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9d107" w14:textId="119d107">
      <w:pPr>
        <w:spacing w:after="0"/>
        <w:ind w:left="0"/>
        <w:jc w:val="center"/>
        <w15:collapsed w:val="false"/>
      </w:pPr>
      <w:bookmarkStart w:name="1" w:id="0"/>
      <w:r>
        <w:drawing>
          <wp:inline distT="0" distB="0" distL="0" distR="0">
            <wp:extent cx="838200" cy="111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838200" cy="11176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КИЇВСЬКА МІСЬКА РАДА</w:t>
      </w:r>
      <w:r>
        <w:br/>
      </w:r>
      <w:r>
        <w:rPr>
          <w:rFonts w:ascii="Arial"/>
          <w:b/>
          <w:i w:val="false"/>
          <w:color w:val="000000"/>
          <w:sz w:val="18"/>
        </w:rPr>
        <w:t>V сесія VIII скликання</w:t>
      </w:r>
    </w:p>
    <w:bookmarkEnd w:id="1"/>
    <w:bookmarkStart w:name="3" w:id="2"/>
    <w:p>
      <w:pPr>
        <w:pStyle w:val="Heading2"/>
        <w:spacing w:after="0"/>
        <w:ind w:left="0"/>
        <w:jc w:val="center"/>
      </w:pPr>
      <w:r>
        <w:rPr>
          <w:rFonts w:ascii="Arial"/>
          <w:color w:val="000000"/>
          <w:sz w:val="27"/>
        </w:rPr>
        <w:t>РІШЕННЯ</w:t>
      </w:r>
    </w:p>
    <w:bookmarkEnd w:id="2"/>
    <w:bookmarkStart w:name="4" w:id="3"/>
    <w:p>
      <w:pPr>
        <w:spacing w:after="0"/>
        <w:ind w:left="0"/>
        <w:jc w:val="center"/>
      </w:pPr>
      <w:r>
        <w:rPr>
          <w:rFonts w:ascii="Arial"/>
          <w:b/>
          <w:i w:val="false"/>
          <w:color w:val="000000"/>
          <w:sz w:val="18"/>
        </w:rPr>
        <w:t>від 21 грудня 2017 року N 1043/4050</w:t>
      </w:r>
    </w:p>
    <w:bookmarkEnd w:id="3"/>
    <w:bookmarkStart w:name="5" w:id="4"/>
    <w:p>
      <w:pPr>
        <w:pStyle w:val="Heading2"/>
        <w:spacing w:after="0"/>
        <w:ind w:left="0"/>
        <w:jc w:val="center"/>
      </w:pPr>
      <w:r>
        <w:rPr>
          <w:rFonts w:ascii="Arial"/>
          <w:color w:val="000000"/>
          <w:sz w:val="27"/>
        </w:rPr>
        <w:t>Про бюджет міста Києва на 2018 рік</w:t>
      </w:r>
    </w:p>
    <w:bookmarkEnd w:id="4"/>
    <w:bookmarkStart w:name="6" w:id="5"/>
    <w:p>
      <w:pPr>
        <w:spacing w:after="0"/>
        <w:ind w:firstLine="240"/>
        <w:jc w:val="left"/>
      </w:pPr>
      <w:r>
        <w:rPr>
          <w:rFonts w:ascii="Arial"/>
          <w:b w:val="false"/>
          <w:i w:val="false"/>
          <w:color w:val="000000"/>
          <w:sz w:val="18"/>
        </w:rPr>
        <w:t xml:space="preserve">Відповідно до </w:t>
      </w:r>
      <w:r>
        <w:rPr>
          <w:rFonts w:ascii="Arial"/>
          <w:b w:val="false"/>
          <w:i w:val="false"/>
          <w:color w:val="0000ff"/>
          <w:sz w:val="18"/>
        </w:rPr>
        <w:t>статей 21</w:t>
      </w:r>
      <w:r>
        <w:rPr>
          <w:rFonts w:ascii="Arial"/>
          <w:b w:val="false"/>
          <w:i w:val="false"/>
          <w:color w:val="000000"/>
          <w:sz w:val="18"/>
        </w:rPr>
        <w:t xml:space="preserve">, </w:t>
      </w:r>
      <w:r>
        <w:rPr>
          <w:rFonts w:ascii="Arial"/>
          <w:b w:val="false"/>
          <w:i w:val="false"/>
          <w:color w:val="0000ff"/>
          <w:sz w:val="18"/>
        </w:rPr>
        <w:t>77 Бюджетного кодексу України</w:t>
      </w:r>
      <w:r>
        <w:rPr>
          <w:rFonts w:ascii="Arial"/>
          <w:b w:val="false"/>
          <w:i w:val="false"/>
          <w:color w:val="000000"/>
          <w:sz w:val="18"/>
        </w:rPr>
        <w:t xml:space="preserve"> та враховуючи </w:t>
      </w:r>
      <w:r>
        <w:rPr>
          <w:rFonts w:ascii="Arial"/>
          <w:b w:val="false"/>
          <w:i w:val="false"/>
          <w:color w:val="0000ff"/>
          <w:sz w:val="18"/>
        </w:rPr>
        <w:t>розпорядження виконавчого органу Київської міської ради (Київської міської державної адміністрації) від 07 грудня 2017 року N 1587 "Про схвалення проекту рішення Київської міської ради "Про бюджет міста Києва на 2018 рік" та прогнозу бюджету міста Києва на 2019 - 2020 роки"</w:t>
      </w:r>
      <w:r>
        <w:rPr>
          <w:rFonts w:ascii="Arial"/>
          <w:b w:val="false"/>
          <w:i w:val="false"/>
          <w:color w:val="000000"/>
          <w:sz w:val="18"/>
        </w:rPr>
        <w:t xml:space="preserve">, Київська міська рада </w:t>
      </w:r>
      <w:r>
        <w:rPr>
          <w:rFonts w:ascii="Arial"/>
          <w:b/>
          <w:i w:val="false"/>
          <w:color w:val="000000"/>
          <w:sz w:val="18"/>
        </w:rPr>
        <w:t>вирішила</w:t>
      </w:r>
      <w:r>
        <w:rPr>
          <w:rFonts w:ascii="Arial"/>
          <w:b w:val="false"/>
          <w:i w:val="false"/>
          <w:color w:val="000000"/>
          <w:sz w:val="18"/>
        </w:rPr>
        <w:t>:</w:t>
      </w:r>
    </w:p>
    <w:bookmarkEnd w:id="5"/>
    <w:bookmarkStart w:name="7" w:id="6"/>
    <w:p>
      <w:pPr>
        <w:spacing w:after="0"/>
        <w:ind w:firstLine="240"/>
        <w:jc w:val="left"/>
      </w:pPr>
      <w:r>
        <w:rPr>
          <w:rFonts w:ascii="Arial"/>
          <w:b w:val="false"/>
          <w:i w:val="false"/>
          <w:color w:val="000000"/>
          <w:sz w:val="18"/>
        </w:rPr>
        <w:t>1. Визначити на 2018 рік:</w:t>
      </w:r>
    </w:p>
    <w:bookmarkEnd w:id="6"/>
    <w:bookmarkStart w:name="8" w:id="7"/>
    <w:p>
      <w:pPr>
        <w:spacing w:after="0"/>
        <w:ind w:firstLine="240"/>
        <w:jc w:val="left"/>
      </w:pPr>
      <w:r>
        <w:rPr>
          <w:rFonts w:ascii="Arial"/>
          <w:b w:val="false"/>
          <w:i w:val="false"/>
          <w:color w:val="000000"/>
          <w:sz w:val="18"/>
        </w:rPr>
        <w:t>1.1. Доходи бюджету міста Києва на 2018 рік у сумі 49113498,70 тис. грн, у тому числі доходи загального фонду бюджету міста Києва - 45668627,20 тис. грн, доходи спеціального фонду бюджету міста Києва - 3444871,50 тис. грн, у тому числі бюджету розвитку - 1014200,00 тис. грн згідно з додатком 1 до цього рішення.</w:t>
      </w:r>
    </w:p>
    <w:bookmarkEnd w:id="7"/>
    <w:bookmarkStart w:name="9" w:id="8"/>
    <w:p>
      <w:pPr>
        <w:spacing w:after="0"/>
        <w:ind w:firstLine="240"/>
        <w:jc w:val="left"/>
      </w:pPr>
      <w:r>
        <w:rPr>
          <w:rFonts w:ascii="Arial"/>
          <w:b w:val="false"/>
          <w:i w:val="false"/>
          <w:color w:val="000000"/>
          <w:sz w:val="18"/>
        </w:rPr>
        <w:t>1.2. Видатки бюджету міста Києва у сумі 49110698,7 тис. грн, у тому числі видатки загального фонду бюджету міста Києва - 36399142,04 тис. грн, видатки спеціального фонду бюджету міста Києва - 12711556,66 тис. грн.</w:t>
      </w:r>
    </w:p>
    <w:bookmarkEnd w:id="8"/>
    <w:bookmarkStart w:name="10" w:id="9"/>
    <w:p>
      <w:pPr>
        <w:spacing w:after="0"/>
        <w:ind w:firstLine="240"/>
        <w:jc w:val="left"/>
      </w:pPr>
      <w:r>
        <w:rPr>
          <w:rFonts w:ascii="Arial"/>
          <w:b w:val="false"/>
          <w:i w:val="false"/>
          <w:color w:val="000000"/>
          <w:sz w:val="18"/>
        </w:rPr>
        <w:t>1.3. Повернення кредитів до бюджету міста Києва у сумі 1200,0 тис. грн, у тому числі повернення кредитів до спеціального фонду бюджету міста Києва - 1200,0 тис. грн, згідно з додатком 4 до цього рішення.</w:t>
      </w:r>
    </w:p>
    <w:bookmarkEnd w:id="9"/>
    <w:bookmarkStart w:name="11" w:id="10"/>
    <w:p>
      <w:pPr>
        <w:spacing w:after="0"/>
        <w:ind w:firstLine="240"/>
        <w:jc w:val="left"/>
      </w:pPr>
      <w:r>
        <w:rPr>
          <w:rFonts w:ascii="Arial"/>
          <w:b w:val="false"/>
          <w:i w:val="false"/>
          <w:color w:val="000000"/>
          <w:sz w:val="18"/>
        </w:rPr>
        <w:t>1.4. Надання кредитів з бюджету міста Києва у сумі 4000,0 тис. грн, у тому числі надання кредитів із загального фонду бюджету міста Києва - 2400,0 тис. грн та надання кредитів із спеціального фонду бюджету міста Києва - 1600,0 тис. грн, згідно з додатком 4 до цього рішення.</w:t>
      </w:r>
    </w:p>
    <w:bookmarkEnd w:id="10"/>
    <w:bookmarkStart w:name="12" w:id="11"/>
    <w:p>
      <w:pPr>
        <w:spacing w:after="0"/>
        <w:ind w:firstLine="240"/>
        <w:jc w:val="left"/>
      </w:pPr>
      <w:r>
        <w:rPr>
          <w:rFonts w:ascii="Arial"/>
          <w:b w:val="false"/>
          <w:i w:val="false"/>
          <w:color w:val="000000"/>
          <w:sz w:val="18"/>
        </w:rPr>
        <w:t>1.5. Профіцит загального фонду бюджету міста Києва - 9267085,16 тис. грн, згідно з додатком 2 до цього рішення.</w:t>
      </w:r>
    </w:p>
    <w:bookmarkEnd w:id="11"/>
    <w:bookmarkStart w:name="13" w:id="12"/>
    <w:p>
      <w:pPr>
        <w:spacing w:after="0"/>
        <w:ind w:firstLine="240"/>
        <w:jc w:val="left"/>
      </w:pPr>
      <w:r>
        <w:rPr>
          <w:rFonts w:ascii="Arial"/>
          <w:b w:val="false"/>
          <w:i w:val="false"/>
          <w:color w:val="000000"/>
          <w:sz w:val="18"/>
        </w:rPr>
        <w:t>1.6. Дефіцит спеціального фонду бюджету міста Києва у сумі 9267085,16 тис. грн, згідно з додатком 2 до цього рішення.</w:t>
      </w:r>
    </w:p>
    <w:bookmarkEnd w:id="12"/>
    <w:bookmarkStart w:name="14" w:id="13"/>
    <w:p>
      <w:pPr>
        <w:spacing w:after="0"/>
        <w:ind w:firstLine="240"/>
        <w:jc w:val="left"/>
      </w:pPr>
      <w:r>
        <w:rPr>
          <w:rFonts w:ascii="Arial"/>
          <w:b w:val="false"/>
          <w:i w:val="false"/>
          <w:color w:val="000000"/>
          <w:sz w:val="18"/>
        </w:rPr>
        <w:t>2. Затвердити бюджетні призначення головним розпорядникам коштів бюджету міста Києва на 2018 рік, у тому числі по загальному фонду - 36399142,04 тис. грн та спеціальному фонду - 12711556,66 тис. грн, згідно з додатком 3 до цього рішення.</w:t>
      </w:r>
    </w:p>
    <w:bookmarkEnd w:id="13"/>
    <w:bookmarkStart w:name="15" w:id="14"/>
    <w:p>
      <w:pPr>
        <w:spacing w:after="0"/>
        <w:ind w:firstLine="240"/>
        <w:jc w:val="left"/>
      </w:pPr>
      <w:r>
        <w:rPr>
          <w:rFonts w:ascii="Arial"/>
          <w:b w:val="false"/>
          <w:i w:val="false"/>
          <w:color w:val="000000"/>
          <w:sz w:val="18"/>
        </w:rPr>
        <w:t>3. Контроль за справлянням (стягненням) платежів до бюджету міста Києва здійснюється органами, які мають забезпечувати їх надходження (додаток 9).</w:t>
      </w:r>
    </w:p>
    <w:bookmarkEnd w:id="14"/>
    <w:bookmarkStart w:name="16" w:id="15"/>
    <w:p>
      <w:pPr>
        <w:spacing w:after="0"/>
        <w:ind w:firstLine="240"/>
        <w:jc w:val="left"/>
      </w:pPr>
      <w:r>
        <w:rPr>
          <w:rFonts w:ascii="Arial"/>
          <w:b w:val="false"/>
          <w:i w:val="false"/>
          <w:color w:val="000000"/>
          <w:sz w:val="18"/>
        </w:rPr>
        <w:t>Головному управлінню Державної фіскальної служби у м. Києві та Міжрегіональному Головному управлінню Державної фіскальної служби - Центральному офісу з обслуговування великих платників щомісячно інформувати Київського міського голову про виконання бюджету міста Києва за доходами.</w:t>
      </w:r>
    </w:p>
    <w:bookmarkEnd w:id="15"/>
    <w:bookmarkStart w:name="17" w:id="16"/>
    <w:p>
      <w:pPr>
        <w:spacing w:after="0"/>
        <w:ind w:firstLine="240"/>
        <w:jc w:val="left"/>
      </w:pPr>
      <w:r>
        <w:rPr>
          <w:rFonts w:ascii="Arial"/>
          <w:b w:val="false"/>
          <w:i w:val="false"/>
          <w:color w:val="000000"/>
          <w:sz w:val="18"/>
        </w:rPr>
        <w:t>4. Визначити оборотний касовий залишок бюджетних коштів бюджету міста Києва у сумі 20000,0 тис. грн.</w:t>
      </w:r>
    </w:p>
    <w:bookmarkEnd w:id="16"/>
    <w:bookmarkStart w:name="18" w:id="17"/>
    <w:p>
      <w:pPr>
        <w:spacing w:after="0"/>
        <w:ind w:firstLine="240"/>
        <w:jc w:val="left"/>
      </w:pPr>
      <w:r>
        <w:rPr>
          <w:rFonts w:ascii="Arial"/>
          <w:b w:val="false"/>
          <w:i w:val="false"/>
          <w:color w:val="000000"/>
          <w:sz w:val="18"/>
        </w:rPr>
        <w:t>5. Затвердити на 2018 рік міжбюджетні трансферти згідно з додатком 5 до цього рішення.</w:t>
      </w:r>
    </w:p>
    <w:bookmarkEnd w:id="17"/>
    <w:bookmarkStart w:name="19" w:id="18"/>
    <w:p>
      <w:pPr>
        <w:spacing w:after="0"/>
        <w:ind w:firstLine="240"/>
        <w:jc w:val="left"/>
      </w:pPr>
      <w:r>
        <w:rPr>
          <w:rFonts w:ascii="Arial"/>
          <w:b w:val="false"/>
          <w:i w:val="false"/>
          <w:color w:val="000000"/>
          <w:sz w:val="18"/>
        </w:rPr>
        <w:t>6. Затвердити перелік об'єктів, фінансування яких буде здійснено за рахунок коштів бюджету розвитку, згідно з додатком 6 до цього рішення.</w:t>
      </w:r>
    </w:p>
    <w:bookmarkEnd w:id="18"/>
    <w:bookmarkStart w:name="20" w:id="19"/>
    <w:p>
      <w:pPr>
        <w:spacing w:after="0"/>
        <w:ind w:firstLine="240"/>
        <w:jc w:val="left"/>
      </w:pPr>
      <w:r>
        <w:rPr>
          <w:rFonts w:ascii="Arial"/>
          <w:b w:val="false"/>
          <w:i w:val="false"/>
          <w:color w:val="000000"/>
          <w:sz w:val="18"/>
        </w:rPr>
        <w:t>7. Затвердити на 2018 рік резервний фонд бюджету міста Києва у сумі 103870,0 тис. грн.</w:t>
      </w:r>
    </w:p>
    <w:bookmarkEnd w:id="19"/>
    <w:bookmarkStart w:name="21" w:id="20"/>
    <w:p>
      <w:pPr>
        <w:spacing w:after="0"/>
        <w:ind w:firstLine="240"/>
        <w:jc w:val="left"/>
      </w:pPr>
      <w:r>
        <w:rPr>
          <w:rFonts w:ascii="Arial"/>
          <w:b w:val="false"/>
          <w:i w:val="false"/>
          <w:color w:val="000000"/>
          <w:sz w:val="18"/>
        </w:rPr>
        <w:t>8. Затвердити перелік захищених статей видатків загального фонду бюджету міста Києва на 2018 рік за їх економічною структурою:</w:t>
      </w:r>
    </w:p>
    <w:bookmarkEnd w:id="20"/>
    <w:bookmarkStart w:name="22" w:id="21"/>
    <w:p>
      <w:pPr>
        <w:spacing w:after="0"/>
        <w:ind w:firstLine="240"/>
        <w:jc w:val="left"/>
      </w:pPr>
      <w:r>
        <w:rPr>
          <w:rFonts w:ascii="Arial"/>
          <w:b w:val="false"/>
          <w:i w:val="false"/>
          <w:color w:val="000000"/>
          <w:sz w:val="18"/>
        </w:rPr>
        <w:t>оплата праці працівників бюджетних установ (</w:t>
      </w:r>
      <w:r>
        <w:rPr>
          <w:rFonts w:ascii="Arial"/>
          <w:b w:val="false"/>
          <w:i w:val="false"/>
          <w:color w:val="0000ff"/>
          <w:sz w:val="18"/>
        </w:rPr>
        <w:t>код 2110</w:t>
      </w:r>
      <w:r>
        <w:rPr>
          <w:rFonts w:ascii="Arial"/>
          <w:b w:val="false"/>
          <w:i w:val="false"/>
          <w:color w:val="000000"/>
          <w:sz w:val="18"/>
        </w:rPr>
        <w:t>);</w:t>
      </w:r>
    </w:p>
    <w:bookmarkEnd w:id="21"/>
    <w:bookmarkStart w:name="23" w:id="22"/>
    <w:p>
      <w:pPr>
        <w:spacing w:after="0"/>
        <w:ind w:firstLine="240"/>
        <w:jc w:val="left"/>
      </w:pPr>
      <w:r>
        <w:rPr>
          <w:rFonts w:ascii="Arial"/>
          <w:b w:val="false"/>
          <w:i w:val="false"/>
          <w:color w:val="000000"/>
          <w:sz w:val="18"/>
        </w:rPr>
        <w:t>нарахування на заробітну плату (</w:t>
      </w:r>
      <w:r>
        <w:rPr>
          <w:rFonts w:ascii="Arial"/>
          <w:b w:val="false"/>
          <w:i w:val="false"/>
          <w:color w:val="0000ff"/>
          <w:sz w:val="18"/>
        </w:rPr>
        <w:t>код 2120</w:t>
      </w:r>
      <w:r>
        <w:rPr>
          <w:rFonts w:ascii="Arial"/>
          <w:b w:val="false"/>
          <w:i w:val="false"/>
          <w:color w:val="000000"/>
          <w:sz w:val="18"/>
        </w:rPr>
        <w:t>);</w:t>
      </w:r>
    </w:p>
    <w:bookmarkEnd w:id="22"/>
    <w:bookmarkStart w:name="24" w:id="23"/>
    <w:p>
      <w:pPr>
        <w:spacing w:after="0"/>
        <w:ind w:firstLine="240"/>
        <w:jc w:val="left"/>
      </w:pPr>
      <w:r>
        <w:rPr>
          <w:rFonts w:ascii="Arial"/>
          <w:b w:val="false"/>
          <w:i w:val="false"/>
          <w:color w:val="000000"/>
          <w:sz w:val="18"/>
        </w:rPr>
        <w:t>медикаменти та перев'язувальні матеріали (</w:t>
      </w:r>
      <w:r>
        <w:rPr>
          <w:rFonts w:ascii="Arial"/>
          <w:b w:val="false"/>
          <w:i w:val="false"/>
          <w:color w:val="0000ff"/>
          <w:sz w:val="18"/>
        </w:rPr>
        <w:t>код 2220</w:t>
      </w:r>
      <w:r>
        <w:rPr>
          <w:rFonts w:ascii="Arial"/>
          <w:b w:val="false"/>
          <w:i w:val="false"/>
          <w:color w:val="000000"/>
          <w:sz w:val="18"/>
        </w:rPr>
        <w:t>);</w:t>
      </w:r>
    </w:p>
    <w:bookmarkEnd w:id="23"/>
    <w:bookmarkStart w:name="25" w:id="24"/>
    <w:p>
      <w:pPr>
        <w:spacing w:after="0"/>
        <w:ind w:firstLine="240"/>
        <w:jc w:val="left"/>
      </w:pPr>
      <w:r>
        <w:rPr>
          <w:rFonts w:ascii="Arial"/>
          <w:b w:val="false"/>
          <w:i w:val="false"/>
          <w:color w:val="000000"/>
          <w:sz w:val="18"/>
        </w:rPr>
        <w:t>продукти харчування (</w:t>
      </w:r>
      <w:r>
        <w:rPr>
          <w:rFonts w:ascii="Arial"/>
          <w:b w:val="false"/>
          <w:i w:val="false"/>
          <w:color w:val="0000ff"/>
          <w:sz w:val="18"/>
        </w:rPr>
        <w:t>код 2230</w:t>
      </w:r>
      <w:r>
        <w:rPr>
          <w:rFonts w:ascii="Arial"/>
          <w:b w:val="false"/>
          <w:i w:val="false"/>
          <w:color w:val="000000"/>
          <w:sz w:val="18"/>
        </w:rPr>
        <w:t>);</w:t>
      </w:r>
    </w:p>
    <w:bookmarkEnd w:id="24"/>
    <w:bookmarkStart w:name="26" w:id="25"/>
    <w:p>
      <w:pPr>
        <w:spacing w:after="0"/>
        <w:ind w:firstLine="240"/>
        <w:jc w:val="left"/>
      </w:pPr>
      <w:r>
        <w:rPr>
          <w:rFonts w:ascii="Arial"/>
          <w:b w:val="false"/>
          <w:i w:val="false"/>
          <w:color w:val="000000"/>
          <w:sz w:val="18"/>
        </w:rPr>
        <w:t>оплата послуг з охорони державних (комунальних) закладів культури (</w:t>
      </w:r>
      <w:r>
        <w:rPr>
          <w:rFonts w:ascii="Arial"/>
          <w:b w:val="false"/>
          <w:i w:val="false"/>
          <w:color w:val="0000ff"/>
          <w:sz w:val="18"/>
        </w:rPr>
        <w:t>2240</w:t>
      </w:r>
      <w:r>
        <w:rPr>
          <w:rFonts w:ascii="Arial"/>
          <w:b w:val="false"/>
          <w:i w:val="false"/>
          <w:color w:val="000000"/>
          <w:sz w:val="18"/>
        </w:rPr>
        <w:t>);</w:t>
      </w:r>
    </w:p>
    <w:bookmarkEnd w:id="25"/>
    <w:bookmarkStart w:name="27" w:id="26"/>
    <w:p>
      <w:pPr>
        <w:spacing w:after="0"/>
        <w:ind w:firstLine="240"/>
        <w:jc w:val="left"/>
      </w:pPr>
      <w:r>
        <w:rPr>
          <w:rFonts w:ascii="Arial"/>
          <w:b w:val="false"/>
          <w:i w:val="false"/>
          <w:color w:val="000000"/>
          <w:sz w:val="18"/>
        </w:rPr>
        <w:t>оплата комунальних послуг та енергоносіїв (</w:t>
      </w:r>
      <w:r>
        <w:rPr>
          <w:rFonts w:ascii="Arial"/>
          <w:b w:val="false"/>
          <w:i w:val="false"/>
          <w:color w:val="0000ff"/>
          <w:sz w:val="18"/>
        </w:rPr>
        <w:t>код 2270</w:t>
      </w:r>
      <w:r>
        <w:rPr>
          <w:rFonts w:ascii="Arial"/>
          <w:b w:val="false"/>
          <w:i w:val="false"/>
          <w:color w:val="000000"/>
          <w:sz w:val="18"/>
        </w:rPr>
        <w:t>);</w:t>
      </w:r>
    </w:p>
    <w:bookmarkEnd w:id="26"/>
    <w:bookmarkStart w:name="28" w:id="27"/>
    <w:p>
      <w:pPr>
        <w:spacing w:after="0"/>
        <w:ind w:firstLine="240"/>
        <w:jc w:val="left"/>
      </w:pPr>
      <w:r>
        <w:rPr>
          <w:rFonts w:ascii="Arial"/>
          <w:b w:val="false"/>
          <w:i w:val="false"/>
          <w:color w:val="000000"/>
          <w:sz w:val="18"/>
        </w:rPr>
        <w:t>оплата енергосервісу (</w:t>
      </w:r>
      <w:r>
        <w:rPr>
          <w:rFonts w:ascii="Arial"/>
          <w:b w:val="false"/>
          <w:i w:val="false"/>
          <w:color w:val="0000ff"/>
          <w:sz w:val="18"/>
        </w:rPr>
        <w:t>код 2276</w:t>
      </w:r>
      <w:r>
        <w:rPr>
          <w:rFonts w:ascii="Arial"/>
          <w:b w:val="false"/>
          <w:i w:val="false"/>
          <w:color w:val="000000"/>
          <w:sz w:val="18"/>
        </w:rPr>
        <w:t>);</w:t>
      </w:r>
    </w:p>
    <w:bookmarkEnd w:id="27"/>
    <w:bookmarkStart w:name="29" w:id="28"/>
    <w:p>
      <w:pPr>
        <w:spacing w:after="0"/>
        <w:ind w:firstLine="240"/>
        <w:jc w:val="left"/>
      </w:pPr>
      <w:r>
        <w:rPr>
          <w:rFonts w:ascii="Arial"/>
          <w:b w:val="false"/>
          <w:i w:val="false"/>
          <w:color w:val="000000"/>
          <w:sz w:val="18"/>
        </w:rPr>
        <w:t>фундаментальні дослідження, прикладні наукові та науково-технічні розробки (</w:t>
      </w:r>
      <w:r>
        <w:rPr>
          <w:rFonts w:ascii="Arial"/>
          <w:b w:val="false"/>
          <w:i w:val="false"/>
          <w:color w:val="0000ff"/>
          <w:sz w:val="18"/>
        </w:rPr>
        <w:t>код 2281</w:t>
      </w:r>
      <w:r>
        <w:rPr>
          <w:rFonts w:ascii="Arial"/>
          <w:b w:val="false"/>
          <w:i w:val="false"/>
          <w:color w:val="000000"/>
          <w:sz w:val="18"/>
        </w:rPr>
        <w:t>);</w:t>
      </w:r>
    </w:p>
    <w:bookmarkEnd w:id="28"/>
    <w:bookmarkStart w:name="30" w:id="29"/>
    <w:p>
      <w:pPr>
        <w:spacing w:after="0"/>
        <w:ind w:firstLine="240"/>
        <w:jc w:val="left"/>
      </w:pPr>
      <w:r>
        <w:rPr>
          <w:rFonts w:ascii="Arial"/>
          <w:b w:val="false"/>
          <w:i w:val="false"/>
          <w:color w:val="000000"/>
          <w:sz w:val="18"/>
        </w:rPr>
        <w:t>підготовка кадрів вищими навчальними закладами I - IV рівнів акредитації (</w:t>
      </w:r>
      <w:r>
        <w:rPr>
          <w:rFonts w:ascii="Arial"/>
          <w:b w:val="false"/>
          <w:i w:val="false"/>
          <w:color w:val="0000ff"/>
          <w:sz w:val="18"/>
        </w:rPr>
        <w:t>код 2282</w:t>
      </w:r>
      <w:r>
        <w:rPr>
          <w:rFonts w:ascii="Arial"/>
          <w:b w:val="false"/>
          <w:i w:val="false"/>
          <w:color w:val="000000"/>
          <w:sz w:val="18"/>
        </w:rPr>
        <w:t>);</w:t>
      </w:r>
    </w:p>
    <w:bookmarkEnd w:id="29"/>
    <w:bookmarkStart w:name="31" w:id="30"/>
    <w:p>
      <w:pPr>
        <w:spacing w:after="0"/>
        <w:ind w:firstLine="240"/>
        <w:jc w:val="left"/>
      </w:pPr>
      <w:r>
        <w:rPr>
          <w:rFonts w:ascii="Arial"/>
          <w:b w:val="false"/>
          <w:i w:val="false"/>
          <w:color w:val="000000"/>
          <w:sz w:val="18"/>
        </w:rPr>
        <w:t>забезпечення інвалідів технічними та іншими засобами реабілітації, виробами медичного призначення для індивідуального користування (</w:t>
      </w:r>
      <w:r>
        <w:rPr>
          <w:rFonts w:ascii="Arial"/>
          <w:b w:val="false"/>
          <w:i w:val="false"/>
          <w:color w:val="0000ff"/>
          <w:sz w:val="18"/>
        </w:rPr>
        <w:t>код 2282</w:t>
      </w:r>
      <w:r>
        <w:rPr>
          <w:rFonts w:ascii="Arial"/>
          <w:b w:val="false"/>
          <w:i w:val="false"/>
          <w:color w:val="000000"/>
          <w:sz w:val="18"/>
        </w:rPr>
        <w:t>);</w:t>
      </w:r>
    </w:p>
    <w:bookmarkEnd w:id="30"/>
    <w:bookmarkStart w:name="32" w:id="31"/>
    <w:p>
      <w:pPr>
        <w:spacing w:after="0"/>
        <w:ind w:firstLine="240"/>
        <w:jc w:val="left"/>
      </w:pPr>
      <w:r>
        <w:rPr>
          <w:rFonts w:ascii="Arial"/>
          <w:b w:val="false"/>
          <w:i w:val="false"/>
          <w:color w:val="000000"/>
          <w:sz w:val="18"/>
        </w:rPr>
        <w:t>обслуговування державного (місцевого) боргу (</w:t>
      </w:r>
      <w:r>
        <w:rPr>
          <w:rFonts w:ascii="Arial"/>
          <w:b w:val="false"/>
          <w:i w:val="false"/>
          <w:color w:val="0000ff"/>
          <w:sz w:val="18"/>
        </w:rPr>
        <w:t>код 2400</w:t>
      </w:r>
      <w:r>
        <w:rPr>
          <w:rFonts w:ascii="Arial"/>
          <w:b w:val="false"/>
          <w:i w:val="false"/>
          <w:color w:val="000000"/>
          <w:sz w:val="18"/>
        </w:rPr>
        <w:t>);</w:t>
      </w:r>
    </w:p>
    <w:bookmarkEnd w:id="31"/>
    <w:bookmarkStart w:name="33" w:id="32"/>
    <w:p>
      <w:pPr>
        <w:spacing w:after="0"/>
        <w:ind w:firstLine="240"/>
        <w:jc w:val="left"/>
      </w:pPr>
      <w:r>
        <w:rPr>
          <w:rFonts w:ascii="Arial"/>
          <w:b w:val="false"/>
          <w:i w:val="false"/>
          <w:color w:val="000000"/>
          <w:sz w:val="18"/>
        </w:rPr>
        <w:t>соціальне забезпечення (</w:t>
      </w:r>
      <w:r>
        <w:rPr>
          <w:rFonts w:ascii="Arial"/>
          <w:b w:val="false"/>
          <w:i w:val="false"/>
          <w:color w:val="0000ff"/>
          <w:sz w:val="18"/>
        </w:rPr>
        <w:t>код 2700</w:t>
      </w:r>
      <w:r>
        <w:rPr>
          <w:rFonts w:ascii="Arial"/>
          <w:b w:val="false"/>
          <w:i w:val="false"/>
          <w:color w:val="000000"/>
          <w:sz w:val="18"/>
        </w:rPr>
        <w:t>);</w:t>
      </w:r>
    </w:p>
    <w:bookmarkEnd w:id="32"/>
    <w:bookmarkStart w:name="34" w:id="33"/>
    <w:p>
      <w:pPr>
        <w:spacing w:after="0"/>
        <w:ind w:firstLine="240"/>
        <w:jc w:val="left"/>
      </w:pPr>
      <w:r>
        <w:rPr>
          <w:rFonts w:ascii="Arial"/>
          <w:b w:val="false"/>
          <w:i w:val="false"/>
          <w:color w:val="000000"/>
          <w:sz w:val="18"/>
        </w:rPr>
        <w:t>компенсація процентів, сплачуваних банкам та/або іншим фінансовим установам за кредитами, отриманими громадянами на будівництво (реконструкцію) чи придбання житла (</w:t>
      </w:r>
      <w:r>
        <w:rPr>
          <w:rFonts w:ascii="Arial"/>
          <w:b w:val="false"/>
          <w:i w:val="false"/>
          <w:color w:val="0000ff"/>
          <w:sz w:val="18"/>
        </w:rPr>
        <w:t>код 2730</w:t>
      </w:r>
      <w:r>
        <w:rPr>
          <w:rFonts w:ascii="Arial"/>
          <w:b w:val="false"/>
          <w:i w:val="false"/>
          <w:color w:val="000000"/>
          <w:sz w:val="18"/>
        </w:rPr>
        <w:t>).</w:t>
      </w:r>
    </w:p>
    <w:bookmarkEnd w:id="33"/>
    <w:bookmarkStart w:name="35" w:id="34"/>
    <w:p>
      <w:pPr>
        <w:spacing w:after="0"/>
        <w:ind w:firstLine="240"/>
        <w:jc w:val="left"/>
      </w:pPr>
      <w:r>
        <w:rPr>
          <w:rFonts w:ascii="Arial"/>
          <w:b w:val="false"/>
          <w:i w:val="false"/>
          <w:color w:val="000000"/>
          <w:sz w:val="18"/>
        </w:rPr>
        <w:t>9. Затвердити в складі видатків бюджету міста Києва кошти на реалізацію місцевих (регіональних) програм у сумі 20463114,01 тис. грн, згідно з додатком 7 до цього рішення.</w:t>
      </w:r>
    </w:p>
    <w:bookmarkEnd w:id="34"/>
    <w:bookmarkStart w:name="36" w:id="35"/>
    <w:p>
      <w:pPr>
        <w:spacing w:after="0"/>
        <w:ind w:firstLine="240"/>
        <w:jc w:val="left"/>
      </w:pPr>
      <w:r>
        <w:rPr>
          <w:rFonts w:ascii="Arial"/>
          <w:b w:val="false"/>
          <w:i w:val="false"/>
          <w:color w:val="000000"/>
          <w:sz w:val="18"/>
        </w:rPr>
        <w:t>10. Визначити граничний розмір місцевого боргу міста Києва станом на 31 грудня 2018 року у сумі 3464510,0 тис. грн.</w:t>
      </w:r>
    </w:p>
    <w:bookmarkEnd w:id="35"/>
    <w:bookmarkStart w:name="37" w:id="36"/>
    <w:p>
      <w:pPr>
        <w:spacing w:after="0"/>
        <w:ind w:firstLine="240"/>
        <w:jc w:val="left"/>
      </w:pPr>
      <w:r>
        <w:rPr>
          <w:rFonts w:ascii="Arial"/>
          <w:b w:val="false"/>
          <w:i w:val="false"/>
          <w:color w:val="000000"/>
          <w:sz w:val="18"/>
        </w:rPr>
        <w:t>Визначити граничну ефективну ставку залучення коштів в іноземній валюті до бюджету міста Києва та/або надання місцевих гарантій у розмірі 5,85 відсотка річних.</w:t>
      </w:r>
    </w:p>
    <w:bookmarkEnd w:id="36"/>
    <w:bookmarkStart w:name="38" w:id="37"/>
    <w:p>
      <w:pPr>
        <w:spacing w:after="0"/>
        <w:ind w:firstLine="240"/>
        <w:jc w:val="left"/>
      </w:pPr>
      <w:r>
        <w:rPr>
          <w:rFonts w:ascii="Arial"/>
          <w:b w:val="false"/>
          <w:i w:val="false"/>
          <w:color w:val="000000"/>
          <w:sz w:val="18"/>
        </w:rPr>
        <w:t xml:space="preserve">11. Відповідно до </w:t>
      </w:r>
      <w:r>
        <w:rPr>
          <w:rFonts w:ascii="Arial"/>
          <w:b w:val="false"/>
          <w:i w:val="false"/>
          <w:color w:val="0000ff"/>
          <w:sz w:val="18"/>
        </w:rPr>
        <w:t>статей 43</w:t>
      </w:r>
      <w:r>
        <w:rPr>
          <w:rFonts w:ascii="Arial"/>
          <w:b w:val="false"/>
          <w:i w:val="false"/>
          <w:color w:val="000000"/>
          <w:sz w:val="18"/>
        </w:rPr>
        <w:t xml:space="preserve"> та </w:t>
      </w:r>
      <w:r>
        <w:rPr>
          <w:rFonts w:ascii="Arial"/>
          <w:b w:val="false"/>
          <w:i w:val="false"/>
          <w:color w:val="0000ff"/>
          <w:sz w:val="18"/>
        </w:rPr>
        <w:t>73 Бюджетного кодексу України</w:t>
      </w:r>
      <w:r>
        <w:rPr>
          <w:rFonts w:ascii="Arial"/>
          <w:b w:val="false"/>
          <w:i w:val="false"/>
          <w:color w:val="000000"/>
          <w:sz w:val="18"/>
        </w:rPr>
        <w:t xml:space="preserve"> Департаменту фінансів виконавчого органу Київської міської ради (Київської міської державної адміністрації) отримувати у порядку, визначеному Кабінетом Міністрів України, позики на покриття тимчасових касових розривів бюджету міста Києва,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bookmarkEnd w:id="37"/>
    <w:bookmarkStart w:name="39" w:id="38"/>
    <w:p>
      <w:pPr>
        <w:spacing w:after="0"/>
        <w:ind w:firstLine="240"/>
        <w:jc w:val="left"/>
      </w:pPr>
      <w:r>
        <w:rPr>
          <w:rFonts w:ascii="Arial"/>
          <w:b w:val="false"/>
          <w:i w:val="false"/>
          <w:color w:val="000000"/>
          <w:sz w:val="18"/>
        </w:rPr>
        <w:t>12. Виконавчому органу Київської міської ради (Київській міській державній адміністрації) затвердити ліміти споживання енергоносіїв у натуральних показниках, виходячи з обсягів відповідних бюджетних асигнувань.</w:t>
      </w:r>
    </w:p>
    <w:bookmarkEnd w:id="38"/>
    <w:bookmarkStart w:name="40" w:id="39"/>
    <w:p>
      <w:pPr>
        <w:spacing w:after="0"/>
        <w:ind w:firstLine="240"/>
        <w:jc w:val="left"/>
      </w:pPr>
      <w:r>
        <w:rPr>
          <w:rFonts w:ascii="Arial"/>
          <w:b w:val="false"/>
          <w:i w:val="false"/>
          <w:color w:val="000000"/>
          <w:sz w:val="18"/>
        </w:rPr>
        <w:t xml:space="preserve">13. Установити, що у загальному фонді бюджету міста Києва на 2018 рік до доходів належать надходження, визначені </w:t>
      </w:r>
      <w:r>
        <w:rPr>
          <w:rFonts w:ascii="Arial"/>
          <w:b w:val="false"/>
          <w:i w:val="false"/>
          <w:color w:val="0000ff"/>
          <w:sz w:val="18"/>
        </w:rPr>
        <w:t>статтею 64 Бюджетного кодексу України</w:t>
      </w:r>
      <w:r>
        <w:rPr>
          <w:rFonts w:ascii="Arial"/>
          <w:b w:val="false"/>
          <w:i w:val="false"/>
          <w:color w:val="000000"/>
          <w:sz w:val="18"/>
        </w:rPr>
        <w:t>.</w:t>
      </w:r>
    </w:p>
    <w:bookmarkEnd w:id="39"/>
    <w:bookmarkStart w:name="41" w:id="40"/>
    <w:p>
      <w:pPr>
        <w:spacing w:after="0"/>
        <w:ind w:firstLine="240"/>
        <w:jc w:val="left"/>
      </w:pPr>
      <w:r>
        <w:rPr>
          <w:rFonts w:ascii="Arial"/>
          <w:b w:val="false"/>
          <w:i w:val="false"/>
          <w:color w:val="000000"/>
          <w:sz w:val="18"/>
        </w:rPr>
        <w:t>14. Установити, що джерелами формування спеціального фонду бюджету міста Києва на 2018 рік є:</w:t>
      </w:r>
    </w:p>
    <w:bookmarkEnd w:id="40"/>
    <w:bookmarkStart w:name="42" w:id="41"/>
    <w:p>
      <w:pPr>
        <w:spacing w:after="0"/>
        <w:ind w:firstLine="240"/>
        <w:jc w:val="left"/>
      </w:pPr>
      <w:r>
        <w:rPr>
          <w:rFonts w:ascii="Arial"/>
          <w:b w:val="false"/>
          <w:i w:val="false"/>
          <w:color w:val="000000"/>
          <w:sz w:val="18"/>
        </w:rPr>
        <w:t xml:space="preserve">у частині доходів - надходження, визначені </w:t>
      </w:r>
      <w:r>
        <w:rPr>
          <w:rFonts w:ascii="Arial"/>
          <w:b w:val="false"/>
          <w:i w:val="false"/>
          <w:color w:val="0000ff"/>
          <w:sz w:val="18"/>
        </w:rPr>
        <w:t>статтями 69</w:t>
      </w:r>
      <w:r>
        <w:rPr>
          <w:rFonts w:ascii="Arial"/>
          <w:b w:val="false"/>
          <w:i w:val="false"/>
          <w:color w:val="0000ff"/>
        </w:rPr>
        <w:t>1</w:t>
      </w:r>
      <w:r>
        <w:rPr>
          <w:rFonts w:ascii="Arial"/>
          <w:b w:val="false"/>
          <w:i w:val="false"/>
          <w:color w:val="000000"/>
          <w:sz w:val="18"/>
        </w:rPr>
        <w:t xml:space="preserve">, </w:t>
      </w:r>
      <w:r>
        <w:rPr>
          <w:rFonts w:ascii="Arial"/>
          <w:b w:val="false"/>
          <w:i w:val="false"/>
          <w:color w:val="0000ff"/>
          <w:sz w:val="18"/>
        </w:rPr>
        <w:t>71 Бюджетного кодексу України</w:t>
      </w:r>
      <w:r>
        <w:rPr>
          <w:rFonts w:ascii="Arial"/>
          <w:b w:val="false"/>
          <w:i w:val="false"/>
          <w:color w:val="000000"/>
          <w:sz w:val="18"/>
        </w:rPr>
        <w:t>;</w:t>
      </w:r>
    </w:p>
    <w:bookmarkEnd w:id="41"/>
    <w:bookmarkStart w:name="43" w:id="42"/>
    <w:p>
      <w:pPr>
        <w:spacing w:after="0"/>
        <w:ind w:firstLine="240"/>
        <w:jc w:val="left"/>
      </w:pPr>
      <w:r>
        <w:rPr>
          <w:rFonts w:ascii="Arial"/>
          <w:b w:val="false"/>
          <w:i w:val="false"/>
          <w:color w:val="000000"/>
          <w:sz w:val="18"/>
        </w:rPr>
        <w:t xml:space="preserve">у частині фінансування - надходження, визначені </w:t>
      </w:r>
      <w:r>
        <w:rPr>
          <w:rFonts w:ascii="Arial"/>
          <w:b w:val="false"/>
          <w:i w:val="false"/>
          <w:color w:val="0000ff"/>
          <w:sz w:val="18"/>
        </w:rPr>
        <w:t>статтею 71 Бюджетного кодексу України</w:t>
      </w:r>
      <w:r>
        <w:rPr>
          <w:rFonts w:ascii="Arial"/>
          <w:b w:val="false"/>
          <w:i w:val="false"/>
          <w:color w:val="000000"/>
          <w:sz w:val="18"/>
        </w:rPr>
        <w:t>;</w:t>
      </w:r>
    </w:p>
    <w:bookmarkEnd w:id="42"/>
    <w:bookmarkStart w:name="44" w:id="43"/>
    <w:p>
      <w:pPr>
        <w:spacing w:after="0"/>
        <w:ind w:firstLine="240"/>
        <w:jc w:val="left"/>
      </w:pPr>
      <w:r>
        <w:rPr>
          <w:rFonts w:ascii="Arial"/>
          <w:b w:val="false"/>
          <w:i w:val="false"/>
          <w:color w:val="000000"/>
          <w:sz w:val="18"/>
        </w:rPr>
        <w:t xml:space="preserve">у частині кредитування - надходження, визначені </w:t>
      </w:r>
      <w:r>
        <w:rPr>
          <w:rFonts w:ascii="Arial"/>
          <w:b w:val="false"/>
          <w:i w:val="false"/>
          <w:color w:val="0000ff"/>
          <w:sz w:val="18"/>
        </w:rPr>
        <w:t>статтею 69</w:t>
      </w:r>
      <w:r>
        <w:rPr>
          <w:rFonts w:ascii="Arial"/>
          <w:b w:val="false"/>
          <w:i w:val="false"/>
          <w:color w:val="0000ff"/>
        </w:rPr>
        <w:t>1</w:t>
      </w:r>
      <w:r>
        <w:rPr>
          <w:rFonts w:ascii="Arial"/>
          <w:b w:val="false"/>
          <w:i w:val="false"/>
          <w:color w:val="000000"/>
          <w:sz w:val="18"/>
        </w:rPr>
        <w:t xml:space="preserve"> </w:t>
      </w:r>
      <w:r>
        <w:rPr>
          <w:rFonts w:ascii="Arial"/>
          <w:b w:val="false"/>
          <w:i w:val="false"/>
          <w:color w:val="0000ff"/>
          <w:sz w:val="18"/>
        </w:rPr>
        <w:t>Бюджетного кодексу України</w:t>
      </w:r>
      <w:r>
        <w:rPr>
          <w:rFonts w:ascii="Arial"/>
          <w:b w:val="false"/>
          <w:i w:val="false"/>
          <w:color w:val="000000"/>
          <w:sz w:val="18"/>
        </w:rPr>
        <w:t>.</w:t>
      </w:r>
    </w:p>
    <w:bookmarkEnd w:id="43"/>
    <w:bookmarkStart w:name="45" w:id="44"/>
    <w:p>
      <w:pPr>
        <w:spacing w:after="0"/>
        <w:ind w:firstLine="240"/>
        <w:jc w:val="left"/>
      </w:pPr>
      <w:r>
        <w:rPr>
          <w:rFonts w:ascii="Arial"/>
          <w:b w:val="false"/>
          <w:i w:val="false"/>
          <w:color w:val="000000"/>
          <w:sz w:val="18"/>
        </w:rPr>
        <w:t>15. Установити, що до джерел фінансування бюджету міста Києва на 2018 рік належить зміна обсягів готівкових коштів бюджету міста Києва.</w:t>
      </w:r>
    </w:p>
    <w:bookmarkEnd w:id="44"/>
    <w:bookmarkStart w:name="46" w:id="45"/>
    <w:p>
      <w:pPr>
        <w:spacing w:after="0"/>
        <w:ind w:firstLine="240"/>
        <w:jc w:val="left"/>
      </w:pPr>
      <w:r>
        <w:rPr>
          <w:rFonts w:ascii="Arial"/>
          <w:b w:val="false"/>
          <w:i w:val="false"/>
          <w:color w:val="000000"/>
          <w:sz w:val="18"/>
        </w:rPr>
        <w:t>16. Створити в складі спеціального фонду бюджету міста Києва цільовий фонд та затвердити Положення про формування та використання коштів цільового фонду бюджету міста Києва у 2018 році згідно з додатком 8 до цього рішення.</w:t>
      </w:r>
    </w:p>
    <w:bookmarkEnd w:id="45"/>
    <w:bookmarkStart w:name="47" w:id="46"/>
    <w:p>
      <w:pPr>
        <w:spacing w:after="0"/>
        <w:ind w:firstLine="240"/>
        <w:jc w:val="left"/>
      </w:pPr>
      <w:r>
        <w:rPr>
          <w:rFonts w:ascii="Arial"/>
          <w:b w:val="false"/>
          <w:i w:val="false"/>
          <w:color w:val="000000"/>
          <w:sz w:val="18"/>
        </w:rPr>
        <w:t>17. Установити, що:</w:t>
      </w:r>
    </w:p>
    <w:bookmarkEnd w:id="46"/>
    <w:bookmarkStart w:name="48" w:id="47"/>
    <w:p>
      <w:pPr>
        <w:spacing w:after="0"/>
        <w:ind w:firstLine="240"/>
        <w:jc w:val="left"/>
      </w:pPr>
      <w:r>
        <w:rPr>
          <w:rFonts w:ascii="Arial"/>
          <w:b w:val="false"/>
          <w:i w:val="false"/>
          <w:color w:val="000000"/>
          <w:sz w:val="18"/>
        </w:rPr>
        <w:t>17.1. Забезпечення діяльності органів виконавчої влади та місцевого самоврядування, що ліквідуються або реорганізуються, до завершення процедур ліквідації або реорганізації здійснюється в межах видатків, передбачених новоутвореним органам виконавчої влади та місцевого самоврядування, які визначені правонаступниками чи яким передаються функції органів, що ліквідуються або реорганізуються.</w:t>
      </w:r>
    </w:p>
    <w:bookmarkEnd w:id="47"/>
    <w:bookmarkStart w:name="49" w:id="48"/>
    <w:p>
      <w:pPr>
        <w:spacing w:after="0"/>
        <w:ind w:firstLine="240"/>
        <w:jc w:val="left"/>
      </w:pPr>
      <w:r>
        <w:rPr>
          <w:rFonts w:ascii="Arial"/>
          <w:b w:val="false"/>
          <w:i w:val="false"/>
          <w:color w:val="000000"/>
          <w:sz w:val="18"/>
        </w:rPr>
        <w:t>17.2. Перерахування коштів на видатки районних в місті Києві державних адміністрацій здійснюється за розпорядженнями про виділення коштів загального фонду місцевих бюджетів, що затверджуються керівниками фінансових управлінь районних в місті Києві державних адміністрацій.</w:t>
      </w:r>
    </w:p>
    <w:bookmarkEnd w:id="48"/>
    <w:bookmarkStart w:name="50" w:id="49"/>
    <w:p>
      <w:pPr>
        <w:spacing w:after="0"/>
        <w:ind w:firstLine="240"/>
        <w:jc w:val="left"/>
      </w:pPr>
      <w:r>
        <w:rPr>
          <w:rFonts w:ascii="Arial"/>
          <w:b w:val="false"/>
          <w:i w:val="false"/>
          <w:color w:val="000000"/>
          <w:sz w:val="18"/>
        </w:rPr>
        <w:t xml:space="preserve">17.3. Перевірку правильності складання і затвердження кошторисів, планів асигнувань загального фонду бюджету, планів спеціального фонду, планів використання бюджетних коштів (крім планів використання бюджетних коштів одержувачів), помісячних планів використання бюджетних коштів установ та організацій районних в місті Києві державних адміністрацій відповідно до пункту 42 Порядку складання, розгляду, затвердження та основних вимог до виконання кошторисів бюджетних установ, затвердженого </w:t>
      </w:r>
      <w:r>
        <w:rPr>
          <w:rFonts w:ascii="Arial"/>
          <w:b w:val="false"/>
          <w:i w:val="false"/>
          <w:color w:val="0000ff"/>
          <w:sz w:val="18"/>
        </w:rPr>
        <w:t>постановою Кабінету Міністрів України від 28 лютого 2002 року N 228</w:t>
      </w:r>
      <w:r>
        <w:rPr>
          <w:rFonts w:ascii="Arial"/>
          <w:b w:val="false"/>
          <w:i w:val="false"/>
          <w:color w:val="000000"/>
          <w:sz w:val="18"/>
        </w:rPr>
        <w:t>, здійснюють фінансові управління районних в місті Києві державних адміністрацій.</w:t>
      </w:r>
    </w:p>
    <w:bookmarkEnd w:id="49"/>
    <w:bookmarkStart w:name="51" w:id="50"/>
    <w:p>
      <w:pPr>
        <w:spacing w:after="0"/>
        <w:ind w:firstLine="240"/>
        <w:jc w:val="left"/>
      </w:pPr>
      <w:r>
        <w:rPr>
          <w:rFonts w:ascii="Arial"/>
          <w:b w:val="false"/>
          <w:i w:val="false"/>
          <w:color w:val="000000"/>
          <w:sz w:val="18"/>
        </w:rPr>
        <w:t>17.4. Розподіл та перерозподіл обсягів трансфертів з Державного бюджету України бюджету міста Києва у період між сесіями Київської міської ради здійснюється за розпорядженням виконавчого органу Київської міської ради (Київської міської державної адміністрації) з подальшим внесенням змін до рішення про бюджет міста Києва.</w:t>
      </w:r>
    </w:p>
    <w:bookmarkEnd w:id="50"/>
    <w:bookmarkStart w:name="52" w:id="51"/>
    <w:p>
      <w:pPr>
        <w:spacing w:after="0"/>
        <w:ind w:firstLine="240"/>
        <w:jc w:val="left"/>
      </w:pPr>
      <w:r>
        <w:rPr>
          <w:rFonts w:ascii="Arial"/>
          <w:b w:val="false"/>
          <w:i w:val="false"/>
          <w:color w:val="000000"/>
          <w:sz w:val="18"/>
        </w:rPr>
        <w:t xml:space="preserve">17.5. З метою реалізації Концепції реформи фінансування системи охорони здоров'я, схваленої </w:t>
      </w:r>
      <w:r>
        <w:rPr>
          <w:rFonts w:ascii="Arial"/>
          <w:b w:val="false"/>
          <w:i w:val="false"/>
          <w:color w:val="0000ff"/>
          <w:sz w:val="18"/>
        </w:rPr>
        <w:t>розпорядженням Кабінету Міністрів України від 30 листопада 2016 року N 1013-р</w:t>
      </w:r>
      <w:r>
        <w:rPr>
          <w:rFonts w:ascii="Arial"/>
          <w:b w:val="false"/>
          <w:i w:val="false"/>
          <w:color w:val="000000"/>
          <w:sz w:val="18"/>
        </w:rPr>
        <w:t>, утримання закладів охорони здоров'я комунальної власності територіальної громади міста Києва, у тому числі за рахунок коштів Державного бюджету України, здійснюється через Департамент охорони здоров'я виконавчого органу Київської міської ради (Київської міської державної адміністрації).</w:t>
      </w:r>
    </w:p>
    <w:bookmarkEnd w:id="51"/>
    <w:bookmarkStart w:name="53" w:id="52"/>
    <w:p>
      <w:pPr>
        <w:spacing w:after="0"/>
        <w:ind w:firstLine="240"/>
        <w:jc w:val="left"/>
      </w:pPr>
      <w:r>
        <w:rPr>
          <w:rFonts w:ascii="Arial"/>
          <w:b w:val="false"/>
          <w:i w:val="false"/>
          <w:color w:val="000000"/>
          <w:sz w:val="18"/>
        </w:rPr>
        <w:t xml:space="preserve">17.6. Кошти відновної вартості зелених насаджень використовуються відповідно до </w:t>
      </w:r>
      <w:r>
        <w:rPr>
          <w:rFonts w:ascii="Arial"/>
          <w:b w:val="false"/>
          <w:i w:val="false"/>
          <w:color w:val="0000ff"/>
          <w:sz w:val="18"/>
        </w:rPr>
        <w:t>рішення Київської міської ради від 27 жовтня 2011 року N 384/6600 "Про затвердження Порядку видалення зелених насаджень на території міста Києва"</w:t>
      </w:r>
      <w:r>
        <w:rPr>
          <w:rFonts w:ascii="Arial"/>
          <w:b w:val="false"/>
          <w:i w:val="false"/>
          <w:color w:val="000000"/>
          <w:sz w:val="18"/>
        </w:rPr>
        <w:t xml:space="preserve"> за пооб'єктним переліком, що затверджується виконавчим органом Київської міської ради (Київською міською державною адміністрацією).</w:t>
      </w:r>
    </w:p>
    <w:bookmarkEnd w:id="52"/>
    <w:bookmarkStart w:name="54" w:id="53"/>
    <w:p>
      <w:pPr>
        <w:spacing w:after="0"/>
        <w:ind w:firstLine="240"/>
        <w:jc w:val="left"/>
      </w:pPr>
      <w:r>
        <w:rPr>
          <w:rFonts w:ascii="Arial"/>
          <w:b w:val="false"/>
          <w:i w:val="false"/>
          <w:color w:val="000000"/>
          <w:sz w:val="18"/>
        </w:rPr>
        <w:t xml:space="preserve">17.7. Кошти, які надходитимуть від позичальників у рахунок погашення пільгового довготермінового іпотечного кредиту, наданого за рахунок коштів бюджету міста Києва для молодих сімей та одиноких молодих громадян на будівництво житла, та відсотки за користуванням ним спрямовуються на компенсацію різниці у відсоткових ставках та часткове погашення зобов'язань позичальників за кредитами відповідно до Положення про порядок фінансово-кредитної підтримки молодих сімей та одиноких молодих громадян на будівництво (реконструкцію) житла в місті Києві, затвердженого </w:t>
      </w:r>
      <w:r>
        <w:rPr>
          <w:rFonts w:ascii="Arial"/>
          <w:b w:val="false"/>
          <w:i w:val="false"/>
          <w:color w:val="0000ff"/>
          <w:sz w:val="18"/>
        </w:rPr>
        <w:t>рішенням Київської міської ради від 18 листопада 2004 року N 570/1980</w:t>
      </w:r>
      <w:r>
        <w:rPr>
          <w:rFonts w:ascii="Arial"/>
          <w:b w:val="false"/>
          <w:i w:val="false"/>
          <w:color w:val="000000"/>
          <w:sz w:val="18"/>
        </w:rPr>
        <w:t>.</w:t>
      </w:r>
    </w:p>
    <w:bookmarkEnd w:id="53"/>
    <w:bookmarkStart w:name="55" w:id="54"/>
    <w:p>
      <w:pPr>
        <w:spacing w:after="0"/>
        <w:ind w:firstLine="240"/>
        <w:jc w:val="left"/>
      </w:pPr>
      <w:r>
        <w:rPr>
          <w:rFonts w:ascii="Arial"/>
          <w:b w:val="false"/>
          <w:i w:val="false"/>
          <w:color w:val="000000"/>
          <w:sz w:val="18"/>
        </w:rPr>
        <w:t>17.8. Перерозподіл коштів у межах головного розпорядника бюджетних коштів між об'єктами будівництва, реконструкції, капітального ремонту тощо, а також видами оплачуваних робіт (проектні роботи, оплата за минулі роки, поточні капітальні вкладення, придбання обладнання тощо) здійснюється за розпорядженням виконавчого органу Київської міської ради (Київської міської державної адміністрації), погодженим постійною комісією Київської міської ради з питань бюджету та соціально-економічного розвитку.</w:t>
      </w:r>
    </w:p>
    <w:bookmarkEnd w:id="54"/>
    <w:bookmarkStart w:name="56" w:id="55"/>
    <w:p>
      <w:pPr>
        <w:spacing w:after="0"/>
        <w:ind w:firstLine="240"/>
        <w:jc w:val="left"/>
      </w:pPr>
      <w:r>
        <w:rPr>
          <w:rFonts w:ascii="Arial"/>
          <w:b w:val="false"/>
          <w:i w:val="false"/>
          <w:color w:val="000000"/>
          <w:sz w:val="18"/>
        </w:rPr>
        <w:t>18. Головним розпорядникам коштів бюджету міста Києва:</w:t>
      </w:r>
    </w:p>
    <w:bookmarkEnd w:id="55"/>
    <w:bookmarkStart w:name="57" w:id="56"/>
    <w:p>
      <w:pPr>
        <w:spacing w:after="0"/>
        <w:ind w:firstLine="240"/>
        <w:jc w:val="left"/>
      </w:pPr>
      <w:r>
        <w:rPr>
          <w:rFonts w:ascii="Arial"/>
          <w:b w:val="false"/>
          <w:i w:val="false"/>
          <w:color w:val="000000"/>
          <w:sz w:val="18"/>
        </w:rPr>
        <w:t>18.1. Оптимізувати структуру та штатну чисельність, затверджену в штатних розписах на 31 грудня 2017 року, працівників установ та комунальних підприємств і організацій, які отримують бюджетну підтримку за рахунок коштів бюджету міста Києва у межах затверджених асигнувань на оплату праці, не допускаючи збільшення такої чисельності, крім випадків, пов'язаних з відкриттям (розширенням) установ, комунальних підприємств та зростанням кількості одержувачів відповідних послуг.</w:t>
      </w:r>
    </w:p>
    <w:bookmarkEnd w:id="56"/>
    <w:bookmarkStart w:name="58" w:id="57"/>
    <w:p>
      <w:pPr>
        <w:spacing w:after="0"/>
        <w:ind w:firstLine="240"/>
        <w:jc w:val="left"/>
      </w:pPr>
      <w:r>
        <w:rPr>
          <w:rFonts w:ascii="Arial"/>
          <w:b w:val="false"/>
          <w:i w:val="false"/>
          <w:color w:val="000000"/>
          <w:sz w:val="18"/>
        </w:rPr>
        <w:t>18.2. При формуванні державного/регіонального замовлення на підготовку фахівців, науково-педагогічних та робітничих кадрів, підвищення кваліфікації та перепідготовку кадрів вжити заходів щодо оптимізації цього замовлення, не допускати його збільшення та забезпечити формування в межах бюджетних призначень, визначених у цьому рішенні, з урахуванням потреби міста Києва в кадрах.</w:t>
      </w:r>
    </w:p>
    <w:bookmarkEnd w:id="57"/>
    <w:bookmarkStart w:name="59" w:id="58"/>
    <w:p>
      <w:pPr>
        <w:spacing w:after="0"/>
        <w:ind w:firstLine="240"/>
        <w:jc w:val="left"/>
      </w:pPr>
      <w:r>
        <w:rPr>
          <w:rFonts w:ascii="Arial"/>
          <w:b w:val="false"/>
          <w:i w:val="false"/>
          <w:color w:val="000000"/>
          <w:sz w:val="18"/>
        </w:rPr>
        <w:t>18.3. Забезпечити з 1 вересня 2018 року оплату вищим навчальним закладам I - II рівнів акредитації, професійно-технічним навчальним закладам послуг з підготовки фахівців, науково-педагогічних та робітничих кадрів, підвищення кваліфікації та перепідготовку кадрів за кошти бюджету міста Києва на підставі регіонального замовлення.</w:t>
      </w:r>
    </w:p>
    <w:bookmarkEnd w:id="58"/>
    <w:bookmarkStart w:name="60" w:id="59"/>
    <w:p>
      <w:pPr>
        <w:spacing w:after="0"/>
        <w:ind w:firstLine="240"/>
        <w:jc w:val="left"/>
      </w:pPr>
      <w:r>
        <w:rPr>
          <w:rFonts w:ascii="Arial"/>
          <w:b w:val="false"/>
          <w:i w:val="false"/>
          <w:color w:val="000000"/>
          <w:sz w:val="18"/>
        </w:rPr>
        <w:t>18.4. Забезпечити реалізацію громадських проектів - переможців конкурсу згідно з додатком 11 до цього рішення.</w:t>
      </w:r>
    </w:p>
    <w:bookmarkEnd w:id="59"/>
    <w:bookmarkStart w:name="61" w:id="60"/>
    <w:p>
      <w:pPr>
        <w:spacing w:after="0"/>
        <w:ind w:firstLine="240"/>
        <w:jc w:val="left"/>
      </w:pPr>
      <w:r>
        <w:rPr>
          <w:rFonts w:ascii="Arial"/>
          <w:b w:val="false"/>
          <w:i w:val="false"/>
          <w:color w:val="000000"/>
          <w:sz w:val="18"/>
        </w:rPr>
        <w:t>19. Визначити:</w:t>
      </w:r>
    </w:p>
    <w:bookmarkEnd w:id="60"/>
    <w:bookmarkStart w:name="62" w:id="61"/>
    <w:p>
      <w:pPr>
        <w:spacing w:after="0"/>
        <w:ind w:firstLine="240"/>
        <w:jc w:val="left"/>
      </w:pPr>
      <w:r>
        <w:rPr>
          <w:rFonts w:ascii="Arial"/>
          <w:b w:val="false"/>
          <w:i w:val="false"/>
          <w:color w:val="000000"/>
          <w:sz w:val="18"/>
        </w:rPr>
        <w:t>19.1. Підгірцівську сільську раду Обухівського району Київської області виконавцем Програми економічного і соціального розвитку міста Києва на 2018 рік у частині:</w:t>
      </w:r>
    </w:p>
    <w:bookmarkEnd w:id="61"/>
    <w:bookmarkStart w:name="63" w:id="62"/>
    <w:p>
      <w:pPr>
        <w:spacing w:after="0"/>
        <w:ind w:firstLine="240"/>
        <w:jc w:val="left"/>
      </w:pPr>
      <w:r>
        <w:rPr>
          <w:rFonts w:ascii="Arial"/>
          <w:b w:val="false"/>
          <w:i w:val="false"/>
          <w:color w:val="000000"/>
          <w:sz w:val="18"/>
        </w:rPr>
        <w:t>капітального ремонту та нового будівництва автодоріг в с. Підгірці Обухівського району Київської області;</w:t>
      </w:r>
    </w:p>
    <w:bookmarkEnd w:id="62"/>
    <w:bookmarkStart w:name="64" w:id="63"/>
    <w:p>
      <w:pPr>
        <w:spacing w:after="0"/>
        <w:ind w:firstLine="240"/>
        <w:jc w:val="left"/>
      </w:pPr>
      <w:r>
        <w:rPr>
          <w:rFonts w:ascii="Arial"/>
          <w:b w:val="false"/>
          <w:i w:val="false"/>
          <w:color w:val="000000"/>
          <w:sz w:val="18"/>
        </w:rPr>
        <w:t>капітального ремонту та нового будівництва автодоріг в с. Романків Обухівського району Київської області.</w:t>
      </w:r>
    </w:p>
    <w:bookmarkEnd w:id="63"/>
    <w:bookmarkStart w:name="65" w:id="64"/>
    <w:p>
      <w:pPr>
        <w:spacing w:after="0"/>
        <w:ind w:firstLine="240"/>
        <w:jc w:val="left"/>
      </w:pPr>
      <w:r>
        <w:rPr>
          <w:rFonts w:ascii="Arial"/>
          <w:b w:val="false"/>
          <w:i w:val="false"/>
          <w:color w:val="000000"/>
          <w:sz w:val="18"/>
        </w:rPr>
        <w:t>19.2. Ходосівську сільську раду Києво-Святошинського району Київської області виконавцем Програми економічного і соціального розвитку міста Києва на 2018 рік у частині:</w:t>
      </w:r>
    </w:p>
    <w:bookmarkEnd w:id="64"/>
    <w:bookmarkStart w:name="66" w:id="65"/>
    <w:p>
      <w:pPr>
        <w:spacing w:after="0"/>
        <w:ind w:firstLine="240"/>
        <w:jc w:val="left"/>
      </w:pPr>
      <w:r>
        <w:rPr>
          <w:rFonts w:ascii="Arial"/>
          <w:b w:val="false"/>
          <w:i w:val="false"/>
          <w:color w:val="000000"/>
          <w:sz w:val="18"/>
        </w:rPr>
        <w:t>реконструкції центру культури та мистецтв в с. Ходосівка Києво-Святошинського району Київської області.</w:t>
      </w:r>
    </w:p>
    <w:bookmarkEnd w:id="65"/>
    <w:bookmarkStart w:name="67" w:id="66"/>
    <w:p>
      <w:pPr>
        <w:spacing w:after="0"/>
        <w:ind w:firstLine="240"/>
        <w:jc w:val="left"/>
      </w:pPr>
      <w:r>
        <w:rPr>
          <w:rFonts w:ascii="Arial"/>
          <w:b w:val="false"/>
          <w:i w:val="false"/>
          <w:color w:val="000000"/>
          <w:sz w:val="18"/>
        </w:rPr>
        <w:t>20. Установити, що:</w:t>
      </w:r>
    </w:p>
    <w:bookmarkEnd w:id="66"/>
    <w:bookmarkStart w:name="68" w:id="67"/>
    <w:p>
      <w:pPr>
        <w:spacing w:after="0"/>
        <w:ind w:firstLine="240"/>
        <w:jc w:val="left"/>
      </w:pPr>
      <w:r>
        <w:rPr>
          <w:rFonts w:ascii="Arial"/>
          <w:b w:val="false"/>
          <w:i w:val="false"/>
          <w:color w:val="000000"/>
          <w:sz w:val="18"/>
        </w:rPr>
        <w:t>20.1. 50 відсотків суми надходжень від оренди нерухомого та іншого індивідуально визначеного майна комунальної власності територіальної громади міста Києва (крім бюджетних установ і організацій, комунальних некомерційних підприємств у сфері охорони здоров'я, які належать до комунальної власності територіальної громади міста Києва, комунальних підприємств, які здійснюють утримання об'єктів житлового фонду міста Києва) зараховуються до загального фонду бюджету міста Києва.</w:t>
      </w:r>
    </w:p>
    <w:bookmarkEnd w:id="67"/>
    <w:bookmarkStart w:name="69" w:id="68"/>
    <w:p>
      <w:pPr>
        <w:spacing w:after="0"/>
        <w:ind w:firstLine="240"/>
        <w:jc w:val="left"/>
      </w:pPr>
      <w:r>
        <w:rPr>
          <w:rFonts w:ascii="Arial"/>
          <w:b w:val="false"/>
          <w:i w:val="false"/>
          <w:color w:val="000000"/>
          <w:sz w:val="18"/>
        </w:rPr>
        <w:t>20.2. 30 відсотків суми надходжень орендної плати від надання в оренду майна (приміщень) лікувально-профілактичних закладів комунальної власності міста Києва (крім комунальних некомерційних підприємств), включених до мережі Департаменту охорони здоров'я виконавчого органу Київської міської ради (Київської міської державної адміністрації), перераховуються на окремий рахунок Департаменту охорони здоров'я виконавчого органу Київської міської ради (Київської міської державної адміністрації) та використовуються на невідкладні ремонти приміщень (обладнання) закладів охорони здоров'я за погодженням з постійною комісією Київської міської ради з питань бюджету та соціально-економічного розвитку.</w:t>
      </w:r>
    </w:p>
    <w:bookmarkEnd w:id="68"/>
    <w:bookmarkStart w:name="70" w:id="69"/>
    <w:p>
      <w:pPr>
        <w:spacing w:after="0"/>
        <w:ind w:firstLine="240"/>
        <w:jc w:val="left"/>
      </w:pPr>
      <w:r>
        <w:rPr>
          <w:rFonts w:ascii="Arial"/>
          <w:b w:val="false"/>
          <w:i w:val="false"/>
          <w:color w:val="000000"/>
          <w:sz w:val="18"/>
        </w:rPr>
        <w:t>21. Доручити Департаменту фінансів виконавчого органу Київської міської ради (Київської міської державної адміністрації):</w:t>
      </w:r>
    </w:p>
    <w:bookmarkEnd w:id="69"/>
    <w:bookmarkStart w:name="71" w:id="70"/>
    <w:p>
      <w:pPr>
        <w:spacing w:after="0"/>
        <w:ind w:firstLine="240"/>
        <w:jc w:val="left"/>
      </w:pPr>
      <w:r>
        <w:rPr>
          <w:rFonts w:ascii="Arial"/>
          <w:b w:val="false"/>
          <w:i w:val="false"/>
          <w:color w:val="000000"/>
          <w:sz w:val="18"/>
        </w:rPr>
        <w:t>21.1. Здійснювати фінансування головних розпорядників коштів бюджету міста Києва відповідно до затверджених у встановленому порядку помісячних розписів доходів і видатків з урахуванням бюджетних зобов'язань, зареєстрованих у Головному управлінні Державної казначейської служби України у м. Києві, фінансових можливостей бюджету та відповідно до досягнутого рівня виконання показників по мережі, штатах і контингентах, виконання обсягів робіт та надання послуг тощо.</w:t>
      </w:r>
    </w:p>
    <w:bookmarkEnd w:id="70"/>
    <w:bookmarkStart w:name="73" w:id="71"/>
    <w:p>
      <w:pPr>
        <w:spacing w:after="0"/>
        <w:ind w:firstLine="240"/>
        <w:jc w:val="left"/>
      </w:pPr>
      <w:r>
        <w:rPr>
          <w:rFonts w:ascii="Arial"/>
          <w:b w:val="false"/>
          <w:i w:val="false"/>
          <w:color w:val="000000"/>
          <w:sz w:val="18"/>
        </w:rPr>
        <w:t>21.2. Вчиняти організаційно-правові дії щодо здійснення місцевих запозичень, залучення позик на покриття тимчасових касових розривів бюджету міста Києва та здійснювати інші правові та організаційні дії щодо отримання, обслуговування, управління та повернення залучених коштів з урахуванням у бюджеті міста на відповідний рік витрат на їх обслуговування та повернення.</w:t>
      </w:r>
    </w:p>
    <w:bookmarkEnd w:id="71"/>
    <w:bookmarkStart w:name="74" w:id="72"/>
    <w:p>
      <w:pPr>
        <w:spacing w:after="0"/>
        <w:ind w:firstLine="240"/>
        <w:jc w:val="left"/>
      </w:pPr>
      <w:r>
        <w:rPr>
          <w:rFonts w:ascii="Arial"/>
          <w:b w:val="false"/>
          <w:i w:val="false"/>
          <w:color w:val="000000"/>
          <w:sz w:val="18"/>
        </w:rPr>
        <w:t>Здійснювати платежі, пов'язані з виконанням гарантійних зобов'язань територіальної громади міста Києва, згідно з відповідними договорами.</w:t>
      </w:r>
    </w:p>
    <w:bookmarkEnd w:id="72"/>
    <w:bookmarkStart w:name="75" w:id="73"/>
    <w:p>
      <w:pPr>
        <w:spacing w:after="0"/>
        <w:ind w:firstLine="240"/>
        <w:jc w:val="left"/>
      </w:pPr>
      <w:r>
        <w:rPr>
          <w:rFonts w:ascii="Arial"/>
          <w:b w:val="false"/>
          <w:i w:val="false"/>
          <w:color w:val="000000"/>
          <w:sz w:val="18"/>
        </w:rPr>
        <w:t>21.3. Здійснювати правочини з місцевим боргом з метою ефективного управління боргом міста Києва та здійснювати реструктуризацію заборгованості за кредитами, іншими борговими зобов'язаннями, залученими містом Києвом або під його гарантії, шляхом укладання з юридичними особами-позичальниками та/або юридичними особами-кредиторами відповідних угод тощо за умови дотримання граничного обсягу боргу на кінець бюджетного періоду.</w:t>
      </w:r>
    </w:p>
    <w:bookmarkEnd w:id="73"/>
    <w:bookmarkStart w:name="76" w:id="74"/>
    <w:p>
      <w:pPr>
        <w:spacing w:after="0"/>
        <w:ind w:firstLine="240"/>
        <w:jc w:val="left"/>
      </w:pPr>
      <w:r>
        <w:rPr>
          <w:rFonts w:ascii="Arial"/>
          <w:b w:val="false"/>
          <w:i w:val="false"/>
          <w:color w:val="000000"/>
          <w:sz w:val="18"/>
        </w:rPr>
        <w:t>21.4. Здійснювати на конкурсних засадах розміщення вільних коштів бюджету міста Києва на депозитах з подальшим поверненням таких коштів до кінця поточного бюджетного періоду в установленому порядку.</w:t>
      </w:r>
    </w:p>
    <w:bookmarkEnd w:id="74"/>
    <w:bookmarkStart w:name="77" w:id="75"/>
    <w:p>
      <w:pPr>
        <w:spacing w:after="0"/>
        <w:ind w:firstLine="240"/>
        <w:jc w:val="left"/>
      </w:pPr>
      <w:r>
        <w:rPr>
          <w:rFonts w:ascii="Arial"/>
          <w:b w:val="false"/>
          <w:i w:val="false"/>
          <w:color w:val="000000"/>
          <w:sz w:val="18"/>
        </w:rPr>
        <w:t>21.5. Разом з визначеними Національною комісією з цінних паперів та фондового ринку міжнародними рейтинговими агентствами Fitch, Standard and Poor's, Moody's забезпечувати проведення рейтингової оцінки міста Києва як емітента та його цінних паперів.</w:t>
      </w:r>
    </w:p>
    <w:bookmarkEnd w:id="75"/>
    <w:bookmarkStart w:name="78" w:id="76"/>
    <w:p>
      <w:pPr>
        <w:spacing w:after="0"/>
        <w:ind w:firstLine="240"/>
        <w:jc w:val="left"/>
      </w:pPr>
      <w:r>
        <w:rPr>
          <w:rFonts w:ascii="Arial"/>
          <w:b w:val="false"/>
          <w:i w:val="false"/>
          <w:color w:val="000000"/>
          <w:sz w:val="18"/>
        </w:rPr>
        <w:t>21.6. Здійснювати видатки за рахунок коштів Державного бюджету України на проведення заходів з мобілізаційної підготовки галузей національної економіки України в частині утримання позаміського запасного пункту управління Київської міської державної адміністрації.</w:t>
      </w:r>
    </w:p>
    <w:bookmarkEnd w:id="76"/>
    <w:bookmarkStart w:name="79" w:id="77"/>
    <w:p>
      <w:pPr>
        <w:spacing w:after="0"/>
        <w:ind w:firstLine="240"/>
        <w:jc w:val="left"/>
      </w:pPr>
      <w:r>
        <w:rPr>
          <w:rFonts w:ascii="Arial"/>
          <w:b w:val="false"/>
          <w:i w:val="false"/>
          <w:color w:val="000000"/>
          <w:sz w:val="18"/>
        </w:rPr>
        <w:t xml:space="preserve">22. З метою виконання </w:t>
      </w:r>
      <w:r>
        <w:rPr>
          <w:rFonts w:ascii="Arial"/>
          <w:b w:val="false"/>
          <w:i w:val="false"/>
          <w:color w:val="0000ff"/>
          <w:sz w:val="18"/>
        </w:rPr>
        <w:t>статті 16 Бюджетного кодексу України</w:t>
      </w:r>
      <w:r>
        <w:rPr>
          <w:rFonts w:ascii="Arial"/>
          <w:b w:val="false"/>
          <w:i w:val="false"/>
          <w:color w:val="000000"/>
          <w:sz w:val="18"/>
        </w:rPr>
        <w:t xml:space="preserve"> доручити директору Департаменту фінансів виконавчого органу Київської міської ради (Київської міської державної адміністрації) здійснювати місцеві запозичення у межах, визначених рішенням Київської міської ради про бюджет міста Києва, та підписувати від імені Київської міської ради усі та будь-які угоди і документи, необхідні для здійснення правочинів з місцевим боргом.</w:t>
      </w:r>
    </w:p>
    <w:bookmarkEnd w:id="77"/>
    <w:bookmarkStart w:name="80" w:id="78"/>
    <w:p>
      <w:pPr>
        <w:spacing w:after="0"/>
        <w:ind w:firstLine="240"/>
        <w:jc w:val="left"/>
      </w:pPr>
      <w:r>
        <w:rPr>
          <w:rFonts w:ascii="Arial"/>
          <w:b w:val="false"/>
          <w:i w:val="false"/>
          <w:color w:val="000000"/>
          <w:sz w:val="18"/>
        </w:rPr>
        <w:t>23. Установити розміри орендної плати за земельні ділянки комунальної власності територіальної громади міста Києва згідно з додатком 10 до цього рішення.</w:t>
      </w:r>
    </w:p>
    <w:bookmarkEnd w:id="78"/>
    <w:bookmarkStart w:name="81" w:id="79"/>
    <w:p>
      <w:pPr>
        <w:spacing w:after="0"/>
        <w:ind w:firstLine="240"/>
        <w:jc w:val="left"/>
      </w:pPr>
      <w:r>
        <w:rPr>
          <w:rFonts w:ascii="Arial"/>
          <w:b w:val="false"/>
          <w:i w:val="false"/>
          <w:color w:val="000000"/>
          <w:sz w:val="18"/>
        </w:rPr>
        <w:t>Установити, що річна орендна плата за земельні ділянки комунальної власності територіальної громади міста Києва, на яких здійснюються різні види економічної діяльності, у тому числі передача будівель, споруд чи приміщень в оренду, встановлюється пропорційно до видів діяльності та розмірів орендної плати.</w:t>
      </w:r>
    </w:p>
    <w:bookmarkEnd w:id="79"/>
    <w:bookmarkStart w:name="82" w:id="80"/>
    <w:p>
      <w:pPr>
        <w:spacing w:after="0"/>
        <w:ind w:firstLine="240"/>
        <w:jc w:val="left"/>
      </w:pPr>
      <w:r>
        <w:rPr>
          <w:rFonts w:ascii="Arial"/>
          <w:b w:val="false"/>
          <w:i w:val="false"/>
          <w:color w:val="000000"/>
          <w:sz w:val="18"/>
        </w:rPr>
        <w:t>24. Секретаріату Київської міської ради забезпечувати експлуатацію та утримання адміністративних будинків на вул. Хрещатик, 36 та вул. Б. Хмельницького, 6-а (енергоносії, інші комунальні послуги, охорона будинків та прилеглої території, послуги з обслуговування відомчої автоматичної телефонної станції, забезпечення заходів та інше).</w:t>
      </w:r>
    </w:p>
    <w:bookmarkEnd w:id="80"/>
    <w:bookmarkStart w:name="83" w:id="81"/>
    <w:p>
      <w:pPr>
        <w:spacing w:after="0"/>
        <w:ind w:firstLine="240"/>
        <w:jc w:val="left"/>
      </w:pPr>
      <w:r>
        <w:rPr>
          <w:rFonts w:ascii="Arial"/>
          <w:b w:val="false"/>
          <w:i w:val="false"/>
          <w:color w:val="000000"/>
          <w:sz w:val="18"/>
        </w:rPr>
        <w:t>Структурні підрозділи виконавчого органу Київської міської ради (Київської міської державної адміністрації), що утримуються з бюджету міста Києва і розташовані в зазначених будинках, комунальна бюджетна установа "Контактний центр міста Києва" та Центр правової допомоги киянам, які опинились у складних життєвих обставинах, користуються приміщеннями без відшкодування витрат секретаріату Київської міської ради.</w:t>
      </w:r>
    </w:p>
    <w:bookmarkEnd w:id="81"/>
    <w:bookmarkStart w:name="84" w:id="82"/>
    <w:p>
      <w:pPr>
        <w:spacing w:after="0"/>
        <w:ind w:firstLine="240"/>
        <w:jc w:val="left"/>
      </w:pPr>
      <w:r>
        <w:rPr>
          <w:rFonts w:ascii="Arial"/>
          <w:b w:val="false"/>
          <w:i w:val="false"/>
          <w:color w:val="000000"/>
          <w:sz w:val="18"/>
        </w:rPr>
        <w:t>25. Департаменту освіти і науки, молоді та спорту виконавчого органу Київської міської ради (Київської міської Державної адміністрації):</w:t>
      </w:r>
    </w:p>
    <w:bookmarkEnd w:id="82"/>
    <w:bookmarkStart w:name="85" w:id="83"/>
    <w:p>
      <w:pPr>
        <w:spacing w:after="0"/>
        <w:ind w:firstLine="240"/>
        <w:jc w:val="left"/>
      </w:pPr>
      <w:r>
        <w:rPr>
          <w:rFonts w:ascii="Arial"/>
          <w:b w:val="false"/>
          <w:i w:val="false"/>
          <w:color w:val="000000"/>
          <w:sz w:val="18"/>
        </w:rPr>
        <w:t>до 1 червня 2018 року розробити формулу розподілу видатків на поточне утримання (у тому числі заробітну плату) навчальних закладів міста Києва;</w:t>
      </w:r>
    </w:p>
    <w:bookmarkEnd w:id="83"/>
    <w:bookmarkStart w:name="86" w:id="84"/>
    <w:p>
      <w:pPr>
        <w:spacing w:after="0"/>
        <w:ind w:firstLine="240"/>
        <w:jc w:val="left"/>
      </w:pPr>
      <w:r>
        <w:rPr>
          <w:rFonts w:ascii="Arial"/>
          <w:b w:val="false"/>
          <w:i w:val="false"/>
          <w:color w:val="000000"/>
          <w:sz w:val="18"/>
        </w:rPr>
        <w:t>до 1 червня 2018 року розробити порядок фінансової підтримки громадських організацій фізкультурно-спортивної спрямованості на виконання завдань міських цільових програм та заходів;</w:t>
      </w:r>
    </w:p>
    <w:bookmarkEnd w:id="84"/>
    <w:bookmarkStart w:name="87" w:id="85"/>
    <w:p>
      <w:pPr>
        <w:spacing w:after="0"/>
        <w:ind w:firstLine="240"/>
        <w:jc w:val="left"/>
      </w:pPr>
      <w:r>
        <w:rPr>
          <w:rFonts w:ascii="Arial"/>
          <w:b w:val="false"/>
          <w:i w:val="false"/>
          <w:color w:val="000000"/>
          <w:sz w:val="18"/>
        </w:rPr>
        <w:t>до 1 вересня 2018 року врегулювати питання власності стосовно товариства з обмеженою відповідальністю "Гандбольний клуб "Київ-Спартак" ім. І. Є. Турчина" та його дольового утримання.</w:t>
      </w:r>
    </w:p>
    <w:bookmarkEnd w:id="85"/>
    <w:bookmarkStart w:name="88" w:id="86"/>
    <w:p>
      <w:pPr>
        <w:spacing w:after="0"/>
        <w:ind w:firstLine="240"/>
        <w:jc w:val="left"/>
      </w:pPr>
      <w:r>
        <w:rPr>
          <w:rFonts w:ascii="Arial"/>
          <w:b w:val="false"/>
          <w:i w:val="false"/>
          <w:color w:val="000000"/>
          <w:sz w:val="18"/>
        </w:rPr>
        <w:t xml:space="preserve">26. Взяти до відома, що виконавчим органом Київської міської ради (Київською міською державною адміністрацію) при коригуванні показників бюджету міста Києва за рахунок залишків бюджетних коштів, що складуться за 2017 рік, в першочерговому порядку будуть додатково враховані кошти в сумі 1100000,0 тис. грн на капітальні вкладення з урахуванням вимог </w:t>
      </w:r>
      <w:r>
        <w:rPr>
          <w:rFonts w:ascii="Arial"/>
          <w:b w:val="false"/>
          <w:i w:val="false"/>
          <w:color w:val="0000ff"/>
          <w:sz w:val="18"/>
        </w:rPr>
        <w:t>Закону України про Державний бюджет України на 2018 рік</w:t>
      </w:r>
      <w:r>
        <w:rPr>
          <w:rFonts w:ascii="Arial"/>
          <w:b w:val="false"/>
          <w:i w:val="false"/>
          <w:color w:val="000000"/>
          <w:sz w:val="18"/>
        </w:rPr>
        <w:t xml:space="preserve"> в частині будівництва дільниці Сирецько-Печерської лінії метрополітену від станції "Сирець" на житловий масив Виноградар з електродепо у Подільському районі та в сумі 50000 тис. грн на реалізацію громадських проектів відповідно до </w:t>
      </w:r>
      <w:r>
        <w:rPr>
          <w:rFonts w:ascii="Arial"/>
          <w:b w:val="false"/>
          <w:i w:val="false"/>
          <w:color w:val="0000ff"/>
          <w:sz w:val="18"/>
        </w:rPr>
        <w:t>рішення Київської міської ради "Про бюджет міста Києва на 2017 рік"</w:t>
      </w:r>
      <w:r>
        <w:rPr>
          <w:rFonts w:ascii="Arial"/>
          <w:b w:val="false"/>
          <w:i w:val="false"/>
          <w:color w:val="000000"/>
          <w:sz w:val="18"/>
        </w:rPr>
        <w:t>.</w:t>
      </w:r>
    </w:p>
    <w:bookmarkEnd w:id="86"/>
    <w:bookmarkStart w:name="89" w:id="87"/>
    <w:p>
      <w:pPr>
        <w:spacing w:after="0"/>
        <w:ind w:firstLine="240"/>
        <w:jc w:val="left"/>
      </w:pPr>
      <w:r>
        <w:rPr>
          <w:rFonts w:ascii="Arial"/>
          <w:b w:val="false"/>
          <w:i w:val="false"/>
          <w:color w:val="000000"/>
          <w:sz w:val="18"/>
        </w:rPr>
        <w:t>27. Затвердити параметри громадського бюджету на 2019 рік згідно з додатком 12.</w:t>
      </w:r>
    </w:p>
    <w:bookmarkEnd w:id="87"/>
    <w:bookmarkStart w:name="90" w:id="88"/>
    <w:p>
      <w:pPr>
        <w:spacing w:after="0"/>
        <w:ind w:firstLine="240"/>
        <w:jc w:val="left"/>
      </w:pPr>
      <w:r>
        <w:rPr>
          <w:rFonts w:ascii="Arial"/>
          <w:b w:val="false"/>
          <w:i w:val="false"/>
          <w:color w:val="000000"/>
          <w:sz w:val="18"/>
        </w:rPr>
        <w:t>28. Це рішення набирає чинності з дня його офіційного опублікування та застосовується з 1 січня 2018 року.</w:t>
      </w:r>
    </w:p>
    <w:bookmarkEnd w:id="88"/>
    <w:bookmarkStart w:name="91" w:id="89"/>
    <w:p>
      <w:pPr>
        <w:spacing w:after="0"/>
        <w:ind w:firstLine="240"/>
        <w:jc w:val="left"/>
      </w:pPr>
      <w:r>
        <w:rPr>
          <w:rFonts w:ascii="Arial"/>
          <w:b w:val="false"/>
          <w:i w:val="false"/>
          <w:color w:val="000000"/>
          <w:sz w:val="18"/>
        </w:rPr>
        <w:t>29. Додатки 1 - 12 є невід'ємними складовими цього рішення.</w:t>
      </w:r>
    </w:p>
    <w:bookmarkEnd w:id="89"/>
    <w:bookmarkStart w:name="92" w:id="90"/>
    <w:p>
      <w:pPr>
        <w:spacing w:after="0"/>
        <w:ind w:firstLine="240"/>
        <w:jc w:val="left"/>
      </w:pPr>
      <w:r>
        <w:rPr>
          <w:rFonts w:ascii="Arial"/>
          <w:b w:val="false"/>
          <w:i w:val="false"/>
          <w:color w:val="000000"/>
          <w:sz w:val="18"/>
        </w:rPr>
        <w:t xml:space="preserve">30. Відповідно до </w:t>
      </w:r>
      <w:r>
        <w:rPr>
          <w:rFonts w:ascii="Arial"/>
          <w:b w:val="false"/>
          <w:i w:val="false"/>
          <w:color w:val="0000ff"/>
          <w:sz w:val="18"/>
        </w:rPr>
        <w:t>статті 28 Бюджетного кодексу України</w:t>
      </w:r>
      <w:r>
        <w:rPr>
          <w:rFonts w:ascii="Arial"/>
          <w:b w:val="false"/>
          <w:i w:val="false"/>
          <w:color w:val="000000"/>
          <w:sz w:val="18"/>
        </w:rPr>
        <w:t xml:space="preserve"> оприлюднити рішення у газеті Київської міської ради "Хрещатик".</w:t>
      </w:r>
    </w:p>
    <w:bookmarkEnd w:id="90"/>
    <w:bookmarkStart w:name="93" w:id="91"/>
    <w:p>
      <w:pPr>
        <w:spacing w:after="0"/>
        <w:ind w:firstLine="240"/>
        <w:jc w:val="left"/>
      </w:pPr>
      <w:r>
        <w:rPr>
          <w:rFonts w:ascii="Arial"/>
          <w:b w:val="false"/>
          <w:i w:val="false"/>
          <w:color w:val="000000"/>
          <w:sz w:val="18"/>
        </w:rPr>
        <w:t>31. Контроль за виконанням цього рішення покласти на постійну комісію Київської міської ради з питань бюджету та соціально-економічного розвитку.</w:t>
      </w:r>
    </w:p>
    <w:bookmarkEnd w:id="91"/>
    <w:bookmarkStart w:name="94" w:id="92"/>
    <w:p>
      <w:pPr>
        <w:spacing w:after="0"/>
        <w:ind w:firstLine="240"/>
        <w:jc w:val="left"/>
      </w:pPr>
    </w:p>
    <w:bookmarkEnd w:id="92"/>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95" w:id="93"/>
          <w:p>
            <w:pPr>
              <w:spacing w:after="0"/>
              <w:ind w:left="0"/>
              <w:jc w:val="center"/>
            </w:pPr>
            <w:r>
              <w:rPr>
                <w:rFonts w:ascii="Arial"/>
                <w:b/>
                <w:i w:val="false"/>
                <w:color w:val="000000"/>
                <w:sz w:val="15"/>
              </w:rPr>
              <w:t>Київський міський голова</w:t>
            </w:r>
          </w:p>
          <w:bookmarkEnd w:id="93"/>
        </w:tc>
        <w:tc>
          <w:tcPr>
            <w:tcW w:w="5540" w:type="dxa"/>
            <w:tcBorders/>
            <w:vAlign w:val="center"/>
          </w:tcPr>
          <w:bookmarkStart w:name="96" w:id="94"/>
          <w:p>
            <w:pPr>
              <w:spacing w:after="0"/>
              <w:ind w:left="0"/>
              <w:jc w:val="center"/>
            </w:pPr>
            <w:r>
              <w:rPr>
                <w:rFonts w:ascii="Arial"/>
                <w:b/>
                <w:i w:val="false"/>
                <w:color w:val="000000"/>
                <w:sz w:val="15"/>
              </w:rPr>
              <w:t>В. Кличко</w:t>
            </w:r>
          </w:p>
          <w:bookmarkEnd w:id="94"/>
        </w:tc>
      </w:tr>
    </w:tbl>
    <w:bookmarkStart w:name="97" w:id="95"/>
    <w:p>
      <w:pPr>
        <w:spacing w:after="0"/>
        <w:ind w:firstLine="240"/>
        <w:jc w:val="left"/>
      </w:pPr>
    </w:p>
    <w:bookmarkEnd w:id="95"/>
    <w:bookmarkStart w:name="98" w:id="96"/>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рішення Київської міської ради "Про бюджет міста Києва на 2018 рік"</w:t>
      </w:r>
      <w:r>
        <w:br/>
      </w:r>
      <w:r>
        <w:rPr>
          <w:rFonts w:ascii="Arial"/>
          <w:b w:val="false"/>
          <w:i w:val="false"/>
          <w:color w:val="000000"/>
          <w:sz w:val="18"/>
        </w:rPr>
        <w:t>21.12.2017 N 1043/4050</w:t>
      </w:r>
    </w:p>
    <w:bookmarkEnd w:id="96"/>
    <w:bookmarkStart w:name="99" w:id="97"/>
    <w:p>
      <w:pPr>
        <w:pStyle w:val="Heading3"/>
        <w:spacing w:after="0"/>
        <w:ind w:left="0"/>
        <w:jc w:val="center"/>
      </w:pPr>
      <w:r>
        <w:rPr>
          <w:rFonts w:ascii="Arial"/>
          <w:color w:val="000000"/>
          <w:sz w:val="27"/>
        </w:rPr>
        <w:t>Доходи бюджету міста Києва на 2018 рік</w:t>
      </w:r>
    </w:p>
    <w:bookmarkEnd w:id="97"/>
    <w:bookmarkStart w:name="100" w:id="98"/>
    <w:p>
      <w:pPr>
        <w:spacing w:after="0"/>
        <w:ind w:firstLine="240"/>
        <w:jc w:val="left"/>
      </w:pPr>
      <w:r>
        <w:rPr>
          <w:rFonts w:ascii="Arial"/>
          <w:b w:val="false"/>
          <w:i w:val="false"/>
          <w:color w:val="000000"/>
          <w:sz w:val="18"/>
        </w:rPr>
        <w:t>тис. грн</w:t>
      </w:r>
    </w:p>
    <w:bookmarkEnd w:id="9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250"/>
        <w:gridCol w:w="4031"/>
        <w:gridCol w:w="1528"/>
        <w:gridCol w:w="1528"/>
        <w:gridCol w:w="1417"/>
        <w:gridCol w:w="1326"/>
      </w:tblGrid>
      <w:tr>
        <w:trPr>
          <w:trHeight w:val="45" w:hRule="atLeast"/>
        </w:trPr>
        <w:tc>
          <w:tcPr>
            <w:tcW w:w="1250" w:type="dxa"/>
            <w:vMerge w:val="restart"/>
            <w:tcBorders>
              <w:top w:val="outset" w:color="000000" w:sz="8"/>
              <w:left w:val="outset" w:color="000000" w:sz="8"/>
              <w:bottom w:val="outset" w:color="000000" w:sz="8"/>
              <w:right w:val="outset" w:color="000000" w:sz="8"/>
            </w:tcBorders>
            <w:vAlign w:val="center"/>
          </w:tcPr>
          <w:bookmarkStart w:name="101" w:id="99"/>
          <w:p>
            <w:pPr>
              <w:spacing w:after="0"/>
              <w:ind w:left="0"/>
              <w:jc w:val="center"/>
            </w:pPr>
            <w:r>
              <w:rPr>
                <w:rFonts w:ascii="Arial"/>
                <w:b/>
                <w:i w:val="false"/>
                <w:color w:val="000000"/>
                <w:sz w:val="15"/>
              </w:rPr>
              <w:t>Код</w:t>
            </w:r>
          </w:p>
          <w:bookmarkEnd w:id="99"/>
        </w:tc>
        <w:tc>
          <w:tcPr>
            <w:tcW w:w="4031" w:type="dxa"/>
            <w:vMerge w:val="restart"/>
            <w:tcBorders>
              <w:top w:val="outset" w:color="000000" w:sz="8"/>
              <w:left w:val="outset" w:color="000000" w:sz="8"/>
              <w:bottom w:val="outset" w:color="000000" w:sz="8"/>
              <w:right w:val="outset" w:color="000000" w:sz="8"/>
            </w:tcBorders>
            <w:vAlign w:val="center"/>
          </w:tcPr>
          <w:bookmarkStart w:name="102" w:id="100"/>
          <w:p>
            <w:pPr>
              <w:spacing w:after="0"/>
              <w:ind w:left="0"/>
              <w:jc w:val="center"/>
            </w:pPr>
            <w:r>
              <w:rPr>
                <w:rFonts w:ascii="Arial"/>
                <w:b/>
                <w:i w:val="false"/>
                <w:color w:val="000000"/>
                <w:sz w:val="15"/>
              </w:rPr>
              <w:t>Найменування згідно</w:t>
            </w:r>
            <w:r>
              <w:br/>
            </w:r>
            <w:r>
              <w:rPr>
                <w:rFonts w:ascii="Arial"/>
                <w:b/>
                <w:i w:val="false"/>
                <w:color w:val="000000"/>
                <w:sz w:val="15"/>
              </w:rPr>
              <w:t>з</w:t>
            </w:r>
            <w:r>
              <w:rPr>
                <w:rFonts w:ascii="Arial"/>
                <w:b w:val="false"/>
                <w:i w:val="false"/>
                <w:color w:val="000000"/>
                <w:sz w:val="15"/>
              </w:rPr>
              <w:t xml:space="preserve"> </w:t>
            </w:r>
            <w:r>
              <w:rPr>
                <w:rFonts w:ascii="Arial"/>
                <w:b/>
                <w:i w:val="false"/>
                <w:color w:val="0000ff"/>
                <w:sz w:val="15"/>
              </w:rPr>
              <w:t>класифікацією доходів бюджету</w:t>
            </w:r>
          </w:p>
          <w:bookmarkEnd w:id="100"/>
        </w:tc>
        <w:tc>
          <w:tcPr>
            <w:tcW w:w="1528" w:type="dxa"/>
            <w:vMerge w:val="restart"/>
            <w:tcBorders>
              <w:top w:val="outset" w:color="000000" w:sz="8"/>
              <w:left w:val="outset" w:color="000000" w:sz="8"/>
              <w:bottom w:val="outset" w:color="000000" w:sz="8"/>
              <w:right w:val="outset" w:color="000000" w:sz="8"/>
            </w:tcBorders>
            <w:vAlign w:val="center"/>
          </w:tcPr>
          <w:bookmarkStart w:name="103" w:id="101"/>
          <w:p>
            <w:pPr>
              <w:spacing w:after="0"/>
              <w:ind w:left="0"/>
              <w:jc w:val="center"/>
            </w:pPr>
            <w:r>
              <w:rPr>
                <w:rFonts w:ascii="Arial"/>
                <w:b/>
                <w:i w:val="false"/>
                <w:color w:val="000000"/>
                <w:sz w:val="15"/>
              </w:rPr>
              <w:t>Всього</w:t>
            </w:r>
          </w:p>
          <w:bookmarkEnd w:id="101"/>
        </w:tc>
        <w:tc>
          <w:tcPr>
            <w:tcW w:w="1528" w:type="dxa"/>
            <w:vMerge w:val="restart"/>
            <w:tcBorders>
              <w:top w:val="outset" w:color="000000" w:sz="8"/>
              <w:left w:val="outset" w:color="000000" w:sz="8"/>
              <w:bottom w:val="outset" w:color="000000" w:sz="8"/>
              <w:right w:val="outset" w:color="000000" w:sz="8"/>
            </w:tcBorders>
            <w:vAlign w:val="center"/>
          </w:tcPr>
          <w:bookmarkStart w:name="104" w:id="102"/>
          <w:p>
            <w:pPr>
              <w:spacing w:after="0"/>
              <w:ind w:left="0"/>
              <w:jc w:val="center"/>
            </w:pPr>
            <w:r>
              <w:rPr>
                <w:rFonts w:ascii="Arial"/>
                <w:b/>
                <w:i w:val="false"/>
                <w:color w:val="000000"/>
                <w:sz w:val="15"/>
              </w:rPr>
              <w:t>Загальний фонд</w:t>
            </w:r>
          </w:p>
          <w:bookmarkEnd w:id="102"/>
        </w:tc>
        <w:tc>
          <w:tcPr>
            <w:tcW w:w="0" w:type="auto"/>
            <w:gridSpan w:val="2"/>
            <w:tcBorders>
              <w:top w:val="outset" w:color="000000" w:sz="8"/>
              <w:left w:val="outset" w:color="000000" w:sz="8"/>
              <w:bottom w:val="outset" w:color="000000" w:sz="8"/>
              <w:right w:val="outset" w:color="000000" w:sz="8"/>
            </w:tcBorders>
            <w:vAlign w:val="center"/>
          </w:tcPr>
          <w:bookmarkStart w:name="105" w:id="103"/>
          <w:p>
            <w:pPr>
              <w:spacing w:after="0"/>
              <w:ind w:left="0"/>
              <w:jc w:val="center"/>
            </w:pPr>
            <w:r>
              <w:rPr>
                <w:rFonts w:ascii="Arial"/>
                <w:b/>
                <w:i w:val="false"/>
                <w:color w:val="000000"/>
                <w:sz w:val="15"/>
              </w:rPr>
              <w:t>Спеціальний фонд</w:t>
            </w:r>
          </w:p>
          <w:bookmarkEnd w:id="10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106" w:id="104"/>
          <w:p>
            <w:pPr>
              <w:spacing w:after="0"/>
              <w:ind w:left="0"/>
              <w:jc w:val="center"/>
            </w:pPr>
            <w:r>
              <w:rPr>
                <w:rFonts w:ascii="Arial"/>
                <w:b/>
                <w:i w:val="false"/>
                <w:color w:val="000000"/>
                <w:sz w:val="15"/>
              </w:rPr>
              <w:t>Всього</w:t>
            </w:r>
          </w:p>
          <w:bookmarkEnd w:id="104"/>
        </w:tc>
        <w:tc>
          <w:tcPr>
            <w:tcW w:w="1326" w:type="dxa"/>
            <w:tcBorders>
              <w:top w:val="outset" w:color="000000" w:sz="8"/>
              <w:left w:val="outset" w:color="000000" w:sz="8"/>
              <w:bottom w:val="outset" w:color="000000" w:sz="8"/>
              <w:right w:val="outset" w:color="000000" w:sz="8"/>
            </w:tcBorders>
            <w:vAlign w:val="center"/>
          </w:tcPr>
          <w:bookmarkStart w:name="107" w:id="105"/>
          <w:p>
            <w:pPr>
              <w:spacing w:after="0"/>
              <w:ind w:left="0"/>
              <w:jc w:val="center"/>
            </w:pPr>
            <w:r>
              <w:rPr>
                <w:rFonts w:ascii="Arial"/>
                <w:b/>
                <w:i w:val="false"/>
                <w:color w:val="000000"/>
                <w:sz w:val="15"/>
              </w:rPr>
              <w:t>в т. ч. бюджет розвитку</w:t>
            </w:r>
          </w:p>
          <w:bookmarkEnd w:id="105"/>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108" w:id="106"/>
          <w:p>
            <w:pPr>
              <w:spacing w:after="0"/>
              <w:ind w:left="0"/>
              <w:jc w:val="center"/>
            </w:pPr>
            <w:r>
              <w:rPr>
                <w:rFonts w:ascii="Arial"/>
                <w:b/>
                <w:i w:val="false"/>
                <w:color w:val="000000"/>
                <w:sz w:val="15"/>
              </w:rPr>
              <w:t>10000000</w:t>
            </w:r>
          </w:p>
          <w:bookmarkEnd w:id="106"/>
        </w:tc>
        <w:tc>
          <w:tcPr>
            <w:tcW w:w="4031" w:type="dxa"/>
            <w:tcBorders>
              <w:top w:val="outset" w:color="000000" w:sz="8"/>
              <w:left w:val="outset" w:color="000000" w:sz="8"/>
              <w:bottom w:val="outset" w:color="000000" w:sz="8"/>
              <w:right w:val="outset" w:color="000000" w:sz="8"/>
            </w:tcBorders>
            <w:vAlign w:val="center"/>
          </w:tcPr>
          <w:bookmarkStart w:name="109" w:id="107"/>
          <w:p>
            <w:pPr>
              <w:spacing w:after="0"/>
              <w:ind w:left="0"/>
              <w:jc w:val="left"/>
            </w:pPr>
            <w:r>
              <w:rPr>
                <w:rFonts w:ascii="Arial"/>
                <w:b/>
                <w:i w:val="false"/>
                <w:color w:val="000000"/>
                <w:sz w:val="15"/>
              </w:rPr>
              <w:t>Податкові надходження</w:t>
            </w:r>
          </w:p>
          <w:bookmarkEnd w:id="107"/>
        </w:tc>
        <w:tc>
          <w:tcPr>
            <w:tcW w:w="1528" w:type="dxa"/>
            <w:tcBorders>
              <w:top w:val="outset" w:color="000000" w:sz="8"/>
              <w:left w:val="outset" w:color="000000" w:sz="8"/>
              <w:bottom w:val="outset" w:color="000000" w:sz="8"/>
              <w:right w:val="outset" w:color="000000" w:sz="8"/>
            </w:tcBorders>
            <w:vAlign w:val="center"/>
          </w:tcPr>
          <w:bookmarkStart w:name="110" w:id="108"/>
          <w:p>
            <w:pPr>
              <w:spacing w:after="0"/>
              <w:ind w:left="0"/>
              <w:jc w:val="center"/>
            </w:pPr>
            <w:r>
              <w:rPr>
                <w:rFonts w:ascii="Arial"/>
                <w:b/>
                <w:i w:val="false"/>
                <w:color w:val="000000"/>
                <w:sz w:val="15"/>
              </w:rPr>
              <w:t>32006630,00</w:t>
            </w:r>
          </w:p>
          <w:bookmarkEnd w:id="108"/>
        </w:tc>
        <w:tc>
          <w:tcPr>
            <w:tcW w:w="1528" w:type="dxa"/>
            <w:tcBorders>
              <w:top w:val="outset" w:color="000000" w:sz="8"/>
              <w:left w:val="outset" w:color="000000" w:sz="8"/>
              <w:bottom w:val="outset" w:color="000000" w:sz="8"/>
              <w:right w:val="outset" w:color="000000" w:sz="8"/>
            </w:tcBorders>
            <w:vAlign w:val="center"/>
          </w:tcPr>
          <w:bookmarkStart w:name="111" w:id="109"/>
          <w:p>
            <w:pPr>
              <w:spacing w:after="0"/>
              <w:ind w:left="0"/>
              <w:jc w:val="center"/>
            </w:pPr>
            <w:r>
              <w:rPr>
                <w:rFonts w:ascii="Arial"/>
                <w:b/>
                <w:i w:val="false"/>
                <w:color w:val="000000"/>
                <w:sz w:val="15"/>
              </w:rPr>
              <w:t>31937130,00</w:t>
            </w:r>
          </w:p>
          <w:bookmarkEnd w:id="109"/>
        </w:tc>
        <w:tc>
          <w:tcPr>
            <w:tcW w:w="1417" w:type="dxa"/>
            <w:tcBorders>
              <w:top w:val="outset" w:color="000000" w:sz="8"/>
              <w:left w:val="outset" w:color="000000" w:sz="8"/>
              <w:bottom w:val="outset" w:color="000000" w:sz="8"/>
              <w:right w:val="outset" w:color="000000" w:sz="8"/>
            </w:tcBorders>
            <w:vAlign w:val="center"/>
          </w:tcPr>
          <w:bookmarkStart w:name="112" w:id="110"/>
          <w:p>
            <w:pPr>
              <w:spacing w:after="0"/>
              <w:ind w:left="0"/>
              <w:jc w:val="center"/>
            </w:pPr>
            <w:r>
              <w:rPr>
                <w:rFonts w:ascii="Arial"/>
                <w:b/>
                <w:i w:val="false"/>
                <w:color w:val="000000"/>
                <w:sz w:val="15"/>
              </w:rPr>
              <w:t>69500,00</w:t>
            </w:r>
          </w:p>
          <w:bookmarkEnd w:id="110"/>
        </w:tc>
        <w:tc>
          <w:tcPr>
            <w:tcW w:w="1326" w:type="dxa"/>
            <w:tcBorders>
              <w:top w:val="outset" w:color="000000" w:sz="8"/>
              <w:left w:val="outset" w:color="000000" w:sz="8"/>
              <w:bottom w:val="outset" w:color="000000" w:sz="8"/>
              <w:right w:val="outset" w:color="000000" w:sz="8"/>
            </w:tcBorders>
            <w:vAlign w:val="center"/>
          </w:tcPr>
          <w:bookmarkStart w:name="113" w:id="111"/>
          <w:p>
            <w:pPr>
              <w:spacing w:after="0"/>
              <w:ind w:left="0"/>
              <w:jc w:val="center"/>
            </w:pPr>
            <w:r>
              <w:rPr>
                <w:rFonts w:ascii="Arial"/>
                <w:b/>
                <w:i w:val="false"/>
                <w:color w:val="000000"/>
                <w:sz w:val="15"/>
              </w:rPr>
              <w:t>0,00</w:t>
            </w:r>
          </w:p>
          <w:bookmarkEnd w:id="111"/>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114" w:id="112"/>
          <w:p>
            <w:pPr>
              <w:spacing w:after="0"/>
              <w:ind w:left="0"/>
              <w:jc w:val="center"/>
            </w:pPr>
            <w:r>
              <w:rPr>
                <w:rFonts w:ascii="Arial"/>
                <w:b/>
                <w:i/>
                <w:color w:val="000000"/>
                <w:sz w:val="15"/>
              </w:rPr>
              <w:t>11000000</w:t>
            </w:r>
          </w:p>
          <w:bookmarkEnd w:id="112"/>
        </w:tc>
        <w:tc>
          <w:tcPr>
            <w:tcW w:w="4031" w:type="dxa"/>
            <w:tcBorders>
              <w:top w:val="outset" w:color="000000" w:sz="8"/>
              <w:left w:val="outset" w:color="000000" w:sz="8"/>
              <w:bottom w:val="outset" w:color="000000" w:sz="8"/>
              <w:right w:val="outset" w:color="000000" w:sz="8"/>
            </w:tcBorders>
            <w:vAlign w:val="center"/>
          </w:tcPr>
          <w:bookmarkStart w:name="115" w:id="113"/>
          <w:p>
            <w:pPr>
              <w:spacing w:after="0"/>
              <w:ind w:left="0"/>
              <w:jc w:val="left"/>
            </w:pPr>
            <w:r>
              <w:rPr>
                <w:rFonts w:ascii="Arial"/>
                <w:b/>
                <w:i/>
                <w:color w:val="000000"/>
                <w:sz w:val="15"/>
              </w:rPr>
              <w:t>Податки на доходи, податки на прибуток, податки на збільшення ринкової вартості</w:t>
            </w:r>
          </w:p>
          <w:bookmarkEnd w:id="113"/>
        </w:tc>
        <w:tc>
          <w:tcPr>
            <w:tcW w:w="1528" w:type="dxa"/>
            <w:tcBorders>
              <w:top w:val="outset" w:color="000000" w:sz="8"/>
              <w:left w:val="outset" w:color="000000" w:sz="8"/>
              <w:bottom w:val="outset" w:color="000000" w:sz="8"/>
              <w:right w:val="outset" w:color="000000" w:sz="8"/>
            </w:tcBorders>
            <w:vAlign w:val="center"/>
          </w:tcPr>
          <w:bookmarkStart w:name="116" w:id="114"/>
          <w:p>
            <w:pPr>
              <w:spacing w:after="0"/>
              <w:ind w:left="0"/>
              <w:jc w:val="center"/>
            </w:pPr>
            <w:r>
              <w:rPr>
                <w:rFonts w:ascii="Arial"/>
                <w:b/>
                <w:i/>
                <w:color w:val="000000"/>
                <w:sz w:val="15"/>
              </w:rPr>
              <w:t>19936000,00</w:t>
            </w:r>
          </w:p>
          <w:bookmarkEnd w:id="114"/>
        </w:tc>
        <w:tc>
          <w:tcPr>
            <w:tcW w:w="1528" w:type="dxa"/>
            <w:tcBorders>
              <w:top w:val="outset" w:color="000000" w:sz="8"/>
              <w:left w:val="outset" w:color="000000" w:sz="8"/>
              <w:bottom w:val="outset" w:color="000000" w:sz="8"/>
              <w:right w:val="outset" w:color="000000" w:sz="8"/>
            </w:tcBorders>
            <w:vAlign w:val="center"/>
          </w:tcPr>
          <w:bookmarkStart w:name="117" w:id="115"/>
          <w:p>
            <w:pPr>
              <w:spacing w:after="0"/>
              <w:ind w:left="0"/>
              <w:jc w:val="center"/>
            </w:pPr>
            <w:r>
              <w:rPr>
                <w:rFonts w:ascii="Arial"/>
                <w:b/>
                <w:i/>
                <w:color w:val="000000"/>
                <w:sz w:val="15"/>
              </w:rPr>
              <w:t>19936000,00</w:t>
            </w:r>
          </w:p>
          <w:bookmarkEnd w:id="115"/>
        </w:tc>
        <w:tc>
          <w:tcPr>
            <w:tcW w:w="1417" w:type="dxa"/>
            <w:tcBorders>
              <w:top w:val="outset" w:color="000000" w:sz="8"/>
              <w:left w:val="outset" w:color="000000" w:sz="8"/>
              <w:bottom w:val="outset" w:color="000000" w:sz="8"/>
              <w:right w:val="outset" w:color="000000" w:sz="8"/>
            </w:tcBorders>
            <w:vAlign w:val="center"/>
          </w:tcPr>
          <w:bookmarkStart w:name="118" w:id="116"/>
          <w:p>
            <w:pPr>
              <w:spacing w:after="0"/>
              <w:ind w:left="0"/>
              <w:jc w:val="center"/>
            </w:pPr>
            <w:r>
              <w:rPr>
                <w:rFonts w:ascii="Arial"/>
                <w:b/>
                <w:i/>
                <w:color w:val="000000"/>
                <w:sz w:val="15"/>
              </w:rPr>
              <w:t>0,00</w:t>
            </w:r>
          </w:p>
          <w:bookmarkEnd w:id="116"/>
        </w:tc>
        <w:tc>
          <w:tcPr>
            <w:tcW w:w="1326" w:type="dxa"/>
            <w:tcBorders>
              <w:top w:val="outset" w:color="000000" w:sz="8"/>
              <w:left w:val="outset" w:color="000000" w:sz="8"/>
              <w:bottom w:val="outset" w:color="000000" w:sz="8"/>
              <w:right w:val="outset" w:color="000000" w:sz="8"/>
            </w:tcBorders>
            <w:vAlign w:val="center"/>
          </w:tcPr>
          <w:bookmarkStart w:name="119" w:id="117"/>
          <w:p>
            <w:pPr>
              <w:spacing w:after="0"/>
              <w:ind w:left="0"/>
              <w:jc w:val="center"/>
            </w:pPr>
            <w:r>
              <w:rPr>
                <w:rFonts w:ascii="Arial"/>
                <w:b/>
                <w:i/>
                <w:color w:val="000000"/>
                <w:sz w:val="15"/>
              </w:rPr>
              <w:t>0,00</w:t>
            </w:r>
          </w:p>
          <w:bookmarkEnd w:id="117"/>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120" w:id="118"/>
          <w:p>
            <w:pPr>
              <w:spacing w:after="0"/>
              <w:ind w:left="0"/>
              <w:jc w:val="center"/>
            </w:pPr>
            <w:r>
              <w:rPr>
                <w:rFonts w:ascii="Arial"/>
                <w:b w:val="false"/>
                <w:i w:val="false"/>
                <w:color w:val="000000"/>
                <w:sz w:val="15"/>
              </w:rPr>
              <w:t>11010000</w:t>
            </w:r>
          </w:p>
          <w:bookmarkEnd w:id="118"/>
        </w:tc>
        <w:tc>
          <w:tcPr>
            <w:tcW w:w="4031" w:type="dxa"/>
            <w:tcBorders>
              <w:top w:val="outset" w:color="000000" w:sz="8"/>
              <w:left w:val="outset" w:color="000000" w:sz="8"/>
              <w:bottom w:val="outset" w:color="000000" w:sz="8"/>
              <w:right w:val="outset" w:color="000000" w:sz="8"/>
            </w:tcBorders>
            <w:vAlign w:val="center"/>
          </w:tcPr>
          <w:bookmarkStart w:name="121" w:id="119"/>
          <w:p>
            <w:pPr>
              <w:spacing w:after="0"/>
              <w:ind w:left="0"/>
              <w:jc w:val="left"/>
            </w:pPr>
            <w:r>
              <w:rPr>
                <w:rFonts w:ascii="Arial"/>
                <w:b w:val="false"/>
                <w:i w:val="false"/>
                <w:color w:val="000000"/>
                <w:sz w:val="15"/>
              </w:rPr>
              <w:t>Податок та збір на доходи фізичних осіб</w:t>
            </w:r>
          </w:p>
          <w:bookmarkEnd w:id="119"/>
        </w:tc>
        <w:tc>
          <w:tcPr>
            <w:tcW w:w="1528" w:type="dxa"/>
            <w:tcBorders>
              <w:top w:val="outset" w:color="000000" w:sz="8"/>
              <w:left w:val="outset" w:color="000000" w:sz="8"/>
              <w:bottom w:val="outset" w:color="000000" w:sz="8"/>
              <w:right w:val="outset" w:color="000000" w:sz="8"/>
            </w:tcBorders>
            <w:vAlign w:val="center"/>
          </w:tcPr>
          <w:bookmarkStart w:name="122" w:id="120"/>
          <w:p>
            <w:pPr>
              <w:spacing w:after="0"/>
              <w:ind w:left="0"/>
              <w:jc w:val="center"/>
            </w:pPr>
            <w:r>
              <w:rPr>
                <w:rFonts w:ascii="Arial"/>
                <w:b w:val="false"/>
                <w:i w:val="false"/>
                <w:color w:val="000000"/>
                <w:sz w:val="15"/>
              </w:rPr>
              <w:t>16891000,00</w:t>
            </w:r>
          </w:p>
          <w:bookmarkEnd w:id="120"/>
        </w:tc>
        <w:tc>
          <w:tcPr>
            <w:tcW w:w="1528" w:type="dxa"/>
            <w:tcBorders>
              <w:top w:val="outset" w:color="000000" w:sz="8"/>
              <w:left w:val="outset" w:color="000000" w:sz="8"/>
              <w:bottom w:val="outset" w:color="000000" w:sz="8"/>
              <w:right w:val="outset" w:color="000000" w:sz="8"/>
            </w:tcBorders>
            <w:vAlign w:val="center"/>
          </w:tcPr>
          <w:bookmarkStart w:name="123" w:id="121"/>
          <w:p>
            <w:pPr>
              <w:spacing w:after="0"/>
              <w:ind w:left="0"/>
              <w:jc w:val="center"/>
            </w:pPr>
            <w:r>
              <w:rPr>
                <w:rFonts w:ascii="Arial"/>
                <w:b w:val="false"/>
                <w:i w:val="false"/>
                <w:color w:val="000000"/>
                <w:sz w:val="15"/>
              </w:rPr>
              <w:t>16891000,00</w:t>
            </w:r>
          </w:p>
          <w:bookmarkEnd w:id="121"/>
        </w:tc>
        <w:tc>
          <w:tcPr>
            <w:tcW w:w="1417" w:type="dxa"/>
            <w:tcBorders>
              <w:top w:val="outset" w:color="000000" w:sz="8"/>
              <w:left w:val="outset" w:color="000000" w:sz="8"/>
              <w:bottom w:val="outset" w:color="000000" w:sz="8"/>
              <w:right w:val="outset" w:color="000000" w:sz="8"/>
            </w:tcBorders>
            <w:vAlign w:val="center"/>
          </w:tcPr>
          <w:bookmarkStart w:name="124" w:id="122"/>
          <w:p>
            <w:pPr>
              <w:spacing w:after="0"/>
              <w:ind w:left="0"/>
              <w:jc w:val="center"/>
            </w:pPr>
            <w:r>
              <w:rPr>
                <w:rFonts w:ascii="Arial"/>
                <w:b w:val="false"/>
                <w:i w:val="false"/>
                <w:color w:val="000000"/>
                <w:sz w:val="15"/>
              </w:rPr>
              <w:t xml:space="preserve"> </w:t>
            </w:r>
          </w:p>
          <w:bookmarkEnd w:id="122"/>
        </w:tc>
        <w:tc>
          <w:tcPr>
            <w:tcW w:w="1326" w:type="dxa"/>
            <w:tcBorders>
              <w:top w:val="outset" w:color="000000" w:sz="8"/>
              <w:left w:val="outset" w:color="000000" w:sz="8"/>
              <w:bottom w:val="outset" w:color="000000" w:sz="8"/>
              <w:right w:val="outset" w:color="000000" w:sz="8"/>
            </w:tcBorders>
            <w:vAlign w:val="center"/>
          </w:tcPr>
          <w:bookmarkStart w:name="125" w:id="123"/>
          <w:p>
            <w:pPr>
              <w:spacing w:after="0"/>
              <w:ind w:left="0"/>
              <w:jc w:val="center"/>
            </w:pPr>
            <w:r>
              <w:rPr>
                <w:rFonts w:ascii="Arial"/>
                <w:b w:val="false"/>
                <w:i w:val="false"/>
                <w:color w:val="000000"/>
                <w:sz w:val="15"/>
              </w:rPr>
              <w:t xml:space="preserve"> </w:t>
            </w:r>
          </w:p>
          <w:bookmarkEnd w:id="123"/>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126" w:id="124"/>
          <w:p>
            <w:pPr>
              <w:spacing w:after="0"/>
              <w:ind w:left="0"/>
              <w:jc w:val="center"/>
            </w:pPr>
            <w:r>
              <w:rPr>
                <w:rFonts w:ascii="Arial"/>
                <w:b w:val="false"/>
                <w:i w:val="false"/>
                <w:color w:val="000000"/>
                <w:sz w:val="15"/>
              </w:rPr>
              <w:t>11020000</w:t>
            </w:r>
          </w:p>
          <w:bookmarkEnd w:id="124"/>
        </w:tc>
        <w:tc>
          <w:tcPr>
            <w:tcW w:w="4031" w:type="dxa"/>
            <w:tcBorders>
              <w:top w:val="outset" w:color="000000" w:sz="8"/>
              <w:left w:val="outset" w:color="000000" w:sz="8"/>
              <w:bottom w:val="outset" w:color="000000" w:sz="8"/>
              <w:right w:val="outset" w:color="000000" w:sz="8"/>
            </w:tcBorders>
            <w:vAlign w:val="center"/>
          </w:tcPr>
          <w:bookmarkStart w:name="127" w:id="125"/>
          <w:p>
            <w:pPr>
              <w:spacing w:after="0"/>
              <w:ind w:left="0"/>
              <w:jc w:val="left"/>
            </w:pPr>
            <w:r>
              <w:rPr>
                <w:rFonts w:ascii="Arial"/>
                <w:b w:val="false"/>
                <w:i w:val="false"/>
                <w:color w:val="000000"/>
                <w:sz w:val="15"/>
              </w:rPr>
              <w:t>Податок на прибуток підприємств</w:t>
            </w:r>
          </w:p>
          <w:bookmarkEnd w:id="125"/>
        </w:tc>
        <w:tc>
          <w:tcPr>
            <w:tcW w:w="1528" w:type="dxa"/>
            <w:tcBorders>
              <w:top w:val="outset" w:color="000000" w:sz="8"/>
              <w:left w:val="outset" w:color="000000" w:sz="8"/>
              <w:bottom w:val="outset" w:color="000000" w:sz="8"/>
              <w:right w:val="outset" w:color="000000" w:sz="8"/>
            </w:tcBorders>
            <w:vAlign w:val="center"/>
          </w:tcPr>
          <w:bookmarkStart w:name="128" w:id="126"/>
          <w:p>
            <w:pPr>
              <w:spacing w:after="0"/>
              <w:ind w:left="0"/>
              <w:jc w:val="center"/>
            </w:pPr>
            <w:r>
              <w:rPr>
                <w:rFonts w:ascii="Arial"/>
                <w:b w:val="false"/>
                <w:i w:val="false"/>
                <w:color w:val="000000"/>
                <w:sz w:val="15"/>
              </w:rPr>
              <w:t>3045000,00</w:t>
            </w:r>
          </w:p>
          <w:bookmarkEnd w:id="126"/>
        </w:tc>
        <w:tc>
          <w:tcPr>
            <w:tcW w:w="1528" w:type="dxa"/>
            <w:tcBorders>
              <w:top w:val="outset" w:color="000000" w:sz="8"/>
              <w:left w:val="outset" w:color="000000" w:sz="8"/>
              <w:bottom w:val="outset" w:color="000000" w:sz="8"/>
              <w:right w:val="outset" w:color="000000" w:sz="8"/>
            </w:tcBorders>
            <w:vAlign w:val="center"/>
          </w:tcPr>
          <w:bookmarkStart w:name="129" w:id="127"/>
          <w:p>
            <w:pPr>
              <w:spacing w:after="0"/>
              <w:ind w:left="0"/>
              <w:jc w:val="center"/>
            </w:pPr>
            <w:r>
              <w:rPr>
                <w:rFonts w:ascii="Arial"/>
                <w:b w:val="false"/>
                <w:i w:val="false"/>
                <w:color w:val="000000"/>
                <w:sz w:val="15"/>
              </w:rPr>
              <w:t>3045000,00</w:t>
            </w:r>
          </w:p>
          <w:bookmarkEnd w:id="127"/>
        </w:tc>
        <w:tc>
          <w:tcPr>
            <w:tcW w:w="1417" w:type="dxa"/>
            <w:tcBorders>
              <w:top w:val="outset" w:color="000000" w:sz="8"/>
              <w:left w:val="outset" w:color="000000" w:sz="8"/>
              <w:bottom w:val="outset" w:color="000000" w:sz="8"/>
              <w:right w:val="outset" w:color="000000" w:sz="8"/>
            </w:tcBorders>
            <w:vAlign w:val="center"/>
          </w:tcPr>
          <w:bookmarkStart w:name="130" w:id="128"/>
          <w:p>
            <w:pPr>
              <w:spacing w:after="0"/>
              <w:ind w:left="0"/>
              <w:jc w:val="center"/>
            </w:pPr>
            <w:r>
              <w:rPr>
                <w:rFonts w:ascii="Arial"/>
                <w:b w:val="false"/>
                <w:i w:val="false"/>
                <w:color w:val="000000"/>
                <w:sz w:val="15"/>
              </w:rPr>
              <w:t xml:space="preserve"> </w:t>
            </w:r>
          </w:p>
          <w:bookmarkEnd w:id="128"/>
        </w:tc>
        <w:tc>
          <w:tcPr>
            <w:tcW w:w="1326" w:type="dxa"/>
            <w:tcBorders>
              <w:top w:val="outset" w:color="000000" w:sz="8"/>
              <w:left w:val="outset" w:color="000000" w:sz="8"/>
              <w:bottom w:val="outset" w:color="000000" w:sz="8"/>
              <w:right w:val="outset" w:color="000000" w:sz="8"/>
            </w:tcBorders>
            <w:vAlign w:val="center"/>
          </w:tcPr>
          <w:bookmarkStart w:name="131" w:id="129"/>
          <w:p>
            <w:pPr>
              <w:spacing w:after="0"/>
              <w:ind w:left="0"/>
              <w:jc w:val="center"/>
            </w:pPr>
            <w:r>
              <w:rPr>
                <w:rFonts w:ascii="Arial"/>
                <w:b w:val="false"/>
                <w:i w:val="false"/>
                <w:color w:val="000000"/>
                <w:sz w:val="15"/>
              </w:rPr>
              <w:t xml:space="preserve"> </w:t>
            </w:r>
          </w:p>
          <w:bookmarkEnd w:id="129"/>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132" w:id="130"/>
          <w:p>
            <w:pPr>
              <w:spacing w:after="0"/>
              <w:ind w:left="0"/>
              <w:jc w:val="center"/>
            </w:pPr>
            <w:r>
              <w:rPr>
                <w:rFonts w:ascii="Arial"/>
                <w:b/>
                <w:i/>
                <w:color w:val="000000"/>
                <w:sz w:val="15"/>
              </w:rPr>
              <w:t>13000000</w:t>
            </w:r>
          </w:p>
          <w:bookmarkEnd w:id="130"/>
        </w:tc>
        <w:tc>
          <w:tcPr>
            <w:tcW w:w="4031" w:type="dxa"/>
            <w:tcBorders>
              <w:top w:val="outset" w:color="000000" w:sz="8"/>
              <w:left w:val="outset" w:color="000000" w:sz="8"/>
              <w:bottom w:val="outset" w:color="000000" w:sz="8"/>
              <w:right w:val="outset" w:color="000000" w:sz="8"/>
            </w:tcBorders>
            <w:vAlign w:val="center"/>
          </w:tcPr>
          <w:bookmarkStart w:name="133" w:id="131"/>
          <w:p>
            <w:pPr>
              <w:spacing w:after="0"/>
              <w:ind w:left="0"/>
              <w:jc w:val="left"/>
            </w:pPr>
            <w:r>
              <w:rPr>
                <w:rFonts w:ascii="Arial"/>
                <w:b/>
                <w:i/>
                <w:color w:val="000000"/>
                <w:sz w:val="15"/>
              </w:rPr>
              <w:t>Рентна плата та плата за використання інших природних ресурсів</w:t>
            </w:r>
          </w:p>
          <w:bookmarkEnd w:id="131"/>
        </w:tc>
        <w:tc>
          <w:tcPr>
            <w:tcW w:w="1528" w:type="dxa"/>
            <w:tcBorders>
              <w:top w:val="outset" w:color="000000" w:sz="8"/>
              <w:left w:val="outset" w:color="000000" w:sz="8"/>
              <w:bottom w:val="outset" w:color="000000" w:sz="8"/>
              <w:right w:val="outset" w:color="000000" w:sz="8"/>
            </w:tcBorders>
            <w:vAlign w:val="center"/>
          </w:tcPr>
          <w:bookmarkStart w:name="134" w:id="132"/>
          <w:p>
            <w:pPr>
              <w:spacing w:after="0"/>
              <w:ind w:left="0"/>
              <w:jc w:val="center"/>
            </w:pPr>
            <w:r>
              <w:rPr>
                <w:rFonts w:ascii="Arial"/>
                <w:b/>
                <w:i/>
                <w:color w:val="000000"/>
                <w:sz w:val="15"/>
              </w:rPr>
              <w:t>29340,00</w:t>
            </w:r>
          </w:p>
          <w:bookmarkEnd w:id="132"/>
        </w:tc>
        <w:tc>
          <w:tcPr>
            <w:tcW w:w="1528" w:type="dxa"/>
            <w:tcBorders>
              <w:top w:val="outset" w:color="000000" w:sz="8"/>
              <w:left w:val="outset" w:color="000000" w:sz="8"/>
              <w:bottom w:val="outset" w:color="000000" w:sz="8"/>
              <w:right w:val="outset" w:color="000000" w:sz="8"/>
            </w:tcBorders>
            <w:vAlign w:val="center"/>
          </w:tcPr>
          <w:bookmarkStart w:name="135" w:id="133"/>
          <w:p>
            <w:pPr>
              <w:spacing w:after="0"/>
              <w:ind w:left="0"/>
              <w:jc w:val="center"/>
            </w:pPr>
            <w:r>
              <w:rPr>
                <w:rFonts w:ascii="Arial"/>
                <w:b/>
                <w:i/>
                <w:color w:val="000000"/>
                <w:sz w:val="15"/>
              </w:rPr>
              <w:t>29340,00</w:t>
            </w:r>
          </w:p>
          <w:bookmarkEnd w:id="133"/>
        </w:tc>
        <w:tc>
          <w:tcPr>
            <w:tcW w:w="1417" w:type="dxa"/>
            <w:tcBorders>
              <w:top w:val="outset" w:color="000000" w:sz="8"/>
              <w:left w:val="outset" w:color="000000" w:sz="8"/>
              <w:bottom w:val="outset" w:color="000000" w:sz="8"/>
              <w:right w:val="outset" w:color="000000" w:sz="8"/>
            </w:tcBorders>
            <w:vAlign w:val="center"/>
          </w:tcPr>
          <w:bookmarkStart w:name="136" w:id="134"/>
          <w:p>
            <w:pPr>
              <w:spacing w:after="0"/>
              <w:ind w:left="0"/>
              <w:jc w:val="center"/>
            </w:pPr>
            <w:r>
              <w:rPr>
                <w:rFonts w:ascii="Arial"/>
                <w:b/>
                <w:i/>
                <w:color w:val="000000"/>
                <w:sz w:val="15"/>
              </w:rPr>
              <w:t>0,00</w:t>
            </w:r>
          </w:p>
          <w:bookmarkEnd w:id="134"/>
        </w:tc>
        <w:tc>
          <w:tcPr>
            <w:tcW w:w="1326" w:type="dxa"/>
            <w:tcBorders>
              <w:top w:val="outset" w:color="000000" w:sz="8"/>
              <w:left w:val="outset" w:color="000000" w:sz="8"/>
              <w:bottom w:val="outset" w:color="000000" w:sz="8"/>
              <w:right w:val="outset" w:color="000000" w:sz="8"/>
            </w:tcBorders>
            <w:vAlign w:val="center"/>
          </w:tcPr>
          <w:bookmarkStart w:name="137" w:id="135"/>
          <w:p>
            <w:pPr>
              <w:spacing w:after="0"/>
              <w:ind w:left="0"/>
              <w:jc w:val="center"/>
            </w:pPr>
            <w:r>
              <w:rPr>
                <w:rFonts w:ascii="Arial"/>
                <w:b/>
                <w:i/>
                <w:color w:val="000000"/>
                <w:sz w:val="15"/>
              </w:rPr>
              <w:t>0,00</w:t>
            </w:r>
          </w:p>
          <w:bookmarkEnd w:id="135"/>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138" w:id="136"/>
          <w:p>
            <w:pPr>
              <w:spacing w:after="0"/>
              <w:ind w:left="0"/>
              <w:jc w:val="center"/>
            </w:pPr>
            <w:r>
              <w:rPr>
                <w:rFonts w:ascii="Arial"/>
                <w:b w:val="false"/>
                <w:i w:val="false"/>
                <w:color w:val="000000"/>
                <w:sz w:val="15"/>
              </w:rPr>
              <w:t>13020000</w:t>
            </w:r>
          </w:p>
          <w:bookmarkEnd w:id="136"/>
        </w:tc>
        <w:tc>
          <w:tcPr>
            <w:tcW w:w="4031" w:type="dxa"/>
            <w:tcBorders>
              <w:top w:val="outset" w:color="000000" w:sz="8"/>
              <w:left w:val="outset" w:color="000000" w:sz="8"/>
              <w:bottom w:val="outset" w:color="000000" w:sz="8"/>
              <w:right w:val="outset" w:color="000000" w:sz="8"/>
            </w:tcBorders>
            <w:vAlign w:val="center"/>
          </w:tcPr>
          <w:bookmarkStart w:name="139" w:id="137"/>
          <w:p>
            <w:pPr>
              <w:spacing w:after="0"/>
              <w:ind w:left="0"/>
              <w:jc w:val="left"/>
            </w:pPr>
            <w:r>
              <w:rPr>
                <w:rFonts w:ascii="Arial"/>
                <w:b w:val="false"/>
                <w:i w:val="false"/>
                <w:color w:val="000000"/>
                <w:sz w:val="15"/>
              </w:rPr>
              <w:t>Рентна плата за спеціальне використання води</w:t>
            </w:r>
          </w:p>
          <w:bookmarkEnd w:id="137"/>
        </w:tc>
        <w:tc>
          <w:tcPr>
            <w:tcW w:w="1528" w:type="dxa"/>
            <w:tcBorders>
              <w:top w:val="outset" w:color="000000" w:sz="8"/>
              <w:left w:val="outset" w:color="000000" w:sz="8"/>
              <w:bottom w:val="outset" w:color="000000" w:sz="8"/>
              <w:right w:val="outset" w:color="000000" w:sz="8"/>
            </w:tcBorders>
            <w:vAlign w:val="center"/>
          </w:tcPr>
          <w:bookmarkStart w:name="140" w:id="138"/>
          <w:p>
            <w:pPr>
              <w:spacing w:after="0"/>
              <w:ind w:left="0"/>
              <w:jc w:val="center"/>
            </w:pPr>
            <w:r>
              <w:rPr>
                <w:rFonts w:ascii="Arial"/>
                <w:b w:val="false"/>
                <w:i w:val="false"/>
                <w:color w:val="000000"/>
                <w:sz w:val="15"/>
              </w:rPr>
              <w:t>24900,00</w:t>
            </w:r>
          </w:p>
          <w:bookmarkEnd w:id="138"/>
        </w:tc>
        <w:tc>
          <w:tcPr>
            <w:tcW w:w="1528" w:type="dxa"/>
            <w:tcBorders>
              <w:top w:val="outset" w:color="000000" w:sz="8"/>
              <w:left w:val="outset" w:color="000000" w:sz="8"/>
              <w:bottom w:val="outset" w:color="000000" w:sz="8"/>
              <w:right w:val="outset" w:color="000000" w:sz="8"/>
            </w:tcBorders>
            <w:vAlign w:val="center"/>
          </w:tcPr>
          <w:bookmarkStart w:name="141" w:id="139"/>
          <w:p>
            <w:pPr>
              <w:spacing w:after="0"/>
              <w:ind w:left="0"/>
              <w:jc w:val="center"/>
            </w:pPr>
            <w:r>
              <w:rPr>
                <w:rFonts w:ascii="Arial"/>
                <w:b w:val="false"/>
                <w:i w:val="false"/>
                <w:color w:val="000000"/>
                <w:sz w:val="15"/>
              </w:rPr>
              <w:t>24900,00</w:t>
            </w:r>
          </w:p>
          <w:bookmarkEnd w:id="139"/>
        </w:tc>
        <w:tc>
          <w:tcPr>
            <w:tcW w:w="1417" w:type="dxa"/>
            <w:tcBorders>
              <w:top w:val="outset" w:color="000000" w:sz="8"/>
              <w:left w:val="outset" w:color="000000" w:sz="8"/>
              <w:bottom w:val="outset" w:color="000000" w:sz="8"/>
              <w:right w:val="outset" w:color="000000" w:sz="8"/>
            </w:tcBorders>
            <w:vAlign w:val="center"/>
          </w:tcPr>
          <w:bookmarkStart w:name="142" w:id="140"/>
          <w:p>
            <w:pPr>
              <w:spacing w:after="0"/>
              <w:ind w:left="0"/>
              <w:jc w:val="center"/>
            </w:pPr>
            <w:r>
              <w:rPr>
                <w:rFonts w:ascii="Arial"/>
                <w:b w:val="false"/>
                <w:i w:val="false"/>
                <w:color w:val="000000"/>
                <w:sz w:val="15"/>
              </w:rPr>
              <w:t xml:space="preserve"> </w:t>
            </w:r>
          </w:p>
          <w:bookmarkEnd w:id="140"/>
        </w:tc>
        <w:tc>
          <w:tcPr>
            <w:tcW w:w="1326" w:type="dxa"/>
            <w:tcBorders>
              <w:top w:val="outset" w:color="000000" w:sz="8"/>
              <w:left w:val="outset" w:color="000000" w:sz="8"/>
              <w:bottom w:val="outset" w:color="000000" w:sz="8"/>
              <w:right w:val="outset" w:color="000000" w:sz="8"/>
            </w:tcBorders>
            <w:vAlign w:val="center"/>
          </w:tcPr>
          <w:bookmarkStart w:name="143" w:id="141"/>
          <w:p>
            <w:pPr>
              <w:spacing w:after="0"/>
              <w:ind w:left="0"/>
              <w:jc w:val="center"/>
            </w:pPr>
            <w:r>
              <w:rPr>
                <w:rFonts w:ascii="Arial"/>
                <w:b w:val="false"/>
                <w:i w:val="false"/>
                <w:color w:val="000000"/>
                <w:sz w:val="15"/>
              </w:rPr>
              <w:t xml:space="preserve"> </w:t>
            </w:r>
          </w:p>
          <w:bookmarkEnd w:id="141"/>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144" w:id="142"/>
          <w:p>
            <w:pPr>
              <w:spacing w:after="0"/>
              <w:ind w:left="0"/>
              <w:jc w:val="center"/>
            </w:pPr>
            <w:r>
              <w:rPr>
                <w:rFonts w:ascii="Arial"/>
                <w:b w:val="false"/>
                <w:i w:val="false"/>
                <w:color w:val="000000"/>
                <w:sz w:val="15"/>
              </w:rPr>
              <w:t>13030000</w:t>
            </w:r>
          </w:p>
          <w:bookmarkEnd w:id="142"/>
        </w:tc>
        <w:tc>
          <w:tcPr>
            <w:tcW w:w="4031" w:type="dxa"/>
            <w:tcBorders>
              <w:top w:val="outset" w:color="000000" w:sz="8"/>
              <w:left w:val="outset" w:color="000000" w:sz="8"/>
              <w:bottom w:val="outset" w:color="000000" w:sz="8"/>
              <w:right w:val="outset" w:color="000000" w:sz="8"/>
            </w:tcBorders>
            <w:vAlign w:val="center"/>
          </w:tcPr>
          <w:bookmarkStart w:name="145" w:id="143"/>
          <w:p>
            <w:pPr>
              <w:spacing w:after="0"/>
              <w:ind w:left="0"/>
              <w:jc w:val="left"/>
            </w:pPr>
            <w:r>
              <w:rPr>
                <w:rFonts w:ascii="Arial"/>
                <w:b w:val="false"/>
                <w:i w:val="false"/>
                <w:color w:val="000000"/>
                <w:sz w:val="15"/>
              </w:rPr>
              <w:t>Рентна плата за користування надрами</w:t>
            </w:r>
          </w:p>
          <w:bookmarkEnd w:id="143"/>
        </w:tc>
        <w:tc>
          <w:tcPr>
            <w:tcW w:w="1528" w:type="dxa"/>
            <w:tcBorders>
              <w:top w:val="outset" w:color="000000" w:sz="8"/>
              <w:left w:val="outset" w:color="000000" w:sz="8"/>
              <w:bottom w:val="outset" w:color="000000" w:sz="8"/>
              <w:right w:val="outset" w:color="000000" w:sz="8"/>
            </w:tcBorders>
            <w:vAlign w:val="center"/>
          </w:tcPr>
          <w:bookmarkStart w:name="146" w:id="144"/>
          <w:p>
            <w:pPr>
              <w:spacing w:after="0"/>
              <w:ind w:left="0"/>
              <w:jc w:val="center"/>
            </w:pPr>
            <w:r>
              <w:rPr>
                <w:rFonts w:ascii="Arial"/>
                <w:b w:val="false"/>
                <w:i w:val="false"/>
                <w:color w:val="000000"/>
                <w:sz w:val="15"/>
              </w:rPr>
              <w:t>4340,00</w:t>
            </w:r>
          </w:p>
          <w:bookmarkEnd w:id="144"/>
        </w:tc>
        <w:tc>
          <w:tcPr>
            <w:tcW w:w="1528" w:type="dxa"/>
            <w:tcBorders>
              <w:top w:val="outset" w:color="000000" w:sz="8"/>
              <w:left w:val="outset" w:color="000000" w:sz="8"/>
              <w:bottom w:val="outset" w:color="000000" w:sz="8"/>
              <w:right w:val="outset" w:color="000000" w:sz="8"/>
            </w:tcBorders>
            <w:vAlign w:val="center"/>
          </w:tcPr>
          <w:bookmarkStart w:name="147" w:id="145"/>
          <w:p>
            <w:pPr>
              <w:spacing w:after="0"/>
              <w:ind w:left="0"/>
              <w:jc w:val="center"/>
            </w:pPr>
            <w:r>
              <w:rPr>
                <w:rFonts w:ascii="Arial"/>
                <w:b w:val="false"/>
                <w:i w:val="false"/>
                <w:color w:val="000000"/>
                <w:sz w:val="15"/>
              </w:rPr>
              <w:t>4340,00</w:t>
            </w:r>
          </w:p>
          <w:bookmarkEnd w:id="145"/>
        </w:tc>
        <w:tc>
          <w:tcPr>
            <w:tcW w:w="1417" w:type="dxa"/>
            <w:tcBorders>
              <w:top w:val="outset" w:color="000000" w:sz="8"/>
              <w:left w:val="outset" w:color="000000" w:sz="8"/>
              <w:bottom w:val="outset" w:color="000000" w:sz="8"/>
              <w:right w:val="outset" w:color="000000" w:sz="8"/>
            </w:tcBorders>
            <w:vAlign w:val="center"/>
          </w:tcPr>
          <w:bookmarkStart w:name="148" w:id="146"/>
          <w:p>
            <w:pPr>
              <w:spacing w:after="0"/>
              <w:ind w:left="0"/>
              <w:jc w:val="center"/>
            </w:pPr>
            <w:r>
              <w:rPr>
                <w:rFonts w:ascii="Arial"/>
                <w:b w:val="false"/>
                <w:i w:val="false"/>
                <w:color w:val="000000"/>
                <w:sz w:val="15"/>
              </w:rPr>
              <w:t xml:space="preserve"> </w:t>
            </w:r>
          </w:p>
          <w:bookmarkEnd w:id="146"/>
        </w:tc>
        <w:tc>
          <w:tcPr>
            <w:tcW w:w="1326" w:type="dxa"/>
            <w:tcBorders>
              <w:top w:val="outset" w:color="000000" w:sz="8"/>
              <w:left w:val="outset" w:color="000000" w:sz="8"/>
              <w:bottom w:val="outset" w:color="000000" w:sz="8"/>
              <w:right w:val="outset" w:color="000000" w:sz="8"/>
            </w:tcBorders>
            <w:vAlign w:val="center"/>
          </w:tcPr>
          <w:bookmarkStart w:name="149" w:id="147"/>
          <w:p>
            <w:pPr>
              <w:spacing w:after="0"/>
              <w:ind w:left="0"/>
              <w:jc w:val="center"/>
            </w:pPr>
            <w:r>
              <w:rPr>
                <w:rFonts w:ascii="Arial"/>
                <w:b w:val="false"/>
                <w:i w:val="false"/>
                <w:color w:val="000000"/>
                <w:sz w:val="15"/>
              </w:rPr>
              <w:t xml:space="preserve"> </w:t>
            </w:r>
          </w:p>
          <w:bookmarkEnd w:id="147"/>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150" w:id="148"/>
          <w:p>
            <w:pPr>
              <w:spacing w:after="0"/>
              <w:ind w:left="0"/>
              <w:jc w:val="center"/>
            </w:pPr>
            <w:r>
              <w:rPr>
                <w:rFonts w:ascii="Arial"/>
                <w:b w:val="false"/>
                <w:i w:val="false"/>
                <w:color w:val="000000"/>
                <w:sz w:val="15"/>
              </w:rPr>
              <w:t>13070000</w:t>
            </w:r>
          </w:p>
          <w:bookmarkEnd w:id="148"/>
        </w:tc>
        <w:tc>
          <w:tcPr>
            <w:tcW w:w="4031" w:type="dxa"/>
            <w:tcBorders>
              <w:top w:val="outset" w:color="000000" w:sz="8"/>
              <w:left w:val="outset" w:color="000000" w:sz="8"/>
              <w:bottom w:val="outset" w:color="000000" w:sz="8"/>
              <w:right w:val="outset" w:color="000000" w:sz="8"/>
            </w:tcBorders>
            <w:vAlign w:val="center"/>
          </w:tcPr>
          <w:bookmarkStart w:name="151" w:id="149"/>
          <w:p>
            <w:pPr>
              <w:spacing w:after="0"/>
              <w:ind w:left="0"/>
              <w:jc w:val="left"/>
            </w:pPr>
            <w:r>
              <w:rPr>
                <w:rFonts w:ascii="Arial"/>
                <w:b w:val="false"/>
                <w:i w:val="false"/>
                <w:color w:val="000000"/>
                <w:sz w:val="15"/>
              </w:rPr>
              <w:t>Плата за використання інших природних ресурсів</w:t>
            </w:r>
          </w:p>
          <w:bookmarkEnd w:id="149"/>
        </w:tc>
        <w:tc>
          <w:tcPr>
            <w:tcW w:w="1528" w:type="dxa"/>
            <w:tcBorders>
              <w:top w:val="outset" w:color="000000" w:sz="8"/>
              <w:left w:val="outset" w:color="000000" w:sz="8"/>
              <w:bottom w:val="outset" w:color="000000" w:sz="8"/>
              <w:right w:val="outset" w:color="000000" w:sz="8"/>
            </w:tcBorders>
            <w:vAlign w:val="center"/>
          </w:tcPr>
          <w:bookmarkStart w:name="152" w:id="150"/>
          <w:p>
            <w:pPr>
              <w:spacing w:after="0"/>
              <w:ind w:left="0"/>
              <w:jc w:val="center"/>
            </w:pPr>
            <w:r>
              <w:rPr>
                <w:rFonts w:ascii="Arial"/>
                <w:b w:val="false"/>
                <w:i w:val="false"/>
                <w:color w:val="000000"/>
                <w:sz w:val="15"/>
              </w:rPr>
              <w:t>100,00</w:t>
            </w:r>
          </w:p>
          <w:bookmarkEnd w:id="150"/>
        </w:tc>
        <w:tc>
          <w:tcPr>
            <w:tcW w:w="1528" w:type="dxa"/>
            <w:tcBorders>
              <w:top w:val="outset" w:color="000000" w:sz="8"/>
              <w:left w:val="outset" w:color="000000" w:sz="8"/>
              <w:bottom w:val="outset" w:color="000000" w:sz="8"/>
              <w:right w:val="outset" w:color="000000" w:sz="8"/>
            </w:tcBorders>
            <w:vAlign w:val="center"/>
          </w:tcPr>
          <w:bookmarkStart w:name="153" w:id="151"/>
          <w:p>
            <w:pPr>
              <w:spacing w:after="0"/>
              <w:ind w:left="0"/>
              <w:jc w:val="center"/>
            </w:pPr>
            <w:r>
              <w:rPr>
                <w:rFonts w:ascii="Arial"/>
                <w:b w:val="false"/>
                <w:i w:val="false"/>
                <w:color w:val="000000"/>
                <w:sz w:val="15"/>
              </w:rPr>
              <w:t>100,00</w:t>
            </w:r>
          </w:p>
          <w:bookmarkEnd w:id="151"/>
        </w:tc>
        <w:tc>
          <w:tcPr>
            <w:tcW w:w="1417" w:type="dxa"/>
            <w:tcBorders>
              <w:top w:val="outset" w:color="000000" w:sz="8"/>
              <w:left w:val="outset" w:color="000000" w:sz="8"/>
              <w:bottom w:val="outset" w:color="000000" w:sz="8"/>
              <w:right w:val="outset" w:color="000000" w:sz="8"/>
            </w:tcBorders>
            <w:vAlign w:val="center"/>
          </w:tcPr>
          <w:bookmarkStart w:name="154" w:id="152"/>
          <w:p>
            <w:pPr>
              <w:spacing w:after="0"/>
              <w:ind w:left="0"/>
              <w:jc w:val="center"/>
            </w:pPr>
            <w:r>
              <w:rPr>
                <w:rFonts w:ascii="Arial"/>
                <w:b w:val="false"/>
                <w:i w:val="false"/>
                <w:color w:val="000000"/>
                <w:sz w:val="15"/>
              </w:rPr>
              <w:t xml:space="preserve"> </w:t>
            </w:r>
          </w:p>
          <w:bookmarkEnd w:id="152"/>
        </w:tc>
        <w:tc>
          <w:tcPr>
            <w:tcW w:w="1326" w:type="dxa"/>
            <w:tcBorders>
              <w:top w:val="outset" w:color="000000" w:sz="8"/>
              <w:left w:val="outset" w:color="000000" w:sz="8"/>
              <w:bottom w:val="outset" w:color="000000" w:sz="8"/>
              <w:right w:val="outset" w:color="000000" w:sz="8"/>
            </w:tcBorders>
            <w:vAlign w:val="center"/>
          </w:tcPr>
          <w:bookmarkStart w:name="155" w:id="153"/>
          <w:p>
            <w:pPr>
              <w:spacing w:after="0"/>
              <w:ind w:left="0"/>
              <w:jc w:val="center"/>
            </w:pPr>
            <w:r>
              <w:rPr>
                <w:rFonts w:ascii="Arial"/>
                <w:b w:val="false"/>
                <w:i w:val="false"/>
                <w:color w:val="000000"/>
                <w:sz w:val="15"/>
              </w:rPr>
              <w:t xml:space="preserve"> </w:t>
            </w:r>
          </w:p>
          <w:bookmarkEnd w:id="153"/>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156" w:id="154"/>
          <w:p>
            <w:pPr>
              <w:spacing w:after="0"/>
              <w:ind w:left="0"/>
              <w:jc w:val="center"/>
            </w:pPr>
            <w:r>
              <w:rPr>
                <w:rFonts w:ascii="Arial"/>
                <w:b/>
                <w:i/>
                <w:color w:val="000000"/>
                <w:sz w:val="15"/>
              </w:rPr>
              <w:t>14000000</w:t>
            </w:r>
          </w:p>
          <w:bookmarkEnd w:id="154"/>
        </w:tc>
        <w:tc>
          <w:tcPr>
            <w:tcW w:w="4031" w:type="dxa"/>
            <w:tcBorders>
              <w:top w:val="outset" w:color="000000" w:sz="8"/>
              <w:left w:val="outset" w:color="000000" w:sz="8"/>
              <w:bottom w:val="outset" w:color="000000" w:sz="8"/>
              <w:right w:val="outset" w:color="000000" w:sz="8"/>
            </w:tcBorders>
            <w:vAlign w:val="center"/>
          </w:tcPr>
          <w:bookmarkStart w:name="157" w:id="155"/>
          <w:p>
            <w:pPr>
              <w:spacing w:after="0"/>
              <w:ind w:left="0"/>
              <w:jc w:val="left"/>
            </w:pPr>
            <w:r>
              <w:rPr>
                <w:rFonts w:ascii="Arial"/>
                <w:b/>
                <w:i/>
                <w:color w:val="000000"/>
                <w:sz w:val="15"/>
              </w:rPr>
              <w:t>Внутрішні податки на товари та послуги</w:t>
            </w:r>
          </w:p>
          <w:bookmarkEnd w:id="155"/>
        </w:tc>
        <w:tc>
          <w:tcPr>
            <w:tcW w:w="1528" w:type="dxa"/>
            <w:tcBorders>
              <w:top w:val="outset" w:color="000000" w:sz="8"/>
              <w:left w:val="outset" w:color="000000" w:sz="8"/>
              <w:bottom w:val="outset" w:color="000000" w:sz="8"/>
              <w:right w:val="outset" w:color="000000" w:sz="8"/>
            </w:tcBorders>
            <w:vAlign w:val="center"/>
          </w:tcPr>
          <w:bookmarkStart w:name="158" w:id="156"/>
          <w:p>
            <w:pPr>
              <w:spacing w:after="0"/>
              <w:ind w:left="0"/>
              <w:jc w:val="center"/>
            </w:pPr>
            <w:r>
              <w:rPr>
                <w:rFonts w:ascii="Arial"/>
                <w:b/>
                <w:i/>
                <w:color w:val="000000"/>
                <w:sz w:val="15"/>
              </w:rPr>
              <w:t>1874190,00</w:t>
            </w:r>
          </w:p>
          <w:bookmarkEnd w:id="156"/>
        </w:tc>
        <w:tc>
          <w:tcPr>
            <w:tcW w:w="1528" w:type="dxa"/>
            <w:tcBorders>
              <w:top w:val="outset" w:color="000000" w:sz="8"/>
              <w:left w:val="outset" w:color="000000" w:sz="8"/>
              <w:bottom w:val="outset" w:color="000000" w:sz="8"/>
              <w:right w:val="outset" w:color="000000" w:sz="8"/>
            </w:tcBorders>
            <w:vAlign w:val="center"/>
          </w:tcPr>
          <w:bookmarkStart w:name="159" w:id="157"/>
          <w:p>
            <w:pPr>
              <w:spacing w:after="0"/>
              <w:ind w:left="0"/>
              <w:jc w:val="center"/>
            </w:pPr>
            <w:r>
              <w:rPr>
                <w:rFonts w:ascii="Arial"/>
                <w:b/>
                <w:i/>
                <w:color w:val="000000"/>
                <w:sz w:val="15"/>
              </w:rPr>
              <w:t>1874190,00</w:t>
            </w:r>
          </w:p>
          <w:bookmarkEnd w:id="157"/>
        </w:tc>
        <w:tc>
          <w:tcPr>
            <w:tcW w:w="1417" w:type="dxa"/>
            <w:tcBorders>
              <w:top w:val="outset" w:color="000000" w:sz="8"/>
              <w:left w:val="outset" w:color="000000" w:sz="8"/>
              <w:bottom w:val="outset" w:color="000000" w:sz="8"/>
              <w:right w:val="outset" w:color="000000" w:sz="8"/>
            </w:tcBorders>
            <w:vAlign w:val="center"/>
          </w:tcPr>
          <w:bookmarkStart w:name="160" w:id="158"/>
          <w:p>
            <w:pPr>
              <w:spacing w:after="0"/>
              <w:ind w:left="0"/>
              <w:jc w:val="center"/>
            </w:pPr>
            <w:r>
              <w:rPr>
                <w:rFonts w:ascii="Arial"/>
                <w:b/>
                <w:i/>
                <w:color w:val="000000"/>
                <w:sz w:val="15"/>
              </w:rPr>
              <w:t>0,00</w:t>
            </w:r>
          </w:p>
          <w:bookmarkEnd w:id="158"/>
        </w:tc>
        <w:tc>
          <w:tcPr>
            <w:tcW w:w="1326" w:type="dxa"/>
            <w:tcBorders>
              <w:top w:val="outset" w:color="000000" w:sz="8"/>
              <w:left w:val="outset" w:color="000000" w:sz="8"/>
              <w:bottom w:val="outset" w:color="000000" w:sz="8"/>
              <w:right w:val="outset" w:color="000000" w:sz="8"/>
            </w:tcBorders>
            <w:vAlign w:val="center"/>
          </w:tcPr>
          <w:bookmarkStart w:name="161" w:id="159"/>
          <w:p>
            <w:pPr>
              <w:spacing w:after="0"/>
              <w:ind w:left="0"/>
              <w:jc w:val="center"/>
            </w:pPr>
            <w:r>
              <w:rPr>
                <w:rFonts w:ascii="Arial"/>
                <w:b/>
                <w:i/>
                <w:color w:val="000000"/>
                <w:sz w:val="15"/>
              </w:rPr>
              <w:t>0,00</w:t>
            </w:r>
          </w:p>
          <w:bookmarkEnd w:id="159"/>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162" w:id="160"/>
          <w:p>
            <w:pPr>
              <w:spacing w:after="0"/>
              <w:ind w:left="0"/>
              <w:jc w:val="center"/>
            </w:pPr>
            <w:r>
              <w:rPr>
                <w:rFonts w:ascii="Arial"/>
                <w:b w:val="false"/>
                <w:i w:val="false"/>
                <w:color w:val="000000"/>
                <w:sz w:val="15"/>
              </w:rPr>
              <w:t>14021900</w:t>
            </w:r>
          </w:p>
          <w:bookmarkEnd w:id="160"/>
        </w:tc>
        <w:tc>
          <w:tcPr>
            <w:tcW w:w="4031" w:type="dxa"/>
            <w:tcBorders>
              <w:top w:val="outset" w:color="000000" w:sz="8"/>
              <w:left w:val="outset" w:color="000000" w:sz="8"/>
              <w:bottom w:val="outset" w:color="000000" w:sz="8"/>
              <w:right w:val="outset" w:color="000000" w:sz="8"/>
            </w:tcBorders>
            <w:vAlign w:val="center"/>
          </w:tcPr>
          <w:bookmarkStart w:name="163" w:id="161"/>
          <w:p>
            <w:pPr>
              <w:spacing w:after="0"/>
              <w:ind w:left="0"/>
              <w:jc w:val="left"/>
            </w:pPr>
            <w:r>
              <w:rPr>
                <w:rFonts w:ascii="Arial"/>
                <w:b w:val="false"/>
                <w:i w:val="false"/>
                <w:color w:val="000000"/>
                <w:sz w:val="15"/>
              </w:rPr>
              <w:t>Акцизний податок з вироблених в Україні підакцизних товарів (пальне)</w:t>
            </w:r>
          </w:p>
          <w:bookmarkEnd w:id="161"/>
        </w:tc>
        <w:tc>
          <w:tcPr>
            <w:tcW w:w="1528" w:type="dxa"/>
            <w:tcBorders>
              <w:top w:val="outset" w:color="000000" w:sz="8"/>
              <w:left w:val="outset" w:color="000000" w:sz="8"/>
              <w:bottom w:val="outset" w:color="000000" w:sz="8"/>
              <w:right w:val="outset" w:color="000000" w:sz="8"/>
            </w:tcBorders>
            <w:vAlign w:val="center"/>
          </w:tcPr>
          <w:bookmarkStart w:name="164" w:id="162"/>
          <w:p>
            <w:pPr>
              <w:spacing w:after="0"/>
              <w:ind w:left="0"/>
              <w:jc w:val="center"/>
            </w:pPr>
            <w:r>
              <w:rPr>
                <w:rFonts w:ascii="Arial"/>
                <w:b w:val="false"/>
                <w:i w:val="false"/>
                <w:color w:val="000000"/>
                <w:sz w:val="15"/>
              </w:rPr>
              <w:t>139970,00</w:t>
            </w:r>
          </w:p>
          <w:bookmarkEnd w:id="162"/>
        </w:tc>
        <w:tc>
          <w:tcPr>
            <w:tcW w:w="1528" w:type="dxa"/>
            <w:tcBorders>
              <w:top w:val="outset" w:color="000000" w:sz="8"/>
              <w:left w:val="outset" w:color="000000" w:sz="8"/>
              <w:bottom w:val="outset" w:color="000000" w:sz="8"/>
              <w:right w:val="outset" w:color="000000" w:sz="8"/>
            </w:tcBorders>
            <w:vAlign w:val="center"/>
          </w:tcPr>
          <w:bookmarkStart w:name="165" w:id="163"/>
          <w:p>
            <w:pPr>
              <w:spacing w:after="0"/>
              <w:ind w:left="0"/>
              <w:jc w:val="center"/>
            </w:pPr>
            <w:r>
              <w:rPr>
                <w:rFonts w:ascii="Arial"/>
                <w:b w:val="false"/>
                <w:i w:val="false"/>
                <w:color w:val="000000"/>
                <w:sz w:val="15"/>
              </w:rPr>
              <w:t>139970,00</w:t>
            </w:r>
          </w:p>
          <w:bookmarkEnd w:id="163"/>
        </w:tc>
        <w:tc>
          <w:tcPr>
            <w:tcW w:w="1417" w:type="dxa"/>
            <w:tcBorders>
              <w:top w:val="outset" w:color="000000" w:sz="8"/>
              <w:left w:val="outset" w:color="000000" w:sz="8"/>
              <w:bottom w:val="outset" w:color="000000" w:sz="8"/>
              <w:right w:val="outset" w:color="000000" w:sz="8"/>
            </w:tcBorders>
            <w:vAlign w:val="center"/>
          </w:tcPr>
          <w:bookmarkStart w:name="166" w:id="164"/>
          <w:p>
            <w:pPr>
              <w:spacing w:after="0"/>
              <w:ind w:left="0"/>
              <w:jc w:val="center"/>
            </w:pPr>
            <w:r>
              <w:rPr>
                <w:rFonts w:ascii="Arial"/>
                <w:b w:val="false"/>
                <w:i w:val="false"/>
                <w:color w:val="000000"/>
                <w:sz w:val="15"/>
              </w:rPr>
              <w:t xml:space="preserve"> </w:t>
            </w:r>
          </w:p>
          <w:bookmarkEnd w:id="164"/>
        </w:tc>
        <w:tc>
          <w:tcPr>
            <w:tcW w:w="1326" w:type="dxa"/>
            <w:tcBorders>
              <w:top w:val="outset" w:color="000000" w:sz="8"/>
              <w:left w:val="outset" w:color="000000" w:sz="8"/>
              <w:bottom w:val="outset" w:color="000000" w:sz="8"/>
              <w:right w:val="outset" w:color="000000" w:sz="8"/>
            </w:tcBorders>
            <w:vAlign w:val="center"/>
          </w:tcPr>
          <w:bookmarkStart w:name="167" w:id="165"/>
          <w:p>
            <w:pPr>
              <w:spacing w:after="0"/>
              <w:ind w:left="0"/>
              <w:jc w:val="center"/>
            </w:pPr>
            <w:r>
              <w:rPr>
                <w:rFonts w:ascii="Arial"/>
                <w:b w:val="false"/>
                <w:i w:val="false"/>
                <w:color w:val="000000"/>
                <w:sz w:val="15"/>
              </w:rPr>
              <w:t xml:space="preserve"> </w:t>
            </w:r>
          </w:p>
          <w:bookmarkEnd w:id="165"/>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168" w:id="166"/>
          <w:p>
            <w:pPr>
              <w:spacing w:after="0"/>
              <w:ind w:left="0"/>
              <w:jc w:val="center"/>
            </w:pPr>
            <w:r>
              <w:rPr>
                <w:rFonts w:ascii="Arial"/>
                <w:b w:val="false"/>
                <w:i w:val="false"/>
                <w:color w:val="000000"/>
                <w:sz w:val="15"/>
              </w:rPr>
              <w:t>14031900</w:t>
            </w:r>
          </w:p>
          <w:bookmarkEnd w:id="166"/>
        </w:tc>
        <w:tc>
          <w:tcPr>
            <w:tcW w:w="4031" w:type="dxa"/>
            <w:tcBorders>
              <w:top w:val="outset" w:color="000000" w:sz="8"/>
              <w:left w:val="outset" w:color="000000" w:sz="8"/>
              <w:bottom w:val="outset" w:color="000000" w:sz="8"/>
              <w:right w:val="outset" w:color="000000" w:sz="8"/>
            </w:tcBorders>
            <w:vAlign w:val="center"/>
          </w:tcPr>
          <w:bookmarkStart w:name="169" w:id="167"/>
          <w:p>
            <w:pPr>
              <w:spacing w:after="0"/>
              <w:ind w:left="0"/>
              <w:jc w:val="left"/>
            </w:pPr>
            <w:r>
              <w:rPr>
                <w:rFonts w:ascii="Arial"/>
                <w:b w:val="false"/>
                <w:i w:val="false"/>
                <w:color w:val="000000"/>
                <w:sz w:val="15"/>
              </w:rPr>
              <w:t>Акцизний податок з ввезених на митну територію України підакцизних товарів (пальне)</w:t>
            </w:r>
          </w:p>
          <w:bookmarkEnd w:id="167"/>
        </w:tc>
        <w:tc>
          <w:tcPr>
            <w:tcW w:w="1528" w:type="dxa"/>
            <w:tcBorders>
              <w:top w:val="outset" w:color="000000" w:sz="8"/>
              <w:left w:val="outset" w:color="000000" w:sz="8"/>
              <w:bottom w:val="outset" w:color="000000" w:sz="8"/>
              <w:right w:val="outset" w:color="000000" w:sz="8"/>
            </w:tcBorders>
            <w:vAlign w:val="center"/>
          </w:tcPr>
          <w:bookmarkStart w:name="170" w:id="168"/>
          <w:p>
            <w:pPr>
              <w:spacing w:after="0"/>
              <w:ind w:left="0"/>
              <w:jc w:val="center"/>
            </w:pPr>
            <w:r>
              <w:rPr>
                <w:rFonts w:ascii="Arial"/>
                <w:b w:val="false"/>
                <w:i w:val="false"/>
                <w:color w:val="000000"/>
                <w:sz w:val="15"/>
              </w:rPr>
              <w:t>560030,00</w:t>
            </w:r>
          </w:p>
          <w:bookmarkEnd w:id="168"/>
        </w:tc>
        <w:tc>
          <w:tcPr>
            <w:tcW w:w="1528" w:type="dxa"/>
            <w:tcBorders>
              <w:top w:val="outset" w:color="000000" w:sz="8"/>
              <w:left w:val="outset" w:color="000000" w:sz="8"/>
              <w:bottom w:val="outset" w:color="000000" w:sz="8"/>
              <w:right w:val="outset" w:color="000000" w:sz="8"/>
            </w:tcBorders>
            <w:vAlign w:val="center"/>
          </w:tcPr>
          <w:bookmarkStart w:name="171" w:id="169"/>
          <w:p>
            <w:pPr>
              <w:spacing w:after="0"/>
              <w:ind w:left="0"/>
              <w:jc w:val="center"/>
            </w:pPr>
            <w:r>
              <w:rPr>
                <w:rFonts w:ascii="Arial"/>
                <w:b w:val="false"/>
                <w:i w:val="false"/>
                <w:color w:val="000000"/>
                <w:sz w:val="15"/>
              </w:rPr>
              <w:t>560030,00</w:t>
            </w:r>
          </w:p>
          <w:bookmarkEnd w:id="169"/>
        </w:tc>
        <w:tc>
          <w:tcPr>
            <w:tcW w:w="1417" w:type="dxa"/>
            <w:tcBorders>
              <w:top w:val="outset" w:color="000000" w:sz="8"/>
              <w:left w:val="outset" w:color="000000" w:sz="8"/>
              <w:bottom w:val="outset" w:color="000000" w:sz="8"/>
              <w:right w:val="outset" w:color="000000" w:sz="8"/>
            </w:tcBorders>
            <w:vAlign w:val="center"/>
          </w:tcPr>
          <w:bookmarkStart w:name="172" w:id="170"/>
          <w:p>
            <w:pPr>
              <w:spacing w:after="0"/>
              <w:ind w:left="0"/>
              <w:jc w:val="center"/>
            </w:pPr>
            <w:r>
              <w:rPr>
                <w:rFonts w:ascii="Arial"/>
                <w:b w:val="false"/>
                <w:i w:val="false"/>
                <w:color w:val="000000"/>
                <w:sz w:val="15"/>
              </w:rPr>
              <w:t xml:space="preserve"> </w:t>
            </w:r>
          </w:p>
          <w:bookmarkEnd w:id="170"/>
        </w:tc>
        <w:tc>
          <w:tcPr>
            <w:tcW w:w="1326" w:type="dxa"/>
            <w:tcBorders>
              <w:top w:val="outset" w:color="000000" w:sz="8"/>
              <w:left w:val="outset" w:color="000000" w:sz="8"/>
              <w:bottom w:val="outset" w:color="000000" w:sz="8"/>
              <w:right w:val="outset" w:color="000000" w:sz="8"/>
            </w:tcBorders>
            <w:vAlign w:val="center"/>
          </w:tcPr>
          <w:bookmarkStart w:name="173" w:id="171"/>
          <w:p>
            <w:pPr>
              <w:spacing w:after="0"/>
              <w:ind w:left="0"/>
              <w:jc w:val="center"/>
            </w:pPr>
            <w:r>
              <w:rPr>
                <w:rFonts w:ascii="Arial"/>
                <w:b w:val="false"/>
                <w:i w:val="false"/>
                <w:color w:val="000000"/>
                <w:sz w:val="15"/>
              </w:rPr>
              <w:t xml:space="preserve"> </w:t>
            </w:r>
          </w:p>
          <w:bookmarkEnd w:id="171"/>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174" w:id="172"/>
          <w:p>
            <w:pPr>
              <w:spacing w:after="0"/>
              <w:ind w:left="0"/>
              <w:jc w:val="center"/>
            </w:pPr>
            <w:r>
              <w:rPr>
                <w:rFonts w:ascii="Arial"/>
                <w:b w:val="false"/>
                <w:i w:val="false"/>
                <w:color w:val="000000"/>
                <w:sz w:val="15"/>
              </w:rPr>
              <w:t>14040000</w:t>
            </w:r>
          </w:p>
          <w:bookmarkEnd w:id="172"/>
        </w:tc>
        <w:tc>
          <w:tcPr>
            <w:tcW w:w="4031" w:type="dxa"/>
            <w:tcBorders>
              <w:top w:val="outset" w:color="000000" w:sz="8"/>
              <w:left w:val="outset" w:color="000000" w:sz="8"/>
              <w:bottom w:val="outset" w:color="000000" w:sz="8"/>
              <w:right w:val="outset" w:color="000000" w:sz="8"/>
            </w:tcBorders>
            <w:vAlign w:val="center"/>
          </w:tcPr>
          <w:bookmarkStart w:name="175" w:id="173"/>
          <w:p>
            <w:pPr>
              <w:spacing w:after="0"/>
              <w:ind w:left="0"/>
              <w:jc w:val="left"/>
            </w:pPr>
            <w:r>
              <w:rPr>
                <w:rFonts w:ascii="Arial"/>
                <w:b w:val="false"/>
                <w:i w:val="false"/>
                <w:color w:val="000000"/>
                <w:sz w:val="15"/>
              </w:rPr>
              <w:t>Акцизний податок з реалізації суб'єктами господарювання роздрібної торгівлі підакцизних товарів</w:t>
            </w:r>
          </w:p>
          <w:bookmarkEnd w:id="173"/>
        </w:tc>
        <w:tc>
          <w:tcPr>
            <w:tcW w:w="1528" w:type="dxa"/>
            <w:tcBorders>
              <w:top w:val="outset" w:color="000000" w:sz="8"/>
              <w:left w:val="outset" w:color="000000" w:sz="8"/>
              <w:bottom w:val="outset" w:color="000000" w:sz="8"/>
              <w:right w:val="outset" w:color="000000" w:sz="8"/>
            </w:tcBorders>
            <w:vAlign w:val="center"/>
          </w:tcPr>
          <w:bookmarkStart w:name="176" w:id="174"/>
          <w:p>
            <w:pPr>
              <w:spacing w:after="0"/>
              <w:ind w:left="0"/>
              <w:jc w:val="center"/>
            </w:pPr>
            <w:r>
              <w:rPr>
                <w:rFonts w:ascii="Arial"/>
                <w:b w:val="false"/>
                <w:i w:val="false"/>
                <w:color w:val="000000"/>
                <w:sz w:val="15"/>
              </w:rPr>
              <w:t>1174190,00</w:t>
            </w:r>
          </w:p>
          <w:bookmarkEnd w:id="174"/>
        </w:tc>
        <w:tc>
          <w:tcPr>
            <w:tcW w:w="1528" w:type="dxa"/>
            <w:tcBorders>
              <w:top w:val="outset" w:color="000000" w:sz="8"/>
              <w:left w:val="outset" w:color="000000" w:sz="8"/>
              <w:bottom w:val="outset" w:color="000000" w:sz="8"/>
              <w:right w:val="outset" w:color="000000" w:sz="8"/>
            </w:tcBorders>
            <w:vAlign w:val="center"/>
          </w:tcPr>
          <w:bookmarkStart w:name="177" w:id="175"/>
          <w:p>
            <w:pPr>
              <w:spacing w:after="0"/>
              <w:ind w:left="0"/>
              <w:jc w:val="center"/>
            </w:pPr>
            <w:r>
              <w:rPr>
                <w:rFonts w:ascii="Arial"/>
                <w:b w:val="false"/>
                <w:i w:val="false"/>
                <w:color w:val="000000"/>
                <w:sz w:val="15"/>
              </w:rPr>
              <w:t>1174190,00</w:t>
            </w:r>
          </w:p>
          <w:bookmarkEnd w:id="175"/>
        </w:tc>
        <w:tc>
          <w:tcPr>
            <w:tcW w:w="1417" w:type="dxa"/>
            <w:tcBorders>
              <w:top w:val="outset" w:color="000000" w:sz="8"/>
              <w:left w:val="outset" w:color="000000" w:sz="8"/>
              <w:bottom w:val="outset" w:color="000000" w:sz="8"/>
              <w:right w:val="outset" w:color="000000" w:sz="8"/>
            </w:tcBorders>
            <w:vAlign w:val="center"/>
          </w:tcPr>
          <w:bookmarkStart w:name="178" w:id="176"/>
          <w:p>
            <w:pPr>
              <w:spacing w:after="0"/>
              <w:ind w:left="0"/>
              <w:jc w:val="center"/>
            </w:pPr>
            <w:r>
              <w:rPr>
                <w:rFonts w:ascii="Arial"/>
                <w:b w:val="false"/>
                <w:i w:val="false"/>
                <w:color w:val="000000"/>
                <w:sz w:val="15"/>
              </w:rPr>
              <w:t xml:space="preserve"> </w:t>
            </w:r>
          </w:p>
          <w:bookmarkEnd w:id="176"/>
        </w:tc>
        <w:tc>
          <w:tcPr>
            <w:tcW w:w="1326" w:type="dxa"/>
            <w:tcBorders>
              <w:top w:val="outset" w:color="000000" w:sz="8"/>
              <w:left w:val="outset" w:color="000000" w:sz="8"/>
              <w:bottom w:val="outset" w:color="000000" w:sz="8"/>
              <w:right w:val="outset" w:color="000000" w:sz="8"/>
            </w:tcBorders>
            <w:vAlign w:val="center"/>
          </w:tcPr>
          <w:bookmarkStart w:name="179" w:id="177"/>
          <w:p>
            <w:pPr>
              <w:spacing w:after="0"/>
              <w:ind w:left="0"/>
              <w:jc w:val="center"/>
            </w:pPr>
            <w:r>
              <w:rPr>
                <w:rFonts w:ascii="Arial"/>
                <w:b w:val="false"/>
                <w:i w:val="false"/>
                <w:color w:val="000000"/>
                <w:sz w:val="15"/>
              </w:rPr>
              <w:t xml:space="preserve"> </w:t>
            </w:r>
          </w:p>
          <w:bookmarkEnd w:id="177"/>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180" w:id="178"/>
          <w:p>
            <w:pPr>
              <w:spacing w:after="0"/>
              <w:ind w:left="0"/>
              <w:jc w:val="center"/>
            </w:pPr>
            <w:r>
              <w:rPr>
                <w:rFonts w:ascii="Arial"/>
                <w:b/>
                <w:i/>
                <w:color w:val="000000"/>
                <w:sz w:val="15"/>
              </w:rPr>
              <w:t>18000000</w:t>
            </w:r>
          </w:p>
          <w:bookmarkEnd w:id="178"/>
        </w:tc>
        <w:tc>
          <w:tcPr>
            <w:tcW w:w="4031" w:type="dxa"/>
            <w:tcBorders>
              <w:top w:val="outset" w:color="000000" w:sz="8"/>
              <w:left w:val="outset" w:color="000000" w:sz="8"/>
              <w:bottom w:val="outset" w:color="000000" w:sz="8"/>
              <w:right w:val="outset" w:color="000000" w:sz="8"/>
            </w:tcBorders>
            <w:vAlign w:val="center"/>
          </w:tcPr>
          <w:bookmarkStart w:name="181" w:id="179"/>
          <w:p>
            <w:pPr>
              <w:spacing w:after="0"/>
              <w:ind w:left="0"/>
              <w:jc w:val="left"/>
            </w:pPr>
            <w:r>
              <w:rPr>
                <w:rFonts w:ascii="Arial"/>
                <w:b/>
                <w:i/>
                <w:color w:val="000000"/>
                <w:sz w:val="15"/>
              </w:rPr>
              <w:t>Місцеві податки</w:t>
            </w:r>
          </w:p>
          <w:bookmarkEnd w:id="179"/>
        </w:tc>
        <w:tc>
          <w:tcPr>
            <w:tcW w:w="1528" w:type="dxa"/>
            <w:tcBorders>
              <w:top w:val="outset" w:color="000000" w:sz="8"/>
              <w:left w:val="outset" w:color="000000" w:sz="8"/>
              <w:bottom w:val="outset" w:color="000000" w:sz="8"/>
              <w:right w:val="outset" w:color="000000" w:sz="8"/>
            </w:tcBorders>
            <w:vAlign w:val="center"/>
          </w:tcPr>
          <w:bookmarkStart w:name="182" w:id="180"/>
          <w:p>
            <w:pPr>
              <w:spacing w:after="0"/>
              <w:ind w:left="0"/>
              <w:jc w:val="center"/>
            </w:pPr>
            <w:r>
              <w:rPr>
                <w:rFonts w:ascii="Arial"/>
                <w:b/>
                <w:i/>
                <w:color w:val="000000"/>
                <w:sz w:val="15"/>
              </w:rPr>
              <w:t>10097600,00</w:t>
            </w:r>
          </w:p>
          <w:bookmarkEnd w:id="180"/>
        </w:tc>
        <w:tc>
          <w:tcPr>
            <w:tcW w:w="1528" w:type="dxa"/>
            <w:tcBorders>
              <w:top w:val="outset" w:color="000000" w:sz="8"/>
              <w:left w:val="outset" w:color="000000" w:sz="8"/>
              <w:bottom w:val="outset" w:color="000000" w:sz="8"/>
              <w:right w:val="outset" w:color="000000" w:sz="8"/>
            </w:tcBorders>
            <w:vAlign w:val="center"/>
          </w:tcPr>
          <w:bookmarkStart w:name="183" w:id="181"/>
          <w:p>
            <w:pPr>
              <w:spacing w:after="0"/>
              <w:ind w:left="0"/>
              <w:jc w:val="center"/>
            </w:pPr>
            <w:r>
              <w:rPr>
                <w:rFonts w:ascii="Arial"/>
                <w:b/>
                <w:i/>
                <w:color w:val="000000"/>
                <w:sz w:val="15"/>
              </w:rPr>
              <w:t>10097600,00</w:t>
            </w:r>
          </w:p>
          <w:bookmarkEnd w:id="181"/>
        </w:tc>
        <w:tc>
          <w:tcPr>
            <w:tcW w:w="1417" w:type="dxa"/>
            <w:tcBorders>
              <w:top w:val="outset" w:color="000000" w:sz="8"/>
              <w:left w:val="outset" w:color="000000" w:sz="8"/>
              <w:bottom w:val="outset" w:color="000000" w:sz="8"/>
              <w:right w:val="outset" w:color="000000" w:sz="8"/>
            </w:tcBorders>
            <w:vAlign w:val="center"/>
          </w:tcPr>
          <w:bookmarkStart w:name="184" w:id="182"/>
          <w:p>
            <w:pPr>
              <w:spacing w:after="0"/>
              <w:ind w:left="0"/>
              <w:jc w:val="center"/>
            </w:pPr>
            <w:r>
              <w:rPr>
                <w:rFonts w:ascii="Arial"/>
                <w:b/>
                <w:i/>
                <w:color w:val="000000"/>
                <w:sz w:val="15"/>
              </w:rPr>
              <w:t>0,00</w:t>
            </w:r>
          </w:p>
          <w:bookmarkEnd w:id="182"/>
        </w:tc>
        <w:tc>
          <w:tcPr>
            <w:tcW w:w="1326" w:type="dxa"/>
            <w:tcBorders>
              <w:top w:val="outset" w:color="000000" w:sz="8"/>
              <w:left w:val="outset" w:color="000000" w:sz="8"/>
              <w:bottom w:val="outset" w:color="000000" w:sz="8"/>
              <w:right w:val="outset" w:color="000000" w:sz="8"/>
            </w:tcBorders>
            <w:vAlign w:val="center"/>
          </w:tcPr>
          <w:bookmarkStart w:name="185" w:id="183"/>
          <w:p>
            <w:pPr>
              <w:spacing w:after="0"/>
              <w:ind w:left="0"/>
              <w:jc w:val="center"/>
            </w:pPr>
            <w:r>
              <w:rPr>
                <w:rFonts w:ascii="Arial"/>
                <w:b/>
                <w:i/>
                <w:color w:val="000000"/>
                <w:sz w:val="15"/>
              </w:rPr>
              <w:t>0,00</w:t>
            </w:r>
          </w:p>
          <w:bookmarkEnd w:id="183"/>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186" w:id="184"/>
          <w:p>
            <w:pPr>
              <w:spacing w:after="0"/>
              <w:ind w:left="0"/>
              <w:jc w:val="center"/>
            </w:pPr>
            <w:r>
              <w:rPr>
                <w:rFonts w:ascii="Arial"/>
                <w:b w:val="false"/>
                <w:i w:val="false"/>
                <w:color w:val="000000"/>
                <w:sz w:val="15"/>
              </w:rPr>
              <w:t>18010000</w:t>
            </w:r>
          </w:p>
          <w:bookmarkEnd w:id="184"/>
        </w:tc>
        <w:tc>
          <w:tcPr>
            <w:tcW w:w="4031" w:type="dxa"/>
            <w:tcBorders>
              <w:top w:val="outset" w:color="000000" w:sz="8"/>
              <w:left w:val="outset" w:color="000000" w:sz="8"/>
              <w:bottom w:val="outset" w:color="000000" w:sz="8"/>
              <w:right w:val="outset" w:color="000000" w:sz="8"/>
            </w:tcBorders>
            <w:vAlign w:val="center"/>
          </w:tcPr>
          <w:bookmarkStart w:name="187" w:id="185"/>
          <w:p>
            <w:pPr>
              <w:spacing w:after="0"/>
              <w:ind w:left="0"/>
              <w:jc w:val="left"/>
            </w:pPr>
            <w:r>
              <w:rPr>
                <w:rFonts w:ascii="Arial"/>
                <w:b w:val="false"/>
                <w:i w:val="false"/>
                <w:color w:val="000000"/>
                <w:sz w:val="15"/>
              </w:rPr>
              <w:t>Податок на майно</w:t>
            </w:r>
          </w:p>
          <w:bookmarkEnd w:id="185"/>
        </w:tc>
        <w:tc>
          <w:tcPr>
            <w:tcW w:w="1528" w:type="dxa"/>
            <w:tcBorders>
              <w:top w:val="outset" w:color="000000" w:sz="8"/>
              <w:left w:val="outset" w:color="000000" w:sz="8"/>
              <w:bottom w:val="outset" w:color="000000" w:sz="8"/>
              <w:right w:val="outset" w:color="000000" w:sz="8"/>
            </w:tcBorders>
            <w:vAlign w:val="center"/>
          </w:tcPr>
          <w:bookmarkStart w:name="188" w:id="186"/>
          <w:p>
            <w:pPr>
              <w:spacing w:after="0"/>
              <w:ind w:left="0"/>
              <w:jc w:val="center"/>
            </w:pPr>
            <w:r>
              <w:rPr>
                <w:rFonts w:ascii="Arial"/>
                <w:b w:val="false"/>
                <w:i w:val="false"/>
                <w:color w:val="000000"/>
                <w:sz w:val="15"/>
              </w:rPr>
              <w:t>5737300,00</w:t>
            </w:r>
          </w:p>
          <w:bookmarkEnd w:id="186"/>
        </w:tc>
        <w:tc>
          <w:tcPr>
            <w:tcW w:w="1528" w:type="dxa"/>
            <w:tcBorders>
              <w:top w:val="outset" w:color="000000" w:sz="8"/>
              <w:left w:val="outset" w:color="000000" w:sz="8"/>
              <w:bottom w:val="outset" w:color="000000" w:sz="8"/>
              <w:right w:val="outset" w:color="000000" w:sz="8"/>
            </w:tcBorders>
            <w:vAlign w:val="center"/>
          </w:tcPr>
          <w:bookmarkStart w:name="189" w:id="187"/>
          <w:p>
            <w:pPr>
              <w:spacing w:after="0"/>
              <w:ind w:left="0"/>
              <w:jc w:val="center"/>
            </w:pPr>
            <w:r>
              <w:rPr>
                <w:rFonts w:ascii="Arial"/>
                <w:b w:val="false"/>
                <w:i w:val="false"/>
                <w:color w:val="000000"/>
                <w:sz w:val="15"/>
              </w:rPr>
              <w:t>5737300,00</w:t>
            </w:r>
          </w:p>
          <w:bookmarkEnd w:id="187"/>
        </w:tc>
        <w:tc>
          <w:tcPr>
            <w:tcW w:w="1417" w:type="dxa"/>
            <w:tcBorders>
              <w:top w:val="outset" w:color="000000" w:sz="8"/>
              <w:left w:val="outset" w:color="000000" w:sz="8"/>
              <w:bottom w:val="outset" w:color="000000" w:sz="8"/>
              <w:right w:val="outset" w:color="000000" w:sz="8"/>
            </w:tcBorders>
            <w:vAlign w:val="center"/>
          </w:tcPr>
          <w:bookmarkStart w:name="190" w:id="188"/>
          <w:p>
            <w:pPr>
              <w:spacing w:after="0"/>
              <w:ind w:left="0"/>
              <w:jc w:val="center"/>
            </w:pPr>
            <w:r>
              <w:rPr>
                <w:rFonts w:ascii="Arial"/>
                <w:b w:val="false"/>
                <w:i w:val="false"/>
                <w:color w:val="000000"/>
                <w:sz w:val="15"/>
              </w:rPr>
              <w:t>0,00</w:t>
            </w:r>
          </w:p>
          <w:bookmarkEnd w:id="188"/>
        </w:tc>
        <w:tc>
          <w:tcPr>
            <w:tcW w:w="1326" w:type="dxa"/>
            <w:tcBorders>
              <w:top w:val="outset" w:color="000000" w:sz="8"/>
              <w:left w:val="outset" w:color="000000" w:sz="8"/>
              <w:bottom w:val="outset" w:color="000000" w:sz="8"/>
              <w:right w:val="outset" w:color="000000" w:sz="8"/>
            </w:tcBorders>
            <w:vAlign w:val="center"/>
          </w:tcPr>
          <w:bookmarkStart w:name="191" w:id="189"/>
          <w:p>
            <w:pPr>
              <w:spacing w:after="0"/>
              <w:ind w:left="0"/>
              <w:jc w:val="center"/>
            </w:pPr>
            <w:r>
              <w:rPr>
                <w:rFonts w:ascii="Arial"/>
                <w:b w:val="false"/>
                <w:i w:val="false"/>
                <w:color w:val="000000"/>
                <w:sz w:val="15"/>
              </w:rPr>
              <w:t>0,00</w:t>
            </w:r>
          </w:p>
          <w:bookmarkEnd w:id="189"/>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192" w:id="190"/>
          <w:p>
            <w:pPr>
              <w:spacing w:after="0"/>
              <w:ind w:left="0"/>
              <w:jc w:val="center"/>
            </w:pPr>
            <w:r>
              <w:rPr>
                <w:rFonts w:ascii="Arial"/>
                <w:b w:val="false"/>
                <w:i w:val="false"/>
                <w:color w:val="000000"/>
                <w:sz w:val="15"/>
              </w:rPr>
              <w:t>18010100</w:t>
            </w:r>
          </w:p>
          <w:bookmarkEnd w:id="190"/>
        </w:tc>
        <w:tc>
          <w:tcPr>
            <w:tcW w:w="4031" w:type="dxa"/>
            <w:tcBorders>
              <w:top w:val="outset" w:color="000000" w:sz="8"/>
              <w:left w:val="outset" w:color="000000" w:sz="8"/>
              <w:bottom w:val="outset" w:color="000000" w:sz="8"/>
              <w:right w:val="outset" w:color="000000" w:sz="8"/>
            </w:tcBorders>
            <w:vAlign w:val="center"/>
          </w:tcPr>
          <w:bookmarkStart w:name="193" w:id="191"/>
          <w:p>
            <w:pPr>
              <w:spacing w:after="0"/>
              <w:ind w:left="0"/>
              <w:jc w:val="left"/>
            </w:pPr>
            <w:r>
              <w:rPr>
                <w:rFonts w:ascii="Arial"/>
                <w:b w:val="false"/>
                <w:i w:val="false"/>
                <w:color w:val="000000"/>
                <w:sz w:val="15"/>
              </w:rPr>
              <w:t>Податок на нерухоме майно, відмінне від земельної ділянки, сплачений юридичними особами, які є власниками об'єктів житлової нерухомості</w:t>
            </w:r>
          </w:p>
          <w:bookmarkEnd w:id="191"/>
        </w:tc>
        <w:tc>
          <w:tcPr>
            <w:tcW w:w="1528" w:type="dxa"/>
            <w:tcBorders>
              <w:top w:val="outset" w:color="000000" w:sz="8"/>
              <w:left w:val="outset" w:color="000000" w:sz="8"/>
              <w:bottom w:val="outset" w:color="000000" w:sz="8"/>
              <w:right w:val="outset" w:color="000000" w:sz="8"/>
            </w:tcBorders>
            <w:vAlign w:val="center"/>
          </w:tcPr>
          <w:bookmarkStart w:name="194" w:id="192"/>
          <w:p>
            <w:pPr>
              <w:spacing w:after="0"/>
              <w:ind w:left="0"/>
              <w:jc w:val="center"/>
            </w:pPr>
            <w:r>
              <w:rPr>
                <w:rFonts w:ascii="Arial"/>
                <w:b w:val="false"/>
                <w:i w:val="false"/>
                <w:color w:val="000000"/>
                <w:sz w:val="15"/>
              </w:rPr>
              <w:t>20545,00</w:t>
            </w:r>
          </w:p>
          <w:bookmarkEnd w:id="192"/>
        </w:tc>
        <w:tc>
          <w:tcPr>
            <w:tcW w:w="1528" w:type="dxa"/>
            <w:tcBorders>
              <w:top w:val="outset" w:color="000000" w:sz="8"/>
              <w:left w:val="outset" w:color="000000" w:sz="8"/>
              <w:bottom w:val="outset" w:color="000000" w:sz="8"/>
              <w:right w:val="outset" w:color="000000" w:sz="8"/>
            </w:tcBorders>
            <w:vAlign w:val="center"/>
          </w:tcPr>
          <w:bookmarkStart w:name="195" w:id="193"/>
          <w:p>
            <w:pPr>
              <w:spacing w:after="0"/>
              <w:ind w:left="0"/>
              <w:jc w:val="center"/>
            </w:pPr>
            <w:r>
              <w:rPr>
                <w:rFonts w:ascii="Arial"/>
                <w:b w:val="false"/>
                <w:i w:val="false"/>
                <w:color w:val="000000"/>
                <w:sz w:val="15"/>
              </w:rPr>
              <w:t>20545,00</w:t>
            </w:r>
          </w:p>
          <w:bookmarkEnd w:id="193"/>
        </w:tc>
        <w:tc>
          <w:tcPr>
            <w:tcW w:w="1417" w:type="dxa"/>
            <w:tcBorders>
              <w:top w:val="outset" w:color="000000" w:sz="8"/>
              <w:left w:val="outset" w:color="000000" w:sz="8"/>
              <w:bottom w:val="outset" w:color="000000" w:sz="8"/>
              <w:right w:val="outset" w:color="000000" w:sz="8"/>
            </w:tcBorders>
            <w:vAlign w:val="center"/>
          </w:tcPr>
          <w:bookmarkStart w:name="196" w:id="194"/>
          <w:p>
            <w:pPr>
              <w:spacing w:after="0"/>
              <w:ind w:left="0"/>
              <w:jc w:val="center"/>
            </w:pPr>
            <w:r>
              <w:rPr>
                <w:rFonts w:ascii="Arial"/>
                <w:b w:val="false"/>
                <w:i w:val="false"/>
                <w:color w:val="000000"/>
                <w:sz w:val="15"/>
              </w:rPr>
              <w:t xml:space="preserve"> </w:t>
            </w:r>
          </w:p>
          <w:bookmarkEnd w:id="194"/>
        </w:tc>
        <w:tc>
          <w:tcPr>
            <w:tcW w:w="1326" w:type="dxa"/>
            <w:tcBorders>
              <w:top w:val="outset" w:color="000000" w:sz="8"/>
              <w:left w:val="outset" w:color="000000" w:sz="8"/>
              <w:bottom w:val="outset" w:color="000000" w:sz="8"/>
              <w:right w:val="outset" w:color="000000" w:sz="8"/>
            </w:tcBorders>
            <w:vAlign w:val="center"/>
          </w:tcPr>
          <w:bookmarkStart w:name="197" w:id="195"/>
          <w:p>
            <w:pPr>
              <w:spacing w:after="0"/>
              <w:ind w:left="0"/>
              <w:jc w:val="center"/>
            </w:pPr>
            <w:r>
              <w:rPr>
                <w:rFonts w:ascii="Arial"/>
                <w:b w:val="false"/>
                <w:i w:val="false"/>
                <w:color w:val="000000"/>
                <w:sz w:val="15"/>
              </w:rPr>
              <w:t xml:space="preserve"> </w:t>
            </w:r>
          </w:p>
          <w:bookmarkEnd w:id="195"/>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198" w:id="196"/>
          <w:p>
            <w:pPr>
              <w:spacing w:after="0"/>
              <w:ind w:left="0"/>
              <w:jc w:val="center"/>
            </w:pPr>
            <w:r>
              <w:rPr>
                <w:rFonts w:ascii="Arial"/>
                <w:b w:val="false"/>
                <w:i w:val="false"/>
                <w:color w:val="000000"/>
                <w:sz w:val="15"/>
              </w:rPr>
              <w:t>18010200</w:t>
            </w:r>
          </w:p>
          <w:bookmarkEnd w:id="196"/>
        </w:tc>
        <w:tc>
          <w:tcPr>
            <w:tcW w:w="4031" w:type="dxa"/>
            <w:tcBorders>
              <w:top w:val="outset" w:color="000000" w:sz="8"/>
              <w:left w:val="outset" w:color="000000" w:sz="8"/>
              <w:bottom w:val="outset" w:color="000000" w:sz="8"/>
              <w:right w:val="outset" w:color="000000" w:sz="8"/>
            </w:tcBorders>
            <w:vAlign w:val="center"/>
          </w:tcPr>
          <w:bookmarkStart w:name="199" w:id="197"/>
          <w:p>
            <w:pPr>
              <w:spacing w:after="0"/>
              <w:ind w:left="0"/>
              <w:jc w:val="left"/>
            </w:pPr>
            <w:r>
              <w:rPr>
                <w:rFonts w:ascii="Arial"/>
                <w:b w:val="false"/>
                <w:i w:val="false"/>
                <w:color w:val="000000"/>
                <w:sz w:val="15"/>
              </w:rPr>
              <w:t>Податок на нерухоме майно, відмінне від земельної ділянки, сплачений фізичними особами, які є власниками об'єктів житлової нерухомості</w:t>
            </w:r>
          </w:p>
          <w:bookmarkEnd w:id="197"/>
        </w:tc>
        <w:tc>
          <w:tcPr>
            <w:tcW w:w="1528" w:type="dxa"/>
            <w:tcBorders>
              <w:top w:val="outset" w:color="000000" w:sz="8"/>
              <w:left w:val="outset" w:color="000000" w:sz="8"/>
              <w:bottom w:val="outset" w:color="000000" w:sz="8"/>
              <w:right w:val="outset" w:color="000000" w:sz="8"/>
            </w:tcBorders>
            <w:vAlign w:val="center"/>
          </w:tcPr>
          <w:bookmarkStart w:name="200" w:id="198"/>
          <w:p>
            <w:pPr>
              <w:spacing w:after="0"/>
              <w:ind w:left="0"/>
              <w:jc w:val="center"/>
            </w:pPr>
            <w:r>
              <w:rPr>
                <w:rFonts w:ascii="Arial"/>
                <w:b w:val="false"/>
                <w:i w:val="false"/>
                <w:color w:val="000000"/>
                <w:sz w:val="15"/>
              </w:rPr>
              <w:t>21664,00</w:t>
            </w:r>
          </w:p>
          <w:bookmarkEnd w:id="198"/>
        </w:tc>
        <w:tc>
          <w:tcPr>
            <w:tcW w:w="1528" w:type="dxa"/>
            <w:tcBorders>
              <w:top w:val="outset" w:color="000000" w:sz="8"/>
              <w:left w:val="outset" w:color="000000" w:sz="8"/>
              <w:bottom w:val="outset" w:color="000000" w:sz="8"/>
              <w:right w:val="outset" w:color="000000" w:sz="8"/>
            </w:tcBorders>
            <w:vAlign w:val="center"/>
          </w:tcPr>
          <w:bookmarkStart w:name="201" w:id="199"/>
          <w:p>
            <w:pPr>
              <w:spacing w:after="0"/>
              <w:ind w:left="0"/>
              <w:jc w:val="center"/>
            </w:pPr>
            <w:r>
              <w:rPr>
                <w:rFonts w:ascii="Arial"/>
                <w:b w:val="false"/>
                <w:i w:val="false"/>
                <w:color w:val="000000"/>
                <w:sz w:val="15"/>
              </w:rPr>
              <w:t>21664,00</w:t>
            </w:r>
          </w:p>
          <w:bookmarkEnd w:id="199"/>
        </w:tc>
        <w:tc>
          <w:tcPr>
            <w:tcW w:w="1417" w:type="dxa"/>
            <w:tcBorders>
              <w:top w:val="outset" w:color="000000" w:sz="8"/>
              <w:left w:val="outset" w:color="000000" w:sz="8"/>
              <w:bottom w:val="outset" w:color="000000" w:sz="8"/>
              <w:right w:val="outset" w:color="000000" w:sz="8"/>
            </w:tcBorders>
            <w:vAlign w:val="center"/>
          </w:tcPr>
          <w:bookmarkStart w:name="202" w:id="200"/>
          <w:p>
            <w:pPr>
              <w:spacing w:after="0"/>
              <w:ind w:left="0"/>
              <w:jc w:val="center"/>
            </w:pPr>
            <w:r>
              <w:rPr>
                <w:rFonts w:ascii="Arial"/>
                <w:b w:val="false"/>
                <w:i w:val="false"/>
                <w:color w:val="000000"/>
                <w:sz w:val="15"/>
              </w:rPr>
              <w:t xml:space="preserve"> </w:t>
            </w:r>
          </w:p>
          <w:bookmarkEnd w:id="200"/>
        </w:tc>
        <w:tc>
          <w:tcPr>
            <w:tcW w:w="1326" w:type="dxa"/>
            <w:tcBorders>
              <w:top w:val="outset" w:color="000000" w:sz="8"/>
              <w:left w:val="outset" w:color="000000" w:sz="8"/>
              <w:bottom w:val="outset" w:color="000000" w:sz="8"/>
              <w:right w:val="outset" w:color="000000" w:sz="8"/>
            </w:tcBorders>
            <w:vAlign w:val="center"/>
          </w:tcPr>
          <w:bookmarkStart w:name="203" w:id="201"/>
          <w:p>
            <w:pPr>
              <w:spacing w:after="0"/>
              <w:ind w:left="0"/>
              <w:jc w:val="center"/>
            </w:pPr>
            <w:r>
              <w:rPr>
                <w:rFonts w:ascii="Arial"/>
                <w:b w:val="false"/>
                <w:i w:val="false"/>
                <w:color w:val="000000"/>
                <w:sz w:val="15"/>
              </w:rPr>
              <w:t xml:space="preserve"> </w:t>
            </w:r>
          </w:p>
          <w:bookmarkEnd w:id="201"/>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204" w:id="202"/>
          <w:p>
            <w:pPr>
              <w:spacing w:after="0"/>
              <w:ind w:left="0"/>
              <w:jc w:val="center"/>
            </w:pPr>
            <w:r>
              <w:rPr>
                <w:rFonts w:ascii="Arial"/>
                <w:b w:val="false"/>
                <w:i w:val="false"/>
                <w:color w:val="000000"/>
                <w:sz w:val="15"/>
              </w:rPr>
              <w:t>18010300</w:t>
            </w:r>
          </w:p>
          <w:bookmarkEnd w:id="202"/>
        </w:tc>
        <w:tc>
          <w:tcPr>
            <w:tcW w:w="4031" w:type="dxa"/>
            <w:tcBorders>
              <w:top w:val="outset" w:color="000000" w:sz="8"/>
              <w:left w:val="outset" w:color="000000" w:sz="8"/>
              <w:bottom w:val="outset" w:color="000000" w:sz="8"/>
              <w:right w:val="outset" w:color="000000" w:sz="8"/>
            </w:tcBorders>
            <w:vAlign w:val="center"/>
          </w:tcPr>
          <w:bookmarkStart w:name="205" w:id="203"/>
          <w:p>
            <w:pPr>
              <w:spacing w:after="0"/>
              <w:ind w:left="0"/>
              <w:jc w:val="left"/>
            </w:pPr>
            <w:r>
              <w:rPr>
                <w:rFonts w:ascii="Arial"/>
                <w:b w:val="false"/>
                <w:i w:val="false"/>
                <w:color w:val="000000"/>
                <w:sz w:val="15"/>
              </w:rPr>
              <w:t>Податок на нерухоме майно, відмінне від земельної ділянки, сплачений фізичними особами, які є власниками об'єктів нежитлової нерухомості</w:t>
            </w:r>
          </w:p>
          <w:bookmarkEnd w:id="203"/>
        </w:tc>
        <w:tc>
          <w:tcPr>
            <w:tcW w:w="1528" w:type="dxa"/>
            <w:tcBorders>
              <w:top w:val="outset" w:color="000000" w:sz="8"/>
              <w:left w:val="outset" w:color="000000" w:sz="8"/>
              <w:bottom w:val="outset" w:color="000000" w:sz="8"/>
              <w:right w:val="outset" w:color="000000" w:sz="8"/>
            </w:tcBorders>
            <w:vAlign w:val="center"/>
          </w:tcPr>
          <w:bookmarkStart w:name="206" w:id="204"/>
          <w:p>
            <w:pPr>
              <w:spacing w:after="0"/>
              <w:ind w:left="0"/>
              <w:jc w:val="center"/>
            </w:pPr>
            <w:r>
              <w:rPr>
                <w:rFonts w:ascii="Arial"/>
                <w:b w:val="false"/>
                <w:i w:val="false"/>
                <w:color w:val="000000"/>
                <w:sz w:val="15"/>
              </w:rPr>
              <w:t>4773,00</w:t>
            </w:r>
          </w:p>
          <w:bookmarkEnd w:id="204"/>
        </w:tc>
        <w:tc>
          <w:tcPr>
            <w:tcW w:w="1528" w:type="dxa"/>
            <w:tcBorders>
              <w:top w:val="outset" w:color="000000" w:sz="8"/>
              <w:left w:val="outset" w:color="000000" w:sz="8"/>
              <w:bottom w:val="outset" w:color="000000" w:sz="8"/>
              <w:right w:val="outset" w:color="000000" w:sz="8"/>
            </w:tcBorders>
            <w:vAlign w:val="center"/>
          </w:tcPr>
          <w:bookmarkStart w:name="207" w:id="205"/>
          <w:p>
            <w:pPr>
              <w:spacing w:after="0"/>
              <w:ind w:left="0"/>
              <w:jc w:val="center"/>
            </w:pPr>
            <w:r>
              <w:rPr>
                <w:rFonts w:ascii="Arial"/>
                <w:b w:val="false"/>
                <w:i w:val="false"/>
                <w:color w:val="000000"/>
                <w:sz w:val="15"/>
              </w:rPr>
              <w:t>4773,00</w:t>
            </w:r>
          </w:p>
          <w:bookmarkEnd w:id="205"/>
        </w:tc>
        <w:tc>
          <w:tcPr>
            <w:tcW w:w="1417" w:type="dxa"/>
            <w:tcBorders>
              <w:top w:val="outset" w:color="000000" w:sz="8"/>
              <w:left w:val="outset" w:color="000000" w:sz="8"/>
              <w:bottom w:val="outset" w:color="000000" w:sz="8"/>
              <w:right w:val="outset" w:color="000000" w:sz="8"/>
            </w:tcBorders>
            <w:vAlign w:val="center"/>
          </w:tcPr>
          <w:bookmarkStart w:name="208" w:id="206"/>
          <w:p>
            <w:pPr>
              <w:spacing w:after="0"/>
              <w:ind w:left="0"/>
              <w:jc w:val="center"/>
            </w:pPr>
            <w:r>
              <w:rPr>
                <w:rFonts w:ascii="Arial"/>
                <w:b w:val="false"/>
                <w:i w:val="false"/>
                <w:color w:val="000000"/>
                <w:sz w:val="15"/>
              </w:rPr>
              <w:t xml:space="preserve"> </w:t>
            </w:r>
          </w:p>
          <w:bookmarkEnd w:id="206"/>
        </w:tc>
        <w:tc>
          <w:tcPr>
            <w:tcW w:w="1326" w:type="dxa"/>
            <w:tcBorders>
              <w:top w:val="outset" w:color="000000" w:sz="8"/>
              <w:left w:val="outset" w:color="000000" w:sz="8"/>
              <w:bottom w:val="outset" w:color="000000" w:sz="8"/>
              <w:right w:val="outset" w:color="000000" w:sz="8"/>
            </w:tcBorders>
            <w:vAlign w:val="center"/>
          </w:tcPr>
          <w:bookmarkStart w:name="209" w:id="207"/>
          <w:p>
            <w:pPr>
              <w:spacing w:after="0"/>
              <w:ind w:left="0"/>
              <w:jc w:val="center"/>
            </w:pPr>
            <w:r>
              <w:rPr>
                <w:rFonts w:ascii="Arial"/>
                <w:b w:val="false"/>
                <w:i w:val="false"/>
                <w:color w:val="000000"/>
                <w:sz w:val="15"/>
              </w:rPr>
              <w:t xml:space="preserve"> </w:t>
            </w:r>
          </w:p>
          <w:bookmarkEnd w:id="207"/>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210" w:id="208"/>
          <w:p>
            <w:pPr>
              <w:spacing w:after="0"/>
              <w:ind w:left="0"/>
              <w:jc w:val="center"/>
            </w:pPr>
            <w:r>
              <w:rPr>
                <w:rFonts w:ascii="Arial"/>
                <w:b w:val="false"/>
                <w:i w:val="false"/>
                <w:color w:val="000000"/>
                <w:sz w:val="15"/>
              </w:rPr>
              <w:t>18010400</w:t>
            </w:r>
          </w:p>
          <w:bookmarkEnd w:id="208"/>
        </w:tc>
        <w:tc>
          <w:tcPr>
            <w:tcW w:w="4031" w:type="dxa"/>
            <w:tcBorders>
              <w:top w:val="outset" w:color="000000" w:sz="8"/>
              <w:left w:val="outset" w:color="000000" w:sz="8"/>
              <w:bottom w:val="outset" w:color="000000" w:sz="8"/>
              <w:right w:val="outset" w:color="000000" w:sz="8"/>
            </w:tcBorders>
            <w:vAlign w:val="center"/>
          </w:tcPr>
          <w:bookmarkStart w:name="211" w:id="209"/>
          <w:p>
            <w:pPr>
              <w:spacing w:after="0"/>
              <w:ind w:left="0"/>
              <w:jc w:val="left"/>
            </w:pPr>
            <w:r>
              <w:rPr>
                <w:rFonts w:ascii="Arial"/>
                <w:b w:val="false"/>
                <w:i w:val="false"/>
                <w:color w:val="000000"/>
                <w:sz w:val="15"/>
              </w:rPr>
              <w:t>Податок на нерухоме майно, відмінне від земельної ділянки, сплачений юридичними особами, які є власниками об'єктів нежитлової нерухомості</w:t>
            </w:r>
          </w:p>
          <w:bookmarkEnd w:id="209"/>
        </w:tc>
        <w:tc>
          <w:tcPr>
            <w:tcW w:w="1528" w:type="dxa"/>
            <w:tcBorders>
              <w:top w:val="outset" w:color="000000" w:sz="8"/>
              <w:left w:val="outset" w:color="000000" w:sz="8"/>
              <w:bottom w:val="outset" w:color="000000" w:sz="8"/>
              <w:right w:val="outset" w:color="000000" w:sz="8"/>
            </w:tcBorders>
            <w:vAlign w:val="center"/>
          </w:tcPr>
          <w:bookmarkStart w:name="212" w:id="210"/>
          <w:p>
            <w:pPr>
              <w:spacing w:after="0"/>
              <w:ind w:left="0"/>
              <w:jc w:val="center"/>
            </w:pPr>
            <w:r>
              <w:rPr>
                <w:rFonts w:ascii="Arial"/>
                <w:b w:val="false"/>
                <w:i w:val="false"/>
                <w:color w:val="000000"/>
                <w:sz w:val="15"/>
              </w:rPr>
              <w:t>383018,00</w:t>
            </w:r>
          </w:p>
          <w:bookmarkEnd w:id="210"/>
        </w:tc>
        <w:tc>
          <w:tcPr>
            <w:tcW w:w="1528" w:type="dxa"/>
            <w:tcBorders>
              <w:top w:val="outset" w:color="000000" w:sz="8"/>
              <w:left w:val="outset" w:color="000000" w:sz="8"/>
              <w:bottom w:val="outset" w:color="000000" w:sz="8"/>
              <w:right w:val="outset" w:color="000000" w:sz="8"/>
            </w:tcBorders>
            <w:vAlign w:val="center"/>
          </w:tcPr>
          <w:bookmarkStart w:name="213" w:id="211"/>
          <w:p>
            <w:pPr>
              <w:spacing w:after="0"/>
              <w:ind w:left="0"/>
              <w:jc w:val="center"/>
            </w:pPr>
            <w:r>
              <w:rPr>
                <w:rFonts w:ascii="Arial"/>
                <w:b w:val="false"/>
                <w:i w:val="false"/>
                <w:color w:val="000000"/>
                <w:sz w:val="15"/>
              </w:rPr>
              <w:t>383018,00</w:t>
            </w:r>
          </w:p>
          <w:bookmarkEnd w:id="211"/>
        </w:tc>
        <w:tc>
          <w:tcPr>
            <w:tcW w:w="1417" w:type="dxa"/>
            <w:tcBorders>
              <w:top w:val="outset" w:color="000000" w:sz="8"/>
              <w:left w:val="outset" w:color="000000" w:sz="8"/>
              <w:bottom w:val="outset" w:color="000000" w:sz="8"/>
              <w:right w:val="outset" w:color="000000" w:sz="8"/>
            </w:tcBorders>
            <w:vAlign w:val="center"/>
          </w:tcPr>
          <w:bookmarkStart w:name="214" w:id="212"/>
          <w:p>
            <w:pPr>
              <w:spacing w:after="0"/>
              <w:ind w:left="0"/>
              <w:jc w:val="center"/>
            </w:pPr>
            <w:r>
              <w:rPr>
                <w:rFonts w:ascii="Arial"/>
                <w:b w:val="false"/>
                <w:i w:val="false"/>
                <w:color w:val="000000"/>
                <w:sz w:val="15"/>
              </w:rPr>
              <w:t xml:space="preserve"> </w:t>
            </w:r>
          </w:p>
          <w:bookmarkEnd w:id="212"/>
        </w:tc>
        <w:tc>
          <w:tcPr>
            <w:tcW w:w="1326" w:type="dxa"/>
            <w:tcBorders>
              <w:top w:val="outset" w:color="000000" w:sz="8"/>
              <w:left w:val="outset" w:color="000000" w:sz="8"/>
              <w:bottom w:val="outset" w:color="000000" w:sz="8"/>
              <w:right w:val="outset" w:color="000000" w:sz="8"/>
            </w:tcBorders>
            <w:vAlign w:val="center"/>
          </w:tcPr>
          <w:bookmarkStart w:name="215" w:id="213"/>
          <w:p>
            <w:pPr>
              <w:spacing w:after="0"/>
              <w:ind w:left="0"/>
              <w:jc w:val="center"/>
            </w:pPr>
            <w:r>
              <w:rPr>
                <w:rFonts w:ascii="Arial"/>
                <w:b w:val="false"/>
                <w:i w:val="false"/>
                <w:color w:val="000000"/>
                <w:sz w:val="15"/>
              </w:rPr>
              <w:t xml:space="preserve"> </w:t>
            </w:r>
          </w:p>
          <w:bookmarkEnd w:id="213"/>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216" w:id="214"/>
          <w:p>
            <w:pPr>
              <w:spacing w:after="0"/>
              <w:ind w:left="0"/>
              <w:jc w:val="center"/>
            </w:pPr>
            <w:r>
              <w:rPr>
                <w:rFonts w:ascii="Arial"/>
                <w:b w:val="false"/>
                <w:i w:val="false"/>
                <w:color w:val="000000"/>
                <w:sz w:val="15"/>
              </w:rPr>
              <w:t>18010500</w:t>
            </w:r>
          </w:p>
          <w:bookmarkEnd w:id="214"/>
        </w:tc>
        <w:tc>
          <w:tcPr>
            <w:tcW w:w="4031" w:type="dxa"/>
            <w:tcBorders>
              <w:top w:val="outset" w:color="000000" w:sz="8"/>
              <w:left w:val="outset" w:color="000000" w:sz="8"/>
              <w:bottom w:val="outset" w:color="000000" w:sz="8"/>
              <w:right w:val="outset" w:color="000000" w:sz="8"/>
            </w:tcBorders>
            <w:vAlign w:val="center"/>
          </w:tcPr>
          <w:bookmarkStart w:name="217" w:id="215"/>
          <w:p>
            <w:pPr>
              <w:spacing w:after="0"/>
              <w:ind w:left="0"/>
              <w:jc w:val="left"/>
            </w:pPr>
            <w:r>
              <w:rPr>
                <w:rFonts w:ascii="Arial"/>
                <w:b w:val="false"/>
                <w:i w:val="false"/>
                <w:color w:val="000000"/>
                <w:sz w:val="15"/>
              </w:rPr>
              <w:t>Земельний податок з юридичних осіб</w:t>
            </w:r>
          </w:p>
          <w:bookmarkEnd w:id="215"/>
        </w:tc>
        <w:tc>
          <w:tcPr>
            <w:tcW w:w="1528" w:type="dxa"/>
            <w:tcBorders>
              <w:top w:val="outset" w:color="000000" w:sz="8"/>
              <w:left w:val="outset" w:color="000000" w:sz="8"/>
              <w:bottom w:val="outset" w:color="000000" w:sz="8"/>
              <w:right w:val="outset" w:color="000000" w:sz="8"/>
            </w:tcBorders>
            <w:vAlign w:val="center"/>
          </w:tcPr>
          <w:bookmarkStart w:name="218" w:id="216"/>
          <w:p>
            <w:pPr>
              <w:spacing w:after="0"/>
              <w:ind w:left="0"/>
              <w:jc w:val="center"/>
            </w:pPr>
            <w:r>
              <w:rPr>
                <w:rFonts w:ascii="Arial"/>
                <w:b w:val="false"/>
                <w:i w:val="false"/>
                <w:color w:val="000000"/>
                <w:sz w:val="15"/>
              </w:rPr>
              <w:t>2284631,00</w:t>
            </w:r>
          </w:p>
          <w:bookmarkEnd w:id="216"/>
        </w:tc>
        <w:tc>
          <w:tcPr>
            <w:tcW w:w="1528" w:type="dxa"/>
            <w:tcBorders>
              <w:top w:val="outset" w:color="000000" w:sz="8"/>
              <w:left w:val="outset" w:color="000000" w:sz="8"/>
              <w:bottom w:val="outset" w:color="000000" w:sz="8"/>
              <w:right w:val="outset" w:color="000000" w:sz="8"/>
            </w:tcBorders>
            <w:vAlign w:val="center"/>
          </w:tcPr>
          <w:bookmarkStart w:name="219" w:id="217"/>
          <w:p>
            <w:pPr>
              <w:spacing w:after="0"/>
              <w:ind w:left="0"/>
              <w:jc w:val="center"/>
            </w:pPr>
            <w:r>
              <w:rPr>
                <w:rFonts w:ascii="Arial"/>
                <w:b w:val="false"/>
                <w:i w:val="false"/>
                <w:color w:val="000000"/>
                <w:sz w:val="15"/>
              </w:rPr>
              <w:t>2284631,00</w:t>
            </w:r>
          </w:p>
          <w:bookmarkEnd w:id="217"/>
        </w:tc>
        <w:tc>
          <w:tcPr>
            <w:tcW w:w="1417" w:type="dxa"/>
            <w:tcBorders>
              <w:top w:val="outset" w:color="000000" w:sz="8"/>
              <w:left w:val="outset" w:color="000000" w:sz="8"/>
              <w:bottom w:val="outset" w:color="000000" w:sz="8"/>
              <w:right w:val="outset" w:color="000000" w:sz="8"/>
            </w:tcBorders>
            <w:vAlign w:val="center"/>
          </w:tcPr>
          <w:bookmarkStart w:name="220" w:id="218"/>
          <w:p>
            <w:pPr>
              <w:spacing w:after="0"/>
              <w:ind w:left="0"/>
              <w:jc w:val="center"/>
            </w:pPr>
            <w:r>
              <w:rPr>
                <w:rFonts w:ascii="Arial"/>
                <w:b w:val="false"/>
                <w:i w:val="false"/>
                <w:color w:val="000000"/>
                <w:sz w:val="15"/>
              </w:rPr>
              <w:t xml:space="preserve"> </w:t>
            </w:r>
          </w:p>
          <w:bookmarkEnd w:id="218"/>
        </w:tc>
        <w:tc>
          <w:tcPr>
            <w:tcW w:w="1326" w:type="dxa"/>
            <w:tcBorders>
              <w:top w:val="outset" w:color="000000" w:sz="8"/>
              <w:left w:val="outset" w:color="000000" w:sz="8"/>
              <w:bottom w:val="outset" w:color="000000" w:sz="8"/>
              <w:right w:val="outset" w:color="000000" w:sz="8"/>
            </w:tcBorders>
            <w:vAlign w:val="center"/>
          </w:tcPr>
          <w:bookmarkStart w:name="221" w:id="219"/>
          <w:p>
            <w:pPr>
              <w:spacing w:after="0"/>
              <w:ind w:left="0"/>
              <w:jc w:val="center"/>
            </w:pPr>
            <w:r>
              <w:rPr>
                <w:rFonts w:ascii="Arial"/>
                <w:b w:val="false"/>
                <w:i w:val="false"/>
                <w:color w:val="000000"/>
                <w:sz w:val="15"/>
              </w:rPr>
              <w:t xml:space="preserve"> </w:t>
            </w:r>
          </w:p>
          <w:bookmarkEnd w:id="219"/>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222" w:id="220"/>
          <w:p>
            <w:pPr>
              <w:spacing w:after="0"/>
              <w:ind w:left="0"/>
              <w:jc w:val="center"/>
            </w:pPr>
            <w:r>
              <w:rPr>
                <w:rFonts w:ascii="Arial"/>
                <w:b w:val="false"/>
                <w:i w:val="false"/>
                <w:color w:val="000000"/>
                <w:sz w:val="15"/>
              </w:rPr>
              <w:t>18010600</w:t>
            </w:r>
          </w:p>
          <w:bookmarkEnd w:id="220"/>
        </w:tc>
        <w:tc>
          <w:tcPr>
            <w:tcW w:w="4031" w:type="dxa"/>
            <w:tcBorders>
              <w:top w:val="outset" w:color="000000" w:sz="8"/>
              <w:left w:val="outset" w:color="000000" w:sz="8"/>
              <w:bottom w:val="outset" w:color="000000" w:sz="8"/>
              <w:right w:val="outset" w:color="000000" w:sz="8"/>
            </w:tcBorders>
            <w:vAlign w:val="center"/>
          </w:tcPr>
          <w:bookmarkStart w:name="223" w:id="221"/>
          <w:p>
            <w:pPr>
              <w:spacing w:after="0"/>
              <w:ind w:left="0"/>
              <w:jc w:val="left"/>
            </w:pPr>
            <w:r>
              <w:rPr>
                <w:rFonts w:ascii="Arial"/>
                <w:b w:val="false"/>
                <w:i w:val="false"/>
                <w:color w:val="000000"/>
                <w:sz w:val="15"/>
              </w:rPr>
              <w:t>Орендна плата з юридичних осіб</w:t>
            </w:r>
          </w:p>
          <w:bookmarkEnd w:id="221"/>
        </w:tc>
        <w:tc>
          <w:tcPr>
            <w:tcW w:w="1528" w:type="dxa"/>
            <w:tcBorders>
              <w:top w:val="outset" w:color="000000" w:sz="8"/>
              <w:left w:val="outset" w:color="000000" w:sz="8"/>
              <w:bottom w:val="outset" w:color="000000" w:sz="8"/>
              <w:right w:val="outset" w:color="000000" w:sz="8"/>
            </w:tcBorders>
            <w:vAlign w:val="center"/>
          </w:tcPr>
          <w:bookmarkStart w:name="224" w:id="222"/>
          <w:p>
            <w:pPr>
              <w:spacing w:after="0"/>
              <w:ind w:left="0"/>
              <w:jc w:val="center"/>
            </w:pPr>
            <w:r>
              <w:rPr>
                <w:rFonts w:ascii="Arial"/>
                <w:b w:val="false"/>
                <w:i w:val="false"/>
                <w:color w:val="000000"/>
                <w:sz w:val="15"/>
              </w:rPr>
              <w:t>2836796,00</w:t>
            </w:r>
          </w:p>
          <w:bookmarkEnd w:id="222"/>
        </w:tc>
        <w:tc>
          <w:tcPr>
            <w:tcW w:w="1528" w:type="dxa"/>
            <w:tcBorders>
              <w:top w:val="outset" w:color="000000" w:sz="8"/>
              <w:left w:val="outset" w:color="000000" w:sz="8"/>
              <w:bottom w:val="outset" w:color="000000" w:sz="8"/>
              <w:right w:val="outset" w:color="000000" w:sz="8"/>
            </w:tcBorders>
            <w:vAlign w:val="center"/>
          </w:tcPr>
          <w:bookmarkStart w:name="225" w:id="223"/>
          <w:p>
            <w:pPr>
              <w:spacing w:after="0"/>
              <w:ind w:left="0"/>
              <w:jc w:val="center"/>
            </w:pPr>
            <w:r>
              <w:rPr>
                <w:rFonts w:ascii="Arial"/>
                <w:b w:val="false"/>
                <w:i w:val="false"/>
                <w:color w:val="000000"/>
                <w:sz w:val="15"/>
              </w:rPr>
              <w:t>2836796,00</w:t>
            </w:r>
          </w:p>
          <w:bookmarkEnd w:id="223"/>
        </w:tc>
        <w:tc>
          <w:tcPr>
            <w:tcW w:w="1417" w:type="dxa"/>
            <w:tcBorders>
              <w:top w:val="outset" w:color="000000" w:sz="8"/>
              <w:left w:val="outset" w:color="000000" w:sz="8"/>
              <w:bottom w:val="outset" w:color="000000" w:sz="8"/>
              <w:right w:val="outset" w:color="000000" w:sz="8"/>
            </w:tcBorders>
            <w:vAlign w:val="center"/>
          </w:tcPr>
          <w:bookmarkStart w:name="226" w:id="224"/>
          <w:p>
            <w:pPr>
              <w:spacing w:after="0"/>
              <w:ind w:left="0"/>
              <w:jc w:val="center"/>
            </w:pPr>
            <w:r>
              <w:rPr>
                <w:rFonts w:ascii="Arial"/>
                <w:b w:val="false"/>
                <w:i w:val="false"/>
                <w:color w:val="000000"/>
                <w:sz w:val="15"/>
              </w:rPr>
              <w:t xml:space="preserve"> </w:t>
            </w:r>
          </w:p>
          <w:bookmarkEnd w:id="224"/>
        </w:tc>
        <w:tc>
          <w:tcPr>
            <w:tcW w:w="1326" w:type="dxa"/>
            <w:tcBorders>
              <w:top w:val="outset" w:color="000000" w:sz="8"/>
              <w:left w:val="outset" w:color="000000" w:sz="8"/>
              <w:bottom w:val="outset" w:color="000000" w:sz="8"/>
              <w:right w:val="outset" w:color="000000" w:sz="8"/>
            </w:tcBorders>
            <w:vAlign w:val="center"/>
          </w:tcPr>
          <w:bookmarkStart w:name="227" w:id="225"/>
          <w:p>
            <w:pPr>
              <w:spacing w:after="0"/>
              <w:ind w:left="0"/>
              <w:jc w:val="center"/>
            </w:pPr>
            <w:r>
              <w:rPr>
                <w:rFonts w:ascii="Arial"/>
                <w:b w:val="false"/>
                <w:i w:val="false"/>
                <w:color w:val="000000"/>
                <w:sz w:val="15"/>
              </w:rPr>
              <w:t xml:space="preserve"> </w:t>
            </w:r>
          </w:p>
          <w:bookmarkEnd w:id="225"/>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228" w:id="226"/>
          <w:p>
            <w:pPr>
              <w:spacing w:after="0"/>
              <w:ind w:left="0"/>
              <w:jc w:val="center"/>
            </w:pPr>
            <w:r>
              <w:rPr>
                <w:rFonts w:ascii="Arial"/>
                <w:b w:val="false"/>
                <w:i w:val="false"/>
                <w:color w:val="000000"/>
                <w:sz w:val="15"/>
              </w:rPr>
              <w:t>18010700</w:t>
            </w:r>
          </w:p>
          <w:bookmarkEnd w:id="226"/>
        </w:tc>
        <w:tc>
          <w:tcPr>
            <w:tcW w:w="4031" w:type="dxa"/>
            <w:tcBorders>
              <w:top w:val="outset" w:color="000000" w:sz="8"/>
              <w:left w:val="outset" w:color="000000" w:sz="8"/>
              <w:bottom w:val="outset" w:color="000000" w:sz="8"/>
              <w:right w:val="outset" w:color="000000" w:sz="8"/>
            </w:tcBorders>
            <w:vAlign w:val="center"/>
          </w:tcPr>
          <w:bookmarkStart w:name="229" w:id="227"/>
          <w:p>
            <w:pPr>
              <w:spacing w:after="0"/>
              <w:ind w:left="0"/>
              <w:jc w:val="left"/>
            </w:pPr>
            <w:r>
              <w:rPr>
                <w:rFonts w:ascii="Arial"/>
                <w:b w:val="false"/>
                <w:i w:val="false"/>
                <w:color w:val="000000"/>
                <w:sz w:val="15"/>
              </w:rPr>
              <w:t>Земельний податок з фізичних осіб</w:t>
            </w:r>
          </w:p>
          <w:bookmarkEnd w:id="227"/>
        </w:tc>
        <w:tc>
          <w:tcPr>
            <w:tcW w:w="1528" w:type="dxa"/>
            <w:tcBorders>
              <w:top w:val="outset" w:color="000000" w:sz="8"/>
              <w:left w:val="outset" w:color="000000" w:sz="8"/>
              <w:bottom w:val="outset" w:color="000000" w:sz="8"/>
              <w:right w:val="outset" w:color="000000" w:sz="8"/>
            </w:tcBorders>
            <w:vAlign w:val="center"/>
          </w:tcPr>
          <w:bookmarkStart w:name="230" w:id="228"/>
          <w:p>
            <w:pPr>
              <w:spacing w:after="0"/>
              <w:ind w:left="0"/>
              <w:jc w:val="center"/>
            </w:pPr>
            <w:r>
              <w:rPr>
                <w:rFonts w:ascii="Arial"/>
                <w:b w:val="false"/>
                <w:i w:val="false"/>
                <w:color w:val="000000"/>
                <w:sz w:val="15"/>
              </w:rPr>
              <w:t>82496,00</w:t>
            </w:r>
          </w:p>
          <w:bookmarkEnd w:id="228"/>
        </w:tc>
        <w:tc>
          <w:tcPr>
            <w:tcW w:w="1528" w:type="dxa"/>
            <w:tcBorders>
              <w:top w:val="outset" w:color="000000" w:sz="8"/>
              <w:left w:val="outset" w:color="000000" w:sz="8"/>
              <w:bottom w:val="outset" w:color="000000" w:sz="8"/>
              <w:right w:val="outset" w:color="000000" w:sz="8"/>
            </w:tcBorders>
            <w:vAlign w:val="center"/>
          </w:tcPr>
          <w:bookmarkStart w:name="231" w:id="229"/>
          <w:p>
            <w:pPr>
              <w:spacing w:after="0"/>
              <w:ind w:left="0"/>
              <w:jc w:val="center"/>
            </w:pPr>
            <w:r>
              <w:rPr>
                <w:rFonts w:ascii="Arial"/>
                <w:b w:val="false"/>
                <w:i w:val="false"/>
                <w:color w:val="000000"/>
                <w:sz w:val="15"/>
              </w:rPr>
              <w:t>82496,00</w:t>
            </w:r>
          </w:p>
          <w:bookmarkEnd w:id="229"/>
        </w:tc>
        <w:tc>
          <w:tcPr>
            <w:tcW w:w="1417" w:type="dxa"/>
            <w:tcBorders>
              <w:top w:val="outset" w:color="000000" w:sz="8"/>
              <w:left w:val="outset" w:color="000000" w:sz="8"/>
              <w:bottom w:val="outset" w:color="000000" w:sz="8"/>
              <w:right w:val="outset" w:color="000000" w:sz="8"/>
            </w:tcBorders>
            <w:vAlign w:val="center"/>
          </w:tcPr>
          <w:bookmarkStart w:name="232" w:id="230"/>
          <w:p>
            <w:pPr>
              <w:spacing w:after="0"/>
              <w:ind w:left="0"/>
              <w:jc w:val="center"/>
            </w:pPr>
            <w:r>
              <w:rPr>
                <w:rFonts w:ascii="Arial"/>
                <w:b w:val="false"/>
                <w:i w:val="false"/>
                <w:color w:val="000000"/>
                <w:sz w:val="15"/>
              </w:rPr>
              <w:t xml:space="preserve"> </w:t>
            </w:r>
          </w:p>
          <w:bookmarkEnd w:id="230"/>
        </w:tc>
        <w:tc>
          <w:tcPr>
            <w:tcW w:w="1326" w:type="dxa"/>
            <w:tcBorders>
              <w:top w:val="outset" w:color="000000" w:sz="8"/>
              <w:left w:val="outset" w:color="000000" w:sz="8"/>
              <w:bottom w:val="outset" w:color="000000" w:sz="8"/>
              <w:right w:val="outset" w:color="000000" w:sz="8"/>
            </w:tcBorders>
            <w:vAlign w:val="center"/>
          </w:tcPr>
          <w:bookmarkStart w:name="233" w:id="231"/>
          <w:p>
            <w:pPr>
              <w:spacing w:after="0"/>
              <w:ind w:left="0"/>
              <w:jc w:val="center"/>
            </w:pPr>
            <w:r>
              <w:rPr>
                <w:rFonts w:ascii="Arial"/>
                <w:b w:val="false"/>
                <w:i w:val="false"/>
                <w:color w:val="000000"/>
                <w:sz w:val="15"/>
              </w:rPr>
              <w:t xml:space="preserve"> </w:t>
            </w:r>
          </w:p>
          <w:bookmarkEnd w:id="231"/>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234" w:id="232"/>
          <w:p>
            <w:pPr>
              <w:spacing w:after="0"/>
              <w:ind w:left="0"/>
              <w:jc w:val="center"/>
            </w:pPr>
            <w:r>
              <w:rPr>
                <w:rFonts w:ascii="Arial"/>
                <w:b w:val="false"/>
                <w:i w:val="false"/>
                <w:color w:val="000000"/>
                <w:sz w:val="15"/>
              </w:rPr>
              <w:t>18010900</w:t>
            </w:r>
          </w:p>
          <w:bookmarkEnd w:id="232"/>
        </w:tc>
        <w:tc>
          <w:tcPr>
            <w:tcW w:w="4031" w:type="dxa"/>
            <w:tcBorders>
              <w:top w:val="outset" w:color="000000" w:sz="8"/>
              <w:left w:val="outset" w:color="000000" w:sz="8"/>
              <w:bottom w:val="outset" w:color="000000" w:sz="8"/>
              <w:right w:val="outset" w:color="000000" w:sz="8"/>
            </w:tcBorders>
            <w:vAlign w:val="center"/>
          </w:tcPr>
          <w:bookmarkStart w:name="235" w:id="233"/>
          <w:p>
            <w:pPr>
              <w:spacing w:after="0"/>
              <w:ind w:left="0"/>
              <w:jc w:val="left"/>
            </w:pPr>
            <w:r>
              <w:rPr>
                <w:rFonts w:ascii="Arial"/>
                <w:b w:val="false"/>
                <w:i w:val="false"/>
                <w:color w:val="000000"/>
                <w:sz w:val="15"/>
              </w:rPr>
              <w:t>Орендна плата з фізичних осіб</w:t>
            </w:r>
          </w:p>
          <w:bookmarkEnd w:id="233"/>
        </w:tc>
        <w:tc>
          <w:tcPr>
            <w:tcW w:w="1528" w:type="dxa"/>
            <w:tcBorders>
              <w:top w:val="outset" w:color="000000" w:sz="8"/>
              <w:left w:val="outset" w:color="000000" w:sz="8"/>
              <w:bottom w:val="outset" w:color="000000" w:sz="8"/>
              <w:right w:val="outset" w:color="000000" w:sz="8"/>
            </w:tcBorders>
            <w:vAlign w:val="center"/>
          </w:tcPr>
          <w:bookmarkStart w:name="236" w:id="234"/>
          <w:p>
            <w:pPr>
              <w:spacing w:after="0"/>
              <w:ind w:left="0"/>
              <w:jc w:val="center"/>
            </w:pPr>
            <w:r>
              <w:rPr>
                <w:rFonts w:ascii="Arial"/>
                <w:b w:val="false"/>
                <w:i w:val="false"/>
                <w:color w:val="000000"/>
                <w:sz w:val="15"/>
              </w:rPr>
              <w:t>28377,00</w:t>
            </w:r>
          </w:p>
          <w:bookmarkEnd w:id="234"/>
        </w:tc>
        <w:tc>
          <w:tcPr>
            <w:tcW w:w="1528" w:type="dxa"/>
            <w:tcBorders>
              <w:top w:val="outset" w:color="000000" w:sz="8"/>
              <w:left w:val="outset" w:color="000000" w:sz="8"/>
              <w:bottom w:val="outset" w:color="000000" w:sz="8"/>
              <w:right w:val="outset" w:color="000000" w:sz="8"/>
            </w:tcBorders>
            <w:vAlign w:val="center"/>
          </w:tcPr>
          <w:bookmarkStart w:name="237" w:id="235"/>
          <w:p>
            <w:pPr>
              <w:spacing w:after="0"/>
              <w:ind w:left="0"/>
              <w:jc w:val="center"/>
            </w:pPr>
            <w:r>
              <w:rPr>
                <w:rFonts w:ascii="Arial"/>
                <w:b w:val="false"/>
                <w:i w:val="false"/>
                <w:color w:val="000000"/>
                <w:sz w:val="15"/>
              </w:rPr>
              <w:t>28377,00</w:t>
            </w:r>
          </w:p>
          <w:bookmarkEnd w:id="235"/>
        </w:tc>
        <w:tc>
          <w:tcPr>
            <w:tcW w:w="1417" w:type="dxa"/>
            <w:tcBorders>
              <w:top w:val="outset" w:color="000000" w:sz="8"/>
              <w:left w:val="outset" w:color="000000" w:sz="8"/>
              <w:bottom w:val="outset" w:color="000000" w:sz="8"/>
              <w:right w:val="outset" w:color="000000" w:sz="8"/>
            </w:tcBorders>
            <w:vAlign w:val="center"/>
          </w:tcPr>
          <w:bookmarkStart w:name="238" w:id="236"/>
          <w:p>
            <w:pPr>
              <w:spacing w:after="0"/>
              <w:ind w:left="0"/>
              <w:jc w:val="center"/>
            </w:pPr>
            <w:r>
              <w:rPr>
                <w:rFonts w:ascii="Arial"/>
                <w:b w:val="false"/>
                <w:i w:val="false"/>
                <w:color w:val="000000"/>
                <w:sz w:val="15"/>
              </w:rPr>
              <w:t xml:space="preserve"> </w:t>
            </w:r>
          </w:p>
          <w:bookmarkEnd w:id="236"/>
        </w:tc>
        <w:tc>
          <w:tcPr>
            <w:tcW w:w="1326" w:type="dxa"/>
            <w:tcBorders>
              <w:top w:val="outset" w:color="000000" w:sz="8"/>
              <w:left w:val="outset" w:color="000000" w:sz="8"/>
              <w:bottom w:val="outset" w:color="000000" w:sz="8"/>
              <w:right w:val="outset" w:color="000000" w:sz="8"/>
            </w:tcBorders>
            <w:vAlign w:val="center"/>
          </w:tcPr>
          <w:bookmarkStart w:name="239" w:id="237"/>
          <w:p>
            <w:pPr>
              <w:spacing w:after="0"/>
              <w:ind w:left="0"/>
              <w:jc w:val="center"/>
            </w:pPr>
            <w:r>
              <w:rPr>
                <w:rFonts w:ascii="Arial"/>
                <w:b w:val="false"/>
                <w:i w:val="false"/>
                <w:color w:val="000000"/>
                <w:sz w:val="15"/>
              </w:rPr>
              <w:t xml:space="preserve"> </w:t>
            </w:r>
          </w:p>
          <w:bookmarkEnd w:id="237"/>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240" w:id="238"/>
          <w:p>
            <w:pPr>
              <w:spacing w:after="0"/>
              <w:ind w:left="0"/>
              <w:jc w:val="center"/>
            </w:pPr>
            <w:r>
              <w:rPr>
                <w:rFonts w:ascii="Arial"/>
                <w:b w:val="false"/>
                <w:i w:val="false"/>
                <w:color w:val="000000"/>
                <w:sz w:val="15"/>
              </w:rPr>
              <w:t>18011000</w:t>
            </w:r>
          </w:p>
          <w:bookmarkEnd w:id="238"/>
        </w:tc>
        <w:tc>
          <w:tcPr>
            <w:tcW w:w="4031" w:type="dxa"/>
            <w:tcBorders>
              <w:top w:val="outset" w:color="000000" w:sz="8"/>
              <w:left w:val="outset" w:color="000000" w:sz="8"/>
              <w:bottom w:val="outset" w:color="000000" w:sz="8"/>
              <w:right w:val="outset" w:color="000000" w:sz="8"/>
            </w:tcBorders>
            <w:vAlign w:val="center"/>
          </w:tcPr>
          <w:bookmarkStart w:name="241" w:id="239"/>
          <w:p>
            <w:pPr>
              <w:spacing w:after="0"/>
              <w:ind w:left="0"/>
              <w:jc w:val="left"/>
            </w:pPr>
            <w:r>
              <w:rPr>
                <w:rFonts w:ascii="Arial"/>
                <w:b w:val="false"/>
                <w:i w:val="false"/>
                <w:color w:val="000000"/>
                <w:sz w:val="15"/>
              </w:rPr>
              <w:t>Транспортний податок з фізичних осіб</w:t>
            </w:r>
          </w:p>
          <w:bookmarkEnd w:id="239"/>
        </w:tc>
        <w:tc>
          <w:tcPr>
            <w:tcW w:w="1528" w:type="dxa"/>
            <w:tcBorders>
              <w:top w:val="outset" w:color="000000" w:sz="8"/>
              <w:left w:val="outset" w:color="000000" w:sz="8"/>
              <w:bottom w:val="outset" w:color="000000" w:sz="8"/>
              <w:right w:val="outset" w:color="000000" w:sz="8"/>
            </w:tcBorders>
            <w:vAlign w:val="center"/>
          </w:tcPr>
          <w:bookmarkStart w:name="242" w:id="240"/>
          <w:p>
            <w:pPr>
              <w:spacing w:after="0"/>
              <w:ind w:left="0"/>
              <w:jc w:val="center"/>
            </w:pPr>
            <w:r>
              <w:rPr>
                <w:rFonts w:ascii="Arial"/>
                <w:b w:val="false"/>
                <w:i w:val="false"/>
                <w:color w:val="000000"/>
                <w:sz w:val="15"/>
              </w:rPr>
              <w:t>38150,00</w:t>
            </w:r>
          </w:p>
          <w:bookmarkEnd w:id="240"/>
        </w:tc>
        <w:tc>
          <w:tcPr>
            <w:tcW w:w="1528" w:type="dxa"/>
            <w:tcBorders>
              <w:top w:val="outset" w:color="000000" w:sz="8"/>
              <w:left w:val="outset" w:color="000000" w:sz="8"/>
              <w:bottom w:val="outset" w:color="000000" w:sz="8"/>
              <w:right w:val="outset" w:color="000000" w:sz="8"/>
            </w:tcBorders>
            <w:vAlign w:val="center"/>
          </w:tcPr>
          <w:bookmarkStart w:name="243" w:id="241"/>
          <w:p>
            <w:pPr>
              <w:spacing w:after="0"/>
              <w:ind w:left="0"/>
              <w:jc w:val="center"/>
            </w:pPr>
            <w:r>
              <w:rPr>
                <w:rFonts w:ascii="Arial"/>
                <w:b w:val="false"/>
                <w:i w:val="false"/>
                <w:color w:val="000000"/>
                <w:sz w:val="15"/>
              </w:rPr>
              <w:t>38150,00</w:t>
            </w:r>
          </w:p>
          <w:bookmarkEnd w:id="241"/>
        </w:tc>
        <w:tc>
          <w:tcPr>
            <w:tcW w:w="1417" w:type="dxa"/>
            <w:tcBorders>
              <w:top w:val="outset" w:color="000000" w:sz="8"/>
              <w:left w:val="outset" w:color="000000" w:sz="8"/>
              <w:bottom w:val="outset" w:color="000000" w:sz="8"/>
              <w:right w:val="outset" w:color="000000" w:sz="8"/>
            </w:tcBorders>
            <w:vAlign w:val="center"/>
          </w:tcPr>
          <w:bookmarkStart w:name="244" w:id="242"/>
          <w:p>
            <w:pPr>
              <w:spacing w:after="0"/>
              <w:ind w:left="0"/>
              <w:jc w:val="center"/>
            </w:pPr>
            <w:r>
              <w:rPr>
                <w:rFonts w:ascii="Arial"/>
                <w:b w:val="false"/>
                <w:i w:val="false"/>
                <w:color w:val="000000"/>
                <w:sz w:val="15"/>
              </w:rPr>
              <w:t xml:space="preserve"> </w:t>
            </w:r>
          </w:p>
          <w:bookmarkEnd w:id="242"/>
        </w:tc>
        <w:tc>
          <w:tcPr>
            <w:tcW w:w="1326" w:type="dxa"/>
            <w:tcBorders>
              <w:top w:val="outset" w:color="000000" w:sz="8"/>
              <w:left w:val="outset" w:color="000000" w:sz="8"/>
              <w:bottom w:val="outset" w:color="000000" w:sz="8"/>
              <w:right w:val="outset" w:color="000000" w:sz="8"/>
            </w:tcBorders>
            <w:vAlign w:val="center"/>
          </w:tcPr>
          <w:bookmarkStart w:name="245" w:id="243"/>
          <w:p>
            <w:pPr>
              <w:spacing w:after="0"/>
              <w:ind w:left="0"/>
              <w:jc w:val="center"/>
            </w:pPr>
            <w:r>
              <w:rPr>
                <w:rFonts w:ascii="Arial"/>
                <w:b w:val="false"/>
                <w:i w:val="false"/>
                <w:color w:val="000000"/>
                <w:sz w:val="15"/>
              </w:rPr>
              <w:t xml:space="preserve"> </w:t>
            </w:r>
          </w:p>
          <w:bookmarkEnd w:id="243"/>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246" w:id="244"/>
          <w:p>
            <w:pPr>
              <w:spacing w:after="0"/>
              <w:ind w:left="0"/>
              <w:jc w:val="center"/>
            </w:pPr>
            <w:r>
              <w:rPr>
                <w:rFonts w:ascii="Arial"/>
                <w:b w:val="false"/>
                <w:i w:val="false"/>
                <w:color w:val="000000"/>
                <w:sz w:val="15"/>
              </w:rPr>
              <w:t>18011100</w:t>
            </w:r>
          </w:p>
          <w:bookmarkEnd w:id="244"/>
        </w:tc>
        <w:tc>
          <w:tcPr>
            <w:tcW w:w="4031" w:type="dxa"/>
            <w:tcBorders>
              <w:top w:val="outset" w:color="000000" w:sz="8"/>
              <w:left w:val="outset" w:color="000000" w:sz="8"/>
              <w:bottom w:val="outset" w:color="000000" w:sz="8"/>
              <w:right w:val="outset" w:color="000000" w:sz="8"/>
            </w:tcBorders>
            <w:vAlign w:val="center"/>
          </w:tcPr>
          <w:bookmarkStart w:name="247" w:id="245"/>
          <w:p>
            <w:pPr>
              <w:spacing w:after="0"/>
              <w:ind w:left="0"/>
              <w:jc w:val="left"/>
            </w:pPr>
            <w:r>
              <w:rPr>
                <w:rFonts w:ascii="Arial"/>
                <w:b w:val="false"/>
                <w:i w:val="false"/>
                <w:color w:val="000000"/>
                <w:sz w:val="15"/>
              </w:rPr>
              <w:t>Транспортний податок з юридичних осіб</w:t>
            </w:r>
          </w:p>
          <w:bookmarkEnd w:id="245"/>
        </w:tc>
        <w:tc>
          <w:tcPr>
            <w:tcW w:w="1528" w:type="dxa"/>
            <w:tcBorders>
              <w:top w:val="outset" w:color="000000" w:sz="8"/>
              <w:left w:val="outset" w:color="000000" w:sz="8"/>
              <w:bottom w:val="outset" w:color="000000" w:sz="8"/>
              <w:right w:val="outset" w:color="000000" w:sz="8"/>
            </w:tcBorders>
            <w:vAlign w:val="center"/>
          </w:tcPr>
          <w:bookmarkStart w:name="248" w:id="246"/>
          <w:p>
            <w:pPr>
              <w:spacing w:after="0"/>
              <w:ind w:left="0"/>
              <w:jc w:val="center"/>
            </w:pPr>
            <w:r>
              <w:rPr>
                <w:rFonts w:ascii="Arial"/>
                <w:b w:val="false"/>
                <w:i w:val="false"/>
                <w:color w:val="000000"/>
                <w:sz w:val="15"/>
              </w:rPr>
              <w:t>36850,00</w:t>
            </w:r>
          </w:p>
          <w:bookmarkEnd w:id="246"/>
        </w:tc>
        <w:tc>
          <w:tcPr>
            <w:tcW w:w="1528" w:type="dxa"/>
            <w:tcBorders>
              <w:top w:val="outset" w:color="000000" w:sz="8"/>
              <w:left w:val="outset" w:color="000000" w:sz="8"/>
              <w:bottom w:val="outset" w:color="000000" w:sz="8"/>
              <w:right w:val="outset" w:color="000000" w:sz="8"/>
            </w:tcBorders>
            <w:vAlign w:val="center"/>
          </w:tcPr>
          <w:bookmarkStart w:name="249" w:id="247"/>
          <w:p>
            <w:pPr>
              <w:spacing w:after="0"/>
              <w:ind w:left="0"/>
              <w:jc w:val="center"/>
            </w:pPr>
            <w:r>
              <w:rPr>
                <w:rFonts w:ascii="Arial"/>
                <w:b w:val="false"/>
                <w:i w:val="false"/>
                <w:color w:val="000000"/>
                <w:sz w:val="15"/>
              </w:rPr>
              <w:t>36850,00</w:t>
            </w:r>
          </w:p>
          <w:bookmarkEnd w:id="247"/>
        </w:tc>
        <w:tc>
          <w:tcPr>
            <w:tcW w:w="1417" w:type="dxa"/>
            <w:tcBorders>
              <w:top w:val="outset" w:color="000000" w:sz="8"/>
              <w:left w:val="outset" w:color="000000" w:sz="8"/>
              <w:bottom w:val="outset" w:color="000000" w:sz="8"/>
              <w:right w:val="outset" w:color="000000" w:sz="8"/>
            </w:tcBorders>
            <w:vAlign w:val="center"/>
          </w:tcPr>
          <w:bookmarkStart w:name="250" w:id="248"/>
          <w:p>
            <w:pPr>
              <w:spacing w:after="0"/>
              <w:ind w:left="0"/>
              <w:jc w:val="center"/>
            </w:pPr>
            <w:r>
              <w:rPr>
                <w:rFonts w:ascii="Arial"/>
                <w:b w:val="false"/>
                <w:i w:val="false"/>
                <w:color w:val="000000"/>
                <w:sz w:val="15"/>
              </w:rPr>
              <w:t xml:space="preserve"> </w:t>
            </w:r>
          </w:p>
          <w:bookmarkEnd w:id="248"/>
        </w:tc>
        <w:tc>
          <w:tcPr>
            <w:tcW w:w="1326" w:type="dxa"/>
            <w:tcBorders>
              <w:top w:val="outset" w:color="000000" w:sz="8"/>
              <w:left w:val="outset" w:color="000000" w:sz="8"/>
              <w:bottom w:val="outset" w:color="000000" w:sz="8"/>
              <w:right w:val="outset" w:color="000000" w:sz="8"/>
            </w:tcBorders>
            <w:vAlign w:val="center"/>
          </w:tcPr>
          <w:bookmarkStart w:name="251" w:id="249"/>
          <w:p>
            <w:pPr>
              <w:spacing w:after="0"/>
              <w:ind w:left="0"/>
              <w:jc w:val="center"/>
            </w:pPr>
            <w:r>
              <w:rPr>
                <w:rFonts w:ascii="Arial"/>
                <w:b w:val="false"/>
                <w:i w:val="false"/>
                <w:color w:val="000000"/>
                <w:sz w:val="15"/>
              </w:rPr>
              <w:t xml:space="preserve"> </w:t>
            </w:r>
          </w:p>
          <w:bookmarkEnd w:id="249"/>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252" w:id="250"/>
          <w:p>
            <w:pPr>
              <w:spacing w:after="0"/>
              <w:ind w:left="0"/>
              <w:jc w:val="center"/>
            </w:pPr>
            <w:r>
              <w:rPr>
                <w:rFonts w:ascii="Arial"/>
                <w:b w:val="false"/>
                <w:i w:val="false"/>
                <w:color w:val="000000"/>
                <w:sz w:val="15"/>
              </w:rPr>
              <w:t>18020000</w:t>
            </w:r>
          </w:p>
          <w:bookmarkEnd w:id="250"/>
        </w:tc>
        <w:tc>
          <w:tcPr>
            <w:tcW w:w="4031" w:type="dxa"/>
            <w:tcBorders>
              <w:top w:val="outset" w:color="000000" w:sz="8"/>
              <w:left w:val="outset" w:color="000000" w:sz="8"/>
              <w:bottom w:val="outset" w:color="000000" w:sz="8"/>
              <w:right w:val="outset" w:color="000000" w:sz="8"/>
            </w:tcBorders>
            <w:vAlign w:val="center"/>
          </w:tcPr>
          <w:bookmarkStart w:name="253" w:id="251"/>
          <w:p>
            <w:pPr>
              <w:spacing w:after="0"/>
              <w:ind w:left="0"/>
              <w:jc w:val="left"/>
            </w:pPr>
            <w:r>
              <w:rPr>
                <w:rFonts w:ascii="Arial"/>
                <w:b w:val="false"/>
                <w:i w:val="false"/>
                <w:color w:val="000000"/>
                <w:sz w:val="15"/>
              </w:rPr>
              <w:t>Збір за місця для паркування транспортних засобів</w:t>
            </w:r>
          </w:p>
          <w:bookmarkEnd w:id="251"/>
        </w:tc>
        <w:tc>
          <w:tcPr>
            <w:tcW w:w="1528" w:type="dxa"/>
            <w:tcBorders>
              <w:top w:val="outset" w:color="000000" w:sz="8"/>
              <w:left w:val="outset" w:color="000000" w:sz="8"/>
              <w:bottom w:val="outset" w:color="000000" w:sz="8"/>
              <w:right w:val="outset" w:color="000000" w:sz="8"/>
            </w:tcBorders>
            <w:vAlign w:val="center"/>
          </w:tcPr>
          <w:bookmarkStart w:name="254" w:id="252"/>
          <w:p>
            <w:pPr>
              <w:spacing w:after="0"/>
              <w:ind w:left="0"/>
              <w:jc w:val="center"/>
            </w:pPr>
            <w:r>
              <w:rPr>
                <w:rFonts w:ascii="Arial"/>
                <w:b w:val="false"/>
                <w:i w:val="false"/>
                <w:color w:val="000000"/>
                <w:sz w:val="15"/>
              </w:rPr>
              <w:t>34000,00</w:t>
            </w:r>
          </w:p>
          <w:bookmarkEnd w:id="252"/>
        </w:tc>
        <w:tc>
          <w:tcPr>
            <w:tcW w:w="1528" w:type="dxa"/>
            <w:tcBorders>
              <w:top w:val="outset" w:color="000000" w:sz="8"/>
              <w:left w:val="outset" w:color="000000" w:sz="8"/>
              <w:bottom w:val="outset" w:color="000000" w:sz="8"/>
              <w:right w:val="outset" w:color="000000" w:sz="8"/>
            </w:tcBorders>
            <w:vAlign w:val="center"/>
          </w:tcPr>
          <w:bookmarkStart w:name="255" w:id="253"/>
          <w:p>
            <w:pPr>
              <w:spacing w:after="0"/>
              <w:ind w:left="0"/>
              <w:jc w:val="center"/>
            </w:pPr>
            <w:r>
              <w:rPr>
                <w:rFonts w:ascii="Arial"/>
                <w:b w:val="false"/>
                <w:i w:val="false"/>
                <w:color w:val="000000"/>
                <w:sz w:val="15"/>
              </w:rPr>
              <w:t>34000,00</w:t>
            </w:r>
          </w:p>
          <w:bookmarkEnd w:id="253"/>
        </w:tc>
        <w:tc>
          <w:tcPr>
            <w:tcW w:w="1417" w:type="dxa"/>
            <w:tcBorders>
              <w:top w:val="outset" w:color="000000" w:sz="8"/>
              <w:left w:val="outset" w:color="000000" w:sz="8"/>
              <w:bottom w:val="outset" w:color="000000" w:sz="8"/>
              <w:right w:val="outset" w:color="000000" w:sz="8"/>
            </w:tcBorders>
            <w:vAlign w:val="center"/>
          </w:tcPr>
          <w:bookmarkStart w:name="256" w:id="254"/>
          <w:p>
            <w:pPr>
              <w:spacing w:after="0"/>
              <w:ind w:left="0"/>
              <w:jc w:val="center"/>
            </w:pPr>
            <w:r>
              <w:rPr>
                <w:rFonts w:ascii="Arial"/>
                <w:b w:val="false"/>
                <w:i w:val="false"/>
                <w:color w:val="000000"/>
                <w:sz w:val="15"/>
              </w:rPr>
              <w:t xml:space="preserve"> </w:t>
            </w:r>
          </w:p>
          <w:bookmarkEnd w:id="254"/>
        </w:tc>
        <w:tc>
          <w:tcPr>
            <w:tcW w:w="1326" w:type="dxa"/>
            <w:tcBorders>
              <w:top w:val="outset" w:color="000000" w:sz="8"/>
              <w:left w:val="outset" w:color="000000" w:sz="8"/>
              <w:bottom w:val="outset" w:color="000000" w:sz="8"/>
              <w:right w:val="outset" w:color="000000" w:sz="8"/>
            </w:tcBorders>
            <w:vAlign w:val="center"/>
          </w:tcPr>
          <w:bookmarkStart w:name="257" w:id="255"/>
          <w:p>
            <w:pPr>
              <w:spacing w:after="0"/>
              <w:ind w:left="0"/>
              <w:jc w:val="center"/>
            </w:pPr>
            <w:r>
              <w:rPr>
                <w:rFonts w:ascii="Arial"/>
                <w:b w:val="false"/>
                <w:i w:val="false"/>
                <w:color w:val="000000"/>
                <w:sz w:val="15"/>
              </w:rPr>
              <w:t xml:space="preserve"> </w:t>
            </w:r>
          </w:p>
          <w:bookmarkEnd w:id="255"/>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258" w:id="256"/>
          <w:p>
            <w:pPr>
              <w:spacing w:after="0"/>
              <w:ind w:left="0"/>
              <w:jc w:val="center"/>
            </w:pPr>
            <w:r>
              <w:rPr>
                <w:rFonts w:ascii="Arial"/>
                <w:b w:val="false"/>
                <w:i w:val="false"/>
                <w:color w:val="000000"/>
                <w:sz w:val="15"/>
              </w:rPr>
              <w:t>18030000</w:t>
            </w:r>
          </w:p>
          <w:bookmarkEnd w:id="256"/>
        </w:tc>
        <w:tc>
          <w:tcPr>
            <w:tcW w:w="4031" w:type="dxa"/>
            <w:tcBorders>
              <w:top w:val="outset" w:color="000000" w:sz="8"/>
              <w:left w:val="outset" w:color="000000" w:sz="8"/>
              <w:bottom w:val="outset" w:color="000000" w:sz="8"/>
              <w:right w:val="outset" w:color="000000" w:sz="8"/>
            </w:tcBorders>
            <w:vAlign w:val="center"/>
          </w:tcPr>
          <w:bookmarkStart w:name="259" w:id="257"/>
          <w:p>
            <w:pPr>
              <w:spacing w:after="0"/>
              <w:ind w:left="0"/>
              <w:jc w:val="left"/>
            </w:pPr>
            <w:r>
              <w:rPr>
                <w:rFonts w:ascii="Arial"/>
                <w:b w:val="false"/>
                <w:i w:val="false"/>
                <w:color w:val="000000"/>
                <w:sz w:val="15"/>
              </w:rPr>
              <w:t>Туристичний збір</w:t>
            </w:r>
          </w:p>
          <w:bookmarkEnd w:id="257"/>
        </w:tc>
        <w:tc>
          <w:tcPr>
            <w:tcW w:w="1528" w:type="dxa"/>
            <w:tcBorders>
              <w:top w:val="outset" w:color="000000" w:sz="8"/>
              <w:left w:val="outset" w:color="000000" w:sz="8"/>
              <w:bottom w:val="outset" w:color="000000" w:sz="8"/>
              <w:right w:val="outset" w:color="000000" w:sz="8"/>
            </w:tcBorders>
            <w:vAlign w:val="center"/>
          </w:tcPr>
          <w:bookmarkStart w:name="260" w:id="258"/>
          <w:p>
            <w:pPr>
              <w:spacing w:after="0"/>
              <w:ind w:left="0"/>
              <w:jc w:val="center"/>
            </w:pPr>
            <w:r>
              <w:rPr>
                <w:rFonts w:ascii="Arial"/>
                <w:b w:val="false"/>
                <w:i w:val="false"/>
                <w:color w:val="000000"/>
                <w:sz w:val="15"/>
              </w:rPr>
              <w:t>26300,00</w:t>
            </w:r>
          </w:p>
          <w:bookmarkEnd w:id="258"/>
        </w:tc>
        <w:tc>
          <w:tcPr>
            <w:tcW w:w="1528" w:type="dxa"/>
            <w:tcBorders>
              <w:top w:val="outset" w:color="000000" w:sz="8"/>
              <w:left w:val="outset" w:color="000000" w:sz="8"/>
              <w:bottom w:val="outset" w:color="000000" w:sz="8"/>
              <w:right w:val="outset" w:color="000000" w:sz="8"/>
            </w:tcBorders>
            <w:vAlign w:val="center"/>
          </w:tcPr>
          <w:bookmarkStart w:name="261" w:id="259"/>
          <w:p>
            <w:pPr>
              <w:spacing w:after="0"/>
              <w:ind w:left="0"/>
              <w:jc w:val="center"/>
            </w:pPr>
            <w:r>
              <w:rPr>
                <w:rFonts w:ascii="Arial"/>
                <w:b w:val="false"/>
                <w:i w:val="false"/>
                <w:color w:val="000000"/>
                <w:sz w:val="15"/>
              </w:rPr>
              <w:t>26300,00</w:t>
            </w:r>
          </w:p>
          <w:bookmarkEnd w:id="259"/>
        </w:tc>
        <w:tc>
          <w:tcPr>
            <w:tcW w:w="1417" w:type="dxa"/>
            <w:tcBorders>
              <w:top w:val="outset" w:color="000000" w:sz="8"/>
              <w:left w:val="outset" w:color="000000" w:sz="8"/>
              <w:bottom w:val="outset" w:color="000000" w:sz="8"/>
              <w:right w:val="outset" w:color="000000" w:sz="8"/>
            </w:tcBorders>
            <w:vAlign w:val="center"/>
          </w:tcPr>
          <w:bookmarkStart w:name="262" w:id="260"/>
          <w:p>
            <w:pPr>
              <w:spacing w:after="0"/>
              <w:ind w:left="0"/>
              <w:jc w:val="center"/>
            </w:pPr>
            <w:r>
              <w:rPr>
                <w:rFonts w:ascii="Arial"/>
                <w:b w:val="false"/>
                <w:i w:val="false"/>
                <w:color w:val="000000"/>
                <w:sz w:val="15"/>
              </w:rPr>
              <w:t xml:space="preserve"> </w:t>
            </w:r>
          </w:p>
          <w:bookmarkEnd w:id="260"/>
        </w:tc>
        <w:tc>
          <w:tcPr>
            <w:tcW w:w="1326" w:type="dxa"/>
            <w:tcBorders>
              <w:top w:val="outset" w:color="000000" w:sz="8"/>
              <w:left w:val="outset" w:color="000000" w:sz="8"/>
              <w:bottom w:val="outset" w:color="000000" w:sz="8"/>
              <w:right w:val="outset" w:color="000000" w:sz="8"/>
            </w:tcBorders>
            <w:vAlign w:val="center"/>
          </w:tcPr>
          <w:bookmarkStart w:name="263" w:id="261"/>
          <w:p>
            <w:pPr>
              <w:spacing w:after="0"/>
              <w:ind w:left="0"/>
              <w:jc w:val="center"/>
            </w:pPr>
            <w:r>
              <w:rPr>
                <w:rFonts w:ascii="Arial"/>
                <w:b w:val="false"/>
                <w:i w:val="false"/>
                <w:color w:val="000000"/>
                <w:sz w:val="15"/>
              </w:rPr>
              <w:t xml:space="preserve"> </w:t>
            </w:r>
          </w:p>
          <w:bookmarkEnd w:id="261"/>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264" w:id="262"/>
          <w:p>
            <w:pPr>
              <w:spacing w:after="0"/>
              <w:ind w:left="0"/>
              <w:jc w:val="center"/>
            </w:pPr>
            <w:r>
              <w:rPr>
                <w:rFonts w:ascii="Arial"/>
                <w:b w:val="false"/>
                <w:i w:val="false"/>
                <w:color w:val="000000"/>
                <w:sz w:val="15"/>
              </w:rPr>
              <w:t>18050000</w:t>
            </w:r>
          </w:p>
          <w:bookmarkEnd w:id="262"/>
        </w:tc>
        <w:tc>
          <w:tcPr>
            <w:tcW w:w="4031" w:type="dxa"/>
            <w:tcBorders>
              <w:top w:val="outset" w:color="000000" w:sz="8"/>
              <w:left w:val="outset" w:color="000000" w:sz="8"/>
              <w:bottom w:val="outset" w:color="000000" w:sz="8"/>
              <w:right w:val="outset" w:color="000000" w:sz="8"/>
            </w:tcBorders>
            <w:vAlign w:val="center"/>
          </w:tcPr>
          <w:bookmarkStart w:name="265" w:id="263"/>
          <w:p>
            <w:pPr>
              <w:spacing w:after="0"/>
              <w:ind w:left="0"/>
              <w:jc w:val="left"/>
            </w:pPr>
            <w:r>
              <w:rPr>
                <w:rFonts w:ascii="Arial"/>
                <w:b w:val="false"/>
                <w:i w:val="false"/>
                <w:color w:val="000000"/>
                <w:sz w:val="15"/>
              </w:rPr>
              <w:t>Єдиний податок</w:t>
            </w:r>
          </w:p>
          <w:bookmarkEnd w:id="263"/>
        </w:tc>
        <w:tc>
          <w:tcPr>
            <w:tcW w:w="1528" w:type="dxa"/>
            <w:tcBorders>
              <w:top w:val="outset" w:color="000000" w:sz="8"/>
              <w:left w:val="outset" w:color="000000" w:sz="8"/>
              <w:bottom w:val="outset" w:color="000000" w:sz="8"/>
              <w:right w:val="outset" w:color="000000" w:sz="8"/>
            </w:tcBorders>
            <w:vAlign w:val="center"/>
          </w:tcPr>
          <w:bookmarkStart w:name="266" w:id="264"/>
          <w:p>
            <w:pPr>
              <w:spacing w:after="0"/>
              <w:ind w:left="0"/>
              <w:jc w:val="center"/>
            </w:pPr>
            <w:r>
              <w:rPr>
                <w:rFonts w:ascii="Arial"/>
                <w:b w:val="false"/>
                <w:i w:val="false"/>
                <w:color w:val="000000"/>
                <w:sz w:val="15"/>
              </w:rPr>
              <w:t>4300000,00</w:t>
            </w:r>
          </w:p>
          <w:bookmarkEnd w:id="264"/>
        </w:tc>
        <w:tc>
          <w:tcPr>
            <w:tcW w:w="1528" w:type="dxa"/>
            <w:tcBorders>
              <w:top w:val="outset" w:color="000000" w:sz="8"/>
              <w:left w:val="outset" w:color="000000" w:sz="8"/>
              <w:bottom w:val="outset" w:color="000000" w:sz="8"/>
              <w:right w:val="outset" w:color="000000" w:sz="8"/>
            </w:tcBorders>
            <w:vAlign w:val="center"/>
          </w:tcPr>
          <w:bookmarkStart w:name="267" w:id="265"/>
          <w:p>
            <w:pPr>
              <w:spacing w:after="0"/>
              <w:ind w:left="0"/>
              <w:jc w:val="center"/>
            </w:pPr>
            <w:r>
              <w:rPr>
                <w:rFonts w:ascii="Arial"/>
                <w:b w:val="false"/>
                <w:i w:val="false"/>
                <w:color w:val="000000"/>
                <w:sz w:val="15"/>
              </w:rPr>
              <w:t>4300000,00</w:t>
            </w:r>
          </w:p>
          <w:bookmarkEnd w:id="265"/>
        </w:tc>
        <w:tc>
          <w:tcPr>
            <w:tcW w:w="1417" w:type="dxa"/>
            <w:tcBorders>
              <w:top w:val="outset" w:color="000000" w:sz="8"/>
              <w:left w:val="outset" w:color="000000" w:sz="8"/>
              <w:bottom w:val="outset" w:color="000000" w:sz="8"/>
              <w:right w:val="outset" w:color="000000" w:sz="8"/>
            </w:tcBorders>
            <w:vAlign w:val="center"/>
          </w:tcPr>
          <w:bookmarkStart w:name="268" w:id="266"/>
          <w:p>
            <w:pPr>
              <w:spacing w:after="0"/>
              <w:ind w:left="0"/>
              <w:jc w:val="center"/>
            </w:pPr>
            <w:r>
              <w:rPr>
                <w:rFonts w:ascii="Arial"/>
                <w:b w:val="false"/>
                <w:i w:val="false"/>
                <w:color w:val="000000"/>
                <w:sz w:val="15"/>
              </w:rPr>
              <w:t xml:space="preserve"> </w:t>
            </w:r>
          </w:p>
          <w:bookmarkEnd w:id="266"/>
        </w:tc>
        <w:tc>
          <w:tcPr>
            <w:tcW w:w="1326" w:type="dxa"/>
            <w:tcBorders>
              <w:top w:val="outset" w:color="000000" w:sz="8"/>
              <w:left w:val="outset" w:color="000000" w:sz="8"/>
              <w:bottom w:val="outset" w:color="000000" w:sz="8"/>
              <w:right w:val="outset" w:color="000000" w:sz="8"/>
            </w:tcBorders>
            <w:vAlign w:val="center"/>
          </w:tcPr>
          <w:bookmarkStart w:name="269" w:id="267"/>
          <w:p>
            <w:pPr>
              <w:spacing w:after="0"/>
              <w:ind w:left="0"/>
              <w:jc w:val="center"/>
            </w:pPr>
            <w:r>
              <w:rPr>
                <w:rFonts w:ascii="Arial"/>
                <w:b w:val="false"/>
                <w:i w:val="false"/>
                <w:color w:val="000000"/>
                <w:sz w:val="15"/>
              </w:rPr>
              <w:t xml:space="preserve"> </w:t>
            </w:r>
          </w:p>
          <w:bookmarkEnd w:id="267"/>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270" w:id="268"/>
          <w:p>
            <w:pPr>
              <w:spacing w:after="0"/>
              <w:ind w:left="0"/>
              <w:jc w:val="center"/>
            </w:pPr>
            <w:r>
              <w:rPr>
                <w:rFonts w:ascii="Arial"/>
                <w:b/>
                <w:i/>
                <w:color w:val="000000"/>
                <w:sz w:val="15"/>
              </w:rPr>
              <w:t>19000000</w:t>
            </w:r>
          </w:p>
          <w:bookmarkEnd w:id="268"/>
        </w:tc>
        <w:tc>
          <w:tcPr>
            <w:tcW w:w="4031" w:type="dxa"/>
            <w:tcBorders>
              <w:top w:val="outset" w:color="000000" w:sz="8"/>
              <w:left w:val="outset" w:color="000000" w:sz="8"/>
              <w:bottom w:val="outset" w:color="000000" w:sz="8"/>
              <w:right w:val="outset" w:color="000000" w:sz="8"/>
            </w:tcBorders>
            <w:vAlign w:val="center"/>
          </w:tcPr>
          <w:bookmarkStart w:name="271" w:id="269"/>
          <w:p>
            <w:pPr>
              <w:spacing w:after="0"/>
              <w:ind w:left="0"/>
              <w:jc w:val="left"/>
            </w:pPr>
            <w:r>
              <w:rPr>
                <w:rFonts w:ascii="Arial"/>
                <w:b/>
                <w:i/>
                <w:color w:val="000000"/>
                <w:sz w:val="15"/>
              </w:rPr>
              <w:t>Інші податки та збори</w:t>
            </w:r>
          </w:p>
          <w:bookmarkEnd w:id="269"/>
        </w:tc>
        <w:tc>
          <w:tcPr>
            <w:tcW w:w="1528" w:type="dxa"/>
            <w:tcBorders>
              <w:top w:val="outset" w:color="000000" w:sz="8"/>
              <w:left w:val="outset" w:color="000000" w:sz="8"/>
              <w:bottom w:val="outset" w:color="000000" w:sz="8"/>
              <w:right w:val="outset" w:color="000000" w:sz="8"/>
            </w:tcBorders>
            <w:vAlign w:val="center"/>
          </w:tcPr>
          <w:bookmarkStart w:name="272" w:id="270"/>
          <w:p>
            <w:pPr>
              <w:spacing w:after="0"/>
              <w:ind w:left="0"/>
              <w:jc w:val="center"/>
            </w:pPr>
            <w:r>
              <w:rPr>
                <w:rFonts w:ascii="Arial"/>
                <w:b/>
                <w:i/>
                <w:color w:val="000000"/>
                <w:sz w:val="15"/>
              </w:rPr>
              <w:t>69500,00</w:t>
            </w:r>
          </w:p>
          <w:bookmarkEnd w:id="270"/>
        </w:tc>
        <w:tc>
          <w:tcPr>
            <w:tcW w:w="1528" w:type="dxa"/>
            <w:tcBorders>
              <w:top w:val="outset" w:color="000000" w:sz="8"/>
              <w:left w:val="outset" w:color="000000" w:sz="8"/>
              <w:bottom w:val="outset" w:color="000000" w:sz="8"/>
              <w:right w:val="outset" w:color="000000" w:sz="8"/>
            </w:tcBorders>
            <w:vAlign w:val="center"/>
          </w:tcPr>
          <w:bookmarkStart w:name="273" w:id="271"/>
          <w:p>
            <w:pPr>
              <w:spacing w:after="0"/>
              <w:ind w:left="0"/>
              <w:jc w:val="center"/>
            </w:pPr>
            <w:r>
              <w:rPr>
                <w:rFonts w:ascii="Arial"/>
                <w:b/>
                <w:i/>
                <w:color w:val="000000"/>
                <w:sz w:val="15"/>
              </w:rPr>
              <w:t>0,00</w:t>
            </w:r>
          </w:p>
          <w:bookmarkEnd w:id="271"/>
        </w:tc>
        <w:tc>
          <w:tcPr>
            <w:tcW w:w="1417" w:type="dxa"/>
            <w:tcBorders>
              <w:top w:val="outset" w:color="000000" w:sz="8"/>
              <w:left w:val="outset" w:color="000000" w:sz="8"/>
              <w:bottom w:val="outset" w:color="000000" w:sz="8"/>
              <w:right w:val="outset" w:color="000000" w:sz="8"/>
            </w:tcBorders>
            <w:vAlign w:val="center"/>
          </w:tcPr>
          <w:bookmarkStart w:name="274" w:id="272"/>
          <w:p>
            <w:pPr>
              <w:spacing w:after="0"/>
              <w:ind w:left="0"/>
              <w:jc w:val="center"/>
            </w:pPr>
            <w:r>
              <w:rPr>
                <w:rFonts w:ascii="Arial"/>
                <w:b/>
                <w:i/>
                <w:color w:val="000000"/>
                <w:sz w:val="15"/>
              </w:rPr>
              <w:t>69500,00</w:t>
            </w:r>
          </w:p>
          <w:bookmarkEnd w:id="272"/>
        </w:tc>
        <w:tc>
          <w:tcPr>
            <w:tcW w:w="1326" w:type="dxa"/>
            <w:tcBorders>
              <w:top w:val="outset" w:color="000000" w:sz="8"/>
              <w:left w:val="outset" w:color="000000" w:sz="8"/>
              <w:bottom w:val="outset" w:color="000000" w:sz="8"/>
              <w:right w:val="outset" w:color="000000" w:sz="8"/>
            </w:tcBorders>
            <w:vAlign w:val="center"/>
          </w:tcPr>
          <w:bookmarkStart w:name="275" w:id="273"/>
          <w:p>
            <w:pPr>
              <w:spacing w:after="0"/>
              <w:ind w:left="0"/>
              <w:jc w:val="center"/>
            </w:pPr>
            <w:r>
              <w:rPr>
                <w:rFonts w:ascii="Arial"/>
                <w:b/>
                <w:i/>
                <w:color w:val="000000"/>
                <w:sz w:val="15"/>
              </w:rPr>
              <w:t>0,00</w:t>
            </w:r>
          </w:p>
          <w:bookmarkEnd w:id="273"/>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276" w:id="274"/>
          <w:p>
            <w:pPr>
              <w:spacing w:after="0"/>
              <w:ind w:left="0"/>
              <w:jc w:val="center"/>
            </w:pPr>
            <w:r>
              <w:rPr>
                <w:rFonts w:ascii="Arial"/>
                <w:b w:val="false"/>
                <w:i w:val="false"/>
                <w:color w:val="000000"/>
                <w:sz w:val="15"/>
              </w:rPr>
              <w:t>19010000</w:t>
            </w:r>
          </w:p>
          <w:bookmarkEnd w:id="274"/>
        </w:tc>
        <w:tc>
          <w:tcPr>
            <w:tcW w:w="4031" w:type="dxa"/>
            <w:tcBorders>
              <w:top w:val="outset" w:color="000000" w:sz="8"/>
              <w:left w:val="outset" w:color="000000" w:sz="8"/>
              <w:bottom w:val="outset" w:color="000000" w:sz="8"/>
              <w:right w:val="outset" w:color="000000" w:sz="8"/>
            </w:tcBorders>
            <w:vAlign w:val="center"/>
          </w:tcPr>
          <w:bookmarkStart w:name="277" w:id="275"/>
          <w:p>
            <w:pPr>
              <w:spacing w:after="0"/>
              <w:ind w:left="0"/>
              <w:jc w:val="left"/>
            </w:pPr>
            <w:r>
              <w:rPr>
                <w:rFonts w:ascii="Arial"/>
                <w:b w:val="false"/>
                <w:i w:val="false"/>
                <w:color w:val="000000"/>
                <w:sz w:val="15"/>
              </w:rPr>
              <w:t>Екологічний податок</w:t>
            </w:r>
          </w:p>
          <w:bookmarkEnd w:id="275"/>
        </w:tc>
        <w:tc>
          <w:tcPr>
            <w:tcW w:w="1528" w:type="dxa"/>
            <w:tcBorders>
              <w:top w:val="outset" w:color="000000" w:sz="8"/>
              <w:left w:val="outset" w:color="000000" w:sz="8"/>
              <w:bottom w:val="outset" w:color="000000" w:sz="8"/>
              <w:right w:val="outset" w:color="000000" w:sz="8"/>
            </w:tcBorders>
            <w:vAlign w:val="center"/>
          </w:tcPr>
          <w:bookmarkStart w:name="278" w:id="276"/>
          <w:p>
            <w:pPr>
              <w:spacing w:after="0"/>
              <w:ind w:left="0"/>
              <w:jc w:val="center"/>
            </w:pPr>
            <w:r>
              <w:rPr>
                <w:rFonts w:ascii="Arial"/>
                <w:b w:val="false"/>
                <w:i w:val="false"/>
                <w:color w:val="000000"/>
                <w:sz w:val="15"/>
              </w:rPr>
              <w:t>69500,00</w:t>
            </w:r>
          </w:p>
          <w:bookmarkEnd w:id="276"/>
        </w:tc>
        <w:tc>
          <w:tcPr>
            <w:tcW w:w="1528" w:type="dxa"/>
            <w:tcBorders>
              <w:top w:val="outset" w:color="000000" w:sz="8"/>
              <w:left w:val="outset" w:color="000000" w:sz="8"/>
              <w:bottom w:val="outset" w:color="000000" w:sz="8"/>
              <w:right w:val="outset" w:color="000000" w:sz="8"/>
            </w:tcBorders>
            <w:vAlign w:val="center"/>
          </w:tcPr>
          <w:bookmarkStart w:name="279" w:id="277"/>
          <w:p>
            <w:pPr>
              <w:spacing w:after="0"/>
              <w:ind w:left="0"/>
              <w:jc w:val="center"/>
            </w:pPr>
            <w:r>
              <w:rPr>
                <w:rFonts w:ascii="Arial"/>
                <w:b w:val="false"/>
                <w:i w:val="false"/>
                <w:color w:val="000000"/>
                <w:sz w:val="15"/>
              </w:rPr>
              <w:t xml:space="preserve"> </w:t>
            </w:r>
          </w:p>
          <w:bookmarkEnd w:id="277"/>
        </w:tc>
        <w:tc>
          <w:tcPr>
            <w:tcW w:w="1417" w:type="dxa"/>
            <w:tcBorders>
              <w:top w:val="outset" w:color="000000" w:sz="8"/>
              <w:left w:val="outset" w:color="000000" w:sz="8"/>
              <w:bottom w:val="outset" w:color="000000" w:sz="8"/>
              <w:right w:val="outset" w:color="000000" w:sz="8"/>
            </w:tcBorders>
            <w:vAlign w:val="center"/>
          </w:tcPr>
          <w:bookmarkStart w:name="280" w:id="278"/>
          <w:p>
            <w:pPr>
              <w:spacing w:after="0"/>
              <w:ind w:left="0"/>
              <w:jc w:val="center"/>
            </w:pPr>
            <w:r>
              <w:rPr>
                <w:rFonts w:ascii="Arial"/>
                <w:b w:val="false"/>
                <w:i w:val="false"/>
                <w:color w:val="000000"/>
                <w:sz w:val="15"/>
              </w:rPr>
              <w:t>69500,00</w:t>
            </w:r>
          </w:p>
          <w:bookmarkEnd w:id="278"/>
        </w:tc>
        <w:tc>
          <w:tcPr>
            <w:tcW w:w="1326" w:type="dxa"/>
            <w:tcBorders>
              <w:top w:val="outset" w:color="000000" w:sz="8"/>
              <w:left w:val="outset" w:color="000000" w:sz="8"/>
              <w:bottom w:val="outset" w:color="000000" w:sz="8"/>
              <w:right w:val="outset" w:color="000000" w:sz="8"/>
            </w:tcBorders>
            <w:vAlign w:val="center"/>
          </w:tcPr>
          <w:bookmarkStart w:name="281" w:id="279"/>
          <w:p>
            <w:pPr>
              <w:spacing w:after="0"/>
              <w:ind w:left="0"/>
              <w:jc w:val="center"/>
            </w:pPr>
            <w:r>
              <w:rPr>
                <w:rFonts w:ascii="Arial"/>
                <w:b w:val="false"/>
                <w:i w:val="false"/>
                <w:color w:val="000000"/>
                <w:sz w:val="15"/>
              </w:rPr>
              <w:t xml:space="preserve"> </w:t>
            </w:r>
          </w:p>
          <w:bookmarkEnd w:id="279"/>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282" w:id="280"/>
          <w:p>
            <w:pPr>
              <w:spacing w:after="0"/>
              <w:ind w:left="0"/>
              <w:jc w:val="center"/>
            </w:pPr>
            <w:r>
              <w:rPr>
                <w:rFonts w:ascii="Arial"/>
                <w:b/>
                <w:i w:val="false"/>
                <w:color w:val="000000"/>
                <w:sz w:val="15"/>
              </w:rPr>
              <w:t>20000000</w:t>
            </w:r>
          </w:p>
          <w:bookmarkEnd w:id="280"/>
        </w:tc>
        <w:tc>
          <w:tcPr>
            <w:tcW w:w="4031" w:type="dxa"/>
            <w:tcBorders>
              <w:top w:val="outset" w:color="000000" w:sz="8"/>
              <w:left w:val="outset" w:color="000000" w:sz="8"/>
              <w:bottom w:val="outset" w:color="000000" w:sz="8"/>
              <w:right w:val="outset" w:color="000000" w:sz="8"/>
            </w:tcBorders>
            <w:vAlign w:val="center"/>
          </w:tcPr>
          <w:bookmarkStart w:name="283" w:id="281"/>
          <w:p>
            <w:pPr>
              <w:spacing w:after="0"/>
              <w:ind w:left="0"/>
              <w:jc w:val="left"/>
            </w:pPr>
            <w:r>
              <w:rPr>
                <w:rFonts w:ascii="Arial"/>
                <w:b/>
                <w:i w:val="false"/>
                <w:color w:val="000000"/>
                <w:sz w:val="15"/>
              </w:rPr>
              <w:t>Неподаткові надходження</w:t>
            </w:r>
          </w:p>
          <w:bookmarkEnd w:id="281"/>
        </w:tc>
        <w:tc>
          <w:tcPr>
            <w:tcW w:w="1528" w:type="dxa"/>
            <w:tcBorders>
              <w:top w:val="outset" w:color="000000" w:sz="8"/>
              <w:left w:val="outset" w:color="000000" w:sz="8"/>
              <w:bottom w:val="outset" w:color="000000" w:sz="8"/>
              <w:right w:val="outset" w:color="000000" w:sz="8"/>
            </w:tcBorders>
            <w:vAlign w:val="center"/>
          </w:tcPr>
          <w:bookmarkStart w:name="284" w:id="282"/>
          <w:p>
            <w:pPr>
              <w:spacing w:after="0"/>
              <w:ind w:left="0"/>
              <w:jc w:val="center"/>
            </w:pPr>
            <w:r>
              <w:rPr>
                <w:rFonts w:ascii="Arial"/>
                <w:b/>
                <w:i w:val="false"/>
                <w:color w:val="000000"/>
                <w:sz w:val="15"/>
              </w:rPr>
              <w:t>2079607,00</w:t>
            </w:r>
          </w:p>
          <w:bookmarkEnd w:id="282"/>
        </w:tc>
        <w:tc>
          <w:tcPr>
            <w:tcW w:w="1528" w:type="dxa"/>
            <w:tcBorders>
              <w:top w:val="outset" w:color="000000" w:sz="8"/>
              <w:left w:val="outset" w:color="000000" w:sz="8"/>
              <w:bottom w:val="outset" w:color="000000" w:sz="8"/>
              <w:right w:val="outset" w:color="000000" w:sz="8"/>
            </w:tcBorders>
            <w:vAlign w:val="center"/>
          </w:tcPr>
          <w:bookmarkStart w:name="285" w:id="283"/>
          <w:p>
            <w:pPr>
              <w:spacing w:after="0"/>
              <w:ind w:left="0"/>
              <w:jc w:val="center"/>
            </w:pPr>
            <w:r>
              <w:rPr>
                <w:rFonts w:ascii="Arial"/>
                <w:b/>
                <w:i w:val="false"/>
                <w:color w:val="000000"/>
                <w:sz w:val="15"/>
              </w:rPr>
              <w:t>591522,00</w:t>
            </w:r>
          </w:p>
          <w:bookmarkEnd w:id="283"/>
        </w:tc>
        <w:tc>
          <w:tcPr>
            <w:tcW w:w="1417" w:type="dxa"/>
            <w:tcBorders>
              <w:top w:val="outset" w:color="000000" w:sz="8"/>
              <w:left w:val="outset" w:color="000000" w:sz="8"/>
              <w:bottom w:val="outset" w:color="000000" w:sz="8"/>
              <w:right w:val="outset" w:color="000000" w:sz="8"/>
            </w:tcBorders>
            <w:vAlign w:val="center"/>
          </w:tcPr>
          <w:bookmarkStart w:name="286" w:id="284"/>
          <w:p>
            <w:pPr>
              <w:spacing w:after="0"/>
              <w:ind w:left="0"/>
              <w:jc w:val="center"/>
            </w:pPr>
            <w:r>
              <w:rPr>
                <w:rFonts w:ascii="Arial"/>
                <w:b/>
                <w:i w:val="false"/>
                <w:color w:val="000000"/>
                <w:sz w:val="15"/>
              </w:rPr>
              <w:t>1488085,00</w:t>
            </w:r>
          </w:p>
          <w:bookmarkEnd w:id="284"/>
        </w:tc>
        <w:tc>
          <w:tcPr>
            <w:tcW w:w="1326" w:type="dxa"/>
            <w:tcBorders>
              <w:top w:val="outset" w:color="000000" w:sz="8"/>
              <w:left w:val="outset" w:color="000000" w:sz="8"/>
              <w:bottom w:val="outset" w:color="000000" w:sz="8"/>
              <w:right w:val="outset" w:color="000000" w:sz="8"/>
            </w:tcBorders>
            <w:vAlign w:val="center"/>
          </w:tcPr>
          <w:bookmarkStart w:name="287" w:id="285"/>
          <w:p>
            <w:pPr>
              <w:spacing w:after="0"/>
              <w:ind w:left="0"/>
              <w:jc w:val="center"/>
            </w:pPr>
            <w:r>
              <w:rPr>
                <w:rFonts w:ascii="Arial"/>
                <w:b/>
                <w:i w:val="false"/>
                <w:color w:val="000000"/>
                <w:sz w:val="15"/>
              </w:rPr>
              <w:t>525000,00</w:t>
            </w:r>
          </w:p>
          <w:bookmarkEnd w:id="285"/>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288" w:id="286"/>
          <w:p>
            <w:pPr>
              <w:spacing w:after="0"/>
              <w:ind w:left="0"/>
              <w:jc w:val="center"/>
            </w:pPr>
            <w:r>
              <w:rPr>
                <w:rFonts w:ascii="Arial"/>
                <w:b/>
                <w:i/>
                <w:color w:val="000000"/>
                <w:sz w:val="15"/>
              </w:rPr>
              <w:t>21000000</w:t>
            </w:r>
          </w:p>
          <w:bookmarkEnd w:id="286"/>
        </w:tc>
        <w:tc>
          <w:tcPr>
            <w:tcW w:w="4031" w:type="dxa"/>
            <w:tcBorders>
              <w:top w:val="outset" w:color="000000" w:sz="8"/>
              <w:left w:val="outset" w:color="000000" w:sz="8"/>
              <w:bottom w:val="outset" w:color="000000" w:sz="8"/>
              <w:right w:val="outset" w:color="000000" w:sz="8"/>
            </w:tcBorders>
            <w:vAlign w:val="center"/>
          </w:tcPr>
          <w:bookmarkStart w:name="289" w:id="287"/>
          <w:p>
            <w:pPr>
              <w:spacing w:after="0"/>
              <w:ind w:left="0"/>
              <w:jc w:val="left"/>
            </w:pPr>
            <w:r>
              <w:rPr>
                <w:rFonts w:ascii="Arial"/>
                <w:b/>
                <w:i/>
                <w:color w:val="000000"/>
                <w:sz w:val="15"/>
              </w:rPr>
              <w:t>Доходи від власності та підприємницької діяльності</w:t>
            </w:r>
          </w:p>
          <w:bookmarkEnd w:id="287"/>
        </w:tc>
        <w:tc>
          <w:tcPr>
            <w:tcW w:w="1528" w:type="dxa"/>
            <w:tcBorders>
              <w:top w:val="outset" w:color="000000" w:sz="8"/>
              <w:left w:val="outset" w:color="000000" w:sz="8"/>
              <w:bottom w:val="outset" w:color="000000" w:sz="8"/>
              <w:right w:val="outset" w:color="000000" w:sz="8"/>
            </w:tcBorders>
            <w:vAlign w:val="center"/>
          </w:tcPr>
          <w:bookmarkStart w:name="290" w:id="288"/>
          <w:p>
            <w:pPr>
              <w:spacing w:after="0"/>
              <w:ind w:left="0"/>
              <w:jc w:val="center"/>
            </w:pPr>
            <w:r>
              <w:rPr>
                <w:rFonts w:ascii="Arial"/>
                <w:b/>
                <w:i/>
                <w:color w:val="000000"/>
                <w:sz w:val="15"/>
              </w:rPr>
              <w:t>25300,00</w:t>
            </w:r>
          </w:p>
          <w:bookmarkEnd w:id="288"/>
        </w:tc>
        <w:tc>
          <w:tcPr>
            <w:tcW w:w="1528" w:type="dxa"/>
            <w:tcBorders>
              <w:top w:val="outset" w:color="000000" w:sz="8"/>
              <w:left w:val="outset" w:color="000000" w:sz="8"/>
              <w:bottom w:val="outset" w:color="000000" w:sz="8"/>
              <w:right w:val="outset" w:color="000000" w:sz="8"/>
            </w:tcBorders>
            <w:vAlign w:val="center"/>
          </w:tcPr>
          <w:bookmarkStart w:name="291" w:id="289"/>
          <w:p>
            <w:pPr>
              <w:spacing w:after="0"/>
              <w:ind w:left="0"/>
              <w:jc w:val="center"/>
            </w:pPr>
            <w:r>
              <w:rPr>
                <w:rFonts w:ascii="Arial"/>
                <w:b/>
                <w:i/>
                <w:color w:val="000000"/>
                <w:sz w:val="15"/>
              </w:rPr>
              <w:t>300,00</w:t>
            </w:r>
          </w:p>
          <w:bookmarkEnd w:id="289"/>
        </w:tc>
        <w:tc>
          <w:tcPr>
            <w:tcW w:w="1417" w:type="dxa"/>
            <w:tcBorders>
              <w:top w:val="outset" w:color="000000" w:sz="8"/>
              <w:left w:val="outset" w:color="000000" w:sz="8"/>
              <w:bottom w:val="outset" w:color="000000" w:sz="8"/>
              <w:right w:val="outset" w:color="000000" w:sz="8"/>
            </w:tcBorders>
            <w:vAlign w:val="center"/>
          </w:tcPr>
          <w:bookmarkStart w:name="292" w:id="290"/>
          <w:p>
            <w:pPr>
              <w:spacing w:after="0"/>
              <w:ind w:left="0"/>
              <w:jc w:val="center"/>
            </w:pPr>
            <w:r>
              <w:rPr>
                <w:rFonts w:ascii="Arial"/>
                <w:b/>
                <w:i/>
                <w:color w:val="000000"/>
                <w:sz w:val="15"/>
              </w:rPr>
              <w:t>25000,00</w:t>
            </w:r>
          </w:p>
          <w:bookmarkEnd w:id="290"/>
        </w:tc>
        <w:tc>
          <w:tcPr>
            <w:tcW w:w="1326" w:type="dxa"/>
            <w:tcBorders>
              <w:top w:val="outset" w:color="000000" w:sz="8"/>
              <w:left w:val="outset" w:color="000000" w:sz="8"/>
              <w:bottom w:val="outset" w:color="000000" w:sz="8"/>
              <w:right w:val="outset" w:color="000000" w:sz="8"/>
            </w:tcBorders>
            <w:vAlign w:val="center"/>
          </w:tcPr>
          <w:bookmarkStart w:name="293" w:id="291"/>
          <w:p>
            <w:pPr>
              <w:spacing w:after="0"/>
              <w:ind w:left="0"/>
              <w:jc w:val="center"/>
            </w:pPr>
            <w:r>
              <w:rPr>
                <w:rFonts w:ascii="Arial"/>
                <w:b/>
                <w:i/>
                <w:color w:val="000000"/>
                <w:sz w:val="15"/>
              </w:rPr>
              <w:t>25000,00</w:t>
            </w:r>
          </w:p>
          <w:bookmarkEnd w:id="291"/>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294" w:id="292"/>
          <w:p>
            <w:pPr>
              <w:spacing w:after="0"/>
              <w:ind w:left="0"/>
              <w:jc w:val="center"/>
            </w:pPr>
            <w:r>
              <w:rPr>
                <w:rFonts w:ascii="Arial"/>
                <w:b w:val="false"/>
                <w:i w:val="false"/>
                <w:color w:val="000000"/>
                <w:sz w:val="15"/>
              </w:rPr>
              <w:t>21010800</w:t>
            </w:r>
          </w:p>
          <w:bookmarkEnd w:id="292"/>
        </w:tc>
        <w:tc>
          <w:tcPr>
            <w:tcW w:w="4031" w:type="dxa"/>
            <w:tcBorders>
              <w:top w:val="outset" w:color="000000" w:sz="8"/>
              <w:left w:val="outset" w:color="000000" w:sz="8"/>
              <w:bottom w:val="outset" w:color="000000" w:sz="8"/>
              <w:right w:val="outset" w:color="000000" w:sz="8"/>
            </w:tcBorders>
            <w:vAlign w:val="center"/>
          </w:tcPr>
          <w:bookmarkStart w:name="295" w:id="293"/>
          <w:p>
            <w:pPr>
              <w:spacing w:after="0"/>
              <w:ind w:left="0"/>
              <w:jc w:val="left"/>
            </w:pPr>
            <w:r>
              <w:rPr>
                <w:rFonts w:ascii="Arial"/>
                <w:b w:val="false"/>
                <w:i w:val="false"/>
                <w:color w:val="000000"/>
                <w:sz w:val="15"/>
              </w:rPr>
              <w:t>Дивіденди (дохід), нараховані на акції (частки, паї) господарських товариств, у статутних капіталах яких є майно Автономної Республіки Крим, комунальна власність</w:t>
            </w:r>
          </w:p>
          <w:bookmarkEnd w:id="293"/>
        </w:tc>
        <w:tc>
          <w:tcPr>
            <w:tcW w:w="1528" w:type="dxa"/>
            <w:tcBorders>
              <w:top w:val="outset" w:color="000000" w:sz="8"/>
              <w:left w:val="outset" w:color="000000" w:sz="8"/>
              <w:bottom w:val="outset" w:color="000000" w:sz="8"/>
              <w:right w:val="outset" w:color="000000" w:sz="8"/>
            </w:tcBorders>
            <w:vAlign w:val="center"/>
          </w:tcPr>
          <w:bookmarkStart w:name="296" w:id="294"/>
          <w:p>
            <w:pPr>
              <w:spacing w:after="0"/>
              <w:ind w:left="0"/>
              <w:jc w:val="center"/>
            </w:pPr>
            <w:r>
              <w:rPr>
                <w:rFonts w:ascii="Arial"/>
                <w:b w:val="false"/>
                <w:i w:val="false"/>
                <w:color w:val="000000"/>
                <w:sz w:val="15"/>
              </w:rPr>
              <w:t>25000,00</w:t>
            </w:r>
          </w:p>
          <w:bookmarkEnd w:id="294"/>
        </w:tc>
        <w:tc>
          <w:tcPr>
            <w:tcW w:w="1528" w:type="dxa"/>
            <w:tcBorders>
              <w:top w:val="outset" w:color="000000" w:sz="8"/>
              <w:left w:val="outset" w:color="000000" w:sz="8"/>
              <w:bottom w:val="outset" w:color="000000" w:sz="8"/>
              <w:right w:val="outset" w:color="000000" w:sz="8"/>
            </w:tcBorders>
            <w:vAlign w:val="center"/>
          </w:tcPr>
          <w:bookmarkStart w:name="297" w:id="295"/>
          <w:p>
            <w:pPr>
              <w:spacing w:after="0"/>
              <w:ind w:left="0"/>
              <w:jc w:val="center"/>
            </w:pPr>
            <w:r>
              <w:rPr>
                <w:rFonts w:ascii="Arial"/>
                <w:b w:val="false"/>
                <w:i w:val="false"/>
                <w:color w:val="000000"/>
                <w:sz w:val="15"/>
              </w:rPr>
              <w:t xml:space="preserve"> </w:t>
            </w:r>
          </w:p>
          <w:bookmarkEnd w:id="295"/>
        </w:tc>
        <w:tc>
          <w:tcPr>
            <w:tcW w:w="1417" w:type="dxa"/>
            <w:tcBorders>
              <w:top w:val="outset" w:color="000000" w:sz="8"/>
              <w:left w:val="outset" w:color="000000" w:sz="8"/>
              <w:bottom w:val="outset" w:color="000000" w:sz="8"/>
              <w:right w:val="outset" w:color="000000" w:sz="8"/>
            </w:tcBorders>
            <w:vAlign w:val="center"/>
          </w:tcPr>
          <w:bookmarkStart w:name="298" w:id="296"/>
          <w:p>
            <w:pPr>
              <w:spacing w:after="0"/>
              <w:ind w:left="0"/>
              <w:jc w:val="center"/>
            </w:pPr>
            <w:r>
              <w:rPr>
                <w:rFonts w:ascii="Arial"/>
                <w:b w:val="false"/>
                <w:i w:val="false"/>
                <w:color w:val="000000"/>
                <w:sz w:val="15"/>
              </w:rPr>
              <w:t>25000,00</w:t>
            </w:r>
          </w:p>
          <w:bookmarkEnd w:id="296"/>
        </w:tc>
        <w:tc>
          <w:tcPr>
            <w:tcW w:w="1326" w:type="dxa"/>
            <w:tcBorders>
              <w:top w:val="outset" w:color="000000" w:sz="8"/>
              <w:left w:val="outset" w:color="000000" w:sz="8"/>
              <w:bottom w:val="outset" w:color="000000" w:sz="8"/>
              <w:right w:val="outset" w:color="000000" w:sz="8"/>
            </w:tcBorders>
            <w:vAlign w:val="center"/>
          </w:tcPr>
          <w:bookmarkStart w:name="299" w:id="297"/>
          <w:p>
            <w:pPr>
              <w:spacing w:after="0"/>
              <w:ind w:left="0"/>
              <w:jc w:val="center"/>
            </w:pPr>
            <w:r>
              <w:rPr>
                <w:rFonts w:ascii="Arial"/>
                <w:b w:val="false"/>
                <w:i w:val="false"/>
                <w:color w:val="000000"/>
                <w:sz w:val="15"/>
              </w:rPr>
              <w:t>25000,00</w:t>
            </w:r>
          </w:p>
          <w:bookmarkEnd w:id="297"/>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300" w:id="298"/>
          <w:p>
            <w:pPr>
              <w:spacing w:after="0"/>
              <w:ind w:left="0"/>
              <w:jc w:val="center"/>
            </w:pPr>
            <w:r>
              <w:rPr>
                <w:rFonts w:ascii="Arial"/>
                <w:b w:val="false"/>
                <w:i w:val="false"/>
                <w:color w:val="000000"/>
                <w:sz w:val="15"/>
              </w:rPr>
              <w:t>21080000</w:t>
            </w:r>
          </w:p>
          <w:bookmarkEnd w:id="298"/>
        </w:tc>
        <w:tc>
          <w:tcPr>
            <w:tcW w:w="4031" w:type="dxa"/>
            <w:tcBorders>
              <w:top w:val="outset" w:color="000000" w:sz="8"/>
              <w:left w:val="outset" w:color="000000" w:sz="8"/>
              <w:bottom w:val="outset" w:color="000000" w:sz="8"/>
              <w:right w:val="outset" w:color="000000" w:sz="8"/>
            </w:tcBorders>
            <w:vAlign w:val="center"/>
          </w:tcPr>
          <w:bookmarkStart w:name="301" w:id="299"/>
          <w:p>
            <w:pPr>
              <w:spacing w:after="0"/>
              <w:ind w:left="0"/>
              <w:jc w:val="left"/>
            </w:pPr>
            <w:r>
              <w:rPr>
                <w:rFonts w:ascii="Arial"/>
                <w:b w:val="false"/>
                <w:i w:val="false"/>
                <w:color w:val="000000"/>
                <w:sz w:val="15"/>
              </w:rPr>
              <w:t>Інші надходження</w:t>
            </w:r>
          </w:p>
          <w:bookmarkEnd w:id="299"/>
        </w:tc>
        <w:tc>
          <w:tcPr>
            <w:tcW w:w="1528" w:type="dxa"/>
            <w:tcBorders>
              <w:top w:val="outset" w:color="000000" w:sz="8"/>
              <w:left w:val="outset" w:color="000000" w:sz="8"/>
              <w:bottom w:val="outset" w:color="000000" w:sz="8"/>
              <w:right w:val="outset" w:color="000000" w:sz="8"/>
            </w:tcBorders>
            <w:vAlign w:val="center"/>
          </w:tcPr>
          <w:bookmarkStart w:name="302" w:id="300"/>
          <w:p>
            <w:pPr>
              <w:spacing w:after="0"/>
              <w:ind w:left="0"/>
              <w:jc w:val="center"/>
            </w:pPr>
            <w:r>
              <w:rPr>
                <w:rFonts w:ascii="Arial"/>
                <w:b w:val="false"/>
                <w:i w:val="false"/>
                <w:color w:val="000000"/>
                <w:sz w:val="15"/>
              </w:rPr>
              <w:t>300,00</w:t>
            </w:r>
          </w:p>
          <w:bookmarkEnd w:id="300"/>
        </w:tc>
        <w:tc>
          <w:tcPr>
            <w:tcW w:w="1528" w:type="dxa"/>
            <w:tcBorders>
              <w:top w:val="outset" w:color="000000" w:sz="8"/>
              <w:left w:val="outset" w:color="000000" w:sz="8"/>
              <w:bottom w:val="outset" w:color="000000" w:sz="8"/>
              <w:right w:val="outset" w:color="000000" w:sz="8"/>
            </w:tcBorders>
            <w:vAlign w:val="center"/>
          </w:tcPr>
          <w:bookmarkStart w:name="303" w:id="301"/>
          <w:p>
            <w:pPr>
              <w:spacing w:after="0"/>
              <w:ind w:left="0"/>
              <w:jc w:val="center"/>
            </w:pPr>
            <w:r>
              <w:rPr>
                <w:rFonts w:ascii="Arial"/>
                <w:b w:val="false"/>
                <w:i w:val="false"/>
                <w:color w:val="000000"/>
                <w:sz w:val="15"/>
              </w:rPr>
              <w:t>300,00</w:t>
            </w:r>
          </w:p>
          <w:bookmarkEnd w:id="301"/>
        </w:tc>
        <w:tc>
          <w:tcPr>
            <w:tcW w:w="1417" w:type="dxa"/>
            <w:tcBorders>
              <w:top w:val="outset" w:color="000000" w:sz="8"/>
              <w:left w:val="outset" w:color="000000" w:sz="8"/>
              <w:bottom w:val="outset" w:color="000000" w:sz="8"/>
              <w:right w:val="outset" w:color="000000" w:sz="8"/>
            </w:tcBorders>
            <w:vAlign w:val="center"/>
          </w:tcPr>
          <w:bookmarkStart w:name="304" w:id="302"/>
          <w:p>
            <w:pPr>
              <w:spacing w:after="0"/>
              <w:ind w:left="0"/>
              <w:jc w:val="center"/>
            </w:pPr>
            <w:r>
              <w:rPr>
                <w:rFonts w:ascii="Arial"/>
                <w:b w:val="false"/>
                <w:i w:val="false"/>
                <w:color w:val="000000"/>
                <w:sz w:val="15"/>
              </w:rPr>
              <w:t xml:space="preserve"> </w:t>
            </w:r>
          </w:p>
          <w:bookmarkEnd w:id="302"/>
        </w:tc>
        <w:tc>
          <w:tcPr>
            <w:tcW w:w="1326" w:type="dxa"/>
            <w:tcBorders>
              <w:top w:val="outset" w:color="000000" w:sz="8"/>
              <w:left w:val="outset" w:color="000000" w:sz="8"/>
              <w:bottom w:val="outset" w:color="000000" w:sz="8"/>
              <w:right w:val="outset" w:color="000000" w:sz="8"/>
            </w:tcBorders>
            <w:vAlign w:val="center"/>
          </w:tcPr>
          <w:bookmarkStart w:name="305" w:id="303"/>
          <w:p>
            <w:pPr>
              <w:spacing w:after="0"/>
              <w:ind w:left="0"/>
              <w:jc w:val="center"/>
            </w:pPr>
            <w:r>
              <w:rPr>
                <w:rFonts w:ascii="Arial"/>
                <w:b w:val="false"/>
                <w:i w:val="false"/>
                <w:color w:val="000000"/>
                <w:sz w:val="15"/>
              </w:rPr>
              <w:t xml:space="preserve"> </w:t>
            </w:r>
          </w:p>
          <w:bookmarkEnd w:id="303"/>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306" w:id="304"/>
          <w:p>
            <w:pPr>
              <w:spacing w:after="0"/>
              <w:ind w:left="0"/>
              <w:jc w:val="center"/>
            </w:pPr>
            <w:r>
              <w:rPr>
                <w:rFonts w:ascii="Arial"/>
                <w:b w:val="false"/>
                <w:i w:val="false"/>
                <w:color w:val="000000"/>
                <w:sz w:val="15"/>
              </w:rPr>
              <w:t>21080900</w:t>
            </w:r>
          </w:p>
          <w:bookmarkEnd w:id="304"/>
        </w:tc>
        <w:tc>
          <w:tcPr>
            <w:tcW w:w="4031" w:type="dxa"/>
            <w:tcBorders>
              <w:top w:val="outset" w:color="000000" w:sz="8"/>
              <w:left w:val="outset" w:color="000000" w:sz="8"/>
              <w:bottom w:val="outset" w:color="000000" w:sz="8"/>
              <w:right w:val="outset" w:color="000000" w:sz="8"/>
            </w:tcBorders>
            <w:vAlign w:val="center"/>
          </w:tcPr>
          <w:bookmarkStart w:name="307" w:id="305"/>
          <w:p>
            <w:pPr>
              <w:spacing w:after="0"/>
              <w:ind w:left="0"/>
              <w:jc w:val="left"/>
            </w:pPr>
            <w:r>
              <w:rPr>
                <w:rFonts w:ascii="Arial"/>
                <w:b w:val="false"/>
                <w:i w:val="false"/>
                <w:color w:val="000000"/>
                <w:sz w:val="15"/>
              </w:rPr>
              <w:t>Штрафні санкції за порушення законодавства про патентування, за порушення норм регулювання обігу готівки та про застосування реєстраторів розрахункових операції у сфері торгівлі, громадського харчування та послуг</w:t>
            </w:r>
          </w:p>
          <w:bookmarkEnd w:id="305"/>
        </w:tc>
        <w:tc>
          <w:tcPr>
            <w:tcW w:w="1528" w:type="dxa"/>
            <w:tcBorders>
              <w:top w:val="outset" w:color="000000" w:sz="8"/>
              <w:left w:val="outset" w:color="000000" w:sz="8"/>
              <w:bottom w:val="outset" w:color="000000" w:sz="8"/>
              <w:right w:val="outset" w:color="000000" w:sz="8"/>
            </w:tcBorders>
            <w:vAlign w:val="center"/>
          </w:tcPr>
          <w:bookmarkStart w:name="308" w:id="306"/>
          <w:p>
            <w:pPr>
              <w:spacing w:after="0"/>
              <w:ind w:left="0"/>
              <w:jc w:val="center"/>
            </w:pPr>
            <w:r>
              <w:rPr>
                <w:rFonts w:ascii="Arial"/>
                <w:b w:val="false"/>
                <w:i w:val="false"/>
                <w:color w:val="000000"/>
                <w:sz w:val="15"/>
              </w:rPr>
              <w:t>100,00</w:t>
            </w:r>
          </w:p>
          <w:bookmarkEnd w:id="306"/>
        </w:tc>
        <w:tc>
          <w:tcPr>
            <w:tcW w:w="1528" w:type="dxa"/>
            <w:tcBorders>
              <w:top w:val="outset" w:color="000000" w:sz="8"/>
              <w:left w:val="outset" w:color="000000" w:sz="8"/>
              <w:bottom w:val="outset" w:color="000000" w:sz="8"/>
              <w:right w:val="outset" w:color="000000" w:sz="8"/>
            </w:tcBorders>
            <w:vAlign w:val="center"/>
          </w:tcPr>
          <w:bookmarkStart w:name="309" w:id="307"/>
          <w:p>
            <w:pPr>
              <w:spacing w:after="0"/>
              <w:ind w:left="0"/>
              <w:jc w:val="center"/>
            </w:pPr>
            <w:r>
              <w:rPr>
                <w:rFonts w:ascii="Arial"/>
                <w:b w:val="false"/>
                <w:i w:val="false"/>
                <w:color w:val="000000"/>
                <w:sz w:val="15"/>
              </w:rPr>
              <w:t>100,00</w:t>
            </w:r>
          </w:p>
          <w:bookmarkEnd w:id="307"/>
        </w:tc>
        <w:tc>
          <w:tcPr>
            <w:tcW w:w="1417" w:type="dxa"/>
            <w:tcBorders>
              <w:top w:val="outset" w:color="000000" w:sz="8"/>
              <w:left w:val="outset" w:color="000000" w:sz="8"/>
              <w:bottom w:val="outset" w:color="000000" w:sz="8"/>
              <w:right w:val="outset" w:color="000000" w:sz="8"/>
            </w:tcBorders>
            <w:vAlign w:val="center"/>
          </w:tcPr>
          <w:bookmarkStart w:name="310" w:id="308"/>
          <w:p>
            <w:pPr>
              <w:spacing w:after="0"/>
              <w:ind w:left="0"/>
              <w:jc w:val="center"/>
            </w:pPr>
            <w:r>
              <w:rPr>
                <w:rFonts w:ascii="Arial"/>
                <w:b w:val="false"/>
                <w:i w:val="false"/>
                <w:color w:val="000000"/>
                <w:sz w:val="15"/>
              </w:rPr>
              <w:t xml:space="preserve"> </w:t>
            </w:r>
          </w:p>
          <w:bookmarkEnd w:id="308"/>
        </w:tc>
        <w:tc>
          <w:tcPr>
            <w:tcW w:w="1326" w:type="dxa"/>
            <w:tcBorders>
              <w:top w:val="outset" w:color="000000" w:sz="8"/>
              <w:left w:val="outset" w:color="000000" w:sz="8"/>
              <w:bottom w:val="outset" w:color="000000" w:sz="8"/>
              <w:right w:val="outset" w:color="000000" w:sz="8"/>
            </w:tcBorders>
            <w:vAlign w:val="center"/>
          </w:tcPr>
          <w:bookmarkStart w:name="311" w:id="309"/>
          <w:p>
            <w:pPr>
              <w:spacing w:after="0"/>
              <w:ind w:left="0"/>
              <w:jc w:val="center"/>
            </w:pPr>
            <w:r>
              <w:rPr>
                <w:rFonts w:ascii="Arial"/>
                <w:b w:val="false"/>
                <w:i w:val="false"/>
                <w:color w:val="000000"/>
                <w:sz w:val="15"/>
              </w:rPr>
              <w:t xml:space="preserve"> </w:t>
            </w:r>
          </w:p>
          <w:bookmarkEnd w:id="309"/>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312" w:id="310"/>
          <w:p>
            <w:pPr>
              <w:spacing w:after="0"/>
              <w:ind w:left="0"/>
              <w:jc w:val="center"/>
            </w:pPr>
            <w:r>
              <w:rPr>
                <w:rFonts w:ascii="Arial"/>
                <w:b w:val="false"/>
                <w:i w:val="false"/>
                <w:color w:val="000000"/>
                <w:sz w:val="15"/>
              </w:rPr>
              <w:t>21081100</w:t>
            </w:r>
          </w:p>
          <w:bookmarkEnd w:id="310"/>
        </w:tc>
        <w:tc>
          <w:tcPr>
            <w:tcW w:w="4031" w:type="dxa"/>
            <w:tcBorders>
              <w:top w:val="outset" w:color="000000" w:sz="8"/>
              <w:left w:val="outset" w:color="000000" w:sz="8"/>
              <w:bottom w:val="outset" w:color="000000" w:sz="8"/>
              <w:right w:val="outset" w:color="000000" w:sz="8"/>
            </w:tcBorders>
            <w:vAlign w:val="center"/>
          </w:tcPr>
          <w:bookmarkStart w:name="313" w:id="311"/>
          <w:p>
            <w:pPr>
              <w:spacing w:after="0"/>
              <w:ind w:left="0"/>
              <w:jc w:val="left"/>
            </w:pPr>
            <w:r>
              <w:rPr>
                <w:rFonts w:ascii="Arial"/>
                <w:b w:val="false"/>
                <w:i w:val="false"/>
                <w:color w:val="000000"/>
                <w:sz w:val="15"/>
              </w:rPr>
              <w:t>Адміністративні штрафи та інші санкції</w:t>
            </w:r>
          </w:p>
          <w:bookmarkEnd w:id="311"/>
        </w:tc>
        <w:tc>
          <w:tcPr>
            <w:tcW w:w="1528" w:type="dxa"/>
            <w:tcBorders>
              <w:top w:val="outset" w:color="000000" w:sz="8"/>
              <w:left w:val="outset" w:color="000000" w:sz="8"/>
              <w:bottom w:val="outset" w:color="000000" w:sz="8"/>
              <w:right w:val="outset" w:color="000000" w:sz="8"/>
            </w:tcBorders>
            <w:vAlign w:val="center"/>
          </w:tcPr>
          <w:bookmarkStart w:name="314" w:id="312"/>
          <w:p>
            <w:pPr>
              <w:spacing w:after="0"/>
              <w:ind w:left="0"/>
              <w:jc w:val="center"/>
            </w:pPr>
            <w:r>
              <w:rPr>
                <w:rFonts w:ascii="Arial"/>
                <w:b w:val="false"/>
                <w:i w:val="false"/>
                <w:color w:val="000000"/>
                <w:sz w:val="15"/>
              </w:rPr>
              <w:t>100,00</w:t>
            </w:r>
          </w:p>
          <w:bookmarkEnd w:id="312"/>
        </w:tc>
        <w:tc>
          <w:tcPr>
            <w:tcW w:w="1528" w:type="dxa"/>
            <w:tcBorders>
              <w:top w:val="outset" w:color="000000" w:sz="8"/>
              <w:left w:val="outset" w:color="000000" w:sz="8"/>
              <w:bottom w:val="outset" w:color="000000" w:sz="8"/>
              <w:right w:val="outset" w:color="000000" w:sz="8"/>
            </w:tcBorders>
            <w:vAlign w:val="center"/>
          </w:tcPr>
          <w:bookmarkStart w:name="315" w:id="313"/>
          <w:p>
            <w:pPr>
              <w:spacing w:after="0"/>
              <w:ind w:left="0"/>
              <w:jc w:val="center"/>
            </w:pPr>
            <w:r>
              <w:rPr>
                <w:rFonts w:ascii="Arial"/>
                <w:b w:val="false"/>
                <w:i w:val="false"/>
                <w:color w:val="000000"/>
                <w:sz w:val="15"/>
              </w:rPr>
              <w:t>100,00</w:t>
            </w:r>
          </w:p>
          <w:bookmarkEnd w:id="313"/>
        </w:tc>
        <w:tc>
          <w:tcPr>
            <w:tcW w:w="1417" w:type="dxa"/>
            <w:tcBorders>
              <w:top w:val="outset" w:color="000000" w:sz="8"/>
              <w:left w:val="outset" w:color="000000" w:sz="8"/>
              <w:bottom w:val="outset" w:color="000000" w:sz="8"/>
              <w:right w:val="outset" w:color="000000" w:sz="8"/>
            </w:tcBorders>
            <w:vAlign w:val="center"/>
          </w:tcPr>
          <w:bookmarkStart w:name="316" w:id="314"/>
          <w:p>
            <w:pPr>
              <w:spacing w:after="0"/>
              <w:ind w:left="0"/>
              <w:jc w:val="center"/>
            </w:pPr>
            <w:r>
              <w:rPr>
                <w:rFonts w:ascii="Arial"/>
                <w:b w:val="false"/>
                <w:i w:val="false"/>
                <w:color w:val="000000"/>
                <w:sz w:val="15"/>
              </w:rPr>
              <w:t xml:space="preserve"> </w:t>
            </w:r>
          </w:p>
          <w:bookmarkEnd w:id="314"/>
        </w:tc>
        <w:tc>
          <w:tcPr>
            <w:tcW w:w="1326" w:type="dxa"/>
            <w:tcBorders>
              <w:top w:val="outset" w:color="000000" w:sz="8"/>
              <w:left w:val="outset" w:color="000000" w:sz="8"/>
              <w:bottom w:val="outset" w:color="000000" w:sz="8"/>
              <w:right w:val="outset" w:color="000000" w:sz="8"/>
            </w:tcBorders>
            <w:vAlign w:val="center"/>
          </w:tcPr>
          <w:bookmarkStart w:name="317" w:id="315"/>
          <w:p>
            <w:pPr>
              <w:spacing w:after="0"/>
              <w:ind w:left="0"/>
              <w:jc w:val="center"/>
            </w:pPr>
            <w:r>
              <w:rPr>
                <w:rFonts w:ascii="Arial"/>
                <w:b w:val="false"/>
                <w:i w:val="false"/>
                <w:color w:val="000000"/>
                <w:sz w:val="15"/>
              </w:rPr>
              <w:t xml:space="preserve"> </w:t>
            </w:r>
          </w:p>
          <w:bookmarkEnd w:id="315"/>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318" w:id="316"/>
          <w:p>
            <w:pPr>
              <w:spacing w:after="0"/>
              <w:ind w:left="0"/>
              <w:jc w:val="center"/>
            </w:pPr>
            <w:r>
              <w:rPr>
                <w:rFonts w:ascii="Arial"/>
                <w:b w:val="false"/>
                <w:i w:val="false"/>
                <w:color w:val="000000"/>
                <w:sz w:val="15"/>
              </w:rPr>
              <w:t>21081500</w:t>
            </w:r>
          </w:p>
          <w:bookmarkEnd w:id="316"/>
        </w:tc>
        <w:tc>
          <w:tcPr>
            <w:tcW w:w="4031" w:type="dxa"/>
            <w:tcBorders>
              <w:top w:val="outset" w:color="000000" w:sz="8"/>
              <w:left w:val="outset" w:color="000000" w:sz="8"/>
              <w:bottom w:val="outset" w:color="000000" w:sz="8"/>
              <w:right w:val="outset" w:color="000000" w:sz="8"/>
            </w:tcBorders>
            <w:vAlign w:val="center"/>
          </w:tcPr>
          <w:bookmarkStart w:name="319" w:id="317"/>
          <w:p>
            <w:pPr>
              <w:spacing w:after="0"/>
              <w:ind w:left="0"/>
              <w:jc w:val="left"/>
            </w:pPr>
            <w:r>
              <w:rPr>
                <w:rFonts w:ascii="Arial"/>
                <w:b w:val="false"/>
                <w:i w:val="false"/>
                <w:color w:val="000000"/>
                <w:sz w:val="15"/>
              </w:rPr>
              <w:t>Адміністративні штрафи та штрафні санкції за порушення законодавства у сфері виробництва та обігу алкогольних напоїів та тютюнових виробів</w:t>
            </w:r>
          </w:p>
          <w:bookmarkEnd w:id="317"/>
        </w:tc>
        <w:tc>
          <w:tcPr>
            <w:tcW w:w="1528" w:type="dxa"/>
            <w:tcBorders>
              <w:top w:val="outset" w:color="000000" w:sz="8"/>
              <w:left w:val="outset" w:color="000000" w:sz="8"/>
              <w:bottom w:val="outset" w:color="000000" w:sz="8"/>
              <w:right w:val="outset" w:color="000000" w:sz="8"/>
            </w:tcBorders>
            <w:vAlign w:val="center"/>
          </w:tcPr>
          <w:bookmarkStart w:name="320" w:id="318"/>
          <w:p>
            <w:pPr>
              <w:spacing w:after="0"/>
              <w:ind w:left="0"/>
              <w:jc w:val="center"/>
            </w:pPr>
            <w:r>
              <w:rPr>
                <w:rFonts w:ascii="Arial"/>
                <w:b w:val="false"/>
                <w:i w:val="false"/>
                <w:color w:val="000000"/>
                <w:sz w:val="15"/>
              </w:rPr>
              <w:t>100,00</w:t>
            </w:r>
          </w:p>
          <w:bookmarkEnd w:id="318"/>
        </w:tc>
        <w:tc>
          <w:tcPr>
            <w:tcW w:w="1528" w:type="dxa"/>
            <w:tcBorders>
              <w:top w:val="outset" w:color="000000" w:sz="8"/>
              <w:left w:val="outset" w:color="000000" w:sz="8"/>
              <w:bottom w:val="outset" w:color="000000" w:sz="8"/>
              <w:right w:val="outset" w:color="000000" w:sz="8"/>
            </w:tcBorders>
            <w:vAlign w:val="center"/>
          </w:tcPr>
          <w:bookmarkStart w:name="321" w:id="319"/>
          <w:p>
            <w:pPr>
              <w:spacing w:after="0"/>
              <w:ind w:left="0"/>
              <w:jc w:val="center"/>
            </w:pPr>
            <w:r>
              <w:rPr>
                <w:rFonts w:ascii="Arial"/>
                <w:b w:val="false"/>
                <w:i w:val="false"/>
                <w:color w:val="000000"/>
                <w:sz w:val="15"/>
              </w:rPr>
              <w:t>100,00</w:t>
            </w:r>
          </w:p>
          <w:bookmarkEnd w:id="319"/>
        </w:tc>
        <w:tc>
          <w:tcPr>
            <w:tcW w:w="1417" w:type="dxa"/>
            <w:tcBorders>
              <w:top w:val="outset" w:color="000000" w:sz="8"/>
              <w:left w:val="outset" w:color="000000" w:sz="8"/>
              <w:bottom w:val="outset" w:color="000000" w:sz="8"/>
              <w:right w:val="outset" w:color="000000" w:sz="8"/>
            </w:tcBorders>
            <w:vAlign w:val="center"/>
          </w:tcPr>
          <w:bookmarkStart w:name="322" w:id="320"/>
          <w:p>
            <w:pPr>
              <w:spacing w:after="0"/>
              <w:ind w:left="0"/>
              <w:jc w:val="center"/>
            </w:pPr>
            <w:r>
              <w:rPr>
                <w:rFonts w:ascii="Arial"/>
                <w:b w:val="false"/>
                <w:i w:val="false"/>
                <w:color w:val="000000"/>
                <w:sz w:val="15"/>
              </w:rPr>
              <w:t xml:space="preserve"> </w:t>
            </w:r>
          </w:p>
          <w:bookmarkEnd w:id="320"/>
        </w:tc>
        <w:tc>
          <w:tcPr>
            <w:tcW w:w="1326" w:type="dxa"/>
            <w:tcBorders>
              <w:top w:val="outset" w:color="000000" w:sz="8"/>
              <w:left w:val="outset" w:color="000000" w:sz="8"/>
              <w:bottom w:val="outset" w:color="000000" w:sz="8"/>
              <w:right w:val="outset" w:color="000000" w:sz="8"/>
            </w:tcBorders>
            <w:vAlign w:val="center"/>
          </w:tcPr>
          <w:bookmarkStart w:name="323" w:id="321"/>
          <w:p>
            <w:pPr>
              <w:spacing w:after="0"/>
              <w:ind w:left="0"/>
              <w:jc w:val="center"/>
            </w:pPr>
            <w:r>
              <w:rPr>
                <w:rFonts w:ascii="Arial"/>
                <w:b w:val="false"/>
                <w:i w:val="false"/>
                <w:color w:val="000000"/>
                <w:sz w:val="15"/>
              </w:rPr>
              <w:t xml:space="preserve"> </w:t>
            </w:r>
          </w:p>
          <w:bookmarkEnd w:id="321"/>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324" w:id="322"/>
          <w:p>
            <w:pPr>
              <w:spacing w:after="0"/>
              <w:ind w:left="0"/>
              <w:jc w:val="center"/>
            </w:pPr>
            <w:r>
              <w:rPr>
                <w:rFonts w:ascii="Arial"/>
                <w:b/>
                <w:i/>
                <w:color w:val="000000"/>
                <w:sz w:val="15"/>
              </w:rPr>
              <w:t>22000000</w:t>
            </w:r>
          </w:p>
          <w:bookmarkEnd w:id="322"/>
        </w:tc>
        <w:tc>
          <w:tcPr>
            <w:tcW w:w="4031" w:type="dxa"/>
            <w:tcBorders>
              <w:top w:val="outset" w:color="000000" w:sz="8"/>
              <w:left w:val="outset" w:color="000000" w:sz="8"/>
              <w:bottom w:val="outset" w:color="000000" w:sz="8"/>
              <w:right w:val="outset" w:color="000000" w:sz="8"/>
            </w:tcBorders>
            <w:vAlign w:val="center"/>
          </w:tcPr>
          <w:bookmarkStart w:name="325" w:id="323"/>
          <w:p>
            <w:pPr>
              <w:spacing w:after="0"/>
              <w:ind w:left="0"/>
              <w:jc w:val="left"/>
            </w:pPr>
            <w:r>
              <w:rPr>
                <w:rFonts w:ascii="Arial"/>
                <w:b/>
                <w:i/>
                <w:color w:val="000000"/>
                <w:sz w:val="15"/>
              </w:rPr>
              <w:t>Адміністративні збори та платежі, доходи від некомерційної господарської діяльності</w:t>
            </w:r>
          </w:p>
          <w:bookmarkEnd w:id="323"/>
        </w:tc>
        <w:tc>
          <w:tcPr>
            <w:tcW w:w="1528" w:type="dxa"/>
            <w:tcBorders>
              <w:top w:val="outset" w:color="000000" w:sz="8"/>
              <w:left w:val="outset" w:color="000000" w:sz="8"/>
              <w:bottom w:val="outset" w:color="000000" w:sz="8"/>
              <w:right w:val="outset" w:color="000000" w:sz="8"/>
            </w:tcBorders>
            <w:vAlign w:val="center"/>
          </w:tcPr>
          <w:bookmarkStart w:name="326" w:id="324"/>
          <w:p>
            <w:pPr>
              <w:spacing w:after="0"/>
              <w:ind w:left="0"/>
              <w:jc w:val="center"/>
            </w:pPr>
            <w:r>
              <w:rPr>
                <w:rFonts w:ascii="Arial"/>
                <w:b/>
                <w:i/>
                <w:color w:val="000000"/>
                <w:sz w:val="15"/>
              </w:rPr>
              <w:t>574102,00</w:t>
            </w:r>
          </w:p>
          <w:bookmarkEnd w:id="324"/>
        </w:tc>
        <w:tc>
          <w:tcPr>
            <w:tcW w:w="1528" w:type="dxa"/>
            <w:tcBorders>
              <w:top w:val="outset" w:color="000000" w:sz="8"/>
              <w:left w:val="outset" w:color="000000" w:sz="8"/>
              <w:bottom w:val="outset" w:color="000000" w:sz="8"/>
              <w:right w:val="outset" w:color="000000" w:sz="8"/>
            </w:tcBorders>
            <w:vAlign w:val="center"/>
          </w:tcPr>
          <w:bookmarkStart w:name="327" w:id="325"/>
          <w:p>
            <w:pPr>
              <w:spacing w:after="0"/>
              <w:ind w:left="0"/>
              <w:jc w:val="center"/>
            </w:pPr>
            <w:r>
              <w:rPr>
                <w:rFonts w:ascii="Arial"/>
                <w:b/>
                <w:i/>
                <w:color w:val="000000"/>
                <w:sz w:val="15"/>
              </w:rPr>
              <w:t>574102,00</w:t>
            </w:r>
          </w:p>
          <w:bookmarkEnd w:id="325"/>
        </w:tc>
        <w:tc>
          <w:tcPr>
            <w:tcW w:w="1417" w:type="dxa"/>
            <w:tcBorders>
              <w:top w:val="outset" w:color="000000" w:sz="8"/>
              <w:left w:val="outset" w:color="000000" w:sz="8"/>
              <w:bottom w:val="outset" w:color="000000" w:sz="8"/>
              <w:right w:val="outset" w:color="000000" w:sz="8"/>
            </w:tcBorders>
            <w:vAlign w:val="center"/>
          </w:tcPr>
          <w:bookmarkStart w:name="328" w:id="326"/>
          <w:p>
            <w:pPr>
              <w:spacing w:after="0"/>
              <w:ind w:left="0"/>
              <w:jc w:val="center"/>
            </w:pPr>
            <w:r>
              <w:rPr>
                <w:rFonts w:ascii="Arial"/>
                <w:b/>
                <w:i/>
                <w:color w:val="000000"/>
                <w:sz w:val="15"/>
              </w:rPr>
              <w:t>0,00</w:t>
            </w:r>
          </w:p>
          <w:bookmarkEnd w:id="326"/>
        </w:tc>
        <w:tc>
          <w:tcPr>
            <w:tcW w:w="1326" w:type="dxa"/>
            <w:tcBorders>
              <w:top w:val="outset" w:color="000000" w:sz="8"/>
              <w:left w:val="outset" w:color="000000" w:sz="8"/>
              <w:bottom w:val="outset" w:color="000000" w:sz="8"/>
              <w:right w:val="outset" w:color="000000" w:sz="8"/>
            </w:tcBorders>
            <w:vAlign w:val="center"/>
          </w:tcPr>
          <w:bookmarkStart w:name="329" w:id="327"/>
          <w:p>
            <w:pPr>
              <w:spacing w:after="0"/>
              <w:ind w:left="0"/>
              <w:jc w:val="center"/>
            </w:pPr>
            <w:r>
              <w:rPr>
                <w:rFonts w:ascii="Arial"/>
                <w:b/>
                <w:i/>
                <w:color w:val="000000"/>
                <w:sz w:val="15"/>
              </w:rPr>
              <w:t>0,00</w:t>
            </w:r>
          </w:p>
          <w:bookmarkEnd w:id="327"/>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330" w:id="328"/>
          <w:p>
            <w:pPr>
              <w:spacing w:after="0"/>
              <w:ind w:left="0"/>
              <w:jc w:val="center"/>
            </w:pPr>
            <w:r>
              <w:rPr>
                <w:rFonts w:ascii="Arial"/>
                <w:b w:val="false"/>
                <w:i w:val="false"/>
                <w:color w:val="000000"/>
                <w:sz w:val="15"/>
              </w:rPr>
              <w:t>22010000</w:t>
            </w:r>
          </w:p>
          <w:bookmarkEnd w:id="328"/>
        </w:tc>
        <w:tc>
          <w:tcPr>
            <w:tcW w:w="4031" w:type="dxa"/>
            <w:tcBorders>
              <w:top w:val="outset" w:color="000000" w:sz="8"/>
              <w:left w:val="outset" w:color="000000" w:sz="8"/>
              <w:bottom w:val="outset" w:color="000000" w:sz="8"/>
              <w:right w:val="outset" w:color="000000" w:sz="8"/>
            </w:tcBorders>
            <w:vAlign w:val="center"/>
          </w:tcPr>
          <w:bookmarkStart w:name="331" w:id="329"/>
          <w:p>
            <w:pPr>
              <w:spacing w:after="0"/>
              <w:ind w:left="0"/>
              <w:jc w:val="left"/>
            </w:pPr>
            <w:r>
              <w:rPr>
                <w:rFonts w:ascii="Arial"/>
                <w:b w:val="false"/>
                <w:i w:val="false"/>
                <w:color w:val="000000"/>
                <w:sz w:val="15"/>
              </w:rPr>
              <w:t>Плата за надання адміністративних послуг</w:t>
            </w:r>
          </w:p>
          <w:bookmarkEnd w:id="329"/>
        </w:tc>
        <w:tc>
          <w:tcPr>
            <w:tcW w:w="1528" w:type="dxa"/>
            <w:tcBorders>
              <w:top w:val="outset" w:color="000000" w:sz="8"/>
              <w:left w:val="outset" w:color="000000" w:sz="8"/>
              <w:bottom w:val="outset" w:color="000000" w:sz="8"/>
              <w:right w:val="outset" w:color="000000" w:sz="8"/>
            </w:tcBorders>
            <w:vAlign w:val="center"/>
          </w:tcPr>
          <w:bookmarkStart w:name="332" w:id="330"/>
          <w:p>
            <w:pPr>
              <w:spacing w:after="0"/>
              <w:ind w:left="0"/>
              <w:jc w:val="center"/>
            </w:pPr>
            <w:r>
              <w:rPr>
                <w:rFonts w:ascii="Arial"/>
                <w:b w:val="false"/>
                <w:i w:val="false"/>
                <w:color w:val="000000"/>
                <w:sz w:val="15"/>
              </w:rPr>
              <w:t>454202,00</w:t>
            </w:r>
          </w:p>
          <w:bookmarkEnd w:id="330"/>
        </w:tc>
        <w:tc>
          <w:tcPr>
            <w:tcW w:w="1528" w:type="dxa"/>
            <w:tcBorders>
              <w:top w:val="outset" w:color="000000" w:sz="8"/>
              <w:left w:val="outset" w:color="000000" w:sz="8"/>
              <w:bottom w:val="outset" w:color="000000" w:sz="8"/>
              <w:right w:val="outset" w:color="000000" w:sz="8"/>
            </w:tcBorders>
            <w:vAlign w:val="center"/>
          </w:tcPr>
          <w:bookmarkStart w:name="333" w:id="331"/>
          <w:p>
            <w:pPr>
              <w:spacing w:after="0"/>
              <w:ind w:left="0"/>
              <w:jc w:val="center"/>
            </w:pPr>
            <w:r>
              <w:rPr>
                <w:rFonts w:ascii="Arial"/>
                <w:b w:val="false"/>
                <w:i w:val="false"/>
                <w:color w:val="000000"/>
                <w:sz w:val="15"/>
              </w:rPr>
              <w:t>454202,00</w:t>
            </w:r>
          </w:p>
          <w:bookmarkEnd w:id="331"/>
        </w:tc>
        <w:tc>
          <w:tcPr>
            <w:tcW w:w="1417" w:type="dxa"/>
            <w:tcBorders>
              <w:top w:val="outset" w:color="000000" w:sz="8"/>
              <w:left w:val="outset" w:color="000000" w:sz="8"/>
              <w:bottom w:val="outset" w:color="000000" w:sz="8"/>
              <w:right w:val="outset" w:color="000000" w:sz="8"/>
            </w:tcBorders>
            <w:vAlign w:val="center"/>
          </w:tcPr>
          <w:bookmarkStart w:name="334" w:id="332"/>
          <w:p>
            <w:pPr>
              <w:spacing w:after="0"/>
              <w:ind w:left="0"/>
              <w:jc w:val="center"/>
            </w:pPr>
            <w:r>
              <w:rPr>
                <w:rFonts w:ascii="Arial"/>
                <w:b w:val="false"/>
                <w:i w:val="false"/>
                <w:color w:val="000000"/>
                <w:sz w:val="15"/>
              </w:rPr>
              <w:t xml:space="preserve"> </w:t>
            </w:r>
          </w:p>
          <w:bookmarkEnd w:id="332"/>
        </w:tc>
        <w:tc>
          <w:tcPr>
            <w:tcW w:w="1326" w:type="dxa"/>
            <w:tcBorders>
              <w:top w:val="outset" w:color="000000" w:sz="8"/>
              <w:left w:val="outset" w:color="000000" w:sz="8"/>
              <w:bottom w:val="outset" w:color="000000" w:sz="8"/>
              <w:right w:val="outset" w:color="000000" w:sz="8"/>
            </w:tcBorders>
            <w:vAlign w:val="center"/>
          </w:tcPr>
          <w:bookmarkStart w:name="335" w:id="333"/>
          <w:p>
            <w:pPr>
              <w:spacing w:after="0"/>
              <w:ind w:left="0"/>
              <w:jc w:val="center"/>
            </w:pPr>
            <w:r>
              <w:rPr>
                <w:rFonts w:ascii="Arial"/>
                <w:b w:val="false"/>
                <w:i w:val="false"/>
                <w:color w:val="000000"/>
                <w:sz w:val="15"/>
              </w:rPr>
              <w:t xml:space="preserve"> </w:t>
            </w:r>
          </w:p>
          <w:bookmarkEnd w:id="333"/>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336" w:id="334"/>
          <w:p>
            <w:pPr>
              <w:spacing w:after="0"/>
              <w:ind w:left="0"/>
              <w:jc w:val="center"/>
            </w:pPr>
            <w:r>
              <w:rPr>
                <w:rFonts w:ascii="Arial"/>
                <w:b w:val="false"/>
                <w:i w:val="false"/>
                <w:color w:val="000000"/>
                <w:sz w:val="15"/>
              </w:rPr>
              <w:t>22080000</w:t>
            </w:r>
          </w:p>
          <w:bookmarkEnd w:id="334"/>
        </w:tc>
        <w:tc>
          <w:tcPr>
            <w:tcW w:w="4031" w:type="dxa"/>
            <w:tcBorders>
              <w:top w:val="outset" w:color="000000" w:sz="8"/>
              <w:left w:val="outset" w:color="000000" w:sz="8"/>
              <w:bottom w:val="outset" w:color="000000" w:sz="8"/>
              <w:right w:val="outset" w:color="000000" w:sz="8"/>
            </w:tcBorders>
            <w:vAlign w:val="center"/>
          </w:tcPr>
          <w:bookmarkStart w:name="337" w:id="335"/>
          <w:p>
            <w:pPr>
              <w:spacing w:after="0"/>
              <w:ind w:left="0"/>
              <w:jc w:val="left"/>
            </w:pPr>
            <w:r>
              <w:rPr>
                <w:rFonts w:ascii="Arial"/>
                <w:b w:val="false"/>
                <w:i w:val="false"/>
                <w:color w:val="000000"/>
                <w:sz w:val="15"/>
              </w:rPr>
              <w:t>Надходження від орендної плати за користування цілісним майновим комплексом та іншим державним майном</w:t>
            </w:r>
          </w:p>
          <w:bookmarkEnd w:id="335"/>
        </w:tc>
        <w:tc>
          <w:tcPr>
            <w:tcW w:w="1528" w:type="dxa"/>
            <w:tcBorders>
              <w:top w:val="outset" w:color="000000" w:sz="8"/>
              <w:left w:val="outset" w:color="000000" w:sz="8"/>
              <w:bottom w:val="outset" w:color="000000" w:sz="8"/>
              <w:right w:val="outset" w:color="000000" w:sz="8"/>
            </w:tcBorders>
            <w:vAlign w:val="center"/>
          </w:tcPr>
          <w:bookmarkStart w:name="338" w:id="336"/>
          <w:p>
            <w:pPr>
              <w:spacing w:after="0"/>
              <w:ind w:left="0"/>
              <w:jc w:val="center"/>
            </w:pPr>
            <w:r>
              <w:rPr>
                <w:rFonts w:ascii="Arial"/>
                <w:b w:val="false"/>
                <w:i w:val="false"/>
                <w:color w:val="000000"/>
                <w:sz w:val="15"/>
              </w:rPr>
              <w:t>89900,00</w:t>
            </w:r>
          </w:p>
          <w:bookmarkEnd w:id="336"/>
        </w:tc>
        <w:tc>
          <w:tcPr>
            <w:tcW w:w="1528" w:type="dxa"/>
            <w:tcBorders>
              <w:top w:val="outset" w:color="000000" w:sz="8"/>
              <w:left w:val="outset" w:color="000000" w:sz="8"/>
              <w:bottom w:val="outset" w:color="000000" w:sz="8"/>
              <w:right w:val="outset" w:color="000000" w:sz="8"/>
            </w:tcBorders>
            <w:vAlign w:val="center"/>
          </w:tcPr>
          <w:bookmarkStart w:name="339" w:id="337"/>
          <w:p>
            <w:pPr>
              <w:spacing w:after="0"/>
              <w:ind w:left="0"/>
              <w:jc w:val="center"/>
            </w:pPr>
            <w:r>
              <w:rPr>
                <w:rFonts w:ascii="Arial"/>
                <w:b w:val="false"/>
                <w:i w:val="false"/>
                <w:color w:val="000000"/>
                <w:sz w:val="15"/>
              </w:rPr>
              <w:t>89900,00</w:t>
            </w:r>
          </w:p>
          <w:bookmarkEnd w:id="337"/>
        </w:tc>
        <w:tc>
          <w:tcPr>
            <w:tcW w:w="1417" w:type="dxa"/>
            <w:tcBorders>
              <w:top w:val="outset" w:color="000000" w:sz="8"/>
              <w:left w:val="outset" w:color="000000" w:sz="8"/>
              <w:bottom w:val="outset" w:color="000000" w:sz="8"/>
              <w:right w:val="outset" w:color="000000" w:sz="8"/>
            </w:tcBorders>
            <w:vAlign w:val="center"/>
          </w:tcPr>
          <w:bookmarkStart w:name="340" w:id="338"/>
          <w:p>
            <w:pPr>
              <w:spacing w:after="0"/>
              <w:ind w:left="0"/>
              <w:jc w:val="center"/>
            </w:pPr>
            <w:r>
              <w:rPr>
                <w:rFonts w:ascii="Arial"/>
                <w:b w:val="false"/>
                <w:i w:val="false"/>
                <w:color w:val="000000"/>
                <w:sz w:val="15"/>
              </w:rPr>
              <w:t>0,00</w:t>
            </w:r>
          </w:p>
          <w:bookmarkEnd w:id="338"/>
        </w:tc>
        <w:tc>
          <w:tcPr>
            <w:tcW w:w="1326" w:type="dxa"/>
            <w:tcBorders>
              <w:top w:val="outset" w:color="000000" w:sz="8"/>
              <w:left w:val="outset" w:color="000000" w:sz="8"/>
              <w:bottom w:val="outset" w:color="000000" w:sz="8"/>
              <w:right w:val="outset" w:color="000000" w:sz="8"/>
            </w:tcBorders>
            <w:vAlign w:val="center"/>
          </w:tcPr>
          <w:bookmarkStart w:name="341" w:id="339"/>
          <w:p>
            <w:pPr>
              <w:spacing w:after="0"/>
              <w:ind w:left="0"/>
              <w:jc w:val="center"/>
            </w:pPr>
            <w:r>
              <w:rPr>
                <w:rFonts w:ascii="Arial"/>
                <w:b w:val="false"/>
                <w:i w:val="false"/>
                <w:color w:val="000000"/>
                <w:sz w:val="15"/>
              </w:rPr>
              <w:t>0,00</w:t>
            </w:r>
          </w:p>
          <w:bookmarkEnd w:id="339"/>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342" w:id="340"/>
          <w:p>
            <w:pPr>
              <w:spacing w:after="0"/>
              <w:ind w:left="0"/>
              <w:jc w:val="center"/>
            </w:pPr>
            <w:r>
              <w:rPr>
                <w:rFonts w:ascii="Arial"/>
                <w:b w:val="false"/>
                <w:i w:val="false"/>
                <w:color w:val="000000"/>
                <w:sz w:val="15"/>
              </w:rPr>
              <w:t>22080400</w:t>
            </w:r>
          </w:p>
          <w:bookmarkEnd w:id="340"/>
        </w:tc>
        <w:tc>
          <w:tcPr>
            <w:tcW w:w="4031" w:type="dxa"/>
            <w:tcBorders>
              <w:top w:val="outset" w:color="000000" w:sz="8"/>
              <w:left w:val="outset" w:color="000000" w:sz="8"/>
              <w:bottom w:val="outset" w:color="000000" w:sz="8"/>
              <w:right w:val="outset" w:color="000000" w:sz="8"/>
            </w:tcBorders>
            <w:vAlign w:val="center"/>
          </w:tcPr>
          <w:bookmarkStart w:name="343" w:id="341"/>
          <w:p>
            <w:pPr>
              <w:spacing w:after="0"/>
              <w:ind w:left="0"/>
              <w:jc w:val="left"/>
            </w:pPr>
            <w:r>
              <w:rPr>
                <w:rFonts w:ascii="Arial"/>
                <w:b w:val="false"/>
                <w:i w:val="false"/>
                <w:color w:val="000000"/>
                <w:sz w:val="15"/>
              </w:rPr>
              <w:t>Надходження від орендної плати за користування цілісним майновим комплексом та іншим майном, що перебуває в комунальній власності</w:t>
            </w:r>
          </w:p>
          <w:bookmarkEnd w:id="341"/>
        </w:tc>
        <w:tc>
          <w:tcPr>
            <w:tcW w:w="1528" w:type="dxa"/>
            <w:tcBorders>
              <w:top w:val="outset" w:color="000000" w:sz="8"/>
              <w:left w:val="outset" w:color="000000" w:sz="8"/>
              <w:bottom w:val="outset" w:color="000000" w:sz="8"/>
              <w:right w:val="outset" w:color="000000" w:sz="8"/>
            </w:tcBorders>
            <w:vAlign w:val="center"/>
          </w:tcPr>
          <w:bookmarkStart w:name="344" w:id="342"/>
          <w:p>
            <w:pPr>
              <w:spacing w:after="0"/>
              <w:ind w:left="0"/>
              <w:jc w:val="center"/>
            </w:pPr>
            <w:r>
              <w:rPr>
                <w:rFonts w:ascii="Arial"/>
                <w:b w:val="false"/>
                <w:i w:val="false"/>
                <w:color w:val="000000"/>
                <w:sz w:val="15"/>
              </w:rPr>
              <w:t>89900,00</w:t>
            </w:r>
          </w:p>
          <w:bookmarkEnd w:id="342"/>
        </w:tc>
        <w:tc>
          <w:tcPr>
            <w:tcW w:w="1528" w:type="dxa"/>
            <w:tcBorders>
              <w:top w:val="outset" w:color="000000" w:sz="8"/>
              <w:left w:val="outset" w:color="000000" w:sz="8"/>
              <w:bottom w:val="outset" w:color="000000" w:sz="8"/>
              <w:right w:val="outset" w:color="000000" w:sz="8"/>
            </w:tcBorders>
            <w:vAlign w:val="center"/>
          </w:tcPr>
          <w:bookmarkStart w:name="345" w:id="343"/>
          <w:p>
            <w:pPr>
              <w:spacing w:after="0"/>
              <w:ind w:left="0"/>
              <w:jc w:val="center"/>
            </w:pPr>
            <w:r>
              <w:rPr>
                <w:rFonts w:ascii="Arial"/>
                <w:b w:val="false"/>
                <w:i w:val="false"/>
                <w:color w:val="000000"/>
                <w:sz w:val="15"/>
              </w:rPr>
              <w:t>89900,00</w:t>
            </w:r>
          </w:p>
          <w:bookmarkEnd w:id="343"/>
        </w:tc>
        <w:tc>
          <w:tcPr>
            <w:tcW w:w="1417" w:type="dxa"/>
            <w:tcBorders>
              <w:top w:val="outset" w:color="000000" w:sz="8"/>
              <w:left w:val="outset" w:color="000000" w:sz="8"/>
              <w:bottom w:val="outset" w:color="000000" w:sz="8"/>
              <w:right w:val="outset" w:color="000000" w:sz="8"/>
            </w:tcBorders>
            <w:vAlign w:val="center"/>
          </w:tcPr>
          <w:bookmarkStart w:name="346" w:id="344"/>
          <w:p>
            <w:pPr>
              <w:spacing w:after="0"/>
              <w:ind w:left="0"/>
              <w:jc w:val="center"/>
            </w:pPr>
            <w:r>
              <w:rPr>
                <w:rFonts w:ascii="Arial"/>
                <w:b w:val="false"/>
                <w:i w:val="false"/>
                <w:color w:val="000000"/>
                <w:sz w:val="15"/>
              </w:rPr>
              <w:t xml:space="preserve"> </w:t>
            </w:r>
          </w:p>
          <w:bookmarkEnd w:id="344"/>
        </w:tc>
        <w:tc>
          <w:tcPr>
            <w:tcW w:w="1326" w:type="dxa"/>
            <w:tcBorders>
              <w:top w:val="outset" w:color="000000" w:sz="8"/>
              <w:left w:val="outset" w:color="000000" w:sz="8"/>
              <w:bottom w:val="outset" w:color="000000" w:sz="8"/>
              <w:right w:val="outset" w:color="000000" w:sz="8"/>
            </w:tcBorders>
            <w:vAlign w:val="center"/>
          </w:tcPr>
          <w:bookmarkStart w:name="347" w:id="345"/>
          <w:p>
            <w:pPr>
              <w:spacing w:after="0"/>
              <w:ind w:left="0"/>
              <w:jc w:val="center"/>
            </w:pPr>
            <w:r>
              <w:rPr>
                <w:rFonts w:ascii="Arial"/>
                <w:b w:val="false"/>
                <w:i w:val="false"/>
                <w:color w:val="000000"/>
                <w:sz w:val="15"/>
              </w:rPr>
              <w:t xml:space="preserve"> </w:t>
            </w:r>
          </w:p>
          <w:bookmarkEnd w:id="345"/>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348" w:id="346"/>
          <w:p>
            <w:pPr>
              <w:spacing w:after="0"/>
              <w:ind w:left="0"/>
              <w:jc w:val="center"/>
            </w:pPr>
            <w:r>
              <w:rPr>
                <w:rFonts w:ascii="Arial"/>
                <w:b w:val="false"/>
                <w:i w:val="false"/>
                <w:color w:val="000000"/>
                <w:sz w:val="15"/>
              </w:rPr>
              <w:t>22090000</w:t>
            </w:r>
          </w:p>
          <w:bookmarkEnd w:id="346"/>
        </w:tc>
        <w:tc>
          <w:tcPr>
            <w:tcW w:w="4031" w:type="dxa"/>
            <w:tcBorders>
              <w:top w:val="outset" w:color="000000" w:sz="8"/>
              <w:left w:val="outset" w:color="000000" w:sz="8"/>
              <w:bottom w:val="outset" w:color="000000" w:sz="8"/>
              <w:right w:val="outset" w:color="000000" w:sz="8"/>
            </w:tcBorders>
            <w:vAlign w:val="center"/>
          </w:tcPr>
          <w:bookmarkStart w:name="349" w:id="347"/>
          <w:p>
            <w:pPr>
              <w:spacing w:after="0"/>
              <w:ind w:left="0"/>
              <w:jc w:val="left"/>
            </w:pPr>
            <w:r>
              <w:rPr>
                <w:rFonts w:ascii="Arial"/>
                <w:b w:val="false"/>
                <w:i w:val="false"/>
                <w:color w:val="000000"/>
                <w:sz w:val="15"/>
              </w:rPr>
              <w:t>Державне мито</w:t>
            </w:r>
          </w:p>
          <w:bookmarkEnd w:id="347"/>
        </w:tc>
        <w:tc>
          <w:tcPr>
            <w:tcW w:w="1528" w:type="dxa"/>
            <w:tcBorders>
              <w:top w:val="outset" w:color="000000" w:sz="8"/>
              <w:left w:val="outset" w:color="000000" w:sz="8"/>
              <w:bottom w:val="outset" w:color="000000" w:sz="8"/>
              <w:right w:val="outset" w:color="000000" w:sz="8"/>
            </w:tcBorders>
            <w:vAlign w:val="center"/>
          </w:tcPr>
          <w:bookmarkStart w:name="350" w:id="348"/>
          <w:p>
            <w:pPr>
              <w:spacing w:after="0"/>
              <w:ind w:left="0"/>
              <w:jc w:val="center"/>
            </w:pPr>
            <w:r>
              <w:rPr>
                <w:rFonts w:ascii="Arial"/>
                <w:b w:val="false"/>
                <w:i w:val="false"/>
                <w:color w:val="000000"/>
                <w:sz w:val="15"/>
              </w:rPr>
              <w:t>30000,00</w:t>
            </w:r>
          </w:p>
          <w:bookmarkEnd w:id="348"/>
        </w:tc>
        <w:tc>
          <w:tcPr>
            <w:tcW w:w="1528" w:type="dxa"/>
            <w:tcBorders>
              <w:top w:val="outset" w:color="000000" w:sz="8"/>
              <w:left w:val="outset" w:color="000000" w:sz="8"/>
              <w:bottom w:val="outset" w:color="000000" w:sz="8"/>
              <w:right w:val="outset" w:color="000000" w:sz="8"/>
            </w:tcBorders>
            <w:vAlign w:val="center"/>
          </w:tcPr>
          <w:bookmarkStart w:name="351" w:id="349"/>
          <w:p>
            <w:pPr>
              <w:spacing w:after="0"/>
              <w:ind w:left="0"/>
              <w:jc w:val="center"/>
            </w:pPr>
            <w:r>
              <w:rPr>
                <w:rFonts w:ascii="Arial"/>
                <w:b w:val="false"/>
                <w:i w:val="false"/>
                <w:color w:val="000000"/>
                <w:sz w:val="15"/>
              </w:rPr>
              <w:t>30000,00</w:t>
            </w:r>
          </w:p>
          <w:bookmarkEnd w:id="349"/>
        </w:tc>
        <w:tc>
          <w:tcPr>
            <w:tcW w:w="1417" w:type="dxa"/>
            <w:tcBorders>
              <w:top w:val="outset" w:color="000000" w:sz="8"/>
              <w:left w:val="outset" w:color="000000" w:sz="8"/>
              <w:bottom w:val="outset" w:color="000000" w:sz="8"/>
              <w:right w:val="outset" w:color="000000" w:sz="8"/>
            </w:tcBorders>
            <w:vAlign w:val="center"/>
          </w:tcPr>
          <w:bookmarkStart w:name="352" w:id="350"/>
          <w:p>
            <w:pPr>
              <w:spacing w:after="0"/>
              <w:ind w:left="0"/>
              <w:jc w:val="center"/>
            </w:pPr>
            <w:r>
              <w:rPr>
                <w:rFonts w:ascii="Arial"/>
                <w:b w:val="false"/>
                <w:i w:val="false"/>
                <w:color w:val="000000"/>
                <w:sz w:val="15"/>
              </w:rPr>
              <w:t xml:space="preserve"> </w:t>
            </w:r>
          </w:p>
          <w:bookmarkEnd w:id="350"/>
        </w:tc>
        <w:tc>
          <w:tcPr>
            <w:tcW w:w="1326" w:type="dxa"/>
            <w:tcBorders>
              <w:top w:val="outset" w:color="000000" w:sz="8"/>
              <w:left w:val="outset" w:color="000000" w:sz="8"/>
              <w:bottom w:val="outset" w:color="000000" w:sz="8"/>
              <w:right w:val="outset" w:color="000000" w:sz="8"/>
            </w:tcBorders>
            <w:vAlign w:val="center"/>
          </w:tcPr>
          <w:bookmarkStart w:name="353" w:id="351"/>
          <w:p>
            <w:pPr>
              <w:spacing w:after="0"/>
              <w:ind w:left="0"/>
              <w:jc w:val="center"/>
            </w:pPr>
            <w:r>
              <w:rPr>
                <w:rFonts w:ascii="Arial"/>
                <w:b w:val="false"/>
                <w:i w:val="false"/>
                <w:color w:val="000000"/>
                <w:sz w:val="15"/>
              </w:rPr>
              <w:t xml:space="preserve"> </w:t>
            </w:r>
          </w:p>
          <w:bookmarkEnd w:id="351"/>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354" w:id="352"/>
          <w:p>
            <w:pPr>
              <w:spacing w:after="0"/>
              <w:ind w:left="0"/>
              <w:jc w:val="center"/>
            </w:pPr>
            <w:r>
              <w:rPr>
                <w:rFonts w:ascii="Arial"/>
                <w:b/>
                <w:i/>
                <w:color w:val="000000"/>
                <w:sz w:val="15"/>
              </w:rPr>
              <w:t>24000000</w:t>
            </w:r>
          </w:p>
          <w:bookmarkEnd w:id="352"/>
        </w:tc>
        <w:tc>
          <w:tcPr>
            <w:tcW w:w="4031" w:type="dxa"/>
            <w:tcBorders>
              <w:top w:val="outset" w:color="000000" w:sz="8"/>
              <w:left w:val="outset" w:color="000000" w:sz="8"/>
              <w:bottom w:val="outset" w:color="000000" w:sz="8"/>
              <w:right w:val="outset" w:color="000000" w:sz="8"/>
            </w:tcBorders>
            <w:vAlign w:val="center"/>
          </w:tcPr>
          <w:bookmarkStart w:name="355" w:id="353"/>
          <w:p>
            <w:pPr>
              <w:spacing w:after="0"/>
              <w:ind w:left="0"/>
              <w:jc w:val="left"/>
            </w:pPr>
            <w:r>
              <w:rPr>
                <w:rFonts w:ascii="Arial"/>
                <w:b/>
                <w:i/>
                <w:color w:val="000000"/>
                <w:sz w:val="15"/>
              </w:rPr>
              <w:t>Інші неподаткові надходження</w:t>
            </w:r>
          </w:p>
          <w:bookmarkEnd w:id="353"/>
        </w:tc>
        <w:tc>
          <w:tcPr>
            <w:tcW w:w="1528" w:type="dxa"/>
            <w:tcBorders>
              <w:top w:val="outset" w:color="000000" w:sz="8"/>
              <w:left w:val="outset" w:color="000000" w:sz="8"/>
              <w:bottom w:val="outset" w:color="000000" w:sz="8"/>
              <w:right w:val="outset" w:color="000000" w:sz="8"/>
            </w:tcBorders>
            <w:vAlign w:val="center"/>
          </w:tcPr>
          <w:bookmarkStart w:name="356" w:id="354"/>
          <w:p>
            <w:pPr>
              <w:spacing w:after="0"/>
              <w:ind w:left="0"/>
              <w:jc w:val="center"/>
            </w:pPr>
            <w:r>
              <w:rPr>
                <w:rFonts w:ascii="Arial"/>
                <w:b/>
                <w:i/>
                <w:color w:val="000000"/>
                <w:sz w:val="15"/>
              </w:rPr>
              <w:t>520520,00</w:t>
            </w:r>
          </w:p>
          <w:bookmarkEnd w:id="354"/>
        </w:tc>
        <w:tc>
          <w:tcPr>
            <w:tcW w:w="1528" w:type="dxa"/>
            <w:tcBorders>
              <w:top w:val="outset" w:color="000000" w:sz="8"/>
              <w:left w:val="outset" w:color="000000" w:sz="8"/>
              <w:bottom w:val="outset" w:color="000000" w:sz="8"/>
              <w:right w:val="outset" w:color="000000" w:sz="8"/>
            </w:tcBorders>
            <w:vAlign w:val="center"/>
          </w:tcPr>
          <w:bookmarkStart w:name="357" w:id="355"/>
          <w:p>
            <w:pPr>
              <w:spacing w:after="0"/>
              <w:ind w:left="0"/>
              <w:jc w:val="center"/>
            </w:pPr>
            <w:r>
              <w:rPr>
                <w:rFonts w:ascii="Arial"/>
                <w:b/>
                <w:i/>
                <w:color w:val="000000"/>
                <w:sz w:val="15"/>
              </w:rPr>
              <w:t>17120,00</w:t>
            </w:r>
          </w:p>
          <w:bookmarkEnd w:id="355"/>
        </w:tc>
        <w:tc>
          <w:tcPr>
            <w:tcW w:w="1417" w:type="dxa"/>
            <w:tcBorders>
              <w:top w:val="outset" w:color="000000" w:sz="8"/>
              <w:left w:val="outset" w:color="000000" w:sz="8"/>
              <w:bottom w:val="outset" w:color="000000" w:sz="8"/>
              <w:right w:val="outset" w:color="000000" w:sz="8"/>
            </w:tcBorders>
            <w:vAlign w:val="center"/>
          </w:tcPr>
          <w:bookmarkStart w:name="358" w:id="356"/>
          <w:p>
            <w:pPr>
              <w:spacing w:after="0"/>
              <w:ind w:left="0"/>
              <w:jc w:val="center"/>
            </w:pPr>
            <w:r>
              <w:rPr>
                <w:rFonts w:ascii="Arial"/>
                <w:b/>
                <w:i/>
                <w:color w:val="000000"/>
                <w:sz w:val="15"/>
              </w:rPr>
              <w:t>503400,00</w:t>
            </w:r>
          </w:p>
          <w:bookmarkEnd w:id="356"/>
        </w:tc>
        <w:tc>
          <w:tcPr>
            <w:tcW w:w="1326" w:type="dxa"/>
            <w:tcBorders>
              <w:top w:val="outset" w:color="000000" w:sz="8"/>
              <w:left w:val="outset" w:color="000000" w:sz="8"/>
              <w:bottom w:val="outset" w:color="000000" w:sz="8"/>
              <w:right w:val="outset" w:color="000000" w:sz="8"/>
            </w:tcBorders>
            <w:vAlign w:val="center"/>
          </w:tcPr>
          <w:bookmarkStart w:name="359" w:id="357"/>
          <w:p>
            <w:pPr>
              <w:spacing w:after="0"/>
              <w:ind w:left="0"/>
              <w:jc w:val="center"/>
            </w:pPr>
            <w:r>
              <w:rPr>
                <w:rFonts w:ascii="Arial"/>
                <w:b/>
                <w:i/>
                <w:color w:val="000000"/>
                <w:sz w:val="15"/>
              </w:rPr>
              <w:t>500000,00</w:t>
            </w:r>
          </w:p>
          <w:bookmarkEnd w:id="357"/>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360" w:id="358"/>
          <w:p>
            <w:pPr>
              <w:spacing w:after="0"/>
              <w:ind w:left="0"/>
              <w:jc w:val="center"/>
            </w:pPr>
            <w:r>
              <w:rPr>
                <w:rFonts w:ascii="Arial"/>
                <w:b w:val="false"/>
                <w:i w:val="false"/>
                <w:color w:val="000000"/>
                <w:sz w:val="15"/>
              </w:rPr>
              <w:t>24030000</w:t>
            </w:r>
          </w:p>
          <w:bookmarkEnd w:id="358"/>
        </w:tc>
        <w:tc>
          <w:tcPr>
            <w:tcW w:w="4031" w:type="dxa"/>
            <w:tcBorders>
              <w:top w:val="outset" w:color="000000" w:sz="8"/>
              <w:left w:val="outset" w:color="000000" w:sz="8"/>
              <w:bottom w:val="outset" w:color="000000" w:sz="8"/>
              <w:right w:val="outset" w:color="000000" w:sz="8"/>
            </w:tcBorders>
            <w:vAlign w:val="center"/>
          </w:tcPr>
          <w:bookmarkStart w:name="361" w:id="359"/>
          <w:p>
            <w:pPr>
              <w:spacing w:after="0"/>
              <w:ind w:left="0"/>
              <w:jc w:val="left"/>
            </w:pPr>
            <w:r>
              <w:rPr>
                <w:rFonts w:ascii="Arial"/>
                <w:b w:val="false"/>
                <w:i w:val="false"/>
                <w:color w:val="000000"/>
                <w:sz w:val="15"/>
              </w:rPr>
              <w:t>Надходження сум кредиторської та депонентської заборгованості підприємств, організацій та установ, щодо яких минув строк позовної давності</w:t>
            </w:r>
          </w:p>
          <w:bookmarkEnd w:id="359"/>
        </w:tc>
        <w:tc>
          <w:tcPr>
            <w:tcW w:w="1528" w:type="dxa"/>
            <w:tcBorders>
              <w:top w:val="outset" w:color="000000" w:sz="8"/>
              <w:left w:val="outset" w:color="000000" w:sz="8"/>
              <w:bottom w:val="outset" w:color="000000" w:sz="8"/>
              <w:right w:val="outset" w:color="000000" w:sz="8"/>
            </w:tcBorders>
            <w:vAlign w:val="center"/>
          </w:tcPr>
          <w:bookmarkStart w:name="362" w:id="360"/>
          <w:p>
            <w:pPr>
              <w:spacing w:after="0"/>
              <w:ind w:left="0"/>
              <w:jc w:val="center"/>
            </w:pPr>
            <w:r>
              <w:rPr>
                <w:rFonts w:ascii="Arial"/>
                <w:b w:val="false"/>
                <w:i w:val="false"/>
                <w:color w:val="000000"/>
                <w:sz w:val="15"/>
              </w:rPr>
              <w:t>100,00</w:t>
            </w:r>
          </w:p>
          <w:bookmarkEnd w:id="360"/>
        </w:tc>
        <w:tc>
          <w:tcPr>
            <w:tcW w:w="1528" w:type="dxa"/>
            <w:tcBorders>
              <w:top w:val="outset" w:color="000000" w:sz="8"/>
              <w:left w:val="outset" w:color="000000" w:sz="8"/>
              <w:bottom w:val="outset" w:color="000000" w:sz="8"/>
              <w:right w:val="outset" w:color="000000" w:sz="8"/>
            </w:tcBorders>
            <w:vAlign w:val="center"/>
          </w:tcPr>
          <w:bookmarkStart w:name="363" w:id="361"/>
          <w:p>
            <w:pPr>
              <w:spacing w:after="0"/>
              <w:ind w:left="0"/>
              <w:jc w:val="center"/>
            </w:pPr>
            <w:r>
              <w:rPr>
                <w:rFonts w:ascii="Arial"/>
                <w:b w:val="false"/>
                <w:i w:val="false"/>
                <w:color w:val="000000"/>
                <w:sz w:val="15"/>
              </w:rPr>
              <w:t>100,00</w:t>
            </w:r>
          </w:p>
          <w:bookmarkEnd w:id="361"/>
        </w:tc>
        <w:tc>
          <w:tcPr>
            <w:tcW w:w="1417" w:type="dxa"/>
            <w:tcBorders>
              <w:top w:val="outset" w:color="000000" w:sz="8"/>
              <w:left w:val="outset" w:color="000000" w:sz="8"/>
              <w:bottom w:val="outset" w:color="000000" w:sz="8"/>
              <w:right w:val="outset" w:color="000000" w:sz="8"/>
            </w:tcBorders>
            <w:vAlign w:val="center"/>
          </w:tcPr>
          <w:bookmarkStart w:name="364" w:id="362"/>
          <w:p>
            <w:pPr>
              <w:spacing w:after="0"/>
              <w:ind w:left="0"/>
              <w:jc w:val="center"/>
            </w:pPr>
            <w:r>
              <w:rPr>
                <w:rFonts w:ascii="Arial"/>
                <w:b w:val="false"/>
                <w:i w:val="false"/>
                <w:color w:val="000000"/>
                <w:sz w:val="15"/>
              </w:rPr>
              <w:t xml:space="preserve"> </w:t>
            </w:r>
          </w:p>
          <w:bookmarkEnd w:id="362"/>
        </w:tc>
        <w:tc>
          <w:tcPr>
            <w:tcW w:w="1326" w:type="dxa"/>
            <w:tcBorders>
              <w:top w:val="outset" w:color="000000" w:sz="8"/>
              <w:left w:val="outset" w:color="000000" w:sz="8"/>
              <w:bottom w:val="outset" w:color="000000" w:sz="8"/>
              <w:right w:val="outset" w:color="000000" w:sz="8"/>
            </w:tcBorders>
            <w:vAlign w:val="center"/>
          </w:tcPr>
          <w:bookmarkStart w:name="365" w:id="363"/>
          <w:p>
            <w:pPr>
              <w:spacing w:after="0"/>
              <w:ind w:left="0"/>
              <w:jc w:val="center"/>
            </w:pPr>
            <w:r>
              <w:rPr>
                <w:rFonts w:ascii="Arial"/>
                <w:b w:val="false"/>
                <w:i w:val="false"/>
                <w:color w:val="000000"/>
                <w:sz w:val="15"/>
              </w:rPr>
              <w:t xml:space="preserve"> </w:t>
            </w:r>
          </w:p>
          <w:bookmarkEnd w:id="363"/>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366" w:id="364"/>
          <w:p>
            <w:pPr>
              <w:spacing w:after="0"/>
              <w:ind w:left="0"/>
              <w:jc w:val="center"/>
            </w:pPr>
            <w:r>
              <w:rPr>
                <w:rFonts w:ascii="Arial"/>
                <w:b w:val="false"/>
                <w:i w:val="false"/>
                <w:color w:val="000000"/>
                <w:sz w:val="15"/>
              </w:rPr>
              <w:t>24060300</w:t>
            </w:r>
          </w:p>
          <w:bookmarkEnd w:id="364"/>
        </w:tc>
        <w:tc>
          <w:tcPr>
            <w:tcW w:w="4031" w:type="dxa"/>
            <w:tcBorders>
              <w:top w:val="outset" w:color="000000" w:sz="8"/>
              <w:left w:val="outset" w:color="000000" w:sz="8"/>
              <w:bottom w:val="outset" w:color="000000" w:sz="8"/>
              <w:right w:val="outset" w:color="000000" w:sz="8"/>
            </w:tcBorders>
            <w:vAlign w:val="center"/>
          </w:tcPr>
          <w:bookmarkStart w:name="367" w:id="365"/>
          <w:p>
            <w:pPr>
              <w:spacing w:after="0"/>
              <w:ind w:left="0"/>
              <w:jc w:val="left"/>
            </w:pPr>
            <w:r>
              <w:rPr>
                <w:rFonts w:ascii="Arial"/>
                <w:b w:val="false"/>
                <w:i w:val="false"/>
                <w:color w:val="000000"/>
                <w:sz w:val="15"/>
              </w:rPr>
              <w:t>Інші надходження</w:t>
            </w:r>
          </w:p>
          <w:bookmarkEnd w:id="365"/>
        </w:tc>
        <w:tc>
          <w:tcPr>
            <w:tcW w:w="1528" w:type="dxa"/>
            <w:tcBorders>
              <w:top w:val="outset" w:color="000000" w:sz="8"/>
              <w:left w:val="outset" w:color="000000" w:sz="8"/>
              <w:bottom w:val="outset" w:color="000000" w:sz="8"/>
              <w:right w:val="outset" w:color="000000" w:sz="8"/>
            </w:tcBorders>
            <w:vAlign w:val="center"/>
          </w:tcPr>
          <w:bookmarkStart w:name="368" w:id="366"/>
          <w:p>
            <w:pPr>
              <w:spacing w:after="0"/>
              <w:ind w:left="0"/>
              <w:jc w:val="center"/>
            </w:pPr>
            <w:r>
              <w:rPr>
                <w:rFonts w:ascii="Arial"/>
                <w:b w:val="false"/>
                <w:i w:val="false"/>
                <w:color w:val="000000"/>
                <w:sz w:val="15"/>
              </w:rPr>
              <w:t>17020,00</w:t>
            </w:r>
          </w:p>
          <w:bookmarkEnd w:id="366"/>
        </w:tc>
        <w:tc>
          <w:tcPr>
            <w:tcW w:w="1528" w:type="dxa"/>
            <w:tcBorders>
              <w:top w:val="outset" w:color="000000" w:sz="8"/>
              <w:left w:val="outset" w:color="000000" w:sz="8"/>
              <w:bottom w:val="outset" w:color="000000" w:sz="8"/>
              <w:right w:val="outset" w:color="000000" w:sz="8"/>
            </w:tcBorders>
            <w:vAlign w:val="center"/>
          </w:tcPr>
          <w:bookmarkStart w:name="369" w:id="367"/>
          <w:p>
            <w:pPr>
              <w:spacing w:after="0"/>
              <w:ind w:left="0"/>
              <w:jc w:val="center"/>
            </w:pPr>
            <w:r>
              <w:rPr>
                <w:rFonts w:ascii="Arial"/>
                <w:b w:val="false"/>
                <w:i w:val="false"/>
                <w:color w:val="000000"/>
                <w:sz w:val="15"/>
              </w:rPr>
              <w:t>17020,00</w:t>
            </w:r>
          </w:p>
          <w:bookmarkEnd w:id="367"/>
        </w:tc>
        <w:tc>
          <w:tcPr>
            <w:tcW w:w="1417" w:type="dxa"/>
            <w:tcBorders>
              <w:top w:val="outset" w:color="000000" w:sz="8"/>
              <w:left w:val="outset" w:color="000000" w:sz="8"/>
              <w:bottom w:val="outset" w:color="000000" w:sz="8"/>
              <w:right w:val="outset" w:color="000000" w:sz="8"/>
            </w:tcBorders>
            <w:vAlign w:val="center"/>
          </w:tcPr>
          <w:bookmarkStart w:name="370" w:id="368"/>
          <w:p>
            <w:pPr>
              <w:spacing w:after="0"/>
              <w:ind w:left="0"/>
              <w:jc w:val="center"/>
            </w:pPr>
            <w:r>
              <w:rPr>
                <w:rFonts w:ascii="Arial"/>
                <w:b w:val="false"/>
                <w:i w:val="false"/>
                <w:color w:val="000000"/>
                <w:sz w:val="15"/>
              </w:rPr>
              <w:t xml:space="preserve"> </w:t>
            </w:r>
          </w:p>
          <w:bookmarkEnd w:id="368"/>
        </w:tc>
        <w:tc>
          <w:tcPr>
            <w:tcW w:w="1326" w:type="dxa"/>
            <w:tcBorders>
              <w:top w:val="outset" w:color="000000" w:sz="8"/>
              <w:left w:val="outset" w:color="000000" w:sz="8"/>
              <w:bottom w:val="outset" w:color="000000" w:sz="8"/>
              <w:right w:val="outset" w:color="000000" w:sz="8"/>
            </w:tcBorders>
            <w:vAlign w:val="center"/>
          </w:tcPr>
          <w:bookmarkStart w:name="371" w:id="369"/>
          <w:p>
            <w:pPr>
              <w:spacing w:after="0"/>
              <w:ind w:left="0"/>
              <w:jc w:val="center"/>
            </w:pPr>
            <w:r>
              <w:rPr>
                <w:rFonts w:ascii="Arial"/>
                <w:b w:val="false"/>
                <w:i w:val="false"/>
                <w:color w:val="000000"/>
                <w:sz w:val="15"/>
              </w:rPr>
              <w:t xml:space="preserve"> </w:t>
            </w:r>
          </w:p>
          <w:bookmarkEnd w:id="369"/>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372" w:id="370"/>
          <w:p>
            <w:pPr>
              <w:spacing w:after="0"/>
              <w:ind w:left="0"/>
              <w:jc w:val="center"/>
            </w:pPr>
            <w:r>
              <w:rPr>
                <w:rFonts w:ascii="Arial"/>
                <w:b w:val="false"/>
                <w:i w:val="false"/>
                <w:color w:val="000000"/>
                <w:sz w:val="15"/>
              </w:rPr>
              <w:t>24062100</w:t>
            </w:r>
          </w:p>
          <w:bookmarkEnd w:id="370"/>
        </w:tc>
        <w:tc>
          <w:tcPr>
            <w:tcW w:w="4031" w:type="dxa"/>
            <w:tcBorders>
              <w:top w:val="outset" w:color="000000" w:sz="8"/>
              <w:left w:val="outset" w:color="000000" w:sz="8"/>
              <w:bottom w:val="outset" w:color="000000" w:sz="8"/>
              <w:right w:val="outset" w:color="000000" w:sz="8"/>
            </w:tcBorders>
            <w:vAlign w:val="center"/>
          </w:tcPr>
          <w:bookmarkStart w:name="373" w:id="371"/>
          <w:p>
            <w:pPr>
              <w:spacing w:after="0"/>
              <w:ind w:left="0"/>
              <w:jc w:val="left"/>
            </w:pPr>
            <w:r>
              <w:rPr>
                <w:rFonts w:ascii="Arial"/>
                <w:b w:val="false"/>
                <w:i w:val="false"/>
                <w:color w:val="000000"/>
                <w:sz w:val="15"/>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p>
          <w:bookmarkEnd w:id="371"/>
        </w:tc>
        <w:tc>
          <w:tcPr>
            <w:tcW w:w="1528" w:type="dxa"/>
            <w:tcBorders>
              <w:top w:val="outset" w:color="000000" w:sz="8"/>
              <w:left w:val="outset" w:color="000000" w:sz="8"/>
              <w:bottom w:val="outset" w:color="000000" w:sz="8"/>
              <w:right w:val="outset" w:color="000000" w:sz="8"/>
            </w:tcBorders>
            <w:vAlign w:val="center"/>
          </w:tcPr>
          <w:bookmarkStart w:name="374" w:id="372"/>
          <w:p>
            <w:pPr>
              <w:spacing w:after="0"/>
              <w:ind w:left="0"/>
              <w:jc w:val="center"/>
            </w:pPr>
            <w:r>
              <w:rPr>
                <w:rFonts w:ascii="Arial"/>
                <w:b w:val="false"/>
                <w:i w:val="false"/>
                <w:color w:val="000000"/>
                <w:sz w:val="15"/>
              </w:rPr>
              <w:t>3400,00</w:t>
            </w:r>
          </w:p>
          <w:bookmarkEnd w:id="372"/>
        </w:tc>
        <w:tc>
          <w:tcPr>
            <w:tcW w:w="1528" w:type="dxa"/>
            <w:tcBorders>
              <w:top w:val="outset" w:color="000000" w:sz="8"/>
              <w:left w:val="outset" w:color="000000" w:sz="8"/>
              <w:bottom w:val="outset" w:color="000000" w:sz="8"/>
              <w:right w:val="outset" w:color="000000" w:sz="8"/>
            </w:tcBorders>
            <w:vAlign w:val="center"/>
          </w:tcPr>
          <w:bookmarkStart w:name="375" w:id="373"/>
          <w:p>
            <w:pPr>
              <w:spacing w:after="0"/>
              <w:ind w:left="0"/>
              <w:jc w:val="center"/>
            </w:pPr>
            <w:r>
              <w:rPr>
                <w:rFonts w:ascii="Arial"/>
                <w:b w:val="false"/>
                <w:i w:val="false"/>
                <w:color w:val="000000"/>
                <w:sz w:val="15"/>
              </w:rPr>
              <w:t xml:space="preserve"> </w:t>
            </w:r>
          </w:p>
          <w:bookmarkEnd w:id="373"/>
        </w:tc>
        <w:tc>
          <w:tcPr>
            <w:tcW w:w="1417" w:type="dxa"/>
            <w:tcBorders>
              <w:top w:val="outset" w:color="000000" w:sz="8"/>
              <w:left w:val="outset" w:color="000000" w:sz="8"/>
              <w:bottom w:val="outset" w:color="000000" w:sz="8"/>
              <w:right w:val="outset" w:color="000000" w:sz="8"/>
            </w:tcBorders>
            <w:vAlign w:val="center"/>
          </w:tcPr>
          <w:bookmarkStart w:name="376" w:id="374"/>
          <w:p>
            <w:pPr>
              <w:spacing w:after="0"/>
              <w:ind w:left="0"/>
              <w:jc w:val="center"/>
            </w:pPr>
            <w:r>
              <w:rPr>
                <w:rFonts w:ascii="Arial"/>
                <w:b w:val="false"/>
                <w:i w:val="false"/>
                <w:color w:val="000000"/>
                <w:sz w:val="15"/>
              </w:rPr>
              <w:t>3400,00</w:t>
            </w:r>
          </w:p>
          <w:bookmarkEnd w:id="374"/>
        </w:tc>
        <w:tc>
          <w:tcPr>
            <w:tcW w:w="1326" w:type="dxa"/>
            <w:tcBorders>
              <w:top w:val="outset" w:color="000000" w:sz="8"/>
              <w:left w:val="outset" w:color="000000" w:sz="8"/>
              <w:bottom w:val="outset" w:color="000000" w:sz="8"/>
              <w:right w:val="outset" w:color="000000" w:sz="8"/>
            </w:tcBorders>
            <w:vAlign w:val="center"/>
          </w:tcPr>
          <w:bookmarkStart w:name="377" w:id="375"/>
          <w:p>
            <w:pPr>
              <w:spacing w:after="0"/>
              <w:ind w:left="0"/>
              <w:jc w:val="center"/>
            </w:pPr>
            <w:r>
              <w:rPr>
                <w:rFonts w:ascii="Arial"/>
                <w:b w:val="false"/>
                <w:i w:val="false"/>
                <w:color w:val="000000"/>
                <w:sz w:val="15"/>
              </w:rPr>
              <w:t xml:space="preserve"> </w:t>
            </w:r>
          </w:p>
          <w:bookmarkEnd w:id="375"/>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378" w:id="376"/>
          <w:p>
            <w:pPr>
              <w:spacing w:after="0"/>
              <w:ind w:left="0"/>
              <w:jc w:val="center"/>
            </w:pPr>
            <w:r>
              <w:rPr>
                <w:rFonts w:ascii="Arial"/>
                <w:b w:val="false"/>
                <w:i w:val="false"/>
                <w:color w:val="000000"/>
                <w:sz w:val="15"/>
              </w:rPr>
              <w:t>24170000</w:t>
            </w:r>
          </w:p>
          <w:bookmarkEnd w:id="376"/>
        </w:tc>
        <w:tc>
          <w:tcPr>
            <w:tcW w:w="4031" w:type="dxa"/>
            <w:tcBorders>
              <w:top w:val="outset" w:color="000000" w:sz="8"/>
              <w:left w:val="outset" w:color="000000" w:sz="8"/>
              <w:bottom w:val="outset" w:color="000000" w:sz="8"/>
              <w:right w:val="outset" w:color="000000" w:sz="8"/>
            </w:tcBorders>
            <w:vAlign w:val="center"/>
          </w:tcPr>
          <w:bookmarkStart w:name="379" w:id="377"/>
          <w:p>
            <w:pPr>
              <w:spacing w:after="0"/>
              <w:ind w:left="0"/>
              <w:jc w:val="left"/>
            </w:pPr>
            <w:r>
              <w:rPr>
                <w:rFonts w:ascii="Arial"/>
                <w:b w:val="false"/>
                <w:i w:val="false"/>
                <w:color w:val="000000"/>
                <w:sz w:val="15"/>
              </w:rPr>
              <w:t>Надходження коштів пайової участі у розвитку інфраструктури населеного пункту</w:t>
            </w:r>
          </w:p>
          <w:bookmarkEnd w:id="377"/>
        </w:tc>
        <w:tc>
          <w:tcPr>
            <w:tcW w:w="1528" w:type="dxa"/>
            <w:tcBorders>
              <w:top w:val="outset" w:color="000000" w:sz="8"/>
              <w:left w:val="outset" w:color="000000" w:sz="8"/>
              <w:bottom w:val="outset" w:color="000000" w:sz="8"/>
              <w:right w:val="outset" w:color="000000" w:sz="8"/>
            </w:tcBorders>
            <w:vAlign w:val="center"/>
          </w:tcPr>
          <w:bookmarkStart w:name="380" w:id="378"/>
          <w:p>
            <w:pPr>
              <w:spacing w:after="0"/>
              <w:ind w:left="0"/>
              <w:jc w:val="center"/>
            </w:pPr>
            <w:r>
              <w:rPr>
                <w:rFonts w:ascii="Arial"/>
                <w:b w:val="false"/>
                <w:i w:val="false"/>
                <w:color w:val="000000"/>
                <w:sz w:val="15"/>
              </w:rPr>
              <w:t>500000,00</w:t>
            </w:r>
          </w:p>
          <w:bookmarkEnd w:id="378"/>
        </w:tc>
        <w:tc>
          <w:tcPr>
            <w:tcW w:w="1528" w:type="dxa"/>
            <w:tcBorders>
              <w:top w:val="outset" w:color="000000" w:sz="8"/>
              <w:left w:val="outset" w:color="000000" w:sz="8"/>
              <w:bottom w:val="outset" w:color="000000" w:sz="8"/>
              <w:right w:val="outset" w:color="000000" w:sz="8"/>
            </w:tcBorders>
            <w:vAlign w:val="center"/>
          </w:tcPr>
          <w:bookmarkStart w:name="381" w:id="379"/>
          <w:p>
            <w:pPr>
              <w:spacing w:after="0"/>
              <w:ind w:left="0"/>
              <w:jc w:val="center"/>
            </w:pPr>
            <w:r>
              <w:rPr>
                <w:rFonts w:ascii="Arial"/>
                <w:b w:val="false"/>
                <w:i w:val="false"/>
                <w:color w:val="000000"/>
                <w:sz w:val="15"/>
              </w:rPr>
              <w:t xml:space="preserve"> </w:t>
            </w:r>
          </w:p>
          <w:bookmarkEnd w:id="379"/>
        </w:tc>
        <w:tc>
          <w:tcPr>
            <w:tcW w:w="1417" w:type="dxa"/>
            <w:tcBorders>
              <w:top w:val="outset" w:color="000000" w:sz="8"/>
              <w:left w:val="outset" w:color="000000" w:sz="8"/>
              <w:bottom w:val="outset" w:color="000000" w:sz="8"/>
              <w:right w:val="outset" w:color="000000" w:sz="8"/>
            </w:tcBorders>
            <w:vAlign w:val="center"/>
          </w:tcPr>
          <w:bookmarkStart w:name="382" w:id="380"/>
          <w:p>
            <w:pPr>
              <w:spacing w:after="0"/>
              <w:ind w:left="0"/>
              <w:jc w:val="center"/>
            </w:pPr>
            <w:r>
              <w:rPr>
                <w:rFonts w:ascii="Arial"/>
                <w:b w:val="false"/>
                <w:i w:val="false"/>
                <w:color w:val="000000"/>
                <w:sz w:val="15"/>
              </w:rPr>
              <w:t>500000,00</w:t>
            </w:r>
          </w:p>
          <w:bookmarkEnd w:id="380"/>
        </w:tc>
        <w:tc>
          <w:tcPr>
            <w:tcW w:w="1326" w:type="dxa"/>
            <w:tcBorders>
              <w:top w:val="outset" w:color="000000" w:sz="8"/>
              <w:left w:val="outset" w:color="000000" w:sz="8"/>
              <w:bottom w:val="outset" w:color="000000" w:sz="8"/>
              <w:right w:val="outset" w:color="000000" w:sz="8"/>
            </w:tcBorders>
            <w:vAlign w:val="center"/>
          </w:tcPr>
          <w:bookmarkStart w:name="383" w:id="381"/>
          <w:p>
            <w:pPr>
              <w:spacing w:after="0"/>
              <w:ind w:left="0"/>
              <w:jc w:val="center"/>
            </w:pPr>
            <w:r>
              <w:rPr>
                <w:rFonts w:ascii="Arial"/>
                <w:b w:val="false"/>
                <w:i w:val="false"/>
                <w:color w:val="000000"/>
                <w:sz w:val="15"/>
              </w:rPr>
              <w:t>500000,00</w:t>
            </w:r>
          </w:p>
          <w:bookmarkEnd w:id="381"/>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384" w:id="382"/>
          <w:p>
            <w:pPr>
              <w:spacing w:after="0"/>
              <w:ind w:left="0"/>
              <w:jc w:val="center"/>
            </w:pPr>
            <w:r>
              <w:rPr>
                <w:rFonts w:ascii="Arial"/>
                <w:b/>
                <w:i/>
                <w:color w:val="000000"/>
                <w:sz w:val="15"/>
              </w:rPr>
              <w:t>25000000</w:t>
            </w:r>
          </w:p>
          <w:bookmarkEnd w:id="382"/>
        </w:tc>
        <w:tc>
          <w:tcPr>
            <w:tcW w:w="4031" w:type="dxa"/>
            <w:tcBorders>
              <w:top w:val="outset" w:color="000000" w:sz="8"/>
              <w:left w:val="outset" w:color="000000" w:sz="8"/>
              <w:bottom w:val="outset" w:color="000000" w:sz="8"/>
              <w:right w:val="outset" w:color="000000" w:sz="8"/>
            </w:tcBorders>
            <w:vAlign w:val="center"/>
          </w:tcPr>
          <w:bookmarkStart w:name="385" w:id="383"/>
          <w:p>
            <w:pPr>
              <w:spacing w:after="0"/>
              <w:ind w:left="0"/>
              <w:jc w:val="left"/>
            </w:pPr>
            <w:r>
              <w:rPr>
                <w:rFonts w:ascii="Arial"/>
                <w:b/>
                <w:i/>
                <w:color w:val="000000"/>
                <w:sz w:val="15"/>
              </w:rPr>
              <w:t>Власні надходження бюджетних установ</w:t>
            </w:r>
          </w:p>
          <w:bookmarkEnd w:id="383"/>
        </w:tc>
        <w:tc>
          <w:tcPr>
            <w:tcW w:w="1528" w:type="dxa"/>
            <w:tcBorders>
              <w:top w:val="outset" w:color="000000" w:sz="8"/>
              <w:left w:val="outset" w:color="000000" w:sz="8"/>
              <w:bottom w:val="outset" w:color="000000" w:sz="8"/>
              <w:right w:val="outset" w:color="000000" w:sz="8"/>
            </w:tcBorders>
            <w:vAlign w:val="center"/>
          </w:tcPr>
          <w:bookmarkStart w:name="386" w:id="384"/>
          <w:p>
            <w:pPr>
              <w:spacing w:after="0"/>
              <w:ind w:left="0"/>
              <w:jc w:val="center"/>
            </w:pPr>
            <w:r>
              <w:rPr>
                <w:rFonts w:ascii="Arial"/>
                <w:b/>
                <w:i/>
                <w:color w:val="000000"/>
                <w:sz w:val="15"/>
              </w:rPr>
              <w:t>959685,00</w:t>
            </w:r>
          </w:p>
          <w:bookmarkEnd w:id="384"/>
        </w:tc>
        <w:tc>
          <w:tcPr>
            <w:tcW w:w="1528" w:type="dxa"/>
            <w:tcBorders>
              <w:top w:val="outset" w:color="000000" w:sz="8"/>
              <w:left w:val="outset" w:color="000000" w:sz="8"/>
              <w:bottom w:val="outset" w:color="000000" w:sz="8"/>
              <w:right w:val="outset" w:color="000000" w:sz="8"/>
            </w:tcBorders>
            <w:vAlign w:val="center"/>
          </w:tcPr>
          <w:bookmarkStart w:name="387" w:id="385"/>
          <w:p>
            <w:pPr>
              <w:spacing w:after="0"/>
              <w:ind w:left="0"/>
              <w:jc w:val="center"/>
            </w:pPr>
            <w:r>
              <w:rPr>
                <w:rFonts w:ascii="Arial"/>
                <w:b/>
                <w:i/>
                <w:color w:val="000000"/>
                <w:sz w:val="15"/>
              </w:rPr>
              <w:t>0,00</w:t>
            </w:r>
          </w:p>
          <w:bookmarkEnd w:id="385"/>
        </w:tc>
        <w:tc>
          <w:tcPr>
            <w:tcW w:w="1417" w:type="dxa"/>
            <w:tcBorders>
              <w:top w:val="outset" w:color="000000" w:sz="8"/>
              <w:left w:val="outset" w:color="000000" w:sz="8"/>
              <w:bottom w:val="outset" w:color="000000" w:sz="8"/>
              <w:right w:val="outset" w:color="000000" w:sz="8"/>
            </w:tcBorders>
            <w:vAlign w:val="center"/>
          </w:tcPr>
          <w:bookmarkStart w:name="388" w:id="386"/>
          <w:p>
            <w:pPr>
              <w:spacing w:after="0"/>
              <w:ind w:left="0"/>
              <w:jc w:val="center"/>
            </w:pPr>
            <w:r>
              <w:rPr>
                <w:rFonts w:ascii="Arial"/>
                <w:b/>
                <w:i/>
                <w:color w:val="000000"/>
                <w:sz w:val="15"/>
              </w:rPr>
              <w:t>959685,00</w:t>
            </w:r>
          </w:p>
          <w:bookmarkEnd w:id="386"/>
        </w:tc>
        <w:tc>
          <w:tcPr>
            <w:tcW w:w="1326" w:type="dxa"/>
            <w:tcBorders>
              <w:top w:val="outset" w:color="000000" w:sz="8"/>
              <w:left w:val="outset" w:color="000000" w:sz="8"/>
              <w:bottom w:val="outset" w:color="000000" w:sz="8"/>
              <w:right w:val="outset" w:color="000000" w:sz="8"/>
            </w:tcBorders>
            <w:vAlign w:val="center"/>
          </w:tcPr>
          <w:bookmarkStart w:name="389" w:id="387"/>
          <w:p>
            <w:pPr>
              <w:spacing w:after="0"/>
              <w:ind w:left="0"/>
              <w:jc w:val="center"/>
            </w:pPr>
            <w:r>
              <w:rPr>
                <w:rFonts w:ascii="Arial"/>
                <w:b/>
                <w:i/>
                <w:color w:val="000000"/>
                <w:sz w:val="15"/>
              </w:rPr>
              <w:t>0,00</w:t>
            </w:r>
          </w:p>
          <w:bookmarkEnd w:id="387"/>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390" w:id="388"/>
          <w:p>
            <w:pPr>
              <w:spacing w:after="0"/>
              <w:ind w:left="0"/>
              <w:jc w:val="center"/>
            </w:pPr>
            <w:r>
              <w:rPr>
                <w:rFonts w:ascii="Arial"/>
                <w:b w:val="false"/>
                <w:i w:val="false"/>
                <w:color w:val="000000"/>
                <w:sz w:val="15"/>
              </w:rPr>
              <w:t>25010000</w:t>
            </w:r>
          </w:p>
          <w:bookmarkEnd w:id="388"/>
        </w:tc>
        <w:tc>
          <w:tcPr>
            <w:tcW w:w="4031" w:type="dxa"/>
            <w:tcBorders>
              <w:top w:val="outset" w:color="000000" w:sz="8"/>
              <w:left w:val="outset" w:color="000000" w:sz="8"/>
              <w:bottom w:val="outset" w:color="000000" w:sz="8"/>
              <w:right w:val="outset" w:color="000000" w:sz="8"/>
            </w:tcBorders>
            <w:vAlign w:val="center"/>
          </w:tcPr>
          <w:bookmarkStart w:name="391" w:id="389"/>
          <w:p>
            <w:pPr>
              <w:spacing w:after="0"/>
              <w:ind w:left="0"/>
              <w:jc w:val="left"/>
            </w:pPr>
            <w:r>
              <w:rPr>
                <w:rFonts w:ascii="Arial"/>
                <w:b w:val="false"/>
                <w:i w:val="false"/>
                <w:color w:val="000000"/>
                <w:sz w:val="15"/>
              </w:rPr>
              <w:t>Надходження від плати за послуги, що надаються бюджетними установами згідно із законодавством</w:t>
            </w:r>
          </w:p>
          <w:bookmarkEnd w:id="389"/>
        </w:tc>
        <w:tc>
          <w:tcPr>
            <w:tcW w:w="1528" w:type="dxa"/>
            <w:tcBorders>
              <w:top w:val="outset" w:color="000000" w:sz="8"/>
              <w:left w:val="outset" w:color="000000" w:sz="8"/>
              <w:bottom w:val="outset" w:color="000000" w:sz="8"/>
              <w:right w:val="outset" w:color="000000" w:sz="8"/>
            </w:tcBorders>
            <w:vAlign w:val="center"/>
          </w:tcPr>
          <w:bookmarkStart w:name="392" w:id="390"/>
          <w:p>
            <w:pPr>
              <w:spacing w:after="0"/>
              <w:ind w:left="0"/>
              <w:jc w:val="center"/>
            </w:pPr>
            <w:r>
              <w:rPr>
                <w:rFonts w:ascii="Arial"/>
                <w:b w:val="false"/>
                <w:i w:val="false"/>
                <w:color w:val="000000"/>
                <w:sz w:val="15"/>
              </w:rPr>
              <w:t>929304,50</w:t>
            </w:r>
          </w:p>
          <w:bookmarkEnd w:id="390"/>
        </w:tc>
        <w:tc>
          <w:tcPr>
            <w:tcW w:w="1528" w:type="dxa"/>
            <w:tcBorders>
              <w:top w:val="outset" w:color="000000" w:sz="8"/>
              <w:left w:val="outset" w:color="000000" w:sz="8"/>
              <w:bottom w:val="outset" w:color="000000" w:sz="8"/>
              <w:right w:val="outset" w:color="000000" w:sz="8"/>
            </w:tcBorders>
            <w:vAlign w:val="center"/>
          </w:tcPr>
          <w:bookmarkStart w:name="393" w:id="391"/>
          <w:p>
            <w:pPr>
              <w:spacing w:after="0"/>
              <w:ind w:left="0"/>
              <w:jc w:val="center"/>
            </w:pPr>
            <w:r>
              <w:rPr>
                <w:rFonts w:ascii="Arial"/>
                <w:b w:val="false"/>
                <w:i w:val="false"/>
                <w:color w:val="000000"/>
                <w:sz w:val="15"/>
              </w:rPr>
              <w:t xml:space="preserve"> </w:t>
            </w:r>
          </w:p>
          <w:bookmarkEnd w:id="391"/>
        </w:tc>
        <w:tc>
          <w:tcPr>
            <w:tcW w:w="1417" w:type="dxa"/>
            <w:tcBorders>
              <w:top w:val="outset" w:color="000000" w:sz="8"/>
              <w:left w:val="outset" w:color="000000" w:sz="8"/>
              <w:bottom w:val="outset" w:color="000000" w:sz="8"/>
              <w:right w:val="outset" w:color="000000" w:sz="8"/>
            </w:tcBorders>
            <w:vAlign w:val="center"/>
          </w:tcPr>
          <w:bookmarkStart w:name="394" w:id="392"/>
          <w:p>
            <w:pPr>
              <w:spacing w:after="0"/>
              <w:ind w:left="0"/>
              <w:jc w:val="center"/>
            </w:pPr>
            <w:r>
              <w:rPr>
                <w:rFonts w:ascii="Arial"/>
                <w:b w:val="false"/>
                <w:i w:val="false"/>
                <w:color w:val="000000"/>
                <w:sz w:val="15"/>
              </w:rPr>
              <w:t>929304,50</w:t>
            </w:r>
          </w:p>
          <w:bookmarkEnd w:id="392"/>
        </w:tc>
        <w:tc>
          <w:tcPr>
            <w:tcW w:w="1326" w:type="dxa"/>
            <w:tcBorders>
              <w:top w:val="outset" w:color="000000" w:sz="8"/>
              <w:left w:val="outset" w:color="000000" w:sz="8"/>
              <w:bottom w:val="outset" w:color="000000" w:sz="8"/>
              <w:right w:val="outset" w:color="000000" w:sz="8"/>
            </w:tcBorders>
            <w:vAlign w:val="center"/>
          </w:tcPr>
          <w:bookmarkStart w:name="395" w:id="393"/>
          <w:p>
            <w:pPr>
              <w:spacing w:after="0"/>
              <w:ind w:left="0"/>
              <w:jc w:val="center"/>
            </w:pPr>
            <w:r>
              <w:rPr>
                <w:rFonts w:ascii="Arial"/>
                <w:b w:val="false"/>
                <w:i w:val="false"/>
                <w:color w:val="000000"/>
                <w:sz w:val="15"/>
              </w:rPr>
              <w:t xml:space="preserve"> </w:t>
            </w:r>
          </w:p>
          <w:bookmarkEnd w:id="393"/>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396" w:id="394"/>
          <w:p>
            <w:pPr>
              <w:spacing w:after="0"/>
              <w:ind w:left="0"/>
              <w:jc w:val="center"/>
            </w:pPr>
            <w:r>
              <w:rPr>
                <w:rFonts w:ascii="Arial"/>
                <w:b w:val="false"/>
                <w:i w:val="false"/>
                <w:color w:val="000000"/>
                <w:sz w:val="15"/>
              </w:rPr>
              <w:t>25020000</w:t>
            </w:r>
          </w:p>
          <w:bookmarkEnd w:id="394"/>
        </w:tc>
        <w:tc>
          <w:tcPr>
            <w:tcW w:w="4031" w:type="dxa"/>
            <w:tcBorders>
              <w:top w:val="outset" w:color="000000" w:sz="8"/>
              <w:left w:val="outset" w:color="000000" w:sz="8"/>
              <w:bottom w:val="outset" w:color="000000" w:sz="8"/>
              <w:right w:val="outset" w:color="000000" w:sz="8"/>
            </w:tcBorders>
            <w:vAlign w:val="center"/>
          </w:tcPr>
          <w:bookmarkStart w:name="397" w:id="395"/>
          <w:p>
            <w:pPr>
              <w:spacing w:after="0"/>
              <w:ind w:left="0"/>
              <w:jc w:val="left"/>
            </w:pPr>
            <w:r>
              <w:rPr>
                <w:rFonts w:ascii="Arial"/>
                <w:b w:val="false"/>
                <w:i w:val="false"/>
                <w:color w:val="000000"/>
                <w:sz w:val="15"/>
              </w:rPr>
              <w:t>Інші джерела власних надходжень бюджетних установ</w:t>
            </w:r>
          </w:p>
          <w:bookmarkEnd w:id="395"/>
        </w:tc>
        <w:tc>
          <w:tcPr>
            <w:tcW w:w="1528" w:type="dxa"/>
            <w:tcBorders>
              <w:top w:val="outset" w:color="000000" w:sz="8"/>
              <w:left w:val="outset" w:color="000000" w:sz="8"/>
              <w:bottom w:val="outset" w:color="000000" w:sz="8"/>
              <w:right w:val="outset" w:color="000000" w:sz="8"/>
            </w:tcBorders>
            <w:vAlign w:val="center"/>
          </w:tcPr>
          <w:bookmarkStart w:name="398" w:id="396"/>
          <w:p>
            <w:pPr>
              <w:spacing w:after="0"/>
              <w:ind w:left="0"/>
              <w:jc w:val="center"/>
            </w:pPr>
            <w:r>
              <w:rPr>
                <w:rFonts w:ascii="Arial"/>
                <w:b w:val="false"/>
                <w:i w:val="false"/>
                <w:color w:val="000000"/>
                <w:sz w:val="15"/>
              </w:rPr>
              <w:t>30380,50</w:t>
            </w:r>
          </w:p>
          <w:bookmarkEnd w:id="396"/>
        </w:tc>
        <w:tc>
          <w:tcPr>
            <w:tcW w:w="1528" w:type="dxa"/>
            <w:tcBorders>
              <w:top w:val="outset" w:color="000000" w:sz="8"/>
              <w:left w:val="outset" w:color="000000" w:sz="8"/>
              <w:bottom w:val="outset" w:color="000000" w:sz="8"/>
              <w:right w:val="outset" w:color="000000" w:sz="8"/>
            </w:tcBorders>
            <w:vAlign w:val="center"/>
          </w:tcPr>
          <w:bookmarkStart w:name="399" w:id="397"/>
          <w:p>
            <w:pPr>
              <w:spacing w:after="0"/>
              <w:ind w:left="0"/>
              <w:jc w:val="center"/>
            </w:pPr>
            <w:r>
              <w:rPr>
                <w:rFonts w:ascii="Arial"/>
                <w:b w:val="false"/>
                <w:i w:val="false"/>
                <w:color w:val="000000"/>
                <w:sz w:val="15"/>
              </w:rPr>
              <w:t xml:space="preserve"> </w:t>
            </w:r>
          </w:p>
          <w:bookmarkEnd w:id="397"/>
        </w:tc>
        <w:tc>
          <w:tcPr>
            <w:tcW w:w="1417" w:type="dxa"/>
            <w:tcBorders>
              <w:top w:val="outset" w:color="000000" w:sz="8"/>
              <w:left w:val="outset" w:color="000000" w:sz="8"/>
              <w:bottom w:val="outset" w:color="000000" w:sz="8"/>
              <w:right w:val="outset" w:color="000000" w:sz="8"/>
            </w:tcBorders>
            <w:vAlign w:val="center"/>
          </w:tcPr>
          <w:bookmarkStart w:name="400" w:id="398"/>
          <w:p>
            <w:pPr>
              <w:spacing w:after="0"/>
              <w:ind w:left="0"/>
              <w:jc w:val="center"/>
            </w:pPr>
            <w:r>
              <w:rPr>
                <w:rFonts w:ascii="Arial"/>
                <w:b w:val="false"/>
                <w:i w:val="false"/>
                <w:color w:val="000000"/>
                <w:sz w:val="15"/>
              </w:rPr>
              <w:t>30380,50</w:t>
            </w:r>
          </w:p>
          <w:bookmarkEnd w:id="398"/>
        </w:tc>
        <w:tc>
          <w:tcPr>
            <w:tcW w:w="1326" w:type="dxa"/>
            <w:tcBorders>
              <w:top w:val="outset" w:color="000000" w:sz="8"/>
              <w:left w:val="outset" w:color="000000" w:sz="8"/>
              <w:bottom w:val="outset" w:color="000000" w:sz="8"/>
              <w:right w:val="outset" w:color="000000" w:sz="8"/>
            </w:tcBorders>
            <w:vAlign w:val="center"/>
          </w:tcPr>
          <w:bookmarkStart w:name="401" w:id="399"/>
          <w:p>
            <w:pPr>
              <w:spacing w:after="0"/>
              <w:ind w:left="0"/>
              <w:jc w:val="center"/>
            </w:pPr>
            <w:r>
              <w:rPr>
                <w:rFonts w:ascii="Arial"/>
                <w:b w:val="false"/>
                <w:i w:val="false"/>
                <w:color w:val="000000"/>
                <w:sz w:val="15"/>
              </w:rPr>
              <w:t xml:space="preserve"> </w:t>
            </w:r>
          </w:p>
          <w:bookmarkEnd w:id="399"/>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402" w:id="400"/>
          <w:p>
            <w:pPr>
              <w:spacing w:after="0"/>
              <w:ind w:left="0"/>
              <w:jc w:val="center"/>
            </w:pPr>
            <w:r>
              <w:rPr>
                <w:rFonts w:ascii="Arial"/>
                <w:b/>
                <w:i w:val="false"/>
                <w:color w:val="000000"/>
                <w:sz w:val="15"/>
              </w:rPr>
              <w:t>30000000</w:t>
            </w:r>
          </w:p>
          <w:bookmarkEnd w:id="400"/>
        </w:tc>
        <w:tc>
          <w:tcPr>
            <w:tcW w:w="4031" w:type="dxa"/>
            <w:tcBorders>
              <w:top w:val="outset" w:color="000000" w:sz="8"/>
              <w:left w:val="outset" w:color="000000" w:sz="8"/>
              <w:bottom w:val="outset" w:color="000000" w:sz="8"/>
              <w:right w:val="outset" w:color="000000" w:sz="8"/>
            </w:tcBorders>
            <w:vAlign w:val="center"/>
          </w:tcPr>
          <w:bookmarkStart w:name="403" w:id="401"/>
          <w:p>
            <w:pPr>
              <w:spacing w:after="0"/>
              <w:ind w:left="0"/>
              <w:jc w:val="left"/>
            </w:pPr>
            <w:r>
              <w:rPr>
                <w:rFonts w:ascii="Arial"/>
                <w:b/>
                <w:i w:val="false"/>
                <w:color w:val="000000"/>
                <w:sz w:val="15"/>
              </w:rPr>
              <w:t>Доходи від операцій з капіталом</w:t>
            </w:r>
          </w:p>
          <w:bookmarkEnd w:id="401"/>
        </w:tc>
        <w:tc>
          <w:tcPr>
            <w:tcW w:w="1528" w:type="dxa"/>
            <w:tcBorders>
              <w:top w:val="outset" w:color="000000" w:sz="8"/>
              <w:left w:val="outset" w:color="000000" w:sz="8"/>
              <w:bottom w:val="outset" w:color="000000" w:sz="8"/>
              <w:right w:val="outset" w:color="000000" w:sz="8"/>
            </w:tcBorders>
            <w:vAlign w:val="center"/>
          </w:tcPr>
          <w:bookmarkStart w:name="404" w:id="402"/>
          <w:p>
            <w:pPr>
              <w:spacing w:after="0"/>
              <w:ind w:left="0"/>
              <w:jc w:val="center"/>
            </w:pPr>
            <w:r>
              <w:rPr>
                <w:rFonts w:ascii="Arial"/>
                <w:b/>
                <w:i w:val="false"/>
                <w:color w:val="000000"/>
                <w:sz w:val="15"/>
              </w:rPr>
              <w:t>489300,00</w:t>
            </w:r>
          </w:p>
          <w:bookmarkEnd w:id="402"/>
        </w:tc>
        <w:tc>
          <w:tcPr>
            <w:tcW w:w="1528" w:type="dxa"/>
            <w:tcBorders>
              <w:top w:val="outset" w:color="000000" w:sz="8"/>
              <w:left w:val="outset" w:color="000000" w:sz="8"/>
              <w:bottom w:val="outset" w:color="000000" w:sz="8"/>
              <w:right w:val="outset" w:color="000000" w:sz="8"/>
            </w:tcBorders>
            <w:vAlign w:val="center"/>
          </w:tcPr>
          <w:bookmarkStart w:name="405" w:id="403"/>
          <w:p>
            <w:pPr>
              <w:spacing w:after="0"/>
              <w:ind w:left="0"/>
              <w:jc w:val="center"/>
            </w:pPr>
            <w:r>
              <w:rPr>
                <w:rFonts w:ascii="Arial"/>
                <w:b/>
                <w:i w:val="false"/>
                <w:color w:val="000000"/>
                <w:sz w:val="15"/>
              </w:rPr>
              <w:t>100,00</w:t>
            </w:r>
          </w:p>
          <w:bookmarkEnd w:id="403"/>
        </w:tc>
        <w:tc>
          <w:tcPr>
            <w:tcW w:w="1417" w:type="dxa"/>
            <w:tcBorders>
              <w:top w:val="outset" w:color="000000" w:sz="8"/>
              <w:left w:val="outset" w:color="000000" w:sz="8"/>
              <w:bottom w:val="outset" w:color="000000" w:sz="8"/>
              <w:right w:val="outset" w:color="000000" w:sz="8"/>
            </w:tcBorders>
            <w:vAlign w:val="center"/>
          </w:tcPr>
          <w:bookmarkStart w:name="406" w:id="404"/>
          <w:p>
            <w:pPr>
              <w:spacing w:after="0"/>
              <w:ind w:left="0"/>
              <w:jc w:val="center"/>
            </w:pPr>
            <w:r>
              <w:rPr>
                <w:rFonts w:ascii="Arial"/>
                <w:b/>
                <w:i w:val="false"/>
                <w:color w:val="000000"/>
                <w:sz w:val="15"/>
              </w:rPr>
              <w:t>489200,00</w:t>
            </w:r>
          </w:p>
          <w:bookmarkEnd w:id="404"/>
        </w:tc>
        <w:tc>
          <w:tcPr>
            <w:tcW w:w="1326" w:type="dxa"/>
            <w:tcBorders>
              <w:top w:val="outset" w:color="000000" w:sz="8"/>
              <w:left w:val="outset" w:color="000000" w:sz="8"/>
              <w:bottom w:val="outset" w:color="000000" w:sz="8"/>
              <w:right w:val="outset" w:color="000000" w:sz="8"/>
            </w:tcBorders>
            <w:vAlign w:val="center"/>
          </w:tcPr>
          <w:bookmarkStart w:name="407" w:id="405"/>
          <w:p>
            <w:pPr>
              <w:spacing w:after="0"/>
              <w:ind w:left="0"/>
              <w:jc w:val="center"/>
            </w:pPr>
            <w:r>
              <w:rPr>
                <w:rFonts w:ascii="Arial"/>
                <w:b/>
                <w:i w:val="false"/>
                <w:color w:val="000000"/>
                <w:sz w:val="15"/>
              </w:rPr>
              <w:t>489200,00</w:t>
            </w:r>
          </w:p>
          <w:bookmarkEnd w:id="405"/>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408" w:id="406"/>
          <w:p>
            <w:pPr>
              <w:spacing w:after="0"/>
              <w:ind w:left="0"/>
              <w:jc w:val="center"/>
            </w:pPr>
            <w:r>
              <w:rPr>
                <w:rFonts w:ascii="Arial"/>
                <w:b/>
                <w:i/>
                <w:color w:val="000000"/>
                <w:sz w:val="15"/>
              </w:rPr>
              <w:t>31000000</w:t>
            </w:r>
          </w:p>
          <w:bookmarkEnd w:id="406"/>
        </w:tc>
        <w:tc>
          <w:tcPr>
            <w:tcW w:w="4031" w:type="dxa"/>
            <w:tcBorders>
              <w:top w:val="outset" w:color="000000" w:sz="8"/>
              <w:left w:val="outset" w:color="000000" w:sz="8"/>
              <w:bottom w:val="outset" w:color="000000" w:sz="8"/>
              <w:right w:val="outset" w:color="000000" w:sz="8"/>
            </w:tcBorders>
            <w:vAlign w:val="center"/>
          </w:tcPr>
          <w:bookmarkStart w:name="409" w:id="407"/>
          <w:p>
            <w:pPr>
              <w:spacing w:after="0"/>
              <w:ind w:left="0"/>
              <w:jc w:val="left"/>
            </w:pPr>
            <w:r>
              <w:rPr>
                <w:rFonts w:ascii="Arial"/>
                <w:b/>
                <w:i/>
                <w:color w:val="000000"/>
                <w:sz w:val="15"/>
              </w:rPr>
              <w:t>Надходження від продажу основного капіталу</w:t>
            </w:r>
          </w:p>
          <w:bookmarkEnd w:id="407"/>
        </w:tc>
        <w:tc>
          <w:tcPr>
            <w:tcW w:w="1528" w:type="dxa"/>
            <w:tcBorders>
              <w:top w:val="outset" w:color="000000" w:sz="8"/>
              <w:left w:val="outset" w:color="000000" w:sz="8"/>
              <w:bottom w:val="outset" w:color="000000" w:sz="8"/>
              <w:right w:val="outset" w:color="000000" w:sz="8"/>
            </w:tcBorders>
            <w:vAlign w:val="center"/>
          </w:tcPr>
          <w:bookmarkStart w:name="410" w:id="408"/>
          <w:p>
            <w:pPr>
              <w:spacing w:after="0"/>
              <w:ind w:left="0"/>
              <w:jc w:val="center"/>
            </w:pPr>
            <w:r>
              <w:rPr>
                <w:rFonts w:ascii="Arial"/>
                <w:b/>
                <w:i/>
                <w:color w:val="000000"/>
                <w:sz w:val="15"/>
              </w:rPr>
              <w:t>350100,00</w:t>
            </w:r>
          </w:p>
          <w:bookmarkEnd w:id="408"/>
        </w:tc>
        <w:tc>
          <w:tcPr>
            <w:tcW w:w="1528" w:type="dxa"/>
            <w:tcBorders>
              <w:top w:val="outset" w:color="000000" w:sz="8"/>
              <w:left w:val="outset" w:color="000000" w:sz="8"/>
              <w:bottom w:val="outset" w:color="000000" w:sz="8"/>
              <w:right w:val="outset" w:color="000000" w:sz="8"/>
            </w:tcBorders>
            <w:vAlign w:val="center"/>
          </w:tcPr>
          <w:bookmarkStart w:name="411" w:id="409"/>
          <w:p>
            <w:pPr>
              <w:spacing w:after="0"/>
              <w:ind w:left="0"/>
              <w:jc w:val="center"/>
            </w:pPr>
            <w:r>
              <w:rPr>
                <w:rFonts w:ascii="Arial"/>
                <w:b/>
                <w:i/>
                <w:color w:val="000000"/>
                <w:sz w:val="15"/>
              </w:rPr>
              <w:t>100,00</w:t>
            </w:r>
          </w:p>
          <w:bookmarkEnd w:id="409"/>
        </w:tc>
        <w:tc>
          <w:tcPr>
            <w:tcW w:w="1417" w:type="dxa"/>
            <w:tcBorders>
              <w:top w:val="outset" w:color="000000" w:sz="8"/>
              <w:left w:val="outset" w:color="000000" w:sz="8"/>
              <w:bottom w:val="outset" w:color="000000" w:sz="8"/>
              <w:right w:val="outset" w:color="000000" w:sz="8"/>
            </w:tcBorders>
            <w:vAlign w:val="center"/>
          </w:tcPr>
          <w:bookmarkStart w:name="412" w:id="410"/>
          <w:p>
            <w:pPr>
              <w:spacing w:after="0"/>
              <w:ind w:left="0"/>
              <w:jc w:val="center"/>
            </w:pPr>
            <w:r>
              <w:rPr>
                <w:rFonts w:ascii="Arial"/>
                <w:b/>
                <w:i/>
                <w:color w:val="000000"/>
                <w:sz w:val="15"/>
              </w:rPr>
              <w:t>350000,00</w:t>
            </w:r>
          </w:p>
          <w:bookmarkEnd w:id="410"/>
        </w:tc>
        <w:tc>
          <w:tcPr>
            <w:tcW w:w="1326" w:type="dxa"/>
            <w:tcBorders>
              <w:top w:val="outset" w:color="000000" w:sz="8"/>
              <w:left w:val="outset" w:color="000000" w:sz="8"/>
              <w:bottom w:val="outset" w:color="000000" w:sz="8"/>
              <w:right w:val="outset" w:color="000000" w:sz="8"/>
            </w:tcBorders>
            <w:vAlign w:val="center"/>
          </w:tcPr>
          <w:bookmarkStart w:name="413" w:id="411"/>
          <w:p>
            <w:pPr>
              <w:spacing w:after="0"/>
              <w:ind w:left="0"/>
              <w:jc w:val="center"/>
            </w:pPr>
            <w:r>
              <w:rPr>
                <w:rFonts w:ascii="Arial"/>
                <w:b/>
                <w:i/>
                <w:color w:val="000000"/>
                <w:sz w:val="15"/>
              </w:rPr>
              <w:t>350000,00</w:t>
            </w:r>
          </w:p>
          <w:bookmarkEnd w:id="411"/>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414" w:id="412"/>
          <w:p>
            <w:pPr>
              <w:spacing w:after="0"/>
              <w:ind w:left="0"/>
              <w:jc w:val="center"/>
            </w:pPr>
            <w:r>
              <w:rPr>
                <w:rFonts w:ascii="Arial"/>
                <w:b w:val="false"/>
                <w:i w:val="false"/>
                <w:color w:val="000000"/>
                <w:sz w:val="15"/>
              </w:rPr>
              <w:t>31010200</w:t>
            </w:r>
          </w:p>
          <w:bookmarkEnd w:id="412"/>
        </w:tc>
        <w:tc>
          <w:tcPr>
            <w:tcW w:w="4031" w:type="dxa"/>
            <w:tcBorders>
              <w:top w:val="outset" w:color="000000" w:sz="8"/>
              <w:left w:val="outset" w:color="000000" w:sz="8"/>
              <w:bottom w:val="outset" w:color="000000" w:sz="8"/>
              <w:right w:val="outset" w:color="000000" w:sz="8"/>
            </w:tcBorders>
            <w:vAlign w:val="center"/>
          </w:tcPr>
          <w:bookmarkStart w:name="415" w:id="413"/>
          <w:p>
            <w:pPr>
              <w:spacing w:after="0"/>
              <w:ind w:left="0"/>
              <w:jc w:val="left"/>
            </w:pPr>
            <w:r>
              <w:rPr>
                <w:rFonts w:ascii="Arial"/>
                <w:b w:val="false"/>
                <w:i w:val="false"/>
                <w:color w:val="000000"/>
                <w:sz w:val="15"/>
              </w:rPr>
              <w:t>Надходження коштів від реалізації безхазяйного майна, знахідок, спадкового майна, майна, одержаного територіальною громадою в порядку спадкування чи дарування, а також валютні цінності і грошові кошти, власники яких невідомі</w:t>
            </w:r>
          </w:p>
          <w:bookmarkEnd w:id="413"/>
        </w:tc>
        <w:tc>
          <w:tcPr>
            <w:tcW w:w="1528" w:type="dxa"/>
            <w:tcBorders>
              <w:top w:val="outset" w:color="000000" w:sz="8"/>
              <w:left w:val="outset" w:color="000000" w:sz="8"/>
              <w:bottom w:val="outset" w:color="000000" w:sz="8"/>
              <w:right w:val="outset" w:color="000000" w:sz="8"/>
            </w:tcBorders>
            <w:vAlign w:val="center"/>
          </w:tcPr>
          <w:bookmarkStart w:name="416" w:id="414"/>
          <w:p>
            <w:pPr>
              <w:spacing w:after="0"/>
              <w:ind w:left="0"/>
              <w:jc w:val="center"/>
            </w:pPr>
            <w:r>
              <w:rPr>
                <w:rFonts w:ascii="Arial"/>
                <w:b w:val="false"/>
                <w:i w:val="false"/>
                <w:color w:val="000000"/>
                <w:sz w:val="15"/>
              </w:rPr>
              <w:t>100,00</w:t>
            </w:r>
          </w:p>
          <w:bookmarkEnd w:id="414"/>
        </w:tc>
        <w:tc>
          <w:tcPr>
            <w:tcW w:w="1528" w:type="dxa"/>
            <w:tcBorders>
              <w:top w:val="outset" w:color="000000" w:sz="8"/>
              <w:left w:val="outset" w:color="000000" w:sz="8"/>
              <w:bottom w:val="outset" w:color="000000" w:sz="8"/>
              <w:right w:val="outset" w:color="000000" w:sz="8"/>
            </w:tcBorders>
            <w:vAlign w:val="center"/>
          </w:tcPr>
          <w:bookmarkStart w:name="417" w:id="415"/>
          <w:p>
            <w:pPr>
              <w:spacing w:after="0"/>
              <w:ind w:left="0"/>
              <w:jc w:val="center"/>
            </w:pPr>
            <w:r>
              <w:rPr>
                <w:rFonts w:ascii="Arial"/>
                <w:b w:val="false"/>
                <w:i w:val="false"/>
                <w:color w:val="000000"/>
                <w:sz w:val="15"/>
              </w:rPr>
              <w:t>100,00</w:t>
            </w:r>
          </w:p>
          <w:bookmarkEnd w:id="415"/>
        </w:tc>
        <w:tc>
          <w:tcPr>
            <w:tcW w:w="1417" w:type="dxa"/>
            <w:tcBorders>
              <w:top w:val="outset" w:color="000000" w:sz="8"/>
              <w:left w:val="outset" w:color="000000" w:sz="8"/>
              <w:bottom w:val="outset" w:color="000000" w:sz="8"/>
              <w:right w:val="outset" w:color="000000" w:sz="8"/>
            </w:tcBorders>
            <w:vAlign w:val="center"/>
          </w:tcPr>
          <w:bookmarkStart w:name="418" w:id="416"/>
          <w:p>
            <w:pPr>
              <w:spacing w:after="0"/>
              <w:ind w:left="0"/>
              <w:jc w:val="center"/>
            </w:pPr>
            <w:r>
              <w:rPr>
                <w:rFonts w:ascii="Arial"/>
                <w:b w:val="false"/>
                <w:i w:val="false"/>
                <w:color w:val="000000"/>
                <w:sz w:val="15"/>
              </w:rPr>
              <w:t xml:space="preserve"> </w:t>
            </w:r>
          </w:p>
          <w:bookmarkEnd w:id="416"/>
        </w:tc>
        <w:tc>
          <w:tcPr>
            <w:tcW w:w="1326" w:type="dxa"/>
            <w:tcBorders>
              <w:top w:val="outset" w:color="000000" w:sz="8"/>
              <w:left w:val="outset" w:color="000000" w:sz="8"/>
              <w:bottom w:val="outset" w:color="000000" w:sz="8"/>
              <w:right w:val="outset" w:color="000000" w:sz="8"/>
            </w:tcBorders>
            <w:vAlign w:val="center"/>
          </w:tcPr>
          <w:bookmarkStart w:name="419" w:id="417"/>
          <w:p>
            <w:pPr>
              <w:spacing w:after="0"/>
              <w:ind w:left="0"/>
              <w:jc w:val="center"/>
            </w:pPr>
            <w:r>
              <w:rPr>
                <w:rFonts w:ascii="Arial"/>
                <w:b w:val="false"/>
                <w:i w:val="false"/>
                <w:color w:val="000000"/>
                <w:sz w:val="15"/>
              </w:rPr>
              <w:t xml:space="preserve"> </w:t>
            </w:r>
          </w:p>
          <w:bookmarkEnd w:id="417"/>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420" w:id="418"/>
          <w:p>
            <w:pPr>
              <w:spacing w:after="0"/>
              <w:ind w:left="0"/>
              <w:jc w:val="center"/>
            </w:pPr>
            <w:r>
              <w:rPr>
                <w:rFonts w:ascii="Arial"/>
                <w:b w:val="false"/>
                <w:i w:val="false"/>
                <w:color w:val="000000"/>
                <w:sz w:val="15"/>
              </w:rPr>
              <w:t>31030000</w:t>
            </w:r>
          </w:p>
          <w:bookmarkEnd w:id="418"/>
        </w:tc>
        <w:tc>
          <w:tcPr>
            <w:tcW w:w="4031" w:type="dxa"/>
            <w:tcBorders>
              <w:top w:val="outset" w:color="000000" w:sz="8"/>
              <w:left w:val="outset" w:color="000000" w:sz="8"/>
              <w:bottom w:val="outset" w:color="000000" w:sz="8"/>
              <w:right w:val="outset" w:color="000000" w:sz="8"/>
            </w:tcBorders>
            <w:vAlign w:val="center"/>
          </w:tcPr>
          <w:bookmarkStart w:name="421" w:id="419"/>
          <w:p>
            <w:pPr>
              <w:spacing w:after="0"/>
              <w:ind w:left="0"/>
              <w:jc w:val="left"/>
            </w:pPr>
            <w:r>
              <w:rPr>
                <w:rFonts w:ascii="Arial"/>
                <w:b w:val="false"/>
                <w:i w:val="false"/>
                <w:color w:val="000000"/>
                <w:sz w:val="15"/>
              </w:rPr>
              <w:t>Кошти від відчуження майна, що належить Автономній Республіці Крим та майна, що перебуває в комунальній власності</w:t>
            </w:r>
          </w:p>
          <w:bookmarkEnd w:id="419"/>
        </w:tc>
        <w:tc>
          <w:tcPr>
            <w:tcW w:w="1528" w:type="dxa"/>
            <w:tcBorders>
              <w:top w:val="outset" w:color="000000" w:sz="8"/>
              <w:left w:val="outset" w:color="000000" w:sz="8"/>
              <w:bottom w:val="outset" w:color="000000" w:sz="8"/>
              <w:right w:val="outset" w:color="000000" w:sz="8"/>
            </w:tcBorders>
            <w:vAlign w:val="center"/>
          </w:tcPr>
          <w:bookmarkStart w:name="422" w:id="420"/>
          <w:p>
            <w:pPr>
              <w:spacing w:after="0"/>
              <w:ind w:left="0"/>
              <w:jc w:val="center"/>
            </w:pPr>
            <w:r>
              <w:rPr>
                <w:rFonts w:ascii="Arial"/>
                <w:b w:val="false"/>
                <w:i w:val="false"/>
                <w:color w:val="000000"/>
                <w:sz w:val="15"/>
              </w:rPr>
              <w:t>350000,00</w:t>
            </w:r>
          </w:p>
          <w:bookmarkEnd w:id="420"/>
        </w:tc>
        <w:tc>
          <w:tcPr>
            <w:tcW w:w="1528" w:type="dxa"/>
            <w:tcBorders>
              <w:top w:val="outset" w:color="000000" w:sz="8"/>
              <w:left w:val="outset" w:color="000000" w:sz="8"/>
              <w:bottom w:val="outset" w:color="000000" w:sz="8"/>
              <w:right w:val="outset" w:color="000000" w:sz="8"/>
            </w:tcBorders>
            <w:vAlign w:val="center"/>
          </w:tcPr>
          <w:bookmarkStart w:name="423" w:id="421"/>
          <w:p>
            <w:pPr>
              <w:spacing w:after="0"/>
              <w:ind w:left="0"/>
              <w:jc w:val="center"/>
            </w:pPr>
            <w:r>
              <w:rPr>
                <w:rFonts w:ascii="Arial"/>
                <w:b w:val="false"/>
                <w:i w:val="false"/>
                <w:color w:val="000000"/>
                <w:sz w:val="15"/>
              </w:rPr>
              <w:t xml:space="preserve"> </w:t>
            </w:r>
          </w:p>
          <w:bookmarkEnd w:id="421"/>
        </w:tc>
        <w:tc>
          <w:tcPr>
            <w:tcW w:w="1417" w:type="dxa"/>
            <w:tcBorders>
              <w:top w:val="outset" w:color="000000" w:sz="8"/>
              <w:left w:val="outset" w:color="000000" w:sz="8"/>
              <w:bottom w:val="outset" w:color="000000" w:sz="8"/>
              <w:right w:val="outset" w:color="000000" w:sz="8"/>
            </w:tcBorders>
            <w:vAlign w:val="center"/>
          </w:tcPr>
          <w:bookmarkStart w:name="424" w:id="422"/>
          <w:p>
            <w:pPr>
              <w:spacing w:after="0"/>
              <w:ind w:left="0"/>
              <w:jc w:val="center"/>
            </w:pPr>
            <w:r>
              <w:rPr>
                <w:rFonts w:ascii="Arial"/>
                <w:b w:val="false"/>
                <w:i w:val="false"/>
                <w:color w:val="000000"/>
                <w:sz w:val="15"/>
              </w:rPr>
              <w:t>350000,00</w:t>
            </w:r>
          </w:p>
          <w:bookmarkEnd w:id="422"/>
        </w:tc>
        <w:tc>
          <w:tcPr>
            <w:tcW w:w="1326" w:type="dxa"/>
            <w:tcBorders>
              <w:top w:val="outset" w:color="000000" w:sz="8"/>
              <w:left w:val="outset" w:color="000000" w:sz="8"/>
              <w:bottom w:val="outset" w:color="000000" w:sz="8"/>
              <w:right w:val="outset" w:color="000000" w:sz="8"/>
            </w:tcBorders>
            <w:vAlign w:val="center"/>
          </w:tcPr>
          <w:bookmarkStart w:name="425" w:id="423"/>
          <w:p>
            <w:pPr>
              <w:spacing w:after="0"/>
              <w:ind w:left="0"/>
              <w:jc w:val="center"/>
            </w:pPr>
            <w:r>
              <w:rPr>
                <w:rFonts w:ascii="Arial"/>
                <w:b w:val="false"/>
                <w:i w:val="false"/>
                <w:color w:val="000000"/>
                <w:sz w:val="15"/>
              </w:rPr>
              <w:t>350000,00</w:t>
            </w:r>
          </w:p>
          <w:bookmarkEnd w:id="423"/>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426" w:id="424"/>
          <w:p>
            <w:pPr>
              <w:spacing w:after="0"/>
              <w:ind w:left="0"/>
              <w:jc w:val="center"/>
            </w:pPr>
            <w:r>
              <w:rPr>
                <w:rFonts w:ascii="Arial"/>
                <w:b/>
                <w:i/>
                <w:color w:val="000000"/>
                <w:sz w:val="15"/>
              </w:rPr>
              <w:t>33000000</w:t>
            </w:r>
          </w:p>
          <w:bookmarkEnd w:id="424"/>
        </w:tc>
        <w:tc>
          <w:tcPr>
            <w:tcW w:w="4031" w:type="dxa"/>
            <w:tcBorders>
              <w:top w:val="outset" w:color="000000" w:sz="8"/>
              <w:left w:val="outset" w:color="000000" w:sz="8"/>
              <w:bottom w:val="outset" w:color="000000" w:sz="8"/>
              <w:right w:val="outset" w:color="000000" w:sz="8"/>
            </w:tcBorders>
            <w:vAlign w:val="center"/>
          </w:tcPr>
          <w:bookmarkStart w:name="427" w:id="425"/>
          <w:p>
            <w:pPr>
              <w:spacing w:after="0"/>
              <w:ind w:left="0"/>
              <w:jc w:val="left"/>
            </w:pPr>
            <w:r>
              <w:rPr>
                <w:rFonts w:ascii="Arial"/>
                <w:b/>
                <w:i/>
                <w:color w:val="000000"/>
                <w:sz w:val="15"/>
              </w:rPr>
              <w:t>Кошти від продажу землі і нематеріальних активів</w:t>
            </w:r>
          </w:p>
          <w:bookmarkEnd w:id="425"/>
        </w:tc>
        <w:tc>
          <w:tcPr>
            <w:tcW w:w="1528" w:type="dxa"/>
            <w:tcBorders>
              <w:top w:val="outset" w:color="000000" w:sz="8"/>
              <w:left w:val="outset" w:color="000000" w:sz="8"/>
              <w:bottom w:val="outset" w:color="000000" w:sz="8"/>
              <w:right w:val="outset" w:color="000000" w:sz="8"/>
            </w:tcBorders>
            <w:vAlign w:val="center"/>
          </w:tcPr>
          <w:bookmarkStart w:name="428" w:id="426"/>
          <w:p>
            <w:pPr>
              <w:spacing w:after="0"/>
              <w:ind w:left="0"/>
              <w:jc w:val="center"/>
            </w:pPr>
            <w:r>
              <w:rPr>
                <w:rFonts w:ascii="Arial"/>
                <w:b/>
                <w:i/>
                <w:color w:val="000000"/>
                <w:sz w:val="15"/>
              </w:rPr>
              <w:t>139200,00</w:t>
            </w:r>
          </w:p>
          <w:bookmarkEnd w:id="426"/>
        </w:tc>
        <w:tc>
          <w:tcPr>
            <w:tcW w:w="1528" w:type="dxa"/>
            <w:tcBorders>
              <w:top w:val="outset" w:color="000000" w:sz="8"/>
              <w:left w:val="outset" w:color="000000" w:sz="8"/>
              <w:bottom w:val="outset" w:color="000000" w:sz="8"/>
              <w:right w:val="outset" w:color="000000" w:sz="8"/>
            </w:tcBorders>
            <w:vAlign w:val="center"/>
          </w:tcPr>
          <w:bookmarkStart w:name="429" w:id="427"/>
          <w:p>
            <w:pPr>
              <w:spacing w:after="0"/>
              <w:ind w:left="0"/>
              <w:jc w:val="center"/>
            </w:pPr>
            <w:r>
              <w:rPr>
                <w:rFonts w:ascii="Arial"/>
                <w:b/>
                <w:i/>
                <w:color w:val="000000"/>
                <w:sz w:val="15"/>
              </w:rPr>
              <w:t>0,00</w:t>
            </w:r>
          </w:p>
          <w:bookmarkEnd w:id="427"/>
        </w:tc>
        <w:tc>
          <w:tcPr>
            <w:tcW w:w="1417" w:type="dxa"/>
            <w:tcBorders>
              <w:top w:val="outset" w:color="000000" w:sz="8"/>
              <w:left w:val="outset" w:color="000000" w:sz="8"/>
              <w:bottom w:val="outset" w:color="000000" w:sz="8"/>
              <w:right w:val="outset" w:color="000000" w:sz="8"/>
            </w:tcBorders>
            <w:vAlign w:val="center"/>
          </w:tcPr>
          <w:bookmarkStart w:name="430" w:id="428"/>
          <w:p>
            <w:pPr>
              <w:spacing w:after="0"/>
              <w:ind w:left="0"/>
              <w:jc w:val="center"/>
            </w:pPr>
            <w:r>
              <w:rPr>
                <w:rFonts w:ascii="Arial"/>
                <w:b/>
                <w:i/>
                <w:color w:val="000000"/>
                <w:sz w:val="15"/>
              </w:rPr>
              <w:t>139200,00</w:t>
            </w:r>
          </w:p>
          <w:bookmarkEnd w:id="428"/>
        </w:tc>
        <w:tc>
          <w:tcPr>
            <w:tcW w:w="1326" w:type="dxa"/>
            <w:tcBorders>
              <w:top w:val="outset" w:color="000000" w:sz="8"/>
              <w:left w:val="outset" w:color="000000" w:sz="8"/>
              <w:bottom w:val="outset" w:color="000000" w:sz="8"/>
              <w:right w:val="outset" w:color="000000" w:sz="8"/>
            </w:tcBorders>
            <w:vAlign w:val="center"/>
          </w:tcPr>
          <w:bookmarkStart w:name="431" w:id="429"/>
          <w:p>
            <w:pPr>
              <w:spacing w:after="0"/>
              <w:ind w:left="0"/>
              <w:jc w:val="center"/>
            </w:pPr>
            <w:r>
              <w:rPr>
                <w:rFonts w:ascii="Arial"/>
                <w:b/>
                <w:i/>
                <w:color w:val="000000"/>
                <w:sz w:val="15"/>
              </w:rPr>
              <w:t>139200,00</w:t>
            </w:r>
          </w:p>
          <w:bookmarkEnd w:id="429"/>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432" w:id="430"/>
          <w:p>
            <w:pPr>
              <w:spacing w:after="0"/>
              <w:ind w:left="0"/>
              <w:jc w:val="center"/>
            </w:pPr>
            <w:r>
              <w:rPr>
                <w:rFonts w:ascii="Arial"/>
                <w:b w:val="false"/>
                <w:i w:val="false"/>
                <w:color w:val="000000"/>
                <w:sz w:val="15"/>
              </w:rPr>
              <w:t>33010000</w:t>
            </w:r>
          </w:p>
          <w:bookmarkEnd w:id="430"/>
        </w:tc>
        <w:tc>
          <w:tcPr>
            <w:tcW w:w="4031" w:type="dxa"/>
            <w:tcBorders>
              <w:top w:val="outset" w:color="000000" w:sz="8"/>
              <w:left w:val="outset" w:color="000000" w:sz="8"/>
              <w:bottom w:val="outset" w:color="000000" w:sz="8"/>
              <w:right w:val="outset" w:color="000000" w:sz="8"/>
            </w:tcBorders>
            <w:vAlign w:val="center"/>
          </w:tcPr>
          <w:bookmarkStart w:name="433" w:id="431"/>
          <w:p>
            <w:pPr>
              <w:spacing w:after="0"/>
              <w:ind w:left="0"/>
              <w:jc w:val="left"/>
            </w:pPr>
            <w:r>
              <w:rPr>
                <w:rFonts w:ascii="Arial"/>
                <w:b w:val="false"/>
                <w:i w:val="false"/>
                <w:color w:val="000000"/>
                <w:sz w:val="15"/>
              </w:rPr>
              <w:t>Кошти від продажу землі</w:t>
            </w:r>
          </w:p>
          <w:bookmarkEnd w:id="431"/>
        </w:tc>
        <w:tc>
          <w:tcPr>
            <w:tcW w:w="1528" w:type="dxa"/>
            <w:tcBorders>
              <w:top w:val="outset" w:color="000000" w:sz="8"/>
              <w:left w:val="outset" w:color="000000" w:sz="8"/>
              <w:bottom w:val="outset" w:color="000000" w:sz="8"/>
              <w:right w:val="outset" w:color="000000" w:sz="8"/>
            </w:tcBorders>
            <w:vAlign w:val="center"/>
          </w:tcPr>
          <w:bookmarkStart w:name="434" w:id="432"/>
          <w:p>
            <w:pPr>
              <w:spacing w:after="0"/>
              <w:ind w:left="0"/>
              <w:jc w:val="center"/>
            </w:pPr>
            <w:r>
              <w:rPr>
                <w:rFonts w:ascii="Arial"/>
                <w:b w:val="false"/>
                <w:i w:val="false"/>
                <w:color w:val="000000"/>
                <w:sz w:val="15"/>
              </w:rPr>
              <w:t>139200,00</w:t>
            </w:r>
          </w:p>
          <w:bookmarkEnd w:id="432"/>
        </w:tc>
        <w:tc>
          <w:tcPr>
            <w:tcW w:w="1528" w:type="dxa"/>
            <w:tcBorders>
              <w:top w:val="outset" w:color="000000" w:sz="8"/>
              <w:left w:val="outset" w:color="000000" w:sz="8"/>
              <w:bottom w:val="outset" w:color="000000" w:sz="8"/>
              <w:right w:val="outset" w:color="000000" w:sz="8"/>
            </w:tcBorders>
            <w:vAlign w:val="center"/>
          </w:tcPr>
          <w:bookmarkStart w:name="435" w:id="433"/>
          <w:p>
            <w:pPr>
              <w:spacing w:after="0"/>
              <w:ind w:left="0"/>
              <w:jc w:val="center"/>
            </w:pPr>
            <w:r>
              <w:rPr>
                <w:rFonts w:ascii="Arial"/>
                <w:b w:val="false"/>
                <w:i w:val="false"/>
                <w:color w:val="000000"/>
                <w:sz w:val="15"/>
              </w:rPr>
              <w:t xml:space="preserve"> </w:t>
            </w:r>
          </w:p>
          <w:bookmarkEnd w:id="433"/>
        </w:tc>
        <w:tc>
          <w:tcPr>
            <w:tcW w:w="1417" w:type="dxa"/>
            <w:tcBorders>
              <w:top w:val="outset" w:color="000000" w:sz="8"/>
              <w:left w:val="outset" w:color="000000" w:sz="8"/>
              <w:bottom w:val="outset" w:color="000000" w:sz="8"/>
              <w:right w:val="outset" w:color="000000" w:sz="8"/>
            </w:tcBorders>
            <w:vAlign w:val="center"/>
          </w:tcPr>
          <w:bookmarkStart w:name="436" w:id="434"/>
          <w:p>
            <w:pPr>
              <w:spacing w:after="0"/>
              <w:ind w:left="0"/>
              <w:jc w:val="center"/>
            </w:pPr>
            <w:r>
              <w:rPr>
                <w:rFonts w:ascii="Arial"/>
                <w:b w:val="false"/>
                <w:i w:val="false"/>
                <w:color w:val="000000"/>
                <w:sz w:val="15"/>
              </w:rPr>
              <w:t>139200,00</w:t>
            </w:r>
          </w:p>
          <w:bookmarkEnd w:id="434"/>
        </w:tc>
        <w:tc>
          <w:tcPr>
            <w:tcW w:w="1326" w:type="dxa"/>
            <w:tcBorders>
              <w:top w:val="outset" w:color="000000" w:sz="8"/>
              <w:left w:val="outset" w:color="000000" w:sz="8"/>
              <w:bottom w:val="outset" w:color="000000" w:sz="8"/>
              <w:right w:val="outset" w:color="000000" w:sz="8"/>
            </w:tcBorders>
            <w:vAlign w:val="center"/>
          </w:tcPr>
          <w:bookmarkStart w:name="437" w:id="435"/>
          <w:p>
            <w:pPr>
              <w:spacing w:after="0"/>
              <w:ind w:left="0"/>
              <w:jc w:val="center"/>
            </w:pPr>
            <w:r>
              <w:rPr>
                <w:rFonts w:ascii="Arial"/>
                <w:b w:val="false"/>
                <w:i w:val="false"/>
                <w:color w:val="000000"/>
                <w:sz w:val="15"/>
              </w:rPr>
              <w:t>139200,00</w:t>
            </w:r>
          </w:p>
          <w:bookmarkEnd w:id="435"/>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438" w:id="436"/>
          <w:p>
            <w:pPr>
              <w:spacing w:after="0"/>
              <w:ind w:left="0"/>
              <w:jc w:val="center"/>
            </w:pPr>
            <w:r>
              <w:rPr>
                <w:rFonts w:ascii="Arial"/>
                <w:b/>
                <w:i w:val="false"/>
                <w:color w:val="000000"/>
                <w:sz w:val="15"/>
              </w:rPr>
              <w:t>40000000</w:t>
            </w:r>
          </w:p>
          <w:bookmarkEnd w:id="436"/>
        </w:tc>
        <w:tc>
          <w:tcPr>
            <w:tcW w:w="4031" w:type="dxa"/>
            <w:tcBorders>
              <w:top w:val="outset" w:color="000000" w:sz="8"/>
              <w:left w:val="outset" w:color="000000" w:sz="8"/>
              <w:bottom w:val="outset" w:color="000000" w:sz="8"/>
              <w:right w:val="outset" w:color="000000" w:sz="8"/>
            </w:tcBorders>
            <w:vAlign w:val="center"/>
          </w:tcPr>
          <w:bookmarkStart w:name="439" w:id="437"/>
          <w:p>
            <w:pPr>
              <w:spacing w:after="0"/>
              <w:ind w:left="0"/>
              <w:jc w:val="left"/>
            </w:pPr>
            <w:r>
              <w:rPr>
                <w:rFonts w:ascii="Arial"/>
                <w:b/>
                <w:i w:val="false"/>
                <w:color w:val="000000"/>
                <w:sz w:val="15"/>
              </w:rPr>
              <w:t>Офіційні трансферти</w:t>
            </w:r>
          </w:p>
          <w:bookmarkEnd w:id="437"/>
        </w:tc>
        <w:tc>
          <w:tcPr>
            <w:tcW w:w="1528" w:type="dxa"/>
            <w:tcBorders>
              <w:top w:val="outset" w:color="000000" w:sz="8"/>
              <w:left w:val="outset" w:color="000000" w:sz="8"/>
              <w:bottom w:val="outset" w:color="000000" w:sz="8"/>
              <w:right w:val="outset" w:color="000000" w:sz="8"/>
            </w:tcBorders>
            <w:vAlign w:val="center"/>
          </w:tcPr>
          <w:bookmarkStart w:name="440" w:id="438"/>
          <w:p>
            <w:pPr>
              <w:spacing w:after="0"/>
              <w:ind w:left="0"/>
              <w:jc w:val="center"/>
            </w:pPr>
            <w:r>
              <w:rPr>
                <w:rFonts w:ascii="Arial"/>
                <w:b/>
                <w:i w:val="false"/>
                <w:color w:val="000000"/>
                <w:sz w:val="15"/>
              </w:rPr>
              <w:t>14292961,70</w:t>
            </w:r>
          </w:p>
          <w:bookmarkEnd w:id="438"/>
        </w:tc>
        <w:tc>
          <w:tcPr>
            <w:tcW w:w="1528" w:type="dxa"/>
            <w:tcBorders>
              <w:top w:val="outset" w:color="000000" w:sz="8"/>
              <w:left w:val="outset" w:color="000000" w:sz="8"/>
              <w:bottom w:val="outset" w:color="000000" w:sz="8"/>
              <w:right w:val="outset" w:color="000000" w:sz="8"/>
            </w:tcBorders>
            <w:vAlign w:val="center"/>
          </w:tcPr>
          <w:bookmarkStart w:name="441" w:id="439"/>
          <w:p>
            <w:pPr>
              <w:spacing w:after="0"/>
              <w:ind w:left="0"/>
              <w:jc w:val="center"/>
            </w:pPr>
            <w:r>
              <w:rPr>
                <w:rFonts w:ascii="Arial"/>
                <w:b/>
                <w:i w:val="false"/>
                <w:color w:val="000000"/>
                <w:sz w:val="15"/>
              </w:rPr>
              <w:t>13139875,20</w:t>
            </w:r>
          </w:p>
          <w:bookmarkEnd w:id="439"/>
        </w:tc>
        <w:tc>
          <w:tcPr>
            <w:tcW w:w="1417" w:type="dxa"/>
            <w:tcBorders>
              <w:top w:val="outset" w:color="000000" w:sz="8"/>
              <w:left w:val="outset" w:color="000000" w:sz="8"/>
              <w:bottom w:val="outset" w:color="000000" w:sz="8"/>
              <w:right w:val="outset" w:color="000000" w:sz="8"/>
            </w:tcBorders>
            <w:vAlign w:val="center"/>
          </w:tcPr>
          <w:bookmarkStart w:name="442" w:id="440"/>
          <w:p>
            <w:pPr>
              <w:spacing w:after="0"/>
              <w:ind w:left="0"/>
              <w:jc w:val="center"/>
            </w:pPr>
            <w:r>
              <w:rPr>
                <w:rFonts w:ascii="Arial"/>
                <w:b/>
                <w:i w:val="false"/>
                <w:color w:val="000000"/>
                <w:sz w:val="15"/>
              </w:rPr>
              <w:t>1153086,50</w:t>
            </w:r>
          </w:p>
          <w:bookmarkEnd w:id="440"/>
        </w:tc>
        <w:tc>
          <w:tcPr>
            <w:tcW w:w="1326" w:type="dxa"/>
            <w:tcBorders>
              <w:top w:val="outset" w:color="000000" w:sz="8"/>
              <w:left w:val="outset" w:color="000000" w:sz="8"/>
              <w:bottom w:val="outset" w:color="000000" w:sz="8"/>
              <w:right w:val="outset" w:color="000000" w:sz="8"/>
            </w:tcBorders>
            <w:vAlign w:val="center"/>
          </w:tcPr>
          <w:bookmarkStart w:name="443" w:id="441"/>
          <w:p>
            <w:pPr>
              <w:spacing w:after="0"/>
              <w:ind w:left="0"/>
              <w:jc w:val="center"/>
            </w:pPr>
            <w:r>
              <w:rPr>
                <w:rFonts w:ascii="Arial"/>
                <w:b/>
                <w:i w:val="false"/>
                <w:color w:val="000000"/>
                <w:sz w:val="15"/>
              </w:rPr>
              <w:t>0,00</w:t>
            </w:r>
          </w:p>
          <w:bookmarkEnd w:id="441"/>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444" w:id="442"/>
          <w:p>
            <w:pPr>
              <w:spacing w:after="0"/>
              <w:ind w:left="0"/>
              <w:jc w:val="center"/>
            </w:pPr>
            <w:r>
              <w:rPr>
                <w:rFonts w:ascii="Arial"/>
                <w:b/>
                <w:i/>
                <w:color w:val="000000"/>
                <w:sz w:val="15"/>
              </w:rPr>
              <w:t>41000000</w:t>
            </w:r>
          </w:p>
          <w:bookmarkEnd w:id="442"/>
        </w:tc>
        <w:tc>
          <w:tcPr>
            <w:tcW w:w="4031" w:type="dxa"/>
            <w:tcBorders>
              <w:top w:val="outset" w:color="000000" w:sz="8"/>
              <w:left w:val="outset" w:color="000000" w:sz="8"/>
              <w:bottom w:val="outset" w:color="000000" w:sz="8"/>
              <w:right w:val="outset" w:color="000000" w:sz="8"/>
            </w:tcBorders>
            <w:vAlign w:val="center"/>
          </w:tcPr>
          <w:bookmarkStart w:name="445" w:id="443"/>
          <w:p>
            <w:pPr>
              <w:spacing w:after="0"/>
              <w:ind w:left="0"/>
              <w:jc w:val="left"/>
            </w:pPr>
            <w:r>
              <w:rPr>
                <w:rFonts w:ascii="Arial"/>
                <w:b/>
                <w:i/>
                <w:color w:val="000000"/>
                <w:sz w:val="15"/>
              </w:rPr>
              <w:t>Від органів державного управління</w:t>
            </w:r>
          </w:p>
          <w:bookmarkEnd w:id="443"/>
        </w:tc>
        <w:tc>
          <w:tcPr>
            <w:tcW w:w="1528" w:type="dxa"/>
            <w:tcBorders>
              <w:top w:val="outset" w:color="000000" w:sz="8"/>
              <w:left w:val="outset" w:color="000000" w:sz="8"/>
              <w:bottom w:val="outset" w:color="000000" w:sz="8"/>
              <w:right w:val="outset" w:color="000000" w:sz="8"/>
            </w:tcBorders>
            <w:vAlign w:val="center"/>
          </w:tcPr>
          <w:bookmarkStart w:name="446" w:id="444"/>
          <w:p>
            <w:pPr>
              <w:spacing w:after="0"/>
              <w:ind w:left="0"/>
              <w:jc w:val="center"/>
            </w:pPr>
            <w:r>
              <w:rPr>
                <w:rFonts w:ascii="Arial"/>
                <w:b/>
                <w:i/>
                <w:color w:val="000000"/>
                <w:sz w:val="15"/>
              </w:rPr>
              <w:t>14292961,70</w:t>
            </w:r>
          </w:p>
          <w:bookmarkEnd w:id="444"/>
        </w:tc>
        <w:tc>
          <w:tcPr>
            <w:tcW w:w="1528" w:type="dxa"/>
            <w:tcBorders>
              <w:top w:val="outset" w:color="000000" w:sz="8"/>
              <w:left w:val="outset" w:color="000000" w:sz="8"/>
              <w:bottom w:val="outset" w:color="000000" w:sz="8"/>
              <w:right w:val="outset" w:color="000000" w:sz="8"/>
            </w:tcBorders>
            <w:vAlign w:val="center"/>
          </w:tcPr>
          <w:bookmarkStart w:name="447" w:id="445"/>
          <w:p>
            <w:pPr>
              <w:spacing w:after="0"/>
              <w:ind w:left="0"/>
              <w:jc w:val="center"/>
            </w:pPr>
            <w:r>
              <w:rPr>
                <w:rFonts w:ascii="Arial"/>
                <w:b/>
                <w:i/>
                <w:color w:val="000000"/>
                <w:sz w:val="15"/>
              </w:rPr>
              <w:t>13139875,20</w:t>
            </w:r>
          </w:p>
          <w:bookmarkEnd w:id="445"/>
        </w:tc>
        <w:tc>
          <w:tcPr>
            <w:tcW w:w="1417" w:type="dxa"/>
            <w:tcBorders>
              <w:top w:val="outset" w:color="000000" w:sz="8"/>
              <w:left w:val="outset" w:color="000000" w:sz="8"/>
              <w:bottom w:val="outset" w:color="000000" w:sz="8"/>
              <w:right w:val="outset" w:color="000000" w:sz="8"/>
            </w:tcBorders>
            <w:vAlign w:val="center"/>
          </w:tcPr>
          <w:bookmarkStart w:name="448" w:id="446"/>
          <w:p>
            <w:pPr>
              <w:spacing w:after="0"/>
              <w:ind w:left="0"/>
              <w:jc w:val="center"/>
            </w:pPr>
            <w:r>
              <w:rPr>
                <w:rFonts w:ascii="Arial"/>
                <w:b/>
                <w:i/>
                <w:color w:val="000000"/>
                <w:sz w:val="15"/>
              </w:rPr>
              <w:t>1153086,50</w:t>
            </w:r>
          </w:p>
          <w:bookmarkEnd w:id="446"/>
        </w:tc>
        <w:tc>
          <w:tcPr>
            <w:tcW w:w="1326" w:type="dxa"/>
            <w:tcBorders>
              <w:top w:val="outset" w:color="000000" w:sz="8"/>
              <w:left w:val="outset" w:color="000000" w:sz="8"/>
              <w:bottom w:val="outset" w:color="000000" w:sz="8"/>
              <w:right w:val="outset" w:color="000000" w:sz="8"/>
            </w:tcBorders>
            <w:vAlign w:val="center"/>
          </w:tcPr>
          <w:bookmarkStart w:name="449" w:id="447"/>
          <w:p>
            <w:pPr>
              <w:spacing w:after="0"/>
              <w:ind w:left="0"/>
              <w:jc w:val="center"/>
            </w:pPr>
            <w:r>
              <w:rPr>
                <w:rFonts w:ascii="Arial"/>
                <w:b/>
                <w:i/>
                <w:color w:val="000000"/>
                <w:sz w:val="15"/>
              </w:rPr>
              <w:t>0,00</w:t>
            </w:r>
          </w:p>
          <w:bookmarkEnd w:id="447"/>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450" w:id="448"/>
          <w:p>
            <w:pPr>
              <w:spacing w:after="0"/>
              <w:ind w:left="0"/>
              <w:jc w:val="center"/>
            </w:pPr>
            <w:r>
              <w:rPr>
                <w:rFonts w:ascii="Arial"/>
                <w:b/>
                <w:i/>
                <w:color w:val="000000"/>
                <w:sz w:val="15"/>
              </w:rPr>
              <w:t>41020000</w:t>
            </w:r>
          </w:p>
          <w:bookmarkEnd w:id="448"/>
        </w:tc>
        <w:tc>
          <w:tcPr>
            <w:tcW w:w="4031" w:type="dxa"/>
            <w:tcBorders>
              <w:top w:val="outset" w:color="000000" w:sz="8"/>
              <w:left w:val="outset" w:color="000000" w:sz="8"/>
              <w:bottom w:val="outset" w:color="000000" w:sz="8"/>
              <w:right w:val="outset" w:color="000000" w:sz="8"/>
            </w:tcBorders>
            <w:vAlign w:val="center"/>
          </w:tcPr>
          <w:bookmarkStart w:name="451" w:id="449"/>
          <w:p>
            <w:pPr>
              <w:spacing w:after="0"/>
              <w:ind w:left="0"/>
              <w:jc w:val="left"/>
            </w:pPr>
            <w:r>
              <w:rPr>
                <w:rFonts w:ascii="Arial"/>
                <w:b/>
                <w:i/>
                <w:color w:val="000000"/>
                <w:sz w:val="15"/>
              </w:rPr>
              <w:t>Дотації</w:t>
            </w:r>
          </w:p>
          <w:bookmarkEnd w:id="449"/>
        </w:tc>
        <w:tc>
          <w:tcPr>
            <w:tcW w:w="1528" w:type="dxa"/>
            <w:tcBorders>
              <w:top w:val="outset" w:color="000000" w:sz="8"/>
              <w:left w:val="outset" w:color="000000" w:sz="8"/>
              <w:bottom w:val="outset" w:color="000000" w:sz="8"/>
              <w:right w:val="outset" w:color="000000" w:sz="8"/>
            </w:tcBorders>
            <w:vAlign w:val="center"/>
          </w:tcPr>
          <w:bookmarkStart w:name="452" w:id="450"/>
          <w:p>
            <w:pPr>
              <w:spacing w:after="0"/>
              <w:ind w:left="0"/>
              <w:jc w:val="center"/>
            </w:pPr>
            <w:r>
              <w:rPr>
                <w:rFonts w:ascii="Arial"/>
                <w:b/>
                <w:i/>
                <w:color w:val="000000"/>
                <w:sz w:val="15"/>
              </w:rPr>
              <w:t>100212,30</w:t>
            </w:r>
          </w:p>
          <w:bookmarkEnd w:id="450"/>
        </w:tc>
        <w:tc>
          <w:tcPr>
            <w:tcW w:w="1528" w:type="dxa"/>
            <w:tcBorders>
              <w:top w:val="outset" w:color="000000" w:sz="8"/>
              <w:left w:val="outset" w:color="000000" w:sz="8"/>
              <w:bottom w:val="outset" w:color="000000" w:sz="8"/>
              <w:right w:val="outset" w:color="000000" w:sz="8"/>
            </w:tcBorders>
            <w:vAlign w:val="center"/>
          </w:tcPr>
          <w:bookmarkStart w:name="453" w:id="451"/>
          <w:p>
            <w:pPr>
              <w:spacing w:after="0"/>
              <w:ind w:left="0"/>
              <w:jc w:val="center"/>
            </w:pPr>
            <w:r>
              <w:rPr>
                <w:rFonts w:ascii="Arial"/>
                <w:b/>
                <w:i/>
                <w:color w:val="000000"/>
                <w:sz w:val="15"/>
              </w:rPr>
              <w:t>100212,30</w:t>
            </w:r>
          </w:p>
          <w:bookmarkEnd w:id="451"/>
        </w:tc>
        <w:tc>
          <w:tcPr>
            <w:tcW w:w="1417" w:type="dxa"/>
            <w:tcBorders>
              <w:top w:val="outset" w:color="000000" w:sz="8"/>
              <w:left w:val="outset" w:color="000000" w:sz="8"/>
              <w:bottom w:val="outset" w:color="000000" w:sz="8"/>
              <w:right w:val="outset" w:color="000000" w:sz="8"/>
            </w:tcBorders>
            <w:vAlign w:val="center"/>
          </w:tcPr>
          <w:bookmarkStart w:name="454" w:id="452"/>
          <w:p>
            <w:pPr>
              <w:spacing w:after="0"/>
              <w:ind w:left="0"/>
              <w:jc w:val="center"/>
            </w:pPr>
            <w:r>
              <w:rPr>
                <w:rFonts w:ascii="Arial"/>
                <w:b w:val="false"/>
                <w:i w:val="false"/>
                <w:color w:val="000000"/>
                <w:sz w:val="15"/>
              </w:rPr>
              <w:t xml:space="preserve"> </w:t>
            </w:r>
          </w:p>
          <w:bookmarkEnd w:id="452"/>
        </w:tc>
        <w:tc>
          <w:tcPr>
            <w:tcW w:w="1326" w:type="dxa"/>
            <w:tcBorders>
              <w:top w:val="outset" w:color="000000" w:sz="8"/>
              <w:left w:val="outset" w:color="000000" w:sz="8"/>
              <w:bottom w:val="outset" w:color="000000" w:sz="8"/>
              <w:right w:val="outset" w:color="000000" w:sz="8"/>
            </w:tcBorders>
            <w:vAlign w:val="center"/>
          </w:tcPr>
          <w:bookmarkStart w:name="455" w:id="453"/>
          <w:p>
            <w:pPr>
              <w:spacing w:after="0"/>
              <w:ind w:left="0"/>
              <w:jc w:val="center"/>
            </w:pPr>
            <w:r>
              <w:rPr>
                <w:rFonts w:ascii="Arial"/>
                <w:b w:val="false"/>
                <w:i w:val="false"/>
                <w:color w:val="000000"/>
                <w:sz w:val="15"/>
              </w:rPr>
              <w:t xml:space="preserve"> </w:t>
            </w:r>
          </w:p>
          <w:bookmarkEnd w:id="453"/>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456" w:id="454"/>
          <w:p>
            <w:pPr>
              <w:spacing w:after="0"/>
              <w:ind w:left="0"/>
              <w:jc w:val="center"/>
            </w:pPr>
            <w:r>
              <w:rPr>
                <w:rFonts w:ascii="Arial"/>
                <w:b w:val="false"/>
                <w:i w:val="false"/>
                <w:color w:val="000000"/>
                <w:sz w:val="15"/>
              </w:rPr>
              <w:t>41021000</w:t>
            </w:r>
          </w:p>
          <w:bookmarkEnd w:id="454"/>
        </w:tc>
        <w:tc>
          <w:tcPr>
            <w:tcW w:w="4031" w:type="dxa"/>
            <w:tcBorders>
              <w:top w:val="outset" w:color="000000" w:sz="8"/>
              <w:left w:val="outset" w:color="000000" w:sz="8"/>
              <w:bottom w:val="outset" w:color="000000" w:sz="8"/>
              <w:right w:val="outset" w:color="000000" w:sz="8"/>
            </w:tcBorders>
            <w:vAlign w:val="center"/>
          </w:tcPr>
          <w:bookmarkStart w:name="457" w:id="455"/>
          <w:p>
            <w:pPr>
              <w:spacing w:after="0"/>
              <w:ind w:left="0"/>
              <w:jc w:val="left"/>
            </w:pPr>
            <w:r>
              <w:rPr>
                <w:rFonts w:ascii="Arial"/>
                <w:b w:val="false"/>
                <w:i w:val="false"/>
                <w:color w:val="000000"/>
                <w:sz w:val="15"/>
              </w:rPr>
              <w:t>Додаткова дотація з державного бюджету місцевим бюджетам внаслідок наданих державою податкових пільг зі сплати земельного податку суб'єктам космічної діяльності та літакобудування</w:t>
            </w:r>
          </w:p>
          <w:bookmarkEnd w:id="455"/>
        </w:tc>
        <w:tc>
          <w:tcPr>
            <w:tcW w:w="1528" w:type="dxa"/>
            <w:tcBorders>
              <w:top w:val="outset" w:color="000000" w:sz="8"/>
              <w:left w:val="outset" w:color="000000" w:sz="8"/>
              <w:bottom w:val="outset" w:color="000000" w:sz="8"/>
              <w:right w:val="outset" w:color="000000" w:sz="8"/>
            </w:tcBorders>
            <w:vAlign w:val="center"/>
          </w:tcPr>
          <w:bookmarkStart w:name="458" w:id="456"/>
          <w:p>
            <w:pPr>
              <w:spacing w:after="0"/>
              <w:ind w:left="0"/>
              <w:jc w:val="center"/>
            </w:pPr>
            <w:r>
              <w:rPr>
                <w:rFonts w:ascii="Arial"/>
                <w:b w:val="false"/>
                <w:i w:val="false"/>
                <w:color w:val="000000"/>
                <w:sz w:val="15"/>
              </w:rPr>
              <w:t>100212,30</w:t>
            </w:r>
          </w:p>
          <w:bookmarkEnd w:id="456"/>
        </w:tc>
        <w:tc>
          <w:tcPr>
            <w:tcW w:w="1528" w:type="dxa"/>
            <w:tcBorders>
              <w:top w:val="outset" w:color="000000" w:sz="8"/>
              <w:left w:val="outset" w:color="000000" w:sz="8"/>
              <w:bottom w:val="outset" w:color="000000" w:sz="8"/>
              <w:right w:val="outset" w:color="000000" w:sz="8"/>
            </w:tcBorders>
            <w:vAlign w:val="center"/>
          </w:tcPr>
          <w:bookmarkStart w:name="459" w:id="457"/>
          <w:p>
            <w:pPr>
              <w:spacing w:after="0"/>
              <w:ind w:left="0"/>
              <w:jc w:val="center"/>
            </w:pPr>
            <w:r>
              <w:rPr>
                <w:rFonts w:ascii="Arial"/>
                <w:b w:val="false"/>
                <w:i w:val="false"/>
                <w:color w:val="000000"/>
                <w:sz w:val="15"/>
              </w:rPr>
              <w:t>100212,30</w:t>
            </w:r>
          </w:p>
          <w:bookmarkEnd w:id="457"/>
        </w:tc>
        <w:tc>
          <w:tcPr>
            <w:tcW w:w="1417" w:type="dxa"/>
            <w:tcBorders>
              <w:top w:val="outset" w:color="000000" w:sz="8"/>
              <w:left w:val="outset" w:color="000000" w:sz="8"/>
              <w:bottom w:val="outset" w:color="000000" w:sz="8"/>
              <w:right w:val="outset" w:color="000000" w:sz="8"/>
            </w:tcBorders>
            <w:vAlign w:val="center"/>
          </w:tcPr>
          <w:bookmarkStart w:name="460" w:id="458"/>
          <w:p>
            <w:pPr>
              <w:spacing w:after="0"/>
              <w:ind w:left="0"/>
              <w:jc w:val="center"/>
            </w:pPr>
            <w:r>
              <w:rPr>
                <w:rFonts w:ascii="Arial"/>
                <w:b w:val="false"/>
                <w:i w:val="false"/>
                <w:color w:val="000000"/>
                <w:sz w:val="15"/>
              </w:rPr>
              <w:t xml:space="preserve"> </w:t>
            </w:r>
          </w:p>
          <w:bookmarkEnd w:id="458"/>
        </w:tc>
        <w:tc>
          <w:tcPr>
            <w:tcW w:w="1326" w:type="dxa"/>
            <w:tcBorders>
              <w:top w:val="outset" w:color="000000" w:sz="8"/>
              <w:left w:val="outset" w:color="000000" w:sz="8"/>
              <w:bottom w:val="outset" w:color="000000" w:sz="8"/>
              <w:right w:val="outset" w:color="000000" w:sz="8"/>
            </w:tcBorders>
            <w:vAlign w:val="center"/>
          </w:tcPr>
          <w:bookmarkStart w:name="461" w:id="459"/>
          <w:p>
            <w:pPr>
              <w:spacing w:after="0"/>
              <w:ind w:left="0"/>
              <w:jc w:val="center"/>
            </w:pPr>
            <w:r>
              <w:rPr>
                <w:rFonts w:ascii="Arial"/>
                <w:b w:val="false"/>
                <w:i w:val="false"/>
                <w:color w:val="000000"/>
                <w:sz w:val="15"/>
              </w:rPr>
              <w:t xml:space="preserve"> </w:t>
            </w:r>
          </w:p>
          <w:bookmarkEnd w:id="459"/>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462" w:id="460"/>
          <w:p>
            <w:pPr>
              <w:spacing w:after="0"/>
              <w:ind w:left="0"/>
              <w:jc w:val="center"/>
            </w:pPr>
            <w:r>
              <w:rPr>
                <w:rFonts w:ascii="Arial"/>
                <w:b/>
                <w:i/>
                <w:color w:val="000000"/>
                <w:sz w:val="15"/>
              </w:rPr>
              <w:t>41030000</w:t>
            </w:r>
          </w:p>
          <w:bookmarkEnd w:id="460"/>
        </w:tc>
        <w:tc>
          <w:tcPr>
            <w:tcW w:w="4031" w:type="dxa"/>
            <w:tcBorders>
              <w:top w:val="outset" w:color="000000" w:sz="8"/>
              <w:left w:val="outset" w:color="000000" w:sz="8"/>
              <w:bottom w:val="outset" w:color="000000" w:sz="8"/>
              <w:right w:val="outset" w:color="000000" w:sz="8"/>
            </w:tcBorders>
            <w:vAlign w:val="center"/>
          </w:tcPr>
          <w:bookmarkStart w:name="463" w:id="461"/>
          <w:p>
            <w:pPr>
              <w:spacing w:after="0"/>
              <w:ind w:left="0"/>
              <w:jc w:val="left"/>
            </w:pPr>
            <w:r>
              <w:rPr>
                <w:rFonts w:ascii="Arial"/>
                <w:b/>
                <w:i/>
                <w:color w:val="000000"/>
                <w:sz w:val="15"/>
              </w:rPr>
              <w:t>Субвенції</w:t>
            </w:r>
          </w:p>
          <w:bookmarkEnd w:id="461"/>
        </w:tc>
        <w:tc>
          <w:tcPr>
            <w:tcW w:w="1528" w:type="dxa"/>
            <w:tcBorders>
              <w:top w:val="outset" w:color="000000" w:sz="8"/>
              <w:left w:val="outset" w:color="000000" w:sz="8"/>
              <w:bottom w:val="outset" w:color="000000" w:sz="8"/>
              <w:right w:val="outset" w:color="000000" w:sz="8"/>
            </w:tcBorders>
            <w:vAlign w:val="center"/>
          </w:tcPr>
          <w:bookmarkStart w:name="464" w:id="462"/>
          <w:p>
            <w:pPr>
              <w:spacing w:after="0"/>
              <w:ind w:left="0"/>
              <w:jc w:val="center"/>
            </w:pPr>
            <w:r>
              <w:rPr>
                <w:rFonts w:ascii="Arial"/>
                <w:b/>
                <w:i/>
                <w:color w:val="000000"/>
                <w:sz w:val="15"/>
              </w:rPr>
              <w:t>14192749,40</w:t>
            </w:r>
          </w:p>
          <w:bookmarkEnd w:id="462"/>
        </w:tc>
        <w:tc>
          <w:tcPr>
            <w:tcW w:w="1528" w:type="dxa"/>
            <w:tcBorders>
              <w:top w:val="outset" w:color="000000" w:sz="8"/>
              <w:left w:val="outset" w:color="000000" w:sz="8"/>
              <w:bottom w:val="outset" w:color="000000" w:sz="8"/>
              <w:right w:val="outset" w:color="000000" w:sz="8"/>
            </w:tcBorders>
            <w:vAlign w:val="center"/>
          </w:tcPr>
          <w:bookmarkStart w:name="465" w:id="463"/>
          <w:p>
            <w:pPr>
              <w:spacing w:after="0"/>
              <w:ind w:left="0"/>
              <w:jc w:val="center"/>
            </w:pPr>
            <w:r>
              <w:rPr>
                <w:rFonts w:ascii="Arial"/>
                <w:b/>
                <w:i/>
                <w:color w:val="000000"/>
                <w:sz w:val="15"/>
              </w:rPr>
              <w:t>13039662,90</w:t>
            </w:r>
          </w:p>
          <w:bookmarkEnd w:id="463"/>
        </w:tc>
        <w:tc>
          <w:tcPr>
            <w:tcW w:w="1417" w:type="dxa"/>
            <w:tcBorders>
              <w:top w:val="outset" w:color="000000" w:sz="8"/>
              <w:left w:val="outset" w:color="000000" w:sz="8"/>
              <w:bottom w:val="outset" w:color="000000" w:sz="8"/>
              <w:right w:val="outset" w:color="000000" w:sz="8"/>
            </w:tcBorders>
            <w:vAlign w:val="center"/>
          </w:tcPr>
          <w:bookmarkStart w:name="466" w:id="464"/>
          <w:p>
            <w:pPr>
              <w:spacing w:after="0"/>
              <w:ind w:left="0"/>
              <w:jc w:val="center"/>
            </w:pPr>
            <w:r>
              <w:rPr>
                <w:rFonts w:ascii="Arial"/>
                <w:b/>
                <w:i/>
                <w:color w:val="000000"/>
                <w:sz w:val="15"/>
              </w:rPr>
              <w:t>1153086,50</w:t>
            </w:r>
          </w:p>
          <w:bookmarkEnd w:id="464"/>
        </w:tc>
        <w:tc>
          <w:tcPr>
            <w:tcW w:w="1326" w:type="dxa"/>
            <w:tcBorders>
              <w:top w:val="outset" w:color="000000" w:sz="8"/>
              <w:left w:val="outset" w:color="000000" w:sz="8"/>
              <w:bottom w:val="outset" w:color="000000" w:sz="8"/>
              <w:right w:val="outset" w:color="000000" w:sz="8"/>
            </w:tcBorders>
            <w:vAlign w:val="center"/>
          </w:tcPr>
          <w:bookmarkStart w:name="467" w:id="465"/>
          <w:p>
            <w:pPr>
              <w:spacing w:after="0"/>
              <w:ind w:left="0"/>
              <w:jc w:val="center"/>
            </w:pPr>
            <w:r>
              <w:rPr>
                <w:rFonts w:ascii="Arial"/>
                <w:b w:val="false"/>
                <w:i w:val="false"/>
                <w:color w:val="000000"/>
                <w:sz w:val="15"/>
              </w:rPr>
              <w:t xml:space="preserve"> </w:t>
            </w:r>
          </w:p>
          <w:bookmarkEnd w:id="465"/>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468" w:id="466"/>
          <w:p>
            <w:pPr>
              <w:spacing w:after="0"/>
              <w:ind w:left="0"/>
              <w:jc w:val="center"/>
            </w:pPr>
            <w:r>
              <w:rPr>
                <w:rFonts w:ascii="Arial"/>
                <w:b w:val="false"/>
                <w:i w:val="false"/>
                <w:color w:val="000000"/>
                <w:sz w:val="15"/>
              </w:rPr>
              <w:t>41030600</w:t>
            </w:r>
          </w:p>
          <w:bookmarkEnd w:id="466"/>
        </w:tc>
        <w:tc>
          <w:tcPr>
            <w:tcW w:w="4031" w:type="dxa"/>
            <w:tcBorders>
              <w:top w:val="outset" w:color="000000" w:sz="8"/>
              <w:left w:val="outset" w:color="000000" w:sz="8"/>
              <w:bottom w:val="outset" w:color="000000" w:sz="8"/>
              <w:right w:val="outset" w:color="000000" w:sz="8"/>
            </w:tcBorders>
            <w:vAlign w:val="center"/>
          </w:tcPr>
          <w:bookmarkStart w:name="469" w:id="467"/>
          <w:p>
            <w:pPr>
              <w:spacing w:after="0"/>
              <w:ind w:left="0"/>
              <w:jc w:val="left"/>
            </w:pPr>
            <w:r>
              <w:rPr>
                <w:rFonts w:ascii="Arial"/>
                <w:b w:val="false"/>
                <w:i w:val="false"/>
                <w:color w:val="000000"/>
                <w:sz w:val="15"/>
              </w:rPr>
              <w:t>Субвенція з державного бюджету місцевим бюджетам на виплату допомоги сім'ям з дітьми, малозабезпеченим сім'ям, інвалідам з дитинства, дітям-інвалідам, тимчасової соціальної допомоги непрацюючій особі, яка досягла загального пенсійного віку, але не набула права на пенсійну виплату, допомоги по догляду за особами з інвалідністю I чи II групи внаслідок психічного розладу, компенсаційної виплати непрацюючій працездатній особі, яка доглядає за особою з інвалідністю I групи, а також за собою, яка досягла 80-річного віку</w:t>
            </w:r>
          </w:p>
          <w:bookmarkEnd w:id="467"/>
        </w:tc>
        <w:tc>
          <w:tcPr>
            <w:tcW w:w="1528" w:type="dxa"/>
            <w:tcBorders>
              <w:top w:val="outset" w:color="000000" w:sz="8"/>
              <w:left w:val="outset" w:color="000000" w:sz="8"/>
              <w:bottom w:val="outset" w:color="000000" w:sz="8"/>
              <w:right w:val="outset" w:color="000000" w:sz="8"/>
            </w:tcBorders>
            <w:vAlign w:val="center"/>
          </w:tcPr>
          <w:bookmarkStart w:name="470" w:id="468"/>
          <w:p>
            <w:pPr>
              <w:spacing w:after="0"/>
              <w:ind w:left="0"/>
              <w:jc w:val="center"/>
            </w:pPr>
            <w:r>
              <w:rPr>
                <w:rFonts w:ascii="Arial"/>
                <w:b w:val="false"/>
                <w:i w:val="false"/>
                <w:color w:val="000000"/>
                <w:sz w:val="15"/>
              </w:rPr>
              <w:t>2713991,80</w:t>
            </w:r>
          </w:p>
          <w:bookmarkEnd w:id="468"/>
        </w:tc>
        <w:tc>
          <w:tcPr>
            <w:tcW w:w="1528" w:type="dxa"/>
            <w:tcBorders>
              <w:top w:val="outset" w:color="000000" w:sz="8"/>
              <w:left w:val="outset" w:color="000000" w:sz="8"/>
              <w:bottom w:val="outset" w:color="000000" w:sz="8"/>
              <w:right w:val="outset" w:color="000000" w:sz="8"/>
            </w:tcBorders>
            <w:vAlign w:val="center"/>
          </w:tcPr>
          <w:bookmarkStart w:name="471" w:id="469"/>
          <w:p>
            <w:pPr>
              <w:spacing w:after="0"/>
              <w:ind w:left="0"/>
              <w:jc w:val="center"/>
            </w:pPr>
            <w:r>
              <w:rPr>
                <w:rFonts w:ascii="Arial"/>
                <w:b w:val="false"/>
                <w:i w:val="false"/>
                <w:color w:val="000000"/>
                <w:sz w:val="15"/>
              </w:rPr>
              <w:t>2713991,80</w:t>
            </w:r>
          </w:p>
          <w:bookmarkEnd w:id="469"/>
        </w:tc>
        <w:tc>
          <w:tcPr>
            <w:tcW w:w="1417" w:type="dxa"/>
            <w:tcBorders>
              <w:top w:val="outset" w:color="000000" w:sz="8"/>
              <w:left w:val="outset" w:color="000000" w:sz="8"/>
              <w:bottom w:val="outset" w:color="000000" w:sz="8"/>
              <w:right w:val="outset" w:color="000000" w:sz="8"/>
            </w:tcBorders>
            <w:vAlign w:val="center"/>
          </w:tcPr>
          <w:bookmarkStart w:name="472" w:id="470"/>
          <w:p>
            <w:pPr>
              <w:spacing w:after="0"/>
              <w:ind w:left="0"/>
              <w:jc w:val="center"/>
            </w:pPr>
            <w:r>
              <w:rPr>
                <w:rFonts w:ascii="Arial"/>
                <w:b w:val="false"/>
                <w:i w:val="false"/>
                <w:color w:val="000000"/>
                <w:sz w:val="15"/>
              </w:rPr>
              <w:t xml:space="preserve"> </w:t>
            </w:r>
          </w:p>
          <w:bookmarkEnd w:id="470"/>
        </w:tc>
        <w:tc>
          <w:tcPr>
            <w:tcW w:w="1326" w:type="dxa"/>
            <w:tcBorders>
              <w:top w:val="outset" w:color="000000" w:sz="8"/>
              <w:left w:val="outset" w:color="000000" w:sz="8"/>
              <w:bottom w:val="outset" w:color="000000" w:sz="8"/>
              <w:right w:val="outset" w:color="000000" w:sz="8"/>
            </w:tcBorders>
            <w:vAlign w:val="center"/>
          </w:tcPr>
          <w:bookmarkStart w:name="473" w:id="471"/>
          <w:p>
            <w:pPr>
              <w:spacing w:after="0"/>
              <w:ind w:left="0"/>
              <w:jc w:val="center"/>
            </w:pPr>
            <w:r>
              <w:rPr>
                <w:rFonts w:ascii="Arial"/>
                <w:b w:val="false"/>
                <w:i w:val="false"/>
                <w:color w:val="000000"/>
                <w:sz w:val="15"/>
              </w:rPr>
              <w:t xml:space="preserve"> </w:t>
            </w:r>
          </w:p>
          <w:bookmarkEnd w:id="471"/>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474" w:id="472"/>
          <w:p>
            <w:pPr>
              <w:spacing w:after="0"/>
              <w:ind w:left="0"/>
              <w:jc w:val="center"/>
            </w:pPr>
            <w:r>
              <w:rPr>
                <w:rFonts w:ascii="Arial"/>
                <w:b w:val="false"/>
                <w:i w:val="false"/>
                <w:color w:val="000000"/>
                <w:sz w:val="15"/>
              </w:rPr>
              <w:t>41030800</w:t>
            </w:r>
          </w:p>
          <w:bookmarkEnd w:id="472"/>
        </w:tc>
        <w:tc>
          <w:tcPr>
            <w:tcW w:w="4031" w:type="dxa"/>
            <w:tcBorders>
              <w:top w:val="outset" w:color="000000" w:sz="8"/>
              <w:left w:val="outset" w:color="000000" w:sz="8"/>
              <w:bottom w:val="outset" w:color="000000" w:sz="8"/>
              <w:right w:val="outset" w:color="000000" w:sz="8"/>
            </w:tcBorders>
            <w:vAlign w:val="center"/>
          </w:tcPr>
          <w:bookmarkStart w:name="475" w:id="473"/>
          <w:p>
            <w:pPr>
              <w:spacing w:after="0"/>
              <w:ind w:left="0"/>
              <w:jc w:val="left"/>
            </w:pPr>
            <w:r>
              <w:rPr>
                <w:rFonts w:ascii="Arial"/>
                <w:b w:val="false"/>
                <w:i w:val="false"/>
                <w:color w:val="000000"/>
                <w:sz w:val="15"/>
              </w:rPr>
              <w:t>Субвенція з державного бюджету місцевим бюджетам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багатоквартирним будинкам, вивезення побутового сміття та рідких нечистот</w:t>
            </w:r>
          </w:p>
          <w:bookmarkEnd w:id="473"/>
        </w:tc>
        <w:tc>
          <w:tcPr>
            <w:tcW w:w="1528" w:type="dxa"/>
            <w:tcBorders>
              <w:top w:val="outset" w:color="000000" w:sz="8"/>
              <w:left w:val="outset" w:color="000000" w:sz="8"/>
              <w:bottom w:val="outset" w:color="000000" w:sz="8"/>
              <w:right w:val="outset" w:color="000000" w:sz="8"/>
            </w:tcBorders>
            <w:vAlign w:val="center"/>
          </w:tcPr>
          <w:bookmarkStart w:name="476" w:id="474"/>
          <w:p>
            <w:pPr>
              <w:spacing w:after="0"/>
              <w:ind w:left="0"/>
              <w:jc w:val="center"/>
            </w:pPr>
            <w:r>
              <w:rPr>
                <w:rFonts w:ascii="Arial"/>
                <w:b w:val="false"/>
                <w:i w:val="false"/>
                <w:color w:val="000000"/>
                <w:sz w:val="15"/>
              </w:rPr>
              <w:t>3239621,40</w:t>
            </w:r>
          </w:p>
          <w:bookmarkEnd w:id="474"/>
        </w:tc>
        <w:tc>
          <w:tcPr>
            <w:tcW w:w="1528" w:type="dxa"/>
            <w:tcBorders>
              <w:top w:val="outset" w:color="000000" w:sz="8"/>
              <w:left w:val="outset" w:color="000000" w:sz="8"/>
              <w:bottom w:val="outset" w:color="000000" w:sz="8"/>
              <w:right w:val="outset" w:color="000000" w:sz="8"/>
            </w:tcBorders>
            <w:vAlign w:val="center"/>
          </w:tcPr>
          <w:bookmarkStart w:name="477" w:id="475"/>
          <w:p>
            <w:pPr>
              <w:spacing w:after="0"/>
              <w:ind w:left="0"/>
              <w:jc w:val="center"/>
            </w:pPr>
            <w:r>
              <w:rPr>
                <w:rFonts w:ascii="Arial"/>
                <w:b w:val="false"/>
                <w:i w:val="false"/>
                <w:color w:val="000000"/>
                <w:sz w:val="15"/>
              </w:rPr>
              <w:t>3239621,40</w:t>
            </w:r>
          </w:p>
          <w:bookmarkEnd w:id="475"/>
        </w:tc>
        <w:tc>
          <w:tcPr>
            <w:tcW w:w="1417" w:type="dxa"/>
            <w:tcBorders>
              <w:top w:val="outset" w:color="000000" w:sz="8"/>
              <w:left w:val="outset" w:color="000000" w:sz="8"/>
              <w:bottom w:val="outset" w:color="000000" w:sz="8"/>
              <w:right w:val="outset" w:color="000000" w:sz="8"/>
            </w:tcBorders>
            <w:vAlign w:val="center"/>
          </w:tcPr>
          <w:bookmarkStart w:name="478" w:id="476"/>
          <w:p>
            <w:pPr>
              <w:spacing w:after="0"/>
              <w:ind w:left="0"/>
              <w:jc w:val="center"/>
            </w:pPr>
            <w:r>
              <w:rPr>
                <w:rFonts w:ascii="Arial"/>
                <w:b w:val="false"/>
                <w:i w:val="false"/>
                <w:color w:val="000000"/>
                <w:sz w:val="15"/>
              </w:rPr>
              <w:t xml:space="preserve"> </w:t>
            </w:r>
          </w:p>
          <w:bookmarkEnd w:id="476"/>
        </w:tc>
        <w:tc>
          <w:tcPr>
            <w:tcW w:w="1326" w:type="dxa"/>
            <w:tcBorders>
              <w:top w:val="outset" w:color="000000" w:sz="8"/>
              <w:left w:val="outset" w:color="000000" w:sz="8"/>
              <w:bottom w:val="outset" w:color="000000" w:sz="8"/>
              <w:right w:val="outset" w:color="000000" w:sz="8"/>
            </w:tcBorders>
            <w:vAlign w:val="center"/>
          </w:tcPr>
          <w:bookmarkStart w:name="479" w:id="477"/>
          <w:p>
            <w:pPr>
              <w:spacing w:after="0"/>
              <w:ind w:left="0"/>
              <w:jc w:val="center"/>
            </w:pPr>
            <w:r>
              <w:rPr>
                <w:rFonts w:ascii="Arial"/>
                <w:b w:val="false"/>
                <w:i w:val="false"/>
                <w:color w:val="000000"/>
                <w:sz w:val="15"/>
              </w:rPr>
              <w:t xml:space="preserve"> </w:t>
            </w:r>
          </w:p>
          <w:bookmarkEnd w:id="477"/>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480" w:id="478"/>
          <w:p>
            <w:pPr>
              <w:spacing w:after="0"/>
              <w:ind w:left="0"/>
              <w:jc w:val="center"/>
            </w:pPr>
            <w:r>
              <w:rPr>
                <w:rFonts w:ascii="Arial"/>
                <w:b w:val="false"/>
                <w:i w:val="false"/>
                <w:color w:val="000000"/>
                <w:sz w:val="15"/>
              </w:rPr>
              <w:t>41031000</w:t>
            </w:r>
          </w:p>
          <w:bookmarkEnd w:id="478"/>
        </w:tc>
        <w:tc>
          <w:tcPr>
            <w:tcW w:w="4031" w:type="dxa"/>
            <w:tcBorders>
              <w:top w:val="outset" w:color="000000" w:sz="8"/>
              <w:left w:val="outset" w:color="000000" w:sz="8"/>
              <w:bottom w:val="outset" w:color="000000" w:sz="8"/>
              <w:right w:val="outset" w:color="000000" w:sz="8"/>
            </w:tcBorders>
            <w:vAlign w:val="center"/>
          </w:tcPr>
          <w:bookmarkStart w:name="481" w:id="479"/>
          <w:p>
            <w:pPr>
              <w:spacing w:after="0"/>
              <w:ind w:left="0"/>
              <w:jc w:val="left"/>
            </w:pPr>
            <w:r>
              <w:rPr>
                <w:rFonts w:ascii="Arial"/>
                <w:b w:val="false"/>
                <w:i w:val="false"/>
                <w:color w:val="000000"/>
                <w:sz w:val="15"/>
              </w:rPr>
              <w:t>Субвенція з державного бюджету місцевим бюджетам на надання пільг та житлових субсидій населенню на придбання твердого та рідкого пічного побутового палива і скрапленого газу</w:t>
            </w:r>
          </w:p>
          <w:bookmarkEnd w:id="479"/>
        </w:tc>
        <w:tc>
          <w:tcPr>
            <w:tcW w:w="1528" w:type="dxa"/>
            <w:tcBorders>
              <w:top w:val="outset" w:color="000000" w:sz="8"/>
              <w:left w:val="outset" w:color="000000" w:sz="8"/>
              <w:bottom w:val="outset" w:color="000000" w:sz="8"/>
              <w:right w:val="outset" w:color="000000" w:sz="8"/>
            </w:tcBorders>
            <w:vAlign w:val="center"/>
          </w:tcPr>
          <w:bookmarkStart w:name="482" w:id="480"/>
          <w:p>
            <w:pPr>
              <w:spacing w:after="0"/>
              <w:ind w:left="0"/>
              <w:jc w:val="center"/>
            </w:pPr>
            <w:r>
              <w:rPr>
                <w:rFonts w:ascii="Arial"/>
                <w:b w:val="false"/>
                <w:i w:val="false"/>
                <w:color w:val="000000"/>
                <w:sz w:val="15"/>
              </w:rPr>
              <w:t>233,10</w:t>
            </w:r>
          </w:p>
          <w:bookmarkEnd w:id="480"/>
        </w:tc>
        <w:tc>
          <w:tcPr>
            <w:tcW w:w="1528" w:type="dxa"/>
            <w:tcBorders>
              <w:top w:val="outset" w:color="000000" w:sz="8"/>
              <w:left w:val="outset" w:color="000000" w:sz="8"/>
              <w:bottom w:val="outset" w:color="000000" w:sz="8"/>
              <w:right w:val="outset" w:color="000000" w:sz="8"/>
            </w:tcBorders>
            <w:vAlign w:val="center"/>
          </w:tcPr>
          <w:bookmarkStart w:name="483" w:id="481"/>
          <w:p>
            <w:pPr>
              <w:spacing w:after="0"/>
              <w:ind w:left="0"/>
              <w:jc w:val="center"/>
            </w:pPr>
            <w:r>
              <w:rPr>
                <w:rFonts w:ascii="Arial"/>
                <w:b w:val="false"/>
                <w:i w:val="false"/>
                <w:color w:val="000000"/>
                <w:sz w:val="15"/>
              </w:rPr>
              <w:t>233,10</w:t>
            </w:r>
          </w:p>
          <w:bookmarkEnd w:id="481"/>
        </w:tc>
        <w:tc>
          <w:tcPr>
            <w:tcW w:w="1417" w:type="dxa"/>
            <w:tcBorders>
              <w:top w:val="outset" w:color="000000" w:sz="8"/>
              <w:left w:val="outset" w:color="000000" w:sz="8"/>
              <w:bottom w:val="outset" w:color="000000" w:sz="8"/>
              <w:right w:val="outset" w:color="000000" w:sz="8"/>
            </w:tcBorders>
            <w:vAlign w:val="center"/>
          </w:tcPr>
          <w:bookmarkStart w:name="484" w:id="482"/>
          <w:p>
            <w:pPr>
              <w:spacing w:after="0"/>
              <w:ind w:left="0"/>
              <w:jc w:val="center"/>
            </w:pPr>
            <w:r>
              <w:rPr>
                <w:rFonts w:ascii="Arial"/>
                <w:b w:val="false"/>
                <w:i w:val="false"/>
                <w:color w:val="000000"/>
                <w:sz w:val="15"/>
              </w:rPr>
              <w:t xml:space="preserve"> </w:t>
            </w:r>
          </w:p>
          <w:bookmarkEnd w:id="482"/>
        </w:tc>
        <w:tc>
          <w:tcPr>
            <w:tcW w:w="1326" w:type="dxa"/>
            <w:tcBorders>
              <w:top w:val="outset" w:color="000000" w:sz="8"/>
              <w:left w:val="outset" w:color="000000" w:sz="8"/>
              <w:bottom w:val="outset" w:color="000000" w:sz="8"/>
              <w:right w:val="outset" w:color="000000" w:sz="8"/>
            </w:tcBorders>
            <w:vAlign w:val="center"/>
          </w:tcPr>
          <w:bookmarkStart w:name="485" w:id="483"/>
          <w:p>
            <w:pPr>
              <w:spacing w:after="0"/>
              <w:ind w:left="0"/>
              <w:jc w:val="center"/>
            </w:pPr>
            <w:r>
              <w:rPr>
                <w:rFonts w:ascii="Arial"/>
                <w:b w:val="false"/>
                <w:i w:val="false"/>
                <w:color w:val="000000"/>
                <w:sz w:val="15"/>
              </w:rPr>
              <w:t xml:space="preserve"> </w:t>
            </w:r>
          </w:p>
          <w:bookmarkEnd w:id="483"/>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486" w:id="484"/>
          <w:p>
            <w:pPr>
              <w:spacing w:after="0"/>
              <w:ind w:left="0"/>
              <w:jc w:val="center"/>
            </w:pPr>
            <w:r>
              <w:rPr>
                <w:rFonts w:ascii="Arial"/>
                <w:b w:val="false"/>
                <w:i w:val="false"/>
                <w:color w:val="000000"/>
                <w:sz w:val="15"/>
              </w:rPr>
              <w:t>41032600</w:t>
            </w:r>
          </w:p>
          <w:bookmarkEnd w:id="484"/>
        </w:tc>
        <w:tc>
          <w:tcPr>
            <w:tcW w:w="4031" w:type="dxa"/>
            <w:tcBorders>
              <w:top w:val="outset" w:color="000000" w:sz="8"/>
              <w:left w:val="outset" w:color="000000" w:sz="8"/>
              <w:bottom w:val="outset" w:color="000000" w:sz="8"/>
              <w:right w:val="outset" w:color="000000" w:sz="8"/>
            </w:tcBorders>
            <w:vAlign w:val="center"/>
          </w:tcPr>
          <w:bookmarkStart w:name="487" w:id="485"/>
          <w:p>
            <w:pPr>
              <w:spacing w:after="0"/>
              <w:ind w:left="0"/>
              <w:jc w:val="left"/>
            </w:pPr>
            <w:r>
              <w:rPr>
                <w:rFonts w:ascii="Arial"/>
                <w:b w:val="false"/>
                <w:i w:val="false"/>
                <w:color w:val="000000"/>
                <w:sz w:val="15"/>
              </w:rPr>
              <w:t>Субвенція з державного бюджету місцевим бюджетам на придбання медикаментів та виробів медичного призначення для забезпечення швидкої медичної допомоги</w:t>
            </w:r>
          </w:p>
          <w:bookmarkEnd w:id="485"/>
        </w:tc>
        <w:tc>
          <w:tcPr>
            <w:tcW w:w="1528" w:type="dxa"/>
            <w:tcBorders>
              <w:top w:val="outset" w:color="000000" w:sz="8"/>
              <w:left w:val="outset" w:color="000000" w:sz="8"/>
              <w:bottom w:val="outset" w:color="000000" w:sz="8"/>
              <w:right w:val="outset" w:color="000000" w:sz="8"/>
            </w:tcBorders>
            <w:vAlign w:val="center"/>
          </w:tcPr>
          <w:bookmarkStart w:name="488" w:id="486"/>
          <w:p>
            <w:pPr>
              <w:spacing w:after="0"/>
              <w:ind w:left="0"/>
              <w:jc w:val="center"/>
            </w:pPr>
            <w:r>
              <w:rPr>
                <w:rFonts w:ascii="Arial"/>
                <w:b w:val="false"/>
                <w:i w:val="false"/>
                <w:color w:val="000000"/>
                <w:sz w:val="15"/>
              </w:rPr>
              <w:t>10404,10</w:t>
            </w:r>
          </w:p>
          <w:bookmarkEnd w:id="486"/>
        </w:tc>
        <w:tc>
          <w:tcPr>
            <w:tcW w:w="1528" w:type="dxa"/>
            <w:tcBorders>
              <w:top w:val="outset" w:color="000000" w:sz="8"/>
              <w:left w:val="outset" w:color="000000" w:sz="8"/>
              <w:bottom w:val="outset" w:color="000000" w:sz="8"/>
              <w:right w:val="outset" w:color="000000" w:sz="8"/>
            </w:tcBorders>
            <w:vAlign w:val="center"/>
          </w:tcPr>
          <w:bookmarkStart w:name="489" w:id="487"/>
          <w:p>
            <w:pPr>
              <w:spacing w:after="0"/>
              <w:ind w:left="0"/>
              <w:jc w:val="center"/>
            </w:pPr>
            <w:r>
              <w:rPr>
                <w:rFonts w:ascii="Arial"/>
                <w:b w:val="false"/>
                <w:i w:val="false"/>
                <w:color w:val="000000"/>
                <w:sz w:val="15"/>
              </w:rPr>
              <w:t>10404,10</w:t>
            </w:r>
          </w:p>
          <w:bookmarkEnd w:id="487"/>
        </w:tc>
        <w:tc>
          <w:tcPr>
            <w:tcW w:w="1417" w:type="dxa"/>
            <w:tcBorders>
              <w:top w:val="outset" w:color="000000" w:sz="8"/>
              <w:left w:val="outset" w:color="000000" w:sz="8"/>
              <w:bottom w:val="outset" w:color="000000" w:sz="8"/>
              <w:right w:val="outset" w:color="000000" w:sz="8"/>
            </w:tcBorders>
            <w:vAlign w:val="center"/>
          </w:tcPr>
          <w:bookmarkStart w:name="490" w:id="488"/>
          <w:p>
            <w:pPr>
              <w:spacing w:after="0"/>
              <w:ind w:left="0"/>
              <w:jc w:val="center"/>
            </w:pPr>
            <w:r>
              <w:rPr>
                <w:rFonts w:ascii="Arial"/>
                <w:b w:val="false"/>
                <w:i w:val="false"/>
                <w:color w:val="000000"/>
                <w:sz w:val="15"/>
              </w:rPr>
              <w:t xml:space="preserve"> </w:t>
            </w:r>
          </w:p>
          <w:bookmarkEnd w:id="488"/>
        </w:tc>
        <w:tc>
          <w:tcPr>
            <w:tcW w:w="1326" w:type="dxa"/>
            <w:tcBorders>
              <w:top w:val="outset" w:color="000000" w:sz="8"/>
              <w:left w:val="outset" w:color="000000" w:sz="8"/>
              <w:bottom w:val="outset" w:color="000000" w:sz="8"/>
              <w:right w:val="outset" w:color="000000" w:sz="8"/>
            </w:tcBorders>
            <w:vAlign w:val="center"/>
          </w:tcPr>
          <w:bookmarkStart w:name="491" w:id="489"/>
          <w:p>
            <w:pPr>
              <w:spacing w:after="0"/>
              <w:ind w:left="0"/>
              <w:jc w:val="center"/>
            </w:pPr>
            <w:r>
              <w:rPr>
                <w:rFonts w:ascii="Arial"/>
                <w:b w:val="false"/>
                <w:i w:val="false"/>
                <w:color w:val="000000"/>
                <w:sz w:val="15"/>
              </w:rPr>
              <w:t xml:space="preserve"> </w:t>
            </w:r>
          </w:p>
          <w:bookmarkEnd w:id="489"/>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492" w:id="490"/>
          <w:p>
            <w:pPr>
              <w:spacing w:after="0"/>
              <w:ind w:left="0"/>
              <w:jc w:val="center"/>
            </w:pPr>
            <w:r>
              <w:rPr>
                <w:rFonts w:ascii="Arial"/>
                <w:b w:val="false"/>
                <w:i w:val="false"/>
                <w:color w:val="000000"/>
                <w:sz w:val="15"/>
              </w:rPr>
              <w:t>41033600</w:t>
            </w:r>
          </w:p>
          <w:bookmarkEnd w:id="490"/>
        </w:tc>
        <w:tc>
          <w:tcPr>
            <w:tcW w:w="4031" w:type="dxa"/>
            <w:tcBorders>
              <w:top w:val="outset" w:color="000000" w:sz="8"/>
              <w:left w:val="outset" w:color="000000" w:sz="8"/>
              <w:bottom w:val="outset" w:color="000000" w:sz="8"/>
              <w:right w:val="outset" w:color="000000" w:sz="8"/>
            </w:tcBorders>
            <w:vAlign w:val="center"/>
          </w:tcPr>
          <w:bookmarkStart w:name="493" w:id="491"/>
          <w:p>
            <w:pPr>
              <w:spacing w:after="0"/>
              <w:ind w:left="0"/>
              <w:jc w:val="left"/>
            </w:pPr>
            <w:r>
              <w:rPr>
                <w:rFonts w:ascii="Arial"/>
                <w:b w:val="false"/>
                <w:i w:val="false"/>
                <w:color w:val="000000"/>
                <w:sz w:val="15"/>
              </w:rPr>
              <w:t>Субвенція з державного бюджету місцевим бюджетам на відшкодування вартості лікарських засобів для лікування окремих захворювань</w:t>
            </w:r>
          </w:p>
          <w:bookmarkEnd w:id="491"/>
        </w:tc>
        <w:tc>
          <w:tcPr>
            <w:tcW w:w="1528" w:type="dxa"/>
            <w:tcBorders>
              <w:top w:val="outset" w:color="000000" w:sz="8"/>
              <w:left w:val="outset" w:color="000000" w:sz="8"/>
              <w:bottom w:val="outset" w:color="000000" w:sz="8"/>
              <w:right w:val="outset" w:color="000000" w:sz="8"/>
            </w:tcBorders>
            <w:vAlign w:val="center"/>
          </w:tcPr>
          <w:bookmarkStart w:name="494" w:id="492"/>
          <w:p>
            <w:pPr>
              <w:spacing w:after="0"/>
              <w:ind w:left="0"/>
              <w:jc w:val="center"/>
            </w:pPr>
            <w:r>
              <w:rPr>
                <w:rFonts w:ascii="Arial"/>
                <w:b w:val="false"/>
                <w:i w:val="false"/>
                <w:color w:val="000000"/>
                <w:sz w:val="15"/>
              </w:rPr>
              <w:t>75397,50</w:t>
            </w:r>
          </w:p>
          <w:bookmarkEnd w:id="492"/>
        </w:tc>
        <w:tc>
          <w:tcPr>
            <w:tcW w:w="1528" w:type="dxa"/>
            <w:tcBorders>
              <w:top w:val="outset" w:color="000000" w:sz="8"/>
              <w:left w:val="outset" w:color="000000" w:sz="8"/>
              <w:bottom w:val="outset" w:color="000000" w:sz="8"/>
              <w:right w:val="outset" w:color="000000" w:sz="8"/>
            </w:tcBorders>
            <w:vAlign w:val="center"/>
          </w:tcPr>
          <w:bookmarkStart w:name="495" w:id="493"/>
          <w:p>
            <w:pPr>
              <w:spacing w:after="0"/>
              <w:ind w:left="0"/>
              <w:jc w:val="center"/>
            </w:pPr>
            <w:r>
              <w:rPr>
                <w:rFonts w:ascii="Arial"/>
                <w:b w:val="false"/>
                <w:i w:val="false"/>
                <w:color w:val="000000"/>
                <w:sz w:val="15"/>
              </w:rPr>
              <w:t>75397,50</w:t>
            </w:r>
          </w:p>
          <w:bookmarkEnd w:id="493"/>
        </w:tc>
        <w:tc>
          <w:tcPr>
            <w:tcW w:w="1417" w:type="dxa"/>
            <w:tcBorders>
              <w:top w:val="outset" w:color="000000" w:sz="8"/>
              <w:left w:val="outset" w:color="000000" w:sz="8"/>
              <w:bottom w:val="outset" w:color="000000" w:sz="8"/>
              <w:right w:val="outset" w:color="000000" w:sz="8"/>
            </w:tcBorders>
            <w:vAlign w:val="center"/>
          </w:tcPr>
          <w:bookmarkStart w:name="496" w:id="494"/>
          <w:p>
            <w:pPr>
              <w:spacing w:after="0"/>
              <w:ind w:left="0"/>
              <w:jc w:val="center"/>
            </w:pPr>
            <w:r>
              <w:rPr>
                <w:rFonts w:ascii="Arial"/>
                <w:b w:val="false"/>
                <w:i w:val="false"/>
                <w:color w:val="000000"/>
                <w:sz w:val="15"/>
              </w:rPr>
              <w:t xml:space="preserve"> </w:t>
            </w:r>
          </w:p>
          <w:bookmarkEnd w:id="494"/>
        </w:tc>
        <w:tc>
          <w:tcPr>
            <w:tcW w:w="1326" w:type="dxa"/>
            <w:tcBorders>
              <w:top w:val="outset" w:color="000000" w:sz="8"/>
              <w:left w:val="outset" w:color="000000" w:sz="8"/>
              <w:bottom w:val="outset" w:color="000000" w:sz="8"/>
              <w:right w:val="outset" w:color="000000" w:sz="8"/>
            </w:tcBorders>
            <w:vAlign w:val="center"/>
          </w:tcPr>
          <w:bookmarkStart w:name="497" w:id="495"/>
          <w:p>
            <w:pPr>
              <w:spacing w:after="0"/>
              <w:ind w:left="0"/>
              <w:jc w:val="center"/>
            </w:pPr>
            <w:r>
              <w:rPr>
                <w:rFonts w:ascii="Arial"/>
                <w:b w:val="false"/>
                <w:i w:val="false"/>
                <w:color w:val="000000"/>
                <w:sz w:val="15"/>
              </w:rPr>
              <w:t xml:space="preserve"> </w:t>
            </w:r>
          </w:p>
          <w:bookmarkEnd w:id="495"/>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498" w:id="496"/>
          <w:p>
            <w:pPr>
              <w:spacing w:after="0"/>
              <w:ind w:left="0"/>
              <w:jc w:val="center"/>
            </w:pPr>
            <w:r>
              <w:rPr>
                <w:rFonts w:ascii="Arial"/>
                <w:b w:val="false"/>
                <w:i w:val="false"/>
                <w:color w:val="000000"/>
                <w:sz w:val="15"/>
              </w:rPr>
              <w:t>41033700</w:t>
            </w:r>
          </w:p>
          <w:bookmarkEnd w:id="496"/>
        </w:tc>
        <w:tc>
          <w:tcPr>
            <w:tcW w:w="4031" w:type="dxa"/>
            <w:tcBorders>
              <w:top w:val="outset" w:color="000000" w:sz="8"/>
              <w:left w:val="outset" w:color="000000" w:sz="8"/>
              <w:bottom w:val="outset" w:color="000000" w:sz="8"/>
              <w:right w:val="outset" w:color="000000" w:sz="8"/>
            </w:tcBorders>
            <w:vAlign w:val="center"/>
          </w:tcPr>
          <w:bookmarkStart w:name="499" w:id="497"/>
          <w:p>
            <w:pPr>
              <w:spacing w:after="0"/>
              <w:ind w:left="0"/>
              <w:jc w:val="left"/>
            </w:pPr>
            <w:r>
              <w:rPr>
                <w:rFonts w:ascii="Arial"/>
                <w:b w:val="false"/>
                <w:i w:val="false"/>
                <w:color w:val="000000"/>
                <w:sz w:val="15"/>
              </w:rPr>
              <w:t>Субвенція з державного бюджету місцевим бюджетам на придбання витратних матеріалів для закладів охорони здоров'я та лікарських засобів для інгаляційної анестезії</w:t>
            </w:r>
          </w:p>
          <w:bookmarkEnd w:id="497"/>
        </w:tc>
        <w:tc>
          <w:tcPr>
            <w:tcW w:w="1528" w:type="dxa"/>
            <w:tcBorders>
              <w:top w:val="outset" w:color="000000" w:sz="8"/>
              <w:left w:val="outset" w:color="000000" w:sz="8"/>
              <w:bottom w:val="outset" w:color="000000" w:sz="8"/>
              <w:right w:val="outset" w:color="000000" w:sz="8"/>
            </w:tcBorders>
            <w:vAlign w:val="center"/>
          </w:tcPr>
          <w:bookmarkStart w:name="500" w:id="498"/>
          <w:p>
            <w:pPr>
              <w:spacing w:after="0"/>
              <w:ind w:left="0"/>
              <w:jc w:val="center"/>
            </w:pPr>
            <w:r>
              <w:rPr>
                <w:rFonts w:ascii="Arial"/>
                <w:b w:val="false"/>
                <w:i w:val="false"/>
                <w:color w:val="000000"/>
                <w:sz w:val="15"/>
              </w:rPr>
              <w:t>1430,40</w:t>
            </w:r>
          </w:p>
          <w:bookmarkEnd w:id="498"/>
        </w:tc>
        <w:tc>
          <w:tcPr>
            <w:tcW w:w="1528" w:type="dxa"/>
            <w:tcBorders>
              <w:top w:val="outset" w:color="000000" w:sz="8"/>
              <w:left w:val="outset" w:color="000000" w:sz="8"/>
              <w:bottom w:val="outset" w:color="000000" w:sz="8"/>
              <w:right w:val="outset" w:color="000000" w:sz="8"/>
            </w:tcBorders>
            <w:vAlign w:val="center"/>
          </w:tcPr>
          <w:bookmarkStart w:name="501" w:id="499"/>
          <w:p>
            <w:pPr>
              <w:spacing w:after="0"/>
              <w:ind w:left="0"/>
              <w:jc w:val="center"/>
            </w:pPr>
            <w:r>
              <w:rPr>
                <w:rFonts w:ascii="Arial"/>
                <w:b w:val="false"/>
                <w:i w:val="false"/>
                <w:color w:val="000000"/>
                <w:sz w:val="15"/>
              </w:rPr>
              <w:t>1430,40</w:t>
            </w:r>
          </w:p>
          <w:bookmarkEnd w:id="499"/>
        </w:tc>
        <w:tc>
          <w:tcPr>
            <w:tcW w:w="1417" w:type="dxa"/>
            <w:tcBorders>
              <w:top w:val="outset" w:color="000000" w:sz="8"/>
              <w:left w:val="outset" w:color="000000" w:sz="8"/>
              <w:bottom w:val="outset" w:color="000000" w:sz="8"/>
              <w:right w:val="outset" w:color="000000" w:sz="8"/>
            </w:tcBorders>
            <w:vAlign w:val="center"/>
          </w:tcPr>
          <w:bookmarkStart w:name="502" w:id="500"/>
          <w:p>
            <w:pPr>
              <w:spacing w:after="0"/>
              <w:ind w:left="0"/>
              <w:jc w:val="center"/>
            </w:pPr>
            <w:r>
              <w:rPr>
                <w:rFonts w:ascii="Arial"/>
                <w:b w:val="false"/>
                <w:i w:val="false"/>
                <w:color w:val="000000"/>
                <w:sz w:val="15"/>
              </w:rPr>
              <w:t xml:space="preserve"> </w:t>
            </w:r>
          </w:p>
          <w:bookmarkEnd w:id="500"/>
        </w:tc>
        <w:tc>
          <w:tcPr>
            <w:tcW w:w="1326" w:type="dxa"/>
            <w:tcBorders>
              <w:top w:val="outset" w:color="000000" w:sz="8"/>
              <w:left w:val="outset" w:color="000000" w:sz="8"/>
              <w:bottom w:val="outset" w:color="000000" w:sz="8"/>
              <w:right w:val="outset" w:color="000000" w:sz="8"/>
            </w:tcBorders>
            <w:vAlign w:val="center"/>
          </w:tcPr>
          <w:bookmarkStart w:name="503" w:id="501"/>
          <w:p>
            <w:pPr>
              <w:spacing w:after="0"/>
              <w:ind w:left="0"/>
              <w:jc w:val="center"/>
            </w:pPr>
            <w:r>
              <w:rPr>
                <w:rFonts w:ascii="Arial"/>
                <w:b w:val="false"/>
                <w:i w:val="false"/>
                <w:color w:val="000000"/>
                <w:sz w:val="15"/>
              </w:rPr>
              <w:t xml:space="preserve"> </w:t>
            </w:r>
          </w:p>
          <w:bookmarkEnd w:id="501"/>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504" w:id="502"/>
          <w:p>
            <w:pPr>
              <w:spacing w:after="0"/>
              <w:ind w:left="0"/>
              <w:jc w:val="center"/>
            </w:pPr>
            <w:r>
              <w:rPr>
                <w:rFonts w:ascii="Arial"/>
                <w:b w:val="false"/>
                <w:i w:val="false"/>
                <w:color w:val="000000"/>
                <w:sz w:val="15"/>
              </w:rPr>
              <w:t>41033900</w:t>
            </w:r>
          </w:p>
          <w:bookmarkEnd w:id="502"/>
        </w:tc>
        <w:tc>
          <w:tcPr>
            <w:tcW w:w="4031" w:type="dxa"/>
            <w:tcBorders>
              <w:top w:val="outset" w:color="000000" w:sz="8"/>
              <w:left w:val="outset" w:color="000000" w:sz="8"/>
              <w:bottom w:val="outset" w:color="000000" w:sz="8"/>
              <w:right w:val="outset" w:color="000000" w:sz="8"/>
            </w:tcBorders>
            <w:vAlign w:val="center"/>
          </w:tcPr>
          <w:bookmarkStart w:name="505" w:id="503"/>
          <w:p>
            <w:pPr>
              <w:spacing w:after="0"/>
              <w:ind w:left="0"/>
              <w:jc w:val="left"/>
            </w:pPr>
            <w:r>
              <w:rPr>
                <w:rFonts w:ascii="Arial"/>
                <w:b w:val="false"/>
                <w:i w:val="false"/>
                <w:color w:val="000000"/>
                <w:sz w:val="15"/>
              </w:rPr>
              <w:t>Освітня субвенція з державного бюджету місцевим бюджетам</w:t>
            </w:r>
          </w:p>
          <w:bookmarkEnd w:id="503"/>
        </w:tc>
        <w:tc>
          <w:tcPr>
            <w:tcW w:w="1528" w:type="dxa"/>
            <w:tcBorders>
              <w:top w:val="outset" w:color="000000" w:sz="8"/>
              <w:left w:val="outset" w:color="000000" w:sz="8"/>
              <w:bottom w:val="outset" w:color="000000" w:sz="8"/>
              <w:right w:val="outset" w:color="000000" w:sz="8"/>
            </w:tcBorders>
            <w:vAlign w:val="center"/>
          </w:tcPr>
          <w:bookmarkStart w:name="506" w:id="504"/>
          <w:p>
            <w:pPr>
              <w:spacing w:after="0"/>
              <w:ind w:left="0"/>
              <w:jc w:val="center"/>
            </w:pPr>
            <w:r>
              <w:rPr>
                <w:rFonts w:ascii="Arial"/>
                <w:b w:val="false"/>
                <w:i w:val="false"/>
                <w:color w:val="000000"/>
                <w:sz w:val="15"/>
              </w:rPr>
              <w:t>2839272,00</w:t>
            </w:r>
          </w:p>
          <w:bookmarkEnd w:id="504"/>
        </w:tc>
        <w:tc>
          <w:tcPr>
            <w:tcW w:w="1528" w:type="dxa"/>
            <w:tcBorders>
              <w:top w:val="outset" w:color="000000" w:sz="8"/>
              <w:left w:val="outset" w:color="000000" w:sz="8"/>
              <w:bottom w:val="outset" w:color="000000" w:sz="8"/>
              <w:right w:val="outset" w:color="000000" w:sz="8"/>
            </w:tcBorders>
            <w:vAlign w:val="center"/>
          </w:tcPr>
          <w:bookmarkStart w:name="507" w:id="505"/>
          <w:p>
            <w:pPr>
              <w:spacing w:after="0"/>
              <w:ind w:left="0"/>
              <w:jc w:val="center"/>
            </w:pPr>
            <w:r>
              <w:rPr>
                <w:rFonts w:ascii="Arial"/>
                <w:b w:val="false"/>
                <w:i w:val="false"/>
                <w:color w:val="000000"/>
                <w:sz w:val="15"/>
              </w:rPr>
              <w:t>2839272,00</w:t>
            </w:r>
          </w:p>
          <w:bookmarkEnd w:id="505"/>
        </w:tc>
        <w:tc>
          <w:tcPr>
            <w:tcW w:w="1417" w:type="dxa"/>
            <w:tcBorders>
              <w:top w:val="outset" w:color="000000" w:sz="8"/>
              <w:left w:val="outset" w:color="000000" w:sz="8"/>
              <w:bottom w:val="outset" w:color="000000" w:sz="8"/>
              <w:right w:val="outset" w:color="000000" w:sz="8"/>
            </w:tcBorders>
            <w:vAlign w:val="center"/>
          </w:tcPr>
          <w:bookmarkStart w:name="508" w:id="506"/>
          <w:p>
            <w:pPr>
              <w:spacing w:after="0"/>
              <w:ind w:left="0"/>
              <w:jc w:val="center"/>
            </w:pPr>
            <w:r>
              <w:rPr>
                <w:rFonts w:ascii="Arial"/>
                <w:b w:val="false"/>
                <w:i w:val="false"/>
                <w:color w:val="000000"/>
                <w:sz w:val="15"/>
              </w:rPr>
              <w:t xml:space="preserve"> </w:t>
            </w:r>
          </w:p>
          <w:bookmarkEnd w:id="506"/>
        </w:tc>
        <w:tc>
          <w:tcPr>
            <w:tcW w:w="1326" w:type="dxa"/>
            <w:tcBorders>
              <w:top w:val="outset" w:color="000000" w:sz="8"/>
              <w:left w:val="outset" w:color="000000" w:sz="8"/>
              <w:bottom w:val="outset" w:color="000000" w:sz="8"/>
              <w:right w:val="outset" w:color="000000" w:sz="8"/>
            </w:tcBorders>
            <w:vAlign w:val="center"/>
          </w:tcPr>
          <w:bookmarkStart w:name="509" w:id="507"/>
          <w:p>
            <w:pPr>
              <w:spacing w:after="0"/>
              <w:ind w:left="0"/>
              <w:jc w:val="center"/>
            </w:pPr>
            <w:r>
              <w:rPr>
                <w:rFonts w:ascii="Arial"/>
                <w:b w:val="false"/>
                <w:i w:val="false"/>
                <w:color w:val="000000"/>
                <w:sz w:val="15"/>
              </w:rPr>
              <w:t xml:space="preserve"> </w:t>
            </w:r>
          </w:p>
          <w:bookmarkEnd w:id="507"/>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510" w:id="508"/>
          <w:p>
            <w:pPr>
              <w:spacing w:after="0"/>
              <w:ind w:left="0"/>
              <w:jc w:val="center"/>
            </w:pPr>
            <w:r>
              <w:rPr>
                <w:rFonts w:ascii="Arial"/>
                <w:b w:val="false"/>
                <w:i w:val="false"/>
                <w:color w:val="000000"/>
                <w:sz w:val="15"/>
              </w:rPr>
              <w:t>41034200</w:t>
            </w:r>
          </w:p>
          <w:bookmarkEnd w:id="508"/>
        </w:tc>
        <w:tc>
          <w:tcPr>
            <w:tcW w:w="4031" w:type="dxa"/>
            <w:tcBorders>
              <w:top w:val="outset" w:color="000000" w:sz="8"/>
              <w:left w:val="outset" w:color="000000" w:sz="8"/>
              <w:bottom w:val="outset" w:color="000000" w:sz="8"/>
              <w:right w:val="outset" w:color="000000" w:sz="8"/>
            </w:tcBorders>
            <w:vAlign w:val="center"/>
          </w:tcPr>
          <w:bookmarkStart w:name="511" w:id="509"/>
          <w:p>
            <w:pPr>
              <w:spacing w:after="0"/>
              <w:ind w:left="0"/>
              <w:jc w:val="left"/>
            </w:pPr>
            <w:r>
              <w:rPr>
                <w:rFonts w:ascii="Arial"/>
                <w:b w:val="false"/>
                <w:i w:val="false"/>
                <w:color w:val="000000"/>
                <w:sz w:val="15"/>
              </w:rPr>
              <w:t>Медична субвенція з державного бюджету місцевим бюджетам</w:t>
            </w:r>
          </w:p>
          <w:bookmarkEnd w:id="509"/>
        </w:tc>
        <w:tc>
          <w:tcPr>
            <w:tcW w:w="1528" w:type="dxa"/>
            <w:tcBorders>
              <w:top w:val="outset" w:color="000000" w:sz="8"/>
              <w:left w:val="outset" w:color="000000" w:sz="8"/>
              <w:bottom w:val="outset" w:color="000000" w:sz="8"/>
              <w:right w:val="outset" w:color="000000" w:sz="8"/>
            </w:tcBorders>
            <w:vAlign w:val="center"/>
          </w:tcPr>
          <w:bookmarkStart w:name="512" w:id="510"/>
          <w:p>
            <w:pPr>
              <w:spacing w:after="0"/>
              <w:ind w:left="0"/>
              <w:jc w:val="center"/>
            </w:pPr>
            <w:r>
              <w:rPr>
                <w:rFonts w:ascii="Arial"/>
                <w:b w:val="false"/>
                <w:i w:val="false"/>
                <w:color w:val="000000"/>
                <w:sz w:val="15"/>
              </w:rPr>
              <w:t>4136407,90</w:t>
            </w:r>
          </w:p>
          <w:bookmarkEnd w:id="510"/>
        </w:tc>
        <w:tc>
          <w:tcPr>
            <w:tcW w:w="1528" w:type="dxa"/>
            <w:tcBorders>
              <w:top w:val="outset" w:color="000000" w:sz="8"/>
              <w:left w:val="outset" w:color="000000" w:sz="8"/>
              <w:bottom w:val="outset" w:color="000000" w:sz="8"/>
              <w:right w:val="outset" w:color="000000" w:sz="8"/>
            </w:tcBorders>
            <w:vAlign w:val="center"/>
          </w:tcPr>
          <w:bookmarkStart w:name="513" w:id="511"/>
          <w:p>
            <w:pPr>
              <w:spacing w:after="0"/>
              <w:ind w:left="0"/>
              <w:jc w:val="center"/>
            </w:pPr>
            <w:r>
              <w:rPr>
                <w:rFonts w:ascii="Arial"/>
                <w:b w:val="false"/>
                <w:i w:val="false"/>
                <w:color w:val="000000"/>
                <w:sz w:val="15"/>
              </w:rPr>
              <w:t>4136407,90</w:t>
            </w:r>
          </w:p>
          <w:bookmarkEnd w:id="511"/>
        </w:tc>
        <w:tc>
          <w:tcPr>
            <w:tcW w:w="1417" w:type="dxa"/>
            <w:tcBorders>
              <w:top w:val="outset" w:color="000000" w:sz="8"/>
              <w:left w:val="outset" w:color="000000" w:sz="8"/>
              <w:bottom w:val="outset" w:color="000000" w:sz="8"/>
              <w:right w:val="outset" w:color="000000" w:sz="8"/>
            </w:tcBorders>
            <w:vAlign w:val="center"/>
          </w:tcPr>
          <w:bookmarkStart w:name="514" w:id="512"/>
          <w:p>
            <w:pPr>
              <w:spacing w:after="0"/>
              <w:ind w:left="0"/>
              <w:jc w:val="center"/>
            </w:pPr>
            <w:r>
              <w:rPr>
                <w:rFonts w:ascii="Arial"/>
                <w:b w:val="false"/>
                <w:i w:val="false"/>
                <w:color w:val="000000"/>
                <w:sz w:val="15"/>
              </w:rPr>
              <w:t xml:space="preserve"> </w:t>
            </w:r>
          </w:p>
          <w:bookmarkEnd w:id="512"/>
        </w:tc>
        <w:tc>
          <w:tcPr>
            <w:tcW w:w="1326" w:type="dxa"/>
            <w:tcBorders>
              <w:top w:val="outset" w:color="000000" w:sz="8"/>
              <w:left w:val="outset" w:color="000000" w:sz="8"/>
              <w:bottom w:val="outset" w:color="000000" w:sz="8"/>
              <w:right w:val="outset" w:color="000000" w:sz="8"/>
            </w:tcBorders>
            <w:vAlign w:val="center"/>
          </w:tcPr>
          <w:bookmarkStart w:name="515" w:id="513"/>
          <w:p>
            <w:pPr>
              <w:spacing w:after="0"/>
              <w:ind w:left="0"/>
              <w:jc w:val="center"/>
            </w:pPr>
            <w:r>
              <w:rPr>
                <w:rFonts w:ascii="Arial"/>
                <w:b w:val="false"/>
                <w:i w:val="false"/>
                <w:color w:val="000000"/>
                <w:sz w:val="15"/>
              </w:rPr>
              <w:t xml:space="preserve"> </w:t>
            </w:r>
          </w:p>
          <w:bookmarkEnd w:id="513"/>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516" w:id="514"/>
          <w:p>
            <w:pPr>
              <w:spacing w:after="0"/>
              <w:ind w:left="0"/>
              <w:jc w:val="center"/>
            </w:pPr>
            <w:r>
              <w:rPr>
                <w:rFonts w:ascii="Arial"/>
                <w:b w:val="false"/>
                <w:i w:val="false"/>
                <w:color w:val="000000"/>
                <w:sz w:val="15"/>
              </w:rPr>
              <w:t>41034400</w:t>
            </w:r>
          </w:p>
          <w:bookmarkEnd w:id="514"/>
        </w:tc>
        <w:tc>
          <w:tcPr>
            <w:tcW w:w="4031" w:type="dxa"/>
            <w:tcBorders>
              <w:top w:val="outset" w:color="000000" w:sz="8"/>
              <w:left w:val="outset" w:color="000000" w:sz="8"/>
              <w:bottom w:val="outset" w:color="000000" w:sz="8"/>
              <w:right w:val="outset" w:color="000000" w:sz="8"/>
            </w:tcBorders>
            <w:vAlign w:val="center"/>
          </w:tcPr>
          <w:bookmarkStart w:name="517" w:id="515"/>
          <w:p>
            <w:pPr>
              <w:spacing w:after="0"/>
              <w:ind w:left="0"/>
              <w:jc w:val="left"/>
            </w:pPr>
            <w:r>
              <w:rPr>
                <w:rFonts w:ascii="Arial"/>
                <w:b w:val="false"/>
                <w:i w:val="false"/>
                <w:color w:val="000000"/>
                <w:sz w:val="15"/>
              </w:rPr>
              <w:t>Субвенція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їх числа</w:t>
            </w:r>
          </w:p>
          <w:bookmarkEnd w:id="515"/>
        </w:tc>
        <w:tc>
          <w:tcPr>
            <w:tcW w:w="1528" w:type="dxa"/>
            <w:tcBorders>
              <w:top w:val="outset" w:color="000000" w:sz="8"/>
              <w:left w:val="outset" w:color="000000" w:sz="8"/>
              <w:bottom w:val="outset" w:color="000000" w:sz="8"/>
              <w:right w:val="outset" w:color="000000" w:sz="8"/>
            </w:tcBorders>
            <w:vAlign w:val="center"/>
          </w:tcPr>
          <w:bookmarkStart w:name="518" w:id="516"/>
          <w:p>
            <w:pPr>
              <w:spacing w:after="0"/>
              <w:ind w:left="0"/>
              <w:jc w:val="center"/>
            </w:pPr>
            <w:r>
              <w:rPr>
                <w:rFonts w:ascii="Arial"/>
                <w:b w:val="false"/>
                <w:i w:val="false"/>
                <w:color w:val="000000"/>
                <w:sz w:val="15"/>
              </w:rPr>
              <w:t>8990,40</w:t>
            </w:r>
          </w:p>
          <w:bookmarkEnd w:id="516"/>
        </w:tc>
        <w:tc>
          <w:tcPr>
            <w:tcW w:w="1528" w:type="dxa"/>
            <w:tcBorders>
              <w:top w:val="outset" w:color="000000" w:sz="8"/>
              <w:left w:val="outset" w:color="000000" w:sz="8"/>
              <w:bottom w:val="outset" w:color="000000" w:sz="8"/>
              <w:right w:val="outset" w:color="000000" w:sz="8"/>
            </w:tcBorders>
            <w:vAlign w:val="center"/>
          </w:tcPr>
          <w:bookmarkStart w:name="519" w:id="517"/>
          <w:p>
            <w:pPr>
              <w:spacing w:after="0"/>
              <w:ind w:left="0"/>
              <w:jc w:val="center"/>
            </w:pPr>
            <w:r>
              <w:rPr>
                <w:rFonts w:ascii="Arial"/>
                <w:b w:val="false"/>
                <w:i w:val="false"/>
                <w:color w:val="000000"/>
                <w:sz w:val="15"/>
              </w:rPr>
              <w:t>8990,40</w:t>
            </w:r>
          </w:p>
          <w:bookmarkEnd w:id="517"/>
        </w:tc>
        <w:tc>
          <w:tcPr>
            <w:tcW w:w="1417" w:type="dxa"/>
            <w:tcBorders>
              <w:top w:val="outset" w:color="000000" w:sz="8"/>
              <w:left w:val="outset" w:color="000000" w:sz="8"/>
              <w:bottom w:val="outset" w:color="000000" w:sz="8"/>
              <w:right w:val="outset" w:color="000000" w:sz="8"/>
            </w:tcBorders>
            <w:vAlign w:val="center"/>
          </w:tcPr>
          <w:bookmarkStart w:name="520" w:id="518"/>
          <w:p>
            <w:pPr>
              <w:spacing w:after="0"/>
              <w:ind w:left="0"/>
              <w:jc w:val="center"/>
            </w:pPr>
            <w:r>
              <w:rPr>
                <w:rFonts w:ascii="Arial"/>
                <w:b w:val="false"/>
                <w:i w:val="false"/>
                <w:color w:val="000000"/>
                <w:sz w:val="15"/>
              </w:rPr>
              <w:t xml:space="preserve"> </w:t>
            </w:r>
          </w:p>
          <w:bookmarkEnd w:id="518"/>
        </w:tc>
        <w:tc>
          <w:tcPr>
            <w:tcW w:w="1326" w:type="dxa"/>
            <w:tcBorders>
              <w:top w:val="outset" w:color="000000" w:sz="8"/>
              <w:left w:val="outset" w:color="000000" w:sz="8"/>
              <w:bottom w:val="outset" w:color="000000" w:sz="8"/>
              <w:right w:val="outset" w:color="000000" w:sz="8"/>
            </w:tcBorders>
            <w:vAlign w:val="center"/>
          </w:tcPr>
          <w:bookmarkStart w:name="521" w:id="519"/>
          <w:p>
            <w:pPr>
              <w:spacing w:after="0"/>
              <w:ind w:left="0"/>
              <w:jc w:val="center"/>
            </w:pPr>
            <w:r>
              <w:rPr>
                <w:rFonts w:ascii="Arial"/>
                <w:b w:val="false"/>
                <w:i w:val="false"/>
                <w:color w:val="000000"/>
                <w:sz w:val="15"/>
              </w:rPr>
              <w:t xml:space="preserve"> </w:t>
            </w:r>
          </w:p>
          <w:bookmarkEnd w:id="519"/>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522" w:id="520"/>
          <w:p>
            <w:pPr>
              <w:spacing w:after="0"/>
              <w:ind w:left="0"/>
              <w:jc w:val="center"/>
            </w:pPr>
            <w:r>
              <w:rPr>
                <w:rFonts w:ascii="Arial"/>
                <w:b w:val="false"/>
                <w:i w:val="false"/>
                <w:color w:val="000000"/>
                <w:sz w:val="15"/>
              </w:rPr>
              <w:t>41035800</w:t>
            </w:r>
          </w:p>
          <w:bookmarkEnd w:id="520"/>
        </w:tc>
        <w:tc>
          <w:tcPr>
            <w:tcW w:w="4031" w:type="dxa"/>
            <w:tcBorders>
              <w:top w:val="outset" w:color="000000" w:sz="8"/>
              <w:left w:val="outset" w:color="000000" w:sz="8"/>
              <w:bottom w:val="outset" w:color="000000" w:sz="8"/>
              <w:right w:val="outset" w:color="000000" w:sz="8"/>
            </w:tcBorders>
            <w:vAlign w:val="center"/>
          </w:tcPr>
          <w:bookmarkStart w:name="523" w:id="521"/>
          <w:p>
            <w:pPr>
              <w:spacing w:after="0"/>
              <w:ind w:left="0"/>
              <w:jc w:val="left"/>
            </w:pPr>
            <w:r>
              <w:rPr>
                <w:rFonts w:ascii="Arial"/>
                <w:b w:val="false"/>
                <w:i w:val="false"/>
                <w:color w:val="000000"/>
                <w:sz w:val="15"/>
              </w:rPr>
              <w:t>Субвенція з державного бюджету місцевим бюджетам на виплату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оплату послуг із здійснення патронату над дитиною та виплату соціальної допомоги на утримання дитини в сім'ї патронатного вихователя</w:t>
            </w:r>
          </w:p>
          <w:bookmarkEnd w:id="521"/>
        </w:tc>
        <w:tc>
          <w:tcPr>
            <w:tcW w:w="1528" w:type="dxa"/>
            <w:tcBorders>
              <w:top w:val="outset" w:color="000000" w:sz="8"/>
              <w:left w:val="outset" w:color="000000" w:sz="8"/>
              <w:bottom w:val="outset" w:color="000000" w:sz="8"/>
              <w:right w:val="outset" w:color="000000" w:sz="8"/>
            </w:tcBorders>
            <w:vAlign w:val="center"/>
          </w:tcPr>
          <w:bookmarkStart w:name="524" w:id="522"/>
          <w:p>
            <w:pPr>
              <w:spacing w:after="0"/>
              <w:ind w:left="0"/>
              <w:jc w:val="center"/>
            </w:pPr>
            <w:r>
              <w:rPr>
                <w:rFonts w:ascii="Arial"/>
                <w:b w:val="false"/>
                <w:i w:val="false"/>
                <w:color w:val="000000"/>
                <w:sz w:val="15"/>
              </w:rPr>
              <w:t>13914,30</w:t>
            </w:r>
          </w:p>
          <w:bookmarkEnd w:id="522"/>
        </w:tc>
        <w:tc>
          <w:tcPr>
            <w:tcW w:w="1528" w:type="dxa"/>
            <w:tcBorders>
              <w:top w:val="outset" w:color="000000" w:sz="8"/>
              <w:left w:val="outset" w:color="000000" w:sz="8"/>
              <w:bottom w:val="outset" w:color="000000" w:sz="8"/>
              <w:right w:val="outset" w:color="000000" w:sz="8"/>
            </w:tcBorders>
            <w:vAlign w:val="center"/>
          </w:tcPr>
          <w:bookmarkStart w:name="525" w:id="523"/>
          <w:p>
            <w:pPr>
              <w:spacing w:after="0"/>
              <w:ind w:left="0"/>
              <w:jc w:val="center"/>
            </w:pPr>
            <w:r>
              <w:rPr>
                <w:rFonts w:ascii="Arial"/>
                <w:b w:val="false"/>
                <w:i w:val="false"/>
                <w:color w:val="000000"/>
                <w:sz w:val="15"/>
              </w:rPr>
              <w:t>13914,30</w:t>
            </w:r>
          </w:p>
          <w:bookmarkEnd w:id="523"/>
        </w:tc>
        <w:tc>
          <w:tcPr>
            <w:tcW w:w="1417" w:type="dxa"/>
            <w:tcBorders>
              <w:top w:val="outset" w:color="000000" w:sz="8"/>
              <w:left w:val="outset" w:color="000000" w:sz="8"/>
              <w:bottom w:val="outset" w:color="000000" w:sz="8"/>
              <w:right w:val="outset" w:color="000000" w:sz="8"/>
            </w:tcBorders>
            <w:vAlign w:val="center"/>
          </w:tcPr>
          <w:bookmarkStart w:name="526" w:id="524"/>
          <w:p>
            <w:pPr>
              <w:spacing w:after="0"/>
              <w:ind w:left="0"/>
              <w:jc w:val="center"/>
            </w:pPr>
            <w:r>
              <w:rPr>
                <w:rFonts w:ascii="Arial"/>
                <w:b w:val="false"/>
                <w:i w:val="false"/>
                <w:color w:val="000000"/>
                <w:sz w:val="15"/>
              </w:rPr>
              <w:t xml:space="preserve"> </w:t>
            </w:r>
          </w:p>
          <w:bookmarkEnd w:id="524"/>
        </w:tc>
        <w:tc>
          <w:tcPr>
            <w:tcW w:w="1326" w:type="dxa"/>
            <w:tcBorders>
              <w:top w:val="outset" w:color="000000" w:sz="8"/>
              <w:left w:val="outset" w:color="000000" w:sz="8"/>
              <w:bottom w:val="outset" w:color="000000" w:sz="8"/>
              <w:right w:val="outset" w:color="000000" w:sz="8"/>
            </w:tcBorders>
            <w:vAlign w:val="center"/>
          </w:tcPr>
          <w:bookmarkStart w:name="527" w:id="525"/>
          <w:p>
            <w:pPr>
              <w:spacing w:after="0"/>
              <w:ind w:left="0"/>
              <w:jc w:val="center"/>
            </w:pPr>
            <w:r>
              <w:rPr>
                <w:rFonts w:ascii="Arial"/>
                <w:b w:val="false"/>
                <w:i w:val="false"/>
                <w:color w:val="000000"/>
                <w:sz w:val="15"/>
              </w:rPr>
              <w:t xml:space="preserve"> </w:t>
            </w:r>
          </w:p>
          <w:bookmarkEnd w:id="525"/>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528" w:id="526"/>
          <w:p>
            <w:pPr>
              <w:spacing w:after="0"/>
              <w:ind w:left="0"/>
              <w:jc w:val="center"/>
            </w:pPr>
            <w:r>
              <w:rPr>
                <w:rFonts w:ascii="Arial"/>
                <w:b w:val="false"/>
                <w:i w:val="false"/>
                <w:color w:val="000000"/>
                <w:sz w:val="15"/>
              </w:rPr>
              <w:t>*</w:t>
            </w:r>
          </w:p>
          <w:bookmarkEnd w:id="526"/>
        </w:tc>
        <w:tc>
          <w:tcPr>
            <w:tcW w:w="4031" w:type="dxa"/>
            <w:tcBorders>
              <w:top w:val="outset" w:color="000000" w:sz="8"/>
              <w:left w:val="outset" w:color="000000" w:sz="8"/>
              <w:bottom w:val="outset" w:color="000000" w:sz="8"/>
              <w:right w:val="outset" w:color="000000" w:sz="8"/>
            </w:tcBorders>
            <w:vAlign w:val="center"/>
          </w:tcPr>
          <w:bookmarkStart w:name="529" w:id="527"/>
          <w:p>
            <w:pPr>
              <w:spacing w:after="0"/>
              <w:ind w:left="0"/>
              <w:jc w:val="left"/>
            </w:pPr>
            <w:r>
              <w:rPr>
                <w:rFonts w:ascii="Arial"/>
                <w:b w:val="false"/>
                <w:i w:val="false"/>
                <w:color w:val="000000"/>
                <w:sz w:val="15"/>
              </w:rPr>
              <w:t>Субвенція з державного бюджету місцевим бюджетам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w:t>
            </w:r>
          </w:p>
          <w:bookmarkEnd w:id="527"/>
        </w:tc>
        <w:tc>
          <w:tcPr>
            <w:tcW w:w="1528" w:type="dxa"/>
            <w:tcBorders>
              <w:top w:val="outset" w:color="000000" w:sz="8"/>
              <w:left w:val="outset" w:color="000000" w:sz="8"/>
              <w:bottom w:val="outset" w:color="000000" w:sz="8"/>
              <w:right w:val="outset" w:color="000000" w:sz="8"/>
            </w:tcBorders>
            <w:vAlign w:val="center"/>
          </w:tcPr>
          <w:bookmarkStart w:name="530" w:id="528"/>
          <w:p>
            <w:pPr>
              <w:spacing w:after="0"/>
              <w:ind w:left="0"/>
              <w:jc w:val="center"/>
            </w:pPr>
            <w:r>
              <w:rPr>
                <w:rFonts w:ascii="Arial"/>
                <w:b w:val="false"/>
                <w:i w:val="false"/>
                <w:color w:val="000000"/>
                <w:sz w:val="15"/>
              </w:rPr>
              <w:t>1153086,50</w:t>
            </w:r>
          </w:p>
          <w:bookmarkEnd w:id="528"/>
        </w:tc>
        <w:tc>
          <w:tcPr>
            <w:tcW w:w="1528" w:type="dxa"/>
            <w:tcBorders>
              <w:top w:val="outset" w:color="000000" w:sz="8"/>
              <w:left w:val="outset" w:color="000000" w:sz="8"/>
              <w:bottom w:val="outset" w:color="000000" w:sz="8"/>
              <w:right w:val="outset" w:color="000000" w:sz="8"/>
            </w:tcBorders>
            <w:vAlign w:val="center"/>
          </w:tcPr>
          <w:bookmarkStart w:name="531" w:id="529"/>
          <w:p>
            <w:pPr>
              <w:spacing w:after="0"/>
              <w:ind w:left="0"/>
              <w:jc w:val="center"/>
            </w:pPr>
            <w:r>
              <w:rPr>
                <w:rFonts w:ascii="Arial"/>
                <w:b w:val="false"/>
                <w:i w:val="false"/>
                <w:color w:val="000000"/>
                <w:sz w:val="15"/>
              </w:rPr>
              <w:t>0,00</w:t>
            </w:r>
          </w:p>
          <w:bookmarkEnd w:id="529"/>
        </w:tc>
        <w:tc>
          <w:tcPr>
            <w:tcW w:w="1417" w:type="dxa"/>
            <w:tcBorders>
              <w:top w:val="outset" w:color="000000" w:sz="8"/>
              <w:left w:val="outset" w:color="000000" w:sz="8"/>
              <w:bottom w:val="outset" w:color="000000" w:sz="8"/>
              <w:right w:val="outset" w:color="000000" w:sz="8"/>
            </w:tcBorders>
            <w:vAlign w:val="center"/>
          </w:tcPr>
          <w:bookmarkStart w:name="532" w:id="530"/>
          <w:p>
            <w:pPr>
              <w:spacing w:after="0"/>
              <w:ind w:left="0"/>
              <w:jc w:val="center"/>
            </w:pPr>
            <w:r>
              <w:rPr>
                <w:rFonts w:ascii="Arial"/>
                <w:b w:val="false"/>
                <w:i w:val="false"/>
                <w:color w:val="000000"/>
                <w:sz w:val="15"/>
              </w:rPr>
              <w:t>1153086,50</w:t>
            </w:r>
          </w:p>
          <w:bookmarkEnd w:id="530"/>
        </w:tc>
        <w:tc>
          <w:tcPr>
            <w:tcW w:w="1326" w:type="dxa"/>
            <w:tcBorders>
              <w:top w:val="outset" w:color="000000" w:sz="8"/>
              <w:left w:val="outset" w:color="000000" w:sz="8"/>
              <w:bottom w:val="outset" w:color="000000" w:sz="8"/>
              <w:right w:val="outset" w:color="000000" w:sz="8"/>
            </w:tcBorders>
            <w:vAlign w:val="center"/>
          </w:tcPr>
          <w:bookmarkStart w:name="533" w:id="531"/>
          <w:p>
            <w:pPr>
              <w:spacing w:after="0"/>
              <w:ind w:left="0"/>
              <w:jc w:val="center"/>
            </w:pPr>
            <w:r>
              <w:rPr>
                <w:rFonts w:ascii="Arial"/>
                <w:b w:val="false"/>
                <w:i w:val="false"/>
                <w:color w:val="000000"/>
                <w:sz w:val="15"/>
              </w:rPr>
              <w:t xml:space="preserve"> </w:t>
            </w:r>
          </w:p>
          <w:bookmarkEnd w:id="531"/>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534" w:id="532"/>
          <w:p>
            <w:pPr>
              <w:spacing w:after="0"/>
              <w:ind w:left="0"/>
              <w:jc w:val="center"/>
            </w:pPr>
            <w:r>
              <w:rPr>
                <w:rFonts w:ascii="Arial"/>
                <w:b/>
                <w:i w:val="false"/>
                <w:color w:val="000000"/>
                <w:sz w:val="15"/>
              </w:rPr>
              <w:t>50000000</w:t>
            </w:r>
          </w:p>
          <w:bookmarkEnd w:id="532"/>
        </w:tc>
        <w:tc>
          <w:tcPr>
            <w:tcW w:w="4031" w:type="dxa"/>
            <w:tcBorders>
              <w:top w:val="outset" w:color="000000" w:sz="8"/>
              <w:left w:val="outset" w:color="000000" w:sz="8"/>
              <w:bottom w:val="outset" w:color="000000" w:sz="8"/>
              <w:right w:val="outset" w:color="000000" w:sz="8"/>
            </w:tcBorders>
            <w:vAlign w:val="center"/>
          </w:tcPr>
          <w:bookmarkStart w:name="535" w:id="533"/>
          <w:p>
            <w:pPr>
              <w:spacing w:after="0"/>
              <w:ind w:left="0"/>
              <w:jc w:val="left"/>
            </w:pPr>
            <w:r>
              <w:rPr>
                <w:rFonts w:ascii="Arial"/>
                <w:b/>
                <w:i w:val="false"/>
                <w:color w:val="000000"/>
                <w:sz w:val="15"/>
              </w:rPr>
              <w:t>Цільові фонди</w:t>
            </w:r>
          </w:p>
          <w:bookmarkEnd w:id="533"/>
        </w:tc>
        <w:tc>
          <w:tcPr>
            <w:tcW w:w="1528" w:type="dxa"/>
            <w:tcBorders>
              <w:top w:val="outset" w:color="000000" w:sz="8"/>
              <w:left w:val="outset" w:color="000000" w:sz="8"/>
              <w:bottom w:val="outset" w:color="000000" w:sz="8"/>
              <w:right w:val="outset" w:color="000000" w:sz="8"/>
            </w:tcBorders>
            <w:vAlign w:val="center"/>
          </w:tcPr>
          <w:bookmarkStart w:name="536" w:id="534"/>
          <w:p>
            <w:pPr>
              <w:spacing w:after="0"/>
              <w:ind w:left="0"/>
              <w:jc w:val="center"/>
            </w:pPr>
            <w:r>
              <w:rPr>
                <w:rFonts w:ascii="Arial"/>
                <w:b/>
                <w:i w:val="false"/>
                <w:color w:val="000000"/>
                <w:sz w:val="15"/>
              </w:rPr>
              <w:t>245000,00</w:t>
            </w:r>
          </w:p>
          <w:bookmarkEnd w:id="534"/>
        </w:tc>
        <w:tc>
          <w:tcPr>
            <w:tcW w:w="1528" w:type="dxa"/>
            <w:tcBorders>
              <w:top w:val="outset" w:color="000000" w:sz="8"/>
              <w:left w:val="outset" w:color="000000" w:sz="8"/>
              <w:bottom w:val="outset" w:color="000000" w:sz="8"/>
              <w:right w:val="outset" w:color="000000" w:sz="8"/>
            </w:tcBorders>
            <w:vAlign w:val="center"/>
          </w:tcPr>
          <w:bookmarkStart w:name="537" w:id="535"/>
          <w:p>
            <w:pPr>
              <w:spacing w:after="0"/>
              <w:ind w:left="0"/>
              <w:jc w:val="center"/>
            </w:pPr>
            <w:r>
              <w:rPr>
                <w:rFonts w:ascii="Arial"/>
                <w:b/>
                <w:i w:val="false"/>
                <w:color w:val="000000"/>
                <w:sz w:val="15"/>
              </w:rPr>
              <w:t>0,00</w:t>
            </w:r>
          </w:p>
          <w:bookmarkEnd w:id="535"/>
        </w:tc>
        <w:tc>
          <w:tcPr>
            <w:tcW w:w="1417" w:type="dxa"/>
            <w:tcBorders>
              <w:top w:val="outset" w:color="000000" w:sz="8"/>
              <w:left w:val="outset" w:color="000000" w:sz="8"/>
              <w:bottom w:val="outset" w:color="000000" w:sz="8"/>
              <w:right w:val="outset" w:color="000000" w:sz="8"/>
            </w:tcBorders>
            <w:vAlign w:val="center"/>
          </w:tcPr>
          <w:bookmarkStart w:name="538" w:id="536"/>
          <w:p>
            <w:pPr>
              <w:spacing w:after="0"/>
              <w:ind w:left="0"/>
              <w:jc w:val="center"/>
            </w:pPr>
            <w:r>
              <w:rPr>
                <w:rFonts w:ascii="Arial"/>
                <w:b/>
                <w:i w:val="false"/>
                <w:color w:val="000000"/>
                <w:sz w:val="15"/>
              </w:rPr>
              <w:t>245000,00</w:t>
            </w:r>
          </w:p>
          <w:bookmarkEnd w:id="536"/>
        </w:tc>
        <w:tc>
          <w:tcPr>
            <w:tcW w:w="1326" w:type="dxa"/>
            <w:tcBorders>
              <w:top w:val="outset" w:color="000000" w:sz="8"/>
              <w:left w:val="outset" w:color="000000" w:sz="8"/>
              <w:bottom w:val="outset" w:color="000000" w:sz="8"/>
              <w:right w:val="outset" w:color="000000" w:sz="8"/>
            </w:tcBorders>
            <w:vAlign w:val="center"/>
          </w:tcPr>
          <w:bookmarkStart w:name="539" w:id="537"/>
          <w:p>
            <w:pPr>
              <w:spacing w:after="0"/>
              <w:ind w:left="0"/>
              <w:jc w:val="center"/>
            </w:pPr>
            <w:r>
              <w:rPr>
                <w:rFonts w:ascii="Arial"/>
                <w:b/>
                <w:i w:val="false"/>
                <w:color w:val="000000"/>
                <w:sz w:val="15"/>
              </w:rPr>
              <w:t>0,00</w:t>
            </w:r>
          </w:p>
          <w:bookmarkEnd w:id="537"/>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540" w:id="538"/>
          <w:p>
            <w:pPr>
              <w:spacing w:after="0"/>
              <w:ind w:left="0"/>
              <w:jc w:val="center"/>
            </w:pPr>
            <w:r>
              <w:rPr>
                <w:rFonts w:ascii="Arial"/>
                <w:b/>
                <w:i/>
                <w:color w:val="000000"/>
                <w:sz w:val="15"/>
              </w:rPr>
              <w:t>50110000</w:t>
            </w:r>
          </w:p>
          <w:bookmarkEnd w:id="538"/>
        </w:tc>
        <w:tc>
          <w:tcPr>
            <w:tcW w:w="4031" w:type="dxa"/>
            <w:tcBorders>
              <w:top w:val="outset" w:color="000000" w:sz="8"/>
              <w:left w:val="outset" w:color="000000" w:sz="8"/>
              <w:bottom w:val="outset" w:color="000000" w:sz="8"/>
              <w:right w:val="outset" w:color="000000" w:sz="8"/>
            </w:tcBorders>
            <w:vAlign w:val="center"/>
          </w:tcPr>
          <w:bookmarkStart w:name="541" w:id="539"/>
          <w:p>
            <w:pPr>
              <w:spacing w:after="0"/>
              <w:ind w:left="0"/>
              <w:jc w:val="left"/>
            </w:pPr>
            <w:r>
              <w:rPr>
                <w:rFonts w:ascii="Arial"/>
                <w:b/>
                <w:i/>
                <w:color w:val="000000"/>
                <w:sz w:val="15"/>
              </w:rPr>
              <w:t>Цільові фонди, утворені Верховною Радою Автономної Республіки Крим, органами місцевого самоврядування та місцевими органами виконавчої влади</w:t>
            </w:r>
          </w:p>
          <w:bookmarkEnd w:id="539"/>
        </w:tc>
        <w:tc>
          <w:tcPr>
            <w:tcW w:w="1528" w:type="dxa"/>
            <w:tcBorders>
              <w:top w:val="outset" w:color="000000" w:sz="8"/>
              <w:left w:val="outset" w:color="000000" w:sz="8"/>
              <w:bottom w:val="outset" w:color="000000" w:sz="8"/>
              <w:right w:val="outset" w:color="000000" w:sz="8"/>
            </w:tcBorders>
            <w:vAlign w:val="center"/>
          </w:tcPr>
          <w:bookmarkStart w:name="542" w:id="540"/>
          <w:p>
            <w:pPr>
              <w:spacing w:after="0"/>
              <w:ind w:left="0"/>
              <w:jc w:val="center"/>
            </w:pPr>
            <w:r>
              <w:rPr>
                <w:rFonts w:ascii="Arial"/>
                <w:b/>
                <w:i/>
                <w:color w:val="000000"/>
                <w:sz w:val="15"/>
              </w:rPr>
              <w:t>245000,00</w:t>
            </w:r>
          </w:p>
          <w:bookmarkEnd w:id="540"/>
        </w:tc>
        <w:tc>
          <w:tcPr>
            <w:tcW w:w="1528" w:type="dxa"/>
            <w:tcBorders>
              <w:top w:val="outset" w:color="000000" w:sz="8"/>
              <w:left w:val="outset" w:color="000000" w:sz="8"/>
              <w:bottom w:val="outset" w:color="000000" w:sz="8"/>
              <w:right w:val="outset" w:color="000000" w:sz="8"/>
            </w:tcBorders>
            <w:vAlign w:val="center"/>
          </w:tcPr>
          <w:bookmarkStart w:name="543" w:id="541"/>
          <w:p>
            <w:pPr>
              <w:spacing w:after="0"/>
              <w:ind w:left="0"/>
              <w:jc w:val="center"/>
            </w:pPr>
            <w:r>
              <w:rPr>
                <w:rFonts w:ascii="Arial"/>
                <w:b/>
                <w:i/>
                <w:color w:val="000000"/>
                <w:sz w:val="15"/>
              </w:rPr>
              <w:t>0,00</w:t>
            </w:r>
          </w:p>
          <w:bookmarkEnd w:id="541"/>
        </w:tc>
        <w:tc>
          <w:tcPr>
            <w:tcW w:w="1417" w:type="dxa"/>
            <w:tcBorders>
              <w:top w:val="outset" w:color="000000" w:sz="8"/>
              <w:left w:val="outset" w:color="000000" w:sz="8"/>
              <w:bottom w:val="outset" w:color="000000" w:sz="8"/>
              <w:right w:val="outset" w:color="000000" w:sz="8"/>
            </w:tcBorders>
            <w:vAlign w:val="center"/>
          </w:tcPr>
          <w:bookmarkStart w:name="544" w:id="542"/>
          <w:p>
            <w:pPr>
              <w:spacing w:after="0"/>
              <w:ind w:left="0"/>
              <w:jc w:val="center"/>
            </w:pPr>
            <w:r>
              <w:rPr>
                <w:rFonts w:ascii="Arial"/>
                <w:b/>
                <w:i/>
                <w:color w:val="000000"/>
                <w:sz w:val="15"/>
              </w:rPr>
              <w:t>245000,00</w:t>
            </w:r>
          </w:p>
          <w:bookmarkEnd w:id="542"/>
        </w:tc>
        <w:tc>
          <w:tcPr>
            <w:tcW w:w="1326" w:type="dxa"/>
            <w:tcBorders>
              <w:top w:val="outset" w:color="000000" w:sz="8"/>
              <w:left w:val="outset" w:color="000000" w:sz="8"/>
              <w:bottom w:val="outset" w:color="000000" w:sz="8"/>
              <w:right w:val="outset" w:color="000000" w:sz="8"/>
            </w:tcBorders>
            <w:vAlign w:val="center"/>
          </w:tcPr>
          <w:bookmarkStart w:name="545" w:id="543"/>
          <w:p>
            <w:pPr>
              <w:spacing w:after="0"/>
              <w:ind w:left="0"/>
              <w:jc w:val="center"/>
            </w:pPr>
            <w:r>
              <w:rPr>
                <w:rFonts w:ascii="Arial"/>
                <w:b/>
                <w:i/>
                <w:color w:val="000000"/>
                <w:sz w:val="15"/>
              </w:rPr>
              <w:t>0,00</w:t>
            </w:r>
          </w:p>
          <w:bookmarkEnd w:id="543"/>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546" w:id="544"/>
          <w:p>
            <w:pPr>
              <w:spacing w:after="0"/>
              <w:ind w:left="0"/>
              <w:jc w:val="center"/>
            </w:pPr>
            <w:r>
              <w:rPr>
                <w:rFonts w:ascii="Arial"/>
                <w:b w:val="false"/>
                <w:i w:val="false"/>
                <w:color w:val="000000"/>
                <w:sz w:val="15"/>
              </w:rPr>
              <w:t>50110002</w:t>
            </w:r>
          </w:p>
          <w:bookmarkEnd w:id="544"/>
        </w:tc>
        <w:tc>
          <w:tcPr>
            <w:tcW w:w="4031" w:type="dxa"/>
            <w:tcBorders>
              <w:top w:val="outset" w:color="000000" w:sz="8"/>
              <w:left w:val="outset" w:color="000000" w:sz="8"/>
              <w:bottom w:val="outset" w:color="000000" w:sz="8"/>
              <w:right w:val="outset" w:color="000000" w:sz="8"/>
            </w:tcBorders>
            <w:vAlign w:val="center"/>
          </w:tcPr>
          <w:bookmarkStart w:name="547" w:id="545"/>
          <w:p>
            <w:pPr>
              <w:spacing w:after="0"/>
              <w:ind w:left="0"/>
              <w:jc w:val="left"/>
            </w:pPr>
            <w:r>
              <w:rPr>
                <w:rFonts w:ascii="Arial"/>
                <w:b w:val="false"/>
                <w:i w:val="false"/>
                <w:color w:val="000000"/>
                <w:sz w:val="15"/>
              </w:rPr>
              <w:t>Кошти, що надходять відповідно до умов інвестиційних угод та аукціонів</w:t>
            </w:r>
          </w:p>
          <w:bookmarkEnd w:id="545"/>
        </w:tc>
        <w:tc>
          <w:tcPr>
            <w:tcW w:w="1528" w:type="dxa"/>
            <w:tcBorders>
              <w:top w:val="outset" w:color="000000" w:sz="8"/>
              <w:left w:val="outset" w:color="000000" w:sz="8"/>
              <w:bottom w:val="outset" w:color="000000" w:sz="8"/>
              <w:right w:val="outset" w:color="000000" w:sz="8"/>
            </w:tcBorders>
            <w:vAlign w:val="center"/>
          </w:tcPr>
          <w:bookmarkStart w:name="548" w:id="546"/>
          <w:p>
            <w:pPr>
              <w:spacing w:after="0"/>
              <w:ind w:left="0"/>
              <w:jc w:val="center"/>
            </w:pPr>
            <w:r>
              <w:rPr>
                <w:rFonts w:ascii="Arial"/>
                <w:b w:val="false"/>
                <w:i w:val="false"/>
                <w:color w:val="000000"/>
                <w:sz w:val="15"/>
              </w:rPr>
              <w:t>10000,00</w:t>
            </w:r>
          </w:p>
          <w:bookmarkEnd w:id="546"/>
        </w:tc>
        <w:tc>
          <w:tcPr>
            <w:tcW w:w="1528" w:type="dxa"/>
            <w:tcBorders>
              <w:top w:val="outset" w:color="000000" w:sz="8"/>
              <w:left w:val="outset" w:color="000000" w:sz="8"/>
              <w:bottom w:val="outset" w:color="000000" w:sz="8"/>
              <w:right w:val="outset" w:color="000000" w:sz="8"/>
            </w:tcBorders>
            <w:vAlign w:val="center"/>
          </w:tcPr>
          <w:bookmarkStart w:name="549" w:id="547"/>
          <w:p>
            <w:pPr>
              <w:spacing w:after="0"/>
              <w:ind w:left="0"/>
              <w:jc w:val="center"/>
            </w:pPr>
            <w:r>
              <w:rPr>
                <w:rFonts w:ascii="Arial"/>
                <w:b w:val="false"/>
                <w:i w:val="false"/>
                <w:color w:val="000000"/>
                <w:sz w:val="15"/>
              </w:rPr>
              <w:t xml:space="preserve"> </w:t>
            </w:r>
          </w:p>
          <w:bookmarkEnd w:id="547"/>
        </w:tc>
        <w:tc>
          <w:tcPr>
            <w:tcW w:w="1417" w:type="dxa"/>
            <w:tcBorders>
              <w:top w:val="outset" w:color="000000" w:sz="8"/>
              <w:left w:val="outset" w:color="000000" w:sz="8"/>
              <w:bottom w:val="outset" w:color="000000" w:sz="8"/>
              <w:right w:val="outset" w:color="000000" w:sz="8"/>
            </w:tcBorders>
            <w:vAlign w:val="center"/>
          </w:tcPr>
          <w:bookmarkStart w:name="550" w:id="548"/>
          <w:p>
            <w:pPr>
              <w:spacing w:after="0"/>
              <w:ind w:left="0"/>
              <w:jc w:val="center"/>
            </w:pPr>
            <w:r>
              <w:rPr>
                <w:rFonts w:ascii="Arial"/>
                <w:b w:val="false"/>
                <w:i w:val="false"/>
                <w:color w:val="000000"/>
                <w:sz w:val="15"/>
              </w:rPr>
              <w:t>10000,00</w:t>
            </w:r>
          </w:p>
          <w:bookmarkEnd w:id="548"/>
        </w:tc>
        <w:tc>
          <w:tcPr>
            <w:tcW w:w="1326" w:type="dxa"/>
            <w:tcBorders>
              <w:top w:val="outset" w:color="000000" w:sz="8"/>
              <w:left w:val="outset" w:color="000000" w:sz="8"/>
              <w:bottom w:val="outset" w:color="000000" w:sz="8"/>
              <w:right w:val="outset" w:color="000000" w:sz="8"/>
            </w:tcBorders>
            <w:vAlign w:val="center"/>
          </w:tcPr>
          <w:bookmarkStart w:name="551" w:id="549"/>
          <w:p>
            <w:pPr>
              <w:spacing w:after="0"/>
              <w:ind w:left="0"/>
              <w:jc w:val="center"/>
            </w:pPr>
            <w:r>
              <w:rPr>
                <w:rFonts w:ascii="Arial"/>
                <w:b w:val="false"/>
                <w:i w:val="false"/>
                <w:color w:val="000000"/>
                <w:sz w:val="15"/>
              </w:rPr>
              <w:t xml:space="preserve"> </w:t>
            </w:r>
          </w:p>
          <w:bookmarkEnd w:id="549"/>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552" w:id="550"/>
          <w:p>
            <w:pPr>
              <w:spacing w:after="0"/>
              <w:ind w:left="0"/>
              <w:jc w:val="center"/>
            </w:pPr>
            <w:r>
              <w:rPr>
                <w:rFonts w:ascii="Arial"/>
                <w:b w:val="false"/>
                <w:i w:val="false"/>
                <w:color w:val="000000"/>
                <w:sz w:val="15"/>
              </w:rPr>
              <w:t>50110004</w:t>
            </w:r>
          </w:p>
          <w:bookmarkEnd w:id="550"/>
        </w:tc>
        <w:tc>
          <w:tcPr>
            <w:tcW w:w="4031" w:type="dxa"/>
            <w:tcBorders>
              <w:top w:val="outset" w:color="000000" w:sz="8"/>
              <w:left w:val="outset" w:color="000000" w:sz="8"/>
              <w:bottom w:val="outset" w:color="000000" w:sz="8"/>
              <w:right w:val="outset" w:color="000000" w:sz="8"/>
            </w:tcBorders>
            <w:vAlign w:val="center"/>
          </w:tcPr>
          <w:bookmarkStart w:name="553" w:id="551"/>
          <w:p>
            <w:pPr>
              <w:spacing w:after="0"/>
              <w:ind w:left="0"/>
              <w:jc w:val="left"/>
            </w:pPr>
            <w:r>
              <w:rPr>
                <w:rFonts w:ascii="Arial"/>
                <w:b w:val="false"/>
                <w:i w:val="false"/>
                <w:color w:val="000000"/>
                <w:sz w:val="15"/>
              </w:rPr>
              <w:t>Кошти пайової участі (внеску) власників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дрібнороздрібної торговельної мережі в утриманні об'єктів благоустрою</w:t>
            </w:r>
          </w:p>
          <w:bookmarkEnd w:id="551"/>
        </w:tc>
        <w:tc>
          <w:tcPr>
            <w:tcW w:w="1528" w:type="dxa"/>
            <w:tcBorders>
              <w:top w:val="outset" w:color="000000" w:sz="8"/>
              <w:left w:val="outset" w:color="000000" w:sz="8"/>
              <w:bottom w:val="outset" w:color="000000" w:sz="8"/>
              <w:right w:val="outset" w:color="000000" w:sz="8"/>
            </w:tcBorders>
            <w:vAlign w:val="center"/>
          </w:tcPr>
          <w:bookmarkStart w:name="554" w:id="552"/>
          <w:p>
            <w:pPr>
              <w:spacing w:after="0"/>
              <w:ind w:left="0"/>
              <w:jc w:val="center"/>
            </w:pPr>
            <w:r>
              <w:rPr>
                <w:rFonts w:ascii="Arial"/>
                <w:b w:val="false"/>
                <w:i w:val="false"/>
                <w:color w:val="000000"/>
                <w:sz w:val="15"/>
              </w:rPr>
              <w:t>75000,00</w:t>
            </w:r>
          </w:p>
          <w:bookmarkEnd w:id="552"/>
        </w:tc>
        <w:tc>
          <w:tcPr>
            <w:tcW w:w="1528" w:type="dxa"/>
            <w:tcBorders>
              <w:top w:val="outset" w:color="000000" w:sz="8"/>
              <w:left w:val="outset" w:color="000000" w:sz="8"/>
              <w:bottom w:val="outset" w:color="000000" w:sz="8"/>
              <w:right w:val="outset" w:color="000000" w:sz="8"/>
            </w:tcBorders>
            <w:vAlign w:val="center"/>
          </w:tcPr>
          <w:bookmarkStart w:name="555" w:id="553"/>
          <w:p>
            <w:pPr>
              <w:spacing w:after="0"/>
              <w:ind w:left="0"/>
              <w:jc w:val="center"/>
            </w:pPr>
            <w:r>
              <w:rPr>
                <w:rFonts w:ascii="Arial"/>
                <w:b w:val="false"/>
                <w:i w:val="false"/>
                <w:color w:val="000000"/>
                <w:sz w:val="15"/>
              </w:rPr>
              <w:t xml:space="preserve"> </w:t>
            </w:r>
          </w:p>
          <w:bookmarkEnd w:id="553"/>
        </w:tc>
        <w:tc>
          <w:tcPr>
            <w:tcW w:w="1417" w:type="dxa"/>
            <w:tcBorders>
              <w:top w:val="outset" w:color="000000" w:sz="8"/>
              <w:left w:val="outset" w:color="000000" w:sz="8"/>
              <w:bottom w:val="outset" w:color="000000" w:sz="8"/>
              <w:right w:val="outset" w:color="000000" w:sz="8"/>
            </w:tcBorders>
            <w:vAlign w:val="center"/>
          </w:tcPr>
          <w:bookmarkStart w:name="556" w:id="554"/>
          <w:p>
            <w:pPr>
              <w:spacing w:after="0"/>
              <w:ind w:left="0"/>
              <w:jc w:val="center"/>
            </w:pPr>
            <w:r>
              <w:rPr>
                <w:rFonts w:ascii="Arial"/>
                <w:b w:val="false"/>
                <w:i w:val="false"/>
                <w:color w:val="000000"/>
                <w:sz w:val="15"/>
              </w:rPr>
              <w:t>75000,00</w:t>
            </w:r>
          </w:p>
          <w:bookmarkEnd w:id="554"/>
        </w:tc>
        <w:tc>
          <w:tcPr>
            <w:tcW w:w="1326" w:type="dxa"/>
            <w:tcBorders>
              <w:top w:val="outset" w:color="000000" w:sz="8"/>
              <w:left w:val="outset" w:color="000000" w:sz="8"/>
              <w:bottom w:val="outset" w:color="000000" w:sz="8"/>
              <w:right w:val="outset" w:color="000000" w:sz="8"/>
            </w:tcBorders>
            <w:vAlign w:val="center"/>
          </w:tcPr>
          <w:bookmarkStart w:name="557" w:id="555"/>
          <w:p>
            <w:pPr>
              <w:spacing w:after="0"/>
              <w:ind w:left="0"/>
              <w:jc w:val="center"/>
            </w:pPr>
            <w:r>
              <w:rPr>
                <w:rFonts w:ascii="Arial"/>
                <w:b w:val="false"/>
                <w:i w:val="false"/>
                <w:color w:val="000000"/>
                <w:sz w:val="15"/>
              </w:rPr>
              <w:t xml:space="preserve"> </w:t>
            </w:r>
          </w:p>
          <w:bookmarkEnd w:id="555"/>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558" w:id="556"/>
          <w:p>
            <w:pPr>
              <w:spacing w:after="0"/>
              <w:ind w:left="0"/>
              <w:jc w:val="center"/>
            </w:pPr>
            <w:r>
              <w:rPr>
                <w:rFonts w:ascii="Arial"/>
                <w:b w:val="false"/>
                <w:i w:val="false"/>
                <w:color w:val="000000"/>
                <w:sz w:val="15"/>
              </w:rPr>
              <w:t>50110005</w:t>
            </w:r>
          </w:p>
          <w:bookmarkEnd w:id="556"/>
        </w:tc>
        <w:tc>
          <w:tcPr>
            <w:tcW w:w="4031" w:type="dxa"/>
            <w:tcBorders>
              <w:top w:val="outset" w:color="000000" w:sz="8"/>
              <w:left w:val="outset" w:color="000000" w:sz="8"/>
              <w:bottom w:val="outset" w:color="000000" w:sz="8"/>
              <w:right w:val="outset" w:color="000000" w:sz="8"/>
            </w:tcBorders>
            <w:vAlign w:val="center"/>
          </w:tcPr>
          <w:bookmarkStart w:name="559" w:id="557"/>
          <w:p>
            <w:pPr>
              <w:spacing w:after="0"/>
              <w:ind w:left="0"/>
              <w:jc w:val="left"/>
            </w:pPr>
            <w:r>
              <w:rPr>
                <w:rFonts w:ascii="Arial"/>
                <w:b w:val="false"/>
                <w:i w:val="false"/>
                <w:color w:val="000000"/>
                <w:sz w:val="15"/>
              </w:rPr>
              <w:t>Кошти від плати за право тимчасового використання місць (для розташування об'єктів зовнішньої реклами), які перебувають у комунальній власності територіальної громади м. Києва та від плати за розміщення реклами на транспорті комунальної власності</w:t>
            </w:r>
          </w:p>
          <w:bookmarkEnd w:id="557"/>
        </w:tc>
        <w:tc>
          <w:tcPr>
            <w:tcW w:w="1528" w:type="dxa"/>
            <w:tcBorders>
              <w:top w:val="outset" w:color="000000" w:sz="8"/>
              <w:left w:val="outset" w:color="000000" w:sz="8"/>
              <w:bottom w:val="outset" w:color="000000" w:sz="8"/>
              <w:right w:val="outset" w:color="000000" w:sz="8"/>
            </w:tcBorders>
            <w:vAlign w:val="center"/>
          </w:tcPr>
          <w:bookmarkStart w:name="560" w:id="558"/>
          <w:p>
            <w:pPr>
              <w:spacing w:after="0"/>
              <w:ind w:left="0"/>
              <w:jc w:val="center"/>
            </w:pPr>
            <w:r>
              <w:rPr>
                <w:rFonts w:ascii="Arial"/>
                <w:b w:val="false"/>
                <w:i w:val="false"/>
                <w:color w:val="000000"/>
                <w:sz w:val="15"/>
              </w:rPr>
              <w:t>148000,00</w:t>
            </w:r>
          </w:p>
          <w:bookmarkEnd w:id="558"/>
        </w:tc>
        <w:tc>
          <w:tcPr>
            <w:tcW w:w="1528" w:type="dxa"/>
            <w:tcBorders>
              <w:top w:val="outset" w:color="000000" w:sz="8"/>
              <w:left w:val="outset" w:color="000000" w:sz="8"/>
              <w:bottom w:val="outset" w:color="000000" w:sz="8"/>
              <w:right w:val="outset" w:color="000000" w:sz="8"/>
            </w:tcBorders>
            <w:vAlign w:val="center"/>
          </w:tcPr>
          <w:bookmarkStart w:name="561" w:id="559"/>
          <w:p>
            <w:pPr>
              <w:spacing w:after="0"/>
              <w:ind w:left="0"/>
              <w:jc w:val="center"/>
            </w:pPr>
            <w:r>
              <w:rPr>
                <w:rFonts w:ascii="Arial"/>
                <w:b w:val="false"/>
                <w:i w:val="false"/>
                <w:color w:val="000000"/>
                <w:sz w:val="15"/>
              </w:rPr>
              <w:t xml:space="preserve"> </w:t>
            </w:r>
          </w:p>
          <w:bookmarkEnd w:id="559"/>
        </w:tc>
        <w:tc>
          <w:tcPr>
            <w:tcW w:w="1417" w:type="dxa"/>
            <w:tcBorders>
              <w:top w:val="outset" w:color="000000" w:sz="8"/>
              <w:left w:val="outset" w:color="000000" w:sz="8"/>
              <w:bottom w:val="outset" w:color="000000" w:sz="8"/>
              <w:right w:val="outset" w:color="000000" w:sz="8"/>
            </w:tcBorders>
            <w:vAlign w:val="center"/>
          </w:tcPr>
          <w:bookmarkStart w:name="562" w:id="560"/>
          <w:p>
            <w:pPr>
              <w:spacing w:after="0"/>
              <w:ind w:left="0"/>
              <w:jc w:val="center"/>
            </w:pPr>
            <w:r>
              <w:rPr>
                <w:rFonts w:ascii="Arial"/>
                <w:b w:val="false"/>
                <w:i w:val="false"/>
                <w:color w:val="000000"/>
                <w:sz w:val="15"/>
              </w:rPr>
              <w:t>148000,00</w:t>
            </w:r>
          </w:p>
          <w:bookmarkEnd w:id="560"/>
        </w:tc>
        <w:tc>
          <w:tcPr>
            <w:tcW w:w="1326" w:type="dxa"/>
            <w:tcBorders>
              <w:top w:val="outset" w:color="000000" w:sz="8"/>
              <w:left w:val="outset" w:color="000000" w:sz="8"/>
              <w:bottom w:val="outset" w:color="000000" w:sz="8"/>
              <w:right w:val="outset" w:color="000000" w:sz="8"/>
            </w:tcBorders>
            <w:vAlign w:val="center"/>
          </w:tcPr>
          <w:bookmarkStart w:name="563" w:id="561"/>
          <w:p>
            <w:pPr>
              <w:spacing w:after="0"/>
              <w:ind w:left="0"/>
              <w:jc w:val="center"/>
            </w:pPr>
            <w:r>
              <w:rPr>
                <w:rFonts w:ascii="Arial"/>
                <w:b w:val="false"/>
                <w:i w:val="false"/>
                <w:color w:val="000000"/>
                <w:sz w:val="15"/>
              </w:rPr>
              <w:t xml:space="preserve"> </w:t>
            </w:r>
          </w:p>
          <w:bookmarkEnd w:id="561"/>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564" w:id="562"/>
          <w:p>
            <w:pPr>
              <w:spacing w:after="0"/>
              <w:ind w:left="0"/>
              <w:jc w:val="center"/>
            </w:pPr>
            <w:r>
              <w:rPr>
                <w:rFonts w:ascii="Arial"/>
                <w:b w:val="false"/>
                <w:i w:val="false"/>
                <w:color w:val="000000"/>
                <w:sz w:val="15"/>
              </w:rPr>
              <w:t>50110009</w:t>
            </w:r>
          </w:p>
          <w:bookmarkEnd w:id="562"/>
        </w:tc>
        <w:tc>
          <w:tcPr>
            <w:tcW w:w="4031" w:type="dxa"/>
            <w:tcBorders>
              <w:top w:val="outset" w:color="000000" w:sz="8"/>
              <w:left w:val="outset" w:color="000000" w:sz="8"/>
              <w:bottom w:val="outset" w:color="000000" w:sz="8"/>
              <w:right w:val="outset" w:color="000000" w:sz="8"/>
            </w:tcBorders>
            <w:vAlign w:val="center"/>
          </w:tcPr>
          <w:bookmarkStart w:name="565" w:id="563"/>
          <w:p>
            <w:pPr>
              <w:spacing w:after="0"/>
              <w:ind w:left="0"/>
              <w:jc w:val="left"/>
            </w:pPr>
            <w:r>
              <w:rPr>
                <w:rFonts w:ascii="Arial"/>
                <w:b w:val="false"/>
                <w:i w:val="false"/>
                <w:color w:val="000000"/>
                <w:sz w:val="15"/>
              </w:rPr>
              <w:t>Кошти відновної вартості зелених насаджень, що підлягають видаленню на території міста Києва</w:t>
            </w:r>
          </w:p>
          <w:bookmarkEnd w:id="563"/>
        </w:tc>
        <w:tc>
          <w:tcPr>
            <w:tcW w:w="1528" w:type="dxa"/>
            <w:tcBorders>
              <w:top w:val="outset" w:color="000000" w:sz="8"/>
              <w:left w:val="outset" w:color="000000" w:sz="8"/>
              <w:bottom w:val="outset" w:color="000000" w:sz="8"/>
              <w:right w:val="outset" w:color="000000" w:sz="8"/>
            </w:tcBorders>
            <w:vAlign w:val="center"/>
          </w:tcPr>
          <w:bookmarkStart w:name="566" w:id="564"/>
          <w:p>
            <w:pPr>
              <w:spacing w:after="0"/>
              <w:ind w:left="0"/>
              <w:jc w:val="center"/>
            </w:pPr>
            <w:r>
              <w:rPr>
                <w:rFonts w:ascii="Arial"/>
                <w:b w:val="false"/>
                <w:i w:val="false"/>
                <w:color w:val="000000"/>
                <w:sz w:val="15"/>
              </w:rPr>
              <w:t>12000,00</w:t>
            </w:r>
          </w:p>
          <w:bookmarkEnd w:id="564"/>
        </w:tc>
        <w:tc>
          <w:tcPr>
            <w:tcW w:w="1528" w:type="dxa"/>
            <w:tcBorders>
              <w:top w:val="outset" w:color="000000" w:sz="8"/>
              <w:left w:val="outset" w:color="000000" w:sz="8"/>
              <w:bottom w:val="outset" w:color="000000" w:sz="8"/>
              <w:right w:val="outset" w:color="000000" w:sz="8"/>
            </w:tcBorders>
            <w:vAlign w:val="center"/>
          </w:tcPr>
          <w:bookmarkStart w:name="567" w:id="565"/>
          <w:p>
            <w:pPr>
              <w:spacing w:after="0"/>
              <w:ind w:left="0"/>
              <w:jc w:val="center"/>
            </w:pPr>
            <w:r>
              <w:rPr>
                <w:rFonts w:ascii="Arial"/>
                <w:b w:val="false"/>
                <w:i w:val="false"/>
                <w:color w:val="000000"/>
                <w:sz w:val="15"/>
              </w:rPr>
              <w:t xml:space="preserve"> </w:t>
            </w:r>
          </w:p>
          <w:bookmarkEnd w:id="565"/>
        </w:tc>
        <w:tc>
          <w:tcPr>
            <w:tcW w:w="1417" w:type="dxa"/>
            <w:tcBorders>
              <w:top w:val="outset" w:color="000000" w:sz="8"/>
              <w:left w:val="outset" w:color="000000" w:sz="8"/>
              <w:bottom w:val="outset" w:color="000000" w:sz="8"/>
              <w:right w:val="outset" w:color="000000" w:sz="8"/>
            </w:tcBorders>
            <w:vAlign w:val="center"/>
          </w:tcPr>
          <w:bookmarkStart w:name="568" w:id="566"/>
          <w:p>
            <w:pPr>
              <w:spacing w:after="0"/>
              <w:ind w:left="0"/>
              <w:jc w:val="center"/>
            </w:pPr>
            <w:r>
              <w:rPr>
                <w:rFonts w:ascii="Arial"/>
                <w:b w:val="false"/>
                <w:i w:val="false"/>
                <w:color w:val="000000"/>
                <w:sz w:val="15"/>
              </w:rPr>
              <w:t>12000,00</w:t>
            </w:r>
          </w:p>
          <w:bookmarkEnd w:id="566"/>
        </w:tc>
        <w:tc>
          <w:tcPr>
            <w:tcW w:w="1326" w:type="dxa"/>
            <w:tcBorders>
              <w:top w:val="outset" w:color="000000" w:sz="8"/>
              <w:left w:val="outset" w:color="000000" w:sz="8"/>
              <w:bottom w:val="outset" w:color="000000" w:sz="8"/>
              <w:right w:val="outset" w:color="000000" w:sz="8"/>
            </w:tcBorders>
            <w:vAlign w:val="center"/>
          </w:tcPr>
          <w:bookmarkStart w:name="569" w:id="567"/>
          <w:p>
            <w:pPr>
              <w:spacing w:after="0"/>
              <w:ind w:left="0"/>
              <w:jc w:val="center"/>
            </w:pPr>
            <w:r>
              <w:rPr>
                <w:rFonts w:ascii="Arial"/>
                <w:b w:val="false"/>
                <w:i w:val="false"/>
                <w:color w:val="000000"/>
                <w:sz w:val="15"/>
              </w:rPr>
              <w:t xml:space="preserve"> </w:t>
            </w:r>
          </w:p>
          <w:bookmarkEnd w:id="567"/>
        </w:tc>
      </w:tr>
      <w:tr>
        <w:trPr>
          <w:trHeight w:val="45" w:hRule="atLeast"/>
        </w:trPr>
        <w:tc>
          <w:tcPr>
            <w:tcW w:w="1250" w:type="dxa"/>
            <w:tcBorders>
              <w:top w:val="outset" w:color="000000" w:sz="8"/>
              <w:left w:val="outset" w:color="000000" w:sz="8"/>
              <w:bottom w:val="outset" w:color="000000" w:sz="8"/>
              <w:right w:val="outset" w:color="000000" w:sz="8"/>
            </w:tcBorders>
            <w:vAlign w:val="center"/>
          </w:tcPr>
          <w:bookmarkStart w:name="570" w:id="568"/>
          <w:p>
            <w:pPr>
              <w:spacing w:after="0"/>
              <w:ind w:left="0"/>
              <w:jc w:val="center"/>
            </w:pPr>
            <w:r>
              <w:rPr>
                <w:rFonts w:ascii="Arial"/>
                <w:b w:val="false"/>
                <w:i w:val="false"/>
                <w:color w:val="000000"/>
                <w:sz w:val="15"/>
              </w:rPr>
              <w:t xml:space="preserve"> </w:t>
            </w:r>
          </w:p>
          <w:bookmarkEnd w:id="568"/>
        </w:tc>
        <w:tc>
          <w:tcPr>
            <w:tcW w:w="4031" w:type="dxa"/>
            <w:tcBorders>
              <w:top w:val="outset" w:color="000000" w:sz="8"/>
              <w:left w:val="outset" w:color="000000" w:sz="8"/>
              <w:bottom w:val="outset" w:color="000000" w:sz="8"/>
              <w:right w:val="outset" w:color="000000" w:sz="8"/>
            </w:tcBorders>
            <w:vAlign w:val="center"/>
          </w:tcPr>
          <w:bookmarkStart w:name="571" w:id="569"/>
          <w:p>
            <w:pPr>
              <w:spacing w:after="0"/>
              <w:ind w:left="0"/>
              <w:jc w:val="left"/>
            </w:pPr>
            <w:r>
              <w:rPr>
                <w:rFonts w:ascii="Arial"/>
                <w:b/>
                <w:i w:val="false"/>
                <w:color w:val="000000"/>
                <w:sz w:val="15"/>
              </w:rPr>
              <w:t>Всього доходів</w:t>
            </w:r>
          </w:p>
          <w:bookmarkEnd w:id="569"/>
        </w:tc>
        <w:tc>
          <w:tcPr>
            <w:tcW w:w="1528" w:type="dxa"/>
            <w:tcBorders>
              <w:top w:val="outset" w:color="000000" w:sz="8"/>
              <w:left w:val="outset" w:color="000000" w:sz="8"/>
              <w:bottom w:val="outset" w:color="000000" w:sz="8"/>
              <w:right w:val="outset" w:color="000000" w:sz="8"/>
            </w:tcBorders>
            <w:vAlign w:val="center"/>
          </w:tcPr>
          <w:bookmarkStart w:name="572" w:id="570"/>
          <w:p>
            <w:pPr>
              <w:spacing w:after="0"/>
              <w:ind w:left="0"/>
              <w:jc w:val="center"/>
            </w:pPr>
            <w:r>
              <w:rPr>
                <w:rFonts w:ascii="Arial"/>
                <w:b/>
                <w:i w:val="false"/>
                <w:color w:val="000000"/>
                <w:sz w:val="15"/>
              </w:rPr>
              <w:t>49113498,70</w:t>
            </w:r>
          </w:p>
          <w:bookmarkEnd w:id="570"/>
        </w:tc>
        <w:tc>
          <w:tcPr>
            <w:tcW w:w="1528" w:type="dxa"/>
            <w:tcBorders>
              <w:top w:val="outset" w:color="000000" w:sz="8"/>
              <w:left w:val="outset" w:color="000000" w:sz="8"/>
              <w:bottom w:val="outset" w:color="000000" w:sz="8"/>
              <w:right w:val="outset" w:color="000000" w:sz="8"/>
            </w:tcBorders>
            <w:vAlign w:val="center"/>
          </w:tcPr>
          <w:bookmarkStart w:name="573" w:id="571"/>
          <w:p>
            <w:pPr>
              <w:spacing w:after="0"/>
              <w:ind w:left="0"/>
              <w:jc w:val="center"/>
            </w:pPr>
            <w:r>
              <w:rPr>
                <w:rFonts w:ascii="Arial"/>
                <w:b/>
                <w:i w:val="false"/>
                <w:color w:val="000000"/>
                <w:sz w:val="15"/>
              </w:rPr>
              <w:t>45668627,20</w:t>
            </w:r>
          </w:p>
          <w:bookmarkEnd w:id="571"/>
        </w:tc>
        <w:tc>
          <w:tcPr>
            <w:tcW w:w="1417" w:type="dxa"/>
            <w:tcBorders>
              <w:top w:val="outset" w:color="000000" w:sz="8"/>
              <w:left w:val="outset" w:color="000000" w:sz="8"/>
              <w:bottom w:val="outset" w:color="000000" w:sz="8"/>
              <w:right w:val="outset" w:color="000000" w:sz="8"/>
            </w:tcBorders>
            <w:vAlign w:val="center"/>
          </w:tcPr>
          <w:bookmarkStart w:name="574" w:id="572"/>
          <w:p>
            <w:pPr>
              <w:spacing w:after="0"/>
              <w:ind w:left="0"/>
              <w:jc w:val="center"/>
            </w:pPr>
            <w:r>
              <w:rPr>
                <w:rFonts w:ascii="Arial"/>
                <w:b/>
                <w:i w:val="false"/>
                <w:color w:val="000000"/>
                <w:sz w:val="15"/>
              </w:rPr>
              <w:t>3444871,50</w:t>
            </w:r>
          </w:p>
          <w:bookmarkEnd w:id="572"/>
        </w:tc>
        <w:tc>
          <w:tcPr>
            <w:tcW w:w="1326" w:type="dxa"/>
            <w:tcBorders>
              <w:top w:val="outset" w:color="000000" w:sz="8"/>
              <w:left w:val="outset" w:color="000000" w:sz="8"/>
              <w:bottom w:val="outset" w:color="000000" w:sz="8"/>
              <w:right w:val="outset" w:color="000000" w:sz="8"/>
            </w:tcBorders>
            <w:vAlign w:val="center"/>
          </w:tcPr>
          <w:bookmarkStart w:name="575" w:id="573"/>
          <w:p>
            <w:pPr>
              <w:spacing w:after="0"/>
              <w:ind w:left="0"/>
              <w:jc w:val="center"/>
            </w:pPr>
            <w:r>
              <w:rPr>
                <w:rFonts w:ascii="Arial"/>
                <w:b/>
                <w:i w:val="false"/>
                <w:color w:val="000000"/>
                <w:sz w:val="15"/>
              </w:rPr>
              <w:t>1014200,00</w:t>
            </w:r>
          </w:p>
          <w:bookmarkEnd w:id="573"/>
        </w:tc>
      </w:tr>
    </w:tbl>
    <w:bookmarkStart w:name="576" w:id="574"/>
    <w:p>
      <w:pPr>
        <w:spacing w:after="0"/>
        <w:ind w:firstLine="240"/>
        <w:jc w:val="left"/>
      </w:pPr>
    </w:p>
    <w:bookmarkEnd w:id="574"/>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577" w:id="575"/>
          <w:p>
            <w:pPr>
              <w:spacing w:after="0"/>
              <w:ind w:left="0"/>
              <w:jc w:val="center"/>
            </w:pPr>
            <w:r>
              <w:rPr>
                <w:rFonts w:ascii="Arial"/>
                <w:b/>
                <w:i w:val="false"/>
                <w:color w:val="000000"/>
                <w:sz w:val="15"/>
              </w:rPr>
              <w:t>Київський міський голова</w:t>
            </w:r>
          </w:p>
          <w:bookmarkEnd w:id="575"/>
        </w:tc>
        <w:tc>
          <w:tcPr>
            <w:tcW w:w="5540" w:type="dxa"/>
            <w:tcBorders/>
            <w:vAlign w:val="center"/>
          </w:tcPr>
          <w:bookmarkStart w:name="578" w:id="576"/>
          <w:p>
            <w:pPr>
              <w:spacing w:after="0"/>
              <w:ind w:left="0"/>
              <w:jc w:val="center"/>
            </w:pPr>
            <w:r>
              <w:rPr>
                <w:rFonts w:ascii="Arial"/>
                <w:b/>
                <w:i w:val="false"/>
                <w:color w:val="000000"/>
                <w:sz w:val="15"/>
              </w:rPr>
              <w:t>В. Кличко</w:t>
            </w:r>
          </w:p>
          <w:bookmarkEnd w:id="576"/>
        </w:tc>
      </w:tr>
    </w:tbl>
    <w:bookmarkStart w:name="579" w:id="577"/>
    <w:p>
      <w:pPr>
        <w:spacing w:after="0"/>
        <w:ind w:firstLine="240"/>
        <w:jc w:val="left"/>
      </w:pPr>
    </w:p>
    <w:bookmarkEnd w:id="577"/>
    <w:bookmarkStart w:name="580" w:id="578"/>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рішення Київської міської ради</w:t>
      </w:r>
      <w:r>
        <w:br/>
      </w:r>
      <w:r>
        <w:rPr>
          <w:rFonts w:ascii="Arial"/>
          <w:b w:val="false"/>
          <w:i w:val="false"/>
          <w:color w:val="000000"/>
          <w:sz w:val="18"/>
        </w:rPr>
        <w:t>"Про бюджет міста Києва на 2018 рік"</w:t>
      </w:r>
      <w:r>
        <w:br/>
      </w:r>
      <w:r>
        <w:rPr>
          <w:rFonts w:ascii="Arial"/>
          <w:b w:val="false"/>
          <w:i w:val="false"/>
          <w:color w:val="000000"/>
          <w:sz w:val="18"/>
        </w:rPr>
        <w:t>21.12.2017 N 1043/4050</w:t>
      </w:r>
    </w:p>
    <w:bookmarkEnd w:id="578"/>
    <w:bookmarkStart w:name="581" w:id="579"/>
    <w:p>
      <w:pPr>
        <w:pStyle w:val="Heading3"/>
        <w:spacing w:after="0"/>
        <w:ind w:left="0"/>
        <w:jc w:val="center"/>
      </w:pPr>
      <w:r>
        <w:rPr>
          <w:rFonts w:ascii="Arial"/>
          <w:color w:val="000000"/>
          <w:sz w:val="27"/>
        </w:rPr>
        <w:t>Фінансування бюджету міста Києва на 2018 рік</w:t>
      </w:r>
    </w:p>
    <w:bookmarkEnd w:id="579"/>
    <w:bookmarkStart w:name="582" w:id="580"/>
    <w:p>
      <w:pPr>
        <w:spacing w:after="0"/>
        <w:ind w:firstLine="240"/>
        <w:jc w:val="left"/>
      </w:pPr>
      <w:r>
        <w:rPr>
          <w:rFonts w:ascii="Arial"/>
          <w:b w:val="false"/>
          <w:i w:val="false"/>
          <w:color w:val="000000"/>
          <w:sz w:val="18"/>
        </w:rPr>
        <w:t>тис. грн.</w:t>
      </w:r>
    </w:p>
    <w:bookmarkEnd w:id="580"/>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028"/>
        <w:gridCol w:w="4297"/>
        <w:gridCol w:w="992"/>
        <w:gridCol w:w="1661"/>
        <w:gridCol w:w="1551"/>
        <w:gridCol w:w="1551"/>
      </w:tblGrid>
      <w:tr>
        <w:trPr>
          <w:trHeight w:val="45" w:hRule="atLeast"/>
        </w:trPr>
        <w:tc>
          <w:tcPr>
            <w:tcW w:w="1028" w:type="dxa"/>
            <w:vMerge w:val="restart"/>
            <w:tcBorders>
              <w:top w:val="outset" w:color="000000" w:sz="8"/>
              <w:left w:val="outset" w:color="000000" w:sz="8"/>
              <w:bottom w:val="outset" w:color="000000" w:sz="8"/>
              <w:right w:val="outset" w:color="000000" w:sz="8"/>
            </w:tcBorders>
            <w:vAlign w:val="center"/>
          </w:tcPr>
          <w:bookmarkStart w:name="583" w:id="581"/>
          <w:p>
            <w:pPr>
              <w:spacing w:after="0"/>
              <w:ind w:left="0"/>
              <w:jc w:val="center"/>
            </w:pPr>
            <w:r>
              <w:rPr>
                <w:rFonts w:ascii="Arial"/>
                <w:b/>
                <w:i w:val="false"/>
                <w:color w:val="000000"/>
                <w:sz w:val="15"/>
              </w:rPr>
              <w:t>Код</w:t>
            </w:r>
          </w:p>
          <w:bookmarkEnd w:id="581"/>
        </w:tc>
        <w:tc>
          <w:tcPr>
            <w:tcW w:w="4297" w:type="dxa"/>
            <w:vMerge w:val="restart"/>
            <w:tcBorders>
              <w:top w:val="outset" w:color="000000" w:sz="8"/>
              <w:left w:val="outset" w:color="000000" w:sz="8"/>
              <w:bottom w:val="outset" w:color="000000" w:sz="8"/>
              <w:right w:val="outset" w:color="000000" w:sz="8"/>
            </w:tcBorders>
            <w:vAlign w:val="center"/>
          </w:tcPr>
          <w:bookmarkStart w:name="584" w:id="582"/>
          <w:p>
            <w:pPr>
              <w:spacing w:after="0"/>
              <w:ind w:left="0"/>
              <w:jc w:val="center"/>
            </w:pPr>
            <w:r>
              <w:rPr>
                <w:rFonts w:ascii="Arial"/>
                <w:b/>
                <w:i w:val="false"/>
                <w:color w:val="000000"/>
                <w:sz w:val="15"/>
              </w:rPr>
              <w:t>Найменування згідно з класифікацією фінансування бюджету</w:t>
            </w:r>
          </w:p>
          <w:bookmarkEnd w:id="582"/>
        </w:tc>
        <w:tc>
          <w:tcPr>
            <w:tcW w:w="992" w:type="dxa"/>
            <w:vMerge w:val="restart"/>
            <w:tcBorders>
              <w:top w:val="outset" w:color="000000" w:sz="8"/>
              <w:left w:val="outset" w:color="000000" w:sz="8"/>
              <w:bottom w:val="outset" w:color="000000" w:sz="8"/>
              <w:right w:val="outset" w:color="000000" w:sz="8"/>
            </w:tcBorders>
            <w:vAlign w:val="center"/>
          </w:tcPr>
          <w:bookmarkStart w:name="585" w:id="583"/>
          <w:p>
            <w:pPr>
              <w:spacing w:after="0"/>
              <w:ind w:left="0"/>
              <w:jc w:val="center"/>
            </w:pPr>
            <w:r>
              <w:rPr>
                <w:rFonts w:ascii="Arial"/>
                <w:b/>
                <w:i w:val="false"/>
                <w:color w:val="000000"/>
                <w:sz w:val="15"/>
              </w:rPr>
              <w:t>Всього</w:t>
            </w:r>
          </w:p>
          <w:bookmarkEnd w:id="583"/>
        </w:tc>
        <w:tc>
          <w:tcPr>
            <w:tcW w:w="1661" w:type="dxa"/>
            <w:vMerge w:val="restart"/>
            <w:tcBorders>
              <w:top w:val="outset" w:color="000000" w:sz="8"/>
              <w:left w:val="outset" w:color="000000" w:sz="8"/>
              <w:bottom w:val="outset" w:color="000000" w:sz="8"/>
              <w:right w:val="outset" w:color="000000" w:sz="8"/>
            </w:tcBorders>
            <w:vAlign w:val="center"/>
          </w:tcPr>
          <w:bookmarkStart w:name="586" w:id="584"/>
          <w:p>
            <w:pPr>
              <w:spacing w:after="0"/>
              <w:ind w:left="0"/>
              <w:jc w:val="center"/>
            </w:pPr>
            <w:r>
              <w:rPr>
                <w:rFonts w:ascii="Arial"/>
                <w:b/>
                <w:i w:val="false"/>
                <w:color w:val="000000"/>
                <w:sz w:val="15"/>
              </w:rPr>
              <w:t>Загальний фонд</w:t>
            </w:r>
          </w:p>
          <w:bookmarkEnd w:id="584"/>
        </w:tc>
        <w:tc>
          <w:tcPr>
            <w:tcW w:w="0" w:type="auto"/>
            <w:gridSpan w:val="2"/>
            <w:tcBorders>
              <w:top w:val="outset" w:color="000000" w:sz="8"/>
              <w:left w:val="outset" w:color="000000" w:sz="8"/>
              <w:bottom w:val="outset" w:color="000000" w:sz="8"/>
              <w:right w:val="outset" w:color="000000" w:sz="8"/>
            </w:tcBorders>
            <w:vAlign w:val="center"/>
          </w:tcPr>
          <w:bookmarkStart w:name="587" w:id="585"/>
          <w:p>
            <w:pPr>
              <w:spacing w:after="0"/>
              <w:ind w:left="0"/>
              <w:jc w:val="center"/>
            </w:pPr>
            <w:r>
              <w:rPr>
                <w:rFonts w:ascii="Arial"/>
                <w:b/>
                <w:i w:val="false"/>
                <w:color w:val="000000"/>
                <w:sz w:val="15"/>
              </w:rPr>
              <w:t>Спеціальний фонд</w:t>
            </w:r>
          </w:p>
          <w:bookmarkEnd w:id="58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551" w:type="dxa"/>
            <w:tcBorders>
              <w:top w:val="outset" w:color="000000" w:sz="8"/>
              <w:left w:val="outset" w:color="000000" w:sz="8"/>
              <w:bottom w:val="outset" w:color="000000" w:sz="8"/>
              <w:right w:val="outset" w:color="000000" w:sz="8"/>
            </w:tcBorders>
            <w:vAlign w:val="center"/>
          </w:tcPr>
          <w:bookmarkStart w:name="588" w:id="586"/>
          <w:p>
            <w:pPr>
              <w:spacing w:after="0"/>
              <w:ind w:left="0"/>
              <w:jc w:val="center"/>
            </w:pPr>
            <w:r>
              <w:rPr>
                <w:rFonts w:ascii="Arial"/>
                <w:b/>
                <w:i w:val="false"/>
                <w:color w:val="000000"/>
                <w:sz w:val="15"/>
              </w:rPr>
              <w:t>Всього</w:t>
            </w:r>
          </w:p>
          <w:bookmarkEnd w:id="586"/>
        </w:tc>
        <w:tc>
          <w:tcPr>
            <w:tcW w:w="1551" w:type="dxa"/>
            <w:tcBorders>
              <w:top w:val="outset" w:color="000000" w:sz="8"/>
              <w:left w:val="outset" w:color="000000" w:sz="8"/>
              <w:bottom w:val="outset" w:color="000000" w:sz="8"/>
              <w:right w:val="outset" w:color="000000" w:sz="8"/>
            </w:tcBorders>
            <w:vAlign w:val="center"/>
          </w:tcPr>
          <w:bookmarkStart w:name="589" w:id="587"/>
          <w:p>
            <w:pPr>
              <w:spacing w:after="0"/>
              <w:ind w:left="0"/>
              <w:jc w:val="center"/>
            </w:pPr>
            <w:r>
              <w:rPr>
                <w:rFonts w:ascii="Arial"/>
                <w:b/>
                <w:i w:val="false"/>
                <w:color w:val="000000"/>
                <w:sz w:val="15"/>
              </w:rPr>
              <w:t>в т. ч. бюджет розвитку</w:t>
            </w:r>
          </w:p>
          <w:bookmarkEnd w:id="587"/>
        </w:tc>
      </w:tr>
      <w:tr>
        <w:trPr>
          <w:trHeight w:val="45" w:hRule="atLeast"/>
        </w:trPr>
        <w:tc>
          <w:tcPr>
            <w:tcW w:w="1028" w:type="dxa"/>
            <w:tcBorders>
              <w:top w:val="outset" w:color="000000" w:sz="8"/>
              <w:left w:val="outset" w:color="000000" w:sz="8"/>
              <w:bottom w:val="outset" w:color="000000" w:sz="8"/>
              <w:right w:val="outset" w:color="000000" w:sz="8"/>
            </w:tcBorders>
            <w:vAlign w:val="center"/>
          </w:tcPr>
          <w:bookmarkStart w:name="590" w:id="588"/>
          <w:p>
            <w:pPr>
              <w:spacing w:after="0"/>
              <w:ind w:left="0"/>
              <w:jc w:val="center"/>
            </w:pPr>
          </w:p>
          <w:bookmarkEnd w:id="588"/>
        </w:tc>
        <w:tc>
          <w:tcPr>
            <w:tcW w:w="4297" w:type="dxa"/>
            <w:tcBorders>
              <w:top w:val="outset" w:color="000000" w:sz="8"/>
              <w:left w:val="outset" w:color="000000" w:sz="8"/>
              <w:bottom w:val="outset" w:color="000000" w:sz="8"/>
              <w:right w:val="outset" w:color="000000" w:sz="8"/>
            </w:tcBorders>
            <w:vAlign w:val="center"/>
          </w:tcPr>
          <w:bookmarkStart w:name="591" w:id="589"/>
          <w:p>
            <w:pPr>
              <w:spacing w:after="0"/>
              <w:ind w:left="0"/>
              <w:jc w:val="left"/>
            </w:pPr>
            <w:r>
              <w:rPr>
                <w:rFonts w:ascii="Arial"/>
                <w:b/>
                <w:i w:val="false"/>
                <w:color w:val="000000"/>
                <w:sz w:val="15"/>
              </w:rPr>
              <w:t>Загальне фінансування</w:t>
            </w:r>
          </w:p>
          <w:bookmarkEnd w:id="589"/>
        </w:tc>
        <w:tc>
          <w:tcPr>
            <w:tcW w:w="992" w:type="dxa"/>
            <w:tcBorders>
              <w:top w:val="outset" w:color="000000" w:sz="8"/>
              <w:left w:val="outset" w:color="000000" w:sz="8"/>
              <w:bottom w:val="outset" w:color="000000" w:sz="8"/>
              <w:right w:val="outset" w:color="000000" w:sz="8"/>
            </w:tcBorders>
            <w:vAlign w:val="center"/>
          </w:tcPr>
          <w:bookmarkStart w:name="29350" w:id="590"/>
          <w:p>
            <w:pPr>
              <w:spacing w:after="0"/>
              <w:ind w:left="0"/>
              <w:jc w:val="left"/>
            </w:pPr>
          </w:p>
          <w:bookmarkEnd w:id="590"/>
        </w:tc>
        <w:tc>
          <w:tcPr>
            <w:tcW w:w="1661" w:type="dxa"/>
            <w:tcBorders>
              <w:top w:val="outset" w:color="000000" w:sz="8"/>
              <w:left w:val="outset" w:color="000000" w:sz="8"/>
              <w:bottom w:val="outset" w:color="000000" w:sz="8"/>
              <w:right w:val="outset" w:color="000000" w:sz="8"/>
            </w:tcBorders>
            <w:vAlign w:val="center"/>
          </w:tcPr>
          <w:bookmarkStart w:name="593" w:id="591"/>
          <w:p>
            <w:pPr>
              <w:spacing w:after="0"/>
              <w:ind w:left="0"/>
              <w:jc w:val="center"/>
            </w:pPr>
            <w:r>
              <w:rPr>
                <w:rFonts w:ascii="Arial"/>
                <w:b/>
                <w:i w:val="false"/>
                <w:color w:val="000000"/>
                <w:sz w:val="15"/>
              </w:rPr>
              <w:t>-9267085,16</w:t>
            </w:r>
          </w:p>
          <w:bookmarkEnd w:id="591"/>
        </w:tc>
        <w:tc>
          <w:tcPr>
            <w:tcW w:w="1551" w:type="dxa"/>
            <w:tcBorders>
              <w:top w:val="outset" w:color="000000" w:sz="8"/>
              <w:left w:val="outset" w:color="000000" w:sz="8"/>
              <w:bottom w:val="outset" w:color="000000" w:sz="8"/>
              <w:right w:val="outset" w:color="000000" w:sz="8"/>
            </w:tcBorders>
            <w:vAlign w:val="center"/>
          </w:tcPr>
          <w:bookmarkStart w:name="594" w:id="592"/>
          <w:p>
            <w:pPr>
              <w:spacing w:after="0"/>
              <w:ind w:left="0"/>
              <w:jc w:val="center"/>
            </w:pPr>
            <w:r>
              <w:rPr>
                <w:rFonts w:ascii="Arial"/>
                <w:b/>
                <w:i w:val="false"/>
                <w:color w:val="000000"/>
                <w:sz w:val="15"/>
              </w:rPr>
              <w:t>9267085,16</w:t>
            </w:r>
          </w:p>
          <w:bookmarkEnd w:id="592"/>
        </w:tc>
        <w:tc>
          <w:tcPr>
            <w:tcW w:w="1551" w:type="dxa"/>
            <w:tcBorders>
              <w:top w:val="outset" w:color="000000" w:sz="8"/>
              <w:left w:val="outset" w:color="000000" w:sz="8"/>
              <w:bottom w:val="outset" w:color="000000" w:sz="8"/>
              <w:right w:val="outset" w:color="000000" w:sz="8"/>
            </w:tcBorders>
            <w:vAlign w:val="center"/>
          </w:tcPr>
          <w:bookmarkStart w:name="595" w:id="593"/>
          <w:p>
            <w:pPr>
              <w:spacing w:after="0"/>
              <w:ind w:left="0"/>
              <w:jc w:val="center"/>
            </w:pPr>
            <w:r>
              <w:rPr>
                <w:rFonts w:ascii="Arial"/>
                <w:b/>
                <w:i w:val="false"/>
                <w:color w:val="000000"/>
                <w:sz w:val="15"/>
              </w:rPr>
              <w:t>9267085,16</w:t>
            </w:r>
          </w:p>
          <w:bookmarkEnd w:id="593"/>
        </w:tc>
      </w:tr>
      <w:tr>
        <w:trPr>
          <w:trHeight w:val="45" w:hRule="atLeast"/>
        </w:trPr>
        <w:tc>
          <w:tcPr>
            <w:tcW w:w="1028" w:type="dxa"/>
            <w:tcBorders>
              <w:top w:val="outset" w:color="000000" w:sz="8"/>
              <w:left w:val="outset" w:color="000000" w:sz="8"/>
              <w:bottom w:val="outset" w:color="000000" w:sz="8"/>
              <w:right w:val="outset" w:color="000000" w:sz="8"/>
            </w:tcBorders>
            <w:vAlign w:val="center"/>
          </w:tcPr>
          <w:bookmarkStart w:name="596" w:id="594"/>
          <w:p>
            <w:pPr>
              <w:spacing w:after="0"/>
              <w:ind w:left="0"/>
              <w:jc w:val="center"/>
            </w:pPr>
            <w:r>
              <w:rPr>
                <w:rFonts w:ascii="Arial"/>
                <w:b/>
                <w:i w:val="false"/>
                <w:color w:val="000000"/>
                <w:sz w:val="15"/>
              </w:rPr>
              <w:t>600000</w:t>
            </w:r>
          </w:p>
          <w:bookmarkEnd w:id="594"/>
        </w:tc>
        <w:tc>
          <w:tcPr>
            <w:tcW w:w="4297" w:type="dxa"/>
            <w:tcBorders>
              <w:top w:val="outset" w:color="000000" w:sz="8"/>
              <w:left w:val="outset" w:color="000000" w:sz="8"/>
              <w:bottom w:val="outset" w:color="000000" w:sz="8"/>
              <w:right w:val="outset" w:color="000000" w:sz="8"/>
            </w:tcBorders>
            <w:vAlign w:val="center"/>
          </w:tcPr>
          <w:bookmarkStart w:name="597" w:id="595"/>
          <w:p>
            <w:pPr>
              <w:spacing w:after="0"/>
              <w:ind w:left="0"/>
              <w:jc w:val="left"/>
            </w:pPr>
            <w:r>
              <w:rPr>
                <w:rFonts w:ascii="Arial"/>
                <w:b/>
                <w:i w:val="false"/>
                <w:color w:val="000000"/>
                <w:sz w:val="15"/>
              </w:rPr>
              <w:t>Фінансування за активними операціями</w:t>
            </w:r>
          </w:p>
          <w:bookmarkEnd w:id="595"/>
        </w:tc>
        <w:tc>
          <w:tcPr>
            <w:tcW w:w="992" w:type="dxa"/>
            <w:tcBorders>
              <w:top w:val="outset" w:color="000000" w:sz="8"/>
              <w:left w:val="outset" w:color="000000" w:sz="8"/>
              <w:bottom w:val="outset" w:color="000000" w:sz="8"/>
              <w:right w:val="outset" w:color="000000" w:sz="8"/>
            </w:tcBorders>
            <w:vAlign w:val="center"/>
          </w:tcPr>
          <w:bookmarkStart w:name="29351" w:id="596"/>
          <w:p>
            <w:pPr>
              <w:spacing w:after="0"/>
              <w:ind w:left="0"/>
              <w:jc w:val="left"/>
            </w:pPr>
          </w:p>
          <w:bookmarkEnd w:id="596"/>
        </w:tc>
        <w:tc>
          <w:tcPr>
            <w:tcW w:w="1661" w:type="dxa"/>
            <w:tcBorders>
              <w:top w:val="outset" w:color="000000" w:sz="8"/>
              <w:left w:val="outset" w:color="000000" w:sz="8"/>
              <w:bottom w:val="outset" w:color="000000" w:sz="8"/>
              <w:right w:val="outset" w:color="000000" w:sz="8"/>
            </w:tcBorders>
            <w:vAlign w:val="center"/>
          </w:tcPr>
          <w:bookmarkStart w:name="599" w:id="597"/>
          <w:p>
            <w:pPr>
              <w:spacing w:after="0"/>
              <w:ind w:left="0"/>
              <w:jc w:val="center"/>
            </w:pPr>
            <w:r>
              <w:rPr>
                <w:rFonts w:ascii="Arial"/>
                <w:b/>
                <w:i w:val="false"/>
                <w:color w:val="000000"/>
                <w:sz w:val="15"/>
              </w:rPr>
              <w:t>-9267085,16</w:t>
            </w:r>
          </w:p>
          <w:bookmarkEnd w:id="597"/>
        </w:tc>
        <w:tc>
          <w:tcPr>
            <w:tcW w:w="1551" w:type="dxa"/>
            <w:tcBorders>
              <w:top w:val="outset" w:color="000000" w:sz="8"/>
              <w:left w:val="outset" w:color="000000" w:sz="8"/>
              <w:bottom w:val="outset" w:color="000000" w:sz="8"/>
              <w:right w:val="outset" w:color="000000" w:sz="8"/>
            </w:tcBorders>
            <w:vAlign w:val="center"/>
          </w:tcPr>
          <w:bookmarkStart w:name="600" w:id="598"/>
          <w:p>
            <w:pPr>
              <w:spacing w:after="0"/>
              <w:ind w:left="0"/>
              <w:jc w:val="center"/>
            </w:pPr>
            <w:r>
              <w:rPr>
                <w:rFonts w:ascii="Arial"/>
                <w:b/>
                <w:i w:val="false"/>
                <w:color w:val="000000"/>
                <w:sz w:val="15"/>
              </w:rPr>
              <w:t>9267085,16</w:t>
            </w:r>
          </w:p>
          <w:bookmarkEnd w:id="598"/>
        </w:tc>
        <w:tc>
          <w:tcPr>
            <w:tcW w:w="1551" w:type="dxa"/>
            <w:tcBorders>
              <w:top w:val="outset" w:color="000000" w:sz="8"/>
              <w:left w:val="outset" w:color="000000" w:sz="8"/>
              <w:bottom w:val="outset" w:color="000000" w:sz="8"/>
              <w:right w:val="outset" w:color="000000" w:sz="8"/>
            </w:tcBorders>
            <w:vAlign w:val="center"/>
          </w:tcPr>
          <w:bookmarkStart w:name="601" w:id="599"/>
          <w:p>
            <w:pPr>
              <w:spacing w:after="0"/>
              <w:ind w:left="0"/>
              <w:jc w:val="center"/>
            </w:pPr>
            <w:r>
              <w:rPr>
                <w:rFonts w:ascii="Arial"/>
                <w:b/>
                <w:i w:val="false"/>
                <w:color w:val="000000"/>
                <w:sz w:val="15"/>
              </w:rPr>
              <w:t>9267085,16</w:t>
            </w:r>
          </w:p>
          <w:bookmarkEnd w:id="599"/>
        </w:tc>
      </w:tr>
      <w:tr>
        <w:trPr>
          <w:trHeight w:val="45" w:hRule="atLeast"/>
        </w:trPr>
        <w:tc>
          <w:tcPr>
            <w:tcW w:w="1028" w:type="dxa"/>
            <w:tcBorders>
              <w:top w:val="outset" w:color="000000" w:sz="8"/>
              <w:left w:val="outset" w:color="000000" w:sz="8"/>
              <w:bottom w:val="outset" w:color="000000" w:sz="8"/>
              <w:right w:val="outset" w:color="000000" w:sz="8"/>
            </w:tcBorders>
            <w:vAlign w:val="center"/>
          </w:tcPr>
          <w:bookmarkStart w:name="602" w:id="600"/>
          <w:p>
            <w:pPr>
              <w:spacing w:after="0"/>
              <w:ind w:left="0"/>
              <w:jc w:val="center"/>
            </w:pPr>
            <w:r>
              <w:rPr>
                <w:rFonts w:ascii="Arial"/>
                <w:b w:val="false"/>
                <w:i/>
                <w:color w:val="000000"/>
                <w:sz w:val="15"/>
              </w:rPr>
              <w:t>602000</w:t>
            </w:r>
          </w:p>
          <w:bookmarkEnd w:id="600"/>
        </w:tc>
        <w:tc>
          <w:tcPr>
            <w:tcW w:w="4297" w:type="dxa"/>
            <w:tcBorders>
              <w:top w:val="outset" w:color="000000" w:sz="8"/>
              <w:left w:val="outset" w:color="000000" w:sz="8"/>
              <w:bottom w:val="outset" w:color="000000" w:sz="8"/>
              <w:right w:val="outset" w:color="000000" w:sz="8"/>
            </w:tcBorders>
            <w:vAlign w:val="center"/>
          </w:tcPr>
          <w:bookmarkStart w:name="603" w:id="601"/>
          <w:p>
            <w:pPr>
              <w:spacing w:after="0"/>
              <w:ind w:left="0"/>
              <w:jc w:val="left"/>
            </w:pPr>
            <w:r>
              <w:rPr>
                <w:rFonts w:ascii="Arial"/>
                <w:b w:val="false"/>
                <w:i/>
                <w:color w:val="000000"/>
                <w:sz w:val="15"/>
              </w:rPr>
              <w:t>Зміни обсягів бюджетних коштів</w:t>
            </w:r>
          </w:p>
          <w:bookmarkEnd w:id="601"/>
        </w:tc>
        <w:tc>
          <w:tcPr>
            <w:tcW w:w="992" w:type="dxa"/>
            <w:tcBorders>
              <w:top w:val="outset" w:color="000000" w:sz="8"/>
              <w:left w:val="outset" w:color="000000" w:sz="8"/>
              <w:bottom w:val="outset" w:color="000000" w:sz="8"/>
              <w:right w:val="outset" w:color="000000" w:sz="8"/>
            </w:tcBorders>
            <w:vAlign w:val="center"/>
          </w:tcPr>
          <w:bookmarkStart w:name="29352" w:id="602"/>
          <w:p>
            <w:pPr>
              <w:spacing w:after="0"/>
              <w:ind w:left="0"/>
              <w:jc w:val="left"/>
            </w:pPr>
          </w:p>
          <w:bookmarkEnd w:id="602"/>
        </w:tc>
        <w:tc>
          <w:tcPr>
            <w:tcW w:w="1661" w:type="dxa"/>
            <w:tcBorders>
              <w:top w:val="outset" w:color="000000" w:sz="8"/>
              <w:left w:val="outset" w:color="000000" w:sz="8"/>
              <w:bottom w:val="outset" w:color="000000" w:sz="8"/>
              <w:right w:val="outset" w:color="000000" w:sz="8"/>
            </w:tcBorders>
            <w:vAlign w:val="center"/>
          </w:tcPr>
          <w:bookmarkStart w:name="605" w:id="603"/>
          <w:p>
            <w:pPr>
              <w:spacing w:after="0"/>
              <w:ind w:left="0"/>
              <w:jc w:val="center"/>
            </w:pPr>
            <w:r>
              <w:rPr>
                <w:rFonts w:ascii="Arial"/>
                <w:b w:val="false"/>
                <w:i/>
                <w:color w:val="000000"/>
                <w:sz w:val="15"/>
              </w:rPr>
              <w:t>-9267085,16</w:t>
            </w:r>
          </w:p>
          <w:bookmarkEnd w:id="603"/>
        </w:tc>
        <w:tc>
          <w:tcPr>
            <w:tcW w:w="1551" w:type="dxa"/>
            <w:tcBorders>
              <w:top w:val="outset" w:color="000000" w:sz="8"/>
              <w:left w:val="outset" w:color="000000" w:sz="8"/>
              <w:bottom w:val="outset" w:color="000000" w:sz="8"/>
              <w:right w:val="outset" w:color="000000" w:sz="8"/>
            </w:tcBorders>
            <w:vAlign w:val="center"/>
          </w:tcPr>
          <w:bookmarkStart w:name="606" w:id="604"/>
          <w:p>
            <w:pPr>
              <w:spacing w:after="0"/>
              <w:ind w:left="0"/>
              <w:jc w:val="center"/>
            </w:pPr>
            <w:r>
              <w:rPr>
                <w:rFonts w:ascii="Arial"/>
                <w:b w:val="false"/>
                <w:i/>
                <w:color w:val="000000"/>
                <w:sz w:val="15"/>
              </w:rPr>
              <w:t>9267085,16</w:t>
            </w:r>
          </w:p>
          <w:bookmarkEnd w:id="604"/>
        </w:tc>
        <w:tc>
          <w:tcPr>
            <w:tcW w:w="1551" w:type="dxa"/>
            <w:tcBorders>
              <w:top w:val="outset" w:color="000000" w:sz="8"/>
              <w:left w:val="outset" w:color="000000" w:sz="8"/>
              <w:bottom w:val="outset" w:color="000000" w:sz="8"/>
              <w:right w:val="outset" w:color="000000" w:sz="8"/>
            </w:tcBorders>
            <w:vAlign w:val="center"/>
          </w:tcPr>
          <w:bookmarkStart w:name="607" w:id="605"/>
          <w:p>
            <w:pPr>
              <w:spacing w:after="0"/>
              <w:ind w:left="0"/>
              <w:jc w:val="center"/>
            </w:pPr>
            <w:r>
              <w:rPr>
                <w:rFonts w:ascii="Arial"/>
                <w:b/>
                <w:i w:val="false"/>
                <w:color w:val="000000"/>
                <w:sz w:val="15"/>
              </w:rPr>
              <w:t>9267085,16</w:t>
            </w:r>
          </w:p>
          <w:bookmarkEnd w:id="605"/>
        </w:tc>
      </w:tr>
      <w:tr>
        <w:trPr>
          <w:trHeight w:val="45" w:hRule="atLeast"/>
        </w:trPr>
        <w:tc>
          <w:tcPr>
            <w:tcW w:w="1028" w:type="dxa"/>
            <w:tcBorders>
              <w:top w:val="outset" w:color="000000" w:sz="8"/>
              <w:left w:val="outset" w:color="000000" w:sz="8"/>
              <w:bottom w:val="outset" w:color="000000" w:sz="8"/>
              <w:right w:val="outset" w:color="000000" w:sz="8"/>
            </w:tcBorders>
            <w:vAlign w:val="center"/>
          </w:tcPr>
          <w:bookmarkStart w:name="608" w:id="606"/>
          <w:p>
            <w:pPr>
              <w:spacing w:after="0"/>
              <w:ind w:left="0"/>
              <w:jc w:val="center"/>
            </w:pPr>
            <w:r>
              <w:rPr>
                <w:rFonts w:ascii="Arial"/>
                <w:b w:val="false"/>
                <w:i w:val="false"/>
                <w:color w:val="000000"/>
                <w:sz w:val="15"/>
              </w:rPr>
              <w:t>602400</w:t>
            </w:r>
          </w:p>
          <w:bookmarkEnd w:id="606"/>
        </w:tc>
        <w:tc>
          <w:tcPr>
            <w:tcW w:w="4297" w:type="dxa"/>
            <w:tcBorders>
              <w:top w:val="outset" w:color="000000" w:sz="8"/>
              <w:left w:val="outset" w:color="000000" w:sz="8"/>
              <w:bottom w:val="outset" w:color="000000" w:sz="8"/>
              <w:right w:val="outset" w:color="000000" w:sz="8"/>
            </w:tcBorders>
            <w:vAlign w:val="center"/>
          </w:tcPr>
          <w:bookmarkStart w:name="609" w:id="607"/>
          <w:p>
            <w:pPr>
              <w:spacing w:after="0"/>
              <w:ind w:left="0"/>
              <w:jc w:val="left"/>
            </w:pPr>
            <w:r>
              <w:rPr>
                <w:rFonts w:ascii="Arial"/>
                <w:b w:val="false"/>
                <w:i w:val="false"/>
                <w:color w:val="000000"/>
                <w:sz w:val="15"/>
              </w:rPr>
              <w:t>Кошти, що передаються із загального фонду бюджету до бюджету розвитку (спеціального фонду)</w:t>
            </w:r>
          </w:p>
          <w:bookmarkEnd w:id="607"/>
        </w:tc>
        <w:tc>
          <w:tcPr>
            <w:tcW w:w="992" w:type="dxa"/>
            <w:tcBorders>
              <w:top w:val="outset" w:color="000000" w:sz="8"/>
              <w:left w:val="outset" w:color="000000" w:sz="8"/>
              <w:bottom w:val="outset" w:color="000000" w:sz="8"/>
              <w:right w:val="outset" w:color="000000" w:sz="8"/>
            </w:tcBorders>
            <w:vAlign w:val="center"/>
          </w:tcPr>
          <w:bookmarkStart w:name="29353" w:id="608"/>
          <w:p>
            <w:pPr>
              <w:spacing w:after="0"/>
              <w:ind w:left="0"/>
              <w:jc w:val="left"/>
            </w:pPr>
          </w:p>
          <w:bookmarkEnd w:id="608"/>
        </w:tc>
        <w:tc>
          <w:tcPr>
            <w:tcW w:w="1661" w:type="dxa"/>
            <w:tcBorders>
              <w:top w:val="outset" w:color="000000" w:sz="8"/>
              <w:left w:val="outset" w:color="000000" w:sz="8"/>
              <w:bottom w:val="outset" w:color="000000" w:sz="8"/>
              <w:right w:val="outset" w:color="000000" w:sz="8"/>
            </w:tcBorders>
            <w:vAlign w:val="center"/>
          </w:tcPr>
          <w:bookmarkStart w:name="611" w:id="609"/>
          <w:p>
            <w:pPr>
              <w:spacing w:after="0"/>
              <w:ind w:left="0"/>
              <w:jc w:val="center"/>
            </w:pPr>
            <w:r>
              <w:rPr>
                <w:rFonts w:ascii="Arial"/>
                <w:b w:val="false"/>
                <w:i w:val="false"/>
                <w:color w:val="000000"/>
                <w:sz w:val="15"/>
              </w:rPr>
              <w:t>-9267085,16</w:t>
            </w:r>
          </w:p>
          <w:bookmarkEnd w:id="609"/>
        </w:tc>
        <w:tc>
          <w:tcPr>
            <w:tcW w:w="1551" w:type="dxa"/>
            <w:tcBorders>
              <w:top w:val="outset" w:color="000000" w:sz="8"/>
              <w:left w:val="outset" w:color="000000" w:sz="8"/>
              <w:bottom w:val="outset" w:color="000000" w:sz="8"/>
              <w:right w:val="outset" w:color="000000" w:sz="8"/>
            </w:tcBorders>
            <w:vAlign w:val="center"/>
          </w:tcPr>
          <w:bookmarkStart w:name="612" w:id="610"/>
          <w:p>
            <w:pPr>
              <w:spacing w:after="0"/>
              <w:ind w:left="0"/>
              <w:jc w:val="center"/>
            </w:pPr>
            <w:r>
              <w:rPr>
                <w:rFonts w:ascii="Arial"/>
                <w:b w:val="false"/>
                <w:i w:val="false"/>
                <w:color w:val="000000"/>
                <w:sz w:val="15"/>
              </w:rPr>
              <w:t>9267085,16</w:t>
            </w:r>
          </w:p>
          <w:bookmarkEnd w:id="610"/>
        </w:tc>
        <w:tc>
          <w:tcPr>
            <w:tcW w:w="1551" w:type="dxa"/>
            <w:tcBorders>
              <w:top w:val="outset" w:color="000000" w:sz="8"/>
              <w:left w:val="outset" w:color="000000" w:sz="8"/>
              <w:bottom w:val="outset" w:color="000000" w:sz="8"/>
              <w:right w:val="outset" w:color="000000" w:sz="8"/>
            </w:tcBorders>
            <w:vAlign w:val="center"/>
          </w:tcPr>
          <w:bookmarkStart w:name="613" w:id="611"/>
          <w:p>
            <w:pPr>
              <w:spacing w:after="0"/>
              <w:ind w:left="0"/>
              <w:jc w:val="center"/>
            </w:pPr>
            <w:r>
              <w:rPr>
                <w:rFonts w:ascii="Arial"/>
                <w:b w:val="false"/>
                <w:i w:val="false"/>
                <w:color w:val="000000"/>
                <w:sz w:val="15"/>
              </w:rPr>
              <w:t>9267085,16</w:t>
            </w:r>
          </w:p>
          <w:bookmarkEnd w:id="611"/>
        </w:tc>
      </w:tr>
    </w:tbl>
    <w:bookmarkStart w:name="614" w:id="612"/>
    <w:p>
      <w:pPr>
        <w:spacing w:after="0"/>
        <w:ind w:firstLine="240"/>
        <w:jc w:val="left"/>
      </w:pPr>
    </w:p>
    <w:bookmarkEnd w:id="612"/>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615" w:id="613"/>
          <w:p>
            <w:pPr>
              <w:spacing w:after="0"/>
              <w:ind w:left="0"/>
              <w:jc w:val="center"/>
            </w:pPr>
            <w:r>
              <w:rPr>
                <w:rFonts w:ascii="Arial"/>
                <w:b/>
                <w:i w:val="false"/>
                <w:color w:val="000000"/>
                <w:sz w:val="15"/>
              </w:rPr>
              <w:t>Київський міський голова</w:t>
            </w:r>
          </w:p>
          <w:bookmarkEnd w:id="613"/>
        </w:tc>
        <w:tc>
          <w:tcPr>
            <w:tcW w:w="5540" w:type="dxa"/>
            <w:tcBorders/>
            <w:vAlign w:val="center"/>
          </w:tcPr>
          <w:bookmarkStart w:name="616" w:id="614"/>
          <w:p>
            <w:pPr>
              <w:spacing w:after="0"/>
              <w:ind w:left="0"/>
              <w:jc w:val="center"/>
            </w:pPr>
            <w:r>
              <w:rPr>
                <w:rFonts w:ascii="Arial"/>
                <w:b/>
                <w:i w:val="false"/>
                <w:color w:val="000000"/>
                <w:sz w:val="15"/>
              </w:rPr>
              <w:t>В. Кличко</w:t>
            </w:r>
          </w:p>
          <w:bookmarkEnd w:id="614"/>
        </w:tc>
      </w:tr>
    </w:tbl>
    <w:bookmarkStart w:name="617" w:id="615"/>
    <w:p>
      <w:pPr>
        <w:spacing w:after="0"/>
        <w:ind w:firstLine="240"/>
        <w:jc w:val="left"/>
      </w:pPr>
    </w:p>
    <w:bookmarkEnd w:id="615"/>
    <w:bookmarkStart w:name="618" w:id="616"/>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рішення Київської міської ради "Про бюджет міста Києва на 2018 рік"</w:t>
      </w:r>
      <w:r>
        <w:br/>
      </w:r>
      <w:r>
        <w:rPr>
          <w:rFonts w:ascii="Arial"/>
          <w:b w:val="false"/>
          <w:i w:val="false"/>
          <w:color w:val="000000"/>
          <w:sz w:val="18"/>
        </w:rPr>
        <w:t>21.12.2017 N 1043/4050</w:t>
      </w:r>
    </w:p>
    <w:bookmarkEnd w:id="616"/>
    <w:bookmarkStart w:name="619" w:id="617"/>
    <w:p>
      <w:pPr>
        <w:pStyle w:val="Heading3"/>
        <w:spacing w:after="0"/>
        <w:ind w:left="0"/>
        <w:jc w:val="center"/>
      </w:pPr>
      <w:r>
        <w:rPr>
          <w:rFonts w:ascii="Arial"/>
          <w:color w:val="000000"/>
          <w:sz w:val="27"/>
        </w:rPr>
        <w:t>РОЗПОДІЛ</w:t>
      </w:r>
      <w:r>
        <w:br/>
      </w:r>
      <w:r>
        <w:rPr>
          <w:rFonts w:ascii="Arial"/>
          <w:color w:val="000000"/>
          <w:sz w:val="27"/>
        </w:rPr>
        <w:t>видатків бюджету міста Києва на 2018 рік</w:t>
      </w:r>
    </w:p>
    <w:bookmarkEnd w:id="617"/>
    <w:bookmarkStart w:name="620" w:id="618"/>
    <w:p>
      <w:pPr>
        <w:spacing w:after="0"/>
        <w:ind w:firstLine="240"/>
        <w:jc w:val="left"/>
      </w:pPr>
      <w:r>
        <w:rPr>
          <w:rFonts w:ascii="Arial"/>
          <w:b w:val="false"/>
          <w:i w:val="false"/>
          <w:color w:val="000000"/>
          <w:sz w:val="18"/>
        </w:rPr>
        <w:t>(тис. грн.)</w:t>
      </w:r>
    </w:p>
    <w:bookmarkEnd w:id="61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39"/>
        <w:gridCol w:w="805"/>
        <w:gridCol w:w="805"/>
        <w:gridCol w:w="649"/>
        <w:gridCol w:w="1417"/>
        <w:gridCol w:w="1417"/>
        <w:gridCol w:w="1306"/>
        <w:gridCol w:w="1194"/>
        <w:gridCol w:w="1417"/>
        <w:gridCol w:w="1417"/>
        <w:gridCol w:w="1194"/>
        <w:gridCol w:w="1083"/>
        <w:gridCol w:w="1083"/>
        <w:gridCol w:w="1417"/>
        <w:gridCol w:w="1417"/>
        <w:gridCol w:w="1417"/>
      </w:tblGrid>
      <w:tr>
        <w:trPr>
          <w:trHeight w:val="45" w:hRule="atLeast"/>
        </w:trPr>
        <w:tc>
          <w:tcPr>
            <w:tcW w:w="1139" w:type="dxa"/>
            <w:vMerge w:val="restart"/>
            <w:tcBorders>
              <w:top w:val="outset" w:color="000000" w:sz="8"/>
              <w:left w:val="outset" w:color="000000" w:sz="8"/>
              <w:bottom w:val="outset" w:color="000000" w:sz="8"/>
              <w:right w:val="outset" w:color="000000" w:sz="8"/>
            </w:tcBorders>
            <w:vAlign w:val="center"/>
          </w:tcPr>
          <w:bookmarkStart w:name="621" w:id="619"/>
          <w:p>
            <w:pPr>
              <w:spacing w:after="0"/>
              <w:ind w:left="0"/>
              <w:jc w:val="center"/>
            </w:pPr>
            <w:r>
              <w:rPr>
                <w:rFonts w:ascii="Arial"/>
                <w:b w:val="false"/>
                <w:i w:val="false"/>
                <w:color w:val="000000"/>
                <w:sz w:val="15"/>
              </w:rPr>
              <w:t>Код</w:t>
            </w:r>
            <w:r>
              <w:rPr>
                <w:rFonts w:ascii="Arial"/>
                <w:b w:val="false"/>
                <w:i w:val="false"/>
                <w:color w:val="000000"/>
                <w:sz w:val="15"/>
              </w:rPr>
              <w:t xml:space="preserve"> </w:t>
            </w:r>
            <w:r>
              <w:rPr>
                <w:rFonts w:ascii="Arial"/>
                <w:b w:val="false"/>
                <w:i w:val="false"/>
                <w:color w:val="0000ff"/>
                <w:sz w:val="15"/>
              </w:rPr>
              <w:t>програмної класифікації видатків та кредитування місцевого бюджету</w:t>
            </w:r>
            <w:r>
              <w:rPr>
                <w:rFonts w:ascii="Arial"/>
                <w:b w:val="false"/>
                <w:i w:val="false"/>
                <w:color w:val="000000"/>
                <w:sz w:val="15"/>
              </w:rPr>
              <w:t>1</w:t>
            </w:r>
          </w:p>
          <w:bookmarkEnd w:id="619"/>
        </w:tc>
        <w:tc>
          <w:tcPr>
            <w:tcW w:w="805" w:type="dxa"/>
            <w:vMerge w:val="restart"/>
            <w:tcBorders>
              <w:top w:val="outset" w:color="000000" w:sz="8"/>
              <w:left w:val="outset" w:color="000000" w:sz="8"/>
              <w:bottom w:val="outset" w:color="000000" w:sz="8"/>
              <w:right w:val="outset" w:color="000000" w:sz="8"/>
            </w:tcBorders>
            <w:vAlign w:val="center"/>
          </w:tcPr>
          <w:bookmarkStart w:name="622" w:id="620"/>
          <w:p>
            <w:pPr>
              <w:spacing w:after="0"/>
              <w:ind w:left="0"/>
              <w:jc w:val="center"/>
            </w:pPr>
            <w:r>
              <w:rPr>
                <w:rFonts w:ascii="Arial"/>
                <w:b w:val="false"/>
                <w:i w:val="false"/>
                <w:color w:val="000000"/>
                <w:sz w:val="15"/>
              </w:rPr>
              <w:t>Код</w:t>
            </w:r>
            <w:r>
              <w:rPr>
                <w:rFonts w:ascii="Arial"/>
                <w:b w:val="false"/>
                <w:i w:val="false"/>
                <w:color w:val="000000"/>
                <w:sz w:val="15"/>
              </w:rPr>
              <w:t xml:space="preserve"> </w:t>
            </w:r>
            <w:r>
              <w:rPr>
                <w:rFonts w:ascii="Arial"/>
                <w:b w:val="false"/>
                <w:i w:val="false"/>
                <w:color w:val="0000ff"/>
                <w:sz w:val="15"/>
              </w:rPr>
              <w:t>ТПКВКМБ /</w:t>
            </w:r>
            <w:r>
              <w:br/>
            </w:r>
            <w:r>
              <w:rPr>
                <w:rFonts w:ascii="Arial"/>
                <w:b w:val="false"/>
                <w:i w:val="false"/>
                <w:color w:val="0000ff"/>
                <w:sz w:val="15"/>
              </w:rPr>
              <w:t>ТКВКБМС</w:t>
            </w:r>
            <w:r>
              <w:rPr>
                <w:rFonts w:ascii="Arial"/>
                <w:b w:val="false"/>
                <w:i w:val="false"/>
                <w:color w:val="000000"/>
                <w:sz w:val="18"/>
              </w:rPr>
              <w:t>2</w:t>
            </w:r>
          </w:p>
          <w:bookmarkEnd w:id="620"/>
        </w:tc>
        <w:tc>
          <w:tcPr>
            <w:tcW w:w="805" w:type="dxa"/>
            <w:vMerge w:val="restart"/>
            <w:tcBorders>
              <w:top w:val="outset" w:color="000000" w:sz="8"/>
              <w:left w:val="outset" w:color="000000" w:sz="8"/>
              <w:bottom w:val="outset" w:color="000000" w:sz="8"/>
              <w:right w:val="outset" w:color="000000" w:sz="8"/>
            </w:tcBorders>
            <w:vAlign w:val="center"/>
          </w:tcPr>
          <w:bookmarkStart w:name="623" w:id="621"/>
          <w:p>
            <w:pPr>
              <w:spacing w:after="0"/>
              <w:ind w:left="0"/>
              <w:jc w:val="center"/>
            </w:pPr>
            <w:r>
              <w:rPr>
                <w:rFonts w:ascii="Arial"/>
                <w:b w:val="false"/>
                <w:i w:val="false"/>
                <w:color w:val="000000"/>
                <w:sz w:val="15"/>
              </w:rPr>
              <w:t>Код</w:t>
            </w:r>
            <w:r>
              <w:rPr>
                <w:rFonts w:ascii="Arial"/>
                <w:b w:val="false"/>
                <w:i w:val="false"/>
                <w:color w:val="000000"/>
                <w:sz w:val="15"/>
              </w:rPr>
              <w:t xml:space="preserve"> </w:t>
            </w:r>
            <w:r>
              <w:rPr>
                <w:rFonts w:ascii="Arial"/>
                <w:b w:val="false"/>
                <w:i w:val="false"/>
                <w:color w:val="0000ff"/>
                <w:sz w:val="15"/>
              </w:rPr>
              <w:t>ФКВКБ</w:t>
            </w:r>
            <w:r>
              <w:rPr>
                <w:rFonts w:ascii="Arial"/>
                <w:b w:val="false"/>
                <w:i w:val="false"/>
                <w:color w:val="000000"/>
                <w:sz w:val="18"/>
              </w:rPr>
              <w:t>3</w:t>
            </w:r>
          </w:p>
          <w:bookmarkEnd w:id="621"/>
        </w:tc>
        <w:tc>
          <w:tcPr>
            <w:tcW w:w="649" w:type="dxa"/>
            <w:vMerge w:val="restart"/>
            <w:tcBorders>
              <w:top w:val="outset" w:color="000000" w:sz="8"/>
              <w:left w:val="outset" w:color="000000" w:sz="8"/>
              <w:bottom w:val="outset" w:color="000000" w:sz="8"/>
              <w:right w:val="outset" w:color="000000" w:sz="8"/>
            </w:tcBorders>
            <w:vAlign w:val="center"/>
          </w:tcPr>
          <w:bookmarkStart w:name="624" w:id="622"/>
          <w:p>
            <w:pPr>
              <w:spacing w:after="0"/>
              <w:ind w:left="0"/>
              <w:jc w:val="center"/>
            </w:pPr>
            <w:r>
              <w:rPr>
                <w:rFonts w:ascii="Arial"/>
                <w:b w:val="false"/>
                <w:i w:val="false"/>
                <w:color w:val="000000"/>
                <w:sz w:val="15"/>
              </w:rPr>
              <w:t>Найменування головного розпорядника, відповідального виконавця, бюджетної програми або напряму видатків</w:t>
            </w:r>
            <w:r>
              <w:br/>
            </w:r>
            <w:r>
              <w:rPr>
                <w:rFonts w:ascii="Arial"/>
                <w:b w:val="false"/>
                <w:i w:val="false"/>
                <w:color w:val="000000"/>
                <w:sz w:val="15"/>
              </w:rPr>
              <w:t>згідно з</w:t>
            </w:r>
            <w:r>
              <w:rPr>
                <w:rFonts w:ascii="Arial"/>
                <w:b w:val="false"/>
                <w:i w:val="false"/>
                <w:color w:val="000000"/>
                <w:sz w:val="15"/>
              </w:rPr>
              <w:t xml:space="preserve"> </w:t>
            </w:r>
            <w:r>
              <w:rPr>
                <w:rFonts w:ascii="Arial"/>
                <w:b w:val="false"/>
                <w:i w:val="false"/>
                <w:color w:val="0000ff"/>
                <w:sz w:val="15"/>
              </w:rPr>
              <w:t>типовою відомчою</w:t>
            </w:r>
            <w:r>
              <w:rPr>
                <w:rFonts w:ascii="Arial"/>
                <w:b w:val="false"/>
                <w:i w:val="false"/>
                <w:color w:val="000000"/>
                <w:sz w:val="15"/>
              </w:rPr>
              <w:t xml:space="preserve"> </w:t>
            </w:r>
            <w:r>
              <w:rPr>
                <w:rFonts w:ascii="Arial"/>
                <w:b w:val="false"/>
                <w:i w:val="false"/>
                <w:color w:val="000000"/>
                <w:sz w:val="15"/>
              </w:rPr>
              <w:t>/</w:t>
            </w:r>
            <w:r>
              <w:rPr>
                <w:rFonts w:ascii="Arial"/>
                <w:b w:val="false"/>
                <w:i w:val="false"/>
                <w:color w:val="000000"/>
                <w:sz w:val="15"/>
              </w:rPr>
              <w:t xml:space="preserve"> </w:t>
            </w:r>
            <w:r>
              <w:rPr>
                <w:rFonts w:ascii="Arial"/>
                <w:b w:val="false"/>
                <w:i w:val="false"/>
                <w:color w:val="0000ff"/>
                <w:sz w:val="15"/>
              </w:rPr>
              <w:t>ТПКВКМБ /</w:t>
            </w:r>
            <w:r>
              <w:br/>
            </w:r>
            <w:r>
              <w:rPr>
                <w:rFonts w:ascii="Arial"/>
                <w:b w:val="false"/>
                <w:i w:val="false"/>
                <w:color w:val="0000ff"/>
                <w:sz w:val="15"/>
              </w:rPr>
              <w:t>ТКВКБМС</w:t>
            </w:r>
          </w:p>
          <w:bookmarkEnd w:id="622"/>
        </w:tc>
        <w:tc>
          <w:tcPr>
            <w:tcW w:w="0" w:type="auto"/>
            <w:gridSpan w:val="5"/>
            <w:tcBorders>
              <w:top w:val="outset" w:color="000000" w:sz="8"/>
              <w:left w:val="outset" w:color="000000" w:sz="8"/>
              <w:bottom w:val="outset" w:color="000000" w:sz="8"/>
              <w:right w:val="outset" w:color="000000" w:sz="8"/>
            </w:tcBorders>
            <w:vAlign w:val="center"/>
          </w:tcPr>
          <w:bookmarkStart w:name="625" w:id="623"/>
          <w:p>
            <w:pPr>
              <w:spacing w:after="0"/>
              <w:ind w:left="0"/>
              <w:jc w:val="center"/>
            </w:pPr>
            <w:r>
              <w:rPr>
                <w:rFonts w:ascii="Arial"/>
                <w:b w:val="false"/>
                <w:i w:val="false"/>
                <w:color w:val="000000"/>
                <w:sz w:val="15"/>
              </w:rPr>
              <w:t>Загальний фонд</w:t>
            </w:r>
          </w:p>
          <w:bookmarkEnd w:id="623"/>
        </w:tc>
        <w:tc>
          <w:tcPr>
            <w:tcW w:w="0" w:type="auto"/>
            <w:gridSpan w:val="6"/>
            <w:tcBorders>
              <w:top w:val="outset" w:color="000000" w:sz="8"/>
              <w:left w:val="outset" w:color="000000" w:sz="8"/>
              <w:bottom w:val="outset" w:color="000000" w:sz="8"/>
              <w:right w:val="outset" w:color="000000" w:sz="8"/>
            </w:tcBorders>
            <w:vAlign w:val="center"/>
          </w:tcPr>
          <w:bookmarkStart w:name="626" w:id="624"/>
          <w:p>
            <w:pPr>
              <w:spacing w:after="0"/>
              <w:ind w:left="0"/>
              <w:jc w:val="center"/>
            </w:pPr>
            <w:r>
              <w:rPr>
                <w:rFonts w:ascii="Arial"/>
                <w:b w:val="false"/>
                <w:i w:val="false"/>
                <w:color w:val="000000"/>
                <w:sz w:val="15"/>
              </w:rPr>
              <w:t>Спеціальний фонд</w:t>
            </w:r>
          </w:p>
          <w:bookmarkEnd w:id="624"/>
        </w:tc>
        <w:tc>
          <w:tcPr>
            <w:tcW w:w="1417" w:type="dxa"/>
            <w:vMerge w:val="restart"/>
            <w:tcBorders>
              <w:top w:val="outset" w:color="000000" w:sz="8"/>
              <w:left w:val="outset" w:color="000000" w:sz="8"/>
              <w:bottom w:val="outset" w:color="000000" w:sz="8"/>
              <w:right w:val="outset" w:color="000000" w:sz="8"/>
            </w:tcBorders>
            <w:vAlign w:val="center"/>
          </w:tcPr>
          <w:bookmarkStart w:name="627" w:id="625"/>
          <w:p>
            <w:pPr>
              <w:spacing w:after="0"/>
              <w:ind w:left="0"/>
              <w:jc w:val="center"/>
            </w:pPr>
            <w:r>
              <w:rPr>
                <w:rFonts w:ascii="Arial"/>
                <w:b w:val="false"/>
                <w:i w:val="false"/>
                <w:color w:val="000000"/>
                <w:sz w:val="15"/>
              </w:rPr>
              <w:t>Разом</w:t>
            </w:r>
          </w:p>
          <w:bookmarkEnd w:id="62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417" w:type="dxa"/>
            <w:vMerge w:val="restart"/>
            <w:tcBorders>
              <w:top w:val="outset" w:color="000000" w:sz="8"/>
              <w:left w:val="outset" w:color="000000" w:sz="8"/>
              <w:bottom w:val="outset" w:color="000000" w:sz="8"/>
              <w:right w:val="outset" w:color="000000" w:sz="8"/>
            </w:tcBorders>
            <w:vAlign w:val="center"/>
          </w:tcPr>
          <w:bookmarkStart w:name="628" w:id="626"/>
          <w:p>
            <w:pPr>
              <w:spacing w:after="0"/>
              <w:ind w:left="0"/>
              <w:jc w:val="center"/>
            </w:pPr>
            <w:r>
              <w:rPr>
                <w:rFonts w:ascii="Arial"/>
                <w:b w:val="false"/>
                <w:i w:val="false"/>
                <w:color w:val="000000"/>
                <w:sz w:val="15"/>
              </w:rPr>
              <w:t>Всього</w:t>
            </w:r>
          </w:p>
          <w:bookmarkEnd w:id="626"/>
        </w:tc>
        <w:tc>
          <w:tcPr>
            <w:tcW w:w="1417" w:type="dxa"/>
            <w:vMerge w:val="restart"/>
            <w:tcBorders>
              <w:top w:val="outset" w:color="000000" w:sz="8"/>
              <w:left w:val="outset" w:color="000000" w:sz="8"/>
              <w:bottom w:val="outset" w:color="000000" w:sz="8"/>
              <w:right w:val="outset" w:color="000000" w:sz="8"/>
            </w:tcBorders>
            <w:vAlign w:val="center"/>
          </w:tcPr>
          <w:bookmarkStart w:name="629" w:id="627"/>
          <w:p>
            <w:pPr>
              <w:spacing w:after="0"/>
              <w:ind w:left="0"/>
              <w:jc w:val="center"/>
            </w:pPr>
            <w:r>
              <w:rPr>
                <w:rFonts w:ascii="Arial"/>
                <w:b w:val="false"/>
                <w:i w:val="false"/>
                <w:color w:val="000000"/>
                <w:sz w:val="15"/>
              </w:rPr>
              <w:t>видатки споживання</w:t>
            </w:r>
          </w:p>
          <w:bookmarkEnd w:id="627"/>
        </w:tc>
        <w:tc>
          <w:tcPr>
            <w:tcW w:w="0" w:type="auto"/>
            <w:gridSpan w:val="2"/>
            <w:tcBorders>
              <w:top w:val="outset" w:color="000000" w:sz="8"/>
              <w:left w:val="outset" w:color="000000" w:sz="8"/>
              <w:bottom w:val="outset" w:color="000000" w:sz="8"/>
              <w:right w:val="outset" w:color="000000" w:sz="8"/>
            </w:tcBorders>
            <w:vAlign w:val="center"/>
          </w:tcPr>
          <w:bookmarkStart w:name="630" w:id="628"/>
          <w:p>
            <w:pPr>
              <w:spacing w:after="0"/>
              <w:ind w:left="0"/>
              <w:jc w:val="center"/>
            </w:pPr>
            <w:r>
              <w:rPr>
                <w:rFonts w:ascii="Arial"/>
                <w:b w:val="false"/>
                <w:i w:val="false"/>
                <w:color w:val="000000"/>
                <w:sz w:val="15"/>
              </w:rPr>
              <w:t>з них</w:t>
            </w:r>
          </w:p>
          <w:bookmarkEnd w:id="628"/>
        </w:tc>
        <w:tc>
          <w:tcPr>
            <w:tcW w:w="1417" w:type="dxa"/>
            <w:vMerge w:val="restart"/>
            <w:tcBorders>
              <w:top w:val="outset" w:color="000000" w:sz="8"/>
              <w:left w:val="outset" w:color="000000" w:sz="8"/>
              <w:bottom w:val="outset" w:color="000000" w:sz="8"/>
              <w:right w:val="outset" w:color="000000" w:sz="8"/>
            </w:tcBorders>
            <w:vAlign w:val="center"/>
          </w:tcPr>
          <w:bookmarkStart w:name="631" w:id="629"/>
          <w:p>
            <w:pPr>
              <w:spacing w:after="0"/>
              <w:ind w:left="0"/>
              <w:jc w:val="center"/>
            </w:pPr>
            <w:r>
              <w:rPr>
                <w:rFonts w:ascii="Arial"/>
                <w:b w:val="false"/>
                <w:i w:val="false"/>
                <w:color w:val="000000"/>
                <w:sz w:val="15"/>
              </w:rPr>
              <w:t>видатки розвитку</w:t>
            </w:r>
          </w:p>
          <w:bookmarkEnd w:id="629"/>
        </w:tc>
        <w:tc>
          <w:tcPr>
            <w:tcW w:w="1417" w:type="dxa"/>
            <w:vMerge w:val="restart"/>
            <w:tcBorders>
              <w:top w:val="outset" w:color="000000" w:sz="8"/>
              <w:left w:val="outset" w:color="000000" w:sz="8"/>
              <w:bottom w:val="outset" w:color="000000" w:sz="8"/>
              <w:right w:val="outset" w:color="000000" w:sz="8"/>
            </w:tcBorders>
            <w:vAlign w:val="center"/>
          </w:tcPr>
          <w:bookmarkStart w:name="632" w:id="630"/>
          <w:p>
            <w:pPr>
              <w:spacing w:after="0"/>
              <w:ind w:left="0"/>
              <w:jc w:val="center"/>
            </w:pPr>
            <w:r>
              <w:rPr>
                <w:rFonts w:ascii="Arial"/>
                <w:b w:val="false"/>
                <w:i w:val="false"/>
                <w:color w:val="000000"/>
                <w:sz w:val="15"/>
              </w:rPr>
              <w:t>Всього</w:t>
            </w:r>
          </w:p>
          <w:bookmarkEnd w:id="630"/>
        </w:tc>
        <w:tc>
          <w:tcPr>
            <w:tcW w:w="1194" w:type="dxa"/>
            <w:vMerge w:val="restart"/>
            <w:tcBorders>
              <w:top w:val="outset" w:color="000000" w:sz="8"/>
              <w:left w:val="outset" w:color="000000" w:sz="8"/>
              <w:bottom w:val="outset" w:color="000000" w:sz="8"/>
              <w:right w:val="outset" w:color="000000" w:sz="8"/>
            </w:tcBorders>
            <w:vAlign w:val="center"/>
          </w:tcPr>
          <w:bookmarkStart w:name="633" w:id="631"/>
          <w:p>
            <w:pPr>
              <w:spacing w:after="0"/>
              <w:ind w:left="0"/>
              <w:jc w:val="center"/>
            </w:pPr>
            <w:r>
              <w:rPr>
                <w:rFonts w:ascii="Arial"/>
                <w:b w:val="false"/>
                <w:i w:val="false"/>
                <w:color w:val="000000"/>
                <w:sz w:val="15"/>
              </w:rPr>
              <w:t>видатки споживання</w:t>
            </w:r>
          </w:p>
          <w:bookmarkEnd w:id="631"/>
        </w:tc>
        <w:tc>
          <w:tcPr>
            <w:tcW w:w="0" w:type="auto"/>
            <w:gridSpan w:val="2"/>
            <w:tcBorders>
              <w:top w:val="outset" w:color="000000" w:sz="8"/>
              <w:left w:val="outset" w:color="000000" w:sz="8"/>
              <w:bottom w:val="outset" w:color="000000" w:sz="8"/>
              <w:right w:val="outset" w:color="000000" w:sz="8"/>
            </w:tcBorders>
            <w:vAlign w:val="center"/>
          </w:tcPr>
          <w:bookmarkStart w:name="634" w:id="632"/>
          <w:p>
            <w:pPr>
              <w:spacing w:after="0"/>
              <w:ind w:left="0"/>
              <w:jc w:val="center"/>
            </w:pPr>
            <w:r>
              <w:rPr>
                <w:rFonts w:ascii="Arial"/>
                <w:b w:val="false"/>
                <w:i w:val="false"/>
                <w:color w:val="000000"/>
                <w:sz w:val="15"/>
              </w:rPr>
              <w:t>з них</w:t>
            </w:r>
          </w:p>
          <w:bookmarkEnd w:id="632"/>
        </w:tc>
        <w:tc>
          <w:tcPr>
            <w:tcW w:w="1417" w:type="dxa"/>
            <w:vMerge w:val="restart"/>
            <w:tcBorders>
              <w:top w:val="outset" w:color="000000" w:sz="8"/>
              <w:left w:val="outset" w:color="000000" w:sz="8"/>
              <w:bottom w:val="outset" w:color="000000" w:sz="8"/>
              <w:right w:val="outset" w:color="000000" w:sz="8"/>
            </w:tcBorders>
            <w:vAlign w:val="center"/>
          </w:tcPr>
          <w:bookmarkStart w:name="635" w:id="633"/>
          <w:p>
            <w:pPr>
              <w:spacing w:after="0"/>
              <w:ind w:left="0"/>
              <w:jc w:val="center"/>
            </w:pPr>
            <w:r>
              <w:rPr>
                <w:rFonts w:ascii="Arial"/>
                <w:b w:val="false"/>
                <w:i w:val="false"/>
                <w:color w:val="000000"/>
                <w:sz w:val="15"/>
              </w:rPr>
              <w:t>видатки розвитку</w:t>
            </w:r>
          </w:p>
          <w:bookmarkEnd w:id="633"/>
        </w:tc>
        <w:tc>
          <w:tcPr>
            <w:tcW w:w="1417" w:type="dxa"/>
            <w:tcBorders>
              <w:top w:val="outset" w:color="000000" w:sz="8"/>
              <w:left w:val="outset" w:color="000000" w:sz="8"/>
              <w:bottom w:val="outset" w:color="000000" w:sz="8"/>
              <w:right w:val="outset" w:color="000000" w:sz="8"/>
            </w:tcBorders>
            <w:vAlign w:val="center"/>
          </w:tcPr>
          <w:bookmarkStart w:name="636" w:id="634"/>
          <w:p>
            <w:pPr>
              <w:spacing w:after="0"/>
              <w:ind w:left="0"/>
              <w:jc w:val="center"/>
            </w:pPr>
            <w:r>
              <w:rPr>
                <w:rFonts w:ascii="Arial"/>
                <w:b w:val="false"/>
                <w:i w:val="false"/>
                <w:color w:val="000000"/>
                <w:sz w:val="15"/>
              </w:rPr>
              <w:t>з них</w:t>
            </w:r>
          </w:p>
          <w:bookmarkEnd w:id="634"/>
        </w:tc>
        <w:tc>
          <w:tcPr>
            <w:tcW w:w="0" w:type="auto"/>
            <w:vMerge/>
            <w:tcBorders>
              <w:top w:val="nil"/>
              <w:left w:val="outset" w:color="000000" w:sz="8"/>
              <w:bottom w:val="outset" w:color="000000" w:sz="8"/>
              <w:right w:val="outset" w:color="000000" w:sz="8"/>
            </w:tcBorders>
          </w:tcPr>
          <w:p/>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306" w:type="dxa"/>
            <w:tcBorders>
              <w:top w:val="outset" w:color="000000" w:sz="8"/>
              <w:left w:val="outset" w:color="000000" w:sz="8"/>
              <w:bottom w:val="outset" w:color="000000" w:sz="8"/>
              <w:right w:val="outset" w:color="000000" w:sz="8"/>
            </w:tcBorders>
            <w:vAlign w:val="center"/>
          </w:tcPr>
          <w:bookmarkStart w:name="637" w:id="635"/>
          <w:p>
            <w:pPr>
              <w:spacing w:after="0"/>
              <w:ind w:left="0"/>
              <w:jc w:val="center"/>
            </w:pPr>
            <w:r>
              <w:rPr>
                <w:rFonts w:ascii="Arial"/>
                <w:b w:val="false"/>
                <w:i w:val="false"/>
                <w:color w:val="000000"/>
                <w:sz w:val="15"/>
              </w:rPr>
              <w:t>оплата праці</w:t>
            </w:r>
          </w:p>
          <w:bookmarkEnd w:id="635"/>
        </w:tc>
        <w:tc>
          <w:tcPr>
            <w:tcW w:w="1194" w:type="dxa"/>
            <w:tcBorders>
              <w:top w:val="outset" w:color="000000" w:sz="8"/>
              <w:left w:val="outset" w:color="000000" w:sz="8"/>
              <w:bottom w:val="outset" w:color="000000" w:sz="8"/>
              <w:right w:val="outset" w:color="000000" w:sz="8"/>
            </w:tcBorders>
            <w:vAlign w:val="center"/>
          </w:tcPr>
          <w:bookmarkStart w:name="638" w:id="636"/>
          <w:p>
            <w:pPr>
              <w:spacing w:after="0"/>
              <w:ind w:left="0"/>
              <w:jc w:val="center"/>
            </w:pPr>
            <w:r>
              <w:rPr>
                <w:rFonts w:ascii="Arial"/>
                <w:b w:val="false"/>
                <w:i w:val="false"/>
                <w:color w:val="000000"/>
                <w:sz w:val="15"/>
              </w:rPr>
              <w:t>комунальні послуги та енергоносії</w:t>
            </w:r>
          </w:p>
          <w:bookmarkEnd w:id="636"/>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83" w:type="dxa"/>
            <w:tcBorders>
              <w:top w:val="outset" w:color="000000" w:sz="8"/>
              <w:left w:val="outset" w:color="000000" w:sz="8"/>
              <w:bottom w:val="outset" w:color="000000" w:sz="8"/>
              <w:right w:val="outset" w:color="000000" w:sz="8"/>
            </w:tcBorders>
            <w:vAlign w:val="center"/>
          </w:tcPr>
          <w:bookmarkStart w:name="639" w:id="637"/>
          <w:p>
            <w:pPr>
              <w:spacing w:after="0"/>
              <w:ind w:left="0"/>
              <w:jc w:val="center"/>
            </w:pPr>
            <w:r>
              <w:rPr>
                <w:rFonts w:ascii="Arial"/>
                <w:b w:val="false"/>
                <w:i w:val="false"/>
                <w:color w:val="000000"/>
                <w:sz w:val="15"/>
              </w:rPr>
              <w:t>оплата праці</w:t>
            </w:r>
          </w:p>
          <w:bookmarkEnd w:id="637"/>
        </w:tc>
        <w:tc>
          <w:tcPr>
            <w:tcW w:w="1083" w:type="dxa"/>
            <w:tcBorders>
              <w:top w:val="outset" w:color="000000" w:sz="8"/>
              <w:left w:val="outset" w:color="000000" w:sz="8"/>
              <w:bottom w:val="outset" w:color="000000" w:sz="8"/>
              <w:right w:val="outset" w:color="000000" w:sz="8"/>
            </w:tcBorders>
            <w:vAlign w:val="center"/>
          </w:tcPr>
          <w:bookmarkStart w:name="640" w:id="638"/>
          <w:p>
            <w:pPr>
              <w:spacing w:after="0"/>
              <w:ind w:left="0"/>
              <w:jc w:val="center"/>
            </w:pPr>
            <w:r>
              <w:rPr>
                <w:rFonts w:ascii="Arial"/>
                <w:b w:val="false"/>
                <w:i w:val="false"/>
                <w:color w:val="000000"/>
                <w:sz w:val="15"/>
              </w:rPr>
              <w:t>кому-</w:t>
            </w:r>
            <w:r>
              <w:br/>
            </w:r>
            <w:r>
              <w:rPr>
                <w:rFonts w:ascii="Arial"/>
                <w:b w:val="false"/>
                <w:i w:val="false"/>
                <w:color w:val="000000"/>
                <w:sz w:val="15"/>
              </w:rPr>
              <w:t>нальні послуги та енерго-</w:t>
            </w:r>
            <w:r>
              <w:br/>
            </w:r>
            <w:r>
              <w:rPr>
                <w:rFonts w:ascii="Arial"/>
                <w:b w:val="false"/>
                <w:i w:val="false"/>
                <w:color w:val="000000"/>
                <w:sz w:val="15"/>
              </w:rPr>
              <w:t>носії</w:t>
            </w:r>
          </w:p>
          <w:bookmarkEnd w:id="638"/>
        </w:tc>
        <w:tc>
          <w:tcPr>
            <w:tcW w:w="0" w:type="auto"/>
            <w:vMerge/>
            <w:tcBorders>
              <w:top w:val="nil"/>
              <w:left w:val="outset" w:color="000000" w:sz="8"/>
              <w:bottom w:val="outset" w:color="000000" w:sz="8"/>
              <w:right w:val="outset" w:color="000000" w:sz="8"/>
            </w:tcBorders>
          </w:tcPr>
          <w:p/>
        </w:tc>
        <w:tc>
          <w:tcPr>
            <w:tcW w:w="1417" w:type="dxa"/>
            <w:tcBorders>
              <w:top w:val="outset" w:color="000000" w:sz="8"/>
              <w:left w:val="outset" w:color="000000" w:sz="8"/>
              <w:bottom w:val="outset" w:color="000000" w:sz="8"/>
              <w:right w:val="outset" w:color="000000" w:sz="8"/>
            </w:tcBorders>
            <w:vAlign w:val="center"/>
          </w:tcPr>
          <w:bookmarkStart w:name="641" w:id="639"/>
          <w:p>
            <w:pPr>
              <w:spacing w:after="0"/>
              <w:ind w:left="0"/>
              <w:jc w:val="center"/>
            </w:pPr>
            <w:r>
              <w:rPr>
                <w:rFonts w:ascii="Arial"/>
                <w:b w:val="false"/>
                <w:i w:val="false"/>
                <w:color w:val="000000"/>
                <w:sz w:val="15"/>
              </w:rPr>
              <w:t>бюджет розвитку</w:t>
            </w:r>
          </w:p>
          <w:bookmarkEnd w:id="639"/>
        </w:tc>
        <w:tc>
          <w:tcPr>
            <w:tcW w:w="0" w:type="auto"/>
            <w:vMerge/>
            <w:tcBorders>
              <w:top w:val="nil"/>
              <w:left w:val="outset" w:color="000000" w:sz="8"/>
              <w:bottom w:val="outset" w:color="000000" w:sz="8"/>
              <w:right w:val="outset" w:color="000000" w:sz="8"/>
            </w:tcBorders>
          </w:tcPr>
          <w:p/>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42" w:id="640"/>
          <w:p>
            <w:pPr>
              <w:spacing w:after="0"/>
              <w:ind w:left="0"/>
              <w:jc w:val="center"/>
            </w:pPr>
            <w:r>
              <w:rPr>
                <w:rFonts w:ascii="Arial"/>
                <w:b/>
                <w:i w:val="false"/>
                <w:color w:val="000000"/>
                <w:sz w:val="15"/>
              </w:rPr>
              <w:t>0100000</w:t>
            </w:r>
          </w:p>
          <w:bookmarkEnd w:id="640"/>
        </w:tc>
        <w:tc>
          <w:tcPr>
            <w:tcW w:w="805" w:type="dxa"/>
            <w:tcBorders>
              <w:top w:val="outset" w:color="000000" w:sz="8"/>
              <w:left w:val="outset" w:color="000000" w:sz="8"/>
              <w:bottom w:val="outset" w:color="000000" w:sz="8"/>
              <w:right w:val="outset" w:color="000000" w:sz="8"/>
            </w:tcBorders>
            <w:vAlign w:val="center"/>
          </w:tcPr>
          <w:bookmarkStart w:name="643" w:id="641"/>
          <w:p>
            <w:pPr>
              <w:spacing w:after="0"/>
              <w:ind w:left="0"/>
              <w:jc w:val="center"/>
            </w:pPr>
            <w:r>
              <w:rPr>
                <w:rFonts w:ascii="Arial"/>
                <w:b w:val="false"/>
                <w:i w:val="false"/>
                <w:color w:val="000000"/>
                <w:sz w:val="15"/>
              </w:rPr>
              <w:t xml:space="preserve"> </w:t>
            </w:r>
          </w:p>
          <w:bookmarkEnd w:id="641"/>
        </w:tc>
        <w:tc>
          <w:tcPr>
            <w:tcW w:w="805" w:type="dxa"/>
            <w:tcBorders>
              <w:top w:val="outset" w:color="000000" w:sz="8"/>
              <w:left w:val="outset" w:color="000000" w:sz="8"/>
              <w:bottom w:val="outset" w:color="000000" w:sz="8"/>
              <w:right w:val="outset" w:color="000000" w:sz="8"/>
            </w:tcBorders>
            <w:vAlign w:val="center"/>
          </w:tcPr>
          <w:bookmarkStart w:name="644" w:id="642"/>
          <w:p>
            <w:pPr>
              <w:spacing w:after="0"/>
              <w:ind w:left="0"/>
              <w:jc w:val="center"/>
            </w:pPr>
            <w:r>
              <w:rPr>
                <w:rFonts w:ascii="Arial"/>
                <w:b w:val="false"/>
                <w:i w:val="false"/>
                <w:color w:val="000000"/>
                <w:sz w:val="15"/>
              </w:rPr>
              <w:t xml:space="preserve"> </w:t>
            </w:r>
          </w:p>
          <w:bookmarkEnd w:id="642"/>
        </w:tc>
        <w:tc>
          <w:tcPr>
            <w:tcW w:w="649" w:type="dxa"/>
            <w:tcBorders>
              <w:top w:val="outset" w:color="000000" w:sz="8"/>
              <w:left w:val="outset" w:color="000000" w:sz="8"/>
              <w:bottom w:val="outset" w:color="000000" w:sz="8"/>
              <w:right w:val="outset" w:color="000000" w:sz="8"/>
            </w:tcBorders>
            <w:vAlign w:val="center"/>
          </w:tcPr>
          <w:bookmarkStart w:name="645" w:id="643"/>
          <w:p>
            <w:pPr>
              <w:spacing w:after="0"/>
              <w:ind w:left="0"/>
              <w:jc w:val="left"/>
            </w:pPr>
            <w:r>
              <w:rPr>
                <w:rFonts w:ascii="Arial"/>
                <w:b/>
                <w:i w:val="false"/>
                <w:color w:val="000000"/>
                <w:sz w:val="15"/>
              </w:rPr>
              <w:t>Київська міська рада (Секретаріат)</w:t>
            </w:r>
          </w:p>
          <w:bookmarkEnd w:id="643"/>
        </w:tc>
        <w:tc>
          <w:tcPr>
            <w:tcW w:w="1417" w:type="dxa"/>
            <w:tcBorders>
              <w:top w:val="outset" w:color="000000" w:sz="8"/>
              <w:left w:val="outset" w:color="000000" w:sz="8"/>
              <w:bottom w:val="outset" w:color="000000" w:sz="8"/>
              <w:right w:val="outset" w:color="000000" w:sz="8"/>
            </w:tcBorders>
            <w:vAlign w:val="center"/>
          </w:tcPr>
          <w:bookmarkStart w:name="646" w:id="644"/>
          <w:p>
            <w:pPr>
              <w:spacing w:after="0"/>
              <w:ind w:left="0"/>
              <w:jc w:val="center"/>
            </w:pPr>
            <w:r>
              <w:rPr>
                <w:rFonts w:ascii="Arial"/>
                <w:b/>
                <w:i w:val="false"/>
                <w:color w:val="000000"/>
                <w:sz w:val="15"/>
              </w:rPr>
              <w:t>208682,00</w:t>
            </w:r>
          </w:p>
          <w:bookmarkEnd w:id="644"/>
        </w:tc>
        <w:tc>
          <w:tcPr>
            <w:tcW w:w="1417" w:type="dxa"/>
            <w:tcBorders>
              <w:top w:val="outset" w:color="000000" w:sz="8"/>
              <w:left w:val="outset" w:color="000000" w:sz="8"/>
              <w:bottom w:val="outset" w:color="000000" w:sz="8"/>
              <w:right w:val="outset" w:color="000000" w:sz="8"/>
            </w:tcBorders>
            <w:vAlign w:val="center"/>
          </w:tcPr>
          <w:bookmarkStart w:name="647" w:id="645"/>
          <w:p>
            <w:pPr>
              <w:spacing w:after="0"/>
              <w:ind w:left="0"/>
              <w:jc w:val="center"/>
            </w:pPr>
            <w:r>
              <w:rPr>
                <w:rFonts w:ascii="Arial"/>
                <w:b/>
                <w:i w:val="false"/>
                <w:color w:val="000000"/>
                <w:sz w:val="15"/>
              </w:rPr>
              <w:t>208682,00</w:t>
            </w:r>
          </w:p>
          <w:bookmarkEnd w:id="645"/>
        </w:tc>
        <w:tc>
          <w:tcPr>
            <w:tcW w:w="1306" w:type="dxa"/>
            <w:tcBorders>
              <w:top w:val="outset" w:color="000000" w:sz="8"/>
              <w:left w:val="outset" w:color="000000" w:sz="8"/>
              <w:bottom w:val="outset" w:color="000000" w:sz="8"/>
              <w:right w:val="outset" w:color="000000" w:sz="8"/>
            </w:tcBorders>
            <w:vAlign w:val="center"/>
          </w:tcPr>
          <w:bookmarkStart w:name="648" w:id="646"/>
          <w:p>
            <w:pPr>
              <w:spacing w:after="0"/>
              <w:ind w:left="0"/>
              <w:jc w:val="center"/>
            </w:pPr>
            <w:r>
              <w:rPr>
                <w:rFonts w:ascii="Arial"/>
                <w:b/>
                <w:i w:val="false"/>
                <w:color w:val="000000"/>
                <w:sz w:val="15"/>
              </w:rPr>
              <w:t>38036,90</w:t>
            </w:r>
          </w:p>
          <w:bookmarkEnd w:id="646"/>
        </w:tc>
        <w:tc>
          <w:tcPr>
            <w:tcW w:w="1194" w:type="dxa"/>
            <w:tcBorders>
              <w:top w:val="outset" w:color="000000" w:sz="8"/>
              <w:left w:val="outset" w:color="000000" w:sz="8"/>
              <w:bottom w:val="outset" w:color="000000" w:sz="8"/>
              <w:right w:val="outset" w:color="000000" w:sz="8"/>
            </w:tcBorders>
            <w:vAlign w:val="center"/>
          </w:tcPr>
          <w:bookmarkStart w:name="649" w:id="647"/>
          <w:p>
            <w:pPr>
              <w:spacing w:after="0"/>
              <w:ind w:left="0"/>
              <w:jc w:val="center"/>
            </w:pPr>
            <w:r>
              <w:rPr>
                <w:rFonts w:ascii="Arial"/>
                <w:b/>
                <w:i w:val="false"/>
                <w:color w:val="000000"/>
                <w:sz w:val="15"/>
              </w:rPr>
              <w:t>8677,40</w:t>
            </w:r>
          </w:p>
          <w:bookmarkEnd w:id="647"/>
        </w:tc>
        <w:tc>
          <w:tcPr>
            <w:tcW w:w="1417" w:type="dxa"/>
            <w:tcBorders>
              <w:top w:val="outset" w:color="000000" w:sz="8"/>
              <w:left w:val="outset" w:color="000000" w:sz="8"/>
              <w:bottom w:val="outset" w:color="000000" w:sz="8"/>
              <w:right w:val="outset" w:color="000000" w:sz="8"/>
            </w:tcBorders>
            <w:vAlign w:val="center"/>
          </w:tcPr>
          <w:bookmarkStart w:name="650" w:id="648"/>
          <w:p>
            <w:pPr>
              <w:spacing w:after="0"/>
              <w:ind w:left="0"/>
              <w:jc w:val="center"/>
            </w:pPr>
            <w:r>
              <w:rPr>
                <w:rFonts w:ascii="Arial"/>
                <w:b w:val="false"/>
                <w:i w:val="false"/>
                <w:color w:val="000000"/>
                <w:sz w:val="15"/>
              </w:rPr>
              <w:t xml:space="preserve"> </w:t>
            </w:r>
          </w:p>
          <w:bookmarkEnd w:id="648"/>
        </w:tc>
        <w:tc>
          <w:tcPr>
            <w:tcW w:w="1417" w:type="dxa"/>
            <w:tcBorders>
              <w:top w:val="outset" w:color="000000" w:sz="8"/>
              <w:left w:val="outset" w:color="000000" w:sz="8"/>
              <w:bottom w:val="outset" w:color="000000" w:sz="8"/>
              <w:right w:val="outset" w:color="000000" w:sz="8"/>
            </w:tcBorders>
            <w:vAlign w:val="center"/>
          </w:tcPr>
          <w:bookmarkStart w:name="651" w:id="649"/>
          <w:p>
            <w:pPr>
              <w:spacing w:after="0"/>
              <w:ind w:left="0"/>
              <w:jc w:val="center"/>
            </w:pPr>
            <w:r>
              <w:rPr>
                <w:rFonts w:ascii="Arial"/>
                <w:b/>
                <w:i w:val="false"/>
                <w:color w:val="000000"/>
                <w:sz w:val="15"/>
              </w:rPr>
              <w:t>16040,70</w:t>
            </w:r>
          </w:p>
          <w:bookmarkEnd w:id="649"/>
        </w:tc>
        <w:tc>
          <w:tcPr>
            <w:tcW w:w="1194" w:type="dxa"/>
            <w:tcBorders>
              <w:top w:val="outset" w:color="000000" w:sz="8"/>
              <w:left w:val="outset" w:color="000000" w:sz="8"/>
              <w:bottom w:val="outset" w:color="000000" w:sz="8"/>
              <w:right w:val="outset" w:color="000000" w:sz="8"/>
            </w:tcBorders>
            <w:vAlign w:val="center"/>
          </w:tcPr>
          <w:bookmarkStart w:name="652" w:id="650"/>
          <w:p>
            <w:pPr>
              <w:spacing w:after="0"/>
              <w:ind w:left="0"/>
              <w:jc w:val="center"/>
            </w:pPr>
            <w:r>
              <w:rPr>
                <w:rFonts w:ascii="Arial"/>
                <w:b/>
                <w:i w:val="false"/>
                <w:color w:val="000000"/>
                <w:sz w:val="15"/>
              </w:rPr>
              <w:t>388,10</w:t>
            </w:r>
          </w:p>
          <w:bookmarkEnd w:id="650"/>
        </w:tc>
        <w:tc>
          <w:tcPr>
            <w:tcW w:w="1083" w:type="dxa"/>
            <w:tcBorders>
              <w:top w:val="outset" w:color="000000" w:sz="8"/>
              <w:left w:val="outset" w:color="000000" w:sz="8"/>
              <w:bottom w:val="outset" w:color="000000" w:sz="8"/>
              <w:right w:val="outset" w:color="000000" w:sz="8"/>
            </w:tcBorders>
            <w:vAlign w:val="center"/>
          </w:tcPr>
          <w:bookmarkStart w:name="653" w:id="651"/>
          <w:p>
            <w:pPr>
              <w:spacing w:after="0"/>
              <w:ind w:left="0"/>
              <w:jc w:val="center"/>
            </w:pPr>
            <w:r>
              <w:rPr>
                <w:rFonts w:ascii="Arial"/>
                <w:b w:val="false"/>
                <w:i w:val="false"/>
                <w:color w:val="000000"/>
                <w:sz w:val="15"/>
              </w:rPr>
              <w:t xml:space="preserve"> </w:t>
            </w:r>
          </w:p>
          <w:bookmarkEnd w:id="651"/>
        </w:tc>
        <w:tc>
          <w:tcPr>
            <w:tcW w:w="1083" w:type="dxa"/>
            <w:tcBorders>
              <w:top w:val="outset" w:color="000000" w:sz="8"/>
              <w:left w:val="outset" w:color="000000" w:sz="8"/>
              <w:bottom w:val="outset" w:color="000000" w:sz="8"/>
              <w:right w:val="outset" w:color="000000" w:sz="8"/>
            </w:tcBorders>
            <w:vAlign w:val="center"/>
          </w:tcPr>
          <w:bookmarkStart w:name="654" w:id="652"/>
          <w:p>
            <w:pPr>
              <w:spacing w:after="0"/>
              <w:ind w:left="0"/>
              <w:jc w:val="center"/>
            </w:pPr>
            <w:r>
              <w:rPr>
                <w:rFonts w:ascii="Arial"/>
                <w:b w:val="false"/>
                <w:i w:val="false"/>
                <w:color w:val="000000"/>
                <w:sz w:val="15"/>
              </w:rPr>
              <w:t xml:space="preserve"> </w:t>
            </w:r>
          </w:p>
          <w:bookmarkEnd w:id="652"/>
        </w:tc>
        <w:tc>
          <w:tcPr>
            <w:tcW w:w="1417" w:type="dxa"/>
            <w:tcBorders>
              <w:top w:val="outset" w:color="000000" w:sz="8"/>
              <w:left w:val="outset" w:color="000000" w:sz="8"/>
              <w:bottom w:val="outset" w:color="000000" w:sz="8"/>
              <w:right w:val="outset" w:color="000000" w:sz="8"/>
            </w:tcBorders>
            <w:vAlign w:val="center"/>
          </w:tcPr>
          <w:bookmarkStart w:name="655" w:id="653"/>
          <w:p>
            <w:pPr>
              <w:spacing w:after="0"/>
              <w:ind w:left="0"/>
              <w:jc w:val="center"/>
            </w:pPr>
            <w:r>
              <w:rPr>
                <w:rFonts w:ascii="Arial"/>
                <w:b/>
                <w:i w:val="false"/>
                <w:color w:val="000000"/>
                <w:sz w:val="15"/>
              </w:rPr>
              <w:t>15652,60</w:t>
            </w:r>
          </w:p>
          <w:bookmarkEnd w:id="653"/>
        </w:tc>
        <w:tc>
          <w:tcPr>
            <w:tcW w:w="1417" w:type="dxa"/>
            <w:tcBorders>
              <w:top w:val="outset" w:color="000000" w:sz="8"/>
              <w:left w:val="outset" w:color="000000" w:sz="8"/>
              <w:bottom w:val="outset" w:color="000000" w:sz="8"/>
              <w:right w:val="outset" w:color="000000" w:sz="8"/>
            </w:tcBorders>
            <w:vAlign w:val="center"/>
          </w:tcPr>
          <w:bookmarkStart w:name="656" w:id="654"/>
          <w:p>
            <w:pPr>
              <w:spacing w:after="0"/>
              <w:ind w:left="0"/>
              <w:jc w:val="center"/>
            </w:pPr>
            <w:r>
              <w:rPr>
                <w:rFonts w:ascii="Arial"/>
                <w:b/>
                <w:i w:val="false"/>
                <w:color w:val="000000"/>
                <w:sz w:val="15"/>
              </w:rPr>
              <w:t>15652,60</w:t>
            </w:r>
          </w:p>
          <w:bookmarkEnd w:id="654"/>
        </w:tc>
        <w:tc>
          <w:tcPr>
            <w:tcW w:w="1417" w:type="dxa"/>
            <w:tcBorders>
              <w:top w:val="outset" w:color="000000" w:sz="8"/>
              <w:left w:val="outset" w:color="000000" w:sz="8"/>
              <w:bottom w:val="outset" w:color="000000" w:sz="8"/>
              <w:right w:val="outset" w:color="000000" w:sz="8"/>
            </w:tcBorders>
            <w:vAlign w:val="center"/>
          </w:tcPr>
          <w:bookmarkStart w:name="657" w:id="655"/>
          <w:p>
            <w:pPr>
              <w:spacing w:after="0"/>
              <w:ind w:left="0"/>
              <w:jc w:val="center"/>
            </w:pPr>
            <w:r>
              <w:rPr>
                <w:rFonts w:ascii="Arial"/>
                <w:b/>
                <w:i w:val="false"/>
                <w:color w:val="000000"/>
                <w:sz w:val="15"/>
              </w:rPr>
              <w:t>224722,70</w:t>
            </w:r>
          </w:p>
          <w:bookmarkEnd w:id="6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58" w:id="656"/>
          <w:p>
            <w:pPr>
              <w:spacing w:after="0"/>
              <w:ind w:left="0"/>
              <w:jc w:val="center"/>
            </w:pPr>
            <w:r>
              <w:rPr>
                <w:rFonts w:ascii="Arial"/>
                <w:b/>
                <w:i w:val="false"/>
                <w:color w:val="000000"/>
                <w:sz w:val="15"/>
              </w:rPr>
              <w:t>0110000</w:t>
            </w:r>
          </w:p>
          <w:bookmarkEnd w:id="656"/>
        </w:tc>
        <w:tc>
          <w:tcPr>
            <w:tcW w:w="805" w:type="dxa"/>
            <w:tcBorders>
              <w:top w:val="outset" w:color="000000" w:sz="8"/>
              <w:left w:val="outset" w:color="000000" w:sz="8"/>
              <w:bottom w:val="outset" w:color="000000" w:sz="8"/>
              <w:right w:val="outset" w:color="000000" w:sz="8"/>
            </w:tcBorders>
            <w:vAlign w:val="center"/>
          </w:tcPr>
          <w:bookmarkStart w:name="659" w:id="657"/>
          <w:p>
            <w:pPr>
              <w:spacing w:after="0"/>
              <w:ind w:left="0"/>
              <w:jc w:val="center"/>
            </w:pPr>
            <w:r>
              <w:rPr>
                <w:rFonts w:ascii="Arial"/>
                <w:b w:val="false"/>
                <w:i w:val="false"/>
                <w:color w:val="000000"/>
                <w:sz w:val="15"/>
              </w:rPr>
              <w:t xml:space="preserve"> </w:t>
            </w:r>
          </w:p>
          <w:bookmarkEnd w:id="657"/>
        </w:tc>
        <w:tc>
          <w:tcPr>
            <w:tcW w:w="805" w:type="dxa"/>
            <w:tcBorders>
              <w:top w:val="outset" w:color="000000" w:sz="8"/>
              <w:left w:val="outset" w:color="000000" w:sz="8"/>
              <w:bottom w:val="outset" w:color="000000" w:sz="8"/>
              <w:right w:val="outset" w:color="000000" w:sz="8"/>
            </w:tcBorders>
            <w:vAlign w:val="center"/>
          </w:tcPr>
          <w:bookmarkStart w:name="660" w:id="658"/>
          <w:p>
            <w:pPr>
              <w:spacing w:after="0"/>
              <w:ind w:left="0"/>
              <w:jc w:val="center"/>
            </w:pPr>
            <w:r>
              <w:rPr>
                <w:rFonts w:ascii="Arial"/>
                <w:b w:val="false"/>
                <w:i w:val="false"/>
                <w:color w:val="000000"/>
                <w:sz w:val="15"/>
              </w:rPr>
              <w:t xml:space="preserve"> </w:t>
            </w:r>
          </w:p>
          <w:bookmarkEnd w:id="658"/>
        </w:tc>
        <w:tc>
          <w:tcPr>
            <w:tcW w:w="649" w:type="dxa"/>
            <w:tcBorders>
              <w:top w:val="outset" w:color="000000" w:sz="8"/>
              <w:left w:val="outset" w:color="000000" w:sz="8"/>
              <w:bottom w:val="outset" w:color="000000" w:sz="8"/>
              <w:right w:val="outset" w:color="000000" w:sz="8"/>
            </w:tcBorders>
            <w:vAlign w:val="center"/>
          </w:tcPr>
          <w:bookmarkStart w:name="661" w:id="659"/>
          <w:p>
            <w:pPr>
              <w:spacing w:after="0"/>
              <w:ind w:left="0"/>
              <w:jc w:val="left"/>
            </w:pPr>
            <w:r>
              <w:rPr>
                <w:rFonts w:ascii="Arial"/>
                <w:b/>
                <w:i w:val="false"/>
                <w:color w:val="000000"/>
                <w:sz w:val="15"/>
              </w:rPr>
              <w:t>Київська міська рада (Секретаріат)</w:t>
            </w:r>
          </w:p>
          <w:bookmarkEnd w:id="659"/>
        </w:tc>
        <w:tc>
          <w:tcPr>
            <w:tcW w:w="1417" w:type="dxa"/>
            <w:tcBorders>
              <w:top w:val="outset" w:color="000000" w:sz="8"/>
              <w:left w:val="outset" w:color="000000" w:sz="8"/>
              <w:bottom w:val="outset" w:color="000000" w:sz="8"/>
              <w:right w:val="outset" w:color="000000" w:sz="8"/>
            </w:tcBorders>
            <w:vAlign w:val="center"/>
          </w:tcPr>
          <w:bookmarkStart w:name="662" w:id="660"/>
          <w:p>
            <w:pPr>
              <w:spacing w:after="0"/>
              <w:ind w:left="0"/>
              <w:jc w:val="center"/>
            </w:pPr>
            <w:r>
              <w:rPr>
                <w:rFonts w:ascii="Arial"/>
                <w:b/>
                <w:i w:val="false"/>
                <w:color w:val="000000"/>
                <w:sz w:val="15"/>
              </w:rPr>
              <w:t>208682,00</w:t>
            </w:r>
          </w:p>
          <w:bookmarkEnd w:id="660"/>
        </w:tc>
        <w:tc>
          <w:tcPr>
            <w:tcW w:w="1417" w:type="dxa"/>
            <w:tcBorders>
              <w:top w:val="outset" w:color="000000" w:sz="8"/>
              <w:left w:val="outset" w:color="000000" w:sz="8"/>
              <w:bottom w:val="outset" w:color="000000" w:sz="8"/>
              <w:right w:val="outset" w:color="000000" w:sz="8"/>
            </w:tcBorders>
            <w:vAlign w:val="center"/>
          </w:tcPr>
          <w:bookmarkStart w:name="663" w:id="661"/>
          <w:p>
            <w:pPr>
              <w:spacing w:after="0"/>
              <w:ind w:left="0"/>
              <w:jc w:val="center"/>
            </w:pPr>
            <w:r>
              <w:rPr>
                <w:rFonts w:ascii="Arial"/>
                <w:b/>
                <w:i w:val="false"/>
                <w:color w:val="000000"/>
                <w:sz w:val="15"/>
              </w:rPr>
              <w:t>208682,00</w:t>
            </w:r>
          </w:p>
          <w:bookmarkEnd w:id="661"/>
        </w:tc>
        <w:tc>
          <w:tcPr>
            <w:tcW w:w="1306" w:type="dxa"/>
            <w:tcBorders>
              <w:top w:val="outset" w:color="000000" w:sz="8"/>
              <w:left w:val="outset" w:color="000000" w:sz="8"/>
              <w:bottom w:val="outset" w:color="000000" w:sz="8"/>
              <w:right w:val="outset" w:color="000000" w:sz="8"/>
            </w:tcBorders>
            <w:vAlign w:val="center"/>
          </w:tcPr>
          <w:bookmarkStart w:name="664" w:id="662"/>
          <w:p>
            <w:pPr>
              <w:spacing w:after="0"/>
              <w:ind w:left="0"/>
              <w:jc w:val="center"/>
            </w:pPr>
            <w:r>
              <w:rPr>
                <w:rFonts w:ascii="Arial"/>
                <w:b/>
                <w:i w:val="false"/>
                <w:color w:val="000000"/>
                <w:sz w:val="15"/>
              </w:rPr>
              <w:t>38036,90</w:t>
            </w:r>
          </w:p>
          <w:bookmarkEnd w:id="662"/>
        </w:tc>
        <w:tc>
          <w:tcPr>
            <w:tcW w:w="1194" w:type="dxa"/>
            <w:tcBorders>
              <w:top w:val="outset" w:color="000000" w:sz="8"/>
              <w:left w:val="outset" w:color="000000" w:sz="8"/>
              <w:bottom w:val="outset" w:color="000000" w:sz="8"/>
              <w:right w:val="outset" w:color="000000" w:sz="8"/>
            </w:tcBorders>
            <w:vAlign w:val="center"/>
          </w:tcPr>
          <w:bookmarkStart w:name="665" w:id="663"/>
          <w:p>
            <w:pPr>
              <w:spacing w:after="0"/>
              <w:ind w:left="0"/>
              <w:jc w:val="center"/>
            </w:pPr>
            <w:r>
              <w:rPr>
                <w:rFonts w:ascii="Arial"/>
                <w:b/>
                <w:i w:val="false"/>
                <w:color w:val="000000"/>
                <w:sz w:val="15"/>
              </w:rPr>
              <w:t>8677,40</w:t>
            </w:r>
          </w:p>
          <w:bookmarkEnd w:id="663"/>
        </w:tc>
        <w:tc>
          <w:tcPr>
            <w:tcW w:w="1417" w:type="dxa"/>
            <w:tcBorders>
              <w:top w:val="outset" w:color="000000" w:sz="8"/>
              <w:left w:val="outset" w:color="000000" w:sz="8"/>
              <w:bottom w:val="outset" w:color="000000" w:sz="8"/>
              <w:right w:val="outset" w:color="000000" w:sz="8"/>
            </w:tcBorders>
            <w:vAlign w:val="center"/>
          </w:tcPr>
          <w:bookmarkStart w:name="666" w:id="664"/>
          <w:p>
            <w:pPr>
              <w:spacing w:after="0"/>
              <w:ind w:left="0"/>
              <w:jc w:val="center"/>
            </w:pPr>
            <w:r>
              <w:rPr>
                <w:rFonts w:ascii="Arial"/>
                <w:b w:val="false"/>
                <w:i w:val="false"/>
                <w:color w:val="000000"/>
                <w:sz w:val="15"/>
              </w:rPr>
              <w:t xml:space="preserve"> </w:t>
            </w:r>
          </w:p>
          <w:bookmarkEnd w:id="664"/>
        </w:tc>
        <w:tc>
          <w:tcPr>
            <w:tcW w:w="1417" w:type="dxa"/>
            <w:tcBorders>
              <w:top w:val="outset" w:color="000000" w:sz="8"/>
              <w:left w:val="outset" w:color="000000" w:sz="8"/>
              <w:bottom w:val="outset" w:color="000000" w:sz="8"/>
              <w:right w:val="outset" w:color="000000" w:sz="8"/>
            </w:tcBorders>
            <w:vAlign w:val="center"/>
          </w:tcPr>
          <w:bookmarkStart w:name="667" w:id="665"/>
          <w:p>
            <w:pPr>
              <w:spacing w:after="0"/>
              <w:ind w:left="0"/>
              <w:jc w:val="center"/>
            </w:pPr>
            <w:r>
              <w:rPr>
                <w:rFonts w:ascii="Arial"/>
                <w:b/>
                <w:i w:val="false"/>
                <w:color w:val="000000"/>
                <w:sz w:val="15"/>
              </w:rPr>
              <w:t>16040,70</w:t>
            </w:r>
          </w:p>
          <w:bookmarkEnd w:id="665"/>
        </w:tc>
        <w:tc>
          <w:tcPr>
            <w:tcW w:w="1194" w:type="dxa"/>
            <w:tcBorders>
              <w:top w:val="outset" w:color="000000" w:sz="8"/>
              <w:left w:val="outset" w:color="000000" w:sz="8"/>
              <w:bottom w:val="outset" w:color="000000" w:sz="8"/>
              <w:right w:val="outset" w:color="000000" w:sz="8"/>
            </w:tcBorders>
            <w:vAlign w:val="center"/>
          </w:tcPr>
          <w:bookmarkStart w:name="668" w:id="666"/>
          <w:p>
            <w:pPr>
              <w:spacing w:after="0"/>
              <w:ind w:left="0"/>
              <w:jc w:val="center"/>
            </w:pPr>
            <w:r>
              <w:rPr>
                <w:rFonts w:ascii="Arial"/>
                <w:b/>
                <w:i w:val="false"/>
                <w:color w:val="000000"/>
                <w:sz w:val="15"/>
              </w:rPr>
              <w:t>388,10</w:t>
            </w:r>
          </w:p>
          <w:bookmarkEnd w:id="666"/>
        </w:tc>
        <w:tc>
          <w:tcPr>
            <w:tcW w:w="1083" w:type="dxa"/>
            <w:tcBorders>
              <w:top w:val="outset" w:color="000000" w:sz="8"/>
              <w:left w:val="outset" w:color="000000" w:sz="8"/>
              <w:bottom w:val="outset" w:color="000000" w:sz="8"/>
              <w:right w:val="outset" w:color="000000" w:sz="8"/>
            </w:tcBorders>
            <w:vAlign w:val="center"/>
          </w:tcPr>
          <w:bookmarkStart w:name="669" w:id="667"/>
          <w:p>
            <w:pPr>
              <w:spacing w:after="0"/>
              <w:ind w:left="0"/>
              <w:jc w:val="center"/>
            </w:pPr>
            <w:r>
              <w:rPr>
                <w:rFonts w:ascii="Arial"/>
                <w:b w:val="false"/>
                <w:i w:val="false"/>
                <w:color w:val="000000"/>
                <w:sz w:val="15"/>
              </w:rPr>
              <w:t xml:space="preserve"> </w:t>
            </w:r>
          </w:p>
          <w:bookmarkEnd w:id="667"/>
        </w:tc>
        <w:tc>
          <w:tcPr>
            <w:tcW w:w="1083" w:type="dxa"/>
            <w:tcBorders>
              <w:top w:val="outset" w:color="000000" w:sz="8"/>
              <w:left w:val="outset" w:color="000000" w:sz="8"/>
              <w:bottom w:val="outset" w:color="000000" w:sz="8"/>
              <w:right w:val="outset" w:color="000000" w:sz="8"/>
            </w:tcBorders>
            <w:vAlign w:val="center"/>
          </w:tcPr>
          <w:bookmarkStart w:name="670" w:id="668"/>
          <w:p>
            <w:pPr>
              <w:spacing w:after="0"/>
              <w:ind w:left="0"/>
              <w:jc w:val="center"/>
            </w:pPr>
            <w:r>
              <w:rPr>
                <w:rFonts w:ascii="Arial"/>
                <w:b w:val="false"/>
                <w:i w:val="false"/>
                <w:color w:val="000000"/>
                <w:sz w:val="15"/>
              </w:rPr>
              <w:t xml:space="preserve"> </w:t>
            </w:r>
          </w:p>
          <w:bookmarkEnd w:id="668"/>
        </w:tc>
        <w:tc>
          <w:tcPr>
            <w:tcW w:w="1417" w:type="dxa"/>
            <w:tcBorders>
              <w:top w:val="outset" w:color="000000" w:sz="8"/>
              <w:left w:val="outset" w:color="000000" w:sz="8"/>
              <w:bottom w:val="outset" w:color="000000" w:sz="8"/>
              <w:right w:val="outset" w:color="000000" w:sz="8"/>
            </w:tcBorders>
            <w:vAlign w:val="center"/>
          </w:tcPr>
          <w:bookmarkStart w:name="671" w:id="669"/>
          <w:p>
            <w:pPr>
              <w:spacing w:after="0"/>
              <w:ind w:left="0"/>
              <w:jc w:val="center"/>
            </w:pPr>
            <w:r>
              <w:rPr>
                <w:rFonts w:ascii="Arial"/>
                <w:b/>
                <w:i w:val="false"/>
                <w:color w:val="000000"/>
                <w:sz w:val="15"/>
              </w:rPr>
              <w:t>15652,60</w:t>
            </w:r>
          </w:p>
          <w:bookmarkEnd w:id="669"/>
        </w:tc>
        <w:tc>
          <w:tcPr>
            <w:tcW w:w="1417" w:type="dxa"/>
            <w:tcBorders>
              <w:top w:val="outset" w:color="000000" w:sz="8"/>
              <w:left w:val="outset" w:color="000000" w:sz="8"/>
              <w:bottom w:val="outset" w:color="000000" w:sz="8"/>
              <w:right w:val="outset" w:color="000000" w:sz="8"/>
            </w:tcBorders>
            <w:vAlign w:val="center"/>
          </w:tcPr>
          <w:bookmarkStart w:name="672" w:id="670"/>
          <w:p>
            <w:pPr>
              <w:spacing w:after="0"/>
              <w:ind w:left="0"/>
              <w:jc w:val="center"/>
            </w:pPr>
            <w:r>
              <w:rPr>
                <w:rFonts w:ascii="Arial"/>
                <w:b/>
                <w:i w:val="false"/>
                <w:color w:val="000000"/>
                <w:sz w:val="15"/>
              </w:rPr>
              <w:t>15652,60</w:t>
            </w:r>
          </w:p>
          <w:bookmarkEnd w:id="670"/>
        </w:tc>
        <w:tc>
          <w:tcPr>
            <w:tcW w:w="1417" w:type="dxa"/>
            <w:tcBorders>
              <w:top w:val="outset" w:color="000000" w:sz="8"/>
              <w:left w:val="outset" w:color="000000" w:sz="8"/>
              <w:bottom w:val="outset" w:color="000000" w:sz="8"/>
              <w:right w:val="outset" w:color="000000" w:sz="8"/>
            </w:tcBorders>
            <w:vAlign w:val="center"/>
          </w:tcPr>
          <w:bookmarkStart w:name="673" w:id="671"/>
          <w:p>
            <w:pPr>
              <w:spacing w:after="0"/>
              <w:ind w:left="0"/>
              <w:jc w:val="center"/>
            </w:pPr>
            <w:r>
              <w:rPr>
                <w:rFonts w:ascii="Arial"/>
                <w:b/>
                <w:i w:val="false"/>
                <w:color w:val="000000"/>
                <w:sz w:val="15"/>
              </w:rPr>
              <w:t>224722,70</w:t>
            </w:r>
          </w:p>
          <w:bookmarkEnd w:id="6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74" w:id="672"/>
          <w:p>
            <w:pPr>
              <w:spacing w:after="0"/>
              <w:ind w:left="0"/>
              <w:jc w:val="center"/>
            </w:pPr>
            <w:r>
              <w:rPr>
                <w:rFonts w:ascii="Arial"/>
                <w:b w:val="false"/>
                <w:i w:val="false"/>
                <w:color w:val="000000"/>
                <w:sz w:val="15"/>
              </w:rPr>
              <w:t>0110150</w:t>
            </w:r>
          </w:p>
          <w:bookmarkEnd w:id="672"/>
        </w:tc>
        <w:tc>
          <w:tcPr>
            <w:tcW w:w="805" w:type="dxa"/>
            <w:tcBorders>
              <w:top w:val="outset" w:color="000000" w:sz="8"/>
              <w:left w:val="outset" w:color="000000" w:sz="8"/>
              <w:bottom w:val="outset" w:color="000000" w:sz="8"/>
              <w:right w:val="outset" w:color="000000" w:sz="8"/>
            </w:tcBorders>
            <w:vAlign w:val="center"/>
          </w:tcPr>
          <w:bookmarkStart w:name="675" w:id="673"/>
          <w:p>
            <w:pPr>
              <w:spacing w:after="0"/>
              <w:ind w:left="0"/>
              <w:jc w:val="center"/>
            </w:pPr>
            <w:r>
              <w:rPr>
                <w:rFonts w:ascii="Arial"/>
                <w:b w:val="false"/>
                <w:i w:val="false"/>
                <w:color w:val="000000"/>
                <w:sz w:val="15"/>
              </w:rPr>
              <w:t>0150</w:t>
            </w:r>
          </w:p>
          <w:bookmarkEnd w:id="673"/>
        </w:tc>
        <w:tc>
          <w:tcPr>
            <w:tcW w:w="805" w:type="dxa"/>
            <w:tcBorders>
              <w:top w:val="outset" w:color="000000" w:sz="8"/>
              <w:left w:val="outset" w:color="000000" w:sz="8"/>
              <w:bottom w:val="outset" w:color="000000" w:sz="8"/>
              <w:right w:val="outset" w:color="000000" w:sz="8"/>
            </w:tcBorders>
            <w:vAlign w:val="center"/>
          </w:tcPr>
          <w:bookmarkStart w:name="676" w:id="674"/>
          <w:p>
            <w:pPr>
              <w:spacing w:after="0"/>
              <w:ind w:left="0"/>
              <w:jc w:val="center"/>
            </w:pPr>
            <w:r>
              <w:rPr>
                <w:rFonts w:ascii="Arial"/>
                <w:b w:val="false"/>
                <w:i w:val="false"/>
                <w:color w:val="000000"/>
                <w:sz w:val="15"/>
              </w:rPr>
              <w:t>0111</w:t>
            </w:r>
          </w:p>
          <w:bookmarkEnd w:id="674"/>
        </w:tc>
        <w:tc>
          <w:tcPr>
            <w:tcW w:w="649" w:type="dxa"/>
            <w:tcBorders>
              <w:top w:val="outset" w:color="000000" w:sz="8"/>
              <w:left w:val="outset" w:color="000000" w:sz="8"/>
              <w:bottom w:val="outset" w:color="000000" w:sz="8"/>
              <w:right w:val="outset" w:color="000000" w:sz="8"/>
            </w:tcBorders>
            <w:vAlign w:val="center"/>
          </w:tcPr>
          <w:bookmarkStart w:name="677" w:id="675"/>
          <w:p>
            <w:pPr>
              <w:spacing w:after="0"/>
              <w:ind w:left="0"/>
              <w:jc w:val="left"/>
            </w:pPr>
            <w:r>
              <w:rPr>
                <w:rFonts w:ascii="Arial"/>
                <w:b w:val="false"/>
                <w:i w:val="false"/>
                <w:color w:val="000000"/>
                <w:sz w:val="15"/>
              </w:rPr>
              <w:t>Організаційне, інформаційно-аналітичне та матеріально-технічне забезпечення діяльності Київської міської ради (Секретаріат)</w:t>
            </w:r>
          </w:p>
          <w:bookmarkEnd w:id="675"/>
        </w:tc>
        <w:tc>
          <w:tcPr>
            <w:tcW w:w="1417" w:type="dxa"/>
            <w:tcBorders>
              <w:top w:val="outset" w:color="000000" w:sz="8"/>
              <w:left w:val="outset" w:color="000000" w:sz="8"/>
              <w:bottom w:val="outset" w:color="000000" w:sz="8"/>
              <w:right w:val="outset" w:color="000000" w:sz="8"/>
            </w:tcBorders>
            <w:vAlign w:val="center"/>
          </w:tcPr>
          <w:bookmarkStart w:name="678" w:id="676"/>
          <w:p>
            <w:pPr>
              <w:spacing w:after="0"/>
              <w:ind w:left="0"/>
              <w:jc w:val="center"/>
            </w:pPr>
            <w:r>
              <w:rPr>
                <w:rFonts w:ascii="Arial"/>
                <w:b w:val="false"/>
                <w:i w:val="false"/>
                <w:color w:val="000000"/>
                <w:sz w:val="15"/>
              </w:rPr>
              <w:t>92053,60</w:t>
            </w:r>
          </w:p>
          <w:bookmarkEnd w:id="676"/>
        </w:tc>
        <w:tc>
          <w:tcPr>
            <w:tcW w:w="1417" w:type="dxa"/>
            <w:tcBorders>
              <w:top w:val="outset" w:color="000000" w:sz="8"/>
              <w:left w:val="outset" w:color="000000" w:sz="8"/>
              <w:bottom w:val="outset" w:color="000000" w:sz="8"/>
              <w:right w:val="outset" w:color="000000" w:sz="8"/>
            </w:tcBorders>
            <w:vAlign w:val="center"/>
          </w:tcPr>
          <w:bookmarkStart w:name="679" w:id="677"/>
          <w:p>
            <w:pPr>
              <w:spacing w:after="0"/>
              <w:ind w:left="0"/>
              <w:jc w:val="center"/>
            </w:pPr>
            <w:r>
              <w:rPr>
                <w:rFonts w:ascii="Arial"/>
                <w:b w:val="false"/>
                <w:i w:val="false"/>
                <w:color w:val="000000"/>
                <w:sz w:val="15"/>
              </w:rPr>
              <w:t>92053,60</w:t>
            </w:r>
          </w:p>
          <w:bookmarkEnd w:id="677"/>
        </w:tc>
        <w:tc>
          <w:tcPr>
            <w:tcW w:w="1306" w:type="dxa"/>
            <w:tcBorders>
              <w:top w:val="outset" w:color="000000" w:sz="8"/>
              <w:left w:val="outset" w:color="000000" w:sz="8"/>
              <w:bottom w:val="outset" w:color="000000" w:sz="8"/>
              <w:right w:val="outset" w:color="000000" w:sz="8"/>
            </w:tcBorders>
            <w:vAlign w:val="center"/>
          </w:tcPr>
          <w:bookmarkStart w:name="680" w:id="678"/>
          <w:p>
            <w:pPr>
              <w:spacing w:after="0"/>
              <w:ind w:left="0"/>
              <w:jc w:val="center"/>
            </w:pPr>
            <w:r>
              <w:rPr>
                <w:rFonts w:ascii="Arial"/>
                <w:b w:val="false"/>
                <w:i w:val="false"/>
                <w:color w:val="000000"/>
                <w:sz w:val="15"/>
              </w:rPr>
              <w:t>38036,90</w:t>
            </w:r>
          </w:p>
          <w:bookmarkEnd w:id="678"/>
        </w:tc>
        <w:tc>
          <w:tcPr>
            <w:tcW w:w="1194" w:type="dxa"/>
            <w:tcBorders>
              <w:top w:val="outset" w:color="000000" w:sz="8"/>
              <w:left w:val="outset" w:color="000000" w:sz="8"/>
              <w:bottom w:val="outset" w:color="000000" w:sz="8"/>
              <w:right w:val="outset" w:color="000000" w:sz="8"/>
            </w:tcBorders>
            <w:vAlign w:val="center"/>
          </w:tcPr>
          <w:bookmarkStart w:name="681" w:id="679"/>
          <w:p>
            <w:pPr>
              <w:spacing w:after="0"/>
              <w:ind w:left="0"/>
              <w:jc w:val="center"/>
            </w:pPr>
            <w:r>
              <w:rPr>
                <w:rFonts w:ascii="Arial"/>
                <w:b w:val="false"/>
                <w:i w:val="false"/>
                <w:color w:val="000000"/>
                <w:sz w:val="15"/>
              </w:rPr>
              <w:t>8677,40</w:t>
            </w:r>
          </w:p>
          <w:bookmarkEnd w:id="679"/>
        </w:tc>
        <w:tc>
          <w:tcPr>
            <w:tcW w:w="1417" w:type="dxa"/>
            <w:tcBorders>
              <w:top w:val="outset" w:color="000000" w:sz="8"/>
              <w:left w:val="outset" w:color="000000" w:sz="8"/>
              <w:bottom w:val="outset" w:color="000000" w:sz="8"/>
              <w:right w:val="outset" w:color="000000" w:sz="8"/>
            </w:tcBorders>
            <w:vAlign w:val="center"/>
          </w:tcPr>
          <w:bookmarkStart w:name="682" w:id="680"/>
          <w:p>
            <w:pPr>
              <w:spacing w:after="0"/>
              <w:ind w:left="0"/>
              <w:jc w:val="center"/>
            </w:pPr>
            <w:r>
              <w:rPr>
                <w:rFonts w:ascii="Arial"/>
                <w:b w:val="false"/>
                <w:i w:val="false"/>
                <w:color w:val="000000"/>
                <w:sz w:val="15"/>
              </w:rPr>
              <w:t xml:space="preserve"> </w:t>
            </w:r>
          </w:p>
          <w:bookmarkEnd w:id="680"/>
        </w:tc>
        <w:tc>
          <w:tcPr>
            <w:tcW w:w="1417" w:type="dxa"/>
            <w:tcBorders>
              <w:top w:val="outset" w:color="000000" w:sz="8"/>
              <w:left w:val="outset" w:color="000000" w:sz="8"/>
              <w:bottom w:val="outset" w:color="000000" w:sz="8"/>
              <w:right w:val="outset" w:color="000000" w:sz="8"/>
            </w:tcBorders>
            <w:vAlign w:val="center"/>
          </w:tcPr>
          <w:bookmarkStart w:name="683" w:id="681"/>
          <w:p>
            <w:pPr>
              <w:spacing w:after="0"/>
              <w:ind w:left="0"/>
              <w:jc w:val="center"/>
            </w:pPr>
            <w:r>
              <w:rPr>
                <w:rFonts w:ascii="Arial"/>
                <w:b w:val="false"/>
                <w:i w:val="false"/>
                <w:color w:val="000000"/>
                <w:sz w:val="15"/>
              </w:rPr>
              <w:t>16040,70</w:t>
            </w:r>
          </w:p>
          <w:bookmarkEnd w:id="681"/>
        </w:tc>
        <w:tc>
          <w:tcPr>
            <w:tcW w:w="1194" w:type="dxa"/>
            <w:tcBorders>
              <w:top w:val="outset" w:color="000000" w:sz="8"/>
              <w:left w:val="outset" w:color="000000" w:sz="8"/>
              <w:bottom w:val="outset" w:color="000000" w:sz="8"/>
              <w:right w:val="outset" w:color="000000" w:sz="8"/>
            </w:tcBorders>
            <w:vAlign w:val="center"/>
          </w:tcPr>
          <w:bookmarkStart w:name="684" w:id="682"/>
          <w:p>
            <w:pPr>
              <w:spacing w:after="0"/>
              <w:ind w:left="0"/>
              <w:jc w:val="center"/>
            </w:pPr>
            <w:r>
              <w:rPr>
                <w:rFonts w:ascii="Arial"/>
                <w:b w:val="false"/>
                <w:i w:val="false"/>
                <w:color w:val="000000"/>
                <w:sz w:val="15"/>
              </w:rPr>
              <w:t>388,10</w:t>
            </w:r>
          </w:p>
          <w:bookmarkEnd w:id="682"/>
        </w:tc>
        <w:tc>
          <w:tcPr>
            <w:tcW w:w="1083" w:type="dxa"/>
            <w:tcBorders>
              <w:top w:val="outset" w:color="000000" w:sz="8"/>
              <w:left w:val="outset" w:color="000000" w:sz="8"/>
              <w:bottom w:val="outset" w:color="000000" w:sz="8"/>
              <w:right w:val="outset" w:color="000000" w:sz="8"/>
            </w:tcBorders>
            <w:vAlign w:val="center"/>
          </w:tcPr>
          <w:bookmarkStart w:name="685" w:id="683"/>
          <w:p>
            <w:pPr>
              <w:spacing w:after="0"/>
              <w:ind w:left="0"/>
              <w:jc w:val="center"/>
            </w:pPr>
            <w:r>
              <w:rPr>
                <w:rFonts w:ascii="Arial"/>
                <w:b w:val="false"/>
                <w:i w:val="false"/>
                <w:color w:val="000000"/>
                <w:sz w:val="15"/>
              </w:rPr>
              <w:t xml:space="preserve"> </w:t>
            </w:r>
          </w:p>
          <w:bookmarkEnd w:id="683"/>
        </w:tc>
        <w:tc>
          <w:tcPr>
            <w:tcW w:w="1083" w:type="dxa"/>
            <w:tcBorders>
              <w:top w:val="outset" w:color="000000" w:sz="8"/>
              <w:left w:val="outset" w:color="000000" w:sz="8"/>
              <w:bottom w:val="outset" w:color="000000" w:sz="8"/>
              <w:right w:val="outset" w:color="000000" w:sz="8"/>
            </w:tcBorders>
            <w:vAlign w:val="center"/>
          </w:tcPr>
          <w:bookmarkStart w:name="686" w:id="684"/>
          <w:p>
            <w:pPr>
              <w:spacing w:after="0"/>
              <w:ind w:left="0"/>
              <w:jc w:val="center"/>
            </w:pPr>
            <w:r>
              <w:rPr>
                <w:rFonts w:ascii="Arial"/>
                <w:b w:val="false"/>
                <w:i w:val="false"/>
                <w:color w:val="000000"/>
                <w:sz w:val="15"/>
              </w:rPr>
              <w:t xml:space="preserve"> </w:t>
            </w:r>
          </w:p>
          <w:bookmarkEnd w:id="684"/>
        </w:tc>
        <w:tc>
          <w:tcPr>
            <w:tcW w:w="1417" w:type="dxa"/>
            <w:tcBorders>
              <w:top w:val="outset" w:color="000000" w:sz="8"/>
              <w:left w:val="outset" w:color="000000" w:sz="8"/>
              <w:bottom w:val="outset" w:color="000000" w:sz="8"/>
              <w:right w:val="outset" w:color="000000" w:sz="8"/>
            </w:tcBorders>
            <w:vAlign w:val="center"/>
          </w:tcPr>
          <w:bookmarkStart w:name="687" w:id="685"/>
          <w:p>
            <w:pPr>
              <w:spacing w:after="0"/>
              <w:ind w:left="0"/>
              <w:jc w:val="center"/>
            </w:pPr>
            <w:r>
              <w:rPr>
                <w:rFonts w:ascii="Arial"/>
                <w:b w:val="false"/>
                <w:i w:val="false"/>
                <w:color w:val="000000"/>
                <w:sz w:val="15"/>
              </w:rPr>
              <w:t>15652,60</w:t>
            </w:r>
          </w:p>
          <w:bookmarkEnd w:id="685"/>
        </w:tc>
        <w:tc>
          <w:tcPr>
            <w:tcW w:w="1417" w:type="dxa"/>
            <w:tcBorders>
              <w:top w:val="outset" w:color="000000" w:sz="8"/>
              <w:left w:val="outset" w:color="000000" w:sz="8"/>
              <w:bottom w:val="outset" w:color="000000" w:sz="8"/>
              <w:right w:val="outset" w:color="000000" w:sz="8"/>
            </w:tcBorders>
            <w:vAlign w:val="center"/>
          </w:tcPr>
          <w:bookmarkStart w:name="688" w:id="686"/>
          <w:p>
            <w:pPr>
              <w:spacing w:after="0"/>
              <w:ind w:left="0"/>
              <w:jc w:val="center"/>
            </w:pPr>
            <w:r>
              <w:rPr>
                <w:rFonts w:ascii="Arial"/>
                <w:b w:val="false"/>
                <w:i w:val="false"/>
                <w:color w:val="000000"/>
                <w:sz w:val="15"/>
              </w:rPr>
              <w:t>15652,60</w:t>
            </w:r>
          </w:p>
          <w:bookmarkEnd w:id="686"/>
        </w:tc>
        <w:tc>
          <w:tcPr>
            <w:tcW w:w="1417" w:type="dxa"/>
            <w:tcBorders>
              <w:top w:val="outset" w:color="000000" w:sz="8"/>
              <w:left w:val="outset" w:color="000000" w:sz="8"/>
              <w:bottom w:val="outset" w:color="000000" w:sz="8"/>
              <w:right w:val="outset" w:color="000000" w:sz="8"/>
            </w:tcBorders>
            <w:vAlign w:val="center"/>
          </w:tcPr>
          <w:bookmarkStart w:name="689" w:id="687"/>
          <w:p>
            <w:pPr>
              <w:spacing w:after="0"/>
              <w:ind w:left="0"/>
              <w:jc w:val="center"/>
            </w:pPr>
            <w:r>
              <w:rPr>
                <w:rFonts w:ascii="Arial"/>
                <w:b w:val="false"/>
                <w:i w:val="false"/>
                <w:color w:val="000000"/>
                <w:sz w:val="15"/>
              </w:rPr>
              <w:t>108094,30</w:t>
            </w:r>
          </w:p>
          <w:bookmarkEnd w:id="6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90" w:id="688"/>
          <w:p>
            <w:pPr>
              <w:spacing w:after="0"/>
              <w:ind w:left="0"/>
              <w:jc w:val="center"/>
            </w:pPr>
            <w:r>
              <w:rPr>
                <w:rFonts w:ascii="Arial"/>
                <w:b w:val="false"/>
                <w:i w:val="false"/>
                <w:color w:val="000000"/>
                <w:sz w:val="15"/>
              </w:rPr>
              <w:t>0110180</w:t>
            </w:r>
          </w:p>
          <w:bookmarkEnd w:id="688"/>
        </w:tc>
        <w:tc>
          <w:tcPr>
            <w:tcW w:w="805" w:type="dxa"/>
            <w:tcBorders>
              <w:top w:val="outset" w:color="000000" w:sz="8"/>
              <w:left w:val="outset" w:color="000000" w:sz="8"/>
              <w:bottom w:val="outset" w:color="000000" w:sz="8"/>
              <w:right w:val="outset" w:color="000000" w:sz="8"/>
            </w:tcBorders>
            <w:vAlign w:val="center"/>
          </w:tcPr>
          <w:bookmarkStart w:name="691" w:id="689"/>
          <w:p>
            <w:pPr>
              <w:spacing w:after="0"/>
              <w:ind w:left="0"/>
              <w:jc w:val="center"/>
            </w:pPr>
            <w:r>
              <w:rPr>
                <w:rFonts w:ascii="Arial"/>
                <w:b w:val="false"/>
                <w:i w:val="false"/>
                <w:color w:val="000000"/>
                <w:sz w:val="15"/>
              </w:rPr>
              <w:t>0180</w:t>
            </w:r>
          </w:p>
          <w:bookmarkEnd w:id="689"/>
        </w:tc>
        <w:tc>
          <w:tcPr>
            <w:tcW w:w="805" w:type="dxa"/>
            <w:tcBorders>
              <w:top w:val="outset" w:color="000000" w:sz="8"/>
              <w:left w:val="outset" w:color="000000" w:sz="8"/>
              <w:bottom w:val="outset" w:color="000000" w:sz="8"/>
              <w:right w:val="outset" w:color="000000" w:sz="8"/>
            </w:tcBorders>
            <w:vAlign w:val="center"/>
          </w:tcPr>
          <w:bookmarkStart w:name="692" w:id="690"/>
          <w:p>
            <w:pPr>
              <w:spacing w:after="0"/>
              <w:ind w:left="0"/>
              <w:jc w:val="center"/>
            </w:pPr>
            <w:r>
              <w:rPr>
                <w:rFonts w:ascii="Arial"/>
                <w:b w:val="false"/>
                <w:i w:val="false"/>
                <w:color w:val="000000"/>
                <w:sz w:val="15"/>
              </w:rPr>
              <w:t>0133</w:t>
            </w:r>
          </w:p>
          <w:bookmarkEnd w:id="690"/>
        </w:tc>
        <w:tc>
          <w:tcPr>
            <w:tcW w:w="649" w:type="dxa"/>
            <w:tcBorders>
              <w:top w:val="outset" w:color="000000" w:sz="8"/>
              <w:left w:val="outset" w:color="000000" w:sz="8"/>
              <w:bottom w:val="outset" w:color="000000" w:sz="8"/>
              <w:right w:val="outset" w:color="000000" w:sz="8"/>
            </w:tcBorders>
            <w:vAlign w:val="center"/>
          </w:tcPr>
          <w:bookmarkStart w:name="693" w:id="691"/>
          <w:p>
            <w:pPr>
              <w:spacing w:after="0"/>
              <w:ind w:left="0"/>
              <w:jc w:val="left"/>
            </w:pPr>
            <w:r>
              <w:rPr>
                <w:rFonts w:ascii="Arial"/>
                <w:b w:val="false"/>
                <w:i w:val="false"/>
                <w:color w:val="000000"/>
                <w:sz w:val="15"/>
              </w:rPr>
              <w:t>Інша діяльність у сфері державного управління</w:t>
            </w:r>
          </w:p>
          <w:bookmarkEnd w:id="691"/>
        </w:tc>
        <w:tc>
          <w:tcPr>
            <w:tcW w:w="1417" w:type="dxa"/>
            <w:tcBorders>
              <w:top w:val="outset" w:color="000000" w:sz="8"/>
              <w:left w:val="outset" w:color="000000" w:sz="8"/>
              <w:bottom w:val="outset" w:color="000000" w:sz="8"/>
              <w:right w:val="outset" w:color="000000" w:sz="8"/>
            </w:tcBorders>
            <w:vAlign w:val="center"/>
          </w:tcPr>
          <w:bookmarkStart w:name="694" w:id="692"/>
          <w:p>
            <w:pPr>
              <w:spacing w:after="0"/>
              <w:ind w:left="0"/>
              <w:jc w:val="center"/>
            </w:pPr>
            <w:r>
              <w:rPr>
                <w:rFonts w:ascii="Arial"/>
                <w:b w:val="false"/>
                <w:i w:val="false"/>
                <w:color w:val="000000"/>
                <w:sz w:val="15"/>
              </w:rPr>
              <w:t>42327,20</w:t>
            </w:r>
          </w:p>
          <w:bookmarkEnd w:id="692"/>
        </w:tc>
        <w:tc>
          <w:tcPr>
            <w:tcW w:w="1417" w:type="dxa"/>
            <w:tcBorders>
              <w:top w:val="outset" w:color="000000" w:sz="8"/>
              <w:left w:val="outset" w:color="000000" w:sz="8"/>
              <w:bottom w:val="outset" w:color="000000" w:sz="8"/>
              <w:right w:val="outset" w:color="000000" w:sz="8"/>
            </w:tcBorders>
            <w:vAlign w:val="center"/>
          </w:tcPr>
          <w:bookmarkStart w:name="695" w:id="693"/>
          <w:p>
            <w:pPr>
              <w:spacing w:after="0"/>
              <w:ind w:left="0"/>
              <w:jc w:val="center"/>
            </w:pPr>
            <w:r>
              <w:rPr>
                <w:rFonts w:ascii="Arial"/>
                <w:b w:val="false"/>
                <w:i w:val="false"/>
                <w:color w:val="000000"/>
                <w:sz w:val="15"/>
              </w:rPr>
              <w:t>42327,20</w:t>
            </w:r>
          </w:p>
          <w:bookmarkEnd w:id="693"/>
        </w:tc>
        <w:tc>
          <w:tcPr>
            <w:tcW w:w="1306" w:type="dxa"/>
            <w:tcBorders>
              <w:top w:val="outset" w:color="000000" w:sz="8"/>
              <w:left w:val="outset" w:color="000000" w:sz="8"/>
              <w:bottom w:val="outset" w:color="000000" w:sz="8"/>
              <w:right w:val="outset" w:color="000000" w:sz="8"/>
            </w:tcBorders>
            <w:vAlign w:val="center"/>
          </w:tcPr>
          <w:bookmarkStart w:name="696" w:id="694"/>
          <w:p>
            <w:pPr>
              <w:spacing w:after="0"/>
              <w:ind w:left="0"/>
              <w:jc w:val="center"/>
            </w:pPr>
            <w:r>
              <w:rPr>
                <w:rFonts w:ascii="Arial"/>
                <w:b w:val="false"/>
                <w:i w:val="false"/>
                <w:color w:val="000000"/>
                <w:sz w:val="15"/>
              </w:rPr>
              <w:t xml:space="preserve"> </w:t>
            </w:r>
          </w:p>
          <w:bookmarkEnd w:id="694"/>
        </w:tc>
        <w:tc>
          <w:tcPr>
            <w:tcW w:w="1194" w:type="dxa"/>
            <w:tcBorders>
              <w:top w:val="outset" w:color="000000" w:sz="8"/>
              <w:left w:val="outset" w:color="000000" w:sz="8"/>
              <w:bottom w:val="outset" w:color="000000" w:sz="8"/>
              <w:right w:val="outset" w:color="000000" w:sz="8"/>
            </w:tcBorders>
            <w:vAlign w:val="center"/>
          </w:tcPr>
          <w:bookmarkStart w:name="697" w:id="695"/>
          <w:p>
            <w:pPr>
              <w:spacing w:after="0"/>
              <w:ind w:left="0"/>
              <w:jc w:val="center"/>
            </w:pPr>
            <w:r>
              <w:rPr>
                <w:rFonts w:ascii="Arial"/>
                <w:b w:val="false"/>
                <w:i w:val="false"/>
                <w:color w:val="000000"/>
                <w:sz w:val="15"/>
              </w:rPr>
              <w:t xml:space="preserve"> </w:t>
            </w:r>
          </w:p>
          <w:bookmarkEnd w:id="695"/>
        </w:tc>
        <w:tc>
          <w:tcPr>
            <w:tcW w:w="1417" w:type="dxa"/>
            <w:tcBorders>
              <w:top w:val="outset" w:color="000000" w:sz="8"/>
              <w:left w:val="outset" w:color="000000" w:sz="8"/>
              <w:bottom w:val="outset" w:color="000000" w:sz="8"/>
              <w:right w:val="outset" w:color="000000" w:sz="8"/>
            </w:tcBorders>
            <w:vAlign w:val="center"/>
          </w:tcPr>
          <w:bookmarkStart w:name="698" w:id="696"/>
          <w:p>
            <w:pPr>
              <w:spacing w:after="0"/>
              <w:ind w:left="0"/>
              <w:jc w:val="center"/>
            </w:pPr>
            <w:r>
              <w:rPr>
                <w:rFonts w:ascii="Arial"/>
                <w:b w:val="false"/>
                <w:i w:val="false"/>
                <w:color w:val="000000"/>
                <w:sz w:val="15"/>
              </w:rPr>
              <w:t xml:space="preserve"> </w:t>
            </w:r>
          </w:p>
          <w:bookmarkEnd w:id="696"/>
        </w:tc>
        <w:tc>
          <w:tcPr>
            <w:tcW w:w="1417" w:type="dxa"/>
            <w:tcBorders>
              <w:top w:val="outset" w:color="000000" w:sz="8"/>
              <w:left w:val="outset" w:color="000000" w:sz="8"/>
              <w:bottom w:val="outset" w:color="000000" w:sz="8"/>
              <w:right w:val="outset" w:color="000000" w:sz="8"/>
            </w:tcBorders>
            <w:vAlign w:val="center"/>
          </w:tcPr>
          <w:bookmarkStart w:name="699" w:id="697"/>
          <w:p>
            <w:pPr>
              <w:spacing w:after="0"/>
              <w:ind w:left="0"/>
              <w:jc w:val="center"/>
            </w:pPr>
            <w:r>
              <w:rPr>
                <w:rFonts w:ascii="Arial"/>
                <w:b w:val="false"/>
                <w:i w:val="false"/>
                <w:color w:val="000000"/>
                <w:sz w:val="15"/>
              </w:rPr>
              <w:t xml:space="preserve"> </w:t>
            </w:r>
          </w:p>
          <w:bookmarkEnd w:id="697"/>
        </w:tc>
        <w:tc>
          <w:tcPr>
            <w:tcW w:w="1194" w:type="dxa"/>
            <w:tcBorders>
              <w:top w:val="outset" w:color="000000" w:sz="8"/>
              <w:left w:val="outset" w:color="000000" w:sz="8"/>
              <w:bottom w:val="outset" w:color="000000" w:sz="8"/>
              <w:right w:val="outset" w:color="000000" w:sz="8"/>
            </w:tcBorders>
            <w:vAlign w:val="center"/>
          </w:tcPr>
          <w:bookmarkStart w:name="700" w:id="698"/>
          <w:p>
            <w:pPr>
              <w:spacing w:after="0"/>
              <w:ind w:left="0"/>
              <w:jc w:val="center"/>
            </w:pPr>
            <w:r>
              <w:rPr>
                <w:rFonts w:ascii="Arial"/>
                <w:b w:val="false"/>
                <w:i w:val="false"/>
                <w:color w:val="000000"/>
                <w:sz w:val="15"/>
              </w:rPr>
              <w:t xml:space="preserve"> </w:t>
            </w:r>
          </w:p>
          <w:bookmarkEnd w:id="698"/>
        </w:tc>
        <w:tc>
          <w:tcPr>
            <w:tcW w:w="1083" w:type="dxa"/>
            <w:tcBorders>
              <w:top w:val="outset" w:color="000000" w:sz="8"/>
              <w:left w:val="outset" w:color="000000" w:sz="8"/>
              <w:bottom w:val="outset" w:color="000000" w:sz="8"/>
              <w:right w:val="outset" w:color="000000" w:sz="8"/>
            </w:tcBorders>
            <w:vAlign w:val="center"/>
          </w:tcPr>
          <w:bookmarkStart w:name="701" w:id="699"/>
          <w:p>
            <w:pPr>
              <w:spacing w:after="0"/>
              <w:ind w:left="0"/>
              <w:jc w:val="center"/>
            </w:pPr>
            <w:r>
              <w:rPr>
                <w:rFonts w:ascii="Arial"/>
                <w:b w:val="false"/>
                <w:i w:val="false"/>
                <w:color w:val="000000"/>
                <w:sz w:val="15"/>
              </w:rPr>
              <w:t xml:space="preserve"> </w:t>
            </w:r>
          </w:p>
          <w:bookmarkEnd w:id="699"/>
        </w:tc>
        <w:tc>
          <w:tcPr>
            <w:tcW w:w="1083" w:type="dxa"/>
            <w:tcBorders>
              <w:top w:val="outset" w:color="000000" w:sz="8"/>
              <w:left w:val="outset" w:color="000000" w:sz="8"/>
              <w:bottom w:val="outset" w:color="000000" w:sz="8"/>
              <w:right w:val="outset" w:color="000000" w:sz="8"/>
            </w:tcBorders>
            <w:vAlign w:val="center"/>
          </w:tcPr>
          <w:bookmarkStart w:name="702" w:id="700"/>
          <w:p>
            <w:pPr>
              <w:spacing w:after="0"/>
              <w:ind w:left="0"/>
              <w:jc w:val="center"/>
            </w:pPr>
            <w:r>
              <w:rPr>
                <w:rFonts w:ascii="Arial"/>
                <w:b w:val="false"/>
                <w:i w:val="false"/>
                <w:color w:val="000000"/>
                <w:sz w:val="15"/>
              </w:rPr>
              <w:t xml:space="preserve"> </w:t>
            </w:r>
          </w:p>
          <w:bookmarkEnd w:id="700"/>
        </w:tc>
        <w:tc>
          <w:tcPr>
            <w:tcW w:w="1417" w:type="dxa"/>
            <w:tcBorders>
              <w:top w:val="outset" w:color="000000" w:sz="8"/>
              <w:left w:val="outset" w:color="000000" w:sz="8"/>
              <w:bottom w:val="outset" w:color="000000" w:sz="8"/>
              <w:right w:val="outset" w:color="000000" w:sz="8"/>
            </w:tcBorders>
            <w:vAlign w:val="center"/>
          </w:tcPr>
          <w:bookmarkStart w:name="703" w:id="701"/>
          <w:p>
            <w:pPr>
              <w:spacing w:after="0"/>
              <w:ind w:left="0"/>
              <w:jc w:val="center"/>
            </w:pPr>
            <w:r>
              <w:rPr>
                <w:rFonts w:ascii="Arial"/>
                <w:b w:val="false"/>
                <w:i w:val="false"/>
                <w:color w:val="000000"/>
                <w:sz w:val="15"/>
              </w:rPr>
              <w:t xml:space="preserve"> </w:t>
            </w:r>
          </w:p>
          <w:bookmarkEnd w:id="701"/>
        </w:tc>
        <w:tc>
          <w:tcPr>
            <w:tcW w:w="1417" w:type="dxa"/>
            <w:tcBorders>
              <w:top w:val="outset" w:color="000000" w:sz="8"/>
              <w:left w:val="outset" w:color="000000" w:sz="8"/>
              <w:bottom w:val="outset" w:color="000000" w:sz="8"/>
              <w:right w:val="outset" w:color="000000" w:sz="8"/>
            </w:tcBorders>
            <w:vAlign w:val="center"/>
          </w:tcPr>
          <w:bookmarkStart w:name="704" w:id="702"/>
          <w:p>
            <w:pPr>
              <w:spacing w:after="0"/>
              <w:ind w:left="0"/>
              <w:jc w:val="center"/>
            </w:pPr>
            <w:r>
              <w:rPr>
                <w:rFonts w:ascii="Arial"/>
                <w:b w:val="false"/>
                <w:i w:val="false"/>
                <w:color w:val="000000"/>
                <w:sz w:val="15"/>
              </w:rPr>
              <w:t xml:space="preserve"> </w:t>
            </w:r>
          </w:p>
          <w:bookmarkEnd w:id="702"/>
        </w:tc>
        <w:tc>
          <w:tcPr>
            <w:tcW w:w="1417" w:type="dxa"/>
            <w:tcBorders>
              <w:top w:val="outset" w:color="000000" w:sz="8"/>
              <w:left w:val="outset" w:color="000000" w:sz="8"/>
              <w:bottom w:val="outset" w:color="000000" w:sz="8"/>
              <w:right w:val="outset" w:color="000000" w:sz="8"/>
            </w:tcBorders>
            <w:vAlign w:val="center"/>
          </w:tcPr>
          <w:bookmarkStart w:name="705" w:id="703"/>
          <w:p>
            <w:pPr>
              <w:spacing w:after="0"/>
              <w:ind w:left="0"/>
              <w:jc w:val="center"/>
            </w:pPr>
            <w:r>
              <w:rPr>
                <w:rFonts w:ascii="Arial"/>
                <w:b w:val="false"/>
                <w:i w:val="false"/>
                <w:color w:val="000000"/>
                <w:sz w:val="15"/>
              </w:rPr>
              <w:t>42327,20</w:t>
            </w:r>
          </w:p>
          <w:bookmarkEnd w:id="7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06" w:id="704"/>
          <w:p>
            <w:pPr>
              <w:spacing w:after="0"/>
              <w:ind w:left="0"/>
              <w:jc w:val="center"/>
            </w:pPr>
            <w:r>
              <w:rPr>
                <w:rFonts w:ascii="Arial"/>
                <w:b w:val="false"/>
                <w:i/>
                <w:color w:val="000000"/>
                <w:sz w:val="15"/>
              </w:rPr>
              <w:t>0110180</w:t>
            </w:r>
          </w:p>
          <w:bookmarkEnd w:id="704"/>
        </w:tc>
        <w:tc>
          <w:tcPr>
            <w:tcW w:w="805" w:type="dxa"/>
            <w:tcBorders>
              <w:top w:val="outset" w:color="000000" w:sz="8"/>
              <w:left w:val="outset" w:color="000000" w:sz="8"/>
              <w:bottom w:val="outset" w:color="000000" w:sz="8"/>
              <w:right w:val="outset" w:color="000000" w:sz="8"/>
            </w:tcBorders>
            <w:vAlign w:val="center"/>
          </w:tcPr>
          <w:bookmarkStart w:name="707" w:id="705"/>
          <w:p>
            <w:pPr>
              <w:spacing w:after="0"/>
              <w:ind w:left="0"/>
              <w:jc w:val="center"/>
            </w:pPr>
            <w:r>
              <w:rPr>
                <w:rFonts w:ascii="Arial"/>
                <w:b w:val="false"/>
                <w:i/>
                <w:color w:val="000000"/>
                <w:sz w:val="15"/>
              </w:rPr>
              <w:t>0180</w:t>
            </w:r>
          </w:p>
          <w:bookmarkEnd w:id="705"/>
        </w:tc>
        <w:tc>
          <w:tcPr>
            <w:tcW w:w="805" w:type="dxa"/>
            <w:tcBorders>
              <w:top w:val="outset" w:color="000000" w:sz="8"/>
              <w:left w:val="outset" w:color="000000" w:sz="8"/>
              <w:bottom w:val="outset" w:color="000000" w:sz="8"/>
              <w:right w:val="outset" w:color="000000" w:sz="8"/>
            </w:tcBorders>
            <w:vAlign w:val="center"/>
          </w:tcPr>
          <w:bookmarkStart w:name="708" w:id="706"/>
          <w:p>
            <w:pPr>
              <w:spacing w:after="0"/>
              <w:ind w:left="0"/>
              <w:jc w:val="center"/>
            </w:pPr>
            <w:r>
              <w:rPr>
                <w:rFonts w:ascii="Arial"/>
                <w:b w:val="false"/>
                <w:i/>
                <w:color w:val="000000"/>
                <w:sz w:val="15"/>
              </w:rPr>
              <w:t>0133</w:t>
            </w:r>
          </w:p>
          <w:bookmarkEnd w:id="706"/>
        </w:tc>
        <w:tc>
          <w:tcPr>
            <w:tcW w:w="649" w:type="dxa"/>
            <w:tcBorders>
              <w:top w:val="outset" w:color="000000" w:sz="8"/>
              <w:left w:val="outset" w:color="000000" w:sz="8"/>
              <w:bottom w:val="outset" w:color="000000" w:sz="8"/>
              <w:right w:val="outset" w:color="000000" w:sz="8"/>
            </w:tcBorders>
            <w:vAlign w:val="center"/>
          </w:tcPr>
          <w:bookmarkStart w:name="709" w:id="707"/>
          <w:p>
            <w:pPr>
              <w:spacing w:after="0"/>
              <w:ind w:left="0"/>
              <w:jc w:val="left"/>
            </w:pPr>
            <w:r>
              <w:rPr>
                <w:rFonts w:ascii="Arial"/>
                <w:b w:val="false"/>
                <w:i/>
                <w:color w:val="000000"/>
                <w:sz w:val="15"/>
              </w:rPr>
              <w:t>Інша діяльність у сфері державного управління (Забезпечення діяльності Центру правової допомоги киянам)</w:t>
            </w:r>
          </w:p>
          <w:bookmarkEnd w:id="707"/>
        </w:tc>
        <w:tc>
          <w:tcPr>
            <w:tcW w:w="1417" w:type="dxa"/>
            <w:tcBorders>
              <w:top w:val="outset" w:color="000000" w:sz="8"/>
              <w:left w:val="outset" w:color="000000" w:sz="8"/>
              <w:bottom w:val="outset" w:color="000000" w:sz="8"/>
              <w:right w:val="outset" w:color="000000" w:sz="8"/>
            </w:tcBorders>
            <w:vAlign w:val="center"/>
          </w:tcPr>
          <w:bookmarkStart w:name="710" w:id="708"/>
          <w:p>
            <w:pPr>
              <w:spacing w:after="0"/>
              <w:ind w:left="0"/>
              <w:jc w:val="center"/>
            </w:pPr>
            <w:r>
              <w:rPr>
                <w:rFonts w:ascii="Arial"/>
                <w:b w:val="false"/>
                <w:i/>
                <w:color w:val="000000"/>
                <w:sz w:val="15"/>
              </w:rPr>
              <w:t>4471,10</w:t>
            </w:r>
          </w:p>
          <w:bookmarkEnd w:id="708"/>
        </w:tc>
        <w:tc>
          <w:tcPr>
            <w:tcW w:w="1417" w:type="dxa"/>
            <w:tcBorders>
              <w:top w:val="outset" w:color="000000" w:sz="8"/>
              <w:left w:val="outset" w:color="000000" w:sz="8"/>
              <w:bottom w:val="outset" w:color="000000" w:sz="8"/>
              <w:right w:val="outset" w:color="000000" w:sz="8"/>
            </w:tcBorders>
            <w:vAlign w:val="center"/>
          </w:tcPr>
          <w:bookmarkStart w:name="711" w:id="709"/>
          <w:p>
            <w:pPr>
              <w:spacing w:after="0"/>
              <w:ind w:left="0"/>
              <w:jc w:val="center"/>
            </w:pPr>
            <w:r>
              <w:rPr>
                <w:rFonts w:ascii="Arial"/>
                <w:b w:val="false"/>
                <w:i/>
                <w:color w:val="000000"/>
                <w:sz w:val="15"/>
              </w:rPr>
              <w:t>4471,10</w:t>
            </w:r>
          </w:p>
          <w:bookmarkEnd w:id="709"/>
        </w:tc>
        <w:tc>
          <w:tcPr>
            <w:tcW w:w="1306" w:type="dxa"/>
            <w:tcBorders>
              <w:top w:val="outset" w:color="000000" w:sz="8"/>
              <w:left w:val="outset" w:color="000000" w:sz="8"/>
              <w:bottom w:val="outset" w:color="000000" w:sz="8"/>
              <w:right w:val="outset" w:color="000000" w:sz="8"/>
            </w:tcBorders>
            <w:vAlign w:val="center"/>
          </w:tcPr>
          <w:bookmarkStart w:name="712" w:id="710"/>
          <w:p>
            <w:pPr>
              <w:spacing w:after="0"/>
              <w:ind w:left="0"/>
              <w:jc w:val="center"/>
            </w:pPr>
            <w:r>
              <w:rPr>
                <w:rFonts w:ascii="Arial"/>
                <w:b w:val="false"/>
                <w:i w:val="false"/>
                <w:color w:val="000000"/>
                <w:sz w:val="15"/>
              </w:rPr>
              <w:t xml:space="preserve"> </w:t>
            </w:r>
          </w:p>
          <w:bookmarkEnd w:id="710"/>
        </w:tc>
        <w:tc>
          <w:tcPr>
            <w:tcW w:w="1194" w:type="dxa"/>
            <w:tcBorders>
              <w:top w:val="outset" w:color="000000" w:sz="8"/>
              <w:left w:val="outset" w:color="000000" w:sz="8"/>
              <w:bottom w:val="outset" w:color="000000" w:sz="8"/>
              <w:right w:val="outset" w:color="000000" w:sz="8"/>
            </w:tcBorders>
            <w:vAlign w:val="center"/>
          </w:tcPr>
          <w:bookmarkStart w:name="713" w:id="711"/>
          <w:p>
            <w:pPr>
              <w:spacing w:after="0"/>
              <w:ind w:left="0"/>
              <w:jc w:val="center"/>
            </w:pPr>
            <w:r>
              <w:rPr>
                <w:rFonts w:ascii="Arial"/>
                <w:b w:val="false"/>
                <w:i w:val="false"/>
                <w:color w:val="000000"/>
                <w:sz w:val="15"/>
              </w:rPr>
              <w:t xml:space="preserve"> </w:t>
            </w:r>
          </w:p>
          <w:bookmarkEnd w:id="711"/>
        </w:tc>
        <w:tc>
          <w:tcPr>
            <w:tcW w:w="1417" w:type="dxa"/>
            <w:tcBorders>
              <w:top w:val="outset" w:color="000000" w:sz="8"/>
              <w:left w:val="outset" w:color="000000" w:sz="8"/>
              <w:bottom w:val="outset" w:color="000000" w:sz="8"/>
              <w:right w:val="outset" w:color="000000" w:sz="8"/>
            </w:tcBorders>
            <w:vAlign w:val="center"/>
          </w:tcPr>
          <w:bookmarkStart w:name="714" w:id="712"/>
          <w:p>
            <w:pPr>
              <w:spacing w:after="0"/>
              <w:ind w:left="0"/>
              <w:jc w:val="center"/>
            </w:pPr>
            <w:r>
              <w:rPr>
                <w:rFonts w:ascii="Arial"/>
                <w:b w:val="false"/>
                <w:i w:val="false"/>
                <w:color w:val="000000"/>
                <w:sz w:val="15"/>
              </w:rPr>
              <w:t xml:space="preserve"> </w:t>
            </w:r>
          </w:p>
          <w:bookmarkEnd w:id="712"/>
        </w:tc>
        <w:tc>
          <w:tcPr>
            <w:tcW w:w="1417" w:type="dxa"/>
            <w:tcBorders>
              <w:top w:val="outset" w:color="000000" w:sz="8"/>
              <w:left w:val="outset" w:color="000000" w:sz="8"/>
              <w:bottom w:val="outset" w:color="000000" w:sz="8"/>
              <w:right w:val="outset" w:color="000000" w:sz="8"/>
            </w:tcBorders>
            <w:vAlign w:val="center"/>
          </w:tcPr>
          <w:bookmarkStart w:name="715" w:id="713"/>
          <w:p>
            <w:pPr>
              <w:spacing w:after="0"/>
              <w:ind w:left="0"/>
              <w:jc w:val="center"/>
            </w:pPr>
            <w:r>
              <w:rPr>
                <w:rFonts w:ascii="Arial"/>
                <w:b w:val="false"/>
                <w:i w:val="false"/>
                <w:color w:val="000000"/>
                <w:sz w:val="15"/>
              </w:rPr>
              <w:t xml:space="preserve"> </w:t>
            </w:r>
          </w:p>
          <w:bookmarkEnd w:id="713"/>
        </w:tc>
        <w:tc>
          <w:tcPr>
            <w:tcW w:w="1194" w:type="dxa"/>
            <w:tcBorders>
              <w:top w:val="outset" w:color="000000" w:sz="8"/>
              <w:left w:val="outset" w:color="000000" w:sz="8"/>
              <w:bottom w:val="outset" w:color="000000" w:sz="8"/>
              <w:right w:val="outset" w:color="000000" w:sz="8"/>
            </w:tcBorders>
            <w:vAlign w:val="center"/>
          </w:tcPr>
          <w:bookmarkStart w:name="716" w:id="714"/>
          <w:p>
            <w:pPr>
              <w:spacing w:after="0"/>
              <w:ind w:left="0"/>
              <w:jc w:val="center"/>
            </w:pPr>
            <w:r>
              <w:rPr>
                <w:rFonts w:ascii="Arial"/>
                <w:b w:val="false"/>
                <w:i w:val="false"/>
                <w:color w:val="000000"/>
                <w:sz w:val="15"/>
              </w:rPr>
              <w:t xml:space="preserve"> </w:t>
            </w:r>
          </w:p>
          <w:bookmarkEnd w:id="714"/>
        </w:tc>
        <w:tc>
          <w:tcPr>
            <w:tcW w:w="1083" w:type="dxa"/>
            <w:tcBorders>
              <w:top w:val="outset" w:color="000000" w:sz="8"/>
              <w:left w:val="outset" w:color="000000" w:sz="8"/>
              <w:bottom w:val="outset" w:color="000000" w:sz="8"/>
              <w:right w:val="outset" w:color="000000" w:sz="8"/>
            </w:tcBorders>
            <w:vAlign w:val="center"/>
          </w:tcPr>
          <w:bookmarkStart w:name="717" w:id="715"/>
          <w:p>
            <w:pPr>
              <w:spacing w:after="0"/>
              <w:ind w:left="0"/>
              <w:jc w:val="center"/>
            </w:pPr>
            <w:r>
              <w:rPr>
                <w:rFonts w:ascii="Arial"/>
                <w:b w:val="false"/>
                <w:i w:val="false"/>
                <w:color w:val="000000"/>
                <w:sz w:val="15"/>
              </w:rPr>
              <w:t xml:space="preserve"> </w:t>
            </w:r>
          </w:p>
          <w:bookmarkEnd w:id="715"/>
        </w:tc>
        <w:tc>
          <w:tcPr>
            <w:tcW w:w="1083" w:type="dxa"/>
            <w:tcBorders>
              <w:top w:val="outset" w:color="000000" w:sz="8"/>
              <w:left w:val="outset" w:color="000000" w:sz="8"/>
              <w:bottom w:val="outset" w:color="000000" w:sz="8"/>
              <w:right w:val="outset" w:color="000000" w:sz="8"/>
            </w:tcBorders>
            <w:vAlign w:val="center"/>
          </w:tcPr>
          <w:bookmarkStart w:name="718" w:id="716"/>
          <w:p>
            <w:pPr>
              <w:spacing w:after="0"/>
              <w:ind w:left="0"/>
              <w:jc w:val="center"/>
            </w:pPr>
            <w:r>
              <w:rPr>
                <w:rFonts w:ascii="Arial"/>
                <w:b w:val="false"/>
                <w:i w:val="false"/>
                <w:color w:val="000000"/>
                <w:sz w:val="15"/>
              </w:rPr>
              <w:t xml:space="preserve"> </w:t>
            </w:r>
          </w:p>
          <w:bookmarkEnd w:id="716"/>
        </w:tc>
        <w:tc>
          <w:tcPr>
            <w:tcW w:w="1417" w:type="dxa"/>
            <w:tcBorders>
              <w:top w:val="outset" w:color="000000" w:sz="8"/>
              <w:left w:val="outset" w:color="000000" w:sz="8"/>
              <w:bottom w:val="outset" w:color="000000" w:sz="8"/>
              <w:right w:val="outset" w:color="000000" w:sz="8"/>
            </w:tcBorders>
            <w:vAlign w:val="center"/>
          </w:tcPr>
          <w:bookmarkStart w:name="719" w:id="717"/>
          <w:p>
            <w:pPr>
              <w:spacing w:after="0"/>
              <w:ind w:left="0"/>
              <w:jc w:val="center"/>
            </w:pPr>
            <w:r>
              <w:rPr>
                <w:rFonts w:ascii="Arial"/>
                <w:b w:val="false"/>
                <w:i w:val="false"/>
                <w:color w:val="000000"/>
                <w:sz w:val="15"/>
              </w:rPr>
              <w:t xml:space="preserve"> </w:t>
            </w:r>
          </w:p>
          <w:bookmarkEnd w:id="717"/>
        </w:tc>
        <w:tc>
          <w:tcPr>
            <w:tcW w:w="1417" w:type="dxa"/>
            <w:tcBorders>
              <w:top w:val="outset" w:color="000000" w:sz="8"/>
              <w:left w:val="outset" w:color="000000" w:sz="8"/>
              <w:bottom w:val="outset" w:color="000000" w:sz="8"/>
              <w:right w:val="outset" w:color="000000" w:sz="8"/>
            </w:tcBorders>
            <w:vAlign w:val="center"/>
          </w:tcPr>
          <w:bookmarkStart w:name="720" w:id="718"/>
          <w:p>
            <w:pPr>
              <w:spacing w:after="0"/>
              <w:ind w:left="0"/>
              <w:jc w:val="center"/>
            </w:pPr>
            <w:r>
              <w:rPr>
                <w:rFonts w:ascii="Arial"/>
                <w:b w:val="false"/>
                <w:i w:val="false"/>
                <w:color w:val="000000"/>
                <w:sz w:val="15"/>
              </w:rPr>
              <w:t xml:space="preserve"> </w:t>
            </w:r>
          </w:p>
          <w:bookmarkEnd w:id="718"/>
        </w:tc>
        <w:tc>
          <w:tcPr>
            <w:tcW w:w="1417" w:type="dxa"/>
            <w:tcBorders>
              <w:top w:val="outset" w:color="000000" w:sz="8"/>
              <w:left w:val="outset" w:color="000000" w:sz="8"/>
              <w:bottom w:val="outset" w:color="000000" w:sz="8"/>
              <w:right w:val="outset" w:color="000000" w:sz="8"/>
            </w:tcBorders>
            <w:vAlign w:val="center"/>
          </w:tcPr>
          <w:bookmarkStart w:name="721" w:id="719"/>
          <w:p>
            <w:pPr>
              <w:spacing w:after="0"/>
              <w:ind w:left="0"/>
              <w:jc w:val="center"/>
            </w:pPr>
            <w:r>
              <w:rPr>
                <w:rFonts w:ascii="Arial"/>
                <w:b w:val="false"/>
                <w:i/>
                <w:color w:val="000000"/>
                <w:sz w:val="15"/>
              </w:rPr>
              <w:t>4471,10</w:t>
            </w:r>
          </w:p>
          <w:bookmarkEnd w:id="7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22" w:id="720"/>
          <w:p>
            <w:pPr>
              <w:spacing w:after="0"/>
              <w:ind w:left="0"/>
              <w:jc w:val="center"/>
            </w:pPr>
            <w:r>
              <w:rPr>
                <w:rFonts w:ascii="Arial"/>
                <w:b w:val="false"/>
                <w:i/>
                <w:color w:val="000000"/>
                <w:sz w:val="15"/>
              </w:rPr>
              <w:t>0110180</w:t>
            </w:r>
          </w:p>
          <w:bookmarkEnd w:id="720"/>
        </w:tc>
        <w:tc>
          <w:tcPr>
            <w:tcW w:w="805" w:type="dxa"/>
            <w:tcBorders>
              <w:top w:val="outset" w:color="000000" w:sz="8"/>
              <w:left w:val="outset" w:color="000000" w:sz="8"/>
              <w:bottom w:val="outset" w:color="000000" w:sz="8"/>
              <w:right w:val="outset" w:color="000000" w:sz="8"/>
            </w:tcBorders>
            <w:vAlign w:val="center"/>
          </w:tcPr>
          <w:bookmarkStart w:name="723" w:id="721"/>
          <w:p>
            <w:pPr>
              <w:spacing w:after="0"/>
              <w:ind w:left="0"/>
              <w:jc w:val="center"/>
            </w:pPr>
            <w:r>
              <w:rPr>
                <w:rFonts w:ascii="Arial"/>
                <w:b w:val="false"/>
                <w:i/>
                <w:color w:val="000000"/>
                <w:sz w:val="15"/>
              </w:rPr>
              <w:t>0180</w:t>
            </w:r>
          </w:p>
          <w:bookmarkEnd w:id="721"/>
        </w:tc>
        <w:tc>
          <w:tcPr>
            <w:tcW w:w="805" w:type="dxa"/>
            <w:tcBorders>
              <w:top w:val="outset" w:color="000000" w:sz="8"/>
              <w:left w:val="outset" w:color="000000" w:sz="8"/>
              <w:bottom w:val="outset" w:color="000000" w:sz="8"/>
              <w:right w:val="outset" w:color="000000" w:sz="8"/>
            </w:tcBorders>
            <w:vAlign w:val="center"/>
          </w:tcPr>
          <w:bookmarkStart w:name="724" w:id="722"/>
          <w:p>
            <w:pPr>
              <w:spacing w:after="0"/>
              <w:ind w:left="0"/>
              <w:jc w:val="center"/>
            </w:pPr>
            <w:r>
              <w:rPr>
                <w:rFonts w:ascii="Arial"/>
                <w:b w:val="false"/>
                <w:i/>
                <w:color w:val="000000"/>
                <w:sz w:val="15"/>
              </w:rPr>
              <w:t>0133</w:t>
            </w:r>
          </w:p>
          <w:bookmarkEnd w:id="722"/>
        </w:tc>
        <w:tc>
          <w:tcPr>
            <w:tcW w:w="649" w:type="dxa"/>
            <w:tcBorders>
              <w:top w:val="outset" w:color="000000" w:sz="8"/>
              <w:left w:val="outset" w:color="000000" w:sz="8"/>
              <w:bottom w:val="outset" w:color="000000" w:sz="8"/>
              <w:right w:val="outset" w:color="000000" w:sz="8"/>
            </w:tcBorders>
            <w:vAlign w:val="center"/>
          </w:tcPr>
          <w:bookmarkStart w:name="725" w:id="723"/>
          <w:p>
            <w:pPr>
              <w:spacing w:after="0"/>
              <w:ind w:left="0"/>
              <w:jc w:val="left"/>
            </w:pPr>
            <w:r>
              <w:rPr>
                <w:rFonts w:ascii="Arial"/>
                <w:b w:val="false"/>
                <w:i/>
                <w:color w:val="000000"/>
                <w:sz w:val="15"/>
              </w:rPr>
              <w:t>Інша діяльність у сфері державного управління (Забезпечення діяльності громадських приймалень депутатів Київської міської ради)</w:t>
            </w:r>
          </w:p>
          <w:bookmarkEnd w:id="723"/>
        </w:tc>
        <w:tc>
          <w:tcPr>
            <w:tcW w:w="1417" w:type="dxa"/>
            <w:tcBorders>
              <w:top w:val="outset" w:color="000000" w:sz="8"/>
              <w:left w:val="outset" w:color="000000" w:sz="8"/>
              <w:bottom w:val="outset" w:color="000000" w:sz="8"/>
              <w:right w:val="outset" w:color="000000" w:sz="8"/>
            </w:tcBorders>
            <w:vAlign w:val="center"/>
          </w:tcPr>
          <w:bookmarkStart w:name="726" w:id="724"/>
          <w:p>
            <w:pPr>
              <w:spacing w:after="0"/>
              <w:ind w:left="0"/>
              <w:jc w:val="center"/>
            </w:pPr>
            <w:r>
              <w:rPr>
                <w:rFonts w:ascii="Arial"/>
                <w:b w:val="false"/>
                <w:i/>
                <w:color w:val="000000"/>
                <w:sz w:val="15"/>
              </w:rPr>
              <w:t>37856,10</w:t>
            </w:r>
          </w:p>
          <w:bookmarkEnd w:id="724"/>
        </w:tc>
        <w:tc>
          <w:tcPr>
            <w:tcW w:w="1417" w:type="dxa"/>
            <w:tcBorders>
              <w:top w:val="outset" w:color="000000" w:sz="8"/>
              <w:left w:val="outset" w:color="000000" w:sz="8"/>
              <w:bottom w:val="outset" w:color="000000" w:sz="8"/>
              <w:right w:val="outset" w:color="000000" w:sz="8"/>
            </w:tcBorders>
            <w:vAlign w:val="center"/>
          </w:tcPr>
          <w:bookmarkStart w:name="727" w:id="725"/>
          <w:p>
            <w:pPr>
              <w:spacing w:after="0"/>
              <w:ind w:left="0"/>
              <w:jc w:val="center"/>
            </w:pPr>
            <w:r>
              <w:rPr>
                <w:rFonts w:ascii="Arial"/>
                <w:b w:val="false"/>
                <w:i/>
                <w:color w:val="000000"/>
                <w:sz w:val="15"/>
              </w:rPr>
              <w:t>37856,10</w:t>
            </w:r>
          </w:p>
          <w:bookmarkEnd w:id="725"/>
        </w:tc>
        <w:tc>
          <w:tcPr>
            <w:tcW w:w="1306" w:type="dxa"/>
            <w:tcBorders>
              <w:top w:val="outset" w:color="000000" w:sz="8"/>
              <w:left w:val="outset" w:color="000000" w:sz="8"/>
              <w:bottom w:val="outset" w:color="000000" w:sz="8"/>
              <w:right w:val="outset" w:color="000000" w:sz="8"/>
            </w:tcBorders>
            <w:vAlign w:val="center"/>
          </w:tcPr>
          <w:bookmarkStart w:name="728" w:id="726"/>
          <w:p>
            <w:pPr>
              <w:spacing w:after="0"/>
              <w:ind w:left="0"/>
              <w:jc w:val="center"/>
            </w:pPr>
            <w:r>
              <w:rPr>
                <w:rFonts w:ascii="Arial"/>
                <w:b w:val="false"/>
                <w:i w:val="false"/>
                <w:color w:val="000000"/>
                <w:sz w:val="15"/>
              </w:rPr>
              <w:t xml:space="preserve"> </w:t>
            </w:r>
          </w:p>
          <w:bookmarkEnd w:id="726"/>
        </w:tc>
        <w:tc>
          <w:tcPr>
            <w:tcW w:w="1194" w:type="dxa"/>
            <w:tcBorders>
              <w:top w:val="outset" w:color="000000" w:sz="8"/>
              <w:left w:val="outset" w:color="000000" w:sz="8"/>
              <w:bottom w:val="outset" w:color="000000" w:sz="8"/>
              <w:right w:val="outset" w:color="000000" w:sz="8"/>
            </w:tcBorders>
            <w:vAlign w:val="center"/>
          </w:tcPr>
          <w:bookmarkStart w:name="729" w:id="727"/>
          <w:p>
            <w:pPr>
              <w:spacing w:after="0"/>
              <w:ind w:left="0"/>
              <w:jc w:val="center"/>
            </w:pPr>
            <w:r>
              <w:rPr>
                <w:rFonts w:ascii="Arial"/>
                <w:b w:val="false"/>
                <w:i w:val="false"/>
                <w:color w:val="000000"/>
                <w:sz w:val="15"/>
              </w:rPr>
              <w:t xml:space="preserve"> </w:t>
            </w:r>
          </w:p>
          <w:bookmarkEnd w:id="727"/>
        </w:tc>
        <w:tc>
          <w:tcPr>
            <w:tcW w:w="1417" w:type="dxa"/>
            <w:tcBorders>
              <w:top w:val="outset" w:color="000000" w:sz="8"/>
              <w:left w:val="outset" w:color="000000" w:sz="8"/>
              <w:bottom w:val="outset" w:color="000000" w:sz="8"/>
              <w:right w:val="outset" w:color="000000" w:sz="8"/>
            </w:tcBorders>
            <w:vAlign w:val="center"/>
          </w:tcPr>
          <w:bookmarkStart w:name="730" w:id="728"/>
          <w:p>
            <w:pPr>
              <w:spacing w:after="0"/>
              <w:ind w:left="0"/>
              <w:jc w:val="center"/>
            </w:pPr>
            <w:r>
              <w:rPr>
                <w:rFonts w:ascii="Arial"/>
                <w:b w:val="false"/>
                <w:i w:val="false"/>
                <w:color w:val="000000"/>
                <w:sz w:val="15"/>
              </w:rPr>
              <w:t xml:space="preserve"> </w:t>
            </w:r>
          </w:p>
          <w:bookmarkEnd w:id="728"/>
        </w:tc>
        <w:tc>
          <w:tcPr>
            <w:tcW w:w="1417" w:type="dxa"/>
            <w:tcBorders>
              <w:top w:val="outset" w:color="000000" w:sz="8"/>
              <w:left w:val="outset" w:color="000000" w:sz="8"/>
              <w:bottom w:val="outset" w:color="000000" w:sz="8"/>
              <w:right w:val="outset" w:color="000000" w:sz="8"/>
            </w:tcBorders>
            <w:vAlign w:val="center"/>
          </w:tcPr>
          <w:bookmarkStart w:name="731" w:id="729"/>
          <w:p>
            <w:pPr>
              <w:spacing w:after="0"/>
              <w:ind w:left="0"/>
              <w:jc w:val="center"/>
            </w:pPr>
            <w:r>
              <w:rPr>
                <w:rFonts w:ascii="Arial"/>
                <w:b w:val="false"/>
                <w:i w:val="false"/>
                <w:color w:val="000000"/>
                <w:sz w:val="15"/>
              </w:rPr>
              <w:t xml:space="preserve"> </w:t>
            </w:r>
          </w:p>
          <w:bookmarkEnd w:id="729"/>
        </w:tc>
        <w:tc>
          <w:tcPr>
            <w:tcW w:w="1194" w:type="dxa"/>
            <w:tcBorders>
              <w:top w:val="outset" w:color="000000" w:sz="8"/>
              <w:left w:val="outset" w:color="000000" w:sz="8"/>
              <w:bottom w:val="outset" w:color="000000" w:sz="8"/>
              <w:right w:val="outset" w:color="000000" w:sz="8"/>
            </w:tcBorders>
            <w:vAlign w:val="center"/>
          </w:tcPr>
          <w:bookmarkStart w:name="732" w:id="730"/>
          <w:p>
            <w:pPr>
              <w:spacing w:after="0"/>
              <w:ind w:left="0"/>
              <w:jc w:val="center"/>
            </w:pPr>
            <w:r>
              <w:rPr>
                <w:rFonts w:ascii="Arial"/>
                <w:b w:val="false"/>
                <w:i w:val="false"/>
                <w:color w:val="000000"/>
                <w:sz w:val="15"/>
              </w:rPr>
              <w:t xml:space="preserve"> </w:t>
            </w:r>
          </w:p>
          <w:bookmarkEnd w:id="730"/>
        </w:tc>
        <w:tc>
          <w:tcPr>
            <w:tcW w:w="1083" w:type="dxa"/>
            <w:tcBorders>
              <w:top w:val="outset" w:color="000000" w:sz="8"/>
              <w:left w:val="outset" w:color="000000" w:sz="8"/>
              <w:bottom w:val="outset" w:color="000000" w:sz="8"/>
              <w:right w:val="outset" w:color="000000" w:sz="8"/>
            </w:tcBorders>
            <w:vAlign w:val="center"/>
          </w:tcPr>
          <w:bookmarkStart w:name="733" w:id="731"/>
          <w:p>
            <w:pPr>
              <w:spacing w:after="0"/>
              <w:ind w:left="0"/>
              <w:jc w:val="center"/>
            </w:pPr>
            <w:r>
              <w:rPr>
                <w:rFonts w:ascii="Arial"/>
                <w:b w:val="false"/>
                <w:i w:val="false"/>
                <w:color w:val="000000"/>
                <w:sz w:val="15"/>
              </w:rPr>
              <w:t xml:space="preserve"> </w:t>
            </w:r>
          </w:p>
          <w:bookmarkEnd w:id="731"/>
        </w:tc>
        <w:tc>
          <w:tcPr>
            <w:tcW w:w="1083" w:type="dxa"/>
            <w:tcBorders>
              <w:top w:val="outset" w:color="000000" w:sz="8"/>
              <w:left w:val="outset" w:color="000000" w:sz="8"/>
              <w:bottom w:val="outset" w:color="000000" w:sz="8"/>
              <w:right w:val="outset" w:color="000000" w:sz="8"/>
            </w:tcBorders>
            <w:vAlign w:val="center"/>
          </w:tcPr>
          <w:bookmarkStart w:name="734" w:id="732"/>
          <w:p>
            <w:pPr>
              <w:spacing w:after="0"/>
              <w:ind w:left="0"/>
              <w:jc w:val="center"/>
            </w:pPr>
            <w:r>
              <w:rPr>
                <w:rFonts w:ascii="Arial"/>
                <w:b w:val="false"/>
                <w:i w:val="false"/>
                <w:color w:val="000000"/>
                <w:sz w:val="15"/>
              </w:rPr>
              <w:t xml:space="preserve"> </w:t>
            </w:r>
          </w:p>
          <w:bookmarkEnd w:id="732"/>
        </w:tc>
        <w:tc>
          <w:tcPr>
            <w:tcW w:w="1417" w:type="dxa"/>
            <w:tcBorders>
              <w:top w:val="outset" w:color="000000" w:sz="8"/>
              <w:left w:val="outset" w:color="000000" w:sz="8"/>
              <w:bottom w:val="outset" w:color="000000" w:sz="8"/>
              <w:right w:val="outset" w:color="000000" w:sz="8"/>
            </w:tcBorders>
            <w:vAlign w:val="center"/>
          </w:tcPr>
          <w:bookmarkStart w:name="735" w:id="733"/>
          <w:p>
            <w:pPr>
              <w:spacing w:after="0"/>
              <w:ind w:left="0"/>
              <w:jc w:val="center"/>
            </w:pPr>
            <w:r>
              <w:rPr>
                <w:rFonts w:ascii="Arial"/>
                <w:b w:val="false"/>
                <w:i w:val="false"/>
                <w:color w:val="000000"/>
                <w:sz w:val="15"/>
              </w:rPr>
              <w:t xml:space="preserve"> </w:t>
            </w:r>
          </w:p>
          <w:bookmarkEnd w:id="733"/>
        </w:tc>
        <w:tc>
          <w:tcPr>
            <w:tcW w:w="1417" w:type="dxa"/>
            <w:tcBorders>
              <w:top w:val="outset" w:color="000000" w:sz="8"/>
              <w:left w:val="outset" w:color="000000" w:sz="8"/>
              <w:bottom w:val="outset" w:color="000000" w:sz="8"/>
              <w:right w:val="outset" w:color="000000" w:sz="8"/>
            </w:tcBorders>
            <w:vAlign w:val="center"/>
          </w:tcPr>
          <w:bookmarkStart w:name="736" w:id="734"/>
          <w:p>
            <w:pPr>
              <w:spacing w:after="0"/>
              <w:ind w:left="0"/>
              <w:jc w:val="center"/>
            </w:pPr>
            <w:r>
              <w:rPr>
                <w:rFonts w:ascii="Arial"/>
                <w:b w:val="false"/>
                <w:i w:val="false"/>
                <w:color w:val="000000"/>
                <w:sz w:val="15"/>
              </w:rPr>
              <w:t xml:space="preserve"> </w:t>
            </w:r>
          </w:p>
          <w:bookmarkEnd w:id="734"/>
        </w:tc>
        <w:tc>
          <w:tcPr>
            <w:tcW w:w="1417" w:type="dxa"/>
            <w:tcBorders>
              <w:top w:val="outset" w:color="000000" w:sz="8"/>
              <w:left w:val="outset" w:color="000000" w:sz="8"/>
              <w:bottom w:val="outset" w:color="000000" w:sz="8"/>
              <w:right w:val="outset" w:color="000000" w:sz="8"/>
            </w:tcBorders>
            <w:vAlign w:val="center"/>
          </w:tcPr>
          <w:bookmarkStart w:name="737" w:id="735"/>
          <w:p>
            <w:pPr>
              <w:spacing w:after="0"/>
              <w:ind w:left="0"/>
              <w:jc w:val="center"/>
            </w:pPr>
            <w:r>
              <w:rPr>
                <w:rFonts w:ascii="Arial"/>
                <w:b w:val="false"/>
                <w:i/>
                <w:color w:val="000000"/>
                <w:sz w:val="15"/>
              </w:rPr>
              <w:t>37856,10</w:t>
            </w:r>
          </w:p>
          <w:bookmarkEnd w:id="7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38" w:id="736"/>
          <w:p>
            <w:pPr>
              <w:spacing w:after="0"/>
              <w:ind w:left="0"/>
              <w:jc w:val="center"/>
            </w:pPr>
            <w:r>
              <w:rPr>
                <w:rFonts w:ascii="Arial"/>
                <w:b w:val="false"/>
                <w:i w:val="false"/>
                <w:color w:val="000000"/>
                <w:sz w:val="15"/>
              </w:rPr>
              <w:t>0111160</w:t>
            </w:r>
          </w:p>
          <w:bookmarkEnd w:id="736"/>
        </w:tc>
        <w:tc>
          <w:tcPr>
            <w:tcW w:w="805" w:type="dxa"/>
            <w:tcBorders>
              <w:top w:val="outset" w:color="000000" w:sz="8"/>
              <w:left w:val="outset" w:color="000000" w:sz="8"/>
              <w:bottom w:val="outset" w:color="000000" w:sz="8"/>
              <w:right w:val="outset" w:color="000000" w:sz="8"/>
            </w:tcBorders>
            <w:vAlign w:val="center"/>
          </w:tcPr>
          <w:bookmarkStart w:name="739" w:id="737"/>
          <w:p>
            <w:pPr>
              <w:spacing w:after="0"/>
              <w:ind w:left="0"/>
              <w:jc w:val="center"/>
            </w:pPr>
            <w:r>
              <w:rPr>
                <w:rFonts w:ascii="Arial"/>
                <w:b w:val="false"/>
                <w:i w:val="false"/>
                <w:color w:val="000000"/>
                <w:sz w:val="15"/>
              </w:rPr>
              <w:t>1160</w:t>
            </w:r>
          </w:p>
          <w:bookmarkEnd w:id="737"/>
        </w:tc>
        <w:tc>
          <w:tcPr>
            <w:tcW w:w="805" w:type="dxa"/>
            <w:tcBorders>
              <w:top w:val="outset" w:color="000000" w:sz="8"/>
              <w:left w:val="outset" w:color="000000" w:sz="8"/>
              <w:bottom w:val="outset" w:color="000000" w:sz="8"/>
              <w:right w:val="outset" w:color="000000" w:sz="8"/>
            </w:tcBorders>
            <w:vAlign w:val="center"/>
          </w:tcPr>
          <w:bookmarkStart w:name="740" w:id="738"/>
          <w:p>
            <w:pPr>
              <w:spacing w:after="0"/>
              <w:ind w:left="0"/>
              <w:jc w:val="center"/>
            </w:pPr>
            <w:r>
              <w:rPr>
                <w:rFonts w:ascii="Arial"/>
                <w:b w:val="false"/>
                <w:i w:val="false"/>
                <w:color w:val="000000"/>
                <w:sz w:val="15"/>
              </w:rPr>
              <w:t xml:space="preserve"> </w:t>
            </w:r>
          </w:p>
          <w:bookmarkEnd w:id="738"/>
        </w:tc>
        <w:tc>
          <w:tcPr>
            <w:tcW w:w="649" w:type="dxa"/>
            <w:tcBorders>
              <w:top w:val="outset" w:color="000000" w:sz="8"/>
              <w:left w:val="outset" w:color="000000" w:sz="8"/>
              <w:bottom w:val="outset" w:color="000000" w:sz="8"/>
              <w:right w:val="outset" w:color="000000" w:sz="8"/>
            </w:tcBorders>
            <w:vAlign w:val="center"/>
          </w:tcPr>
          <w:bookmarkStart w:name="741" w:id="739"/>
          <w:p>
            <w:pPr>
              <w:spacing w:after="0"/>
              <w:ind w:left="0"/>
              <w:jc w:val="left"/>
            </w:pPr>
            <w:r>
              <w:rPr>
                <w:rFonts w:ascii="Arial"/>
                <w:b w:val="false"/>
                <w:i w:val="false"/>
                <w:color w:val="000000"/>
                <w:sz w:val="15"/>
              </w:rPr>
              <w:t>Інші програми, заклади та заходи у сфері освіти</w:t>
            </w:r>
          </w:p>
          <w:bookmarkEnd w:id="739"/>
        </w:tc>
        <w:tc>
          <w:tcPr>
            <w:tcW w:w="1417" w:type="dxa"/>
            <w:tcBorders>
              <w:top w:val="outset" w:color="000000" w:sz="8"/>
              <w:left w:val="outset" w:color="000000" w:sz="8"/>
              <w:bottom w:val="outset" w:color="000000" w:sz="8"/>
              <w:right w:val="outset" w:color="000000" w:sz="8"/>
            </w:tcBorders>
            <w:vAlign w:val="center"/>
          </w:tcPr>
          <w:bookmarkStart w:name="742" w:id="740"/>
          <w:p>
            <w:pPr>
              <w:spacing w:after="0"/>
              <w:ind w:left="0"/>
              <w:jc w:val="center"/>
            </w:pPr>
            <w:r>
              <w:rPr>
                <w:rFonts w:ascii="Arial"/>
                <w:b w:val="false"/>
                <w:i w:val="false"/>
                <w:color w:val="000000"/>
                <w:sz w:val="15"/>
              </w:rPr>
              <w:t>18851,90</w:t>
            </w:r>
          </w:p>
          <w:bookmarkEnd w:id="740"/>
        </w:tc>
        <w:tc>
          <w:tcPr>
            <w:tcW w:w="1417" w:type="dxa"/>
            <w:tcBorders>
              <w:top w:val="outset" w:color="000000" w:sz="8"/>
              <w:left w:val="outset" w:color="000000" w:sz="8"/>
              <w:bottom w:val="outset" w:color="000000" w:sz="8"/>
              <w:right w:val="outset" w:color="000000" w:sz="8"/>
            </w:tcBorders>
            <w:vAlign w:val="center"/>
          </w:tcPr>
          <w:bookmarkStart w:name="743" w:id="741"/>
          <w:p>
            <w:pPr>
              <w:spacing w:after="0"/>
              <w:ind w:left="0"/>
              <w:jc w:val="center"/>
            </w:pPr>
            <w:r>
              <w:rPr>
                <w:rFonts w:ascii="Arial"/>
                <w:b w:val="false"/>
                <w:i w:val="false"/>
                <w:color w:val="000000"/>
                <w:sz w:val="15"/>
              </w:rPr>
              <w:t>18851,90</w:t>
            </w:r>
          </w:p>
          <w:bookmarkEnd w:id="741"/>
        </w:tc>
        <w:tc>
          <w:tcPr>
            <w:tcW w:w="1306" w:type="dxa"/>
            <w:tcBorders>
              <w:top w:val="outset" w:color="000000" w:sz="8"/>
              <w:left w:val="outset" w:color="000000" w:sz="8"/>
              <w:bottom w:val="outset" w:color="000000" w:sz="8"/>
              <w:right w:val="outset" w:color="000000" w:sz="8"/>
            </w:tcBorders>
            <w:vAlign w:val="center"/>
          </w:tcPr>
          <w:bookmarkStart w:name="744" w:id="742"/>
          <w:p>
            <w:pPr>
              <w:spacing w:after="0"/>
              <w:ind w:left="0"/>
              <w:jc w:val="center"/>
            </w:pPr>
            <w:r>
              <w:rPr>
                <w:rFonts w:ascii="Arial"/>
                <w:b w:val="false"/>
                <w:i w:val="false"/>
                <w:color w:val="000000"/>
                <w:sz w:val="15"/>
              </w:rPr>
              <w:t xml:space="preserve"> </w:t>
            </w:r>
          </w:p>
          <w:bookmarkEnd w:id="742"/>
        </w:tc>
        <w:tc>
          <w:tcPr>
            <w:tcW w:w="1194" w:type="dxa"/>
            <w:tcBorders>
              <w:top w:val="outset" w:color="000000" w:sz="8"/>
              <w:left w:val="outset" w:color="000000" w:sz="8"/>
              <w:bottom w:val="outset" w:color="000000" w:sz="8"/>
              <w:right w:val="outset" w:color="000000" w:sz="8"/>
            </w:tcBorders>
            <w:vAlign w:val="center"/>
          </w:tcPr>
          <w:bookmarkStart w:name="745" w:id="743"/>
          <w:p>
            <w:pPr>
              <w:spacing w:after="0"/>
              <w:ind w:left="0"/>
              <w:jc w:val="center"/>
            </w:pPr>
            <w:r>
              <w:rPr>
                <w:rFonts w:ascii="Arial"/>
                <w:b w:val="false"/>
                <w:i w:val="false"/>
                <w:color w:val="000000"/>
                <w:sz w:val="15"/>
              </w:rPr>
              <w:t xml:space="preserve"> </w:t>
            </w:r>
          </w:p>
          <w:bookmarkEnd w:id="743"/>
        </w:tc>
        <w:tc>
          <w:tcPr>
            <w:tcW w:w="1417" w:type="dxa"/>
            <w:tcBorders>
              <w:top w:val="outset" w:color="000000" w:sz="8"/>
              <w:left w:val="outset" w:color="000000" w:sz="8"/>
              <w:bottom w:val="outset" w:color="000000" w:sz="8"/>
              <w:right w:val="outset" w:color="000000" w:sz="8"/>
            </w:tcBorders>
            <w:vAlign w:val="center"/>
          </w:tcPr>
          <w:bookmarkStart w:name="746" w:id="744"/>
          <w:p>
            <w:pPr>
              <w:spacing w:after="0"/>
              <w:ind w:left="0"/>
              <w:jc w:val="center"/>
            </w:pPr>
            <w:r>
              <w:rPr>
                <w:rFonts w:ascii="Arial"/>
                <w:b w:val="false"/>
                <w:i w:val="false"/>
                <w:color w:val="000000"/>
                <w:sz w:val="15"/>
              </w:rPr>
              <w:t xml:space="preserve"> </w:t>
            </w:r>
          </w:p>
          <w:bookmarkEnd w:id="744"/>
        </w:tc>
        <w:tc>
          <w:tcPr>
            <w:tcW w:w="1417" w:type="dxa"/>
            <w:tcBorders>
              <w:top w:val="outset" w:color="000000" w:sz="8"/>
              <w:left w:val="outset" w:color="000000" w:sz="8"/>
              <w:bottom w:val="outset" w:color="000000" w:sz="8"/>
              <w:right w:val="outset" w:color="000000" w:sz="8"/>
            </w:tcBorders>
            <w:vAlign w:val="center"/>
          </w:tcPr>
          <w:bookmarkStart w:name="747" w:id="745"/>
          <w:p>
            <w:pPr>
              <w:spacing w:after="0"/>
              <w:ind w:left="0"/>
              <w:jc w:val="center"/>
            </w:pPr>
            <w:r>
              <w:rPr>
                <w:rFonts w:ascii="Arial"/>
                <w:b w:val="false"/>
                <w:i w:val="false"/>
                <w:color w:val="000000"/>
                <w:sz w:val="15"/>
              </w:rPr>
              <w:t xml:space="preserve"> </w:t>
            </w:r>
          </w:p>
          <w:bookmarkEnd w:id="745"/>
        </w:tc>
        <w:tc>
          <w:tcPr>
            <w:tcW w:w="1194" w:type="dxa"/>
            <w:tcBorders>
              <w:top w:val="outset" w:color="000000" w:sz="8"/>
              <w:left w:val="outset" w:color="000000" w:sz="8"/>
              <w:bottom w:val="outset" w:color="000000" w:sz="8"/>
              <w:right w:val="outset" w:color="000000" w:sz="8"/>
            </w:tcBorders>
            <w:vAlign w:val="center"/>
          </w:tcPr>
          <w:bookmarkStart w:name="748" w:id="746"/>
          <w:p>
            <w:pPr>
              <w:spacing w:after="0"/>
              <w:ind w:left="0"/>
              <w:jc w:val="center"/>
            </w:pPr>
            <w:r>
              <w:rPr>
                <w:rFonts w:ascii="Arial"/>
                <w:b w:val="false"/>
                <w:i w:val="false"/>
                <w:color w:val="000000"/>
                <w:sz w:val="15"/>
              </w:rPr>
              <w:t xml:space="preserve"> </w:t>
            </w:r>
          </w:p>
          <w:bookmarkEnd w:id="746"/>
        </w:tc>
        <w:tc>
          <w:tcPr>
            <w:tcW w:w="1083" w:type="dxa"/>
            <w:tcBorders>
              <w:top w:val="outset" w:color="000000" w:sz="8"/>
              <w:left w:val="outset" w:color="000000" w:sz="8"/>
              <w:bottom w:val="outset" w:color="000000" w:sz="8"/>
              <w:right w:val="outset" w:color="000000" w:sz="8"/>
            </w:tcBorders>
            <w:vAlign w:val="center"/>
          </w:tcPr>
          <w:bookmarkStart w:name="749" w:id="747"/>
          <w:p>
            <w:pPr>
              <w:spacing w:after="0"/>
              <w:ind w:left="0"/>
              <w:jc w:val="center"/>
            </w:pPr>
            <w:r>
              <w:rPr>
                <w:rFonts w:ascii="Arial"/>
                <w:b w:val="false"/>
                <w:i w:val="false"/>
                <w:color w:val="000000"/>
                <w:sz w:val="15"/>
              </w:rPr>
              <w:t xml:space="preserve"> </w:t>
            </w:r>
          </w:p>
          <w:bookmarkEnd w:id="747"/>
        </w:tc>
        <w:tc>
          <w:tcPr>
            <w:tcW w:w="1083" w:type="dxa"/>
            <w:tcBorders>
              <w:top w:val="outset" w:color="000000" w:sz="8"/>
              <w:left w:val="outset" w:color="000000" w:sz="8"/>
              <w:bottom w:val="outset" w:color="000000" w:sz="8"/>
              <w:right w:val="outset" w:color="000000" w:sz="8"/>
            </w:tcBorders>
            <w:vAlign w:val="center"/>
          </w:tcPr>
          <w:bookmarkStart w:name="750" w:id="748"/>
          <w:p>
            <w:pPr>
              <w:spacing w:after="0"/>
              <w:ind w:left="0"/>
              <w:jc w:val="center"/>
            </w:pPr>
            <w:r>
              <w:rPr>
                <w:rFonts w:ascii="Arial"/>
                <w:b w:val="false"/>
                <w:i w:val="false"/>
                <w:color w:val="000000"/>
                <w:sz w:val="15"/>
              </w:rPr>
              <w:t xml:space="preserve"> </w:t>
            </w:r>
          </w:p>
          <w:bookmarkEnd w:id="748"/>
        </w:tc>
        <w:tc>
          <w:tcPr>
            <w:tcW w:w="1417" w:type="dxa"/>
            <w:tcBorders>
              <w:top w:val="outset" w:color="000000" w:sz="8"/>
              <w:left w:val="outset" w:color="000000" w:sz="8"/>
              <w:bottom w:val="outset" w:color="000000" w:sz="8"/>
              <w:right w:val="outset" w:color="000000" w:sz="8"/>
            </w:tcBorders>
            <w:vAlign w:val="center"/>
          </w:tcPr>
          <w:bookmarkStart w:name="751" w:id="749"/>
          <w:p>
            <w:pPr>
              <w:spacing w:after="0"/>
              <w:ind w:left="0"/>
              <w:jc w:val="center"/>
            </w:pPr>
            <w:r>
              <w:rPr>
                <w:rFonts w:ascii="Arial"/>
                <w:b w:val="false"/>
                <w:i w:val="false"/>
                <w:color w:val="000000"/>
                <w:sz w:val="15"/>
              </w:rPr>
              <w:t xml:space="preserve"> </w:t>
            </w:r>
          </w:p>
          <w:bookmarkEnd w:id="749"/>
        </w:tc>
        <w:tc>
          <w:tcPr>
            <w:tcW w:w="1417" w:type="dxa"/>
            <w:tcBorders>
              <w:top w:val="outset" w:color="000000" w:sz="8"/>
              <w:left w:val="outset" w:color="000000" w:sz="8"/>
              <w:bottom w:val="outset" w:color="000000" w:sz="8"/>
              <w:right w:val="outset" w:color="000000" w:sz="8"/>
            </w:tcBorders>
            <w:vAlign w:val="center"/>
          </w:tcPr>
          <w:bookmarkStart w:name="752" w:id="750"/>
          <w:p>
            <w:pPr>
              <w:spacing w:after="0"/>
              <w:ind w:left="0"/>
              <w:jc w:val="center"/>
            </w:pPr>
            <w:r>
              <w:rPr>
                <w:rFonts w:ascii="Arial"/>
                <w:b w:val="false"/>
                <w:i w:val="false"/>
                <w:color w:val="000000"/>
                <w:sz w:val="15"/>
              </w:rPr>
              <w:t xml:space="preserve"> </w:t>
            </w:r>
          </w:p>
          <w:bookmarkEnd w:id="750"/>
        </w:tc>
        <w:tc>
          <w:tcPr>
            <w:tcW w:w="1417" w:type="dxa"/>
            <w:tcBorders>
              <w:top w:val="outset" w:color="000000" w:sz="8"/>
              <w:left w:val="outset" w:color="000000" w:sz="8"/>
              <w:bottom w:val="outset" w:color="000000" w:sz="8"/>
              <w:right w:val="outset" w:color="000000" w:sz="8"/>
            </w:tcBorders>
            <w:vAlign w:val="center"/>
          </w:tcPr>
          <w:bookmarkStart w:name="753" w:id="751"/>
          <w:p>
            <w:pPr>
              <w:spacing w:after="0"/>
              <w:ind w:left="0"/>
              <w:jc w:val="center"/>
            </w:pPr>
            <w:r>
              <w:rPr>
                <w:rFonts w:ascii="Arial"/>
                <w:b w:val="false"/>
                <w:i w:val="false"/>
                <w:color w:val="000000"/>
                <w:sz w:val="15"/>
              </w:rPr>
              <w:t>18851,90</w:t>
            </w:r>
          </w:p>
          <w:bookmarkEnd w:id="7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54" w:id="752"/>
          <w:p>
            <w:pPr>
              <w:spacing w:after="0"/>
              <w:ind w:left="0"/>
              <w:jc w:val="center"/>
            </w:pPr>
            <w:r>
              <w:rPr>
                <w:rFonts w:ascii="Arial"/>
                <w:b w:val="false"/>
                <w:i/>
                <w:color w:val="000000"/>
                <w:sz w:val="15"/>
              </w:rPr>
              <w:t>0111162</w:t>
            </w:r>
          </w:p>
          <w:bookmarkEnd w:id="752"/>
        </w:tc>
        <w:tc>
          <w:tcPr>
            <w:tcW w:w="805" w:type="dxa"/>
            <w:tcBorders>
              <w:top w:val="outset" w:color="000000" w:sz="8"/>
              <w:left w:val="outset" w:color="000000" w:sz="8"/>
              <w:bottom w:val="outset" w:color="000000" w:sz="8"/>
              <w:right w:val="outset" w:color="000000" w:sz="8"/>
            </w:tcBorders>
            <w:vAlign w:val="center"/>
          </w:tcPr>
          <w:bookmarkStart w:name="755" w:id="753"/>
          <w:p>
            <w:pPr>
              <w:spacing w:after="0"/>
              <w:ind w:left="0"/>
              <w:jc w:val="center"/>
            </w:pPr>
            <w:r>
              <w:rPr>
                <w:rFonts w:ascii="Arial"/>
                <w:b w:val="false"/>
                <w:i/>
                <w:color w:val="000000"/>
                <w:sz w:val="15"/>
              </w:rPr>
              <w:t>1162</w:t>
            </w:r>
          </w:p>
          <w:bookmarkEnd w:id="753"/>
        </w:tc>
        <w:tc>
          <w:tcPr>
            <w:tcW w:w="805" w:type="dxa"/>
            <w:tcBorders>
              <w:top w:val="outset" w:color="000000" w:sz="8"/>
              <w:left w:val="outset" w:color="000000" w:sz="8"/>
              <w:bottom w:val="outset" w:color="000000" w:sz="8"/>
              <w:right w:val="outset" w:color="000000" w:sz="8"/>
            </w:tcBorders>
            <w:vAlign w:val="center"/>
          </w:tcPr>
          <w:bookmarkStart w:name="756" w:id="754"/>
          <w:p>
            <w:pPr>
              <w:spacing w:after="0"/>
              <w:ind w:left="0"/>
              <w:jc w:val="center"/>
            </w:pPr>
            <w:r>
              <w:rPr>
                <w:rFonts w:ascii="Arial"/>
                <w:b w:val="false"/>
                <w:i/>
                <w:color w:val="000000"/>
                <w:sz w:val="15"/>
              </w:rPr>
              <w:t>0990</w:t>
            </w:r>
          </w:p>
          <w:bookmarkEnd w:id="754"/>
        </w:tc>
        <w:tc>
          <w:tcPr>
            <w:tcW w:w="649" w:type="dxa"/>
            <w:tcBorders>
              <w:top w:val="outset" w:color="000000" w:sz="8"/>
              <w:left w:val="outset" w:color="000000" w:sz="8"/>
              <w:bottom w:val="outset" w:color="000000" w:sz="8"/>
              <w:right w:val="outset" w:color="000000" w:sz="8"/>
            </w:tcBorders>
            <w:vAlign w:val="center"/>
          </w:tcPr>
          <w:bookmarkStart w:name="757" w:id="755"/>
          <w:p>
            <w:pPr>
              <w:spacing w:after="0"/>
              <w:ind w:left="0"/>
              <w:jc w:val="left"/>
            </w:pPr>
            <w:r>
              <w:rPr>
                <w:rFonts w:ascii="Arial"/>
                <w:b w:val="false"/>
                <w:i/>
                <w:color w:val="000000"/>
                <w:sz w:val="15"/>
              </w:rPr>
              <w:t>Інші програми та заходи у сфері освіти</w:t>
            </w:r>
          </w:p>
          <w:bookmarkEnd w:id="755"/>
        </w:tc>
        <w:tc>
          <w:tcPr>
            <w:tcW w:w="1417" w:type="dxa"/>
            <w:tcBorders>
              <w:top w:val="outset" w:color="000000" w:sz="8"/>
              <w:left w:val="outset" w:color="000000" w:sz="8"/>
              <w:bottom w:val="outset" w:color="000000" w:sz="8"/>
              <w:right w:val="outset" w:color="000000" w:sz="8"/>
            </w:tcBorders>
            <w:vAlign w:val="center"/>
          </w:tcPr>
          <w:bookmarkStart w:name="758" w:id="756"/>
          <w:p>
            <w:pPr>
              <w:spacing w:after="0"/>
              <w:ind w:left="0"/>
              <w:jc w:val="center"/>
            </w:pPr>
            <w:r>
              <w:rPr>
                <w:rFonts w:ascii="Arial"/>
                <w:b w:val="false"/>
                <w:i/>
                <w:color w:val="000000"/>
                <w:sz w:val="15"/>
              </w:rPr>
              <w:t>18851,90</w:t>
            </w:r>
          </w:p>
          <w:bookmarkEnd w:id="756"/>
        </w:tc>
        <w:tc>
          <w:tcPr>
            <w:tcW w:w="1417" w:type="dxa"/>
            <w:tcBorders>
              <w:top w:val="outset" w:color="000000" w:sz="8"/>
              <w:left w:val="outset" w:color="000000" w:sz="8"/>
              <w:bottom w:val="outset" w:color="000000" w:sz="8"/>
              <w:right w:val="outset" w:color="000000" w:sz="8"/>
            </w:tcBorders>
            <w:vAlign w:val="center"/>
          </w:tcPr>
          <w:bookmarkStart w:name="759" w:id="757"/>
          <w:p>
            <w:pPr>
              <w:spacing w:after="0"/>
              <w:ind w:left="0"/>
              <w:jc w:val="center"/>
            </w:pPr>
            <w:r>
              <w:rPr>
                <w:rFonts w:ascii="Arial"/>
                <w:b w:val="false"/>
                <w:i/>
                <w:color w:val="000000"/>
                <w:sz w:val="15"/>
              </w:rPr>
              <w:t>18851,90</w:t>
            </w:r>
          </w:p>
          <w:bookmarkEnd w:id="757"/>
        </w:tc>
        <w:tc>
          <w:tcPr>
            <w:tcW w:w="1306" w:type="dxa"/>
            <w:tcBorders>
              <w:top w:val="outset" w:color="000000" w:sz="8"/>
              <w:left w:val="outset" w:color="000000" w:sz="8"/>
              <w:bottom w:val="outset" w:color="000000" w:sz="8"/>
              <w:right w:val="outset" w:color="000000" w:sz="8"/>
            </w:tcBorders>
            <w:vAlign w:val="center"/>
          </w:tcPr>
          <w:bookmarkStart w:name="760" w:id="758"/>
          <w:p>
            <w:pPr>
              <w:spacing w:after="0"/>
              <w:ind w:left="0"/>
              <w:jc w:val="center"/>
            </w:pPr>
            <w:r>
              <w:rPr>
                <w:rFonts w:ascii="Arial"/>
                <w:b w:val="false"/>
                <w:i w:val="false"/>
                <w:color w:val="000000"/>
                <w:sz w:val="15"/>
              </w:rPr>
              <w:t xml:space="preserve"> </w:t>
            </w:r>
          </w:p>
          <w:bookmarkEnd w:id="758"/>
        </w:tc>
        <w:tc>
          <w:tcPr>
            <w:tcW w:w="1194" w:type="dxa"/>
            <w:tcBorders>
              <w:top w:val="outset" w:color="000000" w:sz="8"/>
              <w:left w:val="outset" w:color="000000" w:sz="8"/>
              <w:bottom w:val="outset" w:color="000000" w:sz="8"/>
              <w:right w:val="outset" w:color="000000" w:sz="8"/>
            </w:tcBorders>
            <w:vAlign w:val="center"/>
          </w:tcPr>
          <w:bookmarkStart w:name="761" w:id="759"/>
          <w:p>
            <w:pPr>
              <w:spacing w:after="0"/>
              <w:ind w:left="0"/>
              <w:jc w:val="center"/>
            </w:pPr>
            <w:r>
              <w:rPr>
                <w:rFonts w:ascii="Arial"/>
                <w:b w:val="false"/>
                <w:i w:val="false"/>
                <w:color w:val="000000"/>
                <w:sz w:val="15"/>
              </w:rPr>
              <w:t xml:space="preserve"> </w:t>
            </w:r>
          </w:p>
          <w:bookmarkEnd w:id="759"/>
        </w:tc>
        <w:tc>
          <w:tcPr>
            <w:tcW w:w="1417" w:type="dxa"/>
            <w:tcBorders>
              <w:top w:val="outset" w:color="000000" w:sz="8"/>
              <w:left w:val="outset" w:color="000000" w:sz="8"/>
              <w:bottom w:val="outset" w:color="000000" w:sz="8"/>
              <w:right w:val="outset" w:color="000000" w:sz="8"/>
            </w:tcBorders>
            <w:vAlign w:val="center"/>
          </w:tcPr>
          <w:bookmarkStart w:name="762" w:id="760"/>
          <w:p>
            <w:pPr>
              <w:spacing w:after="0"/>
              <w:ind w:left="0"/>
              <w:jc w:val="center"/>
            </w:pPr>
            <w:r>
              <w:rPr>
                <w:rFonts w:ascii="Arial"/>
                <w:b w:val="false"/>
                <w:i w:val="false"/>
                <w:color w:val="000000"/>
                <w:sz w:val="15"/>
              </w:rPr>
              <w:t xml:space="preserve"> </w:t>
            </w:r>
          </w:p>
          <w:bookmarkEnd w:id="760"/>
        </w:tc>
        <w:tc>
          <w:tcPr>
            <w:tcW w:w="1417" w:type="dxa"/>
            <w:tcBorders>
              <w:top w:val="outset" w:color="000000" w:sz="8"/>
              <w:left w:val="outset" w:color="000000" w:sz="8"/>
              <w:bottom w:val="outset" w:color="000000" w:sz="8"/>
              <w:right w:val="outset" w:color="000000" w:sz="8"/>
            </w:tcBorders>
            <w:vAlign w:val="center"/>
          </w:tcPr>
          <w:bookmarkStart w:name="763" w:id="761"/>
          <w:p>
            <w:pPr>
              <w:spacing w:after="0"/>
              <w:ind w:left="0"/>
              <w:jc w:val="center"/>
            </w:pPr>
            <w:r>
              <w:rPr>
                <w:rFonts w:ascii="Arial"/>
                <w:b w:val="false"/>
                <w:i w:val="false"/>
                <w:color w:val="000000"/>
                <w:sz w:val="15"/>
              </w:rPr>
              <w:t xml:space="preserve"> </w:t>
            </w:r>
          </w:p>
          <w:bookmarkEnd w:id="761"/>
        </w:tc>
        <w:tc>
          <w:tcPr>
            <w:tcW w:w="1194" w:type="dxa"/>
            <w:tcBorders>
              <w:top w:val="outset" w:color="000000" w:sz="8"/>
              <w:left w:val="outset" w:color="000000" w:sz="8"/>
              <w:bottom w:val="outset" w:color="000000" w:sz="8"/>
              <w:right w:val="outset" w:color="000000" w:sz="8"/>
            </w:tcBorders>
            <w:vAlign w:val="center"/>
          </w:tcPr>
          <w:bookmarkStart w:name="764" w:id="762"/>
          <w:p>
            <w:pPr>
              <w:spacing w:after="0"/>
              <w:ind w:left="0"/>
              <w:jc w:val="center"/>
            </w:pPr>
            <w:r>
              <w:rPr>
                <w:rFonts w:ascii="Arial"/>
                <w:b w:val="false"/>
                <w:i w:val="false"/>
                <w:color w:val="000000"/>
                <w:sz w:val="15"/>
              </w:rPr>
              <w:t xml:space="preserve"> </w:t>
            </w:r>
          </w:p>
          <w:bookmarkEnd w:id="762"/>
        </w:tc>
        <w:tc>
          <w:tcPr>
            <w:tcW w:w="1083" w:type="dxa"/>
            <w:tcBorders>
              <w:top w:val="outset" w:color="000000" w:sz="8"/>
              <w:left w:val="outset" w:color="000000" w:sz="8"/>
              <w:bottom w:val="outset" w:color="000000" w:sz="8"/>
              <w:right w:val="outset" w:color="000000" w:sz="8"/>
            </w:tcBorders>
            <w:vAlign w:val="center"/>
          </w:tcPr>
          <w:bookmarkStart w:name="765" w:id="763"/>
          <w:p>
            <w:pPr>
              <w:spacing w:after="0"/>
              <w:ind w:left="0"/>
              <w:jc w:val="center"/>
            </w:pPr>
            <w:r>
              <w:rPr>
                <w:rFonts w:ascii="Arial"/>
                <w:b w:val="false"/>
                <w:i w:val="false"/>
                <w:color w:val="000000"/>
                <w:sz w:val="15"/>
              </w:rPr>
              <w:t xml:space="preserve"> </w:t>
            </w:r>
          </w:p>
          <w:bookmarkEnd w:id="763"/>
        </w:tc>
        <w:tc>
          <w:tcPr>
            <w:tcW w:w="1083" w:type="dxa"/>
            <w:tcBorders>
              <w:top w:val="outset" w:color="000000" w:sz="8"/>
              <w:left w:val="outset" w:color="000000" w:sz="8"/>
              <w:bottom w:val="outset" w:color="000000" w:sz="8"/>
              <w:right w:val="outset" w:color="000000" w:sz="8"/>
            </w:tcBorders>
            <w:vAlign w:val="center"/>
          </w:tcPr>
          <w:bookmarkStart w:name="766" w:id="764"/>
          <w:p>
            <w:pPr>
              <w:spacing w:after="0"/>
              <w:ind w:left="0"/>
              <w:jc w:val="center"/>
            </w:pPr>
            <w:r>
              <w:rPr>
                <w:rFonts w:ascii="Arial"/>
                <w:b w:val="false"/>
                <w:i w:val="false"/>
                <w:color w:val="000000"/>
                <w:sz w:val="15"/>
              </w:rPr>
              <w:t xml:space="preserve"> </w:t>
            </w:r>
          </w:p>
          <w:bookmarkEnd w:id="764"/>
        </w:tc>
        <w:tc>
          <w:tcPr>
            <w:tcW w:w="1417" w:type="dxa"/>
            <w:tcBorders>
              <w:top w:val="outset" w:color="000000" w:sz="8"/>
              <w:left w:val="outset" w:color="000000" w:sz="8"/>
              <w:bottom w:val="outset" w:color="000000" w:sz="8"/>
              <w:right w:val="outset" w:color="000000" w:sz="8"/>
            </w:tcBorders>
            <w:vAlign w:val="center"/>
          </w:tcPr>
          <w:bookmarkStart w:name="767" w:id="765"/>
          <w:p>
            <w:pPr>
              <w:spacing w:after="0"/>
              <w:ind w:left="0"/>
              <w:jc w:val="center"/>
            </w:pPr>
            <w:r>
              <w:rPr>
                <w:rFonts w:ascii="Arial"/>
                <w:b w:val="false"/>
                <w:i w:val="false"/>
                <w:color w:val="000000"/>
                <w:sz w:val="15"/>
              </w:rPr>
              <w:t xml:space="preserve"> </w:t>
            </w:r>
          </w:p>
          <w:bookmarkEnd w:id="765"/>
        </w:tc>
        <w:tc>
          <w:tcPr>
            <w:tcW w:w="1417" w:type="dxa"/>
            <w:tcBorders>
              <w:top w:val="outset" w:color="000000" w:sz="8"/>
              <w:left w:val="outset" w:color="000000" w:sz="8"/>
              <w:bottom w:val="outset" w:color="000000" w:sz="8"/>
              <w:right w:val="outset" w:color="000000" w:sz="8"/>
            </w:tcBorders>
            <w:vAlign w:val="center"/>
          </w:tcPr>
          <w:bookmarkStart w:name="768" w:id="766"/>
          <w:p>
            <w:pPr>
              <w:spacing w:after="0"/>
              <w:ind w:left="0"/>
              <w:jc w:val="center"/>
            </w:pPr>
            <w:r>
              <w:rPr>
                <w:rFonts w:ascii="Arial"/>
                <w:b w:val="false"/>
                <w:i w:val="false"/>
                <w:color w:val="000000"/>
                <w:sz w:val="15"/>
              </w:rPr>
              <w:t xml:space="preserve"> </w:t>
            </w:r>
          </w:p>
          <w:bookmarkEnd w:id="766"/>
        </w:tc>
        <w:tc>
          <w:tcPr>
            <w:tcW w:w="1417" w:type="dxa"/>
            <w:tcBorders>
              <w:top w:val="outset" w:color="000000" w:sz="8"/>
              <w:left w:val="outset" w:color="000000" w:sz="8"/>
              <w:bottom w:val="outset" w:color="000000" w:sz="8"/>
              <w:right w:val="outset" w:color="000000" w:sz="8"/>
            </w:tcBorders>
            <w:vAlign w:val="center"/>
          </w:tcPr>
          <w:bookmarkStart w:name="769" w:id="767"/>
          <w:p>
            <w:pPr>
              <w:spacing w:after="0"/>
              <w:ind w:left="0"/>
              <w:jc w:val="center"/>
            </w:pPr>
            <w:r>
              <w:rPr>
                <w:rFonts w:ascii="Arial"/>
                <w:b w:val="false"/>
                <w:i/>
                <w:color w:val="000000"/>
                <w:sz w:val="15"/>
              </w:rPr>
              <w:t>18851,90</w:t>
            </w:r>
          </w:p>
          <w:bookmarkEnd w:id="7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70" w:id="768"/>
          <w:p>
            <w:pPr>
              <w:spacing w:after="0"/>
              <w:ind w:left="0"/>
              <w:jc w:val="center"/>
            </w:pPr>
            <w:r>
              <w:rPr>
                <w:rFonts w:ascii="Arial"/>
                <w:b w:val="false"/>
                <w:i w:val="false"/>
                <w:color w:val="000000"/>
                <w:sz w:val="15"/>
              </w:rPr>
              <w:t>0112150</w:t>
            </w:r>
          </w:p>
          <w:bookmarkEnd w:id="768"/>
        </w:tc>
        <w:tc>
          <w:tcPr>
            <w:tcW w:w="805" w:type="dxa"/>
            <w:tcBorders>
              <w:top w:val="outset" w:color="000000" w:sz="8"/>
              <w:left w:val="outset" w:color="000000" w:sz="8"/>
              <w:bottom w:val="outset" w:color="000000" w:sz="8"/>
              <w:right w:val="outset" w:color="000000" w:sz="8"/>
            </w:tcBorders>
            <w:vAlign w:val="center"/>
          </w:tcPr>
          <w:bookmarkStart w:name="771" w:id="769"/>
          <w:p>
            <w:pPr>
              <w:spacing w:after="0"/>
              <w:ind w:left="0"/>
              <w:jc w:val="center"/>
            </w:pPr>
            <w:r>
              <w:rPr>
                <w:rFonts w:ascii="Arial"/>
                <w:b w:val="false"/>
                <w:i w:val="false"/>
                <w:color w:val="000000"/>
                <w:sz w:val="15"/>
              </w:rPr>
              <w:t>2150</w:t>
            </w:r>
          </w:p>
          <w:bookmarkEnd w:id="769"/>
        </w:tc>
        <w:tc>
          <w:tcPr>
            <w:tcW w:w="805" w:type="dxa"/>
            <w:tcBorders>
              <w:top w:val="outset" w:color="000000" w:sz="8"/>
              <w:left w:val="outset" w:color="000000" w:sz="8"/>
              <w:bottom w:val="outset" w:color="000000" w:sz="8"/>
              <w:right w:val="outset" w:color="000000" w:sz="8"/>
            </w:tcBorders>
            <w:vAlign w:val="center"/>
          </w:tcPr>
          <w:bookmarkStart w:name="772" w:id="770"/>
          <w:p>
            <w:pPr>
              <w:spacing w:after="0"/>
              <w:ind w:left="0"/>
              <w:jc w:val="center"/>
            </w:pPr>
            <w:r>
              <w:rPr>
                <w:rFonts w:ascii="Arial"/>
                <w:b w:val="false"/>
                <w:i w:val="false"/>
                <w:color w:val="000000"/>
                <w:sz w:val="15"/>
              </w:rPr>
              <w:t xml:space="preserve"> </w:t>
            </w:r>
          </w:p>
          <w:bookmarkEnd w:id="770"/>
        </w:tc>
        <w:tc>
          <w:tcPr>
            <w:tcW w:w="649" w:type="dxa"/>
            <w:tcBorders>
              <w:top w:val="outset" w:color="000000" w:sz="8"/>
              <w:left w:val="outset" w:color="000000" w:sz="8"/>
              <w:bottom w:val="outset" w:color="000000" w:sz="8"/>
              <w:right w:val="outset" w:color="000000" w:sz="8"/>
            </w:tcBorders>
            <w:vAlign w:val="center"/>
          </w:tcPr>
          <w:bookmarkStart w:name="773" w:id="771"/>
          <w:p>
            <w:pPr>
              <w:spacing w:after="0"/>
              <w:ind w:left="0"/>
              <w:jc w:val="left"/>
            </w:pPr>
            <w:r>
              <w:rPr>
                <w:rFonts w:ascii="Arial"/>
                <w:b w:val="false"/>
                <w:i w:val="false"/>
                <w:color w:val="000000"/>
                <w:sz w:val="15"/>
              </w:rPr>
              <w:t>Інші програми, заклади та заходи у сфері охорони здоров'я</w:t>
            </w:r>
          </w:p>
          <w:bookmarkEnd w:id="771"/>
        </w:tc>
        <w:tc>
          <w:tcPr>
            <w:tcW w:w="1417" w:type="dxa"/>
            <w:tcBorders>
              <w:top w:val="outset" w:color="000000" w:sz="8"/>
              <w:left w:val="outset" w:color="000000" w:sz="8"/>
              <w:bottom w:val="outset" w:color="000000" w:sz="8"/>
              <w:right w:val="outset" w:color="000000" w:sz="8"/>
            </w:tcBorders>
            <w:vAlign w:val="center"/>
          </w:tcPr>
          <w:bookmarkStart w:name="774" w:id="772"/>
          <w:p>
            <w:pPr>
              <w:spacing w:after="0"/>
              <w:ind w:left="0"/>
              <w:jc w:val="center"/>
            </w:pPr>
            <w:r>
              <w:rPr>
                <w:rFonts w:ascii="Arial"/>
                <w:b w:val="false"/>
                <w:i w:val="false"/>
                <w:color w:val="000000"/>
                <w:sz w:val="15"/>
              </w:rPr>
              <w:t>1473,20</w:t>
            </w:r>
          </w:p>
          <w:bookmarkEnd w:id="772"/>
        </w:tc>
        <w:tc>
          <w:tcPr>
            <w:tcW w:w="1417" w:type="dxa"/>
            <w:tcBorders>
              <w:top w:val="outset" w:color="000000" w:sz="8"/>
              <w:left w:val="outset" w:color="000000" w:sz="8"/>
              <w:bottom w:val="outset" w:color="000000" w:sz="8"/>
              <w:right w:val="outset" w:color="000000" w:sz="8"/>
            </w:tcBorders>
            <w:vAlign w:val="center"/>
          </w:tcPr>
          <w:bookmarkStart w:name="775" w:id="773"/>
          <w:p>
            <w:pPr>
              <w:spacing w:after="0"/>
              <w:ind w:left="0"/>
              <w:jc w:val="center"/>
            </w:pPr>
            <w:r>
              <w:rPr>
                <w:rFonts w:ascii="Arial"/>
                <w:b w:val="false"/>
                <w:i w:val="false"/>
                <w:color w:val="000000"/>
                <w:sz w:val="15"/>
              </w:rPr>
              <w:t>1473,20</w:t>
            </w:r>
          </w:p>
          <w:bookmarkEnd w:id="773"/>
        </w:tc>
        <w:tc>
          <w:tcPr>
            <w:tcW w:w="1306" w:type="dxa"/>
            <w:tcBorders>
              <w:top w:val="outset" w:color="000000" w:sz="8"/>
              <w:left w:val="outset" w:color="000000" w:sz="8"/>
              <w:bottom w:val="outset" w:color="000000" w:sz="8"/>
              <w:right w:val="outset" w:color="000000" w:sz="8"/>
            </w:tcBorders>
            <w:vAlign w:val="center"/>
          </w:tcPr>
          <w:bookmarkStart w:name="776" w:id="774"/>
          <w:p>
            <w:pPr>
              <w:spacing w:after="0"/>
              <w:ind w:left="0"/>
              <w:jc w:val="center"/>
            </w:pPr>
            <w:r>
              <w:rPr>
                <w:rFonts w:ascii="Arial"/>
                <w:b w:val="false"/>
                <w:i w:val="false"/>
                <w:color w:val="000000"/>
                <w:sz w:val="15"/>
              </w:rPr>
              <w:t xml:space="preserve"> </w:t>
            </w:r>
          </w:p>
          <w:bookmarkEnd w:id="774"/>
        </w:tc>
        <w:tc>
          <w:tcPr>
            <w:tcW w:w="1194" w:type="dxa"/>
            <w:tcBorders>
              <w:top w:val="outset" w:color="000000" w:sz="8"/>
              <w:left w:val="outset" w:color="000000" w:sz="8"/>
              <w:bottom w:val="outset" w:color="000000" w:sz="8"/>
              <w:right w:val="outset" w:color="000000" w:sz="8"/>
            </w:tcBorders>
            <w:vAlign w:val="center"/>
          </w:tcPr>
          <w:bookmarkStart w:name="777" w:id="775"/>
          <w:p>
            <w:pPr>
              <w:spacing w:after="0"/>
              <w:ind w:left="0"/>
              <w:jc w:val="center"/>
            </w:pPr>
            <w:r>
              <w:rPr>
                <w:rFonts w:ascii="Arial"/>
                <w:b w:val="false"/>
                <w:i w:val="false"/>
                <w:color w:val="000000"/>
                <w:sz w:val="15"/>
              </w:rPr>
              <w:t xml:space="preserve"> </w:t>
            </w:r>
          </w:p>
          <w:bookmarkEnd w:id="775"/>
        </w:tc>
        <w:tc>
          <w:tcPr>
            <w:tcW w:w="1417" w:type="dxa"/>
            <w:tcBorders>
              <w:top w:val="outset" w:color="000000" w:sz="8"/>
              <w:left w:val="outset" w:color="000000" w:sz="8"/>
              <w:bottom w:val="outset" w:color="000000" w:sz="8"/>
              <w:right w:val="outset" w:color="000000" w:sz="8"/>
            </w:tcBorders>
            <w:vAlign w:val="center"/>
          </w:tcPr>
          <w:bookmarkStart w:name="778" w:id="776"/>
          <w:p>
            <w:pPr>
              <w:spacing w:after="0"/>
              <w:ind w:left="0"/>
              <w:jc w:val="center"/>
            </w:pPr>
            <w:r>
              <w:rPr>
                <w:rFonts w:ascii="Arial"/>
                <w:b w:val="false"/>
                <w:i w:val="false"/>
                <w:color w:val="000000"/>
                <w:sz w:val="15"/>
              </w:rPr>
              <w:t xml:space="preserve"> </w:t>
            </w:r>
          </w:p>
          <w:bookmarkEnd w:id="776"/>
        </w:tc>
        <w:tc>
          <w:tcPr>
            <w:tcW w:w="1417" w:type="dxa"/>
            <w:tcBorders>
              <w:top w:val="outset" w:color="000000" w:sz="8"/>
              <w:left w:val="outset" w:color="000000" w:sz="8"/>
              <w:bottom w:val="outset" w:color="000000" w:sz="8"/>
              <w:right w:val="outset" w:color="000000" w:sz="8"/>
            </w:tcBorders>
            <w:vAlign w:val="center"/>
          </w:tcPr>
          <w:bookmarkStart w:name="779" w:id="777"/>
          <w:p>
            <w:pPr>
              <w:spacing w:after="0"/>
              <w:ind w:left="0"/>
              <w:jc w:val="center"/>
            </w:pPr>
            <w:r>
              <w:rPr>
                <w:rFonts w:ascii="Arial"/>
                <w:b w:val="false"/>
                <w:i w:val="false"/>
                <w:color w:val="000000"/>
                <w:sz w:val="15"/>
              </w:rPr>
              <w:t xml:space="preserve"> </w:t>
            </w:r>
          </w:p>
          <w:bookmarkEnd w:id="777"/>
        </w:tc>
        <w:tc>
          <w:tcPr>
            <w:tcW w:w="1194" w:type="dxa"/>
            <w:tcBorders>
              <w:top w:val="outset" w:color="000000" w:sz="8"/>
              <w:left w:val="outset" w:color="000000" w:sz="8"/>
              <w:bottom w:val="outset" w:color="000000" w:sz="8"/>
              <w:right w:val="outset" w:color="000000" w:sz="8"/>
            </w:tcBorders>
            <w:vAlign w:val="center"/>
          </w:tcPr>
          <w:bookmarkStart w:name="780" w:id="778"/>
          <w:p>
            <w:pPr>
              <w:spacing w:after="0"/>
              <w:ind w:left="0"/>
              <w:jc w:val="center"/>
            </w:pPr>
            <w:r>
              <w:rPr>
                <w:rFonts w:ascii="Arial"/>
                <w:b w:val="false"/>
                <w:i w:val="false"/>
                <w:color w:val="000000"/>
                <w:sz w:val="15"/>
              </w:rPr>
              <w:t xml:space="preserve"> </w:t>
            </w:r>
          </w:p>
          <w:bookmarkEnd w:id="778"/>
        </w:tc>
        <w:tc>
          <w:tcPr>
            <w:tcW w:w="1083" w:type="dxa"/>
            <w:tcBorders>
              <w:top w:val="outset" w:color="000000" w:sz="8"/>
              <w:left w:val="outset" w:color="000000" w:sz="8"/>
              <w:bottom w:val="outset" w:color="000000" w:sz="8"/>
              <w:right w:val="outset" w:color="000000" w:sz="8"/>
            </w:tcBorders>
            <w:vAlign w:val="center"/>
          </w:tcPr>
          <w:bookmarkStart w:name="781" w:id="779"/>
          <w:p>
            <w:pPr>
              <w:spacing w:after="0"/>
              <w:ind w:left="0"/>
              <w:jc w:val="center"/>
            </w:pPr>
            <w:r>
              <w:rPr>
                <w:rFonts w:ascii="Arial"/>
                <w:b w:val="false"/>
                <w:i w:val="false"/>
                <w:color w:val="000000"/>
                <w:sz w:val="15"/>
              </w:rPr>
              <w:t xml:space="preserve"> </w:t>
            </w:r>
          </w:p>
          <w:bookmarkEnd w:id="779"/>
        </w:tc>
        <w:tc>
          <w:tcPr>
            <w:tcW w:w="1083" w:type="dxa"/>
            <w:tcBorders>
              <w:top w:val="outset" w:color="000000" w:sz="8"/>
              <w:left w:val="outset" w:color="000000" w:sz="8"/>
              <w:bottom w:val="outset" w:color="000000" w:sz="8"/>
              <w:right w:val="outset" w:color="000000" w:sz="8"/>
            </w:tcBorders>
            <w:vAlign w:val="center"/>
          </w:tcPr>
          <w:bookmarkStart w:name="782" w:id="780"/>
          <w:p>
            <w:pPr>
              <w:spacing w:after="0"/>
              <w:ind w:left="0"/>
              <w:jc w:val="center"/>
            </w:pPr>
            <w:r>
              <w:rPr>
                <w:rFonts w:ascii="Arial"/>
                <w:b w:val="false"/>
                <w:i w:val="false"/>
                <w:color w:val="000000"/>
                <w:sz w:val="15"/>
              </w:rPr>
              <w:t xml:space="preserve"> </w:t>
            </w:r>
          </w:p>
          <w:bookmarkEnd w:id="780"/>
        </w:tc>
        <w:tc>
          <w:tcPr>
            <w:tcW w:w="1417" w:type="dxa"/>
            <w:tcBorders>
              <w:top w:val="outset" w:color="000000" w:sz="8"/>
              <w:left w:val="outset" w:color="000000" w:sz="8"/>
              <w:bottom w:val="outset" w:color="000000" w:sz="8"/>
              <w:right w:val="outset" w:color="000000" w:sz="8"/>
            </w:tcBorders>
            <w:vAlign w:val="center"/>
          </w:tcPr>
          <w:bookmarkStart w:name="783" w:id="781"/>
          <w:p>
            <w:pPr>
              <w:spacing w:after="0"/>
              <w:ind w:left="0"/>
              <w:jc w:val="center"/>
            </w:pPr>
            <w:r>
              <w:rPr>
                <w:rFonts w:ascii="Arial"/>
                <w:b w:val="false"/>
                <w:i w:val="false"/>
                <w:color w:val="000000"/>
                <w:sz w:val="15"/>
              </w:rPr>
              <w:t xml:space="preserve"> </w:t>
            </w:r>
          </w:p>
          <w:bookmarkEnd w:id="781"/>
        </w:tc>
        <w:tc>
          <w:tcPr>
            <w:tcW w:w="1417" w:type="dxa"/>
            <w:tcBorders>
              <w:top w:val="outset" w:color="000000" w:sz="8"/>
              <w:left w:val="outset" w:color="000000" w:sz="8"/>
              <w:bottom w:val="outset" w:color="000000" w:sz="8"/>
              <w:right w:val="outset" w:color="000000" w:sz="8"/>
            </w:tcBorders>
            <w:vAlign w:val="center"/>
          </w:tcPr>
          <w:bookmarkStart w:name="784" w:id="782"/>
          <w:p>
            <w:pPr>
              <w:spacing w:after="0"/>
              <w:ind w:left="0"/>
              <w:jc w:val="center"/>
            </w:pPr>
            <w:r>
              <w:rPr>
                <w:rFonts w:ascii="Arial"/>
                <w:b w:val="false"/>
                <w:i w:val="false"/>
                <w:color w:val="000000"/>
                <w:sz w:val="15"/>
              </w:rPr>
              <w:t xml:space="preserve"> </w:t>
            </w:r>
          </w:p>
          <w:bookmarkEnd w:id="782"/>
        </w:tc>
        <w:tc>
          <w:tcPr>
            <w:tcW w:w="1417" w:type="dxa"/>
            <w:tcBorders>
              <w:top w:val="outset" w:color="000000" w:sz="8"/>
              <w:left w:val="outset" w:color="000000" w:sz="8"/>
              <w:bottom w:val="outset" w:color="000000" w:sz="8"/>
              <w:right w:val="outset" w:color="000000" w:sz="8"/>
            </w:tcBorders>
            <w:vAlign w:val="center"/>
          </w:tcPr>
          <w:bookmarkStart w:name="785" w:id="783"/>
          <w:p>
            <w:pPr>
              <w:spacing w:after="0"/>
              <w:ind w:left="0"/>
              <w:jc w:val="center"/>
            </w:pPr>
            <w:r>
              <w:rPr>
                <w:rFonts w:ascii="Arial"/>
                <w:b w:val="false"/>
                <w:i w:val="false"/>
                <w:color w:val="000000"/>
                <w:sz w:val="15"/>
              </w:rPr>
              <w:t>1473,20</w:t>
            </w:r>
          </w:p>
          <w:bookmarkEnd w:id="7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86" w:id="784"/>
          <w:p>
            <w:pPr>
              <w:spacing w:after="0"/>
              <w:ind w:left="0"/>
              <w:jc w:val="center"/>
            </w:pPr>
            <w:r>
              <w:rPr>
                <w:rFonts w:ascii="Arial"/>
                <w:b w:val="false"/>
                <w:i/>
                <w:color w:val="000000"/>
                <w:sz w:val="15"/>
              </w:rPr>
              <w:t>0112152</w:t>
            </w:r>
          </w:p>
          <w:bookmarkEnd w:id="784"/>
        </w:tc>
        <w:tc>
          <w:tcPr>
            <w:tcW w:w="805" w:type="dxa"/>
            <w:tcBorders>
              <w:top w:val="outset" w:color="000000" w:sz="8"/>
              <w:left w:val="outset" w:color="000000" w:sz="8"/>
              <w:bottom w:val="outset" w:color="000000" w:sz="8"/>
              <w:right w:val="outset" w:color="000000" w:sz="8"/>
            </w:tcBorders>
            <w:vAlign w:val="center"/>
          </w:tcPr>
          <w:bookmarkStart w:name="787" w:id="785"/>
          <w:p>
            <w:pPr>
              <w:spacing w:after="0"/>
              <w:ind w:left="0"/>
              <w:jc w:val="center"/>
            </w:pPr>
            <w:r>
              <w:rPr>
                <w:rFonts w:ascii="Arial"/>
                <w:b w:val="false"/>
                <w:i/>
                <w:color w:val="000000"/>
                <w:sz w:val="15"/>
              </w:rPr>
              <w:t>2152</w:t>
            </w:r>
          </w:p>
          <w:bookmarkEnd w:id="785"/>
        </w:tc>
        <w:tc>
          <w:tcPr>
            <w:tcW w:w="805" w:type="dxa"/>
            <w:tcBorders>
              <w:top w:val="outset" w:color="000000" w:sz="8"/>
              <w:left w:val="outset" w:color="000000" w:sz="8"/>
              <w:bottom w:val="outset" w:color="000000" w:sz="8"/>
              <w:right w:val="outset" w:color="000000" w:sz="8"/>
            </w:tcBorders>
            <w:vAlign w:val="center"/>
          </w:tcPr>
          <w:bookmarkStart w:name="788" w:id="786"/>
          <w:p>
            <w:pPr>
              <w:spacing w:after="0"/>
              <w:ind w:left="0"/>
              <w:jc w:val="center"/>
            </w:pPr>
            <w:r>
              <w:rPr>
                <w:rFonts w:ascii="Arial"/>
                <w:b w:val="false"/>
                <w:i/>
                <w:color w:val="000000"/>
                <w:sz w:val="15"/>
              </w:rPr>
              <w:t>0763</w:t>
            </w:r>
          </w:p>
          <w:bookmarkEnd w:id="786"/>
        </w:tc>
        <w:tc>
          <w:tcPr>
            <w:tcW w:w="649" w:type="dxa"/>
            <w:tcBorders>
              <w:top w:val="outset" w:color="000000" w:sz="8"/>
              <w:left w:val="outset" w:color="000000" w:sz="8"/>
              <w:bottom w:val="outset" w:color="000000" w:sz="8"/>
              <w:right w:val="outset" w:color="000000" w:sz="8"/>
            </w:tcBorders>
            <w:vAlign w:val="center"/>
          </w:tcPr>
          <w:bookmarkStart w:name="789" w:id="787"/>
          <w:p>
            <w:pPr>
              <w:spacing w:after="0"/>
              <w:ind w:left="0"/>
              <w:jc w:val="left"/>
            </w:pPr>
            <w:r>
              <w:rPr>
                <w:rFonts w:ascii="Arial"/>
                <w:b w:val="false"/>
                <w:i/>
                <w:color w:val="000000"/>
                <w:sz w:val="15"/>
              </w:rPr>
              <w:t>Інші програми та заходи у сфері охорони здоров'я</w:t>
            </w:r>
          </w:p>
          <w:bookmarkEnd w:id="787"/>
        </w:tc>
        <w:tc>
          <w:tcPr>
            <w:tcW w:w="1417" w:type="dxa"/>
            <w:tcBorders>
              <w:top w:val="outset" w:color="000000" w:sz="8"/>
              <w:left w:val="outset" w:color="000000" w:sz="8"/>
              <w:bottom w:val="outset" w:color="000000" w:sz="8"/>
              <w:right w:val="outset" w:color="000000" w:sz="8"/>
            </w:tcBorders>
            <w:vAlign w:val="center"/>
          </w:tcPr>
          <w:bookmarkStart w:name="790" w:id="788"/>
          <w:p>
            <w:pPr>
              <w:spacing w:after="0"/>
              <w:ind w:left="0"/>
              <w:jc w:val="center"/>
            </w:pPr>
            <w:r>
              <w:rPr>
                <w:rFonts w:ascii="Arial"/>
                <w:b w:val="false"/>
                <w:i/>
                <w:color w:val="000000"/>
                <w:sz w:val="15"/>
              </w:rPr>
              <w:t>1473,20</w:t>
            </w:r>
          </w:p>
          <w:bookmarkEnd w:id="788"/>
        </w:tc>
        <w:tc>
          <w:tcPr>
            <w:tcW w:w="1417" w:type="dxa"/>
            <w:tcBorders>
              <w:top w:val="outset" w:color="000000" w:sz="8"/>
              <w:left w:val="outset" w:color="000000" w:sz="8"/>
              <w:bottom w:val="outset" w:color="000000" w:sz="8"/>
              <w:right w:val="outset" w:color="000000" w:sz="8"/>
            </w:tcBorders>
            <w:vAlign w:val="center"/>
          </w:tcPr>
          <w:bookmarkStart w:name="791" w:id="789"/>
          <w:p>
            <w:pPr>
              <w:spacing w:after="0"/>
              <w:ind w:left="0"/>
              <w:jc w:val="center"/>
            </w:pPr>
            <w:r>
              <w:rPr>
                <w:rFonts w:ascii="Arial"/>
                <w:b w:val="false"/>
                <w:i/>
                <w:color w:val="000000"/>
                <w:sz w:val="15"/>
              </w:rPr>
              <w:t>1473,20</w:t>
            </w:r>
          </w:p>
          <w:bookmarkEnd w:id="789"/>
        </w:tc>
        <w:tc>
          <w:tcPr>
            <w:tcW w:w="1306" w:type="dxa"/>
            <w:tcBorders>
              <w:top w:val="outset" w:color="000000" w:sz="8"/>
              <w:left w:val="outset" w:color="000000" w:sz="8"/>
              <w:bottom w:val="outset" w:color="000000" w:sz="8"/>
              <w:right w:val="outset" w:color="000000" w:sz="8"/>
            </w:tcBorders>
            <w:vAlign w:val="center"/>
          </w:tcPr>
          <w:bookmarkStart w:name="792" w:id="790"/>
          <w:p>
            <w:pPr>
              <w:spacing w:after="0"/>
              <w:ind w:left="0"/>
              <w:jc w:val="center"/>
            </w:pPr>
            <w:r>
              <w:rPr>
                <w:rFonts w:ascii="Arial"/>
                <w:b w:val="false"/>
                <w:i w:val="false"/>
                <w:color w:val="000000"/>
                <w:sz w:val="15"/>
              </w:rPr>
              <w:t xml:space="preserve"> </w:t>
            </w:r>
          </w:p>
          <w:bookmarkEnd w:id="790"/>
        </w:tc>
        <w:tc>
          <w:tcPr>
            <w:tcW w:w="1194" w:type="dxa"/>
            <w:tcBorders>
              <w:top w:val="outset" w:color="000000" w:sz="8"/>
              <w:left w:val="outset" w:color="000000" w:sz="8"/>
              <w:bottom w:val="outset" w:color="000000" w:sz="8"/>
              <w:right w:val="outset" w:color="000000" w:sz="8"/>
            </w:tcBorders>
            <w:vAlign w:val="center"/>
          </w:tcPr>
          <w:bookmarkStart w:name="793" w:id="791"/>
          <w:p>
            <w:pPr>
              <w:spacing w:after="0"/>
              <w:ind w:left="0"/>
              <w:jc w:val="center"/>
            </w:pPr>
            <w:r>
              <w:rPr>
                <w:rFonts w:ascii="Arial"/>
                <w:b w:val="false"/>
                <w:i w:val="false"/>
                <w:color w:val="000000"/>
                <w:sz w:val="15"/>
              </w:rPr>
              <w:t xml:space="preserve"> </w:t>
            </w:r>
          </w:p>
          <w:bookmarkEnd w:id="791"/>
        </w:tc>
        <w:tc>
          <w:tcPr>
            <w:tcW w:w="1417" w:type="dxa"/>
            <w:tcBorders>
              <w:top w:val="outset" w:color="000000" w:sz="8"/>
              <w:left w:val="outset" w:color="000000" w:sz="8"/>
              <w:bottom w:val="outset" w:color="000000" w:sz="8"/>
              <w:right w:val="outset" w:color="000000" w:sz="8"/>
            </w:tcBorders>
            <w:vAlign w:val="center"/>
          </w:tcPr>
          <w:bookmarkStart w:name="794" w:id="792"/>
          <w:p>
            <w:pPr>
              <w:spacing w:after="0"/>
              <w:ind w:left="0"/>
              <w:jc w:val="center"/>
            </w:pPr>
            <w:r>
              <w:rPr>
                <w:rFonts w:ascii="Arial"/>
                <w:b w:val="false"/>
                <w:i w:val="false"/>
                <w:color w:val="000000"/>
                <w:sz w:val="15"/>
              </w:rPr>
              <w:t xml:space="preserve"> </w:t>
            </w:r>
          </w:p>
          <w:bookmarkEnd w:id="792"/>
        </w:tc>
        <w:tc>
          <w:tcPr>
            <w:tcW w:w="1417" w:type="dxa"/>
            <w:tcBorders>
              <w:top w:val="outset" w:color="000000" w:sz="8"/>
              <w:left w:val="outset" w:color="000000" w:sz="8"/>
              <w:bottom w:val="outset" w:color="000000" w:sz="8"/>
              <w:right w:val="outset" w:color="000000" w:sz="8"/>
            </w:tcBorders>
            <w:vAlign w:val="center"/>
          </w:tcPr>
          <w:bookmarkStart w:name="795" w:id="793"/>
          <w:p>
            <w:pPr>
              <w:spacing w:after="0"/>
              <w:ind w:left="0"/>
              <w:jc w:val="center"/>
            </w:pPr>
            <w:r>
              <w:rPr>
                <w:rFonts w:ascii="Arial"/>
                <w:b w:val="false"/>
                <w:i w:val="false"/>
                <w:color w:val="000000"/>
                <w:sz w:val="15"/>
              </w:rPr>
              <w:t xml:space="preserve"> </w:t>
            </w:r>
          </w:p>
          <w:bookmarkEnd w:id="793"/>
        </w:tc>
        <w:tc>
          <w:tcPr>
            <w:tcW w:w="1194" w:type="dxa"/>
            <w:tcBorders>
              <w:top w:val="outset" w:color="000000" w:sz="8"/>
              <w:left w:val="outset" w:color="000000" w:sz="8"/>
              <w:bottom w:val="outset" w:color="000000" w:sz="8"/>
              <w:right w:val="outset" w:color="000000" w:sz="8"/>
            </w:tcBorders>
            <w:vAlign w:val="center"/>
          </w:tcPr>
          <w:bookmarkStart w:name="796" w:id="794"/>
          <w:p>
            <w:pPr>
              <w:spacing w:after="0"/>
              <w:ind w:left="0"/>
              <w:jc w:val="center"/>
            </w:pPr>
            <w:r>
              <w:rPr>
                <w:rFonts w:ascii="Arial"/>
                <w:b w:val="false"/>
                <w:i w:val="false"/>
                <w:color w:val="000000"/>
                <w:sz w:val="15"/>
              </w:rPr>
              <w:t xml:space="preserve"> </w:t>
            </w:r>
          </w:p>
          <w:bookmarkEnd w:id="794"/>
        </w:tc>
        <w:tc>
          <w:tcPr>
            <w:tcW w:w="1083" w:type="dxa"/>
            <w:tcBorders>
              <w:top w:val="outset" w:color="000000" w:sz="8"/>
              <w:left w:val="outset" w:color="000000" w:sz="8"/>
              <w:bottom w:val="outset" w:color="000000" w:sz="8"/>
              <w:right w:val="outset" w:color="000000" w:sz="8"/>
            </w:tcBorders>
            <w:vAlign w:val="center"/>
          </w:tcPr>
          <w:bookmarkStart w:name="797" w:id="795"/>
          <w:p>
            <w:pPr>
              <w:spacing w:after="0"/>
              <w:ind w:left="0"/>
              <w:jc w:val="center"/>
            </w:pPr>
            <w:r>
              <w:rPr>
                <w:rFonts w:ascii="Arial"/>
                <w:b w:val="false"/>
                <w:i w:val="false"/>
                <w:color w:val="000000"/>
                <w:sz w:val="15"/>
              </w:rPr>
              <w:t xml:space="preserve"> </w:t>
            </w:r>
          </w:p>
          <w:bookmarkEnd w:id="795"/>
        </w:tc>
        <w:tc>
          <w:tcPr>
            <w:tcW w:w="1083" w:type="dxa"/>
            <w:tcBorders>
              <w:top w:val="outset" w:color="000000" w:sz="8"/>
              <w:left w:val="outset" w:color="000000" w:sz="8"/>
              <w:bottom w:val="outset" w:color="000000" w:sz="8"/>
              <w:right w:val="outset" w:color="000000" w:sz="8"/>
            </w:tcBorders>
            <w:vAlign w:val="center"/>
          </w:tcPr>
          <w:bookmarkStart w:name="798" w:id="796"/>
          <w:p>
            <w:pPr>
              <w:spacing w:after="0"/>
              <w:ind w:left="0"/>
              <w:jc w:val="center"/>
            </w:pPr>
            <w:r>
              <w:rPr>
                <w:rFonts w:ascii="Arial"/>
                <w:b w:val="false"/>
                <w:i w:val="false"/>
                <w:color w:val="000000"/>
                <w:sz w:val="15"/>
              </w:rPr>
              <w:t xml:space="preserve"> </w:t>
            </w:r>
          </w:p>
          <w:bookmarkEnd w:id="796"/>
        </w:tc>
        <w:tc>
          <w:tcPr>
            <w:tcW w:w="1417" w:type="dxa"/>
            <w:tcBorders>
              <w:top w:val="outset" w:color="000000" w:sz="8"/>
              <w:left w:val="outset" w:color="000000" w:sz="8"/>
              <w:bottom w:val="outset" w:color="000000" w:sz="8"/>
              <w:right w:val="outset" w:color="000000" w:sz="8"/>
            </w:tcBorders>
            <w:vAlign w:val="center"/>
          </w:tcPr>
          <w:bookmarkStart w:name="799" w:id="797"/>
          <w:p>
            <w:pPr>
              <w:spacing w:after="0"/>
              <w:ind w:left="0"/>
              <w:jc w:val="center"/>
            </w:pPr>
            <w:r>
              <w:rPr>
                <w:rFonts w:ascii="Arial"/>
                <w:b w:val="false"/>
                <w:i w:val="false"/>
                <w:color w:val="000000"/>
                <w:sz w:val="15"/>
              </w:rPr>
              <w:t xml:space="preserve"> </w:t>
            </w:r>
          </w:p>
          <w:bookmarkEnd w:id="797"/>
        </w:tc>
        <w:tc>
          <w:tcPr>
            <w:tcW w:w="1417" w:type="dxa"/>
            <w:tcBorders>
              <w:top w:val="outset" w:color="000000" w:sz="8"/>
              <w:left w:val="outset" w:color="000000" w:sz="8"/>
              <w:bottom w:val="outset" w:color="000000" w:sz="8"/>
              <w:right w:val="outset" w:color="000000" w:sz="8"/>
            </w:tcBorders>
            <w:vAlign w:val="center"/>
          </w:tcPr>
          <w:bookmarkStart w:name="800" w:id="798"/>
          <w:p>
            <w:pPr>
              <w:spacing w:after="0"/>
              <w:ind w:left="0"/>
              <w:jc w:val="center"/>
            </w:pPr>
            <w:r>
              <w:rPr>
                <w:rFonts w:ascii="Arial"/>
                <w:b w:val="false"/>
                <w:i w:val="false"/>
                <w:color w:val="000000"/>
                <w:sz w:val="15"/>
              </w:rPr>
              <w:t xml:space="preserve"> </w:t>
            </w:r>
          </w:p>
          <w:bookmarkEnd w:id="798"/>
        </w:tc>
        <w:tc>
          <w:tcPr>
            <w:tcW w:w="1417" w:type="dxa"/>
            <w:tcBorders>
              <w:top w:val="outset" w:color="000000" w:sz="8"/>
              <w:left w:val="outset" w:color="000000" w:sz="8"/>
              <w:bottom w:val="outset" w:color="000000" w:sz="8"/>
              <w:right w:val="outset" w:color="000000" w:sz="8"/>
            </w:tcBorders>
            <w:vAlign w:val="center"/>
          </w:tcPr>
          <w:bookmarkStart w:name="801" w:id="799"/>
          <w:p>
            <w:pPr>
              <w:spacing w:after="0"/>
              <w:ind w:left="0"/>
              <w:jc w:val="center"/>
            </w:pPr>
            <w:r>
              <w:rPr>
                <w:rFonts w:ascii="Arial"/>
                <w:b w:val="false"/>
                <w:i/>
                <w:color w:val="000000"/>
                <w:sz w:val="15"/>
              </w:rPr>
              <w:t>1473,20</w:t>
            </w:r>
          </w:p>
          <w:bookmarkEnd w:id="7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02" w:id="800"/>
          <w:p>
            <w:pPr>
              <w:spacing w:after="0"/>
              <w:ind w:left="0"/>
              <w:jc w:val="center"/>
            </w:pPr>
            <w:r>
              <w:rPr>
                <w:rFonts w:ascii="Arial"/>
                <w:b w:val="false"/>
                <w:i w:val="false"/>
                <w:color w:val="000000"/>
                <w:sz w:val="15"/>
              </w:rPr>
              <w:t>0113240</w:t>
            </w:r>
          </w:p>
          <w:bookmarkEnd w:id="800"/>
        </w:tc>
        <w:tc>
          <w:tcPr>
            <w:tcW w:w="805" w:type="dxa"/>
            <w:tcBorders>
              <w:top w:val="outset" w:color="000000" w:sz="8"/>
              <w:left w:val="outset" w:color="000000" w:sz="8"/>
              <w:bottom w:val="outset" w:color="000000" w:sz="8"/>
              <w:right w:val="outset" w:color="000000" w:sz="8"/>
            </w:tcBorders>
            <w:vAlign w:val="center"/>
          </w:tcPr>
          <w:bookmarkStart w:name="803" w:id="801"/>
          <w:p>
            <w:pPr>
              <w:spacing w:after="0"/>
              <w:ind w:left="0"/>
              <w:jc w:val="center"/>
            </w:pPr>
            <w:r>
              <w:rPr>
                <w:rFonts w:ascii="Arial"/>
                <w:b w:val="false"/>
                <w:i w:val="false"/>
                <w:color w:val="000000"/>
                <w:sz w:val="15"/>
              </w:rPr>
              <w:t>3240</w:t>
            </w:r>
          </w:p>
          <w:bookmarkEnd w:id="801"/>
        </w:tc>
        <w:tc>
          <w:tcPr>
            <w:tcW w:w="805" w:type="dxa"/>
            <w:tcBorders>
              <w:top w:val="outset" w:color="000000" w:sz="8"/>
              <w:left w:val="outset" w:color="000000" w:sz="8"/>
              <w:bottom w:val="outset" w:color="000000" w:sz="8"/>
              <w:right w:val="outset" w:color="000000" w:sz="8"/>
            </w:tcBorders>
            <w:vAlign w:val="center"/>
          </w:tcPr>
          <w:bookmarkStart w:name="804" w:id="802"/>
          <w:p>
            <w:pPr>
              <w:spacing w:after="0"/>
              <w:ind w:left="0"/>
              <w:jc w:val="center"/>
            </w:pPr>
            <w:r>
              <w:rPr>
                <w:rFonts w:ascii="Arial"/>
                <w:b w:val="false"/>
                <w:i w:val="false"/>
                <w:color w:val="000000"/>
                <w:sz w:val="15"/>
              </w:rPr>
              <w:t xml:space="preserve"> </w:t>
            </w:r>
          </w:p>
          <w:bookmarkEnd w:id="802"/>
        </w:tc>
        <w:tc>
          <w:tcPr>
            <w:tcW w:w="649" w:type="dxa"/>
            <w:tcBorders>
              <w:top w:val="outset" w:color="000000" w:sz="8"/>
              <w:left w:val="outset" w:color="000000" w:sz="8"/>
              <w:bottom w:val="outset" w:color="000000" w:sz="8"/>
              <w:right w:val="outset" w:color="000000" w:sz="8"/>
            </w:tcBorders>
            <w:vAlign w:val="center"/>
          </w:tcPr>
          <w:bookmarkStart w:name="805" w:id="803"/>
          <w:p>
            <w:pPr>
              <w:spacing w:after="0"/>
              <w:ind w:left="0"/>
              <w:jc w:val="left"/>
            </w:pPr>
            <w:r>
              <w:rPr>
                <w:rFonts w:ascii="Arial"/>
                <w:b w:val="false"/>
                <w:i w:val="false"/>
                <w:color w:val="000000"/>
                <w:sz w:val="15"/>
              </w:rPr>
              <w:t>Інші заклади та заходи</w:t>
            </w:r>
          </w:p>
          <w:bookmarkEnd w:id="803"/>
        </w:tc>
        <w:tc>
          <w:tcPr>
            <w:tcW w:w="1417" w:type="dxa"/>
            <w:tcBorders>
              <w:top w:val="outset" w:color="000000" w:sz="8"/>
              <w:left w:val="outset" w:color="000000" w:sz="8"/>
              <w:bottom w:val="outset" w:color="000000" w:sz="8"/>
              <w:right w:val="outset" w:color="000000" w:sz="8"/>
            </w:tcBorders>
            <w:vAlign w:val="center"/>
          </w:tcPr>
          <w:bookmarkStart w:name="806" w:id="804"/>
          <w:p>
            <w:pPr>
              <w:spacing w:after="0"/>
              <w:ind w:left="0"/>
              <w:jc w:val="center"/>
            </w:pPr>
            <w:r>
              <w:rPr>
                <w:rFonts w:ascii="Arial"/>
                <w:b w:val="false"/>
                <w:i w:val="false"/>
                <w:color w:val="000000"/>
                <w:sz w:val="15"/>
              </w:rPr>
              <w:t>28756,50</w:t>
            </w:r>
          </w:p>
          <w:bookmarkEnd w:id="804"/>
        </w:tc>
        <w:tc>
          <w:tcPr>
            <w:tcW w:w="1417" w:type="dxa"/>
            <w:tcBorders>
              <w:top w:val="outset" w:color="000000" w:sz="8"/>
              <w:left w:val="outset" w:color="000000" w:sz="8"/>
              <w:bottom w:val="outset" w:color="000000" w:sz="8"/>
              <w:right w:val="outset" w:color="000000" w:sz="8"/>
            </w:tcBorders>
            <w:vAlign w:val="center"/>
          </w:tcPr>
          <w:bookmarkStart w:name="807" w:id="805"/>
          <w:p>
            <w:pPr>
              <w:spacing w:after="0"/>
              <w:ind w:left="0"/>
              <w:jc w:val="center"/>
            </w:pPr>
            <w:r>
              <w:rPr>
                <w:rFonts w:ascii="Arial"/>
                <w:b w:val="false"/>
                <w:i w:val="false"/>
                <w:color w:val="000000"/>
                <w:sz w:val="15"/>
              </w:rPr>
              <w:t>28756,50</w:t>
            </w:r>
          </w:p>
          <w:bookmarkEnd w:id="805"/>
        </w:tc>
        <w:tc>
          <w:tcPr>
            <w:tcW w:w="1306" w:type="dxa"/>
            <w:tcBorders>
              <w:top w:val="outset" w:color="000000" w:sz="8"/>
              <w:left w:val="outset" w:color="000000" w:sz="8"/>
              <w:bottom w:val="outset" w:color="000000" w:sz="8"/>
              <w:right w:val="outset" w:color="000000" w:sz="8"/>
            </w:tcBorders>
            <w:vAlign w:val="center"/>
          </w:tcPr>
          <w:bookmarkStart w:name="808" w:id="806"/>
          <w:p>
            <w:pPr>
              <w:spacing w:after="0"/>
              <w:ind w:left="0"/>
              <w:jc w:val="center"/>
            </w:pPr>
            <w:r>
              <w:rPr>
                <w:rFonts w:ascii="Arial"/>
                <w:b w:val="false"/>
                <w:i w:val="false"/>
                <w:color w:val="000000"/>
                <w:sz w:val="15"/>
              </w:rPr>
              <w:t xml:space="preserve"> </w:t>
            </w:r>
          </w:p>
          <w:bookmarkEnd w:id="806"/>
        </w:tc>
        <w:tc>
          <w:tcPr>
            <w:tcW w:w="1194" w:type="dxa"/>
            <w:tcBorders>
              <w:top w:val="outset" w:color="000000" w:sz="8"/>
              <w:left w:val="outset" w:color="000000" w:sz="8"/>
              <w:bottom w:val="outset" w:color="000000" w:sz="8"/>
              <w:right w:val="outset" w:color="000000" w:sz="8"/>
            </w:tcBorders>
            <w:vAlign w:val="center"/>
          </w:tcPr>
          <w:bookmarkStart w:name="809" w:id="807"/>
          <w:p>
            <w:pPr>
              <w:spacing w:after="0"/>
              <w:ind w:left="0"/>
              <w:jc w:val="center"/>
            </w:pPr>
            <w:r>
              <w:rPr>
                <w:rFonts w:ascii="Arial"/>
                <w:b w:val="false"/>
                <w:i w:val="false"/>
                <w:color w:val="000000"/>
                <w:sz w:val="15"/>
              </w:rPr>
              <w:t xml:space="preserve"> </w:t>
            </w:r>
          </w:p>
          <w:bookmarkEnd w:id="807"/>
        </w:tc>
        <w:tc>
          <w:tcPr>
            <w:tcW w:w="1417" w:type="dxa"/>
            <w:tcBorders>
              <w:top w:val="outset" w:color="000000" w:sz="8"/>
              <w:left w:val="outset" w:color="000000" w:sz="8"/>
              <w:bottom w:val="outset" w:color="000000" w:sz="8"/>
              <w:right w:val="outset" w:color="000000" w:sz="8"/>
            </w:tcBorders>
            <w:vAlign w:val="center"/>
          </w:tcPr>
          <w:bookmarkStart w:name="810" w:id="808"/>
          <w:p>
            <w:pPr>
              <w:spacing w:after="0"/>
              <w:ind w:left="0"/>
              <w:jc w:val="center"/>
            </w:pPr>
            <w:r>
              <w:rPr>
                <w:rFonts w:ascii="Arial"/>
                <w:b w:val="false"/>
                <w:i w:val="false"/>
                <w:color w:val="000000"/>
                <w:sz w:val="15"/>
              </w:rPr>
              <w:t xml:space="preserve"> </w:t>
            </w:r>
          </w:p>
          <w:bookmarkEnd w:id="808"/>
        </w:tc>
        <w:tc>
          <w:tcPr>
            <w:tcW w:w="1417" w:type="dxa"/>
            <w:tcBorders>
              <w:top w:val="outset" w:color="000000" w:sz="8"/>
              <w:left w:val="outset" w:color="000000" w:sz="8"/>
              <w:bottom w:val="outset" w:color="000000" w:sz="8"/>
              <w:right w:val="outset" w:color="000000" w:sz="8"/>
            </w:tcBorders>
            <w:vAlign w:val="center"/>
          </w:tcPr>
          <w:bookmarkStart w:name="811" w:id="809"/>
          <w:p>
            <w:pPr>
              <w:spacing w:after="0"/>
              <w:ind w:left="0"/>
              <w:jc w:val="center"/>
            </w:pPr>
            <w:r>
              <w:rPr>
                <w:rFonts w:ascii="Arial"/>
                <w:b w:val="false"/>
                <w:i w:val="false"/>
                <w:color w:val="000000"/>
                <w:sz w:val="15"/>
              </w:rPr>
              <w:t xml:space="preserve"> </w:t>
            </w:r>
          </w:p>
          <w:bookmarkEnd w:id="809"/>
        </w:tc>
        <w:tc>
          <w:tcPr>
            <w:tcW w:w="1194" w:type="dxa"/>
            <w:tcBorders>
              <w:top w:val="outset" w:color="000000" w:sz="8"/>
              <w:left w:val="outset" w:color="000000" w:sz="8"/>
              <w:bottom w:val="outset" w:color="000000" w:sz="8"/>
              <w:right w:val="outset" w:color="000000" w:sz="8"/>
            </w:tcBorders>
            <w:vAlign w:val="center"/>
          </w:tcPr>
          <w:bookmarkStart w:name="812" w:id="810"/>
          <w:p>
            <w:pPr>
              <w:spacing w:after="0"/>
              <w:ind w:left="0"/>
              <w:jc w:val="center"/>
            </w:pPr>
            <w:r>
              <w:rPr>
                <w:rFonts w:ascii="Arial"/>
                <w:b w:val="false"/>
                <w:i w:val="false"/>
                <w:color w:val="000000"/>
                <w:sz w:val="15"/>
              </w:rPr>
              <w:t xml:space="preserve"> </w:t>
            </w:r>
          </w:p>
          <w:bookmarkEnd w:id="810"/>
        </w:tc>
        <w:tc>
          <w:tcPr>
            <w:tcW w:w="1083" w:type="dxa"/>
            <w:tcBorders>
              <w:top w:val="outset" w:color="000000" w:sz="8"/>
              <w:left w:val="outset" w:color="000000" w:sz="8"/>
              <w:bottom w:val="outset" w:color="000000" w:sz="8"/>
              <w:right w:val="outset" w:color="000000" w:sz="8"/>
            </w:tcBorders>
            <w:vAlign w:val="center"/>
          </w:tcPr>
          <w:bookmarkStart w:name="813" w:id="811"/>
          <w:p>
            <w:pPr>
              <w:spacing w:after="0"/>
              <w:ind w:left="0"/>
              <w:jc w:val="center"/>
            </w:pPr>
            <w:r>
              <w:rPr>
                <w:rFonts w:ascii="Arial"/>
                <w:b w:val="false"/>
                <w:i w:val="false"/>
                <w:color w:val="000000"/>
                <w:sz w:val="15"/>
              </w:rPr>
              <w:t xml:space="preserve"> </w:t>
            </w:r>
          </w:p>
          <w:bookmarkEnd w:id="811"/>
        </w:tc>
        <w:tc>
          <w:tcPr>
            <w:tcW w:w="1083" w:type="dxa"/>
            <w:tcBorders>
              <w:top w:val="outset" w:color="000000" w:sz="8"/>
              <w:left w:val="outset" w:color="000000" w:sz="8"/>
              <w:bottom w:val="outset" w:color="000000" w:sz="8"/>
              <w:right w:val="outset" w:color="000000" w:sz="8"/>
            </w:tcBorders>
            <w:vAlign w:val="center"/>
          </w:tcPr>
          <w:bookmarkStart w:name="814" w:id="812"/>
          <w:p>
            <w:pPr>
              <w:spacing w:after="0"/>
              <w:ind w:left="0"/>
              <w:jc w:val="center"/>
            </w:pPr>
            <w:r>
              <w:rPr>
                <w:rFonts w:ascii="Arial"/>
                <w:b w:val="false"/>
                <w:i w:val="false"/>
                <w:color w:val="000000"/>
                <w:sz w:val="15"/>
              </w:rPr>
              <w:t xml:space="preserve"> </w:t>
            </w:r>
          </w:p>
          <w:bookmarkEnd w:id="812"/>
        </w:tc>
        <w:tc>
          <w:tcPr>
            <w:tcW w:w="1417" w:type="dxa"/>
            <w:tcBorders>
              <w:top w:val="outset" w:color="000000" w:sz="8"/>
              <w:left w:val="outset" w:color="000000" w:sz="8"/>
              <w:bottom w:val="outset" w:color="000000" w:sz="8"/>
              <w:right w:val="outset" w:color="000000" w:sz="8"/>
            </w:tcBorders>
            <w:vAlign w:val="center"/>
          </w:tcPr>
          <w:bookmarkStart w:name="815" w:id="813"/>
          <w:p>
            <w:pPr>
              <w:spacing w:after="0"/>
              <w:ind w:left="0"/>
              <w:jc w:val="center"/>
            </w:pPr>
            <w:r>
              <w:rPr>
                <w:rFonts w:ascii="Arial"/>
                <w:b w:val="false"/>
                <w:i w:val="false"/>
                <w:color w:val="000000"/>
                <w:sz w:val="15"/>
              </w:rPr>
              <w:t xml:space="preserve"> </w:t>
            </w:r>
          </w:p>
          <w:bookmarkEnd w:id="813"/>
        </w:tc>
        <w:tc>
          <w:tcPr>
            <w:tcW w:w="1417" w:type="dxa"/>
            <w:tcBorders>
              <w:top w:val="outset" w:color="000000" w:sz="8"/>
              <w:left w:val="outset" w:color="000000" w:sz="8"/>
              <w:bottom w:val="outset" w:color="000000" w:sz="8"/>
              <w:right w:val="outset" w:color="000000" w:sz="8"/>
            </w:tcBorders>
            <w:vAlign w:val="center"/>
          </w:tcPr>
          <w:bookmarkStart w:name="816" w:id="814"/>
          <w:p>
            <w:pPr>
              <w:spacing w:after="0"/>
              <w:ind w:left="0"/>
              <w:jc w:val="center"/>
            </w:pPr>
            <w:r>
              <w:rPr>
                <w:rFonts w:ascii="Arial"/>
                <w:b w:val="false"/>
                <w:i w:val="false"/>
                <w:color w:val="000000"/>
                <w:sz w:val="15"/>
              </w:rPr>
              <w:t xml:space="preserve"> </w:t>
            </w:r>
          </w:p>
          <w:bookmarkEnd w:id="814"/>
        </w:tc>
        <w:tc>
          <w:tcPr>
            <w:tcW w:w="1417" w:type="dxa"/>
            <w:tcBorders>
              <w:top w:val="outset" w:color="000000" w:sz="8"/>
              <w:left w:val="outset" w:color="000000" w:sz="8"/>
              <w:bottom w:val="outset" w:color="000000" w:sz="8"/>
              <w:right w:val="outset" w:color="000000" w:sz="8"/>
            </w:tcBorders>
            <w:vAlign w:val="center"/>
          </w:tcPr>
          <w:bookmarkStart w:name="817" w:id="815"/>
          <w:p>
            <w:pPr>
              <w:spacing w:after="0"/>
              <w:ind w:left="0"/>
              <w:jc w:val="center"/>
            </w:pPr>
            <w:r>
              <w:rPr>
                <w:rFonts w:ascii="Arial"/>
                <w:b w:val="false"/>
                <w:i w:val="false"/>
                <w:color w:val="000000"/>
                <w:sz w:val="15"/>
              </w:rPr>
              <w:t>28756,50</w:t>
            </w:r>
          </w:p>
          <w:bookmarkEnd w:id="8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18" w:id="816"/>
          <w:p>
            <w:pPr>
              <w:spacing w:after="0"/>
              <w:ind w:left="0"/>
              <w:jc w:val="center"/>
            </w:pPr>
            <w:r>
              <w:rPr>
                <w:rFonts w:ascii="Arial"/>
                <w:b w:val="false"/>
                <w:i/>
                <w:color w:val="000000"/>
                <w:sz w:val="15"/>
              </w:rPr>
              <w:t>0113242</w:t>
            </w:r>
          </w:p>
          <w:bookmarkEnd w:id="816"/>
        </w:tc>
        <w:tc>
          <w:tcPr>
            <w:tcW w:w="805" w:type="dxa"/>
            <w:tcBorders>
              <w:top w:val="outset" w:color="000000" w:sz="8"/>
              <w:left w:val="outset" w:color="000000" w:sz="8"/>
              <w:bottom w:val="outset" w:color="000000" w:sz="8"/>
              <w:right w:val="outset" w:color="000000" w:sz="8"/>
            </w:tcBorders>
            <w:vAlign w:val="center"/>
          </w:tcPr>
          <w:bookmarkStart w:name="819" w:id="817"/>
          <w:p>
            <w:pPr>
              <w:spacing w:after="0"/>
              <w:ind w:left="0"/>
              <w:jc w:val="center"/>
            </w:pPr>
            <w:r>
              <w:rPr>
                <w:rFonts w:ascii="Arial"/>
                <w:b w:val="false"/>
                <w:i/>
                <w:color w:val="000000"/>
                <w:sz w:val="15"/>
              </w:rPr>
              <w:t>3242</w:t>
            </w:r>
          </w:p>
          <w:bookmarkEnd w:id="817"/>
        </w:tc>
        <w:tc>
          <w:tcPr>
            <w:tcW w:w="805" w:type="dxa"/>
            <w:tcBorders>
              <w:top w:val="outset" w:color="000000" w:sz="8"/>
              <w:left w:val="outset" w:color="000000" w:sz="8"/>
              <w:bottom w:val="outset" w:color="000000" w:sz="8"/>
              <w:right w:val="outset" w:color="000000" w:sz="8"/>
            </w:tcBorders>
            <w:vAlign w:val="center"/>
          </w:tcPr>
          <w:bookmarkStart w:name="820" w:id="818"/>
          <w:p>
            <w:pPr>
              <w:spacing w:after="0"/>
              <w:ind w:left="0"/>
              <w:jc w:val="center"/>
            </w:pPr>
            <w:r>
              <w:rPr>
                <w:rFonts w:ascii="Arial"/>
                <w:b w:val="false"/>
                <w:i/>
                <w:color w:val="000000"/>
                <w:sz w:val="15"/>
              </w:rPr>
              <w:t>1090</w:t>
            </w:r>
          </w:p>
          <w:bookmarkEnd w:id="818"/>
        </w:tc>
        <w:tc>
          <w:tcPr>
            <w:tcW w:w="649" w:type="dxa"/>
            <w:tcBorders>
              <w:top w:val="outset" w:color="000000" w:sz="8"/>
              <w:left w:val="outset" w:color="000000" w:sz="8"/>
              <w:bottom w:val="outset" w:color="000000" w:sz="8"/>
              <w:right w:val="outset" w:color="000000" w:sz="8"/>
            </w:tcBorders>
            <w:vAlign w:val="center"/>
          </w:tcPr>
          <w:bookmarkStart w:name="821" w:id="819"/>
          <w:p>
            <w:pPr>
              <w:spacing w:after="0"/>
              <w:ind w:left="0"/>
              <w:jc w:val="left"/>
            </w:pPr>
            <w:r>
              <w:rPr>
                <w:rFonts w:ascii="Arial"/>
                <w:b w:val="false"/>
                <w:i/>
                <w:color w:val="000000"/>
                <w:sz w:val="15"/>
              </w:rPr>
              <w:t>Інші заходи у сфері соціального захисту і соціального забезпечення</w:t>
            </w:r>
          </w:p>
          <w:bookmarkEnd w:id="819"/>
        </w:tc>
        <w:tc>
          <w:tcPr>
            <w:tcW w:w="1417" w:type="dxa"/>
            <w:tcBorders>
              <w:top w:val="outset" w:color="000000" w:sz="8"/>
              <w:left w:val="outset" w:color="000000" w:sz="8"/>
              <w:bottom w:val="outset" w:color="000000" w:sz="8"/>
              <w:right w:val="outset" w:color="000000" w:sz="8"/>
            </w:tcBorders>
            <w:vAlign w:val="center"/>
          </w:tcPr>
          <w:bookmarkStart w:name="822" w:id="820"/>
          <w:p>
            <w:pPr>
              <w:spacing w:after="0"/>
              <w:ind w:left="0"/>
              <w:jc w:val="center"/>
            </w:pPr>
            <w:r>
              <w:rPr>
                <w:rFonts w:ascii="Arial"/>
                <w:b w:val="false"/>
                <w:i/>
                <w:color w:val="000000"/>
                <w:sz w:val="15"/>
              </w:rPr>
              <w:t>28756,50</w:t>
            </w:r>
          </w:p>
          <w:bookmarkEnd w:id="820"/>
        </w:tc>
        <w:tc>
          <w:tcPr>
            <w:tcW w:w="1417" w:type="dxa"/>
            <w:tcBorders>
              <w:top w:val="outset" w:color="000000" w:sz="8"/>
              <w:left w:val="outset" w:color="000000" w:sz="8"/>
              <w:bottom w:val="outset" w:color="000000" w:sz="8"/>
              <w:right w:val="outset" w:color="000000" w:sz="8"/>
            </w:tcBorders>
            <w:vAlign w:val="center"/>
          </w:tcPr>
          <w:bookmarkStart w:name="823" w:id="821"/>
          <w:p>
            <w:pPr>
              <w:spacing w:after="0"/>
              <w:ind w:left="0"/>
              <w:jc w:val="center"/>
            </w:pPr>
            <w:r>
              <w:rPr>
                <w:rFonts w:ascii="Arial"/>
                <w:b w:val="false"/>
                <w:i/>
                <w:color w:val="000000"/>
                <w:sz w:val="15"/>
              </w:rPr>
              <w:t>28756,50</w:t>
            </w:r>
          </w:p>
          <w:bookmarkEnd w:id="821"/>
        </w:tc>
        <w:tc>
          <w:tcPr>
            <w:tcW w:w="1306" w:type="dxa"/>
            <w:tcBorders>
              <w:top w:val="outset" w:color="000000" w:sz="8"/>
              <w:left w:val="outset" w:color="000000" w:sz="8"/>
              <w:bottom w:val="outset" w:color="000000" w:sz="8"/>
              <w:right w:val="outset" w:color="000000" w:sz="8"/>
            </w:tcBorders>
            <w:vAlign w:val="center"/>
          </w:tcPr>
          <w:bookmarkStart w:name="824" w:id="822"/>
          <w:p>
            <w:pPr>
              <w:spacing w:after="0"/>
              <w:ind w:left="0"/>
              <w:jc w:val="center"/>
            </w:pPr>
            <w:r>
              <w:rPr>
                <w:rFonts w:ascii="Arial"/>
                <w:b w:val="false"/>
                <w:i w:val="false"/>
                <w:color w:val="000000"/>
                <w:sz w:val="15"/>
              </w:rPr>
              <w:t xml:space="preserve"> </w:t>
            </w:r>
          </w:p>
          <w:bookmarkEnd w:id="822"/>
        </w:tc>
        <w:tc>
          <w:tcPr>
            <w:tcW w:w="1194" w:type="dxa"/>
            <w:tcBorders>
              <w:top w:val="outset" w:color="000000" w:sz="8"/>
              <w:left w:val="outset" w:color="000000" w:sz="8"/>
              <w:bottom w:val="outset" w:color="000000" w:sz="8"/>
              <w:right w:val="outset" w:color="000000" w:sz="8"/>
            </w:tcBorders>
            <w:vAlign w:val="center"/>
          </w:tcPr>
          <w:bookmarkStart w:name="825" w:id="823"/>
          <w:p>
            <w:pPr>
              <w:spacing w:after="0"/>
              <w:ind w:left="0"/>
              <w:jc w:val="center"/>
            </w:pPr>
            <w:r>
              <w:rPr>
                <w:rFonts w:ascii="Arial"/>
                <w:b w:val="false"/>
                <w:i w:val="false"/>
                <w:color w:val="000000"/>
                <w:sz w:val="15"/>
              </w:rPr>
              <w:t xml:space="preserve"> </w:t>
            </w:r>
          </w:p>
          <w:bookmarkEnd w:id="823"/>
        </w:tc>
        <w:tc>
          <w:tcPr>
            <w:tcW w:w="1417" w:type="dxa"/>
            <w:tcBorders>
              <w:top w:val="outset" w:color="000000" w:sz="8"/>
              <w:left w:val="outset" w:color="000000" w:sz="8"/>
              <w:bottom w:val="outset" w:color="000000" w:sz="8"/>
              <w:right w:val="outset" w:color="000000" w:sz="8"/>
            </w:tcBorders>
            <w:vAlign w:val="center"/>
          </w:tcPr>
          <w:bookmarkStart w:name="826" w:id="824"/>
          <w:p>
            <w:pPr>
              <w:spacing w:after="0"/>
              <w:ind w:left="0"/>
              <w:jc w:val="center"/>
            </w:pPr>
            <w:r>
              <w:rPr>
                <w:rFonts w:ascii="Arial"/>
                <w:b w:val="false"/>
                <w:i w:val="false"/>
                <w:color w:val="000000"/>
                <w:sz w:val="15"/>
              </w:rPr>
              <w:t xml:space="preserve"> </w:t>
            </w:r>
          </w:p>
          <w:bookmarkEnd w:id="824"/>
        </w:tc>
        <w:tc>
          <w:tcPr>
            <w:tcW w:w="1417" w:type="dxa"/>
            <w:tcBorders>
              <w:top w:val="outset" w:color="000000" w:sz="8"/>
              <w:left w:val="outset" w:color="000000" w:sz="8"/>
              <w:bottom w:val="outset" w:color="000000" w:sz="8"/>
              <w:right w:val="outset" w:color="000000" w:sz="8"/>
            </w:tcBorders>
            <w:vAlign w:val="center"/>
          </w:tcPr>
          <w:bookmarkStart w:name="827" w:id="825"/>
          <w:p>
            <w:pPr>
              <w:spacing w:after="0"/>
              <w:ind w:left="0"/>
              <w:jc w:val="center"/>
            </w:pPr>
            <w:r>
              <w:rPr>
                <w:rFonts w:ascii="Arial"/>
                <w:b w:val="false"/>
                <w:i w:val="false"/>
                <w:color w:val="000000"/>
                <w:sz w:val="15"/>
              </w:rPr>
              <w:t xml:space="preserve"> </w:t>
            </w:r>
          </w:p>
          <w:bookmarkEnd w:id="825"/>
        </w:tc>
        <w:tc>
          <w:tcPr>
            <w:tcW w:w="1194" w:type="dxa"/>
            <w:tcBorders>
              <w:top w:val="outset" w:color="000000" w:sz="8"/>
              <w:left w:val="outset" w:color="000000" w:sz="8"/>
              <w:bottom w:val="outset" w:color="000000" w:sz="8"/>
              <w:right w:val="outset" w:color="000000" w:sz="8"/>
            </w:tcBorders>
            <w:vAlign w:val="center"/>
          </w:tcPr>
          <w:bookmarkStart w:name="828" w:id="826"/>
          <w:p>
            <w:pPr>
              <w:spacing w:after="0"/>
              <w:ind w:left="0"/>
              <w:jc w:val="center"/>
            </w:pPr>
            <w:r>
              <w:rPr>
                <w:rFonts w:ascii="Arial"/>
                <w:b w:val="false"/>
                <w:i w:val="false"/>
                <w:color w:val="000000"/>
                <w:sz w:val="15"/>
              </w:rPr>
              <w:t xml:space="preserve"> </w:t>
            </w:r>
          </w:p>
          <w:bookmarkEnd w:id="826"/>
        </w:tc>
        <w:tc>
          <w:tcPr>
            <w:tcW w:w="1083" w:type="dxa"/>
            <w:tcBorders>
              <w:top w:val="outset" w:color="000000" w:sz="8"/>
              <w:left w:val="outset" w:color="000000" w:sz="8"/>
              <w:bottom w:val="outset" w:color="000000" w:sz="8"/>
              <w:right w:val="outset" w:color="000000" w:sz="8"/>
            </w:tcBorders>
            <w:vAlign w:val="center"/>
          </w:tcPr>
          <w:bookmarkStart w:name="829" w:id="827"/>
          <w:p>
            <w:pPr>
              <w:spacing w:after="0"/>
              <w:ind w:left="0"/>
              <w:jc w:val="center"/>
            </w:pPr>
            <w:r>
              <w:rPr>
                <w:rFonts w:ascii="Arial"/>
                <w:b w:val="false"/>
                <w:i w:val="false"/>
                <w:color w:val="000000"/>
                <w:sz w:val="15"/>
              </w:rPr>
              <w:t xml:space="preserve"> </w:t>
            </w:r>
          </w:p>
          <w:bookmarkEnd w:id="827"/>
        </w:tc>
        <w:tc>
          <w:tcPr>
            <w:tcW w:w="1083" w:type="dxa"/>
            <w:tcBorders>
              <w:top w:val="outset" w:color="000000" w:sz="8"/>
              <w:left w:val="outset" w:color="000000" w:sz="8"/>
              <w:bottom w:val="outset" w:color="000000" w:sz="8"/>
              <w:right w:val="outset" w:color="000000" w:sz="8"/>
            </w:tcBorders>
            <w:vAlign w:val="center"/>
          </w:tcPr>
          <w:bookmarkStart w:name="830" w:id="828"/>
          <w:p>
            <w:pPr>
              <w:spacing w:after="0"/>
              <w:ind w:left="0"/>
              <w:jc w:val="center"/>
            </w:pPr>
            <w:r>
              <w:rPr>
                <w:rFonts w:ascii="Arial"/>
                <w:b w:val="false"/>
                <w:i w:val="false"/>
                <w:color w:val="000000"/>
                <w:sz w:val="15"/>
              </w:rPr>
              <w:t xml:space="preserve"> </w:t>
            </w:r>
          </w:p>
          <w:bookmarkEnd w:id="828"/>
        </w:tc>
        <w:tc>
          <w:tcPr>
            <w:tcW w:w="1417" w:type="dxa"/>
            <w:tcBorders>
              <w:top w:val="outset" w:color="000000" w:sz="8"/>
              <w:left w:val="outset" w:color="000000" w:sz="8"/>
              <w:bottom w:val="outset" w:color="000000" w:sz="8"/>
              <w:right w:val="outset" w:color="000000" w:sz="8"/>
            </w:tcBorders>
            <w:vAlign w:val="center"/>
          </w:tcPr>
          <w:bookmarkStart w:name="831" w:id="829"/>
          <w:p>
            <w:pPr>
              <w:spacing w:after="0"/>
              <w:ind w:left="0"/>
              <w:jc w:val="center"/>
            </w:pPr>
            <w:r>
              <w:rPr>
                <w:rFonts w:ascii="Arial"/>
                <w:b w:val="false"/>
                <w:i w:val="false"/>
                <w:color w:val="000000"/>
                <w:sz w:val="15"/>
              </w:rPr>
              <w:t xml:space="preserve"> </w:t>
            </w:r>
          </w:p>
          <w:bookmarkEnd w:id="829"/>
        </w:tc>
        <w:tc>
          <w:tcPr>
            <w:tcW w:w="1417" w:type="dxa"/>
            <w:tcBorders>
              <w:top w:val="outset" w:color="000000" w:sz="8"/>
              <w:left w:val="outset" w:color="000000" w:sz="8"/>
              <w:bottom w:val="outset" w:color="000000" w:sz="8"/>
              <w:right w:val="outset" w:color="000000" w:sz="8"/>
            </w:tcBorders>
            <w:vAlign w:val="center"/>
          </w:tcPr>
          <w:bookmarkStart w:name="832" w:id="830"/>
          <w:p>
            <w:pPr>
              <w:spacing w:after="0"/>
              <w:ind w:left="0"/>
              <w:jc w:val="center"/>
            </w:pPr>
            <w:r>
              <w:rPr>
                <w:rFonts w:ascii="Arial"/>
                <w:b w:val="false"/>
                <w:i w:val="false"/>
                <w:color w:val="000000"/>
                <w:sz w:val="15"/>
              </w:rPr>
              <w:t xml:space="preserve"> </w:t>
            </w:r>
          </w:p>
          <w:bookmarkEnd w:id="830"/>
        </w:tc>
        <w:tc>
          <w:tcPr>
            <w:tcW w:w="1417" w:type="dxa"/>
            <w:tcBorders>
              <w:top w:val="outset" w:color="000000" w:sz="8"/>
              <w:left w:val="outset" w:color="000000" w:sz="8"/>
              <w:bottom w:val="outset" w:color="000000" w:sz="8"/>
              <w:right w:val="outset" w:color="000000" w:sz="8"/>
            </w:tcBorders>
            <w:vAlign w:val="center"/>
          </w:tcPr>
          <w:bookmarkStart w:name="833" w:id="831"/>
          <w:p>
            <w:pPr>
              <w:spacing w:after="0"/>
              <w:ind w:left="0"/>
              <w:jc w:val="center"/>
            </w:pPr>
            <w:r>
              <w:rPr>
                <w:rFonts w:ascii="Arial"/>
                <w:b w:val="false"/>
                <w:i/>
                <w:color w:val="000000"/>
                <w:sz w:val="15"/>
              </w:rPr>
              <w:t>28756,50</w:t>
            </w:r>
          </w:p>
          <w:bookmarkEnd w:id="8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34" w:id="832"/>
          <w:p>
            <w:pPr>
              <w:spacing w:after="0"/>
              <w:ind w:left="0"/>
              <w:jc w:val="center"/>
            </w:pPr>
            <w:r>
              <w:rPr>
                <w:rFonts w:ascii="Arial"/>
                <w:b w:val="false"/>
                <w:i w:val="false"/>
                <w:color w:val="000000"/>
                <w:sz w:val="15"/>
              </w:rPr>
              <w:t>0114080</w:t>
            </w:r>
          </w:p>
          <w:bookmarkEnd w:id="832"/>
        </w:tc>
        <w:tc>
          <w:tcPr>
            <w:tcW w:w="805" w:type="dxa"/>
            <w:tcBorders>
              <w:top w:val="outset" w:color="000000" w:sz="8"/>
              <w:left w:val="outset" w:color="000000" w:sz="8"/>
              <w:bottom w:val="outset" w:color="000000" w:sz="8"/>
              <w:right w:val="outset" w:color="000000" w:sz="8"/>
            </w:tcBorders>
            <w:vAlign w:val="center"/>
          </w:tcPr>
          <w:bookmarkStart w:name="835" w:id="833"/>
          <w:p>
            <w:pPr>
              <w:spacing w:after="0"/>
              <w:ind w:left="0"/>
              <w:jc w:val="center"/>
            </w:pPr>
            <w:r>
              <w:rPr>
                <w:rFonts w:ascii="Arial"/>
                <w:b w:val="false"/>
                <w:i w:val="false"/>
                <w:color w:val="000000"/>
                <w:sz w:val="15"/>
              </w:rPr>
              <w:t>4080</w:t>
            </w:r>
          </w:p>
          <w:bookmarkEnd w:id="833"/>
        </w:tc>
        <w:tc>
          <w:tcPr>
            <w:tcW w:w="805" w:type="dxa"/>
            <w:tcBorders>
              <w:top w:val="outset" w:color="000000" w:sz="8"/>
              <w:left w:val="outset" w:color="000000" w:sz="8"/>
              <w:bottom w:val="outset" w:color="000000" w:sz="8"/>
              <w:right w:val="outset" w:color="000000" w:sz="8"/>
            </w:tcBorders>
            <w:vAlign w:val="center"/>
          </w:tcPr>
          <w:bookmarkStart w:name="836" w:id="834"/>
          <w:p>
            <w:pPr>
              <w:spacing w:after="0"/>
              <w:ind w:left="0"/>
              <w:jc w:val="center"/>
            </w:pPr>
            <w:r>
              <w:rPr>
                <w:rFonts w:ascii="Arial"/>
                <w:b w:val="false"/>
                <w:i w:val="false"/>
                <w:color w:val="000000"/>
                <w:sz w:val="15"/>
              </w:rPr>
              <w:t xml:space="preserve"> </w:t>
            </w:r>
          </w:p>
          <w:bookmarkEnd w:id="834"/>
        </w:tc>
        <w:tc>
          <w:tcPr>
            <w:tcW w:w="649" w:type="dxa"/>
            <w:tcBorders>
              <w:top w:val="outset" w:color="000000" w:sz="8"/>
              <w:left w:val="outset" w:color="000000" w:sz="8"/>
              <w:bottom w:val="outset" w:color="000000" w:sz="8"/>
              <w:right w:val="outset" w:color="000000" w:sz="8"/>
            </w:tcBorders>
            <w:vAlign w:val="center"/>
          </w:tcPr>
          <w:bookmarkStart w:name="837" w:id="835"/>
          <w:p>
            <w:pPr>
              <w:spacing w:after="0"/>
              <w:ind w:left="0"/>
              <w:jc w:val="left"/>
            </w:pPr>
            <w:r>
              <w:rPr>
                <w:rFonts w:ascii="Arial"/>
                <w:b w:val="false"/>
                <w:i w:val="false"/>
                <w:color w:val="000000"/>
                <w:sz w:val="15"/>
              </w:rPr>
              <w:t>Інші заклади та заходи в галузі культури і мистецтва</w:t>
            </w:r>
          </w:p>
          <w:bookmarkEnd w:id="835"/>
        </w:tc>
        <w:tc>
          <w:tcPr>
            <w:tcW w:w="1417" w:type="dxa"/>
            <w:tcBorders>
              <w:top w:val="outset" w:color="000000" w:sz="8"/>
              <w:left w:val="outset" w:color="000000" w:sz="8"/>
              <w:bottom w:val="outset" w:color="000000" w:sz="8"/>
              <w:right w:val="outset" w:color="000000" w:sz="8"/>
            </w:tcBorders>
            <w:vAlign w:val="center"/>
          </w:tcPr>
          <w:bookmarkStart w:name="838" w:id="836"/>
          <w:p>
            <w:pPr>
              <w:spacing w:after="0"/>
              <w:ind w:left="0"/>
              <w:jc w:val="center"/>
            </w:pPr>
            <w:r>
              <w:rPr>
                <w:rFonts w:ascii="Arial"/>
                <w:b w:val="false"/>
                <w:i w:val="false"/>
                <w:color w:val="000000"/>
                <w:sz w:val="15"/>
              </w:rPr>
              <w:t>1577,30</w:t>
            </w:r>
          </w:p>
          <w:bookmarkEnd w:id="836"/>
        </w:tc>
        <w:tc>
          <w:tcPr>
            <w:tcW w:w="1417" w:type="dxa"/>
            <w:tcBorders>
              <w:top w:val="outset" w:color="000000" w:sz="8"/>
              <w:left w:val="outset" w:color="000000" w:sz="8"/>
              <w:bottom w:val="outset" w:color="000000" w:sz="8"/>
              <w:right w:val="outset" w:color="000000" w:sz="8"/>
            </w:tcBorders>
            <w:vAlign w:val="center"/>
          </w:tcPr>
          <w:bookmarkStart w:name="839" w:id="837"/>
          <w:p>
            <w:pPr>
              <w:spacing w:after="0"/>
              <w:ind w:left="0"/>
              <w:jc w:val="center"/>
            </w:pPr>
            <w:r>
              <w:rPr>
                <w:rFonts w:ascii="Arial"/>
                <w:b w:val="false"/>
                <w:i w:val="false"/>
                <w:color w:val="000000"/>
                <w:sz w:val="15"/>
              </w:rPr>
              <w:t>1577,30</w:t>
            </w:r>
          </w:p>
          <w:bookmarkEnd w:id="837"/>
        </w:tc>
        <w:tc>
          <w:tcPr>
            <w:tcW w:w="1306" w:type="dxa"/>
            <w:tcBorders>
              <w:top w:val="outset" w:color="000000" w:sz="8"/>
              <w:left w:val="outset" w:color="000000" w:sz="8"/>
              <w:bottom w:val="outset" w:color="000000" w:sz="8"/>
              <w:right w:val="outset" w:color="000000" w:sz="8"/>
            </w:tcBorders>
            <w:vAlign w:val="center"/>
          </w:tcPr>
          <w:bookmarkStart w:name="840" w:id="838"/>
          <w:p>
            <w:pPr>
              <w:spacing w:after="0"/>
              <w:ind w:left="0"/>
              <w:jc w:val="center"/>
            </w:pPr>
            <w:r>
              <w:rPr>
                <w:rFonts w:ascii="Arial"/>
                <w:b w:val="false"/>
                <w:i w:val="false"/>
                <w:color w:val="000000"/>
                <w:sz w:val="15"/>
              </w:rPr>
              <w:t xml:space="preserve"> </w:t>
            </w:r>
          </w:p>
          <w:bookmarkEnd w:id="838"/>
        </w:tc>
        <w:tc>
          <w:tcPr>
            <w:tcW w:w="1194" w:type="dxa"/>
            <w:tcBorders>
              <w:top w:val="outset" w:color="000000" w:sz="8"/>
              <w:left w:val="outset" w:color="000000" w:sz="8"/>
              <w:bottom w:val="outset" w:color="000000" w:sz="8"/>
              <w:right w:val="outset" w:color="000000" w:sz="8"/>
            </w:tcBorders>
            <w:vAlign w:val="center"/>
          </w:tcPr>
          <w:bookmarkStart w:name="841" w:id="839"/>
          <w:p>
            <w:pPr>
              <w:spacing w:after="0"/>
              <w:ind w:left="0"/>
              <w:jc w:val="center"/>
            </w:pPr>
            <w:r>
              <w:rPr>
                <w:rFonts w:ascii="Arial"/>
                <w:b w:val="false"/>
                <w:i w:val="false"/>
                <w:color w:val="000000"/>
                <w:sz w:val="15"/>
              </w:rPr>
              <w:t xml:space="preserve"> </w:t>
            </w:r>
          </w:p>
          <w:bookmarkEnd w:id="839"/>
        </w:tc>
        <w:tc>
          <w:tcPr>
            <w:tcW w:w="1417" w:type="dxa"/>
            <w:tcBorders>
              <w:top w:val="outset" w:color="000000" w:sz="8"/>
              <w:left w:val="outset" w:color="000000" w:sz="8"/>
              <w:bottom w:val="outset" w:color="000000" w:sz="8"/>
              <w:right w:val="outset" w:color="000000" w:sz="8"/>
            </w:tcBorders>
            <w:vAlign w:val="center"/>
          </w:tcPr>
          <w:bookmarkStart w:name="842" w:id="840"/>
          <w:p>
            <w:pPr>
              <w:spacing w:after="0"/>
              <w:ind w:left="0"/>
              <w:jc w:val="center"/>
            </w:pPr>
            <w:r>
              <w:rPr>
                <w:rFonts w:ascii="Arial"/>
                <w:b w:val="false"/>
                <w:i w:val="false"/>
                <w:color w:val="000000"/>
                <w:sz w:val="15"/>
              </w:rPr>
              <w:t xml:space="preserve"> </w:t>
            </w:r>
          </w:p>
          <w:bookmarkEnd w:id="840"/>
        </w:tc>
        <w:tc>
          <w:tcPr>
            <w:tcW w:w="1417" w:type="dxa"/>
            <w:tcBorders>
              <w:top w:val="outset" w:color="000000" w:sz="8"/>
              <w:left w:val="outset" w:color="000000" w:sz="8"/>
              <w:bottom w:val="outset" w:color="000000" w:sz="8"/>
              <w:right w:val="outset" w:color="000000" w:sz="8"/>
            </w:tcBorders>
            <w:vAlign w:val="center"/>
          </w:tcPr>
          <w:bookmarkStart w:name="843" w:id="841"/>
          <w:p>
            <w:pPr>
              <w:spacing w:after="0"/>
              <w:ind w:left="0"/>
              <w:jc w:val="center"/>
            </w:pPr>
            <w:r>
              <w:rPr>
                <w:rFonts w:ascii="Arial"/>
                <w:b w:val="false"/>
                <w:i w:val="false"/>
                <w:color w:val="000000"/>
                <w:sz w:val="15"/>
              </w:rPr>
              <w:t xml:space="preserve"> </w:t>
            </w:r>
          </w:p>
          <w:bookmarkEnd w:id="841"/>
        </w:tc>
        <w:tc>
          <w:tcPr>
            <w:tcW w:w="1194" w:type="dxa"/>
            <w:tcBorders>
              <w:top w:val="outset" w:color="000000" w:sz="8"/>
              <w:left w:val="outset" w:color="000000" w:sz="8"/>
              <w:bottom w:val="outset" w:color="000000" w:sz="8"/>
              <w:right w:val="outset" w:color="000000" w:sz="8"/>
            </w:tcBorders>
            <w:vAlign w:val="center"/>
          </w:tcPr>
          <w:bookmarkStart w:name="844" w:id="842"/>
          <w:p>
            <w:pPr>
              <w:spacing w:after="0"/>
              <w:ind w:left="0"/>
              <w:jc w:val="center"/>
            </w:pPr>
            <w:r>
              <w:rPr>
                <w:rFonts w:ascii="Arial"/>
                <w:b w:val="false"/>
                <w:i w:val="false"/>
                <w:color w:val="000000"/>
                <w:sz w:val="15"/>
              </w:rPr>
              <w:t xml:space="preserve"> </w:t>
            </w:r>
          </w:p>
          <w:bookmarkEnd w:id="842"/>
        </w:tc>
        <w:tc>
          <w:tcPr>
            <w:tcW w:w="1083" w:type="dxa"/>
            <w:tcBorders>
              <w:top w:val="outset" w:color="000000" w:sz="8"/>
              <w:left w:val="outset" w:color="000000" w:sz="8"/>
              <w:bottom w:val="outset" w:color="000000" w:sz="8"/>
              <w:right w:val="outset" w:color="000000" w:sz="8"/>
            </w:tcBorders>
            <w:vAlign w:val="center"/>
          </w:tcPr>
          <w:bookmarkStart w:name="845" w:id="843"/>
          <w:p>
            <w:pPr>
              <w:spacing w:after="0"/>
              <w:ind w:left="0"/>
              <w:jc w:val="center"/>
            </w:pPr>
            <w:r>
              <w:rPr>
                <w:rFonts w:ascii="Arial"/>
                <w:b w:val="false"/>
                <w:i w:val="false"/>
                <w:color w:val="000000"/>
                <w:sz w:val="15"/>
              </w:rPr>
              <w:t xml:space="preserve"> </w:t>
            </w:r>
          </w:p>
          <w:bookmarkEnd w:id="843"/>
        </w:tc>
        <w:tc>
          <w:tcPr>
            <w:tcW w:w="1083" w:type="dxa"/>
            <w:tcBorders>
              <w:top w:val="outset" w:color="000000" w:sz="8"/>
              <w:left w:val="outset" w:color="000000" w:sz="8"/>
              <w:bottom w:val="outset" w:color="000000" w:sz="8"/>
              <w:right w:val="outset" w:color="000000" w:sz="8"/>
            </w:tcBorders>
            <w:vAlign w:val="center"/>
          </w:tcPr>
          <w:bookmarkStart w:name="846" w:id="844"/>
          <w:p>
            <w:pPr>
              <w:spacing w:after="0"/>
              <w:ind w:left="0"/>
              <w:jc w:val="center"/>
            </w:pPr>
            <w:r>
              <w:rPr>
                <w:rFonts w:ascii="Arial"/>
                <w:b w:val="false"/>
                <w:i w:val="false"/>
                <w:color w:val="000000"/>
                <w:sz w:val="15"/>
              </w:rPr>
              <w:t xml:space="preserve"> </w:t>
            </w:r>
          </w:p>
          <w:bookmarkEnd w:id="844"/>
        </w:tc>
        <w:tc>
          <w:tcPr>
            <w:tcW w:w="1417" w:type="dxa"/>
            <w:tcBorders>
              <w:top w:val="outset" w:color="000000" w:sz="8"/>
              <w:left w:val="outset" w:color="000000" w:sz="8"/>
              <w:bottom w:val="outset" w:color="000000" w:sz="8"/>
              <w:right w:val="outset" w:color="000000" w:sz="8"/>
            </w:tcBorders>
            <w:vAlign w:val="center"/>
          </w:tcPr>
          <w:bookmarkStart w:name="847" w:id="845"/>
          <w:p>
            <w:pPr>
              <w:spacing w:after="0"/>
              <w:ind w:left="0"/>
              <w:jc w:val="center"/>
            </w:pPr>
            <w:r>
              <w:rPr>
                <w:rFonts w:ascii="Arial"/>
                <w:b w:val="false"/>
                <w:i w:val="false"/>
                <w:color w:val="000000"/>
                <w:sz w:val="15"/>
              </w:rPr>
              <w:t xml:space="preserve"> </w:t>
            </w:r>
          </w:p>
          <w:bookmarkEnd w:id="845"/>
        </w:tc>
        <w:tc>
          <w:tcPr>
            <w:tcW w:w="1417" w:type="dxa"/>
            <w:tcBorders>
              <w:top w:val="outset" w:color="000000" w:sz="8"/>
              <w:left w:val="outset" w:color="000000" w:sz="8"/>
              <w:bottom w:val="outset" w:color="000000" w:sz="8"/>
              <w:right w:val="outset" w:color="000000" w:sz="8"/>
            </w:tcBorders>
            <w:vAlign w:val="center"/>
          </w:tcPr>
          <w:bookmarkStart w:name="848" w:id="846"/>
          <w:p>
            <w:pPr>
              <w:spacing w:after="0"/>
              <w:ind w:left="0"/>
              <w:jc w:val="center"/>
            </w:pPr>
            <w:r>
              <w:rPr>
                <w:rFonts w:ascii="Arial"/>
                <w:b w:val="false"/>
                <w:i w:val="false"/>
                <w:color w:val="000000"/>
                <w:sz w:val="15"/>
              </w:rPr>
              <w:t xml:space="preserve"> </w:t>
            </w:r>
          </w:p>
          <w:bookmarkEnd w:id="846"/>
        </w:tc>
        <w:tc>
          <w:tcPr>
            <w:tcW w:w="1417" w:type="dxa"/>
            <w:tcBorders>
              <w:top w:val="outset" w:color="000000" w:sz="8"/>
              <w:left w:val="outset" w:color="000000" w:sz="8"/>
              <w:bottom w:val="outset" w:color="000000" w:sz="8"/>
              <w:right w:val="outset" w:color="000000" w:sz="8"/>
            </w:tcBorders>
            <w:vAlign w:val="center"/>
          </w:tcPr>
          <w:bookmarkStart w:name="849" w:id="847"/>
          <w:p>
            <w:pPr>
              <w:spacing w:after="0"/>
              <w:ind w:left="0"/>
              <w:jc w:val="center"/>
            </w:pPr>
            <w:r>
              <w:rPr>
                <w:rFonts w:ascii="Arial"/>
                <w:b w:val="false"/>
                <w:i w:val="false"/>
                <w:color w:val="000000"/>
                <w:sz w:val="15"/>
              </w:rPr>
              <w:t>1577,30</w:t>
            </w:r>
          </w:p>
          <w:bookmarkEnd w:id="8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50" w:id="848"/>
          <w:p>
            <w:pPr>
              <w:spacing w:after="0"/>
              <w:ind w:left="0"/>
              <w:jc w:val="center"/>
            </w:pPr>
            <w:r>
              <w:rPr>
                <w:rFonts w:ascii="Arial"/>
                <w:b w:val="false"/>
                <w:i/>
                <w:color w:val="000000"/>
                <w:sz w:val="15"/>
              </w:rPr>
              <w:t>0114082</w:t>
            </w:r>
          </w:p>
          <w:bookmarkEnd w:id="848"/>
        </w:tc>
        <w:tc>
          <w:tcPr>
            <w:tcW w:w="805" w:type="dxa"/>
            <w:tcBorders>
              <w:top w:val="outset" w:color="000000" w:sz="8"/>
              <w:left w:val="outset" w:color="000000" w:sz="8"/>
              <w:bottom w:val="outset" w:color="000000" w:sz="8"/>
              <w:right w:val="outset" w:color="000000" w:sz="8"/>
            </w:tcBorders>
            <w:vAlign w:val="center"/>
          </w:tcPr>
          <w:bookmarkStart w:name="851" w:id="849"/>
          <w:p>
            <w:pPr>
              <w:spacing w:after="0"/>
              <w:ind w:left="0"/>
              <w:jc w:val="center"/>
            </w:pPr>
            <w:r>
              <w:rPr>
                <w:rFonts w:ascii="Arial"/>
                <w:b w:val="false"/>
                <w:i/>
                <w:color w:val="000000"/>
                <w:sz w:val="15"/>
              </w:rPr>
              <w:t>4082</w:t>
            </w:r>
          </w:p>
          <w:bookmarkEnd w:id="849"/>
        </w:tc>
        <w:tc>
          <w:tcPr>
            <w:tcW w:w="805" w:type="dxa"/>
            <w:tcBorders>
              <w:top w:val="outset" w:color="000000" w:sz="8"/>
              <w:left w:val="outset" w:color="000000" w:sz="8"/>
              <w:bottom w:val="outset" w:color="000000" w:sz="8"/>
              <w:right w:val="outset" w:color="000000" w:sz="8"/>
            </w:tcBorders>
            <w:vAlign w:val="center"/>
          </w:tcPr>
          <w:bookmarkStart w:name="852" w:id="850"/>
          <w:p>
            <w:pPr>
              <w:spacing w:after="0"/>
              <w:ind w:left="0"/>
              <w:jc w:val="center"/>
            </w:pPr>
            <w:r>
              <w:rPr>
                <w:rFonts w:ascii="Arial"/>
                <w:b w:val="false"/>
                <w:i/>
                <w:color w:val="000000"/>
                <w:sz w:val="15"/>
              </w:rPr>
              <w:t>0829</w:t>
            </w:r>
          </w:p>
          <w:bookmarkEnd w:id="850"/>
        </w:tc>
        <w:tc>
          <w:tcPr>
            <w:tcW w:w="649" w:type="dxa"/>
            <w:tcBorders>
              <w:top w:val="outset" w:color="000000" w:sz="8"/>
              <w:left w:val="outset" w:color="000000" w:sz="8"/>
              <w:bottom w:val="outset" w:color="000000" w:sz="8"/>
              <w:right w:val="outset" w:color="000000" w:sz="8"/>
            </w:tcBorders>
            <w:vAlign w:val="center"/>
          </w:tcPr>
          <w:bookmarkStart w:name="853" w:id="851"/>
          <w:p>
            <w:pPr>
              <w:spacing w:after="0"/>
              <w:ind w:left="0"/>
              <w:jc w:val="left"/>
            </w:pPr>
            <w:r>
              <w:rPr>
                <w:rFonts w:ascii="Arial"/>
                <w:b w:val="false"/>
                <w:i/>
                <w:color w:val="000000"/>
                <w:sz w:val="15"/>
              </w:rPr>
              <w:t>Інші заходи в галузі культури і мистецтва</w:t>
            </w:r>
          </w:p>
          <w:bookmarkEnd w:id="851"/>
        </w:tc>
        <w:tc>
          <w:tcPr>
            <w:tcW w:w="1417" w:type="dxa"/>
            <w:tcBorders>
              <w:top w:val="outset" w:color="000000" w:sz="8"/>
              <w:left w:val="outset" w:color="000000" w:sz="8"/>
              <w:bottom w:val="outset" w:color="000000" w:sz="8"/>
              <w:right w:val="outset" w:color="000000" w:sz="8"/>
            </w:tcBorders>
            <w:vAlign w:val="center"/>
          </w:tcPr>
          <w:bookmarkStart w:name="854" w:id="852"/>
          <w:p>
            <w:pPr>
              <w:spacing w:after="0"/>
              <w:ind w:left="0"/>
              <w:jc w:val="center"/>
            </w:pPr>
            <w:r>
              <w:rPr>
                <w:rFonts w:ascii="Arial"/>
                <w:b w:val="false"/>
                <w:i/>
                <w:color w:val="000000"/>
                <w:sz w:val="15"/>
              </w:rPr>
              <w:t>1577,30</w:t>
            </w:r>
          </w:p>
          <w:bookmarkEnd w:id="852"/>
        </w:tc>
        <w:tc>
          <w:tcPr>
            <w:tcW w:w="1417" w:type="dxa"/>
            <w:tcBorders>
              <w:top w:val="outset" w:color="000000" w:sz="8"/>
              <w:left w:val="outset" w:color="000000" w:sz="8"/>
              <w:bottom w:val="outset" w:color="000000" w:sz="8"/>
              <w:right w:val="outset" w:color="000000" w:sz="8"/>
            </w:tcBorders>
            <w:vAlign w:val="center"/>
          </w:tcPr>
          <w:bookmarkStart w:name="855" w:id="853"/>
          <w:p>
            <w:pPr>
              <w:spacing w:after="0"/>
              <w:ind w:left="0"/>
              <w:jc w:val="center"/>
            </w:pPr>
            <w:r>
              <w:rPr>
                <w:rFonts w:ascii="Arial"/>
                <w:b w:val="false"/>
                <w:i/>
                <w:color w:val="000000"/>
                <w:sz w:val="15"/>
              </w:rPr>
              <w:t>1577,30</w:t>
            </w:r>
          </w:p>
          <w:bookmarkEnd w:id="853"/>
        </w:tc>
        <w:tc>
          <w:tcPr>
            <w:tcW w:w="1306" w:type="dxa"/>
            <w:tcBorders>
              <w:top w:val="outset" w:color="000000" w:sz="8"/>
              <w:left w:val="outset" w:color="000000" w:sz="8"/>
              <w:bottom w:val="outset" w:color="000000" w:sz="8"/>
              <w:right w:val="outset" w:color="000000" w:sz="8"/>
            </w:tcBorders>
            <w:vAlign w:val="center"/>
          </w:tcPr>
          <w:bookmarkStart w:name="856" w:id="854"/>
          <w:p>
            <w:pPr>
              <w:spacing w:after="0"/>
              <w:ind w:left="0"/>
              <w:jc w:val="center"/>
            </w:pPr>
            <w:r>
              <w:rPr>
                <w:rFonts w:ascii="Arial"/>
                <w:b w:val="false"/>
                <w:i w:val="false"/>
                <w:color w:val="000000"/>
                <w:sz w:val="15"/>
              </w:rPr>
              <w:t xml:space="preserve"> </w:t>
            </w:r>
          </w:p>
          <w:bookmarkEnd w:id="854"/>
        </w:tc>
        <w:tc>
          <w:tcPr>
            <w:tcW w:w="1194" w:type="dxa"/>
            <w:tcBorders>
              <w:top w:val="outset" w:color="000000" w:sz="8"/>
              <w:left w:val="outset" w:color="000000" w:sz="8"/>
              <w:bottom w:val="outset" w:color="000000" w:sz="8"/>
              <w:right w:val="outset" w:color="000000" w:sz="8"/>
            </w:tcBorders>
            <w:vAlign w:val="center"/>
          </w:tcPr>
          <w:bookmarkStart w:name="857" w:id="855"/>
          <w:p>
            <w:pPr>
              <w:spacing w:after="0"/>
              <w:ind w:left="0"/>
              <w:jc w:val="center"/>
            </w:pPr>
            <w:r>
              <w:rPr>
                <w:rFonts w:ascii="Arial"/>
                <w:b w:val="false"/>
                <w:i w:val="false"/>
                <w:color w:val="000000"/>
                <w:sz w:val="15"/>
              </w:rPr>
              <w:t xml:space="preserve"> </w:t>
            </w:r>
          </w:p>
          <w:bookmarkEnd w:id="855"/>
        </w:tc>
        <w:tc>
          <w:tcPr>
            <w:tcW w:w="1417" w:type="dxa"/>
            <w:tcBorders>
              <w:top w:val="outset" w:color="000000" w:sz="8"/>
              <w:left w:val="outset" w:color="000000" w:sz="8"/>
              <w:bottom w:val="outset" w:color="000000" w:sz="8"/>
              <w:right w:val="outset" w:color="000000" w:sz="8"/>
            </w:tcBorders>
            <w:vAlign w:val="center"/>
          </w:tcPr>
          <w:bookmarkStart w:name="858" w:id="856"/>
          <w:p>
            <w:pPr>
              <w:spacing w:after="0"/>
              <w:ind w:left="0"/>
              <w:jc w:val="center"/>
            </w:pPr>
            <w:r>
              <w:rPr>
                <w:rFonts w:ascii="Arial"/>
                <w:b w:val="false"/>
                <w:i w:val="false"/>
                <w:color w:val="000000"/>
                <w:sz w:val="15"/>
              </w:rPr>
              <w:t xml:space="preserve"> </w:t>
            </w:r>
          </w:p>
          <w:bookmarkEnd w:id="856"/>
        </w:tc>
        <w:tc>
          <w:tcPr>
            <w:tcW w:w="1417" w:type="dxa"/>
            <w:tcBorders>
              <w:top w:val="outset" w:color="000000" w:sz="8"/>
              <w:left w:val="outset" w:color="000000" w:sz="8"/>
              <w:bottom w:val="outset" w:color="000000" w:sz="8"/>
              <w:right w:val="outset" w:color="000000" w:sz="8"/>
            </w:tcBorders>
            <w:vAlign w:val="center"/>
          </w:tcPr>
          <w:bookmarkStart w:name="859" w:id="857"/>
          <w:p>
            <w:pPr>
              <w:spacing w:after="0"/>
              <w:ind w:left="0"/>
              <w:jc w:val="center"/>
            </w:pPr>
            <w:r>
              <w:rPr>
                <w:rFonts w:ascii="Arial"/>
                <w:b w:val="false"/>
                <w:i w:val="false"/>
                <w:color w:val="000000"/>
                <w:sz w:val="15"/>
              </w:rPr>
              <w:t xml:space="preserve"> </w:t>
            </w:r>
          </w:p>
          <w:bookmarkEnd w:id="857"/>
        </w:tc>
        <w:tc>
          <w:tcPr>
            <w:tcW w:w="1194" w:type="dxa"/>
            <w:tcBorders>
              <w:top w:val="outset" w:color="000000" w:sz="8"/>
              <w:left w:val="outset" w:color="000000" w:sz="8"/>
              <w:bottom w:val="outset" w:color="000000" w:sz="8"/>
              <w:right w:val="outset" w:color="000000" w:sz="8"/>
            </w:tcBorders>
            <w:vAlign w:val="center"/>
          </w:tcPr>
          <w:bookmarkStart w:name="860" w:id="858"/>
          <w:p>
            <w:pPr>
              <w:spacing w:after="0"/>
              <w:ind w:left="0"/>
              <w:jc w:val="center"/>
            </w:pPr>
            <w:r>
              <w:rPr>
                <w:rFonts w:ascii="Arial"/>
                <w:b w:val="false"/>
                <w:i w:val="false"/>
                <w:color w:val="000000"/>
                <w:sz w:val="15"/>
              </w:rPr>
              <w:t xml:space="preserve"> </w:t>
            </w:r>
          </w:p>
          <w:bookmarkEnd w:id="858"/>
        </w:tc>
        <w:tc>
          <w:tcPr>
            <w:tcW w:w="1083" w:type="dxa"/>
            <w:tcBorders>
              <w:top w:val="outset" w:color="000000" w:sz="8"/>
              <w:left w:val="outset" w:color="000000" w:sz="8"/>
              <w:bottom w:val="outset" w:color="000000" w:sz="8"/>
              <w:right w:val="outset" w:color="000000" w:sz="8"/>
            </w:tcBorders>
            <w:vAlign w:val="center"/>
          </w:tcPr>
          <w:bookmarkStart w:name="861" w:id="859"/>
          <w:p>
            <w:pPr>
              <w:spacing w:after="0"/>
              <w:ind w:left="0"/>
              <w:jc w:val="center"/>
            </w:pPr>
            <w:r>
              <w:rPr>
                <w:rFonts w:ascii="Arial"/>
                <w:b w:val="false"/>
                <w:i w:val="false"/>
                <w:color w:val="000000"/>
                <w:sz w:val="15"/>
              </w:rPr>
              <w:t xml:space="preserve"> </w:t>
            </w:r>
          </w:p>
          <w:bookmarkEnd w:id="859"/>
        </w:tc>
        <w:tc>
          <w:tcPr>
            <w:tcW w:w="1083" w:type="dxa"/>
            <w:tcBorders>
              <w:top w:val="outset" w:color="000000" w:sz="8"/>
              <w:left w:val="outset" w:color="000000" w:sz="8"/>
              <w:bottom w:val="outset" w:color="000000" w:sz="8"/>
              <w:right w:val="outset" w:color="000000" w:sz="8"/>
            </w:tcBorders>
            <w:vAlign w:val="center"/>
          </w:tcPr>
          <w:bookmarkStart w:name="862" w:id="860"/>
          <w:p>
            <w:pPr>
              <w:spacing w:after="0"/>
              <w:ind w:left="0"/>
              <w:jc w:val="center"/>
            </w:pPr>
            <w:r>
              <w:rPr>
                <w:rFonts w:ascii="Arial"/>
                <w:b w:val="false"/>
                <w:i w:val="false"/>
                <w:color w:val="000000"/>
                <w:sz w:val="15"/>
              </w:rPr>
              <w:t xml:space="preserve"> </w:t>
            </w:r>
          </w:p>
          <w:bookmarkEnd w:id="860"/>
        </w:tc>
        <w:tc>
          <w:tcPr>
            <w:tcW w:w="1417" w:type="dxa"/>
            <w:tcBorders>
              <w:top w:val="outset" w:color="000000" w:sz="8"/>
              <w:left w:val="outset" w:color="000000" w:sz="8"/>
              <w:bottom w:val="outset" w:color="000000" w:sz="8"/>
              <w:right w:val="outset" w:color="000000" w:sz="8"/>
            </w:tcBorders>
            <w:vAlign w:val="center"/>
          </w:tcPr>
          <w:bookmarkStart w:name="863" w:id="861"/>
          <w:p>
            <w:pPr>
              <w:spacing w:after="0"/>
              <w:ind w:left="0"/>
              <w:jc w:val="center"/>
            </w:pPr>
            <w:r>
              <w:rPr>
                <w:rFonts w:ascii="Arial"/>
                <w:b w:val="false"/>
                <w:i w:val="false"/>
                <w:color w:val="000000"/>
                <w:sz w:val="15"/>
              </w:rPr>
              <w:t xml:space="preserve"> </w:t>
            </w:r>
          </w:p>
          <w:bookmarkEnd w:id="861"/>
        </w:tc>
        <w:tc>
          <w:tcPr>
            <w:tcW w:w="1417" w:type="dxa"/>
            <w:tcBorders>
              <w:top w:val="outset" w:color="000000" w:sz="8"/>
              <w:left w:val="outset" w:color="000000" w:sz="8"/>
              <w:bottom w:val="outset" w:color="000000" w:sz="8"/>
              <w:right w:val="outset" w:color="000000" w:sz="8"/>
            </w:tcBorders>
            <w:vAlign w:val="center"/>
          </w:tcPr>
          <w:bookmarkStart w:name="864" w:id="862"/>
          <w:p>
            <w:pPr>
              <w:spacing w:after="0"/>
              <w:ind w:left="0"/>
              <w:jc w:val="center"/>
            </w:pPr>
            <w:r>
              <w:rPr>
                <w:rFonts w:ascii="Arial"/>
                <w:b w:val="false"/>
                <w:i w:val="false"/>
                <w:color w:val="000000"/>
                <w:sz w:val="15"/>
              </w:rPr>
              <w:t xml:space="preserve"> </w:t>
            </w:r>
          </w:p>
          <w:bookmarkEnd w:id="862"/>
        </w:tc>
        <w:tc>
          <w:tcPr>
            <w:tcW w:w="1417" w:type="dxa"/>
            <w:tcBorders>
              <w:top w:val="outset" w:color="000000" w:sz="8"/>
              <w:left w:val="outset" w:color="000000" w:sz="8"/>
              <w:bottom w:val="outset" w:color="000000" w:sz="8"/>
              <w:right w:val="outset" w:color="000000" w:sz="8"/>
            </w:tcBorders>
            <w:vAlign w:val="center"/>
          </w:tcPr>
          <w:bookmarkStart w:name="865" w:id="863"/>
          <w:p>
            <w:pPr>
              <w:spacing w:after="0"/>
              <w:ind w:left="0"/>
              <w:jc w:val="center"/>
            </w:pPr>
            <w:r>
              <w:rPr>
                <w:rFonts w:ascii="Arial"/>
                <w:b w:val="false"/>
                <w:i/>
                <w:color w:val="000000"/>
                <w:sz w:val="15"/>
              </w:rPr>
              <w:t>1577,30</w:t>
            </w:r>
          </w:p>
          <w:bookmarkEnd w:id="8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66" w:id="864"/>
          <w:p>
            <w:pPr>
              <w:spacing w:after="0"/>
              <w:ind w:left="0"/>
              <w:jc w:val="center"/>
            </w:pPr>
            <w:r>
              <w:rPr>
                <w:rFonts w:ascii="Arial"/>
                <w:b w:val="false"/>
                <w:i w:val="false"/>
                <w:color w:val="000000"/>
                <w:sz w:val="15"/>
              </w:rPr>
              <w:t>0116090</w:t>
            </w:r>
          </w:p>
          <w:bookmarkEnd w:id="864"/>
        </w:tc>
        <w:tc>
          <w:tcPr>
            <w:tcW w:w="805" w:type="dxa"/>
            <w:tcBorders>
              <w:top w:val="outset" w:color="000000" w:sz="8"/>
              <w:left w:val="outset" w:color="000000" w:sz="8"/>
              <w:bottom w:val="outset" w:color="000000" w:sz="8"/>
              <w:right w:val="outset" w:color="000000" w:sz="8"/>
            </w:tcBorders>
            <w:vAlign w:val="center"/>
          </w:tcPr>
          <w:bookmarkStart w:name="867" w:id="865"/>
          <w:p>
            <w:pPr>
              <w:spacing w:after="0"/>
              <w:ind w:left="0"/>
              <w:jc w:val="center"/>
            </w:pPr>
            <w:r>
              <w:rPr>
                <w:rFonts w:ascii="Arial"/>
                <w:b w:val="false"/>
                <w:i w:val="false"/>
                <w:color w:val="000000"/>
                <w:sz w:val="15"/>
              </w:rPr>
              <w:t>6090</w:t>
            </w:r>
          </w:p>
          <w:bookmarkEnd w:id="865"/>
        </w:tc>
        <w:tc>
          <w:tcPr>
            <w:tcW w:w="805" w:type="dxa"/>
            <w:tcBorders>
              <w:top w:val="outset" w:color="000000" w:sz="8"/>
              <w:left w:val="outset" w:color="000000" w:sz="8"/>
              <w:bottom w:val="outset" w:color="000000" w:sz="8"/>
              <w:right w:val="outset" w:color="000000" w:sz="8"/>
            </w:tcBorders>
            <w:vAlign w:val="center"/>
          </w:tcPr>
          <w:bookmarkStart w:name="868" w:id="866"/>
          <w:p>
            <w:pPr>
              <w:spacing w:after="0"/>
              <w:ind w:left="0"/>
              <w:jc w:val="center"/>
            </w:pPr>
            <w:r>
              <w:rPr>
                <w:rFonts w:ascii="Arial"/>
                <w:b w:val="false"/>
                <w:i w:val="false"/>
                <w:color w:val="000000"/>
                <w:sz w:val="15"/>
              </w:rPr>
              <w:t>0640</w:t>
            </w:r>
          </w:p>
          <w:bookmarkEnd w:id="866"/>
        </w:tc>
        <w:tc>
          <w:tcPr>
            <w:tcW w:w="649" w:type="dxa"/>
            <w:tcBorders>
              <w:top w:val="outset" w:color="000000" w:sz="8"/>
              <w:left w:val="outset" w:color="000000" w:sz="8"/>
              <w:bottom w:val="outset" w:color="000000" w:sz="8"/>
              <w:right w:val="outset" w:color="000000" w:sz="8"/>
            </w:tcBorders>
            <w:vAlign w:val="center"/>
          </w:tcPr>
          <w:bookmarkStart w:name="869" w:id="867"/>
          <w:p>
            <w:pPr>
              <w:spacing w:after="0"/>
              <w:ind w:left="0"/>
              <w:jc w:val="left"/>
            </w:pPr>
            <w:r>
              <w:rPr>
                <w:rFonts w:ascii="Arial"/>
                <w:b w:val="false"/>
                <w:i w:val="false"/>
                <w:color w:val="000000"/>
                <w:sz w:val="15"/>
              </w:rPr>
              <w:t>Інша діяльність у сфері житлово-комунального господарства</w:t>
            </w:r>
          </w:p>
          <w:bookmarkEnd w:id="867"/>
        </w:tc>
        <w:tc>
          <w:tcPr>
            <w:tcW w:w="1417" w:type="dxa"/>
            <w:tcBorders>
              <w:top w:val="outset" w:color="000000" w:sz="8"/>
              <w:left w:val="outset" w:color="000000" w:sz="8"/>
              <w:bottom w:val="outset" w:color="000000" w:sz="8"/>
              <w:right w:val="outset" w:color="000000" w:sz="8"/>
            </w:tcBorders>
            <w:vAlign w:val="center"/>
          </w:tcPr>
          <w:bookmarkStart w:name="870" w:id="868"/>
          <w:p>
            <w:pPr>
              <w:spacing w:after="0"/>
              <w:ind w:left="0"/>
              <w:jc w:val="center"/>
            </w:pPr>
            <w:r>
              <w:rPr>
                <w:rFonts w:ascii="Arial"/>
                <w:b w:val="false"/>
                <w:i w:val="false"/>
                <w:color w:val="000000"/>
                <w:sz w:val="15"/>
              </w:rPr>
              <w:t>18341,10</w:t>
            </w:r>
          </w:p>
          <w:bookmarkEnd w:id="868"/>
        </w:tc>
        <w:tc>
          <w:tcPr>
            <w:tcW w:w="1417" w:type="dxa"/>
            <w:tcBorders>
              <w:top w:val="outset" w:color="000000" w:sz="8"/>
              <w:left w:val="outset" w:color="000000" w:sz="8"/>
              <w:bottom w:val="outset" w:color="000000" w:sz="8"/>
              <w:right w:val="outset" w:color="000000" w:sz="8"/>
            </w:tcBorders>
            <w:vAlign w:val="center"/>
          </w:tcPr>
          <w:bookmarkStart w:name="871" w:id="869"/>
          <w:p>
            <w:pPr>
              <w:spacing w:after="0"/>
              <w:ind w:left="0"/>
              <w:jc w:val="center"/>
            </w:pPr>
            <w:r>
              <w:rPr>
                <w:rFonts w:ascii="Arial"/>
                <w:b w:val="false"/>
                <w:i w:val="false"/>
                <w:color w:val="000000"/>
                <w:sz w:val="15"/>
              </w:rPr>
              <w:t>18341,10</w:t>
            </w:r>
          </w:p>
          <w:bookmarkEnd w:id="869"/>
        </w:tc>
        <w:tc>
          <w:tcPr>
            <w:tcW w:w="1306" w:type="dxa"/>
            <w:tcBorders>
              <w:top w:val="outset" w:color="000000" w:sz="8"/>
              <w:left w:val="outset" w:color="000000" w:sz="8"/>
              <w:bottom w:val="outset" w:color="000000" w:sz="8"/>
              <w:right w:val="outset" w:color="000000" w:sz="8"/>
            </w:tcBorders>
            <w:vAlign w:val="center"/>
          </w:tcPr>
          <w:bookmarkStart w:name="872" w:id="870"/>
          <w:p>
            <w:pPr>
              <w:spacing w:after="0"/>
              <w:ind w:left="0"/>
              <w:jc w:val="center"/>
            </w:pPr>
            <w:r>
              <w:rPr>
                <w:rFonts w:ascii="Arial"/>
                <w:b w:val="false"/>
                <w:i w:val="false"/>
                <w:color w:val="000000"/>
                <w:sz w:val="15"/>
              </w:rPr>
              <w:t xml:space="preserve"> </w:t>
            </w:r>
          </w:p>
          <w:bookmarkEnd w:id="870"/>
        </w:tc>
        <w:tc>
          <w:tcPr>
            <w:tcW w:w="1194" w:type="dxa"/>
            <w:tcBorders>
              <w:top w:val="outset" w:color="000000" w:sz="8"/>
              <w:left w:val="outset" w:color="000000" w:sz="8"/>
              <w:bottom w:val="outset" w:color="000000" w:sz="8"/>
              <w:right w:val="outset" w:color="000000" w:sz="8"/>
            </w:tcBorders>
            <w:vAlign w:val="center"/>
          </w:tcPr>
          <w:bookmarkStart w:name="873" w:id="871"/>
          <w:p>
            <w:pPr>
              <w:spacing w:after="0"/>
              <w:ind w:left="0"/>
              <w:jc w:val="center"/>
            </w:pPr>
            <w:r>
              <w:rPr>
                <w:rFonts w:ascii="Arial"/>
                <w:b w:val="false"/>
                <w:i w:val="false"/>
                <w:color w:val="000000"/>
                <w:sz w:val="15"/>
              </w:rPr>
              <w:t xml:space="preserve"> </w:t>
            </w:r>
          </w:p>
          <w:bookmarkEnd w:id="871"/>
        </w:tc>
        <w:tc>
          <w:tcPr>
            <w:tcW w:w="1417" w:type="dxa"/>
            <w:tcBorders>
              <w:top w:val="outset" w:color="000000" w:sz="8"/>
              <w:left w:val="outset" w:color="000000" w:sz="8"/>
              <w:bottom w:val="outset" w:color="000000" w:sz="8"/>
              <w:right w:val="outset" w:color="000000" w:sz="8"/>
            </w:tcBorders>
            <w:vAlign w:val="center"/>
          </w:tcPr>
          <w:bookmarkStart w:name="874" w:id="872"/>
          <w:p>
            <w:pPr>
              <w:spacing w:after="0"/>
              <w:ind w:left="0"/>
              <w:jc w:val="center"/>
            </w:pPr>
            <w:r>
              <w:rPr>
                <w:rFonts w:ascii="Arial"/>
                <w:b w:val="false"/>
                <w:i w:val="false"/>
                <w:color w:val="000000"/>
                <w:sz w:val="15"/>
              </w:rPr>
              <w:t xml:space="preserve"> </w:t>
            </w:r>
          </w:p>
          <w:bookmarkEnd w:id="872"/>
        </w:tc>
        <w:tc>
          <w:tcPr>
            <w:tcW w:w="1417" w:type="dxa"/>
            <w:tcBorders>
              <w:top w:val="outset" w:color="000000" w:sz="8"/>
              <w:left w:val="outset" w:color="000000" w:sz="8"/>
              <w:bottom w:val="outset" w:color="000000" w:sz="8"/>
              <w:right w:val="outset" w:color="000000" w:sz="8"/>
            </w:tcBorders>
            <w:vAlign w:val="center"/>
          </w:tcPr>
          <w:bookmarkStart w:name="875" w:id="873"/>
          <w:p>
            <w:pPr>
              <w:spacing w:after="0"/>
              <w:ind w:left="0"/>
              <w:jc w:val="center"/>
            </w:pPr>
            <w:r>
              <w:rPr>
                <w:rFonts w:ascii="Arial"/>
                <w:b w:val="false"/>
                <w:i w:val="false"/>
                <w:color w:val="000000"/>
                <w:sz w:val="15"/>
              </w:rPr>
              <w:t xml:space="preserve"> </w:t>
            </w:r>
          </w:p>
          <w:bookmarkEnd w:id="873"/>
        </w:tc>
        <w:tc>
          <w:tcPr>
            <w:tcW w:w="1194" w:type="dxa"/>
            <w:tcBorders>
              <w:top w:val="outset" w:color="000000" w:sz="8"/>
              <w:left w:val="outset" w:color="000000" w:sz="8"/>
              <w:bottom w:val="outset" w:color="000000" w:sz="8"/>
              <w:right w:val="outset" w:color="000000" w:sz="8"/>
            </w:tcBorders>
            <w:vAlign w:val="center"/>
          </w:tcPr>
          <w:bookmarkStart w:name="876" w:id="874"/>
          <w:p>
            <w:pPr>
              <w:spacing w:after="0"/>
              <w:ind w:left="0"/>
              <w:jc w:val="center"/>
            </w:pPr>
            <w:r>
              <w:rPr>
                <w:rFonts w:ascii="Arial"/>
                <w:b w:val="false"/>
                <w:i w:val="false"/>
                <w:color w:val="000000"/>
                <w:sz w:val="15"/>
              </w:rPr>
              <w:t xml:space="preserve"> </w:t>
            </w:r>
          </w:p>
          <w:bookmarkEnd w:id="874"/>
        </w:tc>
        <w:tc>
          <w:tcPr>
            <w:tcW w:w="1083" w:type="dxa"/>
            <w:tcBorders>
              <w:top w:val="outset" w:color="000000" w:sz="8"/>
              <w:left w:val="outset" w:color="000000" w:sz="8"/>
              <w:bottom w:val="outset" w:color="000000" w:sz="8"/>
              <w:right w:val="outset" w:color="000000" w:sz="8"/>
            </w:tcBorders>
            <w:vAlign w:val="center"/>
          </w:tcPr>
          <w:bookmarkStart w:name="877" w:id="875"/>
          <w:p>
            <w:pPr>
              <w:spacing w:after="0"/>
              <w:ind w:left="0"/>
              <w:jc w:val="center"/>
            </w:pPr>
            <w:r>
              <w:rPr>
                <w:rFonts w:ascii="Arial"/>
                <w:b w:val="false"/>
                <w:i w:val="false"/>
                <w:color w:val="000000"/>
                <w:sz w:val="15"/>
              </w:rPr>
              <w:t xml:space="preserve"> </w:t>
            </w:r>
          </w:p>
          <w:bookmarkEnd w:id="875"/>
        </w:tc>
        <w:tc>
          <w:tcPr>
            <w:tcW w:w="1083" w:type="dxa"/>
            <w:tcBorders>
              <w:top w:val="outset" w:color="000000" w:sz="8"/>
              <w:left w:val="outset" w:color="000000" w:sz="8"/>
              <w:bottom w:val="outset" w:color="000000" w:sz="8"/>
              <w:right w:val="outset" w:color="000000" w:sz="8"/>
            </w:tcBorders>
            <w:vAlign w:val="center"/>
          </w:tcPr>
          <w:bookmarkStart w:name="878" w:id="876"/>
          <w:p>
            <w:pPr>
              <w:spacing w:after="0"/>
              <w:ind w:left="0"/>
              <w:jc w:val="center"/>
            </w:pPr>
            <w:r>
              <w:rPr>
                <w:rFonts w:ascii="Arial"/>
                <w:b w:val="false"/>
                <w:i w:val="false"/>
                <w:color w:val="000000"/>
                <w:sz w:val="15"/>
              </w:rPr>
              <w:t xml:space="preserve"> </w:t>
            </w:r>
          </w:p>
          <w:bookmarkEnd w:id="876"/>
        </w:tc>
        <w:tc>
          <w:tcPr>
            <w:tcW w:w="1417" w:type="dxa"/>
            <w:tcBorders>
              <w:top w:val="outset" w:color="000000" w:sz="8"/>
              <w:left w:val="outset" w:color="000000" w:sz="8"/>
              <w:bottom w:val="outset" w:color="000000" w:sz="8"/>
              <w:right w:val="outset" w:color="000000" w:sz="8"/>
            </w:tcBorders>
            <w:vAlign w:val="center"/>
          </w:tcPr>
          <w:bookmarkStart w:name="879" w:id="877"/>
          <w:p>
            <w:pPr>
              <w:spacing w:after="0"/>
              <w:ind w:left="0"/>
              <w:jc w:val="center"/>
            </w:pPr>
            <w:r>
              <w:rPr>
                <w:rFonts w:ascii="Arial"/>
                <w:b w:val="false"/>
                <w:i w:val="false"/>
                <w:color w:val="000000"/>
                <w:sz w:val="15"/>
              </w:rPr>
              <w:t xml:space="preserve"> </w:t>
            </w:r>
          </w:p>
          <w:bookmarkEnd w:id="877"/>
        </w:tc>
        <w:tc>
          <w:tcPr>
            <w:tcW w:w="1417" w:type="dxa"/>
            <w:tcBorders>
              <w:top w:val="outset" w:color="000000" w:sz="8"/>
              <w:left w:val="outset" w:color="000000" w:sz="8"/>
              <w:bottom w:val="outset" w:color="000000" w:sz="8"/>
              <w:right w:val="outset" w:color="000000" w:sz="8"/>
            </w:tcBorders>
            <w:vAlign w:val="center"/>
          </w:tcPr>
          <w:bookmarkStart w:name="880" w:id="878"/>
          <w:p>
            <w:pPr>
              <w:spacing w:after="0"/>
              <w:ind w:left="0"/>
              <w:jc w:val="center"/>
            </w:pPr>
            <w:r>
              <w:rPr>
                <w:rFonts w:ascii="Arial"/>
                <w:b w:val="false"/>
                <w:i w:val="false"/>
                <w:color w:val="000000"/>
                <w:sz w:val="15"/>
              </w:rPr>
              <w:t xml:space="preserve"> </w:t>
            </w:r>
          </w:p>
          <w:bookmarkEnd w:id="878"/>
        </w:tc>
        <w:tc>
          <w:tcPr>
            <w:tcW w:w="1417" w:type="dxa"/>
            <w:tcBorders>
              <w:top w:val="outset" w:color="000000" w:sz="8"/>
              <w:left w:val="outset" w:color="000000" w:sz="8"/>
              <w:bottom w:val="outset" w:color="000000" w:sz="8"/>
              <w:right w:val="outset" w:color="000000" w:sz="8"/>
            </w:tcBorders>
            <w:vAlign w:val="center"/>
          </w:tcPr>
          <w:bookmarkStart w:name="881" w:id="879"/>
          <w:p>
            <w:pPr>
              <w:spacing w:after="0"/>
              <w:ind w:left="0"/>
              <w:jc w:val="center"/>
            </w:pPr>
            <w:r>
              <w:rPr>
                <w:rFonts w:ascii="Arial"/>
                <w:b w:val="false"/>
                <w:i w:val="false"/>
                <w:color w:val="000000"/>
                <w:sz w:val="15"/>
              </w:rPr>
              <w:t>18341,10</w:t>
            </w:r>
          </w:p>
          <w:bookmarkEnd w:id="8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82" w:id="880"/>
          <w:p>
            <w:pPr>
              <w:spacing w:after="0"/>
              <w:ind w:left="0"/>
              <w:jc w:val="center"/>
            </w:pPr>
            <w:r>
              <w:rPr>
                <w:rFonts w:ascii="Arial"/>
                <w:b w:val="false"/>
                <w:i w:val="false"/>
                <w:color w:val="000000"/>
                <w:sz w:val="15"/>
              </w:rPr>
              <w:t>0117680</w:t>
            </w:r>
          </w:p>
          <w:bookmarkEnd w:id="880"/>
        </w:tc>
        <w:tc>
          <w:tcPr>
            <w:tcW w:w="805" w:type="dxa"/>
            <w:tcBorders>
              <w:top w:val="outset" w:color="000000" w:sz="8"/>
              <w:left w:val="outset" w:color="000000" w:sz="8"/>
              <w:bottom w:val="outset" w:color="000000" w:sz="8"/>
              <w:right w:val="outset" w:color="000000" w:sz="8"/>
            </w:tcBorders>
            <w:vAlign w:val="center"/>
          </w:tcPr>
          <w:bookmarkStart w:name="883" w:id="881"/>
          <w:p>
            <w:pPr>
              <w:spacing w:after="0"/>
              <w:ind w:left="0"/>
              <w:jc w:val="center"/>
            </w:pPr>
            <w:r>
              <w:rPr>
                <w:rFonts w:ascii="Arial"/>
                <w:b w:val="false"/>
                <w:i w:val="false"/>
                <w:color w:val="000000"/>
                <w:sz w:val="15"/>
              </w:rPr>
              <w:t>7680</w:t>
            </w:r>
          </w:p>
          <w:bookmarkEnd w:id="881"/>
        </w:tc>
        <w:tc>
          <w:tcPr>
            <w:tcW w:w="805" w:type="dxa"/>
            <w:tcBorders>
              <w:top w:val="outset" w:color="000000" w:sz="8"/>
              <w:left w:val="outset" w:color="000000" w:sz="8"/>
              <w:bottom w:val="outset" w:color="000000" w:sz="8"/>
              <w:right w:val="outset" w:color="000000" w:sz="8"/>
            </w:tcBorders>
            <w:vAlign w:val="center"/>
          </w:tcPr>
          <w:bookmarkStart w:name="884" w:id="882"/>
          <w:p>
            <w:pPr>
              <w:spacing w:after="0"/>
              <w:ind w:left="0"/>
              <w:jc w:val="center"/>
            </w:pPr>
            <w:r>
              <w:rPr>
                <w:rFonts w:ascii="Arial"/>
                <w:b w:val="false"/>
                <w:i w:val="false"/>
                <w:color w:val="000000"/>
                <w:sz w:val="15"/>
              </w:rPr>
              <w:t>0490</w:t>
            </w:r>
          </w:p>
          <w:bookmarkEnd w:id="882"/>
        </w:tc>
        <w:tc>
          <w:tcPr>
            <w:tcW w:w="649" w:type="dxa"/>
            <w:tcBorders>
              <w:top w:val="outset" w:color="000000" w:sz="8"/>
              <w:left w:val="outset" w:color="000000" w:sz="8"/>
              <w:bottom w:val="outset" w:color="000000" w:sz="8"/>
              <w:right w:val="outset" w:color="000000" w:sz="8"/>
            </w:tcBorders>
            <w:vAlign w:val="center"/>
          </w:tcPr>
          <w:bookmarkStart w:name="885" w:id="883"/>
          <w:p>
            <w:pPr>
              <w:spacing w:after="0"/>
              <w:ind w:left="0"/>
              <w:jc w:val="left"/>
            </w:pPr>
            <w:r>
              <w:rPr>
                <w:rFonts w:ascii="Arial"/>
                <w:b w:val="false"/>
                <w:i w:val="false"/>
                <w:color w:val="000000"/>
                <w:sz w:val="15"/>
              </w:rPr>
              <w:t>Членські внески до асоціацій органів місцевого самоврядування</w:t>
            </w:r>
          </w:p>
          <w:bookmarkEnd w:id="883"/>
        </w:tc>
        <w:tc>
          <w:tcPr>
            <w:tcW w:w="1417" w:type="dxa"/>
            <w:tcBorders>
              <w:top w:val="outset" w:color="000000" w:sz="8"/>
              <w:left w:val="outset" w:color="000000" w:sz="8"/>
              <w:bottom w:val="outset" w:color="000000" w:sz="8"/>
              <w:right w:val="outset" w:color="000000" w:sz="8"/>
            </w:tcBorders>
            <w:vAlign w:val="center"/>
          </w:tcPr>
          <w:bookmarkStart w:name="886" w:id="884"/>
          <w:p>
            <w:pPr>
              <w:spacing w:after="0"/>
              <w:ind w:left="0"/>
              <w:jc w:val="center"/>
            </w:pPr>
            <w:r>
              <w:rPr>
                <w:rFonts w:ascii="Arial"/>
                <w:b w:val="false"/>
                <w:i w:val="false"/>
                <w:color w:val="000000"/>
                <w:sz w:val="15"/>
              </w:rPr>
              <w:t>2755,50</w:t>
            </w:r>
          </w:p>
          <w:bookmarkEnd w:id="884"/>
        </w:tc>
        <w:tc>
          <w:tcPr>
            <w:tcW w:w="1417" w:type="dxa"/>
            <w:tcBorders>
              <w:top w:val="outset" w:color="000000" w:sz="8"/>
              <w:left w:val="outset" w:color="000000" w:sz="8"/>
              <w:bottom w:val="outset" w:color="000000" w:sz="8"/>
              <w:right w:val="outset" w:color="000000" w:sz="8"/>
            </w:tcBorders>
            <w:vAlign w:val="center"/>
          </w:tcPr>
          <w:bookmarkStart w:name="887" w:id="885"/>
          <w:p>
            <w:pPr>
              <w:spacing w:after="0"/>
              <w:ind w:left="0"/>
              <w:jc w:val="center"/>
            </w:pPr>
            <w:r>
              <w:rPr>
                <w:rFonts w:ascii="Arial"/>
                <w:b w:val="false"/>
                <w:i w:val="false"/>
                <w:color w:val="000000"/>
                <w:sz w:val="15"/>
              </w:rPr>
              <w:t>2755,50</w:t>
            </w:r>
          </w:p>
          <w:bookmarkEnd w:id="885"/>
        </w:tc>
        <w:tc>
          <w:tcPr>
            <w:tcW w:w="1306" w:type="dxa"/>
            <w:tcBorders>
              <w:top w:val="outset" w:color="000000" w:sz="8"/>
              <w:left w:val="outset" w:color="000000" w:sz="8"/>
              <w:bottom w:val="outset" w:color="000000" w:sz="8"/>
              <w:right w:val="outset" w:color="000000" w:sz="8"/>
            </w:tcBorders>
            <w:vAlign w:val="center"/>
          </w:tcPr>
          <w:bookmarkStart w:name="888" w:id="886"/>
          <w:p>
            <w:pPr>
              <w:spacing w:after="0"/>
              <w:ind w:left="0"/>
              <w:jc w:val="center"/>
            </w:pPr>
            <w:r>
              <w:rPr>
                <w:rFonts w:ascii="Arial"/>
                <w:b w:val="false"/>
                <w:i w:val="false"/>
                <w:color w:val="000000"/>
                <w:sz w:val="15"/>
              </w:rPr>
              <w:t xml:space="preserve"> </w:t>
            </w:r>
          </w:p>
          <w:bookmarkEnd w:id="886"/>
        </w:tc>
        <w:tc>
          <w:tcPr>
            <w:tcW w:w="1194" w:type="dxa"/>
            <w:tcBorders>
              <w:top w:val="outset" w:color="000000" w:sz="8"/>
              <w:left w:val="outset" w:color="000000" w:sz="8"/>
              <w:bottom w:val="outset" w:color="000000" w:sz="8"/>
              <w:right w:val="outset" w:color="000000" w:sz="8"/>
            </w:tcBorders>
            <w:vAlign w:val="center"/>
          </w:tcPr>
          <w:bookmarkStart w:name="889" w:id="887"/>
          <w:p>
            <w:pPr>
              <w:spacing w:after="0"/>
              <w:ind w:left="0"/>
              <w:jc w:val="center"/>
            </w:pPr>
            <w:r>
              <w:rPr>
                <w:rFonts w:ascii="Arial"/>
                <w:b w:val="false"/>
                <w:i w:val="false"/>
                <w:color w:val="000000"/>
                <w:sz w:val="15"/>
              </w:rPr>
              <w:t xml:space="preserve"> </w:t>
            </w:r>
          </w:p>
          <w:bookmarkEnd w:id="887"/>
        </w:tc>
        <w:tc>
          <w:tcPr>
            <w:tcW w:w="1417" w:type="dxa"/>
            <w:tcBorders>
              <w:top w:val="outset" w:color="000000" w:sz="8"/>
              <w:left w:val="outset" w:color="000000" w:sz="8"/>
              <w:bottom w:val="outset" w:color="000000" w:sz="8"/>
              <w:right w:val="outset" w:color="000000" w:sz="8"/>
            </w:tcBorders>
            <w:vAlign w:val="center"/>
          </w:tcPr>
          <w:bookmarkStart w:name="890" w:id="888"/>
          <w:p>
            <w:pPr>
              <w:spacing w:after="0"/>
              <w:ind w:left="0"/>
              <w:jc w:val="center"/>
            </w:pPr>
            <w:r>
              <w:rPr>
                <w:rFonts w:ascii="Arial"/>
                <w:b w:val="false"/>
                <w:i w:val="false"/>
                <w:color w:val="000000"/>
                <w:sz w:val="15"/>
              </w:rPr>
              <w:t xml:space="preserve"> </w:t>
            </w:r>
          </w:p>
          <w:bookmarkEnd w:id="888"/>
        </w:tc>
        <w:tc>
          <w:tcPr>
            <w:tcW w:w="1417" w:type="dxa"/>
            <w:tcBorders>
              <w:top w:val="outset" w:color="000000" w:sz="8"/>
              <w:left w:val="outset" w:color="000000" w:sz="8"/>
              <w:bottom w:val="outset" w:color="000000" w:sz="8"/>
              <w:right w:val="outset" w:color="000000" w:sz="8"/>
            </w:tcBorders>
            <w:vAlign w:val="center"/>
          </w:tcPr>
          <w:bookmarkStart w:name="891" w:id="889"/>
          <w:p>
            <w:pPr>
              <w:spacing w:after="0"/>
              <w:ind w:left="0"/>
              <w:jc w:val="center"/>
            </w:pPr>
            <w:r>
              <w:rPr>
                <w:rFonts w:ascii="Arial"/>
                <w:b w:val="false"/>
                <w:i w:val="false"/>
                <w:color w:val="000000"/>
                <w:sz w:val="15"/>
              </w:rPr>
              <w:t xml:space="preserve"> </w:t>
            </w:r>
          </w:p>
          <w:bookmarkEnd w:id="889"/>
        </w:tc>
        <w:tc>
          <w:tcPr>
            <w:tcW w:w="1194" w:type="dxa"/>
            <w:tcBorders>
              <w:top w:val="outset" w:color="000000" w:sz="8"/>
              <w:left w:val="outset" w:color="000000" w:sz="8"/>
              <w:bottom w:val="outset" w:color="000000" w:sz="8"/>
              <w:right w:val="outset" w:color="000000" w:sz="8"/>
            </w:tcBorders>
            <w:vAlign w:val="center"/>
          </w:tcPr>
          <w:bookmarkStart w:name="892" w:id="890"/>
          <w:p>
            <w:pPr>
              <w:spacing w:after="0"/>
              <w:ind w:left="0"/>
              <w:jc w:val="center"/>
            </w:pPr>
            <w:r>
              <w:rPr>
                <w:rFonts w:ascii="Arial"/>
                <w:b w:val="false"/>
                <w:i w:val="false"/>
                <w:color w:val="000000"/>
                <w:sz w:val="15"/>
              </w:rPr>
              <w:t xml:space="preserve"> </w:t>
            </w:r>
          </w:p>
          <w:bookmarkEnd w:id="890"/>
        </w:tc>
        <w:tc>
          <w:tcPr>
            <w:tcW w:w="1083" w:type="dxa"/>
            <w:tcBorders>
              <w:top w:val="outset" w:color="000000" w:sz="8"/>
              <w:left w:val="outset" w:color="000000" w:sz="8"/>
              <w:bottom w:val="outset" w:color="000000" w:sz="8"/>
              <w:right w:val="outset" w:color="000000" w:sz="8"/>
            </w:tcBorders>
            <w:vAlign w:val="center"/>
          </w:tcPr>
          <w:bookmarkStart w:name="893" w:id="891"/>
          <w:p>
            <w:pPr>
              <w:spacing w:after="0"/>
              <w:ind w:left="0"/>
              <w:jc w:val="center"/>
            </w:pPr>
            <w:r>
              <w:rPr>
                <w:rFonts w:ascii="Arial"/>
                <w:b w:val="false"/>
                <w:i w:val="false"/>
                <w:color w:val="000000"/>
                <w:sz w:val="15"/>
              </w:rPr>
              <w:t xml:space="preserve"> </w:t>
            </w:r>
          </w:p>
          <w:bookmarkEnd w:id="891"/>
        </w:tc>
        <w:tc>
          <w:tcPr>
            <w:tcW w:w="1083" w:type="dxa"/>
            <w:tcBorders>
              <w:top w:val="outset" w:color="000000" w:sz="8"/>
              <w:left w:val="outset" w:color="000000" w:sz="8"/>
              <w:bottom w:val="outset" w:color="000000" w:sz="8"/>
              <w:right w:val="outset" w:color="000000" w:sz="8"/>
            </w:tcBorders>
            <w:vAlign w:val="center"/>
          </w:tcPr>
          <w:bookmarkStart w:name="894" w:id="892"/>
          <w:p>
            <w:pPr>
              <w:spacing w:after="0"/>
              <w:ind w:left="0"/>
              <w:jc w:val="center"/>
            </w:pPr>
            <w:r>
              <w:rPr>
                <w:rFonts w:ascii="Arial"/>
                <w:b w:val="false"/>
                <w:i w:val="false"/>
                <w:color w:val="000000"/>
                <w:sz w:val="15"/>
              </w:rPr>
              <w:t xml:space="preserve"> </w:t>
            </w:r>
          </w:p>
          <w:bookmarkEnd w:id="892"/>
        </w:tc>
        <w:tc>
          <w:tcPr>
            <w:tcW w:w="1417" w:type="dxa"/>
            <w:tcBorders>
              <w:top w:val="outset" w:color="000000" w:sz="8"/>
              <w:left w:val="outset" w:color="000000" w:sz="8"/>
              <w:bottom w:val="outset" w:color="000000" w:sz="8"/>
              <w:right w:val="outset" w:color="000000" w:sz="8"/>
            </w:tcBorders>
            <w:vAlign w:val="center"/>
          </w:tcPr>
          <w:bookmarkStart w:name="895" w:id="893"/>
          <w:p>
            <w:pPr>
              <w:spacing w:after="0"/>
              <w:ind w:left="0"/>
              <w:jc w:val="center"/>
            </w:pPr>
            <w:r>
              <w:rPr>
                <w:rFonts w:ascii="Arial"/>
                <w:b w:val="false"/>
                <w:i w:val="false"/>
                <w:color w:val="000000"/>
                <w:sz w:val="15"/>
              </w:rPr>
              <w:t xml:space="preserve"> </w:t>
            </w:r>
          </w:p>
          <w:bookmarkEnd w:id="893"/>
        </w:tc>
        <w:tc>
          <w:tcPr>
            <w:tcW w:w="1417" w:type="dxa"/>
            <w:tcBorders>
              <w:top w:val="outset" w:color="000000" w:sz="8"/>
              <w:left w:val="outset" w:color="000000" w:sz="8"/>
              <w:bottom w:val="outset" w:color="000000" w:sz="8"/>
              <w:right w:val="outset" w:color="000000" w:sz="8"/>
            </w:tcBorders>
            <w:vAlign w:val="center"/>
          </w:tcPr>
          <w:bookmarkStart w:name="896" w:id="894"/>
          <w:p>
            <w:pPr>
              <w:spacing w:after="0"/>
              <w:ind w:left="0"/>
              <w:jc w:val="center"/>
            </w:pPr>
            <w:r>
              <w:rPr>
                <w:rFonts w:ascii="Arial"/>
                <w:b w:val="false"/>
                <w:i w:val="false"/>
                <w:color w:val="000000"/>
                <w:sz w:val="15"/>
              </w:rPr>
              <w:t xml:space="preserve"> </w:t>
            </w:r>
          </w:p>
          <w:bookmarkEnd w:id="894"/>
        </w:tc>
        <w:tc>
          <w:tcPr>
            <w:tcW w:w="1417" w:type="dxa"/>
            <w:tcBorders>
              <w:top w:val="outset" w:color="000000" w:sz="8"/>
              <w:left w:val="outset" w:color="000000" w:sz="8"/>
              <w:bottom w:val="outset" w:color="000000" w:sz="8"/>
              <w:right w:val="outset" w:color="000000" w:sz="8"/>
            </w:tcBorders>
            <w:vAlign w:val="center"/>
          </w:tcPr>
          <w:bookmarkStart w:name="897" w:id="895"/>
          <w:p>
            <w:pPr>
              <w:spacing w:after="0"/>
              <w:ind w:left="0"/>
              <w:jc w:val="center"/>
            </w:pPr>
            <w:r>
              <w:rPr>
                <w:rFonts w:ascii="Arial"/>
                <w:b w:val="false"/>
                <w:i w:val="false"/>
                <w:color w:val="000000"/>
                <w:sz w:val="15"/>
              </w:rPr>
              <w:t>2755,50</w:t>
            </w:r>
          </w:p>
          <w:bookmarkEnd w:id="8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98" w:id="896"/>
          <w:p>
            <w:pPr>
              <w:spacing w:after="0"/>
              <w:ind w:left="0"/>
              <w:jc w:val="center"/>
            </w:pPr>
            <w:r>
              <w:rPr>
                <w:rFonts w:ascii="Arial"/>
                <w:b w:val="false"/>
                <w:i w:val="false"/>
                <w:color w:val="000000"/>
                <w:sz w:val="15"/>
              </w:rPr>
              <w:t>0119150</w:t>
            </w:r>
          </w:p>
          <w:bookmarkEnd w:id="896"/>
        </w:tc>
        <w:tc>
          <w:tcPr>
            <w:tcW w:w="805" w:type="dxa"/>
            <w:tcBorders>
              <w:top w:val="outset" w:color="000000" w:sz="8"/>
              <w:left w:val="outset" w:color="000000" w:sz="8"/>
              <w:bottom w:val="outset" w:color="000000" w:sz="8"/>
              <w:right w:val="outset" w:color="000000" w:sz="8"/>
            </w:tcBorders>
            <w:vAlign w:val="center"/>
          </w:tcPr>
          <w:bookmarkStart w:name="899" w:id="897"/>
          <w:p>
            <w:pPr>
              <w:spacing w:after="0"/>
              <w:ind w:left="0"/>
              <w:jc w:val="center"/>
            </w:pPr>
            <w:r>
              <w:rPr>
                <w:rFonts w:ascii="Arial"/>
                <w:b w:val="false"/>
                <w:i w:val="false"/>
                <w:color w:val="000000"/>
                <w:sz w:val="15"/>
              </w:rPr>
              <w:t>9150</w:t>
            </w:r>
          </w:p>
          <w:bookmarkEnd w:id="897"/>
        </w:tc>
        <w:tc>
          <w:tcPr>
            <w:tcW w:w="805" w:type="dxa"/>
            <w:tcBorders>
              <w:top w:val="outset" w:color="000000" w:sz="8"/>
              <w:left w:val="outset" w:color="000000" w:sz="8"/>
              <w:bottom w:val="outset" w:color="000000" w:sz="8"/>
              <w:right w:val="outset" w:color="000000" w:sz="8"/>
            </w:tcBorders>
            <w:vAlign w:val="center"/>
          </w:tcPr>
          <w:bookmarkStart w:name="900" w:id="898"/>
          <w:p>
            <w:pPr>
              <w:spacing w:after="0"/>
              <w:ind w:left="0"/>
              <w:jc w:val="center"/>
            </w:pPr>
            <w:r>
              <w:rPr>
                <w:rFonts w:ascii="Arial"/>
                <w:b w:val="false"/>
                <w:i w:val="false"/>
                <w:color w:val="000000"/>
                <w:sz w:val="15"/>
              </w:rPr>
              <w:t>0180</w:t>
            </w:r>
          </w:p>
          <w:bookmarkEnd w:id="898"/>
        </w:tc>
        <w:tc>
          <w:tcPr>
            <w:tcW w:w="649" w:type="dxa"/>
            <w:tcBorders>
              <w:top w:val="outset" w:color="000000" w:sz="8"/>
              <w:left w:val="outset" w:color="000000" w:sz="8"/>
              <w:bottom w:val="outset" w:color="000000" w:sz="8"/>
              <w:right w:val="outset" w:color="000000" w:sz="8"/>
            </w:tcBorders>
            <w:vAlign w:val="center"/>
          </w:tcPr>
          <w:bookmarkStart w:name="901" w:id="899"/>
          <w:p>
            <w:pPr>
              <w:spacing w:after="0"/>
              <w:ind w:left="0"/>
              <w:jc w:val="left"/>
            </w:pPr>
            <w:r>
              <w:rPr>
                <w:rFonts w:ascii="Arial"/>
                <w:b w:val="false"/>
                <w:i w:val="false"/>
                <w:color w:val="000000"/>
                <w:sz w:val="15"/>
              </w:rPr>
              <w:t>Інші дотації з місцевого бюджету</w:t>
            </w:r>
          </w:p>
          <w:bookmarkEnd w:id="899"/>
        </w:tc>
        <w:tc>
          <w:tcPr>
            <w:tcW w:w="1417" w:type="dxa"/>
            <w:tcBorders>
              <w:top w:val="outset" w:color="000000" w:sz="8"/>
              <w:left w:val="outset" w:color="000000" w:sz="8"/>
              <w:bottom w:val="outset" w:color="000000" w:sz="8"/>
              <w:right w:val="outset" w:color="000000" w:sz="8"/>
            </w:tcBorders>
            <w:vAlign w:val="center"/>
          </w:tcPr>
          <w:bookmarkStart w:name="902" w:id="900"/>
          <w:p>
            <w:pPr>
              <w:spacing w:after="0"/>
              <w:ind w:left="0"/>
              <w:jc w:val="center"/>
            </w:pPr>
            <w:r>
              <w:rPr>
                <w:rFonts w:ascii="Arial"/>
                <w:b w:val="false"/>
                <w:i w:val="false"/>
                <w:color w:val="000000"/>
                <w:sz w:val="15"/>
              </w:rPr>
              <w:t>2545,70</w:t>
            </w:r>
          </w:p>
          <w:bookmarkEnd w:id="900"/>
        </w:tc>
        <w:tc>
          <w:tcPr>
            <w:tcW w:w="1417" w:type="dxa"/>
            <w:tcBorders>
              <w:top w:val="outset" w:color="000000" w:sz="8"/>
              <w:left w:val="outset" w:color="000000" w:sz="8"/>
              <w:bottom w:val="outset" w:color="000000" w:sz="8"/>
              <w:right w:val="outset" w:color="000000" w:sz="8"/>
            </w:tcBorders>
            <w:vAlign w:val="center"/>
          </w:tcPr>
          <w:bookmarkStart w:name="903" w:id="901"/>
          <w:p>
            <w:pPr>
              <w:spacing w:after="0"/>
              <w:ind w:left="0"/>
              <w:jc w:val="center"/>
            </w:pPr>
            <w:r>
              <w:rPr>
                <w:rFonts w:ascii="Arial"/>
                <w:b w:val="false"/>
                <w:i w:val="false"/>
                <w:color w:val="000000"/>
                <w:sz w:val="15"/>
              </w:rPr>
              <w:t>2545,70</w:t>
            </w:r>
          </w:p>
          <w:bookmarkEnd w:id="901"/>
        </w:tc>
        <w:tc>
          <w:tcPr>
            <w:tcW w:w="1306" w:type="dxa"/>
            <w:tcBorders>
              <w:top w:val="outset" w:color="000000" w:sz="8"/>
              <w:left w:val="outset" w:color="000000" w:sz="8"/>
              <w:bottom w:val="outset" w:color="000000" w:sz="8"/>
              <w:right w:val="outset" w:color="000000" w:sz="8"/>
            </w:tcBorders>
            <w:vAlign w:val="center"/>
          </w:tcPr>
          <w:bookmarkStart w:name="904" w:id="902"/>
          <w:p>
            <w:pPr>
              <w:spacing w:after="0"/>
              <w:ind w:left="0"/>
              <w:jc w:val="center"/>
            </w:pPr>
            <w:r>
              <w:rPr>
                <w:rFonts w:ascii="Arial"/>
                <w:b w:val="false"/>
                <w:i w:val="false"/>
                <w:color w:val="000000"/>
                <w:sz w:val="15"/>
              </w:rPr>
              <w:t xml:space="preserve"> </w:t>
            </w:r>
          </w:p>
          <w:bookmarkEnd w:id="902"/>
        </w:tc>
        <w:tc>
          <w:tcPr>
            <w:tcW w:w="1194" w:type="dxa"/>
            <w:tcBorders>
              <w:top w:val="outset" w:color="000000" w:sz="8"/>
              <w:left w:val="outset" w:color="000000" w:sz="8"/>
              <w:bottom w:val="outset" w:color="000000" w:sz="8"/>
              <w:right w:val="outset" w:color="000000" w:sz="8"/>
            </w:tcBorders>
            <w:vAlign w:val="center"/>
          </w:tcPr>
          <w:bookmarkStart w:name="905" w:id="903"/>
          <w:p>
            <w:pPr>
              <w:spacing w:after="0"/>
              <w:ind w:left="0"/>
              <w:jc w:val="center"/>
            </w:pPr>
            <w:r>
              <w:rPr>
                <w:rFonts w:ascii="Arial"/>
                <w:b w:val="false"/>
                <w:i w:val="false"/>
                <w:color w:val="000000"/>
                <w:sz w:val="15"/>
              </w:rPr>
              <w:t xml:space="preserve"> </w:t>
            </w:r>
          </w:p>
          <w:bookmarkEnd w:id="903"/>
        </w:tc>
        <w:tc>
          <w:tcPr>
            <w:tcW w:w="1417" w:type="dxa"/>
            <w:tcBorders>
              <w:top w:val="outset" w:color="000000" w:sz="8"/>
              <w:left w:val="outset" w:color="000000" w:sz="8"/>
              <w:bottom w:val="outset" w:color="000000" w:sz="8"/>
              <w:right w:val="outset" w:color="000000" w:sz="8"/>
            </w:tcBorders>
            <w:vAlign w:val="center"/>
          </w:tcPr>
          <w:bookmarkStart w:name="906" w:id="904"/>
          <w:p>
            <w:pPr>
              <w:spacing w:after="0"/>
              <w:ind w:left="0"/>
              <w:jc w:val="center"/>
            </w:pPr>
            <w:r>
              <w:rPr>
                <w:rFonts w:ascii="Arial"/>
                <w:b w:val="false"/>
                <w:i w:val="false"/>
                <w:color w:val="000000"/>
                <w:sz w:val="15"/>
              </w:rPr>
              <w:t xml:space="preserve"> </w:t>
            </w:r>
          </w:p>
          <w:bookmarkEnd w:id="904"/>
        </w:tc>
        <w:tc>
          <w:tcPr>
            <w:tcW w:w="1417" w:type="dxa"/>
            <w:tcBorders>
              <w:top w:val="outset" w:color="000000" w:sz="8"/>
              <w:left w:val="outset" w:color="000000" w:sz="8"/>
              <w:bottom w:val="outset" w:color="000000" w:sz="8"/>
              <w:right w:val="outset" w:color="000000" w:sz="8"/>
            </w:tcBorders>
            <w:vAlign w:val="center"/>
          </w:tcPr>
          <w:bookmarkStart w:name="907" w:id="905"/>
          <w:p>
            <w:pPr>
              <w:spacing w:after="0"/>
              <w:ind w:left="0"/>
              <w:jc w:val="center"/>
            </w:pPr>
            <w:r>
              <w:rPr>
                <w:rFonts w:ascii="Arial"/>
                <w:b w:val="false"/>
                <w:i w:val="false"/>
                <w:color w:val="000000"/>
                <w:sz w:val="15"/>
              </w:rPr>
              <w:t xml:space="preserve"> </w:t>
            </w:r>
          </w:p>
          <w:bookmarkEnd w:id="905"/>
        </w:tc>
        <w:tc>
          <w:tcPr>
            <w:tcW w:w="1194" w:type="dxa"/>
            <w:tcBorders>
              <w:top w:val="outset" w:color="000000" w:sz="8"/>
              <w:left w:val="outset" w:color="000000" w:sz="8"/>
              <w:bottom w:val="outset" w:color="000000" w:sz="8"/>
              <w:right w:val="outset" w:color="000000" w:sz="8"/>
            </w:tcBorders>
            <w:vAlign w:val="center"/>
          </w:tcPr>
          <w:bookmarkStart w:name="908" w:id="906"/>
          <w:p>
            <w:pPr>
              <w:spacing w:after="0"/>
              <w:ind w:left="0"/>
              <w:jc w:val="center"/>
            </w:pPr>
            <w:r>
              <w:rPr>
                <w:rFonts w:ascii="Arial"/>
                <w:b w:val="false"/>
                <w:i w:val="false"/>
                <w:color w:val="000000"/>
                <w:sz w:val="15"/>
              </w:rPr>
              <w:t xml:space="preserve"> </w:t>
            </w:r>
          </w:p>
          <w:bookmarkEnd w:id="906"/>
        </w:tc>
        <w:tc>
          <w:tcPr>
            <w:tcW w:w="1083" w:type="dxa"/>
            <w:tcBorders>
              <w:top w:val="outset" w:color="000000" w:sz="8"/>
              <w:left w:val="outset" w:color="000000" w:sz="8"/>
              <w:bottom w:val="outset" w:color="000000" w:sz="8"/>
              <w:right w:val="outset" w:color="000000" w:sz="8"/>
            </w:tcBorders>
            <w:vAlign w:val="center"/>
          </w:tcPr>
          <w:bookmarkStart w:name="909" w:id="907"/>
          <w:p>
            <w:pPr>
              <w:spacing w:after="0"/>
              <w:ind w:left="0"/>
              <w:jc w:val="center"/>
            </w:pPr>
            <w:r>
              <w:rPr>
                <w:rFonts w:ascii="Arial"/>
                <w:b w:val="false"/>
                <w:i w:val="false"/>
                <w:color w:val="000000"/>
                <w:sz w:val="15"/>
              </w:rPr>
              <w:t xml:space="preserve"> </w:t>
            </w:r>
          </w:p>
          <w:bookmarkEnd w:id="907"/>
        </w:tc>
        <w:tc>
          <w:tcPr>
            <w:tcW w:w="1083" w:type="dxa"/>
            <w:tcBorders>
              <w:top w:val="outset" w:color="000000" w:sz="8"/>
              <w:left w:val="outset" w:color="000000" w:sz="8"/>
              <w:bottom w:val="outset" w:color="000000" w:sz="8"/>
              <w:right w:val="outset" w:color="000000" w:sz="8"/>
            </w:tcBorders>
            <w:vAlign w:val="center"/>
          </w:tcPr>
          <w:bookmarkStart w:name="910" w:id="908"/>
          <w:p>
            <w:pPr>
              <w:spacing w:after="0"/>
              <w:ind w:left="0"/>
              <w:jc w:val="center"/>
            </w:pPr>
            <w:r>
              <w:rPr>
                <w:rFonts w:ascii="Arial"/>
                <w:b w:val="false"/>
                <w:i w:val="false"/>
                <w:color w:val="000000"/>
                <w:sz w:val="15"/>
              </w:rPr>
              <w:t xml:space="preserve"> </w:t>
            </w:r>
          </w:p>
          <w:bookmarkEnd w:id="908"/>
        </w:tc>
        <w:tc>
          <w:tcPr>
            <w:tcW w:w="1417" w:type="dxa"/>
            <w:tcBorders>
              <w:top w:val="outset" w:color="000000" w:sz="8"/>
              <w:left w:val="outset" w:color="000000" w:sz="8"/>
              <w:bottom w:val="outset" w:color="000000" w:sz="8"/>
              <w:right w:val="outset" w:color="000000" w:sz="8"/>
            </w:tcBorders>
            <w:vAlign w:val="center"/>
          </w:tcPr>
          <w:bookmarkStart w:name="911" w:id="909"/>
          <w:p>
            <w:pPr>
              <w:spacing w:after="0"/>
              <w:ind w:left="0"/>
              <w:jc w:val="center"/>
            </w:pPr>
            <w:r>
              <w:rPr>
                <w:rFonts w:ascii="Arial"/>
                <w:b w:val="false"/>
                <w:i w:val="false"/>
                <w:color w:val="000000"/>
                <w:sz w:val="15"/>
              </w:rPr>
              <w:t xml:space="preserve"> </w:t>
            </w:r>
          </w:p>
          <w:bookmarkEnd w:id="909"/>
        </w:tc>
        <w:tc>
          <w:tcPr>
            <w:tcW w:w="1417" w:type="dxa"/>
            <w:tcBorders>
              <w:top w:val="outset" w:color="000000" w:sz="8"/>
              <w:left w:val="outset" w:color="000000" w:sz="8"/>
              <w:bottom w:val="outset" w:color="000000" w:sz="8"/>
              <w:right w:val="outset" w:color="000000" w:sz="8"/>
            </w:tcBorders>
            <w:vAlign w:val="center"/>
          </w:tcPr>
          <w:bookmarkStart w:name="912" w:id="910"/>
          <w:p>
            <w:pPr>
              <w:spacing w:after="0"/>
              <w:ind w:left="0"/>
              <w:jc w:val="center"/>
            </w:pPr>
            <w:r>
              <w:rPr>
                <w:rFonts w:ascii="Arial"/>
                <w:b w:val="false"/>
                <w:i w:val="false"/>
                <w:color w:val="000000"/>
                <w:sz w:val="15"/>
              </w:rPr>
              <w:t xml:space="preserve"> </w:t>
            </w:r>
          </w:p>
          <w:bookmarkEnd w:id="910"/>
        </w:tc>
        <w:tc>
          <w:tcPr>
            <w:tcW w:w="1417" w:type="dxa"/>
            <w:tcBorders>
              <w:top w:val="outset" w:color="000000" w:sz="8"/>
              <w:left w:val="outset" w:color="000000" w:sz="8"/>
              <w:bottom w:val="outset" w:color="000000" w:sz="8"/>
              <w:right w:val="outset" w:color="000000" w:sz="8"/>
            </w:tcBorders>
            <w:vAlign w:val="center"/>
          </w:tcPr>
          <w:bookmarkStart w:name="913" w:id="911"/>
          <w:p>
            <w:pPr>
              <w:spacing w:after="0"/>
              <w:ind w:left="0"/>
              <w:jc w:val="center"/>
            </w:pPr>
            <w:r>
              <w:rPr>
                <w:rFonts w:ascii="Arial"/>
                <w:b w:val="false"/>
                <w:i w:val="false"/>
                <w:color w:val="000000"/>
                <w:sz w:val="15"/>
              </w:rPr>
              <w:t>2545,70</w:t>
            </w:r>
          </w:p>
          <w:bookmarkEnd w:id="9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14" w:id="912"/>
          <w:p>
            <w:pPr>
              <w:spacing w:after="0"/>
              <w:ind w:left="0"/>
              <w:jc w:val="center"/>
            </w:pPr>
            <w:r>
              <w:rPr>
                <w:rFonts w:ascii="Arial"/>
                <w:b w:val="false"/>
                <w:i/>
                <w:color w:val="000000"/>
                <w:sz w:val="15"/>
              </w:rPr>
              <w:t>0119150</w:t>
            </w:r>
          </w:p>
          <w:bookmarkEnd w:id="912"/>
        </w:tc>
        <w:tc>
          <w:tcPr>
            <w:tcW w:w="805" w:type="dxa"/>
            <w:tcBorders>
              <w:top w:val="outset" w:color="000000" w:sz="8"/>
              <w:left w:val="outset" w:color="000000" w:sz="8"/>
              <w:bottom w:val="outset" w:color="000000" w:sz="8"/>
              <w:right w:val="outset" w:color="000000" w:sz="8"/>
            </w:tcBorders>
            <w:vAlign w:val="center"/>
          </w:tcPr>
          <w:bookmarkStart w:name="915" w:id="913"/>
          <w:p>
            <w:pPr>
              <w:spacing w:after="0"/>
              <w:ind w:left="0"/>
              <w:jc w:val="center"/>
            </w:pPr>
            <w:r>
              <w:rPr>
                <w:rFonts w:ascii="Arial"/>
                <w:b w:val="false"/>
                <w:i/>
                <w:color w:val="000000"/>
                <w:sz w:val="15"/>
              </w:rPr>
              <w:t>9150</w:t>
            </w:r>
          </w:p>
          <w:bookmarkEnd w:id="913"/>
        </w:tc>
        <w:tc>
          <w:tcPr>
            <w:tcW w:w="805" w:type="dxa"/>
            <w:tcBorders>
              <w:top w:val="outset" w:color="000000" w:sz="8"/>
              <w:left w:val="outset" w:color="000000" w:sz="8"/>
              <w:bottom w:val="outset" w:color="000000" w:sz="8"/>
              <w:right w:val="outset" w:color="000000" w:sz="8"/>
            </w:tcBorders>
            <w:vAlign w:val="center"/>
          </w:tcPr>
          <w:bookmarkStart w:name="916" w:id="914"/>
          <w:p>
            <w:pPr>
              <w:spacing w:after="0"/>
              <w:ind w:left="0"/>
              <w:jc w:val="center"/>
            </w:pPr>
            <w:r>
              <w:rPr>
                <w:rFonts w:ascii="Arial"/>
                <w:b w:val="false"/>
                <w:i/>
                <w:color w:val="000000"/>
                <w:sz w:val="15"/>
              </w:rPr>
              <w:t>0180</w:t>
            </w:r>
          </w:p>
          <w:bookmarkEnd w:id="914"/>
        </w:tc>
        <w:tc>
          <w:tcPr>
            <w:tcW w:w="649" w:type="dxa"/>
            <w:tcBorders>
              <w:top w:val="outset" w:color="000000" w:sz="8"/>
              <w:left w:val="outset" w:color="000000" w:sz="8"/>
              <w:bottom w:val="outset" w:color="000000" w:sz="8"/>
              <w:right w:val="outset" w:color="000000" w:sz="8"/>
            </w:tcBorders>
            <w:vAlign w:val="center"/>
          </w:tcPr>
          <w:bookmarkStart w:name="917" w:id="915"/>
          <w:p>
            <w:pPr>
              <w:spacing w:after="0"/>
              <w:ind w:left="0"/>
              <w:jc w:val="left"/>
            </w:pPr>
            <w:r>
              <w:rPr>
                <w:rFonts w:ascii="Arial"/>
                <w:b w:val="false"/>
                <w:i/>
                <w:color w:val="000000"/>
                <w:sz w:val="15"/>
              </w:rPr>
              <w:t>Інші дотації з місцевого бюджету Щасливській сільській раді Бориспільського району Київської області з бюджету м. Києва на оздоровлення дітей</w:t>
            </w:r>
          </w:p>
          <w:bookmarkEnd w:id="915"/>
        </w:tc>
        <w:tc>
          <w:tcPr>
            <w:tcW w:w="1417" w:type="dxa"/>
            <w:tcBorders>
              <w:top w:val="outset" w:color="000000" w:sz="8"/>
              <w:left w:val="outset" w:color="000000" w:sz="8"/>
              <w:bottom w:val="outset" w:color="000000" w:sz="8"/>
              <w:right w:val="outset" w:color="000000" w:sz="8"/>
            </w:tcBorders>
            <w:vAlign w:val="center"/>
          </w:tcPr>
          <w:bookmarkStart w:name="918" w:id="916"/>
          <w:p>
            <w:pPr>
              <w:spacing w:after="0"/>
              <w:ind w:left="0"/>
              <w:jc w:val="center"/>
            </w:pPr>
            <w:r>
              <w:rPr>
                <w:rFonts w:ascii="Arial"/>
                <w:b w:val="false"/>
                <w:i/>
                <w:color w:val="000000"/>
                <w:sz w:val="15"/>
              </w:rPr>
              <w:t>672,00</w:t>
            </w:r>
          </w:p>
          <w:bookmarkEnd w:id="916"/>
        </w:tc>
        <w:tc>
          <w:tcPr>
            <w:tcW w:w="1417" w:type="dxa"/>
            <w:tcBorders>
              <w:top w:val="outset" w:color="000000" w:sz="8"/>
              <w:left w:val="outset" w:color="000000" w:sz="8"/>
              <w:bottom w:val="outset" w:color="000000" w:sz="8"/>
              <w:right w:val="outset" w:color="000000" w:sz="8"/>
            </w:tcBorders>
            <w:vAlign w:val="center"/>
          </w:tcPr>
          <w:bookmarkStart w:name="919" w:id="917"/>
          <w:p>
            <w:pPr>
              <w:spacing w:after="0"/>
              <w:ind w:left="0"/>
              <w:jc w:val="center"/>
            </w:pPr>
            <w:r>
              <w:rPr>
                <w:rFonts w:ascii="Arial"/>
                <w:b w:val="false"/>
                <w:i/>
                <w:color w:val="000000"/>
                <w:sz w:val="15"/>
              </w:rPr>
              <w:t>672,00</w:t>
            </w:r>
          </w:p>
          <w:bookmarkEnd w:id="917"/>
        </w:tc>
        <w:tc>
          <w:tcPr>
            <w:tcW w:w="1306" w:type="dxa"/>
            <w:tcBorders>
              <w:top w:val="outset" w:color="000000" w:sz="8"/>
              <w:left w:val="outset" w:color="000000" w:sz="8"/>
              <w:bottom w:val="outset" w:color="000000" w:sz="8"/>
              <w:right w:val="outset" w:color="000000" w:sz="8"/>
            </w:tcBorders>
            <w:vAlign w:val="center"/>
          </w:tcPr>
          <w:bookmarkStart w:name="920" w:id="918"/>
          <w:p>
            <w:pPr>
              <w:spacing w:after="0"/>
              <w:ind w:left="0"/>
              <w:jc w:val="center"/>
            </w:pPr>
            <w:r>
              <w:rPr>
                <w:rFonts w:ascii="Arial"/>
                <w:b w:val="false"/>
                <w:i w:val="false"/>
                <w:color w:val="000000"/>
                <w:sz w:val="15"/>
              </w:rPr>
              <w:t xml:space="preserve"> </w:t>
            </w:r>
          </w:p>
          <w:bookmarkEnd w:id="918"/>
        </w:tc>
        <w:tc>
          <w:tcPr>
            <w:tcW w:w="1194" w:type="dxa"/>
            <w:tcBorders>
              <w:top w:val="outset" w:color="000000" w:sz="8"/>
              <w:left w:val="outset" w:color="000000" w:sz="8"/>
              <w:bottom w:val="outset" w:color="000000" w:sz="8"/>
              <w:right w:val="outset" w:color="000000" w:sz="8"/>
            </w:tcBorders>
            <w:vAlign w:val="center"/>
          </w:tcPr>
          <w:bookmarkStart w:name="921" w:id="919"/>
          <w:p>
            <w:pPr>
              <w:spacing w:after="0"/>
              <w:ind w:left="0"/>
              <w:jc w:val="center"/>
            </w:pPr>
            <w:r>
              <w:rPr>
                <w:rFonts w:ascii="Arial"/>
                <w:b w:val="false"/>
                <w:i w:val="false"/>
                <w:color w:val="000000"/>
                <w:sz w:val="15"/>
              </w:rPr>
              <w:t xml:space="preserve"> </w:t>
            </w:r>
          </w:p>
          <w:bookmarkEnd w:id="919"/>
        </w:tc>
        <w:tc>
          <w:tcPr>
            <w:tcW w:w="1417" w:type="dxa"/>
            <w:tcBorders>
              <w:top w:val="outset" w:color="000000" w:sz="8"/>
              <w:left w:val="outset" w:color="000000" w:sz="8"/>
              <w:bottom w:val="outset" w:color="000000" w:sz="8"/>
              <w:right w:val="outset" w:color="000000" w:sz="8"/>
            </w:tcBorders>
            <w:vAlign w:val="center"/>
          </w:tcPr>
          <w:bookmarkStart w:name="922" w:id="920"/>
          <w:p>
            <w:pPr>
              <w:spacing w:after="0"/>
              <w:ind w:left="0"/>
              <w:jc w:val="center"/>
            </w:pPr>
            <w:r>
              <w:rPr>
                <w:rFonts w:ascii="Arial"/>
                <w:b w:val="false"/>
                <w:i w:val="false"/>
                <w:color w:val="000000"/>
                <w:sz w:val="15"/>
              </w:rPr>
              <w:t xml:space="preserve"> </w:t>
            </w:r>
          </w:p>
          <w:bookmarkEnd w:id="920"/>
        </w:tc>
        <w:tc>
          <w:tcPr>
            <w:tcW w:w="1417" w:type="dxa"/>
            <w:tcBorders>
              <w:top w:val="outset" w:color="000000" w:sz="8"/>
              <w:left w:val="outset" w:color="000000" w:sz="8"/>
              <w:bottom w:val="outset" w:color="000000" w:sz="8"/>
              <w:right w:val="outset" w:color="000000" w:sz="8"/>
            </w:tcBorders>
            <w:vAlign w:val="center"/>
          </w:tcPr>
          <w:bookmarkStart w:name="923" w:id="921"/>
          <w:p>
            <w:pPr>
              <w:spacing w:after="0"/>
              <w:ind w:left="0"/>
              <w:jc w:val="center"/>
            </w:pPr>
            <w:r>
              <w:rPr>
                <w:rFonts w:ascii="Arial"/>
                <w:b w:val="false"/>
                <w:i w:val="false"/>
                <w:color w:val="000000"/>
                <w:sz w:val="15"/>
              </w:rPr>
              <w:t xml:space="preserve"> </w:t>
            </w:r>
          </w:p>
          <w:bookmarkEnd w:id="921"/>
        </w:tc>
        <w:tc>
          <w:tcPr>
            <w:tcW w:w="1194" w:type="dxa"/>
            <w:tcBorders>
              <w:top w:val="outset" w:color="000000" w:sz="8"/>
              <w:left w:val="outset" w:color="000000" w:sz="8"/>
              <w:bottom w:val="outset" w:color="000000" w:sz="8"/>
              <w:right w:val="outset" w:color="000000" w:sz="8"/>
            </w:tcBorders>
            <w:vAlign w:val="center"/>
          </w:tcPr>
          <w:bookmarkStart w:name="924" w:id="922"/>
          <w:p>
            <w:pPr>
              <w:spacing w:after="0"/>
              <w:ind w:left="0"/>
              <w:jc w:val="center"/>
            </w:pPr>
            <w:r>
              <w:rPr>
                <w:rFonts w:ascii="Arial"/>
                <w:b w:val="false"/>
                <w:i w:val="false"/>
                <w:color w:val="000000"/>
                <w:sz w:val="15"/>
              </w:rPr>
              <w:t xml:space="preserve"> </w:t>
            </w:r>
          </w:p>
          <w:bookmarkEnd w:id="922"/>
        </w:tc>
        <w:tc>
          <w:tcPr>
            <w:tcW w:w="1083" w:type="dxa"/>
            <w:tcBorders>
              <w:top w:val="outset" w:color="000000" w:sz="8"/>
              <w:left w:val="outset" w:color="000000" w:sz="8"/>
              <w:bottom w:val="outset" w:color="000000" w:sz="8"/>
              <w:right w:val="outset" w:color="000000" w:sz="8"/>
            </w:tcBorders>
            <w:vAlign w:val="center"/>
          </w:tcPr>
          <w:bookmarkStart w:name="925" w:id="923"/>
          <w:p>
            <w:pPr>
              <w:spacing w:after="0"/>
              <w:ind w:left="0"/>
              <w:jc w:val="center"/>
            </w:pPr>
            <w:r>
              <w:rPr>
                <w:rFonts w:ascii="Arial"/>
                <w:b w:val="false"/>
                <w:i w:val="false"/>
                <w:color w:val="000000"/>
                <w:sz w:val="15"/>
              </w:rPr>
              <w:t xml:space="preserve"> </w:t>
            </w:r>
          </w:p>
          <w:bookmarkEnd w:id="923"/>
        </w:tc>
        <w:tc>
          <w:tcPr>
            <w:tcW w:w="1083" w:type="dxa"/>
            <w:tcBorders>
              <w:top w:val="outset" w:color="000000" w:sz="8"/>
              <w:left w:val="outset" w:color="000000" w:sz="8"/>
              <w:bottom w:val="outset" w:color="000000" w:sz="8"/>
              <w:right w:val="outset" w:color="000000" w:sz="8"/>
            </w:tcBorders>
            <w:vAlign w:val="center"/>
          </w:tcPr>
          <w:bookmarkStart w:name="926" w:id="924"/>
          <w:p>
            <w:pPr>
              <w:spacing w:after="0"/>
              <w:ind w:left="0"/>
              <w:jc w:val="center"/>
            </w:pPr>
            <w:r>
              <w:rPr>
                <w:rFonts w:ascii="Arial"/>
                <w:b w:val="false"/>
                <w:i w:val="false"/>
                <w:color w:val="000000"/>
                <w:sz w:val="15"/>
              </w:rPr>
              <w:t xml:space="preserve"> </w:t>
            </w:r>
          </w:p>
          <w:bookmarkEnd w:id="924"/>
        </w:tc>
        <w:tc>
          <w:tcPr>
            <w:tcW w:w="1417" w:type="dxa"/>
            <w:tcBorders>
              <w:top w:val="outset" w:color="000000" w:sz="8"/>
              <w:left w:val="outset" w:color="000000" w:sz="8"/>
              <w:bottom w:val="outset" w:color="000000" w:sz="8"/>
              <w:right w:val="outset" w:color="000000" w:sz="8"/>
            </w:tcBorders>
            <w:vAlign w:val="center"/>
          </w:tcPr>
          <w:bookmarkStart w:name="927" w:id="925"/>
          <w:p>
            <w:pPr>
              <w:spacing w:after="0"/>
              <w:ind w:left="0"/>
              <w:jc w:val="center"/>
            </w:pPr>
            <w:r>
              <w:rPr>
                <w:rFonts w:ascii="Arial"/>
                <w:b w:val="false"/>
                <w:i w:val="false"/>
                <w:color w:val="000000"/>
                <w:sz w:val="15"/>
              </w:rPr>
              <w:t xml:space="preserve"> </w:t>
            </w:r>
          </w:p>
          <w:bookmarkEnd w:id="925"/>
        </w:tc>
        <w:tc>
          <w:tcPr>
            <w:tcW w:w="1417" w:type="dxa"/>
            <w:tcBorders>
              <w:top w:val="outset" w:color="000000" w:sz="8"/>
              <w:left w:val="outset" w:color="000000" w:sz="8"/>
              <w:bottom w:val="outset" w:color="000000" w:sz="8"/>
              <w:right w:val="outset" w:color="000000" w:sz="8"/>
            </w:tcBorders>
            <w:vAlign w:val="center"/>
          </w:tcPr>
          <w:bookmarkStart w:name="928" w:id="926"/>
          <w:p>
            <w:pPr>
              <w:spacing w:after="0"/>
              <w:ind w:left="0"/>
              <w:jc w:val="center"/>
            </w:pPr>
            <w:r>
              <w:rPr>
                <w:rFonts w:ascii="Arial"/>
                <w:b w:val="false"/>
                <w:i w:val="false"/>
                <w:color w:val="000000"/>
                <w:sz w:val="15"/>
              </w:rPr>
              <w:t xml:space="preserve"> </w:t>
            </w:r>
          </w:p>
          <w:bookmarkEnd w:id="926"/>
        </w:tc>
        <w:tc>
          <w:tcPr>
            <w:tcW w:w="1417" w:type="dxa"/>
            <w:tcBorders>
              <w:top w:val="outset" w:color="000000" w:sz="8"/>
              <w:left w:val="outset" w:color="000000" w:sz="8"/>
              <w:bottom w:val="outset" w:color="000000" w:sz="8"/>
              <w:right w:val="outset" w:color="000000" w:sz="8"/>
            </w:tcBorders>
            <w:vAlign w:val="center"/>
          </w:tcPr>
          <w:bookmarkStart w:name="929" w:id="927"/>
          <w:p>
            <w:pPr>
              <w:spacing w:after="0"/>
              <w:ind w:left="0"/>
              <w:jc w:val="center"/>
            </w:pPr>
            <w:r>
              <w:rPr>
                <w:rFonts w:ascii="Arial"/>
                <w:b w:val="false"/>
                <w:i/>
                <w:color w:val="000000"/>
                <w:sz w:val="15"/>
              </w:rPr>
              <w:t>672,00</w:t>
            </w:r>
          </w:p>
          <w:bookmarkEnd w:id="9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30" w:id="928"/>
          <w:p>
            <w:pPr>
              <w:spacing w:after="0"/>
              <w:ind w:left="0"/>
              <w:jc w:val="center"/>
            </w:pPr>
            <w:r>
              <w:rPr>
                <w:rFonts w:ascii="Arial"/>
                <w:b w:val="false"/>
                <w:i/>
                <w:color w:val="000000"/>
                <w:sz w:val="15"/>
              </w:rPr>
              <w:t>0119150</w:t>
            </w:r>
          </w:p>
          <w:bookmarkEnd w:id="928"/>
        </w:tc>
        <w:tc>
          <w:tcPr>
            <w:tcW w:w="805" w:type="dxa"/>
            <w:tcBorders>
              <w:top w:val="outset" w:color="000000" w:sz="8"/>
              <w:left w:val="outset" w:color="000000" w:sz="8"/>
              <w:bottom w:val="outset" w:color="000000" w:sz="8"/>
              <w:right w:val="outset" w:color="000000" w:sz="8"/>
            </w:tcBorders>
            <w:vAlign w:val="center"/>
          </w:tcPr>
          <w:bookmarkStart w:name="931" w:id="929"/>
          <w:p>
            <w:pPr>
              <w:spacing w:after="0"/>
              <w:ind w:left="0"/>
              <w:jc w:val="center"/>
            </w:pPr>
            <w:r>
              <w:rPr>
                <w:rFonts w:ascii="Arial"/>
                <w:b w:val="false"/>
                <w:i/>
                <w:color w:val="000000"/>
                <w:sz w:val="15"/>
              </w:rPr>
              <w:t>9150</w:t>
            </w:r>
          </w:p>
          <w:bookmarkEnd w:id="929"/>
        </w:tc>
        <w:tc>
          <w:tcPr>
            <w:tcW w:w="805" w:type="dxa"/>
            <w:tcBorders>
              <w:top w:val="outset" w:color="000000" w:sz="8"/>
              <w:left w:val="outset" w:color="000000" w:sz="8"/>
              <w:bottom w:val="outset" w:color="000000" w:sz="8"/>
              <w:right w:val="outset" w:color="000000" w:sz="8"/>
            </w:tcBorders>
            <w:vAlign w:val="center"/>
          </w:tcPr>
          <w:bookmarkStart w:name="932" w:id="930"/>
          <w:p>
            <w:pPr>
              <w:spacing w:after="0"/>
              <w:ind w:left="0"/>
              <w:jc w:val="center"/>
            </w:pPr>
            <w:r>
              <w:rPr>
                <w:rFonts w:ascii="Arial"/>
                <w:b w:val="false"/>
                <w:i/>
                <w:color w:val="000000"/>
                <w:sz w:val="15"/>
              </w:rPr>
              <w:t>0180</w:t>
            </w:r>
          </w:p>
          <w:bookmarkEnd w:id="930"/>
        </w:tc>
        <w:tc>
          <w:tcPr>
            <w:tcW w:w="649" w:type="dxa"/>
            <w:tcBorders>
              <w:top w:val="outset" w:color="000000" w:sz="8"/>
              <w:left w:val="outset" w:color="000000" w:sz="8"/>
              <w:bottom w:val="outset" w:color="000000" w:sz="8"/>
              <w:right w:val="outset" w:color="000000" w:sz="8"/>
            </w:tcBorders>
            <w:vAlign w:val="center"/>
          </w:tcPr>
          <w:bookmarkStart w:name="933" w:id="931"/>
          <w:p>
            <w:pPr>
              <w:spacing w:after="0"/>
              <w:ind w:left="0"/>
              <w:jc w:val="left"/>
            </w:pPr>
            <w:r>
              <w:rPr>
                <w:rFonts w:ascii="Arial"/>
                <w:b w:val="false"/>
                <w:i/>
                <w:color w:val="000000"/>
                <w:sz w:val="15"/>
              </w:rPr>
              <w:t>Інші дотації з місцевого бюджету Гнідинській сільській раді Бориспільського району Київської області з бюджету м. Києва на оздоровлення дітей</w:t>
            </w:r>
          </w:p>
          <w:bookmarkEnd w:id="931"/>
        </w:tc>
        <w:tc>
          <w:tcPr>
            <w:tcW w:w="1417" w:type="dxa"/>
            <w:tcBorders>
              <w:top w:val="outset" w:color="000000" w:sz="8"/>
              <w:left w:val="outset" w:color="000000" w:sz="8"/>
              <w:bottom w:val="outset" w:color="000000" w:sz="8"/>
              <w:right w:val="outset" w:color="000000" w:sz="8"/>
            </w:tcBorders>
            <w:vAlign w:val="center"/>
          </w:tcPr>
          <w:bookmarkStart w:name="934" w:id="932"/>
          <w:p>
            <w:pPr>
              <w:spacing w:after="0"/>
              <w:ind w:left="0"/>
              <w:jc w:val="center"/>
            </w:pPr>
            <w:r>
              <w:rPr>
                <w:rFonts w:ascii="Arial"/>
                <w:b w:val="false"/>
                <w:i/>
                <w:color w:val="000000"/>
                <w:sz w:val="15"/>
              </w:rPr>
              <w:t>190,00</w:t>
            </w:r>
          </w:p>
          <w:bookmarkEnd w:id="932"/>
        </w:tc>
        <w:tc>
          <w:tcPr>
            <w:tcW w:w="1417" w:type="dxa"/>
            <w:tcBorders>
              <w:top w:val="outset" w:color="000000" w:sz="8"/>
              <w:left w:val="outset" w:color="000000" w:sz="8"/>
              <w:bottom w:val="outset" w:color="000000" w:sz="8"/>
              <w:right w:val="outset" w:color="000000" w:sz="8"/>
            </w:tcBorders>
            <w:vAlign w:val="center"/>
          </w:tcPr>
          <w:bookmarkStart w:name="935" w:id="933"/>
          <w:p>
            <w:pPr>
              <w:spacing w:after="0"/>
              <w:ind w:left="0"/>
              <w:jc w:val="center"/>
            </w:pPr>
            <w:r>
              <w:rPr>
                <w:rFonts w:ascii="Arial"/>
                <w:b w:val="false"/>
                <w:i/>
                <w:color w:val="000000"/>
                <w:sz w:val="15"/>
              </w:rPr>
              <w:t>190,00</w:t>
            </w:r>
          </w:p>
          <w:bookmarkEnd w:id="933"/>
        </w:tc>
        <w:tc>
          <w:tcPr>
            <w:tcW w:w="1306" w:type="dxa"/>
            <w:tcBorders>
              <w:top w:val="outset" w:color="000000" w:sz="8"/>
              <w:left w:val="outset" w:color="000000" w:sz="8"/>
              <w:bottom w:val="outset" w:color="000000" w:sz="8"/>
              <w:right w:val="outset" w:color="000000" w:sz="8"/>
            </w:tcBorders>
            <w:vAlign w:val="center"/>
          </w:tcPr>
          <w:bookmarkStart w:name="936" w:id="934"/>
          <w:p>
            <w:pPr>
              <w:spacing w:after="0"/>
              <w:ind w:left="0"/>
              <w:jc w:val="center"/>
            </w:pPr>
            <w:r>
              <w:rPr>
                <w:rFonts w:ascii="Arial"/>
                <w:b w:val="false"/>
                <w:i w:val="false"/>
                <w:color w:val="000000"/>
                <w:sz w:val="15"/>
              </w:rPr>
              <w:t xml:space="preserve"> </w:t>
            </w:r>
          </w:p>
          <w:bookmarkEnd w:id="934"/>
        </w:tc>
        <w:tc>
          <w:tcPr>
            <w:tcW w:w="1194" w:type="dxa"/>
            <w:tcBorders>
              <w:top w:val="outset" w:color="000000" w:sz="8"/>
              <w:left w:val="outset" w:color="000000" w:sz="8"/>
              <w:bottom w:val="outset" w:color="000000" w:sz="8"/>
              <w:right w:val="outset" w:color="000000" w:sz="8"/>
            </w:tcBorders>
            <w:vAlign w:val="center"/>
          </w:tcPr>
          <w:bookmarkStart w:name="937" w:id="935"/>
          <w:p>
            <w:pPr>
              <w:spacing w:after="0"/>
              <w:ind w:left="0"/>
              <w:jc w:val="center"/>
            </w:pPr>
            <w:r>
              <w:rPr>
                <w:rFonts w:ascii="Arial"/>
                <w:b w:val="false"/>
                <w:i w:val="false"/>
                <w:color w:val="000000"/>
                <w:sz w:val="15"/>
              </w:rPr>
              <w:t xml:space="preserve"> </w:t>
            </w:r>
          </w:p>
          <w:bookmarkEnd w:id="935"/>
        </w:tc>
        <w:tc>
          <w:tcPr>
            <w:tcW w:w="1417" w:type="dxa"/>
            <w:tcBorders>
              <w:top w:val="outset" w:color="000000" w:sz="8"/>
              <w:left w:val="outset" w:color="000000" w:sz="8"/>
              <w:bottom w:val="outset" w:color="000000" w:sz="8"/>
              <w:right w:val="outset" w:color="000000" w:sz="8"/>
            </w:tcBorders>
            <w:vAlign w:val="center"/>
          </w:tcPr>
          <w:bookmarkStart w:name="938" w:id="936"/>
          <w:p>
            <w:pPr>
              <w:spacing w:after="0"/>
              <w:ind w:left="0"/>
              <w:jc w:val="center"/>
            </w:pPr>
            <w:r>
              <w:rPr>
                <w:rFonts w:ascii="Arial"/>
                <w:b w:val="false"/>
                <w:i w:val="false"/>
                <w:color w:val="000000"/>
                <w:sz w:val="15"/>
              </w:rPr>
              <w:t xml:space="preserve"> </w:t>
            </w:r>
          </w:p>
          <w:bookmarkEnd w:id="936"/>
        </w:tc>
        <w:tc>
          <w:tcPr>
            <w:tcW w:w="1417" w:type="dxa"/>
            <w:tcBorders>
              <w:top w:val="outset" w:color="000000" w:sz="8"/>
              <w:left w:val="outset" w:color="000000" w:sz="8"/>
              <w:bottom w:val="outset" w:color="000000" w:sz="8"/>
              <w:right w:val="outset" w:color="000000" w:sz="8"/>
            </w:tcBorders>
            <w:vAlign w:val="center"/>
          </w:tcPr>
          <w:bookmarkStart w:name="939" w:id="937"/>
          <w:p>
            <w:pPr>
              <w:spacing w:after="0"/>
              <w:ind w:left="0"/>
              <w:jc w:val="center"/>
            </w:pPr>
            <w:r>
              <w:rPr>
                <w:rFonts w:ascii="Arial"/>
                <w:b w:val="false"/>
                <w:i w:val="false"/>
                <w:color w:val="000000"/>
                <w:sz w:val="15"/>
              </w:rPr>
              <w:t xml:space="preserve"> </w:t>
            </w:r>
          </w:p>
          <w:bookmarkEnd w:id="937"/>
        </w:tc>
        <w:tc>
          <w:tcPr>
            <w:tcW w:w="1194" w:type="dxa"/>
            <w:tcBorders>
              <w:top w:val="outset" w:color="000000" w:sz="8"/>
              <w:left w:val="outset" w:color="000000" w:sz="8"/>
              <w:bottom w:val="outset" w:color="000000" w:sz="8"/>
              <w:right w:val="outset" w:color="000000" w:sz="8"/>
            </w:tcBorders>
            <w:vAlign w:val="center"/>
          </w:tcPr>
          <w:bookmarkStart w:name="940" w:id="938"/>
          <w:p>
            <w:pPr>
              <w:spacing w:after="0"/>
              <w:ind w:left="0"/>
              <w:jc w:val="center"/>
            </w:pPr>
            <w:r>
              <w:rPr>
                <w:rFonts w:ascii="Arial"/>
                <w:b w:val="false"/>
                <w:i w:val="false"/>
                <w:color w:val="000000"/>
                <w:sz w:val="15"/>
              </w:rPr>
              <w:t xml:space="preserve"> </w:t>
            </w:r>
          </w:p>
          <w:bookmarkEnd w:id="938"/>
        </w:tc>
        <w:tc>
          <w:tcPr>
            <w:tcW w:w="1083" w:type="dxa"/>
            <w:tcBorders>
              <w:top w:val="outset" w:color="000000" w:sz="8"/>
              <w:left w:val="outset" w:color="000000" w:sz="8"/>
              <w:bottom w:val="outset" w:color="000000" w:sz="8"/>
              <w:right w:val="outset" w:color="000000" w:sz="8"/>
            </w:tcBorders>
            <w:vAlign w:val="center"/>
          </w:tcPr>
          <w:bookmarkStart w:name="941" w:id="939"/>
          <w:p>
            <w:pPr>
              <w:spacing w:after="0"/>
              <w:ind w:left="0"/>
              <w:jc w:val="center"/>
            </w:pPr>
            <w:r>
              <w:rPr>
                <w:rFonts w:ascii="Arial"/>
                <w:b w:val="false"/>
                <w:i w:val="false"/>
                <w:color w:val="000000"/>
                <w:sz w:val="15"/>
              </w:rPr>
              <w:t xml:space="preserve"> </w:t>
            </w:r>
          </w:p>
          <w:bookmarkEnd w:id="939"/>
        </w:tc>
        <w:tc>
          <w:tcPr>
            <w:tcW w:w="1083" w:type="dxa"/>
            <w:tcBorders>
              <w:top w:val="outset" w:color="000000" w:sz="8"/>
              <w:left w:val="outset" w:color="000000" w:sz="8"/>
              <w:bottom w:val="outset" w:color="000000" w:sz="8"/>
              <w:right w:val="outset" w:color="000000" w:sz="8"/>
            </w:tcBorders>
            <w:vAlign w:val="center"/>
          </w:tcPr>
          <w:bookmarkStart w:name="942" w:id="940"/>
          <w:p>
            <w:pPr>
              <w:spacing w:after="0"/>
              <w:ind w:left="0"/>
              <w:jc w:val="center"/>
            </w:pPr>
            <w:r>
              <w:rPr>
                <w:rFonts w:ascii="Arial"/>
                <w:b w:val="false"/>
                <w:i w:val="false"/>
                <w:color w:val="000000"/>
                <w:sz w:val="15"/>
              </w:rPr>
              <w:t xml:space="preserve"> </w:t>
            </w:r>
          </w:p>
          <w:bookmarkEnd w:id="940"/>
        </w:tc>
        <w:tc>
          <w:tcPr>
            <w:tcW w:w="1417" w:type="dxa"/>
            <w:tcBorders>
              <w:top w:val="outset" w:color="000000" w:sz="8"/>
              <w:left w:val="outset" w:color="000000" w:sz="8"/>
              <w:bottom w:val="outset" w:color="000000" w:sz="8"/>
              <w:right w:val="outset" w:color="000000" w:sz="8"/>
            </w:tcBorders>
            <w:vAlign w:val="center"/>
          </w:tcPr>
          <w:bookmarkStart w:name="943" w:id="941"/>
          <w:p>
            <w:pPr>
              <w:spacing w:after="0"/>
              <w:ind w:left="0"/>
              <w:jc w:val="center"/>
            </w:pPr>
            <w:r>
              <w:rPr>
                <w:rFonts w:ascii="Arial"/>
                <w:b w:val="false"/>
                <w:i w:val="false"/>
                <w:color w:val="000000"/>
                <w:sz w:val="15"/>
              </w:rPr>
              <w:t xml:space="preserve"> </w:t>
            </w:r>
          </w:p>
          <w:bookmarkEnd w:id="941"/>
        </w:tc>
        <w:tc>
          <w:tcPr>
            <w:tcW w:w="1417" w:type="dxa"/>
            <w:tcBorders>
              <w:top w:val="outset" w:color="000000" w:sz="8"/>
              <w:left w:val="outset" w:color="000000" w:sz="8"/>
              <w:bottom w:val="outset" w:color="000000" w:sz="8"/>
              <w:right w:val="outset" w:color="000000" w:sz="8"/>
            </w:tcBorders>
            <w:vAlign w:val="center"/>
          </w:tcPr>
          <w:bookmarkStart w:name="944" w:id="942"/>
          <w:p>
            <w:pPr>
              <w:spacing w:after="0"/>
              <w:ind w:left="0"/>
              <w:jc w:val="center"/>
            </w:pPr>
            <w:r>
              <w:rPr>
                <w:rFonts w:ascii="Arial"/>
                <w:b w:val="false"/>
                <w:i w:val="false"/>
                <w:color w:val="000000"/>
                <w:sz w:val="15"/>
              </w:rPr>
              <w:t xml:space="preserve"> </w:t>
            </w:r>
          </w:p>
          <w:bookmarkEnd w:id="942"/>
        </w:tc>
        <w:tc>
          <w:tcPr>
            <w:tcW w:w="1417" w:type="dxa"/>
            <w:tcBorders>
              <w:top w:val="outset" w:color="000000" w:sz="8"/>
              <w:left w:val="outset" w:color="000000" w:sz="8"/>
              <w:bottom w:val="outset" w:color="000000" w:sz="8"/>
              <w:right w:val="outset" w:color="000000" w:sz="8"/>
            </w:tcBorders>
            <w:vAlign w:val="center"/>
          </w:tcPr>
          <w:bookmarkStart w:name="945" w:id="943"/>
          <w:p>
            <w:pPr>
              <w:spacing w:after="0"/>
              <w:ind w:left="0"/>
              <w:jc w:val="center"/>
            </w:pPr>
            <w:r>
              <w:rPr>
                <w:rFonts w:ascii="Arial"/>
                <w:b w:val="false"/>
                <w:i/>
                <w:color w:val="000000"/>
                <w:sz w:val="15"/>
              </w:rPr>
              <w:t>190,00</w:t>
            </w:r>
          </w:p>
          <w:bookmarkEnd w:id="9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46" w:id="944"/>
          <w:p>
            <w:pPr>
              <w:spacing w:after="0"/>
              <w:ind w:left="0"/>
              <w:jc w:val="center"/>
            </w:pPr>
            <w:r>
              <w:rPr>
                <w:rFonts w:ascii="Arial"/>
                <w:b w:val="false"/>
                <w:i/>
                <w:color w:val="000000"/>
                <w:sz w:val="15"/>
              </w:rPr>
              <w:t>0119150</w:t>
            </w:r>
          </w:p>
          <w:bookmarkEnd w:id="944"/>
        </w:tc>
        <w:tc>
          <w:tcPr>
            <w:tcW w:w="805" w:type="dxa"/>
            <w:tcBorders>
              <w:top w:val="outset" w:color="000000" w:sz="8"/>
              <w:left w:val="outset" w:color="000000" w:sz="8"/>
              <w:bottom w:val="outset" w:color="000000" w:sz="8"/>
              <w:right w:val="outset" w:color="000000" w:sz="8"/>
            </w:tcBorders>
            <w:vAlign w:val="center"/>
          </w:tcPr>
          <w:bookmarkStart w:name="947" w:id="945"/>
          <w:p>
            <w:pPr>
              <w:spacing w:after="0"/>
              <w:ind w:left="0"/>
              <w:jc w:val="center"/>
            </w:pPr>
            <w:r>
              <w:rPr>
                <w:rFonts w:ascii="Arial"/>
                <w:b w:val="false"/>
                <w:i/>
                <w:color w:val="000000"/>
                <w:sz w:val="15"/>
              </w:rPr>
              <w:t>9150</w:t>
            </w:r>
          </w:p>
          <w:bookmarkEnd w:id="945"/>
        </w:tc>
        <w:tc>
          <w:tcPr>
            <w:tcW w:w="805" w:type="dxa"/>
            <w:tcBorders>
              <w:top w:val="outset" w:color="000000" w:sz="8"/>
              <w:left w:val="outset" w:color="000000" w:sz="8"/>
              <w:bottom w:val="outset" w:color="000000" w:sz="8"/>
              <w:right w:val="outset" w:color="000000" w:sz="8"/>
            </w:tcBorders>
            <w:vAlign w:val="center"/>
          </w:tcPr>
          <w:bookmarkStart w:name="948" w:id="946"/>
          <w:p>
            <w:pPr>
              <w:spacing w:after="0"/>
              <w:ind w:left="0"/>
              <w:jc w:val="center"/>
            </w:pPr>
            <w:r>
              <w:rPr>
                <w:rFonts w:ascii="Arial"/>
                <w:b w:val="false"/>
                <w:i/>
                <w:color w:val="000000"/>
                <w:sz w:val="15"/>
              </w:rPr>
              <w:t>0180</w:t>
            </w:r>
          </w:p>
          <w:bookmarkEnd w:id="946"/>
        </w:tc>
        <w:tc>
          <w:tcPr>
            <w:tcW w:w="649" w:type="dxa"/>
            <w:tcBorders>
              <w:top w:val="outset" w:color="000000" w:sz="8"/>
              <w:left w:val="outset" w:color="000000" w:sz="8"/>
              <w:bottom w:val="outset" w:color="000000" w:sz="8"/>
              <w:right w:val="outset" w:color="000000" w:sz="8"/>
            </w:tcBorders>
            <w:vAlign w:val="center"/>
          </w:tcPr>
          <w:bookmarkStart w:name="949" w:id="947"/>
          <w:p>
            <w:pPr>
              <w:spacing w:after="0"/>
              <w:ind w:left="0"/>
              <w:jc w:val="left"/>
            </w:pPr>
            <w:r>
              <w:rPr>
                <w:rFonts w:ascii="Arial"/>
                <w:b w:val="false"/>
                <w:i/>
                <w:color w:val="000000"/>
                <w:sz w:val="15"/>
              </w:rPr>
              <w:t>Інші дотації з місцевого бюджету Підгірцівській сільській раді Обухівського району Київської області з бюджету м. Києва на оздоровлення дітей</w:t>
            </w:r>
          </w:p>
          <w:bookmarkEnd w:id="947"/>
        </w:tc>
        <w:tc>
          <w:tcPr>
            <w:tcW w:w="1417" w:type="dxa"/>
            <w:tcBorders>
              <w:top w:val="outset" w:color="000000" w:sz="8"/>
              <w:left w:val="outset" w:color="000000" w:sz="8"/>
              <w:bottom w:val="outset" w:color="000000" w:sz="8"/>
              <w:right w:val="outset" w:color="000000" w:sz="8"/>
            </w:tcBorders>
            <w:vAlign w:val="center"/>
          </w:tcPr>
          <w:bookmarkStart w:name="950" w:id="948"/>
          <w:p>
            <w:pPr>
              <w:spacing w:after="0"/>
              <w:ind w:left="0"/>
              <w:jc w:val="center"/>
            </w:pPr>
            <w:r>
              <w:rPr>
                <w:rFonts w:ascii="Arial"/>
                <w:b w:val="false"/>
                <w:i/>
                <w:color w:val="000000"/>
                <w:sz w:val="15"/>
              </w:rPr>
              <w:t>984,20</w:t>
            </w:r>
          </w:p>
          <w:bookmarkEnd w:id="948"/>
        </w:tc>
        <w:tc>
          <w:tcPr>
            <w:tcW w:w="1417" w:type="dxa"/>
            <w:tcBorders>
              <w:top w:val="outset" w:color="000000" w:sz="8"/>
              <w:left w:val="outset" w:color="000000" w:sz="8"/>
              <w:bottom w:val="outset" w:color="000000" w:sz="8"/>
              <w:right w:val="outset" w:color="000000" w:sz="8"/>
            </w:tcBorders>
            <w:vAlign w:val="center"/>
          </w:tcPr>
          <w:bookmarkStart w:name="951" w:id="949"/>
          <w:p>
            <w:pPr>
              <w:spacing w:after="0"/>
              <w:ind w:left="0"/>
              <w:jc w:val="center"/>
            </w:pPr>
            <w:r>
              <w:rPr>
                <w:rFonts w:ascii="Arial"/>
                <w:b w:val="false"/>
                <w:i/>
                <w:color w:val="000000"/>
                <w:sz w:val="15"/>
              </w:rPr>
              <w:t>984,20</w:t>
            </w:r>
          </w:p>
          <w:bookmarkEnd w:id="949"/>
        </w:tc>
        <w:tc>
          <w:tcPr>
            <w:tcW w:w="1306" w:type="dxa"/>
            <w:tcBorders>
              <w:top w:val="outset" w:color="000000" w:sz="8"/>
              <w:left w:val="outset" w:color="000000" w:sz="8"/>
              <w:bottom w:val="outset" w:color="000000" w:sz="8"/>
              <w:right w:val="outset" w:color="000000" w:sz="8"/>
            </w:tcBorders>
            <w:vAlign w:val="center"/>
          </w:tcPr>
          <w:bookmarkStart w:name="952" w:id="950"/>
          <w:p>
            <w:pPr>
              <w:spacing w:after="0"/>
              <w:ind w:left="0"/>
              <w:jc w:val="center"/>
            </w:pPr>
            <w:r>
              <w:rPr>
                <w:rFonts w:ascii="Arial"/>
                <w:b w:val="false"/>
                <w:i w:val="false"/>
                <w:color w:val="000000"/>
                <w:sz w:val="15"/>
              </w:rPr>
              <w:t xml:space="preserve"> </w:t>
            </w:r>
          </w:p>
          <w:bookmarkEnd w:id="950"/>
        </w:tc>
        <w:tc>
          <w:tcPr>
            <w:tcW w:w="1194" w:type="dxa"/>
            <w:tcBorders>
              <w:top w:val="outset" w:color="000000" w:sz="8"/>
              <w:left w:val="outset" w:color="000000" w:sz="8"/>
              <w:bottom w:val="outset" w:color="000000" w:sz="8"/>
              <w:right w:val="outset" w:color="000000" w:sz="8"/>
            </w:tcBorders>
            <w:vAlign w:val="center"/>
          </w:tcPr>
          <w:bookmarkStart w:name="953" w:id="951"/>
          <w:p>
            <w:pPr>
              <w:spacing w:after="0"/>
              <w:ind w:left="0"/>
              <w:jc w:val="center"/>
            </w:pPr>
            <w:r>
              <w:rPr>
                <w:rFonts w:ascii="Arial"/>
                <w:b w:val="false"/>
                <w:i w:val="false"/>
                <w:color w:val="000000"/>
                <w:sz w:val="15"/>
              </w:rPr>
              <w:t xml:space="preserve"> </w:t>
            </w:r>
          </w:p>
          <w:bookmarkEnd w:id="951"/>
        </w:tc>
        <w:tc>
          <w:tcPr>
            <w:tcW w:w="1417" w:type="dxa"/>
            <w:tcBorders>
              <w:top w:val="outset" w:color="000000" w:sz="8"/>
              <w:left w:val="outset" w:color="000000" w:sz="8"/>
              <w:bottom w:val="outset" w:color="000000" w:sz="8"/>
              <w:right w:val="outset" w:color="000000" w:sz="8"/>
            </w:tcBorders>
            <w:vAlign w:val="center"/>
          </w:tcPr>
          <w:bookmarkStart w:name="954" w:id="952"/>
          <w:p>
            <w:pPr>
              <w:spacing w:after="0"/>
              <w:ind w:left="0"/>
              <w:jc w:val="center"/>
            </w:pPr>
            <w:r>
              <w:rPr>
                <w:rFonts w:ascii="Arial"/>
                <w:b w:val="false"/>
                <w:i w:val="false"/>
                <w:color w:val="000000"/>
                <w:sz w:val="15"/>
              </w:rPr>
              <w:t xml:space="preserve"> </w:t>
            </w:r>
          </w:p>
          <w:bookmarkEnd w:id="952"/>
        </w:tc>
        <w:tc>
          <w:tcPr>
            <w:tcW w:w="1417" w:type="dxa"/>
            <w:tcBorders>
              <w:top w:val="outset" w:color="000000" w:sz="8"/>
              <w:left w:val="outset" w:color="000000" w:sz="8"/>
              <w:bottom w:val="outset" w:color="000000" w:sz="8"/>
              <w:right w:val="outset" w:color="000000" w:sz="8"/>
            </w:tcBorders>
            <w:vAlign w:val="center"/>
          </w:tcPr>
          <w:bookmarkStart w:name="955" w:id="953"/>
          <w:p>
            <w:pPr>
              <w:spacing w:after="0"/>
              <w:ind w:left="0"/>
              <w:jc w:val="center"/>
            </w:pPr>
            <w:r>
              <w:rPr>
                <w:rFonts w:ascii="Arial"/>
                <w:b w:val="false"/>
                <w:i w:val="false"/>
                <w:color w:val="000000"/>
                <w:sz w:val="15"/>
              </w:rPr>
              <w:t xml:space="preserve"> </w:t>
            </w:r>
          </w:p>
          <w:bookmarkEnd w:id="953"/>
        </w:tc>
        <w:tc>
          <w:tcPr>
            <w:tcW w:w="1194" w:type="dxa"/>
            <w:tcBorders>
              <w:top w:val="outset" w:color="000000" w:sz="8"/>
              <w:left w:val="outset" w:color="000000" w:sz="8"/>
              <w:bottom w:val="outset" w:color="000000" w:sz="8"/>
              <w:right w:val="outset" w:color="000000" w:sz="8"/>
            </w:tcBorders>
            <w:vAlign w:val="center"/>
          </w:tcPr>
          <w:bookmarkStart w:name="956" w:id="954"/>
          <w:p>
            <w:pPr>
              <w:spacing w:after="0"/>
              <w:ind w:left="0"/>
              <w:jc w:val="center"/>
            </w:pPr>
            <w:r>
              <w:rPr>
                <w:rFonts w:ascii="Arial"/>
                <w:b w:val="false"/>
                <w:i w:val="false"/>
                <w:color w:val="000000"/>
                <w:sz w:val="15"/>
              </w:rPr>
              <w:t xml:space="preserve"> </w:t>
            </w:r>
          </w:p>
          <w:bookmarkEnd w:id="954"/>
        </w:tc>
        <w:tc>
          <w:tcPr>
            <w:tcW w:w="1083" w:type="dxa"/>
            <w:tcBorders>
              <w:top w:val="outset" w:color="000000" w:sz="8"/>
              <w:left w:val="outset" w:color="000000" w:sz="8"/>
              <w:bottom w:val="outset" w:color="000000" w:sz="8"/>
              <w:right w:val="outset" w:color="000000" w:sz="8"/>
            </w:tcBorders>
            <w:vAlign w:val="center"/>
          </w:tcPr>
          <w:bookmarkStart w:name="957" w:id="955"/>
          <w:p>
            <w:pPr>
              <w:spacing w:after="0"/>
              <w:ind w:left="0"/>
              <w:jc w:val="center"/>
            </w:pPr>
            <w:r>
              <w:rPr>
                <w:rFonts w:ascii="Arial"/>
                <w:b w:val="false"/>
                <w:i w:val="false"/>
                <w:color w:val="000000"/>
                <w:sz w:val="15"/>
              </w:rPr>
              <w:t xml:space="preserve"> </w:t>
            </w:r>
          </w:p>
          <w:bookmarkEnd w:id="955"/>
        </w:tc>
        <w:tc>
          <w:tcPr>
            <w:tcW w:w="1083" w:type="dxa"/>
            <w:tcBorders>
              <w:top w:val="outset" w:color="000000" w:sz="8"/>
              <w:left w:val="outset" w:color="000000" w:sz="8"/>
              <w:bottom w:val="outset" w:color="000000" w:sz="8"/>
              <w:right w:val="outset" w:color="000000" w:sz="8"/>
            </w:tcBorders>
            <w:vAlign w:val="center"/>
          </w:tcPr>
          <w:bookmarkStart w:name="958" w:id="956"/>
          <w:p>
            <w:pPr>
              <w:spacing w:after="0"/>
              <w:ind w:left="0"/>
              <w:jc w:val="center"/>
            </w:pPr>
            <w:r>
              <w:rPr>
                <w:rFonts w:ascii="Arial"/>
                <w:b w:val="false"/>
                <w:i w:val="false"/>
                <w:color w:val="000000"/>
                <w:sz w:val="15"/>
              </w:rPr>
              <w:t xml:space="preserve"> </w:t>
            </w:r>
          </w:p>
          <w:bookmarkEnd w:id="956"/>
        </w:tc>
        <w:tc>
          <w:tcPr>
            <w:tcW w:w="1417" w:type="dxa"/>
            <w:tcBorders>
              <w:top w:val="outset" w:color="000000" w:sz="8"/>
              <w:left w:val="outset" w:color="000000" w:sz="8"/>
              <w:bottom w:val="outset" w:color="000000" w:sz="8"/>
              <w:right w:val="outset" w:color="000000" w:sz="8"/>
            </w:tcBorders>
            <w:vAlign w:val="center"/>
          </w:tcPr>
          <w:bookmarkStart w:name="959" w:id="957"/>
          <w:p>
            <w:pPr>
              <w:spacing w:after="0"/>
              <w:ind w:left="0"/>
              <w:jc w:val="center"/>
            </w:pPr>
            <w:r>
              <w:rPr>
                <w:rFonts w:ascii="Arial"/>
                <w:b w:val="false"/>
                <w:i w:val="false"/>
                <w:color w:val="000000"/>
                <w:sz w:val="15"/>
              </w:rPr>
              <w:t xml:space="preserve"> </w:t>
            </w:r>
          </w:p>
          <w:bookmarkEnd w:id="957"/>
        </w:tc>
        <w:tc>
          <w:tcPr>
            <w:tcW w:w="1417" w:type="dxa"/>
            <w:tcBorders>
              <w:top w:val="outset" w:color="000000" w:sz="8"/>
              <w:left w:val="outset" w:color="000000" w:sz="8"/>
              <w:bottom w:val="outset" w:color="000000" w:sz="8"/>
              <w:right w:val="outset" w:color="000000" w:sz="8"/>
            </w:tcBorders>
            <w:vAlign w:val="center"/>
          </w:tcPr>
          <w:bookmarkStart w:name="960" w:id="958"/>
          <w:p>
            <w:pPr>
              <w:spacing w:after="0"/>
              <w:ind w:left="0"/>
              <w:jc w:val="center"/>
            </w:pPr>
            <w:r>
              <w:rPr>
                <w:rFonts w:ascii="Arial"/>
                <w:b w:val="false"/>
                <w:i w:val="false"/>
                <w:color w:val="000000"/>
                <w:sz w:val="15"/>
              </w:rPr>
              <w:t xml:space="preserve"> </w:t>
            </w:r>
          </w:p>
          <w:bookmarkEnd w:id="958"/>
        </w:tc>
        <w:tc>
          <w:tcPr>
            <w:tcW w:w="1417" w:type="dxa"/>
            <w:tcBorders>
              <w:top w:val="outset" w:color="000000" w:sz="8"/>
              <w:left w:val="outset" w:color="000000" w:sz="8"/>
              <w:bottom w:val="outset" w:color="000000" w:sz="8"/>
              <w:right w:val="outset" w:color="000000" w:sz="8"/>
            </w:tcBorders>
            <w:vAlign w:val="center"/>
          </w:tcPr>
          <w:bookmarkStart w:name="961" w:id="959"/>
          <w:p>
            <w:pPr>
              <w:spacing w:after="0"/>
              <w:ind w:left="0"/>
              <w:jc w:val="center"/>
            </w:pPr>
            <w:r>
              <w:rPr>
                <w:rFonts w:ascii="Arial"/>
                <w:b w:val="false"/>
                <w:i/>
                <w:color w:val="000000"/>
                <w:sz w:val="15"/>
              </w:rPr>
              <w:t>984,20</w:t>
            </w:r>
          </w:p>
          <w:bookmarkEnd w:id="9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62" w:id="960"/>
          <w:p>
            <w:pPr>
              <w:spacing w:after="0"/>
              <w:ind w:left="0"/>
              <w:jc w:val="center"/>
            </w:pPr>
            <w:r>
              <w:rPr>
                <w:rFonts w:ascii="Arial"/>
                <w:b w:val="false"/>
                <w:i/>
                <w:color w:val="000000"/>
                <w:sz w:val="15"/>
              </w:rPr>
              <w:t>0119150</w:t>
            </w:r>
          </w:p>
          <w:bookmarkEnd w:id="960"/>
        </w:tc>
        <w:tc>
          <w:tcPr>
            <w:tcW w:w="805" w:type="dxa"/>
            <w:tcBorders>
              <w:top w:val="outset" w:color="000000" w:sz="8"/>
              <w:left w:val="outset" w:color="000000" w:sz="8"/>
              <w:bottom w:val="outset" w:color="000000" w:sz="8"/>
              <w:right w:val="outset" w:color="000000" w:sz="8"/>
            </w:tcBorders>
            <w:vAlign w:val="center"/>
          </w:tcPr>
          <w:bookmarkStart w:name="963" w:id="961"/>
          <w:p>
            <w:pPr>
              <w:spacing w:after="0"/>
              <w:ind w:left="0"/>
              <w:jc w:val="center"/>
            </w:pPr>
            <w:r>
              <w:rPr>
                <w:rFonts w:ascii="Arial"/>
                <w:b w:val="false"/>
                <w:i/>
                <w:color w:val="000000"/>
                <w:sz w:val="15"/>
              </w:rPr>
              <w:t>9150</w:t>
            </w:r>
          </w:p>
          <w:bookmarkEnd w:id="961"/>
        </w:tc>
        <w:tc>
          <w:tcPr>
            <w:tcW w:w="805" w:type="dxa"/>
            <w:tcBorders>
              <w:top w:val="outset" w:color="000000" w:sz="8"/>
              <w:left w:val="outset" w:color="000000" w:sz="8"/>
              <w:bottom w:val="outset" w:color="000000" w:sz="8"/>
              <w:right w:val="outset" w:color="000000" w:sz="8"/>
            </w:tcBorders>
            <w:vAlign w:val="center"/>
          </w:tcPr>
          <w:bookmarkStart w:name="964" w:id="962"/>
          <w:p>
            <w:pPr>
              <w:spacing w:after="0"/>
              <w:ind w:left="0"/>
              <w:jc w:val="center"/>
            </w:pPr>
            <w:r>
              <w:rPr>
                <w:rFonts w:ascii="Arial"/>
                <w:b w:val="false"/>
                <w:i/>
                <w:color w:val="000000"/>
                <w:sz w:val="15"/>
              </w:rPr>
              <w:t>0180</w:t>
            </w:r>
          </w:p>
          <w:bookmarkEnd w:id="962"/>
        </w:tc>
        <w:tc>
          <w:tcPr>
            <w:tcW w:w="649" w:type="dxa"/>
            <w:tcBorders>
              <w:top w:val="outset" w:color="000000" w:sz="8"/>
              <w:left w:val="outset" w:color="000000" w:sz="8"/>
              <w:bottom w:val="outset" w:color="000000" w:sz="8"/>
              <w:right w:val="outset" w:color="000000" w:sz="8"/>
            </w:tcBorders>
            <w:vAlign w:val="center"/>
          </w:tcPr>
          <w:bookmarkStart w:name="965" w:id="963"/>
          <w:p>
            <w:pPr>
              <w:spacing w:after="0"/>
              <w:ind w:left="0"/>
              <w:jc w:val="left"/>
            </w:pPr>
            <w:r>
              <w:rPr>
                <w:rFonts w:ascii="Arial"/>
                <w:b w:val="false"/>
                <w:i/>
                <w:color w:val="000000"/>
                <w:sz w:val="15"/>
              </w:rPr>
              <w:t>Інші дотації з місцевого бюджету Ревненській сільській раді Бориспільського району Київської області з бюджету м. Києва на оздоровлення дітей</w:t>
            </w:r>
          </w:p>
          <w:bookmarkEnd w:id="963"/>
        </w:tc>
        <w:tc>
          <w:tcPr>
            <w:tcW w:w="1417" w:type="dxa"/>
            <w:tcBorders>
              <w:top w:val="outset" w:color="000000" w:sz="8"/>
              <w:left w:val="outset" w:color="000000" w:sz="8"/>
              <w:bottom w:val="outset" w:color="000000" w:sz="8"/>
              <w:right w:val="outset" w:color="000000" w:sz="8"/>
            </w:tcBorders>
            <w:vAlign w:val="center"/>
          </w:tcPr>
          <w:bookmarkStart w:name="966" w:id="964"/>
          <w:p>
            <w:pPr>
              <w:spacing w:after="0"/>
              <w:ind w:left="0"/>
              <w:jc w:val="center"/>
            </w:pPr>
            <w:r>
              <w:rPr>
                <w:rFonts w:ascii="Arial"/>
                <w:b w:val="false"/>
                <w:i/>
                <w:color w:val="000000"/>
                <w:sz w:val="15"/>
              </w:rPr>
              <w:t>199,50</w:t>
            </w:r>
          </w:p>
          <w:bookmarkEnd w:id="964"/>
        </w:tc>
        <w:tc>
          <w:tcPr>
            <w:tcW w:w="1417" w:type="dxa"/>
            <w:tcBorders>
              <w:top w:val="outset" w:color="000000" w:sz="8"/>
              <w:left w:val="outset" w:color="000000" w:sz="8"/>
              <w:bottom w:val="outset" w:color="000000" w:sz="8"/>
              <w:right w:val="outset" w:color="000000" w:sz="8"/>
            </w:tcBorders>
            <w:vAlign w:val="center"/>
          </w:tcPr>
          <w:bookmarkStart w:name="967" w:id="965"/>
          <w:p>
            <w:pPr>
              <w:spacing w:after="0"/>
              <w:ind w:left="0"/>
              <w:jc w:val="center"/>
            </w:pPr>
            <w:r>
              <w:rPr>
                <w:rFonts w:ascii="Arial"/>
                <w:b w:val="false"/>
                <w:i/>
                <w:color w:val="000000"/>
                <w:sz w:val="15"/>
              </w:rPr>
              <w:t>199,50</w:t>
            </w:r>
          </w:p>
          <w:bookmarkEnd w:id="965"/>
        </w:tc>
        <w:tc>
          <w:tcPr>
            <w:tcW w:w="1306" w:type="dxa"/>
            <w:tcBorders>
              <w:top w:val="outset" w:color="000000" w:sz="8"/>
              <w:left w:val="outset" w:color="000000" w:sz="8"/>
              <w:bottom w:val="outset" w:color="000000" w:sz="8"/>
              <w:right w:val="outset" w:color="000000" w:sz="8"/>
            </w:tcBorders>
            <w:vAlign w:val="center"/>
          </w:tcPr>
          <w:bookmarkStart w:name="968" w:id="966"/>
          <w:p>
            <w:pPr>
              <w:spacing w:after="0"/>
              <w:ind w:left="0"/>
              <w:jc w:val="center"/>
            </w:pPr>
            <w:r>
              <w:rPr>
                <w:rFonts w:ascii="Arial"/>
                <w:b w:val="false"/>
                <w:i w:val="false"/>
                <w:color w:val="000000"/>
                <w:sz w:val="15"/>
              </w:rPr>
              <w:t xml:space="preserve"> </w:t>
            </w:r>
          </w:p>
          <w:bookmarkEnd w:id="966"/>
        </w:tc>
        <w:tc>
          <w:tcPr>
            <w:tcW w:w="1194" w:type="dxa"/>
            <w:tcBorders>
              <w:top w:val="outset" w:color="000000" w:sz="8"/>
              <w:left w:val="outset" w:color="000000" w:sz="8"/>
              <w:bottom w:val="outset" w:color="000000" w:sz="8"/>
              <w:right w:val="outset" w:color="000000" w:sz="8"/>
            </w:tcBorders>
            <w:vAlign w:val="center"/>
          </w:tcPr>
          <w:bookmarkStart w:name="969" w:id="967"/>
          <w:p>
            <w:pPr>
              <w:spacing w:after="0"/>
              <w:ind w:left="0"/>
              <w:jc w:val="center"/>
            </w:pPr>
            <w:r>
              <w:rPr>
                <w:rFonts w:ascii="Arial"/>
                <w:b w:val="false"/>
                <w:i w:val="false"/>
                <w:color w:val="000000"/>
                <w:sz w:val="15"/>
              </w:rPr>
              <w:t xml:space="preserve"> </w:t>
            </w:r>
          </w:p>
          <w:bookmarkEnd w:id="967"/>
        </w:tc>
        <w:tc>
          <w:tcPr>
            <w:tcW w:w="1417" w:type="dxa"/>
            <w:tcBorders>
              <w:top w:val="outset" w:color="000000" w:sz="8"/>
              <w:left w:val="outset" w:color="000000" w:sz="8"/>
              <w:bottom w:val="outset" w:color="000000" w:sz="8"/>
              <w:right w:val="outset" w:color="000000" w:sz="8"/>
            </w:tcBorders>
            <w:vAlign w:val="center"/>
          </w:tcPr>
          <w:bookmarkStart w:name="970" w:id="968"/>
          <w:p>
            <w:pPr>
              <w:spacing w:after="0"/>
              <w:ind w:left="0"/>
              <w:jc w:val="center"/>
            </w:pPr>
            <w:r>
              <w:rPr>
                <w:rFonts w:ascii="Arial"/>
                <w:b w:val="false"/>
                <w:i w:val="false"/>
                <w:color w:val="000000"/>
                <w:sz w:val="15"/>
              </w:rPr>
              <w:t xml:space="preserve"> </w:t>
            </w:r>
          </w:p>
          <w:bookmarkEnd w:id="968"/>
        </w:tc>
        <w:tc>
          <w:tcPr>
            <w:tcW w:w="1417" w:type="dxa"/>
            <w:tcBorders>
              <w:top w:val="outset" w:color="000000" w:sz="8"/>
              <w:left w:val="outset" w:color="000000" w:sz="8"/>
              <w:bottom w:val="outset" w:color="000000" w:sz="8"/>
              <w:right w:val="outset" w:color="000000" w:sz="8"/>
            </w:tcBorders>
            <w:vAlign w:val="center"/>
          </w:tcPr>
          <w:bookmarkStart w:name="971" w:id="969"/>
          <w:p>
            <w:pPr>
              <w:spacing w:after="0"/>
              <w:ind w:left="0"/>
              <w:jc w:val="center"/>
            </w:pPr>
            <w:r>
              <w:rPr>
                <w:rFonts w:ascii="Arial"/>
                <w:b w:val="false"/>
                <w:i w:val="false"/>
                <w:color w:val="000000"/>
                <w:sz w:val="15"/>
              </w:rPr>
              <w:t xml:space="preserve"> </w:t>
            </w:r>
          </w:p>
          <w:bookmarkEnd w:id="969"/>
        </w:tc>
        <w:tc>
          <w:tcPr>
            <w:tcW w:w="1194" w:type="dxa"/>
            <w:tcBorders>
              <w:top w:val="outset" w:color="000000" w:sz="8"/>
              <w:left w:val="outset" w:color="000000" w:sz="8"/>
              <w:bottom w:val="outset" w:color="000000" w:sz="8"/>
              <w:right w:val="outset" w:color="000000" w:sz="8"/>
            </w:tcBorders>
            <w:vAlign w:val="center"/>
          </w:tcPr>
          <w:bookmarkStart w:name="972" w:id="970"/>
          <w:p>
            <w:pPr>
              <w:spacing w:after="0"/>
              <w:ind w:left="0"/>
              <w:jc w:val="center"/>
            </w:pPr>
            <w:r>
              <w:rPr>
                <w:rFonts w:ascii="Arial"/>
                <w:b w:val="false"/>
                <w:i w:val="false"/>
                <w:color w:val="000000"/>
                <w:sz w:val="15"/>
              </w:rPr>
              <w:t xml:space="preserve"> </w:t>
            </w:r>
          </w:p>
          <w:bookmarkEnd w:id="970"/>
        </w:tc>
        <w:tc>
          <w:tcPr>
            <w:tcW w:w="1083" w:type="dxa"/>
            <w:tcBorders>
              <w:top w:val="outset" w:color="000000" w:sz="8"/>
              <w:left w:val="outset" w:color="000000" w:sz="8"/>
              <w:bottom w:val="outset" w:color="000000" w:sz="8"/>
              <w:right w:val="outset" w:color="000000" w:sz="8"/>
            </w:tcBorders>
            <w:vAlign w:val="center"/>
          </w:tcPr>
          <w:bookmarkStart w:name="973" w:id="971"/>
          <w:p>
            <w:pPr>
              <w:spacing w:after="0"/>
              <w:ind w:left="0"/>
              <w:jc w:val="center"/>
            </w:pPr>
            <w:r>
              <w:rPr>
                <w:rFonts w:ascii="Arial"/>
                <w:b w:val="false"/>
                <w:i w:val="false"/>
                <w:color w:val="000000"/>
                <w:sz w:val="15"/>
              </w:rPr>
              <w:t xml:space="preserve"> </w:t>
            </w:r>
          </w:p>
          <w:bookmarkEnd w:id="971"/>
        </w:tc>
        <w:tc>
          <w:tcPr>
            <w:tcW w:w="1083" w:type="dxa"/>
            <w:tcBorders>
              <w:top w:val="outset" w:color="000000" w:sz="8"/>
              <w:left w:val="outset" w:color="000000" w:sz="8"/>
              <w:bottom w:val="outset" w:color="000000" w:sz="8"/>
              <w:right w:val="outset" w:color="000000" w:sz="8"/>
            </w:tcBorders>
            <w:vAlign w:val="center"/>
          </w:tcPr>
          <w:bookmarkStart w:name="974" w:id="972"/>
          <w:p>
            <w:pPr>
              <w:spacing w:after="0"/>
              <w:ind w:left="0"/>
              <w:jc w:val="center"/>
            </w:pPr>
            <w:r>
              <w:rPr>
                <w:rFonts w:ascii="Arial"/>
                <w:b w:val="false"/>
                <w:i w:val="false"/>
                <w:color w:val="000000"/>
                <w:sz w:val="15"/>
              </w:rPr>
              <w:t xml:space="preserve"> </w:t>
            </w:r>
          </w:p>
          <w:bookmarkEnd w:id="972"/>
        </w:tc>
        <w:tc>
          <w:tcPr>
            <w:tcW w:w="1417" w:type="dxa"/>
            <w:tcBorders>
              <w:top w:val="outset" w:color="000000" w:sz="8"/>
              <w:left w:val="outset" w:color="000000" w:sz="8"/>
              <w:bottom w:val="outset" w:color="000000" w:sz="8"/>
              <w:right w:val="outset" w:color="000000" w:sz="8"/>
            </w:tcBorders>
            <w:vAlign w:val="center"/>
          </w:tcPr>
          <w:bookmarkStart w:name="975" w:id="973"/>
          <w:p>
            <w:pPr>
              <w:spacing w:after="0"/>
              <w:ind w:left="0"/>
              <w:jc w:val="center"/>
            </w:pPr>
            <w:r>
              <w:rPr>
                <w:rFonts w:ascii="Arial"/>
                <w:b w:val="false"/>
                <w:i w:val="false"/>
                <w:color w:val="000000"/>
                <w:sz w:val="15"/>
              </w:rPr>
              <w:t xml:space="preserve"> </w:t>
            </w:r>
          </w:p>
          <w:bookmarkEnd w:id="973"/>
        </w:tc>
        <w:tc>
          <w:tcPr>
            <w:tcW w:w="1417" w:type="dxa"/>
            <w:tcBorders>
              <w:top w:val="outset" w:color="000000" w:sz="8"/>
              <w:left w:val="outset" w:color="000000" w:sz="8"/>
              <w:bottom w:val="outset" w:color="000000" w:sz="8"/>
              <w:right w:val="outset" w:color="000000" w:sz="8"/>
            </w:tcBorders>
            <w:vAlign w:val="center"/>
          </w:tcPr>
          <w:bookmarkStart w:name="976" w:id="974"/>
          <w:p>
            <w:pPr>
              <w:spacing w:after="0"/>
              <w:ind w:left="0"/>
              <w:jc w:val="center"/>
            </w:pPr>
            <w:r>
              <w:rPr>
                <w:rFonts w:ascii="Arial"/>
                <w:b w:val="false"/>
                <w:i w:val="false"/>
                <w:color w:val="000000"/>
                <w:sz w:val="15"/>
              </w:rPr>
              <w:t xml:space="preserve"> </w:t>
            </w:r>
          </w:p>
          <w:bookmarkEnd w:id="974"/>
        </w:tc>
        <w:tc>
          <w:tcPr>
            <w:tcW w:w="1417" w:type="dxa"/>
            <w:tcBorders>
              <w:top w:val="outset" w:color="000000" w:sz="8"/>
              <w:left w:val="outset" w:color="000000" w:sz="8"/>
              <w:bottom w:val="outset" w:color="000000" w:sz="8"/>
              <w:right w:val="outset" w:color="000000" w:sz="8"/>
            </w:tcBorders>
            <w:vAlign w:val="center"/>
          </w:tcPr>
          <w:bookmarkStart w:name="977" w:id="975"/>
          <w:p>
            <w:pPr>
              <w:spacing w:after="0"/>
              <w:ind w:left="0"/>
              <w:jc w:val="center"/>
            </w:pPr>
            <w:r>
              <w:rPr>
                <w:rFonts w:ascii="Arial"/>
                <w:b w:val="false"/>
                <w:i/>
                <w:color w:val="000000"/>
                <w:sz w:val="15"/>
              </w:rPr>
              <w:t>199,50</w:t>
            </w:r>
          </w:p>
          <w:bookmarkEnd w:id="9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78" w:id="976"/>
          <w:p>
            <w:pPr>
              <w:spacing w:after="0"/>
              <w:ind w:left="0"/>
              <w:jc w:val="center"/>
            </w:pPr>
            <w:r>
              <w:rPr>
                <w:rFonts w:ascii="Arial"/>
                <w:b w:val="false"/>
                <w:i/>
                <w:color w:val="000000"/>
                <w:sz w:val="15"/>
              </w:rPr>
              <w:t>0119150</w:t>
            </w:r>
          </w:p>
          <w:bookmarkEnd w:id="976"/>
        </w:tc>
        <w:tc>
          <w:tcPr>
            <w:tcW w:w="805" w:type="dxa"/>
            <w:tcBorders>
              <w:top w:val="outset" w:color="000000" w:sz="8"/>
              <w:left w:val="outset" w:color="000000" w:sz="8"/>
              <w:bottom w:val="outset" w:color="000000" w:sz="8"/>
              <w:right w:val="outset" w:color="000000" w:sz="8"/>
            </w:tcBorders>
            <w:vAlign w:val="center"/>
          </w:tcPr>
          <w:bookmarkStart w:name="979" w:id="977"/>
          <w:p>
            <w:pPr>
              <w:spacing w:after="0"/>
              <w:ind w:left="0"/>
              <w:jc w:val="center"/>
            </w:pPr>
            <w:r>
              <w:rPr>
                <w:rFonts w:ascii="Arial"/>
                <w:b w:val="false"/>
                <w:i/>
                <w:color w:val="000000"/>
                <w:sz w:val="15"/>
              </w:rPr>
              <w:t>9150</w:t>
            </w:r>
          </w:p>
          <w:bookmarkEnd w:id="977"/>
        </w:tc>
        <w:tc>
          <w:tcPr>
            <w:tcW w:w="805" w:type="dxa"/>
            <w:tcBorders>
              <w:top w:val="outset" w:color="000000" w:sz="8"/>
              <w:left w:val="outset" w:color="000000" w:sz="8"/>
              <w:bottom w:val="outset" w:color="000000" w:sz="8"/>
              <w:right w:val="outset" w:color="000000" w:sz="8"/>
            </w:tcBorders>
            <w:vAlign w:val="center"/>
          </w:tcPr>
          <w:bookmarkStart w:name="980" w:id="978"/>
          <w:p>
            <w:pPr>
              <w:spacing w:after="0"/>
              <w:ind w:left="0"/>
              <w:jc w:val="center"/>
            </w:pPr>
            <w:r>
              <w:rPr>
                <w:rFonts w:ascii="Arial"/>
                <w:b w:val="false"/>
                <w:i/>
                <w:color w:val="000000"/>
                <w:sz w:val="15"/>
              </w:rPr>
              <w:t>0180</w:t>
            </w:r>
          </w:p>
          <w:bookmarkEnd w:id="978"/>
        </w:tc>
        <w:tc>
          <w:tcPr>
            <w:tcW w:w="649" w:type="dxa"/>
            <w:tcBorders>
              <w:top w:val="outset" w:color="000000" w:sz="8"/>
              <w:left w:val="outset" w:color="000000" w:sz="8"/>
              <w:bottom w:val="outset" w:color="000000" w:sz="8"/>
              <w:right w:val="outset" w:color="000000" w:sz="8"/>
            </w:tcBorders>
            <w:vAlign w:val="center"/>
          </w:tcPr>
          <w:bookmarkStart w:name="981" w:id="979"/>
          <w:p>
            <w:pPr>
              <w:spacing w:after="0"/>
              <w:ind w:left="0"/>
              <w:jc w:val="left"/>
            </w:pPr>
            <w:r>
              <w:rPr>
                <w:rFonts w:ascii="Arial"/>
                <w:b w:val="false"/>
                <w:i/>
                <w:color w:val="000000"/>
                <w:sz w:val="15"/>
              </w:rPr>
              <w:t>Інші дотації з місцевого бюджету Ходосівській сільській раді Києво-Святошинського району Київської області з бюджету м. Києва на оздоровлення дітей</w:t>
            </w:r>
          </w:p>
          <w:bookmarkEnd w:id="979"/>
        </w:tc>
        <w:tc>
          <w:tcPr>
            <w:tcW w:w="1417" w:type="dxa"/>
            <w:tcBorders>
              <w:top w:val="outset" w:color="000000" w:sz="8"/>
              <w:left w:val="outset" w:color="000000" w:sz="8"/>
              <w:bottom w:val="outset" w:color="000000" w:sz="8"/>
              <w:right w:val="outset" w:color="000000" w:sz="8"/>
            </w:tcBorders>
            <w:vAlign w:val="center"/>
          </w:tcPr>
          <w:bookmarkStart w:name="982" w:id="980"/>
          <w:p>
            <w:pPr>
              <w:spacing w:after="0"/>
              <w:ind w:left="0"/>
              <w:jc w:val="center"/>
            </w:pPr>
            <w:r>
              <w:rPr>
                <w:rFonts w:ascii="Arial"/>
                <w:b w:val="false"/>
                <w:i/>
                <w:color w:val="000000"/>
                <w:sz w:val="15"/>
              </w:rPr>
              <w:t>500,00</w:t>
            </w:r>
          </w:p>
          <w:bookmarkEnd w:id="980"/>
        </w:tc>
        <w:tc>
          <w:tcPr>
            <w:tcW w:w="1417" w:type="dxa"/>
            <w:tcBorders>
              <w:top w:val="outset" w:color="000000" w:sz="8"/>
              <w:left w:val="outset" w:color="000000" w:sz="8"/>
              <w:bottom w:val="outset" w:color="000000" w:sz="8"/>
              <w:right w:val="outset" w:color="000000" w:sz="8"/>
            </w:tcBorders>
            <w:vAlign w:val="center"/>
          </w:tcPr>
          <w:bookmarkStart w:name="983" w:id="981"/>
          <w:p>
            <w:pPr>
              <w:spacing w:after="0"/>
              <w:ind w:left="0"/>
              <w:jc w:val="center"/>
            </w:pPr>
            <w:r>
              <w:rPr>
                <w:rFonts w:ascii="Arial"/>
                <w:b w:val="false"/>
                <w:i/>
                <w:color w:val="000000"/>
                <w:sz w:val="15"/>
              </w:rPr>
              <w:t>500,00</w:t>
            </w:r>
          </w:p>
          <w:bookmarkEnd w:id="981"/>
        </w:tc>
        <w:tc>
          <w:tcPr>
            <w:tcW w:w="1306" w:type="dxa"/>
            <w:tcBorders>
              <w:top w:val="outset" w:color="000000" w:sz="8"/>
              <w:left w:val="outset" w:color="000000" w:sz="8"/>
              <w:bottom w:val="outset" w:color="000000" w:sz="8"/>
              <w:right w:val="outset" w:color="000000" w:sz="8"/>
            </w:tcBorders>
            <w:vAlign w:val="center"/>
          </w:tcPr>
          <w:bookmarkStart w:name="984" w:id="982"/>
          <w:p>
            <w:pPr>
              <w:spacing w:after="0"/>
              <w:ind w:left="0"/>
              <w:jc w:val="center"/>
            </w:pPr>
            <w:r>
              <w:rPr>
                <w:rFonts w:ascii="Arial"/>
                <w:b w:val="false"/>
                <w:i w:val="false"/>
                <w:color w:val="000000"/>
                <w:sz w:val="15"/>
              </w:rPr>
              <w:t xml:space="preserve"> </w:t>
            </w:r>
          </w:p>
          <w:bookmarkEnd w:id="982"/>
        </w:tc>
        <w:tc>
          <w:tcPr>
            <w:tcW w:w="1194" w:type="dxa"/>
            <w:tcBorders>
              <w:top w:val="outset" w:color="000000" w:sz="8"/>
              <w:left w:val="outset" w:color="000000" w:sz="8"/>
              <w:bottom w:val="outset" w:color="000000" w:sz="8"/>
              <w:right w:val="outset" w:color="000000" w:sz="8"/>
            </w:tcBorders>
            <w:vAlign w:val="center"/>
          </w:tcPr>
          <w:bookmarkStart w:name="985" w:id="983"/>
          <w:p>
            <w:pPr>
              <w:spacing w:after="0"/>
              <w:ind w:left="0"/>
              <w:jc w:val="center"/>
            </w:pPr>
            <w:r>
              <w:rPr>
                <w:rFonts w:ascii="Arial"/>
                <w:b w:val="false"/>
                <w:i w:val="false"/>
                <w:color w:val="000000"/>
                <w:sz w:val="15"/>
              </w:rPr>
              <w:t xml:space="preserve"> </w:t>
            </w:r>
          </w:p>
          <w:bookmarkEnd w:id="983"/>
        </w:tc>
        <w:tc>
          <w:tcPr>
            <w:tcW w:w="1417" w:type="dxa"/>
            <w:tcBorders>
              <w:top w:val="outset" w:color="000000" w:sz="8"/>
              <w:left w:val="outset" w:color="000000" w:sz="8"/>
              <w:bottom w:val="outset" w:color="000000" w:sz="8"/>
              <w:right w:val="outset" w:color="000000" w:sz="8"/>
            </w:tcBorders>
            <w:vAlign w:val="center"/>
          </w:tcPr>
          <w:bookmarkStart w:name="986" w:id="984"/>
          <w:p>
            <w:pPr>
              <w:spacing w:after="0"/>
              <w:ind w:left="0"/>
              <w:jc w:val="center"/>
            </w:pPr>
            <w:r>
              <w:rPr>
                <w:rFonts w:ascii="Arial"/>
                <w:b w:val="false"/>
                <w:i w:val="false"/>
                <w:color w:val="000000"/>
                <w:sz w:val="15"/>
              </w:rPr>
              <w:t xml:space="preserve"> </w:t>
            </w:r>
          </w:p>
          <w:bookmarkEnd w:id="984"/>
        </w:tc>
        <w:tc>
          <w:tcPr>
            <w:tcW w:w="1417" w:type="dxa"/>
            <w:tcBorders>
              <w:top w:val="outset" w:color="000000" w:sz="8"/>
              <w:left w:val="outset" w:color="000000" w:sz="8"/>
              <w:bottom w:val="outset" w:color="000000" w:sz="8"/>
              <w:right w:val="outset" w:color="000000" w:sz="8"/>
            </w:tcBorders>
            <w:vAlign w:val="center"/>
          </w:tcPr>
          <w:bookmarkStart w:name="987" w:id="985"/>
          <w:p>
            <w:pPr>
              <w:spacing w:after="0"/>
              <w:ind w:left="0"/>
              <w:jc w:val="center"/>
            </w:pPr>
            <w:r>
              <w:rPr>
                <w:rFonts w:ascii="Arial"/>
                <w:b w:val="false"/>
                <w:i w:val="false"/>
                <w:color w:val="000000"/>
                <w:sz w:val="15"/>
              </w:rPr>
              <w:t xml:space="preserve"> </w:t>
            </w:r>
          </w:p>
          <w:bookmarkEnd w:id="985"/>
        </w:tc>
        <w:tc>
          <w:tcPr>
            <w:tcW w:w="1194" w:type="dxa"/>
            <w:tcBorders>
              <w:top w:val="outset" w:color="000000" w:sz="8"/>
              <w:left w:val="outset" w:color="000000" w:sz="8"/>
              <w:bottom w:val="outset" w:color="000000" w:sz="8"/>
              <w:right w:val="outset" w:color="000000" w:sz="8"/>
            </w:tcBorders>
            <w:vAlign w:val="center"/>
          </w:tcPr>
          <w:bookmarkStart w:name="988" w:id="986"/>
          <w:p>
            <w:pPr>
              <w:spacing w:after="0"/>
              <w:ind w:left="0"/>
              <w:jc w:val="center"/>
            </w:pPr>
            <w:r>
              <w:rPr>
                <w:rFonts w:ascii="Arial"/>
                <w:b w:val="false"/>
                <w:i w:val="false"/>
                <w:color w:val="000000"/>
                <w:sz w:val="15"/>
              </w:rPr>
              <w:t xml:space="preserve"> </w:t>
            </w:r>
          </w:p>
          <w:bookmarkEnd w:id="986"/>
        </w:tc>
        <w:tc>
          <w:tcPr>
            <w:tcW w:w="1083" w:type="dxa"/>
            <w:tcBorders>
              <w:top w:val="outset" w:color="000000" w:sz="8"/>
              <w:left w:val="outset" w:color="000000" w:sz="8"/>
              <w:bottom w:val="outset" w:color="000000" w:sz="8"/>
              <w:right w:val="outset" w:color="000000" w:sz="8"/>
            </w:tcBorders>
            <w:vAlign w:val="center"/>
          </w:tcPr>
          <w:bookmarkStart w:name="989" w:id="987"/>
          <w:p>
            <w:pPr>
              <w:spacing w:after="0"/>
              <w:ind w:left="0"/>
              <w:jc w:val="center"/>
            </w:pPr>
            <w:r>
              <w:rPr>
                <w:rFonts w:ascii="Arial"/>
                <w:b w:val="false"/>
                <w:i w:val="false"/>
                <w:color w:val="000000"/>
                <w:sz w:val="15"/>
              </w:rPr>
              <w:t xml:space="preserve"> </w:t>
            </w:r>
          </w:p>
          <w:bookmarkEnd w:id="987"/>
        </w:tc>
        <w:tc>
          <w:tcPr>
            <w:tcW w:w="1083" w:type="dxa"/>
            <w:tcBorders>
              <w:top w:val="outset" w:color="000000" w:sz="8"/>
              <w:left w:val="outset" w:color="000000" w:sz="8"/>
              <w:bottom w:val="outset" w:color="000000" w:sz="8"/>
              <w:right w:val="outset" w:color="000000" w:sz="8"/>
            </w:tcBorders>
            <w:vAlign w:val="center"/>
          </w:tcPr>
          <w:bookmarkStart w:name="990" w:id="988"/>
          <w:p>
            <w:pPr>
              <w:spacing w:after="0"/>
              <w:ind w:left="0"/>
              <w:jc w:val="center"/>
            </w:pPr>
            <w:r>
              <w:rPr>
                <w:rFonts w:ascii="Arial"/>
                <w:b w:val="false"/>
                <w:i w:val="false"/>
                <w:color w:val="000000"/>
                <w:sz w:val="15"/>
              </w:rPr>
              <w:t xml:space="preserve"> </w:t>
            </w:r>
          </w:p>
          <w:bookmarkEnd w:id="988"/>
        </w:tc>
        <w:tc>
          <w:tcPr>
            <w:tcW w:w="1417" w:type="dxa"/>
            <w:tcBorders>
              <w:top w:val="outset" w:color="000000" w:sz="8"/>
              <w:left w:val="outset" w:color="000000" w:sz="8"/>
              <w:bottom w:val="outset" w:color="000000" w:sz="8"/>
              <w:right w:val="outset" w:color="000000" w:sz="8"/>
            </w:tcBorders>
            <w:vAlign w:val="center"/>
          </w:tcPr>
          <w:bookmarkStart w:name="991" w:id="989"/>
          <w:p>
            <w:pPr>
              <w:spacing w:after="0"/>
              <w:ind w:left="0"/>
              <w:jc w:val="center"/>
            </w:pPr>
            <w:r>
              <w:rPr>
                <w:rFonts w:ascii="Arial"/>
                <w:b w:val="false"/>
                <w:i w:val="false"/>
                <w:color w:val="000000"/>
                <w:sz w:val="15"/>
              </w:rPr>
              <w:t xml:space="preserve"> </w:t>
            </w:r>
          </w:p>
          <w:bookmarkEnd w:id="989"/>
        </w:tc>
        <w:tc>
          <w:tcPr>
            <w:tcW w:w="1417" w:type="dxa"/>
            <w:tcBorders>
              <w:top w:val="outset" w:color="000000" w:sz="8"/>
              <w:left w:val="outset" w:color="000000" w:sz="8"/>
              <w:bottom w:val="outset" w:color="000000" w:sz="8"/>
              <w:right w:val="outset" w:color="000000" w:sz="8"/>
            </w:tcBorders>
            <w:vAlign w:val="center"/>
          </w:tcPr>
          <w:bookmarkStart w:name="992" w:id="990"/>
          <w:p>
            <w:pPr>
              <w:spacing w:after="0"/>
              <w:ind w:left="0"/>
              <w:jc w:val="center"/>
            </w:pPr>
            <w:r>
              <w:rPr>
                <w:rFonts w:ascii="Arial"/>
                <w:b w:val="false"/>
                <w:i w:val="false"/>
                <w:color w:val="000000"/>
                <w:sz w:val="15"/>
              </w:rPr>
              <w:t xml:space="preserve"> </w:t>
            </w:r>
          </w:p>
          <w:bookmarkEnd w:id="990"/>
        </w:tc>
        <w:tc>
          <w:tcPr>
            <w:tcW w:w="1417" w:type="dxa"/>
            <w:tcBorders>
              <w:top w:val="outset" w:color="000000" w:sz="8"/>
              <w:left w:val="outset" w:color="000000" w:sz="8"/>
              <w:bottom w:val="outset" w:color="000000" w:sz="8"/>
              <w:right w:val="outset" w:color="000000" w:sz="8"/>
            </w:tcBorders>
            <w:vAlign w:val="center"/>
          </w:tcPr>
          <w:bookmarkStart w:name="993" w:id="991"/>
          <w:p>
            <w:pPr>
              <w:spacing w:after="0"/>
              <w:ind w:left="0"/>
              <w:jc w:val="center"/>
            </w:pPr>
            <w:r>
              <w:rPr>
                <w:rFonts w:ascii="Arial"/>
                <w:b w:val="false"/>
                <w:i/>
                <w:color w:val="000000"/>
                <w:sz w:val="15"/>
              </w:rPr>
              <w:t>500,00</w:t>
            </w:r>
          </w:p>
          <w:bookmarkEnd w:id="9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94" w:id="992"/>
          <w:p>
            <w:pPr>
              <w:spacing w:after="0"/>
              <w:ind w:left="0"/>
              <w:jc w:val="center"/>
            </w:pPr>
            <w:r>
              <w:rPr>
                <w:rFonts w:ascii="Arial"/>
                <w:b/>
                <w:i w:val="false"/>
                <w:color w:val="000000"/>
                <w:sz w:val="15"/>
              </w:rPr>
              <w:t>0200000</w:t>
            </w:r>
          </w:p>
          <w:bookmarkEnd w:id="992"/>
        </w:tc>
        <w:tc>
          <w:tcPr>
            <w:tcW w:w="805" w:type="dxa"/>
            <w:tcBorders>
              <w:top w:val="outset" w:color="000000" w:sz="8"/>
              <w:left w:val="outset" w:color="000000" w:sz="8"/>
              <w:bottom w:val="outset" w:color="000000" w:sz="8"/>
              <w:right w:val="outset" w:color="000000" w:sz="8"/>
            </w:tcBorders>
            <w:vAlign w:val="center"/>
          </w:tcPr>
          <w:bookmarkStart w:name="995" w:id="993"/>
          <w:p>
            <w:pPr>
              <w:spacing w:after="0"/>
              <w:ind w:left="0"/>
              <w:jc w:val="center"/>
            </w:pPr>
            <w:r>
              <w:rPr>
                <w:rFonts w:ascii="Arial"/>
                <w:b w:val="false"/>
                <w:i w:val="false"/>
                <w:color w:val="000000"/>
                <w:sz w:val="15"/>
              </w:rPr>
              <w:t xml:space="preserve"> </w:t>
            </w:r>
          </w:p>
          <w:bookmarkEnd w:id="993"/>
        </w:tc>
        <w:tc>
          <w:tcPr>
            <w:tcW w:w="805" w:type="dxa"/>
            <w:tcBorders>
              <w:top w:val="outset" w:color="000000" w:sz="8"/>
              <w:left w:val="outset" w:color="000000" w:sz="8"/>
              <w:bottom w:val="outset" w:color="000000" w:sz="8"/>
              <w:right w:val="outset" w:color="000000" w:sz="8"/>
            </w:tcBorders>
            <w:vAlign w:val="center"/>
          </w:tcPr>
          <w:bookmarkStart w:name="996" w:id="994"/>
          <w:p>
            <w:pPr>
              <w:spacing w:after="0"/>
              <w:ind w:left="0"/>
              <w:jc w:val="center"/>
            </w:pPr>
            <w:r>
              <w:rPr>
                <w:rFonts w:ascii="Arial"/>
                <w:b w:val="false"/>
                <w:i w:val="false"/>
                <w:color w:val="000000"/>
                <w:sz w:val="15"/>
              </w:rPr>
              <w:t xml:space="preserve"> </w:t>
            </w:r>
          </w:p>
          <w:bookmarkEnd w:id="994"/>
        </w:tc>
        <w:tc>
          <w:tcPr>
            <w:tcW w:w="649" w:type="dxa"/>
            <w:tcBorders>
              <w:top w:val="outset" w:color="000000" w:sz="8"/>
              <w:left w:val="outset" w:color="000000" w:sz="8"/>
              <w:bottom w:val="outset" w:color="000000" w:sz="8"/>
              <w:right w:val="outset" w:color="000000" w:sz="8"/>
            </w:tcBorders>
            <w:vAlign w:val="center"/>
          </w:tcPr>
          <w:bookmarkStart w:name="997" w:id="995"/>
          <w:p>
            <w:pPr>
              <w:spacing w:after="0"/>
              <w:ind w:left="0"/>
              <w:jc w:val="left"/>
            </w:pPr>
            <w:r>
              <w:rPr>
                <w:rFonts w:ascii="Arial"/>
                <w:b/>
                <w:i w:val="false"/>
                <w:color w:val="000000"/>
                <w:sz w:val="15"/>
              </w:rPr>
              <w:t>Київська міська державна адміністрація</w:t>
            </w:r>
          </w:p>
          <w:bookmarkEnd w:id="995"/>
        </w:tc>
        <w:tc>
          <w:tcPr>
            <w:tcW w:w="1417" w:type="dxa"/>
            <w:tcBorders>
              <w:top w:val="outset" w:color="000000" w:sz="8"/>
              <w:left w:val="outset" w:color="000000" w:sz="8"/>
              <w:bottom w:val="outset" w:color="000000" w:sz="8"/>
              <w:right w:val="outset" w:color="000000" w:sz="8"/>
            </w:tcBorders>
            <w:vAlign w:val="center"/>
          </w:tcPr>
          <w:bookmarkStart w:name="998" w:id="996"/>
          <w:p>
            <w:pPr>
              <w:spacing w:after="0"/>
              <w:ind w:left="0"/>
              <w:jc w:val="center"/>
            </w:pPr>
            <w:r>
              <w:rPr>
                <w:rFonts w:ascii="Arial"/>
                <w:b/>
                <w:i w:val="false"/>
                <w:color w:val="000000"/>
                <w:sz w:val="15"/>
              </w:rPr>
              <w:t>141215,90</w:t>
            </w:r>
          </w:p>
          <w:bookmarkEnd w:id="996"/>
        </w:tc>
        <w:tc>
          <w:tcPr>
            <w:tcW w:w="1417" w:type="dxa"/>
            <w:tcBorders>
              <w:top w:val="outset" w:color="000000" w:sz="8"/>
              <w:left w:val="outset" w:color="000000" w:sz="8"/>
              <w:bottom w:val="outset" w:color="000000" w:sz="8"/>
              <w:right w:val="outset" w:color="000000" w:sz="8"/>
            </w:tcBorders>
            <w:vAlign w:val="center"/>
          </w:tcPr>
          <w:bookmarkStart w:name="999" w:id="997"/>
          <w:p>
            <w:pPr>
              <w:spacing w:after="0"/>
              <w:ind w:left="0"/>
              <w:jc w:val="center"/>
            </w:pPr>
            <w:r>
              <w:rPr>
                <w:rFonts w:ascii="Arial"/>
                <w:b/>
                <w:i w:val="false"/>
                <w:color w:val="000000"/>
                <w:sz w:val="15"/>
              </w:rPr>
              <w:t>141215,90</w:t>
            </w:r>
          </w:p>
          <w:bookmarkEnd w:id="997"/>
        </w:tc>
        <w:tc>
          <w:tcPr>
            <w:tcW w:w="1306" w:type="dxa"/>
            <w:tcBorders>
              <w:top w:val="outset" w:color="000000" w:sz="8"/>
              <w:left w:val="outset" w:color="000000" w:sz="8"/>
              <w:bottom w:val="outset" w:color="000000" w:sz="8"/>
              <w:right w:val="outset" w:color="000000" w:sz="8"/>
            </w:tcBorders>
            <w:vAlign w:val="center"/>
          </w:tcPr>
          <w:bookmarkStart w:name="1000" w:id="998"/>
          <w:p>
            <w:pPr>
              <w:spacing w:after="0"/>
              <w:ind w:left="0"/>
              <w:jc w:val="center"/>
            </w:pPr>
            <w:r>
              <w:rPr>
                <w:rFonts w:ascii="Arial"/>
                <w:b/>
                <w:i w:val="false"/>
                <w:color w:val="000000"/>
                <w:sz w:val="15"/>
              </w:rPr>
              <w:t>70417,90</w:t>
            </w:r>
          </w:p>
          <w:bookmarkEnd w:id="998"/>
        </w:tc>
        <w:tc>
          <w:tcPr>
            <w:tcW w:w="1194" w:type="dxa"/>
            <w:tcBorders>
              <w:top w:val="outset" w:color="000000" w:sz="8"/>
              <w:left w:val="outset" w:color="000000" w:sz="8"/>
              <w:bottom w:val="outset" w:color="000000" w:sz="8"/>
              <w:right w:val="outset" w:color="000000" w:sz="8"/>
            </w:tcBorders>
            <w:vAlign w:val="center"/>
          </w:tcPr>
          <w:bookmarkStart w:name="1001" w:id="999"/>
          <w:p>
            <w:pPr>
              <w:spacing w:after="0"/>
              <w:ind w:left="0"/>
              <w:jc w:val="center"/>
            </w:pPr>
            <w:r>
              <w:rPr>
                <w:rFonts w:ascii="Arial"/>
                <w:b/>
                <w:i w:val="false"/>
                <w:color w:val="000000"/>
                <w:sz w:val="15"/>
              </w:rPr>
              <w:t>246,60</w:t>
            </w:r>
          </w:p>
          <w:bookmarkEnd w:id="999"/>
        </w:tc>
        <w:tc>
          <w:tcPr>
            <w:tcW w:w="1417" w:type="dxa"/>
            <w:tcBorders>
              <w:top w:val="outset" w:color="000000" w:sz="8"/>
              <w:left w:val="outset" w:color="000000" w:sz="8"/>
              <w:bottom w:val="outset" w:color="000000" w:sz="8"/>
              <w:right w:val="outset" w:color="000000" w:sz="8"/>
            </w:tcBorders>
            <w:vAlign w:val="center"/>
          </w:tcPr>
          <w:bookmarkStart w:name="1002" w:id="1000"/>
          <w:p>
            <w:pPr>
              <w:spacing w:after="0"/>
              <w:ind w:left="0"/>
              <w:jc w:val="center"/>
            </w:pPr>
            <w:r>
              <w:rPr>
                <w:rFonts w:ascii="Arial"/>
                <w:b w:val="false"/>
                <w:i w:val="false"/>
                <w:color w:val="000000"/>
                <w:sz w:val="15"/>
              </w:rPr>
              <w:t xml:space="preserve"> </w:t>
            </w:r>
          </w:p>
          <w:bookmarkEnd w:id="1000"/>
        </w:tc>
        <w:tc>
          <w:tcPr>
            <w:tcW w:w="1417" w:type="dxa"/>
            <w:tcBorders>
              <w:top w:val="outset" w:color="000000" w:sz="8"/>
              <w:left w:val="outset" w:color="000000" w:sz="8"/>
              <w:bottom w:val="outset" w:color="000000" w:sz="8"/>
              <w:right w:val="outset" w:color="000000" w:sz="8"/>
            </w:tcBorders>
            <w:vAlign w:val="center"/>
          </w:tcPr>
          <w:bookmarkStart w:name="1003" w:id="1001"/>
          <w:p>
            <w:pPr>
              <w:spacing w:after="0"/>
              <w:ind w:left="0"/>
              <w:jc w:val="center"/>
            </w:pPr>
            <w:r>
              <w:rPr>
                <w:rFonts w:ascii="Arial"/>
                <w:b/>
                <w:i w:val="false"/>
                <w:color w:val="000000"/>
                <w:sz w:val="15"/>
              </w:rPr>
              <w:t>8312,70</w:t>
            </w:r>
          </w:p>
          <w:bookmarkEnd w:id="1001"/>
        </w:tc>
        <w:tc>
          <w:tcPr>
            <w:tcW w:w="1194" w:type="dxa"/>
            <w:tcBorders>
              <w:top w:val="outset" w:color="000000" w:sz="8"/>
              <w:left w:val="outset" w:color="000000" w:sz="8"/>
              <w:bottom w:val="outset" w:color="000000" w:sz="8"/>
              <w:right w:val="outset" w:color="000000" w:sz="8"/>
            </w:tcBorders>
            <w:vAlign w:val="center"/>
          </w:tcPr>
          <w:bookmarkStart w:name="1004" w:id="1002"/>
          <w:p>
            <w:pPr>
              <w:spacing w:after="0"/>
              <w:ind w:left="0"/>
              <w:jc w:val="center"/>
            </w:pPr>
            <w:r>
              <w:rPr>
                <w:rFonts w:ascii="Arial"/>
                <w:b w:val="false"/>
                <w:i w:val="false"/>
                <w:color w:val="000000"/>
                <w:sz w:val="15"/>
              </w:rPr>
              <w:t xml:space="preserve"> </w:t>
            </w:r>
          </w:p>
          <w:bookmarkEnd w:id="1002"/>
        </w:tc>
        <w:tc>
          <w:tcPr>
            <w:tcW w:w="1083" w:type="dxa"/>
            <w:tcBorders>
              <w:top w:val="outset" w:color="000000" w:sz="8"/>
              <w:left w:val="outset" w:color="000000" w:sz="8"/>
              <w:bottom w:val="outset" w:color="000000" w:sz="8"/>
              <w:right w:val="outset" w:color="000000" w:sz="8"/>
            </w:tcBorders>
            <w:vAlign w:val="center"/>
          </w:tcPr>
          <w:bookmarkStart w:name="1005" w:id="1003"/>
          <w:p>
            <w:pPr>
              <w:spacing w:after="0"/>
              <w:ind w:left="0"/>
              <w:jc w:val="center"/>
            </w:pPr>
            <w:r>
              <w:rPr>
                <w:rFonts w:ascii="Arial"/>
                <w:b w:val="false"/>
                <w:i w:val="false"/>
                <w:color w:val="000000"/>
                <w:sz w:val="15"/>
              </w:rPr>
              <w:t xml:space="preserve"> </w:t>
            </w:r>
          </w:p>
          <w:bookmarkEnd w:id="1003"/>
        </w:tc>
        <w:tc>
          <w:tcPr>
            <w:tcW w:w="1083" w:type="dxa"/>
            <w:tcBorders>
              <w:top w:val="outset" w:color="000000" w:sz="8"/>
              <w:left w:val="outset" w:color="000000" w:sz="8"/>
              <w:bottom w:val="outset" w:color="000000" w:sz="8"/>
              <w:right w:val="outset" w:color="000000" w:sz="8"/>
            </w:tcBorders>
            <w:vAlign w:val="center"/>
          </w:tcPr>
          <w:bookmarkStart w:name="1006" w:id="1004"/>
          <w:p>
            <w:pPr>
              <w:spacing w:after="0"/>
              <w:ind w:left="0"/>
              <w:jc w:val="center"/>
            </w:pPr>
            <w:r>
              <w:rPr>
                <w:rFonts w:ascii="Arial"/>
                <w:b w:val="false"/>
                <w:i w:val="false"/>
                <w:color w:val="000000"/>
                <w:sz w:val="15"/>
              </w:rPr>
              <w:t xml:space="preserve"> </w:t>
            </w:r>
          </w:p>
          <w:bookmarkEnd w:id="1004"/>
        </w:tc>
        <w:tc>
          <w:tcPr>
            <w:tcW w:w="1417" w:type="dxa"/>
            <w:tcBorders>
              <w:top w:val="outset" w:color="000000" w:sz="8"/>
              <w:left w:val="outset" w:color="000000" w:sz="8"/>
              <w:bottom w:val="outset" w:color="000000" w:sz="8"/>
              <w:right w:val="outset" w:color="000000" w:sz="8"/>
            </w:tcBorders>
            <w:vAlign w:val="center"/>
          </w:tcPr>
          <w:bookmarkStart w:name="1007" w:id="1005"/>
          <w:p>
            <w:pPr>
              <w:spacing w:after="0"/>
              <w:ind w:left="0"/>
              <w:jc w:val="center"/>
            </w:pPr>
            <w:r>
              <w:rPr>
                <w:rFonts w:ascii="Arial"/>
                <w:b/>
                <w:i w:val="false"/>
                <w:color w:val="000000"/>
                <w:sz w:val="15"/>
              </w:rPr>
              <w:t>8312,70</w:t>
            </w:r>
          </w:p>
          <w:bookmarkEnd w:id="1005"/>
        </w:tc>
        <w:tc>
          <w:tcPr>
            <w:tcW w:w="1417" w:type="dxa"/>
            <w:tcBorders>
              <w:top w:val="outset" w:color="000000" w:sz="8"/>
              <w:left w:val="outset" w:color="000000" w:sz="8"/>
              <w:bottom w:val="outset" w:color="000000" w:sz="8"/>
              <w:right w:val="outset" w:color="000000" w:sz="8"/>
            </w:tcBorders>
            <w:vAlign w:val="center"/>
          </w:tcPr>
          <w:bookmarkStart w:name="1008" w:id="1006"/>
          <w:p>
            <w:pPr>
              <w:spacing w:after="0"/>
              <w:ind w:left="0"/>
              <w:jc w:val="center"/>
            </w:pPr>
            <w:r>
              <w:rPr>
                <w:rFonts w:ascii="Arial"/>
                <w:b/>
                <w:i w:val="false"/>
                <w:color w:val="000000"/>
                <w:sz w:val="15"/>
              </w:rPr>
              <w:t>8312,70</w:t>
            </w:r>
          </w:p>
          <w:bookmarkEnd w:id="1006"/>
        </w:tc>
        <w:tc>
          <w:tcPr>
            <w:tcW w:w="1417" w:type="dxa"/>
            <w:tcBorders>
              <w:top w:val="outset" w:color="000000" w:sz="8"/>
              <w:left w:val="outset" w:color="000000" w:sz="8"/>
              <w:bottom w:val="outset" w:color="000000" w:sz="8"/>
              <w:right w:val="outset" w:color="000000" w:sz="8"/>
            </w:tcBorders>
            <w:vAlign w:val="center"/>
          </w:tcPr>
          <w:bookmarkStart w:name="1009" w:id="1007"/>
          <w:p>
            <w:pPr>
              <w:spacing w:after="0"/>
              <w:ind w:left="0"/>
              <w:jc w:val="center"/>
            </w:pPr>
            <w:r>
              <w:rPr>
                <w:rFonts w:ascii="Arial"/>
                <w:b/>
                <w:i w:val="false"/>
                <w:color w:val="000000"/>
                <w:sz w:val="15"/>
              </w:rPr>
              <w:t>149528,60</w:t>
            </w:r>
          </w:p>
          <w:bookmarkEnd w:id="10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10" w:id="1008"/>
          <w:p>
            <w:pPr>
              <w:spacing w:after="0"/>
              <w:ind w:left="0"/>
              <w:jc w:val="center"/>
            </w:pPr>
            <w:r>
              <w:rPr>
                <w:rFonts w:ascii="Arial"/>
                <w:b w:val="false"/>
                <w:i w:val="false"/>
                <w:color w:val="000000"/>
                <w:sz w:val="15"/>
              </w:rPr>
              <w:t>0220000</w:t>
            </w:r>
          </w:p>
          <w:bookmarkEnd w:id="1008"/>
        </w:tc>
        <w:tc>
          <w:tcPr>
            <w:tcW w:w="805" w:type="dxa"/>
            <w:tcBorders>
              <w:top w:val="outset" w:color="000000" w:sz="8"/>
              <w:left w:val="outset" w:color="000000" w:sz="8"/>
              <w:bottom w:val="outset" w:color="000000" w:sz="8"/>
              <w:right w:val="outset" w:color="000000" w:sz="8"/>
            </w:tcBorders>
            <w:vAlign w:val="center"/>
          </w:tcPr>
          <w:bookmarkStart w:name="1011" w:id="1009"/>
          <w:p>
            <w:pPr>
              <w:spacing w:after="0"/>
              <w:ind w:left="0"/>
              <w:jc w:val="center"/>
            </w:pPr>
            <w:r>
              <w:rPr>
                <w:rFonts w:ascii="Arial"/>
                <w:b w:val="false"/>
                <w:i w:val="false"/>
                <w:color w:val="000000"/>
                <w:sz w:val="15"/>
              </w:rPr>
              <w:t xml:space="preserve"> </w:t>
            </w:r>
          </w:p>
          <w:bookmarkEnd w:id="1009"/>
        </w:tc>
        <w:tc>
          <w:tcPr>
            <w:tcW w:w="805" w:type="dxa"/>
            <w:tcBorders>
              <w:top w:val="outset" w:color="000000" w:sz="8"/>
              <w:left w:val="outset" w:color="000000" w:sz="8"/>
              <w:bottom w:val="outset" w:color="000000" w:sz="8"/>
              <w:right w:val="outset" w:color="000000" w:sz="8"/>
            </w:tcBorders>
            <w:vAlign w:val="center"/>
          </w:tcPr>
          <w:bookmarkStart w:name="1012" w:id="1010"/>
          <w:p>
            <w:pPr>
              <w:spacing w:after="0"/>
              <w:ind w:left="0"/>
              <w:jc w:val="center"/>
            </w:pPr>
            <w:r>
              <w:rPr>
                <w:rFonts w:ascii="Arial"/>
                <w:b w:val="false"/>
                <w:i w:val="false"/>
                <w:color w:val="000000"/>
                <w:sz w:val="15"/>
              </w:rPr>
              <w:t xml:space="preserve"> </w:t>
            </w:r>
          </w:p>
          <w:bookmarkEnd w:id="1010"/>
        </w:tc>
        <w:tc>
          <w:tcPr>
            <w:tcW w:w="649" w:type="dxa"/>
            <w:tcBorders>
              <w:top w:val="outset" w:color="000000" w:sz="8"/>
              <w:left w:val="outset" w:color="000000" w:sz="8"/>
              <w:bottom w:val="outset" w:color="000000" w:sz="8"/>
              <w:right w:val="outset" w:color="000000" w:sz="8"/>
            </w:tcBorders>
            <w:vAlign w:val="center"/>
          </w:tcPr>
          <w:bookmarkStart w:name="1013" w:id="1011"/>
          <w:p>
            <w:pPr>
              <w:spacing w:after="0"/>
              <w:ind w:left="0"/>
              <w:jc w:val="left"/>
            </w:pPr>
            <w:r>
              <w:rPr>
                <w:rFonts w:ascii="Arial"/>
                <w:b w:val="false"/>
                <w:i w:val="false"/>
                <w:color w:val="000000"/>
                <w:sz w:val="15"/>
              </w:rPr>
              <w:t>Апарат виконавчого органу Київської міської ради (КМДА)</w:t>
            </w:r>
          </w:p>
          <w:bookmarkEnd w:id="1011"/>
        </w:tc>
        <w:tc>
          <w:tcPr>
            <w:tcW w:w="1417" w:type="dxa"/>
            <w:tcBorders>
              <w:top w:val="outset" w:color="000000" w:sz="8"/>
              <w:left w:val="outset" w:color="000000" w:sz="8"/>
              <w:bottom w:val="outset" w:color="000000" w:sz="8"/>
              <w:right w:val="outset" w:color="000000" w:sz="8"/>
            </w:tcBorders>
            <w:vAlign w:val="center"/>
          </w:tcPr>
          <w:bookmarkStart w:name="1014" w:id="1012"/>
          <w:p>
            <w:pPr>
              <w:spacing w:after="0"/>
              <w:ind w:left="0"/>
              <w:jc w:val="center"/>
            </w:pPr>
            <w:r>
              <w:rPr>
                <w:rFonts w:ascii="Arial"/>
                <w:b w:val="false"/>
                <w:i w:val="false"/>
                <w:color w:val="000000"/>
                <w:sz w:val="15"/>
              </w:rPr>
              <w:t>141215,90</w:t>
            </w:r>
          </w:p>
          <w:bookmarkEnd w:id="1012"/>
        </w:tc>
        <w:tc>
          <w:tcPr>
            <w:tcW w:w="1417" w:type="dxa"/>
            <w:tcBorders>
              <w:top w:val="outset" w:color="000000" w:sz="8"/>
              <w:left w:val="outset" w:color="000000" w:sz="8"/>
              <w:bottom w:val="outset" w:color="000000" w:sz="8"/>
              <w:right w:val="outset" w:color="000000" w:sz="8"/>
            </w:tcBorders>
            <w:vAlign w:val="center"/>
          </w:tcPr>
          <w:bookmarkStart w:name="1015" w:id="1013"/>
          <w:p>
            <w:pPr>
              <w:spacing w:after="0"/>
              <w:ind w:left="0"/>
              <w:jc w:val="center"/>
            </w:pPr>
            <w:r>
              <w:rPr>
                <w:rFonts w:ascii="Arial"/>
                <w:b w:val="false"/>
                <w:i w:val="false"/>
                <w:color w:val="000000"/>
                <w:sz w:val="15"/>
              </w:rPr>
              <w:t>141215,90</w:t>
            </w:r>
          </w:p>
          <w:bookmarkEnd w:id="1013"/>
        </w:tc>
        <w:tc>
          <w:tcPr>
            <w:tcW w:w="1306" w:type="dxa"/>
            <w:tcBorders>
              <w:top w:val="outset" w:color="000000" w:sz="8"/>
              <w:left w:val="outset" w:color="000000" w:sz="8"/>
              <w:bottom w:val="outset" w:color="000000" w:sz="8"/>
              <w:right w:val="outset" w:color="000000" w:sz="8"/>
            </w:tcBorders>
            <w:vAlign w:val="center"/>
          </w:tcPr>
          <w:bookmarkStart w:name="1016" w:id="1014"/>
          <w:p>
            <w:pPr>
              <w:spacing w:after="0"/>
              <w:ind w:left="0"/>
              <w:jc w:val="center"/>
            </w:pPr>
            <w:r>
              <w:rPr>
                <w:rFonts w:ascii="Arial"/>
                <w:b w:val="false"/>
                <w:i w:val="false"/>
                <w:color w:val="000000"/>
                <w:sz w:val="15"/>
              </w:rPr>
              <w:t>70417,90</w:t>
            </w:r>
          </w:p>
          <w:bookmarkEnd w:id="1014"/>
        </w:tc>
        <w:tc>
          <w:tcPr>
            <w:tcW w:w="1194" w:type="dxa"/>
            <w:tcBorders>
              <w:top w:val="outset" w:color="000000" w:sz="8"/>
              <w:left w:val="outset" w:color="000000" w:sz="8"/>
              <w:bottom w:val="outset" w:color="000000" w:sz="8"/>
              <w:right w:val="outset" w:color="000000" w:sz="8"/>
            </w:tcBorders>
            <w:vAlign w:val="center"/>
          </w:tcPr>
          <w:bookmarkStart w:name="1017" w:id="1015"/>
          <w:p>
            <w:pPr>
              <w:spacing w:after="0"/>
              <w:ind w:left="0"/>
              <w:jc w:val="center"/>
            </w:pPr>
            <w:r>
              <w:rPr>
                <w:rFonts w:ascii="Arial"/>
                <w:b w:val="false"/>
                <w:i w:val="false"/>
                <w:color w:val="000000"/>
                <w:sz w:val="15"/>
              </w:rPr>
              <w:t>246,60</w:t>
            </w:r>
          </w:p>
          <w:bookmarkEnd w:id="1015"/>
        </w:tc>
        <w:tc>
          <w:tcPr>
            <w:tcW w:w="1417" w:type="dxa"/>
            <w:tcBorders>
              <w:top w:val="outset" w:color="000000" w:sz="8"/>
              <w:left w:val="outset" w:color="000000" w:sz="8"/>
              <w:bottom w:val="outset" w:color="000000" w:sz="8"/>
              <w:right w:val="outset" w:color="000000" w:sz="8"/>
            </w:tcBorders>
            <w:vAlign w:val="center"/>
          </w:tcPr>
          <w:bookmarkStart w:name="1018" w:id="1016"/>
          <w:p>
            <w:pPr>
              <w:spacing w:after="0"/>
              <w:ind w:left="0"/>
              <w:jc w:val="center"/>
            </w:pPr>
            <w:r>
              <w:rPr>
                <w:rFonts w:ascii="Arial"/>
                <w:b w:val="false"/>
                <w:i w:val="false"/>
                <w:color w:val="000000"/>
                <w:sz w:val="15"/>
              </w:rPr>
              <w:t xml:space="preserve"> </w:t>
            </w:r>
          </w:p>
          <w:bookmarkEnd w:id="1016"/>
        </w:tc>
        <w:tc>
          <w:tcPr>
            <w:tcW w:w="1417" w:type="dxa"/>
            <w:tcBorders>
              <w:top w:val="outset" w:color="000000" w:sz="8"/>
              <w:left w:val="outset" w:color="000000" w:sz="8"/>
              <w:bottom w:val="outset" w:color="000000" w:sz="8"/>
              <w:right w:val="outset" w:color="000000" w:sz="8"/>
            </w:tcBorders>
            <w:vAlign w:val="center"/>
          </w:tcPr>
          <w:bookmarkStart w:name="1019" w:id="1017"/>
          <w:p>
            <w:pPr>
              <w:spacing w:after="0"/>
              <w:ind w:left="0"/>
              <w:jc w:val="center"/>
            </w:pPr>
            <w:r>
              <w:rPr>
                <w:rFonts w:ascii="Arial"/>
                <w:b w:val="false"/>
                <w:i w:val="false"/>
                <w:color w:val="000000"/>
                <w:sz w:val="15"/>
              </w:rPr>
              <w:t>8312,70</w:t>
            </w:r>
          </w:p>
          <w:bookmarkEnd w:id="1017"/>
        </w:tc>
        <w:tc>
          <w:tcPr>
            <w:tcW w:w="1194" w:type="dxa"/>
            <w:tcBorders>
              <w:top w:val="outset" w:color="000000" w:sz="8"/>
              <w:left w:val="outset" w:color="000000" w:sz="8"/>
              <w:bottom w:val="outset" w:color="000000" w:sz="8"/>
              <w:right w:val="outset" w:color="000000" w:sz="8"/>
            </w:tcBorders>
            <w:vAlign w:val="center"/>
          </w:tcPr>
          <w:bookmarkStart w:name="1020" w:id="1018"/>
          <w:p>
            <w:pPr>
              <w:spacing w:after="0"/>
              <w:ind w:left="0"/>
              <w:jc w:val="center"/>
            </w:pPr>
            <w:r>
              <w:rPr>
                <w:rFonts w:ascii="Arial"/>
                <w:b w:val="false"/>
                <w:i w:val="false"/>
                <w:color w:val="000000"/>
                <w:sz w:val="15"/>
              </w:rPr>
              <w:t xml:space="preserve"> </w:t>
            </w:r>
          </w:p>
          <w:bookmarkEnd w:id="1018"/>
        </w:tc>
        <w:tc>
          <w:tcPr>
            <w:tcW w:w="1083" w:type="dxa"/>
            <w:tcBorders>
              <w:top w:val="outset" w:color="000000" w:sz="8"/>
              <w:left w:val="outset" w:color="000000" w:sz="8"/>
              <w:bottom w:val="outset" w:color="000000" w:sz="8"/>
              <w:right w:val="outset" w:color="000000" w:sz="8"/>
            </w:tcBorders>
            <w:vAlign w:val="center"/>
          </w:tcPr>
          <w:bookmarkStart w:name="1021" w:id="1019"/>
          <w:p>
            <w:pPr>
              <w:spacing w:after="0"/>
              <w:ind w:left="0"/>
              <w:jc w:val="center"/>
            </w:pPr>
            <w:r>
              <w:rPr>
                <w:rFonts w:ascii="Arial"/>
                <w:b w:val="false"/>
                <w:i w:val="false"/>
                <w:color w:val="000000"/>
                <w:sz w:val="15"/>
              </w:rPr>
              <w:t xml:space="preserve"> </w:t>
            </w:r>
          </w:p>
          <w:bookmarkEnd w:id="1019"/>
        </w:tc>
        <w:tc>
          <w:tcPr>
            <w:tcW w:w="1083" w:type="dxa"/>
            <w:tcBorders>
              <w:top w:val="outset" w:color="000000" w:sz="8"/>
              <w:left w:val="outset" w:color="000000" w:sz="8"/>
              <w:bottom w:val="outset" w:color="000000" w:sz="8"/>
              <w:right w:val="outset" w:color="000000" w:sz="8"/>
            </w:tcBorders>
            <w:vAlign w:val="center"/>
          </w:tcPr>
          <w:bookmarkStart w:name="1022" w:id="1020"/>
          <w:p>
            <w:pPr>
              <w:spacing w:after="0"/>
              <w:ind w:left="0"/>
              <w:jc w:val="center"/>
            </w:pPr>
            <w:r>
              <w:rPr>
                <w:rFonts w:ascii="Arial"/>
                <w:b w:val="false"/>
                <w:i w:val="false"/>
                <w:color w:val="000000"/>
                <w:sz w:val="15"/>
              </w:rPr>
              <w:t xml:space="preserve"> </w:t>
            </w:r>
          </w:p>
          <w:bookmarkEnd w:id="1020"/>
        </w:tc>
        <w:tc>
          <w:tcPr>
            <w:tcW w:w="1417" w:type="dxa"/>
            <w:tcBorders>
              <w:top w:val="outset" w:color="000000" w:sz="8"/>
              <w:left w:val="outset" w:color="000000" w:sz="8"/>
              <w:bottom w:val="outset" w:color="000000" w:sz="8"/>
              <w:right w:val="outset" w:color="000000" w:sz="8"/>
            </w:tcBorders>
            <w:vAlign w:val="center"/>
          </w:tcPr>
          <w:bookmarkStart w:name="1023" w:id="1021"/>
          <w:p>
            <w:pPr>
              <w:spacing w:after="0"/>
              <w:ind w:left="0"/>
              <w:jc w:val="center"/>
            </w:pPr>
            <w:r>
              <w:rPr>
                <w:rFonts w:ascii="Arial"/>
                <w:b w:val="false"/>
                <w:i w:val="false"/>
                <w:color w:val="000000"/>
                <w:sz w:val="15"/>
              </w:rPr>
              <w:t>8312,70</w:t>
            </w:r>
          </w:p>
          <w:bookmarkEnd w:id="1021"/>
        </w:tc>
        <w:tc>
          <w:tcPr>
            <w:tcW w:w="1417" w:type="dxa"/>
            <w:tcBorders>
              <w:top w:val="outset" w:color="000000" w:sz="8"/>
              <w:left w:val="outset" w:color="000000" w:sz="8"/>
              <w:bottom w:val="outset" w:color="000000" w:sz="8"/>
              <w:right w:val="outset" w:color="000000" w:sz="8"/>
            </w:tcBorders>
            <w:vAlign w:val="center"/>
          </w:tcPr>
          <w:bookmarkStart w:name="1024" w:id="1022"/>
          <w:p>
            <w:pPr>
              <w:spacing w:after="0"/>
              <w:ind w:left="0"/>
              <w:jc w:val="center"/>
            </w:pPr>
            <w:r>
              <w:rPr>
                <w:rFonts w:ascii="Arial"/>
                <w:b w:val="false"/>
                <w:i w:val="false"/>
                <w:color w:val="000000"/>
                <w:sz w:val="15"/>
              </w:rPr>
              <w:t>8312,70</w:t>
            </w:r>
          </w:p>
          <w:bookmarkEnd w:id="1022"/>
        </w:tc>
        <w:tc>
          <w:tcPr>
            <w:tcW w:w="1417" w:type="dxa"/>
            <w:tcBorders>
              <w:top w:val="outset" w:color="000000" w:sz="8"/>
              <w:left w:val="outset" w:color="000000" w:sz="8"/>
              <w:bottom w:val="outset" w:color="000000" w:sz="8"/>
              <w:right w:val="outset" w:color="000000" w:sz="8"/>
            </w:tcBorders>
            <w:vAlign w:val="center"/>
          </w:tcPr>
          <w:bookmarkStart w:name="1025" w:id="1023"/>
          <w:p>
            <w:pPr>
              <w:spacing w:after="0"/>
              <w:ind w:left="0"/>
              <w:jc w:val="center"/>
            </w:pPr>
            <w:r>
              <w:rPr>
                <w:rFonts w:ascii="Arial"/>
                <w:b w:val="false"/>
                <w:i w:val="false"/>
                <w:color w:val="000000"/>
                <w:sz w:val="15"/>
              </w:rPr>
              <w:t>149528,60</w:t>
            </w:r>
          </w:p>
          <w:bookmarkEnd w:id="10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26" w:id="1024"/>
          <w:p>
            <w:pPr>
              <w:spacing w:after="0"/>
              <w:ind w:left="0"/>
              <w:jc w:val="center"/>
            </w:pPr>
            <w:r>
              <w:rPr>
                <w:rFonts w:ascii="Arial"/>
                <w:b w:val="false"/>
                <w:i w:val="false"/>
                <w:color w:val="000000"/>
                <w:sz w:val="15"/>
              </w:rPr>
              <w:t>0220160</w:t>
            </w:r>
          </w:p>
          <w:bookmarkEnd w:id="1024"/>
        </w:tc>
        <w:tc>
          <w:tcPr>
            <w:tcW w:w="805" w:type="dxa"/>
            <w:tcBorders>
              <w:top w:val="outset" w:color="000000" w:sz="8"/>
              <w:left w:val="outset" w:color="000000" w:sz="8"/>
              <w:bottom w:val="outset" w:color="000000" w:sz="8"/>
              <w:right w:val="outset" w:color="000000" w:sz="8"/>
            </w:tcBorders>
            <w:vAlign w:val="center"/>
          </w:tcPr>
          <w:bookmarkStart w:name="1027" w:id="1025"/>
          <w:p>
            <w:pPr>
              <w:spacing w:after="0"/>
              <w:ind w:left="0"/>
              <w:jc w:val="center"/>
            </w:pPr>
            <w:r>
              <w:rPr>
                <w:rFonts w:ascii="Arial"/>
                <w:b w:val="false"/>
                <w:i w:val="false"/>
                <w:color w:val="000000"/>
                <w:sz w:val="15"/>
              </w:rPr>
              <w:t>0160</w:t>
            </w:r>
          </w:p>
          <w:bookmarkEnd w:id="1025"/>
        </w:tc>
        <w:tc>
          <w:tcPr>
            <w:tcW w:w="805" w:type="dxa"/>
            <w:tcBorders>
              <w:top w:val="outset" w:color="000000" w:sz="8"/>
              <w:left w:val="outset" w:color="000000" w:sz="8"/>
              <w:bottom w:val="outset" w:color="000000" w:sz="8"/>
              <w:right w:val="outset" w:color="000000" w:sz="8"/>
            </w:tcBorders>
            <w:vAlign w:val="center"/>
          </w:tcPr>
          <w:bookmarkStart w:name="1028" w:id="1026"/>
          <w:p>
            <w:pPr>
              <w:spacing w:after="0"/>
              <w:ind w:left="0"/>
              <w:jc w:val="center"/>
            </w:pPr>
            <w:r>
              <w:rPr>
                <w:rFonts w:ascii="Arial"/>
                <w:b w:val="false"/>
                <w:i w:val="false"/>
                <w:color w:val="000000"/>
                <w:sz w:val="15"/>
              </w:rPr>
              <w:t>0111</w:t>
            </w:r>
          </w:p>
          <w:bookmarkEnd w:id="1026"/>
        </w:tc>
        <w:tc>
          <w:tcPr>
            <w:tcW w:w="649" w:type="dxa"/>
            <w:tcBorders>
              <w:top w:val="outset" w:color="000000" w:sz="8"/>
              <w:left w:val="outset" w:color="000000" w:sz="8"/>
              <w:bottom w:val="outset" w:color="000000" w:sz="8"/>
              <w:right w:val="outset" w:color="000000" w:sz="8"/>
            </w:tcBorders>
            <w:vAlign w:val="center"/>
          </w:tcPr>
          <w:bookmarkStart w:name="1029" w:id="1027"/>
          <w:p>
            <w:pPr>
              <w:spacing w:after="0"/>
              <w:ind w:left="0"/>
              <w:jc w:val="left"/>
            </w:pPr>
            <w:r>
              <w:rPr>
                <w:rFonts w:ascii="Arial"/>
                <w:b w:val="false"/>
                <w:i w:val="false"/>
                <w:color w:val="000000"/>
                <w:sz w:val="15"/>
              </w:rPr>
              <w:t>Керівництво і управління у сфері забезпечення діяльності апарату виконавчого органу Київської міської ради (КМДА)</w:t>
            </w:r>
          </w:p>
          <w:bookmarkEnd w:id="1027"/>
        </w:tc>
        <w:tc>
          <w:tcPr>
            <w:tcW w:w="1417" w:type="dxa"/>
            <w:tcBorders>
              <w:top w:val="outset" w:color="000000" w:sz="8"/>
              <w:left w:val="outset" w:color="000000" w:sz="8"/>
              <w:bottom w:val="outset" w:color="000000" w:sz="8"/>
              <w:right w:val="outset" w:color="000000" w:sz="8"/>
            </w:tcBorders>
            <w:vAlign w:val="center"/>
          </w:tcPr>
          <w:bookmarkStart w:name="1030" w:id="1028"/>
          <w:p>
            <w:pPr>
              <w:spacing w:after="0"/>
              <w:ind w:left="0"/>
              <w:jc w:val="center"/>
            </w:pPr>
            <w:r>
              <w:rPr>
                <w:rFonts w:ascii="Arial"/>
                <w:b w:val="false"/>
                <w:i w:val="false"/>
                <w:color w:val="000000"/>
                <w:sz w:val="15"/>
              </w:rPr>
              <w:t>78036,60</w:t>
            </w:r>
          </w:p>
          <w:bookmarkEnd w:id="1028"/>
        </w:tc>
        <w:tc>
          <w:tcPr>
            <w:tcW w:w="1417" w:type="dxa"/>
            <w:tcBorders>
              <w:top w:val="outset" w:color="000000" w:sz="8"/>
              <w:left w:val="outset" w:color="000000" w:sz="8"/>
              <w:bottom w:val="outset" w:color="000000" w:sz="8"/>
              <w:right w:val="outset" w:color="000000" w:sz="8"/>
            </w:tcBorders>
            <w:vAlign w:val="center"/>
          </w:tcPr>
          <w:bookmarkStart w:name="1031" w:id="1029"/>
          <w:p>
            <w:pPr>
              <w:spacing w:after="0"/>
              <w:ind w:left="0"/>
              <w:jc w:val="center"/>
            </w:pPr>
            <w:r>
              <w:rPr>
                <w:rFonts w:ascii="Arial"/>
                <w:b w:val="false"/>
                <w:i w:val="false"/>
                <w:color w:val="000000"/>
                <w:sz w:val="15"/>
              </w:rPr>
              <w:t>78036,60</w:t>
            </w:r>
          </w:p>
          <w:bookmarkEnd w:id="1029"/>
        </w:tc>
        <w:tc>
          <w:tcPr>
            <w:tcW w:w="1306" w:type="dxa"/>
            <w:tcBorders>
              <w:top w:val="outset" w:color="000000" w:sz="8"/>
              <w:left w:val="outset" w:color="000000" w:sz="8"/>
              <w:bottom w:val="outset" w:color="000000" w:sz="8"/>
              <w:right w:val="outset" w:color="000000" w:sz="8"/>
            </w:tcBorders>
            <w:vAlign w:val="center"/>
          </w:tcPr>
          <w:bookmarkStart w:name="1032" w:id="1030"/>
          <w:p>
            <w:pPr>
              <w:spacing w:after="0"/>
              <w:ind w:left="0"/>
              <w:jc w:val="center"/>
            </w:pPr>
            <w:r>
              <w:rPr>
                <w:rFonts w:ascii="Arial"/>
                <w:b w:val="false"/>
                <w:i w:val="false"/>
                <w:color w:val="000000"/>
                <w:sz w:val="15"/>
              </w:rPr>
              <w:t>56767,30</w:t>
            </w:r>
          </w:p>
          <w:bookmarkEnd w:id="1030"/>
        </w:tc>
        <w:tc>
          <w:tcPr>
            <w:tcW w:w="1194" w:type="dxa"/>
            <w:tcBorders>
              <w:top w:val="outset" w:color="000000" w:sz="8"/>
              <w:left w:val="outset" w:color="000000" w:sz="8"/>
              <w:bottom w:val="outset" w:color="000000" w:sz="8"/>
              <w:right w:val="outset" w:color="000000" w:sz="8"/>
            </w:tcBorders>
            <w:vAlign w:val="center"/>
          </w:tcPr>
          <w:bookmarkStart w:name="1033" w:id="1031"/>
          <w:p>
            <w:pPr>
              <w:spacing w:after="0"/>
              <w:ind w:left="0"/>
              <w:jc w:val="center"/>
            </w:pPr>
            <w:r>
              <w:rPr>
                <w:rFonts w:ascii="Arial"/>
                <w:b w:val="false"/>
                <w:i w:val="false"/>
                <w:color w:val="000000"/>
                <w:sz w:val="15"/>
              </w:rPr>
              <w:t>246,60</w:t>
            </w:r>
          </w:p>
          <w:bookmarkEnd w:id="1031"/>
        </w:tc>
        <w:tc>
          <w:tcPr>
            <w:tcW w:w="1417" w:type="dxa"/>
            <w:tcBorders>
              <w:top w:val="outset" w:color="000000" w:sz="8"/>
              <w:left w:val="outset" w:color="000000" w:sz="8"/>
              <w:bottom w:val="outset" w:color="000000" w:sz="8"/>
              <w:right w:val="outset" w:color="000000" w:sz="8"/>
            </w:tcBorders>
            <w:vAlign w:val="center"/>
          </w:tcPr>
          <w:bookmarkStart w:name="1034" w:id="1032"/>
          <w:p>
            <w:pPr>
              <w:spacing w:after="0"/>
              <w:ind w:left="0"/>
              <w:jc w:val="center"/>
            </w:pPr>
            <w:r>
              <w:rPr>
                <w:rFonts w:ascii="Arial"/>
                <w:b w:val="false"/>
                <w:i w:val="false"/>
                <w:color w:val="000000"/>
                <w:sz w:val="15"/>
              </w:rPr>
              <w:t xml:space="preserve"> </w:t>
            </w:r>
          </w:p>
          <w:bookmarkEnd w:id="1032"/>
        </w:tc>
        <w:tc>
          <w:tcPr>
            <w:tcW w:w="1417" w:type="dxa"/>
            <w:tcBorders>
              <w:top w:val="outset" w:color="000000" w:sz="8"/>
              <w:left w:val="outset" w:color="000000" w:sz="8"/>
              <w:bottom w:val="outset" w:color="000000" w:sz="8"/>
              <w:right w:val="outset" w:color="000000" w:sz="8"/>
            </w:tcBorders>
            <w:vAlign w:val="center"/>
          </w:tcPr>
          <w:bookmarkStart w:name="1035" w:id="1033"/>
          <w:p>
            <w:pPr>
              <w:spacing w:after="0"/>
              <w:ind w:left="0"/>
              <w:jc w:val="center"/>
            </w:pPr>
            <w:r>
              <w:rPr>
                <w:rFonts w:ascii="Arial"/>
                <w:b w:val="false"/>
                <w:i w:val="false"/>
                <w:color w:val="000000"/>
                <w:sz w:val="15"/>
              </w:rPr>
              <w:t>6273,00</w:t>
            </w:r>
          </w:p>
          <w:bookmarkEnd w:id="1033"/>
        </w:tc>
        <w:tc>
          <w:tcPr>
            <w:tcW w:w="1194" w:type="dxa"/>
            <w:tcBorders>
              <w:top w:val="outset" w:color="000000" w:sz="8"/>
              <w:left w:val="outset" w:color="000000" w:sz="8"/>
              <w:bottom w:val="outset" w:color="000000" w:sz="8"/>
              <w:right w:val="outset" w:color="000000" w:sz="8"/>
            </w:tcBorders>
            <w:vAlign w:val="center"/>
          </w:tcPr>
          <w:bookmarkStart w:name="1036" w:id="1034"/>
          <w:p>
            <w:pPr>
              <w:spacing w:after="0"/>
              <w:ind w:left="0"/>
              <w:jc w:val="center"/>
            </w:pPr>
            <w:r>
              <w:rPr>
                <w:rFonts w:ascii="Arial"/>
                <w:b w:val="false"/>
                <w:i w:val="false"/>
                <w:color w:val="000000"/>
                <w:sz w:val="15"/>
              </w:rPr>
              <w:t xml:space="preserve"> </w:t>
            </w:r>
          </w:p>
          <w:bookmarkEnd w:id="1034"/>
        </w:tc>
        <w:tc>
          <w:tcPr>
            <w:tcW w:w="1083" w:type="dxa"/>
            <w:tcBorders>
              <w:top w:val="outset" w:color="000000" w:sz="8"/>
              <w:left w:val="outset" w:color="000000" w:sz="8"/>
              <w:bottom w:val="outset" w:color="000000" w:sz="8"/>
              <w:right w:val="outset" w:color="000000" w:sz="8"/>
            </w:tcBorders>
            <w:vAlign w:val="center"/>
          </w:tcPr>
          <w:bookmarkStart w:name="1037" w:id="1035"/>
          <w:p>
            <w:pPr>
              <w:spacing w:after="0"/>
              <w:ind w:left="0"/>
              <w:jc w:val="center"/>
            </w:pPr>
            <w:r>
              <w:rPr>
                <w:rFonts w:ascii="Arial"/>
                <w:b w:val="false"/>
                <w:i w:val="false"/>
                <w:color w:val="000000"/>
                <w:sz w:val="15"/>
              </w:rPr>
              <w:t xml:space="preserve"> </w:t>
            </w:r>
          </w:p>
          <w:bookmarkEnd w:id="1035"/>
        </w:tc>
        <w:tc>
          <w:tcPr>
            <w:tcW w:w="1083" w:type="dxa"/>
            <w:tcBorders>
              <w:top w:val="outset" w:color="000000" w:sz="8"/>
              <w:left w:val="outset" w:color="000000" w:sz="8"/>
              <w:bottom w:val="outset" w:color="000000" w:sz="8"/>
              <w:right w:val="outset" w:color="000000" w:sz="8"/>
            </w:tcBorders>
            <w:vAlign w:val="center"/>
          </w:tcPr>
          <w:bookmarkStart w:name="1038" w:id="1036"/>
          <w:p>
            <w:pPr>
              <w:spacing w:after="0"/>
              <w:ind w:left="0"/>
              <w:jc w:val="center"/>
            </w:pPr>
            <w:r>
              <w:rPr>
                <w:rFonts w:ascii="Arial"/>
                <w:b w:val="false"/>
                <w:i w:val="false"/>
                <w:color w:val="000000"/>
                <w:sz w:val="15"/>
              </w:rPr>
              <w:t xml:space="preserve"> </w:t>
            </w:r>
          </w:p>
          <w:bookmarkEnd w:id="1036"/>
        </w:tc>
        <w:tc>
          <w:tcPr>
            <w:tcW w:w="1417" w:type="dxa"/>
            <w:tcBorders>
              <w:top w:val="outset" w:color="000000" w:sz="8"/>
              <w:left w:val="outset" w:color="000000" w:sz="8"/>
              <w:bottom w:val="outset" w:color="000000" w:sz="8"/>
              <w:right w:val="outset" w:color="000000" w:sz="8"/>
            </w:tcBorders>
            <w:vAlign w:val="center"/>
          </w:tcPr>
          <w:bookmarkStart w:name="1039" w:id="1037"/>
          <w:p>
            <w:pPr>
              <w:spacing w:after="0"/>
              <w:ind w:left="0"/>
              <w:jc w:val="center"/>
            </w:pPr>
            <w:r>
              <w:rPr>
                <w:rFonts w:ascii="Arial"/>
                <w:b w:val="false"/>
                <w:i w:val="false"/>
                <w:color w:val="000000"/>
                <w:sz w:val="15"/>
              </w:rPr>
              <w:t>6273,00</w:t>
            </w:r>
          </w:p>
          <w:bookmarkEnd w:id="1037"/>
        </w:tc>
        <w:tc>
          <w:tcPr>
            <w:tcW w:w="1417" w:type="dxa"/>
            <w:tcBorders>
              <w:top w:val="outset" w:color="000000" w:sz="8"/>
              <w:left w:val="outset" w:color="000000" w:sz="8"/>
              <w:bottom w:val="outset" w:color="000000" w:sz="8"/>
              <w:right w:val="outset" w:color="000000" w:sz="8"/>
            </w:tcBorders>
            <w:vAlign w:val="center"/>
          </w:tcPr>
          <w:bookmarkStart w:name="1040" w:id="1038"/>
          <w:p>
            <w:pPr>
              <w:spacing w:after="0"/>
              <w:ind w:left="0"/>
              <w:jc w:val="center"/>
            </w:pPr>
            <w:r>
              <w:rPr>
                <w:rFonts w:ascii="Arial"/>
                <w:b w:val="false"/>
                <w:i w:val="false"/>
                <w:color w:val="000000"/>
                <w:sz w:val="15"/>
              </w:rPr>
              <w:t>6273,00</w:t>
            </w:r>
          </w:p>
          <w:bookmarkEnd w:id="1038"/>
        </w:tc>
        <w:tc>
          <w:tcPr>
            <w:tcW w:w="1417" w:type="dxa"/>
            <w:tcBorders>
              <w:top w:val="outset" w:color="000000" w:sz="8"/>
              <w:left w:val="outset" w:color="000000" w:sz="8"/>
              <w:bottom w:val="outset" w:color="000000" w:sz="8"/>
              <w:right w:val="outset" w:color="000000" w:sz="8"/>
            </w:tcBorders>
            <w:vAlign w:val="center"/>
          </w:tcPr>
          <w:bookmarkStart w:name="1041" w:id="1039"/>
          <w:p>
            <w:pPr>
              <w:spacing w:after="0"/>
              <w:ind w:left="0"/>
              <w:jc w:val="center"/>
            </w:pPr>
            <w:r>
              <w:rPr>
                <w:rFonts w:ascii="Arial"/>
                <w:b w:val="false"/>
                <w:i w:val="false"/>
                <w:color w:val="000000"/>
                <w:sz w:val="15"/>
              </w:rPr>
              <w:t>84309,60</w:t>
            </w:r>
          </w:p>
          <w:bookmarkEnd w:id="10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42" w:id="1040"/>
          <w:p>
            <w:pPr>
              <w:spacing w:after="0"/>
              <w:ind w:left="0"/>
              <w:jc w:val="center"/>
            </w:pPr>
            <w:r>
              <w:rPr>
                <w:rFonts w:ascii="Arial"/>
                <w:b w:val="false"/>
                <w:i w:val="false"/>
                <w:color w:val="000000"/>
                <w:sz w:val="15"/>
              </w:rPr>
              <w:t>0220180</w:t>
            </w:r>
          </w:p>
          <w:bookmarkEnd w:id="1040"/>
        </w:tc>
        <w:tc>
          <w:tcPr>
            <w:tcW w:w="805" w:type="dxa"/>
            <w:tcBorders>
              <w:top w:val="outset" w:color="000000" w:sz="8"/>
              <w:left w:val="outset" w:color="000000" w:sz="8"/>
              <w:bottom w:val="outset" w:color="000000" w:sz="8"/>
              <w:right w:val="outset" w:color="000000" w:sz="8"/>
            </w:tcBorders>
            <w:vAlign w:val="center"/>
          </w:tcPr>
          <w:bookmarkStart w:name="1043" w:id="1041"/>
          <w:p>
            <w:pPr>
              <w:spacing w:after="0"/>
              <w:ind w:left="0"/>
              <w:jc w:val="center"/>
            </w:pPr>
            <w:r>
              <w:rPr>
                <w:rFonts w:ascii="Arial"/>
                <w:b w:val="false"/>
                <w:i w:val="false"/>
                <w:color w:val="000000"/>
                <w:sz w:val="15"/>
              </w:rPr>
              <w:t>0180</w:t>
            </w:r>
          </w:p>
          <w:bookmarkEnd w:id="1041"/>
        </w:tc>
        <w:tc>
          <w:tcPr>
            <w:tcW w:w="805" w:type="dxa"/>
            <w:tcBorders>
              <w:top w:val="outset" w:color="000000" w:sz="8"/>
              <w:left w:val="outset" w:color="000000" w:sz="8"/>
              <w:bottom w:val="outset" w:color="000000" w:sz="8"/>
              <w:right w:val="outset" w:color="000000" w:sz="8"/>
            </w:tcBorders>
            <w:vAlign w:val="center"/>
          </w:tcPr>
          <w:bookmarkStart w:name="1044" w:id="1042"/>
          <w:p>
            <w:pPr>
              <w:spacing w:after="0"/>
              <w:ind w:left="0"/>
              <w:jc w:val="center"/>
            </w:pPr>
            <w:r>
              <w:rPr>
                <w:rFonts w:ascii="Arial"/>
                <w:b w:val="false"/>
                <w:i w:val="false"/>
                <w:color w:val="000000"/>
                <w:sz w:val="15"/>
              </w:rPr>
              <w:t>0133</w:t>
            </w:r>
          </w:p>
          <w:bookmarkEnd w:id="1042"/>
        </w:tc>
        <w:tc>
          <w:tcPr>
            <w:tcW w:w="649" w:type="dxa"/>
            <w:tcBorders>
              <w:top w:val="outset" w:color="000000" w:sz="8"/>
              <w:left w:val="outset" w:color="000000" w:sz="8"/>
              <w:bottom w:val="outset" w:color="000000" w:sz="8"/>
              <w:right w:val="outset" w:color="000000" w:sz="8"/>
            </w:tcBorders>
            <w:vAlign w:val="center"/>
          </w:tcPr>
          <w:bookmarkStart w:name="1045" w:id="1043"/>
          <w:p>
            <w:pPr>
              <w:spacing w:after="0"/>
              <w:ind w:left="0"/>
              <w:jc w:val="left"/>
            </w:pPr>
            <w:r>
              <w:rPr>
                <w:rFonts w:ascii="Arial"/>
                <w:b w:val="false"/>
                <w:i w:val="false"/>
                <w:color w:val="000000"/>
                <w:sz w:val="15"/>
              </w:rPr>
              <w:t>Інша діяльність у сфері державного управління</w:t>
            </w:r>
          </w:p>
          <w:bookmarkEnd w:id="1043"/>
        </w:tc>
        <w:tc>
          <w:tcPr>
            <w:tcW w:w="1417" w:type="dxa"/>
            <w:tcBorders>
              <w:top w:val="outset" w:color="000000" w:sz="8"/>
              <w:left w:val="outset" w:color="000000" w:sz="8"/>
              <w:bottom w:val="outset" w:color="000000" w:sz="8"/>
              <w:right w:val="outset" w:color="000000" w:sz="8"/>
            </w:tcBorders>
            <w:vAlign w:val="center"/>
          </w:tcPr>
          <w:bookmarkStart w:name="1046" w:id="1044"/>
          <w:p>
            <w:pPr>
              <w:spacing w:after="0"/>
              <w:ind w:left="0"/>
              <w:jc w:val="center"/>
            </w:pPr>
            <w:r>
              <w:rPr>
                <w:rFonts w:ascii="Arial"/>
                <w:b w:val="false"/>
                <w:i w:val="false"/>
                <w:color w:val="000000"/>
                <w:sz w:val="15"/>
              </w:rPr>
              <w:t>60472,80</w:t>
            </w:r>
          </w:p>
          <w:bookmarkEnd w:id="1044"/>
        </w:tc>
        <w:tc>
          <w:tcPr>
            <w:tcW w:w="1417" w:type="dxa"/>
            <w:tcBorders>
              <w:top w:val="outset" w:color="000000" w:sz="8"/>
              <w:left w:val="outset" w:color="000000" w:sz="8"/>
              <w:bottom w:val="outset" w:color="000000" w:sz="8"/>
              <w:right w:val="outset" w:color="000000" w:sz="8"/>
            </w:tcBorders>
            <w:vAlign w:val="center"/>
          </w:tcPr>
          <w:bookmarkStart w:name="1047" w:id="1045"/>
          <w:p>
            <w:pPr>
              <w:spacing w:after="0"/>
              <w:ind w:left="0"/>
              <w:jc w:val="center"/>
            </w:pPr>
            <w:r>
              <w:rPr>
                <w:rFonts w:ascii="Arial"/>
                <w:b w:val="false"/>
                <w:i w:val="false"/>
                <w:color w:val="000000"/>
                <w:sz w:val="15"/>
              </w:rPr>
              <w:t>60472,80</w:t>
            </w:r>
          </w:p>
          <w:bookmarkEnd w:id="1045"/>
        </w:tc>
        <w:tc>
          <w:tcPr>
            <w:tcW w:w="1306" w:type="dxa"/>
            <w:tcBorders>
              <w:top w:val="outset" w:color="000000" w:sz="8"/>
              <w:left w:val="outset" w:color="000000" w:sz="8"/>
              <w:bottom w:val="outset" w:color="000000" w:sz="8"/>
              <w:right w:val="outset" w:color="000000" w:sz="8"/>
            </w:tcBorders>
            <w:vAlign w:val="center"/>
          </w:tcPr>
          <w:bookmarkStart w:name="1048" w:id="1046"/>
          <w:p>
            <w:pPr>
              <w:spacing w:after="0"/>
              <w:ind w:left="0"/>
              <w:jc w:val="center"/>
            </w:pPr>
            <w:r>
              <w:rPr>
                <w:rFonts w:ascii="Arial"/>
                <w:b w:val="false"/>
                <w:i w:val="false"/>
                <w:color w:val="000000"/>
                <w:sz w:val="15"/>
              </w:rPr>
              <w:t>13650,60</w:t>
            </w:r>
          </w:p>
          <w:bookmarkEnd w:id="1046"/>
        </w:tc>
        <w:tc>
          <w:tcPr>
            <w:tcW w:w="1194" w:type="dxa"/>
            <w:tcBorders>
              <w:top w:val="outset" w:color="000000" w:sz="8"/>
              <w:left w:val="outset" w:color="000000" w:sz="8"/>
              <w:bottom w:val="outset" w:color="000000" w:sz="8"/>
              <w:right w:val="outset" w:color="000000" w:sz="8"/>
            </w:tcBorders>
            <w:vAlign w:val="center"/>
          </w:tcPr>
          <w:bookmarkStart w:name="1049" w:id="1047"/>
          <w:p>
            <w:pPr>
              <w:spacing w:after="0"/>
              <w:ind w:left="0"/>
              <w:jc w:val="center"/>
            </w:pPr>
            <w:r>
              <w:rPr>
                <w:rFonts w:ascii="Arial"/>
                <w:b w:val="false"/>
                <w:i w:val="false"/>
                <w:color w:val="000000"/>
                <w:sz w:val="15"/>
              </w:rPr>
              <w:t xml:space="preserve"> </w:t>
            </w:r>
          </w:p>
          <w:bookmarkEnd w:id="1047"/>
        </w:tc>
        <w:tc>
          <w:tcPr>
            <w:tcW w:w="1417" w:type="dxa"/>
            <w:tcBorders>
              <w:top w:val="outset" w:color="000000" w:sz="8"/>
              <w:left w:val="outset" w:color="000000" w:sz="8"/>
              <w:bottom w:val="outset" w:color="000000" w:sz="8"/>
              <w:right w:val="outset" w:color="000000" w:sz="8"/>
            </w:tcBorders>
            <w:vAlign w:val="center"/>
          </w:tcPr>
          <w:bookmarkStart w:name="1050" w:id="1048"/>
          <w:p>
            <w:pPr>
              <w:spacing w:after="0"/>
              <w:ind w:left="0"/>
              <w:jc w:val="center"/>
            </w:pPr>
            <w:r>
              <w:rPr>
                <w:rFonts w:ascii="Arial"/>
                <w:b w:val="false"/>
                <w:i w:val="false"/>
                <w:color w:val="000000"/>
                <w:sz w:val="15"/>
              </w:rPr>
              <w:t xml:space="preserve"> </w:t>
            </w:r>
          </w:p>
          <w:bookmarkEnd w:id="1048"/>
        </w:tc>
        <w:tc>
          <w:tcPr>
            <w:tcW w:w="1417" w:type="dxa"/>
            <w:tcBorders>
              <w:top w:val="outset" w:color="000000" w:sz="8"/>
              <w:left w:val="outset" w:color="000000" w:sz="8"/>
              <w:bottom w:val="outset" w:color="000000" w:sz="8"/>
              <w:right w:val="outset" w:color="000000" w:sz="8"/>
            </w:tcBorders>
            <w:vAlign w:val="center"/>
          </w:tcPr>
          <w:bookmarkStart w:name="1051" w:id="1049"/>
          <w:p>
            <w:pPr>
              <w:spacing w:after="0"/>
              <w:ind w:left="0"/>
              <w:jc w:val="center"/>
            </w:pPr>
            <w:r>
              <w:rPr>
                <w:rFonts w:ascii="Arial"/>
                <w:b w:val="false"/>
                <w:i w:val="false"/>
                <w:color w:val="000000"/>
                <w:sz w:val="15"/>
              </w:rPr>
              <w:t>1912,70</w:t>
            </w:r>
          </w:p>
          <w:bookmarkEnd w:id="1049"/>
        </w:tc>
        <w:tc>
          <w:tcPr>
            <w:tcW w:w="1194" w:type="dxa"/>
            <w:tcBorders>
              <w:top w:val="outset" w:color="000000" w:sz="8"/>
              <w:left w:val="outset" w:color="000000" w:sz="8"/>
              <w:bottom w:val="outset" w:color="000000" w:sz="8"/>
              <w:right w:val="outset" w:color="000000" w:sz="8"/>
            </w:tcBorders>
            <w:vAlign w:val="center"/>
          </w:tcPr>
          <w:bookmarkStart w:name="1052" w:id="1050"/>
          <w:p>
            <w:pPr>
              <w:spacing w:after="0"/>
              <w:ind w:left="0"/>
              <w:jc w:val="center"/>
            </w:pPr>
            <w:r>
              <w:rPr>
                <w:rFonts w:ascii="Arial"/>
                <w:b w:val="false"/>
                <w:i w:val="false"/>
                <w:color w:val="000000"/>
                <w:sz w:val="15"/>
              </w:rPr>
              <w:t xml:space="preserve"> </w:t>
            </w:r>
          </w:p>
          <w:bookmarkEnd w:id="1050"/>
        </w:tc>
        <w:tc>
          <w:tcPr>
            <w:tcW w:w="1083" w:type="dxa"/>
            <w:tcBorders>
              <w:top w:val="outset" w:color="000000" w:sz="8"/>
              <w:left w:val="outset" w:color="000000" w:sz="8"/>
              <w:bottom w:val="outset" w:color="000000" w:sz="8"/>
              <w:right w:val="outset" w:color="000000" w:sz="8"/>
            </w:tcBorders>
            <w:vAlign w:val="center"/>
          </w:tcPr>
          <w:bookmarkStart w:name="1053" w:id="1051"/>
          <w:p>
            <w:pPr>
              <w:spacing w:after="0"/>
              <w:ind w:left="0"/>
              <w:jc w:val="center"/>
            </w:pPr>
            <w:r>
              <w:rPr>
                <w:rFonts w:ascii="Arial"/>
                <w:b w:val="false"/>
                <w:i w:val="false"/>
                <w:color w:val="000000"/>
                <w:sz w:val="15"/>
              </w:rPr>
              <w:t xml:space="preserve"> </w:t>
            </w:r>
          </w:p>
          <w:bookmarkEnd w:id="1051"/>
        </w:tc>
        <w:tc>
          <w:tcPr>
            <w:tcW w:w="1083" w:type="dxa"/>
            <w:tcBorders>
              <w:top w:val="outset" w:color="000000" w:sz="8"/>
              <w:left w:val="outset" w:color="000000" w:sz="8"/>
              <w:bottom w:val="outset" w:color="000000" w:sz="8"/>
              <w:right w:val="outset" w:color="000000" w:sz="8"/>
            </w:tcBorders>
            <w:vAlign w:val="center"/>
          </w:tcPr>
          <w:bookmarkStart w:name="1054" w:id="1052"/>
          <w:p>
            <w:pPr>
              <w:spacing w:after="0"/>
              <w:ind w:left="0"/>
              <w:jc w:val="center"/>
            </w:pPr>
            <w:r>
              <w:rPr>
                <w:rFonts w:ascii="Arial"/>
                <w:b w:val="false"/>
                <w:i w:val="false"/>
                <w:color w:val="000000"/>
                <w:sz w:val="15"/>
              </w:rPr>
              <w:t xml:space="preserve"> </w:t>
            </w:r>
          </w:p>
          <w:bookmarkEnd w:id="1052"/>
        </w:tc>
        <w:tc>
          <w:tcPr>
            <w:tcW w:w="1417" w:type="dxa"/>
            <w:tcBorders>
              <w:top w:val="outset" w:color="000000" w:sz="8"/>
              <w:left w:val="outset" w:color="000000" w:sz="8"/>
              <w:bottom w:val="outset" w:color="000000" w:sz="8"/>
              <w:right w:val="outset" w:color="000000" w:sz="8"/>
            </w:tcBorders>
            <w:vAlign w:val="center"/>
          </w:tcPr>
          <w:bookmarkStart w:name="1055" w:id="1053"/>
          <w:p>
            <w:pPr>
              <w:spacing w:after="0"/>
              <w:ind w:left="0"/>
              <w:jc w:val="center"/>
            </w:pPr>
            <w:r>
              <w:rPr>
                <w:rFonts w:ascii="Arial"/>
                <w:b w:val="false"/>
                <w:i w:val="false"/>
                <w:color w:val="000000"/>
                <w:sz w:val="15"/>
              </w:rPr>
              <w:t>1912,70</w:t>
            </w:r>
          </w:p>
          <w:bookmarkEnd w:id="1053"/>
        </w:tc>
        <w:tc>
          <w:tcPr>
            <w:tcW w:w="1417" w:type="dxa"/>
            <w:tcBorders>
              <w:top w:val="outset" w:color="000000" w:sz="8"/>
              <w:left w:val="outset" w:color="000000" w:sz="8"/>
              <w:bottom w:val="outset" w:color="000000" w:sz="8"/>
              <w:right w:val="outset" w:color="000000" w:sz="8"/>
            </w:tcBorders>
            <w:vAlign w:val="center"/>
          </w:tcPr>
          <w:bookmarkStart w:name="1056" w:id="1054"/>
          <w:p>
            <w:pPr>
              <w:spacing w:after="0"/>
              <w:ind w:left="0"/>
              <w:jc w:val="center"/>
            </w:pPr>
            <w:r>
              <w:rPr>
                <w:rFonts w:ascii="Arial"/>
                <w:b w:val="false"/>
                <w:i w:val="false"/>
                <w:color w:val="000000"/>
                <w:sz w:val="15"/>
              </w:rPr>
              <w:t>1912,70</w:t>
            </w:r>
          </w:p>
          <w:bookmarkEnd w:id="1054"/>
        </w:tc>
        <w:tc>
          <w:tcPr>
            <w:tcW w:w="1417" w:type="dxa"/>
            <w:tcBorders>
              <w:top w:val="outset" w:color="000000" w:sz="8"/>
              <w:left w:val="outset" w:color="000000" w:sz="8"/>
              <w:bottom w:val="outset" w:color="000000" w:sz="8"/>
              <w:right w:val="outset" w:color="000000" w:sz="8"/>
            </w:tcBorders>
            <w:vAlign w:val="center"/>
          </w:tcPr>
          <w:bookmarkStart w:name="1057" w:id="1055"/>
          <w:p>
            <w:pPr>
              <w:spacing w:after="0"/>
              <w:ind w:left="0"/>
              <w:jc w:val="center"/>
            </w:pPr>
            <w:r>
              <w:rPr>
                <w:rFonts w:ascii="Arial"/>
                <w:b w:val="false"/>
                <w:i w:val="false"/>
                <w:color w:val="000000"/>
                <w:sz w:val="15"/>
              </w:rPr>
              <w:t>62385,50</w:t>
            </w:r>
          </w:p>
          <w:bookmarkEnd w:id="10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58" w:id="1056"/>
          <w:p>
            <w:pPr>
              <w:spacing w:after="0"/>
              <w:ind w:left="0"/>
              <w:jc w:val="center"/>
            </w:pPr>
            <w:r>
              <w:rPr>
                <w:rFonts w:ascii="Arial"/>
                <w:b w:val="false"/>
                <w:i/>
                <w:color w:val="000000"/>
                <w:sz w:val="15"/>
              </w:rPr>
              <w:t>0220180</w:t>
            </w:r>
          </w:p>
          <w:bookmarkEnd w:id="1056"/>
        </w:tc>
        <w:tc>
          <w:tcPr>
            <w:tcW w:w="805" w:type="dxa"/>
            <w:tcBorders>
              <w:top w:val="outset" w:color="000000" w:sz="8"/>
              <w:left w:val="outset" w:color="000000" w:sz="8"/>
              <w:bottom w:val="outset" w:color="000000" w:sz="8"/>
              <w:right w:val="outset" w:color="000000" w:sz="8"/>
            </w:tcBorders>
            <w:vAlign w:val="center"/>
          </w:tcPr>
          <w:bookmarkStart w:name="1059" w:id="1057"/>
          <w:p>
            <w:pPr>
              <w:spacing w:after="0"/>
              <w:ind w:left="0"/>
              <w:jc w:val="center"/>
            </w:pPr>
            <w:r>
              <w:rPr>
                <w:rFonts w:ascii="Arial"/>
                <w:b w:val="false"/>
                <w:i/>
                <w:color w:val="000000"/>
                <w:sz w:val="15"/>
              </w:rPr>
              <w:t>0180</w:t>
            </w:r>
          </w:p>
          <w:bookmarkEnd w:id="1057"/>
        </w:tc>
        <w:tc>
          <w:tcPr>
            <w:tcW w:w="805" w:type="dxa"/>
            <w:tcBorders>
              <w:top w:val="outset" w:color="000000" w:sz="8"/>
              <w:left w:val="outset" w:color="000000" w:sz="8"/>
              <w:bottom w:val="outset" w:color="000000" w:sz="8"/>
              <w:right w:val="outset" w:color="000000" w:sz="8"/>
            </w:tcBorders>
            <w:vAlign w:val="center"/>
          </w:tcPr>
          <w:bookmarkStart w:name="1060" w:id="1058"/>
          <w:p>
            <w:pPr>
              <w:spacing w:after="0"/>
              <w:ind w:left="0"/>
              <w:jc w:val="center"/>
            </w:pPr>
            <w:r>
              <w:rPr>
                <w:rFonts w:ascii="Arial"/>
                <w:b w:val="false"/>
                <w:i/>
                <w:color w:val="000000"/>
                <w:sz w:val="15"/>
              </w:rPr>
              <w:t>0133</w:t>
            </w:r>
          </w:p>
          <w:bookmarkEnd w:id="1058"/>
        </w:tc>
        <w:tc>
          <w:tcPr>
            <w:tcW w:w="649" w:type="dxa"/>
            <w:tcBorders>
              <w:top w:val="outset" w:color="000000" w:sz="8"/>
              <w:left w:val="outset" w:color="000000" w:sz="8"/>
              <w:bottom w:val="outset" w:color="000000" w:sz="8"/>
              <w:right w:val="outset" w:color="000000" w:sz="8"/>
            </w:tcBorders>
            <w:vAlign w:val="center"/>
          </w:tcPr>
          <w:bookmarkStart w:name="1061" w:id="1059"/>
          <w:p>
            <w:pPr>
              <w:spacing w:after="0"/>
              <w:ind w:left="0"/>
              <w:jc w:val="left"/>
            </w:pPr>
            <w:r>
              <w:rPr>
                <w:rFonts w:ascii="Arial"/>
                <w:b w:val="false"/>
                <w:i/>
                <w:color w:val="000000"/>
                <w:sz w:val="15"/>
              </w:rPr>
              <w:t>Інша діяльність</w:t>
            </w:r>
          </w:p>
          <w:bookmarkEnd w:id="1059"/>
        </w:tc>
        <w:tc>
          <w:tcPr>
            <w:tcW w:w="1417" w:type="dxa"/>
            <w:tcBorders>
              <w:top w:val="outset" w:color="000000" w:sz="8"/>
              <w:left w:val="outset" w:color="000000" w:sz="8"/>
              <w:bottom w:val="outset" w:color="000000" w:sz="8"/>
              <w:right w:val="outset" w:color="000000" w:sz="8"/>
            </w:tcBorders>
            <w:vAlign w:val="center"/>
          </w:tcPr>
          <w:bookmarkStart w:name="1062" w:id="1060"/>
          <w:p>
            <w:pPr>
              <w:spacing w:after="0"/>
              <w:ind w:left="0"/>
              <w:jc w:val="center"/>
            </w:pPr>
            <w:r>
              <w:rPr>
                <w:rFonts w:ascii="Arial"/>
                <w:b w:val="false"/>
                <w:i/>
                <w:color w:val="000000"/>
                <w:sz w:val="15"/>
              </w:rPr>
              <w:t>26343,00</w:t>
            </w:r>
          </w:p>
          <w:bookmarkEnd w:id="1060"/>
        </w:tc>
        <w:tc>
          <w:tcPr>
            <w:tcW w:w="1417" w:type="dxa"/>
            <w:tcBorders>
              <w:top w:val="outset" w:color="000000" w:sz="8"/>
              <w:left w:val="outset" w:color="000000" w:sz="8"/>
              <w:bottom w:val="outset" w:color="000000" w:sz="8"/>
              <w:right w:val="outset" w:color="000000" w:sz="8"/>
            </w:tcBorders>
            <w:vAlign w:val="center"/>
          </w:tcPr>
          <w:bookmarkStart w:name="1063" w:id="1061"/>
          <w:p>
            <w:pPr>
              <w:spacing w:after="0"/>
              <w:ind w:left="0"/>
              <w:jc w:val="center"/>
            </w:pPr>
            <w:r>
              <w:rPr>
                <w:rFonts w:ascii="Arial"/>
                <w:b w:val="false"/>
                <w:i/>
                <w:color w:val="000000"/>
                <w:sz w:val="15"/>
              </w:rPr>
              <w:t>26343,00</w:t>
            </w:r>
          </w:p>
          <w:bookmarkEnd w:id="1061"/>
        </w:tc>
        <w:tc>
          <w:tcPr>
            <w:tcW w:w="1306" w:type="dxa"/>
            <w:tcBorders>
              <w:top w:val="outset" w:color="000000" w:sz="8"/>
              <w:left w:val="outset" w:color="000000" w:sz="8"/>
              <w:bottom w:val="outset" w:color="000000" w:sz="8"/>
              <w:right w:val="outset" w:color="000000" w:sz="8"/>
            </w:tcBorders>
            <w:vAlign w:val="center"/>
          </w:tcPr>
          <w:bookmarkStart w:name="1064" w:id="1062"/>
          <w:p>
            <w:pPr>
              <w:spacing w:after="0"/>
              <w:ind w:left="0"/>
              <w:jc w:val="center"/>
            </w:pPr>
            <w:r>
              <w:rPr>
                <w:rFonts w:ascii="Arial"/>
                <w:b w:val="false"/>
                <w:i w:val="false"/>
                <w:color w:val="000000"/>
                <w:sz w:val="15"/>
              </w:rPr>
              <w:t xml:space="preserve"> </w:t>
            </w:r>
          </w:p>
          <w:bookmarkEnd w:id="1062"/>
        </w:tc>
        <w:tc>
          <w:tcPr>
            <w:tcW w:w="1194" w:type="dxa"/>
            <w:tcBorders>
              <w:top w:val="outset" w:color="000000" w:sz="8"/>
              <w:left w:val="outset" w:color="000000" w:sz="8"/>
              <w:bottom w:val="outset" w:color="000000" w:sz="8"/>
              <w:right w:val="outset" w:color="000000" w:sz="8"/>
            </w:tcBorders>
            <w:vAlign w:val="center"/>
          </w:tcPr>
          <w:bookmarkStart w:name="1065" w:id="1063"/>
          <w:p>
            <w:pPr>
              <w:spacing w:after="0"/>
              <w:ind w:left="0"/>
              <w:jc w:val="center"/>
            </w:pPr>
            <w:r>
              <w:rPr>
                <w:rFonts w:ascii="Arial"/>
                <w:b w:val="false"/>
                <w:i w:val="false"/>
                <w:color w:val="000000"/>
                <w:sz w:val="15"/>
              </w:rPr>
              <w:t xml:space="preserve"> </w:t>
            </w:r>
          </w:p>
          <w:bookmarkEnd w:id="1063"/>
        </w:tc>
        <w:tc>
          <w:tcPr>
            <w:tcW w:w="1417" w:type="dxa"/>
            <w:tcBorders>
              <w:top w:val="outset" w:color="000000" w:sz="8"/>
              <w:left w:val="outset" w:color="000000" w:sz="8"/>
              <w:bottom w:val="outset" w:color="000000" w:sz="8"/>
              <w:right w:val="outset" w:color="000000" w:sz="8"/>
            </w:tcBorders>
            <w:vAlign w:val="center"/>
          </w:tcPr>
          <w:bookmarkStart w:name="1066" w:id="1064"/>
          <w:p>
            <w:pPr>
              <w:spacing w:after="0"/>
              <w:ind w:left="0"/>
              <w:jc w:val="center"/>
            </w:pPr>
            <w:r>
              <w:rPr>
                <w:rFonts w:ascii="Arial"/>
                <w:b w:val="false"/>
                <w:i w:val="false"/>
                <w:color w:val="000000"/>
                <w:sz w:val="15"/>
              </w:rPr>
              <w:t xml:space="preserve"> </w:t>
            </w:r>
          </w:p>
          <w:bookmarkEnd w:id="1064"/>
        </w:tc>
        <w:tc>
          <w:tcPr>
            <w:tcW w:w="1417" w:type="dxa"/>
            <w:tcBorders>
              <w:top w:val="outset" w:color="000000" w:sz="8"/>
              <w:left w:val="outset" w:color="000000" w:sz="8"/>
              <w:bottom w:val="outset" w:color="000000" w:sz="8"/>
              <w:right w:val="outset" w:color="000000" w:sz="8"/>
            </w:tcBorders>
            <w:vAlign w:val="center"/>
          </w:tcPr>
          <w:bookmarkStart w:name="1067" w:id="1065"/>
          <w:p>
            <w:pPr>
              <w:spacing w:after="0"/>
              <w:ind w:left="0"/>
              <w:jc w:val="center"/>
            </w:pPr>
            <w:r>
              <w:rPr>
                <w:rFonts w:ascii="Arial"/>
                <w:b w:val="false"/>
                <w:i w:val="false"/>
                <w:color w:val="000000"/>
                <w:sz w:val="15"/>
              </w:rPr>
              <w:t xml:space="preserve"> </w:t>
            </w:r>
          </w:p>
          <w:bookmarkEnd w:id="1065"/>
        </w:tc>
        <w:tc>
          <w:tcPr>
            <w:tcW w:w="1194" w:type="dxa"/>
            <w:tcBorders>
              <w:top w:val="outset" w:color="000000" w:sz="8"/>
              <w:left w:val="outset" w:color="000000" w:sz="8"/>
              <w:bottom w:val="outset" w:color="000000" w:sz="8"/>
              <w:right w:val="outset" w:color="000000" w:sz="8"/>
            </w:tcBorders>
            <w:vAlign w:val="center"/>
          </w:tcPr>
          <w:bookmarkStart w:name="1068" w:id="1066"/>
          <w:p>
            <w:pPr>
              <w:spacing w:after="0"/>
              <w:ind w:left="0"/>
              <w:jc w:val="center"/>
            </w:pPr>
            <w:r>
              <w:rPr>
                <w:rFonts w:ascii="Arial"/>
                <w:b w:val="false"/>
                <w:i w:val="false"/>
                <w:color w:val="000000"/>
                <w:sz w:val="15"/>
              </w:rPr>
              <w:t xml:space="preserve"> </w:t>
            </w:r>
          </w:p>
          <w:bookmarkEnd w:id="1066"/>
        </w:tc>
        <w:tc>
          <w:tcPr>
            <w:tcW w:w="1083" w:type="dxa"/>
            <w:tcBorders>
              <w:top w:val="outset" w:color="000000" w:sz="8"/>
              <w:left w:val="outset" w:color="000000" w:sz="8"/>
              <w:bottom w:val="outset" w:color="000000" w:sz="8"/>
              <w:right w:val="outset" w:color="000000" w:sz="8"/>
            </w:tcBorders>
            <w:vAlign w:val="center"/>
          </w:tcPr>
          <w:bookmarkStart w:name="1069" w:id="1067"/>
          <w:p>
            <w:pPr>
              <w:spacing w:after="0"/>
              <w:ind w:left="0"/>
              <w:jc w:val="center"/>
            </w:pPr>
            <w:r>
              <w:rPr>
                <w:rFonts w:ascii="Arial"/>
                <w:b w:val="false"/>
                <w:i w:val="false"/>
                <w:color w:val="000000"/>
                <w:sz w:val="15"/>
              </w:rPr>
              <w:t xml:space="preserve"> </w:t>
            </w:r>
          </w:p>
          <w:bookmarkEnd w:id="1067"/>
        </w:tc>
        <w:tc>
          <w:tcPr>
            <w:tcW w:w="1083" w:type="dxa"/>
            <w:tcBorders>
              <w:top w:val="outset" w:color="000000" w:sz="8"/>
              <w:left w:val="outset" w:color="000000" w:sz="8"/>
              <w:bottom w:val="outset" w:color="000000" w:sz="8"/>
              <w:right w:val="outset" w:color="000000" w:sz="8"/>
            </w:tcBorders>
            <w:vAlign w:val="center"/>
          </w:tcPr>
          <w:bookmarkStart w:name="1070" w:id="1068"/>
          <w:p>
            <w:pPr>
              <w:spacing w:after="0"/>
              <w:ind w:left="0"/>
              <w:jc w:val="center"/>
            </w:pPr>
            <w:r>
              <w:rPr>
                <w:rFonts w:ascii="Arial"/>
                <w:b w:val="false"/>
                <w:i w:val="false"/>
                <w:color w:val="000000"/>
                <w:sz w:val="15"/>
              </w:rPr>
              <w:t xml:space="preserve"> </w:t>
            </w:r>
          </w:p>
          <w:bookmarkEnd w:id="1068"/>
        </w:tc>
        <w:tc>
          <w:tcPr>
            <w:tcW w:w="1417" w:type="dxa"/>
            <w:tcBorders>
              <w:top w:val="outset" w:color="000000" w:sz="8"/>
              <w:left w:val="outset" w:color="000000" w:sz="8"/>
              <w:bottom w:val="outset" w:color="000000" w:sz="8"/>
              <w:right w:val="outset" w:color="000000" w:sz="8"/>
            </w:tcBorders>
            <w:vAlign w:val="center"/>
          </w:tcPr>
          <w:bookmarkStart w:name="1071" w:id="1069"/>
          <w:p>
            <w:pPr>
              <w:spacing w:after="0"/>
              <w:ind w:left="0"/>
              <w:jc w:val="center"/>
            </w:pPr>
            <w:r>
              <w:rPr>
                <w:rFonts w:ascii="Arial"/>
                <w:b w:val="false"/>
                <w:i w:val="false"/>
                <w:color w:val="000000"/>
                <w:sz w:val="15"/>
              </w:rPr>
              <w:t xml:space="preserve"> </w:t>
            </w:r>
          </w:p>
          <w:bookmarkEnd w:id="1069"/>
        </w:tc>
        <w:tc>
          <w:tcPr>
            <w:tcW w:w="1417" w:type="dxa"/>
            <w:tcBorders>
              <w:top w:val="outset" w:color="000000" w:sz="8"/>
              <w:left w:val="outset" w:color="000000" w:sz="8"/>
              <w:bottom w:val="outset" w:color="000000" w:sz="8"/>
              <w:right w:val="outset" w:color="000000" w:sz="8"/>
            </w:tcBorders>
            <w:vAlign w:val="center"/>
          </w:tcPr>
          <w:bookmarkStart w:name="1072" w:id="1070"/>
          <w:p>
            <w:pPr>
              <w:spacing w:after="0"/>
              <w:ind w:left="0"/>
              <w:jc w:val="center"/>
            </w:pPr>
            <w:r>
              <w:rPr>
                <w:rFonts w:ascii="Arial"/>
                <w:b w:val="false"/>
                <w:i w:val="false"/>
                <w:color w:val="000000"/>
                <w:sz w:val="15"/>
              </w:rPr>
              <w:t xml:space="preserve"> </w:t>
            </w:r>
          </w:p>
          <w:bookmarkEnd w:id="1070"/>
        </w:tc>
        <w:tc>
          <w:tcPr>
            <w:tcW w:w="1417" w:type="dxa"/>
            <w:tcBorders>
              <w:top w:val="outset" w:color="000000" w:sz="8"/>
              <w:left w:val="outset" w:color="000000" w:sz="8"/>
              <w:bottom w:val="outset" w:color="000000" w:sz="8"/>
              <w:right w:val="outset" w:color="000000" w:sz="8"/>
            </w:tcBorders>
            <w:vAlign w:val="center"/>
          </w:tcPr>
          <w:bookmarkStart w:name="1073" w:id="1071"/>
          <w:p>
            <w:pPr>
              <w:spacing w:after="0"/>
              <w:ind w:left="0"/>
              <w:jc w:val="center"/>
            </w:pPr>
            <w:r>
              <w:rPr>
                <w:rFonts w:ascii="Arial"/>
                <w:b w:val="false"/>
                <w:i/>
                <w:color w:val="000000"/>
                <w:sz w:val="15"/>
              </w:rPr>
              <w:t>26343,00</w:t>
            </w:r>
          </w:p>
          <w:bookmarkEnd w:id="10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74" w:id="1072"/>
          <w:p>
            <w:pPr>
              <w:spacing w:after="0"/>
              <w:ind w:left="0"/>
              <w:jc w:val="center"/>
            </w:pPr>
            <w:r>
              <w:rPr>
                <w:rFonts w:ascii="Arial"/>
                <w:b w:val="false"/>
                <w:i/>
                <w:color w:val="000000"/>
                <w:sz w:val="15"/>
              </w:rPr>
              <w:t>0220180</w:t>
            </w:r>
          </w:p>
          <w:bookmarkEnd w:id="1072"/>
        </w:tc>
        <w:tc>
          <w:tcPr>
            <w:tcW w:w="805" w:type="dxa"/>
            <w:tcBorders>
              <w:top w:val="outset" w:color="000000" w:sz="8"/>
              <w:left w:val="outset" w:color="000000" w:sz="8"/>
              <w:bottom w:val="outset" w:color="000000" w:sz="8"/>
              <w:right w:val="outset" w:color="000000" w:sz="8"/>
            </w:tcBorders>
            <w:vAlign w:val="center"/>
          </w:tcPr>
          <w:bookmarkStart w:name="1075" w:id="1073"/>
          <w:p>
            <w:pPr>
              <w:spacing w:after="0"/>
              <w:ind w:left="0"/>
              <w:jc w:val="center"/>
            </w:pPr>
            <w:r>
              <w:rPr>
                <w:rFonts w:ascii="Arial"/>
                <w:b w:val="false"/>
                <w:i/>
                <w:color w:val="000000"/>
                <w:sz w:val="15"/>
              </w:rPr>
              <w:t>0180</w:t>
            </w:r>
          </w:p>
          <w:bookmarkEnd w:id="1073"/>
        </w:tc>
        <w:tc>
          <w:tcPr>
            <w:tcW w:w="805" w:type="dxa"/>
            <w:tcBorders>
              <w:top w:val="outset" w:color="000000" w:sz="8"/>
              <w:left w:val="outset" w:color="000000" w:sz="8"/>
              <w:bottom w:val="outset" w:color="000000" w:sz="8"/>
              <w:right w:val="outset" w:color="000000" w:sz="8"/>
            </w:tcBorders>
            <w:vAlign w:val="center"/>
          </w:tcPr>
          <w:bookmarkStart w:name="1076" w:id="1074"/>
          <w:p>
            <w:pPr>
              <w:spacing w:after="0"/>
              <w:ind w:left="0"/>
              <w:jc w:val="center"/>
            </w:pPr>
            <w:r>
              <w:rPr>
                <w:rFonts w:ascii="Arial"/>
                <w:b w:val="false"/>
                <w:i/>
                <w:color w:val="000000"/>
                <w:sz w:val="15"/>
              </w:rPr>
              <w:t>0133</w:t>
            </w:r>
          </w:p>
          <w:bookmarkEnd w:id="1074"/>
        </w:tc>
        <w:tc>
          <w:tcPr>
            <w:tcW w:w="649" w:type="dxa"/>
            <w:tcBorders>
              <w:top w:val="outset" w:color="000000" w:sz="8"/>
              <w:left w:val="outset" w:color="000000" w:sz="8"/>
              <w:bottom w:val="outset" w:color="000000" w:sz="8"/>
              <w:right w:val="outset" w:color="000000" w:sz="8"/>
            </w:tcBorders>
            <w:vAlign w:val="center"/>
          </w:tcPr>
          <w:bookmarkStart w:name="1077" w:id="1075"/>
          <w:p>
            <w:pPr>
              <w:spacing w:after="0"/>
              <w:ind w:left="0"/>
              <w:jc w:val="left"/>
            </w:pPr>
            <w:r>
              <w:rPr>
                <w:rFonts w:ascii="Arial"/>
                <w:b w:val="false"/>
                <w:i/>
                <w:color w:val="000000"/>
                <w:sz w:val="15"/>
              </w:rPr>
              <w:t>Інша діяльність у сфері державного управління (КБУ "Київський міський центр допомоги учасникам антитерористичної операції")</w:t>
            </w:r>
          </w:p>
          <w:bookmarkEnd w:id="1075"/>
        </w:tc>
        <w:tc>
          <w:tcPr>
            <w:tcW w:w="1417" w:type="dxa"/>
            <w:tcBorders>
              <w:top w:val="outset" w:color="000000" w:sz="8"/>
              <w:left w:val="outset" w:color="000000" w:sz="8"/>
              <w:bottom w:val="outset" w:color="000000" w:sz="8"/>
              <w:right w:val="outset" w:color="000000" w:sz="8"/>
            </w:tcBorders>
            <w:vAlign w:val="center"/>
          </w:tcPr>
          <w:bookmarkStart w:name="1078" w:id="1076"/>
          <w:p>
            <w:pPr>
              <w:spacing w:after="0"/>
              <w:ind w:left="0"/>
              <w:jc w:val="center"/>
            </w:pPr>
            <w:r>
              <w:rPr>
                <w:rFonts w:ascii="Arial"/>
                <w:b w:val="false"/>
                <w:i/>
                <w:color w:val="000000"/>
                <w:sz w:val="15"/>
              </w:rPr>
              <w:t>2264,30</w:t>
            </w:r>
          </w:p>
          <w:bookmarkEnd w:id="1076"/>
        </w:tc>
        <w:tc>
          <w:tcPr>
            <w:tcW w:w="1417" w:type="dxa"/>
            <w:tcBorders>
              <w:top w:val="outset" w:color="000000" w:sz="8"/>
              <w:left w:val="outset" w:color="000000" w:sz="8"/>
              <w:bottom w:val="outset" w:color="000000" w:sz="8"/>
              <w:right w:val="outset" w:color="000000" w:sz="8"/>
            </w:tcBorders>
            <w:vAlign w:val="center"/>
          </w:tcPr>
          <w:bookmarkStart w:name="1079" w:id="1077"/>
          <w:p>
            <w:pPr>
              <w:spacing w:after="0"/>
              <w:ind w:left="0"/>
              <w:jc w:val="center"/>
            </w:pPr>
            <w:r>
              <w:rPr>
                <w:rFonts w:ascii="Arial"/>
                <w:b w:val="false"/>
                <w:i/>
                <w:color w:val="000000"/>
                <w:sz w:val="15"/>
              </w:rPr>
              <w:t>2264,30</w:t>
            </w:r>
          </w:p>
          <w:bookmarkEnd w:id="1077"/>
        </w:tc>
        <w:tc>
          <w:tcPr>
            <w:tcW w:w="1306" w:type="dxa"/>
            <w:tcBorders>
              <w:top w:val="outset" w:color="000000" w:sz="8"/>
              <w:left w:val="outset" w:color="000000" w:sz="8"/>
              <w:bottom w:val="outset" w:color="000000" w:sz="8"/>
              <w:right w:val="outset" w:color="000000" w:sz="8"/>
            </w:tcBorders>
            <w:vAlign w:val="center"/>
          </w:tcPr>
          <w:bookmarkStart w:name="1080" w:id="1078"/>
          <w:p>
            <w:pPr>
              <w:spacing w:after="0"/>
              <w:ind w:left="0"/>
              <w:jc w:val="center"/>
            </w:pPr>
            <w:r>
              <w:rPr>
                <w:rFonts w:ascii="Arial"/>
                <w:b w:val="false"/>
                <w:i/>
                <w:color w:val="000000"/>
                <w:sz w:val="15"/>
              </w:rPr>
              <w:t>1429,60</w:t>
            </w:r>
          </w:p>
          <w:bookmarkEnd w:id="1078"/>
        </w:tc>
        <w:tc>
          <w:tcPr>
            <w:tcW w:w="1194" w:type="dxa"/>
            <w:tcBorders>
              <w:top w:val="outset" w:color="000000" w:sz="8"/>
              <w:left w:val="outset" w:color="000000" w:sz="8"/>
              <w:bottom w:val="outset" w:color="000000" w:sz="8"/>
              <w:right w:val="outset" w:color="000000" w:sz="8"/>
            </w:tcBorders>
            <w:vAlign w:val="center"/>
          </w:tcPr>
          <w:bookmarkStart w:name="1081" w:id="1079"/>
          <w:p>
            <w:pPr>
              <w:spacing w:after="0"/>
              <w:ind w:left="0"/>
              <w:jc w:val="center"/>
            </w:pPr>
            <w:r>
              <w:rPr>
                <w:rFonts w:ascii="Arial"/>
                <w:b w:val="false"/>
                <w:i w:val="false"/>
                <w:color w:val="000000"/>
                <w:sz w:val="15"/>
              </w:rPr>
              <w:t xml:space="preserve"> </w:t>
            </w:r>
          </w:p>
          <w:bookmarkEnd w:id="1079"/>
        </w:tc>
        <w:tc>
          <w:tcPr>
            <w:tcW w:w="1417" w:type="dxa"/>
            <w:tcBorders>
              <w:top w:val="outset" w:color="000000" w:sz="8"/>
              <w:left w:val="outset" w:color="000000" w:sz="8"/>
              <w:bottom w:val="outset" w:color="000000" w:sz="8"/>
              <w:right w:val="outset" w:color="000000" w:sz="8"/>
            </w:tcBorders>
            <w:vAlign w:val="center"/>
          </w:tcPr>
          <w:bookmarkStart w:name="1082" w:id="1080"/>
          <w:p>
            <w:pPr>
              <w:spacing w:after="0"/>
              <w:ind w:left="0"/>
              <w:jc w:val="center"/>
            </w:pPr>
            <w:r>
              <w:rPr>
                <w:rFonts w:ascii="Arial"/>
                <w:b w:val="false"/>
                <w:i w:val="false"/>
                <w:color w:val="000000"/>
                <w:sz w:val="15"/>
              </w:rPr>
              <w:t xml:space="preserve"> </w:t>
            </w:r>
          </w:p>
          <w:bookmarkEnd w:id="1080"/>
        </w:tc>
        <w:tc>
          <w:tcPr>
            <w:tcW w:w="1417" w:type="dxa"/>
            <w:tcBorders>
              <w:top w:val="outset" w:color="000000" w:sz="8"/>
              <w:left w:val="outset" w:color="000000" w:sz="8"/>
              <w:bottom w:val="outset" w:color="000000" w:sz="8"/>
              <w:right w:val="outset" w:color="000000" w:sz="8"/>
            </w:tcBorders>
            <w:vAlign w:val="center"/>
          </w:tcPr>
          <w:bookmarkStart w:name="1083" w:id="1081"/>
          <w:p>
            <w:pPr>
              <w:spacing w:after="0"/>
              <w:ind w:left="0"/>
              <w:jc w:val="center"/>
            </w:pPr>
            <w:r>
              <w:rPr>
                <w:rFonts w:ascii="Arial"/>
                <w:b w:val="false"/>
                <w:i/>
                <w:color w:val="000000"/>
                <w:sz w:val="15"/>
              </w:rPr>
              <w:t>390,70</w:t>
            </w:r>
          </w:p>
          <w:bookmarkEnd w:id="1081"/>
        </w:tc>
        <w:tc>
          <w:tcPr>
            <w:tcW w:w="1194" w:type="dxa"/>
            <w:tcBorders>
              <w:top w:val="outset" w:color="000000" w:sz="8"/>
              <w:left w:val="outset" w:color="000000" w:sz="8"/>
              <w:bottom w:val="outset" w:color="000000" w:sz="8"/>
              <w:right w:val="outset" w:color="000000" w:sz="8"/>
            </w:tcBorders>
            <w:vAlign w:val="center"/>
          </w:tcPr>
          <w:bookmarkStart w:name="1084" w:id="1082"/>
          <w:p>
            <w:pPr>
              <w:spacing w:after="0"/>
              <w:ind w:left="0"/>
              <w:jc w:val="center"/>
            </w:pPr>
            <w:r>
              <w:rPr>
                <w:rFonts w:ascii="Arial"/>
                <w:b w:val="false"/>
                <w:i w:val="false"/>
                <w:color w:val="000000"/>
                <w:sz w:val="15"/>
              </w:rPr>
              <w:t xml:space="preserve"> </w:t>
            </w:r>
          </w:p>
          <w:bookmarkEnd w:id="1082"/>
        </w:tc>
        <w:tc>
          <w:tcPr>
            <w:tcW w:w="1083" w:type="dxa"/>
            <w:tcBorders>
              <w:top w:val="outset" w:color="000000" w:sz="8"/>
              <w:left w:val="outset" w:color="000000" w:sz="8"/>
              <w:bottom w:val="outset" w:color="000000" w:sz="8"/>
              <w:right w:val="outset" w:color="000000" w:sz="8"/>
            </w:tcBorders>
            <w:vAlign w:val="center"/>
          </w:tcPr>
          <w:bookmarkStart w:name="1085" w:id="1083"/>
          <w:p>
            <w:pPr>
              <w:spacing w:after="0"/>
              <w:ind w:left="0"/>
              <w:jc w:val="center"/>
            </w:pPr>
            <w:r>
              <w:rPr>
                <w:rFonts w:ascii="Arial"/>
                <w:b w:val="false"/>
                <w:i w:val="false"/>
                <w:color w:val="000000"/>
                <w:sz w:val="15"/>
              </w:rPr>
              <w:t xml:space="preserve"> </w:t>
            </w:r>
          </w:p>
          <w:bookmarkEnd w:id="1083"/>
        </w:tc>
        <w:tc>
          <w:tcPr>
            <w:tcW w:w="1083" w:type="dxa"/>
            <w:tcBorders>
              <w:top w:val="outset" w:color="000000" w:sz="8"/>
              <w:left w:val="outset" w:color="000000" w:sz="8"/>
              <w:bottom w:val="outset" w:color="000000" w:sz="8"/>
              <w:right w:val="outset" w:color="000000" w:sz="8"/>
            </w:tcBorders>
            <w:vAlign w:val="center"/>
          </w:tcPr>
          <w:bookmarkStart w:name="1086" w:id="1084"/>
          <w:p>
            <w:pPr>
              <w:spacing w:after="0"/>
              <w:ind w:left="0"/>
              <w:jc w:val="center"/>
            </w:pPr>
            <w:r>
              <w:rPr>
                <w:rFonts w:ascii="Arial"/>
                <w:b w:val="false"/>
                <w:i w:val="false"/>
                <w:color w:val="000000"/>
                <w:sz w:val="15"/>
              </w:rPr>
              <w:t xml:space="preserve"> </w:t>
            </w:r>
          </w:p>
          <w:bookmarkEnd w:id="1084"/>
        </w:tc>
        <w:tc>
          <w:tcPr>
            <w:tcW w:w="1417" w:type="dxa"/>
            <w:tcBorders>
              <w:top w:val="outset" w:color="000000" w:sz="8"/>
              <w:left w:val="outset" w:color="000000" w:sz="8"/>
              <w:bottom w:val="outset" w:color="000000" w:sz="8"/>
              <w:right w:val="outset" w:color="000000" w:sz="8"/>
            </w:tcBorders>
            <w:vAlign w:val="center"/>
          </w:tcPr>
          <w:bookmarkStart w:name="1087" w:id="1085"/>
          <w:p>
            <w:pPr>
              <w:spacing w:after="0"/>
              <w:ind w:left="0"/>
              <w:jc w:val="center"/>
            </w:pPr>
            <w:r>
              <w:rPr>
                <w:rFonts w:ascii="Arial"/>
                <w:b w:val="false"/>
                <w:i/>
                <w:color w:val="000000"/>
                <w:sz w:val="15"/>
              </w:rPr>
              <w:t>390,70</w:t>
            </w:r>
          </w:p>
          <w:bookmarkEnd w:id="1085"/>
        </w:tc>
        <w:tc>
          <w:tcPr>
            <w:tcW w:w="1417" w:type="dxa"/>
            <w:tcBorders>
              <w:top w:val="outset" w:color="000000" w:sz="8"/>
              <w:left w:val="outset" w:color="000000" w:sz="8"/>
              <w:bottom w:val="outset" w:color="000000" w:sz="8"/>
              <w:right w:val="outset" w:color="000000" w:sz="8"/>
            </w:tcBorders>
            <w:vAlign w:val="center"/>
          </w:tcPr>
          <w:bookmarkStart w:name="1088" w:id="1086"/>
          <w:p>
            <w:pPr>
              <w:spacing w:after="0"/>
              <w:ind w:left="0"/>
              <w:jc w:val="center"/>
            </w:pPr>
            <w:r>
              <w:rPr>
                <w:rFonts w:ascii="Arial"/>
                <w:b w:val="false"/>
                <w:i/>
                <w:color w:val="000000"/>
                <w:sz w:val="15"/>
              </w:rPr>
              <w:t>390,70</w:t>
            </w:r>
          </w:p>
          <w:bookmarkEnd w:id="1086"/>
        </w:tc>
        <w:tc>
          <w:tcPr>
            <w:tcW w:w="1417" w:type="dxa"/>
            <w:tcBorders>
              <w:top w:val="outset" w:color="000000" w:sz="8"/>
              <w:left w:val="outset" w:color="000000" w:sz="8"/>
              <w:bottom w:val="outset" w:color="000000" w:sz="8"/>
              <w:right w:val="outset" w:color="000000" w:sz="8"/>
            </w:tcBorders>
            <w:vAlign w:val="center"/>
          </w:tcPr>
          <w:bookmarkStart w:name="1089" w:id="1087"/>
          <w:p>
            <w:pPr>
              <w:spacing w:after="0"/>
              <w:ind w:left="0"/>
              <w:jc w:val="center"/>
            </w:pPr>
            <w:r>
              <w:rPr>
                <w:rFonts w:ascii="Arial"/>
                <w:b w:val="false"/>
                <w:i/>
                <w:color w:val="000000"/>
                <w:sz w:val="15"/>
              </w:rPr>
              <w:t>2655,00</w:t>
            </w:r>
          </w:p>
          <w:bookmarkEnd w:id="10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90" w:id="1088"/>
          <w:p>
            <w:pPr>
              <w:spacing w:after="0"/>
              <w:ind w:left="0"/>
              <w:jc w:val="center"/>
            </w:pPr>
            <w:r>
              <w:rPr>
                <w:rFonts w:ascii="Arial"/>
                <w:b w:val="false"/>
                <w:i/>
                <w:color w:val="000000"/>
                <w:sz w:val="15"/>
              </w:rPr>
              <w:t>0220180</w:t>
            </w:r>
          </w:p>
          <w:bookmarkEnd w:id="1088"/>
        </w:tc>
        <w:tc>
          <w:tcPr>
            <w:tcW w:w="805" w:type="dxa"/>
            <w:tcBorders>
              <w:top w:val="outset" w:color="000000" w:sz="8"/>
              <w:left w:val="outset" w:color="000000" w:sz="8"/>
              <w:bottom w:val="outset" w:color="000000" w:sz="8"/>
              <w:right w:val="outset" w:color="000000" w:sz="8"/>
            </w:tcBorders>
            <w:vAlign w:val="center"/>
          </w:tcPr>
          <w:bookmarkStart w:name="1091" w:id="1089"/>
          <w:p>
            <w:pPr>
              <w:spacing w:after="0"/>
              <w:ind w:left="0"/>
              <w:jc w:val="center"/>
            </w:pPr>
            <w:r>
              <w:rPr>
                <w:rFonts w:ascii="Arial"/>
                <w:b w:val="false"/>
                <w:i/>
                <w:color w:val="000000"/>
                <w:sz w:val="15"/>
              </w:rPr>
              <w:t>0180</w:t>
            </w:r>
          </w:p>
          <w:bookmarkEnd w:id="1089"/>
        </w:tc>
        <w:tc>
          <w:tcPr>
            <w:tcW w:w="805" w:type="dxa"/>
            <w:tcBorders>
              <w:top w:val="outset" w:color="000000" w:sz="8"/>
              <w:left w:val="outset" w:color="000000" w:sz="8"/>
              <w:bottom w:val="outset" w:color="000000" w:sz="8"/>
              <w:right w:val="outset" w:color="000000" w:sz="8"/>
            </w:tcBorders>
            <w:vAlign w:val="center"/>
          </w:tcPr>
          <w:bookmarkStart w:name="1092" w:id="1090"/>
          <w:p>
            <w:pPr>
              <w:spacing w:after="0"/>
              <w:ind w:left="0"/>
              <w:jc w:val="center"/>
            </w:pPr>
            <w:r>
              <w:rPr>
                <w:rFonts w:ascii="Arial"/>
                <w:b w:val="false"/>
                <w:i/>
                <w:color w:val="000000"/>
                <w:sz w:val="15"/>
              </w:rPr>
              <w:t>0133</w:t>
            </w:r>
          </w:p>
          <w:bookmarkEnd w:id="1090"/>
        </w:tc>
        <w:tc>
          <w:tcPr>
            <w:tcW w:w="649" w:type="dxa"/>
            <w:tcBorders>
              <w:top w:val="outset" w:color="000000" w:sz="8"/>
              <w:left w:val="outset" w:color="000000" w:sz="8"/>
              <w:bottom w:val="outset" w:color="000000" w:sz="8"/>
              <w:right w:val="outset" w:color="000000" w:sz="8"/>
            </w:tcBorders>
            <w:vAlign w:val="center"/>
          </w:tcPr>
          <w:bookmarkStart w:name="1093" w:id="1091"/>
          <w:p>
            <w:pPr>
              <w:spacing w:after="0"/>
              <w:ind w:left="0"/>
              <w:jc w:val="left"/>
            </w:pPr>
            <w:r>
              <w:rPr>
                <w:rFonts w:ascii="Arial"/>
                <w:b w:val="false"/>
                <w:i/>
                <w:color w:val="000000"/>
                <w:sz w:val="15"/>
              </w:rPr>
              <w:t>Інша діяльність у сфері державного управління (Міська цільова програма "Нагороди")</w:t>
            </w:r>
          </w:p>
          <w:bookmarkEnd w:id="1091"/>
        </w:tc>
        <w:tc>
          <w:tcPr>
            <w:tcW w:w="1417" w:type="dxa"/>
            <w:tcBorders>
              <w:top w:val="outset" w:color="000000" w:sz="8"/>
              <w:left w:val="outset" w:color="000000" w:sz="8"/>
              <w:bottom w:val="outset" w:color="000000" w:sz="8"/>
              <w:right w:val="outset" w:color="000000" w:sz="8"/>
            </w:tcBorders>
            <w:vAlign w:val="center"/>
          </w:tcPr>
          <w:bookmarkStart w:name="1094" w:id="1092"/>
          <w:p>
            <w:pPr>
              <w:spacing w:after="0"/>
              <w:ind w:left="0"/>
              <w:jc w:val="center"/>
            </w:pPr>
            <w:r>
              <w:rPr>
                <w:rFonts w:ascii="Arial"/>
                <w:b w:val="false"/>
                <w:i/>
                <w:color w:val="000000"/>
                <w:sz w:val="15"/>
              </w:rPr>
              <w:t>5790,60</w:t>
            </w:r>
          </w:p>
          <w:bookmarkEnd w:id="1092"/>
        </w:tc>
        <w:tc>
          <w:tcPr>
            <w:tcW w:w="1417" w:type="dxa"/>
            <w:tcBorders>
              <w:top w:val="outset" w:color="000000" w:sz="8"/>
              <w:left w:val="outset" w:color="000000" w:sz="8"/>
              <w:bottom w:val="outset" w:color="000000" w:sz="8"/>
              <w:right w:val="outset" w:color="000000" w:sz="8"/>
            </w:tcBorders>
            <w:vAlign w:val="center"/>
          </w:tcPr>
          <w:bookmarkStart w:name="1095" w:id="1093"/>
          <w:p>
            <w:pPr>
              <w:spacing w:after="0"/>
              <w:ind w:left="0"/>
              <w:jc w:val="center"/>
            </w:pPr>
            <w:r>
              <w:rPr>
                <w:rFonts w:ascii="Arial"/>
                <w:b w:val="false"/>
                <w:i/>
                <w:color w:val="000000"/>
                <w:sz w:val="15"/>
              </w:rPr>
              <w:t>5790,60</w:t>
            </w:r>
          </w:p>
          <w:bookmarkEnd w:id="1093"/>
        </w:tc>
        <w:tc>
          <w:tcPr>
            <w:tcW w:w="1306" w:type="dxa"/>
            <w:tcBorders>
              <w:top w:val="outset" w:color="000000" w:sz="8"/>
              <w:left w:val="outset" w:color="000000" w:sz="8"/>
              <w:bottom w:val="outset" w:color="000000" w:sz="8"/>
              <w:right w:val="outset" w:color="000000" w:sz="8"/>
            </w:tcBorders>
            <w:vAlign w:val="center"/>
          </w:tcPr>
          <w:bookmarkStart w:name="1096" w:id="1094"/>
          <w:p>
            <w:pPr>
              <w:spacing w:after="0"/>
              <w:ind w:left="0"/>
              <w:jc w:val="center"/>
            </w:pPr>
            <w:r>
              <w:rPr>
                <w:rFonts w:ascii="Arial"/>
                <w:b w:val="false"/>
                <w:i w:val="false"/>
                <w:color w:val="000000"/>
                <w:sz w:val="15"/>
              </w:rPr>
              <w:t xml:space="preserve"> </w:t>
            </w:r>
          </w:p>
          <w:bookmarkEnd w:id="1094"/>
        </w:tc>
        <w:tc>
          <w:tcPr>
            <w:tcW w:w="1194" w:type="dxa"/>
            <w:tcBorders>
              <w:top w:val="outset" w:color="000000" w:sz="8"/>
              <w:left w:val="outset" w:color="000000" w:sz="8"/>
              <w:bottom w:val="outset" w:color="000000" w:sz="8"/>
              <w:right w:val="outset" w:color="000000" w:sz="8"/>
            </w:tcBorders>
            <w:vAlign w:val="center"/>
          </w:tcPr>
          <w:bookmarkStart w:name="1097" w:id="1095"/>
          <w:p>
            <w:pPr>
              <w:spacing w:after="0"/>
              <w:ind w:left="0"/>
              <w:jc w:val="center"/>
            </w:pPr>
            <w:r>
              <w:rPr>
                <w:rFonts w:ascii="Arial"/>
                <w:b w:val="false"/>
                <w:i w:val="false"/>
                <w:color w:val="000000"/>
                <w:sz w:val="15"/>
              </w:rPr>
              <w:t xml:space="preserve"> </w:t>
            </w:r>
          </w:p>
          <w:bookmarkEnd w:id="1095"/>
        </w:tc>
        <w:tc>
          <w:tcPr>
            <w:tcW w:w="1417" w:type="dxa"/>
            <w:tcBorders>
              <w:top w:val="outset" w:color="000000" w:sz="8"/>
              <w:left w:val="outset" w:color="000000" w:sz="8"/>
              <w:bottom w:val="outset" w:color="000000" w:sz="8"/>
              <w:right w:val="outset" w:color="000000" w:sz="8"/>
            </w:tcBorders>
            <w:vAlign w:val="center"/>
          </w:tcPr>
          <w:bookmarkStart w:name="1098" w:id="1096"/>
          <w:p>
            <w:pPr>
              <w:spacing w:after="0"/>
              <w:ind w:left="0"/>
              <w:jc w:val="center"/>
            </w:pPr>
            <w:r>
              <w:rPr>
                <w:rFonts w:ascii="Arial"/>
                <w:b w:val="false"/>
                <w:i w:val="false"/>
                <w:color w:val="000000"/>
                <w:sz w:val="15"/>
              </w:rPr>
              <w:t xml:space="preserve"> </w:t>
            </w:r>
          </w:p>
          <w:bookmarkEnd w:id="1096"/>
        </w:tc>
        <w:tc>
          <w:tcPr>
            <w:tcW w:w="1417" w:type="dxa"/>
            <w:tcBorders>
              <w:top w:val="outset" w:color="000000" w:sz="8"/>
              <w:left w:val="outset" w:color="000000" w:sz="8"/>
              <w:bottom w:val="outset" w:color="000000" w:sz="8"/>
              <w:right w:val="outset" w:color="000000" w:sz="8"/>
            </w:tcBorders>
            <w:vAlign w:val="center"/>
          </w:tcPr>
          <w:bookmarkStart w:name="1099" w:id="1097"/>
          <w:p>
            <w:pPr>
              <w:spacing w:after="0"/>
              <w:ind w:left="0"/>
              <w:jc w:val="center"/>
            </w:pPr>
            <w:r>
              <w:rPr>
                <w:rFonts w:ascii="Arial"/>
                <w:b w:val="false"/>
                <w:i w:val="false"/>
                <w:color w:val="000000"/>
                <w:sz w:val="15"/>
              </w:rPr>
              <w:t xml:space="preserve"> </w:t>
            </w:r>
          </w:p>
          <w:bookmarkEnd w:id="1097"/>
        </w:tc>
        <w:tc>
          <w:tcPr>
            <w:tcW w:w="1194" w:type="dxa"/>
            <w:tcBorders>
              <w:top w:val="outset" w:color="000000" w:sz="8"/>
              <w:left w:val="outset" w:color="000000" w:sz="8"/>
              <w:bottom w:val="outset" w:color="000000" w:sz="8"/>
              <w:right w:val="outset" w:color="000000" w:sz="8"/>
            </w:tcBorders>
            <w:vAlign w:val="center"/>
          </w:tcPr>
          <w:bookmarkStart w:name="1100" w:id="1098"/>
          <w:p>
            <w:pPr>
              <w:spacing w:after="0"/>
              <w:ind w:left="0"/>
              <w:jc w:val="center"/>
            </w:pPr>
            <w:r>
              <w:rPr>
                <w:rFonts w:ascii="Arial"/>
                <w:b w:val="false"/>
                <w:i w:val="false"/>
                <w:color w:val="000000"/>
                <w:sz w:val="15"/>
              </w:rPr>
              <w:t xml:space="preserve"> </w:t>
            </w:r>
          </w:p>
          <w:bookmarkEnd w:id="1098"/>
        </w:tc>
        <w:tc>
          <w:tcPr>
            <w:tcW w:w="1083" w:type="dxa"/>
            <w:tcBorders>
              <w:top w:val="outset" w:color="000000" w:sz="8"/>
              <w:left w:val="outset" w:color="000000" w:sz="8"/>
              <w:bottom w:val="outset" w:color="000000" w:sz="8"/>
              <w:right w:val="outset" w:color="000000" w:sz="8"/>
            </w:tcBorders>
            <w:vAlign w:val="center"/>
          </w:tcPr>
          <w:bookmarkStart w:name="1101" w:id="1099"/>
          <w:p>
            <w:pPr>
              <w:spacing w:after="0"/>
              <w:ind w:left="0"/>
              <w:jc w:val="center"/>
            </w:pPr>
            <w:r>
              <w:rPr>
                <w:rFonts w:ascii="Arial"/>
                <w:b w:val="false"/>
                <w:i w:val="false"/>
                <w:color w:val="000000"/>
                <w:sz w:val="15"/>
              </w:rPr>
              <w:t xml:space="preserve"> </w:t>
            </w:r>
          </w:p>
          <w:bookmarkEnd w:id="1099"/>
        </w:tc>
        <w:tc>
          <w:tcPr>
            <w:tcW w:w="1083" w:type="dxa"/>
            <w:tcBorders>
              <w:top w:val="outset" w:color="000000" w:sz="8"/>
              <w:left w:val="outset" w:color="000000" w:sz="8"/>
              <w:bottom w:val="outset" w:color="000000" w:sz="8"/>
              <w:right w:val="outset" w:color="000000" w:sz="8"/>
            </w:tcBorders>
            <w:vAlign w:val="center"/>
          </w:tcPr>
          <w:bookmarkStart w:name="1102" w:id="1100"/>
          <w:p>
            <w:pPr>
              <w:spacing w:after="0"/>
              <w:ind w:left="0"/>
              <w:jc w:val="center"/>
            </w:pPr>
            <w:r>
              <w:rPr>
                <w:rFonts w:ascii="Arial"/>
                <w:b w:val="false"/>
                <w:i w:val="false"/>
                <w:color w:val="000000"/>
                <w:sz w:val="15"/>
              </w:rPr>
              <w:t xml:space="preserve"> </w:t>
            </w:r>
          </w:p>
          <w:bookmarkEnd w:id="1100"/>
        </w:tc>
        <w:tc>
          <w:tcPr>
            <w:tcW w:w="1417" w:type="dxa"/>
            <w:tcBorders>
              <w:top w:val="outset" w:color="000000" w:sz="8"/>
              <w:left w:val="outset" w:color="000000" w:sz="8"/>
              <w:bottom w:val="outset" w:color="000000" w:sz="8"/>
              <w:right w:val="outset" w:color="000000" w:sz="8"/>
            </w:tcBorders>
            <w:vAlign w:val="center"/>
          </w:tcPr>
          <w:bookmarkStart w:name="1103" w:id="1101"/>
          <w:p>
            <w:pPr>
              <w:spacing w:after="0"/>
              <w:ind w:left="0"/>
              <w:jc w:val="center"/>
            </w:pPr>
            <w:r>
              <w:rPr>
                <w:rFonts w:ascii="Arial"/>
                <w:b w:val="false"/>
                <w:i w:val="false"/>
                <w:color w:val="000000"/>
                <w:sz w:val="15"/>
              </w:rPr>
              <w:t xml:space="preserve"> </w:t>
            </w:r>
          </w:p>
          <w:bookmarkEnd w:id="1101"/>
        </w:tc>
        <w:tc>
          <w:tcPr>
            <w:tcW w:w="1417" w:type="dxa"/>
            <w:tcBorders>
              <w:top w:val="outset" w:color="000000" w:sz="8"/>
              <w:left w:val="outset" w:color="000000" w:sz="8"/>
              <w:bottom w:val="outset" w:color="000000" w:sz="8"/>
              <w:right w:val="outset" w:color="000000" w:sz="8"/>
            </w:tcBorders>
            <w:vAlign w:val="center"/>
          </w:tcPr>
          <w:bookmarkStart w:name="1104" w:id="1102"/>
          <w:p>
            <w:pPr>
              <w:spacing w:after="0"/>
              <w:ind w:left="0"/>
              <w:jc w:val="center"/>
            </w:pPr>
            <w:r>
              <w:rPr>
                <w:rFonts w:ascii="Arial"/>
                <w:b w:val="false"/>
                <w:i w:val="false"/>
                <w:color w:val="000000"/>
                <w:sz w:val="15"/>
              </w:rPr>
              <w:t xml:space="preserve"> </w:t>
            </w:r>
          </w:p>
          <w:bookmarkEnd w:id="1102"/>
        </w:tc>
        <w:tc>
          <w:tcPr>
            <w:tcW w:w="1417" w:type="dxa"/>
            <w:tcBorders>
              <w:top w:val="outset" w:color="000000" w:sz="8"/>
              <w:left w:val="outset" w:color="000000" w:sz="8"/>
              <w:bottom w:val="outset" w:color="000000" w:sz="8"/>
              <w:right w:val="outset" w:color="000000" w:sz="8"/>
            </w:tcBorders>
            <w:vAlign w:val="center"/>
          </w:tcPr>
          <w:bookmarkStart w:name="1105" w:id="1103"/>
          <w:p>
            <w:pPr>
              <w:spacing w:after="0"/>
              <w:ind w:left="0"/>
              <w:jc w:val="center"/>
            </w:pPr>
            <w:r>
              <w:rPr>
                <w:rFonts w:ascii="Arial"/>
                <w:b w:val="false"/>
                <w:i/>
                <w:color w:val="000000"/>
                <w:sz w:val="15"/>
              </w:rPr>
              <w:t>5790,60</w:t>
            </w:r>
          </w:p>
          <w:bookmarkEnd w:id="11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06" w:id="1104"/>
          <w:p>
            <w:pPr>
              <w:spacing w:after="0"/>
              <w:ind w:left="0"/>
              <w:jc w:val="center"/>
            </w:pPr>
            <w:r>
              <w:rPr>
                <w:rFonts w:ascii="Arial"/>
                <w:b w:val="false"/>
                <w:i/>
                <w:color w:val="000000"/>
                <w:sz w:val="15"/>
              </w:rPr>
              <w:t>0220180</w:t>
            </w:r>
          </w:p>
          <w:bookmarkEnd w:id="1104"/>
        </w:tc>
        <w:tc>
          <w:tcPr>
            <w:tcW w:w="805" w:type="dxa"/>
            <w:tcBorders>
              <w:top w:val="outset" w:color="000000" w:sz="8"/>
              <w:left w:val="outset" w:color="000000" w:sz="8"/>
              <w:bottom w:val="outset" w:color="000000" w:sz="8"/>
              <w:right w:val="outset" w:color="000000" w:sz="8"/>
            </w:tcBorders>
            <w:vAlign w:val="center"/>
          </w:tcPr>
          <w:bookmarkStart w:name="1107" w:id="1105"/>
          <w:p>
            <w:pPr>
              <w:spacing w:after="0"/>
              <w:ind w:left="0"/>
              <w:jc w:val="center"/>
            </w:pPr>
            <w:r>
              <w:rPr>
                <w:rFonts w:ascii="Arial"/>
                <w:b w:val="false"/>
                <w:i/>
                <w:color w:val="000000"/>
                <w:sz w:val="15"/>
              </w:rPr>
              <w:t>0180</w:t>
            </w:r>
          </w:p>
          <w:bookmarkEnd w:id="1105"/>
        </w:tc>
        <w:tc>
          <w:tcPr>
            <w:tcW w:w="805" w:type="dxa"/>
            <w:tcBorders>
              <w:top w:val="outset" w:color="000000" w:sz="8"/>
              <w:left w:val="outset" w:color="000000" w:sz="8"/>
              <w:bottom w:val="outset" w:color="000000" w:sz="8"/>
              <w:right w:val="outset" w:color="000000" w:sz="8"/>
            </w:tcBorders>
            <w:vAlign w:val="center"/>
          </w:tcPr>
          <w:bookmarkStart w:name="1108" w:id="1106"/>
          <w:p>
            <w:pPr>
              <w:spacing w:after="0"/>
              <w:ind w:left="0"/>
              <w:jc w:val="center"/>
            </w:pPr>
            <w:r>
              <w:rPr>
                <w:rFonts w:ascii="Arial"/>
                <w:b w:val="false"/>
                <w:i/>
                <w:color w:val="000000"/>
                <w:sz w:val="15"/>
              </w:rPr>
              <w:t>0133</w:t>
            </w:r>
          </w:p>
          <w:bookmarkEnd w:id="1106"/>
        </w:tc>
        <w:tc>
          <w:tcPr>
            <w:tcW w:w="649" w:type="dxa"/>
            <w:tcBorders>
              <w:top w:val="outset" w:color="000000" w:sz="8"/>
              <w:left w:val="outset" w:color="000000" w:sz="8"/>
              <w:bottom w:val="outset" w:color="000000" w:sz="8"/>
              <w:right w:val="outset" w:color="000000" w:sz="8"/>
            </w:tcBorders>
            <w:vAlign w:val="center"/>
          </w:tcPr>
          <w:bookmarkStart w:name="1109" w:id="1107"/>
          <w:p>
            <w:pPr>
              <w:spacing w:after="0"/>
              <w:ind w:left="0"/>
              <w:jc w:val="left"/>
            </w:pPr>
            <w:r>
              <w:rPr>
                <w:rFonts w:ascii="Arial"/>
                <w:b w:val="false"/>
                <w:i/>
                <w:color w:val="000000"/>
                <w:sz w:val="15"/>
              </w:rPr>
              <w:t>Інша діяльність у сфері державного управління (Міська цільова програма "Зміцнення і розвитку міжнародних зв'язків")</w:t>
            </w:r>
          </w:p>
          <w:bookmarkEnd w:id="1107"/>
        </w:tc>
        <w:tc>
          <w:tcPr>
            <w:tcW w:w="1417" w:type="dxa"/>
            <w:tcBorders>
              <w:top w:val="outset" w:color="000000" w:sz="8"/>
              <w:left w:val="outset" w:color="000000" w:sz="8"/>
              <w:bottom w:val="outset" w:color="000000" w:sz="8"/>
              <w:right w:val="outset" w:color="000000" w:sz="8"/>
            </w:tcBorders>
            <w:vAlign w:val="center"/>
          </w:tcPr>
          <w:bookmarkStart w:name="1110" w:id="1108"/>
          <w:p>
            <w:pPr>
              <w:spacing w:after="0"/>
              <w:ind w:left="0"/>
              <w:jc w:val="center"/>
            </w:pPr>
            <w:r>
              <w:rPr>
                <w:rFonts w:ascii="Arial"/>
                <w:b w:val="false"/>
                <w:i/>
                <w:color w:val="000000"/>
                <w:sz w:val="15"/>
              </w:rPr>
              <w:t>9000,00</w:t>
            </w:r>
          </w:p>
          <w:bookmarkEnd w:id="1108"/>
        </w:tc>
        <w:tc>
          <w:tcPr>
            <w:tcW w:w="1417" w:type="dxa"/>
            <w:tcBorders>
              <w:top w:val="outset" w:color="000000" w:sz="8"/>
              <w:left w:val="outset" w:color="000000" w:sz="8"/>
              <w:bottom w:val="outset" w:color="000000" w:sz="8"/>
              <w:right w:val="outset" w:color="000000" w:sz="8"/>
            </w:tcBorders>
            <w:vAlign w:val="center"/>
          </w:tcPr>
          <w:bookmarkStart w:name="1111" w:id="1109"/>
          <w:p>
            <w:pPr>
              <w:spacing w:after="0"/>
              <w:ind w:left="0"/>
              <w:jc w:val="center"/>
            </w:pPr>
            <w:r>
              <w:rPr>
                <w:rFonts w:ascii="Arial"/>
                <w:b w:val="false"/>
                <w:i/>
                <w:color w:val="000000"/>
                <w:sz w:val="15"/>
              </w:rPr>
              <w:t>9000,00</w:t>
            </w:r>
          </w:p>
          <w:bookmarkEnd w:id="1109"/>
        </w:tc>
        <w:tc>
          <w:tcPr>
            <w:tcW w:w="1306" w:type="dxa"/>
            <w:tcBorders>
              <w:top w:val="outset" w:color="000000" w:sz="8"/>
              <w:left w:val="outset" w:color="000000" w:sz="8"/>
              <w:bottom w:val="outset" w:color="000000" w:sz="8"/>
              <w:right w:val="outset" w:color="000000" w:sz="8"/>
            </w:tcBorders>
            <w:vAlign w:val="center"/>
          </w:tcPr>
          <w:bookmarkStart w:name="1112" w:id="1110"/>
          <w:p>
            <w:pPr>
              <w:spacing w:after="0"/>
              <w:ind w:left="0"/>
              <w:jc w:val="center"/>
            </w:pPr>
            <w:r>
              <w:rPr>
                <w:rFonts w:ascii="Arial"/>
                <w:b w:val="false"/>
                <w:i w:val="false"/>
                <w:color w:val="000000"/>
                <w:sz w:val="15"/>
              </w:rPr>
              <w:t xml:space="preserve"> </w:t>
            </w:r>
          </w:p>
          <w:bookmarkEnd w:id="1110"/>
        </w:tc>
        <w:tc>
          <w:tcPr>
            <w:tcW w:w="1194" w:type="dxa"/>
            <w:tcBorders>
              <w:top w:val="outset" w:color="000000" w:sz="8"/>
              <w:left w:val="outset" w:color="000000" w:sz="8"/>
              <w:bottom w:val="outset" w:color="000000" w:sz="8"/>
              <w:right w:val="outset" w:color="000000" w:sz="8"/>
            </w:tcBorders>
            <w:vAlign w:val="center"/>
          </w:tcPr>
          <w:bookmarkStart w:name="1113" w:id="1111"/>
          <w:p>
            <w:pPr>
              <w:spacing w:after="0"/>
              <w:ind w:left="0"/>
              <w:jc w:val="center"/>
            </w:pPr>
            <w:r>
              <w:rPr>
                <w:rFonts w:ascii="Arial"/>
                <w:b w:val="false"/>
                <w:i w:val="false"/>
                <w:color w:val="000000"/>
                <w:sz w:val="15"/>
              </w:rPr>
              <w:t xml:space="preserve"> </w:t>
            </w:r>
          </w:p>
          <w:bookmarkEnd w:id="1111"/>
        </w:tc>
        <w:tc>
          <w:tcPr>
            <w:tcW w:w="1417" w:type="dxa"/>
            <w:tcBorders>
              <w:top w:val="outset" w:color="000000" w:sz="8"/>
              <w:left w:val="outset" w:color="000000" w:sz="8"/>
              <w:bottom w:val="outset" w:color="000000" w:sz="8"/>
              <w:right w:val="outset" w:color="000000" w:sz="8"/>
            </w:tcBorders>
            <w:vAlign w:val="center"/>
          </w:tcPr>
          <w:bookmarkStart w:name="1114" w:id="1112"/>
          <w:p>
            <w:pPr>
              <w:spacing w:after="0"/>
              <w:ind w:left="0"/>
              <w:jc w:val="center"/>
            </w:pPr>
            <w:r>
              <w:rPr>
                <w:rFonts w:ascii="Arial"/>
                <w:b w:val="false"/>
                <w:i w:val="false"/>
                <w:color w:val="000000"/>
                <w:sz w:val="15"/>
              </w:rPr>
              <w:t xml:space="preserve"> </w:t>
            </w:r>
          </w:p>
          <w:bookmarkEnd w:id="1112"/>
        </w:tc>
        <w:tc>
          <w:tcPr>
            <w:tcW w:w="1417" w:type="dxa"/>
            <w:tcBorders>
              <w:top w:val="outset" w:color="000000" w:sz="8"/>
              <w:left w:val="outset" w:color="000000" w:sz="8"/>
              <w:bottom w:val="outset" w:color="000000" w:sz="8"/>
              <w:right w:val="outset" w:color="000000" w:sz="8"/>
            </w:tcBorders>
            <w:vAlign w:val="center"/>
          </w:tcPr>
          <w:bookmarkStart w:name="1115" w:id="1113"/>
          <w:p>
            <w:pPr>
              <w:spacing w:after="0"/>
              <w:ind w:left="0"/>
              <w:jc w:val="center"/>
            </w:pPr>
            <w:r>
              <w:rPr>
                <w:rFonts w:ascii="Arial"/>
                <w:b w:val="false"/>
                <w:i w:val="false"/>
                <w:color w:val="000000"/>
                <w:sz w:val="15"/>
              </w:rPr>
              <w:t xml:space="preserve"> </w:t>
            </w:r>
          </w:p>
          <w:bookmarkEnd w:id="1113"/>
        </w:tc>
        <w:tc>
          <w:tcPr>
            <w:tcW w:w="1194" w:type="dxa"/>
            <w:tcBorders>
              <w:top w:val="outset" w:color="000000" w:sz="8"/>
              <w:left w:val="outset" w:color="000000" w:sz="8"/>
              <w:bottom w:val="outset" w:color="000000" w:sz="8"/>
              <w:right w:val="outset" w:color="000000" w:sz="8"/>
            </w:tcBorders>
            <w:vAlign w:val="center"/>
          </w:tcPr>
          <w:bookmarkStart w:name="1116" w:id="1114"/>
          <w:p>
            <w:pPr>
              <w:spacing w:after="0"/>
              <w:ind w:left="0"/>
              <w:jc w:val="center"/>
            </w:pPr>
            <w:r>
              <w:rPr>
                <w:rFonts w:ascii="Arial"/>
                <w:b w:val="false"/>
                <w:i w:val="false"/>
                <w:color w:val="000000"/>
                <w:sz w:val="15"/>
              </w:rPr>
              <w:t xml:space="preserve"> </w:t>
            </w:r>
          </w:p>
          <w:bookmarkEnd w:id="1114"/>
        </w:tc>
        <w:tc>
          <w:tcPr>
            <w:tcW w:w="1083" w:type="dxa"/>
            <w:tcBorders>
              <w:top w:val="outset" w:color="000000" w:sz="8"/>
              <w:left w:val="outset" w:color="000000" w:sz="8"/>
              <w:bottom w:val="outset" w:color="000000" w:sz="8"/>
              <w:right w:val="outset" w:color="000000" w:sz="8"/>
            </w:tcBorders>
            <w:vAlign w:val="center"/>
          </w:tcPr>
          <w:bookmarkStart w:name="1117" w:id="1115"/>
          <w:p>
            <w:pPr>
              <w:spacing w:after="0"/>
              <w:ind w:left="0"/>
              <w:jc w:val="center"/>
            </w:pPr>
            <w:r>
              <w:rPr>
                <w:rFonts w:ascii="Arial"/>
                <w:b w:val="false"/>
                <w:i w:val="false"/>
                <w:color w:val="000000"/>
                <w:sz w:val="15"/>
              </w:rPr>
              <w:t xml:space="preserve"> </w:t>
            </w:r>
          </w:p>
          <w:bookmarkEnd w:id="1115"/>
        </w:tc>
        <w:tc>
          <w:tcPr>
            <w:tcW w:w="1083" w:type="dxa"/>
            <w:tcBorders>
              <w:top w:val="outset" w:color="000000" w:sz="8"/>
              <w:left w:val="outset" w:color="000000" w:sz="8"/>
              <w:bottom w:val="outset" w:color="000000" w:sz="8"/>
              <w:right w:val="outset" w:color="000000" w:sz="8"/>
            </w:tcBorders>
            <w:vAlign w:val="center"/>
          </w:tcPr>
          <w:bookmarkStart w:name="1118" w:id="1116"/>
          <w:p>
            <w:pPr>
              <w:spacing w:after="0"/>
              <w:ind w:left="0"/>
              <w:jc w:val="center"/>
            </w:pPr>
            <w:r>
              <w:rPr>
                <w:rFonts w:ascii="Arial"/>
                <w:b w:val="false"/>
                <w:i w:val="false"/>
                <w:color w:val="000000"/>
                <w:sz w:val="15"/>
              </w:rPr>
              <w:t xml:space="preserve"> </w:t>
            </w:r>
          </w:p>
          <w:bookmarkEnd w:id="1116"/>
        </w:tc>
        <w:tc>
          <w:tcPr>
            <w:tcW w:w="1417" w:type="dxa"/>
            <w:tcBorders>
              <w:top w:val="outset" w:color="000000" w:sz="8"/>
              <w:left w:val="outset" w:color="000000" w:sz="8"/>
              <w:bottom w:val="outset" w:color="000000" w:sz="8"/>
              <w:right w:val="outset" w:color="000000" w:sz="8"/>
            </w:tcBorders>
            <w:vAlign w:val="center"/>
          </w:tcPr>
          <w:bookmarkStart w:name="1119" w:id="1117"/>
          <w:p>
            <w:pPr>
              <w:spacing w:after="0"/>
              <w:ind w:left="0"/>
              <w:jc w:val="center"/>
            </w:pPr>
            <w:r>
              <w:rPr>
                <w:rFonts w:ascii="Arial"/>
                <w:b w:val="false"/>
                <w:i w:val="false"/>
                <w:color w:val="000000"/>
                <w:sz w:val="15"/>
              </w:rPr>
              <w:t xml:space="preserve"> </w:t>
            </w:r>
          </w:p>
          <w:bookmarkEnd w:id="1117"/>
        </w:tc>
        <w:tc>
          <w:tcPr>
            <w:tcW w:w="1417" w:type="dxa"/>
            <w:tcBorders>
              <w:top w:val="outset" w:color="000000" w:sz="8"/>
              <w:left w:val="outset" w:color="000000" w:sz="8"/>
              <w:bottom w:val="outset" w:color="000000" w:sz="8"/>
              <w:right w:val="outset" w:color="000000" w:sz="8"/>
            </w:tcBorders>
            <w:vAlign w:val="center"/>
          </w:tcPr>
          <w:bookmarkStart w:name="1120" w:id="1118"/>
          <w:p>
            <w:pPr>
              <w:spacing w:after="0"/>
              <w:ind w:left="0"/>
              <w:jc w:val="center"/>
            </w:pPr>
            <w:r>
              <w:rPr>
                <w:rFonts w:ascii="Arial"/>
                <w:b w:val="false"/>
                <w:i w:val="false"/>
                <w:color w:val="000000"/>
                <w:sz w:val="15"/>
              </w:rPr>
              <w:t xml:space="preserve"> </w:t>
            </w:r>
          </w:p>
          <w:bookmarkEnd w:id="1118"/>
        </w:tc>
        <w:tc>
          <w:tcPr>
            <w:tcW w:w="1417" w:type="dxa"/>
            <w:tcBorders>
              <w:top w:val="outset" w:color="000000" w:sz="8"/>
              <w:left w:val="outset" w:color="000000" w:sz="8"/>
              <w:bottom w:val="outset" w:color="000000" w:sz="8"/>
              <w:right w:val="outset" w:color="000000" w:sz="8"/>
            </w:tcBorders>
            <w:vAlign w:val="center"/>
          </w:tcPr>
          <w:bookmarkStart w:name="1121" w:id="1119"/>
          <w:p>
            <w:pPr>
              <w:spacing w:after="0"/>
              <w:ind w:left="0"/>
              <w:jc w:val="center"/>
            </w:pPr>
            <w:r>
              <w:rPr>
                <w:rFonts w:ascii="Arial"/>
                <w:b w:val="false"/>
                <w:i/>
                <w:color w:val="000000"/>
                <w:sz w:val="15"/>
              </w:rPr>
              <w:t>9000,00</w:t>
            </w:r>
          </w:p>
          <w:bookmarkEnd w:id="11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22" w:id="1120"/>
          <w:p>
            <w:pPr>
              <w:spacing w:after="0"/>
              <w:ind w:left="0"/>
              <w:jc w:val="center"/>
            </w:pPr>
            <w:r>
              <w:rPr>
                <w:rFonts w:ascii="Arial"/>
                <w:b w:val="false"/>
                <w:i/>
                <w:color w:val="000000"/>
                <w:sz w:val="15"/>
              </w:rPr>
              <w:t>0220180</w:t>
            </w:r>
          </w:p>
          <w:bookmarkEnd w:id="1120"/>
        </w:tc>
        <w:tc>
          <w:tcPr>
            <w:tcW w:w="805" w:type="dxa"/>
            <w:tcBorders>
              <w:top w:val="outset" w:color="000000" w:sz="8"/>
              <w:left w:val="outset" w:color="000000" w:sz="8"/>
              <w:bottom w:val="outset" w:color="000000" w:sz="8"/>
              <w:right w:val="outset" w:color="000000" w:sz="8"/>
            </w:tcBorders>
            <w:vAlign w:val="center"/>
          </w:tcPr>
          <w:bookmarkStart w:name="1123" w:id="1121"/>
          <w:p>
            <w:pPr>
              <w:spacing w:after="0"/>
              <w:ind w:left="0"/>
              <w:jc w:val="center"/>
            </w:pPr>
            <w:r>
              <w:rPr>
                <w:rFonts w:ascii="Arial"/>
                <w:b w:val="false"/>
                <w:i/>
                <w:color w:val="000000"/>
                <w:sz w:val="15"/>
              </w:rPr>
              <w:t>0180</w:t>
            </w:r>
          </w:p>
          <w:bookmarkEnd w:id="1121"/>
        </w:tc>
        <w:tc>
          <w:tcPr>
            <w:tcW w:w="805" w:type="dxa"/>
            <w:tcBorders>
              <w:top w:val="outset" w:color="000000" w:sz="8"/>
              <w:left w:val="outset" w:color="000000" w:sz="8"/>
              <w:bottom w:val="outset" w:color="000000" w:sz="8"/>
              <w:right w:val="outset" w:color="000000" w:sz="8"/>
            </w:tcBorders>
            <w:vAlign w:val="center"/>
          </w:tcPr>
          <w:bookmarkStart w:name="1124" w:id="1122"/>
          <w:p>
            <w:pPr>
              <w:spacing w:after="0"/>
              <w:ind w:left="0"/>
              <w:jc w:val="center"/>
            </w:pPr>
            <w:r>
              <w:rPr>
                <w:rFonts w:ascii="Arial"/>
                <w:b w:val="false"/>
                <w:i/>
                <w:color w:val="000000"/>
                <w:sz w:val="15"/>
              </w:rPr>
              <w:t>0133</w:t>
            </w:r>
          </w:p>
          <w:bookmarkEnd w:id="1122"/>
        </w:tc>
        <w:tc>
          <w:tcPr>
            <w:tcW w:w="649" w:type="dxa"/>
            <w:tcBorders>
              <w:top w:val="outset" w:color="000000" w:sz="8"/>
              <w:left w:val="outset" w:color="000000" w:sz="8"/>
              <w:bottom w:val="outset" w:color="000000" w:sz="8"/>
              <w:right w:val="outset" w:color="000000" w:sz="8"/>
            </w:tcBorders>
            <w:vAlign w:val="center"/>
          </w:tcPr>
          <w:bookmarkStart w:name="1125" w:id="1123"/>
          <w:p>
            <w:pPr>
              <w:spacing w:after="0"/>
              <w:ind w:left="0"/>
              <w:jc w:val="left"/>
            </w:pPr>
            <w:r>
              <w:rPr>
                <w:rFonts w:ascii="Arial"/>
                <w:b w:val="false"/>
                <w:i/>
                <w:color w:val="000000"/>
                <w:sz w:val="15"/>
              </w:rPr>
              <w:t>Інша діяльність у сфері державного управління (Утримання комунальної бюджетної установи "Контактний центр м. Києва")</w:t>
            </w:r>
          </w:p>
          <w:bookmarkEnd w:id="1123"/>
        </w:tc>
        <w:tc>
          <w:tcPr>
            <w:tcW w:w="1417" w:type="dxa"/>
            <w:tcBorders>
              <w:top w:val="outset" w:color="000000" w:sz="8"/>
              <w:left w:val="outset" w:color="000000" w:sz="8"/>
              <w:bottom w:val="outset" w:color="000000" w:sz="8"/>
              <w:right w:val="outset" w:color="000000" w:sz="8"/>
            </w:tcBorders>
            <w:vAlign w:val="center"/>
          </w:tcPr>
          <w:bookmarkStart w:name="1126" w:id="1124"/>
          <w:p>
            <w:pPr>
              <w:spacing w:after="0"/>
              <w:ind w:left="0"/>
              <w:jc w:val="center"/>
            </w:pPr>
            <w:r>
              <w:rPr>
                <w:rFonts w:ascii="Arial"/>
                <w:b w:val="false"/>
                <w:i/>
                <w:color w:val="000000"/>
                <w:sz w:val="15"/>
              </w:rPr>
              <w:t>17074,90</w:t>
            </w:r>
          </w:p>
          <w:bookmarkEnd w:id="1124"/>
        </w:tc>
        <w:tc>
          <w:tcPr>
            <w:tcW w:w="1417" w:type="dxa"/>
            <w:tcBorders>
              <w:top w:val="outset" w:color="000000" w:sz="8"/>
              <w:left w:val="outset" w:color="000000" w:sz="8"/>
              <w:bottom w:val="outset" w:color="000000" w:sz="8"/>
              <w:right w:val="outset" w:color="000000" w:sz="8"/>
            </w:tcBorders>
            <w:vAlign w:val="center"/>
          </w:tcPr>
          <w:bookmarkStart w:name="1127" w:id="1125"/>
          <w:p>
            <w:pPr>
              <w:spacing w:after="0"/>
              <w:ind w:left="0"/>
              <w:jc w:val="center"/>
            </w:pPr>
            <w:r>
              <w:rPr>
                <w:rFonts w:ascii="Arial"/>
                <w:b w:val="false"/>
                <w:i/>
                <w:color w:val="000000"/>
                <w:sz w:val="15"/>
              </w:rPr>
              <w:t>17074,90</w:t>
            </w:r>
          </w:p>
          <w:bookmarkEnd w:id="1125"/>
        </w:tc>
        <w:tc>
          <w:tcPr>
            <w:tcW w:w="1306" w:type="dxa"/>
            <w:tcBorders>
              <w:top w:val="outset" w:color="000000" w:sz="8"/>
              <w:left w:val="outset" w:color="000000" w:sz="8"/>
              <w:bottom w:val="outset" w:color="000000" w:sz="8"/>
              <w:right w:val="outset" w:color="000000" w:sz="8"/>
            </w:tcBorders>
            <w:vAlign w:val="center"/>
          </w:tcPr>
          <w:bookmarkStart w:name="1128" w:id="1126"/>
          <w:p>
            <w:pPr>
              <w:spacing w:after="0"/>
              <w:ind w:left="0"/>
              <w:jc w:val="center"/>
            </w:pPr>
            <w:r>
              <w:rPr>
                <w:rFonts w:ascii="Arial"/>
                <w:b w:val="false"/>
                <w:i/>
                <w:color w:val="000000"/>
                <w:sz w:val="15"/>
              </w:rPr>
              <w:t>12221,00</w:t>
            </w:r>
          </w:p>
          <w:bookmarkEnd w:id="1126"/>
        </w:tc>
        <w:tc>
          <w:tcPr>
            <w:tcW w:w="1194" w:type="dxa"/>
            <w:tcBorders>
              <w:top w:val="outset" w:color="000000" w:sz="8"/>
              <w:left w:val="outset" w:color="000000" w:sz="8"/>
              <w:bottom w:val="outset" w:color="000000" w:sz="8"/>
              <w:right w:val="outset" w:color="000000" w:sz="8"/>
            </w:tcBorders>
            <w:vAlign w:val="center"/>
          </w:tcPr>
          <w:bookmarkStart w:name="1129" w:id="1127"/>
          <w:p>
            <w:pPr>
              <w:spacing w:after="0"/>
              <w:ind w:left="0"/>
              <w:jc w:val="center"/>
            </w:pPr>
            <w:r>
              <w:rPr>
                <w:rFonts w:ascii="Arial"/>
                <w:b w:val="false"/>
                <w:i w:val="false"/>
                <w:color w:val="000000"/>
                <w:sz w:val="15"/>
              </w:rPr>
              <w:t xml:space="preserve"> </w:t>
            </w:r>
          </w:p>
          <w:bookmarkEnd w:id="1127"/>
        </w:tc>
        <w:tc>
          <w:tcPr>
            <w:tcW w:w="1417" w:type="dxa"/>
            <w:tcBorders>
              <w:top w:val="outset" w:color="000000" w:sz="8"/>
              <w:left w:val="outset" w:color="000000" w:sz="8"/>
              <w:bottom w:val="outset" w:color="000000" w:sz="8"/>
              <w:right w:val="outset" w:color="000000" w:sz="8"/>
            </w:tcBorders>
            <w:vAlign w:val="center"/>
          </w:tcPr>
          <w:bookmarkStart w:name="1130" w:id="1128"/>
          <w:p>
            <w:pPr>
              <w:spacing w:after="0"/>
              <w:ind w:left="0"/>
              <w:jc w:val="center"/>
            </w:pPr>
            <w:r>
              <w:rPr>
                <w:rFonts w:ascii="Arial"/>
                <w:b w:val="false"/>
                <w:i w:val="false"/>
                <w:color w:val="000000"/>
                <w:sz w:val="15"/>
              </w:rPr>
              <w:t xml:space="preserve"> </w:t>
            </w:r>
          </w:p>
          <w:bookmarkEnd w:id="1128"/>
        </w:tc>
        <w:tc>
          <w:tcPr>
            <w:tcW w:w="1417" w:type="dxa"/>
            <w:tcBorders>
              <w:top w:val="outset" w:color="000000" w:sz="8"/>
              <w:left w:val="outset" w:color="000000" w:sz="8"/>
              <w:bottom w:val="outset" w:color="000000" w:sz="8"/>
              <w:right w:val="outset" w:color="000000" w:sz="8"/>
            </w:tcBorders>
            <w:vAlign w:val="center"/>
          </w:tcPr>
          <w:bookmarkStart w:name="1131" w:id="1129"/>
          <w:p>
            <w:pPr>
              <w:spacing w:after="0"/>
              <w:ind w:left="0"/>
              <w:jc w:val="center"/>
            </w:pPr>
            <w:r>
              <w:rPr>
                <w:rFonts w:ascii="Arial"/>
                <w:b w:val="false"/>
                <w:i/>
                <w:color w:val="000000"/>
                <w:sz w:val="15"/>
              </w:rPr>
              <w:t>1522,00</w:t>
            </w:r>
          </w:p>
          <w:bookmarkEnd w:id="1129"/>
        </w:tc>
        <w:tc>
          <w:tcPr>
            <w:tcW w:w="1194" w:type="dxa"/>
            <w:tcBorders>
              <w:top w:val="outset" w:color="000000" w:sz="8"/>
              <w:left w:val="outset" w:color="000000" w:sz="8"/>
              <w:bottom w:val="outset" w:color="000000" w:sz="8"/>
              <w:right w:val="outset" w:color="000000" w:sz="8"/>
            </w:tcBorders>
            <w:vAlign w:val="center"/>
          </w:tcPr>
          <w:bookmarkStart w:name="1132" w:id="1130"/>
          <w:p>
            <w:pPr>
              <w:spacing w:after="0"/>
              <w:ind w:left="0"/>
              <w:jc w:val="center"/>
            </w:pPr>
            <w:r>
              <w:rPr>
                <w:rFonts w:ascii="Arial"/>
                <w:b w:val="false"/>
                <w:i w:val="false"/>
                <w:color w:val="000000"/>
                <w:sz w:val="15"/>
              </w:rPr>
              <w:t xml:space="preserve"> </w:t>
            </w:r>
          </w:p>
          <w:bookmarkEnd w:id="1130"/>
        </w:tc>
        <w:tc>
          <w:tcPr>
            <w:tcW w:w="1083" w:type="dxa"/>
            <w:tcBorders>
              <w:top w:val="outset" w:color="000000" w:sz="8"/>
              <w:left w:val="outset" w:color="000000" w:sz="8"/>
              <w:bottom w:val="outset" w:color="000000" w:sz="8"/>
              <w:right w:val="outset" w:color="000000" w:sz="8"/>
            </w:tcBorders>
            <w:vAlign w:val="center"/>
          </w:tcPr>
          <w:bookmarkStart w:name="1133" w:id="1131"/>
          <w:p>
            <w:pPr>
              <w:spacing w:after="0"/>
              <w:ind w:left="0"/>
              <w:jc w:val="center"/>
            </w:pPr>
            <w:r>
              <w:rPr>
                <w:rFonts w:ascii="Arial"/>
                <w:b w:val="false"/>
                <w:i w:val="false"/>
                <w:color w:val="000000"/>
                <w:sz w:val="15"/>
              </w:rPr>
              <w:t xml:space="preserve"> </w:t>
            </w:r>
          </w:p>
          <w:bookmarkEnd w:id="1131"/>
        </w:tc>
        <w:tc>
          <w:tcPr>
            <w:tcW w:w="1083" w:type="dxa"/>
            <w:tcBorders>
              <w:top w:val="outset" w:color="000000" w:sz="8"/>
              <w:left w:val="outset" w:color="000000" w:sz="8"/>
              <w:bottom w:val="outset" w:color="000000" w:sz="8"/>
              <w:right w:val="outset" w:color="000000" w:sz="8"/>
            </w:tcBorders>
            <w:vAlign w:val="center"/>
          </w:tcPr>
          <w:bookmarkStart w:name="1134" w:id="1132"/>
          <w:p>
            <w:pPr>
              <w:spacing w:after="0"/>
              <w:ind w:left="0"/>
              <w:jc w:val="center"/>
            </w:pPr>
            <w:r>
              <w:rPr>
                <w:rFonts w:ascii="Arial"/>
                <w:b w:val="false"/>
                <w:i w:val="false"/>
                <w:color w:val="000000"/>
                <w:sz w:val="15"/>
              </w:rPr>
              <w:t xml:space="preserve"> </w:t>
            </w:r>
          </w:p>
          <w:bookmarkEnd w:id="1132"/>
        </w:tc>
        <w:tc>
          <w:tcPr>
            <w:tcW w:w="1417" w:type="dxa"/>
            <w:tcBorders>
              <w:top w:val="outset" w:color="000000" w:sz="8"/>
              <w:left w:val="outset" w:color="000000" w:sz="8"/>
              <w:bottom w:val="outset" w:color="000000" w:sz="8"/>
              <w:right w:val="outset" w:color="000000" w:sz="8"/>
            </w:tcBorders>
            <w:vAlign w:val="center"/>
          </w:tcPr>
          <w:bookmarkStart w:name="1135" w:id="1133"/>
          <w:p>
            <w:pPr>
              <w:spacing w:after="0"/>
              <w:ind w:left="0"/>
              <w:jc w:val="center"/>
            </w:pPr>
            <w:r>
              <w:rPr>
                <w:rFonts w:ascii="Arial"/>
                <w:b w:val="false"/>
                <w:i/>
                <w:color w:val="000000"/>
                <w:sz w:val="15"/>
              </w:rPr>
              <w:t>1522,00</w:t>
            </w:r>
          </w:p>
          <w:bookmarkEnd w:id="1133"/>
        </w:tc>
        <w:tc>
          <w:tcPr>
            <w:tcW w:w="1417" w:type="dxa"/>
            <w:tcBorders>
              <w:top w:val="outset" w:color="000000" w:sz="8"/>
              <w:left w:val="outset" w:color="000000" w:sz="8"/>
              <w:bottom w:val="outset" w:color="000000" w:sz="8"/>
              <w:right w:val="outset" w:color="000000" w:sz="8"/>
            </w:tcBorders>
            <w:vAlign w:val="center"/>
          </w:tcPr>
          <w:bookmarkStart w:name="1136" w:id="1134"/>
          <w:p>
            <w:pPr>
              <w:spacing w:after="0"/>
              <w:ind w:left="0"/>
              <w:jc w:val="center"/>
            </w:pPr>
            <w:r>
              <w:rPr>
                <w:rFonts w:ascii="Arial"/>
                <w:b w:val="false"/>
                <w:i/>
                <w:color w:val="000000"/>
                <w:sz w:val="15"/>
              </w:rPr>
              <w:t>1522,00</w:t>
            </w:r>
          </w:p>
          <w:bookmarkEnd w:id="1134"/>
        </w:tc>
        <w:tc>
          <w:tcPr>
            <w:tcW w:w="1417" w:type="dxa"/>
            <w:tcBorders>
              <w:top w:val="outset" w:color="000000" w:sz="8"/>
              <w:left w:val="outset" w:color="000000" w:sz="8"/>
              <w:bottom w:val="outset" w:color="000000" w:sz="8"/>
              <w:right w:val="outset" w:color="000000" w:sz="8"/>
            </w:tcBorders>
            <w:vAlign w:val="center"/>
          </w:tcPr>
          <w:bookmarkStart w:name="1137" w:id="1135"/>
          <w:p>
            <w:pPr>
              <w:spacing w:after="0"/>
              <w:ind w:left="0"/>
              <w:jc w:val="center"/>
            </w:pPr>
            <w:r>
              <w:rPr>
                <w:rFonts w:ascii="Arial"/>
                <w:b w:val="false"/>
                <w:i/>
                <w:color w:val="000000"/>
                <w:sz w:val="15"/>
              </w:rPr>
              <w:t>18596,90</w:t>
            </w:r>
          </w:p>
          <w:bookmarkEnd w:id="11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38" w:id="1136"/>
          <w:p>
            <w:pPr>
              <w:spacing w:after="0"/>
              <w:ind w:left="0"/>
              <w:jc w:val="center"/>
            </w:pPr>
            <w:r>
              <w:rPr>
                <w:rFonts w:ascii="Arial"/>
                <w:b w:val="false"/>
                <w:i w:val="false"/>
                <w:color w:val="000000"/>
                <w:sz w:val="15"/>
              </w:rPr>
              <w:t>0227520</w:t>
            </w:r>
          </w:p>
          <w:bookmarkEnd w:id="1136"/>
        </w:tc>
        <w:tc>
          <w:tcPr>
            <w:tcW w:w="805" w:type="dxa"/>
            <w:tcBorders>
              <w:top w:val="outset" w:color="000000" w:sz="8"/>
              <w:left w:val="outset" w:color="000000" w:sz="8"/>
              <w:bottom w:val="outset" w:color="000000" w:sz="8"/>
              <w:right w:val="outset" w:color="000000" w:sz="8"/>
            </w:tcBorders>
            <w:vAlign w:val="center"/>
          </w:tcPr>
          <w:bookmarkStart w:name="1139" w:id="1137"/>
          <w:p>
            <w:pPr>
              <w:spacing w:after="0"/>
              <w:ind w:left="0"/>
              <w:jc w:val="center"/>
            </w:pPr>
            <w:r>
              <w:rPr>
                <w:rFonts w:ascii="Arial"/>
                <w:b w:val="false"/>
                <w:i w:val="false"/>
                <w:color w:val="000000"/>
                <w:sz w:val="15"/>
              </w:rPr>
              <w:t>7520</w:t>
            </w:r>
          </w:p>
          <w:bookmarkEnd w:id="1137"/>
        </w:tc>
        <w:tc>
          <w:tcPr>
            <w:tcW w:w="805" w:type="dxa"/>
            <w:tcBorders>
              <w:top w:val="outset" w:color="000000" w:sz="8"/>
              <w:left w:val="outset" w:color="000000" w:sz="8"/>
              <w:bottom w:val="outset" w:color="000000" w:sz="8"/>
              <w:right w:val="outset" w:color="000000" w:sz="8"/>
            </w:tcBorders>
            <w:vAlign w:val="center"/>
          </w:tcPr>
          <w:bookmarkStart w:name="1140" w:id="1138"/>
          <w:p>
            <w:pPr>
              <w:spacing w:after="0"/>
              <w:ind w:left="0"/>
              <w:jc w:val="center"/>
            </w:pPr>
            <w:r>
              <w:rPr>
                <w:rFonts w:ascii="Arial"/>
                <w:b w:val="false"/>
                <w:i w:val="false"/>
                <w:color w:val="000000"/>
                <w:sz w:val="15"/>
              </w:rPr>
              <w:t>0460</w:t>
            </w:r>
          </w:p>
          <w:bookmarkEnd w:id="1138"/>
        </w:tc>
        <w:tc>
          <w:tcPr>
            <w:tcW w:w="649" w:type="dxa"/>
            <w:tcBorders>
              <w:top w:val="outset" w:color="000000" w:sz="8"/>
              <w:left w:val="outset" w:color="000000" w:sz="8"/>
              <w:bottom w:val="outset" w:color="000000" w:sz="8"/>
              <w:right w:val="outset" w:color="000000" w:sz="8"/>
            </w:tcBorders>
            <w:vAlign w:val="center"/>
          </w:tcPr>
          <w:bookmarkStart w:name="1141" w:id="1139"/>
          <w:p>
            <w:pPr>
              <w:spacing w:after="0"/>
              <w:ind w:left="0"/>
              <w:jc w:val="left"/>
            </w:pPr>
            <w:r>
              <w:rPr>
                <w:rFonts w:ascii="Arial"/>
                <w:b w:val="false"/>
                <w:i w:val="false"/>
                <w:color w:val="000000"/>
                <w:sz w:val="15"/>
              </w:rPr>
              <w:t>Реалізація Національної програми інформатизації</w:t>
            </w:r>
          </w:p>
          <w:bookmarkEnd w:id="1139"/>
        </w:tc>
        <w:tc>
          <w:tcPr>
            <w:tcW w:w="1417" w:type="dxa"/>
            <w:tcBorders>
              <w:top w:val="outset" w:color="000000" w:sz="8"/>
              <w:left w:val="outset" w:color="000000" w:sz="8"/>
              <w:bottom w:val="outset" w:color="000000" w:sz="8"/>
              <w:right w:val="outset" w:color="000000" w:sz="8"/>
            </w:tcBorders>
            <w:vAlign w:val="center"/>
          </w:tcPr>
          <w:bookmarkStart w:name="1142" w:id="1140"/>
          <w:p>
            <w:pPr>
              <w:spacing w:after="0"/>
              <w:ind w:left="0"/>
              <w:jc w:val="center"/>
            </w:pPr>
            <w:r>
              <w:rPr>
                <w:rFonts w:ascii="Arial"/>
                <w:b w:val="false"/>
                <w:i w:val="false"/>
                <w:color w:val="000000"/>
                <w:sz w:val="15"/>
              </w:rPr>
              <w:t>2706,50</w:t>
            </w:r>
          </w:p>
          <w:bookmarkEnd w:id="1140"/>
        </w:tc>
        <w:tc>
          <w:tcPr>
            <w:tcW w:w="1417" w:type="dxa"/>
            <w:tcBorders>
              <w:top w:val="outset" w:color="000000" w:sz="8"/>
              <w:left w:val="outset" w:color="000000" w:sz="8"/>
              <w:bottom w:val="outset" w:color="000000" w:sz="8"/>
              <w:right w:val="outset" w:color="000000" w:sz="8"/>
            </w:tcBorders>
            <w:vAlign w:val="center"/>
          </w:tcPr>
          <w:bookmarkStart w:name="1143" w:id="1141"/>
          <w:p>
            <w:pPr>
              <w:spacing w:after="0"/>
              <w:ind w:left="0"/>
              <w:jc w:val="center"/>
            </w:pPr>
            <w:r>
              <w:rPr>
                <w:rFonts w:ascii="Arial"/>
                <w:b w:val="false"/>
                <w:i w:val="false"/>
                <w:color w:val="000000"/>
                <w:sz w:val="15"/>
              </w:rPr>
              <w:t>2706,50</w:t>
            </w:r>
          </w:p>
          <w:bookmarkEnd w:id="1141"/>
        </w:tc>
        <w:tc>
          <w:tcPr>
            <w:tcW w:w="1306" w:type="dxa"/>
            <w:tcBorders>
              <w:top w:val="outset" w:color="000000" w:sz="8"/>
              <w:left w:val="outset" w:color="000000" w:sz="8"/>
              <w:bottom w:val="outset" w:color="000000" w:sz="8"/>
              <w:right w:val="outset" w:color="000000" w:sz="8"/>
            </w:tcBorders>
            <w:vAlign w:val="center"/>
          </w:tcPr>
          <w:bookmarkStart w:name="1144" w:id="1142"/>
          <w:p>
            <w:pPr>
              <w:spacing w:after="0"/>
              <w:ind w:left="0"/>
              <w:jc w:val="center"/>
            </w:pPr>
            <w:r>
              <w:rPr>
                <w:rFonts w:ascii="Arial"/>
                <w:b w:val="false"/>
                <w:i w:val="false"/>
                <w:color w:val="000000"/>
                <w:sz w:val="15"/>
              </w:rPr>
              <w:t xml:space="preserve"> </w:t>
            </w:r>
          </w:p>
          <w:bookmarkEnd w:id="1142"/>
        </w:tc>
        <w:tc>
          <w:tcPr>
            <w:tcW w:w="1194" w:type="dxa"/>
            <w:tcBorders>
              <w:top w:val="outset" w:color="000000" w:sz="8"/>
              <w:left w:val="outset" w:color="000000" w:sz="8"/>
              <w:bottom w:val="outset" w:color="000000" w:sz="8"/>
              <w:right w:val="outset" w:color="000000" w:sz="8"/>
            </w:tcBorders>
            <w:vAlign w:val="center"/>
          </w:tcPr>
          <w:bookmarkStart w:name="1145" w:id="1143"/>
          <w:p>
            <w:pPr>
              <w:spacing w:after="0"/>
              <w:ind w:left="0"/>
              <w:jc w:val="center"/>
            </w:pPr>
            <w:r>
              <w:rPr>
                <w:rFonts w:ascii="Arial"/>
                <w:b w:val="false"/>
                <w:i w:val="false"/>
                <w:color w:val="000000"/>
                <w:sz w:val="15"/>
              </w:rPr>
              <w:t xml:space="preserve"> </w:t>
            </w:r>
          </w:p>
          <w:bookmarkEnd w:id="1143"/>
        </w:tc>
        <w:tc>
          <w:tcPr>
            <w:tcW w:w="1417" w:type="dxa"/>
            <w:tcBorders>
              <w:top w:val="outset" w:color="000000" w:sz="8"/>
              <w:left w:val="outset" w:color="000000" w:sz="8"/>
              <w:bottom w:val="outset" w:color="000000" w:sz="8"/>
              <w:right w:val="outset" w:color="000000" w:sz="8"/>
            </w:tcBorders>
            <w:vAlign w:val="center"/>
          </w:tcPr>
          <w:bookmarkStart w:name="1146" w:id="1144"/>
          <w:p>
            <w:pPr>
              <w:spacing w:after="0"/>
              <w:ind w:left="0"/>
              <w:jc w:val="center"/>
            </w:pPr>
            <w:r>
              <w:rPr>
                <w:rFonts w:ascii="Arial"/>
                <w:b w:val="false"/>
                <w:i w:val="false"/>
                <w:color w:val="000000"/>
                <w:sz w:val="15"/>
              </w:rPr>
              <w:t xml:space="preserve"> </w:t>
            </w:r>
          </w:p>
          <w:bookmarkEnd w:id="1144"/>
        </w:tc>
        <w:tc>
          <w:tcPr>
            <w:tcW w:w="1417" w:type="dxa"/>
            <w:tcBorders>
              <w:top w:val="outset" w:color="000000" w:sz="8"/>
              <w:left w:val="outset" w:color="000000" w:sz="8"/>
              <w:bottom w:val="outset" w:color="000000" w:sz="8"/>
              <w:right w:val="outset" w:color="000000" w:sz="8"/>
            </w:tcBorders>
            <w:vAlign w:val="center"/>
          </w:tcPr>
          <w:bookmarkStart w:name="1147" w:id="1145"/>
          <w:p>
            <w:pPr>
              <w:spacing w:after="0"/>
              <w:ind w:left="0"/>
              <w:jc w:val="center"/>
            </w:pPr>
            <w:r>
              <w:rPr>
                <w:rFonts w:ascii="Arial"/>
                <w:b w:val="false"/>
                <w:i w:val="false"/>
                <w:color w:val="000000"/>
                <w:sz w:val="15"/>
              </w:rPr>
              <w:t>127,00</w:t>
            </w:r>
          </w:p>
          <w:bookmarkEnd w:id="1145"/>
        </w:tc>
        <w:tc>
          <w:tcPr>
            <w:tcW w:w="1194" w:type="dxa"/>
            <w:tcBorders>
              <w:top w:val="outset" w:color="000000" w:sz="8"/>
              <w:left w:val="outset" w:color="000000" w:sz="8"/>
              <w:bottom w:val="outset" w:color="000000" w:sz="8"/>
              <w:right w:val="outset" w:color="000000" w:sz="8"/>
            </w:tcBorders>
            <w:vAlign w:val="center"/>
          </w:tcPr>
          <w:bookmarkStart w:name="1148" w:id="1146"/>
          <w:p>
            <w:pPr>
              <w:spacing w:after="0"/>
              <w:ind w:left="0"/>
              <w:jc w:val="center"/>
            </w:pPr>
            <w:r>
              <w:rPr>
                <w:rFonts w:ascii="Arial"/>
                <w:b w:val="false"/>
                <w:i w:val="false"/>
                <w:color w:val="000000"/>
                <w:sz w:val="15"/>
              </w:rPr>
              <w:t xml:space="preserve"> </w:t>
            </w:r>
          </w:p>
          <w:bookmarkEnd w:id="1146"/>
        </w:tc>
        <w:tc>
          <w:tcPr>
            <w:tcW w:w="1083" w:type="dxa"/>
            <w:tcBorders>
              <w:top w:val="outset" w:color="000000" w:sz="8"/>
              <w:left w:val="outset" w:color="000000" w:sz="8"/>
              <w:bottom w:val="outset" w:color="000000" w:sz="8"/>
              <w:right w:val="outset" w:color="000000" w:sz="8"/>
            </w:tcBorders>
            <w:vAlign w:val="center"/>
          </w:tcPr>
          <w:bookmarkStart w:name="1149" w:id="1147"/>
          <w:p>
            <w:pPr>
              <w:spacing w:after="0"/>
              <w:ind w:left="0"/>
              <w:jc w:val="center"/>
            </w:pPr>
            <w:r>
              <w:rPr>
                <w:rFonts w:ascii="Arial"/>
                <w:b w:val="false"/>
                <w:i w:val="false"/>
                <w:color w:val="000000"/>
                <w:sz w:val="15"/>
              </w:rPr>
              <w:t xml:space="preserve"> </w:t>
            </w:r>
          </w:p>
          <w:bookmarkEnd w:id="1147"/>
        </w:tc>
        <w:tc>
          <w:tcPr>
            <w:tcW w:w="1083" w:type="dxa"/>
            <w:tcBorders>
              <w:top w:val="outset" w:color="000000" w:sz="8"/>
              <w:left w:val="outset" w:color="000000" w:sz="8"/>
              <w:bottom w:val="outset" w:color="000000" w:sz="8"/>
              <w:right w:val="outset" w:color="000000" w:sz="8"/>
            </w:tcBorders>
            <w:vAlign w:val="center"/>
          </w:tcPr>
          <w:bookmarkStart w:name="1150" w:id="1148"/>
          <w:p>
            <w:pPr>
              <w:spacing w:after="0"/>
              <w:ind w:left="0"/>
              <w:jc w:val="center"/>
            </w:pPr>
            <w:r>
              <w:rPr>
                <w:rFonts w:ascii="Arial"/>
                <w:b w:val="false"/>
                <w:i w:val="false"/>
                <w:color w:val="000000"/>
                <w:sz w:val="15"/>
              </w:rPr>
              <w:t xml:space="preserve"> </w:t>
            </w:r>
          </w:p>
          <w:bookmarkEnd w:id="1148"/>
        </w:tc>
        <w:tc>
          <w:tcPr>
            <w:tcW w:w="1417" w:type="dxa"/>
            <w:tcBorders>
              <w:top w:val="outset" w:color="000000" w:sz="8"/>
              <w:left w:val="outset" w:color="000000" w:sz="8"/>
              <w:bottom w:val="outset" w:color="000000" w:sz="8"/>
              <w:right w:val="outset" w:color="000000" w:sz="8"/>
            </w:tcBorders>
            <w:vAlign w:val="center"/>
          </w:tcPr>
          <w:bookmarkStart w:name="1151" w:id="1149"/>
          <w:p>
            <w:pPr>
              <w:spacing w:after="0"/>
              <w:ind w:left="0"/>
              <w:jc w:val="center"/>
            </w:pPr>
            <w:r>
              <w:rPr>
                <w:rFonts w:ascii="Arial"/>
                <w:b w:val="false"/>
                <w:i w:val="false"/>
                <w:color w:val="000000"/>
                <w:sz w:val="15"/>
              </w:rPr>
              <w:t>127,00</w:t>
            </w:r>
          </w:p>
          <w:bookmarkEnd w:id="1149"/>
        </w:tc>
        <w:tc>
          <w:tcPr>
            <w:tcW w:w="1417" w:type="dxa"/>
            <w:tcBorders>
              <w:top w:val="outset" w:color="000000" w:sz="8"/>
              <w:left w:val="outset" w:color="000000" w:sz="8"/>
              <w:bottom w:val="outset" w:color="000000" w:sz="8"/>
              <w:right w:val="outset" w:color="000000" w:sz="8"/>
            </w:tcBorders>
            <w:vAlign w:val="center"/>
          </w:tcPr>
          <w:bookmarkStart w:name="1152" w:id="1150"/>
          <w:p>
            <w:pPr>
              <w:spacing w:after="0"/>
              <w:ind w:left="0"/>
              <w:jc w:val="center"/>
            </w:pPr>
            <w:r>
              <w:rPr>
                <w:rFonts w:ascii="Arial"/>
                <w:b w:val="false"/>
                <w:i w:val="false"/>
                <w:color w:val="000000"/>
                <w:sz w:val="15"/>
              </w:rPr>
              <w:t>127,00</w:t>
            </w:r>
          </w:p>
          <w:bookmarkEnd w:id="1150"/>
        </w:tc>
        <w:tc>
          <w:tcPr>
            <w:tcW w:w="1417" w:type="dxa"/>
            <w:tcBorders>
              <w:top w:val="outset" w:color="000000" w:sz="8"/>
              <w:left w:val="outset" w:color="000000" w:sz="8"/>
              <w:bottom w:val="outset" w:color="000000" w:sz="8"/>
              <w:right w:val="outset" w:color="000000" w:sz="8"/>
            </w:tcBorders>
            <w:vAlign w:val="center"/>
          </w:tcPr>
          <w:bookmarkStart w:name="1153" w:id="1151"/>
          <w:p>
            <w:pPr>
              <w:spacing w:after="0"/>
              <w:ind w:left="0"/>
              <w:jc w:val="center"/>
            </w:pPr>
            <w:r>
              <w:rPr>
                <w:rFonts w:ascii="Arial"/>
                <w:b w:val="false"/>
                <w:i w:val="false"/>
                <w:color w:val="000000"/>
                <w:sz w:val="15"/>
              </w:rPr>
              <w:t>2833,50</w:t>
            </w:r>
          </w:p>
          <w:bookmarkEnd w:id="11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54" w:id="1152"/>
          <w:p>
            <w:pPr>
              <w:spacing w:after="0"/>
              <w:ind w:left="0"/>
              <w:jc w:val="center"/>
            </w:pPr>
            <w:r>
              <w:rPr>
                <w:rFonts w:ascii="Arial"/>
                <w:b/>
                <w:i w:val="false"/>
                <w:color w:val="000000"/>
                <w:sz w:val="15"/>
              </w:rPr>
              <w:t>0600000</w:t>
            </w:r>
          </w:p>
          <w:bookmarkEnd w:id="1152"/>
        </w:tc>
        <w:tc>
          <w:tcPr>
            <w:tcW w:w="805" w:type="dxa"/>
            <w:tcBorders>
              <w:top w:val="outset" w:color="000000" w:sz="8"/>
              <w:left w:val="outset" w:color="000000" w:sz="8"/>
              <w:bottom w:val="outset" w:color="000000" w:sz="8"/>
              <w:right w:val="outset" w:color="000000" w:sz="8"/>
            </w:tcBorders>
            <w:vAlign w:val="center"/>
          </w:tcPr>
          <w:bookmarkStart w:name="1155" w:id="1153"/>
          <w:p>
            <w:pPr>
              <w:spacing w:after="0"/>
              <w:ind w:left="0"/>
              <w:jc w:val="center"/>
            </w:pPr>
            <w:r>
              <w:rPr>
                <w:rFonts w:ascii="Arial"/>
                <w:b w:val="false"/>
                <w:i w:val="false"/>
                <w:color w:val="000000"/>
                <w:sz w:val="15"/>
              </w:rPr>
              <w:t xml:space="preserve"> </w:t>
            </w:r>
          </w:p>
          <w:bookmarkEnd w:id="1153"/>
        </w:tc>
        <w:tc>
          <w:tcPr>
            <w:tcW w:w="805" w:type="dxa"/>
            <w:tcBorders>
              <w:top w:val="outset" w:color="000000" w:sz="8"/>
              <w:left w:val="outset" w:color="000000" w:sz="8"/>
              <w:bottom w:val="outset" w:color="000000" w:sz="8"/>
              <w:right w:val="outset" w:color="000000" w:sz="8"/>
            </w:tcBorders>
            <w:vAlign w:val="center"/>
          </w:tcPr>
          <w:bookmarkStart w:name="1156" w:id="1154"/>
          <w:p>
            <w:pPr>
              <w:spacing w:after="0"/>
              <w:ind w:left="0"/>
              <w:jc w:val="center"/>
            </w:pPr>
            <w:r>
              <w:rPr>
                <w:rFonts w:ascii="Arial"/>
                <w:b w:val="false"/>
                <w:i w:val="false"/>
                <w:color w:val="000000"/>
                <w:sz w:val="15"/>
              </w:rPr>
              <w:t xml:space="preserve"> </w:t>
            </w:r>
          </w:p>
          <w:bookmarkEnd w:id="1154"/>
        </w:tc>
        <w:tc>
          <w:tcPr>
            <w:tcW w:w="649" w:type="dxa"/>
            <w:tcBorders>
              <w:top w:val="outset" w:color="000000" w:sz="8"/>
              <w:left w:val="outset" w:color="000000" w:sz="8"/>
              <w:bottom w:val="outset" w:color="000000" w:sz="8"/>
              <w:right w:val="outset" w:color="000000" w:sz="8"/>
            </w:tcBorders>
            <w:vAlign w:val="center"/>
          </w:tcPr>
          <w:bookmarkStart w:name="1157" w:id="1155"/>
          <w:p>
            <w:pPr>
              <w:spacing w:after="0"/>
              <w:ind w:left="0"/>
              <w:jc w:val="left"/>
            </w:pPr>
            <w:r>
              <w:rPr>
                <w:rFonts w:ascii="Arial"/>
                <w:b/>
                <w:i w:val="false"/>
                <w:color w:val="000000"/>
                <w:sz w:val="15"/>
              </w:rPr>
              <w:t>Департамент освіти і науки, молоді та спорту виконавчого органу Київської міської ради (КМДА)</w:t>
            </w:r>
          </w:p>
          <w:bookmarkEnd w:id="1155"/>
        </w:tc>
        <w:tc>
          <w:tcPr>
            <w:tcW w:w="1417" w:type="dxa"/>
            <w:tcBorders>
              <w:top w:val="outset" w:color="000000" w:sz="8"/>
              <w:left w:val="outset" w:color="000000" w:sz="8"/>
              <w:bottom w:val="outset" w:color="000000" w:sz="8"/>
              <w:right w:val="outset" w:color="000000" w:sz="8"/>
            </w:tcBorders>
            <w:vAlign w:val="center"/>
          </w:tcPr>
          <w:bookmarkStart w:name="1158" w:id="1156"/>
          <w:p>
            <w:pPr>
              <w:spacing w:after="0"/>
              <w:ind w:left="0"/>
              <w:jc w:val="center"/>
            </w:pPr>
            <w:r>
              <w:rPr>
                <w:rFonts w:ascii="Arial"/>
                <w:b/>
                <w:i w:val="false"/>
                <w:color w:val="000000"/>
                <w:sz w:val="15"/>
              </w:rPr>
              <w:t>1589247,20</w:t>
            </w:r>
          </w:p>
          <w:bookmarkEnd w:id="1156"/>
        </w:tc>
        <w:tc>
          <w:tcPr>
            <w:tcW w:w="1417" w:type="dxa"/>
            <w:tcBorders>
              <w:top w:val="outset" w:color="000000" w:sz="8"/>
              <w:left w:val="outset" w:color="000000" w:sz="8"/>
              <w:bottom w:val="outset" w:color="000000" w:sz="8"/>
              <w:right w:val="outset" w:color="000000" w:sz="8"/>
            </w:tcBorders>
            <w:vAlign w:val="center"/>
          </w:tcPr>
          <w:bookmarkStart w:name="1159" w:id="1157"/>
          <w:p>
            <w:pPr>
              <w:spacing w:after="0"/>
              <w:ind w:left="0"/>
              <w:jc w:val="center"/>
            </w:pPr>
            <w:r>
              <w:rPr>
                <w:rFonts w:ascii="Arial"/>
                <w:b/>
                <w:i w:val="false"/>
                <w:color w:val="000000"/>
                <w:sz w:val="15"/>
              </w:rPr>
              <w:t>1589247,20</w:t>
            </w:r>
          </w:p>
          <w:bookmarkEnd w:id="1157"/>
        </w:tc>
        <w:tc>
          <w:tcPr>
            <w:tcW w:w="1306" w:type="dxa"/>
            <w:tcBorders>
              <w:top w:val="outset" w:color="000000" w:sz="8"/>
              <w:left w:val="outset" w:color="000000" w:sz="8"/>
              <w:bottom w:val="outset" w:color="000000" w:sz="8"/>
              <w:right w:val="outset" w:color="000000" w:sz="8"/>
            </w:tcBorders>
            <w:vAlign w:val="center"/>
          </w:tcPr>
          <w:bookmarkStart w:name="1160" w:id="1158"/>
          <w:p>
            <w:pPr>
              <w:spacing w:after="0"/>
              <w:ind w:left="0"/>
              <w:jc w:val="center"/>
            </w:pPr>
            <w:r>
              <w:rPr>
                <w:rFonts w:ascii="Arial"/>
                <w:b/>
                <w:i w:val="false"/>
                <w:color w:val="000000"/>
                <w:sz w:val="15"/>
              </w:rPr>
              <w:t>500600,30</w:t>
            </w:r>
          </w:p>
          <w:bookmarkEnd w:id="1158"/>
        </w:tc>
        <w:tc>
          <w:tcPr>
            <w:tcW w:w="1194" w:type="dxa"/>
            <w:tcBorders>
              <w:top w:val="outset" w:color="000000" w:sz="8"/>
              <w:left w:val="outset" w:color="000000" w:sz="8"/>
              <w:bottom w:val="outset" w:color="000000" w:sz="8"/>
              <w:right w:val="outset" w:color="000000" w:sz="8"/>
            </w:tcBorders>
            <w:vAlign w:val="center"/>
          </w:tcPr>
          <w:bookmarkStart w:name="1161" w:id="1159"/>
          <w:p>
            <w:pPr>
              <w:spacing w:after="0"/>
              <w:ind w:left="0"/>
              <w:jc w:val="center"/>
            </w:pPr>
            <w:r>
              <w:rPr>
                <w:rFonts w:ascii="Arial"/>
                <w:b/>
                <w:i w:val="false"/>
                <w:color w:val="000000"/>
                <w:sz w:val="15"/>
              </w:rPr>
              <w:t>99910,20</w:t>
            </w:r>
          </w:p>
          <w:bookmarkEnd w:id="1159"/>
        </w:tc>
        <w:tc>
          <w:tcPr>
            <w:tcW w:w="1417" w:type="dxa"/>
            <w:tcBorders>
              <w:top w:val="outset" w:color="000000" w:sz="8"/>
              <w:left w:val="outset" w:color="000000" w:sz="8"/>
              <w:bottom w:val="outset" w:color="000000" w:sz="8"/>
              <w:right w:val="outset" w:color="000000" w:sz="8"/>
            </w:tcBorders>
            <w:vAlign w:val="center"/>
          </w:tcPr>
          <w:bookmarkStart w:name="1162" w:id="1160"/>
          <w:p>
            <w:pPr>
              <w:spacing w:after="0"/>
              <w:ind w:left="0"/>
              <w:jc w:val="center"/>
            </w:pPr>
            <w:r>
              <w:rPr>
                <w:rFonts w:ascii="Arial"/>
                <w:b w:val="false"/>
                <w:i w:val="false"/>
                <w:color w:val="000000"/>
                <w:sz w:val="15"/>
              </w:rPr>
              <w:t xml:space="preserve"> </w:t>
            </w:r>
          </w:p>
          <w:bookmarkEnd w:id="1160"/>
        </w:tc>
        <w:tc>
          <w:tcPr>
            <w:tcW w:w="1417" w:type="dxa"/>
            <w:tcBorders>
              <w:top w:val="outset" w:color="000000" w:sz="8"/>
              <w:left w:val="outset" w:color="000000" w:sz="8"/>
              <w:bottom w:val="outset" w:color="000000" w:sz="8"/>
              <w:right w:val="outset" w:color="000000" w:sz="8"/>
            </w:tcBorders>
            <w:vAlign w:val="center"/>
          </w:tcPr>
          <w:bookmarkStart w:name="1163" w:id="1161"/>
          <w:p>
            <w:pPr>
              <w:spacing w:after="0"/>
              <w:ind w:left="0"/>
              <w:jc w:val="center"/>
            </w:pPr>
            <w:r>
              <w:rPr>
                <w:rFonts w:ascii="Arial"/>
                <w:b/>
                <w:i w:val="false"/>
                <w:color w:val="000000"/>
                <w:sz w:val="15"/>
              </w:rPr>
              <w:t>442064,70</w:t>
            </w:r>
          </w:p>
          <w:bookmarkEnd w:id="1161"/>
        </w:tc>
        <w:tc>
          <w:tcPr>
            <w:tcW w:w="1194" w:type="dxa"/>
            <w:tcBorders>
              <w:top w:val="outset" w:color="000000" w:sz="8"/>
              <w:left w:val="outset" w:color="000000" w:sz="8"/>
              <w:bottom w:val="outset" w:color="000000" w:sz="8"/>
              <w:right w:val="outset" w:color="000000" w:sz="8"/>
            </w:tcBorders>
            <w:vAlign w:val="center"/>
          </w:tcPr>
          <w:bookmarkStart w:name="1164" w:id="1162"/>
          <w:p>
            <w:pPr>
              <w:spacing w:after="0"/>
              <w:ind w:left="0"/>
              <w:jc w:val="center"/>
            </w:pPr>
            <w:r>
              <w:rPr>
                <w:rFonts w:ascii="Arial"/>
                <w:b/>
                <w:i w:val="false"/>
                <w:color w:val="000000"/>
                <w:sz w:val="15"/>
              </w:rPr>
              <w:t>151655,00</w:t>
            </w:r>
          </w:p>
          <w:bookmarkEnd w:id="1162"/>
        </w:tc>
        <w:tc>
          <w:tcPr>
            <w:tcW w:w="1083" w:type="dxa"/>
            <w:tcBorders>
              <w:top w:val="outset" w:color="000000" w:sz="8"/>
              <w:left w:val="outset" w:color="000000" w:sz="8"/>
              <w:bottom w:val="outset" w:color="000000" w:sz="8"/>
              <w:right w:val="outset" w:color="000000" w:sz="8"/>
            </w:tcBorders>
            <w:vAlign w:val="center"/>
          </w:tcPr>
          <w:bookmarkStart w:name="1165" w:id="1163"/>
          <w:p>
            <w:pPr>
              <w:spacing w:after="0"/>
              <w:ind w:left="0"/>
              <w:jc w:val="center"/>
            </w:pPr>
            <w:r>
              <w:rPr>
                <w:rFonts w:ascii="Arial"/>
                <w:b/>
                <w:i w:val="false"/>
                <w:color w:val="000000"/>
                <w:sz w:val="15"/>
              </w:rPr>
              <w:t>12095,20</w:t>
            </w:r>
          </w:p>
          <w:bookmarkEnd w:id="1163"/>
        </w:tc>
        <w:tc>
          <w:tcPr>
            <w:tcW w:w="1083" w:type="dxa"/>
            <w:tcBorders>
              <w:top w:val="outset" w:color="000000" w:sz="8"/>
              <w:left w:val="outset" w:color="000000" w:sz="8"/>
              <w:bottom w:val="outset" w:color="000000" w:sz="8"/>
              <w:right w:val="outset" w:color="000000" w:sz="8"/>
            </w:tcBorders>
            <w:vAlign w:val="center"/>
          </w:tcPr>
          <w:bookmarkStart w:name="1166" w:id="1164"/>
          <w:p>
            <w:pPr>
              <w:spacing w:after="0"/>
              <w:ind w:left="0"/>
              <w:jc w:val="center"/>
            </w:pPr>
            <w:r>
              <w:rPr>
                <w:rFonts w:ascii="Arial"/>
                <w:b/>
                <w:i w:val="false"/>
                <w:color w:val="000000"/>
                <w:sz w:val="15"/>
              </w:rPr>
              <w:t>8745,00</w:t>
            </w:r>
          </w:p>
          <w:bookmarkEnd w:id="1164"/>
        </w:tc>
        <w:tc>
          <w:tcPr>
            <w:tcW w:w="1417" w:type="dxa"/>
            <w:tcBorders>
              <w:top w:val="outset" w:color="000000" w:sz="8"/>
              <w:left w:val="outset" w:color="000000" w:sz="8"/>
              <w:bottom w:val="outset" w:color="000000" w:sz="8"/>
              <w:right w:val="outset" w:color="000000" w:sz="8"/>
            </w:tcBorders>
            <w:vAlign w:val="center"/>
          </w:tcPr>
          <w:bookmarkStart w:name="1167" w:id="1165"/>
          <w:p>
            <w:pPr>
              <w:spacing w:after="0"/>
              <w:ind w:left="0"/>
              <w:jc w:val="center"/>
            </w:pPr>
            <w:r>
              <w:rPr>
                <w:rFonts w:ascii="Arial"/>
                <w:b/>
                <w:i w:val="false"/>
                <w:color w:val="000000"/>
                <w:sz w:val="15"/>
              </w:rPr>
              <w:t>290409,70</w:t>
            </w:r>
          </w:p>
          <w:bookmarkEnd w:id="1165"/>
        </w:tc>
        <w:tc>
          <w:tcPr>
            <w:tcW w:w="1417" w:type="dxa"/>
            <w:tcBorders>
              <w:top w:val="outset" w:color="000000" w:sz="8"/>
              <w:left w:val="outset" w:color="000000" w:sz="8"/>
              <w:bottom w:val="outset" w:color="000000" w:sz="8"/>
              <w:right w:val="outset" w:color="000000" w:sz="8"/>
            </w:tcBorders>
            <w:vAlign w:val="center"/>
          </w:tcPr>
          <w:bookmarkStart w:name="1168" w:id="1166"/>
          <w:p>
            <w:pPr>
              <w:spacing w:after="0"/>
              <w:ind w:left="0"/>
              <w:jc w:val="center"/>
            </w:pPr>
            <w:r>
              <w:rPr>
                <w:rFonts w:ascii="Arial"/>
                <w:b/>
                <w:i w:val="false"/>
                <w:color w:val="000000"/>
                <w:sz w:val="15"/>
              </w:rPr>
              <w:t>278188,80</w:t>
            </w:r>
          </w:p>
          <w:bookmarkEnd w:id="1166"/>
        </w:tc>
        <w:tc>
          <w:tcPr>
            <w:tcW w:w="1417" w:type="dxa"/>
            <w:tcBorders>
              <w:top w:val="outset" w:color="000000" w:sz="8"/>
              <w:left w:val="outset" w:color="000000" w:sz="8"/>
              <w:bottom w:val="outset" w:color="000000" w:sz="8"/>
              <w:right w:val="outset" w:color="000000" w:sz="8"/>
            </w:tcBorders>
            <w:vAlign w:val="center"/>
          </w:tcPr>
          <w:bookmarkStart w:name="1169" w:id="1167"/>
          <w:p>
            <w:pPr>
              <w:spacing w:after="0"/>
              <w:ind w:left="0"/>
              <w:jc w:val="center"/>
            </w:pPr>
            <w:r>
              <w:rPr>
                <w:rFonts w:ascii="Arial"/>
                <w:b/>
                <w:i w:val="false"/>
                <w:color w:val="000000"/>
                <w:sz w:val="15"/>
              </w:rPr>
              <w:t>2031311,90</w:t>
            </w:r>
          </w:p>
          <w:bookmarkEnd w:id="11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70" w:id="1168"/>
          <w:p>
            <w:pPr>
              <w:spacing w:after="0"/>
              <w:ind w:left="0"/>
              <w:jc w:val="center"/>
            </w:pPr>
            <w:r>
              <w:rPr>
                <w:rFonts w:ascii="Arial"/>
                <w:b/>
                <w:i w:val="false"/>
                <w:color w:val="000000"/>
                <w:sz w:val="15"/>
              </w:rPr>
              <w:t>0610000</w:t>
            </w:r>
          </w:p>
          <w:bookmarkEnd w:id="1168"/>
        </w:tc>
        <w:tc>
          <w:tcPr>
            <w:tcW w:w="805" w:type="dxa"/>
            <w:tcBorders>
              <w:top w:val="outset" w:color="000000" w:sz="8"/>
              <w:left w:val="outset" w:color="000000" w:sz="8"/>
              <w:bottom w:val="outset" w:color="000000" w:sz="8"/>
              <w:right w:val="outset" w:color="000000" w:sz="8"/>
            </w:tcBorders>
            <w:vAlign w:val="center"/>
          </w:tcPr>
          <w:bookmarkStart w:name="1171" w:id="1169"/>
          <w:p>
            <w:pPr>
              <w:spacing w:after="0"/>
              <w:ind w:left="0"/>
              <w:jc w:val="center"/>
            </w:pPr>
            <w:r>
              <w:rPr>
                <w:rFonts w:ascii="Arial"/>
                <w:b w:val="false"/>
                <w:i w:val="false"/>
                <w:color w:val="000000"/>
                <w:sz w:val="15"/>
              </w:rPr>
              <w:t xml:space="preserve"> </w:t>
            </w:r>
          </w:p>
          <w:bookmarkEnd w:id="1169"/>
        </w:tc>
        <w:tc>
          <w:tcPr>
            <w:tcW w:w="805" w:type="dxa"/>
            <w:tcBorders>
              <w:top w:val="outset" w:color="000000" w:sz="8"/>
              <w:left w:val="outset" w:color="000000" w:sz="8"/>
              <w:bottom w:val="outset" w:color="000000" w:sz="8"/>
              <w:right w:val="outset" w:color="000000" w:sz="8"/>
            </w:tcBorders>
            <w:vAlign w:val="center"/>
          </w:tcPr>
          <w:bookmarkStart w:name="1172" w:id="1170"/>
          <w:p>
            <w:pPr>
              <w:spacing w:after="0"/>
              <w:ind w:left="0"/>
              <w:jc w:val="center"/>
            </w:pPr>
            <w:r>
              <w:rPr>
                <w:rFonts w:ascii="Arial"/>
                <w:b w:val="false"/>
                <w:i w:val="false"/>
                <w:color w:val="000000"/>
                <w:sz w:val="15"/>
              </w:rPr>
              <w:t xml:space="preserve"> </w:t>
            </w:r>
          </w:p>
          <w:bookmarkEnd w:id="1170"/>
        </w:tc>
        <w:tc>
          <w:tcPr>
            <w:tcW w:w="649" w:type="dxa"/>
            <w:tcBorders>
              <w:top w:val="outset" w:color="000000" w:sz="8"/>
              <w:left w:val="outset" w:color="000000" w:sz="8"/>
              <w:bottom w:val="outset" w:color="000000" w:sz="8"/>
              <w:right w:val="outset" w:color="000000" w:sz="8"/>
            </w:tcBorders>
            <w:vAlign w:val="center"/>
          </w:tcPr>
          <w:bookmarkStart w:name="1173" w:id="1171"/>
          <w:p>
            <w:pPr>
              <w:spacing w:after="0"/>
              <w:ind w:left="0"/>
              <w:jc w:val="left"/>
            </w:pPr>
            <w:r>
              <w:rPr>
                <w:rFonts w:ascii="Arial"/>
                <w:b/>
                <w:i w:val="false"/>
                <w:color w:val="000000"/>
                <w:sz w:val="15"/>
              </w:rPr>
              <w:t>Департамент освіти і науки, молоді та спорту виконавчого органу Київської міської ради (КМДА)</w:t>
            </w:r>
          </w:p>
          <w:bookmarkEnd w:id="1171"/>
        </w:tc>
        <w:tc>
          <w:tcPr>
            <w:tcW w:w="1417" w:type="dxa"/>
            <w:tcBorders>
              <w:top w:val="outset" w:color="000000" w:sz="8"/>
              <w:left w:val="outset" w:color="000000" w:sz="8"/>
              <w:bottom w:val="outset" w:color="000000" w:sz="8"/>
              <w:right w:val="outset" w:color="000000" w:sz="8"/>
            </w:tcBorders>
            <w:vAlign w:val="center"/>
          </w:tcPr>
          <w:bookmarkStart w:name="1174" w:id="1172"/>
          <w:p>
            <w:pPr>
              <w:spacing w:after="0"/>
              <w:ind w:left="0"/>
              <w:jc w:val="center"/>
            </w:pPr>
            <w:r>
              <w:rPr>
                <w:rFonts w:ascii="Arial"/>
                <w:b/>
                <w:i w:val="false"/>
                <w:color w:val="000000"/>
                <w:sz w:val="15"/>
              </w:rPr>
              <w:t>1589247,20</w:t>
            </w:r>
          </w:p>
          <w:bookmarkEnd w:id="1172"/>
        </w:tc>
        <w:tc>
          <w:tcPr>
            <w:tcW w:w="1417" w:type="dxa"/>
            <w:tcBorders>
              <w:top w:val="outset" w:color="000000" w:sz="8"/>
              <w:left w:val="outset" w:color="000000" w:sz="8"/>
              <w:bottom w:val="outset" w:color="000000" w:sz="8"/>
              <w:right w:val="outset" w:color="000000" w:sz="8"/>
            </w:tcBorders>
            <w:vAlign w:val="center"/>
          </w:tcPr>
          <w:bookmarkStart w:name="1175" w:id="1173"/>
          <w:p>
            <w:pPr>
              <w:spacing w:after="0"/>
              <w:ind w:left="0"/>
              <w:jc w:val="center"/>
            </w:pPr>
            <w:r>
              <w:rPr>
                <w:rFonts w:ascii="Arial"/>
                <w:b/>
                <w:i w:val="false"/>
                <w:color w:val="000000"/>
                <w:sz w:val="15"/>
              </w:rPr>
              <w:t>1589247,20</w:t>
            </w:r>
          </w:p>
          <w:bookmarkEnd w:id="1173"/>
        </w:tc>
        <w:tc>
          <w:tcPr>
            <w:tcW w:w="1306" w:type="dxa"/>
            <w:tcBorders>
              <w:top w:val="outset" w:color="000000" w:sz="8"/>
              <w:left w:val="outset" w:color="000000" w:sz="8"/>
              <w:bottom w:val="outset" w:color="000000" w:sz="8"/>
              <w:right w:val="outset" w:color="000000" w:sz="8"/>
            </w:tcBorders>
            <w:vAlign w:val="center"/>
          </w:tcPr>
          <w:bookmarkStart w:name="1176" w:id="1174"/>
          <w:p>
            <w:pPr>
              <w:spacing w:after="0"/>
              <w:ind w:left="0"/>
              <w:jc w:val="center"/>
            </w:pPr>
            <w:r>
              <w:rPr>
                <w:rFonts w:ascii="Arial"/>
                <w:b/>
                <w:i w:val="false"/>
                <w:color w:val="000000"/>
                <w:sz w:val="15"/>
              </w:rPr>
              <w:t>500600,30</w:t>
            </w:r>
          </w:p>
          <w:bookmarkEnd w:id="1174"/>
        </w:tc>
        <w:tc>
          <w:tcPr>
            <w:tcW w:w="1194" w:type="dxa"/>
            <w:tcBorders>
              <w:top w:val="outset" w:color="000000" w:sz="8"/>
              <w:left w:val="outset" w:color="000000" w:sz="8"/>
              <w:bottom w:val="outset" w:color="000000" w:sz="8"/>
              <w:right w:val="outset" w:color="000000" w:sz="8"/>
            </w:tcBorders>
            <w:vAlign w:val="center"/>
          </w:tcPr>
          <w:bookmarkStart w:name="1177" w:id="1175"/>
          <w:p>
            <w:pPr>
              <w:spacing w:after="0"/>
              <w:ind w:left="0"/>
              <w:jc w:val="center"/>
            </w:pPr>
            <w:r>
              <w:rPr>
                <w:rFonts w:ascii="Arial"/>
                <w:b/>
                <w:i w:val="false"/>
                <w:color w:val="000000"/>
                <w:sz w:val="15"/>
              </w:rPr>
              <w:t>99910,20</w:t>
            </w:r>
          </w:p>
          <w:bookmarkEnd w:id="1175"/>
        </w:tc>
        <w:tc>
          <w:tcPr>
            <w:tcW w:w="1417" w:type="dxa"/>
            <w:tcBorders>
              <w:top w:val="outset" w:color="000000" w:sz="8"/>
              <w:left w:val="outset" w:color="000000" w:sz="8"/>
              <w:bottom w:val="outset" w:color="000000" w:sz="8"/>
              <w:right w:val="outset" w:color="000000" w:sz="8"/>
            </w:tcBorders>
            <w:vAlign w:val="center"/>
          </w:tcPr>
          <w:bookmarkStart w:name="1178" w:id="1176"/>
          <w:p>
            <w:pPr>
              <w:spacing w:after="0"/>
              <w:ind w:left="0"/>
              <w:jc w:val="center"/>
            </w:pPr>
            <w:r>
              <w:rPr>
                <w:rFonts w:ascii="Arial"/>
                <w:b w:val="false"/>
                <w:i w:val="false"/>
                <w:color w:val="000000"/>
                <w:sz w:val="15"/>
              </w:rPr>
              <w:t xml:space="preserve"> </w:t>
            </w:r>
          </w:p>
          <w:bookmarkEnd w:id="1176"/>
        </w:tc>
        <w:tc>
          <w:tcPr>
            <w:tcW w:w="1417" w:type="dxa"/>
            <w:tcBorders>
              <w:top w:val="outset" w:color="000000" w:sz="8"/>
              <w:left w:val="outset" w:color="000000" w:sz="8"/>
              <w:bottom w:val="outset" w:color="000000" w:sz="8"/>
              <w:right w:val="outset" w:color="000000" w:sz="8"/>
            </w:tcBorders>
            <w:vAlign w:val="center"/>
          </w:tcPr>
          <w:bookmarkStart w:name="1179" w:id="1177"/>
          <w:p>
            <w:pPr>
              <w:spacing w:after="0"/>
              <w:ind w:left="0"/>
              <w:jc w:val="center"/>
            </w:pPr>
            <w:r>
              <w:rPr>
                <w:rFonts w:ascii="Arial"/>
                <w:b/>
                <w:i w:val="false"/>
                <w:color w:val="000000"/>
                <w:sz w:val="15"/>
              </w:rPr>
              <w:t>442064,70</w:t>
            </w:r>
          </w:p>
          <w:bookmarkEnd w:id="1177"/>
        </w:tc>
        <w:tc>
          <w:tcPr>
            <w:tcW w:w="1194" w:type="dxa"/>
            <w:tcBorders>
              <w:top w:val="outset" w:color="000000" w:sz="8"/>
              <w:left w:val="outset" w:color="000000" w:sz="8"/>
              <w:bottom w:val="outset" w:color="000000" w:sz="8"/>
              <w:right w:val="outset" w:color="000000" w:sz="8"/>
            </w:tcBorders>
            <w:vAlign w:val="center"/>
          </w:tcPr>
          <w:bookmarkStart w:name="1180" w:id="1178"/>
          <w:p>
            <w:pPr>
              <w:spacing w:after="0"/>
              <w:ind w:left="0"/>
              <w:jc w:val="center"/>
            </w:pPr>
            <w:r>
              <w:rPr>
                <w:rFonts w:ascii="Arial"/>
                <w:b/>
                <w:i w:val="false"/>
                <w:color w:val="000000"/>
                <w:sz w:val="15"/>
              </w:rPr>
              <w:t>151655,00</w:t>
            </w:r>
          </w:p>
          <w:bookmarkEnd w:id="1178"/>
        </w:tc>
        <w:tc>
          <w:tcPr>
            <w:tcW w:w="1083" w:type="dxa"/>
            <w:tcBorders>
              <w:top w:val="outset" w:color="000000" w:sz="8"/>
              <w:left w:val="outset" w:color="000000" w:sz="8"/>
              <w:bottom w:val="outset" w:color="000000" w:sz="8"/>
              <w:right w:val="outset" w:color="000000" w:sz="8"/>
            </w:tcBorders>
            <w:vAlign w:val="center"/>
          </w:tcPr>
          <w:bookmarkStart w:name="1181" w:id="1179"/>
          <w:p>
            <w:pPr>
              <w:spacing w:after="0"/>
              <w:ind w:left="0"/>
              <w:jc w:val="center"/>
            </w:pPr>
            <w:r>
              <w:rPr>
                <w:rFonts w:ascii="Arial"/>
                <w:b/>
                <w:i w:val="false"/>
                <w:color w:val="000000"/>
                <w:sz w:val="15"/>
              </w:rPr>
              <w:t>12095,20</w:t>
            </w:r>
          </w:p>
          <w:bookmarkEnd w:id="1179"/>
        </w:tc>
        <w:tc>
          <w:tcPr>
            <w:tcW w:w="1083" w:type="dxa"/>
            <w:tcBorders>
              <w:top w:val="outset" w:color="000000" w:sz="8"/>
              <w:left w:val="outset" w:color="000000" w:sz="8"/>
              <w:bottom w:val="outset" w:color="000000" w:sz="8"/>
              <w:right w:val="outset" w:color="000000" w:sz="8"/>
            </w:tcBorders>
            <w:vAlign w:val="center"/>
          </w:tcPr>
          <w:bookmarkStart w:name="1182" w:id="1180"/>
          <w:p>
            <w:pPr>
              <w:spacing w:after="0"/>
              <w:ind w:left="0"/>
              <w:jc w:val="center"/>
            </w:pPr>
            <w:r>
              <w:rPr>
                <w:rFonts w:ascii="Arial"/>
                <w:b/>
                <w:i w:val="false"/>
                <w:color w:val="000000"/>
                <w:sz w:val="15"/>
              </w:rPr>
              <w:t>8745,00</w:t>
            </w:r>
          </w:p>
          <w:bookmarkEnd w:id="1180"/>
        </w:tc>
        <w:tc>
          <w:tcPr>
            <w:tcW w:w="1417" w:type="dxa"/>
            <w:tcBorders>
              <w:top w:val="outset" w:color="000000" w:sz="8"/>
              <w:left w:val="outset" w:color="000000" w:sz="8"/>
              <w:bottom w:val="outset" w:color="000000" w:sz="8"/>
              <w:right w:val="outset" w:color="000000" w:sz="8"/>
            </w:tcBorders>
            <w:vAlign w:val="center"/>
          </w:tcPr>
          <w:bookmarkStart w:name="1183" w:id="1181"/>
          <w:p>
            <w:pPr>
              <w:spacing w:after="0"/>
              <w:ind w:left="0"/>
              <w:jc w:val="center"/>
            </w:pPr>
            <w:r>
              <w:rPr>
                <w:rFonts w:ascii="Arial"/>
                <w:b/>
                <w:i w:val="false"/>
                <w:color w:val="000000"/>
                <w:sz w:val="15"/>
              </w:rPr>
              <w:t>290409,70</w:t>
            </w:r>
          </w:p>
          <w:bookmarkEnd w:id="1181"/>
        </w:tc>
        <w:tc>
          <w:tcPr>
            <w:tcW w:w="1417" w:type="dxa"/>
            <w:tcBorders>
              <w:top w:val="outset" w:color="000000" w:sz="8"/>
              <w:left w:val="outset" w:color="000000" w:sz="8"/>
              <w:bottom w:val="outset" w:color="000000" w:sz="8"/>
              <w:right w:val="outset" w:color="000000" w:sz="8"/>
            </w:tcBorders>
            <w:vAlign w:val="center"/>
          </w:tcPr>
          <w:bookmarkStart w:name="1184" w:id="1182"/>
          <w:p>
            <w:pPr>
              <w:spacing w:after="0"/>
              <w:ind w:left="0"/>
              <w:jc w:val="center"/>
            </w:pPr>
            <w:r>
              <w:rPr>
                <w:rFonts w:ascii="Arial"/>
                <w:b/>
                <w:i w:val="false"/>
                <w:color w:val="000000"/>
                <w:sz w:val="15"/>
              </w:rPr>
              <w:t>278188,80</w:t>
            </w:r>
          </w:p>
          <w:bookmarkEnd w:id="1182"/>
        </w:tc>
        <w:tc>
          <w:tcPr>
            <w:tcW w:w="1417" w:type="dxa"/>
            <w:tcBorders>
              <w:top w:val="outset" w:color="000000" w:sz="8"/>
              <w:left w:val="outset" w:color="000000" w:sz="8"/>
              <w:bottom w:val="outset" w:color="000000" w:sz="8"/>
              <w:right w:val="outset" w:color="000000" w:sz="8"/>
            </w:tcBorders>
            <w:vAlign w:val="center"/>
          </w:tcPr>
          <w:bookmarkStart w:name="1185" w:id="1183"/>
          <w:p>
            <w:pPr>
              <w:spacing w:after="0"/>
              <w:ind w:left="0"/>
              <w:jc w:val="center"/>
            </w:pPr>
            <w:r>
              <w:rPr>
                <w:rFonts w:ascii="Arial"/>
                <w:b/>
                <w:i w:val="false"/>
                <w:color w:val="000000"/>
                <w:sz w:val="15"/>
              </w:rPr>
              <w:t>2031311,90</w:t>
            </w:r>
          </w:p>
          <w:bookmarkEnd w:id="11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86" w:id="1184"/>
          <w:p>
            <w:pPr>
              <w:spacing w:after="0"/>
              <w:ind w:left="0"/>
              <w:jc w:val="center"/>
            </w:pPr>
            <w:r>
              <w:rPr>
                <w:rFonts w:ascii="Arial"/>
                <w:b w:val="false"/>
                <w:i w:val="false"/>
                <w:color w:val="000000"/>
                <w:sz w:val="15"/>
              </w:rPr>
              <w:t>0610160</w:t>
            </w:r>
          </w:p>
          <w:bookmarkEnd w:id="1184"/>
        </w:tc>
        <w:tc>
          <w:tcPr>
            <w:tcW w:w="805" w:type="dxa"/>
            <w:tcBorders>
              <w:top w:val="outset" w:color="000000" w:sz="8"/>
              <w:left w:val="outset" w:color="000000" w:sz="8"/>
              <w:bottom w:val="outset" w:color="000000" w:sz="8"/>
              <w:right w:val="outset" w:color="000000" w:sz="8"/>
            </w:tcBorders>
            <w:vAlign w:val="center"/>
          </w:tcPr>
          <w:bookmarkStart w:name="1187" w:id="1185"/>
          <w:p>
            <w:pPr>
              <w:spacing w:after="0"/>
              <w:ind w:left="0"/>
              <w:jc w:val="center"/>
            </w:pPr>
            <w:r>
              <w:rPr>
                <w:rFonts w:ascii="Arial"/>
                <w:b w:val="false"/>
                <w:i w:val="false"/>
                <w:color w:val="000000"/>
                <w:sz w:val="15"/>
              </w:rPr>
              <w:t>0160</w:t>
            </w:r>
          </w:p>
          <w:bookmarkEnd w:id="1185"/>
        </w:tc>
        <w:tc>
          <w:tcPr>
            <w:tcW w:w="805" w:type="dxa"/>
            <w:tcBorders>
              <w:top w:val="outset" w:color="000000" w:sz="8"/>
              <w:left w:val="outset" w:color="000000" w:sz="8"/>
              <w:bottom w:val="outset" w:color="000000" w:sz="8"/>
              <w:right w:val="outset" w:color="000000" w:sz="8"/>
            </w:tcBorders>
            <w:vAlign w:val="center"/>
          </w:tcPr>
          <w:bookmarkStart w:name="1188" w:id="1186"/>
          <w:p>
            <w:pPr>
              <w:spacing w:after="0"/>
              <w:ind w:left="0"/>
              <w:jc w:val="center"/>
            </w:pPr>
            <w:r>
              <w:rPr>
                <w:rFonts w:ascii="Arial"/>
                <w:b w:val="false"/>
                <w:i w:val="false"/>
                <w:color w:val="000000"/>
                <w:sz w:val="15"/>
              </w:rPr>
              <w:t>0111</w:t>
            </w:r>
          </w:p>
          <w:bookmarkEnd w:id="1186"/>
        </w:tc>
        <w:tc>
          <w:tcPr>
            <w:tcW w:w="649" w:type="dxa"/>
            <w:tcBorders>
              <w:top w:val="outset" w:color="000000" w:sz="8"/>
              <w:left w:val="outset" w:color="000000" w:sz="8"/>
              <w:bottom w:val="outset" w:color="000000" w:sz="8"/>
              <w:right w:val="outset" w:color="000000" w:sz="8"/>
            </w:tcBorders>
            <w:vAlign w:val="center"/>
          </w:tcPr>
          <w:bookmarkStart w:name="1189" w:id="1187"/>
          <w:p>
            <w:pPr>
              <w:spacing w:after="0"/>
              <w:ind w:left="0"/>
              <w:jc w:val="left"/>
            </w:pPr>
            <w:r>
              <w:rPr>
                <w:rFonts w:ascii="Arial"/>
                <w:b w:val="false"/>
                <w:i w:val="false"/>
                <w:color w:val="000000"/>
                <w:sz w:val="15"/>
              </w:rPr>
              <w:t>Керівництво і управління у сфері освіти і науки, молоді та спорту у місті Києві</w:t>
            </w:r>
          </w:p>
          <w:bookmarkEnd w:id="1187"/>
        </w:tc>
        <w:tc>
          <w:tcPr>
            <w:tcW w:w="1417" w:type="dxa"/>
            <w:tcBorders>
              <w:top w:val="outset" w:color="000000" w:sz="8"/>
              <w:left w:val="outset" w:color="000000" w:sz="8"/>
              <w:bottom w:val="outset" w:color="000000" w:sz="8"/>
              <w:right w:val="outset" w:color="000000" w:sz="8"/>
            </w:tcBorders>
            <w:vAlign w:val="center"/>
          </w:tcPr>
          <w:bookmarkStart w:name="1190" w:id="1188"/>
          <w:p>
            <w:pPr>
              <w:spacing w:after="0"/>
              <w:ind w:left="0"/>
              <w:jc w:val="center"/>
            </w:pPr>
            <w:r>
              <w:rPr>
                <w:rFonts w:ascii="Arial"/>
                <w:b w:val="false"/>
                <w:i w:val="false"/>
                <w:color w:val="000000"/>
                <w:sz w:val="15"/>
              </w:rPr>
              <w:t>23858,50</w:t>
            </w:r>
          </w:p>
          <w:bookmarkEnd w:id="1188"/>
        </w:tc>
        <w:tc>
          <w:tcPr>
            <w:tcW w:w="1417" w:type="dxa"/>
            <w:tcBorders>
              <w:top w:val="outset" w:color="000000" w:sz="8"/>
              <w:left w:val="outset" w:color="000000" w:sz="8"/>
              <w:bottom w:val="outset" w:color="000000" w:sz="8"/>
              <w:right w:val="outset" w:color="000000" w:sz="8"/>
            </w:tcBorders>
            <w:vAlign w:val="center"/>
          </w:tcPr>
          <w:bookmarkStart w:name="1191" w:id="1189"/>
          <w:p>
            <w:pPr>
              <w:spacing w:after="0"/>
              <w:ind w:left="0"/>
              <w:jc w:val="center"/>
            </w:pPr>
            <w:r>
              <w:rPr>
                <w:rFonts w:ascii="Arial"/>
                <w:b w:val="false"/>
                <w:i w:val="false"/>
                <w:color w:val="000000"/>
                <w:sz w:val="15"/>
              </w:rPr>
              <w:t>23858,50</w:t>
            </w:r>
          </w:p>
          <w:bookmarkEnd w:id="1189"/>
        </w:tc>
        <w:tc>
          <w:tcPr>
            <w:tcW w:w="1306" w:type="dxa"/>
            <w:tcBorders>
              <w:top w:val="outset" w:color="000000" w:sz="8"/>
              <w:left w:val="outset" w:color="000000" w:sz="8"/>
              <w:bottom w:val="outset" w:color="000000" w:sz="8"/>
              <w:right w:val="outset" w:color="000000" w:sz="8"/>
            </w:tcBorders>
            <w:vAlign w:val="center"/>
          </w:tcPr>
          <w:bookmarkStart w:name="1192" w:id="1190"/>
          <w:p>
            <w:pPr>
              <w:spacing w:after="0"/>
              <w:ind w:left="0"/>
              <w:jc w:val="center"/>
            </w:pPr>
            <w:r>
              <w:rPr>
                <w:rFonts w:ascii="Arial"/>
                <w:b w:val="false"/>
                <w:i w:val="false"/>
                <w:color w:val="000000"/>
                <w:sz w:val="15"/>
              </w:rPr>
              <w:t>17523,40</w:t>
            </w:r>
          </w:p>
          <w:bookmarkEnd w:id="1190"/>
        </w:tc>
        <w:tc>
          <w:tcPr>
            <w:tcW w:w="1194" w:type="dxa"/>
            <w:tcBorders>
              <w:top w:val="outset" w:color="000000" w:sz="8"/>
              <w:left w:val="outset" w:color="000000" w:sz="8"/>
              <w:bottom w:val="outset" w:color="000000" w:sz="8"/>
              <w:right w:val="outset" w:color="000000" w:sz="8"/>
            </w:tcBorders>
            <w:vAlign w:val="center"/>
          </w:tcPr>
          <w:bookmarkStart w:name="1193" w:id="1191"/>
          <w:p>
            <w:pPr>
              <w:spacing w:after="0"/>
              <w:ind w:left="0"/>
              <w:jc w:val="center"/>
            </w:pPr>
            <w:r>
              <w:rPr>
                <w:rFonts w:ascii="Arial"/>
                <w:b w:val="false"/>
                <w:i w:val="false"/>
                <w:color w:val="000000"/>
                <w:sz w:val="15"/>
              </w:rPr>
              <w:t>758,20</w:t>
            </w:r>
          </w:p>
          <w:bookmarkEnd w:id="1191"/>
        </w:tc>
        <w:tc>
          <w:tcPr>
            <w:tcW w:w="1417" w:type="dxa"/>
            <w:tcBorders>
              <w:top w:val="outset" w:color="000000" w:sz="8"/>
              <w:left w:val="outset" w:color="000000" w:sz="8"/>
              <w:bottom w:val="outset" w:color="000000" w:sz="8"/>
              <w:right w:val="outset" w:color="000000" w:sz="8"/>
            </w:tcBorders>
            <w:vAlign w:val="center"/>
          </w:tcPr>
          <w:bookmarkStart w:name="1194" w:id="1192"/>
          <w:p>
            <w:pPr>
              <w:spacing w:after="0"/>
              <w:ind w:left="0"/>
              <w:jc w:val="center"/>
            </w:pPr>
            <w:r>
              <w:rPr>
                <w:rFonts w:ascii="Arial"/>
                <w:b w:val="false"/>
                <w:i w:val="false"/>
                <w:color w:val="000000"/>
                <w:sz w:val="15"/>
              </w:rPr>
              <w:t xml:space="preserve"> </w:t>
            </w:r>
          </w:p>
          <w:bookmarkEnd w:id="1192"/>
        </w:tc>
        <w:tc>
          <w:tcPr>
            <w:tcW w:w="1417" w:type="dxa"/>
            <w:tcBorders>
              <w:top w:val="outset" w:color="000000" w:sz="8"/>
              <w:left w:val="outset" w:color="000000" w:sz="8"/>
              <w:bottom w:val="outset" w:color="000000" w:sz="8"/>
              <w:right w:val="outset" w:color="000000" w:sz="8"/>
            </w:tcBorders>
            <w:vAlign w:val="center"/>
          </w:tcPr>
          <w:bookmarkStart w:name="1195" w:id="1193"/>
          <w:p>
            <w:pPr>
              <w:spacing w:after="0"/>
              <w:ind w:left="0"/>
              <w:jc w:val="center"/>
            </w:pPr>
            <w:r>
              <w:rPr>
                <w:rFonts w:ascii="Arial"/>
                <w:b w:val="false"/>
                <w:i w:val="false"/>
                <w:color w:val="000000"/>
                <w:sz w:val="15"/>
              </w:rPr>
              <w:t>510,00</w:t>
            </w:r>
          </w:p>
          <w:bookmarkEnd w:id="1193"/>
        </w:tc>
        <w:tc>
          <w:tcPr>
            <w:tcW w:w="1194" w:type="dxa"/>
            <w:tcBorders>
              <w:top w:val="outset" w:color="000000" w:sz="8"/>
              <w:left w:val="outset" w:color="000000" w:sz="8"/>
              <w:bottom w:val="outset" w:color="000000" w:sz="8"/>
              <w:right w:val="outset" w:color="000000" w:sz="8"/>
            </w:tcBorders>
            <w:vAlign w:val="center"/>
          </w:tcPr>
          <w:bookmarkStart w:name="1196" w:id="1194"/>
          <w:p>
            <w:pPr>
              <w:spacing w:after="0"/>
              <w:ind w:left="0"/>
              <w:jc w:val="center"/>
            </w:pPr>
            <w:r>
              <w:rPr>
                <w:rFonts w:ascii="Arial"/>
                <w:b w:val="false"/>
                <w:i w:val="false"/>
                <w:color w:val="000000"/>
                <w:sz w:val="15"/>
              </w:rPr>
              <w:t xml:space="preserve"> </w:t>
            </w:r>
          </w:p>
          <w:bookmarkEnd w:id="1194"/>
        </w:tc>
        <w:tc>
          <w:tcPr>
            <w:tcW w:w="1083" w:type="dxa"/>
            <w:tcBorders>
              <w:top w:val="outset" w:color="000000" w:sz="8"/>
              <w:left w:val="outset" w:color="000000" w:sz="8"/>
              <w:bottom w:val="outset" w:color="000000" w:sz="8"/>
              <w:right w:val="outset" w:color="000000" w:sz="8"/>
            </w:tcBorders>
            <w:vAlign w:val="center"/>
          </w:tcPr>
          <w:bookmarkStart w:name="1197" w:id="1195"/>
          <w:p>
            <w:pPr>
              <w:spacing w:after="0"/>
              <w:ind w:left="0"/>
              <w:jc w:val="center"/>
            </w:pPr>
            <w:r>
              <w:rPr>
                <w:rFonts w:ascii="Arial"/>
                <w:b w:val="false"/>
                <w:i w:val="false"/>
                <w:color w:val="000000"/>
                <w:sz w:val="15"/>
              </w:rPr>
              <w:t xml:space="preserve"> </w:t>
            </w:r>
          </w:p>
          <w:bookmarkEnd w:id="1195"/>
        </w:tc>
        <w:tc>
          <w:tcPr>
            <w:tcW w:w="1083" w:type="dxa"/>
            <w:tcBorders>
              <w:top w:val="outset" w:color="000000" w:sz="8"/>
              <w:left w:val="outset" w:color="000000" w:sz="8"/>
              <w:bottom w:val="outset" w:color="000000" w:sz="8"/>
              <w:right w:val="outset" w:color="000000" w:sz="8"/>
            </w:tcBorders>
            <w:vAlign w:val="center"/>
          </w:tcPr>
          <w:bookmarkStart w:name="1198" w:id="1196"/>
          <w:p>
            <w:pPr>
              <w:spacing w:after="0"/>
              <w:ind w:left="0"/>
              <w:jc w:val="center"/>
            </w:pPr>
            <w:r>
              <w:rPr>
                <w:rFonts w:ascii="Arial"/>
                <w:b w:val="false"/>
                <w:i w:val="false"/>
                <w:color w:val="000000"/>
                <w:sz w:val="15"/>
              </w:rPr>
              <w:t xml:space="preserve"> </w:t>
            </w:r>
          </w:p>
          <w:bookmarkEnd w:id="1196"/>
        </w:tc>
        <w:tc>
          <w:tcPr>
            <w:tcW w:w="1417" w:type="dxa"/>
            <w:tcBorders>
              <w:top w:val="outset" w:color="000000" w:sz="8"/>
              <w:left w:val="outset" w:color="000000" w:sz="8"/>
              <w:bottom w:val="outset" w:color="000000" w:sz="8"/>
              <w:right w:val="outset" w:color="000000" w:sz="8"/>
            </w:tcBorders>
            <w:vAlign w:val="center"/>
          </w:tcPr>
          <w:bookmarkStart w:name="1199" w:id="1197"/>
          <w:p>
            <w:pPr>
              <w:spacing w:after="0"/>
              <w:ind w:left="0"/>
              <w:jc w:val="center"/>
            </w:pPr>
            <w:r>
              <w:rPr>
                <w:rFonts w:ascii="Arial"/>
                <w:b w:val="false"/>
                <w:i w:val="false"/>
                <w:color w:val="000000"/>
                <w:sz w:val="15"/>
              </w:rPr>
              <w:t>510,00</w:t>
            </w:r>
          </w:p>
          <w:bookmarkEnd w:id="1197"/>
        </w:tc>
        <w:tc>
          <w:tcPr>
            <w:tcW w:w="1417" w:type="dxa"/>
            <w:tcBorders>
              <w:top w:val="outset" w:color="000000" w:sz="8"/>
              <w:left w:val="outset" w:color="000000" w:sz="8"/>
              <w:bottom w:val="outset" w:color="000000" w:sz="8"/>
              <w:right w:val="outset" w:color="000000" w:sz="8"/>
            </w:tcBorders>
            <w:vAlign w:val="center"/>
          </w:tcPr>
          <w:bookmarkStart w:name="1200" w:id="1198"/>
          <w:p>
            <w:pPr>
              <w:spacing w:after="0"/>
              <w:ind w:left="0"/>
              <w:jc w:val="center"/>
            </w:pPr>
            <w:r>
              <w:rPr>
                <w:rFonts w:ascii="Arial"/>
                <w:b w:val="false"/>
                <w:i w:val="false"/>
                <w:color w:val="000000"/>
                <w:sz w:val="15"/>
              </w:rPr>
              <w:t>510,00</w:t>
            </w:r>
          </w:p>
          <w:bookmarkEnd w:id="1198"/>
        </w:tc>
        <w:tc>
          <w:tcPr>
            <w:tcW w:w="1417" w:type="dxa"/>
            <w:tcBorders>
              <w:top w:val="outset" w:color="000000" w:sz="8"/>
              <w:left w:val="outset" w:color="000000" w:sz="8"/>
              <w:bottom w:val="outset" w:color="000000" w:sz="8"/>
              <w:right w:val="outset" w:color="000000" w:sz="8"/>
            </w:tcBorders>
            <w:vAlign w:val="center"/>
          </w:tcPr>
          <w:bookmarkStart w:name="1201" w:id="1199"/>
          <w:p>
            <w:pPr>
              <w:spacing w:after="0"/>
              <w:ind w:left="0"/>
              <w:jc w:val="center"/>
            </w:pPr>
            <w:r>
              <w:rPr>
                <w:rFonts w:ascii="Arial"/>
                <w:b w:val="false"/>
                <w:i w:val="false"/>
                <w:color w:val="000000"/>
                <w:sz w:val="15"/>
              </w:rPr>
              <w:t>24368,50</w:t>
            </w:r>
          </w:p>
          <w:bookmarkEnd w:id="11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02" w:id="1200"/>
          <w:p>
            <w:pPr>
              <w:spacing w:after="0"/>
              <w:ind w:left="0"/>
              <w:jc w:val="center"/>
            </w:pPr>
            <w:r>
              <w:rPr>
                <w:rFonts w:ascii="Arial"/>
                <w:b w:val="false"/>
                <w:i w:val="false"/>
                <w:color w:val="000000"/>
                <w:sz w:val="15"/>
              </w:rPr>
              <w:t>0611020</w:t>
            </w:r>
          </w:p>
          <w:bookmarkEnd w:id="1200"/>
        </w:tc>
        <w:tc>
          <w:tcPr>
            <w:tcW w:w="805" w:type="dxa"/>
            <w:tcBorders>
              <w:top w:val="outset" w:color="000000" w:sz="8"/>
              <w:left w:val="outset" w:color="000000" w:sz="8"/>
              <w:bottom w:val="outset" w:color="000000" w:sz="8"/>
              <w:right w:val="outset" w:color="000000" w:sz="8"/>
            </w:tcBorders>
            <w:vAlign w:val="center"/>
          </w:tcPr>
          <w:bookmarkStart w:name="1203" w:id="1201"/>
          <w:p>
            <w:pPr>
              <w:spacing w:after="0"/>
              <w:ind w:left="0"/>
              <w:jc w:val="center"/>
            </w:pPr>
            <w:r>
              <w:rPr>
                <w:rFonts w:ascii="Arial"/>
                <w:b w:val="false"/>
                <w:i w:val="false"/>
                <w:color w:val="000000"/>
                <w:sz w:val="15"/>
              </w:rPr>
              <w:t>1020</w:t>
            </w:r>
          </w:p>
          <w:bookmarkEnd w:id="1201"/>
        </w:tc>
        <w:tc>
          <w:tcPr>
            <w:tcW w:w="805" w:type="dxa"/>
            <w:tcBorders>
              <w:top w:val="outset" w:color="000000" w:sz="8"/>
              <w:left w:val="outset" w:color="000000" w:sz="8"/>
              <w:bottom w:val="outset" w:color="000000" w:sz="8"/>
              <w:right w:val="outset" w:color="000000" w:sz="8"/>
            </w:tcBorders>
            <w:vAlign w:val="center"/>
          </w:tcPr>
          <w:bookmarkStart w:name="1204" w:id="1202"/>
          <w:p>
            <w:pPr>
              <w:spacing w:after="0"/>
              <w:ind w:left="0"/>
              <w:jc w:val="center"/>
            </w:pPr>
            <w:r>
              <w:rPr>
                <w:rFonts w:ascii="Arial"/>
                <w:b w:val="false"/>
                <w:i w:val="false"/>
                <w:color w:val="000000"/>
                <w:sz w:val="15"/>
              </w:rPr>
              <w:t>0921</w:t>
            </w:r>
          </w:p>
          <w:bookmarkEnd w:id="1202"/>
        </w:tc>
        <w:tc>
          <w:tcPr>
            <w:tcW w:w="649" w:type="dxa"/>
            <w:tcBorders>
              <w:top w:val="outset" w:color="000000" w:sz="8"/>
              <w:left w:val="outset" w:color="000000" w:sz="8"/>
              <w:bottom w:val="outset" w:color="000000" w:sz="8"/>
              <w:right w:val="outset" w:color="000000" w:sz="8"/>
            </w:tcBorders>
            <w:vAlign w:val="center"/>
          </w:tcPr>
          <w:bookmarkStart w:name="1205" w:id="1203"/>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1203"/>
        </w:tc>
        <w:tc>
          <w:tcPr>
            <w:tcW w:w="1417" w:type="dxa"/>
            <w:tcBorders>
              <w:top w:val="outset" w:color="000000" w:sz="8"/>
              <w:left w:val="outset" w:color="000000" w:sz="8"/>
              <w:bottom w:val="outset" w:color="000000" w:sz="8"/>
              <w:right w:val="outset" w:color="000000" w:sz="8"/>
            </w:tcBorders>
            <w:vAlign w:val="center"/>
          </w:tcPr>
          <w:bookmarkStart w:name="1206" w:id="1204"/>
          <w:p>
            <w:pPr>
              <w:spacing w:after="0"/>
              <w:ind w:left="0"/>
              <w:jc w:val="center"/>
            </w:pPr>
            <w:r>
              <w:rPr>
                <w:rFonts w:ascii="Arial"/>
                <w:b w:val="false"/>
                <w:i w:val="false"/>
                <w:color w:val="000000"/>
                <w:sz w:val="15"/>
              </w:rPr>
              <w:t>5360,00</w:t>
            </w:r>
          </w:p>
          <w:bookmarkEnd w:id="1204"/>
        </w:tc>
        <w:tc>
          <w:tcPr>
            <w:tcW w:w="1417" w:type="dxa"/>
            <w:tcBorders>
              <w:top w:val="outset" w:color="000000" w:sz="8"/>
              <w:left w:val="outset" w:color="000000" w:sz="8"/>
              <w:bottom w:val="outset" w:color="000000" w:sz="8"/>
              <w:right w:val="outset" w:color="000000" w:sz="8"/>
            </w:tcBorders>
            <w:vAlign w:val="center"/>
          </w:tcPr>
          <w:bookmarkStart w:name="1207" w:id="1205"/>
          <w:p>
            <w:pPr>
              <w:spacing w:after="0"/>
              <w:ind w:left="0"/>
              <w:jc w:val="center"/>
            </w:pPr>
            <w:r>
              <w:rPr>
                <w:rFonts w:ascii="Arial"/>
                <w:b w:val="false"/>
                <w:i w:val="false"/>
                <w:color w:val="000000"/>
                <w:sz w:val="15"/>
              </w:rPr>
              <w:t>5360,00</w:t>
            </w:r>
          </w:p>
          <w:bookmarkEnd w:id="1205"/>
        </w:tc>
        <w:tc>
          <w:tcPr>
            <w:tcW w:w="1306" w:type="dxa"/>
            <w:tcBorders>
              <w:top w:val="outset" w:color="000000" w:sz="8"/>
              <w:left w:val="outset" w:color="000000" w:sz="8"/>
              <w:bottom w:val="outset" w:color="000000" w:sz="8"/>
              <w:right w:val="outset" w:color="000000" w:sz="8"/>
            </w:tcBorders>
            <w:vAlign w:val="center"/>
          </w:tcPr>
          <w:bookmarkStart w:name="1208" w:id="1206"/>
          <w:p>
            <w:pPr>
              <w:spacing w:after="0"/>
              <w:ind w:left="0"/>
              <w:jc w:val="center"/>
            </w:pPr>
            <w:r>
              <w:rPr>
                <w:rFonts w:ascii="Arial"/>
                <w:b w:val="false"/>
                <w:i w:val="false"/>
                <w:color w:val="000000"/>
                <w:sz w:val="15"/>
              </w:rPr>
              <w:t>3743,70</w:t>
            </w:r>
          </w:p>
          <w:bookmarkEnd w:id="1206"/>
        </w:tc>
        <w:tc>
          <w:tcPr>
            <w:tcW w:w="1194" w:type="dxa"/>
            <w:tcBorders>
              <w:top w:val="outset" w:color="000000" w:sz="8"/>
              <w:left w:val="outset" w:color="000000" w:sz="8"/>
              <w:bottom w:val="outset" w:color="000000" w:sz="8"/>
              <w:right w:val="outset" w:color="000000" w:sz="8"/>
            </w:tcBorders>
            <w:vAlign w:val="center"/>
          </w:tcPr>
          <w:bookmarkStart w:name="1209" w:id="1207"/>
          <w:p>
            <w:pPr>
              <w:spacing w:after="0"/>
              <w:ind w:left="0"/>
              <w:jc w:val="center"/>
            </w:pPr>
            <w:r>
              <w:rPr>
                <w:rFonts w:ascii="Arial"/>
                <w:b w:val="false"/>
                <w:i w:val="false"/>
                <w:color w:val="000000"/>
                <w:sz w:val="15"/>
              </w:rPr>
              <w:t>197,70</w:t>
            </w:r>
          </w:p>
          <w:bookmarkEnd w:id="1207"/>
        </w:tc>
        <w:tc>
          <w:tcPr>
            <w:tcW w:w="1417" w:type="dxa"/>
            <w:tcBorders>
              <w:top w:val="outset" w:color="000000" w:sz="8"/>
              <w:left w:val="outset" w:color="000000" w:sz="8"/>
              <w:bottom w:val="outset" w:color="000000" w:sz="8"/>
              <w:right w:val="outset" w:color="000000" w:sz="8"/>
            </w:tcBorders>
            <w:vAlign w:val="center"/>
          </w:tcPr>
          <w:bookmarkStart w:name="1210" w:id="1208"/>
          <w:p>
            <w:pPr>
              <w:spacing w:after="0"/>
              <w:ind w:left="0"/>
              <w:jc w:val="center"/>
            </w:pPr>
            <w:r>
              <w:rPr>
                <w:rFonts w:ascii="Arial"/>
                <w:b w:val="false"/>
                <w:i w:val="false"/>
                <w:color w:val="000000"/>
                <w:sz w:val="15"/>
              </w:rPr>
              <w:t xml:space="preserve"> </w:t>
            </w:r>
          </w:p>
          <w:bookmarkEnd w:id="1208"/>
        </w:tc>
        <w:tc>
          <w:tcPr>
            <w:tcW w:w="1417" w:type="dxa"/>
            <w:tcBorders>
              <w:top w:val="outset" w:color="000000" w:sz="8"/>
              <w:left w:val="outset" w:color="000000" w:sz="8"/>
              <w:bottom w:val="outset" w:color="000000" w:sz="8"/>
              <w:right w:val="outset" w:color="000000" w:sz="8"/>
            </w:tcBorders>
            <w:vAlign w:val="center"/>
          </w:tcPr>
          <w:bookmarkStart w:name="1211" w:id="1209"/>
          <w:p>
            <w:pPr>
              <w:spacing w:after="0"/>
              <w:ind w:left="0"/>
              <w:jc w:val="center"/>
            </w:pPr>
            <w:r>
              <w:rPr>
                <w:rFonts w:ascii="Arial"/>
                <w:b w:val="false"/>
                <w:i w:val="false"/>
                <w:color w:val="000000"/>
                <w:sz w:val="15"/>
              </w:rPr>
              <w:t>364,00</w:t>
            </w:r>
          </w:p>
          <w:bookmarkEnd w:id="1209"/>
        </w:tc>
        <w:tc>
          <w:tcPr>
            <w:tcW w:w="1194" w:type="dxa"/>
            <w:tcBorders>
              <w:top w:val="outset" w:color="000000" w:sz="8"/>
              <w:left w:val="outset" w:color="000000" w:sz="8"/>
              <w:bottom w:val="outset" w:color="000000" w:sz="8"/>
              <w:right w:val="outset" w:color="000000" w:sz="8"/>
            </w:tcBorders>
            <w:vAlign w:val="center"/>
          </w:tcPr>
          <w:bookmarkStart w:name="1212" w:id="1210"/>
          <w:p>
            <w:pPr>
              <w:spacing w:after="0"/>
              <w:ind w:left="0"/>
              <w:jc w:val="center"/>
            </w:pPr>
            <w:r>
              <w:rPr>
                <w:rFonts w:ascii="Arial"/>
                <w:b w:val="false"/>
                <w:i w:val="false"/>
                <w:color w:val="000000"/>
                <w:sz w:val="15"/>
              </w:rPr>
              <w:t xml:space="preserve"> </w:t>
            </w:r>
          </w:p>
          <w:bookmarkEnd w:id="1210"/>
        </w:tc>
        <w:tc>
          <w:tcPr>
            <w:tcW w:w="1083" w:type="dxa"/>
            <w:tcBorders>
              <w:top w:val="outset" w:color="000000" w:sz="8"/>
              <w:left w:val="outset" w:color="000000" w:sz="8"/>
              <w:bottom w:val="outset" w:color="000000" w:sz="8"/>
              <w:right w:val="outset" w:color="000000" w:sz="8"/>
            </w:tcBorders>
            <w:vAlign w:val="center"/>
          </w:tcPr>
          <w:bookmarkStart w:name="1213" w:id="1211"/>
          <w:p>
            <w:pPr>
              <w:spacing w:after="0"/>
              <w:ind w:left="0"/>
              <w:jc w:val="center"/>
            </w:pPr>
            <w:r>
              <w:rPr>
                <w:rFonts w:ascii="Arial"/>
                <w:b w:val="false"/>
                <w:i w:val="false"/>
                <w:color w:val="000000"/>
                <w:sz w:val="15"/>
              </w:rPr>
              <w:t xml:space="preserve"> </w:t>
            </w:r>
          </w:p>
          <w:bookmarkEnd w:id="1211"/>
        </w:tc>
        <w:tc>
          <w:tcPr>
            <w:tcW w:w="1083" w:type="dxa"/>
            <w:tcBorders>
              <w:top w:val="outset" w:color="000000" w:sz="8"/>
              <w:left w:val="outset" w:color="000000" w:sz="8"/>
              <w:bottom w:val="outset" w:color="000000" w:sz="8"/>
              <w:right w:val="outset" w:color="000000" w:sz="8"/>
            </w:tcBorders>
            <w:vAlign w:val="center"/>
          </w:tcPr>
          <w:bookmarkStart w:name="1214" w:id="1212"/>
          <w:p>
            <w:pPr>
              <w:spacing w:after="0"/>
              <w:ind w:left="0"/>
              <w:jc w:val="center"/>
            </w:pPr>
            <w:r>
              <w:rPr>
                <w:rFonts w:ascii="Arial"/>
                <w:b w:val="false"/>
                <w:i w:val="false"/>
                <w:color w:val="000000"/>
                <w:sz w:val="15"/>
              </w:rPr>
              <w:t xml:space="preserve"> </w:t>
            </w:r>
          </w:p>
          <w:bookmarkEnd w:id="1212"/>
        </w:tc>
        <w:tc>
          <w:tcPr>
            <w:tcW w:w="1417" w:type="dxa"/>
            <w:tcBorders>
              <w:top w:val="outset" w:color="000000" w:sz="8"/>
              <w:left w:val="outset" w:color="000000" w:sz="8"/>
              <w:bottom w:val="outset" w:color="000000" w:sz="8"/>
              <w:right w:val="outset" w:color="000000" w:sz="8"/>
            </w:tcBorders>
            <w:vAlign w:val="center"/>
          </w:tcPr>
          <w:bookmarkStart w:name="1215" w:id="1213"/>
          <w:p>
            <w:pPr>
              <w:spacing w:after="0"/>
              <w:ind w:left="0"/>
              <w:jc w:val="center"/>
            </w:pPr>
            <w:r>
              <w:rPr>
                <w:rFonts w:ascii="Arial"/>
                <w:b w:val="false"/>
                <w:i w:val="false"/>
                <w:color w:val="000000"/>
                <w:sz w:val="15"/>
              </w:rPr>
              <w:t>364,00</w:t>
            </w:r>
          </w:p>
          <w:bookmarkEnd w:id="1213"/>
        </w:tc>
        <w:tc>
          <w:tcPr>
            <w:tcW w:w="1417" w:type="dxa"/>
            <w:tcBorders>
              <w:top w:val="outset" w:color="000000" w:sz="8"/>
              <w:left w:val="outset" w:color="000000" w:sz="8"/>
              <w:bottom w:val="outset" w:color="000000" w:sz="8"/>
              <w:right w:val="outset" w:color="000000" w:sz="8"/>
            </w:tcBorders>
            <w:vAlign w:val="center"/>
          </w:tcPr>
          <w:bookmarkStart w:name="1216" w:id="1214"/>
          <w:p>
            <w:pPr>
              <w:spacing w:after="0"/>
              <w:ind w:left="0"/>
              <w:jc w:val="center"/>
            </w:pPr>
            <w:r>
              <w:rPr>
                <w:rFonts w:ascii="Arial"/>
                <w:b w:val="false"/>
                <w:i w:val="false"/>
                <w:color w:val="000000"/>
                <w:sz w:val="15"/>
              </w:rPr>
              <w:t>364,00</w:t>
            </w:r>
          </w:p>
          <w:bookmarkEnd w:id="1214"/>
        </w:tc>
        <w:tc>
          <w:tcPr>
            <w:tcW w:w="1417" w:type="dxa"/>
            <w:tcBorders>
              <w:top w:val="outset" w:color="000000" w:sz="8"/>
              <w:left w:val="outset" w:color="000000" w:sz="8"/>
              <w:bottom w:val="outset" w:color="000000" w:sz="8"/>
              <w:right w:val="outset" w:color="000000" w:sz="8"/>
            </w:tcBorders>
            <w:vAlign w:val="center"/>
          </w:tcPr>
          <w:bookmarkStart w:name="1217" w:id="1215"/>
          <w:p>
            <w:pPr>
              <w:spacing w:after="0"/>
              <w:ind w:left="0"/>
              <w:jc w:val="center"/>
            </w:pPr>
            <w:r>
              <w:rPr>
                <w:rFonts w:ascii="Arial"/>
                <w:b w:val="false"/>
                <w:i w:val="false"/>
                <w:color w:val="000000"/>
                <w:sz w:val="15"/>
              </w:rPr>
              <w:t>5724,00</w:t>
            </w:r>
          </w:p>
          <w:bookmarkEnd w:id="12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18" w:id="1216"/>
          <w:p>
            <w:pPr>
              <w:spacing w:after="0"/>
              <w:ind w:left="0"/>
              <w:jc w:val="center"/>
            </w:pPr>
            <w:r>
              <w:rPr>
                <w:rFonts w:ascii="Arial"/>
                <w:b w:val="false"/>
                <w:i w:val="false"/>
                <w:color w:val="000000"/>
                <w:sz w:val="15"/>
              </w:rPr>
              <w:t>0611080</w:t>
            </w:r>
          </w:p>
          <w:bookmarkEnd w:id="1216"/>
        </w:tc>
        <w:tc>
          <w:tcPr>
            <w:tcW w:w="805" w:type="dxa"/>
            <w:tcBorders>
              <w:top w:val="outset" w:color="000000" w:sz="8"/>
              <w:left w:val="outset" w:color="000000" w:sz="8"/>
              <w:bottom w:val="outset" w:color="000000" w:sz="8"/>
              <w:right w:val="outset" w:color="000000" w:sz="8"/>
            </w:tcBorders>
            <w:vAlign w:val="center"/>
          </w:tcPr>
          <w:bookmarkStart w:name="1219" w:id="1217"/>
          <w:p>
            <w:pPr>
              <w:spacing w:after="0"/>
              <w:ind w:left="0"/>
              <w:jc w:val="center"/>
            </w:pPr>
            <w:r>
              <w:rPr>
                <w:rFonts w:ascii="Arial"/>
                <w:b w:val="false"/>
                <w:i w:val="false"/>
                <w:color w:val="000000"/>
                <w:sz w:val="15"/>
              </w:rPr>
              <w:t>1080</w:t>
            </w:r>
          </w:p>
          <w:bookmarkEnd w:id="1217"/>
        </w:tc>
        <w:tc>
          <w:tcPr>
            <w:tcW w:w="805" w:type="dxa"/>
            <w:tcBorders>
              <w:top w:val="outset" w:color="000000" w:sz="8"/>
              <w:left w:val="outset" w:color="000000" w:sz="8"/>
              <w:bottom w:val="outset" w:color="000000" w:sz="8"/>
              <w:right w:val="outset" w:color="000000" w:sz="8"/>
            </w:tcBorders>
            <w:vAlign w:val="center"/>
          </w:tcPr>
          <w:bookmarkStart w:name="1220" w:id="1218"/>
          <w:p>
            <w:pPr>
              <w:spacing w:after="0"/>
              <w:ind w:left="0"/>
              <w:jc w:val="center"/>
            </w:pPr>
            <w:r>
              <w:rPr>
                <w:rFonts w:ascii="Arial"/>
                <w:b w:val="false"/>
                <w:i w:val="false"/>
                <w:color w:val="000000"/>
                <w:sz w:val="15"/>
              </w:rPr>
              <w:t>0922</w:t>
            </w:r>
          </w:p>
          <w:bookmarkEnd w:id="1218"/>
        </w:tc>
        <w:tc>
          <w:tcPr>
            <w:tcW w:w="649" w:type="dxa"/>
            <w:tcBorders>
              <w:top w:val="outset" w:color="000000" w:sz="8"/>
              <w:left w:val="outset" w:color="000000" w:sz="8"/>
              <w:bottom w:val="outset" w:color="000000" w:sz="8"/>
              <w:right w:val="outset" w:color="000000" w:sz="8"/>
            </w:tcBorders>
            <w:vAlign w:val="center"/>
          </w:tcPr>
          <w:bookmarkStart w:name="1221" w:id="1219"/>
          <w:p>
            <w:pPr>
              <w:spacing w:after="0"/>
              <w:ind w:left="0"/>
              <w:jc w:val="left"/>
            </w:pPr>
            <w:r>
              <w:rPr>
                <w:rFonts w:ascii="Arial"/>
                <w:b w:val="false"/>
                <w:i w:val="false"/>
                <w:color w:val="000000"/>
                <w:sz w:val="15"/>
              </w:rPr>
              <w:t>Надання загальної середньої освіти загальноосвітніми спеціалізованими школами-інтернатами з поглибленим вивченням окремих предметів і курсів для поглибленої підготовки дітей в галузі науки і мистецтв, фізичної культури і спорту, інших галузях, ліцеями з посиленою військово-фізичною підготовкою</w:t>
            </w:r>
          </w:p>
          <w:bookmarkEnd w:id="1219"/>
        </w:tc>
        <w:tc>
          <w:tcPr>
            <w:tcW w:w="1417" w:type="dxa"/>
            <w:tcBorders>
              <w:top w:val="outset" w:color="000000" w:sz="8"/>
              <w:left w:val="outset" w:color="000000" w:sz="8"/>
              <w:bottom w:val="outset" w:color="000000" w:sz="8"/>
              <w:right w:val="outset" w:color="000000" w:sz="8"/>
            </w:tcBorders>
            <w:vAlign w:val="center"/>
          </w:tcPr>
          <w:bookmarkStart w:name="1222" w:id="1220"/>
          <w:p>
            <w:pPr>
              <w:spacing w:after="0"/>
              <w:ind w:left="0"/>
              <w:jc w:val="center"/>
            </w:pPr>
            <w:r>
              <w:rPr>
                <w:rFonts w:ascii="Arial"/>
                <w:b w:val="false"/>
                <w:i w:val="false"/>
                <w:color w:val="000000"/>
                <w:sz w:val="15"/>
              </w:rPr>
              <w:t>48108,10</w:t>
            </w:r>
          </w:p>
          <w:bookmarkEnd w:id="1220"/>
        </w:tc>
        <w:tc>
          <w:tcPr>
            <w:tcW w:w="1417" w:type="dxa"/>
            <w:tcBorders>
              <w:top w:val="outset" w:color="000000" w:sz="8"/>
              <w:left w:val="outset" w:color="000000" w:sz="8"/>
              <w:bottom w:val="outset" w:color="000000" w:sz="8"/>
              <w:right w:val="outset" w:color="000000" w:sz="8"/>
            </w:tcBorders>
            <w:vAlign w:val="center"/>
          </w:tcPr>
          <w:bookmarkStart w:name="1223" w:id="1221"/>
          <w:p>
            <w:pPr>
              <w:spacing w:after="0"/>
              <w:ind w:left="0"/>
              <w:jc w:val="center"/>
            </w:pPr>
            <w:r>
              <w:rPr>
                <w:rFonts w:ascii="Arial"/>
                <w:b w:val="false"/>
                <w:i w:val="false"/>
                <w:color w:val="000000"/>
                <w:sz w:val="15"/>
              </w:rPr>
              <w:t>48108,10</w:t>
            </w:r>
          </w:p>
          <w:bookmarkEnd w:id="1221"/>
        </w:tc>
        <w:tc>
          <w:tcPr>
            <w:tcW w:w="1306" w:type="dxa"/>
            <w:tcBorders>
              <w:top w:val="outset" w:color="000000" w:sz="8"/>
              <w:left w:val="outset" w:color="000000" w:sz="8"/>
              <w:bottom w:val="outset" w:color="000000" w:sz="8"/>
              <w:right w:val="outset" w:color="000000" w:sz="8"/>
            </w:tcBorders>
            <w:vAlign w:val="center"/>
          </w:tcPr>
          <w:bookmarkStart w:name="1224" w:id="1222"/>
          <w:p>
            <w:pPr>
              <w:spacing w:after="0"/>
              <w:ind w:left="0"/>
              <w:jc w:val="center"/>
            </w:pPr>
            <w:r>
              <w:rPr>
                <w:rFonts w:ascii="Arial"/>
                <w:b w:val="false"/>
                <w:i w:val="false"/>
                <w:color w:val="000000"/>
                <w:sz w:val="15"/>
              </w:rPr>
              <w:t>22689,20</w:t>
            </w:r>
          </w:p>
          <w:bookmarkEnd w:id="1222"/>
        </w:tc>
        <w:tc>
          <w:tcPr>
            <w:tcW w:w="1194" w:type="dxa"/>
            <w:tcBorders>
              <w:top w:val="outset" w:color="000000" w:sz="8"/>
              <w:left w:val="outset" w:color="000000" w:sz="8"/>
              <w:bottom w:val="outset" w:color="000000" w:sz="8"/>
              <w:right w:val="outset" w:color="000000" w:sz="8"/>
            </w:tcBorders>
            <w:vAlign w:val="center"/>
          </w:tcPr>
          <w:bookmarkStart w:name="1225" w:id="1223"/>
          <w:p>
            <w:pPr>
              <w:spacing w:after="0"/>
              <w:ind w:left="0"/>
              <w:jc w:val="center"/>
            </w:pPr>
            <w:r>
              <w:rPr>
                <w:rFonts w:ascii="Arial"/>
                <w:b w:val="false"/>
                <w:i w:val="false"/>
                <w:color w:val="000000"/>
                <w:sz w:val="15"/>
              </w:rPr>
              <w:t>8227,30</w:t>
            </w:r>
          </w:p>
          <w:bookmarkEnd w:id="1223"/>
        </w:tc>
        <w:tc>
          <w:tcPr>
            <w:tcW w:w="1417" w:type="dxa"/>
            <w:tcBorders>
              <w:top w:val="outset" w:color="000000" w:sz="8"/>
              <w:left w:val="outset" w:color="000000" w:sz="8"/>
              <w:bottom w:val="outset" w:color="000000" w:sz="8"/>
              <w:right w:val="outset" w:color="000000" w:sz="8"/>
            </w:tcBorders>
            <w:vAlign w:val="center"/>
          </w:tcPr>
          <w:bookmarkStart w:name="1226" w:id="1224"/>
          <w:p>
            <w:pPr>
              <w:spacing w:after="0"/>
              <w:ind w:left="0"/>
              <w:jc w:val="center"/>
            </w:pPr>
            <w:r>
              <w:rPr>
                <w:rFonts w:ascii="Arial"/>
                <w:b w:val="false"/>
                <w:i w:val="false"/>
                <w:color w:val="000000"/>
                <w:sz w:val="15"/>
              </w:rPr>
              <w:t xml:space="preserve"> </w:t>
            </w:r>
          </w:p>
          <w:bookmarkEnd w:id="1224"/>
        </w:tc>
        <w:tc>
          <w:tcPr>
            <w:tcW w:w="1417" w:type="dxa"/>
            <w:tcBorders>
              <w:top w:val="outset" w:color="000000" w:sz="8"/>
              <w:left w:val="outset" w:color="000000" w:sz="8"/>
              <w:bottom w:val="outset" w:color="000000" w:sz="8"/>
              <w:right w:val="outset" w:color="000000" w:sz="8"/>
            </w:tcBorders>
            <w:vAlign w:val="center"/>
          </w:tcPr>
          <w:bookmarkStart w:name="1227" w:id="1225"/>
          <w:p>
            <w:pPr>
              <w:spacing w:after="0"/>
              <w:ind w:left="0"/>
              <w:jc w:val="center"/>
            </w:pPr>
            <w:r>
              <w:rPr>
                <w:rFonts w:ascii="Arial"/>
                <w:b w:val="false"/>
                <w:i w:val="false"/>
                <w:color w:val="000000"/>
                <w:sz w:val="15"/>
              </w:rPr>
              <w:t>6657,10</w:t>
            </w:r>
          </w:p>
          <w:bookmarkEnd w:id="1225"/>
        </w:tc>
        <w:tc>
          <w:tcPr>
            <w:tcW w:w="1194" w:type="dxa"/>
            <w:tcBorders>
              <w:top w:val="outset" w:color="000000" w:sz="8"/>
              <w:left w:val="outset" w:color="000000" w:sz="8"/>
              <w:bottom w:val="outset" w:color="000000" w:sz="8"/>
              <w:right w:val="outset" w:color="000000" w:sz="8"/>
            </w:tcBorders>
            <w:vAlign w:val="center"/>
          </w:tcPr>
          <w:bookmarkStart w:name="1228" w:id="1226"/>
          <w:p>
            <w:pPr>
              <w:spacing w:after="0"/>
              <w:ind w:left="0"/>
              <w:jc w:val="center"/>
            </w:pPr>
            <w:r>
              <w:rPr>
                <w:rFonts w:ascii="Arial"/>
                <w:b w:val="false"/>
                <w:i w:val="false"/>
                <w:color w:val="000000"/>
                <w:sz w:val="15"/>
              </w:rPr>
              <w:t>334,50</w:t>
            </w:r>
          </w:p>
          <w:bookmarkEnd w:id="1226"/>
        </w:tc>
        <w:tc>
          <w:tcPr>
            <w:tcW w:w="1083" w:type="dxa"/>
            <w:tcBorders>
              <w:top w:val="outset" w:color="000000" w:sz="8"/>
              <w:left w:val="outset" w:color="000000" w:sz="8"/>
              <w:bottom w:val="outset" w:color="000000" w:sz="8"/>
              <w:right w:val="outset" w:color="000000" w:sz="8"/>
            </w:tcBorders>
            <w:vAlign w:val="center"/>
          </w:tcPr>
          <w:bookmarkStart w:name="1229" w:id="1227"/>
          <w:p>
            <w:pPr>
              <w:spacing w:after="0"/>
              <w:ind w:left="0"/>
              <w:jc w:val="center"/>
            </w:pPr>
            <w:r>
              <w:rPr>
                <w:rFonts w:ascii="Arial"/>
                <w:b w:val="false"/>
                <w:i w:val="false"/>
                <w:color w:val="000000"/>
                <w:sz w:val="15"/>
              </w:rPr>
              <w:t xml:space="preserve"> </w:t>
            </w:r>
          </w:p>
          <w:bookmarkEnd w:id="1227"/>
        </w:tc>
        <w:tc>
          <w:tcPr>
            <w:tcW w:w="1083" w:type="dxa"/>
            <w:tcBorders>
              <w:top w:val="outset" w:color="000000" w:sz="8"/>
              <w:left w:val="outset" w:color="000000" w:sz="8"/>
              <w:bottom w:val="outset" w:color="000000" w:sz="8"/>
              <w:right w:val="outset" w:color="000000" w:sz="8"/>
            </w:tcBorders>
            <w:vAlign w:val="center"/>
          </w:tcPr>
          <w:bookmarkStart w:name="1230" w:id="1228"/>
          <w:p>
            <w:pPr>
              <w:spacing w:after="0"/>
              <w:ind w:left="0"/>
              <w:jc w:val="center"/>
            </w:pPr>
            <w:r>
              <w:rPr>
                <w:rFonts w:ascii="Arial"/>
                <w:b w:val="false"/>
                <w:i w:val="false"/>
                <w:color w:val="000000"/>
                <w:sz w:val="15"/>
              </w:rPr>
              <w:t>76,80</w:t>
            </w:r>
          </w:p>
          <w:bookmarkEnd w:id="1228"/>
        </w:tc>
        <w:tc>
          <w:tcPr>
            <w:tcW w:w="1417" w:type="dxa"/>
            <w:tcBorders>
              <w:top w:val="outset" w:color="000000" w:sz="8"/>
              <w:left w:val="outset" w:color="000000" w:sz="8"/>
              <w:bottom w:val="outset" w:color="000000" w:sz="8"/>
              <w:right w:val="outset" w:color="000000" w:sz="8"/>
            </w:tcBorders>
            <w:vAlign w:val="center"/>
          </w:tcPr>
          <w:bookmarkStart w:name="1231" w:id="1229"/>
          <w:p>
            <w:pPr>
              <w:spacing w:after="0"/>
              <w:ind w:left="0"/>
              <w:jc w:val="center"/>
            </w:pPr>
            <w:r>
              <w:rPr>
                <w:rFonts w:ascii="Arial"/>
                <w:b w:val="false"/>
                <w:i w:val="false"/>
                <w:color w:val="000000"/>
                <w:sz w:val="15"/>
              </w:rPr>
              <w:t>6322,60</w:t>
            </w:r>
          </w:p>
          <w:bookmarkEnd w:id="1229"/>
        </w:tc>
        <w:tc>
          <w:tcPr>
            <w:tcW w:w="1417" w:type="dxa"/>
            <w:tcBorders>
              <w:top w:val="outset" w:color="000000" w:sz="8"/>
              <w:left w:val="outset" w:color="000000" w:sz="8"/>
              <w:bottom w:val="outset" w:color="000000" w:sz="8"/>
              <w:right w:val="outset" w:color="000000" w:sz="8"/>
            </w:tcBorders>
            <w:vAlign w:val="center"/>
          </w:tcPr>
          <w:bookmarkStart w:name="1232" w:id="1230"/>
          <w:p>
            <w:pPr>
              <w:spacing w:after="0"/>
              <w:ind w:left="0"/>
              <w:jc w:val="center"/>
            </w:pPr>
            <w:r>
              <w:rPr>
                <w:rFonts w:ascii="Arial"/>
                <w:b w:val="false"/>
                <w:i w:val="false"/>
                <w:color w:val="000000"/>
                <w:sz w:val="15"/>
              </w:rPr>
              <w:t>6271,50</w:t>
            </w:r>
          </w:p>
          <w:bookmarkEnd w:id="1230"/>
        </w:tc>
        <w:tc>
          <w:tcPr>
            <w:tcW w:w="1417" w:type="dxa"/>
            <w:tcBorders>
              <w:top w:val="outset" w:color="000000" w:sz="8"/>
              <w:left w:val="outset" w:color="000000" w:sz="8"/>
              <w:bottom w:val="outset" w:color="000000" w:sz="8"/>
              <w:right w:val="outset" w:color="000000" w:sz="8"/>
            </w:tcBorders>
            <w:vAlign w:val="center"/>
          </w:tcPr>
          <w:bookmarkStart w:name="1233" w:id="1231"/>
          <w:p>
            <w:pPr>
              <w:spacing w:after="0"/>
              <w:ind w:left="0"/>
              <w:jc w:val="center"/>
            </w:pPr>
            <w:r>
              <w:rPr>
                <w:rFonts w:ascii="Arial"/>
                <w:b w:val="false"/>
                <w:i w:val="false"/>
                <w:color w:val="000000"/>
                <w:sz w:val="15"/>
              </w:rPr>
              <w:t>54765,20</w:t>
            </w:r>
          </w:p>
          <w:bookmarkEnd w:id="12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34" w:id="1232"/>
          <w:p>
            <w:pPr>
              <w:spacing w:after="0"/>
              <w:ind w:left="0"/>
              <w:jc w:val="center"/>
            </w:pPr>
            <w:r>
              <w:rPr>
                <w:rFonts w:ascii="Arial"/>
                <w:b w:val="false"/>
                <w:i w:val="false"/>
                <w:color w:val="000000"/>
                <w:sz w:val="15"/>
              </w:rPr>
              <w:t>0611090</w:t>
            </w:r>
          </w:p>
          <w:bookmarkEnd w:id="1232"/>
        </w:tc>
        <w:tc>
          <w:tcPr>
            <w:tcW w:w="805" w:type="dxa"/>
            <w:tcBorders>
              <w:top w:val="outset" w:color="000000" w:sz="8"/>
              <w:left w:val="outset" w:color="000000" w:sz="8"/>
              <w:bottom w:val="outset" w:color="000000" w:sz="8"/>
              <w:right w:val="outset" w:color="000000" w:sz="8"/>
            </w:tcBorders>
            <w:vAlign w:val="center"/>
          </w:tcPr>
          <w:bookmarkStart w:name="1235" w:id="1233"/>
          <w:p>
            <w:pPr>
              <w:spacing w:after="0"/>
              <w:ind w:left="0"/>
              <w:jc w:val="center"/>
            </w:pPr>
            <w:r>
              <w:rPr>
                <w:rFonts w:ascii="Arial"/>
                <w:b w:val="false"/>
                <w:i w:val="false"/>
                <w:color w:val="000000"/>
                <w:sz w:val="15"/>
              </w:rPr>
              <w:t>1090</w:t>
            </w:r>
          </w:p>
          <w:bookmarkEnd w:id="1233"/>
        </w:tc>
        <w:tc>
          <w:tcPr>
            <w:tcW w:w="805" w:type="dxa"/>
            <w:tcBorders>
              <w:top w:val="outset" w:color="000000" w:sz="8"/>
              <w:left w:val="outset" w:color="000000" w:sz="8"/>
              <w:bottom w:val="outset" w:color="000000" w:sz="8"/>
              <w:right w:val="outset" w:color="000000" w:sz="8"/>
            </w:tcBorders>
            <w:vAlign w:val="center"/>
          </w:tcPr>
          <w:bookmarkStart w:name="1236" w:id="1234"/>
          <w:p>
            <w:pPr>
              <w:spacing w:after="0"/>
              <w:ind w:left="0"/>
              <w:jc w:val="center"/>
            </w:pPr>
            <w:r>
              <w:rPr>
                <w:rFonts w:ascii="Arial"/>
                <w:b w:val="false"/>
                <w:i w:val="false"/>
                <w:color w:val="000000"/>
                <w:sz w:val="15"/>
              </w:rPr>
              <w:t>0960</w:t>
            </w:r>
          </w:p>
          <w:bookmarkEnd w:id="1234"/>
        </w:tc>
        <w:tc>
          <w:tcPr>
            <w:tcW w:w="649" w:type="dxa"/>
            <w:tcBorders>
              <w:top w:val="outset" w:color="000000" w:sz="8"/>
              <w:left w:val="outset" w:color="000000" w:sz="8"/>
              <w:bottom w:val="outset" w:color="000000" w:sz="8"/>
              <w:right w:val="outset" w:color="000000" w:sz="8"/>
            </w:tcBorders>
            <w:vAlign w:val="center"/>
          </w:tcPr>
          <w:bookmarkStart w:name="1237" w:id="1235"/>
          <w:p>
            <w:pPr>
              <w:spacing w:after="0"/>
              <w:ind w:left="0"/>
              <w:jc w:val="left"/>
            </w:pPr>
            <w:r>
              <w:rPr>
                <w:rFonts w:ascii="Arial"/>
                <w:b w:val="false"/>
                <w:i w:val="false"/>
                <w:color w:val="000000"/>
                <w:sz w:val="15"/>
              </w:rPr>
              <w:t>Надання позашкільної освіти позашкільними закладами освіти, заходи із позашкільної роботи з дітьми</w:t>
            </w:r>
          </w:p>
          <w:bookmarkEnd w:id="1235"/>
        </w:tc>
        <w:tc>
          <w:tcPr>
            <w:tcW w:w="1417" w:type="dxa"/>
            <w:tcBorders>
              <w:top w:val="outset" w:color="000000" w:sz="8"/>
              <w:left w:val="outset" w:color="000000" w:sz="8"/>
              <w:bottom w:val="outset" w:color="000000" w:sz="8"/>
              <w:right w:val="outset" w:color="000000" w:sz="8"/>
            </w:tcBorders>
            <w:vAlign w:val="center"/>
          </w:tcPr>
          <w:bookmarkStart w:name="1238" w:id="1236"/>
          <w:p>
            <w:pPr>
              <w:spacing w:after="0"/>
              <w:ind w:left="0"/>
              <w:jc w:val="center"/>
            </w:pPr>
            <w:r>
              <w:rPr>
                <w:rFonts w:ascii="Arial"/>
                <w:b w:val="false"/>
                <w:i w:val="false"/>
                <w:color w:val="000000"/>
                <w:sz w:val="15"/>
              </w:rPr>
              <w:t>87166,10</w:t>
            </w:r>
          </w:p>
          <w:bookmarkEnd w:id="1236"/>
        </w:tc>
        <w:tc>
          <w:tcPr>
            <w:tcW w:w="1417" w:type="dxa"/>
            <w:tcBorders>
              <w:top w:val="outset" w:color="000000" w:sz="8"/>
              <w:left w:val="outset" w:color="000000" w:sz="8"/>
              <w:bottom w:val="outset" w:color="000000" w:sz="8"/>
              <w:right w:val="outset" w:color="000000" w:sz="8"/>
            </w:tcBorders>
            <w:vAlign w:val="center"/>
          </w:tcPr>
          <w:bookmarkStart w:name="1239" w:id="1237"/>
          <w:p>
            <w:pPr>
              <w:spacing w:after="0"/>
              <w:ind w:left="0"/>
              <w:jc w:val="center"/>
            </w:pPr>
            <w:r>
              <w:rPr>
                <w:rFonts w:ascii="Arial"/>
                <w:b w:val="false"/>
                <w:i w:val="false"/>
                <w:color w:val="000000"/>
                <w:sz w:val="15"/>
              </w:rPr>
              <w:t>87166,10</w:t>
            </w:r>
          </w:p>
          <w:bookmarkEnd w:id="1237"/>
        </w:tc>
        <w:tc>
          <w:tcPr>
            <w:tcW w:w="1306" w:type="dxa"/>
            <w:tcBorders>
              <w:top w:val="outset" w:color="000000" w:sz="8"/>
              <w:left w:val="outset" w:color="000000" w:sz="8"/>
              <w:bottom w:val="outset" w:color="000000" w:sz="8"/>
              <w:right w:val="outset" w:color="000000" w:sz="8"/>
            </w:tcBorders>
            <w:vAlign w:val="center"/>
          </w:tcPr>
          <w:bookmarkStart w:name="1240" w:id="1238"/>
          <w:p>
            <w:pPr>
              <w:spacing w:after="0"/>
              <w:ind w:left="0"/>
              <w:jc w:val="center"/>
            </w:pPr>
            <w:r>
              <w:rPr>
                <w:rFonts w:ascii="Arial"/>
                <w:b w:val="false"/>
                <w:i w:val="false"/>
                <w:color w:val="000000"/>
                <w:sz w:val="15"/>
              </w:rPr>
              <w:t>55491,40</w:t>
            </w:r>
          </w:p>
          <w:bookmarkEnd w:id="1238"/>
        </w:tc>
        <w:tc>
          <w:tcPr>
            <w:tcW w:w="1194" w:type="dxa"/>
            <w:tcBorders>
              <w:top w:val="outset" w:color="000000" w:sz="8"/>
              <w:left w:val="outset" w:color="000000" w:sz="8"/>
              <w:bottom w:val="outset" w:color="000000" w:sz="8"/>
              <w:right w:val="outset" w:color="000000" w:sz="8"/>
            </w:tcBorders>
            <w:vAlign w:val="center"/>
          </w:tcPr>
          <w:bookmarkStart w:name="1241" w:id="1239"/>
          <w:p>
            <w:pPr>
              <w:spacing w:after="0"/>
              <w:ind w:left="0"/>
              <w:jc w:val="center"/>
            </w:pPr>
            <w:r>
              <w:rPr>
                <w:rFonts w:ascii="Arial"/>
                <w:b w:val="false"/>
                <w:i w:val="false"/>
                <w:color w:val="000000"/>
                <w:sz w:val="15"/>
              </w:rPr>
              <w:t>5625,10</w:t>
            </w:r>
          </w:p>
          <w:bookmarkEnd w:id="1239"/>
        </w:tc>
        <w:tc>
          <w:tcPr>
            <w:tcW w:w="1417" w:type="dxa"/>
            <w:tcBorders>
              <w:top w:val="outset" w:color="000000" w:sz="8"/>
              <w:left w:val="outset" w:color="000000" w:sz="8"/>
              <w:bottom w:val="outset" w:color="000000" w:sz="8"/>
              <w:right w:val="outset" w:color="000000" w:sz="8"/>
            </w:tcBorders>
            <w:vAlign w:val="center"/>
          </w:tcPr>
          <w:bookmarkStart w:name="1242" w:id="1240"/>
          <w:p>
            <w:pPr>
              <w:spacing w:after="0"/>
              <w:ind w:left="0"/>
              <w:jc w:val="center"/>
            </w:pPr>
            <w:r>
              <w:rPr>
                <w:rFonts w:ascii="Arial"/>
                <w:b w:val="false"/>
                <w:i w:val="false"/>
                <w:color w:val="000000"/>
                <w:sz w:val="15"/>
              </w:rPr>
              <w:t xml:space="preserve"> </w:t>
            </w:r>
          </w:p>
          <w:bookmarkEnd w:id="1240"/>
        </w:tc>
        <w:tc>
          <w:tcPr>
            <w:tcW w:w="1417" w:type="dxa"/>
            <w:tcBorders>
              <w:top w:val="outset" w:color="000000" w:sz="8"/>
              <w:left w:val="outset" w:color="000000" w:sz="8"/>
              <w:bottom w:val="outset" w:color="000000" w:sz="8"/>
              <w:right w:val="outset" w:color="000000" w:sz="8"/>
            </w:tcBorders>
            <w:vAlign w:val="center"/>
          </w:tcPr>
          <w:bookmarkStart w:name="1243" w:id="1241"/>
          <w:p>
            <w:pPr>
              <w:spacing w:after="0"/>
              <w:ind w:left="0"/>
              <w:jc w:val="center"/>
            </w:pPr>
            <w:r>
              <w:rPr>
                <w:rFonts w:ascii="Arial"/>
                <w:b w:val="false"/>
                <w:i w:val="false"/>
                <w:color w:val="000000"/>
                <w:sz w:val="15"/>
              </w:rPr>
              <w:t>31778,30</w:t>
            </w:r>
          </w:p>
          <w:bookmarkEnd w:id="1241"/>
        </w:tc>
        <w:tc>
          <w:tcPr>
            <w:tcW w:w="1194" w:type="dxa"/>
            <w:tcBorders>
              <w:top w:val="outset" w:color="000000" w:sz="8"/>
              <w:left w:val="outset" w:color="000000" w:sz="8"/>
              <w:bottom w:val="outset" w:color="000000" w:sz="8"/>
              <w:right w:val="outset" w:color="000000" w:sz="8"/>
            </w:tcBorders>
            <w:vAlign w:val="center"/>
          </w:tcPr>
          <w:bookmarkStart w:name="1244" w:id="1242"/>
          <w:p>
            <w:pPr>
              <w:spacing w:after="0"/>
              <w:ind w:left="0"/>
              <w:jc w:val="center"/>
            </w:pPr>
            <w:r>
              <w:rPr>
                <w:rFonts w:ascii="Arial"/>
                <w:b w:val="false"/>
                <w:i w:val="false"/>
                <w:color w:val="000000"/>
                <w:sz w:val="15"/>
              </w:rPr>
              <w:t>4413,20</w:t>
            </w:r>
          </w:p>
          <w:bookmarkEnd w:id="1242"/>
        </w:tc>
        <w:tc>
          <w:tcPr>
            <w:tcW w:w="1083" w:type="dxa"/>
            <w:tcBorders>
              <w:top w:val="outset" w:color="000000" w:sz="8"/>
              <w:left w:val="outset" w:color="000000" w:sz="8"/>
              <w:bottom w:val="outset" w:color="000000" w:sz="8"/>
              <w:right w:val="outset" w:color="000000" w:sz="8"/>
            </w:tcBorders>
            <w:vAlign w:val="center"/>
          </w:tcPr>
          <w:bookmarkStart w:name="1245" w:id="1243"/>
          <w:p>
            <w:pPr>
              <w:spacing w:after="0"/>
              <w:ind w:left="0"/>
              <w:jc w:val="center"/>
            </w:pPr>
            <w:r>
              <w:rPr>
                <w:rFonts w:ascii="Arial"/>
                <w:b w:val="false"/>
                <w:i w:val="false"/>
                <w:color w:val="000000"/>
                <w:sz w:val="15"/>
              </w:rPr>
              <w:t>1880,00</w:t>
            </w:r>
          </w:p>
          <w:bookmarkEnd w:id="1243"/>
        </w:tc>
        <w:tc>
          <w:tcPr>
            <w:tcW w:w="1083" w:type="dxa"/>
            <w:tcBorders>
              <w:top w:val="outset" w:color="000000" w:sz="8"/>
              <w:left w:val="outset" w:color="000000" w:sz="8"/>
              <w:bottom w:val="outset" w:color="000000" w:sz="8"/>
              <w:right w:val="outset" w:color="000000" w:sz="8"/>
            </w:tcBorders>
            <w:vAlign w:val="center"/>
          </w:tcPr>
          <w:bookmarkStart w:name="1246" w:id="1244"/>
          <w:p>
            <w:pPr>
              <w:spacing w:after="0"/>
              <w:ind w:left="0"/>
              <w:jc w:val="center"/>
            </w:pPr>
            <w:r>
              <w:rPr>
                <w:rFonts w:ascii="Arial"/>
                <w:b w:val="false"/>
                <w:i w:val="false"/>
                <w:color w:val="000000"/>
                <w:sz w:val="15"/>
              </w:rPr>
              <w:t>432,00</w:t>
            </w:r>
          </w:p>
          <w:bookmarkEnd w:id="1244"/>
        </w:tc>
        <w:tc>
          <w:tcPr>
            <w:tcW w:w="1417" w:type="dxa"/>
            <w:tcBorders>
              <w:top w:val="outset" w:color="000000" w:sz="8"/>
              <w:left w:val="outset" w:color="000000" w:sz="8"/>
              <w:bottom w:val="outset" w:color="000000" w:sz="8"/>
              <w:right w:val="outset" w:color="000000" w:sz="8"/>
            </w:tcBorders>
            <w:vAlign w:val="center"/>
          </w:tcPr>
          <w:bookmarkStart w:name="1247" w:id="1245"/>
          <w:p>
            <w:pPr>
              <w:spacing w:after="0"/>
              <w:ind w:left="0"/>
              <w:jc w:val="center"/>
            </w:pPr>
            <w:r>
              <w:rPr>
                <w:rFonts w:ascii="Arial"/>
                <w:b w:val="false"/>
                <w:i w:val="false"/>
                <w:color w:val="000000"/>
                <w:sz w:val="15"/>
              </w:rPr>
              <w:t>27365,10</w:t>
            </w:r>
          </w:p>
          <w:bookmarkEnd w:id="1245"/>
        </w:tc>
        <w:tc>
          <w:tcPr>
            <w:tcW w:w="1417" w:type="dxa"/>
            <w:tcBorders>
              <w:top w:val="outset" w:color="000000" w:sz="8"/>
              <w:left w:val="outset" w:color="000000" w:sz="8"/>
              <w:bottom w:val="outset" w:color="000000" w:sz="8"/>
              <w:right w:val="outset" w:color="000000" w:sz="8"/>
            </w:tcBorders>
            <w:vAlign w:val="center"/>
          </w:tcPr>
          <w:bookmarkStart w:name="1248" w:id="1246"/>
          <w:p>
            <w:pPr>
              <w:spacing w:after="0"/>
              <w:ind w:left="0"/>
              <w:jc w:val="center"/>
            </w:pPr>
            <w:r>
              <w:rPr>
                <w:rFonts w:ascii="Arial"/>
                <w:b w:val="false"/>
                <w:i w:val="false"/>
                <w:color w:val="000000"/>
                <w:sz w:val="15"/>
              </w:rPr>
              <w:t>27290,10</w:t>
            </w:r>
          </w:p>
          <w:bookmarkEnd w:id="1246"/>
        </w:tc>
        <w:tc>
          <w:tcPr>
            <w:tcW w:w="1417" w:type="dxa"/>
            <w:tcBorders>
              <w:top w:val="outset" w:color="000000" w:sz="8"/>
              <w:left w:val="outset" w:color="000000" w:sz="8"/>
              <w:bottom w:val="outset" w:color="000000" w:sz="8"/>
              <w:right w:val="outset" w:color="000000" w:sz="8"/>
            </w:tcBorders>
            <w:vAlign w:val="center"/>
          </w:tcPr>
          <w:bookmarkStart w:name="1249" w:id="1247"/>
          <w:p>
            <w:pPr>
              <w:spacing w:after="0"/>
              <w:ind w:left="0"/>
              <w:jc w:val="center"/>
            </w:pPr>
            <w:r>
              <w:rPr>
                <w:rFonts w:ascii="Arial"/>
                <w:b w:val="false"/>
                <w:i w:val="false"/>
                <w:color w:val="000000"/>
                <w:sz w:val="15"/>
              </w:rPr>
              <w:t>118944,40</w:t>
            </w:r>
          </w:p>
          <w:bookmarkEnd w:id="12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50" w:id="1248"/>
          <w:p>
            <w:pPr>
              <w:spacing w:after="0"/>
              <w:ind w:left="0"/>
              <w:jc w:val="center"/>
            </w:pPr>
            <w:r>
              <w:rPr>
                <w:rFonts w:ascii="Arial"/>
                <w:b w:val="false"/>
                <w:i w:val="false"/>
                <w:color w:val="000000"/>
                <w:sz w:val="15"/>
              </w:rPr>
              <w:t>0611110</w:t>
            </w:r>
          </w:p>
          <w:bookmarkEnd w:id="1248"/>
        </w:tc>
        <w:tc>
          <w:tcPr>
            <w:tcW w:w="805" w:type="dxa"/>
            <w:tcBorders>
              <w:top w:val="outset" w:color="000000" w:sz="8"/>
              <w:left w:val="outset" w:color="000000" w:sz="8"/>
              <w:bottom w:val="outset" w:color="000000" w:sz="8"/>
              <w:right w:val="outset" w:color="000000" w:sz="8"/>
            </w:tcBorders>
            <w:vAlign w:val="center"/>
          </w:tcPr>
          <w:bookmarkStart w:name="1251" w:id="1249"/>
          <w:p>
            <w:pPr>
              <w:spacing w:after="0"/>
              <w:ind w:left="0"/>
              <w:jc w:val="center"/>
            </w:pPr>
            <w:r>
              <w:rPr>
                <w:rFonts w:ascii="Arial"/>
                <w:b w:val="false"/>
                <w:i w:val="false"/>
                <w:color w:val="000000"/>
                <w:sz w:val="15"/>
              </w:rPr>
              <w:t>1110</w:t>
            </w:r>
          </w:p>
          <w:bookmarkEnd w:id="1249"/>
        </w:tc>
        <w:tc>
          <w:tcPr>
            <w:tcW w:w="805" w:type="dxa"/>
            <w:tcBorders>
              <w:top w:val="outset" w:color="000000" w:sz="8"/>
              <w:left w:val="outset" w:color="000000" w:sz="8"/>
              <w:bottom w:val="outset" w:color="000000" w:sz="8"/>
              <w:right w:val="outset" w:color="000000" w:sz="8"/>
            </w:tcBorders>
            <w:vAlign w:val="center"/>
          </w:tcPr>
          <w:bookmarkStart w:name="1252" w:id="1250"/>
          <w:p>
            <w:pPr>
              <w:spacing w:after="0"/>
              <w:ind w:left="0"/>
              <w:jc w:val="center"/>
            </w:pPr>
            <w:r>
              <w:rPr>
                <w:rFonts w:ascii="Arial"/>
                <w:b w:val="false"/>
                <w:i w:val="false"/>
                <w:color w:val="000000"/>
                <w:sz w:val="15"/>
              </w:rPr>
              <w:t>0930</w:t>
            </w:r>
          </w:p>
          <w:bookmarkEnd w:id="1250"/>
        </w:tc>
        <w:tc>
          <w:tcPr>
            <w:tcW w:w="649" w:type="dxa"/>
            <w:tcBorders>
              <w:top w:val="outset" w:color="000000" w:sz="8"/>
              <w:left w:val="outset" w:color="000000" w:sz="8"/>
              <w:bottom w:val="outset" w:color="000000" w:sz="8"/>
              <w:right w:val="outset" w:color="000000" w:sz="8"/>
            </w:tcBorders>
            <w:vAlign w:val="center"/>
          </w:tcPr>
          <w:bookmarkStart w:name="1253" w:id="1251"/>
          <w:p>
            <w:pPr>
              <w:spacing w:after="0"/>
              <w:ind w:left="0"/>
              <w:jc w:val="left"/>
            </w:pPr>
            <w:r>
              <w:rPr>
                <w:rFonts w:ascii="Arial"/>
                <w:b w:val="false"/>
                <w:i w:val="false"/>
                <w:color w:val="000000"/>
                <w:sz w:val="15"/>
              </w:rPr>
              <w:t>Підготовка кадрів професійно-технічними закладами та іншими закладами освіти</w:t>
            </w:r>
          </w:p>
          <w:bookmarkEnd w:id="1251"/>
        </w:tc>
        <w:tc>
          <w:tcPr>
            <w:tcW w:w="1417" w:type="dxa"/>
            <w:tcBorders>
              <w:top w:val="outset" w:color="000000" w:sz="8"/>
              <w:left w:val="outset" w:color="000000" w:sz="8"/>
              <w:bottom w:val="outset" w:color="000000" w:sz="8"/>
              <w:right w:val="outset" w:color="000000" w:sz="8"/>
            </w:tcBorders>
            <w:vAlign w:val="center"/>
          </w:tcPr>
          <w:bookmarkStart w:name="1254" w:id="1252"/>
          <w:p>
            <w:pPr>
              <w:spacing w:after="0"/>
              <w:ind w:left="0"/>
              <w:jc w:val="center"/>
            </w:pPr>
            <w:r>
              <w:rPr>
                <w:rFonts w:ascii="Arial"/>
                <w:b w:val="false"/>
                <w:i w:val="false"/>
                <w:color w:val="000000"/>
                <w:sz w:val="15"/>
              </w:rPr>
              <w:t>535629,60</w:t>
            </w:r>
          </w:p>
          <w:bookmarkEnd w:id="1252"/>
        </w:tc>
        <w:tc>
          <w:tcPr>
            <w:tcW w:w="1417" w:type="dxa"/>
            <w:tcBorders>
              <w:top w:val="outset" w:color="000000" w:sz="8"/>
              <w:left w:val="outset" w:color="000000" w:sz="8"/>
              <w:bottom w:val="outset" w:color="000000" w:sz="8"/>
              <w:right w:val="outset" w:color="000000" w:sz="8"/>
            </w:tcBorders>
            <w:vAlign w:val="center"/>
          </w:tcPr>
          <w:bookmarkStart w:name="1255" w:id="1253"/>
          <w:p>
            <w:pPr>
              <w:spacing w:after="0"/>
              <w:ind w:left="0"/>
              <w:jc w:val="center"/>
            </w:pPr>
            <w:r>
              <w:rPr>
                <w:rFonts w:ascii="Arial"/>
                <w:b w:val="false"/>
                <w:i w:val="false"/>
                <w:color w:val="000000"/>
                <w:sz w:val="15"/>
              </w:rPr>
              <w:t>535629,60</w:t>
            </w:r>
          </w:p>
          <w:bookmarkEnd w:id="1253"/>
        </w:tc>
        <w:tc>
          <w:tcPr>
            <w:tcW w:w="1306" w:type="dxa"/>
            <w:tcBorders>
              <w:top w:val="outset" w:color="000000" w:sz="8"/>
              <w:left w:val="outset" w:color="000000" w:sz="8"/>
              <w:bottom w:val="outset" w:color="000000" w:sz="8"/>
              <w:right w:val="outset" w:color="000000" w:sz="8"/>
            </w:tcBorders>
            <w:vAlign w:val="center"/>
          </w:tcPr>
          <w:bookmarkStart w:name="1256" w:id="1254"/>
          <w:p>
            <w:pPr>
              <w:spacing w:after="0"/>
              <w:ind w:left="0"/>
              <w:jc w:val="center"/>
            </w:pPr>
            <w:r>
              <w:rPr>
                <w:rFonts w:ascii="Arial"/>
                <w:b w:val="false"/>
                <w:i w:val="false"/>
                <w:color w:val="000000"/>
                <w:sz w:val="15"/>
              </w:rPr>
              <w:t>289121,10</w:t>
            </w:r>
          </w:p>
          <w:bookmarkEnd w:id="1254"/>
        </w:tc>
        <w:tc>
          <w:tcPr>
            <w:tcW w:w="1194" w:type="dxa"/>
            <w:tcBorders>
              <w:top w:val="outset" w:color="000000" w:sz="8"/>
              <w:left w:val="outset" w:color="000000" w:sz="8"/>
              <w:bottom w:val="outset" w:color="000000" w:sz="8"/>
              <w:right w:val="outset" w:color="000000" w:sz="8"/>
            </w:tcBorders>
            <w:vAlign w:val="center"/>
          </w:tcPr>
          <w:bookmarkStart w:name="1257" w:id="1255"/>
          <w:p>
            <w:pPr>
              <w:spacing w:after="0"/>
              <w:ind w:left="0"/>
              <w:jc w:val="center"/>
            </w:pPr>
            <w:r>
              <w:rPr>
                <w:rFonts w:ascii="Arial"/>
                <w:b w:val="false"/>
                <w:i w:val="false"/>
                <w:color w:val="000000"/>
                <w:sz w:val="15"/>
              </w:rPr>
              <w:t>72684,00</w:t>
            </w:r>
          </w:p>
          <w:bookmarkEnd w:id="1255"/>
        </w:tc>
        <w:tc>
          <w:tcPr>
            <w:tcW w:w="1417" w:type="dxa"/>
            <w:tcBorders>
              <w:top w:val="outset" w:color="000000" w:sz="8"/>
              <w:left w:val="outset" w:color="000000" w:sz="8"/>
              <w:bottom w:val="outset" w:color="000000" w:sz="8"/>
              <w:right w:val="outset" w:color="000000" w:sz="8"/>
            </w:tcBorders>
            <w:vAlign w:val="center"/>
          </w:tcPr>
          <w:bookmarkStart w:name="1258" w:id="1256"/>
          <w:p>
            <w:pPr>
              <w:spacing w:after="0"/>
              <w:ind w:left="0"/>
              <w:jc w:val="center"/>
            </w:pPr>
            <w:r>
              <w:rPr>
                <w:rFonts w:ascii="Arial"/>
                <w:b w:val="false"/>
                <w:i w:val="false"/>
                <w:color w:val="000000"/>
                <w:sz w:val="15"/>
              </w:rPr>
              <w:t xml:space="preserve"> </w:t>
            </w:r>
          </w:p>
          <w:bookmarkEnd w:id="1256"/>
        </w:tc>
        <w:tc>
          <w:tcPr>
            <w:tcW w:w="1417" w:type="dxa"/>
            <w:tcBorders>
              <w:top w:val="outset" w:color="000000" w:sz="8"/>
              <w:left w:val="outset" w:color="000000" w:sz="8"/>
              <w:bottom w:val="outset" w:color="000000" w:sz="8"/>
              <w:right w:val="outset" w:color="000000" w:sz="8"/>
            </w:tcBorders>
            <w:vAlign w:val="center"/>
          </w:tcPr>
          <w:bookmarkStart w:name="1259" w:id="1257"/>
          <w:p>
            <w:pPr>
              <w:spacing w:after="0"/>
              <w:ind w:left="0"/>
              <w:jc w:val="center"/>
            </w:pPr>
            <w:r>
              <w:rPr>
                <w:rFonts w:ascii="Arial"/>
                <w:b w:val="false"/>
                <w:i w:val="false"/>
                <w:color w:val="000000"/>
                <w:sz w:val="15"/>
              </w:rPr>
              <w:t>56200,20</w:t>
            </w:r>
          </w:p>
          <w:bookmarkEnd w:id="1257"/>
        </w:tc>
        <w:tc>
          <w:tcPr>
            <w:tcW w:w="1194" w:type="dxa"/>
            <w:tcBorders>
              <w:top w:val="outset" w:color="000000" w:sz="8"/>
              <w:left w:val="outset" w:color="000000" w:sz="8"/>
              <w:bottom w:val="outset" w:color="000000" w:sz="8"/>
              <w:right w:val="outset" w:color="000000" w:sz="8"/>
            </w:tcBorders>
            <w:vAlign w:val="center"/>
          </w:tcPr>
          <w:bookmarkStart w:name="1260" w:id="1258"/>
          <w:p>
            <w:pPr>
              <w:spacing w:after="0"/>
              <w:ind w:left="0"/>
              <w:jc w:val="center"/>
            </w:pPr>
            <w:r>
              <w:rPr>
                <w:rFonts w:ascii="Arial"/>
                <w:b w:val="false"/>
                <w:i w:val="false"/>
                <w:color w:val="000000"/>
                <w:sz w:val="15"/>
              </w:rPr>
              <w:t>31006,20</w:t>
            </w:r>
          </w:p>
          <w:bookmarkEnd w:id="1258"/>
        </w:tc>
        <w:tc>
          <w:tcPr>
            <w:tcW w:w="1083" w:type="dxa"/>
            <w:tcBorders>
              <w:top w:val="outset" w:color="000000" w:sz="8"/>
              <w:left w:val="outset" w:color="000000" w:sz="8"/>
              <w:bottom w:val="outset" w:color="000000" w:sz="8"/>
              <w:right w:val="outset" w:color="000000" w:sz="8"/>
            </w:tcBorders>
            <w:vAlign w:val="center"/>
          </w:tcPr>
          <w:bookmarkStart w:name="1261" w:id="1259"/>
          <w:p>
            <w:pPr>
              <w:spacing w:after="0"/>
              <w:ind w:left="0"/>
              <w:jc w:val="center"/>
            </w:pPr>
            <w:r>
              <w:rPr>
                <w:rFonts w:ascii="Arial"/>
                <w:b w:val="false"/>
                <w:i w:val="false"/>
                <w:color w:val="000000"/>
                <w:sz w:val="15"/>
              </w:rPr>
              <w:t>6498,10</w:t>
            </w:r>
          </w:p>
          <w:bookmarkEnd w:id="1259"/>
        </w:tc>
        <w:tc>
          <w:tcPr>
            <w:tcW w:w="1083" w:type="dxa"/>
            <w:tcBorders>
              <w:top w:val="outset" w:color="000000" w:sz="8"/>
              <w:left w:val="outset" w:color="000000" w:sz="8"/>
              <w:bottom w:val="outset" w:color="000000" w:sz="8"/>
              <w:right w:val="outset" w:color="000000" w:sz="8"/>
            </w:tcBorders>
            <w:vAlign w:val="center"/>
          </w:tcPr>
          <w:bookmarkStart w:name="1262" w:id="1260"/>
          <w:p>
            <w:pPr>
              <w:spacing w:after="0"/>
              <w:ind w:left="0"/>
              <w:jc w:val="center"/>
            </w:pPr>
            <w:r>
              <w:rPr>
                <w:rFonts w:ascii="Arial"/>
                <w:b w:val="false"/>
                <w:i w:val="false"/>
                <w:color w:val="000000"/>
                <w:sz w:val="15"/>
              </w:rPr>
              <w:t>6036,30</w:t>
            </w:r>
          </w:p>
          <w:bookmarkEnd w:id="1260"/>
        </w:tc>
        <w:tc>
          <w:tcPr>
            <w:tcW w:w="1417" w:type="dxa"/>
            <w:tcBorders>
              <w:top w:val="outset" w:color="000000" w:sz="8"/>
              <w:left w:val="outset" w:color="000000" w:sz="8"/>
              <w:bottom w:val="outset" w:color="000000" w:sz="8"/>
              <w:right w:val="outset" w:color="000000" w:sz="8"/>
            </w:tcBorders>
            <w:vAlign w:val="center"/>
          </w:tcPr>
          <w:bookmarkStart w:name="1263" w:id="1261"/>
          <w:p>
            <w:pPr>
              <w:spacing w:after="0"/>
              <w:ind w:left="0"/>
              <w:jc w:val="center"/>
            </w:pPr>
            <w:r>
              <w:rPr>
                <w:rFonts w:ascii="Arial"/>
                <w:b w:val="false"/>
                <w:i w:val="false"/>
                <w:color w:val="000000"/>
                <w:sz w:val="15"/>
              </w:rPr>
              <w:t>25194,00</w:t>
            </w:r>
          </w:p>
          <w:bookmarkEnd w:id="1261"/>
        </w:tc>
        <w:tc>
          <w:tcPr>
            <w:tcW w:w="1417" w:type="dxa"/>
            <w:tcBorders>
              <w:top w:val="outset" w:color="000000" w:sz="8"/>
              <w:left w:val="outset" w:color="000000" w:sz="8"/>
              <w:bottom w:val="outset" w:color="000000" w:sz="8"/>
              <w:right w:val="outset" w:color="000000" w:sz="8"/>
            </w:tcBorders>
            <w:vAlign w:val="center"/>
          </w:tcPr>
          <w:bookmarkStart w:name="1264" w:id="1262"/>
          <w:p>
            <w:pPr>
              <w:spacing w:after="0"/>
              <w:ind w:left="0"/>
              <w:jc w:val="center"/>
            </w:pPr>
            <w:r>
              <w:rPr>
                <w:rFonts w:ascii="Arial"/>
                <w:b w:val="false"/>
                <w:i w:val="false"/>
                <w:color w:val="000000"/>
                <w:sz w:val="15"/>
              </w:rPr>
              <w:t>19247,40</w:t>
            </w:r>
          </w:p>
          <w:bookmarkEnd w:id="1262"/>
        </w:tc>
        <w:tc>
          <w:tcPr>
            <w:tcW w:w="1417" w:type="dxa"/>
            <w:tcBorders>
              <w:top w:val="outset" w:color="000000" w:sz="8"/>
              <w:left w:val="outset" w:color="000000" w:sz="8"/>
              <w:bottom w:val="outset" w:color="000000" w:sz="8"/>
              <w:right w:val="outset" w:color="000000" w:sz="8"/>
            </w:tcBorders>
            <w:vAlign w:val="center"/>
          </w:tcPr>
          <w:bookmarkStart w:name="1265" w:id="1263"/>
          <w:p>
            <w:pPr>
              <w:spacing w:after="0"/>
              <w:ind w:left="0"/>
              <w:jc w:val="center"/>
            </w:pPr>
            <w:r>
              <w:rPr>
                <w:rFonts w:ascii="Arial"/>
                <w:b w:val="false"/>
                <w:i w:val="false"/>
                <w:color w:val="000000"/>
                <w:sz w:val="15"/>
              </w:rPr>
              <w:t>591829,80</w:t>
            </w:r>
          </w:p>
          <w:bookmarkEnd w:id="12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66" w:id="1264"/>
          <w:p>
            <w:pPr>
              <w:spacing w:after="0"/>
              <w:ind w:left="0"/>
              <w:jc w:val="center"/>
            </w:pPr>
            <w:r>
              <w:rPr>
                <w:rFonts w:ascii="Arial"/>
                <w:b w:val="false"/>
                <w:i w:val="false"/>
                <w:color w:val="000000"/>
                <w:sz w:val="15"/>
              </w:rPr>
              <w:t>0611120</w:t>
            </w:r>
          </w:p>
          <w:bookmarkEnd w:id="1264"/>
        </w:tc>
        <w:tc>
          <w:tcPr>
            <w:tcW w:w="805" w:type="dxa"/>
            <w:tcBorders>
              <w:top w:val="outset" w:color="000000" w:sz="8"/>
              <w:left w:val="outset" w:color="000000" w:sz="8"/>
              <w:bottom w:val="outset" w:color="000000" w:sz="8"/>
              <w:right w:val="outset" w:color="000000" w:sz="8"/>
            </w:tcBorders>
            <w:vAlign w:val="center"/>
          </w:tcPr>
          <w:bookmarkStart w:name="1267" w:id="1265"/>
          <w:p>
            <w:pPr>
              <w:spacing w:after="0"/>
              <w:ind w:left="0"/>
              <w:jc w:val="center"/>
            </w:pPr>
            <w:r>
              <w:rPr>
                <w:rFonts w:ascii="Arial"/>
                <w:b w:val="false"/>
                <w:i w:val="false"/>
                <w:color w:val="000000"/>
                <w:sz w:val="15"/>
              </w:rPr>
              <w:t>1120</w:t>
            </w:r>
          </w:p>
          <w:bookmarkEnd w:id="1265"/>
        </w:tc>
        <w:tc>
          <w:tcPr>
            <w:tcW w:w="805" w:type="dxa"/>
            <w:tcBorders>
              <w:top w:val="outset" w:color="000000" w:sz="8"/>
              <w:left w:val="outset" w:color="000000" w:sz="8"/>
              <w:bottom w:val="outset" w:color="000000" w:sz="8"/>
              <w:right w:val="outset" w:color="000000" w:sz="8"/>
            </w:tcBorders>
            <w:vAlign w:val="center"/>
          </w:tcPr>
          <w:bookmarkStart w:name="1268" w:id="1266"/>
          <w:p>
            <w:pPr>
              <w:spacing w:after="0"/>
              <w:ind w:left="0"/>
              <w:jc w:val="center"/>
            </w:pPr>
            <w:r>
              <w:rPr>
                <w:rFonts w:ascii="Arial"/>
                <w:b w:val="false"/>
                <w:i w:val="false"/>
                <w:color w:val="000000"/>
                <w:sz w:val="15"/>
              </w:rPr>
              <w:t>0941</w:t>
            </w:r>
          </w:p>
          <w:bookmarkEnd w:id="1266"/>
        </w:tc>
        <w:tc>
          <w:tcPr>
            <w:tcW w:w="649" w:type="dxa"/>
            <w:tcBorders>
              <w:top w:val="outset" w:color="000000" w:sz="8"/>
              <w:left w:val="outset" w:color="000000" w:sz="8"/>
              <w:bottom w:val="outset" w:color="000000" w:sz="8"/>
              <w:right w:val="outset" w:color="000000" w:sz="8"/>
            </w:tcBorders>
            <w:vAlign w:val="center"/>
          </w:tcPr>
          <w:bookmarkStart w:name="1269" w:id="1267"/>
          <w:p>
            <w:pPr>
              <w:spacing w:after="0"/>
              <w:ind w:left="0"/>
              <w:jc w:val="left"/>
            </w:pPr>
            <w:r>
              <w:rPr>
                <w:rFonts w:ascii="Arial"/>
                <w:b w:val="false"/>
                <w:i w:val="false"/>
                <w:color w:val="000000"/>
                <w:sz w:val="15"/>
              </w:rPr>
              <w:t>Підготовка кадрів вищими навчальними закладами I - II рівнів акредитації (коледжами, технікумами, училищами)</w:t>
            </w:r>
          </w:p>
          <w:bookmarkEnd w:id="1267"/>
        </w:tc>
        <w:tc>
          <w:tcPr>
            <w:tcW w:w="1417" w:type="dxa"/>
            <w:tcBorders>
              <w:top w:val="outset" w:color="000000" w:sz="8"/>
              <w:left w:val="outset" w:color="000000" w:sz="8"/>
              <w:bottom w:val="outset" w:color="000000" w:sz="8"/>
              <w:right w:val="outset" w:color="000000" w:sz="8"/>
            </w:tcBorders>
            <w:vAlign w:val="center"/>
          </w:tcPr>
          <w:bookmarkStart w:name="1270" w:id="1268"/>
          <w:p>
            <w:pPr>
              <w:spacing w:after="0"/>
              <w:ind w:left="0"/>
              <w:jc w:val="center"/>
            </w:pPr>
            <w:r>
              <w:rPr>
                <w:rFonts w:ascii="Arial"/>
                <w:b w:val="false"/>
                <w:i w:val="false"/>
                <w:color w:val="000000"/>
                <w:sz w:val="15"/>
              </w:rPr>
              <w:t>225341,50</w:t>
            </w:r>
          </w:p>
          <w:bookmarkEnd w:id="1268"/>
        </w:tc>
        <w:tc>
          <w:tcPr>
            <w:tcW w:w="1417" w:type="dxa"/>
            <w:tcBorders>
              <w:top w:val="outset" w:color="000000" w:sz="8"/>
              <w:left w:val="outset" w:color="000000" w:sz="8"/>
              <w:bottom w:val="outset" w:color="000000" w:sz="8"/>
              <w:right w:val="outset" w:color="000000" w:sz="8"/>
            </w:tcBorders>
            <w:vAlign w:val="center"/>
          </w:tcPr>
          <w:bookmarkStart w:name="1271" w:id="1269"/>
          <w:p>
            <w:pPr>
              <w:spacing w:after="0"/>
              <w:ind w:left="0"/>
              <w:jc w:val="center"/>
            </w:pPr>
            <w:r>
              <w:rPr>
                <w:rFonts w:ascii="Arial"/>
                <w:b w:val="false"/>
                <w:i w:val="false"/>
                <w:color w:val="000000"/>
                <w:sz w:val="15"/>
              </w:rPr>
              <w:t>225341,50</w:t>
            </w:r>
          </w:p>
          <w:bookmarkEnd w:id="1269"/>
        </w:tc>
        <w:tc>
          <w:tcPr>
            <w:tcW w:w="1306" w:type="dxa"/>
            <w:tcBorders>
              <w:top w:val="outset" w:color="000000" w:sz="8"/>
              <w:left w:val="outset" w:color="000000" w:sz="8"/>
              <w:bottom w:val="outset" w:color="000000" w:sz="8"/>
              <w:right w:val="outset" w:color="000000" w:sz="8"/>
            </w:tcBorders>
            <w:vAlign w:val="center"/>
          </w:tcPr>
          <w:bookmarkStart w:name="1272" w:id="1270"/>
          <w:p>
            <w:pPr>
              <w:spacing w:after="0"/>
              <w:ind w:left="0"/>
              <w:jc w:val="center"/>
            </w:pPr>
            <w:r>
              <w:rPr>
                <w:rFonts w:ascii="Arial"/>
                <w:b w:val="false"/>
                <w:i w:val="false"/>
                <w:color w:val="000000"/>
                <w:sz w:val="15"/>
              </w:rPr>
              <w:t xml:space="preserve"> </w:t>
            </w:r>
          </w:p>
          <w:bookmarkEnd w:id="1270"/>
        </w:tc>
        <w:tc>
          <w:tcPr>
            <w:tcW w:w="1194" w:type="dxa"/>
            <w:tcBorders>
              <w:top w:val="outset" w:color="000000" w:sz="8"/>
              <w:left w:val="outset" w:color="000000" w:sz="8"/>
              <w:bottom w:val="outset" w:color="000000" w:sz="8"/>
              <w:right w:val="outset" w:color="000000" w:sz="8"/>
            </w:tcBorders>
            <w:vAlign w:val="center"/>
          </w:tcPr>
          <w:bookmarkStart w:name="1273" w:id="1271"/>
          <w:p>
            <w:pPr>
              <w:spacing w:after="0"/>
              <w:ind w:left="0"/>
              <w:jc w:val="center"/>
            </w:pPr>
            <w:r>
              <w:rPr>
                <w:rFonts w:ascii="Arial"/>
                <w:b w:val="false"/>
                <w:i w:val="false"/>
                <w:color w:val="000000"/>
                <w:sz w:val="15"/>
              </w:rPr>
              <w:t xml:space="preserve"> </w:t>
            </w:r>
          </w:p>
          <w:bookmarkEnd w:id="1271"/>
        </w:tc>
        <w:tc>
          <w:tcPr>
            <w:tcW w:w="1417" w:type="dxa"/>
            <w:tcBorders>
              <w:top w:val="outset" w:color="000000" w:sz="8"/>
              <w:left w:val="outset" w:color="000000" w:sz="8"/>
              <w:bottom w:val="outset" w:color="000000" w:sz="8"/>
              <w:right w:val="outset" w:color="000000" w:sz="8"/>
            </w:tcBorders>
            <w:vAlign w:val="center"/>
          </w:tcPr>
          <w:bookmarkStart w:name="1274" w:id="1272"/>
          <w:p>
            <w:pPr>
              <w:spacing w:after="0"/>
              <w:ind w:left="0"/>
              <w:jc w:val="center"/>
            </w:pPr>
            <w:r>
              <w:rPr>
                <w:rFonts w:ascii="Arial"/>
                <w:b w:val="false"/>
                <w:i w:val="false"/>
                <w:color w:val="000000"/>
                <w:sz w:val="15"/>
              </w:rPr>
              <w:t xml:space="preserve"> </w:t>
            </w:r>
          </w:p>
          <w:bookmarkEnd w:id="1272"/>
        </w:tc>
        <w:tc>
          <w:tcPr>
            <w:tcW w:w="1417" w:type="dxa"/>
            <w:tcBorders>
              <w:top w:val="outset" w:color="000000" w:sz="8"/>
              <w:left w:val="outset" w:color="000000" w:sz="8"/>
              <w:bottom w:val="outset" w:color="000000" w:sz="8"/>
              <w:right w:val="outset" w:color="000000" w:sz="8"/>
            </w:tcBorders>
            <w:vAlign w:val="center"/>
          </w:tcPr>
          <w:bookmarkStart w:name="1275" w:id="1273"/>
          <w:p>
            <w:pPr>
              <w:spacing w:after="0"/>
              <w:ind w:left="0"/>
              <w:jc w:val="center"/>
            </w:pPr>
            <w:r>
              <w:rPr>
                <w:rFonts w:ascii="Arial"/>
                <w:b w:val="false"/>
                <w:i w:val="false"/>
                <w:color w:val="000000"/>
                <w:sz w:val="15"/>
              </w:rPr>
              <w:t>66152,90</w:t>
            </w:r>
          </w:p>
          <w:bookmarkEnd w:id="1273"/>
        </w:tc>
        <w:tc>
          <w:tcPr>
            <w:tcW w:w="1194" w:type="dxa"/>
            <w:tcBorders>
              <w:top w:val="outset" w:color="000000" w:sz="8"/>
              <w:left w:val="outset" w:color="000000" w:sz="8"/>
              <w:bottom w:val="outset" w:color="000000" w:sz="8"/>
              <w:right w:val="outset" w:color="000000" w:sz="8"/>
            </w:tcBorders>
            <w:vAlign w:val="center"/>
          </w:tcPr>
          <w:bookmarkStart w:name="1276" w:id="1274"/>
          <w:p>
            <w:pPr>
              <w:spacing w:after="0"/>
              <w:ind w:left="0"/>
              <w:jc w:val="center"/>
            </w:pPr>
            <w:r>
              <w:rPr>
                <w:rFonts w:ascii="Arial"/>
                <w:b w:val="false"/>
                <w:i w:val="false"/>
                <w:color w:val="000000"/>
                <w:sz w:val="15"/>
              </w:rPr>
              <w:t>65158,90</w:t>
            </w:r>
          </w:p>
          <w:bookmarkEnd w:id="1274"/>
        </w:tc>
        <w:tc>
          <w:tcPr>
            <w:tcW w:w="1083" w:type="dxa"/>
            <w:tcBorders>
              <w:top w:val="outset" w:color="000000" w:sz="8"/>
              <w:left w:val="outset" w:color="000000" w:sz="8"/>
              <w:bottom w:val="outset" w:color="000000" w:sz="8"/>
              <w:right w:val="outset" w:color="000000" w:sz="8"/>
            </w:tcBorders>
            <w:vAlign w:val="center"/>
          </w:tcPr>
          <w:bookmarkStart w:name="1277" w:id="1275"/>
          <w:p>
            <w:pPr>
              <w:spacing w:after="0"/>
              <w:ind w:left="0"/>
              <w:jc w:val="center"/>
            </w:pPr>
            <w:r>
              <w:rPr>
                <w:rFonts w:ascii="Arial"/>
                <w:b w:val="false"/>
                <w:i w:val="false"/>
                <w:color w:val="000000"/>
                <w:sz w:val="15"/>
              </w:rPr>
              <w:t xml:space="preserve"> </w:t>
            </w:r>
          </w:p>
          <w:bookmarkEnd w:id="1275"/>
        </w:tc>
        <w:tc>
          <w:tcPr>
            <w:tcW w:w="1083" w:type="dxa"/>
            <w:tcBorders>
              <w:top w:val="outset" w:color="000000" w:sz="8"/>
              <w:left w:val="outset" w:color="000000" w:sz="8"/>
              <w:bottom w:val="outset" w:color="000000" w:sz="8"/>
              <w:right w:val="outset" w:color="000000" w:sz="8"/>
            </w:tcBorders>
            <w:vAlign w:val="center"/>
          </w:tcPr>
          <w:bookmarkStart w:name="1278" w:id="1276"/>
          <w:p>
            <w:pPr>
              <w:spacing w:after="0"/>
              <w:ind w:left="0"/>
              <w:jc w:val="center"/>
            </w:pPr>
            <w:r>
              <w:rPr>
                <w:rFonts w:ascii="Arial"/>
                <w:b w:val="false"/>
                <w:i w:val="false"/>
                <w:color w:val="000000"/>
                <w:sz w:val="15"/>
              </w:rPr>
              <w:t xml:space="preserve"> </w:t>
            </w:r>
          </w:p>
          <w:bookmarkEnd w:id="1276"/>
        </w:tc>
        <w:tc>
          <w:tcPr>
            <w:tcW w:w="1417" w:type="dxa"/>
            <w:tcBorders>
              <w:top w:val="outset" w:color="000000" w:sz="8"/>
              <w:left w:val="outset" w:color="000000" w:sz="8"/>
              <w:bottom w:val="outset" w:color="000000" w:sz="8"/>
              <w:right w:val="outset" w:color="000000" w:sz="8"/>
            </w:tcBorders>
            <w:vAlign w:val="center"/>
          </w:tcPr>
          <w:bookmarkStart w:name="1279" w:id="1277"/>
          <w:p>
            <w:pPr>
              <w:spacing w:after="0"/>
              <w:ind w:left="0"/>
              <w:jc w:val="center"/>
            </w:pPr>
            <w:r>
              <w:rPr>
                <w:rFonts w:ascii="Arial"/>
                <w:b w:val="false"/>
                <w:i w:val="false"/>
                <w:color w:val="000000"/>
                <w:sz w:val="15"/>
              </w:rPr>
              <w:t>994,00</w:t>
            </w:r>
          </w:p>
          <w:bookmarkEnd w:id="1277"/>
        </w:tc>
        <w:tc>
          <w:tcPr>
            <w:tcW w:w="1417" w:type="dxa"/>
            <w:tcBorders>
              <w:top w:val="outset" w:color="000000" w:sz="8"/>
              <w:left w:val="outset" w:color="000000" w:sz="8"/>
              <w:bottom w:val="outset" w:color="000000" w:sz="8"/>
              <w:right w:val="outset" w:color="000000" w:sz="8"/>
            </w:tcBorders>
            <w:vAlign w:val="center"/>
          </w:tcPr>
          <w:bookmarkStart w:name="1280" w:id="1278"/>
          <w:p>
            <w:pPr>
              <w:spacing w:after="0"/>
              <w:ind w:left="0"/>
              <w:jc w:val="center"/>
            </w:pPr>
            <w:r>
              <w:rPr>
                <w:rFonts w:ascii="Arial"/>
                <w:b w:val="false"/>
                <w:i w:val="false"/>
                <w:color w:val="000000"/>
                <w:sz w:val="15"/>
              </w:rPr>
              <w:t xml:space="preserve"> </w:t>
            </w:r>
          </w:p>
          <w:bookmarkEnd w:id="1278"/>
        </w:tc>
        <w:tc>
          <w:tcPr>
            <w:tcW w:w="1417" w:type="dxa"/>
            <w:tcBorders>
              <w:top w:val="outset" w:color="000000" w:sz="8"/>
              <w:left w:val="outset" w:color="000000" w:sz="8"/>
              <w:bottom w:val="outset" w:color="000000" w:sz="8"/>
              <w:right w:val="outset" w:color="000000" w:sz="8"/>
            </w:tcBorders>
            <w:vAlign w:val="center"/>
          </w:tcPr>
          <w:bookmarkStart w:name="1281" w:id="1279"/>
          <w:p>
            <w:pPr>
              <w:spacing w:after="0"/>
              <w:ind w:left="0"/>
              <w:jc w:val="center"/>
            </w:pPr>
            <w:r>
              <w:rPr>
                <w:rFonts w:ascii="Arial"/>
                <w:b w:val="false"/>
                <w:i w:val="false"/>
                <w:color w:val="000000"/>
                <w:sz w:val="15"/>
              </w:rPr>
              <w:t>291494,40</w:t>
            </w:r>
          </w:p>
          <w:bookmarkEnd w:id="12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82" w:id="1280"/>
          <w:p>
            <w:pPr>
              <w:spacing w:after="0"/>
              <w:ind w:left="0"/>
              <w:jc w:val="center"/>
            </w:pPr>
            <w:r>
              <w:rPr>
                <w:rFonts w:ascii="Arial"/>
                <w:b w:val="false"/>
                <w:i w:val="false"/>
                <w:color w:val="000000"/>
                <w:sz w:val="15"/>
              </w:rPr>
              <w:t>0611130</w:t>
            </w:r>
          </w:p>
          <w:bookmarkEnd w:id="1280"/>
        </w:tc>
        <w:tc>
          <w:tcPr>
            <w:tcW w:w="805" w:type="dxa"/>
            <w:tcBorders>
              <w:top w:val="outset" w:color="000000" w:sz="8"/>
              <w:left w:val="outset" w:color="000000" w:sz="8"/>
              <w:bottom w:val="outset" w:color="000000" w:sz="8"/>
              <w:right w:val="outset" w:color="000000" w:sz="8"/>
            </w:tcBorders>
            <w:vAlign w:val="center"/>
          </w:tcPr>
          <w:bookmarkStart w:name="1283" w:id="1281"/>
          <w:p>
            <w:pPr>
              <w:spacing w:after="0"/>
              <w:ind w:left="0"/>
              <w:jc w:val="center"/>
            </w:pPr>
            <w:r>
              <w:rPr>
                <w:rFonts w:ascii="Arial"/>
                <w:b w:val="false"/>
                <w:i w:val="false"/>
                <w:color w:val="000000"/>
                <w:sz w:val="15"/>
              </w:rPr>
              <w:t>1130</w:t>
            </w:r>
          </w:p>
          <w:bookmarkEnd w:id="1281"/>
        </w:tc>
        <w:tc>
          <w:tcPr>
            <w:tcW w:w="805" w:type="dxa"/>
            <w:tcBorders>
              <w:top w:val="outset" w:color="000000" w:sz="8"/>
              <w:left w:val="outset" w:color="000000" w:sz="8"/>
              <w:bottom w:val="outset" w:color="000000" w:sz="8"/>
              <w:right w:val="outset" w:color="000000" w:sz="8"/>
            </w:tcBorders>
            <w:vAlign w:val="center"/>
          </w:tcPr>
          <w:bookmarkStart w:name="1284" w:id="1282"/>
          <w:p>
            <w:pPr>
              <w:spacing w:after="0"/>
              <w:ind w:left="0"/>
              <w:jc w:val="center"/>
            </w:pPr>
            <w:r>
              <w:rPr>
                <w:rFonts w:ascii="Arial"/>
                <w:b w:val="false"/>
                <w:i w:val="false"/>
                <w:color w:val="000000"/>
                <w:sz w:val="15"/>
              </w:rPr>
              <w:t>0942</w:t>
            </w:r>
          </w:p>
          <w:bookmarkEnd w:id="1282"/>
        </w:tc>
        <w:tc>
          <w:tcPr>
            <w:tcW w:w="649" w:type="dxa"/>
            <w:tcBorders>
              <w:top w:val="outset" w:color="000000" w:sz="8"/>
              <w:left w:val="outset" w:color="000000" w:sz="8"/>
              <w:bottom w:val="outset" w:color="000000" w:sz="8"/>
              <w:right w:val="outset" w:color="000000" w:sz="8"/>
            </w:tcBorders>
            <w:vAlign w:val="center"/>
          </w:tcPr>
          <w:bookmarkStart w:name="1285" w:id="1283"/>
          <w:p>
            <w:pPr>
              <w:spacing w:after="0"/>
              <w:ind w:left="0"/>
              <w:jc w:val="left"/>
            </w:pPr>
            <w:r>
              <w:rPr>
                <w:rFonts w:ascii="Arial"/>
                <w:b w:val="false"/>
                <w:i w:val="false"/>
                <w:color w:val="000000"/>
                <w:sz w:val="15"/>
              </w:rPr>
              <w:t>Підготовка кадрів вищими навчальними закладами III - IV рівнів акредитації (університетами, академіями, інститутами)</w:t>
            </w:r>
          </w:p>
          <w:bookmarkEnd w:id="1283"/>
        </w:tc>
        <w:tc>
          <w:tcPr>
            <w:tcW w:w="1417" w:type="dxa"/>
            <w:tcBorders>
              <w:top w:val="outset" w:color="000000" w:sz="8"/>
              <w:left w:val="outset" w:color="000000" w:sz="8"/>
              <w:bottom w:val="outset" w:color="000000" w:sz="8"/>
              <w:right w:val="outset" w:color="000000" w:sz="8"/>
            </w:tcBorders>
            <w:vAlign w:val="center"/>
          </w:tcPr>
          <w:bookmarkStart w:name="1286" w:id="1284"/>
          <w:p>
            <w:pPr>
              <w:spacing w:after="0"/>
              <w:ind w:left="0"/>
              <w:jc w:val="center"/>
            </w:pPr>
            <w:r>
              <w:rPr>
                <w:rFonts w:ascii="Arial"/>
                <w:b w:val="false"/>
                <w:i w:val="false"/>
                <w:color w:val="000000"/>
                <w:sz w:val="15"/>
              </w:rPr>
              <w:t>177368,00</w:t>
            </w:r>
          </w:p>
          <w:bookmarkEnd w:id="1284"/>
        </w:tc>
        <w:tc>
          <w:tcPr>
            <w:tcW w:w="1417" w:type="dxa"/>
            <w:tcBorders>
              <w:top w:val="outset" w:color="000000" w:sz="8"/>
              <w:left w:val="outset" w:color="000000" w:sz="8"/>
              <w:bottom w:val="outset" w:color="000000" w:sz="8"/>
              <w:right w:val="outset" w:color="000000" w:sz="8"/>
            </w:tcBorders>
            <w:vAlign w:val="center"/>
          </w:tcPr>
          <w:bookmarkStart w:name="1287" w:id="1285"/>
          <w:p>
            <w:pPr>
              <w:spacing w:after="0"/>
              <w:ind w:left="0"/>
              <w:jc w:val="center"/>
            </w:pPr>
            <w:r>
              <w:rPr>
                <w:rFonts w:ascii="Arial"/>
                <w:b w:val="false"/>
                <w:i w:val="false"/>
                <w:color w:val="000000"/>
                <w:sz w:val="15"/>
              </w:rPr>
              <w:t>177368,00</w:t>
            </w:r>
          </w:p>
          <w:bookmarkEnd w:id="1285"/>
        </w:tc>
        <w:tc>
          <w:tcPr>
            <w:tcW w:w="1306" w:type="dxa"/>
            <w:tcBorders>
              <w:top w:val="outset" w:color="000000" w:sz="8"/>
              <w:left w:val="outset" w:color="000000" w:sz="8"/>
              <w:bottom w:val="outset" w:color="000000" w:sz="8"/>
              <w:right w:val="outset" w:color="000000" w:sz="8"/>
            </w:tcBorders>
            <w:vAlign w:val="center"/>
          </w:tcPr>
          <w:bookmarkStart w:name="1288" w:id="1286"/>
          <w:p>
            <w:pPr>
              <w:spacing w:after="0"/>
              <w:ind w:left="0"/>
              <w:jc w:val="center"/>
            </w:pPr>
            <w:r>
              <w:rPr>
                <w:rFonts w:ascii="Arial"/>
                <w:b w:val="false"/>
                <w:i w:val="false"/>
                <w:color w:val="000000"/>
                <w:sz w:val="15"/>
              </w:rPr>
              <w:t xml:space="preserve"> </w:t>
            </w:r>
          </w:p>
          <w:bookmarkEnd w:id="1286"/>
        </w:tc>
        <w:tc>
          <w:tcPr>
            <w:tcW w:w="1194" w:type="dxa"/>
            <w:tcBorders>
              <w:top w:val="outset" w:color="000000" w:sz="8"/>
              <w:left w:val="outset" w:color="000000" w:sz="8"/>
              <w:bottom w:val="outset" w:color="000000" w:sz="8"/>
              <w:right w:val="outset" w:color="000000" w:sz="8"/>
            </w:tcBorders>
            <w:vAlign w:val="center"/>
          </w:tcPr>
          <w:bookmarkStart w:name="1289" w:id="1287"/>
          <w:p>
            <w:pPr>
              <w:spacing w:after="0"/>
              <w:ind w:left="0"/>
              <w:jc w:val="center"/>
            </w:pPr>
            <w:r>
              <w:rPr>
                <w:rFonts w:ascii="Arial"/>
                <w:b w:val="false"/>
                <w:i w:val="false"/>
                <w:color w:val="000000"/>
                <w:sz w:val="15"/>
              </w:rPr>
              <w:t xml:space="preserve"> </w:t>
            </w:r>
          </w:p>
          <w:bookmarkEnd w:id="1287"/>
        </w:tc>
        <w:tc>
          <w:tcPr>
            <w:tcW w:w="1417" w:type="dxa"/>
            <w:tcBorders>
              <w:top w:val="outset" w:color="000000" w:sz="8"/>
              <w:left w:val="outset" w:color="000000" w:sz="8"/>
              <w:bottom w:val="outset" w:color="000000" w:sz="8"/>
              <w:right w:val="outset" w:color="000000" w:sz="8"/>
            </w:tcBorders>
            <w:vAlign w:val="center"/>
          </w:tcPr>
          <w:bookmarkStart w:name="1290" w:id="1288"/>
          <w:p>
            <w:pPr>
              <w:spacing w:after="0"/>
              <w:ind w:left="0"/>
              <w:jc w:val="center"/>
            </w:pPr>
            <w:r>
              <w:rPr>
                <w:rFonts w:ascii="Arial"/>
                <w:b w:val="false"/>
                <w:i w:val="false"/>
                <w:color w:val="000000"/>
                <w:sz w:val="15"/>
              </w:rPr>
              <w:t xml:space="preserve"> </w:t>
            </w:r>
          </w:p>
          <w:bookmarkEnd w:id="1288"/>
        </w:tc>
        <w:tc>
          <w:tcPr>
            <w:tcW w:w="1417" w:type="dxa"/>
            <w:tcBorders>
              <w:top w:val="outset" w:color="000000" w:sz="8"/>
              <w:left w:val="outset" w:color="000000" w:sz="8"/>
              <w:bottom w:val="outset" w:color="000000" w:sz="8"/>
              <w:right w:val="outset" w:color="000000" w:sz="8"/>
            </w:tcBorders>
            <w:vAlign w:val="center"/>
          </w:tcPr>
          <w:bookmarkStart w:name="1291" w:id="1289"/>
          <w:p>
            <w:pPr>
              <w:spacing w:after="0"/>
              <w:ind w:left="0"/>
              <w:jc w:val="center"/>
            </w:pPr>
            <w:r>
              <w:rPr>
                <w:rFonts w:ascii="Arial"/>
                <w:b w:val="false"/>
                <w:i w:val="false"/>
                <w:color w:val="000000"/>
                <w:sz w:val="15"/>
              </w:rPr>
              <w:t>69808,80</w:t>
            </w:r>
          </w:p>
          <w:bookmarkEnd w:id="1289"/>
        </w:tc>
        <w:tc>
          <w:tcPr>
            <w:tcW w:w="1194" w:type="dxa"/>
            <w:tcBorders>
              <w:top w:val="outset" w:color="000000" w:sz="8"/>
              <w:left w:val="outset" w:color="000000" w:sz="8"/>
              <w:bottom w:val="outset" w:color="000000" w:sz="8"/>
              <w:right w:val="outset" w:color="000000" w:sz="8"/>
            </w:tcBorders>
            <w:vAlign w:val="center"/>
          </w:tcPr>
          <w:bookmarkStart w:name="1292" w:id="1290"/>
          <w:p>
            <w:pPr>
              <w:spacing w:after="0"/>
              <w:ind w:left="0"/>
              <w:jc w:val="center"/>
            </w:pPr>
            <w:r>
              <w:rPr>
                <w:rFonts w:ascii="Arial"/>
                <w:b w:val="false"/>
                <w:i w:val="false"/>
                <w:color w:val="000000"/>
                <w:sz w:val="15"/>
              </w:rPr>
              <w:t>40402,60</w:t>
            </w:r>
          </w:p>
          <w:bookmarkEnd w:id="1290"/>
        </w:tc>
        <w:tc>
          <w:tcPr>
            <w:tcW w:w="1083" w:type="dxa"/>
            <w:tcBorders>
              <w:top w:val="outset" w:color="000000" w:sz="8"/>
              <w:left w:val="outset" w:color="000000" w:sz="8"/>
              <w:bottom w:val="outset" w:color="000000" w:sz="8"/>
              <w:right w:val="outset" w:color="000000" w:sz="8"/>
            </w:tcBorders>
            <w:vAlign w:val="center"/>
          </w:tcPr>
          <w:bookmarkStart w:name="1293" w:id="1291"/>
          <w:p>
            <w:pPr>
              <w:spacing w:after="0"/>
              <w:ind w:left="0"/>
              <w:jc w:val="center"/>
            </w:pPr>
            <w:r>
              <w:rPr>
                <w:rFonts w:ascii="Arial"/>
                <w:b w:val="false"/>
                <w:i w:val="false"/>
                <w:color w:val="000000"/>
                <w:sz w:val="15"/>
              </w:rPr>
              <w:t xml:space="preserve"> </w:t>
            </w:r>
          </w:p>
          <w:bookmarkEnd w:id="1291"/>
        </w:tc>
        <w:tc>
          <w:tcPr>
            <w:tcW w:w="1083" w:type="dxa"/>
            <w:tcBorders>
              <w:top w:val="outset" w:color="000000" w:sz="8"/>
              <w:left w:val="outset" w:color="000000" w:sz="8"/>
              <w:bottom w:val="outset" w:color="000000" w:sz="8"/>
              <w:right w:val="outset" w:color="000000" w:sz="8"/>
            </w:tcBorders>
            <w:vAlign w:val="center"/>
          </w:tcPr>
          <w:bookmarkStart w:name="1294" w:id="1292"/>
          <w:p>
            <w:pPr>
              <w:spacing w:after="0"/>
              <w:ind w:left="0"/>
              <w:jc w:val="center"/>
            </w:pPr>
            <w:r>
              <w:rPr>
                <w:rFonts w:ascii="Arial"/>
                <w:b w:val="false"/>
                <w:i w:val="false"/>
                <w:color w:val="000000"/>
                <w:sz w:val="15"/>
              </w:rPr>
              <w:t xml:space="preserve"> </w:t>
            </w:r>
          </w:p>
          <w:bookmarkEnd w:id="1292"/>
        </w:tc>
        <w:tc>
          <w:tcPr>
            <w:tcW w:w="1417" w:type="dxa"/>
            <w:tcBorders>
              <w:top w:val="outset" w:color="000000" w:sz="8"/>
              <w:left w:val="outset" w:color="000000" w:sz="8"/>
              <w:bottom w:val="outset" w:color="000000" w:sz="8"/>
              <w:right w:val="outset" w:color="000000" w:sz="8"/>
            </w:tcBorders>
            <w:vAlign w:val="center"/>
          </w:tcPr>
          <w:bookmarkStart w:name="1295" w:id="1293"/>
          <w:p>
            <w:pPr>
              <w:spacing w:after="0"/>
              <w:ind w:left="0"/>
              <w:jc w:val="center"/>
            </w:pPr>
            <w:r>
              <w:rPr>
                <w:rFonts w:ascii="Arial"/>
                <w:b w:val="false"/>
                <w:i w:val="false"/>
                <w:color w:val="000000"/>
                <w:sz w:val="15"/>
              </w:rPr>
              <w:t>29406,20</w:t>
            </w:r>
          </w:p>
          <w:bookmarkEnd w:id="1293"/>
        </w:tc>
        <w:tc>
          <w:tcPr>
            <w:tcW w:w="1417" w:type="dxa"/>
            <w:tcBorders>
              <w:top w:val="outset" w:color="000000" w:sz="8"/>
              <w:left w:val="outset" w:color="000000" w:sz="8"/>
              <w:bottom w:val="outset" w:color="000000" w:sz="8"/>
              <w:right w:val="outset" w:color="000000" w:sz="8"/>
            </w:tcBorders>
            <w:vAlign w:val="center"/>
          </w:tcPr>
          <w:bookmarkStart w:name="1296" w:id="1294"/>
          <w:p>
            <w:pPr>
              <w:spacing w:after="0"/>
              <w:ind w:left="0"/>
              <w:jc w:val="center"/>
            </w:pPr>
            <w:r>
              <w:rPr>
                <w:rFonts w:ascii="Arial"/>
                <w:b w:val="false"/>
                <w:i w:val="false"/>
                <w:color w:val="000000"/>
                <w:sz w:val="15"/>
              </w:rPr>
              <w:t>24432,60</w:t>
            </w:r>
          </w:p>
          <w:bookmarkEnd w:id="1294"/>
        </w:tc>
        <w:tc>
          <w:tcPr>
            <w:tcW w:w="1417" w:type="dxa"/>
            <w:tcBorders>
              <w:top w:val="outset" w:color="000000" w:sz="8"/>
              <w:left w:val="outset" w:color="000000" w:sz="8"/>
              <w:bottom w:val="outset" w:color="000000" w:sz="8"/>
              <w:right w:val="outset" w:color="000000" w:sz="8"/>
            </w:tcBorders>
            <w:vAlign w:val="center"/>
          </w:tcPr>
          <w:bookmarkStart w:name="1297" w:id="1295"/>
          <w:p>
            <w:pPr>
              <w:spacing w:after="0"/>
              <w:ind w:left="0"/>
              <w:jc w:val="center"/>
            </w:pPr>
            <w:r>
              <w:rPr>
                <w:rFonts w:ascii="Arial"/>
                <w:b w:val="false"/>
                <w:i w:val="false"/>
                <w:color w:val="000000"/>
                <w:sz w:val="15"/>
              </w:rPr>
              <w:t>247176,80</w:t>
            </w:r>
          </w:p>
          <w:bookmarkEnd w:id="12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98" w:id="1296"/>
          <w:p>
            <w:pPr>
              <w:spacing w:after="0"/>
              <w:ind w:left="0"/>
              <w:jc w:val="center"/>
            </w:pPr>
            <w:r>
              <w:rPr>
                <w:rFonts w:ascii="Arial"/>
                <w:b w:val="false"/>
                <w:i w:val="false"/>
                <w:color w:val="000000"/>
                <w:sz w:val="15"/>
              </w:rPr>
              <w:t>0611140</w:t>
            </w:r>
          </w:p>
          <w:bookmarkEnd w:id="1296"/>
        </w:tc>
        <w:tc>
          <w:tcPr>
            <w:tcW w:w="805" w:type="dxa"/>
            <w:tcBorders>
              <w:top w:val="outset" w:color="000000" w:sz="8"/>
              <w:left w:val="outset" w:color="000000" w:sz="8"/>
              <w:bottom w:val="outset" w:color="000000" w:sz="8"/>
              <w:right w:val="outset" w:color="000000" w:sz="8"/>
            </w:tcBorders>
            <w:vAlign w:val="center"/>
          </w:tcPr>
          <w:bookmarkStart w:name="1299" w:id="1297"/>
          <w:p>
            <w:pPr>
              <w:spacing w:after="0"/>
              <w:ind w:left="0"/>
              <w:jc w:val="center"/>
            </w:pPr>
            <w:r>
              <w:rPr>
                <w:rFonts w:ascii="Arial"/>
                <w:b w:val="false"/>
                <w:i w:val="false"/>
                <w:color w:val="000000"/>
                <w:sz w:val="15"/>
              </w:rPr>
              <w:t>1140</w:t>
            </w:r>
          </w:p>
          <w:bookmarkEnd w:id="1297"/>
        </w:tc>
        <w:tc>
          <w:tcPr>
            <w:tcW w:w="805" w:type="dxa"/>
            <w:tcBorders>
              <w:top w:val="outset" w:color="000000" w:sz="8"/>
              <w:left w:val="outset" w:color="000000" w:sz="8"/>
              <w:bottom w:val="outset" w:color="000000" w:sz="8"/>
              <w:right w:val="outset" w:color="000000" w:sz="8"/>
            </w:tcBorders>
            <w:vAlign w:val="center"/>
          </w:tcPr>
          <w:bookmarkStart w:name="1300" w:id="1298"/>
          <w:p>
            <w:pPr>
              <w:spacing w:after="0"/>
              <w:ind w:left="0"/>
              <w:jc w:val="center"/>
            </w:pPr>
            <w:r>
              <w:rPr>
                <w:rFonts w:ascii="Arial"/>
                <w:b w:val="false"/>
                <w:i w:val="false"/>
                <w:color w:val="000000"/>
                <w:sz w:val="15"/>
              </w:rPr>
              <w:t>0950</w:t>
            </w:r>
          </w:p>
          <w:bookmarkEnd w:id="1298"/>
        </w:tc>
        <w:tc>
          <w:tcPr>
            <w:tcW w:w="649" w:type="dxa"/>
            <w:tcBorders>
              <w:top w:val="outset" w:color="000000" w:sz="8"/>
              <w:left w:val="outset" w:color="000000" w:sz="8"/>
              <w:bottom w:val="outset" w:color="000000" w:sz="8"/>
              <w:right w:val="outset" w:color="000000" w:sz="8"/>
            </w:tcBorders>
            <w:vAlign w:val="center"/>
          </w:tcPr>
          <w:bookmarkStart w:name="1301" w:id="1299"/>
          <w:p>
            <w:pPr>
              <w:spacing w:after="0"/>
              <w:ind w:left="0"/>
              <w:jc w:val="left"/>
            </w:pPr>
            <w:r>
              <w:rPr>
                <w:rFonts w:ascii="Arial"/>
                <w:b w:val="false"/>
                <w:i w:val="false"/>
                <w:color w:val="000000"/>
                <w:sz w:val="15"/>
              </w:rPr>
              <w:t>Підвищення кваліфікації, перепідготовка кадрів закладами післядипломної освіти</w:t>
            </w:r>
          </w:p>
          <w:bookmarkEnd w:id="1299"/>
        </w:tc>
        <w:tc>
          <w:tcPr>
            <w:tcW w:w="1417" w:type="dxa"/>
            <w:tcBorders>
              <w:top w:val="outset" w:color="000000" w:sz="8"/>
              <w:left w:val="outset" w:color="000000" w:sz="8"/>
              <w:bottom w:val="outset" w:color="000000" w:sz="8"/>
              <w:right w:val="outset" w:color="000000" w:sz="8"/>
            </w:tcBorders>
            <w:vAlign w:val="center"/>
          </w:tcPr>
          <w:bookmarkStart w:name="1302" w:id="1300"/>
          <w:p>
            <w:pPr>
              <w:spacing w:after="0"/>
              <w:ind w:left="0"/>
              <w:jc w:val="center"/>
            </w:pPr>
            <w:r>
              <w:rPr>
                <w:rFonts w:ascii="Arial"/>
                <w:b w:val="false"/>
                <w:i w:val="false"/>
                <w:color w:val="000000"/>
                <w:sz w:val="15"/>
              </w:rPr>
              <w:t>22076,90</w:t>
            </w:r>
          </w:p>
          <w:bookmarkEnd w:id="1300"/>
        </w:tc>
        <w:tc>
          <w:tcPr>
            <w:tcW w:w="1417" w:type="dxa"/>
            <w:tcBorders>
              <w:top w:val="outset" w:color="000000" w:sz="8"/>
              <w:left w:val="outset" w:color="000000" w:sz="8"/>
              <w:bottom w:val="outset" w:color="000000" w:sz="8"/>
              <w:right w:val="outset" w:color="000000" w:sz="8"/>
            </w:tcBorders>
            <w:vAlign w:val="center"/>
          </w:tcPr>
          <w:bookmarkStart w:name="1303" w:id="1301"/>
          <w:p>
            <w:pPr>
              <w:spacing w:after="0"/>
              <w:ind w:left="0"/>
              <w:jc w:val="center"/>
            </w:pPr>
            <w:r>
              <w:rPr>
                <w:rFonts w:ascii="Arial"/>
                <w:b w:val="false"/>
                <w:i w:val="false"/>
                <w:color w:val="000000"/>
                <w:sz w:val="15"/>
              </w:rPr>
              <w:t>22076,90</w:t>
            </w:r>
          </w:p>
          <w:bookmarkEnd w:id="1301"/>
        </w:tc>
        <w:tc>
          <w:tcPr>
            <w:tcW w:w="1306" w:type="dxa"/>
            <w:tcBorders>
              <w:top w:val="outset" w:color="000000" w:sz="8"/>
              <w:left w:val="outset" w:color="000000" w:sz="8"/>
              <w:bottom w:val="outset" w:color="000000" w:sz="8"/>
              <w:right w:val="outset" w:color="000000" w:sz="8"/>
            </w:tcBorders>
            <w:vAlign w:val="center"/>
          </w:tcPr>
          <w:bookmarkStart w:name="1304" w:id="1302"/>
          <w:p>
            <w:pPr>
              <w:spacing w:after="0"/>
              <w:ind w:left="0"/>
              <w:jc w:val="center"/>
            </w:pPr>
            <w:r>
              <w:rPr>
                <w:rFonts w:ascii="Arial"/>
                <w:b w:val="false"/>
                <w:i w:val="false"/>
                <w:color w:val="000000"/>
                <w:sz w:val="15"/>
              </w:rPr>
              <w:t>16387,60</w:t>
            </w:r>
          </w:p>
          <w:bookmarkEnd w:id="1302"/>
        </w:tc>
        <w:tc>
          <w:tcPr>
            <w:tcW w:w="1194" w:type="dxa"/>
            <w:tcBorders>
              <w:top w:val="outset" w:color="000000" w:sz="8"/>
              <w:left w:val="outset" w:color="000000" w:sz="8"/>
              <w:bottom w:val="outset" w:color="000000" w:sz="8"/>
              <w:right w:val="outset" w:color="000000" w:sz="8"/>
            </w:tcBorders>
            <w:vAlign w:val="center"/>
          </w:tcPr>
          <w:bookmarkStart w:name="1305" w:id="1303"/>
          <w:p>
            <w:pPr>
              <w:spacing w:after="0"/>
              <w:ind w:left="0"/>
              <w:jc w:val="center"/>
            </w:pPr>
            <w:r>
              <w:rPr>
                <w:rFonts w:ascii="Arial"/>
                <w:b w:val="false"/>
                <w:i w:val="false"/>
                <w:color w:val="000000"/>
                <w:sz w:val="15"/>
              </w:rPr>
              <w:t>1200,60</w:t>
            </w:r>
          </w:p>
          <w:bookmarkEnd w:id="1303"/>
        </w:tc>
        <w:tc>
          <w:tcPr>
            <w:tcW w:w="1417" w:type="dxa"/>
            <w:tcBorders>
              <w:top w:val="outset" w:color="000000" w:sz="8"/>
              <w:left w:val="outset" w:color="000000" w:sz="8"/>
              <w:bottom w:val="outset" w:color="000000" w:sz="8"/>
              <w:right w:val="outset" w:color="000000" w:sz="8"/>
            </w:tcBorders>
            <w:vAlign w:val="center"/>
          </w:tcPr>
          <w:bookmarkStart w:name="1306" w:id="1304"/>
          <w:p>
            <w:pPr>
              <w:spacing w:after="0"/>
              <w:ind w:left="0"/>
              <w:jc w:val="center"/>
            </w:pPr>
            <w:r>
              <w:rPr>
                <w:rFonts w:ascii="Arial"/>
                <w:b w:val="false"/>
                <w:i w:val="false"/>
                <w:color w:val="000000"/>
                <w:sz w:val="15"/>
              </w:rPr>
              <w:t xml:space="preserve"> </w:t>
            </w:r>
          </w:p>
          <w:bookmarkEnd w:id="1304"/>
        </w:tc>
        <w:tc>
          <w:tcPr>
            <w:tcW w:w="1417" w:type="dxa"/>
            <w:tcBorders>
              <w:top w:val="outset" w:color="000000" w:sz="8"/>
              <w:left w:val="outset" w:color="000000" w:sz="8"/>
              <w:bottom w:val="outset" w:color="000000" w:sz="8"/>
              <w:right w:val="outset" w:color="000000" w:sz="8"/>
            </w:tcBorders>
            <w:vAlign w:val="center"/>
          </w:tcPr>
          <w:bookmarkStart w:name="1307" w:id="1305"/>
          <w:p>
            <w:pPr>
              <w:spacing w:after="0"/>
              <w:ind w:left="0"/>
              <w:jc w:val="center"/>
            </w:pPr>
            <w:r>
              <w:rPr>
                <w:rFonts w:ascii="Arial"/>
                <w:b w:val="false"/>
                <w:i w:val="false"/>
                <w:color w:val="000000"/>
                <w:sz w:val="15"/>
              </w:rPr>
              <w:t>1032,20</w:t>
            </w:r>
          </w:p>
          <w:bookmarkEnd w:id="1305"/>
        </w:tc>
        <w:tc>
          <w:tcPr>
            <w:tcW w:w="1194" w:type="dxa"/>
            <w:tcBorders>
              <w:top w:val="outset" w:color="000000" w:sz="8"/>
              <w:left w:val="outset" w:color="000000" w:sz="8"/>
              <w:bottom w:val="outset" w:color="000000" w:sz="8"/>
              <w:right w:val="outset" w:color="000000" w:sz="8"/>
            </w:tcBorders>
            <w:vAlign w:val="center"/>
          </w:tcPr>
          <w:bookmarkStart w:name="1308" w:id="1306"/>
          <w:p>
            <w:pPr>
              <w:spacing w:after="0"/>
              <w:ind w:left="0"/>
              <w:jc w:val="center"/>
            </w:pPr>
            <w:r>
              <w:rPr>
                <w:rFonts w:ascii="Arial"/>
                <w:b w:val="false"/>
                <w:i w:val="false"/>
                <w:color w:val="000000"/>
                <w:sz w:val="15"/>
              </w:rPr>
              <w:t>842,60</w:t>
            </w:r>
          </w:p>
          <w:bookmarkEnd w:id="1306"/>
        </w:tc>
        <w:tc>
          <w:tcPr>
            <w:tcW w:w="1083" w:type="dxa"/>
            <w:tcBorders>
              <w:top w:val="outset" w:color="000000" w:sz="8"/>
              <w:left w:val="outset" w:color="000000" w:sz="8"/>
              <w:bottom w:val="outset" w:color="000000" w:sz="8"/>
              <w:right w:val="outset" w:color="000000" w:sz="8"/>
            </w:tcBorders>
            <w:vAlign w:val="center"/>
          </w:tcPr>
          <w:bookmarkStart w:name="1309" w:id="1307"/>
          <w:p>
            <w:pPr>
              <w:spacing w:after="0"/>
              <w:ind w:left="0"/>
              <w:jc w:val="center"/>
            </w:pPr>
            <w:r>
              <w:rPr>
                <w:rFonts w:ascii="Arial"/>
                <w:b w:val="false"/>
                <w:i w:val="false"/>
                <w:color w:val="000000"/>
                <w:sz w:val="15"/>
              </w:rPr>
              <w:t>284,60</w:t>
            </w:r>
          </w:p>
          <w:bookmarkEnd w:id="1307"/>
        </w:tc>
        <w:tc>
          <w:tcPr>
            <w:tcW w:w="1083" w:type="dxa"/>
            <w:tcBorders>
              <w:top w:val="outset" w:color="000000" w:sz="8"/>
              <w:left w:val="outset" w:color="000000" w:sz="8"/>
              <w:bottom w:val="outset" w:color="000000" w:sz="8"/>
              <w:right w:val="outset" w:color="000000" w:sz="8"/>
            </w:tcBorders>
            <w:vAlign w:val="center"/>
          </w:tcPr>
          <w:bookmarkStart w:name="1310" w:id="1308"/>
          <w:p>
            <w:pPr>
              <w:spacing w:after="0"/>
              <w:ind w:left="0"/>
              <w:jc w:val="center"/>
            </w:pPr>
            <w:r>
              <w:rPr>
                <w:rFonts w:ascii="Arial"/>
                <w:b w:val="false"/>
                <w:i w:val="false"/>
                <w:color w:val="000000"/>
                <w:sz w:val="15"/>
              </w:rPr>
              <w:t>69,20</w:t>
            </w:r>
          </w:p>
          <w:bookmarkEnd w:id="1308"/>
        </w:tc>
        <w:tc>
          <w:tcPr>
            <w:tcW w:w="1417" w:type="dxa"/>
            <w:tcBorders>
              <w:top w:val="outset" w:color="000000" w:sz="8"/>
              <w:left w:val="outset" w:color="000000" w:sz="8"/>
              <w:bottom w:val="outset" w:color="000000" w:sz="8"/>
              <w:right w:val="outset" w:color="000000" w:sz="8"/>
            </w:tcBorders>
            <w:vAlign w:val="center"/>
          </w:tcPr>
          <w:bookmarkStart w:name="1311" w:id="1309"/>
          <w:p>
            <w:pPr>
              <w:spacing w:after="0"/>
              <w:ind w:left="0"/>
              <w:jc w:val="center"/>
            </w:pPr>
            <w:r>
              <w:rPr>
                <w:rFonts w:ascii="Arial"/>
                <w:b w:val="false"/>
                <w:i w:val="false"/>
                <w:color w:val="000000"/>
                <w:sz w:val="15"/>
              </w:rPr>
              <w:t>189,60</w:t>
            </w:r>
          </w:p>
          <w:bookmarkEnd w:id="1309"/>
        </w:tc>
        <w:tc>
          <w:tcPr>
            <w:tcW w:w="1417" w:type="dxa"/>
            <w:tcBorders>
              <w:top w:val="outset" w:color="000000" w:sz="8"/>
              <w:left w:val="outset" w:color="000000" w:sz="8"/>
              <w:bottom w:val="outset" w:color="000000" w:sz="8"/>
              <w:right w:val="outset" w:color="000000" w:sz="8"/>
            </w:tcBorders>
            <w:vAlign w:val="center"/>
          </w:tcPr>
          <w:bookmarkStart w:name="1312" w:id="1310"/>
          <w:p>
            <w:pPr>
              <w:spacing w:after="0"/>
              <w:ind w:left="0"/>
              <w:jc w:val="center"/>
            </w:pPr>
            <w:r>
              <w:rPr>
                <w:rFonts w:ascii="Arial"/>
                <w:b w:val="false"/>
                <w:i w:val="false"/>
                <w:color w:val="000000"/>
                <w:sz w:val="15"/>
              </w:rPr>
              <w:t>139,60</w:t>
            </w:r>
          </w:p>
          <w:bookmarkEnd w:id="1310"/>
        </w:tc>
        <w:tc>
          <w:tcPr>
            <w:tcW w:w="1417" w:type="dxa"/>
            <w:tcBorders>
              <w:top w:val="outset" w:color="000000" w:sz="8"/>
              <w:left w:val="outset" w:color="000000" w:sz="8"/>
              <w:bottom w:val="outset" w:color="000000" w:sz="8"/>
              <w:right w:val="outset" w:color="000000" w:sz="8"/>
            </w:tcBorders>
            <w:vAlign w:val="center"/>
          </w:tcPr>
          <w:bookmarkStart w:name="1313" w:id="1311"/>
          <w:p>
            <w:pPr>
              <w:spacing w:after="0"/>
              <w:ind w:left="0"/>
              <w:jc w:val="center"/>
            </w:pPr>
            <w:r>
              <w:rPr>
                <w:rFonts w:ascii="Arial"/>
                <w:b w:val="false"/>
                <w:i w:val="false"/>
                <w:color w:val="000000"/>
                <w:sz w:val="15"/>
              </w:rPr>
              <w:t>23109,10</w:t>
            </w:r>
          </w:p>
          <w:bookmarkEnd w:id="13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14" w:id="1312"/>
          <w:p>
            <w:pPr>
              <w:spacing w:after="0"/>
              <w:ind w:left="0"/>
              <w:jc w:val="center"/>
            </w:pPr>
            <w:r>
              <w:rPr>
                <w:rFonts w:ascii="Arial"/>
                <w:b w:val="false"/>
                <w:i w:val="false"/>
                <w:color w:val="000000"/>
                <w:sz w:val="15"/>
              </w:rPr>
              <w:t>0611150</w:t>
            </w:r>
          </w:p>
          <w:bookmarkEnd w:id="1312"/>
        </w:tc>
        <w:tc>
          <w:tcPr>
            <w:tcW w:w="805" w:type="dxa"/>
            <w:tcBorders>
              <w:top w:val="outset" w:color="000000" w:sz="8"/>
              <w:left w:val="outset" w:color="000000" w:sz="8"/>
              <w:bottom w:val="outset" w:color="000000" w:sz="8"/>
              <w:right w:val="outset" w:color="000000" w:sz="8"/>
            </w:tcBorders>
            <w:vAlign w:val="center"/>
          </w:tcPr>
          <w:bookmarkStart w:name="1315" w:id="1313"/>
          <w:p>
            <w:pPr>
              <w:spacing w:after="0"/>
              <w:ind w:left="0"/>
              <w:jc w:val="center"/>
            </w:pPr>
            <w:r>
              <w:rPr>
                <w:rFonts w:ascii="Arial"/>
                <w:b w:val="false"/>
                <w:i w:val="false"/>
                <w:color w:val="000000"/>
                <w:sz w:val="15"/>
              </w:rPr>
              <w:t>1150</w:t>
            </w:r>
          </w:p>
          <w:bookmarkEnd w:id="1313"/>
        </w:tc>
        <w:tc>
          <w:tcPr>
            <w:tcW w:w="805" w:type="dxa"/>
            <w:tcBorders>
              <w:top w:val="outset" w:color="000000" w:sz="8"/>
              <w:left w:val="outset" w:color="000000" w:sz="8"/>
              <w:bottom w:val="outset" w:color="000000" w:sz="8"/>
              <w:right w:val="outset" w:color="000000" w:sz="8"/>
            </w:tcBorders>
            <w:vAlign w:val="center"/>
          </w:tcPr>
          <w:bookmarkStart w:name="1316" w:id="1314"/>
          <w:p>
            <w:pPr>
              <w:spacing w:after="0"/>
              <w:ind w:left="0"/>
              <w:jc w:val="center"/>
            </w:pPr>
            <w:r>
              <w:rPr>
                <w:rFonts w:ascii="Arial"/>
                <w:b w:val="false"/>
                <w:i w:val="false"/>
                <w:color w:val="000000"/>
                <w:sz w:val="15"/>
              </w:rPr>
              <w:t>0990</w:t>
            </w:r>
          </w:p>
          <w:bookmarkEnd w:id="1314"/>
        </w:tc>
        <w:tc>
          <w:tcPr>
            <w:tcW w:w="649" w:type="dxa"/>
            <w:tcBorders>
              <w:top w:val="outset" w:color="000000" w:sz="8"/>
              <w:left w:val="outset" w:color="000000" w:sz="8"/>
              <w:bottom w:val="outset" w:color="000000" w:sz="8"/>
              <w:right w:val="outset" w:color="000000" w:sz="8"/>
            </w:tcBorders>
            <w:vAlign w:val="center"/>
          </w:tcPr>
          <w:bookmarkStart w:name="1317" w:id="1315"/>
          <w:p>
            <w:pPr>
              <w:spacing w:after="0"/>
              <w:ind w:left="0"/>
              <w:jc w:val="left"/>
            </w:pPr>
            <w:r>
              <w:rPr>
                <w:rFonts w:ascii="Arial"/>
                <w:b w:val="false"/>
                <w:i w:val="false"/>
                <w:color w:val="000000"/>
                <w:sz w:val="15"/>
              </w:rPr>
              <w:t>Методичне забезпечення діяльності навчальних закладів</w:t>
            </w:r>
          </w:p>
          <w:bookmarkEnd w:id="1315"/>
        </w:tc>
        <w:tc>
          <w:tcPr>
            <w:tcW w:w="1417" w:type="dxa"/>
            <w:tcBorders>
              <w:top w:val="outset" w:color="000000" w:sz="8"/>
              <w:left w:val="outset" w:color="000000" w:sz="8"/>
              <w:bottom w:val="outset" w:color="000000" w:sz="8"/>
              <w:right w:val="outset" w:color="000000" w:sz="8"/>
            </w:tcBorders>
            <w:vAlign w:val="center"/>
          </w:tcPr>
          <w:bookmarkStart w:name="1318" w:id="1316"/>
          <w:p>
            <w:pPr>
              <w:spacing w:after="0"/>
              <w:ind w:left="0"/>
              <w:jc w:val="center"/>
            </w:pPr>
            <w:r>
              <w:rPr>
                <w:rFonts w:ascii="Arial"/>
                <w:b w:val="false"/>
                <w:i w:val="false"/>
                <w:color w:val="000000"/>
                <w:sz w:val="15"/>
              </w:rPr>
              <w:t>8289,90</w:t>
            </w:r>
          </w:p>
          <w:bookmarkEnd w:id="1316"/>
        </w:tc>
        <w:tc>
          <w:tcPr>
            <w:tcW w:w="1417" w:type="dxa"/>
            <w:tcBorders>
              <w:top w:val="outset" w:color="000000" w:sz="8"/>
              <w:left w:val="outset" w:color="000000" w:sz="8"/>
              <w:bottom w:val="outset" w:color="000000" w:sz="8"/>
              <w:right w:val="outset" w:color="000000" w:sz="8"/>
            </w:tcBorders>
            <w:vAlign w:val="center"/>
          </w:tcPr>
          <w:bookmarkStart w:name="1319" w:id="1317"/>
          <w:p>
            <w:pPr>
              <w:spacing w:after="0"/>
              <w:ind w:left="0"/>
              <w:jc w:val="center"/>
            </w:pPr>
            <w:r>
              <w:rPr>
                <w:rFonts w:ascii="Arial"/>
                <w:b w:val="false"/>
                <w:i w:val="false"/>
                <w:color w:val="000000"/>
                <w:sz w:val="15"/>
              </w:rPr>
              <w:t>8289,90</w:t>
            </w:r>
          </w:p>
          <w:bookmarkEnd w:id="1317"/>
        </w:tc>
        <w:tc>
          <w:tcPr>
            <w:tcW w:w="1306" w:type="dxa"/>
            <w:tcBorders>
              <w:top w:val="outset" w:color="000000" w:sz="8"/>
              <w:left w:val="outset" w:color="000000" w:sz="8"/>
              <w:bottom w:val="outset" w:color="000000" w:sz="8"/>
              <w:right w:val="outset" w:color="000000" w:sz="8"/>
            </w:tcBorders>
            <w:vAlign w:val="center"/>
          </w:tcPr>
          <w:bookmarkStart w:name="1320" w:id="1318"/>
          <w:p>
            <w:pPr>
              <w:spacing w:after="0"/>
              <w:ind w:left="0"/>
              <w:jc w:val="center"/>
            </w:pPr>
            <w:r>
              <w:rPr>
                <w:rFonts w:ascii="Arial"/>
                <w:b w:val="false"/>
                <w:i w:val="false"/>
                <w:color w:val="000000"/>
                <w:sz w:val="15"/>
              </w:rPr>
              <w:t>3499,50</w:t>
            </w:r>
          </w:p>
          <w:bookmarkEnd w:id="1318"/>
        </w:tc>
        <w:tc>
          <w:tcPr>
            <w:tcW w:w="1194" w:type="dxa"/>
            <w:tcBorders>
              <w:top w:val="outset" w:color="000000" w:sz="8"/>
              <w:left w:val="outset" w:color="000000" w:sz="8"/>
              <w:bottom w:val="outset" w:color="000000" w:sz="8"/>
              <w:right w:val="outset" w:color="000000" w:sz="8"/>
            </w:tcBorders>
            <w:vAlign w:val="center"/>
          </w:tcPr>
          <w:bookmarkStart w:name="1321" w:id="1319"/>
          <w:p>
            <w:pPr>
              <w:spacing w:after="0"/>
              <w:ind w:left="0"/>
              <w:jc w:val="center"/>
            </w:pPr>
            <w:r>
              <w:rPr>
                <w:rFonts w:ascii="Arial"/>
                <w:b w:val="false"/>
                <w:i w:val="false"/>
                <w:color w:val="000000"/>
                <w:sz w:val="15"/>
              </w:rPr>
              <w:t>71,20</w:t>
            </w:r>
          </w:p>
          <w:bookmarkEnd w:id="1319"/>
        </w:tc>
        <w:tc>
          <w:tcPr>
            <w:tcW w:w="1417" w:type="dxa"/>
            <w:tcBorders>
              <w:top w:val="outset" w:color="000000" w:sz="8"/>
              <w:left w:val="outset" w:color="000000" w:sz="8"/>
              <w:bottom w:val="outset" w:color="000000" w:sz="8"/>
              <w:right w:val="outset" w:color="000000" w:sz="8"/>
            </w:tcBorders>
            <w:vAlign w:val="center"/>
          </w:tcPr>
          <w:bookmarkStart w:name="1322" w:id="1320"/>
          <w:p>
            <w:pPr>
              <w:spacing w:after="0"/>
              <w:ind w:left="0"/>
              <w:jc w:val="center"/>
            </w:pPr>
            <w:r>
              <w:rPr>
                <w:rFonts w:ascii="Arial"/>
                <w:b w:val="false"/>
                <w:i w:val="false"/>
                <w:color w:val="000000"/>
                <w:sz w:val="15"/>
              </w:rPr>
              <w:t xml:space="preserve"> </w:t>
            </w:r>
          </w:p>
          <w:bookmarkEnd w:id="1320"/>
        </w:tc>
        <w:tc>
          <w:tcPr>
            <w:tcW w:w="1417" w:type="dxa"/>
            <w:tcBorders>
              <w:top w:val="outset" w:color="000000" w:sz="8"/>
              <w:left w:val="outset" w:color="000000" w:sz="8"/>
              <w:bottom w:val="outset" w:color="000000" w:sz="8"/>
              <w:right w:val="outset" w:color="000000" w:sz="8"/>
            </w:tcBorders>
            <w:vAlign w:val="center"/>
          </w:tcPr>
          <w:bookmarkStart w:name="1323" w:id="1321"/>
          <w:p>
            <w:pPr>
              <w:spacing w:after="0"/>
              <w:ind w:left="0"/>
              <w:jc w:val="center"/>
            </w:pPr>
            <w:r>
              <w:rPr>
                <w:rFonts w:ascii="Arial"/>
                <w:b w:val="false"/>
                <w:i w:val="false"/>
                <w:color w:val="000000"/>
                <w:sz w:val="15"/>
              </w:rPr>
              <w:t xml:space="preserve"> </w:t>
            </w:r>
          </w:p>
          <w:bookmarkEnd w:id="1321"/>
        </w:tc>
        <w:tc>
          <w:tcPr>
            <w:tcW w:w="1194" w:type="dxa"/>
            <w:tcBorders>
              <w:top w:val="outset" w:color="000000" w:sz="8"/>
              <w:left w:val="outset" w:color="000000" w:sz="8"/>
              <w:bottom w:val="outset" w:color="000000" w:sz="8"/>
              <w:right w:val="outset" w:color="000000" w:sz="8"/>
            </w:tcBorders>
            <w:vAlign w:val="center"/>
          </w:tcPr>
          <w:bookmarkStart w:name="1324" w:id="1322"/>
          <w:p>
            <w:pPr>
              <w:spacing w:after="0"/>
              <w:ind w:left="0"/>
              <w:jc w:val="center"/>
            </w:pPr>
            <w:r>
              <w:rPr>
                <w:rFonts w:ascii="Arial"/>
                <w:b w:val="false"/>
                <w:i w:val="false"/>
                <w:color w:val="000000"/>
                <w:sz w:val="15"/>
              </w:rPr>
              <w:t xml:space="preserve"> </w:t>
            </w:r>
          </w:p>
          <w:bookmarkEnd w:id="1322"/>
        </w:tc>
        <w:tc>
          <w:tcPr>
            <w:tcW w:w="1083" w:type="dxa"/>
            <w:tcBorders>
              <w:top w:val="outset" w:color="000000" w:sz="8"/>
              <w:left w:val="outset" w:color="000000" w:sz="8"/>
              <w:bottom w:val="outset" w:color="000000" w:sz="8"/>
              <w:right w:val="outset" w:color="000000" w:sz="8"/>
            </w:tcBorders>
            <w:vAlign w:val="center"/>
          </w:tcPr>
          <w:bookmarkStart w:name="1325" w:id="1323"/>
          <w:p>
            <w:pPr>
              <w:spacing w:after="0"/>
              <w:ind w:left="0"/>
              <w:jc w:val="center"/>
            </w:pPr>
            <w:r>
              <w:rPr>
                <w:rFonts w:ascii="Arial"/>
                <w:b w:val="false"/>
                <w:i w:val="false"/>
                <w:color w:val="000000"/>
                <w:sz w:val="15"/>
              </w:rPr>
              <w:t xml:space="preserve"> </w:t>
            </w:r>
          </w:p>
          <w:bookmarkEnd w:id="1323"/>
        </w:tc>
        <w:tc>
          <w:tcPr>
            <w:tcW w:w="1083" w:type="dxa"/>
            <w:tcBorders>
              <w:top w:val="outset" w:color="000000" w:sz="8"/>
              <w:left w:val="outset" w:color="000000" w:sz="8"/>
              <w:bottom w:val="outset" w:color="000000" w:sz="8"/>
              <w:right w:val="outset" w:color="000000" w:sz="8"/>
            </w:tcBorders>
            <w:vAlign w:val="center"/>
          </w:tcPr>
          <w:bookmarkStart w:name="1326" w:id="1324"/>
          <w:p>
            <w:pPr>
              <w:spacing w:after="0"/>
              <w:ind w:left="0"/>
              <w:jc w:val="center"/>
            </w:pPr>
            <w:r>
              <w:rPr>
                <w:rFonts w:ascii="Arial"/>
                <w:b w:val="false"/>
                <w:i w:val="false"/>
                <w:color w:val="000000"/>
                <w:sz w:val="15"/>
              </w:rPr>
              <w:t xml:space="preserve"> </w:t>
            </w:r>
          </w:p>
          <w:bookmarkEnd w:id="1324"/>
        </w:tc>
        <w:tc>
          <w:tcPr>
            <w:tcW w:w="1417" w:type="dxa"/>
            <w:tcBorders>
              <w:top w:val="outset" w:color="000000" w:sz="8"/>
              <w:left w:val="outset" w:color="000000" w:sz="8"/>
              <w:bottom w:val="outset" w:color="000000" w:sz="8"/>
              <w:right w:val="outset" w:color="000000" w:sz="8"/>
            </w:tcBorders>
            <w:vAlign w:val="center"/>
          </w:tcPr>
          <w:bookmarkStart w:name="1327" w:id="1325"/>
          <w:p>
            <w:pPr>
              <w:spacing w:after="0"/>
              <w:ind w:left="0"/>
              <w:jc w:val="center"/>
            </w:pPr>
            <w:r>
              <w:rPr>
                <w:rFonts w:ascii="Arial"/>
                <w:b w:val="false"/>
                <w:i w:val="false"/>
                <w:color w:val="000000"/>
                <w:sz w:val="15"/>
              </w:rPr>
              <w:t xml:space="preserve"> </w:t>
            </w:r>
          </w:p>
          <w:bookmarkEnd w:id="1325"/>
        </w:tc>
        <w:tc>
          <w:tcPr>
            <w:tcW w:w="1417" w:type="dxa"/>
            <w:tcBorders>
              <w:top w:val="outset" w:color="000000" w:sz="8"/>
              <w:left w:val="outset" w:color="000000" w:sz="8"/>
              <w:bottom w:val="outset" w:color="000000" w:sz="8"/>
              <w:right w:val="outset" w:color="000000" w:sz="8"/>
            </w:tcBorders>
            <w:vAlign w:val="center"/>
          </w:tcPr>
          <w:bookmarkStart w:name="1328" w:id="1326"/>
          <w:p>
            <w:pPr>
              <w:spacing w:after="0"/>
              <w:ind w:left="0"/>
              <w:jc w:val="center"/>
            </w:pPr>
            <w:r>
              <w:rPr>
                <w:rFonts w:ascii="Arial"/>
                <w:b w:val="false"/>
                <w:i w:val="false"/>
                <w:color w:val="000000"/>
                <w:sz w:val="15"/>
              </w:rPr>
              <w:t xml:space="preserve"> </w:t>
            </w:r>
          </w:p>
          <w:bookmarkEnd w:id="1326"/>
        </w:tc>
        <w:tc>
          <w:tcPr>
            <w:tcW w:w="1417" w:type="dxa"/>
            <w:tcBorders>
              <w:top w:val="outset" w:color="000000" w:sz="8"/>
              <w:left w:val="outset" w:color="000000" w:sz="8"/>
              <w:bottom w:val="outset" w:color="000000" w:sz="8"/>
              <w:right w:val="outset" w:color="000000" w:sz="8"/>
            </w:tcBorders>
            <w:vAlign w:val="center"/>
          </w:tcPr>
          <w:bookmarkStart w:name="1329" w:id="1327"/>
          <w:p>
            <w:pPr>
              <w:spacing w:after="0"/>
              <w:ind w:left="0"/>
              <w:jc w:val="center"/>
            </w:pPr>
            <w:r>
              <w:rPr>
                <w:rFonts w:ascii="Arial"/>
                <w:b w:val="false"/>
                <w:i w:val="false"/>
                <w:color w:val="000000"/>
                <w:sz w:val="15"/>
              </w:rPr>
              <w:t>8289,90</w:t>
            </w:r>
          </w:p>
          <w:bookmarkEnd w:id="13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30" w:id="1328"/>
          <w:p>
            <w:pPr>
              <w:spacing w:after="0"/>
              <w:ind w:left="0"/>
              <w:jc w:val="center"/>
            </w:pPr>
            <w:r>
              <w:rPr>
                <w:rFonts w:ascii="Arial"/>
                <w:b w:val="false"/>
                <w:i w:val="false"/>
                <w:color w:val="000000"/>
                <w:sz w:val="15"/>
              </w:rPr>
              <w:t>0611160</w:t>
            </w:r>
          </w:p>
          <w:bookmarkEnd w:id="1328"/>
        </w:tc>
        <w:tc>
          <w:tcPr>
            <w:tcW w:w="805" w:type="dxa"/>
            <w:tcBorders>
              <w:top w:val="outset" w:color="000000" w:sz="8"/>
              <w:left w:val="outset" w:color="000000" w:sz="8"/>
              <w:bottom w:val="outset" w:color="000000" w:sz="8"/>
              <w:right w:val="outset" w:color="000000" w:sz="8"/>
            </w:tcBorders>
            <w:vAlign w:val="center"/>
          </w:tcPr>
          <w:bookmarkStart w:name="1331" w:id="1329"/>
          <w:p>
            <w:pPr>
              <w:spacing w:after="0"/>
              <w:ind w:left="0"/>
              <w:jc w:val="center"/>
            </w:pPr>
            <w:r>
              <w:rPr>
                <w:rFonts w:ascii="Arial"/>
                <w:b w:val="false"/>
                <w:i w:val="false"/>
                <w:color w:val="000000"/>
                <w:sz w:val="15"/>
              </w:rPr>
              <w:t>1160</w:t>
            </w:r>
          </w:p>
          <w:bookmarkEnd w:id="1329"/>
        </w:tc>
        <w:tc>
          <w:tcPr>
            <w:tcW w:w="805" w:type="dxa"/>
            <w:tcBorders>
              <w:top w:val="outset" w:color="000000" w:sz="8"/>
              <w:left w:val="outset" w:color="000000" w:sz="8"/>
              <w:bottom w:val="outset" w:color="000000" w:sz="8"/>
              <w:right w:val="outset" w:color="000000" w:sz="8"/>
            </w:tcBorders>
            <w:vAlign w:val="center"/>
          </w:tcPr>
          <w:bookmarkStart w:name="1332" w:id="1330"/>
          <w:p>
            <w:pPr>
              <w:spacing w:after="0"/>
              <w:ind w:left="0"/>
              <w:jc w:val="center"/>
            </w:pPr>
            <w:r>
              <w:rPr>
                <w:rFonts w:ascii="Arial"/>
                <w:b w:val="false"/>
                <w:i w:val="false"/>
                <w:color w:val="000000"/>
                <w:sz w:val="15"/>
              </w:rPr>
              <w:t xml:space="preserve"> </w:t>
            </w:r>
          </w:p>
          <w:bookmarkEnd w:id="1330"/>
        </w:tc>
        <w:tc>
          <w:tcPr>
            <w:tcW w:w="649" w:type="dxa"/>
            <w:tcBorders>
              <w:top w:val="outset" w:color="000000" w:sz="8"/>
              <w:left w:val="outset" w:color="000000" w:sz="8"/>
              <w:bottom w:val="outset" w:color="000000" w:sz="8"/>
              <w:right w:val="outset" w:color="000000" w:sz="8"/>
            </w:tcBorders>
            <w:vAlign w:val="center"/>
          </w:tcPr>
          <w:bookmarkStart w:name="1333" w:id="1331"/>
          <w:p>
            <w:pPr>
              <w:spacing w:after="0"/>
              <w:ind w:left="0"/>
              <w:jc w:val="left"/>
            </w:pPr>
            <w:r>
              <w:rPr>
                <w:rFonts w:ascii="Arial"/>
                <w:b w:val="false"/>
                <w:i w:val="false"/>
                <w:color w:val="000000"/>
                <w:sz w:val="15"/>
              </w:rPr>
              <w:t>Інші програми, заклади та заходи у сфері освіти</w:t>
            </w:r>
          </w:p>
          <w:bookmarkEnd w:id="1331"/>
        </w:tc>
        <w:tc>
          <w:tcPr>
            <w:tcW w:w="1417" w:type="dxa"/>
            <w:tcBorders>
              <w:top w:val="outset" w:color="000000" w:sz="8"/>
              <w:left w:val="outset" w:color="000000" w:sz="8"/>
              <w:bottom w:val="outset" w:color="000000" w:sz="8"/>
              <w:right w:val="outset" w:color="000000" w:sz="8"/>
            </w:tcBorders>
            <w:vAlign w:val="center"/>
          </w:tcPr>
          <w:bookmarkStart w:name="1334" w:id="1332"/>
          <w:p>
            <w:pPr>
              <w:spacing w:after="0"/>
              <w:ind w:left="0"/>
              <w:jc w:val="center"/>
            </w:pPr>
            <w:r>
              <w:rPr>
                <w:rFonts w:ascii="Arial"/>
                <w:b w:val="false"/>
                <w:i w:val="false"/>
                <w:color w:val="000000"/>
                <w:sz w:val="15"/>
              </w:rPr>
              <w:t>32800,60</w:t>
            </w:r>
          </w:p>
          <w:bookmarkEnd w:id="1332"/>
        </w:tc>
        <w:tc>
          <w:tcPr>
            <w:tcW w:w="1417" w:type="dxa"/>
            <w:tcBorders>
              <w:top w:val="outset" w:color="000000" w:sz="8"/>
              <w:left w:val="outset" w:color="000000" w:sz="8"/>
              <w:bottom w:val="outset" w:color="000000" w:sz="8"/>
              <w:right w:val="outset" w:color="000000" w:sz="8"/>
            </w:tcBorders>
            <w:vAlign w:val="center"/>
          </w:tcPr>
          <w:bookmarkStart w:name="1335" w:id="1333"/>
          <w:p>
            <w:pPr>
              <w:spacing w:after="0"/>
              <w:ind w:left="0"/>
              <w:jc w:val="center"/>
            </w:pPr>
            <w:r>
              <w:rPr>
                <w:rFonts w:ascii="Arial"/>
                <w:b w:val="false"/>
                <w:i w:val="false"/>
                <w:color w:val="000000"/>
                <w:sz w:val="15"/>
              </w:rPr>
              <w:t>32800,60</w:t>
            </w:r>
          </w:p>
          <w:bookmarkEnd w:id="1333"/>
        </w:tc>
        <w:tc>
          <w:tcPr>
            <w:tcW w:w="1306" w:type="dxa"/>
            <w:tcBorders>
              <w:top w:val="outset" w:color="000000" w:sz="8"/>
              <w:left w:val="outset" w:color="000000" w:sz="8"/>
              <w:bottom w:val="outset" w:color="000000" w:sz="8"/>
              <w:right w:val="outset" w:color="000000" w:sz="8"/>
            </w:tcBorders>
            <w:vAlign w:val="center"/>
          </w:tcPr>
          <w:bookmarkStart w:name="1336" w:id="1334"/>
          <w:p>
            <w:pPr>
              <w:spacing w:after="0"/>
              <w:ind w:left="0"/>
              <w:jc w:val="center"/>
            </w:pPr>
            <w:r>
              <w:rPr>
                <w:rFonts w:ascii="Arial"/>
                <w:b w:val="false"/>
                <w:i w:val="false"/>
                <w:color w:val="000000"/>
                <w:sz w:val="15"/>
              </w:rPr>
              <w:t>4232,70</w:t>
            </w:r>
          </w:p>
          <w:bookmarkEnd w:id="1334"/>
        </w:tc>
        <w:tc>
          <w:tcPr>
            <w:tcW w:w="1194" w:type="dxa"/>
            <w:tcBorders>
              <w:top w:val="outset" w:color="000000" w:sz="8"/>
              <w:left w:val="outset" w:color="000000" w:sz="8"/>
              <w:bottom w:val="outset" w:color="000000" w:sz="8"/>
              <w:right w:val="outset" w:color="000000" w:sz="8"/>
            </w:tcBorders>
            <w:vAlign w:val="center"/>
          </w:tcPr>
          <w:bookmarkStart w:name="1337" w:id="1335"/>
          <w:p>
            <w:pPr>
              <w:spacing w:after="0"/>
              <w:ind w:left="0"/>
              <w:jc w:val="center"/>
            </w:pPr>
            <w:r>
              <w:rPr>
                <w:rFonts w:ascii="Arial"/>
                <w:b w:val="false"/>
                <w:i w:val="false"/>
                <w:color w:val="000000"/>
                <w:sz w:val="15"/>
              </w:rPr>
              <w:t>2581,80</w:t>
            </w:r>
          </w:p>
          <w:bookmarkEnd w:id="1335"/>
        </w:tc>
        <w:tc>
          <w:tcPr>
            <w:tcW w:w="1417" w:type="dxa"/>
            <w:tcBorders>
              <w:top w:val="outset" w:color="000000" w:sz="8"/>
              <w:left w:val="outset" w:color="000000" w:sz="8"/>
              <w:bottom w:val="outset" w:color="000000" w:sz="8"/>
              <w:right w:val="outset" w:color="000000" w:sz="8"/>
            </w:tcBorders>
            <w:vAlign w:val="center"/>
          </w:tcPr>
          <w:bookmarkStart w:name="1338" w:id="1336"/>
          <w:p>
            <w:pPr>
              <w:spacing w:after="0"/>
              <w:ind w:left="0"/>
              <w:jc w:val="center"/>
            </w:pPr>
            <w:r>
              <w:rPr>
                <w:rFonts w:ascii="Arial"/>
                <w:b w:val="false"/>
                <w:i w:val="false"/>
                <w:color w:val="000000"/>
                <w:sz w:val="15"/>
              </w:rPr>
              <w:t xml:space="preserve"> </w:t>
            </w:r>
          </w:p>
          <w:bookmarkEnd w:id="1336"/>
        </w:tc>
        <w:tc>
          <w:tcPr>
            <w:tcW w:w="1417" w:type="dxa"/>
            <w:tcBorders>
              <w:top w:val="outset" w:color="000000" w:sz="8"/>
              <w:left w:val="outset" w:color="000000" w:sz="8"/>
              <w:bottom w:val="outset" w:color="000000" w:sz="8"/>
              <w:right w:val="outset" w:color="000000" w:sz="8"/>
            </w:tcBorders>
            <w:vAlign w:val="center"/>
          </w:tcPr>
          <w:bookmarkStart w:name="1339" w:id="1337"/>
          <w:p>
            <w:pPr>
              <w:spacing w:after="0"/>
              <w:ind w:left="0"/>
              <w:jc w:val="center"/>
            </w:pPr>
            <w:r>
              <w:rPr>
                <w:rFonts w:ascii="Arial"/>
                <w:b w:val="false"/>
                <w:i w:val="false"/>
                <w:color w:val="000000"/>
                <w:sz w:val="15"/>
              </w:rPr>
              <w:t>80499,10</w:t>
            </w:r>
          </w:p>
          <w:bookmarkEnd w:id="1337"/>
        </w:tc>
        <w:tc>
          <w:tcPr>
            <w:tcW w:w="1194" w:type="dxa"/>
            <w:tcBorders>
              <w:top w:val="outset" w:color="000000" w:sz="8"/>
              <w:left w:val="outset" w:color="000000" w:sz="8"/>
              <w:bottom w:val="outset" w:color="000000" w:sz="8"/>
              <w:right w:val="outset" w:color="000000" w:sz="8"/>
            </w:tcBorders>
            <w:vAlign w:val="center"/>
          </w:tcPr>
          <w:bookmarkStart w:name="1340" w:id="1338"/>
          <w:p>
            <w:pPr>
              <w:spacing w:after="0"/>
              <w:ind w:left="0"/>
              <w:jc w:val="center"/>
            </w:pPr>
            <w:r>
              <w:rPr>
                <w:rFonts w:ascii="Arial"/>
                <w:b w:val="false"/>
                <w:i w:val="false"/>
                <w:color w:val="000000"/>
                <w:sz w:val="15"/>
              </w:rPr>
              <w:t>3127,60</w:t>
            </w:r>
          </w:p>
          <w:bookmarkEnd w:id="1338"/>
        </w:tc>
        <w:tc>
          <w:tcPr>
            <w:tcW w:w="1083" w:type="dxa"/>
            <w:tcBorders>
              <w:top w:val="outset" w:color="000000" w:sz="8"/>
              <w:left w:val="outset" w:color="000000" w:sz="8"/>
              <w:bottom w:val="outset" w:color="000000" w:sz="8"/>
              <w:right w:val="outset" w:color="000000" w:sz="8"/>
            </w:tcBorders>
            <w:vAlign w:val="center"/>
          </w:tcPr>
          <w:bookmarkStart w:name="1341" w:id="1339"/>
          <w:p>
            <w:pPr>
              <w:spacing w:after="0"/>
              <w:ind w:left="0"/>
              <w:jc w:val="center"/>
            </w:pPr>
            <w:r>
              <w:rPr>
                <w:rFonts w:ascii="Arial"/>
                <w:b w:val="false"/>
                <w:i w:val="false"/>
                <w:color w:val="000000"/>
                <w:sz w:val="15"/>
              </w:rPr>
              <w:t>882,50</w:t>
            </w:r>
          </w:p>
          <w:bookmarkEnd w:id="1339"/>
        </w:tc>
        <w:tc>
          <w:tcPr>
            <w:tcW w:w="1083" w:type="dxa"/>
            <w:tcBorders>
              <w:top w:val="outset" w:color="000000" w:sz="8"/>
              <w:left w:val="outset" w:color="000000" w:sz="8"/>
              <w:bottom w:val="outset" w:color="000000" w:sz="8"/>
              <w:right w:val="outset" w:color="000000" w:sz="8"/>
            </w:tcBorders>
            <w:vAlign w:val="center"/>
          </w:tcPr>
          <w:bookmarkStart w:name="1342" w:id="1340"/>
          <w:p>
            <w:pPr>
              <w:spacing w:after="0"/>
              <w:ind w:left="0"/>
              <w:jc w:val="center"/>
            </w:pPr>
            <w:r>
              <w:rPr>
                <w:rFonts w:ascii="Arial"/>
                <w:b w:val="false"/>
                <w:i w:val="false"/>
                <w:color w:val="000000"/>
                <w:sz w:val="15"/>
              </w:rPr>
              <w:t>1121,70</w:t>
            </w:r>
          </w:p>
          <w:bookmarkEnd w:id="1340"/>
        </w:tc>
        <w:tc>
          <w:tcPr>
            <w:tcW w:w="1417" w:type="dxa"/>
            <w:tcBorders>
              <w:top w:val="outset" w:color="000000" w:sz="8"/>
              <w:left w:val="outset" w:color="000000" w:sz="8"/>
              <w:bottom w:val="outset" w:color="000000" w:sz="8"/>
              <w:right w:val="outset" w:color="000000" w:sz="8"/>
            </w:tcBorders>
            <w:vAlign w:val="center"/>
          </w:tcPr>
          <w:bookmarkStart w:name="1343" w:id="1341"/>
          <w:p>
            <w:pPr>
              <w:spacing w:after="0"/>
              <w:ind w:left="0"/>
              <w:jc w:val="center"/>
            </w:pPr>
            <w:r>
              <w:rPr>
                <w:rFonts w:ascii="Arial"/>
                <w:b w:val="false"/>
                <w:i w:val="false"/>
                <w:color w:val="000000"/>
                <w:sz w:val="15"/>
              </w:rPr>
              <w:t>77371,50</w:t>
            </w:r>
          </w:p>
          <w:bookmarkEnd w:id="1341"/>
        </w:tc>
        <w:tc>
          <w:tcPr>
            <w:tcW w:w="1417" w:type="dxa"/>
            <w:tcBorders>
              <w:top w:val="outset" w:color="000000" w:sz="8"/>
              <w:left w:val="outset" w:color="000000" w:sz="8"/>
              <w:bottom w:val="outset" w:color="000000" w:sz="8"/>
              <w:right w:val="outset" w:color="000000" w:sz="8"/>
            </w:tcBorders>
            <w:vAlign w:val="center"/>
          </w:tcPr>
          <w:bookmarkStart w:name="1344" w:id="1342"/>
          <w:p>
            <w:pPr>
              <w:spacing w:after="0"/>
              <w:ind w:left="0"/>
              <w:jc w:val="center"/>
            </w:pPr>
            <w:r>
              <w:rPr>
                <w:rFonts w:ascii="Arial"/>
                <w:b w:val="false"/>
                <w:i w:val="false"/>
                <w:color w:val="000000"/>
                <w:sz w:val="15"/>
              </w:rPr>
              <w:t>77371,50</w:t>
            </w:r>
          </w:p>
          <w:bookmarkEnd w:id="1342"/>
        </w:tc>
        <w:tc>
          <w:tcPr>
            <w:tcW w:w="1417" w:type="dxa"/>
            <w:tcBorders>
              <w:top w:val="outset" w:color="000000" w:sz="8"/>
              <w:left w:val="outset" w:color="000000" w:sz="8"/>
              <w:bottom w:val="outset" w:color="000000" w:sz="8"/>
              <w:right w:val="outset" w:color="000000" w:sz="8"/>
            </w:tcBorders>
            <w:vAlign w:val="center"/>
          </w:tcPr>
          <w:bookmarkStart w:name="1345" w:id="1343"/>
          <w:p>
            <w:pPr>
              <w:spacing w:after="0"/>
              <w:ind w:left="0"/>
              <w:jc w:val="center"/>
            </w:pPr>
            <w:r>
              <w:rPr>
                <w:rFonts w:ascii="Arial"/>
                <w:b w:val="false"/>
                <w:i w:val="false"/>
                <w:color w:val="000000"/>
                <w:sz w:val="15"/>
              </w:rPr>
              <w:t>113299,70</w:t>
            </w:r>
          </w:p>
          <w:bookmarkEnd w:id="13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46" w:id="1344"/>
          <w:p>
            <w:pPr>
              <w:spacing w:after="0"/>
              <w:ind w:left="0"/>
              <w:jc w:val="center"/>
            </w:pPr>
            <w:r>
              <w:rPr>
                <w:rFonts w:ascii="Arial"/>
                <w:b w:val="false"/>
                <w:i/>
                <w:color w:val="000000"/>
                <w:sz w:val="15"/>
              </w:rPr>
              <w:t>0611161</w:t>
            </w:r>
          </w:p>
          <w:bookmarkEnd w:id="1344"/>
        </w:tc>
        <w:tc>
          <w:tcPr>
            <w:tcW w:w="805" w:type="dxa"/>
            <w:tcBorders>
              <w:top w:val="outset" w:color="000000" w:sz="8"/>
              <w:left w:val="outset" w:color="000000" w:sz="8"/>
              <w:bottom w:val="outset" w:color="000000" w:sz="8"/>
              <w:right w:val="outset" w:color="000000" w:sz="8"/>
            </w:tcBorders>
            <w:vAlign w:val="center"/>
          </w:tcPr>
          <w:bookmarkStart w:name="1347" w:id="1345"/>
          <w:p>
            <w:pPr>
              <w:spacing w:after="0"/>
              <w:ind w:left="0"/>
              <w:jc w:val="center"/>
            </w:pPr>
            <w:r>
              <w:rPr>
                <w:rFonts w:ascii="Arial"/>
                <w:b w:val="false"/>
                <w:i/>
                <w:color w:val="000000"/>
                <w:sz w:val="15"/>
              </w:rPr>
              <w:t>1161</w:t>
            </w:r>
          </w:p>
          <w:bookmarkEnd w:id="1345"/>
        </w:tc>
        <w:tc>
          <w:tcPr>
            <w:tcW w:w="805" w:type="dxa"/>
            <w:tcBorders>
              <w:top w:val="outset" w:color="000000" w:sz="8"/>
              <w:left w:val="outset" w:color="000000" w:sz="8"/>
              <w:bottom w:val="outset" w:color="000000" w:sz="8"/>
              <w:right w:val="outset" w:color="000000" w:sz="8"/>
            </w:tcBorders>
            <w:vAlign w:val="center"/>
          </w:tcPr>
          <w:bookmarkStart w:name="1348" w:id="1346"/>
          <w:p>
            <w:pPr>
              <w:spacing w:after="0"/>
              <w:ind w:left="0"/>
              <w:jc w:val="center"/>
            </w:pPr>
            <w:r>
              <w:rPr>
                <w:rFonts w:ascii="Arial"/>
                <w:b w:val="false"/>
                <w:i/>
                <w:color w:val="000000"/>
                <w:sz w:val="15"/>
              </w:rPr>
              <w:t>0990</w:t>
            </w:r>
          </w:p>
          <w:bookmarkEnd w:id="1346"/>
        </w:tc>
        <w:tc>
          <w:tcPr>
            <w:tcW w:w="649" w:type="dxa"/>
            <w:tcBorders>
              <w:top w:val="outset" w:color="000000" w:sz="8"/>
              <w:left w:val="outset" w:color="000000" w:sz="8"/>
              <w:bottom w:val="outset" w:color="000000" w:sz="8"/>
              <w:right w:val="outset" w:color="000000" w:sz="8"/>
            </w:tcBorders>
            <w:vAlign w:val="center"/>
          </w:tcPr>
          <w:bookmarkStart w:name="1349" w:id="1347"/>
          <w:p>
            <w:pPr>
              <w:spacing w:after="0"/>
              <w:ind w:left="0"/>
              <w:jc w:val="left"/>
            </w:pPr>
            <w:r>
              <w:rPr>
                <w:rFonts w:ascii="Arial"/>
                <w:b w:val="false"/>
                <w:i/>
                <w:color w:val="000000"/>
                <w:sz w:val="15"/>
              </w:rPr>
              <w:t>Забезпечення діяльності інших закладів у сфері освіти</w:t>
            </w:r>
          </w:p>
          <w:bookmarkEnd w:id="1347"/>
        </w:tc>
        <w:tc>
          <w:tcPr>
            <w:tcW w:w="1417" w:type="dxa"/>
            <w:tcBorders>
              <w:top w:val="outset" w:color="000000" w:sz="8"/>
              <w:left w:val="outset" w:color="000000" w:sz="8"/>
              <w:bottom w:val="outset" w:color="000000" w:sz="8"/>
              <w:right w:val="outset" w:color="000000" w:sz="8"/>
            </w:tcBorders>
            <w:vAlign w:val="center"/>
          </w:tcPr>
          <w:bookmarkStart w:name="1350" w:id="1348"/>
          <w:p>
            <w:pPr>
              <w:spacing w:after="0"/>
              <w:ind w:left="0"/>
              <w:jc w:val="center"/>
            </w:pPr>
            <w:r>
              <w:rPr>
                <w:rFonts w:ascii="Arial"/>
                <w:b w:val="false"/>
                <w:i/>
                <w:color w:val="000000"/>
                <w:sz w:val="15"/>
              </w:rPr>
              <w:t>16886,60</w:t>
            </w:r>
          </w:p>
          <w:bookmarkEnd w:id="1348"/>
        </w:tc>
        <w:tc>
          <w:tcPr>
            <w:tcW w:w="1417" w:type="dxa"/>
            <w:tcBorders>
              <w:top w:val="outset" w:color="000000" w:sz="8"/>
              <w:left w:val="outset" w:color="000000" w:sz="8"/>
              <w:bottom w:val="outset" w:color="000000" w:sz="8"/>
              <w:right w:val="outset" w:color="000000" w:sz="8"/>
            </w:tcBorders>
            <w:vAlign w:val="center"/>
          </w:tcPr>
          <w:bookmarkStart w:name="1351" w:id="1349"/>
          <w:p>
            <w:pPr>
              <w:spacing w:after="0"/>
              <w:ind w:left="0"/>
              <w:jc w:val="center"/>
            </w:pPr>
            <w:r>
              <w:rPr>
                <w:rFonts w:ascii="Arial"/>
                <w:b w:val="false"/>
                <w:i/>
                <w:color w:val="000000"/>
                <w:sz w:val="15"/>
              </w:rPr>
              <w:t>16886,60</w:t>
            </w:r>
          </w:p>
          <w:bookmarkEnd w:id="1349"/>
        </w:tc>
        <w:tc>
          <w:tcPr>
            <w:tcW w:w="1306" w:type="dxa"/>
            <w:tcBorders>
              <w:top w:val="outset" w:color="000000" w:sz="8"/>
              <w:left w:val="outset" w:color="000000" w:sz="8"/>
              <w:bottom w:val="outset" w:color="000000" w:sz="8"/>
              <w:right w:val="outset" w:color="000000" w:sz="8"/>
            </w:tcBorders>
            <w:vAlign w:val="center"/>
          </w:tcPr>
          <w:bookmarkStart w:name="1352" w:id="1350"/>
          <w:p>
            <w:pPr>
              <w:spacing w:after="0"/>
              <w:ind w:left="0"/>
              <w:jc w:val="center"/>
            </w:pPr>
            <w:r>
              <w:rPr>
                <w:rFonts w:ascii="Arial"/>
                <w:b w:val="false"/>
                <w:i/>
                <w:color w:val="000000"/>
                <w:sz w:val="15"/>
              </w:rPr>
              <w:t>4232,70</w:t>
            </w:r>
          </w:p>
          <w:bookmarkEnd w:id="1350"/>
        </w:tc>
        <w:tc>
          <w:tcPr>
            <w:tcW w:w="1194" w:type="dxa"/>
            <w:tcBorders>
              <w:top w:val="outset" w:color="000000" w:sz="8"/>
              <w:left w:val="outset" w:color="000000" w:sz="8"/>
              <w:bottom w:val="outset" w:color="000000" w:sz="8"/>
              <w:right w:val="outset" w:color="000000" w:sz="8"/>
            </w:tcBorders>
            <w:vAlign w:val="center"/>
          </w:tcPr>
          <w:bookmarkStart w:name="1353" w:id="1351"/>
          <w:p>
            <w:pPr>
              <w:spacing w:after="0"/>
              <w:ind w:left="0"/>
              <w:jc w:val="center"/>
            </w:pPr>
            <w:r>
              <w:rPr>
                <w:rFonts w:ascii="Arial"/>
                <w:b w:val="false"/>
                <w:i/>
                <w:color w:val="000000"/>
                <w:sz w:val="15"/>
              </w:rPr>
              <w:t>2581,80</w:t>
            </w:r>
          </w:p>
          <w:bookmarkEnd w:id="1351"/>
        </w:tc>
        <w:tc>
          <w:tcPr>
            <w:tcW w:w="1417" w:type="dxa"/>
            <w:tcBorders>
              <w:top w:val="outset" w:color="000000" w:sz="8"/>
              <w:left w:val="outset" w:color="000000" w:sz="8"/>
              <w:bottom w:val="outset" w:color="000000" w:sz="8"/>
              <w:right w:val="outset" w:color="000000" w:sz="8"/>
            </w:tcBorders>
            <w:vAlign w:val="center"/>
          </w:tcPr>
          <w:bookmarkStart w:name="1354" w:id="1352"/>
          <w:p>
            <w:pPr>
              <w:spacing w:after="0"/>
              <w:ind w:left="0"/>
              <w:jc w:val="center"/>
            </w:pPr>
            <w:r>
              <w:rPr>
                <w:rFonts w:ascii="Arial"/>
                <w:b w:val="false"/>
                <w:i w:val="false"/>
                <w:color w:val="000000"/>
                <w:sz w:val="15"/>
              </w:rPr>
              <w:t xml:space="preserve"> </w:t>
            </w:r>
          </w:p>
          <w:bookmarkEnd w:id="1352"/>
        </w:tc>
        <w:tc>
          <w:tcPr>
            <w:tcW w:w="1417" w:type="dxa"/>
            <w:tcBorders>
              <w:top w:val="outset" w:color="000000" w:sz="8"/>
              <w:left w:val="outset" w:color="000000" w:sz="8"/>
              <w:bottom w:val="outset" w:color="000000" w:sz="8"/>
              <w:right w:val="outset" w:color="000000" w:sz="8"/>
            </w:tcBorders>
            <w:vAlign w:val="center"/>
          </w:tcPr>
          <w:bookmarkStart w:name="1355" w:id="1353"/>
          <w:p>
            <w:pPr>
              <w:spacing w:after="0"/>
              <w:ind w:left="0"/>
              <w:jc w:val="center"/>
            </w:pPr>
            <w:r>
              <w:rPr>
                <w:rFonts w:ascii="Arial"/>
                <w:b w:val="false"/>
                <w:i/>
                <w:color w:val="000000"/>
                <w:sz w:val="15"/>
              </w:rPr>
              <w:t>4288,00</w:t>
            </w:r>
          </w:p>
          <w:bookmarkEnd w:id="1353"/>
        </w:tc>
        <w:tc>
          <w:tcPr>
            <w:tcW w:w="1194" w:type="dxa"/>
            <w:tcBorders>
              <w:top w:val="outset" w:color="000000" w:sz="8"/>
              <w:left w:val="outset" w:color="000000" w:sz="8"/>
              <w:bottom w:val="outset" w:color="000000" w:sz="8"/>
              <w:right w:val="outset" w:color="000000" w:sz="8"/>
            </w:tcBorders>
            <w:vAlign w:val="center"/>
          </w:tcPr>
          <w:bookmarkStart w:name="1356" w:id="1354"/>
          <w:p>
            <w:pPr>
              <w:spacing w:after="0"/>
              <w:ind w:left="0"/>
              <w:jc w:val="center"/>
            </w:pPr>
            <w:r>
              <w:rPr>
                <w:rFonts w:ascii="Arial"/>
                <w:b w:val="false"/>
                <w:i/>
                <w:color w:val="000000"/>
                <w:sz w:val="15"/>
              </w:rPr>
              <w:t>3127,60</w:t>
            </w:r>
          </w:p>
          <w:bookmarkEnd w:id="1354"/>
        </w:tc>
        <w:tc>
          <w:tcPr>
            <w:tcW w:w="1083" w:type="dxa"/>
            <w:tcBorders>
              <w:top w:val="outset" w:color="000000" w:sz="8"/>
              <w:left w:val="outset" w:color="000000" w:sz="8"/>
              <w:bottom w:val="outset" w:color="000000" w:sz="8"/>
              <w:right w:val="outset" w:color="000000" w:sz="8"/>
            </w:tcBorders>
            <w:vAlign w:val="center"/>
          </w:tcPr>
          <w:bookmarkStart w:name="1357" w:id="1355"/>
          <w:p>
            <w:pPr>
              <w:spacing w:after="0"/>
              <w:ind w:left="0"/>
              <w:jc w:val="center"/>
            </w:pPr>
            <w:r>
              <w:rPr>
                <w:rFonts w:ascii="Arial"/>
                <w:b w:val="false"/>
                <w:i/>
                <w:color w:val="000000"/>
                <w:sz w:val="15"/>
              </w:rPr>
              <w:t>882,50</w:t>
            </w:r>
          </w:p>
          <w:bookmarkEnd w:id="1355"/>
        </w:tc>
        <w:tc>
          <w:tcPr>
            <w:tcW w:w="1083" w:type="dxa"/>
            <w:tcBorders>
              <w:top w:val="outset" w:color="000000" w:sz="8"/>
              <w:left w:val="outset" w:color="000000" w:sz="8"/>
              <w:bottom w:val="outset" w:color="000000" w:sz="8"/>
              <w:right w:val="outset" w:color="000000" w:sz="8"/>
            </w:tcBorders>
            <w:vAlign w:val="center"/>
          </w:tcPr>
          <w:bookmarkStart w:name="1358" w:id="1356"/>
          <w:p>
            <w:pPr>
              <w:spacing w:after="0"/>
              <w:ind w:left="0"/>
              <w:jc w:val="center"/>
            </w:pPr>
            <w:r>
              <w:rPr>
                <w:rFonts w:ascii="Arial"/>
                <w:b w:val="false"/>
                <w:i/>
                <w:color w:val="000000"/>
                <w:sz w:val="15"/>
              </w:rPr>
              <w:t>1121,70</w:t>
            </w:r>
          </w:p>
          <w:bookmarkEnd w:id="1356"/>
        </w:tc>
        <w:tc>
          <w:tcPr>
            <w:tcW w:w="1417" w:type="dxa"/>
            <w:tcBorders>
              <w:top w:val="outset" w:color="000000" w:sz="8"/>
              <w:left w:val="outset" w:color="000000" w:sz="8"/>
              <w:bottom w:val="outset" w:color="000000" w:sz="8"/>
              <w:right w:val="outset" w:color="000000" w:sz="8"/>
            </w:tcBorders>
            <w:vAlign w:val="center"/>
          </w:tcPr>
          <w:bookmarkStart w:name="1359" w:id="1357"/>
          <w:p>
            <w:pPr>
              <w:spacing w:after="0"/>
              <w:ind w:left="0"/>
              <w:jc w:val="center"/>
            </w:pPr>
            <w:r>
              <w:rPr>
                <w:rFonts w:ascii="Arial"/>
                <w:b w:val="false"/>
                <w:i/>
                <w:color w:val="000000"/>
                <w:sz w:val="15"/>
              </w:rPr>
              <w:t>1160,40</w:t>
            </w:r>
          </w:p>
          <w:bookmarkEnd w:id="1357"/>
        </w:tc>
        <w:tc>
          <w:tcPr>
            <w:tcW w:w="1417" w:type="dxa"/>
            <w:tcBorders>
              <w:top w:val="outset" w:color="000000" w:sz="8"/>
              <w:left w:val="outset" w:color="000000" w:sz="8"/>
              <w:bottom w:val="outset" w:color="000000" w:sz="8"/>
              <w:right w:val="outset" w:color="000000" w:sz="8"/>
            </w:tcBorders>
            <w:vAlign w:val="center"/>
          </w:tcPr>
          <w:bookmarkStart w:name="1360" w:id="1358"/>
          <w:p>
            <w:pPr>
              <w:spacing w:after="0"/>
              <w:ind w:left="0"/>
              <w:jc w:val="center"/>
            </w:pPr>
            <w:r>
              <w:rPr>
                <w:rFonts w:ascii="Arial"/>
                <w:b w:val="false"/>
                <w:i/>
                <w:color w:val="000000"/>
                <w:sz w:val="15"/>
              </w:rPr>
              <w:t>1160,40</w:t>
            </w:r>
          </w:p>
          <w:bookmarkEnd w:id="1358"/>
        </w:tc>
        <w:tc>
          <w:tcPr>
            <w:tcW w:w="1417" w:type="dxa"/>
            <w:tcBorders>
              <w:top w:val="outset" w:color="000000" w:sz="8"/>
              <w:left w:val="outset" w:color="000000" w:sz="8"/>
              <w:bottom w:val="outset" w:color="000000" w:sz="8"/>
              <w:right w:val="outset" w:color="000000" w:sz="8"/>
            </w:tcBorders>
            <w:vAlign w:val="center"/>
          </w:tcPr>
          <w:bookmarkStart w:name="1361" w:id="1359"/>
          <w:p>
            <w:pPr>
              <w:spacing w:after="0"/>
              <w:ind w:left="0"/>
              <w:jc w:val="center"/>
            </w:pPr>
            <w:r>
              <w:rPr>
                <w:rFonts w:ascii="Arial"/>
                <w:b w:val="false"/>
                <w:i/>
                <w:color w:val="000000"/>
                <w:sz w:val="15"/>
              </w:rPr>
              <w:t>21174,60</w:t>
            </w:r>
          </w:p>
          <w:bookmarkEnd w:id="13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62" w:id="1360"/>
          <w:p>
            <w:pPr>
              <w:spacing w:after="0"/>
              <w:ind w:left="0"/>
              <w:jc w:val="center"/>
            </w:pPr>
            <w:r>
              <w:rPr>
                <w:rFonts w:ascii="Arial"/>
                <w:b w:val="false"/>
                <w:i/>
                <w:color w:val="000000"/>
                <w:sz w:val="15"/>
              </w:rPr>
              <w:t>0611162</w:t>
            </w:r>
          </w:p>
          <w:bookmarkEnd w:id="1360"/>
        </w:tc>
        <w:tc>
          <w:tcPr>
            <w:tcW w:w="805" w:type="dxa"/>
            <w:tcBorders>
              <w:top w:val="outset" w:color="000000" w:sz="8"/>
              <w:left w:val="outset" w:color="000000" w:sz="8"/>
              <w:bottom w:val="outset" w:color="000000" w:sz="8"/>
              <w:right w:val="outset" w:color="000000" w:sz="8"/>
            </w:tcBorders>
            <w:vAlign w:val="center"/>
          </w:tcPr>
          <w:bookmarkStart w:name="1363" w:id="1361"/>
          <w:p>
            <w:pPr>
              <w:spacing w:after="0"/>
              <w:ind w:left="0"/>
              <w:jc w:val="center"/>
            </w:pPr>
            <w:r>
              <w:rPr>
                <w:rFonts w:ascii="Arial"/>
                <w:b w:val="false"/>
                <w:i/>
                <w:color w:val="000000"/>
                <w:sz w:val="15"/>
              </w:rPr>
              <w:t>1162</w:t>
            </w:r>
          </w:p>
          <w:bookmarkEnd w:id="1361"/>
        </w:tc>
        <w:tc>
          <w:tcPr>
            <w:tcW w:w="805" w:type="dxa"/>
            <w:tcBorders>
              <w:top w:val="outset" w:color="000000" w:sz="8"/>
              <w:left w:val="outset" w:color="000000" w:sz="8"/>
              <w:bottom w:val="outset" w:color="000000" w:sz="8"/>
              <w:right w:val="outset" w:color="000000" w:sz="8"/>
            </w:tcBorders>
            <w:vAlign w:val="center"/>
          </w:tcPr>
          <w:bookmarkStart w:name="1364" w:id="1362"/>
          <w:p>
            <w:pPr>
              <w:spacing w:after="0"/>
              <w:ind w:left="0"/>
              <w:jc w:val="center"/>
            </w:pPr>
            <w:r>
              <w:rPr>
                <w:rFonts w:ascii="Arial"/>
                <w:b w:val="false"/>
                <w:i/>
                <w:color w:val="000000"/>
                <w:sz w:val="15"/>
              </w:rPr>
              <w:t>0990</w:t>
            </w:r>
          </w:p>
          <w:bookmarkEnd w:id="1362"/>
        </w:tc>
        <w:tc>
          <w:tcPr>
            <w:tcW w:w="649" w:type="dxa"/>
            <w:tcBorders>
              <w:top w:val="outset" w:color="000000" w:sz="8"/>
              <w:left w:val="outset" w:color="000000" w:sz="8"/>
              <w:bottom w:val="outset" w:color="000000" w:sz="8"/>
              <w:right w:val="outset" w:color="000000" w:sz="8"/>
            </w:tcBorders>
            <w:vAlign w:val="center"/>
          </w:tcPr>
          <w:bookmarkStart w:name="1365" w:id="1363"/>
          <w:p>
            <w:pPr>
              <w:spacing w:after="0"/>
              <w:ind w:left="0"/>
              <w:jc w:val="left"/>
            </w:pPr>
            <w:r>
              <w:rPr>
                <w:rFonts w:ascii="Arial"/>
                <w:b w:val="false"/>
                <w:i/>
                <w:color w:val="000000"/>
                <w:sz w:val="15"/>
              </w:rPr>
              <w:t>Інші програми та заходи у сфері освіти</w:t>
            </w:r>
          </w:p>
          <w:bookmarkEnd w:id="1363"/>
        </w:tc>
        <w:tc>
          <w:tcPr>
            <w:tcW w:w="1417" w:type="dxa"/>
            <w:tcBorders>
              <w:top w:val="outset" w:color="000000" w:sz="8"/>
              <w:left w:val="outset" w:color="000000" w:sz="8"/>
              <w:bottom w:val="outset" w:color="000000" w:sz="8"/>
              <w:right w:val="outset" w:color="000000" w:sz="8"/>
            </w:tcBorders>
            <w:vAlign w:val="center"/>
          </w:tcPr>
          <w:bookmarkStart w:name="1366" w:id="1364"/>
          <w:p>
            <w:pPr>
              <w:spacing w:after="0"/>
              <w:ind w:left="0"/>
              <w:jc w:val="center"/>
            </w:pPr>
            <w:r>
              <w:rPr>
                <w:rFonts w:ascii="Arial"/>
                <w:b w:val="false"/>
                <w:i/>
                <w:color w:val="000000"/>
                <w:sz w:val="15"/>
              </w:rPr>
              <w:t>15914,00</w:t>
            </w:r>
          </w:p>
          <w:bookmarkEnd w:id="1364"/>
        </w:tc>
        <w:tc>
          <w:tcPr>
            <w:tcW w:w="1417" w:type="dxa"/>
            <w:tcBorders>
              <w:top w:val="outset" w:color="000000" w:sz="8"/>
              <w:left w:val="outset" w:color="000000" w:sz="8"/>
              <w:bottom w:val="outset" w:color="000000" w:sz="8"/>
              <w:right w:val="outset" w:color="000000" w:sz="8"/>
            </w:tcBorders>
            <w:vAlign w:val="center"/>
          </w:tcPr>
          <w:bookmarkStart w:name="1367" w:id="1365"/>
          <w:p>
            <w:pPr>
              <w:spacing w:after="0"/>
              <w:ind w:left="0"/>
              <w:jc w:val="center"/>
            </w:pPr>
            <w:r>
              <w:rPr>
                <w:rFonts w:ascii="Arial"/>
                <w:b w:val="false"/>
                <w:i/>
                <w:color w:val="000000"/>
                <w:sz w:val="15"/>
              </w:rPr>
              <w:t>15914,00</w:t>
            </w:r>
          </w:p>
          <w:bookmarkEnd w:id="1365"/>
        </w:tc>
        <w:tc>
          <w:tcPr>
            <w:tcW w:w="1306" w:type="dxa"/>
            <w:tcBorders>
              <w:top w:val="outset" w:color="000000" w:sz="8"/>
              <w:left w:val="outset" w:color="000000" w:sz="8"/>
              <w:bottom w:val="outset" w:color="000000" w:sz="8"/>
              <w:right w:val="outset" w:color="000000" w:sz="8"/>
            </w:tcBorders>
            <w:vAlign w:val="center"/>
          </w:tcPr>
          <w:bookmarkStart w:name="1368" w:id="1366"/>
          <w:p>
            <w:pPr>
              <w:spacing w:after="0"/>
              <w:ind w:left="0"/>
              <w:jc w:val="center"/>
            </w:pPr>
            <w:r>
              <w:rPr>
                <w:rFonts w:ascii="Arial"/>
                <w:b w:val="false"/>
                <w:i w:val="false"/>
                <w:color w:val="000000"/>
                <w:sz w:val="15"/>
              </w:rPr>
              <w:t xml:space="preserve"> </w:t>
            </w:r>
          </w:p>
          <w:bookmarkEnd w:id="1366"/>
        </w:tc>
        <w:tc>
          <w:tcPr>
            <w:tcW w:w="1194" w:type="dxa"/>
            <w:tcBorders>
              <w:top w:val="outset" w:color="000000" w:sz="8"/>
              <w:left w:val="outset" w:color="000000" w:sz="8"/>
              <w:bottom w:val="outset" w:color="000000" w:sz="8"/>
              <w:right w:val="outset" w:color="000000" w:sz="8"/>
            </w:tcBorders>
            <w:vAlign w:val="center"/>
          </w:tcPr>
          <w:bookmarkStart w:name="1369" w:id="1367"/>
          <w:p>
            <w:pPr>
              <w:spacing w:after="0"/>
              <w:ind w:left="0"/>
              <w:jc w:val="center"/>
            </w:pPr>
            <w:r>
              <w:rPr>
                <w:rFonts w:ascii="Arial"/>
                <w:b w:val="false"/>
                <w:i w:val="false"/>
                <w:color w:val="000000"/>
                <w:sz w:val="15"/>
              </w:rPr>
              <w:t xml:space="preserve"> </w:t>
            </w:r>
          </w:p>
          <w:bookmarkEnd w:id="1367"/>
        </w:tc>
        <w:tc>
          <w:tcPr>
            <w:tcW w:w="1417" w:type="dxa"/>
            <w:tcBorders>
              <w:top w:val="outset" w:color="000000" w:sz="8"/>
              <w:left w:val="outset" w:color="000000" w:sz="8"/>
              <w:bottom w:val="outset" w:color="000000" w:sz="8"/>
              <w:right w:val="outset" w:color="000000" w:sz="8"/>
            </w:tcBorders>
            <w:vAlign w:val="center"/>
          </w:tcPr>
          <w:bookmarkStart w:name="1370" w:id="1368"/>
          <w:p>
            <w:pPr>
              <w:spacing w:after="0"/>
              <w:ind w:left="0"/>
              <w:jc w:val="center"/>
            </w:pPr>
            <w:r>
              <w:rPr>
                <w:rFonts w:ascii="Arial"/>
                <w:b w:val="false"/>
                <w:i w:val="false"/>
                <w:color w:val="000000"/>
                <w:sz w:val="15"/>
              </w:rPr>
              <w:t xml:space="preserve"> </w:t>
            </w:r>
          </w:p>
          <w:bookmarkEnd w:id="1368"/>
        </w:tc>
        <w:tc>
          <w:tcPr>
            <w:tcW w:w="1417" w:type="dxa"/>
            <w:tcBorders>
              <w:top w:val="outset" w:color="000000" w:sz="8"/>
              <w:left w:val="outset" w:color="000000" w:sz="8"/>
              <w:bottom w:val="outset" w:color="000000" w:sz="8"/>
              <w:right w:val="outset" w:color="000000" w:sz="8"/>
            </w:tcBorders>
            <w:vAlign w:val="center"/>
          </w:tcPr>
          <w:bookmarkStart w:name="1371" w:id="1369"/>
          <w:p>
            <w:pPr>
              <w:spacing w:after="0"/>
              <w:ind w:left="0"/>
              <w:jc w:val="center"/>
            </w:pPr>
            <w:r>
              <w:rPr>
                <w:rFonts w:ascii="Arial"/>
                <w:b w:val="false"/>
                <w:i/>
                <w:color w:val="000000"/>
                <w:sz w:val="15"/>
              </w:rPr>
              <w:t>76211,10</w:t>
            </w:r>
          </w:p>
          <w:bookmarkEnd w:id="1369"/>
        </w:tc>
        <w:tc>
          <w:tcPr>
            <w:tcW w:w="1194" w:type="dxa"/>
            <w:tcBorders>
              <w:top w:val="outset" w:color="000000" w:sz="8"/>
              <w:left w:val="outset" w:color="000000" w:sz="8"/>
              <w:bottom w:val="outset" w:color="000000" w:sz="8"/>
              <w:right w:val="outset" w:color="000000" w:sz="8"/>
            </w:tcBorders>
            <w:vAlign w:val="center"/>
          </w:tcPr>
          <w:bookmarkStart w:name="1372" w:id="1370"/>
          <w:p>
            <w:pPr>
              <w:spacing w:after="0"/>
              <w:ind w:left="0"/>
              <w:jc w:val="center"/>
            </w:pPr>
            <w:r>
              <w:rPr>
                <w:rFonts w:ascii="Arial"/>
                <w:b w:val="false"/>
                <w:i w:val="false"/>
                <w:color w:val="000000"/>
                <w:sz w:val="15"/>
              </w:rPr>
              <w:t xml:space="preserve"> </w:t>
            </w:r>
          </w:p>
          <w:bookmarkEnd w:id="1370"/>
        </w:tc>
        <w:tc>
          <w:tcPr>
            <w:tcW w:w="1083" w:type="dxa"/>
            <w:tcBorders>
              <w:top w:val="outset" w:color="000000" w:sz="8"/>
              <w:left w:val="outset" w:color="000000" w:sz="8"/>
              <w:bottom w:val="outset" w:color="000000" w:sz="8"/>
              <w:right w:val="outset" w:color="000000" w:sz="8"/>
            </w:tcBorders>
            <w:vAlign w:val="center"/>
          </w:tcPr>
          <w:bookmarkStart w:name="1373" w:id="1371"/>
          <w:p>
            <w:pPr>
              <w:spacing w:after="0"/>
              <w:ind w:left="0"/>
              <w:jc w:val="center"/>
            </w:pPr>
            <w:r>
              <w:rPr>
                <w:rFonts w:ascii="Arial"/>
                <w:b w:val="false"/>
                <w:i w:val="false"/>
                <w:color w:val="000000"/>
                <w:sz w:val="15"/>
              </w:rPr>
              <w:t xml:space="preserve"> </w:t>
            </w:r>
          </w:p>
          <w:bookmarkEnd w:id="1371"/>
        </w:tc>
        <w:tc>
          <w:tcPr>
            <w:tcW w:w="1083" w:type="dxa"/>
            <w:tcBorders>
              <w:top w:val="outset" w:color="000000" w:sz="8"/>
              <w:left w:val="outset" w:color="000000" w:sz="8"/>
              <w:bottom w:val="outset" w:color="000000" w:sz="8"/>
              <w:right w:val="outset" w:color="000000" w:sz="8"/>
            </w:tcBorders>
            <w:vAlign w:val="center"/>
          </w:tcPr>
          <w:bookmarkStart w:name="1374" w:id="1372"/>
          <w:p>
            <w:pPr>
              <w:spacing w:after="0"/>
              <w:ind w:left="0"/>
              <w:jc w:val="center"/>
            </w:pPr>
            <w:r>
              <w:rPr>
                <w:rFonts w:ascii="Arial"/>
                <w:b w:val="false"/>
                <w:i w:val="false"/>
                <w:color w:val="000000"/>
                <w:sz w:val="15"/>
              </w:rPr>
              <w:t xml:space="preserve"> </w:t>
            </w:r>
          </w:p>
          <w:bookmarkEnd w:id="1372"/>
        </w:tc>
        <w:tc>
          <w:tcPr>
            <w:tcW w:w="1417" w:type="dxa"/>
            <w:tcBorders>
              <w:top w:val="outset" w:color="000000" w:sz="8"/>
              <w:left w:val="outset" w:color="000000" w:sz="8"/>
              <w:bottom w:val="outset" w:color="000000" w:sz="8"/>
              <w:right w:val="outset" w:color="000000" w:sz="8"/>
            </w:tcBorders>
            <w:vAlign w:val="center"/>
          </w:tcPr>
          <w:bookmarkStart w:name="1375" w:id="1373"/>
          <w:p>
            <w:pPr>
              <w:spacing w:after="0"/>
              <w:ind w:left="0"/>
              <w:jc w:val="center"/>
            </w:pPr>
            <w:r>
              <w:rPr>
                <w:rFonts w:ascii="Arial"/>
                <w:b w:val="false"/>
                <w:i/>
                <w:color w:val="000000"/>
                <w:sz w:val="15"/>
              </w:rPr>
              <w:t>76211,10</w:t>
            </w:r>
          </w:p>
          <w:bookmarkEnd w:id="1373"/>
        </w:tc>
        <w:tc>
          <w:tcPr>
            <w:tcW w:w="1417" w:type="dxa"/>
            <w:tcBorders>
              <w:top w:val="outset" w:color="000000" w:sz="8"/>
              <w:left w:val="outset" w:color="000000" w:sz="8"/>
              <w:bottom w:val="outset" w:color="000000" w:sz="8"/>
              <w:right w:val="outset" w:color="000000" w:sz="8"/>
            </w:tcBorders>
            <w:vAlign w:val="center"/>
          </w:tcPr>
          <w:bookmarkStart w:name="1376" w:id="1374"/>
          <w:p>
            <w:pPr>
              <w:spacing w:after="0"/>
              <w:ind w:left="0"/>
              <w:jc w:val="center"/>
            </w:pPr>
            <w:r>
              <w:rPr>
                <w:rFonts w:ascii="Arial"/>
                <w:b w:val="false"/>
                <w:i/>
                <w:color w:val="000000"/>
                <w:sz w:val="15"/>
              </w:rPr>
              <w:t>76211,10</w:t>
            </w:r>
          </w:p>
          <w:bookmarkEnd w:id="1374"/>
        </w:tc>
        <w:tc>
          <w:tcPr>
            <w:tcW w:w="1417" w:type="dxa"/>
            <w:tcBorders>
              <w:top w:val="outset" w:color="000000" w:sz="8"/>
              <w:left w:val="outset" w:color="000000" w:sz="8"/>
              <w:bottom w:val="outset" w:color="000000" w:sz="8"/>
              <w:right w:val="outset" w:color="000000" w:sz="8"/>
            </w:tcBorders>
            <w:vAlign w:val="center"/>
          </w:tcPr>
          <w:bookmarkStart w:name="1377" w:id="1375"/>
          <w:p>
            <w:pPr>
              <w:spacing w:after="0"/>
              <w:ind w:left="0"/>
              <w:jc w:val="center"/>
            </w:pPr>
            <w:r>
              <w:rPr>
                <w:rFonts w:ascii="Arial"/>
                <w:b w:val="false"/>
                <w:i/>
                <w:color w:val="000000"/>
                <w:sz w:val="15"/>
              </w:rPr>
              <w:t>92125,10</w:t>
            </w:r>
          </w:p>
          <w:bookmarkEnd w:id="13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78" w:id="1376"/>
          <w:p>
            <w:pPr>
              <w:spacing w:after="0"/>
              <w:ind w:left="0"/>
              <w:jc w:val="center"/>
            </w:pPr>
            <w:r>
              <w:rPr>
                <w:rFonts w:ascii="Arial"/>
                <w:b w:val="false"/>
                <w:i w:val="false"/>
                <w:color w:val="000000"/>
                <w:sz w:val="15"/>
              </w:rPr>
              <w:t>0613130</w:t>
            </w:r>
          </w:p>
          <w:bookmarkEnd w:id="1376"/>
        </w:tc>
        <w:tc>
          <w:tcPr>
            <w:tcW w:w="805" w:type="dxa"/>
            <w:tcBorders>
              <w:top w:val="outset" w:color="000000" w:sz="8"/>
              <w:left w:val="outset" w:color="000000" w:sz="8"/>
              <w:bottom w:val="outset" w:color="000000" w:sz="8"/>
              <w:right w:val="outset" w:color="000000" w:sz="8"/>
            </w:tcBorders>
            <w:vAlign w:val="center"/>
          </w:tcPr>
          <w:bookmarkStart w:name="1379" w:id="1377"/>
          <w:p>
            <w:pPr>
              <w:spacing w:after="0"/>
              <w:ind w:left="0"/>
              <w:jc w:val="center"/>
            </w:pPr>
            <w:r>
              <w:rPr>
                <w:rFonts w:ascii="Arial"/>
                <w:b w:val="false"/>
                <w:i w:val="false"/>
                <w:color w:val="000000"/>
                <w:sz w:val="15"/>
              </w:rPr>
              <w:t>3130</w:t>
            </w:r>
          </w:p>
          <w:bookmarkEnd w:id="1377"/>
        </w:tc>
        <w:tc>
          <w:tcPr>
            <w:tcW w:w="805" w:type="dxa"/>
            <w:tcBorders>
              <w:top w:val="outset" w:color="000000" w:sz="8"/>
              <w:left w:val="outset" w:color="000000" w:sz="8"/>
              <w:bottom w:val="outset" w:color="000000" w:sz="8"/>
              <w:right w:val="outset" w:color="000000" w:sz="8"/>
            </w:tcBorders>
            <w:vAlign w:val="center"/>
          </w:tcPr>
          <w:bookmarkStart w:name="1380" w:id="1378"/>
          <w:p>
            <w:pPr>
              <w:spacing w:after="0"/>
              <w:ind w:left="0"/>
              <w:jc w:val="center"/>
            </w:pPr>
            <w:r>
              <w:rPr>
                <w:rFonts w:ascii="Arial"/>
                <w:b w:val="false"/>
                <w:i w:val="false"/>
                <w:color w:val="000000"/>
                <w:sz w:val="15"/>
              </w:rPr>
              <w:t xml:space="preserve"> </w:t>
            </w:r>
          </w:p>
          <w:bookmarkEnd w:id="1378"/>
        </w:tc>
        <w:tc>
          <w:tcPr>
            <w:tcW w:w="649" w:type="dxa"/>
            <w:tcBorders>
              <w:top w:val="outset" w:color="000000" w:sz="8"/>
              <w:left w:val="outset" w:color="000000" w:sz="8"/>
              <w:bottom w:val="outset" w:color="000000" w:sz="8"/>
              <w:right w:val="outset" w:color="000000" w:sz="8"/>
            </w:tcBorders>
            <w:vAlign w:val="center"/>
          </w:tcPr>
          <w:bookmarkStart w:name="1381" w:id="1379"/>
          <w:p>
            <w:pPr>
              <w:spacing w:after="0"/>
              <w:ind w:left="0"/>
              <w:jc w:val="left"/>
            </w:pPr>
            <w:r>
              <w:rPr>
                <w:rFonts w:ascii="Arial"/>
                <w:b w:val="false"/>
                <w:i w:val="false"/>
                <w:color w:val="000000"/>
                <w:sz w:val="15"/>
              </w:rPr>
              <w:t>Реалізація державної політики у молодіжній сфері</w:t>
            </w:r>
          </w:p>
          <w:bookmarkEnd w:id="1379"/>
        </w:tc>
        <w:tc>
          <w:tcPr>
            <w:tcW w:w="1417" w:type="dxa"/>
            <w:tcBorders>
              <w:top w:val="outset" w:color="000000" w:sz="8"/>
              <w:left w:val="outset" w:color="000000" w:sz="8"/>
              <w:bottom w:val="outset" w:color="000000" w:sz="8"/>
              <w:right w:val="outset" w:color="000000" w:sz="8"/>
            </w:tcBorders>
            <w:vAlign w:val="center"/>
          </w:tcPr>
          <w:bookmarkStart w:name="1382" w:id="1380"/>
          <w:p>
            <w:pPr>
              <w:spacing w:after="0"/>
              <w:ind w:left="0"/>
              <w:jc w:val="center"/>
            </w:pPr>
            <w:r>
              <w:rPr>
                <w:rFonts w:ascii="Arial"/>
                <w:b w:val="false"/>
                <w:i w:val="false"/>
                <w:color w:val="000000"/>
                <w:sz w:val="15"/>
              </w:rPr>
              <w:t>24619,90</w:t>
            </w:r>
          </w:p>
          <w:bookmarkEnd w:id="1380"/>
        </w:tc>
        <w:tc>
          <w:tcPr>
            <w:tcW w:w="1417" w:type="dxa"/>
            <w:tcBorders>
              <w:top w:val="outset" w:color="000000" w:sz="8"/>
              <w:left w:val="outset" w:color="000000" w:sz="8"/>
              <w:bottom w:val="outset" w:color="000000" w:sz="8"/>
              <w:right w:val="outset" w:color="000000" w:sz="8"/>
            </w:tcBorders>
            <w:vAlign w:val="center"/>
          </w:tcPr>
          <w:bookmarkStart w:name="1383" w:id="1381"/>
          <w:p>
            <w:pPr>
              <w:spacing w:after="0"/>
              <w:ind w:left="0"/>
              <w:jc w:val="center"/>
            </w:pPr>
            <w:r>
              <w:rPr>
                <w:rFonts w:ascii="Arial"/>
                <w:b w:val="false"/>
                <w:i w:val="false"/>
                <w:color w:val="000000"/>
                <w:sz w:val="15"/>
              </w:rPr>
              <w:t>24619,90</w:t>
            </w:r>
          </w:p>
          <w:bookmarkEnd w:id="1381"/>
        </w:tc>
        <w:tc>
          <w:tcPr>
            <w:tcW w:w="1306" w:type="dxa"/>
            <w:tcBorders>
              <w:top w:val="outset" w:color="000000" w:sz="8"/>
              <w:left w:val="outset" w:color="000000" w:sz="8"/>
              <w:bottom w:val="outset" w:color="000000" w:sz="8"/>
              <w:right w:val="outset" w:color="000000" w:sz="8"/>
            </w:tcBorders>
            <w:vAlign w:val="center"/>
          </w:tcPr>
          <w:bookmarkStart w:name="1384" w:id="1382"/>
          <w:p>
            <w:pPr>
              <w:spacing w:after="0"/>
              <w:ind w:left="0"/>
              <w:jc w:val="center"/>
            </w:pPr>
            <w:r>
              <w:rPr>
                <w:rFonts w:ascii="Arial"/>
                <w:b w:val="false"/>
                <w:i w:val="false"/>
                <w:color w:val="000000"/>
                <w:sz w:val="15"/>
              </w:rPr>
              <w:t xml:space="preserve"> </w:t>
            </w:r>
          </w:p>
          <w:bookmarkEnd w:id="1382"/>
        </w:tc>
        <w:tc>
          <w:tcPr>
            <w:tcW w:w="1194" w:type="dxa"/>
            <w:tcBorders>
              <w:top w:val="outset" w:color="000000" w:sz="8"/>
              <w:left w:val="outset" w:color="000000" w:sz="8"/>
              <w:bottom w:val="outset" w:color="000000" w:sz="8"/>
              <w:right w:val="outset" w:color="000000" w:sz="8"/>
            </w:tcBorders>
            <w:vAlign w:val="center"/>
          </w:tcPr>
          <w:bookmarkStart w:name="1385" w:id="1383"/>
          <w:p>
            <w:pPr>
              <w:spacing w:after="0"/>
              <w:ind w:left="0"/>
              <w:jc w:val="center"/>
            </w:pPr>
            <w:r>
              <w:rPr>
                <w:rFonts w:ascii="Arial"/>
                <w:b w:val="false"/>
                <w:i w:val="false"/>
                <w:color w:val="000000"/>
                <w:sz w:val="15"/>
              </w:rPr>
              <w:t xml:space="preserve"> </w:t>
            </w:r>
          </w:p>
          <w:bookmarkEnd w:id="1383"/>
        </w:tc>
        <w:tc>
          <w:tcPr>
            <w:tcW w:w="1417" w:type="dxa"/>
            <w:tcBorders>
              <w:top w:val="outset" w:color="000000" w:sz="8"/>
              <w:left w:val="outset" w:color="000000" w:sz="8"/>
              <w:bottom w:val="outset" w:color="000000" w:sz="8"/>
              <w:right w:val="outset" w:color="000000" w:sz="8"/>
            </w:tcBorders>
            <w:vAlign w:val="center"/>
          </w:tcPr>
          <w:bookmarkStart w:name="1386" w:id="1384"/>
          <w:p>
            <w:pPr>
              <w:spacing w:after="0"/>
              <w:ind w:left="0"/>
              <w:jc w:val="center"/>
            </w:pPr>
            <w:r>
              <w:rPr>
                <w:rFonts w:ascii="Arial"/>
                <w:b w:val="false"/>
                <w:i w:val="false"/>
                <w:color w:val="000000"/>
                <w:sz w:val="15"/>
              </w:rPr>
              <w:t xml:space="preserve"> </w:t>
            </w:r>
          </w:p>
          <w:bookmarkEnd w:id="1384"/>
        </w:tc>
        <w:tc>
          <w:tcPr>
            <w:tcW w:w="1417" w:type="dxa"/>
            <w:tcBorders>
              <w:top w:val="outset" w:color="000000" w:sz="8"/>
              <w:left w:val="outset" w:color="000000" w:sz="8"/>
              <w:bottom w:val="outset" w:color="000000" w:sz="8"/>
              <w:right w:val="outset" w:color="000000" w:sz="8"/>
            </w:tcBorders>
            <w:vAlign w:val="center"/>
          </w:tcPr>
          <w:bookmarkStart w:name="1387" w:id="1385"/>
          <w:p>
            <w:pPr>
              <w:spacing w:after="0"/>
              <w:ind w:left="0"/>
              <w:jc w:val="center"/>
            </w:pPr>
            <w:r>
              <w:rPr>
                <w:rFonts w:ascii="Arial"/>
                <w:b w:val="false"/>
                <w:i w:val="false"/>
                <w:color w:val="000000"/>
                <w:sz w:val="15"/>
              </w:rPr>
              <w:t>17034,10</w:t>
            </w:r>
          </w:p>
          <w:bookmarkEnd w:id="1385"/>
        </w:tc>
        <w:tc>
          <w:tcPr>
            <w:tcW w:w="1194" w:type="dxa"/>
            <w:tcBorders>
              <w:top w:val="outset" w:color="000000" w:sz="8"/>
              <w:left w:val="outset" w:color="000000" w:sz="8"/>
              <w:bottom w:val="outset" w:color="000000" w:sz="8"/>
              <w:right w:val="outset" w:color="000000" w:sz="8"/>
            </w:tcBorders>
            <w:vAlign w:val="center"/>
          </w:tcPr>
          <w:bookmarkStart w:name="1388" w:id="1386"/>
          <w:p>
            <w:pPr>
              <w:spacing w:after="0"/>
              <w:ind w:left="0"/>
              <w:jc w:val="center"/>
            </w:pPr>
            <w:r>
              <w:rPr>
                <w:rFonts w:ascii="Arial"/>
                <w:b w:val="false"/>
                <w:i w:val="false"/>
                <w:color w:val="000000"/>
                <w:sz w:val="15"/>
              </w:rPr>
              <w:t xml:space="preserve"> </w:t>
            </w:r>
          </w:p>
          <w:bookmarkEnd w:id="1386"/>
        </w:tc>
        <w:tc>
          <w:tcPr>
            <w:tcW w:w="1083" w:type="dxa"/>
            <w:tcBorders>
              <w:top w:val="outset" w:color="000000" w:sz="8"/>
              <w:left w:val="outset" w:color="000000" w:sz="8"/>
              <w:bottom w:val="outset" w:color="000000" w:sz="8"/>
              <w:right w:val="outset" w:color="000000" w:sz="8"/>
            </w:tcBorders>
            <w:vAlign w:val="center"/>
          </w:tcPr>
          <w:bookmarkStart w:name="1389" w:id="1387"/>
          <w:p>
            <w:pPr>
              <w:spacing w:after="0"/>
              <w:ind w:left="0"/>
              <w:jc w:val="center"/>
            </w:pPr>
            <w:r>
              <w:rPr>
                <w:rFonts w:ascii="Arial"/>
                <w:b w:val="false"/>
                <w:i w:val="false"/>
                <w:color w:val="000000"/>
                <w:sz w:val="15"/>
              </w:rPr>
              <w:t xml:space="preserve"> </w:t>
            </w:r>
          </w:p>
          <w:bookmarkEnd w:id="1387"/>
        </w:tc>
        <w:tc>
          <w:tcPr>
            <w:tcW w:w="1083" w:type="dxa"/>
            <w:tcBorders>
              <w:top w:val="outset" w:color="000000" w:sz="8"/>
              <w:left w:val="outset" w:color="000000" w:sz="8"/>
              <w:bottom w:val="outset" w:color="000000" w:sz="8"/>
              <w:right w:val="outset" w:color="000000" w:sz="8"/>
            </w:tcBorders>
            <w:vAlign w:val="center"/>
          </w:tcPr>
          <w:bookmarkStart w:name="1390" w:id="1388"/>
          <w:p>
            <w:pPr>
              <w:spacing w:after="0"/>
              <w:ind w:left="0"/>
              <w:jc w:val="center"/>
            </w:pPr>
            <w:r>
              <w:rPr>
                <w:rFonts w:ascii="Arial"/>
                <w:b w:val="false"/>
                <w:i w:val="false"/>
                <w:color w:val="000000"/>
                <w:sz w:val="15"/>
              </w:rPr>
              <w:t xml:space="preserve"> </w:t>
            </w:r>
          </w:p>
          <w:bookmarkEnd w:id="1388"/>
        </w:tc>
        <w:tc>
          <w:tcPr>
            <w:tcW w:w="1417" w:type="dxa"/>
            <w:tcBorders>
              <w:top w:val="outset" w:color="000000" w:sz="8"/>
              <w:left w:val="outset" w:color="000000" w:sz="8"/>
              <w:bottom w:val="outset" w:color="000000" w:sz="8"/>
              <w:right w:val="outset" w:color="000000" w:sz="8"/>
            </w:tcBorders>
            <w:vAlign w:val="center"/>
          </w:tcPr>
          <w:bookmarkStart w:name="1391" w:id="1389"/>
          <w:p>
            <w:pPr>
              <w:spacing w:after="0"/>
              <w:ind w:left="0"/>
              <w:jc w:val="center"/>
            </w:pPr>
            <w:r>
              <w:rPr>
                <w:rFonts w:ascii="Arial"/>
                <w:b w:val="false"/>
                <w:i w:val="false"/>
                <w:color w:val="000000"/>
                <w:sz w:val="15"/>
              </w:rPr>
              <w:t>17034,10</w:t>
            </w:r>
          </w:p>
          <w:bookmarkEnd w:id="1389"/>
        </w:tc>
        <w:tc>
          <w:tcPr>
            <w:tcW w:w="1417" w:type="dxa"/>
            <w:tcBorders>
              <w:top w:val="outset" w:color="000000" w:sz="8"/>
              <w:left w:val="outset" w:color="000000" w:sz="8"/>
              <w:bottom w:val="outset" w:color="000000" w:sz="8"/>
              <w:right w:val="outset" w:color="000000" w:sz="8"/>
            </w:tcBorders>
            <w:vAlign w:val="center"/>
          </w:tcPr>
          <w:bookmarkStart w:name="1392" w:id="1390"/>
          <w:p>
            <w:pPr>
              <w:spacing w:after="0"/>
              <w:ind w:left="0"/>
              <w:jc w:val="center"/>
            </w:pPr>
            <w:r>
              <w:rPr>
                <w:rFonts w:ascii="Arial"/>
                <w:b w:val="false"/>
                <w:i w:val="false"/>
                <w:color w:val="000000"/>
                <w:sz w:val="15"/>
              </w:rPr>
              <w:t>17034,10</w:t>
            </w:r>
          </w:p>
          <w:bookmarkEnd w:id="1390"/>
        </w:tc>
        <w:tc>
          <w:tcPr>
            <w:tcW w:w="1417" w:type="dxa"/>
            <w:tcBorders>
              <w:top w:val="outset" w:color="000000" w:sz="8"/>
              <w:left w:val="outset" w:color="000000" w:sz="8"/>
              <w:bottom w:val="outset" w:color="000000" w:sz="8"/>
              <w:right w:val="outset" w:color="000000" w:sz="8"/>
            </w:tcBorders>
            <w:vAlign w:val="center"/>
          </w:tcPr>
          <w:bookmarkStart w:name="1393" w:id="1391"/>
          <w:p>
            <w:pPr>
              <w:spacing w:after="0"/>
              <w:ind w:left="0"/>
              <w:jc w:val="center"/>
            </w:pPr>
            <w:r>
              <w:rPr>
                <w:rFonts w:ascii="Arial"/>
                <w:b w:val="false"/>
                <w:i w:val="false"/>
                <w:color w:val="000000"/>
                <w:sz w:val="15"/>
              </w:rPr>
              <w:t>41654,00</w:t>
            </w:r>
          </w:p>
          <w:bookmarkEnd w:id="13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94" w:id="1392"/>
          <w:p>
            <w:pPr>
              <w:spacing w:after="0"/>
              <w:ind w:left="0"/>
              <w:jc w:val="center"/>
            </w:pPr>
            <w:r>
              <w:rPr>
                <w:rFonts w:ascii="Arial"/>
                <w:b w:val="false"/>
                <w:i/>
                <w:color w:val="000000"/>
                <w:sz w:val="15"/>
              </w:rPr>
              <w:t>0613133</w:t>
            </w:r>
          </w:p>
          <w:bookmarkEnd w:id="1392"/>
        </w:tc>
        <w:tc>
          <w:tcPr>
            <w:tcW w:w="805" w:type="dxa"/>
            <w:tcBorders>
              <w:top w:val="outset" w:color="000000" w:sz="8"/>
              <w:left w:val="outset" w:color="000000" w:sz="8"/>
              <w:bottom w:val="outset" w:color="000000" w:sz="8"/>
              <w:right w:val="outset" w:color="000000" w:sz="8"/>
            </w:tcBorders>
            <w:vAlign w:val="center"/>
          </w:tcPr>
          <w:bookmarkStart w:name="1395" w:id="1393"/>
          <w:p>
            <w:pPr>
              <w:spacing w:after="0"/>
              <w:ind w:left="0"/>
              <w:jc w:val="center"/>
            </w:pPr>
            <w:r>
              <w:rPr>
                <w:rFonts w:ascii="Arial"/>
                <w:b w:val="false"/>
                <w:i/>
                <w:color w:val="000000"/>
                <w:sz w:val="15"/>
              </w:rPr>
              <w:t>3133</w:t>
            </w:r>
          </w:p>
          <w:bookmarkEnd w:id="1393"/>
        </w:tc>
        <w:tc>
          <w:tcPr>
            <w:tcW w:w="805" w:type="dxa"/>
            <w:tcBorders>
              <w:top w:val="outset" w:color="000000" w:sz="8"/>
              <w:left w:val="outset" w:color="000000" w:sz="8"/>
              <w:bottom w:val="outset" w:color="000000" w:sz="8"/>
              <w:right w:val="outset" w:color="000000" w:sz="8"/>
            </w:tcBorders>
            <w:vAlign w:val="center"/>
          </w:tcPr>
          <w:bookmarkStart w:name="1396" w:id="1394"/>
          <w:p>
            <w:pPr>
              <w:spacing w:after="0"/>
              <w:ind w:left="0"/>
              <w:jc w:val="center"/>
            </w:pPr>
            <w:r>
              <w:rPr>
                <w:rFonts w:ascii="Arial"/>
                <w:b w:val="false"/>
                <w:i/>
                <w:color w:val="000000"/>
                <w:sz w:val="15"/>
              </w:rPr>
              <w:t>1040</w:t>
            </w:r>
          </w:p>
          <w:bookmarkEnd w:id="1394"/>
        </w:tc>
        <w:tc>
          <w:tcPr>
            <w:tcW w:w="649" w:type="dxa"/>
            <w:tcBorders>
              <w:top w:val="outset" w:color="000000" w:sz="8"/>
              <w:left w:val="outset" w:color="000000" w:sz="8"/>
              <w:bottom w:val="outset" w:color="000000" w:sz="8"/>
              <w:right w:val="outset" w:color="000000" w:sz="8"/>
            </w:tcBorders>
            <w:vAlign w:val="center"/>
          </w:tcPr>
          <w:bookmarkStart w:name="1397" w:id="1395"/>
          <w:p>
            <w:pPr>
              <w:spacing w:after="0"/>
              <w:ind w:left="0"/>
              <w:jc w:val="left"/>
            </w:pPr>
            <w:r>
              <w:rPr>
                <w:rFonts w:ascii="Arial"/>
                <w:b w:val="false"/>
                <w:i/>
                <w:color w:val="000000"/>
                <w:sz w:val="15"/>
              </w:rPr>
              <w:t>Інші заходи та заклади молодіжної політики</w:t>
            </w:r>
          </w:p>
          <w:bookmarkEnd w:id="1395"/>
        </w:tc>
        <w:tc>
          <w:tcPr>
            <w:tcW w:w="1417" w:type="dxa"/>
            <w:tcBorders>
              <w:top w:val="outset" w:color="000000" w:sz="8"/>
              <w:left w:val="outset" w:color="000000" w:sz="8"/>
              <w:bottom w:val="outset" w:color="000000" w:sz="8"/>
              <w:right w:val="outset" w:color="000000" w:sz="8"/>
            </w:tcBorders>
            <w:vAlign w:val="center"/>
          </w:tcPr>
          <w:bookmarkStart w:name="1398" w:id="1396"/>
          <w:p>
            <w:pPr>
              <w:spacing w:after="0"/>
              <w:ind w:left="0"/>
              <w:jc w:val="center"/>
            </w:pPr>
            <w:r>
              <w:rPr>
                <w:rFonts w:ascii="Arial"/>
                <w:b w:val="false"/>
                <w:i/>
                <w:color w:val="000000"/>
                <w:sz w:val="15"/>
              </w:rPr>
              <w:t>24619,90</w:t>
            </w:r>
          </w:p>
          <w:bookmarkEnd w:id="1396"/>
        </w:tc>
        <w:tc>
          <w:tcPr>
            <w:tcW w:w="1417" w:type="dxa"/>
            <w:tcBorders>
              <w:top w:val="outset" w:color="000000" w:sz="8"/>
              <w:left w:val="outset" w:color="000000" w:sz="8"/>
              <w:bottom w:val="outset" w:color="000000" w:sz="8"/>
              <w:right w:val="outset" w:color="000000" w:sz="8"/>
            </w:tcBorders>
            <w:vAlign w:val="center"/>
          </w:tcPr>
          <w:bookmarkStart w:name="1399" w:id="1397"/>
          <w:p>
            <w:pPr>
              <w:spacing w:after="0"/>
              <w:ind w:left="0"/>
              <w:jc w:val="center"/>
            </w:pPr>
            <w:r>
              <w:rPr>
                <w:rFonts w:ascii="Arial"/>
                <w:b w:val="false"/>
                <w:i/>
                <w:color w:val="000000"/>
                <w:sz w:val="15"/>
              </w:rPr>
              <w:t>24619,90</w:t>
            </w:r>
          </w:p>
          <w:bookmarkEnd w:id="1397"/>
        </w:tc>
        <w:tc>
          <w:tcPr>
            <w:tcW w:w="1306" w:type="dxa"/>
            <w:tcBorders>
              <w:top w:val="outset" w:color="000000" w:sz="8"/>
              <w:left w:val="outset" w:color="000000" w:sz="8"/>
              <w:bottom w:val="outset" w:color="000000" w:sz="8"/>
              <w:right w:val="outset" w:color="000000" w:sz="8"/>
            </w:tcBorders>
            <w:vAlign w:val="center"/>
          </w:tcPr>
          <w:bookmarkStart w:name="1400" w:id="1398"/>
          <w:p>
            <w:pPr>
              <w:spacing w:after="0"/>
              <w:ind w:left="0"/>
              <w:jc w:val="center"/>
            </w:pPr>
            <w:r>
              <w:rPr>
                <w:rFonts w:ascii="Arial"/>
                <w:b w:val="false"/>
                <w:i w:val="false"/>
                <w:color w:val="000000"/>
                <w:sz w:val="15"/>
              </w:rPr>
              <w:t xml:space="preserve"> </w:t>
            </w:r>
          </w:p>
          <w:bookmarkEnd w:id="1398"/>
        </w:tc>
        <w:tc>
          <w:tcPr>
            <w:tcW w:w="1194" w:type="dxa"/>
            <w:tcBorders>
              <w:top w:val="outset" w:color="000000" w:sz="8"/>
              <w:left w:val="outset" w:color="000000" w:sz="8"/>
              <w:bottom w:val="outset" w:color="000000" w:sz="8"/>
              <w:right w:val="outset" w:color="000000" w:sz="8"/>
            </w:tcBorders>
            <w:vAlign w:val="center"/>
          </w:tcPr>
          <w:bookmarkStart w:name="1401" w:id="1399"/>
          <w:p>
            <w:pPr>
              <w:spacing w:after="0"/>
              <w:ind w:left="0"/>
              <w:jc w:val="center"/>
            </w:pPr>
            <w:r>
              <w:rPr>
                <w:rFonts w:ascii="Arial"/>
                <w:b w:val="false"/>
                <w:i w:val="false"/>
                <w:color w:val="000000"/>
                <w:sz w:val="15"/>
              </w:rPr>
              <w:t xml:space="preserve"> </w:t>
            </w:r>
          </w:p>
          <w:bookmarkEnd w:id="1399"/>
        </w:tc>
        <w:tc>
          <w:tcPr>
            <w:tcW w:w="1417" w:type="dxa"/>
            <w:tcBorders>
              <w:top w:val="outset" w:color="000000" w:sz="8"/>
              <w:left w:val="outset" w:color="000000" w:sz="8"/>
              <w:bottom w:val="outset" w:color="000000" w:sz="8"/>
              <w:right w:val="outset" w:color="000000" w:sz="8"/>
            </w:tcBorders>
            <w:vAlign w:val="center"/>
          </w:tcPr>
          <w:bookmarkStart w:name="1402" w:id="1400"/>
          <w:p>
            <w:pPr>
              <w:spacing w:after="0"/>
              <w:ind w:left="0"/>
              <w:jc w:val="center"/>
            </w:pPr>
            <w:r>
              <w:rPr>
                <w:rFonts w:ascii="Arial"/>
                <w:b w:val="false"/>
                <w:i w:val="false"/>
                <w:color w:val="000000"/>
                <w:sz w:val="15"/>
              </w:rPr>
              <w:t xml:space="preserve"> </w:t>
            </w:r>
          </w:p>
          <w:bookmarkEnd w:id="1400"/>
        </w:tc>
        <w:tc>
          <w:tcPr>
            <w:tcW w:w="1417" w:type="dxa"/>
            <w:tcBorders>
              <w:top w:val="outset" w:color="000000" w:sz="8"/>
              <w:left w:val="outset" w:color="000000" w:sz="8"/>
              <w:bottom w:val="outset" w:color="000000" w:sz="8"/>
              <w:right w:val="outset" w:color="000000" w:sz="8"/>
            </w:tcBorders>
            <w:vAlign w:val="center"/>
          </w:tcPr>
          <w:bookmarkStart w:name="1403" w:id="1401"/>
          <w:p>
            <w:pPr>
              <w:spacing w:after="0"/>
              <w:ind w:left="0"/>
              <w:jc w:val="center"/>
            </w:pPr>
            <w:r>
              <w:rPr>
                <w:rFonts w:ascii="Arial"/>
                <w:b w:val="false"/>
                <w:i/>
                <w:color w:val="000000"/>
                <w:sz w:val="15"/>
              </w:rPr>
              <w:t>17034,10</w:t>
            </w:r>
          </w:p>
          <w:bookmarkEnd w:id="1401"/>
        </w:tc>
        <w:tc>
          <w:tcPr>
            <w:tcW w:w="1194" w:type="dxa"/>
            <w:tcBorders>
              <w:top w:val="outset" w:color="000000" w:sz="8"/>
              <w:left w:val="outset" w:color="000000" w:sz="8"/>
              <w:bottom w:val="outset" w:color="000000" w:sz="8"/>
              <w:right w:val="outset" w:color="000000" w:sz="8"/>
            </w:tcBorders>
            <w:vAlign w:val="center"/>
          </w:tcPr>
          <w:bookmarkStart w:name="1404" w:id="1402"/>
          <w:p>
            <w:pPr>
              <w:spacing w:after="0"/>
              <w:ind w:left="0"/>
              <w:jc w:val="center"/>
            </w:pPr>
            <w:r>
              <w:rPr>
                <w:rFonts w:ascii="Arial"/>
                <w:b w:val="false"/>
                <w:i w:val="false"/>
                <w:color w:val="000000"/>
                <w:sz w:val="15"/>
              </w:rPr>
              <w:t xml:space="preserve"> </w:t>
            </w:r>
          </w:p>
          <w:bookmarkEnd w:id="1402"/>
        </w:tc>
        <w:tc>
          <w:tcPr>
            <w:tcW w:w="1083" w:type="dxa"/>
            <w:tcBorders>
              <w:top w:val="outset" w:color="000000" w:sz="8"/>
              <w:left w:val="outset" w:color="000000" w:sz="8"/>
              <w:bottom w:val="outset" w:color="000000" w:sz="8"/>
              <w:right w:val="outset" w:color="000000" w:sz="8"/>
            </w:tcBorders>
            <w:vAlign w:val="center"/>
          </w:tcPr>
          <w:bookmarkStart w:name="1405" w:id="1403"/>
          <w:p>
            <w:pPr>
              <w:spacing w:after="0"/>
              <w:ind w:left="0"/>
              <w:jc w:val="center"/>
            </w:pPr>
            <w:r>
              <w:rPr>
                <w:rFonts w:ascii="Arial"/>
                <w:b w:val="false"/>
                <w:i w:val="false"/>
                <w:color w:val="000000"/>
                <w:sz w:val="15"/>
              </w:rPr>
              <w:t xml:space="preserve"> </w:t>
            </w:r>
          </w:p>
          <w:bookmarkEnd w:id="1403"/>
        </w:tc>
        <w:tc>
          <w:tcPr>
            <w:tcW w:w="1083" w:type="dxa"/>
            <w:tcBorders>
              <w:top w:val="outset" w:color="000000" w:sz="8"/>
              <w:left w:val="outset" w:color="000000" w:sz="8"/>
              <w:bottom w:val="outset" w:color="000000" w:sz="8"/>
              <w:right w:val="outset" w:color="000000" w:sz="8"/>
            </w:tcBorders>
            <w:vAlign w:val="center"/>
          </w:tcPr>
          <w:bookmarkStart w:name="1406" w:id="1404"/>
          <w:p>
            <w:pPr>
              <w:spacing w:after="0"/>
              <w:ind w:left="0"/>
              <w:jc w:val="center"/>
            </w:pPr>
            <w:r>
              <w:rPr>
                <w:rFonts w:ascii="Arial"/>
                <w:b w:val="false"/>
                <w:i w:val="false"/>
                <w:color w:val="000000"/>
                <w:sz w:val="15"/>
              </w:rPr>
              <w:t xml:space="preserve"> </w:t>
            </w:r>
          </w:p>
          <w:bookmarkEnd w:id="1404"/>
        </w:tc>
        <w:tc>
          <w:tcPr>
            <w:tcW w:w="1417" w:type="dxa"/>
            <w:tcBorders>
              <w:top w:val="outset" w:color="000000" w:sz="8"/>
              <w:left w:val="outset" w:color="000000" w:sz="8"/>
              <w:bottom w:val="outset" w:color="000000" w:sz="8"/>
              <w:right w:val="outset" w:color="000000" w:sz="8"/>
            </w:tcBorders>
            <w:vAlign w:val="center"/>
          </w:tcPr>
          <w:bookmarkStart w:name="1407" w:id="1405"/>
          <w:p>
            <w:pPr>
              <w:spacing w:after="0"/>
              <w:ind w:left="0"/>
              <w:jc w:val="center"/>
            </w:pPr>
            <w:r>
              <w:rPr>
                <w:rFonts w:ascii="Arial"/>
                <w:b w:val="false"/>
                <w:i/>
                <w:color w:val="000000"/>
                <w:sz w:val="15"/>
              </w:rPr>
              <w:t>17034,10</w:t>
            </w:r>
          </w:p>
          <w:bookmarkEnd w:id="1405"/>
        </w:tc>
        <w:tc>
          <w:tcPr>
            <w:tcW w:w="1417" w:type="dxa"/>
            <w:tcBorders>
              <w:top w:val="outset" w:color="000000" w:sz="8"/>
              <w:left w:val="outset" w:color="000000" w:sz="8"/>
              <w:bottom w:val="outset" w:color="000000" w:sz="8"/>
              <w:right w:val="outset" w:color="000000" w:sz="8"/>
            </w:tcBorders>
            <w:vAlign w:val="center"/>
          </w:tcPr>
          <w:bookmarkStart w:name="1408" w:id="1406"/>
          <w:p>
            <w:pPr>
              <w:spacing w:after="0"/>
              <w:ind w:left="0"/>
              <w:jc w:val="center"/>
            </w:pPr>
            <w:r>
              <w:rPr>
                <w:rFonts w:ascii="Arial"/>
                <w:b w:val="false"/>
                <w:i/>
                <w:color w:val="000000"/>
                <w:sz w:val="15"/>
              </w:rPr>
              <w:t>17034,10</w:t>
            </w:r>
          </w:p>
          <w:bookmarkEnd w:id="1406"/>
        </w:tc>
        <w:tc>
          <w:tcPr>
            <w:tcW w:w="1417" w:type="dxa"/>
            <w:tcBorders>
              <w:top w:val="outset" w:color="000000" w:sz="8"/>
              <w:left w:val="outset" w:color="000000" w:sz="8"/>
              <w:bottom w:val="outset" w:color="000000" w:sz="8"/>
              <w:right w:val="outset" w:color="000000" w:sz="8"/>
            </w:tcBorders>
            <w:vAlign w:val="center"/>
          </w:tcPr>
          <w:bookmarkStart w:name="1409" w:id="1407"/>
          <w:p>
            <w:pPr>
              <w:spacing w:after="0"/>
              <w:ind w:left="0"/>
              <w:jc w:val="center"/>
            </w:pPr>
            <w:r>
              <w:rPr>
                <w:rFonts w:ascii="Arial"/>
                <w:b w:val="false"/>
                <w:i/>
                <w:color w:val="000000"/>
                <w:sz w:val="15"/>
              </w:rPr>
              <w:t>41654,00</w:t>
            </w:r>
          </w:p>
          <w:bookmarkEnd w:id="14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10" w:id="1408"/>
          <w:p>
            <w:pPr>
              <w:spacing w:after="0"/>
              <w:ind w:left="0"/>
              <w:jc w:val="center"/>
            </w:pPr>
            <w:r>
              <w:rPr>
                <w:rFonts w:ascii="Arial"/>
                <w:b w:val="false"/>
                <w:i w:val="false"/>
                <w:color w:val="000000"/>
                <w:sz w:val="15"/>
              </w:rPr>
              <w:t>0613140</w:t>
            </w:r>
          </w:p>
          <w:bookmarkEnd w:id="1408"/>
        </w:tc>
        <w:tc>
          <w:tcPr>
            <w:tcW w:w="805" w:type="dxa"/>
            <w:tcBorders>
              <w:top w:val="outset" w:color="000000" w:sz="8"/>
              <w:left w:val="outset" w:color="000000" w:sz="8"/>
              <w:bottom w:val="outset" w:color="000000" w:sz="8"/>
              <w:right w:val="outset" w:color="000000" w:sz="8"/>
            </w:tcBorders>
            <w:vAlign w:val="center"/>
          </w:tcPr>
          <w:bookmarkStart w:name="1411" w:id="1409"/>
          <w:p>
            <w:pPr>
              <w:spacing w:after="0"/>
              <w:ind w:left="0"/>
              <w:jc w:val="center"/>
            </w:pPr>
            <w:r>
              <w:rPr>
                <w:rFonts w:ascii="Arial"/>
                <w:b w:val="false"/>
                <w:i w:val="false"/>
                <w:color w:val="000000"/>
                <w:sz w:val="15"/>
              </w:rPr>
              <w:t>3140</w:t>
            </w:r>
          </w:p>
          <w:bookmarkEnd w:id="1409"/>
        </w:tc>
        <w:tc>
          <w:tcPr>
            <w:tcW w:w="805" w:type="dxa"/>
            <w:tcBorders>
              <w:top w:val="outset" w:color="000000" w:sz="8"/>
              <w:left w:val="outset" w:color="000000" w:sz="8"/>
              <w:bottom w:val="outset" w:color="000000" w:sz="8"/>
              <w:right w:val="outset" w:color="000000" w:sz="8"/>
            </w:tcBorders>
            <w:vAlign w:val="center"/>
          </w:tcPr>
          <w:bookmarkStart w:name="1412" w:id="1410"/>
          <w:p>
            <w:pPr>
              <w:spacing w:after="0"/>
              <w:ind w:left="0"/>
              <w:jc w:val="center"/>
            </w:pPr>
            <w:r>
              <w:rPr>
                <w:rFonts w:ascii="Arial"/>
                <w:b w:val="false"/>
                <w:i w:val="false"/>
                <w:color w:val="000000"/>
                <w:sz w:val="15"/>
              </w:rPr>
              <w:t>1040</w:t>
            </w:r>
          </w:p>
          <w:bookmarkEnd w:id="1410"/>
        </w:tc>
        <w:tc>
          <w:tcPr>
            <w:tcW w:w="649" w:type="dxa"/>
            <w:tcBorders>
              <w:top w:val="outset" w:color="000000" w:sz="8"/>
              <w:left w:val="outset" w:color="000000" w:sz="8"/>
              <w:bottom w:val="outset" w:color="000000" w:sz="8"/>
              <w:right w:val="outset" w:color="000000" w:sz="8"/>
            </w:tcBorders>
            <w:vAlign w:val="center"/>
          </w:tcPr>
          <w:bookmarkStart w:name="1413" w:id="1411"/>
          <w:p>
            <w:pPr>
              <w:spacing w:after="0"/>
              <w:ind w:left="0"/>
              <w:jc w:val="left"/>
            </w:pPr>
            <w:r>
              <w:rPr>
                <w:rFonts w:ascii="Arial"/>
                <w:b w:val="false"/>
                <w:i w:val="false"/>
                <w:color w:val="000000"/>
                <w:sz w:val="15"/>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bookmarkEnd w:id="1411"/>
        </w:tc>
        <w:tc>
          <w:tcPr>
            <w:tcW w:w="1417" w:type="dxa"/>
            <w:tcBorders>
              <w:top w:val="outset" w:color="000000" w:sz="8"/>
              <w:left w:val="outset" w:color="000000" w:sz="8"/>
              <w:bottom w:val="outset" w:color="000000" w:sz="8"/>
              <w:right w:val="outset" w:color="000000" w:sz="8"/>
            </w:tcBorders>
            <w:vAlign w:val="center"/>
          </w:tcPr>
          <w:bookmarkStart w:name="1414" w:id="1412"/>
          <w:p>
            <w:pPr>
              <w:spacing w:after="0"/>
              <w:ind w:left="0"/>
              <w:jc w:val="center"/>
            </w:pPr>
            <w:r>
              <w:rPr>
                <w:rFonts w:ascii="Arial"/>
                <w:b w:val="false"/>
                <w:i w:val="false"/>
                <w:color w:val="000000"/>
                <w:sz w:val="15"/>
              </w:rPr>
              <w:t>73319,60</w:t>
            </w:r>
          </w:p>
          <w:bookmarkEnd w:id="1412"/>
        </w:tc>
        <w:tc>
          <w:tcPr>
            <w:tcW w:w="1417" w:type="dxa"/>
            <w:tcBorders>
              <w:top w:val="outset" w:color="000000" w:sz="8"/>
              <w:left w:val="outset" w:color="000000" w:sz="8"/>
              <w:bottom w:val="outset" w:color="000000" w:sz="8"/>
              <w:right w:val="outset" w:color="000000" w:sz="8"/>
            </w:tcBorders>
            <w:vAlign w:val="center"/>
          </w:tcPr>
          <w:bookmarkStart w:name="1415" w:id="1413"/>
          <w:p>
            <w:pPr>
              <w:spacing w:after="0"/>
              <w:ind w:left="0"/>
              <w:jc w:val="center"/>
            </w:pPr>
            <w:r>
              <w:rPr>
                <w:rFonts w:ascii="Arial"/>
                <w:b w:val="false"/>
                <w:i w:val="false"/>
                <w:color w:val="000000"/>
                <w:sz w:val="15"/>
              </w:rPr>
              <w:t>73319,60</w:t>
            </w:r>
          </w:p>
          <w:bookmarkEnd w:id="1413"/>
        </w:tc>
        <w:tc>
          <w:tcPr>
            <w:tcW w:w="1306" w:type="dxa"/>
            <w:tcBorders>
              <w:top w:val="outset" w:color="000000" w:sz="8"/>
              <w:left w:val="outset" w:color="000000" w:sz="8"/>
              <w:bottom w:val="outset" w:color="000000" w:sz="8"/>
              <w:right w:val="outset" w:color="000000" w:sz="8"/>
            </w:tcBorders>
            <w:vAlign w:val="center"/>
          </w:tcPr>
          <w:bookmarkStart w:name="1416" w:id="1414"/>
          <w:p>
            <w:pPr>
              <w:spacing w:after="0"/>
              <w:ind w:left="0"/>
              <w:jc w:val="center"/>
            </w:pPr>
            <w:r>
              <w:rPr>
                <w:rFonts w:ascii="Arial"/>
                <w:b w:val="false"/>
                <w:i w:val="false"/>
                <w:color w:val="000000"/>
                <w:sz w:val="15"/>
              </w:rPr>
              <w:t xml:space="preserve"> </w:t>
            </w:r>
          </w:p>
          <w:bookmarkEnd w:id="1414"/>
        </w:tc>
        <w:tc>
          <w:tcPr>
            <w:tcW w:w="1194" w:type="dxa"/>
            <w:tcBorders>
              <w:top w:val="outset" w:color="000000" w:sz="8"/>
              <w:left w:val="outset" w:color="000000" w:sz="8"/>
              <w:bottom w:val="outset" w:color="000000" w:sz="8"/>
              <w:right w:val="outset" w:color="000000" w:sz="8"/>
            </w:tcBorders>
            <w:vAlign w:val="center"/>
          </w:tcPr>
          <w:bookmarkStart w:name="1417" w:id="1415"/>
          <w:p>
            <w:pPr>
              <w:spacing w:after="0"/>
              <w:ind w:left="0"/>
              <w:jc w:val="center"/>
            </w:pPr>
            <w:r>
              <w:rPr>
                <w:rFonts w:ascii="Arial"/>
                <w:b w:val="false"/>
                <w:i w:val="false"/>
                <w:color w:val="000000"/>
                <w:sz w:val="15"/>
              </w:rPr>
              <w:t xml:space="preserve"> </w:t>
            </w:r>
          </w:p>
          <w:bookmarkEnd w:id="1415"/>
        </w:tc>
        <w:tc>
          <w:tcPr>
            <w:tcW w:w="1417" w:type="dxa"/>
            <w:tcBorders>
              <w:top w:val="outset" w:color="000000" w:sz="8"/>
              <w:left w:val="outset" w:color="000000" w:sz="8"/>
              <w:bottom w:val="outset" w:color="000000" w:sz="8"/>
              <w:right w:val="outset" w:color="000000" w:sz="8"/>
            </w:tcBorders>
            <w:vAlign w:val="center"/>
          </w:tcPr>
          <w:bookmarkStart w:name="1418" w:id="1416"/>
          <w:p>
            <w:pPr>
              <w:spacing w:after="0"/>
              <w:ind w:left="0"/>
              <w:jc w:val="center"/>
            </w:pPr>
            <w:r>
              <w:rPr>
                <w:rFonts w:ascii="Arial"/>
                <w:b w:val="false"/>
                <w:i w:val="false"/>
                <w:color w:val="000000"/>
                <w:sz w:val="15"/>
              </w:rPr>
              <w:t xml:space="preserve"> </w:t>
            </w:r>
          </w:p>
          <w:bookmarkEnd w:id="1416"/>
        </w:tc>
        <w:tc>
          <w:tcPr>
            <w:tcW w:w="1417" w:type="dxa"/>
            <w:tcBorders>
              <w:top w:val="outset" w:color="000000" w:sz="8"/>
              <w:left w:val="outset" w:color="000000" w:sz="8"/>
              <w:bottom w:val="outset" w:color="000000" w:sz="8"/>
              <w:right w:val="outset" w:color="000000" w:sz="8"/>
            </w:tcBorders>
            <w:vAlign w:val="center"/>
          </w:tcPr>
          <w:bookmarkStart w:name="1419" w:id="1417"/>
          <w:p>
            <w:pPr>
              <w:spacing w:after="0"/>
              <w:ind w:left="0"/>
              <w:jc w:val="center"/>
            </w:pPr>
            <w:r>
              <w:rPr>
                <w:rFonts w:ascii="Arial"/>
                <w:b w:val="false"/>
                <w:i w:val="false"/>
                <w:color w:val="000000"/>
                <w:sz w:val="15"/>
              </w:rPr>
              <w:t xml:space="preserve"> </w:t>
            </w:r>
          </w:p>
          <w:bookmarkEnd w:id="1417"/>
        </w:tc>
        <w:tc>
          <w:tcPr>
            <w:tcW w:w="1194" w:type="dxa"/>
            <w:tcBorders>
              <w:top w:val="outset" w:color="000000" w:sz="8"/>
              <w:left w:val="outset" w:color="000000" w:sz="8"/>
              <w:bottom w:val="outset" w:color="000000" w:sz="8"/>
              <w:right w:val="outset" w:color="000000" w:sz="8"/>
            </w:tcBorders>
            <w:vAlign w:val="center"/>
          </w:tcPr>
          <w:bookmarkStart w:name="1420" w:id="1418"/>
          <w:p>
            <w:pPr>
              <w:spacing w:after="0"/>
              <w:ind w:left="0"/>
              <w:jc w:val="center"/>
            </w:pPr>
            <w:r>
              <w:rPr>
                <w:rFonts w:ascii="Arial"/>
                <w:b w:val="false"/>
                <w:i w:val="false"/>
                <w:color w:val="000000"/>
                <w:sz w:val="15"/>
              </w:rPr>
              <w:t xml:space="preserve"> </w:t>
            </w:r>
          </w:p>
          <w:bookmarkEnd w:id="1418"/>
        </w:tc>
        <w:tc>
          <w:tcPr>
            <w:tcW w:w="1083" w:type="dxa"/>
            <w:tcBorders>
              <w:top w:val="outset" w:color="000000" w:sz="8"/>
              <w:left w:val="outset" w:color="000000" w:sz="8"/>
              <w:bottom w:val="outset" w:color="000000" w:sz="8"/>
              <w:right w:val="outset" w:color="000000" w:sz="8"/>
            </w:tcBorders>
            <w:vAlign w:val="center"/>
          </w:tcPr>
          <w:bookmarkStart w:name="1421" w:id="1419"/>
          <w:p>
            <w:pPr>
              <w:spacing w:after="0"/>
              <w:ind w:left="0"/>
              <w:jc w:val="center"/>
            </w:pPr>
            <w:r>
              <w:rPr>
                <w:rFonts w:ascii="Arial"/>
                <w:b w:val="false"/>
                <w:i w:val="false"/>
                <w:color w:val="000000"/>
                <w:sz w:val="15"/>
              </w:rPr>
              <w:t xml:space="preserve"> </w:t>
            </w:r>
          </w:p>
          <w:bookmarkEnd w:id="1419"/>
        </w:tc>
        <w:tc>
          <w:tcPr>
            <w:tcW w:w="1083" w:type="dxa"/>
            <w:tcBorders>
              <w:top w:val="outset" w:color="000000" w:sz="8"/>
              <w:left w:val="outset" w:color="000000" w:sz="8"/>
              <w:bottom w:val="outset" w:color="000000" w:sz="8"/>
              <w:right w:val="outset" w:color="000000" w:sz="8"/>
            </w:tcBorders>
            <w:vAlign w:val="center"/>
          </w:tcPr>
          <w:bookmarkStart w:name="1422" w:id="1420"/>
          <w:p>
            <w:pPr>
              <w:spacing w:after="0"/>
              <w:ind w:left="0"/>
              <w:jc w:val="center"/>
            </w:pPr>
            <w:r>
              <w:rPr>
                <w:rFonts w:ascii="Arial"/>
                <w:b w:val="false"/>
                <w:i w:val="false"/>
                <w:color w:val="000000"/>
                <w:sz w:val="15"/>
              </w:rPr>
              <w:t xml:space="preserve"> </w:t>
            </w:r>
          </w:p>
          <w:bookmarkEnd w:id="1420"/>
        </w:tc>
        <w:tc>
          <w:tcPr>
            <w:tcW w:w="1417" w:type="dxa"/>
            <w:tcBorders>
              <w:top w:val="outset" w:color="000000" w:sz="8"/>
              <w:left w:val="outset" w:color="000000" w:sz="8"/>
              <w:bottom w:val="outset" w:color="000000" w:sz="8"/>
              <w:right w:val="outset" w:color="000000" w:sz="8"/>
            </w:tcBorders>
            <w:vAlign w:val="center"/>
          </w:tcPr>
          <w:bookmarkStart w:name="1423" w:id="1421"/>
          <w:p>
            <w:pPr>
              <w:spacing w:after="0"/>
              <w:ind w:left="0"/>
              <w:jc w:val="center"/>
            </w:pPr>
            <w:r>
              <w:rPr>
                <w:rFonts w:ascii="Arial"/>
                <w:b w:val="false"/>
                <w:i w:val="false"/>
                <w:color w:val="000000"/>
                <w:sz w:val="15"/>
              </w:rPr>
              <w:t xml:space="preserve"> </w:t>
            </w:r>
          </w:p>
          <w:bookmarkEnd w:id="1421"/>
        </w:tc>
        <w:tc>
          <w:tcPr>
            <w:tcW w:w="1417" w:type="dxa"/>
            <w:tcBorders>
              <w:top w:val="outset" w:color="000000" w:sz="8"/>
              <w:left w:val="outset" w:color="000000" w:sz="8"/>
              <w:bottom w:val="outset" w:color="000000" w:sz="8"/>
              <w:right w:val="outset" w:color="000000" w:sz="8"/>
            </w:tcBorders>
            <w:vAlign w:val="center"/>
          </w:tcPr>
          <w:bookmarkStart w:name="1424" w:id="1422"/>
          <w:p>
            <w:pPr>
              <w:spacing w:after="0"/>
              <w:ind w:left="0"/>
              <w:jc w:val="center"/>
            </w:pPr>
            <w:r>
              <w:rPr>
                <w:rFonts w:ascii="Arial"/>
                <w:b w:val="false"/>
                <w:i w:val="false"/>
                <w:color w:val="000000"/>
                <w:sz w:val="15"/>
              </w:rPr>
              <w:t xml:space="preserve"> </w:t>
            </w:r>
          </w:p>
          <w:bookmarkEnd w:id="1422"/>
        </w:tc>
        <w:tc>
          <w:tcPr>
            <w:tcW w:w="1417" w:type="dxa"/>
            <w:tcBorders>
              <w:top w:val="outset" w:color="000000" w:sz="8"/>
              <w:left w:val="outset" w:color="000000" w:sz="8"/>
              <w:bottom w:val="outset" w:color="000000" w:sz="8"/>
              <w:right w:val="outset" w:color="000000" w:sz="8"/>
            </w:tcBorders>
            <w:vAlign w:val="center"/>
          </w:tcPr>
          <w:bookmarkStart w:name="1425" w:id="1423"/>
          <w:p>
            <w:pPr>
              <w:spacing w:after="0"/>
              <w:ind w:left="0"/>
              <w:jc w:val="center"/>
            </w:pPr>
            <w:r>
              <w:rPr>
                <w:rFonts w:ascii="Arial"/>
                <w:b w:val="false"/>
                <w:i w:val="false"/>
                <w:color w:val="000000"/>
                <w:sz w:val="15"/>
              </w:rPr>
              <w:t>73319,60</w:t>
            </w:r>
          </w:p>
          <w:bookmarkEnd w:id="14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26" w:id="1424"/>
          <w:p>
            <w:pPr>
              <w:spacing w:after="0"/>
              <w:ind w:left="0"/>
              <w:jc w:val="center"/>
            </w:pPr>
            <w:r>
              <w:rPr>
                <w:rFonts w:ascii="Arial"/>
                <w:b w:val="false"/>
                <w:i w:val="false"/>
                <w:color w:val="000000"/>
                <w:sz w:val="15"/>
              </w:rPr>
              <w:t>0615010</w:t>
            </w:r>
          </w:p>
          <w:bookmarkEnd w:id="1424"/>
        </w:tc>
        <w:tc>
          <w:tcPr>
            <w:tcW w:w="805" w:type="dxa"/>
            <w:tcBorders>
              <w:top w:val="outset" w:color="000000" w:sz="8"/>
              <w:left w:val="outset" w:color="000000" w:sz="8"/>
              <w:bottom w:val="outset" w:color="000000" w:sz="8"/>
              <w:right w:val="outset" w:color="000000" w:sz="8"/>
            </w:tcBorders>
            <w:vAlign w:val="center"/>
          </w:tcPr>
          <w:bookmarkStart w:name="1427" w:id="1425"/>
          <w:p>
            <w:pPr>
              <w:spacing w:after="0"/>
              <w:ind w:left="0"/>
              <w:jc w:val="center"/>
            </w:pPr>
            <w:r>
              <w:rPr>
                <w:rFonts w:ascii="Arial"/>
                <w:b w:val="false"/>
                <w:i w:val="false"/>
                <w:color w:val="000000"/>
                <w:sz w:val="15"/>
              </w:rPr>
              <w:t>5010</w:t>
            </w:r>
          </w:p>
          <w:bookmarkEnd w:id="1425"/>
        </w:tc>
        <w:tc>
          <w:tcPr>
            <w:tcW w:w="805" w:type="dxa"/>
            <w:tcBorders>
              <w:top w:val="outset" w:color="000000" w:sz="8"/>
              <w:left w:val="outset" w:color="000000" w:sz="8"/>
              <w:bottom w:val="outset" w:color="000000" w:sz="8"/>
              <w:right w:val="outset" w:color="000000" w:sz="8"/>
            </w:tcBorders>
            <w:vAlign w:val="center"/>
          </w:tcPr>
          <w:bookmarkStart w:name="1428" w:id="1426"/>
          <w:p>
            <w:pPr>
              <w:spacing w:after="0"/>
              <w:ind w:left="0"/>
              <w:jc w:val="center"/>
            </w:pPr>
            <w:r>
              <w:rPr>
                <w:rFonts w:ascii="Arial"/>
                <w:b w:val="false"/>
                <w:i w:val="false"/>
                <w:color w:val="000000"/>
                <w:sz w:val="15"/>
              </w:rPr>
              <w:t xml:space="preserve"> </w:t>
            </w:r>
          </w:p>
          <w:bookmarkEnd w:id="1426"/>
        </w:tc>
        <w:tc>
          <w:tcPr>
            <w:tcW w:w="649" w:type="dxa"/>
            <w:tcBorders>
              <w:top w:val="outset" w:color="000000" w:sz="8"/>
              <w:left w:val="outset" w:color="000000" w:sz="8"/>
              <w:bottom w:val="outset" w:color="000000" w:sz="8"/>
              <w:right w:val="outset" w:color="000000" w:sz="8"/>
            </w:tcBorders>
            <w:vAlign w:val="center"/>
          </w:tcPr>
          <w:bookmarkStart w:name="1429" w:id="1427"/>
          <w:p>
            <w:pPr>
              <w:spacing w:after="0"/>
              <w:ind w:left="0"/>
              <w:jc w:val="left"/>
            </w:pPr>
            <w:r>
              <w:rPr>
                <w:rFonts w:ascii="Arial"/>
                <w:b w:val="false"/>
                <w:i w:val="false"/>
                <w:color w:val="000000"/>
                <w:sz w:val="15"/>
              </w:rPr>
              <w:t>Проведення спортивної роботи в регіоні</w:t>
            </w:r>
          </w:p>
          <w:bookmarkEnd w:id="1427"/>
        </w:tc>
        <w:tc>
          <w:tcPr>
            <w:tcW w:w="1417" w:type="dxa"/>
            <w:tcBorders>
              <w:top w:val="outset" w:color="000000" w:sz="8"/>
              <w:left w:val="outset" w:color="000000" w:sz="8"/>
              <w:bottom w:val="outset" w:color="000000" w:sz="8"/>
              <w:right w:val="outset" w:color="000000" w:sz="8"/>
            </w:tcBorders>
            <w:vAlign w:val="center"/>
          </w:tcPr>
          <w:bookmarkStart w:name="1430" w:id="1428"/>
          <w:p>
            <w:pPr>
              <w:spacing w:after="0"/>
              <w:ind w:left="0"/>
              <w:jc w:val="center"/>
            </w:pPr>
            <w:r>
              <w:rPr>
                <w:rFonts w:ascii="Arial"/>
                <w:b w:val="false"/>
                <w:i w:val="false"/>
                <w:color w:val="000000"/>
                <w:sz w:val="15"/>
              </w:rPr>
              <w:t>15004,30</w:t>
            </w:r>
          </w:p>
          <w:bookmarkEnd w:id="1428"/>
        </w:tc>
        <w:tc>
          <w:tcPr>
            <w:tcW w:w="1417" w:type="dxa"/>
            <w:tcBorders>
              <w:top w:val="outset" w:color="000000" w:sz="8"/>
              <w:left w:val="outset" w:color="000000" w:sz="8"/>
              <w:bottom w:val="outset" w:color="000000" w:sz="8"/>
              <w:right w:val="outset" w:color="000000" w:sz="8"/>
            </w:tcBorders>
            <w:vAlign w:val="center"/>
          </w:tcPr>
          <w:bookmarkStart w:name="1431" w:id="1429"/>
          <w:p>
            <w:pPr>
              <w:spacing w:after="0"/>
              <w:ind w:left="0"/>
              <w:jc w:val="center"/>
            </w:pPr>
            <w:r>
              <w:rPr>
                <w:rFonts w:ascii="Arial"/>
                <w:b w:val="false"/>
                <w:i w:val="false"/>
                <w:color w:val="000000"/>
                <w:sz w:val="15"/>
              </w:rPr>
              <w:t>15004,30</w:t>
            </w:r>
          </w:p>
          <w:bookmarkEnd w:id="1429"/>
        </w:tc>
        <w:tc>
          <w:tcPr>
            <w:tcW w:w="1306" w:type="dxa"/>
            <w:tcBorders>
              <w:top w:val="outset" w:color="000000" w:sz="8"/>
              <w:left w:val="outset" w:color="000000" w:sz="8"/>
              <w:bottom w:val="outset" w:color="000000" w:sz="8"/>
              <w:right w:val="outset" w:color="000000" w:sz="8"/>
            </w:tcBorders>
            <w:vAlign w:val="center"/>
          </w:tcPr>
          <w:bookmarkStart w:name="1432" w:id="1430"/>
          <w:p>
            <w:pPr>
              <w:spacing w:after="0"/>
              <w:ind w:left="0"/>
              <w:jc w:val="center"/>
            </w:pPr>
            <w:r>
              <w:rPr>
                <w:rFonts w:ascii="Arial"/>
                <w:b w:val="false"/>
                <w:i w:val="false"/>
                <w:color w:val="000000"/>
                <w:sz w:val="15"/>
              </w:rPr>
              <w:t xml:space="preserve"> </w:t>
            </w:r>
          </w:p>
          <w:bookmarkEnd w:id="1430"/>
        </w:tc>
        <w:tc>
          <w:tcPr>
            <w:tcW w:w="1194" w:type="dxa"/>
            <w:tcBorders>
              <w:top w:val="outset" w:color="000000" w:sz="8"/>
              <w:left w:val="outset" w:color="000000" w:sz="8"/>
              <w:bottom w:val="outset" w:color="000000" w:sz="8"/>
              <w:right w:val="outset" w:color="000000" w:sz="8"/>
            </w:tcBorders>
            <w:vAlign w:val="center"/>
          </w:tcPr>
          <w:bookmarkStart w:name="1433" w:id="1431"/>
          <w:p>
            <w:pPr>
              <w:spacing w:after="0"/>
              <w:ind w:left="0"/>
              <w:jc w:val="center"/>
            </w:pPr>
            <w:r>
              <w:rPr>
                <w:rFonts w:ascii="Arial"/>
                <w:b w:val="false"/>
                <w:i w:val="false"/>
                <w:color w:val="000000"/>
                <w:sz w:val="15"/>
              </w:rPr>
              <w:t xml:space="preserve"> </w:t>
            </w:r>
          </w:p>
          <w:bookmarkEnd w:id="1431"/>
        </w:tc>
        <w:tc>
          <w:tcPr>
            <w:tcW w:w="1417" w:type="dxa"/>
            <w:tcBorders>
              <w:top w:val="outset" w:color="000000" w:sz="8"/>
              <w:left w:val="outset" w:color="000000" w:sz="8"/>
              <w:bottom w:val="outset" w:color="000000" w:sz="8"/>
              <w:right w:val="outset" w:color="000000" w:sz="8"/>
            </w:tcBorders>
            <w:vAlign w:val="center"/>
          </w:tcPr>
          <w:bookmarkStart w:name="1434" w:id="1432"/>
          <w:p>
            <w:pPr>
              <w:spacing w:after="0"/>
              <w:ind w:left="0"/>
              <w:jc w:val="center"/>
            </w:pPr>
            <w:r>
              <w:rPr>
                <w:rFonts w:ascii="Arial"/>
                <w:b w:val="false"/>
                <w:i w:val="false"/>
                <w:color w:val="000000"/>
                <w:sz w:val="15"/>
              </w:rPr>
              <w:t xml:space="preserve"> </w:t>
            </w:r>
          </w:p>
          <w:bookmarkEnd w:id="1432"/>
        </w:tc>
        <w:tc>
          <w:tcPr>
            <w:tcW w:w="1417" w:type="dxa"/>
            <w:tcBorders>
              <w:top w:val="outset" w:color="000000" w:sz="8"/>
              <w:left w:val="outset" w:color="000000" w:sz="8"/>
              <w:bottom w:val="outset" w:color="000000" w:sz="8"/>
              <w:right w:val="outset" w:color="000000" w:sz="8"/>
            </w:tcBorders>
            <w:vAlign w:val="center"/>
          </w:tcPr>
          <w:bookmarkStart w:name="1435" w:id="1433"/>
          <w:p>
            <w:pPr>
              <w:spacing w:after="0"/>
              <w:ind w:left="0"/>
              <w:jc w:val="center"/>
            </w:pPr>
            <w:r>
              <w:rPr>
                <w:rFonts w:ascii="Arial"/>
                <w:b w:val="false"/>
                <w:i w:val="false"/>
                <w:color w:val="000000"/>
                <w:sz w:val="15"/>
              </w:rPr>
              <w:t xml:space="preserve"> </w:t>
            </w:r>
          </w:p>
          <w:bookmarkEnd w:id="1433"/>
        </w:tc>
        <w:tc>
          <w:tcPr>
            <w:tcW w:w="1194" w:type="dxa"/>
            <w:tcBorders>
              <w:top w:val="outset" w:color="000000" w:sz="8"/>
              <w:left w:val="outset" w:color="000000" w:sz="8"/>
              <w:bottom w:val="outset" w:color="000000" w:sz="8"/>
              <w:right w:val="outset" w:color="000000" w:sz="8"/>
            </w:tcBorders>
            <w:vAlign w:val="center"/>
          </w:tcPr>
          <w:bookmarkStart w:name="1436" w:id="1434"/>
          <w:p>
            <w:pPr>
              <w:spacing w:after="0"/>
              <w:ind w:left="0"/>
              <w:jc w:val="center"/>
            </w:pPr>
            <w:r>
              <w:rPr>
                <w:rFonts w:ascii="Arial"/>
                <w:b w:val="false"/>
                <w:i w:val="false"/>
                <w:color w:val="000000"/>
                <w:sz w:val="15"/>
              </w:rPr>
              <w:t xml:space="preserve"> </w:t>
            </w:r>
          </w:p>
          <w:bookmarkEnd w:id="1434"/>
        </w:tc>
        <w:tc>
          <w:tcPr>
            <w:tcW w:w="1083" w:type="dxa"/>
            <w:tcBorders>
              <w:top w:val="outset" w:color="000000" w:sz="8"/>
              <w:left w:val="outset" w:color="000000" w:sz="8"/>
              <w:bottom w:val="outset" w:color="000000" w:sz="8"/>
              <w:right w:val="outset" w:color="000000" w:sz="8"/>
            </w:tcBorders>
            <w:vAlign w:val="center"/>
          </w:tcPr>
          <w:bookmarkStart w:name="1437" w:id="1435"/>
          <w:p>
            <w:pPr>
              <w:spacing w:after="0"/>
              <w:ind w:left="0"/>
              <w:jc w:val="center"/>
            </w:pPr>
            <w:r>
              <w:rPr>
                <w:rFonts w:ascii="Arial"/>
                <w:b w:val="false"/>
                <w:i w:val="false"/>
                <w:color w:val="000000"/>
                <w:sz w:val="15"/>
              </w:rPr>
              <w:t xml:space="preserve"> </w:t>
            </w:r>
          </w:p>
          <w:bookmarkEnd w:id="1435"/>
        </w:tc>
        <w:tc>
          <w:tcPr>
            <w:tcW w:w="1083" w:type="dxa"/>
            <w:tcBorders>
              <w:top w:val="outset" w:color="000000" w:sz="8"/>
              <w:left w:val="outset" w:color="000000" w:sz="8"/>
              <w:bottom w:val="outset" w:color="000000" w:sz="8"/>
              <w:right w:val="outset" w:color="000000" w:sz="8"/>
            </w:tcBorders>
            <w:vAlign w:val="center"/>
          </w:tcPr>
          <w:bookmarkStart w:name="1438" w:id="1436"/>
          <w:p>
            <w:pPr>
              <w:spacing w:after="0"/>
              <w:ind w:left="0"/>
              <w:jc w:val="center"/>
            </w:pPr>
            <w:r>
              <w:rPr>
                <w:rFonts w:ascii="Arial"/>
                <w:b w:val="false"/>
                <w:i w:val="false"/>
                <w:color w:val="000000"/>
                <w:sz w:val="15"/>
              </w:rPr>
              <w:t xml:space="preserve"> </w:t>
            </w:r>
          </w:p>
          <w:bookmarkEnd w:id="1436"/>
        </w:tc>
        <w:tc>
          <w:tcPr>
            <w:tcW w:w="1417" w:type="dxa"/>
            <w:tcBorders>
              <w:top w:val="outset" w:color="000000" w:sz="8"/>
              <w:left w:val="outset" w:color="000000" w:sz="8"/>
              <w:bottom w:val="outset" w:color="000000" w:sz="8"/>
              <w:right w:val="outset" w:color="000000" w:sz="8"/>
            </w:tcBorders>
            <w:vAlign w:val="center"/>
          </w:tcPr>
          <w:bookmarkStart w:name="1439" w:id="1437"/>
          <w:p>
            <w:pPr>
              <w:spacing w:after="0"/>
              <w:ind w:left="0"/>
              <w:jc w:val="center"/>
            </w:pPr>
            <w:r>
              <w:rPr>
                <w:rFonts w:ascii="Arial"/>
                <w:b w:val="false"/>
                <w:i w:val="false"/>
                <w:color w:val="000000"/>
                <w:sz w:val="15"/>
              </w:rPr>
              <w:t xml:space="preserve"> </w:t>
            </w:r>
          </w:p>
          <w:bookmarkEnd w:id="1437"/>
        </w:tc>
        <w:tc>
          <w:tcPr>
            <w:tcW w:w="1417" w:type="dxa"/>
            <w:tcBorders>
              <w:top w:val="outset" w:color="000000" w:sz="8"/>
              <w:left w:val="outset" w:color="000000" w:sz="8"/>
              <w:bottom w:val="outset" w:color="000000" w:sz="8"/>
              <w:right w:val="outset" w:color="000000" w:sz="8"/>
            </w:tcBorders>
            <w:vAlign w:val="center"/>
          </w:tcPr>
          <w:bookmarkStart w:name="1440" w:id="1438"/>
          <w:p>
            <w:pPr>
              <w:spacing w:after="0"/>
              <w:ind w:left="0"/>
              <w:jc w:val="center"/>
            </w:pPr>
            <w:r>
              <w:rPr>
                <w:rFonts w:ascii="Arial"/>
                <w:b w:val="false"/>
                <w:i w:val="false"/>
                <w:color w:val="000000"/>
                <w:sz w:val="15"/>
              </w:rPr>
              <w:t xml:space="preserve"> </w:t>
            </w:r>
          </w:p>
          <w:bookmarkEnd w:id="1438"/>
        </w:tc>
        <w:tc>
          <w:tcPr>
            <w:tcW w:w="1417" w:type="dxa"/>
            <w:tcBorders>
              <w:top w:val="outset" w:color="000000" w:sz="8"/>
              <w:left w:val="outset" w:color="000000" w:sz="8"/>
              <w:bottom w:val="outset" w:color="000000" w:sz="8"/>
              <w:right w:val="outset" w:color="000000" w:sz="8"/>
            </w:tcBorders>
            <w:vAlign w:val="center"/>
          </w:tcPr>
          <w:bookmarkStart w:name="1441" w:id="1439"/>
          <w:p>
            <w:pPr>
              <w:spacing w:after="0"/>
              <w:ind w:left="0"/>
              <w:jc w:val="center"/>
            </w:pPr>
            <w:r>
              <w:rPr>
                <w:rFonts w:ascii="Arial"/>
                <w:b w:val="false"/>
                <w:i w:val="false"/>
                <w:color w:val="000000"/>
                <w:sz w:val="15"/>
              </w:rPr>
              <w:t>15004,30</w:t>
            </w:r>
          </w:p>
          <w:bookmarkEnd w:id="14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42" w:id="1440"/>
          <w:p>
            <w:pPr>
              <w:spacing w:after="0"/>
              <w:ind w:left="0"/>
              <w:jc w:val="center"/>
            </w:pPr>
            <w:r>
              <w:rPr>
                <w:rFonts w:ascii="Arial"/>
                <w:b w:val="false"/>
                <w:i/>
                <w:color w:val="000000"/>
                <w:sz w:val="15"/>
              </w:rPr>
              <w:t>0615011</w:t>
            </w:r>
          </w:p>
          <w:bookmarkEnd w:id="1440"/>
        </w:tc>
        <w:tc>
          <w:tcPr>
            <w:tcW w:w="805" w:type="dxa"/>
            <w:tcBorders>
              <w:top w:val="outset" w:color="000000" w:sz="8"/>
              <w:left w:val="outset" w:color="000000" w:sz="8"/>
              <w:bottom w:val="outset" w:color="000000" w:sz="8"/>
              <w:right w:val="outset" w:color="000000" w:sz="8"/>
            </w:tcBorders>
            <w:vAlign w:val="center"/>
          </w:tcPr>
          <w:bookmarkStart w:name="1443" w:id="1441"/>
          <w:p>
            <w:pPr>
              <w:spacing w:after="0"/>
              <w:ind w:left="0"/>
              <w:jc w:val="center"/>
            </w:pPr>
            <w:r>
              <w:rPr>
                <w:rFonts w:ascii="Arial"/>
                <w:b w:val="false"/>
                <w:i/>
                <w:color w:val="000000"/>
                <w:sz w:val="15"/>
              </w:rPr>
              <w:t>5011</w:t>
            </w:r>
          </w:p>
          <w:bookmarkEnd w:id="1441"/>
        </w:tc>
        <w:tc>
          <w:tcPr>
            <w:tcW w:w="805" w:type="dxa"/>
            <w:tcBorders>
              <w:top w:val="outset" w:color="000000" w:sz="8"/>
              <w:left w:val="outset" w:color="000000" w:sz="8"/>
              <w:bottom w:val="outset" w:color="000000" w:sz="8"/>
              <w:right w:val="outset" w:color="000000" w:sz="8"/>
            </w:tcBorders>
            <w:vAlign w:val="center"/>
          </w:tcPr>
          <w:bookmarkStart w:name="1444" w:id="1442"/>
          <w:p>
            <w:pPr>
              <w:spacing w:after="0"/>
              <w:ind w:left="0"/>
              <w:jc w:val="center"/>
            </w:pPr>
            <w:r>
              <w:rPr>
                <w:rFonts w:ascii="Arial"/>
                <w:b w:val="false"/>
                <w:i/>
                <w:color w:val="000000"/>
                <w:sz w:val="15"/>
              </w:rPr>
              <w:t>0810</w:t>
            </w:r>
          </w:p>
          <w:bookmarkEnd w:id="1442"/>
        </w:tc>
        <w:tc>
          <w:tcPr>
            <w:tcW w:w="649" w:type="dxa"/>
            <w:tcBorders>
              <w:top w:val="outset" w:color="000000" w:sz="8"/>
              <w:left w:val="outset" w:color="000000" w:sz="8"/>
              <w:bottom w:val="outset" w:color="000000" w:sz="8"/>
              <w:right w:val="outset" w:color="000000" w:sz="8"/>
            </w:tcBorders>
            <w:vAlign w:val="center"/>
          </w:tcPr>
          <w:bookmarkStart w:name="1445" w:id="1443"/>
          <w:p>
            <w:pPr>
              <w:spacing w:after="0"/>
              <w:ind w:left="0"/>
              <w:jc w:val="left"/>
            </w:pPr>
            <w:r>
              <w:rPr>
                <w:rFonts w:ascii="Arial"/>
                <w:b w:val="false"/>
                <w:i/>
                <w:color w:val="000000"/>
                <w:sz w:val="15"/>
              </w:rPr>
              <w:t>Проведення навчально-тренувальних зборів і змагань з олімпійських видів спорту</w:t>
            </w:r>
          </w:p>
          <w:bookmarkEnd w:id="1443"/>
        </w:tc>
        <w:tc>
          <w:tcPr>
            <w:tcW w:w="1417" w:type="dxa"/>
            <w:tcBorders>
              <w:top w:val="outset" w:color="000000" w:sz="8"/>
              <w:left w:val="outset" w:color="000000" w:sz="8"/>
              <w:bottom w:val="outset" w:color="000000" w:sz="8"/>
              <w:right w:val="outset" w:color="000000" w:sz="8"/>
            </w:tcBorders>
            <w:vAlign w:val="center"/>
          </w:tcPr>
          <w:bookmarkStart w:name="1446" w:id="1444"/>
          <w:p>
            <w:pPr>
              <w:spacing w:after="0"/>
              <w:ind w:left="0"/>
              <w:jc w:val="center"/>
            </w:pPr>
            <w:r>
              <w:rPr>
                <w:rFonts w:ascii="Arial"/>
                <w:b w:val="false"/>
                <w:i/>
                <w:color w:val="000000"/>
                <w:sz w:val="15"/>
              </w:rPr>
              <w:t>11722,90</w:t>
            </w:r>
          </w:p>
          <w:bookmarkEnd w:id="1444"/>
        </w:tc>
        <w:tc>
          <w:tcPr>
            <w:tcW w:w="1417" w:type="dxa"/>
            <w:tcBorders>
              <w:top w:val="outset" w:color="000000" w:sz="8"/>
              <w:left w:val="outset" w:color="000000" w:sz="8"/>
              <w:bottom w:val="outset" w:color="000000" w:sz="8"/>
              <w:right w:val="outset" w:color="000000" w:sz="8"/>
            </w:tcBorders>
            <w:vAlign w:val="center"/>
          </w:tcPr>
          <w:bookmarkStart w:name="1447" w:id="1445"/>
          <w:p>
            <w:pPr>
              <w:spacing w:after="0"/>
              <w:ind w:left="0"/>
              <w:jc w:val="center"/>
            </w:pPr>
            <w:r>
              <w:rPr>
                <w:rFonts w:ascii="Arial"/>
                <w:b w:val="false"/>
                <w:i/>
                <w:color w:val="000000"/>
                <w:sz w:val="15"/>
              </w:rPr>
              <w:t>11722,90</w:t>
            </w:r>
          </w:p>
          <w:bookmarkEnd w:id="1445"/>
        </w:tc>
        <w:tc>
          <w:tcPr>
            <w:tcW w:w="1306" w:type="dxa"/>
            <w:tcBorders>
              <w:top w:val="outset" w:color="000000" w:sz="8"/>
              <w:left w:val="outset" w:color="000000" w:sz="8"/>
              <w:bottom w:val="outset" w:color="000000" w:sz="8"/>
              <w:right w:val="outset" w:color="000000" w:sz="8"/>
            </w:tcBorders>
            <w:vAlign w:val="center"/>
          </w:tcPr>
          <w:bookmarkStart w:name="1448" w:id="1446"/>
          <w:p>
            <w:pPr>
              <w:spacing w:after="0"/>
              <w:ind w:left="0"/>
              <w:jc w:val="center"/>
            </w:pPr>
            <w:r>
              <w:rPr>
                <w:rFonts w:ascii="Arial"/>
                <w:b w:val="false"/>
                <w:i w:val="false"/>
                <w:color w:val="000000"/>
                <w:sz w:val="15"/>
              </w:rPr>
              <w:t xml:space="preserve"> </w:t>
            </w:r>
          </w:p>
          <w:bookmarkEnd w:id="1446"/>
        </w:tc>
        <w:tc>
          <w:tcPr>
            <w:tcW w:w="1194" w:type="dxa"/>
            <w:tcBorders>
              <w:top w:val="outset" w:color="000000" w:sz="8"/>
              <w:left w:val="outset" w:color="000000" w:sz="8"/>
              <w:bottom w:val="outset" w:color="000000" w:sz="8"/>
              <w:right w:val="outset" w:color="000000" w:sz="8"/>
            </w:tcBorders>
            <w:vAlign w:val="center"/>
          </w:tcPr>
          <w:bookmarkStart w:name="1449" w:id="1447"/>
          <w:p>
            <w:pPr>
              <w:spacing w:after="0"/>
              <w:ind w:left="0"/>
              <w:jc w:val="center"/>
            </w:pPr>
            <w:r>
              <w:rPr>
                <w:rFonts w:ascii="Arial"/>
                <w:b w:val="false"/>
                <w:i w:val="false"/>
                <w:color w:val="000000"/>
                <w:sz w:val="15"/>
              </w:rPr>
              <w:t xml:space="preserve"> </w:t>
            </w:r>
          </w:p>
          <w:bookmarkEnd w:id="1447"/>
        </w:tc>
        <w:tc>
          <w:tcPr>
            <w:tcW w:w="1417" w:type="dxa"/>
            <w:tcBorders>
              <w:top w:val="outset" w:color="000000" w:sz="8"/>
              <w:left w:val="outset" w:color="000000" w:sz="8"/>
              <w:bottom w:val="outset" w:color="000000" w:sz="8"/>
              <w:right w:val="outset" w:color="000000" w:sz="8"/>
            </w:tcBorders>
            <w:vAlign w:val="center"/>
          </w:tcPr>
          <w:bookmarkStart w:name="1450" w:id="1448"/>
          <w:p>
            <w:pPr>
              <w:spacing w:after="0"/>
              <w:ind w:left="0"/>
              <w:jc w:val="center"/>
            </w:pPr>
            <w:r>
              <w:rPr>
                <w:rFonts w:ascii="Arial"/>
                <w:b w:val="false"/>
                <w:i w:val="false"/>
                <w:color w:val="000000"/>
                <w:sz w:val="15"/>
              </w:rPr>
              <w:t xml:space="preserve"> </w:t>
            </w:r>
          </w:p>
          <w:bookmarkEnd w:id="1448"/>
        </w:tc>
        <w:tc>
          <w:tcPr>
            <w:tcW w:w="1417" w:type="dxa"/>
            <w:tcBorders>
              <w:top w:val="outset" w:color="000000" w:sz="8"/>
              <w:left w:val="outset" w:color="000000" w:sz="8"/>
              <w:bottom w:val="outset" w:color="000000" w:sz="8"/>
              <w:right w:val="outset" w:color="000000" w:sz="8"/>
            </w:tcBorders>
            <w:vAlign w:val="center"/>
          </w:tcPr>
          <w:bookmarkStart w:name="1451" w:id="1449"/>
          <w:p>
            <w:pPr>
              <w:spacing w:after="0"/>
              <w:ind w:left="0"/>
              <w:jc w:val="center"/>
            </w:pPr>
            <w:r>
              <w:rPr>
                <w:rFonts w:ascii="Arial"/>
                <w:b w:val="false"/>
                <w:i w:val="false"/>
                <w:color w:val="000000"/>
                <w:sz w:val="15"/>
              </w:rPr>
              <w:t xml:space="preserve"> </w:t>
            </w:r>
          </w:p>
          <w:bookmarkEnd w:id="1449"/>
        </w:tc>
        <w:tc>
          <w:tcPr>
            <w:tcW w:w="1194" w:type="dxa"/>
            <w:tcBorders>
              <w:top w:val="outset" w:color="000000" w:sz="8"/>
              <w:left w:val="outset" w:color="000000" w:sz="8"/>
              <w:bottom w:val="outset" w:color="000000" w:sz="8"/>
              <w:right w:val="outset" w:color="000000" w:sz="8"/>
            </w:tcBorders>
            <w:vAlign w:val="center"/>
          </w:tcPr>
          <w:bookmarkStart w:name="1452" w:id="1450"/>
          <w:p>
            <w:pPr>
              <w:spacing w:after="0"/>
              <w:ind w:left="0"/>
              <w:jc w:val="center"/>
            </w:pPr>
            <w:r>
              <w:rPr>
                <w:rFonts w:ascii="Arial"/>
                <w:b w:val="false"/>
                <w:i w:val="false"/>
                <w:color w:val="000000"/>
                <w:sz w:val="15"/>
              </w:rPr>
              <w:t xml:space="preserve"> </w:t>
            </w:r>
          </w:p>
          <w:bookmarkEnd w:id="1450"/>
        </w:tc>
        <w:tc>
          <w:tcPr>
            <w:tcW w:w="1083" w:type="dxa"/>
            <w:tcBorders>
              <w:top w:val="outset" w:color="000000" w:sz="8"/>
              <w:left w:val="outset" w:color="000000" w:sz="8"/>
              <w:bottom w:val="outset" w:color="000000" w:sz="8"/>
              <w:right w:val="outset" w:color="000000" w:sz="8"/>
            </w:tcBorders>
            <w:vAlign w:val="center"/>
          </w:tcPr>
          <w:bookmarkStart w:name="1453" w:id="1451"/>
          <w:p>
            <w:pPr>
              <w:spacing w:after="0"/>
              <w:ind w:left="0"/>
              <w:jc w:val="center"/>
            </w:pPr>
            <w:r>
              <w:rPr>
                <w:rFonts w:ascii="Arial"/>
                <w:b w:val="false"/>
                <w:i w:val="false"/>
                <w:color w:val="000000"/>
                <w:sz w:val="15"/>
              </w:rPr>
              <w:t xml:space="preserve"> </w:t>
            </w:r>
          </w:p>
          <w:bookmarkEnd w:id="1451"/>
        </w:tc>
        <w:tc>
          <w:tcPr>
            <w:tcW w:w="1083" w:type="dxa"/>
            <w:tcBorders>
              <w:top w:val="outset" w:color="000000" w:sz="8"/>
              <w:left w:val="outset" w:color="000000" w:sz="8"/>
              <w:bottom w:val="outset" w:color="000000" w:sz="8"/>
              <w:right w:val="outset" w:color="000000" w:sz="8"/>
            </w:tcBorders>
            <w:vAlign w:val="center"/>
          </w:tcPr>
          <w:bookmarkStart w:name="1454" w:id="1452"/>
          <w:p>
            <w:pPr>
              <w:spacing w:after="0"/>
              <w:ind w:left="0"/>
              <w:jc w:val="center"/>
            </w:pPr>
            <w:r>
              <w:rPr>
                <w:rFonts w:ascii="Arial"/>
                <w:b w:val="false"/>
                <w:i w:val="false"/>
                <w:color w:val="000000"/>
                <w:sz w:val="15"/>
              </w:rPr>
              <w:t xml:space="preserve"> </w:t>
            </w:r>
          </w:p>
          <w:bookmarkEnd w:id="1452"/>
        </w:tc>
        <w:tc>
          <w:tcPr>
            <w:tcW w:w="1417" w:type="dxa"/>
            <w:tcBorders>
              <w:top w:val="outset" w:color="000000" w:sz="8"/>
              <w:left w:val="outset" w:color="000000" w:sz="8"/>
              <w:bottom w:val="outset" w:color="000000" w:sz="8"/>
              <w:right w:val="outset" w:color="000000" w:sz="8"/>
            </w:tcBorders>
            <w:vAlign w:val="center"/>
          </w:tcPr>
          <w:bookmarkStart w:name="1455" w:id="1453"/>
          <w:p>
            <w:pPr>
              <w:spacing w:after="0"/>
              <w:ind w:left="0"/>
              <w:jc w:val="center"/>
            </w:pPr>
            <w:r>
              <w:rPr>
                <w:rFonts w:ascii="Arial"/>
                <w:b w:val="false"/>
                <w:i w:val="false"/>
                <w:color w:val="000000"/>
                <w:sz w:val="15"/>
              </w:rPr>
              <w:t xml:space="preserve"> </w:t>
            </w:r>
          </w:p>
          <w:bookmarkEnd w:id="1453"/>
        </w:tc>
        <w:tc>
          <w:tcPr>
            <w:tcW w:w="1417" w:type="dxa"/>
            <w:tcBorders>
              <w:top w:val="outset" w:color="000000" w:sz="8"/>
              <w:left w:val="outset" w:color="000000" w:sz="8"/>
              <w:bottom w:val="outset" w:color="000000" w:sz="8"/>
              <w:right w:val="outset" w:color="000000" w:sz="8"/>
            </w:tcBorders>
            <w:vAlign w:val="center"/>
          </w:tcPr>
          <w:bookmarkStart w:name="1456" w:id="1454"/>
          <w:p>
            <w:pPr>
              <w:spacing w:after="0"/>
              <w:ind w:left="0"/>
              <w:jc w:val="center"/>
            </w:pPr>
            <w:r>
              <w:rPr>
                <w:rFonts w:ascii="Arial"/>
                <w:b w:val="false"/>
                <w:i w:val="false"/>
                <w:color w:val="000000"/>
                <w:sz w:val="15"/>
              </w:rPr>
              <w:t xml:space="preserve"> </w:t>
            </w:r>
          </w:p>
          <w:bookmarkEnd w:id="1454"/>
        </w:tc>
        <w:tc>
          <w:tcPr>
            <w:tcW w:w="1417" w:type="dxa"/>
            <w:tcBorders>
              <w:top w:val="outset" w:color="000000" w:sz="8"/>
              <w:left w:val="outset" w:color="000000" w:sz="8"/>
              <w:bottom w:val="outset" w:color="000000" w:sz="8"/>
              <w:right w:val="outset" w:color="000000" w:sz="8"/>
            </w:tcBorders>
            <w:vAlign w:val="center"/>
          </w:tcPr>
          <w:bookmarkStart w:name="1457" w:id="1455"/>
          <w:p>
            <w:pPr>
              <w:spacing w:after="0"/>
              <w:ind w:left="0"/>
              <w:jc w:val="center"/>
            </w:pPr>
            <w:r>
              <w:rPr>
                <w:rFonts w:ascii="Arial"/>
                <w:b w:val="false"/>
                <w:i/>
                <w:color w:val="000000"/>
                <w:sz w:val="15"/>
              </w:rPr>
              <w:t>11722,90</w:t>
            </w:r>
          </w:p>
          <w:bookmarkEnd w:id="14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58" w:id="1456"/>
          <w:p>
            <w:pPr>
              <w:spacing w:after="0"/>
              <w:ind w:left="0"/>
              <w:jc w:val="center"/>
            </w:pPr>
            <w:r>
              <w:rPr>
                <w:rFonts w:ascii="Arial"/>
                <w:b w:val="false"/>
                <w:i/>
                <w:color w:val="000000"/>
                <w:sz w:val="15"/>
              </w:rPr>
              <w:t>0615012</w:t>
            </w:r>
          </w:p>
          <w:bookmarkEnd w:id="1456"/>
        </w:tc>
        <w:tc>
          <w:tcPr>
            <w:tcW w:w="805" w:type="dxa"/>
            <w:tcBorders>
              <w:top w:val="outset" w:color="000000" w:sz="8"/>
              <w:left w:val="outset" w:color="000000" w:sz="8"/>
              <w:bottom w:val="outset" w:color="000000" w:sz="8"/>
              <w:right w:val="outset" w:color="000000" w:sz="8"/>
            </w:tcBorders>
            <w:vAlign w:val="center"/>
          </w:tcPr>
          <w:bookmarkStart w:name="1459" w:id="1457"/>
          <w:p>
            <w:pPr>
              <w:spacing w:after="0"/>
              <w:ind w:left="0"/>
              <w:jc w:val="center"/>
            </w:pPr>
            <w:r>
              <w:rPr>
                <w:rFonts w:ascii="Arial"/>
                <w:b w:val="false"/>
                <w:i/>
                <w:color w:val="000000"/>
                <w:sz w:val="15"/>
              </w:rPr>
              <w:t>5012</w:t>
            </w:r>
          </w:p>
          <w:bookmarkEnd w:id="1457"/>
        </w:tc>
        <w:tc>
          <w:tcPr>
            <w:tcW w:w="805" w:type="dxa"/>
            <w:tcBorders>
              <w:top w:val="outset" w:color="000000" w:sz="8"/>
              <w:left w:val="outset" w:color="000000" w:sz="8"/>
              <w:bottom w:val="outset" w:color="000000" w:sz="8"/>
              <w:right w:val="outset" w:color="000000" w:sz="8"/>
            </w:tcBorders>
            <w:vAlign w:val="center"/>
          </w:tcPr>
          <w:bookmarkStart w:name="1460" w:id="1458"/>
          <w:p>
            <w:pPr>
              <w:spacing w:after="0"/>
              <w:ind w:left="0"/>
              <w:jc w:val="center"/>
            </w:pPr>
            <w:r>
              <w:rPr>
                <w:rFonts w:ascii="Arial"/>
                <w:b w:val="false"/>
                <w:i/>
                <w:color w:val="000000"/>
                <w:sz w:val="15"/>
              </w:rPr>
              <w:t>0810</w:t>
            </w:r>
          </w:p>
          <w:bookmarkEnd w:id="1458"/>
        </w:tc>
        <w:tc>
          <w:tcPr>
            <w:tcW w:w="649" w:type="dxa"/>
            <w:tcBorders>
              <w:top w:val="outset" w:color="000000" w:sz="8"/>
              <w:left w:val="outset" w:color="000000" w:sz="8"/>
              <w:bottom w:val="outset" w:color="000000" w:sz="8"/>
              <w:right w:val="outset" w:color="000000" w:sz="8"/>
            </w:tcBorders>
            <w:vAlign w:val="center"/>
          </w:tcPr>
          <w:bookmarkStart w:name="1461" w:id="1459"/>
          <w:p>
            <w:pPr>
              <w:spacing w:after="0"/>
              <w:ind w:left="0"/>
              <w:jc w:val="left"/>
            </w:pPr>
            <w:r>
              <w:rPr>
                <w:rFonts w:ascii="Arial"/>
                <w:b w:val="false"/>
                <w:i/>
                <w:color w:val="000000"/>
                <w:sz w:val="15"/>
              </w:rPr>
              <w:t>Проведення навчально-тренувальних зборів і змагань з неолімпійських видів спорту</w:t>
            </w:r>
          </w:p>
          <w:bookmarkEnd w:id="1459"/>
        </w:tc>
        <w:tc>
          <w:tcPr>
            <w:tcW w:w="1417" w:type="dxa"/>
            <w:tcBorders>
              <w:top w:val="outset" w:color="000000" w:sz="8"/>
              <w:left w:val="outset" w:color="000000" w:sz="8"/>
              <w:bottom w:val="outset" w:color="000000" w:sz="8"/>
              <w:right w:val="outset" w:color="000000" w:sz="8"/>
            </w:tcBorders>
            <w:vAlign w:val="center"/>
          </w:tcPr>
          <w:bookmarkStart w:name="1462" w:id="1460"/>
          <w:p>
            <w:pPr>
              <w:spacing w:after="0"/>
              <w:ind w:left="0"/>
              <w:jc w:val="center"/>
            </w:pPr>
            <w:r>
              <w:rPr>
                <w:rFonts w:ascii="Arial"/>
                <w:b w:val="false"/>
                <w:i/>
                <w:color w:val="000000"/>
                <w:sz w:val="15"/>
              </w:rPr>
              <w:t>3281,40</w:t>
            </w:r>
          </w:p>
          <w:bookmarkEnd w:id="1460"/>
        </w:tc>
        <w:tc>
          <w:tcPr>
            <w:tcW w:w="1417" w:type="dxa"/>
            <w:tcBorders>
              <w:top w:val="outset" w:color="000000" w:sz="8"/>
              <w:left w:val="outset" w:color="000000" w:sz="8"/>
              <w:bottom w:val="outset" w:color="000000" w:sz="8"/>
              <w:right w:val="outset" w:color="000000" w:sz="8"/>
            </w:tcBorders>
            <w:vAlign w:val="center"/>
          </w:tcPr>
          <w:bookmarkStart w:name="1463" w:id="1461"/>
          <w:p>
            <w:pPr>
              <w:spacing w:after="0"/>
              <w:ind w:left="0"/>
              <w:jc w:val="center"/>
            </w:pPr>
            <w:r>
              <w:rPr>
                <w:rFonts w:ascii="Arial"/>
                <w:b w:val="false"/>
                <w:i/>
                <w:color w:val="000000"/>
                <w:sz w:val="15"/>
              </w:rPr>
              <w:t>3281,40</w:t>
            </w:r>
          </w:p>
          <w:bookmarkEnd w:id="1461"/>
        </w:tc>
        <w:tc>
          <w:tcPr>
            <w:tcW w:w="1306" w:type="dxa"/>
            <w:tcBorders>
              <w:top w:val="outset" w:color="000000" w:sz="8"/>
              <w:left w:val="outset" w:color="000000" w:sz="8"/>
              <w:bottom w:val="outset" w:color="000000" w:sz="8"/>
              <w:right w:val="outset" w:color="000000" w:sz="8"/>
            </w:tcBorders>
            <w:vAlign w:val="center"/>
          </w:tcPr>
          <w:bookmarkStart w:name="1464" w:id="1462"/>
          <w:p>
            <w:pPr>
              <w:spacing w:after="0"/>
              <w:ind w:left="0"/>
              <w:jc w:val="center"/>
            </w:pPr>
            <w:r>
              <w:rPr>
                <w:rFonts w:ascii="Arial"/>
                <w:b w:val="false"/>
                <w:i w:val="false"/>
                <w:color w:val="000000"/>
                <w:sz w:val="15"/>
              </w:rPr>
              <w:t xml:space="preserve"> </w:t>
            </w:r>
          </w:p>
          <w:bookmarkEnd w:id="1462"/>
        </w:tc>
        <w:tc>
          <w:tcPr>
            <w:tcW w:w="1194" w:type="dxa"/>
            <w:tcBorders>
              <w:top w:val="outset" w:color="000000" w:sz="8"/>
              <w:left w:val="outset" w:color="000000" w:sz="8"/>
              <w:bottom w:val="outset" w:color="000000" w:sz="8"/>
              <w:right w:val="outset" w:color="000000" w:sz="8"/>
            </w:tcBorders>
            <w:vAlign w:val="center"/>
          </w:tcPr>
          <w:bookmarkStart w:name="1465" w:id="1463"/>
          <w:p>
            <w:pPr>
              <w:spacing w:after="0"/>
              <w:ind w:left="0"/>
              <w:jc w:val="center"/>
            </w:pPr>
            <w:r>
              <w:rPr>
                <w:rFonts w:ascii="Arial"/>
                <w:b w:val="false"/>
                <w:i w:val="false"/>
                <w:color w:val="000000"/>
                <w:sz w:val="15"/>
              </w:rPr>
              <w:t xml:space="preserve"> </w:t>
            </w:r>
          </w:p>
          <w:bookmarkEnd w:id="1463"/>
        </w:tc>
        <w:tc>
          <w:tcPr>
            <w:tcW w:w="1417" w:type="dxa"/>
            <w:tcBorders>
              <w:top w:val="outset" w:color="000000" w:sz="8"/>
              <w:left w:val="outset" w:color="000000" w:sz="8"/>
              <w:bottom w:val="outset" w:color="000000" w:sz="8"/>
              <w:right w:val="outset" w:color="000000" w:sz="8"/>
            </w:tcBorders>
            <w:vAlign w:val="center"/>
          </w:tcPr>
          <w:bookmarkStart w:name="1466" w:id="1464"/>
          <w:p>
            <w:pPr>
              <w:spacing w:after="0"/>
              <w:ind w:left="0"/>
              <w:jc w:val="center"/>
            </w:pPr>
            <w:r>
              <w:rPr>
                <w:rFonts w:ascii="Arial"/>
                <w:b w:val="false"/>
                <w:i w:val="false"/>
                <w:color w:val="000000"/>
                <w:sz w:val="15"/>
              </w:rPr>
              <w:t xml:space="preserve"> </w:t>
            </w:r>
          </w:p>
          <w:bookmarkEnd w:id="1464"/>
        </w:tc>
        <w:tc>
          <w:tcPr>
            <w:tcW w:w="1417" w:type="dxa"/>
            <w:tcBorders>
              <w:top w:val="outset" w:color="000000" w:sz="8"/>
              <w:left w:val="outset" w:color="000000" w:sz="8"/>
              <w:bottom w:val="outset" w:color="000000" w:sz="8"/>
              <w:right w:val="outset" w:color="000000" w:sz="8"/>
            </w:tcBorders>
            <w:vAlign w:val="center"/>
          </w:tcPr>
          <w:bookmarkStart w:name="1467" w:id="1465"/>
          <w:p>
            <w:pPr>
              <w:spacing w:after="0"/>
              <w:ind w:left="0"/>
              <w:jc w:val="center"/>
            </w:pPr>
            <w:r>
              <w:rPr>
                <w:rFonts w:ascii="Arial"/>
                <w:b w:val="false"/>
                <w:i w:val="false"/>
                <w:color w:val="000000"/>
                <w:sz w:val="15"/>
              </w:rPr>
              <w:t xml:space="preserve"> </w:t>
            </w:r>
          </w:p>
          <w:bookmarkEnd w:id="1465"/>
        </w:tc>
        <w:tc>
          <w:tcPr>
            <w:tcW w:w="1194" w:type="dxa"/>
            <w:tcBorders>
              <w:top w:val="outset" w:color="000000" w:sz="8"/>
              <w:left w:val="outset" w:color="000000" w:sz="8"/>
              <w:bottom w:val="outset" w:color="000000" w:sz="8"/>
              <w:right w:val="outset" w:color="000000" w:sz="8"/>
            </w:tcBorders>
            <w:vAlign w:val="center"/>
          </w:tcPr>
          <w:bookmarkStart w:name="1468" w:id="1466"/>
          <w:p>
            <w:pPr>
              <w:spacing w:after="0"/>
              <w:ind w:left="0"/>
              <w:jc w:val="center"/>
            </w:pPr>
            <w:r>
              <w:rPr>
                <w:rFonts w:ascii="Arial"/>
                <w:b w:val="false"/>
                <w:i w:val="false"/>
                <w:color w:val="000000"/>
                <w:sz w:val="15"/>
              </w:rPr>
              <w:t xml:space="preserve"> </w:t>
            </w:r>
          </w:p>
          <w:bookmarkEnd w:id="1466"/>
        </w:tc>
        <w:tc>
          <w:tcPr>
            <w:tcW w:w="1083" w:type="dxa"/>
            <w:tcBorders>
              <w:top w:val="outset" w:color="000000" w:sz="8"/>
              <w:left w:val="outset" w:color="000000" w:sz="8"/>
              <w:bottom w:val="outset" w:color="000000" w:sz="8"/>
              <w:right w:val="outset" w:color="000000" w:sz="8"/>
            </w:tcBorders>
            <w:vAlign w:val="center"/>
          </w:tcPr>
          <w:bookmarkStart w:name="1469" w:id="1467"/>
          <w:p>
            <w:pPr>
              <w:spacing w:after="0"/>
              <w:ind w:left="0"/>
              <w:jc w:val="center"/>
            </w:pPr>
            <w:r>
              <w:rPr>
                <w:rFonts w:ascii="Arial"/>
                <w:b w:val="false"/>
                <w:i w:val="false"/>
                <w:color w:val="000000"/>
                <w:sz w:val="15"/>
              </w:rPr>
              <w:t xml:space="preserve"> </w:t>
            </w:r>
          </w:p>
          <w:bookmarkEnd w:id="1467"/>
        </w:tc>
        <w:tc>
          <w:tcPr>
            <w:tcW w:w="1083" w:type="dxa"/>
            <w:tcBorders>
              <w:top w:val="outset" w:color="000000" w:sz="8"/>
              <w:left w:val="outset" w:color="000000" w:sz="8"/>
              <w:bottom w:val="outset" w:color="000000" w:sz="8"/>
              <w:right w:val="outset" w:color="000000" w:sz="8"/>
            </w:tcBorders>
            <w:vAlign w:val="center"/>
          </w:tcPr>
          <w:bookmarkStart w:name="1470" w:id="1468"/>
          <w:p>
            <w:pPr>
              <w:spacing w:after="0"/>
              <w:ind w:left="0"/>
              <w:jc w:val="center"/>
            </w:pPr>
            <w:r>
              <w:rPr>
                <w:rFonts w:ascii="Arial"/>
                <w:b w:val="false"/>
                <w:i w:val="false"/>
                <w:color w:val="000000"/>
                <w:sz w:val="15"/>
              </w:rPr>
              <w:t xml:space="preserve"> </w:t>
            </w:r>
          </w:p>
          <w:bookmarkEnd w:id="1468"/>
        </w:tc>
        <w:tc>
          <w:tcPr>
            <w:tcW w:w="1417" w:type="dxa"/>
            <w:tcBorders>
              <w:top w:val="outset" w:color="000000" w:sz="8"/>
              <w:left w:val="outset" w:color="000000" w:sz="8"/>
              <w:bottom w:val="outset" w:color="000000" w:sz="8"/>
              <w:right w:val="outset" w:color="000000" w:sz="8"/>
            </w:tcBorders>
            <w:vAlign w:val="center"/>
          </w:tcPr>
          <w:bookmarkStart w:name="1471" w:id="1469"/>
          <w:p>
            <w:pPr>
              <w:spacing w:after="0"/>
              <w:ind w:left="0"/>
              <w:jc w:val="center"/>
            </w:pPr>
            <w:r>
              <w:rPr>
                <w:rFonts w:ascii="Arial"/>
                <w:b w:val="false"/>
                <w:i w:val="false"/>
                <w:color w:val="000000"/>
                <w:sz w:val="15"/>
              </w:rPr>
              <w:t xml:space="preserve"> </w:t>
            </w:r>
          </w:p>
          <w:bookmarkEnd w:id="1469"/>
        </w:tc>
        <w:tc>
          <w:tcPr>
            <w:tcW w:w="1417" w:type="dxa"/>
            <w:tcBorders>
              <w:top w:val="outset" w:color="000000" w:sz="8"/>
              <w:left w:val="outset" w:color="000000" w:sz="8"/>
              <w:bottom w:val="outset" w:color="000000" w:sz="8"/>
              <w:right w:val="outset" w:color="000000" w:sz="8"/>
            </w:tcBorders>
            <w:vAlign w:val="center"/>
          </w:tcPr>
          <w:bookmarkStart w:name="1472" w:id="1470"/>
          <w:p>
            <w:pPr>
              <w:spacing w:after="0"/>
              <w:ind w:left="0"/>
              <w:jc w:val="center"/>
            </w:pPr>
            <w:r>
              <w:rPr>
                <w:rFonts w:ascii="Arial"/>
                <w:b w:val="false"/>
                <w:i w:val="false"/>
                <w:color w:val="000000"/>
                <w:sz w:val="15"/>
              </w:rPr>
              <w:t xml:space="preserve"> </w:t>
            </w:r>
          </w:p>
          <w:bookmarkEnd w:id="1470"/>
        </w:tc>
        <w:tc>
          <w:tcPr>
            <w:tcW w:w="1417" w:type="dxa"/>
            <w:tcBorders>
              <w:top w:val="outset" w:color="000000" w:sz="8"/>
              <w:left w:val="outset" w:color="000000" w:sz="8"/>
              <w:bottom w:val="outset" w:color="000000" w:sz="8"/>
              <w:right w:val="outset" w:color="000000" w:sz="8"/>
            </w:tcBorders>
            <w:vAlign w:val="center"/>
          </w:tcPr>
          <w:bookmarkStart w:name="1473" w:id="1471"/>
          <w:p>
            <w:pPr>
              <w:spacing w:after="0"/>
              <w:ind w:left="0"/>
              <w:jc w:val="center"/>
            </w:pPr>
            <w:r>
              <w:rPr>
                <w:rFonts w:ascii="Arial"/>
                <w:b w:val="false"/>
                <w:i/>
                <w:color w:val="000000"/>
                <w:sz w:val="15"/>
              </w:rPr>
              <w:t>3281,40</w:t>
            </w:r>
          </w:p>
          <w:bookmarkEnd w:id="14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74" w:id="1472"/>
          <w:p>
            <w:pPr>
              <w:spacing w:after="0"/>
              <w:ind w:left="0"/>
              <w:jc w:val="center"/>
            </w:pPr>
            <w:r>
              <w:rPr>
                <w:rFonts w:ascii="Arial"/>
                <w:b w:val="false"/>
                <w:i w:val="false"/>
                <w:color w:val="000000"/>
                <w:sz w:val="15"/>
              </w:rPr>
              <w:t>0615020</w:t>
            </w:r>
          </w:p>
          <w:bookmarkEnd w:id="1472"/>
        </w:tc>
        <w:tc>
          <w:tcPr>
            <w:tcW w:w="805" w:type="dxa"/>
            <w:tcBorders>
              <w:top w:val="outset" w:color="000000" w:sz="8"/>
              <w:left w:val="outset" w:color="000000" w:sz="8"/>
              <w:bottom w:val="outset" w:color="000000" w:sz="8"/>
              <w:right w:val="outset" w:color="000000" w:sz="8"/>
            </w:tcBorders>
            <w:vAlign w:val="center"/>
          </w:tcPr>
          <w:bookmarkStart w:name="1475" w:id="1473"/>
          <w:p>
            <w:pPr>
              <w:spacing w:after="0"/>
              <w:ind w:left="0"/>
              <w:jc w:val="center"/>
            </w:pPr>
            <w:r>
              <w:rPr>
                <w:rFonts w:ascii="Arial"/>
                <w:b w:val="false"/>
                <w:i w:val="false"/>
                <w:color w:val="000000"/>
                <w:sz w:val="15"/>
              </w:rPr>
              <w:t>5020</w:t>
            </w:r>
          </w:p>
          <w:bookmarkEnd w:id="1473"/>
        </w:tc>
        <w:tc>
          <w:tcPr>
            <w:tcW w:w="805" w:type="dxa"/>
            <w:tcBorders>
              <w:top w:val="outset" w:color="000000" w:sz="8"/>
              <w:left w:val="outset" w:color="000000" w:sz="8"/>
              <w:bottom w:val="outset" w:color="000000" w:sz="8"/>
              <w:right w:val="outset" w:color="000000" w:sz="8"/>
            </w:tcBorders>
            <w:vAlign w:val="center"/>
          </w:tcPr>
          <w:bookmarkStart w:name="1476" w:id="1474"/>
          <w:p>
            <w:pPr>
              <w:spacing w:after="0"/>
              <w:ind w:left="0"/>
              <w:jc w:val="center"/>
            </w:pPr>
            <w:r>
              <w:rPr>
                <w:rFonts w:ascii="Arial"/>
                <w:b w:val="false"/>
                <w:i w:val="false"/>
                <w:color w:val="000000"/>
                <w:sz w:val="15"/>
              </w:rPr>
              <w:t xml:space="preserve"> </w:t>
            </w:r>
          </w:p>
          <w:bookmarkEnd w:id="1474"/>
        </w:tc>
        <w:tc>
          <w:tcPr>
            <w:tcW w:w="649" w:type="dxa"/>
            <w:tcBorders>
              <w:top w:val="outset" w:color="000000" w:sz="8"/>
              <w:left w:val="outset" w:color="000000" w:sz="8"/>
              <w:bottom w:val="outset" w:color="000000" w:sz="8"/>
              <w:right w:val="outset" w:color="000000" w:sz="8"/>
            </w:tcBorders>
            <w:vAlign w:val="center"/>
          </w:tcPr>
          <w:bookmarkStart w:name="1477" w:id="1475"/>
          <w:p>
            <w:pPr>
              <w:spacing w:after="0"/>
              <w:ind w:left="0"/>
              <w:jc w:val="left"/>
            </w:pPr>
            <w:r>
              <w:rPr>
                <w:rFonts w:ascii="Arial"/>
                <w:b w:val="false"/>
                <w:i w:val="false"/>
                <w:color w:val="000000"/>
                <w:sz w:val="15"/>
              </w:rPr>
              <w:t>Здійснення фізкультурно-спортивної та реабілітаційної роботи серед осіб з інвалідністю</w:t>
            </w:r>
          </w:p>
          <w:bookmarkEnd w:id="1475"/>
        </w:tc>
        <w:tc>
          <w:tcPr>
            <w:tcW w:w="1417" w:type="dxa"/>
            <w:tcBorders>
              <w:top w:val="outset" w:color="000000" w:sz="8"/>
              <w:left w:val="outset" w:color="000000" w:sz="8"/>
              <w:bottom w:val="outset" w:color="000000" w:sz="8"/>
              <w:right w:val="outset" w:color="000000" w:sz="8"/>
            </w:tcBorders>
            <w:vAlign w:val="center"/>
          </w:tcPr>
          <w:bookmarkStart w:name="1478" w:id="1476"/>
          <w:p>
            <w:pPr>
              <w:spacing w:after="0"/>
              <w:ind w:left="0"/>
              <w:jc w:val="center"/>
            </w:pPr>
            <w:r>
              <w:rPr>
                <w:rFonts w:ascii="Arial"/>
                <w:b w:val="false"/>
                <w:i w:val="false"/>
                <w:color w:val="000000"/>
                <w:sz w:val="15"/>
              </w:rPr>
              <w:t>6027,70</w:t>
            </w:r>
          </w:p>
          <w:bookmarkEnd w:id="1476"/>
        </w:tc>
        <w:tc>
          <w:tcPr>
            <w:tcW w:w="1417" w:type="dxa"/>
            <w:tcBorders>
              <w:top w:val="outset" w:color="000000" w:sz="8"/>
              <w:left w:val="outset" w:color="000000" w:sz="8"/>
              <w:bottom w:val="outset" w:color="000000" w:sz="8"/>
              <w:right w:val="outset" w:color="000000" w:sz="8"/>
            </w:tcBorders>
            <w:vAlign w:val="center"/>
          </w:tcPr>
          <w:bookmarkStart w:name="1479" w:id="1477"/>
          <w:p>
            <w:pPr>
              <w:spacing w:after="0"/>
              <w:ind w:left="0"/>
              <w:jc w:val="center"/>
            </w:pPr>
            <w:r>
              <w:rPr>
                <w:rFonts w:ascii="Arial"/>
                <w:b w:val="false"/>
                <w:i w:val="false"/>
                <w:color w:val="000000"/>
                <w:sz w:val="15"/>
              </w:rPr>
              <w:t>6027,70</w:t>
            </w:r>
          </w:p>
          <w:bookmarkEnd w:id="1477"/>
        </w:tc>
        <w:tc>
          <w:tcPr>
            <w:tcW w:w="1306" w:type="dxa"/>
            <w:tcBorders>
              <w:top w:val="outset" w:color="000000" w:sz="8"/>
              <w:left w:val="outset" w:color="000000" w:sz="8"/>
              <w:bottom w:val="outset" w:color="000000" w:sz="8"/>
              <w:right w:val="outset" w:color="000000" w:sz="8"/>
            </w:tcBorders>
            <w:vAlign w:val="center"/>
          </w:tcPr>
          <w:bookmarkStart w:name="1480" w:id="1478"/>
          <w:p>
            <w:pPr>
              <w:spacing w:after="0"/>
              <w:ind w:left="0"/>
              <w:jc w:val="center"/>
            </w:pPr>
            <w:r>
              <w:rPr>
                <w:rFonts w:ascii="Arial"/>
                <w:b w:val="false"/>
                <w:i w:val="false"/>
                <w:color w:val="000000"/>
                <w:sz w:val="15"/>
              </w:rPr>
              <w:t>2158,30</w:t>
            </w:r>
          </w:p>
          <w:bookmarkEnd w:id="1478"/>
        </w:tc>
        <w:tc>
          <w:tcPr>
            <w:tcW w:w="1194" w:type="dxa"/>
            <w:tcBorders>
              <w:top w:val="outset" w:color="000000" w:sz="8"/>
              <w:left w:val="outset" w:color="000000" w:sz="8"/>
              <w:bottom w:val="outset" w:color="000000" w:sz="8"/>
              <w:right w:val="outset" w:color="000000" w:sz="8"/>
            </w:tcBorders>
            <w:vAlign w:val="center"/>
          </w:tcPr>
          <w:bookmarkStart w:name="1481" w:id="1479"/>
          <w:p>
            <w:pPr>
              <w:spacing w:after="0"/>
              <w:ind w:left="0"/>
              <w:jc w:val="center"/>
            </w:pPr>
            <w:r>
              <w:rPr>
                <w:rFonts w:ascii="Arial"/>
                <w:b w:val="false"/>
                <w:i w:val="false"/>
                <w:color w:val="000000"/>
                <w:sz w:val="15"/>
              </w:rPr>
              <w:t>364,70</w:t>
            </w:r>
          </w:p>
          <w:bookmarkEnd w:id="1479"/>
        </w:tc>
        <w:tc>
          <w:tcPr>
            <w:tcW w:w="1417" w:type="dxa"/>
            <w:tcBorders>
              <w:top w:val="outset" w:color="000000" w:sz="8"/>
              <w:left w:val="outset" w:color="000000" w:sz="8"/>
              <w:bottom w:val="outset" w:color="000000" w:sz="8"/>
              <w:right w:val="outset" w:color="000000" w:sz="8"/>
            </w:tcBorders>
            <w:vAlign w:val="center"/>
          </w:tcPr>
          <w:bookmarkStart w:name="1482" w:id="1480"/>
          <w:p>
            <w:pPr>
              <w:spacing w:after="0"/>
              <w:ind w:left="0"/>
              <w:jc w:val="center"/>
            </w:pPr>
            <w:r>
              <w:rPr>
                <w:rFonts w:ascii="Arial"/>
                <w:b w:val="false"/>
                <w:i w:val="false"/>
                <w:color w:val="000000"/>
                <w:sz w:val="15"/>
              </w:rPr>
              <w:t xml:space="preserve"> </w:t>
            </w:r>
          </w:p>
          <w:bookmarkEnd w:id="1480"/>
        </w:tc>
        <w:tc>
          <w:tcPr>
            <w:tcW w:w="1417" w:type="dxa"/>
            <w:tcBorders>
              <w:top w:val="outset" w:color="000000" w:sz="8"/>
              <w:left w:val="outset" w:color="000000" w:sz="8"/>
              <w:bottom w:val="outset" w:color="000000" w:sz="8"/>
              <w:right w:val="outset" w:color="000000" w:sz="8"/>
            </w:tcBorders>
            <w:vAlign w:val="center"/>
          </w:tcPr>
          <w:bookmarkStart w:name="1483" w:id="1481"/>
          <w:p>
            <w:pPr>
              <w:spacing w:after="0"/>
              <w:ind w:left="0"/>
              <w:jc w:val="center"/>
            </w:pPr>
            <w:r>
              <w:rPr>
                <w:rFonts w:ascii="Arial"/>
                <w:b w:val="false"/>
                <w:i w:val="false"/>
                <w:color w:val="000000"/>
                <w:sz w:val="15"/>
              </w:rPr>
              <w:t>500,00</w:t>
            </w:r>
          </w:p>
          <w:bookmarkEnd w:id="1481"/>
        </w:tc>
        <w:tc>
          <w:tcPr>
            <w:tcW w:w="1194" w:type="dxa"/>
            <w:tcBorders>
              <w:top w:val="outset" w:color="000000" w:sz="8"/>
              <w:left w:val="outset" w:color="000000" w:sz="8"/>
              <w:bottom w:val="outset" w:color="000000" w:sz="8"/>
              <w:right w:val="outset" w:color="000000" w:sz="8"/>
            </w:tcBorders>
            <w:vAlign w:val="center"/>
          </w:tcPr>
          <w:bookmarkStart w:name="1484" w:id="1482"/>
          <w:p>
            <w:pPr>
              <w:spacing w:after="0"/>
              <w:ind w:left="0"/>
              <w:jc w:val="center"/>
            </w:pPr>
            <w:r>
              <w:rPr>
                <w:rFonts w:ascii="Arial"/>
                <w:b w:val="false"/>
                <w:i w:val="false"/>
                <w:color w:val="000000"/>
                <w:sz w:val="15"/>
              </w:rPr>
              <w:t xml:space="preserve"> </w:t>
            </w:r>
          </w:p>
          <w:bookmarkEnd w:id="1482"/>
        </w:tc>
        <w:tc>
          <w:tcPr>
            <w:tcW w:w="1083" w:type="dxa"/>
            <w:tcBorders>
              <w:top w:val="outset" w:color="000000" w:sz="8"/>
              <w:left w:val="outset" w:color="000000" w:sz="8"/>
              <w:bottom w:val="outset" w:color="000000" w:sz="8"/>
              <w:right w:val="outset" w:color="000000" w:sz="8"/>
            </w:tcBorders>
            <w:vAlign w:val="center"/>
          </w:tcPr>
          <w:bookmarkStart w:name="1485" w:id="1483"/>
          <w:p>
            <w:pPr>
              <w:spacing w:after="0"/>
              <w:ind w:left="0"/>
              <w:jc w:val="center"/>
            </w:pPr>
            <w:r>
              <w:rPr>
                <w:rFonts w:ascii="Arial"/>
                <w:b w:val="false"/>
                <w:i w:val="false"/>
                <w:color w:val="000000"/>
                <w:sz w:val="15"/>
              </w:rPr>
              <w:t xml:space="preserve"> </w:t>
            </w:r>
          </w:p>
          <w:bookmarkEnd w:id="1483"/>
        </w:tc>
        <w:tc>
          <w:tcPr>
            <w:tcW w:w="1083" w:type="dxa"/>
            <w:tcBorders>
              <w:top w:val="outset" w:color="000000" w:sz="8"/>
              <w:left w:val="outset" w:color="000000" w:sz="8"/>
              <w:bottom w:val="outset" w:color="000000" w:sz="8"/>
              <w:right w:val="outset" w:color="000000" w:sz="8"/>
            </w:tcBorders>
            <w:vAlign w:val="center"/>
          </w:tcPr>
          <w:bookmarkStart w:name="1486" w:id="1484"/>
          <w:p>
            <w:pPr>
              <w:spacing w:after="0"/>
              <w:ind w:left="0"/>
              <w:jc w:val="center"/>
            </w:pPr>
            <w:r>
              <w:rPr>
                <w:rFonts w:ascii="Arial"/>
                <w:b w:val="false"/>
                <w:i w:val="false"/>
                <w:color w:val="000000"/>
                <w:sz w:val="15"/>
              </w:rPr>
              <w:t xml:space="preserve"> </w:t>
            </w:r>
          </w:p>
          <w:bookmarkEnd w:id="1484"/>
        </w:tc>
        <w:tc>
          <w:tcPr>
            <w:tcW w:w="1417" w:type="dxa"/>
            <w:tcBorders>
              <w:top w:val="outset" w:color="000000" w:sz="8"/>
              <w:left w:val="outset" w:color="000000" w:sz="8"/>
              <w:bottom w:val="outset" w:color="000000" w:sz="8"/>
              <w:right w:val="outset" w:color="000000" w:sz="8"/>
            </w:tcBorders>
            <w:vAlign w:val="center"/>
          </w:tcPr>
          <w:bookmarkStart w:name="1487" w:id="1485"/>
          <w:p>
            <w:pPr>
              <w:spacing w:after="0"/>
              <w:ind w:left="0"/>
              <w:jc w:val="center"/>
            </w:pPr>
            <w:r>
              <w:rPr>
                <w:rFonts w:ascii="Arial"/>
                <w:b w:val="false"/>
                <w:i w:val="false"/>
                <w:color w:val="000000"/>
                <w:sz w:val="15"/>
              </w:rPr>
              <w:t>500,00</w:t>
            </w:r>
          </w:p>
          <w:bookmarkEnd w:id="1485"/>
        </w:tc>
        <w:tc>
          <w:tcPr>
            <w:tcW w:w="1417" w:type="dxa"/>
            <w:tcBorders>
              <w:top w:val="outset" w:color="000000" w:sz="8"/>
              <w:left w:val="outset" w:color="000000" w:sz="8"/>
              <w:bottom w:val="outset" w:color="000000" w:sz="8"/>
              <w:right w:val="outset" w:color="000000" w:sz="8"/>
            </w:tcBorders>
            <w:vAlign w:val="center"/>
          </w:tcPr>
          <w:bookmarkStart w:name="1488" w:id="1486"/>
          <w:p>
            <w:pPr>
              <w:spacing w:after="0"/>
              <w:ind w:left="0"/>
              <w:jc w:val="center"/>
            </w:pPr>
            <w:r>
              <w:rPr>
                <w:rFonts w:ascii="Arial"/>
                <w:b w:val="false"/>
                <w:i w:val="false"/>
                <w:color w:val="000000"/>
                <w:sz w:val="15"/>
              </w:rPr>
              <w:t>500,00</w:t>
            </w:r>
          </w:p>
          <w:bookmarkEnd w:id="1486"/>
        </w:tc>
        <w:tc>
          <w:tcPr>
            <w:tcW w:w="1417" w:type="dxa"/>
            <w:tcBorders>
              <w:top w:val="outset" w:color="000000" w:sz="8"/>
              <w:left w:val="outset" w:color="000000" w:sz="8"/>
              <w:bottom w:val="outset" w:color="000000" w:sz="8"/>
              <w:right w:val="outset" w:color="000000" w:sz="8"/>
            </w:tcBorders>
            <w:vAlign w:val="center"/>
          </w:tcPr>
          <w:bookmarkStart w:name="1489" w:id="1487"/>
          <w:p>
            <w:pPr>
              <w:spacing w:after="0"/>
              <w:ind w:left="0"/>
              <w:jc w:val="center"/>
            </w:pPr>
            <w:r>
              <w:rPr>
                <w:rFonts w:ascii="Arial"/>
                <w:b w:val="false"/>
                <w:i w:val="false"/>
                <w:color w:val="000000"/>
                <w:sz w:val="15"/>
              </w:rPr>
              <w:t>6527,70</w:t>
            </w:r>
          </w:p>
          <w:bookmarkEnd w:id="14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90" w:id="1488"/>
          <w:p>
            <w:pPr>
              <w:spacing w:after="0"/>
              <w:ind w:left="0"/>
              <w:jc w:val="center"/>
            </w:pPr>
            <w:r>
              <w:rPr>
                <w:rFonts w:ascii="Arial"/>
                <w:b w:val="false"/>
                <w:i/>
                <w:color w:val="000000"/>
                <w:sz w:val="15"/>
              </w:rPr>
              <w:t>0615021</w:t>
            </w:r>
          </w:p>
          <w:bookmarkEnd w:id="1488"/>
        </w:tc>
        <w:tc>
          <w:tcPr>
            <w:tcW w:w="805" w:type="dxa"/>
            <w:tcBorders>
              <w:top w:val="outset" w:color="000000" w:sz="8"/>
              <w:left w:val="outset" w:color="000000" w:sz="8"/>
              <w:bottom w:val="outset" w:color="000000" w:sz="8"/>
              <w:right w:val="outset" w:color="000000" w:sz="8"/>
            </w:tcBorders>
            <w:vAlign w:val="center"/>
          </w:tcPr>
          <w:bookmarkStart w:name="1491" w:id="1489"/>
          <w:p>
            <w:pPr>
              <w:spacing w:after="0"/>
              <w:ind w:left="0"/>
              <w:jc w:val="center"/>
            </w:pPr>
            <w:r>
              <w:rPr>
                <w:rFonts w:ascii="Arial"/>
                <w:b w:val="false"/>
                <w:i/>
                <w:color w:val="000000"/>
                <w:sz w:val="15"/>
              </w:rPr>
              <w:t>5021</w:t>
            </w:r>
          </w:p>
          <w:bookmarkEnd w:id="1489"/>
        </w:tc>
        <w:tc>
          <w:tcPr>
            <w:tcW w:w="805" w:type="dxa"/>
            <w:tcBorders>
              <w:top w:val="outset" w:color="000000" w:sz="8"/>
              <w:left w:val="outset" w:color="000000" w:sz="8"/>
              <w:bottom w:val="outset" w:color="000000" w:sz="8"/>
              <w:right w:val="outset" w:color="000000" w:sz="8"/>
            </w:tcBorders>
            <w:vAlign w:val="center"/>
          </w:tcPr>
          <w:bookmarkStart w:name="1492" w:id="1490"/>
          <w:p>
            <w:pPr>
              <w:spacing w:after="0"/>
              <w:ind w:left="0"/>
              <w:jc w:val="center"/>
            </w:pPr>
            <w:r>
              <w:rPr>
                <w:rFonts w:ascii="Arial"/>
                <w:b w:val="false"/>
                <w:i/>
                <w:color w:val="000000"/>
                <w:sz w:val="15"/>
              </w:rPr>
              <w:t>0810</w:t>
            </w:r>
          </w:p>
          <w:bookmarkEnd w:id="1490"/>
        </w:tc>
        <w:tc>
          <w:tcPr>
            <w:tcW w:w="649" w:type="dxa"/>
            <w:tcBorders>
              <w:top w:val="outset" w:color="000000" w:sz="8"/>
              <w:left w:val="outset" w:color="000000" w:sz="8"/>
              <w:bottom w:val="outset" w:color="000000" w:sz="8"/>
              <w:right w:val="outset" w:color="000000" w:sz="8"/>
            </w:tcBorders>
            <w:vAlign w:val="center"/>
          </w:tcPr>
          <w:bookmarkStart w:name="1493" w:id="1491"/>
          <w:p>
            <w:pPr>
              <w:spacing w:after="0"/>
              <w:ind w:left="0"/>
              <w:jc w:val="left"/>
            </w:pPr>
            <w:r>
              <w:rPr>
                <w:rFonts w:ascii="Arial"/>
                <w:b w:val="false"/>
                <w:i/>
                <w:color w:val="000000"/>
                <w:sz w:val="15"/>
              </w:rPr>
              <w:t>Утримання центрів фізичної культури і спорту осіб з інвалідністю і реабілітаційних шкіл</w:t>
            </w:r>
          </w:p>
          <w:bookmarkEnd w:id="1491"/>
        </w:tc>
        <w:tc>
          <w:tcPr>
            <w:tcW w:w="1417" w:type="dxa"/>
            <w:tcBorders>
              <w:top w:val="outset" w:color="000000" w:sz="8"/>
              <w:left w:val="outset" w:color="000000" w:sz="8"/>
              <w:bottom w:val="outset" w:color="000000" w:sz="8"/>
              <w:right w:val="outset" w:color="000000" w:sz="8"/>
            </w:tcBorders>
            <w:vAlign w:val="center"/>
          </w:tcPr>
          <w:bookmarkStart w:name="1494" w:id="1492"/>
          <w:p>
            <w:pPr>
              <w:spacing w:after="0"/>
              <w:ind w:left="0"/>
              <w:jc w:val="center"/>
            </w:pPr>
            <w:r>
              <w:rPr>
                <w:rFonts w:ascii="Arial"/>
                <w:b w:val="false"/>
                <w:i/>
                <w:color w:val="000000"/>
                <w:sz w:val="15"/>
              </w:rPr>
              <w:t>3872,70</w:t>
            </w:r>
          </w:p>
          <w:bookmarkEnd w:id="1492"/>
        </w:tc>
        <w:tc>
          <w:tcPr>
            <w:tcW w:w="1417" w:type="dxa"/>
            <w:tcBorders>
              <w:top w:val="outset" w:color="000000" w:sz="8"/>
              <w:left w:val="outset" w:color="000000" w:sz="8"/>
              <w:bottom w:val="outset" w:color="000000" w:sz="8"/>
              <w:right w:val="outset" w:color="000000" w:sz="8"/>
            </w:tcBorders>
            <w:vAlign w:val="center"/>
          </w:tcPr>
          <w:bookmarkStart w:name="1495" w:id="1493"/>
          <w:p>
            <w:pPr>
              <w:spacing w:after="0"/>
              <w:ind w:left="0"/>
              <w:jc w:val="center"/>
            </w:pPr>
            <w:r>
              <w:rPr>
                <w:rFonts w:ascii="Arial"/>
                <w:b w:val="false"/>
                <w:i/>
                <w:color w:val="000000"/>
                <w:sz w:val="15"/>
              </w:rPr>
              <w:t>3872,70</w:t>
            </w:r>
          </w:p>
          <w:bookmarkEnd w:id="1493"/>
        </w:tc>
        <w:tc>
          <w:tcPr>
            <w:tcW w:w="1306" w:type="dxa"/>
            <w:tcBorders>
              <w:top w:val="outset" w:color="000000" w:sz="8"/>
              <w:left w:val="outset" w:color="000000" w:sz="8"/>
              <w:bottom w:val="outset" w:color="000000" w:sz="8"/>
              <w:right w:val="outset" w:color="000000" w:sz="8"/>
            </w:tcBorders>
            <w:vAlign w:val="center"/>
          </w:tcPr>
          <w:bookmarkStart w:name="1496" w:id="1494"/>
          <w:p>
            <w:pPr>
              <w:spacing w:after="0"/>
              <w:ind w:left="0"/>
              <w:jc w:val="center"/>
            </w:pPr>
            <w:r>
              <w:rPr>
                <w:rFonts w:ascii="Arial"/>
                <w:b w:val="false"/>
                <w:i/>
                <w:color w:val="000000"/>
                <w:sz w:val="15"/>
              </w:rPr>
              <w:t>2158,30</w:t>
            </w:r>
          </w:p>
          <w:bookmarkEnd w:id="1494"/>
        </w:tc>
        <w:tc>
          <w:tcPr>
            <w:tcW w:w="1194" w:type="dxa"/>
            <w:tcBorders>
              <w:top w:val="outset" w:color="000000" w:sz="8"/>
              <w:left w:val="outset" w:color="000000" w:sz="8"/>
              <w:bottom w:val="outset" w:color="000000" w:sz="8"/>
              <w:right w:val="outset" w:color="000000" w:sz="8"/>
            </w:tcBorders>
            <w:vAlign w:val="center"/>
          </w:tcPr>
          <w:bookmarkStart w:name="1497" w:id="1495"/>
          <w:p>
            <w:pPr>
              <w:spacing w:after="0"/>
              <w:ind w:left="0"/>
              <w:jc w:val="center"/>
            </w:pPr>
            <w:r>
              <w:rPr>
                <w:rFonts w:ascii="Arial"/>
                <w:b w:val="false"/>
                <w:i/>
                <w:color w:val="000000"/>
                <w:sz w:val="15"/>
              </w:rPr>
              <w:t>364,70</w:t>
            </w:r>
          </w:p>
          <w:bookmarkEnd w:id="1495"/>
        </w:tc>
        <w:tc>
          <w:tcPr>
            <w:tcW w:w="1417" w:type="dxa"/>
            <w:tcBorders>
              <w:top w:val="outset" w:color="000000" w:sz="8"/>
              <w:left w:val="outset" w:color="000000" w:sz="8"/>
              <w:bottom w:val="outset" w:color="000000" w:sz="8"/>
              <w:right w:val="outset" w:color="000000" w:sz="8"/>
            </w:tcBorders>
            <w:vAlign w:val="center"/>
          </w:tcPr>
          <w:bookmarkStart w:name="1498" w:id="1496"/>
          <w:p>
            <w:pPr>
              <w:spacing w:after="0"/>
              <w:ind w:left="0"/>
              <w:jc w:val="center"/>
            </w:pPr>
            <w:r>
              <w:rPr>
                <w:rFonts w:ascii="Arial"/>
                <w:b w:val="false"/>
                <w:i w:val="false"/>
                <w:color w:val="000000"/>
                <w:sz w:val="15"/>
              </w:rPr>
              <w:t xml:space="preserve"> </w:t>
            </w:r>
          </w:p>
          <w:bookmarkEnd w:id="1496"/>
        </w:tc>
        <w:tc>
          <w:tcPr>
            <w:tcW w:w="1417" w:type="dxa"/>
            <w:tcBorders>
              <w:top w:val="outset" w:color="000000" w:sz="8"/>
              <w:left w:val="outset" w:color="000000" w:sz="8"/>
              <w:bottom w:val="outset" w:color="000000" w:sz="8"/>
              <w:right w:val="outset" w:color="000000" w:sz="8"/>
            </w:tcBorders>
            <w:vAlign w:val="center"/>
          </w:tcPr>
          <w:bookmarkStart w:name="1499" w:id="1497"/>
          <w:p>
            <w:pPr>
              <w:spacing w:after="0"/>
              <w:ind w:left="0"/>
              <w:jc w:val="center"/>
            </w:pPr>
            <w:r>
              <w:rPr>
                <w:rFonts w:ascii="Arial"/>
                <w:b w:val="false"/>
                <w:i/>
                <w:color w:val="000000"/>
                <w:sz w:val="15"/>
              </w:rPr>
              <w:t>500,00</w:t>
            </w:r>
          </w:p>
          <w:bookmarkEnd w:id="1497"/>
        </w:tc>
        <w:tc>
          <w:tcPr>
            <w:tcW w:w="1194" w:type="dxa"/>
            <w:tcBorders>
              <w:top w:val="outset" w:color="000000" w:sz="8"/>
              <w:left w:val="outset" w:color="000000" w:sz="8"/>
              <w:bottom w:val="outset" w:color="000000" w:sz="8"/>
              <w:right w:val="outset" w:color="000000" w:sz="8"/>
            </w:tcBorders>
            <w:vAlign w:val="center"/>
          </w:tcPr>
          <w:bookmarkStart w:name="1500" w:id="1498"/>
          <w:p>
            <w:pPr>
              <w:spacing w:after="0"/>
              <w:ind w:left="0"/>
              <w:jc w:val="center"/>
            </w:pPr>
            <w:r>
              <w:rPr>
                <w:rFonts w:ascii="Arial"/>
                <w:b w:val="false"/>
                <w:i w:val="false"/>
                <w:color w:val="000000"/>
                <w:sz w:val="15"/>
              </w:rPr>
              <w:t xml:space="preserve"> </w:t>
            </w:r>
          </w:p>
          <w:bookmarkEnd w:id="1498"/>
        </w:tc>
        <w:tc>
          <w:tcPr>
            <w:tcW w:w="1083" w:type="dxa"/>
            <w:tcBorders>
              <w:top w:val="outset" w:color="000000" w:sz="8"/>
              <w:left w:val="outset" w:color="000000" w:sz="8"/>
              <w:bottom w:val="outset" w:color="000000" w:sz="8"/>
              <w:right w:val="outset" w:color="000000" w:sz="8"/>
            </w:tcBorders>
            <w:vAlign w:val="center"/>
          </w:tcPr>
          <w:bookmarkStart w:name="1501" w:id="1499"/>
          <w:p>
            <w:pPr>
              <w:spacing w:after="0"/>
              <w:ind w:left="0"/>
              <w:jc w:val="center"/>
            </w:pPr>
            <w:r>
              <w:rPr>
                <w:rFonts w:ascii="Arial"/>
                <w:b w:val="false"/>
                <w:i w:val="false"/>
                <w:color w:val="000000"/>
                <w:sz w:val="15"/>
              </w:rPr>
              <w:t xml:space="preserve"> </w:t>
            </w:r>
          </w:p>
          <w:bookmarkEnd w:id="1499"/>
        </w:tc>
        <w:tc>
          <w:tcPr>
            <w:tcW w:w="1083" w:type="dxa"/>
            <w:tcBorders>
              <w:top w:val="outset" w:color="000000" w:sz="8"/>
              <w:left w:val="outset" w:color="000000" w:sz="8"/>
              <w:bottom w:val="outset" w:color="000000" w:sz="8"/>
              <w:right w:val="outset" w:color="000000" w:sz="8"/>
            </w:tcBorders>
            <w:vAlign w:val="center"/>
          </w:tcPr>
          <w:bookmarkStart w:name="1502" w:id="1500"/>
          <w:p>
            <w:pPr>
              <w:spacing w:after="0"/>
              <w:ind w:left="0"/>
              <w:jc w:val="center"/>
            </w:pPr>
            <w:r>
              <w:rPr>
                <w:rFonts w:ascii="Arial"/>
                <w:b w:val="false"/>
                <w:i w:val="false"/>
                <w:color w:val="000000"/>
                <w:sz w:val="15"/>
              </w:rPr>
              <w:t xml:space="preserve"> </w:t>
            </w:r>
          </w:p>
          <w:bookmarkEnd w:id="1500"/>
        </w:tc>
        <w:tc>
          <w:tcPr>
            <w:tcW w:w="1417" w:type="dxa"/>
            <w:tcBorders>
              <w:top w:val="outset" w:color="000000" w:sz="8"/>
              <w:left w:val="outset" w:color="000000" w:sz="8"/>
              <w:bottom w:val="outset" w:color="000000" w:sz="8"/>
              <w:right w:val="outset" w:color="000000" w:sz="8"/>
            </w:tcBorders>
            <w:vAlign w:val="center"/>
          </w:tcPr>
          <w:bookmarkStart w:name="1503" w:id="1501"/>
          <w:p>
            <w:pPr>
              <w:spacing w:after="0"/>
              <w:ind w:left="0"/>
              <w:jc w:val="center"/>
            </w:pPr>
            <w:r>
              <w:rPr>
                <w:rFonts w:ascii="Arial"/>
                <w:b w:val="false"/>
                <w:i/>
                <w:color w:val="000000"/>
                <w:sz w:val="15"/>
              </w:rPr>
              <w:t>500,00</w:t>
            </w:r>
          </w:p>
          <w:bookmarkEnd w:id="1501"/>
        </w:tc>
        <w:tc>
          <w:tcPr>
            <w:tcW w:w="1417" w:type="dxa"/>
            <w:tcBorders>
              <w:top w:val="outset" w:color="000000" w:sz="8"/>
              <w:left w:val="outset" w:color="000000" w:sz="8"/>
              <w:bottom w:val="outset" w:color="000000" w:sz="8"/>
              <w:right w:val="outset" w:color="000000" w:sz="8"/>
            </w:tcBorders>
            <w:vAlign w:val="center"/>
          </w:tcPr>
          <w:bookmarkStart w:name="1504" w:id="1502"/>
          <w:p>
            <w:pPr>
              <w:spacing w:after="0"/>
              <w:ind w:left="0"/>
              <w:jc w:val="center"/>
            </w:pPr>
            <w:r>
              <w:rPr>
                <w:rFonts w:ascii="Arial"/>
                <w:b w:val="false"/>
                <w:i/>
                <w:color w:val="000000"/>
                <w:sz w:val="15"/>
              </w:rPr>
              <w:t>500,00</w:t>
            </w:r>
          </w:p>
          <w:bookmarkEnd w:id="1502"/>
        </w:tc>
        <w:tc>
          <w:tcPr>
            <w:tcW w:w="1417" w:type="dxa"/>
            <w:tcBorders>
              <w:top w:val="outset" w:color="000000" w:sz="8"/>
              <w:left w:val="outset" w:color="000000" w:sz="8"/>
              <w:bottom w:val="outset" w:color="000000" w:sz="8"/>
              <w:right w:val="outset" w:color="000000" w:sz="8"/>
            </w:tcBorders>
            <w:vAlign w:val="center"/>
          </w:tcPr>
          <w:bookmarkStart w:name="1505" w:id="1503"/>
          <w:p>
            <w:pPr>
              <w:spacing w:after="0"/>
              <w:ind w:left="0"/>
              <w:jc w:val="center"/>
            </w:pPr>
            <w:r>
              <w:rPr>
                <w:rFonts w:ascii="Arial"/>
                <w:b w:val="false"/>
                <w:i/>
                <w:color w:val="000000"/>
                <w:sz w:val="15"/>
              </w:rPr>
              <w:t>4372,70</w:t>
            </w:r>
          </w:p>
          <w:bookmarkEnd w:id="15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06" w:id="1504"/>
          <w:p>
            <w:pPr>
              <w:spacing w:after="0"/>
              <w:ind w:left="0"/>
              <w:jc w:val="center"/>
            </w:pPr>
            <w:r>
              <w:rPr>
                <w:rFonts w:ascii="Arial"/>
                <w:b w:val="false"/>
                <w:i/>
                <w:color w:val="000000"/>
                <w:sz w:val="15"/>
              </w:rPr>
              <w:t>0615022</w:t>
            </w:r>
          </w:p>
          <w:bookmarkEnd w:id="1504"/>
        </w:tc>
        <w:tc>
          <w:tcPr>
            <w:tcW w:w="805" w:type="dxa"/>
            <w:tcBorders>
              <w:top w:val="outset" w:color="000000" w:sz="8"/>
              <w:left w:val="outset" w:color="000000" w:sz="8"/>
              <w:bottom w:val="outset" w:color="000000" w:sz="8"/>
              <w:right w:val="outset" w:color="000000" w:sz="8"/>
            </w:tcBorders>
            <w:vAlign w:val="center"/>
          </w:tcPr>
          <w:bookmarkStart w:name="1507" w:id="1505"/>
          <w:p>
            <w:pPr>
              <w:spacing w:after="0"/>
              <w:ind w:left="0"/>
              <w:jc w:val="center"/>
            </w:pPr>
            <w:r>
              <w:rPr>
                <w:rFonts w:ascii="Arial"/>
                <w:b w:val="false"/>
                <w:i/>
                <w:color w:val="000000"/>
                <w:sz w:val="15"/>
              </w:rPr>
              <w:t>5022</w:t>
            </w:r>
          </w:p>
          <w:bookmarkEnd w:id="1505"/>
        </w:tc>
        <w:tc>
          <w:tcPr>
            <w:tcW w:w="805" w:type="dxa"/>
            <w:tcBorders>
              <w:top w:val="outset" w:color="000000" w:sz="8"/>
              <w:left w:val="outset" w:color="000000" w:sz="8"/>
              <w:bottom w:val="outset" w:color="000000" w:sz="8"/>
              <w:right w:val="outset" w:color="000000" w:sz="8"/>
            </w:tcBorders>
            <w:vAlign w:val="center"/>
          </w:tcPr>
          <w:bookmarkStart w:name="1508" w:id="1506"/>
          <w:p>
            <w:pPr>
              <w:spacing w:after="0"/>
              <w:ind w:left="0"/>
              <w:jc w:val="center"/>
            </w:pPr>
            <w:r>
              <w:rPr>
                <w:rFonts w:ascii="Arial"/>
                <w:b w:val="false"/>
                <w:i/>
                <w:color w:val="000000"/>
                <w:sz w:val="15"/>
              </w:rPr>
              <w:t>0810</w:t>
            </w:r>
          </w:p>
          <w:bookmarkEnd w:id="1506"/>
        </w:tc>
        <w:tc>
          <w:tcPr>
            <w:tcW w:w="649" w:type="dxa"/>
            <w:tcBorders>
              <w:top w:val="outset" w:color="000000" w:sz="8"/>
              <w:left w:val="outset" w:color="000000" w:sz="8"/>
              <w:bottom w:val="outset" w:color="000000" w:sz="8"/>
              <w:right w:val="outset" w:color="000000" w:sz="8"/>
            </w:tcBorders>
            <w:vAlign w:val="center"/>
          </w:tcPr>
          <w:bookmarkStart w:name="1509" w:id="1507"/>
          <w:p>
            <w:pPr>
              <w:spacing w:after="0"/>
              <w:ind w:left="0"/>
              <w:jc w:val="left"/>
            </w:pPr>
            <w:r>
              <w:rPr>
                <w:rFonts w:ascii="Arial"/>
                <w:b w:val="false"/>
                <w:i/>
                <w:color w:val="000000"/>
                <w:sz w:val="15"/>
              </w:rPr>
              <w:t>Проведення навчально-тренувальних зборів і змагань та заходів зі спорту осіб з інвалідністю</w:t>
            </w:r>
          </w:p>
          <w:bookmarkEnd w:id="1507"/>
        </w:tc>
        <w:tc>
          <w:tcPr>
            <w:tcW w:w="1417" w:type="dxa"/>
            <w:tcBorders>
              <w:top w:val="outset" w:color="000000" w:sz="8"/>
              <w:left w:val="outset" w:color="000000" w:sz="8"/>
              <w:bottom w:val="outset" w:color="000000" w:sz="8"/>
              <w:right w:val="outset" w:color="000000" w:sz="8"/>
            </w:tcBorders>
            <w:vAlign w:val="center"/>
          </w:tcPr>
          <w:bookmarkStart w:name="1510" w:id="1508"/>
          <w:p>
            <w:pPr>
              <w:spacing w:after="0"/>
              <w:ind w:left="0"/>
              <w:jc w:val="center"/>
            </w:pPr>
            <w:r>
              <w:rPr>
                <w:rFonts w:ascii="Arial"/>
                <w:b w:val="false"/>
                <w:i/>
                <w:color w:val="000000"/>
                <w:sz w:val="15"/>
              </w:rPr>
              <w:t>2155,00</w:t>
            </w:r>
          </w:p>
          <w:bookmarkEnd w:id="1508"/>
        </w:tc>
        <w:tc>
          <w:tcPr>
            <w:tcW w:w="1417" w:type="dxa"/>
            <w:tcBorders>
              <w:top w:val="outset" w:color="000000" w:sz="8"/>
              <w:left w:val="outset" w:color="000000" w:sz="8"/>
              <w:bottom w:val="outset" w:color="000000" w:sz="8"/>
              <w:right w:val="outset" w:color="000000" w:sz="8"/>
            </w:tcBorders>
            <w:vAlign w:val="center"/>
          </w:tcPr>
          <w:bookmarkStart w:name="1511" w:id="1509"/>
          <w:p>
            <w:pPr>
              <w:spacing w:after="0"/>
              <w:ind w:left="0"/>
              <w:jc w:val="center"/>
            </w:pPr>
            <w:r>
              <w:rPr>
                <w:rFonts w:ascii="Arial"/>
                <w:b w:val="false"/>
                <w:i/>
                <w:color w:val="000000"/>
                <w:sz w:val="15"/>
              </w:rPr>
              <w:t>2155,00</w:t>
            </w:r>
          </w:p>
          <w:bookmarkEnd w:id="1509"/>
        </w:tc>
        <w:tc>
          <w:tcPr>
            <w:tcW w:w="1306" w:type="dxa"/>
            <w:tcBorders>
              <w:top w:val="outset" w:color="000000" w:sz="8"/>
              <w:left w:val="outset" w:color="000000" w:sz="8"/>
              <w:bottom w:val="outset" w:color="000000" w:sz="8"/>
              <w:right w:val="outset" w:color="000000" w:sz="8"/>
            </w:tcBorders>
            <w:vAlign w:val="center"/>
          </w:tcPr>
          <w:bookmarkStart w:name="1512" w:id="1510"/>
          <w:p>
            <w:pPr>
              <w:spacing w:after="0"/>
              <w:ind w:left="0"/>
              <w:jc w:val="center"/>
            </w:pPr>
            <w:r>
              <w:rPr>
                <w:rFonts w:ascii="Arial"/>
                <w:b w:val="false"/>
                <w:i w:val="false"/>
                <w:color w:val="000000"/>
                <w:sz w:val="15"/>
              </w:rPr>
              <w:t xml:space="preserve"> </w:t>
            </w:r>
          </w:p>
          <w:bookmarkEnd w:id="1510"/>
        </w:tc>
        <w:tc>
          <w:tcPr>
            <w:tcW w:w="1194" w:type="dxa"/>
            <w:tcBorders>
              <w:top w:val="outset" w:color="000000" w:sz="8"/>
              <w:left w:val="outset" w:color="000000" w:sz="8"/>
              <w:bottom w:val="outset" w:color="000000" w:sz="8"/>
              <w:right w:val="outset" w:color="000000" w:sz="8"/>
            </w:tcBorders>
            <w:vAlign w:val="center"/>
          </w:tcPr>
          <w:bookmarkStart w:name="1513" w:id="1511"/>
          <w:p>
            <w:pPr>
              <w:spacing w:after="0"/>
              <w:ind w:left="0"/>
              <w:jc w:val="center"/>
            </w:pPr>
            <w:r>
              <w:rPr>
                <w:rFonts w:ascii="Arial"/>
                <w:b w:val="false"/>
                <w:i w:val="false"/>
                <w:color w:val="000000"/>
                <w:sz w:val="15"/>
              </w:rPr>
              <w:t xml:space="preserve"> </w:t>
            </w:r>
          </w:p>
          <w:bookmarkEnd w:id="1511"/>
        </w:tc>
        <w:tc>
          <w:tcPr>
            <w:tcW w:w="1417" w:type="dxa"/>
            <w:tcBorders>
              <w:top w:val="outset" w:color="000000" w:sz="8"/>
              <w:left w:val="outset" w:color="000000" w:sz="8"/>
              <w:bottom w:val="outset" w:color="000000" w:sz="8"/>
              <w:right w:val="outset" w:color="000000" w:sz="8"/>
            </w:tcBorders>
            <w:vAlign w:val="center"/>
          </w:tcPr>
          <w:bookmarkStart w:name="1514" w:id="1512"/>
          <w:p>
            <w:pPr>
              <w:spacing w:after="0"/>
              <w:ind w:left="0"/>
              <w:jc w:val="center"/>
            </w:pPr>
            <w:r>
              <w:rPr>
                <w:rFonts w:ascii="Arial"/>
                <w:b w:val="false"/>
                <w:i w:val="false"/>
                <w:color w:val="000000"/>
                <w:sz w:val="15"/>
              </w:rPr>
              <w:t xml:space="preserve"> </w:t>
            </w:r>
          </w:p>
          <w:bookmarkEnd w:id="1512"/>
        </w:tc>
        <w:tc>
          <w:tcPr>
            <w:tcW w:w="1417" w:type="dxa"/>
            <w:tcBorders>
              <w:top w:val="outset" w:color="000000" w:sz="8"/>
              <w:left w:val="outset" w:color="000000" w:sz="8"/>
              <w:bottom w:val="outset" w:color="000000" w:sz="8"/>
              <w:right w:val="outset" w:color="000000" w:sz="8"/>
            </w:tcBorders>
            <w:vAlign w:val="center"/>
          </w:tcPr>
          <w:bookmarkStart w:name="1515" w:id="1513"/>
          <w:p>
            <w:pPr>
              <w:spacing w:after="0"/>
              <w:ind w:left="0"/>
              <w:jc w:val="center"/>
            </w:pPr>
            <w:r>
              <w:rPr>
                <w:rFonts w:ascii="Arial"/>
                <w:b w:val="false"/>
                <w:i w:val="false"/>
                <w:color w:val="000000"/>
                <w:sz w:val="15"/>
              </w:rPr>
              <w:t xml:space="preserve"> </w:t>
            </w:r>
          </w:p>
          <w:bookmarkEnd w:id="1513"/>
        </w:tc>
        <w:tc>
          <w:tcPr>
            <w:tcW w:w="1194" w:type="dxa"/>
            <w:tcBorders>
              <w:top w:val="outset" w:color="000000" w:sz="8"/>
              <w:left w:val="outset" w:color="000000" w:sz="8"/>
              <w:bottom w:val="outset" w:color="000000" w:sz="8"/>
              <w:right w:val="outset" w:color="000000" w:sz="8"/>
            </w:tcBorders>
            <w:vAlign w:val="center"/>
          </w:tcPr>
          <w:bookmarkStart w:name="1516" w:id="1514"/>
          <w:p>
            <w:pPr>
              <w:spacing w:after="0"/>
              <w:ind w:left="0"/>
              <w:jc w:val="center"/>
            </w:pPr>
            <w:r>
              <w:rPr>
                <w:rFonts w:ascii="Arial"/>
                <w:b w:val="false"/>
                <w:i w:val="false"/>
                <w:color w:val="000000"/>
                <w:sz w:val="15"/>
              </w:rPr>
              <w:t xml:space="preserve"> </w:t>
            </w:r>
          </w:p>
          <w:bookmarkEnd w:id="1514"/>
        </w:tc>
        <w:tc>
          <w:tcPr>
            <w:tcW w:w="1083" w:type="dxa"/>
            <w:tcBorders>
              <w:top w:val="outset" w:color="000000" w:sz="8"/>
              <w:left w:val="outset" w:color="000000" w:sz="8"/>
              <w:bottom w:val="outset" w:color="000000" w:sz="8"/>
              <w:right w:val="outset" w:color="000000" w:sz="8"/>
            </w:tcBorders>
            <w:vAlign w:val="center"/>
          </w:tcPr>
          <w:bookmarkStart w:name="1517" w:id="1515"/>
          <w:p>
            <w:pPr>
              <w:spacing w:after="0"/>
              <w:ind w:left="0"/>
              <w:jc w:val="center"/>
            </w:pPr>
            <w:r>
              <w:rPr>
                <w:rFonts w:ascii="Arial"/>
                <w:b w:val="false"/>
                <w:i w:val="false"/>
                <w:color w:val="000000"/>
                <w:sz w:val="15"/>
              </w:rPr>
              <w:t xml:space="preserve"> </w:t>
            </w:r>
          </w:p>
          <w:bookmarkEnd w:id="1515"/>
        </w:tc>
        <w:tc>
          <w:tcPr>
            <w:tcW w:w="1083" w:type="dxa"/>
            <w:tcBorders>
              <w:top w:val="outset" w:color="000000" w:sz="8"/>
              <w:left w:val="outset" w:color="000000" w:sz="8"/>
              <w:bottom w:val="outset" w:color="000000" w:sz="8"/>
              <w:right w:val="outset" w:color="000000" w:sz="8"/>
            </w:tcBorders>
            <w:vAlign w:val="center"/>
          </w:tcPr>
          <w:bookmarkStart w:name="1518" w:id="1516"/>
          <w:p>
            <w:pPr>
              <w:spacing w:after="0"/>
              <w:ind w:left="0"/>
              <w:jc w:val="center"/>
            </w:pPr>
            <w:r>
              <w:rPr>
                <w:rFonts w:ascii="Arial"/>
                <w:b w:val="false"/>
                <w:i w:val="false"/>
                <w:color w:val="000000"/>
                <w:sz w:val="15"/>
              </w:rPr>
              <w:t xml:space="preserve"> </w:t>
            </w:r>
          </w:p>
          <w:bookmarkEnd w:id="1516"/>
        </w:tc>
        <w:tc>
          <w:tcPr>
            <w:tcW w:w="1417" w:type="dxa"/>
            <w:tcBorders>
              <w:top w:val="outset" w:color="000000" w:sz="8"/>
              <w:left w:val="outset" w:color="000000" w:sz="8"/>
              <w:bottom w:val="outset" w:color="000000" w:sz="8"/>
              <w:right w:val="outset" w:color="000000" w:sz="8"/>
            </w:tcBorders>
            <w:vAlign w:val="center"/>
          </w:tcPr>
          <w:bookmarkStart w:name="1519" w:id="1517"/>
          <w:p>
            <w:pPr>
              <w:spacing w:after="0"/>
              <w:ind w:left="0"/>
              <w:jc w:val="center"/>
            </w:pPr>
            <w:r>
              <w:rPr>
                <w:rFonts w:ascii="Arial"/>
                <w:b w:val="false"/>
                <w:i w:val="false"/>
                <w:color w:val="000000"/>
                <w:sz w:val="15"/>
              </w:rPr>
              <w:t xml:space="preserve"> </w:t>
            </w:r>
          </w:p>
          <w:bookmarkEnd w:id="1517"/>
        </w:tc>
        <w:tc>
          <w:tcPr>
            <w:tcW w:w="1417" w:type="dxa"/>
            <w:tcBorders>
              <w:top w:val="outset" w:color="000000" w:sz="8"/>
              <w:left w:val="outset" w:color="000000" w:sz="8"/>
              <w:bottom w:val="outset" w:color="000000" w:sz="8"/>
              <w:right w:val="outset" w:color="000000" w:sz="8"/>
            </w:tcBorders>
            <w:vAlign w:val="center"/>
          </w:tcPr>
          <w:bookmarkStart w:name="1520" w:id="1518"/>
          <w:p>
            <w:pPr>
              <w:spacing w:after="0"/>
              <w:ind w:left="0"/>
              <w:jc w:val="center"/>
            </w:pPr>
            <w:r>
              <w:rPr>
                <w:rFonts w:ascii="Arial"/>
                <w:b w:val="false"/>
                <w:i w:val="false"/>
                <w:color w:val="000000"/>
                <w:sz w:val="15"/>
              </w:rPr>
              <w:t xml:space="preserve"> </w:t>
            </w:r>
          </w:p>
          <w:bookmarkEnd w:id="1518"/>
        </w:tc>
        <w:tc>
          <w:tcPr>
            <w:tcW w:w="1417" w:type="dxa"/>
            <w:tcBorders>
              <w:top w:val="outset" w:color="000000" w:sz="8"/>
              <w:left w:val="outset" w:color="000000" w:sz="8"/>
              <w:bottom w:val="outset" w:color="000000" w:sz="8"/>
              <w:right w:val="outset" w:color="000000" w:sz="8"/>
            </w:tcBorders>
            <w:vAlign w:val="center"/>
          </w:tcPr>
          <w:bookmarkStart w:name="1521" w:id="1519"/>
          <w:p>
            <w:pPr>
              <w:spacing w:after="0"/>
              <w:ind w:left="0"/>
              <w:jc w:val="center"/>
            </w:pPr>
            <w:r>
              <w:rPr>
                <w:rFonts w:ascii="Arial"/>
                <w:b w:val="false"/>
                <w:i/>
                <w:color w:val="000000"/>
                <w:sz w:val="15"/>
              </w:rPr>
              <w:t>2155,00</w:t>
            </w:r>
          </w:p>
          <w:bookmarkEnd w:id="15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22" w:id="1520"/>
          <w:p>
            <w:pPr>
              <w:spacing w:after="0"/>
              <w:ind w:left="0"/>
              <w:jc w:val="center"/>
            </w:pPr>
            <w:r>
              <w:rPr>
                <w:rFonts w:ascii="Arial"/>
                <w:b w:val="false"/>
                <w:i w:val="false"/>
                <w:color w:val="000000"/>
                <w:sz w:val="15"/>
              </w:rPr>
              <w:t>0615030</w:t>
            </w:r>
          </w:p>
          <w:bookmarkEnd w:id="1520"/>
        </w:tc>
        <w:tc>
          <w:tcPr>
            <w:tcW w:w="805" w:type="dxa"/>
            <w:tcBorders>
              <w:top w:val="outset" w:color="000000" w:sz="8"/>
              <w:left w:val="outset" w:color="000000" w:sz="8"/>
              <w:bottom w:val="outset" w:color="000000" w:sz="8"/>
              <w:right w:val="outset" w:color="000000" w:sz="8"/>
            </w:tcBorders>
            <w:vAlign w:val="center"/>
          </w:tcPr>
          <w:bookmarkStart w:name="1523" w:id="1521"/>
          <w:p>
            <w:pPr>
              <w:spacing w:after="0"/>
              <w:ind w:left="0"/>
              <w:jc w:val="center"/>
            </w:pPr>
            <w:r>
              <w:rPr>
                <w:rFonts w:ascii="Arial"/>
                <w:b w:val="false"/>
                <w:i w:val="false"/>
                <w:color w:val="000000"/>
                <w:sz w:val="15"/>
              </w:rPr>
              <w:t>5030</w:t>
            </w:r>
          </w:p>
          <w:bookmarkEnd w:id="1521"/>
        </w:tc>
        <w:tc>
          <w:tcPr>
            <w:tcW w:w="805" w:type="dxa"/>
            <w:tcBorders>
              <w:top w:val="outset" w:color="000000" w:sz="8"/>
              <w:left w:val="outset" w:color="000000" w:sz="8"/>
              <w:bottom w:val="outset" w:color="000000" w:sz="8"/>
              <w:right w:val="outset" w:color="000000" w:sz="8"/>
            </w:tcBorders>
            <w:vAlign w:val="center"/>
          </w:tcPr>
          <w:bookmarkStart w:name="1524" w:id="1522"/>
          <w:p>
            <w:pPr>
              <w:spacing w:after="0"/>
              <w:ind w:left="0"/>
              <w:jc w:val="center"/>
            </w:pPr>
            <w:r>
              <w:rPr>
                <w:rFonts w:ascii="Arial"/>
                <w:b w:val="false"/>
                <w:i w:val="false"/>
                <w:color w:val="000000"/>
                <w:sz w:val="15"/>
              </w:rPr>
              <w:t xml:space="preserve"> </w:t>
            </w:r>
          </w:p>
          <w:bookmarkEnd w:id="1522"/>
        </w:tc>
        <w:tc>
          <w:tcPr>
            <w:tcW w:w="649" w:type="dxa"/>
            <w:tcBorders>
              <w:top w:val="outset" w:color="000000" w:sz="8"/>
              <w:left w:val="outset" w:color="000000" w:sz="8"/>
              <w:bottom w:val="outset" w:color="000000" w:sz="8"/>
              <w:right w:val="outset" w:color="000000" w:sz="8"/>
            </w:tcBorders>
            <w:vAlign w:val="center"/>
          </w:tcPr>
          <w:bookmarkStart w:name="1525" w:id="1523"/>
          <w:p>
            <w:pPr>
              <w:spacing w:after="0"/>
              <w:ind w:left="0"/>
              <w:jc w:val="left"/>
            </w:pPr>
            <w:r>
              <w:rPr>
                <w:rFonts w:ascii="Arial"/>
                <w:b w:val="false"/>
                <w:i w:val="false"/>
                <w:color w:val="000000"/>
                <w:sz w:val="15"/>
              </w:rPr>
              <w:t>Розвиток дитячо-юнацького та резервного спорту</w:t>
            </w:r>
          </w:p>
          <w:bookmarkEnd w:id="1523"/>
        </w:tc>
        <w:tc>
          <w:tcPr>
            <w:tcW w:w="1417" w:type="dxa"/>
            <w:tcBorders>
              <w:top w:val="outset" w:color="000000" w:sz="8"/>
              <w:left w:val="outset" w:color="000000" w:sz="8"/>
              <w:bottom w:val="outset" w:color="000000" w:sz="8"/>
              <w:right w:val="outset" w:color="000000" w:sz="8"/>
            </w:tcBorders>
            <w:vAlign w:val="center"/>
          </w:tcPr>
          <w:bookmarkStart w:name="1526" w:id="1524"/>
          <w:p>
            <w:pPr>
              <w:spacing w:after="0"/>
              <w:ind w:left="0"/>
              <w:jc w:val="center"/>
            </w:pPr>
            <w:r>
              <w:rPr>
                <w:rFonts w:ascii="Arial"/>
                <w:b w:val="false"/>
                <w:i w:val="false"/>
                <w:color w:val="000000"/>
                <w:sz w:val="15"/>
              </w:rPr>
              <w:t>230228,00</w:t>
            </w:r>
          </w:p>
          <w:bookmarkEnd w:id="1524"/>
        </w:tc>
        <w:tc>
          <w:tcPr>
            <w:tcW w:w="1417" w:type="dxa"/>
            <w:tcBorders>
              <w:top w:val="outset" w:color="000000" w:sz="8"/>
              <w:left w:val="outset" w:color="000000" w:sz="8"/>
              <w:bottom w:val="outset" w:color="000000" w:sz="8"/>
              <w:right w:val="outset" w:color="000000" w:sz="8"/>
            </w:tcBorders>
            <w:vAlign w:val="center"/>
          </w:tcPr>
          <w:bookmarkStart w:name="1527" w:id="1525"/>
          <w:p>
            <w:pPr>
              <w:spacing w:after="0"/>
              <w:ind w:left="0"/>
              <w:jc w:val="center"/>
            </w:pPr>
            <w:r>
              <w:rPr>
                <w:rFonts w:ascii="Arial"/>
                <w:b w:val="false"/>
                <w:i w:val="false"/>
                <w:color w:val="000000"/>
                <w:sz w:val="15"/>
              </w:rPr>
              <w:t>230228,00</w:t>
            </w:r>
          </w:p>
          <w:bookmarkEnd w:id="1525"/>
        </w:tc>
        <w:tc>
          <w:tcPr>
            <w:tcW w:w="1306" w:type="dxa"/>
            <w:tcBorders>
              <w:top w:val="outset" w:color="000000" w:sz="8"/>
              <w:left w:val="outset" w:color="000000" w:sz="8"/>
              <w:bottom w:val="outset" w:color="000000" w:sz="8"/>
              <w:right w:val="outset" w:color="000000" w:sz="8"/>
            </w:tcBorders>
            <w:vAlign w:val="center"/>
          </w:tcPr>
          <w:bookmarkStart w:name="1528" w:id="1526"/>
          <w:p>
            <w:pPr>
              <w:spacing w:after="0"/>
              <w:ind w:left="0"/>
              <w:jc w:val="center"/>
            </w:pPr>
            <w:r>
              <w:rPr>
                <w:rFonts w:ascii="Arial"/>
                <w:b w:val="false"/>
                <w:i w:val="false"/>
                <w:color w:val="000000"/>
                <w:sz w:val="15"/>
              </w:rPr>
              <w:t>82330,70</w:t>
            </w:r>
          </w:p>
          <w:bookmarkEnd w:id="1526"/>
        </w:tc>
        <w:tc>
          <w:tcPr>
            <w:tcW w:w="1194" w:type="dxa"/>
            <w:tcBorders>
              <w:top w:val="outset" w:color="000000" w:sz="8"/>
              <w:left w:val="outset" w:color="000000" w:sz="8"/>
              <w:bottom w:val="outset" w:color="000000" w:sz="8"/>
              <w:right w:val="outset" w:color="000000" w:sz="8"/>
            </w:tcBorders>
            <w:vAlign w:val="center"/>
          </w:tcPr>
          <w:bookmarkStart w:name="1529" w:id="1527"/>
          <w:p>
            <w:pPr>
              <w:spacing w:after="0"/>
              <w:ind w:left="0"/>
              <w:jc w:val="center"/>
            </w:pPr>
            <w:r>
              <w:rPr>
                <w:rFonts w:ascii="Arial"/>
                <w:b w:val="false"/>
                <w:i w:val="false"/>
                <w:color w:val="000000"/>
                <w:sz w:val="15"/>
              </w:rPr>
              <w:t>8199,60</w:t>
            </w:r>
          </w:p>
          <w:bookmarkEnd w:id="1527"/>
        </w:tc>
        <w:tc>
          <w:tcPr>
            <w:tcW w:w="1417" w:type="dxa"/>
            <w:tcBorders>
              <w:top w:val="outset" w:color="000000" w:sz="8"/>
              <w:left w:val="outset" w:color="000000" w:sz="8"/>
              <w:bottom w:val="outset" w:color="000000" w:sz="8"/>
              <w:right w:val="outset" w:color="000000" w:sz="8"/>
            </w:tcBorders>
            <w:vAlign w:val="center"/>
          </w:tcPr>
          <w:bookmarkStart w:name="1530" w:id="1528"/>
          <w:p>
            <w:pPr>
              <w:spacing w:after="0"/>
              <w:ind w:left="0"/>
              <w:jc w:val="center"/>
            </w:pPr>
            <w:r>
              <w:rPr>
                <w:rFonts w:ascii="Arial"/>
                <w:b w:val="false"/>
                <w:i w:val="false"/>
                <w:color w:val="000000"/>
                <w:sz w:val="15"/>
              </w:rPr>
              <w:t xml:space="preserve"> </w:t>
            </w:r>
          </w:p>
          <w:bookmarkEnd w:id="1528"/>
        </w:tc>
        <w:tc>
          <w:tcPr>
            <w:tcW w:w="1417" w:type="dxa"/>
            <w:tcBorders>
              <w:top w:val="outset" w:color="000000" w:sz="8"/>
              <w:left w:val="outset" w:color="000000" w:sz="8"/>
              <w:bottom w:val="outset" w:color="000000" w:sz="8"/>
              <w:right w:val="outset" w:color="000000" w:sz="8"/>
            </w:tcBorders>
            <w:vAlign w:val="center"/>
          </w:tcPr>
          <w:bookmarkStart w:name="1531" w:id="1529"/>
          <w:p>
            <w:pPr>
              <w:spacing w:after="0"/>
              <w:ind w:left="0"/>
              <w:jc w:val="center"/>
            </w:pPr>
            <w:r>
              <w:rPr>
                <w:rFonts w:ascii="Arial"/>
                <w:b w:val="false"/>
                <w:i w:val="false"/>
                <w:color w:val="000000"/>
                <w:sz w:val="15"/>
              </w:rPr>
              <w:t>33678,00</w:t>
            </w:r>
          </w:p>
          <w:bookmarkEnd w:id="1529"/>
        </w:tc>
        <w:tc>
          <w:tcPr>
            <w:tcW w:w="1194" w:type="dxa"/>
            <w:tcBorders>
              <w:top w:val="outset" w:color="000000" w:sz="8"/>
              <w:left w:val="outset" w:color="000000" w:sz="8"/>
              <w:bottom w:val="outset" w:color="000000" w:sz="8"/>
              <w:right w:val="outset" w:color="000000" w:sz="8"/>
            </w:tcBorders>
            <w:vAlign w:val="center"/>
          </w:tcPr>
          <w:bookmarkStart w:name="1532" w:id="1530"/>
          <w:p>
            <w:pPr>
              <w:spacing w:after="0"/>
              <w:ind w:left="0"/>
              <w:jc w:val="center"/>
            </w:pPr>
            <w:r>
              <w:rPr>
                <w:rFonts w:ascii="Arial"/>
                <w:b w:val="false"/>
                <w:i w:val="false"/>
                <w:color w:val="000000"/>
                <w:sz w:val="15"/>
              </w:rPr>
              <w:t>6369,40</w:t>
            </w:r>
          </w:p>
          <w:bookmarkEnd w:id="1530"/>
        </w:tc>
        <w:tc>
          <w:tcPr>
            <w:tcW w:w="1083" w:type="dxa"/>
            <w:tcBorders>
              <w:top w:val="outset" w:color="000000" w:sz="8"/>
              <w:left w:val="outset" w:color="000000" w:sz="8"/>
              <w:bottom w:val="outset" w:color="000000" w:sz="8"/>
              <w:right w:val="outset" w:color="000000" w:sz="8"/>
            </w:tcBorders>
            <w:vAlign w:val="center"/>
          </w:tcPr>
          <w:bookmarkStart w:name="1533" w:id="1531"/>
          <w:p>
            <w:pPr>
              <w:spacing w:after="0"/>
              <w:ind w:left="0"/>
              <w:jc w:val="center"/>
            </w:pPr>
            <w:r>
              <w:rPr>
                <w:rFonts w:ascii="Arial"/>
                <w:b w:val="false"/>
                <w:i w:val="false"/>
                <w:color w:val="000000"/>
                <w:sz w:val="15"/>
              </w:rPr>
              <w:t>2550,00</w:t>
            </w:r>
          </w:p>
          <w:bookmarkEnd w:id="1531"/>
        </w:tc>
        <w:tc>
          <w:tcPr>
            <w:tcW w:w="1083" w:type="dxa"/>
            <w:tcBorders>
              <w:top w:val="outset" w:color="000000" w:sz="8"/>
              <w:left w:val="outset" w:color="000000" w:sz="8"/>
              <w:bottom w:val="outset" w:color="000000" w:sz="8"/>
              <w:right w:val="outset" w:color="000000" w:sz="8"/>
            </w:tcBorders>
            <w:vAlign w:val="center"/>
          </w:tcPr>
          <w:bookmarkStart w:name="1534" w:id="1532"/>
          <w:p>
            <w:pPr>
              <w:spacing w:after="0"/>
              <w:ind w:left="0"/>
              <w:jc w:val="center"/>
            </w:pPr>
            <w:r>
              <w:rPr>
                <w:rFonts w:ascii="Arial"/>
                <w:b w:val="false"/>
                <w:i w:val="false"/>
                <w:color w:val="000000"/>
                <w:sz w:val="15"/>
              </w:rPr>
              <w:t>1009,00</w:t>
            </w:r>
          </w:p>
          <w:bookmarkEnd w:id="1532"/>
        </w:tc>
        <w:tc>
          <w:tcPr>
            <w:tcW w:w="1417" w:type="dxa"/>
            <w:tcBorders>
              <w:top w:val="outset" w:color="000000" w:sz="8"/>
              <w:left w:val="outset" w:color="000000" w:sz="8"/>
              <w:bottom w:val="outset" w:color="000000" w:sz="8"/>
              <w:right w:val="outset" w:color="000000" w:sz="8"/>
            </w:tcBorders>
            <w:vAlign w:val="center"/>
          </w:tcPr>
          <w:bookmarkStart w:name="1535" w:id="1533"/>
          <w:p>
            <w:pPr>
              <w:spacing w:after="0"/>
              <w:ind w:left="0"/>
              <w:jc w:val="center"/>
            </w:pPr>
            <w:r>
              <w:rPr>
                <w:rFonts w:ascii="Arial"/>
                <w:b w:val="false"/>
                <w:i w:val="false"/>
                <w:color w:val="000000"/>
                <w:sz w:val="15"/>
              </w:rPr>
              <w:t>27308,60</w:t>
            </w:r>
          </w:p>
          <w:bookmarkEnd w:id="1533"/>
        </w:tc>
        <w:tc>
          <w:tcPr>
            <w:tcW w:w="1417" w:type="dxa"/>
            <w:tcBorders>
              <w:top w:val="outset" w:color="000000" w:sz="8"/>
              <w:left w:val="outset" w:color="000000" w:sz="8"/>
              <w:bottom w:val="outset" w:color="000000" w:sz="8"/>
              <w:right w:val="outset" w:color="000000" w:sz="8"/>
            </w:tcBorders>
            <w:vAlign w:val="center"/>
          </w:tcPr>
          <w:bookmarkStart w:name="1536" w:id="1534"/>
          <w:p>
            <w:pPr>
              <w:spacing w:after="0"/>
              <w:ind w:left="0"/>
              <w:jc w:val="center"/>
            </w:pPr>
            <w:r>
              <w:rPr>
                <w:rFonts w:ascii="Arial"/>
                <w:b w:val="false"/>
                <w:i w:val="false"/>
                <w:color w:val="000000"/>
                <w:sz w:val="15"/>
              </w:rPr>
              <w:t>27178,00</w:t>
            </w:r>
          </w:p>
          <w:bookmarkEnd w:id="1534"/>
        </w:tc>
        <w:tc>
          <w:tcPr>
            <w:tcW w:w="1417" w:type="dxa"/>
            <w:tcBorders>
              <w:top w:val="outset" w:color="000000" w:sz="8"/>
              <w:left w:val="outset" w:color="000000" w:sz="8"/>
              <w:bottom w:val="outset" w:color="000000" w:sz="8"/>
              <w:right w:val="outset" w:color="000000" w:sz="8"/>
            </w:tcBorders>
            <w:vAlign w:val="center"/>
          </w:tcPr>
          <w:bookmarkStart w:name="1537" w:id="1535"/>
          <w:p>
            <w:pPr>
              <w:spacing w:after="0"/>
              <w:ind w:left="0"/>
              <w:jc w:val="center"/>
            </w:pPr>
            <w:r>
              <w:rPr>
                <w:rFonts w:ascii="Arial"/>
                <w:b w:val="false"/>
                <w:i w:val="false"/>
                <w:color w:val="000000"/>
                <w:sz w:val="15"/>
              </w:rPr>
              <w:t>263906,00</w:t>
            </w:r>
          </w:p>
          <w:bookmarkEnd w:id="15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38" w:id="1536"/>
          <w:p>
            <w:pPr>
              <w:spacing w:after="0"/>
              <w:ind w:left="0"/>
              <w:jc w:val="center"/>
            </w:pPr>
            <w:r>
              <w:rPr>
                <w:rFonts w:ascii="Arial"/>
                <w:b w:val="false"/>
                <w:i/>
                <w:color w:val="000000"/>
                <w:sz w:val="15"/>
              </w:rPr>
              <w:t>0615031</w:t>
            </w:r>
          </w:p>
          <w:bookmarkEnd w:id="1536"/>
        </w:tc>
        <w:tc>
          <w:tcPr>
            <w:tcW w:w="805" w:type="dxa"/>
            <w:tcBorders>
              <w:top w:val="outset" w:color="000000" w:sz="8"/>
              <w:left w:val="outset" w:color="000000" w:sz="8"/>
              <w:bottom w:val="outset" w:color="000000" w:sz="8"/>
              <w:right w:val="outset" w:color="000000" w:sz="8"/>
            </w:tcBorders>
            <w:vAlign w:val="center"/>
          </w:tcPr>
          <w:bookmarkStart w:name="1539" w:id="1537"/>
          <w:p>
            <w:pPr>
              <w:spacing w:after="0"/>
              <w:ind w:left="0"/>
              <w:jc w:val="center"/>
            </w:pPr>
            <w:r>
              <w:rPr>
                <w:rFonts w:ascii="Arial"/>
                <w:b w:val="false"/>
                <w:i/>
                <w:color w:val="000000"/>
                <w:sz w:val="15"/>
              </w:rPr>
              <w:t>5031</w:t>
            </w:r>
          </w:p>
          <w:bookmarkEnd w:id="1537"/>
        </w:tc>
        <w:tc>
          <w:tcPr>
            <w:tcW w:w="805" w:type="dxa"/>
            <w:tcBorders>
              <w:top w:val="outset" w:color="000000" w:sz="8"/>
              <w:left w:val="outset" w:color="000000" w:sz="8"/>
              <w:bottom w:val="outset" w:color="000000" w:sz="8"/>
              <w:right w:val="outset" w:color="000000" w:sz="8"/>
            </w:tcBorders>
            <w:vAlign w:val="center"/>
          </w:tcPr>
          <w:bookmarkStart w:name="1540" w:id="1538"/>
          <w:p>
            <w:pPr>
              <w:spacing w:after="0"/>
              <w:ind w:left="0"/>
              <w:jc w:val="center"/>
            </w:pPr>
            <w:r>
              <w:rPr>
                <w:rFonts w:ascii="Arial"/>
                <w:b w:val="false"/>
                <w:i/>
                <w:color w:val="000000"/>
                <w:sz w:val="15"/>
              </w:rPr>
              <w:t>0810</w:t>
            </w:r>
          </w:p>
          <w:bookmarkEnd w:id="1538"/>
        </w:tc>
        <w:tc>
          <w:tcPr>
            <w:tcW w:w="649" w:type="dxa"/>
            <w:tcBorders>
              <w:top w:val="outset" w:color="000000" w:sz="8"/>
              <w:left w:val="outset" w:color="000000" w:sz="8"/>
              <w:bottom w:val="outset" w:color="000000" w:sz="8"/>
              <w:right w:val="outset" w:color="000000" w:sz="8"/>
            </w:tcBorders>
            <w:vAlign w:val="center"/>
          </w:tcPr>
          <w:bookmarkStart w:name="1541" w:id="1539"/>
          <w:p>
            <w:pPr>
              <w:spacing w:after="0"/>
              <w:ind w:left="0"/>
              <w:jc w:val="left"/>
            </w:pPr>
            <w:r>
              <w:rPr>
                <w:rFonts w:ascii="Arial"/>
                <w:b w:val="false"/>
                <w:i/>
                <w:color w:val="000000"/>
                <w:sz w:val="15"/>
              </w:rPr>
              <w:t>Утримання та навчально-тренувальна робота комунальних дитячо-юнацьких спортивних шкіл</w:t>
            </w:r>
          </w:p>
          <w:bookmarkEnd w:id="1539"/>
        </w:tc>
        <w:tc>
          <w:tcPr>
            <w:tcW w:w="1417" w:type="dxa"/>
            <w:tcBorders>
              <w:top w:val="outset" w:color="000000" w:sz="8"/>
              <w:left w:val="outset" w:color="000000" w:sz="8"/>
              <w:bottom w:val="outset" w:color="000000" w:sz="8"/>
              <w:right w:val="outset" w:color="000000" w:sz="8"/>
            </w:tcBorders>
            <w:vAlign w:val="center"/>
          </w:tcPr>
          <w:bookmarkStart w:name="1542" w:id="1540"/>
          <w:p>
            <w:pPr>
              <w:spacing w:after="0"/>
              <w:ind w:left="0"/>
              <w:jc w:val="center"/>
            </w:pPr>
            <w:r>
              <w:rPr>
                <w:rFonts w:ascii="Arial"/>
                <w:b w:val="false"/>
                <w:i/>
                <w:color w:val="000000"/>
                <w:sz w:val="15"/>
              </w:rPr>
              <w:t>111086,80</w:t>
            </w:r>
          </w:p>
          <w:bookmarkEnd w:id="1540"/>
        </w:tc>
        <w:tc>
          <w:tcPr>
            <w:tcW w:w="1417" w:type="dxa"/>
            <w:tcBorders>
              <w:top w:val="outset" w:color="000000" w:sz="8"/>
              <w:left w:val="outset" w:color="000000" w:sz="8"/>
              <w:bottom w:val="outset" w:color="000000" w:sz="8"/>
              <w:right w:val="outset" w:color="000000" w:sz="8"/>
            </w:tcBorders>
            <w:vAlign w:val="center"/>
          </w:tcPr>
          <w:bookmarkStart w:name="1543" w:id="1541"/>
          <w:p>
            <w:pPr>
              <w:spacing w:after="0"/>
              <w:ind w:left="0"/>
              <w:jc w:val="center"/>
            </w:pPr>
            <w:r>
              <w:rPr>
                <w:rFonts w:ascii="Arial"/>
                <w:b w:val="false"/>
                <w:i/>
                <w:color w:val="000000"/>
                <w:sz w:val="15"/>
              </w:rPr>
              <w:t>111086,80</w:t>
            </w:r>
          </w:p>
          <w:bookmarkEnd w:id="1541"/>
        </w:tc>
        <w:tc>
          <w:tcPr>
            <w:tcW w:w="1306" w:type="dxa"/>
            <w:tcBorders>
              <w:top w:val="outset" w:color="000000" w:sz="8"/>
              <w:left w:val="outset" w:color="000000" w:sz="8"/>
              <w:bottom w:val="outset" w:color="000000" w:sz="8"/>
              <w:right w:val="outset" w:color="000000" w:sz="8"/>
            </w:tcBorders>
            <w:vAlign w:val="center"/>
          </w:tcPr>
          <w:bookmarkStart w:name="1544" w:id="1542"/>
          <w:p>
            <w:pPr>
              <w:spacing w:after="0"/>
              <w:ind w:left="0"/>
              <w:jc w:val="center"/>
            </w:pPr>
            <w:r>
              <w:rPr>
                <w:rFonts w:ascii="Arial"/>
                <w:b w:val="false"/>
                <w:i/>
                <w:color w:val="000000"/>
                <w:sz w:val="15"/>
              </w:rPr>
              <w:t>66501,80</w:t>
            </w:r>
          </w:p>
          <w:bookmarkEnd w:id="1542"/>
        </w:tc>
        <w:tc>
          <w:tcPr>
            <w:tcW w:w="1194" w:type="dxa"/>
            <w:tcBorders>
              <w:top w:val="outset" w:color="000000" w:sz="8"/>
              <w:left w:val="outset" w:color="000000" w:sz="8"/>
              <w:bottom w:val="outset" w:color="000000" w:sz="8"/>
              <w:right w:val="outset" w:color="000000" w:sz="8"/>
            </w:tcBorders>
            <w:vAlign w:val="center"/>
          </w:tcPr>
          <w:bookmarkStart w:name="1545" w:id="1543"/>
          <w:p>
            <w:pPr>
              <w:spacing w:after="0"/>
              <w:ind w:left="0"/>
              <w:jc w:val="center"/>
            </w:pPr>
            <w:r>
              <w:rPr>
                <w:rFonts w:ascii="Arial"/>
                <w:b w:val="false"/>
                <w:i/>
                <w:color w:val="000000"/>
                <w:sz w:val="15"/>
              </w:rPr>
              <w:t>1869,60</w:t>
            </w:r>
          </w:p>
          <w:bookmarkEnd w:id="1543"/>
        </w:tc>
        <w:tc>
          <w:tcPr>
            <w:tcW w:w="1417" w:type="dxa"/>
            <w:tcBorders>
              <w:top w:val="outset" w:color="000000" w:sz="8"/>
              <w:left w:val="outset" w:color="000000" w:sz="8"/>
              <w:bottom w:val="outset" w:color="000000" w:sz="8"/>
              <w:right w:val="outset" w:color="000000" w:sz="8"/>
            </w:tcBorders>
            <w:vAlign w:val="center"/>
          </w:tcPr>
          <w:bookmarkStart w:name="1546" w:id="1544"/>
          <w:p>
            <w:pPr>
              <w:spacing w:after="0"/>
              <w:ind w:left="0"/>
              <w:jc w:val="center"/>
            </w:pPr>
            <w:r>
              <w:rPr>
                <w:rFonts w:ascii="Arial"/>
                <w:b w:val="false"/>
                <w:i w:val="false"/>
                <w:color w:val="000000"/>
                <w:sz w:val="15"/>
              </w:rPr>
              <w:t xml:space="preserve"> </w:t>
            </w:r>
          </w:p>
          <w:bookmarkEnd w:id="1544"/>
        </w:tc>
        <w:tc>
          <w:tcPr>
            <w:tcW w:w="1417" w:type="dxa"/>
            <w:tcBorders>
              <w:top w:val="outset" w:color="000000" w:sz="8"/>
              <w:left w:val="outset" w:color="000000" w:sz="8"/>
              <w:bottom w:val="outset" w:color="000000" w:sz="8"/>
              <w:right w:val="outset" w:color="000000" w:sz="8"/>
            </w:tcBorders>
            <w:vAlign w:val="center"/>
          </w:tcPr>
          <w:bookmarkStart w:name="1547" w:id="1545"/>
          <w:p>
            <w:pPr>
              <w:spacing w:after="0"/>
              <w:ind w:left="0"/>
              <w:jc w:val="center"/>
            </w:pPr>
            <w:r>
              <w:rPr>
                <w:rFonts w:ascii="Arial"/>
                <w:b w:val="false"/>
                <w:i/>
                <w:color w:val="000000"/>
                <w:sz w:val="15"/>
              </w:rPr>
              <w:t>12678,00</w:t>
            </w:r>
          </w:p>
          <w:bookmarkEnd w:id="1545"/>
        </w:tc>
        <w:tc>
          <w:tcPr>
            <w:tcW w:w="1194" w:type="dxa"/>
            <w:tcBorders>
              <w:top w:val="outset" w:color="000000" w:sz="8"/>
              <w:left w:val="outset" w:color="000000" w:sz="8"/>
              <w:bottom w:val="outset" w:color="000000" w:sz="8"/>
              <w:right w:val="outset" w:color="000000" w:sz="8"/>
            </w:tcBorders>
            <w:vAlign w:val="center"/>
          </w:tcPr>
          <w:bookmarkStart w:name="1548" w:id="1546"/>
          <w:p>
            <w:pPr>
              <w:spacing w:after="0"/>
              <w:ind w:left="0"/>
              <w:jc w:val="center"/>
            </w:pPr>
            <w:r>
              <w:rPr>
                <w:rFonts w:ascii="Arial"/>
                <w:b w:val="false"/>
                <w:i w:val="false"/>
                <w:color w:val="000000"/>
                <w:sz w:val="15"/>
              </w:rPr>
              <w:t xml:space="preserve"> </w:t>
            </w:r>
          </w:p>
          <w:bookmarkEnd w:id="1546"/>
        </w:tc>
        <w:tc>
          <w:tcPr>
            <w:tcW w:w="1083" w:type="dxa"/>
            <w:tcBorders>
              <w:top w:val="outset" w:color="000000" w:sz="8"/>
              <w:left w:val="outset" w:color="000000" w:sz="8"/>
              <w:bottom w:val="outset" w:color="000000" w:sz="8"/>
              <w:right w:val="outset" w:color="000000" w:sz="8"/>
            </w:tcBorders>
            <w:vAlign w:val="center"/>
          </w:tcPr>
          <w:bookmarkStart w:name="1549" w:id="1547"/>
          <w:p>
            <w:pPr>
              <w:spacing w:after="0"/>
              <w:ind w:left="0"/>
              <w:jc w:val="center"/>
            </w:pPr>
            <w:r>
              <w:rPr>
                <w:rFonts w:ascii="Arial"/>
                <w:b w:val="false"/>
                <w:i w:val="false"/>
                <w:color w:val="000000"/>
                <w:sz w:val="15"/>
              </w:rPr>
              <w:t xml:space="preserve"> </w:t>
            </w:r>
          </w:p>
          <w:bookmarkEnd w:id="1547"/>
        </w:tc>
        <w:tc>
          <w:tcPr>
            <w:tcW w:w="1083" w:type="dxa"/>
            <w:tcBorders>
              <w:top w:val="outset" w:color="000000" w:sz="8"/>
              <w:left w:val="outset" w:color="000000" w:sz="8"/>
              <w:bottom w:val="outset" w:color="000000" w:sz="8"/>
              <w:right w:val="outset" w:color="000000" w:sz="8"/>
            </w:tcBorders>
            <w:vAlign w:val="center"/>
          </w:tcPr>
          <w:bookmarkStart w:name="1550" w:id="1548"/>
          <w:p>
            <w:pPr>
              <w:spacing w:after="0"/>
              <w:ind w:left="0"/>
              <w:jc w:val="center"/>
            </w:pPr>
            <w:r>
              <w:rPr>
                <w:rFonts w:ascii="Arial"/>
                <w:b w:val="false"/>
                <w:i w:val="false"/>
                <w:color w:val="000000"/>
                <w:sz w:val="15"/>
              </w:rPr>
              <w:t xml:space="preserve"> </w:t>
            </w:r>
          </w:p>
          <w:bookmarkEnd w:id="1548"/>
        </w:tc>
        <w:tc>
          <w:tcPr>
            <w:tcW w:w="1417" w:type="dxa"/>
            <w:tcBorders>
              <w:top w:val="outset" w:color="000000" w:sz="8"/>
              <w:left w:val="outset" w:color="000000" w:sz="8"/>
              <w:bottom w:val="outset" w:color="000000" w:sz="8"/>
              <w:right w:val="outset" w:color="000000" w:sz="8"/>
            </w:tcBorders>
            <w:vAlign w:val="center"/>
          </w:tcPr>
          <w:bookmarkStart w:name="1551" w:id="1549"/>
          <w:p>
            <w:pPr>
              <w:spacing w:after="0"/>
              <w:ind w:left="0"/>
              <w:jc w:val="center"/>
            </w:pPr>
            <w:r>
              <w:rPr>
                <w:rFonts w:ascii="Arial"/>
                <w:b w:val="false"/>
                <w:i/>
                <w:color w:val="000000"/>
                <w:sz w:val="15"/>
              </w:rPr>
              <w:t>12678,00</w:t>
            </w:r>
          </w:p>
          <w:bookmarkEnd w:id="1549"/>
        </w:tc>
        <w:tc>
          <w:tcPr>
            <w:tcW w:w="1417" w:type="dxa"/>
            <w:tcBorders>
              <w:top w:val="outset" w:color="000000" w:sz="8"/>
              <w:left w:val="outset" w:color="000000" w:sz="8"/>
              <w:bottom w:val="outset" w:color="000000" w:sz="8"/>
              <w:right w:val="outset" w:color="000000" w:sz="8"/>
            </w:tcBorders>
            <w:vAlign w:val="center"/>
          </w:tcPr>
          <w:bookmarkStart w:name="1552" w:id="1550"/>
          <w:p>
            <w:pPr>
              <w:spacing w:after="0"/>
              <w:ind w:left="0"/>
              <w:jc w:val="center"/>
            </w:pPr>
            <w:r>
              <w:rPr>
                <w:rFonts w:ascii="Arial"/>
                <w:b w:val="false"/>
                <w:i/>
                <w:color w:val="000000"/>
                <w:sz w:val="15"/>
              </w:rPr>
              <w:t>12678,00</w:t>
            </w:r>
          </w:p>
          <w:bookmarkEnd w:id="1550"/>
        </w:tc>
        <w:tc>
          <w:tcPr>
            <w:tcW w:w="1417" w:type="dxa"/>
            <w:tcBorders>
              <w:top w:val="outset" w:color="000000" w:sz="8"/>
              <w:left w:val="outset" w:color="000000" w:sz="8"/>
              <w:bottom w:val="outset" w:color="000000" w:sz="8"/>
              <w:right w:val="outset" w:color="000000" w:sz="8"/>
            </w:tcBorders>
            <w:vAlign w:val="center"/>
          </w:tcPr>
          <w:bookmarkStart w:name="1553" w:id="1551"/>
          <w:p>
            <w:pPr>
              <w:spacing w:after="0"/>
              <w:ind w:left="0"/>
              <w:jc w:val="center"/>
            </w:pPr>
            <w:r>
              <w:rPr>
                <w:rFonts w:ascii="Arial"/>
                <w:b w:val="false"/>
                <w:i/>
                <w:color w:val="000000"/>
                <w:sz w:val="15"/>
              </w:rPr>
              <w:t>123764,80</w:t>
            </w:r>
          </w:p>
          <w:bookmarkEnd w:id="15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54" w:id="1552"/>
          <w:p>
            <w:pPr>
              <w:spacing w:after="0"/>
              <w:ind w:left="0"/>
              <w:jc w:val="center"/>
            </w:pPr>
            <w:r>
              <w:rPr>
                <w:rFonts w:ascii="Arial"/>
                <w:b w:val="false"/>
                <w:i/>
                <w:color w:val="000000"/>
                <w:sz w:val="15"/>
              </w:rPr>
              <w:t>0615032</w:t>
            </w:r>
          </w:p>
          <w:bookmarkEnd w:id="1552"/>
        </w:tc>
        <w:tc>
          <w:tcPr>
            <w:tcW w:w="805" w:type="dxa"/>
            <w:tcBorders>
              <w:top w:val="outset" w:color="000000" w:sz="8"/>
              <w:left w:val="outset" w:color="000000" w:sz="8"/>
              <w:bottom w:val="outset" w:color="000000" w:sz="8"/>
              <w:right w:val="outset" w:color="000000" w:sz="8"/>
            </w:tcBorders>
            <w:vAlign w:val="center"/>
          </w:tcPr>
          <w:bookmarkStart w:name="1555" w:id="1553"/>
          <w:p>
            <w:pPr>
              <w:spacing w:after="0"/>
              <w:ind w:left="0"/>
              <w:jc w:val="center"/>
            </w:pPr>
            <w:r>
              <w:rPr>
                <w:rFonts w:ascii="Arial"/>
                <w:b w:val="false"/>
                <w:i/>
                <w:color w:val="000000"/>
                <w:sz w:val="15"/>
              </w:rPr>
              <w:t>5032</w:t>
            </w:r>
          </w:p>
          <w:bookmarkEnd w:id="1553"/>
        </w:tc>
        <w:tc>
          <w:tcPr>
            <w:tcW w:w="805" w:type="dxa"/>
            <w:tcBorders>
              <w:top w:val="outset" w:color="000000" w:sz="8"/>
              <w:left w:val="outset" w:color="000000" w:sz="8"/>
              <w:bottom w:val="outset" w:color="000000" w:sz="8"/>
              <w:right w:val="outset" w:color="000000" w:sz="8"/>
            </w:tcBorders>
            <w:vAlign w:val="center"/>
          </w:tcPr>
          <w:bookmarkStart w:name="1556" w:id="1554"/>
          <w:p>
            <w:pPr>
              <w:spacing w:after="0"/>
              <w:ind w:left="0"/>
              <w:jc w:val="center"/>
            </w:pPr>
            <w:r>
              <w:rPr>
                <w:rFonts w:ascii="Arial"/>
                <w:b w:val="false"/>
                <w:i/>
                <w:color w:val="000000"/>
                <w:sz w:val="15"/>
              </w:rPr>
              <w:t>0810</w:t>
            </w:r>
          </w:p>
          <w:bookmarkEnd w:id="1554"/>
        </w:tc>
        <w:tc>
          <w:tcPr>
            <w:tcW w:w="649" w:type="dxa"/>
            <w:tcBorders>
              <w:top w:val="outset" w:color="000000" w:sz="8"/>
              <w:left w:val="outset" w:color="000000" w:sz="8"/>
              <w:bottom w:val="outset" w:color="000000" w:sz="8"/>
              <w:right w:val="outset" w:color="000000" w:sz="8"/>
            </w:tcBorders>
            <w:vAlign w:val="center"/>
          </w:tcPr>
          <w:bookmarkStart w:name="1557" w:id="1555"/>
          <w:p>
            <w:pPr>
              <w:spacing w:after="0"/>
              <w:ind w:left="0"/>
              <w:jc w:val="left"/>
            </w:pPr>
            <w:r>
              <w:rPr>
                <w:rFonts w:ascii="Arial"/>
                <w:b w:val="false"/>
                <w:i/>
                <w:color w:val="000000"/>
                <w:sz w:val="15"/>
              </w:rPr>
              <w:t>Фінансова підтримка дитячо-юнацьких спортивних шкіл фізкультурно-спортивних товариств</w:t>
            </w:r>
          </w:p>
          <w:bookmarkEnd w:id="1555"/>
        </w:tc>
        <w:tc>
          <w:tcPr>
            <w:tcW w:w="1417" w:type="dxa"/>
            <w:tcBorders>
              <w:top w:val="outset" w:color="000000" w:sz="8"/>
              <w:left w:val="outset" w:color="000000" w:sz="8"/>
              <w:bottom w:val="outset" w:color="000000" w:sz="8"/>
              <w:right w:val="outset" w:color="000000" w:sz="8"/>
            </w:tcBorders>
            <w:vAlign w:val="center"/>
          </w:tcPr>
          <w:bookmarkStart w:name="1558" w:id="1556"/>
          <w:p>
            <w:pPr>
              <w:spacing w:after="0"/>
              <w:ind w:left="0"/>
              <w:jc w:val="center"/>
            </w:pPr>
            <w:r>
              <w:rPr>
                <w:rFonts w:ascii="Arial"/>
                <w:b w:val="false"/>
                <w:i/>
                <w:color w:val="000000"/>
                <w:sz w:val="15"/>
              </w:rPr>
              <w:t>76500,00</w:t>
            </w:r>
          </w:p>
          <w:bookmarkEnd w:id="1556"/>
        </w:tc>
        <w:tc>
          <w:tcPr>
            <w:tcW w:w="1417" w:type="dxa"/>
            <w:tcBorders>
              <w:top w:val="outset" w:color="000000" w:sz="8"/>
              <w:left w:val="outset" w:color="000000" w:sz="8"/>
              <w:bottom w:val="outset" w:color="000000" w:sz="8"/>
              <w:right w:val="outset" w:color="000000" w:sz="8"/>
            </w:tcBorders>
            <w:vAlign w:val="center"/>
          </w:tcPr>
          <w:bookmarkStart w:name="1559" w:id="1557"/>
          <w:p>
            <w:pPr>
              <w:spacing w:after="0"/>
              <w:ind w:left="0"/>
              <w:jc w:val="center"/>
            </w:pPr>
            <w:r>
              <w:rPr>
                <w:rFonts w:ascii="Arial"/>
                <w:b w:val="false"/>
                <w:i/>
                <w:color w:val="000000"/>
                <w:sz w:val="15"/>
              </w:rPr>
              <w:t>76500,00</w:t>
            </w:r>
          </w:p>
          <w:bookmarkEnd w:id="1557"/>
        </w:tc>
        <w:tc>
          <w:tcPr>
            <w:tcW w:w="1306" w:type="dxa"/>
            <w:tcBorders>
              <w:top w:val="outset" w:color="000000" w:sz="8"/>
              <w:left w:val="outset" w:color="000000" w:sz="8"/>
              <w:bottom w:val="outset" w:color="000000" w:sz="8"/>
              <w:right w:val="outset" w:color="000000" w:sz="8"/>
            </w:tcBorders>
            <w:vAlign w:val="center"/>
          </w:tcPr>
          <w:bookmarkStart w:name="1560" w:id="1558"/>
          <w:p>
            <w:pPr>
              <w:spacing w:after="0"/>
              <w:ind w:left="0"/>
              <w:jc w:val="center"/>
            </w:pPr>
            <w:r>
              <w:rPr>
                <w:rFonts w:ascii="Arial"/>
                <w:b w:val="false"/>
                <w:i w:val="false"/>
                <w:color w:val="000000"/>
                <w:sz w:val="15"/>
              </w:rPr>
              <w:t xml:space="preserve"> </w:t>
            </w:r>
          </w:p>
          <w:bookmarkEnd w:id="1558"/>
        </w:tc>
        <w:tc>
          <w:tcPr>
            <w:tcW w:w="1194" w:type="dxa"/>
            <w:tcBorders>
              <w:top w:val="outset" w:color="000000" w:sz="8"/>
              <w:left w:val="outset" w:color="000000" w:sz="8"/>
              <w:bottom w:val="outset" w:color="000000" w:sz="8"/>
              <w:right w:val="outset" w:color="000000" w:sz="8"/>
            </w:tcBorders>
            <w:vAlign w:val="center"/>
          </w:tcPr>
          <w:bookmarkStart w:name="1561" w:id="1559"/>
          <w:p>
            <w:pPr>
              <w:spacing w:after="0"/>
              <w:ind w:left="0"/>
              <w:jc w:val="center"/>
            </w:pPr>
            <w:r>
              <w:rPr>
                <w:rFonts w:ascii="Arial"/>
                <w:b w:val="false"/>
                <w:i w:val="false"/>
                <w:color w:val="000000"/>
                <w:sz w:val="15"/>
              </w:rPr>
              <w:t xml:space="preserve"> </w:t>
            </w:r>
          </w:p>
          <w:bookmarkEnd w:id="1559"/>
        </w:tc>
        <w:tc>
          <w:tcPr>
            <w:tcW w:w="1417" w:type="dxa"/>
            <w:tcBorders>
              <w:top w:val="outset" w:color="000000" w:sz="8"/>
              <w:left w:val="outset" w:color="000000" w:sz="8"/>
              <w:bottom w:val="outset" w:color="000000" w:sz="8"/>
              <w:right w:val="outset" w:color="000000" w:sz="8"/>
            </w:tcBorders>
            <w:vAlign w:val="center"/>
          </w:tcPr>
          <w:bookmarkStart w:name="1562" w:id="1560"/>
          <w:p>
            <w:pPr>
              <w:spacing w:after="0"/>
              <w:ind w:left="0"/>
              <w:jc w:val="center"/>
            </w:pPr>
            <w:r>
              <w:rPr>
                <w:rFonts w:ascii="Arial"/>
                <w:b w:val="false"/>
                <w:i w:val="false"/>
                <w:color w:val="000000"/>
                <w:sz w:val="15"/>
              </w:rPr>
              <w:t xml:space="preserve"> </w:t>
            </w:r>
          </w:p>
          <w:bookmarkEnd w:id="1560"/>
        </w:tc>
        <w:tc>
          <w:tcPr>
            <w:tcW w:w="1417" w:type="dxa"/>
            <w:tcBorders>
              <w:top w:val="outset" w:color="000000" w:sz="8"/>
              <w:left w:val="outset" w:color="000000" w:sz="8"/>
              <w:bottom w:val="outset" w:color="000000" w:sz="8"/>
              <w:right w:val="outset" w:color="000000" w:sz="8"/>
            </w:tcBorders>
            <w:vAlign w:val="center"/>
          </w:tcPr>
          <w:bookmarkStart w:name="1563" w:id="1561"/>
          <w:p>
            <w:pPr>
              <w:spacing w:after="0"/>
              <w:ind w:left="0"/>
              <w:jc w:val="center"/>
            </w:pPr>
            <w:r>
              <w:rPr>
                <w:rFonts w:ascii="Arial"/>
                <w:b w:val="false"/>
                <w:i w:val="false"/>
                <w:color w:val="000000"/>
                <w:sz w:val="15"/>
              </w:rPr>
              <w:t xml:space="preserve"> </w:t>
            </w:r>
          </w:p>
          <w:bookmarkEnd w:id="1561"/>
        </w:tc>
        <w:tc>
          <w:tcPr>
            <w:tcW w:w="1194" w:type="dxa"/>
            <w:tcBorders>
              <w:top w:val="outset" w:color="000000" w:sz="8"/>
              <w:left w:val="outset" w:color="000000" w:sz="8"/>
              <w:bottom w:val="outset" w:color="000000" w:sz="8"/>
              <w:right w:val="outset" w:color="000000" w:sz="8"/>
            </w:tcBorders>
            <w:vAlign w:val="center"/>
          </w:tcPr>
          <w:bookmarkStart w:name="1564" w:id="1562"/>
          <w:p>
            <w:pPr>
              <w:spacing w:after="0"/>
              <w:ind w:left="0"/>
              <w:jc w:val="center"/>
            </w:pPr>
            <w:r>
              <w:rPr>
                <w:rFonts w:ascii="Arial"/>
                <w:b w:val="false"/>
                <w:i w:val="false"/>
                <w:color w:val="000000"/>
                <w:sz w:val="15"/>
              </w:rPr>
              <w:t xml:space="preserve"> </w:t>
            </w:r>
          </w:p>
          <w:bookmarkEnd w:id="1562"/>
        </w:tc>
        <w:tc>
          <w:tcPr>
            <w:tcW w:w="1083" w:type="dxa"/>
            <w:tcBorders>
              <w:top w:val="outset" w:color="000000" w:sz="8"/>
              <w:left w:val="outset" w:color="000000" w:sz="8"/>
              <w:bottom w:val="outset" w:color="000000" w:sz="8"/>
              <w:right w:val="outset" w:color="000000" w:sz="8"/>
            </w:tcBorders>
            <w:vAlign w:val="center"/>
          </w:tcPr>
          <w:bookmarkStart w:name="1565" w:id="1563"/>
          <w:p>
            <w:pPr>
              <w:spacing w:after="0"/>
              <w:ind w:left="0"/>
              <w:jc w:val="center"/>
            </w:pPr>
            <w:r>
              <w:rPr>
                <w:rFonts w:ascii="Arial"/>
                <w:b w:val="false"/>
                <w:i w:val="false"/>
                <w:color w:val="000000"/>
                <w:sz w:val="15"/>
              </w:rPr>
              <w:t xml:space="preserve"> </w:t>
            </w:r>
          </w:p>
          <w:bookmarkEnd w:id="1563"/>
        </w:tc>
        <w:tc>
          <w:tcPr>
            <w:tcW w:w="1083" w:type="dxa"/>
            <w:tcBorders>
              <w:top w:val="outset" w:color="000000" w:sz="8"/>
              <w:left w:val="outset" w:color="000000" w:sz="8"/>
              <w:bottom w:val="outset" w:color="000000" w:sz="8"/>
              <w:right w:val="outset" w:color="000000" w:sz="8"/>
            </w:tcBorders>
            <w:vAlign w:val="center"/>
          </w:tcPr>
          <w:bookmarkStart w:name="1566" w:id="1564"/>
          <w:p>
            <w:pPr>
              <w:spacing w:after="0"/>
              <w:ind w:left="0"/>
              <w:jc w:val="center"/>
            </w:pPr>
            <w:r>
              <w:rPr>
                <w:rFonts w:ascii="Arial"/>
                <w:b w:val="false"/>
                <w:i w:val="false"/>
                <w:color w:val="000000"/>
                <w:sz w:val="15"/>
              </w:rPr>
              <w:t xml:space="preserve"> </w:t>
            </w:r>
          </w:p>
          <w:bookmarkEnd w:id="1564"/>
        </w:tc>
        <w:tc>
          <w:tcPr>
            <w:tcW w:w="1417" w:type="dxa"/>
            <w:tcBorders>
              <w:top w:val="outset" w:color="000000" w:sz="8"/>
              <w:left w:val="outset" w:color="000000" w:sz="8"/>
              <w:bottom w:val="outset" w:color="000000" w:sz="8"/>
              <w:right w:val="outset" w:color="000000" w:sz="8"/>
            </w:tcBorders>
            <w:vAlign w:val="center"/>
          </w:tcPr>
          <w:bookmarkStart w:name="1567" w:id="1565"/>
          <w:p>
            <w:pPr>
              <w:spacing w:after="0"/>
              <w:ind w:left="0"/>
              <w:jc w:val="center"/>
            </w:pPr>
            <w:r>
              <w:rPr>
                <w:rFonts w:ascii="Arial"/>
                <w:b w:val="false"/>
                <w:i w:val="false"/>
                <w:color w:val="000000"/>
                <w:sz w:val="15"/>
              </w:rPr>
              <w:t xml:space="preserve"> </w:t>
            </w:r>
          </w:p>
          <w:bookmarkEnd w:id="1565"/>
        </w:tc>
        <w:tc>
          <w:tcPr>
            <w:tcW w:w="1417" w:type="dxa"/>
            <w:tcBorders>
              <w:top w:val="outset" w:color="000000" w:sz="8"/>
              <w:left w:val="outset" w:color="000000" w:sz="8"/>
              <w:bottom w:val="outset" w:color="000000" w:sz="8"/>
              <w:right w:val="outset" w:color="000000" w:sz="8"/>
            </w:tcBorders>
            <w:vAlign w:val="center"/>
          </w:tcPr>
          <w:bookmarkStart w:name="1568" w:id="1566"/>
          <w:p>
            <w:pPr>
              <w:spacing w:after="0"/>
              <w:ind w:left="0"/>
              <w:jc w:val="center"/>
            </w:pPr>
            <w:r>
              <w:rPr>
                <w:rFonts w:ascii="Arial"/>
                <w:b w:val="false"/>
                <w:i w:val="false"/>
                <w:color w:val="000000"/>
                <w:sz w:val="15"/>
              </w:rPr>
              <w:t xml:space="preserve"> </w:t>
            </w:r>
          </w:p>
          <w:bookmarkEnd w:id="1566"/>
        </w:tc>
        <w:tc>
          <w:tcPr>
            <w:tcW w:w="1417" w:type="dxa"/>
            <w:tcBorders>
              <w:top w:val="outset" w:color="000000" w:sz="8"/>
              <w:left w:val="outset" w:color="000000" w:sz="8"/>
              <w:bottom w:val="outset" w:color="000000" w:sz="8"/>
              <w:right w:val="outset" w:color="000000" w:sz="8"/>
            </w:tcBorders>
            <w:vAlign w:val="center"/>
          </w:tcPr>
          <w:bookmarkStart w:name="1569" w:id="1567"/>
          <w:p>
            <w:pPr>
              <w:spacing w:after="0"/>
              <w:ind w:left="0"/>
              <w:jc w:val="center"/>
            </w:pPr>
            <w:r>
              <w:rPr>
                <w:rFonts w:ascii="Arial"/>
                <w:b w:val="false"/>
                <w:i/>
                <w:color w:val="000000"/>
                <w:sz w:val="15"/>
              </w:rPr>
              <w:t>76500,00</w:t>
            </w:r>
          </w:p>
          <w:bookmarkEnd w:id="15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70" w:id="1568"/>
          <w:p>
            <w:pPr>
              <w:spacing w:after="0"/>
              <w:ind w:left="0"/>
              <w:jc w:val="center"/>
            </w:pPr>
            <w:r>
              <w:rPr>
                <w:rFonts w:ascii="Arial"/>
                <w:b w:val="false"/>
                <w:i/>
                <w:color w:val="000000"/>
                <w:sz w:val="15"/>
              </w:rPr>
              <w:t>0615033</w:t>
            </w:r>
          </w:p>
          <w:bookmarkEnd w:id="1568"/>
        </w:tc>
        <w:tc>
          <w:tcPr>
            <w:tcW w:w="805" w:type="dxa"/>
            <w:tcBorders>
              <w:top w:val="outset" w:color="000000" w:sz="8"/>
              <w:left w:val="outset" w:color="000000" w:sz="8"/>
              <w:bottom w:val="outset" w:color="000000" w:sz="8"/>
              <w:right w:val="outset" w:color="000000" w:sz="8"/>
            </w:tcBorders>
            <w:vAlign w:val="center"/>
          </w:tcPr>
          <w:bookmarkStart w:name="1571" w:id="1569"/>
          <w:p>
            <w:pPr>
              <w:spacing w:after="0"/>
              <w:ind w:left="0"/>
              <w:jc w:val="center"/>
            </w:pPr>
            <w:r>
              <w:rPr>
                <w:rFonts w:ascii="Arial"/>
                <w:b w:val="false"/>
                <w:i/>
                <w:color w:val="000000"/>
                <w:sz w:val="15"/>
              </w:rPr>
              <w:t>5033</w:t>
            </w:r>
          </w:p>
          <w:bookmarkEnd w:id="1569"/>
        </w:tc>
        <w:tc>
          <w:tcPr>
            <w:tcW w:w="805" w:type="dxa"/>
            <w:tcBorders>
              <w:top w:val="outset" w:color="000000" w:sz="8"/>
              <w:left w:val="outset" w:color="000000" w:sz="8"/>
              <w:bottom w:val="outset" w:color="000000" w:sz="8"/>
              <w:right w:val="outset" w:color="000000" w:sz="8"/>
            </w:tcBorders>
            <w:vAlign w:val="center"/>
          </w:tcPr>
          <w:bookmarkStart w:name="1572" w:id="1570"/>
          <w:p>
            <w:pPr>
              <w:spacing w:after="0"/>
              <w:ind w:left="0"/>
              <w:jc w:val="center"/>
            </w:pPr>
            <w:r>
              <w:rPr>
                <w:rFonts w:ascii="Arial"/>
                <w:b w:val="false"/>
                <w:i/>
                <w:color w:val="000000"/>
                <w:sz w:val="15"/>
              </w:rPr>
              <w:t>0810</w:t>
            </w:r>
          </w:p>
          <w:bookmarkEnd w:id="1570"/>
        </w:tc>
        <w:tc>
          <w:tcPr>
            <w:tcW w:w="649" w:type="dxa"/>
            <w:tcBorders>
              <w:top w:val="outset" w:color="000000" w:sz="8"/>
              <w:left w:val="outset" w:color="000000" w:sz="8"/>
              <w:bottom w:val="outset" w:color="000000" w:sz="8"/>
              <w:right w:val="outset" w:color="000000" w:sz="8"/>
            </w:tcBorders>
            <w:vAlign w:val="center"/>
          </w:tcPr>
          <w:bookmarkStart w:name="1573" w:id="1571"/>
          <w:p>
            <w:pPr>
              <w:spacing w:after="0"/>
              <w:ind w:left="0"/>
              <w:jc w:val="left"/>
            </w:pPr>
            <w:r>
              <w:rPr>
                <w:rFonts w:ascii="Arial"/>
                <w:b w:val="false"/>
                <w:i/>
                <w:color w:val="000000"/>
                <w:sz w:val="15"/>
              </w:rPr>
              <w:t>Забезпечення підготовки спортсменів школами вищої спортивної майстерності</w:t>
            </w:r>
          </w:p>
          <w:bookmarkEnd w:id="1571"/>
        </w:tc>
        <w:tc>
          <w:tcPr>
            <w:tcW w:w="1417" w:type="dxa"/>
            <w:tcBorders>
              <w:top w:val="outset" w:color="000000" w:sz="8"/>
              <w:left w:val="outset" w:color="000000" w:sz="8"/>
              <w:bottom w:val="outset" w:color="000000" w:sz="8"/>
              <w:right w:val="outset" w:color="000000" w:sz="8"/>
            </w:tcBorders>
            <w:vAlign w:val="center"/>
          </w:tcPr>
          <w:bookmarkStart w:name="1574" w:id="1572"/>
          <w:p>
            <w:pPr>
              <w:spacing w:after="0"/>
              <w:ind w:left="0"/>
              <w:jc w:val="center"/>
            </w:pPr>
            <w:r>
              <w:rPr>
                <w:rFonts w:ascii="Arial"/>
                <w:b w:val="false"/>
                <w:i/>
                <w:color w:val="000000"/>
                <w:sz w:val="15"/>
              </w:rPr>
              <w:t>42641,20</w:t>
            </w:r>
          </w:p>
          <w:bookmarkEnd w:id="1572"/>
        </w:tc>
        <w:tc>
          <w:tcPr>
            <w:tcW w:w="1417" w:type="dxa"/>
            <w:tcBorders>
              <w:top w:val="outset" w:color="000000" w:sz="8"/>
              <w:left w:val="outset" w:color="000000" w:sz="8"/>
              <w:bottom w:val="outset" w:color="000000" w:sz="8"/>
              <w:right w:val="outset" w:color="000000" w:sz="8"/>
            </w:tcBorders>
            <w:vAlign w:val="center"/>
          </w:tcPr>
          <w:bookmarkStart w:name="1575" w:id="1573"/>
          <w:p>
            <w:pPr>
              <w:spacing w:after="0"/>
              <w:ind w:left="0"/>
              <w:jc w:val="center"/>
            </w:pPr>
            <w:r>
              <w:rPr>
                <w:rFonts w:ascii="Arial"/>
                <w:b w:val="false"/>
                <w:i/>
                <w:color w:val="000000"/>
                <w:sz w:val="15"/>
              </w:rPr>
              <w:t>42641,20</w:t>
            </w:r>
          </w:p>
          <w:bookmarkEnd w:id="1573"/>
        </w:tc>
        <w:tc>
          <w:tcPr>
            <w:tcW w:w="1306" w:type="dxa"/>
            <w:tcBorders>
              <w:top w:val="outset" w:color="000000" w:sz="8"/>
              <w:left w:val="outset" w:color="000000" w:sz="8"/>
              <w:bottom w:val="outset" w:color="000000" w:sz="8"/>
              <w:right w:val="outset" w:color="000000" w:sz="8"/>
            </w:tcBorders>
            <w:vAlign w:val="center"/>
          </w:tcPr>
          <w:bookmarkStart w:name="1576" w:id="1574"/>
          <w:p>
            <w:pPr>
              <w:spacing w:after="0"/>
              <w:ind w:left="0"/>
              <w:jc w:val="center"/>
            </w:pPr>
            <w:r>
              <w:rPr>
                <w:rFonts w:ascii="Arial"/>
                <w:b w:val="false"/>
                <w:i/>
                <w:color w:val="000000"/>
                <w:sz w:val="15"/>
              </w:rPr>
              <w:t>15828,90</w:t>
            </w:r>
          </w:p>
          <w:bookmarkEnd w:id="1574"/>
        </w:tc>
        <w:tc>
          <w:tcPr>
            <w:tcW w:w="1194" w:type="dxa"/>
            <w:tcBorders>
              <w:top w:val="outset" w:color="000000" w:sz="8"/>
              <w:left w:val="outset" w:color="000000" w:sz="8"/>
              <w:bottom w:val="outset" w:color="000000" w:sz="8"/>
              <w:right w:val="outset" w:color="000000" w:sz="8"/>
            </w:tcBorders>
            <w:vAlign w:val="center"/>
          </w:tcPr>
          <w:bookmarkStart w:name="1577" w:id="1575"/>
          <w:p>
            <w:pPr>
              <w:spacing w:after="0"/>
              <w:ind w:left="0"/>
              <w:jc w:val="center"/>
            </w:pPr>
            <w:r>
              <w:rPr>
                <w:rFonts w:ascii="Arial"/>
                <w:b w:val="false"/>
                <w:i/>
                <w:color w:val="000000"/>
                <w:sz w:val="15"/>
              </w:rPr>
              <w:t>6330,00</w:t>
            </w:r>
          </w:p>
          <w:bookmarkEnd w:id="1575"/>
        </w:tc>
        <w:tc>
          <w:tcPr>
            <w:tcW w:w="1417" w:type="dxa"/>
            <w:tcBorders>
              <w:top w:val="outset" w:color="000000" w:sz="8"/>
              <w:left w:val="outset" w:color="000000" w:sz="8"/>
              <w:bottom w:val="outset" w:color="000000" w:sz="8"/>
              <w:right w:val="outset" w:color="000000" w:sz="8"/>
            </w:tcBorders>
            <w:vAlign w:val="center"/>
          </w:tcPr>
          <w:bookmarkStart w:name="1578" w:id="1576"/>
          <w:p>
            <w:pPr>
              <w:spacing w:after="0"/>
              <w:ind w:left="0"/>
              <w:jc w:val="center"/>
            </w:pPr>
            <w:r>
              <w:rPr>
                <w:rFonts w:ascii="Arial"/>
                <w:b w:val="false"/>
                <w:i w:val="false"/>
                <w:color w:val="000000"/>
                <w:sz w:val="15"/>
              </w:rPr>
              <w:t xml:space="preserve"> </w:t>
            </w:r>
          </w:p>
          <w:bookmarkEnd w:id="1576"/>
        </w:tc>
        <w:tc>
          <w:tcPr>
            <w:tcW w:w="1417" w:type="dxa"/>
            <w:tcBorders>
              <w:top w:val="outset" w:color="000000" w:sz="8"/>
              <w:left w:val="outset" w:color="000000" w:sz="8"/>
              <w:bottom w:val="outset" w:color="000000" w:sz="8"/>
              <w:right w:val="outset" w:color="000000" w:sz="8"/>
            </w:tcBorders>
            <w:vAlign w:val="center"/>
          </w:tcPr>
          <w:bookmarkStart w:name="1579" w:id="1577"/>
          <w:p>
            <w:pPr>
              <w:spacing w:after="0"/>
              <w:ind w:left="0"/>
              <w:jc w:val="center"/>
            </w:pPr>
            <w:r>
              <w:rPr>
                <w:rFonts w:ascii="Arial"/>
                <w:b w:val="false"/>
                <w:i/>
                <w:color w:val="000000"/>
                <w:sz w:val="15"/>
              </w:rPr>
              <w:t>21000,00</w:t>
            </w:r>
          </w:p>
          <w:bookmarkEnd w:id="1577"/>
        </w:tc>
        <w:tc>
          <w:tcPr>
            <w:tcW w:w="1194" w:type="dxa"/>
            <w:tcBorders>
              <w:top w:val="outset" w:color="000000" w:sz="8"/>
              <w:left w:val="outset" w:color="000000" w:sz="8"/>
              <w:bottom w:val="outset" w:color="000000" w:sz="8"/>
              <w:right w:val="outset" w:color="000000" w:sz="8"/>
            </w:tcBorders>
            <w:vAlign w:val="center"/>
          </w:tcPr>
          <w:bookmarkStart w:name="1580" w:id="1578"/>
          <w:p>
            <w:pPr>
              <w:spacing w:after="0"/>
              <w:ind w:left="0"/>
              <w:jc w:val="center"/>
            </w:pPr>
            <w:r>
              <w:rPr>
                <w:rFonts w:ascii="Arial"/>
                <w:b w:val="false"/>
                <w:i/>
                <w:color w:val="000000"/>
                <w:sz w:val="15"/>
              </w:rPr>
              <w:t>6369,40</w:t>
            </w:r>
          </w:p>
          <w:bookmarkEnd w:id="1578"/>
        </w:tc>
        <w:tc>
          <w:tcPr>
            <w:tcW w:w="1083" w:type="dxa"/>
            <w:tcBorders>
              <w:top w:val="outset" w:color="000000" w:sz="8"/>
              <w:left w:val="outset" w:color="000000" w:sz="8"/>
              <w:bottom w:val="outset" w:color="000000" w:sz="8"/>
              <w:right w:val="outset" w:color="000000" w:sz="8"/>
            </w:tcBorders>
            <w:vAlign w:val="center"/>
          </w:tcPr>
          <w:bookmarkStart w:name="1581" w:id="1579"/>
          <w:p>
            <w:pPr>
              <w:spacing w:after="0"/>
              <w:ind w:left="0"/>
              <w:jc w:val="center"/>
            </w:pPr>
            <w:r>
              <w:rPr>
                <w:rFonts w:ascii="Arial"/>
                <w:b w:val="false"/>
                <w:i/>
                <w:color w:val="000000"/>
                <w:sz w:val="15"/>
              </w:rPr>
              <w:t>2550,00</w:t>
            </w:r>
          </w:p>
          <w:bookmarkEnd w:id="1579"/>
        </w:tc>
        <w:tc>
          <w:tcPr>
            <w:tcW w:w="1083" w:type="dxa"/>
            <w:tcBorders>
              <w:top w:val="outset" w:color="000000" w:sz="8"/>
              <w:left w:val="outset" w:color="000000" w:sz="8"/>
              <w:bottom w:val="outset" w:color="000000" w:sz="8"/>
              <w:right w:val="outset" w:color="000000" w:sz="8"/>
            </w:tcBorders>
            <w:vAlign w:val="center"/>
          </w:tcPr>
          <w:bookmarkStart w:name="1582" w:id="1580"/>
          <w:p>
            <w:pPr>
              <w:spacing w:after="0"/>
              <w:ind w:left="0"/>
              <w:jc w:val="center"/>
            </w:pPr>
            <w:r>
              <w:rPr>
                <w:rFonts w:ascii="Arial"/>
                <w:b w:val="false"/>
                <w:i/>
                <w:color w:val="000000"/>
                <w:sz w:val="15"/>
              </w:rPr>
              <w:t>1009,00</w:t>
            </w:r>
          </w:p>
          <w:bookmarkEnd w:id="1580"/>
        </w:tc>
        <w:tc>
          <w:tcPr>
            <w:tcW w:w="1417" w:type="dxa"/>
            <w:tcBorders>
              <w:top w:val="outset" w:color="000000" w:sz="8"/>
              <w:left w:val="outset" w:color="000000" w:sz="8"/>
              <w:bottom w:val="outset" w:color="000000" w:sz="8"/>
              <w:right w:val="outset" w:color="000000" w:sz="8"/>
            </w:tcBorders>
            <w:vAlign w:val="center"/>
          </w:tcPr>
          <w:bookmarkStart w:name="1583" w:id="1581"/>
          <w:p>
            <w:pPr>
              <w:spacing w:after="0"/>
              <w:ind w:left="0"/>
              <w:jc w:val="center"/>
            </w:pPr>
            <w:r>
              <w:rPr>
                <w:rFonts w:ascii="Arial"/>
                <w:b w:val="false"/>
                <w:i/>
                <w:color w:val="000000"/>
                <w:sz w:val="15"/>
              </w:rPr>
              <w:t>14630,60</w:t>
            </w:r>
          </w:p>
          <w:bookmarkEnd w:id="1581"/>
        </w:tc>
        <w:tc>
          <w:tcPr>
            <w:tcW w:w="1417" w:type="dxa"/>
            <w:tcBorders>
              <w:top w:val="outset" w:color="000000" w:sz="8"/>
              <w:left w:val="outset" w:color="000000" w:sz="8"/>
              <w:bottom w:val="outset" w:color="000000" w:sz="8"/>
              <w:right w:val="outset" w:color="000000" w:sz="8"/>
            </w:tcBorders>
            <w:vAlign w:val="center"/>
          </w:tcPr>
          <w:bookmarkStart w:name="1584" w:id="1582"/>
          <w:p>
            <w:pPr>
              <w:spacing w:after="0"/>
              <w:ind w:left="0"/>
              <w:jc w:val="center"/>
            </w:pPr>
            <w:r>
              <w:rPr>
                <w:rFonts w:ascii="Arial"/>
                <w:b w:val="false"/>
                <w:i/>
                <w:color w:val="000000"/>
                <w:sz w:val="15"/>
              </w:rPr>
              <w:t>14500,00</w:t>
            </w:r>
          </w:p>
          <w:bookmarkEnd w:id="1582"/>
        </w:tc>
        <w:tc>
          <w:tcPr>
            <w:tcW w:w="1417" w:type="dxa"/>
            <w:tcBorders>
              <w:top w:val="outset" w:color="000000" w:sz="8"/>
              <w:left w:val="outset" w:color="000000" w:sz="8"/>
              <w:bottom w:val="outset" w:color="000000" w:sz="8"/>
              <w:right w:val="outset" w:color="000000" w:sz="8"/>
            </w:tcBorders>
            <w:vAlign w:val="center"/>
          </w:tcPr>
          <w:bookmarkStart w:name="1585" w:id="1583"/>
          <w:p>
            <w:pPr>
              <w:spacing w:after="0"/>
              <w:ind w:left="0"/>
              <w:jc w:val="center"/>
            </w:pPr>
            <w:r>
              <w:rPr>
                <w:rFonts w:ascii="Arial"/>
                <w:b w:val="false"/>
                <w:i/>
                <w:color w:val="000000"/>
                <w:sz w:val="15"/>
              </w:rPr>
              <w:t>63641,20</w:t>
            </w:r>
          </w:p>
          <w:bookmarkEnd w:id="15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86" w:id="1584"/>
          <w:p>
            <w:pPr>
              <w:spacing w:after="0"/>
              <w:ind w:left="0"/>
              <w:jc w:val="center"/>
            </w:pPr>
            <w:r>
              <w:rPr>
                <w:rFonts w:ascii="Arial"/>
                <w:b w:val="false"/>
                <w:i w:val="false"/>
                <w:color w:val="000000"/>
                <w:sz w:val="15"/>
              </w:rPr>
              <w:t>0615040</w:t>
            </w:r>
          </w:p>
          <w:bookmarkEnd w:id="1584"/>
        </w:tc>
        <w:tc>
          <w:tcPr>
            <w:tcW w:w="805" w:type="dxa"/>
            <w:tcBorders>
              <w:top w:val="outset" w:color="000000" w:sz="8"/>
              <w:left w:val="outset" w:color="000000" w:sz="8"/>
              <w:bottom w:val="outset" w:color="000000" w:sz="8"/>
              <w:right w:val="outset" w:color="000000" w:sz="8"/>
            </w:tcBorders>
            <w:vAlign w:val="center"/>
          </w:tcPr>
          <w:bookmarkStart w:name="1587" w:id="1585"/>
          <w:p>
            <w:pPr>
              <w:spacing w:after="0"/>
              <w:ind w:left="0"/>
              <w:jc w:val="center"/>
            </w:pPr>
            <w:r>
              <w:rPr>
                <w:rFonts w:ascii="Arial"/>
                <w:b w:val="false"/>
                <w:i w:val="false"/>
                <w:color w:val="000000"/>
                <w:sz w:val="15"/>
              </w:rPr>
              <w:t>5040</w:t>
            </w:r>
          </w:p>
          <w:bookmarkEnd w:id="1585"/>
        </w:tc>
        <w:tc>
          <w:tcPr>
            <w:tcW w:w="805" w:type="dxa"/>
            <w:tcBorders>
              <w:top w:val="outset" w:color="000000" w:sz="8"/>
              <w:left w:val="outset" w:color="000000" w:sz="8"/>
              <w:bottom w:val="outset" w:color="000000" w:sz="8"/>
              <w:right w:val="outset" w:color="000000" w:sz="8"/>
            </w:tcBorders>
            <w:vAlign w:val="center"/>
          </w:tcPr>
          <w:bookmarkStart w:name="1588" w:id="1586"/>
          <w:p>
            <w:pPr>
              <w:spacing w:after="0"/>
              <w:ind w:left="0"/>
              <w:jc w:val="center"/>
            </w:pPr>
            <w:r>
              <w:rPr>
                <w:rFonts w:ascii="Arial"/>
                <w:b w:val="false"/>
                <w:i w:val="false"/>
                <w:color w:val="000000"/>
                <w:sz w:val="15"/>
              </w:rPr>
              <w:t xml:space="preserve"> </w:t>
            </w:r>
          </w:p>
          <w:bookmarkEnd w:id="1586"/>
        </w:tc>
        <w:tc>
          <w:tcPr>
            <w:tcW w:w="649" w:type="dxa"/>
            <w:tcBorders>
              <w:top w:val="outset" w:color="000000" w:sz="8"/>
              <w:left w:val="outset" w:color="000000" w:sz="8"/>
              <w:bottom w:val="outset" w:color="000000" w:sz="8"/>
              <w:right w:val="outset" w:color="000000" w:sz="8"/>
            </w:tcBorders>
            <w:vAlign w:val="center"/>
          </w:tcPr>
          <w:bookmarkStart w:name="1589" w:id="1587"/>
          <w:p>
            <w:pPr>
              <w:spacing w:after="0"/>
              <w:ind w:left="0"/>
              <w:jc w:val="left"/>
            </w:pPr>
            <w:r>
              <w:rPr>
                <w:rFonts w:ascii="Arial"/>
                <w:b w:val="false"/>
                <w:i w:val="false"/>
                <w:color w:val="000000"/>
                <w:sz w:val="15"/>
              </w:rPr>
              <w:t>Підтримка і розвиток спортивної інфраструктури</w:t>
            </w:r>
          </w:p>
          <w:bookmarkEnd w:id="1587"/>
        </w:tc>
        <w:tc>
          <w:tcPr>
            <w:tcW w:w="1417" w:type="dxa"/>
            <w:tcBorders>
              <w:top w:val="outset" w:color="000000" w:sz="8"/>
              <w:left w:val="outset" w:color="000000" w:sz="8"/>
              <w:bottom w:val="outset" w:color="000000" w:sz="8"/>
              <w:right w:val="outset" w:color="000000" w:sz="8"/>
            </w:tcBorders>
            <w:vAlign w:val="center"/>
          </w:tcPr>
          <w:bookmarkStart w:name="1590" w:id="1588"/>
          <w:p>
            <w:pPr>
              <w:spacing w:after="0"/>
              <w:ind w:left="0"/>
              <w:jc w:val="center"/>
            </w:pPr>
            <w:r>
              <w:rPr>
                <w:rFonts w:ascii="Arial"/>
                <w:b w:val="false"/>
                <w:i w:val="false"/>
                <w:color w:val="000000"/>
                <w:sz w:val="15"/>
              </w:rPr>
              <w:t>10341,20</w:t>
            </w:r>
          </w:p>
          <w:bookmarkEnd w:id="1588"/>
        </w:tc>
        <w:tc>
          <w:tcPr>
            <w:tcW w:w="1417" w:type="dxa"/>
            <w:tcBorders>
              <w:top w:val="outset" w:color="000000" w:sz="8"/>
              <w:left w:val="outset" w:color="000000" w:sz="8"/>
              <w:bottom w:val="outset" w:color="000000" w:sz="8"/>
              <w:right w:val="outset" w:color="000000" w:sz="8"/>
            </w:tcBorders>
            <w:vAlign w:val="center"/>
          </w:tcPr>
          <w:bookmarkStart w:name="1591" w:id="1589"/>
          <w:p>
            <w:pPr>
              <w:spacing w:after="0"/>
              <w:ind w:left="0"/>
              <w:jc w:val="center"/>
            </w:pPr>
            <w:r>
              <w:rPr>
                <w:rFonts w:ascii="Arial"/>
                <w:b w:val="false"/>
                <w:i w:val="false"/>
                <w:color w:val="000000"/>
                <w:sz w:val="15"/>
              </w:rPr>
              <w:t>10341,20</w:t>
            </w:r>
          </w:p>
          <w:bookmarkEnd w:id="1589"/>
        </w:tc>
        <w:tc>
          <w:tcPr>
            <w:tcW w:w="1306" w:type="dxa"/>
            <w:tcBorders>
              <w:top w:val="outset" w:color="000000" w:sz="8"/>
              <w:left w:val="outset" w:color="000000" w:sz="8"/>
              <w:bottom w:val="outset" w:color="000000" w:sz="8"/>
              <w:right w:val="outset" w:color="000000" w:sz="8"/>
            </w:tcBorders>
            <w:vAlign w:val="center"/>
          </w:tcPr>
          <w:bookmarkStart w:name="1592" w:id="1590"/>
          <w:p>
            <w:pPr>
              <w:spacing w:after="0"/>
              <w:ind w:left="0"/>
              <w:jc w:val="center"/>
            </w:pPr>
            <w:r>
              <w:rPr>
                <w:rFonts w:ascii="Arial"/>
                <w:b w:val="false"/>
                <w:i w:val="false"/>
                <w:color w:val="000000"/>
                <w:sz w:val="15"/>
              </w:rPr>
              <w:t xml:space="preserve"> </w:t>
            </w:r>
          </w:p>
          <w:bookmarkEnd w:id="1590"/>
        </w:tc>
        <w:tc>
          <w:tcPr>
            <w:tcW w:w="1194" w:type="dxa"/>
            <w:tcBorders>
              <w:top w:val="outset" w:color="000000" w:sz="8"/>
              <w:left w:val="outset" w:color="000000" w:sz="8"/>
              <w:bottom w:val="outset" w:color="000000" w:sz="8"/>
              <w:right w:val="outset" w:color="000000" w:sz="8"/>
            </w:tcBorders>
            <w:vAlign w:val="center"/>
          </w:tcPr>
          <w:bookmarkStart w:name="1593" w:id="1591"/>
          <w:p>
            <w:pPr>
              <w:spacing w:after="0"/>
              <w:ind w:left="0"/>
              <w:jc w:val="center"/>
            </w:pPr>
            <w:r>
              <w:rPr>
                <w:rFonts w:ascii="Arial"/>
                <w:b w:val="false"/>
                <w:i w:val="false"/>
                <w:color w:val="000000"/>
                <w:sz w:val="15"/>
              </w:rPr>
              <w:t xml:space="preserve"> </w:t>
            </w:r>
          </w:p>
          <w:bookmarkEnd w:id="1591"/>
        </w:tc>
        <w:tc>
          <w:tcPr>
            <w:tcW w:w="1417" w:type="dxa"/>
            <w:tcBorders>
              <w:top w:val="outset" w:color="000000" w:sz="8"/>
              <w:left w:val="outset" w:color="000000" w:sz="8"/>
              <w:bottom w:val="outset" w:color="000000" w:sz="8"/>
              <w:right w:val="outset" w:color="000000" w:sz="8"/>
            </w:tcBorders>
            <w:vAlign w:val="center"/>
          </w:tcPr>
          <w:bookmarkStart w:name="1594" w:id="1592"/>
          <w:p>
            <w:pPr>
              <w:spacing w:after="0"/>
              <w:ind w:left="0"/>
              <w:jc w:val="center"/>
            </w:pPr>
            <w:r>
              <w:rPr>
                <w:rFonts w:ascii="Arial"/>
                <w:b w:val="false"/>
                <w:i w:val="false"/>
                <w:color w:val="000000"/>
                <w:sz w:val="15"/>
              </w:rPr>
              <w:t xml:space="preserve"> </w:t>
            </w:r>
          </w:p>
          <w:bookmarkEnd w:id="1592"/>
        </w:tc>
        <w:tc>
          <w:tcPr>
            <w:tcW w:w="1417" w:type="dxa"/>
            <w:tcBorders>
              <w:top w:val="outset" w:color="000000" w:sz="8"/>
              <w:left w:val="outset" w:color="000000" w:sz="8"/>
              <w:bottom w:val="outset" w:color="000000" w:sz="8"/>
              <w:right w:val="outset" w:color="000000" w:sz="8"/>
            </w:tcBorders>
            <w:vAlign w:val="center"/>
          </w:tcPr>
          <w:bookmarkStart w:name="1595" w:id="1593"/>
          <w:p>
            <w:pPr>
              <w:spacing w:after="0"/>
              <w:ind w:left="0"/>
              <w:jc w:val="center"/>
            </w:pPr>
            <w:r>
              <w:rPr>
                <w:rFonts w:ascii="Arial"/>
                <w:b w:val="false"/>
                <w:i w:val="false"/>
                <w:color w:val="000000"/>
                <w:sz w:val="15"/>
              </w:rPr>
              <w:t>14450,00</w:t>
            </w:r>
          </w:p>
          <w:bookmarkEnd w:id="1593"/>
        </w:tc>
        <w:tc>
          <w:tcPr>
            <w:tcW w:w="1194" w:type="dxa"/>
            <w:tcBorders>
              <w:top w:val="outset" w:color="000000" w:sz="8"/>
              <w:left w:val="outset" w:color="000000" w:sz="8"/>
              <w:bottom w:val="outset" w:color="000000" w:sz="8"/>
              <w:right w:val="outset" w:color="000000" w:sz="8"/>
            </w:tcBorders>
            <w:vAlign w:val="center"/>
          </w:tcPr>
          <w:bookmarkStart w:name="1596" w:id="1594"/>
          <w:p>
            <w:pPr>
              <w:spacing w:after="0"/>
              <w:ind w:left="0"/>
              <w:jc w:val="center"/>
            </w:pPr>
            <w:r>
              <w:rPr>
                <w:rFonts w:ascii="Arial"/>
                <w:b w:val="false"/>
                <w:i w:val="false"/>
                <w:color w:val="000000"/>
                <w:sz w:val="15"/>
              </w:rPr>
              <w:t xml:space="preserve"> </w:t>
            </w:r>
          </w:p>
          <w:bookmarkEnd w:id="1594"/>
        </w:tc>
        <w:tc>
          <w:tcPr>
            <w:tcW w:w="1083" w:type="dxa"/>
            <w:tcBorders>
              <w:top w:val="outset" w:color="000000" w:sz="8"/>
              <w:left w:val="outset" w:color="000000" w:sz="8"/>
              <w:bottom w:val="outset" w:color="000000" w:sz="8"/>
              <w:right w:val="outset" w:color="000000" w:sz="8"/>
            </w:tcBorders>
            <w:vAlign w:val="center"/>
          </w:tcPr>
          <w:bookmarkStart w:name="1597" w:id="1595"/>
          <w:p>
            <w:pPr>
              <w:spacing w:after="0"/>
              <w:ind w:left="0"/>
              <w:jc w:val="center"/>
            </w:pPr>
            <w:r>
              <w:rPr>
                <w:rFonts w:ascii="Arial"/>
                <w:b w:val="false"/>
                <w:i w:val="false"/>
                <w:color w:val="000000"/>
                <w:sz w:val="15"/>
              </w:rPr>
              <w:t xml:space="preserve"> </w:t>
            </w:r>
          </w:p>
          <w:bookmarkEnd w:id="1595"/>
        </w:tc>
        <w:tc>
          <w:tcPr>
            <w:tcW w:w="1083" w:type="dxa"/>
            <w:tcBorders>
              <w:top w:val="outset" w:color="000000" w:sz="8"/>
              <w:left w:val="outset" w:color="000000" w:sz="8"/>
              <w:bottom w:val="outset" w:color="000000" w:sz="8"/>
              <w:right w:val="outset" w:color="000000" w:sz="8"/>
            </w:tcBorders>
            <w:vAlign w:val="center"/>
          </w:tcPr>
          <w:bookmarkStart w:name="1598" w:id="1596"/>
          <w:p>
            <w:pPr>
              <w:spacing w:after="0"/>
              <w:ind w:left="0"/>
              <w:jc w:val="center"/>
            </w:pPr>
            <w:r>
              <w:rPr>
                <w:rFonts w:ascii="Arial"/>
                <w:b w:val="false"/>
                <w:i w:val="false"/>
                <w:color w:val="000000"/>
                <w:sz w:val="15"/>
              </w:rPr>
              <w:t xml:space="preserve"> </w:t>
            </w:r>
          </w:p>
          <w:bookmarkEnd w:id="1596"/>
        </w:tc>
        <w:tc>
          <w:tcPr>
            <w:tcW w:w="1417" w:type="dxa"/>
            <w:tcBorders>
              <w:top w:val="outset" w:color="000000" w:sz="8"/>
              <w:left w:val="outset" w:color="000000" w:sz="8"/>
              <w:bottom w:val="outset" w:color="000000" w:sz="8"/>
              <w:right w:val="outset" w:color="000000" w:sz="8"/>
            </w:tcBorders>
            <w:vAlign w:val="center"/>
          </w:tcPr>
          <w:bookmarkStart w:name="1599" w:id="1597"/>
          <w:p>
            <w:pPr>
              <w:spacing w:after="0"/>
              <w:ind w:left="0"/>
              <w:jc w:val="center"/>
            </w:pPr>
            <w:r>
              <w:rPr>
                <w:rFonts w:ascii="Arial"/>
                <w:b w:val="false"/>
                <w:i w:val="false"/>
                <w:color w:val="000000"/>
                <w:sz w:val="15"/>
              </w:rPr>
              <w:t>14450,00</w:t>
            </w:r>
          </w:p>
          <w:bookmarkEnd w:id="1597"/>
        </w:tc>
        <w:tc>
          <w:tcPr>
            <w:tcW w:w="1417" w:type="dxa"/>
            <w:tcBorders>
              <w:top w:val="outset" w:color="000000" w:sz="8"/>
              <w:left w:val="outset" w:color="000000" w:sz="8"/>
              <w:bottom w:val="outset" w:color="000000" w:sz="8"/>
              <w:right w:val="outset" w:color="000000" w:sz="8"/>
            </w:tcBorders>
            <w:vAlign w:val="center"/>
          </w:tcPr>
          <w:bookmarkStart w:name="1600" w:id="1598"/>
          <w:p>
            <w:pPr>
              <w:spacing w:after="0"/>
              <w:ind w:left="0"/>
              <w:jc w:val="center"/>
            </w:pPr>
            <w:r>
              <w:rPr>
                <w:rFonts w:ascii="Arial"/>
                <w:b w:val="false"/>
                <w:i w:val="false"/>
                <w:color w:val="000000"/>
                <w:sz w:val="15"/>
              </w:rPr>
              <w:t>14450,00</w:t>
            </w:r>
          </w:p>
          <w:bookmarkEnd w:id="1598"/>
        </w:tc>
        <w:tc>
          <w:tcPr>
            <w:tcW w:w="1417" w:type="dxa"/>
            <w:tcBorders>
              <w:top w:val="outset" w:color="000000" w:sz="8"/>
              <w:left w:val="outset" w:color="000000" w:sz="8"/>
              <w:bottom w:val="outset" w:color="000000" w:sz="8"/>
              <w:right w:val="outset" w:color="000000" w:sz="8"/>
            </w:tcBorders>
            <w:vAlign w:val="center"/>
          </w:tcPr>
          <w:bookmarkStart w:name="1601" w:id="1599"/>
          <w:p>
            <w:pPr>
              <w:spacing w:after="0"/>
              <w:ind w:left="0"/>
              <w:jc w:val="center"/>
            </w:pPr>
            <w:r>
              <w:rPr>
                <w:rFonts w:ascii="Arial"/>
                <w:b w:val="false"/>
                <w:i w:val="false"/>
                <w:color w:val="000000"/>
                <w:sz w:val="15"/>
              </w:rPr>
              <w:t>24791,20</w:t>
            </w:r>
          </w:p>
          <w:bookmarkEnd w:id="15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02" w:id="1600"/>
          <w:p>
            <w:pPr>
              <w:spacing w:after="0"/>
              <w:ind w:left="0"/>
              <w:jc w:val="center"/>
            </w:pPr>
            <w:r>
              <w:rPr>
                <w:rFonts w:ascii="Arial"/>
                <w:b w:val="false"/>
                <w:i/>
                <w:color w:val="000000"/>
                <w:sz w:val="15"/>
              </w:rPr>
              <w:t>0615041</w:t>
            </w:r>
          </w:p>
          <w:bookmarkEnd w:id="1600"/>
        </w:tc>
        <w:tc>
          <w:tcPr>
            <w:tcW w:w="805" w:type="dxa"/>
            <w:tcBorders>
              <w:top w:val="outset" w:color="000000" w:sz="8"/>
              <w:left w:val="outset" w:color="000000" w:sz="8"/>
              <w:bottom w:val="outset" w:color="000000" w:sz="8"/>
              <w:right w:val="outset" w:color="000000" w:sz="8"/>
            </w:tcBorders>
            <w:vAlign w:val="center"/>
          </w:tcPr>
          <w:bookmarkStart w:name="1603" w:id="1601"/>
          <w:p>
            <w:pPr>
              <w:spacing w:after="0"/>
              <w:ind w:left="0"/>
              <w:jc w:val="center"/>
            </w:pPr>
            <w:r>
              <w:rPr>
                <w:rFonts w:ascii="Arial"/>
                <w:b w:val="false"/>
                <w:i/>
                <w:color w:val="000000"/>
                <w:sz w:val="15"/>
              </w:rPr>
              <w:t>5041</w:t>
            </w:r>
          </w:p>
          <w:bookmarkEnd w:id="1601"/>
        </w:tc>
        <w:tc>
          <w:tcPr>
            <w:tcW w:w="805" w:type="dxa"/>
            <w:tcBorders>
              <w:top w:val="outset" w:color="000000" w:sz="8"/>
              <w:left w:val="outset" w:color="000000" w:sz="8"/>
              <w:bottom w:val="outset" w:color="000000" w:sz="8"/>
              <w:right w:val="outset" w:color="000000" w:sz="8"/>
            </w:tcBorders>
            <w:vAlign w:val="center"/>
          </w:tcPr>
          <w:bookmarkStart w:name="1604" w:id="1602"/>
          <w:p>
            <w:pPr>
              <w:spacing w:after="0"/>
              <w:ind w:left="0"/>
              <w:jc w:val="center"/>
            </w:pPr>
            <w:r>
              <w:rPr>
                <w:rFonts w:ascii="Arial"/>
                <w:b w:val="false"/>
                <w:i/>
                <w:color w:val="000000"/>
                <w:sz w:val="15"/>
              </w:rPr>
              <w:t>0810</w:t>
            </w:r>
          </w:p>
          <w:bookmarkEnd w:id="1602"/>
        </w:tc>
        <w:tc>
          <w:tcPr>
            <w:tcW w:w="649" w:type="dxa"/>
            <w:tcBorders>
              <w:top w:val="outset" w:color="000000" w:sz="8"/>
              <w:left w:val="outset" w:color="000000" w:sz="8"/>
              <w:bottom w:val="outset" w:color="000000" w:sz="8"/>
              <w:right w:val="outset" w:color="000000" w:sz="8"/>
            </w:tcBorders>
            <w:vAlign w:val="center"/>
          </w:tcPr>
          <w:bookmarkStart w:name="1605" w:id="1603"/>
          <w:p>
            <w:pPr>
              <w:spacing w:after="0"/>
              <w:ind w:left="0"/>
              <w:jc w:val="left"/>
            </w:pPr>
            <w:r>
              <w:rPr>
                <w:rFonts w:ascii="Arial"/>
                <w:b w:val="false"/>
                <w:i/>
                <w:color w:val="000000"/>
                <w:sz w:val="15"/>
              </w:rPr>
              <w:t>Утримання та фінансова підтримка спортивних споруд</w:t>
            </w:r>
          </w:p>
          <w:bookmarkEnd w:id="1603"/>
        </w:tc>
        <w:tc>
          <w:tcPr>
            <w:tcW w:w="1417" w:type="dxa"/>
            <w:tcBorders>
              <w:top w:val="outset" w:color="000000" w:sz="8"/>
              <w:left w:val="outset" w:color="000000" w:sz="8"/>
              <w:bottom w:val="outset" w:color="000000" w:sz="8"/>
              <w:right w:val="outset" w:color="000000" w:sz="8"/>
            </w:tcBorders>
            <w:vAlign w:val="center"/>
          </w:tcPr>
          <w:bookmarkStart w:name="1606" w:id="1604"/>
          <w:p>
            <w:pPr>
              <w:spacing w:after="0"/>
              <w:ind w:left="0"/>
              <w:jc w:val="center"/>
            </w:pPr>
            <w:r>
              <w:rPr>
                <w:rFonts w:ascii="Arial"/>
                <w:b w:val="false"/>
                <w:i/>
                <w:color w:val="000000"/>
                <w:sz w:val="15"/>
              </w:rPr>
              <w:t>10341,20</w:t>
            </w:r>
          </w:p>
          <w:bookmarkEnd w:id="1604"/>
        </w:tc>
        <w:tc>
          <w:tcPr>
            <w:tcW w:w="1417" w:type="dxa"/>
            <w:tcBorders>
              <w:top w:val="outset" w:color="000000" w:sz="8"/>
              <w:left w:val="outset" w:color="000000" w:sz="8"/>
              <w:bottom w:val="outset" w:color="000000" w:sz="8"/>
              <w:right w:val="outset" w:color="000000" w:sz="8"/>
            </w:tcBorders>
            <w:vAlign w:val="center"/>
          </w:tcPr>
          <w:bookmarkStart w:name="1607" w:id="1605"/>
          <w:p>
            <w:pPr>
              <w:spacing w:after="0"/>
              <w:ind w:left="0"/>
              <w:jc w:val="center"/>
            </w:pPr>
            <w:r>
              <w:rPr>
                <w:rFonts w:ascii="Arial"/>
                <w:b w:val="false"/>
                <w:i/>
                <w:color w:val="000000"/>
                <w:sz w:val="15"/>
              </w:rPr>
              <w:t>10341,20</w:t>
            </w:r>
          </w:p>
          <w:bookmarkEnd w:id="1605"/>
        </w:tc>
        <w:tc>
          <w:tcPr>
            <w:tcW w:w="1306" w:type="dxa"/>
            <w:tcBorders>
              <w:top w:val="outset" w:color="000000" w:sz="8"/>
              <w:left w:val="outset" w:color="000000" w:sz="8"/>
              <w:bottom w:val="outset" w:color="000000" w:sz="8"/>
              <w:right w:val="outset" w:color="000000" w:sz="8"/>
            </w:tcBorders>
            <w:vAlign w:val="center"/>
          </w:tcPr>
          <w:bookmarkStart w:name="1608" w:id="1606"/>
          <w:p>
            <w:pPr>
              <w:spacing w:after="0"/>
              <w:ind w:left="0"/>
              <w:jc w:val="center"/>
            </w:pPr>
            <w:r>
              <w:rPr>
                <w:rFonts w:ascii="Arial"/>
                <w:b w:val="false"/>
                <w:i w:val="false"/>
                <w:color w:val="000000"/>
                <w:sz w:val="15"/>
              </w:rPr>
              <w:t xml:space="preserve"> </w:t>
            </w:r>
          </w:p>
          <w:bookmarkEnd w:id="1606"/>
        </w:tc>
        <w:tc>
          <w:tcPr>
            <w:tcW w:w="1194" w:type="dxa"/>
            <w:tcBorders>
              <w:top w:val="outset" w:color="000000" w:sz="8"/>
              <w:left w:val="outset" w:color="000000" w:sz="8"/>
              <w:bottom w:val="outset" w:color="000000" w:sz="8"/>
              <w:right w:val="outset" w:color="000000" w:sz="8"/>
            </w:tcBorders>
            <w:vAlign w:val="center"/>
          </w:tcPr>
          <w:bookmarkStart w:name="1609" w:id="1607"/>
          <w:p>
            <w:pPr>
              <w:spacing w:after="0"/>
              <w:ind w:left="0"/>
              <w:jc w:val="center"/>
            </w:pPr>
            <w:r>
              <w:rPr>
                <w:rFonts w:ascii="Arial"/>
                <w:b w:val="false"/>
                <w:i w:val="false"/>
                <w:color w:val="000000"/>
                <w:sz w:val="15"/>
              </w:rPr>
              <w:t xml:space="preserve"> </w:t>
            </w:r>
          </w:p>
          <w:bookmarkEnd w:id="1607"/>
        </w:tc>
        <w:tc>
          <w:tcPr>
            <w:tcW w:w="1417" w:type="dxa"/>
            <w:tcBorders>
              <w:top w:val="outset" w:color="000000" w:sz="8"/>
              <w:left w:val="outset" w:color="000000" w:sz="8"/>
              <w:bottom w:val="outset" w:color="000000" w:sz="8"/>
              <w:right w:val="outset" w:color="000000" w:sz="8"/>
            </w:tcBorders>
            <w:vAlign w:val="center"/>
          </w:tcPr>
          <w:bookmarkStart w:name="1610" w:id="1608"/>
          <w:p>
            <w:pPr>
              <w:spacing w:after="0"/>
              <w:ind w:left="0"/>
              <w:jc w:val="center"/>
            </w:pPr>
            <w:r>
              <w:rPr>
                <w:rFonts w:ascii="Arial"/>
                <w:b w:val="false"/>
                <w:i w:val="false"/>
                <w:color w:val="000000"/>
                <w:sz w:val="15"/>
              </w:rPr>
              <w:t xml:space="preserve"> </w:t>
            </w:r>
          </w:p>
          <w:bookmarkEnd w:id="1608"/>
        </w:tc>
        <w:tc>
          <w:tcPr>
            <w:tcW w:w="1417" w:type="dxa"/>
            <w:tcBorders>
              <w:top w:val="outset" w:color="000000" w:sz="8"/>
              <w:left w:val="outset" w:color="000000" w:sz="8"/>
              <w:bottom w:val="outset" w:color="000000" w:sz="8"/>
              <w:right w:val="outset" w:color="000000" w:sz="8"/>
            </w:tcBorders>
            <w:vAlign w:val="center"/>
          </w:tcPr>
          <w:bookmarkStart w:name="1611" w:id="1609"/>
          <w:p>
            <w:pPr>
              <w:spacing w:after="0"/>
              <w:ind w:left="0"/>
              <w:jc w:val="center"/>
            </w:pPr>
            <w:r>
              <w:rPr>
                <w:rFonts w:ascii="Arial"/>
                <w:b w:val="false"/>
                <w:i/>
                <w:color w:val="000000"/>
                <w:sz w:val="15"/>
              </w:rPr>
              <w:t>14450,00</w:t>
            </w:r>
          </w:p>
          <w:bookmarkEnd w:id="1609"/>
        </w:tc>
        <w:tc>
          <w:tcPr>
            <w:tcW w:w="1194" w:type="dxa"/>
            <w:tcBorders>
              <w:top w:val="outset" w:color="000000" w:sz="8"/>
              <w:left w:val="outset" w:color="000000" w:sz="8"/>
              <w:bottom w:val="outset" w:color="000000" w:sz="8"/>
              <w:right w:val="outset" w:color="000000" w:sz="8"/>
            </w:tcBorders>
            <w:vAlign w:val="center"/>
          </w:tcPr>
          <w:bookmarkStart w:name="1612" w:id="1610"/>
          <w:p>
            <w:pPr>
              <w:spacing w:after="0"/>
              <w:ind w:left="0"/>
              <w:jc w:val="center"/>
            </w:pPr>
            <w:r>
              <w:rPr>
                <w:rFonts w:ascii="Arial"/>
                <w:b w:val="false"/>
                <w:i w:val="false"/>
                <w:color w:val="000000"/>
                <w:sz w:val="15"/>
              </w:rPr>
              <w:t xml:space="preserve"> </w:t>
            </w:r>
          </w:p>
          <w:bookmarkEnd w:id="1610"/>
        </w:tc>
        <w:tc>
          <w:tcPr>
            <w:tcW w:w="1083" w:type="dxa"/>
            <w:tcBorders>
              <w:top w:val="outset" w:color="000000" w:sz="8"/>
              <w:left w:val="outset" w:color="000000" w:sz="8"/>
              <w:bottom w:val="outset" w:color="000000" w:sz="8"/>
              <w:right w:val="outset" w:color="000000" w:sz="8"/>
            </w:tcBorders>
            <w:vAlign w:val="center"/>
          </w:tcPr>
          <w:bookmarkStart w:name="1613" w:id="1611"/>
          <w:p>
            <w:pPr>
              <w:spacing w:after="0"/>
              <w:ind w:left="0"/>
              <w:jc w:val="center"/>
            </w:pPr>
            <w:r>
              <w:rPr>
                <w:rFonts w:ascii="Arial"/>
                <w:b w:val="false"/>
                <w:i w:val="false"/>
                <w:color w:val="000000"/>
                <w:sz w:val="15"/>
              </w:rPr>
              <w:t xml:space="preserve"> </w:t>
            </w:r>
          </w:p>
          <w:bookmarkEnd w:id="1611"/>
        </w:tc>
        <w:tc>
          <w:tcPr>
            <w:tcW w:w="1083" w:type="dxa"/>
            <w:tcBorders>
              <w:top w:val="outset" w:color="000000" w:sz="8"/>
              <w:left w:val="outset" w:color="000000" w:sz="8"/>
              <w:bottom w:val="outset" w:color="000000" w:sz="8"/>
              <w:right w:val="outset" w:color="000000" w:sz="8"/>
            </w:tcBorders>
            <w:vAlign w:val="center"/>
          </w:tcPr>
          <w:bookmarkStart w:name="1614" w:id="1612"/>
          <w:p>
            <w:pPr>
              <w:spacing w:after="0"/>
              <w:ind w:left="0"/>
              <w:jc w:val="center"/>
            </w:pPr>
            <w:r>
              <w:rPr>
                <w:rFonts w:ascii="Arial"/>
                <w:b w:val="false"/>
                <w:i w:val="false"/>
                <w:color w:val="000000"/>
                <w:sz w:val="15"/>
              </w:rPr>
              <w:t xml:space="preserve"> </w:t>
            </w:r>
          </w:p>
          <w:bookmarkEnd w:id="1612"/>
        </w:tc>
        <w:tc>
          <w:tcPr>
            <w:tcW w:w="1417" w:type="dxa"/>
            <w:tcBorders>
              <w:top w:val="outset" w:color="000000" w:sz="8"/>
              <w:left w:val="outset" w:color="000000" w:sz="8"/>
              <w:bottom w:val="outset" w:color="000000" w:sz="8"/>
              <w:right w:val="outset" w:color="000000" w:sz="8"/>
            </w:tcBorders>
            <w:vAlign w:val="center"/>
          </w:tcPr>
          <w:bookmarkStart w:name="1615" w:id="1613"/>
          <w:p>
            <w:pPr>
              <w:spacing w:after="0"/>
              <w:ind w:left="0"/>
              <w:jc w:val="center"/>
            </w:pPr>
            <w:r>
              <w:rPr>
                <w:rFonts w:ascii="Arial"/>
                <w:b w:val="false"/>
                <w:i/>
                <w:color w:val="000000"/>
                <w:sz w:val="15"/>
              </w:rPr>
              <w:t>14450,00</w:t>
            </w:r>
          </w:p>
          <w:bookmarkEnd w:id="1613"/>
        </w:tc>
        <w:tc>
          <w:tcPr>
            <w:tcW w:w="1417" w:type="dxa"/>
            <w:tcBorders>
              <w:top w:val="outset" w:color="000000" w:sz="8"/>
              <w:left w:val="outset" w:color="000000" w:sz="8"/>
              <w:bottom w:val="outset" w:color="000000" w:sz="8"/>
              <w:right w:val="outset" w:color="000000" w:sz="8"/>
            </w:tcBorders>
            <w:vAlign w:val="center"/>
          </w:tcPr>
          <w:bookmarkStart w:name="1616" w:id="1614"/>
          <w:p>
            <w:pPr>
              <w:spacing w:after="0"/>
              <w:ind w:left="0"/>
              <w:jc w:val="center"/>
            </w:pPr>
            <w:r>
              <w:rPr>
                <w:rFonts w:ascii="Arial"/>
                <w:b w:val="false"/>
                <w:i/>
                <w:color w:val="000000"/>
                <w:sz w:val="15"/>
              </w:rPr>
              <w:t>14450,00</w:t>
            </w:r>
          </w:p>
          <w:bookmarkEnd w:id="1614"/>
        </w:tc>
        <w:tc>
          <w:tcPr>
            <w:tcW w:w="1417" w:type="dxa"/>
            <w:tcBorders>
              <w:top w:val="outset" w:color="000000" w:sz="8"/>
              <w:left w:val="outset" w:color="000000" w:sz="8"/>
              <w:bottom w:val="outset" w:color="000000" w:sz="8"/>
              <w:right w:val="outset" w:color="000000" w:sz="8"/>
            </w:tcBorders>
            <w:vAlign w:val="center"/>
          </w:tcPr>
          <w:bookmarkStart w:name="1617" w:id="1615"/>
          <w:p>
            <w:pPr>
              <w:spacing w:after="0"/>
              <w:ind w:left="0"/>
              <w:jc w:val="center"/>
            </w:pPr>
            <w:r>
              <w:rPr>
                <w:rFonts w:ascii="Arial"/>
                <w:b w:val="false"/>
                <w:i/>
                <w:color w:val="000000"/>
                <w:sz w:val="15"/>
              </w:rPr>
              <w:t>24791,20</w:t>
            </w:r>
          </w:p>
          <w:bookmarkEnd w:id="16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18" w:id="1616"/>
          <w:p>
            <w:pPr>
              <w:spacing w:after="0"/>
              <w:ind w:left="0"/>
              <w:jc w:val="center"/>
            </w:pPr>
            <w:r>
              <w:rPr>
                <w:rFonts w:ascii="Arial"/>
                <w:b w:val="false"/>
                <w:i w:val="false"/>
                <w:color w:val="000000"/>
                <w:sz w:val="15"/>
              </w:rPr>
              <w:t>0615060</w:t>
            </w:r>
          </w:p>
          <w:bookmarkEnd w:id="1616"/>
        </w:tc>
        <w:tc>
          <w:tcPr>
            <w:tcW w:w="805" w:type="dxa"/>
            <w:tcBorders>
              <w:top w:val="outset" w:color="000000" w:sz="8"/>
              <w:left w:val="outset" w:color="000000" w:sz="8"/>
              <w:bottom w:val="outset" w:color="000000" w:sz="8"/>
              <w:right w:val="outset" w:color="000000" w:sz="8"/>
            </w:tcBorders>
            <w:vAlign w:val="center"/>
          </w:tcPr>
          <w:bookmarkStart w:name="1619" w:id="1617"/>
          <w:p>
            <w:pPr>
              <w:spacing w:after="0"/>
              <w:ind w:left="0"/>
              <w:jc w:val="center"/>
            </w:pPr>
            <w:r>
              <w:rPr>
                <w:rFonts w:ascii="Arial"/>
                <w:b w:val="false"/>
                <w:i w:val="false"/>
                <w:color w:val="000000"/>
                <w:sz w:val="15"/>
              </w:rPr>
              <w:t>5060</w:t>
            </w:r>
          </w:p>
          <w:bookmarkEnd w:id="1617"/>
        </w:tc>
        <w:tc>
          <w:tcPr>
            <w:tcW w:w="805" w:type="dxa"/>
            <w:tcBorders>
              <w:top w:val="outset" w:color="000000" w:sz="8"/>
              <w:left w:val="outset" w:color="000000" w:sz="8"/>
              <w:bottom w:val="outset" w:color="000000" w:sz="8"/>
              <w:right w:val="outset" w:color="000000" w:sz="8"/>
            </w:tcBorders>
            <w:vAlign w:val="center"/>
          </w:tcPr>
          <w:bookmarkStart w:name="1620" w:id="1618"/>
          <w:p>
            <w:pPr>
              <w:spacing w:after="0"/>
              <w:ind w:left="0"/>
              <w:jc w:val="center"/>
            </w:pPr>
            <w:r>
              <w:rPr>
                <w:rFonts w:ascii="Arial"/>
                <w:b w:val="false"/>
                <w:i w:val="false"/>
                <w:color w:val="000000"/>
                <w:sz w:val="15"/>
              </w:rPr>
              <w:t xml:space="preserve"> </w:t>
            </w:r>
          </w:p>
          <w:bookmarkEnd w:id="1618"/>
        </w:tc>
        <w:tc>
          <w:tcPr>
            <w:tcW w:w="649" w:type="dxa"/>
            <w:tcBorders>
              <w:top w:val="outset" w:color="000000" w:sz="8"/>
              <w:left w:val="outset" w:color="000000" w:sz="8"/>
              <w:bottom w:val="outset" w:color="000000" w:sz="8"/>
              <w:right w:val="outset" w:color="000000" w:sz="8"/>
            </w:tcBorders>
            <w:vAlign w:val="center"/>
          </w:tcPr>
          <w:bookmarkStart w:name="1621" w:id="1619"/>
          <w:p>
            <w:pPr>
              <w:spacing w:after="0"/>
              <w:ind w:left="0"/>
              <w:jc w:val="left"/>
            </w:pPr>
            <w:r>
              <w:rPr>
                <w:rFonts w:ascii="Arial"/>
                <w:b w:val="false"/>
                <w:i w:val="false"/>
                <w:color w:val="000000"/>
                <w:sz w:val="15"/>
              </w:rPr>
              <w:t>Інші заходи з розвитку фізичної культури та спорту</w:t>
            </w:r>
          </w:p>
          <w:bookmarkEnd w:id="1619"/>
        </w:tc>
        <w:tc>
          <w:tcPr>
            <w:tcW w:w="1417" w:type="dxa"/>
            <w:tcBorders>
              <w:top w:val="outset" w:color="000000" w:sz="8"/>
              <w:left w:val="outset" w:color="000000" w:sz="8"/>
              <w:bottom w:val="outset" w:color="000000" w:sz="8"/>
              <w:right w:val="outset" w:color="000000" w:sz="8"/>
            </w:tcBorders>
            <w:vAlign w:val="center"/>
          </w:tcPr>
          <w:bookmarkStart w:name="1622" w:id="1620"/>
          <w:p>
            <w:pPr>
              <w:spacing w:after="0"/>
              <w:ind w:left="0"/>
              <w:jc w:val="center"/>
            </w:pPr>
            <w:r>
              <w:rPr>
                <w:rFonts w:ascii="Arial"/>
                <w:b w:val="false"/>
                <w:i w:val="false"/>
                <w:color w:val="000000"/>
                <w:sz w:val="15"/>
              </w:rPr>
              <w:t>63707,30</w:t>
            </w:r>
          </w:p>
          <w:bookmarkEnd w:id="1620"/>
        </w:tc>
        <w:tc>
          <w:tcPr>
            <w:tcW w:w="1417" w:type="dxa"/>
            <w:tcBorders>
              <w:top w:val="outset" w:color="000000" w:sz="8"/>
              <w:left w:val="outset" w:color="000000" w:sz="8"/>
              <w:bottom w:val="outset" w:color="000000" w:sz="8"/>
              <w:right w:val="outset" w:color="000000" w:sz="8"/>
            </w:tcBorders>
            <w:vAlign w:val="center"/>
          </w:tcPr>
          <w:bookmarkStart w:name="1623" w:id="1621"/>
          <w:p>
            <w:pPr>
              <w:spacing w:after="0"/>
              <w:ind w:left="0"/>
              <w:jc w:val="center"/>
            </w:pPr>
            <w:r>
              <w:rPr>
                <w:rFonts w:ascii="Arial"/>
                <w:b w:val="false"/>
                <w:i w:val="false"/>
                <w:color w:val="000000"/>
                <w:sz w:val="15"/>
              </w:rPr>
              <w:t>63707,30</w:t>
            </w:r>
          </w:p>
          <w:bookmarkEnd w:id="1621"/>
        </w:tc>
        <w:tc>
          <w:tcPr>
            <w:tcW w:w="1306" w:type="dxa"/>
            <w:tcBorders>
              <w:top w:val="outset" w:color="000000" w:sz="8"/>
              <w:left w:val="outset" w:color="000000" w:sz="8"/>
              <w:bottom w:val="outset" w:color="000000" w:sz="8"/>
              <w:right w:val="outset" w:color="000000" w:sz="8"/>
            </w:tcBorders>
            <w:vAlign w:val="center"/>
          </w:tcPr>
          <w:bookmarkStart w:name="1624" w:id="1622"/>
          <w:p>
            <w:pPr>
              <w:spacing w:after="0"/>
              <w:ind w:left="0"/>
              <w:jc w:val="center"/>
            </w:pPr>
            <w:r>
              <w:rPr>
                <w:rFonts w:ascii="Arial"/>
                <w:b w:val="false"/>
                <w:i w:val="false"/>
                <w:color w:val="000000"/>
                <w:sz w:val="15"/>
              </w:rPr>
              <w:t>3422,70</w:t>
            </w:r>
          </w:p>
          <w:bookmarkEnd w:id="1622"/>
        </w:tc>
        <w:tc>
          <w:tcPr>
            <w:tcW w:w="1194" w:type="dxa"/>
            <w:tcBorders>
              <w:top w:val="outset" w:color="000000" w:sz="8"/>
              <w:left w:val="outset" w:color="000000" w:sz="8"/>
              <w:bottom w:val="outset" w:color="000000" w:sz="8"/>
              <w:right w:val="outset" w:color="000000" w:sz="8"/>
            </w:tcBorders>
            <w:vAlign w:val="center"/>
          </w:tcPr>
          <w:bookmarkStart w:name="1625" w:id="1623"/>
          <w:p>
            <w:pPr>
              <w:spacing w:after="0"/>
              <w:ind w:left="0"/>
              <w:jc w:val="center"/>
            </w:pPr>
            <w:r>
              <w:rPr>
                <w:rFonts w:ascii="Arial"/>
                <w:b w:val="false"/>
                <w:i w:val="false"/>
                <w:color w:val="000000"/>
                <w:sz w:val="15"/>
              </w:rPr>
              <w:t xml:space="preserve"> </w:t>
            </w:r>
          </w:p>
          <w:bookmarkEnd w:id="1623"/>
        </w:tc>
        <w:tc>
          <w:tcPr>
            <w:tcW w:w="1417" w:type="dxa"/>
            <w:tcBorders>
              <w:top w:val="outset" w:color="000000" w:sz="8"/>
              <w:left w:val="outset" w:color="000000" w:sz="8"/>
              <w:bottom w:val="outset" w:color="000000" w:sz="8"/>
              <w:right w:val="outset" w:color="000000" w:sz="8"/>
            </w:tcBorders>
            <w:vAlign w:val="center"/>
          </w:tcPr>
          <w:bookmarkStart w:name="1626" w:id="1624"/>
          <w:p>
            <w:pPr>
              <w:spacing w:after="0"/>
              <w:ind w:left="0"/>
              <w:jc w:val="center"/>
            </w:pPr>
            <w:r>
              <w:rPr>
                <w:rFonts w:ascii="Arial"/>
                <w:b w:val="false"/>
                <w:i w:val="false"/>
                <w:color w:val="000000"/>
                <w:sz w:val="15"/>
              </w:rPr>
              <w:t xml:space="preserve"> </w:t>
            </w:r>
          </w:p>
          <w:bookmarkEnd w:id="1624"/>
        </w:tc>
        <w:tc>
          <w:tcPr>
            <w:tcW w:w="1417" w:type="dxa"/>
            <w:tcBorders>
              <w:top w:val="outset" w:color="000000" w:sz="8"/>
              <w:left w:val="outset" w:color="000000" w:sz="8"/>
              <w:bottom w:val="outset" w:color="000000" w:sz="8"/>
              <w:right w:val="outset" w:color="000000" w:sz="8"/>
            </w:tcBorders>
            <w:vAlign w:val="center"/>
          </w:tcPr>
          <w:bookmarkStart w:name="1627" w:id="1625"/>
          <w:p>
            <w:pPr>
              <w:spacing w:after="0"/>
              <w:ind w:left="0"/>
              <w:jc w:val="center"/>
            </w:pPr>
            <w:r>
              <w:rPr>
                <w:rFonts w:ascii="Arial"/>
                <w:b w:val="false"/>
                <w:i w:val="false"/>
                <w:color w:val="000000"/>
                <w:sz w:val="15"/>
              </w:rPr>
              <w:t>900,00</w:t>
            </w:r>
          </w:p>
          <w:bookmarkEnd w:id="1625"/>
        </w:tc>
        <w:tc>
          <w:tcPr>
            <w:tcW w:w="1194" w:type="dxa"/>
            <w:tcBorders>
              <w:top w:val="outset" w:color="000000" w:sz="8"/>
              <w:left w:val="outset" w:color="000000" w:sz="8"/>
              <w:bottom w:val="outset" w:color="000000" w:sz="8"/>
              <w:right w:val="outset" w:color="000000" w:sz="8"/>
            </w:tcBorders>
            <w:vAlign w:val="center"/>
          </w:tcPr>
          <w:bookmarkStart w:name="1628" w:id="1626"/>
          <w:p>
            <w:pPr>
              <w:spacing w:after="0"/>
              <w:ind w:left="0"/>
              <w:jc w:val="center"/>
            </w:pPr>
            <w:r>
              <w:rPr>
                <w:rFonts w:ascii="Arial"/>
                <w:b w:val="false"/>
                <w:i w:val="false"/>
                <w:color w:val="000000"/>
                <w:sz w:val="15"/>
              </w:rPr>
              <w:t xml:space="preserve"> </w:t>
            </w:r>
          </w:p>
          <w:bookmarkEnd w:id="1626"/>
        </w:tc>
        <w:tc>
          <w:tcPr>
            <w:tcW w:w="1083" w:type="dxa"/>
            <w:tcBorders>
              <w:top w:val="outset" w:color="000000" w:sz="8"/>
              <w:left w:val="outset" w:color="000000" w:sz="8"/>
              <w:bottom w:val="outset" w:color="000000" w:sz="8"/>
              <w:right w:val="outset" w:color="000000" w:sz="8"/>
            </w:tcBorders>
            <w:vAlign w:val="center"/>
          </w:tcPr>
          <w:bookmarkStart w:name="1629" w:id="1627"/>
          <w:p>
            <w:pPr>
              <w:spacing w:after="0"/>
              <w:ind w:left="0"/>
              <w:jc w:val="center"/>
            </w:pPr>
            <w:r>
              <w:rPr>
                <w:rFonts w:ascii="Arial"/>
                <w:b w:val="false"/>
                <w:i w:val="false"/>
                <w:color w:val="000000"/>
                <w:sz w:val="15"/>
              </w:rPr>
              <w:t xml:space="preserve"> </w:t>
            </w:r>
          </w:p>
          <w:bookmarkEnd w:id="1627"/>
        </w:tc>
        <w:tc>
          <w:tcPr>
            <w:tcW w:w="1083" w:type="dxa"/>
            <w:tcBorders>
              <w:top w:val="outset" w:color="000000" w:sz="8"/>
              <w:left w:val="outset" w:color="000000" w:sz="8"/>
              <w:bottom w:val="outset" w:color="000000" w:sz="8"/>
              <w:right w:val="outset" w:color="000000" w:sz="8"/>
            </w:tcBorders>
            <w:vAlign w:val="center"/>
          </w:tcPr>
          <w:bookmarkStart w:name="1630" w:id="1628"/>
          <w:p>
            <w:pPr>
              <w:spacing w:after="0"/>
              <w:ind w:left="0"/>
              <w:jc w:val="center"/>
            </w:pPr>
            <w:r>
              <w:rPr>
                <w:rFonts w:ascii="Arial"/>
                <w:b w:val="false"/>
                <w:i w:val="false"/>
                <w:color w:val="000000"/>
                <w:sz w:val="15"/>
              </w:rPr>
              <w:t xml:space="preserve"> </w:t>
            </w:r>
          </w:p>
          <w:bookmarkEnd w:id="1628"/>
        </w:tc>
        <w:tc>
          <w:tcPr>
            <w:tcW w:w="1417" w:type="dxa"/>
            <w:tcBorders>
              <w:top w:val="outset" w:color="000000" w:sz="8"/>
              <w:left w:val="outset" w:color="000000" w:sz="8"/>
              <w:bottom w:val="outset" w:color="000000" w:sz="8"/>
              <w:right w:val="outset" w:color="000000" w:sz="8"/>
            </w:tcBorders>
            <w:vAlign w:val="center"/>
          </w:tcPr>
          <w:bookmarkStart w:name="1631" w:id="1629"/>
          <w:p>
            <w:pPr>
              <w:spacing w:after="0"/>
              <w:ind w:left="0"/>
              <w:jc w:val="center"/>
            </w:pPr>
            <w:r>
              <w:rPr>
                <w:rFonts w:ascii="Arial"/>
                <w:b w:val="false"/>
                <w:i w:val="false"/>
                <w:color w:val="000000"/>
                <w:sz w:val="15"/>
              </w:rPr>
              <w:t>900,00</w:t>
            </w:r>
          </w:p>
          <w:bookmarkEnd w:id="1629"/>
        </w:tc>
        <w:tc>
          <w:tcPr>
            <w:tcW w:w="1417" w:type="dxa"/>
            <w:tcBorders>
              <w:top w:val="outset" w:color="000000" w:sz="8"/>
              <w:left w:val="outset" w:color="000000" w:sz="8"/>
              <w:bottom w:val="outset" w:color="000000" w:sz="8"/>
              <w:right w:val="outset" w:color="000000" w:sz="8"/>
            </w:tcBorders>
            <w:vAlign w:val="center"/>
          </w:tcPr>
          <w:bookmarkStart w:name="1632" w:id="1630"/>
          <w:p>
            <w:pPr>
              <w:spacing w:after="0"/>
              <w:ind w:left="0"/>
              <w:jc w:val="center"/>
            </w:pPr>
            <w:r>
              <w:rPr>
                <w:rFonts w:ascii="Arial"/>
                <w:b w:val="false"/>
                <w:i w:val="false"/>
                <w:color w:val="000000"/>
                <w:sz w:val="15"/>
              </w:rPr>
              <w:t>900,00</w:t>
            </w:r>
          </w:p>
          <w:bookmarkEnd w:id="1630"/>
        </w:tc>
        <w:tc>
          <w:tcPr>
            <w:tcW w:w="1417" w:type="dxa"/>
            <w:tcBorders>
              <w:top w:val="outset" w:color="000000" w:sz="8"/>
              <w:left w:val="outset" w:color="000000" w:sz="8"/>
              <w:bottom w:val="outset" w:color="000000" w:sz="8"/>
              <w:right w:val="outset" w:color="000000" w:sz="8"/>
            </w:tcBorders>
            <w:vAlign w:val="center"/>
          </w:tcPr>
          <w:bookmarkStart w:name="1633" w:id="1631"/>
          <w:p>
            <w:pPr>
              <w:spacing w:after="0"/>
              <w:ind w:left="0"/>
              <w:jc w:val="center"/>
            </w:pPr>
            <w:r>
              <w:rPr>
                <w:rFonts w:ascii="Arial"/>
                <w:b w:val="false"/>
                <w:i w:val="false"/>
                <w:color w:val="000000"/>
                <w:sz w:val="15"/>
              </w:rPr>
              <w:t>64607,30</w:t>
            </w:r>
          </w:p>
          <w:bookmarkEnd w:id="16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34" w:id="1632"/>
          <w:p>
            <w:pPr>
              <w:spacing w:after="0"/>
              <w:ind w:left="0"/>
              <w:jc w:val="center"/>
            </w:pPr>
            <w:r>
              <w:rPr>
                <w:rFonts w:ascii="Arial"/>
                <w:b w:val="false"/>
                <w:i/>
                <w:color w:val="000000"/>
                <w:sz w:val="15"/>
              </w:rPr>
              <w:t>0615061</w:t>
            </w:r>
          </w:p>
          <w:bookmarkEnd w:id="1632"/>
        </w:tc>
        <w:tc>
          <w:tcPr>
            <w:tcW w:w="805" w:type="dxa"/>
            <w:tcBorders>
              <w:top w:val="outset" w:color="000000" w:sz="8"/>
              <w:left w:val="outset" w:color="000000" w:sz="8"/>
              <w:bottom w:val="outset" w:color="000000" w:sz="8"/>
              <w:right w:val="outset" w:color="000000" w:sz="8"/>
            </w:tcBorders>
            <w:vAlign w:val="center"/>
          </w:tcPr>
          <w:bookmarkStart w:name="1635" w:id="1633"/>
          <w:p>
            <w:pPr>
              <w:spacing w:after="0"/>
              <w:ind w:left="0"/>
              <w:jc w:val="center"/>
            </w:pPr>
            <w:r>
              <w:rPr>
                <w:rFonts w:ascii="Arial"/>
                <w:b w:val="false"/>
                <w:i/>
                <w:color w:val="000000"/>
                <w:sz w:val="15"/>
              </w:rPr>
              <w:t>5061</w:t>
            </w:r>
          </w:p>
          <w:bookmarkEnd w:id="1633"/>
        </w:tc>
        <w:tc>
          <w:tcPr>
            <w:tcW w:w="805" w:type="dxa"/>
            <w:tcBorders>
              <w:top w:val="outset" w:color="000000" w:sz="8"/>
              <w:left w:val="outset" w:color="000000" w:sz="8"/>
              <w:bottom w:val="outset" w:color="000000" w:sz="8"/>
              <w:right w:val="outset" w:color="000000" w:sz="8"/>
            </w:tcBorders>
            <w:vAlign w:val="center"/>
          </w:tcPr>
          <w:bookmarkStart w:name="1636" w:id="1634"/>
          <w:p>
            <w:pPr>
              <w:spacing w:after="0"/>
              <w:ind w:left="0"/>
              <w:jc w:val="center"/>
            </w:pPr>
            <w:r>
              <w:rPr>
                <w:rFonts w:ascii="Arial"/>
                <w:b w:val="false"/>
                <w:i/>
                <w:color w:val="000000"/>
                <w:sz w:val="15"/>
              </w:rPr>
              <w:t>0810</w:t>
            </w:r>
          </w:p>
          <w:bookmarkEnd w:id="1634"/>
        </w:tc>
        <w:tc>
          <w:tcPr>
            <w:tcW w:w="649" w:type="dxa"/>
            <w:tcBorders>
              <w:top w:val="outset" w:color="000000" w:sz="8"/>
              <w:left w:val="outset" w:color="000000" w:sz="8"/>
              <w:bottom w:val="outset" w:color="000000" w:sz="8"/>
              <w:right w:val="outset" w:color="000000" w:sz="8"/>
            </w:tcBorders>
            <w:vAlign w:val="center"/>
          </w:tcPr>
          <w:bookmarkStart w:name="1637" w:id="1635"/>
          <w:p>
            <w:pPr>
              <w:spacing w:after="0"/>
              <w:ind w:left="0"/>
              <w:jc w:val="left"/>
            </w:pPr>
            <w:r>
              <w:rPr>
                <w:rFonts w:ascii="Arial"/>
                <w:b w:val="false"/>
                <w:i/>
                <w:color w:val="000000"/>
                <w:sz w:val="15"/>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bookmarkEnd w:id="1635"/>
        </w:tc>
        <w:tc>
          <w:tcPr>
            <w:tcW w:w="1417" w:type="dxa"/>
            <w:tcBorders>
              <w:top w:val="outset" w:color="000000" w:sz="8"/>
              <w:left w:val="outset" w:color="000000" w:sz="8"/>
              <w:bottom w:val="outset" w:color="000000" w:sz="8"/>
              <w:right w:val="outset" w:color="000000" w:sz="8"/>
            </w:tcBorders>
            <w:vAlign w:val="center"/>
          </w:tcPr>
          <w:bookmarkStart w:name="1638" w:id="1636"/>
          <w:p>
            <w:pPr>
              <w:spacing w:after="0"/>
              <w:ind w:left="0"/>
              <w:jc w:val="center"/>
            </w:pPr>
            <w:r>
              <w:rPr>
                <w:rFonts w:ascii="Arial"/>
                <w:b w:val="false"/>
                <w:i/>
                <w:color w:val="000000"/>
                <w:sz w:val="15"/>
              </w:rPr>
              <w:t>2457,90</w:t>
            </w:r>
          </w:p>
          <w:bookmarkEnd w:id="1636"/>
        </w:tc>
        <w:tc>
          <w:tcPr>
            <w:tcW w:w="1417" w:type="dxa"/>
            <w:tcBorders>
              <w:top w:val="outset" w:color="000000" w:sz="8"/>
              <w:left w:val="outset" w:color="000000" w:sz="8"/>
              <w:bottom w:val="outset" w:color="000000" w:sz="8"/>
              <w:right w:val="outset" w:color="000000" w:sz="8"/>
            </w:tcBorders>
            <w:vAlign w:val="center"/>
          </w:tcPr>
          <w:bookmarkStart w:name="1639" w:id="1637"/>
          <w:p>
            <w:pPr>
              <w:spacing w:after="0"/>
              <w:ind w:left="0"/>
              <w:jc w:val="center"/>
            </w:pPr>
            <w:r>
              <w:rPr>
                <w:rFonts w:ascii="Arial"/>
                <w:b w:val="false"/>
                <w:i/>
                <w:color w:val="000000"/>
                <w:sz w:val="15"/>
              </w:rPr>
              <w:t>2457,90</w:t>
            </w:r>
          </w:p>
          <w:bookmarkEnd w:id="1637"/>
        </w:tc>
        <w:tc>
          <w:tcPr>
            <w:tcW w:w="1306" w:type="dxa"/>
            <w:tcBorders>
              <w:top w:val="outset" w:color="000000" w:sz="8"/>
              <w:left w:val="outset" w:color="000000" w:sz="8"/>
              <w:bottom w:val="outset" w:color="000000" w:sz="8"/>
              <w:right w:val="outset" w:color="000000" w:sz="8"/>
            </w:tcBorders>
            <w:vAlign w:val="center"/>
          </w:tcPr>
          <w:bookmarkStart w:name="1640" w:id="1638"/>
          <w:p>
            <w:pPr>
              <w:spacing w:after="0"/>
              <w:ind w:left="0"/>
              <w:jc w:val="center"/>
            </w:pPr>
            <w:r>
              <w:rPr>
                <w:rFonts w:ascii="Arial"/>
                <w:b w:val="false"/>
                <w:i w:val="false"/>
                <w:color w:val="000000"/>
                <w:sz w:val="15"/>
              </w:rPr>
              <w:t xml:space="preserve"> </w:t>
            </w:r>
          </w:p>
          <w:bookmarkEnd w:id="1638"/>
        </w:tc>
        <w:tc>
          <w:tcPr>
            <w:tcW w:w="1194" w:type="dxa"/>
            <w:tcBorders>
              <w:top w:val="outset" w:color="000000" w:sz="8"/>
              <w:left w:val="outset" w:color="000000" w:sz="8"/>
              <w:bottom w:val="outset" w:color="000000" w:sz="8"/>
              <w:right w:val="outset" w:color="000000" w:sz="8"/>
            </w:tcBorders>
            <w:vAlign w:val="center"/>
          </w:tcPr>
          <w:bookmarkStart w:name="1641" w:id="1639"/>
          <w:p>
            <w:pPr>
              <w:spacing w:after="0"/>
              <w:ind w:left="0"/>
              <w:jc w:val="center"/>
            </w:pPr>
            <w:r>
              <w:rPr>
                <w:rFonts w:ascii="Arial"/>
                <w:b w:val="false"/>
                <w:i w:val="false"/>
                <w:color w:val="000000"/>
                <w:sz w:val="15"/>
              </w:rPr>
              <w:t xml:space="preserve"> </w:t>
            </w:r>
          </w:p>
          <w:bookmarkEnd w:id="1639"/>
        </w:tc>
        <w:tc>
          <w:tcPr>
            <w:tcW w:w="1417" w:type="dxa"/>
            <w:tcBorders>
              <w:top w:val="outset" w:color="000000" w:sz="8"/>
              <w:left w:val="outset" w:color="000000" w:sz="8"/>
              <w:bottom w:val="outset" w:color="000000" w:sz="8"/>
              <w:right w:val="outset" w:color="000000" w:sz="8"/>
            </w:tcBorders>
            <w:vAlign w:val="center"/>
          </w:tcPr>
          <w:bookmarkStart w:name="1642" w:id="1640"/>
          <w:p>
            <w:pPr>
              <w:spacing w:after="0"/>
              <w:ind w:left="0"/>
              <w:jc w:val="center"/>
            </w:pPr>
            <w:r>
              <w:rPr>
                <w:rFonts w:ascii="Arial"/>
                <w:b w:val="false"/>
                <w:i w:val="false"/>
                <w:color w:val="000000"/>
                <w:sz w:val="15"/>
              </w:rPr>
              <w:t xml:space="preserve"> </w:t>
            </w:r>
          </w:p>
          <w:bookmarkEnd w:id="1640"/>
        </w:tc>
        <w:tc>
          <w:tcPr>
            <w:tcW w:w="1417" w:type="dxa"/>
            <w:tcBorders>
              <w:top w:val="outset" w:color="000000" w:sz="8"/>
              <w:left w:val="outset" w:color="000000" w:sz="8"/>
              <w:bottom w:val="outset" w:color="000000" w:sz="8"/>
              <w:right w:val="outset" w:color="000000" w:sz="8"/>
            </w:tcBorders>
            <w:vAlign w:val="center"/>
          </w:tcPr>
          <w:bookmarkStart w:name="1643" w:id="1641"/>
          <w:p>
            <w:pPr>
              <w:spacing w:after="0"/>
              <w:ind w:left="0"/>
              <w:jc w:val="center"/>
            </w:pPr>
            <w:r>
              <w:rPr>
                <w:rFonts w:ascii="Arial"/>
                <w:b w:val="false"/>
                <w:i w:val="false"/>
                <w:color w:val="000000"/>
                <w:sz w:val="15"/>
              </w:rPr>
              <w:t xml:space="preserve"> </w:t>
            </w:r>
          </w:p>
          <w:bookmarkEnd w:id="1641"/>
        </w:tc>
        <w:tc>
          <w:tcPr>
            <w:tcW w:w="1194" w:type="dxa"/>
            <w:tcBorders>
              <w:top w:val="outset" w:color="000000" w:sz="8"/>
              <w:left w:val="outset" w:color="000000" w:sz="8"/>
              <w:bottom w:val="outset" w:color="000000" w:sz="8"/>
              <w:right w:val="outset" w:color="000000" w:sz="8"/>
            </w:tcBorders>
            <w:vAlign w:val="center"/>
          </w:tcPr>
          <w:bookmarkStart w:name="1644" w:id="1642"/>
          <w:p>
            <w:pPr>
              <w:spacing w:after="0"/>
              <w:ind w:left="0"/>
              <w:jc w:val="center"/>
            </w:pPr>
            <w:r>
              <w:rPr>
                <w:rFonts w:ascii="Arial"/>
                <w:b w:val="false"/>
                <w:i w:val="false"/>
                <w:color w:val="000000"/>
                <w:sz w:val="15"/>
              </w:rPr>
              <w:t xml:space="preserve"> </w:t>
            </w:r>
          </w:p>
          <w:bookmarkEnd w:id="1642"/>
        </w:tc>
        <w:tc>
          <w:tcPr>
            <w:tcW w:w="1083" w:type="dxa"/>
            <w:tcBorders>
              <w:top w:val="outset" w:color="000000" w:sz="8"/>
              <w:left w:val="outset" w:color="000000" w:sz="8"/>
              <w:bottom w:val="outset" w:color="000000" w:sz="8"/>
              <w:right w:val="outset" w:color="000000" w:sz="8"/>
            </w:tcBorders>
            <w:vAlign w:val="center"/>
          </w:tcPr>
          <w:bookmarkStart w:name="1645" w:id="1643"/>
          <w:p>
            <w:pPr>
              <w:spacing w:after="0"/>
              <w:ind w:left="0"/>
              <w:jc w:val="center"/>
            </w:pPr>
            <w:r>
              <w:rPr>
                <w:rFonts w:ascii="Arial"/>
                <w:b w:val="false"/>
                <w:i w:val="false"/>
                <w:color w:val="000000"/>
                <w:sz w:val="15"/>
              </w:rPr>
              <w:t xml:space="preserve"> </w:t>
            </w:r>
          </w:p>
          <w:bookmarkEnd w:id="1643"/>
        </w:tc>
        <w:tc>
          <w:tcPr>
            <w:tcW w:w="1083" w:type="dxa"/>
            <w:tcBorders>
              <w:top w:val="outset" w:color="000000" w:sz="8"/>
              <w:left w:val="outset" w:color="000000" w:sz="8"/>
              <w:bottom w:val="outset" w:color="000000" w:sz="8"/>
              <w:right w:val="outset" w:color="000000" w:sz="8"/>
            </w:tcBorders>
            <w:vAlign w:val="center"/>
          </w:tcPr>
          <w:bookmarkStart w:name="1646" w:id="1644"/>
          <w:p>
            <w:pPr>
              <w:spacing w:after="0"/>
              <w:ind w:left="0"/>
              <w:jc w:val="center"/>
            </w:pPr>
            <w:r>
              <w:rPr>
                <w:rFonts w:ascii="Arial"/>
                <w:b w:val="false"/>
                <w:i w:val="false"/>
                <w:color w:val="000000"/>
                <w:sz w:val="15"/>
              </w:rPr>
              <w:t xml:space="preserve"> </w:t>
            </w:r>
          </w:p>
          <w:bookmarkEnd w:id="1644"/>
        </w:tc>
        <w:tc>
          <w:tcPr>
            <w:tcW w:w="1417" w:type="dxa"/>
            <w:tcBorders>
              <w:top w:val="outset" w:color="000000" w:sz="8"/>
              <w:left w:val="outset" w:color="000000" w:sz="8"/>
              <w:bottom w:val="outset" w:color="000000" w:sz="8"/>
              <w:right w:val="outset" w:color="000000" w:sz="8"/>
            </w:tcBorders>
            <w:vAlign w:val="center"/>
          </w:tcPr>
          <w:bookmarkStart w:name="1647" w:id="1645"/>
          <w:p>
            <w:pPr>
              <w:spacing w:after="0"/>
              <w:ind w:left="0"/>
              <w:jc w:val="center"/>
            </w:pPr>
            <w:r>
              <w:rPr>
                <w:rFonts w:ascii="Arial"/>
                <w:b w:val="false"/>
                <w:i w:val="false"/>
                <w:color w:val="000000"/>
                <w:sz w:val="15"/>
              </w:rPr>
              <w:t xml:space="preserve"> </w:t>
            </w:r>
          </w:p>
          <w:bookmarkEnd w:id="1645"/>
        </w:tc>
        <w:tc>
          <w:tcPr>
            <w:tcW w:w="1417" w:type="dxa"/>
            <w:tcBorders>
              <w:top w:val="outset" w:color="000000" w:sz="8"/>
              <w:left w:val="outset" w:color="000000" w:sz="8"/>
              <w:bottom w:val="outset" w:color="000000" w:sz="8"/>
              <w:right w:val="outset" w:color="000000" w:sz="8"/>
            </w:tcBorders>
            <w:vAlign w:val="center"/>
          </w:tcPr>
          <w:bookmarkStart w:name="1648" w:id="1646"/>
          <w:p>
            <w:pPr>
              <w:spacing w:after="0"/>
              <w:ind w:left="0"/>
              <w:jc w:val="center"/>
            </w:pPr>
            <w:r>
              <w:rPr>
                <w:rFonts w:ascii="Arial"/>
                <w:b w:val="false"/>
                <w:i w:val="false"/>
                <w:color w:val="000000"/>
                <w:sz w:val="15"/>
              </w:rPr>
              <w:t xml:space="preserve"> </w:t>
            </w:r>
          </w:p>
          <w:bookmarkEnd w:id="1646"/>
        </w:tc>
        <w:tc>
          <w:tcPr>
            <w:tcW w:w="1417" w:type="dxa"/>
            <w:tcBorders>
              <w:top w:val="outset" w:color="000000" w:sz="8"/>
              <w:left w:val="outset" w:color="000000" w:sz="8"/>
              <w:bottom w:val="outset" w:color="000000" w:sz="8"/>
              <w:right w:val="outset" w:color="000000" w:sz="8"/>
            </w:tcBorders>
            <w:vAlign w:val="center"/>
          </w:tcPr>
          <w:bookmarkStart w:name="1649" w:id="1647"/>
          <w:p>
            <w:pPr>
              <w:spacing w:after="0"/>
              <w:ind w:left="0"/>
              <w:jc w:val="center"/>
            </w:pPr>
            <w:r>
              <w:rPr>
                <w:rFonts w:ascii="Arial"/>
                <w:b w:val="false"/>
                <w:i/>
                <w:color w:val="000000"/>
                <w:sz w:val="15"/>
              </w:rPr>
              <w:t>2457,90</w:t>
            </w:r>
          </w:p>
          <w:bookmarkEnd w:id="16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50" w:id="1648"/>
          <w:p>
            <w:pPr>
              <w:spacing w:after="0"/>
              <w:ind w:left="0"/>
              <w:jc w:val="center"/>
            </w:pPr>
            <w:r>
              <w:rPr>
                <w:rFonts w:ascii="Arial"/>
                <w:b w:val="false"/>
                <w:i/>
                <w:color w:val="000000"/>
                <w:sz w:val="15"/>
              </w:rPr>
              <w:t>0615062</w:t>
            </w:r>
          </w:p>
          <w:bookmarkEnd w:id="1648"/>
        </w:tc>
        <w:tc>
          <w:tcPr>
            <w:tcW w:w="805" w:type="dxa"/>
            <w:tcBorders>
              <w:top w:val="outset" w:color="000000" w:sz="8"/>
              <w:left w:val="outset" w:color="000000" w:sz="8"/>
              <w:bottom w:val="outset" w:color="000000" w:sz="8"/>
              <w:right w:val="outset" w:color="000000" w:sz="8"/>
            </w:tcBorders>
            <w:vAlign w:val="center"/>
          </w:tcPr>
          <w:bookmarkStart w:name="1651" w:id="1649"/>
          <w:p>
            <w:pPr>
              <w:spacing w:after="0"/>
              <w:ind w:left="0"/>
              <w:jc w:val="center"/>
            </w:pPr>
            <w:r>
              <w:rPr>
                <w:rFonts w:ascii="Arial"/>
                <w:b w:val="false"/>
                <w:i/>
                <w:color w:val="000000"/>
                <w:sz w:val="15"/>
              </w:rPr>
              <w:t>5062</w:t>
            </w:r>
          </w:p>
          <w:bookmarkEnd w:id="1649"/>
        </w:tc>
        <w:tc>
          <w:tcPr>
            <w:tcW w:w="805" w:type="dxa"/>
            <w:tcBorders>
              <w:top w:val="outset" w:color="000000" w:sz="8"/>
              <w:left w:val="outset" w:color="000000" w:sz="8"/>
              <w:bottom w:val="outset" w:color="000000" w:sz="8"/>
              <w:right w:val="outset" w:color="000000" w:sz="8"/>
            </w:tcBorders>
            <w:vAlign w:val="center"/>
          </w:tcPr>
          <w:bookmarkStart w:name="1652" w:id="1650"/>
          <w:p>
            <w:pPr>
              <w:spacing w:after="0"/>
              <w:ind w:left="0"/>
              <w:jc w:val="center"/>
            </w:pPr>
            <w:r>
              <w:rPr>
                <w:rFonts w:ascii="Arial"/>
                <w:b w:val="false"/>
                <w:i/>
                <w:color w:val="000000"/>
                <w:sz w:val="15"/>
              </w:rPr>
              <w:t>0810</w:t>
            </w:r>
          </w:p>
          <w:bookmarkEnd w:id="1650"/>
        </w:tc>
        <w:tc>
          <w:tcPr>
            <w:tcW w:w="649" w:type="dxa"/>
            <w:tcBorders>
              <w:top w:val="outset" w:color="000000" w:sz="8"/>
              <w:left w:val="outset" w:color="000000" w:sz="8"/>
              <w:bottom w:val="outset" w:color="000000" w:sz="8"/>
              <w:right w:val="outset" w:color="000000" w:sz="8"/>
            </w:tcBorders>
            <w:vAlign w:val="center"/>
          </w:tcPr>
          <w:bookmarkStart w:name="1653" w:id="1651"/>
          <w:p>
            <w:pPr>
              <w:spacing w:after="0"/>
              <w:ind w:left="0"/>
              <w:jc w:val="left"/>
            </w:pPr>
            <w:r>
              <w:rPr>
                <w:rFonts w:ascii="Arial"/>
                <w:b w:val="false"/>
                <w:i/>
                <w:color w:val="000000"/>
                <w:sz w:val="15"/>
              </w:rPr>
              <w:t>Підтримка спорту вищих досягнень та організацій, які здійснюють фізкультурно-спортивну діяльність в регіоні</w:t>
            </w:r>
          </w:p>
          <w:bookmarkEnd w:id="1651"/>
        </w:tc>
        <w:tc>
          <w:tcPr>
            <w:tcW w:w="1417" w:type="dxa"/>
            <w:tcBorders>
              <w:top w:val="outset" w:color="000000" w:sz="8"/>
              <w:left w:val="outset" w:color="000000" w:sz="8"/>
              <w:bottom w:val="outset" w:color="000000" w:sz="8"/>
              <w:right w:val="outset" w:color="000000" w:sz="8"/>
            </w:tcBorders>
            <w:vAlign w:val="center"/>
          </w:tcPr>
          <w:bookmarkStart w:name="1654" w:id="1652"/>
          <w:p>
            <w:pPr>
              <w:spacing w:after="0"/>
              <w:ind w:left="0"/>
              <w:jc w:val="center"/>
            </w:pPr>
            <w:r>
              <w:rPr>
                <w:rFonts w:ascii="Arial"/>
                <w:b w:val="false"/>
                <w:i/>
                <w:color w:val="000000"/>
                <w:sz w:val="15"/>
              </w:rPr>
              <w:t>58699,90</w:t>
            </w:r>
          </w:p>
          <w:bookmarkEnd w:id="1652"/>
        </w:tc>
        <w:tc>
          <w:tcPr>
            <w:tcW w:w="1417" w:type="dxa"/>
            <w:tcBorders>
              <w:top w:val="outset" w:color="000000" w:sz="8"/>
              <w:left w:val="outset" w:color="000000" w:sz="8"/>
              <w:bottom w:val="outset" w:color="000000" w:sz="8"/>
              <w:right w:val="outset" w:color="000000" w:sz="8"/>
            </w:tcBorders>
            <w:vAlign w:val="center"/>
          </w:tcPr>
          <w:bookmarkStart w:name="1655" w:id="1653"/>
          <w:p>
            <w:pPr>
              <w:spacing w:after="0"/>
              <w:ind w:left="0"/>
              <w:jc w:val="center"/>
            </w:pPr>
            <w:r>
              <w:rPr>
                <w:rFonts w:ascii="Arial"/>
                <w:b w:val="false"/>
                <w:i/>
                <w:color w:val="000000"/>
                <w:sz w:val="15"/>
              </w:rPr>
              <w:t>58699,90</w:t>
            </w:r>
          </w:p>
          <w:bookmarkEnd w:id="1653"/>
        </w:tc>
        <w:tc>
          <w:tcPr>
            <w:tcW w:w="1306" w:type="dxa"/>
            <w:tcBorders>
              <w:top w:val="outset" w:color="000000" w:sz="8"/>
              <w:left w:val="outset" w:color="000000" w:sz="8"/>
              <w:bottom w:val="outset" w:color="000000" w:sz="8"/>
              <w:right w:val="outset" w:color="000000" w:sz="8"/>
            </w:tcBorders>
            <w:vAlign w:val="center"/>
          </w:tcPr>
          <w:bookmarkStart w:name="1656" w:id="1654"/>
          <w:p>
            <w:pPr>
              <w:spacing w:after="0"/>
              <w:ind w:left="0"/>
              <w:jc w:val="center"/>
            </w:pPr>
            <w:r>
              <w:rPr>
                <w:rFonts w:ascii="Arial"/>
                <w:b w:val="false"/>
                <w:i/>
                <w:color w:val="000000"/>
                <w:sz w:val="15"/>
              </w:rPr>
              <w:t>1557,40</w:t>
            </w:r>
          </w:p>
          <w:bookmarkEnd w:id="1654"/>
        </w:tc>
        <w:tc>
          <w:tcPr>
            <w:tcW w:w="1194" w:type="dxa"/>
            <w:tcBorders>
              <w:top w:val="outset" w:color="000000" w:sz="8"/>
              <w:left w:val="outset" w:color="000000" w:sz="8"/>
              <w:bottom w:val="outset" w:color="000000" w:sz="8"/>
              <w:right w:val="outset" w:color="000000" w:sz="8"/>
            </w:tcBorders>
            <w:vAlign w:val="center"/>
          </w:tcPr>
          <w:bookmarkStart w:name="1657" w:id="1655"/>
          <w:p>
            <w:pPr>
              <w:spacing w:after="0"/>
              <w:ind w:left="0"/>
              <w:jc w:val="center"/>
            </w:pPr>
            <w:r>
              <w:rPr>
                <w:rFonts w:ascii="Arial"/>
                <w:b w:val="false"/>
                <w:i w:val="false"/>
                <w:color w:val="000000"/>
                <w:sz w:val="15"/>
              </w:rPr>
              <w:t xml:space="preserve"> </w:t>
            </w:r>
          </w:p>
          <w:bookmarkEnd w:id="1655"/>
        </w:tc>
        <w:tc>
          <w:tcPr>
            <w:tcW w:w="1417" w:type="dxa"/>
            <w:tcBorders>
              <w:top w:val="outset" w:color="000000" w:sz="8"/>
              <w:left w:val="outset" w:color="000000" w:sz="8"/>
              <w:bottom w:val="outset" w:color="000000" w:sz="8"/>
              <w:right w:val="outset" w:color="000000" w:sz="8"/>
            </w:tcBorders>
            <w:vAlign w:val="center"/>
          </w:tcPr>
          <w:bookmarkStart w:name="1658" w:id="1656"/>
          <w:p>
            <w:pPr>
              <w:spacing w:after="0"/>
              <w:ind w:left="0"/>
              <w:jc w:val="center"/>
            </w:pPr>
            <w:r>
              <w:rPr>
                <w:rFonts w:ascii="Arial"/>
                <w:b w:val="false"/>
                <w:i w:val="false"/>
                <w:color w:val="000000"/>
                <w:sz w:val="15"/>
              </w:rPr>
              <w:t xml:space="preserve"> </w:t>
            </w:r>
          </w:p>
          <w:bookmarkEnd w:id="1656"/>
        </w:tc>
        <w:tc>
          <w:tcPr>
            <w:tcW w:w="1417" w:type="dxa"/>
            <w:tcBorders>
              <w:top w:val="outset" w:color="000000" w:sz="8"/>
              <w:left w:val="outset" w:color="000000" w:sz="8"/>
              <w:bottom w:val="outset" w:color="000000" w:sz="8"/>
              <w:right w:val="outset" w:color="000000" w:sz="8"/>
            </w:tcBorders>
            <w:vAlign w:val="center"/>
          </w:tcPr>
          <w:bookmarkStart w:name="1659" w:id="1657"/>
          <w:p>
            <w:pPr>
              <w:spacing w:after="0"/>
              <w:ind w:left="0"/>
              <w:jc w:val="center"/>
            </w:pPr>
            <w:r>
              <w:rPr>
                <w:rFonts w:ascii="Arial"/>
                <w:b w:val="false"/>
                <w:i w:val="false"/>
                <w:color w:val="000000"/>
                <w:sz w:val="15"/>
              </w:rPr>
              <w:t xml:space="preserve"> </w:t>
            </w:r>
          </w:p>
          <w:bookmarkEnd w:id="1657"/>
        </w:tc>
        <w:tc>
          <w:tcPr>
            <w:tcW w:w="1194" w:type="dxa"/>
            <w:tcBorders>
              <w:top w:val="outset" w:color="000000" w:sz="8"/>
              <w:left w:val="outset" w:color="000000" w:sz="8"/>
              <w:bottom w:val="outset" w:color="000000" w:sz="8"/>
              <w:right w:val="outset" w:color="000000" w:sz="8"/>
            </w:tcBorders>
            <w:vAlign w:val="center"/>
          </w:tcPr>
          <w:bookmarkStart w:name="1660" w:id="1658"/>
          <w:p>
            <w:pPr>
              <w:spacing w:after="0"/>
              <w:ind w:left="0"/>
              <w:jc w:val="center"/>
            </w:pPr>
            <w:r>
              <w:rPr>
                <w:rFonts w:ascii="Arial"/>
                <w:b w:val="false"/>
                <w:i w:val="false"/>
                <w:color w:val="000000"/>
                <w:sz w:val="15"/>
              </w:rPr>
              <w:t xml:space="preserve"> </w:t>
            </w:r>
          </w:p>
          <w:bookmarkEnd w:id="1658"/>
        </w:tc>
        <w:tc>
          <w:tcPr>
            <w:tcW w:w="1083" w:type="dxa"/>
            <w:tcBorders>
              <w:top w:val="outset" w:color="000000" w:sz="8"/>
              <w:left w:val="outset" w:color="000000" w:sz="8"/>
              <w:bottom w:val="outset" w:color="000000" w:sz="8"/>
              <w:right w:val="outset" w:color="000000" w:sz="8"/>
            </w:tcBorders>
            <w:vAlign w:val="center"/>
          </w:tcPr>
          <w:bookmarkStart w:name="1661" w:id="1659"/>
          <w:p>
            <w:pPr>
              <w:spacing w:after="0"/>
              <w:ind w:left="0"/>
              <w:jc w:val="center"/>
            </w:pPr>
            <w:r>
              <w:rPr>
                <w:rFonts w:ascii="Arial"/>
                <w:b w:val="false"/>
                <w:i w:val="false"/>
                <w:color w:val="000000"/>
                <w:sz w:val="15"/>
              </w:rPr>
              <w:t xml:space="preserve"> </w:t>
            </w:r>
          </w:p>
          <w:bookmarkEnd w:id="1659"/>
        </w:tc>
        <w:tc>
          <w:tcPr>
            <w:tcW w:w="1083" w:type="dxa"/>
            <w:tcBorders>
              <w:top w:val="outset" w:color="000000" w:sz="8"/>
              <w:left w:val="outset" w:color="000000" w:sz="8"/>
              <w:bottom w:val="outset" w:color="000000" w:sz="8"/>
              <w:right w:val="outset" w:color="000000" w:sz="8"/>
            </w:tcBorders>
            <w:vAlign w:val="center"/>
          </w:tcPr>
          <w:bookmarkStart w:name="1662" w:id="1660"/>
          <w:p>
            <w:pPr>
              <w:spacing w:after="0"/>
              <w:ind w:left="0"/>
              <w:jc w:val="center"/>
            </w:pPr>
            <w:r>
              <w:rPr>
                <w:rFonts w:ascii="Arial"/>
                <w:b w:val="false"/>
                <w:i w:val="false"/>
                <w:color w:val="000000"/>
                <w:sz w:val="15"/>
              </w:rPr>
              <w:t xml:space="preserve"> </w:t>
            </w:r>
          </w:p>
          <w:bookmarkEnd w:id="1660"/>
        </w:tc>
        <w:tc>
          <w:tcPr>
            <w:tcW w:w="1417" w:type="dxa"/>
            <w:tcBorders>
              <w:top w:val="outset" w:color="000000" w:sz="8"/>
              <w:left w:val="outset" w:color="000000" w:sz="8"/>
              <w:bottom w:val="outset" w:color="000000" w:sz="8"/>
              <w:right w:val="outset" w:color="000000" w:sz="8"/>
            </w:tcBorders>
            <w:vAlign w:val="center"/>
          </w:tcPr>
          <w:bookmarkStart w:name="1663" w:id="1661"/>
          <w:p>
            <w:pPr>
              <w:spacing w:after="0"/>
              <w:ind w:left="0"/>
              <w:jc w:val="center"/>
            </w:pPr>
            <w:r>
              <w:rPr>
                <w:rFonts w:ascii="Arial"/>
                <w:b w:val="false"/>
                <w:i w:val="false"/>
                <w:color w:val="000000"/>
                <w:sz w:val="15"/>
              </w:rPr>
              <w:t xml:space="preserve"> </w:t>
            </w:r>
          </w:p>
          <w:bookmarkEnd w:id="1661"/>
        </w:tc>
        <w:tc>
          <w:tcPr>
            <w:tcW w:w="1417" w:type="dxa"/>
            <w:tcBorders>
              <w:top w:val="outset" w:color="000000" w:sz="8"/>
              <w:left w:val="outset" w:color="000000" w:sz="8"/>
              <w:bottom w:val="outset" w:color="000000" w:sz="8"/>
              <w:right w:val="outset" w:color="000000" w:sz="8"/>
            </w:tcBorders>
            <w:vAlign w:val="center"/>
          </w:tcPr>
          <w:bookmarkStart w:name="1664" w:id="1662"/>
          <w:p>
            <w:pPr>
              <w:spacing w:after="0"/>
              <w:ind w:left="0"/>
              <w:jc w:val="center"/>
            </w:pPr>
            <w:r>
              <w:rPr>
                <w:rFonts w:ascii="Arial"/>
                <w:b w:val="false"/>
                <w:i w:val="false"/>
                <w:color w:val="000000"/>
                <w:sz w:val="15"/>
              </w:rPr>
              <w:t xml:space="preserve"> </w:t>
            </w:r>
          </w:p>
          <w:bookmarkEnd w:id="1662"/>
        </w:tc>
        <w:tc>
          <w:tcPr>
            <w:tcW w:w="1417" w:type="dxa"/>
            <w:tcBorders>
              <w:top w:val="outset" w:color="000000" w:sz="8"/>
              <w:left w:val="outset" w:color="000000" w:sz="8"/>
              <w:bottom w:val="outset" w:color="000000" w:sz="8"/>
              <w:right w:val="outset" w:color="000000" w:sz="8"/>
            </w:tcBorders>
            <w:vAlign w:val="center"/>
          </w:tcPr>
          <w:bookmarkStart w:name="1665" w:id="1663"/>
          <w:p>
            <w:pPr>
              <w:spacing w:after="0"/>
              <w:ind w:left="0"/>
              <w:jc w:val="center"/>
            </w:pPr>
            <w:r>
              <w:rPr>
                <w:rFonts w:ascii="Arial"/>
                <w:b w:val="false"/>
                <w:i/>
                <w:color w:val="000000"/>
                <w:sz w:val="15"/>
              </w:rPr>
              <w:t>58699,90</w:t>
            </w:r>
          </w:p>
          <w:bookmarkEnd w:id="16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66" w:id="1664"/>
          <w:p>
            <w:pPr>
              <w:spacing w:after="0"/>
              <w:ind w:left="0"/>
              <w:jc w:val="center"/>
            </w:pPr>
            <w:r>
              <w:rPr>
                <w:rFonts w:ascii="Arial"/>
                <w:b w:val="false"/>
                <w:i/>
                <w:color w:val="000000"/>
                <w:sz w:val="15"/>
              </w:rPr>
              <w:t>0615063</w:t>
            </w:r>
          </w:p>
          <w:bookmarkEnd w:id="1664"/>
        </w:tc>
        <w:tc>
          <w:tcPr>
            <w:tcW w:w="805" w:type="dxa"/>
            <w:tcBorders>
              <w:top w:val="outset" w:color="000000" w:sz="8"/>
              <w:left w:val="outset" w:color="000000" w:sz="8"/>
              <w:bottom w:val="outset" w:color="000000" w:sz="8"/>
              <w:right w:val="outset" w:color="000000" w:sz="8"/>
            </w:tcBorders>
            <w:vAlign w:val="center"/>
          </w:tcPr>
          <w:bookmarkStart w:name="1667" w:id="1665"/>
          <w:p>
            <w:pPr>
              <w:spacing w:after="0"/>
              <w:ind w:left="0"/>
              <w:jc w:val="center"/>
            </w:pPr>
            <w:r>
              <w:rPr>
                <w:rFonts w:ascii="Arial"/>
                <w:b w:val="false"/>
                <w:i/>
                <w:color w:val="000000"/>
                <w:sz w:val="15"/>
              </w:rPr>
              <w:t>5063</w:t>
            </w:r>
          </w:p>
          <w:bookmarkEnd w:id="1665"/>
        </w:tc>
        <w:tc>
          <w:tcPr>
            <w:tcW w:w="805" w:type="dxa"/>
            <w:tcBorders>
              <w:top w:val="outset" w:color="000000" w:sz="8"/>
              <w:left w:val="outset" w:color="000000" w:sz="8"/>
              <w:bottom w:val="outset" w:color="000000" w:sz="8"/>
              <w:right w:val="outset" w:color="000000" w:sz="8"/>
            </w:tcBorders>
            <w:vAlign w:val="center"/>
          </w:tcPr>
          <w:bookmarkStart w:name="1668" w:id="1666"/>
          <w:p>
            <w:pPr>
              <w:spacing w:after="0"/>
              <w:ind w:left="0"/>
              <w:jc w:val="center"/>
            </w:pPr>
            <w:r>
              <w:rPr>
                <w:rFonts w:ascii="Arial"/>
                <w:b w:val="false"/>
                <w:i/>
                <w:color w:val="000000"/>
                <w:sz w:val="15"/>
              </w:rPr>
              <w:t>0810</w:t>
            </w:r>
          </w:p>
          <w:bookmarkEnd w:id="1666"/>
        </w:tc>
        <w:tc>
          <w:tcPr>
            <w:tcW w:w="649" w:type="dxa"/>
            <w:tcBorders>
              <w:top w:val="outset" w:color="000000" w:sz="8"/>
              <w:left w:val="outset" w:color="000000" w:sz="8"/>
              <w:bottom w:val="outset" w:color="000000" w:sz="8"/>
              <w:right w:val="outset" w:color="000000" w:sz="8"/>
            </w:tcBorders>
            <w:vAlign w:val="center"/>
          </w:tcPr>
          <w:bookmarkStart w:name="1669" w:id="1667"/>
          <w:p>
            <w:pPr>
              <w:spacing w:after="0"/>
              <w:ind w:left="0"/>
              <w:jc w:val="left"/>
            </w:pPr>
            <w:r>
              <w:rPr>
                <w:rFonts w:ascii="Arial"/>
                <w:b w:val="false"/>
                <w:i/>
                <w:color w:val="000000"/>
                <w:sz w:val="15"/>
              </w:rPr>
              <w:t>Забезпечення діяльності централізованої бухгалтерії</w:t>
            </w:r>
          </w:p>
          <w:bookmarkEnd w:id="1667"/>
        </w:tc>
        <w:tc>
          <w:tcPr>
            <w:tcW w:w="1417" w:type="dxa"/>
            <w:tcBorders>
              <w:top w:val="outset" w:color="000000" w:sz="8"/>
              <w:left w:val="outset" w:color="000000" w:sz="8"/>
              <w:bottom w:val="outset" w:color="000000" w:sz="8"/>
              <w:right w:val="outset" w:color="000000" w:sz="8"/>
            </w:tcBorders>
            <w:vAlign w:val="center"/>
          </w:tcPr>
          <w:bookmarkStart w:name="1670" w:id="1668"/>
          <w:p>
            <w:pPr>
              <w:spacing w:after="0"/>
              <w:ind w:left="0"/>
              <w:jc w:val="center"/>
            </w:pPr>
            <w:r>
              <w:rPr>
                <w:rFonts w:ascii="Arial"/>
                <w:b w:val="false"/>
                <w:i/>
                <w:color w:val="000000"/>
                <w:sz w:val="15"/>
              </w:rPr>
              <w:t>2549,50</w:t>
            </w:r>
          </w:p>
          <w:bookmarkEnd w:id="1668"/>
        </w:tc>
        <w:tc>
          <w:tcPr>
            <w:tcW w:w="1417" w:type="dxa"/>
            <w:tcBorders>
              <w:top w:val="outset" w:color="000000" w:sz="8"/>
              <w:left w:val="outset" w:color="000000" w:sz="8"/>
              <w:bottom w:val="outset" w:color="000000" w:sz="8"/>
              <w:right w:val="outset" w:color="000000" w:sz="8"/>
            </w:tcBorders>
            <w:vAlign w:val="center"/>
          </w:tcPr>
          <w:bookmarkStart w:name="1671" w:id="1669"/>
          <w:p>
            <w:pPr>
              <w:spacing w:after="0"/>
              <w:ind w:left="0"/>
              <w:jc w:val="center"/>
            </w:pPr>
            <w:r>
              <w:rPr>
                <w:rFonts w:ascii="Arial"/>
                <w:b w:val="false"/>
                <w:i/>
                <w:color w:val="000000"/>
                <w:sz w:val="15"/>
              </w:rPr>
              <w:t>2549,50</w:t>
            </w:r>
          </w:p>
          <w:bookmarkEnd w:id="1669"/>
        </w:tc>
        <w:tc>
          <w:tcPr>
            <w:tcW w:w="1306" w:type="dxa"/>
            <w:tcBorders>
              <w:top w:val="outset" w:color="000000" w:sz="8"/>
              <w:left w:val="outset" w:color="000000" w:sz="8"/>
              <w:bottom w:val="outset" w:color="000000" w:sz="8"/>
              <w:right w:val="outset" w:color="000000" w:sz="8"/>
            </w:tcBorders>
            <w:vAlign w:val="center"/>
          </w:tcPr>
          <w:bookmarkStart w:name="1672" w:id="1670"/>
          <w:p>
            <w:pPr>
              <w:spacing w:after="0"/>
              <w:ind w:left="0"/>
              <w:jc w:val="center"/>
            </w:pPr>
            <w:r>
              <w:rPr>
                <w:rFonts w:ascii="Arial"/>
                <w:b w:val="false"/>
                <w:i/>
                <w:color w:val="000000"/>
                <w:sz w:val="15"/>
              </w:rPr>
              <w:t>1865,30</w:t>
            </w:r>
          </w:p>
          <w:bookmarkEnd w:id="1670"/>
        </w:tc>
        <w:tc>
          <w:tcPr>
            <w:tcW w:w="1194" w:type="dxa"/>
            <w:tcBorders>
              <w:top w:val="outset" w:color="000000" w:sz="8"/>
              <w:left w:val="outset" w:color="000000" w:sz="8"/>
              <w:bottom w:val="outset" w:color="000000" w:sz="8"/>
              <w:right w:val="outset" w:color="000000" w:sz="8"/>
            </w:tcBorders>
            <w:vAlign w:val="center"/>
          </w:tcPr>
          <w:bookmarkStart w:name="1673" w:id="1671"/>
          <w:p>
            <w:pPr>
              <w:spacing w:after="0"/>
              <w:ind w:left="0"/>
              <w:jc w:val="center"/>
            </w:pPr>
            <w:r>
              <w:rPr>
                <w:rFonts w:ascii="Arial"/>
                <w:b w:val="false"/>
                <w:i w:val="false"/>
                <w:color w:val="000000"/>
                <w:sz w:val="15"/>
              </w:rPr>
              <w:t xml:space="preserve"> </w:t>
            </w:r>
          </w:p>
          <w:bookmarkEnd w:id="1671"/>
        </w:tc>
        <w:tc>
          <w:tcPr>
            <w:tcW w:w="1417" w:type="dxa"/>
            <w:tcBorders>
              <w:top w:val="outset" w:color="000000" w:sz="8"/>
              <w:left w:val="outset" w:color="000000" w:sz="8"/>
              <w:bottom w:val="outset" w:color="000000" w:sz="8"/>
              <w:right w:val="outset" w:color="000000" w:sz="8"/>
            </w:tcBorders>
            <w:vAlign w:val="center"/>
          </w:tcPr>
          <w:bookmarkStart w:name="1674" w:id="1672"/>
          <w:p>
            <w:pPr>
              <w:spacing w:after="0"/>
              <w:ind w:left="0"/>
              <w:jc w:val="center"/>
            </w:pPr>
            <w:r>
              <w:rPr>
                <w:rFonts w:ascii="Arial"/>
                <w:b w:val="false"/>
                <w:i w:val="false"/>
                <w:color w:val="000000"/>
                <w:sz w:val="15"/>
              </w:rPr>
              <w:t xml:space="preserve"> </w:t>
            </w:r>
          </w:p>
          <w:bookmarkEnd w:id="1672"/>
        </w:tc>
        <w:tc>
          <w:tcPr>
            <w:tcW w:w="1417" w:type="dxa"/>
            <w:tcBorders>
              <w:top w:val="outset" w:color="000000" w:sz="8"/>
              <w:left w:val="outset" w:color="000000" w:sz="8"/>
              <w:bottom w:val="outset" w:color="000000" w:sz="8"/>
              <w:right w:val="outset" w:color="000000" w:sz="8"/>
            </w:tcBorders>
            <w:vAlign w:val="center"/>
          </w:tcPr>
          <w:bookmarkStart w:name="1675" w:id="1673"/>
          <w:p>
            <w:pPr>
              <w:spacing w:after="0"/>
              <w:ind w:left="0"/>
              <w:jc w:val="center"/>
            </w:pPr>
            <w:r>
              <w:rPr>
                <w:rFonts w:ascii="Arial"/>
                <w:b w:val="false"/>
                <w:i/>
                <w:color w:val="000000"/>
                <w:sz w:val="15"/>
              </w:rPr>
              <w:t>900,00</w:t>
            </w:r>
          </w:p>
          <w:bookmarkEnd w:id="1673"/>
        </w:tc>
        <w:tc>
          <w:tcPr>
            <w:tcW w:w="1194" w:type="dxa"/>
            <w:tcBorders>
              <w:top w:val="outset" w:color="000000" w:sz="8"/>
              <w:left w:val="outset" w:color="000000" w:sz="8"/>
              <w:bottom w:val="outset" w:color="000000" w:sz="8"/>
              <w:right w:val="outset" w:color="000000" w:sz="8"/>
            </w:tcBorders>
            <w:vAlign w:val="center"/>
          </w:tcPr>
          <w:bookmarkStart w:name="1676" w:id="1674"/>
          <w:p>
            <w:pPr>
              <w:spacing w:after="0"/>
              <w:ind w:left="0"/>
              <w:jc w:val="center"/>
            </w:pPr>
            <w:r>
              <w:rPr>
                <w:rFonts w:ascii="Arial"/>
                <w:b w:val="false"/>
                <w:i w:val="false"/>
                <w:color w:val="000000"/>
                <w:sz w:val="15"/>
              </w:rPr>
              <w:t xml:space="preserve"> </w:t>
            </w:r>
          </w:p>
          <w:bookmarkEnd w:id="1674"/>
        </w:tc>
        <w:tc>
          <w:tcPr>
            <w:tcW w:w="1083" w:type="dxa"/>
            <w:tcBorders>
              <w:top w:val="outset" w:color="000000" w:sz="8"/>
              <w:left w:val="outset" w:color="000000" w:sz="8"/>
              <w:bottom w:val="outset" w:color="000000" w:sz="8"/>
              <w:right w:val="outset" w:color="000000" w:sz="8"/>
            </w:tcBorders>
            <w:vAlign w:val="center"/>
          </w:tcPr>
          <w:bookmarkStart w:name="1677" w:id="1675"/>
          <w:p>
            <w:pPr>
              <w:spacing w:after="0"/>
              <w:ind w:left="0"/>
              <w:jc w:val="center"/>
            </w:pPr>
            <w:r>
              <w:rPr>
                <w:rFonts w:ascii="Arial"/>
                <w:b w:val="false"/>
                <w:i w:val="false"/>
                <w:color w:val="000000"/>
                <w:sz w:val="15"/>
              </w:rPr>
              <w:t xml:space="preserve"> </w:t>
            </w:r>
          </w:p>
          <w:bookmarkEnd w:id="1675"/>
        </w:tc>
        <w:tc>
          <w:tcPr>
            <w:tcW w:w="1083" w:type="dxa"/>
            <w:tcBorders>
              <w:top w:val="outset" w:color="000000" w:sz="8"/>
              <w:left w:val="outset" w:color="000000" w:sz="8"/>
              <w:bottom w:val="outset" w:color="000000" w:sz="8"/>
              <w:right w:val="outset" w:color="000000" w:sz="8"/>
            </w:tcBorders>
            <w:vAlign w:val="center"/>
          </w:tcPr>
          <w:bookmarkStart w:name="1678" w:id="1676"/>
          <w:p>
            <w:pPr>
              <w:spacing w:after="0"/>
              <w:ind w:left="0"/>
              <w:jc w:val="center"/>
            </w:pPr>
            <w:r>
              <w:rPr>
                <w:rFonts w:ascii="Arial"/>
                <w:b w:val="false"/>
                <w:i w:val="false"/>
                <w:color w:val="000000"/>
                <w:sz w:val="15"/>
              </w:rPr>
              <w:t xml:space="preserve"> </w:t>
            </w:r>
          </w:p>
          <w:bookmarkEnd w:id="1676"/>
        </w:tc>
        <w:tc>
          <w:tcPr>
            <w:tcW w:w="1417" w:type="dxa"/>
            <w:tcBorders>
              <w:top w:val="outset" w:color="000000" w:sz="8"/>
              <w:left w:val="outset" w:color="000000" w:sz="8"/>
              <w:bottom w:val="outset" w:color="000000" w:sz="8"/>
              <w:right w:val="outset" w:color="000000" w:sz="8"/>
            </w:tcBorders>
            <w:vAlign w:val="center"/>
          </w:tcPr>
          <w:bookmarkStart w:name="1679" w:id="1677"/>
          <w:p>
            <w:pPr>
              <w:spacing w:after="0"/>
              <w:ind w:left="0"/>
              <w:jc w:val="center"/>
            </w:pPr>
            <w:r>
              <w:rPr>
                <w:rFonts w:ascii="Arial"/>
                <w:b w:val="false"/>
                <w:i/>
                <w:color w:val="000000"/>
                <w:sz w:val="15"/>
              </w:rPr>
              <w:t>900,00</w:t>
            </w:r>
          </w:p>
          <w:bookmarkEnd w:id="1677"/>
        </w:tc>
        <w:tc>
          <w:tcPr>
            <w:tcW w:w="1417" w:type="dxa"/>
            <w:tcBorders>
              <w:top w:val="outset" w:color="000000" w:sz="8"/>
              <w:left w:val="outset" w:color="000000" w:sz="8"/>
              <w:bottom w:val="outset" w:color="000000" w:sz="8"/>
              <w:right w:val="outset" w:color="000000" w:sz="8"/>
            </w:tcBorders>
            <w:vAlign w:val="center"/>
          </w:tcPr>
          <w:bookmarkStart w:name="1680" w:id="1678"/>
          <w:p>
            <w:pPr>
              <w:spacing w:after="0"/>
              <w:ind w:left="0"/>
              <w:jc w:val="center"/>
            </w:pPr>
            <w:r>
              <w:rPr>
                <w:rFonts w:ascii="Arial"/>
                <w:b w:val="false"/>
                <w:i/>
                <w:color w:val="000000"/>
                <w:sz w:val="15"/>
              </w:rPr>
              <w:t>900,00</w:t>
            </w:r>
          </w:p>
          <w:bookmarkEnd w:id="1678"/>
        </w:tc>
        <w:tc>
          <w:tcPr>
            <w:tcW w:w="1417" w:type="dxa"/>
            <w:tcBorders>
              <w:top w:val="outset" w:color="000000" w:sz="8"/>
              <w:left w:val="outset" w:color="000000" w:sz="8"/>
              <w:bottom w:val="outset" w:color="000000" w:sz="8"/>
              <w:right w:val="outset" w:color="000000" w:sz="8"/>
            </w:tcBorders>
            <w:vAlign w:val="center"/>
          </w:tcPr>
          <w:bookmarkStart w:name="1681" w:id="1679"/>
          <w:p>
            <w:pPr>
              <w:spacing w:after="0"/>
              <w:ind w:left="0"/>
              <w:jc w:val="center"/>
            </w:pPr>
            <w:r>
              <w:rPr>
                <w:rFonts w:ascii="Arial"/>
                <w:b w:val="false"/>
                <w:i/>
                <w:color w:val="000000"/>
                <w:sz w:val="15"/>
              </w:rPr>
              <w:t>3449,50</w:t>
            </w:r>
          </w:p>
          <w:bookmarkEnd w:id="16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82" w:id="1680"/>
          <w:p>
            <w:pPr>
              <w:spacing w:after="0"/>
              <w:ind w:left="0"/>
              <w:jc w:val="center"/>
            </w:pPr>
            <w:r>
              <w:rPr>
                <w:rFonts w:ascii="Arial"/>
                <w:b w:val="false"/>
                <w:i w:val="false"/>
                <w:color w:val="000000"/>
                <w:sz w:val="15"/>
              </w:rPr>
              <w:t>0617320</w:t>
            </w:r>
          </w:p>
          <w:bookmarkEnd w:id="1680"/>
        </w:tc>
        <w:tc>
          <w:tcPr>
            <w:tcW w:w="805" w:type="dxa"/>
            <w:tcBorders>
              <w:top w:val="outset" w:color="000000" w:sz="8"/>
              <w:left w:val="outset" w:color="000000" w:sz="8"/>
              <w:bottom w:val="outset" w:color="000000" w:sz="8"/>
              <w:right w:val="outset" w:color="000000" w:sz="8"/>
            </w:tcBorders>
            <w:vAlign w:val="center"/>
          </w:tcPr>
          <w:bookmarkStart w:name="1683" w:id="1681"/>
          <w:p>
            <w:pPr>
              <w:spacing w:after="0"/>
              <w:ind w:left="0"/>
              <w:jc w:val="center"/>
            </w:pPr>
            <w:r>
              <w:rPr>
                <w:rFonts w:ascii="Arial"/>
                <w:b w:val="false"/>
                <w:i w:val="false"/>
                <w:color w:val="000000"/>
                <w:sz w:val="15"/>
              </w:rPr>
              <w:t>7320</w:t>
            </w:r>
          </w:p>
          <w:bookmarkEnd w:id="1681"/>
        </w:tc>
        <w:tc>
          <w:tcPr>
            <w:tcW w:w="805" w:type="dxa"/>
            <w:tcBorders>
              <w:top w:val="outset" w:color="000000" w:sz="8"/>
              <w:left w:val="outset" w:color="000000" w:sz="8"/>
              <w:bottom w:val="outset" w:color="000000" w:sz="8"/>
              <w:right w:val="outset" w:color="000000" w:sz="8"/>
            </w:tcBorders>
            <w:vAlign w:val="center"/>
          </w:tcPr>
          <w:bookmarkStart w:name="1684" w:id="1682"/>
          <w:p>
            <w:pPr>
              <w:spacing w:after="0"/>
              <w:ind w:left="0"/>
              <w:jc w:val="center"/>
            </w:pPr>
            <w:r>
              <w:rPr>
                <w:rFonts w:ascii="Arial"/>
                <w:b w:val="false"/>
                <w:i w:val="false"/>
                <w:color w:val="000000"/>
                <w:sz w:val="15"/>
              </w:rPr>
              <w:t xml:space="preserve"> </w:t>
            </w:r>
          </w:p>
          <w:bookmarkEnd w:id="1682"/>
        </w:tc>
        <w:tc>
          <w:tcPr>
            <w:tcW w:w="649" w:type="dxa"/>
            <w:tcBorders>
              <w:top w:val="outset" w:color="000000" w:sz="8"/>
              <w:left w:val="outset" w:color="000000" w:sz="8"/>
              <w:bottom w:val="outset" w:color="000000" w:sz="8"/>
              <w:right w:val="outset" w:color="000000" w:sz="8"/>
            </w:tcBorders>
            <w:vAlign w:val="center"/>
          </w:tcPr>
          <w:bookmarkStart w:name="1685" w:id="1683"/>
          <w:p>
            <w:pPr>
              <w:spacing w:after="0"/>
              <w:ind w:left="0"/>
              <w:jc w:val="left"/>
            </w:pPr>
            <w:r>
              <w:rPr>
                <w:rFonts w:ascii="Arial"/>
                <w:b w:val="false"/>
                <w:i w:val="false"/>
                <w:color w:val="000000"/>
                <w:sz w:val="15"/>
              </w:rPr>
              <w:t>Будівництво' об'єктів соціально-культурного призначення</w:t>
            </w:r>
          </w:p>
          <w:bookmarkEnd w:id="1683"/>
        </w:tc>
        <w:tc>
          <w:tcPr>
            <w:tcW w:w="1417" w:type="dxa"/>
            <w:tcBorders>
              <w:top w:val="outset" w:color="000000" w:sz="8"/>
              <w:left w:val="outset" w:color="000000" w:sz="8"/>
              <w:bottom w:val="outset" w:color="000000" w:sz="8"/>
              <w:right w:val="outset" w:color="000000" w:sz="8"/>
            </w:tcBorders>
            <w:vAlign w:val="center"/>
          </w:tcPr>
          <w:bookmarkStart w:name="1686" w:id="1684"/>
          <w:p>
            <w:pPr>
              <w:spacing w:after="0"/>
              <w:ind w:left="0"/>
              <w:jc w:val="center"/>
            </w:pPr>
            <w:r>
              <w:rPr>
                <w:rFonts w:ascii="Arial"/>
                <w:b w:val="false"/>
                <w:i w:val="false"/>
                <w:color w:val="000000"/>
                <w:sz w:val="15"/>
              </w:rPr>
              <w:t xml:space="preserve"> </w:t>
            </w:r>
          </w:p>
          <w:bookmarkEnd w:id="1684"/>
        </w:tc>
        <w:tc>
          <w:tcPr>
            <w:tcW w:w="1417" w:type="dxa"/>
            <w:tcBorders>
              <w:top w:val="outset" w:color="000000" w:sz="8"/>
              <w:left w:val="outset" w:color="000000" w:sz="8"/>
              <w:bottom w:val="outset" w:color="000000" w:sz="8"/>
              <w:right w:val="outset" w:color="000000" w:sz="8"/>
            </w:tcBorders>
            <w:vAlign w:val="center"/>
          </w:tcPr>
          <w:bookmarkStart w:name="1687" w:id="1685"/>
          <w:p>
            <w:pPr>
              <w:spacing w:after="0"/>
              <w:ind w:left="0"/>
              <w:jc w:val="center"/>
            </w:pPr>
            <w:r>
              <w:rPr>
                <w:rFonts w:ascii="Arial"/>
                <w:b w:val="false"/>
                <w:i w:val="false"/>
                <w:color w:val="000000"/>
                <w:sz w:val="15"/>
              </w:rPr>
              <w:t xml:space="preserve"> </w:t>
            </w:r>
          </w:p>
          <w:bookmarkEnd w:id="1685"/>
        </w:tc>
        <w:tc>
          <w:tcPr>
            <w:tcW w:w="1306" w:type="dxa"/>
            <w:tcBorders>
              <w:top w:val="outset" w:color="000000" w:sz="8"/>
              <w:left w:val="outset" w:color="000000" w:sz="8"/>
              <w:bottom w:val="outset" w:color="000000" w:sz="8"/>
              <w:right w:val="outset" w:color="000000" w:sz="8"/>
            </w:tcBorders>
            <w:vAlign w:val="center"/>
          </w:tcPr>
          <w:bookmarkStart w:name="1688" w:id="1686"/>
          <w:p>
            <w:pPr>
              <w:spacing w:after="0"/>
              <w:ind w:left="0"/>
              <w:jc w:val="center"/>
            </w:pPr>
            <w:r>
              <w:rPr>
                <w:rFonts w:ascii="Arial"/>
                <w:b w:val="false"/>
                <w:i w:val="false"/>
                <w:color w:val="000000"/>
                <w:sz w:val="15"/>
              </w:rPr>
              <w:t xml:space="preserve"> </w:t>
            </w:r>
          </w:p>
          <w:bookmarkEnd w:id="1686"/>
        </w:tc>
        <w:tc>
          <w:tcPr>
            <w:tcW w:w="1194" w:type="dxa"/>
            <w:tcBorders>
              <w:top w:val="outset" w:color="000000" w:sz="8"/>
              <w:left w:val="outset" w:color="000000" w:sz="8"/>
              <w:bottom w:val="outset" w:color="000000" w:sz="8"/>
              <w:right w:val="outset" w:color="000000" w:sz="8"/>
            </w:tcBorders>
            <w:vAlign w:val="center"/>
          </w:tcPr>
          <w:bookmarkStart w:name="1689" w:id="1687"/>
          <w:p>
            <w:pPr>
              <w:spacing w:after="0"/>
              <w:ind w:left="0"/>
              <w:jc w:val="center"/>
            </w:pPr>
            <w:r>
              <w:rPr>
                <w:rFonts w:ascii="Arial"/>
                <w:b w:val="false"/>
                <w:i w:val="false"/>
                <w:color w:val="000000"/>
                <w:sz w:val="15"/>
              </w:rPr>
              <w:t xml:space="preserve"> </w:t>
            </w:r>
          </w:p>
          <w:bookmarkEnd w:id="1687"/>
        </w:tc>
        <w:tc>
          <w:tcPr>
            <w:tcW w:w="1417" w:type="dxa"/>
            <w:tcBorders>
              <w:top w:val="outset" w:color="000000" w:sz="8"/>
              <w:left w:val="outset" w:color="000000" w:sz="8"/>
              <w:bottom w:val="outset" w:color="000000" w:sz="8"/>
              <w:right w:val="outset" w:color="000000" w:sz="8"/>
            </w:tcBorders>
            <w:vAlign w:val="center"/>
          </w:tcPr>
          <w:bookmarkStart w:name="1690" w:id="1688"/>
          <w:p>
            <w:pPr>
              <w:spacing w:after="0"/>
              <w:ind w:left="0"/>
              <w:jc w:val="center"/>
            </w:pPr>
            <w:r>
              <w:rPr>
                <w:rFonts w:ascii="Arial"/>
                <w:b w:val="false"/>
                <w:i w:val="false"/>
                <w:color w:val="000000"/>
                <w:sz w:val="15"/>
              </w:rPr>
              <w:t xml:space="preserve"> </w:t>
            </w:r>
          </w:p>
          <w:bookmarkEnd w:id="1688"/>
        </w:tc>
        <w:tc>
          <w:tcPr>
            <w:tcW w:w="1417" w:type="dxa"/>
            <w:tcBorders>
              <w:top w:val="outset" w:color="000000" w:sz="8"/>
              <w:left w:val="outset" w:color="000000" w:sz="8"/>
              <w:bottom w:val="outset" w:color="000000" w:sz="8"/>
              <w:right w:val="outset" w:color="000000" w:sz="8"/>
            </w:tcBorders>
            <w:vAlign w:val="center"/>
          </w:tcPr>
          <w:bookmarkStart w:name="1691" w:id="1689"/>
          <w:p>
            <w:pPr>
              <w:spacing w:after="0"/>
              <w:ind w:left="0"/>
              <w:jc w:val="center"/>
            </w:pPr>
            <w:r>
              <w:rPr>
                <w:rFonts w:ascii="Arial"/>
                <w:b w:val="false"/>
                <w:i w:val="false"/>
                <w:color w:val="000000"/>
                <w:sz w:val="15"/>
              </w:rPr>
              <w:t>62500,00</w:t>
            </w:r>
          </w:p>
          <w:bookmarkEnd w:id="1689"/>
        </w:tc>
        <w:tc>
          <w:tcPr>
            <w:tcW w:w="1194" w:type="dxa"/>
            <w:tcBorders>
              <w:top w:val="outset" w:color="000000" w:sz="8"/>
              <w:left w:val="outset" w:color="000000" w:sz="8"/>
              <w:bottom w:val="outset" w:color="000000" w:sz="8"/>
              <w:right w:val="outset" w:color="000000" w:sz="8"/>
            </w:tcBorders>
            <w:vAlign w:val="center"/>
          </w:tcPr>
          <w:bookmarkStart w:name="1692" w:id="1690"/>
          <w:p>
            <w:pPr>
              <w:spacing w:after="0"/>
              <w:ind w:left="0"/>
              <w:jc w:val="center"/>
            </w:pPr>
            <w:r>
              <w:rPr>
                <w:rFonts w:ascii="Arial"/>
                <w:b w:val="false"/>
                <w:i w:val="false"/>
                <w:color w:val="000000"/>
                <w:sz w:val="15"/>
              </w:rPr>
              <w:t xml:space="preserve"> </w:t>
            </w:r>
          </w:p>
          <w:bookmarkEnd w:id="1690"/>
        </w:tc>
        <w:tc>
          <w:tcPr>
            <w:tcW w:w="1083" w:type="dxa"/>
            <w:tcBorders>
              <w:top w:val="outset" w:color="000000" w:sz="8"/>
              <w:left w:val="outset" w:color="000000" w:sz="8"/>
              <w:bottom w:val="outset" w:color="000000" w:sz="8"/>
              <w:right w:val="outset" w:color="000000" w:sz="8"/>
            </w:tcBorders>
            <w:vAlign w:val="center"/>
          </w:tcPr>
          <w:bookmarkStart w:name="1693" w:id="1691"/>
          <w:p>
            <w:pPr>
              <w:spacing w:after="0"/>
              <w:ind w:left="0"/>
              <w:jc w:val="center"/>
            </w:pPr>
            <w:r>
              <w:rPr>
                <w:rFonts w:ascii="Arial"/>
                <w:b w:val="false"/>
                <w:i w:val="false"/>
                <w:color w:val="000000"/>
                <w:sz w:val="15"/>
              </w:rPr>
              <w:t xml:space="preserve"> </w:t>
            </w:r>
          </w:p>
          <w:bookmarkEnd w:id="1691"/>
        </w:tc>
        <w:tc>
          <w:tcPr>
            <w:tcW w:w="1083" w:type="dxa"/>
            <w:tcBorders>
              <w:top w:val="outset" w:color="000000" w:sz="8"/>
              <w:left w:val="outset" w:color="000000" w:sz="8"/>
              <w:bottom w:val="outset" w:color="000000" w:sz="8"/>
              <w:right w:val="outset" w:color="000000" w:sz="8"/>
            </w:tcBorders>
            <w:vAlign w:val="center"/>
          </w:tcPr>
          <w:bookmarkStart w:name="1694" w:id="1692"/>
          <w:p>
            <w:pPr>
              <w:spacing w:after="0"/>
              <w:ind w:left="0"/>
              <w:jc w:val="center"/>
            </w:pPr>
            <w:r>
              <w:rPr>
                <w:rFonts w:ascii="Arial"/>
                <w:b w:val="false"/>
                <w:i w:val="false"/>
                <w:color w:val="000000"/>
                <w:sz w:val="15"/>
              </w:rPr>
              <w:t xml:space="preserve"> </w:t>
            </w:r>
          </w:p>
          <w:bookmarkEnd w:id="1692"/>
        </w:tc>
        <w:tc>
          <w:tcPr>
            <w:tcW w:w="1417" w:type="dxa"/>
            <w:tcBorders>
              <w:top w:val="outset" w:color="000000" w:sz="8"/>
              <w:left w:val="outset" w:color="000000" w:sz="8"/>
              <w:bottom w:val="outset" w:color="000000" w:sz="8"/>
              <w:right w:val="outset" w:color="000000" w:sz="8"/>
            </w:tcBorders>
            <w:vAlign w:val="center"/>
          </w:tcPr>
          <w:bookmarkStart w:name="1695" w:id="1693"/>
          <w:p>
            <w:pPr>
              <w:spacing w:after="0"/>
              <w:ind w:left="0"/>
              <w:jc w:val="center"/>
            </w:pPr>
            <w:r>
              <w:rPr>
                <w:rFonts w:ascii="Arial"/>
                <w:b w:val="false"/>
                <w:i w:val="false"/>
                <w:color w:val="000000"/>
                <w:sz w:val="15"/>
              </w:rPr>
              <w:t>62500,00</w:t>
            </w:r>
          </w:p>
          <w:bookmarkEnd w:id="1693"/>
        </w:tc>
        <w:tc>
          <w:tcPr>
            <w:tcW w:w="1417" w:type="dxa"/>
            <w:tcBorders>
              <w:top w:val="outset" w:color="000000" w:sz="8"/>
              <w:left w:val="outset" w:color="000000" w:sz="8"/>
              <w:bottom w:val="outset" w:color="000000" w:sz="8"/>
              <w:right w:val="outset" w:color="000000" w:sz="8"/>
            </w:tcBorders>
            <w:vAlign w:val="center"/>
          </w:tcPr>
          <w:bookmarkStart w:name="1696" w:id="1694"/>
          <w:p>
            <w:pPr>
              <w:spacing w:after="0"/>
              <w:ind w:left="0"/>
              <w:jc w:val="center"/>
            </w:pPr>
            <w:r>
              <w:rPr>
                <w:rFonts w:ascii="Arial"/>
                <w:b w:val="false"/>
                <w:i w:val="false"/>
                <w:color w:val="000000"/>
                <w:sz w:val="15"/>
              </w:rPr>
              <w:t>62500,00</w:t>
            </w:r>
          </w:p>
          <w:bookmarkEnd w:id="1694"/>
        </w:tc>
        <w:tc>
          <w:tcPr>
            <w:tcW w:w="1417" w:type="dxa"/>
            <w:tcBorders>
              <w:top w:val="outset" w:color="000000" w:sz="8"/>
              <w:left w:val="outset" w:color="000000" w:sz="8"/>
              <w:bottom w:val="outset" w:color="000000" w:sz="8"/>
              <w:right w:val="outset" w:color="000000" w:sz="8"/>
            </w:tcBorders>
            <w:vAlign w:val="center"/>
          </w:tcPr>
          <w:bookmarkStart w:name="1697" w:id="1695"/>
          <w:p>
            <w:pPr>
              <w:spacing w:after="0"/>
              <w:ind w:left="0"/>
              <w:jc w:val="center"/>
            </w:pPr>
            <w:r>
              <w:rPr>
                <w:rFonts w:ascii="Arial"/>
                <w:b w:val="false"/>
                <w:i w:val="false"/>
                <w:color w:val="000000"/>
                <w:sz w:val="15"/>
              </w:rPr>
              <w:t>62500,00</w:t>
            </w:r>
          </w:p>
          <w:bookmarkEnd w:id="16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98" w:id="1696"/>
          <w:p>
            <w:pPr>
              <w:spacing w:after="0"/>
              <w:ind w:left="0"/>
              <w:jc w:val="center"/>
            </w:pPr>
            <w:r>
              <w:rPr>
                <w:rFonts w:ascii="Arial"/>
                <w:b w:val="false"/>
                <w:i/>
                <w:color w:val="000000"/>
                <w:sz w:val="15"/>
              </w:rPr>
              <w:t>0617325</w:t>
            </w:r>
          </w:p>
          <w:bookmarkEnd w:id="1696"/>
        </w:tc>
        <w:tc>
          <w:tcPr>
            <w:tcW w:w="805" w:type="dxa"/>
            <w:tcBorders>
              <w:top w:val="outset" w:color="000000" w:sz="8"/>
              <w:left w:val="outset" w:color="000000" w:sz="8"/>
              <w:bottom w:val="outset" w:color="000000" w:sz="8"/>
              <w:right w:val="outset" w:color="000000" w:sz="8"/>
            </w:tcBorders>
            <w:vAlign w:val="center"/>
          </w:tcPr>
          <w:bookmarkStart w:name="1699" w:id="1697"/>
          <w:p>
            <w:pPr>
              <w:spacing w:after="0"/>
              <w:ind w:left="0"/>
              <w:jc w:val="center"/>
            </w:pPr>
            <w:r>
              <w:rPr>
                <w:rFonts w:ascii="Arial"/>
                <w:b w:val="false"/>
                <w:i/>
                <w:color w:val="000000"/>
                <w:sz w:val="15"/>
              </w:rPr>
              <w:t>7325</w:t>
            </w:r>
          </w:p>
          <w:bookmarkEnd w:id="1697"/>
        </w:tc>
        <w:tc>
          <w:tcPr>
            <w:tcW w:w="805" w:type="dxa"/>
            <w:tcBorders>
              <w:top w:val="outset" w:color="000000" w:sz="8"/>
              <w:left w:val="outset" w:color="000000" w:sz="8"/>
              <w:bottom w:val="outset" w:color="000000" w:sz="8"/>
              <w:right w:val="outset" w:color="000000" w:sz="8"/>
            </w:tcBorders>
            <w:vAlign w:val="center"/>
          </w:tcPr>
          <w:bookmarkStart w:name="1700" w:id="1698"/>
          <w:p>
            <w:pPr>
              <w:spacing w:after="0"/>
              <w:ind w:left="0"/>
              <w:jc w:val="center"/>
            </w:pPr>
            <w:r>
              <w:rPr>
                <w:rFonts w:ascii="Arial"/>
                <w:b w:val="false"/>
                <w:i/>
                <w:color w:val="000000"/>
                <w:sz w:val="15"/>
              </w:rPr>
              <w:t>0443</w:t>
            </w:r>
          </w:p>
          <w:bookmarkEnd w:id="1698"/>
        </w:tc>
        <w:tc>
          <w:tcPr>
            <w:tcW w:w="649" w:type="dxa"/>
            <w:tcBorders>
              <w:top w:val="outset" w:color="000000" w:sz="8"/>
              <w:left w:val="outset" w:color="000000" w:sz="8"/>
              <w:bottom w:val="outset" w:color="000000" w:sz="8"/>
              <w:right w:val="outset" w:color="000000" w:sz="8"/>
            </w:tcBorders>
            <w:vAlign w:val="center"/>
          </w:tcPr>
          <w:bookmarkStart w:name="1701" w:id="1699"/>
          <w:p>
            <w:pPr>
              <w:spacing w:after="0"/>
              <w:ind w:left="0"/>
              <w:jc w:val="left"/>
            </w:pPr>
            <w:r>
              <w:rPr>
                <w:rFonts w:ascii="Arial"/>
                <w:b w:val="false"/>
                <w:i/>
                <w:color w:val="000000"/>
                <w:sz w:val="15"/>
              </w:rPr>
              <w:t>Будівництво споруд, установ та закладів фізичної культури і спорту</w:t>
            </w:r>
          </w:p>
          <w:bookmarkEnd w:id="1699"/>
        </w:tc>
        <w:tc>
          <w:tcPr>
            <w:tcW w:w="1417" w:type="dxa"/>
            <w:tcBorders>
              <w:top w:val="outset" w:color="000000" w:sz="8"/>
              <w:left w:val="outset" w:color="000000" w:sz="8"/>
              <w:bottom w:val="outset" w:color="000000" w:sz="8"/>
              <w:right w:val="outset" w:color="000000" w:sz="8"/>
            </w:tcBorders>
            <w:vAlign w:val="center"/>
          </w:tcPr>
          <w:bookmarkStart w:name="1702" w:id="1700"/>
          <w:p>
            <w:pPr>
              <w:spacing w:after="0"/>
              <w:ind w:left="0"/>
              <w:jc w:val="center"/>
            </w:pPr>
            <w:r>
              <w:rPr>
                <w:rFonts w:ascii="Arial"/>
                <w:b w:val="false"/>
                <w:i w:val="false"/>
                <w:color w:val="000000"/>
                <w:sz w:val="15"/>
              </w:rPr>
              <w:t xml:space="preserve"> </w:t>
            </w:r>
          </w:p>
          <w:bookmarkEnd w:id="1700"/>
        </w:tc>
        <w:tc>
          <w:tcPr>
            <w:tcW w:w="1417" w:type="dxa"/>
            <w:tcBorders>
              <w:top w:val="outset" w:color="000000" w:sz="8"/>
              <w:left w:val="outset" w:color="000000" w:sz="8"/>
              <w:bottom w:val="outset" w:color="000000" w:sz="8"/>
              <w:right w:val="outset" w:color="000000" w:sz="8"/>
            </w:tcBorders>
            <w:vAlign w:val="center"/>
          </w:tcPr>
          <w:bookmarkStart w:name="1703" w:id="1701"/>
          <w:p>
            <w:pPr>
              <w:spacing w:after="0"/>
              <w:ind w:left="0"/>
              <w:jc w:val="center"/>
            </w:pPr>
            <w:r>
              <w:rPr>
                <w:rFonts w:ascii="Arial"/>
                <w:b w:val="false"/>
                <w:i w:val="false"/>
                <w:color w:val="000000"/>
                <w:sz w:val="15"/>
              </w:rPr>
              <w:t xml:space="preserve"> </w:t>
            </w:r>
          </w:p>
          <w:bookmarkEnd w:id="1701"/>
        </w:tc>
        <w:tc>
          <w:tcPr>
            <w:tcW w:w="1306" w:type="dxa"/>
            <w:tcBorders>
              <w:top w:val="outset" w:color="000000" w:sz="8"/>
              <w:left w:val="outset" w:color="000000" w:sz="8"/>
              <w:bottom w:val="outset" w:color="000000" w:sz="8"/>
              <w:right w:val="outset" w:color="000000" w:sz="8"/>
            </w:tcBorders>
            <w:vAlign w:val="center"/>
          </w:tcPr>
          <w:bookmarkStart w:name="1704" w:id="1702"/>
          <w:p>
            <w:pPr>
              <w:spacing w:after="0"/>
              <w:ind w:left="0"/>
              <w:jc w:val="center"/>
            </w:pPr>
            <w:r>
              <w:rPr>
                <w:rFonts w:ascii="Arial"/>
                <w:b w:val="false"/>
                <w:i w:val="false"/>
                <w:color w:val="000000"/>
                <w:sz w:val="15"/>
              </w:rPr>
              <w:t xml:space="preserve"> </w:t>
            </w:r>
          </w:p>
          <w:bookmarkEnd w:id="1702"/>
        </w:tc>
        <w:tc>
          <w:tcPr>
            <w:tcW w:w="1194" w:type="dxa"/>
            <w:tcBorders>
              <w:top w:val="outset" w:color="000000" w:sz="8"/>
              <w:left w:val="outset" w:color="000000" w:sz="8"/>
              <w:bottom w:val="outset" w:color="000000" w:sz="8"/>
              <w:right w:val="outset" w:color="000000" w:sz="8"/>
            </w:tcBorders>
            <w:vAlign w:val="center"/>
          </w:tcPr>
          <w:bookmarkStart w:name="1705" w:id="1703"/>
          <w:p>
            <w:pPr>
              <w:spacing w:after="0"/>
              <w:ind w:left="0"/>
              <w:jc w:val="center"/>
            </w:pPr>
            <w:r>
              <w:rPr>
                <w:rFonts w:ascii="Arial"/>
                <w:b w:val="false"/>
                <w:i w:val="false"/>
                <w:color w:val="000000"/>
                <w:sz w:val="15"/>
              </w:rPr>
              <w:t xml:space="preserve"> </w:t>
            </w:r>
          </w:p>
          <w:bookmarkEnd w:id="1703"/>
        </w:tc>
        <w:tc>
          <w:tcPr>
            <w:tcW w:w="1417" w:type="dxa"/>
            <w:tcBorders>
              <w:top w:val="outset" w:color="000000" w:sz="8"/>
              <w:left w:val="outset" w:color="000000" w:sz="8"/>
              <w:bottom w:val="outset" w:color="000000" w:sz="8"/>
              <w:right w:val="outset" w:color="000000" w:sz="8"/>
            </w:tcBorders>
            <w:vAlign w:val="center"/>
          </w:tcPr>
          <w:bookmarkStart w:name="1706" w:id="1704"/>
          <w:p>
            <w:pPr>
              <w:spacing w:after="0"/>
              <w:ind w:left="0"/>
              <w:jc w:val="center"/>
            </w:pPr>
            <w:r>
              <w:rPr>
                <w:rFonts w:ascii="Arial"/>
                <w:b w:val="false"/>
                <w:i w:val="false"/>
                <w:color w:val="000000"/>
                <w:sz w:val="15"/>
              </w:rPr>
              <w:t xml:space="preserve"> </w:t>
            </w:r>
          </w:p>
          <w:bookmarkEnd w:id="1704"/>
        </w:tc>
        <w:tc>
          <w:tcPr>
            <w:tcW w:w="1417" w:type="dxa"/>
            <w:tcBorders>
              <w:top w:val="outset" w:color="000000" w:sz="8"/>
              <w:left w:val="outset" w:color="000000" w:sz="8"/>
              <w:bottom w:val="outset" w:color="000000" w:sz="8"/>
              <w:right w:val="outset" w:color="000000" w:sz="8"/>
            </w:tcBorders>
            <w:vAlign w:val="center"/>
          </w:tcPr>
          <w:bookmarkStart w:name="1707" w:id="1705"/>
          <w:p>
            <w:pPr>
              <w:spacing w:after="0"/>
              <w:ind w:left="0"/>
              <w:jc w:val="center"/>
            </w:pPr>
            <w:r>
              <w:rPr>
                <w:rFonts w:ascii="Arial"/>
                <w:b w:val="false"/>
                <w:i/>
                <w:color w:val="000000"/>
                <w:sz w:val="15"/>
              </w:rPr>
              <w:t>62500,00</w:t>
            </w:r>
          </w:p>
          <w:bookmarkEnd w:id="1705"/>
        </w:tc>
        <w:tc>
          <w:tcPr>
            <w:tcW w:w="1194" w:type="dxa"/>
            <w:tcBorders>
              <w:top w:val="outset" w:color="000000" w:sz="8"/>
              <w:left w:val="outset" w:color="000000" w:sz="8"/>
              <w:bottom w:val="outset" w:color="000000" w:sz="8"/>
              <w:right w:val="outset" w:color="000000" w:sz="8"/>
            </w:tcBorders>
            <w:vAlign w:val="center"/>
          </w:tcPr>
          <w:bookmarkStart w:name="1708" w:id="1706"/>
          <w:p>
            <w:pPr>
              <w:spacing w:after="0"/>
              <w:ind w:left="0"/>
              <w:jc w:val="center"/>
            </w:pPr>
            <w:r>
              <w:rPr>
                <w:rFonts w:ascii="Arial"/>
                <w:b w:val="false"/>
                <w:i w:val="false"/>
                <w:color w:val="000000"/>
                <w:sz w:val="15"/>
              </w:rPr>
              <w:t xml:space="preserve"> </w:t>
            </w:r>
          </w:p>
          <w:bookmarkEnd w:id="1706"/>
        </w:tc>
        <w:tc>
          <w:tcPr>
            <w:tcW w:w="1083" w:type="dxa"/>
            <w:tcBorders>
              <w:top w:val="outset" w:color="000000" w:sz="8"/>
              <w:left w:val="outset" w:color="000000" w:sz="8"/>
              <w:bottom w:val="outset" w:color="000000" w:sz="8"/>
              <w:right w:val="outset" w:color="000000" w:sz="8"/>
            </w:tcBorders>
            <w:vAlign w:val="center"/>
          </w:tcPr>
          <w:bookmarkStart w:name="1709" w:id="1707"/>
          <w:p>
            <w:pPr>
              <w:spacing w:after="0"/>
              <w:ind w:left="0"/>
              <w:jc w:val="center"/>
            </w:pPr>
            <w:r>
              <w:rPr>
                <w:rFonts w:ascii="Arial"/>
                <w:b w:val="false"/>
                <w:i w:val="false"/>
                <w:color w:val="000000"/>
                <w:sz w:val="15"/>
              </w:rPr>
              <w:t xml:space="preserve"> </w:t>
            </w:r>
          </w:p>
          <w:bookmarkEnd w:id="1707"/>
        </w:tc>
        <w:tc>
          <w:tcPr>
            <w:tcW w:w="1083" w:type="dxa"/>
            <w:tcBorders>
              <w:top w:val="outset" w:color="000000" w:sz="8"/>
              <w:left w:val="outset" w:color="000000" w:sz="8"/>
              <w:bottom w:val="outset" w:color="000000" w:sz="8"/>
              <w:right w:val="outset" w:color="000000" w:sz="8"/>
            </w:tcBorders>
            <w:vAlign w:val="center"/>
          </w:tcPr>
          <w:bookmarkStart w:name="1710" w:id="1708"/>
          <w:p>
            <w:pPr>
              <w:spacing w:after="0"/>
              <w:ind w:left="0"/>
              <w:jc w:val="center"/>
            </w:pPr>
            <w:r>
              <w:rPr>
                <w:rFonts w:ascii="Arial"/>
                <w:b w:val="false"/>
                <w:i w:val="false"/>
                <w:color w:val="000000"/>
                <w:sz w:val="15"/>
              </w:rPr>
              <w:t xml:space="preserve"> </w:t>
            </w:r>
          </w:p>
          <w:bookmarkEnd w:id="1708"/>
        </w:tc>
        <w:tc>
          <w:tcPr>
            <w:tcW w:w="1417" w:type="dxa"/>
            <w:tcBorders>
              <w:top w:val="outset" w:color="000000" w:sz="8"/>
              <w:left w:val="outset" w:color="000000" w:sz="8"/>
              <w:bottom w:val="outset" w:color="000000" w:sz="8"/>
              <w:right w:val="outset" w:color="000000" w:sz="8"/>
            </w:tcBorders>
            <w:vAlign w:val="center"/>
          </w:tcPr>
          <w:bookmarkStart w:name="1711" w:id="1709"/>
          <w:p>
            <w:pPr>
              <w:spacing w:after="0"/>
              <w:ind w:left="0"/>
              <w:jc w:val="center"/>
            </w:pPr>
            <w:r>
              <w:rPr>
                <w:rFonts w:ascii="Arial"/>
                <w:b w:val="false"/>
                <w:i/>
                <w:color w:val="000000"/>
                <w:sz w:val="15"/>
              </w:rPr>
              <w:t>62500,00</w:t>
            </w:r>
          </w:p>
          <w:bookmarkEnd w:id="1709"/>
        </w:tc>
        <w:tc>
          <w:tcPr>
            <w:tcW w:w="1417" w:type="dxa"/>
            <w:tcBorders>
              <w:top w:val="outset" w:color="000000" w:sz="8"/>
              <w:left w:val="outset" w:color="000000" w:sz="8"/>
              <w:bottom w:val="outset" w:color="000000" w:sz="8"/>
              <w:right w:val="outset" w:color="000000" w:sz="8"/>
            </w:tcBorders>
            <w:vAlign w:val="center"/>
          </w:tcPr>
          <w:bookmarkStart w:name="1712" w:id="1710"/>
          <w:p>
            <w:pPr>
              <w:spacing w:after="0"/>
              <w:ind w:left="0"/>
              <w:jc w:val="center"/>
            </w:pPr>
            <w:r>
              <w:rPr>
                <w:rFonts w:ascii="Arial"/>
                <w:b w:val="false"/>
                <w:i/>
                <w:color w:val="000000"/>
                <w:sz w:val="15"/>
              </w:rPr>
              <w:t>62500,00</w:t>
            </w:r>
          </w:p>
          <w:bookmarkEnd w:id="1710"/>
        </w:tc>
        <w:tc>
          <w:tcPr>
            <w:tcW w:w="1417" w:type="dxa"/>
            <w:tcBorders>
              <w:top w:val="outset" w:color="000000" w:sz="8"/>
              <w:left w:val="outset" w:color="000000" w:sz="8"/>
              <w:bottom w:val="outset" w:color="000000" w:sz="8"/>
              <w:right w:val="outset" w:color="000000" w:sz="8"/>
            </w:tcBorders>
            <w:vAlign w:val="center"/>
          </w:tcPr>
          <w:bookmarkStart w:name="1713" w:id="1711"/>
          <w:p>
            <w:pPr>
              <w:spacing w:after="0"/>
              <w:ind w:left="0"/>
              <w:jc w:val="center"/>
            </w:pPr>
            <w:r>
              <w:rPr>
                <w:rFonts w:ascii="Arial"/>
                <w:b w:val="false"/>
                <w:i/>
                <w:color w:val="000000"/>
                <w:sz w:val="15"/>
              </w:rPr>
              <w:t>62500,00</w:t>
            </w:r>
          </w:p>
          <w:bookmarkEnd w:id="17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14" w:id="1712"/>
          <w:p>
            <w:pPr>
              <w:spacing w:after="0"/>
              <w:ind w:left="0"/>
              <w:jc w:val="center"/>
            </w:pPr>
            <w:r>
              <w:rPr>
                <w:rFonts w:ascii="Arial"/>
                <w:b/>
                <w:i w:val="false"/>
                <w:color w:val="000000"/>
                <w:sz w:val="15"/>
              </w:rPr>
              <w:t>0700000</w:t>
            </w:r>
          </w:p>
          <w:bookmarkEnd w:id="1712"/>
        </w:tc>
        <w:tc>
          <w:tcPr>
            <w:tcW w:w="805" w:type="dxa"/>
            <w:tcBorders>
              <w:top w:val="outset" w:color="000000" w:sz="8"/>
              <w:left w:val="outset" w:color="000000" w:sz="8"/>
              <w:bottom w:val="outset" w:color="000000" w:sz="8"/>
              <w:right w:val="outset" w:color="000000" w:sz="8"/>
            </w:tcBorders>
            <w:vAlign w:val="center"/>
          </w:tcPr>
          <w:bookmarkStart w:name="1715" w:id="1713"/>
          <w:p>
            <w:pPr>
              <w:spacing w:after="0"/>
              <w:ind w:left="0"/>
              <w:jc w:val="center"/>
            </w:pPr>
            <w:r>
              <w:rPr>
                <w:rFonts w:ascii="Arial"/>
                <w:b w:val="false"/>
                <w:i w:val="false"/>
                <w:color w:val="000000"/>
                <w:sz w:val="15"/>
              </w:rPr>
              <w:t xml:space="preserve"> </w:t>
            </w:r>
          </w:p>
          <w:bookmarkEnd w:id="1713"/>
        </w:tc>
        <w:tc>
          <w:tcPr>
            <w:tcW w:w="805" w:type="dxa"/>
            <w:tcBorders>
              <w:top w:val="outset" w:color="000000" w:sz="8"/>
              <w:left w:val="outset" w:color="000000" w:sz="8"/>
              <w:bottom w:val="outset" w:color="000000" w:sz="8"/>
              <w:right w:val="outset" w:color="000000" w:sz="8"/>
            </w:tcBorders>
            <w:vAlign w:val="center"/>
          </w:tcPr>
          <w:bookmarkStart w:name="1716" w:id="1714"/>
          <w:p>
            <w:pPr>
              <w:spacing w:after="0"/>
              <w:ind w:left="0"/>
              <w:jc w:val="center"/>
            </w:pPr>
            <w:r>
              <w:rPr>
                <w:rFonts w:ascii="Arial"/>
                <w:b w:val="false"/>
                <w:i w:val="false"/>
                <w:color w:val="000000"/>
                <w:sz w:val="15"/>
              </w:rPr>
              <w:t xml:space="preserve"> </w:t>
            </w:r>
          </w:p>
          <w:bookmarkEnd w:id="1714"/>
        </w:tc>
        <w:tc>
          <w:tcPr>
            <w:tcW w:w="649" w:type="dxa"/>
            <w:tcBorders>
              <w:top w:val="outset" w:color="000000" w:sz="8"/>
              <w:left w:val="outset" w:color="000000" w:sz="8"/>
              <w:bottom w:val="outset" w:color="000000" w:sz="8"/>
              <w:right w:val="outset" w:color="000000" w:sz="8"/>
            </w:tcBorders>
            <w:vAlign w:val="center"/>
          </w:tcPr>
          <w:bookmarkStart w:name="1717" w:id="1715"/>
          <w:p>
            <w:pPr>
              <w:spacing w:after="0"/>
              <w:ind w:left="0"/>
              <w:jc w:val="left"/>
            </w:pPr>
            <w:r>
              <w:rPr>
                <w:rFonts w:ascii="Arial"/>
                <w:b/>
                <w:i w:val="false"/>
                <w:color w:val="000000"/>
                <w:sz w:val="15"/>
              </w:rPr>
              <w:t>Департамент охорони здоров'я виконавчого органу Київської міської ради (КМДА)</w:t>
            </w:r>
          </w:p>
          <w:bookmarkEnd w:id="1715"/>
        </w:tc>
        <w:tc>
          <w:tcPr>
            <w:tcW w:w="1417" w:type="dxa"/>
            <w:tcBorders>
              <w:top w:val="outset" w:color="000000" w:sz="8"/>
              <w:left w:val="outset" w:color="000000" w:sz="8"/>
              <w:bottom w:val="outset" w:color="000000" w:sz="8"/>
              <w:right w:val="outset" w:color="000000" w:sz="8"/>
            </w:tcBorders>
            <w:vAlign w:val="center"/>
          </w:tcPr>
          <w:bookmarkStart w:name="1718" w:id="1716"/>
          <w:p>
            <w:pPr>
              <w:spacing w:after="0"/>
              <w:ind w:left="0"/>
              <w:jc w:val="center"/>
            </w:pPr>
            <w:r>
              <w:rPr>
                <w:rFonts w:ascii="Arial"/>
                <w:b/>
                <w:i w:val="false"/>
                <w:color w:val="000000"/>
                <w:sz w:val="15"/>
              </w:rPr>
              <w:t>8136601,30</w:t>
            </w:r>
          </w:p>
          <w:bookmarkEnd w:id="1716"/>
        </w:tc>
        <w:tc>
          <w:tcPr>
            <w:tcW w:w="1417" w:type="dxa"/>
            <w:tcBorders>
              <w:top w:val="outset" w:color="000000" w:sz="8"/>
              <w:left w:val="outset" w:color="000000" w:sz="8"/>
              <w:bottom w:val="outset" w:color="000000" w:sz="8"/>
              <w:right w:val="outset" w:color="000000" w:sz="8"/>
            </w:tcBorders>
            <w:vAlign w:val="center"/>
          </w:tcPr>
          <w:bookmarkStart w:name="1719" w:id="1717"/>
          <w:p>
            <w:pPr>
              <w:spacing w:after="0"/>
              <w:ind w:left="0"/>
              <w:jc w:val="center"/>
            </w:pPr>
            <w:r>
              <w:rPr>
                <w:rFonts w:ascii="Arial"/>
                <w:b/>
                <w:i w:val="false"/>
                <w:color w:val="000000"/>
                <w:sz w:val="15"/>
              </w:rPr>
              <w:t>8136601,30</w:t>
            </w:r>
          </w:p>
          <w:bookmarkEnd w:id="1717"/>
        </w:tc>
        <w:tc>
          <w:tcPr>
            <w:tcW w:w="1306" w:type="dxa"/>
            <w:tcBorders>
              <w:top w:val="outset" w:color="000000" w:sz="8"/>
              <w:left w:val="outset" w:color="000000" w:sz="8"/>
              <w:bottom w:val="outset" w:color="000000" w:sz="8"/>
              <w:right w:val="outset" w:color="000000" w:sz="8"/>
            </w:tcBorders>
            <w:vAlign w:val="center"/>
          </w:tcPr>
          <w:bookmarkStart w:name="1720" w:id="1718"/>
          <w:p>
            <w:pPr>
              <w:spacing w:after="0"/>
              <w:ind w:left="0"/>
              <w:jc w:val="center"/>
            </w:pPr>
            <w:r>
              <w:rPr>
                <w:rFonts w:ascii="Arial"/>
                <w:b/>
                <w:i w:val="false"/>
                <w:color w:val="000000"/>
                <w:sz w:val="15"/>
              </w:rPr>
              <w:t>28012,70</w:t>
            </w:r>
          </w:p>
          <w:bookmarkEnd w:id="1718"/>
        </w:tc>
        <w:tc>
          <w:tcPr>
            <w:tcW w:w="1194" w:type="dxa"/>
            <w:tcBorders>
              <w:top w:val="outset" w:color="000000" w:sz="8"/>
              <w:left w:val="outset" w:color="000000" w:sz="8"/>
              <w:bottom w:val="outset" w:color="000000" w:sz="8"/>
              <w:right w:val="outset" w:color="000000" w:sz="8"/>
            </w:tcBorders>
            <w:vAlign w:val="center"/>
          </w:tcPr>
          <w:bookmarkStart w:name="1721" w:id="1719"/>
          <w:p>
            <w:pPr>
              <w:spacing w:after="0"/>
              <w:ind w:left="0"/>
              <w:jc w:val="center"/>
            </w:pPr>
            <w:r>
              <w:rPr>
                <w:rFonts w:ascii="Arial"/>
                <w:b/>
                <w:i w:val="false"/>
                <w:color w:val="000000"/>
                <w:sz w:val="15"/>
              </w:rPr>
              <w:t>2730,00</w:t>
            </w:r>
          </w:p>
          <w:bookmarkEnd w:id="1719"/>
        </w:tc>
        <w:tc>
          <w:tcPr>
            <w:tcW w:w="1417" w:type="dxa"/>
            <w:tcBorders>
              <w:top w:val="outset" w:color="000000" w:sz="8"/>
              <w:left w:val="outset" w:color="000000" w:sz="8"/>
              <w:bottom w:val="outset" w:color="000000" w:sz="8"/>
              <w:right w:val="outset" w:color="000000" w:sz="8"/>
            </w:tcBorders>
            <w:vAlign w:val="center"/>
          </w:tcPr>
          <w:bookmarkStart w:name="1722" w:id="1720"/>
          <w:p>
            <w:pPr>
              <w:spacing w:after="0"/>
              <w:ind w:left="0"/>
              <w:jc w:val="center"/>
            </w:pPr>
            <w:r>
              <w:rPr>
                <w:rFonts w:ascii="Arial"/>
                <w:b w:val="false"/>
                <w:i w:val="false"/>
                <w:color w:val="000000"/>
                <w:sz w:val="15"/>
              </w:rPr>
              <w:t xml:space="preserve"> </w:t>
            </w:r>
          </w:p>
          <w:bookmarkEnd w:id="1720"/>
        </w:tc>
        <w:tc>
          <w:tcPr>
            <w:tcW w:w="1417" w:type="dxa"/>
            <w:tcBorders>
              <w:top w:val="outset" w:color="000000" w:sz="8"/>
              <w:left w:val="outset" w:color="000000" w:sz="8"/>
              <w:bottom w:val="outset" w:color="000000" w:sz="8"/>
              <w:right w:val="outset" w:color="000000" w:sz="8"/>
            </w:tcBorders>
            <w:vAlign w:val="center"/>
          </w:tcPr>
          <w:bookmarkStart w:name="1723" w:id="1721"/>
          <w:p>
            <w:pPr>
              <w:spacing w:after="0"/>
              <w:ind w:left="0"/>
              <w:jc w:val="center"/>
            </w:pPr>
            <w:r>
              <w:rPr>
                <w:rFonts w:ascii="Arial"/>
                <w:b/>
                <w:i w:val="false"/>
                <w:color w:val="000000"/>
                <w:sz w:val="15"/>
              </w:rPr>
              <w:t>1039281,00</w:t>
            </w:r>
          </w:p>
          <w:bookmarkEnd w:id="1721"/>
        </w:tc>
        <w:tc>
          <w:tcPr>
            <w:tcW w:w="1194" w:type="dxa"/>
            <w:tcBorders>
              <w:top w:val="outset" w:color="000000" w:sz="8"/>
              <w:left w:val="outset" w:color="000000" w:sz="8"/>
              <w:bottom w:val="outset" w:color="000000" w:sz="8"/>
              <w:right w:val="outset" w:color="000000" w:sz="8"/>
            </w:tcBorders>
            <w:vAlign w:val="center"/>
          </w:tcPr>
          <w:bookmarkStart w:name="1724" w:id="1722"/>
          <w:p>
            <w:pPr>
              <w:spacing w:after="0"/>
              <w:ind w:left="0"/>
              <w:jc w:val="center"/>
            </w:pPr>
            <w:r>
              <w:rPr>
                <w:rFonts w:ascii="Arial"/>
                <w:b/>
                <w:i w:val="false"/>
                <w:color w:val="000000"/>
                <w:sz w:val="15"/>
              </w:rPr>
              <w:t>235656,40</w:t>
            </w:r>
          </w:p>
          <w:bookmarkEnd w:id="1722"/>
        </w:tc>
        <w:tc>
          <w:tcPr>
            <w:tcW w:w="1083" w:type="dxa"/>
            <w:tcBorders>
              <w:top w:val="outset" w:color="000000" w:sz="8"/>
              <w:left w:val="outset" w:color="000000" w:sz="8"/>
              <w:bottom w:val="outset" w:color="000000" w:sz="8"/>
              <w:right w:val="outset" w:color="000000" w:sz="8"/>
            </w:tcBorders>
            <w:vAlign w:val="center"/>
          </w:tcPr>
          <w:bookmarkStart w:name="1725" w:id="1723"/>
          <w:p>
            <w:pPr>
              <w:spacing w:after="0"/>
              <w:ind w:left="0"/>
              <w:jc w:val="center"/>
            </w:pPr>
            <w:r>
              <w:rPr>
                <w:rFonts w:ascii="Arial"/>
                <w:b/>
                <w:i w:val="false"/>
                <w:color w:val="000000"/>
                <w:sz w:val="15"/>
              </w:rPr>
              <w:t>10345,10</w:t>
            </w:r>
          </w:p>
          <w:bookmarkEnd w:id="1723"/>
        </w:tc>
        <w:tc>
          <w:tcPr>
            <w:tcW w:w="1083" w:type="dxa"/>
            <w:tcBorders>
              <w:top w:val="outset" w:color="000000" w:sz="8"/>
              <w:left w:val="outset" w:color="000000" w:sz="8"/>
              <w:bottom w:val="outset" w:color="000000" w:sz="8"/>
              <w:right w:val="outset" w:color="000000" w:sz="8"/>
            </w:tcBorders>
            <w:vAlign w:val="center"/>
          </w:tcPr>
          <w:bookmarkStart w:name="1726" w:id="1724"/>
          <w:p>
            <w:pPr>
              <w:spacing w:after="0"/>
              <w:ind w:left="0"/>
              <w:jc w:val="center"/>
            </w:pPr>
            <w:r>
              <w:rPr>
                <w:rFonts w:ascii="Arial"/>
                <w:b/>
                <w:i w:val="false"/>
                <w:color w:val="000000"/>
                <w:sz w:val="15"/>
              </w:rPr>
              <w:t>762,00</w:t>
            </w:r>
          </w:p>
          <w:bookmarkEnd w:id="1724"/>
        </w:tc>
        <w:tc>
          <w:tcPr>
            <w:tcW w:w="1417" w:type="dxa"/>
            <w:tcBorders>
              <w:top w:val="outset" w:color="000000" w:sz="8"/>
              <w:left w:val="outset" w:color="000000" w:sz="8"/>
              <w:bottom w:val="outset" w:color="000000" w:sz="8"/>
              <w:right w:val="outset" w:color="000000" w:sz="8"/>
            </w:tcBorders>
            <w:vAlign w:val="center"/>
          </w:tcPr>
          <w:bookmarkStart w:name="1727" w:id="1725"/>
          <w:p>
            <w:pPr>
              <w:spacing w:after="0"/>
              <w:ind w:left="0"/>
              <w:jc w:val="center"/>
            </w:pPr>
            <w:r>
              <w:rPr>
                <w:rFonts w:ascii="Arial"/>
                <w:b/>
                <w:i w:val="false"/>
                <w:color w:val="000000"/>
                <w:sz w:val="15"/>
              </w:rPr>
              <w:t>803624,60</w:t>
            </w:r>
          </w:p>
          <w:bookmarkEnd w:id="1725"/>
        </w:tc>
        <w:tc>
          <w:tcPr>
            <w:tcW w:w="1417" w:type="dxa"/>
            <w:tcBorders>
              <w:top w:val="outset" w:color="000000" w:sz="8"/>
              <w:left w:val="outset" w:color="000000" w:sz="8"/>
              <w:bottom w:val="outset" w:color="000000" w:sz="8"/>
              <w:right w:val="outset" w:color="000000" w:sz="8"/>
            </w:tcBorders>
            <w:vAlign w:val="center"/>
          </w:tcPr>
          <w:bookmarkStart w:name="1728" w:id="1726"/>
          <w:p>
            <w:pPr>
              <w:spacing w:after="0"/>
              <w:ind w:left="0"/>
              <w:jc w:val="center"/>
            </w:pPr>
            <w:r>
              <w:rPr>
                <w:rFonts w:ascii="Arial"/>
                <w:b/>
                <w:i w:val="false"/>
                <w:color w:val="000000"/>
                <w:sz w:val="15"/>
              </w:rPr>
              <w:t>778853,50</w:t>
            </w:r>
          </w:p>
          <w:bookmarkEnd w:id="1726"/>
        </w:tc>
        <w:tc>
          <w:tcPr>
            <w:tcW w:w="1417" w:type="dxa"/>
            <w:tcBorders>
              <w:top w:val="outset" w:color="000000" w:sz="8"/>
              <w:left w:val="outset" w:color="000000" w:sz="8"/>
              <w:bottom w:val="outset" w:color="000000" w:sz="8"/>
              <w:right w:val="outset" w:color="000000" w:sz="8"/>
            </w:tcBorders>
            <w:vAlign w:val="center"/>
          </w:tcPr>
          <w:bookmarkStart w:name="1729" w:id="1727"/>
          <w:p>
            <w:pPr>
              <w:spacing w:after="0"/>
              <w:ind w:left="0"/>
              <w:jc w:val="center"/>
            </w:pPr>
            <w:r>
              <w:rPr>
                <w:rFonts w:ascii="Arial"/>
                <w:b/>
                <w:i w:val="false"/>
                <w:color w:val="000000"/>
                <w:sz w:val="15"/>
              </w:rPr>
              <w:t>9175882,30</w:t>
            </w:r>
          </w:p>
          <w:bookmarkEnd w:id="17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30" w:id="1728"/>
          <w:p>
            <w:pPr>
              <w:spacing w:after="0"/>
              <w:ind w:left="0"/>
              <w:jc w:val="center"/>
            </w:pPr>
            <w:r>
              <w:rPr>
                <w:rFonts w:ascii="Arial"/>
                <w:b/>
                <w:i w:val="false"/>
                <w:color w:val="000000"/>
                <w:sz w:val="15"/>
              </w:rPr>
              <w:t>0710000</w:t>
            </w:r>
          </w:p>
          <w:bookmarkEnd w:id="1728"/>
        </w:tc>
        <w:tc>
          <w:tcPr>
            <w:tcW w:w="805" w:type="dxa"/>
            <w:tcBorders>
              <w:top w:val="outset" w:color="000000" w:sz="8"/>
              <w:left w:val="outset" w:color="000000" w:sz="8"/>
              <w:bottom w:val="outset" w:color="000000" w:sz="8"/>
              <w:right w:val="outset" w:color="000000" w:sz="8"/>
            </w:tcBorders>
            <w:vAlign w:val="center"/>
          </w:tcPr>
          <w:bookmarkStart w:name="1731" w:id="1729"/>
          <w:p>
            <w:pPr>
              <w:spacing w:after="0"/>
              <w:ind w:left="0"/>
              <w:jc w:val="center"/>
            </w:pPr>
            <w:r>
              <w:rPr>
                <w:rFonts w:ascii="Arial"/>
                <w:b w:val="false"/>
                <w:i w:val="false"/>
                <w:color w:val="000000"/>
                <w:sz w:val="15"/>
              </w:rPr>
              <w:t xml:space="preserve"> </w:t>
            </w:r>
          </w:p>
          <w:bookmarkEnd w:id="1729"/>
        </w:tc>
        <w:tc>
          <w:tcPr>
            <w:tcW w:w="805" w:type="dxa"/>
            <w:tcBorders>
              <w:top w:val="outset" w:color="000000" w:sz="8"/>
              <w:left w:val="outset" w:color="000000" w:sz="8"/>
              <w:bottom w:val="outset" w:color="000000" w:sz="8"/>
              <w:right w:val="outset" w:color="000000" w:sz="8"/>
            </w:tcBorders>
            <w:vAlign w:val="center"/>
          </w:tcPr>
          <w:bookmarkStart w:name="1732" w:id="1730"/>
          <w:p>
            <w:pPr>
              <w:spacing w:after="0"/>
              <w:ind w:left="0"/>
              <w:jc w:val="center"/>
            </w:pPr>
            <w:r>
              <w:rPr>
                <w:rFonts w:ascii="Arial"/>
                <w:b w:val="false"/>
                <w:i w:val="false"/>
                <w:color w:val="000000"/>
                <w:sz w:val="15"/>
              </w:rPr>
              <w:t xml:space="preserve"> </w:t>
            </w:r>
          </w:p>
          <w:bookmarkEnd w:id="1730"/>
        </w:tc>
        <w:tc>
          <w:tcPr>
            <w:tcW w:w="649" w:type="dxa"/>
            <w:tcBorders>
              <w:top w:val="outset" w:color="000000" w:sz="8"/>
              <w:left w:val="outset" w:color="000000" w:sz="8"/>
              <w:bottom w:val="outset" w:color="000000" w:sz="8"/>
              <w:right w:val="outset" w:color="000000" w:sz="8"/>
            </w:tcBorders>
            <w:vAlign w:val="center"/>
          </w:tcPr>
          <w:bookmarkStart w:name="1733" w:id="1731"/>
          <w:p>
            <w:pPr>
              <w:spacing w:after="0"/>
              <w:ind w:left="0"/>
              <w:jc w:val="left"/>
            </w:pPr>
            <w:r>
              <w:rPr>
                <w:rFonts w:ascii="Arial"/>
                <w:b/>
                <w:i w:val="false"/>
                <w:color w:val="000000"/>
                <w:sz w:val="15"/>
              </w:rPr>
              <w:t>Департамент охорони здоров'я виконавчого органу Київської міської ради (КМДА)</w:t>
            </w:r>
          </w:p>
          <w:bookmarkEnd w:id="1731"/>
        </w:tc>
        <w:tc>
          <w:tcPr>
            <w:tcW w:w="1417" w:type="dxa"/>
            <w:tcBorders>
              <w:top w:val="outset" w:color="000000" w:sz="8"/>
              <w:left w:val="outset" w:color="000000" w:sz="8"/>
              <w:bottom w:val="outset" w:color="000000" w:sz="8"/>
              <w:right w:val="outset" w:color="000000" w:sz="8"/>
            </w:tcBorders>
            <w:vAlign w:val="center"/>
          </w:tcPr>
          <w:bookmarkStart w:name="1734" w:id="1732"/>
          <w:p>
            <w:pPr>
              <w:spacing w:after="0"/>
              <w:ind w:left="0"/>
              <w:jc w:val="center"/>
            </w:pPr>
            <w:r>
              <w:rPr>
                <w:rFonts w:ascii="Arial"/>
                <w:b/>
                <w:i w:val="false"/>
                <w:color w:val="000000"/>
                <w:sz w:val="15"/>
              </w:rPr>
              <w:t>8136601,30</w:t>
            </w:r>
          </w:p>
          <w:bookmarkEnd w:id="1732"/>
        </w:tc>
        <w:tc>
          <w:tcPr>
            <w:tcW w:w="1417" w:type="dxa"/>
            <w:tcBorders>
              <w:top w:val="outset" w:color="000000" w:sz="8"/>
              <w:left w:val="outset" w:color="000000" w:sz="8"/>
              <w:bottom w:val="outset" w:color="000000" w:sz="8"/>
              <w:right w:val="outset" w:color="000000" w:sz="8"/>
            </w:tcBorders>
            <w:vAlign w:val="center"/>
          </w:tcPr>
          <w:bookmarkStart w:name="1735" w:id="1733"/>
          <w:p>
            <w:pPr>
              <w:spacing w:after="0"/>
              <w:ind w:left="0"/>
              <w:jc w:val="center"/>
            </w:pPr>
            <w:r>
              <w:rPr>
                <w:rFonts w:ascii="Arial"/>
                <w:b/>
                <w:i w:val="false"/>
                <w:color w:val="000000"/>
                <w:sz w:val="15"/>
              </w:rPr>
              <w:t>8136601,30</w:t>
            </w:r>
          </w:p>
          <w:bookmarkEnd w:id="1733"/>
        </w:tc>
        <w:tc>
          <w:tcPr>
            <w:tcW w:w="1306" w:type="dxa"/>
            <w:tcBorders>
              <w:top w:val="outset" w:color="000000" w:sz="8"/>
              <w:left w:val="outset" w:color="000000" w:sz="8"/>
              <w:bottom w:val="outset" w:color="000000" w:sz="8"/>
              <w:right w:val="outset" w:color="000000" w:sz="8"/>
            </w:tcBorders>
            <w:vAlign w:val="center"/>
          </w:tcPr>
          <w:bookmarkStart w:name="1736" w:id="1734"/>
          <w:p>
            <w:pPr>
              <w:spacing w:after="0"/>
              <w:ind w:left="0"/>
              <w:jc w:val="center"/>
            </w:pPr>
            <w:r>
              <w:rPr>
                <w:rFonts w:ascii="Arial"/>
                <w:b/>
                <w:i w:val="false"/>
                <w:color w:val="000000"/>
                <w:sz w:val="15"/>
              </w:rPr>
              <w:t>28012,70</w:t>
            </w:r>
          </w:p>
          <w:bookmarkEnd w:id="1734"/>
        </w:tc>
        <w:tc>
          <w:tcPr>
            <w:tcW w:w="1194" w:type="dxa"/>
            <w:tcBorders>
              <w:top w:val="outset" w:color="000000" w:sz="8"/>
              <w:left w:val="outset" w:color="000000" w:sz="8"/>
              <w:bottom w:val="outset" w:color="000000" w:sz="8"/>
              <w:right w:val="outset" w:color="000000" w:sz="8"/>
            </w:tcBorders>
            <w:vAlign w:val="center"/>
          </w:tcPr>
          <w:bookmarkStart w:name="1737" w:id="1735"/>
          <w:p>
            <w:pPr>
              <w:spacing w:after="0"/>
              <w:ind w:left="0"/>
              <w:jc w:val="center"/>
            </w:pPr>
            <w:r>
              <w:rPr>
                <w:rFonts w:ascii="Arial"/>
                <w:b/>
                <w:i w:val="false"/>
                <w:color w:val="000000"/>
                <w:sz w:val="15"/>
              </w:rPr>
              <w:t>2730,00</w:t>
            </w:r>
          </w:p>
          <w:bookmarkEnd w:id="1735"/>
        </w:tc>
        <w:tc>
          <w:tcPr>
            <w:tcW w:w="1417" w:type="dxa"/>
            <w:tcBorders>
              <w:top w:val="outset" w:color="000000" w:sz="8"/>
              <w:left w:val="outset" w:color="000000" w:sz="8"/>
              <w:bottom w:val="outset" w:color="000000" w:sz="8"/>
              <w:right w:val="outset" w:color="000000" w:sz="8"/>
            </w:tcBorders>
            <w:vAlign w:val="center"/>
          </w:tcPr>
          <w:bookmarkStart w:name="1738" w:id="1736"/>
          <w:p>
            <w:pPr>
              <w:spacing w:after="0"/>
              <w:ind w:left="0"/>
              <w:jc w:val="center"/>
            </w:pPr>
            <w:r>
              <w:rPr>
                <w:rFonts w:ascii="Arial"/>
                <w:b w:val="false"/>
                <w:i w:val="false"/>
                <w:color w:val="000000"/>
                <w:sz w:val="15"/>
              </w:rPr>
              <w:t xml:space="preserve"> </w:t>
            </w:r>
          </w:p>
          <w:bookmarkEnd w:id="1736"/>
        </w:tc>
        <w:tc>
          <w:tcPr>
            <w:tcW w:w="1417" w:type="dxa"/>
            <w:tcBorders>
              <w:top w:val="outset" w:color="000000" w:sz="8"/>
              <w:left w:val="outset" w:color="000000" w:sz="8"/>
              <w:bottom w:val="outset" w:color="000000" w:sz="8"/>
              <w:right w:val="outset" w:color="000000" w:sz="8"/>
            </w:tcBorders>
            <w:vAlign w:val="center"/>
          </w:tcPr>
          <w:bookmarkStart w:name="1739" w:id="1737"/>
          <w:p>
            <w:pPr>
              <w:spacing w:after="0"/>
              <w:ind w:left="0"/>
              <w:jc w:val="center"/>
            </w:pPr>
            <w:r>
              <w:rPr>
                <w:rFonts w:ascii="Arial"/>
                <w:b/>
                <w:i w:val="false"/>
                <w:color w:val="000000"/>
                <w:sz w:val="15"/>
              </w:rPr>
              <w:t>1039281,00</w:t>
            </w:r>
          </w:p>
          <w:bookmarkEnd w:id="1737"/>
        </w:tc>
        <w:tc>
          <w:tcPr>
            <w:tcW w:w="1194" w:type="dxa"/>
            <w:tcBorders>
              <w:top w:val="outset" w:color="000000" w:sz="8"/>
              <w:left w:val="outset" w:color="000000" w:sz="8"/>
              <w:bottom w:val="outset" w:color="000000" w:sz="8"/>
              <w:right w:val="outset" w:color="000000" w:sz="8"/>
            </w:tcBorders>
            <w:vAlign w:val="center"/>
          </w:tcPr>
          <w:bookmarkStart w:name="1740" w:id="1738"/>
          <w:p>
            <w:pPr>
              <w:spacing w:after="0"/>
              <w:ind w:left="0"/>
              <w:jc w:val="center"/>
            </w:pPr>
            <w:r>
              <w:rPr>
                <w:rFonts w:ascii="Arial"/>
                <w:b/>
                <w:i w:val="false"/>
                <w:color w:val="000000"/>
                <w:sz w:val="15"/>
              </w:rPr>
              <w:t>235656,40</w:t>
            </w:r>
          </w:p>
          <w:bookmarkEnd w:id="1738"/>
        </w:tc>
        <w:tc>
          <w:tcPr>
            <w:tcW w:w="1083" w:type="dxa"/>
            <w:tcBorders>
              <w:top w:val="outset" w:color="000000" w:sz="8"/>
              <w:left w:val="outset" w:color="000000" w:sz="8"/>
              <w:bottom w:val="outset" w:color="000000" w:sz="8"/>
              <w:right w:val="outset" w:color="000000" w:sz="8"/>
            </w:tcBorders>
            <w:vAlign w:val="center"/>
          </w:tcPr>
          <w:bookmarkStart w:name="1741" w:id="1739"/>
          <w:p>
            <w:pPr>
              <w:spacing w:after="0"/>
              <w:ind w:left="0"/>
              <w:jc w:val="center"/>
            </w:pPr>
            <w:r>
              <w:rPr>
                <w:rFonts w:ascii="Arial"/>
                <w:b/>
                <w:i w:val="false"/>
                <w:color w:val="000000"/>
                <w:sz w:val="15"/>
              </w:rPr>
              <w:t>10345,10</w:t>
            </w:r>
          </w:p>
          <w:bookmarkEnd w:id="1739"/>
        </w:tc>
        <w:tc>
          <w:tcPr>
            <w:tcW w:w="1083" w:type="dxa"/>
            <w:tcBorders>
              <w:top w:val="outset" w:color="000000" w:sz="8"/>
              <w:left w:val="outset" w:color="000000" w:sz="8"/>
              <w:bottom w:val="outset" w:color="000000" w:sz="8"/>
              <w:right w:val="outset" w:color="000000" w:sz="8"/>
            </w:tcBorders>
            <w:vAlign w:val="center"/>
          </w:tcPr>
          <w:bookmarkStart w:name="1742" w:id="1740"/>
          <w:p>
            <w:pPr>
              <w:spacing w:after="0"/>
              <w:ind w:left="0"/>
              <w:jc w:val="center"/>
            </w:pPr>
            <w:r>
              <w:rPr>
                <w:rFonts w:ascii="Arial"/>
                <w:b/>
                <w:i w:val="false"/>
                <w:color w:val="000000"/>
                <w:sz w:val="15"/>
              </w:rPr>
              <w:t>762,00</w:t>
            </w:r>
          </w:p>
          <w:bookmarkEnd w:id="1740"/>
        </w:tc>
        <w:tc>
          <w:tcPr>
            <w:tcW w:w="1417" w:type="dxa"/>
            <w:tcBorders>
              <w:top w:val="outset" w:color="000000" w:sz="8"/>
              <w:left w:val="outset" w:color="000000" w:sz="8"/>
              <w:bottom w:val="outset" w:color="000000" w:sz="8"/>
              <w:right w:val="outset" w:color="000000" w:sz="8"/>
            </w:tcBorders>
            <w:vAlign w:val="center"/>
          </w:tcPr>
          <w:bookmarkStart w:name="1743" w:id="1741"/>
          <w:p>
            <w:pPr>
              <w:spacing w:after="0"/>
              <w:ind w:left="0"/>
              <w:jc w:val="center"/>
            </w:pPr>
            <w:r>
              <w:rPr>
                <w:rFonts w:ascii="Arial"/>
                <w:b/>
                <w:i w:val="false"/>
                <w:color w:val="000000"/>
                <w:sz w:val="15"/>
              </w:rPr>
              <w:t>803624,60</w:t>
            </w:r>
          </w:p>
          <w:bookmarkEnd w:id="1741"/>
        </w:tc>
        <w:tc>
          <w:tcPr>
            <w:tcW w:w="1417" w:type="dxa"/>
            <w:tcBorders>
              <w:top w:val="outset" w:color="000000" w:sz="8"/>
              <w:left w:val="outset" w:color="000000" w:sz="8"/>
              <w:bottom w:val="outset" w:color="000000" w:sz="8"/>
              <w:right w:val="outset" w:color="000000" w:sz="8"/>
            </w:tcBorders>
            <w:vAlign w:val="center"/>
          </w:tcPr>
          <w:bookmarkStart w:name="1744" w:id="1742"/>
          <w:p>
            <w:pPr>
              <w:spacing w:after="0"/>
              <w:ind w:left="0"/>
              <w:jc w:val="center"/>
            </w:pPr>
            <w:r>
              <w:rPr>
                <w:rFonts w:ascii="Arial"/>
                <w:b/>
                <w:i w:val="false"/>
                <w:color w:val="000000"/>
                <w:sz w:val="15"/>
              </w:rPr>
              <w:t>778853,50</w:t>
            </w:r>
          </w:p>
          <w:bookmarkEnd w:id="1742"/>
        </w:tc>
        <w:tc>
          <w:tcPr>
            <w:tcW w:w="1417" w:type="dxa"/>
            <w:tcBorders>
              <w:top w:val="outset" w:color="000000" w:sz="8"/>
              <w:left w:val="outset" w:color="000000" w:sz="8"/>
              <w:bottom w:val="outset" w:color="000000" w:sz="8"/>
              <w:right w:val="outset" w:color="000000" w:sz="8"/>
            </w:tcBorders>
            <w:vAlign w:val="center"/>
          </w:tcPr>
          <w:bookmarkStart w:name="1745" w:id="1743"/>
          <w:p>
            <w:pPr>
              <w:spacing w:after="0"/>
              <w:ind w:left="0"/>
              <w:jc w:val="center"/>
            </w:pPr>
            <w:r>
              <w:rPr>
                <w:rFonts w:ascii="Arial"/>
                <w:b/>
                <w:i w:val="false"/>
                <w:color w:val="000000"/>
                <w:sz w:val="15"/>
              </w:rPr>
              <w:t>9175882,30</w:t>
            </w:r>
          </w:p>
          <w:bookmarkEnd w:id="17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46" w:id="1744"/>
          <w:p>
            <w:pPr>
              <w:spacing w:after="0"/>
              <w:ind w:left="0"/>
              <w:jc w:val="center"/>
            </w:pPr>
            <w:r>
              <w:rPr>
                <w:rFonts w:ascii="Arial"/>
                <w:b w:val="false"/>
                <w:i w:val="false"/>
                <w:color w:val="000000"/>
                <w:sz w:val="15"/>
              </w:rPr>
              <w:t>0710160</w:t>
            </w:r>
          </w:p>
          <w:bookmarkEnd w:id="1744"/>
        </w:tc>
        <w:tc>
          <w:tcPr>
            <w:tcW w:w="805" w:type="dxa"/>
            <w:tcBorders>
              <w:top w:val="outset" w:color="000000" w:sz="8"/>
              <w:left w:val="outset" w:color="000000" w:sz="8"/>
              <w:bottom w:val="outset" w:color="000000" w:sz="8"/>
              <w:right w:val="outset" w:color="000000" w:sz="8"/>
            </w:tcBorders>
            <w:vAlign w:val="center"/>
          </w:tcPr>
          <w:bookmarkStart w:name="1747" w:id="1745"/>
          <w:p>
            <w:pPr>
              <w:spacing w:after="0"/>
              <w:ind w:left="0"/>
              <w:jc w:val="center"/>
            </w:pPr>
            <w:r>
              <w:rPr>
                <w:rFonts w:ascii="Arial"/>
                <w:b w:val="false"/>
                <w:i w:val="false"/>
                <w:color w:val="000000"/>
                <w:sz w:val="15"/>
              </w:rPr>
              <w:t>0160</w:t>
            </w:r>
          </w:p>
          <w:bookmarkEnd w:id="1745"/>
        </w:tc>
        <w:tc>
          <w:tcPr>
            <w:tcW w:w="805" w:type="dxa"/>
            <w:tcBorders>
              <w:top w:val="outset" w:color="000000" w:sz="8"/>
              <w:left w:val="outset" w:color="000000" w:sz="8"/>
              <w:bottom w:val="outset" w:color="000000" w:sz="8"/>
              <w:right w:val="outset" w:color="000000" w:sz="8"/>
            </w:tcBorders>
            <w:vAlign w:val="center"/>
          </w:tcPr>
          <w:bookmarkStart w:name="1748" w:id="1746"/>
          <w:p>
            <w:pPr>
              <w:spacing w:after="0"/>
              <w:ind w:left="0"/>
              <w:jc w:val="center"/>
            </w:pPr>
            <w:r>
              <w:rPr>
                <w:rFonts w:ascii="Arial"/>
                <w:b w:val="false"/>
                <w:i w:val="false"/>
                <w:color w:val="000000"/>
                <w:sz w:val="15"/>
              </w:rPr>
              <w:t>0111</w:t>
            </w:r>
          </w:p>
          <w:bookmarkEnd w:id="1746"/>
        </w:tc>
        <w:tc>
          <w:tcPr>
            <w:tcW w:w="649" w:type="dxa"/>
            <w:tcBorders>
              <w:top w:val="outset" w:color="000000" w:sz="8"/>
              <w:left w:val="outset" w:color="000000" w:sz="8"/>
              <w:bottom w:val="outset" w:color="000000" w:sz="8"/>
              <w:right w:val="outset" w:color="000000" w:sz="8"/>
            </w:tcBorders>
            <w:vAlign w:val="center"/>
          </w:tcPr>
          <w:bookmarkStart w:name="1749" w:id="1747"/>
          <w:p>
            <w:pPr>
              <w:spacing w:after="0"/>
              <w:ind w:left="0"/>
              <w:jc w:val="left"/>
            </w:pPr>
            <w:r>
              <w:rPr>
                <w:rFonts w:ascii="Arial"/>
                <w:b w:val="false"/>
                <w:i w:val="false"/>
                <w:color w:val="000000"/>
                <w:sz w:val="15"/>
              </w:rPr>
              <w:t>Керівництво і управління у сфері охорони здоров'я у місті Києві</w:t>
            </w:r>
          </w:p>
          <w:bookmarkEnd w:id="1747"/>
        </w:tc>
        <w:tc>
          <w:tcPr>
            <w:tcW w:w="1417" w:type="dxa"/>
            <w:tcBorders>
              <w:top w:val="outset" w:color="000000" w:sz="8"/>
              <w:left w:val="outset" w:color="000000" w:sz="8"/>
              <w:bottom w:val="outset" w:color="000000" w:sz="8"/>
              <w:right w:val="outset" w:color="000000" w:sz="8"/>
            </w:tcBorders>
            <w:vAlign w:val="center"/>
          </w:tcPr>
          <w:bookmarkStart w:name="1750" w:id="1748"/>
          <w:p>
            <w:pPr>
              <w:spacing w:after="0"/>
              <w:ind w:left="0"/>
              <w:jc w:val="center"/>
            </w:pPr>
            <w:r>
              <w:rPr>
                <w:rFonts w:ascii="Arial"/>
                <w:b w:val="false"/>
                <w:i w:val="false"/>
                <w:color w:val="000000"/>
                <w:sz w:val="15"/>
              </w:rPr>
              <w:t>19380,20</w:t>
            </w:r>
          </w:p>
          <w:bookmarkEnd w:id="1748"/>
        </w:tc>
        <w:tc>
          <w:tcPr>
            <w:tcW w:w="1417" w:type="dxa"/>
            <w:tcBorders>
              <w:top w:val="outset" w:color="000000" w:sz="8"/>
              <w:left w:val="outset" w:color="000000" w:sz="8"/>
              <w:bottom w:val="outset" w:color="000000" w:sz="8"/>
              <w:right w:val="outset" w:color="000000" w:sz="8"/>
            </w:tcBorders>
            <w:vAlign w:val="center"/>
          </w:tcPr>
          <w:bookmarkStart w:name="1751" w:id="1749"/>
          <w:p>
            <w:pPr>
              <w:spacing w:after="0"/>
              <w:ind w:left="0"/>
              <w:jc w:val="center"/>
            </w:pPr>
            <w:r>
              <w:rPr>
                <w:rFonts w:ascii="Arial"/>
                <w:b w:val="false"/>
                <w:i w:val="false"/>
                <w:color w:val="000000"/>
                <w:sz w:val="15"/>
              </w:rPr>
              <w:t>19380,20</w:t>
            </w:r>
          </w:p>
          <w:bookmarkEnd w:id="1749"/>
        </w:tc>
        <w:tc>
          <w:tcPr>
            <w:tcW w:w="1306" w:type="dxa"/>
            <w:tcBorders>
              <w:top w:val="outset" w:color="000000" w:sz="8"/>
              <w:left w:val="outset" w:color="000000" w:sz="8"/>
              <w:bottom w:val="outset" w:color="000000" w:sz="8"/>
              <w:right w:val="outset" w:color="000000" w:sz="8"/>
            </w:tcBorders>
            <w:vAlign w:val="center"/>
          </w:tcPr>
          <w:bookmarkStart w:name="1752" w:id="1750"/>
          <w:p>
            <w:pPr>
              <w:spacing w:after="0"/>
              <w:ind w:left="0"/>
              <w:jc w:val="center"/>
            </w:pPr>
            <w:r>
              <w:rPr>
                <w:rFonts w:ascii="Arial"/>
                <w:b w:val="false"/>
                <w:i w:val="false"/>
                <w:color w:val="000000"/>
                <w:sz w:val="15"/>
              </w:rPr>
              <w:t>14419,50</w:t>
            </w:r>
          </w:p>
          <w:bookmarkEnd w:id="1750"/>
        </w:tc>
        <w:tc>
          <w:tcPr>
            <w:tcW w:w="1194" w:type="dxa"/>
            <w:tcBorders>
              <w:top w:val="outset" w:color="000000" w:sz="8"/>
              <w:left w:val="outset" w:color="000000" w:sz="8"/>
              <w:bottom w:val="outset" w:color="000000" w:sz="8"/>
              <w:right w:val="outset" w:color="000000" w:sz="8"/>
            </w:tcBorders>
            <w:vAlign w:val="center"/>
          </w:tcPr>
          <w:bookmarkStart w:name="1753" w:id="1751"/>
          <w:p>
            <w:pPr>
              <w:spacing w:after="0"/>
              <w:ind w:left="0"/>
              <w:jc w:val="center"/>
            </w:pPr>
            <w:r>
              <w:rPr>
                <w:rFonts w:ascii="Arial"/>
                <w:b w:val="false"/>
                <w:i w:val="false"/>
                <w:color w:val="000000"/>
                <w:sz w:val="15"/>
              </w:rPr>
              <w:t>999,40</w:t>
            </w:r>
          </w:p>
          <w:bookmarkEnd w:id="1751"/>
        </w:tc>
        <w:tc>
          <w:tcPr>
            <w:tcW w:w="1417" w:type="dxa"/>
            <w:tcBorders>
              <w:top w:val="outset" w:color="000000" w:sz="8"/>
              <w:left w:val="outset" w:color="000000" w:sz="8"/>
              <w:bottom w:val="outset" w:color="000000" w:sz="8"/>
              <w:right w:val="outset" w:color="000000" w:sz="8"/>
            </w:tcBorders>
            <w:vAlign w:val="center"/>
          </w:tcPr>
          <w:bookmarkStart w:name="1754" w:id="1752"/>
          <w:p>
            <w:pPr>
              <w:spacing w:after="0"/>
              <w:ind w:left="0"/>
              <w:jc w:val="center"/>
            </w:pPr>
            <w:r>
              <w:rPr>
                <w:rFonts w:ascii="Arial"/>
                <w:b w:val="false"/>
                <w:i w:val="false"/>
                <w:color w:val="000000"/>
                <w:sz w:val="15"/>
              </w:rPr>
              <w:t xml:space="preserve"> </w:t>
            </w:r>
          </w:p>
          <w:bookmarkEnd w:id="1752"/>
        </w:tc>
        <w:tc>
          <w:tcPr>
            <w:tcW w:w="1417" w:type="dxa"/>
            <w:tcBorders>
              <w:top w:val="outset" w:color="000000" w:sz="8"/>
              <w:left w:val="outset" w:color="000000" w:sz="8"/>
              <w:bottom w:val="outset" w:color="000000" w:sz="8"/>
              <w:right w:val="outset" w:color="000000" w:sz="8"/>
            </w:tcBorders>
            <w:vAlign w:val="center"/>
          </w:tcPr>
          <w:bookmarkStart w:name="1755" w:id="1753"/>
          <w:p>
            <w:pPr>
              <w:spacing w:after="0"/>
              <w:ind w:left="0"/>
              <w:jc w:val="center"/>
            </w:pPr>
            <w:r>
              <w:rPr>
                <w:rFonts w:ascii="Arial"/>
                <w:b w:val="false"/>
                <w:i w:val="false"/>
                <w:color w:val="000000"/>
                <w:sz w:val="15"/>
              </w:rPr>
              <w:t>16,60</w:t>
            </w:r>
          </w:p>
          <w:bookmarkEnd w:id="1753"/>
        </w:tc>
        <w:tc>
          <w:tcPr>
            <w:tcW w:w="1194" w:type="dxa"/>
            <w:tcBorders>
              <w:top w:val="outset" w:color="000000" w:sz="8"/>
              <w:left w:val="outset" w:color="000000" w:sz="8"/>
              <w:bottom w:val="outset" w:color="000000" w:sz="8"/>
              <w:right w:val="outset" w:color="000000" w:sz="8"/>
            </w:tcBorders>
            <w:vAlign w:val="center"/>
          </w:tcPr>
          <w:bookmarkStart w:name="1756" w:id="1754"/>
          <w:p>
            <w:pPr>
              <w:spacing w:after="0"/>
              <w:ind w:left="0"/>
              <w:jc w:val="center"/>
            </w:pPr>
            <w:r>
              <w:rPr>
                <w:rFonts w:ascii="Arial"/>
                <w:b w:val="false"/>
                <w:i w:val="false"/>
                <w:color w:val="000000"/>
                <w:sz w:val="15"/>
              </w:rPr>
              <w:t>16,60</w:t>
            </w:r>
          </w:p>
          <w:bookmarkEnd w:id="1754"/>
        </w:tc>
        <w:tc>
          <w:tcPr>
            <w:tcW w:w="1083" w:type="dxa"/>
            <w:tcBorders>
              <w:top w:val="outset" w:color="000000" w:sz="8"/>
              <w:left w:val="outset" w:color="000000" w:sz="8"/>
              <w:bottom w:val="outset" w:color="000000" w:sz="8"/>
              <w:right w:val="outset" w:color="000000" w:sz="8"/>
            </w:tcBorders>
            <w:vAlign w:val="center"/>
          </w:tcPr>
          <w:bookmarkStart w:name="1757" w:id="1755"/>
          <w:p>
            <w:pPr>
              <w:spacing w:after="0"/>
              <w:ind w:left="0"/>
              <w:jc w:val="center"/>
            </w:pPr>
            <w:r>
              <w:rPr>
                <w:rFonts w:ascii="Arial"/>
                <w:b w:val="false"/>
                <w:i w:val="false"/>
                <w:color w:val="000000"/>
                <w:sz w:val="15"/>
              </w:rPr>
              <w:t xml:space="preserve"> </w:t>
            </w:r>
          </w:p>
          <w:bookmarkEnd w:id="1755"/>
        </w:tc>
        <w:tc>
          <w:tcPr>
            <w:tcW w:w="1083" w:type="dxa"/>
            <w:tcBorders>
              <w:top w:val="outset" w:color="000000" w:sz="8"/>
              <w:left w:val="outset" w:color="000000" w:sz="8"/>
              <w:bottom w:val="outset" w:color="000000" w:sz="8"/>
              <w:right w:val="outset" w:color="000000" w:sz="8"/>
            </w:tcBorders>
            <w:vAlign w:val="center"/>
          </w:tcPr>
          <w:bookmarkStart w:name="1758" w:id="1756"/>
          <w:p>
            <w:pPr>
              <w:spacing w:after="0"/>
              <w:ind w:left="0"/>
              <w:jc w:val="center"/>
            </w:pPr>
            <w:r>
              <w:rPr>
                <w:rFonts w:ascii="Arial"/>
                <w:b w:val="false"/>
                <w:i w:val="false"/>
                <w:color w:val="000000"/>
                <w:sz w:val="15"/>
              </w:rPr>
              <w:t xml:space="preserve"> </w:t>
            </w:r>
          </w:p>
          <w:bookmarkEnd w:id="1756"/>
        </w:tc>
        <w:tc>
          <w:tcPr>
            <w:tcW w:w="1417" w:type="dxa"/>
            <w:tcBorders>
              <w:top w:val="outset" w:color="000000" w:sz="8"/>
              <w:left w:val="outset" w:color="000000" w:sz="8"/>
              <w:bottom w:val="outset" w:color="000000" w:sz="8"/>
              <w:right w:val="outset" w:color="000000" w:sz="8"/>
            </w:tcBorders>
            <w:vAlign w:val="center"/>
          </w:tcPr>
          <w:bookmarkStart w:name="1759" w:id="1757"/>
          <w:p>
            <w:pPr>
              <w:spacing w:after="0"/>
              <w:ind w:left="0"/>
              <w:jc w:val="center"/>
            </w:pPr>
            <w:r>
              <w:rPr>
                <w:rFonts w:ascii="Arial"/>
                <w:b w:val="false"/>
                <w:i w:val="false"/>
                <w:color w:val="000000"/>
                <w:sz w:val="15"/>
              </w:rPr>
              <w:t xml:space="preserve"> </w:t>
            </w:r>
          </w:p>
          <w:bookmarkEnd w:id="1757"/>
        </w:tc>
        <w:tc>
          <w:tcPr>
            <w:tcW w:w="1417" w:type="dxa"/>
            <w:tcBorders>
              <w:top w:val="outset" w:color="000000" w:sz="8"/>
              <w:left w:val="outset" w:color="000000" w:sz="8"/>
              <w:bottom w:val="outset" w:color="000000" w:sz="8"/>
              <w:right w:val="outset" w:color="000000" w:sz="8"/>
            </w:tcBorders>
            <w:vAlign w:val="center"/>
          </w:tcPr>
          <w:bookmarkStart w:name="1760" w:id="1758"/>
          <w:p>
            <w:pPr>
              <w:spacing w:after="0"/>
              <w:ind w:left="0"/>
              <w:jc w:val="center"/>
            </w:pPr>
            <w:r>
              <w:rPr>
                <w:rFonts w:ascii="Arial"/>
                <w:b w:val="false"/>
                <w:i w:val="false"/>
                <w:color w:val="000000"/>
                <w:sz w:val="15"/>
              </w:rPr>
              <w:t xml:space="preserve"> </w:t>
            </w:r>
          </w:p>
          <w:bookmarkEnd w:id="1758"/>
        </w:tc>
        <w:tc>
          <w:tcPr>
            <w:tcW w:w="1417" w:type="dxa"/>
            <w:tcBorders>
              <w:top w:val="outset" w:color="000000" w:sz="8"/>
              <w:left w:val="outset" w:color="000000" w:sz="8"/>
              <w:bottom w:val="outset" w:color="000000" w:sz="8"/>
              <w:right w:val="outset" w:color="000000" w:sz="8"/>
            </w:tcBorders>
            <w:vAlign w:val="center"/>
          </w:tcPr>
          <w:bookmarkStart w:name="1761" w:id="1759"/>
          <w:p>
            <w:pPr>
              <w:spacing w:after="0"/>
              <w:ind w:left="0"/>
              <w:jc w:val="center"/>
            </w:pPr>
            <w:r>
              <w:rPr>
                <w:rFonts w:ascii="Arial"/>
                <w:b w:val="false"/>
                <w:i w:val="false"/>
                <w:color w:val="000000"/>
                <w:sz w:val="15"/>
              </w:rPr>
              <w:t>19396,80</w:t>
            </w:r>
          </w:p>
          <w:bookmarkEnd w:id="17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62" w:id="1760"/>
          <w:p>
            <w:pPr>
              <w:spacing w:after="0"/>
              <w:ind w:left="0"/>
              <w:jc w:val="center"/>
            </w:pPr>
            <w:r>
              <w:rPr>
                <w:rFonts w:ascii="Arial"/>
                <w:b w:val="false"/>
                <w:i w:val="false"/>
                <w:color w:val="000000"/>
                <w:sz w:val="15"/>
              </w:rPr>
              <w:t>0711120</w:t>
            </w:r>
          </w:p>
          <w:bookmarkEnd w:id="1760"/>
        </w:tc>
        <w:tc>
          <w:tcPr>
            <w:tcW w:w="805" w:type="dxa"/>
            <w:tcBorders>
              <w:top w:val="outset" w:color="000000" w:sz="8"/>
              <w:left w:val="outset" w:color="000000" w:sz="8"/>
              <w:bottom w:val="outset" w:color="000000" w:sz="8"/>
              <w:right w:val="outset" w:color="000000" w:sz="8"/>
            </w:tcBorders>
            <w:vAlign w:val="center"/>
          </w:tcPr>
          <w:bookmarkStart w:name="1763" w:id="1761"/>
          <w:p>
            <w:pPr>
              <w:spacing w:after="0"/>
              <w:ind w:left="0"/>
              <w:jc w:val="center"/>
            </w:pPr>
            <w:r>
              <w:rPr>
                <w:rFonts w:ascii="Arial"/>
                <w:b w:val="false"/>
                <w:i w:val="false"/>
                <w:color w:val="000000"/>
                <w:sz w:val="15"/>
              </w:rPr>
              <w:t>1120</w:t>
            </w:r>
          </w:p>
          <w:bookmarkEnd w:id="1761"/>
        </w:tc>
        <w:tc>
          <w:tcPr>
            <w:tcW w:w="805" w:type="dxa"/>
            <w:tcBorders>
              <w:top w:val="outset" w:color="000000" w:sz="8"/>
              <w:left w:val="outset" w:color="000000" w:sz="8"/>
              <w:bottom w:val="outset" w:color="000000" w:sz="8"/>
              <w:right w:val="outset" w:color="000000" w:sz="8"/>
            </w:tcBorders>
            <w:vAlign w:val="center"/>
          </w:tcPr>
          <w:bookmarkStart w:name="1764" w:id="1762"/>
          <w:p>
            <w:pPr>
              <w:spacing w:after="0"/>
              <w:ind w:left="0"/>
              <w:jc w:val="center"/>
            </w:pPr>
            <w:r>
              <w:rPr>
                <w:rFonts w:ascii="Arial"/>
                <w:b w:val="false"/>
                <w:i w:val="false"/>
                <w:color w:val="000000"/>
                <w:sz w:val="15"/>
              </w:rPr>
              <w:t>0941</w:t>
            </w:r>
          </w:p>
          <w:bookmarkEnd w:id="1762"/>
        </w:tc>
        <w:tc>
          <w:tcPr>
            <w:tcW w:w="649" w:type="dxa"/>
            <w:tcBorders>
              <w:top w:val="outset" w:color="000000" w:sz="8"/>
              <w:left w:val="outset" w:color="000000" w:sz="8"/>
              <w:bottom w:val="outset" w:color="000000" w:sz="8"/>
              <w:right w:val="outset" w:color="000000" w:sz="8"/>
            </w:tcBorders>
            <w:vAlign w:val="center"/>
          </w:tcPr>
          <w:bookmarkStart w:name="1765" w:id="1763"/>
          <w:p>
            <w:pPr>
              <w:spacing w:after="0"/>
              <w:ind w:left="0"/>
              <w:jc w:val="left"/>
            </w:pPr>
            <w:r>
              <w:rPr>
                <w:rFonts w:ascii="Arial"/>
                <w:b w:val="false"/>
                <w:i w:val="false"/>
                <w:color w:val="000000"/>
                <w:sz w:val="15"/>
              </w:rPr>
              <w:t>Підготовка кадрів вищими навчальними закладами I - II рівнів акредитації (коледжами, технікумами, училищами)</w:t>
            </w:r>
          </w:p>
          <w:bookmarkEnd w:id="1763"/>
        </w:tc>
        <w:tc>
          <w:tcPr>
            <w:tcW w:w="1417" w:type="dxa"/>
            <w:tcBorders>
              <w:top w:val="outset" w:color="000000" w:sz="8"/>
              <w:left w:val="outset" w:color="000000" w:sz="8"/>
              <w:bottom w:val="outset" w:color="000000" w:sz="8"/>
              <w:right w:val="outset" w:color="000000" w:sz="8"/>
            </w:tcBorders>
            <w:vAlign w:val="center"/>
          </w:tcPr>
          <w:bookmarkStart w:name="1766" w:id="1764"/>
          <w:p>
            <w:pPr>
              <w:spacing w:after="0"/>
              <w:ind w:left="0"/>
              <w:jc w:val="center"/>
            </w:pPr>
            <w:r>
              <w:rPr>
                <w:rFonts w:ascii="Arial"/>
                <w:b w:val="false"/>
                <w:i w:val="false"/>
                <w:color w:val="000000"/>
                <w:sz w:val="15"/>
              </w:rPr>
              <w:t>97793,40</w:t>
            </w:r>
          </w:p>
          <w:bookmarkEnd w:id="1764"/>
        </w:tc>
        <w:tc>
          <w:tcPr>
            <w:tcW w:w="1417" w:type="dxa"/>
            <w:tcBorders>
              <w:top w:val="outset" w:color="000000" w:sz="8"/>
              <w:left w:val="outset" w:color="000000" w:sz="8"/>
              <w:bottom w:val="outset" w:color="000000" w:sz="8"/>
              <w:right w:val="outset" w:color="000000" w:sz="8"/>
            </w:tcBorders>
            <w:vAlign w:val="center"/>
          </w:tcPr>
          <w:bookmarkStart w:name="1767" w:id="1765"/>
          <w:p>
            <w:pPr>
              <w:spacing w:after="0"/>
              <w:ind w:left="0"/>
              <w:jc w:val="center"/>
            </w:pPr>
            <w:r>
              <w:rPr>
                <w:rFonts w:ascii="Arial"/>
                <w:b w:val="false"/>
                <w:i w:val="false"/>
                <w:color w:val="000000"/>
                <w:sz w:val="15"/>
              </w:rPr>
              <w:t>97793,40</w:t>
            </w:r>
          </w:p>
          <w:bookmarkEnd w:id="1765"/>
        </w:tc>
        <w:tc>
          <w:tcPr>
            <w:tcW w:w="1306" w:type="dxa"/>
            <w:tcBorders>
              <w:top w:val="outset" w:color="000000" w:sz="8"/>
              <w:left w:val="outset" w:color="000000" w:sz="8"/>
              <w:bottom w:val="outset" w:color="000000" w:sz="8"/>
              <w:right w:val="outset" w:color="000000" w:sz="8"/>
            </w:tcBorders>
            <w:vAlign w:val="center"/>
          </w:tcPr>
          <w:bookmarkStart w:name="1768" w:id="1766"/>
          <w:p>
            <w:pPr>
              <w:spacing w:after="0"/>
              <w:ind w:left="0"/>
              <w:jc w:val="center"/>
            </w:pPr>
            <w:r>
              <w:rPr>
                <w:rFonts w:ascii="Arial"/>
                <w:b w:val="false"/>
                <w:i w:val="false"/>
                <w:color w:val="000000"/>
                <w:sz w:val="15"/>
              </w:rPr>
              <w:t xml:space="preserve"> </w:t>
            </w:r>
          </w:p>
          <w:bookmarkEnd w:id="1766"/>
        </w:tc>
        <w:tc>
          <w:tcPr>
            <w:tcW w:w="1194" w:type="dxa"/>
            <w:tcBorders>
              <w:top w:val="outset" w:color="000000" w:sz="8"/>
              <w:left w:val="outset" w:color="000000" w:sz="8"/>
              <w:bottom w:val="outset" w:color="000000" w:sz="8"/>
              <w:right w:val="outset" w:color="000000" w:sz="8"/>
            </w:tcBorders>
            <w:vAlign w:val="center"/>
          </w:tcPr>
          <w:bookmarkStart w:name="1769" w:id="1767"/>
          <w:p>
            <w:pPr>
              <w:spacing w:after="0"/>
              <w:ind w:left="0"/>
              <w:jc w:val="center"/>
            </w:pPr>
            <w:r>
              <w:rPr>
                <w:rFonts w:ascii="Arial"/>
                <w:b w:val="false"/>
                <w:i w:val="false"/>
                <w:color w:val="000000"/>
                <w:sz w:val="15"/>
              </w:rPr>
              <w:t xml:space="preserve"> </w:t>
            </w:r>
          </w:p>
          <w:bookmarkEnd w:id="1767"/>
        </w:tc>
        <w:tc>
          <w:tcPr>
            <w:tcW w:w="1417" w:type="dxa"/>
            <w:tcBorders>
              <w:top w:val="outset" w:color="000000" w:sz="8"/>
              <w:left w:val="outset" w:color="000000" w:sz="8"/>
              <w:bottom w:val="outset" w:color="000000" w:sz="8"/>
              <w:right w:val="outset" w:color="000000" w:sz="8"/>
            </w:tcBorders>
            <w:vAlign w:val="center"/>
          </w:tcPr>
          <w:bookmarkStart w:name="1770" w:id="1768"/>
          <w:p>
            <w:pPr>
              <w:spacing w:after="0"/>
              <w:ind w:left="0"/>
              <w:jc w:val="center"/>
            </w:pPr>
            <w:r>
              <w:rPr>
                <w:rFonts w:ascii="Arial"/>
                <w:b w:val="false"/>
                <w:i w:val="false"/>
                <w:color w:val="000000"/>
                <w:sz w:val="15"/>
              </w:rPr>
              <w:t xml:space="preserve"> </w:t>
            </w:r>
          </w:p>
          <w:bookmarkEnd w:id="1768"/>
        </w:tc>
        <w:tc>
          <w:tcPr>
            <w:tcW w:w="1417" w:type="dxa"/>
            <w:tcBorders>
              <w:top w:val="outset" w:color="000000" w:sz="8"/>
              <w:left w:val="outset" w:color="000000" w:sz="8"/>
              <w:bottom w:val="outset" w:color="000000" w:sz="8"/>
              <w:right w:val="outset" w:color="000000" w:sz="8"/>
            </w:tcBorders>
            <w:vAlign w:val="center"/>
          </w:tcPr>
          <w:bookmarkStart w:name="1771" w:id="1769"/>
          <w:p>
            <w:pPr>
              <w:spacing w:after="0"/>
              <w:ind w:left="0"/>
              <w:jc w:val="center"/>
            </w:pPr>
            <w:r>
              <w:rPr>
                <w:rFonts w:ascii="Arial"/>
                <w:b w:val="false"/>
                <w:i w:val="false"/>
                <w:color w:val="000000"/>
                <w:sz w:val="15"/>
              </w:rPr>
              <w:t>19283,50</w:t>
            </w:r>
          </w:p>
          <w:bookmarkEnd w:id="1769"/>
        </w:tc>
        <w:tc>
          <w:tcPr>
            <w:tcW w:w="1194" w:type="dxa"/>
            <w:tcBorders>
              <w:top w:val="outset" w:color="000000" w:sz="8"/>
              <w:left w:val="outset" w:color="000000" w:sz="8"/>
              <w:bottom w:val="outset" w:color="000000" w:sz="8"/>
              <w:right w:val="outset" w:color="000000" w:sz="8"/>
            </w:tcBorders>
            <w:vAlign w:val="center"/>
          </w:tcPr>
          <w:bookmarkStart w:name="1772" w:id="1770"/>
          <w:p>
            <w:pPr>
              <w:spacing w:after="0"/>
              <w:ind w:left="0"/>
              <w:jc w:val="center"/>
            </w:pPr>
            <w:r>
              <w:rPr>
                <w:rFonts w:ascii="Arial"/>
                <w:b w:val="false"/>
                <w:i w:val="false"/>
                <w:color w:val="000000"/>
                <w:sz w:val="15"/>
              </w:rPr>
              <w:t>19243,50</w:t>
            </w:r>
          </w:p>
          <w:bookmarkEnd w:id="1770"/>
        </w:tc>
        <w:tc>
          <w:tcPr>
            <w:tcW w:w="1083" w:type="dxa"/>
            <w:tcBorders>
              <w:top w:val="outset" w:color="000000" w:sz="8"/>
              <w:left w:val="outset" w:color="000000" w:sz="8"/>
              <w:bottom w:val="outset" w:color="000000" w:sz="8"/>
              <w:right w:val="outset" w:color="000000" w:sz="8"/>
            </w:tcBorders>
            <w:vAlign w:val="center"/>
          </w:tcPr>
          <w:bookmarkStart w:name="1773" w:id="1771"/>
          <w:p>
            <w:pPr>
              <w:spacing w:after="0"/>
              <w:ind w:left="0"/>
              <w:jc w:val="center"/>
            </w:pPr>
            <w:r>
              <w:rPr>
                <w:rFonts w:ascii="Arial"/>
                <w:b w:val="false"/>
                <w:i w:val="false"/>
                <w:color w:val="000000"/>
                <w:sz w:val="15"/>
              </w:rPr>
              <w:t xml:space="preserve"> </w:t>
            </w:r>
          </w:p>
          <w:bookmarkEnd w:id="1771"/>
        </w:tc>
        <w:tc>
          <w:tcPr>
            <w:tcW w:w="1083" w:type="dxa"/>
            <w:tcBorders>
              <w:top w:val="outset" w:color="000000" w:sz="8"/>
              <w:left w:val="outset" w:color="000000" w:sz="8"/>
              <w:bottom w:val="outset" w:color="000000" w:sz="8"/>
              <w:right w:val="outset" w:color="000000" w:sz="8"/>
            </w:tcBorders>
            <w:vAlign w:val="center"/>
          </w:tcPr>
          <w:bookmarkStart w:name="1774" w:id="1772"/>
          <w:p>
            <w:pPr>
              <w:spacing w:after="0"/>
              <w:ind w:left="0"/>
              <w:jc w:val="center"/>
            </w:pPr>
            <w:r>
              <w:rPr>
                <w:rFonts w:ascii="Arial"/>
                <w:b w:val="false"/>
                <w:i w:val="false"/>
                <w:color w:val="000000"/>
                <w:sz w:val="15"/>
              </w:rPr>
              <w:t xml:space="preserve"> </w:t>
            </w:r>
          </w:p>
          <w:bookmarkEnd w:id="1772"/>
        </w:tc>
        <w:tc>
          <w:tcPr>
            <w:tcW w:w="1417" w:type="dxa"/>
            <w:tcBorders>
              <w:top w:val="outset" w:color="000000" w:sz="8"/>
              <w:left w:val="outset" w:color="000000" w:sz="8"/>
              <w:bottom w:val="outset" w:color="000000" w:sz="8"/>
              <w:right w:val="outset" w:color="000000" w:sz="8"/>
            </w:tcBorders>
            <w:vAlign w:val="center"/>
          </w:tcPr>
          <w:bookmarkStart w:name="1775" w:id="1773"/>
          <w:p>
            <w:pPr>
              <w:spacing w:after="0"/>
              <w:ind w:left="0"/>
              <w:jc w:val="center"/>
            </w:pPr>
            <w:r>
              <w:rPr>
                <w:rFonts w:ascii="Arial"/>
                <w:b w:val="false"/>
                <w:i w:val="false"/>
                <w:color w:val="000000"/>
                <w:sz w:val="15"/>
              </w:rPr>
              <w:t>40,00</w:t>
            </w:r>
          </w:p>
          <w:bookmarkEnd w:id="1773"/>
        </w:tc>
        <w:tc>
          <w:tcPr>
            <w:tcW w:w="1417" w:type="dxa"/>
            <w:tcBorders>
              <w:top w:val="outset" w:color="000000" w:sz="8"/>
              <w:left w:val="outset" w:color="000000" w:sz="8"/>
              <w:bottom w:val="outset" w:color="000000" w:sz="8"/>
              <w:right w:val="outset" w:color="000000" w:sz="8"/>
            </w:tcBorders>
            <w:vAlign w:val="center"/>
          </w:tcPr>
          <w:bookmarkStart w:name="1776" w:id="1774"/>
          <w:p>
            <w:pPr>
              <w:spacing w:after="0"/>
              <w:ind w:left="0"/>
              <w:jc w:val="center"/>
            </w:pPr>
            <w:r>
              <w:rPr>
                <w:rFonts w:ascii="Arial"/>
                <w:b w:val="false"/>
                <w:i w:val="false"/>
                <w:color w:val="000000"/>
                <w:sz w:val="15"/>
              </w:rPr>
              <w:t xml:space="preserve"> </w:t>
            </w:r>
          </w:p>
          <w:bookmarkEnd w:id="1774"/>
        </w:tc>
        <w:tc>
          <w:tcPr>
            <w:tcW w:w="1417" w:type="dxa"/>
            <w:tcBorders>
              <w:top w:val="outset" w:color="000000" w:sz="8"/>
              <w:left w:val="outset" w:color="000000" w:sz="8"/>
              <w:bottom w:val="outset" w:color="000000" w:sz="8"/>
              <w:right w:val="outset" w:color="000000" w:sz="8"/>
            </w:tcBorders>
            <w:vAlign w:val="center"/>
          </w:tcPr>
          <w:bookmarkStart w:name="1777" w:id="1775"/>
          <w:p>
            <w:pPr>
              <w:spacing w:after="0"/>
              <w:ind w:left="0"/>
              <w:jc w:val="center"/>
            </w:pPr>
            <w:r>
              <w:rPr>
                <w:rFonts w:ascii="Arial"/>
                <w:b w:val="false"/>
                <w:i w:val="false"/>
                <w:color w:val="000000"/>
                <w:sz w:val="15"/>
              </w:rPr>
              <w:t>117076,90</w:t>
            </w:r>
          </w:p>
          <w:bookmarkEnd w:id="17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78" w:id="1776"/>
          <w:p>
            <w:pPr>
              <w:spacing w:after="0"/>
              <w:ind w:left="0"/>
              <w:jc w:val="center"/>
            </w:pPr>
            <w:r>
              <w:rPr>
                <w:rFonts w:ascii="Arial"/>
                <w:b w:val="false"/>
                <w:i w:val="false"/>
                <w:color w:val="000000"/>
                <w:sz w:val="15"/>
              </w:rPr>
              <w:t>0711140</w:t>
            </w:r>
          </w:p>
          <w:bookmarkEnd w:id="1776"/>
        </w:tc>
        <w:tc>
          <w:tcPr>
            <w:tcW w:w="805" w:type="dxa"/>
            <w:tcBorders>
              <w:top w:val="outset" w:color="000000" w:sz="8"/>
              <w:left w:val="outset" w:color="000000" w:sz="8"/>
              <w:bottom w:val="outset" w:color="000000" w:sz="8"/>
              <w:right w:val="outset" w:color="000000" w:sz="8"/>
            </w:tcBorders>
            <w:vAlign w:val="center"/>
          </w:tcPr>
          <w:bookmarkStart w:name="1779" w:id="1777"/>
          <w:p>
            <w:pPr>
              <w:spacing w:after="0"/>
              <w:ind w:left="0"/>
              <w:jc w:val="center"/>
            </w:pPr>
            <w:r>
              <w:rPr>
                <w:rFonts w:ascii="Arial"/>
                <w:b w:val="false"/>
                <w:i w:val="false"/>
                <w:color w:val="000000"/>
                <w:sz w:val="15"/>
              </w:rPr>
              <w:t>1140</w:t>
            </w:r>
          </w:p>
          <w:bookmarkEnd w:id="1777"/>
        </w:tc>
        <w:tc>
          <w:tcPr>
            <w:tcW w:w="805" w:type="dxa"/>
            <w:tcBorders>
              <w:top w:val="outset" w:color="000000" w:sz="8"/>
              <w:left w:val="outset" w:color="000000" w:sz="8"/>
              <w:bottom w:val="outset" w:color="000000" w:sz="8"/>
              <w:right w:val="outset" w:color="000000" w:sz="8"/>
            </w:tcBorders>
            <w:vAlign w:val="center"/>
          </w:tcPr>
          <w:bookmarkStart w:name="1780" w:id="1778"/>
          <w:p>
            <w:pPr>
              <w:spacing w:after="0"/>
              <w:ind w:left="0"/>
              <w:jc w:val="center"/>
            </w:pPr>
            <w:r>
              <w:rPr>
                <w:rFonts w:ascii="Arial"/>
                <w:b w:val="false"/>
                <w:i w:val="false"/>
                <w:color w:val="000000"/>
                <w:sz w:val="15"/>
              </w:rPr>
              <w:t>0950</w:t>
            </w:r>
          </w:p>
          <w:bookmarkEnd w:id="1778"/>
        </w:tc>
        <w:tc>
          <w:tcPr>
            <w:tcW w:w="649" w:type="dxa"/>
            <w:tcBorders>
              <w:top w:val="outset" w:color="000000" w:sz="8"/>
              <w:left w:val="outset" w:color="000000" w:sz="8"/>
              <w:bottom w:val="outset" w:color="000000" w:sz="8"/>
              <w:right w:val="outset" w:color="000000" w:sz="8"/>
            </w:tcBorders>
            <w:vAlign w:val="center"/>
          </w:tcPr>
          <w:bookmarkStart w:name="1781" w:id="1779"/>
          <w:p>
            <w:pPr>
              <w:spacing w:after="0"/>
              <w:ind w:left="0"/>
              <w:jc w:val="left"/>
            </w:pPr>
            <w:r>
              <w:rPr>
                <w:rFonts w:ascii="Arial"/>
                <w:b w:val="false"/>
                <w:i w:val="false"/>
                <w:color w:val="000000"/>
                <w:sz w:val="15"/>
              </w:rPr>
              <w:t>Підвищення кваліфікації, перепідготовка кадрів закладами післядипломної освіти</w:t>
            </w:r>
          </w:p>
          <w:bookmarkEnd w:id="1779"/>
        </w:tc>
        <w:tc>
          <w:tcPr>
            <w:tcW w:w="1417" w:type="dxa"/>
            <w:tcBorders>
              <w:top w:val="outset" w:color="000000" w:sz="8"/>
              <w:left w:val="outset" w:color="000000" w:sz="8"/>
              <w:bottom w:val="outset" w:color="000000" w:sz="8"/>
              <w:right w:val="outset" w:color="000000" w:sz="8"/>
            </w:tcBorders>
            <w:vAlign w:val="center"/>
          </w:tcPr>
          <w:bookmarkStart w:name="1782" w:id="1780"/>
          <w:p>
            <w:pPr>
              <w:spacing w:after="0"/>
              <w:ind w:left="0"/>
              <w:jc w:val="center"/>
            </w:pPr>
            <w:r>
              <w:rPr>
                <w:rFonts w:ascii="Arial"/>
                <w:b w:val="false"/>
                <w:i w:val="false"/>
                <w:color w:val="000000"/>
                <w:sz w:val="15"/>
              </w:rPr>
              <w:t>2826,30</w:t>
            </w:r>
          </w:p>
          <w:bookmarkEnd w:id="1780"/>
        </w:tc>
        <w:tc>
          <w:tcPr>
            <w:tcW w:w="1417" w:type="dxa"/>
            <w:tcBorders>
              <w:top w:val="outset" w:color="000000" w:sz="8"/>
              <w:left w:val="outset" w:color="000000" w:sz="8"/>
              <w:bottom w:val="outset" w:color="000000" w:sz="8"/>
              <w:right w:val="outset" w:color="000000" w:sz="8"/>
            </w:tcBorders>
            <w:vAlign w:val="center"/>
          </w:tcPr>
          <w:bookmarkStart w:name="1783" w:id="1781"/>
          <w:p>
            <w:pPr>
              <w:spacing w:after="0"/>
              <w:ind w:left="0"/>
              <w:jc w:val="center"/>
            </w:pPr>
            <w:r>
              <w:rPr>
                <w:rFonts w:ascii="Arial"/>
                <w:b w:val="false"/>
                <w:i w:val="false"/>
                <w:color w:val="000000"/>
                <w:sz w:val="15"/>
              </w:rPr>
              <w:t>2826,30</w:t>
            </w:r>
          </w:p>
          <w:bookmarkEnd w:id="1781"/>
        </w:tc>
        <w:tc>
          <w:tcPr>
            <w:tcW w:w="1306" w:type="dxa"/>
            <w:tcBorders>
              <w:top w:val="outset" w:color="000000" w:sz="8"/>
              <w:left w:val="outset" w:color="000000" w:sz="8"/>
              <w:bottom w:val="outset" w:color="000000" w:sz="8"/>
              <w:right w:val="outset" w:color="000000" w:sz="8"/>
            </w:tcBorders>
            <w:vAlign w:val="center"/>
          </w:tcPr>
          <w:bookmarkStart w:name="1784" w:id="1782"/>
          <w:p>
            <w:pPr>
              <w:spacing w:after="0"/>
              <w:ind w:left="0"/>
              <w:jc w:val="center"/>
            </w:pPr>
            <w:r>
              <w:rPr>
                <w:rFonts w:ascii="Arial"/>
                <w:b w:val="false"/>
                <w:i w:val="false"/>
                <w:color w:val="000000"/>
                <w:sz w:val="15"/>
              </w:rPr>
              <w:t>2245,50</w:t>
            </w:r>
          </w:p>
          <w:bookmarkEnd w:id="1782"/>
        </w:tc>
        <w:tc>
          <w:tcPr>
            <w:tcW w:w="1194" w:type="dxa"/>
            <w:tcBorders>
              <w:top w:val="outset" w:color="000000" w:sz="8"/>
              <w:left w:val="outset" w:color="000000" w:sz="8"/>
              <w:bottom w:val="outset" w:color="000000" w:sz="8"/>
              <w:right w:val="outset" w:color="000000" w:sz="8"/>
            </w:tcBorders>
            <w:vAlign w:val="center"/>
          </w:tcPr>
          <w:bookmarkStart w:name="1785" w:id="1783"/>
          <w:p>
            <w:pPr>
              <w:spacing w:after="0"/>
              <w:ind w:left="0"/>
              <w:jc w:val="center"/>
            </w:pPr>
            <w:r>
              <w:rPr>
                <w:rFonts w:ascii="Arial"/>
                <w:b w:val="false"/>
                <w:i w:val="false"/>
                <w:color w:val="000000"/>
                <w:sz w:val="15"/>
              </w:rPr>
              <w:t xml:space="preserve"> </w:t>
            </w:r>
          </w:p>
          <w:bookmarkEnd w:id="1783"/>
        </w:tc>
        <w:tc>
          <w:tcPr>
            <w:tcW w:w="1417" w:type="dxa"/>
            <w:tcBorders>
              <w:top w:val="outset" w:color="000000" w:sz="8"/>
              <w:left w:val="outset" w:color="000000" w:sz="8"/>
              <w:bottom w:val="outset" w:color="000000" w:sz="8"/>
              <w:right w:val="outset" w:color="000000" w:sz="8"/>
            </w:tcBorders>
            <w:vAlign w:val="center"/>
          </w:tcPr>
          <w:bookmarkStart w:name="1786" w:id="1784"/>
          <w:p>
            <w:pPr>
              <w:spacing w:after="0"/>
              <w:ind w:left="0"/>
              <w:jc w:val="center"/>
            </w:pPr>
            <w:r>
              <w:rPr>
                <w:rFonts w:ascii="Arial"/>
                <w:b w:val="false"/>
                <w:i w:val="false"/>
                <w:color w:val="000000"/>
                <w:sz w:val="15"/>
              </w:rPr>
              <w:t xml:space="preserve"> </w:t>
            </w:r>
          </w:p>
          <w:bookmarkEnd w:id="1784"/>
        </w:tc>
        <w:tc>
          <w:tcPr>
            <w:tcW w:w="1417" w:type="dxa"/>
            <w:tcBorders>
              <w:top w:val="outset" w:color="000000" w:sz="8"/>
              <w:left w:val="outset" w:color="000000" w:sz="8"/>
              <w:bottom w:val="outset" w:color="000000" w:sz="8"/>
              <w:right w:val="outset" w:color="000000" w:sz="8"/>
            </w:tcBorders>
            <w:vAlign w:val="center"/>
          </w:tcPr>
          <w:bookmarkStart w:name="1787" w:id="1785"/>
          <w:p>
            <w:pPr>
              <w:spacing w:after="0"/>
              <w:ind w:left="0"/>
              <w:jc w:val="center"/>
            </w:pPr>
            <w:r>
              <w:rPr>
                <w:rFonts w:ascii="Arial"/>
                <w:b w:val="false"/>
                <w:i w:val="false"/>
                <w:color w:val="000000"/>
                <w:sz w:val="15"/>
              </w:rPr>
              <w:t>600,00</w:t>
            </w:r>
          </w:p>
          <w:bookmarkEnd w:id="1785"/>
        </w:tc>
        <w:tc>
          <w:tcPr>
            <w:tcW w:w="1194" w:type="dxa"/>
            <w:tcBorders>
              <w:top w:val="outset" w:color="000000" w:sz="8"/>
              <w:left w:val="outset" w:color="000000" w:sz="8"/>
              <w:bottom w:val="outset" w:color="000000" w:sz="8"/>
              <w:right w:val="outset" w:color="000000" w:sz="8"/>
            </w:tcBorders>
            <w:vAlign w:val="center"/>
          </w:tcPr>
          <w:bookmarkStart w:name="1788" w:id="1786"/>
          <w:p>
            <w:pPr>
              <w:spacing w:after="0"/>
              <w:ind w:left="0"/>
              <w:jc w:val="center"/>
            </w:pPr>
            <w:r>
              <w:rPr>
                <w:rFonts w:ascii="Arial"/>
                <w:b w:val="false"/>
                <w:i w:val="false"/>
                <w:color w:val="000000"/>
                <w:sz w:val="15"/>
              </w:rPr>
              <w:t>600,00</w:t>
            </w:r>
          </w:p>
          <w:bookmarkEnd w:id="1786"/>
        </w:tc>
        <w:tc>
          <w:tcPr>
            <w:tcW w:w="1083" w:type="dxa"/>
            <w:tcBorders>
              <w:top w:val="outset" w:color="000000" w:sz="8"/>
              <w:left w:val="outset" w:color="000000" w:sz="8"/>
              <w:bottom w:val="outset" w:color="000000" w:sz="8"/>
              <w:right w:val="outset" w:color="000000" w:sz="8"/>
            </w:tcBorders>
            <w:vAlign w:val="center"/>
          </w:tcPr>
          <w:bookmarkStart w:name="1789" w:id="1787"/>
          <w:p>
            <w:pPr>
              <w:spacing w:after="0"/>
              <w:ind w:left="0"/>
              <w:jc w:val="center"/>
            </w:pPr>
            <w:r>
              <w:rPr>
                <w:rFonts w:ascii="Arial"/>
                <w:b w:val="false"/>
                <w:i w:val="false"/>
                <w:color w:val="000000"/>
                <w:sz w:val="15"/>
              </w:rPr>
              <w:t>362,00</w:t>
            </w:r>
          </w:p>
          <w:bookmarkEnd w:id="1787"/>
        </w:tc>
        <w:tc>
          <w:tcPr>
            <w:tcW w:w="1083" w:type="dxa"/>
            <w:tcBorders>
              <w:top w:val="outset" w:color="000000" w:sz="8"/>
              <w:left w:val="outset" w:color="000000" w:sz="8"/>
              <w:bottom w:val="outset" w:color="000000" w:sz="8"/>
              <w:right w:val="outset" w:color="000000" w:sz="8"/>
            </w:tcBorders>
            <w:vAlign w:val="center"/>
          </w:tcPr>
          <w:bookmarkStart w:name="1790" w:id="1788"/>
          <w:p>
            <w:pPr>
              <w:spacing w:after="0"/>
              <w:ind w:left="0"/>
              <w:jc w:val="center"/>
            </w:pPr>
            <w:r>
              <w:rPr>
                <w:rFonts w:ascii="Arial"/>
                <w:b w:val="false"/>
                <w:i w:val="false"/>
                <w:color w:val="000000"/>
                <w:sz w:val="15"/>
              </w:rPr>
              <w:t>113,40</w:t>
            </w:r>
          </w:p>
          <w:bookmarkEnd w:id="1788"/>
        </w:tc>
        <w:tc>
          <w:tcPr>
            <w:tcW w:w="1417" w:type="dxa"/>
            <w:tcBorders>
              <w:top w:val="outset" w:color="000000" w:sz="8"/>
              <w:left w:val="outset" w:color="000000" w:sz="8"/>
              <w:bottom w:val="outset" w:color="000000" w:sz="8"/>
              <w:right w:val="outset" w:color="000000" w:sz="8"/>
            </w:tcBorders>
            <w:vAlign w:val="center"/>
          </w:tcPr>
          <w:bookmarkStart w:name="1791" w:id="1789"/>
          <w:p>
            <w:pPr>
              <w:spacing w:after="0"/>
              <w:ind w:left="0"/>
              <w:jc w:val="center"/>
            </w:pPr>
            <w:r>
              <w:rPr>
                <w:rFonts w:ascii="Arial"/>
                <w:b w:val="false"/>
                <w:i w:val="false"/>
                <w:color w:val="000000"/>
                <w:sz w:val="15"/>
              </w:rPr>
              <w:t xml:space="preserve"> </w:t>
            </w:r>
          </w:p>
          <w:bookmarkEnd w:id="1789"/>
        </w:tc>
        <w:tc>
          <w:tcPr>
            <w:tcW w:w="1417" w:type="dxa"/>
            <w:tcBorders>
              <w:top w:val="outset" w:color="000000" w:sz="8"/>
              <w:left w:val="outset" w:color="000000" w:sz="8"/>
              <w:bottom w:val="outset" w:color="000000" w:sz="8"/>
              <w:right w:val="outset" w:color="000000" w:sz="8"/>
            </w:tcBorders>
            <w:vAlign w:val="center"/>
          </w:tcPr>
          <w:bookmarkStart w:name="1792" w:id="1790"/>
          <w:p>
            <w:pPr>
              <w:spacing w:after="0"/>
              <w:ind w:left="0"/>
              <w:jc w:val="center"/>
            </w:pPr>
            <w:r>
              <w:rPr>
                <w:rFonts w:ascii="Arial"/>
                <w:b w:val="false"/>
                <w:i w:val="false"/>
                <w:color w:val="000000"/>
                <w:sz w:val="15"/>
              </w:rPr>
              <w:t xml:space="preserve"> </w:t>
            </w:r>
          </w:p>
          <w:bookmarkEnd w:id="1790"/>
        </w:tc>
        <w:tc>
          <w:tcPr>
            <w:tcW w:w="1417" w:type="dxa"/>
            <w:tcBorders>
              <w:top w:val="outset" w:color="000000" w:sz="8"/>
              <w:left w:val="outset" w:color="000000" w:sz="8"/>
              <w:bottom w:val="outset" w:color="000000" w:sz="8"/>
              <w:right w:val="outset" w:color="000000" w:sz="8"/>
            </w:tcBorders>
            <w:vAlign w:val="center"/>
          </w:tcPr>
          <w:bookmarkStart w:name="1793" w:id="1791"/>
          <w:p>
            <w:pPr>
              <w:spacing w:after="0"/>
              <w:ind w:left="0"/>
              <w:jc w:val="center"/>
            </w:pPr>
            <w:r>
              <w:rPr>
                <w:rFonts w:ascii="Arial"/>
                <w:b w:val="false"/>
                <w:i w:val="false"/>
                <w:color w:val="000000"/>
                <w:sz w:val="15"/>
              </w:rPr>
              <w:t>3426,30</w:t>
            </w:r>
          </w:p>
          <w:bookmarkEnd w:id="17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94" w:id="1792"/>
          <w:p>
            <w:pPr>
              <w:spacing w:after="0"/>
              <w:ind w:left="0"/>
              <w:jc w:val="center"/>
            </w:pPr>
            <w:r>
              <w:rPr>
                <w:rFonts w:ascii="Arial"/>
                <w:b w:val="false"/>
                <w:i w:val="false"/>
                <w:color w:val="000000"/>
                <w:sz w:val="15"/>
              </w:rPr>
              <w:t>0712010</w:t>
            </w:r>
          </w:p>
          <w:bookmarkEnd w:id="1792"/>
        </w:tc>
        <w:tc>
          <w:tcPr>
            <w:tcW w:w="805" w:type="dxa"/>
            <w:tcBorders>
              <w:top w:val="outset" w:color="000000" w:sz="8"/>
              <w:left w:val="outset" w:color="000000" w:sz="8"/>
              <w:bottom w:val="outset" w:color="000000" w:sz="8"/>
              <w:right w:val="outset" w:color="000000" w:sz="8"/>
            </w:tcBorders>
            <w:vAlign w:val="center"/>
          </w:tcPr>
          <w:bookmarkStart w:name="1795" w:id="1793"/>
          <w:p>
            <w:pPr>
              <w:spacing w:after="0"/>
              <w:ind w:left="0"/>
              <w:jc w:val="center"/>
            </w:pPr>
            <w:r>
              <w:rPr>
                <w:rFonts w:ascii="Arial"/>
                <w:b w:val="false"/>
                <w:i w:val="false"/>
                <w:color w:val="000000"/>
                <w:sz w:val="15"/>
              </w:rPr>
              <w:t>2010</w:t>
            </w:r>
          </w:p>
          <w:bookmarkEnd w:id="1793"/>
        </w:tc>
        <w:tc>
          <w:tcPr>
            <w:tcW w:w="805" w:type="dxa"/>
            <w:tcBorders>
              <w:top w:val="outset" w:color="000000" w:sz="8"/>
              <w:left w:val="outset" w:color="000000" w:sz="8"/>
              <w:bottom w:val="outset" w:color="000000" w:sz="8"/>
              <w:right w:val="outset" w:color="000000" w:sz="8"/>
            </w:tcBorders>
            <w:vAlign w:val="center"/>
          </w:tcPr>
          <w:bookmarkStart w:name="1796" w:id="1794"/>
          <w:p>
            <w:pPr>
              <w:spacing w:after="0"/>
              <w:ind w:left="0"/>
              <w:jc w:val="center"/>
            </w:pPr>
            <w:r>
              <w:rPr>
                <w:rFonts w:ascii="Arial"/>
                <w:b w:val="false"/>
                <w:i w:val="false"/>
                <w:color w:val="000000"/>
                <w:sz w:val="15"/>
              </w:rPr>
              <w:t>0731</w:t>
            </w:r>
          </w:p>
          <w:bookmarkEnd w:id="1794"/>
        </w:tc>
        <w:tc>
          <w:tcPr>
            <w:tcW w:w="649" w:type="dxa"/>
            <w:tcBorders>
              <w:top w:val="outset" w:color="000000" w:sz="8"/>
              <w:left w:val="outset" w:color="000000" w:sz="8"/>
              <w:bottom w:val="outset" w:color="000000" w:sz="8"/>
              <w:right w:val="outset" w:color="000000" w:sz="8"/>
            </w:tcBorders>
            <w:vAlign w:val="center"/>
          </w:tcPr>
          <w:bookmarkStart w:name="1797" w:id="1795"/>
          <w:p>
            <w:pPr>
              <w:spacing w:after="0"/>
              <w:ind w:left="0"/>
              <w:jc w:val="left"/>
            </w:pPr>
            <w:r>
              <w:rPr>
                <w:rFonts w:ascii="Arial"/>
                <w:b w:val="false"/>
                <w:i w:val="false"/>
                <w:color w:val="000000"/>
                <w:sz w:val="15"/>
              </w:rPr>
              <w:t>Багатопрофільна стаціонарна медична допомога населенню</w:t>
            </w:r>
          </w:p>
          <w:bookmarkEnd w:id="1795"/>
        </w:tc>
        <w:tc>
          <w:tcPr>
            <w:tcW w:w="1417" w:type="dxa"/>
            <w:tcBorders>
              <w:top w:val="outset" w:color="000000" w:sz="8"/>
              <w:left w:val="outset" w:color="000000" w:sz="8"/>
              <w:bottom w:val="outset" w:color="000000" w:sz="8"/>
              <w:right w:val="outset" w:color="000000" w:sz="8"/>
            </w:tcBorders>
            <w:vAlign w:val="center"/>
          </w:tcPr>
          <w:bookmarkStart w:name="1798" w:id="1796"/>
          <w:p>
            <w:pPr>
              <w:spacing w:after="0"/>
              <w:ind w:left="0"/>
              <w:jc w:val="center"/>
            </w:pPr>
            <w:r>
              <w:rPr>
                <w:rFonts w:ascii="Arial"/>
                <w:b w:val="false"/>
                <w:i w:val="false"/>
                <w:color w:val="000000"/>
                <w:sz w:val="15"/>
              </w:rPr>
              <w:t>2454780,20</w:t>
            </w:r>
          </w:p>
          <w:bookmarkEnd w:id="1796"/>
        </w:tc>
        <w:tc>
          <w:tcPr>
            <w:tcW w:w="1417" w:type="dxa"/>
            <w:tcBorders>
              <w:top w:val="outset" w:color="000000" w:sz="8"/>
              <w:left w:val="outset" w:color="000000" w:sz="8"/>
              <w:bottom w:val="outset" w:color="000000" w:sz="8"/>
              <w:right w:val="outset" w:color="000000" w:sz="8"/>
            </w:tcBorders>
            <w:vAlign w:val="center"/>
          </w:tcPr>
          <w:bookmarkStart w:name="1799" w:id="1797"/>
          <w:p>
            <w:pPr>
              <w:spacing w:after="0"/>
              <w:ind w:left="0"/>
              <w:jc w:val="center"/>
            </w:pPr>
            <w:r>
              <w:rPr>
                <w:rFonts w:ascii="Arial"/>
                <w:b w:val="false"/>
                <w:i w:val="false"/>
                <w:color w:val="000000"/>
                <w:sz w:val="15"/>
              </w:rPr>
              <w:t>2454780,20</w:t>
            </w:r>
          </w:p>
          <w:bookmarkEnd w:id="1797"/>
        </w:tc>
        <w:tc>
          <w:tcPr>
            <w:tcW w:w="1306" w:type="dxa"/>
            <w:tcBorders>
              <w:top w:val="outset" w:color="000000" w:sz="8"/>
              <w:left w:val="outset" w:color="000000" w:sz="8"/>
              <w:bottom w:val="outset" w:color="000000" w:sz="8"/>
              <w:right w:val="outset" w:color="000000" w:sz="8"/>
            </w:tcBorders>
            <w:vAlign w:val="center"/>
          </w:tcPr>
          <w:bookmarkStart w:name="1800" w:id="1798"/>
          <w:p>
            <w:pPr>
              <w:spacing w:after="0"/>
              <w:ind w:left="0"/>
              <w:jc w:val="center"/>
            </w:pPr>
            <w:r>
              <w:rPr>
                <w:rFonts w:ascii="Arial"/>
                <w:b w:val="false"/>
                <w:i w:val="false"/>
                <w:color w:val="000000"/>
                <w:sz w:val="15"/>
              </w:rPr>
              <w:t xml:space="preserve"> </w:t>
            </w:r>
          </w:p>
          <w:bookmarkEnd w:id="1798"/>
        </w:tc>
        <w:tc>
          <w:tcPr>
            <w:tcW w:w="1194" w:type="dxa"/>
            <w:tcBorders>
              <w:top w:val="outset" w:color="000000" w:sz="8"/>
              <w:left w:val="outset" w:color="000000" w:sz="8"/>
              <w:bottom w:val="outset" w:color="000000" w:sz="8"/>
              <w:right w:val="outset" w:color="000000" w:sz="8"/>
            </w:tcBorders>
            <w:vAlign w:val="center"/>
          </w:tcPr>
          <w:bookmarkStart w:name="1801" w:id="1799"/>
          <w:p>
            <w:pPr>
              <w:spacing w:after="0"/>
              <w:ind w:left="0"/>
              <w:jc w:val="center"/>
            </w:pPr>
            <w:r>
              <w:rPr>
                <w:rFonts w:ascii="Arial"/>
                <w:b w:val="false"/>
                <w:i w:val="false"/>
                <w:color w:val="000000"/>
                <w:sz w:val="15"/>
              </w:rPr>
              <w:t xml:space="preserve"> </w:t>
            </w:r>
          </w:p>
          <w:bookmarkEnd w:id="1799"/>
        </w:tc>
        <w:tc>
          <w:tcPr>
            <w:tcW w:w="1417" w:type="dxa"/>
            <w:tcBorders>
              <w:top w:val="outset" w:color="000000" w:sz="8"/>
              <w:left w:val="outset" w:color="000000" w:sz="8"/>
              <w:bottom w:val="outset" w:color="000000" w:sz="8"/>
              <w:right w:val="outset" w:color="000000" w:sz="8"/>
            </w:tcBorders>
            <w:vAlign w:val="center"/>
          </w:tcPr>
          <w:bookmarkStart w:name="1802" w:id="1800"/>
          <w:p>
            <w:pPr>
              <w:spacing w:after="0"/>
              <w:ind w:left="0"/>
              <w:jc w:val="center"/>
            </w:pPr>
            <w:r>
              <w:rPr>
                <w:rFonts w:ascii="Arial"/>
                <w:b w:val="false"/>
                <w:i w:val="false"/>
                <w:color w:val="000000"/>
                <w:sz w:val="15"/>
              </w:rPr>
              <w:t xml:space="preserve"> </w:t>
            </w:r>
          </w:p>
          <w:bookmarkEnd w:id="1800"/>
        </w:tc>
        <w:tc>
          <w:tcPr>
            <w:tcW w:w="1417" w:type="dxa"/>
            <w:tcBorders>
              <w:top w:val="outset" w:color="000000" w:sz="8"/>
              <w:left w:val="outset" w:color="000000" w:sz="8"/>
              <w:bottom w:val="outset" w:color="000000" w:sz="8"/>
              <w:right w:val="outset" w:color="000000" w:sz="8"/>
            </w:tcBorders>
            <w:vAlign w:val="center"/>
          </w:tcPr>
          <w:bookmarkStart w:name="1803" w:id="1801"/>
          <w:p>
            <w:pPr>
              <w:spacing w:after="0"/>
              <w:ind w:left="0"/>
              <w:jc w:val="center"/>
            </w:pPr>
            <w:r>
              <w:rPr>
                <w:rFonts w:ascii="Arial"/>
                <w:b w:val="false"/>
                <w:i w:val="false"/>
                <w:color w:val="000000"/>
                <w:sz w:val="15"/>
              </w:rPr>
              <w:t>313735,40</w:t>
            </w:r>
          </w:p>
          <w:bookmarkEnd w:id="1801"/>
        </w:tc>
        <w:tc>
          <w:tcPr>
            <w:tcW w:w="1194" w:type="dxa"/>
            <w:tcBorders>
              <w:top w:val="outset" w:color="000000" w:sz="8"/>
              <w:left w:val="outset" w:color="000000" w:sz="8"/>
              <w:bottom w:val="outset" w:color="000000" w:sz="8"/>
              <w:right w:val="outset" w:color="000000" w:sz="8"/>
            </w:tcBorders>
            <w:vAlign w:val="center"/>
          </w:tcPr>
          <w:bookmarkStart w:name="1804" w:id="1802"/>
          <w:p>
            <w:pPr>
              <w:spacing w:after="0"/>
              <w:ind w:left="0"/>
              <w:jc w:val="center"/>
            </w:pPr>
            <w:r>
              <w:rPr>
                <w:rFonts w:ascii="Arial"/>
                <w:b w:val="false"/>
                <w:i w:val="false"/>
                <w:color w:val="000000"/>
                <w:sz w:val="15"/>
              </w:rPr>
              <w:t>97940,60</w:t>
            </w:r>
          </w:p>
          <w:bookmarkEnd w:id="1802"/>
        </w:tc>
        <w:tc>
          <w:tcPr>
            <w:tcW w:w="1083" w:type="dxa"/>
            <w:tcBorders>
              <w:top w:val="outset" w:color="000000" w:sz="8"/>
              <w:left w:val="outset" w:color="000000" w:sz="8"/>
              <w:bottom w:val="outset" w:color="000000" w:sz="8"/>
              <w:right w:val="outset" w:color="000000" w:sz="8"/>
            </w:tcBorders>
            <w:vAlign w:val="center"/>
          </w:tcPr>
          <w:bookmarkStart w:name="1805" w:id="1803"/>
          <w:p>
            <w:pPr>
              <w:spacing w:after="0"/>
              <w:ind w:left="0"/>
              <w:jc w:val="center"/>
            </w:pPr>
            <w:r>
              <w:rPr>
                <w:rFonts w:ascii="Arial"/>
                <w:b w:val="false"/>
                <w:i w:val="false"/>
                <w:color w:val="000000"/>
                <w:sz w:val="15"/>
              </w:rPr>
              <w:t xml:space="preserve"> </w:t>
            </w:r>
          </w:p>
          <w:bookmarkEnd w:id="1803"/>
        </w:tc>
        <w:tc>
          <w:tcPr>
            <w:tcW w:w="1083" w:type="dxa"/>
            <w:tcBorders>
              <w:top w:val="outset" w:color="000000" w:sz="8"/>
              <w:left w:val="outset" w:color="000000" w:sz="8"/>
              <w:bottom w:val="outset" w:color="000000" w:sz="8"/>
              <w:right w:val="outset" w:color="000000" w:sz="8"/>
            </w:tcBorders>
            <w:vAlign w:val="center"/>
          </w:tcPr>
          <w:bookmarkStart w:name="1806" w:id="1804"/>
          <w:p>
            <w:pPr>
              <w:spacing w:after="0"/>
              <w:ind w:left="0"/>
              <w:jc w:val="center"/>
            </w:pPr>
            <w:r>
              <w:rPr>
                <w:rFonts w:ascii="Arial"/>
                <w:b w:val="false"/>
                <w:i w:val="false"/>
                <w:color w:val="000000"/>
                <w:sz w:val="15"/>
              </w:rPr>
              <w:t xml:space="preserve"> </w:t>
            </w:r>
          </w:p>
          <w:bookmarkEnd w:id="1804"/>
        </w:tc>
        <w:tc>
          <w:tcPr>
            <w:tcW w:w="1417" w:type="dxa"/>
            <w:tcBorders>
              <w:top w:val="outset" w:color="000000" w:sz="8"/>
              <w:left w:val="outset" w:color="000000" w:sz="8"/>
              <w:bottom w:val="outset" w:color="000000" w:sz="8"/>
              <w:right w:val="outset" w:color="000000" w:sz="8"/>
            </w:tcBorders>
            <w:vAlign w:val="center"/>
          </w:tcPr>
          <w:bookmarkStart w:name="1807" w:id="1805"/>
          <w:p>
            <w:pPr>
              <w:spacing w:after="0"/>
              <w:ind w:left="0"/>
              <w:jc w:val="center"/>
            </w:pPr>
            <w:r>
              <w:rPr>
                <w:rFonts w:ascii="Arial"/>
                <w:b w:val="false"/>
                <w:i w:val="false"/>
                <w:color w:val="000000"/>
                <w:sz w:val="15"/>
              </w:rPr>
              <w:t>215794,80</w:t>
            </w:r>
          </w:p>
          <w:bookmarkEnd w:id="1805"/>
        </w:tc>
        <w:tc>
          <w:tcPr>
            <w:tcW w:w="1417" w:type="dxa"/>
            <w:tcBorders>
              <w:top w:val="outset" w:color="000000" w:sz="8"/>
              <w:left w:val="outset" w:color="000000" w:sz="8"/>
              <w:bottom w:val="outset" w:color="000000" w:sz="8"/>
              <w:right w:val="outset" w:color="000000" w:sz="8"/>
            </w:tcBorders>
            <w:vAlign w:val="center"/>
          </w:tcPr>
          <w:bookmarkStart w:name="1808" w:id="1806"/>
          <w:p>
            <w:pPr>
              <w:spacing w:after="0"/>
              <w:ind w:left="0"/>
              <w:jc w:val="center"/>
            </w:pPr>
            <w:r>
              <w:rPr>
                <w:rFonts w:ascii="Arial"/>
                <w:b w:val="false"/>
                <w:i w:val="false"/>
                <w:color w:val="000000"/>
                <w:sz w:val="15"/>
              </w:rPr>
              <w:t>203711,30</w:t>
            </w:r>
          </w:p>
          <w:bookmarkEnd w:id="1806"/>
        </w:tc>
        <w:tc>
          <w:tcPr>
            <w:tcW w:w="1417" w:type="dxa"/>
            <w:tcBorders>
              <w:top w:val="outset" w:color="000000" w:sz="8"/>
              <w:left w:val="outset" w:color="000000" w:sz="8"/>
              <w:bottom w:val="outset" w:color="000000" w:sz="8"/>
              <w:right w:val="outset" w:color="000000" w:sz="8"/>
            </w:tcBorders>
            <w:vAlign w:val="center"/>
          </w:tcPr>
          <w:bookmarkStart w:name="1809" w:id="1807"/>
          <w:p>
            <w:pPr>
              <w:spacing w:after="0"/>
              <w:ind w:left="0"/>
              <w:jc w:val="center"/>
            </w:pPr>
            <w:r>
              <w:rPr>
                <w:rFonts w:ascii="Arial"/>
                <w:b w:val="false"/>
                <w:i w:val="false"/>
                <w:color w:val="000000"/>
                <w:sz w:val="15"/>
              </w:rPr>
              <w:t>2768515,60</w:t>
            </w:r>
          </w:p>
          <w:bookmarkEnd w:id="18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10" w:id="1808"/>
          <w:p>
            <w:pPr>
              <w:spacing w:after="0"/>
              <w:ind w:left="0"/>
              <w:jc w:val="center"/>
            </w:pPr>
            <w:r>
              <w:rPr>
                <w:rFonts w:ascii="Arial"/>
                <w:b w:val="false"/>
                <w:i w:val="false"/>
                <w:color w:val="000000"/>
                <w:sz w:val="15"/>
              </w:rPr>
              <w:t>0712020</w:t>
            </w:r>
          </w:p>
          <w:bookmarkEnd w:id="1808"/>
        </w:tc>
        <w:tc>
          <w:tcPr>
            <w:tcW w:w="805" w:type="dxa"/>
            <w:tcBorders>
              <w:top w:val="outset" w:color="000000" w:sz="8"/>
              <w:left w:val="outset" w:color="000000" w:sz="8"/>
              <w:bottom w:val="outset" w:color="000000" w:sz="8"/>
              <w:right w:val="outset" w:color="000000" w:sz="8"/>
            </w:tcBorders>
            <w:vAlign w:val="center"/>
          </w:tcPr>
          <w:bookmarkStart w:name="1811" w:id="1809"/>
          <w:p>
            <w:pPr>
              <w:spacing w:after="0"/>
              <w:ind w:left="0"/>
              <w:jc w:val="center"/>
            </w:pPr>
            <w:r>
              <w:rPr>
                <w:rFonts w:ascii="Arial"/>
                <w:b w:val="false"/>
                <w:i w:val="false"/>
                <w:color w:val="000000"/>
                <w:sz w:val="15"/>
              </w:rPr>
              <w:t>2020</w:t>
            </w:r>
          </w:p>
          <w:bookmarkEnd w:id="1809"/>
        </w:tc>
        <w:tc>
          <w:tcPr>
            <w:tcW w:w="805" w:type="dxa"/>
            <w:tcBorders>
              <w:top w:val="outset" w:color="000000" w:sz="8"/>
              <w:left w:val="outset" w:color="000000" w:sz="8"/>
              <w:bottom w:val="outset" w:color="000000" w:sz="8"/>
              <w:right w:val="outset" w:color="000000" w:sz="8"/>
            </w:tcBorders>
            <w:vAlign w:val="center"/>
          </w:tcPr>
          <w:bookmarkStart w:name="1812" w:id="1810"/>
          <w:p>
            <w:pPr>
              <w:spacing w:after="0"/>
              <w:ind w:left="0"/>
              <w:jc w:val="center"/>
            </w:pPr>
            <w:r>
              <w:rPr>
                <w:rFonts w:ascii="Arial"/>
                <w:b w:val="false"/>
                <w:i w:val="false"/>
                <w:color w:val="000000"/>
                <w:sz w:val="15"/>
              </w:rPr>
              <w:t>0732</w:t>
            </w:r>
          </w:p>
          <w:bookmarkEnd w:id="1810"/>
        </w:tc>
        <w:tc>
          <w:tcPr>
            <w:tcW w:w="649" w:type="dxa"/>
            <w:tcBorders>
              <w:top w:val="outset" w:color="000000" w:sz="8"/>
              <w:left w:val="outset" w:color="000000" w:sz="8"/>
              <w:bottom w:val="outset" w:color="000000" w:sz="8"/>
              <w:right w:val="outset" w:color="000000" w:sz="8"/>
            </w:tcBorders>
            <w:vAlign w:val="center"/>
          </w:tcPr>
          <w:bookmarkStart w:name="1813" w:id="1811"/>
          <w:p>
            <w:pPr>
              <w:spacing w:after="0"/>
              <w:ind w:left="0"/>
              <w:jc w:val="left"/>
            </w:pPr>
            <w:r>
              <w:rPr>
                <w:rFonts w:ascii="Arial"/>
                <w:b w:val="false"/>
                <w:i w:val="false"/>
                <w:color w:val="000000"/>
                <w:sz w:val="15"/>
              </w:rPr>
              <w:t>Спеціалізована стаціонарна медична допомога населенню</w:t>
            </w:r>
          </w:p>
          <w:bookmarkEnd w:id="1811"/>
        </w:tc>
        <w:tc>
          <w:tcPr>
            <w:tcW w:w="1417" w:type="dxa"/>
            <w:tcBorders>
              <w:top w:val="outset" w:color="000000" w:sz="8"/>
              <w:left w:val="outset" w:color="000000" w:sz="8"/>
              <w:bottom w:val="outset" w:color="000000" w:sz="8"/>
              <w:right w:val="outset" w:color="000000" w:sz="8"/>
            </w:tcBorders>
            <w:vAlign w:val="center"/>
          </w:tcPr>
          <w:bookmarkStart w:name="1814" w:id="1812"/>
          <w:p>
            <w:pPr>
              <w:spacing w:after="0"/>
              <w:ind w:left="0"/>
              <w:jc w:val="center"/>
            </w:pPr>
            <w:r>
              <w:rPr>
                <w:rFonts w:ascii="Arial"/>
                <w:b w:val="false"/>
                <w:i w:val="false"/>
                <w:color w:val="000000"/>
                <w:sz w:val="15"/>
              </w:rPr>
              <w:t>1042284,00</w:t>
            </w:r>
          </w:p>
          <w:bookmarkEnd w:id="1812"/>
        </w:tc>
        <w:tc>
          <w:tcPr>
            <w:tcW w:w="1417" w:type="dxa"/>
            <w:tcBorders>
              <w:top w:val="outset" w:color="000000" w:sz="8"/>
              <w:left w:val="outset" w:color="000000" w:sz="8"/>
              <w:bottom w:val="outset" w:color="000000" w:sz="8"/>
              <w:right w:val="outset" w:color="000000" w:sz="8"/>
            </w:tcBorders>
            <w:vAlign w:val="center"/>
          </w:tcPr>
          <w:bookmarkStart w:name="1815" w:id="1813"/>
          <w:p>
            <w:pPr>
              <w:spacing w:after="0"/>
              <w:ind w:left="0"/>
              <w:jc w:val="center"/>
            </w:pPr>
            <w:r>
              <w:rPr>
                <w:rFonts w:ascii="Arial"/>
                <w:b w:val="false"/>
                <w:i w:val="false"/>
                <w:color w:val="000000"/>
                <w:sz w:val="15"/>
              </w:rPr>
              <w:t>1042284,00</w:t>
            </w:r>
          </w:p>
          <w:bookmarkEnd w:id="1813"/>
        </w:tc>
        <w:tc>
          <w:tcPr>
            <w:tcW w:w="1306" w:type="dxa"/>
            <w:tcBorders>
              <w:top w:val="outset" w:color="000000" w:sz="8"/>
              <w:left w:val="outset" w:color="000000" w:sz="8"/>
              <w:bottom w:val="outset" w:color="000000" w:sz="8"/>
              <w:right w:val="outset" w:color="000000" w:sz="8"/>
            </w:tcBorders>
            <w:vAlign w:val="center"/>
          </w:tcPr>
          <w:bookmarkStart w:name="1816" w:id="1814"/>
          <w:p>
            <w:pPr>
              <w:spacing w:after="0"/>
              <w:ind w:left="0"/>
              <w:jc w:val="center"/>
            </w:pPr>
            <w:r>
              <w:rPr>
                <w:rFonts w:ascii="Arial"/>
                <w:b w:val="false"/>
                <w:i w:val="false"/>
                <w:color w:val="000000"/>
                <w:sz w:val="15"/>
              </w:rPr>
              <w:t xml:space="preserve"> </w:t>
            </w:r>
          </w:p>
          <w:bookmarkEnd w:id="1814"/>
        </w:tc>
        <w:tc>
          <w:tcPr>
            <w:tcW w:w="1194" w:type="dxa"/>
            <w:tcBorders>
              <w:top w:val="outset" w:color="000000" w:sz="8"/>
              <w:left w:val="outset" w:color="000000" w:sz="8"/>
              <w:bottom w:val="outset" w:color="000000" w:sz="8"/>
              <w:right w:val="outset" w:color="000000" w:sz="8"/>
            </w:tcBorders>
            <w:vAlign w:val="center"/>
          </w:tcPr>
          <w:bookmarkStart w:name="1817" w:id="1815"/>
          <w:p>
            <w:pPr>
              <w:spacing w:after="0"/>
              <w:ind w:left="0"/>
              <w:jc w:val="center"/>
            </w:pPr>
            <w:r>
              <w:rPr>
                <w:rFonts w:ascii="Arial"/>
                <w:b w:val="false"/>
                <w:i w:val="false"/>
                <w:color w:val="000000"/>
                <w:sz w:val="15"/>
              </w:rPr>
              <w:t xml:space="preserve"> </w:t>
            </w:r>
          </w:p>
          <w:bookmarkEnd w:id="1815"/>
        </w:tc>
        <w:tc>
          <w:tcPr>
            <w:tcW w:w="1417" w:type="dxa"/>
            <w:tcBorders>
              <w:top w:val="outset" w:color="000000" w:sz="8"/>
              <w:left w:val="outset" w:color="000000" w:sz="8"/>
              <w:bottom w:val="outset" w:color="000000" w:sz="8"/>
              <w:right w:val="outset" w:color="000000" w:sz="8"/>
            </w:tcBorders>
            <w:vAlign w:val="center"/>
          </w:tcPr>
          <w:bookmarkStart w:name="1818" w:id="1816"/>
          <w:p>
            <w:pPr>
              <w:spacing w:after="0"/>
              <w:ind w:left="0"/>
              <w:jc w:val="center"/>
            </w:pPr>
            <w:r>
              <w:rPr>
                <w:rFonts w:ascii="Arial"/>
                <w:b w:val="false"/>
                <w:i w:val="false"/>
                <w:color w:val="000000"/>
                <w:sz w:val="15"/>
              </w:rPr>
              <w:t xml:space="preserve"> </w:t>
            </w:r>
          </w:p>
          <w:bookmarkEnd w:id="1816"/>
        </w:tc>
        <w:tc>
          <w:tcPr>
            <w:tcW w:w="1417" w:type="dxa"/>
            <w:tcBorders>
              <w:top w:val="outset" w:color="000000" w:sz="8"/>
              <w:left w:val="outset" w:color="000000" w:sz="8"/>
              <w:bottom w:val="outset" w:color="000000" w:sz="8"/>
              <w:right w:val="outset" w:color="000000" w:sz="8"/>
            </w:tcBorders>
            <w:vAlign w:val="center"/>
          </w:tcPr>
          <w:bookmarkStart w:name="1819" w:id="1817"/>
          <w:p>
            <w:pPr>
              <w:spacing w:after="0"/>
              <w:ind w:left="0"/>
              <w:jc w:val="center"/>
            </w:pPr>
            <w:r>
              <w:rPr>
                <w:rFonts w:ascii="Arial"/>
                <w:b w:val="false"/>
                <w:i w:val="false"/>
                <w:color w:val="000000"/>
                <w:sz w:val="15"/>
              </w:rPr>
              <w:t>55597,90</w:t>
            </w:r>
          </w:p>
          <w:bookmarkEnd w:id="1817"/>
        </w:tc>
        <w:tc>
          <w:tcPr>
            <w:tcW w:w="1194" w:type="dxa"/>
            <w:tcBorders>
              <w:top w:val="outset" w:color="000000" w:sz="8"/>
              <w:left w:val="outset" w:color="000000" w:sz="8"/>
              <w:bottom w:val="outset" w:color="000000" w:sz="8"/>
              <w:right w:val="outset" w:color="000000" w:sz="8"/>
            </w:tcBorders>
            <w:vAlign w:val="center"/>
          </w:tcPr>
          <w:bookmarkStart w:name="1820" w:id="1818"/>
          <w:p>
            <w:pPr>
              <w:spacing w:after="0"/>
              <w:ind w:left="0"/>
              <w:jc w:val="center"/>
            </w:pPr>
            <w:r>
              <w:rPr>
                <w:rFonts w:ascii="Arial"/>
                <w:b w:val="false"/>
                <w:i w:val="false"/>
                <w:color w:val="000000"/>
                <w:sz w:val="15"/>
              </w:rPr>
              <w:t>25343,70</w:t>
            </w:r>
          </w:p>
          <w:bookmarkEnd w:id="1818"/>
        </w:tc>
        <w:tc>
          <w:tcPr>
            <w:tcW w:w="1083" w:type="dxa"/>
            <w:tcBorders>
              <w:top w:val="outset" w:color="000000" w:sz="8"/>
              <w:left w:val="outset" w:color="000000" w:sz="8"/>
              <w:bottom w:val="outset" w:color="000000" w:sz="8"/>
              <w:right w:val="outset" w:color="000000" w:sz="8"/>
            </w:tcBorders>
            <w:vAlign w:val="center"/>
          </w:tcPr>
          <w:bookmarkStart w:name="1821" w:id="1819"/>
          <w:p>
            <w:pPr>
              <w:spacing w:after="0"/>
              <w:ind w:left="0"/>
              <w:jc w:val="center"/>
            </w:pPr>
            <w:r>
              <w:rPr>
                <w:rFonts w:ascii="Arial"/>
                <w:b w:val="false"/>
                <w:i w:val="false"/>
                <w:color w:val="000000"/>
                <w:sz w:val="15"/>
              </w:rPr>
              <w:t xml:space="preserve"> </w:t>
            </w:r>
          </w:p>
          <w:bookmarkEnd w:id="1819"/>
        </w:tc>
        <w:tc>
          <w:tcPr>
            <w:tcW w:w="1083" w:type="dxa"/>
            <w:tcBorders>
              <w:top w:val="outset" w:color="000000" w:sz="8"/>
              <w:left w:val="outset" w:color="000000" w:sz="8"/>
              <w:bottom w:val="outset" w:color="000000" w:sz="8"/>
              <w:right w:val="outset" w:color="000000" w:sz="8"/>
            </w:tcBorders>
            <w:vAlign w:val="center"/>
          </w:tcPr>
          <w:bookmarkStart w:name="1822" w:id="1820"/>
          <w:p>
            <w:pPr>
              <w:spacing w:after="0"/>
              <w:ind w:left="0"/>
              <w:jc w:val="center"/>
            </w:pPr>
            <w:r>
              <w:rPr>
                <w:rFonts w:ascii="Arial"/>
                <w:b w:val="false"/>
                <w:i w:val="false"/>
                <w:color w:val="000000"/>
                <w:sz w:val="15"/>
              </w:rPr>
              <w:t xml:space="preserve"> </w:t>
            </w:r>
          </w:p>
          <w:bookmarkEnd w:id="1820"/>
        </w:tc>
        <w:tc>
          <w:tcPr>
            <w:tcW w:w="1417" w:type="dxa"/>
            <w:tcBorders>
              <w:top w:val="outset" w:color="000000" w:sz="8"/>
              <w:left w:val="outset" w:color="000000" w:sz="8"/>
              <w:bottom w:val="outset" w:color="000000" w:sz="8"/>
              <w:right w:val="outset" w:color="000000" w:sz="8"/>
            </w:tcBorders>
            <w:vAlign w:val="center"/>
          </w:tcPr>
          <w:bookmarkStart w:name="1823" w:id="1821"/>
          <w:p>
            <w:pPr>
              <w:spacing w:after="0"/>
              <w:ind w:left="0"/>
              <w:jc w:val="center"/>
            </w:pPr>
            <w:r>
              <w:rPr>
                <w:rFonts w:ascii="Arial"/>
                <w:b w:val="false"/>
                <w:i w:val="false"/>
                <w:color w:val="000000"/>
                <w:sz w:val="15"/>
              </w:rPr>
              <w:t>30254,20</w:t>
            </w:r>
          </w:p>
          <w:bookmarkEnd w:id="1821"/>
        </w:tc>
        <w:tc>
          <w:tcPr>
            <w:tcW w:w="1417" w:type="dxa"/>
            <w:tcBorders>
              <w:top w:val="outset" w:color="000000" w:sz="8"/>
              <w:left w:val="outset" w:color="000000" w:sz="8"/>
              <w:bottom w:val="outset" w:color="000000" w:sz="8"/>
              <w:right w:val="outset" w:color="000000" w:sz="8"/>
            </w:tcBorders>
            <w:vAlign w:val="center"/>
          </w:tcPr>
          <w:bookmarkStart w:name="1824" w:id="1822"/>
          <w:p>
            <w:pPr>
              <w:spacing w:after="0"/>
              <w:ind w:left="0"/>
              <w:jc w:val="center"/>
            </w:pPr>
            <w:r>
              <w:rPr>
                <w:rFonts w:ascii="Arial"/>
                <w:b w:val="false"/>
                <w:i w:val="false"/>
                <w:color w:val="000000"/>
                <w:sz w:val="15"/>
              </w:rPr>
              <w:t>29378,70</w:t>
            </w:r>
          </w:p>
          <w:bookmarkEnd w:id="1822"/>
        </w:tc>
        <w:tc>
          <w:tcPr>
            <w:tcW w:w="1417" w:type="dxa"/>
            <w:tcBorders>
              <w:top w:val="outset" w:color="000000" w:sz="8"/>
              <w:left w:val="outset" w:color="000000" w:sz="8"/>
              <w:bottom w:val="outset" w:color="000000" w:sz="8"/>
              <w:right w:val="outset" w:color="000000" w:sz="8"/>
            </w:tcBorders>
            <w:vAlign w:val="center"/>
          </w:tcPr>
          <w:bookmarkStart w:name="1825" w:id="1823"/>
          <w:p>
            <w:pPr>
              <w:spacing w:after="0"/>
              <w:ind w:left="0"/>
              <w:jc w:val="center"/>
            </w:pPr>
            <w:r>
              <w:rPr>
                <w:rFonts w:ascii="Arial"/>
                <w:b w:val="false"/>
                <w:i w:val="false"/>
                <w:color w:val="000000"/>
                <w:sz w:val="15"/>
              </w:rPr>
              <w:t>1097881,90</w:t>
            </w:r>
          </w:p>
          <w:bookmarkEnd w:id="18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26" w:id="1824"/>
          <w:p>
            <w:pPr>
              <w:spacing w:after="0"/>
              <w:ind w:left="0"/>
              <w:jc w:val="center"/>
            </w:pPr>
            <w:r>
              <w:rPr>
                <w:rFonts w:ascii="Arial"/>
                <w:b w:val="false"/>
                <w:i w:val="false"/>
                <w:color w:val="000000"/>
                <w:sz w:val="15"/>
              </w:rPr>
              <w:t>0712030</w:t>
            </w:r>
          </w:p>
          <w:bookmarkEnd w:id="1824"/>
        </w:tc>
        <w:tc>
          <w:tcPr>
            <w:tcW w:w="805" w:type="dxa"/>
            <w:tcBorders>
              <w:top w:val="outset" w:color="000000" w:sz="8"/>
              <w:left w:val="outset" w:color="000000" w:sz="8"/>
              <w:bottom w:val="outset" w:color="000000" w:sz="8"/>
              <w:right w:val="outset" w:color="000000" w:sz="8"/>
            </w:tcBorders>
            <w:vAlign w:val="center"/>
          </w:tcPr>
          <w:bookmarkStart w:name="1827" w:id="1825"/>
          <w:p>
            <w:pPr>
              <w:spacing w:after="0"/>
              <w:ind w:left="0"/>
              <w:jc w:val="center"/>
            </w:pPr>
            <w:r>
              <w:rPr>
                <w:rFonts w:ascii="Arial"/>
                <w:b w:val="false"/>
                <w:i w:val="false"/>
                <w:color w:val="000000"/>
                <w:sz w:val="15"/>
              </w:rPr>
              <w:t>2030</w:t>
            </w:r>
          </w:p>
          <w:bookmarkEnd w:id="1825"/>
        </w:tc>
        <w:tc>
          <w:tcPr>
            <w:tcW w:w="805" w:type="dxa"/>
            <w:tcBorders>
              <w:top w:val="outset" w:color="000000" w:sz="8"/>
              <w:left w:val="outset" w:color="000000" w:sz="8"/>
              <w:bottom w:val="outset" w:color="000000" w:sz="8"/>
              <w:right w:val="outset" w:color="000000" w:sz="8"/>
            </w:tcBorders>
            <w:vAlign w:val="center"/>
          </w:tcPr>
          <w:bookmarkStart w:name="1828" w:id="1826"/>
          <w:p>
            <w:pPr>
              <w:spacing w:after="0"/>
              <w:ind w:left="0"/>
              <w:jc w:val="center"/>
            </w:pPr>
            <w:r>
              <w:rPr>
                <w:rFonts w:ascii="Arial"/>
                <w:b w:val="false"/>
                <w:i w:val="false"/>
                <w:color w:val="000000"/>
                <w:sz w:val="15"/>
              </w:rPr>
              <w:t>0733</w:t>
            </w:r>
          </w:p>
          <w:bookmarkEnd w:id="1826"/>
        </w:tc>
        <w:tc>
          <w:tcPr>
            <w:tcW w:w="649" w:type="dxa"/>
            <w:tcBorders>
              <w:top w:val="outset" w:color="000000" w:sz="8"/>
              <w:left w:val="outset" w:color="000000" w:sz="8"/>
              <w:bottom w:val="outset" w:color="000000" w:sz="8"/>
              <w:right w:val="outset" w:color="000000" w:sz="8"/>
            </w:tcBorders>
            <w:vAlign w:val="center"/>
          </w:tcPr>
          <w:bookmarkStart w:name="1829" w:id="1827"/>
          <w:p>
            <w:pPr>
              <w:spacing w:after="0"/>
              <w:ind w:left="0"/>
              <w:jc w:val="left"/>
            </w:pPr>
            <w:r>
              <w:rPr>
                <w:rFonts w:ascii="Arial"/>
                <w:b w:val="false"/>
                <w:i w:val="false"/>
                <w:color w:val="000000"/>
                <w:sz w:val="15"/>
              </w:rPr>
              <w:t>Лікарсько-акушерська допомога вагітним, породіллям та новонародженим</w:t>
            </w:r>
          </w:p>
          <w:bookmarkEnd w:id="1827"/>
        </w:tc>
        <w:tc>
          <w:tcPr>
            <w:tcW w:w="1417" w:type="dxa"/>
            <w:tcBorders>
              <w:top w:val="outset" w:color="000000" w:sz="8"/>
              <w:left w:val="outset" w:color="000000" w:sz="8"/>
              <w:bottom w:val="outset" w:color="000000" w:sz="8"/>
              <w:right w:val="outset" w:color="000000" w:sz="8"/>
            </w:tcBorders>
            <w:vAlign w:val="center"/>
          </w:tcPr>
          <w:bookmarkStart w:name="1830" w:id="1828"/>
          <w:p>
            <w:pPr>
              <w:spacing w:after="0"/>
              <w:ind w:left="0"/>
              <w:jc w:val="center"/>
            </w:pPr>
            <w:r>
              <w:rPr>
                <w:rFonts w:ascii="Arial"/>
                <w:b w:val="false"/>
                <w:i w:val="false"/>
                <w:color w:val="000000"/>
                <w:sz w:val="15"/>
              </w:rPr>
              <w:t>317961,00</w:t>
            </w:r>
          </w:p>
          <w:bookmarkEnd w:id="1828"/>
        </w:tc>
        <w:tc>
          <w:tcPr>
            <w:tcW w:w="1417" w:type="dxa"/>
            <w:tcBorders>
              <w:top w:val="outset" w:color="000000" w:sz="8"/>
              <w:left w:val="outset" w:color="000000" w:sz="8"/>
              <w:bottom w:val="outset" w:color="000000" w:sz="8"/>
              <w:right w:val="outset" w:color="000000" w:sz="8"/>
            </w:tcBorders>
            <w:vAlign w:val="center"/>
          </w:tcPr>
          <w:bookmarkStart w:name="1831" w:id="1829"/>
          <w:p>
            <w:pPr>
              <w:spacing w:after="0"/>
              <w:ind w:left="0"/>
              <w:jc w:val="center"/>
            </w:pPr>
            <w:r>
              <w:rPr>
                <w:rFonts w:ascii="Arial"/>
                <w:b w:val="false"/>
                <w:i w:val="false"/>
                <w:color w:val="000000"/>
                <w:sz w:val="15"/>
              </w:rPr>
              <w:t>317961,00</w:t>
            </w:r>
          </w:p>
          <w:bookmarkEnd w:id="1829"/>
        </w:tc>
        <w:tc>
          <w:tcPr>
            <w:tcW w:w="1306" w:type="dxa"/>
            <w:tcBorders>
              <w:top w:val="outset" w:color="000000" w:sz="8"/>
              <w:left w:val="outset" w:color="000000" w:sz="8"/>
              <w:bottom w:val="outset" w:color="000000" w:sz="8"/>
              <w:right w:val="outset" w:color="000000" w:sz="8"/>
            </w:tcBorders>
            <w:vAlign w:val="center"/>
          </w:tcPr>
          <w:bookmarkStart w:name="1832" w:id="1830"/>
          <w:p>
            <w:pPr>
              <w:spacing w:after="0"/>
              <w:ind w:left="0"/>
              <w:jc w:val="center"/>
            </w:pPr>
            <w:r>
              <w:rPr>
                <w:rFonts w:ascii="Arial"/>
                <w:b w:val="false"/>
                <w:i w:val="false"/>
                <w:color w:val="000000"/>
                <w:sz w:val="15"/>
              </w:rPr>
              <w:t xml:space="preserve"> </w:t>
            </w:r>
          </w:p>
          <w:bookmarkEnd w:id="1830"/>
        </w:tc>
        <w:tc>
          <w:tcPr>
            <w:tcW w:w="1194" w:type="dxa"/>
            <w:tcBorders>
              <w:top w:val="outset" w:color="000000" w:sz="8"/>
              <w:left w:val="outset" w:color="000000" w:sz="8"/>
              <w:bottom w:val="outset" w:color="000000" w:sz="8"/>
              <w:right w:val="outset" w:color="000000" w:sz="8"/>
            </w:tcBorders>
            <w:vAlign w:val="center"/>
          </w:tcPr>
          <w:bookmarkStart w:name="1833" w:id="1831"/>
          <w:p>
            <w:pPr>
              <w:spacing w:after="0"/>
              <w:ind w:left="0"/>
              <w:jc w:val="center"/>
            </w:pPr>
            <w:r>
              <w:rPr>
                <w:rFonts w:ascii="Arial"/>
                <w:b w:val="false"/>
                <w:i w:val="false"/>
                <w:color w:val="000000"/>
                <w:sz w:val="15"/>
              </w:rPr>
              <w:t xml:space="preserve"> </w:t>
            </w:r>
          </w:p>
          <w:bookmarkEnd w:id="1831"/>
        </w:tc>
        <w:tc>
          <w:tcPr>
            <w:tcW w:w="1417" w:type="dxa"/>
            <w:tcBorders>
              <w:top w:val="outset" w:color="000000" w:sz="8"/>
              <w:left w:val="outset" w:color="000000" w:sz="8"/>
              <w:bottom w:val="outset" w:color="000000" w:sz="8"/>
              <w:right w:val="outset" w:color="000000" w:sz="8"/>
            </w:tcBorders>
            <w:vAlign w:val="center"/>
          </w:tcPr>
          <w:bookmarkStart w:name="1834" w:id="1832"/>
          <w:p>
            <w:pPr>
              <w:spacing w:after="0"/>
              <w:ind w:left="0"/>
              <w:jc w:val="center"/>
            </w:pPr>
            <w:r>
              <w:rPr>
                <w:rFonts w:ascii="Arial"/>
                <w:b w:val="false"/>
                <w:i w:val="false"/>
                <w:color w:val="000000"/>
                <w:sz w:val="15"/>
              </w:rPr>
              <w:t xml:space="preserve"> </w:t>
            </w:r>
          </w:p>
          <w:bookmarkEnd w:id="1832"/>
        </w:tc>
        <w:tc>
          <w:tcPr>
            <w:tcW w:w="1417" w:type="dxa"/>
            <w:tcBorders>
              <w:top w:val="outset" w:color="000000" w:sz="8"/>
              <w:left w:val="outset" w:color="000000" w:sz="8"/>
              <w:bottom w:val="outset" w:color="000000" w:sz="8"/>
              <w:right w:val="outset" w:color="000000" w:sz="8"/>
            </w:tcBorders>
            <w:vAlign w:val="center"/>
          </w:tcPr>
          <w:bookmarkStart w:name="1835" w:id="1833"/>
          <w:p>
            <w:pPr>
              <w:spacing w:after="0"/>
              <w:ind w:left="0"/>
              <w:jc w:val="center"/>
            </w:pPr>
            <w:r>
              <w:rPr>
                <w:rFonts w:ascii="Arial"/>
                <w:b w:val="false"/>
                <w:i w:val="false"/>
                <w:color w:val="000000"/>
                <w:sz w:val="15"/>
              </w:rPr>
              <w:t>15675,40</w:t>
            </w:r>
          </w:p>
          <w:bookmarkEnd w:id="1833"/>
        </w:tc>
        <w:tc>
          <w:tcPr>
            <w:tcW w:w="1194" w:type="dxa"/>
            <w:tcBorders>
              <w:top w:val="outset" w:color="000000" w:sz="8"/>
              <w:left w:val="outset" w:color="000000" w:sz="8"/>
              <w:bottom w:val="outset" w:color="000000" w:sz="8"/>
              <w:right w:val="outset" w:color="000000" w:sz="8"/>
            </w:tcBorders>
            <w:vAlign w:val="center"/>
          </w:tcPr>
          <w:bookmarkStart w:name="1836" w:id="1834"/>
          <w:p>
            <w:pPr>
              <w:spacing w:after="0"/>
              <w:ind w:left="0"/>
              <w:jc w:val="center"/>
            </w:pPr>
            <w:r>
              <w:rPr>
                <w:rFonts w:ascii="Arial"/>
                <w:b w:val="false"/>
                <w:i w:val="false"/>
                <w:color w:val="000000"/>
                <w:sz w:val="15"/>
              </w:rPr>
              <w:t>4759,80</w:t>
            </w:r>
          </w:p>
          <w:bookmarkEnd w:id="1834"/>
        </w:tc>
        <w:tc>
          <w:tcPr>
            <w:tcW w:w="1083" w:type="dxa"/>
            <w:tcBorders>
              <w:top w:val="outset" w:color="000000" w:sz="8"/>
              <w:left w:val="outset" w:color="000000" w:sz="8"/>
              <w:bottom w:val="outset" w:color="000000" w:sz="8"/>
              <w:right w:val="outset" w:color="000000" w:sz="8"/>
            </w:tcBorders>
            <w:vAlign w:val="center"/>
          </w:tcPr>
          <w:bookmarkStart w:name="1837" w:id="1835"/>
          <w:p>
            <w:pPr>
              <w:spacing w:after="0"/>
              <w:ind w:left="0"/>
              <w:jc w:val="center"/>
            </w:pPr>
            <w:r>
              <w:rPr>
                <w:rFonts w:ascii="Arial"/>
                <w:b w:val="false"/>
                <w:i w:val="false"/>
                <w:color w:val="000000"/>
                <w:sz w:val="15"/>
              </w:rPr>
              <w:t xml:space="preserve"> </w:t>
            </w:r>
          </w:p>
          <w:bookmarkEnd w:id="1835"/>
        </w:tc>
        <w:tc>
          <w:tcPr>
            <w:tcW w:w="1083" w:type="dxa"/>
            <w:tcBorders>
              <w:top w:val="outset" w:color="000000" w:sz="8"/>
              <w:left w:val="outset" w:color="000000" w:sz="8"/>
              <w:bottom w:val="outset" w:color="000000" w:sz="8"/>
              <w:right w:val="outset" w:color="000000" w:sz="8"/>
            </w:tcBorders>
            <w:vAlign w:val="center"/>
          </w:tcPr>
          <w:bookmarkStart w:name="1838" w:id="1836"/>
          <w:p>
            <w:pPr>
              <w:spacing w:after="0"/>
              <w:ind w:left="0"/>
              <w:jc w:val="center"/>
            </w:pPr>
            <w:r>
              <w:rPr>
                <w:rFonts w:ascii="Arial"/>
                <w:b w:val="false"/>
                <w:i w:val="false"/>
                <w:color w:val="000000"/>
                <w:sz w:val="15"/>
              </w:rPr>
              <w:t xml:space="preserve"> </w:t>
            </w:r>
          </w:p>
          <w:bookmarkEnd w:id="1836"/>
        </w:tc>
        <w:tc>
          <w:tcPr>
            <w:tcW w:w="1417" w:type="dxa"/>
            <w:tcBorders>
              <w:top w:val="outset" w:color="000000" w:sz="8"/>
              <w:left w:val="outset" w:color="000000" w:sz="8"/>
              <w:bottom w:val="outset" w:color="000000" w:sz="8"/>
              <w:right w:val="outset" w:color="000000" w:sz="8"/>
            </w:tcBorders>
            <w:vAlign w:val="center"/>
          </w:tcPr>
          <w:bookmarkStart w:name="1839" w:id="1837"/>
          <w:p>
            <w:pPr>
              <w:spacing w:after="0"/>
              <w:ind w:left="0"/>
              <w:jc w:val="center"/>
            </w:pPr>
            <w:r>
              <w:rPr>
                <w:rFonts w:ascii="Arial"/>
                <w:b w:val="false"/>
                <w:i w:val="false"/>
                <w:color w:val="000000"/>
                <w:sz w:val="15"/>
              </w:rPr>
              <w:t>10915,60</w:t>
            </w:r>
          </w:p>
          <w:bookmarkEnd w:id="1837"/>
        </w:tc>
        <w:tc>
          <w:tcPr>
            <w:tcW w:w="1417" w:type="dxa"/>
            <w:tcBorders>
              <w:top w:val="outset" w:color="000000" w:sz="8"/>
              <w:left w:val="outset" w:color="000000" w:sz="8"/>
              <w:bottom w:val="outset" w:color="000000" w:sz="8"/>
              <w:right w:val="outset" w:color="000000" w:sz="8"/>
            </w:tcBorders>
            <w:vAlign w:val="center"/>
          </w:tcPr>
          <w:bookmarkStart w:name="1840" w:id="1838"/>
          <w:p>
            <w:pPr>
              <w:spacing w:after="0"/>
              <w:ind w:left="0"/>
              <w:jc w:val="center"/>
            </w:pPr>
            <w:r>
              <w:rPr>
                <w:rFonts w:ascii="Arial"/>
                <w:b w:val="false"/>
                <w:i w:val="false"/>
                <w:color w:val="000000"/>
                <w:sz w:val="15"/>
              </w:rPr>
              <w:t>10769,70</w:t>
            </w:r>
          </w:p>
          <w:bookmarkEnd w:id="1838"/>
        </w:tc>
        <w:tc>
          <w:tcPr>
            <w:tcW w:w="1417" w:type="dxa"/>
            <w:tcBorders>
              <w:top w:val="outset" w:color="000000" w:sz="8"/>
              <w:left w:val="outset" w:color="000000" w:sz="8"/>
              <w:bottom w:val="outset" w:color="000000" w:sz="8"/>
              <w:right w:val="outset" w:color="000000" w:sz="8"/>
            </w:tcBorders>
            <w:vAlign w:val="center"/>
          </w:tcPr>
          <w:bookmarkStart w:name="1841" w:id="1839"/>
          <w:p>
            <w:pPr>
              <w:spacing w:after="0"/>
              <w:ind w:left="0"/>
              <w:jc w:val="center"/>
            </w:pPr>
            <w:r>
              <w:rPr>
                <w:rFonts w:ascii="Arial"/>
                <w:b w:val="false"/>
                <w:i w:val="false"/>
                <w:color w:val="000000"/>
                <w:sz w:val="15"/>
              </w:rPr>
              <w:t>333636,40</w:t>
            </w:r>
          </w:p>
          <w:bookmarkEnd w:id="18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42" w:id="1840"/>
          <w:p>
            <w:pPr>
              <w:spacing w:after="0"/>
              <w:ind w:left="0"/>
              <w:jc w:val="center"/>
            </w:pPr>
            <w:r>
              <w:rPr>
                <w:rFonts w:ascii="Arial"/>
                <w:b w:val="false"/>
                <w:i w:val="false"/>
                <w:color w:val="000000"/>
                <w:sz w:val="15"/>
              </w:rPr>
              <w:t>0712040</w:t>
            </w:r>
          </w:p>
          <w:bookmarkEnd w:id="1840"/>
        </w:tc>
        <w:tc>
          <w:tcPr>
            <w:tcW w:w="805" w:type="dxa"/>
            <w:tcBorders>
              <w:top w:val="outset" w:color="000000" w:sz="8"/>
              <w:left w:val="outset" w:color="000000" w:sz="8"/>
              <w:bottom w:val="outset" w:color="000000" w:sz="8"/>
              <w:right w:val="outset" w:color="000000" w:sz="8"/>
            </w:tcBorders>
            <w:vAlign w:val="center"/>
          </w:tcPr>
          <w:bookmarkStart w:name="1843" w:id="1841"/>
          <w:p>
            <w:pPr>
              <w:spacing w:after="0"/>
              <w:ind w:left="0"/>
              <w:jc w:val="center"/>
            </w:pPr>
            <w:r>
              <w:rPr>
                <w:rFonts w:ascii="Arial"/>
                <w:b w:val="false"/>
                <w:i w:val="false"/>
                <w:color w:val="000000"/>
                <w:sz w:val="15"/>
              </w:rPr>
              <w:t>2040</w:t>
            </w:r>
          </w:p>
          <w:bookmarkEnd w:id="1841"/>
        </w:tc>
        <w:tc>
          <w:tcPr>
            <w:tcW w:w="805" w:type="dxa"/>
            <w:tcBorders>
              <w:top w:val="outset" w:color="000000" w:sz="8"/>
              <w:left w:val="outset" w:color="000000" w:sz="8"/>
              <w:bottom w:val="outset" w:color="000000" w:sz="8"/>
              <w:right w:val="outset" w:color="000000" w:sz="8"/>
            </w:tcBorders>
            <w:vAlign w:val="center"/>
          </w:tcPr>
          <w:bookmarkStart w:name="1844" w:id="1842"/>
          <w:p>
            <w:pPr>
              <w:spacing w:after="0"/>
              <w:ind w:left="0"/>
              <w:jc w:val="center"/>
            </w:pPr>
            <w:r>
              <w:rPr>
                <w:rFonts w:ascii="Arial"/>
                <w:b w:val="false"/>
                <w:i w:val="false"/>
                <w:color w:val="000000"/>
                <w:sz w:val="15"/>
              </w:rPr>
              <w:t>0734</w:t>
            </w:r>
          </w:p>
          <w:bookmarkEnd w:id="1842"/>
        </w:tc>
        <w:tc>
          <w:tcPr>
            <w:tcW w:w="649" w:type="dxa"/>
            <w:tcBorders>
              <w:top w:val="outset" w:color="000000" w:sz="8"/>
              <w:left w:val="outset" w:color="000000" w:sz="8"/>
              <w:bottom w:val="outset" w:color="000000" w:sz="8"/>
              <w:right w:val="outset" w:color="000000" w:sz="8"/>
            </w:tcBorders>
            <w:vAlign w:val="center"/>
          </w:tcPr>
          <w:bookmarkStart w:name="1845" w:id="1843"/>
          <w:p>
            <w:pPr>
              <w:spacing w:after="0"/>
              <w:ind w:left="0"/>
              <w:jc w:val="left"/>
            </w:pPr>
            <w:r>
              <w:rPr>
                <w:rFonts w:ascii="Arial"/>
                <w:b w:val="false"/>
                <w:i w:val="false"/>
                <w:color w:val="000000"/>
                <w:sz w:val="15"/>
              </w:rPr>
              <w:t>Санаторно-курортна допомога населенню</w:t>
            </w:r>
          </w:p>
          <w:bookmarkEnd w:id="1843"/>
        </w:tc>
        <w:tc>
          <w:tcPr>
            <w:tcW w:w="1417" w:type="dxa"/>
            <w:tcBorders>
              <w:top w:val="outset" w:color="000000" w:sz="8"/>
              <w:left w:val="outset" w:color="000000" w:sz="8"/>
              <w:bottom w:val="outset" w:color="000000" w:sz="8"/>
              <w:right w:val="outset" w:color="000000" w:sz="8"/>
            </w:tcBorders>
            <w:vAlign w:val="center"/>
          </w:tcPr>
          <w:bookmarkStart w:name="1846" w:id="1844"/>
          <w:p>
            <w:pPr>
              <w:spacing w:after="0"/>
              <w:ind w:left="0"/>
              <w:jc w:val="center"/>
            </w:pPr>
            <w:r>
              <w:rPr>
                <w:rFonts w:ascii="Arial"/>
                <w:b w:val="false"/>
                <w:i w:val="false"/>
                <w:color w:val="000000"/>
                <w:sz w:val="15"/>
              </w:rPr>
              <w:t>101011,50</w:t>
            </w:r>
          </w:p>
          <w:bookmarkEnd w:id="1844"/>
        </w:tc>
        <w:tc>
          <w:tcPr>
            <w:tcW w:w="1417" w:type="dxa"/>
            <w:tcBorders>
              <w:top w:val="outset" w:color="000000" w:sz="8"/>
              <w:left w:val="outset" w:color="000000" w:sz="8"/>
              <w:bottom w:val="outset" w:color="000000" w:sz="8"/>
              <w:right w:val="outset" w:color="000000" w:sz="8"/>
            </w:tcBorders>
            <w:vAlign w:val="center"/>
          </w:tcPr>
          <w:bookmarkStart w:name="1847" w:id="1845"/>
          <w:p>
            <w:pPr>
              <w:spacing w:after="0"/>
              <w:ind w:left="0"/>
              <w:jc w:val="center"/>
            </w:pPr>
            <w:r>
              <w:rPr>
                <w:rFonts w:ascii="Arial"/>
                <w:b w:val="false"/>
                <w:i w:val="false"/>
                <w:color w:val="000000"/>
                <w:sz w:val="15"/>
              </w:rPr>
              <w:t>101011,50</w:t>
            </w:r>
          </w:p>
          <w:bookmarkEnd w:id="1845"/>
        </w:tc>
        <w:tc>
          <w:tcPr>
            <w:tcW w:w="1306" w:type="dxa"/>
            <w:tcBorders>
              <w:top w:val="outset" w:color="000000" w:sz="8"/>
              <w:left w:val="outset" w:color="000000" w:sz="8"/>
              <w:bottom w:val="outset" w:color="000000" w:sz="8"/>
              <w:right w:val="outset" w:color="000000" w:sz="8"/>
            </w:tcBorders>
            <w:vAlign w:val="center"/>
          </w:tcPr>
          <w:bookmarkStart w:name="1848" w:id="1846"/>
          <w:p>
            <w:pPr>
              <w:spacing w:after="0"/>
              <w:ind w:left="0"/>
              <w:jc w:val="center"/>
            </w:pPr>
            <w:r>
              <w:rPr>
                <w:rFonts w:ascii="Arial"/>
                <w:b w:val="false"/>
                <w:i w:val="false"/>
                <w:color w:val="000000"/>
                <w:sz w:val="15"/>
              </w:rPr>
              <w:t xml:space="preserve"> </w:t>
            </w:r>
          </w:p>
          <w:bookmarkEnd w:id="1846"/>
        </w:tc>
        <w:tc>
          <w:tcPr>
            <w:tcW w:w="1194" w:type="dxa"/>
            <w:tcBorders>
              <w:top w:val="outset" w:color="000000" w:sz="8"/>
              <w:left w:val="outset" w:color="000000" w:sz="8"/>
              <w:bottom w:val="outset" w:color="000000" w:sz="8"/>
              <w:right w:val="outset" w:color="000000" w:sz="8"/>
            </w:tcBorders>
            <w:vAlign w:val="center"/>
          </w:tcPr>
          <w:bookmarkStart w:name="1849" w:id="1847"/>
          <w:p>
            <w:pPr>
              <w:spacing w:after="0"/>
              <w:ind w:left="0"/>
              <w:jc w:val="center"/>
            </w:pPr>
            <w:r>
              <w:rPr>
                <w:rFonts w:ascii="Arial"/>
                <w:b w:val="false"/>
                <w:i w:val="false"/>
                <w:color w:val="000000"/>
                <w:sz w:val="15"/>
              </w:rPr>
              <w:t xml:space="preserve"> </w:t>
            </w:r>
          </w:p>
          <w:bookmarkEnd w:id="1847"/>
        </w:tc>
        <w:tc>
          <w:tcPr>
            <w:tcW w:w="1417" w:type="dxa"/>
            <w:tcBorders>
              <w:top w:val="outset" w:color="000000" w:sz="8"/>
              <w:left w:val="outset" w:color="000000" w:sz="8"/>
              <w:bottom w:val="outset" w:color="000000" w:sz="8"/>
              <w:right w:val="outset" w:color="000000" w:sz="8"/>
            </w:tcBorders>
            <w:vAlign w:val="center"/>
          </w:tcPr>
          <w:bookmarkStart w:name="1850" w:id="1848"/>
          <w:p>
            <w:pPr>
              <w:spacing w:after="0"/>
              <w:ind w:left="0"/>
              <w:jc w:val="center"/>
            </w:pPr>
            <w:r>
              <w:rPr>
                <w:rFonts w:ascii="Arial"/>
                <w:b w:val="false"/>
                <w:i w:val="false"/>
                <w:color w:val="000000"/>
                <w:sz w:val="15"/>
              </w:rPr>
              <w:t xml:space="preserve"> </w:t>
            </w:r>
          </w:p>
          <w:bookmarkEnd w:id="1848"/>
        </w:tc>
        <w:tc>
          <w:tcPr>
            <w:tcW w:w="1417" w:type="dxa"/>
            <w:tcBorders>
              <w:top w:val="outset" w:color="000000" w:sz="8"/>
              <w:left w:val="outset" w:color="000000" w:sz="8"/>
              <w:bottom w:val="outset" w:color="000000" w:sz="8"/>
              <w:right w:val="outset" w:color="000000" w:sz="8"/>
            </w:tcBorders>
            <w:vAlign w:val="center"/>
          </w:tcPr>
          <w:bookmarkStart w:name="1851" w:id="1849"/>
          <w:p>
            <w:pPr>
              <w:spacing w:after="0"/>
              <w:ind w:left="0"/>
              <w:jc w:val="center"/>
            </w:pPr>
            <w:r>
              <w:rPr>
                <w:rFonts w:ascii="Arial"/>
                <w:b w:val="false"/>
                <w:i w:val="false"/>
                <w:color w:val="000000"/>
                <w:sz w:val="15"/>
              </w:rPr>
              <w:t>4120,00</w:t>
            </w:r>
          </w:p>
          <w:bookmarkEnd w:id="1849"/>
        </w:tc>
        <w:tc>
          <w:tcPr>
            <w:tcW w:w="1194" w:type="dxa"/>
            <w:tcBorders>
              <w:top w:val="outset" w:color="000000" w:sz="8"/>
              <w:left w:val="outset" w:color="000000" w:sz="8"/>
              <w:bottom w:val="outset" w:color="000000" w:sz="8"/>
              <w:right w:val="outset" w:color="000000" w:sz="8"/>
            </w:tcBorders>
            <w:vAlign w:val="center"/>
          </w:tcPr>
          <w:bookmarkStart w:name="1852" w:id="1850"/>
          <w:p>
            <w:pPr>
              <w:spacing w:after="0"/>
              <w:ind w:left="0"/>
              <w:jc w:val="center"/>
            </w:pPr>
            <w:r>
              <w:rPr>
                <w:rFonts w:ascii="Arial"/>
                <w:b w:val="false"/>
                <w:i w:val="false"/>
                <w:color w:val="000000"/>
                <w:sz w:val="15"/>
              </w:rPr>
              <w:t>259,00</w:t>
            </w:r>
          </w:p>
          <w:bookmarkEnd w:id="1850"/>
        </w:tc>
        <w:tc>
          <w:tcPr>
            <w:tcW w:w="1083" w:type="dxa"/>
            <w:tcBorders>
              <w:top w:val="outset" w:color="000000" w:sz="8"/>
              <w:left w:val="outset" w:color="000000" w:sz="8"/>
              <w:bottom w:val="outset" w:color="000000" w:sz="8"/>
              <w:right w:val="outset" w:color="000000" w:sz="8"/>
            </w:tcBorders>
            <w:vAlign w:val="center"/>
          </w:tcPr>
          <w:bookmarkStart w:name="1853" w:id="1851"/>
          <w:p>
            <w:pPr>
              <w:spacing w:after="0"/>
              <w:ind w:left="0"/>
              <w:jc w:val="center"/>
            </w:pPr>
            <w:r>
              <w:rPr>
                <w:rFonts w:ascii="Arial"/>
                <w:b w:val="false"/>
                <w:i w:val="false"/>
                <w:color w:val="000000"/>
                <w:sz w:val="15"/>
              </w:rPr>
              <w:t xml:space="preserve"> </w:t>
            </w:r>
          </w:p>
          <w:bookmarkEnd w:id="1851"/>
        </w:tc>
        <w:tc>
          <w:tcPr>
            <w:tcW w:w="1083" w:type="dxa"/>
            <w:tcBorders>
              <w:top w:val="outset" w:color="000000" w:sz="8"/>
              <w:left w:val="outset" w:color="000000" w:sz="8"/>
              <w:bottom w:val="outset" w:color="000000" w:sz="8"/>
              <w:right w:val="outset" w:color="000000" w:sz="8"/>
            </w:tcBorders>
            <w:vAlign w:val="center"/>
          </w:tcPr>
          <w:bookmarkStart w:name="1854" w:id="1852"/>
          <w:p>
            <w:pPr>
              <w:spacing w:after="0"/>
              <w:ind w:left="0"/>
              <w:jc w:val="center"/>
            </w:pPr>
            <w:r>
              <w:rPr>
                <w:rFonts w:ascii="Arial"/>
                <w:b w:val="false"/>
                <w:i w:val="false"/>
                <w:color w:val="000000"/>
                <w:sz w:val="15"/>
              </w:rPr>
              <w:t xml:space="preserve"> </w:t>
            </w:r>
          </w:p>
          <w:bookmarkEnd w:id="1852"/>
        </w:tc>
        <w:tc>
          <w:tcPr>
            <w:tcW w:w="1417" w:type="dxa"/>
            <w:tcBorders>
              <w:top w:val="outset" w:color="000000" w:sz="8"/>
              <w:left w:val="outset" w:color="000000" w:sz="8"/>
              <w:bottom w:val="outset" w:color="000000" w:sz="8"/>
              <w:right w:val="outset" w:color="000000" w:sz="8"/>
            </w:tcBorders>
            <w:vAlign w:val="center"/>
          </w:tcPr>
          <w:bookmarkStart w:name="1855" w:id="1853"/>
          <w:p>
            <w:pPr>
              <w:spacing w:after="0"/>
              <w:ind w:left="0"/>
              <w:jc w:val="center"/>
            </w:pPr>
            <w:r>
              <w:rPr>
                <w:rFonts w:ascii="Arial"/>
                <w:b w:val="false"/>
                <w:i w:val="false"/>
                <w:color w:val="000000"/>
                <w:sz w:val="15"/>
              </w:rPr>
              <w:t>3861,00</w:t>
            </w:r>
          </w:p>
          <w:bookmarkEnd w:id="1853"/>
        </w:tc>
        <w:tc>
          <w:tcPr>
            <w:tcW w:w="1417" w:type="dxa"/>
            <w:tcBorders>
              <w:top w:val="outset" w:color="000000" w:sz="8"/>
              <w:left w:val="outset" w:color="000000" w:sz="8"/>
              <w:bottom w:val="outset" w:color="000000" w:sz="8"/>
              <w:right w:val="outset" w:color="000000" w:sz="8"/>
            </w:tcBorders>
            <w:vAlign w:val="center"/>
          </w:tcPr>
          <w:bookmarkStart w:name="1856" w:id="1854"/>
          <w:p>
            <w:pPr>
              <w:spacing w:after="0"/>
              <w:ind w:left="0"/>
              <w:jc w:val="center"/>
            </w:pPr>
            <w:r>
              <w:rPr>
                <w:rFonts w:ascii="Arial"/>
                <w:b w:val="false"/>
                <w:i w:val="false"/>
                <w:color w:val="000000"/>
                <w:sz w:val="15"/>
              </w:rPr>
              <w:t>3861,00</w:t>
            </w:r>
          </w:p>
          <w:bookmarkEnd w:id="1854"/>
        </w:tc>
        <w:tc>
          <w:tcPr>
            <w:tcW w:w="1417" w:type="dxa"/>
            <w:tcBorders>
              <w:top w:val="outset" w:color="000000" w:sz="8"/>
              <w:left w:val="outset" w:color="000000" w:sz="8"/>
              <w:bottom w:val="outset" w:color="000000" w:sz="8"/>
              <w:right w:val="outset" w:color="000000" w:sz="8"/>
            </w:tcBorders>
            <w:vAlign w:val="center"/>
          </w:tcPr>
          <w:bookmarkStart w:name="1857" w:id="1855"/>
          <w:p>
            <w:pPr>
              <w:spacing w:after="0"/>
              <w:ind w:left="0"/>
              <w:jc w:val="center"/>
            </w:pPr>
            <w:r>
              <w:rPr>
                <w:rFonts w:ascii="Arial"/>
                <w:b w:val="false"/>
                <w:i w:val="false"/>
                <w:color w:val="000000"/>
                <w:sz w:val="15"/>
              </w:rPr>
              <w:t>105131,50</w:t>
            </w:r>
          </w:p>
          <w:bookmarkEnd w:id="18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58" w:id="1856"/>
          <w:p>
            <w:pPr>
              <w:spacing w:after="0"/>
              <w:ind w:left="0"/>
              <w:jc w:val="center"/>
            </w:pPr>
            <w:r>
              <w:rPr>
                <w:rFonts w:ascii="Arial"/>
                <w:b w:val="false"/>
                <w:i w:val="false"/>
                <w:color w:val="000000"/>
                <w:sz w:val="15"/>
              </w:rPr>
              <w:t>0712050</w:t>
            </w:r>
          </w:p>
          <w:bookmarkEnd w:id="1856"/>
        </w:tc>
        <w:tc>
          <w:tcPr>
            <w:tcW w:w="805" w:type="dxa"/>
            <w:tcBorders>
              <w:top w:val="outset" w:color="000000" w:sz="8"/>
              <w:left w:val="outset" w:color="000000" w:sz="8"/>
              <w:bottom w:val="outset" w:color="000000" w:sz="8"/>
              <w:right w:val="outset" w:color="000000" w:sz="8"/>
            </w:tcBorders>
            <w:vAlign w:val="center"/>
          </w:tcPr>
          <w:bookmarkStart w:name="1859" w:id="1857"/>
          <w:p>
            <w:pPr>
              <w:spacing w:after="0"/>
              <w:ind w:left="0"/>
              <w:jc w:val="center"/>
            </w:pPr>
            <w:r>
              <w:rPr>
                <w:rFonts w:ascii="Arial"/>
                <w:b w:val="false"/>
                <w:i w:val="false"/>
                <w:color w:val="000000"/>
                <w:sz w:val="15"/>
              </w:rPr>
              <w:t>2050</w:t>
            </w:r>
          </w:p>
          <w:bookmarkEnd w:id="1857"/>
        </w:tc>
        <w:tc>
          <w:tcPr>
            <w:tcW w:w="805" w:type="dxa"/>
            <w:tcBorders>
              <w:top w:val="outset" w:color="000000" w:sz="8"/>
              <w:left w:val="outset" w:color="000000" w:sz="8"/>
              <w:bottom w:val="outset" w:color="000000" w:sz="8"/>
              <w:right w:val="outset" w:color="000000" w:sz="8"/>
            </w:tcBorders>
            <w:vAlign w:val="center"/>
          </w:tcPr>
          <w:bookmarkStart w:name="1860" w:id="1858"/>
          <w:p>
            <w:pPr>
              <w:spacing w:after="0"/>
              <w:ind w:left="0"/>
              <w:jc w:val="center"/>
            </w:pPr>
            <w:r>
              <w:rPr>
                <w:rFonts w:ascii="Arial"/>
                <w:b w:val="false"/>
                <w:i w:val="false"/>
                <w:color w:val="000000"/>
                <w:sz w:val="15"/>
              </w:rPr>
              <w:t>0761</w:t>
            </w:r>
          </w:p>
          <w:bookmarkEnd w:id="1858"/>
        </w:tc>
        <w:tc>
          <w:tcPr>
            <w:tcW w:w="649" w:type="dxa"/>
            <w:tcBorders>
              <w:top w:val="outset" w:color="000000" w:sz="8"/>
              <w:left w:val="outset" w:color="000000" w:sz="8"/>
              <w:bottom w:val="outset" w:color="000000" w:sz="8"/>
              <w:right w:val="outset" w:color="000000" w:sz="8"/>
            </w:tcBorders>
            <w:vAlign w:val="center"/>
          </w:tcPr>
          <w:bookmarkStart w:name="1861" w:id="1859"/>
          <w:p>
            <w:pPr>
              <w:spacing w:after="0"/>
              <w:ind w:left="0"/>
              <w:jc w:val="left"/>
            </w:pPr>
            <w:r>
              <w:rPr>
                <w:rFonts w:ascii="Arial"/>
                <w:b w:val="false"/>
                <w:i w:val="false"/>
                <w:color w:val="000000"/>
                <w:sz w:val="15"/>
              </w:rPr>
              <w:t>Медико-соціальний захист дітей-сиріт і дітей, позбавлених батьківського піклування</w:t>
            </w:r>
          </w:p>
          <w:bookmarkEnd w:id="1859"/>
        </w:tc>
        <w:tc>
          <w:tcPr>
            <w:tcW w:w="1417" w:type="dxa"/>
            <w:tcBorders>
              <w:top w:val="outset" w:color="000000" w:sz="8"/>
              <w:left w:val="outset" w:color="000000" w:sz="8"/>
              <w:bottom w:val="outset" w:color="000000" w:sz="8"/>
              <w:right w:val="outset" w:color="000000" w:sz="8"/>
            </w:tcBorders>
            <w:vAlign w:val="center"/>
          </w:tcPr>
          <w:bookmarkStart w:name="1862" w:id="1860"/>
          <w:p>
            <w:pPr>
              <w:spacing w:after="0"/>
              <w:ind w:left="0"/>
              <w:jc w:val="center"/>
            </w:pPr>
            <w:r>
              <w:rPr>
                <w:rFonts w:ascii="Arial"/>
                <w:b w:val="false"/>
                <w:i w:val="false"/>
                <w:color w:val="000000"/>
                <w:sz w:val="15"/>
              </w:rPr>
              <w:t>58667,40</w:t>
            </w:r>
          </w:p>
          <w:bookmarkEnd w:id="1860"/>
        </w:tc>
        <w:tc>
          <w:tcPr>
            <w:tcW w:w="1417" w:type="dxa"/>
            <w:tcBorders>
              <w:top w:val="outset" w:color="000000" w:sz="8"/>
              <w:left w:val="outset" w:color="000000" w:sz="8"/>
              <w:bottom w:val="outset" w:color="000000" w:sz="8"/>
              <w:right w:val="outset" w:color="000000" w:sz="8"/>
            </w:tcBorders>
            <w:vAlign w:val="center"/>
          </w:tcPr>
          <w:bookmarkStart w:name="1863" w:id="1861"/>
          <w:p>
            <w:pPr>
              <w:spacing w:after="0"/>
              <w:ind w:left="0"/>
              <w:jc w:val="center"/>
            </w:pPr>
            <w:r>
              <w:rPr>
                <w:rFonts w:ascii="Arial"/>
                <w:b w:val="false"/>
                <w:i w:val="false"/>
                <w:color w:val="000000"/>
                <w:sz w:val="15"/>
              </w:rPr>
              <w:t>58667,40</w:t>
            </w:r>
          </w:p>
          <w:bookmarkEnd w:id="1861"/>
        </w:tc>
        <w:tc>
          <w:tcPr>
            <w:tcW w:w="1306" w:type="dxa"/>
            <w:tcBorders>
              <w:top w:val="outset" w:color="000000" w:sz="8"/>
              <w:left w:val="outset" w:color="000000" w:sz="8"/>
              <w:bottom w:val="outset" w:color="000000" w:sz="8"/>
              <w:right w:val="outset" w:color="000000" w:sz="8"/>
            </w:tcBorders>
            <w:vAlign w:val="center"/>
          </w:tcPr>
          <w:bookmarkStart w:name="1864" w:id="1862"/>
          <w:p>
            <w:pPr>
              <w:spacing w:after="0"/>
              <w:ind w:left="0"/>
              <w:jc w:val="center"/>
            </w:pPr>
            <w:r>
              <w:rPr>
                <w:rFonts w:ascii="Arial"/>
                <w:b w:val="false"/>
                <w:i w:val="false"/>
                <w:color w:val="000000"/>
                <w:sz w:val="15"/>
              </w:rPr>
              <w:t xml:space="preserve"> </w:t>
            </w:r>
          </w:p>
          <w:bookmarkEnd w:id="1862"/>
        </w:tc>
        <w:tc>
          <w:tcPr>
            <w:tcW w:w="1194" w:type="dxa"/>
            <w:tcBorders>
              <w:top w:val="outset" w:color="000000" w:sz="8"/>
              <w:left w:val="outset" w:color="000000" w:sz="8"/>
              <w:bottom w:val="outset" w:color="000000" w:sz="8"/>
              <w:right w:val="outset" w:color="000000" w:sz="8"/>
            </w:tcBorders>
            <w:vAlign w:val="center"/>
          </w:tcPr>
          <w:bookmarkStart w:name="1865" w:id="1863"/>
          <w:p>
            <w:pPr>
              <w:spacing w:after="0"/>
              <w:ind w:left="0"/>
              <w:jc w:val="center"/>
            </w:pPr>
            <w:r>
              <w:rPr>
                <w:rFonts w:ascii="Arial"/>
                <w:b w:val="false"/>
                <w:i w:val="false"/>
                <w:color w:val="000000"/>
                <w:sz w:val="15"/>
              </w:rPr>
              <w:t xml:space="preserve"> </w:t>
            </w:r>
          </w:p>
          <w:bookmarkEnd w:id="1863"/>
        </w:tc>
        <w:tc>
          <w:tcPr>
            <w:tcW w:w="1417" w:type="dxa"/>
            <w:tcBorders>
              <w:top w:val="outset" w:color="000000" w:sz="8"/>
              <w:left w:val="outset" w:color="000000" w:sz="8"/>
              <w:bottom w:val="outset" w:color="000000" w:sz="8"/>
              <w:right w:val="outset" w:color="000000" w:sz="8"/>
            </w:tcBorders>
            <w:vAlign w:val="center"/>
          </w:tcPr>
          <w:bookmarkStart w:name="1866" w:id="1864"/>
          <w:p>
            <w:pPr>
              <w:spacing w:after="0"/>
              <w:ind w:left="0"/>
              <w:jc w:val="center"/>
            </w:pPr>
            <w:r>
              <w:rPr>
                <w:rFonts w:ascii="Arial"/>
                <w:b w:val="false"/>
                <w:i w:val="false"/>
                <w:color w:val="000000"/>
                <w:sz w:val="15"/>
              </w:rPr>
              <w:t xml:space="preserve"> </w:t>
            </w:r>
          </w:p>
          <w:bookmarkEnd w:id="1864"/>
        </w:tc>
        <w:tc>
          <w:tcPr>
            <w:tcW w:w="1417" w:type="dxa"/>
            <w:tcBorders>
              <w:top w:val="outset" w:color="000000" w:sz="8"/>
              <w:left w:val="outset" w:color="000000" w:sz="8"/>
              <w:bottom w:val="outset" w:color="000000" w:sz="8"/>
              <w:right w:val="outset" w:color="000000" w:sz="8"/>
            </w:tcBorders>
            <w:vAlign w:val="center"/>
          </w:tcPr>
          <w:bookmarkStart w:name="1867" w:id="1865"/>
          <w:p>
            <w:pPr>
              <w:spacing w:after="0"/>
              <w:ind w:left="0"/>
              <w:jc w:val="center"/>
            </w:pPr>
            <w:r>
              <w:rPr>
                <w:rFonts w:ascii="Arial"/>
                <w:b w:val="false"/>
                <w:i w:val="false"/>
                <w:color w:val="000000"/>
                <w:sz w:val="15"/>
              </w:rPr>
              <w:t>1525,00</w:t>
            </w:r>
          </w:p>
          <w:bookmarkEnd w:id="1865"/>
        </w:tc>
        <w:tc>
          <w:tcPr>
            <w:tcW w:w="1194" w:type="dxa"/>
            <w:tcBorders>
              <w:top w:val="outset" w:color="000000" w:sz="8"/>
              <w:left w:val="outset" w:color="000000" w:sz="8"/>
              <w:bottom w:val="outset" w:color="000000" w:sz="8"/>
              <w:right w:val="outset" w:color="000000" w:sz="8"/>
            </w:tcBorders>
            <w:vAlign w:val="center"/>
          </w:tcPr>
          <w:bookmarkStart w:name="1868" w:id="1866"/>
          <w:p>
            <w:pPr>
              <w:spacing w:after="0"/>
              <w:ind w:left="0"/>
              <w:jc w:val="center"/>
            </w:pPr>
            <w:r>
              <w:rPr>
                <w:rFonts w:ascii="Arial"/>
                <w:b w:val="false"/>
                <w:i w:val="false"/>
                <w:color w:val="000000"/>
                <w:sz w:val="15"/>
              </w:rPr>
              <w:t xml:space="preserve"> </w:t>
            </w:r>
          </w:p>
          <w:bookmarkEnd w:id="1866"/>
        </w:tc>
        <w:tc>
          <w:tcPr>
            <w:tcW w:w="1083" w:type="dxa"/>
            <w:tcBorders>
              <w:top w:val="outset" w:color="000000" w:sz="8"/>
              <w:left w:val="outset" w:color="000000" w:sz="8"/>
              <w:bottom w:val="outset" w:color="000000" w:sz="8"/>
              <w:right w:val="outset" w:color="000000" w:sz="8"/>
            </w:tcBorders>
            <w:vAlign w:val="center"/>
          </w:tcPr>
          <w:bookmarkStart w:name="1869" w:id="1867"/>
          <w:p>
            <w:pPr>
              <w:spacing w:after="0"/>
              <w:ind w:left="0"/>
              <w:jc w:val="center"/>
            </w:pPr>
            <w:r>
              <w:rPr>
                <w:rFonts w:ascii="Arial"/>
                <w:b w:val="false"/>
                <w:i w:val="false"/>
                <w:color w:val="000000"/>
                <w:sz w:val="15"/>
              </w:rPr>
              <w:t xml:space="preserve"> </w:t>
            </w:r>
          </w:p>
          <w:bookmarkEnd w:id="1867"/>
        </w:tc>
        <w:tc>
          <w:tcPr>
            <w:tcW w:w="1083" w:type="dxa"/>
            <w:tcBorders>
              <w:top w:val="outset" w:color="000000" w:sz="8"/>
              <w:left w:val="outset" w:color="000000" w:sz="8"/>
              <w:bottom w:val="outset" w:color="000000" w:sz="8"/>
              <w:right w:val="outset" w:color="000000" w:sz="8"/>
            </w:tcBorders>
            <w:vAlign w:val="center"/>
          </w:tcPr>
          <w:bookmarkStart w:name="1870" w:id="1868"/>
          <w:p>
            <w:pPr>
              <w:spacing w:after="0"/>
              <w:ind w:left="0"/>
              <w:jc w:val="center"/>
            </w:pPr>
            <w:r>
              <w:rPr>
                <w:rFonts w:ascii="Arial"/>
                <w:b w:val="false"/>
                <w:i w:val="false"/>
                <w:color w:val="000000"/>
                <w:sz w:val="15"/>
              </w:rPr>
              <w:t xml:space="preserve"> </w:t>
            </w:r>
          </w:p>
          <w:bookmarkEnd w:id="1868"/>
        </w:tc>
        <w:tc>
          <w:tcPr>
            <w:tcW w:w="1417" w:type="dxa"/>
            <w:tcBorders>
              <w:top w:val="outset" w:color="000000" w:sz="8"/>
              <w:left w:val="outset" w:color="000000" w:sz="8"/>
              <w:bottom w:val="outset" w:color="000000" w:sz="8"/>
              <w:right w:val="outset" w:color="000000" w:sz="8"/>
            </w:tcBorders>
            <w:vAlign w:val="center"/>
          </w:tcPr>
          <w:bookmarkStart w:name="1871" w:id="1869"/>
          <w:p>
            <w:pPr>
              <w:spacing w:after="0"/>
              <w:ind w:left="0"/>
              <w:jc w:val="center"/>
            </w:pPr>
            <w:r>
              <w:rPr>
                <w:rFonts w:ascii="Arial"/>
                <w:b w:val="false"/>
                <w:i w:val="false"/>
                <w:color w:val="000000"/>
                <w:sz w:val="15"/>
              </w:rPr>
              <w:t>1525,00</w:t>
            </w:r>
          </w:p>
          <w:bookmarkEnd w:id="1869"/>
        </w:tc>
        <w:tc>
          <w:tcPr>
            <w:tcW w:w="1417" w:type="dxa"/>
            <w:tcBorders>
              <w:top w:val="outset" w:color="000000" w:sz="8"/>
              <w:left w:val="outset" w:color="000000" w:sz="8"/>
              <w:bottom w:val="outset" w:color="000000" w:sz="8"/>
              <w:right w:val="outset" w:color="000000" w:sz="8"/>
            </w:tcBorders>
            <w:vAlign w:val="center"/>
          </w:tcPr>
          <w:bookmarkStart w:name="1872" w:id="1870"/>
          <w:p>
            <w:pPr>
              <w:spacing w:after="0"/>
              <w:ind w:left="0"/>
              <w:jc w:val="center"/>
            </w:pPr>
            <w:r>
              <w:rPr>
                <w:rFonts w:ascii="Arial"/>
                <w:b w:val="false"/>
                <w:i w:val="false"/>
                <w:color w:val="000000"/>
                <w:sz w:val="15"/>
              </w:rPr>
              <w:t>1525,00</w:t>
            </w:r>
          </w:p>
          <w:bookmarkEnd w:id="1870"/>
        </w:tc>
        <w:tc>
          <w:tcPr>
            <w:tcW w:w="1417" w:type="dxa"/>
            <w:tcBorders>
              <w:top w:val="outset" w:color="000000" w:sz="8"/>
              <w:left w:val="outset" w:color="000000" w:sz="8"/>
              <w:bottom w:val="outset" w:color="000000" w:sz="8"/>
              <w:right w:val="outset" w:color="000000" w:sz="8"/>
            </w:tcBorders>
            <w:vAlign w:val="center"/>
          </w:tcPr>
          <w:bookmarkStart w:name="1873" w:id="1871"/>
          <w:p>
            <w:pPr>
              <w:spacing w:after="0"/>
              <w:ind w:left="0"/>
              <w:jc w:val="center"/>
            </w:pPr>
            <w:r>
              <w:rPr>
                <w:rFonts w:ascii="Arial"/>
                <w:b w:val="false"/>
                <w:i w:val="false"/>
                <w:color w:val="000000"/>
                <w:sz w:val="15"/>
              </w:rPr>
              <w:t>60192,40</w:t>
            </w:r>
          </w:p>
          <w:bookmarkEnd w:id="18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74" w:id="1872"/>
          <w:p>
            <w:pPr>
              <w:spacing w:after="0"/>
              <w:ind w:left="0"/>
              <w:jc w:val="center"/>
            </w:pPr>
            <w:r>
              <w:rPr>
                <w:rFonts w:ascii="Arial"/>
                <w:b w:val="false"/>
                <w:i w:val="false"/>
                <w:color w:val="000000"/>
                <w:sz w:val="15"/>
              </w:rPr>
              <w:t>0712060</w:t>
            </w:r>
          </w:p>
          <w:bookmarkEnd w:id="1872"/>
        </w:tc>
        <w:tc>
          <w:tcPr>
            <w:tcW w:w="805" w:type="dxa"/>
            <w:tcBorders>
              <w:top w:val="outset" w:color="000000" w:sz="8"/>
              <w:left w:val="outset" w:color="000000" w:sz="8"/>
              <w:bottom w:val="outset" w:color="000000" w:sz="8"/>
              <w:right w:val="outset" w:color="000000" w:sz="8"/>
            </w:tcBorders>
            <w:vAlign w:val="center"/>
          </w:tcPr>
          <w:bookmarkStart w:name="1875" w:id="1873"/>
          <w:p>
            <w:pPr>
              <w:spacing w:after="0"/>
              <w:ind w:left="0"/>
              <w:jc w:val="center"/>
            </w:pPr>
            <w:r>
              <w:rPr>
                <w:rFonts w:ascii="Arial"/>
                <w:b w:val="false"/>
                <w:i w:val="false"/>
                <w:color w:val="000000"/>
                <w:sz w:val="15"/>
              </w:rPr>
              <w:t>2060</w:t>
            </w:r>
          </w:p>
          <w:bookmarkEnd w:id="1873"/>
        </w:tc>
        <w:tc>
          <w:tcPr>
            <w:tcW w:w="805" w:type="dxa"/>
            <w:tcBorders>
              <w:top w:val="outset" w:color="000000" w:sz="8"/>
              <w:left w:val="outset" w:color="000000" w:sz="8"/>
              <w:bottom w:val="outset" w:color="000000" w:sz="8"/>
              <w:right w:val="outset" w:color="000000" w:sz="8"/>
            </w:tcBorders>
            <w:vAlign w:val="center"/>
          </w:tcPr>
          <w:bookmarkStart w:name="1876" w:id="1874"/>
          <w:p>
            <w:pPr>
              <w:spacing w:after="0"/>
              <w:ind w:left="0"/>
              <w:jc w:val="center"/>
            </w:pPr>
            <w:r>
              <w:rPr>
                <w:rFonts w:ascii="Arial"/>
                <w:b w:val="false"/>
                <w:i w:val="false"/>
                <w:color w:val="000000"/>
                <w:sz w:val="15"/>
              </w:rPr>
              <w:t>0762</w:t>
            </w:r>
          </w:p>
          <w:bookmarkEnd w:id="1874"/>
        </w:tc>
        <w:tc>
          <w:tcPr>
            <w:tcW w:w="649" w:type="dxa"/>
            <w:tcBorders>
              <w:top w:val="outset" w:color="000000" w:sz="8"/>
              <w:left w:val="outset" w:color="000000" w:sz="8"/>
              <w:bottom w:val="outset" w:color="000000" w:sz="8"/>
              <w:right w:val="outset" w:color="000000" w:sz="8"/>
            </w:tcBorders>
            <w:vAlign w:val="center"/>
          </w:tcPr>
          <w:bookmarkStart w:name="1877" w:id="1875"/>
          <w:p>
            <w:pPr>
              <w:spacing w:after="0"/>
              <w:ind w:left="0"/>
              <w:jc w:val="left"/>
            </w:pPr>
            <w:r>
              <w:rPr>
                <w:rFonts w:ascii="Arial"/>
                <w:b w:val="false"/>
                <w:i w:val="false"/>
                <w:color w:val="000000"/>
                <w:sz w:val="15"/>
              </w:rPr>
              <w:t>Створення банків крові та її компонентів</w:t>
            </w:r>
          </w:p>
          <w:bookmarkEnd w:id="1875"/>
        </w:tc>
        <w:tc>
          <w:tcPr>
            <w:tcW w:w="1417" w:type="dxa"/>
            <w:tcBorders>
              <w:top w:val="outset" w:color="000000" w:sz="8"/>
              <w:left w:val="outset" w:color="000000" w:sz="8"/>
              <w:bottom w:val="outset" w:color="000000" w:sz="8"/>
              <w:right w:val="outset" w:color="000000" w:sz="8"/>
            </w:tcBorders>
            <w:vAlign w:val="center"/>
          </w:tcPr>
          <w:bookmarkStart w:name="1878" w:id="1876"/>
          <w:p>
            <w:pPr>
              <w:spacing w:after="0"/>
              <w:ind w:left="0"/>
              <w:jc w:val="center"/>
            </w:pPr>
            <w:r>
              <w:rPr>
                <w:rFonts w:ascii="Arial"/>
                <w:b w:val="false"/>
                <w:i w:val="false"/>
                <w:color w:val="000000"/>
                <w:sz w:val="15"/>
              </w:rPr>
              <w:t>34628,00</w:t>
            </w:r>
          </w:p>
          <w:bookmarkEnd w:id="1876"/>
        </w:tc>
        <w:tc>
          <w:tcPr>
            <w:tcW w:w="1417" w:type="dxa"/>
            <w:tcBorders>
              <w:top w:val="outset" w:color="000000" w:sz="8"/>
              <w:left w:val="outset" w:color="000000" w:sz="8"/>
              <w:bottom w:val="outset" w:color="000000" w:sz="8"/>
              <w:right w:val="outset" w:color="000000" w:sz="8"/>
            </w:tcBorders>
            <w:vAlign w:val="center"/>
          </w:tcPr>
          <w:bookmarkStart w:name="1879" w:id="1877"/>
          <w:p>
            <w:pPr>
              <w:spacing w:after="0"/>
              <w:ind w:left="0"/>
              <w:jc w:val="center"/>
            </w:pPr>
            <w:r>
              <w:rPr>
                <w:rFonts w:ascii="Arial"/>
                <w:b w:val="false"/>
                <w:i w:val="false"/>
                <w:color w:val="000000"/>
                <w:sz w:val="15"/>
              </w:rPr>
              <w:t>34628,00</w:t>
            </w:r>
          </w:p>
          <w:bookmarkEnd w:id="1877"/>
        </w:tc>
        <w:tc>
          <w:tcPr>
            <w:tcW w:w="1306" w:type="dxa"/>
            <w:tcBorders>
              <w:top w:val="outset" w:color="000000" w:sz="8"/>
              <w:left w:val="outset" w:color="000000" w:sz="8"/>
              <w:bottom w:val="outset" w:color="000000" w:sz="8"/>
              <w:right w:val="outset" w:color="000000" w:sz="8"/>
            </w:tcBorders>
            <w:vAlign w:val="center"/>
          </w:tcPr>
          <w:bookmarkStart w:name="1880" w:id="1878"/>
          <w:p>
            <w:pPr>
              <w:spacing w:after="0"/>
              <w:ind w:left="0"/>
              <w:jc w:val="center"/>
            </w:pPr>
            <w:r>
              <w:rPr>
                <w:rFonts w:ascii="Arial"/>
                <w:b w:val="false"/>
                <w:i w:val="false"/>
                <w:color w:val="000000"/>
                <w:sz w:val="15"/>
              </w:rPr>
              <w:t xml:space="preserve"> </w:t>
            </w:r>
          </w:p>
          <w:bookmarkEnd w:id="1878"/>
        </w:tc>
        <w:tc>
          <w:tcPr>
            <w:tcW w:w="1194" w:type="dxa"/>
            <w:tcBorders>
              <w:top w:val="outset" w:color="000000" w:sz="8"/>
              <w:left w:val="outset" w:color="000000" w:sz="8"/>
              <w:bottom w:val="outset" w:color="000000" w:sz="8"/>
              <w:right w:val="outset" w:color="000000" w:sz="8"/>
            </w:tcBorders>
            <w:vAlign w:val="center"/>
          </w:tcPr>
          <w:bookmarkStart w:name="1881" w:id="1879"/>
          <w:p>
            <w:pPr>
              <w:spacing w:after="0"/>
              <w:ind w:left="0"/>
              <w:jc w:val="center"/>
            </w:pPr>
            <w:r>
              <w:rPr>
                <w:rFonts w:ascii="Arial"/>
                <w:b w:val="false"/>
                <w:i w:val="false"/>
                <w:color w:val="000000"/>
                <w:sz w:val="15"/>
              </w:rPr>
              <w:t xml:space="preserve"> </w:t>
            </w:r>
          </w:p>
          <w:bookmarkEnd w:id="1879"/>
        </w:tc>
        <w:tc>
          <w:tcPr>
            <w:tcW w:w="1417" w:type="dxa"/>
            <w:tcBorders>
              <w:top w:val="outset" w:color="000000" w:sz="8"/>
              <w:left w:val="outset" w:color="000000" w:sz="8"/>
              <w:bottom w:val="outset" w:color="000000" w:sz="8"/>
              <w:right w:val="outset" w:color="000000" w:sz="8"/>
            </w:tcBorders>
            <w:vAlign w:val="center"/>
          </w:tcPr>
          <w:bookmarkStart w:name="1882" w:id="1880"/>
          <w:p>
            <w:pPr>
              <w:spacing w:after="0"/>
              <w:ind w:left="0"/>
              <w:jc w:val="center"/>
            </w:pPr>
            <w:r>
              <w:rPr>
                <w:rFonts w:ascii="Arial"/>
                <w:b w:val="false"/>
                <w:i w:val="false"/>
                <w:color w:val="000000"/>
                <w:sz w:val="15"/>
              </w:rPr>
              <w:t xml:space="preserve"> </w:t>
            </w:r>
          </w:p>
          <w:bookmarkEnd w:id="1880"/>
        </w:tc>
        <w:tc>
          <w:tcPr>
            <w:tcW w:w="1417" w:type="dxa"/>
            <w:tcBorders>
              <w:top w:val="outset" w:color="000000" w:sz="8"/>
              <w:left w:val="outset" w:color="000000" w:sz="8"/>
              <w:bottom w:val="outset" w:color="000000" w:sz="8"/>
              <w:right w:val="outset" w:color="000000" w:sz="8"/>
            </w:tcBorders>
            <w:vAlign w:val="center"/>
          </w:tcPr>
          <w:bookmarkStart w:name="1883" w:id="1881"/>
          <w:p>
            <w:pPr>
              <w:spacing w:after="0"/>
              <w:ind w:left="0"/>
              <w:jc w:val="center"/>
            </w:pPr>
            <w:r>
              <w:rPr>
                <w:rFonts w:ascii="Arial"/>
                <w:b w:val="false"/>
                <w:i w:val="false"/>
                <w:color w:val="000000"/>
                <w:sz w:val="15"/>
              </w:rPr>
              <w:t>5692,50</w:t>
            </w:r>
          </w:p>
          <w:bookmarkEnd w:id="1881"/>
        </w:tc>
        <w:tc>
          <w:tcPr>
            <w:tcW w:w="1194" w:type="dxa"/>
            <w:tcBorders>
              <w:top w:val="outset" w:color="000000" w:sz="8"/>
              <w:left w:val="outset" w:color="000000" w:sz="8"/>
              <w:bottom w:val="outset" w:color="000000" w:sz="8"/>
              <w:right w:val="outset" w:color="000000" w:sz="8"/>
            </w:tcBorders>
            <w:vAlign w:val="center"/>
          </w:tcPr>
          <w:bookmarkStart w:name="1884" w:id="1882"/>
          <w:p>
            <w:pPr>
              <w:spacing w:after="0"/>
              <w:ind w:left="0"/>
              <w:jc w:val="center"/>
            </w:pPr>
            <w:r>
              <w:rPr>
                <w:rFonts w:ascii="Arial"/>
                <w:b w:val="false"/>
                <w:i w:val="false"/>
                <w:color w:val="000000"/>
                <w:sz w:val="15"/>
              </w:rPr>
              <w:t>4621,80</w:t>
            </w:r>
          </w:p>
          <w:bookmarkEnd w:id="1882"/>
        </w:tc>
        <w:tc>
          <w:tcPr>
            <w:tcW w:w="1083" w:type="dxa"/>
            <w:tcBorders>
              <w:top w:val="outset" w:color="000000" w:sz="8"/>
              <w:left w:val="outset" w:color="000000" w:sz="8"/>
              <w:bottom w:val="outset" w:color="000000" w:sz="8"/>
              <w:right w:val="outset" w:color="000000" w:sz="8"/>
            </w:tcBorders>
            <w:vAlign w:val="center"/>
          </w:tcPr>
          <w:bookmarkStart w:name="1885" w:id="1883"/>
          <w:p>
            <w:pPr>
              <w:spacing w:after="0"/>
              <w:ind w:left="0"/>
              <w:jc w:val="center"/>
            </w:pPr>
            <w:r>
              <w:rPr>
                <w:rFonts w:ascii="Arial"/>
                <w:b w:val="false"/>
                <w:i w:val="false"/>
                <w:color w:val="000000"/>
                <w:sz w:val="15"/>
              </w:rPr>
              <w:t xml:space="preserve"> </w:t>
            </w:r>
          </w:p>
          <w:bookmarkEnd w:id="1883"/>
        </w:tc>
        <w:tc>
          <w:tcPr>
            <w:tcW w:w="1083" w:type="dxa"/>
            <w:tcBorders>
              <w:top w:val="outset" w:color="000000" w:sz="8"/>
              <w:left w:val="outset" w:color="000000" w:sz="8"/>
              <w:bottom w:val="outset" w:color="000000" w:sz="8"/>
              <w:right w:val="outset" w:color="000000" w:sz="8"/>
            </w:tcBorders>
            <w:vAlign w:val="center"/>
          </w:tcPr>
          <w:bookmarkStart w:name="1886" w:id="1884"/>
          <w:p>
            <w:pPr>
              <w:spacing w:after="0"/>
              <w:ind w:left="0"/>
              <w:jc w:val="center"/>
            </w:pPr>
            <w:r>
              <w:rPr>
                <w:rFonts w:ascii="Arial"/>
                <w:b w:val="false"/>
                <w:i w:val="false"/>
                <w:color w:val="000000"/>
                <w:sz w:val="15"/>
              </w:rPr>
              <w:t xml:space="preserve"> </w:t>
            </w:r>
          </w:p>
          <w:bookmarkEnd w:id="1884"/>
        </w:tc>
        <w:tc>
          <w:tcPr>
            <w:tcW w:w="1417" w:type="dxa"/>
            <w:tcBorders>
              <w:top w:val="outset" w:color="000000" w:sz="8"/>
              <w:left w:val="outset" w:color="000000" w:sz="8"/>
              <w:bottom w:val="outset" w:color="000000" w:sz="8"/>
              <w:right w:val="outset" w:color="000000" w:sz="8"/>
            </w:tcBorders>
            <w:vAlign w:val="center"/>
          </w:tcPr>
          <w:bookmarkStart w:name="1887" w:id="1885"/>
          <w:p>
            <w:pPr>
              <w:spacing w:after="0"/>
              <w:ind w:left="0"/>
              <w:jc w:val="center"/>
            </w:pPr>
            <w:r>
              <w:rPr>
                <w:rFonts w:ascii="Arial"/>
                <w:b w:val="false"/>
                <w:i w:val="false"/>
                <w:color w:val="000000"/>
                <w:sz w:val="15"/>
              </w:rPr>
              <w:t>1070,70</w:t>
            </w:r>
          </w:p>
          <w:bookmarkEnd w:id="1885"/>
        </w:tc>
        <w:tc>
          <w:tcPr>
            <w:tcW w:w="1417" w:type="dxa"/>
            <w:tcBorders>
              <w:top w:val="outset" w:color="000000" w:sz="8"/>
              <w:left w:val="outset" w:color="000000" w:sz="8"/>
              <w:bottom w:val="outset" w:color="000000" w:sz="8"/>
              <w:right w:val="outset" w:color="000000" w:sz="8"/>
            </w:tcBorders>
            <w:vAlign w:val="center"/>
          </w:tcPr>
          <w:bookmarkStart w:name="1888" w:id="1886"/>
          <w:p>
            <w:pPr>
              <w:spacing w:after="0"/>
              <w:ind w:left="0"/>
              <w:jc w:val="center"/>
            </w:pPr>
            <w:r>
              <w:rPr>
                <w:rFonts w:ascii="Arial"/>
                <w:b w:val="false"/>
                <w:i w:val="false"/>
                <w:color w:val="000000"/>
                <w:sz w:val="15"/>
              </w:rPr>
              <w:t>500,00</w:t>
            </w:r>
          </w:p>
          <w:bookmarkEnd w:id="1886"/>
        </w:tc>
        <w:tc>
          <w:tcPr>
            <w:tcW w:w="1417" w:type="dxa"/>
            <w:tcBorders>
              <w:top w:val="outset" w:color="000000" w:sz="8"/>
              <w:left w:val="outset" w:color="000000" w:sz="8"/>
              <w:bottom w:val="outset" w:color="000000" w:sz="8"/>
              <w:right w:val="outset" w:color="000000" w:sz="8"/>
            </w:tcBorders>
            <w:vAlign w:val="center"/>
          </w:tcPr>
          <w:bookmarkStart w:name="1889" w:id="1887"/>
          <w:p>
            <w:pPr>
              <w:spacing w:after="0"/>
              <w:ind w:left="0"/>
              <w:jc w:val="center"/>
            </w:pPr>
            <w:r>
              <w:rPr>
                <w:rFonts w:ascii="Arial"/>
                <w:b w:val="false"/>
                <w:i w:val="false"/>
                <w:color w:val="000000"/>
                <w:sz w:val="15"/>
              </w:rPr>
              <w:t>40320,50</w:t>
            </w:r>
          </w:p>
          <w:bookmarkEnd w:id="18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90" w:id="1888"/>
          <w:p>
            <w:pPr>
              <w:spacing w:after="0"/>
              <w:ind w:left="0"/>
              <w:jc w:val="center"/>
            </w:pPr>
            <w:r>
              <w:rPr>
                <w:rFonts w:ascii="Arial"/>
                <w:b w:val="false"/>
                <w:i w:val="false"/>
                <w:color w:val="000000"/>
                <w:sz w:val="15"/>
              </w:rPr>
              <w:t>0712070</w:t>
            </w:r>
          </w:p>
          <w:bookmarkEnd w:id="1888"/>
        </w:tc>
        <w:tc>
          <w:tcPr>
            <w:tcW w:w="805" w:type="dxa"/>
            <w:tcBorders>
              <w:top w:val="outset" w:color="000000" w:sz="8"/>
              <w:left w:val="outset" w:color="000000" w:sz="8"/>
              <w:bottom w:val="outset" w:color="000000" w:sz="8"/>
              <w:right w:val="outset" w:color="000000" w:sz="8"/>
            </w:tcBorders>
            <w:vAlign w:val="center"/>
          </w:tcPr>
          <w:bookmarkStart w:name="1891" w:id="1889"/>
          <w:p>
            <w:pPr>
              <w:spacing w:after="0"/>
              <w:ind w:left="0"/>
              <w:jc w:val="center"/>
            </w:pPr>
            <w:r>
              <w:rPr>
                <w:rFonts w:ascii="Arial"/>
                <w:b w:val="false"/>
                <w:i w:val="false"/>
                <w:color w:val="000000"/>
                <w:sz w:val="15"/>
              </w:rPr>
              <w:t>2070</w:t>
            </w:r>
          </w:p>
          <w:bookmarkEnd w:id="1889"/>
        </w:tc>
        <w:tc>
          <w:tcPr>
            <w:tcW w:w="805" w:type="dxa"/>
            <w:tcBorders>
              <w:top w:val="outset" w:color="000000" w:sz="8"/>
              <w:left w:val="outset" w:color="000000" w:sz="8"/>
              <w:bottom w:val="outset" w:color="000000" w:sz="8"/>
              <w:right w:val="outset" w:color="000000" w:sz="8"/>
            </w:tcBorders>
            <w:vAlign w:val="center"/>
          </w:tcPr>
          <w:bookmarkStart w:name="1892" w:id="1890"/>
          <w:p>
            <w:pPr>
              <w:spacing w:after="0"/>
              <w:ind w:left="0"/>
              <w:jc w:val="center"/>
            </w:pPr>
            <w:r>
              <w:rPr>
                <w:rFonts w:ascii="Arial"/>
                <w:b w:val="false"/>
                <w:i w:val="false"/>
                <w:color w:val="000000"/>
                <w:sz w:val="15"/>
              </w:rPr>
              <w:t>0724</w:t>
            </w:r>
          </w:p>
          <w:bookmarkEnd w:id="1890"/>
        </w:tc>
        <w:tc>
          <w:tcPr>
            <w:tcW w:w="649" w:type="dxa"/>
            <w:tcBorders>
              <w:top w:val="outset" w:color="000000" w:sz="8"/>
              <w:left w:val="outset" w:color="000000" w:sz="8"/>
              <w:bottom w:val="outset" w:color="000000" w:sz="8"/>
              <w:right w:val="outset" w:color="000000" w:sz="8"/>
            </w:tcBorders>
            <w:vAlign w:val="center"/>
          </w:tcPr>
          <w:bookmarkStart w:name="1893" w:id="1891"/>
          <w:p>
            <w:pPr>
              <w:spacing w:after="0"/>
              <w:ind w:left="0"/>
              <w:jc w:val="left"/>
            </w:pPr>
            <w:r>
              <w:rPr>
                <w:rFonts w:ascii="Arial"/>
                <w:b w:val="false"/>
                <w:i w:val="false"/>
                <w:color w:val="000000"/>
                <w:sz w:val="15"/>
              </w:rPr>
              <w:t>Екстрена та швидка медична допомога населенню</w:t>
            </w:r>
          </w:p>
          <w:bookmarkEnd w:id="1891"/>
        </w:tc>
        <w:tc>
          <w:tcPr>
            <w:tcW w:w="1417" w:type="dxa"/>
            <w:tcBorders>
              <w:top w:val="outset" w:color="000000" w:sz="8"/>
              <w:left w:val="outset" w:color="000000" w:sz="8"/>
              <w:bottom w:val="outset" w:color="000000" w:sz="8"/>
              <w:right w:val="outset" w:color="000000" w:sz="8"/>
            </w:tcBorders>
            <w:vAlign w:val="center"/>
          </w:tcPr>
          <w:bookmarkStart w:name="1894" w:id="1892"/>
          <w:p>
            <w:pPr>
              <w:spacing w:after="0"/>
              <w:ind w:left="0"/>
              <w:jc w:val="center"/>
            </w:pPr>
            <w:r>
              <w:rPr>
                <w:rFonts w:ascii="Arial"/>
                <w:b w:val="false"/>
                <w:i w:val="false"/>
                <w:color w:val="000000"/>
                <w:sz w:val="15"/>
              </w:rPr>
              <w:t>339493,40</w:t>
            </w:r>
          </w:p>
          <w:bookmarkEnd w:id="1892"/>
        </w:tc>
        <w:tc>
          <w:tcPr>
            <w:tcW w:w="1417" w:type="dxa"/>
            <w:tcBorders>
              <w:top w:val="outset" w:color="000000" w:sz="8"/>
              <w:left w:val="outset" w:color="000000" w:sz="8"/>
              <w:bottom w:val="outset" w:color="000000" w:sz="8"/>
              <w:right w:val="outset" w:color="000000" w:sz="8"/>
            </w:tcBorders>
            <w:vAlign w:val="center"/>
          </w:tcPr>
          <w:bookmarkStart w:name="1895" w:id="1893"/>
          <w:p>
            <w:pPr>
              <w:spacing w:after="0"/>
              <w:ind w:left="0"/>
              <w:jc w:val="center"/>
            </w:pPr>
            <w:r>
              <w:rPr>
                <w:rFonts w:ascii="Arial"/>
                <w:b w:val="false"/>
                <w:i w:val="false"/>
                <w:color w:val="000000"/>
                <w:sz w:val="15"/>
              </w:rPr>
              <w:t>339493,40</w:t>
            </w:r>
          </w:p>
          <w:bookmarkEnd w:id="1893"/>
        </w:tc>
        <w:tc>
          <w:tcPr>
            <w:tcW w:w="1306" w:type="dxa"/>
            <w:tcBorders>
              <w:top w:val="outset" w:color="000000" w:sz="8"/>
              <w:left w:val="outset" w:color="000000" w:sz="8"/>
              <w:bottom w:val="outset" w:color="000000" w:sz="8"/>
              <w:right w:val="outset" w:color="000000" w:sz="8"/>
            </w:tcBorders>
            <w:vAlign w:val="center"/>
          </w:tcPr>
          <w:bookmarkStart w:name="1896" w:id="1894"/>
          <w:p>
            <w:pPr>
              <w:spacing w:after="0"/>
              <w:ind w:left="0"/>
              <w:jc w:val="center"/>
            </w:pPr>
            <w:r>
              <w:rPr>
                <w:rFonts w:ascii="Arial"/>
                <w:b w:val="false"/>
                <w:i w:val="false"/>
                <w:color w:val="000000"/>
                <w:sz w:val="15"/>
              </w:rPr>
              <w:t xml:space="preserve"> </w:t>
            </w:r>
          </w:p>
          <w:bookmarkEnd w:id="1894"/>
        </w:tc>
        <w:tc>
          <w:tcPr>
            <w:tcW w:w="1194" w:type="dxa"/>
            <w:tcBorders>
              <w:top w:val="outset" w:color="000000" w:sz="8"/>
              <w:left w:val="outset" w:color="000000" w:sz="8"/>
              <w:bottom w:val="outset" w:color="000000" w:sz="8"/>
              <w:right w:val="outset" w:color="000000" w:sz="8"/>
            </w:tcBorders>
            <w:vAlign w:val="center"/>
          </w:tcPr>
          <w:bookmarkStart w:name="1897" w:id="1895"/>
          <w:p>
            <w:pPr>
              <w:spacing w:after="0"/>
              <w:ind w:left="0"/>
              <w:jc w:val="center"/>
            </w:pPr>
            <w:r>
              <w:rPr>
                <w:rFonts w:ascii="Arial"/>
                <w:b w:val="false"/>
                <w:i w:val="false"/>
                <w:color w:val="000000"/>
                <w:sz w:val="15"/>
              </w:rPr>
              <w:t xml:space="preserve"> </w:t>
            </w:r>
          </w:p>
          <w:bookmarkEnd w:id="1895"/>
        </w:tc>
        <w:tc>
          <w:tcPr>
            <w:tcW w:w="1417" w:type="dxa"/>
            <w:tcBorders>
              <w:top w:val="outset" w:color="000000" w:sz="8"/>
              <w:left w:val="outset" w:color="000000" w:sz="8"/>
              <w:bottom w:val="outset" w:color="000000" w:sz="8"/>
              <w:right w:val="outset" w:color="000000" w:sz="8"/>
            </w:tcBorders>
            <w:vAlign w:val="center"/>
          </w:tcPr>
          <w:bookmarkStart w:name="1898" w:id="1896"/>
          <w:p>
            <w:pPr>
              <w:spacing w:after="0"/>
              <w:ind w:left="0"/>
              <w:jc w:val="center"/>
            </w:pPr>
            <w:r>
              <w:rPr>
                <w:rFonts w:ascii="Arial"/>
                <w:b w:val="false"/>
                <w:i w:val="false"/>
                <w:color w:val="000000"/>
                <w:sz w:val="15"/>
              </w:rPr>
              <w:t xml:space="preserve"> </w:t>
            </w:r>
          </w:p>
          <w:bookmarkEnd w:id="1896"/>
        </w:tc>
        <w:tc>
          <w:tcPr>
            <w:tcW w:w="1417" w:type="dxa"/>
            <w:tcBorders>
              <w:top w:val="outset" w:color="000000" w:sz="8"/>
              <w:left w:val="outset" w:color="000000" w:sz="8"/>
              <w:bottom w:val="outset" w:color="000000" w:sz="8"/>
              <w:right w:val="outset" w:color="000000" w:sz="8"/>
            </w:tcBorders>
            <w:vAlign w:val="center"/>
          </w:tcPr>
          <w:bookmarkStart w:name="1899" w:id="1897"/>
          <w:p>
            <w:pPr>
              <w:spacing w:after="0"/>
              <w:ind w:left="0"/>
              <w:jc w:val="center"/>
            </w:pPr>
            <w:r>
              <w:rPr>
                <w:rFonts w:ascii="Arial"/>
                <w:b w:val="false"/>
                <w:i w:val="false"/>
                <w:color w:val="000000"/>
                <w:sz w:val="15"/>
              </w:rPr>
              <w:t>7800,00</w:t>
            </w:r>
          </w:p>
          <w:bookmarkEnd w:id="1897"/>
        </w:tc>
        <w:tc>
          <w:tcPr>
            <w:tcW w:w="1194" w:type="dxa"/>
            <w:tcBorders>
              <w:top w:val="outset" w:color="000000" w:sz="8"/>
              <w:left w:val="outset" w:color="000000" w:sz="8"/>
              <w:bottom w:val="outset" w:color="000000" w:sz="8"/>
              <w:right w:val="outset" w:color="000000" w:sz="8"/>
            </w:tcBorders>
            <w:vAlign w:val="center"/>
          </w:tcPr>
          <w:bookmarkStart w:name="1900" w:id="1898"/>
          <w:p>
            <w:pPr>
              <w:spacing w:after="0"/>
              <w:ind w:left="0"/>
              <w:jc w:val="center"/>
            </w:pPr>
            <w:r>
              <w:rPr>
                <w:rFonts w:ascii="Arial"/>
                <w:b w:val="false"/>
                <w:i w:val="false"/>
                <w:color w:val="000000"/>
                <w:sz w:val="15"/>
              </w:rPr>
              <w:t>3130,00</w:t>
            </w:r>
          </w:p>
          <w:bookmarkEnd w:id="1898"/>
        </w:tc>
        <w:tc>
          <w:tcPr>
            <w:tcW w:w="1083" w:type="dxa"/>
            <w:tcBorders>
              <w:top w:val="outset" w:color="000000" w:sz="8"/>
              <w:left w:val="outset" w:color="000000" w:sz="8"/>
              <w:bottom w:val="outset" w:color="000000" w:sz="8"/>
              <w:right w:val="outset" w:color="000000" w:sz="8"/>
            </w:tcBorders>
            <w:vAlign w:val="center"/>
          </w:tcPr>
          <w:bookmarkStart w:name="1901" w:id="1899"/>
          <w:p>
            <w:pPr>
              <w:spacing w:after="0"/>
              <w:ind w:left="0"/>
              <w:jc w:val="center"/>
            </w:pPr>
            <w:r>
              <w:rPr>
                <w:rFonts w:ascii="Arial"/>
                <w:b w:val="false"/>
                <w:i w:val="false"/>
                <w:color w:val="000000"/>
                <w:sz w:val="15"/>
              </w:rPr>
              <w:t xml:space="preserve"> </w:t>
            </w:r>
          </w:p>
          <w:bookmarkEnd w:id="1899"/>
        </w:tc>
        <w:tc>
          <w:tcPr>
            <w:tcW w:w="1083" w:type="dxa"/>
            <w:tcBorders>
              <w:top w:val="outset" w:color="000000" w:sz="8"/>
              <w:left w:val="outset" w:color="000000" w:sz="8"/>
              <w:bottom w:val="outset" w:color="000000" w:sz="8"/>
              <w:right w:val="outset" w:color="000000" w:sz="8"/>
            </w:tcBorders>
            <w:vAlign w:val="center"/>
          </w:tcPr>
          <w:bookmarkStart w:name="1902" w:id="1900"/>
          <w:p>
            <w:pPr>
              <w:spacing w:after="0"/>
              <w:ind w:left="0"/>
              <w:jc w:val="center"/>
            </w:pPr>
            <w:r>
              <w:rPr>
                <w:rFonts w:ascii="Arial"/>
                <w:b w:val="false"/>
                <w:i w:val="false"/>
                <w:color w:val="000000"/>
                <w:sz w:val="15"/>
              </w:rPr>
              <w:t xml:space="preserve"> </w:t>
            </w:r>
          </w:p>
          <w:bookmarkEnd w:id="1900"/>
        </w:tc>
        <w:tc>
          <w:tcPr>
            <w:tcW w:w="1417" w:type="dxa"/>
            <w:tcBorders>
              <w:top w:val="outset" w:color="000000" w:sz="8"/>
              <w:left w:val="outset" w:color="000000" w:sz="8"/>
              <w:bottom w:val="outset" w:color="000000" w:sz="8"/>
              <w:right w:val="outset" w:color="000000" w:sz="8"/>
            </w:tcBorders>
            <w:vAlign w:val="center"/>
          </w:tcPr>
          <w:bookmarkStart w:name="1903" w:id="1901"/>
          <w:p>
            <w:pPr>
              <w:spacing w:after="0"/>
              <w:ind w:left="0"/>
              <w:jc w:val="center"/>
            </w:pPr>
            <w:r>
              <w:rPr>
                <w:rFonts w:ascii="Arial"/>
                <w:b w:val="false"/>
                <w:i w:val="false"/>
                <w:color w:val="000000"/>
                <w:sz w:val="15"/>
              </w:rPr>
              <w:t>4670,00</w:t>
            </w:r>
          </w:p>
          <w:bookmarkEnd w:id="1901"/>
        </w:tc>
        <w:tc>
          <w:tcPr>
            <w:tcW w:w="1417" w:type="dxa"/>
            <w:tcBorders>
              <w:top w:val="outset" w:color="000000" w:sz="8"/>
              <w:left w:val="outset" w:color="000000" w:sz="8"/>
              <w:bottom w:val="outset" w:color="000000" w:sz="8"/>
              <w:right w:val="outset" w:color="000000" w:sz="8"/>
            </w:tcBorders>
            <w:vAlign w:val="center"/>
          </w:tcPr>
          <w:bookmarkStart w:name="1904" w:id="1902"/>
          <w:p>
            <w:pPr>
              <w:spacing w:after="0"/>
              <w:ind w:left="0"/>
              <w:jc w:val="center"/>
            </w:pPr>
            <w:r>
              <w:rPr>
                <w:rFonts w:ascii="Arial"/>
                <w:b w:val="false"/>
                <w:i w:val="false"/>
                <w:color w:val="000000"/>
                <w:sz w:val="15"/>
              </w:rPr>
              <w:t>4340,00</w:t>
            </w:r>
          </w:p>
          <w:bookmarkEnd w:id="1902"/>
        </w:tc>
        <w:tc>
          <w:tcPr>
            <w:tcW w:w="1417" w:type="dxa"/>
            <w:tcBorders>
              <w:top w:val="outset" w:color="000000" w:sz="8"/>
              <w:left w:val="outset" w:color="000000" w:sz="8"/>
              <w:bottom w:val="outset" w:color="000000" w:sz="8"/>
              <w:right w:val="outset" w:color="000000" w:sz="8"/>
            </w:tcBorders>
            <w:vAlign w:val="center"/>
          </w:tcPr>
          <w:bookmarkStart w:name="1905" w:id="1903"/>
          <w:p>
            <w:pPr>
              <w:spacing w:after="0"/>
              <w:ind w:left="0"/>
              <w:jc w:val="center"/>
            </w:pPr>
            <w:r>
              <w:rPr>
                <w:rFonts w:ascii="Arial"/>
                <w:b w:val="false"/>
                <w:i w:val="false"/>
                <w:color w:val="000000"/>
                <w:sz w:val="15"/>
              </w:rPr>
              <w:t>347293,40</w:t>
            </w:r>
          </w:p>
          <w:bookmarkEnd w:id="19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06" w:id="1904"/>
          <w:p>
            <w:pPr>
              <w:spacing w:after="0"/>
              <w:ind w:left="0"/>
              <w:jc w:val="center"/>
            </w:pPr>
            <w:r>
              <w:rPr>
                <w:rFonts w:ascii="Arial"/>
                <w:b w:val="false"/>
                <w:i/>
                <w:color w:val="000000"/>
                <w:sz w:val="15"/>
              </w:rPr>
              <w:t>0712070</w:t>
            </w:r>
          </w:p>
          <w:bookmarkEnd w:id="1904"/>
        </w:tc>
        <w:tc>
          <w:tcPr>
            <w:tcW w:w="805" w:type="dxa"/>
            <w:tcBorders>
              <w:top w:val="outset" w:color="000000" w:sz="8"/>
              <w:left w:val="outset" w:color="000000" w:sz="8"/>
              <w:bottom w:val="outset" w:color="000000" w:sz="8"/>
              <w:right w:val="outset" w:color="000000" w:sz="8"/>
            </w:tcBorders>
            <w:vAlign w:val="center"/>
          </w:tcPr>
          <w:bookmarkStart w:name="1907" w:id="1905"/>
          <w:p>
            <w:pPr>
              <w:spacing w:after="0"/>
              <w:ind w:left="0"/>
              <w:jc w:val="center"/>
            </w:pPr>
            <w:r>
              <w:rPr>
                <w:rFonts w:ascii="Arial"/>
                <w:b w:val="false"/>
                <w:i/>
                <w:color w:val="000000"/>
                <w:sz w:val="15"/>
              </w:rPr>
              <w:t>2070</w:t>
            </w:r>
          </w:p>
          <w:bookmarkEnd w:id="1905"/>
        </w:tc>
        <w:tc>
          <w:tcPr>
            <w:tcW w:w="805" w:type="dxa"/>
            <w:tcBorders>
              <w:top w:val="outset" w:color="000000" w:sz="8"/>
              <w:left w:val="outset" w:color="000000" w:sz="8"/>
              <w:bottom w:val="outset" w:color="000000" w:sz="8"/>
              <w:right w:val="outset" w:color="000000" w:sz="8"/>
            </w:tcBorders>
            <w:vAlign w:val="center"/>
          </w:tcPr>
          <w:bookmarkStart w:name="1908" w:id="1906"/>
          <w:p>
            <w:pPr>
              <w:spacing w:after="0"/>
              <w:ind w:left="0"/>
              <w:jc w:val="center"/>
            </w:pPr>
            <w:r>
              <w:rPr>
                <w:rFonts w:ascii="Arial"/>
                <w:b w:val="false"/>
                <w:i/>
                <w:color w:val="000000"/>
                <w:sz w:val="15"/>
              </w:rPr>
              <w:t>0724</w:t>
            </w:r>
          </w:p>
          <w:bookmarkEnd w:id="1906"/>
        </w:tc>
        <w:tc>
          <w:tcPr>
            <w:tcW w:w="649" w:type="dxa"/>
            <w:tcBorders>
              <w:top w:val="outset" w:color="000000" w:sz="8"/>
              <w:left w:val="outset" w:color="000000" w:sz="8"/>
              <w:bottom w:val="outset" w:color="000000" w:sz="8"/>
              <w:right w:val="outset" w:color="000000" w:sz="8"/>
            </w:tcBorders>
            <w:vAlign w:val="center"/>
          </w:tcPr>
          <w:bookmarkStart w:name="1909" w:id="1907"/>
          <w:p>
            <w:pPr>
              <w:spacing w:after="0"/>
              <w:ind w:left="0"/>
              <w:jc w:val="left"/>
            </w:pPr>
            <w:r>
              <w:rPr>
                <w:rFonts w:ascii="Arial"/>
                <w:b w:val="false"/>
                <w:i/>
                <w:color w:val="000000"/>
                <w:sz w:val="15"/>
              </w:rPr>
              <w:t>Екстрена та швидка медична допомога населенню</w:t>
            </w:r>
          </w:p>
          <w:bookmarkEnd w:id="1907"/>
        </w:tc>
        <w:tc>
          <w:tcPr>
            <w:tcW w:w="1417" w:type="dxa"/>
            <w:tcBorders>
              <w:top w:val="outset" w:color="000000" w:sz="8"/>
              <w:left w:val="outset" w:color="000000" w:sz="8"/>
              <w:bottom w:val="outset" w:color="000000" w:sz="8"/>
              <w:right w:val="outset" w:color="000000" w:sz="8"/>
            </w:tcBorders>
            <w:vAlign w:val="center"/>
          </w:tcPr>
          <w:bookmarkStart w:name="1910" w:id="1908"/>
          <w:p>
            <w:pPr>
              <w:spacing w:after="0"/>
              <w:ind w:left="0"/>
              <w:jc w:val="center"/>
            </w:pPr>
            <w:r>
              <w:rPr>
                <w:rFonts w:ascii="Arial"/>
                <w:b w:val="false"/>
                <w:i/>
                <w:color w:val="000000"/>
                <w:sz w:val="15"/>
              </w:rPr>
              <w:t>329089,30</w:t>
            </w:r>
          </w:p>
          <w:bookmarkEnd w:id="1908"/>
        </w:tc>
        <w:tc>
          <w:tcPr>
            <w:tcW w:w="1417" w:type="dxa"/>
            <w:tcBorders>
              <w:top w:val="outset" w:color="000000" w:sz="8"/>
              <w:left w:val="outset" w:color="000000" w:sz="8"/>
              <w:bottom w:val="outset" w:color="000000" w:sz="8"/>
              <w:right w:val="outset" w:color="000000" w:sz="8"/>
            </w:tcBorders>
            <w:vAlign w:val="center"/>
          </w:tcPr>
          <w:bookmarkStart w:name="1911" w:id="1909"/>
          <w:p>
            <w:pPr>
              <w:spacing w:after="0"/>
              <w:ind w:left="0"/>
              <w:jc w:val="center"/>
            </w:pPr>
            <w:r>
              <w:rPr>
                <w:rFonts w:ascii="Arial"/>
                <w:b w:val="false"/>
                <w:i/>
                <w:color w:val="000000"/>
                <w:sz w:val="15"/>
              </w:rPr>
              <w:t>329089,30</w:t>
            </w:r>
          </w:p>
          <w:bookmarkEnd w:id="1909"/>
        </w:tc>
        <w:tc>
          <w:tcPr>
            <w:tcW w:w="1306" w:type="dxa"/>
            <w:tcBorders>
              <w:top w:val="outset" w:color="000000" w:sz="8"/>
              <w:left w:val="outset" w:color="000000" w:sz="8"/>
              <w:bottom w:val="outset" w:color="000000" w:sz="8"/>
              <w:right w:val="outset" w:color="000000" w:sz="8"/>
            </w:tcBorders>
            <w:vAlign w:val="center"/>
          </w:tcPr>
          <w:bookmarkStart w:name="1912" w:id="1910"/>
          <w:p>
            <w:pPr>
              <w:spacing w:after="0"/>
              <w:ind w:left="0"/>
              <w:jc w:val="center"/>
            </w:pPr>
            <w:r>
              <w:rPr>
                <w:rFonts w:ascii="Arial"/>
                <w:b w:val="false"/>
                <w:i w:val="false"/>
                <w:color w:val="000000"/>
                <w:sz w:val="15"/>
              </w:rPr>
              <w:t xml:space="preserve"> </w:t>
            </w:r>
          </w:p>
          <w:bookmarkEnd w:id="1910"/>
        </w:tc>
        <w:tc>
          <w:tcPr>
            <w:tcW w:w="1194" w:type="dxa"/>
            <w:tcBorders>
              <w:top w:val="outset" w:color="000000" w:sz="8"/>
              <w:left w:val="outset" w:color="000000" w:sz="8"/>
              <w:bottom w:val="outset" w:color="000000" w:sz="8"/>
              <w:right w:val="outset" w:color="000000" w:sz="8"/>
            </w:tcBorders>
            <w:vAlign w:val="center"/>
          </w:tcPr>
          <w:bookmarkStart w:name="1913" w:id="1911"/>
          <w:p>
            <w:pPr>
              <w:spacing w:after="0"/>
              <w:ind w:left="0"/>
              <w:jc w:val="center"/>
            </w:pPr>
            <w:r>
              <w:rPr>
                <w:rFonts w:ascii="Arial"/>
                <w:b w:val="false"/>
                <w:i w:val="false"/>
                <w:color w:val="000000"/>
                <w:sz w:val="15"/>
              </w:rPr>
              <w:t xml:space="preserve"> </w:t>
            </w:r>
          </w:p>
          <w:bookmarkEnd w:id="1911"/>
        </w:tc>
        <w:tc>
          <w:tcPr>
            <w:tcW w:w="1417" w:type="dxa"/>
            <w:tcBorders>
              <w:top w:val="outset" w:color="000000" w:sz="8"/>
              <w:left w:val="outset" w:color="000000" w:sz="8"/>
              <w:bottom w:val="outset" w:color="000000" w:sz="8"/>
              <w:right w:val="outset" w:color="000000" w:sz="8"/>
            </w:tcBorders>
            <w:vAlign w:val="center"/>
          </w:tcPr>
          <w:bookmarkStart w:name="1914" w:id="1912"/>
          <w:p>
            <w:pPr>
              <w:spacing w:after="0"/>
              <w:ind w:left="0"/>
              <w:jc w:val="center"/>
            </w:pPr>
            <w:r>
              <w:rPr>
                <w:rFonts w:ascii="Arial"/>
                <w:b w:val="false"/>
                <w:i w:val="false"/>
                <w:color w:val="000000"/>
                <w:sz w:val="15"/>
              </w:rPr>
              <w:t xml:space="preserve"> </w:t>
            </w:r>
          </w:p>
          <w:bookmarkEnd w:id="1912"/>
        </w:tc>
        <w:tc>
          <w:tcPr>
            <w:tcW w:w="1417" w:type="dxa"/>
            <w:tcBorders>
              <w:top w:val="outset" w:color="000000" w:sz="8"/>
              <w:left w:val="outset" w:color="000000" w:sz="8"/>
              <w:bottom w:val="outset" w:color="000000" w:sz="8"/>
              <w:right w:val="outset" w:color="000000" w:sz="8"/>
            </w:tcBorders>
            <w:vAlign w:val="center"/>
          </w:tcPr>
          <w:bookmarkStart w:name="1915" w:id="1913"/>
          <w:p>
            <w:pPr>
              <w:spacing w:after="0"/>
              <w:ind w:left="0"/>
              <w:jc w:val="center"/>
            </w:pPr>
            <w:r>
              <w:rPr>
                <w:rFonts w:ascii="Arial"/>
                <w:b w:val="false"/>
                <w:i/>
                <w:color w:val="000000"/>
                <w:sz w:val="15"/>
              </w:rPr>
              <w:t>7800,00</w:t>
            </w:r>
          </w:p>
          <w:bookmarkEnd w:id="1913"/>
        </w:tc>
        <w:tc>
          <w:tcPr>
            <w:tcW w:w="1194" w:type="dxa"/>
            <w:tcBorders>
              <w:top w:val="outset" w:color="000000" w:sz="8"/>
              <w:left w:val="outset" w:color="000000" w:sz="8"/>
              <w:bottom w:val="outset" w:color="000000" w:sz="8"/>
              <w:right w:val="outset" w:color="000000" w:sz="8"/>
            </w:tcBorders>
            <w:vAlign w:val="center"/>
          </w:tcPr>
          <w:bookmarkStart w:name="1916" w:id="1914"/>
          <w:p>
            <w:pPr>
              <w:spacing w:after="0"/>
              <w:ind w:left="0"/>
              <w:jc w:val="center"/>
            </w:pPr>
            <w:r>
              <w:rPr>
                <w:rFonts w:ascii="Arial"/>
                <w:b w:val="false"/>
                <w:i/>
                <w:color w:val="000000"/>
                <w:sz w:val="15"/>
              </w:rPr>
              <w:t>3130,00</w:t>
            </w:r>
          </w:p>
          <w:bookmarkEnd w:id="1914"/>
        </w:tc>
        <w:tc>
          <w:tcPr>
            <w:tcW w:w="1083" w:type="dxa"/>
            <w:tcBorders>
              <w:top w:val="outset" w:color="000000" w:sz="8"/>
              <w:left w:val="outset" w:color="000000" w:sz="8"/>
              <w:bottom w:val="outset" w:color="000000" w:sz="8"/>
              <w:right w:val="outset" w:color="000000" w:sz="8"/>
            </w:tcBorders>
            <w:vAlign w:val="center"/>
          </w:tcPr>
          <w:bookmarkStart w:name="1917" w:id="1915"/>
          <w:p>
            <w:pPr>
              <w:spacing w:after="0"/>
              <w:ind w:left="0"/>
              <w:jc w:val="center"/>
            </w:pPr>
            <w:r>
              <w:rPr>
                <w:rFonts w:ascii="Arial"/>
                <w:b w:val="false"/>
                <w:i w:val="false"/>
                <w:color w:val="000000"/>
                <w:sz w:val="15"/>
              </w:rPr>
              <w:t xml:space="preserve"> </w:t>
            </w:r>
          </w:p>
          <w:bookmarkEnd w:id="1915"/>
        </w:tc>
        <w:tc>
          <w:tcPr>
            <w:tcW w:w="1083" w:type="dxa"/>
            <w:tcBorders>
              <w:top w:val="outset" w:color="000000" w:sz="8"/>
              <w:left w:val="outset" w:color="000000" w:sz="8"/>
              <w:bottom w:val="outset" w:color="000000" w:sz="8"/>
              <w:right w:val="outset" w:color="000000" w:sz="8"/>
            </w:tcBorders>
            <w:vAlign w:val="center"/>
          </w:tcPr>
          <w:bookmarkStart w:name="1918" w:id="1916"/>
          <w:p>
            <w:pPr>
              <w:spacing w:after="0"/>
              <w:ind w:left="0"/>
              <w:jc w:val="center"/>
            </w:pPr>
            <w:r>
              <w:rPr>
                <w:rFonts w:ascii="Arial"/>
                <w:b w:val="false"/>
                <w:i w:val="false"/>
                <w:color w:val="000000"/>
                <w:sz w:val="15"/>
              </w:rPr>
              <w:t xml:space="preserve"> </w:t>
            </w:r>
          </w:p>
          <w:bookmarkEnd w:id="1916"/>
        </w:tc>
        <w:tc>
          <w:tcPr>
            <w:tcW w:w="1417" w:type="dxa"/>
            <w:tcBorders>
              <w:top w:val="outset" w:color="000000" w:sz="8"/>
              <w:left w:val="outset" w:color="000000" w:sz="8"/>
              <w:bottom w:val="outset" w:color="000000" w:sz="8"/>
              <w:right w:val="outset" w:color="000000" w:sz="8"/>
            </w:tcBorders>
            <w:vAlign w:val="center"/>
          </w:tcPr>
          <w:bookmarkStart w:name="1919" w:id="1917"/>
          <w:p>
            <w:pPr>
              <w:spacing w:after="0"/>
              <w:ind w:left="0"/>
              <w:jc w:val="center"/>
            </w:pPr>
            <w:r>
              <w:rPr>
                <w:rFonts w:ascii="Arial"/>
                <w:b w:val="false"/>
                <w:i/>
                <w:color w:val="000000"/>
                <w:sz w:val="15"/>
              </w:rPr>
              <w:t>4670,00</w:t>
            </w:r>
          </w:p>
          <w:bookmarkEnd w:id="1917"/>
        </w:tc>
        <w:tc>
          <w:tcPr>
            <w:tcW w:w="1417" w:type="dxa"/>
            <w:tcBorders>
              <w:top w:val="outset" w:color="000000" w:sz="8"/>
              <w:left w:val="outset" w:color="000000" w:sz="8"/>
              <w:bottom w:val="outset" w:color="000000" w:sz="8"/>
              <w:right w:val="outset" w:color="000000" w:sz="8"/>
            </w:tcBorders>
            <w:vAlign w:val="center"/>
          </w:tcPr>
          <w:bookmarkStart w:name="1920" w:id="1918"/>
          <w:p>
            <w:pPr>
              <w:spacing w:after="0"/>
              <w:ind w:left="0"/>
              <w:jc w:val="center"/>
            </w:pPr>
            <w:r>
              <w:rPr>
                <w:rFonts w:ascii="Arial"/>
                <w:b w:val="false"/>
                <w:i/>
                <w:color w:val="000000"/>
                <w:sz w:val="15"/>
              </w:rPr>
              <w:t>4340,00</w:t>
            </w:r>
          </w:p>
          <w:bookmarkEnd w:id="1918"/>
        </w:tc>
        <w:tc>
          <w:tcPr>
            <w:tcW w:w="1417" w:type="dxa"/>
            <w:tcBorders>
              <w:top w:val="outset" w:color="000000" w:sz="8"/>
              <w:left w:val="outset" w:color="000000" w:sz="8"/>
              <w:bottom w:val="outset" w:color="000000" w:sz="8"/>
              <w:right w:val="outset" w:color="000000" w:sz="8"/>
            </w:tcBorders>
            <w:vAlign w:val="center"/>
          </w:tcPr>
          <w:bookmarkStart w:name="1921" w:id="1919"/>
          <w:p>
            <w:pPr>
              <w:spacing w:after="0"/>
              <w:ind w:left="0"/>
              <w:jc w:val="center"/>
            </w:pPr>
            <w:r>
              <w:rPr>
                <w:rFonts w:ascii="Arial"/>
                <w:b w:val="false"/>
                <w:i/>
                <w:color w:val="000000"/>
                <w:sz w:val="15"/>
              </w:rPr>
              <w:t>336889,30</w:t>
            </w:r>
          </w:p>
          <w:bookmarkEnd w:id="19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22" w:id="1920"/>
          <w:p>
            <w:pPr>
              <w:spacing w:after="0"/>
              <w:ind w:left="0"/>
              <w:jc w:val="center"/>
            </w:pPr>
            <w:r>
              <w:rPr>
                <w:rFonts w:ascii="Arial"/>
                <w:b w:val="false"/>
                <w:i/>
                <w:color w:val="000000"/>
                <w:sz w:val="15"/>
              </w:rPr>
              <w:t>0712070</w:t>
            </w:r>
          </w:p>
          <w:bookmarkEnd w:id="1920"/>
        </w:tc>
        <w:tc>
          <w:tcPr>
            <w:tcW w:w="805" w:type="dxa"/>
            <w:tcBorders>
              <w:top w:val="outset" w:color="000000" w:sz="8"/>
              <w:left w:val="outset" w:color="000000" w:sz="8"/>
              <w:bottom w:val="outset" w:color="000000" w:sz="8"/>
              <w:right w:val="outset" w:color="000000" w:sz="8"/>
            </w:tcBorders>
            <w:vAlign w:val="center"/>
          </w:tcPr>
          <w:bookmarkStart w:name="1923" w:id="1921"/>
          <w:p>
            <w:pPr>
              <w:spacing w:after="0"/>
              <w:ind w:left="0"/>
              <w:jc w:val="center"/>
            </w:pPr>
            <w:r>
              <w:rPr>
                <w:rFonts w:ascii="Arial"/>
                <w:b w:val="false"/>
                <w:i/>
                <w:color w:val="000000"/>
                <w:sz w:val="15"/>
              </w:rPr>
              <w:t>2070</w:t>
            </w:r>
          </w:p>
          <w:bookmarkEnd w:id="1921"/>
        </w:tc>
        <w:tc>
          <w:tcPr>
            <w:tcW w:w="805" w:type="dxa"/>
            <w:tcBorders>
              <w:top w:val="outset" w:color="000000" w:sz="8"/>
              <w:left w:val="outset" w:color="000000" w:sz="8"/>
              <w:bottom w:val="outset" w:color="000000" w:sz="8"/>
              <w:right w:val="outset" w:color="000000" w:sz="8"/>
            </w:tcBorders>
            <w:vAlign w:val="center"/>
          </w:tcPr>
          <w:bookmarkStart w:name="1924" w:id="1922"/>
          <w:p>
            <w:pPr>
              <w:spacing w:after="0"/>
              <w:ind w:left="0"/>
              <w:jc w:val="center"/>
            </w:pPr>
            <w:r>
              <w:rPr>
                <w:rFonts w:ascii="Arial"/>
                <w:b w:val="false"/>
                <w:i/>
                <w:color w:val="000000"/>
                <w:sz w:val="15"/>
              </w:rPr>
              <w:t>0724</w:t>
            </w:r>
          </w:p>
          <w:bookmarkEnd w:id="1922"/>
        </w:tc>
        <w:tc>
          <w:tcPr>
            <w:tcW w:w="649" w:type="dxa"/>
            <w:tcBorders>
              <w:top w:val="outset" w:color="000000" w:sz="8"/>
              <w:left w:val="outset" w:color="000000" w:sz="8"/>
              <w:bottom w:val="outset" w:color="000000" w:sz="8"/>
              <w:right w:val="outset" w:color="000000" w:sz="8"/>
            </w:tcBorders>
            <w:vAlign w:val="center"/>
          </w:tcPr>
          <w:bookmarkStart w:name="1925" w:id="1923"/>
          <w:p>
            <w:pPr>
              <w:spacing w:after="0"/>
              <w:ind w:left="0"/>
              <w:jc w:val="left"/>
            </w:pPr>
            <w:r>
              <w:rPr>
                <w:rFonts w:ascii="Arial"/>
                <w:b w:val="false"/>
                <w:i/>
                <w:color w:val="000000"/>
                <w:sz w:val="15"/>
              </w:rPr>
              <w:t>Екстрена та швидка медична допомога населенню(субвенція з державного бюджету місцевим бюджетам на придбання медикаментів та виробів медичного призначення для забезпечення швидкої медичної допомоги)</w:t>
            </w:r>
          </w:p>
          <w:bookmarkEnd w:id="1923"/>
        </w:tc>
        <w:tc>
          <w:tcPr>
            <w:tcW w:w="1417" w:type="dxa"/>
            <w:tcBorders>
              <w:top w:val="outset" w:color="000000" w:sz="8"/>
              <w:left w:val="outset" w:color="000000" w:sz="8"/>
              <w:bottom w:val="outset" w:color="000000" w:sz="8"/>
              <w:right w:val="outset" w:color="000000" w:sz="8"/>
            </w:tcBorders>
            <w:vAlign w:val="center"/>
          </w:tcPr>
          <w:bookmarkStart w:name="1926" w:id="1924"/>
          <w:p>
            <w:pPr>
              <w:spacing w:after="0"/>
              <w:ind w:left="0"/>
              <w:jc w:val="center"/>
            </w:pPr>
            <w:r>
              <w:rPr>
                <w:rFonts w:ascii="Arial"/>
                <w:b w:val="false"/>
                <w:i/>
                <w:color w:val="000000"/>
                <w:sz w:val="15"/>
              </w:rPr>
              <w:t>10404,10</w:t>
            </w:r>
          </w:p>
          <w:bookmarkEnd w:id="1924"/>
        </w:tc>
        <w:tc>
          <w:tcPr>
            <w:tcW w:w="1417" w:type="dxa"/>
            <w:tcBorders>
              <w:top w:val="outset" w:color="000000" w:sz="8"/>
              <w:left w:val="outset" w:color="000000" w:sz="8"/>
              <w:bottom w:val="outset" w:color="000000" w:sz="8"/>
              <w:right w:val="outset" w:color="000000" w:sz="8"/>
            </w:tcBorders>
            <w:vAlign w:val="center"/>
          </w:tcPr>
          <w:bookmarkStart w:name="1927" w:id="1925"/>
          <w:p>
            <w:pPr>
              <w:spacing w:after="0"/>
              <w:ind w:left="0"/>
              <w:jc w:val="center"/>
            </w:pPr>
            <w:r>
              <w:rPr>
                <w:rFonts w:ascii="Arial"/>
                <w:b w:val="false"/>
                <w:i/>
                <w:color w:val="000000"/>
                <w:sz w:val="15"/>
              </w:rPr>
              <w:t>10404,10</w:t>
            </w:r>
          </w:p>
          <w:bookmarkEnd w:id="1925"/>
        </w:tc>
        <w:tc>
          <w:tcPr>
            <w:tcW w:w="1306" w:type="dxa"/>
            <w:tcBorders>
              <w:top w:val="outset" w:color="000000" w:sz="8"/>
              <w:left w:val="outset" w:color="000000" w:sz="8"/>
              <w:bottom w:val="outset" w:color="000000" w:sz="8"/>
              <w:right w:val="outset" w:color="000000" w:sz="8"/>
            </w:tcBorders>
            <w:vAlign w:val="center"/>
          </w:tcPr>
          <w:bookmarkStart w:name="1928" w:id="1926"/>
          <w:p>
            <w:pPr>
              <w:spacing w:after="0"/>
              <w:ind w:left="0"/>
              <w:jc w:val="center"/>
            </w:pPr>
            <w:r>
              <w:rPr>
                <w:rFonts w:ascii="Arial"/>
                <w:b w:val="false"/>
                <w:i w:val="false"/>
                <w:color w:val="000000"/>
                <w:sz w:val="15"/>
              </w:rPr>
              <w:t xml:space="preserve"> </w:t>
            </w:r>
          </w:p>
          <w:bookmarkEnd w:id="1926"/>
        </w:tc>
        <w:tc>
          <w:tcPr>
            <w:tcW w:w="1194" w:type="dxa"/>
            <w:tcBorders>
              <w:top w:val="outset" w:color="000000" w:sz="8"/>
              <w:left w:val="outset" w:color="000000" w:sz="8"/>
              <w:bottom w:val="outset" w:color="000000" w:sz="8"/>
              <w:right w:val="outset" w:color="000000" w:sz="8"/>
            </w:tcBorders>
            <w:vAlign w:val="center"/>
          </w:tcPr>
          <w:bookmarkStart w:name="1929" w:id="1927"/>
          <w:p>
            <w:pPr>
              <w:spacing w:after="0"/>
              <w:ind w:left="0"/>
              <w:jc w:val="center"/>
            </w:pPr>
            <w:r>
              <w:rPr>
                <w:rFonts w:ascii="Arial"/>
                <w:b w:val="false"/>
                <w:i w:val="false"/>
                <w:color w:val="000000"/>
                <w:sz w:val="15"/>
              </w:rPr>
              <w:t xml:space="preserve"> </w:t>
            </w:r>
          </w:p>
          <w:bookmarkEnd w:id="1927"/>
        </w:tc>
        <w:tc>
          <w:tcPr>
            <w:tcW w:w="1417" w:type="dxa"/>
            <w:tcBorders>
              <w:top w:val="outset" w:color="000000" w:sz="8"/>
              <w:left w:val="outset" w:color="000000" w:sz="8"/>
              <w:bottom w:val="outset" w:color="000000" w:sz="8"/>
              <w:right w:val="outset" w:color="000000" w:sz="8"/>
            </w:tcBorders>
            <w:vAlign w:val="center"/>
          </w:tcPr>
          <w:bookmarkStart w:name="1930" w:id="1928"/>
          <w:p>
            <w:pPr>
              <w:spacing w:after="0"/>
              <w:ind w:left="0"/>
              <w:jc w:val="center"/>
            </w:pPr>
            <w:r>
              <w:rPr>
                <w:rFonts w:ascii="Arial"/>
                <w:b w:val="false"/>
                <w:i w:val="false"/>
                <w:color w:val="000000"/>
                <w:sz w:val="15"/>
              </w:rPr>
              <w:t xml:space="preserve"> </w:t>
            </w:r>
          </w:p>
          <w:bookmarkEnd w:id="1928"/>
        </w:tc>
        <w:tc>
          <w:tcPr>
            <w:tcW w:w="1417" w:type="dxa"/>
            <w:tcBorders>
              <w:top w:val="outset" w:color="000000" w:sz="8"/>
              <w:left w:val="outset" w:color="000000" w:sz="8"/>
              <w:bottom w:val="outset" w:color="000000" w:sz="8"/>
              <w:right w:val="outset" w:color="000000" w:sz="8"/>
            </w:tcBorders>
            <w:vAlign w:val="center"/>
          </w:tcPr>
          <w:bookmarkStart w:name="1931" w:id="1929"/>
          <w:p>
            <w:pPr>
              <w:spacing w:after="0"/>
              <w:ind w:left="0"/>
              <w:jc w:val="center"/>
            </w:pPr>
            <w:r>
              <w:rPr>
                <w:rFonts w:ascii="Arial"/>
                <w:b w:val="false"/>
                <w:i w:val="false"/>
                <w:color w:val="000000"/>
                <w:sz w:val="15"/>
              </w:rPr>
              <w:t xml:space="preserve"> </w:t>
            </w:r>
          </w:p>
          <w:bookmarkEnd w:id="1929"/>
        </w:tc>
        <w:tc>
          <w:tcPr>
            <w:tcW w:w="1194" w:type="dxa"/>
            <w:tcBorders>
              <w:top w:val="outset" w:color="000000" w:sz="8"/>
              <w:left w:val="outset" w:color="000000" w:sz="8"/>
              <w:bottom w:val="outset" w:color="000000" w:sz="8"/>
              <w:right w:val="outset" w:color="000000" w:sz="8"/>
            </w:tcBorders>
            <w:vAlign w:val="center"/>
          </w:tcPr>
          <w:bookmarkStart w:name="1932" w:id="1930"/>
          <w:p>
            <w:pPr>
              <w:spacing w:after="0"/>
              <w:ind w:left="0"/>
              <w:jc w:val="center"/>
            </w:pPr>
            <w:r>
              <w:rPr>
                <w:rFonts w:ascii="Arial"/>
                <w:b w:val="false"/>
                <w:i w:val="false"/>
                <w:color w:val="000000"/>
                <w:sz w:val="15"/>
              </w:rPr>
              <w:t xml:space="preserve"> </w:t>
            </w:r>
          </w:p>
          <w:bookmarkEnd w:id="1930"/>
        </w:tc>
        <w:tc>
          <w:tcPr>
            <w:tcW w:w="1083" w:type="dxa"/>
            <w:tcBorders>
              <w:top w:val="outset" w:color="000000" w:sz="8"/>
              <w:left w:val="outset" w:color="000000" w:sz="8"/>
              <w:bottom w:val="outset" w:color="000000" w:sz="8"/>
              <w:right w:val="outset" w:color="000000" w:sz="8"/>
            </w:tcBorders>
            <w:vAlign w:val="center"/>
          </w:tcPr>
          <w:bookmarkStart w:name="1933" w:id="1931"/>
          <w:p>
            <w:pPr>
              <w:spacing w:after="0"/>
              <w:ind w:left="0"/>
              <w:jc w:val="center"/>
            </w:pPr>
            <w:r>
              <w:rPr>
                <w:rFonts w:ascii="Arial"/>
                <w:b w:val="false"/>
                <w:i w:val="false"/>
                <w:color w:val="000000"/>
                <w:sz w:val="15"/>
              </w:rPr>
              <w:t xml:space="preserve"> </w:t>
            </w:r>
          </w:p>
          <w:bookmarkEnd w:id="1931"/>
        </w:tc>
        <w:tc>
          <w:tcPr>
            <w:tcW w:w="1083" w:type="dxa"/>
            <w:tcBorders>
              <w:top w:val="outset" w:color="000000" w:sz="8"/>
              <w:left w:val="outset" w:color="000000" w:sz="8"/>
              <w:bottom w:val="outset" w:color="000000" w:sz="8"/>
              <w:right w:val="outset" w:color="000000" w:sz="8"/>
            </w:tcBorders>
            <w:vAlign w:val="center"/>
          </w:tcPr>
          <w:bookmarkStart w:name="1934" w:id="1932"/>
          <w:p>
            <w:pPr>
              <w:spacing w:after="0"/>
              <w:ind w:left="0"/>
              <w:jc w:val="center"/>
            </w:pPr>
            <w:r>
              <w:rPr>
                <w:rFonts w:ascii="Arial"/>
                <w:b w:val="false"/>
                <w:i w:val="false"/>
                <w:color w:val="000000"/>
                <w:sz w:val="15"/>
              </w:rPr>
              <w:t xml:space="preserve"> </w:t>
            </w:r>
          </w:p>
          <w:bookmarkEnd w:id="1932"/>
        </w:tc>
        <w:tc>
          <w:tcPr>
            <w:tcW w:w="1417" w:type="dxa"/>
            <w:tcBorders>
              <w:top w:val="outset" w:color="000000" w:sz="8"/>
              <w:left w:val="outset" w:color="000000" w:sz="8"/>
              <w:bottom w:val="outset" w:color="000000" w:sz="8"/>
              <w:right w:val="outset" w:color="000000" w:sz="8"/>
            </w:tcBorders>
            <w:vAlign w:val="center"/>
          </w:tcPr>
          <w:bookmarkStart w:name="1935" w:id="1933"/>
          <w:p>
            <w:pPr>
              <w:spacing w:after="0"/>
              <w:ind w:left="0"/>
              <w:jc w:val="center"/>
            </w:pPr>
            <w:r>
              <w:rPr>
                <w:rFonts w:ascii="Arial"/>
                <w:b w:val="false"/>
                <w:i w:val="false"/>
                <w:color w:val="000000"/>
                <w:sz w:val="15"/>
              </w:rPr>
              <w:t xml:space="preserve"> </w:t>
            </w:r>
          </w:p>
          <w:bookmarkEnd w:id="1933"/>
        </w:tc>
        <w:tc>
          <w:tcPr>
            <w:tcW w:w="1417" w:type="dxa"/>
            <w:tcBorders>
              <w:top w:val="outset" w:color="000000" w:sz="8"/>
              <w:left w:val="outset" w:color="000000" w:sz="8"/>
              <w:bottom w:val="outset" w:color="000000" w:sz="8"/>
              <w:right w:val="outset" w:color="000000" w:sz="8"/>
            </w:tcBorders>
            <w:vAlign w:val="center"/>
          </w:tcPr>
          <w:bookmarkStart w:name="1936" w:id="1934"/>
          <w:p>
            <w:pPr>
              <w:spacing w:after="0"/>
              <w:ind w:left="0"/>
              <w:jc w:val="center"/>
            </w:pPr>
            <w:r>
              <w:rPr>
                <w:rFonts w:ascii="Arial"/>
                <w:b w:val="false"/>
                <w:i w:val="false"/>
                <w:color w:val="000000"/>
                <w:sz w:val="15"/>
              </w:rPr>
              <w:t xml:space="preserve"> </w:t>
            </w:r>
          </w:p>
          <w:bookmarkEnd w:id="1934"/>
        </w:tc>
        <w:tc>
          <w:tcPr>
            <w:tcW w:w="1417" w:type="dxa"/>
            <w:tcBorders>
              <w:top w:val="outset" w:color="000000" w:sz="8"/>
              <w:left w:val="outset" w:color="000000" w:sz="8"/>
              <w:bottom w:val="outset" w:color="000000" w:sz="8"/>
              <w:right w:val="outset" w:color="000000" w:sz="8"/>
            </w:tcBorders>
            <w:vAlign w:val="center"/>
          </w:tcPr>
          <w:bookmarkStart w:name="1937" w:id="1935"/>
          <w:p>
            <w:pPr>
              <w:spacing w:after="0"/>
              <w:ind w:left="0"/>
              <w:jc w:val="center"/>
            </w:pPr>
            <w:r>
              <w:rPr>
                <w:rFonts w:ascii="Arial"/>
                <w:b w:val="false"/>
                <w:i/>
                <w:color w:val="000000"/>
                <w:sz w:val="15"/>
              </w:rPr>
              <w:t>10404,10</w:t>
            </w:r>
          </w:p>
          <w:bookmarkEnd w:id="19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38" w:id="1936"/>
          <w:p>
            <w:pPr>
              <w:spacing w:after="0"/>
              <w:ind w:left="0"/>
              <w:jc w:val="center"/>
            </w:pPr>
            <w:r>
              <w:rPr>
                <w:rFonts w:ascii="Arial"/>
                <w:b w:val="false"/>
                <w:i w:val="false"/>
                <w:color w:val="000000"/>
                <w:sz w:val="15"/>
              </w:rPr>
              <w:t>0712080</w:t>
            </w:r>
          </w:p>
          <w:bookmarkEnd w:id="1936"/>
        </w:tc>
        <w:tc>
          <w:tcPr>
            <w:tcW w:w="805" w:type="dxa"/>
            <w:tcBorders>
              <w:top w:val="outset" w:color="000000" w:sz="8"/>
              <w:left w:val="outset" w:color="000000" w:sz="8"/>
              <w:bottom w:val="outset" w:color="000000" w:sz="8"/>
              <w:right w:val="outset" w:color="000000" w:sz="8"/>
            </w:tcBorders>
            <w:vAlign w:val="center"/>
          </w:tcPr>
          <w:bookmarkStart w:name="1939" w:id="1937"/>
          <w:p>
            <w:pPr>
              <w:spacing w:after="0"/>
              <w:ind w:left="0"/>
              <w:jc w:val="center"/>
            </w:pPr>
            <w:r>
              <w:rPr>
                <w:rFonts w:ascii="Arial"/>
                <w:b w:val="false"/>
                <w:i w:val="false"/>
                <w:color w:val="000000"/>
                <w:sz w:val="15"/>
              </w:rPr>
              <w:t>2080</w:t>
            </w:r>
          </w:p>
          <w:bookmarkEnd w:id="1937"/>
        </w:tc>
        <w:tc>
          <w:tcPr>
            <w:tcW w:w="805" w:type="dxa"/>
            <w:tcBorders>
              <w:top w:val="outset" w:color="000000" w:sz="8"/>
              <w:left w:val="outset" w:color="000000" w:sz="8"/>
              <w:bottom w:val="outset" w:color="000000" w:sz="8"/>
              <w:right w:val="outset" w:color="000000" w:sz="8"/>
            </w:tcBorders>
            <w:vAlign w:val="center"/>
          </w:tcPr>
          <w:bookmarkStart w:name="1940" w:id="1938"/>
          <w:p>
            <w:pPr>
              <w:spacing w:after="0"/>
              <w:ind w:left="0"/>
              <w:jc w:val="center"/>
            </w:pPr>
            <w:r>
              <w:rPr>
                <w:rFonts w:ascii="Arial"/>
                <w:b w:val="false"/>
                <w:i w:val="false"/>
                <w:color w:val="000000"/>
                <w:sz w:val="15"/>
              </w:rPr>
              <w:t>0721</w:t>
            </w:r>
          </w:p>
          <w:bookmarkEnd w:id="1938"/>
        </w:tc>
        <w:tc>
          <w:tcPr>
            <w:tcW w:w="649" w:type="dxa"/>
            <w:tcBorders>
              <w:top w:val="outset" w:color="000000" w:sz="8"/>
              <w:left w:val="outset" w:color="000000" w:sz="8"/>
              <w:bottom w:val="outset" w:color="000000" w:sz="8"/>
              <w:right w:val="outset" w:color="000000" w:sz="8"/>
            </w:tcBorders>
            <w:vAlign w:val="center"/>
          </w:tcPr>
          <w:bookmarkStart w:name="1941" w:id="1939"/>
          <w:p>
            <w:pPr>
              <w:spacing w:after="0"/>
              <w:ind w:left="0"/>
              <w:jc w:val="left"/>
            </w:pPr>
            <w:r>
              <w:rPr>
                <w:rFonts w:ascii="Arial"/>
                <w:b w:val="false"/>
                <w:i w:val="false"/>
                <w:color w:val="000000"/>
                <w:sz w:val="15"/>
              </w:rPr>
              <w:t>Амбулаторно-поліклінічна допомога населенню, крім первинної медичної допомоги</w:t>
            </w:r>
          </w:p>
          <w:bookmarkEnd w:id="1939"/>
        </w:tc>
        <w:tc>
          <w:tcPr>
            <w:tcW w:w="1417" w:type="dxa"/>
            <w:tcBorders>
              <w:top w:val="outset" w:color="000000" w:sz="8"/>
              <w:left w:val="outset" w:color="000000" w:sz="8"/>
              <w:bottom w:val="outset" w:color="000000" w:sz="8"/>
              <w:right w:val="outset" w:color="000000" w:sz="8"/>
            </w:tcBorders>
            <w:vAlign w:val="center"/>
          </w:tcPr>
          <w:bookmarkStart w:name="1942" w:id="1940"/>
          <w:p>
            <w:pPr>
              <w:spacing w:after="0"/>
              <w:ind w:left="0"/>
              <w:jc w:val="center"/>
            </w:pPr>
            <w:r>
              <w:rPr>
                <w:rFonts w:ascii="Arial"/>
                <w:b w:val="false"/>
                <w:i w:val="false"/>
                <w:color w:val="000000"/>
                <w:sz w:val="15"/>
              </w:rPr>
              <w:t>52844,50</w:t>
            </w:r>
          </w:p>
          <w:bookmarkEnd w:id="1940"/>
        </w:tc>
        <w:tc>
          <w:tcPr>
            <w:tcW w:w="1417" w:type="dxa"/>
            <w:tcBorders>
              <w:top w:val="outset" w:color="000000" w:sz="8"/>
              <w:left w:val="outset" w:color="000000" w:sz="8"/>
              <w:bottom w:val="outset" w:color="000000" w:sz="8"/>
              <w:right w:val="outset" w:color="000000" w:sz="8"/>
            </w:tcBorders>
            <w:vAlign w:val="center"/>
          </w:tcPr>
          <w:bookmarkStart w:name="1943" w:id="1941"/>
          <w:p>
            <w:pPr>
              <w:spacing w:after="0"/>
              <w:ind w:left="0"/>
              <w:jc w:val="center"/>
            </w:pPr>
            <w:r>
              <w:rPr>
                <w:rFonts w:ascii="Arial"/>
                <w:b w:val="false"/>
                <w:i w:val="false"/>
                <w:color w:val="000000"/>
                <w:sz w:val="15"/>
              </w:rPr>
              <w:t>52844,50</w:t>
            </w:r>
          </w:p>
          <w:bookmarkEnd w:id="1941"/>
        </w:tc>
        <w:tc>
          <w:tcPr>
            <w:tcW w:w="1306" w:type="dxa"/>
            <w:tcBorders>
              <w:top w:val="outset" w:color="000000" w:sz="8"/>
              <w:left w:val="outset" w:color="000000" w:sz="8"/>
              <w:bottom w:val="outset" w:color="000000" w:sz="8"/>
              <w:right w:val="outset" w:color="000000" w:sz="8"/>
            </w:tcBorders>
            <w:vAlign w:val="center"/>
          </w:tcPr>
          <w:bookmarkStart w:name="1944" w:id="1942"/>
          <w:p>
            <w:pPr>
              <w:spacing w:after="0"/>
              <w:ind w:left="0"/>
              <w:jc w:val="center"/>
            </w:pPr>
            <w:r>
              <w:rPr>
                <w:rFonts w:ascii="Arial"/>
                <w:b w:val="false"/>
                <w:i w:val="false"/>
                <w:color w:val="000000"/>
                <w:sz w:val="15"/>
              </w:rPr>
              <w:t xml:space="preserve"> </w:t>
            </w:r>
          </w:p>
          <w:bookmarkEnd w:id="1942"/>
        </w:tc>
        <w:tc>
          <w:tcPr>
            <w:tcW w:w="1194" w:type="dxa"/>
            <w:tcBorders>
              <w:top w:val="outset" w:color="000000" w:sz="8"/>
              <w:left w:val="outset" w:color="000000" w:sz="8"/>
              <w:bottom w:val="outset" w:color="000000" w:sz="8"/>
              <w:right w:val="outset" w:color="000000" w:sz="8"/>
            </w:tcBorders>
            <w:vAlign w:val="center"/>
          </w:tcPr>
          <w:bookmarkStart w:name="1945" w:id="1943"/>
          <w:p>
            <w:pPr>
              <w:spacing w:after="0"/>
              <w:ind w:left="0"/>
              <w:jc w:val="center"/>
            </w:pPr>
            <w:r>
              <w:rPr>
                <w:rFonts w:ascii="Arial"/>
                <w:b w:val="false"/>
                <w:i w:val="false"/>
                <w:color w:val="000000"/>
                <w:sz w:val="15"/>
              </w:rPr>
              <w:t xml:space="preserve"> </w:t>
            </w:r>
          </w:p>
          <w:bookmarkEnd w:id="1943"/>
        </w:tc>
        <w:tc>
          <w:tcPr>
            <w:tcW w:w="1417" w:type="dxa"/>
            <w:tcBorders>
              <w:top w:val="outset" w:color="000000" w:sz="8"/>
              <w:left w:val="outset" w:color="000000" w:sz="8"/>
              <w:bottom w:val="outset" w:color="000000" w:sz="8"/>
              <w:right w:val="outset" w:color="000000" w:sz="8"/>
            </w:tcBorders>
            <w:vAlign w:val="center"/>
          </w:tcPr>
          <w:bookmarkStart w:name="1946" w:id="1944"/>
          <w:p>
            <w:pPr>
              <w:spacing w:after="0"/>
              <w:ind w:left="0"/>
              <w:jc w:val="center"/>
            </w:pPr>
            <w:r>
              <w:rPr>
                <w:rFonts w:ascii="Arial"/>
                <w:b w:val="false"/>
                <w:i w:val="false"/>
                <w:color w:val="000000"/>
                <w:sz w:val="15"/>
              </w:rPr>
              <w:t xml:space="preserve"> </w:t>
            </w:r>
          </w:p>
          <w:bookmarkEnd w:id="1944"/>
        </w:tc>
        <w:tc>
          <w:tcPr>
            <w:tcW w:w="1417" w:type="dxa"/>
            <w:tcBorders>
              <w:top w:val="outset" w:color="000000" w:sz="8"/>
              <w:left w:val="outset" w:color="000000" w:sz="8"/>
              <w:bottom w:val="outset" w:color="000000" w:sz="8"/>
              <w:right w:val="outset" w:color="000000" w:sz="8"/>
            </w:tcBorders>
            <w:vAlign w:val="center"/>
          </w:tcPr>
          <w:bookmarkStart w:name="1947" w:id="1945"/>
          <w:p>
            <w:pPr>
              <w:spacing w:after="0"/>
              <w:ind w:left="0"/>
              <w:jc w:val="center"/>
            </w:pPr>
            <w:r>
              <w:rPr>
                <w:rFonts w:ascii="Arial"/>
                <w:b w:val="false"/>
                <w:i w:val="false"/>
                <w:color w:val="000000"/>
                <w:sz w:val="15"/>
              </w:rPr>
              <w:t>1124,80</w:t>
            </w:r>
          </w:p>
          <w:bookmarkEnd w:id="1945"/>
        </w:tc>
        <w:tc>
          <w:tcPr>
            <w:tcW w:w="1194" w:type="dxa"/>
            <w:tcBorders>
              <w:top w:val="outset" w:color="000000" w:sz="8"/>
              <w:left w:val="outset" w:color="000000" w:sz="8"/>
              <w:bottom w:val="outset" w:color="000000" w:sz="8"/>
              <w:right w:val="outset" w:color="000000" w:sz="8"/>
            </w:tcBorders>
            <w:vAlign w:val="center"/>
          </w:tcPr>
          <w:bookmarkStart w:name="1948" w:id="1946"/>
          <w:p>
            <w:pPr>
              <w:spacing w:after="0"/>
              <w:ind w:left="0"/>
              <w:jc w:val="center"/>
            </w:pPr>
            <w:r>
              <w:rPr>
                <w:rFonts w:ascii="Arial"/>
                <w:b w:val="false"/>
                <w:i w:val="false"/>
                <w:color w:val="000000"/>
                <w:sz w:val="15"/>
              </w:rPr>
              <w:t>624,80</w:t>
            </w:r>
          </w:p>
          <w:bookmarkEnd w:id="1946"/>
        </w:tc>
        <w:tc>
          <w:tcPr>
            <w:tcW w:w="1083" w:type="dxa"/>
            <w:tcBorders>
              <w:top w:val="outset" w:color="000000" w:sz="8"/>
              <w:left w:val="outset" w:color="000000" w:sz="8"/>
              <w:bottom w:val="outset" w:color="000000" w:sz="8"/>
              <w:right w:val="outset" w:color="000000" w:sz="8"/>
            </w:tcBorders>
            <w:vAlign w:val="center"/>
          </w:tcPr>
          <w:bookmarkStart w:name="1949" w:id="1947"/>
          <w:p>
            <w:pPr>
              <w:spacing w:after="0"/>
              <w:ind w:left="0"/>
              <w:jc w:val="center"/>
            </w:pPr>
            <w:r>
              <w:rPr>
                <w:rFonts w:ascii="Arial"/>
                <w:b w:val="false"/>
                <w:i w:val="false"/>
                <w:color w:val="000000"/>
                <w:sz w:val="15"/>
              </w:rPr>
              <w:t xml:space="preserve"> </w:t>
            </w:r>
          </w:p>
          <w:bookmarkEnd w:id="1947"/>
        </w:tc>
        <w:tc>
          <w:tcPr>
            <w:tcW w:w="1083" w:type="dxa"/>
            <w:tcBorders>
              <w:top w:val="outset" w:color="000000" w:sz="8"/>
              <w:left w:val="outset" w:color="000000" w:sz="8"/>
              <w:bottom w:val="outset" w:color="000000" w:sz="8"/>
              <w:right w:val="outset" w:color="000000" w:sz="8"/>
            </w:tcBorders>
            <w:vAlign w:val="center"/>
          </w:tcPr>
          <w:bookmarkStart w:name="1950" w:id="1948"/>
          <w:p>
            <w:pPr>
              <w:spacing w:after="0"/>
              <w:ind w:left="0"/>
              <w:jc w:val="center"/>
            </w:pPr>
            <w:r>
              <w:rPr>
                <w:rFonts w:ascii="Arial"/>
                <w:b w:val="false"/>
                <w:i w:val="false"/>
                <w:color w:val="000000"/>
                <w:sz w:val="15"/>
              </w:rPr>
              <w:t xml:space="preserve"> </w:t>
            </w:r>
          </w:p>
          <w:bookmarkEnd w:id="1948"/>
        </w:tc>
        <w:tc>
          <w:tcPr>
            <w:tcW w:w="1417" w:type="dxa"/>
            <w:tcBorders>
              <w:top w:val="outset" w:color="000000" w:sz="8"/>
              <w:left w:val="outset" w:color="000000" w:sz="8"/>
              <w:bottom w:val="outset" w:color="000000" w:sz="8"/>
              <w:right w:val="outset" w:color="000000" w:sz="8"/>
            </w:tcBorders>
            <w:vAlign w:val="center"/>
          </w:tcPr>
          <w:bookmarkStart w:name="1951" w:id="1949"/>
          <w:p>
            <w:pPr>
              <w:spacing w:after="0"/>
              <w:ind w:left="0"/>
              <w:jc w:val="center"/>
            </w:pPr>
            <w:r>
              <w:rPr>
                <w:rFonts w:ascii="Arial"/>
                <w:b w:val="false"/>
                <w:i w:val="false"/>
                <w:color w:val="000000"/>
                <w:sz w:val="15"/>
              </w:rPr>
              <w:t>500,00</w:t>
            </w:r>
          </w:p>
          <w:bookmarkEnd w:id="1949"/>
        </w:tc>
        <w:tc>
          <w:tcPr>
            <w:tcW w:w="1417" w:type="dxa"/>
            <w:tcBorders>
              <w:top w:val="outset" w:color="000000" w:sz="8"/>
              <w:left w:val="outset" w:color="000000" w:sz="8"/>
              <w:bottom w:val="outset" w:color="000000" w:sz="8"/>
              <w:right w:val="outset" w:color="000000" w:sz="8"/>
            </w:tcBorders>
            <w:vAlign w:val="center"/>
          </w:tcPr>
          <w:bookmarkStart w:name="1952" w:id="1950"/>
          <w:p>
            <w:pPr>
              <w:spacing w:after="0"/>
              <w:ind w:left="0"/>
              <w:jc w:val="center"/>
            </w:pPr>
            <w:r>
              <w:rPr>
                <w:rFonts w:ascii="Arial"/>
                <w:b w:val="false"/>
                <w:i w:val="false"/>
                <w:color w:val="000000"/>
                <w:sz w:val="15"/>
              </w:rPr>
              <w:t>500,00</w:t>
            </w:r>
          </w:p>
          <w:bookmarkEnd w:id="1950"/>
        </w:tc>
        <w:tc>
          <w:tcPr>
            <w:tcW w:w="1417" w:type="dxa"/>
            <w:tcBorders>
              <w:top w:val="outset" w:color="000000" w:sz="8"/>
              <w:left w:val="outset" w:color="000000" w:sz="8"/>
              <w:bottom w:val="outset" w:color="000000" w:sz="8"/>
              <w:right w:val="outset" w:color="000000" w:sz="8"/>
            </w:tcBorders>
            <w:vAlign w:val="center"/>
          </w:tcPr>
          <w:bookmarkStart w:name="1953" w:id="1951"/>
          <w:p>
            <w:pPr>
              <w:spacing w:after="0"/>
              <w:ind w:left="0"/>
              <w:jc w:val="center"/>
            </w:pPr>
            <w:r>
              <w:rPr>
                <w:rFonts w:ascii="Arial"/>
                <w:b w:val="false"/>
                <w:i w:val="false"/>
                <w:color w:val="000000"/>
                <w:sz w:val="15"/>
              </w:rPr>
              <w:t>53969,30</w:t>
            </w:r>
          </w:p>
          <w:bookmarkEnd w:id="19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54" w:id="1952"/>
          <w:p>
            <w:pPr>
              <w:spacing w:after="0"/>
              <w:ind w:left="0"/>
              <w:jc w:val="center"/>
            </w:pPr>
            <w:r>
              <w:rPr>
                <w:rFonts w:ascii="Arial"/>
                <w:b w:val="false"/>
                <w:i w:val="false"/>
                <w:color w:val="000000"/>
                <w:sz w:val="15"/>
              </w:rPr>
              <w:t>0712090</w:t>
            </w:r>
          </w:p>
          <w:bookmarkEnd w:id="1952"/>
        </w:tc>
        <w:tc>
          <w:tcPr>
            <w:tcW w:w="805" w:type="dxa"/>
            <w:tcBorders>
              <w:top w:val="outset" w:color="000000" w:sz="8"/>
              <w:left w:val="outset" w:color="000000" w:sz="8"/>
              <w:bottom w:val="outset" w:color="000000" w:sz="8"/>
              <w:right w:val="outset" w:color="000000" w:sz="8"/>
            </w:tcBorders>
            <w:vAlign w:val="center"/>
          </w:tcPr>
          <w:bookmarkStart w:name="1955" w:id="1953"/>
          <w:p>
            <w:pPr>
              <w:spacing w:after="0"/>
              <w:ind w:left="0"/>
              <w:jc w:val="center"/>
            </w:pPr>
            <w:r>
              <w:rPr>
                <w:rFonts w:ascii="Arial"/>
                <w:b w:val="false"/>
                <w:i w:val="false"/>
                <w:color w:val="000000"/>
                <w:sz w:val="15"/>
              </w:rPr>
              <w:t>2090</w:t>
            </w:r>
          </w:p>
          <w:bookmarkEnd w:id="1953"/>
        </w:tc>
        <w:tc>
          <w:tcPr>
            <w:tcW w:w="805" w:type="dxa"/>
            <w:tcBorders>
              <w:top w:val="outset" w:color="000000" w:sz="8"/>
              <w:left w:val="outset" w:color="000000" w:sz="8"/>
              <w:bottom w:val="outset" w:color="000000" w:sz="8"/>
              <w:right w:val="outset" w:color="000000" w:sz="8"/>
            </w:tcBorders>
            <w:vAlign w:val="center"/>
          </w:tcPr>
          <w:bookmarkStart w:name="1956" w:id="1954"/>
          <w:p>
            <w:pPr>
              <w:spacing w:after="0"/>
              <w:ind w:left="0"/>
              <w:jc w:val="center"/>
            </w:pPr>
            <w:r>
              <w:rPr>
                <w:rFonts w:ascii="Arial"/>
                <w:b w:val="false"/>
                <w:i w:val="false"/>
                <w:color w:val="000000"/>
                <w:sz w:val="15"/>
              </w:rPr>
              <w:t>0722</w:t>
            </w:r>
          </w:p>
          <w:bookmarkEnd w:id="1954"/>
        </w:tc>
        <w:tc>
          <w:tcPr>
            <w:tcW w:w="649" w:type="dxa"/>
            <w:tcBorders>
              <w:top w:val="outset" w:color="000000" w:sz="8"/>
              <w:left w:val="outset" w:color="000000" w:sz="8"/>
              <w:bottom w:val="outset" w:color="000000" w:sz="8"/>
              <w:right w:val="outset" w:color="000000" w:sz="8"/>
            </w:tcBorders>
            <w:vAlign w:val="center"/>
          </w:tcPr>
          <w:bookmarkStart w:name="1957" w:id="1955"/>
          <w:p>
            <w:pPr>
              <w:spacing w:after="0"/>
              <w:ind w:left="0"/>
              <w:jc w:val="left"/>
            </w:pPr>
            <w:r>
              <w:rPr>
                <w:rFonts w:ascii="Arial"/>
                <w:b w:val="false"/>
                <w:i w:val="false"/>
                <w:color w:val="000000"/>
                <w:sz w:val="15"/>
              </w:rPr>
              <w:t>Спеціалізована амбулаторно-поліклінічна допомога населенню</w:t>
            </w:r>
          </w:p>
          <w:bookmarkEnd w:id="1955"/>
        </w:tc>
        <w:tc>
          <w:tcPr>
            <w:tcW w:w="1417" w:type="dxa"/>
            <w:tcBorders>
              <w:top w:val="outset" w:color="000000" w:sz="8"/>
              <w:left w:val="outset" w:color="000000" w:sz="8"/>
              <w:bottom w:val="outset" w:color="000000" w:sz="8"/>
              <w:right w:val="outset" w:color="000000" w:sz="8"/>
            </w:tcBorders>
            <w:vAlign w:val="center"/>
          </w:tcPr>
          <w:bookmarkStart w:name="1958" w:id="1956"/>
          <w:p>
            <w:pPr>
              <w:spacing w:after="0"/>
              <w:ind w:left="0"/>
              <w:jc w:val="center"/>
            </w:pPr>
            <w:r>
              <w:rPr>
                <w:rFonts w:ascii="Arial"/>
                <w:b w:val="false"/>
                <w:i w:val="false"/>
                <w:color w:val="000000"/>
                <w:sz w:val="15"/>
              </w:rPr>
              <w:t>1145139,50</w:t>
            </w:r>
          </w:p>
          <w:bookmarkEnd w:id="1956"/>
        </w:tc>
        <w:tc>
          <w:tcPr>
            <w:tcW w:w="1417" w:type="dxa"/>
            <w:tcBorders>
              <w:top w:val="outset" w:color="000000" w:sz="8"/>
              <w:left w:val="outset" w:color="000000" w:sz="8"/>
              <w:bottom w:val="outset" w:color="000000" w:sz="8"/>
              <w:right w:val="outset" w:color="000000" w:sz="8"/>
            </w:tcBorders>
            <w:vAlign w:val="center"/>
          </w:tcPr>
          <w:bookmarkStart w:name="1959" w:id="1957"/>
          <w:p>
            <w:pPr>
              <w:spacing w:after="0"/>
              <w:ind w:left="0"/>
              <w:jc w:val="center"/>
            </w:pPr>
            <w:r>
              <w:rPr>
                <w:rFonts w:ascii="Arial"/>
                <w:b w:val="false"/>
                <w:i w:val="false"/>
                <w:color w:val="000000"/>
                <w:sz w:val="15"/>
              </w:rPr>
              <w:t>1145139,50</w:t>
            </w:r>
          </w:p>
          <w:bookmarkEnd w:id="1957"/>
        </w:tc>
        <w:tc>
          <w:tcPr>
            <w:tcW w:w="1306" w:type="dxa"/>
            <w:tcBorders>
              <w:top w:val="outset" w:color="000000" w:sz="8"/>
              <w:left w:val="outset" w:color="000000" w:sz="8"/>
              <w:bottom w:val="outset" w:color="000000" w:sz="8"/>
              <w:right w:val="outset" w:color="000000" w:sz="8"/>
            </w:tcBorders>
            <w:vAlign w:val="center"/>
          </w:tcPr>
          <w:bookmarkStart w:name="1960" w:id="1958"/>
          <w:p>
            <w:pPr>
              <w:spacing w:after="0"/>
              <w:ind w:left="0"/>
              <w:jc w:val="center"/>
            </w:pPr>
            <w:r>
              <w:rPr>
                <w:rFonts w:ascii="Arial"/>
                <w:b w:val="false"/>
                <w:i w:val="false"/>
                <w:color w:val="000000"/>
                <w:sz w:val="15"/>
              </w:rPr>
              <w:t xml:space="preserve"> </w:t>
            </w:r>
          </w:p>
          <w:bookmarkEnd w:id="1958"/>
        </w:tc>
        <w:tc>
          <w:tcPr>
            <w:tcW w:w="1194" w:type="dxa"/>
            <w:tcBorders>
              <w:top w:val="outset" w:color="000000" w:sz="8"/>
              <w:left w:val="outset" w:color="000000" w:sz="8"/>
              <w:bottom w:val="outset" w:color="000000" w:sz="8"/>
              <w:right w:val="outset" w:color="000000" w:sz="8"/>
            </w:tcBorders>
            <w:vAlign w:val="center"/>
          </w:tcPr>
          <w:bookmarkStart w:name="1961" w:id="1959"/>
          <w:p>
            <w:pPr>
              <w:spacing w:after="0"/>
              <w:ind w:left="0"/>
              <w:jc w:val="center"/>
            </w:pPr>
            <w:r>
              <w:rPr>
                <w:rFonts w:ascii="Arial"/>
                <w:b w:val="false"/>
                <w:i w:val="false"/>
                <w:color w:val="000000"/>
                <w:sz w:val="15"/>
              </w:rPr>
              <w:t xml:space="preserve"> </w:t>
            </w:r>
          </w:p>
          <w:bookmarkEnd w:id="1959"/>
        </w:tc>
        <w:tc>
          <w:tcPr>
            <w:tcW w:w="1417" w:type="dxa"/>
            <w:tcBorders>
              <w:top w:val="outset" w:color="000000" w:sz="8"/>
              <w:left w:val="outset" w:color="000000" w:sz="8"/>
              <w:bottom w:val="outset" w:color="000000" w:sz="8"/>
              <w:right w:val="outset" w:color="000000" w:sz="8"/>
            </w:tcBorders>
            <w:vAlign w:val="center"/>
          </w:tcPr>
          <w:bookmarkStart w:name="1962" w:id="1960"/>
          <w:p>
            <w:pPr>
              <w:spacing w:after="0"/>
              <w:ind w:left="0"/>
              <w:jc w:val="center"/>
            </w:pPr>
            <w:r>
              <w:rPr>
                <w:rFonts w:ascii="Arial"/>
                <w:b w:val="false"/>
                <w:i w:val="false"/>
                <w:color w:val="000000"/>
                <w:sz w:val="15"/>
              </w:rPr>
              <w:t xml:space="preserve"> </w:t>
            </w:r>
          </w:p>
          <w:bookmarkEnd w:id="1960"/>
        </w:tc>
        <w:tc>
          <w:tcPr>
            <w:tcW w:w="1417" w:type="dxa"/>
            <w:tcBorders>
              <w:top w:val="outset" w:color="000000" w:sz="8"/>
              <w:left w:val="outset" w:color="000000" w:sz="8"/>
              <w:bottom w:val="outset" w:color="000000" w:sz="8"/>
              <w:right w:val="outset" w:color="000000" w:sz="8"/>
            </w:tcBorders>
            <w:vAlign w:val="center"/>
          </w:tcPr>
          <w:bookmarkStart w:name="1963" w:id="1961"/>
          <w:p>
            <w:pPr>
              <w:spacing w:after="0"/>
              <w:ind w:left="0"/>
              <w:jc w:val="center"/>
            </w:pPr>
            <w:r>
              <w:rPr>
                <w:rFonts w:ascii="Arial"/>
                <w:b w:val="false"/>
                <w:i w:val="false"/>
                <w:color w:val="000000"/>
                <w:sz w:val="15"/>
              </w:rPr>
              <w:t>48283,00</w:t>
            </w:r>
          </w:p>
          <w:bookmarkEnd w:id="1961"/>
        </w:tc>
        <w:tc>
          <w:tcPr>
            <w:tcW w:w="1194" w:type="dxa"/>
            <w:tcBorders>
              <w:top w:val="outset" w:color="000000" w:sz="8"/>
              <w:left w:val="outset" w:color="000000" w:sz="8"/>
              <w:bottom w:val="outset" w:color="000000" w:sz="8"/>
              <w:right w:val="outset" w:color="000000" w:sz="8"/>
            </w:tcBorders>
            <w:vAlign w:val="center"/>
          </w:tcPr>
          <w:bookmarkStart w:name="1964" w:id="1962"/>
          <w:p>
            <w:pPr>
              <w:spacing w:after="0"/>
              <w:ind w:left="0"/>
              <w:jc w:val="center"/>
            </w:pPr>
            <w:r>
              <w:rPr>
                <w:rFonts w:ascii="Arial"/>
                <w:b w:val="false"/>
                <w:i w:val="false"/>
                <w:color w:val="000000"/>
                <w:sz w:val="15"/>
              </w:rPr>
              <w:t>23128,20</w:t>
            </w:r>
          </w:p>
          <w:bookmarkEnd w:id="1962"/>
        </w:tc>
        <w:tc>
          <w:tcPr>
            <w:tcW w:w="1083" w:type="dxa"/>
            <w:tcBorders>
              <w:top w:val="outset" w:color="000000" w:sz="8"/>
              <w:left w:val="outset" w:color="000000" w:sz="8"/>
              <w:bottom w:val="outset" w:color="000000" w:sz="8"/>
              <w:right w:val="outset" w:color="000000" w:sz="8"/>
            </w:tcBorders>
            <w:vAlign w:val="center"/>
          </w:tcPr>
          <w:bookmarkStart w:name="1965" w:id="1963"/>
          <w:p>
            <w:pPr>
              <w:spacing w:after="0"/>
              <w:ind w:left="0"/>
              <w:jc w:val="center"/>
            </w:pPr>
            <w:r>
              <w:rPr>
                <w:rFonts w:ascii="Arial"/>
                <w:b w:val="false"/>
                <w:i w:val="false"/>
                <w:color w:val="000000"/>
                <w:sz w:val="15"/>
              </w:rPr>
              <w:t xml:space="preserve"> </w:t>
            </w:r>
          </w:p>
          <w:bookmarkEnd w:id="1963"/>
        </w:tc>
        <w:tc>
          <w:tcPr>
            <w:tcW w:w="1083" w:type="dxa"/>
            <w:tcBorders>
              <w:top w:val="outset" w:color="000000" w:sz="8"/>
              <w:left w:val="outset" w:color="000000" w:sz="8"/>
              <w:bottom w:val="outset" w:color="000000" w:sz="8"/>
              <w:right w:val="outset" w:color="000000" w:sz="8"/>
            </w:tcBorders>
            <w:vAlign w:val="center"/>
          </w:tcPr>
          <w:bookmarkStart w:name="1966" w:id="1964"/>
          <w:p>
            <w:pPr>
              <w:spacing w:after="0"/>
              <w:ind w:left="0"/>
              <w:jc w:val="center"/>
            </w:pPr>
            <w:r>
              <w:rPr>
                <w:rFonts w:ascii="Arial"/>
                <w:b w:val="false"/>
                <w:i w:val="false"/>
                <w:color w:val="000000"/>
                <w:sz w:val="15"/>
              </w:rPr>
              <w:t xml:space="preserve"> </w:t>
            </w:r>
          </w:p>
          <w:bookmarkEnd w:id="1964"/>
        </w:tc>
        <w:tc>
          <w:tcPr>
            <w:tcW w:w="1417" w:type="dxa"/>
            <w:tcBorders>
              <w:top w:val="outset" w:color="000000" w:sz="8"/>
              <w:left w:val="outset" w:color="000000" w:sz="8"/>
              <w:bottom w:val="outset" w:color="000000" w:sz="8"/>
              <w:right w:val="outset" w:color="000000" w:sz="8"/>
            </w:tcBorders>
            <w:vAlign w:val="center"/>
          </w:tcPr>
          <w:bookmarkStart w:name="1967" w:id="1965"/>
          <w:p>
            <w:pPr>
              <w:spacing w:after="0"/>
              <w:ind w:left="0"/>
              <w:jc w:val="center"/>
            </w:pPr>
            <w:r>
              <w:rPr>
                <w:rFonts w:ascii="Arial"/>
                <w:b w:val="false"/>
                <w:i w:val="false"/>
                <w:color w:val="000000"/>
                <w:sz w:val="15"/>
              </w:rPr>
              <w:t>25154,80</w:t>
            </w:r>
          </w:p>
          <w:bookmarkEnd w:id="1965"/>
        </w:tc>
        <w:tc>
          <w:tcPr>
            <w:tcW w:w="1417" w:type="dxa"/>
            <w:tcBorders>
              <w:top w:val="outset" w:color="000000" w:sz="8"/>
              <w:left w:val="outset" w:color="000000" w:sz="8"/>
              <w:bottom w:val="outset" w:color="000000" w:sz="8"/>
              <w:right w:val="outset" w:color="000000" w:sz="8"/>
            </w:tcBorders>
            <w:vAlign w:val="center"/>
          </w:tcPr>
          <w:bookmarkStart w:name="1968" w:id="1966"/>
          <w:p>
            <w:pPr>
              <w:spacing w:after="0"/>
              <w:ind w:left="0"/>
              <w:jc w:val="center"/>
            </w:pPr>
            <w:r>
              <w:rPr>
                <w:rFonts w:ascii="Arial"/>
                <w:b w:val="false"/>
                <w:i w:val="false"/>
                <w:color w:val="000000"/>
                <w:sz w:val="15"/>
              </w:rPr>
              <w:t>18442,80</w:t>
            </w:r>
          </w:p>
          <w:bookmarkEnd w:id="1966"/>
        </w:tc>
        <w:tc>
          <w:tcPr>
            <w:tcW w:w="1417" w:type="dxa"/>
            <w:tcBorders>
              <w:top w:val="outset" w:color="000000" w:sz="8"/>
              <w:left w:val="outset" w:color="000000" w:sz="8"/>
              <w:bottom w:val="outset" w:color="000000" w:sz="8"/>
              <w:right w:val="outset" w:color="000000" w:sz="8"/>
            </w:tcBorders>
            <w:vAlign w:val="center"/>
          </w:tcPr>
          <w:bookmarkStart w:name="1969" w:id="1967"/>
          <w:p>
            <w:pPr>
              <w:spacing w:after="0"/>
              <w:ind w:left="0"/>
              <w:jc w:val="center"/>
            </w:pPr>
            <w:r>
              <w:rPr>
                <w:rFonts w:ascii="Arial"/>
                <w:b w:val="false"/>
                <w:i w:val="false"/>
                <w:color w:val="000000"/>
                <w:sz w:val="15"/>
              </w:rPr>
              <w:t>1193422,50</w:t>
            </w:r>
          </w:p>
          <w:bookmarkEnd w:id="19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70" w:id="1968"/>
          <w:p>
            <w:pPr>
              <w:spacing w:after="0"/>
              <w:ind w:left="0"/>
              <w:jc w:val="center"/>
            </w:pPr>
            <w:r>
              <w:rPr>
                <w:rFonts w:ascii="Arial"/>
                <w:b w:val="false"/>
                <w:i w:val="false"/>
                <w:color w:val="000000"/>
                <w:sz w:val="15"/>
              </w:rPr>
              <w:t>0712100</w:t>
            </w:r>
          </w:p>
          <w:bookmarkEnd w:id="1968"/>
        </w:tc>
        <w:tc>
          <w:tcPr>
            <w:tcW w:w="805" w:type="dxa"/>
            <w:tcBorders>
              <w:top w:val="outset" w:color="000000" w:sz="8"/>
              <w:left w:val="outset" w:color="000000" w:sz="8"/>
              <w:bottom w:val="outset" w:color="000000" w:sz="8"/>
              <w:right w:val="outset" w:color="000000" w:sz="8"/>
            </w:tcBorders>
            <w:vAlign w:val="center"/>
          </w:tcPr>
          <w:bookmarkStart w:name="1971" w:id="1969"/>
          <w:p>
            <w:pPr>
              <w:spacing w:after="0"/>
              <w:ind w:left="0"/>
              <w:jc w:val="center"/>
            </w:pPr>
            <w:r>
              <w:rPr>
                <w:rFonts w:ascii="Arial"/>
                <w:b w:val="false"/>
                <w:i w:val="false"/>
                <w:color w:val="000000"/>
                <w:sz w:val="15"/>
              </w:rPr>
              <w:t>2100</w:t>
            </w:r>
          </w:p>
          <w:bookmarkEnd w:id="1969"/>
        </w:tc>
        <w:tc>
          <w:tcPr>
            <w:tcW w:w="805" w:type="dxa"/>
            <w:tcBorders>
              <w:top w:val="outset" w:color="000000" w:sz="8"/>
              <w:left w:val="outset" w:color="000000" w:sz="8"/>
              <w:bottom w:val="outset" w:color="000000" w:sz="8"/>
              <w:right w:val="outset" w:color="000000" w:sz="8"/>
            </w:tcBorders>
            <w:vAlign w:val="center"/>
          </w:tcPr>
          <w:bookmarkStart w:name="1972" w:id="1970"/>
          <w:p>
            <w:pPr>
              <w:spacing w:after="0"/>
              <w:ind w:left="0"/>
              <w:jc w:val="center"/>
            </w:pPr>
            <w:r>
              <w:rPr>
                <w:rFonts w:ascii="Arial"/>
                <w:b w:val="false"/>
                <w:i w:val="false"/>
                <w:color w:val="000000"/>
                <w:sz w:val="15"/>
              </w:rPr>
              <w:t>0722</w:t>
            </w:r>
          </w:p>
          <w:bookmarkEnd w:id="1970"/>
        </w:tc>
        <w:tc>
          <w:tcPr>
            <w:tcW w:w="649" w:type="dxa"/>
            <w:tcBorders>
              <w:top w:val="outset" w:color="000000" w:sz="8"/>
              <w:left w:val="outset" w:color="000000" w:sz="8"/>
              <w:bottom w:val="outset" w:color="000000" w:sz="8"/>
              <w:right w:val="outset" w:color="000000" w:sz="8"/>
            </w:tcBorders>
            <w:vAlign w:val="center"/>
          </w:tcPr>
          <w:bookmarkStart w:name="1973" w:id="1971"/>
          <w:p>
            <w:pPr>
              <w:spacing w:after="0"/>
              <w:ind w:left="0"/>
              <w:jc w:val="left"/>
            </w:pPr>
            <w:r>
              <w:rPr>
                <w:rFonts w:ascii="Arial"/>
                <w:b w:val="false"/>
                <w:i w:val="false"/>
                <w:color w:val="000000"/>
                <w:sz w:val="15"/>
              </w:rPr>
              <w:t>Стоматологічна допомога населенню</w:t>
            </w:r>
          </w:p>
          <w:bookmarkEnd w:id="1971"/>
        </w:tc>
        <w:tc>
          <w:tcPr>
            <w:tcW w:w="1417" w:type="dxa"/>
            <w:tcBorders>
              <w:top w:val="outset" w:color="000000" w:sz="8"/>
              <w:left w:val="outset" w:color="000000" w:sz="8"/>
              <w:bottom w:val="outset" w:color="000000" w:sz="8"/>
              <w:right w:val="outset" w:color="000000" w:sz="8"/>
            </w:tcBorders>
            <w:vAlign w:val="center"/>
          </w:tcPr>
          <w:bookmarkStart w:name="1974" w:id="1972"/>
          <w:p>
            <w:pPr>
              <w:spacing w:after="0"/>
              <w:ind w:left="0"/>
              <w:jc w:val="center"/>
            </w:pPr>
            <w:r>
              <w:rPr>
                <w:rFonts w:ascii="Arial"/>
                <w:b w:val="false"/>
                <w:i w:val="false"/>
                <w:color w:val="000000"/>
                <w:sz w:val="15"/>
              </w:rPr>
              <w:t>66423,40</w:t>
            </w:r>
          </w:p>
          <w:bookmarkEnd w:id="1972"/>
        </w:tc>
        <w:tc>
          <w:tcPr>
            <w:tcW w:w="1417" w:type="dxa"/>
            <w:tcBorders>
              <w:top w:val="outset" w:color="000000" w:sz="8"/>
              <w:left w:val="outset" w:color="000000" w:sz="8"/>
              <w:bottom w:val="outset" w:color="000000" w:sz="8"/>
              <w:right w:val="outset" w:color="000000" w:sz="8"/>
            </w:tcBorders>
            <w:vAlign w:val="center"/>
          </w:tcPr>
          <w:bookmarkStart w:name="1975" w:id="1973"/>
          <w:p>
            <w:pPr>
              <w:spacing w:after="0"/>
              <w:ind w:left="0"/>
              <w:jc w:val="center"/>
            </w:pPr>
            <w:r>
              <w:rPr>
                <w:rFonts w:ascii="Arial"/>
                <w:b w:val="false"/>
                <w:i w:val="false"/>
                <w:color w:val="000000"/>
                <w:sz w:val="15"/>
              </w:rPr>
              <w:t>66423,40</w:t>
            </w:r>
          </w:p>
          <w:bookmarkEnd w:id="1973"/>
        </w:tc>
        <w:tc>
          <w:tcPr>
            <w:tcW w:w="1306" w:type="dxa"/>
            <w:tcBorders>
              <w:top w:val="outset" w:color="000000" w:sz="8"/>
              <w:left w:val="outset" w:color="000000" w:sz="8"/>
              <w:bottom w:val="outset" w:color="000000" w:sz="8"/>
              <w:right w:val="outset" w:color="000000" w:sz="8"/>
            </w:tcBorders>
            <w:vAlign w:val="center"/>
          </w:tcPr>
          <w:bookmarkStart w:name="1976" w:id="1974"/>
          <w:p>
            <w:pPr>
              <w:spacing w:after="0"/>
              <w:ind w:left="0"/>
              <w:jc w:val="center"/>
            </w:pPr>
            <w:r>
              <w:rPr>
                <w:rFonts w:ascii="Arial"/>
                <w:b w:val="false"/>
                <w:i w:val="false"/>
                <w:color w:val="000000"/>
                <w:sz w:val="15"/>
              </w:rPr>
              <w:t xml:space="preserve"> </w:t>
            </w:r>
          </w:p>
          <w:bookmarkEnd w:id="1974"/>
        </w:tc>
        <w:tc>
          <w:tcPr>
            <w:tcW w:w="1194" w:type="dxa"/>
            <w:tcBorders>
              <w:top w:val="outset" w:color="000000" w:sz="8"/>
              <w:left w:val="outset" w:color="000000" w:sz="8"/>
              <w:bottom w:val="outset" w:color="000000" w:sz="8"/>
              <w:right w:val="outset" w:color="000000" w:sz="8"/>
            </w:tcBorders>
            <w:vAlign w:val="center"/>
          </w:tcPr>
          <w:bookmarkStart w:name="1977" w:id="1975"/>
          <w:p>
            <w:pPr>
              <w:spacing w:after="0"/>
              <w:ind w:left="0"/>
              <w:jc w:val="center"/>
            </w:pPr>
            <w:r>
              <w:rPr>
                <w:rFonts w:ascii="Arial"/>
                <w:b w:val="false"/>
                <w:i w:val="false"/>
                <w:color w:val="000000"/>
                <w:sz w:val="15"/>
              </w:rPr>
              <w:t xml:space="preserve"> </w:t>
            </w:r>
          </w:p>
          <w:bookmarkEnd w:id="1975"/>
        </w:tc>
        <w:tc>
          <w:tcPr>
            <w:tcW w:w="1417" w:type="dxa"/>
            <w:tcBorders>
              <w:top w:val="outset" w:color="000000" w:sz="8"/>
              <w:left w:val="outset" w:color="000000" w:sz="8"/>
              <w:bottom w:val="outset" w:color="000000" w:sz="8"/>
              <w:right w:val="outset" w:color="000000" w:sz="8"/>
            </w:tcBorders>
            <w:vAlign w:val="center"/>
          </w:tcPr>
          <w:bookmarkStart w:name="1978" w:id="1976"/>
          <w:p>
            <w:pPr>
              <w:spacing w:after="0"/>
              <w:ind w:left="0"/>
              <w:jc w:val="center"/>
            </w:pPr>
            <w:r>
              <w:rPr>
                <w:rFonts w:ascii="Arial"/>
                <w:b w:val="false"/>
                <w:i w:val="false"/>
                <w:color w:val="000000"/>
                <w:sz w:val="15"/>
              </w:rPr>
              <w:t xml:space="preserve"> </w:t>
            </w:r>
          </w:p>
          <w:bookmarkEnd w:id="1976"/>
        </w:tc>
        <w:tc>
          <w:tcPr>
            <w:tcW w:w="1417" w:type="dxa"/>
            <w:tcBorders>
              <w:top w:val="outset" w:color="000000" w:sz="8"/>
              <w:left w:val="outset" w:color="000000" w:sz="8"/>
              <w:bottom w:val="outset" w:color="000000" w:sz="8"/>
              <w:right w:val="outset" w:color="000000" w:sz="8"/>
            </w:tcBorders>
            <w:vAlign w:val="center"/>
          </w:tcPr>
          <w:bookmarkStart w:name="1979" w:id="1977"/>
          <w:p>
            <w:pPr>
              <w:spacing w:after="0"/>
              <w:ind w:left="0"/>
              <w:jc w:val="center"/>
            </w:pPr>
            <w:r>
              <w:rPr>
                <w:rFonts w:ascii="Arial"/>
                <w:b w:val="false"/>
                <w:i w:val="false"/>
                <w:color w:val="000000"/>
                <w:sz w:val="15"/>
              </w:rPr>
              <w:t>37290,10</w:t>
            </w:r>
          </w:p>
          <w:bookmarkEnd w:id="1977"/>
        </w:tc>
        <w:tc>
          <w:tcPr>
            <w:tcW w:w="1194" w:type="dxa"/>
            <w:tcBorders>
              <w:top w:val="outset" w:color="000000" w:sz="8"/>
              <w:left w:val="outset" w:color="000000" w:sz="8"/>
              <w:bottom w:val="outset" w:color="000000" w:sz="8"/>
              <w:right w:val="outset" w:color="000000" w:sz="8"/>
            </w:tcBorders>
            <w:vAlign w:val="center"/>
          </w:tcPr>
          <w:bookmarkStart w:name="1980" w:id="1978"/>
          <w:p>
            <w:pPr>
              <w:spacing w:after="0"/>
              <w:ind w:left="0"/>
              <w:jc w:val="center"/>
            </w:pPr>
            <w:r>
              <w:rPr>
                <w:rFonts w:ascii="Arial"/>
                <w:b w:val="false"/>
                <w:i w:val="false"/>
                <w:color w:val="000000"/>
                <w:sz w:val="15"/>
              </w:rPr>
              <w:t>31903,60</w:t>
            </w:r>
          </w:p>
          <w:bookmarkEnd w:id="1978"/>
        </w:tc>
        <w:tc>
          <w:tcPr>
            <w:tcW w:w="1083" w:type="dxa"/>
            <w:tcBorders>
              <w:top w:val="outset" w:color="000000" w:sz="8"/>
              <w:left w:val="outset" w:color="000000" w:sz="8"/>
              <w:bottom w:val="outset" w:color="000000" w:sz="8"/>
              <w:right w:val="outset" w:color="000000" w:sz="8"/>
            </w:tcBorders>
            <w:vAlign w:val="center"/>
          </w:tcPr>
          <w:bookmarkStart w:name="1981" w:id="1979"/>
          <w:p>
            <w:pPr>
              <w:spacing w:after="0"/>
              <w:ind w:left="0"/>
              <w:jc w:val="center"/>
            </w:pPr>
            <w:r>
              <w:rPr>
                <w:rFonts w:ascii="Arial"/>
                <w:b w:val="false"/>
                <w:i w:val="false"/>
                <w:color w:val="000000"/>
                <w:sz w:val="15"/>
              </w:rPr>
              <w:t xml:space="preserve"> </w:t>
            </w:r>
          </w:p>
          <w:bookmarkEnd w:id="1979"/>
        </w:tc>
        <w:tc>
          <w:tcPr>
            <w:tcW w:w="1083" w:type="dxa"/>
            <w:tcBorders>
              <w:top w:val="outset" w:color="000000" w:sz="8"/>
              <w:left w:val="outset" w:color="000000" w:sz="8"/>
              <w:bottom w:val="outset" w:color="000000" w:sz="8"/>
              <w:right w:val="outset" w:color="000000" w:sz="8"/>
            </w:tcBorders>
            <w:vAlign w:val="center"/>
          </w:tcPr>
          <w:bookmarkStart w:name="1982" w:id="1980"/>
          <w:p>
            <w:pPr>
              <w:spacing w:after="0"/>
              <w:ind w:left="0"/>
              <w:jc w:val="center"/>
            </w:pPr>
            <w:r>
              <w:rPr>
                <w:rFonts w:ascii="Arial"/>
                <w:b w:val="false"/>
                <w:i w:val="false"/>
                <w:color w:val="000000"/>
                <w:sz w:val="15"/>
              </w:rPr>
              <w:t xml:space="preserve"> </w:t>
            </w:r>
          </w:p>
          <w:bookmarkEnd w:id="1980"/>
        </w:tc>
        <w:tc>
          <w:tcPr>
            <w:tcW w:w="1417" w:type="dxa"/>
            <w:tcBorders>
              <w:top w:val="outset" w:color="000000" w:sz="8"/>
              <w:left w:val="outset" w:color="000000" w:sz="8"/>
              <w:bottom w:val="outset" w:color="000000" w:sz="8"/>
              <w:right w:val="outset" w:color="000000" w:sz="8"/>
            </w:tcBorders>
            <w:vAlign w:val="center"/>
          </w:tcPr>
          <w:bookmarkStart w:name="1983" w:id="1981"/>
          <w:p>
            <w:pPr>
              <w:spacing w:after="0"/>
              <w:ind w:left="0"/>
              <w:jc w:val="center"/>
            </w:pPr>
            <w:r>
              <w:rPr>
                <w:rFonts w:ascii="Arial"/>
                <w:b w:val="false"/>
                <w:i w:val="false"/>
                <w:color w:val="000000"/>
                <w:sz w:val="15"/>
              </w:rPr>
              <w:t>5386,50</w:t>
            </w:r>
          </w:p>
          <w:bookmarkEnd w:id="1981"/>
        </w:tc>
        <w:tc>
          <w:tcPr>
            <w:tcW w:w="1417" w:type="dxa"/>
            <w:tcBorders>
              <w:top w:val="outset" w:color="000000" w:sz="8"/>
              <w:left w:val="outset" w:color="000000" w:sz="8"/>
              <w:bottom w:val="outset" w:color="000000" w:sz="8"/>
              <w:right w:val="outset" w:color="000000" w:sz="8"/>
            </w:tcBorders>
            <w:vAlign w:val="center"/>
          </w:tcPr>
          <w:bookmarkStart w:name="1984" w:id="1982"/>
          <w:p>
            <w:pPr>
              <w:spacing w:after="0"/>
              <w:ind w:left="0"/>
              <w:jc w:val="center"/>
            </w:pPr>
            <w:r>
              <w:rPr>
                <w:rFonts w:ascii="Arial"/>
                <w:b w:val="false"/>
                <w:i w:val="false"/>
                <w:color w:val="000000"/>
                <w:sz w:val="15"/>
              </w:rPr>
              <w:t>4790,00</w:t>
            </w:r>
          </w:p>
          <w:bookmarkEnd w:id="1982"/>
        </w:tc>
        <w:tc>
          <w:tcPr>
            <w:tcW w:w="1417" w:type="dxa"/>
            <w:tcBorders>
              <w:top w:val="outset" w:color="000000" w:sz="8"/>
              <w:left w:val="outset" w:color="000000" w:sz="8"/>
              <w:bottom w:val="outset" w:color="000000" w:sz="8"/>
              <w:right w:val="outset" w:color="000000" w:sz="8"/>
            </w:tcBorders>
            <w:vAlign w:val="center"/>
          </w:tcPr>
          <w:bookmarkStart w:name="1985" w:id="1983"/>
          <w:p>
            <w:pPr>
              <w:spacing w:after="0"/>
              <w:ind w:left="0"/>
              <w:jc w:val="center"/>
            </w:pPr>
            <w:r>
              <w:rPr>
                <w:rFonts w:ascii="Arial"/>
                <w:b w:val="false"/>
                <w:i w:val="false"/>
                <w:color w:val="000000"/>
                <w:sz w:val="15"/>
              </w:rPr>
              <w:t>103713,50</w:t>
            </w:r>
          </w:p>
          <w:bookmarkEnd w:id="19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86" w:id="1984"/>
          <w:p>
            <w:pPr>
              <w:spacing w:after="0"/>
              <w:ind w:left="0"/>
              <w:jc w:val="center"/>
            </w:pPr>
            <w:r>
              <w:rPr>
                <w:rFonts w:ascii="Arial"/>
                <w:b w:val="false"/>
                <w:i w:val="false"/>
                <w:color w:val="000000"/>
                <w:sz w:val="15"/>
              </w:rPr>
              <w:t>0712110</w:t>
            </w:r>
          </w:p>
          <w:bookmarkEnd w:id="1984"/>
        </w:tc>
        <w:tc>
          <w:tcPr>
            <w:tcW w:w="805" w:type="dxa"/>
            <w:tcBorders>
              <w:top w:val="outset" w:color="000000" w:sz="8"/>
              <w:left w:val="outset" w:color="000000" w:sz="8"/>
              <w:bottom w:val="outset" w:color="000000" w:sz="8"/>
              <w:right w:val="outset" w:color="000000" w:sz="8"/>
            </w:tcBorders>
            <w:vAlign w:val="center"/>
          </w:tcPr>
          <w:bookmarkStart w:name="1987" w:id="1985"/>
          <w:p>
            <w:pPr>
              <w:spacing w:after="0"/>
              <w:ind w:left="0"/>
              <w:jc w:val="center"/>
            </w:pPr>
            <w:r>
              <w:rPr>
                <w:rFonts w:ascii="Arial"/>
                <w:b w:val="false"/>
                <w:i w:val="false"/>
                <w:color w:val="000000"/>
                <w:sz w:val="15"/>
              </w:rPr>
              <w:t>2110</w:t>
            </w:r>
          </w:p>
          <w:bookmarkEnd w:id="1985"/>
        </w:tc>
        <w:tc>
          <w:tcPr>
            <w:tcW w:w="805" w:type="dxa"/>
            <w:tcBorders>
              <w:top w:val="outset" w:color="000000" w:sz="8"/>
              <w:left w:val="outset" w:color="000000" w:sz="8"/>
              <w:bottom w:val="outset" w:color="000000" w:sz="8"/>
              <w:right w:val="outset" w:color="000000" w:sz="8"/>
            </w:tcBorders>
            <w:vAlign w:val="center"/>
          </w:tcPr>
          <w:bookmarkStart w:name="1988" w:id="1986"/>
          <w:p>
            <w:pPr>
              <w:spacing w:after="0"/>
              <w:ind w:left="0"/>
              <w:jc w:val="center"/>
            </w:pPr>
            <w:r>
              <w:rPr>
                <w:rFonts w:ascii="Arial"/>
                <w:b w:val="false"/>
                <w:i w:val="false"/>
                <w:color w:val="000000"/>
                <w:sz w:val="15"/>
              </w:rPr>
              <w:t xml:space="preserve"> </w:t>
            </w:r>
          </w:p>
          <w:bookmarkEnd w:id="1986"/>
        </w:tc>
        <w:tc>
          <w:tcPr>
            <w:tcW w:w="649" w:type="dxa"/>
            <w:tcBorders>
              <w:top w:val="outset" w:color="000000" w:sz="8"/>
              <w:left w:val="outset" w:color="000000" w:sz="8"/>
              <w:bottom w:val="outset" w:color="000000" w:sz="8"/>
              <w:right w:val="outset" w:color="000000" w:sz="8"/>
            </w:tcBorders>
            <w:vAlign w:val="center"/>
          </w:tcPr>
          <w:bookmarkStart w:name="1989" w:id="1987"/>
          <w:p>
            <w:pPr>
              <w:spacing w:after="0"/>
              <w:ind w:left="0"/>
              <w:jc w:val="left"/>
            </w:pPr>
            <w:r>
              <w:rPr>
                <w:rFonts w:ascii="Arial"/>
                <w:b w:val="false"/>
                <w:i w:val="false"/>
                <w:color w:val="000000"/>
                <w:sz w:val="15"/>
              </w:rPr>
              <w:t>Первинна медична допомога населенню</w:t>
            </w:r>
          </w:p>
          <w:bookmarkEnd w:id="1987"/>
        </w:tc>
        <w:tc>
          <w:tcPr>
            <w:tcW w:w="1417" w:type="dxa"/>
            <w:tcBorders>
              <w:top w:val="outset" w:color="000000" w:sz="8"/>
              <w:left w:val="outset" w:color="000000" w:sz="8"/>
              <w:bottom w:val="outset" w:color="000000" w:sz="8"/>
              <w:right w:val="outset" w:color="000000" w:sz="8"/>
            </w:tcBorders>
            <w:vAlign w:val="center"/>
          </w:tcPr>
          <w:bookmarkStart w:name="1990" w:id="1988"/>
          <w:p>
            <w:pPr>
              <w:spacing w:after="0"/>
              <w:ind w:left="0"/>
              <w:jc w:val="center"/>
            </w:pPr>
            <w:r>
              <w:rPr>
                <w:rFonts w:ascii="Arial"/>
                <w:b w:val="false"/>
                <w:i w:val="false"/>
                <w:color w:val="000000"/>
                <w:sz w:val="15"/>
              </w:rPr>
              <w:t>1188804,90</w:t>
            </w:r>
          </w:p>
          <w:bookmarkEnd w:id="1988"/>
        </w:tc>
        <w:tc>
          <w:tcPr>
            <w:tcW w:w="1417" w:type="dxa"/>
            <w:tcBorders>
              <w:top w:val="outset" w:color="000000" w:sz="8"/>
              <w:left w:val="outset" w:color="000000" w:sz="8"/>
              <w:bottom w:val="outset" w:color="000000" w:sz="8"/>
              <w:right w:val="outset" w:color="000000" w:sz="8"/>
            </w:tcBorders>
            <w:vAlign w:val="center"/>
          </w:tcPr>
          <w:bookmarkStart w:name="1991" w:id="1989"/>
          <w:p>
            <w:pPr>
              <w:spacing w:after="0"/>
              <w:ind w:left="0"/>
              <w:jc w:val="center"/>
            </w:pPr>
            <w:r>
              <w:rPr>
                <w:rFonts w:ascii="Arial"/>
                <w:b w:val="false"/>
                <w:i w:val="false"/>
                <w:color w:val="000000"/>
                <w:sz w:val="15"/>
              </w:rPr>
              <w:t>1188804,90</w:t>
            </w:r>
          </w:p>
          <w:bookmarkEnd w:id="1989"/>
        </w:tc>
        <w:tc>
          <w:tcPr>
            <w:tcW w:w="1306" w:type="dxa"/>
            <w:tcBorders>
              <w:top w:val="outset" w:color="000000" w:sz="8"/>
              <w:left w:val="outset" w:color="000000" w:sz="8"/>
              <w:bottom w:val="outset" w:color="000000" w:sz="8"/>
              <w:right w:val="outset" w:color="000000" w:sz="8"/>
            </w:tcBorders>
            <w:vAlign w:val="center"/>
          </w:tcPr>
          <w:bookmarkStart w:name="1992" w:id="1990"/>
          <w:p>
            <w:pPr>
              <w:spacing w:after="0"/>
              <w:ind w:left="0"/>
              <w:jc w:val="center"/>
            </w:pPr>
            <w:r>
              <w:rPr>
                <w:rFonts w:ascii="Arial"/>
                <w:b w:val="false"/>
                <w:i w:val="false"/>
                <w:color w:val="000000"/>
                <w:sz w:val="15"/>
              </w:rPr>
              <w:t xml:space="preserve"> </w:t>
            </w:r>
          </w:p>
          <w:bookmarkEnd w:id="1990"/>
        </w:tc>
        <w:tc>
          <w:tcPr>
            <w:tcW w:w="1194" w:type="dxa"/>
            <w:tcBorders>
              <w:top w:val="outset" w:color="000000" w:sz="8"/>
              <w:left w:val="outset" w:color="000000" w:sz="8"/>
              <w:bottom w:val="outset" w:color="000000" w:sz="8"/>
              <w:right w:val="outset" w:color="000000" w:sz="8"/>
            </w:tcBorders>
            <w:vAlign w:val="center"/>
          </w:tcPr>
          <w:bookmarkStart w:name="1993" w:id="1991"/>
          <w:p>
            <w:pPr>
              <w:spacing w:after="0"/>
              <w:ind w:left="0"/>
              <w:jc w:val="center"/>
            </w:pPr>
            <w:r>
              <w:rPr>
                <w:rFonts w:ascii="Arial"/>
                <w:b w:val="false"/>
                <w:i w:val="false"/>
                <w:color w:val="000000"/>
                <w:sz w:val="15"/>
              </w:rPr>
              <w:t xml:space="preserve"> </w:t>
            </w:r>
          </w:p>
          <w:bookmarkEnd w:id="1991"/>
        </w:tc>
        <w:tc>
          <w:tcPr>
            <w:tcW w:w="1417" w:type="dxa"/>
            <w:tcBorders>
              <w:top w:val="outset" w:color="000000" w:sz="8"/>
              <w:left w:val="outset" w:color="000000" w:sz="8"/>
              <w:bottom w:val="outset" w:color="000000" w:sz="8"/>
              <w:right w:val="outset" w:color="000000" w:sz="8"/>
            </w:tcBorders>
            <w:vAlign w:val="center"/>
          </w:tcPr>
          <w:bookmarkStart w:name="1994" w:id="1992"/>
          <w:p>
            <w:pPr>
              <w:spacing w:after="0"/>
              <w:ind w:left="0"/>
              <w:jc w:val="center"/>
            </w:pPr>
            <w:r>
              <w:rPr>
                <w:rFonts w:ascii="Arial"/>
                <w:b w:val="false"/>
                <w:i w:val="false"/>
                <w:color w:val="000000"/>
                <w:sz w:val="15"/>
              </w:rPr>
              <w:t xml:space="preserve"> </w:t>
            </w:r>
          </w:p>
          <w:bookmarkEnd w:id="1992"/>
        </w:tc>
        <w:tc>
          <w:tcPr>
            <w:tcW w:w="1417" w:type="dxa"/>
            <w:tcBorders>
              <w:top w:val="outset" w:color="000000" w:sz="8"/>
              <w:left w:val="outset" w:color="000000" w:sz="8"/>
              <w:bottom w:val="outset" w:color="000000" w:sz="8"/>
              <w:right w:val="outset" w:color="000000" w:sz="8"/>
            </w:tcBorders>
            <w:vAlign w:val="center"/>
          </w:tcPr>
          <w:bookmarkStart w:name="1995" w:id="1993"/>
          <w:p>
            <w:pPr>
              <w:spacing w:after="0"/>
              <w:ind w:left="0"/>
              <w:jc w:val="center"/>
            </w:pPr>
            <w:r>
              <w:rPr>
                <w:rFonts w:ascii="Arial"/>
                <w:b w:val="false"/>
                <w:i w:val="false"/>
                <w:color w:val="000000"/>
                <w:sz w:val="15"/>
              </w:rPr>
              <w:t>2195,00</w:t>
            </w:r>
          </w:p>
          <w:bookmarkEnd w:id="1993"/>
        </w:tc>
        <w:tc>
          <w:tcPr>
            <w:tcW w:w="1194" w:type="dxa"/>
            <w:tcBorders>
              <w:top w:val="outset" w:color="000000" w:sz="8"/>
              <w:left w:val="outset" w:color="000000" w:sz="8"/>
              <w:bottom w:val="outset" w:color="000000" w:sz="8"/>
              <w:right w:val="outset" w:color="000000" w:sz="8"/>
            </w:tcBorders>
            <w:vAlign w:val="center"/>
          </w:tcPr>
          <w:bookmarkStart w:name="1996" w:id="1994"/>
          <w:p>
            <w:pPr>
              <w:spacing w:after="0"/>
              <w:ind w:left="0"/>
              <w:jc w:val="center"/>
            </w:pPr>
            <w:r>
              <w:rPr>
                <w:rFonts w:ascii="Arial"/>
                <w:b w:val="false"/>
                <w:i w:val="false"/>
                <w:color w:val="000000"/>
                <w:sz w:val="15"/>
              </w:rPr>
              <w:t xml:space="preserve"> </w:t>
            </w:r>
          </w:p>
          <w:bookmarkEnd w:id="1994"/>
        </w:tc>
        <w:tc>
          <w:tcPr>
            <w:tcW w:w="1083" w:type="dxa"/>
            <w:tcBorders>
              <w:top w:val="outset" w:color="000000" w:sz="8"/>
              <w:left w:val="outset" w:color="000000" w:sz="8"/>
              <w:bottom w:val="outset" w:color="000000" w:sz="8"/>
              <w:right w:val="outset" w:color="000000" w:sz="8"/>
            </w:tcBorders>
            <w:vAlign w:val="center"/>
          </w:tcPr>
          <w:bookmarkStart w:name="1997" w:id="1995"/>
          <w:p>
            <w:pPr>
              <w:spacing w:after="0"/>
              <w:ind w:left="0"/>
              <w:jc w:val="center"/>
            </w:pPr>
            <w:r>
              <w:rPr>
                <w:rFonts w:ascii="Arial"/>
                <w:b w:val="false"/>
                <w:i w:val="false"/>
                <w:color w:val="000000"/>
                <w:sz w:val="15"/>
              </w:rPr>
              <w:t xml:space="preserve"> </w:t>
            </w:r>
          </w:p>
          <w:bookmarkEnd w:id="1995"/>
        </w:tc>
        <w:tc>
          <w:tcPr>
            <w:tcW w:w="1083" w:type="dxa"/>
            <w:tcBorders>
              <w:top w:val="outset" w:color="000000" w:sz="8"/>
              <w:left w:val="outset" w:color="000000" w:sz="8"/>
              <w:bottom w:val="outset" w:color="000000" w:sz="8"/>
              <w:right w:val="outset" w:color="000000" w:sz="8"/>
            </w:tcBorders>
            <w:vAlign w:val="center"/>
          </w:tcPr>
          <w:bookmarkStart w:name="1998" w:id="1996"/>
          <w:p>
            <w:pPr>
              <w:spacing w:after="0"/>
              <w:ind w:left="0"/>
              <w:jc w:val="center"/>
            </w:pPr>
            <w:r>
              <w:rPr>
                <w:rFonts w:ascii="Arial"/>
                <w:b w:val="false"/>
                <w:i w:val="false"/>
                <w:color w:val="000000"/>
                <w:sz w:val="15"/>
              </w:rPr>
              <w:t xml:space="preserve"> </w:t>
            </w:r>
          </w:p>
          <w:bookmarkEnd w:id="1996"/>
        </w:tc>
        <w:tc>
          <w:tcPr>
            <w:tcW w:w="1417" w:type="dxa"/>
            <w:tcBorders>
              <w:top w:val="outset" w:color="000000" w:sz="8"/>
              <w:left w:val="outset" w:color="000000" w:sz="8"/>
              <w:bottom w:val="outset" w:color="000000" w:sz="8"/>
              <w:right w:val="outset" w:color="000000" w:sz="8"/>
            </w:tcBorders>
            <w:vAlign w:val="center"/>
          </w:tcPr>
          <w:bookmarkStart w:name="1999" w:id="1997"/>
          <w:p>
            <w:pPr>
              <w:spacing w:after="0"/>
              <w:ind w:left="0"/>
              <w:jc w:val="center"/>
            </w:pPr>
            <w:r>
              <w:rPr>
                <w:rFonts w:ascii="Arial"/>
                <w:b w:val="false"/>
                <w:i w:val="false"/>
                <w:color w:val="000000"/>
                <w:sz w:val="15"/>
              </w:rPr>
              <w:t>2195,00</w:t>
            </w:r>
          </w:p>
          <w:bookmarkEnd w:id="1997"/>
        </w:tc>
        <w:tc>
          <w:tcPr>
            <w:tcW w:w="1417" w:type="dxa"/>
            <w:tcBorders>
              <w:top w:val="outset" w:color="000000" w:sz="8"/>
              <w:left w:val="outset" w:color="000000" w:sz="8"/>
              <w:bottom w:val="outset" w:color="000000" w:sz="8"/>
              <w:right w:val="outset" w:color="000000" w:sz="8"/>
            </w:tcBorders>
            <w:vAlign w:val="center"/>
          </w:tcPr>
          <w:bookmarkStart w:name="2000" w:id="1998"/>
          <w:p>
            <w:pPr>
              <w:spacing w:after="0"/>
              <w:ind w:left="0"/>
              <w:jc w:val="center"/>
            </w:pPr>
            <w:r>
              <w:rPr>
                <w:rFonts w:ascii="Arial"/>
                <w:b w:val="false"/>
                <w:i w:val="false"/>
                <w:color w:val="000000"/>
                <w:sz w:val="15"/>
              </w:rPr>
              <w:t>2195,00</w:t>
            </w:r>
          </w:p>
          <w:bookmarkEnd w:id="1998"/>
        </w:tc>
        <w:tc>
          <w:tcPr>
            <w:tcW w:w="1417" w:type="dxa"/>
            <w:tcBorders>
              <w:top w:val="outset" w:color="000000" w:sz="8"/>
              <w:left w:val="outset" w:color="000000" w:sz="8"/>
              <w:bottom w:val="outset" w:color="000000" w:sz="8"/>
              <w:right w:val="outset" w:color="000000" w:sz="8"/>
            </w:tcBorders>
            <w:vAlign w:val="center"/>
          </w:tcPr>
          <w:bookmarkStart w:name="2001" w:id="1999"/>
          <w:p>
            <w:pPr>
              <w:spacing w:after="0"/>
              <w:ind w:left="0"/>
              <w:jc w:val="center"/>
            </w:pPr>
            <w:r>
              <w:rPr>
                <w:rFonts w:ascii="Arial"/>
                <w:b w:val="false"/>
                <w:i w:val="false"/>
                <w:color w:val="000000"/>
                <w:sz w:val="15"/>
              </w:rPr>
              <w:t>1190999,90</w:t>
            </w:r>
          </w:p>
          <w:bookmarkEnd w:id="19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02" w:id="2000"/>
          <w:p>
            <w:pPr>
              <w:spacing w:after="0"/>
              <w:ind w:left="0"/>
              <w:jc w:val="center"/>
            </w:pPr>
            <w:r>
              <w:rPr>
                <w:rFonts w:ascii="Arial"/>
                <w:b w:val="false"/>
                <w:i/>
                <w:color w:val="000000"/>
                <w:sz w:val="15"/>
              </w:rPr>
              <w:t>0712111</w:t>
            </w:r>
          </w:p>
          <w:bookmarkEnd w:id="2000"/>
        </w:tc>
        <w:tc>
          <w:tcPr>
            <w:tcW w:w="805" w:type="dxa"/>
            <w:tcBorders>
              <w:top w:val="outset" w:color="000000" w:sz="8"/>
              <w:left w:val="outset" w:color="000000" w:sz="8"/>
              <w:bottom w:val="outset" w:color="000000" w:sz="8"/>
              <w:right w:val="outset" w:color="000000" w:sz="8"/>
            </w:tcBorders>
            <w:vAlign w:val="center"/>
          </w:tcPr>
          <w:bookmarkStart w:name="2003" w:id="2001"/>
          <w:p>
            <w:pPr>
              <w:spacing w:after="0"/>
              <w:ind w:left="0"/>
              <w:jc w:val="center"/>
            </w:pPr>
            <w:r>
              <w:rPr>
                <w:rFonts w:ascii="Arial"/>
                <w:b w:val="false"/>
                <w:i/>
                <w:color w:val="000000"/>
                <w:sz w:val="15"/>
              </w:rPr>
              <w:t>2111</w:t>
            </w:r>
          </w:p>
          <w:bookmarkEnd w:id="2001"/>
        </w:tc>
        <w:tc>
          <w:tcPr>
            <w:tcW w:w="805" w:type="dxa"/>
            <w:tcBorders>
              <w:top w:val="outset" w:color="000000" w:sz="8"/>
              <w:left w:val="outset" w:color="000000" w:sz="8"/>
              <w:bottom w:val="outset" w:color="000000" w:sz="8"/>
              <w:right w:val="outset" w:color="000000" w:sz="8"/>
            </w:tcBorders>
            <w:vAlign w:val="center"/>
          </w:tcPr>
          <w:bookmarkStart w:name="2004" w:id="2002"/>
          <w:p>
            <w:pPr>
              <w:spacing w:after="0"/>
              <w:ind w:left="0"/>
              <w:jc w:val="center"/>
            </w:pPr>
            <w:r>
              <w:rPr>
                <w:rFonts w:ascii="Arial"/>
                <w:b w:val="false"/>
                <w:i/>
                <w:color w:val="000000"/>
                <w:sz w:val="15"/>
              </w:rPr>
              <w:t>0726</w:t>
            </w:r>
          </w:p>
          <w:bookmarkEnd w:id="2002"/>
        </w:tc>
        <w:tc>
          <w:tcPr>
            <w:tcW w:w="649" w:type="dxa"/>
            <w:tcBorders>
              <w:top w:val="outset" w:color="000000" w:sz="8"/>
              <w:left w:val="outset" w:color="000000" w:sz="8"/>
              <w:bottom w:val="outset" w:color="000000" w:sz="8"/>
              <w:right w:val="outset" w:color="000000" w:sz="8"/>
            </w:tcBorders>
            <w:vAlign w:val="center"/>
          </w:tcPr>
          <w:bookmarkStart w:name="2005" w:id="2003"/>
          <w:p>
            <w:pPr>
              <w:spacing w:after="0"/>
              <w:ind w:left="0"/>
              <w:jc w:val="left"/>
            </w:pPr>
            <w:r>
              <w:rPr>
                <w:rFonts w:ascii="Arial"/>
                <w:b w:val="false"/>
                <w:i/>
                <w:color w:val="000000"/>
                <w:sz w:val="15"/>
              </w:rPr>
              <w:t>Первинна медична допомога населенню, що надається центрами первинної медичної (медико-санітарної) допомоги</w:t>
            </w:r>
          </w:p>
          <w:bookmarkEnd w:id="2003"/>
        </w:tc>
        <w:tc>
          <w:tcPr>
            <w:tcW w:w="1417" w:type="dxa"/>
            <w:tcBorders>
              <w:top w:val="outset" w:color="000000" w:sz="8"/>
              <w:left w:val="outset" w:color="000000" w:sz="8"/>
              <w:bottom w:val="outset" w:color="000000" w:sz="8"/>
              <w:right w:val="outset" w:color="000000" w:sz="8"/>
            </w:tcBorders>
            <w:vAlign w:val="center"/>
          </w:tcPr>
          <w:bookmarkStart w:name="2006" w:id="2004"/>
          <w:p>
            <w:pPr>
              <w:spacing w:after="0"/>
              <w:ind w:left="0"/>
              <w:jc w:val="center"/>
            </w:pPr>
            <w:r>
              <w:rPr>
                <w:rFonts w:ascii="Arial"/>
                <w:b w:val="false"/>
                <w:i/>
                <w:color w:val="000000"/>
                <w:sz w:val="15"/>
              </w:rPr>
              <w:t>1188804,90</w:t>
            </w:r>
          </w:p>
          <w:bookmarkEnd w:id="2004"/>
        </w:tc>
        <w:tc>
          <w:tcPr>
            <w:tcW w:w="1417" w:type="dxa"/>
            <w:tcBorders>
              <w:top w:val="outset" w:color="000000" w:sz="8"/>
              <w:left w:val="outset" w:color="000000" w:sz="8"/>
              <w:bottom w:val="outset" w:color="000000" w:sz="8"/>
              <w:right w:val="outset" w:color="000000" w:sz="8"/>
            </w:tcBorders>
            <w:vAlign w:val="center"/>
          </w:tcPr>
          <w:bookmarkStart w:name="2007" w:id="2005"/>
          <w:p>
            <w:pPr>
              <w:spacing w:after="0"/>
              <w:ind w:left="0"/>
              <w:jc w:val="center"/>
            </w:pPr>
            <w:r>
              <w:rPr>
                <w:rFonts w:ascii="Arial"/>
                <w:b w:val="false"/>
                <w:i/>
                <w:color w:val="000000"/>
                <w:sz w:val="15"/>
              </w:rPr>
              <w:t>1188804,90</w:t>
            </w:r>
          </w:p>
          <w:bookmarkEnd w:id="2005"/>
        </w:tc>
        <w:tc>
          <w:tcPr>
            <w:tcW w:w="1306" w:type="dxa"/>
            <w:tcBorders>
              <w:top w:val="outset" w:color="000000" w:sz="8"/>
              <w:left w:val="outset" w:color="000000" w:sz="8"/>
              <w:bottom w:val="outset" w:color="000000" w:sz="8"/>
              <w:right w:val="outset" w:color="000000" w:sz="8"/>
            </w:tcBorders>
            <w:vAlign w:val="center"/>
          </w:tcPr>
          <w:bookmarkStart w:name="2008" w:id="2006"/>
          <w:p>
            <w:pPr>
              <w:spacing w:after="0"/>
              <w:ind w:left="0"/>
              <w:jc w:val="center"/>
            </w:pPr>
            <w:r>
              <w:rPr>
                <w:rFonts w:ascii="Arial"/>
                <w:b w:val="false"/>
                <w:i w:val="false"/>
                <w:color w:val="000000"/>
                <w:sz w:val="15"/>
              </w:rPr>
              <w:t xml:space="preserve"> </w:t>
            </w:r>
          </w:p>
          <w:bookmarkEnd w:id="2006"/>
        </w:tc>
        <w:tc>
          <w:tcPr>
            <w:tcW w:w="1194" w:type="dxa"/>
            <w:tcBorders>
              <w:top w:val="outset" w:color="000000" w:sz="8"/>
              <w:left w:val="outset" w:color="000000" w:sz="8"/>
              <w:bottom w:val="outset" w:color="000000" w:sz="8"/>
              <w:right w:val="outset" w:color="000000" w:sz="8"/>
            </w:tcBorders>
            <w:vAlign w:val="center"/>
          </w:tcPr>
          <w:bookmarkStart w:name="2009" w:id="2007"/>
          <w:p>
            <w:pPr>
              <w:spacing w:after="0"/>
              <w:ind w:left="0"/>
              <w:jc w:val="center"/>
            </w:pPr>
            <w:r>
              <w:rPr>
                <w:rFonts w:ascii="Arial"/>
                <w:b w:val="false"/>
                <w:i w:val="false"/>
                <w:color w:val="000000"/>
                <w:sz w:val="15"/>
              </w:rPr>
              <w:t xml:space="preserve"> </w:t>
            </w:r>
          </w:p>
          <w:bookmarkEnd w:id="2007"/>
        </w:tc>
        <w:tc>
          <w:tcPr>
            <w:tcW w:w="1417" w:type="dxa"/>
            <w:tcBorders>
              <w:top w:val="outset" w:color="000000" w:sz="8"/>
              <w:left w:val="outset" w:color="000000" w:sz="8"/>
              <w:bottom w:val="outset" w:color="000000" w:sz="8"/>
              <w:right w:val="outset" w:color="000000" w:sz="8"/>
            </w:tcBorders>
            <w:vAlign w:val="center"/>
          </w:tcPr>
          <w:bookmarkStart w:name="2010" w:id="2008"/>
          <w:p>
            <w:pPr>
              <w:spacing w:after="0"/>
              <w:ind w:left="0"/>
              <w:jc w:val="center"/>
            </w:pPr>
            <w:r>
              <w:rPr>
                <w:rFonts w:ascii="Arial"/>
                <w:b w:val="false"/>
                <w:i w:val="false"/>
                <w:color w:val="000000"/>
                <w:sz w:val="15"/>
              </w:rPr>
              <w:t xml:space="preserve"> </w:t>
            </w:r>
          </w:p>
          <w:bookmarkEnd w:id="2008"/>
        </w:tc>
        <w:tc>
          <w:tcPr>
            <w:tcW w:w="1417" w:type="dxa"/>
            <w:tcBorders>
              <w:top w:val="outset" w:color="000000" w:sz="8"/>
              <w:left w:val="outset" w:color="000000" w:sz="8"/>
              <w:bottom w:val="outset" w:color="000000" w:sz="8"/>
              <w:right w:val="outset" w:color="000000" w:sz="8"/>
            </w:tcBorders>
            <w:vAlign w:val="center"/>
          </w:tcPr>
          <w:bookmarkStart w:name="2011" w:id="2009"/>
          <w:p>
            <w:pPr>
              <w:spacing w:after="0"/>
              <w:ind w:left="0"/>
              <w:jc w:val="center"/>
            </w:pPr>
            <w:r>
              <w:rPr>
                <w:rFonts w:ascii="Arial"/>
                <w:b w:val="false"/>
                <w:i/>
                <w:color w:val="000000"/>
                <w:sz w:val="15"/>
              </w:rPr>
              <w:t>2195,00</w:t>
            </w:r>
          </w:p>
          <w:bookmarkEnd w:id="2009"/>
        </w:tc>
        <w:tc>
          <w:tcPr>
            <w:tcW w:w="1194" w:type="dxa"/>
            <w:tcBorders>
              <w:top w:val="outset" w:color="000000" w:sz="8"/>
              <w:left w:val="outset" w:color="000000" w:sz="8"/>
              <w:bottom w:val="outset" w:color="000000" w:sz="8"/>
              <w:right w:val="outset" w:color="000000" w:sz="8"/>
            </w:tcBorders>
            <w:vAlign w:val="center"/>
          </w:tcPr>
          <w:bookmarkStart w:name="2012" w:id="2010"/>
          <w:p>
            <w:pPr>
              <w:spacing w:after="0"/>
              <w:ind w:left="0"/>
              <w:jc w:val="center"/>
            </w:pPr>
            <w:r>
              <w:rPr>
                <w:rFonts w:ascii="Arial"/>
                <w:b w:val="false"/>
                <w:i w:val="false"/>
                <w:color w:val="000000"/>
                <w:sz w:val="15"/>
              </w:rPr>
              <w:t xml:space="preserve"> </w:t>
            </w:r>
          </w:p>
          <w:bookmarkEnd w:id="2010"/>
        </w:tc>
        <w:tc>
          <w:tcPr>
            <w:tcW w:w="1083" w:type="dxa"/>
            <w:tcBorders>
              <w:top w:val="outset" w:color="000000" w:sz="8"/>
              <w:left w:val="outset" w:color="000000" w:sz="8"/>
              <w:bottom w:val="outset" w:color="000000" w:sz="8"/>
              <w:right w:val="outset" w:color="000000" w:sz="8"/>
            </w:tcBorders>
            <w:vAlign w:val="center"/>
          </w:tcPr>
          <w:bookmarkStart w:name="2013" w:id="2011"/>
          <w:p>
            <w:pPr>
              <w:spacing w:after="0"/>
              <w:ind w:left="0"/>
              <w:jc w:val="center"/>
            </w:pPr>
            <w:r>
              <w:rPr>
                <w:rFonts w:ascii="Arial"/>
                <w:b w:val="false"/>
                <w:i w:val="false"/>
                <w:color w:val="000000"/>
                <w:sz w:val="15"/>
              </w:rPr>
              <w:t xml:space="preserve"> </w:t>
            </w:r>
          </w:p>
          <w:bookmarkEnd w:id="2011"/>
        </w:tc>
        <w:tc>
          <w:tcPr>
            <w:tcW w:w="1083" w:type="dxa"/>
            <w:tcBorders>
              <w:top w:val="outset" w:color="000000" w:sz="8"/>
              <w:left w:val="outset" w:color="000000" w:sz="8"/>
              <w:bottom w:val="outset" w:color="000000" w:sz="8"/>
              <w:right w:val="outset" w:color="000000" w:sz="8"/>
            </w:tcBorders>
            <w:vAlign w:val="center"/>
          </w:tcPr>
          <w:bookmarkStart w:name="2014" w:id="2012"/>
          <w:p>
            <w:pPr>
              <w:spacing w:after="0"/>
              <w:ind w:left="0"/>
              <w:jc w:val="center"/>
            </w:pPr>
            <w:r>
              <w:rPr>
                <w:rFonts w:ascii="Arial"/>
                <w:b w:val="false"/>
                <w:i w:val="false"/>
                <w:color w:val="000000"/>
                <w:sz w:val="15"/>
              </w:rPr>
              <w:t xml:space="preserve"> </w:t>
            </w:r>
          </w:p>
          <w:bookmarkEnd w:id="2012"/>
        </w:tc>
        <w:tc>
          <w:tcPr>
            <w:tcW w:w="1417" w:type="dxa"/>
            <w:tcBorders>
              <w:top w:val="outset" w:color="000000" w:sz="8"/>
              <w:left w:val="outset" w:color="000000" w:sz="8"/>
              <w:bottom w:val="outset" w:color="000000" w:sz="8"/>
              <w:right w:val="outset" w:color="000000" w:sz="8"/>
            </w:tcBorders>
            <w:vAlign w:val="center"/>
          </w:tcPr>
          <w:bookmarkStart w:name="2015" w:id="2013"/>
          <w:p>
            <w:pPr>
              <w:spacing w:after="0"/>
              <w:ind w:left="0"/>
              <w:jc w:val="center"/>
            </w:pPr>
            <w:r>
              <w:rPr>
                <w:rFonts w:ascii="Arial"/>
                <w:b w:val="false"/>
                <w:i/>
                <w:color w:val="000000"/>
                <w:sz w:val="15"/>
              </w:rPr>
              <w:t>2195,00</w:t>
            </w:r>
          </w:p>
          <w:bookmarkEnd w:id="2013"/>
        </w:tc>
        <w:tc>
          <w:tcPr>
            <w:tcW w:w="1417" w:type="dxa"/>
            <w:tcBorders>
              <w:top w:val="outset" w:color="000000" w:sz="8"/>
              <w:left w:val="outset" w:color="000000" w:sz="8"/>
              <w:bottom w:val="outset" w:color="000000" w:sz="8"/>
              <w:right w:val="outset" w:color="000000" w:sz="8"/>
            </w:tcBorders>
            <w:vAlign w:val="center"/>
          </w:tcPr>
          <w:bookmarkStart w:name="2016" w:id="2014"/>
          <w:p>
            <w:pPr>
              <w:spacing w:after="0"/>
              <w:ind w:left="0"/>
              <w:jc w:val="center"/>
            </w:pPr>
            <w:r>
              <w:rPr>
                <w:rFonts w:ascii="Arial"/>
                <w:b w:val="false"/>
                <w:i/>
                <w:color w:val="000000"/>
                <w:sz w:val="15"/>
              </w:rPr>
              <w:t>2195,00</w:t>
            </w:r>
          </w:p>
          <w:bookmarkEnd w:id="2014"/>
        </w:tc>
        <w:tc>
          <w:tcPr>
            <w:tcW w:w="1417" w:type="dxa"/>
            <w:tcBorders>
              <w:top w:val="outset" w:color="000000" w:sz="8"/>
              <w:left w:val="outset" w:color="000000" w:sz="8"/>
              <w:bottom w:val="outset" w:color="000000" w:sz="8"/>
              <w:right w:val="outset" w:color="000000" w:sz="8"/>
            </w:tcBorders>
            <w:vAlign w:val="center"/>
          </w:tcPr>
          <w:bookmarkStart w:name="2017" w:id="2015"/>
          <w:p>
            <w:pPr>
              <w:spacing w:after="0"/>
              <w:ind w:left="0"/>
              <w:jc w:val="center"/>
            </w:pPr>
            <w:r>
              <w:rPr>
                <w:rFonts w:ascii="Arial"/>
                <w:b w:val="false"/>
                <w:i/>
                <w:color w:val="000000"/>
                <w:sz w:val="15"/>
              </w:rPr>
              <w:t>1190999,90</w:t>
            </w:r>
          </w:p>
          <w:bookmarkEnd w:id="20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18" w:id="2016"/>
          <w:p>
            <w:pPr>
              <w:spacing w:after="0"/>
              <w:ind w:left="0"/>
              <w:jc w:val="center"/>
            </w:pPr>
            <w:r>
              <w:rPr>
                <w:rFonts w:ascii="Arial"/>
                <w:b w:val="false"/>
                <w:i w:val="false"/>
                <w:color w:val="000000"/>
                <w:sz w:val="15"/>
              </w:rPr>
              <w:t>0712120</w:t>
            </w:r>
          </w:p>
          <w:bookmarkEnd w:id="2016"/>
        </w:tc>
        <w:tc>
          <w:tcPr>
            <w:tcW w:w="805" w:type="dxa"/>
            <w:tcBorders>
              <w:top w:val="outset" w:color="000000" w:sz="8"/>
              <w:left w:val="outset" w:color="000000" w:sz="8"/>
              <w:bottom w:val="outset" w:color="000000" w:sz="8"/>
              <w:right w:val="outset" w:color="000000" w:sz="8"/>
            </w:tcBorders>
            <w:vAlign w:val="center"/>
          </w:tcPr>
          <w:bookmarkStart w:name="2019" w:id="2017"/>
          <w:p>
            <w:pPr>
              <w:spacing w:after="0"/>
              <w:ind w:left="0"/>
              <w:jc w:val="center"/>
            </w:pPr>
            <w:r>
              <w:rPr>
                <w:rFonts w:ascii="Arial"/>
                <w:b w:val="false"/>
                <w:i w:val="false"/>
                <w:color w:val="000000"/>
                <w:sz w:val="15"/>
              </w:rPr>
              <w:t>2120</w:t>
            </w:r>
          </w:p>
          <w:bookmarkEnd w:id="2017"/>
        </w:tc>
        <w:tc>
          <w:tcPr>
            <w:tcW w:w="805" w:type="dxa"/>
            <w:tcBorders>
              <w:top w:val="outset" w:color="000000" w:sz="8"/>
              <w:left w:val="outset" w:color="000000" w:sz="8"/>
              <w:bottom w:val="outset" w:color="000000" w:sz="8"/>
              <w:right w:val="outset" w:color="000000" w:sz="8"/>
            </w:tcBorders>
            <w:vAlign w:val="center"/>
          </w:tcPr>
          <w:bookmarkStart w:name="2020" w:id="2018"/>
          <w:p>
            <w:pPr>
              <w:spacing w:after="0"/>
              <w:ind w:left="0"/>
              <w:jc w:val="center"/>
            </w:pPr>
            <w:r>
              <w:rPr>
                <w:rFonts w:ascii="Arial"/>
                <w:b w:val="false"/>
                <w:i w:val="false"/>
                <w:color w:val="000000"/>
                <w:sz w:val="15"/>
              </w:rPr>
              <w:t>0740</w:t>
            </w:r>
          </w:p>
          <w:bookmarkEnd w:id="2018"/>
        </w:tc>
        <w:tc>
          <w:tcPr>
            <w:tcW w:w="649" w:type="dxa"/>
            <w:tcBorders>
              <w:top w:val="outset" w:color="000000" w:sz="8"/>
              <w:left w:val="outset" w:color="000000" w:sz="8"/>
              <w:bottom w:val="outset" w:color="000000" w:sz="8"/>
              <w:right w:val="outset" w:color="000000" w:sz="8"/>
            </w:tcBorders>
            <w:vAlign w:val="center"/>
          </w:tcPr>
          <w:bookmarkStart w:name="2021" w:id="2019"/>
          <w:p>
            <w:pPr>
              <w:spacing w:after="0"/>
              <w:ind w:left="0"/>
              <w:jc w:val="left"/>
            </w:pPr>
            <w:r>
              <w:rPr>
                <w:rFonts w:ascii="Arial"/>
                <w:b w:val="false"/>
                <w:i w:val="false"/>
                <w:color w:val="000000"/>
                <w:sz w:val="15"/>
              </w:rPr>
              <w:t>Інформаційно-методичне та просвітницьке забезпечення в галузі охорони здоров'я</w:t>
            </w:r>
          </w:p>
          <w:bookmarkEnd w:id="2019"/>
        </w:tc>
        <w:tc>
          <w:tcPr>
            <w:tcW w:w="1417" w:type="dxa"/>
            <w:tcBorders>
              <w:top w:val="outset" w:color="000000" w:sz="8"/>
              <w:left w:val="outset" w:color="000000" w:sz="8"/>
              <w:bottom w:val="outset" w:color="000000" w:sz="8"/>
              <w:right w:val="outset" w:color="000000" w:sz="8"/>
            </w:tcBorders>
            <w:vAlign w:val="center"/>
          </w:tcPr>
          <w:bookmarkStart w:name="2022" w:id="2020"/>
          <w:p>
            <w:pPr>
              <w:spacing w:after="0"/>
              <w:ind w:left="0"/>
              <w:jc w:val="center"/>
            </w:pPr>
            <w:r>
              <w:rPr>
                <w:rFonts w:ascii="Arial"/>
                <w:b w:val="false"/>
                <w:i w:val="false"/>
                <w:color w:val="000000"/>
                <w:sz w:val="15"/>
              </w:rPr>
              <w:t>3107,30</w:t>
            </w:r>
          </w:p>
          <w:bookmarkEnd w:id="2020"/>
        </w:tc>
        <w:tc>
          <w:tcPr>
            <w:tcW w:w="1417" w:type="dxa"/>
            <w:tcBorders>
              <w:top w:val="outset" w:color="000000" w:sz="8"/>
              <w:left w:val="outset" w:color="000000" w:sz="8"/>
              <w:bottom w:val="outset" w:color="000000" w:sz="8"/>
              <w:right w:val="outset" w:color="000000" w:sz="8"/>
            </w:tcBorders>
            <w:vAlign w:val="center"/>
          </w:tcPr>
          <w:bookmarkStart w:name="2023" w:id="2021"/>
          <w:p>
            <w:pPr>
              <w:spacing w:after="0"/>
              <w:ind w:left="0"/>
              <w:jc w:val="center"/>
            </w:pPr>
            <w:r>
              <w:rPr>
                <w:rFonts w:ascii="Arial"/>
                <w:b w:val="false"/>
                <w:i w:val="false"/>
                <w:color w:val="000000"/>
                <w:sz w:val="15"/>
              </w:rPr>
              <w:t>3107,30</w:t>
            </w:r>
          </w:p>
          <w:bookmarkEnd w:id="2021"/>
        </w:tc>
        <w:tc>
          <w:tcPr>
            <w:tcW w:w="1306" w:type="dxa"/>
            <w:tcBorders>
              <w:top w:val="outset" w:color="000000" w:sz="8"/>
              <w:left w:val="outset" w:color="000000" w:sz="8"/>
              <w:bottom w:val="outset" w:color="000000" w:sz="8"/>
              <w:right w:val="outset" w:color="000000" w:sz="8"/>
            </w:tcBorders>
            <w:vAlign w:val="center"/>
          </w:tcPr>
          <w:bookmarkStart w:name="2024" w:id="2022"/>
          <w:p>
            <w:pPr>
              <w:spacing w:after="0"/>
              <w:ind w:left="0"/>
              <w:jc w:val="center"/>
            </w:pPr>
            <w:r>
              <w:rPr>
                <w:rFonts w:ascii="Arial"/>
                <w:b w:val="false"/>
                <w:i w:val="false"/>
                <w:color w:val="000000"/>
                <w:sz w:val="15"/>
              </w:rPr>
              <w:t xml:space="preserve"> </w:t>
            </w:r>
          </w:p>
          <w:bookmarkEnd w:id="2022"/>
        </w:tc>
        <w:tc>
          <w:tcPr>
            <w:tcW w:w="1194" w:type="dxa"/>
            <w:tcBorders>
              <w:top w:val="outset" w:color="000000" w:sz="8"/>
              <w:left w:val="outset" w:color="000000" w:sz="8"/>
              <w:bottom w:val="outset" w:color="000000" w:sz="8"/>
              <w:right w:val="outset" w:color="000000" w:sz="8"/>
            </w:tcBorders>
            <w:vAlign w:val="center"/>
          </w:tcPr>
          <w:bookmarkStart w:name="2025" w:id="2023"/>
          <w:p>
            <w:pPr>
              <w:spacing w:after="0"/>
              <w:ind w:left="0"/>
              <w:jc w:val="center"/>
            </w:pPr>
            <w:r>
              <w:rPr>
                <w:rFonts w:ascii="Arial"/>
                <w:b w:val="false"/>
                <w:i w:val="false"/>
                <w:color w:val="000000"/>
                <w:sz w:val="15"/>
              </w:rPr>
              <w:t xml:space="preserve"> </w:t>
            </w:r>
          </w:p>
          <w:bookmarkEnd w:id="2023"/>
        </w:tc>
        <w:tc>
          <w:tcPr>
            <w:tcW w:w="1417" w:type="dxa"/>
            <w:tcBorders>
              <w:top w:val="outset" w:color="000000" w:sz="8"/>
              <w:left w:val="outset" w:color="000000" w:sz="8"/>
              <w:bottom w:val="outset" w:color="000000" w:sz="8"/>
              <w:right w:val="outset" w:color="000000" w:sz="8"/>
            </w:tcBorders>
            <w:vAlign w:val="center"/>
          </w:tcPr>
          <w:bookmarkStart w:name="2026" w:id="2024"/>
          <w:p>
            <w:pPr>
              <w:spacing w:after="0"/>
              <w:ind w:left="0"/>
              <w:jc w:val="center"/>
            </w:pPr>
            <w:r>
              <w:rPr>
                <w:rFonts w:ascii="Arial"/>
                <w:b w:val="false"/>
                <w:i w:val="false"/>
                <w:color w:val="000000"/>
                <w:sz w:val="15"/>
              </w:rPr>
              <w:t xml:space="preserve"> </w:t>
            </w:r>
          </w:p>
          <w:bookmarkEnd w:id="2024"/>
        </w:tc>
        <w:tc>
          <w:tcPr>
            <w:tcW w:w="1417" w:type="dxa"/>
            <w:tcBorders>
              <w:top w:val="outset" w:color="000000" w:sz="8"/>
              <w:left w:val="outset" w:color="000000" w:sz="8"/>
              <w:bottom w:val="outset" w:color="000000" w:sz="8"/>
              <w:right w:val="outset" w:color="000000" w:sz="8"/>
            </w:tcBorders>
            <w:vAlign w:val="center"/>
          </w:tcPr>
          <w:bookmarkStart w:name="2027" w:id="2025"/>
          <w:p>
            <w:pPr>
              <w:spacing w:after="0"/>
              <w:ind w:left="0"/>
              <w:jc w:val="center"/>
            </w:pPr>
            <w:r>
              <w:rPr>
                <w:rFonts w:ascii="Arial"/>
                <w:b w:val="false"/>
                <w:i w:val="false"/>
                <w:color w:val="000000"/>
                <w:sz w:val="15"/>
              </w:rPr>
              <w:t>47,40</w:t>
            </w:r>
          </w:p>
          <w:bookmarkEnd w:id="2025"/>
        </w:tc>
        <w:tc>
          <w:tcPr>
            <w:tcW w:w="1194" w:type="dxa"/>
            <w:tcBorders>
              <w:top w:val="outset" w:color="000000" w:sz="8"/>
              <w:left w:val="outset" w:color="000000" w:sz="8"/>
              <w:bottom w:val="outset" w:color="000000" w:sz="8"/>
              <w:right w:val="outset" w:color="000000" w:sz="8"/>
            </w:tcBorders>
            <w:vAlign w:val="center"/>
          </w:tcPr>
          <w:bookmarkStart w:name="2028" w:id="2026"/>
          <w:p>
            <w:pPr>
              <w:spacing w:after="0"/>
              <w:ind w:left="0"/>
              <w:jc w:val="center"/>
            </w:pPr>
            <w:r>
              <w:rPr>
                <w:rFonts w:ascii="Arial"/>
                <w:b w:val="false"/>
                <w:i w:val="false"/>
                <w:color w:val="000000"/>
                <w:sz w:val="15"/>
              </w:rPr>
              <w:t>47,40</w:t>
            </w:r>
          </w:p>
          <w:bookmarkEnd w:id="2026"/>
        </w:tc>
        <w:tc>
          <w:tcPr>
            <w:tcW w:w="1083" w:type="dxa"/>
            <w:tcBorders>
              <w:top w:val="outset" w:color="000000" w:sz="8"/>
              <w:left w:val="outset" w:color="000000" w:sz="8"/>
              <w:bottom w:val="outset" w:color="000000" w:sz="8"/>
              <w:right w:val="outset" w:color="000000" w:sz="8"/>
            </w:tcBorders>
            <w:vAlign w:val="center"/>
          </w:tcPr>
          <w:bookmarkStart w:name="2029" w:id="2027"/>
          <w:p>
            <w:pPr>
              <w:spacing w:after="0"/>
              <w:ind w:left="0"/>
              <w:jc w:val="center"/>
            </w:pPr>
            <w:r>
              <w:rPr>
                <w:rFonts w:ascii="Arial"/>
                <w:b w:val="false"/>
                <w:i w:val="false"/>
                <w:color w:val="000000"/>
                <w:sz w:val="15"/>
              </w:rPr>
              <w:t xml:space="preserve"> </w:t>
            </w:r>
          </w:p>
          <w:bookmarkEnd w:id="2027"/>
        </w:tc>
        <w:tc>
          <w:tcPr>
            <w:tcW w:w="1083" w:type="dxa"/>
            <w:tcBorders>
              <w:top w:val="outset" w:color="000000" w:sz="8"/>
              <w:left w:val="outset" w:color="000000" w:sz="8"/>
              <w:bottom w:val="outset" w:color="000000" w:sz="8"/>
              <w:right w:val="outset" w:color="000000" w:sz="8"/>
            </w:tcBorders>
            <w:vAlign w:val="center"/>
          </w:tcPr>
          <w:bookmarkStart w:name="2030" w:id="2028"/>
          <w:p>
            <w:pPr>
              <w:spacing w:after="0"/>
              <w:ind w:left="0"/>
              <w:jc w:val="center"/>
            </w:pPr>
            <w:r>
              <w:rPr>
                <w:rFonts w:ascii="Arial"/>
                <w:b w:val="false"/>
                <w:i w:val="false"/>
                <w:color w:val="000000"/>
                <w:sz w:val="15"/>
              </w:rPr>
              <w:t xml:space="preserve"> </w:t>
            </w:r>
          </w:p>
          <w:bookmarkEnd w:id="2028"/>
        </w:tc>
        <w:tc>
          <w:tcPr>
            <w:tcW w:w="1417" w:type="dxa"/>
            <w:tcBorders>
              <w:top w:val="outset" w:color="000000" w:sz="8"/>
              <w:left w:val="outset" w:color="000000" w:sz="8"/>
              <w:bottom w:val="outset" w:color="000000" w:sz="8"/>
              <w:right w:val="outset" w:color="000000" w:sz="8"/>
            </w:tcBorders>
            <w:vAlign w:val="center"/>
          </w:tcPr>
          <w:bookmarkStart w:name="2031" w:id="2029"/>
          <w:p>
            <w:pPr>
              <w:spacing w:after="0"/>
              <w:ind w:left="0"/>
              <w:jc w:val="center"/>
            </w:pPr>
            <w:r>
              <w:rPr>
                <w:rFonts w:ascii="Arial"/>
                <w:b w:val="false"/>
                <w:i w:val="false"/>
                <w:color w:val="000000"/>
                <w:sz w:val="15"/>
              </w:rPr>
              <w:t xml:space="preserve"> </w:t>
            </w:r>
          </w:p>
          <w:bookmarkEnd w:id="2029"/>
        </w:tc>
        <w:tc>
          <w:tcPr>
            <w:tcW w:w="1417" w:type="dxa"/>
            <w:tcBorders>
              <w:top w:val="outset" w:color="000000" w:sz="8"/>
              <w:left w:val="outset" w:color="000000" w:sz="8"/>
              <w:bottom w:val="outset" w:color="000000" w:sz="8"/>
              <w:right w:val="outset" w:color="000000" w:sz="8"/>
            </w:tcBorders>
            <w:vAlign w:val="center"/>
          </w:tcPr>
          <w:bookmarkStart w:name="2032" w:id="2030"/>
          <w:p>
            <w:pPr>
              <w:spacing w:after="0"/>
              <w:ind w:left="0"/>
              <w:jc w:val="center"/>
            </w:pPr>
            <w:r>
              <w:rPr>
                <w:rFonts w:ascii="Arial"/>
                <w:b w:val="false"/>
                <w:i w:val="false"/>
                <w:color w:val="000000"/>
                <w:sz w:val="15"/>
              </w:rPr>
              <w:t xml:space="preserve"> </w:t>
            </w:r>
          </w:p>
          <w:bookmarkEnd w:id="2030"/>
        </w:tc>
        <w:tc>
          <w:tcPr>
            <w:tcW w:w="1417" w:type="dxa"/>
            <w:tcBorders>
              <w:top w:val="outset" w:color="000000" w:sz="8"/>
              <w:left w:val="outset" w:color="000000" w:sz="8"/>
              <w:bottom w:val="outset" w:color="000000" w:sz="8"/>
              <w:right w:val="outset" w:color="000000" w:sz="8"/>
            </w:tcBorders>
            <w:vAlign w:val="center"/>
          </w:tcPr>
          <w:bookmarkStart w:name="2033" w:id="2031"/>
          <w:p>
            <w:pPr>
              <w:spacing w:after="0"/>
              <w:ind w:left="0"/>
              <w:jc w:val="center"/>
            </w:pPr>
            <w:r>
              <w:rPr>
                <w:rFonts w:ascii="Arial"/>
                <w:b w:val="false"/>
                <w:i w:val="false"/>
                <w:color w:val="000000"/>
                <w:sz w:val="15"/>
              </w:rPr>
              <w:t>3154,70</w:t>
            </w:r>
          </w:p>
          <w:bookmarkEnd w:id="20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34" w:id="2032"/>
          <w:p>
            <w:pPr>
              <w:spacing w:after="0"/>
              <w:ind w:left="0"/>
              <w:jc w:val="center"/>
            </w:pPr>
            <w:r>
              <w:rPr>
                <w:rFonts w:ascii="Arial"/>
                <w:b w:val="false"/>
                <w:i w:val="false"/>
                <w:color w:val="000000"/>
                <w:sz w:val="15"/>
              </w:rPr>
              <w:t>0712130</w:t>
            </w:r>
          </w:p>
          <w:bookmarkEnd w:id="2032"/>
        </w:tc>
        <w:tc>
          <w:tcPr>
            <w:tcW w:w="805" w:type="dxa"/>
            <w:tcBorders>
              <w:top w:val="outset" w:color="000000" w:sz="8"/>
              <w:left w:val="outset" w:color="000000" w:sz="8"/>
              <w:bottom w:val="outset" w:color="000000" w:sz="8"/>
              <w:right w:val="outset" w:color="000000" w:sz="8"/>
            </w:tcBorders>
            <w:vAlign w:val="center"/>
          </w:tcPr>
          <w:bookmarkStart w:name="2035" w:id="2033"/>
          <w:p>
            <w:pPr>
              <w:spacing w:after="0"/>
              <w:ind w:left="0"/>
              <w:jc w:val="center"/>
            </w:pPr>
            <w:r>
              <w:rPr>
                <w:rFonts w:ascii="Arial"/>
                <w:b w:val="false"/>
                <w:i w:val="false"/>
                <w:color w:val="000000"/>
                <w:sz w:val="15"/>
              </w:rPr>
              <w:t>2130</w:t>
            </w:r>
          </w:p>
          <w:bookmarkEnd w:id="2033"/>
        </w:tc>
        <w:tc>
          <w:tcPr>
            <w:tcW w:w="805" w:type="dxa"/>
            <w:tcBorders>
              <w:top w:val="outset" w:color="000000" w:sz="8"/>
              <w:left w:val="outset" w:color="000000" w:sz="8"/>
              <w:bottom w:val="outset" w:color="000000" w:sz="8"/>
              <w:right w:val="outset" w:color="000000" w:sz="8"/>
            </w:tcBorders>
            <w:vAlign w:val="center"/>
          </w:tcPr>
          <w:bookmarkStart w:name="2036" w:id="2034"/>
          <w:p>
            <w:pPr>
              <w:spacing w:after="0"/>
              <w:ind w:left="0"/>
              <w:jc w:val="center"/>
            </w:pPr>
            <w:r>
              <w:rPr>
                <w:rFonts w:ascii="Arial"/>
                <w:b w:val="false"/>
                <w:i w:val="false"/>
                <w:color w:val="000000"/>
                <w:sz w:val="15"/>
              </w:rPr>
              <w:t>0763</w:t>
            </w:r>
          </w:p>
          <w:bookmarkEnd w:id="2034"/>
        </w:tc>
        <w:tc>
          <w:tcPr>
            <w:tcW w:w="649" w:type="dxa"/>
            <w:tcBorders>
              <w:top w:val="outset" w:color="000000" w:sz="8"/>
              <w:left w:val="outset" w:color="000000" w:sz="8"/>
              <w:bottom w:val="outset" w:color="000000" w:sz="8"/>
              <w:right w:val="outset" w:color="000000" w:sz="8"/>
            </w:tcBorders>
            <w:vAlign w:val="center"/>
          </w:tcPr>
          <w:bookmarkStart w:name="2037" w:id="2035"/>
          <w:p>
            <w:pPr>
              <w:spacing w:after="0"/>
              <w:ind w:left="0"/>
              <w:jc w:val="left"/>
            </w:pPr>
            <w:r>
              <w:rPr>
                <w:rFonts w:ascii="Arial"/>
                <w:b w:val="false"/>
                <w:i w:val="false"/>
                <w:color w:val="000000"/>
                <w:sz w:val="15"/>
              </w:rPr>
              <w:t>Проведення належної медико-соціальної експертизи (МСЕК)</w:t>
            </w:r>
          </w:p>
          <w:bookmarkEnd w:id="2035"/>
        </w:tc>
        <w:tc>
          <w:tcPr>
            <w:tcW w:w="1417" w:type="dxa"/>
            <w:tcBorders>
              <w:top w:val="outset" w:color="000000" w:sz="8"/>
              <w:left w:val="outset" w:color="000000" w:sz="8"/>
              <w:bottom w:val="outset" w:color="000000" w:sz="8"/>
              <w:right w:val="outset" w:color="000000" w:sz="8"/>
            </w:tcBorders>
            <w:vAlign w:val="center"/>
          </w:tcPr>
          <w:bookmarkStart w:name="2038" w:id="2036"/>
          <w:p>
            <w:pPr>
              <w:spacing w:after="0"/>
              <w:ind w:left="0"/>
              <w:jc w:val="center"/>
            </w:pPr>
            <w:r>
              <w:rPr>
                <w:rFonts w:ascii="Arial"/>
                <w:b w:val="false"/>
                <w:i w:val="false"/>
                <w:color w:val="000000"/>
                <w:sz w:val="15"/>
              </w:rPr>
              <w:t>10202,80</w:t>
            </w:r>
          </w:p>
          <w:bookmarkEnd w:id="2036"/>
        </w:tc>
        <w:tc>
          <w:tcPr>
            <w:tcW w:w="1417" w:type="dxa"/>
            <w:tcBorders>
              <w:top w:val="outset" w:color="000000" w:sz="8"/>
              <w:left w:val="outset" w:color="000000" w:sz="8"/>
              <w:bottom w:val="outset" w:color="000000" w:sz="8"/>
              <w:right w:val="outset" w:color="000000" w:sz="8"/>
            </w:tcBorders>
            <w:vAlign w:val="center"/>
          </w:tcPr>
          <w:bookmarkStart w:name="2039" w:id="2037"/>
          <w:p>
            <w:pPr>
              <w:spacing w:after="0"/>
              <w:ind w:left="0"/>
              <w:jc w:val="center"/>
            </w:pPr>
            <w:r>
              <w:rPr>
                <w:rFonts w:ascii="Arial"/>
                <w:b w:val="false"/>
                <w:i w:val="false"/>
                <w:color w:val="000000"/>
                <w:sz w:val="15"/>
              </w:rPr>
              <w:t>10202,80</w:t>
            </w:r>
          </w:p>
          <w:bookmarkEnd w:id="2037"/>
        </w:tc>
        <w:tc>
          <w:tcPr>
            <w:tcW w:w="1306" w:type="dxa"/>
            <w:tcBorders>
              <w:top w:val="outset" w:color="000000" w:sz="8"/>
              <w:left w:val="outset" w:color="000000" w:sz="8"/>
              <w:bottom w:val="outset" w:color="000000" w:sz="8"/>
              <w:right w:val="outset" w:color="000000" w:sz="8"/>
            </w:tcBorders>
            <w:vAlign w:val="center"/>
          </w:tcPr>
          <w:bookmarkStart w:name="2040" w:id="2038"/>
          <w:p>
            <w:pPr>
              <w:spacing w:after="0"/>
              <w:ind w:left="0"/>
              <w:jc w:val="center"/>
            </w:pPr>
            <w:r>
              <w:rPr>
                <w:rFonts w:ascii="Arial"/>
                <w:b w:val="false"/>
                <w:i w:val="false"/>
                <w:color w:val="000000"/>
                <w:sz w:val="15"/>
              </w:rPr>
              <w:t xml:space="preserve"> </w:t>
            </w:r>
          </w:p>
          <w:bookmarkEnd w:id="2038"/>
        </w:tc>
        <w:tc>
          <w:tcPr>
            <w:tcW w:w="1194" w:type="dxa"/>
            <w:tcBorders>
              <w:top w:val="outset" w:color="000000" w:sz="8"/>
              <w:left w:val="outset" w:color="000000" w:sz="8"/>
              <w:bottom w:val="outset" w:color="000000" w:sz="8"/>
              <w:right w:val="outset" w:color="000000" w:sz="8"/>
            </w:tcBorders>
            <w:vAlign w:val="center"/>
          </w:tcPr>
          <w:bookmarkStart w:name="2041" w:id="2039"/>
          <w:p>
            <w:pPr>
              <w:spacing w:after="0"/>
              <w:ind w:left="0"/>
              <w:jc w:val="center"/>
            </w:pPr>
            <w:r>
              <w:rPr>
                <w:rFonts w:ascii="Arial"/>
                <w:b w:val="false"/>
                <w:i w:val="false"/>
                <w:color w:val="000000"/>
                <w:sz w:val="15"/>
              </w:rPr>
              <w:t xml:space="preserve"> </w:t>
            </w:r>
          </w:p>
          <w:bookmarkEnd w:id="2039"/>
        </w:tc>
        <w:tc>
          <w:tcPr>
            <w:tcW w:w="1417" w:type="dxa"/>
            <w:tcBorders>
              <w:top w:val="outset" w:color="000000" w:sz="8"/>
              <w:left w:val="outset" w:color="000000" w:sz="8"/>
              <w:bottom w:val="outset" w:color="000000" w:sz="8"/>
              <w:right w:val="outset" w:color="000000" w:sz="8"/>
            </w:tcBorders>
            <w:vAlign w:val="center"/>
          </w:tcPr>
          <w:bookmarkStart w:name="2042" w:id="2040"/>
          <w:p>
            <w:pPr>
              <w:spacing w:after="0"/>
              <w:ind w:left="0"/>
              <w:jc w:val="center"/>
            </w:pPr>
            <w:r>
              <w:rPr>
                <w:rFonts w:ascii="Arial"/>
                <w:b w:val="false"/>
                <w:i w:val="false"/>
                <w:color w:val="000000"/>
                <w:sz w:val="15"/>
              </w:rPr>
              <w:t xml:space="preserve"> </w:t>
            </w:r>
          </w:p>
          <w:bookmarkEnd w:id="2040"/>
        </w:tc>
        <w:tc>
          <w:tcPr>
            <w:tcW w:w="1417" w:type="dxa"/>
            <w:tcBorders>
              <w:top w:val="outset" w:color="000000" w:sz="8"/>
              <w:left w:val="outset" w:color="000000" w:sz="8"/>
              <w:bottom w:val="outset" w:color="000000" w:sz="8"/>
              <w:right w:val="outset" w:color="000000" w:sz="8"/>
            </w:tcBorders>
            <w:vAlign w:val="center"/>
          </w:tcPr>
          <w:bookmarkStart w:name="2043" w:id="2041"/>
          <w:p>
            <w:pPr>
              <w:spacing w:after="0"/>
              <w:ind w:left="0"/>
              <w:jc w:val="center"/>
            </w:pPr>
            <w:r>
              <w:rPr>
                <w:rFonts w:ascii="Arial"/>
                <w:b w:val="false"/>
                <w:i w:val="false"/>
                <w:color w:val="000000"/>
                <w:sz w:val="15"/>
              </w:rPr>
              <w:t xml:space="preserve"> </w:t>
            </w:r>
          </w:p>
          <w:bookmarkEnd w:id="2041"/>
        </w:tc>
        <w:tc>
          <w:tcPr>
            <w:tcW w:w="1194" w:type="dxa"/>
            <w:tcBorders>
              <w:top w:val="outset" w:color="000000" w:sz="8"/>
              <w:left w:val="outset" w:color="000000" w:sz="8"/>
              <w:bottom w:val="outset" w:color="000000" w:sz="8"/>
              <w:right w:val="outset" w:color="000000" w:sz="8"/>
            </w:tcBorders>
            <w:vAlign w:val="center"/>
          </w:tcPr>
          <w:bookmarkStart w:name="2044" w:id="2042"/>
          <w:p>
            <w:pPr>
              <w:spacing w:after="0"/>
              <w:ind w:left="0"/>
              <w:jc w:val="center"/>
            </w:pPr>
            <w:r>
              <w:rPr>
                <w:rFonts w:ascii="Arial"/>
                <w:b w:val="false"/>
                <w:i w:val="false"/>
                <w:color w:val="000000"/>
                <w:sz w:val="15"/>
              </w:rPr>
              <w:t xml:space="preserve"> </w:t>
            </w:r>
          </w:p>
          <w:bookmarkEnd w:id="2042"/>
        </w:tc>
        <w:tc>
          <w:tcPr>
            <w:tcW w:w="1083" w:type="dxa"/>
            <w:tcBorders>
              <w:top w:val="outset" w:color="000000" w:sz="8"/>
              <w:left w:val="outset" w:color="000000" w:sz="8"/>
              <w:bottom w:val="outset" w:color="000000" w:sz="8"/>
              <w:right w:val="outset" w:color="000000" w:sz="8"/>
            </w:tcBorders>
            <w:vAlign w:val="center"/>
          </w:tcPr>
          <w:bookmarkStart w:name="2045" w:id="2043"/>
          <w:p>
            <w:pPr>
              <w:spacing w:after="0"/>
              <w:ind w:left="0"/>
              <w:jc w:val="center"/>
            </w:pPr>
            <w:r>
              <w:rPr>
                <w:rFonts w:ascii="Arial"/>
                <w:b w:val="false"/>
                <w:i w:val="false"/>
                <w:color w:val="000000"/>
                <w:sz w:val="15"/>
              </w:rPr>
              <w:t xml:space="preserve"> </w:t>
            </w:r>
          </w:p>
          <w:bookmarkEnd w:id="2043"/>
        </w:tc>
        <w:tc>
          <w:tcPr>
            <w:tcW w:w="1083" w:type="dxa"/>
            <w:tcBorders>
              <w:top w:val="outset" w:color="000000" w:sz="8"/>
              <w:left w:val="outset" w:color="000000" w:sz="8"/>
              <w:bottom w:val="outset" w:color="000000" w:sz="8"/>
              <w:right w:val="outset" w:color="000000" w:sz="8"/>
            </w:tcBorders>
            <w:vAlign w:val="center"/>
          </w:tcPr>
          <w:bookmarkStart w:name="2046" w:id="2044"/>
          <w:p>
            <w:pPr>
              <w:spacing w:after="0"/>
              <w:ind w:left="0"/>
              <w:jc w:val="center"/>
            </w:pPr>
            <w:r>
              <w:rPr>
                <w:rFonts w:ascii="Arial"/>
                <w:b w:val="false"/>
                <w:i w:val="false"/>
                <w:color w:val="000000"/>
                <w:sz w:val="15"/>
              </w:rPr>
              <w:t xml:space="preserve"> </w:t>
            </w:r>
          </w:p>
          <w:bookmarkEnd w:id="2044"/>
        </w:tc>
        <w:tc>
          <w:tcPr>
            <w:tcW w:w="1417" w:type="dxa"/>
            <w:tcBorders>
              <w:top w:val="outset" w:color="000000" w:sz="8"/>
              <w:left w:val="outset" w:color="000000" w:sz="8"/>
              <w:bottom w:val="outset" w:color="000000" w:sz="8"/>
              <w:right w:val="outset" w:color="000000" w:sz="8"/>
            </w:tcBorders>
            <w:vAlign w:val="center"/>
          </w:tcPr>
          <w:bookmarkStart w:name="2047" w:id="2045"/>
          <w:p>
            <w:pPr>
              <w:spacing w:after="0"/>
              <w:ind w:left="0"/>
              <w:jc w:val="center"/>
            </w:pPr>
            <w:r>
              <w:rPr>
                <w:rFonts w:ascii="Arial"/>
                <w:b w:val="false"/>
                <w:i w:val="false"/>
                <w:color w:val="000000"/>
                <w:sz w:val="15"/>
              </w:rPr>
              <w:t xml:space="preserve"> </w:t>
            </w:r>
          </w:p>
          <w:bookmarkEnd w:id="2045"/>
        </w:tc>
        <w:tc>
          <w:tcPr>
            <w:tcW w:w="1417" w:type="dxa"/>
            <w:tcBorders>
              <w:top w:val="outset" w:color="000000" w:sz="8"/>
              <w:left w:val="outset" w:color="000000" w:sz="8"/>
              <w:bottom w:val="outset" w:color="000000" w:sz="8"/>
              <w:right w:val="outset" w:color="000000" w:sz="8"/>
            </w:tcBorders>
            <w:vAlign w:val="center"/>
          </w:tcPr>
          <w:bookmarkStart w:name="2048" w:id="2046"/>
          <w:p>
            <w:pPr>
              <w:spacing w:after="0"/>
              <w:ind w:left="0"/>
              <w:jc w:val="center"/>
            </w:pPr>
            <w:r>
              <w:rPr>
                <w:rFonts w:ascii="Arial"/>
                <w:b w:val="false"/>
                <w:i w:val="false"/>
                <w:color w:val="000000"/>
                <w:sz w:val="15"/>
              </w:rPr>
              <w:t xml:space="preserve"> </w:t>
            </w:r>
          </w:p>
          <w:bookmarkEnd w:id="2046"/>
        </w:tc>
        <w:tc>
          <w:tcPr>
            <w:tcW w:w="1417" w:type="dxa"/>
            <w:tcBorders>
              <w:top w:val="outset" w:color="000000" w:sz="8"/>
              <w:left w:val="outset" w:color="000000" w:sz="8"/>
              <w:bottom w:val="outset" w:color="000000" w:sz="8"/>
              <w:right w:val="outset" w:color="000000" w:sz="8"/>
            </w:tcBorders>
            <w:vAlign w:val="center"/>
          </w:tcPr>
          <w:bookmarkStart w:name="2049" w:id="2047"/>
          <w:p>
            <w:pPr>
              <w:spacing w:after="0"/>
              <w:ind w:left="0"/>
              <w:jc w:val="center"/>
            </w:pPr>
            <w:r>
              <w:rPr>
                <w:rFonts w:ascii="Arial"/>
                <w:b w:val="false"/>
                <w:i w:val="false"/>
                <w:color w:val="000000"/>
                <w:sz w:val="15"/>
              </w:rPr>
              <w:t>10202,80</w:t>
            </w:r>
          </w:p>
          <w:bookmarkEnd w:id="20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50" w:id="2048"/>
          <w:p>
            <w:pPr>
              <w:spacing w:after="0"/>
              <w:ind w:left="0"/>
              <w:jc w:val="center"/>
            </w:pPr>
            <w:r>
              <w:rPr>
                <w:rFonts w:ascii="Arial"/>
                <w:b w:val="false"/>
                <w:i w:val="false"/>
                <w:color w:val="000000"/>
                <w:sz w:val="15"/>
              </w:rPr>
              <w:t>0712140</w:t>
            </w:r>
          </w:p>
          <w:bookmarkEnd w:id="2048"/>
        </w:tc>
        <w:tc>
          <w:tcPr>
            <w:tcW w:w="805" w:type="dxa"/>
            <w:tcBorders>
              <w:top w:val="outset" w:color="000000" w:sz="8"/>
              <w:left w:val="outset" w:color="000000" w:sz="8"/>
              <w:bottom w:val="outset" w:color="000000" w:sz="8"/>
              <w:right w:val="outset" w:color="000000" w:sz="8"/>
            </w:tcBorders>
            <w:vAlign w:val="center"/>
          </w:tcPr>
          <w:bookmarkStart w:name="2051" w:id="2049"/>
          <w:p>
            <w:pPr>
              <w:spacing w:after="0"/>
              <w:ind w:left="0"/>
              <w:jc w:val="center"/>
            </w:pPr>
            <w:r>
              <w:rPr>
                <w:rFonts w:ascii="Arial"/>
                <w:b w:val="false"/>
                <w:i w:val="false"/>
                <w:color w:val="000000"/>
                <w:sz w:val="15"/>
              </w:rPr>
              <w:t>2140</w:t>
            </w:r>
          </w:p>
          <w:bookmarkEnd w:id="2049"/>
        </w:tc>
        <w:tc>
          <w:tcPr>
            <w:tcW w:w="805" w:type="dxa"/>
            <w:tcBorders>
              <w:top w:val="outset" w:color="000000" w:sz="8"/>
              <w:left w:val="outset" w:color="000000" w:sz="8"/>
              <w:bottom w:val="outset" w:color="000000" w:sz="8"/>
              <w:right w:val="outset" w:color="000000" w:sz="8"/>
            </w:tcBorders>
            <w:vAlign w:val="center"/>
          </w:tcPr>
          <w:bookmarkStart w:name="2052" w:id="2050"/>
          <w:p>
            <w:pPr>
              <w:spacing w:after="0"/>
              <w:ind w:left="0"/>
              <w:jc w:val="center"/>
            </w:pPr>
            <w:r>
              <w:rPr>
                <w:rFonts w:ascii="Arial"/>
                <w:b w:val="false"/>
                <w:i w:val="false"/>
                <w:color w:val="000000"/>
                <w:sz w:val="15"/>
              </w:rPr>
              <w:t xml:space="preserve"> </w:t>
            </w:r>
          </w:p>
          <w:bookmarkEnd w:id="2050"/>
        </w:tc>
        <w:tc>
          <w:tcPr>
            <w:tcW w:w="649" w:type="dxa"/>
            <w:tcBorders>
              <w:top w:val="outset" w:color="000000" w:sz="8"/>
              <w:left w:val="outset" w:color="000000" w:sz="8"/>
              <w:bottom w:val="outset" w:color="000000" w:sz="8"/>
              <w:right w:val="outset" w:color="000000" w:sz="8"/>
            </w:tcBorders>
            <w:vAlign w:val="center"/>
          </w:tcPr>
          <w:bookmarkStart w:name="2053" w:id="2051"/>
          <w:p>
            <w:pPr>
              <w:spacing w:after="0"/>
              <w:ind w:left="0"/>
              <w:jc w:val="left"/>
            </w:pPr>
            <w:r>
              <w:rPr>
                <w:rFonts w:ascii="Arial"/>
                <w:b w:val="false"/>
                <w:i w:val="false"/>
                <w:color w:val="000000"/>
                <w:sz w:val="15"/>
              </w:rPr>
              <w:t>Програми і централізовані заходи у галузі охорони здоров'я</w:t>
            </w:r>
          </w:p>
          <w:bookmarkEnd w:id="2051"/>
        </w:tc>
        <w:tc>
          <w:tcPr>
            <w:tcW w:w="1417" w:type="dxa"/>
            <w:tcBorders>
              <w:top w:val="outset" w:color="000000" w:sz="8"/>
              <w:left w:val="outset" w:color="000000" w:sz="8"/>
              <w:bottom w:val="outset" w:color="000000" w:sz="8"/>
              <w:right w:val="outset" w:color="000000" w:sz="8"/>
            </w:tcBorders>
            <w:vAlign w:val="center"/>
          </w:tcPr>
          <w:bookmarkStart w:name="2054" w:id="2052"/>
          <w:p>
            <w:pPr>
              <w:spacing w:after="0"/>
              <w:ind w:left="0"/>
              <w:jc w:val="center"/>
            </w:pPr>
            <w:r>
              <w:rPr>
                <w:rFonts w:ascii="Arial"/>
                <w:b w:val="false"/>
                <w:i w:val="false"/>
                <w:color w:val="000000"/>
                <w:sz w:val="15"/>
              </w:rPr>
              <w:t>292144,40</w:t>
            </w:r>
          </w:p>
          <w:bookmarkEnd w:id="2052"/>
        </w:tc>
        <w:tc>
          <w:tcPr>
            <w:tcW w:w="1417" w:type="dxa"/>
            <w:tcBorders>
              <w:top w:val="outset" w:color="000000" w:sz="8"/>
              <w:left w:val="outset" w:color="000000" w:sz="8"/>
              <w:bottom w:val="outset" w:color="000000" w:sz="8"/>
              <w:right w:val="outset" w:color="000000" w:sz="8"/>
            </w:tcBorders>
            <w:vAlign w:val="center"/>
          </w:tcPr>
          <w:bookmarkStart w:name="2055" w:id="2053"/>
          <w:p>
            <w:pPr>
              <w:spacing w:after="0"/>
              <w:ind w:left="0"/>
              <w:jc w:val="center"/>
            </w:pPr>
            <w:r>
              <w:rPr>
                <w:rFonts w:ascii="Arial"/>
                <w:b w:val="false"/>
                <w:i w:val="false"/>
                <w:color w:val="000000"/>
                <w:sz w:val="15"/>
              </w:rPr>
              <w:t>292144,40</w:t>
            </w:r>
          </w:p>
          <w:bookmarkEnd w:id="2053"/>
        </w:tc>
        <w:tc>
          <w:tcPr>
            <w:tcW w:w="1306" w:type="dxa"/>
            <w:tcBorders>
              <w:top w:val="outset" w:color="000000" w:sz="8"/>
              <w:left w:val="outset" w:color="000000" w:sz="8"/>
              <w:bottom w:val="outset" w:color="000000" w:sz="8"/>
              <w:right w:val="outset" w:color="000000" w:sz="8"/>
            </w:tcBorders>
            <w:vAlign w:val="center"/>
          </w:tcPr>
          <w:bookmarkStart w:name="2056" w:id="2054"/>
          <w:p>
            <w:pPr>
              <w:spacing w:after="0"/>
              <w:ind w:left="0"/>
              <w:jc w:val="center"/>
            </w:pPr>
            <w:r>
              <w:rPr>
                <w:rFonts w:ascii="Arial"/>
                <w:b w:val="false"/>
                <w:i w:val="false"/>
                <w:color w:val="000000"/>
                <w:sz w:val="15"/>
              </w:rPr>
              <w:t xml:space="preserve"> </w:t>
            </w:r>
          </w:p>
          <w:bookmarkEnd w:id="2054"/>
        </w:tc>
        <w:tc>
          <w:tcPr>
            <w:tcW w:w="1194" w:type="dxa"/>
            <w:tcBorders>
              <w:top w:val="outset" w:color="000000" w:sz="8"/>
              <w:left w:val="outset" w:color="000000" w:sz="8"/>
              <w:bottom w:val="outset" w:color="000000" w:sz="8"/>
              <w:right w:val="outset" w:color="000000" w:sz="8"/>
            </w:tcBorders>
            <w:vAlign w:val="center"/>
          </w:tcPr>
          <w:bookmarkStart w:name="2057" w:id="2055"/>
          <w:p>
            <w:pPr>
              <w:spacing w:after="0"/>
              <w:ind w:left="0"/>
              <w:jc w:val="center"/>
            </w:pPr>
            <w:r>
              <w:rPr>
                <w:rFonts w:ascii="Arial"/>
                <w:b w:val="false"/>
                <w:i w:val="false"/>
                <w:color w:val="000000"/>
                <w:sz w:val="15"/>
              </w:rPr>
              <w:t xml:space="preserve"> </w:t>
            </w:r>
          </w:p>
          <w:bookmarkEnd w:id="2055"/>
        </w:tc>
        <w:tc>
          <w:tcPr>
            <w:tcW w:w="1417" w:type="dxa"/>
            <w:tcBorders>
              <w:top w:val="outset" w:color="000000" w:sz="8"/>
              <w:left w:val="outset" w:color="000000" w:sz="8"/>
              <w:bottom w:val="outset" w:color="000000" w:sz="8"/>
              <w:right w:val="outset" w:color="000000" w:sz="8"/>
            </w:tcBorders>
            <w:vAlign w:val="center"/>
          </w:tcPr>
          <w:bookmarkStart w:name="2058" w:id="2056"/>
          <w:p>
            <w:pPr>
              <w:spacing w:after="0"/>
              <w:ind w:left="0"/>
              <w:jc w:val="center"/>
            </w:pPr>
            <w:r>
              <w:rPr>
                <w:rFonts w:ascii="Arial"/>
                <w:b w:val="false"/>
                <w:i w:val="false"/>
                <w:color w:val="000000"/>
                <w:sz w:val="15"/>
              </w:rPr>
              <w:t xml:space="preserve"> </w:t>
            </w:r>
          </w:p>
          <w:bookmarkEnd w:id="2056"/>
        </w:tc>
        <w:tc>
          <w:tcPr>
            <w:tcW w:w="1417" w:type="dxa"/>
            <w:tcBorders>
              <w:top w:val="outset" w:color="000000" w:sz="8"/>
              <w:left w:val="outset" w:color="000000" w:sz="8"/>
              <w:bottom w:val="outset" w:color="000000" w:sz="8"/>
              <w:right w:val="outset" w:color="000000" w:sz="8"/>
            </w:tcBorders>
            <w:vAlign w:val="center"/>
          </w:tcPr>
          <w:bookmarkStart w:name="2059" w:id="2057"/>
          <w:p>
            <w:pPr>
              <w:spacing w:after="0"/>
              <w:ind w:left="0"/>
              <w:jc w:val="center"/>
            </w:pPr>
            <w:r>
              <w:rPr>
                <w:rFonts w:ascii="Arial"/>
                <w:b w:val="false"/>
                <w:i w:val="false"/>
                <w:color w:val="000000"/>
                <w:sz w:val="15"/>
              </w:rPr>
              <w:t>6300,00</w:t>
            </w:r>
          </w:p>
          <w:bookmarkEnd w:id="2057"/>
        </w:tc>
        <w:tc>
          <w:tcPr>
            <w:tcW w:w="1194" w:type="dxa"/>
            <w:tcBorders>
              <w:top w:val="outset" w:color="000000" w:sz="8"/>
              <w:left w:val="outset" w:color="000000" w:sz="8"/>
              <w:bottom w:val="outset" w:color="000000" w:sz="8"/>
              <w:right w:val="outset" w:color="000000" w:sz="8"/>
            </w:tcBorders>
            <w:vAlign w:val="center"/>
          </w:tcPr>
          <w:bookmarkStart w:name="2060" w:id="2058"/>
          <w:p>
            <w:pPr>
              <w:spacing w:after="0"/>
              <w:ind w:left="0"/>
              <w:jc w:val="center"/>
            </w:pPr>
            <w:r>
              <w:rPr>
                <w:rFonts w:ascii="Arial"/>
                <w:b w:val="false"/>
                <w:i w:val="false"/>
                <w:color w:val="000000"/>
                <w:sz w:val="15"/>
              </w:rPr>
              <w:t xml:space="preserve"> </w:t>
            </w:r>
          </w:p>
          <w:bookmarkEnd w:id="2058"/>
        </w:tc>
        <w:tc>
          <w:tcPr>
            <w:tcW w:w="1083" w:type="dxa"/>
            <w:tcBorders>
              <w:top w:val="outset" w:color="000000" w:sz="8"/>
              <w:left w:val="outset" w:color="000000" w:sz="8"/>
              <w:bottom w:val="outset" w:color="000000" w:sz="8"/>
              <w:right w:val="outset" w:color="000000" w:sz="8"/>
            </w:tcBorders>
            <w:vAlign w:val="center"/>
          </w:tcPr>
          <w:bookmarkStart w:name="2061" w:id="2059"/>
          <w:p>
            <w:pPr>
              <w:spacing w:after="0"/>
              <w:ind w:left="0"/>
              <w:jc w:val="center"/>
            </w:pPr>
            <w:r>
              <w:rPr>
                <w:rFonts w:ascii="Arial"/>
                <w:b w:val="false"/>
                <w:i w:val="false"/>
                <w:color w:val="000000"/>
                <w:sz w:val="15"/>
              </w:rPr>
              <w:t xml:space="preserve"> </w:t>
            </w:r>
          </w:p>
          <w:bookmarkEnd w:id="2059"/>
        </w:tc>
        <w:tc>
          <w:tcPr>
            <w:tcW w:w="1083" w:type="dxa"/>
            <w:tcBorders>
              <w:top w:val="outset" w:color="000000" w:sz="8"/>
              <w:left w:val="outset" w:color="000000" w:sz="8"/>
              <w:bottom w:val="outset" w:color="000000" w:sz="8"/>
              <w:right w:val="outset" w:color="000000" w:sz="8"/>
            </w:tcBorders>
            <w:vAlign w:val="center"/>
          </w:tcPr>
          <w:bookmarkStart w:name="2062" w:id="2060"/>
          <w:p>
            <w:pPr>
              <w:spacing w:after="0"/>
              <w:ind w:left="0"/>
              <w:jc w:val="center"/>
            </w:pPr>
            <w:r>
              <w:rPr>
                <w:rFonts w:ascii="Arial"/>
                <w:b w:val="false"/>
                <w:i w:val="false"/>
                <w:color w:val="000000"/>
                <w:sz w:val="15"/>
              </w:rPr>
              <w:t xml:space="preserve"> </w:t>
            </w:r>
          </w:p>
          <w:bookmarkEnd w:id="2060"/>
        </w:tc>
        <w:tc>
          <w:tcPr>
            <w:tcW w:w="1417" w:type="dxa"/>
            <w:tcBorders>
              <w:top w:val="outset" w:color="000000" w:sz="8"/>
              <w:left w:val="outset" w:color="000000" w:sz="8"/>
              <w:bottom w:val="outset" w:color="000000" w:sz="8"/>
              <w:right w:val="outset" w:color="000000" w:sz="8"/>
            </w:tcBorders>
            <w:vAlign w:val="center"/>
          </w:tcPr>
          <w:bookmarkStart w:name="2063" w:id="2061"/>
          <w:p>
            <w:pPr>
              <w:spacing w:after="0"/>
              <w:ind w:left="0"/>
              <w:jc w:val="center"/>
            </w:pPr>
            <w:r>
              <w:rPr>
                <w:rFonts w:ascii="Arial"/>
                <w:b w:val="false"/>
                <w:i w:val="false"/>
                <w:color w:val="000000"/>
                <w:sz w:val="15"/>
              </w:rPr>
              <w:t>6300,00</w:t>
            </w:r>
          </w:p>
          <w:bookmarkEnd w:id="2061"/>
        </w:tc>
        <w:tc>
          <w:tcPr>
            <w:tcW w:w="1417" w:type="dxa"/>
            <w:tcBorders>
              <w:top w:val="outset" w:color="000000" w:sz="8"/>
              <w:left w:val="outset" w:color="000000" w:sz="8"/>
              <w:bottom w:val="outset" w:color="000000" w:sz="8"/>
              <w:right w:val="outset" w:color="000000" w:sz="8"/>
            </w:tcBorders>
            <w:vAlign w:val="center"/>
          </w:tcPr>
          <w:bookmarkStart w:name="2064" w:id="2062"/>
          <w:p>
            <w:pPr>
              <w:spacing w:after="0"/>
              <w:ind w:left="0"/>
              <w:jc w:val="center"/>
            </w:pPr>
            <w:r>
              <w:rPr>
                <w:rFonts w:ascii="Arial"/>
                <w:b w:val="false"/>
                <w:i w:val="false"/>
                <w:color w:val="000000"/>
                <w:sz w:val="15"/>
              </w:rPr>
              <w:t>6300,00</w:t>
            </w:r>
          </w:p>
          <w:bookmarkEnd w:id="2062"/>
        </w:tc>
        <w:tc>
          <w:tcPr>
            <w:tcW w:w="1417" w:type="dxa"/>
            <w:tcBorders>
              <w:top w:val="outset" w:color="000000" w:sz="8"/>
              <w:left w:val="outset" w:color="000000" w:sz="8"/>
              <w:bottom w:val="outset" w:color="000000" w:sz="8"/>
              <w:right w:val="outset" w:color="000000" w:sz="8"/>
            </w:tcBorders>
            <w:vAlign w:val="center"/>
          </w:tcPr>
          <w:bookmarkStart w:name="2065" w:id="2063"/>
          <w:p>
            <w:pPr>
              <w:spacing w:after="0"/>
              <w:ind w:left="0"/>
              <w:jc w:val="center"/>
            </w:pPr>
            <w:r>
              <w:rPr>
                <w:rFonts w:ascii="Arial"/>
                <w:b w:val="false"/>
                <w:i w:val="false"/>
                <w:color w:val="000000"/>
                <w:sz w:val="15"/>
              </w:rPr>
              <w:t>298444,40</w:t>
            </w:r>
          </w:p>
          <w:bookmarkEnd w:id="20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66" w:id="2064"/>
          <w:p>
            <w:pPr>
              <w:spacing w:after="0"/>
              <w:ind w:left="0"/>
              <w:jc w:val="center"/>
            </w:pPr>
            <w:r>
              <w:rPr>
                <w:rFonts w:ascii="Arial"/>
                <w:b w:val="false"/>
                <w:i/>
                <w:color w:val="000000"/>
                <w:sz w:val="15"/>
              </w:rPr>
              <w:t>0712141</w:t>
            </w:r>
          </w:p>
          <w:bookmarkEnd w:id="2064"/>
        </w:tc>
        <w:tc>
          <w:tcPr>
            <w:tcW w:w="805" w:type="dxa"/>
            <w:tcBorders>
              <w:top w:val="outset" w:color="000000" w:sz="8"/>
              <w:left w:val="outset" w:color="000000" w:sz="8"/>
              <w:bottom w:val="outset" w:color="000000" w:sz="8"/>
              <w:right w:val="outset" w:color="000000" w:sz="8"/>
            </w:tcBorders>
            <w:vAlign w:val="center"/>
          </w:tcPr>
          <w:bookmarkStart w:name="2067" w:id="2065"/>
          <w:p>
            <w:pPr>
              <w:spacing w:after="0"/>
              <w:ind w:left="0"/>
              <w:jc w:val="center"/>
            </w:pPr>
            <w:r>
              <w:rPr>
                <w:rFonts w:ascii="Arial"/>
                <w:b w:val="false"/>
                <w:i/>
                <w:color w:val="000000"/>
                <w:sz w:val="15"/>
              </w:rPr>
              <w:t>2141</w:t>
            </w:r>
          </w:p>
          <w:bookmarkEnd w:id="2065"/>
        </w:tc>
        <w:tc>
          <w:tcPr>
            <w:tcW w:w="805" w:type="dxa"/>
            <w:tcBorders>
              <w:top w:val="outset" w:color="000000" w:sz="8"/>
              <w:left w:val="outset" w:color="000000" w:sz="8"/>
              <w:bottom w:val="outset" w:color="000000" w:sz="8"/>
              <w:right w:val="outset" w:color="000000" w:sz="8"/>
            </w:tcBorders>
            <w:vAlign w:val="center"/>
          </w:tcPr>
          <w:bookmarkStart w:name="2068" w:id="2066"/>
          <w:p>
            <w:pPr>
              <w:spacing w:after="0"/>
              <w:ind w:left="0"/>
              <w:jc w:val="center"/>
            </w:pPr>
            <w:r>
              <w:rPr>
                <w:rFonts w:ascii="Arial"/>
                <w:b w:val="false"/>
                <w:i/>
                <w:color w:val="000000"/>
                <w:sz w:val="15"/>
              </w:rPr>
              <w:t>0763</w:t>
            </w:r>
          </w:p>
          <w:bookmarkEnd w:id="2066"/>
        </w:tc>
        <w:tc>
          <w:tcPr>
            <w:tcW w:w="649" w:type="dxa"/>
            <w:tcBorders>
              <w:top w:val="outset" w:color="000000" w:sz="8"/>
              <w:left w:val="outset" w:color="000000" w:sz="8"/>
              <w:bottom w:val="outset" w:color="000000" w:sz="8"/>
              <w:right w:val="outset" w:color="000000" w:sz="8"/>
            </w:tcBorders>
            <w:vAlign w:val="center"/>
          </w:tcPr>
          <w:bookmarkStart w:name="2069" w:id="2067"/>
          <w:p>
            <w:pPr>
              <w:spacing w:after="0"/>
              <w:ind w:left="0"/>
              <w:jc w:val="left"/>
            </w:pPr>
            <w:r>
              <w:rPr>
                <w:rFonts w:ascii="Arial"/>
                <w:b w:val="false"/>
                <w:i/>
                <w:color w:val="000000"/>
                <w:sz w:val="15"/>
              </w:rPr>
              <w:t>Програми і централізовані заходи з імунопрофілактики</w:t>
            </w:r>
          </w:p>
          <w:bookmarkEnd w:id="2067"/>
        </w:tc>
        <w:tc>
          <w:tcPr>
            <w:tcW w:w="1417" w:type="dxa"/>
            <w:tcBorders>
              <w:top w:val="outset" w:color="000000" w:sz="8"/>
              <w:left w:val="outset" w:color="000000" w:sz="8"/>
              <w:bottom w:val="outset" w:color="000000" w:sz="8"/>
              <w:right w:val="outset" w:color="000000" w:sz="8"/>
            </w:tcBorders>
            <w:vAlign w:val="center"/>
          </w:tcPr>
          <w:bookmarkStart w:name="2070" w:id="2068"/>
          <w:p>
            <w:pPr>
              <w:spacing w:after="0"/>
              <w:ind w:left="0"/>
              <w:jc w:val="center"/>
            </w:pPr>
            <w:r>
              <w:rPr>
                <w:rFonts w:ascii="Arial"/>
                <w:b w:val="false"/>
                <w:i/>
                <w:color w:val="000000"/>
                <w:sz w:val="15"/>
              </w:rPr>
              <w:t>3000,00</w:t>
            </w:r>
          </w:p>
          <w:bookmarkEnd w:id="2068"/>
        </w:tc>
        <w:tc>
          <w:tcPr>
            <w:tcW w:w="1417" w:type="dxa"/>
            <w:tcBorders>
              <w:top w:val="outset" w:color="000000" w:sz="8"/>
              <w:left w:val="outset" w:color="000000" w:sz="8"/>
              <w:bottom w:val="outset" w:color="000000" w:sz="8"/>
              <w:right w:val="outset" w:color="000000" w:sz="8"/>
            </w:tcBorders>
            <w:vAlign w:val="center"/>
          </w:tcPr>
          <w:bookmarkStart w:name="2071" w:id="2069"/>
          <w:p>
            <w:pPr>
              <w:spacing w:after="0"/>
              <w:ind w:left="0"/>
              <w:jc w:val="center"/>
            </w:pPr>
            <w:r>
              <w:rPr>
                <w:rFonts w:ascii="Arial"/>
                <w:b w:val="false"/>
                <w:i/>
                <w:color w:val="000000"/>
                <w:sz w:val="15"/>
              </w:rPr>
              <w:t>3000,00</w:t>
            </w:r>
          </w:p>
          <w:bookmarkEnd w:id="2069"/>
        </w:tc>
        <w:tc>
          <w:tcPr>
            <w:tcW w:w="1306" w:type="dxa"/>
            <w:tcBorders>
              <w:top w:val="outset" w:color="000000" w:sz="8"/>
              <w:left w:val="outset" w:color="000000" w:sz="8"/>
              <w:bottom w:val="outset" w:color="000000" w:sz="8"/>
              <w:right w:val="outset" w:color="000000" w:sz="8"/>
            </w:tcBorders>
            <w:vAlign w:val="center"/>
          </w:tcPr>
          <w:bookmarkStart w:name="2072" w:id="2070"/>
          <w:p>
            <w:pPr>
              <w:spacing w:after="0"/>
              <w:ind w:left="0"/>
              <w:jc w:val="center"/>
            </w:pPr>
            <w:r>
              <w:rPr>
                <w:rFonts w:ascii="Arial"/>
                <w:b w:val="false"/>
                <w:i w:val="false"/>
                <w:color w:val="000000"/>
                <w:sz w:val="15"/>
              </w:rPr>
              <w:t xml:space="preserve"> </w:t>
            </w:r>
          </w:p>
          <w:bookmarkEnd w:id="2070"/>
        </w:tc>
        <w:tc>
          <w:tcPr>
            <w:tcW w:w="1194" w:type="dxa"/>
            <w:tcBorders>
              <w:top w:val="outset" w:color="000000" w:sz="8"/>
              <w:left w:val="outset" w:color="000000" w:sz="8"/>
              <w:bottom w:val="outset" w:color="000000" w:sz="8"/>
              <w:right w:val="outset" w:color="000000" w:sz="8"/>
            </w:tcBorders>
            <w:vAlign w:val="center"/>
          </w:tcPr>
          <w:bookmarkStart w:name="2073" w:id="2071"/>
          <w:p>
            <w:pPr>
              <w:spacing w:after="0"/>
              <w:ind w:left="0"/>
              <w:jc w:val="center"/>
            </w:pPr>
            <w:r>
              <w:rPr>
                <w:rFonts w:ascii="Arial"/>
                <w:b w:val="false"/>
                <w:i w:val="false"/>
                <w:color w:val="000000"/>
                <w:sz w:val="15"/>
              </w:rPr>
              <w:t xml:space="preserve"> </w:t>
            </w:r>
          </w:p>
          <w:bookmarkEnd w:id="2071"/>
        </w:tc>
        <w:tc>
          <w:tcPr>
            <w:tcW w:w="1417" w:type="dxa"/>
            <w:tcBorders>
              <w:top w:val="outset" w:color="000000" w:sz="8"/>
              <w:left w:val="outset" w:color="000000" w:sz="8"/>
              <w:bottom w:val="outset" w:color="000000" w:sz="8"/>
              <w:right w:val="outset" w:color="000000" w:sz="8"/>
            </w:tcBorders>
            <w:vAlign w:val="center"/>
          </w:tcPr>
          <w:bookmarkStart w:name="2074" w:id="2072"/>
          <w:p>
            <w:pPr>
              <w:spacing w:after="0"/>
              <w:ind w:left="0"/>
              <w:jc w:val="center"/>
            </w:pPr>
            <w:r>
              <w:rPr>
                <w:rFonts w:ascii="Arial"/>
                <w:b w:val="false"/>
                <w:i w:val="false"/>
                <w:color w:val="000000"/>
                <w:sz w:val="15"/>
              </w:rPr>
              <w:t xml:space="preserve"> </w:t>
            </w:r>
          </w:p>
          <w:bookmarkEnd w:id="2072"/>
        </w:tc>
        <w:tc>
          <w:tcPr>
            <w:tcW w:w="1417" w:type="dxa"/>
            <w:tcBorders>
              <w:top w:val="outset" w:color="000000" w:sz="8"/>
              <w:left w:val="outset" w:color="000000" w:sz="8"/>
              <w:bottom w:val="outset" w:color="000000" w:sz="8"/>
              <w:right w:val="outset" w:color="000000" w:sz="8"/>
            </w:tcBorders>
            <w:vAlign w:val="center"/>
          </w:tcPr>
          <w:bookmarkStart w:name="2075" w:id="2073"/>
          <w:p>
            <w:pPr>
              <w:spacing w:after="0"/>
              <w:ind w:left="0"/>
              <w:jc w:val="center"/>
            </w:pPr>
            <w:r>
              <w:rPr>
                <w:rFonts w:ascii="Arial"/>
                <w:b w:val="false"/>
                <w:i w:val="false"/>
                <w:color w:val="000000"/>
                <w:sz w:val="15"/>
              </w:rPr>
              <w:t xml:space="preserve"> </w:t>
            </w:r>
          </w:p>
          <w:bookmarkEnd w:id="2073"/>
        </w:tc>
        <w:tc>
          <w:tcPr>
            <w:tcW w:w="1194" w:type="dxa"/>
            <w:tcBorders>
              <w:top w:val="outset" w:color="000000" w:sz="8"/>
              <w:left w:val="outset" w:color="000000" w:sz="8"/>
              <w:bottom w:val="outset" w:color="000000" w:sz="8"/>
              <w:right w:val="outset" w:color="000000" w:sz="8"/>
            </w:tcBorders>
            <w:vAlign w:val="center"/>
          </w:tcPr>
          <w:bookmarkStart w:name="2076" w:id="2074"/>
          <w:p>
            <w:pPr>
              <w:spacing w:after="0"/>
              <w:ind w:left="0"/>
              <w:jc w:val="center"/>
            </w:pPr>
            <w:r>
              <w:rPr>
                <w:rFonts w:ascii="Arial"/>
                <w:b w:val="false"/>
                <w:i w:val="false"/>
                <w:color w:val="000000"/>
                <w:sz w:val="15"/>
              </w:rPr>
              <w:t xml:space="preserve"> </w:t>
            </w:r>
          </w:p>
          <w:bookmarkEnd w:id="2074"/>
        </w:tc>
        <w:tc>
          <w:tcPr>
            <w:tcW w:w="1083" w:type="dxa"/>
            <w:tcBorders>
              <w:top w:val="outset" w:color="000000" w:sz="8"/>
              <w:left w:val="outset" w:color="000000" w:sz="8"/>
              <w:bottom w:val="outset" w:color="000000" w:sz="8"/>
              <w:right w:val="outset" w:color="000000" w:sz="8"/>
            </w:tcBorders>
            <w:vAlign w:val="center"/>
          </w:tcPr>
          <w:bookmarkStart w:name="2077" w:id="2075"/>
          <w:p>
            <w:pPr>
              <w:spacing w:after="0"/>
              <w:ind w:left="0"/>
              <w:jc w:val="center"/>
            </w:pPr>
            <w:r>
              <w:rPr>
                <w:rFonts w:ascii="Arial"/>
                <w:b w:val="false"/>
                <w:i w:val="false"/>
                <w:color w:val="000000"/>
                <w:sz w:val="15"/>
              </w:rPr>
              <w:t xml:space="preserve"> </w:t>
            </w:r>
          </w:p>
          <w:bookmarkEnd w:id="2075"/>
        </w:tc>
        <w:tc>
          <w:tcPr>
            <w:tcW w:w="1083" w:type="dxa"/>
            <w:tcBorders>
              <w:top w:val="outset" w:color="000000" w:sz="8"/>
              <w:left w:val="outset" w:color="000000" w:sz="8"/>
              <w:bottom w:val="outset" w:color="000000" w:sz="8"/>
              <w:right w:val="outset" w:color="000000" w:sz="8"/>
            </w:tcBorders>
            <w:vAlign w:val="center"/>
          </w:tcPr>
          <w:bookmarkStart w:name="2078" w:id="2076"/>
          <w:p>
            <w:pPr>
              <w:spacing w:after="0"/>
              <w:ind w:left="0"/>
              <w:jc w:val="center"/>
            </w:pPr>
            <w:r>
              <w:rPr>
                <w:rFonts w:ascii="Arial"/>
                <w:b w:val="false"/>
                <w:i w:val="false"/>
                <w:color w:val="000000"/>
                <w:sz w:val="15"/>
              </w:rPr>
              <w:t xml:space="preserve"> </w:t>
            </w:r>
          </w:p>
          <w:bookmarkEnd w:id="2076"/>
        </w:tc>
        <w:tc>
          <w:tcPr>
            <w:tcW w:w="1417" w:type="dxa"/>
            <w:tcBorders>
              <w:top w:val="outset" w:color="000000" w:sz="8"/>
              <w:left w:val="outset" w:color="000000" w:sz="8"/>
              <w:bottom w:val="outset" w:color="000000" w:sz="8"/>
              <w:right w:val="outset" w:color="000000" w:sz="8"/>
            </w:tcBorders>
            <w:vAlign w:val="center"/>
          </w:tcPr>
          <w:bookmarkStart w:name="2079" w:id="2077"/>
          <w:p>
            <w:pPr>
              <w:spacing w:after="0"/>
              <w:ind w:left="0"/>
              <w:jc w:val="center"/>
            </w:pPr>
            <w:r>
              <w:rPr>
                <w:rFonts w:ascii="Arial"/>
                <w:b w:val="false"/>
                <w:i w:val="false"/>
                <w:color w:val="000000"/>
                <w:sz w:val="15"/>
              </w:rPr>
              <w:t xml:space="preserve"> </w:t>
            </w:r>
          </w:p>
          <w:bookmarkEnd w:id="2077"/>
        </w:tc>
        <w:tc>
          <w:tcPr>
            <w:tcW w:w="1417" w:type="dxa"/>
            <w:tcBorders>
              <w:top w:val="outset" w:color="000000" w:sz="8"/>
              <w:left w:val="outset" w:color="000000" w:sz="8"/>
              <w:bottom w:val="outset" w:color="000000" w:sz="8"/>
              <w:right w:val="outset" w:color="000000" w:sz="8"/>
            </w:tcBorders>
            <w:vAlign w:val="center"/>
          </w:tcPr>
          <w:bookmarkStart w:name="2080" w:id="2078"/>
          <w:p>
            <w:pPr>
              <w:spacing w:after="0"/>
              <w:ind w:left="0"/>
              <w:jc w:val="center"/>
            </w:pPr>
            <w:r>
              <w:rPr>
                <w:rFonts w:ascii="Arial"/>
                <w:b w:val="false"/>
                <w:i w:val="false"/>
                <w:color w:val="000000"/>
                <w:sz w:val="15"/>
              </w:rPr>
              <w:t xml:space="preserve"> </w:t>
            </w:r>
          </w:p>
          <w:bookmarkEnd w:id="2078"/>
        </w:tc>
        <w:tc>
          <w:tcPr>
            <w:tcW w:w="1417" w:type="dxa"/>
            <w:tcBorders>
              <w:top w:val="outset" w:color="000000" w:sz="8"/>
              <w:left w:val="outset" w:color="000000" w:sz="8"/>
              <w:bottom w:val="outset" w:color="000000" w:sz="8"/>
              <w:right w:val="outset" w:color="000000" w:sz="8"/>
            </w:tcBorders>
            <w:vAlign w:val="center"/>
          </w:tcPr>
          <w:bookmarkStart w:name="2081" w:id="2079"/>
          <w:p>
            <w:pPr>
              <w:spacing w:after="0"/>
              <w:ind w:left="0"/>
              <w:jc w:val="center"/>
            </w:pPr>
            <w:r>
              <w:rPr>
                <w:rFonts w:ascii="Arial"/>
                <w:b w:val="false"/>
                <w:i/>
                <w:color w:val="000000"/>
                <w:sz w:val="15"/>
              </w:rPr>
              <w:t>3000,00</w:t>
            </w:r>
          </w:p>
          <w:bookmarkEnd w:id="20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82" w:id="2080"/>
          <w:p>
            <w:pPr>
              <w:spacing w:after="0"/>
              <w:ind w:left="0"/>
              <w:jc w:val="center"/>
            </w:pPr>
            <w:r>
              <w:rPr>
                <w:rFonts w:ascii="Arial"/>
                <w:b w:val="false"/>
                <w:i/>
                <w:color w:val="000000"/>
                <w:sz w:val="15"/>
              </w:rPr>
              <w:t>0712142</w:t>
            </w:r>
          </w:p>
          <w:bookmarkEnd w:id="2080"/>
        </w:tc>
        <w:tc>
          <w:tcPr>
            <w:tcW w:w="805" w:type="dxa"/>
            <w:tcBorders>
              <w:top w:val="outset" w:color="000000" w:sz="8"/>
              <w:left w:val="outset" w:color="000000" w:sz="8"/>
              <w:bottom w:val="outset" w:color="000000" w:sz="8"/>
              <w:right w:val="outset" w:color="000000" w:sz="8"/>
            </w:tcBorders>
            <w:vAlign w:val="center"/>
          </w:tcPr>
          <w:bookmarkStart w:name="2083" w:id="2081"/>
          <w:p>
            <w:pPr>
              <w:spacing w:after="0"/>
              <w:ind w:left="0"/>
              <w:jc w:val="center"/>
            </w:pPr>
            <w:r>
              <w:rPr>
                <w:rFonts w:ascii="Arial"/>
                <w:b w:val="false"/>
                <w:i/>
                <w:color w:val="000000"/>
                <w:sz w:val="15"/>
              </w:rPr>
              <w:t>2142</w:t>
            </w:r>
          </w:p>
          <w:bookmarkEnd w:id="2081"/>
        </w:tc>
        <w:tc>
          <w:tcPr>
            <w:tcW w:w="805" w:type="dxa"/>
            <w:tcBorders>
              <w:top w:val="outset" w:color="000000" w:sz="8"/>
              <w:left w:val="outset" w:color="000000" w:sz="8"/>
              <w:bottom w:val="outset" w:color="000000" w:sz="8"/>
              <w:right w:val="outset" w:color="000000" w:sz="8"/>
            </w:tcBorders>
            <w:vAlign w:val="center"/>
          </w:tcPr>
          <w:bookmarkStart w:name="2084" w:id="2082"/>
          <w:p>
            <w:pPr>
              <w:spacing w:after="0"/>
              <w:ind w:left="0"/>
              <w:jc w:val="center"/>
            </w:pPr>
            <w:r>
              <w:rPr>
                <w:rFonts w:ascii="Arial"/>
                <w:b w:val="false"/>
                <w:i/>
                <w:color w:val="000000"/>
                <w:sz w:val="15"/>
              </w:rPr>
              <w:t>0763</w:t>
            </w:r>
          </w:p>
          <w:bookmarkEnd w:id="2082"/>
        </w:tc>
        <w:tc>
          <w:tcPr>
            <w:tcW w:w="649" w:type="dxa"/>
            <w:tcBorders>
              <w:top w:val="outset" w:color="000000" w:sz="8"/>
              <w:left w:val="outset" w:color="000000" w:sz="8"/>
              <w:bottom w:val="outset" w:color="000000" w:sz="8"/>
              <w:right w:val="outset" w:color="000000" w:sz="8"/>
            </w:tcBorders>
            <w:vAlign w:val="center"/>
          </w:tcPr>
          <w:bookmarkStart w:name="2085" w:id="2083"/>
          <w:p>
            <w:pPr>
              <w:spacing w:after="0"/>
              <w:ind w:left="0"/>
              <w:jc w:val="left"/>
            </w:pPr>
            <w:r>
              <w:rPr>
                <w:rFonts w:ascii="Arial"/>
                <w:b w:val="false"/>
                <w:i/>
                <w:color w:val="000000"/>
                <w:sz w:val="15"/>
              </w:rPr>
              <w:t>Програми і централізовані заходи боротьби з туберкульозом</w:t>
            </w:r>
          </w:p>
          <w:bookmarkEnd w:id="2083"/>
        </w:tc>
        <w:tc>
          <w:tcPr>
            <w:tcW w:w="1417" w:type="dxa"/>
            <w:tcBorders>
              <w:top w:val="outset" w:color="000000" w:sz="8"/>
              <w:left w:val="outset" w:color="000000" w:sz="8"/>
              <w:bottom w:val="outset" w:color="000000" w:sz="8"/>
              <w:right w:val="outset" w:color="000000" w:sz="8"/>
            </w:tcBorders>
            <w:vAlign w:val="center"/>
          </w:tcPr>
          <w:bookmarkStart w:name="2086" w:id="2084"/>
          <w:p>
            <w:pPr>
              <w:spacing w:after="0"/>
              <w:ind w:left="0"/>
              <w:jc w:val="center"/>
            </w:pPr>
            <w:r>
              <w:rPr>
                <w:rFonts w:ascii="Arial"/>
                <w:b w:val="false"/>
                <w:i/>
                <w:color w:val="000000"/>
                <w:sz w:val="15"/>
              </w:rPr>
              <w:t>6597,40</w:t>
            </w:r>
          </w:p>
          <w:bookmarkEnd w:id="2084"/>
        </w:tc>
        <w:tc>
          <w:tcPr>
            <w:tcW w:w="1417" w:type="dxa"/>
            <w:tcBorders>
              <w:top w:val="outset" w:color="000000" w:sz="8"/>
              <w:left w:val="outset" w:color="000000" w:sz="8"/>
              <w:bottom w:val="outset" w:color="000000" w:sz="8"/>
              <w:right w:val="outset" w:color="000000" w:sz="8"/>
            </w:tcBorders>
            <w:vAlign w:val="center"/>
          </w:tcPr>
          <w:bookmarkStart w:name="2087" w:id="2085"/>
          <w:p>
            <w:pPr>
              <w:spacing w:after="0"/>
              <w:ind w:left="0"/>
              <w:jc w:val="center"/>
            </w:pPr>
            <w:r>
              <w:rPr>
                <w:rFonts w:ascii="Arial"/>
                <w:b w:val="false"/>
                <w:i/>
                <w:color w:val="000000"/>
                <w:sz w:val="15"/>
              </w:rPr>
              <w:t>6597,40</w:t>
            </w:r>
          </w:p>
          <w:bookmarkEnd w:id="2085"/>
        </w:tc>
        <w:tc>
          <w:tcPr>
            <w:tcW w:w="1306" w:type="dxa"/>
            <w:tcBorders>
              <w:top w:val="outset" w:color="000000" w:sz="8"/>
              <w:left w:val="outset" w:color="000000" w:sz="8"/>
              <w:bottom w:val="outset" w:color="000000" w:sz="8"/>
              <w:right w:val="outset" w:color="000000" w:sz="8"/>
            </w:tcBorders>
            <w:vAlign w:val="center"/>
          </w:tcPr>
          <w:bookmarkStart w:name="2088" w:id="2086"/>
          <w:p>
            <w:pPr>
              <w:spacing w:after="0"/>
              <w:ind w:left="0"/>
              <w:jc w:val="center"/>
            </w:pPr>
            <w:r>
              <w:rPr>
                <w:rFonts w:ascii="Arial"/>
                <w:b w:val="false"/>
                <w:i w:val="false"/>
                <w:color w:val="000000"/>
                <w:sz w:val="15"/>
              </w:rPr>
              <w:t xml:space="preserve"> </w:t>
            </w:r>
          </w:p>
          <w:bookmarkEnd w:id="2086"/>
        </w:tc>
        <w:tc>
          <w:tcPr>
            <w:tcW w:w="1194" w:type="dxa"/>
            <w:tcBorders>
              <w:top w:val="outset" w:color="000000" w:sz="8"/>
              <w:left w:val="outset" w:color="000000" w:sz="8"/>
              <w:bottom w:val="outset" w:color="000000" w:sz="8"/>
              <w:right w:val="outset" w:color="000000" w:sz="8"/>
            </w:tcBorders>
            <w:vAlign w:val="center"/>
          </w:tcPr>
          <w:bookmarkStart w:name="2089" w:id="2087"/>
          <w:p>
            <w:pPr>
              <w:spacing w:after="0"/>
              <w:ind w:left="0"/>
              <w:jc w:val="center"/>
            </w:pPr>
            <w:r>
              <w:rPr>
                <w:rFonts w:ascii="Arial"/>
                <w:b w:val="false"/>
                <w:i w:val="false"/>
                <w:color w:val="000000"/>
                <w:sz w:val="15"/>
              </w:rPr>
              <w:t xml:space="preserve"> </w:t>
            </w:r>
          </w:p>
          <w:bookmarkEnd w:id="2087"/>
        </w:tc>
        <w:tc>
          <w:tcPr>
            <w:tcW w:w="1417" w:type="dxa"/>
            <w:tcBorders>
              <w:top w:val="outset" w:color="000000" w:sz="8"/>
              <w:left w:val="outset" w:color="000000" w:sz="8"/>
              <w:bottom w:val="outset" w:color="000000" w:sz="8"/>
              <w:right w:val="outset" w:color="000000" w:sz="8"/>
            </w:tcBorders>
            <w:vAlign w:val="center"/>
          </w:tcPr>
          <w:bookmarkStart w:name="2090" w:id="2088"/>
          <w:p>
            <w:pPr>
              <w:spacing w:after="0"/>
              <w:ind w:left="0"/>
              <w:jc w:val="center"/>
            </w:pPr>
            <w:r>
              <w:rPr>
                <w:rFonts w:ascii="Arial"/>
                <w:b w:val="false"/>
                <w:i w:val="false"/>
                <w:color w:val="000000"/>
                <w:sz w:val="15"/>
              </w:rPr>
              <w:t xml:space="preserve"> </w:t>
            </w:r>
          </w:p>
          <w:bookmarkEnd w:id="2088"/>
        </w:tc>
        <w:tc>
          <w:tcPr>
            <w:tcW w:w="1417" w:type="dxa"/>
            <w:tcBorders>
              <w:top w:val="outset" w:color="000000" w:sz="8"/>
              <w:left w:val="outset" w:color="000000" w:sz="8"/>
              <w:bottom w:val="outset" w:color="000000" w:sz="8"/>
              <w:right w:val="outset" w:color="000000" w:sz="8"/>
            </w:tcBorders>
            <w:vAlign w:val="center"/>
          </w:tcPr>
          <w:bookmarkStart w:name="2091" w:id="2089"/>
          <w:p>
            <w:pPr>
              <w:spacing w:after="0"/>
              <w:ind w:left="0"/>
              <w:jc w:val="center"/>
            </w:pPr>
            <w:r>
              <w:rPr>
                <w:rFonts w:ascii="Arial"/>
                <w:b w:val="false"/>
                <w:i/>
                <w:color w:val="000000"/>
                <w:sz w:val="15"/>
              </w:rPr>
              <w:t>6000,00</w:t>
            </w:r>
          </w:p>
          <w:bookmarkEnd w:id="2089"/>
        </w:tc>
        <w:tc>
          <w:tcPr>
            <w:tcW w:w="1194" w:type="dxa"/>
            <w:tcBorders>
              <w:top w:val="outset" w:color="000000" w:sz="8"/>
              <w:left w:val="outset" w:color="000000" w:sz="8"/>
              <w:bottom w:val="outset" w:color="000000" w:sz="8"/>
              <w:right w:val="outset" w:color="000000" w:sz="8"/>
            </w:tcBorders>
            <w:vAlign w:val="center"/>
          </w:tcPr>
          <w:bookmarkStart w:name="2092" w:id="2090"/>
          <w:p>
            <w:pPr>
              <w:spacing w:after="0"/>
              <w:ind w:left="0"/>
              <w:jc w:val="center"/>
            </w:pPr>
            <w:r>
              <w:rPr>
                <w:rFonts w:ascii="Arial"/>
                <w:b w:val="false"/>
                <w:i w:val="false"/>
                <w:color w:val="000000"/>
                <w:sz w:val="15"/>
              </w:rPr>
              <w:t xml:space="preserve"> </w:t>
            </w:r>
          </w:p>
          <w:bookmarkEnd w:id="2090"/>
        </w:tc>
        <w:tc>
          <w:tcPr>
            <w:tcW w:w="1083" w:type="dxa"/>
            <w:tcBorders>
              <w:top w:val="outset" w:color="000000" w:sz="8"/>
              <w:left w:val="outset" w:color="000000" w:sz="8"/>
              <w:bottom w:val="outset" w:color="000000" w:sz="8"/>
              <w:right w:val="outset" w:color="000000" w:sz="8"/>
            </w:tcBorders>
            <w:vAlign w:val="center"/>
          </w:tcPr>
          <w:bookmarkStart w:name="2093" w:id="2091"/>
          <w:p>
            <w:pPr>
              <w:spacing w:after="0"/>
              <w:ind w:left="0"/>
              <w:jc w:val="center"/>
            </w:pPr>
            <w:r>
              <w:rPr>
                <w:rFonts w:ascii="Arial"/>
                <w:b w:val="false"/>
                <w:i w:val="false"/>
                <w:color w:val="000000"/>
                <w:sz w:val="15"/>
              </w:rPr>
              <w:t xml:space="preserve"> </w:t>
            </w:r>
          </w:p>
          <w:bookmarkEnd w:id="2091"/>
        </w:tc>
        <w:tc>
          <w:tcPr>
            <w:tcW w:w="1083" w:type="dxa"/>
            <w:tcBorders>
              <w:top w:val="outset" w:color="000000" w:sz="8"/>
              <w:left w:val="outset" w:color="000000" w:sz="8"/>
              <w:bottom w:val="outset" w:color="000000" w:sz="8"/>
              <w:right w:val="outset" w:color="000000" w:sz="8"/>
            </w:tcBorders>
            <w:vAlign w:val="center"/>
          </w:tcPr>
          <w:bookmarkStart w:name="2094" w:id="2092"/>
          <w:p>
            <w:pPr>
              <w:spacing w:after="0"/>
              <w:ind w:left="0"/>
              <w:jc w:val="center"/>
            </w:pPr>
            <w:r>
              <w:rPr>
                <w:rFonts w:ascii="Arial"/>
                <w:b w:val="false"/>
                <w:i w:val="false"/>
                <w:color w:val="000000"/>
                <w:sz w:val="15"/>
              </w:rPr>
              <w:t xml:space="preserve"> </w:t>
            </w:r>
          </w:p>
          <w:bookmarkEnd w:id="2092"/>
        </w:tc>
        <w:tc>
          <w:tcPr>
            <w:tcW w:w="1417" w:type="dxa"/>
            <w:tcBorders>
              <w:top w:val="outset" w:color="000000" w:sz="8"/>
              <w:left w:val="outset" w:color="000000" w:sz="8"/>
              <w:bottom w:val="outset" w:color="000000" w:sz="8"/>
              <w:right w:val="outset" w:color="000000" w:sz="8"/>
            </w:tcBorders>
            <w:vAlign w:val="center"/>
          </w:tcPr>
          <w:bookmarkStart w:name="2095" w:id="2093"/>
          <w:p>
            <w:pPr>
              <w:spacing w:after="0"/>
              <w:ind w:left="0"/>
              <w:jc w:val="center"/>
            </w:pPr>
            <w:r>
              <w:rPr>
                <w:rFonts w:ascii="Arial"/>
                <w:b w:val="false"/>
                <w:i/>
                <w:color w:val="000000"/>
                <w:sz w:val="15"/>
              </w:rPr>
              <w:t>6000,00</w:t>
            </w:r>
          </w:p>
          <w:bookmarkEnd w:id="2093"/>
        </w:tc>
        <w:tc>
          <w:tcPr>
            <w:tcW w:w="1417" w:type="dxa"/>
            <w:tcBorders>
              <w:top w:val="outset" w:color="000000" w:sz="8"/>
              <w:left w:val="outset" w:color="000000" w:sz="8"/>
              <w:bottom w:val="outset" w:color="000000" w:sz="8"/>
              <w:right w:val="outset" w:color="000000" w:sz="8"/>
            </w:tcBorders>
            <w:vAlign w:val="center"/>
          </w:tcPr>
          <w:bookmarkStart w:name="2096" w:id="2094"/>
          <w:p>
            <w:pPr>
              <w:spacing w:after="0"/>
              <w:ind w:left="0"/>
              <w:jc w:val="center"/>
            </w:pPr>
            <w:r>
              <w:rPr>
                <w:rFonts w:ascii="Arial"/>
                <w:b w:val="false"/>
                <w:i/>
                <w:color w:val="000000"/>
                <w:sz w:val="15"/>
              </w:rPr>
              <w:t>6000,00</w:t>
            </w:r>
          </w:p>
          <w:bookmarkEnd w:id="2094"/>
        </w:tc>
        <w:tc>
          <w:tcPr>
            <w:tcW w:w="1417" w:type="dxa"/>
            <w:tcBorders>
              <w:top w:val="outset" w:color="000000" w:sz="8"/>
              <w:left w:val="outset" w:color="000000" w:sz="8"/>
              <w:bottom w:val="outset" w:color="000000" w:sz="8"/>
              <w:right w:val="outset" w:color="000000" w:sz="8"/>
            </w:tcBorders>
            <w:vAlign w:val="center"/>
          </w:tcPr>
          <w:bookmarkStart w:name="2097" w:id="2095"/>
          <w:p>
            <w:pPr>
              <w:spacing w:after="0"/>
              <w:ind w:left="0"/>
              <w:jc w:val="center"/>
            </w:pPr>
            <w:r>
              <w:rPr>
                <w:rFonts w:ascii="Arial"/>
                <w:b w:val="false"/>
                <w:i/>
                <w:color w:val="000000"/>
                <w:sz w:val="15"/>
              </w:rPr>
              <w:t>12597,40</w:t>
            </w:r>
          </w:p>
          <w:bookmarkEnd w:id="20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98" w:id="2096"/>
          <w:p>
            <w:pPr>
              <w:spacing w:after="0"/>
              <w:ind w:left="0"/>
              <w:jc w:val="center"/>
            </w:pPr>
            <w:r>
              <w:rPr>
                <w:rFonts w:ascii="Arial"/>
                <w:b w:val="false"/>
                <w:i/>
                <w:color w:val="000000"/>
                <w:sz w:val="15"/>
              </w:rPr>
              <w:t>0712143</w:t>
            </w:r>
          </w:p>
          <w:bookmarkEnd w:id="2096"/>
        </w:tc>
        <w:tc>
          <w:tcPr>
            <w:tcW w:w="805" w:type="dxa"/>
            <w:tcBorders>
              <w:top w:val="outset" w:color="000000" w:sz="8"/>
              <w:left w:val="outset" w:color="000000" w:sz="8"/>
              <w:bottom w:val="outset" w:color="000000" w:sz="8"/>
              <w:right w:val="outset" w:color="000000" w:sz="8"/>
            </w:tcBorders>
            <w:vAlign w:val="center"/>
          </w:tcPr>
          <w:bookmarkStart w:name="2099" w:id="2097"/>
          <w:p>
            <w:pPr>
              <w:spacing w:after="0"/>
              <w:ind w:left="0"/>
              <w:jc w:val="center"/>
            </w:pPr>
            <w:r>
              <w:rPr>
                <w:rFonts w:ascii="Arial"/>
                <w:b w:val="false"/>
                <w:i/>
                <w:color w:val="000000"/>
                <w:sz w:val="15"/>
              </w:rPr>
              <w:t>2143</w:t>
            </w:r>
          </w:p>
          <w:bookmarkEnd w:id="2097"/>
        </w:tc>
        <w:tc>
          <w:tcPr>
            <w:tcW w:w="805" w:type="dxa"/>
            <w:tcBorders>
              <w:top w:val="outset" w:color="000000" w:sz="8"/>
              <w:left w:val="outset" w:color="000000" w:sz="8"/>
              <w:bottom w:val="outset" w:color="000000" w:sz="8"/>
              <w:right w:val="outset" w:color="000000" w:sz="8"/>
            </w:tcBorders>
            <w:vAlign w:val="center"/>
          </w:tcPr>
          <w:bookmarkStart w:name="2100" w:id="2098"/>
          <w:p>
            <w:pPr>
              <w:spacing w:after="0"/>
              <w:ind w:left="0"/>
              <w:jc w:val="center"/>
            </w:pPr>
            <w:r>
              <w:rPr>
                <w:rFonts w:ascii="Arial"/>
                <w:b w:val="false"/>
                <w:i/>
                <w:color w:val="000000"/>
                <w:sz w:val="15"/>
              </w:rPr>
              <w:t>0763</w:t>
            </w:r>
          </w:p>
          <w:bookmarkEnd w:id="2098"/>
        </w:tc>
        <w:tc>
          <w:tcPr>
            <w:tcW w:w="649" w:type="dxa"/>
            <w:tcBorders>
              <w:top w:val="outset" w:color="000000" w:sz="8"/>
              <w:left w:val="outset" w:color="000000" w:sz="8"/>
              <w:bottom w:val="outset" w:color="000000" w:sz="8"/>
              <w:right w:val="outset" w:color="000000" w:sz="8"/>
            </w:tcBorders>
            <w:vAlign w:val="center"/>
          </w:tcPr>
          <w:bookmarkStart w:name="2101" w:id="2099"/>
          <w:p>
            <w:pPr>
              <w:spacing w:after="0"/>
              <w:ind w:left="0"/>
              <w:jc w:val="left"/>
            </w:pPr>
            <w:r>
              <w:rPr>
                <w:rFonts w:ascii="Arial"/>
                <w:b w:val="false"/>
                <w:i/>
                <w:color w:val="000000"/>
                <w:sz w:val="15"/>
              </w:rPr>
              <w:t>Програми і централізовані заходи профілактики ВІЛ-інфекції/СНІДу</w:t>
            </w:r>
          </w:p>
          <w:bookmarkEnd w:id="2099"/>
        </w:tc>
        <w:tc>
          <w:tcPr>
            <w:tcW w:w="1417" w:type="dxa"/>
            <w:tcBorders>
              <w:top w:val="outset" w:color="000000" w:sz="8"/>
              <w:left w:val="outset" w:color="000000" w:sz="8"/>
              <w:bottom w:val="outset" w:color="000000" w:sz="8"/>
              <w:right w:val="outset" w:color="000000" w:sz="8"/>
            </w:tcBorders>
            <w:vAlign w:val="center"/>
          </w:tcPr>
          <w:bookmarkStart w:name="2102" w:id="2100"/>
          <w:p>
            <w:pPr>
              <w:spacing w:after="0"/>
              <w:ind w:left="0"/>
              <w:jc w:val="center"/>
            </w:pPr>
            <w:r>
              <w:rPr>
                <w:rFonts w:ascii="Arial"/>
                <w:b w:val="false"/>
                <w:i/>
                <w:color w:val="000000"/>
                <w:sz w:val="15"/>
              </w:rPr>
              <w:t>48144,20</w:t>
            </w:r>
          </w:p>
          <w:bookmarkEnd w:id="2100"/>
        </w:tc>
        <w:tc>
          <w:tcPr>
            <w:tcW w:w="1417" w:type="dxa"/>
            <w:tcBorders>
              <w:top w:val="outset" w:color="000000" w:sz="8"/>
              <w:left w:val="outset" w:color="000000" w:sz="8"/>
              <w:bottom w:val="outset" w:color="000000" w:sz="8"/>
              <w:right w:val="outset" w:color="000000" w:sz="8"/>
            </w:tcBorders>
            <w:vAlign w:val="center"/>
          </w:tcPr>
          <w:bookmarkStart w:name="2103" w:id="2101"/>
          <w:p>
            <w:pPr>
              <w:spacing w:after="0"/>
              <w:ind w:left="0"/>
              <w:jc w:val="center"/>
            </w:pPr>
            <w:r>
              <w:rPr>
                <w:rFonts w:ascii="Arial"/>
                <w:b w:val="false"/>
                <w:i/>
                <w:color w:val="000000"/>
                <w:sz w:val="15"/>
              </w:rPr>
              <w:t>48144,20</w:t>
            </w:r>
          </w:p>
          <w:bookmarkEnd w:id="2101"/>
        </w:tc>
        <w:tc>
          <w:tcPr>
            <w:tcW w:w="1306" w:type="dxa"/>
            <w:tcBorders>
              <w:top w:val="outset" w:color="000000" w:sz="8"/>
              <w:left w:val="outset" w:color="000000" w:sz="8"/>
              <w:bottom w:val="outset" w:color="000000" w:sz="8"/>
              <w:right w:val="outset" w:color="000000" w:sz="8"/>
            </w:tcBorders>
            <w:vAlign w:val="center"/>
          </w:tcPr>
          <w:bookmarkStart w:name="2104" w:id="2102"/>
          <w:p>
            <w:pPr>
              <w:spacing w:after="0"/>
              <w:ind w:left="0"/>
              <w:jc w:val="center"/>
            </w:pPr>
            <w:r>
              <w:rPr>
                <w:rFonts w:ascii="Arial"/>
                <w:b w:val="false"/>
                <w:i w:val="false"/>
                <w:color w:val="000000"/>
                <w:sz w:val="15"/>
              </w:rPr>
              <w:t xml:space="preserve"> </w:t>
            </w:r>
          </w:p>
          <w:bookmarkEnd w:id="2102"/>
        </w:tc>
        <w:tc>
          <w:tcPr>
            <w:tcW w:w="1194" w:type="dxa"/>
            <w:tcBorders>
              <w:top w:val="outset" w:color="000000" w:sz="8"/>
              <w:left w:val="outset" w:color="000000" w:sz="8"/>
              <w:bottom w:val="outset" w:color="000000" w:sz="8"/>
              <w:right w:val="outset" w:color="000000" w:sz="8"/>
            </w:tcBorders>
            <w:vAlign w:val="center"/>
          </w:tcPr>
          <w:bookmarkStart w:name="2105" w:id="2103"/>
          <w:p>
            <w:pPr>
              <w:spacing w:after="0"/>
              <w:ind w:left="0"/>
              <w:jc w:val="center"/>
            </w:pPr>
            <w:r>
              <w:rPr>
                <w:rFonts w:ascii="Arial"/>
                <w:b w:val="false"/>
                <w:i w:val="false"/>
                <w:color w:val="000000"/>
                <w:sz w:val="15"/>
              </w:rPr>
              <w:t xml:space="preserve"> </w:t>
            </w:r>
          </w:p>
          <w:bookmarkEnd w:id="2103"/>
        </w:tc>
        <w:tc>
          <w:tcPr>
            <w:tcW w:w="1417" w:type="dxa"/>
            <w:tcBorders>
              <w:top w:val="outset" w:color="000000" w:sz="8"/>
              <w:left w:val="outset" w:color="000000" w:sz="8"/>
              <w:bottom w:val="outset" w:color="000000" w:sz="8"/>
              <w:right w:val="outset" w:color="000000" w:sz="8"/>
            </w:tcBorders>
            <w:vAlign w:val="center"/>
          </w:tcPr>
          <w:bookmarkStart w:name="2106" w:id="2104"/>
          <w:p>
            <w:pPr>
              <w:spacing w:after="0"/>
              <w:ind w:left="0"/>
              <w:jc w:val="center"/>
            </w:pPr>
            <w:r>
              <w:rPr>
                <w:rFonts w:ascii="Arial"/>
                <w:b w:val="false"/>
                <w:i w:val="false"/>
                <w:color w:val="000000"/>
                <w:sz w:val="15"/>
              </w:rPr>
              <w:t xml:space="preserve"> </w:t>
            </w:r>
          </w:p>
          <w:bookmarkEnd w:id="2104"/>
        </w:tc>
        <w:tc>
          <w:tcPr>
            <w:tcW w:w="1417" w:type="dxa"/>
            <w:tcBorders>
              <w:top w:val="outset" w:color="000000" w:sz="8"/>
              <w:left w:val="outset" w:color="000000" w:sz="8"/>
              <w:bottom w:val="outset" w:color="000000" w:sz="8"/>
              <w:right w:val="outset" w:color="000000" w:sz="8"/>
            </w:tcBorders>
            <w:vAlign w:val="center"/>
          </w:tcPr>
          <w:bookmarkStart w:name="2107" w:id="2105"/>
          <w:p>
            <w:pPr>
              <w:spacing w:after="0"/>
              <w:ind w:left="0"/>
              <w:jc w:val="center"/>
            </w:pPr>
            <w:r>
              <w:rPr>
                <w:rFonts w:ascii="Arial"/>
                <w:b w:val="false"/>
                <w:i/>
                <w:color w:val="000000"/>
                <w:sz w:val="15"/>
              </w:rPr>
              <w:t>300,00</w:t>
            </w:r>
          </w:p>
          <w:bookmarkEnd w:id="2105"/>
        </w:tc>
        <w:tc>
          <w:tcPr>
            <w:tcW w:w="1194" w:type="dxa"/>
            <w:tcBorders>
              <w:top w:val="outset" w:color="000000" w:sz="8"/>
              <w:left w:val="outset" w:color="000000" w:sz="8"/>
              <w:bottom w:val="outset" w:color="000000" w:sz="8"/>
              <w:right w:val="outset" w:color="000000" w:sz="8"/>
            </w:tcBorders>
            <w:vAlign w:val="center"/>
          </w:tcPr>
          <w:bookmarkStart w:name="2108" w:id="2106"/>
          <w:p>
            <w:pPr>
              <w:spacing w:after="0"/>
              <w:ind w:left="0"/>
              <w:jc w:val="center"/>
            </w:pPr>
            <w:r>
              <w:rPr>
                <w:rFonts w:ascii="Arial"/>
                <w:b w:val="false"/>
                <w:i w:val="false"/>
                <w:color w:val="000000"/>
                <w:sz w:val="15"/>
              </w:rPr>
              <w:t xml:space="preserve"> </w:t>
            </w:r>
          </w:p>
          <w:bookmarkEnd w:id="2106"/>
        </w:tc>
        <w:tc>
          <w:tcPr>
            <w:tcW w:w="1083" w:type="dxa"/>
            <w:tcBorders>
              <w:top w:val="outset" w:color="000000" w:sz="8"/>
              <w:left w:val="outset" w:color="000000" w:sz="8"/>
              <w:bottom w:val="outset" w:color="000000" w:sz="8"/>
              <w:right w:val="outset" w:color="000000" w:sz="8"/>
            </w:tcBorders>
            <w:vAlign w:val="center"/>
          </w:tcPr>
          <w:bookmarkStart w:name="2109" w:id="2107"/>
          <w:p>
            <w:pPr>
              <w:spacing w:after="0"/>
              <w:ind w:left="0"/>
              <w:jc w:val="center"/>
            </w:pPr>
            <w:r>
              <w:rPr>
                <w:rFonts w:ascii="Arial"/>
                <w:b w:val="false"/>
                <w:i w:val="false"/>
                <w:color w:val="000000"/>
                <w:sz w:val="15"/>
              </w:rPr>
              <w:t xml:space="preserve"> </w:t>
            </w:r>
          </w:p>
          <w:bookmarkEnd w:id="2107"/>
        </w:tc>
        <w:tc>
          <w:tcPr>
            <w:tcW w:w="1083" w:type="dxa"/>
            <w:tcBorders>
              <w:top w:val="outset" w:color="000000" w:sz="8"/>
              <w:left w:val="outset" w:color="000000" w:sz="8"/>
              <w:bottom w:val="outset" w:color="000000" w:sz="8"/>
              <w:right w:val="outset" w:color="000000" w:sz="8"/>
            </w:tcBorders>
            <w:vAlign w:val="center"/>
          </w:tcPr>
          <w:bookmarkStart w:name="2110" w:id="2108"/>
          <w:p>
            <w:pPr>
              <w:spacing w:after="0"/>
              <w:ind w:left="0"/>
              <w:jc w:val="center"/>
            </w:pPr>
            <w:r>
              <w:rPr>
                <w:rFonts w:ascii="Arial"/>
                <w:b w:val="false"/>
                <w:i w:val="false"/>
                <w:color w:val="000000"/>
                <w:sz w:val="15"/>
              </w:rPr>
              <w:t xml:space="preserve"> </w:t>
            </w:r>
          </w:p>
          <w:bookmarkEnd w:id="2108"/>
        </w:tc>
        <w:tc>
          <w:tcPr>
            <w:tcW w:w="1417" w:type="dxa"/>
            <w:tcBorders>
              <w:top w:val="outset" w:color="000000" w:sz="8"/>
              <w:left w:val="outset" w:color="000000" w:sz="8"/>
              <w:bottom w:val="outset" w:color="000000" w:sz="8"/>
              <w:right w:val="outset" w:color="000000" w:sz="8"/>
            </w:tcBorders>
            <w:vAlign w:val="center"/>
          </w:tcPr>
          <w:bookmarkStart w:name="2111" w:id="2109"/>
          <w:p>
            <w:pPr>
              <w:spacing w:after="0"/>
              <w:ind w:left="0"/>
              <w:jc w:val="center"/>
            </w:pPr>
            <w:r>
              <w:rPr>
                <w:rFonts w:ascii="Arial"/>
                <w:b w:val="false"/>
                <w:i/>
                <w:color w:val="000000"/>
                <w:sz w:val="15"/>
              </w:rPr>
              <w:t>300,00</w:t>
            </w:r>
          </w:p>
          <w:bookmarkEnd w:id="2109"/>
        </w:tc>
        <w:tc>
          <w:tcPr>
            <w:tcW w:w="1417" w:type="dxa"/>
            <w:tcBorders>
              <w:top w:val="outset" w:color="000000" w:sz="8"/>
              <w:left w:val="outset" w:color="000000" w:sz="8"/>
              <w:bottom w:val="outset" w:color="000000" w:sz="8"/>
              <w:right w:val="outset" w:color="000000" w:sz="8"/>
            </w:tcBorders>
            <w:vAlign w:val="center"/>
          </w:tcPr>
          <w:bookmarkStart w:name="2112" w:id="2110"/>
          <w:p>
            <w:pPr>
              <w:spacing w:after="0"/>
              <w:ind w:left="0"/>
              <w:jc w:val="center"/>
            </w:pPr>
            <w:r>
              <w:rPr>
                <w:rFonts w:ascii="Arial"/>
                <w:b w:val="false"/>
                <w:i/>
                <w:color w:val="000000"/>
                <w:sz w:val="15"/>
              </w:rPr>
              <w:t>300,00</w:t>
            </w:r>
          </w:p>
          <w:bookmarkEnd w:id="2110"/>
        </w:tc>
        <w:tc>
          <w:tcPr>
            <w:tcW w:w="1417" w:type="dxa"/>
            <w:tcBorders>
              <w:top w:val="outset" w:color="000000" w:sz="8"/>
              <w:left w:val="outset" w:color="000000" w:sz="8"/>
              <w:bottom w:val="outset" w:color="000000" w:sz="8"/>
              <w:right w:val="outset" w:color="000000" w:sz="8"/>
            </w:tcBorders>
            <w:vAlign w:val="center"/>
          </w:tcPr>
          <w:bookmarkStart w:name="2113" w:id="2111"/>
          <w:p>
            <w:pPr>
              <w:spacing w:after="0"/>
              <w:ind w:left="0"/>
              <w:jc w:val="center"/>
            </w:pPr>
            <w:r>
              <w:rPr>
                <w:rFonts w:ascii="Arial"/>
                <w:b w:val="false"/>
                <w:i/>
                <w:color w:val="000000"/>
                <w:sz w:val="15"/>
              </w:rPr>
              <w:t>48444,20</w:t>
            </w:r>
          </w:p>
          <w:bookmarkEnd w:id="21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14" w:id="2112"/>
          <w:p>
            <w:pPr>
              <w:spacing w:after="0"/>
              <w:ind w:left="0"/>
              <w:jc w:val="center"/>
            </w:pPr>
            <w:r>
              <w:rPr>
                <w:rFonts w:ascii="Arial"/>
                <w:b w:val="false"/>
                <w:i/>
                <w:color w:val="000000"/>
                <w:sz w:val="15"/>
              </w:rPr>
              <w:t>0712144</w:t>
            </w:r>
          </w:p>
          <w:bookmarkEnd w:id="2112"/>
        </w:tc>
        <w:tc>
          <w:tcPr>
            <w:tcW w:w="805" w:type="dxa"/>
            <w:tcBorders>
              <w:top w:val="outset" w:color="000000" w:sz="8"/>
              <w:left w:val="outset" w:color="000000" w:sz="8"/>
              <w:bottom w:val="outset" w:color="000000" w:sz="8"/>
              <w:right w:val="outset" w:color="000000" w:sz="8"/>
            </w:tcBorders>
            <w:vAlign w:val="center"/>
          </w:tcPr>
          <w:bookmarkStart w:name="2115" w:id="2113"/>
          <w:p>
            <w:pPr>
              <w:spacing w:after="0"/>
              <w:ind w:left="0"/>
              <w:jc w:val="center"/>
            </w:pPr>
            <w:r>
              <w:rPr>
                <w:rFonts w:ascii="Arial"/>
                <w:b w:val="false"/>
                <w:i/>
                <w:color w:val="000000"/>
                <w:sz w:val="15"/>
              </w:rPr>
              <w:t>2144</w:t>
            </w:r>
          </w:p>
          <w:bookmarkEnd w:id="2113"/>
        </w:tc>
        <w:tc>
          <w:tcPr>
            <w:tcW w:w="805" w:type="dxa"/>
            <w:tcBorders>
              <w:top w:val="outset" w:color="000000" w:sz="8"/>
              <w:left w:val="outset" w:color="000000" w:sz="8"/>
              <w:bottom w:val="outset" w:color="000000" w:sz="8"/>
              <w:right w:val="outset" w:color="000000" w:sz="8"/>
            </w:tcBorders>
            <w:vAlign w:val="center"/>
          </w:tcPr>
          <w:bookmarkStart w:name="2116" w:id="2114"/>
          <w:p>
            <w:pPr>
              <w:spacing w:after="0"/>
              <w:ind w:left="0"/>
              <w:jc w:val="center"/>
            </w:pPr>
            <w:r>
              <w:rPr>
                <w:rFonts w:ascii="Arial"/>
                <w:b w:val="false"/>
                <w:i/>
                <w:color w:val="000000"/>
                <w:sz w:val="15"/>
              </w:rPr>
              <w:t>0763</w:t>
            </w:r>
          </w:p>
          <w:bookmarkEnd w:id="2114"/>
        </w:tc>
        <w:tc>
          <w:tcPr>
            <w:tcW w:w="649" w:type="dxa"/>
            <w:tcBorders>
              <w:top w:val="outset" w:color="000000" w:sz="8"/>
              <w:left w:val="outset" w:color="000000" w:sz="8"/>
              <w:bottom w:val="outset" w:color="000000" w:sz="8"/>
              <w:right w:val="outset" w:color="000000" w:sz="8"/>
            </w:tcBorders>
            <w:vAlign w:val="center"/>
          </w:tcPr>
          <w:bookmarkStart w:name="2117" w:id="2115"/>
          <w:p>
            <w:pPr>
              <w:spacing w:after="0"/>
              <w:ind w:left="0"/>
              <w:jc w:val="left"/>
            </w:pPr>
            <w:r>
              <w:rPr>
                <w:rFonts w:ascii="Arial"/>
                <w:b w:val="false"/>
                <w:i/>
                <w:color w:val="000000"/>
                <w:sz w:val="15"/>
              </w:rPr>
              <w:t>Централізовані заходи з лікування хворих на цукровий та нецукровий діабет</w:t>
            </w:r>
          </w:p>
          <w:bookmarkEnd w:id="2115"/>
        </w:tc>
        <w:tc>
          <w:tcPr>
            <w:tcW w:w="1417" w:type="dxa"/>
            <w:tcBorders>
              <w:top w:val="outset" w:color="000000" w:sz="8"/>
              <w:left w:val="outset" w:color="000000" w:sz="8"/>
              <w:bottom w:val="outset" w:color="000000" w:sz="8"/>
              <w:right w:val="outset" w:color="000000" w:sz="8"/>
            </w:tcBorders>
            <w:vAlign w:val="center"/>
          </w:tcPr>
          <w:bookmarkStart w:name="2118" w:id="2116"/>
          <w:p>
            <w:pPr>
              <w:spacing w:after="0"/>
              <w:ind w:left="0"/>
              <w:jc w:val="center"/>
            </w:pPr>
            <w:r>
              <w:rPr>
                <w:rFonts w:ascii="Arial"/>
                <w:b w:val="false"/>
                <w:i/>
                <w:color w:val="000000"/>
                <w:sz w:val="15"/>
              </w:rPr>
              <w:t>109005,30</w:t>
            </w:r>
          </w:p>
          <w:bookmarkEnd w:id="2116"/>
        </w:tc>
        <w:tc>
          <w:tcPr>
            <w:tcW w:w="1417" w:type="dxa"/>
            <w:tcBorders>
              <w:top w:val="outset" w:color="000000" w:sz="8"/>
              <w:left w:val="outset" w:color="000000" w:sz="8"/>
              <w:bottom w:val="outset" w:color="000000" w:sz="8"/>
              <w:right w:val="outset" w:color="000000" w:sz="8"/>
            </w:tcBorders>
            <w:vAlign w:val="center"/>
          </w:tcPr>
          <w:bookmarkStart w:name="2119" w:id="2117"/>
          <w:p>
            <w:pPr>
              <w:spacing w:after="0"/>
              <w:ind w:left="0"/>
              <w:jc w:val="center"/>
            </w:pPr>
            <w:r>
              <w:rPr>
                <w:rFonts w:ascii="Arial"/>
                <w:b w:val="false"/>
                <w:i/>
                <w:color w:val="000000"/>
                <w:sz w:val="15"/>
              </w:rPr>
              <w:t>109005,30</w:t>
            </w:r>
          </w:p>
          <w:bookmarkEnd w:id="2117"/>
        </w:tc>
        <w:tc>
          <w:tcPr>
            <w:tcW w:w="1306" w:type="dxa"/>
            <w:tcBorders>
              <w:top w:val="outset" w:color="000000" w:sz="8"/>
              <w:left w:val="outset" w:color="000000" w:sz="8"/>
              <w:bottom w:val="outset" w:color="000000" w:sz="8"/>
              <w:right w:val="outset" w:color="000000" w:sz="8"/>
            </w:tcBorders>
            <w:vAlign w:val="center"/>
          </w:tcPr>
          <w:bookmarkStart w:name="2120" w:id="2118"/>
          <w:p>
            <w:pPr>
              <w:spacing w:after="0"/>
              <w:ind w:left="0"/>
              <w:jc w:val="center"/>
            </w:pPr>
            <w:r>
              <w:rPr>
                <w:rFonts w:ascii="Arial"/>
                <w:b w:val="false"/>
                <w:i w:val="false"/>
                <w:color w:val="000000"/>
                <w:sz w:val="15"/>
              </w:rPr>
              <w:t xml:space="preserve"> </w:t>
            </w:r>
          </w:p>
          <w:bookmarkEnd w:id="2118"/>
        </w:tc>
        <w:tc>
          <w:tcPr>
            <w:tcW w:w="1194" w:type="dxa"/>
            <w:tcBorders>
              <w:top w:val="outset" w:color="000000" w:sz="8"/>
              <w:left w:val="outset" w:color="000000" w:sz="8"/>
              <w:bottom w:val="outset" w:color="000000" w:sz="8"/>
              <w:right w:val="outset" w:color="000000" w:sz="8"/>
            </w:tcBorders>
            <w:vAlign w:val="center"/>
          </w:tcPr>
          <w:bookmarkStart w:name="2121" w:id="2119"/>
          <w:p>
            <w:pPr>
              <w:spacing w:after="0"/>
              <w:ind w:left="0"/>
              <w:jc w:val="center"/>
            </w:pPr>
            <w:r>
              <w:rPr>
                <w:rFonts w:ascii="Arial"/>
                <w:b w:val="false"/>
                <w:i w:val="false"/>
                <w:color w:val="000000"/>
                <w:sz w:val="15"/>
              </w:rPr>
              <w:t xml:space="preserve"> </w:t>
            </w:r>
          </w:p>
          <w:bookmarkEnd w:id="2119"/>
        </w:tc>
        <w:tc>
          <w:tcPr>
            <w:tcW w:w="1417" w:type="dxa"/>
            <w:tcBorders>
              <w:top w:val="outset" w:color="000000" w:sz="8"/>
              <w:left w:val="outset" w:color="000000" w:sz="8"/>
              <w:bottom w:val="outset" w:color="000000" w:sz="8"/>
              <w:right w:val="outset" w:color="000000" w:sz="8"/>
            </w:tcBorders>
            <w:vAlign w:val="center"/>
          </w:tcPr>
          <w:bookmarkStart w:name="2122" w:id="2120"/>
          <w:p>
            <w:pPr>
              <w:spacing w:after="0"/>
              <w:ind w:left="0"/>
              <w:jc w:val="center"/>
            </w:pPr>
            <w:r>
              <w:rPr>
                <w:rFonts w:ascii="Arial"/>
                <w:b w:val="false"/>
                <w:i w:val="false"/>
                <w:color w:val="000000"/>
                <w:sz w:val="15"/>
              </w:rPr>
              <w:t xml:space="preserve"> </w:t>
            </w:r>
          </w:p>
          <w:bookmarkEnd w:id="2120"/>
        </w:tc>
        <w:tc>
          <w:tcPr>
            <w:tcW w:w="1417" w:type="dxa"/>
            <w:tcBorders>
              <w:top w:val="outset" w:color="000000" w:sz="8"/>
              <w:left w:val="outset" w:color="000000" w:sz="8"/>
              <w:bottom w:val="outset" w:color="000000" w:sz="8"/>
              <w:right w:val="outset" w:color="000000" w:sz="8"/>
            </w:tcBorders>
            <w:vAlign w:val="center"/>
          </w:tcPr>
          <w:bookmarkStart w:name="2123" w:id="2121"/>
          <w:p>
            <w:pPr>
              <w:spacing w:after="0"/>
              <w:ind w:left="0"/>
              <w:jc w:val="center"/>
            </w:pPr>
            <w:r>
              <w:rPr>
                <w:rFonts w:ascii="Arial"/>
                <w:b w:val="false"/>
                <w:i w:val="false"/>
                <w:color w:val="000000"/>
                <w:sz w:val="15"/>
              </w:rPr>
              <w:t xml:space="preserve"> </w:t>
            </w:r>
          </w:p>
          <w:bookmarkEnd w:id="2121"/>
        </w:tc>
        <w:tc>
          <w:tcPr>
            <w:tcW w:w="1194" w:type="dxa"/>
            <w:tcBorders>
              <w:top w:val="outset" w:color="000000" w:sz="8"/>
              <w:left w:val="outset" w:color="000000" w:sz="8"/>
              <w:bottom w:val="outset" w:color="000000" w:sz="8"/>
              <w:right w:val="outset" w:color="000000" w:sz="8"/>
            </w:tcBorders>
            <w:vAlign w:val="center"/>
          </w:tcPr>
          <w:bookmarkStart w:name="2124" w:id="2122"/>
          <w:p>
            <w:pPr>
              <w:spacing w:after="0"/>
              <w:ind w:left="0"/>
              <w:jc w:val="center"/>
            </w:pPr>
            <w:r>
              <w:rPr>
                <w:rFonts w:ascii="Arial"/>
                <w:b w:val="false"/>
                <w:i w:val="false"/>
                <w:color w:val="000000"/>
                <w:sz w:val="15"/>
              </w:rPr>
              <w:t xml:space="preserve"> </w:t>
            </w:r>
          </w:p>
          <w:bookmarkEnd w:id="2122"/>
        </w:tc>
        <w:tc>
          <w:tcPr>
            <w:tcW w:w="1083" w:type="dxa"/>
            <w:tcBorders>
              <w:top w:val="outset" w:color="000000" w:sz="8"/>
              <w:left w:val="outset" w:color="000000" w:sz="8"/>
              <w:bottom w:val="outset" w:color="000000" w:sz="8"/>
              <w:right w:val="outset" w:color="000000" w:sz="8"/>
            </w:tcBorders>
            <w:vAlign w:val="center"/>
          </w:tcPr>
          <w:bookmarkStart w:name="2125" w:id="2123"/>
          <w:p>
            <w:pPr>
              <w:spacing w:after="0"/>
              <w:ind w:left="0"/>
              <w:jc w:val="center"/>
            </w:pPr>
            <w:r>
              <w:rPr>
                <w:rFonts w:ascii="Arial"/>
                <w:b w:val="false"/>
                <w:i w:val="false"/>
                <w:color w:val="000000"/>
                <w:sz w:val="15"/>
              </w:rPr>
              <w:t xml:space="preserve"> </w:t>
            </w:r>
          </w:p>
          <w:bookmarkEnd w:id="2123"/>
        </w:tc>
        <w:tc>
          <w:tcPr>
            <w:tcW w:w="1083" w:type="dxa"/>
            <w:tcBorders>
              <w:top w:val="outset" w:color="000000" w:sz="8"/>
              <w:left w:val="outset" w:color="000000" w:sz="8"/>
              <w:bottom w:val="outset" w:color="000000" w:sz="8"/>
              <w:right w:val="outset" w:color="000000" w:sz="8"/>
            </w:tcBorders>
            <w:vAlign w:val="center"/>
          </w:tcPr>
          <w:bookmarkStart w:name="2126" w:id="2124"/>
          <w:p>
            <w:pPr>
              <w:spacing w:after="0"/>
              <w:ind w:left="0"/>
              <w:jc w:val="center"/>
            </w:pPr>
            <w:r>
              <w:rPr>
                <w:rFonts w:ascii="Arial"/>
                <w:b w:val="false"/>
                <w:i w:val="false"/>
                <w:color w:val="000000"/>
                <w:sz w:val="15"/>
              </w:rPr>
              <w:t xml:space="preserve"> </w:t>
            </w:r>
          </w:p>
          <w:bookmarkEnd w:id="2124"/>
        </w:tc>
        <w:tc>
          <w:tcPr>
            <w:tcW w:w="1417" w:type="dxa"/>
            <w:tcBorders>
              <w:top w:val="outset" w:color="000000" w:sz="8"/>
              <w:left w:val="outset" w:color="000000" w:sz="8"/>
              <w:bottom w:val="outset" w:color="000000" w:sz="8"/>
              <w:right w:val="outset" w:color="000000" w:sz="8"/>
            </w:tcBorders>
            <w:vAlign w:val="center"/>
          </w:tcPr>
          <w:bookmarkStart w:name="2127" w:id="2125"/>
          <w:p>
            <w:pPr>
              <w:spacing w:after="0"/>
              <w:ind w:left="0"/>
              <w:jc w:val="center"/>
            </w:pPr>
            <w:r>
              <w:rPr>
                <w:rFonts w:ascii="Arial"/>
                <w:b w:val="false"/>
                <w:i w:val="false"/>
                <w:color w:val="000000"/>
                <w:sz w:val="15"/>
              </w:rPr>
              <w:t xml:space="preserve"> </w:t>
            </w:r>
          </w:p>
          <w:bookmarkEnd w:id="2125"/>
        </w:tc>
        <w:tc>
          <w:tcPr>
            <w:tcW w:w="1417" w:type="dxa"/>
            <w:tcBorders>
              <w:top w:val="outset" w:color="000000" w:sz="8"/>
              <w:left w:val="outset" w:color="000000" w:sz="8"/>
              <w:bottom w:val="outset" w:color="000000" w:sz="8"/>
              <w:right w:val="outset" w:color="000000" w:sz="8"/>
            </w:tcBorders>
            <w:vAlign w:val="center"/>
          </w:tcPr>
          <w:bookmarkStart w:name="2128" w:id="2126"/>
          <w:p>
            <w:pPr>
              <w:spacing w:after="0"/>
              <w:ind w:left="0"/>
              <w:jc w:val="center"/>
            </w:pPr>
            <w:r>
              <w:rPr>
                <w:rFonts w:ascii="Arial"/>
                <w:b w:val="false"/>
                <w:i w:val="false"/>
                <w:color w:val="000000"/>
                <w:sz w:val="15"/>
              </w:rPr>
              <w:t xml:space="preserve"> </w:t>
            </w:r>
          </w:p>
          <w:bookmarkEnd w:id="2126"/>
        </w:tc>
        <w:tc>
          <w:tcPr>
            <w:tcW w:w="1417" w:type="dxa"/>
            <w:tcBorders>
              <w:top w:val="outset" w:color="000000" w:sz="8"/>
              <w:left w:val="outset" w:color="000000" w:sz="8"/>
              <w:bottom w:val="outset" w:color="000000" w:sz="8"/>
              <w:right w:val="outset" w:color="000000" w:sz="8"/>
            </w:tcBorders>
            <w:vAlign w:val="center"/>
          </w:tcPr>
          <w:bookmarkStart w:name="2129" w:id="2127"/>
          <w:p>
            <w:pPr>
              <w:spacing w:after="0"/>
              <w:ind w:left="0"/>
              <w:jc w:val="center"/>
            </w:pPr>
            <w:r>
              <w:rPr>
                <w:rFonts w:ascii="Arial"/>
                <w:b w:val="false"/>
                <w:i/>
                <w:color w:val="000000"/>
                <w:sz w:val="15"/>
              </w:rPr>
              <w:t>109005,30</w:t>
            </w:r>
          </w:p>
          <w:bookmarkEnd w:id="21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30" w:id="2128"/>
          <w:p>
            <w:pPr>
              <w:spacing w:after="0"/>
              <w:ind w:left="0"/>
              <w:jc w:val="center"/>
            </w:pPr>
            <w:r>
              <w:rPr>
                <w:rFonts w:ascii="Arial"/>
                <w:b w:val="false"/>
                <w:i/>
                <w:color w:val="000000"/>
                <w:sz w:val="15"/>
              </w:rPr>
              <w:t>0712145</w:t>
            </w:r>
          </w:p>
          <w:bookmarkEnd w:id="2128"/>
        </w:tc>
        <w:tc>
          <w:tcPr>
            <w:tcW w:w="805" w:type="dxa"/>
            <w:tcBorders>
              <w:top w:val="outset" w:color="000000" w:sz="8"/>
              <w:left w:val="outset" w:color="000000" w:sz="8"/>
              <w:bottom w:val="outset" w:color="000000" w:sz="8"/>
              <w:right w:val="outset" w:color="000000" w:sz="8"/>
            </w:tcBorders>
            <w:vAlign w:val="center"/>
          </w:tcPr>
          <w:bookmarkStart w:name="2131" w:id="2129"/>
          <w:p>
            <w:pPr>
              <w:spacing w:after="0"/>
              <w:ind w:left="0"/>
              <w:jc w:val="center"/>
            </w:pPr>
            <w:r>
              <w:rPr>
                <w:rFonts w:ascii="Arial"/>
                <w:b w:val="false"/>
                <w:i/>
                <w:color w:val="000000"/>
                <w:sz w:val="15"/>
              </w:rPr>
              <w:t>2145</w:t>
            </w:r>
          </w:p>
          <w:bookmarkEnd w:id="2129"/>
        </w:tc>
        <w:tc>
          <w:tcPr>
            <w:tcW w:w="805" w:type="dxa"/>
            <w:tcBorders>
              <w:top w:val="outset" w:color="000000" w:sz="8"/>
              <w:left w:val="outset" w:color="000000" w:sz="8"/>
              <w:bottom w:val="outset" w:color="000000" w:sz="8"/>
              <w:right w:val="outset" w:color="000000" w:sz="8"/>
            </w:tcBorders>
            <w:vAlign w:val="center"/>
          </w:tcPr>
          <w:bookmarkStart w:name="2132" w:id="2130"/>
          <w:p>
            <w:pPr>
              <w:spacing w:after="0"/>
              <w:ind w:left="0"/>
              <w:jc w:val="center"/>
            </w:pPr>
            <w:r>
              <w:rPr>
                <w:rFonts w:ascii="Arial"/>
                <w:b w:val="false"/>
                <w:i/>
                <w:color w:val="000000"/>
                <w:sz w:val="15"/>
              </w:rPr>
              <w:t>0763</w:t>
            </w:r>
          </w:p>
          <w:bookmarkEnd w:id="2130"/>
        </w:tc>
        <w:tc>
          <w:tcPr>
            <w:tcW w:w="649" w:type="dxa"/>
            <w:tcBorders>
              <w:top w:val="outset" w:color="000000" w:sz="8"/>
              <w:left w:val="outset" w:color="000000" w:sz="8"/>
              <w:bottom w:val="outset" w:color="000000" w:sz="8"/>
              <w:right w:val="outset" w:color="000000" w:sz="8"/>
            </w:tcBorders>
            <w:vAlign w:val="center"/>
          </w:tcPr>
          <w:bookmarkStart w:name="2133" w:id="2131"/>
          <w:p>
            <w:pPr>
              <w:spacing w:after="0"/>
              <w:ind w:left="0"/>
              <w:jc w:val="left"/>
            </w:pPr>
            <w:r>
              <w:rPr>
                <w:rFonts w:ascii="Arial"/>
                <w:b w:val="false"/>
                <w:i/>
                <w:color w:val="000000"/>
                <w:sz w:val="15"/>
              </w:rPr>
              <w:t>Централізовані заходи з лікування онкологічних хворих</w:t>
            </w:r>
          </w:p>
          <w:bookmarkEnd w:id="2131"/>
        </w:tc>
        <w:tc>
          <w:tcPr>
            <w:tcW w:w="1417" w:type="dxa"/>
            <w:tcBorders>
              <w:top w:val="outset" w:color="000000" w:sz="8"/>
              <w:left w:val="outset" w:color="000000" w:sz="8"/>
              <w:bottom w:val="outset" w:color="000000" w:sz="8"/>
              <w:right w:val="outset" w:color="000000" w:sz="8"/>
            </w:tcBorders>
            <w:vAlign w:val="center"/>
          </w:tcPr>
          <w:bookmarkStart w:name="2134" w:id="2132"/>
          <w:p>
            <w:pPr>
              <w:spacing w:after="0"/>
              <w:ind w:left="0"/>
              <w:jc w:val="center"/>
            </w:pPr>
            <w:r>
              <w:rPr>
                <w:rFonts w:ascii="Arial"/>
                <w:b w:val="false"/>
                <w:i/>
                <w:color w:val="000000"/>
                <w:sz w:val="15"/>
              </w:rPr>
              <w:t>50000,00</w:t>
            </w:r>
          </w:p>
          <w:bookmarkEnd w:id="2132"/>
        </w:tc>
        <w:tc>
          <w:tcPr>
            <w:tcW w:w="1417" w:type="dxa"/>
            <w:tcBorders>
              <w:top w:val="outset" w:color="000000" w:sz="8"/>
              <w:left w:val="outset" w:color="000000" w:sz="8"/>
              <w:bottom w:val="outset" w:color="000000" w:sz="8"/>
              <w:right w:val="outset" w:color="000000" w:sz="8"/>
            </w:tcBorders>
            <w:vAlign w:val="center"/>
          </w:tcPr>
          <w:bookmarkStart w:name="2135" w:id="2133"/>
          <w:p>
            <w:pPr>
              <w:spacing w:after="0"/>
              <w:ind w:left="0"/>
              <w:jc w:val="center"/>
            </w:pPr>
            <w:r>
              <w:rPr>
                <w:rFonts w:ascii="Arial"/>
                <w:b w:val="false"/>
                <w:i/>
                <w:color w:val="000000"/>
                <w:sz w:val="15"/>
              </w:rPr>
              <w:t>50000,00</w:t>
            </w:r>
          </w:p>
          <w:bookmarkEnd w:id="2133"/>
        </w:tc>
        <w:tc>
          <w:tcPr>
            <w:tcW w:w="1306" w:type="dxa"/>
            <w:tcBorders>
              <w:top w:val="outset" w:color="000000" w:sz="8"/>
              <w:left w:val="outset" w:color="000000" w:sz="8"/>
              <w:bottom w:val="outset" w:color="000000" w:sz="8"/>
              <w:right w:val="outset" w:color="000000" w:sz="8"/>
            </w:tcBorders>
            <w:vAlign w:val="center"/>
          </w:tcPr>
          <w:bookmarkStart w:name="2136" w:id="2134"/>
          <w:p>
            <w:pPr>
              <w:spacing w:after="0"/>
              <w:ind w:left="0"/>
              <w:jc w:val="center"/>
            </w:pPr>
            <w:r>
              <w:rPr>
                <w:rFonts w:ascii="Arial"/>
                <w:b w:val="false"/>
                <w:i w:val="false"/>
                <w:color w:val="000000"/>
                <w:sz w:val="15"/>
              </w:rPr>
              <w:t xml:space="preserve"> </w:t>
            </w:r>
          </w:p>
          <w:bookmarkEnd w:id="2134"/>
        </w:tc>
        <w:tc>
          <w:tcPr>
            <w:tcW w:w="1194" w:type="dxa"/>
            <w:tcBorders>
              <w:top w:val="outset" w:color="000000" w:sz="8"/>
              <w:left w:val="outset" w:color="000000" w:sz="8"/>
              <w:bottom w:val="outset" w:color="000000" w:sz="8"/>
              <w:right w:val="outset" w:color="000000" w:sz="8"/>
            </w:tcBorders>
            <w:vAlign w:val="center"/>
          </w:tcPr>
          <w:bookmarkStart w:name="2137" w:id="2135"/>
          <w:p>
            <w:pPr>
              <w:spacing w:after="0"/>
              <w:ind w:left="0"/>
              <w:jc w:val="center"/>
            </w:pPr>
            <w:r>
              <w:rPr>
                <w:rFonts w:ascii="Arial"/>
                <w:b w:val="false"/>
                <w:i w:val="false"/>
                <w:color w:val="000000"/>
                <w:sz w:val="15"/>
              </w:rPr>
              <w:t xml:space="preserve"> </w:t>
            </w:r>
          </w:p>
          <w:bookmarkEnd w:id="2135"/>
        </w:tc>
        <w:tc>
          <w:tcPr>
            <w:tcW w:w="1417" w:type="dxa"/>
            <w:tcBorders>
              <w:top w:val="outset" w:color="000000" w:sz="8"/>
              <w:left w:val="outset" w:color="000000" w:sz="8"/>
              <w:bottom w:val="outset" w:color="000000" w:sz="8"/>
              <w:right w:val="outset" w:color="000000" w:sz="8"/>
            </w:tcBorders>
            <w:vAlign w:val="center"/>
          </w:tcPr>
          <w:bookmarkStart w:name="2138" w:id="2136"/>
          <w:p>
            <w:pPr>
              <w:spacing w:after="0"/>
              <w:ind w:left="0"/>
              <w:jc w:val="center"/>
            </w:pPr>
            <w:r>
              <w:rPr>
                <w:rFonts w:ascii="Arial"/>
                <w:b w:val="false"/>
                <w:i w:val="false"/>
                <w:color w:val="000000"/>
                <w:sz w:val="15"/>
              </w:rPr>
              <w:t xml:space="preserve"> </w:t>
            </w:r>
          </w:p>
          <w:bookmarkEnd w:id="2136"/>
        </w:tc>
        <w:tc>
          <w:tcPr>
            <w:tcW w:w="1417" w:type="dxa"/>
            <w:tcBorders>
              <w:top w:val="outset" w:color="000000" w:sz="8"/>
              <w:left w:val="outset" w:color="000000" w:sz="8"/>
              <w:bottom w:val="outset" w:color="000000" w:sz="8"/>
              <w:right w:val="outset" w:color="000000" w:sz="8"/>
            </w:tcBorders>
            <w:vAlign w:val="center"/>
          </w:tcPr>
          <w:bookmarkStart w:name="2139" w:id="2137"/>
          <w:p>
            <w:pPr>
              <w:spacing w:after="0"/>
              <w:ind w:left="0"/>
              <w:jc w:val="center"/>
            </w:pPr>
            <w:r>
              <w:rPr>
                <w:rFonts w:ascii="Arial"/>
                <w:b w:val="false"/>
                <w:i w:val="false"/>
                <w:color w:val="000000"/>
                <w:sz w:val="15"/>
              </w:rPr>
              <w:t xml:space="preserve"> </w:t>
            </w:r>
          </w:p>
          <w:bookmarkEnd w:id="2137"/>
        </w:tc>
        <w:tc>
          <w:tcPr>
            <w:tcW w:w="1194" w:type="dxa"/>
            <w:tcBorders>
              <w:top w:val="outset" w:color="000000" w:sz="8"/>
              <w:left w:val="outset" w:color="000000" w:sz="8"/>
              <w:bottom w:val="outset" w:color="000000" w:sz="8"/>
              <w:right w:val="outset" w:color="000000" w:sz="8"/>
            </w:tcBorders>
            <w:vAlign w:val="center"/>
          </w:tcPr>
          <w:bookmarkStart w:name="2140" w:id="2138"/>
          <w:p>
            <w:pPr>
              <w:spacing w:after="0"/>
              <w:ind w:left="0"/>
              <w:jc w:val="center"/>
            </w:pPr>
            <w:r>
              <w:rPr>
                <w:rFonts w:ascii="Arial"/>
                <w:b w:val="false"/>
                <w:i w:val="false"/>
                <w:color w:val="000000"/>
                <w:sz w:val="15"/>
              </w:rPr>
              <w:t xml:space="preserve"> </w:t>
            </w:r>
          </w:p>
          <w:bookmarkEnd w:id="2138"/>
        </w:tc>
        <w:tc>
          <w:tcPr>
            <w:tcW w:w="1083" w:type="dxa"/>
            <w:tcBorders>
              <w:top w:val="outset" w:color="000000" w:sz="8"/>
              <w:left w:val="outset" w:color="000000" w:sz="8"/>
              <w:bottom w:val="outset" w:color="000000" w:sz="8"/>
              <w:right w:val="outset" w:color="000000" w:sz="8"/>
            </w:tcBorders>
            <w:vAlign w:val="center"/>
          </w:tcPr>
          <w:bookmarkStart w:name="2141" w:id="2139"/>
          <w:p>
            <w:pPr>
              <w:spacing w:after="0"/>
              <w:ind w:left="0"/>
              <w:jc w:val="center"/>
            </w:pPr>
            <w:r>
              <w:rPr>
                <w:rFonts w:ascii="Arial"/>
                <w:b w:val="false"/>
                <w:i w:val="false"/>
                <w:color w:val="000000"/>
                <w:sz w:val="15"/>
              </w:rPr>
              <w:t xml:space="preserve"> </w:t>
            </w:r>
          </w:p>
          <w:bookmarkEnd w:id="2139"/>
        </w:tc>
        <w:tc>
          <w:tcPr>
            <w:tcW w:w="1083" w:type="dxa"/>
            <w:tcBorders>
              <w:top w:val="outset" w:color="000000" w:sz="8"/>
              <w:left w:val="outset" w:color="000000" w:sz="8"/>
              <w:bottom w:val="outset" w:color="000000" w:sz="8"/>
              <w:right w:val="outset" w:color="000000" w:sz="8"/>
            </w:tcBorders>
            <w:vAlign w:val="center"/>
          </w:tcPr>
          <w:bookmarkStart w:name="2142" w:id="2140"/>
          <w:p>
            <w:pPr>
              <w:spacing w:after="0"/>
              <w:ind w:left="0"/>
              <w:jc w:val="center"/>
            </w:pPr>
            <w:r>
              <w:rPr>
                <w:rFonts w:ascii="Arial"/>
                <w:b w:val="false"/>
                <w:i w:val="false"/>
                <w:color w:val="000000"/>
                <w:sz w:val="15"/>
              </w:rPr>
              <w:t xml:space="preserve"> </w:t>
            </w:r>
          </w:p>
          <w:bookmarkEnd w:id="2140"/>
        </w:tc>
        <w:tc>
          <w:tcPr>
            <w:tcW w:w="1417" w:type="dxa"/>
            <w:tcBorders>
              <w:top w:val="outset" w:color="000000" w:sz="8"/>
              <w:left w:val="outset" w:color="000000" w:sz="8"/>
              <w:bottom w:val="outset" w:color="000000" w:sz="8"/>
              <w:right w:val="outset" w:color="000000" w:sz="8"/>
            </w:tcBorders>
            <w:vAlign w:val="center"/>
          </w:tcPr>
          <w:bookmarkStart w:name="2143" w:id="2141"/>
          <w:p>
            <w:pPr>
              <w:spacing w:after="0"/>
              <w:ind w:left="0"/>
              <w:jc w:val="center"/>
            </w:pPr>
            <w:r>
              <w:rPr>
                <w:rFonts w:ascii="Arial"/>
                <w:b w:val="false"/>
                <w:i w:val="false"/>
                <w:color w:val="000000"/>
                <w:sz w:val="15"/>
              </w:rPr>
              <w:t xml:space="preserve"> </w:t>
            </w:r>
          </w:p>
          <w:bookmarkEnd w:id="2141"/>
        </w:tc>
        <w:tc>
          <w:tcPr>
            <w:tcW w:w="1417" w:type="dxa"/>
            <w:tcBorders>
              <w:top w:val="outset" w:color="000000" w:sz="8"/>
              <w:left w:val="outset" w:color="000000" w:sz="8"/>
              <w:bottom w:val="outset" w:color="000000" w:sz="8"/>
              <w:right w:val="outset" w:color="000000" w:sz="8"/>
            </w:tcBorders>
            <w:vAlign w:val="center"/>
          </w:tcPr>
          <w:bookmarkStart w:name="2144" w:id="2142"/>
          <w:p>
            <w:pPr>
              <w:spacing w:after="0"/>
              <w:ind w:left="0"/>
              <w:jc w:val="center"/>
            </w:pPr>
            <w:r>
              <w:rPr>
                <w:rFonts w:ascii="Arial"/>
                <w:b w:val="false"/>
                <w:i w:val="false"/>
                <w:color w:val="000000"/>
                <w:sz w:val="15"/>
              </w:rPr>
              <w:t xml:space="preserve"> </w:t>
            </w:r>
          </w:p>
          <w:bookmarkEnd w:id="2142"/>
        </w:tc>
        <w:tc>
          <w:tcPr>
            <w:tcW w:w="1417" w:type="dxa"/>
            <w:tcBorders>
              <w:top w:val="outset" w:color="000000" w:sz="8"/>
              <w:left w:val="outset" w:color="000000" w:sz="8"/>
              <w:bottom w:val="outset" w:color="000000" w:sz="8"/>
              <w:right w:val="outset" w:color="000000" w:sz="8"/>
            </w:tcBorders>
            <w:vAlign w:val="center"/>
          </w:tcPr>
          <w:bookmarkStart w:name="2145" w:id="2143"/>
          <w:p>
            <w:pPr>
              <w:spacing w:after="0"/>
              <w:ind w:left="0"/>
              <w:jc w:val="center"/>
            </w:pPr>
            <w:r>
              <w:rPr>
                <w:rFonts w:ascii="Arial"/>
                <w:b w:val="false"/>
                <w:i/>
                <w:color w:val="000000"/>
                <w:sz w:val="15"/>
              </w:rPr>
              <w:t>50000,00</w:t>
            </w:r>
          </w:p>
          <w:bookmarkEnd w:id="21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46" w:id="2144"/>
          <w:p>
            <w:pPr>
              <w:spacing w:after="0"/>
              <w:ind w:left="0"/>
              <w:jc w:val="center"/>
            </w:pPr>
            <w:r>
              <w:rPr>
                <w:rFonts w:ascii="Arial"/>
                <w:b w:val="false"/>
                <w:i/>
                <w:color w:val="000000"/>
                <w:sz w:val="15"/>
              </w:rPr>
              <w:t>0712146</w:t>
            </w:r>
          </w:p>
          <w:bookmarkEnd w:id="2144"/>
        </w:tc>
        <w:tc>
          <w:tcPr>
            <w:tcW w:w="805" w:type="dxa"/>
            <w:tcBorders>
              <w:top w:val="outset" w:color="000000" w:sz="8"/>
              <w:left w:val="outset" w:color="000000" w:sz="8"/>
              <w:bottom w:val="outset" w:color="000000" w:sz="8"/>
              <w:right w:val="outset" w:color="000000" w:sz="8"/>
            </w:tcBorders>
            <w:vAlign w:val="center"/>
          </w:tcPr>
          <w:bookmarkStart w:name="2147" w:id="2145"/>
          <w:p>
            <w:pPr>
              <w:spacing w:after="0"/>
              <w:ind w:left="0"/>
              <w:jc w:val="center"/>
            </w:pPr>
            <w:r>
              <w:rPr>
                <w:rFonts w:ascii="Arial"/>
                <w:b w:val="false"/>
                <w:i/>
                <w:color w:val="000000"/>
                <w:sz w:val="15"/>
              </w:rPr>
              <w:t>2146</w:t>
            </w:r>
          </w:p>
          <w:bookmarkEnd w:id="2145"/>
        </w:tc>
        <w:tc>
          <w:tcPr>
            <w:tcW w:w="805" w:type="dxa"/>
            <w:tcBorders>
              <w:top w:val="outset" w:color="000000" w:sz="8"/>
              <w:left w:val="outset" w:color="000000" w:sz="8"/>
              <w:bottom w:val="outset" w:color="000000" w:sz="8"/>
              <w:right w:val="outset" w:color="000000" w:sz="8"/>
            </w:tcBorders>
            <w:vAlign w:val="center"/>
          </w:tcPr>
          <w:bookmarkStart w:name="2148" w:id="2146"/>
          <w:p>
            <w:pPr>
              <w:spacing w:after="0"/>
              <w:ind w:left="0"/>
              <w:jc w:val="center"/>
            </w:pPr>
            <w:r>
              <w:rPr>
                <w:rFonts w:ascii="Arial"/>
                <w:b w:val="false"/>
                <w:i/>
                <w:color w:val="000000"/>
                <w:sz w:val="15"/>
              </w:rPr>
              <w:t>0763</w:t>
            </w:r>
          </w:p>
          <w:bookmarkEnd w:id="2146"/>
        </w:tc>
        <w:tc>
          <w:tcPr>
            <w:tcW w:w="649" w:type="dxa"/>
            <w:tcBorders>
              <w:top w:val="outset" w:color="000000" w:sz="8"/>
              <w:left w:val="outset" w:color="000000" w:sz="8"/>
              <w:bottom w:val="outset" w:color="000000" w:sz="8"/>
              <w:right w:val="outset" w:color="000000" w:sz="8"/>
            </w:tcBorders>
            <w:vAlign w:val="center"/>
          </w:tcPr>
          <w:bookmarkStart w:name="2149" w:id="2147"/>
          <w:p>
            <w:pPr>
              <w:spacing w:after="0"/>
              <w:ind w:left="0"/>
              <w:jc w:val="left"/>
            </w:pPr>
            <w:r>
              <w:rPr>
                <w:rFonts w:ascii="Arial"/>
                <w:b w:val="false"/>
                <w:i/>
                <w:color w:val="000000"/>
                <w:sz w:val="15"/>
              </w:rPr>
              <w:t>Відшкодування вартості лікарських засобів для лікування окремих захворювань</w:t>
            </w:r>
          </w:p>
          <w:bookmarkEnd w:id="2147"/>
        </w:tc>
        <w:tc>
          <w:tcPr>
            <w:tcW w:w="1417" w:type="dxa"/>
            <w:tcBorders>
              <w:top w:val="outset" w:color="000000" w:sz="8"/>
              <w:left w:val="outset" w:color="000000" w:sz="8"/>
              <w:bottom w:val="outset" w:color="000000" w:sz="8"/>
              <w:right w:val="outset" w:color="000000" w:sz="8"/>
            </w:tcBorders>
            <w:vAlign w:val="center"/>
          </w:tcPr>
          <w:bookmarkStart w:name="2150" w:id="2148"/>
          <w:p>
            <w:pPr>
              <w:spacing w:after="0"/>
              <w:ind w:left="0"/>
              <w:jc w:val="center"/>
            </w:pPr>
            <w:r>
              <w:rPr>
                <w:rFonts w:ascii="Arial"/>
                <w:b w:val="false"/>
                <w:i/>
                <w:color w:val="000000"/>
                <w:sz w:val="15"/>
              </w:rPr>
              <w:t>75397,50</w:t>
            </w:r>
          </w:p>
          <w:bookmarkEnd w:id="2148"/>
        </w:tc>
        <w:tc>
          <w:tcPr>
            <w:tcW w:w="1417" w:type="dxa"/>
            <w:tcBorders>
              <w:top w:val="outset" w:color="000000" w:sz="8"/>
              <w:left w:val="outset" w:color="000000" w:sz="8"/>
              <w:bottom w:val="outset" w:color="000000" w:sz="8"/>
              <w:right w:val="outset" w:color="000000" w:sz="8"/>
            </w:tcBorders>
            <w:vAlign w:val="center"/>
          </w:tcPr>
          <w:bookmarkStart w:name="2151" w:id="2149"/>
          <w:p>
            <w:pPr>
              <w:spacing w:after="0"/>
              <w:ind w:left="0"/>
              <w:jc w:val="center"/>
            </w:pPr>
            <w:r>
              <w:rPr>
                <w:rFonts w:ascii="Arial"/>
                <w:b w:val="false"/>
                <w:i/>
                <w:color w:val="000000"/>
                <w:sz w:val="15"/>
              </w:rPr>
              <w:t>75397,50</w:t>
            </w:r>
          </w:p>
          <w:bookmarkEnd w:id="2149"/>
        </w:tc>
        <w:tc>
          <w:tcPr>
            <w:tcW w:w="1306" w:type="dxa"/>
            <w:tcBorders>
              <w:top w:val="outset" w:color="000000" w:sz="8"/>
              <w:left w:val="outset" w:color="000000" w:sz="8"/>
              <w:bottom w:val="outset" w:color="000000" w:sz="8"/>
              <w:right w:val="outset" w:color="000000" w:sz="8"/>
            </w:tcBorders>
            <w:vAlign w:val="center"/>
          </w:tcPr>
          <w:bookmarkStart w:name="2152" w:id="2150"/>
          <w:p>
            <w:pPr>
              <w:spacing w:after="0"/>
              <w:ind w:left="0"/>
              <w:jc w:val="center"/>
            </w:pPr>
            <w:r>
              <w:rPr>
                <w:rFonts w:ascii="Arial"/>
                <w:b w:val="false"/>
                <w:i w:val="false"/>
                <w:color w:val="000000"/>
                <w:sz w:val="15"/>
              </w:rPr>
              <w:t xml:space="preserve"> </w:t>
            </w:r>
          </w:p>
          <w:bookmarkEnd w:id="2150"/>
        </w:tc>
        <w:tc>
          <w:tcPr>
            <w:tcW w:w="1194" w:type="dxa"/>
            <w:tcBorders>
              <w:top w:val="outset" w:color="000000" w:sz="8"/>
              <w:left w:val="outset" w:color="000000" w:sz="8"/>
              <w:bottom w:val="outset" w:color="000000" w:sz="8"/>
              <w:right w:val="outset" w:color="000000" w:sz="8"/>
            </w:tcBorders>
            <w:vAlign w:val="center"/>
          </w:tcPr>
          <w:bookmarkStart w:name="2153" w:id="2151"/>
          <w:p>
            <w:pPr>
              <w:spacing w:after="0"/>
              <w:ind w:left="0"/>
              <w:jc w:val="center"/>
            </w:pPr>
            <w:r>
              <w:rPr>
                <w:rFonts w:ascii="Arial"/>
                <w:b w:val="false"/>
                <w:i w:val="false"/>
                <w:color w:val="000000"/>
                <w:sz w:val="15"/>
              </w:rPr>
              <w:t xml:space="preserve"> </w:t>
            </w:r>
          </w:p>
          <w:bookmarkEnd w:id="2151"/>
        </w:tc>
        <w:tc>
          <w:tcPr>
            <w:tcW w:w="1417" w:type="dxa"/>
            <w:tcBorders>
              <w:top w:val="outset" w:color="000000" w:sz="8"/>
              <w:left w:val="outset" w:color="000000" w:sz="8"/>
              <w:bottom w:val="outset" w:color="000000" w:sz="8"/>
              <w:right w:val="outset" w:color="000000" w:sz="8"/>
            </w:tcBorders>
            <w:vAlign w:val="center"/>
          </w:tcPr>
          <w:bookmarkStart w:name="2154" w:id="2152"/>
          <w:p>
            <w:pPr>
              <w:spacing w:after="0"/>
              <w:ind w:left="0"/>
              <w:jc w:val="center"/>
            </w:pPr>
            <w:r>
              <w:rPr>
                <w:rFonts w:ascii="Arial"/>
                <w:b w:val="false"/>
                <w:i w:val="false"/>
                <w:color w:val="000000"/>
                <w:sz w:val="15"/>
              </w:rPr>
              <w:t xml:space="preserve"> </w:t>
            </w:r>
          </w:p>
          <w:bookmarkEnd w:id="2152"/>
        </w:tc>
        <w:tc>
          <w:tcPr>
            <w:tcW w:w="1417" w:type="dxa"/>
            <w:tcBorders>
              <w:top w:val="outset" w:color="000000" w:sz="8"/>
              <w:left w:val="outset" w:color="000000" w:sz="8"/>
              <w:bottom w:val="outset" w:color="000000" w:sz="8"/>
              <w:right w:val="outset" w:color="000000" w:sz="8"/>
            </w:tcBorders>
            <w:vAlign w:val="center"/>
          </w:tcPr>
          <w:bookmarkStart w:name="2155" w:id="2153"/>
          <w:p>
            <w:pPr>
              <w:spacing w:after="0"/>
              <w:ind w:left="0"/>
              <w:jc w:val="center"/>
            </w:pPr>
            <w:r>
              <w:rPr>
                <w:rFonts w:ascii="Arial"/>
                <w:b w:val="false"/>
                <w:i w:val="false"/>
                <w:color w:val="000000"/>
                <w:sz w:val="15"/>
              </w:rPr>
              <w:t xml:space="preserve"> </w:t>
            </w:r>
          </w:p>
          <w:bookmarkEnd w:id="2153"/>
        </w:tc>
        <w:tc>
          <w:tcPr>
            <w:tcW w:w="1194" w:type="dxa"/>
            <w:tcBorders>
              <w:top w:val="outset" w:color="000000" w:sz="8"/>
              <w:left w:val="outset" w:color="000000" w:sz="8"/>
              <w:bottom w:val="outset" w:color="000000" w:sz="8"/>
              <w:right w:val="outset" w:color="000000" w:sz="8"/>
            </w:tcBorders>
            <w:vAlign w:val="center"/>
          </w:tcPr>
          <w:bookmarkStart w:name="2156" w:id="2154"/>
          <w:p>
            <w:pPr>
              <w:spacing w:after="0"/>
              <w:ind w:left="0"/>
              <w:jc w:val="center"/>
            </w:pPr>
            <w:r>
              <w:rPr>
                <w:rFonts w:ascii="Arial"/>
                <w:b w:val="false"/>
                <w:i w:val="false"/>
                <w:color w:val="000000"/>
                <w:sz w:val="15"/>
              </w:rPr>
              <w:t xml:space="preserve"> </w:t>
            </w:r>
          </w:p>
          <w:bookmarkEnd w:id="2154"/>
        </w:tc>
        <w:tc>
          <w:tcPr>
            <w:tcW w:w="1083" w:type="dxa"/>
            <w:tcBorders>
              <w:top w:val="outset" w:color="000000" w:sz="8"/>
              <w:left w:val="outset" w:color="000000" w:sz="8"/>
              <w:bottom w:val="outset" w:color="000000" w:sz="8"/>
              <w:right w:val="outset" w:color="000000" w:sz="8"/>
            </w:tcBorders>
            <w:vAlign w:val="center"/>
          </w:tcPr>
          <w:bookmarkStart w:name="2157" w:id="2155"/>
          <w:p>
            <w:pPr>
              <w:spacing w:after="0"/>
              <w:ind w:left="0"/>
              <w:jc w:val="center"/>
            </w:pPr>
            <w:r>
              <w:rPr>
                <w:rFonts w:ascii="Arial"/>
                <w:b w:val="false"/>
                <w:i w:val="false"/>
                <w:color w:val="000000"/>
                <w:sz w:val="15"/>
              </w:rPr>
              <w:t xml:space="preserve"> </w:t>
            </w:r>
          </w:p>
          <w:bookmarkEnd w:id="2155"/>
        </w:tc>
        <w:tc>
          <w:tcPr>
            <w:tcW w:w="1083" w:type="dxa"/>
            <w:tcBorders>
              <w:top w:val="outset" w:color="000000" w:sz="8"/>
              <w:left w:val="outset" w:color="000000" w:sz="8"/>
              <w:bottom w:val="outset" w:color="000000" w:sz="8"/>
              <w:right w:val="outset" w:color="000000" w:sz="8"/>
            </w:tcBorders>
            <w:vAlign w:val="center"/>
          </w:tcPr>
          <w:bookmarkStart w:name="2158" w:id="2156"/>
          <w:p>
            <w:pPr>
              <w:spacing w:after="0"/>
              <w:ind w:left="0"/>
              <w:jc w:val="center"/>
            </w:pPr>
            <w:r>
              <w:rPr>
                <w:rFonts w:ascii="Arial"/>
                <w:b w:val="false"/>
                <w:i w:val="false"/>
                <w:color w:val="000000"/>
                <w:sz w:val="15"/>
              </w:rPr>
              <w:t xml:space="preserve"> </w:t>
            </w:r>
          </w:p>
          <w:bookmarkEnd w:id="2156"/>
        </w:tc>
        <w:tc>
          <w:tcPr>
            <w:tcW w:w="1417" w:type="dxa"/>
            <w:tcBorders>
              <w:top w:val="outset" w:color="000000" w:sz="8"/>
              <w:left w:val="outset" w:color="000000" w:sz="8"/>
              <w:bottom w:val="outset" w:color="000000" w:sz="8"/>
              <w:right w:val="outset" w:color="000000" w:sz="8"/>
            </w:tcBorders>
            <w:vAlign w:val="center"/>
          </w:tcPr>
          <w:bookmarkStart w:name="2159" w:id="2157"/>
          <w:p>
            <w:pPr>
              <w:spacing w:after="0"/>
              <w:ind w:left="0"/>
              <w:jc w:val="center"/>
            </w:pPr>
            <w:r>
              <w:rPr>
                <w:rFonts w:ascii="Arial"/>
                <w:b w:val="false"/>
                <w:i w:val="false"/>
                <w:color w:val="000000"/>
                <w:sz w:val="15"/>
              </w:rPr>
              <w:t xml:space="preserve"> </w:t>
            </w:r>
          </w:p>
          <w:bookmarkEnd w:id="2157"/>
        </w:tc>
        <w:tc>
          <w:tcPr>
            <w:tcW w:w="1417" w:type="dxa"/>
            <w:tcBorders>
              <w:top w:val="outset" w:color="000000" w:sz="8"/>
              <w:left w:val="outset" w:color="000000" w:sz="8"/>
              <w:bottom w:val="outset" w:color="000000" w:sz="8"/>
              <w:right w:val="outset" w:color="000000" w:sz="8"/>
            </w:tcBorders>
            <w:vAlign w:val="center"/>
          </w:tcPr>
          <w:bookmarkStart w:name="2160" w:id="2158"/>
          <w:p>
            <w:pPr>
              <w:spacing w:after="0"/>
              <w:ind w:left="0"/>
              <w:jc w:val="center"/>
            </w:pPr>
            <w:r>
              <w:rPr>
                <w:rFonts w:ascii="Arial"/>
                <w:b w:val="false"/>
                <w:i w:val="false"/>
                <w:color w:val="000000"/>
                <w:sz w:val="15"/>
              </w:rPr>
              <w:t xml:space="preserve"> </w:t>
            </w:r>
          </w:p>
          <w:bookmarkEnd w:id="2158"/>
        </w:tc>
        <w:tc>
          <w:tcPr>
            <w:tcW w:w="1417" w:type="dxa"/>
            <w:tcBorders>
              <w:top w:val="outset" w:color="000000" w:sz="8"/>
              <w:left w:val="outset" w:color="000000" w:sz="8"/>
              <w:bottom w:val="outset" w:color="000000" w:sz="8"/>
              <w:right w:val="outset" w:color="000000" w:sz="8"/>
            </w:tcBorders>
            <w:vAlign w:val="center"/>
          </w:tcPr>
          <w:bookmarkStart w:name="2161" w:id="2159"/>
          <w:p>
            <w:pPr>
              <w:spacing w:after="0"/>
              <w:ind w:left="0"/>
              <w:jc w:val="center"/>
            </w:pPr>
            <w:r>
              <w:rPr>
                <w:rFonts w:ascii="Arial"/>
                <w:b w:val="false"/>
                <w:i/>
                <w:color w:val="000000"/>
                <w:sz w:val="15"/>
              </w:rPr>
              <w:t>75397,50</w:t>
            </w:r>
          </w:p>
          <w:bookmarkEnd w:id="21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62" w:id="2160"/>
          <w:p>
            <w:pPr>
              <w:spacing w:after="0"/>
              <w:ind w:left="0"/>
              <w:jc w:val="center"/>
            </w:pPr>
            <w:r>
              <w:rPr>
                <w:rFonts w:ascii="Arial"/>
                <w:b w:val="false"/>
                <w:i w:val="false"/>
                <w:color w:val="000000"/>
                <w:sz w:val="15"/>
              </w:rPr>
              <w:t>0712150</w:t>
            </w:r>
          </w:p>
          <w:bookmarkEnd w:id="2160"/>
        </w:tc>
        <w:tc>
          <w:tcPr>
            <w:tcW w:w="805" w:type="dxa"/>
            <w:tcBorders>
              <w:top w:val="outset" w:color="000000" w:sz="8"/>
              <w:left w:val="outset" w:color="000000" w:sz="8"/>
              <w:bottom w:val="outset" w:color="000000" w:sz="8"/>
              <w:right w:val="outset" w:color="000000" w:sz="8"/>
            </w:tcBorders>
            <w:vAlign w:val="center"/>
          </w:tcPr>
          <w:bookmarkStart w:name="2163" w:id="2161"/>
          <w:p>
            <w:pPr>
              <w:spacing w:after="0"/>
              <w:ind w:left="0"/>
              <w:jc w:val="center"/>
            </w:pPr>
            <w:r>
              <w:rPr>
                <w:rFonts w:ascii="Arial"/>
                <w:b w:val="false"/>
                <w:i w:val="false"/>
                <w:color w:val="000000"/>
                <w:sz w:val="15"/>
              </w:rPr>
              <w:t>2150</w:t>
            </w:r>
          </w:p>
          <w:bookmarkEnd w:id="2161"/>
        </w:tc>
        <w:tc>
          <w:tcPr>
            <w:tcW w:w="805" w:type="dxa"/>
            <w:tcBorders>
              <w:top w:val="outset" w:color="000000" w:sz="8"/>
              <w:left w:val="outset" w:color="000000" w:sz="8"/>
              <w:bottom w:val="outset" w:color="000000" w:sz="8"/>
              <w:right w:val="outset" w:color="000000" w:sz="8"/>
            </w:tcBorders>
            <w:vAlign w:val="center"/>
          </w:tcPr>
          <w:bookmarkStart w:name="2164" w:id="2162"/>
          <w:p>
            <w:pPr>
              <w:spacing w:after="0"/>
              <w:ind w:left="0"/>
              <w:jc w:val="center"/>
            </w:pPr>
            <w:r>
              <w:rPr>
                <w:rFonts w:ascii="Arial"/>
                <w:b w:val="false"/>
                <w:i w:val="false"/>
                <w:color w:val="000000"/>
                <w:sz w:val="15"/>
              </w:rPr>
              <w:t xml:space="preserve"> </w:t>
            </w:r>
          </w:p>
          <w:bookmarkEnd w:id="2162"/>
        </w:tc>
        <w:tc>
          <w:tcPr>
            <w:tcW w:w="649" w:type="dxa"/>
            <w:tcBorders>
              <w:top w:val="outset" w:color="000000" w:sz="8"/>
              <w:left w:val="outset" w:color="000000" w:sz="8"/>
              <w:bottom w:val="outset" w:color="000000" w:sz="8"/>
              <w:right w:val="outset" w:color="000000" w:sz="8"/>
            </w:tcBorders>
            <w:vAlign w:val="center"/>
          </w:tcPr>
          <w:bookmarkStart w:name="2165" w:id="2163"/>
          <w:p>
            <w:pPr>
              <w:spacing w:after="0"/>
              <w:ind w:left="0"/>
              <w:jc w:val="left"/>
            </w:pPr>
            <w:r>
              <w:rPr>
                <w:rFonts w:ascii="Arial"/>
                <w:b w:val="false"/>
                <w:i w:val="false"/>
                <w:color w:val="000000"/>
                <w:sz w:val="15"/>
              </w:rPr>
              <w:t>Інші програми, заклади та заходи у сфері охорони здоров'я</w:t>
            </w:r>
          </w:p>
          <w:bookmarkEnd w:id="2163"/>
        </w:tc>
        <w:tc>
          <w:tcPr>
            <w:tcW w:w="1417" w:type="dxa"/>
            <w:tcBorders>
              <w:top w:val="outset" w:color="000000" w:sz="8"/>
              <w:left w:val="outset" w:color="000000" w:sz="8"/>
              <w:bottom w:val="outset" w:color="000000" w:sz="8"/>
              <w:right w:val="outset" w:color="000000" w:sz="8"/>
            </w:tcBorders>
            <w:vAlign w:val="center"/>
          </w:tcPr>
          <w:bookmarkStart w:name="2166" w:id="2164"/>
          <w:p>
            <w:pPr>
              <w:spacing w:after="0"/>
              <w:ind w:left="0"/>
              <w:jc w:val="center"/>
            </w:pPr>
            <w:r>
              <w:rPr>
                <w:rFonts w:ascii="Arial"/>
                <w:b w:val="false"/>
                <w:i w:val="false"/>
                <w:color w:val="000000"/>
                <w:sz w:val="15"/>
              </w:rPr>
              <w:t>891380,60</w:t>
            </w:r>
          </w:p>
          <w:bookmarkEnd w:id="2164"/>
        </w:tc>
        <w:tc>
          <w:tcPr>
            <w:tcW w:w="1417" w:type="dxa"/>
            <w:tcBorders>
              <w:top w:val="outset" w:color="000000" w:sz="8"/>
              <w:left w:val="outset" w:color="000000" w:sz="8"/>
              <w:bottom w:val="outset" w:color="000000" w:sz="8"/>
              <w:right w:val="outset" w:color="000000" w:sz="8"/>
            </w:tcBorders>
            <w:vAlign w:val="center"/>
          </w:tcPr>
          <w:bookmarkStart w:name="2167" w:id="2165"/>
          <w:p>
            <w:pPr>
              <w:spacing w:after="0"/>
              <w:ind w:left="0"/>
              <w:jc w:val="center"/>
            </w:pPr>
            <w:r>
              <w:rPr>
                <w:rFonts w:ascii="Arial"/>
                <w:b w:val="false"/>
                <w:i w:val="false"/>
                <w:color w:val="000000"/>
                <w:sz w:val="15"/>
              </w:rPr>
              <w:t>891380,60</w:t>
            </w:r>
          </w:p>
          <w:bookmarkEnd w:id="2165"/>
        </w:tc>
        <w:tc>
          <w:tcPr>
            <w:tcW w:w="1306" w:type="dxa"/>
            <w:tcBorders>
              <w:top w:val="outset" w:color="000000" w:sz="8"/>
              <w:left w:val="outset" w:color="000000" w:sz="8"/>
              <w:bottom w:val="outset" w:color="000000" w:sz="8"/>
              <w:right w:val="outset" w:color="000000" w:sz="8"/>
            </w:tcBorders>
            <w:vAlign w:val="center"/>
          </w:tcPr>
          <w:bookmarkStart w:name="2168" w:id="2166"/>
          <w:p>
            <w:pPr>
              <w:spacing w:after="0"/>
              <w:ind w:left="0"/>
              <w:jc w:val="center"/>
            </w:pPr>
            <w:r>
              <w:rPr>
                <w:rFonts w:ascii="Arial"/>
                <w:b w:val="false"/>
                <w:i w:val="false"/>
                <w:color w:val="000000"/>
                <w:sz w:val="15"/>
              </w:rPr>
              <w:t xml:space="preserve"> </w:t>
            </w:r>
          </w:p>
          <w:bookmarkEnd w:id="2166"/>
        </w:tc>
        <w:tc>
          <w:tcPr>
            <w:tcW w:w="1194" w:type="dxa"/>
            <w:tcBorders>
              <w:top w:val="outset" w:color="000000" w:sz="8"/>
              <w:left w:val="outset" w:color="000000" w:sz="8"/>
              <w:bottom w:val="outset" w:color="000000" w:sz="8"/>
              <w:right w:val="outset" w:color="000000" w:sz="8"/>
            </w:tcBorders>
            <w:vAlign w:val="center"/>
          </w:tcPr>
          <w:bookmarkStart w:name="2169" w:id="2167"/>
          <w:p>
            <w:pPr>
              <w:spacing w:after="0"/>
              <w:ind w:left="0"/>
              <w:jc w:val="center"/>
            </w:pPr>
            <w:r>
              <w:rPr>
                <w:rFonts w:ascii="Arial"/>
                <w:b w:val="false"/>
                <w:i w:val="false"/>
                <w:color w:val="000000"/>
                <w:sz w:val="15"/>
              </w:rPr>
              <w:t xml:space="preserve"> </w:t>
            </w:r>
          </w:p>
          <w:bookmarkEnd w:id="2167"/>
        </w:tc>
        <w:tc>
          <w:tcPr>
            <w:tcW w:w="1417" w:type="dxa"/>
            <w:tcBorders>
              <w:top w:val="outset" w:color="000000" w:sz="8"/>
              <w:left w:val="outset" w:color="000000" w:sz="8"/>
              <w:bottom w:val="outset" w:color="000000" w:sz="8"/>
              <w:right w:val="outset" w:color="000000" w:sz="8"/>
            </w:tcBorders>
            <w:vAlign w:val="center"/>
          </w:tcPr>
          <w:bookmarkStart w:name="2170" w:id="2168"/>
          <w:p>
            <w:pPr>
              <w:spacing w:after="0"/>
              <w:ind w:left="0"/>
              <w:jc w:val="center"/>
            </w:pPr>
            <w:r>
              <w:rPr>
                <w:rFonts w:ascii="Arial"/>
                <w:b w:val="false"/>
                <w:i w:val="false"/>
                <w:color w:val="000000"/>
                <w:sz w:val="15"/>
              </w:rPr>
              <w:t xml:space="preserve"> </w:t>
            </w:r>
          </w:p>
          <w:bookmarkEnd w:id="2168"/>
        </w:tc>
        <w:tc>
          <w:tcPr>
            <w:tcW w:w="1417" w:type="dxa"/>
            <w:tcBorders>
              <w:top w:val="outset" w:color="000000" w:sz="8"/>
              <w:left w:val="outset" w:color="000000" w:sz="8"/>
              <w:bottom w:val="outset" w:color="000000" w:sz="8"/>
              <w:right w:val="outset" w:color="000000" w:sz="8"/>
            </w:tcBorders>
            <w:vAlign w:val="center"/>
          </w:tcPr>
          <w:bookmarkStart w:name="2171" w:id="2169"/>
          <w:p>
            <w:pPr>
              <w:spacing w:after="0"/>
              <w:ind w:left="0"/>
              <w:jc w:val="center"/>
            </w:pPr>
            <w:r>
              <w:rPr>
                <w:rFonts w:ascii="Arial"/>
                <w:b w:val="false"/>
                <w:i w:val="false"/>
                <w:color w:val="000000"/>
                <w:sz w:val="15"/>
              </w:rPr>
              <w:t>503710,40</w:t>
            </w:r>
          </w:p>
          <w:bookmarkEnd w:id="2169"/>
        </w:tc>
        <w:tc>
          <w:tcPr>
            <w:tcW w:w="1194" w:type="dxa"/>
            <w:tcBorders>
              <w:top w:val="outset" w:color="000000" w:sz="8"/>
              <w:left w:val="outset" w:color="000000" w:sz="8"/>
              <w:bottom w:val="outset" w:color="000000" w:sz="8"/>
              <w:right w:val="outset" w:color="000000" w:sz="8"/>
            </w:tcBorders>
            <w:vAlign w:val="center"/>
          </w:tcPr>
          <w:bookmarkStart w:name="2172" w:id="2170"/>
          <w:p>
            <w:pPr>
              <w:spacing w:after="0"/>
              <w:ind w:left="0"/>
              <w:jc w:val="center"/>
            </w:pPr>
            <w:r>
              <w:rPr>
                <w:rFonts w:ascii="Arial"/>
                <w:b w:val="false"/>
                <w:i w:val="false"/>
                <w:color w:val="000000"/>
                <w:sz w:val="15"/>
              </w:rPr>
              <w:t>10753,40</w:t>
            </w:r>
          </w:p>
          <w:bookmarkEnd w:id="2170"/>
        </w:tc>
        <w:tc>
          <w:tcPr>
            <w:tcW w:w="1083" w:type="dxa"/>
            <w:tcBorders>
              <w:top w:val="outset" w:color="000000" w:sz="8"/>
              <w:left w:val="outset" w:color="000000" w:sz="8"/>
              <w:bottom w:val="outset" w:color="000000" w:sz="8"/>
              <w:right w:val="outset" w:color="000000" w:sz="8"/>
            </w:tcBorders>
            <w:vAlign w:val="center"/>
          </w:tcPr>
          <w:bookmarkStart w:name="2173" w:id="2171"/>
          <w:p>
            <w:pPr>
              <w:spacing w:after="0"/>
              <w:ind w:left="0"/>
              <w:jc w:val="center"/>
            </w:pPr>
            <w:r>
              <w:rPr>
                <w:rFonts w:ascii="Arial"/>
                <w:b w:val="false"/>
                <w:i w:val="false"/>
                <w:color w:val="000000"/>
                <w:sz w:val="15"/>
              </w:rPr>
              <w:t xml:space="preserve"> </w:t>
            </w:r>
          </w:p>
          <w:bookmarkEnd w:id="2171"/>
        </w:tc>
        <w:tc>
          <w:tcPr>
            <w:tcW w:w="1083" w:type="dxa"/>
            <w:tcBorders>
              <w:top w:val="outset" w:color="000000" w:sz="8"/>
              <w:left w:val="outset" w:color="000000" w:sz="8"/>
              <w:bottom w:val="outset" w:color="000000" w:sz="8"/>
              <w:right w:val="outset" w:color="000000" w:sz="8"/>
            </w:tcBorders>
            <w:vAlign w:val="center"/>
          </w:tcPr>
          <w:bookmarkStart w:name="2174" w:id="2172"/>
          <w:p>
            <w:pPr>
              <w:spacing w:after="0"/>
              <w:ind w:left="0"/>
              <w:jc w:val="center"/>
            </w:pPr>
            <w:r>
              <w:rPr>
                <w:rFonts w:ascii="Arial"/>
                <w:b w:val="false"/>
                <w:i w:val="false"/>
                <w:color w:val="000000"/>
                <w:sz w:val="15"/>
              </w:rPr>
              <w:t xml:space="preserve"> </w:t>
            </w:r>
          </w:p>
          <w:bookmarkEnd w:id="2172"/>
        </w:tc>
        <w:tc>
          <w:tcPr>
            <w:tcW w:w="1417" w:type="dxa"/>
            <w:tcBorders>
              <w:top w:val="outset" w:color="000000" w:sz="8"/>
              <w:left w:val="outset" w:color="000000" w:sz="8"/>
              <w:bottom w:val="outset" w:color="000000" w:sz="8"/>
              <w:right w:val="outset" w:color="000000" w:sz="8"/>
            </w:tcBorders>
            <w:vAlign w:val="center"/>
          </w:tcPr>
          <w:bookmarkStart w:name="2175" w:id="2173"/>
          <w:p>
            <w:pPr>
              <w:spacing w:after="0"/>
              <w:ind w:left="0"/>
              <w:jc w:val="center"/>
            </w:pPr>
            <w:r>
              <w:rPr>
                <w:rFonts w:ascii="Arial"/>
                <w:b w:val="false"/>
                <w:i w:val="false"/>
                <w:color w:val="000000"/>
                <w:sz w:val="15"/>
              </w:rPr>
              <w:t>492957,00</w:t>
            </w:r>
          </w:p>
          <w:bookmarkEnd w:id="2173"/>
        </w:tc>
        <w:tc>
          <w:tcPr>
            <w:tcW w:w="1417" w:type="dxa"/>
            <w:tcBorders>
              <w:top w:val="outset" w:color="000000" w:sz="8"/>
              <w:left w:val="outset" w:color="000000" w:sz="8"/>
              <w:bottom w:val="outset" w:color="000000" w:sz="8"/>
              <w:right w:val="outset" w:color="000000" w:sz="8"/>
            </w:tcBorders>
            <w:vAlign w:val="center"/>
          </w:tcPr>
          <w:bookmarkStart w:name="2176" w:id="2174"/>
          <w:p>
            <w:pPr>
              <w:spacing w:after="0"/>
              <w:ind w:left="0"/>
              <w:jc w:val="center"/>
            </w:pPr>
            <w:r>
              <w:rPr>
                <w:rFonts w:ascii="Arial"/>
                <w:b w:val="false"/>
                <w:i w:val="false"/>
                <w:color w:val="000000"/>
                <w:sz w:val="15"/>
              </w:rPr>
              <w:t>492540,00</w:t>
            </w:r>
          </w:p>
          <w:bookmarkEnd w:id="2174"/>
        </w:tc>
        <w:tc>
          <w:tcPr>
            <w:tcW w:w="1417" w:type="dxa"/>
            <w:tcBorders>
              <w:top w:val="outset" w:color="000000" w:sz="8"/>
              <w:left w:val="outset" w:color="000000" w:sz="8"/>
              <w:bottom w:val="outset" w:color="000000" w:sz="8"/>
              <w:right w:val="outset" w:color="000000" w:sz="8"/>
            </w:tcBorders>
            <w:vAlign w:val="center"/>
          </w:tcPr>
          <w:bookmarkStart w:name="2177" w:id="2175"/>
          <w:p>
            <w:pPr>
              <w:spacing w:after="0"/>
              <w:ind w:left="0"/>
              <w:jc w:val="center"/>
            </w:pPr>
            <w:r>
              <w:rPr>
                <w:rFonts w:ascii="Arial"/>
                <w:b w:val="false"/>
                <w:i w:val="false"/>
                <w:color w:val="000000"/>
                <w:sz w:val="15"/>
              </w:rPr>
              <w:t>1395091,00</w:t>
            </w:r>
          </w:p>
          <w:bookmarkEnd w:id="21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78" w:id="2176"/>
          <w:p>
            <w:pPr>
              <w:spacing w:after="0"/>
              <w:ind w:left="0"/>
              <w:jc w:val="center"/>
            </w:pPr>
            <w:r>
              <w:rPr>
                <w:rFonts w:ascii="Arial"/>
                <w:b w:val="false"/>
                <w:i/>
                <w:color w:val="000000"/>
                <w:sz w:val="15"/>
              </w:rPr>
              <w:t>0712151</w:t>
            </w:r>
          </w:p>
          <w:bookmarkEnd w:id="2176"/>
        </w:tc>
        <w:tc>
          <w:tcPr>
            <w:tcW w:w="805" w:type="dxa"/>
            <w:tcBorders>
              <w:top w:val="outset" w:color="000000" w:sz="8"/>
              <w:left w:val="outset" w:color="000000" w:sz="8"/>
              <w:bottom w:val="outset" w:color="000000" w:sz="8"/>
              <w:right w:val="outset" w:color="000000" w:sz="8"/>
            </w:tcBorders>
            <w:vAlign w:val="center"/>
          </w:tcPr>
          <w:bookmarkStart w:name="2179" w:id="2177"/>
          <w:p>
            <w:pPr>
              <w:spacing w:after="0"/>
              <w:ind w:left="0"/>
              <w:jc w:val="center"/>
            </w:pPr>
            <w:r>
              <w:rPr>
                <w:rFonts w:ascii="Arial"/>
                <w:b w:val="false"/>
                <w:i/>
                <w:color w:val="000000"/>
                <w:sz w:val="15"/>
              </w:rPr>
              <w:t>2151</w:t>
            </w:r>
          </w:p>
          <w:bookmarkEnd w:id="2177"/>
        </w:tc>
        <w:tc>
          <w:tcPr>
            <w:tcW w:w="805" w:type="dxa"/>
            <w:tcBorders>
              <w:top w:val="outset" w:color="000000" w:sz="8"/>
              <w:left w:val="outset" w:color="000000" w:sz="8"/>
              <w:bottom w:val="outset" w:color="000000" w:sz="8"/>
              <w:right w:val="outset" w:color="000000" w:sz="8"/>
            </w:tcBorders>
            <w:vAlign w:val="center"/>
          </w:tcPr>
          <w:bookmarkStart w:name="2180" w:id="2178"/>
          <w:p>
            <w:pPr>
              <w:spacing w:after="0"/>
              <w:ind w:left="0"/>
              <w:jc w:val="center"/>
            </w:pPr>
            <w:r>
              <w:rPr>
                <w:rFonts w:ascii="Arial"/>
                <w:b w:val="false"/>
                <w:i/>
                <w:color w:val="000000"/>
                <w:sz w:val="15"/>
              </w:rPr>
              <w:t>0763</w:t>
            </w:r>
          </w:p>
          <w:bookmarkEnd w:id="2178"/>
        </w:tc>
        <w:tc>
          <w:tcPr>
            <w:tcW w:w="649" w:type="dxa"/>
            <w:tcBorders>
              <w:top w:val="outset" w:color="000000" w:sz="8"/>
              <w:left w:val="outset" w:color="000000" w:sz="8"/>
              <w:bottom w:val="outset" w:color="000000" w:sz="8"/>
              <w:right w:val="outset" w:color="000000" w:sz="8"/>
            </w:tcBorders>
            <w:vAlign w:val="center"/>
          </w:tcPr>
          <w:bookmarkStart w:name="2181" w:id="2179"/>
          <w:p>
            <w:pPr>
              <w:spacing w:after="0"/>
              <w:ind w:left="0"/>
              <w:jc w:val="left"/>
            </w:pPr>
            <w:r>
              <w:rPr>
                <w:rFonts w:ascii="Arial"/>
                <w:b w:val="false"/>
                <w:i/>
                <w:color w:val="000000"/>
                <w:sz w:val="15"/>
              </w:rPr>
              <w:t>Забезпечення діяльності інших закладів у сфері охорони здоров'я</w:t>
            </w:r>
          </w:p>
          <w:bookmarkEnd w:id="2179"/>
        </w:tc>
        <w:tc>
          <w:tcPr>
            <w:tcW w:w="1417" w:type="dxa"/>
            <w:tcBorders>
              <w:top w:val="outset" w:color="000000" w:sz="8"/>
              <w:left w:val="outset" w:color="000000" w:sz="8"/>
              <w:bottom w:val="outset" w:color="000000" w:sz="8"/>
              <w:right w:val="outset" w:color="000000" w:sz="8"/>
            </w:tcBorders>
            <w:vAlign w:val="center"/>
          </w:tcPr>
          <w:bookmarkStart w:name="2182" w:id="2180"/>
          <w:p>
            <w:pPr>
              <w:spacing w:after="0"/>
              <w:ind w:left="0"/>
              <w:jc w:val="center"/>
            </w:pPr>
            <w:r>
              <w:rPr>
                <w:rFonts w:ascii="Arial"/>
                <w:b w:val="false"/>
                <w:i/>
                <w:color w:val="000000"/>
                <w:sz w:val="15"/>
              </w:rPr>
              <w:t>415953,10</w:t>
            </w:r>
          </w:p>
          <w:bookmarkEnd w:id="2180"/>
        </w:tc>
        <w:tc>
          <w:tcPr>
            <w:tcW w:w="1417" w:type="dxa"/>
            <w:tcBorders>
              <w:top w:val="outset" w:color="000000" w:sz="8"/>
              <w:left w:val="outset" w:color="000000" w:sz="8"/>
              <w:bottom w:val="outset" w:color="000000" w:sz="8"/>
              <w:right w:val="outset" w:color="000000" w:sz="8"/>
            </w:tcBorders>
            <w:vAlign w:val="center"/>
          </w:tcPr>
          <w:bookmarkStart w:name="2183" w:id="2181"/>
          <w:p>
            <w:pPr>
              <w:spacing w:after="0"/>
              <w:ind w:left="0"/>
              <w:jc w:val="center"/>
            </w:pPr>
            <w:r>
              <w:rPr>
                <w:rFonts w:ascii="Arial"/>
                <w:b w:val="false"/>
                <w:i/>
                <w:color w:val="000000"/>
                <w:sz w:val="15"/>
              </w:rPr>
              <w:t>415953,10</w:t>
            </w:r>
          </w:p>
          <w:bookmarkEnd w:id="2181"/>
        </w:tc>
        <w:tc>
          <w:tcPr>
            <w:tcW w:w="1306" w:type="dxa"/>
            <w:tcBorders>
              <w:top w:val="outset" w:color="000000" w:sz="8"/>
              <w:left w:val="outset" w:color="000000" w:sz="8"/>
              <w:bottom w:val="outset" w:color="000000" w:sz="8"/>
              <w:right w:val="outset" w:color="000000" w:sz="8"/>
            </w:tcBorders>
            <w:vAlign w:val="center"/>
          </w:tcPr>
          <w:bookmarkStart w:name="2184" w:id="2182"/>
          <w:p>
            <w:pPr>
              <w:spacing w:after="0"/>
              <w:ind w:left="0"/>
              <w:jc w:val="center"/>
            </w:pPr>
            <w:r>
              <w:rPr>
                <w:rFonts w:ascii="Arial"/>
                <w:b w:val="false"/>
                <w:i w:val="false"/>
                <w:color w:val="000000"/>
                <w:sz w:val="15"/>
              </w:rPr>
              <w:t xml:space="preserve"> </w:t>
            </w:r>
          </w:p>
          <w:bookmarkEnd w:id="2182"/>
        </w:tc>
        <w:tc>
          <w:tcPr>
            <w:tcW w:w="1194" w:type="dxa"/>
            <w:tcBorders>
              <w:top w:val="outset" w:color="000000" w:sz="8"/>
              <w:left w:val="outset" w:color="000000" w:sz="8"/>
              <w:bottom w:val="outset" w:color="000000" w:sz="8"/>
              <w:right w:val="outset" w:color="000000" w:sz="8"/>
            </w:tcBorders>
            <w:vAlign w:val="center"/>
          </w:tcPr>
          <w:bookmarkStart w:name="2185" w:id="2183"/>
          <w:p>
            <w:pPr>
              <w:spacing w:after="0"/>
              <w:ind w:left="0"/>
              <w:jc w:val="center"/>
            </w:pPr>
            <w:r>
              <w:rPr>
                <w:rFonts w:ascii="Arial"/>
                <w:b w:val="false"/>
                <w:i w:val="false"/>
                <w:color w:val="000000"/>
                <w:sz w:val="15"/>
              </w:rPr>
              <w:t xml:space="preserve"> </w:t>
            </w:r>
          </w:p>
          <w:bookmarkEnd w:id="2183"/>
        </w:tc>
        <w:tc>
          <w:tcPr>
            <w:tcW w:w="1417" w:type="dxa"/>
            <w:tcBorders>
              <w:top w:val="outset" w:color="000000" w:sz="8"/>
              <w:left w:val="outset" w:color="000000" w:sz="8"/>
              <w:bottom w:val="outset" w:color="000000" w:sz="8"/>
              <w:right w:val="outset" w:color="000000" w:sz="8"/>
            </w:tcBorders>
            <w:vAlign w:val="center"/>
          </w:tcPr>
          <w:bookmarkStart w:name="2186" w:id="2184"/>
          <w:p>
            <w:pPr>
              <w:spacing w:after="0"/>
              <w:ind w:left="0"/>
              <w:jc w:val="center"/>
            </w:pPr>
            <w:r>
              <w:rPr>
                <w:rFonts w:ascii="Arial"/>
                <w:b w:val="false"/>
                <w:i w:val="false"/>
                <w:color w:val="000000"/>
                <w:sz w:val="15"/>
              </w:rPr>
              <w:t xml:space="preserve"> </w:t>
            </w:r>
          </w:p>
          <w:bookmarkEnd w:id="2184"/>
        </w:tc>
        <w:tc>
          <w:tcPr>
            <w:tcW w:w="1417" w:type="dxa"/>
            <w:tcBorders>
              <w:top w:val="outset" w:color="000000" w:sz="8"/>
              <w:left w:val="outset" w:color="000000" w:sz="8"/>
              <w:bottom w:val="outset" w:color="000000" w:sz="8"/>
              <w:right w:val="outset" w:color="000000" w:sz="8"/>
            </w:tcBorders>
            <w:vAlign w:val="center"/>
          </w:tcPr>
          <w:bookmarkStart w:name="2187" w:id="2185"/>
          <w:p>
            <w:pPr>
              <w:spacing w:after="0"/>
              <w:ind w:left="0"/>
              <w:jc w:val="center"/>
            </w:pPr>
            <w:r>
              <w:rPr>
                <w:rFonts w:ascii="Arial"/>
                <w:b w:val="false"/>
                <w:i/>
                <w:color w:val="000000"/>
                <w:sz w:val="15"/>
              </w:rPr>
              <w:t>67510,40</w:t>
            </w:r>
          </w:p>
          <w:bookmarkEnd w:id="2185"/>
        </w:tc>
        <w:tc>
          <w:tcPr>
            <w:tcW w:w="1194" w:type="dxa"/>
            <w:tcBorders>
              <w:top w:val="outset" w:color="000000" w:sz="8"/>
              <w:left w:val="outset" w:color="000000" w:sz="8"/>
              <w:bottom w:val="outset" w:color="000000" w:sz="8"/>
              <w:right w:val="outset" w:color="000000" w:sz="8"/>
            </w:tcBorders>
            <w:vAlign w:val="center"/>
          </w:tcPr>
          <w:bookmarkStart w:name="2188" w:id="2186"/>
          <w:p>
            <w:pPr>
              <w:spacing w:after="0"/>
              <w:ind w:left="0"/>
              <w:jc w:val="center"/>
            </w:pPr>
            <w:r>
              <w:rPr>
                <w:rFonts w:ascii="Arial"/>
                <w:b w:val="false"/>
                <w:i/>
                <w:color w:val="000000"/>
                <w:sz w:val="15"/>
              </w:rPr>
              <w:t>10753,40</w:t>
            </w:r>
          </w:p>
          <w:bookmarkEnd w:id="2186"/>
        </w:tc>
        <w:tc>
          <w:tcPr>
            <w:tcW w:w="1083" w:type="dxa"/>
            <w:tcBorders>
              <w:top w:val="outset" w:color="000000" w:sz="8"/>
              <w:left w:val="outset" w:color="000000" w:sz="8"/>
              <w:bottom w:val="outset" w:color="000000" w:sz="8"/>
              <w:right w:val="outset" w:color="000000" w:sz="8"/>
            </w:tcBorders>
            <w:vAlign w:val="center"/>
          </w:tcPr>
          <w:bookmarkStart w:name="2189" w:id="2187"/>
          <w:p>
            <w:pPr>
              <w:spacing w:after="0"/>
              <w:ind w:left="0"/>
              <w:jc w:val="center"/>
            </w:pPr>
            <w:r>
              <w:rPr>
                <w:rFonts w:ascii="Arial"/>
                <w:b w:val="false"/>
                <w:i w:val="false"/>
                <w:color w:val="000000"/>
                <w:sz w:val="15"/>
              </w:rPr>
              <w:t xml:space="preserve"> </w:t>
            </w:r>
          </w:p>
          <w:bookmarkEnd w:id="2187"/>
        </w:tc>
        <w:tc>
          <w:tcPr>
            <w:tcW w:w="1083" w:type="dxa"/>
            <w:tcBorders>
              <w:top w:val="outset" w:color="000000" w:sz="8"/>
              <w:left w:val="outset" w:color="000000" w:sz="8"/>
              <w:bottom w:val="outset" w:color="000000" w:sz="8"/>
              <w:right w:val="outset" w:color="000000" w:sz="8"/>
            </w:tcBorders>
            <w:vAlign w:val="center"/>
          </w:tcPr>
          <w:bookmarkStart w:name="2190" w:id="2188"/>
          <w:p>
            <w:pPr>
              <w:spacing w:after="0"/>
              <w:ind w:left="0"/>
              <w:jc w:val="center"/>
            </w:pPr>
            <w:r>
              <w:rPr>
                <w:rFonts w:ascii="Arial"/>
                <w:b w:val="false"/>
                <w:i w:val="false"/>
                <w:color w:val="000000"/>
                <w:sz w:val="15"/>
              </w:rPr>
              <w:t xml:space="preserve"> </w:t>
            </w:r>
          </w:p>
          <w:bookmarkEnd w:id="2188"/>
        </w:tc>
        <w:tc>
          <w:tcPr>
            <w:tcW w:w="1417" w:type="dxa"/>
            <w:tcBorders>
              <w:top w:val="outset" w:color="000000" w:sz="8"/>
              <w:left w:val="outset" w:color="000000" w:sz="8"/>
              <w:bottom w:val="outset" w:color="000000" w:sz="8"/>
              <w:right w:val="outset" w:color="000000" w:sz="8"/>
            </w:tcBorders>
            <w:vAlign w:val="center"/>
          </w:tcPr>
          <w:bookmarkStart w:name="2191" w:id="2189"/>
          <w:p>
            <w:pPr>
              <w:spacing w:after="0"/>
              <w:ind w:left="0"/>
              <w:jc w:val="center"/>
            </w:pPr>
            <w:r>
              <w:rPr>
                <w:rFonts w:ascii="Arial"/>
                <w:b w:val="false"/>
                <w:i/>
                <w:color w:val="000000"/>
                <w:sz w:val="15"/>
              </w:rPr>
              <w:t>56757,00</w:t>
            </w:r>
          </w:p>
          <w:bookmarkEnd w:id="2189"/>
        </w:tc>
        <w:tc>
          <w:tcPr>
            <w:tcW w:w="1417" w:type="dxa"/>
            <w:tcBorders>
              <w:top w:val="outset" w:color="000000" w:sz="8"/>
              <w:left w:val="outset" w:color="000000" w:sz="8"/>
              <w:bottom w:val="outset" w:color="000000" w:sz="8"/>
              <w:right w:val="outset" w:color="000000" w:sz="8"/>
            </w:tcBorders>
            <w:vAlign w:val="center"/>
          </w:tcPr>
          <w:bookmarkStart w:name="2192" w:id="2190"/>
          <w:p>
            <w:pPr>
              <w:spacing w:after="0"/>
              <w:ind w:left="0"/>
              <w:jc w:val="center"/>
            </w:pPr>
            <w:r>
              <w:rPr>
                <w:rFonts w:ascii="Arial"/>
                <w:b w:val="false"/>
                <w:i/>
                <w:color w:val="000000"/>
                <w:sz w:val="15"/>
              </w:rPr>
              <w:t>56340,00</w:t>
            </w:r>
          </w:p>
          <w:bookmarkEnd w:id="2190"/>
        </w:tc>
        <w:tc>
          <w:tcPr>
            <w:tcW w:w="1417" w:type="dxa"/>
            <w:tcBorders>
              <w:top w:val="outset" w:color="000000" w:sz="8"/>
              <w:left w:val="outset" w:color="000000" w:sz="8"/>
              <w:bottom w:val="outset" w:color="000000" w:sz="8"/>
              <w:right w:val="outset" w:color="000000" w:sz="8"/>
            </w:tcBorders>
            <w:vAlign w:val="center"/>
          </w:tcPr>
          <w:bookmarkStart w:name="2193" w:id="2191"/>
          <w:p>
            <w:pPr>
              <w:spacing w:after="0"/>
              <w:ind w:left="0"/>
              <w:jc w:val="center"/>
            </w:pPr>
            <w:r>
              <w:rPr>
                <w:rFonts w:ascii="Arial"/>
                <w:b w:val="false"/>
                <w:i/>
                <w:color w:val="000000"/>
                <w:sz w:val="15"/>
              </w:rPr>
              <w:t>483463,50</w:t>
            </w:r>
          </w:p>
          <w:bookmarkEnd w:id="21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94" w:id="2192"/>
          <w:p>
            <w:pPr>
              <w:spacing w:after="0"/>
              <w:ind w:left="0"/>
              <w:jc w:val="center"/>
            </w:pPr>
            <w:r>
              <w:rPr>
                <w:rFonts w:ascii="Arial"/>
                <w:b w:val="false"/>
                <w:i/>
                <w:color w:val="000000"/>
                <w:sz w:val="15"/>
              </w:rPr>
              <w:t>0712152</w:t>
            </w:r>
          </w:p>
          <w:bookmarkEnd w:id="2192"/>
        </w:tc>
        <w:tc>
          <w:tcPr>
            <w:tcW w:w="805" w:type="dxa"/>
            <w:tcBorders>
              <w:top w:val="outset" w:color="000000" w:sz="8"/>
              <w:left w:val="outset" w:color="000000" w:sz="8"/>
              <w:bottom w:val="outset" w:color="000000" w:sz="8"/>
              <w:right w:val="outset" w:color="000000" w:sz="8"/>
            </w:tcBorders>
            <w:vAlign w:val="center"/>
          </w:tcPr>
          <w:bookmarkStart w:name="2195" w:id="2193"/>
          <w:p>
            <w:pPr>
              <w:spacing w:after="0"/>
              <w:ind w:left="0"/>
              <w:jc w:val="center"/>
            </w:pPr>
            <w:r>
              <w:rPr>
                <w:rFonts w:ascii="Arial"/>
                <w:b w:val="false"/>
                <w:i/>
                <w:color w:val="000000"/>
                <w:sz w:val="15"/>
              </w:rPr>
              <w:t>2152</w:t>
            </w:r>
          </w:p>
          <w:bookmarkEnd w:id="2193"/>
        </w:tc>
        <w:tc>
          <w:tcPr>
            <w:tcW w:w="805" w:type="dxa"/>
            <w:tcBorders>
              <w:top w:val="outset" w:color="000000" w:sz="8"/>
              <w:left w:val="outset" w:color="000000" w:sz="8"/>
              <w:bottom w:val="outset" w:color="000000" w:sz="8"/>
              <w:right w:val="outset" w:color="000000" w:sz="8"/>
            </w:tcBorders>
            <w:vAlign w:val="center"/>
          </w:tcPr>
          <w:bookmarkStart w:name="2196" w:id="2194"/>
          <w:p>
            <w:pPr>
              <w:spacing w:after="0"/>
              <w:ind w:left="0"/>
              <w:jc w:val="center"/>
            </w:pPr>
            <w:r>
              <w:rPr>
                <w:rFonts w:ascii="Arial"/>
                <w:b w:val="false"/>
                <w:i/>
                <w:color w:val="000000"/>
                <w:sz w:val="15"/>
              </w:rPr>
              <w:t>0763</w:t>
            </w:r>
          </w:p>
          <w:bookmarkEnd w:id="2194"/>
        </w:tc>
        <w:tc>
          <w:tcPr>
            <w:tcW w:w="649" w:type="dxa"/>
            <w:tcBorders>
              <w:top w:val="outset" w:color="000000" w:sz="8"/>
              <w:left w:val="outset" w:color="000000" w:sz="8"/>
              <w:bottom w:val="outset" w:color="000000" w:sz="8"/>
              <w:right w:val="outset" w:color="000000" w:sz="8"/>
            </w:tcBorders>
            <w:vAlign w:val="center"/>
          </w:tcPr>
          <w:bookmarkStart w:name="2197" w:id="2195"/>
          <w:p>
            <w:pPr>
              <w:spacing w:after="0"/>
              <w:ind w:left="0"/>
              <w:jc w:val="left"/>
            </w:pPr>
            <w:r>
              <w:rPr>
                <w:rFonts w:ascii="Arial"/>
                <w:b w:val="false"/>
                <w:i/>
                <w:color w:val="000000"/>
                <w:sz w:val="15"/>
              </w:rPr>
              <w:t>Інші програми та заходи у сфері охорони здоров'я</w:t>
            </w:r>
          </w:p>
          <w:bookmarkEnd w:id="2195"/>
        </w:tc>
        <w:tc>
          <w:tcPr>
            <w:tcW w:w="1417" w:type="dxa"/>
            <w:tcBorders>
              <w:top w:val="outset" w:color="000000" w:sz="8"/>
              <w:left w:val="outset" w:color="000000" w:sz="8"/>
              <w:bottom w:val="outset" w:color="000000" w:sz="8"/>
              <w:right w:val="outset" w:color="000000" w:sz="8"/>
            </w:tcBorders>
            <w:vAlign w:val="center"/>
          </w:tcPr>
          <w:bookmarkStart w:name="2198" w:id="2196"/>
          <w:p>
            <w:pPr>
              <w:spacing w:after="0"/>
              <w:ind w:left="0"/>
              <w:jc w:val="center"/>
            </w:pPr>
            <w:r>
              <w:rPr>
                <w:rFonts w:ascii="Arial"/>
                <w:b w:val="false"/>
                <w:i/>
                <w:color w:val="000000"/>
                <w:sz w:val="15"/>
              </w:rPr>
              <w:t>473997,10</w:t>
            </w:r>
          </w:p>
          <w:bookmarkEnd w:id="2196"/>
        </w:tc>
        <w:tc>
          <w:tcPr>
            <w:tcW w:w="1417" w:type="dxa"/>
            <w:tcBorders>
              <w:top w:val="outset" w:color="000000" w:sz="8"/>
              <w:left w:val="outset" w:color="000000" w:sz="8"/>
              <w:bottom w:val="outset" w:color="000000" w:sz="8"/>
              <w:right w:val="outset" w:color="000000" w:sz="8"/>
            </w:tcBorders>
            <w:vAlign w:val="center"/>
          </w:tcPr>
          <w:bookmarkStart w:name="2199" w:id="2197"/>
          <w:p>
            <w:pPr>
              <w:spacing w:after="0"/>
              <w:ind w:left="0"/>
              <w:jc w:val="center"/>
            </w:pPr>
            <w:r>
              <w:rPr>
                <w:rFonts w:ascii="Arial"/>
                <w:b w:val="false"/>
                <w:i/>
                <w:color w:val="000000"/>
                <w:sz w:val="15"/>
              </w:rPr>
              <w:t>473997,10</w:t>
            </w:r>
          </w:p>
          <w:bookmarkEnd w:id="2197"/>
        </w:tc>
        <w:tc>
          <w:tcPr>
            <w:tcW w:w="1306" w:type="dxa"/>
            <w:tcBorders>
              <w:top w:val="outset" w:color="000000" w:sz="8"/>
              <w:left w:val="outset" w:color="000000" w:sz="8"/>
              <w:bottom w:val="outset" w:color="000000" w:sz="8"/>
              <w:right w:val="outset" w:color="000000" w:sz="8"/>
            </w:tcBorders>
            <w:vAlign w:val="center"/>
          </w:tcPr>
          <w:bookmarkStart w:name="2200" w:id="2198"/>
          <w:p>
            <w:pPr>
              <w:spacing w:after="0"/>
              <w:ind w:left="0"/>
              <w:jc w:val="center"/>
            </w:pPr>
            <w:r>
              <w:rPr>
                <w:rFonts w:ascii="Arial"/>
                <w:b w:val="false"/>
                <w:i w:val="false"/>
                <w:color w:val="000000"/>
                <w:sz w:val="15"/>
              </w:rPr>
              <w:t xml:space="preserve"> </w:t>
            </w:r>
          </w:p>
          <w:bookmarkEnd w:id="2198"/>
        </w:tc>
        <w:tc>
          <w:tcPr>
            <w:tcW w:w="1194" w:type="dxa"/>
            <w:tcBorders>
              <w:top w:val="outset" w:color="000000" w:sz="8"/>
              <w:left w:val="outset" w:color="000000" w:sz="8"/>
              <w:bottom w:val="outset" w:color="000000" w:sz="8"/>
              <w:right w:val="outset" w:color="000000" w:sz="8"/>
            </w:tcBorders>
            <w:vAlign w:val="center"/>
          </w:tcPr>
          <w:bookmarkStart w:name="2201" w:id="2199"/>
          <w:p>
            <w:pPr>
              <w:spacing w:after="0"/>
              <w:ind w:left="0"/>
              <w:jc w:val="center"/>
            </w:pPr>
            <w:r>
              <w:rPr>
                <w:rFonts w:ascii="Arial"/>
                <w:b w:val="false"/>
                <w:i w:val="false"/>
                <w:color w:val="000000"/>
                <w:sz w:val="15"/>
              </w:rPr>
              <w:t xml:space="preserve"> </w:t>
            </w:r>
          </w:p>
          <w:bookmarkEnd w:id="2199"/>
        </w:tc>
        <w:tc>
          <w:tcPr>
            <w:tcW w:w="1417" w:type="dxa"/>
            <w:tcBorders>
              <w:top w:val="outset" w:color="000000" w:sz="8"/>
              <w:left w:val="outset" w:color="000000" w:sz="8"/>
              <w:bottom w:val="outset" w:color="000000" w:sz="8"/>
              <w:right w:val="outset" w:color="000000" w:sz="8"/>
            </w:tcBorders>
            <w:vAlign w:val="center"/>
          </w:tcPr>
          <w:bookmarkStart w:name="2202" w:id="2200"/>
          <w:p>
            <w:pPr>
              <w:spacing w:after="0"/>
              <w:ind w:left="0"/>
              <w:jc w:val="center"/>
            </w:pPr>
            <w:r>
              <w:rPr>
                <w:rFonts w:ascii="Arial"/>
                <w:b w:val="false"/>
                <w:i w:val="false"/>
                <w:color w:val="000000"/>
                <w:sz w:val="15"/>
              </w:rPr>
              <w:t xml:space="preserve"> </w:t>
            </w:r>
          </w:p>
          <w:bookmarkEnd w:id="2200"/>
        </w:tc>
        <w:tc>
          <w:tcPr>
            <w:tcW w:w="1417" w:type="dxa"/>
            <w:tcBorders>
              <w:top w:val="outset" w:color="000000" w:sz="8"/>
              <w:left w:val="outset" w:color="000000" w:sz="8"/>
              <w:bottom w:val="outset" w:color="000000" w:sz="8"/>
              <w:right w:val="outset" w:color="000000" w:sz="8"/>
            </w:tcBorders>
            <w:vAlign w:val="center"/>
          </w:tcPr>
          <w:bookmarkStart w:name="2203" w:id="2201"/>
          <w:p>
            <w:pPr>
              <w:spacing w:after="0"/>
              <w:ind w:left="0"/>
              <w:jc w:val="center"/>
            </w:pPr>
            <w:r>
              <w:rPr>
                <w:rFonts w:ascii="Arial"/>
                <w:b w:val="false"/>
                <w:i/>
                <w:color w:val="000000"/>
                <w:sz w:val="15"/>
              </w:rPr>
              <w:t>436200,00</w:t>
            </w:r>
          </w:p>
          <w:bookmarkEnd w:id="2201"/>
        </w:tc>
        <w:tc>
          <w:tcPr>
            <w:tcW w:w="1194" w:type="dxa"/>
            <w:tcBorders>
              <w:top w:val="outset" w:color="000000" w:sz="8"/>
              <w:left w:val="outset" w:color="000000" w:sz="8"/>
              <w:bottom w:val="outset" w:color="000000" w:sz="8"/>
              <w:right w:val="outset" w:color="000000" w:sz="8"/>
            </w:tcBorders>
            <w:vAlign w:val="center"/>
          </w:tcPr>
          <w:bookmarkStart w:name="2204" w:id="2202"/>
          <w:p>
            <w:pPr>
              <w:spacing w:after="0"/>
              <w:ind w:left="0"/>
              <w:jc w:val="center"/>
            </w:pPr>
            <w:r>
              <w:rPr>
                <w:rFonts w:ascii="Arial"/>
                <w:b w:val="false"/>
                <w:i w:val="false"/>
                <w:color w:val="000000"/>
                <w:sz w:val="15"/>
              </w:rPr>
              <w:t xml:space="preserve"> </w:t>
            </w:r>
          </w:p>
          <w:bookmarkEnd w:id="2202"/>
        </w:tc>
        <w:tc>
          <w:tcPr>
            <w:tcW w:w="1083" w:type="dxa"/>
            <w:tcBorders>
              <w:top w:val="outset" w:color="000000" w:sz="8"/>
              <w:left w:val="outset" w:color="000000" w:sz="8"/>
              <w:bottom w:val="outset" w:color="000000" w:sz="8"/>
              <w:right w:val="outset" w:color="000000" w:sz="8"/>
            </w:tcBorders>
            <w:vAlign w:val="center"/>
          </w:tcPr>
          <w:bookmarkStart w:name="2205" w:id="2203"/>
          <w:p>
            <w:pPr>
              <w:spacing w:after="0"/>
              <w:ind w:left="0"/>
              <w:jc w:val="center"/>
            </w:pPr>
            <w:r>
              <w:rPr>
                <w:rFonts w:ascii="Arial"/>
                <w:b w:val="false"/>
                <w:i w:val="false"/>
                <w:color w:val="000000"/>
                <w:sz w:val="15"/>
              </w:rPr>
              <w:t xml:space="preserve"> </w:t>
            </w:r>
          </w:p>
          <w:bookmarkEnd w:id="2203"/>
        </w:tc>
        <w:tc>
          <w:tcPr>
            <w:tcW w:w="1083" w:type="dxa"/>
            <w:tcBorders>
              <w:top w:val="outset" w:color="000000" w:sz="8"/>
              <w:left w:val="outset" w:color="000000" w:sz="8"/>
              <w:bottom w:val="outset" w:color="000000" w:sz="8"/>
              <w:right w:val="outset" w:color="000000" w:sz="8"/>
            </w:tcBorders>
            <w:vAlign w:val="center"/>
          </w:tcPr>
          <w:bookmarkStart w:name="2206" w:id="2204"/>
          <w:p>
            <w:pPr>
              <w:spacing w:after="0"/>
              <w:ind w:left="0"/>
              <w:jc w:val="center"/>
            </w:pPr>
            <w:r>
              <w:rPr>
                <w:rFonts w:ascii="Arial"/>
                <w:b w:val="false"/>
                <w:i w:val="false"/>
                <w:color w:val="000000"/>
                <w:sz w:val="15"/>
              </w:rPr>
              <w:t xml:space="preserve"> </w:t>
            </w:r>
          </w:p>
          <w:bookmarkEnd w:id="2204"/>
        </w:tc>
        <w:tc>
          <w:tcPr>
            <w:tcW w:w="1417" w:type="dxa"/>
            <w:tcBorders>
              <w:top w:val="outset" w:color="000000" w:sz="8"/>
              <w:left w:val="outset" w:color="000000" w:sz="8"/>
              <w:bottom w:val="outset" w:color="000000" w:sz="8"/>
              <w:right w:val="outset" w:color="000000" w:sz="8"/>
            </w:tcBorders>
            <w:vAlign w:val="center"/>
          </w:tcPr>
          <w:bookmarkStart w:name="2207" w:id="2205"/>
          <w:p>
            <w:pPr>
              <w:spacing w:after="0"/>
              <w:ind w:left="0"/>
              <w:jc w:val="center"/>
            </w:pPr>
            <w:r>
              <w:rPr>
                <w:rFonts w:ascii="Arial"/>
                <w:b w:val="false"/>
                <w:i/>
                <w:color w:val="000000"/>
                <w:sz w:val="15"/>
              </w:rPr>
              <w:t>436200,00</w:t>
            </w:r>
          </w:p>
          <w:bookmarkEnd w:id="2205"/>
        </w:tc>
        <w:tc>
          <w:tcPr>
            <w:tcW w:w="1417" w:type="dxa"/>
            <w:tcBorders>
              <w:top w:val="outset" w:color="000000" w:sz="8"/>
              <w:left w:val="outset" w:color="000000" w:sz="8"/>
              <w:bottom w:val="outset" w:color="000000" w:sz="8"/>
              <w:right w:val="outset" w:color="000000" w:sz="8"/>
            </w:tcBorders>
            <w:vAlign w:val="center"/>
          </w:tcPr>
          <w:bookmarkStart w:name="2208" w:id="2206"/>
          <w:p>
            <w:pPr>
              <w:spacing w:after="0"/>
              <w:ind w:left="0"/>
              <w:jc w:val="center"/>
            </w:pPr>
            <w:r>
              <w:rPr>
                <w:rFonts w:ascii="Arial"/>
                <w:b w:val="false"/>
                <w:i/>
                <w:color w:val="000000"/>
                <w:sz w:val="15"/>
              </w:rPr>
              <w:t>436200,00</w:t>
            </w:r>
          </w:p>
          <w:bookmarkEnd w:id="2206"/>
        </w:tc>
        <w:tc>
          <w:tcPr>
            <w:tcW w:w="1417" w:type="dxa"/>
            <w:tcBorders>
              <w:top w:val="outset" w:color="000000" w:sz="8"/>
              <w:left w:val="outset" w:color="000000" w:sz="8"/>
              <w:bottom w:val="outset" w:color="000000" w:sz="8"/>
              <w:right w:val="outset" w:color="000000" w:sz="8"/>
            </w:tcBorders>
            <w:vAlign w:val="center"/>
          </w:tcPr>
          <w:bookmarkStart w:name="2209" w:id="2207"/>
          <w:p>
            <w:pPr>
              <w:spacing w:after="0"/>
              <w:ind w:left="0"/>
              <w:jc w:val="center"/>
            </w:pPr>
            <w:r>
              <w:rPr>
                <w:rFonts w:ascii="Arial"/>
                <w:b w:val="false"/>
                <w:i/>
                <w:color w:val="000000"/>
                <w:sz w:val="15"/>
              </w:rPr>
              <w:t>910197,10</w:t>
            </w:r>
          </w:p>
          <w:bookmarkEnd w:id="22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10" w:id="2208"/>
          <w:p>
            <w:pPr>
              <w:spacing w:after="0"/>
              <w:ind w:left="0"/>
              <w:jc w:val="center"/>
            </w:pPr>
            <w:r>
              <w:rPr>
                <w:rFonts w:ascii="Arial"/>
                <w:b w:val="false"/>
                <w:i/>
                <w:color w:val="000000"/>
                <w:sz w:val="15"/>
              </w:rPr>
              <w:t>0712152</w:t>
            </w:r>
          </w:p>
          <w:bookmarkEnd w:id="2208"/>
        </w:tc>
        <w:tc>
          <w:tcPr>
            <w:tcW w:w="805" w:type="dxa"/>
            <w:tcBorders>
              <w:top w:val="outset" w:color="000000" w:sz="8"/>
              <w:left w:val="outset" w:color="000000" w:sz="8"/>
              <w:bottom w:val="outset" w:color="000000" w:sz="8"/>
              <w:right w:val="outset" w:color="000000" w:sz="8"/>
            </w:tcBorders>
            <w:vAlign w:val="center"/>
          </w:tcPr>
          <w:bookmarkStart w:name="2211" w:id="2209"/>
          <w:p>
            <w:pPr>
              <w:spacing w:after="0"/>
              <w:ind w:left="0"/>
              <w:jc w:val="center"/>
            </w:pPr>
            <w:r>
              <w:rPr>
                <w:rFonts w:ascii="Arial"/>
                <w:b w:val="false"/>
                <w:i/>
                <w:color w:val="000000"/>
                <w:sz w:val="15"/>
              </w:rPr>
              <w:t>2152</w:t>
            </w:r>
          </w:p>
          <w:bookmarkEnd w:id="2209"/>
        </w:tc>
        <w:tc>
          <w:tcPr>
            <w:tcW w:w="805" w:type="dxa"/>
            <w:tcBorders>
              <w:top w:val="outset" w:color="000000" w:sz="8"/>
              <w:left w:val="outset" w:color="000000" w:sz="8"/>
              <w:bottom w:val="outset" w:color="000000" w:sz="8"/>
              <w:right w:val="outset" w:color="000000" w:sz="8"/>
            </w:tcBorders>
            <w:vAlign w:val="center"/>
          </w:tcPr>
          <w:bookmarkStart w:name="2212" w:id="2210"/>
          <w:p>
            <w:pPr>
              <w:spacing w:after="0"/>
              <w:ind w:left="0"/>
              <w:jc w:val="center"/>
            </w:pPr>
            <w:r>
              <w:rPr>
                <w:rFonts w:ascii="Arial"/>
                <w:b w:val="false"/>
                <w:i/>
                <w:color w:val="000000"/>
                <w:sz w:val="15"/>
              </w:rPr>
              <w:t>0763</w:t>
            </w:r>
          </w:p>
          <w:bookmarkEnd w:id="2210"/>
        </w:tc>
        <w:tc>
          <w:tcPr>
            <w:tcW w:w="649" w:type="dxa"/>
            <w:tcBorders>
              <w:top w:val="outset" w:color="000000" w:sz="8"/>
              <w:left w:val="outset" w:color="000000" w:sz="8"/>
              <w:bottom w:val="outset" w:color="000000" w:sz="8"/>
              <w:right w:val="outset" w:color="000000" w:sz="8"/>
            </w:tcBorders>
            <w:vAlign w:val="center"/>
          </w:tcPr>
          <w:bookmarkStart w:name="2213" w:id="2211"/>
          <w:p>
            <w:pPr>
              <w:spacing w:after="0"/>
              <w:ind w:left="0"/>
              <w:jc w:val="left"/>
            </w:pPr>
            <w:r>
              <w:rPr>
                <w:rFonts w:ascii="Arial"/>
                <w:b w:val="false"/>
                <w:i/>
                <w:color w:val="000000"/>
                <w:sz w:val="15"/>
              </w:rPr>
              <w:t>Інші програми та заходи у сфері охорони здоров'я (субвенція з державного бюджету місцевим бюджетам на придбання витратних матеріалів для закладів охорони здоров'я та лікарських засобів для інгаляційної анестезії)</w:t>
            </w:r>
          </w:p>
          <w:bookmarkEnd w:id="2211"/>
        </w:tc>
        <w:tc>
          <w:tcPr>
            <w:tcW w:w="1417" w:type="dxa"/>
            <w:tcBorders>
              <w:top w:val="outset" w:color="000000" w:sz="8"/>
              <w:left w:val="outset" w:color="000000" w:sz="8"/>
              <w:bottom w:val="outset" w:color="000000" w:sz="8"/>
              <w:right w:val="outset" w:color="000000" w:sz="8"/>
            </w:tcBorders>
            <w:vAlign w:val="center"/>
          </w:tcPr>
          <w:bookmarkStart w:name="2214" w:id="2212"/>
          <w:p>
            <w:pPr>
              <w:spacing w:after="0"/>
              <w:ind w:left="0"/>
              <w:jc w:val="center"/>
            </w:pPr>
            <w:r>
              <w:rPr>
                <w:rFonts w:ascii="Arial"/>
                <w:b w:val="false"/>
                <w:i/>
                <w:color w:val="000000"/>
                <w:sz w:val="15"/>
              </w:rPr>
              <w:t>1430,40</w:t>
            </w:r>
          </w:p>
          <w:bookmarkEnd w:id="2212"/>
        </w:tc>
        <w:tc>
          <w:tcPr>
            <w:tcW w:w="1417" w:type="dxa"/>
            <w:tcBorders>
              <w:top w:val="outset" w:color="000000" w:sz="8"/>
              <w:left w:val="outset" w:color="000000" w:sz="8"/>
              <w:bottom w:val="outset" w:color="000000" w:sz="8"/>
              <w:right w:val="outset" w:color="000000" w:sz="8"/>
            </w:tcBorders>
            <w:vAlign w:val="center"/>
          </w:tcPr>
          <w:bookmarkStart w:name="2215" w:id="2213"/>
          <w:p>
            <w:pPr>
              <w:spacing w:after="0"/>
              <w:ind w:left="0"/>
              <w:jc w:val="center"/>
            </w:pPr>
            <w:r>
              <w:rPr>
                <w:rFonts w:ascii="Arial"/>
                <w:b w:val="false"/>
                <w:i/>
                <w:color w:val="000000"/>
                <w:sz w:val="15"/>
              </w:rPr>
              <w:t>1430,40</w:t>
            </w:r>
          </w:p>
          <w:bookmarkEnd w:id="2213"/>
        </w:tc>
        <w:tc>
          <w:tcPr>
            <w:tcW w:w="1306" w:type="dxa"/>
            <w:tcBorders>
              <w:top w:val="outset" w:color="000000" w:sz="8"/>
              <w:left w:val="outset" w:color="000000" w:sz="8"/>
              <w:bottom w:val="outset" w:color="000000" w:sz="8"/>
              <w:right w:val="outset" w:color="000000" w:sz="8"/>
            </w:tcBorders>
            <w:vAlign w:val="center"/>
          </w:tcPr>
          <w:bookmarkStart w:name="2216" w:id="2214"/>
          <w:p>
            <w:pPr>
              <w:spacing w:after="0"/>
              <w:ind w:left="0"/>
              <w:jc w:val="center"/>
            </w:pPr>
            <w:r>
              <w:rPr>
                <w:rFonts w:ascii="Arial"/>
                <w:b w:val="false"/>
                <w:i w:val="false"/>
                <w:color w:val="000000"/>
                <w:sz w:val="15"/>
              </w:rPr>
              <w:t xml:space="preserve"> </w:t>
            </w:r>
          </w:p>
          <w:bookmarkEnd w:id="2214"/>
        </w:tc>
        <w:tc>
          <w:tcPr>
            <w:tcW w:w="1194" w:type="dxa"/>
            <w:tcBorders>
              <w:top w:val="outset" w:color="000000" w:sz="8"/>
              <w:left w:val="outset" w:color="000000" w:sz="8"/>
              <w:bottom w:val="outset" w:color="000000" w:sz="8"/>
              <w:right w:val="outset" w:color="000000" w:sz="8"/>
            </w:tcBorders>
            <w:vAlign w:val="center"/>
          </w:tcPr>
          <w:bookmarkStart w:name="2217" w:id="2215"/>
          <w:p>
            <w:pPr>
              <w:spacing w:after="0"/>
              <w:ind w:left="0"/>
              <w:jc w:val="center"/>
            </w:pPr>
            <w:r>
              <w:rPr>
                <w:rFonts w:ascii="Arial"/>
                <w:b w:val="false"/>
                <w:i w:val="false"/>
                <w:color w:val="000000"/>
                <w:sz w:val="15"/>
              </w:rPr>
              <w:t xml:space="preserve"> </w:t>
            </w:r>
          </w:p>
          <w:bookmarkEnd w:id="2215"/>
        </w:tc>
        <w:tc>
          <w:tcPr>
            <w:tcW w:w="1417" w:type="dxa"/>
            <w:tcBorders>
              <w:top w:val="outset" w:color="000000" w:sz="8"/>
              <w:left w:val="outset" w:color="000000" w:sz="8"/>
              <w:bottom w:val="outset" w:color="000000" w:sz="8"/>
              <w:right w:val="outset" w:color="000000" w:sz="8"/>
            </w:tcBorders>
            <w:vAlign w:val="center"/>
          </w:tcPr>
          <w:bookmarkStart w:name="2218" w:id="2216"/>
          <w:p>
            <w:pPr>
              <w:spacing w:after="0"/>
              <w:ind w:left="0"/>
              <w:jc w:val="center"/>
            </w:pPr>
            <w:r>
              <w:rPr>
                <w:rFonts w:ascii="Arial"/>
                <w:b w:val="false"/>
                <w:i w:val="false"/>
                <w:color w:val="000000"/>
                <w:sz w:val="15"/>
              </w:rPr>
              <w:t xml:space="preserve"> </w:t>
            </w:r>
          </w:p>
          <w:bookmarkEnd w:id="2216"/>
        </w:tc>
        <w:tc>
          <w:tcPr>
            <w:tcW w:w="1417" w:type="dxa"/>
            <w:tcBorders>
              <w:top w:val="outset" w:color="000000" w:sz="8"/>
              <w:left w:val="outset" w:color="000000" w:sz="8"/>
              <w:bottom w:val="outset" w:color="000000" w:sz="8"/>
              <w:right w:val="outset" w:color="000000" w:sz="8"/>
            </w:tcBorders>
            <w:vAlign w:val="center"/>
          </w:tcPr>
          <w:bookmarkStart w:name="2219" w:id="2217"/>
          <w:p>
            <w:pPr>
              <w:spacing w:after="0"/>
              <w:ind w:left="0"/>
              <w:jc w:val="center"/>
            </w:pPr>
            <w:r>
              <w:rPr>
                <w:rFonts w:ascii="Arial"/>
                <w:b w:val="false"/>
                <w:i w:val="false"/>
                <w:color w:val="000000"/>
                <w:sz w:val="15"/>
              </w:rPr>
              <w:t xml:space="preserve"> </w:t>
            </w:r>
          </w:p>
          <w:bookmarkEnd w:id="2217"/>
        </w:tc>
        <w:tc>
          <w:tcPr>
            <w:tcW w:w="1194" w:type="dxa"/>
            <w:tcBorders>
              <w:top w:val="outset" w:color="000000" w:sz="8"/>
              <w:left w:val="outset" w:color="000000" w:sz="8"/>
              <w:bottom w:val="outset" w:color="000000" w:sz="8"/>
              <w:right w:val="outset" w:color="000000" w:sz="8"/>
            </w:tcBorders>
            <w:vAlign w:val="center"/>
          </w:tcPr>
          <w:bookmarkStart w:name="2220" w:id="2218"/>
          <w:p>
            <w:pPr>
              <w:spacing w:after="0"/>
              <w:ind w:left="0"/>
              <w:jc w:val="center"/>
            </w:pPr>
            <w:r>
              <w:rPr>
                <w:rFonts w:ascii="Arial"/>
                <w:b w:val="false"/>
                <w:i w:val="false"/>
                <w:color w:val="000000"/>
                <w:sz w:val="15"/>
              </w:rPr>
              <w:t xml:space="preserve"> </w:t>
            </w:r>
          </w:p>
          <w:bookmarkEnd w:id="2218"/>
        </w:tc>
        <w:tc>
          <w:tcPr>
            <w:tcW w:w="1083" w:type="dxa"/>
            <w:tcBorders>
              <w:top w:val="outset" w:color="000000" w:sz="8"/>
              <w:left w:val="outset" w:color="000000" w:sz="8"/>
              <w:bottom w:val="outset" w:color="000000" w:sz="8"/>
              <w:right w:val="outset" w:color="000000" w:sz="8"/>
            </w:tcBorders>
            <w:vAlign w:val="center"/>
          </w:tcPr>
          <w:bookmarkStart w:name="2221" w:id="2219"/>
          <w:p>
            <w:pPr>
              <w:spacing w:after="0"/>
              <w:ind w:left="0"/>
              <w:jc w:val="center"/>
            </w:pPr>
            <w:r>
              <w:rPr>
                <w:rFonts w:ascii="Arial"/>
                <w:b w:val="false"/>
                <w:i w:val="false"/>
                <w:color w:val="000000"/>
                <w:sz w:val="15"/>
              </w:rPr>
              <w:t xml:space="preserve"> </w:t>
            </w:r>
          </w:p>
          <w:bookmarkEnd w:id="2219"/>
        </w:tc>
        <w:tc>
          <w:tcPr>
            <w:tcW w:w="1083" w:type="dxa"/>
            <w:tcBorders>
              <w:top w:val="outset" w:color="000000" w:sz="8"/>
              <w:left w:val="outset" w:color="000000" w:sz="8"/>
              <w:bottom w:val="outset" w:color="000000" w:sz="8"/>
              <w:right w:val="outset" w:color="000000" w:sz="8"/>
            </w:tcBorders>
            <w:vAlign w:val="center"/>
          </w:tcPr>
          <w:bookmarkStart w:name="2222" w:id="2220"/>
          <w:p>
            <w:pPr>
              <w:spacing w:after="0"/>
              <w:ind w:left="0"/>
              <w:jc w:val="center"/>
            </w:pPr>
            <w:r>
              <w:rPr>
                <w:rFonts w:ascii="Arial"/>
                <w:b w:val="false"/>
                <w:i w:val="false"/>
                <w:color w:val="000000"/>
                <w:sz w:val="15"/>
              </w:rPr>
              <w:t xml:space="preserve"> </w:t>
            </w:r>
          </w:p>
          <w:bookmarkEnd w:id="2220"/>
        </w:tc>
        <w:tc>
          <w:tcPr>
            <w:tcW w:w="1417" w:type="dxa"/>
            <w:tcBorders>
              <w:top w:val="outset" w:color="000000" w:sz="8"/>
              <w:left w:val="outset" w:color="000000" w:sz="8"/>
              <w:bottom w:val="outset" w:color="000000" w:sz="8"/>
              <w:right w:val="outset" w:color="000000" w:sz="8"/>
            </w:tcBorders>
            <w:vAlign w:val="center"/>
          </w:tcPr>
          <w:bookmarkStart w:name="2223" w:id="2221"/>
          <w:p>
            <w:pPr>
              <w:spacing w:after="0"/>
              <w:ind w:left="0"/>
              <w:jc w:val="center"/>
            </w:pPr>
            <w:r>
              <w:rPr>
                <w:rFonts w:ascii="Arial"/>
                <w:b w:val="false"/>
                <w:i w:val="false"/>
                <w:color w:val="000000"/>
                <w:sz w:val="15"/>
              </w:rPr>
              <w:t xml:space="preserve"> </w:t>
            </w:r>
          </w:p>
          <w:bookmarkEnd w:id="2221"/>
        </w:tc>
        <w:tc>
          <w:tcPr>
            <w:tcW w:w="1417" w:type="dxa"/>
            <w:tcBorders>
              <w:top w:val="outset" w:color="000000" w:sz="8"/>
              <w:left w:val="outset" w:color="000000" w:sz="8"/>
              <w:bottom w:val="outset" w:color="000000" w:sz="8"/>
              <w:right w:val="outset" w:color="000000" w:sz="8"/>
            </w:tcBorders>
            <w:vAlign w:val="center"/>
          </w:tcPr>
          <w:bookmarkStart w:name="2224" w:id="2222"/>
          <w:p>
            <w:pPr>
              <w:spacing w:after="0"/>
              <w:ind w:left="0"/>
              <w:jc w:val="center"/>
            </w:pPr>
            <w:r>
              <w:rPr>
                <w:rFonts w:ascii="Arial"/>
                <w:b w:val="false"/>
                <w:i w:val="false"/>
                <w:color w:val="000000"/>
                <w:sz w:val="15"/>
              </w:rPr>
              <w:t xml:space="preserve"> </w:t>
            </w:r>
          </w:p>
          <w:bookmarkEnd w:id="2222"/>
        </w:tc>
        <w:tc>
          <w:tcPr>
            <w:tcW w:w="1417" w:type="dxa"/>
            <w:tcBorders>
              <w:top w:val="outset" w:color="000000" w:sz="8"/>
              <w:left w:val="outset" w:color="000000" w:sz="8"/>
              <w:bottom w:val="outset" w:color="000000" w:sz="8"/>
              <w:right w:val="outset" w:color="000000" w:sz="8"/>
            </w:tcBorders>
            <w:vAlign w:val="center"/>
          </w:tcPr>
          <w:bookmarkStart w:name="2225" w:id="2223"/>
          <w:p>
            <w:pPr>
              <w:spacing w:after="0"/>
              <w:ind w:left="0"/>
              <w:jc w:val="center"/>
            </w:pPr>
            <w:r>
              <w:rPr>
                <w:rFonts w:ascii="Arial"/>
                <w:b w:val="false"/>
                <w:i/>
                <w:color w:val="000000"/>
                <w:sz w:val="15"/>
              </w:rPr>
              <w:t>1430,40</w:t>
            </w:r>
          </w:p>
          <w:bookmarkEnd w:id="22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26" w:id="2224"/>
          <w:p>
            <w:pPr>
              <w:spacing w:after="0"/>
              <w:ind w:left="0"/>
              <w:jc w:val="center"/>
            </w:pPr>
            <w:r>
              <w:rPr>
                <w:rFonts w:ascii="Arial"/>
                <w:b w:val="false"/>
                <w:i w:val="false"/>
                <w:color w:val="000000"/>
                <w:sz w:val="15"/>
              </w:rPr>
              <w:t>0717120</w:t>
            </w:r>
          </w:p>
          <w:bookmarkEnd w:id="2224"/>
        </w:tc>
        <w:tc>
          <w:tcPr>
            <w:tcW w:w="805" w:type="dxa"/>
            <w:tcBorders>
              <w:top w:val="outset" w:color="000000" w:sz="8"/>
              <w:left w:val="outset" w:color="000000" w:sz="8"/>
              <w:bottom w:val="outset" w:color="000000" w:sz="8"/>
              <w:right w:val="outset" w:color="000000" w:sz="8"/>
            </w:tcBorders>
            <w:vAlign w:val="center"/>
          </w:tcPr>
          <w:bookmarkStart w:name="2227" w:id="2225"/>
          <w:p>
            <w:pPr>
              <w:spacing w:after="0"/>
              <w:ind w:left="0"/>
              <w:jc w:val="center"/>
            </w:pPr>
            <w:r>
              <w:rPr>
                <w:rFonts w:ascii="Arial"/>
                <w:b w:val="false"/>
                <w:i w:val="false"/>
                <w:color w:val="000000"/>
                <w:sz w:val="15"/>
              </w:rPr>
              <w:t>7120</w:t>
            </w:r>
          </w:p>
          <w:bookmarkEnd w:id="2225"/>
        </w:tc>
        <w:tc>
          <w:tcPr>
            <w:tcW w:w="805" w:type="dxa"/>
            <w:tcBorders>
              <w:top w:val="outset" w:color="000000" w:sz="8"/>
              <w:left w:val="outset" w:color="000000" w:sz="8"/>
              <w:bottom w:val="outset" w:color="000000" w:sz="8"/>
              <w:right w:val="outset" w:color="000000" w:sz="8"/>
            </w:tcBorders>
            <w:vAlign w:val="center"/>
          </w:tcPr>
          <w:bookmarkStart w:name="2228" w:id="2226"/>
          <w:p>
            <w:pPr>
              <w:spacing w:after="0"/>
              <w:ind w:left="0"/>
              <w:jc w:val="center"/>
            </w:pPr>
            <w:r>
              <w:rPr>
                <w:rFonts w:ascii="Arial"/>
                <w:b w:val="false"/>
                <w:i w:val="false"/>
                <w:color w:val="000000"/>
                <w:sz w:val="15"/>
              </w:rPr>
              <w:t>0421</w:t>
            </w:r>
          </w:p>
          <w:bookmarkEnd w:id="2226"/>
        </w:tc>
        <w:tc>
          <w:tcPr>
            <w:tcW w:w="649" w:type="dxa"/>
            <w:tcBorders>
              <w:top w:val="outset" w:color="000000" w:sz="8"/>
              <w:left w:val="outset" w:color="000000" w:sz="8"/>
              <w:bottom w:val="outset" w:color="000000" w:sz="8"/>
              <w:right w:val="outset" w:color="000000" w:sz="8"/>
            </w:tcBorders>
            <w:vAlign w:val="center"/>
          </w:tcPr>
          <w:bookmarkStart w:name="2229" w:id="2227"/>
          <w:p>
            <w:pPr>
              <w:spacing w:after="0"/>
              <w:ind w:left="0"/>
              <w:jc w:val="left"/>
            </w:pPr>
            <w:r>
              <w:rPr>
                <w:rFonts w:ascii="Arial"/>
                <w:b w:val="false"/>
                <w:i w:val="false"/>
                <w:color w:val="000000"/>
                <w:sz w:val="15"/>
              </w:rPr>
              <w:t>Забезпечення діяльності ветеринарних лікарень та ветеринарних лабораторій</w:t>
            </w:r>
          </w:p>
          <w:bookmarkEnd w:id="2227"/>
        </w:tc>
        <w:tc>
          <w:tcPr>
            <w:tcW w:w="1417" w:type="dxa"/>
            <w:tcBorders>
              <w:top w:val="outset" w:color="000000" w:sz="8"/>
              <w:left w:val="outset" w:color="000000" w:sz="8"/>
              <w:bottom w:val="outset" w:color="000000" w:sz="8"/>
              <w:right w:val="outset" w:color="000000" w:sz="8"/>
            </w:tcBorders>
            <w:vAlign w:val="center"/>
          </w:tcPr>
          <w:bookmarkStart w:name="2230" w:id="2228"/>
          <w:p>
            <w:pPr>
              <w:spacing w:after="0"/>
              <w:ind w:left="0"/>
              <w:jc w:val="center"/>
            </w:pPr>
            <w:r>
              <w:rPr>
                <w:rFonts w:ascii="Arial"/>
                <w:b w:val="false"/>
                <w:i w:val="false"/>
                <w:color w:val="000000"/>
                <w:sz w:val="15"/>
              </w:rPr>
              <w:t>17728,50</w:t>
            </w:r>
          </w:p>
          <w:bookmarkEnd w:id="2228"/>
        </w:tc>
        <w:tc>
          <w:tcPr>
            <w:tcW w:w="1417" w:type="dxa"/>
            <w:tcBorders>
              <w:top w:val="outset" w:color="000000" w:sz="8"/>
              <w:left w:val="outset" w:color="000000" w:sz="8"/>
              <w:bottom w:val="outset" w:color="000000" w:sz="8"/>
              <w:right w:val="outset" w:color="000000" w:sz="8"/>
            </w:tcBorders>
            <w:vAlign w:val="center"/>
          </w:tcPr>
          <w:bookmarkStart w:name="2231" w:id="2229"/>
          <w:p>
            <w:pPr>
              <w:spacing w:after="0"/>
              <w:ind w:left="0"/>
              <w:jc w:val="center"/>
            </w:pPr>
            <w:r>
              <w:rPr>
                <w:rFonts w:ascii="Arial"/>
                <w:b w:val="false"/>
                <w:i w:val="false"/>
                <w:color w:val="000000"/>
                <w:sz w:val="15"/>
              </w:rPr>
              <w:t>17728,50</w:t>
            </w:r>
          </w:p>
          <w:bookmarkEnd w:id="2229"/>
        </w:tc>
        <w:tc>
          <w:tcPr>
            <w:tcW w:w="1306" w:type="dxa"/>
            <w:tcBorders>
              <w:top w:val="outset" w:color="000000" w:sz="8"/>
              <w:left w:val="outset" w:color="000000" w:sz="8"/>
              <w:bottom w:val="outset" w:color="000000" w:sz="8"/>
              <w:right w:val="outset" w:color="000000" w:sz="8"/>
            </w:tcBorders>
            <w:vAlign w:val="center"/>
          </w:tcPr>
          <w:bookmarkStart w:name="2232" w:id="2230"/>
          <w:p>
            <w:pPr>
              <w:spacing w:after="0"/>
              <w:ind w:left="0"/>
              <w:jc w:val="center"/>
            </w:pPr>
            <w:r>
              <w:rPr>
                <w:rFonts w:ascii="Arial"/>
                <w:b w:val="false"/>
                <w:i w:val="false"/>
                <w:color w:val="000000"/>
                <w:sz w:val="15"/>
              </w:rPr>
              <w:t>11347,70</w:t>
            </w:r>
          </w:p>
          <w:bookmarkEnd w:id="2230"/>
        </w:tc>
        <w:tc>
          <w:tcPr>
            <w:tcW w:w="1194" w:type="dxa"/>
            <w:tcBorders>
              <w:top w:val="outset" w:color="000000" w:sz="8"/>
              <w:left w:val="outset" w:color="000000" w:sz="8"/>
              <w:bottom w:val="outset" w:color="000000" w:sz="8"/>
              <w:right w:val="outset" w:color="000000" w:sz="8"/>
            </w:tcBorders>
            <w:vAlign w:val="center"/>
          </w:tcPr>
          <w:bookmarkStart w:name="2233" w:id="2231"/>
          <w:p>
            <w:pPr>
              <w:spacing w:after="0"/>
              <w:ind w:left="0"/>
              <w:jc w:val="center"/>
            </w:pPr>
            <w:r>
              <w:rPr>
                <w:rFonts w:ascii="Arial"/>
                <w:b w:val="false"/>
                <w:i w:val="false"/>
                <w:color w:val="000000"/>
                <w:sz w:val="15"/>
              </w:rPr>
              <w:t>1730,60</w:t>
            </w:r>
          </w:p>
          <w:bookmarkEnd w:id="2231"/>
        </w:tc>
        <w:tc>
          <w:tcPr>
            <w:tcW w:w="1417" w:type="dxa"/>
            <w:tcBorders>
              <w:top w:val="outset" w:color="000000" w:sz="8"/>
              <w:left w:val="outset" w:color="000000" w:sz="8"/>
              <w:bottom w:val="outset" w:color="000000" w:sz="8"/>
              <w:right w:val="outset" w:color="000000" w:sz="8"/>
            </w:tcBorders>
            <w:vAlign w:val="center"/>
          </w:tcPr>
          <w:bookmarkStart w:name="2234" w:id="2232"/>
          <w:p>
            <w:pPr>
              <w:spacing w:after="0"/>
              <w:ind w:left="0"/>
              <w:jc w:val="center"/>
            </w:pPr>
            <w:r>
              <w:rPr>
                <w:rFonts w:ascii="Arial"/>
                <w:b w:val="false"/>
                <w:i w:val="false"/>
                <w:color w:val="000000"/>
                <w:sz w:val="15"/>
              </w:rPr>
              <w:t xml:space="preserve"> </w:t>
            </w:r>
          </w:p>
          <w:bookmarkEnd w:id="2232"/>
        </w:tc>
        <w:tc>
          <w:tcPr>
            <w:tcW w:w="1417" w:type="dxa"/>
            <w:tcBorders>
              <w:top w:val="outset" w:color="000000" w:sz="8"/>
              <w:left w:val="outset" w:color="000000" w:sz="8"/>
              <w:bottom w:val="outset" w:color="000000" w:sz="8"/>
              <w:right w:val="outset" w:color="000000" w:sz="8"/>
            </w:tcBorders>
            <w:vAlign w:val="center"/>
          </w:tcPr>
          <w:bookmarkStart w:name="2235" w:id="2233"/>
          <w:p>
            <w:pPr>
              <w:spacing w:after="0"/>
              <w:ind w:left="0"/>
              <w:jc w:val="center"/>
            </w:pPr>
            <w:r>
              <w:rPr>
                <w:rFonts w:ascii="Arial"/>
                <w:b w:val="false"/>
                <w:i w:val="false"/>
                <w:color w:val="000000"/>
                <w:sz w:val="15"/>
              </w:rPr>
              <w:t>16284,00</w:t>
            </w:r>
          </w:p>
          <w:bookmarkEnd w:id="2233"/>
        </w:tc>
        <w:tc>
          <w:tcPr>
            <w:tcW w:w="1194" w:type="dxa"/>
            <w:tcBorders>
              <w:top w:val="outset" w:color="000000" w:sz="8"/>
              <w:left w:val="outset" w:color="000000" w:sz="8"/>
              <w:bottom w:val="outset" w:color="000000" w:sz="8"/>
              <w:right w:val="outset" w:color="000000" w:sz="8"/>
            </w:tcBorders>
            <w:vAlign w:val="center"/>
          </w:tcPr>
          <w:bookmarkStart w:name="2236" w:id="2234"/>
          <w:p>
            <w:pPr>
              <w:spacing w:after="0"/>
              <w:ind w:left="0"/>
              <w:jc w:val="center"/>
            </w:pPr>
            <w:r>
              <w:rPr>
                <w:rFonts w:ascii="Arial"/>
                <w:b w:val="false"/>
                <w:i w:val="false"/>
                <w:color w:val="000000"/>
                <w:sz w:val="15"/>
              </w:rPr>
              <w:t>13284,00</w:t>
            </w:r>
          </w:p>
          <w:bookmarkEnd w:id="2234"/>
        </w:tc>
        <w:tc>
          <w:tcPr>
            <w:tcW w:w="1083" w:type="dxa"/>
            <w:tcBorders>
              <w:top w:val="outset" w:color="000000" w:sz="8"/>
              <w:left w:val="outset" w:color="000000" w:sz="8"/>
              <w:bottom w:val="outset" w:color="000000" w:sz="8"/>
              <w:right w:val="outset" w:color="000000" w:sz="8"/>
            </w:tcBorders>
            <w:vAlign w:val="center"/>
          </w:tcPr>
          <w:bookmarkStart w:name="2237" w:id="2235"/>
          <w:p>
            <w:pPr>
              <w:spacing w:after="0"/>
              <w:ind w:left="0"/>
              <w:jc w:val="center"/>
            </w:pPr>
            <w:r>
              <w:rPr>
                <w:rFonts w:ascii="Arial"/>
                <w:b w:val="false"/>
                <w:i w:val="false"/>
                <w:color w:val="000000"/>
                <w:sz w:val="15"/>
              </w:rPr>
              <w:t>9983,10</w:t>
            </w:r>
          </w:p>
          <w:bookmarkEnd w:id="2235"/>
        </w:tc>
        <w:tc>
          <w:tcPr>
            <w:tcW w:w="1083" w:type="dxa"/>
            <w:tcBorders>
              <w:top w:val="outset" w:color="000000" w:sz="8"/>
              <w:left w:val="outset" w:color="000000" w:sz="8"/>
              <w:bottom w:val="outset" w:color="000000" w:sz="8"/>
              <w:right w:val="outset" w:color="000000" w:sz="8"/>
            </w:tcBorders>
            <w:vAlign w:val="center"/>
          </w:tcPr>
          <w:bookmarkStart w:name="2238" w:id="2236"/>
          <w:p>
            <w:pPr>
              <w:spacing w:after="0"/>
              <w:ind w:left="0"/>
              <w:jc w:val="center"/>
            </w:pPr>
            <w:r>
              <w:rPr>
                <w:rFonts w:ascii="Arial"/>
                <w:b w:val="false"/>
                <w:i w:val="false"/>
                <w:color w:val="000000"/>
                <w:sz w:val="15"/>
              </w:rPr>
              <w:t>648,60</w:t>
            </w:r>
          </w:p>
          <w:bookmarkEnd w:id="2236"/>
        </w:tc>
        <w:tc>
          <w:tcPr>
            <w:tcW w:w="1417" w:type="dxa"/>
            <w:tcBorders>
              <w:top w:val="outset" w:color="000000" w:sz="8"/>
              <w:left w:val="outset" w:color="000000" w:sz="8"/>
              <w:bottom w:val="outset" w:color="000000" w:sz="8"/>
              <w:right w:val="outset" w:color="000000" w:sz="8"/>
            </w:tcBorders>
            <w:vAlign w:val="center"/>
          </w:tcPr>
          <w:bookmarkStart w:name="2239" w:id="2237"/>
          <w:p>
            <w:pPr>
              <w:spacing w:after="0"/>
              <w:ind w:left="0"/>
              <w:jc w:val="center"/>
            </w:pPr>
            <w:r>
              <w:rPr>
                <w:rFonts w:ascii="Arial"/>
                <w:b w:val="false"/>
                <w:i w:val="false"/>
                <w:color w:val="000000"/>
                <w:sz w:val="15"/>
              </w:rPr>
              <w:t>3000,00</w:t>
            </w:r>
          </w:p>
          <w:bookmarkEnd w:id="2237"/>
        </w:tc>
        <w:tc>
          <w:tcPr>
            <w:tcW w:w="1417" w:type="dxa"/>
            <w:tcBorders>
              <w:top w:val="outset" w:color="000000" w:sz="8"/>
              <w:left w:val="outset" w:color="000000" w:sz="8"/>
              <w:bottom w:val="outset" w:color="000000" w:sz="8"/>
              <w:right w:val="outset" w:color="000000" w:sz="8"/>
            </w:tcBorders>
            <w:vAlign w:val="center"/>
          </w:tcPr>
          <w:bookmarkStart w:name="2240" w:id="2238"/>
          <w:p>
            <w:pPr>
              <w:spacing w:after="0"/>
              <w:ind w:left="0"/>
              <w:jc w:val="center"/>
            </w:pPr>
            <w:r>
              <w:rPr>
                <w:rFonts w:ascii="Arial"/>
                <w:b w:val="false"/>
                <w:i w:val="false"/>
                <w:color w:val="000000"/>
                <w:sz w:val="15"/>
              </w:rPr>
              <w:t xml:space="preserve"> </w:t>
            </w:r>
          </w:p>
          <w:bookmarkEnd w:id="2238"/>
        </w:tc>
        <w:tc>
          <w:tcPr>
            <w:tcW w:w="1417" w:type="dxa"/>
            <w:tcBorders>
              <w:top w:val="outset" w:color="000000" w:sz="8"/>
              <w:left w:val="outset" w:color="000000" w:sz="8"/>
              <w:bottom w:val="outset" w:color="000000" w:sz="8"/>
              <w:right w:val="outset" w:color="000000" w:sz="8"/>
            </w:tcBorders>
            <w:vAlign w:val="center"/>
          </w:tcPr>
          <w:bookmarkStart w:name="2241" w:id="2239"/>
          <w:p>
            <w:pPr>
              <w:spacing w:after="0"/>
              <w:ind w:left="0"/>
              <w:jc w:val="center"/>
            </w:pPr>
            <w:r>
              <w:rPr>
                <w:rFonts w:ascii="Arial"/>
                <w:b w:val="false"/>
                <w:i w:val="false"/>
                <w:color w:val="000000"/>
                <w:sz w:val="15"/>
              </w:rPr>
              <w:t>34012,50</w:t>
            </w:r>
          </w:p>
          <w:bookmarkEnd w:id="22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42" w:id="2240"/>
          <w:p>
            <w:pPr>
              <w:spacing w:after="0"/>
              <w:ind w:left="0"/>
              <w:jc w:val="center"/>
            </w:pPr>
            <w:r>
              <w:rPr>
                <w:rFonts w:ascii="Arial"/>
                <w:b/>
                <w:i w:val="false"/>
                <w:color w:val="000000"/>
                <w:sz w:val="15"/>
              </w:rPr>
              <w:t>0800000</w:t>
            </w:r>
          </w:p>
          <w:bookmarkEnd w:id="2240"/>
        </w:tc>
        <w:tc>
          <w:tcPr>
            <w:tcW w:w="805" w:type="dxa"/>
            <w:tcBorders>
              <w:top w:val="outset" w:color="000000" w:sz="8"/>
              <w:left w:val="outset" w:color="000000" w:sz="8"/>
              <w:bottom w:val="outset" w:color="000000" w:sz="8"/>
              <w:right w:val="outset" w:color="000000" w:sz="8"/>
            </w:tcBorders>
            <w:vAlign w:val="center"/>
          </w:tcPr>
          <w:bookmarkStart w:name="2243" w:id="2241"/>
          <w:p>
            <w:pPr>
              <w:spacing w:after="0"/>
              <w:ind w:left="0"/>
              <w:jc w:val="center"/>
            </w:pPr>
            <w:r>
              <w:rPr>
                <w:rFonts w:ascii="Arial"/>
                <w:b w:val="false"/>
                <w:i w:val="false"/>
                <w:color w:val="000000"/>
                <w:sz w:val="15"/>
              </w:rPr>
              <w:t xml:space="preserve"> </w:t>
            </w:r>
          </w:p>
          <w:bookmarkEnd w:id="2241"/>
        </w:tc>
        <w:tc>
          <w:tcPr>
            <w:tcW w:w="805" w:type="dxa"/>
            <w:tcBorders>
              <w:top w:val="outset" w:color="000000" w:sz="8"/>
              <w:left w:val="outset" w:color="000000" w:sz="8"/>
              <w:bottom w:val="outset" w:color="000000" w:sz="8"/>
              <w:right w:val="outset" w:color="000000" w:sz="8"/>
            </w:tcBorders>
            <w:vAlign w:val="center"/>
          </w:tcPr>
          <w:bookmarkStart w:name="2244" w:id="2242"/>
          <w:p>
            <w:pPr>
              <w:spacing w:after="0"/>
              <w:ind w:left="0"/>
              <w:jc w:val="center"/>
            </w:pPr>
            <w:r>
              <w:rPr>
                <w:rFonts w:ascii="Arial"/>
                <w:b w:val="false"/>
                <w:i w:val="false"/>
                <w:color w:val="000000"/>
                <w:sz w:val="15"/>
              </w:rPr>
              <w:t xml:space="preserve"> </w:t>
            </w:r>
          </w:p>
          <w:bookmarkEnd w:id="2242"/>
        </w:tc>
        <w:tc>
          <w:tcPr>
            <w:tcW w:w="649" w:type="dxa"/>
            <w:tcBorders>
              <w:top w:val="outset" w:color="000000" w:sz="8"/>
              <w:left w:val="outset" w:color="000000" w:sz="8"/>
              <w:bottom w:val="outset" w:color="000000" w:sz="8"/>
              <w:right w:val="outset" w:color="000000" w:sz="8"/>
            </w:tcBorders>
            <w:vAlign w:val="center"/>
          </w:tcPr>
          <w:bookmarkStart w:name="2245" w:id="2243"/>
          <w:p>
            <w:pPr>
              <w:spacing w:after="0"/>
              <w:ind w:left="0"/>
              <w:jc w:val="left"/>
            </w:pPr>
            <w:r>
              <w:rPr>
                <w:rFonts w:ascii="Arial"/>
                <w:b/>
                <w:i w:val="false"/>
                <w:color w:val="000000"/>
                <w:sz w:val="15"/>
              </w:rPr>
              <w:t>Департамент соціальної політики виконавчого органу Київської міської ради (КМДА)</w:t>
            </w:r>
          </w:p>
          <w:bookmarkEnd w:id="2243"/>
        </w:tc>
        <w:tc>
          <w:tcPr>
            <w:tcW w:w="1417" w:type="dxa"/>
            <w:tcBorders>
              <w:top w:val="outset" w:color="000000" w:sz="8"/>
              <w:left w:val="outset" w:color="000000" w:sz="8"/>
              <w:bottom w:val="outset" w:color="000000" w:sz="8"/>
              <w:right w:val="outset" w:color="000000" w:sz="8"/>
            </w:tcBorders>
            <w:vAlign w:val="center"/>
          </w:tcPr>
          <w:bookmarkStart w:name="2246" w:id="2244"/>
          <w:p>
            <w:pPr>
              <w:spacing w:after="0"/>
              <w:ind w:left="0"/>
              <w:jc w:val="center"/>
            </w:pPr>
            <w:r>
              <w:rPr>
                <w:rFonts w:ascii="Arial"/>
                <w:b/>
                <w:i w:val="false"/>
                <w:color w:val="000000"/>
                <w:sz w:val="15"/>
              </w:rPr>
              <w:t>8069157,00</w:t>
            </w:r>
          </w:p>
          <w:bookmarkEnd w:id="2244"/>
        </w:tc>
        <w:tc>
          <w:tcPr>
            <w:tcW w:w="1417" w:type="dxa"/>
            <w:tcBorders>
              <w:top w:val="outset" w:color="000000" w:sz="8"/>
              <w:left w:val="outset" w:color="000000" w:sz="8"/>
              <w:bottom w:val="outset" w:color="000000" w:sz="8"/>
              <w:right w:val="outset" w:color="000000" w:sz="8"/>
            </w:tcBorders>
            <w:vAlign w:val="center"/>
          </w:tcPr>
          <w:bookmarkStart w:name="2247" w:id="2245"/>
          <w:p>
            <w:pPr>
              <w:spacing w:after="0"/>
              <w:ind w:left="0"/>
              <w:jc w:val="center"/>
            </w:pPr>
            <w:r>
              <w:rPr>
                <w:rFonts w:ascii="Arial"/>
                <w:b/>
                <w:i w:val="false"/>
                <w:color w:val="000000"/>
                <w:sz w:val="15"/>
              </w:rPr>
              <w:t>8069157,00</w:t>
            </w:r>
          </w:p>
          <w:bookmarkEnd w:id="2245"/>
        </w:tc>
        <w:tc>
          <w:tcPr>
            <w:tcW w:w="1306" w:type="dxa"/>
            <w:tcBorders>
              <w:top w:val="outset" w:color="000000" w:sz="8"/>
              <w:left w:val="outset" w:color="000000" w:sz="8"/>
              <w:bottom w:val="outset" w:color="000000" w:sz="8"/>
              <w:right w:val="outset" w:color="000000" w:sz="8"/>
            </w:tcBorders>
            <w:vAlign w:val="center"/>
          </w:tcPr>
          <w:bookmarkStart w:name="2248" w:id="2246"/>
          <w:p>
            <w:pPr>
              <w:spacing w:after="0"/>
              <w:ind w:left="0"/>
              <w:jc w:val="center"/>
            </w:pPr>
            <w:r>
              <w:rPr>
                <w:rFonts w:ascii="Arial"/>
                <w:b/>
                <w:i w:val="false"/>
                <w:color w:val="000000"/>
                <w:sz w:val="15"/>
              </w:rPr>
              <w:t>244031,80</w:t>
            </w:r>
          </w:p>
          <w:bookmarkEnd w:id="2246"/>
        </w:tc>
        <w:tc>
          <w:tcPr>
            <w:tcW w:w="1194" w:type="dxa"/>
            <w:tcBorders>
              <w:top w:val="outset" w:color="000000" w:sz="8"/>
              <w:left w:val="outset" w:color="000000" w:sz="8"/>
              <w:bottom w:val="outset" w:color="000000" w:sz="8"/>
              <w:right w:val="outset" w:color="000000" w:sz="8"/>
            </w:tcBorders>
            <w:vAlign w:val="center"/>
          </w:tcPr>
          <w:bookmarkStart w:name="2249" w:id="2247"/>
          <w:p>
            <w:pPr>
              <w:spacing w:after="0"/>
              <w:ind w:left="0"/>
              <w:jc w:val="center"/>
            </w:pPr>
            <w:r>
              <w:rPr>
                <w:rFonts w:ascii="Arial"/>
                <w:b/>
                <w:i w:val="false"/>
                <w:color w:val="000000"/>
                <w:sz w:val="15"/>
              </w:rPr>
              <w:t>71569,10</w:t>
            </w:r>
          </w:p>
          <w:bookmarkEnd w:id="2247"/>
        </w:tc>
        <w:tc>
          <w:tcPr>
            <w:tcW w:w="1417" w:type="dxa"/>
            <w:tcBorders>
              <w:top w:val="outset" w:color="000000" w:sz="8"/>
              <w:left w:val="outset" w:color="000000" w:sz="8"/>
              <w:bottom w:val="outset" w:color="000000" w:sz="8"/>
              <w:right w:val="outset" w:color="000000" w:sz="8"/>
            </w:tcBorders>
            <w:vAlign w:val="center"/>
          </w:tcPr>
          <w:bookmarkStart w:name="2250" w:id="2248"/>
          <w:p>
            <w:pPr>
              <w:spacing w:after="0"/>
              <w:ind w:left="0"/>
              <w:jc w:val="center"/>
            </w:pPr>
            <w:r>
              <w:rPr>
                <w:rFonts w:ascii="Arial"/>
                <w:b w:val="false"/>
                <w:i w:val="false"/>
                <w:color w:val="000000"/>
                <w:sz w:val="15"/>
              </w:rPr>
              <w:t xml:space="preserve"> </w:t>
            </w:r>
          </w:p>
          <w:bookmarkEnd w:id="2248"/>
        </w:tc>
        <w:tc>
          <w:tcPr>
            <w:tcW w:w="1417" w:type="dxa"/>
            <w:tcBorders>
              <w:top w:val="outset" w:color="000000" w:sz="8"/>
              <w:left w:val="outset" w:color="000000" w:sz="8"/>
              <w:bottom w:val="outset" w:color="000000" w:sz="8"/>
              <w:right w:val="outset" w:color="000000" w:sz="8"/>
            </w:tcBorders>
            <w:vAlign w:val="center"/>
          </w:tcPr>
          <w:bookmarkStart w:name="2251" w:id="2249"/>
          <w:p>
            <w:pPr>
              <w:spacing w:after="0"/>
              <w:ind w:left="0"/>
              <w:jc w:val="center"/>
            </w:pPr>
            <w:r>
              <w:rPr>
                <w:rFonts w:ascii="Arial"/>
                <w:b/>
                <w:i w:val="false"/>
                <w:color w:val="000000"/>
                <w:sz w:val="15"/>
              </w:rPr>
              <w:t>95245,50</w:t>
            </w:r>
          </w:p>
          <w:bookmarkEnd w:id="2249"/>
        </w:tc>
        <w:tc>
          <w:tcPr>
            <w:tcW w:w="1194" w:type="dxa"/>
            <w:tcBorders>
              <w:top w:val="outset" w:color="000000" w:sz="8"/>
              <w:left w:val="outset" w:color="000000" w:sz="8"/>
              <w:bottom w:val="outset" w:color="000000" w:sz="8"/>
              <w:right w:val="outset" w:color="000000" w:sz="8"/>
            </w:tcBorders>
            <w:vAlign w:val="center"/>
          </w:tcPr>
          <w:bookmarkStart w:name="2252" w:id="2250"/>
          <w:p>
            <w:pPr>
              <w:spacing w:after="0"/>
              <w:ind w:left="0"/>
              <w:jc w:val="center"/>
            </w:pPr>
            <w:r>
              <w:rPr>
                <w:rFonts w:ascii="Arial"/>
                <w:b/>
                <w:i w:val="false"/>
                <w:color w:val="000000"/>
                <w:sz w:val="15"/>
              </w:rPr>
              <w:t>32142,50</w:t>
            </w:r>
          </w:p>
          <w:bookmarkEnd w:id="2250"/>
        </w:tc>
        <w:tc>
          <w:tcPr>
            <w:tcW w:w="1083" w:type="dxa"/>
            <w:tcBorders>
              <w:top w:val="outset" w:color="000000" w:sz="8"/>
              <w:left w:val="outset" w:color="000000" w:sz="8"/>
              <w:bottom w:val="outset" w:color="000000" w:sz="8"/>
              <w:right w:val="outset" w:color="000000" w:sz="8"/>
            </w:tcBorders>
            <w:vAlign w:val="center"/>
          </w:tcPr>
          <w:bookmarkStart w:name="2253" w:id="2251"/>
          <w:p>
            <w:pPr>
              <w:spacing w:after="0"/>
              <w:ind w:left="0"/>
              <w:jc w:val="center"/>
            </w:pPr>
            <w:r>
              <w:rPr>
                <w:rFonts w:ascii="Arial"/>
                <w:b w:val="false"/>
                <w:i w:val="false"/>
                <w:color w:val="000000"/>
                <w:sz w:val="15"/>
              </w:rPr>
              <w:t xml:space="preserve"> </w:t>
            </w:r>
          </w:p>
          <w:bookmarkEnd w:id="2251"/>
        </w:tc>
        <w:tc>
          <w:tcPr>
            <w:tcW w:w="1083" w:type="dxa"/>
            <w:tcBorders>
              <w:top w:val="outset" w:color="000000" w:sz="8"/>
              <w:left w:val="outset" w:color="000000" w:sz="8"/>
              <w:bottom w:val="outset" w:color="000000" w:sz="8"/>
              <w:right w:val="outset" w:color="000000" w:sz="8"/>
            </w:tcBorders>
            <w:vAlign w:val="center"/>
          </w:tcPr>
          <w:bookmarkStart w:name="2254" w:id="2252"/>
          <w:p>
            <w:pPr>
              <w:spacing w:after="0"/>
              <w:ind w:left="0"/>
              <w:jc w:val="center"/>
            </w:pPr>
            <w:r>
              <w:rPr>
                <w:rFonts w:ascii="Arial"/>
                <w:b/>
                <w:i w:val="false"/>
                <w:color w:val="000000"/>
                <w:sz w:val="15"/>
              </w:rPr>
              <w:t>1414,70</w:t>
            </w:r>
          </w:p>
          <w:bookmarkEnd w:id="2252"/>
        </w:tc>
        <w:tc>
          <w:tcPr>
            <w:tcW w:w="1417" w:type="dxa"/>
            <w:tcBorders>
              <w:top w:val="outset" w:color="000000" w:sz="8"/>
              <w:left w:val="outset" w:color="000000" w:sz="8"/>
              <w:bottom w:val="outset" w:color="000000" w:sz="8"/>
              <w:right w:val="outset" w:color="000000" w:sz="8"/>
            </w:tcBorders>
            <w:vAlign w:val="center"/>
          </w:tcPr>
          <w:bookmarkStart w:name="2255" w:id="2253"/>
          <w:p>
            <w:pPr>
              <w:spacing w:after="0"/>
              <w:ind w:left="0"/>
              <w:jc w:val="center"/>
            </w:pPr>
            <w:r>
              <w:rPr>
                <w:rFonts w:ascii="Arial"/>
                <w:b/>
                <w:i w:val="false"/>
                <w:color w:val="000000"/>
                <w:sz w:val="15"/>
              </w:rPr>
              <w:t>63103,00</w:t>
            </w:r>
          </w:p>
          <w:bookmarkEnd w:id="2253"/>
        </w:tc>
        <w:tc>
          <w:tcPr>
            <w:tcW w:w="1417" w:type="dxa"/>
            <w:tcBorders>
              <w:top w:val="outset" w:color="000000" w:sz="8"/>
              <w:left w:val="outset" w:color="000000" w:sz="8"/>
              <w:bottom w:val="outset" w:color="000000" w:sz="8"/>
              <w:right w:val="outset" w:color="000000" w:sz="8"/>
            </w:tcBorders>
            <w:vAlign w:val="center"/>
          </w:tcPr>
          <w:bookmarkStart w:name="2256" w:id="2254"/>
          <w:p>
            <w:pPr>
              <w:spacing w:after="0"/>
              <w:ind w:left="0"/>
              <w:jc w:val="center"/>
            </w:pPr>
            <w:r>
              <w:rPr>
                <w:rFonts w:ascii="Arial"/>
                <w:b/>
                <w:i w:val="false"/>
                <w:color w:val="000000"/>
                <w:sz w:val="15"/>
              </w:rPr>
              <w:t>61488,00</w:t>
            </w:r>
          </w:p>
          <w:bookmarkEnd w:id="2254"/>
        </w:tc>
        <w:tc>
          <w:tcPr>
            <w:tcW w:w="1417" w:type="dxa"/>
            <w:tcBorders>
              <w:top w:val="outset" w:color="000000" w:sz="8"/>
              <w:left w:val="outset" w:color="000000" w:sz="8"/>
              <w:bottom w:val="outset" w:color="000000" w:sz="8"/>
              <w:right w:val="outset" w:color="000000" w:sz="8"/>
            </w:tcBorders>
            <w:vAlign w:val="center"/>
          </w:tcPr>
          <w:bookmarkStart w:name="2257" w:id="2255"/>
          <w:p>
            <w:pPr>
              <w:spacing w:after="0"/>
              <w:ind w:left="0"/>
              <w:jc w:val="center"/>
            </w:pPr>
            <w:r>
              <w:rPr>
                <w:rFonts w:ascii="Arial"/>
                <w:b/>
                <w:i w:val="false"/>
                <w:color w:val="000000"/>
                <w:sz w:val="15"/>
              </w:rPr>
              <w:t>8164402,50</w:t>
            </w:r>
          </w:p>
          <w:bookmarkEnd w:id="22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58" w:id="2256"/>
          <w:p>
            <w:pPr>
              <w:spacing w:after="0"/>
              <w:ind w:left="0"/>
              <w:jc w:val="center"/>
            </w:pPr>
            <w:r>
              <w:rPr>
                <w:rFonts w:ascii="Arial"/>
                <w:b/>
                <w:i w:val="false"/>
                <w:color w:val="000000"/>
                <w:sz w:val="15"/>
              </w:rPr>
              <w:t>0810000</w:t>
            </w:r>
          </w:p>
          <w:bookmarkEnd w:id="2256"/>
        </w:tc>
        <w:tc>
          <w:tcPr>
            <w:tcW w:w="805" w:type="dxa"/>
            <w:tcBorders>
              <w:top w:val="outset" w:color="000000" w:sz="8"/>
              <w:left w:val="outset" w:color="000000" w:sz="8"/>
              <w:bottom w:val="outset" w:color="000000" w:sz="8"/>
              <w:right w:val="outset" w:color="000000" w:sz="8"/>
            </w:tcBorders>
            <w:vAlign w:val="center"/>
          </w:tcPr>
          <w:bookmarkStart w:name="2259" w:id="2257"/>
          <w:p>
            <w:pPr>
              <w:spacing w:after="0"/>
              <w:ind w:left="0"/>
              <w:jc w:val="center"/>
            </w:pPr>
            <w:r>
              <w:rPr>
                <w:rFonts w:ascii="Arial"/>
                <w:b w:val="false"/>
                <w:i w:val="false"/>
                <w:color w:val="000000"/>
                <w:sz w:val="15"/>
              </w:rPr>
              <w:t xml:space="preserve"> </w:t>
            </w:r>
          </w:p>
          <w:bookmarkEnd w:id="2257"/>
        </w:tc>
        <w:tc>
          <w:tcPr>
            <w:tcW w:w="805" w:type="dxa"/>
            <w:tcBorders>
              <w:top w:val="outset" w:color="000000" w:sz="8"/>
              <w:left w:val="outset" w:color="000000" w:sz="8"/>
              <w:bottom w:val="outset" w:color="000000" w:sz="8"/>
              <w:right w:val="outset" w:color="000000" w:sz="8"/>
            </w:tcBorders>
            <w:vAlign w:val="center"/>
          </w:tcPr>
          <w:bookmarkStart w:name="2260" w:id="2258"/>
          <w:p>
            <w:pPr>
              <w:spacing w:after="0"/>
              <w:ind w:left="0"/>
              <w:jc w:val="center"/>
            </w:pPr>
            <w:r>
              <w:rPr>
                <w:rFonts w:ascii="Arial"/>
                <w:b w:val="false"/>
                <w:i w:val="false"/>
                <w:color w:val="000000"/>
                <w:sz w:val="15"/>
              </w:rPr>
              <w:t xml:space="preserve"> </w:t>
            </w:r>
          </w:p>
          <w:bookmarkEnd w:id="2258"/>
        </w:tc>
        <w:tc>
          <w:tcPr>
            <w:tcW w:w="649" w:type="dxa"/>
            <w:tcBorders>
              <w:top w:val="outset" w:color="000000" w:sz="8"/>
              <w:left w:val="outset" w:color="000000" w:sz="8"/>
              <w:bottom w:val="outset" w:color="000000" w:sz="8"/>
              <w:right w:val="outset" w:color="000000" w:sz="8"/>
            </w:tcBorders>
            <w:vAlign w:val="center"/>
          </w:tcPr>
          <w:bookmarkStart w:name="2261" w:id="2259"/>
          <w:p>
            <w:pPr>
              <w:spacing w:after="0"/>
              <w:ind w:left="0"/>
              <w:jc w:val="left"/>
            </w:pPr>
            <w:r>
              <w:rPr>
                <w:rFonts w:ascii="Arial"/>
                <w:b/>
                <w:i w:val="false"/>
                <w:color w:val="000000"/>
                <w:sz w:val="15"/>
              </w:rPr>
              <w:t>Департамент соціальної політики виконавчого органу Київської міської ради (КМДА)</w:t>
            </w:r>
          </w:p>
          <w:bookmarkEnd w:id="2259"/>
        </w:tc>
        <w:tc>
          <w:tcPr>
            <w:tcW w:w="1417" w:type="dxa"/>
            <w:tcBorders>
              <w:top w:val="outset" w:color="000000" w:sz="8"/>
              <w:left w:val="outset" w:color="000000" w:sz="8"/>
              <w:bottom w:val="outset" w:color="000000" w:sz="8"/>
              <w:right w:val="outset" w:color="000000" w:sz="8"/>
            </w:tcBorders>
            <w:vAlign w:val="center"/>
          </w:tcPr>
          <w:bookmarkStart w:name="2262" w:id="2260"/>
          <w:p>
            <w:pPr>
              <w:spacing w:after="0"/>
              <w:ind w:left="0"/>
              <w:jc w:val="center"/>
            </w:pPr>
            <w:r>
              <w:rPr>
                <w:rFonts w:ascii="Arial"/>
                <w:b/>
                <w:i w:val="false"/>
                <w:color w:val="000000"/>
                <w:sz w:val="15"/>
              </w:rPr>
              <w:t>8069157,00</w:t>
            </w:r>
          </w:p>
          <w:bookmarkEnd w:id="2260"/>
        </w:tc>
        <w:tc>
          <w:tcPr>
            <w:tcW w:w="1417" w:type="dxa"/>
            <w:tcBorders>
              <w:top w:val="outset" w:color="000000" w:sz="8"/>
              <w:left w:val="outset" w:color="000000" w:sz="8"/>
              <w:bottom w:val="outset" w:color="000000" w:sz="8"/>
              <w:right w:val="outset" w:color="000000" w:sz="8"/>
            </w:tcBorders>
            <w:vAlign w:val="center"/>
          </w:tcPr>
          <w:bookmarkStart w:name="2263" w:id="2261"/>
          <w:p>
            <w:pPr>
              <w:spacing w:after="0"/>
              <w:ind w:left="0"/>
              <w:jc w:val="center"/>
            </w:pPr>
            <w:r>
              <w:rPr>
                <w:rFonts w:ascii="Arial"/>
                <w:b/>
                <w:i w:val="false"/>
                <w:color w:val="000000"/>
                <w:sz w:val="15"/>
              </w:rPr>
              <w:t>8069157,00</w:t>
            </w:r>
          </w:p>
          <w:bookmarkEnd w:id="2261"/>
        </w:tc>
        <w:tc>
          <w:tcPr>
            <w:tcW w:w="1306" w:type="dxa"/>
            <w:tcBorders>
              <w:top w:val="outset" w:color="000000" w:sz="8"/>
              <w:left w:val="outset" w:color="000000" w:sz="8"/>
              <w:bottom w:val="outset" w:color="000000" w:sz="8"/>
              <w:right w:val="outset" w:color="000000" w:sz="8"/>
            </w:tcBorders>
            <w:vAlign w:val="center"/>
          </w:tcPr>
          <w:bookmarkStart w:name="2264" w:id="2262"/>
          <w:p>
            <w:pPr>
              <w:spacing w:after="0"/>
              <w:ind w:left="0"/>
              <w:jc w:val="center"/>
            </w:pPr>
            <w:r>
              <w:rPr>
                <w:rFonts w:ascii="Arial"/>
                <w:b/>
                <w:i w:val="false"/>
                <w:color w:val="000000"/>
                <w:sz w:val="15"/>
              </w:rPr>
              <w:t>244031,80</w:t>
            </w:r>
          </w:p>
          <w:bookmarkEnd w:id="2262"/>
        </w:tc>
        <w:tc>
          <w:tcPr>
            <w:tcW w:w="1194" w:type="dxa"/>
            <w:tcBorders>
              <w:top w:val="outset" w:color="000000" w:sz="8"/>
              <w:left w:val="outset" w:color="000000" w:sz="8"/>
              <w:bottom w:val="outset" w:color="000000" w:sz="8"/>
              <w:right w:val="outset" w:color="000000" w:sz="8"/>
            </w:tcBorders>
            <w:vAlign w:val="center"/>
          </w:tcPr>
          <w:bookmarkStart w:name="2265" w:id="2263"/>
          <w:p>
            <w:pPr>
              <w:spacing w:after="0"/>
              <w:ind w:left="0"/>
              <w:jc w:val="center"/>
            </w:pPr>
            <w:r>
              <w:rPr>
                <w:rFonts w:ascii="Arial"/>
                <w:b/>
                <w:i w:val="false"/>
                <w:color w:val="000000"/>
                <w:sz w:val="15"/>
              </w:rPr>
              <w:t>71569,10</w:t>
            </w:r>
          </w:p>
          <w:bookmarkEnd w:id="2263"/>
        </w:tc>
        <w:tc>
          <w:tcPr>
            <w:tcW w:w="1417" w:type="dxa"/>
            <w:tcBorders>
              <w:top w:val="outset" w:color="000000" w:sz="8"/>
              <w:left w:val="outset" w:color="000000" w:sz="8"/>
              <w:bottom w:val="outset" w:color="000000" w:sz="8"/>
              <w:right w:val="outset" w:color="000000" w:sz="8"/>
            </w:tcBorders>
            <w:vAlign w:val="center"/>
          </w:tcPr>
          <w:bookmarkStart w:name="2266" w:id="2264"/>
          <w:p>
            <w:pPr>
              <w:spacing w:after="0"/>
              <w:ind w:left="0"/>
              <w:jc w:val="center"/>
            </w:pPr>
            <w:r>
              <w:rPr>
                <w:rFonts w:ascii="Arial"/>
                <w:b w:val="false"/>
                <w:i w:val="false"/>
                <w:color w:val="000000"/>
                <w:sz w:val="15"/>
              </w:rPr>
              <w:t xml:space="preserve"> </w:t>
            </w:r>
          </w:p>
          <w:bookmarkEnd w:id="2264"/>
        </w:tc>
        <w:tc>
          <w:tcPr>
            <w:tcW w:w="1417" w:type="dxa"/>
            <w:tcBorders>
              <w:top w:val="outset" w:color="000000" w:sz="8"/>
              <w:left w:val="outset" w:color="000000" w:sz="8"/>
              <w:bottom w:val="outset" w:color="000000" w:sz="8"/>
              <w:right w:val="outset" w:color="000000" w:sz="8"/>
            </w:tcBorders>
            <w:vAlign w:val="center"/>
          </w:tcPr>
          <w:bookmarkStart w:name="2267" w:id="2265"/>
          <w:p>
            <w:pPr>
              <w:spacing w:after="0"/>
              <w:ind w:left="0"/>
              <w:jc w:val="center"/>
            </w:pPr>
            <w:r>
              <w:rPr>
                <w:rFonts w:ascii="Arial"/>
                <w:b/>
                <w:i w:val="false"/>
                <w:color w:val="000000"/>
                <w:sz w:val="15"/>
              </w:rPr>
              <w:t>95245,50</w:t>
            </w:r>
          </w:p>
          <w:bookmarkEnd w:id="2265"/>
        </w:tc>
        <w:tc>
          <w:tcPr>
            <w:tcW w:w="1194" w:type="dxa"/>
            <w:tcBorders>
              <w:top w:val="outset" w:color="000000" w:sz="8"/>
              <w:left w:val="outset" w:color="000000" w:sz="8"/>
              <w:bottom w:val="outset" w:color="000000" w:sz="8"/>
              <w:right w:val="outset" w:color="000000" w:sz="8"/>
            </w:tcBorders>
            <w:vAlign w:val="center"/>
          </w:tcPr>
          <w:bookmarkStart w:name="2268" w:id="2266"/>
          <w:p>
            <w:pPr>
              <w:spacing w:after="0"/>
              <w:ind w:left="0"/>
              <w:jc w:val="center"/>
            </w:pPr>
            <w:r>
              <w:rPr>
                <w:rFonts w:ascii="Arial"/>
                <w:b/>
                <w:i w:val="false"/>
                <w:color w:val="000000"/>
                <w:sz w:val="15"/>
              </w:rPr>
              <w:t>32142,50</w:t>
            </w:r>
          </w:p>
          <w:bookmarkEnd w:id="2266"/>
        </w:tc>
        <w:tc>
          <w:tcPr>
            <w:tcW w:w="1083" w:type="dxa"/>
            <w:tcBorders>
              <w:top w:val="outset" w:color="000000" w:sz="8"/>
              <w:left w:val="outset" w:color="000000" w:sz="8"/>
              <w:bottom w:val="outset" w:color="000000" w:sz="8"/>
              <w:right w:val="outset" w:color="000000" w:sz="8"/>
            </w:tcBorders>
            <w:vAlign w:val="center"/>
          </w:tcPr>
          <w:bookmarkStart w:name="2269" w:id="2267"/>
          <w:p>
            <w:pPr>
              <w:spacing w:after="0"/>
              <w:ind w:left="0"/>
              <w:jc w:val="center"/>
            </w:pPr>
            <w:r>
              <w:rPr>
                <w:rFonts w:ascii="Arial"/>
                <w:b w:val="false"/>
                <w:i w:val="false"/>
                <w:color w:val="000000"/>
                <w:sz w:val="15"/>
              </w:rPr>
              <w:t xml:space="preserve"> </w:t>
            </w:r>
          </w:p>
          <w:bookmarkEnd w:id="2267"/>
        </w:tc>
        <w:tc>
          <w:tcPr>
            <w:tcW w:w="1083" w:type="dxa"/>
            <w:tcBorders>
              <w:top w:val="outset" w:color="000000" w:sz="8"/>
              <w:left w:val="outset" w:color="000000" w:sz="8"/>
              <w:bottom w:val="outset" w:color="000000" w:sz="8"/>
              <w:right w:val="outset" w:color="000000" w:sz="8"/>
            </w:tcBorders>
            <w:vAlign w:val="center"/>
          </w:tcPr>
          <w:bookmarkStart w:name="2270" w:id="2268"/>
          <w:p>
            <w:pPr>
              <w:spacing w:after="0"/>
              <w:ind w:left="0"/>
              <w:jc w:val="center"/>
            </w:pPr>
            <w:r>
              <w:rPr>
                <w:rFonts w:ascii="Arial"/>
                <w:b/>
                <w:i w:val="false"/>
                <w:color w:val="000000"/>
                <w:sz w:val="15"/>
              </w:rPr>
              <w:t>1414,70</w:t>
            </w:r>
          </w:p>
          <w:bookmarkEnd w:id="2268"/>
        </w:tc>
        <w:tc>
          <w:tcPr>
            <w:tcW w:w="1417" w:type="dxa"/>
            <w:tcBorders>
              <w:top w:val="outset" w:color="000000" w:sz="8"/>
              <w:left w:val="outset" w:color="000000" w:sz="8"/>
              <w:bottom w:val="outset" w:color="000000" w:sz="8"/>
              <w:right w:val="outset" w:color="000000" w:sz="8"/>
            </w:tcBorders>
            <w:vAlign w:val="center"/>
          </w:tcPr>
          <w:bookmarkStart w:name="2271" w:id="2269"/>
          <w:p>
            <w:pPr>
              <w:spacing w:after="0"/>
              <w:ind w:left="0"/>
              <w:jc w:val="center"/>
            </w:pPr>
            <w:r>
              <w:rPr>
                <w:rFonts w:ascii="Arial"/>
                <w:b/>
                <w:i w:val="false"/>
                <w:color w:val="000000"/>
                <w:sz w:val="15"/>
              </w:rPr>
              <w:t>63103,00</w:t>
            </w:r>
          </w:p>
          <w:bookmarkEnd w:id="2269"/>
        </w:tc>
        <w:tc>
          <w:tcPr>
            <w:tcW w:w="1417" w:type="dxa"/>
            <w:tcBorders>
              <w:top w:val="outset" w:color="000000" w:sz="8"/>
              <w:left w:val="outset" w:color="000000" w:sz="8"/>
              <w:bottom w:val="outset" w:color="000000" w:sz="8"/>
              <w:right w:val="outset" w:color="000000" w:sz="8"/>
            </w:tcBorders>
            <w:vAlign w:val="center"/>
          </w:tcPr>
          <w:bookmarkStart w:name="2272" w:id="2270"/>
          <w:p>
            <w:pPr>
              <w:spacing w:after="0"/>
              <w:ind w:left="0"/>
              <w:jc w:val="center"/>
            </w:pPr>
            <w:r>
              <w:rPr>
                <w:rFonts w:ascii="Arial"/>
                <w:b/>
                <w:i w:val="false"/>
                <w:color w:val="000000"/>
                <w:sz w:val="15"/>
              </w:rPr>
              <w:t>61488,00</w:t>
            </w:r>
          </w:p>
          <w:bookmarkEnd w:id="2270"/>
        </w:tc>
        <w:tc>
          <w:tcPr>
            <w:tcW w:w="1417" w:type="dxa"/>
            <w:tcBorders>
              <w:top w:val="outset" w:color="000000" w:sz="8"/>
              <w:left w:val="outset" w:color="000000" w:sz="8"/>
              <w:bottom w:val="outset" w:color="000000" w:sz="8"/>
              <w:right w:val="outset" w:color="000000" w:sz="8"/>
            </w:tcBorders>
            <w:vAlign w:val="center"/>
          </w:tcPr>
          <w:bookmarkStart w:name="2273" w:id="2271"/>
          <w:p>
            <w:pPr>
              <w:spacing w:after="0"/>
              <w:ind w:left="0"/>
              <w:jc w:val="center"/>
            </w:pPr>
            <w:r>
              <w:rPr>
                <w:rFonts w:ascii="Arial"/>
                <w:b/>
                <w:i w:val="false"/>
                <w:color w:val="000000"/>
                <w:sz w:val="15"/>
              </w:rPr>
              <w:t>8164402,50</w:t>
            </w:r>
          </w:p>
          <w:bookmarkEnd w:id="22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74" w:id="2272"/>
          <w:p>
            <w:pPr>
              <w:spacing w:after="0"/>
              <w:ind w:left="0"/>
              <w:jc w:val="center"/>
            </w:pPr>
            <w:r>
              <w:rPr>
                <w:rFonts w:ascii="Arial"/>
                <w:b w:val="false"/>
                <w:i w:val="false"/>
                <w:color w:val="000000"/>
                <w:sz w:val="15"/>
              </w:rPr>
              <w:t>0810160</w:t>
            </w:r>
          </w:p>
          <w:bookmarkEnd w:id="2272"/>
        </w:tc>
        <w:tc>
          <w:tcPr>
            <w:tcW w:w="805" w:type="dxa"/>
            <w:tcBorders>
              <w:top w:val="outset" w:color="000000" w:sz="8"/>
              <w:left w:val="outset" w:color="000000" w:sz="8"/>
              <w:bottom w:val="outset" w:color="000000" w:sz="8"/>
              <w:right w:val="outset" w:color="000000" w:sz="8"/>
            </w:tcBorders>
            <w:vAlign w:val="center"/>
          </w:tcPr>
          <w:bookmarkStart w:name="2275" w:id="2273"/>
          <w:p>
            <w:pPr>
              <w:spacing w:after="0"/>
              <w:ind w:left="0"/>
              <w:jc w:val="center"/>
            </w:pPr>
            <w:r>
              <w:rPr>
                <w:rFonts w:ascii="Arial"/>
                <w:b w:val="false"/>
                <w:i w:val="false"/>
                <w:color w:val="000000"/>
                <w:sz w:val="15"/>
              </w:rPr>
              <w:t>0160</w:t>
            </w:r>
          </w:p>
          <w:bookmarkEnd w:id="2273"/>
        </w:tc>
        <w:tc>
          <w:tcPr>
            <w:tcW w:w="805" w:type="dxa"/>
            <w:tcBorders>
              <w:top w:val="outset" w:color="000000" w:sz="8"/>
              <w:left w:val="outset" w:color="000000" w:sz="8"/>
              <w:bottom w:val="outset" w:color="000000" w:sz="8"/>
              <w:right w:val="outset" w:color="000000" w:sz="8"/>
            </w:tcBorders>
            <w:vAlign w:val="center"/>
          </w:tcPr>
          <w:bookmarkStart w:name="2276" w:id="2274"/>
          <w:p>
            <w:pPr>
              <w:spacing w:after="0"/>
              <w:ind w:left="0"/>
              <w:jc w:val="center"/>
            </w:pPr>
            <w:r>
              <w:rPr>
                <w:rFonts w:ascii="Arial"/>
                <w:b w:val="false"/>
                <w:i w:val="false"/>
                <w:color w:val="000000"/>
                <w:sz w:val="15"/>
              </w:rPr>
              <w:t>0111</w:t>
            </w:r>
          </w:p>
          <w:bookmarkEnd w:id="2274"/>
        </w:tc>
        <w:tc>
          <w:tcPr>
            <w:tcW w:w="649" w:type="dxa"/>
            <w:tcBorders>
              <w:top w:val="outset" w:color="000000" w:sz="8"/>
              <w:left w:val="outset" w:color="000000" w:sz="8"/>
              <w:bottom w:val="outset" w:color="000000" w:sz="8"/>
              <w:right w:val="outset" w:color="000000" w:sz="8"/>
            </w:tcBorders>
            <w:vAlign w:val="center"/>
          </w:tcPr>
          <w:bookmarkStart w:name="2277" w:id="2275"/>
          <w:p>
            <w:pPr>
              <w:spacing w:after="0"/>
              <w:ind w:left="0"/>
              <w:jc w:val="left"/>
            </w:pPr>
            <w:r>
              <w:rPr>
                <w:rFonts w:ascii="Arial"/>
                <w:b w:val="false"/>
                <w:i w:val="false"/>
                <w:color w:val="000000"/>
                <w:sz w:val="15"/>
              </w:rPr>
              <w:t>Керівництво і управління у сфері соціальної політики у м. Києві</w:t>
            </w:r>
          </w:p>
          <w:bookmarkEnd w:id="2275"/>
        </w:tc>
        <w:tc>
          <w:tcPr>
            <w:tcW w:w="1417" w:type="dxa"/>
            <w:tcBorders>
              <w:top w:val="outset" w:color="000000" w:sz="8"/>
              <w:left w:val="outset" w:color="000000" w:sz="8"/>
              <w:bottom w:val="outset" w:color="000000" w:sz="8"/>
              <w:right w:val="outset" w:color="000000" w:sz="8"/>
            </w:tcBorders>
            <w:vAlign w:val="center"/>
          </w:tcPr>
          <w:bookmarkStart w:name="2278" w:id="2276"/>
          <w:p>
            <w:pPr>
              <w:spacing w:after="0"/>
              <w:ind w:left="0"/>
              <w:jc w:val="center"/>
            </w:pPr>
            <w:r>
              <w:rPr>
                <w:rFonts w:ascii="Arial"/>
                <w:b w:val="false"/>
                <w:i w:val="false"/>
                <w:color w:val="000000"/>
                <w:sz w:val="15"/>
              </w:rPr>
              <w:t>29502,20</w:t>
            </w:r>
          </w:p>
          <w:bookmarkEnd w:id="2276"/>
        </w:tc>
        <w:tc>
          <w:tcPr>
            <w:tcW w:w="1417" w:type="dxa"/>
            <w:tcBorders>
              <w:top w:val="outset" w:color="000000" w:sz="8"/>
              <w:left w:val="outset" w:color="000000" w:sz="8"/>
              <w:bottom w:val="outset" w:color="000000" w:sz="8"/>
              <w:right w:val="outset" w:color="000000" w:sz="8"/>
            </w:tcBorders>
            <w:vAlign w:val="center"/>
          </w:tcPr>
          <w:bookmarkStart w:name="2279" w:id="2277"/>
          <w:p>
            <w:pPr>
              <w:spacing w:after="0"/>
              <w:ind w:left="0"/>
              <w:jc w:val="center"/>
            </w:pPr>
            <w:r>
              <w:rPr>
                <w:rFonts w:ascii="Arial"/>
                <w:b w:val="false"/>
                <w:i w:val="false"/>
                <w:color w:val="000000"/>
                <w:sz w:val="15"/>
              </w:rPr>
              <w:t>29502,20</w:t>
            </w:r>
          </w:p>
          <w:bookmarkEnd w:id="2277"/>
        </w:tc>
        <w:tc>
          <w:tcPr>
            <w:tcW w:w="1306" w:type="dxa"/>
            <w:tcBorders>
              <w:top w:val="outset" w:color="000000" w:sz="8"/>
              <w:left w:val="outset" w:color="000000" w:sz="8"/>
              <w:bottom w:val="outset" w:color="000000" w:sz="8"/>
              <w:right w:val="outset" w:color="000000" w:sz="8"/>
            </w:tcBorders>
            <w:vAlign w:val="center"/>
          </w:tcPr>
          <w:bookmarkStart w:name="2280" w:id="2278"/>
          <w:p>
            <w:pPr>
              <w:spacing w:after="0"/>
              <w:ind w:left="0"/>
              <w:jc w:val="center"/>
            </w:pPr>
            <w:r>
              <w:rPr>
                <w:rFonts w:ascii="Arial"/>
                <w:b w:val="false"/>
                <w:i w:val="false"/>
                <w:color w:val="000000"/>
                <w:sz w:val="15"/>
              </w:rPr>
              <w:t>22332,50</w:t>
            </w:r>
          </w:p>
          <w:bookmarkEnd w:id="2278"/>
        </w:tc>
        <w:tc>
          <w:tcPr>
            <w:tcW w:w="1194" w:type="dxa"/>
            <w:tcBorders>
              <w:top w:val="outset" w:color="000000" w:sz="8"/>
              <w:left w:val="outset" w:color="000000" w:sz="8"/>
              <w:bottom w:val="outset" w:color="000000" w:sz="8"/>
              <w:right w:val="outset" w:color="000000" w:sz="8"/>
            </w:tcBorders>
            <w:vAlign w:val="center"/>
          </w:tcPr>
          <w:bookmarkStart w:name="2281" w:id="2279"/>
          <w:p>
            <w:pPr>
              <w:spacing w:after="0"/>
              <w:ind w:left="0"/>
              <w:jc w:val="center"/>
            </w:pPr>
            <w:r>
              <w:rPr>
                <w:rFonts w:ascii="Arial"/>
                <w:b w:val="false"/>
                <w:i w:val="false"/>
                <w:color w:val="000000"/>
                <w:sz w:val="15"/>
              </w:rPr>
              <w:t>700,70</w:t>
            </w:r>
          </w:p>
          <w:bookmarkEnd w:id="2279"/>
        </w:tc>
        <w:tc>
          <w:tcPr>
            <w:tcW w:w="1417" w:type="dxa"/>
            <w:tcBorders>
              <w:top w:val="outset" w:color="000000" w:sz="8"/>
              <w:left w:val="outset" w:color="000000" w:sz="8"/>
              <w:bottom w:val="outset" w:color="000000" w:sz="8"/>
              <w:right w:val="outset" w:color="000000" w:sz="8"/>
            </w:tcBorders>
            <w:vAlign w:val="center"/>
          </w:tcPr>
          <w:bookmarkStart w:name="2282" w:id="2280"/>
          <w:p>
            <w:pPr>
              <w:spacing w:after="0"/>
              <w:ind w:left="0"/>
              <w:jc w:val="center"/>
            </w:pPr>
            <w:r>
              <w:rPr>
                <w:rFonts w:ascii="Arial"/>
                <w:b w:val="false"/>
                <w:i w:val="false"/>
                <w:color w:val="000000"/>
                <w:sz w:val="15"/>
              </w:rPr>
              <w:t xml:space="preserve"> </w:t>
            </w:r>
          </w:p>
          <w:bookmarkEnd w:id="2280"/>
        </w:tc>
        <w:tc>
          <w:tcPr>
            <w:tcW w:w="1417" w:type="dxa"/>
            <w:tcBorders>
              <w:top w:val="outset" w:color="000000" w:sz="8"/>
              <w:left w:val="outset" w:color="000000" w:sz="8"/>
              <w:bottom w:val="outset" w:color="000000" w:sz="8"/>
              <w:right w:val="outset" w:color="000000" w:sz="8"/>
            </w:tcBorders>
            <w:vAlign w:val="center"/>
          </w:tcPr>
          <w:bookmarkStart w:name="2283" w:id="2281"/>
          <w:p>
            <w:pPr>
              <w:spacing w:after="0"/>
              <w:ind w:left="0"/>
              <w:jc w:val="center"/>
            </w:pPr>
            <w:r>
              <w:rPr>
                <w:rFonts w:ascii="Arial"/>
                <w:b w:val="false"/>
                <w:i w:val="false"/>
                <w:color w:val="000000"/>
                <w:sz w:val="15"/>
              </w:rPr>
              <w:t xml:space="preserve"> </w:t>
            </w:r>
          </w:p>
          <w:bookmarkEnd w:id="2281"/>
        </w:tc>
        <w:tc>
          <w:tcPr>
            <w:tcW w:w="1194" w:type="dxa"/>
            <w:tcBorders>
              <w:top w:val="outset" w:color="000000" w:sz="8"/>
              <w:left w:val="outset" w:color="000000" w:sz="8"/>
              <w:bottom w:val="outset" w:color="000000" w:sz="8"/>
              <w:right w:val="outset" w:color="000000" w:sz="8"/>
            </w:tcBorders>
            <w:vAlign w:val="center"/>
          </w:tcPr>
          <w:bookmarkStart w:name="2284" w:id="2282"/>
          <w:p>
            <w:pPr>
              <w:spacing w:after="0"/>
              <w:ind w:left="0"/>
              <w:jc w:val="center"/>
            </w:pPr>
            <w:r>
              <w:rPr>
                <w:rFonts w:ascii="Arial"/>
                <w:b w:val="false"/>
                <w:i w:val="false"/>
                <w:color w:val="000000"/>
                <w:sz w:val="15"/>
              </w:rPr>
              <w:t xml:space="preserve"> </w:t>
            </w:r>
          </w:p>
          <w:bookmarkEnd w:id="2282"/>
        </w:tc>
        <w:tc>
          <w:tcPr>
            <w:tcW w:w="1083" w:type="dxa"/>
            <w:tcBorders>
              <w:top w:val="outset" w:color="000000" w:sz="8"/>
              <w:left w:val="outset" w:color="000000" w:sz="8"/>
              <w:bottom w:val="outset" w:color="000000" w:sz="8"/>
              <w:right w:val="outset" w:color="000000" w:sz="8"/>
            </w:tcBorders>
            <w:vAlign w:val="center"/>
          </w:tcPr>
          <w:bookmarkStart w:name="2285" w:id="2283"/>
          <w:p>
            <w:pPr>
              <w:spacing w:after="0"/>
              <w:ind w:left="0"/>
              <w:jc w:val="center"/>
            </w:pPr>
            <w:r>
              <w:rPr>
                <w:rFonts w:ascii="Arial"/>
                <w:b w:val="false"/>
                <w:i w:val="false"/>
                <w:color w:val="000000"/>
                <w:sz w:val="15"/>
              </w:rPr>
              <w:t xml:space="preserve"> </w:t>
            </w:r>
          </w:p>
          <w:bookmarkEnd w:id="2283"/>
        </w:tc>
        <w:tc>
          <w:tcPr>
            <w:tcW w:w="1083" w:type="dxa"/>
            <w:tcBorders>
              <w:top w:val="outset" w:color="000000" w:sz="8"/>
              <w:left w:val="outset" w:color="000000" w:sz="8"/>
              <w:bottom w:val="outset" w:color="000000" w:sz="8"/>
              <w:right w:val="outset" w:color="000000" w:sz="8"/>
            </w:tcBorders>
            <w:vAlign w:val="center"/>
          </w:tcPr>
          <w:bookmarkStart w:name="2286" w:id="2284"/>
          <w:p>
            <w:pPr>
              <w:spacing w:after="0"/>
              <w:ind w:left="0"/>
              <w:jc w:val="center"/>
            </w:pPr>
            <w:r>
              <w:rPr>
                <w:rFonts w:ascii="Arial"/>
                <w:b w:val="false"/>
                <w:i w:val="false"/>
                <w:color w:val="000000"/>
                <w:sz w:val="15"/>
              </w:rPr>
              <w:t xml:space="preserve"> </w:t>
            </w:r>
          </w:p>
          <w:bookmarkEnd w:id="2284"/>
        </w:tc>
        <w:tc>
          <w:tcPr>
            <w:tcW w:w="1417" w:type="dxa"/>
            <w:tcBorders>
              <w:top w:val="outset" w:color="000000" w:sz="8"/>
              <w:left w:val="outset" w:color="000000" w:sz="8"/>
              <w:bottom w:val="outset" w:color="000000" w:sz="8"/>
              <w:right w:val="outset" w:color="000000" w:sz="8"/>
            </w:tcBorders>
            <w:vAlign w:val="center"/>
          </w:tcPr>
          <w:bookmarkStart w:name="2287" w:id="2285"/>
          <w:p>
            <w:pPr>
              <w:spacing w:after="0"/>
              <w:ind w:left="0"/>
              <w:jc w:val="center"/>
            </w:pPr>
            <w:r>
              <w:rPr>
                <w:rFonts w:ascii="Arial"/>
                <w:b w:val="false"/>
                <w:i w:val="false"/>
                <w:color w:val="000000"/>
                <w:sz w:val="15"/>
              </w:rPr>
              <w:t xml:space="preserve"> </w:t>
            </w:r>
          </w:p>
          <w:bookmarkEnd w:id="2285"/>
        </w:tc>
        <w:tc>
          <w:tcPr>
            <w:tcW w:w="1417" w:type="dxa"/>
            <w:tcBorders>
              <w:top w:val="outset" w:color="000000" w:sz="8"/>
              <w:left w:val="outset" w:color="000000" w:sz="8"/>
              <w:bottom w:val="outset" w:color="000000" w:sz="8"/>
              <w:right w:val="outset" w:color="000000" w:sz="8"/>
            </w:tcBorders>
            <w:vAlign w:val="center"/>
          </w:tcPr>
          <w:bookmarkStart w:name="2288" w:id="2286"/>
          <w:p>
            <w:pPr>
              <w:spacing w:after="0"/>
              <w:ind w:left="0"/>
              <w:jc w:val="center"/>
            </w:pPr>
            <w:r>
              <w:rPr>
                <w:rFonts w:ascii="Arial"/>
                <w:b w:val="false"/>
                <w:i w:val="false"/>
                <w:color w:val="000000"/>
                <w:sz w:val="15"/>
              </w:rPr>
              <w:t xml:space="preserve"> </w:t>
            </w:r>
          </w:p>
          <w:bookmarkEnd w:id="2286"/>
        </w:tc>
        <w:tc>
          <w:tcPr>
            <w:tcW w:w="1417" w:type="dxa"/>
            <w:tcBorders>
              <w:top w:val="outset" w:color="000000" w:sz="8"/>
              <w:left w:val="outset" w:color="000000" w:sz="8"/>
              <w:bottom w:val="outset" w:color="000000" w:sz="8"/>
              <w:right w:val="outset" w:color="000000" w:sz="8"/>
            </w:tcBorders>
            <w:vAlign w:val="center"/>
          </w:tcPr>
          <w:bookmarkStart w:name="2289" w:id="2287"/>
          <w:p>
            <w:pPr>
              <w:spacing w:after="0"/>
              <w:ind w:left="0"/>
              <w:jc w:val="center"/>
            </w:pPr>
            <w:r>
              <w:rPr>
                <w:rFonts w:ascii="Arial"/>
                <w:b w:val="false"/>
                <w:i w:val="false"/>
                <w:color w:val="000000"/>
                <w:sz w:val="15"/>
              </w:rPr>
              <w:t>29502,20</w:t>
            </w:r>
          </w:p>
          <w:bookmarkEnd w:id="22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90" w:id="2288"/>
          <w:p>
            <w:pPr>
              <w:spacing w:after="0"/>
              <w:ind w:left="0"/>
              <w:jc w:val="center"/>
            </w:pPr>
            <w:r>
              <w:rPr>
                <w:rFonts w:ascii="Arial"/>
                <w:b w:val="false"/>
                <w:i w:val="false"/>
                <w:color w:val="000000"/>
                <w:sz w:val="15"/>
              </w:rPr>
              <w:t>0810180</w:t>
            </w:r>
          </w:p>
          <w:bookmarkEnd w:id="2288"/>
        </w:tc>
        <w:tc>
          <w:tcPr>
            <w:tcW w:w="805" w:type="dxa"/>
            <w:tcBorders>
              <w:top w:val="outset" w:color="000000" w:sz="8"/>
              <w:left w:val="outset" w:color="000000" w:sz="8"/>
              <w:bottom w:val="outset" w:color="000000" w:sz="8"/>
              <w:right w:val="outset" w:color="000000" w:sz="8"/>
            </w:tcBorders>
            <w:vAlign w:val="center"/>
          </w:tcPr>
          <w:bookmarkStart w:name="2291" w:id="2289"/>
          <w:p>
            <w:pPr>
              <w:spacing w:after="0"/>
              <w:ind w:left="0"/>
              <w:jc w:val="center"/>
            </w:pPr>
            <w:r>
              <w:rPr>
                <w:rFonts w:ascii="Arial"/>
                <w:b w:val="false"/>
                <w:i w:val="false"/>
                <w:color w:val="000000"/>
                <w:sz w:val="15"/>
              </w:rPr>
              <w:t>0180</w:t>
            </w:r>
          </w:p>
          <w:bookmarkEnd w:id="2289"/>
        </w:tc>
        <w:tc>
          <w:tcPr>
            <w:tcW w:w="805" w:type="dxa"/>
            <w:tcBorders>
              <w:top w:val="outset" w:color="000000" w:sz="8"/>
              <w:left w:val="outset" w:color="000000" w:sz="8"/>
              <w:bottom w:val="outset" w:color="000000" w:sz="8"/>
              <w:right w:val="outset" w:color="000000" w:sz="8"/>
            </w:tcBorders>
            <w:vAlign w:val="center"/>
          </w:tcPr>
          <w:bookmarkStart w:name="2292" w:id="2290"/>
          <w:p>
            <w:pPr>
              <w:spacing w:after="0"/>
              <w:ind w:left="0"/>
              <w:jc w:val="center"/>
            </w:pPr>
            <w:r>
              <w:rPr>
                <w:rFonts w:ascii="Arial"/>
                <w:b w:val="false"/>
                <w:i w:val="false"/>
                <w:color w:val="000000"/>
                <w:sz w:val="15"/>
              </w:rPr>
              <w:t>0133</w:t>
            </w:r>
          </w:p>
          <w:bookmarkEnd w:id="2290"/>
        </w:tc>
        <w:tc>
          <w:tcPr>
            <w:tcW w:w="649" w:type="dxa"/>
            <w:tcBorders>
              <w:top w:val="outset" w:color="000000" w:sz="8"/>
              <w:left w:val="outset" w:color="000000" w:sz="8"/>
              <w:bottom w:val="outset" w:color="000000" w:sz="8"/>
              <w:right w:val="outset" w:color="000000" w:sz="8"/>
            </w:tcBorders>
            <w:vAlign w:val="center"/>
          </w:tcPr>
          <w:bookmarkStart w:name="2293" w:id="2291"/>
          <w:p>
            <w:pPr>
              <w:spacing w:after="0"/>
              <w:ind w:left="0"/>
              <w:jc w:val="left"/>
            </w:pPr>
            <w:r>
              <w:rPr>
                <w:rFonts w:ascii="Arial"/>
                <w:b w:val="false"/>
                <w:i w:val="false"/>
                <w:color w:val="000000"/>
                <w:sz w:val="15"/>
              </w:rPr>
              <w:t>Інша діяльність у сфері державного управління</w:t>
            </w:r>
          </w:p>
          <w:bookmarkEnd w:id="2291"/>
        </w:tc>
        <w:tc>
          <w:tcPr>
            <w:tcW w:w="1417" w:type="dxa"/>
            <w:tcBorders>
              <w:top w:val="outset" w:color="000000" w:sz="8"/>
              <w:left w:val="outset" w:color="000000" w:sz="8"/>
              <w:bottom w:val="outset" w:color="000000" w:sz="8"/>
              <w:right w:val="outset" w:color="000000" w:sz="8"/>
            </w:tcBorders>
            <w:vAlign w:val="center"/>
          </w:tcPr>
          <w:bookmarkStart w:name="2294" w:id="2292"/>
          <w:p>
            <w:pPr>
              <w:spacing w:after="0"/>
              <w:ind w:left="0"/>
              <w:jc w:val="center"/>
            </w:pPr>
            <w:r>
              <w:rPr>
                <w:rFonts w:ascii="Arial"/>
                <w:b w:val="false"/>
                <w:i w:val="false"/>
                <w:color w:val="000000"/>
                <w:sz w:val="15"/>
              </w:rPr>
              <w:t>1950,00</w:t>
            </w:r>
          </w:p>
          <w:bookmarkEnd w:id="2292"/>
        </w:tc>
        <w:tc>
          <w:tcPr>
            <w:tcW w:w="1417" w:type="dxa"/>
            <w:tcBorders>
              <w:top w:val="outset" w:color="000000" w:sz="8"/>
              <w:left w:val="outset" w:color="000000" w:sz="8"/>
              <w:bottom w:val="outset" w:color="000000" w:sz="8"/>
              <w:right w:val="outset" w:color="000000" w:sz="8"/>
            </w:tcBorders>
            <w:vAlign w:val="center"/>
          </w:tcPr>
          <w:bookmarkStart w:name="2295" w:id="2293"/>
          <w:p>
            <w:pPr>
              <w:spacing w:after="0"/>
              <w:ind w:left="0"/>
              <w:jc w:val="center"/>
            </w:pPr>
            <w:r>
              <w:rPr>
                <w:rFonts w:ascii="Arial"/>
                <w:b w:val="false"/>
                <w:i w:val="false"/>
                <w:color w:val="000000"/>
                <w:sz w:val="15"/>
              </w:rPr>
              <w:t>1950,00</w:t>
            </w:r>
          </w:p>
          <w:bookmarkEnd w:id="2293"/>
        </w:tc>
        <w:tc>
          <w:tcPr>
            <w:tcW w:w="1306" w:type="dxa"/>
            <w:tcBorders>
              <w:top w:val="outset" w:color="000000" w:sz="8"/>
              <w:left w:val="outset" w:color="000000" w:sz="8"/>
              <w:bottom w:val="outset" w:color="000000" w:sz="8"/>
              <w:right w:val="outset" w:color="000000" w:sz="8"/>
            </w:tcBorders>
            <w:vAlign w:val="center"/>
          </w:tcPr>
          <w:bookmarkStart w:name="2296" w:id="2294"/>
          <w:p>
            <w:pPr>
              <w:spacing w:after="0"/>
              <w:ind w:left="0"/>
              <w:jc w:val="center"/>
            </w:pPr>
            <w:r>
              <w:rPr>
                <w:rFonts w:ascii="Arial"/>
                <w:b w:val="false"/>
                <w:i w:val="false"/>
                <w:color w:val="000000"/>
                <w:sz w:val="15"/>
              </w:rPr>
              <w:t xml:space="preserve"> </w:t>
            </w:r>
          </w:p>
          <w:bookmarkEnd w:id="2294"/>
        </w:tc>
        <w:tc>
          <w:tcPr>
            <w:tcW w:w="1194" w:type="dxa"/>
            <w:tcBorders>
              <w:top w:val="outset" w:color="000000" w:sz="8"/>
              <w:left w:val="outset" w:color="000000" w:sz="8"/>
              <w:bottom w:val="outset" w:color="000000" w:sz="8"/>
              <w:right w:val="outset" w:color="000000" w:sz="8"/>
            </w:tcBorders>
            <w:vAlign w:val="center"/>
          </w:tcPr>
          <w:bookmarkStart w:name="2297" w:id="2295"/>
          <w:p>
            <w:pPr>
              <w:spacing w:after="0"/>
              <w:ind w:left="0"/>
              <w:jc w:val="center"/>
            </w:pPr>
            <w:r>
              <w:rPr>
                <w:rFonts w:ascii="Arial"/>
                <w:b w:val="false"/>
                <w:i w:val="false"/>
                <w:color w:val="000000"/>
                <w:sz w:val="15"/>
              </w:rPr>
              <w:t xml:space="preserve"> </w:t>
            </w:r>
          </w:p>
          <w:bookmarkEnd w:id="2295"/>
        </w:tc>
        <w:tc>
          <w:tcPr>
            <w:tcW w:w="1417" w:type="dxa"/>
            <w:tcBorders>
              <w:top w:val="outset" w:color="000000" w:sz="8"/>
              <w:left w:val="outset" w:color="000000" w:sz="8"/>
              <w:bottom w:val="outset" w:color="000000" w:sz="8"/>
              <w:right w:val="outset" w:color="000000" w:sz="8"/>
            </w:tcBorders>
            <w:vAlign w:val="center"/>
          </w:tcPr>
          <w:bookmarkStart w:name="2298" w:id="2296"/>
          <w:p>
            <w:pPr>
              <w:spacing w:after="0"/>
              <w:ind w:left="0"/>
              <w:jc w:val="center"/>
            </w:pPr>
            <w:r>
              <w:rPr>
                <w:rFonts w:ascii="Arial"/>
                <w:b w:val="false"/>
                <w:i w:val="false"/>
                <w:color w:val="000000"/>
                <w:sz w:val="15"/>
              </w:rPr>
              <w:t xml:space="preserve"> </w:t>
            </w:r>
          </w:p>
          <w:bookmarkEnd w:id="2296"/>
        </w:tc>
        <w:tc>
          <w:tcPr>
            <w:tcW w:w="1417" w:type="dxa"/>
            <w:tcBorders>
              <w:top w:val="outset" w:color="000000" w:sz="8"/>
              <w:left w:val="outset" w:color="000000" w:sz="8"/>
              <w:bottom w:val="outset" w:color="000000" w:sz="8"/>
              <w:right w:val="outset" w:color="000000" w:sz="8"/>
            </w:tcBorders>
            <w:vAlign w:val="center"/>
          </w:tcPr>
          <w:bookmarkStart w:name="2299" w:id="2297"/>
          <w:p>
            <w:pPr>
              <w:spacing w:after="0"/>
              <w:ind w:left="0"/>
              <w:jc w:val="center"/>
            </w:pPr>
            <w:r>
              <w:rPr>
                <w:rFonts w:ascii="Arial"/>
                <w:b w:val="false"/>
                <w:i w:val="false"/>
                <w:color w:val="000000"/>
                <w:sz w:val="15"/>
              </w:rPr>
              <w:t xml:space="preserve"> </w:t>
            </w:r>
          </w:p>
          <w:bookmarkEnd w:id="2297"/>
        </w:tc>
        <w:tc>
          <w:tcPr>
            <w:tcW w:w="1194" w:type="dxa"/>
            <w:tcBorders>
              <w:top w:val="outset" w:color="000000" w:sz="8"/>
              <w:left w:val="outset" w:color="000000" w:sz="8"/>
              <w:bottom w:val="outset" w:color="000000" w:sz="8"/>
              <w:right w:val="outset" w:color="000000" w:sz="8"/>
            </w:tcBorders>
            <w:vAlign w:val="center"/>
          </w:tcPr>
          <w:bookmarkStart w:name="2300" w:id="2298"/>
          <w:p>
            <w:pPr>
              <w:spacing w:after="0"/>
              <w:ind w:left="0"/>
              <w:jc w:val="center"/>
            </w:pPr>
            <w:r>
              <w:rPr>
                <w:rFonts w:ascii="Arial"/>
                <w:b w:val="false"/>
                <w:i w:val="false"/>
                <w:color w:val="000000"/>
                <w:sz w:val="15"/>
              </w:rPr>
              <w:t xml:space="preserve"> </w:t>
            </w:r>
          </w:p>
          <w:bookmarkEnd w:id="2298"/>
        </w:tc>
        <w:tc>
          <w:tcPr>
            <w:tcW w:w="1083" w:type="dxa"/>
            <w:tcBorders>
              <w:top w:val="outset" w:color="000000" w:sz="8"/>
              <w:left w:val="outset" w:color="000000" w:sz="8"/>
              <w:bottom w:val="outset" w:color="000000" w:sz="8"/>
              <w:right w:val="outset" w:color="000000" w:sz="8"/>
            </w:tcBorders>
            <w:vAlign w:val="center"/>
          </w:tcPr>
          <w:bookmarkStart w:name="2301" w:id="2299"/>
          <w:p>
            <w:pPr>
              <w:spacing w:after="0"/>
              <w:ind w:left="0"/>
              <w:jc w:val="center"/>
            </w:pPr>
            <w:r>
              <w:rPr>
                <w:rFonts w:ascii="Arial"/>
                <w:b w:val="false"/>
                <w:i w:val="false"/>
                <w:color w:val="000000"/>
                <w:sz w:val="15"/>
              </w:rPr>
              <w:t xml:space="preserve"> </w:t>
            </w:r>
          </w:p>
          <w:bookmarkEnd w:id="2299"/>
        </w:tc>
        <w:tc>
          <w:tcPr>
            <w:tcW w:w="1083" w:type="dxa"/>
            <w:tcBorders>
              <w:top w:val="outset" w:color="000000" w:sz="8"/>
              <w:left w:val="outset" w:color="000000" w:sz="8"/>
              <w:bottom w:val="outset" w:color="000000" w:sz="8"/>
              <w:right w:val="outset" w:color="000000" w:sz="8"/>
            </w:tcBorders>
            <w:vAlign w:val="center"/>
          </w:tcPr>
          <w:bookmarkStart w:name="2302" w:id="2300"/>
          <w:p>
            <w:pPr>
              <w:spacing w:after="0"/>
              <w:ind w:left="0"/>
              <w:jc w:val="center"/>
            </w:pPr>
            <w:r>
              <w:rPr>
                <w:rFonts w:ascii="Arial"/>
                <w:b w:val="false"/>
                <w:i w:val="false"/>
                <w:color w:val="000000"/>
                <w:sz w:val="15"/>
              </w:rPr>
              <w:t xml:space="preserve"> </w:t>
            </w:r>
          </w:p>
          <w:bookmarkEnd w:id="2300"/>
        </w:tc>
        <w:tc>
          <w:tcPr>
            <w:tcW w:w="1417" w:type="dxa"/>
            <w:tcBorders>
              <w:top w:val="outset" w:color="000000" w:sz="8"/>
              <w:left w:val="outset" w:color="000000" w:sz="8"/>
              <w:bottom w:val="outset" w:color="000000" w:sz="8"/>
              <w:right w:val="outset" w:color="000000" w:sz="8"/>
            </w:tcBorders>
            <w:vAlign w:val="center"/>
          </w:tcPr>
          <w:bookmarkStart w:name="2303" w:id="2301"/>
          <w:p>
            <w:pPr>
              <w:spacing w:after="0"/>
              <w:ind w:left="0"/>
              <w:jc w:val="center"/>
            </w:pPr>
            <w:r>
              <w:rPr>
                <w:rFonts w:ascii="Arial"/>
                <w:b w:val="false"/>
                <w:i w:val="false"/>
                <w:color w:val="000000"/>
                <w:sz w:val="15"/>
              </w:rPr>
              <w:t xml:space="preserve"> </w:t>
            </w:r>
          </w:p>
          <w:bookmarkEnd w:id="2301"/>
        </w:tc>
        <w:tc>
          <w:tcPr>
            <w:tcW w:w="1417" w:type="dxa"/>
            <w:tcBorders>
              <w:top w:val="outset" w:color="000000" w:sz="8"/>
              <w:left w:val="outset" w:color="000000" w:sz="8"/>
              <w:bottom w:val="outset" w:color="000000" w:sz="8"/>
              <w:right w:val="outset" w:color="000000" w:sz="8"/>
            </w:tcBorders>
            <w:vAlign w:val="center"/>
          </w:tcPr>
          <w:bookmarkStart w:name="2304" w:id="2302"/>
          <w:p>
            <w:pPr>
              <w:spacing w:after="0"/>
              <w:ind w:left="0"/>
              <w:jc w:val="center"/>
            </w:pPr>
            <w:r>
              <w:rPr>
                <w:rFonts w:ascii="Arial"/>
                <w:b w:val="false"/>
                <w:i w:val="false"/>
                <w:color w:val="000000"/>
                <w:sz w:val="15"/>
              </w:rPr>
              <w:t xml:space="preserve"> </w:t>
            </w:r>
          </w:p>
          <w:bookmarkEnd w:id="2302"/>
        </w:tc>
        <w:tc>
          <w:tcPr>
            <w:tcW w:w="1417" w:type="dxa"/>
            <w:tcBorders>
              <w:top w:val="outset" w:color="000000" w:sz="8"/>
              <w:left w:val="outset" w:color="000000" w:sz="8"/>
              <w:bottom w:val="outset" w:color="000000" w:sz="8"/>
              <w:right w:val="outset" w:color="000000" w:sz="8"/>
            </w:tcBorders>
            <w:vAlign w:val="center"/>
          </w:tcPr>
          <w:bookmarkStart w:name="2305" w:id="2303"/>
          <w:p>
            <w:pPr>
              <w:spacing w:after="0"/>
              <w:ind w:left="0"/>
              <w:jc w:val="center"/>
            </w:pPr>
            <w:r>
              <w:rPr>
                <w:rFonts w:ascii="Arial"/>
                <w:b w:val="false"/>
                <w:i w:val="false"/>
                <w:color w:val="000000"/>
                <w:sz w:val="15"/>
              </w:rPr>
              <w:t>1950,00</w:t>
            </w:r>
          </w:p>
          <w:bookmarkEnd w:id="23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06" w:id="2304"/>
          <w:p>
            <w:pPr>
              <w:spacing w:after="0"/>
              <w:ind w:left="0"/>
              <w:jc w:val="center"/>
            </w:pPr>
            <w:r>
              <w:rPr>
                <w:rFonts w:ascii="Arial"/>
                <w:b w:val="false"/>
                <w:i/>
                <w:color w:val="000000"/>
                <w:sz w:val="15"/>
              </w:rPr>
              <w:t>0810180</w:t>
            </w:r>
          </w:p>
          <w:bookmarkEnd w:id="2304"/>
        </w:tc>
        <w:tc>
          <w:tcPr>
            <w:tcW w:w="805" w:type="dxa"/>
            <w:tcBorders>
              <w:top w:val="outset" w:color="000000" w:sz="8"/>
              <w:left w:val="outset" w:color="000000" w:sz="8"/>
              <w:bottom w:val="outset" w:color="000000" w:sz="8"/>
              <w:right w:val="outset" w:color="000000" w:sz="8"/>
            </w:tcBorders>
            <w:vAlign w:val="center"/>
          </w:tcPr>
          <w:bookmarkStart w:name="2307" w:id="2305"/>
          <w:p>
            <w:pPr>
              <w:spacing w:after="0"/>
              <w:ind w:left="0"/>
              <w:jc w:val="center"/>
            </w:pPr>
            <w:r>
              <w:rPr>
                <w:rFonts w:ascii="Arial"/>
                <w:b w:val="false"/>
                <w:i/>
                <w:color w:val="000000"/>
                <w:sz w:val="15"/>
              </w:rPr>
              <w:t>0180</w:t>
            </w:r>
          </w:p>
          <w:bookmarkEnd w:id="2305"/>
        </w:tc>
        <w:tc>
          <w:tcPr>
            <w:tcW w:w="805" w:type="dxa"/>
            <w:tcBorders>
              <w:top w:val="outset" w:color="000000" w:sz="8"/>
              <w:left w:val="outset" w:color="000000" w:sz="8"/>
              <w:bottom w:val="outset" w:color="000000" w:sz="8"/>
              <w:right w:val="outset" w:color="000000" w:sz="8"/>
            </w:tcBorders>
            <w:vAlign w:val="center"/>
          </w:tcPr>
          <w:bookmarkStart w:name="2308" w:id="2306"/>
          <w:p>
            <w:pPr>
              <w:spacing w:after="0"/>
              <w:ind w:left="0"/>
              <w:jc w:val="center"/>
            </w:pPr>
            <w:r>
              <w:rPr>
                <w:rFonts w:ascii="Arial"/>
                <w:b w:val="false"/>
                <w:i/>
                <w:color w:val="000000"/>
                <w:sz w:val="15"/>
              </w:rPr>
              <w:t>0133</w:t>
            </w:r>
          </w:p>
          <w:bookmarkEnd w:id="2306"/>
        </w:tc>
        <w:tc>
          <w:tcPr>
            <w:tcW w:w="649" w:type="dxa"/>
            <w:tcBorders>
              <w:top w:val="outset" w:color="000000" w:sz="8"/>
              <w:left w:val="outset" w:color="000000" w:sz="8"/>
              <w:bottom w:val="outset" w:color="000000" w:sz="8"/>
              <w:right w:val="outset" w:color="000000" w:sz="8"/>
            </w:tcBorders>
            <w:vAlign w:val="center"/>
          </w:tcPr>
          <w:bookmarkStart w:name="2309" w:id="2307"/>
          <w:p>
            <w:pPr>
              <w:spacing w:after="0"/>
              <w:ind w:left="0"/>
              <w:jc w:val="left"/>
            </w:pPr>
            <w:r>
              <w:rPr>
                <w:rFonts w:ascii="Arial"/>
                <w:b w:val="false"/>
                <w:i/>
                <w:color w:val="000000"/>
                <w:sz w:val="15"/>
              </w:rPr>
              <w:t>Інша діяльність у сфері державного управління (Забезпечення функціонування інформаційно-телекомунаційної системи "Картка киянина")</w:t>
            </w:r>
          </w:p>
          <w:bookmarkEnd w:id="2307"/>
        </w:tc>
        <w:tc>
          <w:tcPr>
            <w:tcW w:w="1417" w:type="dxa"/>
            <w:tcBorders>
              <w:top w:val="outset" w:color="000000" w:sz="8"/>
              <w:left w:val="outset" w:color="000000" w:sz="8"/>
              <w:bottom w:val="outset" w:color="000000" w:sz="8"/>
              <w:right w:val="outset" w:color="000000" w:sz="8"/>
            </w:tcBorders>
            <w:vAlign w:val="center"/>
          </w:tcPr>
          <w:bookmarkStart w:name="2310" w:id="2308"/>
          <w:p>
            <w:pPr>
              <w:spacing w:after="0"/>
              <w:ind w:left="0"/>
              <w:jc w:val="center"/>
            </w:pPr>
            <w:r>
              <w:rPr>
                <w:rFonts w:ascii="Arial"/>
                <w:b w:val="false"/>
                <w:i/>
                <w:color w:val="000000"/>
                <w:sz w:val="15"/>
              </w:rPr>
              <w:t>1950,00</w:t>
            </w:r>
          </w:p>
          <w:bookmarkEnd w:id="2308"/>
        </w:tc>
        <w:tc>
          <w:tcPr>
            <w:tcW w:w="1417" w:type="dxa"/>
            <w:tcBorders>
              <w:top w:val="outset" w:color="000000" w:sz="8"/>
              <w:left w:val="outset" w:color="000000" w:sz="8"/>
              <w:bottom w:val="outset" w:color="000000" w:sz="8"/>
              <w:right w:val="outset" w:color="000000" w:sz="8"/>
            </w:tcBorders>
            <w:vAlign w:val="center"/>
          </w:tcPr>
          <w:bookmarkStart w:name="2311" w:id="2309"/>
          <w:p>
            <w:pPr>
              <w:spacing w:after="0"/>
              <w:ind w:left="0"/>
              <w:jc w:val="center"/>
            </w:pPr>
            <w:r>
              <w:rPr>
                <w:rFonts w:ascii="Arial"/>
                <w:b w:val="false"/>
                <w:i/>
                <w:color w:val="000000"/>
                <w:sz w:val="15"/>
              </w:rPr>
              <w:t>1950,00</w:t>
            </w:r>
          </w:p>
          <w:bookmarkEnd w:id="2309"/>
        </w:tc>
        <w:tc>
          <w:tcPr>
            <w:tcW w:w="1306" w:type="dxa"/>
            <w:tcBorders>
              <w:top w:val="outset" w:color="000000" w:sz="8"/>
              <w:left w:val="outset" w:color="000000" w:sz="8"/>
              <w:bottom w:val="outset" w:color="000000" w:sz="8"/>
              <w:right w:val="outset" w:color="000000" w:sz="8"/>
            </w:tcBorders>
            <w:vAlign w:val="center"/>
          </w:tcPr>
          <w:bookmarkStart w:name="2312" w:id="2310"/>
          <w:p>
            <w:pPr>
              <w:spacing w:after="0"/>
              <w:ind w:left="0"/>
              <w:jc w:val="center"/>
            </w:pPr>
            <w:r>
              <w:rPr>
                <w:rFonts w:ascii="Arial"/>
                <w:b w:val="false"/>
                <w:i w:val="false"/>
                <w:color w:val="000000"/>
                <w:sz w:val="15"/>
              </w:rPr>
              <w:t xml:space="preserve"> </w:t>
            </w:r>
          </w:p>
          <w:bookmarkEnd w:id="2310"/>
        </w:tc>
        <w:tc>
          <w:tcPr>
            <w:tcW w:w="1194" w:type="dxa"/>
            <w:tcBorders>
              <w:top w:val="outset" w:color="000000" w:sz="8"/>
              <w:left w:val="outset" w:color="000000" w:sz="8"/>
              <w:bottom w:val="outset" w:color="000000" w:sz="8"/>
              <w:right w:val="outset" w:color="000000" w:sz="8"/>
            </w:tcBorders>
            <w:vAlign w:val="center"/>
          </w:tcPr>
          <w:bookmarkStart w:name="2313" w:id="2311"/>
          <w:p>
            <w:pPr>
              <w:spacing w:after="0"/>
              <w:ind w:left="0"/>
              <w:jc w:val="center"/>
            </w:pPr>
            <w:r>
              <w:rPr>
                <w:rFonts w:ascii="Arial"/>
                <w:b w:val="false"/>
                <w:i w:val="false"/>
                <w:color w:val="000000"/>
                <w:sz w:val="15"/>
              </w:rPr>
              <w:t xml:space="preserve"> </w:t>
            </w:r>
          </w:p>
          <w:bookmarkEnd w:id="2311"/>
        </w:tc>
        <w:tc>
          <w:tcPr>
            <w:tcW w:w="1417" w:type="dxa"/>
            <w:tcBorders>
              <w:top w:val="outset" w:color="000000" w:sz="8"/>
              <w:left w:val="outset" w:color="000000" w:sz="8"/>
              <w:bottom w:val="outset" w:color="000000" w:sz="8"/>
              <w:right w:val="outset" w:color="000000" w:sz="8"/>
            </w:tcBorders>
            <w:vAlign w:val="center"/>
          </w:tcPr>
          <w:bookmarkStart w:name="2314" w:id="2312"/>
          <w:p>
            <w:pPr>
              <w:spacing w:after="0"/>
              <w:ind w:left="0"/>
              <w:jc w:val="center"/>
            </w:pPr>
            <w:r>
              <w:rPr>
                <w:rFonts w:ascii="Arial"/>
                <w:b w:val="false"/>
                <w:i w:val="false"/>
                <w:color w:val="000000"/>
                <w:sz w:val="15"/>
              </w:rPr>
              <w:t xml:space="preserve"> </w:t>
            </w:r>
          </w:p>
          <w:bookmarkEnd w:id="2312"/>
        </w:tc>
        <w:tc>
          <w:tcPr>
            <w:tcW w:w="1417" w:type="dxa"/>
            <w:tcBorders>
              <w:top w:val="outset" w:color="000000" w:sz="8"/>
              <w:left w:val="outset" w:color="000000" w:sz="8"/>
              <w:bottom w:val="outset" w:color="000000" w:sz="8"/>
              <w:right w:val="outset" w:color="000000" w:sz="8"/>
            </w:tcBorders>
            <w:vAlign w:val="center"/>
          </w:tcPr>
          <w:bookmarkStart w:name="2315" w:id="2313"/>
          <w:p>
            <w:pPr>
              <w:spacing w:after="0"/>
              <w:ind w:left="0"/>
              <w:jc w:val="center"/>
            </w:pPr>
            <w:r>
              <w:rPr>
                <w:rFonts w:ascii="Arial"/>
                <w:b w:val="false"/>
                <w:i w:val="false"/>
                <w:color w:val="000000"/>
                <w:sz w:val="15"/>
              </w:rPr>
              <w:t xml:space="preserve"> </w:t>
            </w:r>
          </w:p>
          <w:bookmarkEnd w:id="2313"/>
        </w:tc>
        <w:tc>
          <w:tcPr>
            <w:tcW w:w="1194" w:type="dxa"/>
            <w:tcBorders>
              <w:top w:val="outset" w:color="000000" w:sz="8"/>
              <w:left w:val="outset" w:color="000000" w:sz="8"/>
              <w:bottom w:val="outset" w:color="000000" w:sz="8"/>
              <w:right w:val="outset" w:color="000000" w:sz="8"/>
            </w:tcBorders>
            <w:vAlign w:val="center"/>
          </w:tcPr>
          <w:bookmarkStart w:name="2316" w:id="2314"/>
          <w:p>
            <w:pPr>
              <w:spacing w:after="0"/>
              <w:ind w:left="0"/>
              <w:jc w:val="center"/>
            </w:pPr>
            <w:r>
              <w:rPr>
                <w:rFonts w:ascii="Arial"/>
                <w:b w:val="false"/>
                <w:i w:val="false"/>
                <w:color w:val="000000"/>
                <w:sz w:val="15"/>
              </w:rPr>
              <w:t xml:space="preserve"> </w:t>
            </w:r>
          </w:p>
          <w:bookmarkEnd w:id="2314"/>
        </w:tc>
        <w:tc>
          <w:tcPr>
            <w:tcW w:w="1083" w:type="dxa"/>
            <w:tcBorders>
              <w:top w:val="outset" w:color="000000" w:sz="8"/>
              <w:left w:val="outset" w:color="000000" w:sz="8"/>
              <w:bottom w:val="outset" w:color="000000" w:sz="8"/>
              <w:right w:val="outset" w:color="000000" w:sz="8"/>
            </w:tcBorders>
            <w:vAlign w:val="center"/>
          </w:tcPr>
          <w:bookmarkStart w:name="2317" w:id="2315"/>
          <w:p>
            <w:pPr>
              <w:spacing w:after="0"/>
              <w:ind w:left="0"/>
              <w:jc w:val="center"/>
            </w:pPr>
            <w:r>
              <w:rPr>
                <w:rFonts w:ascii="Arial"/>
                <w:b w:val="false"/>
                <w:i w:val="false"/>
                <w:color w:val="000000"/>
                <w:sz w:val="15"/>
              </w:rPr>
              <w:t xml:space="preserve"> </w:t>
            </w:r>
          </w:p>
          <w:bookmarkEnd w:id="2315"/>
        </w:tc>
        <w:tc>
          <w:tcPr>
            <w:tcW w:w="1083" w:type="dxa"/>
            <w:tcBorders>
              <w:top w:val="outset" w:color="000000" w:sz="8"/>
              <w:left w:val="outset" w:color="000000" w:sz="8"/>
              <w:bottom w:val="outset" w:color="000000" w:sz="8"/>
              <w:right w:val="outset" w:color="000000" w:sz="8"/>
            </w:tcBorders>
            <w:vAlign w:val="center"/>
          </w:tcPr>
          <w:bookmarkStart w:name="2318" w:id="2316"/>
          <w:p>
            <w:pPr>
              <w:spacing w:after="0"/>
              <w:ind w:left="0"/>
              <w:jc w:val="center"/>
            </w:pPr>
            <w:r>
              <w:rPr>
                <w:rFonts w:ascii="Arial"/>
                <w:b w:val="false"/>
                <w:i w:val="false"/>
                <w:color w:val="000000"/>
                <w:sz w:val="15"/>
              </w:rPr>
              <w:t xml:space="preserve"> </w:t>
            </w:r>
          </w:p>
          <w:bookmarkEnd w:id="2316"/>
        </w:tc>
        <w:tc>
          <w:tcPr>
            <w:tcW w:w="1417" w:type="dxa"/>
            <w:tcBorders>
              <w:top w:val="outset" w:color="000000" w:sz="8"/>
              <w:left w:val="outset" w:color="000000" w:sz="8"/>
              <w:bottom w:val="outset" w:color="000000" w:sz="8"/>
              <w:right w:val="outset" w:color="000000" w:sz="8"/>
            </w:tcBorders>
            <w:vAlign w:val="center"/>
          </w:tcPr>
          <w:bookmarkStart w:name="2319" w:id="2317"/>
          <w:p>
            <w:pPr>
              <w:spacing w:after="0"/>
              <w:ind w:left="0"/>
              <w:jc w:val="center"/>
            </w:pPr>
            <w:r>
              <w:rPr>
                <w:rFonts w:ascii="Arial"/>
                <w:b w:val="false"/>
                <w:i w:val="false"/>
                <w:color w:val="000000"/>
                <w:sz w:val="15"/>
              </w:rPr>
              <w:t xml:space="preserve"> </w:t>
            </w:r>
          </w:p>
          <w:bookmarkEnd w:id="2317"/>
        </w:tc>
        <w:tc>
          <w:tcPr>
            <w:tcW w:w="1417" w:type="dxa"/>
            <w:tcBorders>
              <w:top w:val="outset" w:color="000000" w:sz="8"/>
              <w:left w:val="outset" w:color="000000" w:sz="8"/>
              <w:bottom w:val="outset" w:color="000000" w:sz="8"/>
              <w:right w:val="outset" w:color="000000" w:sz="8"/>
            </w:tcBorders>
            <w:vAlign w:val="center"/>
          </w:tcPr>
          <w:bookmarkStart w:name="2320" w:id="2318"/>
          <w:p>
            <w:pPr>
              <w:spacing w:after="0"/>
              <w:ind w:left="0"/>
              <w:jc w:val="center"/>
            </w:pPr>
            <w:r>
              <w:rPr>
                <w:rFonts w:ascii="Arial"/>
                <w:b w:val="false"/>
                <w:i w:val="false"/>
                <w:color w:val="000000"/>
                <w:sz w:val="15"/>
              </w:rPr>
              <w:t xml:space="preserve"> </w:t>
            </w:r>
          </w:p>
          <w:bookmarkEnd w:id="2318"/>
        </w:tc>
        <w:tc>
          <w:tcPr>
            <w:tcW w:w="1417" w:type="dxa"/>
            <w:tcBorders>
              <w:top w:val="outset" w:color="000000" w:sz="8"/>
              <w:left w:val="outset" w:color="000000" w:sz="8"/>
              <w:bottom w:val="outset" w:color="000000" w:sz="8"/>
              <w:right w:val="outset" w:color="000000" w:sz="8"/>
            </w:tcBorders>
            <w:vAlign w:val="center"/>
          </w:tcPr>
          <w:bookmarkStart w:name="2321" w:id="2319"/>
          <w:p>
            <w:pPr>
              <w:spacing w:after="0"/>
              <w:ind w:left="0"/>
              <w:jc w:val="center"/>
            </w:pPr>
            <w:r>
              <w:rPr>
                <w:rFonts w:ascii="Arial"/>
                <w:b w:val="false"/>
                <w:i/>
                <w:color w:val="000000"/>
                <w:sz w:val="15"/>
              </w:rPr>
              <w:t>1950,00</w:t>
            </w:r>
          </w:p>
          <w:bookmarkEnd w:id="23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22" w:id="2320"/>
          <w:p>
            <w:pPr>
              <w:spacing w:after="0"/>
              <w:ind w:left="0"/>
              <w:jc w:val="center"/>
            </w:pPr>
            <w:r>
              <w:rPr>
                <w:rFonts w:ascii="Arial"/>
                <w:b w:val="false"/>
                <w:i w:val="false"/>
                <w:color w:val="000000"/>
                <w:sz w:val="15"/>
              </w:rPr>
              <w:t>0813010</w:t>
            </w:r>
          </w:p>
          <w:bookmarkEnd w:id="2320"/>
        </w:tc>
        <w:tc>
          <w:tcPr>
            <w:tcW w:w="805" w:type="dxa"/>
            <w:tcBorders>
              <w:top w:val="outset" w:color="000000" w:sz="8"/>
              <w:left w:val="outset" w:color="000000" w:sz="8"/>
              <w:bottom w:val="outset" w:color="000000" w:sz="8"/>
              <w:right w:val="outset" w:color="000000" w:sz="8"/>
            </w:tcBorders>
            <w:vAlign w:val="center"/>
          </w:tcPr>
          <w:bookmarkStart w:name="2323" w:id="2321"/>
          <w:p>
            <w:pPr>
              <w:spacing w:after="0"/>
              <w:ind w:left="0"/>
              <w:jc w:val="center"/>
            </w:pPr>
            <w:r>
              <w:rPr>
                <w:rFonts w:ascii="Arial"/>
                <w:b w:val="false"/>
                <w:i w:val="false"/>
                <w:color w:val="000000"/>
                <w:sz w:val="15"/>
              </w:rPr>
              <w:t>3010</w:t>
            </w:r>
          </w:p>
          <w:bookmarkEnd w:id="2321"/>
        </w:tc>
        <w:tc>
          <w:tcPr>
            <w:tcW w:w="805" w:type="dxa"/>
            <w:tcBorders>
              <w:top w:val="outset" w:color="000000" w:sz="8"/>
              <w:left w:val="outset" w:color="000000" w:sz="8"/>
              <w:bottom w:val="outset" w:color="000000" w:sz="8"/>
              <w:right w:val="outset" w:color="000000" w:sz="8"/>
            </w:tcBorders>
            <w:vAlign w:val="center"/>
          </w:tcPr>
          <w:bookmarkStart w:name="2324" w:id="2322"/>
          <w:p>
            <w:pPr>
              <w:spacing w:after="0"/>
              <w:ind w:left="0"/>
              <w:jc w:val="center"/>
            </w:pPr>
            <w:r>
              <w:rPr>
                <w:rFonts w:ascii="Arial"/>
                <w:b w:val="false"/>
                <w:i w:val="false"/>
                <w:color w:val="000000"/>
                <w:sz w:val="15"/>
              </w:rPr>
              <w:t xml:space="preserve"> </w:t>
            </w:r>
          </w:p>
          <w:bookmarkEnd w:id="2322"/>
        </w:tc>
        <w:tc>
          <w:tcPr>
            <w:tcW w:w="649" w:type="dxa"/>
            <w:tcBorders>
              <w:top w:val="outset" w:color="000000" w:sz="8"/>
              <w:left w:val="outset" w:color="000000" w:sz="8"/>
              <w:bottom w:val="outset" w:color="000000" w:sz="8"/>
              <w:right w:val="outset" w:color="000000" w:sz="8"/>
            </w:tcBorders>
            <w:vAlign w:val="center"/>
          </w:tcPr>
          <w:bookmarkStart w:name="2325" w:id="2323"/>
          <w:p>
            <w:pPr>
              <w:spacing w:after="0"/>
              <w:ind w:left="0"/>
              <w:jc w:val="left"/>
            </w:pPr>
            <w:r>
              <w:rPr>
                <w:rFonts w:ascii="Arial"/>
                <w:b w:val="false"/>
                <w:i w:val="false"/>
                <w:color w:val="000000"/>
                <w:sz w:val="15"/>
              </w:rPr>
              <w:t>Надання пільг та житлових субсидій населенню на оплату електроенергії, природного газу, послуг тепло-, водопостачання і водовідведення, квартирної плати, вивезення побутового сміття та рідких нечистот</w:t>
            </w:r>
          </w:p>
          <w:bookmarkEnd w:id="2323"/>
        </w:tc>
        <w:tc>
          <w:tcPr>
            <w:tcW w:w="1417" w:type="dxa"/>
            <w:tcBorders>
              <w:top w:val="outset" w:color="000000" w:sz="8"/>
              <w:left w:val="outset" w:color="000000" w:sz="8"/>
              <w:bottom w:val="outset" w:color="000000" w:sz="8"/>
              <w:right w:val="outset" w:color="000000" w:sz="8"/>
            </w:tcBorders>
            <w:vAlign w:val="center"/>
          </w:tcPr>
          <w:bookmarkStart w:name="2326" w:id="2324"/>
          <w:p>
            <w:pPr>
              <w:spacing w:after="0"/>
              <w:ind w:left="0"/>
              <w:jc w:val="center"/>
            </w:pPr>
            <w:r>
              <w:rPr>
                <w:rFonts w:ascii="Arial"/>
                <w:b w:val="false"/>
                <w:i w:val="false"/>
                <w:color w:val="000000"/>
                <w:sz w:val="15"/>
              </w:rPr>
              <w:t>3239621,40</w:t>
            </w:r>
          </w:p>
          <w:bookmarkEnd w:id="2324"/>
        </w:tc>
        <w:tc>
          <w:tcPr>
            <w:tcW w:w="1417" w:type="dxa"/>
            <w:tcBorders>
              <w:top w:val="outset" w:color="000000" w:sz="8"/>
              <w:left w:val="outset" w:color="000000" w:sz="8"/>
              <w:bottom w:val="outset" w:color="000000" w:sz="8"/>
              <w:right w:val="outset" w:color="000000" w:sz="8"/>
            </w:tcBorders>
            <w:vAlign w:val="center"/>
          </w:tcPr>
          <w:bookmarkStart w:name="2327" w:id="2325"/>
          <w:p>
            <w:pPr>
              <w:spacing w:after="0"/>
              <w:ind w:left="0"/>
              <w:jc w:val="center"/>
            </w:pPr>
            <w:r>
              <w:rPr>
                <w:rFonts w:ascii="Arial"/>
                <w:b w:val="false"/>
                <w:i w:val="false"/>
                <w:color w:val="000000"/>
                <w:sz w:val="15"/>
              </w:rPr>
              <w:t>3239621,40</w:t>
            </w:r>
          </w:p>
          <w:bookmarkEnd w:id="2325"/>
        </w:tc>
        <w:tc>
          <w:tcPr>
            <w:tcW w:w="1306" w:type="dxa"/>
            <w:tcBorders>
              <w:top w:val="outset" w:color="000000" w:sz="8"/>
              <w:left w:val="outset" w:color="000000" w:sz="8"/>
              <w:bottom w:val="outset" w:color="000000" w:sz="8"/>
              <w:right w:val="outset" w:color="000000" w:sz="8"/>
            </w:tcBorders>
            <w:vAlign w:val="center"/>
          </w:tcPr>
          <w:bookmarkStart w:name="2328" w:id="2326"/>
          <w:p>
            <w:pPr>
              <w:spacing w:after="0"/>
              <w:ind w:left="0"/>
              <w:jc w:val="center"/>
            </w:pPr>
            <w:r>
              <w:rPr>
                <w:rFonts w:ascii="Arial"/>
                <w:b w:val="false"/>
                <w:i w:val="false"/>
                <w:color w:val="000000"/>
                <w:sz w:val="15"/>
              </w:rPr>
              <w:t xml:space="preserve"> </w:t>
            </w:r>
          </w:p>
          <w:bookmarkEnd w:id="2326"/>
        </w:tc>
        <w:tc>
          <w:tcPr>
            <w:tcW w:w="1194" w:type="dxa"/>
            <w:tcBorders>
              <w:top w:val="outset" w:color="000000" w:sz="8"/>
              <w:left w:val="outset" w:color="000000" w:sz="8"/>
              <w:bottom w:val="outset" w:color="000000" w:sz="8"/>
              <w:right w:val="outset" w:color="000000" w:sz="8"/>
            </w:tcBorders>
            <w:vAlign w:val="center"/>
          </w:tcPr>
          <w:bookmarkStart w:name="2329" w:id="2327"/>
          <w:p>
            <w:pPr>
              <w:spacing w:after="0"/>
              <w:ind w:left="0"/>
              <w:jc w:val="center"/>
            </w:pPr>
            <w:r>
              <w:rPr>
                <w:rFonts w:ascii="Arial"/>
                <w:b w:val="false"/>
                <w:i w:val="false"/>
                <w:color w:val="000000"/>
                <w:sz w:val="15"/>
              </w:rPr>
              <w:t xml:space="preserve"> </w:t>
            </w:r>
          </w:p>
          <w:bookmarkEnd w:id="2327"/>
        </w:tc>
        <w:tc>
          <w:tcPr>
            <w:tcW w:w="1417" w:type="dxa"/>
            <w:tcBorders>
              <w:top w:val="outset" w:color="000000" w:sz="8"/>
              <w:left w:val="outset" w:color="000000" w:sz="8"/>
              <w:bottom w:val="outset" w:color="000000" w:sz="8"/>
              <w:right w:val="outset" w:color="000000" w:sz="8"/>
            </w:tcBorders>
            <w:vAlign w:val="center"/>
          </w:tcPr>
          <w:bookmarkStart w:name="2330" w:id="2328"/>
          <w:p>
            <w:pPr>
              <w:spacing w:after="0"/>
              <w:ind w:left="0"/>
              <w:jc w:val="center"/>
            </w:pPr>
            <w:r>
              <w:rPr>
                <w:rFonts w:ascii="Arial"/>
                <w:b w:val="false"/>
                <w:i w:val="false"/>
                <w:color w:val="000000"/>
                <w:sz w:val="15"/>
              </w:rPr>
              <w:t xml:space="preserve"> </w:t>
            </w:r>
          </w:p>
          <w:bookmarkEnd w:id="2328"/>
        </w:tc>
        <w:tc>
          <w:tcPr>
            <w:tcW w:w="1417" w:type="dxa"/>
            <w:tcBorders>
              <w:top w:val="outset" w:color="000000" w:sz="8"/>
              <w:left w:val="outset" w:color="000000" w:sz="8"/>
              <w:bottom w:val="outset" w:color="000000" w:sz="8"/>
              <w:right w:val="outset" w:color="000000" w:sz="8"/>
            </w:tcBorders>
            <w:vAlign w:val="center"/>
          </w:tcPr>
          <w:bookmarkStart w:name="2331" w:id="2329"/>
          <w:p>
            <w:pPr>
              <w:spacing w:after="0"/>
              <w:ind w:left="0"/>
              <w:jc w:val="center"/>
            </w:pPr>
            <w:r>
              <w:rPr>
                <w:rFonts w:ascii="Arial"/>
                <w:b w:val="false"/>
                <w:i w:val="false"/>
                <w:color w:val="000000"/>
                <w:sz w:val="15"/>
              </w:rPr>
              <w:t xml:space="preserve"> </w:t>
            </w:r>
          </w:p>
          <w:bookmarkEnd w:id="2329"/>
        </w:tc>
        <w:tc>
          <w:tcPr>
            <w:tcW w:w="1194" w:type="dxa"/>
            <w:tcBorders>
              <w:top w:val="outset" w:color="000000" w:sz="8"/>
              <w:left w:val="outset" w:color="000000" w:sz="8"/>
              <w:bottom w:val="outset" w:color="000000" w:sz="8"/>
              <w:right w:val="outset" w:color="000000" w:sz="8"/>
            </w:tcBorders>
            <w:vAlign w:val="center"/>
          </w:tcPr>
          <w:bookmarkStart w:name="2332" w:id="2330"/>
          <w:p>
            <w:pPr>
              <w:spacing w:after="0"/>
              <w:ind w:left="0"/>
              <w:jc w:val="center"/>
            </w:pPr>
            <w:r>
              <w:rPr>
                <w:rFonts w:ascii="Arial"/>
                <w:b w:val="false"/>
                <w:i w:val="false"/>
                <w:color w:val="000000"/>
                <w:sz w:val="15"/>
              </w:rPr>
              <w:t xml:space="preserve"> </w:t>
            </w:r>
          </w:p>
          <w:bookmarkEnd w:id="2330"/>
        </w:tc>
        <w:tc>
          <w:tcPr>
            <w:tcW w:w="1083" w:type="dxa"/>
            <w:tcBorders>
              <w:top w:val="outset" w:color="000000" w:sz="8"/>
              <w:left w:val="outset" w:color="000000" w:sz="8"/>
              <w:bottom w:val="outset" w:color="000000" w:sz="8"/>
              <w:right w:val="outset" w:color="000000" w:sz="8"/>
            </w:tcBorders>
            <w:vAlign w:val="center"/>
          </w:tcPr>
          <w:bookmarkStart w:name="2333" w:id="2331"/>
          <w:p>
            <w:pPr>
              <w:spacing w:after="0"/>
              <w:ind w:left="0"/>
              <w:jc w:val="center"/>
            </w:pPr>
            <w:r>
              <w:rPr>
                <w:rFonts w:ascii="Arial"/>
                <w:b w:val="false"/>
                <w:i w:val="false"/>
                <w:color w:val="000000"/>
                <w:sz w:val="15"/>
              </w:rPr>
              <w:t xml:space="preserve"> </w:t>
            </w:r>
          </w:p>
          <w:bookmarkEnd w:id="2331"/>
        </w:tc>
        <w:tc>
          <w:tcPr>
            <w:tcW w:w="1083" w:type="dxa"/>
            <w:tcBorders>
              <w:top w:val="outset" w:color="000000" w:sz="8"/>
              <w:left w:val="outset" w:color="000000" w:sz="8"/>
              <w:bottom w:val="outset" w:color="000000" w:sz="8"/>
              <w:right w:val="outset" w:color="000000" w:sz="8"/>
            </w:tcBorders>
            <w:vAlign w:val="center"/>
          </w:tcPr>
          <w:bookmarkStart w:name="2334" w:id="2332"/>
          <w:p>
            <w:pPr>
              <w:spacing w:after="0"/>
              <w:ind w:left="0"/>
              <w:jc w:val="center"/>
            </w:pPr>
            <w:r>
              <w:rPr>
                <w:rFonts w:ascii="Arial"/>
                <w:b w:val="false"/>
                <w:i w:val="false"/>
                <w:color w:val="000000"/>
                <w:sz w:val="15"/>
              </w:rPr>
              <w:t xml:space="preserve"> </w:t>
            </w:r>
          </w:p>
          <w:bookmarkEnd w:id="2332"/>
        </w:tc>
        <w:tc>
          <w:tcPr>
            <w:tcW w:w="1417" w:type="dxa"/>
            <w:tcBorders>
              <w:top w:val="outset" w:color="000000" w:sz="8"/>
              <w:left w:val="outset" w:color="000000" w:sz="8"/>
              <w:bottom w:val="outset" w:color="000000" w:sz="8"/>
              <w:right w:val="outset" w:color="000000" w:sz="8"/>
            </w:tcBorders>
            <w:vAlign w:val="center"/>
          </w:tcPr>
          <w:bookmarkStart w:name="2335" w:id="2333"/>
          <w:p>
            <w:pPr>
              <w:spacing w:after="0"/>
              <w:ind w:left="0"/>
              <w:jc w:val="center"/>
            </w:pPr>
            <w:r>
              <w:rPr>
                <w:rFonts w:ascii="Arial"/>
                <w:b w:val="false"/>
                <w:i w:val="false"/>
                <w:color w:val="000000"/>
                <w:sz w:val="15"/>
              </w:rPr>
              <w:t xml:space="preserve"> </w:t>
            </w:r>
          </w:p>
          <w:bookmarkEnd w:id="2333"/>
        </w:tc>
        <w:tc>
          <w:tcPr>
            <w:tcW w:w="1417" w:type="dxa"/>
            <w:tcBorders>
              <w:top w:val="outset" w:color="000000" w:sz="8"/>
              <w:left w:val="outset" w:color="000000" w:sz="8"/>
              <w:bottom w:val="outset" w:color="000000" w:sz="8"/>
              <w:right w:val="outset" w:color="000000" w:sz="8"/>
            </w:tcBorders>
            <w:vAlign w:val="center"/>
          </w:tcPr>
          <w:bookmarkStart w:name="2336" w:id="2334"/>
          <w:p>
            <w:pPr>
              <w:spacing w:after="0"/>
              <w:ind w:left="0"/>
              <w:jc w:val="center"/>
            </w:pPr>
            <w:r>
              <w:rPr>
                <w:rFonts w:ascii="Arial"/>
                <w:b w:val="false"/>
                <w:i w:val="false"/>
                <w:color w:val="000000"/>
                <w:sz w:val="15"/>
              </w:rPr>
              <w:t xml:space="preserve"> </w:t>
            </w:r>
          </w:p>
          <w:bookmarkEnd w:id="2334"/>
        </w:tc>
        <w:tc>
          <w:tcPr>
            <w:tcW w:w="1417" w:type="dxa"/>
            <w:tcBorders>
              <w:top w:val="outset" w:color="000000" w:sz="8"/>
              <w:left w:val="outset" w:color="000000" w:sz="8"/>
              <w:bottom w:val="outset" w:color="000000" w:sz="8"/>
              <w:right w:val="outset" w:color="000000" w:sz="8"/>
            </w:tcBorders>
            <w:vAlign w:val="center"/>
          </w:tcPr>
          <w:bookmarkStart w:name="2337" w:id="2335"/>
          <w:p>
            <w:pPr>
              <w:spacing w:after="0"/>
              <w:ind w:left="0"/>
              <w:jc w:val="center"/>
            </w:pPr>
            <w:r>
              <w:rPr>
                <w:rFonts w:ascii="Arial"/>
                <w:b w:val="false"/>
                <w:i w:val="false"/>
                <w:color w:val="000000"/>
                <w:sz w:val="15"/>
              </w:rPr>
              <w:t>3239621,40</w:t>
            </w:r>
          </w:p>
          <w:bookmarkEnd w:id="23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38" w:id="2336"/>
          <w:p>
            <w:pPr>
              <w:spacing w:after="0"/>
              <w:ind w:left="0"/>
              <w:jc w:val="center"/>
            </w:pPr>
            <w:r>
              <w:rPr>
                <w:rFonts w:ascii="Arial"/>
                <w:b w:val="false"/>
                <w:i/>
                <w:color w:val="000000"/>
                <w:sz w:val="15"/>
              </w:rPr>
              <w:t>0813011</w:t>
            </w:r>
          </w:p>
          <w:bookmarkEnd w:id="2336"/>
        </w:tc>
        <w:tc>
          <w:tcPr>
            <w:tcW w:w="805" w:type="dxa"/>
            <w:tcBorders>
              <w:top w:val="outset" w:color="000000" w:sz="8"/>
              <w:left w:val="outset" w:color="000000" w:sz="8"/>
              <w:bottom w:val="outset" w:color="000000" w:sz="8"/>
              <w:right w:val="outset" w:color="000000" w:sz="8"/>
            </w:tcBorders>
            <w:vAlign w:val="center"/>
          </w:tcPr>
          <w:bookmarkStart w:name="2339" w:id="2337"/>
          <w:p>
            <w:pPr>
              <w:spacing w:after="0"/>
              <w:ind w:left="0"/>
              <w:jc w:val="center"/>
            </w:pPr>
            <w:r>
              <w:rPr>
                <w:rFonts w:ascii="Arial"/>
                <w:b w:val="false"/>
                <w:i/>
                <w:color w:val="000000"/>
                <w:sz w:val="15"/>
              </w:rPr>
              <w:t>3011</w:t>
            </w:r>
          </w:p>
          <w:bookmarkEnd w:id="2337"/>
        </w:tc>
        <w:tc>
          <w:tcPr>
            <w:tcW w:w="805" w:type="dxa"/>
            <w:tcBorders>
              <w:top w:val="outset" w:color="000000" w:sz="8"/>
              <w:left w:val="outset" w:color="000000" w:sz="8"/>
              <w:bottom w:val="outset" w:color="000000" w:sz="8"/>
              <w:right w:val="outset" w:color="000000" w:sz="8"/>
            </w:tcBorders>
            <w:vAlign w:val="center"/>
          </w:tcPr>
          <w:bookmarkStart w:name="2340" w:id="2338"/>
          <w:p>
            <w:pPr>
              <w:spacing w:after="0"/>
              <w:ind w:left="0"/>
              <w:jc w:val="center"/>
            </w:pPr>
            <w:r>
              <w:rPr>
                <w:rFonts w:ascii="Arial"/>
                <w:b w:val="false"/>
                <w:i/>
                <w:color w:val="000000"/>
                <w:sz w:val="15"/>
              </w:rPr>
              <w:t>1030</w:t>
            </w:r>
          </w:p>
          <w:bookmarkEnd w:id="2338"/>
        </w:tc>
        <w:tc>
          <w:tcPr>
            <w:tcW w:w="649" w:type="dxa"/>
            <w:tcBorders>
              <w:top w:val="outset" w:color="000000" w:sz="8"/>
              <w:left w:val="outset" w:color="000000" w:sz="8"/>
              <w:bottom w:val="outset" w:color="000000" w:sz="8"/>
              <w:right w:val="outset" w:color="000000" w:sz="8"/>
            </w:tcBorders>
            <w:vAlign w:val="center"/>
          </w:tcPr>
          <w:bookmarkStart w:name="2341" w:id="2339"/>
          <w:p>
            <w:pPr>
              <w:spacing w:after="0"/>
              <w:ind w:left="0"/>
              <w:jc w:val="left"/>
            </w:pPr>
            <w:r>
              <w:rPr>
                <w:rFonts w:ascii="Arial"/>
                <w:b w:val="false"/>
                <w:i/>
                <w:color w:val="000000"/>
                <w:sz w:val="15"/>
              </w:rPr>
              <w:t>Надання пільг на оплату житлово-комунальних послуг окремим категоріям громадян відповідно до законодавства</w:t>
            </w:r>
          </w:p>
          <w:bookmarkEnd w:id="2339"/>
        </w:tc>
        <w:tc>
          <w:tcPr>
            <w:tcW w:w="1417" w:type="dxa"/>
            <w:tcBorders>
              <w:top w:val="outset" w:color="000000" w:sz="8"/>
              <w:left w:val="outset" w:color="000000" w:sz="8"/>
              <w:bottom w:val="outset" w:color="000000" w:sz="8"/>
              <w:right w:val="outset" w:color="000000" w:sz="8"/>
            </w:tcBorders>
            <w:vAlign w:val="center"/>
          </w:tcPr>
          <w:bookmarkStart w:name="2342" w:id="2340"/>
          <w:p>
            <w:pPr>
              <w:spacing w:after="0"/>
              <w:ind w:left="0"/>
              <w:jc w:val="center"/>
            </w:pPr>
            <w:r>
              <w:rPr>
                <w:rFonts w:ascii="Arial"/>
                <w:b w:val="false"/>
                <w:i/>
                <w:color w:val="000000"/>
                <w:sz w:val="15"/>
              </w:rPr>
              <w:t>309237,90</w:t>
            </w:r>
          </w:p>
          <w:bookmarkEnd w:id="2340"/>
        </w:tc>
        <w:tc>
          <w:tcPr>
            <w:tcW w:w="1417" w:type="dxa"/>
            <w:tcBorders>
              <w:top w:val="outset" w:color="000000" w:sz="8"/>
              <w:left w:val="outset" w:color="000000" w:sz="8"/>
              <w:bottom w:val="outset" w:color="000000" w:sz="8"/>
              <w:right w:val="outset" w:color="000000" w:sz="8"/>
            </w:tcBorders>
            <w:vAlign w:val="center"/>
          </w:tcPr>
          <w:bookmarkStart w:name="2343" w:id="2341"/>
          <w:p>
            <w:pPr>
              <w:spacing w:after="0"/>
              <w:ind w:left="0"/>
              <w:jc w:val="center"/>
            </w:pPr>
            <w:r>
              <w:rPr>
                <w:rFonts w:ascii="Arial"/>
                <w:b w:val="false"/>
                <w:i/>
                <w:color w:val="000000"/>
                <w:sz w:val="15"/>
              </w:rPr>
              <w:t>309237,90</w:t>
            </w:r>
          </w:p>
          <w:bookmarkEnd w:id="2341"/>
        </w:tc>
        <w:tc>
          <w:tcPr>
            <w:tcW w:w="1306" w:type="dxa"/>
            <w:tcBorders>
              <w:top w:val="outset" w:color="000000" w:sz="8"/>
              <w:left w:val="outset" w:color="000000" w:sz="8"/>
              <w:bottom w:val="outset" w:color="000000" w:sz="8"/>
              <w:right w:val="outset" w:color="000000" w:sz="8"/>
            </w:tcBorders>
            <w:vAlign w:val="center"/>
          </w:tcPr>
          <w:bookmarkStart w:name="2344" w:id="2342"/>
          <w:p>
            <w:pPr>
              <w:spacing w:after="0"/>
              <w:ind w:left="0"/>
              <w:jc w:val="center"/>
            </w:pPr>
            <w:r>
              <w:rPr>
                <w:rFonts w:ascii="Arial"/>
                <w:b w:val="false"/>
                <w:i w:val="false"/>
                <w:color w:val="000000"/>
                <w:sz w:val="15"/>
              </w:rPr>
              <w:t xml:space="preserve"> </w:t>
            </w:r>
          </w:p>
          <w:bookmarkEnd w:id="2342"/>
        </w:tc>
        <w:tc>
          <w:tcPr>
            <w:tcW w:w="1194" w:type="dxa"/>
            <w:tcBorders>
              <w:top w:val="outset" w:color="000000" w:sz="8"/>
              <w:left w:val="outset" w:color="000000" w:sz="8"/>
              <w:bottom w:val="outset" w:color="000000" w:sz="8"/>
              <w:right w:val="outset" w:color="000000" w:sz="8"/>
            </w:tcBorders>
            <w:vAlign w:val="center"/>
          </w:tcPr>
          <w:bookmarkStart w:name="2345" w:id="2343"/>
          <w:p>
            <w:pPr>
              <w:spacing w:after="0"/>
              <w:ind w:left="0"/>
              <w:jc w:val="center"/>
            </w:pPr>
            <w:r>
              <w:rPr>
                <w:rFonts w:ascii="Arial"/>
                <w:b w:val="false"/>
                <w:i w:val="false"/>
                <w:color w:val="000000"/>
                <w:sz w:val="15"/>
              </w:rPr>
              <w:t xml:space="preserve"> </w:t>
            </w:r>
          </w:p>
          <w:bookmarkEnd w:id="2343"/>
        </w:tc>
        <w:tc>
          <w:tcPr>
            <w:tcW w:w="1417" w:type="dxa"/>
            <w:tcBorders>
              <w:top w:val="outset" w:color="000000" w:sz="8"/>
              <w:left w:val="outset" w:color="000000" w:sz="8"/>
              <w:bottom w:val="outset" w:color="000000" w:sz="8"/>
              <w:right w:val="outset" w:color="000000" w:sz="8"/>
            </w:tcBorders>
            <w:vAlign w:val="center"/>
          </w:tcPr>
          <w:bookmarkStart w:name="2346" w:id="2344"/>
          <w:p>
            <w:pPr>
              <w:spacing w:after="0"/>
              <w:ind w:left="0"/>
              <w:jc w:val="center"/>
            </w:pPr>
            <w:r>
              <w:rPr>
                <w:rFonts w:ascii="Arial"/>
                <w:b w:val="false"/>
                <w:i w:val="false"/>
                <w:color w:val="000000"/>
                <w:sz w:val="15"/>
              </w:rPr>
              <w:t xml:space="preserve"> </w:t>
            </w:r>
          </w:p>
          <w:bookmarkEnd w:id="2344"/>
        </w:tc>
        <w:tc>
          <w:tcPr>
            <w:tcW w:w="1417" w:type="dxa"/>
            <w:tcBorders>
              <w:top w:val="outset" w:color="000000" w:sz="8"/>
              <w:left w:val="outset" w:color="000000" w:sz="8"/>
              <w:bottom w:val="outset" w:color="000000" w:sz="8"/>
              <w:right w:val="outset" w:color="000000" w:sz="8"/>
            </w:tcBorders>
            <w:vAlign w:val="center"/>
          </w:tcPr>
          <w:bookmarkStart w:name="2347" w:id="2345"/>
          <w:p>
            <w:pPr>
              <w:spacing w:after="0"/>
              <w:ind w:left="0"/>
              <w:jc w:val="center"/>
            </w:pPr>
            <w:r>
              <w:rPr>
                <w:rFonts w:ascii="Arial"/>
                <w:b w:val="false"/>
                <w:i w:val="false"/>
                <w:color w:val="000000"/>
                <w:sz w:val="15"/>
              </w:rPr>
              <w:t xml:space="preserve"> </w:t>
            </w:r>
          </w:p>
          <w:bookmarkEnd w:id="2345"/>
        </w:tc>
        <w:tc>
          <w:tcPr>
            <w:tcW w:w="1194" w:type="dxa"/>
            <w:tcBorders>
              <w:top w:val="outset" w:color="000000" w:sz="8"/>
              <w:left w:val="outset" w:color="000000" w:sz="8"/>
              <w:bottom w:val="outset" w:color="000000" w:sz="8"/>
              <w:right w:val="outset" w:color="000000" w:sz="8"/>
            </w:tcBorders>
            <w:vAlign w:val="center"/>
          </w:tcPr>
          <w:bookmarkStart w:name="2348" w:id="2346"/>
          <w:p>
            <w:pPr>
              <w:spacing w:after="0"/>
              <w:ind w:left="0"/>
              <w:jc w:val="center"/>
            </w:pPr>
            <w:r>
              <w:rPr>
                <w:rFonts w:ascii="Arial"/>
                <w:b w:val="false"/>
                <w:i w:val="false"/>
                <w:color w:val="000000"/>
                <w:sz w:val="15"/>
              </w:rPr>
              <w:t xml:space="preserve"> </w:t>
            </w:r>
          </w:p>
          <w:bookmarkEnd w:id="2346"/>
        </w:tc>
        <w:tc>
          <w:tcPr>
            <w:tcW w:w="1083" w:type="dxa"/>
            <w:tcBorders>
              <w:top w:val="outset" w:color="000000" w:sz="8"/>
              <w:left w:val="outset" w:color="000000" w:sz="8"/>
              <w:bottom w:val="outset" w:color="000000" w:sz="8"/>
              <w:right w:val="outset" w:color="000000" w:sz="8"/>
            </w:tcBorders>
            <w:vAlign w:val="center"/>
          </w:tcPr>
          <w:bookmarkStart w:name="2349" w:id="2347"/>
          <w:p>
            <w:pPr>
              <w:spacing w:after="0"/>
              <w:ind w:left="0"/>
              <w:jc w:val="center"/>
            </w:pPr>
            <w:r>
              <w:rPr>
                <w:rFonts w:ascii="Arial"/>
                <w:b w:val="false"/>
                <w:i w:val="false"/>
                <w:color w:val="000000"/>
                <w:sz w:val="15"/>
              </w:rPr>
              <w:t xml:space="preserve"> </w:t>
            </w:r>
          </w:p>
          <w:bookmarkEnd w:id="2347"/>
        </w:tc>
        <w:tc>
          <w:tcPr>
            <w:tcW w:w="1083" w:type="dxa"/>
            <w:tcBorders>
              <w:top w:val="outset" w:color="000000" w:sz="8"/>
              <w:left w:val="outset" w:color="000000" w:sz="8"/>
              <w:bottom w:val="outset" w:color="000000" w:sz="8"/>
              <w:right w:val="outset" w:color="000000" w:sz="8"/>
            </w:tcBorders>
            <w:vAlign w:val="center"/>
          </w:tcPr>
          <w:bookmarkStart w:name="2350" w:id="2348"/>
          <w:p>
            <w:pPr>
              <w:spacing w:after="0"/>
              <w:ind w:left="0"/>
              <w:jc w:val="center"/>
            </w:pPr>
            <w:r>
              <w:rPr>
                <w:rFonts w:ascii="Arial"/>
                <w:b w:val="false"/>
                <w:i w:val="false"/>
                <w:color w:val="000000"/>
                <w:sz w:val="15"/>
              </w:rPr>
              <w:t xml:space="preserve"> </w:t>
            </w:r>
          </w:p>
          <w:bookmarkEnd w:id="2348"/>
        </w:tc>
        <w:tc>
          <w:tcPr>
            <w:tcW w:w="1417" w:type="dxa"/>
            <w:tcBorders>
              <w:top w:val="outset" w:color="000000" w:sz="8"/>
              <w:left w:val="outset" w:color="000000" w:sz="8"/>
              <w:bottom w:val="outset" w:color="000000" w:sz="8"/>
              <w:right w:val="outset" w:color="000000" w:sz="8"/>
            </w:tcBorders>
            <w:vAlign w:val="center"/>
          </w:tcPr>
          <w:bookmarkStart w:name="2351" w:id="2349"/>
          <w:p>
            <w:pPr>
              <w:spacing w:after="0"/>
              <w:ind w:left="0"/>
              <w:jc w:val="center"/>
            </w:pPr>
            <w:r>
              <w:rPr>
                <w:rFonts w:ascii="Arial"/>
                <w:b w:val="false"/>
                <w:i w:val="false"/>
                <w:color w:val="000000"/>
                <w:sz w:val="15"/>
              </w:rPr>
              <w:t xml:space="preserve"> </w:t>
            </w:r>
          </w:p>
          <w:bookmarkEnd w:id="2349"/>
        </w:tc>
        <w:tc>
          <w:tcPr>
            <w:tcW w:w="1417" w:type="dxa"/>
            <w:tcBorders>
              <w:top w:val="outset" w:color="000000" w:sz="8"/>
              <w:left w:val="outset" w:color="000000" w:sz="8"/>
              <w:bottom w:val="outset" w:color="000000" w:sz="8"/>
              <w:right w:val="outset" w:color="000000" w:sz="8"/>
            </w:tcBorders>
            <w:vAlign w:val="center"/>
          </w:tcPr>
          <w:bookmarkStart w:name="2352" w:id="2350"/>
          <w:p>
            <w:pPr>
              <w:spacing w:after="0"/>
              <w:ind w:left="0"/>
              <w:jc w:val="center"/>
            </w:pPr>
            <w:r>
              <w:rPr>
                <w:rFonts w:ascii="Arial"/>
                <w:b w:val="false"/>
                <w:i w:val="false"/>
                <w:color w:val="000000"/>
                <w:sz w:val="15"/>
              </w:rPr>
              <w:t xml:space="preserve"> </w:t>
            </w:r>
          </w:p>
          <w:bookmarkEnd w:id="2350"/>
        </w:tc>
        <w:tc>
          <w:tcPr>
            <w:tcW w:w="1417" w:type="dxa"/>
            <w:tcBorders>
              <w:top w:val="outset" w:color="000000" w:sz="8"/>
              <w:left w:val="outset" w:color="000000" w:sz="8"/>
              <w:bottom w:val="outset" w:color="000000" w:sz="8"/>
              <w:right w:val="outset" w:color="000000" w:sz="8"/>
            </w:tcBorders>
            <w:vAlign w:val="center"/>
          </w:tcPr>
          <w:bookmarkStart w:name="2353" w:id="2351"/>
          <w:p>
            <w:pPr>
              <w:spacing w:after="0"/>
              <w:ind w:left="0"/>
              <w:jc w:val="center"/>
            </w:pPr>
            <w:r>
              <w:rPr>
                <w:rFonts w:ascii="Arial"/>
                <w:b w:val="false"/>
                <w:i/>
                <w:color w:val="000000"/>
                <w:sz w:val="15"/>
              </w:rPr>
              <w:t>309237,90</w:t>
            </w:r>
          </w:p>
          <w:bookmarkEnd w:id="23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54" w:id="2352"/>
          <w:p>
            <w:pPr>
              <w:spacing w:after="0"/>
              <w:ind w:left="0"/>
              <w:jc w:val="center"/>
            </w:pPr>
            <w:r>
              <w:rPr>
                <w:rFonts w:ascii="Arial"/>
                <w:b w:val="false"/>
                <w:i/>
                <w:color w:val="000000"/>
                <w:sz w:val="15"/>
              </w:rPr>
              <w:t>0813012</w:t>
            </w:r>
          </w:p>
          <w:bookmarkEnd w:id="2352"/>
        </w:tc>
        <w:tc>
          <w:tcPr>
            <w:tcW w:w="805" w:type="dxa"/>
            <w:tcBorders>
              <w:top w:val="outset" w:color="000000" w:sz="8"/>
              <w:left w:val="outset" w:color="000000" w:sz="8"/>
              <w:bottom w:val="outset" w:color="000000" w:sz="8"/>
              <w:right w:val="outset" w:color="000000" w:sz="8"/>
            </w:tcBorders>
            <w:vAlign w:val="center"/>
          </w:tcPr>
          <w:bookmarkStart w:name="2355" w:id="2353"/>
          <w:p>
            <w:pPr>
              <w:spacing w:after="0"/>
              <w:ind w:left="0"/>
              <w:jc w:val="center"/>
            </w:pPr>
            <w:r>
              <w:rPr>
                <w:rFonts w:ascii="Arial"/>
                <w:b w:val="false"/>
                <w:i/>
                <w:color w:val="000000"/>
                <w:sz w:val="15"/>
              </w:rPr>
              <w:t>3012</w:t>
            </w:r>
          </w:p>
          <w:bookmarkEnd w:id="2353"/>
        </w:tc>
        <w:tc>
          <w:tcPr>
            <w:tcW w:w="805" w:type="dxa"/>
            <w:tcBorders>
              <w:top w:val="outset" w:color="000000" w:sz="8"/>
              <w:left w:val="outset" w:color="000000" w:sz="8"/>
              <w:bottom w:val="outset" w:color="000000" w:sz="8"/>
              <w:right w:val="outset" w:color="000000" w:sz="8"/>
            </w:tcBorders>
            <w:vAlign w:val="center"/>
          </w:tcPr>
          <w:bookmarkStart w:name="2356" w:id="2354"/>
          <w:p>
            <w:pPr>
              <w:spacing w:after="0"/>
              <w:ind w:left="0"/>
              <w:jc w:val="center"/>
            </w:pPr>
            <w:r>
              <w:rPr>
                <w:rFonts w:ascii="Arial"/>
                <w:b w:val="false"/>
                <w:i/>
                <w:color w:val="000000"/>
                <w:sz w:val="15"/>
              </w:rPr>
              <w:t>1060</w:t>
            </w:r>
          </w:p>
          <w:bookmarkEnd w:id="2354"/>
        </w:tc>
        <w:tc>
          <w:tcPr>
            <w:tcW w:w="649" w:type="dxa"/>
            <w:tcBorders>
              <w:top w:val="outset" w:color="000000" w:sz="8"/>
              <w:left w:val="outset" w:color="000000" w:sz="8"/>
              <w:bottom w:val="outset" w:color="000000" w:sz="8"/>
              <w:right w:val="outset" w:color="000000" w:sz="8"/>
            </w:tcBorders>
            <w:vAlign w:val="center"/>
          </w:tcPr>
          <w:bookmarkStart w:name="2357" w:id="2355"/>
          <w:p>
            <w:pPr>
              <w:spacing w:after="0"/>
              <w:ind w:left="0"/>
              <w:jc w:val="left"/>
            </w:pPr>
            <w:r>
              <w:rPr>
                <w:rFonts w:ascii="Arial"/>
                <w:b w:val="false"/>
                <w:i/>
                <w:color w:val="000000"/>
                <w:sz w:val="15"/>
              </w:rPr>
              <w:t>Надання субсидій населенню для відшкодування витрат на оплату житлово-комунальних послуг</w:t>
            </w:r>
          </w:p>
          <w:bookmarkEnd w:id="2355"/>
        </w:tc>
        <w:tc>
          <w:tcPr>
            <w:tcW w:w="1417" w:type="dxa"/>
            <w:tcBorders>
              <w:top w:val="outset" w:color="000000" w:sz="8"/>
              <w:left w:val="outset" w:color="000000" w:sz="8"/>
              <w:bottom w:val="outset" w:color="000000" w:sz="8"/>
              <w:right w:val="outset" w:color="000000" w:sz="8"/>
            </w:tcBorders>
            <w:vAlign w:val="center"/>
          </w:tcPr>
          <w:bookmarkStart w:name="2358" w:id="2356"/>
          <w:p>
            <w:pPr>
              <w:spacing w:after="0"/>
              <w:ind w:left="0"/>
              <w:jc w:val="center"/>
            </w:pPr>
            <w:r>
              <w:rPr>
                <w:rFonts w:ascii="Arial"/>
                <w:b w:val="false"/>
                <w:i/>
                <w:color w:val="000000"/>
                <w:sz w:val="15"/>
              </w:rPr>
              <w:t>2930383,50</w:t>
            </w:r>
          </w:p>
          <w:bookmarkEnd w:id="2356"/>
        </w:tc>
        <w:tc>
          <w:tcPr>
            <w:tcW w:w="1417" w:type="dxa"/>
            <w:tcBorders>
              <w:top w:val="outset" w:color="000000" w:sz="8"/>
              <w:left w:val="outset" w:color="000000" w:sz="8"/>
              <w:bottom w:val="outset" w:color="000000" w:sz="8"/>
              <w:right w:val="outset" w:color="000000" w:sz="8"/>
            </w:tcBorders>
            <w:vAlign w:val="center"/>
          </w:tcPr>
          <w:bookmarkStart w:name="2359" w:id="2357"/>
          <w:p>
            <w:pPr>
              <w:spacing w:after="0"/>
              <w:ind w:left="0"/>
              <w:jc w:val="center"/>
            </w:pPr>
            <w:r>
              <w:rPr>
                <w:rFonts w:ascii="Arial"/>
                <w:b w:val="false"/>
                <w:i/>
                <w:color w:val="000000"/>
                <w:sz w:val="15"/>
              </w:rPr>
              <w:t>2930383,50</w:t>
            </w:r>
          </w:p>
          <w:bookmarkEnd w:id="2357"/>
        </w:tc>
        <w:tc>
          <w:tcPr>
            <w:tcW w:w="1306" w:type="dxa"/>
            <w:tcBorders>
              <w:top w:val="outset" w:color="000000" w:sz="8"/>
              <w:left w:val="outset" w:color="000000" w:sz="8"/>
              <w:bottom w:val="outset" w:color="000000" w:sz="8"/>
              <w:right w:val="outset" w:color="000000" w:sz="8"/>
            </w:tcBorders>
            <w:vAlign w:val="center"/>
          </w:tcPr>
          <w:bookmarkStart w:name="2360" w:id="2358"/>
          <w:p>
            <w:pPr>
              <w:spacing w:after="0"/>
              <w:ind w:left="0"/>
              <w:jc w:val="center"/>
            </w:pPr>
            <w:r>
              <w:rPr>
                <w:rFonts w:ascii="Arial"/>
                <w:b w:val="false"/>
                <w:i w:val="false"/>
                <w:color w:val="000000"/>
                <w:sz w:val="15"/>
              </w:rPr>
              <w:t xml:space="preserve"> </w:t>
            </w:r>
          </w:p>
          <w:bookmarkEnd w:id="2358"/>
        </w:tc>
        <w:tc>
          <w:tcPr>
            <w:tcW w:w="1194" w:type="dxa"/>
            <w:tcBorders>
              <w:top w:val="outset" w:color="000000" w:sz="8"/>
              <w:left w:val="outset" w:color="000000" w:sz="8"/>
              <w:bottom w:val="outset" w:color="000000" w:sz="8"/>
              <w:right w:val="outset" w:color="000000" w:sz="8"/>
            </w:tcBorders>
            <w:vAlign w:val="center"/>
          </w:tcPr>
          <w:bookmarkStart w:name="2361" w:id="2359"/>
          <w:p>
            <w:pPr>
              <w:spacing w:after="0"/>
              <w:ind w:left="0"/>
              <w:jc w:val="center"/>
            </w:pPr>
            <w:r>
              <w:rPr>
                <w:rFonts w:ascii="Arial"/>
                <w:b w:val="false"/>
                <w:i w:val="false"/>
                <w:color w:val="000000"/>
                <w:sz w:val="15"/>
              </w:rPr>
              <w:t xml:space="preserve"> </w:t>
            </w:r>
          </w:p>
          <w:bookmarkEnd w:id="2359"/>
        </w:tc>
        <w:tc>
          <w:tcPr>
            <w:tcW w:w="1417" w:type="dxa"/>
            <w:tcBorders>
              <w:top w:val="outset" w:color="000000" w:sz="8"/>
              <w:left w:val="outset" w:color="000000" w:sz="8"/>
              <w:bottom w:val="outset" w:color="000000" w:sz="8"/>
              <w:right w:val="outset" w:color="000000" w:sz="8"/>
            </w:tcBorders>
            <w:vAlign w:val="center"/>
          </w:tcPr>
          <w:bookmarkStart w:name="2362" w:id="2360"/>
          <w:p>
            <w:pPr>
              <w:spacing w:after="0"/>
              <w:ind w:left="0"/>
              <w:jc w:val="center"/>
            </w:pPr>
            <w:r>
              <w:rPr>
                <w:rFonts w:ascii="Arial"/>
                <w:b w:val="false"/>
                <w:i w:val="false"/>
                <w:color w:val="000000"/>
                <w:sz w:val="15"/>
              </w:rPr>
              <w:t xml:space="preserve"> </w:t>
            </w:r>
          </w:p>
          <w:bookmarkEnd w:id="2360"/>
        </w:tc>
        <w:tc>
          <w:tcPr>
            <w:tcW w:w="1417" w:type="dxa"/>
            <w:tcBorders>
              <w:top w:val="outset" w:color="000000" w:sz="8"/>
              <w:left w:val="outset" w:color="000000" w:sz="8"/>
              <w:bottom w:val="outset" w:color="000000" w:sz="8"/>
              <w:right w:val="outset" w:color="000000" w:sz="8"/>
            </w:tcBorders>
            <w:vAlign w:val="center"/>
          </w:tcPr>
          <w:bookmarkStart w:name="2363" w:id="2361"/>
          <w:p>
            <w:pPr>
              <w:spacing w:after="0"/>
              <w:ind w:left="0"/>
              <w:jc w:val="center"/>
            </w:pPr>
            <w:r>
              <w:rPr>
                <w:rFonts w:ascii="Arial"/>
                <w:b w:val="false"/>
                <w:i w:val="false"/>
                <w:color w:val="000000"/>
                <w:sz w:val="15"/>
              </w:rPr>
              <w:t xml:space="preserve"> </w:t>
            </w:r>
          </w:p>
          <w:bookmarkEnd w:id="2361"/>
        </w:tc>
        <w:tc>
          <w:tcPr>
            <w:tcW w:w="1194" w:type="dxa"/>
            <w:tcBorders>
              <w:top w:val="outset" w:color="000000" w:sz="8"/>
              <w:left w:val="outset" w:color="000000" w:sz="8"/>
              <w:bottom w:val="outset" w:color="000000" w:sz="8"/>
              <w:right w:val="outset" w:color="000000" w:sz="8"/>
            </w:tcBorders>
            <w:vAlign w:val="center"/>
          </w:tcPr>
          <w:bookmarkStart w:name="2364" w:id="2362"/>
          <w:p>
            <w:pPr>
              <w:spacing w:after="0"/>
              <w:ind w:left="0"/>
              <w:jc w:val="center"/>
            </w:pPr>
            <w:r>
              <w:rPr>
                <w:rFonts w:ascii="Arial"/>
                <w:b w:val="false"/>
                <w:i w:val="false"/>
                <w:color w:val="000000"/>
                <w:sz w:val="15"/>
              </w:rPr>
              <w:t xml:space="preserve"> </w:t>
            </w:r>
          </w:p>
          <w:bookmarkEnd w:id="2362"/>
        </w:tc>
        <w:tc>
          <w:tcPr>
            <w:tcW w:w="1083" w:type="dxa"/>
            <w:tcBorders>
              <w:top w:val="outset" w:color="000000" w:sz="8"/>
              <w:left w:val="outset" w:color="000000" w:sz="8"/>
              <w:bottom w:val="outset" w:color="000000" w:sz="8"/>
              <w:right w:val="outset" w:color="000000" w:sz="8"/>
            </w:tcBorders>
            <w:vAlign w:val="center"/>
          </w:tcPr>
          <w:bookmarkStart w:name="2365" w:id="2363"/>
          <w:p>
            <w:pPr>
              <w:spacing w:after="0"/>
              <w:ind w:left="0"/>
              <w:jc w:val="center"/>
            </w:pPr>
            <w:r>
              <w:rPr>
                <w:rFonts w:ascii="Arial"/>
                <w:b w:val="false"/>
                <w:i w:val="false"/>
                <w:color w:val="000000"/>
                <w:sz w:val="15"/>
              </w:rPr>
              <w:t xml:space="preserve"> </w:t>
            </w:r>
          </w:p>
          <w:bookmarkEnd w:id="2363"/>
        </w:tc>
        <w:tc>
          <w:tcPr>
            <w:tcW w:w="1083" w:type="dxa"/>
            <w:tcBorders>
              <w:top w:val="outset" w:color="000000" w:sz="8"/>
              <w:left w:val="outset" w:color="000000" w:sz="8"/>
              <w:bottom w:val="outset" w:color="000000" w:sz="8"/>
              <w:right w:val="outset" w:color="000000" w:sz="8"/>
            </w:tcBorders>
            <w:vAlign w:val="center"/>
          </w:tcPr>
          <w:bookmarkStart w:name="2366" w:id="2364"/>
          <w:p>
            <w:pPr>
              <w:spacing w:after="0"/>
              <w:ind w:left="0"/>
              <w:jc w:val="center"/>
            </w:pPr>
            <w:r>
              <w:rPr>
                <w:rFonts w:ascii="Arial"/>
                <w:b w:val="false"/>
                <w:i w:val="false"/>
                <w:color w:val="000000"/>
                <w:sz w:val="15"/>
              </w:rPr>
              <w:t xml:space="preserve"> </w:t>
            </w:r>
          </w:p>
          <w:bookmarkEnd w:id="2364"/>
        </w:tc>
        <w:tc>
          <w:tcPr>
            <w:tcW w:w="1417" w:type="dxa"/>
            <w:tcBorders>
              <w:top w:val="outset" w:color="000000" w:sz="8"/>
              <w:left w:val="outset" w:color="000000" w:sz="8"/>
              <w:bottom w:val="outset" w:color="000000" w:sz="8"/>
              <w:right w:val="outset" w:color="000000" w:sz="8"/>
            </w:tcBorders>
            <w:vAlign w:val="center"/>
          </w:tcPr>
          <w:bookmarkStart w:name="2367" w:id="2365"/>
          <w:p>
            <w:pPr>
              <w:spacing w:after="0"/>
              <w:ind w:left="0"/>
              <w:jc w:val="center"/>
            </w:pPr>
            <w:r>
              <w:rPr>
                <w:rFonts w:ascii="Arial"/>
                <w:b w:val="false"/>
                <w:i w:val="false"/>
                <w:color w:val="000000"/>
                <w:sz w:val="15"/>
              </w:rPr>
              <w:t xml:space="preserve"> </w:t>
            </w:r>
          </w:p>
          <w:bookmarkEnd w:id="2365"/>
        </w:tc>
        <w:tc>
          <w:tcPr>
            <w:tcW w:w="1417" w:type="dxa"/>
            <w:tcBorders>
              <w:top w:val="outset" w:color="000000" w:sz="8"/>
              <w:left w:val="outset" w:color="000000" w:sz="8"/>
              <w:bottom w:val="outset" w:color="000000" w:sz="8"/>
              <w:right w:val="outset" w:color="000000" w:sz="8"/>
            </w:tcBorders>
            <w:vAlign w:val="center"/>
          </w:tcPr>
          <w:bookmarkStart w:name="2368" w:id="2366"/>
          <w:p>
            <w:pPr>
              <w:spacing w:after="0"/>
              <w:ind w:left="0"/>
              <w:jc w:val="center"/>
            </w:pPr>
            <w:r>
              <w:rPr>
                <w:rFonts w:ascii="Arial"/>
                <w:b w:val="false"/>
                <w:i w:val="false"/>
                <w:color w:val="000000"/>
                <w:sz w:val="15"/>
              </w:rPr>
              <w:t xml:space="preserve"> </w:t>
            </w:r>
          </w:p>
          <w:bookmarkEnd w:id="2366"/>
        </w:tc>
        <w:tc>
          <w:tcPr>
            <w:tcW w:w="1417" w:type="dxa"/>
            <w:tcBorders>
              <w:top w:val="outset" w:color="000000" w:sz="8"/>
              <w:left w:val="outset" w:color="000000" w:sz="8"/>
              <w:bottom w:val="outset" w:color="000000" w:sz="8"/>
              <w:right w:val="outset" w:color="000000" w:sz="8"/>
            </w:tcBorders>
            <w:vAlign w:val="center"/>
          </w:tcPr>
          <w:bookmarkStart w:name="2369" w:id="2367"/>
          <w:p>
            <w:pPr>
              <w:spacing w:after="0"/>
              <w:ind w:left="0"/>
              <w:jc w:val="center"/>
            </w:pPr>
            <w:r>
              <w:rPr>
                <w:rFonts w:ascii="Arial"/>
                <w:b w:val="false"/>
                <w:i/>
                <w:color w:val="000000"/>
                <w:sz w:val="15"/>
              </w:rPr>
              <w:t>2930383,50</w:t>
            </w:r>
          </w:p>
          <w:bookmarkEnd w:id="23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70" w:id="2368"/>
          <w:p>
            <w:pPr>
              <w:spacing w:after="0"/>
              <w:ind w:left="0"/>
              <w:jc w:val="center"/>
            </w:pPr>
            <w:r>
              <w:rPr>
                <w:rFonts w:ascii="Arial"/>
                <w:b w:val="false"/>
                <w:i w:val="false"/>
                <w:color w:val="000000"/>
                <w:sz w:val="15"/>
              </w:rPr>
              <w:t>0813020</w:t>
            </w:r>
          </w:p>
          <w:bookmarkEnd w:id="2368"/>
        </w:tc>
        <w:tc>
          <w:tcPr>
            <w:tcW w:w="805" w:type="dxa"/>
            <w:tcBorders>
              <w:top w:val="outset" w:color="000000" w:sz="8"/>
              <w:left w:val="outset" w:color="000000" w:sz="8"/>
              <w:bottom w:val="outset" w:color="000000" w:sz="8"/>
              <w:right w:val="outset" w:color="000000" w:sz="8"/>
            </w:tcBorders>
            <w:vAlign w:val="center"/>
          </w:tcPr>
          <w:bookmarkStart w:name="2371" w:id="2369"/>
          <w:p>
            <w:pPr>
              <w:spacing w:after="0"/>
              <w:ind w:left="0"/>
              <w:jc w:val="center"/>
            </w:pPr>
            <w:r>
              <w:rPr>
                <w:rFonts w:ascii="Arial"/>
                <w:b w:val="false"/>
                <w:i w:val="false"/>
                <w:color w:val="000000"/>
                <w:sz w:val="15"/>
              </w:rPr>
              <w:t>3020</w:t>
            </w:r>
          </w:p>
          <w:bookmarkEnd w:id="2369"/>
        </w:tc>
        <w:tc>
          <w:tcPr>
            <w:tcW w:w="805" w:type="dxa"/>
            <w:tcBorders>
              <w:top w:val="outset" w:color="000000" w:sz="8"/>
              <w:left w:val="outset" w:color="000000" w:sz="8"/>
              <w:bottom w:val="outset" w:color="000000" w:sz="8"/>
              <w:right w:val="outset" w:color="000000" w:sz="8"/>
            </w:tcBorders>
            <w:vAlign w:val="center"/>
          </w:tcPr>
          <w:bookmarkStart w:name="2372" w:id="2370"/>
          <w:p>
            <w:pPr>
              <w:spacing w:after="0"/>
              <w:ind w:left="0"/>
              <w:jc w:val="center"/>
            </w:pPr>
            <w:r>
              <w:rPr>
                <w:rFonts w:ascii="Arial"/>
                <w:b w:val="false"/>
                <w:i w:val="false"/>
                <w:color w:val="000000"/>
                <w:sz w:val="15"/>
              </w:rPr>
              <w:t xml:space="preserve"> </w:t>
            </w:r>
          </w:p>
          <w:bookmarkEnd w:id="2370"/>
        </w:tc>
        <w:tc>
          <w:tcPr>
            <w:tcW w:w="649" w:type="dxa"/>
            <w:tcBorders>
              <w:top w:val="outset" w:color="000000" w:sz="8"/>
              <w:left w:val="outset" w:color="000000" w:sz="8"/>
              <w:bottom w:val="outset" w:color="000000" w:sz="8"/>
              <w:right w:val="outset" w:color="000000" w:sz="8"/>
            </w:tcBorders>
            <w:vAlign w:val="center"/>
          </w:tcPr>
          <w:bookmarkStart w:name="2373" w:id="2371"/>
          <w:p>
            <w:pPr>
              <w:spacing w:after="0"/>
              <w:ind w:left="0"/>
              <w:jc w:val="left"/>
            </w:pPr>
            <w:r>
              <w:rPr>
                <w:rFonts w:ascii="Arial"/>
                <w:b w:val="false"/>
                <w:i w:val="false"/>
                <w:color w:val="000000"/>
                <w:sz w:val="15"/>
              </w:rPr>
              <w:t>Надання пільг та субсидій населенню на придбання твердого та рідкого пічного побутового палива і скрапленого газу</w:t>
            </w:r>
          </w:p>
          <w:bookmarkEnd w:id="2371"/>
        </w:tc>
        <w:tc>
          <w:tcPr>
            <w:tcW w:w="1417" w:type="dxa"/>
            <w:tcBorders>
              <w:top w:val="outset" w:color="000000" w:sz="8"/>
              <w:left w:val="outset" w:color="000000" w:sz="8"/>
              <w:bottom w:val="outset" w:color="000000" w:sz="8"/>
              <w:right w:val="outset" w:color="000000" w:sz="8"/>
            </w:tcBorders>
            <w:vAlign w:val="center"/>
          </w:tcPr>
          <w:bookmarkStart w:name="2374" w:id="2372"/>
          <w:p>
            <w:pPr>
              <w:spacing w:after="0"/>
              <w:ind w:left="0"/>
              <w:jc w:val="center"/>
            </w:pPr>
            <w:r>
              <w:rPr>
                <w:rFonts w:ascii="Arial"/>
                <w:b w:val="false"/>
                <w:i w:val="false"/>
                <w:color w:val="000000"/>
                <w:sz w:val="15"/>
              </w:rPr>
              <w:t>233,10</w:t>
            </w:r>
          </w:p>
          <w:bookmarkEnd w:id="2372"/>
        </w:tc>
        <w:tc>
          <w:tcPr>
            <w:tcW w:w="1417" w:type="dxa"/>
            <w:tcBorders>
              <w:top w:val="outset" w:color="000000" w:sz="8"/>
              <w:left w:val="outset" w:color="000000" w:sz="8"/>
              <w:bottom w:val="outset" w:color="000000" w:sz="8"/>
              <w:right w:val="outset" w:color="000000" w:sz="8"/>
            </w:tcBorders>
            <w:vAlign w:val="center"/>
          </w:tcPr>
          <w:bookmarkStart w:name="2375" w:id="2373"/>
          <w:p>
            <w:pPr>
              <w:spacing w:after="0"/>
              <w:ind w:left="0"/>
              <w:jc w:val="center"/>
            </w:pPr>
            <w:r>
              <w:rPr>
                <w:rFonts w:ascii="Arial"/>
                <w:b w:val="false"/>
                <w:i w:val="false"/>
                <w:color w:val="000000"/>
                <w:sz w:val="15"/>
              </w:rPr>
              <w:t>233,10</w:t>
            </w:r>
          </w:p>
          <w:bookmarkEnd w:id="2373"/>
        </w:tc>
        <w:tc>
          <w:tcPr>
            <w:tcW w:w="1306" w:type="dxa"/>
            <w:tcBorders>
              <w:top w:val="outset" w:color="000000" w:sz="8"/>
              <w:left w:val="outset" w:color="000000" w:sz="8"/>
              <w:bottom w:val="outset" w:color="000000" w:sz="8"/>
              <w:right w:val="outset" w:color="000000" w:sz="8"/>
            </w:tcBorders>
            <w:vAlign w:val="center"/>
          </w:tcPr>
          <w:bookmarkStart w:name="2376" w:id="2374"/>
          <w:p>
            <w:pPr>
              <w:spacing w:after="0"/>
              <w:ind w:left="0"/>
              <w:jc w:val="center"/>
            </w:pPr>
            <w:r>
              <w:rPr>
                <w:rFonts w:ascii="Arial"/>
                <w:b w:val="false"/>
                <w:i w:val="false"/>
                <w:color w:val="000000"/>
                <w:sz w:val="15"/>
              </w:rPr>
              <w:t xml:space="preserve"> </w:t>
            </w:r>
          </w:p>
          <w:bookmarkEnd w:id="2374"/>
        </w:tc>
        <w:tc>
          <w:tcPr>
            <w:tcW w:w="1194" w:type="dxa"/>
            <w:tcBorders>
              <w:top w:val="outset" w:color="000000" w:sz="8"/>
              <w:left w:val="outset" w:color="000000" w:sz="8"/>
              <w:bottom w:val="outset" w:color="000000" w:sz="8"/>
              <w:right w:val="outset" w:color="000000" w:sz="8"/>
            </w:tcBorders>
            <w:vAlign w:val="center"/>
          </w:tcPr>
          <w:bookmarkStart w:name="2377" w:id="2375"/>
          <w:p>
            <w:pPr>
              <w:spacing w:after="0"/>
              <w:ind w:left="0"/>
              <w:jc w:val="center"/>
            </w:pPr>
            <w:r>
              <w:rPr>
                <w:rFonts w:ascii="Arial"/>
                <w:b w:val="false"/>
                <w:i w:val="false"/>
                <w:color w:val="000000"/>
                <w:sz w:val="15"/>
              </w:rPr>
              <w:t xml:space="preserve"> </w:t>
            </w:r>
          </w:p>
          <w:bookmarkEnd w:id="2375"/>
        </w:tc>
        <w:tc>
          <w:tcPr>
            <w:tcW w:w="1417" w:type="dxa"/>
            <w:tcBorders>
              <w:top w:val="outset" w:color="000000" w:sz="8"/>
              <w:left w:val="outset" w:color="000000" w:sz="8"/>
              <w:bottom w:val="outset" w:color="000000" w:sz="8"/>
              <w:right w:val="outset" w:color="000000" w:sz="8"/>
            </w:tcBorders>
            <w:vAlign w:val="center"/>
          </w:tcPr>
          <w:bookmarkStart w:name="2378" w:id="2376"/>
          <w:p>
            <w:pPr>
              <w:spacing w:after="0"/>
              <w:ind w:left="0"/>
              <w:jc w:val="center"/>
            </w:pPr>
            <w:r>
              <w:rPr>
                <w:rFonts w:ascii="Arial"/>
                <w:b w:val="false"/>
                <w:i w:val="false"/>
                <w:color w:val="000000"/>
                <w:sz w:val="15"/>
              </w:rPr>
              <w:t xml:space="preserve"> </w:t>
            </w:r>
          </w:p>
          <w:bookmarkEnd w:id="2376"/>
        </w:tc>
        <w:tc>
          <w:tcPr>
            <w:tcW w:w="1417" w:type="dxa"/>
            <w:tcBorders>
              <w:top w:val="outset" w:color="000000" w:sz="8"/>
              <w:left w:val="outset" w:color="000000" w:sz="8"/>
              <w:bottom w:val="outset" w:color="000000" w:sz="8"/>
              <w:right w:val="outset" w:color="000000" w:sz="8"/>
            </w:tcBorders>
            <w:vAlign w:val="center"/>
          </w:tcPr>
          <w:bookmarkStart w:name="2379" w:id="2377"/>
          <w:p>
            <w:pPr>
              <w:spacing w:after="0"/>
              <w:ind w:left="0"/>
              <w:jc w:val="center"/>
            </w:pPr>
            <w:r>
              <w:rPr>
                <w:rFonts w:ascii="Arial"/>
                <w:b w:val="false"/>
                <w:i w:val="false"/>
                <w:color w:val="000000"/>
                <w:sz w:val="15"/>
              </w:rPr>
              <w:t xml:space="preserve"> </w:t>
            </w:r>
          </w:p>
          <w:bookmarkEnd w:id="2377"/>
        </w:tc>
        <w:tc>
          <w:tcPr>
            <w:tcW w:w="1194" w:type="dxa"/>
            <w:tcBorders>
              <w:top w:val="outset" w:color="000000" w:sz="8"/>
              <w:left w:val="outset" w:color="000000" w:sz="8"/>
              <w:bottom w:val="outset" w:color="000000" w:sz="8"/>
              <w:right w:val="outset" w:color="000000" w:sz="8"/>
            </w:tcBorders>
            <w:vAlign w:val="center"/>
          </w:tcPr>
          <w:bookmarkStart w:name="2380" w:id="2378"/>
          <w:p>
            <w:pPr>
              <w:spacing w:after="0"/>
              <w:ind w:left="0"/>
              <w:jc w:val="center"/>
            </w:pPr>
            <w:r>
              <w:rPr>
                <w:rFonts w:ascii="Arial"/>
                <w:b w:val="false"/>
                <w:i w:val="false"/>
                <w:color w:val="000000"/>
                <w:sz w:val="15"/>
              </w:rPr>
              <w:t xml:space="preserve"> </w:t>
            </w:r>
          </w:p>
          <w:bookmarkEnd w:id="2378"/>
        </w:tc>
        <w:tc>
          <w:tcPr>
            <w:tcW w:w="1083" w:type="dxa"/>
            <w:tcBorders>
              <w:top w:val="outset" w:color="000000" w:sz="8"/>
              <w:left w:val="outset" w:color="000000" w:sz="8"/>
              <w:bottom w:val="outset" w:color="000000" w:sz="8"/>
              <w:right w:val="outset" w:color="000000" w:sz="8"/>
            </w:tcBorders>
            <w:vAlign w:val="center"/>
          </w:tcPr>
          <w:bookmarkStart w:name="2381" w:id="2379"/>
          <w:p>
            <w:pPr>
              <w:spacing w:after="0"/>
              <w:ind w:left="0"/>
              <w:jc w:val="center"/>
            </w:pPr>
            <w:r>
              <w:rPr>
                <w:rFonts w:ascii="Arial"/>
                <w:b w:val="false"/>
                <w:i w:val="false"/>
                <w:color w:val="000000"/>
                <w:sz w:val="15"/>
              </w:rPr>
              <w:t xml:space="preserve"> </w:t>
            </w:r>
          </w:p>
          <w:bookmarkEnd w:id="2379"/>
        </w:tc>
        <w:tc>
          <w:tcPr>
            <w:tcW w:w="1083" w:type="dxa"/>
            <w:tcBorders>
              <w:top w:val="outset" w:color="000000" w:sz="8"/>
              <w:left w:val="outset" w:color="000000" w:sz="8"/>
              <w:bottom w:val="outset" w:color="000000" w:sz="8"/>
              <w:right w:val="outset" w:color="000000" w:sz="8"/>
            </w:tcBorders>
            <w:vAlign w:val="center"/>
          </w:tcPr>
          <w:bookmarkStart w:name="2382" w:id="2380"/>
          <w:p>
            <w:pPr>
              <w:spacing w:after="0"/>
              <w:ind w:left="0"/>
              <w:jc w:val="center"/>
            </w:pPr>
            <w:r>
              <w:rPr>
                <w:rFonts w:ascii="Arial"/>
                <w:b w:val="false"/>
                <w:i w:val="false"/>
                <w:color w:val="000000"/>
                <w:sz w:val="15"/>
              </w:rPr>
              <w:t xml:space="preserve"> </w:t>
            </w:r>
          </w:p>
          <w:bookmarkEnd w:id="2380"/>
        </w:tc>
        <w:tc>
          <w:tcPr>
            <w:tcW w:w="1417" w:type="dxa"/>
            <w:tcBorders>
              <w:top w:val="outset" w:color="000000" w:sz="8"/>
              <w:left w:val="outset" w:color="000000" w:sz="8"/>
              <w:bottom w:val="outset" w:color="000000" w:sz="8"/>
              <w:right w:val="outset" w:color="000000" w:sz="8"/>
            </w:tcBorders>
            <w:vAlign w:val="center"/>
          </w:tcPr>
          <w:bookmarkStart w:name="2383" w:id="2381"/>
          <w:p>
            <w:pPr>
              <w:spacing w:after="0"/>
              <w:ind w:left="0"/>
              <w:jc w:val="center"/>
            </w:pPr>
            <w:r>
              <w:rPr>
                <w:rFonts w:ascii="Arial"/>
                <w:b w:val="false"/>
                <w:i w:val="false"/>
                <w:color w:val="000000"/>
                <w:sz w:val="15"/>
              </w:rPr>
              <w:t xml:space="preserve"> </w:t>
            </w:r>
          </w:p>
          <w:bookmarkEnd w:id="2381"/>
        </w:tc>
        <w:tc>
          <w:tcPr>
            <w:tcW w:w="1417" w:type="dxa"/>
            <w:tcBorders>
              <w:top w:val="outset" w:color="000000" w:sz="8"/>
              <w:left w:val="outset" w:color="000000" w:sz="8"/>
              <w:bottom w:val="outset" w:color="000000" w:sz="8"/>
              <w:right w:val="outset" w:color="000000" w:sz="8"/>
            </w:tcBorders>
            <w:vAlign w:val="center"/>
          </w:tcPr>
          <w:bookmarkStart w:name="2384" w:id="2382"/>
          <w:p>
            <w:pPr>
              <w:spacing w:after="0"/>
              <w:ind w:left="0"/>
              <w:jc w:val="center"/>
            </w:pPr>
            <w:r>
              <w:rPr>
                <w:rFonts w:ascii="Arial"/>
                <w:b w:val="false"/>
                <w:i w:val="false"/>
                <w:color w:val="000000"/>
                <w:sz w:val="15"/>
              </w:rPr>
              <w:t xml:space="preserve"> </w:t>
            </w:r>
          </w:p>
          <w:bookmarkEnd w:id="2382"/>
        </w:tc>
        <w:tc>
          <w:tcPr>
            <w:tcW w:w="1417" w:type="dxa"/>
            <w:tcBorders>
              <w:top w:val="outset" w:color="000000" w:sz="8"/>
              <w:left w:val="outset" w:color="000000" w:sz="8"/>
              <w:bottom w:val="outset" w:color="000000" w:sz="8"/>
              <w:right w:val="outset" w:color="000000" w:sz="8"/>
            </w:tcBorders>
            <w:vAlign w:val="center"/>
          </w:tcPr>
          <w:bookmarkStart w:name="2385" w:id="2383"/>
          <w:p>
            <w:pPr>
              <w:spacing w:after="0"/>
              <w:ind w:left="0"/>
              <w:jc w:val="center"/>
            </w:pPr>
            <w:r>
              <w:rPr>
                <w:rFonts w:ascii="Arial"/>
                <w:b w:val="false"/>
                <w:i w:val="false"/>
                <w:color w:val="000000"/>
                <w:sz w:val="15"/>
              </w:rPr>
              <w:t>233,10</w:t>
            </w:r>
          </w:p>
          <w:bookmarkEnd w:id="23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86" w:id="2384"/>
          <w:p>
            <w:pPr>
              <w:spacing w:after="0"/>
              <w:ind w:left="0"/>
              <w:jc w:val="center"/>
            </w:pPr>
            <w:r>
              <w:rPr>
                <w:rFonts w:ascii="Arial"/>
                <w:b w:val="false"/>
                <w:i/>
                <w:color w:val="000000"/>
                <w:sz w:val="15"/>
              </w:rPr>
              <w:t>0813021</w:t>
            </w:r>
          </w:p>
          <w:bookmarkEnd w:id="2384"/>
        </w:tc>
        <w:tc>
          <w:tcPr>
            <w:tcW w:w="805" w:type="dxa"/>
            <w:tcBorders>
              <w:top w:val="outset" w:color="000000" w:sz="8"/>
              <w:left w:val="outset" w:color="000000" w:sz="8"/>
              <w:bottom w:val="outset" w:color="000000" w:sz="8"/>
              <w:right w:val="outset" w:color="000000" w:sz="8"/>
            </w:tcBorders>
            <w:vAlign w:val="center"/>
          </w:tcPr>
          <w:bookmarkStart w:name="2387" w:id="2385"/>
          <w:p>
            <w:pPr>
              <w:spacing w:after="0"/>
              <w:ind w:left="0"/>
              <w:jc w:val="center"/>
            </w:pPr>
            <w:r>
              <w:rPr>
                <w:rFonts w:ascii="Arial"/>
                <w:b w:val="false"/>
                <w:i/>
                <w:color w:val="000000"/>
                <w:sz w:val="15"/>
              </w:rPr>
              <w:t>3021</w:t>
            </w:r>
          </w:p>
          <w:bookmarkEnd w:id="2385"/>
        </w:tc>
        <w:tc>
          <w:tcPr>
            <w:tcW w:w="805" w:type="dxa"/>
            <w:tcBorders>
              <w:top w:val="outset" w:color="000000" w:sz="8"/>
              <w:left w:val="outset" w:color="000000" w:sz="8"/>
              <w:bottom w:val="outset" w:color="000000" w:sz="8"/>
              <w:right w:val="outset" w:color="000000" w:sz="8"/>
            </w:tcBorders>
            <w:vAlign w:val="center"/>
          </w:tcPr>
          <w:bookmarkStart w:name="2388" w:id="2386"/>
          <w:p>
            <w:pPr>
              <w:spacing w:after="0"/>
              <w:ind w:left="0"/>
              <w:jc w:val="center"/>
            </w:pPr>
            <w:r>
              <w:rPr>
                <w:rFonts w:ascii="Arial"/>
                <w:b w:val="false"/>
                <w:i/>
                <w:color w:val="000000"/>
                <w:sz w:val="15"/>
              </w:rPr>
              <w:t>1030</w:t>
            </w:r>
          </w:p>
          <w:bookmarkEnd w:id="2386"/>
        </w:tc>
        <w:tc>
          <w:tcPr>
            <w:tcW w:w="649" w:type="dxa"/>
            <w:tcBorders>
              <w:top w:val="outset" w:color="000000" w:sz="8"/>
              <w:left w:val="outset" w:color="000000" w:sz="8"/>
              <w:bottom w:val="outset" w:color="000000" w:sz="8"/>
              <w:right w:val="outset" w:color="000000" w:sz="8"/>
            </w:tcBorders>
            <w:vAlign w:val="center"/>
          </w:tcPr>
          <w:bookmarkStart w:name="2389" w:id="2387"/>
          <w:p>
            <w:pPr>
              <w:spacing w:after="0"/>
              <w:ind w:left="0"/>
              <w:jc w:val="left"/>
            </w:pPr>
            <w:r>
              <w:rPr>
                <w:rFonts w:ascii="Arial"/>
                <w:b w:val="false"/>
                <w:i/>
                <w:color w:val="000000"/>
                <w:sz w:val="15"/>
              </w:rPr>
              <w:t>Надання пільг на придбання твердого та рідкого пічного побутового палива і скрапленого газу окремим категоріям громадян відповідно до законодавства</w:t>
            </w:r>
          </w:p>
          <w:bookmarkEnd w:id="2387"/>
        </w:tc>
        <w:tc>
          <w:tcPr>
            <w:tcW w:w="1417" w:type="dxa"/>
            <w:tcBorders>
              <w:top w:val="outset" w:color="000000" w:sz="8"/>
              <w:left w:val="outset" w:color="000000" w:sz="8"/>
              <w:bottom w:val="outset" w:color="000000" w:sz="8"/>
              <w:right w:val="outset" w:color="000000" w:sz="8"/>
            </w:tcBorders>
            <w:vAlign w:val="center"/>
          </w:tcPr>
          <w:bookmarkStart w:name="2390" w:id="2388"/>
          <w:p>
            <w:pPr>
              <w:spacing w:after="0"/>
              <w:ind w:left="0"/>
              <w:jc w:val="center"/>
            </w:pPr>
            <w:r>
              <w:rPr>
                <w:rFonts w:ascii="Arial"/>
                <w:b w:val="false"/>
                <w:i/>
                <w:color w:val="000000"/>
                <w:sz w:val="15"/>
              </w:rPr>
              <w:t>121,60</w:t>
            </w:r>
          </w:p>
          <w:bookmarkEnd w:id="2388"/>
        </w:tc>
        <w:tc>
          <w:tcPr>
            <w:tcW w:w="1417" w:type="dxa"/>
            <w:tcBorders>
              <w:top w:val="outset" w:color="000000" w:sz="8"/>
              <w:left w:val="outset" w:color="000000" w:sz="8"/>
              <w:bottom w:val="outset" w:color="000000" w:sz="8"/>
              <w:right w:val="outset" w:color="000000" w:sz="8"/>
            </w:tcBorders>
            <w:vAlign w:val="center"/>
          </w:tcPr>
          <w:bookmarkStart w:name="2391" w:id="2389"/>
          <w:p>
            <w:pPr>
              <w:spacing w:after="0"/>
              <w:ind w:left="0"/>
              <w:jc w:val="center"/>
            </w:pPr>
            <w:r>
              <w:rPr>
                <w:rFonts w:ascii="Arial"/>
                <w:b w:val="false"/>
                <w:i/>
                <w:color w:val="000000"/>
                <w:sz w:val="15"/>
              </w:rPr>
              <w:t>121,60</w:t>
            </w:r>
          </w:p>
          <w:bookmarkEnd w:id="2389"/>
        </w:tc>
        <w:tc>
          <w:tcPr>
            <w:tcW w:w="1306" w:type="dxa"/>
            <w:tcBorders>
              <w:top w:val="outset" w:color="000000" w:sz="8"/>
              <w:left w:val="outset" w:color="000000" w:sz="8"/>
              <w:bottom w:val="outset" w:color="000000" w:sz="8"/>
              <w:right w:val="outset" w:color="000000" w:sz="8"/>
            </w:tcBorders>
            <w:vAlign w:val="center"/>
          </w:tcPr>
          <w:bookmarkStart w:name="2392" w:id="2390"/>
          <w:p>
            <w:pPr>
              <w:spacing w:after="0"/>
              <w:ind w:left="0"/>
              <w:jc w:val="center"/>
            </w:pPr>
            <w:r>
              <w:rPr>
                <w:rFonts w:ascii="Arial"/>
                <w:b w:val="false"/>
                <w:i w:val="false"/>
                <w:color w:val="000000"/>
                <w:sz w:val="15"/>
              </w:rPr>
              <w:t xml:space="preserve"> </w:t>
            </w:r>
          </w:p>
          <w:bookmarkEnd w:id="2390"/>
        </w:tc>
        <w:tc>
          <w:tcPr>
            <w:tcW w:w="1194" w:type="dxa"/>
            <w:tcBorders>
              <w:top w:val="outset" w:color="000000" w:sz="8"/>
              <w:left w:val="outset" w:color="000000" w:sz="8"/>
              <w:bottom w:val="outset" w:color="000000" w:sz="8"/>
              <w:right w:val="outset" w:color="000000" w:sz="8"/>
            </w:tcBorders>
            <w:vAlign w:val="center"/>
          </w:tcPr>
          <w:bookmarkStart w:name="2393" w:id="2391"/>
          <w:p>
            <w:pPr>
              <w:spacing w:after="0"/>
              <w:ind w:left="0"/>
              <w:jc w:val="center"/>
            </w:pPr>
            <w:r>
              <w:rPr>
                <w:rFonts w:ascii="Arial"/>
                <w:b w:val="false"/>
                <w:i w:val="false"/>
                <w:color w:val="000000"/>
                <w:sz w:val="15"/>
              </w:rPr>
              <w:t xml:space="preserve"> </w:t>
            </w:r>
          </w:p>
          <w:bookmarkEnd w:id="2391"/>
        </w:tc>
        <w:tc>
          <w:tcPr>
            <w:tcW w:w="1417" w:type="dxa"/>
            <w:tcBorders>
              <w:top w:val="outset" w:color="000000" w:sz="8"/>
              <w:left w:val="outset" w:color="000000" w:sz="8"/>
              <w:bottom w:val="outset" w:color="000000" w:sz="8"/>
              <w:right w:val="outset" w:color="000000" w:sz="8"/>
            </w:tcBorders>
            <w:vAlign w:val="center"/>
          </w:tcPr>
          <w:bookmarkStart w:name="2394" w:id="2392"/>
          <w:p>
            <w:pPr>
              <w:spacing w:after="0"/>
              <w:ind w:left="0"/>
              <w:jc w:val="center"/>
            </w:pPr>
            <w:r>
              <w:rPr>
                <w:rFonts w:ascii="Arial"/>
                <w:b w:val="false"/>
                <w:i w:val="false"/>
                <w:color w:val="000000"/>
                <w:sz w:val="15"/>
              </w:rPr>
              <w:t xml:space="preserve"> </w:t>
            </w:r>
          </w:p>
          <w:bookmarkEnd w:id="2392"/>
        </w:tc>
        <w:tc>
          <w:tcPr>
            <w:tcW w:w="1417" w:type="dxa"/>
            <w:tcBorders>
              <w:top w:val="outset" w:color="000000" w:sz="8"/>
              <w:left w:val="outset" w:color="000000" w:sz="8"/>
              <w:bottom w:val="outset" w:color="000000" w:sz="8"/>
              <w:right w:val="outset" w:color="000000" w:sz="8"/>
            </w:tcBorders>
            <w:vAlign w:val="center"/>
          </w:tcPr>
          <w:bookmarkStart w:name="2395" w:id="2393"/>
          <w:p>
            <w:pPr>
              <w:spacing w:after="0"/>
              <w:ind w:left="0"/>
              <w:jc w:val="center"/>
            </w:pPr>
            <w:r>
              <w:rPr>
                <w:rFonts w:ascii="Arial"/>
                <w:b w:val="false"/>
                <w:i w:val="false"/>
                <w:color w:val="000000"/>
                <w:sz w:val="15"/>
              </w:rPr>
              <w:t xml:space="preserve"> </w:t>
            </w:r>
          </w:p>
          <w:bookmarkEnd w:id="2393"/>
        </w:tc>
        <w:tc>
          <w:tcPr>
            <w:tcW w:w="1194" w:type="dxa"/>
            <w:tcBorders>
              <w:top w:val="outset" w:color="000000" w:sz="8"/>
              <w:left w:val="outset" w:color="000000" w:sz="8"/>
              <w:bottom w:val="outset" w:color="000000" w:sz="8"/>
              <w:right w:val="outset" w:color="000000" w:sz="8"/>
            </w:tcBorders>
            <w:vAlign w:val="center"/>
          </w:tcPr>
          <w:bookmarkStart w:name="2396" w:id="2394"/>
          <w:p>
            <w:pPr>
              <w:spacing w:after="0"/>
              <w:ind w:left="0"/>
              <w:jc w:val="center"/>
            </w:pPr>
            <w:r>
              <w:rPr>
                <w:rFonts w:ascii="Arial"/>
                <w:b w:val="false"/>
                <w:i w:val="false"/>
                <w:color w:val="000000"/>
                <w:sz w:val="15"/>
              </w:rPr>
              <w:t xml:space="preserve"> </w:t>
            </w:r>
          </w:p>
          <w:bookmarkEnd w:id="2394"/>
        </w:tc>
        <w:tc>
          <w:tcPr>
            <w:tcW w:w="1083" w:type="dxa"/>
            <w:tcBorders>
              <w:top w:val="outset" w:color="000000" w:sz="8"/>
              <w:left w:val="outset" w:color="000000" w:sz="8"/>
              <w:bottom w:val="outset" w:color="000000" w:sz="8"/>
              <w:right w:val="outset" w:color="000000" w:sz="8"/>
            </w:tcBorders>
            <w:vAlign w:val="center"/>
          </w:tcPr>
          <w:bookmarkStart w:name="2397" w:id="2395"/>
          <w:p>
            <w:pPr>
              <w:spacing w:after="0"/>
              <w:ind w:left="0"/>
              <w:jc w:val="center"/>
            </w:pPr>
            <w:r>
              <w:rPr>
                <w:rFonts w:ascii="Arial"/>
                <w:b w:val="false"/>
                <w:i w:val="false"/>
                <w:color w:val="000000"/>
                <w:sz w:val="15"/>
              </w:rPr>
              <w:t xml:space="preserve"> </w:t>
            </w:r>
          </w:p>
          <w:bookmarkEnd w:id="2395"/>
        </w:tc>
        <w:tc>
          <w:tcPr>
            <w:tcW w:w="1083" w:type="dxa"/>
            <w:tcBorders>
              <w:top w:val="outset" w:color="000000" w:sz="8"/>
              <w:left w:val="outset" w:color="000000" w:sz="8"/>
              <w:bottom w:val="outset" w:color="000000" w:sz="8"/>
              <w:right w:val="outset" w:color="000000" w:sz="8"/>
            </w:tcBorders>
            <w:vAlign w:val="center"/>
          </w:tcPr>
          <w:bookmarkStart w:name="2398" w:id="2396"/>
          <w:p>
            <w:pPr>
              <w:spacing w:after="0"/>
              <w:ind w:left="0"/>
              <w:jc w:val="center"/>
            </w:pPr>
            <w:r>
              <w:rPr>
                <w:rFonts w:ascii="Arial"/>
                <w:b w:val="false"/>
                <w:i w:val="false"/>
                <w:color w:val="000000"/>
                <w:sz w:val="15"/>
              </w:rPr>
              <w:t xml:space="preserve"> </w:t>
            </w:r>
          </w:p>
          <w:bookmarkEnd w:id="2396"/>
        </w:tc>
        <w:tc>
          <w:tcPr>
            <w:tcW w:w="1417" w:type="dxa"/>
            <w:tcBorders>
              <w:top w:val="outset" w:color="000000" w:sz="8"/>
              <w:left w:val="outset" w:color="000000" w:sz="8"/>
              <w:bottom w:val="outset" w:color="000000" w:sz="8"/>
              <w:right w:val="outset" w:color="000000" w:sz="8"/>
            </w:tcBorders>
            <w:vAlign w:val="center"/>
          </w:tcPr>
          <w:bookmarkStart w:name="2399" w:id="2397"/>
          <w:p>
            <w:pPr>
              <w:spacing w:after="0"/>
              <w:ind w:left="0"/>
              <w:jc w:val="center"/>
            </w:pPr>
            <w:r>
              <w:rPr>
                <w:rFonts w:ascii="Arial"/>
                <w:b w:val="false"/>
                <w:i w:val="false"/>
                <w:color w:val="000000"/>
                <w:sz w:val="15"/>
              </w:rPr>
              <w:t xml:space="preserve"> </w:t>
            </w:r>
          </w:p>
          <w:bookmarkEnd w:id="2397"/>
        </w:tc>
        <w:tc>
          <w:tcPr>
            <w:tcW w:w="1417" w:type="dxa"/>
            <w:tcBorders>
              <w:top w:val="outset" w:color="000000" w:sz="8"/>
              <w:left w:val="outset" w:color="000000" w:sz="8"/>
              <w:bottom w:val="outset" w:color="000000" w:sz="8"/>
              <w:right w:val="outset" w:color="000000" w:sz="8"/>
            </w:tcBorders>
            <w:vAlign w:val="center"/>
          </w:tcPr>
          <w:bookmarkStart w:name="2400" w:id="2398"/>
          <w:p>
            <w:pPr>
              <w:spacing w:after="0"/>
              <w:ind w:left="0"/>
              <w:jc w:val="center"/>
            </w:pPr>
            <w:r>
              <w:rPr>
                <w:rFonts w:ascii="Arial"/>
                <w:b w:val="false"/>
                <w:i w:val="false"/>
                <w:color w:val="000000"/>
                <w:sz w:val="15"/>
              </w:rPr>
              <w:t xml:space="preserve"> </w:t>
            </w:r>
          </w:p>
          <w:bookmarkEnd w:id="2398"/>
        </w:tc>
        <w:tc>
          <w:tcPr>
            <w:tcW w:w="1417" w:type="dxa"/>
            <w:tcBorders>
              <w:top w:val="outset" w:color="000000" w:sz="8"/>
              <w:left w:val="outset" w:color="000000" w:sz="8"/>
              <w:bottom w:val="outset" w:color="000000" w:sz="8"/>
              <w:right w:val="outset" w:color="000000" w:sz="8"/>
            </w:tcBorders>
            <w:vAlign w:val="center"/>
          </w:tcPr>
          <w:bookmarkStart w:name="2401" w:id="2399"/>
          <w:p>
            <w:pPr>
              <w:spacing w:after="0"/>
              <w:ind w:left="0"/>
              <w:jc w:val="center"/>
            </w:pPr>
            <w:r>
              <w:rPr>
                <w:rFonts w:ascii="Arial"/>
                <w:b w:val="false"/>
                <w:i/>
                <w:color w:val="000000"/>
                <w:sz w:val="15"/>
              </w:rPr>
              <w:t>121,60</w:t>
            </w:r>
          </w:p>
          <w:bookmarkEnd w:id="23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402" w:id="2400"/>
          <w:p>
            <w:pPr>
              <w:spacing w:after="0"/>
              <w:ind w:left="0"/>
              <w:jc w:val="center"/>
            </w:pPr>
            <w:r>
              <w:rPr>
                <w:rFonts w:ascii="Arial"/>
                <w:b w:val="false"/>
                <w:i/>
                <w:color w:val="000000"/>
                <w:sz w:val="15"/>
              </w:rPr>
              <w:t>0813022</w:t>
            </w:r>
          </w:p>
          <w:bookmarkEnd w:id="2400"/>
        </w:tc>
        <w:tc>
          <w:tcPr>
            <w:tcW w:w="805" w:type="dxa"/>
            <w:tcBorders>
              <w:top w:val="outset" w:color="000000" w:sz="8"/>
              <w:left w:val="outset" w:color="000000" w:sz="8"/>
              <w:bottom w:val="outset" w:color="000000" w:sz="8"/>
              <w:right w:val="outset" w:color="000000" w:sz="8"/>
            </w:tcBorders>
            <w:vAlign w:val="center"/>
          </w:tcPr>
          <w:bookmarkStart w:name="2403" w:id="2401"/>
          <w:p>
            <w:pPr>
              <w:spacing w:after="0"/>
              <w:ind w:left="0"/>
              <w:jc w:val="center"/>
            </w:pPr>
            <w:r>
              <w:rPr>
                <w:rFonts w:ascii="Arial"/>
                <w:b w:val="false"/>
                <w:i/>
                <w:color w:val="000000"/>
                <w:sz w:val="15"/>
              </w:rPr>
              <w:t>3022</w:t>
            </w:r>
          </w:p>
          <w:bookmarkEnd w:id="2401"/>
        </w:tc>
        <w:tc>
          <w:tcPr>
            <w:tcW w:w="805" w:type="dxa"/>
            <w:tcBorders>
              <w:top w:val="outset" w:color="000000" w:sz="8"/>
              <w:left w:val="outset" w:color="000000" w:sz="8"/>
              <w:bottom w:val="outset" w:color="000000" w:sz="8"/>
              <w:right w:val="outset" w:color="000000" w:sz="8"/>
            </w:tcBorders>
            <w:vAlign w:val="center"/>
          </w:tcPr>
          <w:bookmarkStart w:name="2404" w:id="2402"/>
          <w:p>
            <w:pPr>
              <w:spacing w:after="0"/>
              <w:ind w:left="0"/>
              <w:jc w:val="center"/>
            </w:pPr>
            <w:r>
              <w:rPr>
                <w:rFonts w:ascii="Arial"/>
                <w:b w:val="false"/>
                <w:i/>
                <w:color w:val="000000"/>
                <w:sz w:val="15"/>
              </w:rPr>
              <w:t>1060</w:t>
            </w:r>
          </w:p>
          <w:bookmarkEnd w:id="2402"/>
        </w:tc>
        <w:tc>
          <w:tcPr>
            <w:tcW w:w="649" w:type="dxa"/>
            <w:tcBorders>
              <w:top w:val="outset" w:color="000000" w:sz="8"/>
              <w:left w:val="outset" w:color="000000" w:sz="8"/>
              <w:bottom w:val="outset" w:color="000000" w:sz="8"/>
              <w:right w:val="outset" w:color="000000" w:sz="8"/>
            </w:tcBorders>
            <w:vAlign w:val="center"/>
          </w:tcPr>
          <w:bookmarkStart w:name="2405" w:id="2403"/>
          <w:p>
            <w:pPr>
              <w:spacing w:after="0"/>
              <w:ind w:left="0"/>
              <w:jc w:val="left"/>
            </w:pPr>
            <w:r>
              <w:rPr>
                <w:rFonts w:ascii="Arial"/>
                <w:b w:val="false"/>
                <w:i/>
                <w:color w:val="000000"/>
                <w:sz w:val="15"/>
              </w:rPr>
              <w:t>Надання субсидій населенню для відшкодування витрат на придбання твердого та рідкого пічного побутового палива і скрапленого газу</w:t>
            </w:r>
          </w:p>
          <w:bookmarkEnd w:id="2403"/>
        </w:tc>
        <w:tc>
          <w:tcPr>
            <w:tcW w:w="1417" w:type="dxa"/>
            <w:tcBorders>
              <w:top w:val="outset" w:color="000000" w:sz="8"/>
              <w:left w:val="outset" w:color="000000" w:sz="8"/>
              <w:bottom w:val="outset" w:color="000000" w:sz="8"/>
              <w:right w:val="outset" w:color="000000" w:sz="8"/>
            </w:tcBorders>
            <w:vAlign w:val="center"/>
          </w:tcPr>
          <w:bookmarkStart w:name="2406" w:id="2404"/>
          <w:p>
            <w:pPr>
              <w:spacing w:after="0"/>
              <w:ind w:left="0"/>
              <w:jc w:val="center"/>
            </w:pPr>
            <w:r>
              <w:rPr>
                <w:rFonts w:ascii="Arial"/>
                <w:b w:val="false"/>
                <w:i/>
                <w:color w:val="000000"/>
                <w:sz w:val="15"/>
              </w:rPr>
              <w:t>111,50</w:t>
            </w:r>
          </w:p>
          <w:bookmarkEnd w:id="2404"/>
        </w:tc>
        <w:tc>
          <w:tcPr>
            <w:tcW w:w="1417" w:type="dxa"/>
            <w:tcBorders>
              <w:top w:val="outset" w:color="000000" w:sz="8"/>
              <w:left w:val="outset" w:color="000000" w:sz="8"/>
              <w:bottom w:val="outset" w:color="000000" w:sz="8"/>
              <w:right w:val="outset" w:color="000000" w:sz="8"/>
            </w:tcBorders>
            <w:vAlign w:val="center"/>
          </w:tcPr>
          <w:bookmarkStart w:name="2407" w:id="2405"/>
          <w:p>
            <w:pPr>
              <w:spacing w:after="0"/>
              <w:ind w:left="0"/>
              <w:jc w:val="center"/>
            </w:pPr>
            <w:r>
              <w:rPr>
                <w:rFonts w:ascii="Arial"/>
                <w:b w:val="false"/>
                <w:i/>
                <w:color w:val="000000"/>
                <w:sz w:val="15"/>
              </w:rPr>
              <w:t>111,50</w:t>
            </w:r>
          </w:p>
          <w:bookmarkEnd w:id="2405"/>
        </w:tc>
        <w:tc>
          <w:tcPr>
            <w:tcW w:w="1306" w:type="dxa"/>
            <w:tcBorders>
              <w:top w:val="outset" w:color="000000" w:sz="8"/>
              <w:left w:val="outset" w:color="000000" w:sz="8"/>
              <w:bottom w:val="outset" w:color="000000" w:sz="8"/>
              <w:right w:val="outset" w:color="000000" w:sz="8"/>
            </w:tcBorders>
            <w:vAlign w:val="center"/>
          </w:tcPr>
          <w:bookmarkStart w:name="2408" w:id="2406"/>
          <w:p>
            <w:pPr>
              <w:spacing w:after="0"/>
              <w:ind w:left="0"/>
              <w:jc w:val="center"/>
            </w:pPr>
            <w:r>
              <w:rPr>
                <w:rFonts w:ascii="Arial"/>
                <w:b w:val="false"/>
                <w:i w:val="false"/>
                <w:color w:val="000000"/>
                <w:sz w:val="15"/>
              </w:rPr>
              <w:t xml:space="preserve"> </w:t>
            </w:r>
          </w:p>
          <w:bookmarkEnd w:id="2406"/>
        </w:tc>
        <w:tc>
          <w:tcPr>
            <w:tcW w:w="1194" w:type="dxa"/>
            <w:tcBorders>
              <w:top w:val="outset" w:color="000000" w:sz="8"/>
              <w:left w:val="outset" w:color="000000" w:sz="8"/>
              <w:bottom w:val="outset" w:color="000000" w:sz="8"/>
              <w:right w:val="outset" w:color="000000" w:sz="8"/>
            </w:tcBorders>
            <w:vAlign w:val="center"/>
          </w:tcPr>
          <w:bookmarkStart w:name="2409" w:id="2407"/>
          <w:p>
            <w:pPr>
              <w:spacing w:after="0"/>
              <w:ind w:left="0"/>
              <w:jc w:val="center"/>
            </w:pPr>
            <w:r>
              <w:rPr>
                <w:rFonts w:ascii="Arial"/>
                <w:b w:val="false"/>
                <w:i w:val="false"/>
                <w:color w:val="000000"/>
                <w:sz w:val="15"/>
              </w:rPr>
              <w:t xml:space="preserve"> </w:t>
            </w:r>
          </w:p>
          <w:bookmarkEnd w:id="2407"/>
        </w:tc>
        <w:tc>
          <w:tcPr>
            <w:tcW w:w="1417" w:type="dxa"/>
            <w:tcBorders>
              <w:top w:val="outset" w:color="000000" w:sz="8"/>
              <w:left w:val="outset" w:color="000000" w:sz="8"/>
              <w:bottom w:val="outset" w:color="000000" w:sz="8"/>
              <w:right w:val="outset" w:color="000000" w:sz="8"/>
            </w:tcBorders>
            <w:vAlign w:val="center"/>
          </w:tcPr>
          <w:bookmarkStart w:name="2410" w:id="2408"/>
          <w:p>
            <w:pPr>
              <w:spacing w:after="0"/>
              <w:ind w:left="0"/>
              <w:jc w:val="center"/>
            </w:pPr>
            <w:r>
              <w:rPr>
                <w:rFonts w:ascii="Arial"/>
                <w:b w:val="false"/>
                <w:i w:val="false"/>
                <w:color w:val="000000"/>
                <w:sz w:val="15"/>
              </w:rPr>
              <w:t xml:space="preserve"> </w:t>
            </w:r>
          </w:p>
          <w:bookmarkEnd w:id="2408"/>
        </w:tc>
        <w:tc>
          <w:tcPr>
            <w:tcW w:w="1417" w:type="dxa"/>
            <w:tcBorders>
              <w:top w:val="outset" w:color="000000" w:sz="8"/>
              <w:left w:val="outset" w:color="000000" w:sz="8"/>
              <w:bottom w:val="outset" w:color="000000" w:sz="8"/>
              <w:right w:val="outset" w:color="000000" w:sz="8"/>
            </w:tcBorders>
            <w:vAlign w:val="center"/>
          </w:tcPr>
          <w:bookmarkStart w:name="2411" w:id="2409"/>
          <w:p>
            <w:pPr>
              <w:spacing w:after="0"/>
              <w:ind w:left="0"/>
              <w:jc w:val="center"/>
            </w:pPr>
            <w:r>
              <w:rPr>
                <w:rFonts w:ascii="Arial"/>
                <w:b w:val="false"/>
                <w:i w:val="false"/>
                <w:color w:val="000000"/>
                <w:sz w:val="15"/>
              </w:rPr>
              <w:t xml:space="preserve"> </w:t>
            </w:r>
          </w:p>
          <w:bookmarkEnd w:id="2409"/>
        </w:tc>
        <w:tc>
          <w:tcPr>
            <w:tcW w:w="1194" w:type="dxa"/>
            <w:tcBorders>
              <w:top w:val="outset" w:color="000000" w:sz="8"/>
              <w:left w:val="outset" w:color="000000" w:sz="8"/>
              <w:bottom w:val="outset" w:color="000000" w:sz="8"/>
              <w:right w:val="outset" w:color="000000" w:sz="8"/>
            </w:tcBorders>
            <w:vAlign w:val="center"/>
          </w:tcPr>
          <w:bookmarkStart w:name="2412" w:id="2410"/>
          <w:p>
            <w:pPr>
              <w:spacing w:after="0"/>
              <w:ind w:left="0"/>
              <w:jc w:val="center"/>
            </w:pPr>
            <w:r>
              <w:rPr>
                <w:rFonts w:ascii="Arial"/>
                <w:b w:val="false"/>
                <w:i w:val="false"/>
                <w:color w:val="000000"/>
                <w:sz w:val="15"/>
              </w:rPr>
              <w:t xml:space="preserve"> </w:t>
            </w:r>
          </w:p>
          <w:bookmarkEnd w:id="2410"/>
        </w:tc>
        <w:tc>
          <w:tcPr>
            <w:tcW w:w="1083" w:type="dxa"/>
            <w:tcBorders>
              <w:top w:val="outset" w:color="000000" w:sz="8"/>
              <w:left w:val="outset" w:color="000000" w:sz="8"/>
              <w:bottom w:val="outset" w:color="000000" w:sz="8"/>
              <w:right w:val="outset" w:color="000000" w:sz="8"/>
            </w:tcBorders>
            <w:vAlign w:val="center"/>
          </w:tcPr>
          <w:bookmarkStart w:name="2413" w:id="2411"/>
          <w:p>
            <w:pPr>
              <w:spacing w:after="0"/>
              <w:ind w:left="0"/>
              <w:jc w:val="center"/>
            </w:pPr>
            <w:r>
              <w:rPr>
                <w:rFonts w:ascii="Arial"/>
                <w:b w:val="false"/>
                <w:i w:val="false"/>
                <w:color w:val="000000"/>
                <w:sz w:val="15"/>
              </w:rPr>
              <w:t xml:space="preserve"> </w:t>
            </w:r>
          </w:p>
          <w:bookmarkEnd w:id="2411"/>
        </w:tc>
        <w:tc>
          <w:tcPr>
            <w:tcW w:w="1083" w:type="dxa"/>
            <w:tcBorders>
              <w:top w:val="outset" w:color="000000" w:sz="8"/>
              <w:left w:val="outset" w:color="000000" w:sz="8"/>
              <w:bottom w:val="outset" w:color="000000" w:sz="8"/>
              <w:right w:val="outset" w:color="000000" w:sz="8"/>
            </w:tcBorders>
            <w:vAlign w:val="center"/>
          </w:tcPr>
          <w:bookmarkStart w:name="2414" w:id="2412"/>
          <w:p>
            <w:pPr>
              <w:spacing w:after="0"/>
              <w:ind w:left="0"/>
              <w:jc w:val="center"/>
            </w:pPr>
            <w:r>
              <w:rPr>
                <w:rFonts w:ascii="Arial"/>
                <w:b w:val="false"/>
                <w:i w:val="false"/>
                <w:color w:val="000000"/>
                <w:sz w:val="15"/>
              </w:rPr>
              <w:t xml:space="preserve"> </w:t>
            </w:r>
          </w:p>
          <w:bookmarkEnd w:id="2412"/>
        </w:tc>
        <w:tc>
          <w:tcPr>
            <w:tcW w:w="1417" w:type="dxa"/>
            <w:tcBorders>
              <w:top w:val="outset" w:color="000000" w:sz="8"/>
              <w:left w:val="outset" w:color="000000" w:sz="8"/>
              <w:bottom w:val="outset" w:color="000000" w:sz="8"/>
              <w:right w:val="outset" w:color="000000" w:sz="8"/>
            </w:tcBorders>
            <w:vAlign w:val="center"/>
          </w:tcPr>
          <w:bookmarkStart w:name="2415" w:id="2413"/>
          <w:p>
            <w:pPr>
              <w:spacing w:after="0"/>
              <w:ind w:left="0"/>
              <w:jc w:val="center"/>
            </w:pPr>
            <w:r>
              <w:rPr>
                <w:rFonts w:ascii="Arial"/>
                <w:b w:val="false"/>
                <w:i w:val="false"/>
                <w:color w:val="000000"/>
                <w:sz w:val="15"/>
              </w:rPr>
              <w:t xml:space="preserve"> </w:t>
            </w:r>
          </w:p>
          <w:bookmarkEnd w:id="2413"/>
        </w:tc>
        <w:tc>
          <w:tcPr>
            <w:tcW w:w="1417" w:type="dxa"/>
            <w:tcBorders>
              <w:top w:val="outset" w:color="000000" w:sz="8"/>
              <w:left w:val="outset" w:color="000000" w:sz="8"/>
              <w:bottom w:val="outset" w:color="000000" w:sz="8"/>
              <w:right w:val="outset" w:color="000000" w:sz="8"/>
            </w:tcBorders>
            <w:vAlign w:val="center"/>
          </w:tcPr>
          <w:bookmarkStart w:name="2416" w:id="2414"/>
          <w:p>
            <w:pPr>
              <w:spacing w:after="0"/>
              <w:ind w:left="0"/>
              <w:jc w:val="center"/>
            </w:pPr>
            <w:r>
              <w:rPr>
                <w:rFonts w:ascii="Arial"/>
                <w:b w:val="false"/>
                <w:i w:val="false"/>
                <w:color w:val="000000"/>
                <w:sz w:val="15"/>
              </w:rPr>
              <w:t xml:space="preserve"> </w:t>
            </w:r>
          </w:p>
          <w:bookmarkEnd w:id="2414"/>
        </w:tc>
        <w:tc>
          <w:tcPr>
            <w:tcW w:w="1417" w:type="dxa"/>
            <w:tcBorders>
              <w:top w:val="outset" w:color="000000" w:sz="8"/>
              <w:left w:val="outset" w:color="000000" w:sz="8"/>
              <w:bottom w:val="outset" w:color="000000" w:sz="8"/>
              <w:right w:val="outset" w:color="000000" w:sz="8"/>
            </w:tcBorders>
            <w:vAlign w:val="center"/>
          </w:tcPr>
          <w:bookmarkStart w:name="2417" w:id="2415"/>
          <w:p>
            <w:pPr>
              <w:spacing w:after="0"/>
              <w:ind w:left="0"/>
              <w:jc w:val="center"/>
            </w:pPr>
            <w:r>
              <w:rPr>
                <w:rFonts w:ascii="Arial"/>
                <w:b w:val="false"/>
                <w:i/>
                <w:color w:val="000000"/>
                <w:sz w:val="15"/>
              </w:rPr>
              <w:t>111,50</w:t>
            </w:r>
          </w:p>
          <w:bookmarkEnd w:id="24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418" w:id="2416"/>
          <w:p>
            <w:pPr>
              <w:spacing w:after="0"/>
              <w:ind w:left="0"/>
              <w:jc w:val="center"/>
            </w:pPr>
            <w:r>
              <w:rPr>
                <w:rFonts w:ascii="Arial"/>
                <w:b w:val="false"/>
                <w:i w:val="false"/>
                <w:color w:val="000000"/>
                <w:sz w:val="15"/>
              </w:rPr>
              <w:t>0813030</w:t>
            </w:r>
          </w:p>
          <w:bookmarkEnd w:id="2416"/>
        </w:tc>
        <w:tc>
          <w:tcPr>
            <w:tcW w:w="805" w:type="dxa"/>
            <w:tcBorders>
              <w:top w:val="outset" w:color="000000" w:sz="8"/>
              <w:left w:val="outset" w:color="000000" w:sz="8"/>
              <w:bottom w:val="outset" w:color="000000" w:sz="8"/>
              <w:right w:val="outset" w:color="000000" w:sz="8"/>
            </w:tcBorders>
            <w:vAlign w:val="center"/>
          </w:tcPr>
          <w:bookmarkStart w:name="2419" w:id="2417"/>
          <w:p>
            <w:pPr>
              <w:spacing w:after="0"/>
              <w:ind w:left="0"/>
              <w:jc w:val="center"/>
            </w:pPr>
            <w:r>
              <w:rPr>
                <w:rFonts w:ascii="Arial"/>
                <w:b w:val="false"/>
                <w:i w:val="false"/>
                <w:color w:val="000000"/>
                <w:sz w:val="15"/>
              </w:rPr>
              <w:t>3030</w:t>
            </w:r>
          </w:p>
          <w:bookmarkEnd w:id="2417"/>
        </w:tc>
        <w:tc>
          <w:tcPr>
            <w:tcW w:w="805" w:type="dxa"/>
            <w:tcBorders>
              <w:top w:val="outset" w:color="000000" w:sz="8"/>
              <w:left w:val="outset" w:color="000000" w:sz="8"/>
              <w:bottom w:val="outset" w:color="000000" w:sz="8"/>
              <w:right w:val="outset" w:color="000000" w:sz="8"/>
            </w:tcBorders>
            <w:vAlign w:val="center"/>
          </w:tcPr>
          <w:bookmarkStart w:name="2420" w:id="2418"/>
          <w:p>
            <w:pPr>
              <w:spacing w:after="0"/>
              <w:ind w:left="0"/>
              <w:jc w:val="center"/>
            </w:pPr>
            <w:r>
              <w:rPr>
                <w:rFonts w:ascii="Arial"/>
                <w:b w:val="false"/>
                <w:i w:val="false"/>
                <w:color w:val="000000"/>
                <w:sz w:val="15"/>
              </w:rPr>
              <w:t xml:space="preserve"> </w:t>
            </w:r>
          </w:p>
          <w:bookmarkEnd w:id="2418"/>
        </w:tc>
        <w:tc>
          <w:tcPr>
            <w:tcW w:w="649" w:type="dxa"/>
            <w:tcBorders>
              <w:top w:val="outset" w:color="000000" w:sz="8"/>
              <w:left w:val="outset" w:color="000000" w:sz="8"/>
              <w:bottom w:val="outset" w:color="000000" w:sz="8"/>
              <w:right w:val="outset" w:color="000000" w:sz="8"/>
            </w:tcBorders>
            <w:vAlign w:val="center"/>
          </w:tcPr>
          <w:bookmarkStart w:name="2421" w:id="2419"/>
          <w:p>
            <w:pPr>
              <w:spacing w:after="0"/>
              <w:ind w:left="0"/>
              <w:jc w:val="left"/>
            </w:pPr>
            <w:r>
              <w:rPr>
                <w:rFonts w:ascii="Arial"/>
                <w:b w:val="false"/>
                <w:i w:val="false"/>
                <w:color w:val="000000"/>
                <w:sz w:val="15"/>
              </w:rPr>
              <w:t>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w:t>
            </w:r>
          </w:p>
          <w:bookmarkEnd w:id="2419"/>
        </w:tc>
        <w:tc>
          <w:tcPr>
            <w:tcW w:w="1417" w:type="dxa"/>
            <w:tcBorders>
              <w:top w:val="outset" w:color="000000" w:sz="8"/>
              <w:left w:val="outset" w:color="000000" w:sz="8"/>
              <w:bottom w:val="outset" w:color="000000" w:sz="8"/>
              <w:right w:val="outset" w:color="000000" w:sz="8"/>
            </w:tcBorders>
            <w:vAlign w:val="center"/>
          </w:tcPr>
          <w:bookmarkStart w:name="2422" w:id="2420"/>
          <w:p>
            <w:pPr>
              <w:spacing w:after="0"/>
              <w:ind w:left="0"/>
              <w:jc w:val="center"/>
            </w:pPr>
            <w:r>
              <w:rPr>
                <w:rFonts w:ascii="Arial"/>
                <w:b w:val="false"/>
                <w:i w:val="false"/>
                <w:color w:val="000000"/>
                <w:sz w:val="15"/>
              </w:rPr>
              <w:t>1030083,70</w:t>
            </w:r>
          </w:p>
          <w:bookmarkEnd w:id="2420"/>
        </w:tc>
        <w:tc>
          <w:tcPr>
            <w:tcW w:w="1417" w:type="dxa"/>
            <w:tcBorders>
              <w:top w:val="outset" w:color="000000" w:sz="8"/>
              <w:left w:val="outset" w:color="000000" w:sz="8"/>
              <w:bottom w:val="outset" w:color="000000" w:sz="8"/>
              <w:right w:val="outset" w:color="000000" w:sz="8"/>
            </w:tcBorders>
            <w:vAlign w:val="center"/>
          </w:tcPr>
          <w:bookmarkStart w:name="2423" w:id="2421"/>
          <w:p>
            <w:pPr>
              <w:spacing w:after="0"/>
              <w:ind w:left="0"/>
              <w:jc w:val="center"/>
            </w:pPr>
            <w:r>
              <w:rPr>
                <w:rFonts w:ascii="Arial"/>
                <w:b w:val="false"/>
                <w:i w:val="false"/>
                <w:color w:val="000000"/>
                <w:sz w:val="15"/>
              </w:rPr>
              <w:t>1030083,70</w:t>
            </w:r>
          </w:p>
          <w:bookmarkEnd w:id="2421"/>
        </w:tc>
        <w:tc>
          <w:tcPr>
            <w:tcW w:w="1306" w:type="dxa"/>
            <w:tcBorders>
              <w:top w:val="outset" w:color="000000" w:sz="8"/>
              <w:left w:val="outset" w:color="000000" w:sz="8"/>
              <w:bottom w:val="outset" w:color="000000" w:sz="8"/>
              <w:right w:val="outset" w:color="000000" w:sz="8"/>
            </w:tcBorders>
            <w:vAlign w:val="center"/>
          </w:tcPr>
          <w:bookmarkStart w:name="2424" w:id="2422"/>
          <w:p>
            <w:pPr>
              <w:spacing w:after="0"/>
              <w:ind w:left="0"/>
              <w:jc w:val="center"/>
            </w:pPr>
            <w:r>
              <w:rPr>
                <w:rFonts w:ascii="Arial"/>
                <w:b w:val="false"/>
                <w:i w:val="false"/>
                <w:color w:val="000000"/>
                <w:sz w:val="15"/>
              </w:rPr>
              <w:t xml:space="preserve"> </w:t>
            </w:r>
          </w:p>
          <w:bookmarkEnd w:id="2422"/>
        </w:tc>
        <w:tc>
          <w:tcPr>
            <w:tcW w:w="1194" w:type="dxa"/>
            <w:tcBorders>
              <w:top w:val="outset" w:color="000000" w:sz="8"/>
              <w:left w:val="outset" w:color="000000" w:sz="8"/>
              <w:bottom w:val="outset" w:color="000000" w:sz="8"/>
              <w:right w:val="outset" w:color="000000" w:sz="8"/>
            </w:tcBorders>
            <w:vAlign w:val="center"/>
          </w:tcPr>
          <w:bookmarkStart w:name="2425" w:id="2423"/>
          <w:p>
            <w:pPr>
              <w:spacing w:after="0"/>
              <w:ind w:left="0"/>
              <w:jc w:val="center"/>
            </w:pPr>
            <w:r>
              <w:rPr>
                <w:rFonts w:ascii="Arial"/>
                <w:b w:val="false"/>
                <w:i w:val="false"/>
                <w:color w:val="000000"/>
                <w:sz w:val="15"/>
              </w:rPr>
              <w:t xml:space="preserve"> </w:t>
            </w:r>
          </w:p>
          <w:bookmarkEnd w:id="2423"/>
        </w:tc>
        <w:tc>
          <w:tcPr>
            <w:tcW w:w="1417" w:type="dxa"/>
            <w:tcBorders>
              <w:top w:val="outset" w:color="000000" w:sz="8"/>
              <w:left w:val="outset" w:color="000000" w:sz="8"/>
              <w:bottom w:val="outset" w:color="000000" w:sz="8"/>
              <w:right w:val="outset" w:color="000000" w:sz="8"/>
            </w:tcBorders>
            <w:vAlign w:val="center"/>
          </w:tcPr>
          <w:bookmarkStart w:name="2426" w:id="2424"/>
          <w:p>
            <w:pPr>
              <w:spacing w:after="0"/>
              <w:ind w:left="0"/>
              <w:jc w:val="center"/>
            </w:pPr>
            <w:r>
              <w:rPr>
                <w:rFonts w:ascii="Arial"/>
                <w:b w:val="false"/>
                <w:i w:val="false"/>
                <w:color w:val="000000"/>
                <w:sz w:val="15"/>
              </w:rPr>
              <w:t xml:space="preserve"> </w:t>
            </w:r>
          </w:p>
          <w:bookmarkEnd w:id="2424"/>
        </w:tc>
        <w:tc>
          <w:tcPr>
            <w:tcW w:w="1417" w:type="dxa"/>
            <w:tcBorders>
              <w:top w:val="outset" w:color="000000" w:sz="8"/>
              <w:left w:val="outset" w:color="000000" w:sz="8"/>
              <w:bottom w:val="outset" w:color="000000" w:sz="8"/>
              <w:right w:val="outset" w:color="000000" w:sz="8"/>
            </w:tcBorders>
            <w:vAlign w:val="center"/>
          </w:tcPr>
          <w:bookmarkStart w:name="2427" w:id="2425"/>
          <w:p>
            <w:pPr>
              <w:spacing w:after="0"/>
              <w:ind w:left="0"/>
              <w:jc w:val="center"/>
            </w:pPr>
            <w:r>
              <w:rPr>
                <w:rFonts w:ascii="Arial"/>
                <w:b w:val="false"/>
                <w:i w:val="false"/>
                <w:color w:val="000000"/>
                <w:sz w:val="15"/>
              </w:rPr>
              <w:t xml:space="preserve"> </w:t>
            </w:r>
          </w:p>
          <w:bookmarkEnd w:id="2425"/>
        </w:tc>
        <w:tc>
          <w:tcPr>
            <w:tcW w:w="1194" w:type="dxa"/>
            <w:tcBorders>
              <w:top w:val="outset" w:color="000000" w:sz="8"/>
              <w:left w:val="outset" w:color="000000" w:sz="8"/>
              <w:bottom w:val="outset" w:color="000000" w:sz="8"/>
              <w:right w:val="outset" w:color="000000" w:sz="8"/>
            </w:tcBorders>
            <w:vAlign w:val="center"/>
          </w:tcPr>
          <w:bookmarkStart w:name="2428" w:id="2426"/>
          <w:p>
            <w:pPr>
              <w:spacing w:after="0"/>
              <w:ind w:left="0"/>
              <w:jc w:val="center"/>
            </w:pPr>
            <w:r>
              <w:rPr>
                <w:rFonts w:ascii="Arial"/>
                <w:b w:val="false"/>
                <w:i w:val="false"/>
                <w:color w:val="000000"/>
                <w:sz w:val="15"/>
              </w:rPr>
              <w:t xml:space="preserve"> </w:t>
            </w:r>
          </w:p>
          <w:bookmarkEnd w:id="2426"/>
        </w:tc>
        <w:tc>
          <w:tcPr>
            <w:tcW w:w="1083" w:type="dxa"/>
            <w:tcBorders>
              <w:top w:val="outset" w:color="000000" w:sz="8"/>
              <w:left w:val="outset" w:color="000000" w:sz="8"/>
              <w:bottom w:val="outset" w:color="000000" w:sz="8"/>
              <w:right w:val="outset" w:color="000000" w:sz="8"/>
            </w:tcBorders>
            <w:vAlign w:val="center"/>
          </w:tcPr>
          <w:bookmarkStart w:name="2429" w:id="2427"/>
          <w:p>
            <w:pPr>
              <w:spacing w:after="0"/>
              <w:ind w:left="0"/>
              <w:jc w:val="center"/>
            </w:pPr>
            <w:r>
              <w:rPr>
                <w:rFonts w:ascii="Arial"/>
                <w:b w:val="false"/>
                <w:i w:val="false"/>
                <w:color w:val="000000"/>
                <w:sz w:val="15"/>
              </w:rPr>
              <w:t xml:space="preserve"> </w:t>
            </w:r>
          </w:p>
          <w:bookmarkEnd w:id="2427"/>
        </w:tc>
        <w:tc>
          <w:tcPr>
            <w:tcW w:w="1083" w:type="dxa"/>
            <w:tcBorders>
              <w:top w:val="outset" w:color="000000" w:sz="8"/>
              <w:left w:val="outset" w:color="000000" w:sz="8"/>
              <w:bottom w:val="outset" w:color="000000" w:sz="8"/>
              <w:right w:val="outset" w:color="000000" w:sz="8"/>
            </w:tcBorders>
            <w:vAlign w:val="center"/>
          </w:tcPr>
          <w:bookmarkStart w:name="2430" w:id="2428"/>
          <w:p>
            <w:pPr>
              <w:spacing w:after="0"/>
              <w:ind w:left="0"/>
              <w:jc w:val="center"/>
            </w:pPr>
            <w:r>
              <w:rPr>
                <w:rFonts w:ascii="Arial"/>
                <w:b w:val="false"/>
                <w:i w:val="false"/>
                <w:color w:val="000000"/>
                <w:sz w:val="15"/>
              </w:rPr>
              <w:t xml:space="preserve"> </w:t>
            </w:r>
          </w:p>
          <w:bookmarkEnd w:id="2428"/>
        </w:tc>
        <w:tc>
          <w:tcPr>
            <w:tcW w:w="1417" w:type="dxa"/>
            <w:tcBorders>
              <w:top w:val="outset" w:color="000000" w:sz="8"/>
              <w:left w:val="outset" w:color="000000" w:sz="8"/>
              <w:bottom w:val="outset" w:color="000000" w:sz="8"/>
              <w:right w:val="outset" w:color="000000" w:sz="8"/>
            </w:tcBorders>
            <w:vAlign w:val="center"/>
          </w:tcPr>
          <w:bookmarkStart w:name="2431" w:id="2429"/>
          <w:p>
            <w:pPr>
              <w:spacing w:after="0"/>
              <w:ind w:left="0"/>
              <w:jc w:val="center"/>
            </w:pPr>
            <w:r>
              <w:rPr>
                <w:rFonts w:ascii="Arial"/>
                <w:b w:val="false"/>
                <w:i w:val="false"/>
                <w:color w:val="000000"/>
                <w:sz w:val="15"/>
              </w:rPr>
              <w:t xml:space="preserve"> </w:t>
            </w:r>
          </w:p>
          <w:bookmarkEnd w:id="2429"/>
        </w:tc>
        <w:tc>
          <w:tcPr>
            <w:tcW w:w="1417" w:type="dxa"/>
            <w:tcBorders>
              <w:top w:val="outset" w:color="000000" w:sz="8"/>
              <w:left w:val="outset" w:color="000000" w:sz="8"/>
              <w:bottom w:val="outset" w:color="000000" w:sz="8"/>
              <w:right w:val="outset" w:color="000000" w:sz="8"/>
            </w:tcBorders>
            <w:vAlign w:val="center"/>
          </w:tcPr>
          <w:bookmarkStart w:name="2432" w:id="2430"/>
          <w:p>
            <w:pPr>
              <w:spacing w:after="0"/>
              <w:ind w:left="0"/>
              <w:jc w:val="center"/>
            </w:pPr>
            <w:r>
              <w:rPr>
                <w:rFonts w:ascii="Arial"/>
                <w:b w:val="false"/>
                <w:i w:val="false"/>
                <w:color w:val="000000"/>
                <w:sz w:val="15"/>
              </w:rPr>
              <w:t xml:space="preserve"> </w:t>
            </w:r>
          </w:p>
          <w:bookmarkEnd w:id="2430"/>
        </w:tc>
        <w:tc>
          <w:tcPr>
            <w:tcW w:w="1417" w:type="dxa"/>
            <w:tcBorders>
              <w:top w:val="outset" w:color="000000" w:sz="8"/>
              <w:left w:val="outset" w:color="000000" w:sz="8"/>
              <w:bottom w:val="outset" w:color="000000" w:sz="8"/>
              <w:right w:val="outset" w:color="000000" w:sz="8"/>
            </w:tcBorders>
            <w:vAlign w:val="center"/>
          </w:tcPr>
          <w:bookmarkStart w:name="2433" w:id="2431"/>
          <w:p>
            <w:pPr>
              <w:spacing w:after="0"/>
              <w:ind w:left="0"/>
              <w:jc w:val="center"/>
            </w:pPr>
            <w:r>
              <w:rPr>
                <w:rFonts w:ascii="Arial"/>
                <w:b w:val="false"/>
                <w:i w:val="false"/>
                <w:color w:val="000000"/>
                <w:sz w:val="15"/>
              </w:rPr>
              <w:t>1030083,70</w:t>
            </w:r>
          </w:p>
          <w:bookmarkEnd w:id="24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434" w:id="2432"/>
          <w:p>
            <w:pPr>
              <w:spacing w:after="0"/>
              <w:ind w:left="0"/>
              <w:jc w:val="center"/>
            </w:pPr>
            <w:r>
              <w:rPr>
                <w:rFonts w:ascii="Arial"/>
                <w:b w:val="false"/>
                <w:i/>
                <w:color w:val="000000"/>
                <w:sz w:val="15"/>
              </w:rPr>
              <w:t>0813031</w:t>
            </w:r>
          </w:p>
          <w:bookmarkEnd w:id="2432"/>
        </w:tc>
        <w:tc>
          <w:tcPr>
            <w:tcW w:w="805" w:type="dxa"/>
            <w:tcBorders>
              <w:top w:val="outset" w:color="000000" w:sz="8"/>
              <w:left w:val="outset" w:color="000000" w:sz="8"/>
              <w:bottom w:val="outset" w:color="000000" w:sz="8"/>
              <w:right w:val="outset" w:color="000000" w:sz="8"/>
            </w:tcBorders>
            <w:vAlign w:val="center"/>
          </w:tcPr>
          <w:bookmarkStart w:name="2435" w:id="2433"/>
          <w:p>
            <w:pPr>
              <w:spacing w:after="0"/>
              <w:ind w:left="0"/>
              <w:jc w:val="center"/>
            </w:pPr>
            <w:r>
              <w:rPr>
                <w:rFonts w:ascii="Arial"/>
                <w:b w:val="false"/>
                <w:i/>
                <w:color w:val="000000"/>
                <w:sz w:val="15"/>
              </w:rPr>
              <w:t>3031</w:t>
            </w:r>
          </w:p>
          <w:bookmarkEnd w:id="2433"/>
        </w:tc>
        <w:tc>
          <w:tcPr>
            <w:tcW w:w="805" w:type="dxa"/>
            <w:tcBorders>
              <w:top w:val="outset" w:color="000000" w:sz="8"/>
              <w:left w:val="outset" w:color="000000" w:sz="8"/>
              <w:bottom w:val="outset" w:color="000000" w:sz="8"/>
              <w:right w:val="outset" w:color="000000" w:sz="8"/>
            </w:tcBorders>
            <w:vAlign w:val="center"/>
          </w:tcPr>
          <w:bookmarkStart w:name="2436" w:id="2434"/>
          <w:p>
            <w:pPr>
              <w:spacing w:after="0"/>
              <w:ind w:left="0"/>
              <w:jc w:val="center"/>
            </w:pPr>
            <w:r>
              <w:rPr>
                <w:rFonts w:ascii="Arial"/>
                <w:b w:val="false"/>
                <w:i/>
                <w:color w:val="000000"/>
                <w:sz w:val="15"/>
              </w:rPr>
              <w:t>1030</w:t>
            </w:r>
          </w:p>
          <w:bookmarkEnd w:id="2434"/>
        </w:tc>
        <w:tc>
          <w:tcPr>
            <w:tcW w:w="649" w:type="dxa"/>
            <w:tcBorders>
              <w:top w:val="outset" w:color="000000" w:sz="8"/>
              <w:left w:val="outset" w:color="000000" w:sz="8"/>
              <w:bottom w:val="outset" w:color="000000" w:sz="8"/>
              <w:right w:val="outset" w:color="000000" w:sz="8"/>
            </w:tcBorders>
            <w:vAlign w:val="center"/>
          </w:tcPr>
          <w:bookmarkStart w:name="2437" w:id="2435"/>
          <w:p>
            <w:pPr>
              <w:spacing w:after="0"/>
              <w:ind w:left="0"/>
              <w:jc w:val="left"/>
            </w:pPr>
            <w:r>
              <w:rPr>
                <w:rFonts w:ascii="Arial"/>
                <w:b w:val="false"/>
                <w:i/>
                <w:color w:val="000000"/>
                <w:sz w:val="15"/>
              </w:rPr>
              <w:t>Надання інших пільг окремим категоріям громадян відповідно до законодавства</w:t>
            </w:r>
          </w:p>
          <w:bookmarkEnd w:id="2435"/>
        </w:tc>
        <w:tc>
          <w:tcPr>
            <w:tcW w:w="1417" w:type="dxa"/>
            <w:tcBorders>
              <w:top w:val="outset" w:color="000000" w:sz="8"/>
              <w:left w:val="outset" w:color="000000" w:sz="8"/>
              <w:bottom w:val="outset" w:color="000000" w:sz="8"/>
              <w:right w:val="outset" w:color="000000" w:sz="8"/>
            </w:tcBorders>
            <w:vAlign w:val="center"/>
          </w:tcPr>
          <w:bookmarkStart w:name="2438" w:id="2436"/>
          <w:p>
            <w:pPr>
              <w:spacing w:after="0"/>
              <w:ind w:left="0"/>
              <w:jc w:val="center"/>
            </w:pPr>
            <w:r>
              <w:rPr>
                <w:rFonts w:ascii="Arial"/>
                <w:b w:val="false"/>
                <w:i/>
                <w:color w:val="000000"/>
                <w:sz w:val="15"/>
              </w:rPr>
              <w:t>5786,90</w:t>
            </w:r>
          </w:p>
          <w:bookmarkEnd w:id="2436"/>
        </w:tc>
        <w:tc>
          <w:tcPr>
            <w:tcW w:w="1417" w:type="dxa"/>
            <w:tcBorders>
              <w:top w:val="outset" w:color="000000" w:sz="8"/>
              <w:left w:val="outset" w:color="000000" w:sz="8"/>
              <w:bottom w:val="outset" w:color="000000" w:sz="8"/>
              <w:right w:val="outset" w:color="000000" w:sz="8"/>
            </w:tcBorders>
            <w:vAlign w:val="center"/>
          </w:tcPr>
          <w:bookmarkStart w:name="2439" w:id="2437"/>
          <w:p>
            <w:pPr>
              <w:spacing w:after="0"/>
              <w:ind w:left="0"/>
              <w:jc w:val="center"/>
            </w:pPr>
            <w:r>
              <w:rPr>
                <w:rFonts w:ascii="Arial"/>
                <w:b w:val="false"/>
                <w:i/>
                <w:color w:val="000000"/>
                <w:sz w:val="15"/>
              </w:rPr>
              <w:t>5786,90</w:t>
            </w:r>
          </w:p>
          <w:bookmarkEnd w:id="2437"/>
        </w:tc>
        <w:tc>
          <w:tcPr>
            <w:tcW w:w="1306" w:type="dxa"/>
            <w:tcBorders>
              <w:top w:val="outset" w:color="000000" w:sz="8"/>
              <w:left w:val="outset" w:color="000000" w:sz="8"/>
              <w:bottom w:val="outset" w:color="000000" w:sz="8"/>
              <w:right w:val="outset" w:color="000000" w:sz="8"/>
            </w:tcBorders>
            <w:vAlign w:val="center"/>
          </w:tcPr>
          <w:bookmarkStart w:name="2440" w:id="2438"/>
          <w:p>
            <w:pPr>
              <w:spacing w:after="0"/>
              <w:ind w:left="0"/>
              <w:jc w:val="center"/>
            </w:pPr>
            <w:r>
              <w:rPr>
                <w:rFonts w:ascii="Arial"/>
                <w:b w:val="false"/>
                <w:i w:val="false"/>
                <w:color w:val="000000"/>
                <w:sz w:val="15"/>
              </w:rPr>
              <w:t xml:space="preserve"> </w:t>
            </w:r>
          </w:p>
          <w:bookmarkEnd w:id="2438"/>
        </w:tc>
        <w:tc>
          <w:tcPr>
            <w:tcW w:w="1194" w:type="dxa"/>
            <w:tcBorders>
              <w:top w:val="outset" w:color="000000" w:sz="8"/>
              <w:left w:val="outset" w:color="000000" w:sz="8"/>
              <w:bottom w:val="outset" w:color="000000" w:sz="8"/>
              <w:right w:val="outset" w:color="000000" w:sz="8"/>
            </w:tcBorders>
            <w:vAlign w:val="center"/>
          </w:tcPr>
          <w:bookmarkStart w:name="2441" w:id="2439"/>
          <w:p>
            <w:pPr>
              <w:spacing w:after="0"/>
              <w:ind w:left="0"/>
              <w:jc w:val="center"/>
            </w:pPr>
            <w:r>
              <w:rPr>
                <w:rFonts w:ascii="Arial"/>
                <w:b w:val="false"/>
                <w:i w:val="false"/>
                <w:color w:val="000000"/>
                <w:sz w:val="15"/>
              </w:rPr>
              <w:t xml:space="preserve"> </w:t>
            </w:r>
          </w:p>
          <w:bookmarkEnd w:id="2439"/>
        </w:tc>
        <w:tc>
          <w:tcPr>
            <w:tcW w:w="1417" w:type="dxa"/>
            <w:tcBorders>
              <w:top w:val="outset" w:color="000000" w:sz="8"/>
              <w:left w:val="outset" w:color="000000" w:sz="8"/>
              <w:bottom w:val="outset" w:color="000000" w:sz="8"/>
              <w:right w:val="outset" w:color="000000" w:sz="8"/>
            </w:tcBorders>
            <w:vAlign w:val="center"/>
          </w:tcPr>
          <w:bookmarkStart w:name="2442" w:id="2440"/>
          <w:p>
            <w:pPr>
              <w:spacing w:after="0"/>
              <w:ind w:left="0"/>
              <w:jc w:val="center"/>
            </w:pPr>
            <w:r>
              <w:rPr>
                <w:rFonts w:ascii="Arial"/>
                <w:b w:val="false"/>
                <w:i w:val="false"/>
                <w:color w:val="000000"/>
                <w:sz w:val="15"/>
              </w:rPr>
              <w:t xml:space="preserve"> </w:t>
            </w:r>
          </w:p>
          <w:bookmarkEnd w:id="2440"/>
        </w:tc>
        <w:tc>
          <w:tcPr>
            <w:tcW w:w="1417" w:type="dxa"/>
            <w:tcBorders>
              <w:top w:val="outset" w:color="000000" w:sz="8"/>
              <w:left w:val="outset" w:color="000000" w:sz="8"/>
              <w:bottom w:val="outset" w:color="000000" w:sz="8"/>
              <w:right w:val="outset" w:color="000000" w:sz="8"/>
            </w:tcBorders>
            <w:vAlign w:val="center"/>
          </w:tcPr>
          <w:bookmarkStart w:name="2443" w:id="2441"/>
          <w:p>
            <w:pPr>
              <w:spacing w:after="0"/>
              <w:ind w:left="0"/>
              <w:jc w:val="center"/>
            </w:pPr>
            <w:r>
              <w:rPr>
                <w:rFonts w:ascii="Arial"/>
                <w:b w:val="false"/>
                <w:i w:val="false"/>
                <w:color w:val="000000"/>
                <w:sz w:val="15"/>
              </w:rPr>
              <w:t xml:space="preserve"> </w:t>
            </w:r>
          </w:p>
          <w:bookmarkEnd w:id="2441"/>
        </w:tc>
        <w:tc>
          <w:tcPr>
            <w:tcW w:w="1194" w:type="dxa"/>
            <w:tcBorders>
              <w:top w:val="outset" w:color="000000" w:sz="8"/>
              <w:left w:val="outset" w:color="000000" w:sz="8"/>
              <w:bottom w:val="outset" w:color="000000" w:sz="8"/>
              <w:right w:val="outset" w:color="000000" w:sz="8"/>
            </w:tcBorders>
            <w:vAlign w:val="center"/>
          </w:tcPr>
          <w:bookmarkStart w:name="2444" w:id="2442"/>
          <w:p>
            <w:pPr>
              <w:spacing w:after="0"/>
              <w:ind w:left="0"/>
              <w:jc w:val="center"/>
            </w:pPr>
            <w:r>
              <w:rPr>
                <w:rFonts w:ascii="Arial"/>
                <w:b w:val="false"/>
                <w:i w:val="false"/>
                <w:color w:val="000000"/>
                <w:sz w:val="15"/>
              </w:rPr>
              <w:t xml:space="preserve"> </w:t>
            </w:r>
          </w:p>
          <w:bookmarkEnd w:id="2442"/>
        </w:tc>
        <w:tc>
          <w:tcPr>
            <w:tcW w:w="1083" w:type="dxa"/>
            <w:tcBorders>
              <w:top w:val="outset" w:color="000000" w:sz="8"/>
              <w:left w:val="outset" w:color="000000" w:sz="8"/>
              <w:bottom w:val="outset" w:color="000000" w:sz="8"/>
              <w:right w:val="outset" w:color="000000" w:sz="8"/>
            </w:tcBorders>
            <w:vAlign w:val="center"/>
          </w:tcPr>
          <w:bookmarkStart w:name="2445" w:id="2443"/>
          <w:p>
            <w:pPr>
              <w:spacing w:after="0"/>
              <w:ind w:left="0"/>
              <w:jc w:val="center"/>
            </w:pPr>
            <w:r>
              <w:rPr>
                <w:rFonts w:ascii="Arial"/>
                <w:b w:val="false"/>
                <w:i w:val="false"/>
                <w:color w:val="000000"/>
                <w:sz w:val="15"/>
              </w:rPr>
              <w:t xml:space="preserve"> </w:t>
            </w:r>
          </w:p>
          <w:bookmarkEnd w:id="2443"/>
        </w:tc>
        <w:tc>
          <w:tcPr>
            <w:tcW w:w="1083" w:type="dxa"/>
            <w:tcBorders>
              <w:top w:val="outset" w:color="000000" w:sz="8"/>
              <w:left w:val="outset" w:color="000000" w:sz="8"/>
              <w:bottom w:val="outset" w:color="000000" w:sz="8"/>
              <w:right w:val="outset" w:color="000000" w:sz="8"/>
            </w:tcBorders>
            <w:vAlign w:val="center"/>
          </w:tcPr>
          <w:bookmarkStart w:name="2446" w:id="2444"/>
          <w:p>
            <w:pPr>
              <w:spacing w:after="0"/>
              <w:ind w:left="0"/>
              <w:jc w:val="center"/>
            </w:pPr>
            <w:r>
              <w:rPr>
                <w:rFonts w:ascii="Arial"/>
                <w:b w:val="false"/>
                <w:i w:val="false"/>
                <w:color w:val="000000"/>
                <w:sz w:val="15"/>
              </w:rPr>
              <w:t xml:space="preserve"> </w:t>
            </w:r>
          </w:p>
          <w:bookmarkEnd w:id="2444"/>
        </w:tc>
        <w:tc>
          <w:tcPr>
            <w:tcW w:w="1417" w:type="dxa"/>
            <w:tcBorders>
              <w:top w:val="outset" w:color="000000" w:sz="8"/>
              <w:left w:val="outset" w:color="000000" w:sz="8"/>
              <w:bottom w:val="outset" w:color="000000" w:sz="8"/>
              <w:right w:val="outset" w:color="000000" w:sz="8"/>
            </w:tcBorders>
            <w:vAlign w:val="center"/>
          </w:tcPr>
          <w:bookmarkStart w:name="2447" w:id="2445"/>
          <w:p>
            <w:pPr>
              <w:spacing w:after="0"/>
              <w:ind w:left="0"/>
              <w:jc w:val="center"/>
            </w:pPr>
            <w:r>
              <w:rPr>
                <w:rFonts w:ascii="Arial"/>
                <w:b w:val="false"/>
                <w:i w:val="false"/>
                <w:color w:val="000000"/>
                <w:sz w:val="15"/>
              </w:rPr>
              <w:t xml:space="preserve"> </w:t>
            </w:r>
          </w:p>
          <w:bookmarkEnd w:id="2445"/>
        </w:tc>
        <w:tc>
          <w:tcPr>
            <w:tcW w:w="1417" w:type="dxa"/>
            <w:tcBorders>
              <w:top w:val="outset" w:color="000000" w:sz="8"/>
              <w:left w:val="outset" w:color="000000" w:sz="8"/>
              <w:bottom w:val="outset" w:color="000000" w:sz="8"/>
              <w:right w:val="outset" w:color="000000" w:sz="8"/>
            </w:tcBorders>
            <w:vAlign w:val="center"/>
          </w:tcPr>
          <w:bookmarkStart w:name="2448" w:id="2446"/>
          <w:p>
            <w:pPr>
              <w:spacing w:after="0"/>
              <w:ind w:left="0"/>
              <w:jc w:val="center"/>
            </w:pPr>
            <w:r>
              <w:rPr>
                <w:rFonts w:ascii="Arial"/>
                <w:b w:val="false"/>
                <w:i w:val="false"/>
                <w:color w:val="000000"/>
                <w:sz w:val="15"/>
              </w:rPr>
              <w:t xml:space="preserve"> </w:t>
            </w:r>
          </w:p>
          <w:bookmarkEnd w:id="2446"/>
        </w:tc>
        <w:tc>
          <w:tcPr>
            <w:tcW w:w="1417" w:type="dxa"/>
            <w:tcBorders>
              <w:top w:val="outset" w:color="000000" w:sz="8"/>
              <w:left w:val="outset" w:color="000000" w:sz="8"/>
              <w:bottom w:val="outset" w:color="000000" w:sz="8"/>
              <w:right w:val="outset" w:color="000000" w:sz="8"/>
            </w:tcBorders>
            <w:vAlign w:val="center"/>
          </w:tcPr>
          <w:bookmarkStart w:name="2449" w:id="2447"/>
          <w:p>
            <w:pPr>
              <w:spacing w:after="0"/>
              <w:ind w:left="0"/>
              <w:jc w:val="center"/>
            </w:pPr>
            <w:r>
              <w:rPr>
                <w:rFonts w:ascii="Arial"/>
                <w:b w:val="false"/>
                <w:i/>
                <w:color w:val="000000"/>
                <w:sz w:val="15"/>
              </w:rPr>
              <w:t>5786,90</w:t>
            </w:r>
          </w:p>
          <w:bookmarkEnd w:id="24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450" w:id="2448"/>
          <w:p>
            <w:pPr>
              <w:spacing w:after="0"/>
              <w:ind w:left="0"/>
              <w:jc w:val="center"/>
            </w:pPr>
            <w:r>
              <w:rPr>
                <w:rFonts w:ascii="Arial"/>
                <w:b w:val="false"/>
                <w:i/>
                <w:color w:val="000000"/>
                <w:sz w:val="15"/>
              </w:rPr>
              <w:t>0813033</w:t>
            </w:r>
          </w:p>
          <w:bookmarkEnd w:id="2448"/>
        </w:tc>
        <w:tc>
          <w:tcPr>
            <w:tcW w:w="805" w:type="dxa"/>
            <w:tcBorders>
              <w:top w:val="outset" w:color="000000" w:sz="8"/>
              <w:left w:val="outset" w:color="000000" w:sz="8"/>
              <w:bottom w:val="outset" w:color="000000" w:sz="8"/>
              <w:right w:val="outset" w:color="000000" w:sz="8"/>
            </w:tcBorders>
            <w:vAlign w:val="center"/>
          </w:tcPr>
          <w:bookmarkStart w:name="2451" w:id="2449"/>
          <w:p>
            <w:pPr>
              <w:spacing w:after="0"/>
              <w:ind w:left="0"/>
              <w:jc w:val="center"/>
            </w:pPr>
            <w:r>
              <w:rPr>
                <w:rFonts w:ascii="Arial"/>
                <w:b w:val="false"/>
                <w:i/>
                <w:color w:val="000000"/>
                <w:sz w:val="15"/>
              </w:rPr>
              <w:t>3033</w:t>
            </w:r>
          </w:p>
          <w:bookmarkEnd w:id="2449"/>
        </w:tc>
        <w:tc>
          <w:tcPr>
            <w:tcW w:w="805" w:type="dxa"/>
            <w:tcBorders>
              <w:top w:val="outset" w:color="000000" w:sz="8"/>
              <w:left w:val="outset" w:color="000000" w:sz="8"/>
              <w:bottom w:val="outset" w:color="000000" w:sz="8"/>
              <w:right w:val="outset" w:color="000000" w:sz="8"/>
            </w:tcBorders>
            <w:vAlign w:val="center"/>
          </w:tcPr>
          <w:bookmarkStart w:name="2452" w:id="2450"/>
          <w:p>
            <w:pPr>
              <w:spacing w:after="0"/>
              <w:ind w:left="0"/>
              <w:jc w:val="center"/>
            </w:pPr>
            <w:r>
              <w:rPr>
                <w:rFonts w:ascii="Arial"/>
                <w:b w:val="false"/>
                <w:i/>
                <w:color w:val="000000"/>
                <w:sz w:val="15"/>
              </w:rPr>
              <w:t>1070</w:t>
            </w:r>
          </w:p>
          <w:bookmarkEnd w:id="2450"/>
        </w:tc>
        <w:tc>
          <w:tcPr>
            <w:tcW w:w="649" w:type="dxa"/>
            <w:tcBorders>
              <w:top w:val="outset" w:color="000000" w:sz="8"/>
              <w:left w:val="outset" w:color="000000" w:sz="8"/>
              <w:bottom w:val="outset" w:color="000000" w:sz="8"/>
              <w:right w:val="outset" w:color="000000" w:sz="8"/>
            </w:tcBorders>
            <w:vAlign w:val="center"/>
          </w:tcPr>
          <w:bookmarkStart w:name="2453" w:id="2451"/>
          <w:p>
            <w:pPr>
              <w:spacing w:after="0"/>
              <w:ind w:left="0"/>
              <w:jc w:val="left"/>
            </w:pPr>
            <w:r>
              <w:rPr>
                <w:rFonts w:ascii="Arial"/>
                <w:b w:val="false"/>
                <w:i/>
                <w:color w:val="000000"/>
                <w:sz w:val="15"/>
              </w:rPr>
              <w:t>Компенсаційні виплати на пільговий проїзд автомобільним транспортом окремим категоріям громадян</w:t>
            </w:r>
          </w:p>
          <w:bookmarkEnd w:id="2451"/>
        </w:tc>
        <w:tc>
          <w:tcPr>
            <w:tcW w:w="1417" w:type="dxa"/>
            <w:tcBorders>
              <w:top w:val="outset" w:color="000000" w:sz="8"/>
              <w:left w:val="outset" w:color="000000" w:sz="8"/>
              <w:bottom w:val="outset" w:color="000000" w:sz="8"/>
              <w:right w:val="outset" w:color="000000" w:sz="8"/>
            </w:tcBorders>
            <w:vAlign w:val="center"/>
          </w:tcPr>
          <w:bookmarkStart w:name="2454" w:id="2452"/>
          <w:p>
            <w:pPr>
              <w:spacing w:after="0"/>
              <w:ind w:left="0"/>
              <w:jc w:val="center"/>
            </w:pPr>
            <w:r>
              <w:rPr>
                <w:rFonts w:ascii="Arial"/>
                <w:b w:val="false"/>
                <w:i/>
                <w:color w:val="000000"/>
                <w:sz w:val="15"/>
              </w:rPr>
              <w:t>136827,40</w:t>
            </w:r>
          </w:p>
          <w:bookmarkEnd w:id="2452"/>
        </w:tc>
        <w:tc>
          <w:tcPr>
            <w:tcW w:w="1417" w:type="dxa"/>
            <w:tcBorders>
              <w:top w:val="outset" w:color="000000" w:sz="8"/>
              <w:left w:val="outset" w:color="000000" w:sz="8"/>
              <w:bottom w:val="outset" w:color="000000" w:sz="8"/>
              <w:right w:val="outset" w:color="000000" w:sz="8"/>
            </w:tcBorders>
            <w:vAlign w:val="center"/>
          </w:tcPr>
          <w:bookmarkStart w:name="2455" w:id="2453"/>
          <w:p>
            <w:pPr>
              <w:spacing w:after="0"/>
              <w:ind w:left="0"/>
              <w:jc w:val="center"/>
            </w:pPr>
            <w:r>
              <w:rPr>
                <w:rFonts w:ascii="Arial"/>
                <w:b w:val="false"/>
                <w:i/>
                <w:color w:val="000000"/>
                <w:sz w:val="15"/>
              </w:rPr>
              <w:t>136827,40</w:t>
            </w:r>
          </w:p>
          <w:bookmarkEnd w:id="2453"/>
        </w:tc>
        <w:tc>
          <w:tcPr>
            <w:tcW w:w="1306" w:type="dxa"/>
            <w:tcBorders>
              <w:top w:val="outset" w:color="000000" w:sz="8"/>
              <w:left w:val="outset" w:color="000000" w:sz="8"/>
              <w:bottom w:val="outset" w:color="000000" w:sz="8"/>
              <w:right w:val="outset" w:color="000000" w:sz="8"/>
            </w:tcBorders>
            <w:vAlign w:val="center"/>
          </w:tcPr>
          <w:bookmarkStart w:name="2456" w:id="2454"/>
          <w:p>
            <w:pPr>
              <w:spacing w:after="0"/>
              <w:ind w:left="0"/>
              <w:jc w:val="center"/>
            </w:pPr>
            <w:r>
              <w:rPr>
                <w:rFonts w:ascii="Arial"/>
                <w:b w:val="false"/>
                <w:i w:val="false"/>
                <w:color w:val="000000"/>
                <w:sz w:val="15"/>
              </w:rPr>
              <w:t xml:space="preserve"> </w:t>
            </w:r>
          </w:p>
          <w:bookmarkEnd w:id="2454"/>
        </w:tc>
        <w:tc>
          <w:tcPr>
            <w:tcW w:w="1194" w:type="dxa"/>
            <w:tcBorders>
              <w:top w:val="outset" w:color="000000" w:sz="8"/>
              <w:left w:val="outset" w:color="000000" w:sz="8"/>
              <w:bottom w:val="outset" w:color="000000" w:sz="8"/>
              <w:right w:val="outset" w:color="000000" w:sz="8"/>
            </w:tcBorders>
            <w:vAlign w:val="center"/>
          </w:tcPr>
          <w:bookmarkStart w:name="2457" w:id="2455"/>
          <w:p>
            <w:pPr>
              <w:spacing w:after="0"/>
              <w:ind w:left="0"/>
              <w:jc w:val="center"/>
            </w:pPr>
            <w:r>
              <w:rPr>
                <w:rFonts w:ascii="Arial"/>
                <w:b w:val="false"/>
                <w:i w:val="false"/>
                <w:color w:val="000000"/>
                <w:sz w:val="15"/>
              </w:rPr>
              <w:t xml:space="preserve"> </w:t>
            </w:r>
          </w:p>
          <w:bookmarkEnd w:id="2455"/>
        </w:tc>
        <w:tc>
          <w:tcPr>
            <w:tcW w:w="1417" w:type="dxa"/>
            <w:tcBorders>
              <w:top w:val="outset" w:color="000000" w:sz="8"/>
              <w:left w:val="outset" w:color="000000" w:sz="8"/>
              <w:bottom w:val="outset" w:color="000000" w:sz="8"/>
              <w:right w:val="outset" w:color="000000" w:sz="8"/>
            </w:tcBorders>
            <w:vAlign w:val="center"/>
          </w:tcPr>
          <w:bookmarkStart w:name="2458" w:id="2456"/>
          <w:p>
            <w:pPr>
              <w:spacing w:after="0"/>
              <w:ind w:left="0"/>
              <w:jc w:val="center"/>
            </w:pPr>
            <w:r>
              <w:rPr>
                <w:rFonts w:ascii="Arial"/>
                <w:b w:val="false"/>
                <w:i w:val="false"/>
                <w:color w:val="000000"/>
                <w:sz w:val="15"/>
              </w:rPr>
              <w:t xml:space="preserve"> </w:t>
            </w:r>
          </w:p>
          <w:bookmarkEnd w:id="2456"/>
        </w:tc>
        <w:tc>
          <w:tcPr>
            <w:tcW w:w="1417" w:type="dxa"/>
            <w:tcBorders>
              <w:top w:val="outset" w:color="000000" w:sz="8"/>
              <w:left w:val="outset" w:color="000000" w:sz="8"/>
              <w:bottom w:val="outset" w:color="000000" w:sz="8"/>
              <w:right w:val="outset" w:color="000000" w:sz="8"/>
            </w:tcBorders>
            <w:vAlign w:val="center"/>
          </w:tcPr>
          <w:bookmarkStart w:name="2459" w:id="2457"/>
          <w:p>
            <w:pPr>
              <w:spacing w:after="0"/>
              <w:ind w:left="0"/>
              <w:jc w:val="center"/>
            </w:pPr>
            <w:r>
              <w:rPr>
                <w:rFonts w:ascii="Arial"/>
                <w:b w:val="false"/>
                <w:i w:val="false"/>
                <w:color w:val="000000"/>
                <w:sz w:val="15"/>
              </w:rPr>
              <w:t xml:space="preserve"> </w:t>
            </w:r>
          </w:p>
          <w:bookmarkEnd w:id="2457"/>
        </w:tc>
        <w:tc>
          <w:tcPr>
            <w:tcW w:w="1194" w:type="dxa"/>
            <w:tcBorders>
              <w:top w:val="outset" w:color="000000" w:sz="8"/>
              <w:left w:val="outset" w:color="000000" w:sz="8"/>
              <w:bottom w:val="outset" w:color="000000" w:sz="8"/>
              <w:right w:val="outset" w:color="000000" w:sz="8"/>
            </w:tcBorders>
            <w:vAlign w:val="center"/>
          </w:tcPr>
          <w:bookmarkStart w:name="2460" w:id="2458"/>
          <w:p>
            <w:pPr>
              <w:spacing w:after="0"/>
              <w:ind w:left="0"/>
              <w:jc w:val="center"/>
            </w:pPr>
            <w:r>
              <w:rPr>
                <w:rFonts w:ascii="Arial"/>
                <w:b w:val="false"/>
                <w:i w:val="false"/>
                <w:color w:val="000000"/>
                <w:sz w:val="15"/>
              </w:rPr>
              <w:t xml:space="preserve"> </w:t>
            </w:r>
          </w:p>
          <w:bookmarkEnd w:id="2458"/>
        </w:tc>
        <w:tc>
          <w:tcPr>
            <w:tcW w:w="1083" w:type="dxa"/>
            <w:tcBorders>
              <w:top w:val="outset" w:color="000000" w:sz="8"/>
              <w:left w:val="outset" w:color="000000" w:sz="8"/>
              <w:bottom w:val="outset" w:color="000000" w:sz="8"/>
              <w:right w:val="outset" w:color="000000" w:sz="8"/>
            </w:tcBorders>
            <w:vAlign w:val="center"/>
          </w:tcPr>
          <w:bookmarkStart w:name="2461" w:id="2459"/>
          <w:p>
            <w:pPr>
              <w:spacing w:after="0"/>
              <w:ind w:left="0"/>
              <w:jc w:val="center"/>
            </w:pPr>
            <w:r>
              <w:rPr>
                <w:rFonts w:ascii="Arial"/>
                <w:b w:val="false"/>
                <w:i w:val="false"/>
                <w:color w:val="000000"/>
                <w:sz w:val="15"/>
              </w:rPr>
              <w:t xml:space="preserve"> </w:t>
            </w:r>
          </w:p>
          <w:bookmarkEnd w:id="2459"/>
        </w:tc>
        <w:tc>
          <w:tcPr>
            <w:tcW w:w="1083" w:type="dxa"/>
            <w:tcBorders>
              <w:top w:val="outset" w:color="000000" w:sz="8"/>
              <w:left w:val="outset" w:color="000000" w:sz="8"/>
              <w:bottom w:val="outset" w:color="000000" w:sz="8"/>
              <w:right w:val="outset" w:color="000000" w:sz="8"/>
            </w:tcBorders>
            <w:vAlign w:val="center"/>
          </w:tcPr>
          <w:bookmarkStart w:name="2462" w:id="2460"/>
          <w:p>
            <w:pPr>
              <w:spacing w:after="0"/>
              <w:ind w:left="0"/>
              <w:jc w:val="center"/>
            </w:pPr>
            <w:r>
              <w:rPr>
                <w:rFonts w:ascii="Arial"/>
                <w:b w:val="false"/>
                <w:i w:val="false"/>
                <w:color w:val="000000"/>
                <w:sz w:val="15"/>
              </w:rPr>
              <w:t xml:space="preserve"> </w:t>
            </w:r>
          </w:p>
          <w:bookmarkEnd w:id="2460"/>
        </w:tc>
        <w:tc>
          <w:tcPr>
            <w:tcW w:w="1417" w:type="dxa"/>
            <w:tcBorders>
              <w:top w:val="outset" w:color="000000" w:sz="8"/>
              <w:left w:val="outset" w:color="000000" w:sz="8"/>
              <w:bottom w:val="outset" w:color="000000" w:sz="8"/>
              <w:right w:val="outset" w:color="000000" w:sz="8"/>
            </w:tcBorders>
            <w:vAlign w:val="center"/>
          </w:tcPr>
          <w:bookmarkStart w:name="2463" w:id="2461"/>
          <w:p>
            <w:pPr>
              <w:spacing w:after="0"/>
              <w:ind w:left="0"/>
              <w:jc w:val="center"/>
            </w:pPr>
            <w:r>
              <w:rPr>
                <w:rFonts w:ascii="Arial"/>
                <w:b w:val="false"/>
                <w:i w:val="false"/>
                <w:color w:val="000000"/>
                <w:sz w:val="15"/>
              </w:rPr>
              <w:t xml:space="preserve"> </w:t>
            </w:r>
          </w:p>
          <w:bookmarkEnd w:id="2461"/>
        </w:tc>
        <w:tc>
          <w:tcPr>
            <w:tcW w:w="1417" w:type="dxa"/>
            <w:tcBorders>
              <w:top w:val="outset" w:color="000000" w:sz="8"/>
              <w:left w:val="outset" w:color="000000" w:sz="8"/>
              <w:bottom w:val="outset" w:color="000000" w:sz="8"/>
              <w:right w:val="outset" w:color="000000" w:sz="8"/>
            </w:tcBorders>
            <w:vAlign w:val="center"/>
          </w:tcPr>
          <w:bookmarkStart w:name="2464" w:id="2462"/>
          <w:p>
            <w:pPr>
              <w:spacing w:after="0"/>
              <w:ind w:left="0"/>
              <w:jc w:val="center"/>
            </w:pPr>
            <w:r>
              <w:rPr>
                <w:rFonts w:ascii="Arial"/>
                <w:b w:val="false"/>
                <w:i w:val="false"/>
                <w:color w:val="000000"/>
                <w:sz w:val="15"/>
              </w:rPr>
              <w:t xml:space="preserve"> </w:t>
            </w:r>
          </w:p>
          <w:bookmarkEnd w:id="2462"/>
        </w:tc>
        <w:tc>
          <w:tcPr>
            <w:tcW w:w="1417" w:type="dxa"/>
            <w:tcBorders>
              <w:top w:val="outset" w:color="000000" w:sz="8"/>
              <w:left w:val="outset" w:color="000000" w:sz="8"/>
              <w:bottom w:val="outset" w:color="000000" w:sz="8"/>
              <w:right w:val="outset" w:color="000000" w:sz="8"/>
            </w:tcBorders>
            <w:vAlign w:val="center"/>
          </w:tcPr>
          <w:bookmarkStart w:name="2465" w:id="2463"/>
          <w:p>
            <w:pPr>
              <w:spacing w:after="0"/>
              <w:ind w:left="0"/>
              <w:jc w:val="center"/>
            </w:pPr>
            <w:r>
              <w:rPr>
                <w:rFonts w:ascii="Arial"/>
                <w:b w:val="false"/>
                <w:i/>
                <w:color w:val="000000"/>
                <w:sz w:val="15"/>
              </w:rPr>
              <w:t>136827,40</w:t>
            </w:r>
          </w:p>
          <w:bookmarkEnd w:id="24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466" w:id="2464"/>
          <w:p>
            <w:pPr>
              <w:spacing w:after="0"/>
              <w:ind w:left="0"/>
              <w:jc w:val="center"/>
            </w:pPr>
            <w:r>
              <w:rPr>
                <w:rFonts w:ascii="Arial"/>
                <w:b w:val="false"/>
                <w:i/>
                <w:color w:val="000000"/>
                <w:sz w:val="15"/>
              </w:rPr>
              <w:t>0813035</w:t>
            </w:r>
          </w:p>
          <w:bookmarkEnd w:id="2464"/>
        </w:tc>
        <w:tc>
          <w:tcPr>
            <w:tcW w:w="805" w:type="dxa"/>
            <w:tcBorders>
              <w:top w:val="outset" w:color="000000" w:sz="8"/>
              <w:left w:val="outset" w:color="000000" w:sz="8"/>
              <w:bottom w:val="outset" w:color="000000" w:sz="8"/>
              <w:right w:val="outset" w:color="000000" w:sz="8"/>
            </w:tcBorders>
            <w:vAlign w:val="center"/>
          </w:tcPr>
          <w:bookmarkStart w:name="2467" w:id="2465"/>
          <w:p>
            <w:pPr>
              <w:spacing w:after="0"/>
              <w:ind w:left="0"/>
              <w:jc w:val="center"/>
            </w:pPr>
            <w:r>
              <w:rPr>
                <w:rFonts w:ascii="Arial"/>
                <w:b w:val="false"/>
                <w:i/>
                <w:color w:val="000000"/>
                <w:sz w:val="15"/>
              </w:rPr>
              <w:t>3035</w:t>
            </w:r>
          </w:p>
          <w:bookmarkEnd w:id="2465"/>
        </w:tc>
        <w:tc>
          <w:tcPr>
            <w:tcW w:w="805" w:type="dxa"/>
            <w:tcBorders>
              <w:top w:val="outset" w:color="000000" w:sz="8"/>
              <w:left w:val="outset" w:color="000000" w:sz="8"/>
              <w:bottom w:val="outset" w:color="000000" w:sz="8"/>
              <w:right w:val="outset" w:color="000000" w:sz="8"/>
            </w:tcBorders>
            <w:vAlign w:val="center"/>
          </w:tcPr>
          <w:bookmarkStart w:name="2468" w:id="2466"/>
          <w:p>
            <w:pPr>
              <w:spacing w:after="0"/>
              <w:ind w:left="0"/>
              <w:jc w:val="center"/>
            </w:pPr>
            <w:r>
              <w:rPr>
                <w:rFonts w:ascii="Arial"/>
                <w:b w:val="false"/>
                <w:i/>
                <w:color w:val="000000"/>
                <w:sz w:val="15"/>
              </w:rPr>
              <w:t>1070</w:t>
            </w:r>
          </w:p>
          <w:bookmarkEnd w:id="2466"/>
        </w:tc>
        <w:tc>
          <w:tcPr>
            <w:tcW w:w="649" w:type="dxa"/>
            <w:tcBorders>
              <w:top w:val="outset" w:color="000000" w:sz="8"/>
              <w:left w:val="outset" w:color="000000" w:sz="8"/>
              <w:bottom w:val="outset" w:color="000000" w:sz="8"/>
              <w:right w:val="outset" w:color="000000" w:sz="8"/>
            </w:tcBorders>
            <w:vAlign w:val="center"/>
          </w:tcPr>
          <w:bookmarkStart w:name="2469" w:id="2467"/>
          <w:p>
            <w:pPr>
              <w:spacing w:after="0"/>
              <w:ind w:left="0"/>
              <w:jc w:val="left"/>
            </w:pPr>
            <w:r>
              <w:rPr>
                <w:rFonts w:ascii="Arial"/>
                <w:b w:val="false"/>
                <w:i/>
                <w:color w:val="000000"/>
                <w:sz w:val="15"/>
              </w:rPr>
              <w:t>Компенсаційні виплати за пільговий проїзд окремих категорій громадян на залізничному транспорті</w:t>
            </w:r>
          </w:p>
          <w:bookmarkEnd w:id="2467"/>
        </w:tc>
        <w:tc>
          <w:tcPr>
            <w:tcW w:w="1417" w:type="dxa"/>
            <w:tcBorders>
              <w:top w:val="outset" w:color="000000" w:sz="8"/>
              <w:left w:val="outset" w:color="000000" w:sz="8"/>
              <w:bottom w:val="outset" w:color="000000" w:sz="8"/>
              <w:right w:val="outset" w:color="000000" w:sz="8"/>
            </w:tcBorders>
            <w:vAlign w:val="center"/>
          </w:tcPr>
          <w:bookmarkStart w:name="2470" w:id="2468"/>
          <w:p>
            <w:pPr>
              <w:spacing w:after="0"/>
              <w:ind w:left="0"/>
              <w:jc w:val="center"/>
            </w:pPr>
            <w:r>
              <w:rPr>
                <w:rFonts w:ascii="Arial"/>
                <w:b w:val="false"/>
                <w:i/>
                <w:color w:val="000000"/>
                <w:sz w:val="15"/>
              </w:rPr>
              <w:t>198,90</w:t>
            </w:r>
          </w:p>
          <w:bookmarkEnd w:id="2468"/>
        </w:tc>
        <w:tc>
          <w:tcPr>
            <w:tcW w:w="1417" w:type="dxa"/>
            <w:tcBorders>
              <w:top w:val="outset" w:color="000000" w:sz="8"/>
              <w:left w:val="outset" w:color="000000" w:sz="8"/>
              <w:bottom w:val="outset" w:color="000000" w:sz="8"/>
              <w:right w:val="outset" w:color="000000" w:sz="8"/>
            </w:tcBorders>
            <w:vAlign w:val="center"/>
          </w:tcPr>
          <w:bookmarkStart w:name="2471" w:id="2469"/>
          <w:p>
            <w:pPr>
              <w:spacing w:after="0"/>
              <w:ind w:left="0"/>
              <w:jc w:val="center"/>
            </w:pPr>
            <w:r>
              <w:rPr>
                <w:rFonts w:ascii="Arial"/>
                <w:b w:val="false"/>
                <w:i/>
                <w:color w:val="000000"/>
                <w:sz w:val="15"/>
              </w:rPr>
              <w:t>198,90</w:t>
            </w:r>
          </w:p>
          <w:bookmarkEnd w:id="2469"/>
        </w:tc>
        <w:tc>
          <w:tcPr>
            <w:tcW w:w="1306" w:type="dxa"/>
            <w:tcBorders>
              <w:top w:val="outset" w:color="000000" w:sz="8"/>
              <w:left w:val="outset" w:color="000000" w:sz="8"/>
              <w:bottom w:val="outset" w:color="000000" w:sz="8"/>
              <w:right w:val="outset" w:color="000000" w:sz="8"/>
            </w:tcBorders>
            <w:vAlign w:val="center"/>
          </w:tcPr>
          <w:bookmarkStart w:name="2472" w:id="2470"/>
          <w:p>
            <w:pPr>
              <w:spacing w:after="0"/>
              <w:ind w:left="0"/>
              <w:jc w:val="center"/>
            </w:pPr>
            <w:r>
              <w:rPr>
                <w:rFonts w:ascii="Arial"/>
                <w:b w:val="false"/>
                <w:i w:val="false"/>
                <w:color w:val="000000"/>
                <w:sz w:val="15"/>
              </w:rPr>
              <w:t xml:space="preserve"> </w:t>
            </w:r>
          </w:p>
          <w:bookmarkEnd w:id="2470"/>
        </w:tc>
        <w:tc>
          <w:tcPr>
            <w:tcW w:w="1194" w:type="dxa"/>
            <w:tcBorders>
              <w:top w:val="outset" w:color="000000" w:sz="8"/>
              <w:left w:val="outset" w:color="000000" w:sz="8"/>
              <w:bottom w:val="outset" w:color="000000" w:sz="8"/>
              <w:right w:val="outset" w:color="000000" w:sz="8"/>
            </w:tcBorders>
            <w:vAlign w:val="center"/>
          </w:tcPr>
          <w:bookmarkStart w:name="2473" w:id="2471"/>
          <w:p>
            <w:pPr>
              <w:spacing w:after="0"/>
              <w:ind w:left="0"/>
              <w:jc w:val="center"/>
            </w:pPr>
            <w:r>
              <w:rPr>
                <w:rFonts w:ascii="Arial"/>
                <w:b w:val="false"/>
                <w:i w:val="false"/>
                <w:color w:val="000000"/>
                <w:sz w:val="15"/>
              </w:rPr>
              <w:t xml:space="preserve"> </w:t>
            </w:r>
          </w:p>
          <w:bookmarkEnd w:id="2471"/>
        </w:tc>
        <w:tc>
          <w:tcPr>
            <w:tcW w:w="1417" w:type="dxa"/>
            <w:tcBorders>
              <w:top w:val="outset" w:color="000000" w:sz="8"/>
              <w:left w:val="outset" w:color="000000" w:sz="8"/>
              <w:bottom w:val="outset" w:color="000000" w:sz="8"/>
              <w:right w:val="outset" w:color="000000" w:sz="8"/>
            </w:tcBorders>
            <w:vAlign w:val="center"/>
          </w:tcPr>
          <w:bookmarkStart w:name="2474" w:id="2472"/>
          <w:p>
            <w:pPr>
              <w:spacing w:after="0"/>
              <w:ind w:left="0"/>
              <w:jc w:val="center"/>
            </w:pPr>
            <w:r>
              <w:rPr>
                <w:rFonts w:ascii="Arial"/>
                <w:b w:val="false"/>
                <w:i w:val="false"/>
                <w:color w:val="000000"/>
                <w:sz w:val="15"/>
              </w:rPr>
              <w:t xml:space="preserve"> </w:t>
            </w:r>
          </w:p>
          <w:bookmarkEnd w:id="2472"/>
        </w:tc>
        <w:tc>
          <w:tcPr>
            <w:tcW w:w="1417" w:type="dxa"/>
            <w:tcBorders>
              <w:top w:val="outset" w:color="000000" w:sz="8"/>
              <w:left w:val="outset" w:color="000000" w:sz="8"/>
              <w:bottom w:val="outset" w:color="000000" w:sz="8"/>
              <w:right w:val="outset" w:color="000000" w:sz="8"/>
            </w:tcBorders>
            <w:vAlign w:val="center"/>
          </w:tcPr>
          <w:bookmarkStart w:name="2475" w:id="2473"/>
          <w:p>
            <w:pPr>
              <w:spacing w:after="0"/>
              <w:ind w:left="0"/>
              <w:jc w:val="center"/>
            </w:pPr>
            <w:r>
              <w:rPr>
                <w:rFonts w:ascii="Arial"/>
                <w:b w:val="false"/>
                <w:i w:val="false"/>
                <w:color w:val="000000"/>
                <w:sz w:val="15"/>
              </w:rPr>
              <w:t xml:space="preserve"> </w:t>
            </w:r>
          </w:p>
          <w:bookmarkEnd w:id="2473"/>
        </w:tc>
        <w:tc>
          <w:tcPr>
            <w:tcW w:w="1194" w:type="dxa"/>
            <w:tcBorders>
              <w:top w:val="outset" w:color="000000" w:sz="8"/>
              <w:left w:val="outset" w:color="000000" w:sz="8"/>
              <w:bottom w:val="outset" w:color="000000" w:sz="8"/>
              <w:right w:val="outset" w:color="000000" w:sz="8"/>
            </w:tcBorders>
            <w:vAlign w:val="center"/>
          </w:tcPr>
          <w:bookmarkStart w:name="2476" w:id="2474"/>
          <w:p>
            <w:pPr>
              <w:spacing w:after="0"/>
              <w:ind w:left="0"/>
              <w:jc w:val="center"/>
            </w:pPr>
            <w:r>
              <w:rPr>
                <w:rFonts w:ascii="Arial"/>
                <w:b w:val="false"/>
                <w:i w:val="false"/>
                <w:color w:val="000000"/>
                <w:sz w:val="15"/>
              </w:rPr>
              <w:t xml:space="preserve"> </w:t>
            </w:r>
          </w:p>
          <w:bookmarkEnd w:id="2474"/>
        </w:tc>
        <w:tc>
          <w:tcPr>
            <w:tcW w:w="1083" w:type="dxa"/>
            <w:tcBorders>
              <w:top w:val="outset" w:color="000000" w:sz="8"/>
              <w:left w:val="outset" w:color="000000" w:sz="8"/>
              <w:bottom w:val="outset" w:color="000000" w:sz="8"/>
              <w:right w:val="outset" w:color="000000" w:sz="8"/>
            </w:tcBorders>
            <w:vAlign w:val="center"/>
          </w:tcPr>
          <w:bookmarkStart w:name="2477" w:id="2475"/>
          <w:p>
            <w:pPr>
              <w:spacing w:after="0"/>
              <w:ind w:left="0"/>
              <w:jc w:val="center"/>
            </w:pPr>
            <w:r>
              <w:rPr>
                <w:rFonts w:ascii="Arial"/>
                <w:b w:val="false"/>
                <w:i w:val="false"/>
                <w:color w:val="000000"/>
                <w:sz w:val="15"/>
              </w:rPr>
              <w:t xml:space="preserve"> </w:t>
            </w:r>
          </w:p>
          <w:bookmarkEnd w:id="2475"/>
        </w:tc>
        <w:tc>
          <w:tcPr>
            <w:tcW w:w="1083" w:type="dxa"/>
            <w:tcBorders>
              <w:top w:val="outset" w:color="000000" w:sz="8"/>
              <w:left w:val="outset" w:color="000000" w:sz="8"/>
              <w:bottom w:val="outset" w:color="000000" w:sz="8"/>
              <w:right w:val="outset" w:color="000000" w:sz="8"/>
            </w:tcBorders>
            <w:vAlign w:val="center"/>
          </w:tcPr>
          <w:bookmarkStart w:name="2478" w:id="2476"/>
          <w:p>
            <w:pPr>
              <w:spacing w:after="0"/>
              <w:ind w:left="0"/>
              <w:jc w:val="center"/>
            </w:pPr>
            <w:r>
              <w:rPr>
                <w:rFonts w:ascii="Arial"/>
                <w:b w:val="false"/>
                <w:i w:val="false"/>
                <w:color w:val="000000"/>
                <w:sz w:val="15"/>
              </w:rPr>
              <w:t xml:space="preserve"> </w:t>
            </w:r>
          </w:p>
          <w:bookmarkEnd w:id="2476"/>
        </w:tc>
        <w:tc>
          <w:tcPr>
            <w:tcW w:w="1417" w:type="dxa"/>
            <w:tcBorders>
              <w:top w:val="outset" w:color="000000" w:sz="8"/>
              <w:left w:val="outset" w:color="000000" w:sz="8"/>
              <w:bottom w:val="outset" w:color="000000" w:sz="8"/>
              <w:right w:val="outset" w:color="000000" w:sz="8"/>
            </w:tcBorders>
            <w:vAlign w:val="center"/>
          </w:tcPr>
          <w:bookmarkStart w:name="2479" w:id="2477"/>
          <w:p>
            <w:pPr>
              <w:spacing w:after="0"/>
              <w:ind w:left="0"/>
              <w:jc w:val="center"/>
            </w:pPr>
            <w:r>
              <w:rPr>
                <w:rFonts w:ascii="Arial"/>
                <w:b w:val="false"/>
                <w:i w:val="false"/>
                <w:color w:val="000000"/>
                <w:sz w:val="15"/>
              </w:rPr>
              <w:t xml:space="preserve"> </w:t>
            </w:r>
          </w:p>
          <w:bookmarkEnd w:id="2477"/>
        </w:tc>
        <w:tc>
          <w:tcPr>
            <w:tcW w:w="1417" w:type="dxa"/>
            <w:tcBorders>
              <w:top w:val="outset" w:color="000000" w:sz="8"/>
              <w:left w:val="outset" w:color="000000" w:sz="8"/>
              <w:bottom w:val="outset" w:color="000000" w:sz="8"/>
              <w:right w:val="outset" w:color="000000" w:sz="8"/>
            </w:tcBorders>
            <w:vAlign w:val="center"/>
          </w:tcPr>
          <w:bookmarkStart w:name="2480" w:id="2478"/>
          <w:p>
            <w:pPr>
              <w:spacing w:after="0"/>
              <w:ind w:left="0"/>
              <w:jc w:val="center"/>
            </w:pPr>
            <w:r>
              <w:rPr>
                <w:rFonts w:ascii="Arial"/>
                <w:b w:val="false"/>
                <w:i w:val="false"/>
                <w:color w:val="000000"/>
                <w:sz w:val="15"/>
              </w:rPr>
              <w:t xml:space="preserve"> </w:t>
            </w:r>
          </w:p>
          <w:bookmarkEnd w:id="2478"/>
        </w:tc>
        <w:tc>
          <w:tcPr>
            <w:tcW w:w="1417" w:type="dxa"/>
            <w:tcBorders>
              <w:top w:val="outset" w:color="000000" w:sz="8"/>
              <w:left w:val="outset" w:color="000000" w:sz="8"/>
              <w:bottom w:val="outset" w:color="000000" w:sz="8"/>
              <w:right w:val="outset" w:color="000000" w:sz="8"/>
            </w:tcBorders>
            <w:vAlign w:val="center"/>
          </w:tcPr>
          <w:bookmarkStart w:name="2481" w:id="2479"/>
          <w:p>
            <w:pPr>
              <w:spacing w:after="0"/>
              <w:ind w:left="0"/>
              <w:jc w:val="center"/>
            </w:pPr>
            <w:r>
              <w:rPr>
                <w:rFonts w:ascii="Arial"/>
                <w:b w:val="false"/>
                <w:i/>
                <w:color w:val="000000"/>
                <w:sz w:val="15"/>
              </w:rPr>
              <w:t>198,90</w:t>
            </w:r>
          </w:p>
          <w:bookmarkEnd w:id="24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482" w:id="2480"/>
          <w:p>
            <w:pPr>
              <w:spacing w:after="0"/>
              <w:ind w:left="0"/>
              <w:jc w:val="center"/>
            </w:pPr>
            <w:r>
              <w:rPr>
                <w:rFonts w:ascii="Arial"/>
                <w:b w:val="false"/>
                <w:i/>
                <w:color w:val="000000"/>
                <w:sz w:val="15"/>
              </w:rPr>
              <w:t>0813036</w:t>
            </w:r>
          </w:p>
          <w:bookmarkEnd w:id="2480"/>
        </w:tc>
        <w:tc>
          <w:tcPr>
            <w:tcW w:w="805" w:type="dxa"/>
            <w:tcBorders>
              <w:top w:val="outset" w:color="000000" w:sz="8"/>
              <w:left w:val="outset" w:color="000000" w:sz="8"/>
              <w:bottom w:val="outset" w:color="000000" w:sz="8"/>
              <w:right w:val="outset" w:color="000000" w:sz="8"/>
            </w:tcBorders>
            <w:vAlign w:val="center"/>
          </w:tcPr>
          <w:bookmarkStart w:name="2483" w:id="2481"/>
          <w:p>
            <w:pPr>
              <w:spacing w:after="0"/>
              <w:ind w:left="0"/>
              <w:jc w:val="center"/>
            </w:pPr>
            <w:r>
              <w:rPr>
                <w:rFonts w:ascii="Arial"/>
                <w:b w:val="false"/>
                <w:i/>
                <w:color w:val="000000"/>
                <w:sz w:val="15"/>
              </w:rPr>
              <w:t>3036</w:t>
            </w:r>
          </w:p>
          <w:bookmarkEnd w:id="2481"/>
        </w:tc>
        <w:tc>
          <w:tcPr>
            <w:tcW w:w="805" w:type="dxa"/>
            <w:tcBorders>
              <w:top w:val="outset" w:color="000000" w:sz="8"/>
              <w:left w:val="outset" w:color="000000" w:sz="8"/>
              <w:bottom w:val="outset" w:color="000000" w:sz="8"/>
              <w:right w:val="outset" w:color="000000" w:sz="8"/>
            </w:tcBorders>
            <w:vAlign w:val="center"/>
          </w:tcPr>
          <w:bookmarkStart w:name="2484" w:id="2482"/>
          <w:p>
            <w:pPr>
              <w:spacing w:after="0"/>
              <w:ind w:left="0"/>
              <w:jc w:val="center"/>
            </w:pPr>
            <w:r>
              <w:rPr>
                <w:rFonts w:ascii="Arial"/>
                <w:b w:val="false"/>
                <w:i/>
                <w:color w:val="000000"/>
                <w:sz w:val="15"/>
              </w:rPr>
              <w:t>1070</w:t>
            </w:r>
          </w:p>
          <w:bookmarkEnd w:id="2482"/>
        </w:tc>
        <w:tc>
          <w:tcPr>
            <w:tcW w:w="649" w:type="dxa"/>
            <w:tcBorders>
              <w:top w:val="outset" w:color="000000" w:sz="8"/>
              <w:left w:val="outset" w:color="000000" w:sz="8"/>
              <w:bottom w:val="outset" w:color="000000" w:sz="8"/>
              <w:right w:val="outset" w:color="000000" w:sz="8"/>
            </w:tcBorders>
            <w:vAlign w:val="center"/>
          </w:tcPr>
          <w:bookmarkStart w:name="2485" w:id="2483"/>
          <w:p>
            <w:pPr>
              <w:spacing w:after="0"/>
              <w:ind w:left="0"/>
              <w:jc w:val="left"/>
            </w:pPr>
            <w:r>
              <w:rPr>
                <w:rFonts w:ascii="Arial"/>
                <w:b w:val="false"/>
                <w:i/>
                <w:color w:val="000000"/>
                <w:sz w:val="15"/>
              </w:rPr>
              <w:t>Компенсаційні виплати на пільговий проїзд електротранспортом окремим категоріям громадян</w:t>
            </w:r>
          </w:p>
          <w:bookmarkEnd w:id="2483"/>
        </w:tc>
        <w:tc>
          <w:tcPr>
            <w:tcW w:w="1417" w:type="dxa"/>
            <w:tcBorders>
              <w:top w:val="outset" w:color="000000" w:sz="8"/>
              <w:left w:val="outset" w:color="000000" w:sz="8"/>
              <w:bottom w:val="outset" w:color="000000" w:sz="8"/>
              <w:right w:val="outset" w:color="000000" w:sz="8"/>
            </w:tcBorders>
            <w:vAlign w:val="center"/>
          </w:tcPr>
          <w:bookmarkStart w:name="2486" w:id="2484"/>
          <w:p>
            <w:pPr>
              <w:spacing w:after="0"/>
              <w:ind w:left="0"/>
              <w:jc w:val="center"/>
            </w:pPr>
            <w:r>
              <w:rPr>
                <w:rFonts w:ascii="Arial"/>
                <w:b w:val="false"/>
                <w:i/>
                <w:color w:val="000000"/>
                <w:sz w:val="15"/>
              </w:rPr>
              <w:t>887270,50</w:t>
            </w:r>
          </w:p>
          <w:bookmarkEnd w:id="2484"/>
        </w:tc>
        <w:tc>
          <w:tcPr>
            <w:tcW w:w="1417" w:type="dxa"/>
            <w:tcBorders>
              <w:top w:val="outset" w:color="000000" w:sz="8"/>
              <w:left w:val="outset" w:color="000000" w:sz="8"/>
              <w:bottom w:val="outset" w:color="000000" w:sz="8"/>
              <w:right w:val="outset" w:color="000000" w:sz="8"/>
            </w:tcBorders>
            <w:vAlign w:val="center"/>
          </w:tcPr>
          <w:bookmarkStart w:name="2487" w:id="2485"/>
          <w:p>
            <w:pPr>
              <w:spacing w:after="0"/>
              <w:ind w:left="0"/>
              <w:jc w:val="center"/>
            </w:pPr>
            <w:r>
              <w:rPr>
                <w:rFonts w:ascii="Arial"/>
                <w:b w:val="false"/>
                <w:i/>
                <w:color w:val="000000"/>
                <w:sz w:val="15"/>
              </w:rPr>
              <w:t>887270,50</w:t>
            </w:r>
          </w:p>
          <w:bookmarkEnd w:id="2485"/>
        </w:tc>
        <w:tc>
          <w:tcPr>
            <w:tcW w:w="1306" w:type="dxa"/>
            <w:tcBorders>
              <w:top w:val="outset" w:color="000000" w:sz="8"/>
              <w:left w:val="outset" w:color="000000" w:sz="8"/>
              <w:bottom w:val="outset" w:color="000000" w:sz="8"/>
              <w:right w:val="outset" w:color="000000" w:sz="8"/>
            </w:tcBorders>
            <w:vAlign w:val="center"/>
          </w:tcPr>
          <w:bookmarkStart w:name="2488" w:id="2486"/>
          <w:p>
            <w:pPr>
              <w:spacing w:after="0"/>
              <w:ind w:left="0"/>
              <w:jc w:val="center"/>
            </w:pPr>
            <w:r>
              <w:rPr>
                <w:rFonts w:ascii="Arial"/>
                <w:b w:val="false"/>
                <w:i w:val="false"/>
                <w:color w:val="000000"/>
                <w:sz w:val="15"/>
              </w:rPr>
              <w:t xml:space="preserve"> </w:t>
            </w:r>
          </w:p>
          <w:bookmarkEnd w:id="2486"/>
        </w:tc>
        <w:tc>
          <w:tcPr>
            <w:tcW w:w="1194" w:type="dxa"/>
            <w:tcBorders>
              <w:top w:val="outset" w:color="000000" w:sz="8"/>
              <w:left w:val="outset" w:color="000000" w:sz="8"/>
              <w:bottom w:val="outset" w:color="000000" w:sz="8"/>
              <w:right w:val="outset" w:color="000000" w:sz="8"/>
            </w:tcBorders>
            <w:vAlign w:val="center"/>
          </w:tcPr>
          <w:bookmarkStart w:name="2489" w:id="2487"/>
          <w:p>
            <w:pPr>
              <w:spacing w:after="0"/>
              <w:ind w:left="0"/>
              <w:jc w:val="center"/>
            </w:pPr>
            <w:r>
              <w:rPr>
                <w:rFonts w:ascii="Arial"/>
                <w:b w:val="false"/>
                <w:i w:val="false"/>
                <w:color w:val="000000"/>
                <w:sz w:val="15"/>
              </w:rPr>
              <w:t xml:space="preserve"> </w:t>
            </w:r>
          </w:p>
          <w:bookmarkEnd w:id="2487"/>
        </w:tc>
        <w:tc>
          <w:tcPr>
            <w:tcW w:w="1417" w:type="dxa"/>
            <w:tcBorders>
              <w:top w:val="outset" w:color="000000" w:sz="8"/>
              <w:left w:val="outset" w:color="000000" w:sz="8"/>
              <w:bottom w:val="outset" w:color="000000" w:sz="8"/>
              <w:right w:val="outset" w:color="000000" w:sz="8"/>
            </w:tcBorders>
            <w:vAlign w:val="center"/>
          </w:tcPr>
          <w:bookmarkStart w:name="2490" w:id="2488"/>
          <w:p>
            <w:pPr>
              <w:spacing w:after="0"/>
              <w:ind w:left="0"/>
              <w:jc w:val="center"/>
            </w:pPr>
            <w:r>
              <w:rPr>
                <w:rFonts w:ascii="Arial"/>
                <w:b w:val="false"/>
                <w:i w:val="false"/>
                <w:color w:val="000000"/>
                <w:sz w:val="15"/>
              </w:rPr>
              <w:t xml:space="preserve"> </w:t>
            </w:r>
          </w:p>
          <w:bookmarkEnd w:id="2488"/>
        </w:tc>
        <w:tc>
          <w:tcPr>
            <w:tcW w:w="1417" w:type="dxa"/>
            <w:tcBorders>
              <w:top w:val="outset" w:color="000000" w:sz="8"/>
              <w:left w:val="outset" w:color="000000" w:sz="8"/>
              <w:bottom w:val="outset" w:color="000000" w:sz="8"/>
              <w:right w:val="outset" w:color="000000" w:sz="8"/>
            </w:tcBorders>
            <w:vAlign w:val="center"/>
          </w:tcPr>
          <w:bookmarkStart w:name="2491" w:id="2489"/>
          <w:p>
            <w:pPr>
              <w:spacing w:after="0"/>
              <w:ind w:left="0"/>
              <w:jc w:val="center"/>
            </w:pPr>
            <w:r>
              <w:rPr>
                <w:rFonts w:ascii="Arial"/>
                <w:b w:val="false"/>
                <w:i w:val="false"/>
                <w:color w:val="000000"/>
                <w:sz w:val="15"/>
              </w:rPr>
              <w:t xml:space="preserve"> </w:t>
            </w:r>
          </w:p>
          <w:bookmarkEnd w:id="2489"/>
        </w:tc>
        <w:tc>
          <w:tcPr>
            <w:tcW w:w="1194" w:type="dxa"/>
            <w:tcBorders>
              <w:top w:val="outset" w:color="000000" w:sz="8"/>
              <w:left w:val="outset" w:color="000000" w:sz="8"/>
              <w:bottom w:val="outset" w:color="000000" w:sz="8"/>
              <w:right w:val="outset" w:color="000000" w:sz="8"/>
            </w:tcBorders>
            <w:vAlign w:val="center"/>
          </w:tcPr>
          <w:bookmarkStart w:name="2492" w:id="2490"/>
          <w:p>
            <w:pPr>
              <w:spacing w:after="0"/>
              <w:ind w:left="0"/>
              <w:jc w:val="center"/>
            </w:pPr>
            <w:r>
              <w:rPr>
                <w:rFonts w:ascii="Arial"/>
                <w:b w:val="false"/>
                <w:i w:val="false"/>
                <w:color w:val="000000"/>
                <w:sz w:val="15"/>
              </w:rPr>
              <w:t xml:space="preserve"> </w:t>
            </w:r>
          </w:p>
          <w:bookmarkEnd w:id="2490"/>
        </w:tc>
        <w:tc>
          <w:tcPr>
            <w:tcW w:w="1083" w:type="dxa"/>
            <w:tcBorders>
              <w:top w:val="outset" w:color="000000" w:sz="8"/>
              <w:left w:val="outset" w:color="000000" w:sz="8"/>
              <w:bottom w:val="outset" w:color="000000" w:sz="8"/>
              <w:right w:val="outset" w:color="000000" w:sz="8"/>
            </w:tcBorders>
            <w:vAlign w:val="center"/>
          </w:tcPr>
          <w:bookmarkStart w:name="2493" w:id="2491"/>
          <w:p>
            <w:pPr>
              <w:spacing w:after="0"/>
              <w:ind w:left="0"/>
              <w:jc w:val="center"/>
            </w:pPr>
            <w:r>
              <w:rPr>
                <w:rFonts w:ascii="Arial"/>
                <w:b w:val="false"/>
                <w:i w:val="false"/>
                <w:color w:val="000000"/>
                <w:sz w:val="15"/>
              </w:rPr>
              <w:t xml:space="preserve"> </w:t>
            </w:r>
          </w:p>
          <w:bookmarkEnd w:id="2491"/>
        </w:tc>
        <w:tc>
          <w:tcPr>
            <w:tcW w:w="1083" w:type="dxa"/>
            <w:tcBorders>
              <w:top w:val="outset" w:color="000000" w:sz="8"/>
              <w:left w:val="outset" w:color="000000" w:sz="8"/>
              <w:bottom w:val="outset" w:color="000000" w:sz="8"/>
              <w:right w:val="outset" w:color="000000" w:sz="8"/>
            </w:tcBorders>
            <w:vAlign w:val="center"/>
          </w:tcPr>
          <w:bookmarkStart w:name="2494" w:id="2492"/>
          <w:p>
            <w:pPr>
              <w:spacing w:after="0"/>
              <w:ind w:left="0"/>
              <w:jc w:val="center"/>
            </w:pPr>
            <w:r>
              <w:rPr>
                <w:rFonts w:ascii="Arial"/>
                <w:b w:val="false"/>
                <w:i w:val="false"/>
                <w:color w:val="000000"/>
                <w:sz w:val="15"/>
              </w:rPr>
              <w:t xml:space="preserve"> </w:t>
            </w:r>
          </w:p>
          <w:bookmarkEnd w:id="2492"/>
        </w:tc>
        <w:tc>
          <w:tcPr>
            <w:tcW w:w="1417" w:type="dxa"/>
            <w:tcBorders>
              <w:top w:val="outset" w:color="000000" w:sz="8"/>
              <w:left w:val="outset" w:color="000000" w:sz="8"/>
              <w:bottom w:val="outset" w:color="000000" w:sz="8"/>
              <w:right w:val="outset" w:color="000000" w:sz="8"/>
            </w:tcBorders>
            <w:vAlign w:val="center"/>
          </w:tcPr>
          <w:bookmarkStart w:name="2495" w:id="2493"/>
          <w:p>
            <w:pPr>
              <w:spacing w:after="0"/>
              <w:ind w:left="0"/>
              <w:jc w:val="center"/>
            </w:pPr>
            <w:r>
              <w:rPr>
                <w:rFonts w:ascii="Arial"/>
                <w:b w:val="false"/>
                <w:i w:val="false"/>
                <w:color w:val="000000"/>
                <w:sz w:val="15"/>
              </w:rPr>
              <w:t xml:space="preserve"> </w:t>
            </w:r>
          </w:p>
          <w:bookmarkEnd w:id="2493"/>
        </w:tc>
        <w:tc>
          <w:tcPr>
            <w:tcW w:w="1417" w:type="dxa"/>
            <w:tcBorders>
              <w:top w:val="outset" w:color="000000" w:sz="8"/>
              <w:left w:val="outset" w:color="000000" w:sz="8"/>
              <w:bottom w:val="outset" w:color="000000" w:sz="8"/>
              <w:right w:val="outset" w:color="000000" w:sz="8"/>
            </w:tcBorders>
            <w:vAlign w:val="center"/>
          </w:tcPr>
          <w:bookmarkStart w:name="2496" w:id="2494"/>
          <w:p>
            <w:pPr>
              <w:spacing w:after="0"/>
              <w:ind w:left="0"/>
              <w:jc w:val="center"/>
            </w:pPr>
            <w:r>
              <w:rPr>
                <w:rFonts w:ascii="Arial"/>
                <w:b w:val="false"/>
                <w:i w:val="false"/>
                <w:color w:val="000000"/>
                <w:sz w:val="15"/>
              </w:rPr>
              <w:t xml:space="preserve"> </w:t>
            </w:r>
          </w:p>
          <w:bookmarkEnd w:id="2494"/>
        </w:tc>
        <w:tc>
          <w:tcPr>
            <w:tcW w:w="1417" w:type="dxa"/>
            <w:tcBorders>
              <w:top w:val="outset" w:color="000000" w:sz="8"/>
              <w:left w:val="outset" w:color="000000" w:sz="8"/>
              <w:bottom w:val="outset" w:color="000000" w:sz="8"/>
              <w:right w:val="outset" w:color="000000" w:sz="8"/>
            </w:tcBorders>
            <w:vAlign w:val="center"/>
          </w:tcPr>
          <w:bookmarkStart w:name="2497" w:id="2495"/>
          <w:p>
            <w:pPr>
              <w:spacing w:after="0"/>
              <w:ind w:left="0"/>
              <w:jc w:val="center"/>
            </w:pPr>
            <w:r>
              <w:rPr>
                <w:rFonts w:ascii="Arial"/>
                <w:b w:val="false"/>
                <w:i/>
                <w:color w:val="000000"/>
                <w:sz w:val="15"/>
              </w:rPr>
              <w:t>887270,50</w:t>
            </w:r>
          </w:p>
          <w:bookmarkEnd w:id="24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498" w:id="2496"/>
          <w:p>
            <w:pPr>
              <w:spacing w:after="0"/>
              <w:ind w:left="0"/>
              <w:jc w:val="center"/>
            </w:pPr>
            <w:r>
              <w:rPr>
                <w:rFonts w:ascii="Arial"/>
                <w:b w:val="false"/>
                <w:i w:val="false"/>
                <w:color w:val="000000"/>
                <w:sz w:val="15"/>
              </w:rPr>
              <w:t>0813040</w:t>
            </w:r>
          </w:p>
          <w:bookmarkEnd w:id="2496"/>
        </w:tc>
        <w:tc>
          <w:tcPr>
            <w:tcW w:w="805" w:type="dxa"/>
            <w:tcBorders>
              <w:top w:val="outset" w:color="000000" w:sz="8"/>
              <w:left w:val="outset" w:color="000000" w:sz="8"/>
              <w:bottom w:val="outset" w:color="000000" w:sz="8"/>
              <w:right w:val="outset" w:color="000000" w:sz="8"/>
            </w:tcBorders>
            <w:vAlign w:val="center"/>
          </w:tcPr>
          <w:bookmarkStart w:name="2499" w:id="2497"/>
          <w:p>
            <w:pPr>
              <w:spacing w:after="0"/>
              <w:ind w:left="0"/>
              <w:jc w:val="center"/>
            </w:pPr>
            <w:r>
              <w:rPr>
                <w:rFonts w:ascii="Arial"/>
                <w:b w:val="false"/>
                <w:i w:val="false"/>
                <w:color w:val="000000"/>
                <w:sz w:val="15"/>
              </w:rPr>
              <w:t>3040</w:t>
            </w:r>
          </w:p>
          <w:bookmarkEnd w:id="2497"/>
        </w:tc>
        <w:tc>
          <w:tcPr>
            <w:tcW w:w="805" w:type="dxa"/>
            <w:tcBorders>
              <w:top w:val="outset" w:color="000000" w:sz="8"/>
              <w:left w:val="outset" w:color="000000" w:sz="8"/>
              <w:bottom w:val="outset" w:color="000000" w:sz="8"/>
              <w:right w:val="outset" w:color="000000" w:sz="8"/>
            </w:tcBorders>
            <w:vAlign w:val="center"/>
          </w:tcPr>
          <w:bookmarkStart w:name="2500" w:id="2498"/>
          <w:p>
            <w:pPr>
              <w:spacing w:after="0"/>
              <w:ind w:left="0"/>
              <w:jc w:val="center"/>
            </w:pPr>
            <w:r>
              <w:rPr>
                <w:rFonts w:ascii="Arial"/>
                <w:b w:val="false"/>
                <w:i w:val="false"/>
                <w:color w:val="000000"/>
                <w:sz w:val="15"/>
              </w:rPr>
              <w:t xml:space="preserve"> </w:t>
            </w:r>
          </w:p>
          <w:bookmarkEnd w:id="2498"/>
        </w:tc>
        <w:tc>
          <w:tcPr>
            <w:tcW w:w="649" w:type="dxa"/>
            <w:tcBorders>
              <w:top w:val="outset" w:color="000000" w:sz="8"/>
              <w:left w:val="outset" w:color="000000" w:sz="8"/>
              <w:bottom w:val="outset" w:color="000000" w:sz="8"/>
              <w:right w:val="outset" w:color="000000" w:sz="8"/>
            </w:tcBorders>
            <w:vAlign w:val="center"/>
          </w:tcPr>
          <w:bookmarkStart w:name="2501" w:id="2499"/>
          <w:p>
            <w:pPr>
              <w:spacing w:after="0"/>
              <w:ind w:left="0"/>
              <w:jc w:val="left"/>
            </w:pPr>
            <w:r>
              <w:rPr>
                <w:rFonts w:ascii="Arial"/>
                <w:b w:val="false"/>
                <w:i w:val="false"/>
                <w:color w:val="000000"/>
                <w:sz w:val="15"/>
              </w:rPr>
              <w:t>Надання допомоги сім'ям з дітьми, малозабезпеченим сім'ям, тимчасової допомоги дітям</w:t>
            </w:r>
          </w:p>
          <w:bookmarkEnd w:id="2499"/>
        </w:tc>
        <w:tc>
          <w:tcPr>
            <w:tcW w:w="1417" w:type="dxa"/>
            <w:tcBorders>
              <w:top w:val="outset" w:color="000000" w:sz="8"/>
              <w:left w:val="outset" w:color="000000" w:sz="8"/>
              <w:bottom w:val="outset" w:color="000000" w:sz="8"/>
              <w:right w:val="outset" w:color="000000" w:sz="8"/>
            </w:tcBorders>
            <w:vAlign w:val="center"/>
          </w:tcPr>
          <w:bookmarkStart w:name="2502" w:id="2500"/>
          <w:p>
            <w:pPr>
              <w:spacing w:after="0"/>
              <w:ind w:left="0"/>
              <w:jc w:val="center"/>
            </w:pPr>
            <w:r>
              <w:rPr>
                <w:rFonts w:ascii="Arial"/>
                <w:b w:val="false"/>
                <w:i w:val="false"/>
                <w:color w:val="000000"/>
                <w:sz w:val="15"/>
              </w:rPr>
              <w:t>2096588,70</w:t>
            </w:r>
          </w:p>
          <w:bookmarkEnd w:id="2500"/>
        </w:tc>
        <w:tc>
          <w:tcPr>
            <w:tcW w:w="1417" w:type="dxa"/>
            <w:tcBorders>
              <w:top w:val="outset" w:color="000000" w:sz="8"/>
              <w:left w:val="outset" w:color="000000" w:sz="8"/>
              <w:bottom w:val="outset" w:color="000000" w:sz="8"/>
              <w:right w:val="outset" w:color="000000" w:sz="8"/>
            </w:tcBorders>
            <w:vAlign w:val="center"/>
          </w:tcPr>
          <w:bookmarkStart w:name="2503" w:id="2501"/>
          <w:p>
            <w:pPr>
              <w:spacing w:after="0"/>
              <w:ind w:left="0"/>
              <w:jc w:val="center"/>
            </w:pPr>
            <w:r>
              <w:rPr>
                <w:rFonts w:ascii="Arial"/>
                <w:b w:val="false"/>
                <w:i w:val="false"/>
                <w:color w:val="000000"/>
                <w:sz w:val="15"/>
              </w:rPr>
              <w:t>2096588,70</w:t>
            </w:r>
          </w:p>
          <w:bookmarkEnd w:id="2501"/>
        </w:tc>
        <w:tc>
          <w:tcPr>
            <w:tcW w:w="1306" w:type="dxa"/>
            <w:tcBorders>
              <w:top w:val="outset" w:color="000000" w:sz="8"/>
              <w:left w:val="outset" w:color="000000" w:sz="8"/>
              <w:bottom w:val="outset" w:color="000000" w:sz="8"/>
              <w:right w:val="outset" w:color="000000" w:sz="8"/>
            </w:tcBorders>
            <w:vAlign w:val="center"/>
          </w:tcPr>
          <w:bookmarkStart w:name="2504" w:id="2502"/>
          <w:p>
            <w:pPr>
              <w:spacing w:after="0"/>
              <w:ind w:left="0"/>
              <w:jc w:val="center"/>
            </w:pPr>
            <w:r>
              <w:rPr>
                <w:rFonts w:ascii="Arial"/>
                <w:b w:val="false"/>
                <w:i w:val="false"/>
                <w:color w:val="000000"/>
                <w:sz w:val="15"/>
              </w:rPr>
              <w:t xml:space="preserve"> </w:t>
            </w:r>
          </w:p>
          <w:bookmarkEnd w:id="2502"/>
        </w:tc>
        <w:tc>
          <w:tcPr>
            <w:tcW w:w="1194" w:type="dxa"/>
            <w:tcBorders>
              <w:top w:val="outset" w:color="000000" w:sz="8"/>
              <w:left w:val="outset" w:color="000000" w:sz="8"/>
              <w:bottom w:val="outset" w:color="000000" w:sz="8"/>
              <w:right w:val="outset" w:color="000000" w:sz="8"/>
            </w:tcBorders>
            <w:vAlign w:val="center"/>
          </w:tcPr>
          <w:bookmarkStart w:name="2505" w:id="2503"/>
          <w:p>
            <w:pPr>
              <w:spacing w:after="0"/>
              <w:ind w:left="0"/>
              <w:jc w:val="center"/>
            </w:pPr>
            <w:r>
              <w:rPr>
                <w:rFonts w:ascii="Arial"/>
                <w:b w:val="false"/>
                <w:i w:val="false"/>
                <w:color w:val="000000"/>
                <w:sz w:val="15"/>
              </w:rPr>
              <w:t xml:space="preserve"> </w:t>
            </w:r>
          </w:p>
          <w:bookmarkEnd w:id="2503"/>
        </w:tc>
        <w:tc>
          <w:tcPr>
            <w:tcW w:w="1417" w:type="dxa"/>
            <w:tcBorders>
              <w:top w:val="outset" w:color="000000" w:sz="8"/>
              <w:left w:val="outset" w:color="000000" w:sz="8"/>
              <w:bottom w:val="outset" w:color="000000" w:sz="8"/>
              <w:right w:val="outset" w:color="000000" w:sz="8"/>
            </w:tcBorders>
            <w:vAlign w:val="center"/>
          </w:tcPr>
          <w:bookmarkStart w:name="2506" w:id="2504"/>
          <w:p>
            <w:pPr>
              <w:spacing w:after="0"/>
              <w:ind w:left="0"/>
              <w:jc w:val="center"/>
            </w:pPr>
            <w:r>
              <w:rPr>
                <w:rFonts w:ascii="Arial"/>
                <w:b w:val="false"/>
                <w:i w:val="false"/>
                <w:color w:val="000000"/>
                <w:sz w:val="15"/>
              </w:rPr>
              <w:t xml:space="preserve"> </w:t>
            </w:r>
          </w:p>
          <w:bookmarkEnd w:id="2504"/>
        </w:tc>
        <w:tc>
          <w:tcPr>
            <w:tcW w:w="1417" w:type="dxa"/>
            <w:tcBorders>
              <w:top w:val="outset" w:color="000000" w:sz="8"/>
              <w:left w:val="outset" w:color="000000" w:sz="8"/>
              <w:bottom w:val="outset" w:color="000000" w:sz="8"/>
              <w:right w:val="outset" w:color="000000" w:sz="8"/>
            </w:tcBorders>
            <w:vAlign w:val="center"/>
          </w:tcPr>
          <w:bookmarkStart w:name="2507" w:id="2505"/>
          <w:p>
            <w:pPr>
              <w:spacing w:after="0"/>
              <w:ind w:left="0"/>
              <w:jc w:val="center"/>
            </w:pPr>
            <w:r>
              <w:rPr>
                <w:rFonts w:ascii="Arial"/>
                <w:b w:val="false"/>
                <w:i w:val="false"/>
                <w:color w:val="000000"/>
                <w:sz w:val="15"/>
              </w:rPr>
              <w:t xml:space="preserve"> </w:t>
            </w:r>
          </w:p>
          <w:bookmarkEnd w:id="2505"/>
        </w:tc>
        <w:tc>
          <w:tcPr>
            <w:tcW w:w="1194" w:type="dxa"/>
            <w:tcBorders>
              <w:top w:val="outset" w:color="000000" w:sz="8"/>
              <w:left w:val="outset" w:color="000000" w:sz="8"/>
              <w:bottom w:val="outset" w:color="000000" w:sz="8"/>
              <w:right w:val="outset" w:color="000000" w:sz="8"/>
            </w:tcBorders>
            <w:vAlign w:val="center"/>
          </w:tcPr>
          <w:bookmarkStart w:name="2508" w:id="2506"/>
          <w:p>
            <w:pPr>
              <w:spacing w:after="0"/>
              <w:ind w:left="0"/>
              <w:jc w:val="center"/>
            </w:pPr>
            <w:r>
              <w:rPr>
                <w:rFonts w:ascii="Arial"/>
                <w:b w:val="false"/>
                <w:i w:val="false"/>
                <w:color w:val="000000"/>
                <w:sz w:val="15"/>
              </w:rPr>
              <w:t xml:space="preserve"> </w:t>
            </w:r>
          </w:p>
          <w:bookmarkEnd w:id="2506"/>
        </w:tc>
        <w:tc>
          <w:tcPr>
            <w:tcW w:w="1083" w:type="dxa"/>
            <w:tcBorders>
              <w:top w:val="outset" w:color="000000" w:sz="8"/>
              <w:left w:val="outset" w:color="000000" w:sz="8"/>
              <w:bottom w:val="outset" w:color="000000" w:sz="8"/>
              <w:right w:val="outset" w:color="000000" w:sz="8"/>
            </w:tcBorders>
            <w:vAlign w:val="center"/>
          </w:tcPr>
          <w:bookmarkStart w:name="2509" w:id="2507"/>
          <w:p>
            <w:pPr>
              <w:spacing w:after="0"/>
              <w:ind w:left="0"/>
              <w:jc w:val="center"/>
            </w:pPr>
            <w:r>
              <w:rPr>
                <w:rFonts w:ascii="Arial"/>
                <w:b w:val="false"/>
                <w:i w:val="false"/>
                <w:color w:val="000000"/>
                <w:sz w:val="15"/>
              </w:rPr>
              <w:t xml:space="preserve"> </w:t>
            </w:r>
          </w:p>
          <w:bookmarkEnd w:id="2507"/>
        </w:tc>
        <w:tc>
          <w:tcPr>
            <w:tcW w:w="1083" w:type="dxa"/>
            <w:tcBorders>
              <w:top w:val="outset" w:color="000000" w:sz="8"/>
              <w:left w:val="outset" w:color="000000" w:sz="8"/>
              <w:bottom w:val="outset" w:color="000000" w:sz="8"/>
              <w:right w:val="outset" w:color="000000" w:sz="8"/>
            </w:tcBorders>
            <w:vAlign w:val="center"/>
          </w:tcPr>
          <w:bookmarkStart w:name="2510" w:id="2508"/>
          <w:p>
            <w:pPr>
              <w:spacing w:after="0"/>
              <w:ind w:left="0"/>
              <w:jc w:val="center"/>
            </w:pPr>
            <w:r>
              <w:rPr>
                <w:rFonts w:ascii="Arial"/>
                <w:b w:val="false"/>
                <w:i w:val="false"/>
                <w:color w:val="000000"/>
                <w:sz w:val="15"/>
              </w:rPr>
              <w:t xml:space="preserve"> </w:t>
            </w:r>
          </w:p>
          <w:bookmarkEnd w:id="2508"/>
        </w:tc>
        <w:tc>
          <w:tcPr>
            <w:tcW w:w="1417" w:type="dxa"/>
            <w:tcBorders>
              <w:top w:val="outset" w:color="000000" w:sz="8"/>
              <w:left w:val="outset" w:color="000000" w:sz="8"/>
              <w:bottom w:val="outset" w:color="000000" w:sz="8"/>
              <w:right w:val="outset" w:color="000000" w:sz="8"/>
            </w:tcBorders>
            <w:vAlign w:val="center"/>
          </w:tcPr>
          <w:bookmarkStart w:name="2511" w:id="2509"/>
          <w:p>
            <w:pPr>
              <w:spacing w:after="0"/>
              <w:ind w:left="0"/>
              <w:jc w:val="center"/>
            </w:pPr>
            <w:r>
              <w:rPr>
                <w:rFonts w:ascii="Arial"/>
                <w:b w:val="false"/>
                <w:i w:val="false"/>
                <w:color w:val="000000"/>
                <w:sz w:val="15"/>
              </w:rPr>
              <w:t xml:space="preserve"> </w:t>
            </w:r>
          </w:p>
          <w:bookmarkEnd w:id="2509"/>
        </w:tc>
        <w:tc>
          <w:tcPr>
            <w:tcW w:w="1417" w:type="dxa"/>
            <w:tcBorders>
              <w:top w:val="outset" w:color="000000" w:sz="8"/>
              <w:left w:val="outset" w:color="000000" w:sz="8"/>
              <w:bottom w:val="outset" w:color="000000" w:sz="8"/>
              <w:right w:val="outset" w:color="000000" w:sz="8"/>
            </w:tcBorders>
            <w:vAlign w:val="center"/>
          </w:tcPr>
          <w:bookmarkStart w:name="2512" w:id="2510"/>
          <w:p>
            <w:pPr>
              <w:spacing w:after="0"/>
              <w:ind w:left="0"/>
              <w:jc w:val="center"/>
            </w:pPr>
            <w:r>
              <w:rPr>
                <w:rFonts w:ascii="Arial"/>
                <w:b w:val="false"/>
                <w:i w:val="false"/>
                <w:color w:val="000000"/>
                <w:sz w:val="15"/>
              </w:rPr>
              <w:t xml:space="preserve"> </w:t>
            </w:r>
          </w:p>
          <w:bookmarkEnd w:id="2510"/>
        </w:tc>
        <w:tc>
          <w:tcPr>
            <w:tcW w:w="1417" w:type="dxa"/>
            <w:tcBorders>
              <w:top w:val="outset" w:color="000000" w:sz="8"/>
              <w:left w:val="outset" w:color="000000" w:sz="8"/>
              <w:bottom w:val="outset" w:color="000000" w:sz="8"/>
              <w:right w:val="outset" w:color="000000" w:sz="8"/>
            </w:tcBorders>
            <w:vAlign w:val="center"/>
          </w:tcPr>
          <w:bookmarkStart w:name="2513" w:id="2511"/>
          <w:p>
            <w:pPr>
              <w:spacing w:after="0"/>
              <w:ind w:left="0"/>
              <w:jc w:val="center"/>
            </w:pPr>
            <w:r>
              <w:rPr>
                <w:rFonts w:ascii="Arial"/>
                <w:b w:val="false"/>
                <w:i w:val="false"/>
                <w:color w:val="000000"/>
                <w:sz w:val="15"/>
              </w:rPr>
              <w:t>2096588,70</w:t>
            </w:r>
          </w:p>
          <w:bookmarkEnd w:id="25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514" w:id="2512"/>
          <w:p>
            <w:pPr>
              <w:spacing w:after="0"/>
              <w:ind w:left="0"/>
              <w:jc w:val="center"/>
            </w:pPr>
            <w:r>
              <w:rPr>
                <w:rFonts w:ascii="Arial"/>
                <w:b w:val="false"/>
                <w:i/>
                <w:color w:val="000000"/>
                <w:sz w:val="15"/>
              </w:rPr>
              <w:t>0813041</w:t>
            </w:r>
          </w:p>
          <w:bookmarkEnd w:id="2512"/>
        </w:tc>
        <w:tc>
          <w:tcPr>
            <w:tcW w:w="805" w:type="dxa"/>
            <w:tcBorders>
              <w:top w:val="outset" w:color="000000" w:sz="8"/>
              <w:left w:val="outset" w:color="000000" w:sz="8"/>
              <w:bottom w:val="outset" w:color="000000" w:sz="8"/>
              <w:right w:val="outset" w:color="000000" w:sz="8"/>
            </w:tcBorders>
            <w:vAlign w:val="center"/>
          </w:tcPr>
          <w:bookmarkStart w:name="2515" w:id="2513"/>
          <w:p>
            <w:pPr>
              <w:spacing w:after="0"/>
              <w:ind w:left="0"/>
              <w:jc w:val="center"/>
            </w:pPr>
            <w:r>
              <w:rPr>
                <w:rFonts w:ascii="Arial"/>
                <w:b w:val="false"/>
                <w:i/>
                <w:color w:val="000000"/>
                <w:sz w:val="15"/>
              </w:rPr>
              <w:t>3041</w:t>
            </w:r>
          </w:p>
          <w:bookmarkEnd w:id="2513"/>
        </w:tc>
        <w:tc>
          <w:tcPr>
            <w:tcW w:w="805" w:type="dxa"/>
            <w:tcBorders>
              <w:top w:val="outset" w:color="000000" w:sz="8"/>
              <w:left w:val="outset" w:color="000000" w:sz="8"/>
              <w:bottom w:val="outset" w:color="000000" w:sz="8"/>
              <w:right w:val="outset" w:color="000000" w:sz="8"/>
            </w:tcBorders>
            <w:vAlign w:val="center"/>
          </w:tcPr>
          <w:bookmarkStart w:name="2516" w:id="2514"/>
          <w:p>
            <w:pPr>
              <w:spacing w:after="0"/>
              <w:ind w:left="0"/>
              <w:jc w:val="center"/>
            </w:pPr>
            <w:r>
              <w:rPr>
                <w:rFonts w:ascii="Arial"/>
                <w:b w:val="false"/>
                <w:i/>
                <w:color w:val="000000"/>
                <w:sz w:val="15"/>
              </w:rPr>
              <w:t>1040</w:t>
            </w:r>
          </w:p>
          <w:bookmarkEnd w:id="2514"/>
        </w:tc>
        <w:tc>
          <w:tcPr>
            <w:tcW w:w="649" w:type="dxa"/>
            <w:tcBorders>
              <w:top w:val="outset" w:color="000000" w:sz="8"/>
              <w:left w:val="outset" w:color="000000" w:sz="8"/>
              <w:bottom w:val="outset" w:color="000000" w:sz="8"/>
              <w:right w:val="outset" w:color="000000" w:sz="8"/>
            </w:tcBorders>
            <w:vAlign w:val="center"/>
          </w:tcPr>
          <w:bookmarkStart w:name="2517" w:id="2515"/>
          <w:p>
            <w:pPr>
              <w:spacing w:after="0"/>
              <w:ind w:left="0"/>
              <w:jc w:val="left"/>
            </w:pPr>
            <w:r>
              <w:rPr>
                <w:rFonts w:ascii="Arial"/>
                <w:b w:val="false"/>
                <w:i/>
                <w:color w:val="000000"/>
                <w:sz w:val="15"/>
              </w:rPr>
              <w:t>Надання допомоги у зв'язку з вагітністю і пологами</w:t>
            </w:r>
          </w:p>
          <w:bookmarkEnd w:id="2515"/>
        </w:tc>
        <w:tc>
          <w:tcPr>
            <w:tcW w:w="1417" w:type="dxa"/>
            <w:tcBorders>
              <w:top w:val="outset" w:color="000000" w:sz="8"/>
              <w:left w:val="outset" w:color="000000" w:sz="8"/>
              <w:bottom w:val="outset" w:color="000000" w:sz="8"/>
              <w:right w:val="outset" w:color="000000" w:sz="8"/>
            </w:tcBorders>
            <w:vAlign w:val="center"/>
          </w:tcPr>
          <w:bookmarkStart w:name="2518" w:id="2516"/>
          <w:p>
            <w:pPr>
              <w:spacing w:after="0"/>
              <w:ind w:left="0"/>
              <w:jc w:val="center"/>
            </w:pPr>
            <w:r>
              <w:rPr>
                <w:rFonts w:ascii="Arial"/>
                <w:b w:val="false"/>
                <w:i/>
                <w:color w:val="000000"/>
                <w:sz w:val="15"/>
              </w:rPr>
              <w:t>20841,60</w:t>
            </w:r>
          </w:p>
          <w:bookmarkEnd w:id="2516"/>
        </w:tc>
        <w:tc>
          <w:tcPr>
            <w:tcW w:w="1417" w:type="dxa"/>
            <w:tcBorders>
              <w:top w:val="outset" w:color="000000" w:sz="8"/>
              <w:left w:val="outset" w:color="000000" w:sz="8"/>
              <w:bottom w:val="outset" w:color="000000" w:sz="8"/>
              <w:right w:val="outset" w:color="000000" w:sz="8"/>
            </w:tcBorders>
            <w:vAlign w:val="center"/>
          </w:tcPr>
          <w:bookmarkStart w:name="2519" w:id="2517"/>
          <w:p>
            <w:pPr>
              <w:spacing w:after="0"/>
              <w:ind w:left="0"/>
              <w:jc w:val="center"/>
            </w:pPr>
            <w:r>
              <w:rPr>
                <w:rFonts w:ascii="Arial"/>
                <w:b w:val="false"/>
                <w:i/>
                <w:color w:val="000000"/>
                <w:sz w:val="15"/>
              </w:rPr>
              <w:t>20841,60</w:t>
            </w:r>
          </w:p>
          <w:bookmarkEnd w:id="2517"/>
        </w:tc>
        <w:tc>
          <w:tcPr>
            <w:tcW w:w="1306" w:type="dxa"/>
            <w:tcBorders>
              <w:top w:val="outset" w:color="000000" w:sz="8"/>
              <w:left w:val="outset" w:color="000000" w:sz="8"/>
              <w:bottom w:val="outset" w:color="000000" w:sz="8"/>
              <w:right w:val="outset" w:color="000000" w:sz="8"/>
            </w:tcBorders>
            <w:vAlign w:val="center"/>
          </w:tcPr>
          <w:bookmarkStart w:name="2520" w:id="2518"/>
          <w:p>
            <w:pPr>
              <w:spacing w:after="0"/>
              <w:ind w:left="0"/>
              <w:jc w:val="center"/>
            </w:pPr>
            <w:r>
              <w:rPr>
                <w:rFonts w:ascii="Arial"/>
                <w:b w:val="false"/>
                <w:i w:val="false"/>
                <w:color w:val="000000"/>
                <w:sz w:val="15"/>
              </w:rPr>
              <w:t xml:space="preserve"> </w:t>
            </w:r>
          </w:p>
          <w:bookmarkEnd w:id="2518"/>
        </w:tc>
        <w:tc>
          <w:tcPr>
            <w:tcW w:w="1194" w:type="dxa"/>
            <w:tcBorders>
              <w:top w:val="outset" w:color="000000" w:sz="8"/>
              <w:left w:val="outset" w:color="000000" w:sz="8"/>
              <w:bottom w:val="outset" w:color="000000" w:sz="8"/>
              <w:right w:val="outset" w:color="000000" w:sz="8"/>
            </w:tcBorders>
            <w:vAlign w:val="center"/>
          </w:tcPr>
          <w:bookmarkStart w:name="2521" w:id="2519"/>
          <w:p>
            <w:pPr>
              <w:spacing w:after="0"/>
              <w:ind w:left="0"/>
              <w:jc w:val="center"/>
            </w:pPr>
            <w:r>
              <w:rPr>
                <w:rFonts w:ascii="Arial"/>
                <w:b w:val="false"/>
                <w:i w:val="false"/>
                <w:color w:val="000000"/>
                <w:sz w:val="15"/>
              </w:rPr>
              <w:t xml:space="preserve"> </w:t>
            </w:r>
          </w:p>
          <w:bookmarkEnd w:id="2519"/>
        </w:tc>
        <w:tc>
          <w:tcPr>
            <w:tcW w:w="1417" w:type="dxa"/>
            <w:tcBorders>
              <w:top w:val="outset" w:color="000000" w:sz="8"/>
              <w:left w:val="outset" w:color="000000" w:sz="8"/>
              <w:bottom w:val="outset" w:color="000000" w:sz="8"/>
              <w:right w:val="outset" w:color="000000" w:sz="8"/>
            </w:tcBorders>
            <w:vAlign w:val="center"/>
          </w:tcPr>
          <w:bookmarkStart w:name="2522" w:id="2520"/>
          <w:p>
            <w:pPr>
              <w:spacing w:after="0"/>
              <w:ind w:left="0"/>
              <w:jc w:val="center"/>
            </w:pPr>
            <w:r>
              <w:rPr>
                <w:rFonts w:ascii="Arial"/>
                <w:b w:val="false"/>
                <w:i w:val="false"/>
                <w:color w:val="000000"/>
                <w:sz w:val="15"/>
              </w:rPr>
              <w:t xml:space="preserve"> </w:t>
            </w:r>
          </w:p>
          <w:bookmarkEnd w:id="2520"/>
        </w:tc>
        <w:tc>
          <w:tcPr>
            <w:tcW w:w="1417" w:type="dxa"/>
            <w:tcBorders>
              <w:top w:val="outset" w:color="000000" w:sz="8"/>
              <w:left w:val="outset" w:color="000000" w:sz="8"/>
              <w:bottom w:val="outset" w:color="000000" w:sz="8"/>
              <w:right w:val="outset" w:color="000000" w:sz="8"/>
            </w:tcBorders>
            <w:vAlign w:val="center"/>
          </w:tcPr>
          <w:bookmarkStart w:name="2523" w:id="2521"/>
          <w:p>
            <w:pPr>
              <w:spacing w:after="0"/>
              <w:ind w:left="0"/>
              <w:jc w:val="center"/>
            </w:pPr>
            <w:r>
              <w:rPr>
                <w:rFonts w:ascii="Arial"/>
                <w:b w:val="false"/>
                <w:i w:val="false"/>
                <w:color w:val="000000"/>
                <w:sz w:val="15"/>
              </w:rPr>
              <w:t xml:space="preserve"> </w:t>
            </w:r>
          </w:p>
          <w:bookmarkEnd w:id="2521"/>
        </w:tc>
        <w:tc>
          <w:tcPr>
            <w:tcW w:w="1194" w:type="dxa"/>
            <w:tcBorders>
              <w:top w:val="outset" w:color="000000" w:sz="8"/>
              <w:left w:val="outset" w:color="000000" w:sz="8"/>
              <w:bottom w:val="outset" w:color="000000" w:sz="8"/>
              <w:right w:val="outset" w:color="000000" w:sz="8"/>
            </w:tcBorders>
            <w:vAlign w:val="center"/>
          </w:tcPr>
          <w:bookmarkStart w:name="2524" w:id="2522"/>
          <w:p>
            <w:pPr>
              <w:spacing w:after="0"/>
              <w:ind w:left="0"/>
              <w:jc w:val="center"/>
            </w:pPr>
            <w:r>
              <w:rPr>
                <w:rFonts w:ascii="Arial"/>
                <w:b w:val="false"/>
                <w:i w:val="false"/>
                <w:color w:val="000000"/>
                <w:sz w:val="15"/>
              </w:rPr>
              <w:t xml:space="preserve"> </w:t>
            </w:r>
          </w:p>
          <w:bookmarkEnd w:id="2522"/>
        </w:tc>
        <w:tc>
          <w:tcPr>
            <w:tcW w:w="1083" w:type="dxa"/>
            <w:tcBorders>
              <w:top w:val="outset" w:color="000000" w:sz="8"/>
              <w:left w:val="outset" w:color="000000" w:sz="8"/>
              <w:bottom w:val="outset" w:color="000000" w:sz="8"/>
              <w:right w:val="outset" w:color="000000" w:sz="8"/>
            </w:tcBorders>
            <w:vAlign w:val="center"/>
          </w:tcPr>
          <w:bookmarkStart w:name="2525" w:id="2523"/>
          <w:p>
            <w:pPr>
              <w:spacing w:after="0"/>
              <w:ind w:left="0"/>
              <w:jc w:val="center"/>
            </w:pPr>
            <w:r>
              <w:rPr>
                <w:rFonts w:ascii="Arial"/>
                <w:b w:val="false"/>
                <w:i w:val="false"/>
                <w:color w:val="000000"/>
                <w:sz w:val="15"/>
              </w:rPr>
              <w:t xml:space="preserve"> </w:t>
            </w:r>
          </w:p>
          <w:bookmarkEnd w:id="2523"/>
        </w:tc>
        <w:tc>
          <w:tcPr>
            <w:tcW w:w="1083" w:type="dxa"/>
            <w:tcBorders>
              <w:top w:val="outset" w:color="000000" w:sz="8"/>
              <w:left w:val="outset" w:color="000000" w:sz="8"/>
              <w:bottom w:val="outset" w:color="000000" w:sz="8"/>
              <w:right w:val="outset" w:color="000000" w:sz="8"/>
            </w:tcBorders>
            <w:vAlign w:val="center"/>
          </w:tcPr>
          <w:bookmarkStart w:name="2526" w:id="2524"/>
          <w:p>
            <w:pPr>
              <w:spacing w:after="0"/>
              <w:ind w:left="0"/>
              <w:jc w:val="center"/>
            </w:pPr>
            <w:r>
              <w:rPr>
                <w:rFonts w:ascii="Arial"/>
                <w:b w:val="false"/>
                <w:i w:val="false"/>
                <w:color w:val="000000"/>
                <w:sz w:val="15"/>
              </w:rPr>
              <w:t xml:space="preserve"> </w:t>
            </w:r>
          </w:p>
          <w:bookmarkEnd w:id="2524"/>
        </w:tc>
        <w:tc>
          <w:tcPr>
            <w:tcW w:w="1417" w:type="dxa"/>
            <w:tcBorders>
              <w:top w:val="outset" w:color="000000" w:sz="8"/>
              <w:left w:val="outset" w:color="000000" w:sz="8"/>
              <w:bottom w:val="outset" w:color="000000" w:sz="8"/>
              <w:right w:val="outset" w:color="000000" w:sz="8"/>
            </w:tcBorders>
            <w:vAlign w:val="center"/>
          </w:tcPr>
          <w:bookmarkStart w:name="2527" w:id="2525"/>
          <w:p>
            <w:pPr>
              <w:spacing w:after="0"/>
              <w:ind w:left="0"/>
              <w:jc w:val="center"/>
            </w:pPr>
            <w:r>
              <w:rPr>
                <w:rFonts w:ascii="Arial"/>
                <w:b w:val="false"/>
                <w:i w:val="false"/>
                <w:color w:val="000000"/>
                <w:sz w:val="15"/>
              </w:rPr>
              <w:t xml:space="preserve"> </w:t>
            </w:r>
          </w:p>
          <w:bookmarkEnd w:id="2525"/>
        </w:tc>
        <w:tc>
          <w:tcPr>
            <w:tcW w:w="1417" w:type="dxa"/>
            <w:tcBorders>
              <w:top w:val="outset" w:color="000000" w:sz="8"/>
              <w:left w:val="outset" w:color="000000" w:sz="8"/>
              <w:bottom w:val="outset" w:color="000000" w:sz="8"/>
              <w:right w:val="outset" w:color="000000" w:sz="8"/>
            </w:tcBorders>
            <w:vAlign w:val="center"/>
          </w:tcPr>
          <w:bookmarkStart w:name="2528" w:id="2526"/>
          <w:p>
            <w:pPr>
              <w:spacing w:after="0"/>
              <w:ind w:left="0"/>
              <w:jc w:val="center"/>
            </w:pPr>
            <w:r>
              <w:rPr>
                <w:rFonts w:ascii="Arial"/>
                <w:b w:val="false"/>
                <w:i w:val="false"/>
                <w:color w:val="000000"/>
                <w:sz w:val="15"/>
              </w:rPr>
              <w:t xml:space="preserve"> </w:t>
            </w:r>
          </w:p>
          <w:bookmarkEnd w:id="2526"/>
        </w:tc>
        <w:tc>
          <w:tcPr>
            <w:tcW w:w="1417" w:type="dxa"/>
            <w:tcBorders>
              <w:top w:val="outset" w:color="000000" w:sz="8"/>
              <w:left w:val="outset" w:color="000000" w:sz="8"/>
              <w:bottom w:val="outset" w:color="000000" w:sz="8"/>
              <w:right w:val="outset" w:color="000000" w:sz="8"/>
            </w:tcBorders>
            <w:vAlign w:val="center"/>
          </w:tcPr>
          <w:bookmarkStart w:name="2529" w:id="2527"/>
          <w:p>
            <w:pPr>
              <w:spacing w:after="0"/>
              <w:ind w:left="0"/>
              <w:jc w:val="center"/>
            </w:pPr>
            <w:r>
              <w:rPr>
                <w:rFonts w:ascii="Arial"/>
                <w:b w:val="false"/>
                <w:i/>
                <w:color w:val="000000"/>
                <w:sz w:val="15"/>
              </w:rPr>
              <w:t>20841,60</w:t>
            </w:r>
          </w:p>
          <w:bookmarkEnd w:id="25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530" w:id="2528"/>
          <w:p>
            <w:pPr>
              <w:spacing w:after="0"/>
              <w:ind w:left="0"/>
              <w:jc w:val="center"/>
            </w:pPr>
            <w:r>
              <w:rPr>
                <w:rFonts w:ascii="Arial"/>
                <w:b w:val="false"/>
                <w:i/>
                <w:color w:val="000000"/>
                <w:sz w:val="15"/>
              </w:rPr>
              <w:t>0813042</w:t>
            </w:r>
          </w:p>
          <w:bookmarkEnd w:id="2528"/>
        </w:tc>
        <w:tc>
          <w:tcPr>
            <w:tcW w:w="805" w:type="dxa"/>
            <w:tcBorders>
              <w:top w:val="outset" w:color="000000" w:sz="8"/>
              <w:left w:val="outset" w:color="000000" w:sz="8"/>
              <w:bottom w:val="outset" w:color="000000" w:sz="8"/>
              <w:right w:val="outset" w:color="000000" w:sz="8"/>
            </w:tcBorders>
            <w:vAlign w:val="center"/>
          </w:tcPr>
          <w:bookmarkStart w:name="2531" w:id="2529"/>
          <w:p>
            <w:pPr>
              <w:spacing w:after="0"/>
              <w:ind w:left="0"/>
              <w:jc w:val="center"/>
            </w:pPr>
            <w:r>
              <w:rPr>
                <w:rFonts w:ascii="Arial"/>
                <w:b w:val="false"/>
                <w:i/>
                <w:color w:val="000000"/>
                <w:sz w:val="15"/>
              </w:rPr>
              <w:t>3042</w:t>
            </w:r>
          </w:p>
          <w:bookmarkEnd w:id="2529"/>
        </w:tc>
        <w:tc>
          <w:tcPr>
            <w:tcW w:w="805" w:type="dxa"/>
            <w:tcBorders>
              <w:top w:val="outset" w:color="000000" w:sz="8"/>
              <w:left w:val="outset" w:color="000000" w:sz="8"/>
              <w:bottom w:val="outset" w:color="000000" w:sz="8"/>
              <w:right w:val="outset" w:color="000000" w:sz="8"/>
            </w:tcBorders>
            <w:vAlign w:val="center"/>
          </w:tcPr>
          <w:bookmarkStart w:name="2532" w:id="2530"/>
          <w:p>
            <w:pPr>
              <w:spacing w:after="0"/>
              <w:ind w:left="0"/>
              <w:jc w:val="center"/>
            </w:pPr>
            <w:r>
              <w:rPr>
                <w:rFonts w:ascii="Arial"/>
                <w:b w:val="false"/>
                <w:i/>
                <w:color w:val="000000"/>
                <w:sz w:val="15"/>
              </w:rPr>
              <w:t>1040</w:t>
            </w:r>
          </w:p>
          <w:bookmarkEnd w:id="2530"/>
        </w:tc>
        <w:tc>
          <w:tcPr>
            <w:tcW w:w="649" w:type="dxa"/>
            <w:tcBorders>
              <w:top w:val="outset" w:color="000000" w:sz="8"/>
              <w:left w:val="outset" w:color="000000" w:sz="8"/>
              <w:bottom w:val="outset" w:color="000000" w:sz="8"/>
              <w:right w:val="outset" w:color="000000" w:sz="8"/>
            </w:tcBorders>
            <w:vAlign w:val="center"/>
          </w:tcPr>
          <w:bookmarkStart w:name="2533" w:id="2531"/>
          <w:p>
            <w:pPr>
              <w:spacing w:after="0"/>
              <w:ind w:left="0"/>
              <w:jc w:val="left"/>
            </w:pPr>
            <w:r>
              <w:rPr>
                <w:rFonts w:ascii="Arial"/>
                <w:b w:val="false"/>
                <w:i/>
                <w:color w:val="000000"/>
                <w:sz w:val="15"/>
              </w:rPr>
              <w:t>Надання допомоги при усиновленні дитини</w:t>
            </w:r>
          </w:p>
          <w:bookmarkEnd w:id="2531"/>
        </w:tc>
        <w:tc>
          <w:tcPr>
            <w:tcW w:w="1417" w:type="dxa"/>
            <w:tcBorders>
              <w:top w:val="outset" w:color="000000" w:sz="8"/>
              <w:left w:val="outset" w:color="000000" w:sz="8"/>
              <w:bottom w:val="outset" w:color="000000" w:sz="8"/>
              <w:right w:val="outset" w:color="000000" w:sz="8"/>
            </w:tcBorders>
            <w:vAlign w:val="center"/>
          </w:tcPr>
          <w:bookmarkStart w:name="2534" w:id="2532"/>
          <w:p>
            <w:pPr>
              <w:spacing w:after="0"/>
              <w:ind w:left="0"/>
              <w:jc w:val="center"/>
            </w:pPr>
            <w:r>
              <w:rPr>
                <w:rFonts w:ascii="Arial"/>
                <w:b w:val="false"/>
                <w:i/>
                <w:color w:val="000000"/>
                <w:sz w:val="15"/>
              </w:rPr>
              <w:t>4955,90</w:t>
            </w:r>
          </w:p>
          <w:bookmarkEnd w:id="2532"/>
        </w:tc>
        <w:tc>
          <w:tcPr>
            <w:tcW w:w="1417" w:type="dxa"/>
            <w:tcBorders>
              <w:top w:val="outset" w:color="000000" w:sz="8"/>
              <w:left w:val="outset" w:color="000000" w:sz="8"/>
              <w:bottom w:val="outset" w:color="000000" w:sz="8"/>
              <w:right w:val="outset" w:color="000000" w:sz="8"/>
            </w:tcBorders>
            <w:vAlign w:val="center"/>
          </w:tcPr>
          <w:bookmarkStart w:name="2535" w:id="2533"/>
          <w:p>
            <w:pPr>
              <w:spacing w:after="0"/>
              <w:ind w:left="0"/>
              <w:jc w:val="center"/>
            </w:pPr>
            <w:r>
              <w:rPr>
                <w:rFonts w:ascii="Arial"/>
                <w:b w:val="false"/>
                <w:i/>
                <w:color w:val="000000"/>
                <w:sz w:val="15"/>
              </w:rPr>
              <w:t>4955,90</w:t>
            </w:r>
          </w:p>
          <w:bookmarkEnd w:id="2533"/>
        </w:tc>
        <w:tc>
          <w:tcPr>
            <w:tcW w:w="1306" w:type="dxa"/>
            <w:tcBorders>
              <w:top w:val="outset" w:color="000000" w:sz="8"/>
              <w:left w:val="outset" w:color="000000" w:sz="8"/>
              <w:bottom w:val="outset" w:color="000000" w:sz="8"/>
              <w:right w:val="outset" w:color="000000" w:sz="8"/>
            </w:tcBorders>
            <w:vAlign w:val="center"/>
          </w:tcPr>
          <w:bookmarkStart w:name="2536" w:id="2534"/>
          <w:p>
            <w:pPr>
              <w:spacing w:after="0"/>
              <w:ind w:left="0"/>
              <w:jc w:val="center"/>
            </w:pPr>
            <w:r>
              <w:rPr>
                <w:rFonts w:ascii="Arial"/>
                <w:b w:val="false"/>
                <w:i w:val="false"/>
                <w:color w:val="000000"/>
                <w:sz w:val="15"/>
              </w:rPr>
              <w:t xml:space="preserve"> </w:t>
            </w:r>
          </w:p>
          <w:bookmarkEnd w:id="2534"/>
        </w:tc>
        <w:tc>
          <w:tcPr>
            <w:tcW w:w="1194" w:type="dxa"/>
            <w:tcBorders>
              <w:top w:val="outset" w:color="000000" w:sz="8"/>
              <w:left w:val="outset" w:color="000000" w:sz="8"/>
              <w:bottom w:val="outset" w:color="000000" w:sz="8"/>
              <w:right w:val="outset" w:color="000000" w:sz="8"/>
            </w:tcBorders>
            <w:vAlign w:val="center"/>
          </w:tcPr>
          <w:bookmarkStart w:name="2537" w:id="2535"/>
          <w:p>
            <w:pPr>
              <w:spacing w:after="0"/>
              <w:ind w:left="0"/>
              <w:jc w:val="center"/>
            </w:pPr>
            <w:r>
              <w:rPr>
                <w:rFonts w:ascii="Arial"/>
                <w:b w:val="false"/>
                <w:i w:val="false"/>
                <w:color w:val="000000"/>
                <w:sz w:val="15"/>
              </w:rPr>
              <w:t xml:space="preserve"> </w:t>
            </w:r>
          </w:p>
          <w:bookmarkEnd w:id="2535"/>
        </w:tc>
        <w:tc>
          <w:tcPr>
            <w:tcW w:w="1417" w:type="dxa"/>
            <w:tcBorders>
              <w:top w:val="outset" w:color="000000" w:sz="8"/>
              <w:left w:val="outset" w:color="000000" w:sz="8"/>
              <w:bottom w:val="outset" w:color="000000" w:sz="8"/>
              <w:right w:val="outset" w:color="000000" w:sz="8"/>
            </w:tcBorders>
            <w:vAlign w:val="center"/>
          </w:tcPr>
          <w:bookmarkStart w:name="2538" w:id="2536"/>
          <w:p>
            <w:pPr>
              <w:spacing w:after="0"/>
              <w:ind w:left="0"/>
              <w:jc w:val="center"/>
            </w:pPr>
            <w:r>
              <w:rPr>
                <w:rFonts w:ascii="Arial"/>
                <w:b w:val="false"/>
                <w:i w:val="false"/>
                <w:color w:val="000000"/>
                <w:sz w:val="15"/>
              </w:rPr>
              <w:t xml:space="preserve"> </w:t>
            </w:r>
          </w:p>
          <w:bookmarkEnd w:id="2536"/>
        </w:tc>
        <w:tc>
          <w:tcPr>
            <w:tcW w:w="1417" w:type="dxa"/>
            <w:tcBorders>
              <w:top w:val="outset" w:color="000000" w:sz="8"/>
              <w:left w:val="outset" w:color="000000" w:sz="8"/>
              <w:bottom w:val="outset" w:color="000000" w:sz="8"/>
              <w:right w:val="outset" w:color="000000" w:sz="8"/>
            </w:tcBorders>
            <w:vAlign w:val="center"/>
          </w:tcPr>
          <w:bookmarkStart w:name="2539" w:id="2537"/>
          <w:p>
            <w:pPr>
              <w:spacing w:after="0"/>
              <w:ind w:left="0"/>
              <w:jc w:val="center"/>
            </w:pPr>
            <w:r>
              <w:rPr>
                <w:rFonts w:ascii="Arial"/>
                <w:b w:val="false"/>
                <w:i w:val="false"/>
                <w:color w:val="000000"/>
                <w:sz w:val="15"/>
              </w:rPr>
              <w:t xml:space="preserve"> </w:t>
            </w:r>
          </w:p>
          <w:bookmarkEnd w:id="2537"/>
        </w:tc>
        <w:tc>
          <w:tcPr>
            <w:tcW w:w="1194" w:type="dxa"/>
            <w:tcBorders>
              <w:top w:val="outset" w:color="000000" w:sz="8"/>
              <w:left w:val="outset" w:color="000000" w:sz="8"/>
              <w:bottom w:val="outset" w:color="000000" w:sz="8"/>
              <w:right w:val="outset" w:color="000000" w:sz="8"/>
            </w:tcBorders>
            <w:vAlign w:val="center"/>
          </w:tcPr>
          <w:bookmarkStart w:name="2540" w:id="2538"/>
          <w:p>
            <w:pPr>
              <w:spacing w:after="0"/>
              <w:ind w:left="0"/>
              <w:jc w:val="center"/>
            </w:pPr>
            <w:r>
              <w:rPr>
                <w:rFonts w:ascii="Arial"/>
                <w:b w:val="false"/>
                <w:i w:val="false"/>
                <w:color w:val="000000"/>
                <w:sz w:val="15"/>
              </w:rPr>
              <w:t xml:space="preserve"> </w:t>
            </w:r>
          </w:p>
          <w:bookmarkEnd w:id="2538"/>
        </w:tc>
        <w:tc>
          <w:tcPr>
            <w:tcW w:w="1083" w:type="dxa"/>
            <w:tcBorders>
              <w:top w:val="outset" w:color="000000" w:sz="8"/>
              <w:left w:val="outset" w:color="000000" w:sz="8"/>
              <w:bottom w:val="outset" w:color="000000" w:sz="8"/>
              <w:right w:val="outset" w:color="000000" w:sz="8"/>
            </w:tcBorders>
            <w:vAlign w:val="center"/>
          </w:tcPr>
          <w:bookmarkStart w:name="2541" w:id="2539"/>
          <w:p>
            <w:pPr>
              <w:spacing w:after="0"/>
              <w:ind w:left="0"/>
              <w:jc w:val="center"/>
            </w:pPr>
            <w:r>
              <w:rPr>
                <w:rFonts w:ascii="Arial"/>
                <w:b w:val="false"/>
                <w:i w:val="false"/>
                <w:color w:val="000000"/>
                <w:sz w:val="15"/>
              </w:rPr>
              <w:t xml:space="preserve"> </w:t>
            </w:r>
          </w:p>
          <w:bookmarkEnd w:id="2539"/>
        </w:tc>
        <w:tc>
          <w:tcPr>
            <w:tcW w:w="1083" w:type="dxa"/>
            <w:tcBorders>
              <w:top w:val="outset" w:color="000000" w:sz="8"/>
              <w:left w:val="outset" w:color="000000" w:sz="8"/>
              <w:bottom w:val="outset" w:color="000000" w:sz="8"/>
              <w:right w:val="outset" w:color="000000" w:sz="8"/>
            </w:tcBorders>
            <w:vAlign w:val="center"/>
          </w:tcPr>
          <w:bookmarkStart w:name="2542" w:id="2540"/>
          <w:p>
            <w:pPr>
              <w:spacing w:after="0"/>
              <w:ind w:left="0"/>
              <w:jc w:val="center"/>
            </w:pPr>
            <w:r>
              <w:rPr>
                <w:rFonts w:ascii="Arial"/>
                <w:b w:val="false"/>
                <w:i w:val="false"/>
                <w:color w:val="000000"/>
                <w:sz w:val="15"/>
              </w:rPr>
              <w:t xml:space="preserve"> </w:t>
            </w:r>
          </w:p>
          <w:bookmarkEnd w:id="2540"/>
        </w:tc>
        <w:tc>
          <w:tcPr>
            <w:tcW w:w="1417" w:type="dxa"/>
            <w:tcBorders>
              <w:top w:val="outset" w:color="000000" w:sz="8"/>
              <w:left w:val="outset" w:color="000000" w:sz="8"/>
              <w:bottom w:val="outset" w:color="000000" w:sz="8"/>
              <w:right w:val="outset" w:color="000000" w:sz="8"/>
            </w:tcBorders>
            <w:vAlign w:val="center"/>
          </w:tcPr>
          <w:bookmarkStart w:name="2543" w:id="2541"/>
          <w:p>
            <w:pPr>
              <w:spacing w:after="0"/>
              <w:ind w:left="0"/>
              <w:jc w:val="center"/>
            </w:pPr>
            <w:r>
              <w:rPr>
                <w:rFonts w:ascii="Arial"/>
                <w:b w:val="false"/>
                <w:i w:val="false"/>
                <w:color w:val="000000"/>
                <w:sz w:val="15"/>
              </w:rPr>
              <w:t xml:space="preserve"> </w:t>
            </w:r>
          </w:p>
          <w:bookmarkEnd w:id="2541"/>
        </w:tc>
        <w:tc>
          <w:tcPr>
            <w:tcW w:w="1417" w:type="dxa"/>
            <w:tcBorders>
              <w:top w:val="outset" w:color="000000" w:sz="8"/>
              <w:left w:val="outset" w:color="000000" w:sz="8"/>
              <w:bottom w:val="outset" w:color="000000" w:sz="8"/>
              <w:right w:val="outset" w:color="000000" w:sz="8"/>
            </w:tcBorders>
            <w:vAlign w:val="center"/>
          </w:tcPr>
          <w:bookmarkStart w:name="2544" w:id="2542"/>
          <w:p>
            <w:pPr>
              <w:spacing w:after="0"/>
              <w:ind w:left="0"/>
              <w:jc w:val="center"/>
            </w:pPr>
            <w:r>
              <w:rPr>
                <w:rFonts w:ascii="Arial"/>
                <w:b w:val="false"/>
                <w:i w:val="false"/>
                <w:color w:val="000000"/>
                <w:sz w:val="15"/>
              </w:rPr>
              <w:t xml:space="preserve"> </w:t>
            </w:r>
          </w:p>
          <w:bookmarkEnd w:id="2542"/>
        </w:tc>
        <w:tc>
          <w:tcPr>
            <w:tcW w:w="1417" w:type="dxa"/>
            <w:tcBorders>
              <w:top w:val="outset" w:color="000000" w:sz="8"/>
              <w:left w:val="outset" w:color="000000" w:sz="8"/>
              <w:bottom w:val="outset" w:color="000000" w:sz="8"/>
              <w:right w:val="outset" w:color="000000" w:sz="8"/>
            </w:tcBorders>
            <w:vAlign w:val="center"/>
          </w:tcPr>
          <w:bookmarkStart w:name="2545" w:id="2543"/>
          <w:p>
            <w:pPr>
              <w:spacing w:after="0"/>
              <w:ind w:left="0"/>
              <w:jc w:val="center"/>
            </w:pPr>
            <w:r>
              <w:rPr>
                <w:rFonts w:ascii="Arial"/>
                <w:b w:val="false"/>
                <w:i/>
                <w:color w:val="000000"/>
                <w:sz w:val="15"/>
              </w:rPr>
              <w:t>4955,90</w:t>
            </w:r>
          </w:p>
          <w:bookmarkEnd w:id="25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546" w:id="2544"/>
          <w:p>
            <w:pPr>
              <w:spacing w:after="0"/>
              <w:ind w:left="0"/>
              <w:jc w:val="center"/>
            </w:pPr>
            <w:r>
              <w:rPr>
                <w:rFonts w:ascii="Arial"/>
                <w:b w:val="false"/>
                <w:i/>
                <w:color w:val="000000"/>
                <w:sz w:val="15"/>
              </w:rPr>
              <w:t>0813043</w:t>
            </w:r>
          </w:p>
          <w:bookmarkEnd w:id="2544"/>
        </w:tc>
        <w:tc>
          <w:tcPr>
            <w:tcW w:w="805" w:type="dxa"/>
            <w:tcBorders>
              <w:top w:val="outset" w:color="000000" w:sz="8"/>
              <w:left w:val="outset" w:color="000000" w:sz="8"/>
              <w:bottom w:val="outset" w:color="000000" w:sz="8"/>
              <w:right w:val="outset" w:color="000000" w:sz="8"/>
            </w:tcBorders>
            <w:vAlign w:val="center"/>
          </w:tcPr>
          <w:bookmarkStart w:name="2547" w:id="2545"/>
          <w:p>
            <w:pPr>
              <w:spacing w:after="0"/>
              <w:ind w:left="0"/>
              <w:jc w:val="center"/>
            </w:pPr>
            <w:r>
              <w:rPr>
                <w:rFonts w:ascii="Arial"/>
                <w:b w:val="false"/>
                <w:i/>
                <w:color w:val="000000"/>
                <w:sz w:val="15"/>
              </w:rPr>
              <w:t>3043</w:t>
            </w:r>
          </w:p>
          <w:bookmarkEnd w:id="2545"/>
        </w:tc>
        <w:tc>
          <w:tcPr>
            <w:tcW w:w="805" w:type="dxa"/>
            <w:tcBorders>
              <w:top w:val="outset" w:color="000000" w:sz="8"/>
              <w:left w:val="outset" w:color="000000" w:sz="8"/>
              <w:bottom w:val="outset" w:color="000000" w:sz="8"/>
              <w:right w:val="outset" w:color="000000" w:sz="8"/>
            </w:tcBorders>
            <w:vAlign w:val="center"/>
          </w:tcPr>
          <w:bookmarkStart w:name="2548" w:id="2546"/>
          <w:p>
            <w:pPr>
              <w:spacing w:after="0"/>
              <w:ind w:left="0"/>
              <w:jc w:val="center"/>
            </w:pPr>
            <w:r>
              <w:rPr>
                <w:rFonts w:ascii="Arial"/>
                <w:b w:val="false"/>
                <w:i/>
                <w:color w:val="000000"/>
                <w:sz w:val="15"/>
              </w:rPr>
              <w:t>1040</w:t>
            </w:r>
          </w:p>
          <w:bookmarkEnd w:id="2546"/>
        </w:tc>
        <w:tc>
          <w:tcPr>
            <w:tcW w:w="649" w:type="dxa"/>
            <w:tcBorders>
              <w:top w:val="outset" w:color="000000" w:sz="8"/>
              <w:left w:val="outset" w:color="000000" w:sz="8"/>
              <w:bottom w:val="outset" w:color="000000" w:sz="8"/>
              <w:right w:val="outset" w:color="000000" w:sz="8"/>
            </w:tcBorders>
            <w:vAlign w:val="center"/>
          </w:tcPr>
          <w:bookmarkStart w:name="2549" w:id="2547"/>
          <w:p>
            <w:pPr>
              <w:spacing w:after="0"/>
              <w:ind w:left="0"/>
              <w:jc w:val="left"/>
            </w:pPr>
            <w:r>
              <w:rPr>
                <w:rFonts w:ascii="Arial"/>
                <w:b w:val="false"/>
                <w:i/>
                <w:color w:val="000000"/>
                <w:sz w:val="15"/>
              </w:rPr>
              <w:t>Надання допомоги при народженні дитини</w:t>
            </w:r>
          </w:p>
          <w:bookmarkEnd w:id="2547"/>
        </w:tc>
        <w:tc>
          <w:tcPr>
            <w:tcW w:w="1417" w:type="dxa"/>
            <w:tcBorders>
              <w:top w:val="outset" w:color="000000" w:sz="8"/>
              <w:left w:val="outset" w:color="000000" w:sz="8"/>
              <w:bottom w:val="outset" w:color="000000" w:sz="8"/>
              <w:right w:val="outset" w:color="000000" w:sz="8"/>
            </w:tcBorders>
            <w:vAlign w:val="center"/>
          </w:tcPr>
          <w:bookmarkStart w:name="2550" w:id="2548"/>
          <w:p>
            <w:pPr>
              <w:spacing w:after="0"/>
              <w:ind w:left="0"/>
              <w:jc w:val="center"/>
            </w:pPr>
            <w:r>
              <w:rPr>
                <w:rFonts w:ascii="Arial"/>
                <w:b w:val="false"/>
                <w:i/>
                <w:color w:val="000000"/>
                <w:sz w:val="15"/>
              </w:rPr>
              <w:t>1559878,20</w:t>
            </w:r>
          </w:p>
          <w:bookmarkEnd w:id="2548"/>
        </w:tc>
        <w:tc>
          <w:tcPr>
            <w:tcW w:w="1417" w:type="dxa"/>
            <w:tcBorders>
              <w:top w:val="outset" w:color="000000" w:sz="8"/>
              <w:left w:val="outset" w:color="000000" w:sz="8"/>
              <w:bottom w:val="outset" w:color="000000" w:sz="8"/>
              <w:right w:val="outset" w:color="000000" w:sz="8"/>
            </w:tcBorders>
            <w:vAlign w:val="center"/>
          </w:tcPr>
          <w:bookmarkStart w:name="2551" w:id="2549"/>
          <w:p>
            <w:pPr>
              <w:spacing w:after="0"/>
              <w:ind w:left="0"/>
              <w:jc w:val="center"/>
            </w:pPr>
            <w:r>
              <w:rPr>
                <w:rFonts w:ascii="Arial"/>
                <w:b w:val="false"/>
                <w:i/>
                <w:color w:val="000000"/>
                <w:sz w:val="15"/>
              </w:rPr>
              <w:t>1559878,20</w:t>
            </w:r>
          </w:p>
          <w:bookmarkEnd w:id="2549"/>
        </w:tc>
        <w:tc>
          <w:tcPr>
            <w:tcW w:w="1306" w:type="dxa"/>
            <w:tcBorders>
              <w:top w:val="outset" w:color="000000" w:sz="8"/>
              <w:left w:val="outset" w:color="000000" w:sz="8"/>
              <w:bottom w:val="outset" w:color="000000" w:sz="8"/>
              <w:right w:val="outset" w:color="000000" w:sz="8"/>
            </w:tcBorders>
            <w:vAlign w:val="center"/>
          </w:tcPr>
          <w:bookmarkStart w:name="2552" w:id="2550"/>
          <w:p>
            <w:pPr>
              <w:spacing w:after="0"/>
              <w:ind w:left="0"/>
              <w:jc w:val="center"/>
            </w:pPr>
            <w:r>
              <w:rPr>
                <w:rFonts w:ascii="Arial"/>
                <w:b w:val="false"/>
                <w:i w:val="false"/>
                <w:color w:val="000000"/>
                <w:sz w:val="15"/>
              </w:rPr>
              <w:t xml:space="preserve"> </w:t>
            </w:r>
          </w:p>
          <w:bookmarkEnd w:id="2550"/>
        </w:tc>
        <w:tc>
          <w:tcPr>
            <w:tcW w:w="1194" w:type="dxa"/>
            <w:tcBorders>
              <w:top w:val="outset" w:color="000000" w:sz="8"/>
              <w:left w:val="outset" w:color="000000" w:sz="8"/>
              <w:bottom w:val="outset" w:color="000000" w:sz="8"/>
              <w:right w:val="outset" w:color="000000" w:sz="8"/>
            </w:tcBorders>
            <w:vAlign w:val="center"/>
          </w:tcPr>
          <w:bookmarkStart w:name="2553" w:id="2551"/>
          <w:p>
            <w:pPr>
              <w:spacing w:after="0"/>
              <w:ind w:left="0"/>
              <w:jc w:val="center"/>
            </w:pPr>
            <w:r>
              <w:rPr>
                <w:rFonts w:ascii="Arial"/>
                <w:b w:val="false"/>
                <w:i w:val="false"/>
                <w:color w:val="000000"/>
                <w:sz w:val="15"/>
              </w:rPr>
              <w:t xml:space="preserve"> </w:t>
            </w:r>
          </w:p>
          <w:bookmarkEnd w:id="2551"/>
        </w:tc>
        <w:tc>
          <w:tcPr>
            <w:tcW w:w="1417" w:type="dxa"/>
            <w:tcBorders>
              <w:top w:val="outset" w:color="000000" w:sz="8"/>
              <w:left w:val="outset" w:color="000000" w:sz="8"/>
              <w:bottom w:val="outset" w:color="000000" w:sz="8"/>
              <w:right w:val="outset" w:color="000000" w:sz="8"/>
            </w:tcBorders>
            <w:vAlign w:val="center"/>
          </w:tcPr>
          <w:bookmarkStart w:name="2554" w:id="2552"/>
          <w:p>
            <w:pPr>
              <w:spacing w:after="0"/>
              <w:ind w:left="0"/>
              <w:jc w:val="center"/>
            </w:pPr>
            <w:r>
              <w:rPr>
                <w:rFonts w:ascii="Arial"/>
                <w:b w:val="false"/>
                <w:i w:val="false"/>
                <w:color w:val="000000"/>
                <w:sz w:val="15"/>
              </w:rPr>
              <w:t xml:space="preserve"> </w:t>
            </w:r>
          </w:p>
          <w:bookmarkEnd w:id="2552"/>
        </w:tc>
        <w:tc>
          <w:tcPr>
            <w:tcW w:w="1417" w:type="dxa"/>
            <w:tcBorders>
              <w:top w:val="outset" w:color="000000" w:sz="8"/>
              <w:left w:val="outset" w:color="000000" w:sz="8"/>
              <w:bottom w:val="outset" w:color="000000" w:sz="8"/>
              <w:right w:val="outset" w:color="000000" w:sz="8"/>
            </w:tcBorders>
            <w:vAlign w:val="center"/>
          </w:tcPr>
          <w:bookmarkStart w:name="2555" w:id="2553"/>
          <w:p>
            <w:pPr>
              <w:spacing w:after="0"/>
              <w:ind w:left="0"/>
              <w:jc w:val="center"/>
            </w:pPr>
            <w:r>
              <w:rPr>
                <w:rFonts w:ascii="Arial"/>
                <w:b w:val="false"/>
                <w:i w:val="false"/>
                <w:color w:val="000000"/>
                <w:sz w:val="15"/>
              </w:rPr>
              <w:t xml:space="preserve"> </w:t>
            </w:r>
          </w:p>
          <w:bookmarkEnd w:id="2553"/>
        </w:tc>
        <w:tc>
          <w:tcPr>
            <w:tcW w:w="1194" w:type="dxa"/>
            <w:tcBorders>
              <w:top w:val="outset" w:color="000000" w:sz="8"/>
              <w:left w:val="outset" w:color="000000" w:sz="8"/>
              <w:bottom w:val="outset" w:color="000000" w:sz="8"/>
              <w:right w:val="outset" w:color="000000" w:sz="8"/>
            </w:tcBorders>
            <w:vAlign w:val="center"/>
          </w:tcPr>
          <w:bookmarkStart w:name="2556" w:id="2554"/>
          <w:p>
            <w:pPr>
              <w:spacing w:after="0"/>
              <w:ind w:left="0"/>
              <w:jc w:val="center"/>
            </w:pPr>
            <w:r>
              <w:rPr>
                <w:rFonts w:ascii="Arial"/>
                <w:b w:val="false"/>
                <w:i w:val="false"/>
                <w:color w:val="000000"/>
                <w:sz w:val="15"/>
              </w:rPr>
              <w:t xml:space="preserve"> </w:t>
            </w:r>
          </w:p>
          <w:bookmarkEnd w:id="2554"/>
        </w:tc>
        <w:tc>
          <w:tcPr>
            <w:tcW w:w="1083" w:type="dxa"/>
            <w:tcBorders>
              <w:top w:val="outset" w:color="000000" w:sz="8"/>
              <w:left w:val="outset" w:color="000000" w:sz="8"/>
              <w:bottom w:val="outset" w:color="000000" w:sz="8"/>
              <w:right w:val="outset" w:color="000000" w:sz="8"/>
            </w:tcBorders>
            <w:vAlign w:val="center"/>
          </w:tcPr>
          <w:bookmarkStart w:name="2557" w:id="2555"/>
          <w:p>
            <w:pPr>
              <w:spacing w:after="0"/>
              <w:ind w:left="0"/>
              <w:jc w:val="center"/>
            </w:pPr>
            <w:r>
              <w:rPr>
                <w:rFonts w:ascii="Arial"/>
                <w:b w:val="false"/>
                <w:i w:val="false"/>
                <w:color w:val="000000"/>
                <w:sz w:val="15"/>
              </w:rPr>
              <w:t xml:space="preserve"> </w:t>
            </w:r>
          </w:p>
          <w:bookmarkEnd w:id="2555"/>
        </w:tc>
        <w:tc>
          <w:tcPr>
            <w:tcW w:w="1083" w:type="dxa"/>
            <w:tcBorders>
              <w:top w:val="outset" w:color="000000" w:sz="8"/>
              <w:left w:val="outset" w:color="000000" w:sz="8"/>
              <w:bottom w:val="outset" w:color="000000" w:sz="8"/>
              <w:right w:val="outset" w:color="000000" w:sz="8"/>
            </w:tcBorders>
            <w:vAlign w:val="center"/>
          </w:tcPr>
          <w:bookmarkStart w:name="2558" w:id="2556"/>
          <w:p>
            <w:pPr>
              <w:spacing w:after="0"/>
              <w:ind w:left="0"/>
              <w:jc w:val="center"/>
            </w:pPr>
            <w:r>
              <w:rPr>
                <w:rFonts w:ascii="Arial"/>
                <w:b w:val="false"/>
                <w:i w:val="false"/>
                <w:color w:val="000000"/>
                <w:sz w:val="15"/>
              </w:rPr>
              <w:t xml:space="preserve"> </w:t>
            </w:r>
          </w:p>
          <w:bookmarkEnd w:id="2556"/>
        </w:tc>
        <w:tc>
          <w:tcPr>
            <w:tcW w:w="1417" w:type="dxa"/>
            <w:tcBorders>
              <w:top w:val="outset" w:color="000000" w:sz="8"/>
              <w:left w:val="outset" w:color="000000" w:sz="8"/>
              <w:bottom w:val="outset" w:color="000000" w:sz="8"/>
              <w:right w:val="outset" w:color="000000" w:sz="8"/>
            </w:tcBorders>
            <w:vAlign w:val="center"/>
          </w:tcPr>
          <w:bookmarkStart w:name="2559" w:id="2557"/>
          <w:p>
            <w:pPr>
              <w:spacing w:after="0"/>
              <w:ind w:left="0"/>
              <w:jc w:val="center"/>
            </w:pPr>
            <w:r>
              <w:rPr>
                <w:rFonts w:ascii="Arial"/>
                <w:b w:val="false"/>
                <w:i w:val="false"/>
                <w:color w:val="000000"/>
                <w:sz w:val="15"/>
              </w:rPr>
              <w:t xml:space="preserve"> </w:t>
            </w:r>
          </w:p>
          <w:bookmarkEnd w:id="2557"/>
        </w:tc>
        <w:tc>
          <w:tcPr>
            <w:tcW w:w="1417" w:type="dxa"/>
            <w:tcBorders>
              <w:top w:val="outset" w:color="000000" w:sz="8"/>
              <w:left w:val="outset" w:color="000000" w:sz="8"/>
              <w:bottom w:val="outset" w:color="000000" w:sz="8"/>
              <w:right w:val="outset" w:color="000000" w:sz="8"/>
            </w:tcBorders>
            <w:vAlign w:val="center"/>
          </w:tcPr>
          <w:bookmarkStart w:name="2560" w:id="2558"/>
          <w:p>
            <w:pPr>
              <w:spacing w:after="0"/>
              <w:ind w:left="0"/>
              <w:jc w:val="center"/>
            </w:pPr>
            <w:r>
              <w:rPr>
                <w:rFonts w:ascii="Arial"/>
                <w:b w:val="false"/>
                <w:i w:val="false"/>
                <w:color w:val="000000"/>
                <w:sz w:val="15"/>
              </w:rPr>
              <w:t xml:space="preserve"> </w:t>
            </w:r>
          </w:p>
          <w:bookmarkEnd w:id="2558"/>
        </w:tc>
        <w:tc>
          <w:tcPr>
            <w:tcW w:w="1417" w:type="dxa"/>
            <w:tcBorders>
              <w:top w:val="outset" w:color="000000" w:sz="8"/>
              <w:left w:val="outset" w:color="000000" w:sz="8"/>
              <w:bottom w:val="outset" w:color="000000" w:sz="8"/>
              <w:right w:val="outset" w:color="000000" w:sz="8"/>
            </w:tcBorders>
            <w:vAlign w:val="center"/>
          </w:tcPr>
          <w:bookmarkStart w:name="2561" w:id="2559"/>
          <w:p>
            <w:pPr>
              <w:spacing w:after="0"/>
              <w:ind w:left="0"/>
              <w:jc w:val="center"/>
            </w:pPr>
            <w:r>
              <w:rPr>
                <w:rFonts w:ascii="Arial"/>
                <w:b w:val="false"/>
                <w:i/>
                <w:color w:val="000000"/>
                <w:sz w:val="15"/>
              </w:rPr>
              <w:t>1559878,20</w:t>
            </w:r>
          </w:p>
          <w:bookmarkEnd w:id="25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562" w:id="2560"/>
          <w:p>
            <w:pPr>
              <w:spacing w:after="0"/>
              <w:ind w:left="0"/>
              <w:jc w:val="center"/>
            </w:pPr>
            <w:r>
              <w:rPr>
                <w:rFonts w:ascii="Arial"/>
                <w:b w:val="false"/>
                <w:i/>
                <w:color w:val="000000"/>
                <w:sz w:val="15"/>
              </w:rPr>
              <w:t>0813044</w:t>
            </w:r>
          </w:p>
          <w:bookmarkEnd w:id="2560"/>
        </w:tc>
        <w:tc>
          <w:tcPr>
            <w:tcW w:w="805" w:type="dxa"/>
            <w:tcBorders>
              <w:top w:val="outset" w:color="000000" w:sz="8"/>
              <w:left w:val="outset" w:color="000000" w:sz="8"/>
              <w:bottom w:val="outset" w:color="000000" w:sz="8"/>
              <w:right w:val="outset" w:color="000000" w:sz="8"/>
            </w:tcBorders>
            <w:vAlign w:val="center"/>
          </w:tcPr>
          <w:bookmarkStart w:name="2563" w:id="2561"/>
          <w:p>
            <w:pPr>
              <w:spacing w:after="0"/>
              <w:ind w:left="0"/>
              <w:jc w:val="center"/>
            </w:pPr>
            <w:r>
              <w:rPr>
                <w:rFonts w:ascii="Arial"/>
                <w:b w:val="false"/>
                <w:i/>
                <w:color w:val="000000"/>
                <w:sz w:val="15"/>
              </w:rPr>
              <w:t>3044</w:t>
            </w:r>
          </w:p>
          <w:bookmarkEnd w:id="2561"/>
        </w:tc>
        <w:tc>
          <w:tcPr>
            <w:tcW w:w="805" w:type="dxa"/>
            <w:tcBorders>
              <w:top w:val="outset" w:color="000000" w:sz="8"/>
              <w:left w:val="outset" w:color="000000" w:sz="8"/>
              <w:bottom w:val="outset" w:color="000000" w:sz="8"/>
              <w:right w:val="outset" w:color="000000" w:sz="8"/>
            </w:tcBorders>
            <w:vAlign w:val="center"/>
          </w:tcPr>
          <w:bookmarkStart w:name="2564" w:id="2562"/>
          <w:p>
            <w:pPr>
              <w:spacing w:after="0"/>
              <w:ind w:left="0"/>
              <w:jc w:val="center"/>
            </w:pPr>
            <w:r>
              <w:rPr>
                <w:rFonts w:ascii="Arial"/>
                <w:b w:val="false"/>
                <w:i/>
                <w:color w:val="000000"/>
                <w:sz w:val="15"/>
              </w:rPr>
              <w:t>1040</w:t>
            </w:r>
          </w:p>
          <w:bookmarkEnd w:id="2562"/>
        </w:tc>
        <w:tc>
          <w:tcPr>
            <w:tcW w:w="649" w:type="dxa"/>
            <w:tcBorders>
              <w:top w:val="outset" w:color="000000" w:sz="8"/>
              <w:left w:val="outset" w:color="000000" w:sz="8"/>
              <w:bottom w:val="outset" w:color="000000" w:sz="8"/>
              <w:right w:val="outset" w:color="000000" w:sz="8"/>
            </w:tcBorders>
            <w:vAlign w:val="center"/>
          </w:tcPr>
          <w:bookmarkStart w:name="2565" w:id="2563"/>
          <w:p>
            <w:pPr>
              <w:spacing w:after="0"/>
              <w:ind w:left="0"/>
              <w:jc w:val="left"/>
            </w:pPr>
            <w:r>
              <w:rPr>
                <w:rFonts w:ascii="Arial"/>
                <w:b w:val="false"/>
                <w:i/>
                <w:color w:val="000000"/>
                <w:sz w:val="15"/>
              </w:rPr>
              <w:t>Надання допомоги на дітей, над якими встановлено опіку чи піклування</w:t>
            </w:r>
          </w:p>
          <w:bookmarkEnd w:id="2563"/>
        </w:tc>
        <w:tc>
          <w:tcPr>
            <w:tcW w:w="1417" w:type="dxa"/>
            <w:tcBorders>
              <w:top w:val="outset" w:color="000000" w:sz="8"/>
              <w:left w:val="outset" w:color="000000" w:sz="8"/>
              <w:bottom w:val="outset" w:color="000000" w:sz="8"/>
              <w:right w:val="outset" w:color="000000" w:sz="8"/>
            </w:tcBorders>
            <w:vAlign w:val="center"/>
          </w:tcPr>
          <w:bookmarkStart w:name="2566" w:id="2564"/>
          <w:p>
            <w:pPr>
              <w:spacing w:after="0"/>
              <w:ind w:left="0"/>
              <w:jc w:val="center"/>
            </w:pPr>
            <w:r>
              <w:rPr>
                <w:rFonts w:ascii="Arial"/>
                <w:b w:val="false"/>
                <w:i/>
                <w:color w:val="000000"/>
                <w:sz w:val="15"/>
              </w:rPr>
              <w:t>91973,70</w:t>
            </w:r>
          </w:p>
          <w:bookmarkEnd w:id="2564"/>
        </w:tc>
        <w:tc>
          <w:tcPr>
            <w:tcW w:w="1417" w:type="dxa"/>
            <w:tcBorders>
              <w:top w:val="outset" w:color="000000" w:sz="8"/>
              <w:left w:val="outset" w:color="000000" w:sz="8"/>
              <w:bottom w:val="outset" w:color="000000" w:sz="8"/>
              <w:right w:val="outset" w:color="000000" w:sz="8"/>
            </w:tcBorders>
            <w:vAlign w:val="center"/>
          </w:tcPr>
          <w:bookmarkStart w:name="2567" w:id="2565"/>
          <w:p>
            <w:pPr>
              <w:spacing w:after="0"/>
              <w:ind w:left="0"/>
              <w:jc w:val="center"/>
            </w:pPr>
            <w:r>
              <w:rPr>
                <w:rFonts w:ascii="Arial"/>
                <w:b w:val="false"/>
                <w:i/>
                <w:color w:val="000000"/>
                <w:sz w:val="15"/>
              </w:rPr>
              <w:t>91973,70</w:t>
            </w:r>
          </w:p>
          <w:bookmarkEnd w:id="2565"/>
        </w:tc>
        <w:tc>
          <w:tcPr>
            <w:tcW w:w="1306" w:type="dxa"/>
            <w:tcBorders>
              <w:top w:val="outset" w:color="000000" w:sz="8"/>
              <w:left w:val="outset" w:color="000000" w:sz="8"/>
              <w:bottom w:val="outset" w:color="000000" w:sz="8"/>
              <w:right w:val="outset" w:color="000000" w:sz="8"/>
            </w:tcBorders>
            <w:vAlign w:val="center"/>
          </w:tcPr>
          <w:bookmarkStart w:name="2568" w:id="2566"/>
          <w:p>
            <w:pPr>
              <w:spacing w:after="0"/>
              <w:ind w:left="0"/>
              <w:jc w:val="center"/>
            </w:pPr>
            <w:r>
              <w:rPr>
                <w:rFonts w:ascii="Arial"/>
                <w:b w:val="false"/>
                <w:i w:val="false"/>
                <w:color w:val="000000"/>
                <w:sz w:val="15"/>
              </w:rPr>
              <w:t xml:space="preserve"> </w:t>
            </w:r>
          </w:p>
          <w:bookmarkEnd w:id="2566"/>
        </w:tc>
        <w:tc>
          <w:tcPr>
            <w:tcW w:w="1194" w:type="dxa"/>
            <w:tcBorders>
              <w:top w:val="outset" w:color="000000" w:sz="8"/>
              <w:left w:val="outset" w:color="000000" w:sz="8"/>
              <w:bottom w:val="outset" w:color="000000" w:sz="8"/>
              <w:right w:val="outset" w:color="000000" w:sz="8"/>
            </w:tcBorders>
            <w:vAlign w:val="center"/>
          </w:tcPr>
          <w:bookmarkStart w:name="2569" w:id="2567"/>
          <w:p>
            <w:pPr>
              <w:spacing w:after="0"/>
              <w:ind w:left="0"/>
              <w:jc w:val="center"/>
            </w:pPr>
            <w:r>
              <w:rPr>
                <w:rFonts w:ascii="Arial"/>
                <w:b w:val="false"/>
                <w:i w:val="false"/>
                <w:color w:val="000000"/>
                <w:sz w:val="15"/>
              </w:rPr>
              <w:t xml:space="preserve"> </w:t>
            </w:r>
          </w:p>
          <w:bookmarkEnd w:id="2567"/>
        </w:tc>
        <w:tc>
          <w:tcPr>
            <w:tcW w:w="1417" w:type="dxa"/>
            <w:tcBorders>
              <w:top w:val="outset" w:color="000000" w:sz="8"/>
              <w:left w:val="outset" w:color="000000" w:sz="8"/>
              <w:bottom w:val="outset" w:color="000000" w:sz="8"/>
              <w:right w:val="outset" w:color="000000" w:sz="8"/>
            </w:tcBorders>
            <w:vAlign w:val="center"/>
          </w:tcPr>
          <w:bookmarkStart w:name="2570" w:id="2568"/>
          <w:p>
            <w:pPr>
              <w:spacing w:after="0"/>
              <w:ind w:left="0"/>
              <w:jc w:val="center"/>
            </w:pPr>
            <w:r>
              <w:rPr>
                <w:rFonts w:ascii="Arial"/>
                <w:b w:val="false"/>
                <w:i w:val="false"/>
                <w:color w:val="000000"/>
                <w:sz w:val="15"/>
              </w:rPr>
              <w:t xml:space="preserve"> </w:t>
            </w:r>
          </w:p>
          <w:bookmarkEnd w:id="2568"/>
        </w:tc>
        <w:tc>
          <w:tcPr>
            <w:tcW w:w="1417" w:type="dxa"/>
            <w:tcBorders>
              <w:top w:val="outset" w:color="000000" w:sz="8"/>
              <w:left w:val="outset" w:color="000000" w:sz="8"/>
              <w:bottom w:val="outset" w:color="000000" w:sz="8"/>
              <w:right w:val="outset" w:color="000000" w:sz="8"/>
            </w:tcBorders>
            <w:vAlign w:val="center"/>
          </w:tcPr>
          <w:bookmarkStart w:name="2571" w:id="2569"/>
          <w:p>
            <w:pPr>
              <w:spacing w:after="0"/>
              <w:ind w:left="0"/>
              <w:jc w:val="center"/>
            </w:pPr>
            <w:r>
              <w:rPr>
                <w:rFonts w:ascii="Arial"/>
                <w:b w:val="false"/>
                <w:i w:val="false"/>
                <w:color w:val="000000"/>
                <w:sz w:val="15"/>
              </w:rPr>
              <w:t xml:space="preserve"> </w:t>
            </w:r>
          </w:p>
          <w:bookmarkEnd w:id="2569"/>
        </w:tc>
        <w:tc>
          <w:tcPr>
            <w:tcW w:w="1194" w:type="dxa"/>
            <w:tcBorders>
              <w:top w:val="outset" w:color="000000" w:sz="8"/>
              <w:left w:val="outset" w:color="000000" w:sz="8"/>
              <w:bottom w:val="outset" w:color="000000" w:sz="8"/>
              <w:right w:val="outset" w:color="000000" w:sz="8"/>
            </w:tcBorders>
            <w:vAlign w:val="center"/>
          </w:tcPr>
          <w:bookmarkStart w:name="2572" w:id="2570"/>
          <w:p>
            <w:pPr>
              <w:spacing w:after="0"/>
              <w:ind w:left="0"/>
              <w:jc w:val="center"/>
            </w:pPr>
            <w:r>
              <w:rPr>
                <w:rFonts w:ascii="Arial"/>
                <w:b w:val="false"/>
                <w:i w:val="false"/>
                <w:color w:val="000000"/>
                <w:sz w:val="15"/>
              </w:rPr>
              <w:t xml:space="preserve"> </w:t>
            </w:r>
          </w:p>
          <w:bookmarkEnd w:id="2570"/>
        </w:tc>
        <w:tc>
          <w:tcPr>
            <w:tcW w:w="1083" w:type="dxa"/>
            <w:tcBorders>
              <w:top w:val="outset" w:color="000000" w:sz="8"/>
              <w:left w:val="outset" w:color="000000" w:sz="8"/>
              <w:bottom w:val="outset" w:color="000000" w:sz="8"/>
              <w:right w:val="outset" w:color="000000" w:sz="8"/>
            </w:tcBorders>
            <w:vAlign w:val="center"/>
          </w:tcPr>
          <w:bookmarkStart w:name="2573" w:id="2571"/>
          <w:p>
            <w:pPr>
              <w:spacing w:after="0"/>
              <w:ind w:left="0"/>
              <w:jc w:val="center"/>
            </w:pPr>
            <w:r>
              <w:rPr>
                <w:rFonts w:ascii="Arial"/>
                <w:b w:val="false"/>
                <w:i w:val="false"/>
                <w:color w:val="000000"/>
                <w:sz w:val="15"/>
              </w:rPr>
              <w:t xml:space="preserve"> </w:t>
            </w:r>
          </w:p>
          <w:bookmarkEnd w:id="2571"/>
        </w:tc>
        <w:tc>
          <w:tcPr>
            <w:tcW w:w="1083" w:type="dxa"/>
            <w:tcBorders>
              <w:top w:val="outset" w:color="000000" w:sz="8"/>
              <w:left w:val="outset" w:color="000000" w:sz="8"/>
              <w:bottom w:val="outset" w:color="000000" w:sz="8"/>
              <w:right w:val="outset" w:color="000000" w:sz="8"/>
            </w:tcBorders>
            <w:vAlign w:val="center"/>
          </w:tcPr>
          <w:bookmarkStart w:name="2574" w:id="2572"/>
          <w:p>
            <w:pPr>
              <w:spacing w:after="0"/>
              <w:ind w:left="0"/>
              <w:jc w:val="center"/>
            </w:pPr>
            <w:r>
              <w:rPr>
                <w:rFonts w:ascii="Arial"/>
                <w:b w:val="false"/>
                <w:i w:val="false"/>
                <w:color w:val="000000"/>
                <w:sz w:val="15"/>
              </w:rPr>
              <w:t xml:space="preserve"> </w:t>
            </w:r>
          </w:p>
          <w:bookmarkEnd w:id="2572"/>
        </w:tc>
        <w:tc>
          <w:tcPr>
            <w:tcW w:w="1417" w:type="dxa"/>
            <w:tcBorders>
              <w:top w:val="outset" w:color="000000" w:sz="8"/>
              <w:left w:val="outset" w:color="000000" w:sz="8"/>
              <w:bottom w:val="outset" w:color="000000" w:sz="8"/>
              <w:right w:val="outset" w:color="000000" w:sz="8"/>
            </w:tcBorders>
            <w:vAlign w:val="center"/>
          </w:tcPr>
          <w:bookmarkStart w:name="2575" w:id="2573"/>
          <w:p>
            <w:pPr>
              <w:spacing w:after="0"/>
              <w:ind w:left="0"/>
              <w:jc w:val="center"/>
            </w:pPr>
            <w:r>
              <w:rPr>
                <w:rFonts w:ascii="Arial"/>
                <w:b w:val="false"/>
                <w:i w:val="false"/>
                <w:color w:val="000000"/>
                <w:sz w:val="15"/>
              </w:rPr>
              <w:t xml:space="preserve"> </w:t>
            </w:r>
          </w:p>
          <w:bookmarkEnd w:id="2573"/>
        </w:tc>
        <w:tc>
          <w:tcPr>
            <w:tcW w:w="1417" w:type="dxa"/>
            <w:tcBorders>
              <w:top w:val="outset" w:color="000000" w:sz="8"/>
              <w:left w:val="outset" w:color="000000" w:sz="8"/>
              <w:bottom w:val="outset" w:color="000000" w:sz="8"/>
              <w:right w:val="outset" w:color="000000" w:sz="8"/>
            </w:tcBorders>
            <w:vAlign w:val="center"/>
          </w:tcPr>
          <w:bookmarkStart w:name="2576" w:id="2574"/>
          <w:p>
            <w:pPr>
              <w:spacing w:after="0"/>
              <w:ind w:left="0"/>
              <w:jc w:val="center"/>
            </w:pPr>
            <w:r>
              <w:rPr>
                <w:rFonts w:ascii="Arial"/>
                <w:b w:val="false"/>
                <w:i w:val="false"/>
                <w:color w:val="000000"/>
                <w:sz w:val="15"/>
              </w:rPr>
              <w:t xml:space="preserve"> </w:t>
            </w:r>
          </w:p>
          <w:bookmarkEnd w:id="2574"/>
        </w:tc>
        <w:tc>
          <w:tcPr>
            <w:tcW w:w="1417" w:type="dxa"/>
            <w:tcBorders>
              <w:top w:val="outset" w:color="000000" w:sz="8"/>
              <w:left w:val="outset" w:color="000000" w:sz="8"/>
              <w:bottom w:val="outset" w:color="000000" w:sz="8"/>
              <w:right w:val="outset" w:color="000000" w:sz="8"/>
            </w:tcBorders>
            <w:vAlign w:val="center"/>
          </w:tcPr>
          <w:bookmarkStart w:name="2577" w:id="2575"/>
          <w:p>
            <w:pPr>
              <w:spacing w:after="0"/>
              <w:ind w:left="0"/>
              <w:jc w:val="center"/>
            </w:pPr>
            <w:r>
              <w:rPr>
                <w:rFonts w:ascii="Arial"/>
                <w:b w:val="false"/>
                <w:i/>
                <w:color w:val="000000"/>
                <w:sz w:val="15"/>
              </w:rPr>
              <w:t>91973,70</w:t>
            </w:r>
          </w:p>
          <w:bookmarkEnd w:id="25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578" w:id="2576"/>
          <w:p>
            <w:pPr>
              <w:spacing w:after="0"/>
              <w:ind w:left="0"/>
              <w:jc w:val="center"/>
            </w:pPr>
            <w:r>
              <w:rPr>
                <w:rFonts w:ascii="Arial"/>
                <w:b w:val="false"/>
                <w:i/>
                <w:color w:val="000000"/>
                <w:sz w:val="15"/>
              </w:rPr>
              <w:t>0813045</w:t>
            </w:r>
          </w:p>
          <w:bookmarkEnd w:id="2576"/>
        </w:tc>
        <w:tc>
          <w:tcPr>
            <w:tcW w:w="805" w:type="dxa"/>
            <w:tcBorders>
              <w:top w:val="outset" w:color="000000" w:sz="8"/>
              <w:left w:val="outset" w:color="000000" w:sz="8"/>
              <w:bottom w:val="outset" w:color="000000" w:sz="8"/>
              <w:right w:val="outset" w:color="000000" w:sz="8"/>
            </w:tcBorders>
            <w:vAlign w:val="center"/>
          </w:tcPr>
          <w:bookmarkStart w:name="2579" w:id="2577"/>
          <w:p>
            <w:pPr>
              <w:spacing w:after="0"/>
              <w:ind w:left="0"/>
              <w:jc w:val="center"/>
            </w:pPr>
            <w:r>
              <w:rPr>
                <w:rFonts w:ascii="Arial"/>
                <w:b w:val="false"/>
                <w:i/>
                <w:color w:val="000000"/>
                <w:sz w:val="15"/>
              </w:rPr>
              <w:t>3045</w:t>
            </w:r>
          </w:p>
          <w:bookmarkEnd w:id="2577"/>
        </w:tc>
        <w:tc>
          <w:tcPr>
            <w:tcW w:w="805" w:type="dxa"/>
            <w:tcBorders>
              <w:top w:val="outset" w:color="000000" w:sz="8"/>
              <w:left w:val="outset" w:color="000000" w:sz="8"/>
              <w:bottom w:val="outset" w:color="000000" w:sz="8"/>
              <w:right w:val="outset" w:color="000000" w:sz="8"/>
            </w:tcBorders>
            <w:vAlign w:val="center"/>
          </w:tcPr>
          <w:bookmarkStart w:name="2580" w:id="2578"/>
          <w:p>
            <w:pPr>
              <w:spacing w:after="0"/>
              <w:ind w:left="0"/>
              <w:jc w:val="center"/>
            </w:pPr>
            <w:r>
              <w:rPr>
                <w:rFonts w:ascii="Arial"/>
                <w:b w:val="false"/>
                <w:i/>
                <w:color w:val="000000"/>
                <w:sz w:val="15"/>
              </w:rPr>
              <w:t>1040</w:t>
            </w:r>
          </w:p>
          <w:bookmarkEnd w:id="2578"/>
        </w:tc>
        <w:tc>
          <w:tcPr>
            <w:tcW w:w="649" w:type="dxa"/>
            <w:tcBorders>
              <w:top w:val="outset" w:color="000000" w:sz="8"/>
              <w:left w:val="outset" w:color="000000" w:sz="8"/>
              <w:bottom w:val="outset" w:color="000000" w:sz="8"/>
              <w:right w:val="outset" w:color="000000" w:sz="8"/>
            </w:tcBorders>
            <w:vAlign w:val="center"/>
          </w:tcPr>
          <w:bookmarkStart w:name="2581" w:id="2579"/>
          <w:p>
            <w:pPr>
              <w:spacing w:after="0"/>
              <w:ind w:left="0"/>
              <w:jc w:val="left"/>
            </w:pPr>
            <w:r>
              <w:rPr>
                <w:rFonts w:ascii="Arial"/>
                <w:b w:val="false"/>
                <w:i/>
                <w:color w:val="000000"/>
                <w:sz w:val="15"/>
              </w:rPr>
              <w:t>Надання допомоги на дітей одиноким матерям</w:t>
            </w:r>
          </w:p>
          <w:bookmarkEnd w:id="2579"/>
        </w:tc>
        <w:tc>
          <w:tcPr>
            <w:tcW w:w="1417" w:type="dxa"/>
            <w:tcBorders>
              <w:top w:val="outset" w:color="000000" w:sz="8"/>
              <w:left w:val="outset" w:color="000000" w:sz="8"/>
              <w:bottom w:val="outset" w:color="000000" w:sz="8"/>
              <w:right w:val="outset" w:color="000000" w:sz="8"/>
            </w:tcBorders>
            <w:vAlign w:val="center"/>
          </w:tcPr>
          <w:bookmarkStart w:name="2582" w:id="2580"/>
          <w:p>
            <w:pPr>
              <w:spacing w:after="0"/>
              <w:ind w:left="0"/>
              <w:jc w:val="center"/>
            </w:pPr>
            <w:r>
              <w:rPr>
                <w:rFonts w:ascii="Arial"/>
                <w:b w:val="false"/>
                <w:i/>
                <w:color w:val="000000"/>
                <w:sz w:val="15"/>
              </w:rPr>
              <w:t>249779,30</w:t>
            </w:r>
          </w:p>
          <w:bookmarkEnd w:id="2580"/>
        </w:tc>
        <w:tc>
          <w:tcPr>
            <w:tcW w:w="1417" w:type="dxa"/>
            <w:tcBorders>
              <w:top w:val="outset" w:color="000000" w:sz="8"/>
              <w:left w:val="outset" w:color="000000" w:sz="8"/>
              <w:bottom w:val="outset" w:color="000000" w:sz="8"/>
              <w:right w:val="outset" w:color="000000" w:sz="8"/>
            </w:tcBorders>
            <w:vAlign w:val="center"/>
          </w:tcPr>
          <w:bookmarkStart w:name="2583" w:id="2581"/>
          <w:p>
            <w:pPr>
              <w:spacing w:after="0"/>
              <w:ind w:left="0"/>
              <w:jc w:val="center"/>
            </w:pPr>
            <w:r>
              <w:rPr>
                <w:rFonts w:ascii="Arial"/>
                <w:b w:val="false"/>
                <w:i/>
                <w:color w:val="000000"/>
                <w:sz w:val="15"/>
              </w:rPr>
              <w:t>249779,30</w:t>
            </w:r>
          </w:p>
          <w:bookmarkEnd w:id="2581"/>
        </w:tc>
        <w:tc>
          <w:tcPr>
            <w:tcW w:w="1306" w:type="dxa"/>
            <w:tcBorders>
              <w:top w:val="outset" w:color="000000" w:sz="8"/>
              <w:left w:val="outset" w:color="000000" w:sz="8"/>
              <w:bottom w:val="outset" w:color="000000" w:sz="8"/>
              <w:right w:val="outset" w:color="000000" w:sz="8"/>
            </w:tcBorders>
            <w:vAlign w:val="center"/>
          </w:tcPr>
          <w:bookmarkStart w:name="2584" w:id="2582"/>
          <w:p>
            <w:pPr>
              <w:spacing w:after="0"/>
              <w:ind w:left="0"/>
              <w:jc w:val="center"/>
            </w:pPr>
            <w:r>
              <w:rPr>
                <w:rFonts w:ascii="Arial"/>
                <w:b w:val="false"/>
                <w:i w:val="false"/>
                <w:color w:val="000000"/>
                <w:sz w:val="15"/>
              </w:rPr>
              <w:t xml:space="preserve"> </w:t>
            </w:r>
          </w:p>
          <w:bookmarkEnd w:id="2582"/>
        </w:tc>
        <w:tc>
          <w:tcPr>
            <w:tcW w:w="1194" w:type="dxa"/>
            <w:tcBorders>
              <w:top w:val="outset" w:color="000000" w:sz="8"/>
              <w:left w:val="outset" w:color="000000" w:sz="8"/>
              <w:bottom w:val="outset" w:color="000000" w:sz="8"/>
              <w:right w:val="outset" w:color="000000" w:sz="8"/>
            </w:tcBorders>
            <w:vAlign w:val="center"/>
          </w:tcPr>
          <w:bookmarkStart w:name="2585" w:id="2583"/>
          <w:p>
            <w:pPr>
              <w:spacing w:after="0"/>
              <w:ind w:left="0"/>
              <w:jc w:val="center"/>
            </w:pPr>
            <w:r>
              <w:rPr>
                <w:rFonts w:ascii="Arial"/>
                <w:b w:val="false"/>
                <w:i w:val="false"/>
                <w:color w:val="000000"/>
                <w:sz w:val="15"/>
              </w:rPr>
              <w:t xml:space="preserve"> </w:t>
            </w:r>
          </w:p>
          <w:bookmarkEnd w:id="2583"/>
        </w:tc>
        <w:tc>
          <w:tcPr>
            <w:tcW w:w="1417" w:type="dxa"/>
            <w:tcBorders>
              <w:top w:val="outset" w:color="000000" w:sz="8"/>
              <w:left w:val="outset" w:color="000000" w:sz="8"/>
              <w:bottom w:val="outset" w:color="000000" w:sz="8"/>
              <w:right w:val="outset" w:color="000000" w:sz="8"/>
            </w:tcBorders>
            <w:vAlign w:val="center"/>
          </w:tcPr>
          <w:bookmarkStart w:name="2586" w:id="2584"/>
          <w:p>
            <w:pPr>
              <w:spacing w:after="0"/>
              <w:ind w:left="0"/>
              <w:jc w:val="center"/>
            </w:pPr>
            <w:r>
              <w:rPr>
                <w:rFonts w:ascii="Arial"/>
                <w:b w:val="false"/>
                <w:i w:val="false"/>
                <w:color w:val="000000"/>
                <w:sz w:val="15"/>
              </w:rPr>
              <w:t xml:space="preserve"> </w:t>
            </w:r>
          </w:p>
          <w:bookmarkEnd w:id="2584"/>
        </w:tc>
        <w:tc>
          <w:tcPr>
            <w:tcW w:w="1417" w:type="dxa"/>
            <w:tcBorders>
              <w:top w:val="outset" w:color="000000" w:sz="8"/>
              <w:left w:val="outset" w:color="000000" w:sz="8"/>
              <w:bottom w:val="outset" w:color="000000" w:sz="8"/>
              <w:right w:val="outset" w:color="000000" w:sz="8"/>
            </w:tcBorders>
            <w:vAlign w:val="center"/>
          </w:tcPr>
          <w:bookmarkStart w:name="2587" w:id="2585"/>
          <w:p>
            <w:pPr>
              <w:spacing w:after="0"/>
              <w:ind w:left="0"/>
              <w:jc w:val="center"/>
            </w:pPr>
            <w:r>
              <w:rPr>
                <w:rFonts w:ascii="Arial"/>
                <w:b w:val="false"/>
                <w:i w:val="false"/>
                <w:color w:val="000000"/>
                <w:sz w:val="15"/>
              </w:rPr>
              <w:t xml:space="preserve"> </w:t>
            </w:r>
          </w:p>
          <w:bookmarkEnd w:id="2585"/>
        </w:tc>
        <w:tc>
          <w:tcPr>
            <w:tcW w:w="1194" w:type="dxa"/>
            <w:tcBorders>
              <w:top w:val="outset" w:color="000000" w:sz="8"/>
              <w:left w:val="outset" w:color="000000" w:sz="8"/>
              <w:bottom w:val="outset" w:color="000000" w:sz="8"/>
              <w:right w:val="outset" w:color="000000" w:sz="8"/>
            </w:tcBorders>
            <w:vAlign w:val="center"/>
          </w:tcPr>
          <w:bookmarkStart w:name="2588" w:id="2586"/>
          <w:p>
            <w:pPr>
              <w:spacing w:after="0"/>
              <w:ind w:left="0"/>
              <w:jc w:val="center"/>
            </w:pPr>
            <w:r>
              <w:rPr>
                <w:rFonts w:ascii="Arial"/>
                <w:b w:val="false"/>
                <w:i w:val="false"/>
                <w:color w:val="000000"/>
                <w:sz w:val="15"/>
              </w:rPr>
              <w:t xml:space="preserve"> </w:t>
            </w:r>
          </w:p>
          <w:bookmarkEnd w:id="2586"/>
        </w:tc>
        <w:tc>
          <w:tcPr>
            <w:tcW w:w="1083" w:type="dxa"/>
            <w:tcBorders>
              <w:top w:val="outset" w:color="000000" w:sz="8"/>
              <w:left w:val="outset" w:color="000000" w:sz="8"/>
              <w:bottom w:val="outset" w:color="000000" w:sz="8"/>
              <w:right w:val="outset" w:color="000000" w:sz="8"/>
            </w:tcBorders>
            <w:vAlign w:val="center"/>
          </w:tcPr>
          <w:bookmarkStart w:name="2589" w:id="2587"/>
          <w:p>
            <w:pPr>
              <w:spacing w:after="0"/>
              <w:ind w:left="0"/>
              <w:jc w:val="center"/>
            </w:pPr>
            <w:r>
              <w:rPr>
                <w:rFonts w:ascii="Arial"/>
                <w:b w:val="false"/>
                <w:i w:val="false"/>
                <w:color w:val="000000"/>
                <w:sz w:val="15"/>
              </w:rPr>
              <w:t xml:space="preserve"> </w:t>
            </w:r>
          </w:p>
          <w:bookmarkEnd w:id="2587"/>
        </w:tc>
        <w:tc>
          <w:tcPr>
            <w:tcW w:w="1083" w:type="dxa"/>
            <w:tcBorders>
              <w:top w:val="outset" w:color="000000" w:sz="8"/>
              <w:left w:val="outset" w:color="000000" w:sz="8"/>
              <w:bottom w:val="outset" w:color="000000" w:sz="8"/>
              <w:right w:val="outset" w:color="000000" w:sz="8"/>
            </w:tcBorders>
            <w:vAlign w:val="center"/>
          </w:tcPr>
          <w:bookmarkStart w:name="2590" w:id="2588"/>
          <w:p>
            <w:pPr>
              <w:spacing w:after="0"/>
              <w:ind w:left="0"/>
              <w:jc w:val="center"/>
            </w:pPr>
            <w:r>
              <w:rPr>
                <w:rFonts w:ascii="Arial"/>
                <w:b w:val="false"/>
                <w:i w:val="false"/>
                <w:color w:val="000000"/>
                <w:sz w:val="15"/>
              </w:rPr>
              <w:t xml:space="preserve"> </w:t>
            </w:r>
          </w:p>
          <w:bookmarkEnd w:id="2588"/>
        </w:tc>
        <w:tc>
          <w:tcPr>
            <w:tcW w:w="1417" w:type="dxa"/>
            <w:tcBorders>
              <w:top w:val="outset" w:color="000000" w:sz="8"/>
              <w:left w:val="outset" w:color="000000" w:sz="8"/>
              <w:bottom w:val="outset" w:color="000000" w:sz="8"/>
              <w:right w:val="outset" w:color="000000" w:sz="8"/>
            </w:tcBorders>
            <w:vAlign w:val="center"/>
          </w:tcPr>
          <w:bookmarkStart w:name="2591" w:id="2589"/>
          <w:p>
            <w:pPr>
              <w:spacing w:after="0"/>
              <w:ind w:left="0"/>
              <w:jc w:val="center"/>
            </w:pPr>
            <w:r>
              <w:rPr>
                <w:rFonts w:ascii="Arial"/>
                <w:b w:val="false"/>
                <w:i w:val="false"/>
                <w:color w:val="000000"/>
                <w:sz w:val="15"/>
              </w:rPr>
              <w:t xml:space="preserve"> </w:t>
            </w:r>
          </w:p>
          <w:bookmarkEnd w:id="2589"/>
        </w:tc>
        <w:tc>
          <w:tcPr>
            <w:tcW w:w="1417" w:type="dxa"/>
            <w:tcBorders>
              <w:top w:val="outset" w:color="000000" w:sz="8"/>
              <w:left w:val="outset" w:color="000000" w:sz="8"/>
              <w:bottom w:val="outset" w:color="000000" w:sz="8"/>
              <w:right w:val="outset" w:color="000000" w:sz="8"/>
            </w:tcBorders>
            <w:vAlign w:val="center"/>
          </w:tcPr>
          <w:bookmarkStart w:name="2592" w:id="2590"/>
          <w:p>
            <w:pPr>
              <w:spacing w:after="0"/>
              <w:ind w:left="0"/>
              <w:jc w:val="center"/>
            </w:pPr>
            <w:r>
              <w:rPr>
                <w:rFonts w:ascii="Arial"/>
                <w:b w:val="false"/>
                <w:i w:val="false"/>
                <w:color w:val="000000"/>
                <w:sz w:val="15"/>
              </w:rPr>
              <w:t xml:space="preserve"> </w:t>
            </w:r>
          </w:p>
          <w:bookmarkEnd w:id="2590"/>
        </w:tc>
        <w:tc>
          <w:tcPr>
            <w:tcW w:w="1417" w:type="dxa"/>
            <w:tcBorders>
              <w:top w:val="outset" w:color="000000" w:sz="8"/>
              <w:left w:val="outset" w:color="000000" w:sz="8"/>
              <w:bottom w:val="outset" w:color="000000" w:sz="8"/>
              <w:right w:val="outset" w:color="000000" w:sz="8"/>
            </w:tcBorders>
            <w:vAlign w:val="center"/>
          </w:tcPr>
          <w:bookmarkStart w:name="2593" w:id="2591"/>
          <w:p>
            <w:pPr>
              <w:spacing w:after="0"/>
              <w:ind w:left="0"/>
              <w:jc w:val="center"/>
            </w:pPr>
            <w:r>
              <w:rPr>
                <w:rFonts w:ascii="Arial"/>
                <w:b w:val="false"/>
                <w:i/>
                <w:color w:val="000000"/>
                <w:sz w:val="15"/>
              </w:rPr>
              <w:t>249779,30</w:t>
            </w:r>
          </w:p>
          <w:bookmarkEnd w:id="25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594" w:id="2592"/>
          <w:p>
            <w:pPr>
              <w:spacing w:after="0"/>
              <w:ind w:left="0"/>
              <w:jc w:val="center"/>
            </w:pPr>
            <w:r>
              <w:rPr>
                <w:rFonts w:ascii="Arial"/>
                <w:b w:val="false"/>
                <w:i/>
                <w:color w:val="000000"/>
                <w:sz w:val="15"/>
              </w:rPr>
              <w:t>0813046</w:t>
            </w:r>
          </w:p>
          <w:bookmarkEnd w:id="2592"/>
        </w:tc>
        <w:tc>
          <w:tcPr>
            <w:tcW w:w="805" w:type="dxa"/>
            <w:tcBorders>
              <w:top w:val="outset" w:color="000000" w:sz="8"/>
              <w:left w:val="outset" w:color="000000" w:sz="8"/>
              <w:bottom w:val="outset" w:color="000000" w:sz="8"/>
              <w:right w:val="outset" w:color="000000" w:sz="8"/>
            </w:tcBorders>
            <w:vAlign w:val="center"/>
          </w:tcPr>
          <w:bookmarkStart w:name="2595" w:id="2593"/>
          <w:p>
            <w:pPr>
              <w:spacing w:after="0"/>
              <w:ind w:left="0"/>
              <w:jc w:val="center"/>
            </w:pPr>
            <w:r>
              <w:rPr>
                <w:rFonts w:ascii="Arial"/>
                <w:b w:val="false"/>
                <w:i/>
                <w:color w:val="000000"/>
                <w:sz w:val="15"/>
              </w:rPr>
              <w:t>3046</w:t>
            </w:r>
          </w:p>
          <w:bookmarkEnd w:id="2593"/>
        </w:tc>
        <w:tc>
          <w:tcPr>
            <w:tcW w:w="805" w:type="dxa"/>
            <w:tcBorders>
              <w:top w:val="outset" w:color="000000" w:sz="8"/>
              <w:left w:val="outset" w:color="000000" w:sz="8"/>
              <w:bottom w:val="outset" w:color="000000" w:sz="8"/>
              <w:right w:val="outset" w:color="000000" w:sz="8"/>
            </w:tcBorders>
            <w:vAlign w:val="center"/>
          </w:tcPr>
          <w:bookmarkStart w:name="2596" w:id="2594"/>
          <w:p>
            <w:pPr>
              <w:spacing w:after="0"/>
              <w:ind w:left="0"/>
              <w:jc w:val="center"/>
            </w:pPr>
            <w:r>
              <w:rPr>
                <w:rFonts w:ascii="Arial"/>
                <w:b w:val="false"/>
                <w:i/>
                <w:color w:val="000000"/>
                <w:sz w:val="15"/>
              </w:rPr>
              <w:t>1040</w:t>
            </w:r>
          </w:p>
          <w:bookmarkEnd w:id="2594"/>
        </w:tc>
        <w:tc>
          <w:tcPr>
            <w:tcW w:w="649" w:type="dxa"/>
            <w:tcBorders>
              <w:top w:val="outset" w:color="000000" w:sz="8"/>
              <w:left w:val="outset" w:color="000000" w:sz="8"/>
              <w:bottom w:val="outset" w:color="000000" w:sz="8"/>
              <w:right w:val="outset" w:color="000000" w:sz="8"/>
            </w:tcBorders>
            <w:vAlign w:val="center"/>
          </w:tcPr>
          <w:bookmarkStart w:name="2597" w:id="2595"/>
          <w:p>
            <w:pPr>
              <w:spacing w:after="0"/>
              <w:ind w:left="0"/>
              <w:jc w:val="left"/>
            </w:pPr>
            <w:r>
              <w:rPr>
                <w:rFonts w:ascii="Arial"/>
                <w:b w:val="false"/>
                <w:i/>
                <w:color w:val="000000"/>
                <w:sz w:val="15"/>
              </w:rPr>
              <w:t>Надання тимчасової державної допомоги дітям</w:t>
            </w:r>
          </w:p>
          <w:bookmarkEnd w:id="2595"/>
        </w:tc>
        <w:tc>
          <w:tcPr>
            <w:tcW w:w="1417" w:type="dxa"/>
            <w:tcBorders>
              <w:top w:val="outset" w:color="000000" w:sz="8"/>
              <w:left w:val="outset" w:color="000000" w:sz="8"/>
              <w:bottom w:val="outset" w:color="000000" w:sz="8"/>
              <w:right w:val="outset" w:color="000000" w:sz="8"/>
            </w:tcBorders>
            <w:vAlign w:val="center"/>
          </w:tcPr>
          <w:bookmarkStart w:name="2598" w:id="2596"/>
          <w:p>
            <w:pPr>
              <w:spacing w:after="0"/>
              <w:ind w:left="0"/>
              <w:jc w:val="center"/>
            </w:pPr>
            <w:r>
              <w:rPr>
                <w:rFonts w:ascii="Arial"/>
                <w:b w:val="false"/>
                <w:i/>
                <w:color w:val="000000"/>
                <w:sz w:val="15"/>
              </w:rPr>
              <w:t>8992,60</w:t>
            </w:r>
          </w:p>
          <w:bookmarkEnd w:id="2596"/>
        </w:tc>
        <w:tc>
          <w:tcPr>
            <w:tcW w:w="1417" w:type="dxa"/>
            <w:tcBorders>
              <w:top w:val="outset" w:color="000000" w:sz="8"/>
              <w:left w:val="outset" w:color="000000" w:sz="8"/>
              <w:bottom w:val="outset" w:color="000000" w:sz="8"/>
              <w:right w:val="outset" w:color="000000" w:sz="8"/>
            </w:tcBorders>
            <w:vAlign w:val="center"/>
          </w:tcPr>
          <w:bookmarkStart w:name="2599" w:id="2597"/>
          <w:p>
            <w:pPr>
              <w:spacing w:after="0"/>
              <w:ind w:left="0"/>
              <w:jc w:val="center"/>
            </w:pPr>
            <w:r>
              <w:rPr>
                <w:rFonts w:ascii="Arial"/>
                <w:b w:val="false"/>
                <w:i/>
                <w:color w:val="000000"/>
                <w:sz w:val="15"/>
              </w:rPr>
              <w:t>8992,60</w:t>
            </w:r>
          </w:p>
          <w:bookmarkEnd w:id="2597"/>
        </w:tc>
        <w:tc>
          <w:tcPr>
            <w:tcW w:w="1306" w:type="dxa"/>
            <w:tcBorders>
              <w:top w:val="outset" w:color="000000" w:sz="8"/>
              <w:left w:val="outset" w:color="000000" w:sz="8"/>
              <w:bottom w:val="outset" w:color="000000" w:sz="8"/>
              <w:right w:val="outset" w:color="000000" w:sz="8"/>
            </w:tcBorders>
            <w:vAlign w:val="center"/>
          </w:tcPr>
          <w:bookmarkStart w:name="2600" w:id="2598"/>
          <w:p>
            <w:pPr>
              <w:spacing w:after="0"/>
              <w:ind w:left="0"/>
              <w:jc w:val="center"/>
            </w:pPr>
            <w:r>
              <w:rPr>
                <w:rFonts w:ascii="Arial"/>
                <w:b w:val="false"/>
                <w:i w:val="false"/>
                <w:color w:val="000000"/>
                <w:sz w:val="15"/>
              </w:rPr>
              <w:t xml:space="preserve"> </w:t>
            </w:r>
          </w:p>
          <w:bookmarkEnd w:id="2598"/>
        </w:tc>
        <w:tc>
          <w:tcPr>
            <w:tcW w:w="1194" w:type="dxa"/>
            <w:tcBorders>
              <w:top w:val="outset" w:color="000000" w:sz="8"/>
              <w:left w:val="outset" w:color="000000" w:sz="8"/>
              <w:bottom w:val="outset" w:color="000000" w:sz="8"/>
              <w:right w:val="outset" w:color="000000" w:sz="8"/>
            </w:tcBorders>
            <w:vAlign w:val="center"/>
          </w:tcPr>
          <w:bookmarkStart w:name="2601" w:id="2599"/>
          <w:p>
            <w:pPr>
              <w:spacing w:after="0"/>
              <w:ind w:left="0"/>
              <w:jc w:val="center"/>
            </w:pPr>
            <w:r>
              <w:rPr>
                <w:rFonts w:ascii="Arial"/>
                <w:b w:val="false"/>
                <w:i w:val="false"/>
                <w:color w:val="000000"/>
                <w:sz w:val="15"/>
              </w:rPr>
              <w:t xml:space="preserve"> </w:t>
            </w:r>
          </w:p>
          <w:bookmarkEnd w:id="2599"/>
        </w:tc>
        <w:tc>
          <w:tcPr>
            <w:tcW w:w="1417" w:type="dxa"/>
            <w:tcBorders>
              <w:top w:val="outset" w:color="000000" w:sz="8"/>
              <w:left w:val="outset" w:color="000000" w:sz="8"/>
              <w:bottom w:val="outset" w:color="000000" w:sz="8"/>
              <w:right w:val="outset" w:color="000000" w:sz="8"/>
            </w:tcBorders>
            <w:vAlign w:val="center"/>
          </w:tcPr>
          <w:bookmarkStart w:name="2602" w:id="2600"/>
          <w:p>
            <w:pPr>
              <w:spacing w:after="0"/>
              <w:ind w:left="0"/>
              <w:jc w:val="center"/>
            </w:pPr>
            <w:r>
              <w:rPr>
                <w:rFonts w:ascii="Arial"/>
                <w:b w:val="false"/>
                <w:i w:val="false"/>
                <w:color w:val="000000"/>
                <w:sz w:val="15"/>
              </w:rPr>
              <w:t xml:space="preserve"> </w:t>
            </w:r>
          </w:p>
          <w:bookmarkEnd w:id="2600"/>
        </w:tc>
        <w:tc>
          <w:tcPr>
            <w:tcW w:w="1417" w:type="dxa"/>
            <w:tcBorders>
              <w:top w:val="outset" w:color="000000" w:sz="8"/>
              <w:left w:val="outset" w:color="000000" w:sz="8"/>
              <w:bottom w:val="outset" w:color="000000" w:sz="8"/>
              <w:right w:val="outset" w:color="000000" w:sz="8"/>
            </w:tcBorders>
            <w:vAlign w:val="center"/>
          </w:tcPr>
          <w:bookmarkStart w:name="2603" w:id="2601"/>
          <w:p>
            <w:pPr>
              <w:spacing w:after="0"/>
              <w:ind w:left="0"/>
              <w:jc w:val="center"/>
            </w:pPr>
            <w:r>
              <w:rPr>
                <w:rFonts w:ascii="Arial"/>
                <w:b w:val="false"/>
                <w:i w:val="false"/>
                <w:color w:val="000000"/>
                <w:sz w:val="15"/>
              </w:rPr>
              <w:t xml:space="preserve"> </w:t>
            </w:r>
          </w:p>
          <w:bookmarkEnd w:id="2601"/>
        </w:tc>
        <w:tc>
          <w:tcPr>
            <w:tcW w:w="1194" w:type="dxa"/>
            <w:tcBorders>
              <w:top w:val="outset" w:color="000000" w:sz="8"/>
              <w:left w:val="outset" w:color="000000" w:sz="8"/>
              <w:bottom w:val="outset" w:color="000000" w:sz="8"/>
              <w:right w:val="outset" w:color="000000" w:sz="8"/>
            </w:tcBorders>
            <w:vAlign w:val="center"/>
          </w:tcPr>
          <w:bookmarkStart w:name="2604" w:id="2602"/>
          <w:p>
            <w:pPr>
              <w:spacing w:after="0"/>
              <w:ind w:left="0"/>
              <w:jc w:val="center"/>
            </w:pPr>
            <w:r>
              <w:rPr>
                <w:rFonts w:ascii="Arial"/>
                <w:b w:val="false"/>
                <w:i w:val="false"/>
                <w:color w:val="000000"/>
                <w:sz w:val="15"/>
              </w:rPr>
              <w:t xml:space="preserve"> </w:t>
            </w:r>
          </w:p>
          <w:bookmarkEnd w:id="2602"/>
        </w:tc>
        <w:tc>
          <w:tcPr>
            <w:tcW w:w="1083" w:type="dxa"/>
            <w:tcBorders>
              <w:top w:val="outset" w:color="000000" w:sz="8"/>
              <w:left w:val="outset" w:color="000000" w:sz="8"/>
              <w:bottom w:val="outset" w:color="000000" w:sz="8"/>
              <w:right w:val="outset" w:color="000000" w:sz="8"/>
            </w:tcBorders>
            <w:vAlign w:val="center"/>
          </w:tcPr>
          <w:bookmarkStart w:name="2605" w:id="2603"/>
          <w:p>
            <w:pPr>
              <w:spacing w:after="0"/>
              <w:ind w:left="0"/>
              <w:jc w:val="center"/>
            </w:pPr>
            <w:r>
              <w:rPr>
                <w:rFonts w:ascii="Arial"/>
                <w:b w:val="false"/>
                <w:i w:val="false"/>
                <w:color w:val="000000"/>
                <w:sz w:val="15"/>
              </w:rPr>
              <w:t xml:space="preserve"> </w:t>
            </w:r>
          </w:p>
          <w:bookmarkEnd w:id="2603"/>
        </w:tc>
        <w:tc>
          <w:tcPr>
            <w:tcW w:w="1083" w:type="dxa"/>
            <w:tcBorders>
              <w:top w:val="outset" w:color="000000" w:sz="8"/>
              <w:left w:val="outset" w:color="000000" w:sz="8"/>
              <w:bottom w:val="outset" w:color="000000" w:sz="8"/>
              <w:right w:val="outset" w:color="000000" w:sz="8"/>
            </w:tcBorders>
            <w:vAlign w:val="center"/>
          </w:tcPr>
          <w:bookmarkStart w:name="2606" w:id="2604"/>
          <w:p>
            <w:pPr>
              <w:spacing w:after="0"/>
              <w:ind w:left="0"/>
              <w:jc w:val="center"/>
            </w:pPr>
            <w:r>
              <w:rPr>
                <w:rFonts w:ascii="Arial"/>
                <w:b w:val="false"/>
                <w:i w:val="false"/>
                <w:color w:val="000000"/>
                <w:sz w:val="15"/>
              </w:rPr>
              <w:t xml:space="preserve"> </w:t>
            </w:r>
          </w:p>
          <w:bookmarkEnd w:id="2604"/>
        </w:tc>
        <w:tc>
          <w:tcPr>
            <w:tcW w:w="1417" w:type="dxa"/>
            <w:tcBorders>
              <w:top w:val="outset" w:color="000000" w:sz="8"/>
              <w:left w:val="outset" w:color="000000" w:sz="8"/>
              <w:bottom w:val="outset" w:color="000000" w:sz="8"/>
              <w:right w:val="outset" w:color="000000" w:sz="8"/>
            </w:tcBorders>
            <w:vAlign w:val="center"/>
          </w:tcPr>
          <w:bookmarkStart w:name="2607" w:id="2605"/>
          <w:p>
            <w:pPr>
              <w:spacing w:after="0"/>
              <w:ind w:left="0"/>
              <w:jc w:val="center"/>
            </w:pPr>
            <w:r>
              <w:rPr>
                <w:rFonts w:ascii="Arial"/>
                <w:b w:val="false"/>
                <w:i w:val="false"/>
                <w:color w:val="000000"/>
                <w:sz w:val="15"/>
              </w:rPr>
              <w:t xml:space="preserve"> </w:t>
            </w:r>
          </w:p>
          <w:bookmarkEnd w:id="2605"/>
        </w:tc>
        <w:tc>
          <w:tcPr>
            <w:tcW w:w="1417" w:type="dxa"/>
            <w:tcBorders>
              <w:top w:val="outset" w:color="000000" w:sz="8"/>
              <w:left w:val="outset" w:color="000000" w:sz="8"/>
              <w:bottom w:val="outset" w:color="000000" w:sz="8"/>
              <w:right w:val="outset" w:color="000000" w:sz="8"/>
            </w:tcBorders>
            <w:vAlign w:val="center"/>
          </w:tcPr>
          <w:bookmarkStart w:name="2608" w:id="2606"/>
          <w:p>
            <w:pPr>
              <w:spacing w:after="0"/>
              <w:ind w:left="0"/>
              <w:jc w:val="center"/>
            </w:pPr>
            <w:r>
              <w:rPr>
                <w:rFonts w:ascii="Arial"/>
                <w:b w:val="false"/>
                <w:i w:val="false"/>
                <w:color w:val="000000"/>
                <w:sz w:val="15"/>
              </w:rPr>
              <w:t xml:space="preserve"> </w:t>
            </w:r>
          </w:p>
          <w:bookmarkEnd w:id="2606"/>
        </w:tc>
        <w:tc>
          <w:tcPr>
            <w:tcW w:w="1417" w:type="dxa"/>
            <w:tcBorders>
              <w:top w:val="outset" w:color="000000" w:sz="8"/>
              <w:left w:val="outset" w:color="000000" w:sz="8"/>
              <w:bottom w:val="outset" w:color="000000" w:sz="8"/>
              <w:right w:val="outset" w:color="000000" w:sz="8"/>
            </w:tcBorders>
            <w:vAlign w:val="center"/>
          </w:tcPr>
          <w:bookmarkStart w:name="2609" w:id="2607"/>
          <w:p>
            <w:pPr>
              <w:spacing w:after="0"/>
              <w:ind w:left="0"/>
              <w:jc w:val="center"/>
            </w:pPr>
            <w:r>
              <w:rPr>
                <w:rFonts w:ascii="Arial"/>
                <w:b w:val="false"/>
                <w:i/>
                <w:color w:val="000000"/>
                <w:sz w:val="15"/>
              </w:rPr>
              <w:t>8992,60</w:t>
            </w:r>
          </w:p>
          <w:bookmarkEnd w:id="26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610" w:id="2608"/>
          <w:p>
            <w:pPr>
              <w:spacing w:after="0"/>
              <w:ind w:left="0"/>
              <w:jc w:val="center"/>
            </w:pPr>
            <w:r>
              <w:rPr>
                <w:rFonts w:ascii="Arial"/>
                <w:b w:val="false"/>
                <w:i/>
                <w:color w:val="000000"/>
                <w:sz w:val="15"/>
              </w:rPr>
              <w:t>0813047</w:t>
            </w:r>
          </w:p>
          <w:bookmarkEnd w:id="2608"/>
        </w:tc>
        <w:tc>
          <w:tcPr>
            <w:tcW w:w="805" w:type="dxa"/>
            <w:tcBorders>
              <w:top w:val="outset" w:color="000000" w:sz="8"/>
              <w:left w:val="outset" w:color="000000" w:sz="8"/>
              <w:bottom w:val="outset" w:color="000000" w:sz="8"/>
              <w:right w:val="outset" w:color="000000" w:sz="8"/>
            </w:tcBorders>
            <w:vAlign w:val="center"/>
          </w:tcPr>
          <w:bookmarkStart w:name="2611" w:id="2609"/>
          <w:p>
            <w:pPr>
              <w:spacing w:after="0"/>
              <w:ind w:left="0"/>
              <w:jc w:val="center"/>
            </w:pPr>
            <w:r>
              <w:rPr>
                <w:rFonts w:ascii="Arial"/>
                <w:b w:val="false"/>
                <w:i/>
                <w:color w:val="000000"/>
                <w:sz w:val="15"/>
              </w:rPr>
              <w:t>3047</w:t>
            </w:r>
          </w:p>
          <w:bookmarkEnd w:id="2609"/>
        </w:tc>
        <w:tc>
          <w:tcPr>
            <w:tcW w:w="805" w:type="dxa"/>
            <w:tcBorders>
              <w:top w:val="outset" w:color="000000" w:sz="8"/>
              <w:left w:val="outset" w:color="000000" w:sz="8"/>
              <w:bottom w:val="outset" w:color="000000" w:sz="8"/>
              <w:right w:val="outset" w:color="000000" w:sz="8"/>
            </w:tcBorders>
            <w:vAlign w:val="center"/>
          </w:tcPr>
          <w:bookmarkStart w:name="2612" w:id="2610"/>
          <w:p>
            <w:pPr>
              <w:spacing w:after="0"/>
              <w:ind w:left="0"/>
              <w:jc w:val="center"/>
            </w:pPr>
            <w:r>
              <w:rPr>
                <w:rFonts w:ascii="Arial"/>
                <w:b w:val="false"/>
                <w:i/>
                <w:color w:val="000000"/>
                <w:sz w:val="15"/>
              </w:rPr>
              <w:t>1040</w:t>
            </w:r>
          </w:p>
          <w:bookmarkEnd w:id="2610"/>
        </w:tc>
        <w:tc>
          <w:tcPr>
            <w:tcW w:w="649" w:type="dxa"/>
            <w:tcBorders>
              <w:top w:val="outset" w:color="000000" w:sz="8"/>
              <w:left w:val="outset" w:color="000000" w:sz="8"/>
              <w:bottom w:val="outset" w:color="000000" w:sz="8"/>
              <w:right w:val="outset" w:color="000000" w:sz="8"/>
            </w:tcBorders>
            <w:vAlign w:val="center"/>
          </w:tcPr>
          <w:bookmarkStart w:name="2613" w:id="2611"/>
          <w:p>
            <w:pPr>
              <w:spacing w:after="0"/>
              <w:ind w:left="0"/>
              <w:jc w:val="left"/>
            </w:pPr>
            <w:r>
              <w:rPr>
                <w:rFonts w:ascii="Arial"/>
                <w:b w:val="false"/>
                <w:i/>
                <w:color w:val="000000"/>
                <w:sz w:val="15"/>
              </w:rPr>
              <w:t>Надання державної соціальної допомоги малозабезпеченим сім'ям</w:t>
            </w:r>
          </w:p>
          <w:bookmarkEnd w:id="2611"/>
        </w:tc>
        <w:tc>
          <w:tcPr>
            <w:tcW w:w="1417" w:type="dxa"/>
            <w:tcBorders>
              <w:top w:val="outset" w:color="000000" w:sz="8"/>
              <w:left w:val="outset" w:color="000000" w:sz="8"/>
              <w:bottom w:val="outset" w:color="000000" w:sz="8"/>
              <w:right w:val="outset" w:color="000000" w:sz="8"/>
            </w:tcBorders>
            <w:vAlign w:val="center"/>
          </w:tcPr>
          <w:bookmarkStart w:name="2614" w:id="2612"/>
          <w:p>
            <w:pPr>
              <w:spacing w:after="0"/>
              <w:ind w:left="0"/>
              <w:jc w:val="center"/>
            </w:pPr>
            <w:r>
              <w:rPr>
                <w:rFonts w:ascii="Arial"/>
                <w:b w:val="false"/>
                <w:i/>
                <w:color w:val="000000"/>
                <w:sz w:val="15"/>
              </w:rPr>
              <w:t>160167,40</w:t>
            </w:r>
          </w:p>
          <w:bookmarkEnd w:id="2612"/>
        </w:tc>
        <w:tc>
          <w:tcPr>
            <w:tcW w:w="1417" w:type="dxa"/>
            <w:tcBorders>
              <w:top w:val="outset" w:color="000000" w:sz="8"/>
              <w:left w:val="outset" w:color="000000" w:sz="8"/>
              <w:bottom w:val="outset" w:color="000000" w:sz="8"/>
              <w:right w:val="outset" w:color="000000" w:sz="8"/>
            </w:tcBorders>
            <w:vAlign w:val="center"/>
          </w:tcPr>
          <w:bookmarkStart w:name="2615" w:id="2613"/>
          <w:p>
            <w:pPr>
              <w:spacing w:after="0"/>
              <w:ind w:left="0"/>
              <w:jc w:val="center"/>
            </w:pPr>
            <w:r>
              <w:rPr>
                <w:rFonts w:ascii="Arial"/>
                <w:b w:val="false"/>
                <w:i/>
                <w:color w:val="000000"/>
                <w:sz w:val="15"/>
              </w:rPr>
              <w:t>160167,40</w:t>
            </w:r>
          </w:p>
          <w:bookmarkEnd w:id="2613"/>
        </w:tc>
        <w:tc>
          <w:tcPr>
            <w:tcW w:w="1306" w:type="dxa"/>
            <w:tcBorders>
              <w:top w:val="outset" w:color="000000" w:sz="8"/>
              <w:left w:val="outset" w:color="000000" w:sz="8"/>
              <w:bottom w:val="outset" w:color="000000" w:sz="8"/>
              <w:right w:val="outset" w:color="000000" w:sz="8"/>
            </w:tcBorders>
            <w:vAlign w:val="center"/>
          </w:tcPr>
          <w:bookmarkStart w:name="2616" w:id="2614"/>
          <w:p>
            <w:pPr>
              <w:spacing w:after="0"/>
              <w:ind w:left="0"/>
              <w:jc w:val="center"/>
            </w:pPr>
            <w:r>
              <w:rPr>
                <w:rFonts w:ascii="Arial"/>
                <w:b w:val="false"/>
                <w:i w:val="false"/>
                <w:color w:val="000000"/>
                <w:sz w:val="15"/>
              </w:rPr>
              <w:t xml:space="preserve"> </w:t>
            </w:r>
          </w:p>
          <w:bookmarkEnd w:id="2614"/>
        </w:tc>
        <w:tc>
          <w:tcPr>
            <w:tcW w:w="1194" w:type="dxa"/>
            <w:tcBorders>
              <w:top w:val="outset" w:color="000000" w:sz="8"/>
              <w:left w:val="outset" w:color="000000" w:sz="8"/>
              <w:bottom w:val="outset" w:color="000000" w:sz="8"/>
              <w:right w:val="outset" w:color="000000" w:sz="8"/>
            </w:tcBorders>
            <w:vAlign w:val="center"/>
          </w:tcPr>
          <w:bookmarkStart w:name="2617" w:id="2615"/>
          <w:p>
            <w:pPr>
              <w:spacing w:after="0"/>
              <w:ind w:left="0"/>
              <w:jc w:val="center"/>
            </w:pPr>
            <w:r>
              <w:rPr>
                <w:rFonts w:ascii="Arial"/>
                <w:b w:val="false"/>
                <w:i w:val="false"/>
                <w:color w:val="000000"/>
                <w:sz w:val="15"/>
              </w:rPr>
              <w:t xml:space="preserve"> </w:t>
            </w:r>
          </w:p>
          <w:bookmarkEnd w:id="2615"/>
        </w:tc>
        <w:tc>
          <w:tcPr>
            <w:tcW w:w="1417" w:type="dxa"/>
            <w:tcBorders>
              <w:top w:val="outset" w:color="000000" w:sz="8"/>
              <w:left w:val="outset" w:color="000000" w:sz="8"/>
              <w:bottom w:val="outset" w:color="000000" w:sz="8"/>
              <w:right w:val="outset" w:color="000000" w:sz="8"/>
            </w:tcBorders>
            <w:vAlign w:val="center"/>
          </w:tcPr>
          <w:bookmarkStart w:name="2618" w:id="2616"/>
          <w:p>
            <w:pPr>
              <w:spacing w:after="0"/>
              <w:ind w:left="0"/>
              <w:jc w:val="center"/>
            </w:pPr>
            <w:r>
              <w:rPr>
                <w:rFonts w:ascii="Arial"/>
                <w:b w:val="false"/>
                <w:i w:val="false"/>
                <w:color w:val="000000"/>
                <w:sz w:val="15"/>
              </w:rPr>
              <w:t xml:space="preserve"> </w:t>
            </w:r>
          </w:p>
          <w:bookmarkEnd w:id="2616"/>
        </w:tc>
        <w:tc>
          <w:tcPr>
            <w:tcW w:w="1417" w:type="dxa"/>
            <w:tcBorders>
              <w:top w:val="outset" w:color="000000" w:sz="8"/>
              <w:left w:val="outset" w:color="000000" w:sz="8"/>
              <w:bottom w:val="outset" w:color="000000" w:sz="8"/>
              <w:right w:val="outset" w:color="000000" w:sz="8"/>
            </w:tcBorders>
            <w:vAlign w:val="center"/>
          </w:tcPr>
          <w:bookmarkStart w:name="2619" w:id="2617"/>
          <w:p>
            <w:pPr>
              <w:spacing w:after="0"/>
              <w:ind w:left="0"/>
              <w:jc w:val="center"/>
            </w:pPr>
            <w:r>
              <w:rPr>
                <w:rFonts w:ascii="Arial"/>
                <w:b w:val="false"/>
                <w:i w:val="false"/>
                <w:color w:val="000000"/>
                <w:sz w:val="15"/>
              </w:rPr>
              <w:t xml:space="preserve"> </w:t>
            </w:r>
          </w:p>
          <w:bookmarkEnd w:id="2617"/>
        </w:tc>
        <w:tc>
          <w:tcPr>
            <w:tcW w:w="1194" w:type="dxa"/>
            <w:tcBorders>
              <w:top w:val="outset" w:color="000000" w:sz="8"/>
              <w:left w:val="outset" w:color="000000" w:sz="8"/>
              <w:bottom w:val="outset" w:color="000000" w:sz="8"/>
              <w:right w:val="outset" w:color="000000" w:sz="8"/>
            </w:tcBorders>
            <w:vAlign w:val="center"/>
          </w:tcPr>
          <w:bookmarkStart w:name="2620" w:id="2618"/>
          <w:p>
            <w:pPr>
              <w:spacing w:after="0"/>
              <w:ind w:left="0"/>
              <w:jc w:val="center"/>
            </w:pPr>
            <w:r>
              <w:rPr>
                <w:rFonts w:ascii="Arial"/>
                <w:b w:val="false"/>
                <w:i w:val="false"/>
                <w:color w:val="000000"/>
                <w:sz w:val="15"/>
              </w:rPr>
              <w:t xml:space="preserve"> </w:t>
            </w:r>
          </w:p>
          <w:bookmarkEnd w:id="2618"/>
        </w:tc>
        <w:tc>
          <w:tcPr>
            <w:tcW w:w="1083" w:type="dxa"/>
            <w:tcBorders>
              <w:top w:val="outset" w:color="000000" w:sz="8"/>
              <w:left w:val="outset" w:color="000000" w:sz="8"/>
              <w:bottom w:val="outset" w:color="000000" w:sz="8"/>
              <w:right w:val="outset" w:color="000000" w:sz="8"/>
            </w:tcBorders>
            <w:vAlign w:val="center"/>
          </w:tcPr>
          <w:bookmarkStart w:name="2621" w:id="2619"/>
          <w:p>
            <w:pPr>
              <w:spacing w:after="0"/>
              <w:ind w:left="0"/>
              <w:jc w:val="center"/>
            </w:pPr>
            <w:r>
              <w:rPr>
                <w:rFonts w:ascii="Arial"/>
                <w:b w:val="false"/>
                <w:i w:val="false"/>
                <w:color w:val="000000"/>
                <w:sz w:val="15"/>
              </w:rPr>
              <w:t xml:space="preserve"> </w:t>
            </w:r>
          </w:p>
          <w:bookmarkEnd w:id="2619"/>
        </w:tc>
        <w:tc>
          <w:tcPr>
            <w:tcW w:w="1083" w:type="dxa"/>
            <w:tcBorders>
              <w:top w:val="outset" w:color="000000" w:sz="8"/>
              <w:left w:val="outset" w:color="000000" w:sz="8"/>
              <w:bottom w:val="outset" w:color="000000" w:sz="8"/>
              <w:right w:val="outset" w:color="000000" w:sz="8"/>
            </w:tcBorders>
            <w:vAlign w:val="center"/>
          </w:tcPr>
          <w:bookmarkStart w:name="2622" w:id="2620"/>
          <w:p>
            <w:pPr>
              <w:spacing w:after="0"/>
              <w:ind w:left="0"/>
              <w:jc w:val="center"/>
            </w:pPr>
            <w:r>
              <w:rPr>
                <w:rFonts w:ascii="Arial"/>
                <w:b w:val="false"/>
                <w:i w:val="false"/>
                <w:color w:val="000000"/>
                <w:sz w:val="15"/>
              </w:rPr>
              <w:t xml:space="preserve"> </w:t>
            </w:r>
          </w:p>
          <w:bookmarkEnd w:id="2620"/>
        </w:tc>
        <w:tc>
          <w:tcPr>
            <w:tcW w:w="1417" w:type="dxa"/>
            <w:tcBorders>
              <w:top w:val="outset" w:color="000000" w:sz="8"/>
              <w:left w:val="outset" w:color="000000" w:sz="8"/>
              <w:bottom w:val="outset" w:color="000000" w:sz="8"/>
              <w:right w:val="outset" w:color="000000" w:sz="8"/>
            </w:tcBorders>
            <w:vAlign w:val="center"/>
          </w:tcPr>
          <w:bookmarkStart w:name="2623" w:id="2621"/>
          <w:p>
            <w:pPr>
              <w:spacing w:after="0"/>
              <w:ind w:left="0"/>
              <w:jc w:val="center"/>
            </w:pPr>
            <w:r>
              <w:rPr>
                <w:rFonts w:ascii="Arial"/>
                <w:b w:val="false"/>
                <w:i w:val="false"/>
                <w:color w:val="000000"/>
                <w:sz w:val="15"/>
              </w:rPr>
              <w:t xml:space="preserve"> </w:t>
            </w:r>
          </w:p>
          <w:bookmarkEnd w:id="2621"/>
        </w:tc>
        <w:tc>
          <w:tcPr>
            <w:tcW w:w="1417" w:type="dxa"/>
            <w:tcBorders>
              <w:top w:val="outset" w:color="000000" w:sz="8"/>
              <w:left w:val="outset" w:color="000000" w:sz="8"/>
              <w:bottom w:val="outset" w:color="000000" w:sz="8"/>
              <w:right w:val="outset" w:color="000000" w:sz="8"/>
            </w:tcBorders>
            <w:vAlign w:val="center"/>
          </w:tcPr>
          <w:bookmarkStart w:name="2624" w:id="2622"/>
          <w:p>
            <w:pPr>
              <w:spacing w:after="0"/>
              <w:ind w:left="0"/>
              <w:jc w:val="center"/>
            </w:pPr>
            <w:r>
              <w:rPr>
                <w:rFonts w:ascii="Arial"/>
                <w:b w:val="false"/>
                <w:i w:val="false"/>
                <w:color w:val="000000"/>
                <w:sz w:val="15"/>
              </w:rPr>
              <w:t xml:space="preserve"> </w:t>
            </w:r>
          </w:p>
          <w:bookmarkEnd w:id="2622"/>
        </w:tc>
        <w:tc>
          <w:tcPr>
            <w:tcW w:w="1417" w:type="dxa"/>
            <w:tcBorders>
              <w:top w:val="outset" w:color="000000" w:sz="8"/>
              <w:left w:val="outset" w:color="000000" w:sz="8"/>
              <w:bottom w:val="outset" w:color="000000" w:sz="8"/>
              <w:right w:val="outset" w:color="000000" w:sz="8"/>
            </w:tcBorders>
            <w:vAlign w:val="center"/>
          </w:tcPr>
          <w:bookmarkStart w:name="2625" w:id="2623"/>
          <w:p>
            <w:pPr>
              <w:spacing w:after="0"/>
              <w:ind w:left="0"/>
              <w:jc w:val="center"/>
            </w:pPr>
            <w:r>
              <w:rPr>
                <w:rFonts w:ascii="Arial"/>
                <w:b w:val="false"/>
                <w:i/>
                <w:color w:val="000000"/>
                <w:sz w:val="15"/>
              </w:rPr>
              <w:t>160167,40</w:t>
            </w:r>
          </w:p>
          <w:bookmarkEnd w:id="26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626" w:id="2624"/>
          <w:p>
            <w:pPr>
              <w:spacing w:after="0"/>
              <w:ind w:left="0"/>
              <w:jc w:val="center"/>
            </w:pPr>
            <w:r>
              <w:rPr>
                <w:rFonts w:ascii="Arial"/>
                <w:b w:val="false"/>
                <w:i w:val="false"/>
                <w:color w:val="000000"/>
                <w:sz w:val="15"/>
              </w:rPr>
              <w:t>0813050</w:t>
            </w:r>
          </w:p>
          <w:bookmarkEnd w:id="2624"/>
        </w:tc>
        <w:tc>
          <w:tcPr>
            <w:tcW w:w="805" w:type="dxa"/>
            <w:tcBorders>
              <w:top w:val="outset" w:color="000000" w:sz="8"/>
              <w:left w:val="outset" w:color="000000" w:sz="8"/>
              <w:bottom w:val="outset" w:color="000000" w:sz="8"/>
              <w:right w:val="outset" w:color="000000" w:sz="8"/>
            </w:tcBorders>
            <w:vAlign w:val="center"/>
          </w:tcPr>
          <w:bookmarkStart w:name="2627" w:id="2625"/>
          <w:p>
            <w:pPr>
              <w:spacing w:after="0"/>
              <w:ind w:left="0"/>
              <w:jc w:val="center"/>
            </w:pPr>
            <w:r>
              <w:rPr>
                <w:rFonts w:ascii="Arial"/>
                <w:b w:val="false"/>
                <w:i w:val="false"/>
                <w:color w:val="000000"/>
                <w:sz w:val="15"/>
              </w:rPr>
              <w:t>3050</w:t>
            </w:r>
          </w:p>
          <w:bookmarkEnd w:id="2625"/>
        </w:tc>
        <w:tc>
          <w:tcPr>
            <w:tcW w:w="805" w:type="dxa"/>
            <w:tcBorders>
              <w:top w:val="outset" w:color="000000" w:sz="8"/>
              <w:left w:val="outset" w:color="000000" w:sz="8"/>
              <w:bottom w:val="outset" w:color="000000" w:sz="8"/>
              <w:right w:val="outset" w:color="000000" w:sz="8"/>
            </w:tcBorders>
            <w:vAlign w:val="center"/>
          </w:tcPr>
          <w:bookmarkStart w:name="2628" w:id="2626"/>
          <w:p>
            <w:pPr>
              <w:spacing w:after="0"/>
              <w:ind w:left="0"/>
              <w:jc w:val="center"/>
            </w:pPr>
            <w:r>
              <w:rPr>
                <w:rFonts w:ascii="Arial"/>
                <w:b w:val="false"/>
                <w:i w:val="false"/>
                <w:color w:val="000000"/>
                <w:sz w:val="15"/>
              </w:rPr>
              <w:t>1070</w:t>
            </w:r>
          </w:p>
          <w:bookmarkEnd w:id="2626"/>
        </w:tc>
        <w:tc>
          <w:tcPr>
            <w:tcW w:w="649" w:type="dxa"/>
            <w:tcBorders>
              <w:top w:val="outset" w:color="000000" w:sz="8"/>
              <w:left w:val="outset" w:color="000000" w:sz="8"/>
              <w:bottom w:val="outset" w:color="000000" w:sz="8"/>
              <w:right w:val="outset" w:color="000000" w:sz="8"/>
            </w:tcBorders>
            <w:vAlign w:val="center"/>
          </w:tcPr>
          <w:bookmarkStart w:name="2629" w:id="2627"/>
          <w:p>
            <w:pPr>
              <w:spacing w:after="0"/>
              <w:ind w:left="0"/>
              <w:jc w:val="left"/>
            </w:pPr>
            <w:r>
              <w:rPr>
                <w:rFonts w:ascii="Arial"/>
                <w:b w:val="false"/>
                <w:i w:val="false"/>
                <w:color w:val="000000"/>
                <w:sz w:val="15"/>
              </w:rPr>
              <w:t>Пільгове медичне обслуговування осіб, які постраждали внаслідок Чорнобильської катастрофи</w:t>
            </w:r>
          </w:p>
          <w:bookmarkEnd w:id="2627"/>
        </w:tc>
        <w:tc>
          <w:tcPr>
            <w:tcW w:w="1417" w:type="dxa"/>
            <w:tcBorders>
              <w:top w:val="outset" w:color="000000" w:sz="8"/>
              <w:left w:val="outset" w:color="000000" w:sz="8"/>
              <w:bottom w:val="outset" w:color="000000" w:sz="8"/>
              <w:right w:val="outset" w:color="000000" w:sz="8"/>
            </w:tcBorders>
            <w:vAlign w:val="center"/>
          </w:tcPr>
          <w:bookmarkStart w:name="2630" w:id="2628"/>
          <w:p>
            <w:pPr>
              <w:spacing w:after="0"/>
              <w:ind w:left="0"/>
              <w:jc w:val="center"/>
            </w:pPr>
            <w:r>
              <w:rPr>
                <w:rFonts w:ascii="Arial"/>
                <w:b w:val="false"/>
                <w:i w:val="false"/>
                <w:color w:val="000000"/>
                <w:sz w:val="15"/>
              </w:rPr>
              <w:t>15661,50</w:t>
            </w:r>
          </w:p>
          <w:bookmarkEnd w:id="2628"/>
        </w:tc>
        <w:tc>
          <w:tcPr>
            <w:tcW w:w="1417" w:type="dxa"/>
            <w:tcBorders>
              <w:top w:val="outset" w:color="000000" w:sz="8"/>
              <w:left w:val="outset" w:color="000000" w:sz="8"/>
              <w:bottom w:val="outset" w:color="000000" w:sz="8"/>
              <w:right w:val="outset" w:color="000000" w:sz="8"/>
            </w:tcBorders>
            <w:vAlign w:val="center"/>
          </w:tcPr>
          <w:bookmarkStart w:name="2631" w:id="2629"/>
          <w:p>
            <w:pPr>
              <w:spacing w:after="0"/>
              <w:ind w:left="0"/>
              <w:jc w:val="center"/>
            </w:pPr>
            <w:r>
              <w:rPr>
                <w:rFonts w:ascii="Arial"/>
                <w:b w:val="false"/>
                <w:i w:val="false"/>
                <w:color w:val="000000"/>
                <w:sz w:val="15"/>
              </w:rPr>
              <w:t>15661,50</w:t>
            </w:r>
          </w:p>
          <w:bookmarkEnd w:id="2629"/>
        </w:tc>
        <w:tc>
          <w:tcPr>
            <w:tcW w:w="1306" w:type="dxa"/>
            <w:tcBorders>
              <w:top w:val="outset" w:color="000000" w:sz="8"/>
              <w:left w:val="outset" w:color="000000" w:sz="8"/>
              <w:bottom w:val="outset" w:color="000000" w:sz="8"/>
              <w:right w:val="outset" w:color="000000" w:sz="8"/>
            </w:tcBorders>
            <w:vAlign w:val="center"/>
          </w:tcPr>
          <w:bookmarkStart w:name="2632" w:id="2630"/>
          <w:p>
            <w:pPr>
              <w:spacing w:after="0"/>
              <w:ind w:left="0"/>
              <w:jc w:val="center"/>
            </w:pPr>
            <w:r>
              <w:rPr>
                <w:rFonts w:ascii="Arial"/>
                <w:b w:val="false"/>
                <w:i w:val="false"/>
                <w:color w:val="000000"/>
                <w:sz w:val="15"/>
              </w:rPr>
              <w:t xml:space="preserve"> </w:t>
            </w:r>
          </w:p>
          <w:bookmarkEnd w:id="2630"/>
        </w:tc>
        <w:tc>
          <w:tcPr>
            <w:tcW w:w="1194" w:type="dxa"/>
            <w:tcBorders>
              <w:top w:val="outset" w:color="000000" w:sz="8"/>
              <w:left w:val="outset" w:color="000000" w:sz="8"/>
              <w:bottom w:val="outset" w:color="000000" w:sz="8"/>
              <w:right w:val="outset" w:color="000000" w:sz="8"/>
            </w:tcBorders>
            <w:vAlign w:val="center"/>
          </w:tcPr>
          <w:bookmarkStart w:name="2633" w:id="2631"/>
          <w:p>
            <w:pPr>
              <w:spacing w:after="0"/>
              <w:ind w:left="0"/>
              <w:jc w:val="center"/>
            </w:pPr>
            <w:r>
              <w:rPr>
                <w:rFonts w:ascii="Arial"/>
                <w:b w:val="false"/>
                <w:i w:val="false"/>
                <w:color w:val="000000"/>
                <w:sz w:val="15"/>
              </w:rPr>
              <w:t xml:space="preserve"> </w:t>
            </w:r>
          </w:p>
          <w:bookmarkEnd w:id="2631"/>
        </w:tc>
        <w:tc>
          <w:tcPr>
            <w:tcW w:w="1417" w:type="dxa"/>
            <w:tcBorders>
              <w:top w:val="outset" w:color="000000" w:sz="8"/>
              <w:left w:val="outset" w:color="000000" w:sz="8"/>
              <w:bottom w:val="outset" w:color="000000" w:sz="8"/>
              <w:right w:val="outset" w:color="000000" w:sz="8"/>
            </w:tcBorders>
            <w:vAlign w:val="center"/>
          </w:tcPr>
          <w:bookmarkStart w:name="2634" w:id="2632"/>
          <w:p>
            <w:pPr>
              <w:spacing w:after="0"/>
              <w:ind w:left="0"/>
              <w:jc w:val="center"/>
            </w:pPr>
            <w:r>
              <w:rPr>
                <w:rFonts w:ascii="Arial"/>
                <w:b w:val="false"/>
                <w:i w:val="false"/>
                <w:color w:val="000000"/>
                <w:sz w:val="15"/>
              </w:rPr>
              <w:t xml:space="preserve"> </w:t>
            </w:r>
          </w:p>
          <w:bookmarkEnd w:id="2632"/>
        </w:tc>
        <w:tc>
          <w:tcPr>
            <w:tcW w:w="1417" w:type="dxa"/>
            <w:tcBorders>
              <w:top w:val="outset" w:color="000000" w:sz="8"/>
              <w:left w:val="outset" w:color="000000" w:sz="8"/>
              <w:bottom w:val="outset" w:color="000000" w:sz="8"/>
              <w:right w:val="outset" w:color="000000" w:sz="8"/>
            </w:tcBorders>
            <w:vAlign w:val="center"/>
          </w:tcPr>
          <w:bookmarkStart w:name="2635" w:id="2633"/>
          <w:p>
            <w:pPr>
              <w:spacing w:after="0"/>
              <w:ind w:left="0"/>
              <w:jc w:val="center"/>
            </w:pPr>
            <w:r>
              <w:rPr>
                <w:rFonts w:ascii="Arial"/>
                <w:b w:val="false"/>
                <w:i w:val="false"/>
                <w:color w:val="000000"/>
                <w:sz w:val="15"/>
              </w:rPr>
              <w:t xml:space="preserve"> </w:t>
            </w:r>
          </w:p>
          <w:bookmarkEnd w:id="2633"/>
        </w:tc>
        <w:tc>
          <w:tcPr>
            <w:tcW w:w="1194" w:type="dxa"/>
            <w:tcBorders>
              <w:top w:val="outset" w:color="000000" w:sz="8"/>
              <w:left w:val="outset" w:color="000000" w:sz="8"/>
              <w:bottom w:val="outset" w:color="000000" w:sz="8"/>
              <w:right w:val="outset" w:color="000000" w:sz="8"/>
            </w:tcBorders>
            <w:vAlign w:val="center"/>
          </w:tcPr>
          <w:bookmarkStart w:name="2636" w:id="2634"/>
          <w:p>
            <w:pPr>
              <w:spacing w:after="0"/>
              <w:ind w:left="0"/>
              <w:jc w:val="center"/>
            </w:pPr>
            <w:r>
              <w:rPr>
                <w:rFonts w:ascii="Arial"/>
                <w:b w:val="false"/>
                <w:i w:val="false"/>
                <w:color w:val="000000"/>
                <w:sz w:val="15"/>
              </w:rPr>
              <w:t xml:space="preserve"> </w:t>
            </w:r>
          </w:p>
          <w:bookmarkEnd w:id="2634"/>
        </w:tc>
        <w:tc>
          <w:tcPr>
            <w:tcW w:w="1083" w:type="dxa"/>
            <w:tcBorders>
              <w:top w:val="outset" w:color="000000" w:sz="8"/>
              <w:left w:val="outset" w:color="000000" w:sz="8"/>
              <w:bottom w:val="outset" w:color="000000" w:sz="8"/>
              <w:right w:val="outset" w:color="000000" w:sz="8"/>
            </w:tcBorders>
            <w:vAlign w:val="center"/>
          </w:tcPr>
          <w:bookmarkStart w:name="2637" w:id="2635"/>
          <w:p>
            <w:pPr>
              <w:spacing w:after="0"/>
              <w:ind w:left="0"/>
              <w:jc w:val="center"/>
            </w:pPr>
            <w:r>
              <w:rPr>
                <w:rFonts w:ascii="Arial"/>
                <w:b w:val="false"/>
                <w:i w:val="false"/>
                <w:color w:val="000000"/>
                <w:sz w:val="15"/>
              </w:rPr>
              <w:t xml:space="preserve"> </w:t>
            </w:r>
          </w:p>
          <w:bookmarkEnd w:id="2635"/>
        </w:tc>
        <w:tc>
          <w:tcPr>
            <w:tcW w:w="1083" w:type="dxa"/>
            <w:tcBorders>
              <w:top w:val="outset" w:color="000000" w:sz="8"/>
              <w:left w:val="outset" w:color="000000" w:sz="8"/>
              <w:bottom w:val="outset" w:color="000000" w:sz="8"/>
              <w:right w:val="outset" w:color="000000" w:sz="8"/>
            </w:tcBorders>
            <w:vAlign w:val="center"/>
          </w:tcPr>
          <w:bookmarkStart w:name="2638" w:id="2636"/>
          <w:p>
            <w:pPr>
              <w:spacing w:after="0"/>
              <w:ind w:left="0"/>
              <w:jc w:val="center"/>
            </w:pPr>
            <w:r>
              <w:rPr>
                <w:rFonts w:ascii="Arial"/>
                <w:b w:val="false"/>
                <w:i w:val="false"/>
                <w:color w:val="000000"/>
                <w:sz w:val="15"/>
              </w:rPr>
              <w:t xml:space="preserve"> </w:t>
            </w:r>
          </w:p>
          <w:bookmarkEnd w:id="2636"/>
        </w:tc>
        <w:tc>
          <w:tcPr>
            <w:tcW w:w="1417" w:type="dxa"/>
            <w:tcBorders>
              <w:top w:val="outset" w:color="000000" w:sz="8"/>
              <w:left w:val="outset" w:color="000000" w:sz="8"/>
              <w:bottom w:val="outset" w:color="000000" w:sz="8"/>
              <w:right w:val="outset" w:color="000000" w:sz="8"/>
            </w:tcBorders>
            <w:vAlign w:val="center"/>
          </w:tcPr>
          <w:bookmarkStart w:name="2639" w:id="2637"/>
          <w:p>
            <w:pPr>
              <w:spacing w:after="0"/>
              <w:ind w:left="0"/>
              <w:jc w:val="center"/>
            </w:pPr>
            <w:r>
              <w:rPr>
                <w:rFonts w:ascii="Arial"/>
                <w:b w:val="false"/>
                <w:i w:val="false"/>
                <w:color w:val="000000"/>
                <w:sz w:val="15"/>
              </w:rPr>
              <w:t xml:space="preserve"> </w:t>
            </w:r>
          </w:p>
          <w:bookmarkEnd w:id="2637"/>
        </w:tc>
        <w:tc>
          <w:tcPr>
            <w:tcW w:w="1417" w:type="dxa"/>
            <w:tcBorders>
              <w:top w:val="outset" w:color="000000" w:sz="8"/>
              <w:left w:val="outset" w:color="000000" w:sz="8"/>
              <w:bottom w:val="outset" w:color="000000" w:sz="8"/>
              <w:right w:val="outset" w:color="000000" w:sz="8"/>
            </w:tcBorders>
            <w:vAlign w:val="center"/>
          </w:tcPr>
          <w:bookmarkStart w:name="2640" w:id="2638"/>
          <w:p>
            <w:pPr>
              <w:spacing w:after="0"/>
              <w:ind w:left="0"/>
              <w:jc w:val="center"/>
            </w:pPr>
            <w:r>
              <w:rPr>
                <w:rFonts w:ascii="Arial"/>
                <w:b w:val="false"/>
                <w:i w:val="false"/>
                <w:color w:val="000000"/>
                <w:sz w:val="15"/>
              </w:rPr>
              <w:t xml:space="preserve"> </w:t>
            </w:r>
          </w:p>
          <w:bookmarkEnd w:id="2638"/>
        </w:tc>
        <w:tc>
          <w:tcPr>
            <w:tcW w:w="1417" w:type="dxa"/>
            <w:tcBorders>
              <w:top w:val="outset" w:color="000000" w:sz="8"/>
              <w:left w:val="outset" w:color="000000" w:sz="8"/>
              <w:bottom w:val="outset" w:color="000000" w:sz="8"/>
              <w:right w:val="outset" w:color="000000" w:sz="8"/>
            </w:tcBorders>
            <w:vAlign w:val="center"/>
          </w:tcPr>
          <w:bookmarkStart w:name="2641" w:id="2639"/>
          <w:p>
            <w:pPr>
              <w:spacing w:after="0"/>
              <w:ind w:left="0"/>
              <w:jc w:val="center"/>
            </w:pPr>
            <w:r>
              <w:rPr>
                <w:rFonts w:ascii="Arial"/>
                <w:b w:val="false"/>
                <w:i w:val="false"/>
                <w:color w:val="000000"/>
                <w:sz w:val="15"/>
              </w:rPr>
              <w:t>15661,50</w:t>
            </w:r>
          </w:p>
          <w:bookmarkEnd w:id="26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642" w:id="2640"/>
          <w:p>
            <w:pPr>
              <w:spacing w:after="0"/>
              <w:ind w:left="0"/>
              <w:jc w:val="center"/>
            </w:pPr>
            <w:r>
              <w:rPr>
                <w:rFonts w:ascii="Arial"/>
                <w:b w:val="false"/>
                <w:i w:val="false"/>
                <w:color w:val="000000"/>
                <w:sz w:val="15"/>
              </w:rPr>
              <w:t>0813080</w:t>
            </w:r>
          </w:p>
          <w:bookmarkEnd w:id="2640"/>
        </w:tc>
        <w:tc>
          <w:tcPr>
            <w:tcW w:w="805" w:type="dxa"/>
            <w:tcBorders>
              <w:top w:val="outset" w:color="000000" w:sz="8"/>
              <w:left w:val="outset" w:color="000000" w:sz="8"/>
              <w:bottom w:val="outset" w:color="000000" w:sz="8"/>
              <w:right w:val="outset" w:color="000000" w:sz="8"/>
            </w:tcBorders>
            <w:vAlign w:val="center"/>
          </w:tcPr>
          <w:bookmarkStart w:name="2643" w:id="2641"/>
          <w:p>
            <w:pPr>
              <w:spacing w:after="0"/>
              <w:ind w:left="0"/>
              <w:jc w:val="center"/>
            </w:pPr>
            <w:r>
              <w:rPr>
                <w:rFonts w:ascii="Arial"/>
                <w:b w:val="false"/>
                <w:i w:val="false"/>
                <w:color w:val="000000"/>
                <w:sz w:val="15"/>
              </w:rPr>
              <w:t>3080</w:t>
            </w:r>
          </w:p>
          <w:bookmarkEnd w:id="2641"/>
        </w:tc>
        <w:tc>
          <w:tcPr>
            <w:tcW w:w="805" w:type="dxa"/>
            <w:tcBorders>
              <w:top w:val="outset" w:color="000000" w:sz="8"/>
              <w:left w:val="outset" w:color="000000" w:sz="8"/>
              <w:bottom w:val="outset" w:color="000000" w:sz="8"/>
              <w:right w:val="outset" w:color="000000" w:sz="8"/>
            </w:tcBorders>
            <w:vAlign w:val="center"/>
          </w:tcPr>
          <w:bookmarkStart w:name="2644" w:id="2642"/>
          <w:p>
            <w:pPr>
              <w:spacing w:after="0"/>
              <w:ind w:left="0"/>
              <w:jc w:val="center"/>
            </w:pPr>
            <w:r>
              <w:rPr>
                <w:rFonts w:ascii="Arial"/>
                <w:b w:val="false"/>
                <w:i w:val="false"/>
                <w:color w:val="000000"/>
                <w:sz w:val="15"/>
              </w:rPr>
              <w:t xml:space="preserve"> </w:t>
            </w:r>
          </w:p>
          <w:bookmarkEnd w:id="2642"/>
        </w:tc>
        <w:tc>
          <w:tcPr>
            <w:tcW w:w="649" w:type="dxa"/>
            <w:tcBorders>
              <w:top w:val="outset" w:color="000000" w:sz="8"/>
              <w:left w:val="outset" w:color="000000" w:sz="8"/>
              <w:bottom w:val="outset" w:color="000000" w:sz="8"/>
              <w:right w:val="outset" w:color="000000" w:sz="8"/>
            </w:tcBorders>
            <w:vAlign w:val="center"/>
          </w:tcPr>
          <w:bookmarkStart w:name="2645" w:id="2643"/>
          <w:p>
            <w:pPr>
              <w:spacing w:after="0"/>
              <w:ind w:left="0"/>
              <w:jc w:val="left"/>
            </w:pPr>
            <w:r>
              <w:rPr>
                <w:rFonts w:ascii="Arial"/>
                <w:b w:val="false"/>
                <w:i w:val="false"/>
                <w:color w:val="000000"/>
                <w:sz w:val="15"/>
              </w:rPr>
              <w:t>Надання допомоги особам з інвалідністю, дітям з інвалідністю, особам, які не мають права на пенсію, непрацюючій особі, яка досягла загального пенсійного віку, але не набула права на пенсійну виплату, допомоги по догляду за особами з інвалідністю I чи II групи в наслідок психічного розладу, компенсаційної виплати непрацюючій працездатній особі, яка доглядає за особою з інвалідністю І групи, а також за особою, яка досягла 80-річного віку</w:t>
            </w:r>
          </w:p>
          <w:bookmarkEnd w:id="2643"/>
        </w:tc>
        <w:tc>
          <w:tcPr>
            <w:tcW w:w="1417" w:type="dxa"/>
            <w:tcBorders>
              <w:top w:val="outset" w:color="000000" w:sz="8"/>
              <w:left w:val="outset" w:color="000000" w:sz="8"/>
              <w:bottom w:val="outset" w:color="000000" w:sz="8"/>
              <w:right w:val="outset" w:color="000000" w:sz="8"/>
            </w:tcBorders>
            <w:vAlign w:val="center"/>
          </w:tcPr>
          <w:bookmarkStart w:name="2646" w:id="2644"/>
          <w:p>
            <w:pPr>
              <w:spacing w:after="0"/>
              <w:ind w:left="0"/>
              <w:jc w:val="center"/>
            </w:pPr>
            <w:r>
              <w:rPr>
                <w:rFonts w:ascii="Arial"/>
                <w:b w:val="false"/>
                <w:i w:val="false"/>
                <w:color w:val="000000"/>
                <w:sz w:val="15"/>
              </w:rPr>
              <w:t>617403,10</w:t>
            </w:r>
          </w:p>
          <w:bookmarkEnd w:id="2644"/>
        </w:tc>
        <w:tc>
          <w:tcPr>
            <w:tcW w:w="1417" w:type="dxa"/>
            <w:tcBorders>
              <w:top w:val="outset" w:color="000000" w:sz="8"/>
              <w:left w:val="outset" w:color="000000" w:sz="8"/>
              <w:bottom w:val="outset" w:color="000000" w:sz="8"/>
              <w:right w:val="outset" w:color="000000" w:sz="8"/>
            </w:tcBorders>
            <w:vAlign w:val="center"/>
          </w:tcPr>
          <w:bookmarkStart w:name="2647" w:id="2645"/>
          <w:p>
            <w:pPr>
              <w:spacing w:after="0"/>
              <w:ind w:left="0"/>
              <w:jc w:val="center"/>
            </w:pPr>
            <w:r>
              <w:rPr>
                <w:rFonts w:ascii="Arial"/>
                <w:b w:val="false"/>
                <w:i w:val="false"/>
                <w:color w:val="000000"/>
                <w:sz w:val="15"/>
              </w:rPr>
              <w:t>617403,10</w:t>
            </w:r>
          </w:p>
          <w:bookmarkEnd w:id="2645"/>
        </w:tc>
        <w:tc>
          <w:tcPr>
            <w:tcW w:w="1306" w:type="dxa"/>
            <w:tcBorders>
              <w:top w:val="outset" w:color="000000" w:sz="8"/>
              <w:left w:val="outset" w:color="000000" w:sz="8"/>
              <w:bottom w:val="outset" w:color="000000" w:sz="8"/>
              <w:right w:val="outset" w:color="000000" w:sz="8"/>
            </w:tcBorders>
            <w:vAlign w:val="center"/>
          </w:tcPr>
          <w:bookmarkStart w:name="2648" w:id="2646"/>
          <w:p>
            <w:pPr>
              <w:spacing w:after="0"/>
              <w:ind w:left="0"/>
              <w:jc w:val="center"/>
            </w:pPr>
            <w:r>
              <w:rPr>
                <w:rFonts w:ascii="Arial"/>
                <w:b w:val="false"/>
                <w:i w:val="false"/>
                <w:color w:val="000000"/>
                <w:sz w:val="15"/>
              </w:rPr>
              <w:t xml:space="preserve"> </w:t>
            </w:r>
          </w:p>
          <w:bookmarkEnd w:id="2646"/>
        </w:tc>
        <w:tc>
          <w:tcPr>
            <w:tcW w:w="1194" w:type="dxa"/>
            <w:tcBorders>
              <w:top w:val="outset" w:color="000000" w:sz="8"/>
              <w:left w:val="outset" w:color="000000" w:sz="8"/>
              <w:bottom w:val="outset" w:color="000000" w:sz="8"/>
              <w:right w:val="outset" w:color="000000" w:sz="8"/>
            </w:tcBorders>
            <w:vAlign w:val="center"/>
          </w:tcPr>
          <w:bookmarkStart w:name="2649" w:id="2647"/>
          <w:p>
            <w:pPr>
              <w:spacing w:after="0"/>
              <w:ind w:left="0"/>
              <w:jc w:val="center"/>
            </w:pPr>
            <w:r>
              <w:rPr>
                <w:rFonts w:ascii="Arial"/>
                <w:b w:val="false"/>
                <w:i w:val="false"/>
                <w:color w:val="000000"/>
                <w:sz w:val="15"/>
              </w:rPr>
              <w:t xml:space="preserve"> </w:t>
            </w:r>
          </w:p>
          <w:bookmarkEnd w:id="2647"/>
        </w:tc>
        <w:tc>
          <w:tcPr>
            <w:tcW w:w="1417" w:type="dxa"/>
            <w:tcBorders>
              <w:top w:val="outset" w:color="000000" w:sz="8"/>
              <w:left w:val="outset" w:color="000000" w:sz="8"/>
              <w:bottom w:val="outset" w:color="000000" w:sz="8"/>
              <w:right w:val="outset" w:color="000000" w:sz="8"/>
            </w:tcBorders>
            <w:vAlign w:val="center"/>
          </w:tcPr>
          <w:bookmarkStart w:name="2650" w:id="2648"/>
          <w:p>
            <w:pPr>
              <w:spacing w:after="0"/>
              <w:ind w:left="0"/>
              <w:jc w:val="center"/>
            </w:pPr>
            <w:r>
              <w:rPr>
                <w:rFonts w:ascii="Arial"/>
                <w:b w:val="false"/>
                <w:i w:val="false"/>
                <w:color w:val="000000"/>
                <w:sz w:val="15"/>
              </w:rPr>
              <w:t xml:space="preserve"> </w:t>
            </w:r>
          </w:p>
          <w:bookmarkEnd w:id="2648"/>
        </w:tc>
        <w:tc>
          <w:tcPr>
            <w:tcW w:w="1417" w:type="dxa"/>
            <w:tcBorders>
              <w:top w:val="outset" w:color="000000" w:sz="8"/>
              <w:left w:val="outset" w:color="000000" w:sz="8"/>
              <w:bottom w:val="outset" w:color="000000" w:sz="8"/>
              <w:right w:val="outset" w:color="000000" w:sz="8"/>
            </w:tcBorders>
            <w:vAlign w:val="center"/>
          </w:tcPr>
          <w:bookmarkStart w:name="2651" w:id="2649"/>
          <w:p>
            <w:pPr>
              <w:spacing w:after="0"/>
              <w:ind w:left="0"/>
              <w:jc w:val="center"/>
            </w:pPr>
            <w:r>
              <w:rPr>
                <w:rFonts w:ascii="Arial"/>
                <w:b w:val="false"/>
                <w:i w:val="false"/>
                <w:color w:val="000000"/>
                <w:sz w:val="15"/>
              </w:rPr>
              <w:t xml:space="preserve"> </w:t>
            </w:r>
          </w:p>
          <w:bookmarkEnd w:id="2649"/>
        </w:tc>
        <w:tc>
          <w:tcPr>
            <w:tcW w:w="1194" w:type="dxa"/>
            <w:tcBorders>
              <w:top w:val="outset" w:color="000000" w:sz="8"/>
              <w:left w:val="outset" w:color="000000" w:sz="8"/>
              <w:bottom w:val="outset" w:color="000000" w:sz="8"/>
              <w:right w:val="outset" w:color="000000" w:sz="8"/>
            </w:tcBorders>
            <w:vAlign w:val="center"/>
          </w:tcPr>
          <w:bookmarkStart w:name="2652" w:id="2650"/>
          <w:p>
            <w:pPr>
              <w:spacing w:after="0"/>
              <w:ind w:left="0"/>
              <w:jc w:val="center"/>
            </w:pPr>
            <w:r>
              <w:rPr>
                <w:rFonts w:ascii="Arial"/>
                <w:b w:val="false"/>
                <w:i w:val="false"/>
                <w:color w:val="000000"/>
                <w:sz w:val="15"/>
              </w:rPr>
              <w:t xml:space="preserve"> </w:t>
            </w:r>
          </w:p>
          <w:bookmarkEnd w:id="2650"/>
        </w:tc>
        <w:tc>
          <w:tcPr>
            <w:tcW w:w="1083" w:type="dxa"/>
            <w:tcBorders>
              <w:top w:val="outset" w:color="000000" w:sz="8"/>
              <w:left w:val="outset" w:color="000000" w:sz="8"/>
              <w:bottom w:val="outset" w:color="000000" w:sz="8"/>
              <w:right w:val="outset" w:color="000000" w:sz="8"/>
            </w:tcBorders>
            <w:vAlign w:val="center"/>
          </w:tcPr>
          <w:bookmarkStart w:name="2653" w:id="2651"/>
          <w:p>
            <w:pPr>
              <w:spacing w:after="0"/>
              <w:ind w:left="0"/>
              <w:jc w:val="center"/>
            </w:pPr>
            <w:r>
              <w:rPr>
                <w:rFonts w:ascii="Arial"/>
                <w:b w:val="false"/>
                <w:i w:val="false"/>
                <w:color w:val="000000"/>
                <w:sz w:val="15"/>
              </w:rPr>
              <w:t xml:space="preserve"> </w:t>
            </w:r>
          </w:p>
          <w:bookmarkEnd w:id="2651"/>
        </w:tc>
        <w:tc>
          <w:tcPr>
            <w:tcW w:w="1083" w:type="dxa"/>
            <w:tcBorders>
              <w:top w:val="outset" w:color="000000" w:sz="8"/>
              <w:left w:val="outset" w:color="000000" w:sz="8"/>
              <w:bottom w:val="outset" w:color="000000" w:sz="8"/>
              <w:right w:val="outset" w:color="000000" w:sz="8"/>
            </w:tcBorders>
            <w:vAlign w:val="center"/>
          </w:tcPr>
          <w:bookmarkStart w:name="2654" w:id="2652"/>
          <w:p>
            <w:pPr>
              <w:spacing w:after="0"/>
              <w:ind w:left="0"/>
              <w:jc w:val="center"/>
            </w:pPr>
            <w:r>
              <w:rPr>
                <w:rFonts w:ascii="Arial"/>
                <w:b w:val="false"/>
                <w:i w:val="false"/>
                <w:color w:val="000000"/>
                <w:sz w:val="15"/>
              </w:rPr>
              <w:t xml:space="preserve"> </w:t>
            </w:r>
          </w:p>
          <w:bookmarkEnd w:id="2652"/>
        </w:tc>
        <w:tc>
          <w:tcPr>
            <w:tcW w:w="1417" w:type="dxa"/>
            <w:tcBorders>
              <w:top w:val="outset" w:color="000000" w:sz="8"/>
              <w:left w:val="outset" w:color="000000" w:sz="8"/>
              <w:bottom w:val="outset" w:color="000000" w:sz="8"/>
              <w:right w:val="outset" w:color="000000" w:sz="8"/>
            </w:tcBorders>
            <w:vAlign w:val="center"/>
          </w:tcPr>
          <w:bookmarkStart w:name="2655" w:id="2653"/>
          <w:p>
            <w:pPr>
              <w:spacing w:after="0"/>
              <w:ind w:left="0"/>
              <w:jc w:val="center"/>
            </w:pPr>
            <w:r>
              <w:rPr>
                <w:rFonts w:ascii="Arial"/>
                <w:b w:val="false"/>
                <w:i w:val="false"/>
                <w:color w:val="000000"/>
                <w:sz w:val="15"/>
              </w:rPr>
              <w:t xml:space="preserve"> </w:t>
            </w:r>
          </w:p>
          <w:bookmarkEnd w:id="2653"/>
        </w:tc>
        <w:tc>
          <w:tcPr>
            <w:tcW w:w="1417" w:type="dxa"/>
            <w:tcBorders>
              <w:top w:val="outset" w:color="000000" w:sz="8"/>
              <w:left w:val="outset" w:color="000000" w:sz="8"/>
              <w:bottom w:val="outset" w:color="000000" w:sz="8"/>
              <w:right w:val="outset" w:color="000000" w:sz="8"/>
            </w:tcBorders>
            <w:vAlign w:val="center"/>
          </w:tcPr>
          <w:bookmarkStart w:name="2656" w:id="2654"/>
          <w:p>
            <w:pPr>
              <w:spacing w:after="0"/>
              <w:ind w:left="0"/>
              <w:jc w:val="center"/>
            </w:pPr>
            <w:r>
              <w:rPr>
                <w:rFonts w:ascii="Arial"/>
                <w:b w:val="false"/>
                <w:i w:val="false"/>
                <w:color w:val="000000"/>
                <w:sz w:val="15"/>
              </w:rPr>
              <w:t xml:space="preserve"> </w:t>
            </w:r>
          </w:p>
          <w:bookmarkEnd w:id="2654"/>
        </w:tc>
        <w:tc>
          <w:tcPr>
            <w:tcW w:w="1417" w:type="dxa"/>
            <w:tcBorders>
              <w:top w:val="outset" w:color="000000" w:sz="8"/>
              <w:left w:val="outset" w:color="000000" w:sz="8"/>
              <w:bottom w:val="outset" w:color="000000" w:sz="8"/>
              <w:right w:val="outset" w:color="000000" w:sz="8"/>
            </w:tcBorders>
            <w:vAlign w:val="center"/>
          </w:tcPr>
          <w:bookmarkStart w:name="2657" w:id="2655"/>
          <w:p>
            <w:pPr>
              <w:spacing w:after="0"/>
              <w:ind w:left="0"/>
              <w:jc w:val="center"/>
            </w:pPr>
            <w:r>
              <w:rPr>
                <w:rFonts w:ascii="Arial"/>
                <w:b w:val="false"/>
                <w:i w:val="false"/>
                <w:color w:val="000000"/>
                <w:sz w:val="15"/>
              </w:rPr>
              <w:t>617403,10</w:t>
            </w:r>
          </w:p>
          <w:bookmarkEnd w:id="26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658" w:id="2656"/>
          <w:p>
            <w:pPr>
              <w:spacing w:after="0"/>
              <w:ind w:left="0"/>
              <w:jc w:val="center"/>
            </w:pPr>
            <w:r>
              <w:rPr>
                <w:rFonts w:ascii="Arial"/>
                <w:b w:val="false"/>
                <w:i/>
                <w:color w:val="000000"/>
                <w:sz w:val="15"/>
              </w:rPr>
              <w:t>0813081</w:t>
            </w:r>
          </w:p>
          <w:bookmarkEnd w:id="2656"/>
        </w:tc>
        <w:tc>
          <w:tcPr>
            <w:tcW w:w="805" w:type="dxa"/>
            <w:tcBorders>
              <w:top w:val="outset" w:color="000000" w:sz="8"/>
              <w:left w:val="outset" w:color="000000" w:sz="8"/>
              <w:bottom w:val="outset" w:color="000000" w:sz="8"/>
              <w:right w:val="outset" w:color="000000" w:sz="8"/>
            </w:tcBorders>
            <w:vAlign w:val="center"/>
          </w:tcPr>
          <w:bookmarkStart w:name="2659" w:id="2657"/>
          <w:p>
            <w:pPr>
              <w:spacing w:after="0"/>
              <w:ind w:left="0"/>
              <w:jc w:val="center"/>
            </w:pPr>
            <w:r>
              <w:rPr>
                <w:rFonts w:ascii="Arial"/>
                <w:b w:val="false"/>
                <w:i/>
                <w:color w:val="000000"/>
                <w:sz w:val="15"/>
              </w:rPr>
              <w:t>3081</w:t>
            </w:r>
          </w:p>
          <w:bookmarkEnd w:id="2657"/>
        </w:tc>
        <w:tc>
          <w:tcPr>
            <w:tcW w:w="805" w:type="dxa"/>
            <w:tcBorders>
              <w:top w:val="outset" w:color="000000" w:sz="8"/>
              <w:left w:val="outset" w:color="000000" w:sz="8"/>
              <w:bottom w:val="outset" w:color="000000" w:sz="8"/>
              <w:right w:val="outset" w:color="000000" w:sz="8"/>
            </w:tcBorders>
            <w:vAlign w:val="center"/>
          </w:tcPr>
          <w:bookmarkStart w:name="2660" w:id="2658"/>
          <w:p>
            <w:pPr>
              <w:spacing w:after="0"/>
              <w:ind w:left="0"/>
              <w:jc w:val="center"/>
            </w:pPr>
            <w:r>
              <w:rPr>
                <w:rFonts w:ascii="Arial"/>
                <w:b w:val="false"/>
                <w:i/>
                <w:color w:val="000000"/>
                <w:sz w:val="15"/>
              </w:rPr>
              <w:t>1010</w:t>
            </w:r>
          </w:p>
          <w:bookmarkEnd w:id="2658"/>
        </w:tc>
        <w:tc>
          <w:tcPr>
            <w:tcW w:w="649" w:type="dxa"/>
            <w:tcBorders>
              <w:top w:val="outset" w:color="000000" w:sz="8"/>
              <w:left w:val="outset" w:color="000000" w:sz="8"/>
              <w:bottom w:val="outset" w:color="000000" w:sz="8"/>
              <w:right w:val="outset" w:color="000000" w:sz="8"/>
            </w:tcBorders>
            <w:vAlign w:val="center"/>
          </w:tcPr>
          <w:bookmarkStart w:name="2661" w:id="2659"/>
          <w:p>
            <w:pPr>
              <w:spacing w:after="0"/>
              <w:ind w:left="0"/>
              <w:jc w:val="left"/>
            </w:pPr>
            <w:r>
              <w:rPr>
                <w:rFonts w:ascii="Arial"/>
                <w:b w:val="false"/>
                <w:i/>
                <w:color w:val="000000"/>
                <w:sz w:val="15"/>
              </w:rPr>
              <w:t>Надання державної соціальної допомоги особам з інвалідністю з дитинства та дітям з інвалідністю</w:t>
            </w:r>
          </w:p>
          <w:bookmarkEnd w:id="2659"/>
        </w:tc>
        <w:tc>
          <w:tcPr>
            <w:tcW w:w="1417" w:type="dxa"/>
            <w:tcBorders>
              <w:top w:val="outset" w:color="000000" w:sz="8"/>
              <w:left w:val="outset" w:color="000000" w:sz="8"/>
              <w:bottom w:val="outset" w:color="000000" w:sz="8"/>
              <w:right w:val="outset" w:color="000000" w:sz="8"/>
            </w:tcBorders>
            <w:vAlign w:val="center"/>
          </w:tcPr>
          <w:bookmarkStart w:name="2662" w:id="2660"/>
          <w:p>
            <w:pPr>
              <w:spacing w:after="0"/>
              <w:ind w:left="0"/>
              <w:jc w:val="center"/>
            </w:pPr>
            <w:r>
              <w:rPr>
                <w:rFonts w:ascii="Arial"/>
                <w:b w:val="false"/>
                <w:i/>
                <w:color w:val="000000"/>
                <w:sz w:val="15"/>
              </w:rPr>
              <w:t>477754,90</w:t>
            </w:r>
          </w:p>
          <w:bookmarkEnd w:id="2660"/>
        </w:tc>
        <w:tc>
          <w:tcPr>
            <w:tcW w:w="1417" w:type="dxa"/>
            <w:tcBorders>
              <w:top w:val="outset" w:color="000000" w:sz="8"/>
              <w:left w:val="outset" w:color="000000" w:sz="8"/>
              <w:bottom w:val="outset" w:color="000000" w:sz="8"/>
              <w:right w:val="outset" w:color="000000" w:sz="8"/>
            </w:tcBorders>
            <w:vAlign w:val="center"/>
          </w:tcPr>
          <w:bookmarkStart w:name="2663" w:id="2661"/>
          <w:p>
            <w:pPr>
              <w:spacing w:after="0"/>
              <w:ind w:left="0"/>
              <w:jc w:val="center"/>
            </w:pPr>
            <w:r>
              <w:rPr>
                <w:rFonts w:ascii="Arial"/>
                <w:b w:val="false"/>
                <w:i/>
                <w:color w:val="000000"/>
                <w:sz w:val="15"/>
              </w:rPr>
              <w:t>477754,90</w:t>
            </w:r>
          </w:p>
          <w:bookmarkEnd w:id="2661"/>
        </w:tc>
        <w:tc>
          <w:tcPr>
            <w:tcW w:w="1306" w:type="dxa"/>
            <w:tcBorders>
              <w:top w:val="outset" w:color="000000" w:sz="8"/>
              <w:left w:val="outset" w:color="000000" w:sz="8"/>
              <w:bottom w:val="outset" w:color="000000" w:sz="8"/>
              <w:right w:val="outset" w:color="000000" w:sz="8"/>
            </w:tcBorders>
            <w:vAlign w:val="center"/>
          </w:tcPr>
          <w:bookmarkStart w:name="2664" w:id="2662"/>
          <w:p>
            <w:pPr>
              <w:spacing w:after="0"/>
              <w:ind w:left="0"/>
              <w:jc w:val="center"/>
            </w:pPr>
            <w:r>
              <w:rPr>
                <w:rFonts w:ascii="Arial"/>
                <w:b w:val="false"/>
                <w:i w:val="false"/>
                <w:color w:val="000000"/>
                <w:sz w:val="15"/>
              </w:rPr>
              <w:t xml:space="preserve"> </w:t>
            </w:r>
          </w:p>
          <w:bookmarkEnd w:id="2662"/>
        </w:tc>
        <w:tc>
          <w:tcPr>
            <w:tcW w:w="1194" w:type="dxa"/>
            <w:tcBorders>
              <w:top w:val="outset" w:color="000000" w:sz="8"/>
              <w:left w:val="outset" w:color="000000" w:sz="8"/>
              <w:bottom w:val="outset" w:color="000000" w:sz="8"/>
              <w:right w:val="outset" w:color="000000" w:sz="8"/>
            </w:tcBorders>
            <w:vAlign w:val="center"/>
          </w:tcPr>
          <w:bookmarkStart w:name="2665" w:id="2663"/>
          <w:p>
            <w:pPr>
              <w:spacing w:after="0"/>
              <w:ind w:left="0"/>
              <w:jc w:val="center"/>
            </w:pPr>
            <w:r>
              <w:rPr>
                <w:rFonts w:ascii="Arial"/>
                <w:b w:val="false"/>
                <w:i w:val="false"/>
                <w:color w:val="000000"/>
                <w:sz w:val="15"/>
              </w:rPr>
              <w:t xml:space="preserve"> </w:t>
            </w:r>
          </w:p>
          <w:bookmarkEnd w:id="2663"/>
        </w:tc>
        <w:tc>
          <w:tcPr>
            <w:tcW w:w="1417" w:type="dxa"/>
            <w:tcBorders>
              <w:top w:val="outset" w:color="000000" w:sz="8"/>
              <w:left w:val="outset" w:color="000000" w:sz="8"/>
              <w:bottom w:val="outset" w:color="000000" w:sz="8"/>
              <w:right w:val="outset" w:color="000000" w:sz="8"/>
            </w:tcBorders>
            <w:vAlign w:val="center"/>
          </w:tcPr>
          <w:bookmarkStart w:name="2666" w:id="2664"/>
          <w:p>
            <w:pPr>
              <w:spacing w:after="0"/>
              <w:ind w:left="0"/>
              <w:jc w:val="center"/>
            </w:pPr>
            <w:r>
              <w:rPr>
                <w:rFonts w:ascii="Arial"/>
                <w:b w:val="false"/>
                <w:i w:val="false"/>
                <w:color w:val="000000"/>
                <w:sz w:val="15"/>
              </w:rPr>
              <w:t xml:space="preserve"> </w:t>
            </w:r>
          </w:p>
          <w:bookmarkEnd w:id="2664"/>
        </w:tc>
        <w:tc>
          <w:tcPr>
            <w:tcW w:w="1417" w:type="dxa"/>
            <w:tcBorders>
              <w:top w:val="outset" w:color="000000" w:sz="8"/>
              <w:left w:val="outset" w:color="000000" w:sz="8"/>
              <w:bottom w:val="outset" w:color="000000" w:sz="8"/>
              <w:right w:val="outset" w:color="000000" w:sz="8"/>
            </w:tcBorders>
            <w:vAlign w:val="center"/>
          </w:tcPr>
          <w:bookmarkStart w:name="2667" w:id="2665"/>
          <w:p>
            <w:pPr>
              <w:spacing w:after="0"/>
              <w:ind w:left="0"/>
              <w:jc w:val="center"/>
            </w:pPr>
            <w:r>
              <w:rPr>
                <w:rFonts w:ascii="Arial"/>
                <w:b w:val="false"/>
                <w:i w:val="false"/>
                <w:color w:val="000000"/>
                <w:sz w:val="15"/>
              </w:rPr>
              <w:t xml:space="preserve"> </w:t>
            </w:r>
          </w:p>
          <w:bookmarkEnd w:id="2665"/>
        </w:tc>
        <w:tc>
          <w:tcPr>
            <w:tcW w:w="1194" w:type="dxa"/>
            <w:tcBorders>
              <w:top w:val="outset" w:color="000000" w:sz="8"/>
              <w:left w:val="outset" w:color="000000" w:sz="8"/>
              <w:bottom w:val="outset" w:color="000000" w:sz="8"/>
              <w:right w:val="outset" w:color="000000" w:sz="8"/>
            </w:tcBorders>
            <w:vAlign w:val="center"/>
          </w:tcPr>
          <w:bookmarkStart w:name="2668" w:id="2666"/>
          <w:p>
            <w:pPr>
              <w:spacing w:after="0"/>
              <w:ind w:left="0"/>
              <w:jc w:val="center"/>
            </w:pPr>
            <w:r>
              <w:rPr>
                <w:rFonts w:ascii="Arial"/>
                <w:b w:val="false"/>
                <w:i w:val="false"/>
                <w:color w:val="000000"/>
                <w:sz w:val="15"/>
              </w:rPr>
              <w:t xml:space="preserve"> </w:t>
            </w:r>
          </w:p>
          <w:bookmarkEnd w:id="2666"/>
        </w:tc>
        <w:tc>
          <w:tcPr>
            <w:tcW w:w="1083" w:type="dxa"/>
            <w:tcBorders>
              <w:top w:val="outset" w:color="000000" w:sz="8"/>
              <w:left w:val="outset" w:color="000000" w:sz="8"/>
              <w:bottom w:val="outset" w:color="000000" w:sz="8"/>
              <w:right w:val="outset" w:color="000000" w:sz="8"/>
            </w:tcBorders>
            <w:vAlign w:val="center"/>
          </w:tcPr>
          <w:bookmarkStart w:name="2669" w:id="2667"/>
          <w:p>
            <w:pPr>
              <w:spacing w:after="0"/>
              <w:ind w:left="0"/>
              <w:jc w:val="center"/>
            </w:pPr>
            <w:r>
              <w:rPr>
                <w:rFonts w:ascii="Arial"/>
                <w:b w:val="false"/>
                <w:i w:val="false"/>
                <w:color w:val="000000"/>
                <w:sz w:val="15"/>
              </w:rPr>
              <w:t xml:space="preserve"> </w:t>
            </w:r>
          </w:p>
          <w:bookmarkEnd w:id="2667"/>
        </w:tc>
        <w:tc>
          <w:tcPr>
            <w:tcW w:w="1083" w:type="dxa"/>
            <w:tcBorders>
              <w:top w:val="outset" w:color="000000" w:sz="8"/>
              <w:left w:val="outset" w:color="000000" w:sz="8"/>
              <w:bottom w:val="outset" w:color="000000" w:sz="8"/>
              <w:right w:val="outset" w:color="000000" w:sz="8"/>
            </w:tcBorders>
            <w:vAlign w:val="center"/>
          </w:tcPr>
          <w:bookmarkStart w:name="2670" w:id="2668"/>
          <w:p>
            <w:pPr>
              <w:spacing w:after="0"/>
              <w:ind w:left="0"/>
              <w:jc w:val="center"/>
            </w:pPr>
            <w:r>
              <w:rPr>
                <w:rFonts w:ascii="Arial"/>
                <w:b w:val="false"/>
                <w:i w:val="false"/>
                <w:color w:val="000000"/>
                <w:sz w:val="15"/>
              </w:rPr>
              <w:t xml:space="preserve"> </w:t>
            </w:r>
          </w:p>
          <w:bookmarkEnd w:id="2668"/>
        </w:tc>
        <w:tc>
          <w:tcPr>
            <w:tcW w:w="1417" w:type="dxa"/>
            <w:tcBorders>
              <w:top w:val="outset" w:color="000000" w:sz="8"/>
              <w:left w:val="outset" w:color="000000" w:sz="8"/>
              <w:bottom w:val="outset" w:color="000000" w:sz="8"/>
              <w:right w:val="outset" w:color="000000" w:sz="8"/>
            </w:tcBorders>
            <w:vAlign w:val="center"/>
          </w:tcPr>
          <w:bookmarkStart w:name="2671" w:id="2669"/>
          <w:p>
            <w:pPr>
              <w:spacing w:after="0"/>
              <w:ind w:left="0"/>
              <w:jc w:val="center"/>
            </w:pPr>
            <w:r>
              <w:rPr>
                <w:rFonts w:ascii="Arial"/>
                <w:b w:val="false"/>
                <w:i w:val="false"/>
                <w:color w:val="000000"/>
                <w:sz w:val="15"/>
              </w:rPr>
              <w:t xml:space="preserve"> </w:t>
            </w:r>
          </w:p>
          <w:bookmarkEnd w:id="2669"/>
        </w:tc>
        <w:tc>
          <w:tcPr>
            <w:tcW w:w="1417" w:type="dxa"/>
            <w:tcBorders>
              <w:top w:val="outset" w:color="000000" w:sz="8"/>
              <w:left w:val="outset" w:color="000000" w:sz="8"/>
              <w:bottom w:val="outset" w:color="000000" w:sz="8"/>
              <w:right w:val="outset" w:color="000000" w:sz="8"/>
            </w:tcBorders>
            <w:vAlign w:val="center"/>
          </w:tcPr>
          <w:bookmarkStart w:name="2672" w:id="2670"/>
          <w:p>
            <w:pPr>
              <w:spacing w:after="0"/>
              <w:ind w:left="0"/>
              <w:jc w:val="center"/>
            </w:pPr>
            <w:r>
              <w:rPr>
                <w:rFonts w:ascii="Arial"/>
                <w:b w:val="false"/>
                <w:i w:val="false"/>
                <w:color w:val="000000"/>
                <w:sz w:val="15"/>
              </w:rPr>
              <w:t xml:space="preserve"> </w:t>
            </w:r>
          </w:p>
          <w:bookmarkEnd w:id="2670"/>
        </w:tc>
        <w:tc>
          <w:tcPr>
            <w:tcW w:w="1417" w:type="dxa"/>
            <w:tcBorders>
              <w:top w:val="outset" w:color="000000" w:sz="8"/>
              <w:left w:val="outset" w:color="000000" w:sz="8"/>
              <w:bottom w:val="outset" w:color="000000" w:sz="8"/>
              <w:right w:val="outset" w:color="000000" w:sz="8"/>
            </w:tcBorders>
            <w:vAlign w:val="center"/>
          </w:tcPr>
          <w:bookmarkStart w:name="2673" w:id="2671"/>
          <w:p>
            <w:pPr>
              <w:spacing w:after="0"/>
              <w:ind w:left="0"/>
              <w:jc w:val="center"/>
            </w:pPr>
            <w:r>
              <w:rPr>
                <w:rFonts w:ascii="Arial"/>
                <w:b w:val="false"/>
                <w:i/>
                <w:color w:val="000000"/>
                <w:sz w:val="15"/>
              </w:rPr>
              <w:t>477754,90</w:t>
            </w:r>
          </w:p>
          <w:bookmarkEnd w:id="26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674" w:id="2672"/>
          <w:p>
            <w:pPr>
              <w:spacing w:after="0"/>
              <w:ind w:left="0"/>
              <w:jc w:val="center"/>
            </w:pPr>
            <w:r>
              <w:rPr>
                <w:rFonts w:ascii="Arial"/>
                <w:b w:val="false"/>
                <w:i/>
                <w:color w:val="000000"/>
                <w:sz w:val="15"/>
              </w:rPr>
              <w:t>0813082</w:t>
            </w:r>
          </w:p>
          <w:bookmarkEnd w:id="2672"/>
        </w:tc>
        <w:tc>
          <w:tcPr>
            <w:tcW w:w="805" w:type="dxa"/>
            <w:tcBorders>
              <w:top w:val="outset" w:color="000000" w:sz="8"/>
              <w:left w:val="outset" w:color="000000" w:sz="8"/>
              <w:bottom w:val="outset" w:color="000000" w:sz="8"/>
              <w:right w:val="outset" w:color="000000" w:sz="8"/>
            </w:tcBorders>
            <w:vAlign w:val="center"/>
          </w:tcPr>
          <w:bookmarkStart w:name="2675" w:id="2673"/>
          <w:p>
            <w:pPr>
              <w:spacing w:after="0"/>
              <w:ind w:left="0"/>
              <w:jc w:val="center"/>
            </w:pPr>
            <w:r>
              <w:rPr>
                <w:rFonts w:ascii="Arial"/>
                <w:b w:val="false"/>
                <w:i/>
                <w:color w:val="000000"/>
                <w:sz w:val="15"/>
              </w:rPr>
              <w:t>3082</w:t>
            </w:r>
          </w:p>
          <w:bookmarkEnd w:id="2673"/>
        </w:tc>
        <w:tc>
          <w:tcPr>
            <w:tcW w:w="805" w:type="dxa"/>
            <w:tcBorders>
              <w:top w:val="outset" w:color="000000" w:sz="8"/>
              <w:left w:val="outset" w:color="000000" w:sz="8"/>
              <w:bottom w:val="outset" w:color="000000" w:sz="8"/>
              <w:right w:val="outset" w:color="000000" w:sz="8"/>
            </w:tcBorders>
            <w:vAlign w:val="center"/>
          </w:tcPr>
          <w:bookmarkStart w:name="2676" w:id="2674"/>
          <w:p>
            <w:pPr>
              <w:spacing w:after="0"/>
              <w:ind w:left="0"/>
              <w:jc w:val="center"/>
            </w:pPr>
            <w:r>
              <w:rPr>
                <w:rFonts w:ascii="Arial"/>
                <w:b w:val="false"/>
                <w:i/>
                <w:color w:val="000000"/>
                <w:sz w:val="15"/>
              </w:rPr>
              <w:t>1010</w:t>
            </w:r>
          </w:p>
          <w:bookmarkEnd w:id="2674"/>
        </w:tc>
        <w:tc>
          <w:tcPr>
            <w:tcW w:w="649" w:type="dxa"/>
            <w:tcBorders>
              <w:top w:val="outset" w:color="000000" w:sz="8"/>
              <w:left w:val="outset" w:color="000000" w:sz="8"/>
              <w:bottom w:val="outset" w:color="000000" w:sz="8"/>
              <w:right w:val="outset" w:color="000000" w:sz="8"/>
            </w:tcBorders>
            <w:vAlign w:val="center"/>
          </w:tcPr>
          <w:bookmarkStart w:name="2677" w:id="2675"/>
          <w:p>
            <w:pPr>
              <w:spacing w:after="0"/>
              <w:ind w:left="0"/>
              <w:jc w:val="left"/>
            </w:pPr>
            <w:r>
              <w:rPr>
                <w:rFonts w:ascii="Arial"/>
                <w:b w:val="false"/>
                <w:i/>
                <w:color w:val="000000"/>
                <w:sz w:val="15"/>
              </w:rPr>
              <w:t>Надання державної соціальної допомоги особам, які не мають права на пенсію, та особам з інвалідністю, державної соціальної допомоги на догляд</w:t>
            </w:r>
          </w:p>
          <w:bookmarkEnd w:id="2675"/>
        </w:tc>
        <w:tc>
          <w:tcPr>
            <w:tcW w:w="1417" w:type="dxa"/>
            <w:tcBorders>
              <w:top w:val="outset" w:color="000000" w:sz="8"/>
              <w:left w:val="outset" w:color="000000" w:sz="8"/>
              <w:bottom w:val="outset" w:color="000000" w:sz="8"/>
              <w:right w:val="outset" w:color="000000" w:sz="8"/>
            </w:tcBorders>
            <w:vAlign w:val="center"/>
          </w:tcPr>
          <w:bookmarkStart w:name="2678" w:id="2676"/>
          <w:p>
            <w:pPr>
              <w:spacing w:after="0"/>
              <w:ind w:left="0"/>
              <w:jc w:val="center"/>
            </w:pPr>
            <w:r>
              <w:rPr>
                <w:rFonts w:ascii="Arial"/>
                <w:b w:val="false"/>
                <w:i/>
                <w:color w:val="000000"/>
                <w:sz w:val="15"/>
              </w:rPr>
              <w:t>82037,10</w:t>
            </w:r>
          </w:p>
          <w:bookmarkEnd w:id="2676"/>
        </w:tc>
        <w:tc>
          <w:tcPr>
            <w:tcW w:w="1417" w:type="dxa"/>
            <w:tcBorders>
              <w:top w:val="outset" w:color="000000" w:sz="8"/>
              <w:left w:val="outset" w:color="000000" w:sz="8"/>
              <w:bottom w:val="outset" w:color="000000" w:sz="8"/>
              <w:right w:val="outset" w:color="000000" w:sz="8"/>
            </w:tcBorders>
            <w:vAlign w:val="center"/>
          </w:tcPr>
          <w:bookmarkStart w:name="2679" w:id="2677"/>
          <w:p>
            <w:pPr>
              <w:spacing w:after="0"/>
              <w:ind w:left="0"/>
              <w:jc w:val="center"/>
            </w:pPr>
            <w:r>
              <w:rPr>
                <w:rFonts w:ascii="Arial"/>
                <w:b w:val="false"/>
                <w:i/>
                <w:color w:val="000000"/>
                <w:sz w:val="15"/>
              </w:rPr>
              <w:t>82037,10</w:t>
            </w:r>
          </w:p>
          <w:bookmarkEnd w:id="2677"/>
        </w:tc>
        <w:tc>
          <w:tcPr>
            <w:tcW w:w="1306" w:type="dxa"/>
            <w:tcBorders>
              <w:top w:val="outset" w:color="000000" w:sz="8"/>
              <w:left w:val="outset" w:color="000000" w:sz="8"/>
              <w:bottom w:val="outset" w:color="000000" w:sz="8"/>
              <w:right w:val="outset" w:color="000000" w:sz="8"/>
            </w:tcBorders>
            <w:vAlign w:val="center"/>
          </w:tcPr>
          <w:bookmarkStart w:name="2680" w:id="2678"/>
          <w:p>
            <w:pPr>
              <w:spacing w:after="0"/>
              <w:ind w:left="0"/>
              <w:jc w:val="center"/>
            </w:pPr>
            <w:r>
              <w:rPr>
                <w:rFonts w:ascii="Arial"/>
                <w:b w:val="false"/>
                <w:i w:val="false"/>
                <w:color w:val="000000"/>
                <w:sz w:val="15"/>
              </w:rPr>
              <w:t xml:space="preserve"> </w:t>
            </w:r>
          </w:p>
          <w:bookmarkEnd w:id="2678"/>
        </w:tc>
        <w:tc>
          <w:tcPr>
            <w:tcW w:w="1194" w:type="dxa"/>
            <w:tcBorders>
              <w:top w:val="outset" w:color="000000" w:sz="8"/>
              <w:left w:val="outset" w:color="000000" w:sz="8"/>
              <w:bottom w:val="outset" w:color="000000" w:sz="8"/>
              <w:right w:val="outset" w:color="000000" w:sz="8"/>
            </w:tcBorders>
            <w:vAlign w:val="center"/>
          </w:tcPr>
          <w:bookmarkStart w:name="2681" w:id="2679"/>
          <w:p>
            <w:pPr>
              <w:spacing w:after="0"/>
              <w:ind w:left="0"/>
              <w:jc w:val="center"/>
            </w:pPr>
            <w:r>
              <w:rPr>
                <w:rFonts w:ascii="Arial"/>
                <w:b w:val="false"/>
                <w:i w:val="false"/>
                <w:color w:val="000000"/>
                <w:sz w:val="15"/>
              </w:rPr>
              <w:t xml:space="preserve"> </w:t>
            </w:r>
          </w:p>
          <w:bookmarkEnd w:id="2679"/>
        </w:tc>
        <w:tc>
          <w:tcPr>
            <w:tcW w:w="1417" w:type="dxa"/>
            <w:tcBorders>
              <w:top w:val="outset" w:color="000000" w:sz="8"/>
              <w:left w:val="outset" w:color="000000" w:sz="8"/>
              <w:bottom w:val="outset" w:color="000000" w:sz="8"/>
              <w:right w:val="outset" w:color="000000" w:sz="8"/>
            </w:tcBorders>
            <w:vAlign w:val="center"/>
          </w:tcPr>
          <w:bookmarkStart w:name="2682" w:id="2680"/>
          <w:p>
            <w:pPr>
              <w:spacing w:after="0"/>
              <w:ind w:left="0"/>
              <w:jc w:val="center"/>
            </w:pPr>
            <w:r>
              <w:rPr>
                <w:rFonts w:ascii="Arial"/>
                <w:b w:val="false"/>
                <w:i w:val="false"/>
                <w:color w:val="000000"/>
                <w:sz w:val="15"/>
              </w:rPr>
              <w:t xml:space="preserve"> </w:t>
            </w:r>
          </w:p>
          <w:bookmarkEnd w:id="2680"/>
        </w:tc>
        <w:tc>
          <w:tcPr>
            <w:tcW w:w="1417" w:type="dxa"/>
            <w:tcBorders>
              <w:top w:val="outset" w:color="000000" w:sz="8"/>
              <w:left w:val="outset" w:color="000000" w:sz="8"/>
              <w:bottom w:val="outset" w:color="000000" w:sz="8"/>
              <w:right w:val="outset" w:color="000000" w:sz="8"/>
            </w:tcBorders>
            <w:vAlign w:val="center"/>
          </w:tcPr>
          <w:bookmarkStart w:name="2683" w:id="2681"/>
          <w:p>
            <w:pPr>
              <w:spacing w:after="0"/>
              <w:ind w:left="0"/>
              <w:jc w:val="center"/>
            </w:pPr>
            <w:r>
              <w:rPr>
                <w:rFonts w:ascii="Arial"/>
                <w:b w:val="false"/>
                <w:i w:val="false"/>
                <w:color w:val="000000"/>
                <w:sz w:val="15"/>
              </w:rPr>
              <w:t xml:space="preserve"> </w:t>
            </w:r>
          </w:p>
          <w:bookmarkEnd w:id="2681"/>
        </w:tc>
        <w:tc>
          <w:tcPr>
            <w:tcW w:w="1194" w:type="dxa"/>
            <w:tcBorders>
              <w:top w:val="outset" w:color="000000" w:sz="8"/>
              <w:left w:val="outset" w:color="000000" w:sz="8"/>
              <w:bottom w:val="outset" w:color="000000" w:sz="8"/>
              <w:right w:val="outset" w:color="000000" w:sz="8"/>
            </w:tcBorders>
            <w:vAlign w:val="center"/>
          </w:tcPr>
          <w:bookmarkStart w:name="2684" w:id="2682"/>
          <w:p>
            <w:pPr>
              <w:spacing w:after="0"/>
              <w:ind w:left="0"/>
              <w:jc w:val="center"/>
            </w:pPr>
            <w:r>
              <w:rPr>
                <w:rFonts w:ascii="Arial"/>
                <w:b w:val="false"/>
                <w:i w:val="false"/>
                <w:color w:val="000000"/>
                <w:sz w:val="15"/>
              </w:rPr>
              <w:t xml:space="preserve"> </w:t>
            </w:r>
          </w:p>
          <w:bookmarkEnd w:id="2682"/>
        </w:tc>
        <w:tc>
          <w:tcPr>
            <w:tcW w:w="1083" w:type="dxa"/>
            <w:tcBorders>
              <w:top w:val="outset" w:color="000000" w:sz="8"/>
              <w:left w:val="outset" w:color="000000" w:sz="8"/>
              <w:bottom w:val="outset" w:color="000000" w:sz="8"/>
              <w:right w:val="outset" w:color="000000" w:sz="8"/>
            </w:tcBorders>
            <w:vAlign w:val="center"/>
          </w:tcPr>
          <w:bookmarkStart w:name="2685" w:id="2683"/>
          <w:p>
            <w:pPr>
              <w:spacing w:after="0"/>
              <w:ind w:left="0"/>
              <w:jc w:val="center"/>
            </w:pPr>
            <w:r>
              <w:rPr>
                <w:rFonts w:ascii="Arial"/>
                <w:b w:val="false"/>
                <w:i w:val="false"/>
                <w:color w:val="000000"/>
                <w:sz w:val="15"/>
              </w:rPr>
              <w:t xml:space="preserve"> </w:t>
            </w:r>
          </w:p>
          <w:bookmarkEnd w:id="2683"/>
        </w:tc>
        <w:tc>
          <w:tcPr>
            <w:tcW w:w="1083" w:type="dxa"/>
            <w:tcBorders>
              <w:top w:val="outset" w:color="000000" w:sz="8"/>
              <w:left w:val="outset" w:color="000000" w:sz="8"/>
              <w:bottom w:val="outset" w:color="000000" w:sz="8"/>
              <w:right w:val="outset" w:color="000000" w:sz="8"/>
            </w:tcBorders>
            <w:vAlign w:val="center"/>
          </w:tcPr>
          <w:bookmarkStart w:name="2686" w:id="2684"/>
          <w:p>
            <w:pPr>
              <w:spacing w:after="0"/>
              <w:ind w:left="0"/>
              <w:jc w:val="center"/>
            </w:pPr>
            <w:r>
              <w:rPr>
                <w:rFonts w:ascii="Arial"/>
                <w:b w:val="false"/>
                <w:i w:val="false"/>
                <w:color w:val="000000"/>
                <w:sz w:val="15"/>
              </w:rPr>
              <w:t xml:space="preserve"> </w:t>
            </w:r>
          </w:p>
          <w:bookmarkEnd w:id="2684"/>
        </w:tc>
        <w:tc>
          <w:tcPr>
            <w:tcW w:w="1417" w:type="dxa"/>
            <w:tcBorders>
              <w:top w:val="outset" w:color="000000" w:sz="8"/>
              <w:left w:val="outset" w:color="000000" w:sz="8"/>
              <w:bottom w:val="outset" w:color="000000" w:sz="8"/>
              <w:right w:val="outset" w:color="000000" w:sz="8"/>
            </w:tcBorders>
            <w:vAlign w:val="center"/>
          </w:tcPr>
          <w:bookmarkStart w:name="2687" w:id="2685"/>
          <w:p>
            <w:pPr>
              <w:spacing w:after="0"/>
              <w:ind w:left="0"/>
              <w:jc w:val="center"/>
            </w:pPr>
            <w:r>
              <w:rPr>
                <w:rFonts w:ascii="Arial"/>
                <w:b w:val="false"/>
                <w:i w:val="false"/>
                <w:color w:val="000000"/>
                <w:sz w:val="15"/>
              </w:rPr>
              <w:t xml:space="preserve"> </w:t>
            </w:r>
          </w:p>
          <w:bookmarkEnd w:id="2685"/>
        </w:tc>
        <w:tc>
          <w:tcPr>
            <w:tcW w:w="1417" w:type="dxa"/>
            <w:tcBorders>
              <w:top w:val="outset" w:color="000000" w:sz="8"/>
              <w:left w:val="outset" w:color="000000" w:sz="8"/>
              <w:bottom w:val="outset" w:color="000000" w:sz="8"/>
              <w:right w:val="outset" w:color="000000" w:sz="8"/>
            </w:tcBorders>
            <w:vAlign w:val="center"/>
          </w:tcPr>
          <w:bookmarkStart w:name="2688" w:id="2686"/>
          <w:p>
            <w:pPr>
              <w:spacing w:after="0"/>
              <w:ind w:left="0"/>
              <w:jc w:val="center"/>
            </w:pPr>
            <w:r>
              <w:rPr>
                <w:rFonts w:ascii="Arial"/>
                <w:b w:val="false"/>
                <w:i w:val="false"/>
                <w:color w:val="000000"/>
                <w:sz w:val="15"/>
              </w:rPr>
              <w:t xml:space="preserve"> </w:t>
            </w:r>
          </w:p>
          <w:bookmarkEnd w:id="2686"/>
        </w:tc>
        <w:tc>
          <w:tcPr>
            <w:tcW w:w="1417" w:type="dxa"/>
            <w:tcBorders>
              <w:top w:val="outset" w:color="000000" w:sz="8"/>
              <w:left w:val="outset" w:color="000000" w:sz="8"/>
              <w:bottom w:val="outset" w:color="000000" w:sz="8"/>
              <w:right w:val="outset" w:color="000000" w:sz="8"/>
            </w:tcBorders>
            <w:vAlign w:val="center"/>
          </w:tcPr>
          <w:bookmarkStart w:name="2689" w:id="2687"/>
          <w:p>
            <w:pPr>
              <w:spacing w:after="0"/>
              <w:ind w:left="0"/>
              <w:jc w:val="center"/>
            </w:pPr>
            <w:r>
              <w:rPr>
                <w:rFonts w:ascii="Arial"/>
                <w:b w:val="false"/>
                <w:i/>
                <w:color w:val="000000"/>
                <w:sz w:val="15"/>
              </w:rPr>
              <w:t>82037,10</w:t>
            </w:r>
          </w:p>
          <w:bookmarkEnd w:id="26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690" w:id="2688"/>
          <w:p>
            <w:pPr>
              <w:spacing w:after="0"/>
              <w:ind w:left="0"/>
              <w:jc w:val="center"/>
            </w:pPr>
            <w:r>
              <w:rPr>
                <w:rFonts w:ascii="Arial"/>
                <w:b w:val="false"/>
                <w:i/>
                <w:color w:val="000000"/>
                <w:sz w:val="15"/>
              </w:rPr>
              <w:t>0813083</w:t>
            </w:r>
          </w:p>
          <w:bookmarkEnd w:id="2688"/>
        </w:tc>
        <w:tc>
          <w:tcPr>
            <w:tcW w:w="805" w:type="dxa"/>
            <w:tcBorders>
              <w:top w:val="outset" w:color="000000" w:sz="8"/>
              <w:left w:val="outset" w:color="000000" w:sz="8"/>
              <w:bottom w:val="outset" w:color="000000" w:sz="8"/>
              <w:right w:val="outset" w:color="000000" w:sz="8"/>
            </w:tcBorders>
            <w:vAlign w:val="center"/>
          </w:tcPr>
          <w:bookmarkStart w:name="2691" w:id="2689"/>
          <w:p>
            <w:pPr>
              <w:spacing w:after="0"/>
              <w:ind w:left="0"/>
              <w:jc w:val="center"/>
            </w:pPr>
            <w:r>
              <w:rPr>
                <w:rFonts w:ascii="Arial"/>
                <w:b w:val="false"/>
                <w:i/>
                <w:color w:val="000000"/>
                <w:sz w:val="15"/>
              </w:rPr>
              <w:t>3083</w:t>
            </w:r>
          </w:p>
          <w:bookmarkEnd w:id="2689"/>
        </w:tc>
        <w:tc>
          <w:tcPr>
            <w:tcW w:w="805" w:type="dxa"/>
            <w:tcBorders>
              <w:top w:val="outset" w:color="000000" w:sz="8"/>
              <w:left w:val="outset" w:color="000000" w:sz="8"/>
              <w:bottom w:val="outset" w:color="000000" w:sz="8"/>
              <w:right w:val="outset" w:color="000000" w:sz="8"/>
            </w:tcBorders>
            <w:vAlign w:val="center"/>
          </w:tcPr>
          <w:bookmarkStart w:name="2692" w:id="2690"/>
          <w:p>
            <w:pPr>
              <w:spacing w:after="0"/>
              <w:ind w:left="0"/>
              <w:jc w:val="center"/>
            </w:pPr>
            <w:r>
              <w:rPr>
                <w:rFonts w:ascii="Arial"/>
                <w:b w:val="false"/>
                <w:i/>
                <w:color w:val="000000"/>
                <w:sz w:val="15"/>
              </w:rPr>
              <w:t>1010</w:t>
            </w:r>
          </w:p>
          <w:bookmarkEnd w:id="2690"/>
        </w:tc>
        <w:tc>
          <w:tcPr>
            <w:tcW w:w="649" w:type="dxa"/>
            <w:tcBorders>
              <w:top w:val="outset" w:color="000000" w:sz="8"/>
              <w:left w:val="outset" w:color="000000" w:sz="8"/>
              <w:bottom w:val="outset" w:color="000000" w:sz="8"/>
              <w:right w:val="outset" w:color="000000" w:sz="8"/>
            </w:tcBorders>
            <w:vAlign w:val="center"/>
          </w:tcPr>
          <w:bookmarkStart w:name="2693" w:id="2691"/>
          <w:p>
            <w:pPr>
              <w:spacing w:after="0"/>
              <w:ind w:left="0"/>
              <w:jc w:val="left"/>
            </w:pPr>
            <w:r>
              <w:rPr>
                <w:rFonts w:ascii="Arial"/>
                <w:b w:val="false"/>
                <w:i/>
                <w:color w:val="000000"/>
                <w:sz w:val="15"/>
              </w:rPr>
              <w:t>Надання допомоги по догляду за особами з інвалідністю I чи II групи внаслідок психічного розладу</w:t>
            </w:r>
          </w:p>
          <w:bookmarkEnd w:id="2691"/>
        </w:tc>
        <w:tc>
          <w:tcPr>
            <w:tcW w:w="1417" w:type="dxa"/>
            <w:tcBorders>
              <w:top w:val="outset" w:color="000000" w:sz="8"/>
              <w:left w:val="outset" w:color="000000" w:sz="8"/>
              <w:bottom w:val="outset" w:color="000000" w:sz="8"/>
              <w:right w:val="outset" w:color="000000" w:sz="8"/>
            </w:tcBorders>
            <w:vAlign w:val="center"/>
          </w:tcPr>
          <w:bookmarkStart w:name="2694" w:id="2692"/>
          <w:p>
            <w:pPr>
              <w:spacing w:after="0"/>
              <w:ind w:left="0"/>
              <w:jc w:val="center"/>
            </w:pPr>
            <w:r>
              <w:rPr>
                <w:rFonts w:ascii="Arial"/>
                <w:b w:val="false"/>
                <w:i/>
                <w:color w:val="000000"/>
                <w:sz w:val="15"/>
              </w:rPr>
              <w:t>56614,90</w:t>
            </w:r>
          </w:p>
          <w:bookmarkEnd w:id="2692"/>
        </w:tc>
        <w:tc>
          <w:tcPr>
            <w:tcW w:w="1417" w:type="dxa"/>
            <w:tcBorders>
              <w:top w:val="outset" w:color="000000" w:sz="8"/>
              <w:left w:val="outset" w:color="000000" w:sz="8"/>
              <w:bottom w:val="outset" w:color="000000" w:sz="8"/>
              <w:right w:val="outset" w:color="000000" w:sz="8"/>
            </w:tcBorders>
            <w:vAlign w:val="center"/>
          </w:tcPr>
          <w:bookmarkStart w:name="2695" w:id="2693"/>
          <w:p>
            <w:pPr>
              <w:spacing w:after="0"/>
              <w:ind w:left="0"/>
              <w:jc w:val="center"/>
            </w:pPr>
            <w:r>
              <w:rPr>
                <w:rFonts w:ascii="Arial"/>
                <w:b w:val="false"/>
                <w:i/>
                <w:color w:val="000000"/>
                <w:sz w:val="15"/>
              </w:rPr>
              <w:t>56614,90</w:t>
            </w:r>
          </w:p>
          <w:bookmarkEnd w:id="2693"/>
        </w:tc>
        <w:tc>
          <w:tcPr>
            <w:tcW w:w="1306" w:type="dxa"/>
            <w:tcBorders>
              <w:top w:val="outset" w:color="000000" w:sz="8"/>
              <w:left w:val="outset" w:color="000000" w:sz="8"/>
              <w:bottom w:val="outset" w:color="000000" w:sz="8"/>
              <w:right w:val="outset" w:color="000000" w:sz="8"/>
            </w:tcBorders>
            <w:vAlign w:val="center"/>
          </w:tcPr>
          <w:bookmarkStart w:name="2696" w:id="2694"/>
          <w:p>
            <w:pPr>
              <w:spacing w:after="0"/>
              <w:ind w:left="0"/>
              <w:jc w:val="center"/>
            </w:pPr>
            <w:r>
              <w:rPr>
                <w:rFonts w:ascii="Arial"/>
                <w:b w:val="false"/>
                <w:i w:val="false"/>
                <w:color w:val="000000"/>
                <w:sz w:val="15"/>
              </w:rPr>
              <w:t xml:space="preserve"> </w:t>
            </w:r>
          </w:p>
          <w:bookmarkEnd w:id="2694"/>
        </w:tc>
        <w:tc>
          <w:tcPr>
            <w:tcW w:w="1194" w:type="dxa"/>
            <w:tcBorders>
              <w:top w:val="outset" w:color="000000" w:sz="8"/>
              <w:left w:val="outset" w:color="000000" w:sz="8"/>
              <w:bottom w:val="outset" w:color="000000" w:sz="8"/>
              <w:right w:val="outset" w:color="000000" w:sz="8"/>
            </w:tcBorders>
            <w:vAlign w:val="center"/>
          </w:tcPr>
          <w:bookmarkStart w:name="2697" w:id="2695"/>
          <w:p>
            <w:pPr>
              <w:spacing w:after="0"/>
              <w:ind w:left="0"/>
              <w:jc w:val="center"/>
            </w:pPr>
            <w:r>
              <w:rPr>
                <w:rFonts w:ascii="Arial"/>
                <w:b w:val="false"/>
                <w:i w:val="false"/>
                <w:color w:val="000000"/>
                <w:sz w:val="15"/>
              </w:rPr>
              <w:t xml:space="preserve"> </w:t>
            </w:r>
          </w:p>
          <w:bookmarkEnd w:id="2695"/>
        </w:tc>
        <w:tc>
          <w:tcPr>
            <w:tcW w:w="1417" w:type="dxa"/>
            <w:tcBorders>
              <w:top w:val="outset" w:color="000000" w:sz="8"/>
              <w:left w:val="outset" w:color="000000" w:sz="8"/>
              <w:bottom w:val="outset" w:color="000000" w:sz="8"/>
              <w:right w:val="outset" w:color="000000" w:sz="8"/>
            </w:tcBorders>
            <w:vAlign w:val="center"/>
          </w:tcPr>
          <w:bookmarkStart w:name="2698" w:id="2696"/>
          <w:p>
            <w:pPr>
              <w:spacing w:after="0"/>
              <w:ind w:left="0"/>
              <w:jc w:val="center"/>
            </w:pPr>
            <w:r>
              <w:rPr>
                <w:rFonts w:ascii="Arial"/>
                <w:b w:val="false"/>
                <w:i w:val="false"/>
                <w:color w:val="000000"/>
                <w:sz w:val="15"/>
              </w:rPr>
              <w:t xml:space="preserve"> </w:t>
            </w:r>
          </w:p>
          <w:bookmarkEnd w:id="2696"/>
        </w:tc>
        <w:tc>
          <w:tcPr>
            <w:tcW w:w="1417" w:type="dxa"/>
            <w:tcBorders>
              <w:top w:val="outset" w:color="000000" w:sz="8"/>
              <w:left w:val="outset" w:color="000000" w:sz="8"/>
              <w:bottom w:val="outset" w:color="000000" w:sz="8"/>
              <w:right w:val="outset" w:color="000000" w:sz="8"/>
            </w:tcBorders>
            <w:vAlign w:val="center"/>
          </w:tcPr>
          <w:bookmarkStart w:name="2699" w:id="2697"/>
          <w:p>
            <w:pPr>
              <w:spacing w:after="0"/>
              <w:ind w:left="0"/>
              <w:jc w:val="center"/>
            </w:pPr>
            <w:r>
              <w:rPr>
                <w:rFonts w:ascii="Arial"/>
                <w:b w:val="false"/>
                <w:i w:val="false"/>
                <w:color w:val="000000"/>
                <w:sz w:val="15"/>
              </w:rPr>
              <w:t xml:space="preserve"> </w:t>
            </w:r>
          </w:p>
          <w:bookmarkEnd w:id="2697"/>
        </w:tc>
        <w:tc>
          <w:tcPr>
            <w:tcW w:w="1194" w:type="dxa"/>
            <w:tcBorders>
              <w:top w:val="outset" w:color="000000" w:sz="8"/>
              <w:left w:val="outset" w:color="000000" w:sz="8"/>
              <w:bottom w:val="outset" w:color="000000" w:sz="8"/>
              <w:right w:val="outset" w:color="000000" w:sz="8"/>
            </w:tcBorders>
            <w:vAlign w:val="center"/>
          </w:tcPr>
          <w:bookmarkStart w:name="2700" w:id="2698"/>
          <w:p>
            <w:pPr>
              <w:spacing w:after="0"/>
              <w:ind w:left="0"/>
              <w:jc w:val="center"/>
            </w:pPr>
            <w:r>
              <w:rPr>
                <w:rFonts w:ascii="Arial"/>
                <w:b w:val="false"/>
                <w:i w:val="false"/>
                <w:color w:val="000000"/>
                <w:sz w:val="15"/>
              </w:rPr>
              <w:t xml:space="preserve"> </w:t>
            </w:r>
          </w:p>
          <w:bookmarkEnd w:id="2698"/>
        </w:tc>
        <w:tc>
          <w:tcPr>
            <w:tcW w:w="1083" w:type="dxa"/>
            <w:tcBorders>
              <w:top w:val="outset" w:color="000000" w:sz="8"/>
              <w:left w:val="outset" w:color="000000" w:sz="8"/>
              <w:bottom w:val="outset" w:color="000000" w:sz="8"/>
              <w:right w:val="outset" w:color="000000" w:sz="8"/>
            </w:tcBorders>
            <w:vAlign w:val="center"/>
          </w:tcPr>
          <w:bookmarkStart w:name="2701" w:id="2699"/>
          <w:p>
            <w:pPr>
              <w:spacing w:after="0"/>
              <w:ind w:left="0"/>
              <w:jc w:val="center"/>
            </w:pPr>
            <w:r>
              <w:rPr>
                <w:rFonts w:ascii="Arial"/>
                <w:b w:val="false"/>
                <w:i w:val="false"/>
                <w:color w:val="000000"/>
                <w:sz w:val="15"/>
              </w:rPr>
              <w:t xml:space="preserve"> </w:t>
            </w:r>
          </w:p>
          <w:bookmarkEnd w:id="2699"/>
        </w:tc>
        <w:tc>
          <w:tcPr>
            <w:tcW w:w="1083" w:type="dxa"/>
            <w:tcBorders>
              <w:top w:val="outset" w:color="000000" w:sz="8"/>
              <w:left w:val="outset" w:color="000000" w:sz="8"/>
              <w:bottom w:val="outset" w:color="000000" w:sz="8"/>
              <w:right w:val="outset" w:color="000000" w:sz="8"/>
            </w:tcBorders>
            <w:vAlign w:val="center"/>
          </w:tcPr>
          <w:bookmarkStart w:name="2702" w:id="2700"/>
          <w:p>
            <w:pPr>
              <w:spacing w:after="0"/>
              <w:ind w:left="0"/>
              <w:jc w:val="center"/>
            </w:pPr>
            <w:r>
              <w:rPr>
                <w:rFonts w:ascii="Arial"/>
                <w:b w:val="false"/>
                <w:i w:val="false"/>
                <w:color w:val="000000"/>
                <w:sz w:val="15"/>
              </w:rPr>
              <w:t xml:space="preserve"> </w:t>
            </w:r>
          </w:p>
          <w:bookmarkEnd w:id="2700"/>
        </w:tc>
        <w:tc>
          <w:tcPr>
            <w:tcW w:w="1417" w:type="dxa"/>
            <w:tcBorders>
              <w:top w:val="outset" w:color="000000" w:sz="8"/>
              <w:left w:val="outset" w:color="000000" w:sz="8"/>
              <w:bottom w:val="outset" w:color="000000" w:sz="8"/>
              <w:right w:val="outset" w:color="000000" w:sz="8"/>
            </w:tcBorders>
            <w:vAlign w:val="center"/>
          </w:tcPr>
          <w:bookmarkStart w:name="2703" w:id="2701"/>
          <w:p>
            <w:pPr>
              <w:spacing w:after="0"/>
              <w:ind w:left="0"/>
              <w:jc w:val="center"/>
            </w:pPr>
            <w:r>
              <w:rPr>
                <w:rFonts w:ascii="Arial"/>
                <w:b w:val="false"/>
                <w:i w:val="false"/>
                <w:color w:val="000000"/>
                <w:sz w:val="15"/>
              </w:rPr>
              <w:t xml:space="preserve"> </w:t>
            </w:r>
          </w:p>
          <w:bookmarkEnd w:id="2701"/>
        </w:tc>
        <w:tc>
          <w:tcPr>
            <w:tcW w:w="1417" w:type="dxa"/>
            <w:tcBorders>
              <w:top w:val="outset" w:color="000000" w:sz="8"/>
              <w:left w:val="outset" w:color="000000" w:sz="8"/>
              <w:bottom w:val="outset" w:color="000000" w:sz="8"/>
              <w:right w:val="outset" w:color="000000" w:sz="8"/>
            </w:tcBorders>
            <w:vAlign w:val="center"/>
          </w:tcPr>
          <w:bookmarkStart w:name="2704" w:id="2702"/>
          <w:p>
            <w:pPr>
              <w:spacing w:after="0"/>
              <w:ind w:left="0"/>
              <w:jc w:val="center"/>
            </w:pPr>
            <w:r>
              <w:rPr>
                <w:rFonts w:ascii="Arial"/>
                <w:b w:val="false"/>
                <w:i w:val="false"/>
                <w:color w:val="000000"/>
                <w:sz w:val="15"/>
              </w:rPr>
              <w:t xml:space="preserve"> </w:t>
            </w:r>
          </w:p>
          <w:bookmarkEnd w:id="2702"/>
        </w:tc>
        <w:tc>
          <w:tcPr>
            <w:tcW w:w="1417" w:type="dxa"/>
            <w:tcBorders>
              <w:top w:val="outset" w:color="000000" w:sz="8"/>
              <w:left w:val="outset" w:color="000000" w:sz="8"/>
              <w:bottom w:val="outset" w:color="000000" w:sz="8"/>
              <w:right w:val="outset" w:color="000000" w:sz="8"/>
            </w:tcBorders>
            <w:vAlign w:val="center"/>
          </w:tcPr>
          <w:bookmarkStart w:name="2705" w:id="2703"/>
          <w:p>
            <w:pPr>
              <w:spacing w:after="0"/>
              <w:ind w:left="0"/>
              <w:jc w:val="center"/>
            </w:pPr>
            <w:r>
              <w:rPr>
                <w:rFonts w:ascii="Arial"/>
                <w:b w:val="false"/>
                <w:i/>
                <w:color w:val="000000"/>
                <w:sz w:val="15"/>
              </w:rPr>
              <w:t>56614,90</w:t>
            </w:r>
          </w:p>
          <w:bookmarkEnd w:id="27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706" w:id="2704"/>
          <w:p>
            <w:pPr>
              <w:spacing w:after="0"/>
              <w:ind w:left="0"/>
              <w:jc w:val="center"/>
            </w:pPr>
            <w:r>
              <w:rPr>
                <w:rFonts w:ascii="Arial"/>
                <w:b w:val="false"/>
                <w:i/>
                <w:color w:val="000000"/>
                <w:sz w:val="15"/>
              </w:rPr>
              <w:t>0813084</w:t>
            </w:r>
          </w:p>
          <w:bookmarkEnd w:id="2704"/>
        </w:tc>
        <w:tc>
          <w:tcPr>
            <w:tcW w:w="805" w:type="dxa"/>
            <w:tcBorders>
              <w:top w:val="outset" w:color="000000" w:sz="8"/>
              <w:left w:val="outset" w:color="000000" w:sz="8"/>
              <w:bottom w:val="outset" w:color="000000" w:sz="8"/>
              <w:right w:val="outset" w:color="000000" w:sz="8"/>
            </w:tcBorders>
            <w:vAlign w:val="center"/>
          </w:tcPr>
          <w:bookmarkStart w:name="2707" w:id="2705"/>
          <w:p>
            <w:pPr>
              <w:spacing w:after="0"/>
              <w:ind w:left="0"/>
              <w:jc w:val="center"/>
            </w:pPr>
            <w:r>
              <w:rPr>
                <w:rFonts w:ascii="Arial"/>
                <w:b w:val="false"/>
                <w:i/>
                <w:color w:val="000000"/>
                <w:sz w:val="15"/>
              </w:rPr>
              <w:t>3084</w:t>
            </w:r>
          </w:p>
          <w:bookmarkEnd w:id="2705"/>
        </w:tc>
        <w:tc>
          <w:tcPr>
            <w:tcW w:w="805" w:type="dxa"/>
            <w:tcBorders>
              <w:top w:val="outset" w:color="000000" w:sz="8"/>
              <w:left w:val="outset" w:color="000000" w:sz="8"/>
              <w:bottom w:val="outset" w:color="000000" w:sz="8"/>
              <w:right w:val="outset" w:color="000000" w:sz="8"/>
            </w:tcBorders>
            <w:vAlign w:val="center"/>
          </w:tcPr>
          <w:bookmarkStart w:name="2708" w:id="2706"/>
          <w:p>
            <w:pPr>
              <w:spacing w:after="0"/>
              <w:ind w:left="0"/>
              <w:jc w:val="center"/>
            </w:pPr>
            <w:r>
              <w:rPr>
                <w:rFonts w:ascii="Arial"/>
                <w:b w:val="false"/>
                <w:i/>
                <w:color w:val="000000"/>
                <w:sz w:val="15"/>
              </w:rPr>
              <w:t>1010</w:t>
            </w:r>
          </w:p>
          <w:bookmarkEnd w:id="2706"/>
        </w:tc>
        <w:tc>
          <w:tcPr>
            <w:tcW w:w="649" w:type="dxa"/>
            <w:tcBorders>
              <w:top w:val="outset" w:color="000000" w:sz="8"/>
              <w:left w:val="outset" w:color="000000" w:sz="8"/>
              <w:bottom w:val="outset" w:color="000000" w:sz="8"/>
              <w:right w:val="outset" w:color="000000" w:sz="8"/>
            </w:tcBorders>
            <w:vAlign w:val="center"/>
          </w:tcPr>
          <w:bookmarkStart w:name="2709" w:id="2707"/>
          <w:p>
            <w:pPr>
              <w:spacing w:after="0"/>
              <w:ind w:left="0"/>
              <w:jc w:val="left"/>
            </w:pPr>
            <w:r>
              <w:rPr>
                <w:rFonts w:ascii="Arial"/>
                <w:b w:val="false"/>
                <w:i/>
                <w:color w:val="000000"/>
                <w:sz w:val="15"/>
              </w:rPr>
              <w:t>Надання тимчасової державної соціальної допомоги непрацюючій особі, яка досягла загального пенсійного віку, але не набула права на пенсійну виплату</w:t>
            </w:r>
          </w:p>
          <w:bookmarkEnd w:id="2707"/>
        </w:tc>
        <w:tc>
          <w:tcPr>
            <w:tcW w:w="1417" w:type="dxa"/>
            <w:tcBorders>
              <w:top w:val="outset" w:color="000000" w:sz="8"/>
              <w:left w:val="outset" w:color="000000" w:sz="8"/>
              <w:bottom w:val="outset" w:color="000000" w:sz="8"/>
              <w:right w:val="outset" w:color="000000" w:sz="8"/>
            </w:tcBorders>
            <w:vAlign w:val="center"/>
          </w:tcPr>
          <w:bookmarkStart w:name="2710" w:id="2708"/>
          <w:p>
            <w:pPr>
              <w:spacing w:after="0"/>
              <w:ind w:left="0"/>
              <w:jc w:val="center"/>
            </w:pPr>
            <w:r>
              <w:rPr>
                <w:rFonts w:ascii="Arial"/>
                <w:b w:val="false"/>
                <w:i/>
                <w:color w:val="000000"/>
                <w:sz w:val="15"/>
              </w:rPr>
              <w:t>361,00</w:t>
            </w:r>
          </w:p>
          <w:bookmarkEnd w:id="2708"/>
        </w:tc>
        <w:tc>
          <w:tcPr>
            <w:tcW w:w="1417" w:type="dxa"/>
            <w:tcBorders>
              <w:top w:val="outset" w:color="000000" w:sz="8"/>
              <w:left w:val="outset" w:color="000000" w:sz="8"/>
              <w:bottom w:val="outset" w:color="000000" w:sz="8"/>
              <w:right w:val="outset" w:color="000000" w:sz="8"/>
            </w:tcBorders>
            <w:vAlign w:val="center"/>
          </w:tcPr>
          <w:bookmarkStart w:name="2711" w:id="2709"/>
          <w:p>
            <w:pPr>
              <w:spacing w:after="0"/>
              <w:ind w:left="0"/>
              <w:jc w:val="center"/>
            </w:pPr>
            <w:r>
              <w:rPr>
                <w:rFonts w:ascii="Arial"/>
                <w:b w:val="false"/>
                <w:i/>
                <w:color w:val="000000"/>
                <w:sz w:val="15"/>
              </w:rPr>
              <w:t>361,00</w:t>
            </w:r>
          </w:p>
          <w:bookmarkEnd w:id="2709"/>
        </w:tc>
        <w:tc>
          <w:tcPr>
            <w:tcW w:w="1306" w:type="dxa"/>
            <w:tcBorders>
              <w:top w:val="outset" w:color="000000" w:sz="8"/>
              <w:left w:val="outset" w:color="000000" w:sz="8"/>
              <w:bottom w:val="outset" w:color="000000" w:sz="8"/>
              <w:right w:val="outset" w:color="000000" w:sz="8"/>
            </w:tcBorders>
            <w:vAlign w:val="center"/>
          </w:tcPr>
          <w:bookmarkStart w:name="2712" w:id="2710"/>
          <w:p>
            <w:pPr>
              <w:spacing w:after="0"/>
              <w:ind w:left="0"/>
              <w:jc w:val="center"/>
            </w:pPr>
            <w:r>
              <w:rPr>
                <w:rFonts w:ascii="Arial"/>
                <w:b w:val="false"/>
                <w:i w:val="false"/>
                <w:color w:val="000000"/>
                <w:sz w:val="15"/>
              </w:rPr>
              <w:t xml:space="preserve"> </w:t>
            </w:r>
          </w:p>
          <w:bookmarkEnd w:id="2710"/>
        </w:tc>
        <w:tc>
          <w:tcPr>
            <w:tcW w:w="1194" w:type="dxa"/>
            <w:tcBorders>
              <w:top w:val="outset" w:color="000000" w:sz="8"/>
              <w:left w:val="outset" w:color="000000" w:sz="8"/>
              <w:bottom w:val="outset" w:color="000000" w:sz="8"/>
              <w:right w:val="outset" w:color="000000" w:sz="8"/>
            </w:tcBorders>
            <w:vAlign w:val="center"/>
          </w:tcPr>
          <w:bookmarkStart w:name="2713" w:id="2711"/>
          <w:p>
            <w:pPr>
              <w:spacing w:after="0"/>
              <w:ind w:left="0"/>
              <w:jc w:val="center"/>
            </w:pPr>
            <w:r>
              <w:rPr>
                <w:rFonts w:ascii="Arial"/>
                <w:b w:val="false"/>
                <w:i w:val="false"/>
                <w:color w:val="000000"/>
                <w:sz w:val="15"/>
              </w:rPr>
              <w:t xml:space="preserve"> </w:t>
            </w:r>
          </w:p>
          <w:bookmarkEnd w:id="2711"/>
        </w:tc>
        <w:tc>
          <w:tcPr>
            <w:tcW w:w="1417" w:type="dxa"/>
            <w:tcBorders>
              <w:top w:val="outset" w:color="000000" w:sz="8"/>
              <w:left w:val="outset" w:color="000000" w:sz="8"/>
              <w:bottom w:val="outset" w:color="000000" w:sz="8"/>
              <w:right w:val="outset" w:color="000000" w:sz="8"/>
            </w:tcBorders>
            <w:vAlign w:val="center"/>
          </w:tcPr>
          <w:bookmarkStart w:name="2714" w:id="2712"/>
          <w:p>
            <w:pPr>
              <w:spacing w:after="0"/>
              <w:ind w:left="0"/>
              <w:jc w:val="center"/>
            </w:pPr>
            <w:r>
              <w:rPr>
                <w:rFonts w:ascii="Arial"/>
                <w:b w:val="false"/>
                <w:i w:val="false"/>
                <w:color w:val="000000"/>
                <w:sz w:val="15"/>
              </w:rPr>
              <w:t xml:space="preserve"> </w:t>
            </w:r>
          </w:p>
          <w:bookmarkEnd w:id="2712"/>
        </w:tc>
        <w:tc>
          <w:tcPr>
            <w:tcW w:w="1417" w:type="dxa"/>
            <w:tcBorders>
              <w:top w:val="outset" w:color="000000" w:sz="8"/>
              <w:left w:val="outset" w:color="000000" w:sz="8"/>
              <w:bottom w:val="outset" w:color="000000" w:sz="8"/>
              <w:right w:val="outset" w:color="000000" w:sz="8"/>
            </w:tcBorders>
            <w:vAlign w:val="center"/>
          </w:tcPr>
          <w:bookmarkStart w:name="2715" w:id="2713"/>
          <w:p>
            <w:pPr>
              <w:spacing w:after="0"/>
              <w:ind w:left="0"/>
              <w:jc w:val="center"/>
            </w:pPr>
            <w:r>
              <w:rPr>
                <w:rFonts w:ascii="Arial"/>
                <w:b w:val="false"/>
                <w:i w:val="false"/>
                <w:color w:val="000000"/>
                <w:sz w:val="15"/>
              </w:rPr>
              <w:t xml:space="preserve"> </w:t>
            </w:r>
          </w:p>
          <w:bookmarkEnd w:id="2713"/>
        </w:tc>
        <w:tc>
          <w:tcPr>
            <w:tcW w:w="1194" w:type="dxa"/>
            <w:tcBorders>
              <w:top w:val="outset" w:color="000000" w:sz="8"/>
              <w:left w:val="outset" w:color="000000" w:sz="8"/>
              <w:bottom w:val="outset" w:color="000000" w:sz="8"/>
              <w:right w:val="outset" w:color="000000" w:sz="8"/>
            </w:tcBorders>
            <w:vAlign w:val="center"/>
          </w:tcPr>
          <w:bookmarkStart w:name="2716" w:id="2714"/>
          <w:p>
            <w:pPr>
              <w:spacing w:after="0"/>
              <w:ind w:left="0"/>
              <w:jc w:val="center"/>
            </w:pPr>
            <w:r>
              <w:rPr>
                <w:rFonts w:ascii="Arial"/>
                <w:b w:val="false"/>
                <w:i w:val="false"/>
                <w:color w:val="000000"/>
                <w:sz w:val="15"/>
              </w:rPr>
              <w:t xml:space="preserve"> </w:t>
            </w:r>
          </w:p>
          <w:bookmarkEnd w:id="2714"/>
        </w:tc>
        <w:tc>
          <w:tcPr>
            <w:tcW w:w="1083" w:type="dxa"/>
            <w:tcBorders>
              <w:top w:val="outset" w:color="000000" w:sz="8"/>
              <w:left w:val="outset" w:color="000000" w:sz="8"/>
              <w:bottom w:val="outset" w:color="000000" w:sz="8"/>
              <w:right w:val="outset" w:color="000000" w:sz="8"/>
            </w:tcBorders>
            <w:vAlign w:val="center"/>
          </w:tcPr>
          <w:bookmarkStart w:name="2717" w:id="2715"/>
          <w:p>
            <w:pPr>
              <w:spacing w:after="0"/>
              <w:ind w:left="0"/>
              <w:jc w:val="center"/>
            </w:pPr>
            <w:r>
              <w:rPr>
                <w:rFonts w:ascii="Arial"/>
                <w:b w:val="false"/>
                <w:i w:val="false"/>
                <w:color w:val="000000"/>
                <w:sz w:val="15"/>
              </w:rPr>
              <w:t xml:space="preserve"> </w:t>
            </w:r>
          </w:p>
          <w:bookmarkEnd w:id="2715"/>
        </w:tc>
        <w:tc>
          <w:tcPr>
            <w:tcW w:w="1083" w:type="dxa"/>
            <w:tcBorders>
              <w:top w:val="outset" w:color="000000" w:sz="8"/>
              <w:left w:val="outset" w:color="000000" w:sz="8"/>
              <w:bottom w:val="outset" w:color="000000" w:sz="8"/>
              <w:right w:val="outset" w:color="000000" w:sz="8"/>
            </w:tcBorders>
            <w:vAlign w:val="center"/>
          </w:tcPr>
          <w:bookmarkStart w:name="2718" w:id="2716"/>
          <w:p>
            <w:pPr>
              <w:spacing w:after="0"/>
              <w:ind w:left="0"/>
              <w:jc w:val="center"/>
            </w:pPr>
            <w:r>
              <w:rPr>
                <w:rFonts w:ascii="Arial"/>
                <w:b w:val="false"/>
                <w:i w:val="false"/>
                <w:color w:val="000000"/>
                <w:sz w:val="15"/>
              </w:rPr>
              <w:t xml:space="preserve"> </w:t>
            </w:r>
          </w:p>
          <w:bookmarkEnd w:id="2716"/>
        </w:tc>
        <w:tc>
          <w:tcPr>
            <w:tcW w:w="1417" w:type="dxa"/>
            <w:tcBorders>
              <w:top w:val="outset" w:color="000000" w:sz="8"/>
              <w:left w:val="outset" w:color="000000" w:sz="8"/>
              <w:bottom w:val="outset" w:color="000000" w:sz="8"/>
              <w:right w:val="outset" w:color="000000" w:sz="8"/>
            </w:tcBorders>
            <w:vAlign w:val="center"/>
          </w:tcPr>
          <w:bookmarkStart w:name="2719" w:id="2717"/>
          <w:p>
            <w:pPr>
              <w:spacing w:after="0"/>
              <w:ind w:left="0"/>
              <w:jc w:val="center"/>
            </w:pPr>
            <w:r>
              <w:rPr>
                <w:rFonts w:ascii="Arial"/>
                <w:b w:val="false"/>
                <w:i w:val="false"/>
                <w:color w:val="000000"/>
                <w:sz w:val="15"/>
              </w:rPr>
              <w:t xml:space="preserve"> </w:t>
            </w:r>
          </w:p>
          <w:bookmarkEnd w:id="2717"/>
        </w:tc>
        <w:tc>
          <w:tcPr>
            <w:tcW w:w="1417" w:type="dxa"/>
            <w:tcBorders>
              <w:top w:val="outset" w:color="000000" w:sz="8"/>
              <w:left w:val="outset" w:color="000000" w:sz="8"/>
              <w:bottom w:val="outset" w:color="000000" w:sz="8"/>
              <w:right w:val="outset" w:color="000000" w:sz="8"/>
            </w:tcBorders>
            <w:vAlign w:val="center"/>
          </w:tcPr>
          <w:bookmarkStart w:name="2720" w:id="2718"/>
          <w:p>
            <w:pPr>
              <w:spacing w:after="0"/>
              <w:ind w:left="0"/>
              <w:jc w:val="center"/>
            </w:pPr>
            <w:r>
              <w:rPr>
                <w:rFonts w:ascii="Arial"/>
                <w:b w:val="false"/>
                <w:i w:val="false"/>
                <w:color w:val="000000"/>
                <w:sz w:val="15"/>
              </w:rPr>
              <w:t xml:space="preserve"> </w:t>
            </w:r>
          </w:p>
          <w:bookmarkEnd w:id="2718"/>
        </w:tc>
        <w:tc>
          <w:tcPr>
            <w:tcW w:w="1417" w:type="dxa"/>
            <w:tcBorders>
              <w:top w:val="outset" w:color="000000" w:sz="8"/>
              <w:left w:val="outset" w:color="000000" w:sz="8"/>
              <w:bottom w:val="outset" w:color="000000" w:sz="8"/>
              <w:right w:val="outset" w:color="000000" w:sz="8"/>
            </w:tcBorders>
            <w:vAlign w:val="center"/>
          </w:tcPr>
          <w:bookmarkStart w:name="2721" w:id="2719"/>
          <w:p>
            <w:pPr>
              <w:spacing w:after="0"/>
              <w:ind w:left="0"/>
              <w:jc w:val="center"/>
            </w:pPr>
            <w:r>
              <w:rPr>
                <w:rFonts w:ascii="Arial"/>
                <w:b w:val="false"/>
                <w:i/>
                <w:color w:val="000000"/>
                <w:sz w:val="15"/>
              </w:rPr>
              <w:t>361,00</w:t>
            </w:r>
          </w:p>
          <w:bookmarkEnd w:id="27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722" w:id="2720"/>
          <w:p>
            <w:pPr>
              <w:spacing w:after="0"/>
              <w:ind w:left="0"/>
              <w:jc w:val="center"/>
            </w:pPr>
            <w:r>
              <w:rPr>
                <w:rFonts w:ascii="Arial"/>
                <w:b w:val="false"/>
                <w:i/>
                <w:color w:val="000000"/>
                <w:sz w:val="15"/>
              </w:rPr>
              <w:t>0813085</w:t>
            </w:r>
          </w:p>
          <w:bookmarkEnd w:id="2720"/>
        </w:tc>
        <w:tc>
          <w:tcPr>
            <w:tcW w:w="805" w:type="dxa"/>
            <w:tcBorders>
              <w:top w:val="outset" w:color="000000" w:sz="8"/>
              <w:left w:val="outset" w:color="000000" w:sz="8"/>
              <w:bottom w:val="outset" w:color="000000" w:sz="8"/>
              <w:right w:val="outset" w:color="000000" w:sz="8"/>
            </w:tcBorders>
            <w:vAlign w:val="center"/>
          </w:tcPr>
          <w:bookmarkStart w:name="2723" w:id="2721"/>
          <w:p>
            <w:pPr>
              <w:spacing w:after="0"/>
              <w:ind w:left="0"/>
              <w:jc w:val="center"/>
            </w:pPr>
            <w:r>
              <w:rPr>
                <w:rFonts w:ascii="Arial"/>
                <w:b w:val="false"/>
                <w:i/>
                <w:color w:val="000000"/>
                <w:sz w:val="15"/>
              </w:rPr>
              <w:t>3085</w:t>
            </w:r>
          </w:p>
          <w:bookmarkEnd w:id="2721"/>
        </w:tc>
        <w:tc>
          <w:tcPr>
            <w:tcW w:w="805" w:type="dxa"/>
            <w:tcBorders>
              <w:top w:val="outset" w:color="000000" w:sz="8"/>
              <w:left w:val="outset" w:color="000000" w:sz="8"/>
              <w:bottom w:val="outset" w:color="000000" w:sz="8"/>
              <w:right w:val="outset" w:color="000000" w:sz="8"/>
            </w:tcBorders>
            <w:vAlign w:val="center"/>
          </w:tcPr>
          <w:bookmarkStart w:name="2724" w:id="2722"/>
          <w:p>
            <w:pPr>
              <w:spacing w:after="0"/>
              <w:ind w:left="0"/>
              <w:jc w:val="center"/>
            </w:pPr>
            <w:r>
              <w:rPr>
                <w:rFonts w:ascii="Arial"/>
                <w:b w:val="false"/>
                <w:i/>
                <w:color w:val="000000"/>
                <w:sz w:val="15"/>
              </w:rPr>
              <w:t>1010</w:t>
            </w:r>
          </w:p>
          <w:bookmarkEnd w:id="2722"/>
        </w:tc>
        <w:tc>
          <w:tcPr>
            <w:tcW w:w="649" w:type="dxa"/>
            <w:tcBorders>
              <w:top w:val="outset" w:color="000000" w:sz="8"/>
              <w:left w:val="outset" w:color="000000" w:sz="8"/>
              <w:bottom w:val="outset" w:color="000000" w:sz="8"/>
              <w:right w:val="outset" w:color="000000" w:sz="8"/>
            </w:tcBorders>
            <w:vAlign w:val="center"/>
          </w:tcPr>
          <w:bookmarkStart w:name="2725" w:id="2723"/>
          <w:p>
            <w:pPr>
              <w:spacing w:after="0"/>
              <w:ind w:left="0"/>
              <w:jc w:val="left"/>
            </w:pPr>
            <w:r>
              <w:rPr>
                <w:rFonts w:ascii="Arial"/>
                <w:b w:val="false"/>
                <w:i/>
                <w:color w:val="000000"/>
                <w:sz w:val="15"/>
              </w:rPr>
              <w:t>Надання 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w:t>
            </w:r>
          </w:p>
          <w:bookmarkEnd w:id="2723"/>
        </w:tc>
        <w:tc>
          <w:tcPr>
            <w:tcW w:w="1417" w:type="dxa"/>
            <w:tcBorders>
              <w:top w:val="outset" w:color="000000" w:sz="8"/>
              <w:left w:val="outset" w:color="000000" w:sz="8"/>
              <w:bottom w:val="outset" w:color="000000" w:sz="8"/>
              <w:right w:val="outset" w:color="000000" w:sz="8"/>
            </w:tcBorders>
            <w:vAlign w:val="center"/>
          </w:tcPr>
          <w:bookmarkStart w:name="2726" w:id="2724"/>
          <w:p>
            <w:pPr>
              <w:spacing w:after="0"/>
              <w:ind w:left="0"/>
              <w:jc w:val="center"/>
            </w:pPr>
            <w:r>
              <w:rPr>
                <w:rFonts w:ascii="Arial"/>
                <w:b w:val="false"/>
                <w:i/>
                <w:color w:val="000000"/>
                <w:sz w:val="15"/>
              </w:rPr>
              <w:t>635,20</w:t>
            </w:r>
          </w:p>
          <w:bookmarkEnd w:id="2724"/>
        </w:tc>
        <w:tc>
          <w:tcPr>
            <w:tcW w:w="1417" w:type="dxa"/>
            <w:tcBorders>
              <w:top w:val="outset" w:color="000000" w:sz="8"/>
              <w:left w:val="outset" w:color="000000" w:sz="8"/>
              <w:bottom w:val="outset" w:color="000000" w:sz="8"/>
              <w:right w:val="outset" w:color="000000" w:sz="8"/>
            </w:tcBorders>
            <w:vAlign w:val="center"/>
          </w:tcPr>
          <w:bookmarkStart w:name="2727" w:id="2725"/>
          <w:p>
            <w:pPr>
              <w:spacing w:after="0"/>
              <w:ind w:left="0"/>
              <w:jc w:val="center"/>
            </w:pPr>
            <w:r>
              <w:rPr>
                <w:rFonts w:ascii="Arial"/>
                <w:b w:val="false"/>
                <w:i/>
                <w:color w:val="000000"/>
                <w:sz w:val="15"/>
              </w:rPr>
              <w:t>635,20</w:t>
            </w:r>
          </w:p>
          <w:bookmarkEnd w:id="2725"/>
        </w:tc>
        <w:tc>
          <w:tcPr>
            <w:tcW w:w="1306" w:type="dxa"/>
            <w:tcBorders>
              <w:top w:val="outset" w:color="000000" w:sz="8"/>
              <w:left w:val="outset" w:color="000000" w:sz="8"/>
              <w:bottom w:val="outset" w:color="000000" w:sz="8"/>
              <w:right w:val="outset" w:color="000000" w:sz="8"/>
            </w:tcBorders>
            <w:vAlign w:val="center"/>
          </w:tcPr>
          <w:bookmarkStart w:name="2728" w:id="2726"/>
          <w:p>
            <w:pPr>
              <w:spacing w:after="0"/>
              <w:ind w:left="0"/>
              <w:jc w:val="center"/>
            </w:pPr>
            <w:r>
              <w:rPr>
                <w:rFonts w:ascii="Arial"/>
                <w:b w:val="false"/>
                <w:i w:val="false"/>
                <w:color w:val="000000"/>
                <w:sz w:val="15"/>
              </w:rPr>
              <w:t xml:space="preserve"> </w:t>
            </w:r>
          </w:p>
          <w:bookmarkEnd w:id="2726"/>
        </w:tc>
        <w:tc>
          <w:tcPr>
            <w:tcW w:w="1194" w:type="dxa"/>
            <w:tcBorders>
              <w:top w:val="outset" w:color="000000" w:sz="8"/>
              <w:left w:val="outset" w:color="000000" w:sz="8"/>
              <w:bottom w:val="outset" w:color="000000" w:sz="8"/>
              <w:right w:val="outset" w:color="000000" w:sz="8"/>
            </w:tcBorders>
            <w:vAlign w:val="center"/>
          </w:tcPr>
          <w:bookmarkStart w:name="2729" w:id="2727"/>
          <w:p>
            <w:pPr>
              <w:spacing w:after="0"/>
              <w:ind w:left="0"/>
              <w:jc w:val="center"/>
            </w:pPr>
            <w:r>
              <w:rPr>
                <w:rFonts w:ascii="Arial"/>
                <w:b w:val="false"/>
                <w:i w:val="false"/>
                <w:color w:val="000000"/>
                <w:sz w:val="15"/>
              </w:rPr>
              <w:t xml:space="preserve"> </w:t>
            </w:r>
          </w:p>
          <w:bookmarkEnd w:id="2727"/>
        </w:tc>
        <w:tc>
          <w:tcPr>
            <w:tcW w:w="1417" w:type="dxa"/>
            <w:tcBorders>
              <w:top w:val="outset" w:color="000000" w:sz="8"/>
              <w:left w:val="outset" w:color="000000" w:sz="8"/>
              <w:bottom w:val="outset" w:color="000000" w:sz="8"/>
              <w:right w:val="outset" w:color="000000" w:sz="8"/>
            </w:tcBorders>
            <w:vAlign w:val="center"/>
          </w:tcPr>
          <w:bookmarkStart w:name="2730" w:id="2728"/>
          <w:p>
            <w:pPr>
              <w:spacing w:after="0"/>
              <w:ind w:left="0"/>
              <w:jc w:val="center"/>
            </w:pPr>
            <w:r>
              <w:rPr>
                <w:rFonts w:ascii="Arial"/>
                <w:b w:val="false"/>
                <w:i w:val="false"/>
                <w:color w:val="000000"/>
                <w:sz w:val="15"/>
              </w:rPr>
              <w:t xml:space="preserve"> </w:t>
            </w:r>
          </w:p>
          <w:bookmarkEnd w:id="2728"/>
        </w:tc>
        <w:tc>
          <w:tcPr>
            <w:tcW w:w="1417" w:type="dxa"/>
            <w:tcBorders>
              <w:top w:val="outset" w:color="000000" w:sz="8"/>
              <w:left w:val="outset" w:color="000000" w:sz="8"/>
              <w:bottom w:val="outset" w:color="000000" w:sz="8"/>
              <w:right w:val="outset" w:color="000000" w:sz="8"/>
            </w:tcBorders>
            <w:vAlign w:val="center"/>
          </w:tcPr>
          <w:bookmarkStart w:name="2731" w:id="2729"/>
          <w:p>
            <w:pPr>
              <w:spacing w:after="0"/>
              <w:ind w:left="0"/>
              <w:jc w:val="center"/>
            </w:pPr>
            <w:r>
              <w:rPr>
                <w:rFonts w:ascii="Arial"/>
                <w:b w:val="false"/>
                <w:i w:val="false"/>
                <w:color w:val="000000"/>
                <w:sz w:val="15"/>
              </w:rPr>
              <w:t xml:space="preserve"> </w:t>
            </w:r>
          </w:p>
          <w:bookmarkEnd w:id="2729"/>
        </w:tc>
        <w:tc>
          <w:tcPr>
            <w:tcW w:w="1194" w:type="dxa"/>
            <w:tcBorders>
              <w:top w:val="outset" w:color="000000" w:sz="8"/>
              <w:left w:val="outset" w:color="000000" w:sz="8"/>
              <w:bottom w:val="outset" w:color="000000" w:sz="8"/>
              <w:right w:val="outset" w:color="000000" w:sz="8"/>
            </w:tcBorders>
            <w:vAlign w:val="center"/>
          </w:tcPr>
          <w:bookmarkStart w:name="2732" w:id="2730"/>
          <w:p>
            <w:pPr>
              <w:spacing w:after="0"/>
              <w:ind w:left="0"/>
              <w:jc w:val="center"/>
            </w:pPr>
            <w:r>
              <w:rPr>
                <w:rFonts w:ascii="Arial"/>
                <w:b w:val="false"/>
                <w:i w:val="false"/>
                <w:color w:val="000000"/>
                <w:sz w:val="15"/>
              </w:rPr>
              <w:t xml:space="preserve"> </w:t>
            </w:r>
          </w:p>
          <w:bookmarkEnd w:id="2730"/>
        </w:tc>
        <w:tc>
          <w:tcPr>
            <w:tcW w:w="1083" w:type="dxa"/>
            <w:tcBorders>
              <w:top w:val="outset" w:color="000000" w:sz="8"/>
              <w:left w:val="outset" w:color="000000" w:sz="8"/>
              <w:bottom w:val="outset" w:color="000000" w:sz="8"/>
              <w:right w:val="outset" w:color="000000" w:sz="8"/>
            </w:tcBorders>
            <w:vAlign w:val="center"/>
          </w:tcPr>
          <w:bookmarkStart w:name="2733" w:id="2731"/>
          <w:p>
            <w:pPr>
              <w:spacing w:after="0"/>
              <w:ind w:left="0"/>
              <w:jc w:val="center"/>
            </w:pPr>
            <w:r>
              <w:rPr>
                <w:rFonts w:ascii="Arial"/>
                <w:b w:val="false"/>
                <w:i w:val="false"/>
                <w:color w:val="000000"/>
                <w:sz w:val="15"/>
              </w:rPr>
              <w:t xml:space="preserve"> </w:t>
            </w:r>
          </w:p>
          <w:bookmarkEnd w:id="2731"/>
        </w:tc>
        <w:tc>
          <w:tcPr>
            <w:tcW w:w="1083" w:type="dxa"/>
            <w:tcBorders>
              <w:top w:val="outset" w:color="000000" w:sz="8"/>
              <w:left w:val="outset" w:color="000000" w:sz="8"/>
              <w:bottom w:val="outset" w:color="000000" w:sz="8"/>
              <w:right w:val="outset" w:color="000000" w:sz="8"/>
            </w:tcBorders>
            <w:vAlign w:val="center"/>
          </w:tcPr>
          <w:bookmarkStart w:name="2734" w:id="2732"/>
          <w:p>
            <w:pPr>
              <w:spacing w:after="0"/>
              <w:ind w:left="0"/>
              <w:jc w:val="center"/>
            </w:pPr>
            <w:r>
              <w:rPr>
                <w:rFonts w:ascii="Arial"/>
                <w:b w:val="false"/>
                <w:i w:val="false"/>
                <w:color w:val="000000"/>
                <w:sz w:val="15"/>
              </w:rPr>
              <w:t xml:space="preserve"> </w:t>
            </w:r>
          </w:p>
          <w:bookmarkEnd w:id="2732"/>
        </w:tc>
        <w:tc>
          <w:tcPr>
            <w:tcW w:w="1417" w:type="dxa"/>
            <w:tcBorders>
              <w:top w:val="outset" w:color="000000" w:sz="8"/>
              <w:left w:val="outset" w:color="000000" w:sz="8"/>
              <w:bottom w:val="outset" w:color="000000" w:sz="8"/>
              <w:right w:val="outset" w:color="000000" w:sz="8"/>
            </w:tcBorders>
            <w:vAlign w:val="center"/>
          </w:tcPr>
          <w:bookmarkStart w:name="2735" w:id="2733"/>
          <w:p>
            <w:pPr>
              <w:spacing w:after="0"/>
              <w:ind w:left="0"/>
              <w:jc w:val="center"/>
            </w:pPr>
            <w:r>
              <w:rPr>
                <w:rFonts w:ascii="Arial"/>
                <w:b w:val="false"/>
                <w:i w:val="false"/>
                <w:color w:val="000000"/>
                <w:sz w:val="15"/>
              </w:rPr>
              <w:t xml:space="preserve"> </w:t>
            </w:r>
          </w:p>
          <w:bookmarkEnd w:id="2733"/>
        </w:tc>
        <w:tc>
          <w:tcPr>
            <w:tcW w:w="1417" w:type="dxa"/>
            <w:tcBorders>
              <w:top w:val="outset" w:color="000000" w:sz="8"/>
              <w:left w:val="outset" w:color="000000" w:sz="8"/>
              <w:bottom w:val="outset" w:color="000000" w:sz="8"/>
              <w:right w:val="outset" w:color="000000" w:sz="8"/>
            </w:tcBorders>
            <w:vAlign w:val="center"/>
          </w:tcPr>
          <w:bookmarkStart w:name="2736" w:id="2734"/>
          <w:p>
            <w:pPr>
              <w:spacing w:after="0"/>
              <w:ind w:left="0"/>
              <w:jc w:val="center"/>
            </w:pPr>
            <w:r>
              <w:rPr>
                <w:rFonts w:ascii="Arial"/>
                <w:b w:val="false"/>
                <w:i w:val="false"/>
                <w:color w:val="000000"/>
                <w:sz w:val="15"/>
              </w:rPr>
              <w:t xml:space="preserve"> </w:t>
            </w:r>
          </w:p>
          <w:bookmarkEnd w:id="2734"/>
        </w:tc>
        <w:tc>
          <w:tcPr>
            <w:tcW w:w="1417" w:type="dxa"/>
            <w:tcBorders>
              <w:top w:val="outset" w:color="000000" w:sz="8"/>
              <w:left w:val="outset" w:color="000000" w:sz="8"/>
              <w:bottom w:val="outset" w:color="000000" w:sz="8"/>
              <w:right w:val="outset" w:color="000000" w:sz="8"/>
            </w:tcBorders>
            <w:vAlign w:val="center"/>
          </w:tcPr>
          <w:bookmarkStart w:name="2737" w:id="2735"/>
          <w:p>
            <w:pPr>
              <w:spacing w:after="0"/>
              <w:ind w:left="0"/>
              <w:jc w:val="center"/>
            </w:pPr>
            <w:r>
              <w:rPr>
                <w:rFonts w:ascii="Arial"/>
                <w:b w:val="false"/>
                <w:i/>
                <w:color w:val="000000"/>
                <w:sz w:val="15"/>
              </w:rPr>
              <w:t>635,20</w:t>
            </w:r>
          </w:p>
          <w:bookmarkEnd w:id="27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738" w:id="2736"/>
          <w:p>
            <w:pPr>
              <w:spacing w:after="0"/>
              <w:ind w:left="0"/>
              <w:jc w:val="center"/>
            </w:pPr>
            <w:r>
              <w:rPr>
                <w:rFonts w:ascii="Arial"/>
                <w:b w:val="false"/>
                <w:i w:val="false"/>
                <w:color w:val="000000"/>
                <w:sz w:val="15"/>
              </w:rPr>
              <w:t>0813100</w:t>
            </w:r>
          </w:p>
          <w:bookmarkEnd w:id="2736"/>
        </w:tc>
        <w:tc>
          <w:tcPr>
            <w:tcW w:w="805" w:type="dxa"/>
            <w:tcBorders>
              <w:top w:val="outset" w:color="000000" w:sz="8"/>
              <w:left w:val="outset" w:color="000000" w:sz="8"/>
              <w:bottom w:val="outset" w:color="000000" w:sz="8"/>
              <w:right w:val="outset" w:color="000000" w:sz="8"/>
            </w:tcBorders>
            <w:vAlign w:val="center"/>
          </w:tcPr>
          <w:bookmarkStart w:name="2739" w:id="2737"/>
          <w:p>
            <w:pPr>
              <w:spacing w:after="0"/>
              <w:ind w:left="0"/>
              <w:jc w:val="center"/>
            </w:pPr>
            <w:r>
              <w:rPr>
                <w:rFonts w:ascii="Arial"/>
                <w:b w:val="false"/>
                <w:i w:val="false"/>
                <w:color w:val="000000"/>
                <w:sz w:val="15"/>
              </w:rPr>
              <w:t>3100</w:t>
            </w:r>
          </w:p>
          <w:bookmarkEnd w:id="2737"/>
        </w:tc>
        <w:tc>
          <w:tcPr>
            <w:tcW w:w="805" w:type="dxa"/>
            <w:tcBorders>
              <w:top w:val="outset" w:color="000000" w:sz="8"/>
              <w:left w:val="outset" w:color="000000" w:sz="8"/>
              <w:bottom w:val="outset" w:color="000000" w:sz="8"/>
              <w:right w:val="outset" w:color="000000" w:sz="8"/>
            </w:tcBorders>
            <w:vAlign w:val="center"/>
          </w:tcPr>
          <w:bookmarkStart w:name="2740" w:id="2738"/>
          <w:p>
            <w:pPr>
              <w:spacing w:after="0"/>
              <w:ind w:left="0"/>
              <w:jc w:val="center"/>
            </w:pPr>
            <w:r>
              <w:rPr>
                <w:rFonts w:ascii="Arial"/>
                <w:b w:val="false"/>
                <w:i w:val="false"/>
                <w:color w:val="000000"/>
                <w:sz w:val="15"/>
              </w:rPr>
              <w:t xml:space="preserve"> </w:t>
            </w:r>
          </w:p>
          <w:bookmarkEnd w:id="2738"/>
        </w:tc>
        <w:tc>
          <w:tcPr>
            <w:tcW w:w="649" w:type="dxa"/>
            <w:tcBorders>
              <w:top w:val="outset" w:color="000000" w:sz="8"/>
              <w:left w:val="outset" w:color="000000" w:sz="8"/>
              <w:bottom w:val="outset" w:color="000000" w:sz="8"/>
              <w:right w:val="outset" w:color="000000" w:sz="8"/>
            </w:tcBorders>
            <w:vAlign w:val="center"/>
          </w:tcPr>
          <w:bookmarkStart w:name="2741" w:id="2739"/>
          <w:p>
            <w:pPr>
              <w:spacing w:after="0"/>
              <w:ind w:left="0"/>
              <w:jc w:val="left"/>
            </w:pPr>
            <w:r>
              <w:rPr>
                <w:rFonts w:ascii="Arial"/>
                <w:b w:val="false"/>
                <w:i w:val="false"/>
                <w:color w:val="000000"/>
                <w:sz w:val="15"/>
              </w:rPr>
              <w:t>Надання соціальних та реабілітаційних послуг громадянам похилого віку, особам з інвалідністю, дітям з інвалідністю в установах соціального обслуговування</w:t>
            </w:r>
          </w:p>
          <w:bookmarkEnd w:id="2739"/>
        </w:tc>
        <w:tc>
          <w:tcPr>
            <w:tcW w:w="1417" w:type="dxa"/>
            <w:tcBorders>
              <w:top w:val="outset" w:color="000000" w:sz="8"/>
              <w:left w:val="outset" w:color="000000" w:sz="8"/>
              <w:bottom w:val="outset" w:color="000000" w:sz="8"/>
              <w:right w:val="outset" w:color="000000" w:sz="8"/>
            </w:tcBorders>
            <w:vAlign w:val="center"/>
          </w:tcPr>
          <w:bookmarkStart w:name="2742" w:id="2740"/>
          <w:p>
            <w:pPr>
              <w:spacing w:after="0"/>
              <w:ind w:left="0"/>
              <w:jc w:val="center"/>
            </w:pPr>
            <w:r>
              <w:rPr>
                <w:rFonts w:ascii="Arial"/>
                <w:b w:val="false"/>
                <w:i w:val="false"/>
                <w:color w:val="000000"/>
                <w:sz w:val="15"/>
              </w:rPr>
              <w:t>311754,20</w:t>
            </w:r>
          </w:p>
          <w:bookmarkEnd w:id="2740"/>
        </w:tc>
        <w:tc>
          <w:tcPr>
            <w:tcW w:w="1417" w:type="dxa"/>
            <w:tcBorders>
              <w:top w:val="outset" w:color="000000" w:sz="8"/>
              <w:left w:val="outset" w:color="000000" w:sz="8"/>
              <w:bottom w:val="outset" w:color="000000" w:sz="8"/>
              <w:right w:val="outset" w:color="000000" w:sz="8"/>
            </w:tcBorders>
            <w:vAlign w:val="center"/>
          </w:tcPr>
          <w:bookmarkStart w:name="2743" w:id="2741"/>
          <w:p>
            <w:pPr>
              <w:spacing w:after="0"/>
              <w:ind w:left="0"/>
              <w:jc w:val="center"/>
            </w:pPr>
            <w:r>
              <w:rPr>
                <w:rFonts w:ascii="Arial"/>
                <w:b w:val="false"/>
                <w:i w:val="false"/>
                <w:color w:val="000000"/>
                <w:sz w:val="15"/>
              </w:rPr>
              <w:t>311754,20</w:t>
            </w:r>
          </w:p>
          <w:bookmarkEnd w:id="2741"/>
        </w:tc>
        <w:tc>
          <w:tcPr>
            <w:tcW w:w="1306" w:type="dxa"/>
            <w:tcBorders>
              <w:top w:val="outset" w:color="000000" w:sz="8"/>
              <w:left w:val="outset" w:color="000000" w:sz="8"/>
              <w:bottom w:val="outset" w:color="000000" w:sz="8"/>
              <w:right w:val="outset" w:color="000000" w:sz="8"/>
            </w:tcBorders>
            <w:vAlign w:val="center"/>
          </w:tcPr>
          <w:bookmarkStart w:name="2744" w:id="2742"/>
          <w:p>
            <w:pPr>
              <w:spacing w:after="0"/>
              <w:ind w:left="0"/>
              <w:jc w:val="center"/>
            </w:pPr>
            <w:r>
              <w:rPr>
                <w:rFonts w:ascii="Arial"/>
                <w:b w:val="false"/>
                <w:i w:val="false"/>
                <w:color w:val="000000"/>
                <w:sz w:val="15"/>
              </w:rPr>
              <w:t>153168,20</w:t>
            </w:r>
          </w:p>
          <w:bookmarkEnd w:id="2742"/>
        </w:tc>
        <w:tc>
          <w:tcPr>
            <w:tcW w:w="1194" w:type="dxa"/>
            <w:tcBorders>
              <w:top w:val="outset" w:color="000000" w:sz="8"/>
              <w:left w:val="outset" w:color="000000" w:sz="8"/>
              <w:bottom w:val="outset" w:color="000000" w:sz="8"/>
              <w:right w:val="outset" w:color="000000" w:sz="8"/>
            </w:tcBorders>
            <w:vAlign w:val="center"/>
          </w:tcPr>
          <w:bookmarkStart w:name="2745" w:id="2743"/>
          <w:p>
            <w:pPr>
              <w:spacing w:after="0"/>
              <w:ind w:left="0"/>
              <w:jc w:val="center"/>
            </w:pPr>
            <w:r>
              <w:rPr>
                <w:rFonts w:ascii="Arial"/>
                <w:b w:val="false"/>
                <w:i w:val="false"/>
                <w:color w:val="000000"/>
                <w:sz w:val="15"/>
              </w:rPr>
              <w:t>52489,90</w:t>
            </w:r>
          </w:p>
          <w:bookmarkEnd w:id="2743"/>
        </w:tc>
        <w:tc>
          <w:tcPr>
            <w:tcW w:w="1417" w:type="dxa"/>
            <w:tcBorders>
              <w:top w:val="outset" w:color="000000" w:sz="8"/>
              <w:left w:val="outset" w:color="000000" w:sz="8"/>
              <w:bottom w:val="outset" w:color="000000" w:sz="8"/>
              <w:right w:val="outset" w:color="000000" w:sz="8"/>
            </w:tcBorders>
            <w:vAlign w:val="center"/>
          </w:tcPr>
          <w:bookmarkStart w:name="2746" w:id="2744"/>
          <w:p>
            <w:pPr>
              <w:spacing w:after="0"/>
              <w:ind w:left="0"/>
              <w:jc w:val="center"/>
            </w:pPr>
            <w:r>
              <w:rPr>
                <w:rFonts w:ascii="Arial"/>
                <w:b w:val="false"/>
                <w:i w:val="false"/>
                <w:color w:val="000000"/>
                <w:sz w:val="15"/>
              </w:rPr>
              <w:t xml:space="preserve"> </w:t>
            </w:r>
          </w:p>
          <w:bookmarkEnd w:id="2744"/>
        </w:tc>
        <w:tc>
          <w:tcPr>
            <w:tcW w:w="1417" w:type="dxa"/>
            <w:tcBorders>
              <w:top w:val="outset" w:color="000000" w:sz="8"/>
              <w:left w:val="outset" w:color="000000" w:sz="8"/>
              <w:bottom w:val="outset" w:color="000000" w:sz="8"/>
              <w:right w:val="outset" w:color="000000" w:sz="8"/>
            </w:tcBorders>
            <w:vAlign w:val="center"/>
          </w:tcPr>
          <w:bookmarkStart w:name="2747" w:id="2745"/>
          <w:p>
            <w:pPr>
              <w:spacing w:after="0"/>
              <w:ind w:left="0"/>
              <w:jc w:val="center"/>
            </w:pPr>
            <w:r>
              <w:rPr>
                <w:rFonts w:ascii="Arial"/>
                <w:b w:val="false"/>
                <w:i w:val="false"/>
                <w:color w:val="000000"/>
                <w:sz w:val="15"/>
              </w:rPr>
              <w:t>84564,30</w:t>
            </w:r>
          </w:p>
          <w:bookmarkEnd w:id="2745"/>
        </w:tc>
        <w:tc>
          <w:tcPr>
            <w:tcW w:w="1194" w:type="dxa"/>
            <w:tcBorders>
              <w:top w:val="outset" w:color="000000" w:sz="8"/>
              <w:left w:val="outset" w:color="000000" w:sz="8"/>
              <w:bottom w:val="outset" w:color="000000" w:sz="8"/>
              <w:right w:val="outset" w:color="000000" w:sz="8"/>
            </w:tcBorders>
            <w:vAlign w:val="center"/>
          </w:tcPr>
          <w:bookmarkStart w:name="2748" w:id="2746"/>
          <w:p>
            <w:pPr>
              <w:spacing w:after="0"/>
              <w:ind w:left="0"/>
              <w:jc w:val="center"/>
            </w:pPr>
            <w:r>
              <w:rPr>
                <w:rFonts w:ascii="Arial"/>
                <w:b w:val="false"/>
                <w:i w:val="false"/>
                <w:color w:val="000000"/>
                <w:sz w:val="15"/>
              </w:rPr>
              <w:t>29632,90</w:t>
            </w:r>
          </w:p>
          <w:bookmarkEnd w:id="2746"/>
        </w:tc>
        <w:tc>
          <w:tcPr>
            <w:tcW w:w="1083" w:type="dxa"/>
            <w:tcBorders>
              <w:top w:val="outset" w:color="000000" w:sz="8"/>
              <w:left w:val="outset" w:color="000000" w:sz="8"/>
              <w:bottom w:val="outset" w:color="000000" w:sz="8"/>
              <w:right w:val="outset" w:color="000000" w:sz="8"/>
            </w:tcBorders>
            <w:vAlign w:val="center"/>
          </w:tcPr>
          <w:bookmarkStart w:name="2749" w:id="2747"/>
          <w:p>
            <w:pPr>
              <w:spacing w:after="0"/>
              <w:ind w:left="0"/>
              <w:jc w:val="center"/>
            </w:pPr>
            <w:r>
              <w:rPr>
                <w:rFonts w:ascii="Arial"/>
                <w:b w:val="false"/>
                <w:i w:val="false"/>
                <w:color w:val="000000"/>
                <w:sz w:val="15"/>
              </w:rPr>
              <w:t xml:space="preserve"> </w:t>
            </w:r>
          </w:p>
          <w:bookmarkEnd w:id="2747"/>
        </w:tc>
        <w:tc>
          <w:tcPr>
            <w:tcW w:w="1083" w:type="dxa"/>
            <w:tcBorders>
              <w:top w:val="outset" w:color="000000" w:sz="8"/>
              <w:left w:val="outset" w:color="000000" w:sz="8"/>
              <w:bottom w:val="outset" w:color="000000" w:sz="8"/>
              <w:right w:val="outset" w:color="000000" w:sz="8"/>
            </w:tcBorders>
            <w:vAlign w:val="center"/>
          </w:tcPr>
          <w:bookmarkStart w:name="2750" w:id="2748"/>
          <w:p>
            <w:pPr>
              <w:spacing w:after="0"/>
              <w:ind w:left="0"/>
              <w:jc w:val="center"/>
            </w:pPr>
            <w:r>
              <w:rPr>
                <w:rFonts w:ascii="Arial"/>
                <w:b w:val="false"/>
                <w:i w:val="false"/>
                <w:color w:val="000000"/>
                <w:sz w:val="15"/>
              </w:rPr>
              <w:t>286,50</w:t>
            </w:r>
          </w:p>
          <w:bookmarkEnd w:id="2748"/>
        </w:tc>
        <w:tc>
          <w:tcPr>
            <w:tcW w:w="1417" w:type="dxa"/>
            <w:tcBorders>
              <w:top w:val="outset" w:color="000000" w:sz="8"/>
              <w:left w:val="outset" w:color="000000" w:sz="8"/>
              <w:bottom w:val="outset" w:color="000000" w:sz="8"/>
              <w:right w:val="outset" w:color="000000" w:sz="8"/>
            </w:tcBorders>
            <w:vAlign w:val="center"/>
          </w:tcPr>
          <w:bookmarkStart w:name="2751" w:id="2749"/>
          <w:p>
            <w:pPr>
              <w:spacing w:after="0"/>
              <w:ind w:left="0"/>
              <w:jc w:val="center"/>
            </w:pPr>
            <w:r>
              <w:rPr>
                <w:rFonts w:ascii="Arial"/>
                <w:b w:val="false"/>
                <w:i w:val="false"/>
                <w:color w:val="000000"/>
                <w:sz w:val="15"/>
              </w:rPr>
              <w:t>54931,40</w:t>
            </w:r>
          </w:p>
          <w:bookmarkEnd w:id="2749"/>
        </w:tc>
        <w:tc>
          <w:tcPr>
            <w:tcW w:w="1417" w:type="dxa"/>
            <w:tcBorders>
              <w:top w:val="outset" w:color="000000" w:sz="8"/>
              <w:left w:val="outset" w:color="000000" w:sz="8"/>
              <w:bottom w:val="outset" w:color="000000" w:sz="8"/>
              <w:right w:val="outset" w:color="000000" w:sz="8"/>
            </w:tcBorders>
            <w:vAlign w:val="center"/>
          </w:tcPr>
          <w:bookmarkStart w:name="2752" w:id="2750"/>
          <w:p>
            <w:pPr>
              <w:spacing w:after="0"/>
              <w:ind w:left="0"/>
              <w:jc w:val="center"/>
            </w:pPr>
            <w:r>
              <w:rPr>
                <w:rFonts w:ascii="Arial"/>
                <w:b w:val="false"/>
                <w:i w:val="false"/>
                <w:color w:val="000000"/>
                <w:sz w:val="15"/>
              </w:rPr>
              <w:t>53316,40</w:t>
            </w:r>
          </w:p>
          <w:bookmarkEnd w:id="2750"/>
        </w:tc>
        <w:tc>
          <w:tcPr>
            <w:tcW w:w="1417" w:type="dxa"/>
            <w:tcBorders>
              <w:top w:val="outset" w:color="000000" w:sz="8"/>
              <w:left w:val="outset" w:color="000000" w:sz="8"/>
              <w:bottom w:val="outset" w:color="000000" w:sz="8"/>
              <w:right w:val="outset" w:color="000000" w:sz="8"/>
            </w:tcBorders>
            <w:vAlign w:val="center"/>
          </w:tcPr>
          <w:bookmarkStart w:name="2753" w:id="2751"/>
          <w:p>
            <w:pPr>
              <w:spacing w:after="0"/>
              <w:ind w:left="0"/>
              <w:jc w:val="center"/>
            </w:pPr>
            <w:r>
              <w:rPr>
                <w:rFonts w:ascii="Arial"/>
                <w:b w:val="false"/>
                <w:i w:val="false"/>
                <w:color w:val="000000"/>
                <w:sz w:val="15"/>
              </w:rPr>
              <w:t>396318,50</w:t>
            </w:r>
          </w:p>
          <w:bookmarkEnd w:id="27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754" w:id="2752"/>
          <w:p>
            <w:pPr>
              <w:spacing w:after="0"/>
              <w:ind w:left="0"/>
              <w:jc w:val="center"/>
            </w:pPr>
            <w:r>
              <w:rPr>
                <w:rFonts w:ascii="Arial"/>
                <w:b w:val="false"/>
                <w:i/>
                <w:color w:val="000000"/>
                <w:sz w:val="15"/>
              </w:rPr>
              <w:t>0813101</w:t>
            </w:r>
          </w:p>
          <w:bookmarkEnd w:id="2752"/>
        </w:tc>
        <w:tc>
          <w:tcPr>
            <w:tcW w:w="805" w:type="dxa"/>
            <w:tcBorders>
              <w:top w:val="outset" w:color="000000" w:sz="8"/>
              <w:left w:val="outset" w:color="000000" w:sz="8"/>
              <w:bottom w:val="outset" w:color="000000" w:sz="8"/>
              <w:right w:val="outset" w:color="000000" w:sz="8"/>
            </w:tcBorders>
            <w:vAlign w:val="center"/>
          </w:tcPr>
          <w:bookmarkStart w:name="2755" w:id="2753"/>
          <w:p>
            <w:pPr>
              <w:spacing w:after="0"/>
              <w:ind w:left="0"/>
              <w:jc w:val="center"/>
            </w:pPr>
            <w:r>
              <w:rPr>
                <w:rFonts w:ascii="Arial"/>
                <w:b w:val="false"/>
                <w:i/>
                <w:color w:val="000000"/>
                <w:sz w:val="15"/>
              </w:rPr>
              <w:t>3101</w:t>
            </w:r>
          </w:p>
          <w:bookmarkEnd w:id="2753"/>
        </w:tc>
        <w:tc>
          <w:tcPr>
            <w:tcW w:w="805" w:type="dxa"/>
            <w:tcBorders>
              <w:top w:val="outset" w:color="000000" w:sz="8"/>
              <w:left w:val="outset" w:color="000000" w:sz="8"/>
              <w:bottom w:val="outset" w:color="000000" w:sz="8"/>
              <w:right w:val="outset" w:color="000000" w:sz="8"/>
            </w:tcBorders>
            <w:vAlign w:val="center"/>
          </w:tcPr>
          <w:bookmarkStart w:name="2756" w:id="2754"/>
          <w:p>
            <w:pPr>
              <w:spacing w:after="0"/>
              <w:ind w:left="0"/>
              <w:jc w:val="center"/>
            </w:pPr>
            <w:r>
              <w:rPr>
                <w:rFonts w:ascii="Arial"/>
                <w:b w:val="false"/>
                <w:i/>
                <w:color w:val="000000"/>
                <w:sz w:val="15"/>
              </w:rPr>
              <w:t>1010</w:t>
            </w:r>
          </w:p>
          <w:bookmarkEnd w:id="2754"/>
        </w:tc>
        <w:tc>
          <w:tcPr>
            <w:tcW w:w="649" w:type="dxa"/>
            <w:tcBorders>
              <w:top w:val="outset" w:color="000000" w:sz="8"/>
              <w:left w:val="outset" w:color="000000" w:sz="8"/>
              <w:bottom w:val="outset" w:color="000000" w:sz="8"/>
              <w:right w:val="outset" w:color="000000" w:sz="8"/>
            </w:tcBorders>
            <w:vAlign w:val="center"/>
          </w:tcPr>
          <w:bookmarkStart w:name="2757" w:id="2755"/>
          <w:p>
            <w:pPr>
              <w:spacing w:after="0"/>
              <w:ind w:left="0"/>
              <w:jc w:val="left"/>
            </w:pPr>
            <w:r>
              <w:rPr>
                <w:rFonts w:ascii="Arial"/>
                <w:b w:val="false"/>
                <w:i/>
                <w:color w:val="000000"/>
                <w:sz w:val="15"/>
              </w:rPr>
              <w:t>Забезпечення соціальними послугами стаціонарного догляду з наданням місця для проживання дітей з вадами фізичного та розумового розвитку</w:t>
            </w:r>
          </w:p>
          <w:bookmarkEnd w:id="2755"/>
        </w:tc>
        <w:tc>
          <w:tcPr>
            <w:tcW w:w="1417" w:type="dxa"/>
            <w:tcBorders>
              <w:top w:val="outset" w:color="000000" w:sz="8"/>
              <w:left w:val="outset" w:color="000000" w:sz="8"/>
              <w:bottom w:val="outset" w:color="000000" w:sz="8"/>
              <w:right w:val="outset" w:color="000000" w:sz="8"/>
            </w:tcBorders>
            <w:vAlign w:val="center"/>
          </w:tcPr>
          <w:bookmarkStart w:name="2758" w:id="2756"/>
          <w:p>
            <w:pPr>
              <w:spacing w:after="0"/>
              <w:ind w:left="0"/>
              <w:jc w:val="center"/>
            </w:pPr>
            <w:r>
              <w:rPr>
                <w:rFonts w:ascii="Arial"/>
                <w:b w:val="false"/>
                <w:i/>
                <w:color w:val="000000"/>
                <w:sz w:val="15"/>
              </w:rPr>
              <w:t>51571,30</w:t>
            </w:r>
          </w:p>
          <w:bookmarkEnd w:id="2756"/>
        </w:tc>
        <w:tc>
          <w:tcPr>
            <w:tcW w:w="1417" w:type="dxa"/>
            <w:tcBorders>
              <w:top w:val="outset" w:color="000000" w:sz="8"/>
              <w:left w:val="outset" w:color="000000" w:sz="8"/>
              <w:bottom w:val="outset" w:color="000000" w:sz="8"/>
              <w:right w:val="outset" w:color="000000" w:sz="8"/>
            </w:tcBorders>
            <w:vAlign w:val="center"/>
          </w:tcPr>
          <w:bookmarkStart w:name="2759" w:id="2757"/>
          <w:p>
            <w:pPr>
              <w:spacing w:after="0"/>
              <w:ind w:left="0"/>
              <w:jc w:val="center"/>
            </w:pPr>
            <w:r>
              <w:rPr>
                <w:rFonts w:ascii="Arial"/>
                <w:b w:val="false"/>
                <w:i/>
                <w:color w:val="000000"/>
                <w:sz w:val="15"/>
              </w:rPr>
              <w:t>51571,30</w:t>
            </w:r>
          </w:p>
          <w:bookmarkEnd w:id="2757"/>
        </w:tc>
        <w:tc>
          <w:tcPr>
            <w:tcW w:w="1306" w:type="dxa"/>
            <w:tcBorders>
              <w:top w:val="outset" w:color="000000" w:sz="8"/>
              <w:left w:val="outset" w:color="000000" w:sz="8"/>
              <w:bottom w:val="outset" w:color="000000" w:sz="8"/>
              <w:right w:val="outset" w:color="000000" w:sz="8"/>
            </w:tcBorders>
            <w:vAlign w:val="center"/>
          </w:tcPr>
          <w:bookmarkStart w:name="2760" w:id="2758"/>
          <w:p>
            <w:pPr>
              <w:spacing w:after="0"/>
              <w:ind w:left="0"/>
              <w:jc w:val="center"/>
            </w:pPr>
            <w:r>
              <w:rPr>
                <w:rFonts w:ascii="Arial"/>
                <w:b w:val="false"/>
                <w:i/>
                <w:color w:val="000000"/>
                <w:sz w:val="15"/>
              </w:rPr>
              <w:t>28116,00</w:t>
            </w:r>
          </w:p>
          <w:bookmarkEnd w:id="2758"/>
        </w:tc>
        <w:tc>
          <w:tcPr>
            <w:tcW w:w="1194" w:type="dxa"/>
            <w:tcBorders>
              <w:top w:val="outset" w:color="000000" w:sz="8"/>
              <w:left w:val="outset" w:color="000000" w:sz="8"/>
              <w:bottom w:val="outset" w:color="000000" w:sz="8"/>
              <w:right w:val="outset" w:color="000000" w:sz="8"/>
            </w:tcBorders>
            <w:vAlign w:val="center"/>
          </w:tcPr>
          <w:bookmarkStart w:name="2761" w:id="2759"/>
          <w:p>
            <w:pPr>
              <w:spacing w:after="0"/>
              <w:ind w:left="0"/>
              <w:jc w:val="center"/>
            </w:pPr>
            <w:r>
              <w:rPr>
                <w:rFonts w:ascii="Arial"/>
                <w:b w:val="false"/>
                <w:i/>
                <w:color w:val="000000"/>
                <w:sz w:val="15"/>
              </w:rPr>
              <w:t>8855,00</w:t>
            </w:r>
          </w:p>
          <w:bookmarkEnd w:id="2759"/>
        </w:tc>
        <w:tc>
          <w:tcPr>
            <w:tcW w:w="1417" w:type="dxa"/>
            <w:tcBorders>
              <w:top w:val="outset" w:color="000000" w:sz="8"/>
              <w:left w:val="outset" w:color="000000" w:sz="8"/>
              <w:bottom w:val="outset" w:color="000000" w:sz="8"/>
              <w:right w:val="outset" w:color="000000" w:sz="8"/>
            </w:tcBorders>
            <w:vAlign w:val="center"/>
          </w:tcPr>
          <w:bookmarkStart w:name="2762" w:id="2760"/>
          <w:p>
            <w:pPr>
              <w:spacing w:after="0"/>
              <w:ind w:left="0"/>
              <w:jc w:val="center"/>
            </w:pPr>
            <w:r>
              <w:rPr>
                <w:rFonts w:ascii="Arial"/>
                <w:b w:val="false"/>
                <w:i w:val="false"/>
                <w:color w:val="000000"/>
                <w:sz w:val="15"/>
              </w:rPr>
              <w:t xml:space="preserve"> </w:t>
            </w:r>
          </w:p>
          <w:bookmarkEnd w:id="2760"/>
        </w:tc>
        <w:tc>
          <w:tcPr>
            <w:tcW w:w="1417" w:type="dxa"/>
            <w:tcBorders>
              <w:top w:val="outset" w:color="000000" w:sz="8"/>
              <w:left w:val="outset" w:color="000000" w:sz="8"/>
              <w:bottom w:val="outset" w:color="000000" w:sz="8"/>
              <w:right w:val="outset" w:color="000000" w:sz="8"/>
            </w:tcBorders>
            <w:vAlign w:val="center"/>
          </w:tcPr>
          <w:bookmarkStart w:name="2763" w:id="2761"/>
          <w:p>
            <w:pPr>
              <w:spacing w:after="0"/>
              <w:ind w:left="0"/>
              <w:jc w:val="center"/>
            </w:pPr>
            <w:r>
              <w:rPr>
                <w:rFonts w:ascii="Arial"/>
                <w:b w:val="false"/>
                <w:i/>
                <w:color w:val="000000"/>
                <w:sz w:val="15"/>
              </w:rPr>
              <w:t>12080,30</w:t>
            </w:r>
          </w:p>
          <w:bookmarkEnd w:id="2761"/>
        </w:tc>
        <w:tc>
          <w:tcPr>
            <w:tcW w:w="1194" w:type="dxa"/>
            <w:tcBorders>
              <w:top w:val="outset" w:color="000000" w:sz="8"/>
              <w:left w:val="outset" w:color="000000" w:sz="8"/>
              <w:bottom w:val="outset" w:color="000000" w:sz="8"/>
              <w:right w:val="outset" w:color="000000" w:sz="8"/>
            </w:tcBorders>
            <w:vAlign w:val="center"/>
          </w:tcPr>
          <w:bookmarkStart w:name="2764" w:id="2762"/>
          <w:p>
            <w:pPr>
              <w:spacing w:after="0"/>
              <w:ind w:left="0"/>
              <w:jc w:val="center"/>
            </w:pPr>
            <w:r>
              <w:rPr>
                <w:rFonts w:ascii="Arial"/>
                <w:b w:val="false"/>
                <w:i/>
                <w:color w:val="000000"/>
                <w:sz w:val="15"/>
              </w:rPr>
              <w:t>3123,70</w:t>
            </w:r>
          </w:p>
          <w:bookmarkEnd w:id="2762"/>
        </w:tc>
        <w:tc>
          <w:tcPr>
            <w:tcW w:w="1083" w:type="dxa"/>
            <w:tcBorders>
              <w:top w:val="outset" w:color="000000" w:sz="8"/>
              <w:left w:val="outset" w:color="000000" w:sz="8"/>
              <w:bottom w:val="outset" w:color="000000" w:sz="8"/>
              <w:right w:val="outset" w:color="000000" w:sz="8"/>
            </w:tcBorders>
            <w:vAlign w:val="center"/>
          </w:tcPr>
          <w:bookmarkStart w:name="2765" w:id="2763"/>
          <w:p>
            <w:pPr>
              <w:spacing w:after="0"/>
              <w:ind w:left="0"/>
              <w:jc w:val="center"/>
            </w:pPr>
            <w:r>
              <w:rPr>
                <w:rFonts w:ascii="Arial"/>
                <w:b w:val="false"/>
                <w:i w:val="false"/>
                <w:color w:val="000000"/>
                <w:sz w:val="15"/>
              </w:rPr>
              <w:t xml:space="preserve"> </w:t>
            </w:r>
          </w:p>
          <w:bookmarkEnd w:id="2763"/>
        </w:tc>
        <w:tc>
          <w:tcPr>
            <w:tcW w:w="1083" w:type="dxa"/>
            <w:tcBorders>
              <w:top w:val="outset" w:color="000000" w:sz="8"/>
              <w:left w:val="outset" w:color="000000" w:sz="8"/>
              <w:bottom w:val="outset" w:color="000000" w:sz="8"/>
              <w:right w:val="outset" w:color="000000" w:sz="8"/>
            </w:tcBorders>
            <w:vAlign w:val="center"/>
          </w:tcPr>
          <w:bookmarkStart w:name="2766" w:id="2764"/>
          <w:p>
            <w:pPr>
              <w:spacing w:after="0"/>
              <w:ind w:left="0"/>
              <w:jc w:val="center"/>
            </w:pPr>
            <w:r>
              <w:rPr>
                <w:rFonts w:ascii="Arial"/>
                <w:b w:val="false"/>
                <w:i w:val="false"/>
                <w:color w:val="000000"/>
                <w:sz w:val="15"/>
              </w:rPr>
              <w:t xml:space="preserve"> </w:t>
            </w:r>
          </w:p>
          <w:bookmarkEnd w:id="2764"/>
        </w:tc>
        <w:tc>
          <w:tcPr>
            <w:tcW w:w="1417" w:type="dxa"/>
            <w:tcBorders>
              <w:top w:val="outset" w:color="000000" w:sz="8"/>
              <w:left w:val="outset" w:color="000000" w:sz="8"/>
              <w:bottom w:val="outset" w:color="000000" w:sz="8"/>
              <w:right w:val="outset" w:color="000000" w:sz="8"/>
            </w:tcBorders>
            <w:vAlign w:val="center"/>
          </w:tcPr>
          <w:bookmarkStart w:name="2767" w:id="2765"/>
          <w:p>
            <w:pPr>
              <w:spacing w:after="0"/>
              <w:ind w:left="0"/>
              <w:jc w:val="center"/>
            </w:pPr>
            <w:r>
              <w:rPr>
                <w:rFonts w:ascii="Arial"/>
                <w:b w:val="false"/>
                <w:i/>
                <w:color w:val="000000"/>
                <w:sz w:val="15"/>
              </w:rPr>
              <w:t>8956,60</w:t>
            </w:r>
          </w:p>
          <w:bookmarkEnd w:id="2765"/>
        </w:tc>
        <w:tc>
          <w:tcPr>
            <w:tcW w:w="1417" w:type="dxa"/>
            <w:tcBorders>
              <w:top w:val="outset" w:color="000000" w:sz="8"/>
              <w:left w:val="outset" w:color="000000" w:sz="8"/>
              <w:bottom w:val="outset" w:color="000000" w:sz="8"/>
              <w:right w:val="outset" w:color="000000" w:sz="8"/>
            </w:tcBorders>
            <w:vAlign w:val="center"/>
          </w:tcPr>
          <w:bookmarkStart w:name="2768" w:id="2766"/>
          <w:p>
            <w:pPr>
              <w:spacing w:after="0"/>
              <w:ind w:left="0"/>
              <w:jc w:val="center"/>
            </w:pPr>
            <w:r>
              <w:rPr>
                <w:rFonts w:ascii="Arial"/>
                <w:b w:val="false"/>
                <w:i/>
                <w:color w:val="000000"/>
                <w:sz w:val="15"/>
              </w:rPr>
              <w:t>8956,60</w:t>
            </w:r>
          </w:p>
          <w:bookmarkEnd w:id="2766"/>
        </w:tc>
        <w:tc>
          <w:tcPr>
            <w:tcW w:w="1417" w:type="dxa"/>
            <w:tcBorders>
              <w:top w:val="outset" w:color="000000" w:sz="8"/>
              <w:left w:val="outset" w:color="000000" w:sz="8"/>
              <w:bottom w:val="outset" w:color="000000" w:sz="8"/>
              <w:right w:val="outset" w:color="000000" w:sz="8"/>
            </w:tcBorders>
            <w:vAlign w:val="center"/>
          </w:tcPr>
          <w:bookmarkStart w:name="2769" w:id="2767"/>
          <w:p>
            <w:pPr>
              <w:spacing w:after="0"/>
              <w:ind w:left="0"/>
              <w:jc w:val="center"/>
            </w:pPr>
            <w:r>
              <w:rPr>
                <w:rFonts w:ascii="Arial"/>
                <w:b w:val="false"/>
                <w:i/>
                <w:color w:val="000000"/>
                <w:sz w:val="15"/>
              </w:rPr>
              <w:t>63651,60</w:t>
            </w:r>
          </w:p>
          <w:bookmarkEnd w:id="27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770" w:id="2768"/>
          <w:p>
            <w:pPr>
              <w:spacing w:after="0"/>
              <w:ind w:left="0"/>
              <w:jc w:val="center"/>
            </w:pPr>
            <w:r>
              <w:rPr>
                <w:rFonts w:ascii="Arial"/>
                <w:b w:val="false"/>
                <w:i/>
                <w:color w:val="000000"/>
                <w:sz w:val="15"/>
              </w:rPr>
              <w:t>0813102</w:t>
            </w:r>
          </w:p>
          <w:bookmarkEnd w:id="2768"/>
        </w:tc>
        <w:tc>
          <w:tcPr>
            <w:tcW w:w="805" w:type="dxa"/>
            <w:tcBorders>
              <w:top w:val="outset" w:color="000000" w:sz="8"/>
              <w:left w:val="outset" w:color="000000" w:sz="8"/>
              <w:bottom w:val="outset" w:color="000000" w:sz="8"/>
              <w:right w:val="outset" w:color="000000" w:sz="8"/>
            </w:tcBorders>
            <w:vAlign w:val="center"/>
          </w:tcPr>
          <w:bookmarkStart w:name="2771" w:id="2769"/>
          <w:p>
            <w:pPr>
              <w:spacing w:after="0"/>
              <w:ind w:left="0"/>
              <w:jc w:val="center"/>
            </w:pPr>
            <w:r>
              <w:rPr>
                <w:rFonts w:ascii="Arial"/>
                <w:b w:val="false"/>
                <w:i/>
                <w:color w:val="000000"/>
                <w:sz w:val="15"/>
              </w:rPr>
              <w:t>3102</w:t>
            </w:r>
          </w:p>
          <w:bookmarkEnd w:id="2769"/>
        </w:tc>
        <w:tc>
          <w:tcPr>
            <w:tcW w:w="805" w:type="dxa"/>
            <w:tcBorders>
              <w:top w:val="outset" w:color="000000" w:sz="8"/>
              <w:left w:val="outset" w:color="000000" w:sz="8"/>
              <w:bottom w:val="outset" w:color="000000" w:sz="8"/>
              <w:right w:val="outset" w:color="000000" w:sz="8"/>
            </w:tcBorders>
            <w:vAlign w:val="center"/>
          </w:tcPr>
          <w:bookmarkStart w:name="2772" w:id="2770"/>
          <w:p>
            <w:pPr>
              <w:spacing w:after="0"/>
              <w:ind w:left="0"/>
              <w:jc w:val="center"/>
            </w:pPr>
            <w:r>
              <w:rPr>
                <w:rFonts w:ascii="Arial"/>
                <w:b w:val="false"/>
                <w:i/>
                <w:color w:val="000000"/>
                <w:sz w:val="15"/>
              </w:rPr>
              <w:t>1020</w:t>
            </w:r>
          </w:p>
          <w:bookmarkEnd w:id="2770"/>
        </w:tc>
        <w:tc>
          <w:tcPr>
            <w:tcW w:w="649" w:type="dxa"/>
            <w:tcBorders>
              <w:top w:val="outset" w:color="000000" w:sz="8"/>
              <w:left w:val="outset" w:color="000000" w:sz="8"/>
              <w:bottom w:val="outset" w:color="000000" w:sz="8"/>
              <w:right w:val="outset" w:color="000000" w:sz="8"/>
            </w:tcBorders>
            <w:vAlign w:val="center"/>
          </w:tcPr>
          <w:bookmarkStart w:name="2773" w:id="2771"/>
          <w:p>
            <w:pPr>
              <w:spacing w:after="0"/>
              <w:ind w:left="0"/>
              <w:jc w:val="left"/>
            </w:pPr>
            <w:r>
              <w:rPr>
                <w:rFonts w:ascii="Arial"/>
                <w:b w:val="false"/>
                <w:i/>
                <w:color w:val="000000"/>
                <w:sz w:val="15"/>
              </w:rPr>
              <w:t>Забезпечення соціальними послугами стаціонарного догляду з наданням місця для проживання, всебічної підтримки, захисту та безпеки осіб, які не можуть вести самостійний спосіб життя через похилий вік, фізичні та розумові вади, психічні захворювання або інші хвороби</w:t>
            </w:r>
          </w:p>
          <w:bookmarkEnd w:id="2771"/>
        </w:tc>
        <w:tc>
          <w:tcPr>
            <w:tcW w:w="1417" w:type="dxa"/>
            <w:tcBorders>
              <w:top w:val="outset" w:color="000000" w:sz="8"/>
              <w:left w:val="outset" w:color="000000" w:sz="8"/>
              <w:bottom w:val="outset" w:color="000000" w:sz="8"/>
              <w:right w:val="outset" w:color="000000" w:sz="8"/>
            </w:tcBorders>
            <w:vAlign w:val="center"/>
          </w:tcPr>
          <w:bookmarkStart w:name="2774" w:id="2772"/>
          <w:p>
            <w:pPr>
              <w:spacing w:after="0"/>
              <w:ind w:left="0"/>
              <w:jc w:val="center"/>
            </w:pPr>
            <w:r>
              <w:rPr>
                <w:rFonts w:ascii="Arial"/>
                <w:b w:val="false"/>
                <w:i/>
                <w:color w:val="000000"/>
                <w:sz w:val="15"/>
              </w:rPr>
              <w:t>211118,50</w:t>
            </w:r>
          </w:p>
          <w:bookmarkEnd w:id="2772"/>
        </w:tc>
        <w:tc>
          <w:tcPr>
            <w:tcW w:w="1417" w:type="dxa"/>
            <w:tcBorders>
              <w:top w:val="outset" w:color="000000" w:sz="8"/>
              <w:left w:val="outset" w:color="000000" w:sz="8"/>
              <w:bottom w:val="outset" w:color="000000" w:sz="8"/>
              <w:right w:val="outset" w:color="000000" w:sz="8"/>
            </w:tcBorders>
            <w:vAlign w:val="center"/>
          </w:tcPr>
          <w:bookmarkStart w:name="2775" w:id="2773"/>
          <w:p>
            <w:pPr>
              <w:spacing w:after="0"/>
              <w:ind w:left="0"/>
              <w:jc w:val="center"/>
            </w:pPr>
            <w:r>
              <w:rPr>
                <w:rFonts w:ascii="Arial"/>
                <w:b w:val="false"/>
                <w:i/>
                <w:color w:val="000000"/>
                <w:sz w:val="15"/>
              </w:rPr>
              <w:t>211118,50</w:t>
            </w:r>
          </w:p>
          <w:bookmarkEnd w:id="2773"/>
        </w:tc>
        <w:tc>
          <w:tcPr>
            <w:tcW w:w="1306" w:type="dxa"/>
            <w:tcBorders>
              <w:top w:val="outset" w:color="000000" w:sz="8"/>
              <w:left w:val="outset" w:color="000000" w:sz="8"/>
              <w:bottom w:val="outset" w:color="000000" w:sz="8"/>
              <w:right w:val="outset" w:color="000000" w:sz="8"/>
            </w:tcBorders>
            <w:vAlign w:val="center"/>
          </w:tcPr>
          <w:bookmarkStart w:name="2776" w:id="2774"/>
          <w:p>
            <w:pPr>
              <w:spacing w:after="0"/>
              <w:ind w:left="0"/>
              <w:jc w:val="center"/>
            </w:pPr>
            <w:r>
              <w:rPr>
                <w:rFonts w:ascii="Arial"/>
                <w:b w:val="false"/>
                <w:i/>
                <w:color w:val="000000"/>
                <w:sz w:val="15"/>
              </w:rPr>
              <w:t>96955,90</w:t>
            </w:r>
          </w:p>
          <w:bookmarkEnd w:id="2774"/>
        </w:tc>
        <w:tc>
          <w:tcPr>
            <w:tcW w:w="1194" w:type="dxa"/>
            <w:tcBorders>
              <w:top w:val="outset" w:color="000000" w:sz="8"/>
              <w:left w:val="outset" w:color="000000" w:sz="8"/>
              <w:bottom w:val="outset" w:color="000000" w:sz="8"/>
              <w:right w:val="outset" w:color="000000" w:sz="8"/>
            </w:tcBorders>
            <w:vAlign w:val="center"/>
          </w:tcPr>
          <w:bookmarkStart w:name="2777" w:id="2775"/>
          <w:p>
            <w:pPr>
              <w:spacing w:after="0"/>
              <w:ind w:left="0"/>
              <w:jc w:val="center"/>
            </w:pPr>
            <w:r>
              <w:rPr>
                <w:rFonts w:ascii="Arial"/>
                <w:b w:val="false"/>
                <w:i/>
                <w:color w:val="000000"/>
                <w:sz w:val="15"/>
              </w:rPr>
              <w:t>36873,80</w:t>
            </w:r>
          </w:p>
          <w:bookmarkEnd w:id="2775"/>
        </w:tc>
        <w:tc>
          <w:tcPr>
            <w:tcW w:w="1417" w:type="dxa"/>
            <w:tcBorders>
              <w:top w:val="outset" w:color="000000" w:sz="8"/>
              <w:left w:val="outset" w:color="000000" w:sz="8"/>
              <w:bottom w:val="outset" w:color="000000" w:sz="8"/>
              <w:right w:val="outset" w:color="000000" w:sz="8"/>
            </w:tcBorders>
            <w:vAlign w:val="center"/>
          </w:tcPr>
          <w:bookmarkStart w:name="2778" w:id="2776"/>
          <w:p>
            <w:pPr>
              <w:spacing w:after="0"/>
              <w:ind w:left="0"/>
              <w:jc w:val="center"/>
            </w:pPr>
            <w:r>
              <w:rPr>
                <w:rFonts w:ascii="Arial"/>
                <w:b w:val="false"/>
                <w:i w:val="false"/>
                <w:color w:val="000000"/>
                <w:sz w:val="15"/>
              </w:rPr>
              <w:t xml:space="preserve"> </w:t>
            </w:r>
          </w:p>
          <w:bookmarkEnd w:id="2776"/>
        </w:tc>
        <w:tc>
          <w:tcPr>
            <w:tcW w:w="1417" w:type="dxa"/>
            <w:tcBorders>
              <w:top w:val="outset" w:color="000000" w:sz="8"/>
              <w:left w:val="outset" w:color="000000" w:sz="8"/>
              <w:bottom w:val="outset" w:color="000000" w:sz="8"/>
              <w:right w:val="outset" w:color="000000" w:sz="8"/>
            </w:tcBorders>
            <w:vAlign w:val="center"/>
          </w:tcPr>
          <w:bookmarkStart w:name="2779" w:id="2777"/>
          <w:p>
            <w:pPr>
              <w:spacing w:after="0"/>
              <w:ind w:left="0"/>
              <w:jc w:val="center"/>
            </w:pPr>
            <w:r>
              <w:rPr>
                <w:rFonts w:ascii="Arial"/>
                <w:b w:val="false"/>
                <w:i/>
                <w:color w:val="000000"/>
                <w:sz w:val="15"/>
              </w:rPr>
              <w:t>49067,90</w:t>
            </w:r>
          </w:p>
          <w:bookmarkEnd w:id="2777"/>
        </w:tc>
        <w:tc>
          <w:tcPr>
            <w:tcW w:w="1194" w:type="dxa"/>
            <w:tcBorders>
              <w:top w:val="outset" w:color="000000" w:sz="8"/>
              <w:left w:val="outset" w:color="000000" w:sz="8"/>
              <w:bottom w:val="outset" w:color="000000" w:sz="8"/>
              <w:right w:val="outset" w:color="000000" w:sz="8"/>
            </w:tcBorders>
            <w:vAlign w:val="center"/>
          </w:tcPr>
          <w:bookmarkStart w:name="2780" w:id="2778"/>
          <w:p>
            <w:pPr>
              <w:spacing w:after="0"/>
              <w:ind w:left="0"/>
              <w:jc w:val="center"/>
            </w:pPr>
            <w:r>
              <w:rPr>
                <w:rFonts w:ascii="Arial"/>
                <w:b w:val="false"/>
                <w:i/>
                <w:color w:val="000000"/>
                <w:sz w:val="15"/>
              </w:rPr>
              <w:t>26509,20</w:t>
            </w:r>
          </w:p>
          <w:bookmarkEnd w:id="2778"/>
        </w:tc>
        <w:tc>
          <w:tcPr>
            <w:tcW w:w="1083" w:type="dxa"/>
            <w:tcBorders>
              <w:top w:val="outset" w:color="000000" w:sz="8"/>
              <w:left w:val="outset" w:color="000000" w:sz="8"/>
              <w:bottom w:val="outset" w:color="000000" w:sz="8"/>
              <w:right w:val="outset" w:color="000000" w:sz="8"/>
            </w:tcBorders>
            <w:vAlign w:val="center"/>
          </w:tcPr>
          <w:bookmarkStart w:name="2781" w:id="2779"/>
          <w:p>
            <w:pPr>
              <w:spacing w:after="0"/>
              <w:ind w:left="0"/>
              <w:jc w:val="center"/>
            </w:pPr>
            <w:r>
              <w:rPr>
                <w:rFonts w:ascii="Arial"/>
                <w:b w:val="false"/>
                <w:i w:val="false"/>
                <w:color w:val="000000"/>
                <w:sz w:val="15"/>
              </w:rPr>
              <w:t xml:space="preserve"> </w:t>
            </w:r>
          </w:p>
          <w:bookmarkEnd w:id="2779"/>
        </w:tc>
        <w:tc>
          <w:tcPr>
            <w:tcW w:w="1083" w:type="dxa"/>
            <w:tcBorders>
              <w:top w:val="outset" w:color="000000" w:sz="8"/>
              <w:left w:val="outset" w:color="000000" w:sz="8"/>
              <w:bottom w:val="outset" w:color="000000" w:sz="8"/>
              <w:right w:val="outset" w:color="000000" w:sz="8"/>
            </w:tcBorders>
            <w:vAlign w:val="center"/>
          </w:tcPr>
          <w:bookmarkStart w:name="2782" w:id="2780"/>
          <w:p>
            <w:pPr>
              <w:spacing w:after="0"/>
              <w:ind w:left="0"/>
              <w:jc w:val="center"/>
            </w:pPr>
            <w:r>
              <w:rPr>
                <w:rFonts w:ascii="Arial"/>
                <w:b w:val="false"/>
                <w:i/>
                <w:color w:val="000000"/>
                <w:sz w:val="15"/>
              </w:rPr>
              <w:t>286,50</w:t>
            </w:r>
          </w:p>
          <w:bookmarkEnd w:id="2780"/>
        </w:tc>
        <w:tc>
          <w:tcPr>
            <w:tcW w:w="1417" w:type="dxa"/>
            <w:tcBorders>
              <w:top w:val="outset" w:color="000000" w:sz="8"/>
              <w:left w:val="outset" w:color="000000" w:sz="8"/>
              <w:bottom w:val="outset" w:color="000000" w:sz="8"/>
              <w:right w:val="outset" w:color="000000" w:sz="8"/>
            </w:tcBorders>
            <w:vAlign w:val="center"/>
          </w:tcPr>
          <w:bookmarkStart w:name="2783" w:id="2781"/>
          <w:p>
            <w:pPr>
              <w:spacing w:after="0"/>
              <w:ind w:left="0"/>
              <w:jc w:val="center"/>
            </w:pPr>
            <w:r>
              <w:rPr>
                <w:rFonts w:ascii="Arial"/>
                <w:b w:val="false"/>
                <w:i/>
                <w:color w:val="000000"/>
                <w:sz w:val="15"/>
              </w:rPr>
              <w:t>22558,70</w:t>
            </w:r>
          </w:p>
          <w:bookmarkEnd w:id="2781"/>
        </w:tc>
        <w:tc>
          <w:tcPr>
            <w:tcW w:w="1417" w:type="dxa"/>
            <w:tcBorders>
              <w:top w:val="outset" w:color="000000" w:sz="8"/>
              <w:left w:val="outset" w:color="000000" w:sz="8"/>
              <w:bottom w:val="outset" w:color="000000" w:sz="8"/>
              <w:right w:val="outset" w:color="000000" w:sz="8"/>
            </w:tcBorders>
            <w:vAlign w:val="center"/>
          </w:tcPr>
          <w:bookmarkStart w:name="2784" w:id="2782"/>
          <w:p>
            <w:pPr>
              <w:spacing w:after="0"/>
              <w:ind w:left="0"/>
              <w:jc w:val="center"/>
            </w:pPr>
            <w:r>
              <w:rPr>
                <w:rFonts w:ascii="Arial"/>
                <w:b w:val="false"/>
                <w:i/>
                <w:color w:val="000000"/>
                <w:sz w:val="15"/>
              </w:rPr>
              <w:t>20943,70</w:t>
            </w:r>
          </w:p>
          <w:bookmarkEnd w:id="2782"/>
        </w:tc>
        <w:tc>
          <w:tcPr>
            <w:tcW w:w="1417" w:type="dxa"/>
            <w:tcBorders>
              <w:top w:val="outset" w:color="000000" w:sz="8"/>
              <w:left w:val="outset" w:color="000000" w:sz="8"/>
              <w:bottom w:val="outset" w:color="000000" w:sz="8"/>
              <w:right w:val="outset" w:color="000000" w:sz="8"/>
            </w:tcBorders>
            <w:vAlign w:val="center"/>
          </w:tcPr>
          <w:bookmarkStart w:name="2785" w:id="2783"/>
          <w:p>
            <w:pPr>
              <w:spacing w:after="0"/>
              <w:ind w:left="0"/>
              <w:jc w:val="center"/>
            </w:pPr>
            <w:r>
              <w:rPr>
                <w:rFonts w:ascii="Arial"/>
                <w:b w:val="false"/>
                <w:i/>
                <w:color w:val="000000"/>
                <w:sz w:val="15"/>
              </w:rPr>
              <w:t>260186,40</w:t>
            </w:r>
          </w:p>
          <w:bookmarkEnd w:id="27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786" w:id="2784"/>
          <w:p>
            <w:pPr>
              <w:spacing w:after="0"/>
              <w:ind w:left="0"/>
              <w:jc w:val="center"/>
            </w:pPr>
            <w:r>
              <w:rPr>
                <w:rFonts w:ascii="Arial"/>
                <w:b w:val="false"/>
                <w:i/>
                <w:color w:val="000000"/>
                <w:sz w:val="15"/>
              </w:rPr>
              <w:t>0813104</w:t>
            </w:r>
          </w:p>
          <w:bookmarkEnd w:id="2784"/>
        </w:tc>
        <w:tc>
          <w:tcPr>
            <w:tcW w:w="805" w:type="dxa"/>
            <w:tcBorders>
              <w:top w:val="outset" w:color="000000" w:sz="8"/>
              <w:left w:val="outset" w:color="000000" w:sz="8"/>
              <w:bottom w:val="outset" w:color="000000" w:sz="8"/>
              <w:right w:val="outset" w:color="000000" w:sz="8"/>
            </w:tcBorders>
            <w:vAlign w:val="center"/>
          </w:tcPr>
          <w:bookmarkStart w:name="2787" w:id="2785"/>
          <w:p>
            <w:pPr>
              <w:spacing w:after="0"/>
              <w:ind w:left="0"/>
              <w:jc w:val="center"/>
            </w:pPr>
            <w:r>
              <w:rPr>
                <w:rFonts w:ascii="Arial"/>
                <w:b w:val="false"/>
                <w:i/>
                <w:color w:val="000000"/>
                <w:sz w:val="15"/>
              </w:rPr>
              <w:t>3104</w:t>
            </w:r>
          </w:p>
          <w:bookmarkEnd w:id="2785"/>
        </w:tc>
        <w:tc>
          <w:tcPr>
            <w:tcW w:w="805" w:type="dxa"/>
            <w:tcBorders>
              <w:top w:val="outset" w:color="000000" w:sz="8"/>
              <w:left w:val="outset" w:color="000000" w:sz="8"/>
              <w:bottom w:val="outset" w:color="000000" w:sz="8"/>
              <w:right w:val="outset" w:color="000000" w:sz="8"/>
            </w:tcBorders>
            <w:vAlign w:val="center"/>
          </w:tcPr>
          <w:bookmarkStart w:name="2788" w:id="2786"/>
          <w:p>
            <w:pPr>
              <w:spacing w:after="0"/>
              <w:ind w:left="0"/>
              <w:jc w:val="center"/>
            </w:pPr>
            <w:r>
              <w:rPr>
                <w:rFonts w:ascii="Arial"/>
                <w:b w:val="false"/>
                <w:i/>
                <w:color w:val="000000"/>
                <w:sz w:val="15"/>
              </w:rPr>
              <w:t>1020</w:t>
            </w:r>
          </w:p>
          <w:bookmarkEnd w:id="2786"/>
        </w:tc>
        <w:tc>
          <w:tcPr>
            <w:tcW w:w="649" w:type="dxa"/>
            <w:tcBorders>
              <w:top w:val="outset" w:color="000000" w:sz="8"/>
              <w:left w:val="outset" w:color="000000" w:sz="8"/>
              <w:bottom w:val="outset" w:color="000000" w:sz="8"/>
              <w:right w:val="outset" w:color="000000" w:sz="8"/>
            </w:tcBorders>
            <w:vAlign w:val="center"/>
          </w:tcPr>
          <w:bookmarkStart w:name="2789" w:id="2787"/>
          <w:p>
            <w:pPr>
              <w:spacing w:after="0"/>
              <w:ind w:left="0"/>
              <w:jc w:val="left"/>
            </w:pPr>
            <w:r>
              <w:rPr>
                <w:rFonts w:ascii="Arial"/>
                <w:b w:val="false"/>
                <w:i/>
                <w:color w:val="000000"/>
                <w:sz w:val="15"/>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bookmarkEnd w:id="2787"/>
        </w:tc>
        <w:tc>
          <w:tcPr>
            <w:tcW w:w="1417" w:type="dxa"/>
            <w:tcBorders>
              <w:top w:val="outset" w:color="000000" w:sz="8"/>
              <w:left w:val="outset" w:color="000000" w:sz="8"/>
              <w:bottom w:val="outset" w:color="000000" w:sz="8"/>
              <w:right w:val="outset" w:color="000000" w:sz="8"/>
            </w:tcBorders>
            <w:vAlign w:val="center"/>
          </w:tcPr>
          <w:bookmarkStart w:name="2790" w:id="2788"/>
          <w:p>
            <w:pPr>
              <w:spacing w:after="0"/>
              <w:ind w:left="0"/>
              <w:jc w:val="center"/>
            </w:pPr>
            <w:r>
              <w:rPr>
                <w:rFonts w:ascii="Arial"/>
                <w:b w:val="false"/>
                <w:i/>
                <w:color w:val="000000"/>
                <w:sz w:val="15"/>
              </w:rPr>
              <w:t>21787,10</w:t>
            </w:r>
          </w:p>
          <w:bookmarkEnd w:id="2788"/>
        </w:tc>
        <w:tc>
          <w:tcPr>
            <w:tcW w:w="1417" w:type="dxa"/>
            <w:tcBorders>
              <w:top w:val="outset" w:color="000000" w:sz="8"/>
              <w:left w:val="outset" w:color="000000" w:sz="8"/>
              <w:bottom w:val="outset" w:color="000000" w:sz="8"/>
              <w:right w:val="outset" w:color="000000" w:sz="8"/>
            </w:tcBorders>
            <w:vAlign w:val="center"/>
          </w:tcPr>
          <w:bookmarkStart w:name="2791" w:id="2789"/>
          <w:p>
            <w:pPr>
              <w:spacing w:after="0"/>
              <w:ind w:left="0"/>
              <w:jc w:val="center"/>
            </w:pPr>
            <w:r>
              <w:rPr>
                <w:rFonts w:ascii="Arial"/>
                <w:b w:val="false"/>
                <w:i/>
                <w:color w:val="000000"/>
                <w:sz w:val="15"/>
              </w:rPr>
              <w:t>21787,10</w:t>
            </w:r>
          </w:p>
          <w:bookmarkEnd w:id="2789"/>
        </w:tc>
        <w:tc>
          <w:tcPr>
            <w:tcW w:w="1306" w:type="dxa"/>
            <w:tcBorders>
              <w:top w:val="outset" w:color="000000" w:sz="8"/>
              <w:left w:val="outset" w:color="000000" w:sz="8"/>
              <w:bottom w:val="outset" w:color="000000" w:sz="8"/>
              <w:right w:val="outset" w:color="000000" w:sz="8"/>
            </w:tcBorders>
            <w:vAlign w:val="center"/>
          </w:tcPr>
          <w:bookmarkStart w:name="2792" w:id="2790"/>
          <w:p>
            <w:pPr>
              <w:spacing w:after="0"/>
              <w:ind w:left="0"/>
              <w:jc w:val="center"/>
            </w:pPr>
            <w:r>
              <w:rPr>
                <w:rFonts w:ascii="Arial"/>
                <w:b w:val="false"/>
                <w:i/>
                <w:color w:val="000000"/>
                <w:sz w:val="15"/>
              </w:rPr>
              <w:t>15312,70</w:t>
            </w:r>
          </w:p>
          <w:bookmarkEnd w:id="2790"/>
        </w:tc>
        <w:tc>
          <w:tcPr>
            <w:tcW w:w="1194" w:type="dxa"/>
            <w:tcBorders>
              <w:top w:val="outset" w:color="000000" w:sz="8"/>
              <w:left w:val="outset" w:color="000000" w:sz="8"/>
              <w:bottom w:val="outset" w:color="000000" w:sz="8"/>
              <w:right w:val="outset" w:color="000000" w:sz="8"/>
            </w:tcBorders>
            <w:vAlign w:val="center"/>
          </w:tcPr>
          <w:bookmarkStart w:name="2793" w:id="2791"/>
          <w:p>
            <w:pPr>
              <w:spacing w:after="0"/>
              <w:ind w:left="0"/>
              <w:jc w:val="center"/>
            </w:pPr>
            <w:r>
              <w:rPr>
                <w:rFonts w:ascii="Arial"/>
                <w:b w:val="false"/>
                <w:i/>
                <w:color w:val="000000"/>
                <w:sz w:val="15"/>
              </w:rPr>
              <w:t>367,60</w:t>
            </w:r>
          </w:p>
          <w:bookmarkEnd w:id="2791"/>
        </w:tc>
        <w:tc>
          <w:tcPr>
            <w:tcW w:w="1417" w:type="dxa"/>
            <w:tcBorders>
              <w:top w:val="outset" w:color="000000" w:sz="8"/>
              <w:left w:val="outset" w:color="000000" w:sz="8"/>
              <w:bottom w:val="outset" w:color="000000" w:sz="8"/>
              <w:right w:val="outset" w:color="000000" w:sz="8"/>
            </w:tcBorders>
            <w:vAlign w:val="center"/>
          </w:tcPr>
          <w:bookmarkStart w:name="2794" w:id="2792"/>
          <w:p>
            <w:pPr>
              <w:spacing w:after="0"/>
              <w:ind w:left="0"/>
              <w:jc w:val="center"/>
            </w:pPr>
            <w:r>
              <w:rPr>
                <w:rFonts w:ascii="Arial"/>
                <w:b w:val="false"/>
                <w:i w:val="false"/>
                <w:color w:val="000000"/>
                <w:sz w:val="15"/>
              </w:rPr>
              <w:t xml:space="preserve"> </w:t>
            </w:r>
          </w:p>
          <w:bookmarkEnd w:id="2792"/>
        </w:tc>
        <w:tc>
          <w:tcPr>
            <w:tcW w:w="1417" w:type="dxa"/>
            <w:tcBorders>
              <w:top w:val="outset" w:color="000000" w:sz="8"/>
              <w:left w:val="outset" w:color="000000" w:sz="8"/>
              <w:bottom w:val="outset" w:color="000000" w:sz="8"/>
              <w:right w:val="outset" w:color="000000" w:sz="8"/>
            </w:tcBorders>
            <w:vAlign w:val="center"/>
          </w:tcPr>
          <w:bookmarkStart w:name="2795" w:id="2793"/>
          <w:p>
            <w:pPr>
              <w:spacing w:after="0"/>
              <w:ind w:left="0"/>
              <w:jc w:val="center"/>
            </w:pPr>
            <w:r>
              <w:rPr>
                <w:rFonts w:ascii="Arial"/>
                <w:b w:val="false"/>
                <w:i w:val="false"/>
                <w:color w:val="000000"/>
                <w:sz w:val="15"/>
              </w:rPr>
              <w:t xml:space="preserve"> </w:t>
            </w:r>
          </w:p>
          <w:bookmarkEnd w:id="2793"/>
        </w:tc>
        <w:tc>
          <w:tcPr>
            <w:tcW w:w="1194" w:type="dxa"/>
            <w:tcBorders>
              <w:top w:val="outset" w:color="000000" w:sz="8"/>
              <w:left w:val="outset" w:color="000000" w:sz="8"/>
              <w:bottom w:val="outset" w:color="000000" w:sz="8"/>
              <w:right w:val="outset" w:color="000000" w:sz="8"/>
            </w:tcBorders>
            <w:vAlign w:val="center"/>
          </w:tcPr>
          <w:bookmarkStart w:name="2796" w:id="2794"/>
          <w:p>
            <w:pPr>
              <w:spacing w:after="0"/>
              <w:ind w:left="0"/>
              <w:jc w:val="center"/>
            </w:pPr>
            <w:r>
              <w:rPr>
                <w:rFonts w:ascii="Arial"/>
                <w:b w:val="false"/>
                <w:i w:val="false"/>
                <w:color w:val="000000"/>
                <w:sz w:val="15"/>
              </w:rPr>
              <w:t xml:space="preserve"> </w:t>
            </w:r>
          </w:p>
          <w:bookmarkEnd w:id="2794"/>
        </w:tc>
        <w:tc>
          <w:tcPr>
            <w:tcW w:w="1083" w:type="dxa"/>
            <w:tcBorders>
              <w:top w:val="outset" w:color="000000" w:sz="8"/>
              <w:left w:val="outset" w:color="000000" w:sz="8"/>
              <w:bottom w:val="outset" w:color="000000" w:sz="8"/>
              <w:right w:val="outset" w:color="000000" w:sz="8"/>
            </w:tcBorders>
            <w:vAlign w:val="center"/>
          </w:tcPr>
          <w:bookmarkStart w:name="2797" w:id="2795"/>
          <w:p>
            <w:pPr>
              <w:spacing w:after="0"/>
              <w:ind w:left="0"/>
              <w:jc w:val="center"/>
            </w:pPr>
            <w:r>
              <w:rPr>
                <w:rFonts w:ascii="Arial"/>
                <w:b w:val="false"/>
                <w:i w:val="false"/>
                <w:color w:val="000000"/>
                <w:sz w:val="15"/>
              </w:rPr>
              <w:t xml:space="preserve"> </w:t>
            </w:r>
          </w:p>
          <w:bookmarkEnd w:id="2795"/>
        </w:tc>
        <w:tc>
          <w:tcPr>
            <w:tcW w:w="1083" w:type="dxa"/>
            <w:tcBorders>
              <w:top w:val="outset" w:color="000000" w:sz="8"/>
              <w:left w:val="outset" w:color="000000" w:sz="8"/>
              <w:bottom w:val="outset" w:color="000000" w:sz="8"/>
              <w:right w:val="outset" w:color="000000" w:sz="8"/>
            </w:tcBorders>
            <w:vAlign w:val="center"/>
          </w:tcPr>
          <w:bookmarkStart w:name="2798" w:id="2796"/>
          <w:p>
            <w:pPr>
              <w:spacing w:after="0"/>
              <w:ind w:left="0"/>
              <w:jc w:val="center"/>
            </w:pPr>
            <w:r>
              <w:rPr>
                <w:rFonts w:ascii="Arial"/>
                <w:b w:val="false"/>
                <w:i w:val="false"/>
                <w:color w:val="000000"/>
                <w:sz w:val="15"/>
              </w:rPr>
              <w:t xml:space="preserve"> </w:t>
            </w:r>
          </w:p>
          <w:bookmarkEnd w:id="2796"/>
        </w:tc>
        <w:tc>
          <w:tcPr>
            <w:tcW w:w="1417" w:type="dxa"/>
            <w:tcBorders>
              <w:top w:val="outset" w:color="000000" w:sz="8"/>
              <w:left w:val="outset" w:color="000000" w:sz="8"/>
              <w:bottom w:val="outset" w:color="000000" w:sz="8"/>
              <w:right w:val="outset" w:color="000000" w:sz="8"/>
            </w:tcBorders>
            <w:vAlign w:val="center"/>
          </w:tcPr>
          <w:bookmarkStart w:name="2799" w:id="2797"/>
          <w:p>
            <w:pPr>
              <w:spacing w:after="0"/>
              <w:ind w:left="0"/>
              <w:jc w:val="center"/>
            </w:pPr>
            <w:r>
              <w:rPr>
                <w:rFonts w:ascii="Arial"/>
                <w:b w:val="false"/>
                <w:i w:val="false"/>
                <w:color w:val="000000"/>
                <w:sz w:val="15"/>
              </w:rPr>
              <w:t xml:space="preserve"> </w:t>
            </w:r>
          </w:p>
          <w:bookmarkEnd w:id="2797"/>
        </w:tc>
        <w:tc>
          <w:tcPr>
            <w:tcW w:w="1417" w:type="dxa"/>
            <w:tcBorders>
              <w:top w:val="outset" w:color="000000" w:sz="8"/>
              <w:left w:val="outset" w:color="000000" w:sz="8"/>
              <w:bottom w:val="outset" w:color="000000" w:sz="8"/>
              <w:right w:val="outset" w:color="000000" w:sz="8"/>
            </w:tcBorders>
            <w:vAlign w:val="center"/>
          </w:tcPr>
          <w:bookmarkStart w:name="2800" w:id="2798"/>
          <w:p>
            <w:pPr>
              <w:spacing w:after="0"/>
              <w:ind w:left="0"/>
              <w:jc w:val="center"/>
            </w:pPr>
            <w:r>
              <w:rPr>
                <w:rFonts w:ascii="Arial"/>
                <w:b w:val="false"/>
                <w:i w:val="false"/>
                <w:color w:val="000000"/>
                <w:sz w:val="15"/>
              </w:rPr>
              <w:t xml:space="preserve"> </w:t>
            </w:r>
          </w:p>
          <w:bookmarkEnd w:id="2798"/>
        </w:tc>
        <w:tc>
          <w:tcPr>
            <w:tcW w:w="1417" w:type="dxa"/>
            <w:tcBorders>
              <w:top w:val="outset" w:color="000000" w:sz="8"/>
              <w:left w:val="outset" w:color="000000" w:sz="8"/>
              <w:bottom w:val="outset" w:color="000000" w:sz="8"/>
              <w:right w:val="outset" w:color="000000" w:sz="8"/>
            </w:tcBorders>
            <w:vAlign w:val="center"/>
          </w:tcPr>
          <w:bookmarkStart w:name="2801" w:id="2799"/>
          <w:p>
            <w:pPr>
              <w:spacing w:after="0"/>
              <w:ind w:left="0"/>
              <w:jc w:val="center"/>
            </w:pPr>
            <w:r>
              <w:rPr>
                <w:rFonts w:ascii="Arial"/>
                <w:b w:val="false"/>
                <w:i/>
                <w:color w:val="000000"/>
                <w:sz w:val="15"/>
              </w:rPr>
              <w:t>21787,10</w:t>
            </w:r>
          </w:p>
          <w:bookmarkEnd w:id="27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802" w:id="2800"/>
          <w:p>
            <w:pPr>
              <w:spacing w:after="0"/>
              <w:ind w:left="0"/>
              <w:jc w:val="center"/>
            </w:pPr>
            <w:r>
              <w:rPr>
                <w:rFonts w:ascii="Arial"/>
                <w:b w:val="false"/>
                <w:i/>
                <w:color w:val="000000"/>
                <w:sz w:val="15"/>
              </w:rPr>
              <w:t>0813105</w:t>
            </w:r>
          </w:p>
          <w:bookmarkEnd w:id="2800"/>
        </w:tc>
        <w:tc>
          <w:tcPr>
            <w:tcW w:w="805" w:type="dxa"/>
            <w:tcBorders>
              <w:top w:val="outset" w:color="000000" w:sz="8"/>
              <w:left w:val="outset" w:color="000000" w:sz="8"/>
              <w:bottom w:val="outset" w:color="000000" w:sz="8"/>
              <w:right w:val="outset" w:color="000000" w:sz="8"/>
            </w:tcBorders>
            <w:vAlign w:val="center"/>
          </w:tcPr>
          <w:bookmarkStart w:name="2803" w:id="2801"/>
          <w:p>
            <w:pPr>
              <w:spacing w:after="0"/>
              <w:ind w:left="0"/>
              <w:jc w:val="center"/>
            </w:pPr>
            <w:r>
              <w:rPr>
                <w:rFonts w:ascii="Arial"/>
                <w:b w:val="false"/>
                <w:i/>
                <w:color w:val="000000"/>
                <w:sz w:val="15"/>
              </w:rPr>
              <w:t>3105</w:t>
            </w:r>
          </w:p>
          <w:bookmarkEnd w:id="2801"/>
        </w:tc>
        <w:tc>
          <w:tcPr>
            <w:tcW w:w="805" w:type="dxa"/>
            <w:tcBorders>
              <w:top w:val="outset" w:color="000000" w:sz="8"/>
              <w:left w:val="outset" w:color="000000" w:sz="8"/>
              <w:bottom w:val="outset" w:color="000000" w:sz="8"/>
              <w:right w:val="outset" w:color="000000" w:sz="8"/>
            </w:tcBorders>
            <w:vAlign w:val="center"/>
          </w:tcPr>
          <w:bookmarkStart w:name="2804" w:id="2802"/>
          <w:p>
            <w:pPr>
              <w:spacing w:after="0"/>
              <w:ind w:left="0"/>
              <w:jc w:val="center"/>
            </w:pPr>
            <w:r>
              <w:rPr>
                <w:rFonts w:ascii="Arial"/>
                <w:b w:val="false"/>
                <w:i/>
                <w:color w:val="000000"/>
                <w:sz w:val="15"/>
              </w:rPr>
              <w:t>1010</w:t>
            </w:r>
          </w:p>
          <w:bookmarkEnd w:id="2802"/>
        </w:tc>
        <w:tc>
          <w:tcPr>
            <w:tcW w:w="649" w:type="dxa"/>
            <w:tcBorders>
              <w:top w:val="outset" w:color="000000" w:sz="8"/>
              <w:left w:val="outset" w:color="000000" w:sz="8"/>
              <w:bottom w:val="outset" w:color="000000" w:sz="8"/>
              <w:right w:val="outset" w:color="000000" w:sz="8"/>
            </w:tcBorders>
            <w:vAlign w:val="center"/>
          </w:tcPr>
          <w:bookmarkStart w:name="2805" w:id="2803"/>
          <w:p>
            <w:pPr>
              <w:spacing w:after="0"/>
              <w:ind w:left="0"/>
              <w:jc w:val="left"/>
            </w:pPr>
            <w:r>
              <w:rPr>
                <w:rFonts w:ascii="Arial"/>
                <w:b w:val="false"/>
                <w:i/>
                <w:color w:val="000000"/>
                <w:sz w:val="15"/>
              </w:rPr>
              <w:t>Надання реабілітаційних послуг особам з інвалідністю та дітям з інвалідністю</w:t>
            </w:r>
          </w:p>
          <w:bookmarkEnd w:id="2803"/>
        </w:tc>
        <w:tc>
          <w:tcPr>
            <w:tcW w:w="1417" w:type="dxa"/>
            <w:tcBorders>
              <w:top w:val="outset" w:color="000000" w:sz="8"/>
              <w:left w:val="outset" w:color="000000" w:sz="8"/>
              <w:bottom w:val="outset" w:color="000000" w:sz="8"/>
              <w:right w:val="outset" w:color="000000" w:sz="8"/>
            </w:tcBorders>
            <w:vAlign w:val="center"/>
          </w:tcPr>
          <w:bookmarkStart w:name="2806" w:id="2804"/>
          <w:p>
            <w:pPr>
              <w:spacing w:after="0"/>
              <w:ind w:left="0"/>
              <w:jc w:val="center"/>
            </w:pPr>
            <w:r>
              <w:rPr>
                <w:rFonts w:ascii="Arial"/>
                <w:b w:val="false"/>
                <w:i/>
                <w:color w:val="000000"/>
                <w:sz w:val="15"/>
              </w:rPr>
              <w:t>27277,30</w:t>
            </w:r>
          </w:p>
          <w:bookmarkEnd w:id="2804"/>
        </w:tc>
        <w:tc>
          <w:tcPr>
            <w:tcW w:w="1417" w:type="dxa"/>
            <w:tcBorders>
              <w:top w:val="outset" w:color="000000" w:sz="8"/>
              <w:left w:val="outset" w:color="000000" w:sz="8"/>
              <w:bottom w:val="outset" w:color="000000" w:sz="8"/>
              <w:right w:val="outset" w:color="000000" w:sz="8"/>
            </w:tcBorders>
            <w:vAlign w:val="center"/>
          </w:tcPr>
          <w:bookmarkStart w:name="2807" w:id="2805"/>
          <w:p>
            <w:pPr>
              <w:spacing w:after="0"/>
              <w:ind w:left="0"/>
              <w:jc w:val="center"/>
            </w:pPr>
            <w:r>
              <w:rPr>
                <w:rFonts w:ascii="Arial"/>
                <w:b w:val="false"/>
                <w:i/>
                <w:color w:val="000000"/>
                <w:sz w:val="15"/>
              </w:rPr>
              <w:t>27277,30</w:t>
            </w:r>
          </w:p>
          <w:bookmarkEnd w:id="2805"/>
        </w:tc>
        <w:tc>
          <w:tcPr>
            <w:tcW w:w="1306" w:type="dxa"/>
            <w:tcBorders>
              <w:top w:val="outset" w:color="000000" w:sz="8"/>
              <w:left w:val="outset" w:color="000000" w:sz="8"/>
              <w:bottom w:val="outset" w:color="000000" w:sz="8"/>
              <w:right w:val="outset" w:color="000000" w:sz="8"/>
            </w:tcBorders>
            <w:vAlign w:val="center"/>
          </w:tcPr>
          <w:bookmarkStart w:name="2808" w:id="2806"/>
          <w:p>
            <w:pPr>
              <w:spacing w:after="0"/>
              <w:ind w:left="0"/>
              <w:jc w:val="center"/>
            </w:pPr>
            <w:r>
              <w:rPr>
                <w:rFonts w:ascii="Arial"/>
                <w:b w:val="false"/>
                <w:i/>
                <w:color w:val="000000"/>
                <w:sz w:val="15"/>
              </w:rPr>
              <w:t>12783,60</w:t>
            </w:r>
          </w:p>
          <w:bookmarkEnd w:id="2806"/>
        </w:tc>
        <w:tc>
          <w:tcPr>
            <w:tcW w:w="1194" w:type="dxa"/>
            <w:tcBorders>
              <w:top w:val="outset" w:color="000000" w:sz="8"/>
              <w:left w:val="outset" w:color="000000" w:sz="8"/>
              <w:bottom w:val="outset" w:color="000000" w:sz="8"/>
              <w:right w:val="outset" w:color="000000" w:sz="8"/>
            </w:tcBorders>
            <w:vAlign w:val="center"/>
          </w:tcPr>
          <w:bookmarkStart w:name="2809" w:id="2807"/>
          <w:p>
            <w:pPr>
              <w:spacing w:after="0"/>
              <w:ind w:left="0"/>
              <w:jc w:val="center"/>
            </w:pPr>
            <w:r>
              <w:rPr>
                <w:rFonts w:ascii="Arial"/>
                <w:b w:val="false"/>
                <w:i/>
                <w:color w:val="000000"/>
                <w:sz w:val="15"/>
              </w:rPr>
              <w:t>6393,50</w:t>
            </w:r>
          </w:p>
          <w:bookmarkEnd w:id="2807"/>
        </w:tc>
        <w:tc>
          <w:tcPr>
            <w:tcW w:w="1417" w:type="dxa"/>
            <w:tcBorders>
              <w:top w:val="outset" w:color="000000" w:sz="8"/>
              <w:left w:val="outset" w:color="000000" w:sz="8"/>
              <w:bottom w:val="outset" w:color="000000" w:sz="8"/>
              <w:right w:val="outset" w:color="000000" w:sz="8"/>
            </w:tcBorders>
            <w:vAlign w:val="center"/>
          </w:tcPr>
          <w:bookmarkStart w:name="2810" w:id="2808"/>
          <w:p>
            <w:pPr>
              <w:spacing w:after="0"/>
              <w:ind w:left="0"/>
              <w:jc w:val="center"/>
            </w:pPr>
            <w:r>
              <w:rPr>
                <w:rFonts w:ascii="Arial"/>
                <w:b w:val="false"/>
                <w:i w:val="false"/>
                <w:color w:val="000000"/>
                <w:sz w:val="15"/>
              </w:rPr>
              <w:t xml:space="preserve"> </w:t>
            </w:r>
          </w:p>
          <w:bookmarkEnd w:id="2808"/>
        </w:tc>
        <w:tc>
          <w:tcPr>
            <w:tcW w:w="1417" w:type="dxa"/>
            <w:tcBorders>
              <w:top w:val="outset" w:color="000000" w:sz="8"/>
              <w:left w:val="outset" w:color="000000" w:sz="8"/>
              <w:bottom w:val="outset" w:color="000000" w:sz="8"/>
              <w:right w:val="outset" w:color="000000" w:sz="8"/>
            </w:tcBorders>
            <w:vAlign w:val="center"/>
          </w:tcPr>
          <w:bookmarkStart w:name="2811" w:id="2809"/>
          <w:p>
            <w:pPr>
              <w:spacing w:after="0"/>
              <w:ind w:left="0"/>
              <w:jc w:val="center"/>
            </w:pPr>
            <w:r>
              <w:rPr>
                <w:rFonts w:ascii="Arial"/>
                <w:b w:val="false"/>
                <w:i/>
                <w:color w:val="000000"/>
                <w:sz w:val="15"/>
              </w:rPr>
              <w:t>23416,10</w:t>
            </w:r>
          </w:p>
          <w:bookmarkEnd w:id="2809"/>
        </w:tc>
        <w:tc>
          <w:tcPr>
            <w:tcW w:w="1194" w:type="dxa"/>
            <w:tcBorders>
              <w:top w:val="outset" w:color="000000" w:sz="8"/>
              <w:left w:val="outset" w:color="000000" w:sz="8"/>
              <w:bottom w:val="outset" w:color="000000" w:sz="8"/>
              <w:right w:val="outset" w:color="000000" w:sz="8"/>
            </w:tcBorders>
            <w:vAlign w:val="center"/>
          </w:tcPr>
          <w:bookmarkStart w:name="2812" w:id="2810"/>
          <w:p>
            <w:pPr>
              <w:spacing w:after="0"/>
              <w:ind w:left="0"/>
              <w:jc w:val="center"/>
            </w:pPr>
            <w:r>
              <w:rPr>
                <w:rFonts w:ascii="Arial"/>
                <w:b w:val="false"/>
                <w:i w:val="false"/>
                <w:color w:val="000000"/>
                <w:sz w:val="15"/>
              </w:rPr>
              <w:t xml:space="preserve"> </w:t>
            </w:r>
          </w:p>
          <w:bookmarkEnd w:id="2810"/>
        </w:tc>
        <w:tc>
          <w:tcPr>
            <w:tcW w:w="1083" w:type="dxa"/>
            <w:tcBorders>
              <w:top w:val="outset" w:color="000000" w:sz="8"/>
              <w:left w:val="outset" w:color="000000" w:sz="8"/>
              <w:bottom w:val="outset" w:color="000000" w:sz="8"/>
              <w:right w:val="outset" w:color="000000" w:sz="8"/>
            </w:tcBorders>
            <w:vAlign w:val="center"/>
          </w:tcPr>
          <w:bookmarkStart w:name="2813" w:id="2811"/>
          <w:p>
            <w:pPr>
              <w:spacing w:after="0"/>
              <w:ind w:left="0"/>
              <w:jc w:val="center"/>
            </w:pPr>
            <w:r>
              <w:rPr>
                <w:rFonts w:ascii="Arial"/>
                <w:b w:val="false"/>
                <w:i w:val="false"/>
                <w:color w:val="000000"/>
                <w:sz w:val="15"/>
              </w:rPr>
              <w:t xml:space="preserve"> </w:t>
            </w:r>
          </w:p>
          <w:bookmarkEnd w:id="2811"/>
        </w:tc>
        <w:tc>
          <w:tcPr>
            <w:tcW w:w="1083" w:type="dxa"/>
            <w:tcBorders>
              <w:top w:val="outset" w:color="000000" w:sz="8"/>
              <w:left w:val="outset" w:color="000000" w:sz="8"/>
              <w:bottom w:val="outset" w:color="000000" w:sz="8"/>
              <w:right w:val="outset" w:color="000000" w:sz="8"/>
            </w:tcBorders>
            <w:vAlign w:val="center"/>
          </w:tcPr>
          <w:bookmarkStart w:name="2814" w:id="2812"/>
          <w:p>
            <w:pPr>
              <w:spacing w:after="0"/>
              <w:ind w:left="0"/>
              <w:jc w:val="center"/>
            </w:pPr>
            <w:r>
              <w:rPr>
                <w:rFonts w:ascii="Arial"/>
                <w:b w:val="false"/>
                <w:i w:val="false"/>
                <w:color w:val="000000"/>
                <w:sz w:val="15"/>
              </w:rPr>
              <w:t xml:space="preserve"> </w:t>
            </w:r>
          </w:p>
          <w:bookmarkEnd w:id="2812"/>
        </w:tc>
        <w:tc>
          <w:tcPr>
            <w:tcW w:w="1417" w:type="dxa"/>
            <w:tcBorders>
              <w:top w:val="outset" w:color="000000" w:sz="8"/>
              <w:left w:val="outset" w:color="000000" w:sz="8"/>
              <w:bottom w:val="outset" w:color="000000" w:sz="8"/>
              <w:right w:val="outset" w:color="000000" w:sz="8"/>
            </w:tcBorders>
            <w:vAlign w:val="center"/>
          </w:tcPr>
          <w:bookmarkStart w:name="2815" w:id="2813"/>
          <w:p>
            <w:pPr>
              <w:spacing w:after="0"/>
              <w:ind w:left="0"/>
              <w:jc w:val="center"/>
            </w:pPr>
            <w:r>
              <w:rPr>
                <w:rFonts w:ascii="Arial"/>
                <w:b w:val="false"/>
                <w:i/>
                <w:color w:val="000000"/>
                <w:sz w:val="15"/>
              </w:rPr>
              <w:t>23416,10</w:t>
            </w:r>
          </w:p>
          <w:bookmarkEnd w:id="2813"/>
        </w:tc>
        <w:tc>
          <w:tcPr>
            <w:tcW w:w="1417" w:type="dxa"/>
            <w:tcBorders>
              <w:top w:val="outset" w:color="000000" w:sz="8"/>
              <w:left w:val="outset" w:color="000000" w:sz="8"/>
              <w:bottom w:val="outset" w:color="000000" w:sz="8"/>
              <w:right w:val="outset" w:color="000000" w:sz="8"/>
            </w:tcBorders>
            <w:vAlign w:val="center"/>
          </w:tcPr>
          <w:bookmarkStart w:name="2816" w:id="2814"/>
          <w:p>
            <w:pPr>
              <w:spacing w:after="0"/>
              <w:ind w:left="0"/>
              <w:jc w:val="center"/>
            </w:pPr>
            <w:r>
              <w:rPr>
                <w:rFonts w:ascii="Arial"/>
                <w:b w:val="false"/>
                <w:i/>
                <w:color w:val="000000"/>
                <w:sz w:val="15"/>
              </w:rPr>
              <w:t>23416,10</w:t>
            </w:r>
          </w:p>
          <w:bookmarkEnd w:id="2814"/>
        </w:tc>
        <w:tc>
          <w:tcPr>
            <w:tcW w:w="1417" w:type="dxa"/>
            <w:tcBorders>
              <w:top w:val="outset" w:color="000000" w:sz="8"/>
              <w:left w:val="outset" w:color="000000" w:sz="8"/>
              <w:bottom w:val="outset" w:color="000000" w:sz="8"/>
              <w:right w:val="outset" w:color="000000" w:sz="8"/>
            </w:tcBorders>
            <w:vAlign w:val="center"/>
          </w:tcPr>
          <w:bookmarkStart w:name="2817" w:id="2815"/>
          <w:p>
            <w:pPr>
              <w:spacing w:after="0"/>
              <w:ind w:left="0"/>
              <w:jc w:val="center"/>
            </w:pPr>
            <w:r>
              <w:rPr>
                <w:rFonts w:ascii="Arial"/>
                <w:b w:val="false"/>
                <w:i/>
                <w:color w:val="000000"/>
                <w:sz w:val="15"/>
              </w:rPr>
              <w:t>50693,40</w:t>
            </w:r>
          </w:p>
          <w:bookmarkEnd w:id="28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818" w:id="2816"/>
          <w:p>
            <w:pPr>
              <w:spacing w:after="0"/>
              <w:ind w:left="0"/>
              <w:jc w:val="center"/>
            </w:pPr>
            <w:r>
              <w:rPr>
                <w:rFonts w:ascii="Arial"/>
                <w:b w:val="false"/>
                <w:i w:val="false"/>
                <w:color w:val="000000"/>
                <w:sz w:val="15"/>
              </w:rPr>
              <w:t>0813160</w:t>
            </w:r>
          </w:p>
          <w:bookmarkEnd w:id="2816"/>
        </w:tc>
        <w:tc>
          <w:tcPr>
            <w:tcW w:w="805" w:type="dxa"/>
            <w:tcBorders>
              <w:top w:val="outset" w:color="000000" w:sz="8"/>
              <w:left w:val="outset" w:color="000000" w:sz="8"/>
              <w:bottom w:val="outset" w:color="000000" w:sz="8"/>
              <w:right w:val="outset" w:color="000000" w:sz="8"/>
            </w:tcBorders>
            <w:vAlign w:val="center"/>
          </w:tcPr>
          <w:bookmarkStart w:name="2819" w:id="2817"/>
          <w:p>
            <w:pPr>
              <w:spacing w:after="0"/>
              <w:ind w:left="0"/>
              <w:jc w:val="center"/>
            </w:pPr>
            <w:r>
              <w:rPr>
                <w:rFonts w:ascii="Arial"/>
                <w:b w:val="false"/>
                <w:i w:val="false"/>
                <w:color w:val="000000"/>
                <w:sz w:val="15"/>
              </w:rPr>
              <w:t>3160</w:t>
            </w:r>
          </w:p>
          <w:bookmarkEnd w:id="2817"/>
        </w:tc>
        <w:tc>
          <w:tcPr>
            <w:tcW w:w="805" w:type="dxa"/>
            <w:tcBorders>
              <w:top w:val="outset" w:color="000000" w:sz="8"/>
              <w:left w:val="outset" w:color="000000" w:sz="8"/>
              <w:bottom w:val="outset" w:color="000000" w:sz="8"/>
              <w:right w:val="outset" w:color="000000" w:sz="8"/>
            </w:tcBorders>
            <w:vAlign w:val="center"/>
          </w:tcPr>
          <w:bookmarkStart w:name="2820" w:id="2818"/>
          <w:p>
            <w:pPr>
              <w:spacing w:after="0"/>
              <w:ind w:left="0"/>
              <w:jc w:val="center"/>
            </w:pPr>
            <w:r>
              <w:rPr>
                <w:rFonts w:ascii="Arial"/>
                <w:b w:val="false"/>
                <w:i w:val="false"/>
                <w:color w:val="000000"/>
                <w:sz w:val="15"/>
              </w:rPr>
              <w:t>1010</w:t>
            </w:r>
          </w:p>
          <w:bookmarkEnd w:id="2818"/>
        </w:tc>
        <w:tc>
          <w:tcPr>
            <w:tcW w:w="649" w:type="dxa"/>
            <w:tcBorders>
              <w:top w:val="outset" w:color="000000" w:sz="8"/>
              <w:left w:val="outset" w:color="000000" w:sz="8"/>
              <w:bottom w:val="outset" w:color="000000" w:sz="8"/>
              <w:right w:val="outset" w:color="000000" w:sz="8"/>
            </w:tcBorders>
            <w:vAlign w:val="center"/>
          </w:tcPr>
          <w:bookmarkStart w:name="2821" w:id="2819"/>
          <w:p>
            <w:pPr>
              <w:spacing w:after="0"/>
              <w:ind w:left="0"/>
              <w:jc w:val="left"/>
            </w:pPr>
            <w:r>
              <w:rPr>
                <w:rFonts w:ascii="Arial"/>
                <w:b w:val="false"/>
                <w:i w:val="false"/>
                <w:color w:val="000000"/>
                <w:sz w:val="15"/>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bookmarkEnd w:id="2819"/>
        </w:tc>
        <w:tc>
          <w:tcPr>
            <w:tcW w:w="1417" w:type="dxa"/>
            <w:tcBorders>
              <w:top w:val="outset" w:color="000000" w:sz="8"/>
              <w:left w:val="outset" w:color="000000" w:sz="8"/>
              <w:bottom w:val="outset" w:color="000000" w:sz="8"/>
              <w:right w:val="outset" w:color="000000" w:sz="8"/>
            </w:tcBorders>
            <w:vAlign w:val="center"/>
          </w:tcPr>
          <w:bookmarkStart w:name="2822" w:id="2820"/>
          <w:p>
            <w:pPr>
              <w:spacing w:after="0"/>
              <w:ind w:left="0"/>
              <w:jc w:val="center"/>
            </w:pPr>
            <w:r>
              <w:rPr>
                <w:rFonts w:ascii="Arial"/>
                <w:b w:val="false"/>
                <w:i w:val="false"/>
                <w:color w:val="000000"/>
                <w:sz w:val="15"/>
              </w:rPr>
              <w:t>6117,90</w:t>
            </w:r>
          </w:p>
          <w:bookmarkEnd w:id="2820"/>
        </w:tc>
        <w:tc>
          <w:tcPr>
            <w:tcW w:w="1417" w:type="dxa"/>
            <w:tcBorders>
              <w:top w:val="outset" w:color="000000" w:sz="8"/>
              <w:left w:val="outset" w:color="000000" w:sz="8"/>
              <w:bottom w:val="outset" w:color="000000" w:sz="8"/>
              <w:right w:val="outset" w:color="000000" w:sz="8"/>
            </w:tcBorders>
            <w:vAlign w:val="center"/>
          </w:tcPr>
          <w:bookmarkStart w:name="2823" w:id="2821"/>
          <w:p>
            <w:pPr>
              <w:spacing w:after="0"/>
              <w:ind w:left="0"/>
              <w:jc w:val="center"/>
            </w:pPr>
            <w:r>
              <w:rPr>
                <w:rFonts w:ascii="Arial"/>
                <w:b w:val="false"/>
                <w:i w:val="false"/>
                <w:color w:val="000000"/>
                <w:sz w:val="15"/>
              </w:rPr>
              <w:t>6117,90</w:t>
            </w:r>
          </w:p>
          <w:bookmarkEnd w:id="2821"/>
        </w:tc>
        <w:tc>
          <w:tcPr>
            <w:tcW w:w="1306" w:type="dxa"/>
            <w:tcBorders>
              <w:top w:val="outset" w:color="000000" w:sz="8"/>
              <w:left w:val="outset" w:color="000000" w:sz="8"/>
              <w:bottom w:val="outset" w:color="000000" w:sz="8"/>
              <w:right w:val="outset" w:color="000000" w:sz="8"/>
            </w:tcBorders>
            <w:vAlign w:val="center"/>
          </w:tcPr>
          <w:bookmarkStart w:name="2824" w:id="2822"/>
          <w:p>
            <w:pPr>
              <w:spacing w:after="0"/>
              <w:ind w:left="0"/>
              <w:jc w:val="center"/>
            </w:pPr>
            <w:r>
              <w:rPr>
                <w:rFonts w:ascii="Arial"/>
                <w:b w:val="false"/>
                <w:i w:val="false"/>
                <w:color w:val="000000"/>
                <w:sz w:val="15"/>
              </w:rPr>
              <w:t xml:space="preserve"> </w:t>
            </w:r>
          </w:p>
          <w:bookmarkEnd w:id="2822"/>
        </w:tc>
        <w:tc>
          <w:tcPr>
            <w:tcW w:w="1194" w:type="dxa"/>
            <w:tcBorders>
              <w:top w:val="outset" w:color="000000" w:sz="8"/>
              <w:left w:val="outset" w:color="000000" w:sz="8"/>
              <w:bottom w:val="outset" w:color="000000" w:sz="8"/>
              <w:right w:val="outset" w:color="000000" w:sz="8"/>
            </w:tcBorders>
            <w:vAlign w:val="center"/>
          </w:tcPr>
          <w:bookmarkStart w:name="2825" w:id="2823"/>
          <w:p>
            <w:pPr>
              <w:spacing w:after="0"/>
              <w:ind w:left="0"/>
              <w:jc w:val="center"/>
            </w:pPr>
            <w:r>
              <w:rPr>
                <w:rFonts w:ascii="Arial"/>
                <w:b w:val="false"/>
                <w:i w:val="false"/>
                <w:color w:val="000000"/>
                <w:sz w:val="15"/>
              </w:rPr>
              <w:t xml:space="preserve"> </w:t>
            </w:r>
          </w:p>
          <w:bookmarkEnd w:id="2823"/>
        </w:tc>
        <w:tc>
          <w:tcPr>
            <w:tcW w:w="1417" w:type="dxa"/>
            <w:tcBorders>
              <w:top w:val="outset" w:color="000000" w:sz="8"/>
              <w:left w:val="outset" w:color="000000" w:sz="8"/>
              <w:bottom w:val="outset" w:color="000000" w:sz="8"/>
              <w:right w:val="outset" w:color="000000" w:sz="8"/>
            </w:tcBorders>
            <w:vAlign w:val="center"/>
          </w:tcPr>
          <w:bookmarkStart w:name="2826" w:id="2824"/>
          <w:p>
            <w:pPr>
              <w:spacing w:after="0"/>
              <w:ind w:left="0"/>
              <w:jc w:val="center"/>
            </w:pPr>
            <w:r>
              <w:rPr>
                <w:rFonts w:ascii="Arial"/>
                <w:b w:val="false"/>
                <w:i w:val="false"/>
                <w:color w:val="000000"/>
                <w:sz w:val="15"/>
              </w:rPr>
              <w:t xml:space="preserve"> </w:t>
            </w:r>
          </w:p>
          <w:bookmarkEnd w:id="2824"/>
        </w:tc>
        <w:tc>
          <w:tcPr>
            <w:tcW w:w="1417" w:type="dxa"/>
            <w:tcBorders>
              <w:top w:val="outset" w:color="000000" w:sz="8"/>
              <w:left w:val="outset" w:color="000000" w:sz="8"/>
              <w:bottom w:val="outset" w:color="000000" w:sz="8"/>
              <w:right w:val="outset" w:color="000000" w:sz="8"/>
            </w:tcBorders>
            <w:vAlign w:val="center"/>
          </w:tcPr>
          <w:bookmarkStart w:name="2827" w:id="2825"/>
          <w:p>
            <w:pPr>
              <w:spacing w:after="0"/>
              <w:ind w:left="0"/>
              <w:jc w:val="center"/>
            </w:pPr>
            <w:r>
              <w:rPr>
                <w:rFonts w:ascii="Arial"/>
                <w:b w:val="false"/>
                <w:i w:val="false"/>
                <w:color w:val="000000"/>
                <w:sz w:val="15"/>
              </w:rPr>
              <w:t xml:space="preserve"> </w:t>
            </w:r>
          </w:p>
          <w:bookmarkEnd w:id="2825"/>
        </w:tc>
        <w:tc>
          <w:tcPr>
            <w:tcW w:w="1194" w:type="dxa"/>
            <w:tcBorders>
              <w:top w:val="outset" w:color="000000" w:sz="8"/>
              <w:left w:val="outset" w:color="000000" w:sz="8"/>
              <w:bottom w:val="outset" w:color="000000" w:sz="8"/>
              <w:right w:val="outset" w:color="000000" w:sz="8"/>
            </w:tcBorders>
            <w:vAlign w:val="center"/>
          </w:tcPr>
          <w:bookmarkStart w:name="2828" w:id="2826"/>
          <w:p>
            <w:pPr>
              <w:spacing w:after="0"/>
              <w:ind w:left="0"/>
              <w:jc w:val="center"/>
            </w:pPr>
            <w:r>
              <w:rPr>
                <w:rFonts w:ascii="Arial"/>
                <w:b w:val="false"/>
                <w:i w:val="false"/>
                <w:color w:val="000000"/>
                <w:sz w:val="15"/>
              </w:rPr>
              <w:t xml:space="preserve"> </w:t>
            </w:r>
          </w:p>
          <w:bookmarkEnd w:id="2826"/>
        </w:tc>
        <w:tc>
          <w:tcPr>
            <w:tcW w:w="1083" w:type="dxa"/>
            <w:tcBorders>
              <w:top w:val="outset" w:color="000000" w:sz="8"/>
              <w:left w:val="outset" w:color="000000" w:sz="8"/>
              <w:bottom w:val="outset" w:color="000000" w:sz="8"/>
              <w:right w:val="outset" w:color="000000" w:sz="8"/>
            </w:tcBorders>
            <w:vAlign w:val="center"/>
          </w:tcPr>
          <w:bookmarkStart w:name="2829" w:id="2827"/>
          <w:p>
            <w:pPr>
              <w:spacing w:after="0"/>
              <w:ind w:left="0"/>
              <w:jc w:val="center"/>
            </w:pPr>
            <w:r>
              <w:rPr>
                <w:rFonts w:ascii="Arial"/>
                <w:b w:val="false"/>
                <w:i w:val="false"/>
                <w:color w:val="000000"/>
                <w:sz w:val="15"/>
              </w:rPr>
              <w:t xml:space="preserve"> </w:t>
            </w:r>
          </w:p>
          <w:bookmarkEnd w:id="2827"/>
        </w:tc>
        <w:tc>
          <w:tcPr>
            <w:tcW w:w="1083" w:type="dxa"/>
            <w:tcBorders>
              <w:top w:val="outset" w:color="000000" w:sz="8"/>
              <w:left w:val="outset" w:color="000000" w:sz="8"/>
              <w:bottom w:val="outset" w:color="000000" w:sz="8"/>
              <w:right w:val="outset" w:color="000000" w:sz="8"/>
            </w:tcBorders>
            <w:vAlign w:val="center"/>
          </w:tcPr>
          <w:bookmarkStart w:name="2830" w:id="2828"/>
          <w:p>
            <w:pPr>
              <w:spacing w:after="0"/>
              <w:ind w:left="0"/>
              <w:jc w:val="center"/>
            </w:pPr>
            <w:r>
              <w:rPr>
                <w:rFonts w:ascii="Arial"/>
                <w:b w:val="false"/>
                <w:i w:val="false"/>
                <w:color w:val="000000"/>
                <w:sz w:val="15"/>
              </w:rPr>
              <w:t xml:space="preserve"> </w:t>
            </w:r>
          </w:p>
          <w:bookmarkEnd w:id="2828"/>
        </w:tc>
        <w:tc>
          <w:tcPr>
            <w:tcW w:w="1417" w:type="dxa"/>
            <w:tcBorders>
              <w:top w:val="outset" w:color="000000" w:sz="8"/>
              <w:left w:val="outset" w:color="000000" w:sz="8"/>
              <w:bottom w:val="outset" w:color="000000" w:sz="8"/>
              <w:right w:val="outset" w:color="000000" w:sz="8"/>
            </w:tcBorders>
            <w:vAlign w:val="center"/>
          </w:tcPr>
          <w:bookmarkStart w:name="2831" w:id="2829"/>
          <w:p>
            <w:pPr>
              <w:spacing w:after="0"/>
              <w:ind w:left="0"/>
              <w:jc w:val="center"/>
            </w:pPr>
            <w:r>
              <w:rPr>
                <w:rFonts w:ascii="Arial"/>
                <w:b w:val="false"/>
                <w:i w:val="false"/>
                <w:color w:val="000000"/>
                <w:sz w:val="15"/>
              </w:rPr>
              <w:t xml:space="preserve"> </w:t>
            </w:r>
          </w:p>
          <w:bookmarkEnd w:id="2829"/>
        </w:tc>
        <w:tc>
          <w:tcPr>
            <w:tcW w:w="1417" w:type="dxa"/>
            <w:tcBorders>
              <w:top w:val="outset" w:color="000000" w:sz="8"/>
              <w:left w:val="outset" w:color="000000" w:sz="8"/>
              <w:bottom w:val="outset" w:color="000000" w:sz="8"/>
              <w:right w:val="outset" w:color="000000" w:sz="8"/>
            </w:tcBorders>
            <w:vAlign w:val="center"/>
          </w:tcPr>
          <w:bookmarkStart w:name="2832" w:id="2830"/>
          <w:p>
            <w:pPr>
              <w:spacing w:after="0"/>
              <w:ind w:left="0"/>
              <w:jc w:val="center"/>
            </w:pPr>
            <w:r>
              <w:rPr>
                <w:rFonts w:ascii="Arial"/>
                <w:b w:val="false"/>
                <w:i w:val="false"/>
                <w:color w:val="000000"/>
                <w:sz w:val="15"/>
              </w:rPr>
              <w:t xml:space="preserve"> </w:t>
            </w:r>
          </w:p>
          <w:bookmarkEnd w:id="2830"/>
        </w:tc>
        <w:tc>
          <w:tcPr>
            <w:tcW w:w="1417" w:type="dxa"/>
            <w:tcBorders>
              <w:top w:val="outset" w:color="000000" w:sz="8"/>
              <w:left w:val="outset" w:color="000000" w:sz="8"/>
              <w:bottom w:val="outset" w:color="000000" w:sz="8"/>
              <w:right w:val="outset" w:color="000000" w:sz="8"/>
            </w:tcBorders>
            <w:vAlign w:val="center"/>
          </w:tcPr>
          <w:bookmarkStart w:name="2833" w:id="2831"/>
          <w:p>
            <w:pPr>
              <w:spacing w:after="0"/>
              <w:ind w:left="0"/>
              <w:jc w:val="center"/>
            </w:pPr>
            <w:r>
              <w:rPr>
                <w:rFonts w:ascii="Arial"/>
                <w:b w:val="false"/>
                <w:i w:val="false"/>
                <w:color w:val="000000"/>
                <w:sz w:val="15"/>
              </w:rPr>
              <w:t>6117,90</w:t>
            </w:r>
          </w:p>
          <w:bookmarkEnd w:id="28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834" w:id="2832"/>
          <w:p>
            <w:pPr>
              <w:spacing w:after="0"/>
              <w:ind w:left="0"/>
              <w:jc w:val="center"/>
            </w:pPr>
            <w:r>
              <w:rPr>
                <w:rFonts w:ascii="Arial"/>
                <w:b w:val="false"/>
                <w:i w:val="false"/>
                <w:color w:val="000000"/>
                <w:sz w:val="15"/>
              </w:rPr>
              <w:t>0813170</w:t>
            </w:r>
          </w:p>
          <w:bookmarkEnd w:id="2832"/>
        </w:tc>
        <w:tc>
          <w:tcPr>
            <w:tcW w:w="805" w:type="dxa"/>
            <w:tcBorders>
              <w:top w:val="outset" w:color="000000" w:sz="8"/>
              <w:left w:val="outset" w:color="000000" w:sz="8"/>
              <w:bottom w:val="outset" w:color="000000" w:sz="8"/>
              <w:right w:val="outset" w:color="000000" w:sz="8"/>
            </w:tcBorders>
            <w:vAlign w:val="center"/>
          </w:tcPr>
          <w:bookmarkStart w:name="2835" w:id="2833"/>
          <w:p>
            <w:pPr>
              <w:spacing w:after="0"/>
              <w:ind w:left="0"/>
              <w:jc w:val="center"/>
            </w:pPr>
            <w:r>
              <w:rPr>
                <w:rFonts w:ascii="Arial"/>
                <w:b w:val="false"/>
                <w:i w:val="false"/>
                <w:color w:val="000000"/>
                <w:sz w:val="15"/>
              </w:rPr>
              <w:t>3170</w:t>
            </w:r>
          </w:p>
          <w:bookmarkEnd w:id="2833"/>
        </w:tc>
        <w:tc>
          <w:tcPr>
            <w:tcW w:w="805" w:type="dxa"/>
            <w:tcBorders>
              <w:top w:val="outset" w:color="000000" w:sz="8"/>
              <w:left w:val="outset" w:color="000000" w:sz="8"/>
              <w:bottom w:val="outset" w:color="000000" w:sz="8"/>
              <w:right w:val="outset" w:color="000000" w:sz="8"/>
            </w:tcBorders>
            <w:vAlign w:val="center"/>
          </w:tcPr>
          <w:bookmarkStart w:name="2836" w:id="2834"/>
          <w:p>
            <w:pPr>
              <w:spacing w:after="0"/>
              <w:ind w:left="0"/>
              <w:jc w:val="center"/>
            </w:pPr>
            <w:r>
              <w:rPr>
                <w:rFonts w:ascii="Arial"/>
                <w:b w:val="false"/>
                <w:i w:val="false"/>
                <w:color w:val="000000"/>
                <w:sz w:val="15"/>
              </w:rPr>
              <w:t xml:space="preserve"> </w:t>
            </w:r>
          </w:p>
          <w:bookmarkEnd w:id="2834"/>
        </w:tc>
        <w:tc>
          <w:tcPr>
            <w:tcW w:w="649" w:type="dxa"/>
            <w:tcBorders>
              <w:top w:val="outset" w:color="000000" w:sz="8"/>
              <w:left w:val="outset" w:color="000000" w:sz="8"/>
              <w:bottom w:val="outset" w:color="000000" w:sz="8"/>
              <w:right w:val="outset" w:color="000000" w:sz="8"/>
            </w:tcBorders>
            <w:vAlign w:val="center"/>
          </w:tcPr>
          <w:bookmarkStart w:name="2837" w:id="2835"/>
          <w:p>
            <w:pPr>
              <w:spacing w:after="0"/>
              <w:ind w:left="0"/>
              <w:jc w:val="left"/>
            </w:pPr>
            <w:r>
              <w:rPr>
                <w:rFonts w:ascii="Arial"/>
                <w:b w:val="false"/>
                <w:i w:val="false"/>
                <w:color w:val="000000"/>
                <w:sz w:val="15"/>
              </w:rPr>
              <w:t>Забезпечення реалізації окремих програм для осіб з інвалідністю</w:t>
            </w:r>
          </w:p>
          <w:bookmarkEnd w:id="2835"/>
        </w:tc>
        <w:tc>
          <w:tcPr>
            <w:tcW w:w="1417" w:type="dxa"/>
            <w:tcBorders>
              <w:top w:val="outset" w:color="000000" w:sz="8"/>
              <w:left w:val="outset" w:color="000000" w:sz="8"/>
              <w:bottom w:val="outset" w:color="000000" w:sz="8"/>
              <w:right w:val="outset" w:color="000000" w:sz="8"/>
            </w:tcBorders>
            <w:vAlign w:val="center"/>
          </w:tcPr>
          <w:bookmarkStart w:name="2838" w:id="2836"/>
          <w:p>
            <w:pPr>
              <w:spacing w:after="0"/>
              <w:ind w:left="0"/>
              <w:jc w:val="center"/>
            </w:pPr>
            <w:r>
              <w:rPr>
                <w:rFonts w:ascii="Arial"/>
                <w:b w:val="false"/>
                <w:i w:val="false"/>
                <w:color w:val="000000"/>
                <w:sz w:val="15"/>
              </w:rPr>
              <w:t>443,50</w:t>
            </w:r>
          </w:p>
          <w:bookmarkEnd w:id="2836"/>
        </w:tc>
        <w:tc>
          <w:tcPr>
            <w:tcW w:w="1417" w:type="dxa"/>
            <w:tcBorders>
              <w:top w:val="outset" w:color="000000" w:sz="8"/>
              <w:left w:val="outset" w:color="000000" w:sz="8"/>
              <w:bottom w:val="outset" w:color="000000" w:sz="8"/>
              <w:right w:val="outset" w:color="000000" w:sz="8"/>
            </w:tcBorders>
            <w:vAlign w:val="center"/>
          </w:tcPr>
          <w:bookmarkStart w:name="2839" w:id="2837"/>
          <w:p>
            <w:pPr>
              <w:spacing w:after="0"/>
              <w:ind w:left="0"/>
              <w:jc w:val="center"/>
            </w:pPr>
            <w:r>
              <w:rPr>
                <w:rFonts w:ascii="Arial"/>
                <w:b w:val="false"/>
                <w:i w:val="false"/>
                <w:color w:val="000000"/>
                <w:sz w:val="15"/>
              </w:rPr>
              <w:t>443,50</w:t>
            </w:r>
          </w:p>
          <w:bookmarkEnd w:id="2837"/>
        </w:tc>
        <w:tc>
          <w:tcPr>
            <w:tcW w:w="1306" w:type="dxa"/>
            <w:tcBorders>
              <w:top w:val="outset" w:color="000000" w:sz="8"/>
              <w:left w:val="outset" w:color="000000" w:sz="8"/>
              <w:bottom w:val="outset" w:color="000000" w:sz="8"/>
              <w:right w:val="outset" w:color="000000" w:sz="8"/>
            </w:tcBorders>
            <w:vAlign w:val="center"/>
          </w:tcPr>
          <w:bookmarkStart w:name="2840" w:id="2838"/>
          <w:p>
            <w:pPr>
              <w:spacing w:after="0"/>
              <w:ind w:left="0"/>
              <w:jc w:val="center"/>
            </w:pPr>
            <w:r>
              <w:rPr>
                <w:rFonts w:ascii="Arial"/>
                <w:b w:val="false"/>
                <w:i w:val="false"/>
                <w:color w:val="000000"/>
                <w:sz w:val="15"/>
              </w:rPr>
              <w:t xml:space="preserve"> </w:t>
            </w:r>
          </w:p>
          <w:bookmarkEnd w:id="2838"/>
        </w:tc>
        <w:tc>
          <w:tcPr>
            <w:tcW w:w="1194" w:type="dxa"/>
            <w:tcBorders>
              <w:top w:val="outset" w:color="000000" w:sz="8"/>
              <w:left w:val="outset" w:color="000000" w:sz="8"/>
              <w:bottom w:val="outset" w:color="000000" w:sz="8"/>
              <w:right w:val="outset" w:color="000000" w:sz="8"/>
            </w:tcBorders>
            <w:vAlign w:val="center"/>
          </w:tcPr>
          <w:bookmarkStart w:name="2841" w:id="2839"/>
          <w:p>
            <w:pPr>
              <w:spacing w:after="0"/>
              <w:ind w:left="0"/>
              <w:jc w:val="center"/>
            </w:pPr>
            <w:r>
              <w:rPr>
                <w:rFonts w:ascii="Arial"/>
                <w:b w:val="false"/>
                <w:i w:val="false"/>
                <w:color w:val="000000"/>
                <w:sz w:val="15"/>
              </w:rPr>
              <w:t xml:space="preserve"> </w:t>
            </w:r>
          </w:p>
          <w:bookmarkEnd w:id="2839"/>
        </w:tc>
        <w:tc>
          <w:tcPr>
            <w:tcW w:w="1417" w:type="dxa"/>
            <w:tcBorders>
              <w:top w:val="outset" w:color="000000" w:sz="8"/>
              <w:left w:val="outset" w:color="000000" w:sz="8"/>
              <w:bottom w:val="outset" w:color="000000" w:sz="8"/>
              <w:right w:val="outset" w:color="000000" w:sz="8"/>
            </w:tcBorders>
            <w:vAlign w:val="center"/>
          </w:tcPr>
          <w:bookmarkStart w:name="2842" w:id="2840"/>
          <w:p>
            <w:pPr>
              <w:spacing w:after="0"/>
              <w:ind w:left="0"/>
              <w:jc w:val="center"/>
            </w:pPr>
            <w:r>
              <w:rPr>
                <w:rFonts w:ascii="Arial"/>
                <w:b w:val="false"/>
                <w:i w:val="false"/>
                <w:color w:val="000000"/>
                <w:sz w:val="15"/>
              </w:rPr>
              <w:t xml:space="preserve"> </w:t>
            </w:r>
          </w:p>
          <w:bookmarkEnd w:id="2840"/>
        </w:tc>
        <w:tc>
          <w:tcPr>
            <w:tcW w:w="1417" w:type="dxa"/>
            <w:tcBorders>
              <w:top w:val="outset" w:color="000000" w:sz="8"/>
              <w:left w:val="outset" w:color="000000" w:sz="8"/>
              <w:bottom w:val="outset" w:color="000000" w:sz="8"/>
              <w:right w:val="outset" w:color="000000" w:sz="8"/>
            </w:tcBorders>
            <w:vAlign w:val="center"/>
          </w:tcPr>
          <w:bookmarkStart w:name="2843" w:id="2841"/>
          <w:p>
            <w:pPr>
              <w:spacing w:after="0"/>
              <w:ind w:left="0"/>
              <w:jc w:val="center"/>
            </w:pPr>
            <w:r>
              <w:rPr>
                <w:rFonts w:ascii="Arial"/>
                <w:b w:val="false"/>
                <w:i w:val="false"/>
                <w:color w:val="000000"/>
                <w:sz w:val="15"/>
              </w:rPr>
              <w:t xml:space="preserve"> </w:t>
            </w:r>
          </w:p>
          <w:bookmarkEnd w:id="2841"/>
        </w:tc>
        <w:tc>
          <w:tcPr>
            <w:tcW w:w="1194" w:type="dxa"/>
            <w:tcBorders>
              <w:top w:val="outset" w:color="000000" w:sz="8"/>
              <w:left w:val="outset" w:color="000000" w:sz="8"/>
              <w:bottom w:val="outset" w:color="000000" w:sz="8"/>
              <w:right w:val="outset" w:color="000000" w:sz="8"/>
            </w:tcBorders>
            <w:vAlign w:val="center"/>
          </w:tcPr>
          <w:bookmarkStart w:name="2844" w:id="2842"/>
          <w:p>
            <w:pPr>
              <w:spacing w:after="0"/>
              <w:ind w:left="0"/>
              <w:jc w:val="center"/>
            </w:pPr>
            <w:r>
              <w:rPr>
                <w:rFonts w:ascii="Arial"/>
                <w:b w:val="false"/>
                <w:i w:val="false"/>
                <w:color w:val="000000"/>
                <w:sz w:val="15"/>
              </w:rPr>
              <w:t xml:space="preserve"> </w:t>
            </w:r>
          </w:p>
          <w:bookmarkEnd w:id="2842"/>
        </w:tc>
        <w:tc>
          <w:tcPr>
            <w:tcW w:w="1083" w:type="dxa"/>
            <w:tcBorders>
              <w:top w:val="outset" w:color="000000" w:sz="8"/>
              <w:left w:val="outset" w:color="000000" w:sz="8"/>
              <w:bottom w:val="outset" w:color="000000" w:sz="8"/>
              <w:right w:val="outset" w:color="000000" w:sz="8"/>
            </w:tcBorders>
            <w:vAlign w:val="center"/>
          </w:tcPr>
          <w:bookmarkStart w:name="2845" w:id="2843"/>
          <w:p>
            <w:pPr>
              <w:spacing w:after="0"/>
              <w:ind w:left="0"/>
              <w:jc w:val="center"/>
            </w:pPr>
            <w:r>
              <w:rPr>
                <w:rFonts w:ascii="Arial"/>
                <w:b w:val="false"/>
                <w:i w:val="false"/>
                <w:color w:val="000000"/>
                <w:sz w:val="15"/>
              </w:rPr>
              <w:t xml:space="preserve"> </w:t>
            </w:r>
          </w:p>
          <w:bookmarkEnd w:id="2843"/>
        </w:tc>
        <w:tc>
          <w:tcPr>
            <w:tcW w:w="1083" w:type="dxa"/>
            <w:tcBorders>
              <w:top w:val="outset" w:color="000000" w:sz="8"/>
              <w:left w:val="outset" w:color="000000" w:sz="8"/>
              <w:bottom w:val="outset" w:color="000000" w:sz="8"/>
              <w:right w:val="outset" w:color="000000" w:sz="8"/>
            </w:tcBorders>
            <w:vAlign w:val="center"/>
          </w:tcPr>
          <w:bookmarkStart w:name="2846" w:id="2844"/>
          <w:p>
            <w:pPr>
              <w:spacing w:after="0"/>
              <w:ind w:left="0"/>
              <w:jc w:val="center"/>
            </w:pPr>
            <w:r>
              <w:rPr>
                <w:rFonts w:ascii="Arial"/>
                <w:b w:val="false"/>
                <w:i w:val="false"/>
                <w:color w:val="000000"/>
                <w:sz w:val="15"/>
              </w:rPr>
              <w:t xml:space="preserve"> </w:t>
            </w:r>
          </w:p>
          <w:bookmarkEnd w:id="2844"/>
        </w:tc>
        <w:tc>
          <w:tcPr>
            <w:tcW w:w="1417" w:type="dxa"/>
            <w:tcBorders>
              <w:top w:val="outset" w:color="000000" w:sz="8"/>
              <w:left w:val="outset" w:color="000000" w:sz="8"/>
              <w:bottom w:val="outset" w:color="000000" w:sz="8"/>
              <w:right w:val="outset" w:color="000000" w:sz="8"/>
            </w:tcBorders>
            <w:vAlign w:val="center"/>
          </w:tcPr>
          <w:bookmarkStart w:name="2847" w:id="2845"/>
          <w:p>
            <w:pPr>
              <w:spacing w:after="0"/>
              <w:ind w:left="0"/>
              <w:jc w:val="center"/>
            </w:pPr>
            <w:r>
              <w:rPr>
                <w:rFonts w:ascii="Arial"/>
                <w:b w:val="false"/>
                <w:i w:val="false"/>
                <w:color w:val="000000"/>
                <w:sz w:val="15"/>
              </w:rPr>
              <w:t xml:space="preserve"> </w:t>
            </w:r>
          </w:p>
          <w:bookmarkEnd w:id="2845"/>
        </w:tc>
        <w:tc>
          <w:tcPr>
            <w:tcW w:w="1417" w:type="dxa"/>
            <w:tcBorders>
              <w:top w:val="outset" w:color="000000" w:sz="8"/>
              <w:left w:val="outset" w:color="000000" w:sz="8"/>
              <w:bottom w:val="outset" w:color="000000" w:sz="8"/>
              <w:right w:val="outset" w:color="000000" w:sz="8"/>
            </w:tcBorders>
            <w:vAlign w:val="center"/>
          </w:tcPr>
          <w:bookmarkStart w:name="2848" w:id="2846"/>
          <w:p>
            <w:pPr>
              <w:spacing w:after="0"/>
              <w:ind w:left="0"/>
              <w:jc w:val="center"/>
            </w:pPr>
            <w:r>
              <w:rPr>
                <w:rFonts w:ascii="Arial"/>
                <w:b w:val="false"/>
                <w:i w:val="false"/>
                <w:color w:val="000000"/>
                <w:sz w:val="15"/>
              </w:rPr>
              <w:t xml:space="preserve"> </w:t>
            </w:r>
          </w:p>
          <w:bookmarkEnd w:id="2846"/>
        </w:tc>
        <w:tc>
          <w:tcPr>
            <w:tcW w:w="1417" w:type="dxa"/>
            <w:tcBorders>
              <w:top w:val="outset" w:color="000000" w:sz="8"/>
              <w:left w:val="outset" w:color="000000" w:sz="8"/>
              <w:bottom w:val="outset" w:color="000000" w:sz="8"/>
              <w:right w:val="outset" w:color="000000" w:sz="8"/>
            </w:tcBorders>
            <w:vAlign w:val="center"/>
          </w:tcPr>
          <w:bookmarkStart w:name="2849" w:id="2847"/>
          <w:p>
            <w:pPr>
              <w:spacing w:after="0"/>
              <w:ind w:left="0"/>
              <w:jc w:val="center"/>
            </w:pPr>
            <w:r>
              <w:rPr>
                <w:rFonts w:ascii="Arial"/>
                <w:b w:val="false"/>
                <w:i w:val="false"/>
                <w:color w:val="000000"/>
                <w:sz w:val="15"/>
              </w:rPr>
              <w:t>443,50</w:t>
            </w:r>
          </w:p>
          <w:bookmarkEnd w:id="28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850" w:id="2848"/>
          <w:p>
            <w:pPr>
              <w:spacing w:after="0"/>
              <w:ind w:left="0"/>
              <w:jc w:val="center"/>
            </w:pPr>
            <w:r>
              <w:rPr>
                <w:rFonts w:ascii="Arial"/>
                <w:b w:val="false"/>
                <w:i/>
                <w:color w:val="000000"/>
                <w:sz w:val="15"/>
              </w:rPr>
              <w:t>0813171</w:t>
            </w:r>
          </w:p>
          <w:bookmarkEnd w:id="2848"/>
        </w:tc>
        <w:tc>
          <w:tcPr>
            <w:tcW w:w="805" w:type="dxa"/>
            <w:tcBorders>
              <w:top w:val="outset" w:color="000000" w:sz="8"/>
              <w:left w:val="outset" w:color="000000" w:sz="8"/>
              <w:bottom w:val="outset" w:color="000000" w:sz="8"/>
              <w:right w:val="outset" w:color="000000" w:sz="8"/>
            </w:tcBorders>
            <w:vAlign w:val="center"/>
          </w:tcPr>
          <w:bookmarkStart w:name="2851" w:id="2849"/>
          <w:p>
            <w:pPr>
              <w:spacing w:after="0"/>
              <w:ind w:left="0"/>
              <w:jc w:val="center"/>
            </w:pPr>
            <w:r>
              <w:rPr>
                <w:rFonts w:ascii="Arial"/>
                <w:b w:val="false"/>
                <w:i/>
                <w:color w:val="000000"/>
                <w:sz w:val="15"/>
              </w:rPr>
              <w:t>3171</w:t>
            </w:r>
          </w:p>
          <w:bookmarkEnd w:id="2849"/>
        </w:tc>
        <w:tc>
          <w:tcPr>
            <w:tcW w:w="805" w:type="dxa"/>
            <w:tcBorders>
              <w:top w:val="outset" w:color="000000" w:sz="8"/>
              <w:left w:val="outset" w:color="000000" w:sz="8"/>
              <w:bottom w:val="outset" w:color="000000" w:sz="8"/>
              <w:right w:val="outset" w:color="000000" w:sz="8"/>
            </w:tcBorders>
            <w:vAlign w:val="center"/>
          </w:tcPr>
          <w:bookmarkStart w:name="2852" w:id="2850"/>
          <w:p>
            <w:pPr>
              <w:spacing w:after="0"/>
              <w:ind w:left="0"/>
              <w:jc w:val="center"/>
            </w:pPr>
            <w:r>
              <w:rPr>
                <w:rFonts w:ascii="Arial"/>
                <w:b w:val="false"/>
                <w:i/>
                <w:color w:val="000000"/>
                <w:sz w:val="15"/>
              </w:rPr>
              <w:t>1010</w:t>
            </w:r>
          </w:p>
          <w:bookmarkEnd w:id="2850"/>
        </w:tc>
        <w:tc>
          <w:tcPr>
            <w:tcW w:w="649" w:type="dxa"/>
            <w:tcBorders>
              <w:top w:val="outset" w:color="000000" w:sz="8"/>
              <w:left w:val="outset" w:color="000000" w:sz="8"/>
              <w:bottom w:val="outset" w:color="000000" w:sz="8"/>
              <w:right w:val="outset" w:color="000000" w:sz="8"/>
            </w:tcBorders>
            <w:vAlign w:val="center"/>
          </w:tcPr>
          <w:bookmarkStart w:name="2853" w:id="2851"/>
          <w:p>
            <w:pPr>
              <w:spacing w:after="0"/>
              <w:ind w:left="0"/>
              <w:jc w:val="left"/>
            </w:pPr>
            <w:r>
              <w:rPr>
                <w:rFonts w:ascii="Arial"/>
                <w:b w:val="false"/>
                <w:i/>
                <w:color w:val="000000"/>
                <w:sz w:val="15"/>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p>
          <w:bookmarkEnd w:id="2851"/>
        </w:tc>
        <w:tc>
          <w:tcPr>
            <w:tcW w:w="1417" w:type="dxa"/>
            <w:tcBorders>
              <w:top w:val="outset" w:color="000000" w:sz="8"/>
              <w:left w:val="outset" w:color="000000" w:sz="8"/>
              <w:bottom w:val="outset" w:color="000000" w:sz="8"/>
              <w:right w:val="outset" w:color="000000" w:sz="8"/>
            </w:tcBorders>
            <w:vAlign w:val="center"/>
          </w:tcPr>
          <w:bookmarkStart w:name="2854" w:id="2852"/>
          <w:p>
            <w:pPr>
              <w:spacing w:after="0"/>
              <w:ind w:left="0"/>
              <w:jc w:val="center"/>
            </w:pPr>
            <w:r>
              <w:rPr>
                <w:rFonts w:ascii="Arial"/>
                <w:b w:val="false"/>
                <w:i/>
                <w:color w:val="000000"/>
                <w:sz w:val="15"/>
              </w:rPr>
              <w:t>435,10</w:t>
            </w:r>
          </w:p>
          <w:bookmarkEnd w:id="2852"/>
        </w:tc>
        <w:tc>
          <w:tcPr>
            <w:tcW w:w="1417" w:type="dxa"/>
            <w:tcBorders>
              <w:top w:val="outset" w:color="000000" w:sz="8"/>
              <w:left w:val="outset" w:color="000000" w:sz="8"/>
              <w:bottom w:val="outset" w:color="000000" w:sz="8"/>
              <w:right w:val="outset" w:color="000000" w:sz="8"/>
            </w:tcBorders>
            <w:vAlign w:val="center"/>
          </w:tcPr>
          <w:bookmarkStart w:name="2855" w:id="2853"/>
          <w:p>
            <w:pPr>
              <w:spacing w:after="0"/>
              <w:ind w:left="0"/>
              <w:jc w:val="center"/>
            </w:pPr>
            <w:r>
              <w:rPr>
                <w:rFonts w:ascii="Arial"/>
                <w:b w:val="false"/>
                <w:i/>
                <w:color w:val="000000"/>
                <w:sz w:val="15"/>
              </w:rPr>
              <w:t>435,10</w:t>
            </w:r>
          </w:p>
          <w:bookmarkEnd w:id="2853"/>
        </w:tc>
        <w:tc>
          <w:tcPr>
            <w:tcW w:w="1306" w:type="dxa"/>
            <w:tcBorders>
              <w:top w:val="outset" w:color="000000" w:sz="8"/>
              <w:left w:val="outset" w:color="000000" w:sz="8"/>
              <w:bottom w:val="outset" w:color="000000" w:sz="8"/>
              <w:right w:val="outset" w:color="000000" w:sz="8"/>
            </w:tcBorders>
            <w:vAlign w:val="center"/>
          </w:tcPr>
          <w:bookmarkStart w:name="2856" w:id="2854"/>
          <w:p>
            <w:pPr>
              <w:spacing w:after="0"/>
              <w:ind w:left="0"/>
              <w:jc w:val="center"/>
            </w:pPr>
            <w:r>
              <w:rPr>
                <w:rFonts w:ascii="Arial"/>
                <w:b w:val="false"/>
                <w:i w:val="false"/>
                <w:color w:val="000000"/>
                <w:sz w:val="15"/>
              </w:rPr>
              <w:t xml:space="preserve"> </w:t>
            </w:r>
          </w:p>
          <w:bookmarkEnd w:id="2854"/>
        </w:tc>
        <w:tc>
          <w:tcPr>
            <w:tcW w:w="1194" w:type="dxa"/>
            <w:tcBorders>
              <w:top w:val="outset" w:color="000000" w:sz="8"/>
              <w:left w:val="outset" w:color="000000" w:sz="8"/>
              <w:bottom w:val="outset" w:color="000000" w:sz="8"/>
              <w:right w:val="outset" w:color="000000" w:sz="8"/>
            </w:tcBorders>
            <w:vAlign w:val="center"/>
          </w:tcPr>
          <w:bookmarkStart w:name="2857" w:id="2855"/>
          <w:p>
            <w:pPr>
              <w:spacing w:after="0"/>
              <w:ind w:left="0"/>
              <w:jc w:val="center"/>
            </w:pPr>
            <w:r>
              <w:rPr>
                <w:rFonts w:ascii="Arial"/>
                <w:b w:val="false"/>
                <w:i w:val="false"/>
                <w:color w:val="000000"/>
                <w:sz w:val="15"/>
              </w:rPr>
              <w:t xml:space="preserve"> </w:t>
            </w:r>
          </w:p>
          <w:bookmarkEnd w:id="2855"/>
        </w:tc>
        <w:tc>
          <w:tcPr>
            <w:tcW w:w="1417" w:type="dxa"/>
            <w:tcBorders>
              <w:top w:val="outset" w:color="000000" w:sz="8"/>
              <w:left w:val="outset" w:color="000000" w:sz="8"/>
              <w:bottom w:val="outset" w:color="000000" w:sz="8"/>
              <w:right w:val="outset" w:color="000000" w:sz="8"/>
            </w:tcBorders>
            <w:vAlign w:val="center"/>
          </w:tcPr>
          <w:bookmarkStart w:name="2858" w:id="2856"/>
          <w:p>
            <w:pPr>
              <w:spacing w:after="0"/>
              <w:ind w:left="0"/>
              <w:jc w:val="center"/>
            </w:pPr>
            <w:r>
              <w:rPr>
                <w:rFonts w:ascii="Arial"/>
                <w:b w:val="false"/>
                <w:i w:val="false"/>
                <w:color w:val="000000"/>
                <w:sz w:val="15"/>
              </w:rPr>
              <w:t xml:space="preserve"> </w:t>
            </w:r>
          </w:p>
          <w:bookmarkEnd w:id="2856"/>
        </w:tc>
        <w:tc>
          <w:tcPr>
            <w:tcW w:w="1417" w:type="dxa"/>
            <w:tcBorders>
              <w:top w:val="outset" w:color="000000" w:sz="8"/>
              <w:left w:val="outset" w:color="000000" w:sz="8"/>
              <w:bottom w:val="outset" w:color="000000" w:sz="8"/>
              <w:right w:val="outset" w:color="000000" w:sz="8"/>
            </w:tcBorders>
            <w:vAlign w:val="center"/>
          </w:tcPr>
          <w:bookmarkStart w:name="2859" w:id="2857"/>
          <w:p>
            <w:pPr>
              <w:spacing w:after="0"/>
              <w:ind w:left="0"/>
              <w:jc w:val="center"/>
            </w:pPr>
            <w:r>
              <w:rPr>
                <w:rFonts w:ascii="Arial"/>
                <w:b w:val="false"/>
                <w:i w:val="false"/>
                <w:color w:val="000000"/>
                <w:sz w:val="15"/>
              </w:rPr>
              <w:t xml:space="preserve"> </w:t>
            </w:r>
          </w:p>
          <w:bookmarkEnd w:id="2857"/>
        </w:tc>
        <w:tc>
          <w:tcPr>
            <w:tcW w:w="1194" w:type="dxa"/>
            <w:tcBorders>
              <w:top w:val="outset" w:color="000000" w:sz="8"/>
              <w:left w:val="outset" w:color="000000" w:sz="8"/>
              <w:bottom w:val="outset" w:color="000000" w:sz="8"/>
              <w:right w:val="outset" w:color="000000" w:sz="8"/>
            </w:tcBorders>
            <w:vAlign w:val="center"/>
          </w:tcPr>
          <w:bookmarkStart w:name="2860" w:id="2858"/>
          <w:p>
            <w:pPr>
              <w:spacing w:after="0"/>
              <w:ind w:left="0"/>
              <w:jc w:val="center"/>
            </w:pPr>
            <w:r>
              <w:rPr>
                <w:rFonts w:ascii="Arial"/>
                <w:b w:val="false"/>
                <w:i w:val="false"/>
                <w:color w:val="000000"/>
                <w:sz w:val="15"/>
              </w:rPr>
              <w:t xml:space="preserve"> </w:t>
            </w:r>
          </w:p>
          <w:bookmarkEnd w:id="2858"/>
        </w:tc>
        <w:tc>
          <w:tcPr>
            <w:tcW w:w="1083" w:type="dxa"/>
            <w:tcBorders>
              <w:top w:val="outset" w:color="000000" w:sz="8"/>
              <w:left w:val="outset" w:color="000000" w:sz="8"/>
              <w:bottom w:val="outset" w:color="000000" w:sz="8"/>
              <w:right w:val="outset" w:color="000000" w:sz="8"/>
            </w:tcBorders>
            <w:vAlign w:val="center"/>
          </w:tcPr>
          <w:bookmarkStart w:name="2861" w:id="2859"/>
          <w:p>
            <w:pPr>
              <w:spacing w:after="0"/>
              <w:ind w:left="0"/>
              <w:jc w:val="center"/>
            </w:pPr>
            <w:r>
              <w:rPr>
                <w:rFonts w:ascii="Arial"/>
                <w:b w:val="false"/>
                <w:i w:val="false"/>
                <w:color w:val="000000"/>
                <w:sz w:val="15"/>
              </w:rPr>
              <w:t xml:space="preserve"> </w:t>
            </w:r>
          </w:p>
          <w:bookmarkEnd w:id="2859"/>
        </w:tc>
        <w:tc>
          <w:tcPr>
            <w:tcW w:w="1083" w:type="dxa"/>
            <w:tcBorders>
              <w:top w:val="outset" w:color="000000" w:sz="8"/>
              <w:left w:val="outset" w:color="000000" w:sz="8"/>
              <w:bottom w:val="outset" w:color="000000" w:sz="8"/>
              <w:right w:val="outset" w:color="000000" w:sz="8"/>
            </w:tcBorders>
            <w:vAlign w:val="center"/>
          </w:tcPr>
          <w:bookmarkStart w:name="2862" w:id="2860"/>
          <w:p>
            <w:pPr>
              <w:spacing w:after="0"/>
              <w:ind w:left="0"/>
              <w:jc w:val="center"/>
            </w:pPr>
            <w:r>
              <w:rPr>
                <w:rFonts w:ascii="Arial"/>
                <w:b w:val="false"/>
                <w:i w:val="false"/>
                <w:color w:val="000000"/>
                <w:sz w:val="15"/>
              </w:rPr>
              <w:t xml:space="preserve"> </w:t>
            </w:r>
          </w:p>
          <w:bookmarkEnd w:id="2860"/>
        </w:tc>
        <w:tc>
          <w:tcPr>
            <w:tcW w:w="1417" w:type="dxa"/>
            <w:tcBorders>
              <w:top w:val="outset" w:color="000000" w:sz="8"/>
              <w:left w:val="outset" w:color="000000" w:sz="8"/>
              <w:bottom w:val="outset" w:color="000000" w:sz="8"/>
              <w:right w:val="outset" w:color="000000" w:sz="8"/>
            </w:tcBorders>
            <w:vAlign w:val="center"/>
          </w:tcPr>
          <w:bookmarkStart w:name="2863" w:id="2861"/>
          <w:p>
            <w:pPr>
              <w:spacing w:after="0"/>
              <w:ind w:left="0"/>
              <w:jc w:val="center"/>
            </w:pPr>
            <w:r>
              <w:rPr>
                <w:rFonts w:ascii="Arial"/>
                <w:b w:val="false"/>
                <w:i w:val="false"/>
                <w:color w:val="000000"/>
                <w:sz w:val="15"/>
              </w:rPr>
              <w:t xml:space="preserve"> </w:t>
            </w:r>
          </w:p>
          <w:bookmarkEnd w:id="2861"/>
        </w:tc>
        <w:tc>
          <w:tcPr>
            <w:tcW w:w="1417" w:type="dxa"/>
            <w:tcBorders>
              <w:top w:val="outset" w:color="000000" w:sz="8"/>
              <w:left w:val="outset" w:color="000000" w:sz="8"/>
              <w:bottom w:val="outset" w:color="000000" w:sz="8"/>
              <w:right w:val="outset" w:color="000000" w:sz="8"/>
            </w:tcBorders>
            <w:vAlign w:val="center"/>
          </w:tcPr>
          <w:bookmarkStart w:name="2864" w:id="2862"/>
          <w:p>
            <w:pPr>
              <w:spacing w:after="0"/>
              <w:ind w:left="0"/>
              <w:jc w:val="center"/>
            </w:pPr>
            <w:r>
              <w:rPr>
                <w:rFonts w:ascii="Arial"/>
                <w:b w:val="false"/>
                <w:i w:val="false"/>
                <w:color w:val="000000"/>
                <w:sz w:val="15"/>
              </w:rPr>
              <w:t xml:space="preserve"> </w:t>
            </w:r>
          </w:p>
          <w:bookmarkEnd w:id="2862"/>
        </w:tc>
        <w:tc>
          <w:tcPr>
            <w:tcW w:w="1417" w:type="dxa"/>
            <w:tcBorders>
              <w:top w:val="outset" w:color="000000" w:sz="8"/>
              <w:left w:val="outset" w:color="000000" w:sz="8"/>
              <w:bottom w:val="outset" w:color="000000" w:sz="8"/>
              <w:right w:val="outset" w:color="000000" w:sz="8"/>
            </w:tcBorders>
            <w:vAlign w:val="center"/>
          </w:tcPr>
          <w:bookmarkStart w:name="2865" w:id="2863"/>
          <w:p>
            <w:pPr>
              <w:spacing w:after="0"/>
              <w:ind w:left="0"/>
              <w:jc w:val="center"/>
            </w:pPr>
            <w:r>
              <w:rPr>
                <w:rFonts w:ascii="Arial"/>
                <w:b w:val="false"/>
                <w:i/>
                <w:color w:val="000000"/>
                <w:sz w:val="15"/>
              </w:rPr>
              <w:t>435,10</w:t>
            </w:r>
          </w:p>
          <w:bookmarkEnd w:id="28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866" w:id="2864"/>
          <w:p>
            <w:pPr>
              <w:spacing w:after="0"/>
              <w:ind w:left="0"/>
              <w:jc w:val="center"/>
            </w:pPr>
            <w:r>
              <w:rPr>
                <w:rFonts w:ascii="Arial"/>
                <w:b w:val="false"/>
                <w:i/>
                <w:color w:val="000000"/>
                <w:sz w:val="15"/>
              </w:rPr>
              <w:t>0813172</w:t>
            </w:r>
          </w:p>
          <w:bookmarkEnd w:id="2864"/>
        </w:tc>
        <w:tc>
          <w:tcPr>
            <w:tcW w:w="805" w:type="dxa"/>
            <w:tcBorders>
              <w:top w:val="outset" w:color="000000" w:sz="8"/>
              <w:left w:val="outset" w:color="000000" w:sz="8"/>
              <w:bottom w:val="outset" w:color="000000" w:sz="8"/>
              <w:right w:val="outset" w:color="000000" w:sz="8"/>
            </w:tcBorders>
            <w:vAlign w:val="center"/>
          </w:tcPr>
          <w:bookmarkStart w:name="2867" w:id="2865"/>
          <w:p>
            <w:pPr>
              <w:spacing w:after="0"/>
              <w:ind w:left="0"/>
              <w:jc w:val="center"/>
            </w:pPr>
            <w:r>
              <w:rPr>
                <w:rFonts w:ascii="Arial"/>
                <w:b w:val="false"/>
                <w:i/>
                <w:color w:val="000000"/>
                <w:sz w:val="15"/>
              </w:rPr>
              <w:t>3172</w:t>
            </w:r>
          </w:p>
          <w:bookmarkEnd w:id="2865"/>
        </w:tc>
        <w:tc>
          <w:tcPr>
            <w:tcW w:w="805" w:type="dxa"/>
            <w:tcBorders>
              <w:top w:val="outset" w:color="000000" w:sz="8"/>
              <w:left w:val="outset" w:color="000000" w:sz="8"/>
              <w:bottom w:val="outset" w:color="000000" w:sz="8"/>
              <w:right w:val="outset" w:color="000000" w:sz="8"/>
            </w:tcBorders>
            <w:vAlign w:val="center"/>
          </w:tcPr>
          <w:bookmarkStart w:name="2868" w:id="2866"/>
          <w:p>
            <w:pPr>
              <w:spacing w:after="0"/>
              <w:ind w:left="0"/>
              <w:jc w:val="center"/>
            </w:pPr>
            <w:r>
              <w:rPr>
                <w:rFonts w:ascii="Arial"/>
                <w:b w:val="false"/>
                <w:i/>
                <w:color w:val="000000"/>
                <w:sz w:val="15"/>
              </w:rPr>
              <w:t>1010</w:t>
            </w:r>
          </w:p>
          <w:bookmarkEnd w:id="2866"/>
        </w:tc>
        <w:tc>
          <w:tcPr>
            <w:tcW w:w="649" w:type="dxa"/>
            <w:tcBorders>
              <w:top w:val="outset" w:color="000000" w:sz="8"/>
              <w:left w:val="outset" w:color="000000" w:sz="8"/>
              <w:bottom w:val="outset" w:color="000000" w:sz="8"/>
              <w:right w:val="outset" w:color="000000" w:sz="8"/>
            </w:tcBorders>
            <w:vAlign w:val="center"/>
          </w:tcPr>
          <w:bookmarkStart w:name="2869" w:id="2867"/>
          <w:p>
            <w:pPr>
              <w:spacing w:after="0"/>
              <w:ind w:left="0"/>
              <w:jc w:val="left"/>
            </w:pPr>
            <w:r>
              <w:rPr>
                <w:rFonts w:ascii="Arial"/>
                <w:b w:val="false"/>
                <w:i/>
                <w:color w:val="000000"/>
                <w:sz w:val="15"/>
              </w:rPr>
              <w:t>Встановлення телефонів особам з інвалідністю I і II груп</w:t>
            </w:r>
          </w:p>
          <w:bookmarkEnd w:id="2867"/>
        </w:tc>
        <w:tc>
          <w:tcPr>
            <w:tcW w:w="1417" w:type="dxa"/>
            <w:tcBorders>
              <w:top w:val="outset" w:color="000000" w:sz="8"/>
              <w:left w:val="outset" w:color="000000" w:sz="8"/>
              <w:bottom w:val="outset" w:color="000000" w:sz="8"/>
              <w:right w:val="outset" w:color="000000" w:sz="8"/>
            </w:tcBorders>
            <w:vAlign w:val="center"/>
          </w:tcPr>
          <w:bookmarkStart w:name="2870" w:id="2868"/>
          <w:p>
            <w:pPr>
              <w:spacing w:after="0"/>
              <w:ind w:left="0"/>
              <w:jc w:val="center"/>
            </w:pPr>
            <w:r>
              <w:rPr>
                <w:rFonts w:ascii="Arial"/>
                <w:b w:val="false"/>
                <w:i/>
                <w:color w:val="000000"/>
                <w:sz w:val="15"/>
              </w:rPr>
              <w:t>8,40</w:t>
            </w:r>
          </w:p>
          <w:bookmarkEnd w:id="2868"/>
        </w:tc>
        <w:tc>
          <w:tcPr>
            <w:tcW w:w="1417" w:type="dxa"/>
            <w:tcBorders>
              <w:top w:val="outset" w:color="000000" w:sz="8"/>
              <w:left w:val="outset" w:color="000000" w:sz="8"/>
              <w:bottom w:val="outset" w:color="000000" w:sz="8"/>
              <w:right w:val="outset" w:color="000000" w:sz="8"/>
            </w:tcBorders>
            <w:vAlign w:val="center"/>
          </w:tcPr>
          <w:bookmarkStart w:name="2871" w:id="2869"/>
          <w:p>
            <w:pPr>
              <w:spacing w:after="0"/>
              <w:ind w:left="0"/>
              <w:jc w:val="center"/>
            </w:pPr>
            <w:r>
              <w:rPr>
                <w:rFonts w:ascii="Arial"/>
                <w:b w:val="false"/>
                <w:i/>
                <w:color w:val="000000"/>
                <w:sz w:val="15"/>
              </w:rPr>
              <w:t>8,40</w:t>
            </w:r>
          </w:p>
          <w:bookmarkEnd w:id="2869"/>
        </w:tc>
        <w:tc>
          <w:tcPr>
            <w:tcW w:w="1306" w:type="dxa"/>
            <w:tcBorders>
              <w:top w:val="outset" w:color="000000" w:sz="8"/>
              <w:left w:val="outset" w:color="000000" w:sz="8"/>
              <w:bottom w:val="outset" w:color="000000" w:sz="8"/>
              <w:right w:val="outset" w:color="000000" w:sz="8"/>
            </w:tcBorders>
            <w:vAlign w:val="center"/>
          </w:tcPr>
          <w:bookmarkStart w:name="2872" w:id="2870"/>
          <w:p>
            <w:pPr>
              <w:spacing w:after="0"/>
              <w:ind w:left="0"/>
              <w:jc w:val="center"/>
            </w:pPr>
            <w:r>
              <w:rPr>
                <w:rFonts w:ascii="Arial"/>
                <w:b w:val="false"/>
                <w:i w:val="false"/>
                <w:color w:val="000000"/>
                <w:sz w:val="15"/>
              </w:rPr>
              <w:t xml:space="preserve"> </w:t>
            </w:r>
          </w:p>
          <w:bookmarkEnd w:id="2870"/>
        </w:tc>
        <w:tc>
          <w:tcPr>
            <w:tcW w:w="1194" w:type="dxa"/>
            <w:tcBorders>
              <w:top w:val="outset" w:color="000000" w:sz="8"/>
              <w:left w:val="outset" w:color="000000" w:sz="8"/>
              <w:bottom w:val="outset" w:color="000000" w:sz="8"/>
              <w:right w:val="outset" w:color="000000" w:sz="8"/>
            </w:tcBorders>
            <w:vAlign w:val="center"/>
          </w:tcPr>
          <w:bookmarkStart w:name="2873" w:id="2871"/>
          <w:p>
            <w:pPr>
              <w:spacing w:after="0"/>
              <w:ind w:left="0"/>
              <w:jc w:val="center"/>
            </w:pPr>
            <w:r>
              <w:rPr>
                <w:rFonts w:ascii="Arial"/>
                <w:b w:val="false"/>
                <w:i w:val="false"/>
                <w:color w:val="000000"/>
                <w:sz w:val="15"/>
              </w:rPr>
              <w:t xml:space="preserve"> </w:t>
            </w:r>
          </w:p>
          <w:bookmarkEnd w:id="2871"/>
        </w:tc>
        <w:tc>
          <w:tcPr>
            <w:tcW w:w="1417" w:type="dxa"/>
            <w:tcBorders>
              <w:top w:val="outset" w:color="000000" w:sz="8"/>
              <w:left w:val="outset" w:color="000000" w:sz="8"/>
              <w:bottom w:val="outset" w:color="000000" w:sz="8"/>
              <w:right w:val="outset" w:color="000000" w:sz="8"/>
            </w:tcBorders>
            <w:vAlign w:val="center"/>
          </w:tcPr>
          <w:bookmarkStart w:name="2874" w:id="2872"/>
          <w:p>
            <w:pPr>
              <w:spacing w:after="0"/>
              <w:ind w:left="0"/>
              <w:jc w:val="center"/>
            </w:pPr>
            <w:r>
              <w:rPr>
                <w:rFonts w:ascii="Arial"/>
                <w:b w:val="false"/>
                <w:i w:val="false"/>
                <w:color w:val="000000"/>
                <w:sz w:val="15"/>
              </w:rPr>
              <w:t xml:space="preserve"> </w:t>
            </w:r>
          </w:p>
          <w:bookmarkEnd w:id="2872"/>
        </w:tc>
        <w:tc>
          <w:tcPr>
            <w:tcW w:w="1417" w:type="dxa"/>
            <w:tcBorders>
              <w:top w:val="outset" w:color="000000" w:sz="8"/>
              <w:left w:val="outset" w:color="000000" w:sz="8"/>
              <w:bottom w:val="outset" w:color="000000" w:sz="8"/>
              <w:right w:val="outset" w:color="000000" w:sz="8"/>
            </w:tcBorders>
            <w:vAlign w:val="center"/>
          </w:tcPr>
          <w:bookmarkStart w:name="2875" w:id="2873"/>
          <w:p>
            <w:pPr>
              <w:spacing w:after="0"/>
              <w:ind w:left="0"/>
              <w:jc w:val="center"/>
            </w:pPr>
            <w:r>
              <w:rPr>
                <w:rFonts w:ascii="Arial"/>
                <w:b w:val="false"/>
                <w:i w:val="false"/>
                <w:color w:val="000000"/>
                <w:sz w:val="15"/>
              </w:rPr>
              <w:t xml:space="preserve"> </w:t>
            </w:r>
          </w:p>
          <w:bookmarkEnd w:id="2873"/>
        </w:tc>
        <w:tc>
          <w:tcPr>
            <w:tcW w:w="1194" w:type="dxa"/>
            <w:tcBorders>
              <w:top w:val="outset" w:color="000000" w:sz="8"/>
              <w:left w:val="outset" w:color="000000" w:sz="8"/>
              <w:bottom w:val="outset" w:color="000000" w:sz="8"/>
              <w:right w:val="outset" w:color="000000" w:sz="8"/>
            </w:tcBorders>
            <w:vAlign w:val="center"/>
          </w:tcPr>
          <w:bookmarkStart w:name="2876" w:id="2874"/>
          <w:p>
            <w:pPr>
              <w:spacing w:after="0"/>
              <w:ind w:left="0"/>
              <w:jc w:val="center"/>
            </w:pPr>
            <w:r>
              <w:rPr>
                <w:rFonts w:ascii="Arial"/>
                <w:b w:val="false"/>
                <w:i w:val="false"/>
                <w:color w:val="000000"/>
                <w:sz w:val="15"/>
              </w:rPr>
              <w:t xml:space="preserve"> </w:t>
            </w:r>
          </w:p>
          <w:bookmarkEnd w:id="2874"/>
        </w:tc>
        <w:tc>
          <w:tcPr>
            <w:tcW w:w="1083" w:type="dxa"/>
            <w:tcBorders>
              <w:top w:val="outset" w:color="000000" w:sz="8"/>
              <w:left w:val="outset" w:color="000000" w:sz="8"/>
              <w:bottom w:val="outset" w:color="000000" w:sz="8"/>
              <w:right w:val="outset" w:color="000000" w:sz="8"/>
            </w:tcBorders>
            <w:vAlign w:val="center"/>
          </w:tcPr>
          <w:bookmarkStart w:name="2877" w:id="2875"/>
          <w:p>
            <w:pPr>
              <w:spacing w:after="0"/>
              <w:ind w:left="0"/>
              <w:jc w:val="center"/>
            </w:pPr>
            <w:r>
              <w:rPr>
                <w:rFonts w:ascii="Arial"/>
                <w:b w:val="false"/>
                <w:i w:val="false"/>
                <w:color w:val="000000"/>
                <w:sz w:val="15"/>
              </w:rPr>
              <w:t xml:space="preserve"> </w:t>
            </w:r>
          </w:p>
          <w:bookmarkEnd w:id="2875"/>
        </w:tc>
        <w:tc>
          <w:tcPr>
            <w:tcW w:w="1083" w:type="dxa"/>
            <w:tcBorders>
              <w:top w:val="outset" w:color="000000" w:sz="8"/>
              <w:left w:val="outset" w:color="000000" w:sz="8"/>
              <w:bottom w:val="outset" w:color="000000" w:sz="8"/>
              <w:right w:val="outset" w:color="000000" w:sz="8"/>
            </w:tcBorders>
            <w:vAlign w:val="center"/>
          </w:tcPr>
          <w:bookmarkStart w:name="2878" w:id="2876"/>
          <w:p>
            <w:pPr>
              <w:spacing w:after="0"/>
              <w:ind w:left="0"/>
              <w:jc w:val="center"/>
            </w:pPr>
            <w:r>
              <w:rPr>
                <w:rFonts w:ascii="Arial"/>
                <w:b w:val="false"/>
                <w:i w:val="false"/>
                <w:color w:val="000000"/>
                <w:sz w:val="15"/>
              </w:rPr>
              <w:t xml:space="preserve"> </w:t>
            </w:r>
          </w:p>
          <w:bookmarkEnd w:id="2876"/>
        </w:tc>
        <w:tc>
          <w:tcPr>
            <w:tcW w:w="1417" w:type="dxa"/>
            <w:tcBorders>
              <w:top w:val="outset" w:color="000000" w:sz="8"/>
              <w:left w:val="outset" w:color="000000" w:sz="8"/>
              <w:bottom w:val="outset" w:color="000000" w:sz="8"/>
              <w:right w:val="outset" w:color="000000" w:sz="8"/>
            </w:tcBorders>
            <w:vAlign w:val="center"/>
          </w:tcPr>
          <w:bookmarkStart w:name="2879" w:id="2877"/>
          <w:p>
            <w:pPr>
              <w:spacing w:after="0"/>
              <w:ind w:left="0"/>
              <w:jc w:val="center"/>
            </w:pPr>
            <w:r>
              <w:rPr>
                <w:rFonts w:ascii="Arial"/>
                <w:b w:val="false"/>
                <w:i w:val="false"/>
                <w:color w:val="000000"/>
                <w:sz w:val="15"/>
              </w:rPr>
              <w:t xml:space="preserve"> </w:t>
            </w:r>
          </w:p>
          <w:bookmarkEnd w:id="2877"/>
        </w:tc>
        <w:tc>
          <w:tcPr>
            <w:tcW w:w="1417" w:type="dxa"/>
            <w:tcBorders>
              <w:top w:val="outset" w:color="000000" w:sz="8"/>
              <w:left w:val="outset" w:color="000000" w:sz="8"/>
              <w:bottom w:val="outset" w:color="000000" w:sz="8"/>
              <w:right w:val="outset" w:color="000000" w:sz="8"/>
            </w:tcBorders>
            <w:vAlign w:val="center"/>
          </w:tcPr>
          <w:bookmarkStart w:name="2880" w:id="2878"/>
          <w:p>
            <w:pPr>
              <w:spacing w:after="0"/>
              <w:ind w:left="0"/>
              <w:jc w:val="center"/>
            </w:pPr>
            <w:r>
              <w:rPr>
                <w:rFonts w:ascii="Arial"/>
                <w:b w:val="false"/>
                <w:i w:val="false"/>
                <w:color w:val="000000"/>
                <w:sz w:val="15"/>
              </w:rPr>
              <w:t xml:space="preserve"> </w:t>
            </w:r>
          </w:p>
          <w:bookmarkEnd w:id="2878"/>
        </w:tc>
        <w:tc>
          <w:tcPr>
            <w:tcW w:w="1417" w:type="dxa"/>
            <w:tcBorders>
              <w:top w:val="outset" w:color="000000" w:sz="8"/>
              <w:left w:val="outset" w:color="000000" w:sz="8"/>
              <w:bottom w:val="outset" w:color="000000" w:sz="8"/>
              <w:right w:val="outset" w:color="000000" w:sz="8"/>
            </w:tcBorders>
            <w:vAlign w:val="center"/>
          </w:tcPr>
          <w:bookmarkStart w:name="2881" w:id="2879"/>
          <w:p>
            <w:pPr>
              <w:spacing w:after="0"/>
              <w:ind w:left="0"/>
              <w:jc w:val="center"/>
            </w:pPr>
            <w:r>
              <w:rPr>
                <w:rFonts w:ascii="Arial"/>
                <w:b w:val="false"/>
                <w:i/>
                <w:color w:val="000000"/>
                <w:sz w:val="15"/>
              </w:rPr>
              <w:t>8,40</w:t>
            </w:r>
          </w:p>
          <w:bookmarkEnd w:id="28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882" w:id="2880"/>
          <w:p>
            <w:pPr>
              <w:spacing w:after="0"/>
              <w:ind w:left="0"/>
              <w:jc w:val="center"/>
            </w:pPr>
            <w:r>
              <w:rPr>
                <w:rFonts w:ascii="Arial"/>
                <w:b w:val="false"/>
                <w:i w:val="false"/>
                <w:color w:val="000000"/>
                <w:sz w:val="15"/>
              </w:rPr>
              <w:t>0813190</w:t>
            </w:r>
          </w:p>
          <w:bookmarkEnd w:id="2880"/>
        </w:tc>
        <w:tc>
          <w:tcPr>
            <w:tcW w:w="805" w:type="dxa"/>
            <w:tcBorders>
              <w:top w:val="outset" w:color="000000" w:sz="8"/>
              <w:left w:val="outset" w:color="000000" w:sz="8"/>
              <w:bottom w:val="outset" w:color="000000" w:sz="8"/>
              <w:right w:val="outset" w:color="000000" w:sz="8"/>
            </w:tcBorders>
            <w:vAlign w:val="center"/>
          </w:tcPr>
          <w:bookmarkStart w:name="2883" w:id="2881"/>
          <w:p>
            <w:pPr>
              <w:spacing w:after="0"/>
              <w:ind w:left="0"/>
              <w:jc w:val="center"/>
            </w:pPr>
            <w:r>
              <w:rPr>
                <w:rFonts w:ascii="Arial"/>
                <w:b w:val="false"/>
                <w:i w:val="false"/>
                <w:color w:val="000000"/>
                <w:sz w:val="15"/>
              </w:rPr>
              <w:t>3190</w:t>
            </w:r>
          </w:p>
          <w:bookmarkEnd w:id="2881"/>
        </w:tc>
        <w:tc>
          <w:tcPr>
            <w:tcW w:w="805" w:type="dxa"/>
            <w:tcBorders>
              <w:top w:val="outset" w:color="000000" w:sz="8"/>
              <w:left w:val="outset" w:color="000000" w:sz="8"/>
              <w:bottom w:val="outset" w:color="000000" w:sz="8"/>
              <w:right w:val="outset" w:color="000000" w:sz="8"/>
            </w:tcBorders>
            <w:vAlign w:val="center"/>
          </w:tcPr>
          <w:bookmarkStart w:name="2884" w:id="2882"/>
          <w:p>
            <w:pPr>
              <w:spacing w:after="0"/>
              <w:ind w:left="0"/>
              <w:jc w:val="center"/>
            </w:pPr>
            <w:r>
              <w:rPr>
                <w:rFonts w:ascii="Arial"/>
                <w:b w:val="false"/>
                <w:i w:val="false"/>
                <w:color w:val="000000"/>
                <w:sz w:val="15"/>
              </w:rPr>
              <w:t xml:space="preserve"> </w:t>
            </w:r>
          </w:p>
          <w:bookmarkEnd w:id="2882"/>
        </w:tc>
        <w:tc>
          <w:tcPr>
            <w:tcW w:w="649" w:type="dxa"/>
            <w:tcBorders>
              <w:top w:val="outset" w:color="000000" w:sz="8"/>
              <w:left w:val="outset" w:color="000000" w:sz="8"/>
              <w:bottom w:val="outset" w:color="000000" w:sz="8"/>
              <w:right w:val="outset" w:color="000000" w:sz="8"/>
            </w:tcBorders>
            <w:vAlign w:val="center"/>
          </w:tcPr>
          <w:bookmarkStart w:name="2885" w:id="2883"/>
          <w:p>
            <w:pPr>
              <w:spacing w:after="0"/>
              <w:ind w:left="0"/>
              <w:jc w:val="left"/>
            </w:pPr>
            <w:r>
              <w:rPr>
                <w:rFonts w:ascii="Arial"/>
                <w:b w:val="false"/>
                <w:i w:val="false"/>
                <w:color w:val="000000"/>
                <w:sz w:val="15"/>
              </w:rPr>
              <w:t>Соціальний захист ветеранів війни та праці</w:t>
            </w:r>
          </w:p>
          <w:bookmarkEnd w:id="2883"/>
        </w:tc>
        <w:tc>
          <w:tcPr>
            <w:tcW w:w="1417" w:type="dxa"/>
            <w:tcBorders>
              <w:top w:val="outset" w:color="000000" w:sz="8"/>
              <w:left w:val="outset" w:color="000000" w:sz="8"/>
              <w:bottom w:val="outset" w:color="000000" w:sz="8"/>
              <w:right w:val="outset" w:color="000000" w:sz="8"/>
            </w:tcBorders>
            <w:vAlign w:val="center"/>
          </w:tcPr>
          <w:bookmarkStart w:name="2886" w:id="2884"/>
          <w:p>
            <w:pPr>
              <w:spacing w:after="0"/>
              <w:ind w:left="0"/>
              <w:jc w:val="center"/>
            </w:pPr>
            <w:r>
              <w:rPr>
                <w:rFonts w:ascii="Arial"/>
                <w:b w:val="false"/>
                <w:i w:val="false"/>
                <w:color w:val="000000"/>
                <w:sz w:val="15"/>
              </w:rPr>
              <w:t>285797,00</w:t>
            </w:r>
          </w:p>
          <w:bookmarkEnd w:id="2884"/>
        </w:tc>
        <w:tc>
          <w:tcPr>
            <w:tcW w:w="1417" w:type="dxa"/>
            <w:tcBorders>
              <w:top w:val="outset" w:color="000000" w:sz="8"/>
              <w:left w:val="outset" w:color="000000" w:sz="8"/>
              <w:bottom w:val="outset" w:color="000000" w:sz="8"/>
              <w:right w:val="outset" w:color="000000" w:sz="8"/>
            </w:tcBorders>
            <w:vAlign w:val="center"/>
          </w:tcPr>
          <w:bookmarkStart w:name="2887" w:id="2885"/>
          <w:p>
            <w:pPr>
              <w:spacing w:after="0"/>
              <w:ind w:left="0"/>
              <w:jc w:val="center"/>
            </w:pPr>
            <w:r>
              <w:rPr>
                <w:rFonts w:ascii="Arial"/>
                <w:b w:val="false"/>
                <w:i w:val="false"/>
                <w:color w:val="000000"/>
                <w:sz w:val="15"/>
              </w:rPr>
              <w:t>285797,00</w:t>
            </w:r>
          </w:p>
          <w:bookmarkEnd w:id="2885"/>
        </w:tc>
        <w:tc>
          <w:tcPr>
            <w:tcW w:w="1306" w:type="dxa"/>
            <w:tcBorders>
              <w:top w:val="outset" w:color="000000" w:sz="8"/>
              <w:left w:val="outset" w:color="000000" w:sz="8"/>
              <w:bottom w:val="outset" w:color="000000" w:sz="8"/>
              <w:right w:val="outset" w:color="000000" w:sz="8"/>
            </w:tcBorders>
            <w:vAlign w:val="center"/>
          </w:tcPr>
          <w:bookmarkStart w:name="2888" w:id="2886"/>
          <w:p>
            <w:pPr>
              <w:spacing w:after="0"/>
              <w:ind w:left="0"/>
              <w:jc w:val="center"/>
            </w:pPr>
            <w:r>
              <w:rPr>
                <w:rFonts w:ascii="Arial"/>
                <w:b w:val="false"/>
                <w:i w:val="false"/>
                <w:color w:val="000000"/>
                <w:sz w:val="15"/>
              </w:rPr>
              <w:t xml:space="preserve"> </w:t>
            </w:r>
          </w:p>
          <w:bookmarkEnd w:id="2886"/>
        </w:tc>
        <w:tc>
          <w:tcPr>
            <w:tcW w:w="1194" w:type="dxa"/>
            <w:tcBorders>
              <w:top w:val="outset" w:color="000000" w:sz="8"/>
              <w:left w:val="outset" w:color="000000" w:sz="8"/>
              <w:bottom w:val="outset" w:color="000000" w:sz="8"/>
              <w:right w:val="outset" w:color="000000" w:sz="8"/>
            </w:tcBorders>
            <w:vAlign w:val="center"/>
          </w:tcPr>
          <w:bookmarkStart w:name="2889" w:id="2887"/>
          <w:p>
            <w:pPr>
              <w:spacing w:after="0"/>
              <w:ind w:left="0"/>
              <w:jc w:val="center"/>
            </w:pPr>
            <w:r>
              <w:rPr>
                <w:rFonts w:ascii="Arial"/>
                <w:b w:val="false"/>
                <w:i w:val="false"/>
                <w:color w:val="000000"/>
                <w:sz w:val="15"/>
              </w:rPr>
              <w:t xml:space="preserve"> </w:t>
            </w:r>
          </w:p>
          <w:bookmarkEnd w:id="2887"/>
        </w:tc>
        <w:tc>
          <w:tcPr>
            <w:tcW w:w="1417" w:type="dxa"/>
            <w:tcBorders>
              <w:top w:val="outset" w:color="000000" w:sz="8"/>
              <w:left w:val="outset" w:color="000000" w:sz="8"/>
              <w:bottom w:val="outset" w:color="000000" w:sz="8"/>
              <w:right w:val="outset" w:color="000000" w:sz="8"/>
            </w:tcBorders>
            <w:vAlign w:val="center"/>
          </w:tcPr>
          <w:bookmarkStart w:name="2890" w:id="2888"/>
          <w:p>
            <w:pPr>
              <w:spacing w:after="0"/>
              <w:ind w:left="0"/>
              <w:jc w:val="center"/>
            </w:pPr>
            <w:r>
              <w:rPr>
                <w:rFonts w:ascii="Arial"/>
                <w:b w:val="false"/>
                <w:i w:val="false"/>
                <w:color w:val="000000"/>
                <w:sz w:val="15"/>
              </w:rPr>
              <w:t xml:space="preserve"> </w:t>
            </w:r>
          </w:p>
          <w:bookmarkEnd w:id="2888"/>
        </w:tc>
        <w:tc>
          <w:tcPr>
            <w:tcW w:w="1417" w:type="dxa"/>
            <w:tcBorders>
              <w:top w:val="outset" w:color="000000" w:sz="8"/>
              <w:left w:val="outset" w:color="000000" w:sz="8"/>
              <w:bottom w:val="outset" w:color="000000" w:sz="8"/>
              <w:right w:val="outset" w:color="000000" w:sz="8"/>
            </w:tcBorders>
            <w:vAlign w:val="center"/>
          </w:tcPr>
          <w:bookmarkStart w:name="2891" w:id="2889"/>
          <w:p>
            <w:pPr>
              <w:spacing w:after="0"/>
              <w:ind w:left="0"/>
              <w:jc w:val="center"/>
            </w:pPr>
            <w:r>
              <w:rPr>
                <w:rFonts w:ascii="Arial"/>
                <w:b w:val="false"/>
                <w:i w:val="false"/>
                <w:color w:val="000000"/>
                <w:sz w:val="15"/>
              </w:rPr>
              <w:t xml:space="preserve"> </w:t>
            </w:r>
          </w:p>
          <w:bookmarkEnd w:id="2889"/>
        </w:tc>
        <w:tc>
          <w:tcPr>
            <w:tcW w:w="1194" w:type="dxa"/>
            <w:tcBorders>
              <w:top w:val="outset" w:color="000000" w:sz="8"/>
              <w:left w:val="outset" w:color="000000" w:sz="8"/>
              <w:bottom w:val="outset" w:color="000000" w:sz="8"/>
              <w:right w:val="outset" w:color="000000" w:sz="8"/>
            </w:tcBorders>
            <w:vAlign w:val="center"/>
          </w:tcPr>
          <w:bookmarkStart w:name="2892" w:id="2890"/>
          <w:p>
            <w:pPr>
              <w:spacing w:after="0"/>
              <w:ind w:left="0"/>
              <w:jc w:val="center"/>
            </w:pPr>
            <w:r>
              <w:rPr>
                <w:rFonts w:ascii="Arial"/>
                <w:b w:val="false"/>
                <w:i w:val="false"/>
                <w:color w:val="000000"/>
                <w:sz w:val="15"/>
              </w:rPr>
              <w:t xml:space="preserve"> </w:t>
            </w:r>
          </w:p>
          <w:bookmarkEnd w:id="2890"/>
        </w:tc>
        <w:tc>
          <w:tcPr>
            <w:tcW w:w="1083" w:type="dxa"/>
            <w:tcBorders>
              <w:top w:val="outset" w:color="000000" w:sz="8"/>
              <w:left w:val="outset" w:color="000000" w:sz="8"/>
              <w:bottom w:val="outset" w:color="000000" w:sz="8"/>
              <w:right w:val="outset" w:color="000000" w:sz="8"/>
            </w:tcBorders>
            <w:vAlign w:val="center"/>
          </w:tcPr>
          <w:bookmarkStart w:name="2893" w:id="2891"/>
          <w:p>
            <w:pPr>
              <w:spacing w:after="0"/>
              <w:ind w:left="0"/>
              <w:jc w:val="center"/>
            </w:pPr>
            <w:r>
              <w:rPr>
                <w:rFonts w:ascii="Arial"/>
                <w:b w:val="false"/>
                <w:i w:val="false"/>
                <w:color w:val="000000"/>
                <w:sz w:val="15"/>
              </w:rPr>
              <w:t xml:space="preserve"> </w:t>
            </w:r>
          </w:p>
          <w:bookmarkEnd w:id="2891"/>
        </w:tc>
        <w:tc>
          <w:tcPr>
            <w:tcW w:w="1083" w:type="dxa"/>
            <w:tcBorders>
              <w:top w:val="outset" w:color="000000" w:sz="8"/>
              <w:left w:val="outset" w:color="000000" w:sz="8"/>
              <w:bottom w:val="outset" w:color="000000" w:sz="8"/>
              <w:right w:val="outset" w:color="000000" w:sz="8"/>
            </w:tcBorders>
            <w:vAlign w:val="center"/>
          </w:tcPr>
          <w:bookmarkStart w:name="2894" w:id="2892"/>
          <w:p>
            <w:pPr>
              <w:spacing w:after="0"/>
              <w:ind w:left="0"/>
              <w:jc w:val="center"/>
            </w:pPr>
            <w:r>
              <w:rPr>
                <w:rFonts w:ascii="Arial"/>
                <w:b w:val="false"/>
                <w:i w:val="false"/>
                <w:color w:val="000000"/>
                <w:sz w:val="15"/>
              </w:rPr>
              <w:t xml:space="preserve"> </w:t>
            </w:r>
          </w:p>
          <w:bookmarkEnd w:id="2892"/>
        </w:tc>
        <w:tc>
          <w:tcPr>
            <w:tcW w:w="1417" w:type="dxa"/>
            <w:tcBorders>
              <w:top w:val="outset" w:color="000000" w:sz="8"/>
              <w:left w:val="outset" w:color="000000" w:sz="8"/>
              <w:bottom w:val="outset" w:color="000000" w:sz="8"/>
              <w:right w:val="outset" w:color="000000" w:sz="8"/>
            </w:tcBorders>
            <w:vAlign w:val="center"/>
          </w:tcPr>
          <w:bookmarkStart w:name="2895" w:id="2893"/>
          <w:p>
            <w:pPr>
              <w:spacing w:after="0"/>
              <w:ind w:left="0"/>
              <w:jc w:val="center"/>
            </w:pPr>
            <w:r>
              <w:rPr>
                <w:rFonts w:ascii="Arial"/>
                <w:b w:val="false"/>
                <w:i w:val="false"/>
                <w:color w:val="000000"/>
                <w:sz w:val="15"/>
              </w:rPr>
              <w:t xml:space="preserve"> </w:t>
            </w:r>
          </w:p>
          <w:bookmarkEnd w:id="2893"/>
        </w:tc>
        <w:tc>
          <w:tcPr>
            <w:tcW w:w="1417" w:type="dxa"/>
            <w:tcBorders>
              <w:top w:val="outset" w:color="000000" w:sz="8"/>
              <w:left w:val="outset" w:color="000000" w:sz="8"/>
              <w:bottom w:val="outset" w:color="000000" w:sz="8"/>
              <w:right w:val="outset" w:color="000000" w:sz="8"/>
            </w:tcBorders>
            <w:vAlign w:val="center"/>
          </w:tcPr>
          <w:bookmarkStart w:name="2896" w:id="2894"/>
          <w:p>
            <w:pPr>
              <w:spacing w:after="0"/>
              <w:ind w:left="0"/>
              <w:jc w:val="center"/>
            </w:pPr>
            <w:r>
              <w:rPr>
                <w:rFonts w:ascii="Arial"/>
                <w:b w:val="false"/>
                <w:i w:val="false"/>
                <w:color w:val="000000"/>
                <w:sz w:val="15"/>
              </w:rPr>
              <w:t xml:space="preserve"> </w:t>
            </w:r>
          </w:p>
          <w:bookmarkEnd w:id="2894"/>
        </w:tc>
        <w:tc>
          <w:tcPr>
            <w:tcW w:w="1417" w:type="dxa"/>
            <w:tcBorders>
              <w:top w:val="outset" w:color="000000" w:sz="8"/>
              <w:left w:val="outset" w:color="000000" w:sz="8"/>
              <w:bottom w:val="outset" w:color="000000" w:sz="8"/>
              <w:right w:val="outset" w:color="000000" w:sz="8"/>
            </w:tcBorders>
            <w:vAlign w:val="center"/>
          </w:tcPr>
          <w:bookmarkStart w:name="2897" w:id="2895"/>
          <w:p>
            <w:pPr>
              <w:spacing w:after="0"/>
              <w:ind w:left="0"/>
              <w:jc w:val="center"/>
            </w:pPr>
            <w:r>
              <w:rPr>
                <w:rFonts w:ascii="Arial"/>
                <w:b w:val="false"/>
                <w:i w:val="false"/>
                <w:color w:val="000000"/>
                <w:sz w:val="15"/>
              </w:rPr>
              <w:t>285797,00</w:t>
            </w:r>
          </w:p>
          <w:bookmarkEnd w:id="28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898" w:id="2896"/>
          <w:p>
            <w:pPr>
              <w:spacing w:after="0"/>
              <w:ind w:left="0"/>
              <w:jc w:val="center"/>
            </w:pPr>
            <w:r>
              <w:rPr>
                <w:rFonts w:ascii="Arial"/>
                <w:b w:val="false"/>
                <w:i/>
                <w:color w:val="000000"/>
                <w:sz w:val="15"/>
              </w:rPr>
              <w:t>0813191</w:t>
            </w:r>
          </w:p>
          <w:bookmarkEnd w:id="2896"/>
        </w:tc>
        <w:tc>
          <w:tcPr>
            <w:tcW w:w="805" w:type="dxa"/>
            <w:tcBorders>
              <w:top w:val="outset" w:color="000000" w:sz="8"/>
              <w:left w:val="outset" w:color="000000" w:sz="8"/>
              <w:bottom w:val="outset" w:color="000000" w:sz="8"/>
              <w:right w:val="outset" w:color="000000" w:sz="8"/>
            </w:tcBorders>
            <w:vAlign w:val="center"/>
          </w:tcPr>
          <w:bookmarkStart w:name="2899" w:id="2897"/>
          <w:p>
            <w:pPr>
              <w:spacing w:after="0"/>
              <w:ind w:left="0"/>
              <w:jc w:val="center"/>
            </w:pPr>
            <w:r>
              <w:rPr>
                <w:rFonts w:ascii="Arial"/>
                <w:b w:val="false"/>
                <w:i/>
                <w:color w:val="000000"/>
                <w:sz w:val="15"/>
              </w:rPr>
              <w:t>3191</w:t>
            </w:r>
          </w:p>
          <w:bookmarkEnd w:id="2897"/>
        </w:tc>
        <w:tc>
          <w:tcPr>
            <w:tcW w:w="805" w:type="dxa"/>
            <w:tcBorders>
              <w:top w:val="outset" w:color="000000" w:sz="8"/>
              <w:left w:val="outset" w:color="000000" w:sz="8"/>
              <w:bottom w:val="outset" w:color="000000" w:sz="8"/>
              <w:right w:val="outset" w:color="000000" w:sz="8"/>
            </w:tcBorders>
            <w:vAlign w:val="center"/>
          </w:tcPr>
          <w:bookmarkStart w:name="2900" w:id="2898"/>
          <w:p>
            <w:pPr>
              <w:spacing w:after="0"/>
              <w:ind w:left="0"/>
              <w:jc w:val="center"/>
            </w:pPr>
            <w:r>
              <w:rPr>
                <w:rFonts w:ascii="Arial"/>
                <w:b w:val="false"/>
                <w:i/>
                <w:color w:val="000000"/>
                <w:sz w:val="15"/>
              </w:rPr>
              <w:t>1030</w:t>
            </w:r>
          </w:p>
          <w:bookmarkEnd w:id="2898"/>
        </w:tc>
        <w:tc>
          <w:tcPr>
            <w:tcW w:w="649" w:type="dxa"/>
            <w:tcBorders>
              <w:top w:val="outset" w:color="000000" w:sz="8"/>
              <w:left w:val="outset" w:color="000000" w:sz="8"/>
              <w:bottom w:val="outset" w:color="000000" w:sz="8"/>
              <w:right w:val="outset" w:color="000000" w:sz="8"/>
            </w:tcBorders>
            <w:vAlign w:val="center"/>
          </w:tcPr>
          <w:bookmarkStart w:name="2901" w:id="2899"/>
          <w:p>
            <w:pPr>
              <w:spacing w:after="0"/>
              <w:ind w:left="0"/>
              <w:jc w:val="left"/>
            </w:pPr>
            <w:r>
              <w:rPr>
                <w:rFonts w:ascii="Arial"/>
                <w:b w:val="false"/>
                <w:i/>
                <w:color w:val="000000"/>
                <w:sz w:val="15"/>
              </w:rPr>
              <w:t>Інші видатки на соціальний захист ветеранів війни та праці</w:t>
            </w:r>
          </w:p>
          <w:bookmarkEnd w:id="2899"/>
        </w:tc>
        <w:tc>
          <w:tcPr>
            <w:tcW w:w="1417" w:type="dxa"/>
            <w:tcBorders>
              <w:top w:val="outset" w:color="000000" w:sz="8"/>
              <w:left w:val="outset" w:color="000000" w:sz="8"/>
              <w:bottom w:val="outset" w:color="000000" w:sz="8"/>
              <w:right w:val="outset" w:color="000000" w:sz="8"/>
            </w:tcBorders>
            <w:vAlign w:val="center"/>
          </w:tcPr>
          <w:bookmarkStart w:name="2902" w:id="2900"/>
          <w:p>
            <w:pPr>
              <w:spacing w:after="0"/>
              <w:ind w:left="0"/>
              <w:jc w:val="center"/>
            </w:pPr>
            <w:r>
              <w:rPr>
                <w:rFonts w:ascii="Arial"/>
                <w:b w:val="false"/>
                <w:i/>
                <w:color w:val="000000"/>
                <w:sz w:val="15"/>
              </w:rPr>
              <w:t>276691,30</w:t>
            </w:r>
          </w:p>
          <w:bookmarkEnd w:id="2900"/>
        </w:tc>
        <w:tc>
          <w:tcPr>
            <w:tcW w:w="1417" w:type="dxa"/>
            <w:tcBorders>
              <w:top w:val="outset" w:color="000000" w:sz="8"/>
              <w:left w:val="outset" w:color="000000" w:sz="8"/>
              <w:bottom w:val="outset" w:color="000000" w:sz="8"/>
              <w:right w:val="outset" w:color="000000" w:sz="8"/>
            </w:tcBorders>
            <w:vAlign w:val="center"/>
          </w:tcPr>
          <w:bookmarkStart w:name="2903" w:id="2901"/>
          <w:p>
            <w:pPr>
              <w:spacing w:after="0"/>
              <w:ind w:left="0"/>
              <w:jc w:val="center"/>
            </w:pPr>
            <w:r>
              <w:rPr>
                <w:rFonts w:ascii="Arial"/>
                <w:b w:val="false"/>
                <w:i/>
                <w:color w:val="000000"/>
                <w:sz w:val="15"/>
              </w:rPr>
              <w:t>276691,30</w:t>
            </w:r>
          </w:p>
          <w:bookmarkEnd w:id="2901"/>
        </w:tc>
        <w:tc>
          <w:tcPr>
            <w:tcW w:w="1306" w:type="dxa"/>
            <w:tcBorders>
              <w:top w:val="outset" w:color="000000" w:sz="8"/>
              <w:left w:val="outset" w:color="000000" w:sz="8"/>
              <w:bottom w:val="outset" w:color="000000" w:sz="8"/>
              <w:right w:val="outset" w:color="000000" w:sz="8"/>
            </w:tcBorders>
            <w:vAlign w:val="center"/>
          </w:tcPr>
          <w:bookmarkStart w:name="2904" w:id="2902"/>
          <w:p>
            <w:pPr>
              <w:spacing w:after="0"/>
              <w:ind w:left="0"/>
              <w:jc w:val="center"/>
            </w:pPr>
            <w:r>
              <w:rPr>
                <w:rFonts w:ascii="Arial"/>
                <w:b w:val="false"/>
                <w:i w:val="false"/>
                <w:color w:val="000000"/>
                <w:sz w:val="15"/>
              </w:rPr>
              <w:t xml:space="preserve"> </w:t>
            </w:r>
          </w:p>
          <w:bookmarkEnd w:id="2902"/>
        </w:tc>
        <w:tc>
          <w:tcPr>
            <w:tcW w:w="1194" w:type="dxa"/>
            <w:tcBorders>
              <w:top w:val="outset" w:color="000000" w:sz="8"/>
              <w:left w:val="outset" w:color="000000" w:sz="8"/>
              <w:bottom w:val="outset" w:color="000000" w:sz="8"/>
              <w:right w:val="outset" w:color="000000" w:sz="8"/>
            </w:tcBorders>
            <w:vAlign w:val="center"/>
          </w:tcPr>
          <w:bookmarkStart w:name="2905" w:id="2903"/>
          <w:p>
            <w:pPr>
              <w:spacing w:after="0"/>
              <w:ind w:left="0"/>
              <w:jc w:val="center"/>
            </w:pPr>
            <w:r>
              <w:rPr>
                <w:rFonts w:ascii="Arial"/>
                <w:b w:val="false"/>
                <w:i w:val="false"/>
                <w:color w:val="000000"/>
                <w:sz w:val="15"/>
              </w:rPr>
              <w:t xml:space="preserve"> </w:t>
            </w:r>
          </w:p>
          <w:bookmarkEnd w:id="2903"/>
        </w:tc>
        <w:tc>
          <w:tcPr>
            <w:tcW w:w="1417" w:type="dxa"/>
            <w:tcBorders>
              <w:top w:val="outset" w:color="000000" w:sz="8"/>
              <w:left w:val="outset" w:color="000000" w:sz="8"/>
              <w:bottom w:val="outset" w:color="000000" w:sz="8"/>
              <w:right w:val="outset" w:color="000000" w:sz="8"/>
            </w:tcBorders>
            <w:vAlign w:val="center"/>
          </w:tcPr>
          <w:bookmarkStart w:name="2906" w:id="2904"/>
          <w:p>
            <w:pPr>
              <w:spacing w:after="0"/>
              <w:ind w:left="0"/>
              <w:jc w:val="center"/>
            </w:pPr>
            <w:r>
              <w:rPr>
                <w:rFonts w:ascii="Arial"/>
                <w:b w:val="false"/>
                <w:i w:val="false"/>
                <w:color w:val="000000"/>
                <w:sz w:val="15"/>
              </w:rPr>
              <w:t xml:space="preserve"> </w:t>
            </w:r>
          </w:p>
          <w:bookmarkEnd w:id="2904"/>
        </w:tc>
        <w:tc>
          <w:tcPr>
            <w:tcW w:w="1417" w:type="dxa"/>
            <w:tcBorders>
              <w:top w:val="outset" w:color="000000" w:sz="8"/>
              <w:left w:val="outset" w:color="000000" w:sz="8"/>
              <w:bottom w:val="outset" w:color="000000" w:sz="8"/>
              <w:right w:val="outset" w:color="000000" w:sz="8"/>
            </w:tcBorders>
            <w:vAlign w:val="center"/>
          </w:tcPr>
          <w:bookmarkStart w:name="2907" w:id="2905"/>
          <w:p>
            <w:pPr>
              <w:spacing w:after="0"/>
              <w:ind w:left="0"/>
              <w:jc w:val="center"/>
            </w:pPr>
            <w:r>
              <w:rPr>
                <w:rFonts w:ascii="Arial"/>
                <w:b w:val="false"/>
                <w:i w:val="false"/>
                <w:color w:val="000000"/>
                <w:sz w:val="15"/>
              </w:rPr>
              <w:t xml:space="preserve"> </w:t>
            </w:r>
          </w:p>
          <w:bookmarkEnd w:id="2905"/>
        </w:tc>
        <w:tc>
          <w:tcPr>
            <w:tcW w:w="1194" w:type="dxa"/>
            <w:tcBorders>
              <w:top w:val="outset" w:color="000000" w:sz="8"/>
              <w:left w:val="outset" w:color="000000" w:sz="8"/>
              <w:bottom w:val="outset" w:color="000000" w:sz="8"/>
              <w:right w:val="outset" w:color="000000" w:sz="8"/>
            </w:tcBorders>
            <w:vAlign w:val="center"/>
          </w:tcPr>
          <w:bookmarkStart w:name="2908" w:id="2906"/>
          <w:p>
            <w:pPr>
              <w:spacing w:after="0"/>
              <w:ind w:left="0"/>
              <w:jc w:val="center"/>
            </w:pPr>
            <w:r>
              <w:rPr>
                <w:rFonts w:ascii="Arial"/>
                <w:b w:val="false"/>
                <w:i w:val="false"/>
                <w:color w:val="000000"/>
                <w:sz w:val="15"/>
              </w:rPr>
              <w:t xml:space="preserve"> </w:t>
            </w:r>
          </w:p>
          <w:bookmarkEnd w:id="2906"/>
        </w:tc>
        <w:tc>
          <w:tcPr>
            <w:tcW w:w="1083" w:type="dxa"/>
            <w:tcBorders>
              <w:top w:val="outset" w:color="000000" w:sz="8"/>
              <w:left w:val="outset" w:color="000000" w:sz="8"/>
              <w:bottom w:val="outset" w:color="000000" w:sz="8"/>
              <w:right w:val="outset" w:color="000000" w:sz="8"/>
            </w:tcBorders>
            <w:vAlign w:val="center"/>
          </w:tcPr>
          <w:bookmarkStart w:name="2909" w:id="2907"/>
          <w:p>
            <w:pPr>
              <w:spacing w:after="0"/>
              <w:ind w:left="0"/>
              <w:jc w:val="center"/>
            </w:pPr>
            <w:r>
              <w:rPr>
                <w:rFonts w:ascii="Arial"/>
                <w:b w:val="false"/>
                <w:i w:val="false"/>
                <w:color w:val="000000"/>
                <w:sz w:val="15"/>
              </w:rPr>
              <w:t xml:space="preserve"> </w:t>
            </w:r>
          </w:p>
          <w:bookmarkEnd w:id="2907"/>
        </w:tc>
        <w:tc>
          <w:tcPr>
            <w:tcW w:w="1083" w:type="dxa"/>
            <w:tcBorders>
              <w:top w:val="outset" w:color="000000" w:sz="8"/>
              <w:left w:val="outset" w:color="000000" w:sz="8"/>
              <w:bottom w:val="outset" w:color="000000" w:sz="8"/>
              <w:right w:val="outset" w:color="000000" w:sz="8"/>
            </w:tcBorders>
            <w:vAlign w:val="center"/>
          </w:tcPr>
          <w:bookmarkStart w:name="2910" w:id="2908"/>
          <w:p>
            <w:pPr>
              <w:spacing w:after="0"/>
              <w:ind w:left="0"/>
              <w:jc w:val="center"/>
            </w:pPr>
            <w:r>
              <w:rPr>
                <w:rFonts w:ascii="Arial"/>
                <w:b w:val="false"/>
                <w:i w:val="false"/>
                <w:color w:val="000000"/>
                <w:sz w:val="15"/>
              </w:rPr>
              <w:t xml:space="preserve"> </w:t>
            </w:r>
          </w:p>
          <w:bookmarkEnd w:id="2908"/>
        </w:tc>
        <w:tc>
          <w:tcPr>
            <w:tcW w:w="1417" w:type="dxa"/>
            <w:tcBorders>
              <w:top w:val="outset" w:color="000000" w:sz="8"/>
              <w:left w:val="outset" w:color="000000" w:sz="8"/>
              <w:bottom w:val="outset" w:color="000000" w:sz="8"/>
              <w:right w:val="outset" w:color="000000" w:sz="8"/>
            </w:tcBorders>
            <w:vAlign w:val="center"/>
          </w:tcPr>
          <w:bookmarkStart w:name="2911" w:id="2909"/>
          <w:p>
            <w:pPr>
              <w:spacing w:after="0"/>
              <w:ind w:left="0"/>
              <w:jc w:val="center"/>
            </w:pPr>
            <w:r>
              <w:rPr>
                <w:rFonts w:ascii="Arial"/>
                <w:b w:val="false"/>
                <w:i w:val="false"/>
                <w:color w:val="000000"/>
                <w:sz w:val="15"/>
              </w:rPr>
              <w:t xml:space="preserve"> </w:t>
            </w:r>
          </w:p>
          <w:bookmarkEnd w:id="2909"/>
        </w:tc>
        <w:tc>
          <w:tcPr>
            <w:tcW w:w="1417" w:type="dxa"/>
            <w:tcBorders>
              <w:top w:val="outset" w:color="000000" w:sz="8"/>
              <w:left w:val="outset" w:color="000000" w:sz="8"/>
              <w:bottom w:val="outset" w:color="000000" w:sz="8"/>
              <w:right w:val="outset" w:color="000000" w:sz="8"/>
            </w:tcBorders>
            <w:vAlign w:val="center"/>
          </w:tcPr>
          <w:bookmarkStart w:name="2912" w:id="2910"/>
          <w:p>
            <w:pPr>
              <w:spacing w:after="0"/>
              <w:ind w:left="0"/>
              <w:jc w:val="center"/>
            </w:pPr>
            <w:r>
              <w:rPr>
                <w:rFonts w:ascii="Arial"/>
                <w:b w:val="false"/>
                <w:i w:val="false"/>
                <w:color w:val="000000"/>
                <w:sz w:val="15"/>
              </w:rPr>
              <w:t xml:space="preserve"> </w:t>
            </w:r>
          </w:p>
          <w:bookmarkEnd w:id="2910"/>
        </w:tc>
        <w:tc>
          <w:tcPr>
            <w:tcW w:w="1417" w:type="dxa"/>
            <w:tcBorders>
              <w:top w:val="outset" w:color="000000" w:sz="8"/>
              <w:left w:val="outset" w:color="000000" w:sz="8"/>
              <w:bottom w:val="outset" w:color="000000" w:sz="8"/>
              <w:right w:val="outset" w:color="000000" w:sz="8"/>
            </w:tcBorders>
            <w:vAlign w:val="center"/>
          </w:tcPr>
          <w:bookmarkStart w:name="2913" w:id="2911"/>
          <w:p>
            <w:pPr>
              <w:spacing w:after="0"/>
              <w:ind w:left="0"/>
              <w:jc w:val="center"/>
            </w:pPr>
            <w:r>
              <w:rPr>
                <w:rFonts w:ascii="Arial"/>
                <w:b w:val="false"/>
                <w:i/>
                <w:color w:val="000000"/>
                <w:sz w:val="15"/>
              </w:rPr>
              <w:t>276691,30</w:t>
            </w:r>
          </w:p>
          <w:bookmarkEnd w:id="29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914" w:id="2912"/>
          <w:p>
            <w:pPr>
              <w:spacing w:after="0"/>
              <w:ind w:left="0"/>
              <w:jc w:val="center"/>
            </w:pPr>
            <w:r>
              <w:rPr>
                <w:rFonts w:ascii="Arial"/>
                <w:b w:val="false"/>
                <w:i/>
                <w:color w:val="000000"/>
                <w:sz w:val="15"/>
              </w:rPr>
              <w:t>0813192</w:t>
            </w:r>
          </w:p>
          <w:bookmarkEnd w:id="2912"/>
        </w:tc>
        <w:tc>
          <w:tcPr>
            <w:tcW w:w="805" w:type="dxa"/>
            <w:tcBorders>
              <w:top w:val="outset" w:color="000000" w:sz="8"/>
              <w:left w:val="outset" w:color="000000" w:sz="8"/>
              <w:bottom w:val="outset" w:color="000000" w:sz="8"/>
              <w:right w:val="outset" w:color="000000" w:sz="8"/>
            </w:tcBorders>
            <w:vAlign w:val="center"/>
          </w:tcPr>
          <w:bookmarkStart w:name="2915" w:id="2913"/>
          <w:p>
            <w:pPr>
              <w:spacing w:after="0"/>
              <w:ind w:left="0"/>
              <w:jc w:val="center"/>
            </w:pPr>
            <w:r>
              <w:rPr>
                <w:rFonts w:ascii="Arial"/>
                <w:b w:val="false"/>
                <w:i/>
                <w:color w:val="000000"/>
                <w:sz w:val="15"/>
              </w:rPr>
              <w:t>3192</w:t>
            </w:r>
          </w:p>
          <w:bookmarkEnd w:id="2913"/>
        </w:tc>
        <w:tc>
          <w:tcPr>
            <w:tcW w:w="805" w:type="dxa"/>
            <w:tcBorders>
              <w:top w:val="outset" w:color="000000" w:sz="8"/>
              <w:left w:val="outset" w:color="000000" w:sz="8"/>
              <w:bottom w:val="outset" w:color="000000" w:sz="8"/>
              <w:right w:val="outset" w:color="000000" w:sz="8"/>
            </w:tcBorders>
            <w:vAlign w:val="center"/>
          </w:tcPr>
          <w:bookmarkStart w:name="2916" w:id="2914"/>
          <w:p>
            <w:pPr>
              <w:spacing w:after="0"/>
              <w:ind w:left="0"/>
              <w:jc w:val="center"/>
            </w:pPr>
            <w:r>
              <w:rPr>
                <w:rFonts w:ascii="Arial"/>
                <w:b w:val="false"/>
                <w:i/>
                <w:color w:val="000000"/>
                <w:sz w:val="15"/>
              </w:rPr>
              <w:t>1030</w:t>
            </w:r>
          </w:p>
          <w:bookmarkEnd w:id="2914"/>
        </w:tc>
        <w:tc>
          <w:tcPr>
            <w:tcW w:w="649" w:type="dxa"/>
            <w:tcBorders>
              <w:top w:val="outset" w:color="000000" w:sz="8"/>
              <w:left w:val="outset" w:color="000000" w:sz="8"/>
              <w:bottom w:val="outset" w:color="000000" w:sz="8"/>
              <w:right w:val="outset" w:color="000000" w:sz="8"/>
            </w:tcBorders>
            <w:vAlign w:val="center"/>
          </w:tcPr>
          <w:bookmarkStart w:name="2917" w:id="2915"/>
          <w:p>
            <w:pPr>
              <w:spacing w:after="0"/>
              <w:ind w:left="0"/>
              <w:jc w:val="left"/>
            </w:pPr>
            <w:r>
              <w:rPr>
                <w:rFonts w:ascii="Arial"/>
                <w:b w:val="false"/>
                <w:i/>
                <w:color w:val="000000"/>
                <w:sz w:val="15"/>
              </w:rPr>
              <w:t>Надання фінансової підтримки громадським організаціям ветеранів і осіб з інвалідністю, діяльність яких має соціальну спрямованість</w:t>
            </w:r>
          </w:p>
          <w:bookmarkEnd w:id="2915"/>
        </w:tc>
        <w:tc>
          <w:tcPr>
            <w:tcW w:w="1417" w:type="dxa"/>
            <w:tcBorders>
              <w:top w:val="outset" w:color="000000" w:sz="8"/>
              <w:left w:val="outset" w:color="000000" w:sz="8"/>
              <w:bottom w:val="outset" w:color="000000" w:sz="8"/>
              <w:right w:val="outset" w:color="000000" w:sz="8"/>
            </w:tcBorders>
            <w:vAlign w:val="center"/>
          </w:tcPr>
          <w:bookmarkStart w:name="2918" w:id="2916"/>
          <w:p>
            <w:pPr>
              <w:spacing w:after="0"/>
              <w:ind w:left="0"/>
              <w:jc w:val="center"/>
            </w:pPr>
            <w:r>
              <w:rPr>
                <w:rFonts w:ascii="Arial"/>
                <w:b w:val="false"/>
                <w:i/>
                <w:color w:val="000000"/>
                <w:sz w:val="15"/>
              </w:rPr>
              <w:t>9105,70</w:t>
            </w:r>
          </w:p>
          <w:bookmarkEnd w:id="2916"/>
        </w:tc>
        <w:tc>
          <w:tcPr>
            <w:tcW w:w="1417" w:type="dxa"/>
            <w:tcBorders>
              <w:top w:val="outset" w:color="000000" w:sz="8"/>
              <w:left w:val="outset" w:color="000000" w:sz="8"/>
              <w:bottom w:val="outset" w:color="000000" w:sz="8"/>
              <w:right w:val="outset" w:color="000000" w:sz="8"/>
            </w:tcBorders>
            <w:vAlign w:val="center"/>
          </w:tcPr>
          <w:bookmarkStart w:name="2919" w:id="2917"/>
          <w:p>
            <w:pPr>
              <w:spacing w:after="0"/>
              <w:ind w:left="0"/>
              <w:jc w:val="center"/>
            </w:pPr>
            <w:r>
              <w:rPr>
                <w:rFonts w:ascii="Arial"/>
                <w:b w:val="false"/>
                <w:i/>
                <w:color w:val="000000"/>
                <w:sz w:val="15"/>
              </w:rPr>
              <w:t>9105,70</w:t>
            </w:r>
          </w:p>
          <w:bookmarkEnd w:id="2917"/>
        </w:tc>
        <w:tc>
          <w:tcPr>
            <w:tcW w:w="1306" w:type="dxa"/>
            <w:tcBorders>
              <w:top w:val="outset" w:color="000000" w:sz="8"/>
              <w:left w:val="outset" w:color="000000" w:sz="8"/>
              <w:bottom w:val="outset" w:color="000000" w:sz="8"/>
              <w:right w:val="outset" w:color="000000" w:sz="8"/>
            </w:tcBorders>
            <w:vAlign w:val="center"/>
          </w:tcPr>
          <w:bookmarkStart w:name="2920" w:id="2918"/>
          <w:p>
            <w:pPr>
              <w:spacing w:after="0"/>
              <w:ind w:left="0"/>
              <w:jc w:val="center"/>
            </w:pPr>
            <w:r>
              <w:rPr>
                <w:rFonts w:ascii="Arial"/>
                <w:b w:val="false"/>
                <w:i w:val="false"/>
                <w:color w:val="000000"/>
                <w:sz w:val="15"/>
              </w:rPr>
              <w:t xml:space="preserve"> </w:t>
            </w:r>
          </w:p>
          <w:bookmarkEnd w:id="2918"/>
        </w:tc>
        <w:tc>
          <w:tcPr>
            <w:tcW w:w="1194" w:type="dxa"/>
            <w:tcBorders>
              <w:top w:val="outset" w:color="000000" w:sz="8"/>
              <w:left w:val="outset" w:color="000000" w:sz="8"/>
              <w:bottom w:val="outset" w:color="000000" w:sz="8"/>
              <w:right w:val="outset" w:color="000000" w:sz="8"/>
            </w:tcBorders>
            <w:vAlign w:val="center"/>
          </w:tcPr>
          <w:bookmarkStart w:name="2921" w:id="2919"/>
          <w:p>
            <w:pPr>
              <w:spacing w:after="0"/>
              <w:ind w:left="0"/>
              <w:jc w:val="center"/>
            </w:pPr>
            <w:r>
              <w:rPr>
                <w:rFonts w:ascii="Arial"/>
                <w:b w:val="false"/>
                <w:i w:val="false"/>
                <w:color w:val="000000"/>
                <w:sz w:val="15"/>
              </w:rPr>
              <w:t xml:space="preserve"> </w:t>
            </w:r>
          </w:p>
          <w:bookmarkEnd w:id="2919"/>
        </w:tc>
        <w:tc>
          <w:tcPr>
            <w:tcW w:w="1417" w:type="dxa"/>
            <w:tcBorders>
              <w:top w:val="outset" w:color="000000" w:sz="8"/>
              <w:left w:val="outset" w:color="000000" w:sz="8"/>
              <w:bottom w:val="outset" w:color="000000" w:sz="8"/>
              <w:right w:val="outset" w:color="000000" w:sz="8"/>
            </w:tcBorders>
            <w:vAlign w:val="center"/>
          </w:tcPr>
          <w:bookmarkStart w:name="2922" w:id="2920"/>
          <w:p>
            <w:pPr>
              <w:spacing w:after="0"/>
              <w:ind w:left="0"/>
              <w:jc w:val="center"/>
            </w:pPr>
            <w:r>
              <w:rPr>
                <w:rFonts w:ascii="Arial"/>
                <w:b w:val="false"/>
                <w:i w:val="false"/>
                <w:color w:val="000000"/>
                <w:sz w:val="15"/>
              </w:rPr>
              <w:t xml:space="preserve"> </w:t>
            </w:r>
          </w:p>
          <w:bookmarkEnd w:id="2920"/>
        </w:tc>
        <w:tc>
          <w:tcPr>
            <w:tcW w:w="1417" w:type="dxa"/>
            <w:tcBorders>
              <w:top w:val="outset" w:color="000000" w:sz="8"/>
              <w:left w:val="outset" w:color="000000" w:sz="8"/>
              <w:bottom w:val="outset" w:color="000000" w:sz="8"/>
              <w:right w:val="outset" w:color="000000" w:sz="8"/>
            </w:tcBorders>
            <w:vAlign w:val="center"/>
          </w:tcPr>
          <w:bookmarkStart w:name="2923" w:id="2921"/>
          <w:p>
            <w:pPr>
              <w:spacing w:after="0"/>
              <w:ind w:left="0"/>
              <w:jc w:val="center"/>
            </w:pPr>
            <w:r>
              <w:rPr>
                <w:rFonts w:ascii="Arial"/>
                <w:b w:val="false"/>
                <w:i w:val="false"/>
                <w:color w:val="000000"/>
                <w:sz w:val="15"/>
              </w:rPr>
              <w:t xml:space="preserve"> </w:t>
            </w:r>
          </w:p>
          <w:bookmarkEnd w:id="2921"/>
        </w:tc>
        <w:tc>
          <w:tcPr>
            <w:tcW w:w="1194" w:type="dxa"/>
            <w:tcBorders>
              <w:top w:val="outset" w:color="000000" w:sz="8"/>
              <w:left w:val="outset" w:color="000000" w:sz="8"/>
              <w:bottom w:val="outset" w:color="000000" w:sz="8"/>
              <w:right w:val="outset" w:color="000000" w:sz="8"/>
            </w:tcBorders>
            <w:vAlign w:val="center"/>
          </w:tcPr>
          <w:bookmarkStart w:name="2924" w:id="2922"/>
          <w:p>
            <w:pPr>
              <w:spacing w:after="0"/>
              <w:ind w:left="0"/>
              <w:jc w:val="center"/>
            </w:pPr>
            <w:r>
              <w:rPr>
                <w:rFonts w:ascii="Arial"/>
                <w:b w:val="false"/>
                <w:i w:val="false"/>
                <w:color w:val="000000"/>
                <w:sz w:val="15"/>
              </w:rPr>
              <w:t xml:space="preserve"> </w:t>
            </w:r>
          </w:p>
          <w:bookmarkEnd w:id="2922"/>
        </w:tc>
        <w:tc>
          <w:tcPr>
            <w:tcW w:w="1083" w:type="dxa"/>
            <w:tcBorders>
              <w:top w:val="outset" w:color="000000" w:sz="8"/>
              <w:left w:val="outset" w:color="000000" w:sz="8"/>
              <w:bottom w:val="outset" w:color="000000" w:sz="8"/>
              <w:right w:val="outset" w:color="000000" w:sz="8"/>
            </w:tcBorders>
            <w:vAlign w:val="center"/>
          </w:tcPr>
          <w:bookmarkStart w:name="2925" w:id="2923"/>
          <w:p>
            <w:pPr>
              <w:spacing w:after="0"/>
              <w:ind w:left="0"/>
              <w:jc w:val="center"/>
            </w:pPr>
            <w:r>
              <w:rPr>
                <w:rFonts w:ascii="Arial"/>
                <w:b w:val="false"/>
                <w:i w:val="false"/>
                <w:color w:val="000000"/>
                <w:sz w:val="15"/>
              </w:rPr>
              <w:t xml:space="preserve"> </w:t>
            </w:r>
          </w:p>
          <w:bookmarkEnd w:id="2923"/>
        </w:tc>
        <w:tc>
          <w:tcPr>
            <w:tcW w:w="1083" w:type="dxa"/>
            <w:tcBorders>
              <w:top w:val="outset" w:color="000000" w:sz="8"/>
              <w:left w:val="outset" w:color="000000" w:sz="8"/>
              <w:bottom w:val="outset" w:color="000000" w:sz="8"/>
              <w:right w:val="outset" w:color="000000" w:sz="8"/>
            </w:tcBorders>
            <w:vAlign w:val="center"/>
          </w:tcPr>
          <w:bookmarkStart w:name="2926" w:id="2924"/>
          <w:p>
            <w:pPr>
              <w:spacing w:after="0"/>
              <w:ind w:left="0"/>
              <w:jc w:val="center"/>
            </w:pPr>
            <w:r>
              <w:rPr>
                <w:rFonts w:ascii="Arial"/>
                <w:b w:val="false"/>
                <w:i w:val="false"/>
                <w:color w:val="000000"/>
                <w:sz w:val="15"/>
              </w:rPr>
              <w:t xml:space="preserve"> </w:t>
            </w:r>
          </w:p>
          <w:bookmarkEnd w:id="2924"/>
        </w:tc>
        <w:tc>
          <w:tcPr>
            <w:tcW w:w="1417" w:type="dxa"/>
            <w:tcBorders>
              <w:top w:val="outset" w:color="000000" w:sz="8"/>
              <w:left w:val="outset" w:color="000000" w:sz="8"/>
              <w:bottom w:val="outset" w:color="000000" w:sz="8"/>
              <w:right w:val="outset" w:color="000000" w:sz="8"/>
            </w:tcBorders>
            <w:vAlign w:val="center"/>
          </w:tcPr>
          <w:bookmarkStart w:name="2927" w:id="2925"/>
          <w:p>
            <w:pPr>
              <w:spacing w:after="0"/>
              <w:ind w:left="0"/>
              <w:jc w:val="center"/>
            </w:pPr>
            <w:r>
              <w:rPr>
                <w:rFonts w:ascii="Arial"/>
                <w:b w:val="false"/>
                <w:i w:val="false"/>
                <w:color w:val="000000"/>
                <w:sz w:val="15"/>
              </w:rPr>
              <w:t xml:space="preserve"> </w:t>
            </w:r>
          </w:p>
          <w:bookmarkEnd w:id="2925"/>
        </w:tc>
        <w:tc>
          <w:tcPr>
            <w:tcW w:w="1417" w:type="dxa"/>
            <w:tcBorders>
              <w:top w:val="outset" w:color="000000" w:sz="8"/>
              <w:left w:val="outset" w:color="000000" w:sz="8"/>
              <w:bottom w:val="outset" w:color="000000" w:sz="8"/>
              <w:right w:val="outset" w:color="000000" w:sz="8"/>
            </w:tcBorders>
            <w:vAlign w:val="center"/>
          </w:tcPr>
          <w:bookmarkStart w:name="2928" w:id="2926"/>
          <w:p>
            <w:pPr>
              <w:spacing w:after="0"/>
              <w:ind w:left="0"/>
              <w:jc w:val="center"/>
            </w:pPr>
            <w:r>
              <w:rPr>
                <w:rFonts w:ascii="Arial"/>
                <w:b w:val="false"/>
                <w:i w:val="false"/>
                <w:color w:val="000000"/>
                <w:sz w:val="15"/>
              </w:rPr>
              <w:t xml:space="preserve"> </w:t>
            </w:r>
          </w:p>
          <w:bookmarkEnd w:id="2926"/>
        </w:tc>
        <w:tc>
          <w:tcPr>
            <w:tcW w:w="1417" w:type="dxa"/>
            <w:tcBorders>
              <w:top w:val="outset" w:color="000000" w:sz="8"/>
              <w:left w:val="outset" w:color="000000" w:sz="8"/>
              <w:bottom w:val="outset" w:color="000000" w:sz="8"/>
              <w:right w:val="outset" w:color="000000" w:sz="8"/>
            </w:tcBorders>
            <w:vAlign w:val="center"/>
          </w:tcPr>
          <w:bookmarkStart w:name="2929" w:id="2927"/>
          <w:p>
            <w:pPr>
              <w:spacing w:after="0"/>
              <w:ind w:left="0"/>
              <w:jc w:val="center"/>
            </w:pPr>
            <w:r>
              <w:rPr>
                <w:rFonts w:ascii="Arial"/>
                <w:b w:val="false"/>
                <w:i/>
                <w:color w:val="000000"/>
                <w:sz w:val="15"/>
              </w:rPr>
              <w:t>9105,70</w:t>
            </w:r>
          </w:p>
          <w:bookmarkEnd w:id="29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930" w:id="2928"/>
          <w:p>
            <w:pPr>
              <w:spacing w:after="0"/>
              <w:ind w:left="0"/>
              <w:jc w:val="center"/>
            </w:pPr>
            <w:r>
              <w:rPr>
                <w:rFonts w:ascii="Arial"/>
                <w:b w:val="false"/>
                <w:i w:val="false"/>
                <w:color w:val="000000"/>
                <w:sz w:val="15"/>
              </w:rPr>
              <w:t>0813200</w:t>
            </w:r>
          </w:p>
          <w:bookmarkEnd w:id="2928"/>
        </w:tc>
        <w:tc>
          <w:tcPr>
            <w:tcW w:w="805" w:type="dxa"/>
            <w:tcBorders>
              <w:top w:val="outset" w:color="000000" w:sz="8"/>
              <w:left w:val="outset" w:color="000000" w:sz="8"/>
              <w:bottom w:val="outset" w:color="000000" w:sz="8"/>
              <w:right w:val="outset" w:color="000000" w:sz="8"/>
            </w:tcBorders>
            <w:vAlign w:val="center"/>
          </w:tcPr>
          <w:bookmarkStart w:name="2931" w:id="2929"/>
          <w:p>
            <w:pPr>
              <w:spacing w:after="0"/>
              <w:ind w:left="0"/>
              <w:jc w:val="center"/>
            </w:pPr>
            <w:r>
              <w:rPr>
                <w:rFonts w:ascii="Arial"/>
                <w:b w:val="false"/>
                <w:i w:val="false"/>
                <w:color w:val="000000"/>
                <w:sz w:val="15"/>
              </w:rPr>
              <w:t>3200</w:t>
            </w:r>
          </w:p>
          <w:bookmarkEnd w:id="2929"/>
        </w:tc>
        <w:tc>
          <w:tcPr>
            <w:tcW w:w="805" w:type="dxa"/>
            <w:tcBorders>
              <w:top w:val="outset" w:color="000000" w:sz="8"/>
              <w:left w:val="outset" w:color="000000" w:sz="8"/>
              <w:bottom w:val="outset" w:color="000000" w:sz="8"/>
              <w:right w:val="outset" w:color="000000" w:sz="8"/>
            </w:tcBorders>
            <w:vAlign w:val="center"/>
          </w:tcPr>
          <w:bookmarkStart w:name="2932" w:id="2930"/>
          <w:p>
            <w:pPr>
              <w:spacing w:after="0"/>
              <w:ind w:left="0"/>
              <w:jc w:val="center"/>
            </w:pPr>
            <w:r>
              <w:rPr>
                <w:rFonts w:ascii="Arial"/>
                <w:b w:val="false"/>
                <w:i w:val="false"/>
                <w:color w:val="000000"/>
                <w:sz w:val="15"/>
              </w:rPr>
              <w:t>1090</w:t>
            </w:r>
          </w:p>
          <w:bookmarkEnd w:id="2930"/>
        </w:tc>
        <w:tc>
          <w:tcPr>
            <w:tcW w:w="649" w:type="dxa"/>
            <w:tcBorders>
              <w:top w:val="outset" w:color="000000" w:sz="8"/>
              <w:left w:val="outset" w:color="000000" w:sz="8"/>
              <w:bottom w:val="outset" w:color="000000" w:sz="8"/>
              <w:right w:val="outset" w:color="000000" w:sz="8"/>
            </w:tcBorders>
            <w:vAlign w:val="center"/>
          </w:tcPr>
          <w:bookmarkStart w:name="2933" w:id="2931"/>
          <w:p>
            <w:pPr>
              <w:spacing w:after="0"/>
              <w:ind w:left="0"/>
              <w:jc w:val="left"/>
            </w:pPr>
            <w:r>
              <w:rPr>
                <w:rFonts w:ascii="Arial"/>
                <w:b w:val="false"/>
                <w:i w:val="false"/>
                <w:color w:val="000000"/>
                <w:sz w:val="15"/>
              </w:rPr>
              <w:t>Забезпечення обробки інформації з нарахування та виплати допомог і компенсацій</w:t>
            </w:r>
          </w:p>
          <w:bookmarkEnd w:id="2931"/>
        </w:tc>
        <w:tc>
          <w:tcPr>
            <w:tcW w:w="1417" w:type="dxa"/>
            <w:tcBorders>
              <w:top w:val="outset" w:color="000000" w:sz="8"/>
              <w:left w:val="outset" w:color="000000" w:sz="8"/>
              <w:bottom w:val="outset" w:color="000000" w:sz="8"/>
              <w:right w:val="outset" w:color="000000" w:sz="8"/>
            </w:tcBorders>
            <w:vAlign w:val="center"/>
          </w:tcPr>
          <w:bookmarkStart w:name="2934" w:id="2932"/>
          <w:p>
            <w:pPr>
              <w:spacing w:after="0"/>
              <w:ind w:left="0"/>
              <w:jc w:val="center"/>
            </w:pPr>
            <w:r>
              <w:rPr>
                <w:rFonts w:ascii="Arial"/>
                <w:b w:val="false"/>
                <w:i w:val="false"/>
                <w:color w:val="000000"/>
                <w:sz w:val="15"/>
              </w:rPr>
              <w:t>56506,30</w:t>
            </w:r>
          </w:p>
          <w:bookmarkEnd w:id="2932"/>
        </w:tc>
        <w:tc>
          <w:tcPr>
            <w:tcW w:w="1417" w:type="dxa"/>
            <w:tcBorders>
              <w:top w:val="outset" w:color="000000" w:sz="8"/>
              <w:left w:val="outset" w:color="000000" w:sz="8"/>
              <w:bottom w:val="outset" w:color="000000" w:sz="8"/>
              <w:right w:val="outset" w:color="000000" w:sz="8"/>
            </w:tcBorders>
            <w:vAlign w:val="center"/>
          </w:tcPr>
          <w:bookmarkStart w:name="2935" w:id="2933"/>
          <w:p>
            <w:pPr>
              <w:spacing w:after="0"/>
              <w:ind w:left="0"/>
              <w:jc w:val="center"/>
            </w:pPr>
            <w:r>
              <w:rPr>
                <w:rFonts w:ascii="Arial"/>
                <w:b w:val="false"/>
                <w:i w:val="false"/>
                <w:color w:val="000000"/>
                <w:sz w:val="15"/>
              </w:rPr>
              <w:t>56506,30</w:t>
            </w:r>
          </w:p>
          <w:bookmarkEnd w:id="2933"/>
        </w:tc>
        <w:tc>
          <w:tcPr>
            <w:tcW w:w="1306" w:type="dxa"/>
            <w:tcBorders>
              <w:top w:val="outset" w:color="000000" w:sz="8"/>
              <w:left w:val="outset" w:color="000000" w:sz="8"/>
              <w:bottom w:val="outset" w:color="000000" w:sz="8"/>
              <w:right w:val="outset" w:color="000000" w:sz="8"/>
            </w:tcBorders>
            <w:vAlign w:val="center"/>
          </w:tcPr>
          <w:bookmarkStart w:name="2936" w:id="2934"/>
          <w:p>
            <w:pPr>
              <w:spacing w:after="0"/>
              <w:ind w:left="0"/>
              <w:jc w:val="center"/>
            </w:pPr>
            <w:r>
              <w:rPr>
                <w:rFonts w:ascii="Arial"/>
                <w:b w:val="false"/>
                <w:i w:val="false"/>
                <w:color w:val="000000"/>
                <w:sz w:val="15"/>
              </w:rPr>
              <w:t>37827,20</w:t>
            </w:r>
          </w:p>
          <w:bookmarkEnd w:id="2934"/>
        </w:tc>
        <w:tc>
          <w:tcPr>
            <w:tcW w:w="1194" w:type="dxa"/>
            <w:tcBorders>
              <w:top w:val="outset" w:color="000000" w:sz="8"/>
              <w:left w:val="outset" w:color="000000" w:sz="8"/>
              <w:bottom w:val="outset" w:color="000000" w:sz="8"/>
              <w:right w:val="outset" w:color="000000" w:sz="8"/>
            </w:tcBorders>
            <w:vAlign w:val="center"/>
          </w:tcPr>
          <w:bookmarkStart w:name="2937" w:id="2935"/>
          <w:p>
            <w:pPr>
              <w:spacing w:after="0"/>
              <w:ind w:left="0"/>
              <w:jc w:val="center"/>
            </w:pPr>
            <w:r>
              <w:rPr>
                <w:rFonts w:ascii="Arial"/>
                <w:b w:val="false"/>
                <w:i w:val="false"/>
                <w:color w:val="000000"/>
                <w:sz w:val="15"/>
              </w:rPr>
              <w:t>1498,80</w:t>
            </w:r>
          </w:p>
          <w:bookmarkEnd w:id="2935"/>
        </w:tc>
        <w:tc>
          <w:tcPr>
            <w:tcW w:w="1417" w:type="dxa"/>
            <w:tcBorders>
              <w:top w:val="outset" w:color="000000" w:sz="8"/>
              <w:left w:val="outset" w:color="000000" w:sz="8"/>
              <w:bottom w:val="outset" w:color="000000" w:sz="8"/>
              <w:right w:val="outset" w:color="000000" w:sz="8"/>
            </w:tcBorders>
            <w:vAlign w:val="center"/>
          </w:tcPr>
          <w:bookmarkStart w:name="2938" w:id="2936"/>
          <w:p>
            <w:pPr>
              <w:spacing w:after="0"/>
              <w:ind w:left="0"/>
              <w:jc w:val="center"/>
            </w:pPr>
            <w:r>
              <w:rPr>
                <w:rFonts w:ascii="Arial"/>
                <w:b w:val="false"/>
                <w:i w:val="false"/>
                <w:color w:val="000000"/>
                <w:sz w:val="15"/>
              </w:rPr>
              <w:t xml:space="preserve"> </w:t>
            </w:r>
          </w:p>
          <w:bookmarkEnd w:id="2936"/>
        </w:tc>
        <w:tc>
          <w:tcPr>
            <w:tcW w:w="1417" w:type="dxa"/>
            <w:tcBorders>
              <w:top w:val="outset" w:color="000000" w:sz="8"/>
              <w:left w:val="outset" w:color="000000" w:sz="8"/>
              <w:bottom w:val="outset" w:color="000000" w:sz="8"/>
              <w:right w:val="outset" w:color="000000" w:sz="8"/>
            </w:tcBorders>
            <w:vAlign w:val="center"/>
          </w:tcPr>
          <w:bookmarkStart w:name="2939" w:id="2937"/>
          <w:p>
            <w:pPr>
              <w:spacing w:after="0"/>
              <w:ind w:left="0"/>
              <w:jc w:val="center"/>
            </w:pPr>
            <w:r>
              <w:rPr>
                <w:rFonts w:ascii="Arial"/>
                <w:b w:val="false"/>
                <w:i w:val="false"/>
                <w:color w:val="000000"/>
                <w:sz w:val="15"/>
              </w:rPr>
              <w:t>3576,90</w:t>
            </w:r>
          </w:p>
          <w:bookmarkEnd w:id="2937"/>
        </w:tc>
        <w:tc>
          <w:tcPr>
            <w:tcW w:w="1194" w:type="dxa"/>
            <w:tcBorders>
              <w:top w:val="outset" w:color="000000" w:sz="8"/>
              <w:left w:val="outset" w:color="000000" w:sz="8"/>
              <w:bottom w:val="outset" w:color="000000" w:sz="8"/>
              <w:right w:val="outset" w:color="000000" w:sz="8"/>
            </w:tcBorders>
            <w:vAlign w:val="center"/>
          </w:tcPr>
          <w:bookmarkStart w:name="2940" w:id="2938"/>
          <w:p>
            <w:pPr>
              <w:spacing w:after="0"/>
              <w:ind w:left="0"/>
              <w:jc w:val="center"/>
            </w:pPr>
            <w:r>
              <w:rPr>
                <w:rFonts w:ascii="Arial"/>
                <w:b w:val="false"/>
                <w:i w:val="false"/>
                <w:color w:val="000000"/>
                <w:sz w:val="15"/>
              </w:rPr>
              <w:t>985,50</w:t>
            </w:r>
          </w:p>
          <w:bookmarkEnd w:id="2938"/>
        </w:tc>
        <w:tc>
          <w:tcPr>
            <w:tcW w:w="1083" w:type="dxa"/>
            <w:tcBorders>
              <w:top w:val="outset" w:color="000000" w:sz="8"/>
              <w:left w:val="outset" w:color="000000" w:sz="8"/>
              <w:bottom w:val="outset" w:color="000000" w:sz="8"/>
              <w:right w:val="outset" w:color="000000" w:sz="8"/>
            </w:tcBorders>
            <w:vAlign w:val="center"/>
          </w:tcPr>
          <w:bookmarkStart w:name="2941" w:id="2939"/>
          <w:p>
            <w:pPr>
              <w:spacing w:after="0"/>
              <w:ind w:left="0"/>
              <w:jc w:val="center"/>
            </w:pPr>
            <w:r>
              <w:rPr>
                <w:rFonts w:ascii="Arial"/>
                <w:b w:val="false"/>
                <w:i w:val="false"/>
                <w:color w:val="000000"/>
                <w:sz w:val="15"/>
              </w:rPr>
              <w:t xml:space="preserve"> </w:t>
            </w:r>
          </w:p>
          <w:bookmarkEnd w:id="2939"/>
        </w:tc>
        <w:tc>
          <w:tcPr>
            <w:tcW w:w="1083" w:type="dxa"/>
            <w:tcBorders>
              <w:top w:val="outset" w:color="000000" w:sz="8"/>
              <w:left w:val="outset" w:color="000000" w:sz="8"/>
              <w:bottom w:val="outset" w:color="000000" w:sz="8"/>
              <w:right w:val="outset" w:color="000000" w:sz="8"/>
            </w:tcBorders>
            <w:vAlign w:val="center"/>
          </w:tcPr>
          <w:bookmarkStart w:name="2942" w:id="2940"/>
          <w:p>
            <w:pPr>
              <w:spacing w:after="0"/>
              <w:ind w:left="0"/>
              <w:jc w:val="center"/>
            </w:pPr>
            <w:r>
              <w:rPr>
                <w:rFonts w:ascii="Arial"/>
                <w:b w:val="false"/>
                <w:i w:val="false"/>
                <w:color w:val="000000"/>
                <w:sz w:val="15"/>
              </w:rPr>
              <w:t>730,00</w:t>
            </w:r>
          </w:p>
          <w:bookmarkEnd w:id="2940"/>
        </w:tc>
        <w:tc>
          <w:tcPr>
            <w:tcW w:w="1417" w:type="dxa"/>
            <w:tcBorders>
              <w:top w:val="outset" w:color="000000" w:sz="8"/>
              <w:left w:val="outset" w:color="000000" w:sz="8"/>
              <w:bottom w:val="outset" w:color="000000" w:sz="8"/>
              <w:right w:val="outset" w:color="000000" w:sz="8"/>
            </w:tcBorders>
            <w:vAlign w:val="center"/>
          </w:tcPr>
          <w:bookmarkStart w:name="2943" w:id="2941"/>
          <w:p>
            <w:pPr>
              <w:spacing w:after="0"/>
              <w:ind w:left="0"/>
              <w:jc w:val="center"/>
            </w:pPr>
            <w:r>
              <w:rPr>
                <w:rFonts w:ascii="Arial"/>
                <w:b w:val="false"/>
                <w:i w:val="false"/>
                <w:color w:val="000000"/>
                <w:sz w:val="15"/>
              </w:rPr>
              <w:t>2591,40</w:t>
            </w:r>
          </w:p>
          <w:bookmarkEnd w:id="2941"/>
        </w:tc>
        <w:tc>
          <w:tcPr>
            <w:tcW w:w="1417" w:type="dxa"/>
            <w:tcBorders>
              <w:top w:val="outset" w:color="000000" w:sz="8"/>
              <w:left w:val="outset" w:color="000000" w:sz="8"/>
              <w:bottom w:val="outset" w:color="000000" w:sz="8"/>
              <w:right w:val="outset" w:color="000000" w:sz="8"/>
            </w:tcBorders>
            <w:vAlign w:val="center"/>
          </w:tcPr>
          <w:bookmarkStart w:name="2944" w:id="2942"/>
          <w:p>
            <w:pPr>
              <w:spacing w:after="0"/>
              <w:ind w:left="0"/>
              <w:jc w:val="center"/>
            </w:pPr>
            <w:r>
              <w:rPr>
                <w:rFonts w:ascii="Arial"/>
                <w:b w:val="false"/>
                <w:i w:val="false"/>
                <w:color w:val="000000"/>
                <w:sz w:val="15"/>
              </w:rPr>
              <w:t>2591,40</w:t>
            </w:r>
          </w:p>
          <w:bookmarkEnd w:id="2942"/>
        </w:tc>
        <w:tc>
          <w:tcPr>
            <w:tcW w:w="1417" w:type="dxa"/>
            <w:tcBorders>
              <w:top w:val="outset" w:color="000000" w:sz="8"/>
              <w:left w:val="outset" w:color="000000" w:sz="8"/>
              <w:bottom w:val="outset" w:color="000000" w:sz="8"/>
              <w:right w:val="outset" w:color="000000" w:sz="8"/>
            </w:tcBorders>
            <w:vAlign w:val="center"/>
          </w:tcPr>
          <w:bookmarkStart w:name="2945" w:id="2943"/>
          <w:p>
            <w:pPr>
              <w:spacing w:after="0"/>
              <w:ind w:left="0"/>
              <w:jc w:val="center"/>
            </w:pPr>
            <w:r>
              <w:rPr>
                <w:rFonts w:ascii="Arial"/>
                <w:b w:val="false"/>
                <w:i w:val="false"/>
                <w:color w:val="000000"/>
                <w:sz w:val="15"/>
              </w:rPr>
              <w:t>60083,20</w:t>
            </w:r>
          </w:p>
          <w:bookmarkEnd w:id="29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946" w:id="2944"/>
          <w:p>
            <w:pPr>
              <w:spacing w:after="0"/>
              <w:ind w:left="0"/>
              <w:jc w:val="center"/>
            </w:pPr>
            <w:r>
              <w:rPr>
                <w:rFonts w:ascii="Arial"/>
                <w:b w:val="false"/>
                <w:i w:val="false"/>
                <w:color w:val="000000"/>
                <w:sz w:val="15"/>
              </w:rPr>
              <w:t>0813230</w:t>
            </w:r>
          </w:p>
          <w:bookmarkEnd w:id="2944"/>
        </w:tc>
        <w:tc>
          <w:tcPr>
            <w:tcW w:w="805" w:type="dxa"/>
            <w:tcBorders>
              <w:top w:val="outset" w:color="000000" w:sz="8"/>
              <w:left w:val="outset" w:color="000000" w:sz="8"/>
              <w:bottom w:val="outset" w:color="000000" w:sz="8"/>
              <w:right w:val="outset" w:color="000000" w:sz="8"/>
            </w:tcBorders>
            <w:vAlign w:val="center"/>
          </w:tcPr>
          <w:bookmarkStart w:name="2947" w:id="2945"/>
          <w:p>
            <w:pPr>
              <w:spacing w:after="0"/>
              <w:ind w:left="0"/>
              <w:jc w:val="center"/>
            </w:pPr>
            <w:r>
              <w:rPr>
                <w:rFonts w:ascii="Arial"/>
                <w:b w:val="false"/>
                <w:i w:val="false"/>
                <w:color w:val="000000"/>
                <w:sz w:val="15"/>
              </w:rPr>
              <w:t>3230</w:t>
            </w:r>
          </w:p>
          <w:bookmarkEnd w:id="2945"/>
        </w:tc>
        <w:tc>
          <w:tcPr>
            <w:tcW w:w="805" w:type="dxa"/>
            <w:tcBorders>
              <w:top w:val="outset" w:color="000000" w:sz="8"/>
              <w:left w:val="outset" w:color="000000" w:sz="8"/>
              <w:bottom w:val="outset" w:color="000000" w:sz="8"/>
              <w:right w:val="outset" w:color="000000" w:sz="8"/>
            </w:tcBorders>
            <w:vAlign w:val="center"/>
          </w:tcPr>
          <w:bookmarkStart w:name="2948" w:id="2946"/>
          <w:p>
            <w:pPr>
              <w:spacing w:after="0"/>
              <w:ind w:left="0"/>
              <w:jc w:val="center"/>
            </w:pPr>
            <w:r>
              <w:rPr>
                <w:rFonts w:ascii="Arial"/>
                <w:b w:val="false"/>
                <w:i w:val="false"/>
                <w:color w:val="000000"/>
                <w:sz w:val="15"/>
              </w:rPr>
              <w:t>1040</w:t>
            </w:r>
          </w:p>
          <w:bookmarkEnd w:id="2946"/>
        </w:tc>
        <w:tc>
          <w:tcPr>
            <w:tcW w:w="649" w:type="dxa"/>
            <w:tcBorders>
              <w:top w:val="outset" w:color="000000" w:sz="8"/>
              <w:left w:val="outset" w:color="000000" w:sz="8"/>
              <w:bottom w:val="outset" w:color="000000" w:sz="8"/>
              <w:right w:val="outset" w:color="000000" w:sz="8"/>
            </w:tcBorders>
            <w:vAlign w:val="center"/>
          </w:tcPr>
          <w:bookmarkStart w:name="2949" w:id="2947"/>
          <w:p>
            <w:pPr>
              <w:spacing w:after="0"/>
              <w:ind w:left="0"/>
              <w:jc w:val="left"/>
            </w:pPr>
            <w:r>
              <w:rPr>
                <w:rFonts w:ascii="Arial"/>
                <w:b w:val="false"/>
                <w:i w:val="false"/>
                <w:color w:val="000000"/>
                <w:sz w:val="15"/>
              </w:rPr>
              <w:t>Виплата державної соціальної допомоги на дітей-сиріт та дітей, позбавлених батьківського піклування, у дитячих будинках сімейного типу та прийомних сім'ях,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та оплату послуг із здійснення патронату над дитиною та виплата соціальної допомоги на утримання дитини в сім'ї патронатного вихователя</w:t>
            </w:r>
          </w:p>
          <w:bookmarkEnd w:id="2947"/>
        </w:tc>
        <w:tc>
          <w:tcPr>
            <w:tcW w:w="1417" w:type="dxa"/>
            <w:tcBorders>
              <w:top w:val="outset" w:color="000000" w:sz="8"/>
              <w:left w:val="outset" w:color="000000" w:sz="8"/>
              <w:bottom w:val="outset" w:color="000000" w:sz="8"/>
              <w:right w:val="outset" w:color="000000" w:sz="8"/>
            </w:tcBorders>
            <w:vAlign w:val="center"/>
          </w:tcPr>
          <w:bookmarkStart w:name="2950" w:id="2948"/>
          <w:p>
            <w:pPr>
              <w:spacing w:after="0"/>
              <w:ind w:left="0"/>
              <w:jc w:val="center"/>
            </w:pPr>
            <w:r>
              <w:rPr>
                <w:rFonts w:ascii="Arial"/>
                <w:b w:val="false"/>
                <w:i w:val="false"/>
                <w:color w:val="000000"/>
                <w:sz w:val="15"/>
              </w:rPr>
              <w:t>13914,30</w:t>
            </w:r>
          </w:p>
          <w:bookmarkEnd w:id="2948"/>
        </w:tc>
        <w:tc>
          <w:tcPr>
            <w:tcW w:w="1417" w:type="dxa"/>
            <w:tcBorders>
              <w:top w:val="outset" w:color="000000" w:sz="8"/>
              <w:left w:val="outset" w:color="000000" w:sz="8"/>
              <w:bottom w:val="outset" w:color="000000" w:sz="8"/>
              <w:right w:val="outset" w:color="000000" w:sz="8"/>
            </w:tcBorders>
            <w:vAlign w:val="center"/>
          </w:tcPr>
          <w:bookmarkStart w:name="2951" w:id="2949"/>
          <w:p>
            <w:pPr>
              <w:spacing w:after="0"/>
              <w:ind w:left="0"/>
              <w:jc w:val="center"/>
            </w:pPr>
            <w:r>
              <w:rPr>
                <w:rFonts w:ascii="Arial"/>
                <w:b w:val="false"/>
                <w:i w:val="false"/>
                <w:color w:val="000000"/>
                <w:sz w:val="15"/>
              </w:rPr>
              <w:t>13914,30</w:t>
            </w:r>
          </w:p>
          <w:bookmarkEnd w:id="2949"/>
        </w:tc>
        <w:tc>
          <w:tcPr>
            <w:tcW w:w="1306" w:type="dxa"/>
            <w:tcBorders>
              <w:top w:val="outset" w:color="000000" w:sz="8"/>
              <w:left w:val="outset" w:color="000000" w:sz="8"/>
              <w:bottom w:val="outset" w:color="000000" w:sz="8"/>
              <w:right w:val="outset" w:color="000000" w:sz="8"/>
            </w:tcBorders>
            <w:vAlign w:val="center"/>
          </w:tcPr>
          <w:bookmarkStart w:name="2952" w:id="2950"/>
          <w:p>
            <w:pPr>
              <w:spacing w:after="0"/>
              <w:ind w:left="0"/>
              <w:jc w:val="center"/>
            </w:pPr>
            <w:r>
              <w:rPr>
                <w:rFonts w:ascii="Arial"/>
                <w:b w:val="false"/>
                <w:i w:val="false"/>
                <w:color w:val="000000"/>
                <w:sz w:val="15"/>
              </w:rPr>
              <w:t xml:space="preserve"> </w:t>
            </w:r>
          </w:p>
          <w:bookmarkEnd w:id="2950"/>
        </w:tc>
        <w:tc>
          <w:tcPr>
            <w:tcW w:w="1194" w:type="dxa"/>
            <w:tcBorders>
              <w:top w:val="outset" w:color="000000" w:sz="8"/>
              <w:left w:val="outset" w:color="000000" w:sz="8"/>
              <w:bottom w:val="outset" w:color="000000" w:sz="8"/>
              <w:right w:val="outset" w:color="000000" w:sz="8"/>
            </w:tcBorders>
            <w:vAlign w:val="center"/>
          </w:tcPr>
          <w:bookmarkStart w:name="2953" w:id="2951"/>
          <w:p>
            <w:pPr>
              <w:spacing w:after="0"/>
              <w:ind w:left="0"/>
              <w:jc w:val="center"/>
            </w:pPr>
            <w:r>
              <w:rPr>
                <w:rFonts w:ascii="Arial"/>
                <w:b w:val="false"/>
                <w:i w:val="false"/>
                <w:color w:val="000000"/>
                <w:sz w:val="15"/>
              </w:rPr>
              <w:t xml:space="preserve"> </w:t>
            </w:r>
          </w:p>
          <w:bookmarkEnd w:id="2951"/>
        </w:tc>
        <w:tc>
          <w:tcPr>
            <w:tcW w:w="1417" w:type="dxa"/>
            <w:tcBorders>
              <w:top w:val="outset" w:color="000000" w:sz="8"/>
              <w:left w:val="outset" w:color="000000" w:sz="8"/>
              <w:bottom w:val="outset" w:color="000000" w:sz="8"/>
              <w:right w:val="outset" w:color="000000" w:sz="8"/>
            </w:tcBorders>
            <w:vAlign w:val="center"/>
          </w:tcPr>
          <w:bookmarkStart w:name="2954" w:id="2952"/>
          <w:p>
            <w:pPr>
              <w:spacing w:after="0"/>
              <w:ind w:left="0"/>
              <w:jc w:val="center"/>
            </w:pPr>
            <w:r>
              <w:rPr>
                <w:rFonts w:ascii="Arial"/>
                <w:b w:val="false"/>
                <w:i w:val="false"/>
                <w:color w:val="000000"/>
                <w:sz w:val="15"/>
              </w:rPr>
              <w:t xml:space="preserve"> </w:t>
            </w:r>
          </w:p>
          <w:bookmarkEnd w:id="2952"/>
        </w:tc>
        <w:tc>
          <w:tcPr>
            <w:tcW w:w="1417" w:type="dxa"/>
            <w:tcBorders>
              <w:top w:val="outset" w:color="000000" w:sz="8"/>
              <w:left w:val="outset" w:color="000000" w:sz="8"/>
              <w:bottom w:val="outset" w:color="000000" w:sz="8"/>
              <w:right w:val="outset" w:color="000000" w:sz="8"/>
            </w:tcBorders>
            <w:vAlign w:val="center"/>
          </w:tcPr>
          <w:bookmarkStart w:name="2955" w:id="2953"/>
          <w:p>
            <w:pPr>
              <w:spacing w:after="0"/>
              <w:ind w:left="0"/>
              <w:jc w:val="center"/>
            </w:pPr>
            <w:r>
              <w:rPr>
                <w:rFonts w:ascii="Arial"/>
                <w:b w:val="false"/>
                <w:i w:val="false"/>
                <w:color w:val="000000"/>
                <w:sz w:val="15"/>
              </w:rPr>
              <w:t xml:space="preserve"> </w:t>
            </w:r>
          </w:p>
          <w:bookmarkEnd w:id="2953"/>
        </w:tc>
        <w:tc>
          <w:tcPr>
            <w:tcW w:w="1194" w:type="dxa"/>
            <w:tcBorders>
              <w:top w:val="outset" w:color="000000" w:sz="8"/>
              <w:left w:val="outset" w:color="000000" w:sz="8"/>
              <w:bottom w:val="outset" w:color="000000" w:sz="8"/>
              <w:right w:val="outset" w:color="000000" w:sz="8"/>
            </w:tcBorders>
            <w:vAlign w:val="center"/>
          </w:tcPr>
          <w:bookmarkStart w:name="2956" w:id="2954"/>
          <w:p>
            <w:pPr>
              <w:spacing w:after="0"/>
              <w:ind w:left="0"/>
              <w:jc w:val="center"/>
            </w:pPr>
            <w:r>
              <w:rPr>
                <w:rFonts w:ascii="Arial"/>
                <w:b w:val="false"/>
                <w:i w:val="false"/>
                <w:color w:val="000000"/>
                <w:sz w:val="15"/>
              </w:rPr>
              <w:t xml:space="preserve"> </w:t>
            </w:r>
          </w:p>
          <w:bookmarkEnd w:id="2954"/>
        </w:tc>
        <w:tc>
          <w:tcPr>
            <w:tcW w:w="1083" w:type="dxa"/>
            <w:tcBorders>
              <w:top w:val="outset" w:color="000000" w:sz="8"/>
              <w:left w:val="outset" w:color="000000" w:sz="8"/>
              <w:bottom w:val="outset" w:color="000000" w:sz="8"/>
              <w:right w:val="outset" w:color="000000" w:sz="8"/>
            </w:tcBorders>
            <w:vAlign w:val="center"/>
          </w:tcPr>
          <w:bookmarkStart w:name="2957" w:id="2955"/>
          <w:p>
            <w:pPr>
              <w:spacing w:after="0"/>
              <w:ind w:left="0"/>
              <w:jc w:val="center"/>
            </w:pPr>
            <w:r>
              <w:rPr>
                <w:rFonts w:ascii="Arial"/>
                <w:b w:val="false"/>
                <w:i w:val="false"/>
                <w:color w:val="000000"/>
                <w:sz w:val="15"/>
              </w:rPr>
              <w:t xml:space="preserve"> </w:t>
            </w:r>
          </w:p>
          <w:bookmarkEnd w:id="2955"/>
        </w:tc>
        <w:tc>
          <w:tcPr>
            <w:tcW w:w="1083" w:type="dxa"/>
            <w:tcBorders>
              <w:top w:val="outset" w:color="000000" w:sz="8"/>
              <w:left w:val="outset" w:color="000000" w:sz="8"/>
              <w:bottom w:val="outset" w:color="000000" w:sz="8"/>
              <w:right w:val="outset" w:color="000000" w:sz="8"/>
            </w:tcBorders>
            <w:vAlign w:val="center"/>
          </w:tcPr>
          <w:bookmarkStart w:name="2958" w:id="2956"/>
          <w:p>
            <w:pPr>
              <w:spacing w:after="0"/>
              <w:ind w:left="0"/>
              <w:jc w:val="center"/>
            </w:pPr>
            <w:r>
              <w:rPr>
                <w:rFonts w:ascii="Arial"/>
                <w:b w:val="false"/>
                <w:i w:val="false"/>
                <w:color w:val="000000"/>
                <w:sz w:val="15"/>
              </w:rPr>
              <w:t xml:space="preserve"> </w:t>
            </w:r>
          </w:p>
          <w:bookmarkEnd w:id="2956"/>
        </w:tc>
        <w:tc>
          <w:tcPr>
            <w:tcW w:w="1417" w:type="dxa"/>
            <w:tcBorders>
              <w:top w:val="outset" w:color="000000" w:sz="8"/>
              <w:left w:val="outset" w:color="000000" w:sz="8"/>
              <w:bottom w:val="outset" w:color="000000" w:sz="8"/>
              <w:right w:val="outset" w:color="000000" w:sz="8"/>
            </w:tcBorders>
            <w:vAlign w:val="center"/>
          </w:tcPr>
          <w:bookmarkStart w:name="2959" w:id="2957"/>
          <w:p>
            <w:pPr>
              <w:spacing w:after="0"/>
              <w:ind w:left="0"/>
              <w:jc w:val="center"/>
            </w:pPr>
            <w:r>
              <w:rPr>
                <w:rFonts w:ascii="Arial"/>
                <w:b w:val="false"/>
                <w:i w:val="false"/>
                <w:color w:val="000000"/>
                <w:sz w:val="15"/>
              </w:rPr>
              <w:t xml:space="preserve"> </w:t>
            </w:r>
          </w:p>
          <w:bookmarkEnd w:id="2957"/>
        </w:tc>
        <w:tc>
          <w:tcPr>
            <w:tcW w:w="1417" w:type="dxa"/>
            <w:tcBorders>
              <w:top w:val="outset" w:color="000000" w:sz="8"/>
              <w:left w:val="outset" w:color="000000" w:sz="8"/>
              <w:bottom w:val="outset" w:color="000000" w:sz="8"/>
              <w:right w:val="outset" w:color="000000" w:sz="8"/>
            </w:tcBorders>
            <w:vAlign w:val="center"/>
          </w:tcPr>
          <w:bookmarkStart w:name="2960" w:id="2958"/>
          <w:p>
            <w:pPr>
              <w:spacing w:after="0"/>
              <w:ind w:left="0"/>
              <w:jc w:val="center"/>
            </w:pPr>
            <w:r>
              <w:rPr>
                <w:rFonts w:ascii="Arial"/>
                <w:b w:val="false"/>
                <w:i w:val="false"/>
                <w:color w:val="000000"/>
                <w:sz w:val="15"/>
              </w:rPr>
              <w:t xml:space="preserve"> </w:t>
            </w:r>
          </w:p>
          <w:bookmarkEnd w:id="2958"/>
        </w:tc>
        <w:tc>
          <w:tcPr>
            <w:tcW w:w="1417" w:type="dxa"/>
            <w:tcBorders>
              <w:top w:val="outset" w:color="000000" w:sz="8"/>
              <w:left w:val="outset" w:color="000000" w:sz="8"/>
              <w:bottom w:val="outset" w:color="000000" w:sz="8"/>
              <w:right w:val="outset" w:color="000000" w:sz="8"/>
            </w:tcBorders>
            <w:vAlign w:val="center"/>
          </w:tcPr>
          <w:bookmarkStart w:name="2961" w:id="2959"/>
          <w:p>
            <w:pPr>
              <w:spacing w:after="0"/>
              <w:ind w:left="0"/>
              <w:jc w:val="center"/>
            </w:pPr>
            <w:r>
              <w:rPr>
                <w:rFonts w:ascii="Arial"/>
                <w:b w:val="false"/>
                <w:i w:val="false"/>
                <w:color w:val="000000"/>
                <w:sz w:val="15"/>
              </w:rPr>
              <w:t>13914,30</w:t>
            </w:r>
          </w:p>
          <w:bookmarkEnd w:id="29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962" w:id="2960"/>
          <w:p>
            <w:pPr>
              <w:spacing w:after="0"/>
              <w:ind w:left="0"/>
              <w:jc w:val="center"/>
            </w:pPr>
            <w:r>
              <w:rPr>
                <w:rFonts w:ascii="Arial"/>
                <w:b w:val="false"/>
                <w:i w:val="false"/>
                <w:color w:val="000000"/>
                <w:sz w:val="15"/>
              </w:rPr>
              <w:t>0813240</w:t>
            </w:r>
          </w:p>
          <w:bookmarkEnd w:id="2960"/>
        </w:tc>
        <w:tc>
          <w:tcPr>
            <w:tcW w:w="805" w:type="dxa"/>
            <w:tcBorders>
              <w:top w:val="outset" w:color="000000" w:sz="8"/>
              <w:left w:val="outset" w:color="000000" w:sz="8"/>
              <w:bottom w:val="outset" w:color="000000" w:sz="8"/>
              <w:right w:val="outset" w:color="000000" w:sz="8"/>
            </w:tcBorders>
            <w:vAlign w:val="center"/>
          </w:tcPr>
          <w:bookmarkStart w:name="2963" w:id="2961"/>
          <w:p>
            <w:pPr>
              <w:spacing w:after="0"/>
              <w:ind w:left="0"/>
              <w:jc w:val="center"/>
            </w:pPr>
            <w:r>
              <w:rPr>
                <w:rFonts w:ascii="Arial"/>
                <w:b w:val="false"/>
                <w:i w:val="false"/>
                <w:color w:val="000000"/>
                <w:sz w:val="15"/>
              </w:rPr>
              <w:t>3240</w:t>
            </w:r>
          </w:p>
          <w:bookmarkEnd w:id="2961"/>
        </w:tc>
        <w:tc>
          <w:tcPr>
            <w:tcW w:w="805" w:type="dxa"/>
            <w:tcBorders>
              <w:top w:val="outset" w:color="000000" w:sz="8"/>
              <w:left w:val="outset" w:color="000000" w:sz="8"/>
              <w:bottom w:val="outset" w:color="000000" w:sz="8"/>
              <w:right w:val="outset" w:color="000000" w:sz="8"/>
            </w:tcBorders>
            <w:vAlign w:val="center"/>
          </w:tcPr>
          <w:bookmarkStart w:name="2964" w:id="2962"/>
          <w:p>
            <w:pPr>
              <w:spacing w:after="0"/>
              <w:ind w:left="0"/>
              <w:jc w:val="center"/>
            </w:pPr>
            <w:r>
              <w:rPr>
                <w:rFonts w:ascii="Arial"/>
                <w:b w:val="false"/>
                <w:i w:val="false"/>
                <w:color w:val="000000"/>
                <w:sz w:val="15"/>
              </w:rPr>
              <w:t xml:space="preserve"> </w:t>
            </w:r>
          </w:p>
          <w:bookmarkEnd w:id="2962"/>
        </w:tc>
        <w:tc>
          <w:tcPr>
            <w:tcW w:w="649" w:type="dxa"/>
            <w:tcBorders>
              <w:top w:val="outset" w:color="000000" w:sz="8"/>
              <w:left w:val="outset" w:color="000000" w:sz="8"/>
              <w:bottom w:val="outset" w:color="000000" w:sz="8"/>
              <w:right w:val="outset" w:color="000000" w:sz="8"/>
            </w:tcBorders>
            <w:vAlign w:val="center"/>
          </w:tcPr>
          <w:bookmarkStart w:name="2965" w:id="2963"/>
          <w:p>
            <w:pPr>
              <w:spacing w:after="0"/>
              <w:ind w:left="0"/>
              <w:jc w:val="left"/>
            </w:pPr>
            <w:r>
              <w:rPr>
                <w:rFonts w:ascii="Arial"/>
                <w:b w:val="false"/>
                <w:i w:val="false"/>
                <w:color w:val="000000"/>
                <w:sz w:val="15"/>
              </w:rPr>
              <w:t>Інші заклади та заходи</w:t>
            </w:r>
          </w:p>
          <w:bookmarkEnd w:id="2963"/>
        </w:tc>
        <w:tc>
          <w:tcPr>
            <w:tcW w:w="1417" w:type="dxa"/>
            <w:tcBorders>
              <w:top w:val="outset" w:color="000000" w:sz="8"/>
              <w:left w:val="outset" w:color="000000" w:sz="8"/>
              <w:bottom w:val="outset" w:color="000000" w:sz="8"/>
              <w:right w:val="outset" w:color="000000" w:sz="8"/>
            </w:tcBorders>
            <w:vAlign w:val="center"/>
          </w:tcPr>
          <w:bookmarkStart w:name="2966" w:id="2964"/>
          <w:p>
            <w:pPr>
              <w:spacing w:after="0"/>
              <w:ind w:left="0"/>
              <w:jc w:val="center"/>
            </w:pPr>
            <w:r>
              <w:rPr>
                <w:rFonts w:ascii="Arial"/>
                <w:b w:val="false"/>
                <w:i w:val="false"/>
                <w:color w:val="000000"/>
                <w:sz w:val="15"/>
              </w:rPr>
              <w:t>363580,10</w:t>
            </w:r>
          </w:p>
          <w:bookmarkEnd w:id="2964"/>
        </w:tc>
        <w:tc>
          <w:tcPr>
            <w:tcW w:w="1417" w:type="dxa"/>
            <w:tcBorders>
              <w:top w:val="outset" w:color="000000" w:sz="8"/>
              <w:left w:val="outset" w:color="000000" w:sz="8"/>
              <w:bottom w:val="outset" w:color="000000" w:sz="8"/>
              <w:right w:val="outset" w:color="000000" w:sz="8"/>
            </w:tcBorders>
            <w:vAlign w:val="center"/>
          </w:tcPr>
          <w:bookmarkStart w:name="2967" w:id="2965"/>
          <w:p>
            <w:pPr>
              <w:spacing w:after="0"/>
              <w:ind w:left="0"/>
              <w:jc w:val="center"/>
            </w:pPr>
            <w:r>
              <w:rPr>
                <w:rFonts w:ascii="Arial"/>
                <w:b w:val="false"/>
                <w:i w:val="false"/>
                <w:color w:val="000000"/>
                <w:sz w:val="15"/>
              </w:rPr>
              <w:t>363580,10</w:t>
            </w:r>
          </w:p>
          <w:bookmarkEnd w:id="2965"/>
        </w:tc>
        <w:tc>
          <w:tcPr>
            <w:tcW w:w="1306" w:type="dxa"/>
            <w:tcBorders>
              <w:top w:val="outset" w:color="000000" w:sz="8"/>
              <w:left w:val="outset" w:color="000000" w:sz="8"/>
              <w:bottom w:val="outset" w:color="000000" w:sz="8"/>
              <w:right w:val="outset" w:color="000000" w:sz="8"/>
            </w:tcBorders>
            <w:vAlign w:val="center"/>
          </w:tcPr>
          <w:bookmarkStart w:name="2968" w:id="2966"/>
          <w:p>
            <w:pPr>
              <w:spacing w:after="0"/>
              <w:ind w:left="0"/>
              <w:jc w:val="center"/>
            </w:pPr>
            <w:r>
              <w:rPr>
                <w:rFonts w:ascii="Arial"/>
                <w:b w:val="false"/>
                <w:i w:val="false"/>
                <w:color w:val="000000"/>
                <w:sz w:val="15"/>
              </w:rPr>
              <w:t>30703,90</w:t>
            </w:r>
          </w:p>
          <w:bookmarkEnd w:id="2966"/>
        </w:tc>
        <w:tc>
          <w:tcPr>
            <w:tcW w:w="1194" w:type="dxa"/>
            <w:tcBorders>
              <w:top w:val="outset" w:color="000000" w:sz="8"/>
              <w:left w:val="outset" w:color="000000" w:sz="8"/>
              <w:bottom w:val="outset" w:color="000000" w:sz="8"/>
              <w:right w:val="outset" w:color="000000" w:sz="8"/>
            </w:tcBorders>
            <w:vAlign w:val="center"/>
          </w:tcPr>
          <w:bookmarkStart w:name="2969" w:id="2967"/>
          <w:p>
            <w:pPr>
              <w:spacing w:after="0"/>
              <w:ind w:left="0"/>
              <w:jc w:val="center"/>
            </w:pPr>
            <w:r>
              <w:rPr>
                <w:rFonts w:ascii="Arial"/>
                <w:b w:val="false"/>
                <w:i w:val="false"/>
                <w:color w:val="000000"/>
                <w:sz w:val="15"/>
              </w:rPr>
              <w:t>16879,70</w:t>
            </w:r>
          </w:p>
          <w:bookmarkEnd w:id="2967"/>
        </w:tc>
        <w:tc>
          <w:tcPr>
            <w:tcW w:w="1417" w:type="dxa"/>
            <w:tcBorders>
              <w:top w:val="outset" w:color="000000" w:sz="8"/>
              <w:left w:val="outset" w:color="000000" w:sz="8"/>
              <w:bottom w:val="outset" w:color="000000" w:sz="8"/>
              <w:right w:val="outset" w:color="000000" w:sz="8"/>
            </w:tcBorders>
            <w:vAlign w:val="center"/>
          </w:tcPr>
          <w:bookmarkStart w:name="2970" w:id="2968"/>
          <w:p>
            <w:pPr>
              <w:spacing w:after="0"/>
              <w:ind w:left="0"/>
              <w:jc w:val="center"/>
            </w:pPr>
            <w:r>
              <w:rPr>
                <w:rFonts w:ascii="Arial"/>
                <w:b w:val="false"/>
                <w:i w:val="false"/>
                <w:color w:val="000000"/>
                <w:sz w:val="15"/>
              </w:rPr>
              <w:t xml:space="preserve"> </w:t>
            </w:r>
          </w:p>
          <w:bookmarkEnd w:id="2968"/>
        </w:tc>
        <w:tc>
          <w:tcPr>
            <w:tcW w:w="1417" w:type="dxa"/>
            <w:tcBorders>
              <w:top w:val="outset" w:color="000000" w:sz="8"/>
              <w:left w:val="outset" w:color="000000" w:sz="8"/>
              <w:bottom w:val="outset" w:color="000000" w:sz="8"/>
              <w:right w:val="outset" w:color="000000" w:sz="8"/>
            </w:tcBorders>
            <w:vAlign w:val="center"/>
          </w:tcPr>
          <w:bookmarkStart w:name="2971" w:id="2969"/>
          <w:p>
            <w:pPr>
              <w:spacing w:after="0"/>
              <w:ind w:left="0"/>
              <w:jc w:val="center"/>
            </w:pPr>
            <w:r>
              <w:rPr>
                <w:rFonts w:ascii="Arial"/>
                <w:b w:val="false"/>
                <w:i w:val="false"/>
                <w:color w:val="000000"/>
                <w:sz w:val="15"/>
              </w:rPr>
              <w:t>7104,30</w:t>
            </w:r>
          </w:p>
          <w:bookmarkEnd w:id="2969"/>
        </w:tc>
        <w:tc>
          <w:tcPr>
            <w:tcW w:w="1194" w:type="dxa"/>
            <w:tcBorders>
              <w:top w:val="outset" w:color="000000" w:sz="8"/>
              <w:left w:val="outset" w:color="000000" w:sz="8"/>
              <w:bottom w:val="outset" w:color="000000" w:sz="8"/>
              <w:right w:val="outset" w:color="000000" w:sz="8"/>
            </w:tcBorders>
            <w:vAlign w:val="center"/>
          </w:tcPr>
          <w:bookmarkStart w:name="2972" w:id="2970"/>
          <w:p>
            <w:pPr>
              <w:spacing w:after="0"/>
              <w:ind w:left="0"/>
              <w:jc w:val="center"/>
            </w:pPr>
            <w:r>
              <w:rPr>
                <w:rFonts w:ascii="Arial"/>
                <w:b w:val="false"/>
                <w:i w:val="false"/>
                <w:color w:val="000000"/>
                <w:sz w:val="15"/>
              </w:rPr>
              <w:t>1524,10</w:t>
            </w:r>
          </w:p>
          <w:bookmarkEnd w:id="2970"/>
        </w:tc>
        <w:tc>
          <w:tcPr>
            <w:tcW w:w="1083" w:type="dxa"/>
            <w:tcBorders>
              <w:top w:val="outset" w:color="000000" w:sz="8"/>
              <w:left w:val="outset" w:color="000000" w:sz="8"/>
              <w:bottom w:val="outset" w:color="000000" w:sz="8"/>
              <w:right w:val="outset" w:color="000000" w:sz="8"/>
            </w:tcBorders>
            <w:vAlign w:val="center"/>
          </w:tcPr>
          <w:bookmarkStart w:name="2973" w:id="2971"/>
          <w:p>
            <w:pPr>
              <w:spacing w:after="0"/>
              <w:ind w:left="0"/>
              <w:jc w:val="center"/>
            </w:pPr>
            <w:r>
              <w:rPr>
                <w:rFonts w:ascii="Arial"/>
                <w:b w:val="false"/>
                <w:i w:val="false"/>
                <w:color w:val="000000"/>
                <w:sz w:val="15"/>
              </w:rPr>
              <w:t xml:space="preserve"> </w:t>
            </w:r>
          </w:p>
          <w:bookmarkEnd w:id="2971"/>
        </w:tc>
        <w:tc>
          <w:tcPr>
            <w:tcW w:w="1083" w:type="dxa"/>
            <w:tcBorders>
              <w:top w:val="outset" w:color="000000" w:sz="8"/>
              <w:left w:val="outset" w:color="000000" w:sz="8"/>
              <w:bottom w:val="outset" w:color="000000" w:sz="8"/>
              <w:right w:val="outset" w:color="000000" w:sz="8"/>
            </w:tcBorders>
            <w:vAlign w:val="center"/>
          </w:tcPr>
          <w:bookmarkStart w:name="2974" w:id="2972"/>
          <w:p>
            <w:pPr>
              <w:spacing w:after="0"/>
              <w:ind w:left="0"/>
              <w:jc w:val="center"/>
            </w:pPr>
            <w:r>
              <w:rPr>
                <w:rFonts w:ascii="Arial"/>
                <w:b w:val="false"/>
                <w:i w:val="false"/>
                <w:color w:val="000000"/>
                <w:sz w:val="15"/>
              </w:rPr>
              <w:t>398,20</w:t>
            </w:r>
          </w:p>
          <w:bookmarkEnd w:id="2972"/>
        </w:tc>
        <w:tc>
          <w:tcPr>
            <w:tcW w:w="1417" w:type="dxa"/>
            <w:tcBorders>
              <w:top w:val="outset" w:color="000000" w:sz="8"/>
              <w:left w:val="outset" w:color="000000" w:sz="8"/>
              <w:bottom w:val="outset" w:color="000000" w:sz="8"/>
              <w:right w:val="outset" w:color="000000" w:sz="8"/>
            </w:tcBorders>
            <w:vAlign w:val="center"/>
          </w:tcPr>
          <w:bookmarkStart w:name="2975" w:id="2973"/>
          <w:p>
            <w:pPr>
              <w:spacing w:after="0"/>
              <w:ind w:left="0"/>
              <w:jc w:val="center"/>
            </w:pPr>
            <w:r>
              <w:rPr>
                <w:rFonts w:ascii="Arial"/>
                <w:b w:val="false"/>
                <w:i w:val="false"/>
                <w:color w:val="000000"/>
                <w:sz w:val="15"/>
              </w:rPr>
              <w:t>5580,20</w:t>
            </w:r>
          </w:p>
          <w:bookmarkEnd w:id="2973"/>
        </w:tc>
        <w:tc>
          <w:tcPr>
            <w:tcW w:w="1417" w:type="dxa"/>
            <w:tcBorders>
              <w:top w:val="outset" w:color="000000" w:sz="8"/>
              <w:left w:val="outset" w:color="000000" w:sz="8"/>
              <w:bottom w:val="outset" w:color="000000" w:sz="8"/>
              <w:right w:val="outset" w:color="000000" w:sz="8"/>
            </w:tcBorders>
            <w:vAlign w:val="center"/>
          </w:tcPr>
          <w:bookmarkStart w:name="2976" w:id="2974"/>
          <w:p>
            <w:pPr>
              <w:spacing w:after="0"/>
              <w:ind w:left="0"/>
              <w:jc w:val="center"/>
            </w:pPr>
            <w:r>
              <w:rPr>
                <w:rFonts w:ascii="Arial"/>
                <w:b w:val="false"/>
                <w:i w:val="false"/>
                <w:color w:val="000000"/>
                <w:sz w:val="15"/>
              </w:rPr>
              <w:t>5580,20</w:t>
            </w:r>
          </w:p>
          <w:bookmarkEnd w:id="2974"/>
        </w:tc>
        <w:tc>
          <w:tcPr>
            <w:tcW w:w="1417" w:type="dxa"/>
            <w:tcBorders>
              <w:top w:val="outset" w:color="000000" w:sz="8"/>
              <w:left w:val="outset" w:color="000000" w:sz="8"/>
              <w:bottom w:val="outset" w:color="000000" w:sz="8"/>
              <w:right w:val="outset" w:color="000000" w:sz="8"/>
            </w:tcBorders>
            <w:vAlign w:val="center"/>
          </w:tcPr>
          <w:bookmarkStart w:name="2977" w:id="2975"/>
          <w:p>
            <w:pPr>
              <w:spacing w:after="0"/>
              <w:ind w:left="0"/>
              <w:jc w:val="center"/>
            </w:pPr>
            <w:r>
              <w:rPr>
                <w:rFonts w:ascii="Arial"/>
                <w:b w:val="false"/>
                <w:i w:val="false"/>
                <w:color w:val="000000"/>
                <w:sz w:val="15"/>
              </w:rPr>
              <w:t>370684,40</w:t>
            </w:r>
          </w:p>
          <w:bookmarkEnd w:id="29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978" w:id="2976"/>
          <w:p>
            <w:pPr>
              <w:spacing w:after="0"/>
              <w:ind w:left="0"/>
              <w:jc w:val="center"/>
            </w:pPr>
            <w:r>
              <w:rPr>
                <w:rFonts w:ascii="Arial"/>
                <w:b w:val="false"/>
                <w:i/>
                <w:color w:val="000000"/>
                <w:sz w:val="15"/>
              </w:rPr>
              <w:t>0813241</w:t>
            </w:r>
          </w:p>
          <w:bookmarkEnd w:id="2976"/>
        </w:tc>
        <w:tc>
          <w:tcPr>
            <w:tcW w:w="805" w:type="dxa"/>
            <w:tcBorders>
              <w:top w:val="outset" w:color="000000" w:sz="8"/>
              <w:left w:val="outset" w:color="000000" w:sz="8"/>
              <w:bottom w:val="outset" w:color="000000" w:sz="8"/>
              <w:right w:val="outset" w:color="000000" w:sz="8"/>
            </w:tcBorders>
            <w:vAlign w:val="center"/>
          </w:tcPr>
          <w:bookmarkStart w:name="2979" w:id="2977"/>
          <w:p>
            <w:pPr>
              <w:spacing w:after="0"/>
              <w:ind w:left="0"/>
              <w:jc w:val="center"/>
            </w:pPr>
            <w:r>
              <w:rPr>
                <w:rFonts w:ascii="Arial"/>
                <w:b w:val="false"/>
                <w:i/>
                <w:color w:val="000000"/>
                <w:sz w:val="15"/>
              </w:rPr>
              <w:t>3241</w:t>
            </w:r>
          </w:p>
          <w:bookmarkEnd w:id="2977"/>
        </w:tc>
        <w:tc>
          <w:tcPr>
            <w:tcW w:w="805" w:type="dxa"/>
            <w:tcBorders>
              <w:top w:val="outset" w:color="000000" w:sz="8"/>
              <w:left w:val="outset" w:color="000000" w:sz="8"/>
              <w:bottom w:val="outset" w:color="000000" w:sz="8"/>
              <w:right w:val="outset" w:color="000000" w:sz="8"/>
            </w:tcBorders>
            <w:vAlign w:val="center"/>
          </w:tcPr>
          <w:bookmarkStart w:name="2980" w:id="2978"/>
          <w:p>
            <w:pPr>
              <w:spacing w:after="0"/>
              <w:ind w:left="0"/>
              <w:jc w:val="center"/>
            </w:pPr>
            <w:r>
              <w:rPr>
                <w:rFonts w:ascii="Arial"/>
                <w:b w:val="false"/>
                <w:i/>
                <w:color w:val="000000"/>
                <w:sz w:val="15"/>
              </w:rPr>
              <w:t>1090</w:t>
            </w:r>
          </w:p>
          <w:bookmarkEnd w:id="2978"/>
        </w:tc>
        <w:tc>
          <w:tcPr>
            <w:tcW w:w="649" w:type="dxa"/>
            <w:tcBorders>
              <w:top w:val="outset" w:color="000000" w:sz="8"/>
              <w:left w:val="outset" w:color="000000" w:sz="8"/>
              <w:bottom w:val="outset" w:color="000000" w:sz="8"/>
              <w:right w:val="outset" w:color="000000" w:sz="8"/>
            </w:tcBorders>
            <w:vAlign w:val="center"/>
          </w:tcPr>
          <w:bookmarkStart w:name="2981" w:id="2979"/>
          <w:p>
            <w:pPr>
              <w:spacing w:after="0"/>
              <w:ind w:left="0"/>
              <w:jc w:val="left"/>
            </w:pPr>
            <w:r>
              <w:rPr>
                <w:rFonts w:ascii="Arial"/>
                <w:b w:val="false"/>
                <w:i/>
                <w:color w:val="000000"/>
                <w:sz w:val="15"/>
              </w:rPr>
              <w:t>Забезпечення діяльності інших закладів у сфері соціального захисту і соціального забезпечення</w:t>
            </w:r>
          </w:p>
          <w:bookmarkEnd w:id="2979"/>
        </w:tc>
        <w:tc>
          <w:tcPr>
            <w:tcW w:w="1417" w:type="dxa"/>
            <w:tcBorders>
              <w:top w:val="outset" w:color="000000" w:sz="8"/>
              <w:left w:val="outset" w:color="000000" w:sz="8"/>
              <w:bottom w:val="outset" w:color="000000" w:sz="8"/>
              <w:right w:val="outset" w:color="000000" w:sz="8"/>
            </w:tcBorders>
            <w:vAlign w:val="center"/>
          </w:tcPr>
          <w:bookmarkStart w:name="2982" w:id="2980"/>
          <w:p>
            <w:pPr>
              <w:spacing w:after="0"/>
              <w:ind w:left="0"/>
              <w:jc w:val="center"/>
            </w:pPr>
            <w:r>
              <w:rPr>
                <w:rFonts w:ascii="Arial"/>
                <w:b w:val="false"/>
                <w:i/>
                <w:color w:val="000000"/>
                <w:sz w:val="15"/>
              </w:rPr>
              <w:t>62258,80</w:t>
            </w:r>
          </w:p>
          <w:bookmarkEnd w:id="2980"/>
        </w:tc>
        <w:tc>
          <w:tcPr>
            <w:tcW w:w="1417" w:type="dxa"/>
            <w:tcBorders>
              <w:top w:val="outset" w:color="000000" w:sz="8"/>
              <w:left w:val="outset" w:color="000000" w:sz="8"/>
              <w:bottom w:val="outset" w:color="000000" w:sz="8"/>
              <w:right w:val="outset" w:color="000000" w:sz="8"/>
            </w:tcBorders>
            <w:vAlign w:val="center"/>
          </w:tcPr>
          <w:bookmarkStart w:name="2983" w:id="2981"/>
          <w:p>
            <w:pPr>
              <w:spacing w:after="0"/>
              <w:ind w:left="0"/>
              <w:jc w:val="center"/>
            </w:pPr>
            <w:r>
              <w:rPr>
                <w:rFonts w:ascii="Arial"/>
                <w:b w:val="false"/>
                <w:i/>
                <w:color w:val="000000"/>
                <w:sz w:val="15"/>
              </w:rPr>
              <w:t>62258,80</w:t>
            </w:r>
          </w:p>
          <w:bookmarkEnd w:id="2981"/>
        </w:tc>
        <w:tc>
          <w:tcPr>
            <w:tcW w:w="1306" w:type="dxa"/>
            <w:tcBorders>
              <w:top w:val="outset" w:color="000000" w:sz="8"/>
              <w:left w:val="outset" w:color="000000" w:sz="8"/>
              <w:bottom w:val="outset" w:color="000000" w:sz="8"/>
              <w:right w:val="outset" w:color="000000" w:sz="8"/>
            </w:tcBorders>
            <w:vAlign w:val="center"/>
          </w:tcPr>
          <w:bookmarkStart w:name="2984" w:id="2982"/>
          <w:p>
            <w:pPr>
              <w:spacing w:after="0"/>
              <w:ind w:left="0"/>
              <w:jc w:val="center"/>
            </w:pPr>
            <w:r>
              <w:rPr>
                <w:rFonts w:ascii="Arial"/>
                <w:b w:val="false"/>
                <w:i/>
                <w:color w:val="000000"/>
                <w:sz w:val="15"/>
              </w:rPr>
              <w:t>30703,90</w:t>
            </w:r>
          </w:p>
          <w:bookmarkEnd w:id="2982"/>
        </w:tc>
        <w:tc>
          <w:tcPr>
            <w:tcW w:w="1194" w:type="dxa"/>
            <w:tcBorders>
              <w:top w:val="outset" w:color="000000" w:sz="8"/>
              <w:left w:val="outset" w:color="000000" w:sz="8"/>
              <w:bottom w:val="outset" w:color="000000" w:sz="8"/>
              <w:right w:val="outset" w:color="000000" w:sz="8"/>
            </w:tcBorders>
            <w:vAlign w:val="center"/>
          </w:tcPr>
          <w:bookmarkStart w:name="2985" w:id="2983"/>
          <w:p>
            <w:pPr>
              <w:spacing w:after="0"/>
              <w:ind w:left="0"/>
              <w:jc w:val="center"/>
            </w:pPr>
            <w:r>
              <w:rPr>
                <w:rFonts w:ascii="Arial"/>
                <w:b w:val="false"/>
                <w:i/>
                <w:color w:val="000000"/>
                <w:sz w:val="15"/>
              </w:rPr>
              <w:t>16879,70</w:t>
            </w:r>
          </w:p>
          <w:bookmarkEnd w:id="2983"/>
        </w:tc>
        <w:tc>
          <w:tcPr>
            <w:tcW w:w="1417" w:type="dxa"/>
            <w:tcBorders>
              <w:top w:val="outset" w:color="000000" w:sz="8"/>
              <w:left w:val="outset" w:color="000000" w:sz="8"/>
              <w:bottom w:val="outset" w:color="000000" w:sz="8"/>
              <w:right w:val="outset" w:color="000000" w:sz="8"/>
            </w:tcBorders>
            <w:vAlign w:val="center"/>
          </w:tcPr>
          <w:bookmarkStart w:name="2986" w:id="2984"/>
          <w:p>
            <w:pPr>
              <w:spacing w:after="0"/>
              <w:ind w:left="0"/>
              <w:jc w:val="center"/>
            </w:pPr>
            <w:r>
              <w:rPr>
                <w:rFonts w:ascii="Arial"/>
                <w:b w:val="false"/>
                <w:i w:val="false"/>
                <w:color w:val="000000"/>
                <w:sz w:val="15"/>
              </w:rPr>
              <w:t xml:space="preserve"> </w:t>
            </w:r>
          </w:p>
          <w:bookmarkEnd w:id="2984"/>
        </w:tc>
        <w:tc>
          <w:tcPr>
            <w:tcW w:w="1417" w:type="dxa"/>
            <w:tcBorders>
              <w:top w:val="outset" w:color="000000" w:sz="8"/>
              <w:left w:val="outset" w:color="000000" w:sz="8"/>
              <w:bottom w:val="outset" w:color="000000" w:sz="8"/>
              <w:right w:val="outset" w:color="000000" w:sz="8"/>
            </w:tcBorders>
            <w:vAlign w:val="center"/>
          </w:tcPr>
          <w:bookmarkStart w:name="2987" w:id="2985"/>
          <w:p>
            <w:pPr>
              <w:spacing w:after="0"/>
              <w:ind w:left="0"/>
              <w:jc w:val="center"/>
            </w:pPr>
            <w:r>
              <w:rPr>
                <w:rFonts w:ascii="Arial"/>
                <w:b w:val="false"/>
                <w:i/>
                <w:color w:val="000000"/>
                <w:sz w:val="15"/>
              </w:rPr>
              <w:t>7104,30</w:t>
            </w:r>
          </w:p>
          <w:bookmarkEnd w:id="2985"/>
        </w:tc>
        <w:tc>
          <w:tcPr>
            <w:tcW w:w="1194" w:type="dxa"/>
            <w:tcBorders>
              <w:top w:val="outset" w:color="000000" w:sz="8"/>
              <w:left w:val="outset" w:color="000000" w:sz="8"/>
              <w:bottom w:val="outset" w:color="000000" w:sz="8"/>
              <w:right w:val="outset" w:color="000000" w:sz="8"/>
            </w:tcBorders>
            <w:vAlign w:val="center"/>
          </w:tcPr>
          <w:bookmarkStart w:name="2988" w:id="2986"/>
          <w:p>
            <w:pPr>
              <w:spacing w:after="0"/>
              <w:ind w:left="0"/>
              <w:jc w:val="center"/>
            </w:pPr>
            <w:r>
              <w:rPr>
                <w:rFonts w:ascii="Arial"/>
                <w:b w:val="false"/>
                <w:i/>
                <w:color w:val="000000"/>
                <w:sz w:val="15"/>
              </w:rPr>
              <w:t>1524,10</w:t>
            </w:r>
          </w:p>
          <w:bookmarkEnd w:id="2986"/>
        </w:tc>
        <w:tc>
          <w:tcPr>
            <w:tcW w:w="1083" w:type="dxa"/>
            <w:tcBorders>
              <w:top w:val="outset" w:color="000000" w:sz="8"/>
              <w:left w:val="outset" w:color="000000" w:sz="8"/>
              <w:bottom w:val="outset" w:color="000000" w:sz="8"/>
              <w:right w:val="outset" w:color="000000" w:sz="8"/>
            </w:tcBorders>
            <w:vAlign w:val="center"/>
          </w:tcPr>
          <w:bookmarkStart w:name="2989" w:id="2987"/>
          <w:p>
            <w:pPr>
              <w:spacing w:after="0"/>
              <w:ind w:left="0"/>
              <w:jc w:val="center"/>
            </w:pPr>
            <w:r>
              <w:rPr>
                <w:rFonts w:ascii="Arial"/>
                <w:b w:val="false"/>
                <w:i w:val="false"/>
                <w:color w:val="000000"/>
                <w:sz w:val="15"/>
              </w:rPr>
              <w:t xml:space="preserve"> </w:t>
            </w:r>
          </w:p>
          <w:bookmarkEnd w:id="2987"/>
        </w:tc>
        <w:tc>
          <w:tcPr>
            <w:tcW w:w="1083" w:type="dxa"/>
            <w:tcBorders>
              <w:top w:val="outset" w:color="000000" w:sz="8"/>
              <w:left w:val="outset" w:color="000000" w:sz="8"/>
              <w:bottom w:val="outset" w:color="000000" w:sz="8"/>
              <w:right w:val="outset" w:color="000000" w:sz="8"/>
            </w:tcBorders>
            <w:vAlign w:val="center"/>
          </w:tcPr>
          <w:bookmarkStart w:name="2990" w:id="2988"/>
          <w:p>
            <w:pPr>
              <w:spacing w:after="0"/>
              <w:ind w:left="0"/>
              <w:jc w:val="center"/>
            </w:pPr>
            <w:r>
              <w:rPr>
                <w:rFonts w:ascii="Arial"/>
                <w:b w:val="false"/>
                <w:i/>
                <w:color w:val="000000"/>
                <w:sz w:val="15"/>
              </w:rPr>
              <w:t>398,20</w:t>
            </w:r>
          </w:p>
          <w:bookmarkEnd w:id="2988"/>
        </w:tc>
        <w:tc>
          <w:tcPr>
            <w:tcW w:w="1417" w:type="dxa"/>
            <w:tcBorders>
              <w:top w:val="outset" w:color="000000" w:sz="8"/>
              <w:left w:val="outset" w:color="000000" w:sz="8"/>
              <w:bottom w:val="outset" w:color="000000" w:sz="8"/>
              <w:right w:val="outset" w:color="000000" w:sz="8"/>
            </w:tcBorders>
            <w:vAlign w:val="center"/>
          </w:tcPr>
          <w:bookmarkStart w:name="2991" w:id="2989"/>
          <w:p>
            <w:pPr>
              <w:spacing w:after="0"/>
              <w:ind w:left="0"/>
              <w:jc w:val="center"/>
            </w:pPr>
            <w:r>
              <w:rPr>
                <w:rFonts w:ascii="Arial"/>
                <w:b w:val="false"/>
                <w:i/>
                <w:color w:val="000000"/>
                <w:sz w:val="15"/>
              </w:rPr>
              <w:t>5580,20</w:t>
            </w:r>
          </w:p>
          <w:bookmarkEnd w:id="2989"/>
        </w:tc>
        <w:tc>
          <w:tcPr>
            <w:tcW w:w="1417" w:type="dxa"/>
            <w:tcBorders>
              <w:top w:val="outset" w:color="000000" w:sz="8"/>
              <w:left w:val="outset" w:color="000000" w:sz="8"/>
              <w:bottom w:val="outset" w:color="000000" w:sz="8"/>
              <w:right w:val="outset" w:color="000000" w:sz="8"/>
            </w:tcBorders>
            <w:vAlign w:val="center"/>
          </w:tcPr>
          <w:bookmarkStart w:name="2992" w:id="2990"/>
          <w:p>
            <w:pPr>
              <w:spacing w:after="0"/>
              <w:ind w:left="0"/>
              <w:jc w:val="center"/>
            </w:pPr>
            <w:r>
              <w:rPr>
                <w:rFonts w:ascii="Arial"/>
                <w:b w:val="false"/>
                <w:i/>
                <w:color w:val="000000"/>
                <w:sz w:val="15"/>
              </w:rPr>
              <w:t>5580,20</w:t>
            </w:r>
          </w:p>
          <w:bookmarkEnd w:id="2990"/>
        </w:tc>
        <w:tc>
          <w:tcPr>
            <w:tcW w:w="1417" w:type="dxa"/>
            <w:tcBorders>
              <w:top w:val="outset" w:color="000000" w:sz="8"/>
              <w:left w:val="outset" w:color="000000" w:sz="8"/>
              <w:bottom w:val="outset" w:color="000000" w:sz="8"/>
              <w:right w:val="outset" w:color="000000" w:sz="8"/>
            </w:tcBorders>
            <w:vAlign w:val="center"/>
          </w:tcPr>
          <w:bookmarkStart w:name="2993" w:id="2991"/>
          <w:p>
            <w:pPr>
              <w:spacing w:after="0"/>
              <w:ind w:left="0"/>
              <w:jc w:val="center"/>
            </w:pPr>
            <w:r>
              <w:rPr>
                <w:rFonts w:ascii="Arial"/>
                <w:b w:val="false"/>
                <w:i/>
                <w:color w:val="000000"/>
                <w:sz w:val="15"/>
              </w:rPr>
              <w:t>69363,10</w:t>
            </w:r>
          </w:p>
          <w:bookmarkEnd w:id="29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994" w:id="2992"/>
          <w:p>
            <w:pPr>
              <w:spacing w:after="0"/>
              <w:ind w:left="0"/>
              <w:jc w:val="center"/>
            </w:pPr>
            <w:r>
              <w:rPr>
                <w:rFonts w:ascii="Arial"/>
                <w:b w:val="false"/>
                <w:i/>
                <w:color w:val="000000"/>
                <w:sz w:val="15"/>
              </w:rPr>
              <w:t>0813242</w:t>
            </w:r>
          </w:p>
          <w:bookmarkEnd w:id="2992"/>
        </w:tc>
        <w:tc>
          <w:tcPr>
            <w:tcW w:w="805" w:type="dxa"/>
            <w:tcBorders>
              <w:top w:val="outset" w:color="000000" w:sz="8"/>
              <w:left w:val="outset" w:color="000000" w:sz="8"/>
              <w:bottom w:val="outset" w:color="000000" w:sz="8"/>
              <w:right w:val="outset" w:color="000000" w:sz="8"/>
            </w:tcBorders>
            <w:vAlign w:val="center"/>
          </w:tcPr>
          <w:bookmarkStart w:name="2995" w:id="2993"/>
          <w:p>
            <w:pPr>
              <w:spacing w:after="0"/>
              <w:ind w:left="0"/>
              <w:jc w:val="center"/>
            </w:pPr>
            <w:r>
              <w:rPr>
                <w:rFonts w:ascii="Arial"/>
                <w:b w:val="false"/>
                <w:i/>
                <w:color w:val="000000"/>
                <w:sz w:val="15"/>
              </w:rPr>
              <w:t>3242</w:t>
            </w:r>
          </w:p>
          <w:bookmarkEnd w:id="2993"/>
        </w:tc>
        <w:tc>
          <w:tcPr>
            <w:tcW w:w="805" w:type="dxa"/>
            <w:tcBorders>
              <w:top w:val="outset" w:color="000000" w:sz="8"/>
              <w:left w:val="outset" w:color="000000" w:sz="8"/>
              <w:bottom w:val="outset" w:color="000000" w:sz="8"/>
              <w:right w:val="outset" w:color="000000" w:sz="8"/>
            </w:tcBorders>
            <w:vAlign w:val="center"/>
          </w:tcPr>
          <w:bookmarkStart w:name="2996" w:id="2994"/>
          <w:p>
            <w:pPr>
              <w:spacing w:after="0"/>
              <w:ind w:left="0"/>
              <w:jc w:val="center"/>
            </w:pPr>
            <w:r>
              <w:rPr>
                <w:rFonts w:ascii="Arial"/>
                <w:b w:val="false"/>
                <w:i/>
                <w:color w:val="000000"/>
                <w:sz w:val="15"/>
              </w:rPr>
              <w:t>1090</w:t>
            </w:r>
          </w:p>
          <w:bookmarkEnd w:id="2994"/>
        </w:tc>
        <w:tc>
          <w:tcPr>
            <w:tcW w:w="649" w:type="dxa"/>
            <w:tcBorders>
              <w:top w:val="outset" w:color="000000" w:sz="8"/>
              <w:left w:val="outset" w:color="000000" w:sz="8"/>
              <w:bottom w:val="outset" w:color="000000" w:sz="8"/>
              <w:right w:val="outset" w:color="000000" w:sz="8"/>
            </w:tcBorders>
            <w:vAlign w:val="center"/>
          </w:tcPr>
          <w:bookmarkStart w:name="2997" w:id="2995"/>
          <w:p>
            <w:pPr>
              <w:spacing w:after="0"/>
              <w:ind w:left="0"/>
              <w:jc w:val="left"/>
            </w:pPr>
            <w:r>
              <w:rPr>
                <w:rFonts w:ascii="Arial"/>
                <w:b w:val="false"/>
                <w:i/>
                <w:color w:val="000000"/>
                <w:sz w:val="15"/>
              </w:rPr>
              <w:t>Інші заходи у сфері соціального захисту і соціального забезпечення</w:t>
            </w:r>
          </w:p>
          <w:bookmarkEnd w:id="2995"/>
        </w:tc>
        <w:tc>
          <w:tcPr>
            <w:tcW w:w="1417" w:type="dxa"/>
            <w:tcBorders>
              <w:top w:val="outset" w:color="000000" w:sz="8"/>
              <w:left w:val="outset" w:color="000000" w:sz="8"/>
              <w:bottom w:val="outset" w:color="000000" w:sz="8"/>
              <w:right w:val="outset" w:color="000000" w:sz="8"/>
            </w:tcBorders>
            <w:vAlign w:val="center"/>
          </w:tcPr>
          <w:bookmarkStart w:name="2998" w:id="2996"/>
          <w:p>
            <w:pPr>
              <w:spacing w:after="0"/>
              <w:ind w:left="0"/>
              <w:jc w:val="center"/>
            </w:pPr>
            <w:r>
              <w:rPr>
                <w:rFonts w:ascii="Arial"/>
                <w:b w:val="false"/>
                <w:i/>
                <w:color w:val="000000"/>
                <w:sz w:val="15"/>
              </w:rPr>
              <w:t>301321,30</w:t>
            </w:r>
          </w:p>
          <w:bookmarkEnd w:id="2996"/>
        </w:tc>
        <w:tc>
          <w:tcPr>
            <w:tcW w:w="1417" w:type="dxa"/>
            <w:tcBorders>
              <w:top w:val="outset" w:color="000000" w:sz="8"/>
              <w:left w:val="outset" w:color="000000" w:sz="8"/>
              <w:bottom w:val="outset" w:color="000000" w:sz="8"/>
              <w:right w:val="outset" w:color="000000" w:sz="8"/>
            </w:tcBorders>
            <w:vAlign w:val="center"/>
          </w:tcPr>
          <w:bookmarkStart w:name="2999" w:id="2997"/>
          <w:p>
            <w:pPr>
              <w:spacing w:after="0"/>
              <w:ind w:left="0"/>
              <w:jc w:val="center"/>
            </w:pPr>
            <w:r>
              <w:rPr>
                <w:rFonts w:ascii="Arial"/>
                <w:b w:val="false"/>
                <w:i/>
                <w:color w:val="000000"/>
                <w:sz w:val="15"/>
              </w:rPr>
              <w:t>301321,30</w:t>
            </w:r>
          </w:p>
          <w:bookmarkEnd w:id="2997"/>
        </w:tc>
        <w:tc>
          <w:tcPr>
            <w:tcW w:w="1306" w:type="dxa"/>
            <w:tcBorders>
              <w:top w:val="outset" w:color="000000" w:sz="8"/>
              <w:left w:val="outset" w:color="000000" w:sz="8"/>
              <w:bottom w:val="outset" w:color="000000" w:sz="8"/>
              <w:right w:val="outset" w:color="000000" w:sz="8"/>
            </w:tcBorders>
            <w:vAlign w:val="center"/>
          </w:tcPr>
          <w:bookmarkStart w:name="3000" w:id="2998"/>
          <w:p>
            <w:pPr>
              <w:spacing w:after="0"/>
              <w:ind w:left="0"/>
              <w:jc w:val="center"/>
            </w:pPr>
            <w:r>
              <w:rPr>
                <w:rFonts w:ascii="Arial"/>
                <w:b w:val="false"/>
                <w:i w:val="false"/>
                <w:color w:val="000000"/>
                <w:sz w:val="15"/>
              </w:rPr>
              <w:t xml:space="preserve"> </w:t>
            </w:r>
          </w:p>
          <w:bookmarkEnd w:id="2998"/>
        </w:tc>
        <w:tc>
          <w:tcPr>
            <w:tcW w:w="1194" w:type="dxa"/>
            <w:tcBorders>
              <w:top w:val="outset" w:color="000000" w:sz="8"/>
              <w:left w:val="outset" w:color="000000" w:sz="8"/>
              <w:bottom w:val="outset" w:color="000000" w:sz="8"/>
              <w:right w:val="outset" w:color="000000" w:sz="8"/>
            </w:tcBorders>
            <w:vAlign w:val="center"/>
          </w:tcPr>
          <w:bookmarkStart w:name="3001" w:id="2999"/>
          <w:p>
            <w:pPr>
              <w:spacing w:after="0"/>
              <w:ind w:left="0"/>
              <w:jc w:val="center"/>
            </w:pPr>
            <w:r>
              <w:rPr>
                <w:rFonts w:ascii="Arial"/>
                <w:b w:val="false"/>
                <w:i w:val="false"/>
                <w:color w:val="000000"/>
                <w:sz w:val="15"/>
              </w:rPr>
              <w:t xml:space="preserve"> </w:t>
            </w:r>
          </w:p>
          <w:bookmarkEnd w:id="2999"/>
        </w:tc>
        <w:tc>
          <w:tcPr>
            <w:tcW w:w="1417" w:type="dxa"/>
            <w:tcBorders>
              <w:top w:val="outset" w:color="000000" w:sz="8"/>
              <w:left w:val="outset" w:color="000000" w:sz="8"/>
              <w:bottom w:val="outset" w:color="000000" w:sz="8"/>
              <w:right w:val="outset" w:color="000000" w:sz="8"/>
            </w:tcBorders>
            <w:vAlign w:val="center"/>
          </w:tcPr>
          <w:bookmarkStart w:name="3002" w:id="3000"/>
          <w:p>
            <w:pPr>
              <w:spacing w:after="0"/>
              <w:ind w:left="0"/>
              <w:jc w:val="center"/>
            </w:pPr>
            <w:r>
              <w:rPr>
                <w:rFonts w:ascii="Arial"/>
                <w:b w:val="false"/>
                <w:i w:val="false"/>
                <w:color w:val="000000"/>
                <w:sz w:val="15"/>
              </w:rPr>
              <w:t xml:space="preserve"> </w:t>
            </w:r>
          </w:p>
          <w:bookmarkEnd w:id="3000"/>
        </w:tc>
        <w:tc>
          <w:tcPr>
            <w:tcW w:w="1417" w:type="dxa"/>
            <w:tcBorders>
              <w:top w:val="outset" w:color="000000" w:sz="8"/>
              <w:left w:val="outset" w:color="000000" w:sz="8"/>
              <w:bottom w:val="outset" w:color="000000" w:sz="8"/>
              <w:right w:val="outset" w:color="000000" w:sz="8"/>
            </w:tcBorders>
            <w:vAlign w:val="center"/>
          </w:tcPr>
          <w:bookmarkStart w:name="3003" w:id="3001"/>
          <w:p>
            <w:pPr>
              <w:spacing w:after="0"/>
              <w:ind w:left="0"/>
              <w:jc w:val="center"/>
            </w:pPr>
            <w:r>
              <w:rPr>
                <w:rFonts w:ascii="Arial"/>
                <w:b w:val="false"/>
                <w:i w:val="false"/>
                <w:color w:val="000000"/>
                <w:sz w:val="15"/>
              </w:rPr>
              <w:t xml:space="preserve"> </w:t>
            </w:r>
          </w:p>
          <w:bookmarkEnd w:id="3001"/>
        </w:tc>
        <w:tc>
          <w:tcPr>
            <w:tcW w:w="1194" w:type="dxa"/>
            <w:tcBorders>
              <w:top w:val="outset" w:color="000000" w:sz="8"/>
              <w:left w:val="outset" w:color="000000" w:sz="8"/>
              <w:bottom w:val="outset" w:color="000000" w:sz="8"/>
              <w:right w:val="outset" w:color="000000" w:sz="8"/>
            </w:tcBorders>
            <w:vAlign w:val="center"/>
          </w:tcPr>
          <w:bookmarkStart w:name="3004" w:id="3002"/>
          <w:p>
            <w:pPr>
              <w:spacing w:after="0"/>
              <w:ind w:left="0"/>
              <w:jc w:val="center"/>
            </w:pPr>
            <w:r>
              <w:rPr>
                <w:rFonts w:ascii="Arial"/>
                <w:b w:val="false"/>
                <w:i w:val="false"/>
                <w:color w:val="000000"/>
                <w:sz w:val="15"/>
              </w:rPr>
              <w:t xml:space="preserve"> </w:t>
            </w:r>
          </w:p>
          <w:bookmarkEnd w:id="3002"/>
        </w:tc>
        <w:tc>
          <w:tcPr>
            <w:tcW w:w="1083" w:type="dxa"/>
            <w:tcBorders>
              <w:top w:val="outset" w:color="000000" w:sz="8"/>
              <w:left w:val="outset" w:color="000000" w:sz="8"/>
              <w:bottom w:val="outset" w:color="000000" w:sz="8"/>
              <w:right w:val="outset" w:color="000000" w:sz="8"/>
            </w:tcBorders>
            <w:vAlign w:val="center"/>
          </w:tcPr>
          <w:bookmarkStart w:name="3005" w:id="3003"/>
          <w:p>
            <w:pPr>
              <w:spacing w:after="0"/>
              <w:ind w:left="0"/>
              <w:jc w:val="center"/>
            </w:pPr>
            <w:r>
              <w:rPr>
                <w:rFonts w:ascii="Arial"/>
                <w:b w:val="false"/>
                <w:i w:val="false"/>
                <w:color w:val="000000"/>
                <w:sz w:val="15"/>
              </w:rPr>
              <w:t xml:space="preserve"> </w:t>
            </w:r>
          </w:p>
          <w:bookmarkEnd w:id="3003"/>
        </w:tc>
        <w:tc>
          <w:tcPr>
            <w:tcW w:w="1083" w:type="dxa"/>
            <w:tcBorders>
              <w:top w:val="outset" w:color="000000" w:sz="8"/>
              <w:left w:val="outset" w:color="000000" w:sz="8"/>
              <w:bottom w:val="outset" w:color="000000" w:sz="8"/>
              <w:right w:val="outset" w:color="000000" w:sz="8"/>
            </w:tcBorders>
            <w:vAlign w:val="center"/>
          </w:tcPr>
          <w:bookmarkStart w:name="3006" w:id="3004"/>
          <w:p>
            <w:pPr>
              <w:spacing w:after="0"/>
              <w:ind w:left="0"/>
              <w:jc w:val="center"/>
            </w:pPr>
            <w:r>
              <w:rPr>
                <w:rFonts w:ascii="Arial"/>
                <w:b w:val="false"/>
                <w:i w:val="false"/>
                <w:color w:val="000000"/>
                <w:sz w:val="15"/>
              </w:rPr>
              <w:t xml:space="preserve"> </w:t>
            </w:r>
          </w:p>
          <w:bookmarkEnd w:id="3004"/>
        </w:tc>
        <w:tc>
          <w:tcPr>
            <w:tcW w:w="1417" w:type="dxa"/>
            <w:tcBorders>
              <w:top w:val="outset" w:color="000000" w:sz="8"/>
              <w:left w:val="outset" w:color="000000" w:sz="8"/>
              <w:bottom w:val="outset" w:color="000000" w:sz="8"/>
              <w:right w:val="outset" w:color="000000" w:sz="8"/>
            </w:tcBorders>
            <w:vAlign w:val="center"/>
          </w:tcPr>
          <w:bookmarkStart w:name="3007" w:id="3005"/>
          <w:p>
            <w:pPr>
              <w:spacing w:after="0"/>
              <w:ind w:left="0"/>
              <w:jc w:val="center"/>
            </w:pPr>
            <w:r>
              <w:rPr>
                <w:rFonts w:ascii="Arial"/>
                <w:b w:val="false"/>
                <w:i w:val="false"/>
                <w:color w:val="000000"/>
                <w:sz w:val="15"/>
              </w:rPr>
              <w:t xml:space="preserve"> </w:t>
            </w:r>
          </w:p>
          <w:bookmarkEnd w:id="3005"/>
        </w:tc>
        <w:tc>
          <w:tcPr>
            <w:tcW w:w="1417" w:type="dxa"/>
            <w:tcBorders>
              <w:top w:val="outset" w:color="000000" w:sz="8"/>
              <w:left w:val="outset" w:color="000000" w:sz="8"/>
              <w:bottom w:val="outset" w:color="000000" w:sz="8"/>
              <w:right w:val="outset" w:color="000000" w:sz="8"/>
            </w:tcBorders>
            <w:vAlign w:val="center"/>
          </w:tcPr>
          <w:bookmarkStart w:name="3008" w:id="3006"/>
          <w:p>
            <w:pPr>
              <w:spacing w:after="0"/>
              <w:ind w:left="0"/>
              <w:jc w:val="center"/>
            </w:pPr>
            <w:r>
              <w:rPr>
                <w:rFonts w:ascii="Arial"/>
                <w:b w:val="false"/>
                <w:i w:val="false"/>
                <w:color w:val="000000"/>
                <w:sz w:val="15"/>
              </w:rPr>
              <w:t xml:space="preserve"> </w:t>
            </w:r>
          </w:p>
          <w:bookmarkEnd w:id="3006"/>
        </w:tc>
        <w:tc>
          <w:tcPr>
            <w:tcW w:w="1417" w:type="dxa"/>
            <w:tcBorders>
              <w:top w:val="outset" w:color="000000" w:sz="8"/>
              <w:left w:val="outset" w:color="000000" w:sz="8"/>
              <w:bottom w:val="outset" w:color="000000" w:sz="8"/>
              <w:right w:val="outset" w:color="000000" w:sz="8"/>
            </w:tcBorders>
            <w:vAlign w:val="center"/>
          </w:tcPr>
          <w:bookmarkStart w:name="3009" w:id="3007"/>
          <w:p>
            <w:pPr>
              <w:spacing w:after="0"/>
              <w:ind w:left="0"/>
              <w:jc w:val="center"/>
            </w:pPr>
            <w:r>
              <w:rPr>
                <w:rFonts w:ascii="Arial"/>
                <w:b w:val="false"/>
                <w:i/>
                <w:color w:val="000000"/>
                <w:sz w:val="15"/>
              </w:rPr>
              <w:t>301321,30</w:t>
            </w:r>
          </w:p>
          <w:bookmarkEnd w:id="30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010" w:id="3008"/>
          <w:p>
            <w:pPr>
              <w:spacing w:after="0"/>
              <w:ind w:left="0"/>
              <w:jc w:val="center"/>
            </w:pPr>
            <w:r>
              <w:rPr>
                <w:rFonts w:ascii="Arial"/>
                <w:b/>
                <w:i w:val="false"/>
                <w:color w:val="000000"/>
                <w:sz w:val="15"/>
              </w:rPr>
              <w:t>0900000</w:t>
            </w:r>
          </w:p>
          <w:bookmarkEnd w:id="3008"/>
        </w:tc>
        <w:tc>
          <w:tcPr>
            <w:tcW w:w="805" w:type="dxa"/>
            <w:tcBorders>
              <w:top w:val="outset" w:color="000000" w:sz="8"/>
              <w:left w:val="outset" w:color="000000" w:sz="8"/>
              <w:bottom w:val="outset" w:color="000000" w:sz="8"/>
              <w:right w:val="outset" w:color="000000" w:sz="8"/>
            </w:tcBorders>
            <w:vAlign w:val="center"/>
          </w:tcPr>
          <w:bookmarkStart w:name="3011" w:id="3009"/>
          <w:p>
            <w:pPr>
              <w:spacing w:after="0"/>
              <w:ind w:left="0"/>
              <w:jc w:val="center"/>
            </w:pPr>
            <w:r>
              <w:rPr>
                <w:rFonts w:ascii="Arial"/>
                <w:b w:val="false"/>
                <w:i w:val="false"/>
                <w:color w:val="000000"/>
                <w:sz w:val="15"/>
              </w:rPr>
              <w:t xml:space="preserve"> </w:t>
            </w:r>
          </w:p>
          <w:bookmarkEnd w:id="3009"/>
        </w:tc>
        <w:tc>
          <w:tcPr>
            <w:tcW w:w="805" w:type="dxa"/>
            <w:tcBorders>
              <w:top w:val="outset" w:color="000000" w:sz="8"/>
              <w:left w:val="outset" w:color="000000" w:sz="8"/>
              <w:bottom w:val="outset" w:color="000000" w:sz="8"/>
              <w:right w:val="outset" w:color="000000" w:sz="8"/>
            </w:tcBorders>
            <w:vAlign w:val="center"/>
          </w:tcPr>
          <w:bookmarkStart w:name="3012" w:id="3010"/>
          <w:p>
            <w:pPr>
              <w:spacing w:after="0"/>
              <w:ind w:left="0"/>
              <w:jc w:val="center"/>
            </w:pPr>
            <w:r>
              <w:rPr>
                <w:rFonts w:ascii="Arial"/>
                <w:b w:val="false"/>
                <w:i w:val="false"/>
                <w:color w:val="000000"/>
                <w:sz w:val="15"/>
              </w:rPr>
              <w:t xml:space="preserve"> </w:t>
            </w:r>
          </w:p>
          <w:bookmarkEnd w:id="3010"/>
        </w:tc>
        <w:tc>
          <w:tcPr>
            <w:tcW w:w="649" w:type="dxa"/>
            <w:tcBorders>
              <w:top w:val="outset" w:color="000000" w:sz="8"/>
              <w:left w:val="outset" w:color="000000" w:sz="8"/>
              <w:bottom w:val="outset" w:color="000000" w:sz="8"/>
              <w:right w:val="outset" w:color="000000" w:sz="8"/>
            </w:tcBorders>
            <w:vAlign w:val="center"/>
          </w:tcPr>
          <w:bookmarkStart w:name="3013" w:id="3011"/>
          <w:p>
            <w:pPr>
              <w:spacing w:after="0"/>
              <w:ind w:left="0"/>
              <w:jc w:val="left"/>
            </w:pPr>
            <w:r>
              <w:rPr>
                <w:rFonts w:ascii="Arial"/>
                <w:b/>
                <w:i w:val="false"/>
                <w:color w:val="000000"/>
                <w:sz w:val="15"/>
              </w:rPr>
              <w:t>Служба у справах дітей та сім'ї виконавчого органу Київської міської ради (КМДА)</w:t>
            </w:r>
          </w:p>
          <w:bookmarkEnd w:id="3011"/>
        </w:tc>
        <w:tc>
          <w:tcPr>
            <w:tcW w:w="1417" w:type="dxa"/>
            <w:tcBorders>
              <w:top w:val="outset" w:color="000000" w:sz="8"/>
              <w:left w:val="outset" w:color="000000" w:sz="8"/>
              <w:bottom w:val="outset" w:color="000000" w:sz="8"/>
              <w:right w:val="outset" w:color="000000" w:sz="8"/>
            </w:tcBorders>
            <w:vAlign w:val="center"/>
          </w:tcPr>
          <w:bookmarkStart w:name="3014" w:id="3012"/>
          <w:p>
            <w:pPr>
              <w:spacing w:after="0"/>
              <w:ind w:left="0"/>
              <w:jc w:val="center"/>
            </w:pPr>
            <w:r>
              <w:rPr>
                <w:rFonts w:ascii="Arial"/>
                <w:b/>
                <w:i w:val="false"/>
                <w:color w:val="000000"/>
                <w:sz w:val="15"/>
              </w:rPr>
              <w:t>66191,70</w:t>
            </w:r>
          </w:p>
          <w:bookmarkEnd w:id="3012"/>
        </w:tc>
        <w:tc>
          <w:tcPr>
            <w:tcW w:w="1417" w:type="dxa"/>
            <w:tcBorders>
              <w:top w:val="outset" w:color="000000" w:sz="8"/>
              <w:left w:val="outset" w:color="000000" w:sz="8"/>
              <w:bottom w:val="outset" w:color="000000" w:sz="8"/>
              <w:right w:val="outset" w:color="000000" w:sz="8"/>
            </w:tcBorders>
            <w:vAlign w:val="center"/>
          </w:tcPr>
          <w:bookmarkStart w:name="3015" w:id="3013"/>
          <w:p>
            <w:pPr>
              <w:spacing w:after="0"/>
              <w:ind w:left="0"/>
              <w:jc w:val="center"/>
            </w:pPr>
            <w:r>
              <w:rPr>
                <w:rFonts w:ascii="Arial"/>
                <w:b/>
                <w:i w:val="false"/>
                <w:color w:val="000000"/>
                <w:sz w:val="15"/>
              </w:rPr>
              <w:t>66191,70</w:t>
            </w:r>
          </w:p>
          <w:bookmarkEnd w:id="3013"/>
        </w:tc>
        <w:tc>
          <w:tcPr>
            <w:tcW w:w="1306" w:type="dxa"/>
            <w:tcBorders>
              <w:top w:val="outset" w:color="000000" w:sz="8"/>
              <w:left w:val="outset" w:color="000000" w:sz="8"/>
              <w:bottom w:val="outset" w:color="000000" w:sz="8"/>
              <w:right w:val="outset" w:color="000000" w:sz="8"/>
            </w:tcBorders>
            <w:vAlign w:val="center"/>
          </w:tcPr>
          <w:bookmarkStart w:name="3016" w:id="3014"/>
          <w:p>
            <w:pPr>
              <w:spacing w:after="0"/>
              <w:ind w:left="0"/>
              <w:jc w:val="center"/>
            </w:pPr>
            <w:r>
              <w:rPr>
                <w:rFonts w:ascii="Arial"/>
                <w:b/>
                <w:i w:val="false"/>
                <w:color w:val="000000"/>
                <w:sz w:val="15"/>
              </w:rPr>
              <w:t>31492,30</w:t>
            </w:r>
          </w:p>
          <w:bookmarkEnd w:id="3014"/>
        </w:tc>
        <w:tc>
          <w:tcPr>
            <w:tcW w:w="1194" w:type="dxa"/>
            <w:tcBorders>
              <w:top w:val="outset" w:color="000000" w:sz="8"/>
              <w:left w:val="outset" w:color="000000" w:sz="8"/>
              <w:bottom w:val="outset" w:color="000000" w:sz="8"/>
              <w:right w:val="outset" w:color="000000" w:sz="8"/>
            </w:tcBorders>
            <w:vAlign w:val="center"/>
          </w:tcPr>
          <w:bookmarkStart w:name="3017" w:id="3015"/>
          <w:p>
            <w:pPr>
              <w:spacing w:after="0"/>
              <w:ind w:left="0"/>
              <w:jc w:val="center"/>
            </w:pPr>
            <w:r>
              <w:rPr>
                <w:rFonts w:ascii="Arial"/>
                <w:b/>
                <w:i w:val="false"/>
                <w:color w:val="000000"/>
                <w:sz w:val="15"/>
              </w:rPr>
              <w:t>5177,00</w:t>
            </w:r>
          </w:p>
          <w:bookmarkEnd w:id="3015"/>
        </w:tc>
        <w:tc>
          <w:tcPr>
            <w:tcW w:w="1417" w:type="dxa"/>
            <w:tcBorders>
              <w:top w:val="outset" w:color="000000" w:sz="8"/>
              <w:left w:val="outset" w:color="000000" w:sz="8"/>
              <w:bottom w:val="outset" w:color="000000" w:sz="8"/>
              <w:right w:val="outset" w:color="000000" w:sz="8"/>
            </w:tcBorders>
            <w:vAlign w:val="center"/>
          </w:tcPr>
          <w:bookmarkStart w:name="3018" w:id="3016"/>
          <w:p>
            <w:pPr>
              <w:spacing w:after="0"/>
              <w:ind w:left="0"/>
              <w:jc w:val="center"/>
            </w:pPr>
            <w:r>
              <w:rPr>
                <w:rFonts w:ascii="Arial"/>
                <w:b w:val="false"/>
                <w:i w:val="false"/>
                <w:color w:val="000000"/>
                <w:sz w:val="15"/>
              </w:rPr>
              <w:t xml:space="preserve"> </w:t>
            </w:r>
          </w:p>
          <w:bookmarkEnd w:id="3016"/>
        </w:tc>
        <w:tc>
          <w:tcPr>
            <w:tcW w:w="1417" w:type="dxa"/>
            <w:tcBorders>
              <w:top w:val="outset" w:color="000000" w:sz="8"/>
              <w:left w:val="outset" w:color="000000" w:sz="8"/>
              <w:bottom w:val="outset" w:color="000000" w:sz="8"/>
              <w:right w:val="outset" w:color="000000" w:sz="8"/>
            </w:tcBorders>
            <w:vAlign w:val="center"/>
          </w:tcPr>
          <w:bookmarkStart w:name="3019" w:id="3017"/>
          <w:p>
            <w:pPr>
              <w:spacing w:after="0"/>
              <w:ind w:left="0"/>
              <w:jc w:val="center"/>
            </w:pPr>
            <w:r>
              <w:rPr>
                <w:rFonts w:ascii="Arial"/>
                <w:b/>
                <w:i w:val="false"/>
                <w:color w:val="000000"/>
                <w:sz w:val="15"/>
              </w:rPr>
              <w:t>23533,90</w:t>
            </w:r>
          </w:p>
          <w:bookmarkEnd w:id="3017"/>
        </w:tc>
        <w:tc>
          <w:tcPr>
            <w:tcW w:w="1194" w:type="dxa"/>
            <w:tcBorders>
              <w:top w:val="outset" w:color="000000" w:sz="8"/>
              <w:left w:val="outset" w:color="000000" w:sz="8"/>
              <w:bottom w:val="outset" w:color="000000" w:sz="8"/>
              <w:right w:val="outset" w:color="000000" w:sz="8"/>
            </w:tcBorders>
            <w:vAlign w:val="center"/>
          </w:tcPr>
          <w:bookmarkStart w:name="3020" w:id="3018"/>
          <w:p>
            <w:pPr>
              <w:spacing w:after="0"/>
              <w:ind w:left="0"/>
              <w:jc w:val="center"/>
            </w:pPr>
            <w:r>
              <w:rPr>
                <w:rFonts w:ascii="Arial"/>
                <w:b w:val="false"/>
                <w:i w:val="false"/>
                <w:color w:val="000000"/>
                <w:sz w:val="15"/>
              </w:rPr>
              <w:t xml:space="preserve"> </w:t>
            </w:r>
          </w:p>
          <w:bookmarkEnd w:id="3018"/>
        </w:tc>
        <w:tc>
          <w:tcPr>
            <w:tcW w:w="1083" w:type="dxa"/>
            <w:tcBorders>
              <w:top w:val="outset" w:color="000000" w:sz="8"/>
              <w:left w:val="outset" w:color="000000" w:sz="8"/>
              <w:bottom w:val="outset" w:color="000000" w:sz="8"/>
              <w:right w:val="outset" w:color="000000" w:sz="8"/>
            </w:tcBorders>
            <w:vAlign w:val="center"/>
          </w:tcPr>
          <w:bookmarkStart w:name="3021" w:id="3019"/>
          <w:p>
            <w:pPr>
              <w:spacing w:after="0"/>
              <w:ind w:left="0"/>
              <w:jc w:val="center"/>
            </w:pPr>
            <w:r>
              <w:rPr>
                <w:rFonts w:ascii="Arial"/>
                <w:b w:val="false"/>
                <w:i w:val="false"/>
                <w:color w:val="000000"/>
                <w:sz w:val="15"/>
              </w:rPr>
              <w:t xml:space="preserve"> </w:t>
            </w:r>
          </w:p>
          <w:bookmarkEnd w:id="3019"/>
        </w:tc>
        <w:tc>
          <w:tcPr>
            <w:tcW w:w="1083" w:type="dxa"/>
            <w:tcBorders>
              <w:top w:val="outset" w:color="000000" w:sz="8"/>
              <w:left w:val="outset" w:color="000000" w:sz="8"/>
              <w:bottom w:val="outset" w:color="000000" w:sz="8"/>
              <w:right w:val="outset" w:color="000000" w:sz="8"/>
            </w:tcBorders>
            <w:vAlign w:val="center"/>
          </w:tcPr>
          <w:bookmarkStart w:name="3022" w:id="3020"/>
          <w:p>
            <w:pPr>
              <w:spacing w:after="0"/>
              <w:ind w:left="0"/>
              <w:jc w:val="center"/>
            </w:pPr>
            <w:r>
              <w:rPr>
                <w:rFonts w:ascii="Arial"/>
                <w:b w:val="false"/>
                <w:i w:val="false"/>
                <w:color w:val="000000"/>
                <w:sz w:val="15"/>
              </w:rPr>
              <w:t xml:space="preserve"> </w:t>
            </w:r>
          </w:p>
          <w:bookmarkEnd w:id="3020"/>
        </w:tc>
        <w:tc>
          <w:tcPr>
            <w:tcW w:w="1417" w:type="dxa"/>
            <w:tcBorders>
              <w:top w:val="outset" w:color="000000" w:sz="8"/>
              <w:left w:val="outset" w:color="000000" w:sz="8"/>
              <w:bottom w:val="outset" w:color="000000" w:sz="8"/>
              <w:right w:val="outset" w:color="000000" w:sz="8"/>
            </w:tcBorders>
            <w:vAlign w:val="center"/>
          </w:tcPr>
          <w:bookmarkStart w:name="3023" w:id="3021"/>
          <w:p>
            <w:pPr>
              <w:spacing w:after="0"/>
              <w:ind w:left="0"/>
              <w:jc w:val="center"/>
            </w:pPr>
            <w:r>
              <w:rPr>
                <w:rFonts w:ascii="Arial"/>
                <w:b/>
                <w:i w:val="false"/>
                <w:color w:val="000000"/>
                <w:sz w:val="15"/>
              </w:rPr>
              <w:t>23533,90</w:t>
            </w:r>
          </w:p>
          <w:bookmarkEnd w:id="3021"/>
        </w:tc>
        <w:tc>
          <w:tcPr>
            <w:tcW w:w="1417" w:type="dxa"/>
            <w:tcBorders>
              <w:top w:val="outset" w:color="000000" w:sz="8"/>
              <w:left w:val="outset" w:color="000000" w:sz="8"/>
              <w:bottom w:val="outset" w:color="000000" w:sz="8"/>
              <w:right w:val="outset" w:color="000000" w:sz="8"/>
            </w:tcBorders>
            <w:vAlign w:val="center"/>
          </w:tcPr>
          <w:bookmarkStart w:name="3024" w:id="3022"/>
          <w:p>
            <w:pPr>
              <w:spacing w:after="0"/>
              <w:ind w:left="0"/>
              <w:jc w:val="center"/>
            </w:pPr>
            <w:r>
              <w:rPr>
                <w:rFonts w:ascii="Arial"/>
                <w:b/>
                <w:i w:val="false"/>
                <w:color w:val="000000"/>
                <w:sz w:val="15"/>
              </w:rPr>
              <w:t>23533,90</w:t>
            </w:r>
          </w:p>
          <w:bookmarkEnd w:id="3022"/>
        </w:tc>
        <w:tc>
          <w:tcPr>
            <w:tcW w:w="1417" w:type="dxa"/>
            <w:tcBorders>
              <w:top w:val="outset" w:color="000000" w:sz="8"/>
              <w:left w:val="outset" w:color="000000" w:sz="8"/>
              <w:bottom w:val="outset" w:color="000000" w:sz="8"/>
              <w:right w:val="outset" w:color="000000" w:sz="8"/>
            </w:tcBorders>
            <w:vAlign w:val="center"/>
          </w:tcPr>
          <w:bookmarkStart w:name="3025" w:id="3023"/>
          <w:p>
            <w:pPr>
              <w:spacing w:after="0"/>
              <w:ind w:left="0"/>
              <w:jc w:val="center"/>
            </w:pPr>
            <w:r>
              <w:rPr>
                <w:rFonts w:ascii="Arial"/>
                <w:b/>
                <w:i w:val="false"/>
                <w:color w:val="000000"/>
                <w:sz w:val="15"/>
              </w:rPr>
              <w:t>89725,60</w:t>
            </w:r>
          </w:p>
          <w:bookmarkEnd w:id="30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026" w:id="3024"/>
          <w:p>
            <w:pPr>
              <w:spacing w:after="0"/>
              <w:ind w:left="0"/>
              <w:jc w:val="center"/>
            </w:pPr>
            <w:r>
              <w:rPr>
                <w:rFonts w:ascii="Arial"/>
                <w:b/>
                <w:i w:val="false"/>
                <w:color w:val="000000"/>
                <w:sz w:val="15"/>
              </w:rPr>
              <w:t>0910000</w:t>
            </w:r>
          </w:p>
          <w:bookmarkEnd w:id="3024"/>
        </w:tc>
        <w:tc>
          <w:tcPr>
            <w:tcW w:w="805" w:type="dxa"/>
            <w:tcBorders>
              <w:top w:val="outset" w:color="000000" w:sz="8"/>
              <w:left w:val="outset" w:color="000000" w:sz="8"/>
              <w:bottom w:val="outset" w:color="000000" w:sz="8"/>
              <w:right w:val="outset" w:color="000000" w:sz="8"/>
            </w:tcBorders>
            <w:vAlign w:val="center"/>
          </w:tcPr>
          <w:bookmarkStart w:name="3027" w:id="3025"/>
          <w:p>
            <w:pPr>
              <w:spacing w:after="0"/>
              <w:ind w:left="0"/>
              <w:jc w:val="center"/>
            </w:pPr>
            <w:r>
              <w:rPr>
                <w:rFonts w:ascii="Arial"/>
                <w:b w:val="false"/>
                <w:i w:val="false"/>
                <w:color w:val="000000"/>
                <w:sz w:val="15"/>
              </w:rPr>
              <w:t xml:space="preserve"> </w:t>
            </w:r>
          </w:p>
          <w:bookmarkEnd w:id="3025"/>
        </w:tc>
        <w:tc>
          <w:tcPr>
            <w:tcW w:w="805" w:type="dxa"/>
            <w:tcBorders>
              <w:top w:val="outset" w:color="000000" w:sz="8"/>
              <w:left w:val="outset" w:color="000000" w:sz="8"/>
              <w:bottom w:val="outset" w:color="000000" w:sz="8"/>
              <w:right w:val="outset" w:color="000000" w:sz="8"/>
            </w:tcBorders>
            <w:vAlign w:val="center"/>
          </w:tcPr>
          <w:bookmarkStart w:name="3028" w:id="3026"/>
          <w:p>
            <w:pPr>
              <w:spacing w:after="0"/>
              <w:ind w:left="0"/>
              <w:jc w:val="center"/>
            </w:pPr>
            <w:r>
              <w:rPr>
                <w:rFonts w:ascii="Arial"/>
                <w:b w:val="false"/>
                <w:i w:val="false"/>
                <w:color w:val="000000"/>
                <w:sz w:val="15"/>
              </w:rPr>
              <w:t xml:space="preserve"> </w:t>
            </w:r>
          </w:p>
          <w:bookmarkEnd w:id="3026"/>
        </w:tc>
        <w:tc>
          <w:tcPr>
            <w:tcW w:w="649" w:type="dxa"/>
            <w:tcBorders>
              <w:top w:val="outset" w:color="000000" w:sz="8"/>
              <w:left w:val="outset" w:color="000000" w:sz="8"/>
              <w:bottom w:val="outset" w:color="000000" w:sz="8"/>
              <w:right w:val="outset" w:color="000000" w:sz="8"/>
            </w:tcBorders>
            <w:vAlign w:val="center"/>
          </w:tcPr>
          <w:bookmarkStart w:name="3029" w:id="3027"/>
          <w:p>
            <w:pPr>
              <w:spacing w:after="0"/>
              <w:ind w:left="0"/>
              <w:jc w:val="left"/>
            </w:pPr>
            <w:r>
              <w:rPr>
                <w:rFonts w:ascii="Arial"/>
                <w:b/>
                <w:i w:val="false"/>
                <w:color w:val="000000"/>
                <w:sz w:val="15"/>
              </w:rPr>
              <w:t>Служба у справах дітей та сім'ї виконавчого органу Київської міської ради (КМДА)</w:t>
            </w:r>
          </w:p>
          <w:bookmarkEnd w:id="3027"/>
        </w:tc>
        <w:tc>
          <w:tcPr>
            <w:tcW w:w="1417" w:type="dxa"/>
            <w:tcBorders>
              <w:top w:val="outset" w:color="000000" w:sz="8"/>
              <w:left w:val="outset" w:color="000000" w:sz="8"/>
              <w:bottom w:val="outset" w:color="000000" w:sz="8"/>
              <w:right w:val="outset" w:color="000000" w:sz="8"/>
            </w:tcBorders>
            <w:vAlign w:val="center"/>
          </w:tcPr>
          <w:bookmarkStart w:name="3030" w:id="3028"/>
          <w:p>
            <w:pPr>
              <w:spacing w:after="0"/>
              <w:ind w:left="0"/>
              <w:jc w:val="center"/>
            </w:pPr>
            <w:r>
              <w:rPr>
                <w:rFonts w:ascii="Arial"/>
                <w:b/>
                <w:i w:val="false"/>
                <w:color w:val="000000"/>
                <w:sz w:val="15"/>
              </w:rPr>
              <w:t>66191,70</w:t>
            </w:r>
          </w:p>
          <w:bookmarkEnd w:id="3028"/>
        </w:tc>
        <w:tc>
          <w:tcPr>
            <w:tcW w:w="1417" w:type="dxa"/>
            <w:tcBorders>
              <w:top w:val="outset" w:color="000000" w:sz="8"/>
              <w:left w:val="outset" w:color="000000" w:sz="8"/>
              <w:bottom w:val="outset" w:color="000000" w:sz="8"/>
              <w:right w:val="outset" w:color="000000" w:sz="8"/>
            </w:tcBorders>
            <w:vAlign w:val="center"/>
          </w:tcPr>
          <w:bookmarkStart w:name="3031" w:id="3029"/>
          <w:p>
            <w:pPr>
              <w:spacing w:after="0"/>
              <w:ind w:left="0"/>
              <w:jc w:val="center"/>
            </w:pPr>
            <w:r>
              <w:rPr>
                <w:rFonts w:ascii="Arial"/>
                <w:b/>
                <w:i w:val="false"/>
                <w:color w:val="000000"/>
                <w:sz w:val="15"/>
              </w:rPr>
              <w:t>66191,70</w:t>
            </w:r>
          </w:p>
          <w:bookmarkEnd w:id="3029"/>
        </w:tc>
        <w:tc>
          <w:tcPr>
            <w:tcW w:w="1306" w:type="dxa"/>
            <w:tcBorders>
              <w:top w:val="outset" w:color="000000" w:sz="8"/>
              <w:left w:val="outset" w:color="000000" w:sz="8"/>
              <w:bottom w:val="outset" w:color="000000" w:sz="8"/>
              <w:right w:val="outset" w:color="000000" w:sz="8"/>
            </w:tcBorders>
            <w:vAlign w:val="center"/>
          </w:tcPr>
          <w:bookmarkStart w:name="3032" w:id="3030"/>
          <w:p>
            <w:pPr>
              <w:spacing w:after="0"/>
              <w:ind w:left="0"/>
              <w:jc w:val="center"/>
            </w:pPr>
            <w:r>
              <w:rPr>
                <w:rFonts w:ascii="Arial"/>
                <w:b/>
                <w:i w:val="false"/>
                <w:color w:val="000000"/>
                <w:sz w:val="15"/>
              </w:rPr>
              <w:t>31492,30</w:t>
            </w:r>
          </w:p>
          <w:bookmarkEnd w:id="3030"/>
        </w:tc>
        <w:tc>
          <w:tcPr>
            <w:tcW w:w="1194" w:type="dxa"/>
            <w:tcBorders>
              <w:top w:val="outset" w:color="000000" w:sz="8"/>
              <w:left w:val="outset" w:color="000000" w:sz="8"/>
              <w:bottom w:val="outset" w:color="000000" w:sz="8"/>
              <w:right w:val="outset" w:color="000000" w:sz="8"/>
            </w:tcBorders>
            <w:vAlign w:val="center"/>
          </w:tcPr>
          <w:bookmarkStart w:name="3033" w:id="3031"/>
          <w:p>
            <w:pPr>
              <w:spacing w:after="0"/>
              <w:ind w:left="0"/>
              <w:jc w:val="center"/>
            </w:pPr>
            <w:r>
              <w:rPr>
                <w:rFonts w:ascii="Arial"/>
                <w:b/>
                <w:i w:val="false"/>
                <w:color w:val="000000"/>
                <w:sz w:val="15"/>
              </w:rPr>
              <w:t>5177,00</w:t>
            </w:r>
          </w:p>
          <w:bookmarkEnd w:id="3031"/>
        </w:tc>
        <w:tc>
          <w:tcPr>
            <w:tcW w:w="1417" w:type="dxa"/>
            <w:tcBorders>
              <w:top w:val="outset" w:color="000000" w:sz="8"/>
              <w:left w:val="outset" w:color="000000" w:sz="8"/>
              <w:bottom w:val="outset" w:color="000000" w:sz="8"/>
              <w:right w:val="outset" w:color="000000" w:sz="8"/>
            </w:tcBorders>
            <w:vAlign w:val="center"/>
          </w:tcPr>
          <w:bookmarkStart w:name="3034" w:id="3032"/>
          <w:p>
            <w:pPr>
              <w:spacing w:after="0"/>
              <w:ind w:left="0"/>
              <w:jc w:val="center"/>
            </w:pPr>
            <w:r>
              <w:rPr>
                <w:rFonts w:ascii="Arial"/>
                <w:b w:val="false"/>
                <w:i w:val="false"/>
                <w:color w:val="000000"/>
                <w:sz w:val="15"/>
              </w:rPr>
              <w:t xml:space="preserve"> </w:t>
            </w:r>
          </w:p>
          <w:bookmarkEnd w:id="3032"/>
        </w:tc>
        <w:tc>
          <w:tcPr>
            <w:tcW w:w="1417" w:type="dxa"/>
            <w:tcBorders>
              <w:top w:val="outset" w:color="000000" w:sz="8"/>
              <w:left w:val="outset" w:color="000000" w:sz="8"/>
              <w:bottom w:val="outset" w:color="000000" w:sz="8"/>
              <w:right w:val="outset" w:color="000000" w:sz="8"/>
            </w:tcBorders>
            <w:vAlign w:val="center"/>
          </w:tcPr>
          <w:bookmarkStart w:name="3035" w:id="3033"/>
          <w:p>
            <w:pPr>
              <w:spacing w:after="0"/>
              <w:ind w:left="0"/>
              <w:jc w:val="center"/>
            </w:pPr>
            <w:r>
              <w:rPr>
                <w:rFonts w:ascii="Arial"/>
                <w:b/>
                <w:i w:val="false"/>
                <w:color w:val="000000"/>
                <w:sz w:val="15"/>
              </w:rPr>
              <w:t>23533,90</w:t>
            </w:r>
          </w:p>
          <w:bookmarkEnd w:id="3033"/>
        </w:tc>
        <w:tc>
          <w:tcPr>
            <w:tcW w:w="1194" w:type="dxa"/>
            <w:tcBorders>
              <w:top w:val="outset" w:color="000000" w:sz="8"/>
              <w:left w:val="outset" w:color="000000" w:sz="8"/>
              <w:bottom w:val="outset" w:color="000000" w:sz="8"/>
              <w:right w:val="outset" w:color="000000" w:sz="8"/>
            </w:tcBorders>
            <w:vAlign w:val="center"/>
          </w:tcPr>
          <w:bookmarkStart w:name="3036" w:id="3034"/>
          <w:p>
            <w:pPr>
              <w:spacing w:after="0"/>
              <w:ind w:left="0"/>
              <w:jc w:val="center"/>
            </w:pPr>
            <w:r>
              <w:rPr>
                <w:rFonts w:ascii="Arial"/>
                <w:b w:val="false"/>
                <w:i w:val="false"/>
                <w:color w:val="000000"/>
                <w:sz w:val="15"/>
              </w:rPr>
              <w:t xml:space="preserve"> </w:t>
            </w:r>
          </w:p>
          <w:bookmarkEnd w:id="3034"/>
        </w:tc>
        <w:tc>
          <w:tcPr>
            <w:tcW w:w="1083" w:type="dxa"/>
            <w:tcBorders>
              <w:top w:val="outset" w:color="000000" w:sz="8"/>
              <w:left w:val="outset" w:color="000000" w:sz="8"/>
              <w:bottom w:val="outset" w:color="000000" w:sz="8"/>
              <w:right w:val="outset" w:color="000000" w:sz="8"/>
            </w:tcBorders>
            <w:vAlign w:val="center"/>
          </w:tcPr>
          <w:bookmarkStart w:name="3037" w:id="3035"/>
          <w:p>
            <w:pPr>
              <w:spacing w:after="0"/>
              <w:ind w:left="0"/>
              <w:jc w:val="center"/>
            </w:pPr>
            <w:r>
              <w:rPr>
                <w:rFonts w:ascii="Arial"/>
                <w:b w:val="false"/>
                <w:i w:val="false"/>
                <w:color w:val="000000"/>
                <w:sz w:val="15"/>
              </w:rPr>
              <w:t xml:space="preserve"> </w:t>
            </w:r>
          </w:p>
          <w:bookmarkEnd w:id="3035"/>
        </w:tc>
        <w:tc>
          <w:tcPr>
            <w:tcW w:w="1083" w:type="dxa"/>
            <w:tcBorders>
              <w:top w:val="outset" w:color="000000" w:sz="8"/>
              <w:left w:val="outset" w:color="000000" w:sz="8"/>
              <w:bottom w:val="outset" w:color="000000" w:sz="8"/>
              <w:right w:val="outset" w:color="000000" w:sz="8"/>
            </w:tcBorders>
            <w:vAlign w:val="center"/>
          </w:tcPr>
          <w:bookmarkStart w:name="3038" w:id="3036"/>
          <w:p>
            <w:pPr>
              <w:spacing w:after="0"/>
              <w:ind w:left="0"/>
              <w:jc w:val="center"/>
            </w:pPr>
            <w:r>
              <w:rPr>
                <w:rFonts w:ascii="Arial"/>
                <w:b w:val="false"/>
                <w:i w:val="false"/>
                <w:color w:val="000000"/>
                <w:sz w:val="15"/>
              </w:rPr>
              <w:t xml:space="preserve"> </w:t>
            </w:r>
          </w:p>
          <w:bookmarkEnd w:id="3036"/>
        </w:tc>
        <w:tc>
          <w:tcPr>
            <w:tcW w:w="1417" w:type="dxa"/>
            <w:tcBorders>
              <w:top w:val="outset" w:color="000000" w:sz="8"/>
              <w:left w:val="outset" w:color="000000" w:sz="8"/>
              <w:bottom w:val="outset" w:color="000000" w:sz="8"/>
              <w:right w:val="outset" w:color="000000" w:sz="8"/>
            </w:tcBorders>
            <w:vAlign w:val="center"/>
          </w:tcPr>
          <w:bookmarkStart w:name="3039" w:id="3037"/>
          <w:p>
            <w:pPr>
              <w:spacing w:after="0"/>
              <w:ind w:left="0"/>
              <w:jc w:val="center"/>
            </w:pPr>
            <w:r>
              <w:rPr>
                <w:rFonts w:ascii="Arial"/>
                <w:b/>
                <w:i w:val="false"/>
                <w:color w:val="000000"/>
                <w:sz w:val="15"/>
              </w:rPr>
              <w:t>23533,90</w:t>
            </w:r>
          </w:p>
          <w:bookmarkEnd w:id="3037"/>
        </w:tc>
        <w:tc>
          <w:tcPr>
            <w:tcW w:w="1417" w:type="dxa"/>
            <w:tcBorders>
              <w:top w:val="outset" w:color="000000" w:sz="8"/>
              <w:left w:val="outset" w:color="000000" w:sz="8"/>
              <w:bottom w:val="outset" w:color="000000" w:sz="8"/>
              <w:right w:val="outset" w:color="000000" w:sz="8"/>
            </w:tcBorders>
            <w:vAlign w:val="center"/>
          </w:tcPr>
          <w:bookmarkStart w:name="3040" w:id="3038"/>
          <w:p>
            <w:pPr>
              <w:spacing w:after="0"/>
              <w:ind w:left="0"/>
              <w:jc w:val="center"/>
            </w:pPr>
            <w:r>
              <w:rPr>
                <w:rFonts w:ascii="Arial"/>
                <w:b/>
                <w:i w:val="false"/>
                <w:color w:val="000000"/>
                <w:sz w:val="15"/>
              </w:rPr>
              <w:t>23533,90</w:t>
            </w:r>
          </w:p>
          <w:bookmarkEnd w:id="3038"/>
        </w:tc>
        <w:tc>
          <w:tcPr>
            <w:tcW w:w="1417" w:type="dxa"/>
            <w:tcBorders>
              <w:top w:val="outset" w:color="000000" w:sz="8"/>
              <w:left w:val="outset" w:color="000000" w:sz="8"/>
              <w:bottom w:val="outset" w:color="000000" w:sz="8"/>
              <w:right w:val="outset" w:color="000000" w:sz="8"/>
            </w:tcBorders>
            <w:vAlign w:val="center"/>
          </w:tcPr>
          <w:bookmarkStart w:name="3041" w:id="3039"/>
          <w:p>
            <w:pPr>
              <w:spacing w:after="0"/>
              <w:ind w:left="0"/>
              <w:jc w:val="center"/>
            </w:pPr>
            <w:r>
              <w:rPr>
                <w:rFonts w:ascii="Arial"/>
                <w:b/>
                <w:i w:val="false"/>
                <w:color w:val="000000"/>
                <w:sz w:val="15"/>
              </w:rPr>
              <w:t>89725,60</w:t>
            </w:r>
          </w:p>
          <w:bookmarkEnd w:id="30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042" w:id="3040"/>
          <w:p>
            <w:pPr>
              <w:spacing w:after="0"/>
              <w:ind w:left="0"/>
              <w:jc w:val="center"/>
            </w:pPr>
            <w:r>
              <w:rPr>
                <w:rFonts w:ascii="Arial"/>
                <w:b w:val="false"/>
                <w:i w:val="false"/>
                <w:color w:val="000000"/>
                <w:sz w:val="15"/>
              </w:rPr>
              <w:t>0910160</w:t>
            </w:r>
          </w:p>
          <w:bookmarkEnd w:id="3040"/>
        </w:tc>
        <w:tc>
          <w:tcPr>
            <w:tcW w:w="805" w:type="dxa"/>
            <w:tcBorders>
              <w:top w:val="outset" w:color="000000" w:sz="8"/>
              <w:left w:val="outset" w:color="000000" w:sz="8"/>
              <w:bottom w:val="outset" w:color="000000" w:sz="8"/>
              <w:right w:val="outset" w:color="000000" w:sz="8"/>
            </w:tcBorders>
            <w:vAlign w:val="center"/>
          </w:tcPr>
          <w:bookmarkStart w:name="3043" w:id="3041"/>
          <w:p>
            <w:pPr>
              <w:spacing w:after="0"/>
              <w:ind w:left="0"/>
              <w:jc w:val="center"/>
            </w:pPr>
            <w:r>
              <w:rPr>
                <w:rFonts w:ascii="Arial"/>
                <w:b w:val="false"/>
                <w:i w:val="false"/>
                <w:color w:val="000000"/>
                <w:sz w:val="15"/>
              </w:rPr>
              <w:t>0160</w:t>
            </w:r>
          </w:p>
          <w:bookmarkEnd w:id="3041"/>
        </w:tc>
        <w:tc>
          <w:tcPr>
            <w:tcW w:w="805" w:type="dxa"/>
            <w:tcBorders>
              <w:top w:val="outset" w:color="000000" w:sz="8"/>
              <w:left w:val="outset" w:color="000000" w:sz="8"/>
              <w:bottom w:val="outset" w:color="000000" w:sz="8"/>
              <w:right w:val="outset" w:color="000000" w:sz="8"/>
            </w:tcBorders>
            <w:vAlign w:val="center"/>
          </w:tcPr>
          <w:bookmarkStart w:name="3044" w:id="3042"/>
          <w:p>
            <w:pPr>
              <w:spacing w:after="0"/>
              <w:ind w:left="0"/>
              <w:jc w:val="center"/>
            </w:pPr>
            <w:r>
              <w:rPr>
                <w:rFonts w:ascii="Arial"/>
                <w:b w:val="false"/>
                <w:i w:val="false"/>
                <w:color w:val="000000"/>
                <w:sz w:val="15"/>
              </w:rPr>
              <w:t>0111</w:t>
            </w:r>
          </w:p>
          <w:bookmarkEnd w:id="3042"/>
        </w:tc>
        <w:tc>
          <w:tcPr>
            <w:tcW w:w="649" w:type="dxa"/>
            <w:tcBorders>
              <w:top w:val="outset" w:color="000000" w:sz="8"/>
              <w:left w:val="outset" w:color="000000" w:sz="8"/>
              <w:bottom w:val="outset" w:color="000000" w:sz="8"/>
              <w:right w:val="outset" w:color="000000" w:sz="8"/>
            </w:tcBorders>
            <w:vAlign w:val="center"/>
          </w:tcPr>
          <w:bookmarkStart w:name="3045" w:id="3043"/>
          <w:p>
            <w:pPr>
              <w:spacing w:after="0"/>
              <w:ind w:left="0"/>
              <w:jc w:val="left"/>
            </w:pPr>
            <w:r>
              <w:rPr>
                <w:rFonts w:ascii="Arial"/>
                <w:b w:val="false"/>
                <w:i w:val="false"/>
                <w:color w:val="000000"/>
                <w:sz w:val="15"/>
              </w:rPr>
              <w:t>Керівництво і управління у сфері соціального захисту дітей та сім'ї у місті Києві</w:t>
            </w:r>
          </w:p>
          <w:bookmarkEnd w:id="3043"/>
        </w:tc>
        <w:tc>
          <w:tcPr>
            <w:tcW w:w="1417" w:type="dxa"/>
            <w:tcBorders>
              <w:top w:val="outset" w:color="000000" w:sz="8"/>
              <w:left w:val="outset" w:color="000000" w:sz="8"/>
              <w:bottom w:val="outset" w:color="000000" w:sz="8"/>
              <w:right w:val="outset" w:color="000000" w:sz="8"/>
            </w:tcBorders>
            <w:vAlign w:val="center"/>
          </w:tcPr>
          <w:bookmarkStart w:name="3046" w:id="3044"/>
          <w:p>
            <w:pPr>
              <w:spacing w:after="0"/>
              <w:ind w:left="0"/>
              <w:jc w:val="center"/>
            </w:pPr>
            <w:r>
              <w:rPr>
                <w:rFonts w:ascii="Arial"/>
                <w:b w:val="false"/>
                <w:i w:val="false"/>
                <w:color w:val="000000"/>
                <w:sz w:val="15"/>
              </w:rPr>
              <w:t>5332,30</w:t>
            </w:r>
          </w:p>
          <w:bookmarkEnd w:id="3044"/>
        </w:tc>
        <w:tc>
          <w:tcPr>
            <w:tcW w:w="1417" w:type="dxa"/>
            <w:tcBorders>
              <w:top w:val="outset" w:color="000000" w:sz="8"/>
              <w:left w:val="outset" w:color="000000" w:sz="8"/>
              <w:bottom w:val="outset" w:color="000000" w:sz="8"/>
              <w:right w:val="outset" w:color="000000" w:sz="8"/>
            </w:tcBorders>
            <w:vAlign w:val="center"/>
          </w:tcPr>
          <w:bookmarkStart w:name="3047" w:id="3045"/>
          <w:p>
            <w:pPr>
              <w:spacing w:after="0"/>
              <w:ind w:left="0"/>
              <w:jc w:val="center"/>
            </w:pPr>
            <w:r>
              <w:rPr>
                <w:rFonts w:ascii="Arial"/>
                <w:b w:val="false"/>
                <w:i w:val="false"/>
                <w:color w:val="000000"/>
                <w:sz w:val="15"/>
              </w:rPr>
              <w:t>5332,30</w:t>
            </w:r>
          </w:p>
          <w:bookmarkEnd w:id="3045"/>
        </w:tc>
        <w:tc>
          <w:tcPr>
            <w:tcW w:w="1306" w:type="dxa"/>
            <w:tcBorders>
              <w:top w:val="outset" w:color="000000" w:sz="8"/>
              <w:left w:val="outset" w:color="000000" w:sz="8"/>
              <w:bottom w:val="outset" w:color="000000" w:sz="8"/>
              <w:right w:val="outset" w:color="000000" w:sz="8"/>
            </w:tcBorders>
            <w:vAlign w:val="center"/>
          </w:tcPr>
          <w:bookmarkStart w:name="3048" w:id="3046"/>
          <w:p>
            <w:pPr>
              <w:spacing w:after="0"/>
              <w:ind w:left="0"/>
              <w:jc w:val="center"/>
            </w:pPr>
            <w:r>
              <w:rPr>
                <w:rFonts w:ascii="Arial"/>
                <w:b w:val="false"/>
                <w:i w:val="false"/>
                <w:color w:val="000000"/>
                <w:sz w:val="15"/>
              </w:rPr>
              <w:t>3911,70</w:t>
            </w:r>
          </w:p>
          <w:bookmarkEnd w:id="3046"/>
        </w:tc>
        <w:tc>
          <w:tcPr>
            <w:tcW w:w="1194" w:type="dxa"/>
            <w:tcBorders>
              <w:top w:val="outset" w:color="000000" w:sz="8"/>
              <w:left w:val="outset" w:color="000000" w:sz="8"/>
              <w:bottom w:val="outset" w:color="000000" w:sz="8"/>
              <w:right w:val="outset" w:color="000000" w:sz="8"/>
            </w:tcBorders>
            <w:vAlign w:val="center"/>
          </w:tcPr>
          <w:bookmarkStart w:name="3049" w:id="3047"/>
          <w:p>
            <w:pPr>
              <w:spacing w:after="0"/>
              <w:ind w:left="0"/>
              <w:jc w:val="center"/>
            </w:pPr>
            <w:r>
              <w:rPr>
                <w:rFonts w:ascii="Arial"/>
                <w:b w:val="false"/>
                <w:i w:val="false"/>
                <w:color w:val="000000"/>
                <w:sz w:val="15"/>
              </w:rPr>
              <w:t>98,90</w:t>
            </w:r>
          </w:p>
          <w:bookmarkEnd w:id="3047"/>
        </w:tc>
        <w:tc>
          <w:tcPr>
            <w:tcW w:w="1417" w:type="dxa"/>
            <w:tcBorders>
              <w:top w:val="outset" w:color="000000" w:sz="8"/>
              <w:left w:val="outset" w:color="000000" w:sz="8"/>
              <w:bottom w:val="outset" w:color="000000" w:sz="8"/>
              <w:right w:val="outset" w:color="000000" w:sz="8"/>
            </w:tcBorders>
            <w:vAlign w:val="center"/>
          </w:tcPr>
          <w:bookmarkStart w:name="3050" w:id="3048"/>
          <w:p>
            <w:pPr>
              <w:spacing w:after="0"/>
              <w:ind w:left="0"/>
              <w:jc w:val="center"/>
            </w:pPr>
            <w:r>
              <w:rPr>
                <w:rFonts w:ascii="Arial"/>
                <w:b w:val="false"/>
                <w:i w:val="false"/>
                <w:color w:val="000000"/>
                <w:sz w:val="15"/>
              </w:rPr>
              <w:t xml:space="preserve"> </w:t>
            </w:r>
          </w:p>
          <w:bookmarkEnd w:id="3048"/>
        </w:tc>
        <w:tc>
          <w:tcPr>
            <w:tcW w:w="1417" w:type="dxa"/>
            <w:tcBorders>
              <w:top w:val="outset" w:color="000000" w:sz="8"/>
              <w:left w:val="outset" w:color="000000" w:sz="8"/>
              <w:bottom w:val="outset" w:color="000000" w:sz="8"/>
              <w:right w:val="outset" w:color="000000" w:sz="8"/>
            </w:tcBorders>
            <w:vAlign w:val="center"/>
          </w:tcPr>
          <w:bookmarkStart w:name="3051" w:id="3049"/>
          <w:p>
            <w:pPr>
              <w:spacing w:after="0"/>
              <w:ind w:left="0"/>
              <w:jc w:val="center"/>
            </w:pPr>
            <w:r>
              <w:rPr>
                <w:rFonts w:ascii="Arial"/>
                <w:b w:val="false"/>
                <w:i w:val="false"/>
                <w:color w:val="000000"/>
                <w:sz w:val="15"/>
              </w:rPr>
              <w:t xml:space="preserve"> </w:t>
            </w:r>
          </w:p>
          <w:bookmarkEnd w:id="3049"/>
        </w:tc>
        <w:tc>
          <w:tcPr>
            <w:tcW w:w="1194" w:type="dxa"/>
            <w:tcBorders>
              <w:top w:val="outset" w:color="000000" w:sz="8"/>
              <w:left w:val="outset" w:color="000000" w:sz="8"/>
              <w:bottom w:val="outset" w:color="000000" w:sz="8"/>
              <w:right w:val="outset" w:color="000000" w:sz="8"/>
            </w:tcBorders>
            <w:vAlign w:val="center"/>
          </w:tcPr>
          <w:bookmarkStart w:name="3052" w:id="3050"/>
          <w:p>
            <w:pPr>
              <w:spacing w:after="0"/>
              <w:ind w:left="0"/>
              <w:jc w:val="center"/>
            </w:pPr>
            <w:r>
              <w:rPr>
                <w:rFonts w:ascii="Arial"/>
                <w:b w:val="false"/>
                <w:i w:val="false"/>
                <w:color w:val="000000"/>
                <w:sz w:val="15"/>
              </w:rPr>
              <w:t xml:space="preserve"> </w:t>
            </w:r>
          </w:p>
          <w:bookmarkEnd w:id="3050"/>
        </w:tc>
        <w:tc>
          <w:tcPr>
            <w:tcW w:w="1083" w:type="dxa"/>
            <w:tcBorders>
              <w:top w:val="outset" w:color="000000" w:sz="8"/>
              <w:left w:val="outset" w:color="000000" w:sz="8"/>
              <w:bottom w:val="outset" w:color="000000" w:sz="8"/>
              <w:right w:val="outset" w:color="000000" w:sz="8"/>
            </w:tcBorders>
            <w:vAlign w:val="center"/>
          </w:tcPr>
          <w:bookmarkStart w:name="3053" w:id="3051"/>
          <w:p>
            <w:pPr>
              <w:spacing w:after="0"/>
              <w:ind w:left="0"/>
              <w:jc w:val="center"/>
            </w:pPr>
            <w:r>
              <w:rPr>
                <w:rFonts w:ascii="Arial"/>
                <w:b w:val="false"/>
                <w:i w:val="false"/>
                <w:color w:val="000000"/>
                <w:sz w:val="15"/>
              </w:rPr>
              <w:t xml:space="preserve"> </w:t>
            </w:r>
          </w:p>
          <w:bookmarkEnd w:id="3051"/>
        </w:tc>
        <w:tc>
          <w:tcPr>
            <w:tcW w:w="1083" w:type="dxa"/>
            <w:tcBorders>
              <w:top w:val="outset" w:color="000000" w:sz="8"/>
              <w:left w:val="outset" w:color="000000" w:sz="8"/>
              <w:bottom w:val="outset" w:color="000000" w:sz="8"/>
              <w:right w:val="outset" w:color="000000" w:sz="8"/>
            </w:tcBorders>
            <w:vAlign w:val="center"/>
          </w:tcPr>
          <w:bookmarkStart w:name="3054" w:id="3052"/>
          <w:p>
            <w:pPr>
              <w:spacing w:after="0"/>
              <w:ind w:left="0"/>
              <w:jc w:val="center"/>
            </w:pPr>
            <w:r>
              <w:rPr>
                <w:rFonts w:ascii="Arial"/>
                <w:b w:val="false"/>
                <w:i w:val="false"/>
                <w:color w:val="000000"/>
                <w:sz w:val="15"/>
              </w:rPr>
              <w:t xml:space="preserve"> </w:t>
            </w:r>
          </w:p>
          <w:bookmarkEnd w:id="3052"/>
        </w:tc>
        <w:tc>
          <w:tcPr>
            <w:tcW w:w="1417" w:type="dxa"/>
            <w:tcBorders>
              <w:top w:val="outset" w:color="000000" w:sz="8"/>
              <w:left w:val="outset" w:color="000000" w:sz="8"/>
              <w:bottom w:val="outset" w:color="000000" w:sz="8"/>
              <w:right w:val="outset" w:color="000000" w:sz="8"/>
            </w:tcBorders>
            <w:vAlign w:val="center"/>
          </w:tcPr>
          <w:bookmarkStart w:name="3055" w:id="3053"/>
          <w:p>
            <w:pPr>
              <w:spacing w:after="0"/>
              <w:ind w:left="0"/>
              <w:jc w:val="center"/>
            </w:pPr>
            <w:r>
              <w:rPr>
                <w:rFonts w:ascii="Arial"/>
                <w:b w:val="false"/>
                <w:i w:val="false"/>
                <w:color w:val="000000"/>
                <w:sz w:val="15"/>
              </w:rPr>
              <w:t xml:space="preserve"> </w:t>
            </w:r>
          </w:p>
          <w:bookmarkEnd w:id="3053"/>
        </w:tc>
        <w:tc>
          <w:tcPr>
            <w:tcW w:w="1417" w:type="dxa"/>
            <w:tcBorders>
              <w:top w:val="outset" w:color="000000" w:sz="8"/>
              <w:left w:val="outset" w:color="000000" w:sz="8"/>
              <w:bottom w:val="outset" w:color="000000" w:sz="8"/>
              <w:right w:val="outset" w:color="000000" w:sz="8"/>
            </w:tcBorders>
            <w:vAlign w:val="center"/>
          </w:tcPr>
          <w:bookmarkStart w:name="3056" w:id="3054"/>
          <w:p>
            <w:pPr>
              <w:spacing w:after="0"/>
              <w:ind w:left="0"/>
              <w:jc w:val="center"/>
            </w:pPr>
            <w:r>
              <w:rPr>
                <w:rFonts w:ascii="Arial"/>
                <w:b w:val="false"/>
                <w:i w:val="false"/>
                <w:color w:val="000000"/>
                <w:sz w:val="15"/>
              </w:rPr>
              <w:t xml:space="preserve"> </w:t>
            </w:r>
          </w:p>
          <w:bookmarkEnd w:id="3054"/>
        </w:tc>
        <w:tc>
          <w:tcPr>
            <w:tcW w:w="1417" w:type="dxa"/>
            <w:tcBorders>
              <w:top w:val="outset" w:color="000000" w:sz="8"/>
              <w:left w:val="outset" w:color="000000" w:sz="8"/>
              <w:bottom w:val="outset" w:color="000000" w:sz="8"/>
              <w:right w:val="outset" w:color="000000" w:sz="8"/>
            </w:tcBorders>
            <w:vAlign w:val="center"/>
          </w:tcPr>
          <w:bookmarkStart w:name="3057" w:id="3055"/>
          <w:p>
            <w:pPr>
              <w:spacing w:after="0"/>
              <w:ind w:left="0"/>
              <w:jc w:val="center"/>
            </w:pPr>
            <w:r>
              <w:rPr>
                <w:rFonts w:ascii="Arial"/>
                <w:b w:val="false"/>
                <w:i w:val="false"/>
                <w:color w:val="000000"/>
                <w:sz w:val="15"/>
              </w:rPr>
              <w:t>5332,30</w:t>
            </w:r>
          </w:p>
          <w:bookmarkEnd w:id="30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058" w:id="3056"/>
          <w:p>
            <w:pPr>
              <w:spacing w:after="0"/>
              <w:ind w:left="0"/>
              <w:jc w:val="center"/>
            </w:pPr>
            <w:r>
              <w:rPr>
                <w:rFonts w:ascii="Arial"/>
                <w:b w:val="false"/>
                <w:i w:val="false"/>
                <w:color w:val="000000"/>
                <w:sz w:val="15"/>
              </w:rPr>
              <w:t>0911060</w:t>
            </w:r>
          </w:p>
          <w:bookmarkEnd w:id="3056"/>
        </w:tc>
        <w:tc>
          <w:tcPr>
            <w:tcW w:w="805" w:type="dxa"/>
            <w:tcBorders>
              <w:top w:val="outset" w:color="000000" w:sz="8"/>
              <w:left w:val="outset" w:color="000000" w:sz="8"/>
              <w:bottom w:val="outset" w:color="000000" w:sz="8"/>
              <w:right w:val="outset" w:color="000000" w:sz="8"/>
            </w:tcBorders>
            <w:vAlign w:val="center"/>
          </w:tcPr>
          <w:bookmarkStart w:name="3059" w:id="3057"/>
          <w:p>
            <w:pPr>
              <w:spacing w:after="0"/>
              <w:ind w:left="0"/>
              <w:jc w:val="center"/>
            </w:pPr>
            <w:r>
              <w:rPr>
                <w:rFonts w:ascii="Arial"/>
                <w:b w:val="false"/>
                <w:i w:val="false"/>
                <w:color w:val="000000"/>
                <w:sz w:val="15"/>
              </w:rPr>
              <w:t>1060</w:t>
            </w:r>
          </w:p>
          <w:bookmarkEnd w:id="3057"/>
        </w:tc>
        <w:tc>
          <w:tcPr>
            <w:tcW w:w="805" w:type="dxa"/>
            <w:tcBorders>
              <w:top w:val="outset" w:color="000000" w:sz="8"/>
              <w:left w:val="outset" w:color="000000" w:sz="8"/>
              <w:bottom w:val="outset" w:color="000000" w:sz="8"/>
              <w:right w:val="outset" w:color="000000" w:sz="8"/>
            </w:tcBorders>
            <w:vAlign w:val="center"/>
          </w:tcPr>
          <w:bookmarkStart w:name="3060" w:id="3058"/>
          <w:p>
            <w:pPr>
              <w:spacing w:after="0"/>
              <w:ind w:left="0"/>
              <w:jc w:val="center"/>
            </w:pPr>
            <w:r>
              <w:rPr>
                <w:rFonts w:ascii="Arial"/>
                <w:b w:val="false"/>
                <w:i w:val="false"/>
                <w:color w:val="000000"/>
                <w:sz w:val="15"/>
              </w:rPr>
              <w:t>0910</w:t>
            </w:r>
          </w:p>
          <w:bookmarkEnd w:id="3058"/>
        </w:tc>
        <w:tc>
          <w:tcPr>
            <w:tcW w:w="649" w:type="dxa"/>
            <w:tcBorders>
              <w:top w:val="outset" w:color="000000" w:sz="8"/>
              <w:left w:val="outset" w:color="000000" w:sz="8"/>
              <w:bottom w:val="outset" w:color="000000" w:sz="8"/>
              <w:right w:val="outset" w:color="000000" w:sz="8"/>
            </w:tcBorders>
            <w:vAlign w:val="center"/>
          </w:tcPr>
          <w:bookmarkStart w:name="3061" w:id="3059"/>
          <w:p>
            <w:pPr>
              <w:spacing w:after="0"/>
              <w:ind w:left="0"/>
              <w:jc w:val="left"/>
            </w:pPr>
            <w:r>
              <w:rPr>
                <w:rFonts w:ascii="Arial"/>
                <w:b w:val="false"/>
                <w:i w:val="false"/>
                <w:color w:val="000000"/>
                <w:sz w:val="15"/>
              </w:rPr>
              <w:t>Забезпечення належних умов для виховання та розвитку дітей-сиріт і дітей, позбавлених батьківського піклування, в дитячих будинках, у т. ч. сімейного типу, прийомних сім'ях, сім'ях патронатного вихователя</w:t>
            </w:r>
          </w:p>
          <w:bookmarkEnd w:id="3059"/>
        </w:tc>
        <w:tc>
          <w:tcPr>
            <w:tcW w:w="1417" w:type="dxa"/>
            <w:tcBorders>
              <w:top w:val="outset" w:color="000000" w:sz="8"/>
              <w:left w:val="outset" w:color="000000" w:sz="8"/>
              <w:bottom w:val="outset" w:color="000000" w:sz="8"/>
              <w:right w:val="outset" w:color="000000" w:sz="8"/>
            </w:tcBorders>
            <w:vAlign w:val="center"/>
          </w:tcPr>
          <w:bookmarkStart w:name="3062" w:id="3060"/>
          <w:p>
            <w:pPr>
              <w:spacing w:after="0"/>
              <w:ind w:left="0"/>
              <w:jc w:val="center"/>
            </w:pPr>
            <w:r>
              <w:rPr>
                <w:rFonts w:ascii="Arial"/>
                <w:b w:val="false"/>
                <w:i w:val="false"/>
                <w:color w:val="000000"/>
                <w:sz w:val="15"/>
              </w:rPr>
              <w:t>605,50</w:t>
            </w:r>
          </w:p>
          <w:bookmarkEnd w:id="3060"/>
        </w:tc>
        <w:tc>
          <w:tcPr>
            <w:tcW w:w="1417" w:type="dxa"/>
            <w:tcBorders>
              <w:top w:val="outset" w:color="000000" w:sz="8"/>
              <w:left w:val="outset" w:color="000000" w:sz="8"/>
              <w:bottom w:val="outset" w:color="000000" w:sz="8"/>
              <w:right w:val="outset" w:color="000000" w:sz="8"/>
            </w:tcBorders>
            <w:vAlign w:val="center"/>
          </w:tcPr>
          <w:bookmarkStart w:name="3063" w:id="3061"/>
          <w:p>
            <w:pPr>
              <w:spacing w:after="0"/>
              <w:ind w:left="0"/>
              <w:jc w:val="center"/>
            </w:pPr>
            <w:r>
              <w:rPr>
                <w:rFonts w:ascii="Arial"/>
                <w:b w:val="false"/>
                <w:i w:val="false"/>
                <w:color w:val="000000"/>
                <w:sz w:val="15"/>
              </w:rPr>
              <w:t>605,50</w:t>
            </w:r>
          </w:p>
          <w:bookmarkEnd w:id="3061"/>
        </w:tc>
        <w:tc>
          <w:tcPr>
            <w:tcW w:w="1306" w:type="dxa"/>
            <w:tcBorders>
              <w:top w:val="outset" w:color="000000" w:sz="8"/>
              <w:left w:val="outset" w:color="000000" w:sz="8"/>
              <w:bottom w:val="outset" w:color="000000" w:sz="8"/>
              <w:right w:val="outset" w:color="000000" w:sz="8"/>
            </w:tcBorders>
            <w:vAlign w:val="center"/>
          </w:tcPr>
          <w:bookmarkStart w:name="3064" w:id="3062"/>
          <w:p>
            <w:pPr>
              <w:spacing w:after="0"/>
              <w:ind w:left="0"/>
              <w:jc w:val="center"/>
            </w:pPr>
            <w:r>
              <w:rPr>
                <w:rFonts w:ascii="Arial"/>
                <w:b w:val="false"/>
                <w:i w:val="false"/>
                <w:color w:val="000000"/>
                <w:sz w:val="15"/>
              </w:rPr>
              <w:t xml:space="preserve"> </w:t>
            </w:r>
          </w:p>
          <w:bookmarkEnd w:id="3062"/>
        </w:tc>
        <w:tc>
          <w:tcPr>
            <w:tcW w:w="1194" w:type="dxa"/>
            <w:tcBorders>
              <w:top w:val="outset" w:color="000000" w:sz="8"/>
              <w:left w:val="outset" w:color="000000" w:sz="8"/>
              <w:bottom w:val="outset" w:color="000000" w:sz="8"/>
              <w:right w:val="outset" w:color="000000" w:sz="8"/>
            </w:tcBorders>
            <w:vAlign w:val="center"/>
          </w:tcPr>
          <w:bookmarkStart w:name="3065" w:id="3063"/>
          <w:p>
            <w:pPr>
              <w:spacing w:after="0"/>
              <w:ind w:left="0"/>
              <w:jc w:val="center"/>
            </w:pPr>
            <w:r>
              <w:rPr>
                <w:rFonts w:ascii="Arial"/>
                <w:b w:val="false"/>
                <w:i w:val="false"/>
                <w:color w:val="000000"/>
                <w:sz w:val="15"/>
              </w:rPr>
              <w:t xml:space="preserve"> </w:t>
            </w:r>
          </w:p>
          <w:bookmarkEnd w:id="3063"/>
        </w:tc>
        <w:tc>
          <w:tcPr>
            <w:tcW w:w="1417" w:type="dxa"/>
            <w:tcBorders>
              <w:top w:val="outset" w:color="000000" w:sz="8"/>
              <w:left w:val="outset" w:color="000000" w:sz="8"/>
              <w:bottom w:val="outset" w:color="000000" w:sz="8"/>
              <w:right w:val="outset" w:color="000000" w:sz="8"/>
            </w:tcBorders>
            <w:vAlign w:val="center"/>
          </w:tcPr>
          <w:bookmarkStart w:name="3066" w:id="3064"/>
          <w:p>
            <w:pPr>
              <w:spacing w:after="0"/>
              <w:ind w:left="0"/>
              <w:jc w:val="center"/>
            </w:pPr>
            <w:r>
              <w:rPr>
                <w:rFonts w:ascii="Arial"/>
                <w:b w:val="false"/>
                <w:i w:val="false"/>
                <w:color w:val="000000"/>
                <w:sz w:val="15"/>
              </w:rPr>
              <w:t xml:space="preserve"> </w:t>
            </w:r>
          </w:p>
          <w:bookmarkEnd w:id="3064"/>
        </w:tc>
        <w:tc>
          <w:tcPr>
            <w:tcW w:w="1417" w:type="dxa"/>
            <w:tcBorders>
              <w:top w:val="outset" w:color="000000" w:sz="8"/>
              <w:left w:val="outset" w:color="000000" w:sz="8"/>
              <w:bottom w:val="outset" w:color="000000" w:sz="8"/>
              <w:right w:val="outset" w:color="000000" w:sz="8"/>
            </w:tcBorders>
            <w:vAlign w:val="center"/>
          </w:tcPr>
          <w:bookmarkStart w:name="3067" w:id="3065"/>
          <w:p>
            <w:pPr>
              <w:spacing w:after="0"/>
              <w:ind w:left="0"/>
              <w:jc w:val="center"/>
            </w:pPr>
            <w:r>
              <w:rPr>
                <w:rFonts w:ascii="Arial"/>
                <w:b w:val="false"/>
                <w:i w:val="false"/>
                <w:color w:val="000000"/>
                <w:sz w:val="15"/>
              </w:rPr>
              <w:t>10710,00</w:t>
            </w:r>
          </w:p>
          <w:bookmarkEnd w:id="3065"/>
        </w:tc>
        <w:tc>
          <w:tcPr>
            <w:tcW w:w="1194" w:type="dxa"/>
            <w:tcBorders>
              <w:top w:val="outset" w:color="000000" w:sz="8"/>
              <w:left w:val="outset" w:color="000000" w:sz="8"/>
              <w:bottom w:val="outset" w:color="000000" w:sz="8"/>
              <w:right w:val="outset" w:color="000000" w:sz="8"/>
            </w:tcBorders>
            <w:vAlign w:val="center"/>
          </w:tcPr>
          <w:bookmarkStart w:name="3068" w:id="3066"/>
          <w:p>
            <w:pPr>
              <w:spacing w:after="0"/>
              <w:ind w:left="0"/>
              <w:jc w:val="center"/>
            </w:pPr>
            <w:r>
              <w:rPr>
                <w:rFonts w:ascii="Arial"/>
                <w:b w:val="false"/>
                <w:i w:val="false"/>
                <w:color w:val="000000"/>
                <w:sz w:val="15"/>
              </w:rPr>
              <w:t xml:space="preserve"> </w:t>
            </w:r>
          </w:p>
          <w:bookmarkEnd w:id="3066"/>
        </w:tc>
        <w:tc>
          <w:tcPr>
            <w:tcW w:w="1083" w:type="dxa"/>
            <w:tcBorders>
              <w:top w:val="outset" w:color="000000" w:sz="8"/>
              <w:left w:val="outset" w:color="000000" w:sz="8"/>
              <w:bottom w:val="outset" w:color="000000" w:sz="8"/>
              <w:right w:val="outset" w:color="000000" w:sz="8"/>
            </w:tcBorders>
            <w:vAlign w:val="center"/>
          </w:tcPr>
          <w:bookmarkStart w:name="3069" w:id="3067"/>
          <w:p>
            <w:pPr>
              <w:spacing w:after="0"/>
              <w:ind w:left="0"/>
              <w:jc w:val="center"/>
            </w:pPr>
            <w:r>
              <w:rPr>
                <w:rFonts w:ascii="Arial"/>
                <w:b w:val="false"/>
                <w:i w:val="false"/>
                <w:color w:val="000000"/>
                <w:sz w:val="15"/>
              </w:rPr>
              <w:t xml:space="preserve"> </w:t>
            </w:r>
          </w:p>
          <w:bookmarkEnd w:id="3067"/>
        </w:tc>
        <w:tc>
          <w:tcPr>
            <w:tcW w:w="1083" w:type="dxa"/>
            <w:tcBorders>
              <w:top w:val="outset" w:color="000000" w:sz="8"/>
              <w:left w:val="outset" w:color="000000" w:sz="8"/>
              <w:bottom w:val="outset" w:color="000000" w:sz="8"/>
              <w:right w:val="outset" w:color="000000" w:sz="8"/>
            </w:tcBorders>
            <w:vAlign w:val="center"/>
          </w:tcPr>
          <w:bookmarkStart w:name="3070" w:id="3068"/>
          <w:p>
            <w:pPr>
              <w:spacing w:after="0"/>
              <w:ind w:left="0"/>
              <w:jc w:val="center"/>
            </w:pPr>
            <w:r>
              <w:rPr>
                <w:rFonts w:ascii="Arial"/>
                <w:b w:val="false"/>
                <w:i w:val="false"/>
                <w:color w:val="000000"/>
                <w:sz w:val="15"/>
              </w:rPr>
              <w:t xml:space="preserve"> </w:t>
            </w:r>
          </w:p>
          <w:bookmarkEnd w:id="3068"/>
        </w:tc>
        <w:tc>
          <w:tcPr>
            <w:tcW w:w="1417" w:type="dxa"/>
            <w:tcBorders>
              <w:top w:val="outset" w:color="000000" w:sz="8"/>
              <w:left w:val="outset" w:color="000000" w:sz="8"/>
              <w:bottom w:val="outset" w:color="000000" w:sz="8"/>
              <w:right w:val="outset" w:color="000000" w:sz="8"/>
            </w:tcBorders>
            <w:vAlign w:val="center"/>
          </w:tcPr>
          <w:bookmarkStart w:name="3071" w:id="3069"/>
          <w:p>
            <w:pPr>
              <w:spacing w:after="0"/>
              <w:ind w:left="0"/>
              <w:jc w:val="center"/>
            </w:pPr>
            <w:r>
              <w:rPr>
                <w:rFonts w:ascii="Arial"/>
                <w:b w:val="false"/>
                <w:i w:val="false"/>
                <w:color w:val="000000"/>
                <w:sz w:val="15"/>
              </w:rPr>
              <w:t>10710,00</w:t>
            </w:r>
          </w:p>
          <w:bookmarkEnd w:id="3069"/>
        </w:tc>
        <w:tc>
          <w:tcPr>
            <w:tcW w:w="1417" w:type="dxa"/>
            <w:tcBorders>
              <w:top w:val="outset" w:color="000000" w:sz="8"/>
              <w:left w:val="outset" w:color="000000" w:sz="8"/>
              <w:bottom w:val="outset" w:color="000000" w:sz="8"/>
              <w:right w:val="outset" w:color="000000" w:sz="8"/>
            </w:tcBorders>
            <w:vAlign w:val="center"/>
          </w:tcPr>
          <w:bookmarkStart w:name="3072" w:id="3070"/>
          <w:p>
            <w:pPr>
              <w:spacing w:after="0"/>
              <w:ind w:left="0"/>
              <w:jc w:val="center"/>
            </w:pPr>
            <w:r>
              <w:rPr>
                <w:rFonts w:ascii="Arial"/>
                <w:b w:val="false"/>
                <w:i w:val="false"/>
                <w:color w:val="000000"/>
                <w:sz w:val="15"/>
              </w:rPr>
              <w:t>10710,00</w:t>
            </w:r>
          </w:p>
          <w:bookmarkEnd w:id="3070"/>
        </w:tc>
        <w:tc>
          <w:tcPr>
            <w:tcW w:w="1417" w:type="dxa"/>
            <w:tcBorders>
              <w:top w:val="outset" w:color="000000" w:sz="8"/>
              <w:left w:val="outset" w:color="000000" w:sz="8"/>
              <w:bottom w:val="outset" w:color="000000" w:sz="8"/>
              <w:right w:val="outset" w:color="000000" w:sz="8"/>
            </w:tcBorders>
            <w:vAlign w:val="center"/>
          </w:tcPr>
          <w:bookmarkStart w:name="3073" w:id="3071"/>
          <w:p>
            <w:pPr>
              <w:spacing w:after="0"/>
              <w:ind w:left="0"/>
              <w:jc w:val="center"/>
            </w:pPr>
            <w:r>
              <w:rPr>
                <w:rFonts w:ascii="Arial"/>
                <w:b w:val="false"/>
                <w:i w:val="false"/>
                <w:color w:val="000000"/>
                <w:sz w:val="15"/>
              </w:rPr>
              <w:t>11315,50</w:t>
            </w:r>
          </w:p>
          <w:bookmarkEnd w:id="30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074" w:id="3072"/>
          <w:p>
            <w:pPr>
              <w:spacing w:after="0"/>
              <w:ind w:left="0"/>
              <w:jc w:val="center"/>
            </w:pPr>
            <w:r>
              <w:rPr>
                <w:rFonts w:ascii="Arial"/>
                <w:b w:val="false"/>
                <w:i w:val="false"/>
                <w:color w:val="000000"/>
                <w:sz w:val="15"/>
              </w:rPr>
              <w:t>0913110</w:t>
            </w:r>
          </w:p>
          <w:bookmarkEnd w:id="3072"/>
        </w:tc>
        <w:tc>
          <w:tcPr>
            <w:tcW w:w="805" w:type="dxa"/>
            <w:tcBorders>
              <w:top w:val="outset" w:color="000000" w:sz="8"/>
              <w:left w:val="outset" w:color="000000" w:sz="8"/>
              <w:bottom w:val="outset" w:color="000000" w:sz="8"/>
              <w:right w:val="outset" w:color="000000" w:sz="8"/>
            </w:tcBorders>
            <w:vAlign w:val="center"/>
          </w:tcPr>
          <w:bookmarkStart w:name="3075" w:id="3073"/>
          <w:p>
            <w:pPr>
              <w:spacing w:after="0"/>
              <w:ind w:left="0"/>
              <w:jc w:val="center"/>
            </w:pPr>
            <w:r>
              <w:rPr>
                <w:rFonts w:ascii="Arial"/>
                <w:b w:val="false"/>
                <w:i w:val="false"/>
                <w:color w:val="000000"/>
                <w:sz w:val="15"/>
              </w:rPr>
              <w:t>3110</w:t>
            </w:r>
          </w:p>
          <w:bookmarkEnd w:id="3073"/>
        </w:tc>
        <w:tc>
          <w:tcPr>
            <w:tcW w:w="805" w:type="dxa"/>
            <w:tcBorders>
              <w:top w:val="outset" w:color="000000" w:sz="8"/>
              <w:left w:val="outset" w:color="000000" w:sz="8"/>
              <w:bottom w:val="outset" w:color="000000" w:sz="8"/>
              <w:right w:val="outset" w:color="000000" w:sz="8"/>
            </w:tcBorders>
            <w:vAlign w:val="center"/>
          </w:tcPr>
          <w:bookmarkStart w:name="3076" w:id="3074"/>
          <w:p>
            <w:pPr>
              <w:spacing w:after="0"/>
              <w:ind w:left="0"/>
              <w:jc w:val="center"/>
            </w:pPr>
            <w:r>
              <w:rPr>
                <w:rFonts w:ascii="Arial"/>
                <w:b w:val="false"/>
                <w:i w:val="false"/>
                <w:color w:val="000000"/>
                <w:sz w:val="15"/>
              </w:rPr>
              <w:t xml:space="preserve"> </w:t>
            </w:r>
          </w:p>
          <w:bookmarkEnd w:id="3074"/>
        </w:tc>
        <w:tc>
          <w:tcPr>
            <w:tcW w:w="649" w:type="dxa"/>
            <w:tcBorders>
              <w:top w:val="outset" w:color="000000" w:sz="8"/>
              <w:left w:val="outset" w:color="000000" w:sz="8"/>
              <w:bottom w:val="outset" w:color="000000" w:sz="8"/>
              <w:right w:val="outset" w:color="000000" w:sz="8"/>
            </w:tcBorders>
            <w:vAlign w:val="center"/>
          </w:tcPr>
          <w:bookmarkStart w:name="3077" w:id="3075"/>
          <w:p>
            <w:pPr>
              <w:spacing w:after="0"/>
              <w:ind w:left="0"/>
              <w:jc w:val="left"/>
            </w:pPr>
            <w:r>
              <w:rPr>
                <w:rFonts w:ascii="Arial"/>
                <w:b w:val="false"/>
                <w:i w:val="false"/>
                <w:color w:val="000000"/>
                <w:sz w:val="15"/>
              </w:rPr>
              <w:t>Заклади і заходи з питань дітей та їх соціального захисту</w:t>
            </w:r>
          </w:p>
          <w:bookmarkEnd w:id="3075"/>
        </w:tc>
        <w:tc>
          <w:tcPr>
            <w:tcW w:w="1417" w:type="dxa"/>
            <w:tcBorders>
              <w:top w:val="outset" w:color="000000" w:sz="8"/>
              <w:left w:val="outset" w:color="000000" w:sz="8"/>
              <w:bottom w:val="outset" w:color="000000" w:sz="8"/>
              <w:right w:val="outset" w:color="000000" w:sz="8"/>
            </w:tcBorders>
            <w:vAlign w:val="center"/>
          </w:tcPr>
          <w:bookmarkStart w:name="3078" w:id="3076"/>
          <w:p>
            <w:pPr>
              <w:spacing w:after="0"/>
              <w:ind w:left="0"/>
              <w:jc w:val="center"/>
            </w:pPr>
            <w:r>
              <w:rPr>
                <w:rFonts w:ascii="Arial"/>
                <w:b w:val="false"/>
                <w:i w:val="false"/>
                <w:color w:val="000000"/>
                <w:sz w:val="15"/>
              </w:rPr>
              <w:t>27386,50</w:t>
            </w:r>
          </w:p>
          <w:bookmarkEnd w:id="3076"/>
        </w:tc>
        <w:tc>
          <w:tcPr>
            <w:tcW w:w="1417" w:type="dxa"/>
            <w:tcBorders>
              <w:top w:val="outset" w:color="000000" w:sz="8"/>
              <w:left w:val="outset" w:color="000000" w:sz="8"/>
              <w:bottom w:val="outset" w:color="000000" w:sz="8"/>
              <w:right w:val="outset" w:color="000000" w:sz="8"/>
            </w:tcBorders>
            <w:vAlign w:val="center"/>
          </w:tcPr>
          <w:bookmarkStart w:name="3079" w:id="3077"/>
          <w:p>
            <w:pPr>
              <w:spacing w:after="0"/>
              <w:ind w:left="0"/>
              <w:jc w:val="center"/>
            </w:pPr>
            <w:r>
              <w:rPr>
                <w:rFonts w:ascii="Arial"/>
                <w:b w:val="false"/>
                <w:i w:val="false"/>
                <w:color w:val="000000"/>
                <w:sz w:val="15"/>
              </w:rPr>
              <w:t>27386,50</w:t>
            </w:r>
          </w:p>
          <w:bookmarkEnd w:id="3077"/>
        </w:tc>
        <w:tc>
          <w:tcPr>
            <w:tcW w:w="1306" w:type="dxa"/>
            <w:tcBorders>
              <w:top w:val="outset" w:color="000000" w:sz="8"/>
              <w:left w:val="outset" w:color="000000" w:sz="8"/>
              <w:bottom w:val="outset" w:color="000000" w:sz="8"/>
              <w:right w:val="outset" w:color="000000" w:sz="8"/>
            </w:tcBorders>
            <w:vAlign w:val="center"/>
          </w:tcPr>
          <w:bookmarkStart w:name="3080" w:id="3078"/>
          <w:p>
            <w:pPr>
              <w:spacing w:after="0"/>
              <w:ind w:left="0"/>
              <w:jc w:val="center"/>
            </w:pPr>
            <w:r>
              <w:rPr>
                <w:rFonts w:ascii="Arial"/>
                <w:b w:val="false"/>
                <w:i w:val="false"/>
                <w:color w:val="000000"/>
                <w:sz w:val="15"/>
              </w:rPr>
              <w:t>15818,80</w:t>
            </w:r>
          </w:p>
          <w:bookmarkEnd w:id="3078"/>
        </w:tc>
        <w:tc>
          <w:tcPr>
            <w:tcW w:w="1194" w:type="dxa"/>
            <w:tcBorders>
              <w:top w:val="outset" w:color="000000" w:sz="8"/>
              <w:left w:val="outset" w:color="000000" w:sz="8"/>
              <w:bottom w:val="outset" w:color="000000" w:sz="8"/>
              <w:right w:val="outset" w:color="000000" w:sz="8"/>
            </w:tcBorders>
            <w:vAlign w:val="center"/>
          </w:tcPr>
          <w:bookmarkStart w:name="3081" w:id="3079"/>
          <w:p>
            <w:pPr>
              <w:spacing w:after="0"/>
              <w:ind w:left="0"/>
              <w:jc w:val="center"/>
            </w:pPr>
            <w:r>
              <w:rPr>
                <w:rFonts w:ascii="Arial"/>
                <w:b w:val="false"/>
                <w:i w:val="false"/>
                <w:color w:val="000000"/>
                <w:sz w:val="15"/>
              </w:rPr>
              <w:t>2636,70</w:t>
            </w:r>
          </w:p>
          <w:bookmarkEnd w:id="3079"/>
        </w:tc>
        <w:tc>
          <w:tcPr>
            <w:tcW w:w="1417" w:type="dxa"/>
            <w:tcBorders>
              <w:top w:val="outset" w:color="000000" w:sz="8"/>
              <w:left w:val="outset" w:color="000000" w:sz="8"/>
              <w:bottom w:val="outset" w:color="000000" w:sz="8"/>
              <w:right w:val="outset" w:color="000000" w:sz="8"/>
            </w:tcBorders>
            <w:vAlign w:val="center"/>
          </w:tcPr>
          <w:bookmarkStart w:name="3082" w:id="3080"/>
          <w:p>
            <w:pPr>
              <w:spacing w:after="0"/>
              <w:ind w:left="0"/>
              <w:jc w:val="center"/>
            </w:pPr>
            <w:r>
              <w:rPr>
                <w:rFonts w:ascii="Arial"/>
                <w:b w:val="false"/>
                <w:i w:val="false"/>
                <w:color w:val="000000"/>
                <w:sz w:val="15"/>
              </w:rPr>
              <w:t xml:space="preserve"> </w:t>
            </w:r>
          </w:p>
          <w:bookmarkEnd w:id="3080"/>
        </w:tc>
        <w:tc>
          <w:tcPr>
            <w:tcW w:w="1417" w:type="dxa"/>
            <w:tcBorders>
              <w:top w:val="outset" w:color="000000" w:sz="8"/>
              <w:left w:val="outset" w:color="000000" w:sz="8"/>
              <w:bottom w:val="outset" w:color="000000" w:sz="8"/>
              <w:right w:val="outset" w:color="000000" w:sz="8"/>
            </w:tcBorders>
            <w:vAlign w:val="center"/>
          </w:tcPr>
          <w:bookmarkStart w:name="3083" w:id="3081"/>
          <w:p>
            <w:pPr>
              <w:spacing w:after="0"/>
              <w:ind w:left="0"/>
              <w:jc w:val="center"/>
            </w:pPr>
            <w:r>
              <w:rPr>
                <w:rFonts w:ascii="Arial"/>
                <w:b w:val="false"/>
                <w:i w:val="false"/>
                <w:color w:val="000000"/>
                <w:sz w:val="15"/>
              </w:rPr>
              <w:t>633,50</w:t>
            </w:r>
          </w:p>
          <w:bookmarkEnd w:id="3081"/>
        </w:tc>
        <w:tc>
          <w:tcPr>
            <w:tcW w:w="1194" w:type="dxa"/>
            <w:tcBorders>
              <w:top w:val="outset" w:color="000000" w:sz="8"/>
              <w:left w:val="outset" w:color="000000" w:sz="8"/>
              <w:bottom w:val="outset" w:color="000000" w:sz="8"/>
              <w:right w:val="outset" w:color="000000" w:sz="8"/>
            </w:tcBorders>
            <w:vAlign w:val="center"/>
          </w:tcPr>
          <w:bookmarkStart w:name="3084" w:id="3082"/>
          <w:p>
            <w:pPr>
              <w:spacing w:after="0"/>
              <w:ind w:left="0"/>
              <w:jc w:val="center"/>
            </w:pPr>
            <w:r>
              <w:rPr>
                <w:rFonts w:ascii="Arial"/>
                <w:b w:val="false"/>
                <w:i w:val="false"/>
                <w:color w:val="000000"/>
                <w:sz w:val="15"/>
              </w:rPr>
              <w:t xml:space="preserve"> </w:t>
            </w:r>
          </w:p>
          <w:bookmarkEnd w:id="3082"/>
        </w:tc>
        <w:tc>
          <w:tcPr>
            <w:tcW w:w="1083" w:type="dxa"/>
            <w:tcBorders>
              <w:top w:val="outset" w:color="000000" w:sz="8"/>
              <w:left w:val="outset" w:color="000000" w:sz="8"/>
              <w:bottom w:val="outset" w:color="000000" w:sz="8"/>
              <w:right w:val="outset" w:color="000000" w:sz="8"/>
            </w:tcBorders>
            <w:vAlign w:val="center"/>
          </w:tcPr>
          <w:bookmarkStart w:name="3085" w:id="3083"/>
          <w:p>
            <w:pPr>
              <w:spacing w:after="0"/>
              <w:ind w:left="0"/>
              <w:jc w:val="center"/>
            </w:pPr>
            <w:r>
              <w:rPr>
                <w:rFonts w:ascii="Arial"/>
                <w:b w:val="false"/>
                <w:i w:val="false"/>
                <w:color w:val="000000"/>
                <w:sz w:val="15"/>
              </w:rPr>
              <w:t xml:space="preserve"> </w:t>
            </w:r>
          </w:p>
          <w:bookmarkEnd w:id="3083"/>
        </w:tc>
        <w:tc>
          <w:tcPr>
            <w:tcW w:w="1083" w:type="dxa"/>
            <w:tcBorders>
              <w:top w:val="outset" w:color="000000" w:sz="8"/>
              <w:left w:val="outset" w:color="000000" w:sz="8"/>
              <w:bottom w:val="outset" w:color="000000" w:sz="8"/>
              <w:right w:val="outset" w:color="000000" w:sz="8"/>
            </w:tcBorders>
            <w:vAlign w:val="center"/>
          </w:tcPr>
          <w:bookmarkStart w:name="3086" w:id="3084"/>
          <w:p>
            <w:pPr>
              <w:spacing w:after="0"/>
              <w:ind w:left="0"/>
              <w:jc w:val="center"/>
            </w:pPr>
            <w:r>
              <w:rPr>
                <w:rFonts w:ascii="Arial"/>
                <w:b w:val="false"/>
                <w:i w:val="false"/>
                <w:color w:val="000000"/>
                <w:sz w:val="15"/>
              </w:rPr>
              <w:t xml:space="preserve"> </w:t>
            </w:r>
          </w:p>
          <w:bookmarkEnd w:id="3084"/>
        </w:tc>
        <w:tc>
          <w:tcPr>
            <w:tcW w:w="1417" w:type="dxa"/>
            <w:tcBorders>
              <w:top w:val="outset" w:color="000000" w:sz="8"/>
              <w:left w:val="outset" w:color="000000" w:sz="8"/>
              <w:bottom w:val="outset" w:color="000000" w:sz="8"/>
              <w:right w:val="outset" w:color="000000" w:sz="8"/>
            </w:tcBorders>
            <w:vAlign w:val="center"/>
          </w:tcPr>
          <w:bookmarkStart w:name="3087" w:id="3085"/>
          <w:p>
            <w:pPr>
              <w:spacing w:after="0"/>
              <w:ind w:left="0"/>
              <w:jc w:val="center"/>
            </w:pPr>
            <w:r>
              <w:rPr>
                <w:rFonts w:ascii="Arial"/>
                <w:b w:val="false"/>
                <w:i w:val="false"/>
                <w:color w:val="000000"/>
                <w:sz w:val="15"/>
              </w:rPr>
              <w:t>633,50</w:t>
            </w:r>
          </w:p>
          <w:bookmarkEnd w:id="3085"/>
        </w:tc>
        <w:tc>
          <w:tcPr>
            <w:tcW w:w="1417" w:type="dxa"/>
            <w:tcBorders>
              <w:top w:val="outset" w:color="000000" w:sz="8"/>
              <w:left w:val="outset" w:color="000000" w:sz="8"/>
              <w:bottom w:val="outset" w:color="000000" w:sz="8"/>
              <w:right w:val="outset" w:color="000000" w:sz="8"/>
            </w:tcBorders>
            <w:vAlign w:val="center"/>
          </w:tcPr>
          <w:bookmarkStart w:name="3088" w:id="3086"/>
          <w:p>
            <w:pPr>
              <w:spacing w:after="0"/>
              <w:ind w:left="0"/>
              <w:jc w:val="center"/>
            </w:pPr>
            <w:r>
              <w:rPr>
                <w:rFonts w:ascii="Arial"/>
                <w:b w:val="false"/>
                <w:i w:val="false"/>
                <w:color w:val="000000"/>
                <w:sz w:val="15"/>
              </w:rPr>
              <w:t>633,50</w:t>
            </w:r>
          </w:p>
          <w:bookmarkEnd w:id="3086"/>
        </w:tc>
        <w:tc>
          <w:tcPr>
            <w:tcW w:w="1417" w:type="dxa"/>
            <w:tcBorders>
              <w:top w:val="outset" w:color="000000" w:sz="8"/>
              <w:left w:val="outset" w:color="000000" w:sz="8"/>
              <w:bottom w:val="outset" w:color="000000" w:sz="8"/>
              <w:right w:val="outset" w:color="000000" w:sz="8"/>
            </w:tcBorders>
            <w:vAlign w:val="center"/>
          </w:tcPr>
          <w:bookmarkStart w:name="3089" w:id="3087"/>
          <w:p>
            <w:pPr>
              <w:spacing w:after="0"/>
              <w:ind w:left="0"/>
              <w:jc w:val="center"/>
            </w:pPr>
            <w:r>
              <w:rPr>
                <w:rFonts w:ascii="Arial"/>
                <w:b w:val="false"/>
                <w:i w:val="false"/>
                <w:color w:val="000000"/>
                <w:sz w:val="15"/>
              </w:rPr>
              <w:t>28020,00</w:t>
            </w:r>
          </w:p>
          <w:bookmarkEnd w:id="30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090" w:id="3088"/>
          <w:p>
            <w:pPr>
              <w:spacing w:after="0"/>
              <w:ind w:left="0"/>
              <w:jc w:val="center"/>
            </w:pPr>
            <w:r>
              <w:rPr>
                <w:rFonts w:ascii="Arial"/>
                <w:b w:val="false"/>
                <w:i/>
                <w:color w:val="000000"/>
                <w:sz w:val="15"/>
              </w:rPr>
              <w:t>0913111</w:t>
            </w:r>
          </w:p>
          <w:bookmarkEnd w:id="3088"/>
        </w:tc>
        <w:tc>
          <w:tcPr>
            <w:tcW w:w="805" w:type="dxa"/>
            <w:tcBorders>
              <w:top w:val="outset" w:color="000000" w:sz="8"/>
              <w:left w:val="outset" w:color="000000" w:sz="8"/>
              <w:bottom w:val="outset" w:color="000000" w:sz="8"/>
              <w:right w:val="outset" w:color="000000" w:sz="8"/>
            </w:tcBorders>
            <w:vAlign w:val="center"/>
          </w:tcPr>
          <w:bookmarkStart w:name="3091" w:id="3089"/>
          <w:p>
            <w:pPr>
              <w:spacing w:after="0"/>
              <w:ind w:left="0"/>
              <w:jc w:val="center"/>
            </w:pPr>
            <w:r>
              <w:rPr>
                <w:rFonts w:ascii="Arial"/>
                <w:b w:val="false"/>
                <w:i/>
                <w:color w:val="000000"/>
                <w:sz w:val="15"/>
              </w:rPr>
              <w:t>3111</w:t>
            </w:r>
          </w:p>
          <w:bookmarkEnd w:id="3089"/>
        </w:tc>
        <w:tc>
          <w:tcPr>
            <w:tcW w:w="805" w:type="dxa"/>
            <w:tcBorders>
              <w:top w:val="outset" w:color="000000" w:sz="8"/>
              <w:left w:val="outset" w:color="000000" w:sz="8"/>
              <w:bottom w:val="outset" w:color="000000" w:sz="8"/>
              <w:right w:val="outset" w:color="000000" w:sz="8"/>
            </w:tcBorders>
            <w:vAlign w:val="center"/>
          </w:tcPr>
          <w:bookmarkStart w:name="3092" w:id="3090"/>
          <w:p>
            <w:pPr>
              <w:spacing w:after="0"/>
              <w:ind w:left="0"/>
              <w:jc w:val="center"/>
            </w:pPr>
            <w:r>
              <w:rPr>
                <w:rFonts w:ascii="Arial"/>
                <w:b w:val="false"/>
                <w:i/>
                <w:color w:val="000000"/>
                <w:sz w:val="15"/>
              </w:rPr>
              <w:t>1040</w:t>
            </w:r>
          </w:p>
          <w:bookmarkEnd w:id="3090"/>
        </w:tc>
        <w:tc>
          <w:tcPr>
            <w:tcW w:w="649" w:type="dxa"/>
            <w:tcBorders>
              <w:top w:val="outset" w:color="000000" w:sz="8"/>
              <w:left w:val="outset" w:color="000000" w:sz="8"/>
              <w:bottom w:val="outset" w:color="000000" w:sz="8"/>
              <w:right w:val="outset" w:color="000000" w:sz="8"/>
            </w:tcBorders>
            <w:vAlign w:val="center"/>
          </w:tcPr>
          <w:bookmarkStart w:name="3093" w:id="3091"/>
          <w:p>
            <w:pPr>
              <w:spacing w:after="0"/>
              <w:ind w:left="0"/>
              <w:jc w:val="left"/>
            </w:pPr>
            <w:r>
              <w:rPr>
                <w:rFonts w:ascii="Arial"/>
                <w:b w:val="false"/>
                <w:i/>
                <w:color w:val="000000"/>
                <w:sz w:val="15"/>
              </w:rPr>
              <w:t>Утримання закладів, що надають соціальні послуги дітям, які опинились у складних життєвих обставинах</w:t>
            </w:r>
          </w:p>
          <w:bookmarkEnd w:id="3091"/>
        </w:tc>
        <w:tc>
          <w:tcPr>
            <w:tcW w:w="1417" w:type="dxa"/>
            <w:tcBorders>
              <w:top w:val="outset" w:color="000000" w:sz="8"/>
              <w:left w:val="outset" w:color="000000" w:sz="8"/>
              <w:bottom w:val="outset" w:color="000000" w:sz="8"/>
              <w:right w:val="outset" w:color="000000" w:sz="8"/>
            </w:tcBorders>
            <w:vAlign w:val="center"/>
          </w:tcPr>
          <w:bookmarkStart w:name="3094" w:id="3092"/>
          <w:p>
            <w:pPr>
              <w:spacing w:after="0"/>
              <w:ind w:left="0"/>
              <w:jc w:val="center"/>
            </w:pPr>
            <w:r>
              <w:rPr>
                <w:rFonts w:ascii="Arial"/>
                <w:b w:val="false"/>
                <w:i/>
                <w:color w:val="000000"/>
                <w:sz w:val="15"/>
              </w:rPr>
              <w:t>21273,20</w:t>
            </w:r>
          </w:p>
          <w:bookmarkEnd w:id="3092"/>
        </w:tc>
        <w:tc>
          <w:tcPr>
            <w:tcW w:w="1417" w:type="dxa"/>
            <w:tcBorders>
              <w:top w:val="outset" w:color="000000" w:sz="8"/>
              <w:left w:val="outset" w:color="000000" w:sz="8"/>
              <w:bottom w:val="outset" w:color="000000" w:sz="8"/>
              <w:right w:val="outset" w:color="000000" w:sz="8"/>
            </w:tcBorders>
            <w:vAlign w:val="center"/>
          </w:tcPr>
          <w:bookmarkStart w:name="3095" w:id="3093"/>
          <w:p>
            <w:pPr>
              <w:spacing w:after="0"/>
              <w:ind w:left="0"/>
              <w:jc w:val="center"/>
            </w:pPr>
            <w:r>
              <w:rPr>
                <w:rFonts w:ascii="Arial"/>
                <w:b w:val="false"/>
                <w:i/>
                <w:color w:val="000000"/>
                <w:sz w:val="15"/>
              </w:rPr>
              <w:t>21273,20</w:t>
            </w:r>
          </w:p>
          <w:bookmarkEnd w:id="3093"/>
        </w:tc>
        <w:tc>
          <w:tcPr>
            <w:tcW w:w="1306" w:type="dxa"/>
            <w:tcBorders>
              <w:top w:val="outset" w:color="000000" w:sz="8"/>
              <w:left w:val="outset" w:color="000000" w:sz="8"/>
              <w:bottom w:val="outset" w:color="000000" w:sz="8"/>
              <w:right w:val="outset" w:color="000000" w:sz="8"/>
            </w:tcBorders>
            <w:vAlign w:val="center"/>
          </w:tcPr>
          <w:bookmarkStart w:name="3096" w:id="3094"/>
          <w:p>
            <w:pPr>
              <w:spacing w:after="0"/>
              <w:ind w:left="0"/>
              <w:jc w:val="center"/>
            </w:pPr>
            <w:r>
              <w:rPr>
                <w:rFonts w:ascii="Arial"/>
                <w:b w:val="false"/>
                <w:i/>
                <w:color w:val="000000"/>
                <w:sz w:val="15"/>
              </w:rPr>
              <w:t>11470,60</w:t>
            </w:r>
          </w:p>
          <w:bookmarkEnd w:id="3094"/>
        </w:tc>
        <w:tc>
          <w:tcPr>
            <w:tcW w:w="1194" w:type="dxa"/>
            <w:tcBorders>
              <w:top w:val="outset" w:color="000000" w:sz="8"/>
              <w:left w:val="outset" w:color="000000" w:sz="8"/>
              <w:bottom w:val="outset" w:color="000000" w:sz="8"/>
              <w:right w:val="outset" w:color="000000" w:sz="8"/>
            </w:tcBorders>
            <w:vAlign w:val="center"/>
          </w:tcPr>
          <w:bookmarkStart w:name="3097" w:id="3095"/>
          <w:p>
            <w:pPr>
              <w:spacing w:after="0"/>
              <w:ind w:left="0"/>
              <w:jc w:val="center"/>
            </w:pPr>
            <w:r>
              <w:rPr>
                <w:rFonts w:ascii="Arial"/>
                <w:b w:val="false"/>
                <w:i/>
                <w:color w:val="000000"/>
                <w:sz w:val="15"/>
              </w:rPr>
              <w:t>2636,70</w:t>
            </w:r>
          </w:p>
          <w:bookmarkEnd w:id="3095"/>
        </w:tc>
        <w:tc>
          <w:tcPr>
            <w:tcW w:w="1417" w:type="dxa"/>
            <w:tcBorders>
              <w:top w:val="outset" w:color="000000" w:sz="8"/>
              <w:left w:val="outset" w:color="000000" w:sz="8"/>
              <w:bottom w:val="outset" w:color="000000" w:sz="8"/>
              <w:right w:val="outset" w:color="000000" w:sz="8"/>
            </w:tcBorders>
            <w:vAlign w:val="center"/>
          </w:tcPr>
          <w:bookmarkStart w:name="3098" w:id="3096"/>
          <w:p>
            <w:pPr>
              <w:spacing w:after="0"/>
              <w:ind w:left="0"/>
              <w:jc w:val="center"/>
            </w:pPr>
            <w:r>
              <w:rPr>
                <w:rFonts w:ascii="Arial"/>
                <w:b w:val="false"/>
                <w:i w:val="false"/>
                <w:color w:val="000000"/>
                <w:sz w:val="15"/>
              </w:rPr>
              <w:t xml:space="preserve"> </w:t>
            </w:r>
          </w:p>
          <w:bookmarkEnd w:id="3096"/>
        </w:tc>
        <w:tc>
          <w:tcPr>
            <w:tcW w:w="1417" w:type="dxa"/>
            <w:tcBorders>
              <w:top w:val="outset" w:color="000000" w:sz="8"/>
              <w:left w:val="outset" w:color="000000" w:sz="8"/>
              <w:bottom w:val="outset" w:color="000000" w:sz="8"/>
              <w:right w:val="outset" w:color="000000" w:sz="8"/>
            </w:tcBorders>
            <w:vAlign w:val="center"/>
          </w:tcPr>
          <w:bookmarkStart w:name="3099" w:id="3097"/>
          <w:p>
            <w:pPr>
              <w:spacing w:after="0"/>
              <w:ind w:left="0"/>
              <w:jc w:val="center"/>
            </w:pPr>
            <w:r>
              <w:rPr>
                <w:rFonts w:ascii="Arial"/>
                <w:b w:val="false"/>
                <w:i/>
                <w:color w:val="000000"/>
                <w:sz w:val="15"/>
              </w:rPr>
              <w:t>633,50</w:t>
            </w:r>
          </w:p>
          <w:bookmarkEnd w:id="3097"/>
        </w:tc>
        <w:tc>
          <w:tcPr>
            <w:tcW w:w="1194" w:type="dxa"/>
            <w:tcBorders>
              <w:top w:val="outset" w:color="000000" w:sz="8"/>
              <w:left w:val="outset" w:color="000000" w:sz="8"/>
              <w:bottom w:val="outset" w:color="000000" w:sz="8"/>
              <w:right w:val="outset" w:color="000000" w:sz="8"/>
            </w:tcBorders>
            <w:vAlign w:val="center"/>
          </w:tcPr>
          <w:bookmarkStart w:name="3100" w:id="3098"/>
          <w:p>
            <w:pPr>
              <w:spacing w:after="0"/>
              <w:ind w:left="0"/>
              <w:jc w:val="center"/>
            </w:pPr>
            <w:r>
              <w:rPr>
                <w:rFonts w:ascii="Arial"/>
                <w:b w:val="false"/>
                <w:i w:val="false"/>
                <w:color w:val="000000"/>
                <w:sz w:val="15"/>
              </w:rPr>
              <w:t xml:space="preserve"> </w:t>
            </w:r>
          </w:p>
          <w:bookmarkEnd w:id="3098"/>
        </w:tc>
        <w:tc>
          <w:tcPr>
            <w:tcW w:w="1083" w:type="dxa"/>
            <w:tcBorders>
              <w:top w:val="outset" w:color="000000" w:sz="8"/>
              <w:left w:val="outset" w:color="000000" w:sz="8"/>
              <w:bottom w:val="outset" w:color="000000" w:sz="8"/>
              <w:right w:val="outset" w:color="000000" w:sz="8"/>
            </w:tcBorders>
            <w:vAlign w:val="center"/>
          </w:tcPr>
          <w:bookmarkStart w:name="3101" w:id="3099"/>
          <w:p>
            <w:pPr>
              <w:spacing w:after="0"/>
              <w:ind w:left="0"/>
              <w:jc w:val="center"/>
            </w:pPr>
            <w:r>
              <w:rPr>
                <w:rFonts w:ascii="Arial"/>
                <w:b w:val="false"/>
                <w:i w:val="false"/>
                <w:color w:val="000000"/>
                <w:sz w:val="15"/>
              </w:rPr>
              <w:t xml:space="preserve"> </w:t>
            </w:r>
          </w:p>
          <w:bookmarkEnd w:id="3099"/>
        </w:tc>
        <w:tc>
          <w:tcPr>
            <w:tcW w:w="1083" w:type="dxa"/>
            <w:tcBorders>
              <w:top w:val="outset" w:color="000000" w:sz="8"/>
              <w:left w:val="outset" w:color="000000" w:sz="8"/>
              <w:bottom w:val="outset" w:color="000000" w:sz="8"/>
              <w:right w:val="outset" w:color="000000" w:sz="8"/>
            </w:tcBorders>
            <w:vAlign w:val="center"/>
          </w:tcPr>
          <w:bookmarkStart w:name="3102" w:id="3100"/>
          <w:p>
            <w:pPr>
              <w:spacing w:after="0"/>
              <w:ind w:left="0"/>
              <w:jc w:val="center"/>
            </w:pPr>
            <w:r>
              <w:rPr>
                <w:rFonts w:ascii="Arial"/>
                <w:b w:val="false"/>
                <w:i w:val="false"/>
                <w:color w:val="000000"/>
                <w:sz w:val="15"/>
              </w:rPr>
              <w:t xml:space="preserve"> </w:t>
            </w:r>
          </w:p>
          <w:bookmarkEnd w:id="3100"/>
        </w:tc>
        <w:tc>
          <w:tcPr>
            <w:tcW w:w="1417" w:type="dxa"/>
            <w:tcBorders>
              <w:top w:val="outset" w:color="000000" w:sz="8"/>
              <w:left w:val="outset" w:color="000000" w:sz="8"/>
              <w:bottom w:val="outset" w:color="000000" w:sz="8"/>
              <w:right w:val="outset" w:color="000000" w:sz="8"/>
            </w:tcBorders>
            <w:vAlign w:val="center"/>
          </w:tcPr>
          <w:bookmarkStart w:name="3103" w:id="3101"/>
          <w:p>
            <w:pPr>
              <w:spacing w:after="0"/>
              <w:ind w:left="0"/>
              <w:jc w:val="center"/>
            </w:pPr>
            <w:r>
              <w:rPr>
                <w:rFonts w:ascii="Arial"/>
                <w:b w:val="false"/>
                <w:i/>
                <w:color w:val="000000"/>
                <w:sz w:val="15"/>
              </w:rPr>
              <w:t>633,50</w:t>
            </w:r>
          </w:p>
          <w:bookmarkEnd w:id="3101"/>
        </w:tc>
        <w:tc>
          <w:tcPr>
            <w:tcW w:w="1417" w:type="dxa"/>
            <w:tcBorders>
              <w:top w:val="outset" w:color="000000" w:sz="8"/>
              <w:left w:val="outset" w:color="000000" w:sz="8"/>
              <w:bottom w:val="outset" w:color="000000" w:sz="8"/>
              <w:right w:val="outset" w:color="000000" w:sz="8"/>
            </w:tcBorders>
            <w:vAlign w:val="center"/>
          </w:tcPr>
          <w:bookmarkStart w:name="3104" w:id="3102"/>
          <w:p>
            <w:pPr>
              <w:spacing w:after="0"/>
              <w:ind w:left="0"/>
              <w:jc w:val="center"/>
            </w:pPr>
            <w:r>
              <w:rPr>
                <w:rFonts w:ascii="Arial"/>
                <w:b w:val="false"/>
                <w:i/>
                <w:color w:val="000000"/>
                <w:sz w:val="15"/>
              </w:rPr>
              <w:t>633,50</w:t>
            </w:r>
          </w:p>
          <w:bookmarkEnd w:id="3102"/>
        </w:tc>
        <w:tc>
          <w:tcPr>
            <w:tcW w:w="1417" w:type="dxa"/>
            <w:tcBorders>
              <w:top w:val="outset" w:color="000000" w:sz="8"/>
              <w:left w:val="outset" w:color="000000" w:sz="8"/>
              <w:bottom w:val="outset" w:color="000000" w:sz="8"/>
              <w:right w:val="outset" w:color="000000" w:sz="8"/>
            </w:tcBorders>
            <w:vAlign w:val="center"/>
          </w:tcPr>
          <w:bookmarkStart w:name="3105" w:id="3103"/>
          <w:p>
            <w:pPr>
              <w:spacing w:after="0"/>
              <w:ind w:left="0"/>
              <w:jc w:val="center"/>
            </w:pPr>
            <w:r>
              <w:rPr>
                <w:rFonts w:ascii="Arial"/>
                <w:b w:val="false"/>
                <w:i/>
                <w:color w:val="000000"/>
                <w:sz w:val="15"/>
              </w:rPr>
              <w:t>21906,70</w:t>
            </w:r>
          </w:p>
          <w:bookmarkEnd w:id="31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106" w:id="3104"/>
          <w:p>
            <w:pPr>
              <w:spacing w:after="0"/>
              <w:ind w:left="0"/>
              <w:jc w:val="center"/>
            </w:pPr>
            <w:r>
              <w:rPr>
                <w:rFonts w:ascii="Arial"/>
                <w:b w:val="false"/>
                <w:i/>
                <w:color w:val="000000"/>
                <w:sz w:val="15"/>
              </w:rPr>
              <w:t>0913112</w:t>
            </w:r>
          </w:p>
          <w:bookmarkEnd w:id="3104"/>
        </w:tc>
        <w:tc>
          <w:tcPr>
            <w:tcW w:w="805" w:type="dxa"/>
            <w:tcBorders>
              <w:top w:val="outset" w:color="000000" w:sz="8"/>
              <w:left w:val="outset" w:color="000000" w:sz="8"/>
              <w:bottom w:val="outset" w:color="000000" w:sz="8"/>
              <w:right w:val="outset" w:color="000000" w:sz="8"/>
            </w:tcBorders>
            <w:vAlign w:val="center"/>
          </w:tcPr>
          <w:bookmarkStart w:name="3107" w:id="3105"/>
          <w:p>
            <w:pPr>
              <w:spacing w:after="0"/>
              <w:ind w:left="0"/>
              <w:jc w:val="center"/>
            </w:pPr>
            <w:r>
              <w:rPr>
                <w:rFonts w:ascii="Arial"/>
                <w:b w:val="false"/>
                <w:i/>
                <w:color w:val="000000"/>
                <w:sz w:val="15"/>
              </w:rPr>
              <w:t>3112</w:t>
            </w:r>
          </w:p>
          <w:bookmarkEnd w:id="3105"/>
        </w:tc>
        <w:tc>
          <w:tcPr>
            <w:tcW w:w="805" w:type="dxa"/>
            <w:tcBorders>
              <w:top w:val="outset" w:color="000000" w:sz="8"/>
              <w:left w:val="outset" w:color="000000" w:sz="8"/>
              <w:bottom w:val="outset" w:color="000000" w:sz="8"/>
              <w:right w:val="outset" w:color="000000" w:sz="8"/>
            </w:tcBorders>
            <w:vAlign w:val="center"/>
          </w:tcPr>
          <w:bookmarkStart w:name="3108" w:id="3106"/>
          <w:p>
            <w:pPr>
              <w:spacing w:after="0"/>
              <w:ind w:left="0"/>
              <w:jc w:val="center"/>
            </w:pPr>
            <w:r>
              <w:rPr>
                <w:rFonts w:ascii="Arial"/>
                <w:b w:val="false"/>
                <w:i/>
                <w:color w:val="000000"/>
                <w:sz w:val="15"/>
              </w:rPr>
              <w:t>1040</w:t>
            </w:r>
          </w:p>
          <w:bookmarkEnd w:id="3106"/>
        </w:tc>
        <w:tc>
          <w:tcPr>
            <w:tcW w:w="649" w:type="dxa"/>
            <w:tcBorders>
              <w:top w:val="outset" w:color="000000" w:sz="8"/>
              <w:left w:val="outset" w:color="000000" w:sz="8"/>
              <w:bottom w:val="outset" w:color="000000" w:sz="8"/>
              <w:right w:val="outset" w:color="000000" w:sz="8"/>
            </w:tcBorders>
            <w:vAlign w:val="center"/>
          </w:tcPr>
          <w:bookmarkStart w:name="3109" w:id="3107"/>
          <w:p>
            <w:pPr>
              <w:spacing w:after="0"/>
              <w:ind w:left="0"/>
              <w:jc w:val="left"/>
            </w:pPr>
            <w:r>
              <w:rPr>
                <w:rFonts w:ascii="Arial"/>
                <w:b w:val="false"/>
                <w:i/>
                <w:color w:val="000000"/>
                <w:sz w:val="15"/>
              </w:rPr>
              <w:t>Заходи державної політики з питань дітей та їх соціального захисту</w:t>
            </w:r>
          </w:p>
          <w:bookmarkEnd w:id="3107"/>
        </w:tc>
        <w:tc>
          <w:tcPr>
            <w:tcW w:w="1417" w:type="dxa"/>
            <w:tcBorders>
              <w:top w:val="outset" w:color="000000" w:sz="8"/>
              <w:left w:val="outset" w:color="000000" w:sz="8"/>
              <w:bottom w:val="outset" w:color="000000" w:sz="8"/>
              <w:right w:val="outset" w:color="000000" w:sz="8"/>
            </w:tcBorders>
            <w:vAlign w:val="center"/>
          </w:tcPr>
          <w:bookmarkStart w:name="3110" w:id="3108"/>
          <w:p>
            <w:pPr>
              <w:spacing w:after="0"/>
              <w:ind w:left="0"/>
              <w:jc w:val="center"/>
            </w:pPr>
            <w:r>
              <w:rPr>
                <w:rFonts w:ascii="Arial"/>
                <w:b w:val="false"/>
                <w:i/>
                <w:color w:val="000000"/>
                <w:sz w:val="15"/>
              </w:rPr>
              <w:t>6113,30</w:t>
            </w:r>
          </w:p>
          <w:bookmarkEnd w:id="3108"/>
        </w:tc>
        <w:tc>
          <w:tcPr>
            <w:tcW w:w="1417" w:type="dxa"/>
            <w:tcBorders>
              <w:top w:val="outset" w:color="000000" w:sz="8"/>
              <w:left w:val="outset" w:color="000000" w:sz="8"/>
              <w:bottom w:val="outset" w:color="000000" w:sz="8"/>
              <w:right w:val="outset" w:color="000000" w:sz="8"/>
            </w:tcBorders>
            <w:vAlign w:val="center"/>
          </w:tcPr>
          <w:bookmarkStart w:name="3111" w:id="3109"/>
          <w:p>
            <w:pPr>
              <w:spacing w:after="0"/>
              <w:ind w:left="0"/>
              <w:jc w:val="center"/>
            </w:pPr>
            <w:r>
              <w:rPr>
                <w:rFonts w:ascii="Arial"/>
                <w:b w:val="false"/>
                <w:i/>
                <w:color w:val="000000"/>
                <w:sz w:val="15"/>
              </w:rPr>
              <w:t>6113,30</w:t>
            </w:r>
          </w:p>
          <w:bookmarkEnd w:id="3109"/>
        </w:tc>
        <w:tc>
          <w:tcPr>
            <w:tcW w:w="1306" w:type="dxa"/>
            <w:tcBorders>
              <w:top w:val="outset" w:color="000000" w:sz="8"/>
              <w:left w:val="outset" w:color="000000" w:sz="8"/>
              <w:bottom w:val="outset" w:color="000000" w:sz="8"/>
              <w:right w:val="outset" w:color="000000" w:sz="8"/>
            </w:tcBorders>
            <w:vAlign w:val="center"/>
          </w:tcPr>
          <w:bookmarkStart w:name="3112" w:id="3110"/>
          <w:p>
            <w:pPr>
              <w:spacing w:after="0"/>
              <w:ind w:left="0"/>
              <w:jc w:val="center"/>
            </w:pPr>
            <w:r>
              <w:rPr>
                <w:rFonts w:ascii="Arial"/>
                <w:b w:val="false"/>
                <w:i/>
                <w:color w:val="000000"/>
                <w:sz w:val="15"/>
              </w:rPr>
              <w:t>4348,20</w:t>
            </w:r>
          </w:p>
          <w:bookmarkEnd w:id="3110"/>
        </w:tc>
        <w:tc>
          <w:tcPr>
            <w:tcW w:w="1194" w:type="dxa"/>
            <w:tcBorders>
              <w:top w:val="outset" w:color="000000" w:sz="8"/>
              <w:left w:val="outset" w:color="000000" w:sz="8"/>
              <w:bottom w:val="outset" w:color="000000" w:sz="8"/>
              <w:right w:val="outset" w:color="000000" w:sz="8"/>
            </w:tcBorders>
            <w:vAlign w:val="center"/>
          </w:tcPr>
          <w:bookmarkStart w:name="3113" w:id="3111"/>
          <w:p>
            <w:pPr>
              <w:spacing w:after="0"/>
              <w:ind w:left="0"/>
              <w:jc w:val="center"/>
            </w:pPr>
            <w:r>
              <w:rPr>
                <w:rFonts w:ascii="Arial"/>
                <w:b w:val="false"/>
                <w:i w:val="false"/>
                <w:color w:val="000000"/>
                <w:sz w:val="15"/>
              </w:rPr>
              <w:t xml:space="preserve"> </w:t>
            </w:r>
          </w:p>
          <w:bookmarkEnd w:id="3111"/>
        </w:tc>
        <w:tc>
          <w:tcPr>
            <w:tcW w:w="1417" w:type="dxa"/>
            <w:tcBorders>
              <w:top w:val="outset" w:color="000000" w:sz="8"/>
              <w:left w:val="outset" w:color="000000" w:sz="8"/>
              <w:bottom w:val="outset" w:color="000000" w:sz="8"/>
              <w:right w:val="outset" w:color="000000" w:sz="8"/>
            </w:tcBorders>
            <w:vAlign w:val="center"/>
          </w:tcPr>
          <w:bookmarkStart w:name="3114" w:id="3112"/>
          <w:p>
            <w:pPr>
              <w:spacing w:after="0"/>
              <w:ind w:left="0"/>
              <w:jc w:val="center"/>
            </w:pPr>
            <w:r>
              <w:rPr>
                <w:rFonts w:ascii="Arial"/>
                <w:b w:val="false"/>
                <w:i w:val="false"/>
                <w:color w:val="000000"/>
                <w:sz w:val="15"/>
              </w:rPr>
              <w:t xml:space="preserve"> </w:t>
            </w:r>
          </w:p>
          <w:bookmarkEnd w:id="3112"/>
        </w:tc>
        <w:tc>
          <w:tcPr>
            <w:tcW w:w="1417" w:type="dxa"/>
            <w:tcBorders>
              <w:top w:val="outset" w:color="000000" w:sz="8"/>
              <w:left w:val="outset" w:color="000000" w:sz="8"/>
              <w:bottom w:val="outset" w:color="000000" w:sz="8"/>
              <w:right w:val="outset" w:color="000000" w:sz="8"/>
            </w:tcBorders>
            <w:vAlign w:val="center"/>
          </w:tcPr>
          <w:bookmarkStart w:name="3115" w:id="3113"/>
          <w:p>
            <w:pPr>
              <w:spacing w:after="0"/>
              <w:ind w:left="0"/>
              <w:jc w:val="center"/>
            </w:pPr>
            <w:r>
              <w:rPr>
                <w:rFonts w:ascii="Arial"/>
                <w:b w:val="false"/>
                <w:i w:val="false"/>
                <w:color w:val="000000"/>
                <w:sz w:val="15"/>
              </w:rPr>
              <w:t xml:space="preserve"> </w:t>
            </w:r>
          </w:p>
          <w:bookmarkEnd w:id="3113"/>
        </w:tc>
        <w:tc>
          <w:tcPr>
            <w:tcW w:w="1194" w:type="dxa"/>
            <w:tcBorders>
              <w:top w:val="outset" w:color="000000" w:sz="8"/>
              <w:left w:val="outset" w:color="000000" w:sz="8"/>
              <w:bottom w:val="outset" w:color="000000" w:sz="8"/>
              <w:right w:val="outset" w:color="000000" w:sz="8"/>
            </w:tcBorders>
            <w:vAlign w:val="center"/>
          </w:tcPr>
          <w:bookmarkStart w:name="3116" w:id="3114"/>
          <w:p>
            <w:pPr>
              <w:spacing w:after="0"/>
              <w:ind w:left="0"/>
              <w:jc w:val="center"/>
            </w:pPr>
            <w:r>
              <w:rPr>
                <w:rFonts w:ascii="Arial"/>
                <w:b w:val="false"/>
                <w:i w:val="false"/>
                <w:color w:val="000000"/>
                <w:sz w:val="15"/>
              </w:rPr>
              <w:t xml:space="preserve"> </w:t>
            </w:r>
          </w:p>
          <w:bookmarkEnd w:id="3114"/>
        </w:tc>
        <w:tc>
          <w:tcPr>
            <w:tcW w:w="1083" w:type="dxa"/>
            <w:tcBorders>
              <w:top w:val="outset" w:color="000000" w:sz="8"/>
              <w:left w:val="outset" w:color="000000" w:sz="8"/>
              <w:bottom w:val="outset" w:color="000000" w:sz="8"/>
              <w:right w:val="outset" w:color="000000" w:sz="8"/>
            </w:tcBorders>
            <w:vAlign w:val="center"/>
          </w:tcPr>
          <w:bookmarkStart w:name="3117" w:id="3115"/>
          <w:p>
            <w:pPr>
              <w:spacing w:after="0"/>
              <w:ind w:left="0"/>
              <w:jc w:val="center"/>
            </w:pPr>
            <w:r>
              <w:rPr>
                <w:rFonts w:ascii="Arial"/>
                <w:b w:val="false"/>
                <w:i w:val="false"/>
                <w:color w:val="000000"/>
                <w:sz w:val="15"/>
              </w:rPr>
              <w:t xml:space="preserve"> </w:t>
            </w:r>
          </w:p>
          <w:bookmarkEnd w:id="3115"/>
        </w:tc>
        <w:tc>
          <w:tcPr>
            <w:tcW w:w="1083" w:type="dxa"/>
            <w:tcBorders>
              <w:top w:val="outset" w:color="000000" w:sz="8"/>
              <w:left w:val="outset" w:color="000000" w:sz="8"/>
              <w:bottom w:val="outset" w:color="000000" w:sz="8"/>
              <w:right w:val="outset" w:color="000000" w:sz="8"/>
            </w:tcBorders>
            <w:vAlign w:val="center"/>
          </w:tcPr>
          <w:bookmarkStart w:name="3118" w:id="3116"/>
          <w:p>
            <w:pPr>
              <w:spacing w:after="0"/>
              <w:ind w:left="0"/>
              <w:jc w:val="center"/>
            </w:pPr>
            <w:r>
              <w:rPr>
                <w:rFonts w:ascii="Arial"/>
                <w:b w:val="false"/>
                <w:i w:val="false"/>
                <w:color w:val="000000"/>
                <w:sz w:val="15"/>
              </w:rPr>
              <w:t xml:space="preserve"> </w:t>
            </w:r>
          </w:p>
          <w:bookmarkEnd w:id="3116"/>
        </w:tc>
        <w:tc>
          <w:tcPr>
            <w:tcW w:w="1417" w:type="dxa"/>
            <w:tcBorders>
              <w:top w:val="outset" w:color="000000" w:sz="8"/>
              <w:left w:val="outset" w:color="000000" w:sz="8"/>
              <w:bottom w:val="outset" w:color="000000" w:sz="8"/>
              <w:right w:val="outset" w:color="000000" w:sz="8"/>
            </w:tcBorders>
            <w:vAlign w:val="center"/>
          </w:tcPr>
          <w:bookmarkStart w:name="3119" w:id="3117"/>
          <w:p>
            <w:pPr>
              <w:spacing w:after="0"/>
              <w:ind w:left="0"/>
              <w:jc w:val="center"/>
            </w:pPr>
            <w:r>
              <w:rPr>
                <w:rFonts w:ascii="Arial"/>
                <w:b w:val="false"/>
                <w:i w:val="false"/>
                <w:color w:val="000000"/>
                <w:sz w:val="15"/>
              </w:rPr>
              <w:t xml:space="preserve"> </w:t>
            </w:r>
          </w:p>
          <w:bookmarkEnd w:id="3117"/>
        </w:tc>
        <w:tc>
          <w:tcPr>
            <w:tcW w:w="1417" w:type="dxa"/>
            <w:tcBorders>
              <w:top w:val="outset" w:color="000000" w:sz="8"/>
              <w:left w:val="outset" w:color="000000" w:sz="8"/>
              <w:bottom w:val="outset" w:color="000000" w:sz="8"/>
              <w:right w:val="outset" w:color="000000" w:sz="8"/>
            </w:tcBorders>
            <w:vAlign w:val="center"/>
          </w:tcPr>
          <w:bookmarkStart w:name="3120" w:id="3118"/>
          <w:p>
            <w:pPr>
              <w:spacing w:after="0"/>
              <w:ind w:left="0"/>
              <w:jc w:val="center"/>
            </w:pPr>
            <w:r>
              <w:rPr>
                <w:rFonts w:ascii="Arial"/>
                <w:b w:val="false"/>
                <w:i w:val="false"/>
                <w:color w:val="000000"/>
                <w:sz w:val="15"/>
              </w:rPr>
              <w:t xml:space="preserve"> </w:t>
            </w:r>
          </w:p>
          <w:bookmarkEnd w:id="3118"/>
        </w:tc>
        <w:tc>
          <w:tcPr>
            <w:tcW w:w="1417" w:type="dxa"/>
            <w:tcBorders>
              <w:top w:val="outset" w:color="000000" w:sz="8"/>
              <w:left w:val="outset" w:color="000000" w:sz="8"/>
              <w:bottom w:val="outset" w:color="000000" w:sz="8"/>
              <w:right w:val="outset" w:color="000000" w:sz="8"/>
            </w:tcBorders>
            <w:vAlign w:val="center"/>
          </w:tcPr>
          <w:bookmarkStart w:name="3121" w:id="3119"/>
          <w:p>
            <w:pPr>
              <w:spacing w:after="0"/>
              <w:ind w:left="0"/>
              <w:jc w:val="center"/>
            </w:pPr>
            <w:r>
              <w:rPr>
                <w:rFonts w:ascii="Arial"/>
                <w:b w:val="false"/>
                <w:i/>
                <w:color w:val="000000"/>
                <w:sz w:val="15"/>
              </w:rPr>
              <w:t>6113,30</w:t>
            </w:r>
          </w:p>
          <w:bookmarkEnd w:id="31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122" w:id="3120"/>
          <w:p>
            <w:pPr>
              <w:spacing w:after="0"/>
              <w:ind w:left="0"/>
              <w:jc w:val="center"/>
            </w:pPr>
            <w:r>
              <w:rPr>
                <w:rFonts w:ascii="Arial"/>
                <w:b w:val="false"/>
                <w:i w:val="false"/>
                <w:color w:val="000000"/>
                <w:sz w:val="15"/>
              </w:rPr>
              <w:t>0913120</w:t>
            </w:r>
          </w:p>
          <w:bookmarkEnd w:id="3120"/>
        </w:tc>
        <w:tc>
          <w:tcPr>
            <w:tcW w:w="805" w:type="dxa"/>
            <w:tcBorders>
              <w:top w:val="outset" w:color="000000" w:sz="8"/>
              <w:left w:val="outset" w:color="000000" w:sz="8"/>
              <w:bottom w:val="outset" w:color="000000" w:sz="8"/>
              <w:right w:val="outset" w:color="000000" w:sz="8"/>
            </w:tcBorders>
            <w:vAlign w:val="center"/>
          </w:tcPr>
          <w:bookmarkStart w:name="3123" w:id="3121"/>
          <w:p>
            <w:pPr>
              <w:spacing w:after="0"/>
              <w:ind w:left="0"/>
              <w:jc w:val="center"/>
            </w:pPr>
            <w:r>
              <w:rPr>
                <w:rFonts w:ascii="Arial"/>
                <w:b w:val="false"/>
                <w:i w:val="false"/>
                <w:color w:val="000000"/>
                <w:sz w:val="15"/>
              </w:rPr>
              <w:t>3120</w:t>
            </w:r>
          </w:p>
          <w:bookmarkEnd w:id="3121"/>
        </w:tc>
        <w:tc>
          <w:tcPr>
            <w:tcW w:w="805" w:type="dxa"/>
            <w:tcBorders>
              <w:top w:val="outset" w:color="000000" w:sz="8"/>
              <w:left w:val="outset" w:color="000000" w:sz="8"/>
              <w:bottom w:val="outset" w:color="000000" w:sz="8"/>
              <w:right w:val="outset" w:color="000000" w:sz="8"/>
            </w:tcBorders>
            <w:vAlign w:val="center"/>
          </w:tcPr>
          <w:bookmarkStart w:name="3124" w:id="3122"/>
          <w:p>
            <w:pPr>
              <w:spacing w:after="0"/>
              <w:ind w:left="0"/>
              <w:jc w:val="center"/>
            </w:pPr>
            <w:r>
              <w:rPr>
                <w:rFonts w:ascii="Arial"/>
                <w:b w:val="false"/>
                <w:i w:val="false"/>
                <w:color w:val="000000"/>
                <w:sz w:val="15"/>
              </w:rPr>
              <w:t xml:space="preserve"> </w:t>
            </w:r>
          </w:p>
          <w:bookmarkEnd w:id="3122"/>
        </w:tc>
        <w:tc>
          <w:tcPr>
            <w:tcW w:w="649" w:type="dxa"/>
            <w:tcBorders>
              <w:top w:val="outset" w:color="000000" w:sz="8"/>
              <w:left w:val="outset" w:color="000000" w:sz="8"/>
              <w:bottom w:val="outset" w:color="000000" w:sz="8"/>
              <w:right w:val="outset" w:color="000000" w:sz="8"/>
            </w:tcBorders>
            <w:vAlign w:val="center"/>
          </w:tcPr>
          <w:bookmarkStart w:name="3125" w:id="3123"/>
          <w:p>
            <w:pPr>
              <w:spacing w:after="0"/>
              <w:ind w:left="0"/>
              <w:jc w:val="left"/>
            </w:pPr>
            <w:r>
              <w:rPr>
                <w:rFonts w:ascii="Arial"/>
                <w:b w:val="false"/>
                <w:i w:val="false"/>
                <w:color w:val="000000"/>
                <w:sz w:val="15"/>
              </w:rPr>
              <w:t>Здійснення соціальної роботи з вразливими категоріями населення</w:t>
            </w:r>
          </w:p>
          <w:bookmarkEnd w:id="3123"/>
        </w:tc>
        <w:tc>
          <w:tcPr>
            <w:tcW w:w="1417" w:type="dxa"/>
            <w:tcBorders>
              <w:top w:val="outset" w:color="000000" w:sz="8"/>
              <w:left w:val="outset" w:color="000000" w:sz="8"/>
              <w:bottom w:val="outset" w:color="000000" w:sz="8"/>
              <w:right w:val="outset" w:color="000000" w:sz="8"/>
            </w:tcBorders>
            <w:vAlign w:val="center"/>
          </w:tcPr>
          <w:bookmarkStart w:name="3126" w:id="3124"/>
          <w:p>
            <w:pPr>
              <w:spacing w:after="0"/>
              <w:ind w:left="0"/>
              <w:jc w:val="center"/>
            </w:pPr>
            <w:r>
              <w:rPr>
                <w:rFonts w:ascii="Arial"/>
                <w:b w:val="false"/>
                <w:i w:val="false"/>
                <w:color w:val="000000"/>
                <w:sz w:val="15"/>
              </w:rPr>
              <w:t>15901,90</w:t>
            </w:r>
          </w:p>
          <w:bookmarkEnd w:id="3124"/>
        </w:tc>
        <w:tc>
          <w:tcPr>
            <w:tcW w:w="1417" w:type="dxa"/>
            <w:tcBorders>
              <w:top w:val="outset" w:color="000000" w:sz="8"/>
              <w:left w:val="outset" w:color="000000" w:sz="8"/>
              <w:bottom w:val="outset" w:color="000000" w:sz="8"/>
              <w:right w:val="outset" w:color="000000" w:sz="8"/>
            </w:tcBorders>
            <w:vAlign w:val="center"/>
          </w:tcPr>
          <w:bookmarkStart w:name="3127" w:id="3125"/>
          <w:p>
            <w:pPr>
              <w:spacing w:after="0"/>
              <w:ind w:left="0"/>
              <w:jc w:val="center"/>
            </w:pPr>
            <w:r>
              <w:rPr>
                <w:rFonts w:ascii="Arial"/>
                <w:b w:val="false"/>
                <w:i w:val="false"/>
                <w:color w:val="000000"/>
                <w:sz w:val="15"/>
              </w:rPr>
              <w:t>15901,90</w:t>
            </w:r>
          </w:p>
          <w:bookmarkEnd w:id="3125"/>
        </w:tc>
        <w:tc>
          <w:tcPr>
            <w:tcW w:w="1306" w:type="dxa"/>
            <w:tcBorders>
              <w:top w:val="outset" w:color="000000" w:sz="8"/>
              <w:left w:val="outset" w:color="000000" w:sz="8"/>
              <w:bottom w:val="outset" w:color="000000" w:sz="8"/>
              <w:right w:val="outset" w:color="000000" w:sz="8"/>
            </w:tcBorders>
            <w:vAlign w:val="center"/>
          </w:tcPr>
          <w:bookmarkStart w:name="3128" w:id="3126"/>
          <w:p>
            <w:pPr>
              <w:spacing w:after="0"/>
              <w:ind w:left="0"/>
              <w:jc w:val="center"/>
            </w:pPr>
            <w:r>
              <w:rPr>
                <w:rFonts w:ascii="Arial"/>
                <w:b w:val="false"/>
                <w:i w:val="false"/>
                <w:color w:val="000000"/>
                <w:sz w:val="15"/>
              </w:rPr>
              <w:t>5418,30</w:t>
            </w:r>
          </w:p>
          <w:bookmarkEnd w:id="3126"/>
        </w:tc>
        <w:tc>
          <w:tcPr>
            <w:tcW w:w="1194" w:type="dxa"/>
            <w:tcBorders>
              <w:top w:val="outset" w:color="000000" w:sz="8"/>
              <w:left w:val="outset" w:color="000000" w:sz="8"/>
              <w:bottom w:val="outset" w:color="000000" w:sz="8"/>
              <w:right w:val="outset" w:color="000000" w:sz="8"/>
            </w:tcBorders>
            <w:vAlign w:val="center"/>
          </w:tcPr>
          <w:bookmarkStart w:name="3129" w:id="3127"/>
          <w:p>
            <w:pPr>
              <w:spacing w:after="0"/>
              <w:ind w:left="0"/>
              <w:jc w:val="center"/>
            </w:pPr>
            <w:r>
              <w:rPr>
                <w:rFonts w:ascii="Arial"/>
                <w:b w:val="false"/>
                <w:i w:val="false"/>
                <w:color w:val="000000"/>
                <w:sz w:val="15"/>
              </w:rPr>
              <w:t>1391,20</w:t>
            </w:r>
          </w:p>
          <w:bookmarkEnd w:id="3127"/>
        </w:tc>
        <w:tc>
          <w:tcPr>
            <w:tcW w:w="1417" w:type="dxa"/>
            <w:tcBorders>
              <w:top w:val="outset" w:color="000000" w:sz="8"/>
              <w:left w:val="outset" w:color="000000" w:sz="8"/>
              <w:bottom w:val="outset" w:color="000000" w:sz="8"/>
              <w:right w:val="outset" w:color="000000" w:sz="8"/>
            </w:tcBorders>
            <w:vAlign w:val="center"/>
          </w:tcPr>
          <w:bookmarkStart w:name="3130" w:id="3128"/>
          <w:p>
            <w:pPr>
              <w:spacing w:after="0"/>
              <w:ind w:left="0"/>
              <w:jc w:val="center"/>
            </w:pPr>
            <w:r>
              <w:rPr>
                <w:rFonts w:ascii="Arial"/>
                <w:b w:val="false"/>
                <w:i w:val="false"/>
                <w:color w:val="000000"/>
                <w:sz w:val="15"/>
              </w:rPr>
              <w:t xml:space="preserve"> </w:t>
            </w:r>
          </w:p>
          <w:bookmarkEnd w:id="3128"/>
        </w:tc>
        <w:tc>
          <w:tcPr>
            <w:tcW w:w="1417" w:type="dxa"/>
            <w:tcBorders>
              <w:top w:val="outset" w:color="000000" w:sz="8"/>
              <w:left w:val="outset" w:color="000000" w:sz="8"/>
              <w:bottom w:val="outset" w:color="000000" w:sz="8"/>
              <w:right w:val="outset" w:color="000000" w:sz="8"/>
            </w:tcBorders>
            <w:vAlign w:val="center"/>
          </w:tcPr>
          <w:bookmarkStart w:name="3131" w:id="3129"/>
          <w:p>
            <w:pPr>
              <w:spacing w:after="0"/>
              <w:ind w:left="0"/>
              <w:jc w:val="center"/>
            </w:pPr>
            <w:r>
              <w:rPr>
                <w:rFonts w:ascii="Arial"/>
                <w:b w:val="false"/>
                <w:i w:val="false"/>
                <w:color w:val="000000"/>
                <w:sz w:val="15"/>
              </w:rPr>
              <w:t xml:space="preserve"> </w:t>
            </w:r>
          </w:p>
          <w:bookmarkEnd w:id="3129"/>
        </w:tc>
        <w:tc>
          <w:tcPr>
            <w:tcW w:w="1194" w:type="dxa"/>
            <w:tcBorders>
              <w:top w:val="outset" w:color="000000" w:sz="8"/>
              <w:left w:val="outset" w:color="000000" w:sz="8"/>
              <w:bottom w:val="outset" w:color="000000" w:sz="8"/>
              <w:right w:val="outset" w:color="000000" w:sz="8"/>
            </w:tcBorders>
            <w:vAlign w:val="center"/>
          </w:tcPr>
          <w:bookmarkStart w:name="3132" w:id="3130"/>
          <w:p>
            <w:pPr>
              <w:spacing w:after="0"/>
              <w:ind w:left="0"/>
              <w:jc w:val="center"/>
            </w:pPr>
            <w:r>
              <w:rPr>
                <w:rFonts w:ascii="Arial"/>
                <w:b w:val="false"/>
                <w:i w:val="false"/>
                <w:color w:val="000000"/>
                <w:sz w:val="15"/>
              </w:rPr>
              <w:t xml:space="preserve"> </w:t>
            </w:r>
          </w:p>
          <w:bookmarkEnd w:id="3130"/>
        </w:tc>
        <w:tc>
          <w:tcPr>
            <w:tcW w:w="1083" w:type="dxa"/>
            <w:tcBorders>
              <w:top w:val="outset" w:color="000000" w:sz="8"/>
              <w:left w:val="outset" w:color="000000" w:sz="8"/>
              <w:bottom w:val="outset" w:color="000000" w:sz="8"/>
              <w:right w:val="outset" w:color="000000" w:sz="8"/>
            </w:tcBorders>
            <w:vAlign w:val="center"/>
          </w:tcPr>
          <w:bookmarkStart w:name="3133" w:id="3131"/>
          <w:p>
            <w:pPr>
              <w:spacing w:after="0"/>
              <w:ind w:left="0"/>
              <w:jc w:val="center"/>
            </w:pPr>
            <w:r>
              <w:rPr>
                <w:rFonts w:ascii="Arial"/>
                <w:b w:val="false"/>
                <w:i w:val="false"/>
                <w:color w:val="000000"/>
                <w:sz w:val="15"/>
              </w:rPr>
              <w:t xml:space="preserve"> </w:t>
            </w:r>
          </w:p>
          <w:bookmarkEnd w:id="3131"/>
        </w:tc>
        <w:tc>
          <w:tcPr>
            <w:tcW w:w="1083" w:type="dxa"/>
            <w:tcBorders>
              <w:top w:val="outset" w:color="000000" w:sz="8"/>
              <w:left w:val="outset" w:color="000000" w:sz="8"/>
              <w:bottom w:val="outset" w:color="000000" w:sz="8"/>
              <w:right w:val="outset" w:color="000000" w:sz="8"/>
            </w:tcBorders>
            <w:vAlign w:val="center"/>
          </w:tcPr>
          <w:bookmarkStart w:name="3134" w:id="3132"/>
          <w:p>
            <w:pPr>
              <w:spacing w:after="0"/>
              <w:ind w:left="0"/>
              <w:jc w:val="center"/>
            </w:pPr>
            <w:r>
              <w:rPr>
                <w:rFonts w:ascii="Arial"/>
                <w:b w:val="false"/>
                <w:i w:val="false"/>
                <w:color w:val="000000"/>
                <w:sz w:val="15"/>
              </w:rPr>
              <w:t xml:space="preserve"> </w:t>
            </w:r>
          </w:p>
          <w:bookmarkEnd w:id="3132"/>
        </w:tc>
        <w:tc>
          <w:tcPr>
            <w:tcW w:w="1417" w:type="dxa"/>
            <w:tcBorders>
              <w:top w:val="outset" w:color="000000" w:sz="8"/>
              <w:left w:val="outset" w:color="000000" w:sz="8"/>
              <w:bottom w:val="outset" w:color="000000" w:sz="8"/>
              <w:right w:val="outset" w:color="000000" w:sz="8"/>
            </w:tcBorders>
            <w:vAlign w:val="center"/>
          </w:tcPr>
          <w:bookmarkStart w:name="3135" w:id="3133"/>
          <w:p>
            <w:pPr>
              <w:spacing w:after="0"/>
              <w:ind w:left="0"/>
              <w:jc w:val="center"/>
            </w:pPr>
            <w:r>
              <w:rPr>
                <w:rFonts w:ascii="Arial"/>
                <w:b w:val="false"/>
                <w:i w:val="false"/>
                <w:color w:val="000000"/>
                <w:sz w:val="15"/>
              </w:rPr>
              <w:t xml:space="preserve"> </w:t>
            </w:r>
          </w:p>
          <w:bookmarkEnd w:id="3133"/>
        </w:tc>
        <w:tc>
          <w:tcPr>
            <w:tcW w:w="1417" w:type="dxa"/>
            <w:tcBorders>
              <w:top w:val="outset" w:color="000000" w:sz="8"/>
              <w:left w:val="outset" w:color="000000" w:sz="8"/>
              <w:bottom w:val="outset" w:color="000000" w:sz="8"/>
              <w:right w:val="outset" w:color="000000" w:sz="8"/>
            </w:tcBorders>
            <w:vAlign w:val="center"/>
          </w:tcPr>
          <w:bookmarkStart w:name="3136" w:id="3134"/>
          <w:p>
            <w:pPr>
              <w:spacing w:after="0"/>
              <w:ind w:left="0"/>
              <w:jc w:val="center"/>
            </w:pPr>
            <w:r>
              <w:rPr>
                <w:rFonts w:ascii="Arial"/>
                <w:b w:val="false"/>
                <w:i w:val="false"/>
                <w:color w:val="000000"/>
                <w:sz w:val="15"/>
              </w:rPr>
              <w:t xml:space="preserve"> </w:t>
            </w:r>
          </w:p>
          <w:bookmarkEnd w:id="3134"/>
        </w:tc>
        <w:tc>
          <w:tcPr>
            <w:tcW w:w="1417" w:type="dxa"/>
            <w:tcBorders>
              <w:top w:val="outset" w:color="000000" w:sz="8"/>
              <w:left w:val="outset" w:color="000000" w:sz="8"/>
              <w:bottom w:val="outset" w:color="000000" w:sz="8"/>
              <w:right w:val="outset" w:color="000000" w:sz="8"/>
            </w:tcBorders>
            <w:vAlign w:val="center"/>
          </w:tcPr>
          <w:bookmarkStart w:name="3137" w:id="3135"/>
          <w:p>
            <w:pPr>
              <w:spacing w:after="0"/>
              <w:ind w:left="0"/>
              <w:jc w:val="center"/>
            </w:pPr>
            <w:r>
              <w:rPr>
                <w:rFonts w:ascii="Arial"/>
                <w:b w:val="false"/>
                <w:i w:val="false"/>
                <w:color w:val="000000"/>
                <w:sz w:val="15"/>
              </w:rPr>
              <w:t>15901,90</w:t>
            </w:r>
          </w:p>
          <w:bookmarkEnd w:id="31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138" w:id="3136"/>
          <w:p>
            <w:pPr>
              <w:spacing w:after="0"/>
              <w:ind w:left="0"/>
              <w:jc w:val="center"/>
            </w:pPr>
            <w:r>
              <w:rPr>
                <w:rFonts w:ascii="Arial"/>
                <w:b w:val="false"/>
                <w:i/>
                <w:color w:val="000000"/>
                <w:sz w:val="15"/>
              </w:rPr>
              <w:t>0913121</w:t>
            </w:r>
          </w:p>
          <w:bookmarkEnd w:id="3136"/>
        </w:tc>
        <w:tc>
          <w:tcPr>
            <w:tcW w:w="805" w:type="dxa"/>
            <w:tcBorders>
              <w:top w:val="outset" w:color="000000" w:sz="8"/>
              <w:left w:val="outset" w:color="000000" w:sz="8"/>
              <w:bottom w:val="outset" w:color="000000" w:sz="8"/>
              <w:right w:val="outset" w:color="000000" w:sz="8"/>
            </w:tcBorders>
            <w:vAlign w:val="center"/>
          </w:tcPr>
          <w:bookmarkStart w:name="3139" w:id="3137"/>
          <w:p>
            <w:pPr>
              <w:spacing w:after="0"/>
              <w:ind w:left="0"/>
              <w:jc w:val="center"/>
            </w:pPr>
            <w:r>
              <w:rPr>
                <w:rFonts w:ascii="Arial"/>
                <w:b w:val="false"/>
                <w:i/>
                <w:color w:val="000000"/>
                <w:sz w:val="15"/>
              </w:rPr>
              <w:t>3121</w:t>
            </w:r>
          </w:p>
          <w:bookmarkEnd w:id="3137"/>
        </w:tc>
        <w:tc>
          <w:tcPr>
            <w:tcW w:w="805" w:type="dxa"/>
            <w:tcBorders>
              <w:top w:val="outset" w:color="000000" w:sz="8"/>
              <w:left w:val="outset" w:color="000000" w:sz="8"/>
              <w:bottom w:val="outset" w:color="000000" w:sz="8"/>
              <w:right w:val="outset" w:color="000000" w:sz="8"/>
            </w:tcBorders>
            <w:vAlign w:val="center"/>
          </w:tcPr>
          <w:bookmarkStart w:name="3140" w:id="3138"/>
          <w:p>
            <w:pPr>
              <w:spacing w:after="0"/>
              <w:ind w:left="0"/>
              <w:jc w:val="center"/>
            </w:pPr>
            <w:r>
              <w:rPr>
                <w:rFonts w:ascii="Arial"/>
                <w:b w:val="false"/>
                <w:i/>
                <w:color w:val="000000"/>
                <w:sz w:val="15"/>
              </w:rPr>
              <w:t>1040</w:t>
            </w:r>
          </w:p>
          <w:bookmarkEnd w:id="3138"/>
        </w:tc>
        <w:tc>
          <w:tcPr>
            <w:tcW w:w="649" w:type="dxa"/>
            <w:tcBorders>
              <w:top w:val="outset" w:color="000000" w:sz="8"/>
              <w:left w:val="outset" w:color="000000" w:sz="8"/>
              <w:bottom w:val="outset" w:color="000000" w:sz="8"/>
              <w:right w:val="outset" w:color="000000" w:sz="8"/>
            </w:tcBorders>
            <w:vAlign w:val="center"/>
          </w:tcPr>
          <w:bookmarkStart w:name="3141" w:id="3139"/>
          <w:p>
            <w:pPr>
              <w:spacing w:after="0"/>
              <w:ind w:left="0"/>
              <w:jc w:val="left"/>
            </w:pPr>
            <w:r>
              <w:rPr>
                <w:rFonts w:ascii="Arial"/>
                <w:b w:val="false"/>
                <w:i/>
                <w:color w:val="000000"/>
                <w:sz w:val="15"/>
              </w:rPr>
              <w:t>Утримання та забезпечення діяльності центрів соціальних служб для сім'ї, дітей та молоді</w:t>
            </w:r>
          </w:p>
          <w:bookmarkEnd w:id="3139"/>
        </w:tc>
        <w:tc>
          <w:tcPr>
            <w:tcW w:w="1417" w:type="dxa"/>
            <w:tcBorders>
              <w:top w:val="outset" w:color="000000" w:sz="8"/>
              <w:left w:val="outset" w:color="000000" w:sz="8"/>
              <w:bottom w:val="outset" w:color="000000" w:sz="8"/>
              <w:right w:val="outset" w:color="000000" w:sz="8"/>
            </w:tcBorders>
            <w:vAlign w:val="center"/>
          </w:tcPr>
          <w:bookmarkStart w:name="3142" w:id="3140"/>
          <w:p>
            <w:pPr>
              <w:spacing w:after="0"/>
              <w:ind w:left="0"/>
              <w:jc w:val="center"/>
            </w:pPr>
            <w:r>
              <w:rPr>
                <w:rFonts w:ascii="Arial"/>
                <w:b w:val="false"/>
                <w:i/>
                <w:color w:val="000000"/>
                <w:sz w:val="15"/>
              </w:rPr>
              <w:t>11110,90</w:t>
            </w:r>
          </w:p>
          <w:bookmarkEnd w:id="3140"/>
        </w:tc>
        <w:tc>
          <w:tcPr>
            <w:tcW w:w="1417" w:type="dxa"/>
            <w:tcBorders>
              <w:top w:val="outset" w:color="000000" w:sz="8"/>
              <w:left w:val="outset" w:color="000000" w:sz="8"/>
              <w:bottom w:val="outset" w:color="000000" w:sz="8"/>
              <w:right w:val="outset" w:color="000000" w:sz="8"/>
            </w:tcBorders>
            <w:vAlign w:val="center"/>
          </w:tcPr>
          <w:bookmarkStart w:name="3143" w:id="3141"/>
          <w:p>
            <w:pPr>
              <w:spacing w:after="0"/>
              <w:ind w:left="0"/>
              <w:jc w:val="center"/>
            </w:pPr>
            <w:r>
              <w:rPr>
                <w:rFonts w:ascii="Arial"/>
                <w:b w:val="false"/>
                <w:i/>
                <w:color w:val="000000"/>
                <w:sz w:val="15"/>
              </w:rPr>
              <w:t>11110,90</w:t>
            </w:r>
          </w:p>
          <w:bookmarkEnd w:id="3141"/>
        </w:tc>
        <w:tc>
          <w:tcPr>
            <w:tcW w:w="1306" w:type="dxa"/>
            <w:tcBorders>
              <w:top w:val="outset" w:color="000000" w:sz="8"/>
              <w:left w:val="outset" w:color="000000" w:sz="8"/>
              <w:bottom w:val="outset" w:color="000000" w:sz="8"/>
              <w:right w:val="outset" w:color="000000" w:sz="8"/>
            </w:tcBorders>
            <w:vAlign w:val="center"/>
          </w:tcPr>
          <w:bookmarkStart w:name="3144" w:id="3142"/>
          <w:p>
            <w:pPr>
              <w:spacing w:after="0"/>
              <w:ind w:left="0"/>
              <w:jc w:val="center"/>
            </w:pPr>
            <w:r>
              <w:rPr>
                <w:rFonts w:ascii="Arial"/>
                <w:b w:val="false"/>
                <w:i/>
                <w:color w:val="000000"/>
                <w:sz w:val="15"/>
              </w:rPr>
              <w:t>5176,80</w:t>
            </w:r>
          </w:p>
          <w:bookmarkEnd w:id="3142"/>
        </w:tc>
        <w:tc>
          <w:tcPr>
            <w:tcW w:w="1194" w:type="dxa"/>
            <w:tcBorders>
              <w:top w:val="outset" w:color="000000" w:sz="8"/>
              <w:left w:val="outset" w:color="000000" w:sz="8"/>
              <w:bottom w:val="outset" w:color="000000" w:sz="8"/>
              <w:right w:val="outset" w:color="000000" w:sz="8"/>
            </w:tcBorders>
            <w:vAlign w:val="center"/>
          </w:tcPr>
          <w:bookmarkStart w:name="3145" w:id="3143"/>
          <w:p>
            <w:pPr>
              <w:spacing w:after="0"/>
              <w:ind w:left="0"/>
              <w:jc w:val="center"/>
            </w:pPr>
            <w:r>
              <w:rPr>
                <w:rFonts w:ascii="Arial"/>
                <w:b w:val="false"/>
                <w:i/>
                <w:color w:val="000000"/>
                <w:sz w:val="15"/>
              </w:rPr>
              <w:t>1391,20</w:t>
            </w:r>
          </w:p>
          <w:bookmarkEnd w:id="3143"/>
        </w:tc>
        <w:tc>
          <w:tcPr>
            <w:tcW w:w="1417" w:type="dxa"/>
            <w:tcBorders>
              <w:top w:val="outset" w:color="000000" w:sz="8"/>
              <w:left w:val="outset" w:color="000000" w:sz="8"/>
              <w:bottom w:val="outset" w:color="000000" w:sz="8"/>
              <w:right w:val="outset" w:color="000000" w:sz="8"/>
            </w:tcBorders>
            <w:vAlign w:val="center"/>
          </w:tcPr>
          <w:bookmarkStart w:name="3146" w:id="3144"/>
          <w:p>
            <w:pPr>
              <w:spacing w:after="0"/>
              <w:ind w:left="0"/>
              <w:jc w:val="center"/>
            </w:pPr>
            <w:r>
              <w:rPr>
                <w:rFonts w:ascii="Arial"/>
                <w:b w:val="false"/>
                <w:i w:val="false"/>
                <w:color w:val="000000"/>
                <w:sz w:val="15"/>
              </w:rPr>
              <w:t xml:space="preserve"> </w:t>
            </w:r>
          </w:p>
          <w:bookmarkEnd w:id="3144"/>
        </w:tc>
        <w:tc>
          <w:tcPr>
            <w:tcW w:w="1417" w:type="dxa"/>
            <w:tcBorders>
              <w:top w:val="outset" w:color="000000" w:sz="8"/>
              <w:left w:val="outset" w:color="000000" w:sz="8"/>
              <w:bottom w:val="outset" w:color="000000" w:sz="8"/>
              <w:right w:val="outset" w:color="000000" w:sz="8"/>
            </w:tcBorders>
            <w:vAlign w:val="center"/>
          </w:tcPr>
          <w:bookmarkStart w:name="3147" w:id="3145"/>
          <w:p>
            <w:pPr>
              <w:spacing w:after="0"/>
              <w:ind w:left="0"/>
              <w:jc w:val="center"/>
            </w:pPr>
            <w:r>
              <w:rPr>
                <w:rFonts w:ascii="Arial"/>
                <w:b w:val="false"/>
                <w:i w:val="false"/>
                <w:color w:val="000000"/>
                <w:sz w:val="15"/>
              </w:rPr>
              <w:t xml:space="preserve"> </w:t>
            </w:r>
          </w:p>
          <w:bookmarkEnd w:id="3145"/>
        </w:tc>
        <w:tc>
          <w:tcPr>
            <w:tcW w:w="1194" w:type="dxa"/>
            <w:tcBorders>
              <w:top w:val="outset" w:color="000000" w:sz="8"/>
              <w:left w:val="outset" w:color="000000" w:sz="8"/>
              <w:bottom w:val="outset" w:color="000000" w:sz="8"/>
              <w:right w:val="outset" w:color="000000" w:sz="8"/>
            </w:tcBorders>
            <w:vAlign w:val="center"/>
          </w:tcPr>
          <w:bookmarkStart w:name="3148" w:id="3146"/>
          <w:p>
            <w:pPr>
              <w:spacing w:after="0"/>
              <w:ind w:left="0"/>
              <w:jc w:val="center"/>
            </w:pPr>
            <w:r>
              <w:rPr>
                <w:rFonts w:ascii="Arial"/>
                <w:b w:val="false"/>
                <w:i w:val="false"/>
                <w:color w:val="000000"/>
                <w:sz w:val="15"/>
              </w:rPr>
              <w:t xml:space="preserve"> </w:t>
            </w:r>
          </w:p>
          <w:bookmarkEnd w:id="3146"/>
        </w:tc>
        <w:tc>
          <w:tcPr>
            <w:tcW w:w="1083" w:type="dxa"/>
            <w:tcBorders>
              <w:top w:val="outset" w:color="000000" w:sz="8"/>
              <w:left w:val="outset" w:color="000000" w:sz="8"/>
              <w:bottom w:val="outset" w:color="000000" w:sz="8"/>
              <w:right w:val="outset" w:color="000000" w:sz="8"/>
            </w:tcBorders>
            <w:vAlign w:val="center"/>
          </w:tcPr>
          <w:bookmarkStart w:name="3149" w:id="3147"/>
          <w:p>
            <w:pPr>
              <w:spacing w:after="0"/>
              <w:ind w:left="0"/>
              <w:jc w:val="center"/>
            </w:pPr>
            <w:r>
              <w:rPr>
                <w:rFonts w:ascii="Arial"/>
                <w:b w:val="false"/>
                <w:i w:val="false"/>
                <w:color w:val="000000"/>
                <w:sz w:val="15"/>
              </w:rPr>
              <w:t xml:space="preserve"> </w:t>
            </w:r>
          </w:p>
          <w:bookmarkEnd w:id="3147"/>
        </w:tc>
        <w:tc>
          <w:tcPr>
            <w:tcW w:w="1083" w:type="dxa"/>
            <w:tcBorders>
              <w:top w:val="outset" w:color="000000" w:sz="8"/>
              <w:left w:val="outset" w:color="000000" w:sz="8"/>
              <w:bottom w:val="outset" w:color="000000" w:sz="8"/>
              <w:right w:val="outset" w:color="000000" w:sz="8"/>
            </w:tcBorders>
            <w:vAlign w:val="center"/>
          </w:tcPr>
          <w:bookmarkStart w:name="3150" w:id="3148"/>
          <w:p>
            <w:pPr>
              <w:spacing w:after="0"/>
              <w:ind w:left="0"/>
              <w:jc w:val="center"/>
            </w:pPr>
            <w:r>
              <w:rPr>
                <w:rFonts w:ascii="Arial"/>
                <w:b w:val="false"/>
                <w:i w:val="false"/>
                <w:color w:val="000000"/>
                <w:sz w:val="15"/>
              </w:rPr>
              <w:t xml:space="preserve"> </w:t>
            </w:r>
          </w:p>
          <w:bookmarkEnd w:id="3148"/>
        </w:tc>
        <w:tc>
          <w:tcPr>
            <w:tcW w:w="1417" w:type="dxa"/>
            <w:tcBorders>
              <w:top w:val="outset" w:color="000000" w:sz="8"/>
              <w:left w:val="outset" w:color="000000" w:sz="8"/>
              <w:bottom w:val="outset" w:color="000000" w:sz="8"/>
              <w:right w:val="outset" w:color="000000" w:sz="8"/>
            </w:tcBorders>
            <w:vAlign w:val="center"/>
          </w:tcPr>
          <w:bookmarkStart w:name="3151" w:id="3149"/>
          <w:p>
            <w:pPr>
              <w:spacing w:after="0"/>
              <w:ind w:left="0"/>
              <w:jc w:val="center"/>
            </w:pPr>
            <w:r>
              <w:rPr>
                <w:rFonts w:ascii="Arial"/>
                <w:b w:val="false"/>
                <w:i w:val="false"/>
                <w:color w:val="000000"/>
                <w:sz w:val="15"/>
              </w:rPr>
              <w:t xml:space="preserve"> </w:t>
            </w:r>
          </w:p>
          <w:bookmarkEnd w:id="3149"/>
        </w:tc>
        <w:tc>
          <w:tcPr>
            <w:tcW w:w="1417" w:type="dxa"/>
            <w:tcBorders>
              <w:top w:val="outset" w:color="000000" w:sz="8"/>
              <w:left w:val="outset" w:color="000000" w:sz="8"/>
              <w:bottom w:val="outset" w:color="000000" w:sz="8"/>
              <w:right w:val="outset" w:color="000000" w:sz="8"/>
            </w:tcBorders>
            <w:vAlign w:val="center"/>
          </w:tcPr>
          <w:bookmarkStart w:name="3152" w:id="3150"/>
          <w:p>
            <w:pPr>
              <w:spacing w:after="0"/>
              <w:ind w:left="0"/>
              <w:jc w:val="center"/>
            </w:pPr>
            <w:r>
              <w:rPr>
                <w:rFonts w:ascii="Arial"/>
                <w:b w:val="false"/>
                <w:i w:val="false"/>
                <w:color w:val="000000"/>
                <w:sz w:val="15"/>
              </w:rPr>
              <w:t xml:space="preserve"> </w:t>
            </w:r>
          </w:p>
          <w:bookmarkEnd w:id="3150"/>
        </w:tc>
        <w:tc>
          <w:tcPr>
            <w:tcW w:w="1417" w:type="dxa"/>
            <w:tcBorders>
              <w:top w:val="outset" w:color="000000" w:sz="8"/>
              <w:left w:val="outset" w:color="000000" w:sz="8"/>
              <w:bottom w:val="outset" w:color="000000" w:sz="8"/>
              <w:right w:val="outset" w:color="000000" w:sz="8"/>
            </w:tcBorders>
            <w:vAlign w:val="center"/>
          </w:tcPr>
          <w:bookmarkStart w:name="3153" w:id="3151"/>
          <w:p>
            <w:pPr>
              <w:spacing w:after="0"/>
              <w:ind w:left="0"/>
              <w:jc w:val="center"/>
            </w:pPr>
            <w:r>
              <w:rPr>
                <w:rFonts w:ascii="Arial"/>
                <w:b w:val="false"/>
                <w:i/>
                <w:color w:val="000000"/>
                <w:sz w:val="15"/>
              </w:rPr>
              <w:t>11110,90</w:t>
            </w:r>
          </w:p>
          <w:bookmarkEnd w:id="31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154" w:id="3152"/>
          <w:p>
            <w:pPr>
              <w:spacing w:after="0"/>
              <w:ind w:left="0"/>
              <w:jc w:val="center"/>
            </w:pPr>
            <w:r>
              <w:rPr>
                <w:rFonts w:ascii="Arial"/>
                <w:b w:val="false"/>
                <w:i/>
                <w:color w:val="000000"/>
                <w:sz w:val="15"/>
              </w:rPr>
              <w:t>0913123</w:t>
            </w:r>
          </w:p>
          <w:bookmarkEnd w:id="3152"/>
        </w:tc>
        <w:tc>
          <w:tcPr>
            <w:tcW w:w="805" w:type="dxa"/>
            <w:tcBorders>
              <w:top w:val="outset" w:color="000000" w:sz="8"/>
              <w:left w:val="outset" w:color="000000" w:sz="8"/>
              <w:bottom w:val="outset" w:color="000000" w:sz="8"/>
              <w:right w:val="outset" w:color="000000" w:sz="8"/>
            </w:tcBorders>
            <w:vAlign w:val="center"/>
          </w:tcPr>
          <w:bookmarkStart w:name="3155" w:id="3153"/>
          <w:p>
            <w:pPr>
              <w:spacing w:after="0"/>
              <w:ind w:left="0"/>
              <w:jc w:val="center"/>
            </w:pPr>
            <w:r>
              <w:rPr>
                <w:rFonts w:ascii="Arial"/>
                <w:b w:val="false"/>
                <w:i/>
                <w:color w:val="000000"/>
                <w:sz w:val="15"/>
              </w:rPr>
              <w:t>3123</w:t>
            </w:r>
          </w:p>
          <w:bookmarkEnd w:id="3153"/>
        </w:tc>
        <w:tc>
          <w:tcPr>
            <w:tcW w:w="805" w:type="dxa"/>
            <w:tcBorders>
              <w:top w:val="outset" w:color="000000" w:sz="8"/>
              <w:left w:val="outset" w:color="000000" w:sz="8"/>
              <w:bottom w:val="outset" w:color="000000" w:sz="8"/>
              <w:right w:val="outset" w:color="000000" w:sz="8"/>
            </w:tcBorders>
            <w:vAlign w:val="center"/>
          </w:tcPr>
          <w:bookmarkStart w:name="3156" w:id="3154"/>
          <w:p>
            <w:pPr>
              <w:spacing w:after="0"/>
              <w:ind w:left="0"/>
              <w:jc w:val="center"/>
            </w:pPr>
            <w:r>
              <w:rPr>
                <w:rFonts w:ascii="Arial"/>
                <w:b w:val="false"/>
                <w:i/>
                <w:color w:val="000000"/>
                <w:sz w:val="15"/>
              </w:rPr>
              <w:t>1040</w:t>
            </w:r>
          </w:p>
          <w:bookmarkEnd w:id="3154"/>
        </w:tc>
        <w:tc>
          <w:tcPr>
            <w:tcW w:w="649" w:type="dxa"/>
            <w:tcBorders>
              <w:top w:val="outset" w:color="000000" w:sz="8"/>
              <w:left w:val="outset" w:color="000000" w:sz="8"/>
              <w:bottom w:val="outset" w:color="000000" w:sz="8"/>
              <w:right w:val="outset" w:color="000000" w:sz="8"/>
            </w:tcBorders>
            <w:vAlign w:val="center"/>
          </w:tcPr>
          <w:bookmarkStart w:name="3157" w:id="3155"/>
          <w:p>
            <w:pPr>
              <w:spacing w:after="0"/>
              <w:ind w:left="0"/>
              <w:jc w:val="left"/>
            </w:pPr>
            <w:r>
              <w:rPr>
                <w:rFonts w:ascii="Arial"/>
                <w:b w:val="false"/>
                <w:i/>
                <w:color w:val="000000"/>
                <w:sz w:val="15"/>
              </w:rPr>
              <w:t>Заходи державної політики з питань сім'ї</w:t>
            </w:r>
          </w:p>
          <w:bookmarkEnd w:id="3155"/>
        </w:tc>
        <w:tc>
          <w:tcPr>
            <w:tcW w:w="1417" w:type="dxa"/>
            <w:tcBorders>
              <w:top w:val="outset" w:color="000000" w:sz="8"/>
              <w:left w:val="outset" w:color="000000" w:sz="8"/>
              <w:bottom w:val="outset" w:color="000000" w:sz="8"/>
              <w:right w:val="outset" w:color="000000" w:sz="8"/>
            </w:tcBorders>
            <w:vAlign w:val="center"/>
          </w:tcPr>
          <w:bookmarkStart w:name="3158" w:id="3156"/>
          <w:p>
            <w:pPr>
              <w:spacing w:after="0"/>
              <w:ind w:left="0"/>
              <w:jc w:val="center"/>
            </w:pPr>
            <w:r>
              <w:rPr>
                <w:rFonts w:ascii="Arial"/>
                <w:b w:val="false"/>
                <w:i/>
                <w:color w:val="000000"/>
                <w:sz w:val="15"/>
              </w:rPr>
              <w:t>4791,00</w:t>
            </w:r>
          </w:p>
          <w:bookmarkEnd w:id="3156"/>
        </w:tc>
        <w:tc>
          <w:tcPr>
            <w:tcW w:w="1417" w:type="dxa"/>
            <w:tcBorders>
              <w:top w:val="outset" w:color="000000" w:sz="8"/>
              <w:left w:val="outset" w:color="000000" w:sz="8"/>
              <w:bottom w:val="outset" w:color="000000" w:sz="8"/>
              <w:right w:val="outset" w:color="000000" w:sz="8"/>
            </w:tcBorders>
            <w:vAlign w:val="center"/>
          </w:tcPr>
          <w:bookmarkStart w:name="3159" w:id="3157"/>
          <w:p>
            <w:pPr>
              <w:spacing w:after="0"/>
              <w:ind w:left="0"/>
              <w:jc w:val="center"/>
            </w:pPr>
            <w:r>
              <w:rPr>
                <w:rFonts w:ascii="Arial"/>
                <w:b w:val="false"/>
                <w:i/>
                <w:color w:val="000000"/>
                <w:sz w:val="15"/>
              </w:rPr>
              <w:t>4791,00</w:t>
            </w:r>
          </w:p>
          <w:bookmarkEnd w:id="3157"/>
        </w:tc>
        <w:tc>
          <w:tcPr>
            <w:tcW w:w="1306" w:type="dxa"/>
            <w:tcBorders>
              <w:top w:val="outset" w:color="000000" w:sz="8"/>
              <w:left w:val="outset" w:color="000000" w:sz="8"/>
              <w:bottom w:val="outset" w:color="000000" w:sz="8"/>
              <w:right w:val="outset" w:color="000000" w:sz="8"/>
            </w:tcBorders>
            <w:vAlign w:val="center"/>
          </w:tcPr>
          <w:bookmarkStart w:name="3160" w:id="3158"/>
          <w:p>
            <w:pPr>
              <w:spacing w:after="0"/>
              <w:ind w:left="0"/>
              <w:jc w:val="center"/>
            </w:pPr>
            <w:r>
              <w:rPr>
                <w:rFonts w:ascii="Arial"/>
                <w:b w:val="false"/>
                <w:i/>
                <w:color w:val="000000"/>
                <w:sz w:val="15"/>
              </w:rPr>
              <w:t>241,50</w:t>
            </w:r>
          </w:p>
          <w:bookmarkEnd w:id="3158"/>
        </w:tc>
        <w:tc>
          <w:tcPr>
            <w:tcW w:w="1194" w:type="dxa"/>
            <w:tcBorders>
              <w:top w:val="outset" w:color="000000" w:sz="8"/>
              <w:left w:val="outset" w:color="000000" w:sz="8"/>
              <w:bottom w:val="outset" w:color="000000" w:sz="8"/>
              <w:right w:val="outset" w:color="000000" w:sz="8"/>
            </w:tcBorders>
            <w:vAlign w:val="center"/>
          </w:tcPr>
          <w:bookmarkStart w:name="3161" w:id="3159"/>
          <w:p>
            <w:pPr>
              <w:spacing w:after="0"/>
              <w:ind w:left="0"/>
              <w:jc w:val="center"/>
            </w:pPr>
            <w:r>
              <w:rPr>
                <w:rFonts w:ascii="Arial"/>
                <w:b w:val="false"/>
                <w:i w:val="false"/>
                <w:color w:val="000000"/>
                <w:sz w:val="15"/>
              </w:rPr>
              <w:t xml:space="preserve"> </w:t>
            </w:r>
          </w:p>
          <w:bookmarkEnd w:id="3159"/>
        </w:tc>
        <w:tc>
          <w:tcPr>
            <w:tcW w:w="1417" w:type="dxa"/>
            <w:tcBorders>
              <w:top w:val="outset" w:color="000000" w:sz="8"/>
              <w:left w:val="outset" w:color="000000" w:sz="8"/>
              <w:bottom w:val="outset" w:color="000000" w:sz="8"/>
              <w:right w:val="outset" w:color="000000" w:sz="8"/>
            </w:tcBorders>
            <w:vAlign w:val="center"/>
          </w:tcPr>
          <w:bookmarkStart w:name="3162" w:id="3160"/>
          <w:p>
            <w:pPr>
              <w:spacing w:after="0"/>
              <w:ind w:left="0"/>
              <w:jc w:val="center"/>
            </w:pPr>
            <w:r>
              <w:rPr>
                <w:rFonts w:ascii="Arial"/>
                <w:b w:val="false"/>
                <w:i w:val="false"/>
                <w:color w:val="000000"/>
                <w:sz w:val="15"/>
              </w:rPr>
              <w:t xml:space="preserve"> </w:t>
            </w:r>
          </w:p>
          <w:bookmarkEnd w:id="3160"/>
        </w:tc>
        <w:tc>
          <w:tcPr>
            <w:tcW w:w="1417" w:type="dxa"/>
            <w:tcBorders>
              <w:top w:val="outset" w:color="000000" w:sz="8"/>
              <w:left w:val="outset" w:color="000000" w:sz="8"/>
              <w:bottom w:val="outset" w:color="000000" w:sz="8"/>
              <w:right w:val="outset" w:color="000000" w:sz="8"/>
            </w:tcBorders>
            <w:vAlign w:val="center"/>
          </w:tcPr>
          <w:bookmarkStart w:name="3163" w:id="3161"/>
          <w:p>
            <w:pPr>
              <w:spacing w:after="0"/>
              <w:ind w:left="0"/>
              <w:jc w:val="center"/>
            </w:pPr>
            <w:r>
              <w:rPr>
                <w:rFonts w:ascii="Arial"/>
                <w:b w:val="false"/>
                <w:i w:val="false"/>
                <w:color w:val="000000"/>
                <w:sz w:val="15"/>
              </w:rPr>
              <w:t xml:space="preserve"> </w:t>
            </w:r>
          </w:p>
          <w:bookmarkEnd w:id="3161"/>
        </w:tc>
        <w:tc>
          <w:tcPr>
            <w:tcW w:w="1194" w:type="dxa"/>
            <w:tcBorders>
              <w:top w:val="outset" w:color="000000" w:sz="8"/>
              <w:left w:val="outset" w:color="000000" w:sz="8"/>
              <w:bottom w:val="outset" w:color="000000" w:sz="8"/>
              <w:right w:val="outset" w:color="000000" w:sz="8"/>
            </w:tcBorders>
            <w:vAlign w:val="center"/>
          </w:tcPr>
          <w:bookmarkStart w:name="3164" w:id="3162"/>
          <w:p>
            <w:pPr>
              <w:spacing w:after="0"/>
              <w:ind w:left="0"/>
              <w:jc w:val="center"/>
            </w:pPr>
            <w:r>
              <w:rPr>
                <w:rFonts w:ascii="Arial"/>
                <w:b w:val="false"/>
                <w:i w:val="false"/>
                <w:color w:val="000000"/>
                <w:sz w:val="15"/>
              </w:rPr>
              <w:t xml:space="preserve"> </w:t>
            </w:r>
          </w:p>
          <w:bookmarkEnd w:id="3162"/>
        </w:tc>
        <w:tc>
          <w:tcPr>
            <w:tcW w:w="1083" w:type="dxa"/>
            <w:tcBorders>
              <w:top w:val="outset" w:color="000000" w:sz="8"/>
              <w:left w:val="outset" w:color="000000" w:sz="8"/>
              <w:bottom w:val="outset" w:color="000000" w:sz="8"/>
              <w:right w:val="outset" w:color="000000" w:sz="8"/>
            </w:tcBorders>
            <w:vAlign w:val="center"/>
          </w:tcPr>
          <w:bookmarkStart w:name="3165" w:id="3163"/>
          <w:p>
            <w:pPr>
              <w:spacing w:after="0"/>
              <w:ind w:left="0"/>
              <w:jc w:val="center"/>
            </w:pPr>
            <w:r>
              <w:rPr>
                <w:rFonts w:ascii="Arial"/>
                <w:b w:val="false"/>
                <w:i w:val="false"/>
                <w:color w:val="000000"/>
                <w:sz w:val="15"/>
              </w:rPr>
              <w:t xml:space="preserve"> </w:t>
            </w:r>
          </w:p>
          <w:bookmarkEnd w:id="3163"/>
        </w:tc>
        <w:tc>
          <w:tcPr>
            <w:tcW w:w="1083" w:type="dxa"/>
            <w:tcBorders>
              <w:top w:val="outset" w:color="000000" w:sz="8"/>
              <w:left w:val="outset" w:color="000000" w:sz="8"/>
              <w:bottom w:val="outset" w:color="000000" w:sz="8"/>
              <w:right w:val="outset" w:color="000000" w:sz="8"/>
            </w:tcBorders>
            <w:vAlign w:val="center"/>
          </w:tcPr>
          <w:bookmarkStart w:name="3166" w:id="3164"/>
          <w:p>
            <w:pPr>
              <w:spacing w:after="0"/>
              <w:ind w:left="0"/>
              <w:jc w:val="center"/>
            </w:pPr>
            <w:r>
              <w:rPr>
                <w:rFonts w:ascii="Arial"/>
                <w:b w:val="false"/>
                <w:i w:val="false"/>
                <w:color w:val="000000"/>
                <w:sz w:val="15"/>
              </w:rPr>
              <w:t xml:space="preserve"> </w:t>
            </w:r>
          </w:p>
          <w:bookmarkEnd w:id="3164"/>
        </w:tc>
        <w:tc>
          <w:tcPr>
            <w:tcW w:w="1417" w:type="dxa"/>
            <w:tcBorders>
              <w:top w:val="outset" w:color="000000" w:sz="8"/>
              <w:left w:val="outset" w:color="000000" w:sz="8"/>
              <w:bottom w:val="outset" w:color="000000" w:sz="8"/>
              <w:right w:val="outset" w:color="000000" w:sz="8"/>
            </w:tcBorders>
            <w:vAlign w:val="center"/>
          </w:tcPr>
          <w:bookmarkStart w:name="3167" w:id="3165"/>
          <w:p>
            <w:pPr>
              <w:spacing w:after="0"/>
              <w:ind w:left="0"/>
              <w:jc w:val="center"/>
            </w:pPr>
            <w:r>
              <w:rPr>
                <w:rFonts w:ascii="Arial"/>
                <w:b w:val="false"/>
                <w:i w:val="false"/>
                <w:color w:val="000000"/>
                <w:sz w:val="15"/>
              </w:rPr>
              <w:t xml:space="preserve"> </w:t>
            </w:r>
          </w:p>
          <w:bookmarkEnd w:id="3165"/>
        </w:tc>
        <w:tc>
          <w:tcPr>
            <w:tcW w:w="1417" w:type="dxa"/>
            <w:tcBorders>
              <w:top w:val="outset" w:color="000000" w:sz="8"/>
              <w:left w:val="outset" w:color="000000" w:sz="8"/>
              <w:bottom w:val="outset" w:color="000000" w:sz="8"/>
              <w:right w:val="outset" w:color="000000" w:sz="8"/>
            </w:tcBorders>
            <w:vAlign w:val="center"/>
          </w:tcPr>
          <w:bookmarkStart w:name="3168" w:id="3166"/>
          <w:p>
            <w:pPr>
              <w:spacing w:after="0"/>
              <w:ind w:left="0"/>
              <w:jc w:val="center"/>
            </w:pPr>
            <w:r>
              <w:rPr>
                <w:rFonts w:ascii="Arial"/>
                <w:b w:val="false"/>
                <w:i w:val="false"/>
                <w:color w:val="000000"/>
                <w:sz w:val="15"/>
              </w:rPr>
              <w:t xml:space="preserve"> </w:t>
            </w:r>
          </w:p>
          <w:bookmarkEnd w:id="3166"/>
        </w:tc>
        <w:tc>
          <w:tcPr>
            <w:tcW w:w="1417" w:type="dxa"/>
            <w:tcBorders>
              <w:top w:val="outset" w:color="000000" w:sz="8"/>
              <w:left w:val="outset" w:color="000000" w:sz="8"/>
              <w:bottom w:val="outset" w:color="000000" w:sz="8"/>
              <w:right w:val="outset" w:color="000000" w:sz="8"/>
            </w:tcBorders>
            <w:vAlign w:val="center"/>
          </w:tcPr>
          <w:bookmarkStart w:name="3169" w:id="3167"/>
          <w:p>
            <w:pPr>
              <w:spacing w:after="0"/>
              <w:ind w:left="0"/>
              <w:jc w:val="center"/>
            </w:pPr>
            <w:r>
              <w:rPr>
                <w:rFonts w:ascii="Arial"/>
                <w:b w:val="false"/>
                <w:i/>
                <w:color w:val="000000"/>
                <w:sz w:val="15"/>
              </w:rPr>
              <w:t>4791,00</w:t>
            </w:r>
          </w:p>
          <w:bookmarkEnd w:id="31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170" w:id="3168"/>
          <w:p>
            <w:pPr>
              <w:spacing w:after="0"/>
              <w:ind w:left="0"/>
              <w:jc w:val="center"/>
            </w:pPr>
            <w:r>
              <w:rPr>
                <w:rFonts w:ascii="Arial"/>
                <w:b w:val="false"/>
                <w:i w:val="false"/>
                <w:color w:val="000000"/>
                <w:sz w:val="15"/>
              </w:rPr>
              <w:t>0913130</w:t>
            </w:r>
          </w:p>
          <w:bookmarkEnd w:id="3168"/>
        </w:tc>
        <w:tc>
          <w:tcPr>
            <w:tcW w:w="805" w:type="dxa"/>
            <w:tcBorders>
              <w:top w:val="outset" w:color="000000" w:sz="8"/>
              <w:left w:val="outset" w:color="000000" w:sz="8"/>
              <w:bottom w:val="outset" w:color="000000" w:sz="8"/>
              <w:right w:val="outset" w:color="000000" w:sz="8"/>
            </w:tcBorders>
            <w:vAlign w:val="center"/>
          </w:tcPr>
          <w:bookmarkStart w:name="3171" w:id="3169"/>
          <w:p>
            <w:pPr>
              <w:spacing w:after="0"/>
              <w:ind w:left="0"/>
              <w:jc w:val="center"/>
            </w:pPr>
            <w:r>
              <w:rPr>
                <w:rFonts w:ascii="Arial"/>
                <w:b w:val="false"/>
                <w:i w:val="false"/>
                <w:color w:val="000000"/>
                <w:sz w:val="15"/>
              </w:rPr>
              <w:t>3130</w:t>
            </w:r>
          </w:p>
          <w:bookmarkEnd w:id="3169"/>
        </w:tc>
        <w:tc>
          <w:tcPr>
            <w:tcW w:w="805" w:type="dxa"/>
            <w:tcBorders>
              <w:top w:val="outset" w:color="000000" w:sz="8"/>
              <w:left w:val="outset" w:color="000000" w:sz="8"/>
              <w:bottom w:val="outset" w:color="000000" w:sz="8"/>
              <w:right w:val="outset" w:color="000000" w:sz="8"/>
            </w:tcBorders>
            <w:vAlign w:val="center"/>
          </w:tcPr>
          <w:bookmarkStart w:name="3172" w:id="3170"/>
          <w:p>
            <w:pPr>
              <w:spacing w:after="0"/>
              <w:ind w:left="0"/>
              <w:jc w:val="center"/>
            </w:pPr>
            <w:r>
              <w:rPr>
                <w:rFonts w:ascii="Arial"/>
                <w:b w:val="false"/>
                <w:i w:val="false"/>
                <w:color w:val="000000"/>
                <w:sz w:val="15"/>
              </w:rPr>
              <w:t xml:space="preserve"> </w:t>
            </w:r>
          </w:p>
          <w:bookmarkEnd w:id="3170"/>
        </w:tc>
        <w:tc>
          <w:tcPr>
            <w:tcW w:w="649" w:type="dxa"/>
            <w:tcBorders>
              <w:top w:val="outset" w:color="000000" w:sz="8"/>
              <w:left w:val="outset" w:color="000000" w:sz="8"/>
              <w:bottom w:val="outset" w:color="000000" w:sz="8"/>
              <w:right w:val="outset" w:color="000000" w:sz="8"/>
            </w:tcBorders>
            <w:vAlign w:val="center"/>
          </w:tcPr>
          <w:bookmarkStart w:name="3173" w:id="3171"/>
          <w:p>
            <w:pPr>
              <w:spacing w:after="0"/>
              <w:ind w:left="0"/>
              <w:jc w:val="left"/>
            </w:pPr>
            <w:r>
              <w:rPr>
                <w:rFonts w:ascii="Arial"/>
                <w:b w:val="false"/>
                <w:i w:val="false"/>
                <w:color w:val="000000"/>
                <w:sz w:val="15"/>
              </w:rPr>
              <w:t>Реалізація державної політики у молодіжній сфері</w:t>
            </w:r>
          </w:p>
          <w:bookmarkEnd w:id="3171"/>
        </w:tc>
        <w:tc>
          <w:tcPr>
            <w:tcW w:w="1417" w:type="dxa"/>
            <w:tcBorders>
              <w:top w:val="outset" w:color="000000" w:sz="8"/>
              <w:left w:val="outset" w:color="000000" w:sz="8"/>
              <w:bottom w:val="outset" w:color="000000" w:sz="8"/>
              <w:right w:val="outset" w:color="000000" w:sz="8"/>
            </w:tcBorders>
            <w:vAlign w:val="center"/>
          </w:tcPr>
          <w:bookmarkStart w:name="3174" w:id="3172"/>
          <w:p>
            <w:pPr>
              <w:spacing w:after="0"/>
              <w:ind w:left="0"/>
              <w:jc w:val="center"/>
            </w:pPr>
            <w:r>
              <w:rPr>
                <w:rFonts w:ascii="Arial"/>
                <w:b w:val="false"/>
                <w:i w:val="false"/>
                <w:color w:val="000000"/>
                <w:sz w:val="15"/>
              </w:rPr>
              <w:t>7458,20</w:t>
            </w:r>
          </w:p>
          <w:bookmarkEnd w:id="3172"/>
        </w:tc>
        <w:tc>
          <w:tcPr>
            <w:tcW w:w="1417" w:type="dxa"/>
            <w:tcBorders>
              <w:top w:val="outset" w:color="000000" w:sz="8"/>
              <w:left w:val="outset" w:color="000000" w:sz="8"/>
              <w:bottom w:val="outset" w:color="000000" w:sz="8"/>
              <w:right w:val="outset" w:color="000000" w:sz="8"/>
            </w:tcBorders>
            <w:vAlign w:val="center"/>
          </w:tcPr>
          <w:bookmarkStart w:name="3175" w:id="3173"/>
          <w:p>
            <w:pPr>
              <w:spacing w:after="0"/>
              <w:ind w:left="0"/>
              <w:jc w:val="center"/>
            </w:pPr>
            <w:r>
              <w:rPr>
                <w:rFonts w:ascii="Arial"/>
                <w:b w:val="false"/>
                <w:i w:val="false"/>
                <w:color w:val="000000"/>
                <w:sz w:val="15"/>
              </w:rPr>
              <w:t>7458,20</w:t>
            </w:r>
          </w:p>
          <w:bookmarkEnd w:id="3173"/>
        </w:tc>
        <w:tc>
          <w:tcPr>
            <w:tcW w:w="1306" w:type="dxa"/>
            <w:tcBorders>
              <w:top w:val="outset" w:color="000000" w:sz="8"/>
              <w:left w:val="outset" w:color="000000" w:sz="8"/>
              <w:bottom w:val="outset" w:color="000000" w:sz="8"/>
              <w:right w:val="outset" w:color="000000" w:sz="8"/>
            </w:tcBorders>
            <w:vAlign w:val="center"/>
          </w:tcPr>
          <w:bookmarkStart w:name="3176" w:id="3174"/>
          <w:p>
            <w:pPr>
              <w:spacing w:after="0"/>
              <w:ind w:left="0"/>
              <w:jc w:val="center"/>
            </w:pPr>
            <w:r>
              <w:rPr>
                <w:rFonts w:ascii="Arial"/>
                <w:b w:val="false"/>
                <w:i w:val="false"/>
                <w:color w:val="000000"/>
                <w:sz w:val="15"/>
              </w:rPr>
              <w:t>2953,40</w:t>
            </w:r>
          </w:p>
          <w:bookmarkEnd w:id="3174"/>
        </w:tc>
        <w:tc>
          <w:tcPr>
            <w:tcW w:w="1194" w:type="dxa"/>
            <w:tcBorders>
              <w:top w:val="outset" w:color="000000" w:sz="8"/>
              <w:left w:val="outset" w:color="000000" w:sz="8"/>
              <w:bottom w:val="outset" w:color="000000" w:sz="8"/>
              <w:right w:val="outset" w:color="000000" w:sz="8"/>
            </w:tcBorders>
            <w:vAlign w:val="center"/>
          </w:tcPr>
          <w:bookmarkStart w:name="3177" w:id="3175"/>
          <w:p>
            <w:pPr>
              <w:spacing w:after="0"/>
              <w:ind w:left="0"/>
              <w:jc w:val="center"/>
            </w:pPr>
            <w:r>
              <w:rPr>
                <w:rFonts w:ascii="Arial"/>
                <w:b w:val="false"/>
                <w:i w:val="false"/>
                <w:color w:val="000000"/>
                <w:sz w:val="15"/>
              </w:rPr>
              <w:t>734,30</w:t>
            </w:r>
          </w:p>
          <w:bookmarkEnd w:id="3175"/>
        </w:tc>
        <w:tc>
          <w:tcPr>
            <w:tcW w:w="1417" w:type="dxa"/>
            <w:tcBorders>
              <w:top w:val="outset" w:color="000000" w:sz="8"/>
              <w:left w:val="outset" w:color="000000" w:sz="8"/>
              <w:bottom w:val="outset" w:color="000000" w:sz="8"/>
              <w:right w:val="outset" w:color="000000" w:sz="8"/>
            </w:tcBorders>
            <w:vAlign w:val="center"/>
          </w:tcPr>
          <w:bookmarkStart w:name="3178" w:id="3176"/>
          <w:p>
            <w:pPr>
              <w:spacing w:after="0"/>
              <w:ind w:left="0"/>
              <w:jc w:val="center"/>
            </w:pPr>
            <w:r>
              <w:rPr>
                <w:rFonts w:ascii="Arial"/>
                <w:b w:val="false"/>
                <w:i w:val="false"/>
                <w:color w:val="000000"/>
                <w:sz w:val="15"/>
              </w:rPr>
              <w:t xml:space="preserve"> </w:t>
            </w:r>
          </w:p>
          <w:bookmarkEnd w:id="3176"/>
        </w:tc>
        <w:tc>
          <w:tcPr>
            <w:tcW w:w="1417" w:type="dxa"/>
            <w:tcBorders>
              <w:top w:val="outset" w:color="000000" w:sz="8"/>
              <w:left w:val="outset" w:color="000000" w:sz="8"/>
              <w:bottom w:val="outset" w:color="000000" w:sz="8"/>
              <w:right w:val="outset" w:color="000000" w:sz="8"/>
            </w:tcBorders>
            <w:vAlign w:val="center"/>
          </w:tcPr>
          <w:bookmarkStart w:name="3179" w:id="3177"/>
          <w:p>
            <w:pPr>
              <w:spacing w:after="0"/>
              <w:ind w:left="0"/>
              <w:jc w:val="center"/>
            </w:pPr>
            <w:r>
              <w:rPr>
                <w:rFonts w:ascii="Arial"/>
                <w:b w:val="false"/>
                <w:i w:val="false"/>
                <w:color w:val="000000"/>
                <w:sz w:val="15"/>
              </w:rPr>
              <w:t xml:space="preserve"> </w:t>
            </w:r>
          </w:p>
          <w:bookmarkEnd w:id="3177"/>
        </w:tc>
        <w:tc>
          <w:tcPr>
            <w:tcW w:w="1194" w:type="dxa"/>
            <w:tcBorders>
              <w:top w:val="outset" w:color="000000" w:sz="8"/>
              <w:left w:val="outset" w:color="000000" w:sz="8"/>
              <w:bottom w:val="outset" w:color="000000" w:sz="8"/>
              <w:right w:val="outset" w:color="000000" w:sz="8"/>
            </w:tcBorders>
            <w:vAlign w:val="center"/>
          </w:tcPr>
          <w:bookmarkStart w:name="3180" w:id="3178"/>
          <w:p>
            <w:pPr>
              <w:spacing w:after="0"/>
              <w:ind w:left="0"/>
              <w:jc w:val="center"/>
            </w:pPr>
            <w:r>
              <w:rPr>
                <w:rFonts w:ascii="Arial"/>
                <w:b w:val="false"/>
                <w:i w:val="false"/>
                <w:color w:val="000000"/>
                <w:sz w:val="15"/>
              </w:rPr>
              <w:t xml:space="preserve"> </w:t>
            </w:r>
          </w:p>
          <w:bookmarkEnd w:id="3178"/>
        </w:tc>
        <w:tc>
          <w:tcPr>
            <w:tcW w:w="1083" w:type="dxa"/>
            <w:tcBorders>
              <w:top w:val="outset" w:color="000000" w:sz="8"/>
              <w:left w:val="outset" w:color="000000" w:sz="8"/>
              <w:bottom w:val="outset" w:color="000000" w:sz="8"/>
              <w:right w:val="outset" w:color="000000" w:sz="8"/>
            </w:tcBorders>
            <w:vAlign w:val="center"/>
          </w:tcPr>
          <w:bookmarkStart w:name="3181" w:id="3179"/>
          <w:p>
            <w:pPr>
              <w:spacing w:after="0"/>
              <w:ind w:left="0"/>
              <w:jc w:val="center"/>
            </w:pPr>
            <w:r>
              <w:rPr>
                <w:rFonts w:ascii="Arial"/>
                <w:b w:val="false"/>
                <w:i w:val="false"/>
                <w:color w:val="000000"/>
                <w:sz w:val="15"/>
              </w:rPr>
              <w:t xml:space="preserve"> </w:t>
            </w:r>
          </w:p>
          <w:bookmarkEnd w:id="3179"/>
        </w:tc>
        <w:tc>
          <w:tcPr>
            <w:tcW w:w="1083" w:type="dxa"/>
            <w:tcBorders>
              <w:top w:val="outset" w:color="000000" w:sz="8"/>
              <w:left w:val="outset" w:color="000000" w:sz="8"/>
              <w:bottom w:val="outset" w:color="000000" w:sz="8"/>
              <w:right w:val="outset" w:color="000000" w:sz="8"/>
            </w:tcBorders>
            <w:vAlign w:val="center"/>
          </w:tcPr>
          <w:bookmarkStart w:name="3182" w:id="3180"/>
          <w:p>
            <w:pPr>
              <w:spacing w:after="0"/>
              <w:ind w:left="0"/>
              <w:jc w:val="center"/>
            </w:pPr>
            <w:r>
              <w:rPr>
                <w:rFonts w:ascii="Arial"/>
                <w:b w:val="false"/>
                <w:i w:val="false"/>
                <w:color w:val="000000"/>
                <w:sz w:val="15"/>
              </w:rPr>
              <w:t xml:space="preserve"> </w:t>
            </w:r>
          </w:p>
          <w:bookmarkEnd w:id="3180"/>
        </w:tc>
        <w:tc>
          <w:tcPr>
            <w:tcW w:w="1417" w:type="dxa"/>
            <w:tcBorders>
              <w:top w:val="outset" w:color="000000" w:sz="8"/>
              <w:left w:val="outset" w:color="000000" w:sz="8"/>
              <w:bottom w:val="outset" w:color="000000" w:sz="8"/>
              <w:right w:val="outset" w:color="000000" w:sz="8"/>
            </w:tcBorders>
            <w:vAlign w:val="center"/>
          </w:tcPr>
          <w:bookmarkStart w:name="3183" w:id="3181"/>
          <w:p>
            <w:pPr>
              <w:spacing w:after="0"/>
              <w:ind w:left="0"/>
              <w:jc w:val="center"/>
            </w:pPr>
            <w:r>
              <w:rPr>
                <w:rFonts w:ascii="Arial"/>
                <w:b w:val="false"/>
                <w:i w:val="false"/>
                <w:color w:val="000000"/>
                <w:sz w:val="15"/>
              </w:rPr>
              <w:t xml:space="preserve"> </w:t>
            </w:r>
          </w:p>
          <w:bookmarkEnd w:id="3181"/>
        </w:tc>
        <w:tc>
          <w:tcPr>
            <w:tcW w:w="1417" w:type="dxa"/>
            <w:tcBorders>
              <w:top w:val="outset" w:color="000000" w:sz="8"/>
              <w:left w:val="outset" w:color="000000" w:sz="8"/>
              <w:bottom w:val="outset" w:color="000000" w:sz="8"/>
              <w:right w:val="outset" w:color="000000" w:sz="8"/>
            </w:tcBorders>
            <w:vAlign w:val="center"/>
          </w:tcPr>
          <w:bookmarkStart w:name="3184" w:id="3182"/>
          <w:p>
            <w:pPr>
              <w:spacing w:after="0"/>
              <w:ind w:left="0"/>
              <w:jc w:val="center"/>
            </w:pPr>
            <w:r>
              <w:rPr>
                <w:rFonts w:ascii="Arial"/>
                <w:b w:val="false"/>
                <w:i w:val="false"/>
                <w:color w:val="000000"/>
                <w:sz w:val="15"/>
              </w:rPr>
              <w:t xml:space="preserve"> </w:t>
            </w:r>
          </w:p>
          <w:bookmarkEnd w:id="3182"/>
        </w:tc>
        <w:tc>
          <w:tcPr>
            <w:tcW w:w="1417" w:type="dxa"/>
            <w:tcBorders>
              <w:top w:val="outset" w:color="000000" w:sz="8"/>
              <w:left w:val="outset" w:color="000000" w:sz="8"/>
              <w:bottom w:val="outset" w:color="000000" w:sz="8"/>
              <w:right w:val="outset" w:color="000000" w:sz="8"/>
            </w:tcBorders>
            <w:vAlign w:val="center"/>
          </w:tcPr>
          <w:bookmarkStart w:name="3185" w:id="3183"/>
          <w:p>
            <w:pPr>
              <w:spacing w:after="0"/>
              <w:ind w:left="0"/>
              <w:jc w:val="center"/>
            </w:pPr>
            <w:r>
              <w:rPr>
                <w:rFonts w:ascii="Arial"/>
                <w:b w:val="false"/>
                <w:i w:val="false"/>
                <w:color w:val="000000"/>
                <w:sz w:val="15"/>
              </w:rPr>
              <w:t>7458,20</w:t>
            </w:r>
          </w:p>
          <w:bookmarkEnd w:id="31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186" w:id="3184"/>
          <w:p>
            <w:pPr>
              <w:spacing w:after="0"/>
              <w:ind w:left="0"/>
              <w:jc w:val="center"/>
            </w:pPr>
            <w:r>
              <w:rPr>
                <w:rFonts w:ascii="Arial"/>
                <w:b w:val="false"/>
                <w:i/>
                <w:color w:val="000000"/>
                <w:sz w:val="15"/>
              </w:rPr>
              <w:t>0913133</w:t>
            </w:r>
          </w:p>
          <w:bookmarkEnd w:id="3184"/>
        </w:tc>
        <w:tc>
          <w:tcPr>
            <w:tcW w:w="805" w:type="dxa"/>
            <w:tcBorders>
              <w:top w:val="outset" w:color="000000" w:sz="8"/>
              <w:left w:val="outset" w:color="000000" w:sz="8"/>
              <w:bottom w:val="outset" w:color="000000" w:sz="8"/>
              <w:right w:val="outset" w:color="000000" w:sz="8"/>
            </w:tcBorders>
            <w:vAlign w:val="center"/>
          </w:tcPr>
          <w:bookmarkStart w:name="3187" w:id="3185"/>
          <w:p>
            <w:pPr>
              <w:spacing w:after="0"/>
              <w:ind w:left="0"/>
              <w:jc w:val="center"/>
            </w:pPr>
            <w:r>
              <w:rPr>
                <w:rFonts w:ascii="Arial"/>
                <w:b w:val="false"/>
                <w:i/>
                <w:color w:val="000000"/>
                <w:sz w:val="15"/>
              </w:rPr>
              <w:t>3133</w:t>
            </w:r>
          </w:p>
          <w:bookmarkEnd w:id="3185"/>
        </w:tc>
        <w:tc>
          <w:tcPr>
            <w:tcW w:w="805" w:type="dxa"/>
            <w:tcBorders>
              <w:top w:val="outset" w:color="000000" w:sz="8"/>
              <w:left w:val="outset" w:color="000000" w:sz="8"/>
              <w:bottom w:val="outset" w:color="000000" w:sz="8"/>
              <w:right w:val="outset" w:color="000000" w:sz="8"/>
            </w:tcBorders>
            <w:vAlign w:val="center"/>
          </w:tcPr>
          <w:bookmarkStart w:name="3188" w:id="3186"/>
          <w:p>
            <w:pPr>
              <w:spacing w:after="0"/>
              <w:ind w:left="0"/>
              <w:jc w:val="center"/>
            </w:pPr>
            <w:r>
              <w:rPr>
                <w:rFonts w:ascii="Arial"/>
                <w:b w:val="false"/>
                <w:i/>
                <w:color w:val="000000"/>
                <w:sz w:val="15"/>
              </w:rPr>
              <w:t>1040</w:t>
            </w:r>
          </w:p>
          <w:bookmarkEnd w:id="3186"/>
        </w:tc>
        <w:tc>
          <w:tcPr>
            <w:tcW w:w="649" w:type="dxa"/>
            <w:tcBorders>
              <w:top w:val="outset" w:color="000000" w:sz="8"/>
              <w:left w:val="outset" w:color="000000" w:sz="8"/>
              <w:bottom w:val="outset" w:color="000000" w:sz="8"/>
              <w:right w:val="outset" w:color="000000" w:sz="8"/>
            </w:tcBorders>
            <w:vAlign w:val="center"/>
          </w:tcPr>
          <w:bookmarkStart w:name="3189" w:id="3187"/>
          <w:p>
            <w:pPr>
              <w:spacing w:after="0"/>
              <w:ind w:left="0"/>
              <w:jc w:val="left"/>
            </w:pPr>
            <w:r>
              <w:rPr>
                <w:rFonts w:ascii="Arial"/>
                <w:b w:val="false"/>
                <w:i/>
                <w:color w:val="000000"/>
                <w:sz w:val="15"/>
              </w:rPr>
              <w:t>Інші заходи та заклади молодіжної політики</w:t>
            </w:r>
          </w:p>
          <w:bookmarkEnd w:id="3187"/>
        </w:tc>
        <w:tc>
          <w:tcPr>
            <w:tcW w:w="1417" w:type="dxa"/>
            <w:tcBorders>
              <w:top w:val="outset" w:color="000000" w:sz="8"/>
              <w:left w:val="outset" w:color="000000" w:sz="8"/>
              <w:bottom w:val="outset" w:color="000000" w:sz="8"/>
              <w:right w:val="outset" w:color="000000" w:sz="8"/>
            </w:tcBorders>
            <w:vAlign w:val="center"/>
          </w:tcPr>
          <w:bookmarkStart w:name="3190" w:id="3188"/>
          <w:p>
            <w:pPr>
              <w:spacing w:after="0"/>
              <w:ind w:left="0"/>
              <w:jc w:val="center"/>
            </w:pPr>
            <w:r>
              <w:rPr>
                <w:rFonts w:ascii="Arial"/>
                <w:b w:val="false"/>
                <w:i/>
                <w:color w:val="000000"/>
                <w:sz w:val="15"/>
              </w:rPr>
              <w:t>7458,20</w:t>
            </w:r>
          </w:p>
          <w:bookmarkEnd w:id="3188"/>
        </w:tc>
        <w:tc>
          <w:tcPr>
            <w:tcW w:w="1417" w:type="dxa"/>
            <w:tcBorders>
              <w:top w:val="outset" w:color="000000" w:sz="8"/>
              <w:left w:val="outset" w:color="000000" w:sz="8"/>
              <w:bottom w:val="outset" w:color="000000" w:sz="8"/>
              <w:right w:val="outset" w:color="000000" w:sz="8"/>
            </w:tcBorders>
            <w:vAlign w:val="center"/>
          </w:tcPr>
          <w:bookmarkStart w:name="3191" w:id="3189"/>
          <w:p>
            <w:pPr>
              <w:spacing w:after="0"/>
              <w:ind w:left="0"/>
              <w:jc w:val="center"/>
            </w:pPr>
            <w:r>
              <w:rPr>
                <w:rFonts w:ascii="Arial"/>
                <w:b w:val="false"/>
                <w:i/>
                <w:color w:val="000000"/>
                <w:sz w:val="15"/>
              </w:rPr>
              <w:t>7458,20</w:t>
            </w:r>
          </w:p>
          <w:bookmarkEnd w:id="3189"/>
        </w:tc>
        <w:tc>
          <w:tcPr>
            <w:tcW w:w="1306" w:type="dxa"/>
            <w:tcBorders>
              <w:top w:val="outset" w:color="000000" w:sz="8"/>
              <w:left w:val="outset" w:color="000000" w:sz="8"/>
              <w:bottom w:val="outset" w:color="000000" w:sz="8"/>
              <w:right w:val="outset" w:color="000000" w:sz="8"/>
            </w:tcBorders>
            <w:vAlign w:val="center"/>
          </w:tcPr>
          <w:bookmarkStart w:name="3192" w:id="3190"/>
          <w:p>
            <w:pPr>
              <w:spacing w:after="0"/>
              <w:ind w:left="0"/>
              <w:jc w:val="center"/>
            </w:pPr>
            <w:r>
              <w:rPr>
                <w:rFonts w:ascii="Arial"/>
                <w:b w:val="false"/>
                <w:i/>
                <w:color w:val="000000"/>
                <w:sz w:val="15"/>
              </w:rPr>
              <w:t>2953,40</w:t>
            </w:r>
          </w:p>
          <w:bookmarkEnd w:id="3190"/>
        </w:tc>
        <w:tc>
          <w:tcPr>
            <w:tcW w:w="1194" w:type="dxa"/>
            <w:tcBorders>
              <w:top w:val="outset" w:color="000000" w:sz="8"/>
              <w:left w:val="outset" w:color="000000" w:sz="8"/>
              <w:bottom w:val="outset" w:color="000000" w:sz="8"/>
              <w:right w:val="outset" w:color="000000" w:sz="8"/>
            </w:tcBorders>
            <w:vAlign w:val="center"/>
          </w:tcPr>
          <w:bookmarkStart w:name="3193" w:id="3191"/>
          <w:p>
            <w:pPr>
              <w:spacing w:after="0"/>
              <w:ind w:left="0"/>
              <w:jc w:val="center"/>
            </w:pPr>
            <w:r>
              <w:rPr>
                <w:rFonts w:ascii="Arial"/>
                <w:b w:val="false"/>
                <w:i/>
                <w:color w:val="000000"/>
                <w:sz w:val="15"/>
              </w:rPr>
              <w:t>734,30</w:t>
            </w:r>
          </w:p>
          <w:bookmarkEnd w:id="3191"/>
        </w:tc>
        <w:tc>
          <w:tcPr>
            <w:tcW w:w="1417" w:type="dxa"/>
            <w:tcBorders>
              <w:top w:val="outset" w:color="000000" w:sz="8"/>
              <w:left w:val="outset" w:color="000000" w:sz="8"/>
              <w:bottom w:val="outset" w:color="000000" w:sz="8"/>
              <w:right w:val="outset" w:color="000000" w:sz="8"/>
            </w:tcBorders>
            <w:vAlign w:val="center"/>
          </w:tcPr>
          <w:bookmarkStart w:name="3194" w:id="3192"/>
          <w:p>
            <w:pPr>
              <w:spacing w:after="0"/>
              <w:ind w:left="0"/>
              <w:jc w:val="center"/>
            </w:pPr>
            <w:r>
              <w:rPr>
                <w:rFonts w:ascii="Arial"/>
                <w:b w:val="false"/>
                <w:i w:val="false"/>
                <w:color w:val="000000"/>
                <w:sz w:val="15"/>
              </w:rPr>
              <w:t xml:space="preserve"> </w:t>
            </w:r>
          </w:p>
          <w:bookmarkEnd w:id="3192"/>
        </w:tc>
        <w:tc>
          <w:tcPr>
            <w:tcW w:w="1417" w:type="dxa"/>
            <w:tcBorders>
              <w:top w:val="outset" w:color="000000" w:sz="8"/>
              <w:left w:val="outset" w:color="000000" w:sz="8"/>
              <w:bottom w:val="outset" w:color="000000" w:sz="8"/>
              <w:right w:val="outset" w:color="000000" w:sz="8"/>
            </w:tcBorders>
            <w:vAlign w:val="center"/>
          </w:tcPr>
          <w:bookmarkStart w:name="3195" w:id="3193"/>
          <w:p>
            <w:pPr>
              <w:spacing w:after="0"/>
              <w:ind w:left="0"/>
              <w:jc w:val="center"/>
            </w:pPr>
            <w:r>
              <w:rPr>
                <w:rFonts w:ascii="Arial"/>
                <w:b w:val="false"/>
                <w:i w:val="false"/>
                <w:color w:val="000000"/>
                <w:sz w:val="15"/>
              </w:rPr>
              <w:t xml:space="preserve"> </w:t>
            </w:r>
          </w:p>
          <w:bookmarkEnd w:id="3193"/>
        </w:tc>
        <w:tc>
          <w:tcPr>
            <w:tcW w:w="1194" w:type="dxa"/>
            <w:tcBorders>
              <w:top w:val="outset" w:color="000000" w:sz="8"/>
              <w:left w:val="outset" w:color="000000" w:sz="8"/>
              <w:bottom w:val="outset" w:color="000000" w:sz="8"/>
              <w:right w:val="outset" w:color="000000" w:sz="8"/>
            </w:tcBorders>
            <w:vAlign w:val="center"/>
          </w:tcPr>
          <w:bookmarkStart w:name="3196" w:id="3194"/>
          <w:p>
            <w:pPr>
              <w:spacing w:after="0"/>
              <w:ind w:left="0"/>
              <w:jc w:val="center"/>
            </w:pPr>
            <w:r>
              <w:rPr>
                <w:rFonts w:ascii="Arial"/>
                <w:b w:val="false"/>
                <w:i w:val="false"/>
                <w:color w:val="000000"/>
                <w:sz w:val="15"/>
              </w:rPr>
              <w:t xml:space="preserve"> </w:t>
            </w:r>
          </w:p>
          <w:bookmarkEnd w:id="3194"/>
        </w:tc>
        <w:tc>
          <w:tcPr>
            <w:tcW w:w="1083" w:type="dxa"/>
            <w:tcBorders>
              <w:top w:val="outset" w:color="000000" w:sz="8"/>
              <w:left w:val="outset" w:color="000000" w:sz="8"/>
              <w:bottom w:val="outset" w:color="000000" w:sz="8"/>
              <w:right w:val="outset" w:color="000000" w:sz="8"/>
            </w:tcBorders>
            <w:vAlign w:val="center"/>
          </w:tcPr>
          <w:bookmarkStart w:name="3197" w:id="3195"/>
          <w:p>
            <w:pPr>
              <w:spacing w:after="0"/>
              <w:ind w:left="0"/>
              <w:jc w:val="center"/>
            </w:pPr>
            <w:r>
              <w:rPr>
                <w:rFonts w:ascii="Arial"/>
                <w:b w:val="false"/>
                <w:i w:val="false"/>
                <w:color w:val="000000"/>
                <w:sz w:val="15"/>
              </w:rPr>
              <w:t xml:space="preserve"> </w:t>
            </w:r>
          </w:p>
          <w:bookmarkEnd w:id="3195"/>
        </w:tc>
        <w:tc>
          <w:tcPr>
            <w:tcW w:w="1083" w:type="dxa"/>
            <w:tcBorders>
              <w:top w:val="outset" w:color="000000" w:sz="8"/>
              <w:left w:val="outset" w:color="000000" w:sz="8"/>
              <w:bottom w:val="outset" w:color="000000" w:sz="8"/>
              <w:right w:val="outset" w:color="000000" w:sz="8"/>
            </w:tcBorders>
            <w:vAlign w:val="center"/>
          </w:tcPr>
          <w:bookmarkStart w:name="3198" w:id="3196"/>
          <w:p>
            <w:pPr>
              <w:spacing w:after="0"/>
              <w:ind w:left="0"/>
              <w:jc w:val="center"/>
            </w:pPr>
            <w:r>
              <w:rPr>
                <w:rFonts w:ascii="Arial"/>
                <w:b w:val="false"/>
                <w:i w:val="false"/>
                <w:color w:val="000000"/>
                <w:sz w:val="15"/>
              </w:rPr>
              <w:t xml:space="preserve"> </w:t>
            </w:r>
          </w:p>
          <w:bookmarkEnd w:id="3196"/>
        </w:tc>
        <w:tc>
          <w:tcPr>
            <w:tcW w:w="1417" w:type="dxa"/>
            <w:tcBorders>
              <w:top w:val="outset" w:color="000000" w:sz="8"/>
              <w:left w:val="outset" w:color="000000" w:sz="8"/>
              <w:bottom w:val="outset" w:color="000000" w:sz="8"/>
              <w:right w:val="outset" w:color="000000" w:sz="8"/>
            </w:tcBorders>
            <w:vAlign w:val="center"/>
          </w:tcPr>
          <w:bookmarkStart w:name="3199" w:id="3197"/>
          <w:p>
            <w:pPr>
              <w:spacing w:after="0"/>
              <w:ind w:left="0"/>
              <w:jc w:val="center"/>
            </w:pPr>
            <w:r>
              <w:rPr>
                <w:rFonts w:ascii="Arial"/>
                <w:b w:val="false"/>
                <w:i w:val="false"/>
                <w:color w:val="000000"/>
                <w:sz w:val="15"/>
              </w:rPr>
              <w:t xml:space="preserve"> </w:t>
            </w:r>
          </w:p>
          <w:bookmarkEnd w:id="3197"/>
        </w:tc>
        <w:tc>
          <w:tcPr>
            <w:tcW w:w="1417" w:type="dxa"/>
            <w:tcBorders>
              <w:top w:val="outset" w:color="000000" w:sz="8"/>
              <w:left w:val="outset" w:color="000000" w:sz="8"/>
              <w:bottom w:val="outset" w:color="000000" w:sz="8"/>
              <w:right w:val="outset" w:color="000000" w:sz="8"/>
            </w:tcBorders>
            <w:vAlign w:val="center"/>
          </w:tcPr>
          <w:bookmarkStart w:name="3200" w:id="3198"/>
          <w:p>
            <w:pPr>
              <w:spacing w:after="0"/>
              <w:ind w:left="0"/>
              <w:jc w:val="center"/>
            </w:pPr>
            <w:r>
              <w:rPr>
                <w:rFonts w:ascii="Arial"/>
                <w:b w:val="false"/>
                <w:i w:val="false"/>
                <w:color w:val="000000"/>
                <w:sz w:val="15"/>
              </w:rPr>
              <w:t xml:space="preserve"> </w:t>
            </w:r>
          </w:p>
          <w:bookmarkEnd w:id="3198"/>
        </w:tc>
        <w:tc>
          <w:tcPr>
            <w:tcW w:w="1417" w:type="dxa"/>
            <w:tcBorders>
              <w:top w:val="outset" w:color="000000" w:sz="8"/>
              <w:left w:val="outset" w:color="000000" w:sz="8"/>
              <w:bottom w:val="outset" w:color="000000" w:sz="8"/>
              <w:right w:val="outset" w:color="000000" w:sz="8"/>
            </w:tcBorders>
            <w:vAlign w:val="center"/>
          </w:tcPr>
          <w:bookmarkStart w:name="3201" w:id="3199"/>
          <w:p>
            <w:pPr>
              <w:spacing w:after="0"/>
              <w:ind w:left="0"/>
              <w:jc w:val="center"/>
            </w:pPr>
            <w:r>
              <w:rPr>
                <w:rFonts w:ascii="Arial"/>
                <w:b w:val="false"/>
                <w:i/>
                <w:color w:val="000000"/>
                <w:sz w:val="15"/>
              </w:rPr>
              <w:t>7458,20</w:t>
            </w:r>
          </w:p>
          <w:bookmarkEnd w:id="31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202" w:id="3200"/>
          <w:p>
            <w:pPr>
              <w:spacing w:after="0"/>
              <w:ind w:left="0"/>
              <w:jc w:val="center"/>
            </w:pPr>
            <w:r>
              <w:rPr>
                <w:rFonts w:ascii="Arial"/>
                <w:b w:val="false"/>
                <w:i w:val="false"/>
                <w:color w:val="000000"/>
                <w:sz w:val="15"/>
              </w:rPr>
              <w:t>0913140</w:t>
            </w:r>
          </w:p>
          <w:bookmarkEnd w:id="3200"/>
        </w:tc>
        <w:tc>
          <w:tcPr>
            <w:tcW w:w="805" w:type="dxa"/>
            <w:tcBorders>
              <w:top w:val="outset" w:color="000000" w:sz="8"/>
              <w:left w:val="outset" w:color="000000" w:sz="8"/>
              <w:bottom w:val="outset" w:color="000000" w:sz="8"/>
              <w:right w:val="outset" w:color="000000" w:sz="8"/>
            </w:tcBorders>
            <w:vAlign w:val="center"/>
          </w:tcPr>
          <w:bookmarkStart w:name="3203" w:id="3201"/>
          <w:p>
            <w:pPr>
              <w:spacing w:after="0"/>
              <w:ind w:left="0"/>
              <w:jc w:val="center"/>
            </w:pPr>
            <w:r>
              <w:rPr>
                <w:rFonts w:ascii="Arial"/>
                <w:b w:val="false"/>
                <w:i w:val="false"/>
                <w:color w:val="000000"/>
                <w:sz w:val="15"/>
              </w:rPr>
              <w:t>3140</w:t>
            </w:r>
          </w:p>
          <w:bookmarkEnd w:id="3201"/>
        </w:tc>
        <w:tc>
          <w:tcPr>
            <w:tcW w:w="805" w:type="dxa"/>
            <w:tcBorders>
              <w:top w:val="outset" w:color="000000" w:sz="8"/>
              <w:left w:val="outset" w:color="000000" w:sz="8"/>
              <w:bottom w:val="outset" w:color="000000" w:sz="8"/>
              <w:right w:val="outset" w:color="000000" w:sz="8"/>
            </w:tcBorders>
            <w:vAlign w:val="center"/>
          </w:tcPr>
          <w:bookmarkStart w:name="3204" w:id="3202"/>
          <w:p>
            <w:pPr>
              <w:spacing w:after="0"/>
              <w:ind w:left="0"/>
              <w:jc w:val="center"/>
            </w:pPr>
            <w:r>
              <w:rPr>
                <w:rFonts w:ascii="Arial"/>
                <w:b w:val="false"/>
                <w:i w:val="false"/>
                <w:color w:val="000000"/>
                <w:sz w:val="15"/>
              </w:rPr>
              <w:t>1040</w:t>
            </w:r>
          </w:p>
          <w:bookmarkEnd w:id="3202"/>
        </w:tc>
        <w:tc>
          <w:tcPr>
            <w:tcW w:w="649" w:type="dxa"/>
            <w:tcBorders>
              <w:top w:val="outset" w:color="000000" w:sz="8"/>
              <w:left w:val="outset" w:color="000000" w:sz="8"/>
              <w:bottom w:val="outset" w:color="000000" w:sz="8"/>
              <w:right w:val="outset" w:color="000000" w:sz="8"/>
            </w:tcBorders>
            <w:vAlign w:val="center"/>
          </w:tcPr>
          <w:bookmarkStart w:name="3205" w:id="3203"/>
          <w:p>
            <w:pPr>
              <w:spacing w:after="0"/>
              <w:ind w:left="0"/>
              <w:jc w:val="left"/>
            </w:pPr>
            <w:r>
              <w:rPr>
                <w:rFonts w:ascii="Arial"/>
                <w:b w:val="false"/>
                <w:i w:val="false"/>
                <w:color w:val="000000"/>
                <w:sz w:val="15"/>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bookmarkEnd w:id="3203"/>
        </w:tc>
        <w:tc>
          <w:tcPr>
            <w:tcW w:w="1417" w:type="dxa"/>
            <w:tcBorders>
              <w:top w:val="outset" w:color="000000" w:sz="8"/>
              <w:left w:val="outset" w:color="000000" w:sz="8"/>
              <w:bottom w:val="outset" w:color="000000" w:sz="8"/>
              <w:right w:val="outset" w:color="000000" w:sz="8"/>
            </w:tcBorders>
            <w:vAlign w:val="center"/>
          </w:tcPr>
          <w:bookmarkStart w:name="3206" w:id="3204"/>
          <w:p>
            <w:pPr>
              <w:spacing w:after="0"/>
              <w:ind w:left="0"/>
              <w:jc w:val="center"/>
            </w:pPr>
            <w:r>
              <w:rPr>
                <w:rFonts w:ascii="Arial"/>
                <w:b w:val="false"/>
                <w:i w:val="false"/>
                <w:color w:val="000000"/>
                <w:sz w:val="15"/>
              </w:rPr>
              <w:t>4067,10</w:t>
            </w:r>
          </w:p>
          <w:bookmarkEnd w:id="3204"/>
        </w:tc>
        <w:tc>
          <w:tcPr>
            <w:tcW w:w="1417" w:type="dxa"/>
            <w:tcBorders>
              <w:top w:val="outset" w:color="000000" w:sz="8"/>
              <w:left w:val="outset" w:color="000000" w:sz="8"/>
              <w:bottom w:val="outset" w:color="000000" w:sz="8"/>
              <w:right w:val="outset" w:color="000000" w:sz="8"/>
            </w:tcBorders>
            <w:vAlign w:val="center"/>
          </w:tcPr>
          <w:bookmarkStart w:name="3207" w:id="3205"/>
          <w:p>
            <w:pPr>
              <w:spacing w:after="0"/>
              <w:ind w:left="0"/>
              <w:jc w:val="center"/>
            </w:pPr>
            <w:r>
              <w:rPr>
                <w:rFonts w:ascii="Arial"/>
                <w:b w:val="false"/>
                <w:i w:val="false"/>
                <w:color w:val="000000"/>
                <w:sz w:val="15"/>
              </w:rPr>
              <w:t>4067,10</w:t>
            </w:r>
          </w:p>
          <w:bookmarkEnd w:id="3205"/>
        </w:tc>
        <w:tc>
          <w:tcPr>
            <w:tcW w:w="1306" w:type="dxa"/>
            <w:tcBorders>
              <w:top w:val="outset" w:color="000000" w:sz="8"/>
              <w:left w:val="outset" w:color="000000" w:sz="8"/>
              <w:bottom w:val="outset" w:color="000000" w:sz="8"/>
              <w:right w:val="outset" w:color="000000" w:sz="8"/>
            </w:tcBorders>
            <w:vAlign w:val="center"/>
          </w:tcPr>
          <w:bookmarkStart w:name="3208" w:id="3206"/>
          <w:p>
            <w:pPr>
              <w:spacing w:after="0"/>
              <w:ind w:left="0"/>
              <w:jc w:val="center"/>
            </w:pPr>
            <w:r>
              <w:rPr>
                <w:rFonts w:ascii="Arial"/>
                <w:b w:val="false"/>
                <w:i w:val="false"/>
                <w:color w:val="000000"/>
                <w:sz w:val="15"/>
              </w:rPr>
              <w:t xml:space="preserve"> </w:t>
            </w:r>
          </w:p>
          <w:bookmarkEnd w:id="3206"/>
        </w:tc>
        <w:tc>
          <w:tcPr>
            <w:tcW w:w="1194" w:type="dxa"/>
            <w:tcBorders>
              <w:top w:val="outset" w:color="000000" w:sz="8"/>
              <w:left w:val="outset" w:color="000000" w:sz="8"/>
              <w:bottom w:val="outset" w:color="000000" w:sz="8"/>
              <w:right w:val="outset" w:color="000000" w:sz="8"/>
            </w:tcBorders>
            <w:vAlign w:val="center"/>
          </w:tcPr>
          <w:bookmarkStart w:name="3209" w:id="3207"/>
          <w:p>
            <w:pPr>
              <w:spacing w:after="0"/>
              <w:ind w:left="0"/>
              <w:jc w:val="center"/>
            </w:pPr>
            <w:r>
              <w:rPr>
                <w:rFonts w:ascii="Arial"/>
                <w:b w:val="false"/>
                <w:i w:val="false"/>
                <w:color w:val="000000"/>
                <w:sz w:val="15"/>
              </w:rPr>
              <w:t xml:space="preserve"> </w:t>
            </w:r>
          </w:p>
          <w:bookmarkEnd w:id="3207"/>
        </w:tc>
        <w:tc>
          <w:tcPr>
            <w:tcW w:w="1417" w:type="dxa"/>
            <w:tcBorders>
              <w:top w:val="outset" w:color="000000" w:sz="8"/>
              <w:left w:val="outset" w:color="000000" w:sz="8"/>
              <w:bottom w:val="outset" w:color="000000" w:sz="8"/>
              <w:right w:val="outset" w:color="000000" w:sz="8"/>
            </w:tcBorders>
            <w:vAlign w:val="center"/>
          </w:tcPr>
          <w:bookmarkStart w:name="3210" w:id="3208"/>
          <w:p>
            <w:pPr>
              <w:spacing w:after="0"/>
              <w:ind w:left="0"/>
              <w:jc w:val="center"/>
            </w:pPr>
            <w:r>
              <w:rPr>
                <w:rFonts w:ascii="Arial"/>
                <w:b w:val="false"/>
                <w:i w:val="false"/>
                <w:color w:val="000000"/>
                <w:sz w:val="15"/>
              </w:rPr>
              <w:t xml:space="preserve"> </w:t>
            </w:r>
          </w:p>
          <w:bookmarkEnd w:id="3208"/>
        </w:tc>
        <w:tc>
          <w:tcPr>
            <w:tcW w:w="1417" w:type="dxa"/>
            <w:tcBorders>
              <w:top w:val="outset" w:color="000000" w:sz="8"/>
              <w:left w:val="outset" w:color="000000" w:sz="8"/>
              <w:bottom w:val="outset" w:color="000000" w:sz="8"/>
              <w:right w:val="outset" w:color="000000" w:sz="8"/>
            </w:tcBorders>
            <w:vAlign w:val="center"/>
          </w:tcPr>
          <w:bookmarkStart w:name="3211" w:id="3209"/>
          <w:p>
            <w:pPr>
              <w:spacing w:after="0"/>
              <w:ind w:left="0"/>
              <w:jc w:val="center"/>
            </w:pPr>
            <w:r>
              <w:rPr>
                <w:rFonts w:ascii="Arial"/>
                <w:b w:val="false"/>
                <w:i w:val="false"/>
                <w:color w:val="000000"/>
                <w:sz w:val="15"/>
              </w:rPr>
              <w:t xml:space="preserve"> </w:t>
            </w:r>
          </w:p>
          <w:bookmarkEnd w:id="3209"/>
        </w:tc>
        <w:tc>
          <w:tcPr>
            <w:tcW w:w="1194" w:type="dxa"/>
            <w:tcBorders>
              <w:top w:val="outset" w:color="000000" w:sz="8"/>
              <w:left w:val="outset" w:color="000000" w:sz="8"/>
              <w:bottom w:val="outset" w:color="000000" w:sz="8"/>
              <w:right w:val="outset" w:color="000000" w:sz="8"/>
            </w:tcBorders>
            <w:vAlign w:val="center"/>
          </w:tcPr>
          <w:bookmarkStart w:name="3212" w:id="3210"/>
          <w:p>
            <w:pPr>
              <w:spacing w:after="0"/>
              <w:ind w:left="0"/>
              <w:jc w:val="center"/>
            </w:pPr>
            <w:r>
              <w:rPr>
                <w:rFonts w:ascii="Arial"/>
                <w:b w:val="false"/>
                <w:i w:val="false"/>
                <w:color w:val="000000"/>
                <w:sz w:val="15"/>
              </w:rPr>
              <w:t xml:space="preserve"> </w:t>
            </w:r>
          </w:p>
          <w:bookmarkEnd w:id="3210"/>
        </w:tc>
        <w:tc>
          <w:tcPr>
            <w:tcW w:w="1083" w:type="dxa"/>
            <w:tcBorders>
              <w:top w:val="outset" w:color="000000" w:sz="8"/>
              <w:left w:val="outset" w:color="000000" w:sz="8"/>
              <w:bottom w:val="outset" w:color="000000" w:sz="8"/>
              <w:right w:val="outset" w:color="000000" w:sz="8"/>
            </w:tcBorders>
            <w:vAlign w:val="center"/>
          </w:tcPr>
          <w:bookmarkStart w:name="3213" w:id="3211"/>
          <w:p>
            <w:pPr>
              <w:spacing w:after="0"/>
              <w:ind w:left="0"/>
              <w:jc w:val="center"/>
            </w:pPr>
            <w:r>
              <w:rPr>
                <w:rFonts w:ascii="Arial"/>
                <w:b w:val="false"/>
                <w:i w:val="false"/>
                <w:color w:val="000000"/>
                <w:sz w:val="15"/>
              </w:rPr>
              <w:t xml:space="preserve"> </w:t>
            </w:r>
          </w:p>
          <w:bookmarkEnd w:id="3211"/>
        </w:tc>
        <w:tc>
          <w:tcPr>
            <w:tcW w:w="1083" w:type="dxa"/>
            <w:tcBorders>
              <w:top w:val="outset" w:color="000000" w:sz="8"/>
              <w:left w:val="outset" w:color="000000" w:sz="8"/>
              <w:bottom w:val="outset" w:color="000000" w:sz="8"/>
              <w:right w:val="outset" w:color="000000" w:sz="8"/>
            </w:tcBorders>
            <w:vAlign w:val="center"/>
          </w:tcPr>
          <w:bookmarkStart w:name="3214" w:id="3212"/>
          <w:p>
            <w:pPr>
              <w:spacing w:after="0"/>
              <w:ind w:left="0"/>
              <w:jc w:val="center"/>
            </w:pPr>
            <w:r>
              <w:rPr>
                <w:rFonts w:ascii="Arial"/>
                <w:b w:val="false"/>
                <w:i w:val="false"/>
                <w:color w:val="000000"/>
                <w:sz w:val="15"/>
              </w:rPr>
              <w:t xml:space="preserve"> </w:t>
            </w:r>
          </w:p>
          <w:bookmarkEnd w:id="3212"/>
        </w:tc>
        <w:tc>
          <w:tcPr>
            <w:tcW w:w="1417" w:type="dxa"/>
            <w:tcBorders>
              <w:top w:val="outset" w:color="000000" w:sz="8"/>
              <w:left w:val="outset" w:color="000000" w:sz="8"/>
              <w:bottom w:val="outset" w:color="000000" w:sz="8"/>
              <w:right w:val="outset" w:color="000000" w:sz="8"/>
            </w:tcBorders>
            <w:vAlign w:val="center"/>
          </w:tcPr>
          <w:bookmarkStart w:name="3215" w:id="3213"/>
          <w:p>
            <w:pPr>
              <w:spacing w:after="0"/>
              <w:ind w:left="0"/>
              <w:jc w:val="center"/>
            </w:pPr>
            <w:r>
              <w:rPr>
                <w:rFonts w:ascii="Arial"/>
                <w:b w:val="false"/>
                <w:i w:val="false"/>
                <w:color w:val="000000"/>
                <w:sz w:val="15"/>
              </w:rPr>
              <w:t xml:space="preserve"> </w:t>
            </w:r>
          </w:p>
          <w:bookmarkEnd w:id="3213"/>
        </w:tc>
        <w:tc>
          <w:tcPr>
            <w:tcW w:w="1417" w:type="dxa"/>
            <w:tcBorders>
              <w:top w:val="outset" w:color="000000" w:sz="8"/>
              <w:left w:val="outset" w:color="000000" w:sz="8"/>
              <w:bottom w:val="outset" w:color="000000" w:sz="8"/>
              <w:right w:val="outset" w:color="000000" w:sz="8"/>
            </w:tcBorders>
            <w:vAlign w:val="center"/>
          </w:tcPr>
          <w:bookmarkStart w:name="3216" w:id="3214"/>
          <w:p>
            <w:pPr>
              <w:spacing w:after="0"/>
              <w:ind w:left="0"/>
              <w:jc w:val="center"/>
            </w:pPr>
            <w:r>
              <w:rPr>
                <w:rFonts w:ascii="Arial"/>
                <w:b w:val="false"/>
                <w:i w:val="false"/>
                <w:color w:val="000000"/>
                <w:sz w:val="15"/>
              </w:rPr>
              <w:t xml:space="preserve"> </w:t>
            </w:r>
          </w:p>
          <w:bookmarkEnd w:id="3214"/>
        </w:tc>
        <w:tc>
          <w:tcPr>
            <w:tcW w:w="1417" w:type="dxa"/>
            <w:tcBorders>
              <w:top w:val="outset" w:color="000000" w:sz="8"/>
              <w:left w:val="outset" w:color="000000" w:sz="8"/>
              <w:bottom w:val="outset" w:color="000000" w:sz="8"/>
              <w:right w:val="outset" w:color="000000" w:sz="8"/>
            </w:tcBorders>
            <w:vAlign w:val="center"/>
          </w:tcPr>
          <w:bookmarkStart w:name="3217" w:id="3215"/>
          <w:p>
            <w:pPr>
              <w:spacing w:after="0"/>
              <w:ind w:left="0"/>
              <w:jc w:val="center"/>
            </w:pPr>
            <w:r>
              <w:rPr>
                <w:rFonts w:ascii="Arial"/>
                <w:b w:val="false"/>
                <w:i w:val="false"/>
                <w:color w:val="000000"/>
                <w:sz w:val="15"/>
              </w:rPr>
              <w:t>4067,10</w:t>
            </w:r>
          </w:p>
          <w:bookmarkEnd w:id="32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218" w:id="3216"/>
          <w:p>
            <w:pPr>
              <w:spacing w:after="0"/>
              <w:ind w:left="0"/>
              <w:jc w:val="center"/>
            </w:pPr>
            <w:r>
              <w:rPr>
                <w:rFonts w:ascii="Arial"/>
                <w:b w:val="false"/>
                <w:i w:val="false"/>
                <w:color w:val="000000"/>
                <w:sz w:val="15"/>
              </w:rPr>
              <w:t>0913240</w:t>
            </w:r>
          </w:p>
          <w:bookmarkEnd w:id="3216"/>
        </w:tc>
        <w:tc>
          <w:tcPr>
            <w:tcW w:w="805" w:type="dxa"/>
            <w:tcBorders>
              <w:top w:val="outset" w:color="000000" w:sz="8"/>
              <w:left w:val="outset" w:color="000000" w:sz="8"/>
              <w:bottom w:val="outset" w:color="000000" w:sz="8"/>
              <w:right w:val="outset" w:color="000000" w:sz="8"/>
            </w:tcBorders>
            <w:vAlign w:val="center"/>
          </w:tcPr>
          <w:bookmarkStart w:name="3219" w:id="3217"/>
          <w:p>
            <w:pPr>
              <w:spacing w:after="0"/>
              <w:ind w:left="0"/>
              <w:jc w:val="center"/>
            </w:pPr>
            <w:r>
              <w:rPr>
                <w:rFonts w:ascii="Arial"/>
                <w:b w:val="false"/>
                <w:i w:val="false"/>
                <w:color w:val="000000"/>
                <w:sz w:val="15"/>
              </w:rPr>
              <w:t>3240</w:t>
            </w:r>
          </w:p>
          <w:bookmarkEnd w:id="3217"/>
        </w:tc>
        <w:tc>
          <w:tcPr>
            <w:tcW w:w="805" w:type="dxa"/>
            <w:tcBorders>
              <w:top w:val="outset" w:color="000000" w:sz="8"/>
              <w:left w:val="outset" w:color="000000" w:sz="8"/>
              <w:bottom w:val="outset" w:color="000000" w:sz="8"/>
              <w:right w:val="outset" w:color="000000" w:sz="8"/>
            </w:tcBorders>
            <w:vAlign w:val="center"/>
          </w:tcPr>
          <w:bookmarkStart w:name="3220" w:id="3218"/>
          <w:p>
            <w:pPr>
              <w:spacing w:after="0"/>
              <w:ind w:left="0"/>
              <w:jc w:val="center"/>
            </w:pPr>
            <w:r>
              <w:rPr>
                <w:rFonts w:ascii="Arial"/>
                <w:b w:val="false"/>
                <w:i w:val="false"/>
                <w:color w:val="000000"/>
                <w:sz w:val="15"/>
              </w:rPr>
              <w:t xml:space="preserve"> </w:t>
            </w:r>
          </w:p>
          <w:bookmarkEnd w:id="3218"/>
        </w:tc>
        <w:tc>
          <w:tcPr>
            <w:tcW w:w="649" w:type="dxa"/>
            <w:tcBorders>
              <w:top w:val="outset" w:color="000000" w:sz="8"/>
              <w:left w:val="outset" w:color="000000" w:sz="8"/>
              <w:bottom w:val="outset" w:color="000000" w:sz="8"/>
              <w:right w:val="outset" w:color="000000" w:sz="8"/>
            </w:tcBorders>
            <w:vAlign w:val="center"/>
          </w:tcPr>
          <w:bookmarkStart w:name="3221" w:id="3219"/>
          <w:p>
            <w:pPr>
              <w:spacing w:after="0"/>
              <w:ind w:left="0"/>
              <w:jc w:val="left"/>
            </w:pPr>
            <w:r>
              <w:rPr>
                <w:rFonts w:ascii="Arial"/>
                <w:b w:val="false"/>
                <w:i w:val="false"/>
                <w:color w:val="000000"/>
                <w:sz w:val="15"/>
              </w:rPr>
              <w:t>Інші заклади та заходи</w:t>
            </w:r>
          </w:p>
          <w:bookmarkEnd w:id="3219"/>
        </w:tc>
        <w:tc>
          <w:tcPr>
            <w:tcW w:w="1417" w:type="dxa"/>
            <w:tcBorders>
              <w:top w:val="outset" w:color="000000" w:sz="8"/>
              <w:left w:val="outset" w:color="000000" w:sz="8"/>
              <w:bottom w:val="outset" w:color="000000" w:sz="8"/>
              <w:right w:val="outset" w:color="000000" w:sz="8"/>
            </w:tcBorders>
            <w:vAlign w:val="center"/>
          </w:tcPr>
          <w:bookmarkStart w:name="3222" w:id="3220"/>
          <w:p>
            <w:pPr>
              <w:spacing w:after="0"/>
              <w:ind w:left="0"/>
              <w:jc w:val="center"/>
            </w:pPr>
            <w:r>
              <w:rPr>
                <w:rFonts w:ascii="Arial"/>
                <w:b w:val="false"/>
                <w:i w:val="false"/>
                <w:color w:val="000000"/>
                <w:sz w:val="15"/>
              </w:rPr>
              <w:t>5440,20</w:t>
            </w:r>
          </w:p>
          <w:bookmarkEnd w:id="3220"/>
        </w:tc>
        <w:tc>
          <w:tcPr>
            <w:tcW w:w="1417" w:type="dxa"/>
            <w:tcBorders>
              <w:top w:val="outset" w:color="000000" w:sz="8"/>
              <w:left w:val="outset" w:color="000000" w:sz="8"/>
              <w:bottom w:val="outset" w:color="000000" w:sz="8"/>
              <w:right w:val="outset" w:color="000000" w:sz="8"/>
            </w:tcBorders>
            <w:vAlign w:val="center"/>
          </w:tcPr>
          <w:bookmarkStart w:name="3223" w:id="3221"/>
          <w:p>
            <w:pPr>
              <w:spacing w:after="0"/>
              <w:ind w:left="0"/>
              <w:jc w:val="center"/>
            </w:pPr>
            <w:r>
              <w:rPr>
                <w:rFonts w:ascii="Arial"/>
                <w:b w:val="false"/>
                <w:i w:val="false"/>
                <w:color w:val="000000"/>
                <w:sz w:val="15"/>
              </w:rPr>
              <w:t>5440,20</w:t>
            </w:r>
          </w:p>
          <w:bookmarkEnd w:id="3221"/>
        </w:tc>
        <w:tc>
          <w:tcPr>
            <w:tcW w:w="1306" w:type="dxa"/>
            <w:tcBorders>
              <w:top w:val="outset" w:color="000000" w:sz="8"/>
              <w:left w:val="outset" w:color="000000" w:sz="8"/>
              <w:bottom w:val="outset" w:color="000000" w:sz="8"/>
              <w:right w:val="outset" w:color="000000" w:sz="8"/>
            </w:tcBorders>
            <w:vAlign w:val="center"/>
          </w:tcPr>
          <w:bookmarkStart w:name="3224" w:id="3222"/>
          <w:p>
            <w:pPr>
              <w:spacing w:after="0"/>
              <w:ind w:left="0"/>
              <w:jc w:val="center"/>
            </w:pPr>
            <w:r>
              <w:rPr>
                <w:rFonts w:ascii="Arial"/>
                <w:b w:val="false"/>
                <w:i w:val="false"/>
                <w:color w:val="000000"/>
                <w:sz w:val="15"/>
              </w:rPr>
              <w:t>3390,10</w:t>
            </w:r>
          </w:p>
          <w:bookmarkEnd w:id="3222"/>
        </w:tc>
        <w:tc>
          <w:tcPr>
            <w:tcW w:w="1194" w:type="dxa"/>
            <w:tcBorders>
              <w:top w:val="outset" w:color="000000" w:sz="8"/>
              <w:left w:val="outset" w:color="000000" w:sz="8"/>
              <w:bottom w:val="outset" w:color="000000" w:sz="8"/>
              <w:right w:val="outset" w:color="000000" w:sz="8"/>
            </w:tcBorders>
            <w:vAlign w:val="center"/>
          </w:tcPr>
          <w:bookmarkStart w:name="3225" w:id="3223"/>
          <w:p>
            <w:pPr>
              <w:spacing w:after="0"/>
              <w:ind w:left="0"/>
              <w:jc w:val="center"/>
            </w:pPr>
            <w:r>
              <w:rPr>
                <w:rFonts w:ascii="Arial"/>
                <w:b w:val="false"/>
                <w:i w:val="false"/>
                <w:color w:val="000000"/>
                <w:sz w:val="15"/>
              </w:rPr>
              <w:t>315,90</w:t>
            </w:r>
          </w:p>
          <w:bookmarkEnd w:id="3223"/>
        </w:tc>
        <w:tc>
          <w:tcPr>
            <w:tcW w:w="1417" w:type="dxa"/>
            <w:tcBorders>
              <w:top w:val="outset" w:color="000000" w:sz="8"/>
              <w:left w:val="outset" w:color="000000" w:sz="8"/>
              <w:bottom w:val="outset" w:color="000000" w:sz="8"/>
              <w:right w:val="outset" w:color="000000" w:sz="8"/>
            </w:tcBorders>
            <w:vAlign w:val="center"/>
          </w:tcPr>
          <w:bookmarkStart w:name="3226" w:id="3224"/>
          <w:p>
            <w:pPr>
              <w:spacing w:after="0"/>
              <w:ind w:left="0"/>
              <w:jc w:val="center"/>
            </w:pPr>
            <w:r>
              <w:rPr>
                <w:rFonts w:ascii="Arial"/>
                <w:b w:val="false"/>
                <w:i w:val="false"/>
                <w:color w:val="000000"/>
                <w:sz w:val="15"/>
              </w:rPr>
              <w:t xml:space="preserve"> </w:t>
            </w:r>
          </w:p>
          <w:bookmarkEnd w:id="3224"/>
        </w:tc>
        <w:tc>
          <w:tcPr>
            <w:tcW w:w="1417" w:type="dxa"/>
            <w:tcBorders>
              <w:top w:val="outset" w:color="000000" w:sz="8"/>
              <w:left w:val="outset" w:color="000000" w:sz="8"/>
              <w:bottom w:val="outset" w:color="000000" w:sz="8"/>
              <w:right w:val="outset" w:color="000000" w:sz="8"/>
            </w:tcBorders>
            <w:vAlign w:val="center"/>
          </w:tcPr>
          <w:bookmarkStart w:name="3227" w:id="3225"/>
          <w:p>
            <w:pPr>
              <w:spacing w:after="0"/>
              <w:ind w:left="0"/>
              <w:jc w:val="center"/>
            </w:pPr>
            <w:r>
              <w:rPr>
                <w:rFonts w:ascii="Arial"/>
                <w:b w:val="false"/>
                <w:i w:val="false"/>
                <w:color w:val="000000"/>
                <w:sz w:val="15"/>
              </w:rPr>
              <w:t xml:space="preserve"> </w:t>
            </w:r>
          </w:p>
          <w:bookmarkEnd w:id="3225"/>
        </w:tc>
        <w:tc>
          <w:tcPr>
            <w:tcW w:w="1194" w:type="dxa"/>
            <w:tcBorders>
              <w:top w:val="outset" w:color="000000" w:sz="8"/>
              <w:left w:val="outset" w:color="000000" w:sz="8"/>
              <w:bottom w:val="outset" w:color="000000" w:sz="8"/>
              <w:right w:val="outset" w:color="000000" w:sz="8"/>
            </w:tcBorders>
            <w:vAlign w:val="center"/>
          </w:tcPr>
          <w:bookmarkStart w:name="3228" w:id="3226"/>
          <w:p>
            <w:pPr>
              <w:spacing w:after="0"/>
              <w:ind w:left="0"/>
              <w:jc w:val="center"/>
            </w:pPr>
            <w:r>
              <w:rPr>
                <w:rFonts w:ascii="Arial"/>
                <w:b w:val="false"/>
                <w:i w:val="false"/>
                <w:color w:val="000000"/>
                <w:sz w:val="15"/>
              </w:rPr>
              <w:t xml:space="preserve"> </w:t>
            </w:r>
          </w:p>
          <w:bookmarkEnd w:id="3226"/>
        </w:tc>
        <w:tc>
          <w:tcPr>
            <w:tcW w:w="1083" w:type="dxa"/>
            <w:tcBorders>
              <w:top w:val="outset" w:color="000000" w:sz="8"/>
              <w:left w:val="outset" w:color="000000" w:sz="8"/>
              <w:bottom w:val="outset" w:color="000000" w:sz="8"/>
              <w:right w:val="outset" w:color="000000" w:sz="8"/>
            </w:tcBorders>
            <w:vAlign w:val="center"/>
          </w:tcPr>
          <w:bookmarkStart w:name="3229" w:id="3227"/>
          <w:p>
            <w:pPr>
              <w:spacing w:after="0"/>
              <w:ind w:left="0"/>
              <w:jc w:val="center"/>
            </w:pPr>
            <w:r>
              <w:rPr>
                <w:rFonts w:ascii="Arial"/>
                <w:b w:val="false"/>
                <w:i w:val="false"/>
                <w:color w:val="000000"/>
                <w:sz w:val="15"/>
              </w:rPr>
              <w:t xml:space="preserve"> </w:t>
            </w:r>
          </w:p>
          <w:bookmarkEnd w:id="3227"/>
        </w:tc>
        <w:tc>
          <w:tcPr>
            <w:tcW w:w="1083" w:type="dxa"/>
            <w:tcBorders>
              <w:top w:val="outset" w:color="000000" w:sz="8"/>
              <w:left w:val="outset" w:color="000000" w:sz="8"/>
              <w:bottom w:val="outset" w:color="000000" w:sz="8"/>
              <w:right w:val="outset" w:color="000000" w:sz="8"/>
            </w:tcBorders>
            <w:vAlign w:val="center"/>
          </w:tcPr>
          <w:bookmarkStart w:name="3230" w:id="3228"/>
          <w:p>
            <w:pPr>
              <w:spacing w:after="0"/>
              <w:ind w:left="0"/>
              <w:jc w:val="center"/>
            </w:pPr>
            <w:r>
              <w:rPr>
                <w:rFonts w:ascii="Arial"/>
                <w:b w:val="false"/>
                <w:i w:val="false"/>
                <w:color w:val="000000"/>
                <w:sz w:val="15"/>
              </w:rPr>
              <w:t xml:space="preserve"> </w:t>
            </w:r>
          </w:p>
          <w:bookmarkEnd w:id="3228"/>
        </w:tc>
        <w:tc>
          <w:tcPr>
            <w:tcW w:w="1417" w:type="dxa"/>
            <w:tcBorders>
              <w:top w:val="outset" w:color="000000" w:sz="8"/>
              <w:left w:val="outset" w:color="000000" w:sz="8"/>
              <w:bottom w:val="outset" w:color="000000" w:sz="8"/>
              <w:right w:val="outset" w:color="000000" w:sz="8"/>
            </w:tcBorders>
            <w:vAlign w:val="center"/>
          </w:tcPr>
          <w:bookmarkStart w:name="3231" w:id="3229"/>
          <w:p>
            <w:pPr>
              <w:spacing w:after="0"/>
              <w:ind w:left="0"/>
              <w:jc w:val="center"/>
            </w:pPr>
            <w:r>
              <w:rPr>
                <w:rFonts w:ascii="Arial"/>
                <w:b w:val="false"/>
                <w:i w:val="false"/>
                <w:color w:val="000000"/>
                <w:sz w:val="15"/>
              </w:rPr>
              <w:t xml:space="preserve"> </w:t>
            </w:r>
          </w:p>
          <w:bookmarkEnd w:id="3229"/>
        </w:tc>
        <w:tc>
          <w:tcPr>
            <w:tcW w:w="1417" w:type="dxa"/>
            <w:tcBorders>
              <w:top w:val="outset" w:color="000000" w:sz="8"/>
              <w:left w:val="outset" w:color="000000" w:sz="8"/>
              <w:bottom w:val="outset" w:color="000000" w:sz="8"/>
              <w:right w:val="outset" w:color="000000" w:sz="8"/>
            </w:tcBorders>
            <w:vAlign w:val="center"/>
          </w:tcPr>
          <w:bookmarkStart w:name="3232" w:id="3230"/>
          <w:p>
            <w:pPr>
              <w:spacing w:after="0"/>
              <w:ind w:left="0"/>
              <w:jc w:val="center"/>
            </w:pPr>
            <w:r>
              <w:rPr>
                <w:rFonts w:ascii="Arial"/>
                <w:b w:val="false"/>
                <w:i w:val="false"/>
                <w:color w:val="000000"/>
                <w:sz w:val="15"/>
              </w:rPr>
              <w:t xml:space="preserve"> </w:t>
            </w:r>
          </w:p>
          <w:bookmarkEnd w:id="3230"/>
        </w:tc>
        <w:tc>
          <w:tcPr>
            <w:tcW w:w="1417" w:type="dxa"/>
            <w:tcBorders>
              <w:top w:val="outset" w:color="000000" w:sz="8"/>
              <w:left w:val="outset" w:color="000000" w:sz="8"/>
              <w:bottom w:val="outset" w:color="000000" w:sz="8"/>
              <w:right w:val="outset" w:color="000000" w:sz="8"/>
            </w:tcBorders>
            <w:vAlign w:val="center"/>
          </w:tcPr>
          <w:bookmarkStart w:name="3233" w:id="3231"/>
          <w:p>
            <w:pPr>
              <w:spacing w:after="0"/>
              <w:ind w:left="0"/>
              <w:jc w:val="center"/>
            </w:pPr>
            <w:r>
              <w:rPr>
                <w:rFonts w:ascii="Arial"/>
                <w:b w:val="false"/>
                <w:i w:val="false"/>
                <w:color w:val="000000"/>
                <w:sz w:val="15"/>
              </w:rPr>
              <w:t>5440,20</w:t>
            </w:r>
          </w:p>
          <w:bookmarkEnd w:id="32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234" w:id="3232"/>
          <w:p>
            <w:pPr>
              <w:spacing w:after="0"/>
              <w:ind w:left="0"/>
              <w:jc w:val="center"/>
            </w:pPr>
            <w:r>
              <w:rPr>
                <w:rFonts w:ascii="Arial"/>
                <w:b w:val="false"/>
                <w:i/>
                <w:color w:val="000000"/>
                <w:sz w:val="15"/>
              </w:rPr>
              <w:t>0913241</w:t>
            </w:r>
          </w:p>
          <w:bookmarkEnd w:id="3232"/>
        </w:tc>
        <w:tc>
          <w:tcPr>
            <w:tcW w:w="805" w:type="dxa"/>
            <w:tcBorders>
              <w:top w:val="outset" w:color="000000" w:sz="8"/>
              <w:left w:val="outset" w:color="000000" w:sz="8"/>
              <w:bottom w:val="outset" w:color="000000" w:sz="8"/>
              <w:right w:val="outset" w:color="000000" w:sz="8"/>
            </w:tcBorders>
            <w:vAlign w:val="center"/>
          </w:tcPr>
          <w:bookmarkStart w:name="3235" w:id="3233"/>
          <w:p>
            <w:pPr>
              <w:spacing w:after="0"/>
              <w:ind w:left="0"/>
              <w:jc w:val="center"/>
            </w:pPr>
            <w:r>
              <w:rPr>
                <w:rFonts w:ascii="Arial"/>
                <w:b w:val="false"/>
                <w:i/>
                <w:color w:val="000000"/>
                <w:sz w:val="15"/>
              </w:rPr>
              <w:t>3241</w:t>
            </w:r>
          </w:p>
          <w:bookmarkEnd w:id="3233"/>
        </w:tc>
        <w:tc>
          <w:tcPr>
            <w:tcW w:w="805" w:type="dxa"/>
            <w:tcBorders>
              <w:top w:val="outset" w:color="000000" w:sz="8"/>
              <w:left w:val="outset" w:color="000000" w:sz="8"/>
              <w:bottom w:val="outset" w:color="000000" w:sz="8"/>
              <w:right w:val="outset" w:color="000000" w:sz="8"/>
            </w:tcBorders>
            <w:vAlign w:val="center"/>
          </w:tcPr>
          <w:bookmarkStart w:name="3236" w:id="3234"/>
          <w:p>
            <w:pPr>
              <w:spacing w:after="0"/>
              <w:ind w:left="0"/>
              <w:jc w:val="center"/>
            </w:pPr>
            <w:r>
              <w:rPr>
                <w:rFonts w:ascii="Arial"/>
                <w:b w:val="false"/>
                <w:i/>
                <w:color w:val="000000"/>
                <w:sz w:val="15"/>
              </w:rPr>
              <w:t>1090</w:t>
            </w:r>
          </w:p>
          <w:bookmarkEnd w:id="3234"/>
        </w:tc>
        <w:tc>
          <w:tcPr>
            <w:tcW w:w="649" w:type="dxa"/>
            <w:tcBorders>
              <w:top w:val="outset" w:color="000000" w:sz="8"/>
              <w:left w:val="outset" w:color="000000" w:sz="8"/>
              <w:bottom w:val="outset" w:color="000000" w:sz="8"/>
              <w:right w:val="outset" w:color="000000" w:sz="8"/>
            </w:tcBorders>
            <w:vAlign w:val="center"/>
          </w:tcPr>
          <w:bookmarkStart w:name="3237" w:id="3235"/>
          <w:p>
            <w:pPr>
              <w:spacing w:after="0"/>
              <w:ind w:left="0"/>
              <w:jc w:val="left"/>
            </w:pPr>
            <w:r>
              <w:rPr>
                <w:rFonts w:ascii="Arial"/>
                <w:b w:val="false"/>
                <w:i/>
                <w:color w:val="000000"/>
                <w:sz w:val="15"/>
              </w:rPr>
              <w:t>Забезпечення діяльності інших закладів у сфері соціального захисту і соціального забезпечення</w:t>
            </w:r>
          </w:p>
          <w:bookmarkEnd w:id="3235"/>
        </w:tc>
        <w:tc>
          <w:tcPr>
            <w:tcW w:w="1417" w:type="dxa"/>
            <w:tcBorders>
              <w:top w:val="outset" w:color="000000" w:sz="8"/>
              <w:left w:val="outset" w:color="000000" w:sz="8"/>
              <w:bottom w:val="outset" w:color="000000" w:sz="8"/>
              <w:right w:val="outset" w:color="000000" w:sz="8"/>
            </w:tcBorders>
            <w:vAlign w:val="center"/>
          </w:tcPr>
          <w:bookmarkStart w:name="3238" w:id="3236"/>
          <w:p>
            <w:pPr>
              <w:spacing w:after="0"/>
              <w:ind w:left="0"/>
              <w:jc w:val="center"/>
            </w:pPr>
            <w:r>
              <w:rPr>
                <w:rFonts w:ascii="Arial"/>
                <w:b w:val="false"/>
                <w:i/>
                <w:color w:val="000000"/>
                <w:sz w:val="15"/>
              </w:rPr>
              <w:t>4176,50</w:t>
            </w:r>
          </w:p>
          <w:bookmarkEnd w:id="3236"/>
        </w:tc>
        <w:tc>
          <w:tcPr>
            <w:tcW w:w="1417" w:type="dxa"/>
            <w:tcBorders>
              <w:top w:val="outset" w:color="000000" w:sz="8"/>
              <w:left w:val="outset" w:color="000000" w:sz="8"/>
              <w:bottom w:val="outset" w:color="000000" w:sz="8"/>
              <w:right w:val="outset" w:color="000000" w:sz="8"/>
            </w:tcBorders>
            <w:vAlign w:val="center"/>
          </w:tcPr>
          <w:bookmarkStart w:name="3239" w:id="3237"/>
          <w:p>
            <w:pPr>
              <w:spacing w:after="0"/>
              <w:ind w:left="0"/>
              <w:jc w:val="center"/>
            </w:pPr>
            <w:r>
              <w:rPr>
                <w:rFonts w:ascii="Arial"/>
                <w:b w:val="false"/>
                <w:i/>
                <w:color w:val="000000"/>
                <w:sz w:val="15"/>
              </w:rPr>
              <w:t>4176,50</w:t>
            </w:r>
          </w:p>
          <w:bookmarkEnd w:id="3237"/>
        </w:tc>
        <w:tc>
          <w:tcPr>
            <w:tcW w:w="1306" w:type="dxa"/>
            <w:tcBorders>
              <w:top w:val="outset" w:color="000000" w:sz="8"/>
              <w:left w:val="outset" w:color="000000" w:sz="8"/>
              <w:bottom w:val="outset" w:color="000000" w:sz="8"/>
              <w:right w:val="outset" w:color="000000" w:sz="8"/>
            </w:tcBorders>
            <w:vAlign w:val="center"/>
          </w:tcPr>
          <w:bookmarkStart w:name="3240" w:id="3238"/>
          <w:p>
            <w:pPr>
              <w:spacing w:after="0"/>
              <w:ind w:left="0"/>
              <w:jc w:val="center"/>
            </w:pPr>
            <w:r>
              <w:rPr>
                <w:rFonts w:ascii="Arial"/>
                <w:b w:val="false"/>
                <w:i/>
                <w:color w:val="000000"/>
                <w:sz w:val="15"/>
              </w:rPr>
              <w:t>2754,20</w:t>
            </w:r>
          </w:p>
          <w:bookmarkEnd w:id="3238"/>
        </w:tc>
        <w:tc>
          <w:tcPr>
            <w:tcW w:w="1194" w:type="dxa"/>
            <w:tcBorders>
              <w:top w:val="outset" w:color="000000" w:sz="8"/>
              <w:left w:val="outset" w:color="000000" w:sz="8"/>
              <w:bottom w:val="outset" w:color="000000" w:sz="8"/>
              <w:right w:val="outset" w:color="000000" w:sz="8"/>
            </w:tcBorders>
            <w:vAlign w:val="center"/>
          </w:tcPr>
          <w:bookmarkStart w:name="3241" w:id="3239"/>
          <w:p>
            <w:pPr>
              <w:spacing w:after="0"/>
              <w:ind w:left="0"/>
              <w:jc w:val="center"/>
            </w:pPr>
            <w:r>
              <w:rPr>
                <w:rFonts w:ascii="Arial"/>
                <w:b w:val="false"/>
                <w:i/>
                <w:color w:val="000000"/>
                <w:sz w:val="15"/>
              </w:rPr>
              <w:t>315,90</w:t>
            </w:r>
          </w:p>
          <w:bookmarkEnd w:id="3239"/>
        </w:tc>
        <w:tc>
          <w:tcPr>
            <w:tcW w:w="1417" w:type="dxa"/>
            <w:tcBorders>
              <w:top w:val="outset" w:color="000000" w:sz="8"/>
              <w:left w:val="outset" w:color="000000" w:sz="8"/>
              <w:bottom w:val="outset" w:color="000000" w:sz="8"/>
              <w:right w:val="outset" w:color="000000" w:sz="8"/>
            </w:tcBorders>
            <w:vAlign w:val="center"/>
          </w:tcPr>
          <w:bookmarkStart w:name="3242" w:id="3240"/>
          <w:p>
            <w:pPr>
              <w:spacing w:after="0"/>
              <w:ind w:left="0"/>
              <w:jc w:val="center"/>
            </w:pPr>
            <w:r>
              <w:rPr>
                <w:rFonts w:ascii="Arial"/>
                <w:b w:val="false"/>
                <w:i w:val="false"/>
                <w:color w:val="000000"/>
                <w:sz w:val="15"/>
              </w:rPr>
              <w:t xml:space="preserve"> </w:t>
            </w:r>
          </w:p>
          <w:bookmarkEnd w:id="3240"/>
        </w:tc>
        <w:tc>
          <w:tcPr>
            <w:tcW w:w="1417" w:type="dxa"/>
            <w:tcBorders>
              <w:top w:val="outset" w:color="000000" w:sz="8"/>
              <w:left w:val="outset" w:color="000000" w:sz="8"/>
              <w:bottom w:val="outset" w:color="000000" w:sz="8"/>
              <w:right w:val="outset" w:color="000000" w:sz="8"/>
            </w:tcBorders>
            <w:vAlign w:val="center"/>
          </w:tcPr>
          <w:bookmarkStart w:name="3243" w:id="3241"/>
          <w:p>
            <w:pPr>
              <w:spacing w:after="0"/>
              <w:ind w:left="0"/>
              <w:jc w:val="center"/>
            </w:pPr>
            <w:r>
              <w:rPr>
                <w:rFonts w:ascii="Arial"/>
                <w:b w:val="false"/>
                <w:i w:val="false"/>
                <w:color w:val="000000"/>
                <w:sz w:val="15"/>
              </w:rPr>
              <w:t xml:space="preserve"> </w:t>
            </w:r>
          </w:p>
          <w:bookmarkEnd w:id="3241"/>
        </w:tc>
        <w:tc>
          <w:tcPr>
            <w:tcW w:w="1194" w:type="dxa"/>
            <w:tcBorders>
              <w:top w:val="outset" w:color="000000" w:sz="8"/>
              <w:left w:val="outset" w:color="000000" w:sz="8"/>
              <w:bottom w:val="outset" w:color="000000" w:sz="8"/>
              <w:right w:val="outset" w:color="000000" w:sz="8"/>
            </w:tcBorders>
            <w:vAlign w:val="center"/>
          </w:tcPr>
          <w:bookmarkStart w:name="3244" w:id="3242"/>
          <w:p>
            <w:pPr>
              <w:spacing w:after="0"/>
              <w:ind w:left="0"/>
              <w:jc w:val="center"/>
            </w:pPr>
            <w:r>
              <w:rPr>
                <w:rFonts w:ascii="Arial"/>
                <w:b w:val="false"/>
                <w:i w:val="false"/>
                <w:color w:val="000000"/>
                <w:sz w:val="15"/>
              </w:rPr>
              <w:t xml:space="preserve"> </w:t>
            </w:r>
          </w:p>
          <w:bookmarkEnd w:id="3242"/>
        </w:tc>
        <w:tc>
          <w:tcPr>
            <w:tcW w:w="1083" w:type="dxa"/>
            <w:tcBorders>
              <w:top w:val="outset" w:color="000000" w:sz="8"/>
              <w:left w:val="outset" w:color="000000" w:sz="8"/>
              <w:bottom w:val="outset" w:color="000000" w:sz="8"/>
              <w:right w:val="outset" w:color="000000" w:sz="8"/>
            </w:tcBorders>
            <w:vAlign w:val="center"/>
          </w:tcPr>
          <w:bookmarkStart w:name="3245" w:id="3243"/>
          <w:p>
            <w:pPr>
              <w:spacing w:after="0"/>
              <w:ind w:left="0"/>
              <w:jc w:val="center"/>
            </w:pPr>
            <w:r>
              <w:rPr>
                <w:rFonts w:ascii="Arial"/>
                <w:b w:val="false"/>
                <w:i w:val="false"/>
                <w:color w:val="000000"/>
                <w:sz w:val="15"/>
              </w:rPr>
              <w:t xml:space="preserve"> </w:t>
            </w:r>
          </w:p>
          <w:bookmarkEnd w:id="3243"/>
        </w:tc>
        <w:tc>
          <w:tcPr>
            <w:tcW w:w="1083" w:type="dxa"/>
            <w:tcBorders>
              <w:top w:val="outset" w:color="000000" w:sz="8"/>
              <w:left w:val="outset" w:color="000000" w:sz="8"/>
              <w:bottom w:val="outset" w:color="000000" w:sz="8"/>
              <w:right w:val="outset" w:color="000000" w:sz="8"/>
            </w:tcBorders>
            <w:vAlign w:val="center"/>
          </w:tcPr>
          <w:bookmarkStart w:name="3246" w:id="3244"/>
          <w:p>
            <w:pPr>
              <w:spacing w:after="0"/>
              <w:ind w:left="0"/>
              <w:jc w:val="center"/>
            </w:pPr>
            <w:r>
              <w:rPr>
                <w:rFonts w:ascii="Arial"/>
                <w:b w:val="false"/>
                <w:i w:val="false"/>
                <w:color w:val="000000"/>
                <w:sz w:val="15"/>
              </w:rPr>
              <w:t xml:space="preserve"> </w:t>
            </w:r>
          </w:p>
          <w:bookmarkEnd w:id="3244"/>
        </w:tc>
        <w:tc>
          <w:tcPr>
            <w:tcW w:w="1417" w:type="dxa"/>
            <w:tcBorders>
              <w:top w:val="outset" w:color="000000" w:sz="8"/>
              <w:left w:val="outset" w:color="000000" w:sz="8"/>
              <w:bottom w:val="outset" w:color="000000" w:sz="8"/>
              <w:right w:val="outset" w:color="000000" w:sz="8"/>
            </w:tcBorders>
            <w:vAlign w:val="center"/>
          </w:tcPr>
          <w:bookmarkStart w:name="3247" w:id="3245"/>
          <w:p>
            <w:pPr>
              <w:spacing w:after="0"/>
              <w:ind w:left="0"/>
              <w:jc w:val="center"/>
            </w:pPr>
            <w:r>
              <w:rPr>
                <w:rFonts w:ascii="Arial"/>
                <w:b w:val="false"/>
                <w:i w:val="false"/>
                <w:color w:val="000000"/>
                <w:sz w:val="15"/>
              </w:rPr>
              <w:t xml:space="preserve"> </w:t>
            </w:r>
          </w:p>
          <w:bookmarkEnd w:id="3245"/>
        </w:tc>
        <w:tc>
          <w:tcPr>
            <w:tcW w:w="1417" w:type="dxa"/>
            <w:tcBorders>
              <w:top w:val="outset" w:color="000000" w:sz="8"/>
              <w:left w:val="outset" w:color="000000" w:sz="8"/>
              <w:bottom w:val="outset" w:color="000000" w:sz="8"/>
              <w:right w:val="outset" w:color="000000" w:sz="8"/>
            </w:tcBorders>
            <w:vAlign w:val="center"/>
          </w:tcPr>
          <w:bookmarkStart w:name="3248" w:id="3246"/>
          <w:p>
            <w:pPr>
              <w:spacing w:after="0"/>
              <w:ind w:left="0"/>
              <w:jc w:val="center"/>
            </w:pPr>
            <w:r>
              <w:rPr>
                <w:rFonts w:ascii="Arial"/>
                <w:b w:val="false"/>
                <w:i w:val="false"/>
                <w:color w:val="000000"/>
                <w:sz w:val="15"/>
              </w:rPr>
              <w:t xml:space="preserve"> </w:t>
            </w:r>
          </w:p>
          <w:bookmarkEnd w:id="3246"/>
        </w:tc>
        <w:tc>
          <w:tcPr>
            <w:tcW w:w="1417" w:type="dxa"/>
            <w:tcBorders>
              <w:top w:val="outset" w:color="000000" w:sz="8"/>
              <w:left w:val="outset" w:color="000000" w:sz="8"/>
              <w:bottom w:val="outset" w:color="000000" w:sz="8"/>
              <w:right w:val="outset" w:color="000000" w:sz="8"/>
            </w:tcBorders>
            <w:vAlign w:val="center"/>
          </w:tcPr>
          <w:bookmarkStart w:name="3249" w:id="3247"/>
          <w:p>
            <w:pPr>
              <w:spacing w:after="0"/>
              <w:ind w:left="0"/>
              <w:jc w:val="center"/>
            </w:pPr>
            <w:r>
              <w:rPr>
                <w:rFonts w:ascii="Arial"/>
                <w:b w:val="false"/>
                <w:i/>
                <w:color w:val="000000"/>
                <w:sz w:val="15"/>
              </w:rPr>
              <w:t>4176,50</w:t>
            </w:r>
          </w:p>
          <w:bookmarkEnd w:id="32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250" w:id="3248"/>
          <w:p>
            <w:pPr>
              <w:spacing w:after="0"/>
              <w:ind w:left="0"/>
              <w:jc w:val="center"/>
            </w:pPr>
            <w:r>
              <w:rPr>
                <w:rFonts w:ascii="Arial"/>
                <w:b w:val="false"/>
                <w:i/>
                <w:color w:val="000000"/>
                <w:sz w:val="15"/>
              </w:rPr>
              <w:t>0913242</w:t>
            </w:r>
          </w:p>
          <w:bookmarkEnd w:id="3248"/>
        </w:tc>
        <w:tc>
          <w:tcPr>
            <w:tcW w:w="805" w:type="dxa"/>
            <w:tcBorders>
              <w:top w:val="outset" w:color="000000" w:sz="8"/>
              <w:left w:val="outset" w:color="000000" w:sz="8"/>
              <w:bottom w:val="outset" w:color="000000" w:sz="8"/>
              <w:right w:val="outset" w:color="000000" w:sz="8"/>
            </w:tcBorders>
            <w:vAlign w:val="center"/>
          </w:tcPr>
          <w:bookmarkStart w:name="3251" w:id="3249"/>
          <w:p>
            <w:pPr>
              <w:spacing w:after="0"/>
              <w:ind w:left="0"/>
              <w:jc w:val="center"/>
            </w:pPr>
            <w:r>
              <w:rPr>
                <w:rFonts w:ascii="Arial"/>
                <w:b w:val="false"/>
                <w:i/>
                <w:color w:val="000000"/>
                <w:sz w:val="15"/>
              </w:rPr>
              <w:t>3242</w:t>
            </w:r>
          </w:p>
          <w:bookmarkEnd w:id="3249"/>
        </w:tc>
        <w:tc>
          <w:tcPr>
            <w:tcW w:w="805" w:type="dxa"/>
            <w:tcBorders>
              <w:top w:val="outset" w:color="000000" w:sz="8"/>
              <w:left w:val="outset" w:color="000000" w:sz="8"/>
              <w:bottom w:val="outset" w:color="000000" w:sz="8"/>
              <w:right w:val="outset" w:color="000000" w:sz="8"/>
            </w:tcBorders>
            <w:vAlign w:val="center"/>
          </w:tcPr>
          <w:bookmarkStart w:name="3252" w:id="3250"/>
          <w:p>
            <w:pPr>
              <w:spacing w:after="0"/>
              <w:ind w:left="0"/>
              <w:jc w:val="center"/>
            </w:pPr>
            <w:r>
              <w:rPr>
                <w:rFonts w:ascii="Arial"/>
                <w:b w:val="false"/>
                <w:i/>
                <w:color w:val="000000"/>
                <w:sz w:val="15"/>
              </w:rPr>
              <w:t>1090</w:t>
            </w:r>
          </w:p>
          <w:bookmarkEnd w:id="3250"/>
        </w:tc>
        <w:tc>
          <w:tcPr>
            <w:tcW w:w="649" w:type="dxa"/>
            <w:tcBorders>
              <w:top w:val="outset" w:color="000000" w:sz="8"/>
              <w:left w:val="outset" w:color="000000" w:sz="8"/>
              <w:bottom w:val="outset" w:color="000000" w:sz="8"/>
              <w:right w:val="outset" w:color="000000" w:sz="8"/>
            </w:tcBorders>
            <w:vAlign w:val="center"/>
          </w:tcPr>
          <w:bookmarkStart w:name="3253" w:id="3251"/>
          <w:p>
            <w:pPr>
              <w:spacing w:after="0"/>
              <w:ind w:left="0"/>
              <w:jc w:val="left"/>
            </w:pPr>
            <w:r>
              <w:rPr>
                <w:rFonts w:ascii="Arial"/>
                <w:b w:val="false"/>
                <w:i/>
                <w:color w:val="000000"/>
                <w:sz w:val="15"/>
              </w:rPr>
              <w:t>Інші заходи у сфері соціального захисту і соціального забезпечення</w:t>
            </w:r>
          </w:p>
          <w:bookmarkEnd w:id="3251"/>
        </w:tc>
        <w:tc>
          <w:tcPr>
            <w:tcW w:w="1417" w:type="dxa"/>
            <w:tcBorders>
              <w:top w:val="outset" w:color="000000" w:sz="8"/>
              <w:left w:val="outset" w:color="000000" w:sz="8"/>
              <w:bottom w:val="outset" w:color="000000" w:sz="8"/>
              <w:right w:val="outset" w:color="000000" w:sz="8"/>
            </w:tcBorders>
            <w:vAlign w:val="center"/>
          </w:tcPr>
          <w:bookmarkStart w:name="3254" w:id="3252"/>
          <w:p>
            <w:pPr>
              <w:spacing w:after="0"/>
              <w:ind w:left="0"/>
              <w:jc w:val="center"/>
            </w:pPr>
            <w:r>
              <w:rPr>
                <w:rFonts w:ascii="Arial"/>
                <w:b w:val="false"/>
                <w:i/>
                <w:color w:val="000000"/>
                <w:sz w:val="15"/>
              </w:rPr>
              <w:t>1263,70</w:t>
            </w:r>
          </w:p>
          <w:bookmarkEnd w:id="3252"/>
        </w:tc>
        <w:tc>
          <w:tcPr>
            <w:tcW w:w="1417" w:type="dxa"/>
            <w:tcBorders>
              <w:top w:val="outset" w:color="000000" w:sz="8"/>
              <w:left w:val="outset" w:color="000000" w:sz="8"/>
              <w:bottom w:val="outset" w:color="000000" w:sz="8"/>
              <w:right w:val="outset" w:color="000000" w:sz="8"/>
            </w:tcBorders>
            <w:vAlign w:val="center"/>
          </w:tcPr>
          <w:bookmarkStart w:name="3255" w:id="3253"/>
          <w:p>
            <w:pPr>
              <w:spacing w:after="0"/>
              <w:ind w:left="0"/>
              <w:jc w:val="center"/>
            </w:pPr>
            <w:r>
              <w:rPr>
                <w:rFonts w:ascii="Arial"/>
                <w:b w:val="false"/>
                <w:i/>
                <w:color w:val="000000"/>
                <w:sz w:val="15"/>
              </w:rPr>
              <w:t>1263,70</w:t>
            </w:r>
          </w:p>
          <w:bookmarkEnd w:id="3253"/>
        </w:tc>
        <w:tc>
          <w:tcPr>
            <w:tcW w:w="1306" w:type="dxa"/>
            <w:tcBorders>
              <w:top w:val="outset" w:color="000000" w:sz="8"/>
              <w:left w:val="outset" w:color="000000" w:sz="8"/>
              <w:bottom w:val="outset" w:color="000000" w:sz="8"/>
              <w:right w:val="outset" w:color="000000" w:sz="8"/>
            </w:tcBorders>
            <w:vAlign w:val="center"/>
          </w:tcPr>
          <w:bookmarkStart w:name="3256" w:id="3254"/>
          <w:p>
            <w:pPr>
              <w:spacing w:after="0"/>
              <w:ind w:left="0"/>
              <w:jc w:val="center"/>
            </w:pPr>
            <w:r>
              <w:rPr>
                <w:rFonts w:ascii="Arial"/>
                <w:b w:val="false"/>
                <w:i/>
                <w:color w:val="000000"/>
                <w:sz w:val="15"/>
              </w:rPr>
              <w:t>635,90</w:t>
            </w:r>
          </w:p>
          <w:bookmarkEnd w:id="3254"/>
        </w:tc>
        <w:tc>
          <w:tcPr>
            <w:tcW w:w="1194" w:type="dxa"/>
            <w:tcBorders>
              <w:top w:val="outset" w:color="000000" w:sz="8"/>
              <w:left w:val="outset" w:color="000000" w:sz="8"/>
              <w:bottom w:val="outset" w:color="000000" w:sz="8"/>
              <w:right w:val="outset" w:color="000000" w:sz="8"/>
            </w:tcBorders>
            <w:vAlign w:val="center"/>
          </w:tcPr>
          <w:bookmarkStart w:name="3257" w:id="3255"/>
          <w:p>
            <w:pPr>
              <w:spacing w:after="0"/>
              <w:ind w:left="0"/>
              <w:jc w:val="center"/>
            </w:pPr>
            <w:r>
              <w:rPr>
                <w:rFonts w:ascii="Arial"/>
                <w:b w:val="false"/>
                <w:i w:val="false"/>
                <w:color w:val="000000"/>
                <w:sz w:val="15"/>
              </w:rPr>
              <w:t xml:space="preserve"> </w:t>
            </w:r>
          </w:p>
          <w:bookmarkEnd w:id="3255"/>
        </w:tc>
        <w:tc>
          <w:tcPr>
            <w:tcW w:w="1417" w:type="dxa"/>
            <w:tcBorders>
              <w:top w:val="outset" w:color="000000" w:sz="8"/>
              <w:left w:val="outset" w:color="000000" w:sz="8"/>
              <w:bottom w:val="outset" w:color="000000" w:sz="8"/>
              <w:right w:val="outset" w:color="000000" w:sz="8"/>
            </w:tcBorders>
            <w:vAlign w:val="center"/>
          </w:tcPr>
          <w:bookmarkStart w:name="3258" w:id="3256"/>
          <w:p>
            <w:pPr>
              <w:spacing w:after="0"/>
              <w:ind w:left="0"/>
              <w:jc w:val="center"/>
            </w:pPr>
            <w:r>
              <w:rPr>
                <w:rFonts w:ascii="Arial"/>
                <w:b w:val="false"/>
                <w:i w:val="false"/>
                <w:color w:val="000000"/>
                <w:sz w:val="15"/>
              </w:rPr>
              <w:t xml:space="preserve"> </w:t>
            </w:r>
          </w:p>
          <w:bookmarkEnd w:id="3256"/>
        </w:tc>
        <w:tc>
          <w:tcPr>
            <w:tcW w:w="1417" w:type="dxa"/>
            <w:tcBorders>
              <w:top w:val="outset" w:color="000000" w:sz="8"/>
              <w:left w:val="outset" w:color="000000" w:sz="8"/>
              <w:bottom w:val="outset" w:color="000000" w:sz="8"/>
              <w:right w:val="outset" w:color="000000" w:sz="8"/>
            </w:tcBorders>
            <w:vAlign w:val="center"/>
          </w:tcPr>
          <w:bookmarkStart w:name="3259" w:id="3257"/>
          <w:p>
            <w:pPr>
              <w:spacing w:after="0"/>
              <w:ind w:left="0"/>
              <w:jc w:val="center"/>
            </w:pPr>
            <w:r>
              <w:rPr>
                <w:rFonts w:ascii="Arial"/>
                <w:b w:val="false"/>
                <w:i w:val="false"/>
                <w:color w:val="000000"/>
                <w:sz w:val="15"/>
              </w:rPr>
              <w:t xml:space="preserve"> </w:t>
            </w:r>
          </w:p>
          <w:bookmarkEnd w:id="3257"/>
        </w:tc>
        <w:tc>
          <w:tcPr>
            <w:tcW w:w="1194" w:type="dxa"/>
            <w:tcBorders>
              <w:top w:val="outset" w:color="000000" w:sz="8"/>
              <w:left w:val="outset" w:color="000000" w:sz="8"/>
              <w:bottom w:val="outset" w:color="000000" w:sz="8"/>
              <w:right w:val="outset" w:color="000000" w:sz="8"/>
            </w:tcBorders>
            <w:vAlign w:val="center"/>
          </w:tcPr>
          <w:bookmarkStart w:name="3260" w:id="3258"/>
          <w:p>
            <w:pPr>
              <w:spacing w:after="0"/>
              <w:ind w:left="0"/>
              <w:jc w:val="center"/>
            </w:pPr>
            <w:r>
              <w:rPr>
                <w:rFonts w:ascii="Arial"/>
                <w:b w:val="false"/>
                <w:i w:val="false"/>
                <w:color w:val="000000"/>
                <w:sz w:val="15"/>
              </w:rPr>
              <w:t xml:space="preserve"> </w:t>
            </w:r>
          </w:p>
          <w:bookmarkEnd w:id="3258"/>
        </w:tc>
        <w:tc>
          <w:tcPr>
            <w:tcW w:w="1083" w:type="dxa"/>
            <w:tcBorders>
              <w:top w:val="outset" w:color="000000" w:sz="8"/>
              <w:left w:val="outset" w:color="000000" w:sz="8"/>
              <w:bottom w:val="outset" w:color="000000" w:sz="8"/>
              <w:right w:val="outset" w:color="000000" w:sz="8"/>
            </w:tcBorders>
            <w:vAlign w:val="center"/>
          </w:tcPr>
          <w:bookmarkStart w:name="3261" w:id="3259"/>
          <w:p>
            <w:pPr>
              <w:spacing w:after="0"/>
              <w:ind w:left="0"/>
              <w:jc w:val="center"/>
            </w:pPr>
            <w:r>
              <w:rPr>
                <w:rFonts w:ascii="Arial"/>
                <w:b w:val="false"/>
                <w:i w:val="false"/>
                <w:color w:val="000000"/>
                <w:sz w:val="15"/>
              </w:rPr>
              <w:t xml:space="preserve"> </w:t>
            </w:r>
          </w:p>
          <w:bookmarkEnd w:id="3259"/>
        </w:tc>
        <w:tc>
          <w:tcPr>
            <w:tcW w:w="1083" w:type="dxa"/>
            <w:tcBorders>
              <w:top w:val="outset" w:color="000000" w:sz="8"/>
              <w:left w:val="outset" w:color="000000" w:sz="8"/>
              <w:bottom w:val="outset" w:color="000000" w:sz="8"/>
              <w:right w:val="outset" w:color="000000" w:sz="8"/>
            </w:tcBorders>
            <w:vAlign w:val="center"/>
          </w:tcPr>
          <w:bookmarkStart w:name="3262" w:id="3260"/>
          <w:p>
            <w:pPr>
              <w:spacing w:after="0"/>
              <w:ind w:left="0"/>
              <w:jc w:val="center"/>
            </w:pPr>
            <w:r>
              <w:rPr>
                <w:rFonts w:ascii="Arial"/>
                <w:b w:val="false"/>
                <w:i w:val="false"/>
                <w:color w:val="000000"/>
                <w:sz w:val="15"/>
              </w:rPr>
              <w:t xml:space="preserve"> </w:t>
            </w:r>
          </w:p>
          <w:bookmarkEnd w:id="3260"/>
        </w:tc>
        <w:tc>
          <w:tcPr>
            <w:tcW w:w="1417" w:type="dxa"/>
            <w:tcBorders>
              <w:top w:val="outset" w:color="000000" w:sz="8"/>
              <w:left w:val="outset" w:color="000000" w:sz="8"/>
              <w:bottom w:val="outset" w:color="000000" w:sz="8"/>
              <w:right w:val="outset" w:color="000000" w:sz="8"/>
            </w:tcBorders>
            <w:vAlign w:val="center"/>
          </w:tcPr>
          <w:bookmarkStart w:name="3263" w:id="3261"/>
          <w:p>
            <w:pPr>
              <w:spacing w:after="0"/>
              <w:ind w:left="0"/>
              <w:jc w:val="center"/>
            </w:pPr>
            <w:r>
              <w:rPr>
                <w:rFonts w:ascii="Arial"/>
                <w:b w:val="false"/>
                <w:i w:val="false"/>
                <w:color w:val="000000"/>
                <w:sz w:val="15"/>
              </w:rPr>
              <w:t xml:space="preserve"> </w:t>
            </w:r>
          </w:p>
          <w:bookmarkEnd w:id="3261"/>
        </w:tc>
        <w:tc>
          <w:tcPr>
            <w:tcW w:w="1417" w:type="dxa"/>
            <w:tcBorders>
              <w:top w:val="outset" w:color="000000" w:sz="8"/>
              <w:left w:val="outset" w:color="000000" w:sz="8"/>
              <w:bottom w:val="outset" w:color="000000" w:sz="8"/>
              <w:right w:val="outset" w:color="000000" w:sz="8"/>
            </w:tcBorders>
            <w:vAlign w:val="center"/>
          </w:tcPr>
          <w:bookmarkStart w:name="3264" w:id="3262"/>
          <w:p>
            <w:pPr>
              <w:spacing w:after="0"/>
              <w:ind w:left="0"/>
              <w:jc w:val="center"/>
            </w:pPr>
            <w:r>
              <w:rPr>
                <w:rFonts w:ascii="Arial"/>
                <w:b w:val="false"/>
                <w:i w:val="false"/>
                <w:color w:val="000000"/>
                <w:sz w:val="15"/>
              </w:rPr>
              <w:t xml:space="preserve"> </w:t>
            </w:r>
          </w:p>
          <w:bookmarkEnd w:id="3262"/>
        </w:tc>
        <w:tc>
          <w:tcPr>
            <w:tcW w:w="1417" w:type="dxa"/>
            <w:tcBorders>
              <w:top w:val="outset" w:color="000000" w:sz="8"/>
              <w:left w:val="outset" w:color="000000" w:sz="8"/>
              <w:bottom w:val="outset" w:color="000000" w:sz="8"/>
              <w:right w:val="outset" w:color="000000" w:sz="8"/>
            </w:tcBorders>
            <w:vAlign w:val="center"/>
          </w:tcPr>
          <w:bookmarkStart w:name="3265" w:id="3263"/>
          <w:p>
            <w:pPr>
              <w:spacing w:after="0"/>
              <w:ind w:left="0"/>
              <w:jc w:val="center"/>
            </w:pPr>
            <w:r>
              <w:rPr>
                <w:rFonts w:ascii="Arial"/>
                <w:b w:val="false"/>
                <w:i/>
                <w:color w:val="000000"/>
                <w:sz w:val="15"/>
              </w:rPr>
              <w:t>1263,70</w:t>
            </w:r>
          </w:p>
          <w:bookmarkEnd w:id="32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266" w:id="3264"/>
          <w:p>
            <w:pPr>
              <w:spacing w:after="0"/>
              <w:ind w:left="0"/>
              <w:jc w:val="center"/>
            </w:pPr>
            <w:r>
              <w:rPr>
                <w:rFonts w:ascii="Arial"/>
                <w:b w:val="false"/>
                <w:i w:val="false"/>
                <w:color w:val="000000"/>
                <w:sz w:val="15"/>
              </w:rPr>
              <w:t>0916080</w:t>
            </w:r>
          </w:p>
          <w:bookmarkEnd w:id="3264"/>
        </w:tc>
        <w:tc>
          <w:tcPr>
            <w:tcW w:w="805" w:type="dxa"/>
            <w:tcBorders>
              <w:top w:val="outset" w:color="000000" w:sz="8"/>
              <w:left w:val="outset" w:color="000000" w:sz="8"/>
              <w:bottom w:val="outset" w:color="000000" w:sz="8"/>
              <w:right w:val="outset" w:color="000000" w:sz="8"/>
            </w:tcBorders>
            <w:vAlign w:val="center"/>
          </w:tcPr>
          <w:bookmarkStart w:name="3267" w:id="3265"/>
          <w:p>
            <w:pPr>
              <w:spacing w:after="0"/>
              <w:ind w:left="0"/>
              <w:jc w:val="center"/>
            </w:pPr>
            <w:r>
              <w:rPr>
                <w:rFonts w:ascii="Arial"/>
                <w:b w:val="false"/>
                <w:i w:val="false"/>
                <w:color w:val="000000"/>
                <w:sz w:val="15"/>
              </w:rPr>
              <w:t>6080</w:t>
            </w:r>
          </w:p>
          <w:bookmarkEnd w:id="3265"/>
        </w:tc>
        <w:tc>
          <w:tcPr>
            <w:tcW w:w="805" w:type="dxa"/>
            <w:tcBorders>
              <w:top w:val="outset" w:color="000000" w:sz="8"/>
              <w:left w:val="outset" w:color="000000" w:sz="8"/>
              <w:bottom w:val="outset" w:color="000000" w:sz="8"/>
              <w:right w:val="outset" w:color="000000" w:sz="8"/>
            </w:tcBorders>
            <w:vAlign w:val="center"/>
          </w:tcPr>
          <w:bookmarkStart w:name="3268" w:id="3266"/>
          <w:p>
            <w:pPr>
              <w:spacing w:after="0"/>
              <w:ind w:left="0"/>
              <w:jc w:val="center"/>
            </w:pPr>
            <w:r>
              <w:rPr>
                <w:rFonts w:ascii="Arial"/>
                <w:b w:val="false"/>
                <w:i w:val="false"/>
                <w:color w:val="000000"/>
                <w:sz w:val="15"/>
              </w:rPr>
              <w:t xml:space="preserve"> </w:t>
            </w:r>
          </w:p>
          <w:bookmarkEnd w:id="3266"/>
        </w:tc>
        <w:tc>
          <w:tcPr>
            <w:tcW w:w="649" w:type="dxa"/>
            <w:tcBorders>
              <w:top w:val="outset" w:color="000000" w:sz="8"/>
              <w:left w:val="outset" w:color="000000" w:sz="8"/>
              <w:bottom w:val="outset" w:color="000000" w:sz="8"/>
              <w:right w:val="outset" w:color="000000" w:sz="8"/>
            </w:tcBorders>
            <w:vAlign w:val="center"/>
          </w:tcPr>
          <w:bookmarkStart w:name="3269" w:id="3267"/>
          <w:p>
            <w:pPr>
              <w:spacing w:after="0"/>
              <w:ind w:left="0"/>
              <w:jc w:val="left"/>
            </w:pPr>
            <w:r>
              <w:rPr>
                <w:rFonts w:ascii="Arial"/>
                <w:b w:val="false"/>
                <w:i w:val="false"/>
                <w:color w:val="000000"/>
                <w:sz w:val="15"/>
              </w:rPr>
              <w:t>Реалізація державних та місцевих житлових програм</w:t>
            </w:r>
          </w:p>
          <w:bookmarkEnd w:id="3267"/>
        </w:tc>
        <w:tc>
          <w:tcPr>
            <w:tcW w:w="1417" w:type="dxa"/>
            <w:tcBorders>
              <w:top w:val="outset" w:color="000000" w:sz="8"/>
              <w:left w:val="outset" w:color="000000" w:sz="8"/>
              <w:bottom w:val="outset" w:color="000000" w:sz="8"/>
              <w:right w:val="outset" w:color="000000" w:sz="8"/>
            </w:tcBorders>
            <w:vAlign w:val="center"/>
          </w:tcPr>
          <w:bookmarkStart w:name="3270" w:id="3268"/>
          <w:p>
            <w:pPr>
              <w:spacing w:after="0"/>
              <w:ind w:left="0"/>
              <w:jc w:val="center"/>
            </w:pPr>
            <w:r>
              <w:rPr>
                <w:rFonts w:ascii="Arial"/>
                <w:b w:val="false"/>
                <w:i w:val="false"/>
                <w:color w:val="000000"/>
                <w:sz w:val="15"/>
              </w:rPr>
              <w:t xml:space="preserve"> </w:t>
            </w:r>
          </w:p>
          <w:bookmarkEnd w:id="3268"/>
        </w:tc>
        <w:tc>
          <w:tcPr>
            <w:tcW w:w="1417" w:type="dxa"/>
            <w:tcBorders>
              <w:top w:val="outset" w:color="000000" w:sz="8"/>
              <w:left w:val="outset" w:color="000000" w:sz="8"/>
              <w:bottom w:val="outset" w:color="000000" w:sz="8"/>
              <w:right w:val="outset" w:color="000000" w:sz="8"/>
            </w:tcBorders>
            <w:vAlign w:val="center"/>
          </w:tcPr>
          <w:bookmarkStart w:name="3271" w:id="3269"/>
          <w:p>
            <w:pPr>
              <w:spacing w:after="0"/>
              <w:ind w:left="0"/>
              <w:jc w:val="center"/>
            </w:pPr>
            <w:r>
              <w:rPr>
                <w:rFonts w:ascii="Arial"/>
                <w:b w:val="false"/>
                <w:i w:val="false"/>
                <w:color w:val="000000"/>
                <w:sz w:val="15"/>
              </w:rPr>
              <w:t xml:space="preserve"> </w:t>
            </w:r>
          </w:p>
          <w:bookmarkEnd w:id="3269"/>
        </w:tc>
        <w:tc>
          <w:tcPr>
            <w:tcW w:w="1306" w:type="dxa"/>
            <w:tcBorders>
              <w:top w:val="outset" w:color="000000" w:sz="8"/>
              <w:left w:val="outset" w:color="000000" w:sz="8"/>
              <w:bottom w:val="outset" w:color="000000" w:sz="8"/>
              <w:right w:val="outset" w:color="000000" w:sz="8"/>
            </w:tcBorders>
            <w:vAlign w:val="center"/>
          </w:tcPr>
          <w:bookmarkStart w:name="3272" w:id="3270"/>
          <w:p>
            <w:pPr>
              <w:spacing w:after="0"/>
              <w:ind w:left="0"/>
              <w:jc w:val="center"/>
            </w:pPr>
            <w:r>
              <w:rPr>
                <w:rFonts w:ascii="Arial"/>
                <w:b w:val="false"/>
                <w:i w:val="false"/>
                <w:color w:val="000000"/>
                <w:sz w:val="15"/>
              </w:rPr>
              <w:t xml:space="preserve"> </w:t>
            </w:r>
          </w:p>
          <w:bookmarkEnd w:id="3270"/>
        </w:tc>
        <w:tc>
          <w:tcPr>
            <w:tcW w:w="1194" w:type="dxa"/>
            <w:tcBorders>
              <w:top w:val="outset" w:color="000000" w:sz="8"/>
              <w:left w:val="outset" w:color="000000" w:sz="8"/>
              <w:bottom w:val="outset" w:color="000000" w:sz="8"/>
              <w:right w:val="outset" w:color="000000" w:sz="8"/>
            </w:tcBorders>
            <w:vAlign w:val="center"/>
          </w:tcPr>
          <w:bookmarkStart w:name="3273" w:id="3271"/>
          <w:p>
            <w:pPr>
              <w:spacing w:after="0"/>
              <w:ind w:left="0"/>
              <w:jc w:val="center"/>
            </w:pPr>
            <w:r>
              <w:rPr>
                <w:rFonts w:ascii="Arial"/>
                <w:b w:val="false"/>
                <w:i w:val="false"/>
                <w:color w:val="000000"/>
                <w:sz w:val="15"/>
              </w:rPr>
              <w:t xml:space="preserve"> </w:t>
            </w:r>
          </w:p>
          <w:bookmarkEnd w:id="3271"/>
        </w:tc>
        <w:tc>
          <w:tcPr>
            <w:tcW w:w="1417" w:type="dxa"/>
            <w:tcBorders>
              <w:top w:val="outset" w:color="000000" w:sz="8"/>
              <w:left w:val="outset" w:color="000000" w:sz="8"/>
              <w:bottom w:val="outset" w:color="000000" w:sz="8"/>
              <w:right w:val="outset" w:color="000000" w:sz="8"/>
            </w:tcBorders>
            <w:vAlign w:val="center"/>
          </w:tcPr>
          <w:bookmarkStart w:name="3274" w:id="3272"/>
          <w:p>
            <w:pPr>
              <w:spacing w:after="0"/>
              <w:ind w:left="0"/>
              <w:jc w:val="center"/>
            </w:pPr>
            <w:r>
              <w:rPr>
                <w:rFonts w:ascii="Arial"/>
                <w:b w:val="false"/>
                <w:i w:val="false"/>
                <w:color w:val="000000"/>
                <w:sz w:val="15"/>
              </w:rPr>
              <w:t xml:space="preserve"> </w:t>
            </w:r>
          </w:p>
          <w:bookmarkEnd w:id="3272"/>
        </w:tc>
        <w:tc>
          <w:tcPr>
            <w:tcW w:w="1417" w:type="dxa"/>
            <w:tcBorders>
              <w:top w:val="outset" w:color="000000" w:sz="8"/>
              <w:left w:val="outset" w:color="000000" w:sz="8"/>
              <w:bottom w:val="outset" w:color="000000" w:sz="8"/>
              <w:right w:val="outset" w:color="000000" w:sz="8"/>
            </w:tcBorders>
            <w:vAlign w:val="center"/>
          </w:tcPr>
          <w:bookmarkStart w:name="3275" w:id="3273"/>
          <w:p>
            <w:pPr>
              <w:spacing w:after="0"/>
              <w:ind w:left="0"/>
              <w:jc w:val="center"/>
            </w:pPr>
            <w:r>
              <w:rPr>
                <w:rFonts w:ascii="Arial"/>
                <w:b w:val="false"/>
                <w:i w:val="false"/>
                <w:color w:val="000000"/>
                <w:sz w:val="15"/>
              </w:rPr>
              <w:t>8990,40</w:t>
            </w:r>
          </w:p>
          <w:bookmarkEnd w:id="3273"/>
        </w:tc>
        <w:tc>
          <w:tcPr>
            <w:tcW w:w="1194" w:type="dxa"/>
            <w:tcBorders>
              <w:top w:val="outset" w:color="000000" w:sz="8"/>
              <w:left w:val="outset" w:color="000000" w:sz="8"/>
              <w:bottom w:val="outset" w:color="000000" w:sz="8"/>
              <w:right w:val="outset" w:color="000000" w:sz="8"/>
            </w:tcBorders>
            <w:vAlign w:val="center"/>
          </w:tcPr>
          <w:bookmarkStart w:name="3276" w:id="3274"/>
          <w:p>
            <w:pPr>
              <w:spacing w:after="0"/>
              <w:ind w:left="0"/>
              <w:jc w:val="center"/>
            </w:pPr>
            <w:r>
              <w:rPr>
                <w:rFonts w:ascii="Arial"/>
                <w:b w:val="false"/>
                <w:i w:val="false"/>
                <w:color w:val="000000"/>
                <w:sz w:val="15"/>
              </w:rPr>
              <w:t xml:space="preserve"> </w:t>
            </w:r>
          </w:p>
          <w:bookmarkEnd w:id="3274"/>
        </w:tc>
        <w:tc>
          <w:tcPr>
            <w:tcW w:w="1083" w:type="dxa"/>
            <w:tcBorders>
              <w:top w:val="outset" w:color="000000" w:sz="8"/>
              <w:left w:val="outset" w:color="000000" w:sz="8"/>
              <w:bottom w:val="outset" w:color="000000" w:sz="8"/>
              <w:right w:val="outset" w:color="000000" w:sz="8"/>
            </w:tcBorders>
            <w:vAlign w:val="center"/>
          </w:tcPr>
          <w:bookmarkStart w:name="3277" w:id="3275"/>
          <w:p>
            <w:pPr>
              <w:spacing w:after="0"/>
              <w:ind w:left="0"/>
              <w:jc w:val="center"/>
            </w:pPr>
            <w:r>
              <w:rPr>
                <w:rFonts w:ascii="Arial"/>
                <w:b w:val="false"/>
                <w:i w:val="false"/>
                <w:color w:val="000000"/>
                <w:sz w:val="15"/>
              </w:rPr>
              <w:t xml:space="preserve"> </w:t>
            </w:r>
          </w:p>
          <w:bookmarkEnd w:id="3275"/>
        </w:tc>
        <w:tc>
          <w:tcPr>
            <w:tcW w:w="1083" w:type="dxa"/>
            <w:tcBorders>
              <w:top w:val="outset" w:color="000000" w:sz="8"/>
              <w:left w:val="outset" w:color="000000" w:sz="8"/>
              <w:bottom w:val="outset" w:color="000000" w:sz="8"/>
              <w:right w:val="outset" w:color="000000" w:sz="8"/>
            </w:tcBorders>
            <w:vAlign w:val="center"/>
          </w:tcPr>
          <w:bookmarkStart w:name="3278" w:id="3276"/>
          <w:p>
            <w:pPr>
              <w:spacing w:after="0"/>
              <w:ind w:left="0"/>
              <w:jc w:val="center"/>
            </w:pPr>
            <w:r>
              <w:rPr>
                <w:rFonts w:ascii="Arial"/>
                <w:b w:val="false"/>
                <w:i w:val="false"/>
                <w:color w:val="000000"/>
                <w:sz w:val="15"/>
              </w:rPr>
              <w:t xml:space="preserve"> </w:t>
            </w:r>
          </w:p>
          <w:bookmarkEnd w:id="3276"/>
        </w:tc>
        <w:tc>
          <w:tcPr>
            <w:tcW w:w="1417" w:type="dxa"/>
            <w:tcBorders>
              <w:top w:val="outset" w:color="000000" w:sz="8"/>
              <w:left w:val="outset" w:color="000000" w:sz="8"/>
              <w:bottom w:val="outset" w:color="000000" w:sz="8"/>
              <w:right w:val="outset" w:color="000000" w:sz="8"/>
            </w:tcBorders>
            <w:vAlign w:val="center"/>
          </w:tcPr>
          <w:bookmarkStart w:name="3279" w:id="3277"/>
          <w:p>
            <w:pPr>
              <w:spacing w:after="0"/>
              <w:ind w:left="0"/>
              <w:jc w:val="center"/>
            </w:pPr>
            <w:r>
              <w:rPr>
                <w:rFonts w:ascii="Arial"/>
                <w:b w:val="false"/>
                <w:i w:val="false"/>
                <w:color w:val="000000"/>
                <w:sz w:val="15"/>
              </w:rPr>
              <w:t>8990,40</w:t>
            </w:r>
          </w:p>
          <w:bookmarkEnd w:id="3277"/>
        </w:tc>
        <w:tc>
          <w:tcPr>
            <w:tcW w:w="1417" w:type="dxa"/>
            <w:tcBorders>
              <w:top w:val="outset" w:color="000000" w:sz="8"/>
              <w:left w:val="outset" w:color="000000" w:sz="8"/>
              <w:bottom w:val="outset" w:color="000000" w:sz="8"/>
              <w:right w:val="outset" w:color="000000" w:sz="8"/>
            </w:tcBorders>
            <w:vAlign w:val="center"/>
          </w:tcPr>
          <w:bookmarkStart w:name="3280" w:id="3278"/>
          <w:p>
            <w:pPr>
              <w:spacing w:after="0"/>
              <w:ind w:left="0"/>
              <w:jc w:val="center"/>
            </w:pPr>
            <w:r>
              <w:rPr>
                <w:rFonts w:ascii="Arial"/>
                <w:b w:val="false"/>
                <w:i w:val="false"/>
                <w:color w:val="000000"/>
                <w:sz w:val="15"/>
              </w:rPr>
              <w:t>8990,40</w:t>
            </w:r>
          </w:p>
          <w:bookmarkEnd w:id="3278"/>
        </w:tc>
        <w:tc>
          <w:tcPr>
            <w:tcW w:w="1417" w:type="dxa"/>
            <w:tcBorders>
              <w:top w:val="outset" w:color="000000" w:sz="8"/>
              <w:left w:val="outset" w:color="000000" w:sz="8"/>
              <w:bottom w:val="outset" w:color="000000" w:sz="8"/>
              <w:right w:val="outset" w:color="000000" w:sz="8"/>
            </w:tcBorders>
            <w:vAlign w:val="center"/>
          </w:tcPr>
          <w:bookmarkStart w:name="3281" w:id="3279"/>
          <w:p>
            <w:pPr>
              <w:spacing w:after="0"/>
              <w:ind w:left="0"/>
              <w:jc w:val="center"/>
            </w:pPr>
            <w:r>
              <w:rPr>
                <w:rFonts w:ascii="Arial"/>
                <w:b w:val="false"/>
                <w:i w:val="false"/>
                <w:color w:val="000000"/>
                <w:sz w:val="15"/>
              </w:rPr>
              <w:t>8990,40</w:t>
            </w:r>
          </w:p>
          <w:bookmarkEnd w:id="32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282" w:id="3280"/>
          <w:p>
            <w:pPr>
              <w:spacing w:after="0"/>
              <w:ind w:left="0"/>
              <w:jc w:val="center"/>
            </w:pPr>
            <w:r>
              <w:rPr>
                <w:rFonts w:ascii="Arial"/>
                <w:b w:val="false"/>
                <w:i/>
                <w:color w:val="000000"/>
                <w:sz w:val="15"/>
              </w:rPr>
              <w:t>0916083</w:t>
            </w:r>
          </w:p>
          <w:bookmarkEnd w:id="3280"/>
        </w:tc>
        <w:tc>
          <w:tcPr>
            <w:tcW w:w="805" w:type="dxa"/>
            <w:tcBorders>
              <w:top w:val="outset" w:color="000000" w:sz="8"/>
              <w:left w:val="outset" w:color="000000" w:sz="8"/>
              <w:bottom w:val="outset" w:color="000000" w:sz="8"/>
              <w:right w:val="outset" w:color="000000" w:sz="8"/>
            </w:tcBorders>
            <w:vAlign w:val="center"/>
          </w:tcPr>
          <w:bookmarkStart w:name="3283" w:id="3281"/>
          <w:p>
            <w:pPr>
              <w:spacing w:after="0"/>
              <w:ind w:left="0"/>
              <w:jc w:val="center"/>
            </w:pPr>
            <w:r>
              <w:rPr>
                <w:rFonts w:ascii="Arial"/>
                <w:b w:val="false"/>
                <w:i/>
                <w:color w:val="000000"/>
                <w:sz w:val="15"/>
              </w:rPr>
              <w:t>6083</w:t>
            </w:r>
          </w:p>
          <w:bookmarkEnd w:id="3281"/>
        </w:tc>
        <w:tc>
          <w:tcPr>
            <w:tcW w:w="805" w:type="dxa"/>
            <w:tcBorders>
              <w:top w:val="outset" w:color="000000" w:sz="8"/>
              <w:left w:val="outset" w:color="000000" w:sz="8"/>
              <w:bottom w:val="outset" w:color="000000" w:sz="8"/>
              <w:right w:val="outset" w:color="000000" w:sz="8"/>
            </w:tcBorders>
            <w:vAlign w:val="center"/>
          </w:tcPr>
          <w:bookmarkStart w:name="3284" w:id="3282"/>
          <w:p>
            <w:pPr>
              <w:spacing w:after="0"/>
              <w:ind w:left="0"/>
              <w:jc w:val="center"/>
            </w:pPr>
            <w:r>
              <w:rPr>
                <w:rFonts w:ascii="Arial"/>
                <w:b w:val="false"/>
                <w:i/>
                <w:color w:val="000000"/>
                <w:sz w:val="15"/>
              </w:rPr>
              <w:t>0610</w:t>
            </w:r>
          </w:p>
          <w:bookmarkEnd w:id="3282"/>
        </w:tc>
        <w:tc>
          <w:tcPr>
            <w:tcW w:w="649" w:type="dxa"/>
            <w:tcBorders>
              <w:top w:val="outset" w:color="000000" w:sz="8"/>
              <w:left w:val="outset" w:color="000000" w:sz="8"/>
              <w:bottom w:val="outset" w:color="000000" w:sz="8"/>
              <w:right w:val="outset" w:color="000000" w:sz="8"/>
            </w:tcBorders>
            <w:vAlign w:val="center"/>
          </w:tcPr>
          <w:bookmarkStart w:name="3285" w:id="3283"/>
          <w:p>
            <w:pPr>
              <w:spacing w:after="0"/>
              <w:ind w:left="0"/>
              <w:jc w:val="left"/>
            </w:pPr>
            <w:r>
              <w:rPr>
                <w:rFonts w:ascii="Arial"/>
                <w:b w:val="false"/>
                <w:i/>
                <w:color w:val="000000"/>
                <w:sz w:val="15"/>
              </w:rPr>
              <w:t>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w:t>
            </w:r>
          </w:p>
          <w:bookmarkEnd w:id="3283"/>
        </w:tc>
        <w:tc>
          <w:tcPr>
            <w:tcW w:w="1417" w:type="dxa"/>
            <w:tcBorders>
              <w:top w:val="outset" w:color="000000" w:sz="8"/>
              <w:left w:val="outset" w:color="000000" w:sz="8"/>
              <w:bottom w:val="outset" w:color="000000" w:sz="8"/>
              <w:right w:val="outset" w:color="000000" w:sz="8"/>
            </w:tcBorders>
            <w:vAlign w:val="center"/>
          </w:tcPr>
          <w:bookmarkStart w:name="3286" w:id="3284"/>
          <w:p>
            <w:pPr>
              <w:spacing w:after="0"/>
              <w:ind w:left="0"/>
              <w:jc w:val="center"/>
            </w:pPr>
            <w:r>
              <w:rPr>
                <w:rFonts w:ascii="Arial"/>
                <w:b w:val="false"/>
                <w:i w:val="false"/>
                <w:color w:val="000000"/>
                <w:sz w:val="15"/>
              </w:rPr>
              <w:t xml:space="preserve"> </w:t>
            </w:r>
          </w:p>
          <w:bookmarkEnd w:id="3284"/>
        </w:tc>
        <w:tc>
          <w:tcPr>
            <w:tcW w:w="1417" w:type="dxa"/>
            <w:tcBorders>
              <w:top w:val="outset" w:color="000000" w:sz="8"/>
              <w:left w:val="outset" w:color="000000" w:sz="8"/>
              <w:bottom w:val="outset" w:color="000000" w:sz="8"/>
              <w:right w:val="outset" w:color="000000" w:sz="8"/>
            </w:tcBorders>
            <w:vAlign w:val="center"/>
          </w:tcPr>
          <w:bookmarkStart w:name="3287" w:id="3285"/>
          <w:p>
            <w:pPr>
              <w:spacing w:after="0"/>
              <w:ind w:left="0"/>
              <w:jc w:val="center"/>
            </w:pPr>
            <w:r>
              <w:rPr>
                <w:rFonts w:ascii="Arial"/>
                <w:b w:val="false"/>
                <w:i w:val="false"/>
                <w:color w:val="000000"/>
                <w:sz w:val="15"/>
              </w:rPr>
              <w:t xml:space="preserve"> </w:t>
            </w:r>
          </w:p>
          <w:bookmarkEnd w:id="3285"/>
        </w:tc>
        <w:tc>
          <w:tcPr>
            <w:tcW w:w="1306" w:type="dxa"/>
            <w:tcBorders>
              <w:top w:val="outset" w:color="000000" w:sz="8"/>
              <w:left w:val="outset" w:color="000000" w:sz="8"/>
              <w:bottom w:val="outset" w:color="000000" w:sz="8"/>
              <w:right w:val="outset" w:color="000000" w:sz="8"/>
            </w:tcBorders>
            <w:vAlign w:val="center"/>
          </w:tcPr>
          <w:bookmarkStart w:name="3288" w:id="3286"/>
          <w:p>
            <w:pPr>
              <w:spacing w:after="0"/>
              <w:ind w:left="0"/>
              <w:jc w:val="center"/>
            </w:pPr>
            <w:r>
              <w:rPr>
                <w:rFonts w:ascii="Arial"/>
                <w:b w:val="false"/>
                <w:i w:val="false"/>
                <w:color w:val="000000"/>
                <w:sz w:val="15"/>
              </w:rPr>
              <w:t xml:space="preserve"> </w:t>
            </w:r>
          </w:p>
          <w:bookmarkEnd w:id="3286"/>
        </w:tc>
        <w:tc>
          <w:tcPr>
            <w:tcW w:w="1194" w:type="dxa"/>
            <w:tcBorders>
              <w:top w:val="outset" w:color="000000" w:sz="8"/>
              <w:left w:val="outset" w:color="000000" w:sz="8"/>
              <w:bottom w:val="outset" w:color="000000" w:sz="8"/>
              <w:right w:val="outset" w:color="000000" w:sz="8"/>
            </w:tcBorders>
            <w:vAlign w:val="center"/>
          </w:tcPr>
          <w:bookmarkStart w:name="3289" w:id="3287"/>
          <w:p>
            <w:pPr>
              <w:spacing w:after="0"/>
              <w:ind w:left="0"/>
              <w:jc w:val="center"/>
            </w:pPr>
            <w:r>
              <w:rPr>
                <w:rFonts w:ascii="Arial"/>
                <w:b w:val="false"/>
                <w:i w:val="false"/>
                <w:color w:val="000000"/>
                <w:sz w:val="15"/>
              </w:rPr>
              <w:t xml:space="preserve"> </w:t>
            </w:r>
          </w:p>
          <w:bookmarkEnd w:id="3287"/>
        </w:tc>
        <w:tc>
          <w:tcPr>
            <w:tcW w:w="1417" w:type="dxa"/>
            <w:tcBorders>
              <w:top w:val="outset" w:color="000000" w:sz="8"/>
              <w:left w:val="outset" w:color="000000" w:sz="8"/>
              <w:bottom w:val="outset" w:color="000000" w:sz="8"/>
              <w:right w:val="outset" w:color="000000" w:sz="8"/>
            </w:tcBorders>
            <w:vAlign w:val="center"/>
          </w:tcPr>
          <w:bookmarkStart w:name="3290" w:id="3288"/>
          <w:p>
            <w:pPr>
              <w:spacing w:after="0"/>
              <w:ind w:left="0"/>
              <w:jc w:val="center"/>
            </w:pPr>
            <w:r>
              <w:rPr>
                <w:rFonts w:ascii="Arial"/>
                <w:b w:val="false"/>
                <w:i w:val="false"/>
                <w:color w:val="000000"/>
                <w:sz w:val="15"/>
              </w:rPr>
              <w:t xml:space="preserve"> </w:t>
            </w:r>
          </w:p>
          <w:bookmarkEnd w:id="3288"/>
        </w:tc>
        <w:tc>
          <w:tcPr>
            <w:tcW w:w="1417" w:type="dxa"/>
            <w:tcBorders>
              <w:top w:val="outset" w:color="000000" w:sz="8"/>
              <w:left w:val="outset" w:color="000000" w:sz="8"/>
              <w:bottom w:val="outset" w:color="000000" w:sz="8"/>
              <w:right w:val="outset" w:color="000000" w:sz="8"/>
            </w:tcBorders>
            <w:vAlign w:val="center"/>
          </w:tcPr>
          <w:bookmarkStart w:name="3291" w:id="3289"/>
          <w:p>
            <w:pPr>
              <w:spacing w:after="0"/>
              <w:ind w:left="0"/>
              <w:jc w:val="center"/>
            </w:pPr>
            <w:r>
              <w:rPr>
                <w:rFonts w:ascii="Arial"/>
                <w:b w:val="false"/>
                <w:i/>
                <w:color w:val="000000"/>
                <w:sz w:val="15"/>
              </w:rPr>
              <w:t>8990,40</w:t>
            </w:r>
          </w:p>
          <w:bookmarkEnd w:id="3289"/>
        </w:tc>
        <w:tc>
          <w:tcPr>
            <w:tcW w:w="1194" w:type="dxa"/>
            <w:tcBorders>
              <w:top w:val="outset" w:color="000000" w:sz="8"/>
              <w:left w:val="outset" w:color="000000" w:sz="8"/>
              <w:bottom w:val="outset" w:color="000000" w:sz="8"/>
              <w:right w:val="outset" w:color="000000" w:sz="8"/>
            </w:tcBorders>
            <w:vAlign w:val="center"/>
          </w:tcPr>
          <w:bookmarkStart w:name="3292" w:id="3290"/>
          <w:p>
            <w:pPr>
              <w:spacing w:after="0"/>
              <w:ind w:left="0"/>
              <w:jc w:val="center"/>
            </w:pPr>
            <w:r>
              <w:rPr>
                <w:rFonts w:ascii="Arial"/>
                <w:b w:val="false"/>
                <w:i w:val="false"/>
                <w:color w:val="000000"/>
                <w:sz w:val="15"/>
              </w:rPr>
              <w:t xml:space="preserve"> </w:t>
            </w:r>
          </w:p>
          <w:bookmarkEnd w:id="3290"/>
        </w:tc>
        <w:tc>
          <w:tcPr>
            <w:tcW w:w="1083" w:type="dxa"/>
            <w:tcBorders>
              <w:top w:val="outset" w:color="000000" w:sz="8"/>
              <w:left w:val="outset" w:color="000000" w:sz="8"/>
              <w:bottom w:val="outset" w:color="000000" w:sz="8"/>
              <w:right w:val="outset" w:color="000000" w:sz="8"/>
            </w:tcBorders>
            <w:vAlign w:val="center"/>
          </w:tcPr>
          <w:bookmarkStart w:name="3293" w:id="3291"/>
          <w:p>
            <w:pPr>
              <w:spacing w:after="0"/>
              <w:ind w:left="0"/>
              <w:jc w:val="center"/>
            </w:pPr>
            <w:r>
              <w:rPr>
                <w:rFonts w:ascii="Arial"/>
                <w:b w:val="false"/>
                <w:i w:val="false"/>
                <w:color w:val="000000"/>
                <w:sz w:val="15"/>
              </w:rPr>
              <w:t xml:space="preserve"> </w:t>
            </w:r>
          </w:p>
          <w:bookmarkEnd w:id="3291"/>
        </w:tc>
        <w:tc>
          <w:tcPr>
            <w:tcW w:w="1083" w:type="dxa"/>
            <w:tcBorders>
              <w:top w:val="outset" w:color="000000" w:sz="8"/>
              <w:left w:val="outset" w:color="000000" w:sz="8"/>
              <w:bottom w:val="outset" w:color="000000" w:sz="8"/>
              <w:right w:val="outset" w:color="000000" w:sz="8"/>
            </w:tcBorders>
            <w:vAlign w:val="center"/>
          </w:tcPr>
          <w:bookmarkStart w:name="3294" w:id="3292"/>
          <w:p>
            <w:pPr>
              <w:spacing w:after="0"/>
              <w:ind w:left="0"/>
              <w:jc w:val="center"/>
            </w:pPr>
            <w:r>
              <w:rPr>
                <w:rFonts w:ascii="Arial"/>
                <w:b w:val="false"/>
                <w:i w:val="false"/>
                <w:color w:val="000000"/>
                <w:sz w:val="15"/>
              </w:rPr>
              <w:t xml:space="preserve"> </w:t>
            </w:r>
          </w:p>
          <w:bookmarkEnd w:id="3292"/>
        </w:tc>
        <w:tc>
          <w:tcPr>
            <w:tcW w:w="1417" w:type="dxa"/>
            <w:tcBorders>
              <w:top w:val="outset" w:color="000000" w:sz="8"/>
              <w:left w:val="outset" w:color="000000" w:sz="8"/>
              <w:bottom w:val="outset" w:color="000000" w:sz="8"/>
              <w:right w:val="outset" w:color="000000" w:sz="8"/>
            </w:tcBorders>
            <w:vAlign w:val="center"/>
          </w:tcPr>
          <w:bookmarkStart w:name="3295" w:id="3293"/>
          <w:p>
            <w:pPr>
              <w:spacing w:after="0"/>
              <w:ind w:left="0"/>
              <w:jc w:val="center"/>
            </w:pPr>
            <w:r>
              <w:rPr>
                <w:rFonts w:ascii="Arial"/>
                <w:b w:val="false"/>
                <w:i/>
                <w:color w:val="000000"/>
                <w:sz w:val="15"/>
              </w:rPr>
              <w:t>8990,40</w:t>
            </w:r>
          </w:p>
          <w:bookmarkEnd w:id="3293"/>
        </w:tc>
        <w:tc>
          <w:tcPr>
            <w:tcW w:w="1417" w:type="dxa"/>
            <w:tcBorders>
              <w:top w:val="outset" w:color="000000" w:sz="8"/>
              <w:left w:val="outset" w:color="000000" w:sz="8"/>
              <w:bottom w:val="outset" w:color="000000" w:sz="8"/>
              <w:right w:val="outset" w:color="000000" w:sz="8"/>
            </w:tcBorders>
            <w:vAlign w:val="center"/>
          </w:tcPr>
          <w:bookmarkStart w:name="3296" w:id="3294"/>
          <w:p>
            <w:pPr>
              <w:spacing w:after="0"/>
              <w:ind w:left="0"/>
              <w:jc w:val="center"/>
            </w:pPr>
            <w:r>
              <w:rPr>
                <w:rFonts w:ascii="Arial"/>
                <w:b w:val="false"/>
                <w:i/>
                <w:color w:val="000000"/>
                <w:sz w:val="15"/>
              </w:rPr>
              <w:t>8990,40</w:t>
            </w:r>
          </w:p>
          <w:bookmarkEnd w:id="3294"/>
        </w:tc>
        <w:tc>
          <w:tcPr>
            <w:tcW w:w="1417" w:type="dxa"/>
            <w:tcBorders>
              <w:top w:val="outset" w:color="000000" w:sz="8"/>
              <w:left w:val="outset" w:color="000000" w:sz="8"/>
              <w:bottom w:val="outset" w:color="000000" w:sz="8"/>
              <w:right w:val="outset" w:color="000000" w:sz="8"/>
            </w:tcBorders>
            <w:vAlign w:val="center"/>
          </w:tcPr>
          <w:bookmarkStart w:name="3297" w:id="3295"/>
          <w:p>
            <w:pPr>
              <w:spacing w:after="0"/>
              <w:ind w:left="0"/>
              <w:jc w:val="center"/>
            </w:pPr>
            <w:r>
              <w:rPr>
                <w:rFonts w:ascii="Arial"/>
                <w:b w:val="false"/>
                <w:i/>
                <w:color w:val="000000"/>
                <w:sz w:val="15"/>
              </w:rPr>
              <w:t>8990,40</w:t>
            </w:r>
          </w:p>
          <w:bookmarkEnd w:id="32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298" w:id="3296"/>
          <w:p>
            <w:pPr>
              <w:spacing w:after="0"/>
              <w:ind w:left="0"/>
              <w:jc w:val="center"/>
            </w:pPr>
            <w:r>
              <w:rPr>
                <w:rFonts w:ascii="Arial"/>
                <w:b w:val="false"/>
                <w:i w:val="false"/>
                <w:color w:val="000000"/>
                <w:sz w:val="15"/>
              </w:rPr>
              <w:t>0917340</w:t>
            </w:r>
          </w:p>
          <w:bookmarkEnd w:id="3296"/>
        </w:tc>
        <w:tc>
          <w:tcPr>
            <w:tcW w:w="805" w:type="dxa"/>
            <w:tcBorders>
              <w:top w:val="outset" w:color="000000" w:sz="8"/>
              <w:left w:val="outset" w:color="000000" w:sz="8"/>
              <w:bottom w:val="outset" w:color="000000" w:sz="8"/>
              <w:right w:val="outset" w:color="000000" w:sz="8"/>
            </w:tcBorders>
            <w:vAlign w:val="center"/>
          </w:tcPr>
          <w:bookmarkStart w:name="3299" w:id="3297"/>
          <w:p>
            <w:pPr>
              <w:spacing w:after="0"/>
              <w:ind w:left="0"/>
              <w:jc w:val="center"/>
            </w:pPr>
            <w:r>
              <w:rPr>
                <w:rFonts w:ascii="Arial"/>
                <w:b w:val="false"/>
                <w:i w:val="false"/>
                <w:color w:val="000000"/>
                <w:sz w:val="15"/>
              </w:rPr>
              <w:t>7340</w:t>
            </w:r>
          </w:p>
          <w:bookmarkEnd w:id="3297"/>
        </w:tc>
        <w:tc>
          <w:tcPr>
            <w:tcW w:w="805" w:type="dxa"/>
            <w:tcBorders>
              <w:top w:val="outset" w:color="000000" w:sz="8"/>
              <w:left w:val="outset" w:color="000000" w:sz="8"/>
              <w:bottom w:val="outset" w:color="000000" w:sz="8"/>
              <w:right w:val="outset" w:color="000000" w:sz="8"/>
            </w:tcBorders>
            <w:vAlign w:val="center"/>
          </w:tcPr>
          <w:bookmarkStart w:name="3300" w:id="3298"/>
          <w:p>
            <w:pPr>
              <w:spacing w:after="0"/>
              <w:ind w:left="0"/>
              <w:jc w:val="center"/>
            </w:pPr>
            <w:r>
              <w:rPr>
                <w:rFonts w:ascii="Arial"/>
                <w:b w:val="false"/>
                <w:i w:val="false"/>
                <w:color w:val="000000"/>
                <w:sz w:val="15"/>
              </w:rPr>
              <w:t>0443</w:t>
            </w:r>
          </w:p>
          <w:bookmarkEnd w:id="3298"/>
        </w:tc>
        <w:tc>
          <w:tcPr>
            <w:tcW w:w="649" w:type="dxa"/>
            <w:tcBorders>
              <w:top w:val="outset" w:color="000000" w:sz="8"/>
              <w:left w:val="outset" w:color="000000" w:sz="8"/>
              <w:bottom w:val="outset" w:color="000000" w:sz="8"/>
              <w:right w:val="outset" w:color="000000" w:sz="8"/>
            </w:tcBorders>
            <w:vAlign w:val="center"/>
          </w:tcPr>
          <w:bookmarkStart w:name="3301" w:id="3299"/>
          <w:p>
            <w:pPr>
              <w:spacing w:after="0"/>
              <w:ind w:left="0"/>
              <w:jc w:val="left"/>
            </w:pPr>
            <w:r>
              <w:rPr>
                <w:rFonts w:ascii="Arial"/>
                <w:b w:val="false"/>
                <w:i w:val="false"/>
                <w:color w:val="000000"/>
                <w:sz w:val="15"/>
              </w:rPr>
              <w:t>Проектування, реставрація та охорона пам'яток архітектури</w:t>
            </w:r>
          </w:p>
          <w:bookmarkEnd w:id="3299"/>
        </w:tc>
        <w:tc>
          <w:tcPr>
            <w:tcW w:w="1417" w:type="dxa"/>
            <w:tcBorders>
              <w:top w:val="outset" w:color="000000" w:sz="8"/>
              <w:left w:val="outset" w:color="000000" w:sz="8"/>
              <w:bottom w:val="outset" w:color="000000" w:sz="8"/>
              <w:right w:val="outset" w:color="000000" w:sz="8"/>
            </w:tcBorders>
            <w:vAlign w:val="center"/>
          </w:tcPr>
          <w:bookmarkStart w:name="3302" w:id="3300"/>
          <w:p>
            <w:pPr>
              <w:spacing w:after="0"/>
              <w:ind w:left="0"/>
              <w:jc w:val="center"/>
            </w:pPr>
            <w:r>
              <w:rPr>
                <w:rFonts w:ascii="Arial"/>
                <w:b w:val="false"/>
                <w:i w:val="false"/>
                <w:color w:val="000000"/>
                <w:sz w:val="15"/>
              </w:rPr>
              <w:t xml:space="preserve"> </w:t>
            </w:r>
          </w:p>
          <w:bookmarkEnd w:id="3300"/>
        </w:tc>
        <w:tc>
          <w:tcPr>
            <w:tcW w:w="1417" w:type="dxa"/>
            <w:tcBorders>
              <w:top w:val="outset" w:color="000000" w:sz="8"/>
              <w:left w:val="outset" w:color="000000" w:sz="8"/>
              <w:bottom w:val="outset" w:color="000000" w:sz="8"/>
              <w:right w:val="outset" w:color="000000" w:sz="8"/>
            </w:tcBorders>
            <w:vAlign w:val="center"/>
          </w:tcPr>
          <w:bookmarkStart w:name="3303" w:id="3301"/>
          <w:p>
            <w:pPr>
              <w:spacing w:after="0"/>
              <w:ind w:left="0"/>
              <w:jc w:val="center"/>
            </w:pPr>
            <w:r>
              <w:rPr>
                <w:rFonts w:ascii="Arial"/>
                <w:b w:val="false"/>
                <w:i w:val="false"/>
                <w:color w:val="000000"/>
                <w:sz w:val="15"/>
              </w:rPr>
              <w:t xml:space="preserve"> </w:t>
            </w:r>
          </w:p>
          <w:bookmarkEnd w:id="3301"/>
        </w:tc>
        <w:tc>
          <w:tcPr>
            <w:tcW w:w="1306" w:type="dxa"/>
            <w:tcBorders>
              <w:top w:val="outset" w:color="000000" w:sz="8"/>
              <w:left w:val="outset" w:color="000000" w:sz="8"/>
              <w:bottom w:val="outset" w:color="000000" w:sz="8"/>
              <w:right w:val="outset" w:color="000000" w:sz="8"/>
            </w:tcBorders>
            <w:vAlign w:val="center"/>
          </w:tcPr>
          <w:bookmarkStart w:name="3304" w:id="3302"/>
          <w:p>
            <w:pPr>
              <w:spacing w:after="0"/>
              <w:ind w:left="0"/>
              <w:jc w:val="center"/>
            </w:pPr>
            <w:r>
              <w:rPr>
                <w:rFonts w:ascii="Arial"/>
                <w:b w:val="false"/>
                <w:i w:val="false"/>
                <w:color w:val="000000"/>
                <w:sz w:val="15"/>
              </w:rPr>
              <w:t xml:space="preserve"> </w:t>
            </w:r>
          </w:p>
          <w:bookmarkEnd w:id="3302"/>
        </w:tc>
        <w:tc>
          <w:tcPr>
            <w:tcW w:w="1194" w:type="dxa"/>
            <w:tcBorders>
              <w:top w:val="outset" w:color="000000" w:sz="8"/>
              <w:left w:val="outset" w:color="000000" w:sz="8"/>
              <w:bottom w:val="outset" w:color="000000" w:sz="8"/>
              <w:right w:val="outset" w:color="000000" w:sz="8"/>
            </w:tcBorders>
            <w:vAlign w:val="center"/>
          </w:tcPr>
          <w:bookmarkStart w:name="3305" w:id="3303"/>
          <w:p>
            <w:pPr>
              <w:spacing w:after="0"/>
              <w:ind w:left="0"/>
              <w:jc w:val="center"/>
            </w:pPr>
            <w:r>
              <w:rPr>
                <w:rFonts w:ascii="Arial"/>
                <w:b w:val="false"/>
                <w:i w:val="false"/>
                <w:color w:val="000000"/>
                <w:sz w:val="15"/>
              </w:rPr>
              <w:t xml:space="preserve"> </w:t>
            </w:r>
          </w:p>
          <w:bookmarkEnd w:id="3303"/>
        </w:tc>
        <w:tc>
          <w:tcPr>
            <w:tcW w:w="1417" w:type="dxa"/>
            <w:tcBorders>
              <w:top w:val="outset" w:color="000000" w:sz="8"/>
              <w:left w:val="outset" w:color="000000" w:sz="8"/>
              <w:bottom w:val="outset" w:color="000000" w:sz="8"/>
              <w:right w:val="outset" w:color="000000" w:sz="8"/>
            </w:tcBorders>
            <w:vAlign w:val="center"/>
          </w:tcPr>
          <w:bookmarkStart w:name="3306" w:id="3304"/>
          <w:p>
            <w:pPr>
              <w:spacing w:after="0"/>
              <w:ind w:left="0"/>
              <w:jc w:val="center"/>
            </w:pPr>
            <w:r>
              <w:rPr>
                <w:rFonts w:ascii="Arial"/>
                <w:b w:val="false"/>
                <w:i w:val="false"/>
                <w:color w:val="000000"/>
                <w:sz w:val="15"/>
              </w:rPr>
              <w:t xml:space="preserve"> </w:t>
            </w:r>
          </w:p>
          <w:bookmarkEnd w:id="3304"/>
        </w:tc>
        <w:tc>
          <w:tcPr>
            <w:tcW w:w="1417" w:type="dxa"/>
            <w:tcBorders>
              <w:top w:val="outset" w:color="000000" w:sz="8"/>
              <w:left w:val="outset" w:color="000000" w:sz="8"/>
              <w:bottom w:val="outset" w:color="000000" w:sz="8"/>
              <w:right w:val="outset" w:color="000000" w:sz="8"/>
            </w:tcBorders>
            <w:vAlign w:val="center"/>
          </w:tcPr>
          <w:bookmarkStart w:name="3307" w:id="3305"/>
          <w:p>
            <w:pPr>
              <w:spacing w:after="0"/>
              <w:ind w:left="0"/>
              <w:jc w:val="center"/>
            </w:pPr>
            <w:r>
              <w:rPr>
                <w:rFonts w:ascii="Arial"/>
                <w:b w:val="false"/>
                <w:i w:val="false"/>
                <w:color w:val="000000"/>
                <w:sz w:val="15"/>
              </w:rPr>
              <w:t>3200,00</w:t>
            </w:r>
          </w:p>
          <w:bookmarkEnd w:id="3305"/>
        </w:tc>
        <w:tc>
          <w:tcPr>
            <w:tcW w:w="1194" w:type="dxa"/>
            <w:tcBorders>
              <w:top w:val="outset" w:color="000000" w:sz="8"/>
              <w:left w:val="outset" w:color="000000" w:sz="8"/>
              <w:bottom w:val="outset" w:color="000000" w:sz="8"/>
              <w:right w:val="outset" w:color="000000" w:sz="8"/>
            </w:tcBorders>
            <w:vAlign w:val="center"/>
          </w:tcPr>
          <w:bookmarkStart w:name="3308" w:id="3306"/>
          <w:p>
            <w:pPr>
              <w:spacing w:after="0"/>
              <w:ind w:left="0"/>
              <w:jc w:val="center"/>
            </w:pPr>
            <w:r>
              <w:rPr>
                <w:rFonts w:ascii="Arial"/>
                <w:b w:val="false"/>
                <w:i w:val="false"/>
                <w:color w:val="000000"/>
                <w:sz w:val="15"/>
              </w:rPr>
              <w:t xml:space="preserve"> </w:t>
            </w:r>
          </w:p>
          <w:bookmarkEnd w:id="3306"/>
        </w:tc>
        <w:tc>
          <w:tcPr>
            <w:tcW w:w="1083" w:type="dxa"/>
            <w:tcBorders>
              <w:top w:val="outset" w:color="000000" w:sz="8"/>
              <w:left w:val="outset" w:color="000000" w:sz="8"/>
              <w:bottom w:val="outset" w:color="000000" w:sz="8"/>
              <w:right w:val="outset" w:color="000000" w:sz="8"/>
            </w:tcBorders>
            <w:vAlign w:val="center"/>
          </w:tcPr>
          <w:bookmarkStart w:name="3309" w:id="3307"/>
          <w:p>
            <w:pPr>
              <w:spacing w:after="0"/>
              <w:ind w:left="0"/>
              <w:jc w:val="center"/>
            </w:pPr>
            <w:r>
              <w:rPr>
                <w:rFonts w:ascii="Arial"/>
                <w:b w:val="false"/>
                <w:i w:val="false"/>
                <w:color w:val="000000"/>
                <w:sz w:val="15"/>
              </w:rPr>
              <w:t xml:space="preserve"> </w:t>
            </w:r>
          </w:p>
          <w:bookmarkEnd w:id="3307"/>
        </w:tc>
        <w:tc>
          <w:tcPr>
            <w:tcW w:w="1083" w:type="dxa"/>
            <w:tcBorders>
              <w:top w:val="outset" w:color="000000" w:sz="8"/>
              <w:left w:val="outset" w:color="000000" w:sz="8"/>
              <w:bottom w:val="outset" w:color="000000" w:sz="8"/>
              <w:right w:val="outset" w:color="000000" w:sz="8"/>
            </w:tcBorders>
            <w:vAlign w:val="center"/>
          </w:tcPr>
          <w:bookmarkStart w:name="3310" w:id="3308"/>
          <w:p>
            <w:pPr>
              <w:spacing w:after="0"/>
              <w:ind w:left="0"/>
              <w:jc w:val="center"/>
            </w:pPr>
            <w:r>
              <w:rPr>
                <w:rFonts w:ascii="Arial"/>
                <w:b w:val="false"/>
                <w:i w:val="false"/>
                <w:color w:val="000000"/>
                <w:sz w:val="15"/>
              </w:rPr>
              <w:t xml:space="preserve"> </w:t>
            </w:r>
          </w:p>
          <w:bookmarkEnd w:id="3308"/>
        </w:tc>
        <w:tc>
          <w:tcPr>
            <w:tcW w:w="1417" w:type="dxa"/>
            <w:tcBorders>
              <w:top w:val="outset" w:color="000000" w:sz="8"/>
              <w:left w:val="outset" w:color="000000" w:sz="8"/>
              <w:bottom w:val="outset" w:color="000000" w:sz="8"/>
              <w:right w:val="outset" w:color="000000" w:sz="8"/>
            </w:tcBorders>
            <w:vAlign w:val="center"/>
          </w:tcPr>
          <w:bookmarkStart w:name="3311" w:id="3309"/>
          <w:p>
            <w:pPr>
              <w:spacing w:after="0"/>
              <w:ind w:left="0"/>
              <w:jc w:val="center"/>
            </w:pPr>
            <w:r>
              <w:rPr>
                <w:rFonts w:ascii="Arial"/>
                <w:b w:val="false"/>
                <w:i w:val="false"/>
                <w:color w:val="000000"/>
                <w:sz w:val="15"/>
              </w:rPr>
              <w:t>3200,00</w:t>
            </w:r>
          </w:p>
          <w:bookmarkEnd w:id="3309"/>
        </w:tc>
        <w:tc>
          <w:tcPr>
            <w:tcW w:w="1417" w:type="dxa"/>
            <w:tcBorders>
              <w:top w:val="outset" w:color="000000" w:sz="8"/>
              <w:left w:val="outset" w:color="000000" w:sz="8"/>
              <w:bottom w:val="outset" w:color="000000" w:sz="8"/>
              <w:right w:val="outset" w:color="000000" w:sz="8"/>
            </w:tcBorders>
            <w:vAlign w:val="center"/>
          </w:tcPr>
          <w:bookmarkStart w:name="3312" w:id="3310"/>
          <w:p>
            <w:pPr>
              <w:spacing w:after="0"/>
              <w:ind w:left="0"/>
              <w:jc w:val="center"/>
            </w:pPr>
            <w:r>
              <w:rPr>
                <w:rFonts w:ascii="Arial"/>
                <w:b w:val="false"/>
                <w:i w:val="false"/>
                <w:color w:val="000000"/>
                <w:sz w:val="15"/>
              </w:rPr>
              <w:t>3200,00</w:t>
            </w:r>
          </w:p>
          <w:bookmarkEnd w:id="3310"/>
        </w:tc>
        <w:tc>
          <w:tcPr>
            <w:tcW w:w="1417" w:type="dxa"/>
            <w:tcBorders>
              <w:top w:val="outset" w:color="000000" w:sz="8"/>
              <w:left w:val="outset" w:color="000000" w:sz="8"/>
              <w:bottom w:val="outset" w:color="000000" w:sz="8"/>
              <w:right w:val="outset" w:color="000000" w:sz="8"/>
            </w:tcBorders>
            <w:vAlign w:val="center"/>
          </w:tcPr>
          <w:bookmarkStart w:name="3313" w:id="3311"/>
          <w:p>
            <w:pPr>
              <w:spacing w:after="0"/>
              <w:ind w:left="0"/>
              <w:jc w:val="center"/>
            </w:pPr>
            <w:r>
              <w:rPr>
                <w:rFonts w:ascii="Arial"/>
                <w:b w:val="false"/>
                <w:i w:val="false"/>
                <w:color w:val="000000"/>
                <w:sz w:val="15"/>
              </w:rPr>
              <w:t>3200,00</w:t>
            </w:r>
          </w:p>
          <w:bookmarkEnd w:id="33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314" w:id="3312"/>
          <w:p>
            <w:pPr>
              <w:spacing w:after="0"/>
              <w:ind w:left="0"/>
              <w:jc w:val="center"/>
            </w:pPr>
            <w:r>
              <w:rPr>
                <w:rFonts w:ascii="Arial"/>
                <w:b/>
                <w:i w:val="false"/>
                <w:color w:val="000000"/>
                <w:sz w:val="15"/>
              </w:rPr>
              <w:t>1000000</w:t>
            </w:r>
          </w:p>
          <w:bookmarkEnd w:id="3312"/>
        </w:tc>
        <w:tc>
          <w:tcPr>
            <w:tcW w:w="805" w:type="dxa"/>
            <w:tcBorders>
              <w:top w:val="outset" w:color="000000" w:sz="8"/>
              <w:left w:val="outset" w:color="000000" w:sz="8"/>
              <w:bottom w:val="outset" w:color="000000" w:sz="8"/>
              <w:right w:val="outset" w:color="000000" w:sz="8"/>
            </w:tcBorders>
            <w:vAlign w:val="center"/>
          </w:tcPr>
          <w:bookmarkStart w:name="3315" w:id="3313"/>
          <w:p>
            <w:pPr>
              <w:spacing w:after="0"/>
              <w:ind w:left="0"/>
              <w:jc w:val="center"/>
            </w:pPr>
            <w:r>
              <w:rPr>
                <w:rFonts w:ascii="Arial"/>
                <w:b w:val="false"/>
                <w:i w:val="false"/>
                <w:color w:val="000000"/>
                <w:sz w:val="15"/>
              </w:rPr>
              <w:t xml:space="preserve"> </w:t>
            </w:r>
          </w:p>
          <w:bookmarkEnd w:id="3313"/>
        </w:tc>
        <w:tc>
          <w:tcPr>
            <w:tcW w:w="805" w:type="dxa"/>
            <w:tcBorders>
              <w:top w:val="outset" w:color="000000" w:sz="8"/>
              <w:left w:val="outset" w:color="000000" w:sz="8"/>
              <w:bottom w:val="outset" w:color="000000" w:sz="8"/>
              <w:right w:val="outset" w:color="000000" w:sz="8"/>
            </w:tcBorders>
            <w:vAlign w:val="center"/>
          </w:tcPr>
          <w:bookmarkStart w:name="3316" w:id="3314"/>
          <w:p>
            <w:pPr>
              <w:spacing w:after="0"/>
              <w:ind w:left="0"/>
              <w:jc w:val="center"/>
            </w:pPr>
            <w:r>
              <w:rPr>
                <w:rFonts w:ascii="Arial"/>
                <w:b w:val="false"/>
                <w:i w:val="false"/>
                <w:color w:val="000000"/>
                <w:sz w:val="15"/>
              </w:rPr>
              <w:t xml:space="preserve"> </w:t>
            </w:r>
          </w:p>
          <w:bookmarkEnd w:id="3314"/>
        </w:tc>
        <w:tc>
          <w:tcPr>
            <w:tcW w:w="649" w:type="dxa"/>
            <w:tcBorders>
              <w:top w:val="outset" w:color="000000" w:sz="8"/>
              <w:left w:val="outset" w:color="000000" w:sz="8"/>
              <w:bottom w:val="outset" w:color="000000" w:sz="8"/>
              <w:right w:val="outset" w:color="000000" w:sz="8"/>
            </w:tcBorders>
            <w:vAlign w:val="center"/>
          </w:tcPr>
          <w:bookmarkStart w:name="3317" w:id="3315"/>
          <w:p>
            <w:pPr>
              <w:spacing w:after="0"/>
              <w:ind w:left="0"/>
              <w:jc w:val="left"/>
            </w:pPr>
            <w:r>
              <w:rPr>
                <w:rFonts w:ascii="Arial"/>
                <w:b/>
                <w:i w:val="false"/>
                <w:color w:val="000000"/>
                <w:sz w:val="15"/>
              </w:rPr>
              <w:t>Департамент культури виконавчого органу Київської міської ради (КМДА)</w:t>
            </w:r>
          </w:p>
          <w:bookmarkEnd w:id="3315"/>
        </w:tc>
        <w:tc>
          <w:tcPr>
            <w:tcW w:w="1417" w:type="dxa"/>
            <w:tcBorders>
              <w:top w:val="outset" w:color="000000" w:sz="8"/>
              <w:left w:val="outset" w:color="000000" w:sz="8"/>
              <w:bottom w:val="outset" w:color="000000" w:sz="8"/>
              <w:right w:val="outset" w:color="000000" w:sz="8"/>
            </w:tcBorders>
            <w:vAlign w:val="center"/>
          </w:tcPr>
          <w:bookmarkStart w:name="3318" w:id="3316"/>
          <w:p>
            <w:pPr>
              <w:spacing w:after="0"/>
              <w:ind w:left="0"/>
              <w:jc w:val="center"/>
            </w:pPr>
            <w:r>
              <w:rPr>
                <w:rFonts w:ascii="Arial"/>
                <w:b/>
                <w:i w:val="false"/>
                <w:color w:val="000000"/>
                <w:sz w:val="15"/>
              </w:rPr>
              <w:t>890671,30</w:t>
            </w:r>
          </w:p>
          <w:bookmarkEnd w:id="3316"/>
        </w:tc>
        <w:tc>
          <w:tcPr>
            <w:tcW w:w="1417" w:type="dxa"/>
            <w:tcBorders>
              <w:top w:val="outset" w:color="000000" w:sz="8"/>
              <w:left w:val="outset" w:color="000000" w:sz="8"/>
              <w:bottom w:val="outset" w:color="000000" w:sz="8"/>
              <w:right w:val="outset" w:color="000000" w:sz="8"/>
            </w:tcBorders>
            <w:vAlign w:val="center"/>
          </w:tcPr>
          <w:bookmarkStart w:name="3319" w:id="3317"/>
          <w:p>
            <w:pPr>
              <w:spacing w:after="0"/>
              <w:ind w:left="0"/>
              <w:jc w:val="center"/>
            </w:pPr>
            <w:r>
              <w:rPr>
                <w:rFonts w:ascii="Arial"/>
                <w:b/>
                <w:i w:val="false"/>
                <w:color w:val="000000"/>
                <w:sz w:val="15"/>
              </w:rPr>
              <w:t>890671,30</w:t>
            </w:r>
          </w:p>
          <w:bookmarkEnd w:id="3317"/>
        </w:tc>
        <w:tc>
          <w:tcPr>
            <w:tcW w:w="1306" w:type="dxa"/>
            <w:tcBorders>
              <w:top w:val="outset" w:color="000000" w:sz="8"/>
              <w:left w:val="outset" w:color="000000" w:sz="8"/>
              <w:bottom w:val="outset" w:color="000000" w:sz="8"/>
              <w:right w:val="outset" w:color="000000" w:sz="8"/>
            </w:tcBorders>
            <w:vAlign w:val="center"/>
          </w:tcPr>
          <w:bookmarkStart w:name="3320" w:id="3318"/>
          <w:p>
            <w:pPr>
              <w:spacing w:after="0"/>
              <w:ind w:left="0"/>
              <w:jc w:val="center"/>
            </w:pPr>
            <w:r>
              <w:rPr>
                <w:rFonts w:ascii="Arial"/>
                <w:b/>
                <w:i w:val="false"/>
                <w:color w:val="000000"/>
                <w:sz w:val="15"/>
              </w:rPr>
              <w:t>195757,20</w:t>
            </w:r>
          </w:p>
          <w:bookmarkEnd w:id="3318"/>
        </w:tc>
        <w:tc>
          <w:tcPr>
            <w:tcW w:w="1194" w:type="dxa"/>
            <w:tcBorders>
              <w:top w:val="outset" w:color="000000" w:sz="8"/>
              <w:left w:val="outset" w:color="000000" w:sz="8"/>
              <w:bottom w:val="outset" w:color="000000" w:sz="8"/>
              <w:right w:val="outset" w:color="000000" w:sz="8"/>
            </w:tcBorders>
            <w:vAlign w:val="center"/>
          </w:tcPr>
          <w:bookmarkStart w:name="3321" w:id="3319"/>
          <w:p>
            <w:pPr>
              <w:spacing w:after="0"/>
              <w:ind w:left="0"/>
              <w:jc w:val="center"/>
            </w:pPr>
            <w:r>
              <w:rPr>
                <w:rFonts w:ascii="Arial"/>
                <w:b/>
                <w:i w:val="false"/>
                <w:color w:val="000000"/>
                <w:sz w:val="15"/>
              </w:rPr>
              <w:t>18699,60</w:t>
            </w:r>
          </w:p>
          <w:bookmarkEnd w:id="3319"/>
        </w:tc>
        <w:tc>
          <w:tcPr>
            <w:tcW w:w="1417" w:type="dxa"/>
            <w:tcBorders>
              <w:top w:val="outset" w:color="000000" w:sz="8"/>
              <w:left w:val="outset" w:color="000000" w:sz="8"/>
              <w:bottom w:val="outset" w:color="000000" w:sz="8"/>
              <w:right w:val="outset" w:color="000000" w:sz="8"/>
            </w:tcBorders>
            <w:vAlign w:val="center"/>
          </w:tcPr>
          <w:bookmarkStart w:name="3322" w:id="3320"/>
          <w:p>
            <w:pPr>
              <w:spacing w:after="0"/>
              <w:ind w:left="0"/>
              <w:jc w:val="center"/>
            </w:pPr>
            <w:r>
              <w:rPr>
                <w:rFonts w:ascii="Arial"/>
                <w:b w:val="false"/>
                <w:i w:val="false"/>
                <w:color w:val="000000"/>
                <w:sz w:val="15"/>
              </w:rPr>
              <w:t xml:space="preserve"> </w:t>
            </w:r>
          </w:p>
          <w:bookmarkEnd w:id="3320"/>
        </w:tc>
        <w:tc>
          <w:tcPr>
            <w:tcW w:w="1417" w:type="dxa"/>
            <w:tcBorders>
              <w:top w:val="outset" w:color="000000" w:sz="8"/>
              <w:left w:val="outset" w:color="000000" w:sz="8"/>
              <w:bottom w:val="outset" w:color="000000" w:sz="8"/>
              <w:right w:val="outset" w:color="000000" w:sz="8"/>
            </w:tcBorders>
            <w:vAlign w:val="center"/>
          </w:tcPr>
          <w:bookmarkStart w:name="3323" w:id="3321"/>
          <w:p>
            <w:pPr>
              <w:spacing w:after="0"/>
              <w:ind w:left="0"/>
              <w:jc w:val="center"/>
            </w:pPr>
            <w:r>
              <w:rPr>
                <w:rFonts w:ascii="Arial"/>
                <w:b/>
                <w:i w:val="false"/>
                <w:color w:val="000000"/>
                <w:sz w:val="15"/>
              </w:rPr>
              <w:t>174909,00</w:t>
            </w:r>
          </w:p>
          <w:bookmarkEnd w:id="3321"/>
        </w:tc>
        <w:tc>
          <w:tcPr>
            <w:tcW w:w="1194" w:type="dxa"/>
            <w:tcBorders>
              <w:top w:val="outset" w:color="000000" w:sz="8"/>
              <w:left w:val="outset" w:color="000000" w:sz="8"/>
              <w:bottom w:val="outset" w:color="000000" w:sz="8"/>
              <w:right w:val="outset" w:color="000000" w:sz="8"/>
            </w:tcBorders>
            <w:vAlign w:val="center"/>
          </w:tcPr>
          <w:bookmarkStart w:name="3324" w:id="3322"/>
          <w:p>
            <w:pPr>
              <w:spacing w:after="0"/>
              <w:ind w:left="0"/>
              <w:jc w:val="center"/>
            </w:pPr>
            <w:r>
              <w:rPr>
                <w:rFonts w:ascii="Arial"/>
                <w:b/>
                <w:i w:val="false"/>
                <w:color w:val="000000"/>
                <w:sz w:val="15"/>
              </w:rPr>
              <w:t>40768,30</w:t>
            </w:r>
          </w:p>
          <w:bookmarkEnd w:id="3322"/>
        </w:tc>
        <w:tc>
          <w:tcPr>
            <w:tcW w:w="1083" w:type="dxa"/>
            <w:tcBorders>
              <w:top w:val="outset" w:color="000000" w:sz="8"/>
              <w:left w:val="outset" w:color="000000" w:sz="8"/>
              <w:bottom w:val="outset" w:color="000000" w:sz="8"/>
              <w:right w:val="outset" w:color="000000" w:sz="8"/>
            </w:tcBorders>
            <w:vAlign w:val="center"/>
          </w:tcPr>
          <w:bookmarkStart w:name="3325" w:id="3323"/>
          <w:p>
            <w:pPr>
              <w:spacing w:after="0"/>
              <w:ind w:left="0"/>
              <w:jc w:val="center"/>
            </w:pPr>
            <w:r>
              <w:rPr>
                <w:rFonts w:ascii="Arial"/>
                <w:b/>
                <w:i w:val="false"/>
                <w:color w:val="000000"/>
                <w:sz w:val="15"/>
              </w:rPr>
              <w:t>11072,10</w:t>
            </w:r>
          </w:p>
          <w:bookmarkEnd w:id="3323"/>
        </w:tc>
        <w:tc>
          <w:tcPr>
            <w:tcW w:w="1083" w:type="dxa"/>
            <w:tcBorders>
              <w:top w:val="outset" w:color="000000" w:sz="8"/>
              <w:left w:val="outset" w:color="000000" w:sz="8"/>
              <w:bottom w:val="outset" w:color="000000" w:sz="8"/>
              <w:right w:val="outset" w:color="000000" w:sz="8"/>
            </w:tcBorders>
            <w:vAlign w:val="center"/>
          </w:tcPr>
          <w:bookmarkStart w:name="3326" w:id="3324"/>
          <w:p>
            <w:pPr>
              <w:spacing w:after="0"/>
              <w:ind w:left="0"/>
              <w:jc w:val="center"/>
            </w:pPr>
            <w:r>
              <w:rPr>
                <w:rFonts w:ascii="Arial"/>
                <w:b/>
                <w:i w:val="false"/>
                <w:color w:val="000000"/>
                <w:sz w:val="15"/>
              </w:rPr>
              <w:t>1038,60</w:t>
            </w:r>
          </w:p>
          <w:bookmarkEnd w:id="3324"/>
        </w:tc>
        <w:tc>
          <w:tcPr>
            <w:tcW w:w="1417" w:type="dxa"/>
            <w:tcBorders>
              <w:top w:val="outset" w:color="000000" w:sz="8"/>
              <w:left w:val="outset" w:color="000000" w:sz="8"/>
              <w:bottom w:val="outset" w:color="000000" w:sz="8"/>
              <w:right w:val="outset" w:color="000000" w:sz="8"/>
            </w:tcBorders>
            <w:vAlign w:val="center"/>
          </w:tcPr>
          <w:bookmarkStart w:name="3327" w:id="3325"/>
          <w:p>
            <w:pPr>
              <w:spacing w:after="0"/>
              <w:ind w:left="0"/>
              <w:jc w:val="center"/>
            </w:pPr>
            <w:r>
              <w:rPr>
                <w:rFonts w:ascii="Arial"/>
                <w:b/>
                <w:i w:val="false"/>
                <w:color w:val="000000"/>
                <w:sz w:val="15"/>
              </w:rPr>
              <w:t>134140,70</w:t>
            </w:r>
          </w:p>
          <w:bookmarkEnd w:id="3325"/>
        </w:tc>
        <w:tc>
          <w:tcPr>
            <w:tcW w:w="1417" w:type="dxa"/>
            <w:tcBorders>
              <w:top w:val="outset" w:color="000000" w:sz="8"/>
              <w:left w:val="outset" w:color="000000" w:sz="8"/>
              <w:bottom w:val="outset" w:color="000000" w:sz="8"/>
              <w:right w:val="outset" w:color="000000" w:sz="8"/>
            </w:tcBorders>
            <w:vAlign w:val="center"/>
          </w:tcPr>
          <w:bookmarkStart w:name="3328" w:id="3326"/>
          <w:p>
            <w:pPr>
              <w:spacing w:after="0"/>
              <w:ind w:left="0"/>
              <w:jc w:val="center"/>
            </w:pPr>
            <w:r>
              <w:rPr>
                <w:rFonts w:ascii="Arial"/>
                <w:b/>
                <w:i w:val="false"/>
                <w:color w:val="000000"/>
                <w:sz w:val="15"/>
              </w:rPr>
              <w:t>133203,00</w:t>
            </w:r>
          </w:p>
          <w:bookmarkEnd w:id="3326"/>
        </w:tc>
        <w:tc>
          <w:tcPr>
            <w:tcW w:w="1417" w:type="dxa"/>
            <w:tcBorders>
              <w:top w:val="outset" w:color="000000" w:sz="8"/>
              <w:left w:val="outset" w:color="000000" w:sz="8"/>
              <w:bottom w:val="outset" w:color="000000" w:sz="8"/>
              <w:right w:val="outset" w:color="000000" w:sz="8"/>
            </w:tcBorders>
            <w:vAlign w:val="center"/>
          </w:tcPr>
          <w:bookmarkStart w:name="3329" w:id="3327"/>
          <w:p>
            <w:pPr>
              <w:spacing w:after="0"/>
              <w:ind w:left="0"/>
              <w:jc w:val="center"/>
            </w:pPr>
            <w:r>
              <w:rPr>
                <w:rFonts w:ascii="Arial"/>
                <w:b/>
                <w:i w:val="false"/>
                <w:color w:val="000000"/>
                <w:sz w:val="15"/>
              </w:rPr>
              <w:t>1065580,30</w:t>
            </w:r>
          </w:p>
          <w:bookmarkEnd w:id="33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330" w:id="3328"/>
          <w:p>
            <w:pPr>
              <w:spacing w:after="0"/>
              <w:ind w:left="0"/>
              <w:jc w:val="center"/>
            </w:pPr>
            <w:r>
              <w:rPr>
                <w:rFonts w:ascii="Arial"/>
                <w:b/>
                <w:i w:val="false"/>
                <w:color w:val="000000"/>
                <w:sz w:val="15"/>
              </w:rPr>
              <w:t>1010000</w:t>
            </w:r>
          </w:p>
          <w:bookmarkEnd w:id="3328"/>
        </w:tc>
        <w:tc>
          <w:tcPr>
            <w:tcW w:w="805" w:type="dxa"/>
            <w:tcBorders>
              <w:top w:val="outset" w:color="000000" w:sz="8"/>
              <w:left w:val="outset" w:color="000000" w:sz="8"/>
              <w:bottom w:val="outset" w:color="000000" w:sz="8"/>
              <w:right w:val="outset" w:color="000000" w:sz="8"/>
            </w:tcBorders>
            <w:vAlign w:val="center"/>
          </w:tcPr>
          <w:bookmarkStart w:name="3331" w:id="3329"/>
          <w:p>
            <w:pPr>
              <w:spacing w:after="0"/>
              <w:ind w:left="0"/>
              <w:jc w:val="center"/>
            </w:pPr>
            <w:r>
              <w:rPr>
                <w:rFonts w:ascii="Arial"/>
                <w:b w:val="false"/>
                <w:i w:val="false"/>
                <w:color w:val="000000"/>
                <w:sz w:val="15"/>
              </w:rPr>
              <w:t xml:space="preserve"> </w:t>
            </w:r>
          </w:p>
          <w:bookmarkEnd w:id="3329"/>
        </w:tc>
        <w:tc>
          <w:tcPr>
            <w:tcW w:w="805" w:type="dxa"/>
            <w:tcBorders>
              <w:top w:val="outset" w:color="000000" w:sz="8"/>
              <w:left w:val="outset" w:color="000000" w:sz="8"/>
              <w:bottom w:val="outset" w:color="000000" w:sz="8"/>
              <w:right w:val="outset" w:color="000000" w:sz="8"/>
            </w:tcBorders>
            <w:vAlign w:val="center"/>
          </w:tcPr>
          <w:bookmarkStart w:name="3332" w:id="3330"/>
          <w:p>
            <w:pPr>
              <w:spacing w:after="0"/>
              <w:ind w:left="0"/>
              <w:jc w:val="center"/>
            </w:pPr>
            <w:r>
              <w:rPr>
                <w:rFonts w:ascii="Arial"/>
                <w:b w:val="false"/>
                <w:i w:val="false"/>
                <w:color w:val="000000"/>
                <w:sz w:val="15"/>
              </w:rPr>
              <w:t xml:space="preserve"> </w:t>
            </w:r>
          </w:p>
          <w:bookmarkEnd w:id="3330"/>
        </w:tc>
        <w:tc>
          <w:tcPr>
            <w:tcW w:w="649" w:type="dxa"/>
            <w:tcBorders>
              <w:top w:val="outset" w:color="000000" w:sz="8"/>
              <w:left w:val="outset" w:color="000000" w:sz="8"/>
              <w:bottom w:val="outset" w:color="000000" w:sz="8"/>
              <w:right w:val="outset" w:color="000000" w:sz="8"/>
            </w:tcBorders>
            <w:vAlign w:val="center"/>
          </w:tcPr>
          <w:bookmarkStart w:name="3333" w:id="3331"/>
          <w:p>
            <w:pPr>
              <w:spacing w:after="0"/>
              <w:ind w:left="0"/>
              <w:jc w:val="left"/>
            </w:pPr>
            <w:r>
              <w:rPr>
                <w:rFonts w:ascii="Arial"/>
                <w:b/>
                <w:i w:val="false"/>
                <w:color w:val="000000"/>
                <w:sz w:val="15"/>
              </w:rPr>
              <w:t>Департамент культури виконавчого органу Київської міської ради (КМДА)</w:t>
            </w:r>
          </w:p>
          <w:bookmarkEnd w:id="3331"/>
        </w:tc>
        <w:tc>
          <w:tcPr>
            <w:tcW w:w="1417" w:type="dxa"/>
            <w:tcBorders>
              <w:top w:val="outset" w:color="000000" w:sz="8"/>
              <w:left w:val="outset" w:color="000000" w:sz="8"/>
              <w:bottom w:val="outset" w:color="000000" w:sz="8"/>
              <w:right w:val="outset" w:color="000000" w:sz="8"/>
            </w:tcBorders>
            <w:vAlign w:val="center"/>
          </w:tcPr>
          <w:bookmarkStart w:name="3334" w:id="3332"/>
          <w:p>
            <w:pPr>
              <w:spacing w:after="0"/>
              <w:ind w:left="0"/>
              <w:jc w:val="center"/>
            </w:pPr>
            <w:r>
              <w:rPr>
                <w:rFonts w:ascii="Arial"/>
                <w:b/>
                <w:i w:val="false"/>
                <w:color w:val="000000"/>
                <w:sz w:val="15"/>
              </w:rPr>
              <w:t>890671,30</w:t>
            </w:r>
          </w:p>
          <w:bookmarkEnd w:id="3332"/>
        </w:tc>
        <w:tc>
          <w:tcPr>
            <w:tcW w:w="1417" w:type="dxa"/>
            <w:tcBorders>
              <w:top w:val="outset" w:color="000000" w:sz="8"/>
              <w:left w:val="outset" w:color="000000" w:sz="8"/>
              <w:bottom w:val="outset" w:color="000000" w:sz="8"/>
              <w:right w:val="outset" w:color="000000" w:sz="8"/>
            </w:tcBorders>
            <w:vAlign w:val="center"/>
          </w:tcPr>
          <w:bookmarkStart w:name="3335" w:id="3333"/>
          <w:p>
            <w:pPr>
              <w:spacing w:after="0"/>
              <w:ind w:left="0"/>
              <w:jc w:val="center"/>
            </w:pPr>
            <w:r>
              <w:rPr>
                <w:rFonts w:ascii="Arial"/>
                <w:b/>
                <w:i w:val="false"/>
                <w:color w:val="000000"/>
                <w:sz w:val="15"/>
              </w:rPr>
              <w:t>890671,30</w:t>
            </w:r>
          </w:p>
          <w:bookmarkEnd w:id="3333"/>
        </w:tc>
        <w:tc>
          <w:tcPr>
            <w:tcW w:w="1306" w:type="dxa"/>
            <w:tcBorders>
              <w:top w:val="outset" w:color="000000" w:sz="8"/>
              <w:left w:val="outset" w:color="000000" w:sz="8"/>
              <w:bottom w:val="outset" w:color="000000" w:sz="8"/>
              <w:right w:val="outset" w:color="000000" w:sz="8"/>
            </w:tcBorders>
            <w:vAlign w:val="center"/>
          </w:tcPr>
          <w:bookmarkStart w:name="3336" w:id="3334"/>
          <w:p>
            <w:pPr>
              <w:spacing w:after="0"/>
              <w:ind w:left="0"/>
              <w:jc w:val="center"/>
            </w:pPr>
            <w:r>
              <w:rPr>
                <w:rFonts w:ascii="Arial"/>
                <w:b/>
                <w:i w:val="false"/>
                <w:color w:val="000000"/>
                <w:sz w:val="15"/>
              </w:rPr>
              <w:t>195757,20</w:t>
            </w:r>
          </w:p>
          <w:bookmarkEnd w:id="3334"/>
        </w:tc>
        <w:tc>
          <w:tcPr>
            <w:tcW w:w="1194" w:type="dxa"/>
            <w:tcBorders>
              <w:top w:val="outset" w:color="000000" w:sz="8"/>
              <w:left w:val="outset" w:color="000000" w:sz="8"/>
              <w:bottom w:val="outset" w:color="000000" w:sz="8"/>
              <w:right w:val="outset" w:color="000000" w:sz="8"/>
            </w:tcBorders>
            <w:vAlign w:val="center"/>
          </w:tcPr>
          <w:bookmarkStart w:name="3337" w:id="3335"/>
          <w:p>
            <w:pPr>
              <w:spacing w:after="0"/>
              <w:ind w:left="0"/>
              <w:jc w:val="center"/>
            </w:pPr>
            <w:r>
              <w:rPr>
                <w:rFonts w:ascii="Arial"/>
                <w:b/>
                <w:i w:val="false"/>
                <w:color w:val="000000"/>
                <w:sz w:val="15"/>
              </w:rPr>
              <w:t>18699,60</w:t>
            </w:r>
          </w:p>
          <w:bookmarkEnd w:id="3335"/>
        </w:tc>
        <w:tc>
          <w:tcPr>
            <w:tcW w:w="1417" w:type="dxa"/>
            <w:tcBorders>
              <w:top w:val="outset" w:color="000000" w:sz="8"/>
              <w:left w:val="outset" w:color="000000" w:sz="8"/>
              <w:bottom w:val="outset" w:color="000000" w:sz="8"/>
              <w:right w:val="outset" w:color="000000" w:sz="8"/>
            </w:tcBorders>
            <w:vAlign w:val="center"/>
          </w:tcPr>
          <w:bookmarkStart w:name="3338" w:id="3336"/>
          <w:p>
            <w:pPr>
              <w:spacing w:after="0"/>
              <w:ind w:left="0"/>
              <w:jc w:val="center"/>
            </w:pPr>
            <w:r>
              <w:rPr>
                <w:rFonts w:ascii="Arial"/>
                <w:b w:val="false"/>
                <w:i w:val="false"/>
                <w:color w:val="000000"/>
                <w:sz w:val="15"/>
              </w:rPr>
              <w:t xml:space="preserve"> </w:t>
            </w:r>
          </w:p>
          <w:bookmarkEnd w:id="3336"/>
        </w:tc>
        <w:tc>
          <w:tcPr>
            <w:tcW w:w="1417" w:type="dxa"/>
            <w:tcBorders>
              <w:top w:val="outset" w:color="000000" w:sz="8"/>
              <w:left w:val="outset" w:color="000000" w:sz="8"/>
              <w:bottom w:val="outset" w:color="000000" w:sz="8"/>
              <w:right w:val="outset" w:color="000000" w:sz="8"/>
            </w:tcBorders>
            <w:vAlign w:val="center"/>
          </w:tcPr>
          <w:bookmarkStart w:name="3339" w:id="3337"/>
          <w:p>
            <w:pPr>
              <w:spacing w:after="0"/>
              <w:ind w:left="0"/>
              <w:jc w:val="center"/>
            </w:pPr>
            <w:r>
              <w:rPr>
                <w:rFonts w:ascii="Arial"/>
                <w:b/>
                <w:i w:val="false"/>
                <w:color w:val="000000"/>
                <w:sz w:val="15"/>
              </w:rPr>
              <w:t>174909,00</w:t>
            </w:r>
          </w:p>
          <w:bookmarkEnd w:id="3337"/>
        </w:tc>
        <w:tc>
          <w:tcPr>
            <w:tcW w:w="1194" w:type="dxa"/>
            <w:tcBorders>
              <w:top w:val="outset" w:color="000000" w:sz="8"/>
              <w:left w:val="outset" w:color="000000" w:sz="8"/>
              <w:bottom w:val="outset" w:color="000000" w:sz="8"/>
              <w:right w:val="outset" w:color="000000" w:sz="8"/>
            </w:tcBorders>
            <w:vAlign w:val="center"/>
          </w:tcPr>
          <w:bookmarkStart w:name="3340" w:id="3338"/>
          <w:p>
            <w:pPr>
              <w:spacing w:after="0"/>
              <w:ind w:left="0"/>
              <w:jc w:val="center"/>
            </w:pPr>
            <w:r>
              <w:rPr>
                <w:rFonts w:ascii="Arial"/>
                <w:b/>
                <w:i w:val="false"/>
                <w:color w:val="000000"/>
                <w:sz w:val="15"/>
              </w:rPr>
              <w:t>40768,30</w:t>
            </w:r>
          </w:p>
          <w:bookmarkEnd w:id="3338"/>
        </w:tc>
        <w:tc>
          <w:tcPr>
            <w:tcW w:w="1083" w:type="dxa"/>
            <w:tcBorders>
              <w:top w:val="outset" w:color="000000" w:sz="8"/>
              <w:left w:val="outset" w:color="000000" w:sz="8"/>
              <w:bottom w:val="outset" w:color="000000" w:sz="8"/>
              <w:right w:val="outset" w:color="000000" w:sz="8"/>
            </w:tcBorders>
            <w:vAlign w:val="center"/>
          </w:tcPr>
          <w:bookmarkStart w:name="3341" w:id="3339"/>
          <w:p>
            <w:pPr>
              <w:spacing w:after="0"/>
              <w:ind w:left="0"/>
              <w:jc w:val="center"/>
            </w:pPr>
            <w:r>
              <w:rPr>
                <w:rFonts w:ascii="Arial"/>
                <w:b/>
                <w:i w:val="false"/>
                <w:color w:val="000000"/>
                <w:sz w:val="15"/>
              </w:rPr>
              <w:t>11072,10</w:t>
            </w:r>
          </w:p>
          <w:bookmarkEnd w:id="3339"/>
        </w:tc>
        <w:tc>
          <w:tcPr>
            <w:tcW w:w="1083" w:type="dxa"/>
            <w:tcBorders>
              <w:top w:val="outset" w:color="000000" w:sz="8"/>
              <w:left w:val="outset" w:color="000000" w:sz="8"/>
              <w:bottom w:val="outset" w:color="000000" w:sz="8"/>
              <w:right w:val="outset" w:color="000000" w:sz="8"/>
            </w:tcBorders>
            <w:vAlign w:val="center"/>
          </w:tcPr>
          <w:bookmarkStart w:name="3342" w:id="3340"/>
          <w:p>
            <w:pPr>
              <w:spacing w:after="0"/>
              <w:ind w:left="0"/>
              <w:jc w:val="center"/>
            </w:pPr>
            <w:r>
              <w:rPr>
                <w:rFonts w:ascii="Arial"/>
                <w:b/>
                <w:i w:val="false"/>
                <w:color w:val="000000"/>
                <w:sz w:val="15"/>
              </w:rPr>
              <w:t>1038,60</w:t>
            </w:r>
          </w:p>
          <w:bookmarkEnd w:id="3340"/>
        </w:tc>
        <w:tc>
          <w:tcPr>
            <w:tcW w:w="1417" w:type="dxa"/>
            <w:tcBorders>
              <w:top w:val="outset" w:color="000000" w:sz="8"/>
              <w:left w:val="outset" w:color="000000" w:sz="8"/>
              <w:bottom w:val="outset" w:color="000000" w:sz="8"/>
              <w:right w:val="outset" w:color="000000" w:sz="8"/>
            </w:tcBorders>
            <w:vAlign w:val="center"/>
          </w:tcPr>
          <w:bookmarkStart w:name="3343" w:id="3341"/>
          <w:p>
            <w:pPr>
              <w:spacing w:after="0"/>
              <w:ind w:left="0"/>
              <w:jc w:val="center"/>
            </w:pPr>
            <w:r>
              <w:rPr>
                <w:rFonts w:ascii="Arial"/>
                <w:b/>
                <w:i w:val="false"/>
                <w:color w:val="000000"/>
                <w:sz w:val="15"/>
              </w:rPr>
              <w:t>134140,70</w:t>
            </w:r>
          </w:p>
          <w:bookmarkEnd w:id="3341"/>
        </w:tc>
        <w:tc>
          <w:tcPr>
            <w:tcW w:w="1417" w:type="dxa"/>
            <w:tcBorders>
              <w:top w:val="outset" w:color="000000" w:sz="8"/>
              <w:left w:val="outset" w:color="000000" w:sz="8"/>
              <w:bottom w:val="outset" w:color="000000" w:sz="8"/>
              <w:right w:val="outset" w:color="000000" w:sz="8"/>
            </w:tcBorders>
            <w:vAlign w:val="center"/>
          </w:tcPr>
          <w:bookmarkStart w:name="3344" w:id="3342"/>
          <w:p>
            <w:pPr>
              <w:spacing w:after="0"/>
              <w:ind w:left="0"/>
              <w:jc w:val="center"/>
            </w:pPr>
            <w:r>
              <w:rPr>
                <w:rFonts w:ascii="Arial"/>
                <w:b/>
                <w:i w:val="false"/>
                <w:color w:val="000000"/>
                <w:sz w:val="15"/>
              </w:rPr>
              <w:t>133203,00</w:t>
            </w:r>
          </w:p>
          <w:bookmarkEnd w:id="3342"/>
        </w:tc>
        <w:tc>
          <w:tcPr>
            <w:tcW w:w="1417" w:type="dxa"/>
            <w:tcBorders>
              <w:top w:val="outset" w:color="000000" w:sz="8"/>
              <w:left w:val="outset" w:color="000000" w:sz="8"/>
              <w:bottom w:val="outset" w:color="000000" w:sz="8"/>
              <w:right w:val="outset" w:color="000000" w:sz="8"/>
            </w:tcBorders>
            <w:vAlign w:val="center"/>
          </w:tcPr>
          <w:bookmarkStart w:name="3345" w:id="3343"/>
          <w:p>
            <w:pPr>
              <w:spacing w:after="0"/>
              <w:ind w:left="0"/>
              <w:jc w:val="center"/>
            </w:pPr>
            <w:r>
              <w:rPr>
                <w:rFonts w:ascii="Arial"/>
                <w:b/>
                <w:i w:val="false"/>
                <w:color w:val="000000"/>
                <w:sz w:val="15"/>
              </w:rPr>
              <w:t>1065580,30</w:t>
            </w:r>
          </w:p>
          <w:bookmarkEnd w:id="33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346" w:id="3344"/>
          <w:p>
            <w:pPr>
              <w:spacing w:after="0"/>
              <w:ind w:left="0"/>
              <w:jc w:val="center"/>
            </w:pPr>
            <w:r>
              <w:rPr>
                <w:rFonts w:ascii="Arial"/>
                <w:b w:val="false"/>
                <w:i w:val="false"/>
                <w:color w:val="000000"/>
                <w:sz w:val="15"/>
              </w:rPr>
              <w:t>1010160</w:t>
            </w:r>
          </w:p>
          <w:bookmarkEnd w:id="3344"/>
        </w:tc>
        <w:tc>
          <w:tcPr>
            <w:tcW w:w="805" w:type="dxa"/>
            <w:tcBorders>
              <w:top w:val="outset" w:color="000000" w:sz="8"/>
              <w:left w:val="outset" w:color="000000" w:sz="8"/>
              <w:bottom w:val="outset" w:color="000000" w:sz="8"/>
              <w:right w:val="outset" w:color="000000" w:sz="8"/>
            </w:tcBorders>
            <w:vAlign w:val="center"/>
          </w:tcPr>
          <w:bookmarkStart w:name="3347" w:id="3345"/>
          <w:p>
            <w:pPr>
              <w:spacing w:after="0"/>
              <w:ind w:left="0"/>
              <w:jc w:val="center"/>
            </w:pPr>
            <w:r>
              <w:rPr>
                <w:rFonts w:ascii="Arial"/>
                <w:b w:val="false"/>
                <w:i w:val="false"/>
                <w:color w:val="000000"/>
                <w:sz w:val="15"/>
              </w:rPr>
              <w:t>0160</w:t>
            </w:r>
          </w:p>
          <w:bookmarkEnd w:id="3345"/>
        </w:tc>
        <w:tc>
          <w:tcPr>
            <w:tcW w:w="805" w:type="dxa"/>
            <w:tcBorders>
              <w:top w:val="outset" w:color="000000" w:sz="8"/>
              <w:left w:val="outset" w:color="000000" w:sz="8"/>
              <w:bottom w:val="outset" w:color="000000" w:sz="8"/>
              <w:right w:val="outset" w:color="000000" w:sz="8"/>
            </w:tcBorders>
            <w:vAlign w:val="center"/>
          </w:tcPr>
          <w:bookmarkStart w:name="3348" w:id="3346"/>
          <w:p>
            <w:pPr>
              <w:spacing w:after="0"/>
              <w:ind w:left="0"/>
              <w:jc w:val="center"/>
            </w:pPr>
            <w:r>
              <w:rPr>
                <w:rFonts w:ascii="Arial"/>
                <w:b w:val="false"/>
                <w:i w:val="false"/>
                <w:color w:val="000000"/>
                <w:sz w:val="15"/>
              </w:rPr>
              <w:t>0111</w:t>
            </w:r>
          </w:p>
          <w:bookmarkEnd w:id="3346"/>
        </w:tc>
        <w:tc>
          <w:tcPr>
            <w:tcW w:w="649" w:type="dxa"/>
            <w:tcBorders>
              <w:top w:val="outset" w:color="000000" w:sz="8"/>
              <w:left w:val="outset" w:color="000000" w:sz="8"/>
              <w:bottom w:val="outset" w:color="000000" w:sz="8"/>
              <w:right w:val="outset" w:color="000000" w:sz="8"/>
            </w:tcBorders>
            <w:vAlign w:val="center"/>
          </w:tcPr>
          <w:bookmarkStart w:name="3349" w:id="3347"/>
          <w:p>
            <w:pPr>
              <w:spacing w:after="0"/>
              <w:ind w:left="0"/>
              <w:jc w:val="left"/>
            </w:pPr>
            <w:r>
              <w:rPr>
                <w:rFonts w:ascii="Arial"/>
                <w:b w:val="false"/>
                <w:i w:val="false"/>
                <w:color w:val="000000"/>
                <w:sz w:val="15"/>
              </w:rPr>
              <w:t>Керівництво і управління у сфері культури у місті Києві</w:t>
            </w:r>
          </w:p>
          <w:bookmarkEnd w:id="3347"/>
        </w:tc>
        <w:tc>
          <w:tcPr>
            <w:tcW w:w="1417" w:type="dxa"/>
            <w:tcBorders>
              <w:top w:val="outset" w:color="000000" w:sz="8"/>
              <w:left w:val="outset" w:color="000000" w:sz="8"/>
              <w:bottom w:val="outset" w:color="000000" w:sz="8"/>
              <w:right w:val="outset" w:color="000000" w:sz="8"/>
            </w:tcBorders>
            <w:vAlign w:val="center"/>
          </w:tcPr>
          <w:bookmarkStart w:name="3350" w:id="3348"/>
          <w:p>
            <w:pPr>
              <w:spacing w:after="0"/>
              <w:ind w:left="0"/>
              <w:jc w:val="center"/>
            </w:pPr>
            <w:r>
              <w:rPr>
                <w:rFonts w:ascii="Arial"/>
                <w:b w:val="false"/>
                <w:i w:val="false"/>
                <w:color w:val="000000"/>
                <w:sz w:val="15"/>
              </w:rPr>
              <w:t>21376,50</w:t>
            </w:r>
          </w:p>
          <w:bookmarkEnd w:id="3348"/>
        </w:tc>
        <w:tc>
          <w:tcPr>
            <w:tcW w:w="1417" w:type="dxa"/>
            <w:tcBorders>
              <w:top w:val="outset" w:color="000000" w:sz="8"/>
              <w:left w:val="outset" w:color="000000" w:sz="8"/>
              <w:bottom w:val="outset" w:color="000000" w:sz="8"/>
              <w:right w:val="outset" w:color="000000" w:sz="8"/>
            </w:tcBorders>
            <w:vAlign w:val="center"/>
          </w:tcPr>
          <w:bookmarkStart w:name="3351" w:id="3349"/>
          <w:p>
            <w:pPr>
              <w:spacing w:after="0"/>
              <w:ind w:left="0"/>
              <w:jc w:val="center"/>
            </w:pPr>
            <w:r>
              <w:rPr>
                <w:rFonts w:ascii="Arial"/>
                <w:b w:val="false"/>
                <w:i w:val="false"/>
                <w:color w:val="000000"/>
                <w:sz w:val="15"/>
              </w:rPr>
              <w:t>21376,50</w:t>
            </w:r>
          </w:p>
          <w:bookmarkEnd w:id="3349"/>
        </w:tc>
        <w:tc>
          <w:tcPr>
            <w:tcW w:w="1306" w:type="dxa"/>
            <w:tcBorders>
              <w:top w:val="outset" w:color="000000" w:sz="8"/>
              <w:left w:val="outset" w:color="000000" w:sz="8"/>
              <w:bottom w:val="outset" w:color="000000" w:sz="8"/>
              <w:right w:val="outset" w:color="000000" w:sz="8"/>
            </w:tcBorders>
            <w:vAlign w:val="center"/>
          </w:tcPr>
          <w:bookmarkStart w:name="3352" w:id="3350"/>
          <w:p>
            <w:pPr>
              <w:spacing w:after="0"/>
              <w:ind w:left="0"/>
              <w:jc w:val="center"/>
            </w:pPr>
            <w:r>
              <w:rPr>
                <w:rFonts w:ascii="Arial"/>
                <w:b w:val="false"/>
                <w:i w:val="false"/>
                <w:color w:val="000000"/>
                <w:sz w:val="15"/>
              </w:rPr>
              <w:t>14719,50</w:t>
            </w:r>
          </w:p>
          <w:bookmarkEnd w:id="3350"/>
        </w:tc>
        <w:tc>
          <w:tcPr>
            <w:tcW w:w="1194" w:type="dxa"/>
            <w:tcBorders>
              <w:top w:val="outset" w:color="000000" w:sz="8"/>
              <w:left w:val="outset" w:color="000000" w:sz="8"/>
              <w:bottom w:val="outset" w:color="000000" w:sz="8"/>
              <w:right w:val="outset" w:color="000000" w:sz="8"/>
            </w:tcBorders>
            <w:vAlign w:val="center"/>
          </w:tcPr>
          <w:bookmarkStart w:name="3353" w:id="3351"/>
          <w:p>
            <w:pPr>
              <w:spacing w:after="0"/>
              <w:ind w:left="0"/>
              <w:jc w:val="center"/>
            </w:pPr>
            <w:r>
              <w:rPr>
                <w:rFonts w:ascii="Arial"/>
                <w:b w:val="false"/>
                <w:i w:val="false"/>
                <w:color w:val="000000"/>
                <w:sz w:val="15"/>
              </w:rPr>
              <w:t>1812,90</w:t>
            </w:r>
          </w:p>
          <w:bookmarkEnd w:id="3351"/>
        </w:tc>
        <w:tc>
          <w:tcPr>
            <w:tcW w:w="1417" w:type="dxa"/>
            <w:tcBorders>
              <w:top w:val="outset" w:color="000000" w:sz="8"/>
              <w:left w:val="outset" w:color="000000" w:sz="8"/>
              <w:bottom w:val="outset" w:color="000000" w:sz="8"/>
              <w:right w:val="outset" w:color="000000" w:sz="8"/>
            </w:tcBorders>
            <w:vAlign w:val="center"/>
          </w:tcPr>
          <w:bookmarkStart w:name="3354" w:id="3352"/>
          <w:p>
            <w:pPr>
              <w:spacing w:after="0"/>
              <w:ind w:left="0"/>
              <w:jc w:val="center"/>
            </w:pPr>
            <w:r>
              <w:rPr>
                <w:rFonts w:ascii="Arial"/>
                <w:b w:val="false"/>
                <w:i w:val="false"/>
                <w:color w:val="000000"/>
                <w:sz w:val="15"/>
              </w:rPr>
              <w:t xml:space="preserve"> </w:t>
            </w:r>
          </w:p>
          <w:bookmarkEnd w:id="3352"/>
        </w:tc>
        <w:tc>
          <w:tcPr>
            <w:tcW w:w="1417" w:type="dxa"/>
            <w:tcBorders>
              <w:top w:val="outset" w:color="000000" w:sz="8"/>
              <w:left w:val="outset" w:color="000000" w:sz="8"/>
              <w:bottom w:val="outset" w:color="000000" w:sz="8"/>
              <w:right w:val="outset" w:color="000000" w:sz="8"/>
            </w:tcBorders>
            <w:vAlign w:val="center"/>
          </w:tcPr>
          <w:bookmarkStart w:name="3355" w:id="3353"/>
          <w:p>
            <w:pPr>
              <w:spacing w:after="0"/>
              <w:ind w:left="0"/>
              <w:jc w:val="center"/>
            </w:pPr>
            <w:r>
              <w:rPr>
                <w:rFonts w:ascii="Arial"/>
                <w:b w:val="false"/>
                <w:i w:val="false"/>
                <w:color w:val="000000"/>
                <w:sz w:val="15"/>
              </w:rPr>
              <w:t>5378,20</w:t>
            </w:r>
          </w:p>
          <w:bookmarkEnd w:id="3353"/>
        </w:tc>
        <w:tc>
          <w:tcPr>
            <w:tcW w:w="1194" w:type="dxa"/>
            <w:tcBorders>
              <w:top w:val="outset" w:color="000000" w:sz="8"/>
              <w:left w:val="outset" w:color="000000" w:sz="8"/>
              <w:bottom w:val="outset" w:color="000000" w:sz="8"/>
              <w:right w:val="outset" w:color="000000" w:sz="8"/>
            </w:tcBorders>
            <w:vAlign w:val="center"/>
          </w:tcPr>
          <w:bookmarkStart w:name="3356" w:id="3354"/>
          <w:p>
            <w:pPr>
              <w:spacing w:after="0"/>
              <w:ind w:left="0"/>
              <w:jc w:val="center"/>
            </w:pPr>
            <w:r>
              <w:rPr>
                <w:rFonts w:ascii="Arial"/>
                <w:b w:val="false"/>
                <w:i w:val="false"/>
                <w:color w:val="000000"/>
                <w:sz w:val="15"/>
              </w:rPr>
              <w:t>5378,20</w:t>
            </w:r>
          </w:p>
          <w:bookmarkEnd w:id="3354"/>
        </w:tc>
        <w:tc>
          <w:tcPr>
            <w:tcW w:w="1083" w:type="dxa"/>
            <w:tcBorders>
              <w:top w:val="outset" w:color="000000" w:sz="8"/>
              <w:left w:val="outset" w:color="000000" w:sz="8"/>
              <w:bottom w:val="outset" w:color="000000" w:sz="8"/>
              <w:right w:val="outset" w:color="000000" w:sz="8"/>
            </w:tcBorders>
            <w:vAlign w:val="center"/>
          </w:tcPr>
          <w:bookmarkStart w:name="3357" w:id="3355"/>
          <w:p>
            <w:pPr>
              <w:spacing w:after="0"/>
              <w:ind w:left="0"/>
              <w:jc w:val="center"/>
            </w:pPr>
            <w:r>
              <w:rPr>
                <w:rFonts w:ascii="Arial"/>
                <w:b w:val="false"/>
                <w:i w:val="false"/>
                <w:color w:val="000000"/>
                <w:sz w:val="15"/>
              </w:rPr>
              <w:t>2633,30</w:t>
            </w:r>
          </w:p>
          <w:bookmarkEnd w:id="3355"/>
        </w:tc>
        <w:tc>
          <w:tcPr>
            <w:tcW w:w="1083" w:type="dxa"/>
            <w:tcBorders>
              <w:top w:val="outset" w:color="000000" w:sz="8"/>
              <w:left w:val="outset" w:color="000000" w:sz="8"/>
              <w:bottom w:val="outset" w:color="000000" w:sz="8"/>
              <w:right w:val="outset" w:color="000000" w:sz="8"/>
            </w:tcBorders>
            <w:vAlign w:val="center"/>
          </w:tcPr>
          <w:bookmarkStart w:name="3358" w:id="3356"/>
          <w:p>
            <w:pPr>
              <w:spacing w:after="0"/>
              <w:ind w:left="0"/>
              <w:jc w:val="center"/>
            </w:pPr>
            <w:r>
              <w:rPr>
                <w:rFonts w:ascii="Arial"/>
                <w:b w:val="false"/>
                <w:i w:val="false"/>
                <w:color w:val="000000"/>
                <w:sz w:val="15"/>
              </w:rPr>
              <w:t>330,50</w:t>
            </w:r>
          </w:p>
          <w:bookmarkEnd w:id="3356"/>
        </w:tc>
        <w:tc>
          <w:tcPr>
            <w:tcW w:w="1417" w:type="dxa"/>
            <w:tcBorders>
              <w:top w:val="outset" w:color="000000" w:sz="8"/>
              <w:left w:val="outset" w:color="000000" w:sz="8"/>
              <w:bottom w:val="outset" w:color="000000" w:sz="8"/>
              <w:right w:val="outset" w:color="000000" w:sz="8"/>
            </w:tcBorders>
            <w:vAlign w:val="center"/>
          </w:tcPr>
          <w:bookmarkStart w:name="3359" w:id="3357"/>
          <w:p>
            <w:pPr>
              <w:spacing w:after="0"/>
              <w:ind w:left="0"/>
              <w:jc w:val="center"/>
            </w:pPr>
            <w:r>
              <w:rPr>
                <w:rFonts w:ascii="Arial"/>
                <w:b w:val="false"/>
                <w:i w:val="false"/>
                <w:color w:val="000000"/>
                <w:sz w:val="15"/>
              </w:rPr>
              <w:t xml:space="preserve"> </w:t>
            </w:r>
          </w:p>
          <w:bookmarkEnd w:id="3357"/>
        </w:tc>
        <w:tc>
          <w:tcPr>
            <w:tcW w:w="1417" w:type="dxa"/>
            <w:tcBorders>
              <w:top w:val="outset" w:color="000000" w:sz="8"/>
              <w:left w:val="outset" w:color="000000" w:sz="8"/>
              <w:bottom w:val="outset" w:color="000000" w:sz="8"/>
              <w:right w:val="outset" w:color="000000" w:sz="8"/>
            </w:tcBorders>
            <w:vAlign w:val="center"/>
          </w:tcPr>
          <w:bookmarkStart w:name="3360" w:id="3358"/>
          <w:p>
            <w:pPr>
              <w:spacing w:after="0"/>
              <w:ind w:left="0"/>
              <w:jc w:val="center"/>
            </w:pPr>
            <w:r>
              <w:rPr>
                <w:rFonts w:ascii="Arial"/>
                <w:b w:val="false"/>
                <w:i w:val="false"/>
                <w:color w:val="000000"/>
                <w:sz w:val="15"/>
              </w:rPr>
              <w:t xml:space="preserve"> </w:t>
            </w:r>
          </w:p>
          <w:bookmarkEnd w:id="3358"/>
        </w:tc>
        <w:tc>
          <w:tcPr>
            <w:tcW w:w="1417" w:type="dxa"/>
            <w:tcBorders>
              <w:top w:val="outset" w:color="000000" w:sz="8"/>
              <w:left w:val="outset" w:color="000000" w:sz="8"/>
              <w:bottom w:val="outset" w:color="000000" w:sz="8"/>
              <w:right w:val="outset" w:color="000000" w:sz="8"/>
            </w:tcBorders>
            <w:vAlign w:val="center"/>
          </w:tcPr>
          <w:bookmarkStart w:name="3361" w:id="3359"/>
          <w:p>
            <w:pPr>
              <w:spacing w:after="0"/>
              <w:ind w:left="0"/>
              <w:jc w:val="center"/>
            </w:pPr>
            <w:r>
              <w:rPr>
                <w:rFonts w:ascii="Arial"/>
                <w:b w:val="false"/>
                <w:i w:val="false"/>
                <w:color w:val="000000"/>
                <w:sz w:val="15"/>
              </w:rPr>
              <w:t>26754,70</w:t>
            </w:r>
          </w:p>
          <w:bookmarkEnd w:id="33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362" w:id="3360"/>
          <w:p>
            <w:pPr>
              <w:spacing w:after="0"/>
              <w:ind w:left="0"/>
              <w:jc w:val="center"/>
            </w:pPr>
            <w:r>
              <w:rPr>
                <w:rFonts w:ascii="Arial"/>
                <w:b w:val="false"/>
                <w:i w:val="false"/>
                <w:color w:val="000000"/>
                <w:sz w:val="15"/>
              </w:rPr>
              <w:t>1011020</w:t>
            </w:r>
          </w:p>
          <w:bookmarkEnd w:id="3360"/>
        </w:tc>
        <w:tc>
          <w:tcPr>
            <w:tcW w:w="805" w:type="dxa"/>
            <w:tcBorders>
              <w:top w:val="outset" w:color="000000" w:sz="8"/>
              <w:left w:val="outset" w:color="000000" w:sz="8"/>
              <w:bottom w:val="outset" w:color="000000" w:sz="8"/>
              <w:right w:val="outset" w:color="000000" w:sz="8"/>
            </w:tcBorders>
            <w:vAlign w:val="center"/>
          </w:tcPr>
          <w:bookmarkStart w:name="3363" w:id="3361"/>
          <w:p>
            <w:pPr>
              <w:spacing w:after="0"/>
              <w:ind w:left="0"/>
              <w:jc w:val="center"/>
            </w:pPr>
            <w:r>
              <w:rPr>
                <w:rFonts w:ascii="Arial"/>
                <w:b w:val="false"/>
                <w:i w:val="false"/>
                <w:color w:val="000000"/>
                <w:sz w:val="15"/>
              </w:rPr>
              <w:t>1020</w:t>
            </w:r>
          </w:p>
          <w:bookmarkEnd w:id="3361"/>
        </w:tc>
        <w:tc>
          <w:tcPr>
            <w:tcW w:w="805" w:type="dxa"/>
            <w:tcBorders>
              <w:top w:val="outset" w:color="000000" w:sz="8"/>
              <w:left w:val="outset" w:color="000000" w:sz="8"/>
              <w:bottom w:val="outset" w:color="000000" w:sz="8"/>
              <w:right w:val="outset" w:color="000000" w:sz="8"/>
            </w:tcBorders>
            <w:vAlign w:val="center"/>
          </w:tcPr>
          <w:bookmarkStart w:name="3364" w:id="3362"/>
          <w:p>
            <w:pPr>
              <w:spacing w:after="0"/>
              <w:ind w:left="0"/>
              <w:jc w:val="center"/>
            </w:pPr>
            <w:r>
              <w:rPr>
                <w:rFonts w:ascii="Arial"/>
                <w:b w:val="false"/>
                <w:i w:val="false"/>
                <w:color w:val="000000"/>
                <w:sz w:val="15"/>
              </w:rPr>
              <w:t>0921</w:t>
            </w:r>
          </w:p>
          <w:bookmarkEnd w:id="3362"/>
        </w:tc>
        <w:tc>
          <w:tcPr>
            <w:tcW w:w="649" w:type="dxa"/>
            <w:tcBorders>
              <w:top w:val="outset" w:color="000000" w:sz="8"/>
              <w:left w:val="outset" w:color="000000" w:sz="8"/>
              <w:bottom w:val="outset" w:color="000000" w:sz="8"/>
              <w:right w:val="outset" w:color="000000" w:sz="8"/>
            </w:tcBorders>
            <w:vAlign w:val="center"/>
          </w:tcPr>
          <w:bookmarkStart w:name="3365" w:id="3363"/>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3363"/>
        </w:tc>
        <w:tc>
          <w:tcPr>
            <w:tcW w:w="1417" w:type="dxa"/>
            <w:tcBorders>
              <w:top w:val="outset" w:color="000000" w:sz="8"/>
              <w:left w:val="outset" w:color="000000" w:sz="8"/>
              <w:bottom w:val="outset" w:color="000000" w:sz="8"/>
              <w:right w:val="outset" w:color="000000" w:sz="8"/>
            </w:tcBorders>
            <w:vAlign w:val="center"/>
          </w:tcPr>
          <w:bookmarkStart w:name="3366" w:id="3364"/>
          <w:p>
            <w:pPr>
              <w:spacing w:after="0"/>
              <w:ind w:left="0"/>
              <w:jc w:val="center"/>
            </w:pPr>
            <w:r>
              <w:rPr>
                <w:rFonts w:ascii="Arial"/>
                <w:b w:val="false"/>
                <w:i w:val="false"/>
                <w:color w:val="000000"/>
                <w:sz w:val="15"/>
              </w:rPr>
              <w:t>45162,80</w:t>
            </w:r>
          </w:p>
          <w:bookmarkEnd w:id="3364"/>
        </w:tc>
        <w:tc>
          <w:tcPr>
            <w:tcW w:w="1417" w:type="dxa"/>
            <w:tcBorders>
              <w:top w:val="outset" w:color="000000" w:sz="8"/>
              <w:left w:val="outset" w:color="000000" w:sz="8"/>
              <w:bottom w:val="outset" w:color="000000" w:sz="8"/>
              <w:right w:val="outset" w:color="000000" w:sz="8"/>
            </w:tcBorders>
            <w:vAlign w:val="center"/>
          </w:tcPr>
          <w:bookmarkStart w:name="3367" w:id="3365"/>
          <w:p>
            <w:pPr>
              <w:spacing w:after="0"/>
              <w:ind w:left="0"/>
              <w:jc w:val="center"/>
            </w:pPr>
            <w:r>
              <w:rPr>
                <w:rFonts w:ascii="Arial"/>
                <w:b w:val="false"/>
                <w:i w:val="false"/>
                <w:color w:val="000000"/>
                <w:sz w:val="15"/>
              </w:rPr>
              <w:t>45162,80</w:t>
            </w:r>
          </w:p>
          <w:bookmarkEnd w:id="3365"/>
        </w:tc>
        <w:tc>
          <w:tcPr>
            <w:tcW w:w="1306" w:type="dxa"/>
            <w:tcBorders>
              <w:top w:val="outset" w:color="000000" w:sz="8"/>
              <w:left w:val="outset" w:color="000000" w:sz="8"/>
              <w:bottom w:val="outset" w:color="000000" w:sz="8"/>
              <w:right w:val="outset" w:color="000000" w:sz="8"/>
            </w:tcBorders>
            <w:vAlign w:val="center"/>
          </w:tcPr>
          <w:bookmarkStart w:name="3368" w:id="3366"/>
          <w:p>
            <w:pPr>
              <w:spacing w:after="0"/>
              <w:ind w:left="0"/>
              <w:jc w:val="center"/>
            </w:pPr>
            <w:r>
              <w:rPr>
                <w:rFonts w:ascii="Arial"/>
                <w:b w:val="false"/>
                <w:i w:val="false"/>
                <w:color w:val="000000"/>
                <w:sz w:val="15"/>
              </w:rPr>
              <w:t>34700,10</w:t>
            </w:r>
          </w:p>
          <w:bookmarkEnd w:id="3366"/>
        </w:tc>
        <w:tc>
          <w:tcPr>
            <w:tcW w:w="1194" w:type="dxa"/>
            <w:tcBorders>
              <w:top w:val="outset" w:color="000000" w:sz="8"/>
              <w:left w:val="outset" w:color="000000" w:sz="8"/>
              <w:bottom w:val="outset" w:color="000000" w:sz="8"/>
              <w:right w:val="outset" w:color="000000" w:sz="8"/>
            </w:tcBorders>
            <w:vAlign w:val="center"/>
          </w:tcPr>
          <w:bookmarkStart w:name="3369" w:id="3367"/>
          <w:p>
            <w:pPr>
              <w:spacing w:after="0"/>
              <w:ind w:left="0"/>
              <w:jc w:val="center"/>
            </w:pPr>
            <w:r>
              <w:rPr>
                <w:rFonts w:ascii="Arial"/>
                <w:b w:val="false"/>
                <w:i w:val="false"/>
                <w:color w:val="000000"/>
                <w:sz w:val="15"/>
              </w:rPr>
              <w:t>1959,20</w:t>
            </w:r>
          </w:p>
          <w:bookmarkEnd w:id="3367"/>
        </w:tc>
        <w:tc>
          <w:tcPr>
            <w:tcW w:w="1417" w:type="dxa"/>
            <w:tcBorders>
              <w:top w:val="outset" w:color="000000" w:sz="8"/>
              <w:left w:val="outset" w:color="000000" w:sz="8"/>
              <w:bottom w:val="outset" w:color="000000" w:sz="8"/>
              <w:right w:val="outset" w:color="000000" w:sz="8"/>
            </w:tcBorders>
            <w:vAlign w:val="center"/>
          </w:tcPr>
          <w:bookmarkStart w:name="3370" w:id="3368"/>
          <w:p>
            <w:pPr>
              <w:spacing w:after="0"/>
              <w:ind w:left="0"/>
              <w:jc w:val="center"/>
            </w:pPr>
            <w:r>
              <w:rPr>
                <w:rFonts w:ascii="Arial"/>
                <w:b w:val="false"/>
                <w:i w:val="false"/>
                <w:color w:val="000000"/>
                <w:sz w:val="15"/>
              </w:rPr>
              <w:t xml:space="preserve"> </w:t>
            </w:r>
          </w:p>
          <w:bookmarkEnd w:id="3368"/>
        </w:tc>
        <w:tc>
          <w:tcPr>
            <w:tcW w:w="1417" w:type="dxa"/>
            <w:tcBorders>
              <w:top w:val="outset" w:color="000000" w:sz="8"/>
              <w:left w:val="outset" w:color="000000" w:sz="8"/>
              <w:bottom w:val="outset" w:color="000000" w:sz="8"/>
              <w:right w:val="outset" w:color="000000" w:sz="8"/>
            </w:tcBorders>
            <w:vAlign w:val="center"/>
          </w:tcPr>
          <w:bookmarkStart w:name="3371" w:id="3369"/>
          <w:p>
            <w:pPr>
              <w:spacing w:after="0"/>
              <w:ind w:left="0"/>
              <w:jc w:val="center"/>
            </w:pPr>
            <w:r>
              <w:rPr>
                <w:rFonts w:ascii="Arial"/>
                <w:b w:val="false"/>
                <w:i w:val="false"/>
                <w:color w:val="000000"/>
                <w:sz w:val="15"/>
              </w:rPr>
              <w:t>14780,80</w:t>
            </w:r>
          </w:p>
          <w:bookmarkEnd w:id="3369"/>
        </w:tc>
        <w:tc>
          <w:tcPr>
            <w:tcW w:w="1194" w:type="dxa"/>
            <w:tcBorders>
              <w:top w:val="outset" w:color="000000" w:sz="8"/>
              <w:left w:val="outset" w:color="000000" w:sz="8"/>
              <w:bottom w:val="outset" w:color="000000" w:sz="8"/>
              <w:right w:val="outset" w:color="000000" w:sz="8"/>
            </w:tcBorders>
            <w:vAlign w:val="center"/>
          </w:tcPr>
          <w:bookmarkStart w:name="3372" w:id="3370"/>
          <w:p>
            <w:pPr>
              <w:spacing w:after="0"/>
              <w:ind w:left="0"/>
              <w:jc w:val="center"/>
            </w:pPr>
            <w:r>
              <w:rPr>
                <w:rFonts w:ascii="Arial"/>
                <w:b w:val="false"/>
                <w:i w:val="false"/>
                <w:color w:val="000000"/>
                <w:sz w:val="15"/>
              </w:rPr>
              <w:t>4876,80</w:t>
            </w:r>
          </w:p>
          <w:bookmarkEnd w:id="3370"/>
        </w:tc>
        <w:tc>
          <w:tcPr>
            <w:tcW w:w="1083" w:type="dxa"/>
            <w:tcBorders>
              <w:top w:val="outset" w:color="000000" w:sz="8"/>
              <w:left w:val="outset" w:color="000000" w:sz="8"/>
              <w:bottom w:val="outset" w:color="000000" w:sz="8"/>
              <w:right w:val="outset" w:color="000000" w:sz="8"/>
            </w:tcBorders>
            <w:vAlign w:val="center"/>
          </w:tcPr>
          <w:bookmarkStart w:name="3373" w:id="3371"/>
          <w:p>
            <w:pPr>
              <w:spacing w:after="0"/>
              <w:ind w:left="0"/>
              <w:jc w:val="center"/>
            </w:pPr>
            <w:r>
              <w:rPr>
                <w:rFonts w:ascii="Arial"/>
                <w:b w:val="false"/>
                <w:i w:val="false"/>
                <w:color w:val="000000"/>
                <w:sz w:val="15"/>
              </w:rPr>
              <w:t>3028,50</w:t>
            </w:r>
          </w:p>
          <w:bookmarkEnd w:id="3371"/>
        </w:tc>
        <w:tc>
          <w:tcPr>
            <w:tcW w:w="1083" w:type="dxa"/>
            <w:tcBorders>
              <w:top w:val="outset" w:color="000000" w:sz="8"/>
              <w:left w:val="outset" w:color="000000" w:sz="8"/>
              <w:bottom w:val="outset" w:color="000000" w:sz="8"/>
              <w:right w:val="outset" w:color="000000" w:sz="8"/>
            </w:tcBorders>
            <w:vAlign w:val="center"/>
          </w:tcPr>
          <w:bookmarkStart w:name="3374" w:id="3372"/>
          <w:p>
            <w:pPr>
              <w:spacing w:after="0"/>
              <w:ind w:left="0"/>
              <w:jc w:val="center"/>
            </w:pPr>
            <w:r>
              <w:rPr>
                <w:rFonts w:ascii="Arial"/>
                <w:b w:val="false"/>
                <w:i w:val="false"/>
                <w:color w:val="000000"/>
                <w:sz w:val="15"/>
              </w:rPr>
              <w:t xml:space="preserve"> </w:t>
            </w:r>
          </w:p>
          <w:bookmarkEnd w:id="3372"/>
        </w:tc>
        <w:tc>
          <w:tcPr>
            <w:tcW w:w="1417" w:type="dxa"/>
            <w:tcBorders>
              <w:top w:val="outset" w:color="000000" w:sz="8"/>
              <w:left w:val="outset" w:color="000000" w:sz="8"/>
              <w:bottom w:val="outset" w:color="000000" w:sz="8"/>
              <w:right w:val="outset" w:color="000000" w:sz="8"/>
            </w:tcBorders>
            <w:vAlign w:val="center"/>
          </w:tcPr>
          <w:bookmarkStart w:name="3375" w:id="3373"/>
          <w:p>
            <w:pPr>
              <w:spacing w:after="0"/>
              <w:ind w:left="0"/>
              <w:jc w:val="center"/>
            </w:pPr>
            <w:r>
              <w:rPr>
                <w:rFonts w:ascii="Arial"/>
                <w:b w:val="false"/>
                <w:i w:val="false"/>
                <w:color w:val="000000"/>
                <w:sz w:val="15"/>
              </w:rPr>
              <w:t>9904,00</w:t>
            </w:r>
          </w:p>
          <w:bookmarkEnd w:id="3373"/>
        </w:tc>
        <w:tc>
          <w:tcPr>
            <w:tcW w:w="1417" w:type="dxa"/>
            <w:tcBorders>
              <w:top w:val="outset" w:color="000000" w:sz="8"/>
              <w:left w:val="outset" w:color="000000" w:sz="8"/>
              <w:bottom w:val="outset" w:color="000000" w:sz="8"/>
              <w:right w:val="outset" w:color="000000" w:sz="8"/>
            </w:tcBorders>
            <w:vAlign w:val="center"/>
          </w:tcPr>
          <w:bookmarkStart w:name="3376" w:id="3374"/>
          <w:p>
            <w:pPr>
              <w:spacing w:after="0"/>
              <w:ind w:left="0"/>
              <w:jc w:val="center"/>
            </w:pPr>
            <w:r>
              <w:rPr>
                <w:rFonts w:ascii="Arial"/>
                <w:b w:val="false"/>
                <w:i w:val="false"/>
                <w:color w:val="000000"/>
                <w:sz w:val="15"/>
              </w:rPr>
              <w:t>9468,80</w:t>
            </w:r>
          </w:p>
          <w:bookmarkEnd w:id="3374"/>
        </w:tc>
        <w:tc>
          <w:tcPr>
            <w:tcW w:w="1417" w:type="dxa"/>
            <w:tcBorders>
              <w:top w:val="outset" w:color="000000" w:sz="8"/>
              <w:left w:val="outset" w:color="000000" w:sz="8"/>
              <w:bottom w:val="outset" w:color="000000" w:sz="8"/>
              <w:right w:val="outset" w:color="000000" w:sz="8"/>
            </w:tcBorders>
            <w:vAlign w:val="center"/>
          </w:tcPr>
          <w:bookmarkStart w:name="3377" w:id="3375"/>
          <w:p>
            <w:pPr>
              <w:spacing w:after="0"/>
              <w:ind w:left="0"/>
              <w:jc w:val="center"/>
            </w:pPr>
            <w:r>
              <w:rPr>
                <w:rFonts w:ascii="Arial"/>
                <w:b w:val="false"/>
                <w:i w:val="false"/>
                <w:color w:val="000000"/>
                <w:sz w:val="15"/>
              </w:rPr>
              <w:t>59943,60</w:t>
            </w:r>
          </w:p>
          <w:bookmarkEnd w:id="33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378" w:id="3376"/>
          <w:p>
            <w:pPr>
              <w:spacing w:after="0"/>
              <w:ind w:left="0"/>
              <w:jc w:val="center"/>
            </w:pPr>
            <w:r>
              <w:rPr>
                <w:rFonts w:ascii="Arial"/>
                <w:b w:val="false"/>
                <w:i w:val="false"/>
                <w:color w:val="000000"/>
                <w:sz w:val="15"/>
              </w:rPr>
              <w:t>1011100</w:t>
            </w:r>
          </w:p>
          <w:bookmarkEnd w:id="3376"/>
        </w:tc>
        <w:tc>
          <w:tcPr>
            <w:tcW w:w="805" w:type="dxa"/>
            <w:tcBorders>
              <w:top w:val="outset" w:color="000000" w:sz="8"/>
              <w:left w:val="outset" w:color="000000" w:sz="8"/>
              <w:bottom w:val="outset" w:color="000000" w:sz="8"/>
              <w:right w:val="outset" w:color="000000" w:sz="8"/>
            </w:tcBorders>
            <w:vAlign w:val="center"/>
          </w:tcPr>
          <w:bookmarkStart w:name="3379" w:id="3377"/>
          <w:p>
            <w:pPr>
              <w:spacing w:after="0"/>
              <w:ind w:left="0"/>
              <w:jc w:val="center"/>
            </w:pPr>
            <w:r>
              <w:rPr>
                <w:rFonts w:ascii="Arial"/>
                <w:b w:val="false"/>
                <w:i w:val="false"/>
                <w:color w:val="000000"/>
                <w:sz w:val="15"/>
              </w:rPr>
              <w:t>1100</w:t>
            </w:r>
          </w:p>
          <w:bookmarkEnd w:id="3377"/>
        </w:tc>
        <w:tc>
          <w:tcPr>
            <w:tcW w:w="805" w:type="dxa"/>
            <w:tcBorders>
              <w:top w:val="outset" w:color="000000" w:sz="8"/>
              <w:left w:val="outset" w:color="000000" w:sz="8"/>
              <w:bottom w:val="outset" w:color="000000" w:sz="8"/>
              <w:right w:val="outset" w:color="000000" w:sz="8"/>
            </w:tcBorders>
            <w:vAlign w:val="center"/>
          </w:tcPr>
          <w:bookmarkStart w:name="3380" w:id="3378"/>
          <w:p>
            <w:pPr>
              <w:spacing w:after="0"/>
              <w:ind w:left="0"/>
              <w:jc w:val="center"/>
            </w:pPr>
            <w:r>
              <w:rPr>
                <w:rFonts w:ascii="Arial"/>
                <w:b w:val="false"/>
                <w:i w:val="false"/>
                <w:color w:val="000000"/>
                <w:sz w:val="15"/>
              </w:rPr>
              <w:t>0960</w:t>
            </w:r>
          </w:p>
          <w:bookmarkEnd w:id="3378"/>
        </w:tc>
        <w:tc>
          <w:tcPr>
            <w:tcW w:w="649" w:type="dxa"/>
            <w:tcBorders>
              <w:top w:val="outset" w:color="000000" w:sz="8"/>
              <w:left w:val="outset" w:color="000000" w:sz="8"/>
              <w:bottom w:val="outset" w:color="000000" w:sz="8"/>
              <w:right w:val="outset" w:color="000000" w:sz="8"/>
            </w:tcBorders>
            <w:vAlign w:val="center"/>
          </w:tcPr>
          <w:bookmarkStart w:name="3381" w:id="3379"/>
          <w:p>
            <w:pPr>
              <w:spacing w:after="0"/>
              <w:ind w:left="0"/>
              <w:jc w:val="left"/>
            </w:pPr>
            <w:r>
              <w:rPr>
                <w:rFonts w:ascii="Arial"/>
                <w:b w:val="false"/>
                <w:i w:val="false"/>
                <w:color w:val="000000"/>
                <w:sz w:val="15"/>
              </w:rPr>
              <w:t>Надання спеціальної освіти школами естетичного виховання (музичними, художніми, хореографічними, театральними, хоровими, мистецькими)</w:t>
            </w:r>
          </w:p>
          <w:bookmarkEnd w:id="3379"/>
        </w:tc>
        <w:tc>
          <w:tcPr>
            <w:tcW w:w="1417" w:type="dxa"/>
            <w:tcBorders>
              <w:top w:val="outset" w:color="000000" w:sz="8"/>
              <w:left w:val="outset" w:color="000000" w:sz="8"/>
              <w:bottom w:val="outset" w:color="000000" w:sz="8"/>
              <w:right w:val="outset" w:color="000000" w:sz="8"/>
            </w:tcBorders>
            <w:vAlign w:val="center"/>
          </w:tcPr>
          <w:bookmarkStart w:name="3382" w:id="3380"/>
          <w:p>
            <w:pPr>
              <w:spacing w:after="0"/>
              <w:ind w:left="0"/>
              <w:jc w:val="center"/>
            </w:pPr>
            <w:r>
              <w:rPr>
                <w:rFonts w:ascii="Arial"/>
                <w:b w:val="false"/>
                <w:i w:val="false"/>
                <w:color w:val="000000"/>
                <w:sz w:val="15"/>
              </w:rPr>
              <w:t>18871,80</w:t>
            </w:r>
          </w:p>
          <w:bookmarkEnd w:id="3380"/>
        </w:tc>
        <w:tc>
          <w:tcPr>
            <w:tcW w:w="1417" w:type="dxa"/>
            <w:tcBorders>
              <w:top w:val="outset" w:color="000000" w:sz="8"/>
              <w:left w:val="outset" w:color="000000" w:sz="8"/>
              <w:bottom w:val="outset" w:color="000000" w:sz="8"/>
              <w:right w:val="outset" w:color="000000" w:sz="8"/>
            </w:tcBorders>
            <w:vAlign w:val="center"/>
          </w:tcPr>
          <w:bookmarkStart w:name="3383" w:id="3381"/>
          <w:p>
            <w:pPr>
              <w:spacing w:after="0"/>
              <w:ind w:left="0"/>
              <w:jc w:val="center"/>
            </w:pPr>
            <w:r>
              <w:rPr>
                <w:rFonts w:ascii="Arial"/>
                <w:b w:val="false"/>
                <w:i w:val="false"/>
                <w:color w:val="000000"/>
                <w:sz w:val="15"/>
              </w:rPr>
              <w:t>18871,80</w:t>
            </w:r>
          </w:p>
          <w:bookmarkEnd w:id="3381"/>
        </w:tc>
        <w:tc>
          <w:tcPr>
            <w:tcW w:w="1306" w:type="dxa"/>
            <w:tcBorders>
              <w:top w:val="outset" w:color="000000" w:sz="8"/>
              <w:left w:val="outset" w:color="000000" w:sz="8"/>
              <w:bottom w:val="outset" w:color="000000" w:sz="8"/>
              <w:right w:val="outset" w:color="000000" w:sz="8"/>
            </w:tcBorders>
            <w:vAlign w:val="center"/>
          </w:tcPr>
          <w:bookmarkStart w:name="3384" w:id="3382"/>
          <w:p>
            <w:pPr>
              <w:spacing w:after="0"/>
              <w:ind w:left="0"/>
              <w:jc w:val="center"/>
            </w:pPr>
            <w:r>
              <w:rPr>
                <w:rFonts w:ascii="Arial"/>
                <w:b w:val="false"/>
                <w:i w:val="false"/>
                <w:color w:val="000000"/>
                <w:sz w:val="15"/>
              </w:rPr>
              <w:t>14836,20</w:t>
            </w:r>
          </w:p>
          <w:bookmarkEnd w:id="3382"/>
        </w:tc>
        <w:tc>
          <w:tcPr>
            <w:tcW w:w="1194" w:type="dxa"/>
            <w:tcBorders>
              <w:top w:val="outset" w:color="000000" w:sz="8"/>
              <w:left w:val="outset" w:color="000000" w:sz="8"/>
              <w:bottom w:val="outset" w:color="000000" w:sz="8"/>
              <w:right w:val="outset" w:color="000000" w:sz="8"/>
            </w:tcBorders>
            <w:vAlign w:val="center"/>
          </w:tcPr>
          <w:bookmarkStart w:name="3385" w:id="3383"/>
          <w:p>
            <w:pPr>
              <w:spacing w:after="0"/>
              <w:ind w:left="0"/>
              <w:jc w:val="center"/>
            </w:pPr>
            <w:r>
              <w:rPr>
                <w:rFonts w:ascii="Arial"/>
                <w:b w:val="false"/>
                <w:i w:val="false"/>
                <w:color w:val="000000"/>
                <w:sz w:val="15"/>
              </w:rPr>
              <w:t>609,50</w:t>
            </w:r>
          </w:p>
          <w:bookmarkEnd w:id="3383"/>
        </w:tc>
        <w:tc>
          <w:tcPr>
            <w:tcW w:w="1417" w:type="dxa"/>
            <w:tcBorders>
              <w:top w:val="outset" w:color="000000" w:sz="8"/>
              <w:left w:val="outset" w:color="000000" w:sz="8"/>
              <w:bottom w:val="outset" w:color="000000" w:sz="8"/>
              <w:right w:val="outset" w:color="000000" w:sz="8"/>
            </w:tcBorders>
            <w:vAlign w:val="center"/>
          </w:tcPr>
          <w:bookmarkStart w:name="3386" w:id="3384"/>
          <w:p>
            <w:pPr>
              <w:spacing w:after="0"/>
              <w:ind w:left="0"/>
              <w:jc w:val="center"/>
            </w:pPr>
            <w:r>
              <w:rPr>
                <w:rFonts w:ascii="Arial"/>
                <w:b w:val="false"/>
                <w:i w:val="false"/>
                <w:color w:val="000000"/>
                <w:sz w:val="15"/>
              </w:rPr>
              <w:t xml:space="preserve"> </w:t>
            </w:r>
          </w:p>
          <w:bookmarkEnd w:id="3384"/>
        </w:tc>
        <w:tc>
          <w:tcPr>
            <w:tcW w:w="1417" w:type="dxa"/>
            <w:tcBorders>
              <w:top w:val="outset" w:color="000000" w:sz="8"/>
              <w:left w:val="outset" w:color="000000" w:sz="8"/>
              <w:bottom w:val="outset" w:color="000000" w:sz="8"/>
              <w:right w:val="outset" w:color="000000" w:sz="8"/>
            </w:tcBorders>
            <w:vAlign w:val="center"/>
          </w:tcPr>
          <w:bookmarkStart w:name="3387" w:id="3385"/>
          <w:p>
            <w:pPr>
              <w:spacing w:after="0"/>
              <w:ind w:left="0"/>
              <w:jc w:val="center"/>
            </w:pPr>
            <w:r>
              <w:rPr>
                <w:rFonts w:ascii="Arial"/>
                <w:b w:val="false"/>
                <w:i w:val="false"/>
                <w:color w:val="000000"/>
                <w:sz w:val="15"/>
              </w:rPr>
              <w:t>1635,00</w:t>
            </w:r>
          </w:p>
          <w:bookmarkEnd w:id="3385"/>
        </w:tc>
        <w:tc>
          <w:tcPr>
            <w:tcW w:w="1194" w:type="dxa"/>
            <w:tcBorders>
              <w:top w:val="outset" w:color="000000" w:sz="8"/>
              <w:left w:val="outset" w:color="000000" w:sz="8"/>
              <w:bottom w:val="outset" w:color="000000" w:sz="8"/>
              <w:right w:val="outset" w:color="000000" w:sz="8"/>
            </w:tcBorders>
            <w:vAlign w:val="center"/>
          </w:tcPr>
          <w:bookmarkStart w:name="3388" w:id="3386"/>
          <w:p>
            <w:pPr>
              <w:spacing w:after="0"/>
              <w:ind w:left="0"/>
              <w:jc w:val="center"/>
            </w:pPr>
            <w:r>
              <w:rPr>
                <w:rFonts w:ascii="Arial"/>
                <w:b w:val="false"/>
                <w:i w:val="false"/>
                <w:color w:val="000000"/>
                <w:sz w:val="15"/>
              </w:rPr>
              <w:t>1435,00</w:t>
            </w:r>
          </w:p>
          <w:bookmarkEnd w:id="3386"/>
        </w:tc>
        <w:tc>
          <w:tcPr>
            <w:tcW w:w="1083" w:type="dxa"/>
            <w:tcBorders>
              <w:top w:val="outset" w:color="000000" w:sz="8"/>
              <w:left w:val="outset" w:color="000000" w:sz="8"/>
              <w:bottom w:val="outset" w:color="000000" w:sz="8"/>
              <w:right w:val="outset" w:color="000000" w:sz="8"/>
            </w:tcBorders>
            <w:vAlign w:val="center"/>
          </w:tcPr>
          <w:bookmarkStart w:name="3389" w:id="3387"/>
          <w:p>
            <w:pPr>
              <w:spacing w:after="0"/>
              <w:ind w:left="0"/>
              <w:jc w:val="center"/>
            </w:pPr>
            <w:r>
              <w:rPr>
                <w:rFonts w:ascii="Arial"/>
                <w:b w:val="false"/>
                <w:i w:val="false"/>
                <w:color w:val="000000"/>
                <w:sz w:val="15"/>
              </w:rPr>
              <w:t>1067,00</w:t>
            </w:r>
          </w:p>
          <w:bookmarkEnd w:id="3387"/>
        </w:tc>
        <w:tc>
          <w:tcPr>
            <w:tcW w:w="1083" w:type="dxa"/>
            <w:tcBorders>
              <w:top w:val="outset" w:color="000000" w:sz="8"/>
              <w:left w:val="outset" w:color="000000" w:sz="8"/>
              <w:bottom w:val="outset" w:color="000000" w:sz="8"/>
              <w:right w:val="outset" w:color="000000" w:sz="8"/>
            </w:tcBorders>
            <w:vAlign w:val="center"/>
          </w:tcPr>
          <w:bookmarkStart w:name="3390" w:id="3388"/>
          <w:p>
            <w:pPr>
              <w:spacing w:after="0"/>
              <w:ind w:left="0"/>
              <w:jc w:val="center"/>
            </w:pPr>
            <w:r>
              <w:rPr>
                <w:rFonts w:ascii="Arial"/>
                <w:b w:val="false"/>
                <w:i w:val="false"/>
                <w:color w:val="000000"/>
                <w:sz w:val="15"/>
              </w:rPr>
              <w:t>49,00</w:t>
            </w:r>
          </w:p>
          <w:bookmarkEnd w:id="3388"/>
        </w:tc>
        <w:tc>
          <w:tcPr>
            <w:tcW w:w="1417" w:type="dxa"/>
            <w:tcBorders>
              <w:top w:val="outset" w:color="000000" w:sz="8"/>
              <w:left w:val="outset" w:color="000000" w:sz="8"/>
              <w:bottom w:val="outset" w:color="000000" w:sz="8"/>
              <w:right w:val="outset" w:color="000000" w:sz="8"/>
            </w:tcBorders>
            <w:vAlign w:val="center"/>
          </w:tcPr>
          <w:bookmarkStart w:name="3391" w:id="3389"/>
          <w:p>
            <w:pPr>
              <w:spacing w:after="0"/>
              <w:ind w:left="0"/>
              <w:jc w:val="center"/>
            </w:pPr>
            <w:r>
              <w:rPr>
                <w:rFonts w:ascii="Arial"/>
                <w:b w:val="false"/>
                <w:i w:val="false"/>
                <w:color w:val="000000"/>
                <w:sz w:val="15"/>
              </w:rPr>
              <w:t>200,00</w:t>
            </w:r>
          </w:p>
          <w:bookmarkEnd w:id="3389"/>
        </w:tc>
        <w:tc>
          <w:tcPr>
            <w:tcW w:w="1417" w:type="dxa"/>
            <w:tcBorders>
              <w:top w:val="outset" w:color="000000" w:sz="8"/>
              <w:left w:val="outset" w:color="000000" w:sz="8"/>
              <w:bottom w:val="outset" w:color="000000" w:sz="8"/>
              <w:right w:val="outset" w:color="000000" w:sz="8"/>
            </w:tcBorders>
            <w:vAlign w:val="center"/>
          </w:tcPr>
          <w:bookmarkStart w:name="3392" w:id="3390"/>
          <w:p>
            <w:pPr>
              <w:spacing w:after="0"/>
              <w:ind w:left="0"/>
              <w:jc w:val="center"/>
            </w:pPr>
            <w:r>
              <w:rPr>
                <w:rFonts w:ascii="Arial"/>
                <w:b w:val="false"/>
                <w:i w:val="false"/>
                <w:color w:val="000000"/>
                <w:sz w:val="15"/>
              </w:rPr>
              <w:t xml:space="preserve"> </w:t>
            </w:r>
          </w:p>
          <w:bookmarkEnd w:id="3390"/>
        </w:tc>
        <w:tc>
          <w:tcPr>
            <w:tcW w:w="1417" w:type="dxa"/>
            <w:tcBorders>
              <w:top w:val="outset" w:color="000000" w:sz="8"/>
              <w:left w:val="outset" w:color="000000" w:sz="8"/>
              <w:bottom w:val="outset" w:color="000000" w:sz="8"/>
              <w:right w:val="outset" w:color="000000" w:sz="8"/>
            </w:tcBorders>
            <w:vAlign w:val="center"/>
          </w:tcPr>
          <w:bookmarkStart w:name="3393" w:id="3391"/>
          <w:p>
            <w:pPr>
              <w:spacing w:after="0"/>
              <w:ind w:left="0"/>
              <w:jc w:val="center"/>
            </w:pPr>
            <w:r>
              <w:rPr>
                <w:rFonts w:ascii="Arial"/>
                <w:b w:val="false"/>
                <w:i w:val="false"/>
                <w:color w:val="000000"/>
                <w:sz w:val="15"/>
              </w:rPr>
              <w:t>20506,80</w:t>
            </w:r>
          </w:p>
          <w:bookmarkEnd w:id="33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394" w:id="3392"/>
          <w:p>
            <w:pPr>
              <w:spacing w:after="0"/>
              <w:ind w:left="0"/>
              <w:jc w:val="center"/>
            </w:pPr>
            <w:r>
              <w:rPr>
                <w:rFonts w:ascii="Arial"/>
                <w:b w:val="false"/>
                <w:i w:val="false"/>
                <w:color w:val="000000"/>
                <w:sz w:val="15"/>
              </w:rPr>
              <w:t>1011120</w:t>
            </w:r>
          </w:p>
          <w:bookmarkEnd w:id="3392"/>
        </w:tc>
        <w:tc>
          <w:tcPr>
            <w:tcW w:w="805" w:type="dxa"/>
            <w:tcBorders>
              <w:top w:val="outset" w:color="000000" w:sz="8"/>
              <w:left w:val="outset" w:color="000000" w:sz="8"/>
              <w:bottom w:val="outset" w:color="000000" w:sz="8"/>
              <w:right w:val="outset" w:color="000000" w:sz="8"/>
            </w:tcBorders>
            <w:vAlign w:val="center"/>
          </w:tcPr>
          <w:bookmarkStart w:name="3395" w:id="3393"/>
          <w:p>
            <w:pPr>
              <w:spacing w:after="0"/>
              <w:ind w:left="0"/>
              <w:jc w:val="center"/>
            </w:pPr>
            <w:r>
              <w:rPr>
                <w:rFonts w:ascii="Arial"/>
                <w:b w:val="false"/>
                <w:i w:val="false"/>
                <w:color w:val="000000"/>
                <w:sz w:val="15"/>
              </w:rPr>
              <w:t>1120</w:t>
            </w:r>
          </w:p>
          <w:bookmarkEnd w:id="3393"/>
        </w:tc>
        <w:tc>
          <w:tcPr>
            <w:tcW w:w="805" w:type="dxa"/>
            <w:tcBorders>
              <w:top w:val="outset" w:color="000000" w:sz="8"/>
              <w:left w:val="outset" w:color="000000" w:sz="8"/>
              <w:bottom w:val="outset" w:color="000000" w:sz="8"/>
              <w:right w:val="outset" w:color="000000" w:sz="8"/>
            </w:tcBorders>
            <w:vAlign w:val="center"/>
          </w:tcPr>
          <w:bookmarkStart w:name="3396" w:id="3394"/>
          <w:p>
            <w:pPr>
              <w:spacing w:after="0"/>
              <w:ind w:left="0"/>
              <w:jc w:val="center"/>
            </w:pPr>
            <w:r>
              <w:rPr>
                <w:rFonts w:ascii="Arial"/>
                <w:b w:val="false"/>
                <w:i w:val="false"/>
                <w:color w:val="000000"/>
                <w:sz w:val="15"/>
              </w:rPr>
              <w:t>0941</w:t>
            </w:r>
          </w:p>
          <w:bookmarkEnd w:id="3394"/>
        </w:tc>
        <w:tc>
          <w:tcPr>
            <w:tcW w:w="649" w:type="dxa"/>
            <w:tcBorders>
              <w:top w:val="outset" w:color="000000" w:sz="8"/>
              <w:left w:val="outset" w:color="000000" w:sz="8"/>
              <w:bottom w:val="outset" w:color="000000" w:sz="8"/>
              <w:right w:val="outset" w:color="000000" w:sz="8"/>
            </w:tcBorders>
            <w:vAlign w:val="center"/>
          </w:tcPr>
          <w:bookmarkStart w:name="3397" w:id="3395"/>
          <w:p>
            <w:pPr>
              <w:spacing w:after="0"/>
              <w:ind w:left="0"/>
              <w:jc w:val="left"/>
            </w:pPr>
            <w:r>
              <w:rPr>
                <w:rFonts w:ascii="Arial"/>
                <w:b w:val="false"/>
                <w:i w:val="false"/>
                <w:color w:val="000000"/>
                <w:sz w:val="15"/>
              </w:rPr>
              <w:t>Підготовка кадрів вищими навчальними закладами I - II рівнів акредитації (коледжами, технікумами, училищами)</w:t>
            </w:r>
          </w:p>
          <w:bookmarkEnd w:id="3395"/>
        </w:tc>
        <w:tc>
          <w:tcPr>
            <w:tcW w:w="1417" w:type="dxa"/>
            <w:tcBorders>
              <w:top w:val="outset" w:color="000000" w:sz="8"/>
              <w:left w:val="outset" w:color="000000" w:sz="8"/>
              <w:bottom w:val="outset" w:color="000000" w:sz="8"/>
              <w:right w:val="outset" w:color="000000" w:sz="8"/>
            </w:tcBorders>
            <w:vAlign w:val="center"/>
          </w:tcPr>
          <w:bookmarkStart w:name="3398" w:id="3396"/>
          <w:p>
            <w:pPr>
              <w:spacing w:after="0"/>
              <w:ind w:left="0"/>
              <w:jc w:val="center"/>
            </w:pPr>
            <w:r>
              <w:rPr>
                <w:rFonts w:ascii="Arial"/>
                <w:b w:val="false"/>
                <w:i w:val="false"/>
                <w:color w:val="000000"/>
                <w:sz w:val="15"/>
              </w:rPr>
              <w:t>94230,00</w:t>
            </w:r>
          </w:p>
          <w:bookmarkEnd w:id="3396"/>
        </w:tc>
        <w:tc>
          <w:tcPr>
            <w:tcW w:w="1417" w:type="dxa"/>
            <w:tcBorders>
              <w:top w:val="outset" w:color="000000" w:sz="8"/>
              <w:left w:val="outset" w:color="000000" w:sz="8"/>
              <w:bottom w:val="outset" w:color="000000" w:sz="8"/>
              <w:right w:val="outset" w:color="000000" w:sz="8"/>
            </w:tcBorders>
            <w:vAlign w:val="center"/>
          </w:tcPr>
          <w:bookmarkStart w:name="3399" w:id="3397"/>
          <w:p>
            <w:pPr>
              <w:spacing w:after="0"/>
              <w:ind w:left="0"/>
              <w:jc w:val="center"/>
            </w:pPr>
            <w:r>
              <w:rPr>
                <w:rFonts w:ascii="Arial"/>
                <w:b w:val="false"/>
                <w:i w:val="false"/>
                <w:color w:val="000000"/>
                <w:sz w:val="15"/>
              </w:rPr>
              <w:t>94230,00</w:t>
            </w:r>
          </w:p>
          <w:bookmarkEnd w:id="3397"/>
        </w:tc>
        <w:tc>
          <w:tcPr>
            <w:tcW w:w="1306" w:type="dxa"/>
            <w:tcBorders>
              <w:top w:val="outset" w:color="000000" w:sz="8"/>
              <w:left w:val="outset" w:color="000000" w:sz="8"/>
              <w:bottom w:val="outset" w:color="000000" w:sz="8"/>
              <w:right w:val="outset" w:color="000000" w:sz="8"/>
            </w:tcBorders>
            <w:vAlign w:val="center"/>
          </w:tcPr>
          <w:bookmarkStart w:name="3400" w:id="3398"/>
          <w:p>
            <w:pPr>
              <w:spacing w:after="0"/>
              <w:ind w:left="0"/>
              <w:jc w:val="center"/>
            </w:pPr>
            <w:r>
              <w:rPr>
                <w:rFonts w:ascii="Arial"/>
                <w:b w:val="false"/>
                <w:i w:val="false"/>
                <w:color w:val="000000"/>
                <w:sz w:val="15"/>
              </w:rPr>
              <w:t xml:space="preserve"> </w:t>
            </w:r>
          </w:p>
          <w:bookmarkEnd w:id="3398"/>
        </w:tc>
        <w:tc>
          <w:tcPr>
            <w:tcW w:w="1194" w:type="dxa"/>
            <w:tcBorders>
              <w:top w:val="outset" w:color="000000" w:sz="8"/>
              <w:left w:val="outset" w:color="000000" w:sz="8"/>
              <w:bottom w:val="outset" w:color="000000" w:sz="8"/>
              <w:right w:val="outset" w:color="000000" w:sz="8"/>
            </w:tcBorders>
            <w:vAlign w:val="center"/>
          </w:tcPr>
          <w:bookmarkStart w:name="3401" w:id="3399"/>
          <w:p>
            <w:pPr>
              <w:spacing w:after="0"/>
              <w:ind w:left="0"/>
              <w:jc w:val="center"/>
            </w:pPr>
            <w:r>
              <w:rPr>
                <w:rFonts w:ascii="Arial"/>
                <w:b w:val="false"/>
                <w:i w:val="false"/>
                <w:color w:val="000000"/>
                <w:sz w:val="15"/>
              </w:rPr>
              <w:t xml:space="preserve"> </w:t>
            </w:r>
          </w:p>
          <w:bookmarkEnd w:id="3399"/>
        </w:tc>
        <w:tc>
          <w:tcPr>
            <w:tcW w:w="1417" w:type="dxa"/>
            <w:tcBorders>
              <w:top w:val="outset" w:color="000000" w:sz="8"/>
              <w:left w:val="outset" w:color="000000" w:sz="8"/>
              <w:bottom w:val="outset" w:color="000000" w:sz="8"/>
              <w:right w:val="outset" w:color="000000" w:sz="8"/>
            </w:tcBorders>
            <w:vAlign w:val="center"/>
          </w:tcPr>
          <w:bookmarkStart w:name="3402" w:id="3400"/>
          <w:p>
            <w:pPr>
              <w:spacing w:after="0"/>
              <w:ind w:left="0"/>
              <w:jc w:val="center"/>
            </w:pPr>
            <w:r>
              <w:rPr>
                <w:rFonts w:ascii="Arial"/>
                <w:b w:val="false"/>
                <w:i w:val="false"/>
                <w:color w:val="000000"/>
                <w:sz w:val="15"/>
              </w:rPr>
              <w:t xml:space="preserve"> </w:t>
            </w:r>
          </w:p>
          <w:bookmarkEnd w:id="3400"/>
        </w:tc>
        <w:tc>
          <w:tcPr>
            <w:tcW w:w="1417" w:type="dxa"/>
            <w:tcBorders>
              <w:top w:val="outset" w:color="000000" w:sz="8"/>
              <w:left w:val="outset" w:color="000000" w:sz="8"/>
              <w:bottom w:val="outset" w:color="000000" w:sz="8"/>
              <w:right w:val="outset" w:color="000000" w:sz="8"/>
            </w:tcBorders>
            <w:vAlign w:val="center"/>
          </w:tcPr>
          <w:bookmarkStart w:name="3403" w:id="3401"/>
          <w:p>
            <w:pPr>
              <w:spacing w:after="0"/>
              <w:ind w:left="0"/>
              <w:jc w:val="center"/>
            </w:pPr>
            <w:r>
              <w:rPr>
                <w:rFonts w:ascii="Arial"/>
                <w:b w:val="false"/>
                <w:i w:val="false"/>
                <w:color w:val="000000"/>
                <w:sz w:val="15"/>
              </w:rPr>
              <w:t>6045,40</w:t>
            </w:r>
          </w:p>
          <w:bookmarkEnd w:id="3401"/>
        </w:tc>
        <w:tc>
          <w:tcPr>
            <w:tcW w:w="1194" w:type="dxa"/>
            <w:tcBorders>
              <w:top w:val="outset" w:color="000000" w:sz="8"/>
              <w:left w:val="outset" w:color="000000" w:sz="8"/>
              <w:bottom w:val="outset" w:color="000000" w:sz="8"/>
              <w:right w:val="outset" w:color="000000" w:sz="8"/>
            </w:tcBorders>
            <w:vAlign w:val="center"/>
          </w:tcPr>
          <w:bookmarkStart w:name="3404" w:id="3402"/>
          <w:p>
            <w:pPr>
              <w:spacing w:after="0"/>
              <w:ind w:left="0"/>
              <w:jc w:val="center"/>
            </w:pPr>
            <w:r>
              <w:rPr>
                <w:rFonts w:ascii="Arial"/>
                <w:b w:val="false"/>
                <w:i w:val="false"/>
                <w:color w:val="000000"/>
                <w:sz w:val="15"/>
              </w:rPr>
              <w:t>5645,40</w:t>
            </w:r>
          </w:p>
          <w:bookmarkEnd w:id="3402"/>
        </w:tc>
        <w:tc>
          <w:tcPr>
            <w:tcW w:w="1083" w:type="dxa"/>
            <w:tcBorders>
              <w:top w:val="outset" w:color="000000" w:sz="8"/>
              <w:left w:val="outset" w:color="000000" w:sz="8"/>
              <w:bottom w:val="outset" w:color="000000" w:sz="8"/>
              <w:right w:val="outset" w:color="000000" w:sz="8"/>
            </w:tcBorders>
            <w:vAlign w:val="center"/>
          </w:tcPr>
          <w:bookmarkStart w:name="3405" w:id="3403"/>
          <w:p>
            <w:pPr>
              <w:spacing w:after="0"/>
              <w:ind w:left="0"/>
              <w:jc w:val="center"/>
            </w:pPr>
            <w:r>
              <w:rPr>
                <w:rFonts w:ascii="Arial"/>
                <w:b w:val="false"/>
                <w:i w:val="false"/>
                <w:color w:val="000000"/>
                <w:sz w:val="15"/>
              </w:rPr>
              <w:t xml:space="preserve"> </w:t>
            </w:r>
          </w:p>
          <w:bookmarkEnd w:id="3403"/>
        </w:tc>
        <w:tc>
          <w:tcPr>
            <w:tcW w:w="1083" w:type="dxa"/>
            <w:tcBorders>
              <w:top w:val="outset" w:color="000000" w:sz="8"/>
              <w:left w:val="outset" w:color="000000" w:sz="8"/>
              <w:bottom w:val="outset" w:color="000000" w:sz="8"/>
              <w:right w:val="outset" w:color="000000" w:sz="8"/>
            </w:tcBorders>
            <w:vAlign w:val="center"/>
          </w:tcPr>
          <w:bookmarkStart w:name="3406" w:id="3404"/>
          <w:p>
            <w:pPr>
              <w:spacing w:after="0"/>
              <w:ind w:left="0"/>
              <w:jc w:val="center"/>
            </w:pPr>
            <w:r>
              <w:rPr>
                <w:rFonts w:ascii="Arial"/>
                <w:b w:val="false"/>
                <w:i w:val="false"/>
                <w:color w:val="000000"/>
                <w:sz w:val="15"/>
              </w:rPr>
              <w:t xml:space="preserve"> </w:t>
            </w:r>
          </w:p>
          <w:bookmarkEnd w:id="3404"/>
        </w:tc>
        <w:tc>
          <w:tcPr>
            <w:tcW w:w="1417" w:type="dxa"/>
            <w:tcBorders>
              <w:top w:val="outset" w:color="000000" w:sz="8"/>
              <w:left w:val="outset" w:color="000000" w:sz="8"/>
              <w:bottom w:val="outset" w:color="000000" w:sz="8"/>
              <w:right w:val="outset" w:color="000000" w:sz="8"/>
            </w:tcBorders>
            <w:vAlign w:val="center"/>
          </w:tcPr>
          <w:bookmarkStart w:name="3407" w:id="3405"/>
          <w:p>
            <w:pPr>
              <w:spacing w:after="0"/>
              <w:ind w:left="0"/>
              <w:jc w:val="center"/>
            </w:pPr>
            <w:r>
              <w:rPr>
                <w:rFonts w:ascii="Arial"/>
                <w:b w:val="false"/>
                <w:i w:val="false"/>
                <w:color w:val="000000"/>
                <w:sz w:val="15"/>
              </w:rPr>
              <w:t>400,00</w:t>
            </w:r>
          </w:p>
          <w:bookmarkEnd w:id="3405"/>
        </w:tc>
        <w:tc>
          <w:tcPr>
            <w:tcW w:w="1417" w:type="dxa"/>
            <w:tcBorders>
              <w:top w:val="outset" w:color="000000" w:sz="8"/>
              <w:left w:val="outset" w:color="000000" w:sz="8"/>
              <w:bottom w:val="outset" w:color="000000" w:sz="8"/>
              <w:right w:val="outset" w:color="000000" w:sz="8"/>
            </w:tcBorders>
            <w:vAlign w:val="center"/>
          </w:tcPr>
          <w:bookmarkStart w:name="3408" w:id="3406"/>
          <w:p>
            <w:pPr>
              <w:spacing w:after="0"/>
              <w:ind w:left="0"/>
              <w:jc w:val="center"/>
            </w:pPr>
            <w:r>
              <w:rPr>
                <w:rFonts w:ascii="Arial"/>
                <w:b w:val="false"/>
                <w:i w:val="false"/>
                <w:color w:val="000000"/>
                <w:sz w:val="15"/>
              </w:rPr>
              <w:t>400,00</w:t>
            </w:r>
          </w:p>
          <w:bookmarkEnd w:id="3406"/>
        </w:tc>
        <w:tc>
          <w:tcPr>
            <w:tcW w:w="1417" w:type="dxa"/>
            <w:tcBorders>
              <w:top w:val="outset" w:color="000000" w:sz="8"/>
              <w:left w:val="outset" w:color="000000" w:sz="8"/>
              <w:bottom w:val="outset" w:color="000000" w:sz="8"/>
              <w:right w:val="outset" w:color="000000" w:sz="8"/>
            </w:tcBorders>
            <w:vAlign w:val="center"/>
          </w:tcPr>
          <w:bookmarkStart w:name="3409" w:id="3407"/>
          <w:p>
            <w:pPr>
              <w:spacing w:after="0"/>
              <w:ind w:left="0"/>
              <w:jc w:val="center"/>
            </w:pPr>
            <w:r>
              <w:rPr>
                <w:rFonts w:ascii="Arial"/>
                <w:b w:val="false"/>
                <w:i w:val="false"/>
                <w:color w:val="000000"/>
                <w:sz w:val="15"/>
              </w:rPr>
              <w:t>100275,40</w:t>
            </w:r>
          </w:p>
          <w:bookmarkEnd w:id="34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410" w:id="3408"/>
          <w:p>
            <w:pPr>
              <w:spacing w:after="0"/>
              <w:ind w:left="0"/>
              <w:jc w:val="center"/>
            </w:pPr>
            <w:r>
              <w:rPr>
                <w:rFonts w:ascii="Arial"/>
                <w:b w:val="false"/>
                <w:i w:val="false"/>
                <w:color w:val="000000"/>
                <w:sz w:val="15"/>
              </w:rPr>
              <w:t>1011130</w:t>
            </w:r>
          </w:p>
          <w:bookmarkEnd w:id="3408"/>
        </w:tc>
        <w:tc>
          <w:tcPr>
            <w:tcW w:w="805" w:type="dxa"/>
            <w:tcBorders>
              <w:top w:val="outset" w:color="000000" w:sz="8"/>
              <w:left w:val="outset" w:color="000000" w:sz="8"/>
              <w:bottom w:val="outset" w:color="000000" w:sz="8"/>
              <w:right w:val="outset" w:color="000000" w:sz="8"/>
            </w:tcBorders>
            <w:vAlign w:val="center"/>
          </w:tcPr>
          <w:bookmarkStart w:name="3411" w:id="3409"/>
          <w:p>
            <w:pPr>
              <w:spacing w:after="0"/>
              <w:ind w:left="0"/>
              <w:jc w:val="center"/>
            </w:pPr>
            <w:r>
              <w:rPr>
                <w:rFonts w:ascii="Arial"/>
                <w:b w:val="false"/>
                <w:i w:val="false"/>
                <w:color w:val="000000"/>
                <w:sz w:val="15"/>
              </w:rPr>
              <w:t>1130</w:t>
            </w:r>
          </w:p>
          <w:bookmarkEnd w:id="3409"/>
        </w:tc>
        <w:tc>
          <w:tcPr>
            <w:tcW w:w="805" w:type="dxa"/>
            <w:tcBorders>
              <w:top w:val="outset" w:color="000000" w:sz="8"/>
              <w:left w:val="outset" w:color="000000" w:sz="8"/>
              <w:bottom w:val="outset" w:color="000000" w:sz="8"/>
              <w:right w:val="outset" w:color="000000" w:sz="8"/>
            </w:tcBorders>
            <w:vAlign w:val="center"/>
          </w:tcPr>
          <w:bookmarkStart w:name="3412" w:id="3410"/>
          <w:p>
            <w:pPr>
              <w:spacing w:after="0"/>
              <w:ind w:left="0"/>
              <w:jc w:val="center"/>
            </w:pPr>
            <w:r>
              <w:rPr>
                <w:rFonts w:ascii="Arial"/>
                <w:b w:val="false"/>
                <w:i w:val="false"/>
                <w:color w:val="000000"/>
                <w:sz w:val="15"/>
              </w:rPr>
              <w:t>0942</w:t>
            </w:r>
          </w:p>
          <w:bookmarkEnd w:id="3410"/>
        </w:tc>
        <w:tc>
          <w:tcPr>
            <w:tcW w:w="649" w:type="dxa"/>
            <w:tcBorders>
              <w:top w:val="outset" w:color="000000" w:sz="8"/>
              <w:left w:val="outset" w:color="000000" w:sz="8"/>
              <w:bottom w:val="outset" w:color="000000" w:sz="8"/>
              <w:right w:val="outset" w:color="000000" w:sz="8"/>
            </w:tcBorders>
            <w:vAlign w:val="center"/>
          </w:tcPr>
          <w:bookmarkStart w:name="3413" w:id="3411"/>
          <w:p>
            <w:pPr>
              <w:spacing w:after="0"/>
              <w:ind w:left="0"/>
              <w:jc w:val="left"/>
            </w:pPr>
            <w:r>
              <w:rPr>
                <w:rFonts w:ascii="Arial"/>
                <w:b w:val="false"/>
                <w:i w:val="false"/>
                <w:color w:val="000000"/>
                <w:sz w:val="15"/>
              </w:rPr>
              <w:t>Підготовка кадрів вищими навчальними закладами III - IV рівнів акредитації (університетами, академіями, інститутами)</w:t>
            </w:r>
          </w:p>
          <w:bookmarkEnd w:id="3411"/>
        </w:tc>
        <w:tc>
          <w:tcPr>
            <w:tcW w:w="1417" w:type="dxa"/>
            <w:tcBorders>
              <w:top w:val="outset" w:color="000000" w:sz="8"/>
              <w:left w:val="outset" w:color="000000" w:sz="8"/>
              <w:bottom w:val="outset" w:color="000000" w:sz="8"/>
              <w:right w:val="outset" w:color="000000" w:sz="8"/>
            </w:tcBorders>
            <w:vAlign w:val="center"/>
          </w:tcPr>
          <w:bookmarkStart w:name="3414" w:id="3412"/>
          <w:p>
            <w:pPr>
              <w:spacing w:after="0"/>
              <w:ind w:left="0"/>
              <w:jc w:val="center"/>
            </w:pPr>
            <w:r>
              <w:rPr>
                <w:rFonts w:ascii="Arial"/>
                <w:b w:val="false"/>
                <w:i w:val="false"/>
                <w:color w:val="000000"/>
                <w:sz w:val="15"/>
              </w:rPr>
              <w:t>57517,30</w:t>
            </w:r>
          </w:p>
          <w:bookmarkEnd w:id="3412"/>
        </w:tc>
        <w:tc>
          <w:tcPr>
            <w:tcW w:w="1417" w:type="dxa"/>
            <w:tcBorders>
              <w:top w:val="outset" w:color="000000" w:sz="8"/>
              <w:left w:val="outset" w:color="000000" w:sz="8"/>
              <w:bottom w:val="outset" w:color="000000" w:sz="8"/>
              <w:right w:val="outset" w:color="000000" w:sz="8"/>
            </w:tcBorders>
            <w:vAlign w:val="center"/>
          </w:tcPr>
          <w:bookmarkStart w:name="3415" w:id="3413"/>
          <w:p>
            <w:pPr>
              <w:spacing w:after="0"/>
              <w:ind w:left="0"/>
              <w:jc w:val="center"/>
            </w:pPr>
            <w:r>
              <w:rPr>
                <w:rFonts w:ascii="Arial"/>
                <w:b w:val="false"/>
                <w:i w:val="false"/>
                <w:color w:val="000000"/>
                <w:sz w:val="15"/>
              </w:rPr>
              <w:t>57517,30</w:t>
            </w:r>
          </w:p>
          <w:bookmarkEnd w:id="3413"/>
        </w:tc>
        <w:tc>
          <w:tcPr>
            <w:tcW w:w="1306" w:type="dxa"/>
            <w:tcBorders>
              <w:top w:val="outset" w:color="000000" w:sz="8"/>
              <w:left w:val="outset" w:color="000000" w:sz="8"/>
              <w:bottom w:val="outset" w:color="000000" w:sz="8"/>
              <w:right w:val="outset" w:color="000000" w:sz="8"/>
            </w:tcBorders>
            <w:vAlign w:val="center"/>
          </w:tcPr>
          <w:bookmarkStart w:name="3416" w:id="3414"/>
          <w:p>
            <w:pPr>
              <w:spacing w:after="0"/>
              <w:ind w:left="0"/>
              <w:jc w:val="center"/>
            </w:pPr>
            <w:r>
              <w:rPr>
                <w:rFonts w:ascii="Arial"/>
                <w:b w:val="false"/>
                <w:i w:val="false"/>
                <w:color w:val="000000"/>
                <w:sz w:val="15"/>
              </w:rPr>
              <w:t xml:space="preserve"> </w:t>
            </w:r>
          </w:p>
          <w:bookmarkEnd w:id="3414"/>
        </w:tc>
        <w:tc>
          <w:tcPr>
            <w:tcW w:w="1194" w:type="dxa"/>
            <w:tcBorders>
              <w:top w:val="outset" w:color="000000" w:sz="8"/>
              <w:left w:val="outset" w:color="000000" w:sz="8"/>
              <w:bottom w:val="outset" w:color="000000" w:sz="8"/>
              <w:right w:val="outset" w:color="000000" w:sz="8"/>
            </w:tcBorders>
            <w:vAlign w:val="center"/>
          </w:tcPr>
          <w:bookmarkStart w:name="3417" w:id="3415"/>
          <w:p>
            <w:pPr>
              <w:spacing w:after="0"/>
              <w:ind w:left="0"/>
              <w:jc w:val="center"/>
            </w:pPr>
            <w:r>
              <w:rPr>
                <w:rFonts w:ascii="Arial"/>
                <w:b w:val="false"/>
                <w:i w:val="false"/>
                <w:color w:val="000000"/>
                <w:sz w:val="15"/>
              </w:rPr>
              <w:t xml:space="preserve"> </w:t>
            </w:r>
          </w:p>
          <w:bookmarkEnd w:id="3415"/>
        </w:tc>
        <w:tc>
          <w:tcPr>
            <w:tcW w:w="1417" w:type="dxa"/>
            <w:tcBorders>
              <w:top w:val="outset" w:color="000000" w:sz="8"/>
              <w:left w:val="outset" w:color="000000" w:sz="8"/>
              <w:bottom w:val="outset" w:color="000000" w:sz="8"/>
              <w:right w:val="outset" w:color="000000" w:sz="8"/>
            </w:tcBorders>
            <w:vAlign w:val="center"/>
          </w:tcPr>
          <w:bookmarkStart w:name="3418" w:id="3416"/>
          <w:p>
            <w:pPr>
              <w:spacing w:after="0"/>
              <w:ind w:left="0"/>
              <w:jc w:val="center"/>
            </w:pPr>
            <w:r>
              <w:rPr>
                <w:rFonts w:ascii="Arial"/>
                <w:b w:val="false"/>
                <w:i w:val="false"/>
                <w:color w:val="000000"/>
                <w:sz w:val="15"/>
              </w:rPr>
              <w:t xml:space="preserve"> </w:t>
            </w:r>
          </w:p>
          <w:bookmarkEnd w:id="3416"/>
        </w:tc>
        <w:tc>
          <w:tcPr>
            <w:tcW w:w="1417" w:type="dxa"/>
            <w:tcBorders>
              <w:top w:val="outset" w:color="000000" w:sz="8"/>
              <w:left w:val="outset" w:color="000000" w:sz="8"/>
              <w:bottom w:val="outset" w:color="000000" w:sz="8"/>
              <w:right w:val="outset" w:color="000000" w:sz="8"/>
            </w:tcBorders>
            <w:vAlign w:val="center"/>
          </w:tcPr>
          <w:bookmarkStart w:name="3419" w:id="3417"/>
          <w:p>
            <w:pPr>
              <w:spacing w:after="0"/>
              <w:ind w:left="0"/>
              <w:jc w:val="center"/>
            </w:pPr>
            <w:r>
              <w:rPr>
                <w:rFonts w:ascii="Arial"/>
                <w:b w:val="false"/>
                <w:i w:val="false"/>
                <w:color w:val="000000"/>
                <w:sz w:val="15"/>
              </w:rPr>
              <w:t>23475,10</w:t>
            </w:r>
          </w:p>
          <w:bookmarkEnd w:id="3417"/>
        </w:tc>
        <w:tc>
          <w:tcPr>
            <w:tcW w:w="1194" w:type="dxa"/>
            <w:tcBorders>
              <w:top w:val="outset" w:color="000000" w:sz="8"/>
              <w:left w:val="outset" w:color="000000" w:sz="8"/>
              <w:bottom w:val="outset" w:color="000000" w:sz="8"/>
              <w:right w:val="outset" w:color="000000" w:sz="8"/>
            </w:tcBorders>
            <w:vAlign w:val="center"/>
          </w:tcPr>
          <w:bookmarkStart w:name="3420" w:id="3418"/>
          <w:p>
            <w:pPr>
              <w:spacing w:after="0"/>
              <w:ind w:left="0"/>
              <w:jc w:val="center"/>
            </w:pPr>
            <w:r>
              <w:rPr>
                <w:rFonts w:ascii="Arial"/>
                <w:b w:val="false"/>
                <w:i w:val="false"/>
                <w:color w:val="000000"/>
                <w:sz w:val="15"/>
              </w:rPr>
              <w:t>13220,10</w:t>
            </w:r>
          </w:p>
          <w:bookmarkEnd w:id="3418"/>
        </w:tc>
        <w:tc>
          <w:tcPr>
            <w:tcW w:w="1083" w:type="dxa"/>
            <w:tcBorders>
              <w:top w:val="outset" w:color="000000" w:sz="8"/>
              <w:left w:val="outset" w:color="000000" w:sz="8"/>
              <w:bottom w:val="outset" w:color="000000" w:sz="8"/>
              <w:right w:val="outset" w:color="000000" w:sz="8"/>
            </w:tcBorders>
            <w:vAlign w:val="center"/>
          </w:tcPr>
          <w:bookmarkStart w:name="3421" w:id="3419"/>
          <w:p>
            <w:pPr>
              <w:spacing w:after="0"/>
              <w:ind w:left="0"/>
              <w:jc w:val="center"/>
            </w:pPr>
            <w:r>
              <w:rPr>
                <w:rFonts w:ascii="Arial"/>
                <w:b w:val="false"/>
                <w:i w:val="false"/>
                <w:color w:val="000000"/>
                <w:sz w:val="15"/>
              </w:rPr>
              <w:t xml:space="preserve"> </w:t>
            </w:r>
          </w:p>
          <w:bookmarkEnd w:id="3419"/>
        </w:tc>
        <w:tc>
          <w:tcPr>
            <w:tcW w:w="1083" w:type="dxa"/>
            <w:tcBorders>
              <w:top w:val="outset" w:color="000000" w:sz="8"/>
              <w:left w:val="outset" w:color="000000" w:sz="8"/>
              <w:bottom w:val="outset" w:color="000000" w:sz="8"/>
              <w:right w:val="outset" w:color="000000" w:sz="8"/>
            </w:tcBorders>
            <w:vAlign w:val="center"/>
          </w:tcPr>
          <w:bookmarkStart w:name="3422" w:id="3420"/>
          <w:p>
            <w:pPr>
              <w:spacing w:after="0"/>
              <w:ind w:left="0"/>
              <w:jc w:val="center"/>
            </w:pPr>
            <w:r>
              <w:rPr>
                <w:rFonts w:ascii="Arial"/>
                <w:b w:val="false"/>
                <w:i w:val="false"/>
                <w:color w:val="000000"/>
                <w:sz w:val="15"/>
              </w:rPr>
              <w:t xml:space="preserve"> </w:t>
            </w:r>
          </w:p>
          <w:bookmarkEnd w:id="3420"/>
        </w:tc>
        <w:tc>
          <w:tcPr>
            <w:tcW w:w="1417" w:type="dxa"/>
            <w:tcBorders>
              <w:top w:val="outset" w:color="000000" w:sz="8"/>
              <w:left w:val="outset" w:color="000000" w:sz="8"/>
              <w:bottom w:val="outset" w:color="000000" w:sz="8"/>
              <w:right w:val="outset" w:color="000000" w:sz="8"/>
            </w:tcBorders>
            <w:vAlign w:val="center"/>
          </w:tcPr>
          <w:bookmarkStart w:name="3423" w:id="3421"/>
          <w:p>
            <w:pPr>
              <w:spacing w:after="0"/>
              <w:ind w:left="0"/>
              <w:jc w:val="center"/>
            </w:pPr>
            <w:r>
              <w:rPr>
                <w:rFonts w:ascii="Arial"/>
                <w:b w:val="false"/>
                <w:i w:val="false"/>
                <w:color w:val="000000"/>
                <w:sz w:val="15"/>
              </w:rPr>
              <w:t>10255,00</w:t>
            </w:r>
          </w:p>
          <w:bookmarkEnd w:id="3421"/>
        </w:tc>
        <w:tc>
          <w:tcPr>
            <w:tcW w:w="1417" w:type="dxa"/>
            <w:tcBorders>
              <w:top w:val="outset" w:color="000000" w:sz="8"/>
              <w:left w:val="outset" w:color="000000" w:sz="8"/>
              <w:bottom w:val="outset" w:color="000000" w:sz="8"/>
              <w:right w:val="outset" w:color="000000" w:sz="8"/>
            </w:tcBorders>
            <w:vAlign w:val="center"/>
          </w:tcPr>
          <w:bookmarkStart w:name="3424" w:id="3422"/>
          <w:p>
            <w:pPr>
              <w:spacing w:after="0"/>
              <w:ind w:left="0"/>
              <w:jc w:val="center"/>
            </w:pPr>
            <w:r>
              <w:rPr>
                <w:rFonts w:ascii="Arial"/>
                <w:b w:val="false"/>
                <w:i w:val="false"/>
                <w:color w:val="000000"/>
                <w:sz w:val="15"/>
              </w:rPr>
              <w:t>10225,00</w:t>
            </w:r>
          </w:p>
          <w:bookmarkEnd w:id="3422"/>
        </w:tc>
        <w:tc>
          <w:tcPr>
            <w:tcW w:w="1417" w:type="dxa"/>
            <w:tcBorders>
              <w:top w:val="outset" w:color="000000" w:sz="8"/>
              <w:left w:val="outset" w:color="000000" w:sz="8"/>
              <w:bottom w:val="outset" w:color="000000" w:sz="8"/>
              <w:right w:val="outset" w:color="000000" w:sz="8"/>
            </w:tcBorders>
            <w:vAlign w:val="center"/>
          </w:tcPr>
          <w:bookmarkStart w:name="3425" w:id="3423"/>
          <w:p>
            <w:pPr>
              <w:spacing w:after="0"/>
              <w:ind w:left="0"/>
              <w:jc w:val="center"/>
            </w:pPr>
            <w:r>
              <w:rPr>
                <w:rFonts w:ascii="Arial"/>
                <w:b w:val="false"/>
                <w:i w:val="false"/>
                <w:color w:val="000000"/>
                <w:sz w:val="15"/>
              </w:rPr>
              <w:t>80992,40</w:t>
            </w:r>
          </w:p>
          <w:bookmarkEnd w:id="34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426" w:id="3424"/>
          <w:p>
            <w:pPr>
              <w:spacing w:after="0"/>
              <w:ind w:left="0"/>
              <w:jc w:val="center"/>
            </w:pPr>
            <w:r>
              <w:rPr>
                <w:rFonts w:ascii="Arial"/>
                <w:b w:val="false"/>
                <w:i w:val="false"/>
                <w:color w:val="000000"/>
                <w:sz w:val="15"/>
              </w:rPr>
              <w:t>1011150</w:t>
            </w:r>
          </w:p>
          <w:bookmarkEnd w:id="3424"/>
        </w:tc>
        <w:tc>
          <w:tcPr>
            <w:tcW w:w="805" w:type="dxa"/>
            <w:tcBorders>
              <w:top w:val="outset" w:color="000000" w:sz="8"/>
              <w:left w:val="outset" w:color="000000" w:sz="8"/>
              <w:bottom w:val="outset" w:color="000000" w:sz="8"/>
              <w:right w:val="outset" w:color="000000" w:sz="8"/>
            </w:tcBorders>
            <w:vAlign w:val="center"/>
          </w:tcPr>
          <w:bookmarkStart w:name="3427" w:id="3425"/>
          <w:p>
            <w:pPr>
              <w:spacing w:after="0"/>
              <w:ind w:left="0"/>
              <w:jc w:val="center"/>
            </w:pPr>
            <w:r>
              <w:rPr>
                <w:rFonts w:ascii="Arial"/>
                <w:b w:val="false"/>
                <w:i w:val="false"/>
                <w:color w:val="000000"/>
                <w:sz w:val="15"/>
              </w:rPr>
              <w:t>1150</w:t>
            </w:r>
          </w:p>
          <w:bookmarkEnd w:id="3425"/>
        </w:tc>
        <w:tc>
          <w:tcPr>
            <w:tcW w:w="805" w:type="dxa"/>
            <w:tcBorders>
              <w:top w:val="outset" w:color="000000" w:sz="8"/>
              <w:left w:val="outset" w:color="000000" w:sz="8"/>
              <w:bottom w:val="outset" w:color="000000" w:sz="8"/>
              <w:right w:val="outset" w:color="000000" w:sz="8"/>
            </w:tcBorders>
            <w:vAlign w:val="center"/>
          </w:tcPr>
          <w:bookmarkStart w:name="3428" w:id="3426"/>
          <w:p>
            <w:pPr>
              <w:spacing w:after="0"/>
              <w:ind w:left="0"/>
              <w:jc w:val="center"/>
            </w:pPr>
            <w:r>
              <w:rPr>
                <w:rFonts w:ascii="Arial"/>
                <w:b w:val="false"/>
                <w:i w:val="false"/>
                <w:color w:val="000000"/>
                <w:sz w:val="15"/>
              </w:rPr>
              <w:t>0990</w:t>
            </w:r>
          </w:p>
          <w:bookmarkEnd w:id="3426"/>
        </w:tc>
        <w:tc>
          <w:tcPr>
            <w:tcW w:w="649" w:type="dxa"/>
            <w:tcBorders>
              <w:top w:val="outset" w:color="000000" w:sz="8"/>
              <w:left w:val="outset" w:color="000000" w:sz="8"/>
              <w:bottom w:val="outset" w:color="000000" w:sz="8"/>
              <w:right w:val="outset" w:color="000000" w:sz="8"/>
            </w:tcBorders>
            <w:vAlign w:val="center"/>
          </w:tcPr>
          <w:bookmarkStart w:name="3429" w:id="3427"/>
          <w:p>
            <w:pPr>
              <w:spacing w:after="0"/>
              <w:ind w:left="0"/>
              <w:jc w:val="left"/>
            </w:pPr>
            <w:r>
              <w:rPr>
                <w:rFonts w:ascii="Arial"/>
                <w:b w:val="false"/>
                <w:i w:val="false"/>
                <w:color w:val="000000"/>
                <w:sz w:val="15"/>
              </w:rPr>
              <w:t>Методичне забезпечення діяльності навчальних закладів</w:t>
            </w:r>
          </w:p>
          <w:bookmarkEnd w:id="3427"/>
        </w:tc>
        <w:tc>
          <w:tcPr>
            <w:tcW w:w="1417" w:type="dxa"/>
            <w:tcBorders>
              <w:top w:val="outset" w:color="000000" w:sz="8"/>
              <w:left w:val="outset" w:color="000000" w:sz="8"/>
              <w:bottom w:val="outset" w:color="000000" w:sz="8"/>
              <w:right w:val="outset" w:color="000000" w:sz="8"/>
            </w:tcBorders>
            <w:vAlign w:val="center"/>
          </w:tcPr>
          <w:bookmarkStart w:name="3430" w:id="3428"/>
          <w:p>
            <w:pPr>
              <w:spacing w:after="0"/>
              <w:ind w:left="0"/>
              <w:jc w:val="center"/>
            </w:pPr>
            <w:r>
              <w:rPr>
                <w:rFonts w:ascii="Arial"/>
                <w:b w:val="false"/>
                <w:i w:val="false"/>
                <w:color w:val="000000"/>
                <w:sz w:val="15"/>
              </w:rPr>
              <w:t>5409,00</w:t>
            </w:r>
          </w:p>
          <w:bookmarkEnd w:id="3428"/>
        </w:tc>
        <w:tc>
          <w:tcPr>
            <w:tcW w:w="1417" w:type="dxa"/>
            <w:tcBorders>
              <w:top w:val="outset" w:color="000000" w:sz="8"/>
              <w:left w:val="outset" w:color="000000" w:sz="8"/>
              <w:bottom w:val="outset" w:color="000000" w:sz="8"/>
              <w:right w:val="outset" w:color="000000" w:sz="8"/>
            </w:tcBorders>
            <w:vAlign w:val="center"/>
          </w:tcPr>
          <w:bookmarkStart w:name="3431" w:id="3429"/>
          <w:p>
            <w:pPr>
              <w:spacing w:after="0"/>
              <w:ind w:left="0"/>
              <w:jc w:val="center"/>
            </w:pPr>
            <w:r>
              <w:rPr>
                <w:rFonts w:ascii="Arial"/>
                <w:b w:val="false"/>
                <w:i w:val="false"/>
                <w:color w:val="000000"/>
                <w:sz w:val="15"/>
              </w:rPr>
              <w:t>5409,00</w:t>
            </w:r>
          </w:p>
          <w:bookmarkEnd w:id="3429"/>
        </w:tc>
        <w:tc>
          <w:tcPr>
            <w:tcW w:w="1306" w:type="dxa"/>
            <w:tcBorders>
              <w:top w:val="outset" w:color="000000" w:sz="8"/>
              <w:left w:val="outset" w:color="000000" w:sz="8"/>
              <w:bottom w:val="outset" w:color="000000" w:sz="8"/>
              <w:right w:val="outset" w:color="000000" w:sz="8"/>
            </w:tcBorders>
            <w:vAlign w:val="center"/>
          </w:tcPr>
          <w:bookmarkStart w:name="3432" w:id="3430"/>
          <w:p>
            <w:pPr>
              <w:spacing w:after="0"/>
              <w:ind w:left="0"/>
              <w:jc w:val="center"/>
            </w:pPr>
            <w:r>
              <w:rPr>
                <w:rFonts w:ascii="Arial"/>
                <w:b w:val="false"/>
                <w:i w:val="false"/>
                <w:color w:val="000000"/>
                <w:sz w:val="15"/>
              </w:rPr>
              <w:t>4092,30</w:t>
            </w:r>
          </w:p>
          <w:bookmarkEnd w:id="3430"/>
        </w:tc>
        <w:tc>
          <w:tcPr>
            <w:tcW w:w="1194" w:type="dxa"/>
            <w:tcBorders>
              <w:top w:val="outset" w:color="000000" w:sz="8"/>
              <w:left w:val="outset" w:color="000000" w:sz="8"/>
              <w:bottom w:val="outset" w:color="000000" w:sz="8"/>
              <w:right w:val="outset" w:color="000000" w:sz="8"/>
            </w:tcBorders>
            <w:vAlign w:val="center"/>
          </w:tcPr>
          <w:bookmarkStart w:name="3433" w:id="3431"/>
          <w:p>
            <w:pPr>
              <w:spacing w:after="0"/>
              <w:ind w:left="0"/>
              <w:jc w:val="center"/>
            </w:pPr>
            <w:r>
              <w:rPr>
                <w:rFonts w:ascii="Arial"/>
                <w:b w:val="false"/>
                <w:i w:val="false"/>
                <w:color w:val="000000"/>
                <w:sz w:val="15"/>
              </w:rPr>
              <w:t>63,80</w:t>
            </w:r>
          </w:p>
          <w:bookmarkEnd w:id="3431"/>
        </w:tc>
        <w:tc>
          <w:tcPr>
            <w:tcW w:w="1417" w:type="dxa"/>
            <w:tcBorders>
              <w:top w:val="outset" w:color="000000" w:sz="8"/>
              <w:left w:val="outset" w:color="000000" w:sz="8"/>
              <w:bottom w:val="outset" w:color="000000" w:sz="8"/>
              <w:right w:val="outset" w:color="000000" w:sz="8"/>
            </w:tcBorders>
            <w:vAlign w:val="center"/>
          </w:tcPr>
          <w:bookmarkStart w:name="3434" w:id="3432"/>
          <w:p>
            <w:pPr>
              <w:spacing w:after="0"/>
              <w:ind w:left="0"/>
              <w:jc w:val="center"/>
            </w:pPr>
            <w:r>
              <w:rPr>
                <w:rFonts w:ascii="Arial"/>
                <w:b w:val="false"/>
                <w:i w:val="false"/>
                <w:color w:val="000000"/>
                <w:sz w:val="15"/>
              </w:rPr>
              <w:t xml:space="preserve"> </w:t>
            </w:r>
          </w:p>
          <w:bookmarkEnd w:id="3432"/>
        </w:tc>
        <w:tc>
          <w:tcPr>
            <w:tcW w:w="1417" w:type="dxa"/>
            <w:tcBorders>
              <w:top w:val="outset" w:color="000000" w:sz="8"/>
              <w:left w:val="outset" w:color="000000" w:sz="8"/>
              <w:bottom w:val="outset" w:color="000000" w:sz="8"/>
              <w:right w:val="outset" w:color="000000" w:sz="8"/>
            </w:tcBorders>
            <w:vAlign w:val="center"/>
          </w:tcPr>
          <w:bookmarkStart w:name="3435" w:id="3433"/>
          <w:p>
            <w:pPr>
              <w:spacing w:after="0"/>
              <w:ind w:left="0"/>
              <w:jc w:val="center"/>
            </w:pPr>
            <w:r>
              <w:rPr>
                <w:rFonts w:ascii="Arial"/>
                <w:b w:val="false"/>
                <w:i w:val="false"/>
                <w:color w:val="000000"/>
                <w:sz w:val="15"/>
              </w:rPr>
              <w:t>30,00</w:t>
            </w:r>
          </w:p>
          <w:bookmarkEnd w:id="3433"/>
        </w:tc>
        <w:tc>
          <w:tcPr>
            <w:tcW w:w="1194" w:type="dxa"/>
            <w:tcBorders>
              <w:top w:val="outset" w:color="000000" w:sz="8"/>
              <w:left w:val="outset" w:color="000000" w:sz="8"/>
              <w:bottom w:val="outset" w:color="000000" w:sz="8"/>
              <w:right w:val="outset" w:color="000000" w:sz="8"/>
            </w:tcBorders>
            <w:vAlign w:val="center"/>
          </w:tcPr>
          <w:bookmarkStart w:name="3436" w:id="3434"/>
          <w:p>
            <w:pPr>
              <w:spacing w:after="0"/>
              <w:ind w:left="0"/>
              <w:jc w:val="center"/>
            </w:pPr>
            <w:r>
              <w:rPr>
                <w:rFonts w:ascii="Arial"/>
                <w:b w:val="false"/>
                <w:i w:val="false"/>
                <w:color w:val="000000"/>
                <w:sz w:val="15"/>
              </w:rPr>
              <w:t>30,00</w:t>
            </w:r>
          </w:p>
          <w:bookmarkEnd w:id="3434"/>
        </w:tc>
        <w:tc>
          <w:tcPr>
            <w:tcW w:w="1083" w:type="dxa"/>
            <w:tcBorders>
              <w:top w:val="outset" w:color="000000" w:sz="8"/>
              <w:left w:val="outset" w:color="000000" w:sz="8"/>
              <w:bottom w:val="outset" w:color="000000" w:sz="8"/>
              <w:right w:val="outset" w:color="000000" w:sz="8"/>
            </w:tcBorders>
            <w:vAlign w:val="center"/>
          </w:tcPr>
          <w:bookmarkStart w:name="3437" w:id="3435"/>
          <w:p>
            <w:pPr>
              <w:spacing w:after="0"/>
              <w:ind w:left="0"/>
              <w:jc w:val="center"/>
            </w:pPr>
            <w:r>
              <w:rPr>
                <w:rFonts w:ascii="Arial"/>
                <w:b w:val="false"/>
                <w:i w:val="false"/>
                <w:color w:val="000000"/>
                <w:sz w:val="15"/>
              </w:rPr>
              <w:t>12,30</w:t>
            </w:r>
          </w:p>
          <w:bookmarkEnd w:id="3435"/>
        </w:tc>
        <w:tc>
          <w:tcPr>
            <w:tcW w:w="1083" w:type="dxa"/>
            <w:tcBorders>
              <w:top w:val="outset" w:color="000000" w:sz="8"/>
              <w:left w:val="outset" w:color="000000" w:sz="8"/>
              <w:bottom w:val="outset" w:color="000000" w:sz="8"/>
              <w:right w:val="outset" w:color="000000" w:sz="8"/>
            </w:tcBorders>
            <w:vAlign w:val="center"/>
          </w:tcPr>
          <w:bookmarkStart w:name="3438" w:id="3436"/>
          <w:p>
            <w:pPr>
              <w:spacing w:after="0"/>
              <w:ind w:left="0"/>
              <w:jc w:val="center"/>
            </w:pPr>
            <w:r>
              <w:rPr>
                <w:rFonts w:ascii="Arial"/>
                <w:b w:val="false"/>
                <w:i w:val="false"/>
                <w:color w:val="000000"/>
                <w:sz w:val="15"/>
              </w:rPr>
              <w:t xml:space="preserve"> </w:t>
            </w:r>
          </w:p>
          <w:bookmarkEnd w:id="3436"/>
        </w:tc>
        <w:tc>
          <w:tcPr>
            <w:tcW w:w="1417" w:type="dxa"/>
            <w:tcBorders>
              <w:top w:val="outset" w:color="000000" w:sz="8"/>
              <w:left w:val="outset" w:color="000000" w:sz="8"/>
              <w:bottom w:val="outset" w:color="000000" w:sz="8"/>
              <w:right w:val="outset" w:color="000000" w:sz="8"/>
            </w:tcBorders>
            <w:vAlign w:val="center"/>
          </w:tcPr>
          <w:bookmarkStart w:name="3439" w:id="3437"/>
          <w:p>
            <w:pPr>
              <w:spacing w:after="0"/>
              <w:ind w:left="0"/>
              <w:jc w:val="center"/>
            </w:pPr>
            <w:r>
              <w:rPr>
                <w:rFonts w:ascii="Arial"/>
                <w:b w:val="false"/>
                <w:i w:val="false"/>
                <w:color w:val="000000"/>
                <w:sz w:val="15"/>
              </w:rPr>
              <w:t xml:space="preserve"> </w:t>
            </w:r>
          </w:p>
          <w:bookmarkEnd w:id="3437"/>
        </w:tc>
        <w:tc>
          <w:tcPr>
            <w:tcW w:w="1417" w:type="dxa"/>
            <w:tcBorders>
              <w:top w:val="outset" w:color="000000" w:sz="8"/>
              <w:left w:val="outset" w:color="000000" w:sz="8"/>
              <w:bottom w:val="outset" w:color="000000" w:sz="8"/>
              <w:right w:val="outset" w:color="000000" w:sz="8"/>
            </w:tcBorders>
            <w:vAlign w:val="center"/>
          </w:tcPr>
          <w:bookmarkStart w:name="3440" w:id="3438"/>
          <w:p>
            <w:pPr>
              <w:spacing w:after="0"/>
              <w:ind w:left="0"/>
              <w:jc w:val="center"/>
            </w:pPr>
            <w:r>
              <w:rPr>
                <w:rFonts w:ascii="Arial"/>
                <w:b w:val="false"/>
                <w:i w:val="false"/>
                <w:color w:val="000000"/>
                <w:sz w:val="15"/>
              </w:rPr>
              <w:t xml:space="preserve"> </w:t>
            </w:r>
          </w:p>
          <w:bookmarkEnd w:id="3438"/>
        </w:tc>
        <w:tc>
          <w:tcPr>
            <w:tcW w:w="1417" w:type="dxa"/>
            <w:tcBorders>
              <w:top w:val="outset" w:color="000000" w:sz="8"/>
              <w:left w:val="outset" w:color="000000" w:sz="8"/>
              <w:bottom w:val="outset" w:color="000000" w:sz="8"/>
              <w:right w:val="outset" w:color="000000" w:sz="8"/>
            </w:tcBorders>
            <w:vAlign w:val="center"/>
          </w:tcPr>
          <w:bookmarkStart w:name="3441" w:id="3439"/>
          <w:p>
            <w:pPr>
              <w:spacing w:after="0"/>
              <w:ind w:left="0"/>
              <w:jc w:val="center"/>
            </w:pPr>
            <w:r>
              <w:rPr>
                <w:rFonts w:ascii="Arial"/>
                <w:b w:val="false"/>
                <w:i w:val="false"/>
                <w:color w:val="000000"/>
                <w:sz w:val="15"/>
              </w:rPr>
              <w:t>5439,00</w:t>
            </w:r>
          </w:p>
          <w:bookmarkEnd w:id="34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442" w:id="3440"/>
          <w:p>
            <w:pPr>
              <w:spacing w:after="0"/>
              <w:ind w:left="0"/>
              <w:jc w:val="center"/>
            </w:pPr>
            <w:r>
              <w:rPr>
                <w:rFonts w:ascii="Arial"/>
                <w:b w:val="false"/>
                <w:i w:val="false"/>
                <w:color w:val="000000"/>
                <w:sz w:val="15"/>
              </w:rPr>
              <w:t>1014010</w:t>
            </w:r>
          </w:p>
          <w:bookmarkEnd w:id="3440"/>
        </w:tc>
        <w:tc>
          <w:tcPr>
            <w:tcW w:w="805" w:type="dxa"/>
            <w:tcBorders>
              <w:top w:val="outset" w:color="000000" w:sz="8"/>
              <w:left w:val="outset" w:color="000000" w:sz="8"/>
              <w:bottom w:val="outset" w:color="000000" w:sz="8"/>
              <w:right w:val="outset" w:color="000000" w:sz="8"/>
            </w:tcBorders>
            <w:vAlign w:val="center"/>
          </w:tcPr>
          <w:bookmarkStart w:name="3443" w:id="3441"/>
          <w:p>
            <w:pPr>
              <w:spacing w:after="0"/>
              <w:ind w:left="0"/>
              <w:jc w:val="center"/>
            </w:pPr>
            <w:r>
              <w:rPr>
                <w:rFonts w:ascii="Arial"/>
                <w:b w:val="false"/>
                <w:i w:val="false"/>
                <w:color w:val="000000"/>
                <w:sz w:val="15"/>
              </w:rPr>
              <w:t>4010</w:t>
            </w:r>
          </w:p>
          <w:bookmarkEnd w:id="3441"/>
        </w:tc>
        <w:tc>
          <w:tcPr>
            <w:tcW w:w="805" w:type="dxa"/>
            <w:tcBorders>
              <w:top w:val="outset" w:color="000000" w:sz="8"/>
              <w:left w:val="outset" w:color="000000" w:sz="8"/>
              <w:bottom w:val="outset" w:color="000000" w:sz="8"/>
              <w:right w:val="outset" w:color="000000" w:sz="8"/>
            </w:tcBorders>
            <w:vAlign w:val="center"/>
          </w:tcPr>
          <w:bookmarkStart w:name="3444" w:id="3442"/>
          <w:p>
            <w:pPr>
              <w:spacing w:after="0"/>
              <w:ind w:left="0"/>
              <w:jc w:val="center"/>
            </w:pPr>
            <w:r>
              <w:rPr>
                <w:rFonts w:ascii="Arial"/>
                <w:b w:val="false"/>
                <w:i w:val="false"/>
                <w:color w:val="000000"/>
                <w:sz w:val="15"/>
              </w:rPr>
              <w:t>0821</w:t>
            </w:r>
          </w:p>
          <w:bookmarkEnd w:id="3442"/>
        </w:tc>
        <w:tc>
          <w:tcPr>
            <w:tcW w:w="649" w:type="dxa"/>
            <w:tcBorders>
              <w:top w:val="outset" w:color="000000" w:sz="8"/>
              <w:left w:val="outset" w:color="000000" w:sz="8"/>
              <w:bottom w:val="outset" w:color="000000" w:sz="8"/>
              <w:right w:val="outset" w:color="000000" w:sz="8"/>
            </w:tcBorders>
            <w:vAlign w:val="center"/>
          </w:tcPr>
          <w:bookmarkStart w:name="3445" w:id="3443"/>
          <w:p>
            <w:pPr>
              <w:spacing w:after="0"/>
              <w:ind w:left="0"/>
              <w:jc w:val="left"/>
            </w:pPr>
            <w:r>
              <w:rPr>
                <w:rFonts w:ascii="Arial"/>
                <w:b w:val="false"/>
                <w:i w:val="false"/>
                <w:color w:val="000000"/>
                <w:sz w:val="15"/>
              </w:rPr>
              <w:t>Фінансова підтримка театрів</w:t>
            </w:r>
          </w:p>
          <w:bookmarkEnd w:id="3443"/>
        </w:tc>
        <w:tc>
          <w:tcPr>
            <w:tcW w:w="1417" w:type="dxa"/>
            <w:tcBorders>
              <w:top w:val="outset" w:color="000000" w:sz="8"/>
              <w:left w:val="outset" w:color="000000" w:sz="8"/>
              <w:bottom w:val="outset" w:color="000000" w:sz="8"/>
              <w:right w:val="outset" w:color="000000" w:sz="8"/>
            </w:tcBorders>
            <w:vAlign w:val="center"/>
          </w:tcPr>
          <w:bookmarkStart w:name="3446" w:id="3444"/>
          <w:p>
            <w:pPr>
              <w:spacing w:after="0"/>
              <w:ind w:left="0"/>
              <w:jc w:val="center"/>
            </w:pPr>
            <w:r>
              <w:rPr>
                <w:rFonts w:ascii="Arial"/>
                <w:b w:val="false"/>
                <w:i w:val="false"/>
                <w:color w:val="000000"/>
                <w:sz w:val="15"/>
              </w:rPr>
              <w:t>290162,90</w:t>
            </w:r>
          </w:p>
          <w:bookmarkEnd w:id="3444"/>
        </w:tc>
        <w:tc>
          <w:tcPr>
            <w:tcW w:w="1417" w:type="dxa"/>
            <w:tcBorders>
              <w:top w:val="outset" w:color="000000" w:sz="8"/>
              <w:left w:val="outset" w:color="000000" w:sz="8"/>
              <w:bottom w:val="outset" w:color="000000" w:sz="8"/>
              <w:right w:val="outset" w:color="000000" w:sz="8"/>
            </w:tcBorders>
            <w:vAlign w:val="center"/>
          </w:tcPr>
          <w:bookmarkStart w:name="3447" w:id="3445"/>
          <w:p>
            <w:pPr>
              <w:spacing w:after="0"/>
              <w:ind w:left="0"/>
              <w:jc w:val="center"/>
            </w:pPr>
            <w:r>
              <w:rPr>
                <w:rFonts w:ascii="Arial"/>
                <w:b w:val="false"/>
                <w:i w:val="false"/>
                <w:color w:val="000000"/>
                <w:sz w:val="15"/>
              </w:rPr>
              <w:t>290162,90</w:t>
            </w:r>
          </w:p>
          <w:bookmarkEnd w:id="3445"/>
        </w:tc>
        <w:tc>
          <w:tcPr>
            <w:tcW w:w="1306" w:type="dxa"/>
            <w:tcBorders>
              <w:top w:val="outset" w:color="000000" w:sz="8"/>
              <w:left w:val="outset" w:color="000000" w:sz="8"/>
              <w:bottom w:val="outset" w:color="000000" w:sz="8"/>
              <w:right w:val="outset" w:color="000000" w:sz="8"/>
            </w:tcBorders>
            <w:vAlign w:val="center"/>
          </w:tcPr>
          <w:bookmarkStart w:name="3448" w:id="3446"/>
          <w:p>
            <w:pPr>
              <w:spacing w:after="0"/>
              <w:ind w:left="0"/>
              <w:jc w:val="center"/>
            </w:pPr>
            <w:r>
              <w:rPr>
                <w:rFonts w:ascii="Arial"/>
                <w:b w:val="false"/>
                <w:i w:val="false"/>
                <w:color w:val="000000"/>
                <w:sz w:val="15"/>
              </w:rPr>
              <w:t xml:space="preserve"> </w:t>
            </w:r>
          </w:p>
          <w:bookmarkEnd w:id="3446"/>
        </w:tc>
        <w:tc>
          <w:tcPr>
            <w:tcW w:w="1194" w:type="dxa"/>
            <w:tcBorders>
              <w:top w:val="outset" w:color="000000" w:sz="8"/>
              <w:left w:val="outset" w:color="000000" w:sz="8"/>
              <w:bottom w:val="outset" w:color="000000" w:sz="8"/>
              <w:right w:val="outset" w:color="000000" w:sz="8"/>
            </w:tcBorders>
            <w:vAlign w:val="center"/>
          </w:tcPr>
          <w:bookmarkStart w:name="3449" w:id="3447"/>
          <w:p>
            <w:pPr>
              <w:spacing w:after="0"/>
              <w:ind w:left="0"/>
              <w:jc w:val="center"/>
            </w:pPr>
            <w:r>
              <w:rPr>
                <w:rFonts w:ascii="Arial"/>
                <w:b w:val="false"/>
                <w:i w:val="false"/>
                <w:color w:val="000000"/>
                <w:sz w:val="15"/>
              </w:rPr>
              <w:t xml:space="preserve"> </w:t>
            </w:r>
          </w:p>
          <w:bookmarkEnd w:id="3447"/>
        </w:tc>
        <w:tc>
          <w:tcPr>
            <w:tcW w:w="1417" w:type="dxa"/>
            <w:tcBorders>
              <w:top w:val="outset" w:color="000000" w:sz="8"/>
              <w:left w:val="outset" w:color="000000" w:sz="8"/>
              <w:bottom w:val="outset" w:color="000000" w:sz="8"/>
              <w:right w:val="outset" w:color="000000" w:sz="8"/>
            </w:tcBorders>
            <w:vAlign w:val="center"/>
          </w:tcPr>
          <w:bookmarkStart w:name="3450" w:id="3448"/>
          <w:p>
            <w:pPr>
              <w:spacing w:after="0"/>
              <w:ind w:left="0"/>
              <w:jc w:val="center"/>
            </w:pPr>
            <w:r>
              <w:rPr>
                <w:rFonts w:ascii="Arial"/>
                <w:b w:val="false"/>
                <w:i w:val="false"/>
                <w:color w:val="000000"/>
                <w:sz w:val="15"/>
              </w:rPr>
              <w:t xml:space="preserve"> </w:t>
            </w:r>
          </w:p>
          <w:bookmarkEnd w:id="3448"/>
        </w:tc>
        <w:tc>
          <w:tcPr>
            <w:tcW w:w="1417" w:type="dxa"/>
            <w:tcBorders>
              <w:top w:val="outset" w:color="000000" w:sz="8"/>
              <w:left w:val="outset" w:color="000000" w:sz="8"/>
              <w:bottom w:val="outset" w:color="000000" w:sz="8"/>
              <w:right w:val="outset" w:color="000000" w:sz="8"/>
            </w:tcBorders>
            <w:vAlign w:val="center"/>
          </w:tcPr>
          <w:bookmarkStart w:name="3451" w:id="3449"/>
          <w:p>
            <w:pPr>
              <w:spacing w:after="0"/>
              <w:ind w:left="0"/>
              <w:jc w:val="center"/>
            </w:pPr>
            <w:r>
              <w:rPr>
                <w:rFonts w:ascii="Arial"/>
                <w:b w:val="false"/>
                <w:i w:val="false"/>
                <w:color w:val="000000"/>
                <w:sz w:val="15"/>
              </w:rPr>
              <w:t>18330,80</w:t>
            </w:r>
          </w:p>
          <w:bookmarkEnd w:id="3449"/>
        </w:tc>
        <w:tc>
          <w:tcPr>
            <w:tcW w:w="1194" w:type="dxa"/>
            <w:tcBorders>
              <w:top w:val="outset" w:color="000000" w:sz="8"/>
              <w:left w:val="outset" w:color="000000" w:sz="8"/>
              <w:bottom w:val="outset" w:color="000000" w:sz="8"/>
              <w:right w:val="outset" w:color="000000" w:sz="8"/>
            </w:tcBorders>
            <w:vAlign w:val="center"/>
          </w:tcPr>
          <w:bookmarkStart w:name="3452" w:id="3450"/>
          <w:p>
            <w:pPr>
              <w:spacing w:after="0"/>
              <w:ind w:left="0"/>
              <w:jc w:val="center"/>
            </w:pPr>
            <w:r>
              <w:rPr>
                <w:rFonts w:ascii="Arial"/>
                <w:b w:val="false"/>
                <w:i w:val="false"/>
                <w:color w:val="000000"/>
                <w:sz w:val="15"/>
              </w:rPr>
              <w:t xml:space="preserve"> </w:t>
            </w:r>
          </w:p>
          <w:bookmarkEnd w:id="3450"/>
        </w:tc>
        <w:tc>
          <w:tcPr>
            <w:tcW w:w="1083" w:type="dxa"/>
            <w:tcBorders>
              <w:top w:val="outset" w:color="000000" w:sz="8"/>
              <w:left w:val="outset" w:color="000000" w:sz="8"/>
              <w:bottom w:val="outset" w:color="000000" w:sz="8"/>
              <w:right w:val="outset" w:color="000000" w:sz="8"/>
            </w:tcBorders>
            <w:vAlign w:val="center"/>
          </w:tcPr>
          <w:bookmarkStart w:name="3453" w:id="3451"/>
          <w:p>
            <w:pPr>
              <w:spacing w:after="0"/>
              <w:ind w:left="0"/>
              <w:jc w:val="center"/>
            </w:pPr>
            <w:r>
              <w:rPr>
                <w:rFonts w:ascii="Arial"/>
                <w:b w:val="false"/>
                <w:i w:val="false"/>
                <w:color w:val="000000"/>
                <w:sz w:val="15"/>
              </w:rPr>
              <w:t xml:space="preserve"> </w:t>
            </w:r>
          </w:p>
          <w:bookmarkEnd w:id="3451"/>
        </w:tc>
        <w:tc>
          <w:tcPr>
            <w:tcW w:w="1083" w:type="dxa"/>
            <w:tcBorders>
              <w:top w:val="outset" w:color="000000" w:sz="8"/>
              <w:left w:val="outset" w:color="000000" w:sz="8"/>
              <w:bottom w:val="outset" w:color="000000" w:sz="8"/>
              <w:right w:val="outset" w:color="000000" w:sz="8"/>
            </w:tcBorders>
            <w:vAlign w:val="center"/>
          </w:tcPr>
          <w:bookmarkStart w:name="3454" w:id="3452"/>
          <w:p>
            <w:pPr>
              <w:spacing w:after="0"/>
              <w:ind w:left="0"/>
              <w:jc w:val="center"/>
            </w:pPr>
            <w:r>
              <w:rPr>
                <w:rFonts w:ascii="Arial"/>
                <w:b w:val="false"/>
                <w:i w:val="false"/>
                <w:color w:val="000000"/>
                <w:sz w:val="15"/>
              </w:rPr>
              <w:t xml:space="preserve"> </w:t>
            </w:r>
          </w:p>
          <w:bookmarkEnd w:id="3452"/>
        </w:tc>
        <w:tc>
          <w:tcPr>
            <w:tcW w:w="1417" w:type="dxa"/>
            <w:tcBorders>
              <w:top w:val="outset" w:color="000000" w:sz="8"/>
              <w:left w:val="outset" w:color="000000" w:sz="8"/>
              <w:bottom w:val="outset" w:color="000000" w:sz="8"/>
              <w:right w:val="outset" w:color="000000" w:sz="8"/>
            </w:tcBorders>
            <w:vAlign w:val="center"/>
          </w:tcPr>
          <w:bookmarkStart w:name="3455" w:id="3453"/>
          <w:p>
            <w:pPr>
              <w:spacing w:after="0"/>
              <w:ind w:left="0"/>
              <w:jc w:val="center"/>
            </w:pPr>
            <w:r>
              <w:rPr>
                <w:rFonts w:ascii="Arial"/>
                <w:b w:val="false"/>
                <w:i w:val="false"/>
                <w:color w:val="000000"/>
                <w:sz w:val="15"/>
              </w:rPr>
              <w:t>18330,80</w:t>
            </w:r>
          </w:p>
          <w:bookmarkEnd w:id="3453"/>
        </w:tc>
        <w:tc>
          <w:tcPr>
            <w:tcW w:w="1417" w:type="dxa"/>
            <w:tcBorders>
              <w:top w:val="outset" w:color="000000" w:sz="8"/>
              <w:left w:val="outset" w:color="000000" w:sz="8"/>
              <w:bottom w:val="outset" w:color="000000" w:sz="8"/>
              <w:right w:val="outset" w:color="000000" w:sz="8"/>
            </w:tcBorders>
            <w:vAlign w:val="center"/>
          </w:tcPr>
          <w:bookmarkStart w:name="3456" w:id="3454"/>
          <w:p>
            <w:pPr>
              <w:spacing w:after="0"/>
              <w:ind w:left="0"/>
              <w:jc w:val="center"/>
            </w:pPr>
            <w:r>
              <w:rPr>
                <w:rFonts w:ascii="Arial"/>
                <w:b w:val="false"/>
                <w:i w:val="false"/>
                <w:color w:val="000000"/>
                <w:sz w:val="15"/>
              </w:rPr>
              <w:t>18330,80</w:t>
            </w:r>
          </w:p>
          <w:bookmarkEnd w:id="3454"/>
        </w:tc>
        <w:tc>
          <w:tcPr>
            <w:tcW w:w="1417" w:type="dxa"/>
            <w:tcBorders>
              <w:top w:val="outset" w:color="000000" w:sz="8"/>
              <w:left w:val="outset" w:color="000000" w:sz="8"/>
              <w:bottom w:val="outset" w:color="000000" w:sz="8"/>
              <w:right w:val="outset" w:color="000000" w:sz="8"/>
            </w:tcBorders>
            <w:vAlign w:val="center"/>
          </w:tcPr>
          <w:bookmarkStart w:name="3457" w:id="3455"/>
          <w:p>
            <w:pPr>
              <w:spacing w:after="0"/>
              <w:ind w:left="0"/>
              <w:jc w:val="center"/>
            </w:pPr>
            <w:r>
              <w:rPr>
                <w:rFonts w:ascii="Arial"/>
                <w:b w:val="false"/>
                <w:i w:val="false"/>
                <w:color w:val="000000"/>
                <w:sz w:val="15"/>
              </w:rPr>
              <w:t>308493,70</w:t>
            </w:r>
          </w:p>
          <w:bookmarkEnd w:id="34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458" w:id="3456"/>
          <w:p>
            <w:pPr>
              <w:spacing w:after="0"/>
              <w:ind w:left="0"/>
              <w:jc w:val="center"/>
            </w:pPr>
            <w:r>
              <w:rPr>
                <w:rFonts w:ascii="Arial"/>
                <w:b w:val="false"/>
                <w:i w:val="false"/>
                <w:color w:val="000000"/>
                <w:sz w:val="15"/>
              </w:rPr>
              <w:t>1014020</w:t>
            </w:r>
          </w:p>
          <w:bookmarkEnd w:id="3456"/>
        </w:tc>
        <w:tc>
          <w:tcPr>
            <w:tcW w:w="805" w:type="dxa"/>
            <w:tcBorders>
              <w:top w:val="outset" w:color="000000" w:sz="8"/>
              <w:left w:val="outset" w:color="000000" w:sz="8"/>
              <w:bottom w:val="outset" w:color="000000" w:sz="8"/>
              <w:right w:val="outset" w:color="000000" w:sz="8"/>
            </w:tcBorders>
            <w:vAlign w:val="center"/>
          </w:tcPr>
          <w:bookmarkStart w:name="3459" w:id="3457"/>
          <w:p>
            <w:pPr>
              <w:spacing w:after="0"/>
              <w:ind w:left="0"/>
              <w:jc w:val="center"/>
            </w:pPr>
            <w:r>
              <w:rPr>
                <w:rFonts w:ascii="Arial"/>
                <w:b w:val="false"/>
                <w:i w:val="false"/>
                <w:color w:val="000000"/>
                <w:sz w:val="15"/>
              </w:rPr>
              <w:t>4020</w:t>
            </w:r>
          </w:p>
          <w:bookmarkEnd w:id="3457"/>
        </w:tc>
        <w:tc>
          <w:tcPr>
            <w:tcW w:w="805" w:type="dxa"/>
            <w:tcBorders>
              <w:top w:val="outset" w:color="000000" w:sz="8"/>
              <w:left w:val="outset" w:color="000000" w:sz="8"/>
              <w:bottom w:val="outset" w:color="000000" w:sz="8"/>
              <w:right w:val="outset" w:color="000000" w:sz="8"/>
            </w:tcBorders>
            <w:vAlign w:val="center"/>
          </w:tcPr>
          <w:bookmarkStart w:name="3460" w:id="3458"/>
          <w:p>
            <w:pPr>
              <w:spacing w:after="0"/>
              <w:ind w:left="0"/>
              <w:jc w:val="center"/>
            </w:pPr>
            <w:r>
              <w:rPr>
                <w:rFonts w:ascii="Arial"/>
                <w:b w:val="false"/>
                <w:i w:val="false"/>
                <w:color w:val="000000"/>
                <w:sz w:val="15"/>
              </w:rPr>
              <w:t>0829</w:t>
            </w:r>
          </w:p>
          <w:bookmarkEnd w:id="3458"/>
        </w:tc>
        <w:tc>
          <w:tcPr>
            <w:tcW w:w="649" w:type="dxa"/>
            <w:tcBorders>
              <w:top w:val="outset" w:color="000000" w:sz="8"/>
              <w:left w:val="outset" w:color="000000" w:sz="8"/>
              <w:bottom w:val="outset" w:color="000000" w:sz="8"/>
              <w:right w:val="outset" w:color="000000" w:sz="8"/>
            </w:tcBorders>
            <w:vAlign w:val="center"/>
          </w:tcPr>
          <w:bookmarkStart w:name="3461" w:id="3459"/>
          <w:p>
            <w:pPr>
              <w:spacing w:after="0"/>
              <w:ind w:left="0"/>
              <w:jc w:val="left"/>
            </w:pPr>
            <w:r>
              <w:rPr>
                <w:rFonts w:ascii="Arial"/>
                <w:b w:val="false"/>
                <w:i w:val="false"/>
                <w:color w:val="000000"/>
                <w:sz w:val="15"/>
              </w:rPr>
              <w:t>Фінансова підтримка філармоній, художніх і музичних колективів, ансамблів, концертних та циркових організацій</w:t>
            </w:r>
          </w:p>
          <w:bookmarkEnd w:id="3459"/>
        </w:tc>
        <w:tc>
          <w:tcPr>
            <w:tcW w:w="1417" w:type="dxa"/>
            <w:tcBorders>
              <w:top w:val="outset" w:color="000000" w:sz="8"/>
              <w:left w:val="outset" w:color="000000" w:sz="8"/>
              <w:bottom w:val="outset" w:color="000000" w:sz="8"/>
              <w:right w:val="outset" w:color="000000" w:sz="8"/>
            </w:tcBorders>
            <w:vAlign w:val="center"/>
          </w:tcPr>
          <w:bookmarkStart w:name="3462" w:id="3460"/>
          <w:p>
            <w:pPr>
              <w:spacing w:after="0"/>
              <w:ind w:left="0"/>
              <w:jc w:val="center"/>
            </w:pPr>
            <w:r>
              <w:rPr>
                <w:rFonts w:ascii="Arial"/>
                <w:b w:val="false"/>
                <w:i w:val="false"/>
                <w:color w:val="000000"/>
                <w:sz w:val="15"/>
              </w:rPr>
              <w:t>66401,00</w:t>
            </w:r>
          </w:p>
          <w:bookmarkEnd w:id="3460"/>
        </w:tc>
        <w:tc>
          <w:tcPr>
            <w:tcW w:w="1417" w:type="dxa"/>
            <w:tcBorders>
              <w:top w:val="outset" w:color="000000" w:sz="8"/>
              <w:left w:val="outset" w:color="000000" w:sz="8"/>
              <w:bottom w:val="outset" w:color="000000" w:sz="8"/>
              <w:right w:val="outset" w:color="000000" w:sz="8"/>
            </w:tcBorders>
            <w:vAlign w:val="center"/>
          </w:tcPr>
          <w:bookmarkStart w:name="3463" w:id="3461"/>
          <w:p>
            <w:pPr>
              <w:spacing w:after="0"/>
              <w:ind w:left="0"/>
              <w:jc w:val="center"/>
            </w:pPr>
            <w:r>
              <w:rPr>
                <w:rFonts w:ascii="Arial"/>
                <w:b w:val="false"/>
                <w:i w:val="false"/>
                <w:color w:val="000000"/>
                <w:sz w:val="15"/>
              </w:rPr>
              <w:t>66401,00</w:t>
            </w:r>
          </w:p>
          <w:bookmarkEnd w:id="3461"/>
        </w:tc>
        <w:tc>
          <w:tcPr>
            <w:tcW w:w="1306" w:type="dxa"/>
            <w:tcBorders>
              <w:top w:val="outset" w:color="000000" w:sz="8"/>
              <w:left w:val="outset" w:color="000000" w:sz="8"/>
              <w:bottom w:val="outset" w:color="000000" w:sz="8"/>
              <w:right w:val="outset" w:color="000000" w:sz="8"/>
            </w:tcBorders>
            <w:vAlign w:val="center"/>
          </w:tcPr>
          <w:bookmarkStart w:name="3464" w:id="3462"/>
          <w:p>
            <w:pPr>
              <w:spacing w:after="0"/>
              <w:ind w:left="0"/>
              <w:jc w:val="center"/>
            </w:pPr>
            <w:r>
              <w:rPr>
                <w:rFonts w:ascii="Arial"/>
                <w:b w:val="false"/>
                <w:i w:val="false"/>
                <w:color w:val="000000"/>
                <w:sz w:val="15"/>
              </w:rPr>
              <w:t xml:space="preserve"> </w:t>
            </w:r>
          </w:p>
          <w:bookmarkEnd w:id="3462"/>
        </w:tc>
        <w:tc>
          <w:tcPr>
            <w:tcW w:w="1194" w:type="dxa"/>
            <w:tcBorders>
              <w:top w:val="outset" w:color="000000" w:sz="8"/>
              <w:left w:val="outset" w:color="000000" w:sz="8"/>
              <w:bottom w:val="outset" w:color="000000" w:sz="8"/>
              <w:right w:val="outset" w:color="000000" w:sz="8"/>
            </w:tcBorders>
            <w:vAlign w:val="center"/>
          </w:tcPr>
          <w:bookmarkStart w:name="3465" w:id="3463"/>
          <w:p>
            <w:pPr>
              <w:spacing w:after="0"/>
              <w:ind w:left="0"/>
              <w:jc w:val="center"/>
            </w:pPr>
            <w:r>
              <w:rPr>
                <w:rFonts w:ascii="Arial"/>
                <w:b w:val="false"/>
                <w:i w:val="false"/>
                <w:color w:val="000000"/>
                <w:sz w:val="15"/>
              </w:rPr>
              <w:t xml:space="preserve"> </w:t>
            </w:r>
          </w:p>
          <w:bookmarkEnd w:id="3463"/>
        </w:tc>
        <w:tc>
          <w:tcPr>
            <w:tcW w:w="1417" w:type="dxa"/>
            <w:tcBorders>
              <w:top w:val="outset" w:color="000000" w:sz="8"/>
              <w:left w:val="outset" w:color="000000" w:sz="8"/>
              <w:bottom w:val="outset" w:color="000000" w:sz="8"/>
              <w:right w:val="outset" w:color="000000" w:sz="8"/>
            </w:tcBorders>
            <w:vAlign w:val="center"/>
          </w:tcPr>
          <w:bookmarkStart w:name="3466" w:id="3464"/>
          <w:p>
            <w:pPr>
              <w:spacing w:after="0"/>
              <w:ind w:left="0"/>
              <w:jc w:val="center"/>
            </w:pPr>
            <w:r>
              <w:rPr>
                <w:rFonts w:ascii="Arial"/>
                <w:b w:val="false"/>
                <w:i w:val="false"/>
                <w:color w:val="000000"/>
                <w:sz w:val="15"/>
              </w:rPr>
              <w:t xml:space="preserve"> </w:t>
            </w:r>
          </w:p>
          <w:bookmarkEnd w:id="3464"/>
        </w:tc>
        <w:tc>
          <w:tcPr>
            <w:tcW w:w="1417" w:type="dxa"/>
            <w:tcBorders>
              <w:top w:val="outset" w:color="000000" w:sz="8"/>
              <w:left w:val="outset" w:color="000000" w:sz="8"/>
              <w:bottom w:val="outset" w:color="000000" w:sz="8"/>
              <w:right w:val="outset" w:color="000000" w:sz="8"/>
            </w:tcBorders>
            <w:vAlign w:val="center"/>
          </w:tcPr>
          <w:bookmarkStart w:name="3467" w:id="3465"/>
          <w:p>
            <w:pPr>
              <w:spacing w:after="0"/>
              <w:ind w:left="0"/>
              <w:jc w:val="center"/>
            </w:pPr>
            <w:r>
              <w:rPr>
                <w:rFonts w:ascii="Arial"/>
                <w:b w:val="false"/>
                <w:i w:val="false"/>
                <w:color w:val="000000"/>
                <w:sz w:val="15"/>
              </w:rPr>
              <w:t>7800,00</w:t>
            </w:r>
          </w:p>
          <w:bookmarkEnd w:id="3465"/>
        </w:tc>
        <w:tc>
          <w:tcPr>
            <w:tcW w:w="1194" w:type="dxa"/>
            <w:tcBorders>
              <w:top w:val="outset" w:color="000000" w:sz="8"/>
              <w:left w:val="outset" w:color="000000" w:sz="8"/>
              <w:bottom w:val="outset" w:color="000000" w:sz="8"/>
              <w:right w:val="outset" w:color="000000" w:sz="8"/>
            </w:tcBorders>
            <w:vAlign w:val="center"/>
          </w:tcPr>
          <w:bookmarkStart w:name="3468" w:id="3466"/>
          <w:p>
            <w:pPr>
              <w:spacing w:after="0"/>
              <w:ind w:left="0"/>
              <w:jc w:val="center"/>
            </w:pPr>
            <w:r>
              <w:rPr>
                <w:rFonts w:ascii="Arial"/>
                <w:b w:val="false"/>
                <w:i w:val="false"/>
                <w:color w:val="000000"/>
                <w:sz w:val="15"/>
              </w:rPr>
              <w:t xml:space="preserve"> </w:t>
            </w:r>
          </w:p>
          <w:bookmarkEnd w:id="3466"/>
        </w:tc>
        <w:tc>
          <w:tcPr>
            <w:tcW w:w="1083" w:type="dxa"/>
            <w:tcBorders>
              <w:top w:val="outset" w:color="000000" w:sz="8"/>
              <w:left w:val="outset" w:color="000000" w:sz="8"/>
              <w:bottom w:val="outset" w:color="000000" w:sz="8"/>
              <w:right w:val="outset" w:color="000000" w:sz="8"/>
            </w:tcBorders>
            <w:vAlign w:val="center"/>
          </w:tcPr>
          <w:bookmarkStart w:name="3469" w:id="3467"/>
          <w:p>
            <w:pPr>
              <w:spacing w:after="0"/>
              <w:ind w:left="0"/>
              <w:jc w:val="center"/>
            </w:pPr>
            <w:r>
              <w:rPr>
                <w:rFonts w:ascii="Arial"/>
                <w:b w:val="false"/>
                <w:i w:val="false"/>
                <w:color w:val="000000"/>
                <w:sz w:val="15"/>
              </w:rPr>
              <w:t xml:space="preserve"> </w:t>
            </w:r>
          </w:p>
          <w:bookmarkEnd w:id="3467"/>
        </w:tc>
        <w:tc>
          <w:tcPr>
            <w:tcW w:w="1083" w:type="dxa"/>
            <w:tcBorders>
              <w:top w:val="outset" w:color="000000" w:sz="8"/>
              <w:left w:val="outset" w:color="000000" w:sz="8"/>
              <w:bottom w:val="outset" w:color="000000" w:sz="8"/>
              <w:right w:val="outset" w:color="000000" w:sz="8"/>
            </w:tcBorders>
            <w:vAlign w:val="center"/>
          </w:tcPr>
          <w:bookmarkStart w:name="3470" w:id="3468"/>
          <w:p>
            <w:pPr>
              <w:spacing w:after="0"/>
              <w:ind w:left="0"/>
              <w:jc w:val="center"/>
            </w:pPr>
            <w:r>
              <w:rPr>
                <w:rFonts w:ascii="Arial"/>
                <w:b w:val="false"/>
                <w:i w:val="false"/>
                <w:color w:val="000000"/>
                <w:sz w:val="15"/>
              </w:rPr>
              <w:t xml:space="preserve"> </w:t>
            </w:r>
          </w:p>
          <w:bookmarkEnd w:id="3468"/>
        </w:tc>
        <w:tc>
          <w:tcPr>
            <w:tcW w:w="1417" w:type="dxa"/>
            <w:tcBorders>
              <w:top w:val="outset" w:color="000000" w:sz="8"/>
              <w:left w:val="outset" w:color="000000" w:sz="8"/>
              <w:bottom w:val="outset" w:color="000000" w:sz="8"/>
              <w:right w:val="outset" w:color="000000" w:sz="8"/>
            </w:tcBorders>
            <w:vAlign w:val="center"/>
          </w:tcPr>
          <w:bookmarkStart w:name="3471" w:id="3469"/>
          <w:p>
            <w:pPr>
              <w:spacing w:after="0"/>
              <w:ind w:left="0"/>
              <w:jc w:val="center"/>
            </w:pPr>
            <w:r>
              <w:rPr>
                <w:rFonts w:ascii="Arial"/>
                <w:b w:val="false"/>
                <w:i w:val="false"/>
                <w:color w:val="000000"/>
                <w:sz w:val="15"/>
              </w:rPr>
              <w:t>7800,00</w:t>
            </w:r>
          </w:p>
          <w:bookmarkEnd w:id="3469"/>
        </w:tc>
        <w:tc>
          <w:tcPr>
            <w:tcW w:w="1417" w:type="dxa"/>
            <w:tcBorders>
              <w:top w:val="outset" w:color="000000" w:sz="8"/>
              <w:left w:val="outset" w:color="000000" w:sz="8"/>
              <w:bottom w:val="outset" w:color="000000" w:sz="8"/>
              <w:right w:val="outset" w:color="000000" w:sz="8"/>
            </w:tcBorders>
            <w:vAlign w:val="center"/>
          </w:tcPr>
          <w:bookmarkStart w:name="3472" w:id="3470"/>
          <w:p>
            <w:pPr>
              <w:spacing w:after="0"/>
              <w:ind w:left="0"/>
              <w:jc w:val="center"/>
            </w:pPr>
            <w:r>
              <w:rPr>
                <w:rFonts w:ascii="Arial"/>
                <w:b w:val="false"/>
                <w:i w:val="false"/>
                <w:color w:val="000000"/>
                <w:sz w:val="15"/>
              </w:rPr>
              <w:t>7800,00</w:t>
            </w:r>
          </w:p>
          <w:bookmarkEnd w:id="3470"/>
        </w:tc>
        <w:tc>
          <w:tcPr>
            <w:tcW w:w="1417" w:type="dxa"/>
            <w:tcBorders>
              <w:top w:val="outset" w:color="000000" w:sz="8"/>
              <w:left w:val="outset" w:color="000000" w:sz="8"/>
              <w:bottom w:val="outset" w:color="000000" w:sz="8"/>
              <w:right w:val="outset" w:color="000000" w:sz="8"/>
            </w:tcBorders>
            <w:vAlign w:val="center"/>
          </w:tcPr>
          <w:bookmarkStart w:name="3473" w:id="3471"/>
          <w:p>
            <w:pPr>
              <w:spacing w:after="0"/>
              <w:ind w:left="0"/>
              <w:jc w:val="center"/>
            </w:pPr>
            <w:r>
              <w:rPr>
                <w:rFonts w:ascii="Arial"/>
                <w:b w:val="false"/>
                <w:i w:val="false"/>
                <w:color w:val="000000"/>
                <w:sz w:val="15"/>
              </w:rPr>
              <w:t>74201,00</w:t>
            </w:r>
          </w:p>
          <w:bookmarkEnd w:id="34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474" w:id="3472"/>
          <w:p>
            <w:pPr>
              <w:spacing w:after="0"/>
              <w:ind w:left="0"/>
              <w:jc w:val="center"/>
            </w:pPr>
            <w:r>
              <w:rPr>
                <w:rFonts w:ascii="Arial"/>
                <w:b w:val="false"/>
                <w:i w:val="false"/>
                <w:color w:val="000000"/>
                <w:sz w:val="15"/>
              </w:rPr>
              <w:t>1014030</w:t>
            </w:r>
          </w:p>
          <w:bookmarkEnd w:id="3472"/>
        </w:tc>
        <w:tc>
          <w:tcPr>
            <w:tcW w:w="805" w:type="dxa"/>
            <w:tcBorders>
              <w:top w:val="outset" w:color="000000" w:sz="8"/>
              <w:left w:val="outset" w:color="000000" w:sz="8"/>
              <w:bottom w:val="outset" w:color="000000" w:sz="8"/>
              <w:right w:val="outset" w:color="000000" w:sz="8"/>
            </w:tcBorders>
            <w:vAlign w:val="center"/>
          </w:tcPr>
          <w:bookmarkStart w:name="3475" w:id="3473"/>
          <w:p>
            <w:pPr>
              <w:spacing w:after="0"/>
              <w:ind w:left="0"/>
              <w:jc w:val="center"/>
            </w:pPr>
            <w:r>
              <w:rPr>
                <w:rFonts w:ascii="Arial"/>
                <w:b w:val="false"/>
                <w:i w:val="false"/>
                <w:color w:val="000000"/>
                <w:sz w:val="15"/>
              </w:rPr>
              <w:t>4030</w:t>
            </w:r>
          </w:p>
          <w:bookmarkEnd w:id="3473"/>
        </w:tc>
        <w:tc>
          <w:tcPr>
            <w:tcW w:w="805" w:type="dxa"/>
            <w:tcBorders>
              <w:top w:val="outset" w:color="000000" w:sz="8"/>
              <w:left w:val="outset" w:color="000000" w:sz="8"/>
              <w:bottom w:val="outset" w:color="000000" w:sz="8"/>
              <w:right w:val="outset" w:color="000000" w:sz="8"/>
            </w:tcBorders>
            <w:vAlign w:val="center"/>
          </w:tcPr>
          <w:bookmarkStart w:name="3476" w:id="3474"/>
          <w:p>
            <w:pPr>
              <w:spacing w:after="0"/>
              <w:ind w:left="0"/>
              <w:jc w:val="center"/>
            </w:pPr>
            <w:r>
              <w:rPr>
                <w:rFonts w:ascii="Arial"/>
                <w:b w:val="false"/>
                <w:i w:val="false"/>
                <w:color w:val="000000"/>
                <w:sz w:val="15"/>
              </w:rPr>
              <w:t>0824</w:t>
            </w:r>
          </w:p>
          <w:bookmarkEnd w:id="3474"/>
        </w:tc>
        <w:tc>
          <w:tcPr>
            <w:tcW w:w="649" w:type="dxa"/>
            <w:tcBorders>
              <w:top w:val="outset" w:color="000000" w:sz="8"/>
              <w:left w:val="outset" w:color="000000" w:sz="8"/>
              <w:bottom w:val="outset" w:color="000000" w:sz="8"/>
              <w:right w:val="outset" w:color="000000" w:sz="8"/>
            </w:tcBorders>
            <w:vAlign w:val="center"/>
          </w:tcPr>
          <w:bookmarkStart w:name="3477" w:id="3475"/>
          <w:p>
            <w:pPr>
              <w:spacing w:after="0"/>
              <w:ind w:left="0"/>
              <w:jc w:val="left"/>
            </w:pPr>
            <w:r>
              <w:rPr>
                <w:rFonts w:ascii="Arial"/>
                <w:b w:val="false"/>
                <w:i w:val="false"/>
                <w:color w:val="000000"/>
                <w:sz w:val="15"/>
              </w:rPr>
              <w:t>Забезпечення діяльності бібліотек</w:t>
            </w:r>
          </w:p>
          <w:bookmarkEnd w:id="3475"/>
        </w:tc>
        <w:tc>
          <w:tcPr>
            <w:tcW w:w="1417" w:type="dxa"/>
            <w:tcBorders>
              <w:top w:val="outset" w:color="000000" w:sz="8"/>
              <w:left w:val="outset" w:color="000000" w:sz="8"/>
              <w:bottom w:val="outset" w:color="000000" w:sz="8"/>
              <w:right w:val="outset" w:color="000000" w:sz="8"/>
            </w:tcBorders>
            <w:vAlign w:val="center"/>
          </w:tcPr>
          <w:bookmarkStart w:name="3478" w:id="3476"/>
          <w:p>
            <w:pPr>
              <w:spacing w:after="0"/>
              <w:ind w:left="0"/>
              <w:jc w:val="center"/>
            </w:pPr>
            <w:r>
              <w:rPr>
                <w:rFonts w:ascii="Arial"/>
                <w:b w:val="false"/>
                <w:i w:val="false"/>
                <w:color w:val="000000"/>
                <w:sz w:val="15"/>
              </w:rPr>
              <w:t>28641,90</w:t>
            </w:r>
          </w:p>
          <w:bookmarkEnd w:id="3476"/>
        </w:tc>
        <w:tc>
          <w:tcPr>
            <w:tcW w:w="1417" w:type="dxa"/>
            <w:tcBorders>
              <w:top w:val="outset" w:color="000000" w:sz="8"/>
              <w:left w:val="outset" w:color="000000" w:sz="8"/>
              <w:bottom w:val="outset" w:color="000000" w:sz="8"/>
              <w:right w:val="outset" w:color="000000" w:sz="8"/>
            </w:tcBorders>
            <w:vAlign w:val="center"/>
          </w:tcPr>
          <w:bookmarkStart w:name="3479" w:id="3477"/>
          <w:p>
            <w:pPr>
              <w:spacing w:after="0"/>
              <w:ind w:left="0"/>
              <w:jc w:val="center"/>
            </w:pPr>
            <w:r>
              <w:rPr>
                <w:rFonts w:ascii="Arial"/>
                <w:b w:val="false"/>
                <w:i w:val="false"/>
                <w:color w:val="000000"/>
                <w:sz w:val="15"/>
              </w:rPr>
              <w:t>28641,90</w:t>
            </w:r>
          </w:p>
          <w:bookmarkEnd w:id="3477"/>
        </w:tc>
        <w:tc>
          <w:tcPr>
            <w:tcW w:w="1306" w:type="dxa"/>
            <w:tcBorders>
              <w:top w:val="outset" w:color="000000" w:sz="8"/>
              <w:left w:val="outset" w:color="000000" w:sz="8"/>
              <w:bottom w:val="outset" w:color="000000" w:sz="8"/>
              <w:right w:val="outset" w:color="000000" w:sz="8"/>
            </w:tcBorders>
            <w:vAlign w:val="center"/>
          </w:tcPr>
          <w:bookmarkStart w:name="3480" w:id="3478"/>
          <w:p>
            <w:pPr>
              <w:spacing w:after="0"/>
              <w:ind w:left="0"/>
              <w:jc w:val="center"/>
            </w:pPr>
            <w:r>
              <w:rPr>
                <w:rFonts w:ascii="Arial"/>
                <w:b w:val="false"/>
                <w:i w:val="false"/>
                <w:color w:val="000000"/>
                <w:sz w:val="15"/>
              </w:rPr>
              <w:t>19844,80</w:t>
            </w:r>
          </w:p>
          <w:bookmarkEnd w:id="3478"/>
        </w:tc>
        <w:tc>
          <w:tcPr>
            <w:tcW w:w="1194" w:type="dxa"/>
            <w:tcBorders>
              <w:top w:val="outset" w:color="000000" w:sz="8"/>
              <w:left w:val="outset" w:color="000000" w:sz="8"/>
              <w:bottom w:val="outset" w:color="000000" w:sz="8"/>
              <w:right w:val="outset" w:color="000000" w:sz="8"/>
            </w:tcBorders>
            <w:vAlign w:val="center"/>
          </w:tcPr>
          <w:bookmarkStart w:name="3481" w:id="3479"/>
          <w:p>
            <w:pPr>
              <w:spacing w:after="0"/>
              <w:ind w:left="0"/>
              <w:jc w:val="center"/>
            </w:pPr>
            <w:r>
              <w:rPr>
                <w:rFonts w:ascii="Arial"/>
                <w:b w:val="false"/>
                <w:i w:val="false"/>
                <w:color w:val="000000"/>
                <w:sz w:val="15"/>
              </w:rPr>
              <w:t>1609,30</w:t>
            </w:r>
          </w:p>
          <w:bookmarkEnd w:id="3479"/>
        </w:tc>
        <w:tc>
          <w:tcPr>
            <w:tcW w:w="1417" w:type="dxa"/>
            <w:tcBorders>
              <w:top w:val="outset" w:color="000000" w:sz="8"/>
              <w:left w:val="outset" w:color="000000" w:sz="8"/>
              <w:bottom w:val="outset" w:color="000000" w:sz="8"/>
              <w:right w:val="outset" w:color="000000" w:sz="8"/>
            </w:tcBorders>
            <w:vAlign w:val="center"/>
          </w:tcPr>
          <w:bookmarkStart w:name="3482" w:id="3480"/>
          <w:p>
            <w:pPr>
              <w:spacing w:after="0"/>
              <w:ind w:left="0"/>
              <w:jc w:val="center"/>
            </w:pPr>
            <w:r>
              <w:rPr>
                <w:rFonts w:ascii="Arial"/>
                <w:b w:val="false"/>
                <w:i w:val="false"/>
                <w:color w:val="000000"/>
                <w:sz w:val="15"/>
              </w:rPr>
              <w:t xml:space="preserve"> </w:t>
            </w:r>
          </w:p>
          <w:bookmarkEnd w:id="3480"/>
        </w:tc>
        <w:tc>
          <w:tcPr>
            <w:tcW w:w="1417" w:type="dxa"/>
            <w:tcBorders>
              <w:top w:val="outset" w:color="000000" w:sz="8"/>
              <w:left w:val="outset" w:color="000000" w:sz="8"/>
              <w:bottom w:val="outset" w:color="000000" w:sz="8"/>
              <w:right w:val="outset" w:color="000000" w:sz="8"/>
            </w:tcBorders>
            <w:vAlign w:val="center"/>
          </w:tcPr>
          <w:bookmarkStart w:name="3483" w:id="3481"/>
          <w:p>
            <w:pPr>
              <w:spacing w:after="0"/>
              <w:ind w:left="0"/>
              <w:jc w:val="center"/>
            </w:pPr>
            <w:r>
              <w:rPr>
                <w:rFonts w:ascii="Arial"/>
                <w:b w:val="false"/>
                <w:i w:val="false"/>
                <w:color w:val="000000"/>
                <w:sz w:val="15"/>
              </w:rPr>
              <w:t>2253,00</w:t>
            </w:r>
          </w:p>
          <w:bookmarkEnd w:id="3481"/>
        </w:tc>
        <w:tc>
          <w:tcPr>
            <w:tcW w:w="1194" w:type="dxa"/>
            <w:tcBorders>
              <w:top w:val="outset" w:color="000000" w:sz="8"/>
              <w:left w:val="outset" w:color="000000" w:sz="8"/>
              <w:bottom w:val="outset" w:color="000000" w:sz="8"/>
              <w:right w:val="outset" w:color="000000" w:sz="8"/>
            </w:tcBorders>
            <w:vAlign w:val="center"/>
          </w:tcPr>
          <w:bookmarkStart w:name="3484" w:id="3482"/>
          <w:p>
            <w:pPr>
              <w:spacing w:after="0"/>
              <w:ind w:left="0"/>
              <w:jc w:val="center"/>
            </w:pPr>
            <w:r>
              <w:rPr>
                <w:rFonts w:ascii="Arial"/>
                <w:b w:val="false"/>
                <w:i w:val="false"/>
                <w:color w:val="000000"/>
                <w:sz w:val="15"/>
              </w:rPr>
              <w:t>90,50</w:t>
            </w:r>
          </w:p>
          <w:bookmarkEnd w:id="3482"/>
        </w:tc>
        <w:tc>
          <w:tcPr>
            <w:tcW w:w="1083" w:type="dxa"/>
            <w:tcBorders>
              <w:top w:val="outset" w:color="000000" w:sz="8"/>
              <w:left w:val="outset" w:color="000000" w:sz="8"/>
              <w:bottom w:val="outset" w:color="000000" w:sz="8"/>
              <w:right w:val="outset" w:color="000000" w:sz="8"/>
            </w:tcBorders>
            <w:vAlign w:val="center"/>
          </w:tcPr>
          <w:bookmarkStart w:name="3485" w:id="3483"/>
          <w:p>
            <w:pPr>
              <w:spacing w:after="0"/>
              <w:ind w:left="0"/>
              <w:jc w:val="center"/>
            </w:pPr>
            <w:r>
              <w:rPr>
                <w:rFonts w:ascii="Arial"/>
                <w:b w:val="false"/>
                <w:i w:val="false"/>
                <w:color w:val="000000"/>
                <w:sz w:val="15"/>
              </w:rPr>
              <w:t xml:space="preserve"> </w:t>
            </w:r>
          </w:p>
          <w:bookmarkEnd w:id="3483"/>
        </w:tc>
        <w:tc>
          <w:tcPr>
            <w:tcW w:w="1083" w:type="dxa"/>
            <w:tcBorders>
              <w:top w:val="outset" w:color="000000" w:sz="8"/>
              <w:left w:val="outset" w:color="000000" w:sz="8"/>
              <w:bottom w:val="outset" w:color="000000" w:sz="8"/>
              <w:right w:val="outset" w:color="000000" w:sz="8"/>
            </w:tcBorders>
            <w:vAlign w:val="center"/>
          </w:tcPr>
          <w:bookmarkStart w:name="3486" w:id="3484"/>
          <w:p>
            <w:pPr>
              <w:spacing w:after="0"/>
              <w:ind w:left="0"/>
              <w:jc w:val="center"/>
            </w:pPr>
            <w:r>
              <w:rPr>
                <w:rFonts w:ascii="Arial"/>
                <w:b w:val="false"/>
                <w:i w:val="false"/>
                <w:color w:val="000000"/>
                <w:sz w:val="15"/>
              </w:rPr>
              <w:t xml:space="preserve"> </w:t>
            </w:r>
          </w:p>
          <w:bookmarkEnd w:id="3484"/>
        </w:tc>
        <w:tc>
          <w:tcPr>
            <w:tcW w:w="1417" w:type="dxa"/>
            <w:tcBorders>
              <w:top w:val="outset" w:color="000000" w:sz="8"/>
              <w:left w:val="outset" w:color="000000" w:sz="8"/>
              <w:bottom w:val="outset" w:color="000000" w:sz="8"/>
              <w:right w:val="outset" w:color="000000" w:sz="8"/>
            </w:tcBorders>
            <w:vAlign w:val="center"/>
          </w:tcPr>
          <w:bookmarkStart w:name="3487" w:id="3485"/>
          <w:p>
            <w:pPr>
              <w:spacing w:after="0"/>
              <w:ind w:left="0"/>
              <w:jc w:val="center"/>
            </w:pPr>
            <w:r>
              <w:rPr>
                <w:rFonts w:ascii="Arial"/>
                <w:b w:val="false"/>
                <w:i w:val="false"/>
                <w:color w:val="000000"/>
                <w:sz w:val="15"/>
              </w:rPr>
              <w:t>2162,50</w:t>
            </w:r>
          </w:p>
          <w:bookmarkEnd w:id="3485"/>
        </w:tc>
        <w:tc>
          <w:tcPr>
            <w:tcW w:w="1417" w:type="dxa"/>
            <w:tcBorders>
              <w:top w:val="outset" w:color="000000" w:sz="8"/>
              <w:left w:val="outset" w:color="000000" w:sz="8"/>
              <w:bottom w:val="outset" w:color="000000" w:sz="8"/>
              <w:right w:val="outset" w:color="000000" w:sz="8"/>
            </w:tcBorders>
            <w:vAlign w:val="center"/>
          </w:tcPr>
          <w:bookmarkStart w:name="3488" w:id="3486"/>
          <w:p>
            <w:pPr>
              <w:spacing w:after="0"/>
              <w:ind w:left="0"/>
              <w:jc w:val="center"/>
            </w:pPr>
            <w:r>
              <w:rPr>
                <w:rFonts w:ascii="Arial"/>
                <w:b w:val="false"/>
                <w:i w:val="false"/>
                <w:color w:val="000000"/>
                <w:sz w:val="15"/>
              </w:rPr>
              <w:t>2137,00</w:t>
            </w:r>
          </w:p>
          <w:bookmarkEnd w:id="3486"/>
        </w:tc>
        <w:tc>
          <w:tcPr>
            <w:tcW w:w="1417" w:type="dxa"/>
            <w:tcBorders>
              <w:top w:val="outset" w:color="000000" w:sz="8"/>
              <w:left w:val="outset" w:color="000000" w:sz="8"/>
              <w:bottom w:val="outset" w:color="000000" w:sz="8"/>
              <w:right w:val="outset" w:color="000000" w:sz="8"/>
            </w:tcBorders>
            <w:vAlign w:val="center"/>
          </w:tcPr>
          <w:bookmarkStart w:name="3489" w:id="3487"/>
          <w:p>
            <w:pPr>
              <w:spacing w:after="0"/>
              <w:ind w:left="0"/>
              <w:jc w:val="center"/>
            </w:pPr>
            <w:r>
              <w:rPr>
                <w:rFonts w:ascii="Arial"/>
                <w:b w:val="false"/>
                <w:i w:val="false"/>
                <w:color w:val="000000"/>
                <w:sz w:val="15"/>
              </w:rPr>
              <w:t>30894,90</w:t>
            </w:r>
          </w:p>
          <w:bookmarkEnd w:id="34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490" w:id="3488"/>
          <w:p>
            <w:pPr>
              <w:spacing w:after="0"/>
              <w:ind w:left="0"/>
              <w:jc w:val="center"/>
            </w:pPr>
            <w:r>
              <w:rPr>
                <w:rFonts w:ascii="Arial"/>
                <w:b w:val="false"/>
                <w:i w:val="false"/>
                <w:color w:val="000000"/>
                <w:sz w:val="15"/>
              </w:rPr>
              <w:t>1014040</w:t>
            </w:r>
          </w:p>
          <w:bookmarkEnd w:id="3488"/>
        </w:tc>
        <w:tc>
          <w:tcPr>
            <w:tcW w:w="805" w:type="dxa"/>
            <w:tcBorders>
              <w:top w:val="outset" w:color="000000" w:sz="8"/>
              <w:left w:val="outset" w:color="000000" w:sz="8"/>
              <w:bottom w:val="outset" w:color="000000" w:sz="8"/>
              <w:right w:val="outset" w:color="000000" w:sz="8"/>
            </w:tcBorders>
            <w:vAlign w:val="center"/>
          </w:tcPr>
          <w:bookmarkStart w:name="3491" w:id="3489"/>
          <w:p>
            <w:pPr>
              <w:spacing w:after="0"/>
              <w:ind w:left="0"/>
              <w:jc w:val="center"/>
            </w:pPr>
            <w:r>
              <w:rPr>
                <w:rFonts w:ascii="Arial"/>
                <w:b w:val="false"/>
                <w:i w:val="false"/>
                <w:color w:val="000000"/>
                <w:sz w:val="15"/>
              </w:rPr>
              <w:t>4040</w:t>
            </w:r>
          </w:p>
          <w:bookmarkEnd w:id="3489"/>
        </w:tc>
        <w:tc>
          <w:tcPr>
            <w:tcW w:w="805" w:type="dxa"/>
            <w:tcBorders>
              <w:top w:val="outset" w:color="000000" w:sz="8"/>
              <w:left w:val="outset" w:color="000000" w:sz="8"/>
              <w:bottom w:val="outset" w:color="000000" w:sz="8"/>
              <w:right w:val="outset" w:color="000000" w:sz="8"/>
            </w:tcBorders>
            <w:vAlign w:val="center"/>
          </w:tcPr>
          <w:bookmarkStart w:name="3492" w:id="3490"/>
          <w:p>
            <w:pPr>
              <w:spacing w:after="0"/>
              <w:ind w:left="0"/>
              <w:jc w:val="center"/>
            </w:pPr>
            <w:r>
              <w:rPr>
                <w:rFonts w:ascii="Arial"/>
                <w:b w:val="false"/>
                <w:i w:val="false"/>
                <w:color w:val="000000"/>
                <w:sz w:val="15"/>
              </w:rPr>
              <w:t>0824</w:t>
            </w:r>
          </w:p>
          <w:bookmarkEnd w:id="3490"/>
        </w:tc>
        <w:tc>
          <w:tcPr>
            <w:tcW w:w="649" w:type="dxa"/>
            <w:tcBorders>
              <w:top w:val="outset" w:color="000000" w:sz="8"/>
              <w:left w:val="outset" w:color="000000" w:sz="8"/>
              <w:bottom w:val="outset" w:color="000000" w:sz="8"/>
              <w:right w:val="outset" w:color="000000" w:sz="8"/>
            </w:tcBorders>
            <w:vAlign w:val="center"/>
          </w:tcPr>
          <w:bookmarkStart w:name="3493" w:id="3491"/>
          <w:p>
            <w:pPr>
              <w:spacing w:after="0"/>
              <w:ind w:left="0"/>
              <w:jc w:val="left"/>
            </w:pPr>
            <w:r>
              <w:rPr>
                <w:rFonts w:ascii="Arial"/>
                <w:b w:val="false"/>
                <w:i w:val="false"/>
                <w:color w:val="000000"/>
                <w:sz w:val="15"/>
              </w:rPr>
              <w:t>Забезпечення діяльності музеїв іі виставок</w:t>
            </w:r>
          </w:p>
          <w:bookmarkEnd w:id="3491"/>
        </w:tc>
        <w:tc>
          <w:tcPr>
            <w:tcW w:w="1417" w:type="dxa"/>
            <w:tcBorders>
              <w:top w:val="outset" w:color="000000" w:sz="8"/>
              <w:left w:val="outset" w:color="000000" w:sz="8"/>
              <w:bottom w:val="outset" w:color="000000" w:sz="8"/>
              <w:right w:val="outset" w:color="000000" w:sz="8"/>
            </w:tcBorders>
            <w:vAlign w:val="center"/>
          </w:tcPr>
          <w:bookmarkStart w:name="3494" w:id="3492"/>
          <w:p>
            <w:pPr>
              <w:spacing w:after="0"/>
              <w:ind w:left="0"/>
              <w:jc w:val="center"/>
            </w:pPr>
            <w:r>
              <w:rPr>
                <w:rFonts w:ascii="Arial"/>
                <w:b w:val="false"/>
                <w:i w:val="false"/>
                <w:color w:val="000000"/>
                <w:sz w:val="15"/>
              </w:rPr>
              <w:t>149007,90</w:t>
            </w:r>
          </w:p>
          <w:bookmarkEnd w:id="3492"/>
        </w:tc>
        <w:tc>
          <w:tcPr>
            <w:tcW w:w="1417" w:type="dxa"/>
            <w:tcBorders>
              <w:top w:val="outset" w:color="000000" w:sz="8"/>
              <w:left w:val="outset" w:color="000000" w:sz="8"/>
              <w:bottom w:val="outset" w:color="000000" w:sz="8"/>
              <w:right w:val="outset" w:color="000000" w:sz="8"/>
            </w:tcBorders>
            <w:vAlign w:val="center"/>
          </w:tcPr>
          <w:bookmarkStart w:name="3495" w:id="3493"/>
          <w:p>
            <w:pPr>
              <w:spacing w:after="0"/>
              <w:ind w:left="0"/>
              <w:jc w:val="center"/>
            </w:pPr>
            <w:r>
              <w:rPr>
                <w:rFonts w:ascii="Arial"/>
                <w:b w:val="false"/>
                <w:i w:val="false"/>
                <w:color w:val="000000"/>
                <w:sz w:val="15"/>
              </w:rPr>
              <w:t>149007,90</w:t>
            </w:r>
          </w:p>
          <w:bookmarkEnd w:id="3493"/>
        </w:tc>
        <w:tc>
          <w:tcPr>
            <w:tcW w:w="1306" w:type="dxa"/>
            <w:tcBorders>
              <w:top w:val="outset" w:color="000000" w:sz="8"/>
              <w:left w:val="outset" w:color="000000" w:sz="8"/>
              <w:bottom w:val="outset" w:color="000000" w:sz="8"/>
              <w:right w:val="outset" w:color="000000" w:sz="8"/>
            </w:tcBorders>
            <w:vAlign w:val="center"/>
          </w:tcPr>
          <w:bookmarkStart w:name="3496" w:id="3494"/>
          <w:p>
            <w:pPr>
              <w:spacing w:after="0"/>
              <w:ind w:left="0"/>
              <w:jc w:val="center"/>
            </w:pPr>
            <w:r>
              <w:rPr>
                <w:rFonts w:ascii="Arial"/>
                <w:b w:val="false"/>
                <w:i w:val="false"/>
                <w:color w:val="000000"/>
                <w:sz w:val="15"/>
              </w:rPr>
              <w:t>89636,90</w:t>
            </w:r>
          </w:p>
          <w:bookmarkEnd w:id="3494"/>
        </w:tc>
        <w:tc>
          <w:tcPr>
            <w:tcW w:w="1194" w:type="dxa"/>
            <w:tcBorders>
              <w:top w:val="outset" w:color="000000" w:sz="8"/>
              <w:left w:val="outset" w:color="000000" w:sz="8"/>
              <w:bottom w:val="outset" w:color="000000" w:sz="8"/>
              <w:right w:val="outset" w:color="000000" w:sz="8"/>
            </w:tcBorders>
            <w:vAlign w:val="center"/>
          </w:tcPr>
          <w:bookmarkStart w:name="3497" w:id="3495"/>
          <w:p>
            <w:pPr>
              <w:spacing w:after="0"/>
              <w:ind w:left="0"/>
              <w:jc w:val="center"/>
            </w:pPr>
            <w:r>
              <w:rPr>
                <w:rFonts w:ascii="Arial"/>
                <w:b w:val="false"/>
                <w:i w:val="false"/>
                <w:color w:val="000000"/>
                <w:sz w:val="15"/>
              </w:rPr>
              <w:t>10850,50</w:t>
            </w:r>
          </w:p>
          <w:bookmarkEnd w:id="3495"/>
        </w:tc>
        <w:tc>
          <w:tcPr>
            <w:tcW w:w="1417" w:type="dxa"/>
            <w:tcBorders>
              <w:top w:val="outset" w:color="000000" w:sz="8"/>
              <w:left w:val="outset" w:color="000000" w:sz="8"/>
              <w:bottom w:val="outset" w:color="000000" w:sz="8"/>
              <w:right w:val="outset" w:color="000000" w:sz="8"/>
            </w:tcBorders>
            <w:vAlign w:val="center"/>
          </w:tcPr>
          <w:bookmarkStart w:name="3498" w:id="3496"/>
          <w:p>
            <w:pPr>
              <w:spacing w:after="0"/>
              <w:ind w:left="0"/>
              <w:jc w:val="center"/>
            </w:pPr>
            <w:r>
              <w:rPr>
                <w:rFonts w:ascii="Arial"/>
                <w:b w:val="false"/>
                <w:i w:val="false"/>
                <w:color w:val="000000"/>
                <w:sz w:val="15"/>
              </w:rPr>
              <w:t xml:space="preserve"> </w:t>
            </w:r>
          </w:p>
          <w:bookmarkEnd w:id="3496"/>
        </w:tc>
        <w:tc>
          <w:tcPr>
            <w:tcW w:w="1417" w:type="dxa"/>
            <w:tcBorders>
              <w:top w:val="outset" w:color="000000" w:sz="8"/>
              <w:left w:val="outset" w:color="000000" w:sz="8"/>
              <w:bottom w:val="outset" w:color="000000" w:sz="8"/>
              <w:right w:val="outset" w:color="000000" w:sz="8"/>
            </w:tcBorders>
            <w:vAlign w:val="center"/>
          </w:tcPr>
          <w:bookmarkStart w:name="3499" w:id="3497"/>
          <w:p>
            <w:pPr>
              <w:spacing w:after="0"/>
              <w:ind w:left="0"/>
              <w:jc w:val="center"/>
            </w:pPr>
            <w:r>
              <w:rPr>
                <w:rFonts w:ascii="Arial"/>
                <w:b w:val="false"/>
                <w:i w:val="false"/>
                <w:color w:val="000000"/>
                <w:sz w:val="15"/>
              </w:rPr>
              <w:t>9474,50</w:t>
            </w:r>
          </w:p>
          <w:bookmarkEnd w:id="3497"/>
        </w:tc>
        <w:tc>
          <w:tcPr>
            <w:tcW w:w="1194" w:type="dxa"/>
            <w:tcBorders>
              <w:top w:val="outset" w:color="000000" w:sz="8"/>
              <w:left w:val="outset" w:color="000000" w:sz="8"/>
              <w:bottom w:val="outset" w:color="000000" w:sz="8"/>
              <w:right w:val="outset" w:color="000000" w:sz="8"/>
            </w:tcBorders>
            <w:vAlign w:val="center"/>
          </w:tcPr>
          <w:bookmarkStart w:name="3500" w:id="3498"/>
          <w:p>
            <w:pPr>
              <w:spacing w:after="0"/>
              <w:ind w:left="0"/>
              <w:jc w:val="center"/>
            </w:pPr>
            <w:r>
              <w:rPr>
                <w:rFonts w:ascii="Arial"/>
                <w:b w:val="false"/>
                <w:i w:val="false"/>
                <w:color w:val="000000"/>
                <w:sz w:val="15"/>
              </w:rPr>
              <w:t>6655,30</w:t>
            </w:r>
          </w:p>
          <w:bookmarkEnd w:id="3498"/>
        </w:tc>
        <w:tc>
          <w:tcPr>
            <w:tcW w:w="1083" w:type="dxa"/>
            <w:tcBorders>
              <w:top w:val="outset" w:color="000000" w:sz="8"/>
              <w:left w:val="outset" w:color="000000" w:sz="8"/>
              <w:bottom w:val="outset" w:color="000000" w:sz="8"/>
              <w:right w:val="outset" w:color="000000" w:sz="8"/>
            </w:tcBorders>
            <w:vAlign w:val="center"/>
          </w:tcPr>
          <w:bookmarkStart w:name="3501" w:id="3499"/>
          <w:p>
            <w:pPr>
              <w:spacing w:after="0"/>
              <w:ind w:left="0"/>
              <w:jc w:val="center"/>
            </w:pPr>
            <w:r>
              <w:rPr>
                <w:rFonts w:ascii="Arial"/>
                <w:b w:val="false"/>
                <w:i w:val="false"/>
                <w:color w:val="000000"/>
                <w:sz w:val="15"/>
              </w:rPr>
              <w:t>2611,00</w:t>
            </w:r>
          </w:p>
          <w:bookmarkEnd w:id="3499"/>
        </w:tc>
        <w:tc>
          <w:tcPr>
            <w:tcW w:w="1083" w:type="dxa"/>
            <w:tcBorders>
              <w:top w:val="outset" w:color="000000" w:sz="8"/>
              <w:left w:val="outset" w:color="000000" w:sz="8"/>
              <w:bottom w:val="outset" w:color="000000" w:sz="8"/>
              <w:right w:val="outset" w:color="000000" w:sz="8"/>
            </w:tcBorders>
            <w:vAlign w:val="center"/>
          </w:tcPr>
          <w:bookmarkStart w:name="3502" w:id="3500"/>
          <w:p>
            <w:pPr>
              <w:spacing w:after="0"/>
              <w:ind w:left="0"/>
              <w:jc w:val="center"/>
            </w:pPr>
            <w:r>
              <w:rPr>
                <w:rFonts w:ascii="Arial"/>
                <w:b w:val="false"/>
                <w:i w:val="false"/>
                <w:color w:val="000000"/>
                <w:sz w:val="15"/>
              </w:rPr>
              <w:t>474,70</w:t>
            </w:r>
          </w:p>
          <w:bookmarkEnd w:id="3500"/>
        </w:tc>
        <w:tc>
          <w:tcPr>
            <w:tcW w:w="1417" w:type="dxa"/>
            <w:tcBorders>
              <w:top w:val="outset" w:color="000000" w:sz="8"/>
              <w:left w:val="outset" w:color="000000" w:sz="8"/>
              <w:bottom w:val="outset" w:color="000000" w:sz="8"/>
              <w:right w:val="outset" w:color="000000" w:sz="8"/>
            </w:tcBorders>
            <w:vAlign w:val="center"/>
          </w:tcPr>
          <w:bookmarkStart w:name="3503" w:id="3501"/>
          <w:p>
            <w:pPr>
              <w:spacing w:after="0"/>
              <w:ind w:left="0"/>
              <w:jc w:val="center"/>
            </w:pPr>
            <w:r>
              <w:rPr>
                <w:rFonts w:ascii="Arial"/>
                <w:b w:val="false"/>
                <w:i w:val="false"/>
                <w:color w:val="000000"/>
                <w:sz w:val="15"/>
              </w:rPr>
              <w:t>2819,20</w:t>
            </w:r>
          </w:p>
          <w:bookmarkEnd w:id="3501"/>
        </w:tc>
        <w:tc>
          <w:tcPr>
            <w:tcW w:w="1417" w:type="dxa"/>
            <w:tcBorders>
              <w:top w:val="outset" w:color="000000" w:sz="8"/>
              <w:left w:val="outset" w:color="000000" w:sz="8"/>
              <w:bottom w:val="outset" w:color="000000" w:sz="8"/>
              <w:right w:val="outset" w:color="000000" w:sz="8"/>
            </w:tcBorders>
            <w:vAlign w:val="center"/>
          </w:tcPr>
          <w:bookmarkStart w:name="3504" w:id="3502"/>
          <w:p>
            <w:pPr>
              <w:spacing w:after="0"/>
              <w:ind w:left="0"/>
              <w:jc w:val="center"/>
            </w:pPr>
            <w:r>
              <w:rPr>
                <w:rFonts w:ascii="Arial"/>
                <w:b w:val="false"/>
                <w:i w:val="false"/>
                <w:color w:val="000000"/>
                <w:sz w:val="15"/>
              </w:rPr>
              <w:t>2672,20</w:t>
            </w:r>
          </w:p>
          <w:bookmarkEnd w:id="3502"/>
        </w:tc>
        <w:tc>
          <w:tcPr>
            <w:tcW w:w="1417" w:type="dxa"/>
            <w:tcBorders>
              <w:top w:val="outset" w:color="000000" w:sz="8"/>
              <w:left w:val="outset" w:color="000000" w:sz="8"/>
              <w:bottom w:val="outset" w:color="000000" w:sz="8"/>
              <w:right w:val="outset" w:color="000000" w:sz="8"/>
            </w:tcBorders>
            <w:vAlign w:val="center"/>
          </w:tcPr>
          <w:bookmarkStart w:name="3505" w:id="3503"/>
          <w:p>
            <w:pPr>
              <w:spacing w:after="0"/>
              <w:ind w:left="0"/>
              <w:jc w:val="center"/>
            </w:pPr>
            <w:r>
              <w:rPr>
                <w:rFonts w:ascii="Arial"/>
                <w:b w:val="false"/>
                <w:i w:val="false"/>
                <w:color w:val="000000"/>
                <w:sz w:val="15"/>
              </w:rPr>
              <w:t>158482,40</w:t>
            </w:r>
          </w:p>
          <w:bookmarkEnd w:id="35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506" w:id="3504"/>
          <w:p>
            <w:pPr>
              <w:spacing w:after="0"/>
              <w:ind w:left="0"/>
              <w:jc w:val="center"/>
            </w:pPr>
            <w:r>
              <w:rPr>
                <w:rFonts w:ascii="Arial"/>
                <w:b w:val="false"/>
                <w:i w:val="false"/>
                <w:color w:val="000000"/>
                <w:sz w:val="15"/>
              </w:rPr>
              <w:t>1014060</w:t>
            </w:r>
          </w:p>
          <w:bookmarkEnd w:id="3504"/>
        </w:tc>
        <w:tc>
          <w:tcPr>
            <w:tcW w:w="805" w:type="dxa"/>
            <w:tcBorders>
              <w:top w:val="outset" w:color="000000" w:sz="8"/>
              <w:left w:val="outset" w:color="000000" w:sz="8"/>
              <w:bottom w:val="outset" w:color="000000" w:sz="8"/>
              <w:right w:val="outset" w:color="000000" w:sz="8"/>
            </w:tcBorders>
            <w:vAlign w:val="center"/>
          </w:tcPr>
          <w:bookmarkStart w:name="3507" w:id="3505"/>
          <w:p>
            <w:pPr>
              <w:spacing w:after="0"/>
              <w:ind w:left="0"/>
              <w:jc w:val="center"/>
            </w:pPr>
            <w:r>
              <w:rPr>
                <w:rFonts w:ascii="Arial"/>
                <w:b w:val="false"/>
                <w:i w:val="false"/>
                <w:color w:val="000000"/>
                <w:sz w:val="15"/>
              </w:rPr>
              <w:t>4060</w:t>
            </w:r>
          </w:p>
          <w:bookmarkEnd w:id="3505"/>
        </w:tc>
        <w:tc>
          <w:tcPr>
            <w:tcW w:w="805" w:type="dxa"/>
            <w:tcBorders>
              <w:top w:val="outset" w:color="000000" w:sz="8"/>
              <w:left w:val="outset" w:color="000000" w:sz="8"/>
              <w:bottom w:val="outset" w:color="000000" w:sz="8"/>
              <w:right w:val="outset" w:color="000000" w:sz="8"/>
            </w:tcBorders>
            <w:vAlign w:val="center"/>
          </w:tcPr>
          <w:bookmarkStart w:name="3508" w:id="3506"/>
          <w:p>
            <w:pPr>
              <w:spacing w:after="0"/>
              <w:ind w:left="0"/>
              <w:jc w:val="center"/>
            </w:pPr>
            <w:r>
              <w:rPr>
                <w:rFonts w:ascii="Arial"/>
                <w:b w:val="false"/>
                <w:i w:val="false"/>
                <w:color w:val="000000"/>
                <w:sz w:val="15"/>
              </w:rPr>
              <w:t>0828</w:t>
            </w:r>
          </w:p>
          <w:bookmarkEnd w:id="3506"/>
        </w:tc>
        <w:tc>
          <w:tcPr>
            <w:tcW w:w="649" w:type="dxa"/>
            <w:tcBorders>
              <w:top w:val="outset" w:color="000000" w:sz="8"/>
              <w:left w:val="outset" w:color="000000" w:sz="8"/>
              <w:bottom w:val="outset" w:color="000000" w:sz="8"/>
              <w:right w:val="outset" w:color="000000" w:sz="8"/>
            </w:tcBorders>
            <w:vAlign w:val="center"/>
          </w:tcPr>
          <w:bookmarkStart w:name="3509" w:id="3507"/>
          <w:p>
            <w:pPr>
              <w:spacing w:after="0"/>
              <w:ind w:left="0"/>
              <w:jc w:val="left"/>
            </w:pPr>
            <w:r>
              <w:rPr>
                <w:rFonts w:ascii="Arial"/>
                <w:b w:val="false"/>
                <w:i w:val="false"/>
                <w:color w:val="000000"/>
                <w:sz w:val="15"/>
              </w:rPr>
              <w:t>Забезпечення діяльності палаців і будинків культури, клубів, центрів дозвілля та інших клубних закладів</w:t>
            </w:r>
          </w:p>
          <w:bookmarkEnd w:id="3507"/>
        </w:tc>
        <w:tc>
          <w:tcPr>
            <w:tcW w:w="1417" w:type="dxa"/>
            <w:tcBorders>
              <w:top w:val="outset" w:color="000000" w:sz="8"/>
              <w:left w:val="outset" w:color="000000" w:sz="8"/>
              <w:bottom w:val="outset" w:color="000000" w:sz="8"/>
              <w:right w:val="outset" w:color="000000" w:sz="8"/>
            </w:tcBorders>
            <w:vAlign w:val="center"/>
          </w:tcPr>
          <w:bookmarkStart w:name="3510" w:id="3508"/>
          <w:p>
            <w:pPr>
              <w:spacing w:after="0"/>
              <w:ind w:left="0"/>
              <w:jc w:val="center"/>
            </w:pPr>
            <w:r>
              <w:rPr>
                <w:rFonts w:ascii="Arial"/>
                <w:b w:val="false"/>
                <w:i w:val="false"/>
                <w:color w:val="000000"/>
                <w:sz w:val="15"/>
              </w:rPr>
              <w:t>3309,70</w:t>
            </w:r>
          </w:p>
          <w:bookmarkEnd w:id="3508"/>
        </w:tc>
        <w:tc>
          <w:tcPr>
            <w:tcW w:w="1417" w:type="dxa"/>
            <w:tcBorders>
              <w:top w:val="outset" w:color="000000" w:sz="8"/>
              <w:left w:val="outset" w:color="000000" w:sz="8"/>
              <w:bottom w:val="outset" w:color="000000" w:sz="8"/>
              <w:right w:val="outset" w:color="000000" w:sz="8"/>
            </w:tcBorders>
            <w:vAlign w:val="center"/>
          </w:tcPr>
          <w:bookmarkStart w:name="3511" w:id="3509"/>
          <w:p>
            <w:pPr>
              <w:spacing w:after="0"/>
              <w:ind w:left="0"/>
              <w:jc w:val="center"/>
            </w:pPr>
            <w:r>
              <w:rPr>
                <w:rFonts w:ascii="Arial"/>
                <w:b w:val="false"/>
                <w:i w:val="false"/>
                <w:color w:val="000000"/>
                <w:sz w:val="15"/>
              </w:rPr>
              <w:t>3309,70</w:t>
            </w:r>
          </w:p>
          <w:bookmarkEnd w:id="3509"/>
        </w:tc>
        <w:tc>
          <w:tcPr>
            <w:tcW w:w="1306" w:type="dxa"/>
            <w:tcBorders>
              <w:top w:val="outset" w:color="000000" w:sz="8"/>
              <w:left w:val="outset" w:color="000000" w:sz="8"/>
              <w:bottom w:val="outset" w:color="000000" w:sz="8"/>
              <w:right w:val="outset" w:color="000000" w:sz="8"/>
            </w:tcBorders>
            <w:vAlign w:val="center"/>
          </w:tcPr>
          <w:bookmarkStart w:name="3512" w:id="3510"/>
          <w:p>
            <w:pPr>
              <w:spacing w:after="0"/>
              <w:ind w:left="0"/>
              <w:jc w:val="center"/>
            </w:pPr>
            <w:r>
              <w:rPr>
                <w:rFonts w:ascii="Arial"/>
                <w:b w:val="false"/>
                <w:i w:val="false"/>
                <w:color w:val="000000"/>
                <w:sz w:val="15"/>
              </w:rPr>
              <w:t xml:space="preserve"> </w:t>
            </w:r>
          </w:p>
          <w:bookmarkEnd w:id="3510"/>
        </w:tc>
        <w:tc>
          <w:tcPr>
            <w:tcW w:w="1194" w:type="dxa"/>
            <w:tcBorders>
              <w:top w:val="outset" w:color="000000" w:sz="8"/>
              <w:left w:val="outset" w:color="000000" w:sz="8"/>
              <w:bottom w:val="outset" w:color="000000" w:sz="8"/>
              <w:right w:val="outset" w:color="000000" w:sz="8"/>
            </w:tcBorders>
            <w:vAlign w:val="center"/>
          </w:tcPr>
          <w:bookmarkStart w:name="3513" w:id="3511"/>
          <w:p>
            <w:pPr>
              <w:spacing w:after="0"/>
              <w:ind w:left="0"/>
              <w:jc w:val="center"/>
            </w:pPr>
            <w:r>
              <w:rPr>
                <w:rFonts w:ascii="Arial"/>
                <w:b w:val="false"/>
                <w:i w:val="false"/>
                <w:color w:val="000000"/>
                <w:sz w:val="15"/>
              </w:rPr>
              <w:t xml:space="preserve"> </w:t>
            </w:r>
          </w:p>
          <w:bookmarkEnd w:id="3511"/>
        </w:tc>
        <w:tc>
          <w:tcPr>
            <w:tcW w:w="1417" w:type="dxa"/>
            <w:tcBorders>
              <w:top w:val="outset" w:color="000000" w:sz="8"/>
              <w:left w:val="outset" w:color="000000" w:sz="8"/>
              <w:bottom w:val="outset" w:color="000000" w:sz="8"/>
              <w:right w:val="outset" w:color="000000" w:sz="8"/>
            </w:tcBorders>
            <w:vAlign w:val="center"/>
          </w:tcPr>
          <w:bookmarkStart w:name="3514" w:id="3512"/>
          <w:p>
            <w:pPr>
              <w:spacing w:after="0"/>
              <w:ind w:left="0"/>
              <w:jc w:val="center"/>
            </w:pPr>
            <w:r>
              <w:rPr>
                <w:rFonts w:ascii="Arial"/>
                <w:b w:val="false"/>
                <w:i w:val="false"/>
                <w:color w:val="000000"/>
                <w:sz w:val="15"/>
              </w:rPr>
              <w:t xml:space="preserve"> </w:t>
            </w:r>
          </w:p>
          <w:bookmarkEnd w:id="3512"/>
        </w:tc>
        <w:tc>
          <w:tcPr>
            <w:tcW w:w="1417" w:type="dxa"/>
            <w:tcBorders>
              <w:top w:val="outset" w:color="000000" w:sz="8"/>
              <w:left w:val="outset" w:color="000000" w:sz="8"/>
              <w:bottom w:val="outset" w:color="000000" w:sz="8"/>
              <w:right w:val="outset" w:color="000000" w:sz="8"/>
            </w:tcBorders>
            <w:vAlign w:val="center"/>
          </w:tcPr>
          <w:bookmarkStart w:name="3515" w:id="3513"/>
          <w:p>
            <w:pPr>
              <w:spacing w:after="0"/>
              <w:ind w:left="0"/>
              <w:jc w:val="center"/>
            </w:pPr>
            <w:r>
              <w:rPr>
                <w:rFonts w:ascii="Arial"/>
                <w:b w:val="false"/>
                <w:i w:val="false"/>
                <w:color w:val="000000"/>
                <w:sz w:val="15"/>
              </w:rPr>
              <w:t>1649,20</w:t>
            </w:r>
          </w:p>
          <w:bookmarkEnd w:id="3513"/>
        </w:tc>
        <w:tc>
          <w:tcPr>
            <w:tcW w:w="1194" w:type="dxa"/>
            <w:tcBorders>
              <w:top w:val="outset" w:color="000000" w:sz="8"/>
              <w:left w:val="outset" w:color="000000" w:sz="8"/>
              <w:bottom w:val="outset" w:color="000000" w:sz="8"/>
              <w:right w:val="outset" w:color="000000" w:sz="8"/>
            </w:tcBorders>
            <w:vAlign w:val="center"/>
          </w:tcPr>
          <w:bookmarkStart w:name="3516" w:id="3514"/>
          <w:p>
            <w:pPr>
              <w:spacing w:after="0"/>
              <w:ind w:left="0"/>
              <w:jc w:val="center"/>
            </w:pPr>
            <w:r>
              <w:rPr>
                <w:rFonts w:ascii="Arial"/>
                <w:b w:val="false"/>
                <w:i w:val="false"/>
                <w:color w:val="000000"/>
                <w:sz w:val="15"/>
              </w:rPr>
              <w:t xml:space="preserve"> </w:t>
            </w:r>
          </w:p>
          <w:bookmarkEnd w:id="3514"/>
        </w:tc>
        <w:tc>
          <w:tcPr>
            <w:tcW w:w="1083" w:type="dxa"/>
            <w:tcBorders>
              <w:top w:val="outset" w:color="000000" w:sz="8"/>
              <w:left w:val="outset" w:color="000000" w:sz="8"/>
              <w:bottom w:val="outset" w:color="000000" w:sz="8"/>
              <w:right w:val="outset" w:color="000000" w:sz="8"/>
            </w:tcBorders>
            <w:vAlign w:val="center"/>
          </w:tcPr>
          <w:bookmarkStart w:name="3517" w:id="3515"/>
          <w:p>
            <w:pPr>
              <w:spacing w:after="0"/>
              <w:ind w:left="0"/>
              <w:jc w:val="center"/>
            </w:pPr>
            <w:r>
              <w:rPr>
                <w:rFonts w:ascii="Arial"/>
                <w:b w:val="false"/>
                <w:i w:val="false"/>
                <w:color w:val="000000"/>
                <w:sz w:val="15"/>
              </w:rPr>
              <w:t xml:space="preserve"> </w:t>
            </w:r>
          </w:p>
          <w:bookmarkEnd w:id="3515"/>
        </w:tc>
        <w:tc>
          <w:tcPr>
            <w:tcW w:w="1083" w:type="dxa"/>
            <w:tcBorders>
              <w:top w:val="outset" w:color="000000" w:sz="8"/>
              <w:left w:val="outset" w:color="000000" w:sz="8"/>
              <w:bottom w:val="outset" w:color="000000" w:sz="8"/>
              <w:right w:val="outset" w:color="000000" w:sz="8"/>
            </w:tcBorders>
            <w:vAlign w:val="center"/>
          </w:tcPr>
          <w:bookmarkStart w:name="3518" w:id="3516"/>
          <w:p>
            <w:pPr>
              <w:spacing w:after="0"/>
              <w:ind w:left="0"/>
              <w:jc w:val="center"/>
            </w:pPr>
            <w:r>
              <w:rPr>
                <w:rFonts w:ascii="Arial"/>
                <w:b w:val="false"/>
                <w:i w:val="false"/>
                <w:color w:val="000000"/>
                <w:sz w:val="15"/>
              </w:rPr>
              <w:t xml:space="preserve"> </w:t>
            </w:r>
          </w:p>
          <w:bookmarkEnd w:id="3516"/>
        </w:tc>
        <w:tc>
          <w:tcPr>
            <w:tcW w:w="1417" w:type="dxa"/>
            <w:tcBorders>
              <w:top w:val="outset" w:color="000000" w:sz="8"/>
              <w:left w:val="outset" w:color="000000" w:sz="8"/>
              <w:bottom w:val="outset" w:color="000000" w:sz="8"/>
              <w:right w:val="outset" w:color="000000" w:sz="8"/>
            </w:tcBorders>
            <w:vAlign w:val="center"/>
          </w:tcPr>
          <w:bookmarkStart w:name="3519" w:id="3517"/>
          <w:p>
            <w:pPr>
              <w:spacing w:after="0"/>
              <w:ind w:left="0"/>
              <w:jc w:val="center"/>
            </w:pPr>
            <w:r>
              <w:rPr>
                <w:rFonts w:ascii="Arial"/>
                <w:b w:val="false"/>
                <w:i w:val="false"/>
                <w:color w:val="000000"/>
                <w:sz w:val="15"/>
              </w:rPr>
              <w:t>1649,20</w:t>
            </w:r>
          </w:p>
          <w:bookmarkEnd w:id="3517"/>
        </w:tc>
        <w:tc>
          <w:tcPr>
            <w:tcW w:w="1417" w:type="dxa"/>
            <w:tcBorders>
              <w:top w:val="outset" w:color="000000" w:sz="8"/>
              <w:left w:val="outset" w:color="000000" w:sz="8"/>
              <w:bottom w:val="outset" w:color="000000" w:sz="8"/>
              <w:right w:val="outset" w:color="000000" w:sz="8"/>
            </w:tcBorders>
            <w:vAlign w:val="center"/>
          </w:tcPr>
          <w:bookmarkStart w:name="3520" w:id="3518"/>
          <w:p>
            <w:pPr>
              <w:spacing w:after="0"/>
              <w:ind w:left="0"/>
              <w:jc w:val="center"/>
            </w:pPr>
            <w:r>
              <w:rPr>
                <w:rFonts w:ascii="Arial"/>
                <w:b w:val="false"/>
                <w:i w:val="false"/>
                <w:color w:val="000000"/>
                <w:sz w:val="15"/>
              </w:rPr>
              <w:t>1649,20</w:t>
            </w:r>
          </w:p>
          <w:bookmarkEnd w:id="3518"/>
        </w:tc>
        <w:tc>
          <w:tcPr>
            <w:tcW w:w="1417" w:type="dxa"/>
            <w:tcBorders>
              <w:top w:val="outset" w:color="000000" w:sz="8"/>
              <w:left w:val="outset" w:color="000000" w:sz="8"/>
              <w:bottom w:val="outset" w:color="000000" w:sz="8"/>
              <w:right w:val="outset" w:color="000000" w:sz="8"/>
            </w:tcBorders>
            <w:vAlign w:val="center"/>
          </w:tcPr>
          <w:bookmarkStart w:name="3521" w:id="3519"/>
          <w:p>
            <w:pPr>
              <w:spacing w:after="0"/>
              <w:ind w:left="0"/>
              <w:jc w:val="center"/>
            </w:pPr>
            <w:r>
              <w:rPr>
                <w:rFonts w:ascii="Arial"/>
                <w:b w:val="false"/>
                <w:i w:val="false"/>
                <w:color w:val="000000"/>
                <w:sz w:val="15"/>
              </w:rPr>
              <w:t>4958,90</w:t>
            </w:r>
          </w:p>
          <w:bookmarkEnd w:id="35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522" w:id="3520"/>
          <w:p>
            <w:pPr>
              <w:spacing w:after="0"/>
              <w:ind w:left="0"/>
              <w:jc w:val="center"/>
            </w:pPr>
            <w:r>
              <w:rPr>
                <w:rFonts w:ascii="Arial"/>
                <w:b w:val="false"/>
                <w:i w:val="false"/>
                <w:color w:val="000000"/>
                <w:sz w:val="15"/>
              </w:rPr>
              <w:t>1014070</w:t>
            </w:r>
          </w:p>
          <w:bookmarkEnd w:id="3520"/>
        </w:tc>
        <w:tc>
          <w:tcPr>
            <w:tcW w:w="805" w:type="dxa"/>
            <w:tcBorders>
              <w:top w:val="outset" w:color="000000" w:sz="8"/>
              <w:left w:val="outset" w:color="000000" w:sz="8"/>
              <w:bottom w:val="outset" w:color="000000" w:sz="8"/>
              <w:right w:val="outset" w:color="000000" w:sz="8"/>
            </w:tcBorders>
            <w:vAlign w:val="center"/>
          </w:tcPr>
          <w:bookmarkStart w:name="3523" w:id="3521"/>
          <w:p>
            <w:pPr>
              <w:spacing w:after="0"/>
              <w:ind w:left="0"/>
              <w:jc w:val="center"/>
            </w:pPr>
            <w:r>
              <w:rPr>
                <w:rFonts w:ascii="Arial"/>
                <w:b w:val="false"/>
                <w:i w:val="false"/>
                <w:color w:val="000000"/>
                <w:sz w:val="15"/>
              </w:rPr>
              <w:t>4070</w:t>
            </w:r>
          </w:p>
          <w:bookmarkEnd w:id="3521"/>
        </w:tc>
        <w:tc>
          <w:tcPr>
            <w:tcW w:w="805" w:type="dxa"/>
            <w:tcBorders>
              <w:top w:val="outset" w:color="000000" w:sz="8"/>
              <w:left w:val="outset" w:color="000000" w:sz="8"/>
              <w:bottom w:val="outset" w:color="000000" w:sz="8"/>
              <w:right w:val="outset" w:color="000000" w:sz="8"/>
            </w:tcBorders>
            <w:vAlign w:val="center"/>
          </w:tcPr>
          <w:bookmarkStart w:name="3524" w:id="3522"/>
          <w:p>
            <w:pPr>
              <w:spacing w:after="0"/>
              <w:ind w:left="0"/>
              <w:jc w:val="center"/>
            </w:pPr>
            <w:r>
              <w:rPr>
                <w:rFonts w:ascii="Arial"/>
                <w:b w:val="false"/>
                <w:i w:val="false"/>
                <w:color w:val="000000"/>
                <w:sz w:val="15"/>
              </w:rPr>
              <w:t>0823</w:t>
            </w:r>
          </w:p>
          <w:bookmarkEnd w:id="3522"/>
        </w:tc>
        <w:tc>
          <w:tcPr>
            <w:tcW w:w="649" w:type="dxa"/>
            <w:tcBorders>
              <w:top w:val="outset" w:color="000000" w:sz="8"/>
              <w:left w:val="outset" w:color="000000" w:sz="8"/>
              <w:bottom w:val="outset" w:color="000000" w:sz="8"/>
              <w:right w:val="outset" w:color="000000" w:sz="8"/>
            </w:tcBorders>
            <w:vAlign w:val="center"/>
          </w:tcPr>
          <w:bookmarkStart w:name="3525" w:id="3523"/>
          <w:p>
            <w:pPr>
              <w:spacing w:after="0"/>
              <w:ind w:left="0"/>
              <w:jc w:val="left"/>
            </w:pPr>
            <w:r>
              <w:rPr>
                <w:rFonts w:ascii="Arial"/>
                <w:b w:val="false"/>
                <w:i w:val="false"/>
                <w:color w:val="000000"/>
                <w:sz w:val="15"/>
              </w:rPr>
              <w:t>Фінансова підтримка кінематографії</w:t>
            </w:r>
          </w:p>
          <w:bookmarkEnd w:id="3523"/>
        </w:tc>
        <w:tc>
          <w:tcPr>
            <w:tcW w:w="1417" w:type="dxa"/>
            <w:tcBorders>
              <w:top w:val="outset" w:color="000000" w:sz="8"/>
              <w:left w:val="outset" w:color="000000" w:sz="8"/>
              <w:bottom w:val="outset" w:color="000000" w:sz="8"/>
              <w:right w:val="outset" w:color="000000" w:sz="8"/>
            </w:tcBorders>
            <w:vAlign w:val="center"/>
          </w:tcPr>
          <w:bookmarkStart w:name="3526" w:id="3524"/>
          <w:p>
            <w:pPr>
              <w:spacing w:after="0"/>
              <w:ind w:left="0"/>
              <w:jc w:val="center"/>
            </w:pPr>
            <w:r>
              <w:rPr>
                <w:rFonts w:ascii="Arial"/>
                <w:b w:val="false"/>
                <w:i w:val="false"/>
                <w:color w:val="000000"/>
                <w:sz w:val="15"/>
              </w:rPr>
              <w:t xml:space="preserve"> </w:t>
            </w:r>
          </w:p>
          <w:bookmarkEnd w:id="3524"/>
        </w:tc>
        <w:tc>
          <w:tcPr>
            <w:tcW w:w="1417" w:type="dxa"/>
            <w:tcBorders>
              <w:top w:val="outset" w:color="000000" w:sz="8"/>
              <w:left w:val="outset" w:color="000000" w:sz="8"/>
              <w:bottom w:val="outset" w:color="000000" w:sz="8"/>
              <w:right w:val="outset" w:color="000000" w:sz="8"/>
            </w:tcBorders>
            <w:vAlign w:val="center"/>
          </w:tcPr>
          <w:bookmarkStart w:name="3527" w:id="3525"/>
          <w:p>
            <w:pPr>
              <w:spacing w:after="0"/>
              <w:ind w:left="0"/>
              <w:jc w:val="center"/>
            </w:pPr>
            <w:r>
              <w:rPr>
                <w:rFonts w:ascii="Arial"/>
                <w:b w:val="false"/>
                <w:i w:val="false"/>
                <w:color w:val="000000"/>
                <w:sz w:val="15"/>
              </w:rPr>
              <w:t xml:space="preserve"> </w:t>
            </w:r>
          </w:p>
          <w:bookmarkEnd w:id="3525"/>
        </w:tc>
        <w:tc>
          <w:tcPr>
            <w:tcW w:w="1306" w:type="dxa"/>
            <w:tcBorders>
              <w:top w:val="outset" w:color="000000" w:sz="8"/>
              <w:left w:val="outset" w:color="000000" w:sz="8"/>
              <w:bottom w:val="outset" w:color="000000" w:sz="8"/>
              <w:right w:val="outset" w:color="000000" w:sz="8"/>
            </w:tcBorders>
            <w:vAlign w:val="center"/>
          </w:tcPr>
          <w:bookmarkStart w:name="3528" w:id="3526"/>
          <w:p>
            <w:pPr>
              <w:spacing w:after="0"/>
              <w:ind w:left="0"/>
              <w:jc w:val="center"/>
            </w:pPr>
            <w:r>
              <w:rPr>
                <w:rFonts w:ascii="Arial"/>
                <w:b w:val="false"/>
                <w:i w:val="false"/>
                <w:color w:val="000000"/>
                <w:sz w:val="15"/>
              </w:rPr>
              <w:t xml:space="preserve"> </w:t>
            </w:r>
          </w:p>
          <w:bookmarkEnd w:id="3526"/>
        </w:tc>
        <w:tc>
          <w:tcPr>
            <w:tcW w:w="1194" w:type="dxa"/>
            <w:tcBorders>
              <w:top w:val="outset" w:color="000000" w:sz="8"/>
              <w:left w:val="outset" w:color="000000" w:sz="8"/>
              <w:bottom w:val="outset" w:color="000000" w:sz="8"/>
              <w:right w:val="outset" w:color="000000" w:sz="8"/>
            </w:tcBorders>
            <w:vAlign w:val="center"/>
          </w:tcPr>
          <w:bookmarkStart w:name="3529" w:id="3527"/>
          <w:p>
            <w:pPr>
              <w:spacing w:after="0"/>
              <w:ind w:left="0"/>
              <w:jc w:val="center"/>
            </w:pPr>
            <w:r>
              <w:rPr>
                <w:rFonts w:ascii="Arial"/>
                <w:b w:val="false"/>
                <w:i w:val="false"/>
                <w:color w:val="000000"/>
                <w:sz w:val="15"/>
              </w:rPr>
              <w:t xml:space="preserve"> </w:t>
            </w:r>
          </w:p>
          <w:bookmarkEnd w:id="3527"/>
        </w:tc>
        <w:tc>
          <w:tcPr>
            <w:tcW w:w="1417" w:type="dxa"/>
            <w:tcBorders>
              <w:top w:val="outset" w:color="000000" w:sz="8"/>
              <w:left w:val="outset" w:color="000000" w:sz="8"/>
              <w:bottom w:val="outset" w:color="000000" w:sz="8"/>
              <w:right w:val="outset" w:color="000000" w:sz="8"/>
            </w:tcBorders>
            <w:vAlign w:val="center"/>
          </w:tcPr>
          <w:bookmarkStart w:name="3530" w:id="3528"/>
          <w:p>
            <w:pPr>
              <w:spacing w:after="0"/>
              <w:ind w:left="0"/>
              <w:jc w:val="center"/>
            </w:pPr>
            <w:r>
              <w:rPr>
                <w:rFonts w:ascii="Arial"/>
                <w:b w:val="false"/>
                <w:i w:val="false"/>
                <w:color w:val="000000"/>
                <w:sz w:val="15"/>
              </w:rPr>
              <w:t xml:space="preserve"> </w:t>
            </w:r>
          </w:p>
          <w:bookmarkEnd w:id="3528"/>
        </w:tc>
        <w:tc>
          <w:tcPr>
            <w:tcW w:w="1417" w:type="dxa"/>
            <w:tcBorders>
              <w:top w:val="outset" w:color="000000" w:sz="8"/>
              <w:left w:val="outset" w:color="000000" w:sz="8"/>
              <w:bottom w:val="outset" w:color="000000" w:sz="8"/>
              <w:right w:val="outset" w:color="000000" w:sz="8"/>
            </w:tcBorders>
            <w:vAlign w:val="center"/>
          </w:tcPr>
          <w:bookmarkStart w:name="3531" w:id="3529"/>
          <w:p>
            <w:pPr>
              <w:spacing w:after="0"/>
              <w:ind w:left="0"/>
              <w:jc w:val="center"/>
            </w:pPr>
            <w:r>
              <w:rPr>
                <w:rFonts w:ascii="Arial"/>
                <w:b w:val="false"/>
                <w:i w:val="false"/>
                <w:color w:val="000000"/>
                <w:sz w:val="15"/>
              </w:rPr>
              <w:t>16700,00</w:t>
            </w:r>
          </w:p>
          <w:bookmarkEnd w:id="3529"/>
        </w:tc>
        <w:tc>
          <w:tcPr>
            <w:tcW w:w="1194" w:type="dxa"/>
            <w:tcBorders>
              <w:top w:val="outset" w:color="000000" w:sz="8"/>
              <w:left w:val="outset" w:color="000000" w:sz="8"/>
              <w:bottom w:val="outset" w:color="000000" w:sz="8"/>
              <w:right w:val="outset" w:color="000000" w:sz="8"/>
            </w:tcBorders>
            <w:vAlign w:val="center"/>
          </w:tcPr>
          <w:bookmarkStart w:name="3532" w:id="3530"/>
          <w:p>
            <w:pPr>
              <w:spacing w:after="0"/>
              <w:ind w:left="0"/>
              <w:jc w:val="center"/>
            </w:pPr>
            <w:r>
              <w:rPr>
                <w:rFonts w:ascii="Arial"/>
                <w:b w:val="false"/>
                <w:i w:val="false"/>
                <w:color w:val="000000"/>
                <w:sz w:val="15"/>
              </w:rPr>
              <w:t xml:space="preserve"> </w:t>
            </w:r>
          </w:p>
          <w:bookmarkEnd w:id="3530"/>
        </w:tc>
        <w:tc>
          <w:tcPr>
            <w:tcW w:w="1083" w:type="dxa"/>
            <w:tcBorders>
              <w:top w:val="outset" w:color="000000" w:sz="8"/>
              <w:left w:val="outset" w:color="000000" w:sz="8"/>
              <w:bottom w:val="outset" w:color="000000" w:sz="8"/>
              <w:right w:val="outset" w:color="000000" w:sz="8"/>
            </w:tcBorders>
            <w:vAlign w:val="center"/>
          </w:tcPr>
          <w:bookmarkStart w:name="3533" w:id="3531"/>
          <w:p>
            <w:pPr>
              <w:spacing w:after="0"/>
              <w:ind w:left="0"/>
              <w:jc w:val="center"/>
            </w:pPr>
            <w:r>
              <w:rPr>
                <w:rFonts w:ascii="Arial"/>
                <w:b w:val="false"/>
                <w:i w:val="false"/>
                <w:color w:val="000000"/>
                <w:sz w:val="15"/>
              </w:rPr>
              <w:t xml:space="preserve"> </w:t>
            </w:r>
          </w:p>
          <w:bookmarkEnd w:id="3531"/>
        </w:tc>
        <w:tc>
          <w:tcPr>
            <w:tcW w:w="1083" w:type="dxa"/>
            <w:tcBorders>
              <w:top w:val="outset" w:color="000000" w:sz="8"/>
              <w:left w:val="outset" w:color="000000" w:sz="8"/>
              <w:bottom w:val="outset" w:color="000000" w:sz="8"/>
              <w:right w:val="outset" w:color="000000" w:sz="8"/>
            </w:tcBorders>
            <w:vAlign w:val="center"/>
          </w:tcPr>
          <w:bookmarkStart w:name="3534" w:id="3532"/>
          <w:p>
            <w:pPr>
              <w:spacing w:after="0"/>
              <w:ind w:left="0"/>
              <w:jc w:val="center"/>
            </w:pPr>
            <w:r>
              <w:rPr>
                <w:rFonts w:ascii="Arial"/>
                <w:b w:val="false"/>
                <w:i w:val="false"/>
                <w:color w:val="000000"/>
                <w:sz w:val="15"/>
              </w:rPr>
              <w:t xml:space="preserve"> </w:t>
            </w:r>
          </w:p>
          <w:bookmarkEnd w:id="3532"/>
        </w:tc>
        <w:tc>
          <w:tcPr>
            <w:tcW w:w="1417" w:type="dxa"/>
            <w:tcBorders>
              <w:top w:val="outset" w:color="000000" w:sz="8"/>
              <w:left w:val="outset" w:color="000000" w:sz="8"/>
              <w:bottom w:val="outset" w:color="000000" w:sz="8"/>
              <w:right w:val="outset" w:color="000000" w:sz="8"/>
            </w:tcBorders>
            <w:vAlign w:val="center"/>
          </w:tcPr>
          <w:bookmarkStart w:name="3535" w:id="3533"/>
          <w:p>
            <w:pPr>
              <w:spacing w:after="0"/>
              <w:ind w:left="0"/>
              <w:jc w:val="center"/>
            </w:pPr>
            <w:r>
              <w:rPr>
                <w:rFonts w:ascii="Arial"/>
                <w:b w:val="false"/>
                <w:i w:val="false"/>
                <w:color w:val="000000"/>
                <w:sz w:val="15"/>
              </w:rPr>
              <w:t>16700,00</w:t>
            </w:r>
          </w:p>
          <w:bookmarkEnd w:id="3533"/>
        </w:tc>
        <w:tc>
          <w:tcPr>
            <w:tcW w:w="1417" w:type="dxa"/>
            <w:tcBorders>
              <w:top w:val="outset" w:color="000000" w:sz="8"/>
              <w:left w:val="outset" w:color="000000" w:sz="8"/>
              <w:bottom w:val="outset" w:color="000000" w:sz="8"/>
              <w:right w:val="outset" w:color="000000" w:sz="8"/>
            </w:tcBorders>
            <w:vAlign w:val="center"/>
          </w:tcPr>
          <w:bookmarkStart w:name="3536" w:id="3534"/>
          <w:p>
            <w:pPr>
              <w:spacing w:after="0"/>
              <w:ind w:left="0"/>
              <w:jc w:val="center"/>
            </w:pPr>
            <w:r>
              <w:rPr>
                <w:rFonts w:ascii="Arial"/>
                <w:b w:val="false"/>
                <w:i w:val="false"/>
                <w:color w:val="000000"/>
                <w:sz w:val="15"/>
              </w:rPr>
              <w:t>16700,00</w:t>
            </w:r>
          </w:p>
          <w:bookmarkEnd w:id="3534"/>
        </w:tc>
        <w:tc>
          <w:tcPr>
            <w:tcW w:w="1417" w:type="dxa"/>
            <w:tcBorders>
              <w:top w:val="outset" w:color="000000" w:sz="8"/>
              <w:left w:val="outset" w:color="000000" w:sz="8"/>
              <w:bottom w:val="outset" w:color="000000" w:sz="8"/>
              <w:right w:val="outset" w:color="000000" w:sz="8"/>
            </w:tcBorders>
            <w:vAlign w:val="center"/>
          </w:tcPr>
          <w:bookmarkStart w:name="3537" w:id="3535"/>
          <w:p>
            <w:pPr>
              <w:spacing w:after="0"/>
              <w:ind w:left="0"/>
              <w:jc w:val="center"/>
            </w:pPr>
            <w:r>
              <w:rPr>
                <w:rFonts w:ascii="Arial"/>
                <w:b w:val="false"/>
                <w:i w:val="false"/>
                <w:color w:val="000000"/>
                <w:sz w:val="15"/>
              </w:rPr>
              <w:t>16700,00</w:t>
            </w:r>
          </w:p>
          <w:bookmarkEnd w:id="35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538" w:id="3536"/>
          <w:p>
            <w:pPr>
              <w:spacing w:after="0"/>
              <w:ind w:left="0"/>
              <w:jc w:val="center"/>
            </w:pPr>
            <w:r>
              <w:rPr>
                <w:rFonts w:ascii="Arial"/>
                <w:b w:val="false"/>
                <w:i w:val="false"/>
                <w:color w:val="000000"/>
                <w:sz w:val="15"/>
              </w:rPr>
              <w:t>1014080</w:t>
            </w:r>
          </w:p>
          <w:bookmarkEnd w:id="3536"/>
        </w:tc>
        <w:tc>
          <w:tcPr>
            <w:tcW w:w="805" w:type="dxa"/>
            <w:tcBorders>
              <w:top w:val="outset" w:color="000000" w:sz="8"/>
              <w:left w:val="outset" w:color="000000" w:sz="8"/>
              <w:bottom w:val="outset" w:color="000000" w:sz="8"/>
              <w:right w:val="outset" w:color="000000" w:sz="8"/>
            </w:tcBorders>
            <w:vAlign w:val="center"/>
          </w:tcPr>
          <w:bookmarkStart w:name="3539" w:id="3537"/>
          <w:p>
            <w:pPr>
              <w:spacing w:after="0"/>
              <w:ind w:left="0"/>
              <w:jc w:val="center"/>
            </w:pPr>
            <w:r>
              <w:rPr>
                <w:rFonts w:ascii="Arial"/>
                <w:b w:val="false"/>
                <w:i w:val="false"/>
                <w:color w:val="000000"/>
                <w:sz w:val="15"/>
              </w:rPr>
              <w:t>4080</w:t>
            </w:r>
          </w:p>
          <w:bookmarkEnd w:id="3537"/>
        </w:tc>
        <w:tc>
          <w:tcPr>
            <w:tcW w:w="805" w:type="dxa"/>
            <w:tcBorders>
              <w:top w:val="outset" w:color="000000" w:sz="8"/>
              <w:left w:val="outset" w:color="000000" w:sz="8"/>
              <w:bottom w:val="outset" w:color="000000" w:sz="8"/>
              <w:right w:val="outset" w:color="000000" w:sz="8"/>
            </w:tcBorders>
            <w:vAlign w:val="center"/>
          </w:tcPr>
          <w:bookmarkStart w:name="3540" w:id="3538"/>
          <w:p>
            <w:pPr>
              <w:spacing w:after="0"/>
              <w:ind w:left="0"/>
              <w:jc w:val="center"/>
            </w:pPr>
            <w:r>
              <w:rPr>
                <w:rFonts w:ascii="Arial"/>
                <w:b w:val="false"/>
                <w:i w:val="false"/>
                <w:color w:val="000000"/>
                <w:sz w:val="15"/>
              </w:rPr>
              <w:t xml:space="preserve"> </w:t>
            </w:r>
          </w:p>
          <w:bookmarkEnd w:id="3538"/>
        </w:tc>
        <w:tc>
          <w:tcPr>
            <w:tcW w:w="649" w:type="dxa"/>
            <w:tcBorders>
              <w:top w:val="outset" w:color="000000" w:sz="8"/>
              <w:left w:val="outset" w:color="000000" w:sz="8"/>
              <w:bottom w:val="outset" w:color="000000" w:sz="8"/>
              <w:right w:val="outset" w:color="000000" w:sz="8"/>
            </w:tcBorders>
            <w:vAlign w:val="center"/>
          </w:tcPr>
          <w:bookmarkStart w:name="3541" w:id="3539"/>
          <w:p>
            <w:pPr>
              <w:spacing w:after="0"/>
              <w:ind w:left="0"/>
              <w:jc w:val="left"/>
            </w:pPr>
            <w:r>
              <w:rPr>
                <w:rFonts w:ascii="Arial"/>
                <w:b w:val="false"/>
                <w:i w:val="false"/>
                <w:color w:val="000000"/>
                <w:sz w:val="15"/>
              </w:rPr>
              <w:t>Інші заклади та заходи в галузі культури і мистецтва</w:t>
            </w:r>
          </w:p>
          <w:bookmarkEnd w:id="3539"/>
        </w:tc>
        <w:tc>
          <w:tcPr>
            <w:tcW w:w="1417" w:type="dxa"/>
            <w:tcBorders>
              <w:top w:val="outset" w:color="000000" w:sz="8"/>
              <w:left w:val="outset" w:color="000000" w:sz="8"/>
              <w:bottom w:val="outset" w:color="000000" w:sz="8"/>
              <w:right w:val="outset" w:color="000000" w:sz="8"/>
            </w:tcBorders>
            <w:vAlign w:val="center"/>
          </w:tcPr>
          <w:bookmarkStart w:name="3542" w:id="3540"/>
          <w:p>
            <w:pPr>
              <w:spacing w:after="0"/>
              <w:ind w:left="0"/>
              <w:jc w:val="center"/>
            </w:pPr>
            <w:r>
              <w:rPr>
                <w:rFonts w:ascii="Arial"/>
                <w:b w:val="false"/>
                <w:i w:val="false"/>
                <w:color w:val="000000"/>
                <w:sz w:val="15"/>
              </w:rPr>
              <w:t>110580,50</w:t>
            </w:r>
          </w:p>
          <w:bookmarkEnd w:id="3540"/>
        </w:tc>
        <w:tc>
          <w:tcPr>
            <w:tcW w:w="1417" w:type="dxa"/>
            <w:tcBorders>
              <w:top w:val="outset" w:color="000000" w:sz="8"/>
              <w:left w:val="outset" w:color="000000" w:sz="8"/>
              <w:bottom w:val="outset" w:color="000000" w:sz="8"/>
              <w:right w:val="outset" w:color="000000" w:sz="8"/>
            </w:tcBorders>
            <w:vAlign w:val="center"/>
          </w:tcPr>
          <w:bookmarkStart w:name="3543" w:id="3541"/>
          <w:p>
            <w:pPr>
              <w:spacing w:after="0"/>
              <w:ind w:left="0"/>
              <w:jc w:val="center"/>
            </w:pPr>
            <w:r>
              <w:rPr>
                <w:rFonts w:ascii="Arial"/>
                <w:b w:val="false"/>
                <w:i w:val="false"/>
                <w:color w:val="000000"/>
                <w:sz w:val="15"/>
              </w:rPr>
              <w:t>110580,50</w:t>
            </w:r>
          </w:p>
          <w:bookmarkEnd w:id="3541"/>
        </w:tc>
        <w:tc>
          <w:tcPr>
            <w:tcW w:w="1306" w:type="dxa"/>
            <w:tcBorders>
              <w:top w:val="outset" w:color="000000" w:sz="8"/>
              <w:left w:val="outset" w:color="000000" w:sz="8"/>
              <w:bottom w:val="outset" w:color="000000" w:sz="8"/>
              <w:right w:val="outset" w:color="000000" w:sz="8"/>
            </w:tcBorders>
            <w:vAlign w:val="center"/>
          </w:tcPr>
          <w:bookmarkStart w:name="3544" w:id="3542"/>
          <w:p>
            <w:pPr>
              <w:spacing w:after="0"/>
              <w:ind w:left="0"/>
              <w:jc w:val="center"/>
            </w:pPr>
            <w:r>
              <w:rPr>
                <w:rFonts w:ascii="Arial"/>
                <w:b w:val="false"/>
                <w:i w:val="false"/>
                <w:color w:val="000000"/>
                <w:sz w:val="15"/>
              </w:rPr>
              <w:t>17927,40</w:t>
            </w:r>
          </w:p>
          <w:bookmarkEnd w:id="3542"/>
        </w:tc>
        <w:tc>
          <w:tcPr>
            <w:tcW w:w="1194" w:type="dxa"/>
            <w:tcBorders>
              <w:top w:val="outset" w:color="000000" w:sz="8"/>
              <w:left w:val="outset" w:color="000000" w:sz="8"/>
              <w:bottom w:val="outset" w:color="000000" w:sz="8"/>
              <w:right w:val="outset" w:color="000000" w:sz="8"/>
            </w:tcBorders>
            <w:vAlign w:val="center"/>
          </w:tcPr>
          <w:bookmarkStart w:name="3545" w:id="3543"/>
          <w:p>
            <w:pPr>
              <w:spacing w:after="0"/>
              <w:ind w:left="0"/>
              <w:jc w:val="center"/>
            </w:pPr>
            <w:r>
              <w:rPr>
                <w:rFonts w:ascii="Arial"/>
                <w:b w:val="false"/>
                <w:i w:val="false"/>
                <w:color w:val="000000"/>
                <w:sz w:val="15"/>
              </w:rPr>
              <w:t>1794,40</w:t>
            </w:r>
          </w:p>
          <w:bookmarkEnd w:id="3543"/>
        </w:tc>
        <w:tc>
          <w:tcPr>
            <w:tcW w:w="1417" w:type="dxa"/>
            <w:tcBorders>
              <w:top w:val="outset" w:color="000000" w:sz="8"/>
              <w:left w:val="outset" w:color="000000" w:sz="8"/>
              <w:bottom w:val="outset" w:color="000000" w:sz="8"/>
              <w:right w:val="outset" w:color="000000" w:sz="8"/>
            </w:tcBorders>
            <w:vAlign w:val="center"/>
          </w:tcPr>
          <w:bookmarkStart w:name="3546" w:id="3544"/>
          <w:p>
            <w:pPr>
              <w:spacing w:after="0"/>
              <w:ind w:left="0"/>
              <w:jc w:val="center"/>
            </w:pPr>
            <w:r>
              <w:rPr>
                <w:rFonts w:ascii="Arial"/>
                <w:b w:val="false"/>
                <w:i w:val="false"/>
                <w:color w:val="000000"/>
                <w:sz w:val="15"/>
              </w:rPr>
              <w:t xml:space="preserve"> </w:t>
            </w:r>
          </w:p>
          <w:bookmarkEnd w:id="3544"/>
        </w:tc>
        <w:tc>
          <w:tcPr>
            <w:tcW w:w="1417" w:type="dxa"/>
            <w:tcBorders>
              <w:top w:val="outset" w:color="000000" w:sz="8"/>
              <w:left w:val="outset" w:color="000000" w:sz="8"/>
              <w:bottom w:val="outset" w:color="000000" w:sz="8"/>
              <w:right w:val="outset" w:color="000000" w:sz="8"/>
            </w:tcBorders>
            <w:vAlign w:val="center"/>
          </w:tcPr>
          <w:bookmarkStart w:name="3547" w:id="3545"/>
          <w:p>
            <w:pPr>
              <w:spacing w:after="0"/>
              <w:ind w:left="0"/>
              <w:jc w:val="center"/>
            </w:pPr>
            <w:r>
              <w:rPr>
                <w:rFonts w:ascii="Arial"/>
                <w:b w:val="false"/>
                <w:i w:val="false"/>
                <w:color w:val="000000"/>
                <w:sz w:val="15"/>
              </w:rPr>
              <w:t>8237,00</w:t>
            </w:r>
          </w:p>
          <w:bookmarkEnd w:id="3545"/>
        </w:tc>
        <w:tc>
          <w:tcPr>
            <w:tcW w:w="1194" w:type="dxa"/>
            <w:tcBorders>
              <w:top w:val="outset" w:color="000000" w:sz="8"/>
              <w:left w:val="outset" w:color="000000" w:sz="8"/>
              <w:bottom w:val="outset" w:color="000000" w:sz="8"/>
              <w:right w:val="outset" w:color="000000" w:sz="8"/>
            </w:tcBorders>
            <w:vAlign w:val="center"/>
          </w:tcPr>
          <w:bookmarkStart w:name="3548" w:id="3546"/>
          <w:p>
            <w:pPr>
              <w:spacing w:after="0"/>
              <w:ind w:left="0"/>
              <w:jc w:val="center"/>
            </w:pPr>
            <w:r>
              <w:rPr>
                <w:rFonts w:ascii="Arial"/>
                <w:b w:val="false"/>
                <w:i w:val="false"/>
                <w:color w:val="000000"/>
                <w:sz w:val="15"/>
              </w:rPr>
              <w:t>3437,00</w:t>
            </w:r>
          </w:p>
          <w:bookmarkEnd w:id="3546"/>
        </w:tc>
        <w:tc>
          <w:tcPr>
            <w:tcW w:w="1083" w:type="dxa"/>
            <w:tcBorders>
              <w:top w:val="outset" w:color="000000" w:sz="8"/>
              <w:left w:val="outset" w:color="000000" w:sz="8"/>
              <w:bottom w:val="outset" w:color="000000" w:sz="8"/>
              <w:right w:val="outset" w:color="000000" w:sz="8"/>
            </w:tcBorders>
            <w:vAlign w:val="center"/>
          </w:tcPr>
          <w:bookmarkStart w:name="3549" w:id="3547"/>
          <w:p>
            <w:pPr>
              <w:spacing w:after="0"/>
              <w:ind w:left="0"/>
              <w:jc w:val="center"/>
            </w:pPr>
            <w:r>
              <w:rPr>
                <w:rFonts w:ascii="Arial"/>
                <w:b w:val="false"/>
                <w:i w:val="false"/>
                <w:color w:val="000000"/>
                <w:sz w:val="15"/>
              </w:rPr>
              <w:t>1720,00</w:t>
            </w:r>
          </w:p>
          <w:bookmarkEnd w:id="3547"/>
        </w:tc>
        <w:tc>
          <w:tcPr>
            <w:tcW w:w="1083" w:type="dxa"/>
            <w:tcBorders>
              <w:top w:val="outset" w:color="000000" w:sz="8"/>
              <w:left w:val="outset" w:color="000000" w:sz="8"/>
              <w:bottom w:val="outset" w:color="000000" w:sz="8"/>
              <w:right w:val="outset" w:color="000000" w:sz="8"/>
            </w:tcBorders>
            <w:vAlign w:val="center"/>
          </w:tcPr>
          <w:bookmarkStart w:name="3550" w:id="3548"/>
          <w:p>
            <w:pPr>
              <w:spacing w:after="0"/>
              <w:ind w:left="0"/>
              <w:jc w:val="center"/>
            </w:pPr>
            <w:r>
              <w:rPr>
                <w:rFonts w:ascii="Arial"/>
                <w:b w:val="false"/>
                <w:i w:val="false"/>
                <w:color w:val="000000"/>
                <w:sz w:val="15"/>
              </w:rPr>
              <w:t>184,40</w:t>
            </w:r>
          </w:p>
          <w:bookmarkEnd w:id="3548"/>
        </w:tc>
        <w:tc>
          <w:tcPr>
            <w:tcW w:w="1417" w:type="dxa"/>
            <w:tcBorders>
              <w:top w:val="outset" w:color="000000" w:sz="8"/>
              <w:left w:val="outset" w:color="000000" w:sz="8"/>
              <w:bottom w:val="outset" w:color="000000" w:sz="8"/>
              <w:right w:val="outset" w:color="000000" w:sz="8"/>
            </w:tcBorders>
            <w:vAlign w:val="center"/>
          </w:tcPr>
          <w:bookmarkStart w:name="3551" w:id="3549"/>
          <w:p>
            <w:pPr>
              <w:spacing w:after="0"/>
              <w:ind w:left="0"/>
              <w:jc w:val="center"/>
            </w:pPr>
            <w:r>
              <w:rPr>
                <w:rFonts w:ascii="Arial"/>
                <w:b w:val="false"/>
                <w:i w:val="false"/>
                <w:color w:val="000000"/>
                <w:sz w:val="15"/>
              </w:rPr>
              <w:t>4800,00</w:t>
            </w:r>
          </w:p>
          <w:bookmarkEnd w:id="3549"/>
        </w:tc>
        <w:tc>
          <w:tcPr>
            <w:tcW w:w="1417" w:type="dxa"/>
            <w:tcBorders>
              <w:top w:val="outset" w:color="000000" w:sz="8"/>
              <w:left w:val="outset" w:color="000000" w:sz="8"/>
              <w:bottom w:val="outset" w:color="000000" w:sz="8"/>
              <w:right w:val="outset" w:color="000000" w:sz="8"/>
            </w:tcBorders>
            <w:vAlign w:val="center"/>
          </w:tcPr>
          <w:bookmarkStart w:name="3552" w:id="3550"/>
          <w:p>
            <w:pPr>
              <w:spacing w:after="0"/>
              <w:ind w:left="0"/>
              <w:jc w:val="center"/>
            </w:pPr>
            <w:r>
              <w:rPr>
                <w:rFonts w:ascii="Arial"/>
                <w:b w:val="false"/>
                <w:i w:val="false"/>
                <w:color w:val="000000"/>
                <w:sz w:val="15"/>
              </w:rPr>
              <w:t>4700,00</w:t>
            </w:r>
          </w:p>
          <w:bookmarkEnd w:id="3550"/>
        </w:tc>
        <w:tc>
          <w:tcPr>
            <w:tcW w:w="1417" w:type="dxa"/>
            <w:tcBorders>
              <w:top w:val="outset" w:color="000000" w:sz="8"/>
              <w:left w:val="outset" w:color="000000" w:sz="8"/>
              <w:bottom w:val="outset" w:color="000000" w:sz="8"/>
              <w:right w:val="outset" w:color="000000" w:sz="8"/>
            </w:tcBorders>
            <w:vAlign w:val="center"/>
          </w:tcPr>
          <w:bookmarkStart w:name="3553" w:id="3551"/>
          <w:p>
            <w:pPr>
              <w:spacing w:after="0"/>
              <w:ind w:left="0"/>
              <w:jc w:val="center"/>
            </w:pPr>
            <w:r>
              <w:rPr>
                <w:rFonts w:ascii="Arial"/>
                <w:b w:val="false"/>
                <w:i w:val="false"/>
                <w:color w:val="000000"/>
                <w:sz w:val="15"/>
              </w:rPr>
              <w:t>118817,50</w:t>
            </w:r>
          </w:p>
          <w:bookmarkEnd w:id="35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554" w:id="3552"/>
          <w:p>
            <w:pPr>
              <w:spacing w:after="0"/>
              <w:ind w:left="0"/>
              <w:jc w:val="center"/>
            </w:pPr>
            <w:r>
              <w:rPr>
                <w:rFonts w:ascii="Arial"/>
                <w:b w:val="false"/>
                <w:i/>
                <w:color w:val="000000"/>
                <w:sz w:val="15"/>
              </w:rPr>
              <w:t>1014081</w:t>
            </w:r>
          </w:p>
          <w:bookmarkEnd w:id="3552"/>
        </w:tc>
        <w:tc>
          <w:tcPr>
            <w:tcW w:w="805" w:type="dxa"/>
            <w:tcBorders>
              <w:top w:val="outset" w:color="000000" w:sz="8"/>
              <w:left w:val="outset" w:color="000000" w:sz="8"/>
              <w:bottom w:val="outset" w:color="000000" w:sz="8"/>
              <w:right w:val="outset" w:color="000000" w:sz="8"/>
            </w:tcBorders>
            <w:vAlign w:val="center"/>
          </w:tcPr>
          <w:bookmarkStart w:name="3555" w:id="3553"/>
          <w:p>
            <w:pPr>
              <w:spacing w:after="0"/>
              <w:ind w:left="0"/>
              <w:jc w:val="center"/>
            </w:pPr>
            <w:r>
              <w:rPr>
                <w:rFonts w:ascii="Arial"/>
                <w:b w:val="false"/>
                <w:i/>
                <w:color w:val="000000"/>
                <w:sz w:val="15"/>
              </w:rPr>
              <w:t>4081</w:t>
            </w:r>
          </w:p>
          <w:bookmarkEnd w:id="3553"/>
        </w:tc>
        <w:tc>
          <w:tcPr>
            <w:tcW w:w="805" w:type="dxa"/>
            <w:tcBorders>
              <w:top w:val="outset" w:color="000000" w:sz="8"/>
              <w:left w:val="outset" w:color="000000" w:sz="8"/>
              <w:bottom w:val="outset" w:color="000000" w:sz="8"/>
              <w:right w:val="outset" w:color="000000" w:sz="8"/>
            </w:tcBorders>
            <w:vAlign w:val="center"/>
          </w:tcPr>
          <w:bookmarkStart w:name="3556" w:id="3554"/>
          <w:p>
            <w:pPr>
              <w:spacing w:after="0"/>
              <w:ind w:left="0"/>
              <w:jc w:val="center"/>
            </w:pPr>
            <w:r>
              <w:rPr>
                <w:rFonts w:ascii="Arial"/>
                <w:b w:val="false"/>
                <w:i/>
                <w:color w:val="000000"/>
                <w:sz w:val="15"/>
              </w:rPr>
              <w:t>0829</w:t>
            </w:r>
          </w:p>
          <w:bookmarkEnd w:id="3554"/>
        </w:tc>
        <w:tc>
          <w:tcPr>
            <w:tcW w:w="649" w:type="dxa"/>
            <w:tcBorders>
              <w:top w:val="outset" w:color="000000" w:sz="8"/>
              <w:left w:val="outset" w:color="000000" w:sz="8"/>
              <w:bottom w:val="outset" w:color="000000" w:sz="8"/>
              <w:right w:val="outset" w:color="000000" w:sz="8"/>
            </w:tcBorders>
            <w:vAlign w:val="center"/>
          </w:tcPr>
          <w:bookmarkStart w:name="3557" w:id="3555"/>
          <w:p>
            <w:pPr>
              <w:spacing w:after="0"/>
              <w:ind w:left="0"/>
              <w:jc w:val="left"/>
            </w:pPr>
            <w:r>
              <w:rPr>
                <w:rFonts w:ascii="Arial"/>
                <w:b w:val="false"/>
                <w:i/>
                <w:color w:val="000000"/>
                <w:sz w:val="15"/>
              </w:rPr>
              <w:t>Забезпечення діяльності інших закладів в галузі культури і мистецтва</w:t>
            </w:r>
          </w:p>
          <w:bookmarkEnd w:id="3555"/>
        </w:tc>
        <w:tc>
          <w:tcPr>
            <w:tcW w:w="1417" w:type="dxa"/>
            <w:tcBorders>
              <w:top w:val="outset" w:color="000000" w:sz="8"/>
              <w:left w:val="outset" w:color="000000" w:sz="8"/>
              <w:bottom w:val="outset" w:color="000000" w:sz="8"/>
              <w:right w:val="outset" w:color="000000" w:sz="8"/>
            </w:tcBorders>
            <w:vAlign w:val="center"/>
          </w:tcPr>
          <w:bookmarkStart w:name="3558" w:id="3556"/>
          <w:p>
            <w:pPr>
              <w:spacing w:after="0"/>
              <w:ind w:left="0"/>
              <w:jc w:val="center"/>
            </w:pPr>
            <w:r>
              <w:rPr>
                <w:rFonts w:ascii="Arial"/>
                <w:b w:val="false"/>
                <w:i/>
                <w:color w:val="000000"/>
                <w:sz w:val="15"/>
              </w:rPr>
              <w:t>75933,00</w:t>
            </w:r>
          </w:p>
          <w:bookmarkEnd w:id="3556"/>
        </w:tc>
        <w:tc>
          <w:tcPr>
            <w:tcW w:w="1417" w:type="dxa"/>
            <w:tcBorders>
              <w:top w:val="outset" w:color="000000" w:sz="8"/>
              <w:left w:val="outset" w:color="000000" w:sz="8"/>
              <w:bottom w:val="outset" w:color="000000" w:sz="8"/>
              <w:right w:val="outset" w:color="000000" w:sz="8"/>
            </w:tcBorders>
            <w:vAlign w:val="center"/>
          </w:tcPr>
          <w:bookmarkStart w:name="3559" w:id="3557"/>
          <w:p>
            <w:pPr>
              <w:spacing w:after="0"/>
              <w:ind w:left="0"/>
              <w:jc w:val="center"/>
            </w:pPr>
            <w:r>
              <w:rPr>
                <w:rFonts w:ascii="Arial"/>
                <w:b w:val="false"/>
                <w:i/>
                <w:color w:val="000000"/>
                <w:sz w:val="15"/>
              </w:rPr>
              <w:t>75933,00</w:t>
            </w:r>
          </w:p>
          <w:bookmarkEnd w:id="3557"/>
        </w:tc>
        <w:tc>
          <w:tcPr>
            <w:tcW w:w="1306" w:type="dxa"/>
            <w:tcBorders>
              <w:top w:val="outset" w:color="000000" w:sz="8"/>
              <w:left w:val="outset" w:color="000000" w:sz="8"/>
              <w:bottom w:val="outset" w:color="000000" w:sz="8"/>
              <w:right w:val="outset" w:color="000000" w:sz="8"/>
            </w:tcBorders>
            <w:vAlign w:val="center"/>
          </w:tcPr>
          <w:bookmarkStart w:name="3560" w:id="3558"/>
          <w:p>
            <w:pPr>
              <w:spacing w:after="0"/>
              <w:ind w:left="0"/>
              <w:jc w:val="center"/>
            </w:pPr>
            <w:r>
              <w:rPr>
                <w:rFonts w:ascii="Arial"/>
                <w:b w:val="false"/>
                <w:i/>
                <w:color w:val="000000"/>
                <w:sz w:val="15"/>
              </w:rPr>
              <w:t>17927,40</w:t>
            </w:r>
          </w:p>
          <w:bookmarkEnd w:id="3558"/>
        </w:tc>
        <w:tc>
          <w:tcPr>
            <w:tcW w:w="1194" w:type="dxa"/>
            <w:tcBorders>
              <w:top w:val="outset" w:color="000000" w:sz="8"/>
              <w:left w:val="outset" w:color="000000" w:sz="8"/>
              <w:bottom w:val="outset" w:color="000000" w:sz="8"/>
              <w:right w:val="outset" w:color="000000" w:sz="8"/>
            </w:tcBorders>
            <w:vAlign w:val="center"/>
          </w:tcPr>
          <w:bookmarkStart w:name="3561" w:id="3559"/>
          <w:p>
            <w:pPr>
              <w:spacing w:after="0"/>
              <w:ind w:left="0"/>
              <w:jc w:val="center"/>
            </w:pPr>
            <w:r>
              <w:rPr>
                <w:rFonts w:ascii="Arial"/>
                <w:b w:val="false"/>
                <w:i/>
                <w:color w:val="000000"/>
                <w:sz w:val="15"/>
              </w:rPr>
              <w:t>1794,40</w:t>
            </w:r>
          </w:p>
          <w:bookmarkEnd w:id="3559"/>
        </w:tc>
        <w:tc>
          <w:tcPr>
            <w:tcW w:w="1417" w:type="dxa"/>
            <w:tcBorders>
              <w:top w:val="outset" w:color="000000" w:sz="8"/>
              <w:left w:val="outset" w:color="000000" w:sz="8"/>
              <w:bottom w:val="outset" w:color="000000" w:sz="8"/>
              <w:right w:val="outset" w:color="000000" w:sz="8"/>
            </w:tcBorders>
            <w:vAlign w:val="center"/>
          </w:tcPr>
          <w:bookmarkStart w:name="3562" w:id="3560"/>
          <w:p>
            <w:pPr>
              <w:spacing w:after="0"/>
              <w:ind w:left="0"/>
              <w:jc w:val="center"/>
            </w:pPr>
            <w:r>
              <w:rPr>
                <w:rFonts w:ascii="Arial"/>
                <w:b w:val="false"/>
                <w:i w:val="false"/>
                <w:color w:val="000000"/>
                <w:sz w:val="15"/>
              </w:rPr>
              <w:t xml:space="preserve"> </w:t>
            </w:r>
          </w:p>
          <w:bookmarkEnd w:id="3560"/>
        </w:tc>
        <w:tc>
          <w:tcPr>
            <w:tcW w:w="1417" w:type="dxa"/>
            <w:tcBorders>
              <w:top w:val="outset" w:color="000000" w:sz="8"/>
              <w:left w:val="outset" w:color="000000" w:sz="8"/>
              <w:bottom w:val="outset" w:color="000000" w:sz="8"/>
              <w:right w:val="outset" w:color="000000" w:sz="8"/>
            </w:tcBorders>
            <w:vAlign w:val="center"/>
          </w:tcPr>
          <w:bookmarkStart w:name="3563" w:id="3561"/>
          <w:p>
            <w:pPr>
              <w:spacing w:after="0"/>
              <w:ind w:left="0"/>
              <w:jc w:val="center"/>
            </w:pPr>
            <w:r>
              <w:rPr>
                <w:rFonts w:ascii="Arial"/>
                <w:b w:val="false"/>
                <w:i/>
                <w:color w:val="000000"/>
                <w:sz w:val="15"/>
              </w:rPr>
              <w:t>8237,00</w:t>
            </w:r>
          </w:p>
          <w:bookmarkEnd w:id="3561"/>
        </w:tc>
        <w:tc>
          <w:tcPr>
            <w:tcW w:w="1194" w:type="dxa"/>
            <w:tcBorders>
              <w:top w:val="outset" w:color="000000" w:sz="8"/>
              <w:left w:val="outset" w:color="000000" w:sz="8"/>
              <w:bottom w:val="outset" w:color="000000" w:sz="8"/>
              <w:right w:val="outset" w:color="000000" w:sz="8"/>
            </w:tcBorders>
            <w:vAlign w:val="center"/>
          </w:tcPr>
          <w:bookmarkStart w:name="3564" w:id="3562"/>
          <w:p>
            <w:pPr>
              <w:spacing w:after="0"/>
              <w:ind w:left="0"/>
              <w:jc w:val="center"/>
            </w:pPr>
            <w:r>
              <w:rPr>
                <w:rFonts w:ascii="Arial"/>
                <w:b w:val="false"/>
                <w:i/>
                <w:color w:val="000000"/>
                <w:sz w:val="15"/>
              </w:rPr>
              <w:t>3437,00</w:t>
            </w:r>
          </w:p>
          <w:bookmarkEnd w:id="3562"/>
        </w:tc>
        <w:tc>
          <w:tcPr>
            <w:tcW w:w="1083" w:type="dxa"/>
            <w:tcBorders>
              <w:top w:val="outset" w:color="000000" w:sz="8"/>
              <w:left w:val="outset" w:color="000000" w:sz="8"/>
              <w:bottom w:val="outset" w:color="000000" w:sz="8"/>
              <w:right w:val="outset" w:color="000000" w:sz="8"/>
            </w:tcBorders>
            <w:vAlign w:val="center"/>
          </w:tcPr>
          <w:bookmarkStart w:name="3565" w:id="3563"/>
          <w:p>
            <w:pPr>
              <w:spacing w:after="0"/>
              <w:ind w:left="0"/>
              <w:jc w:val="center"/>
            </w:pPr>
            <w:r>
              <w:rPr>
                <w:rFonts w:ascii="Arial"/>
                <w:b w:val="false"/>
                <w:i/>
                <w:color w:val="000000"/>
                <w:sz w:val="15"/>
              </w:rPr>
              <w:t>1720,00</w:t>
            </w:r>
          </w:p>
          <w:bookmarkEnd w:id="3563"/>
        </w:tc>
        <w:tc>
          <w:tcPr>
            <w:tcW w:w="1083" w:type="dxa"/>
            <w:tcBorders>
              <w:top w:val="outset" w:color="000000" w:sz="8"/>
              <w:left w:val="outset" w:color="000000" w:sz="8"/>
              <w:bottom w:val="outset" w:color="000000" w:sz="8"/>
              <w:right w:val="outset" w:color="000000" w:sz="8"/>
            </w:tcBorders>
            <w:vAlign w:val="center"/>
          </w:tcPr>
          <w:bookmarkStart w:name="3566" w:id="3564"/>
          <w:p>
            <w:pPr>
              <w:spacing w:after="0"/>
              <w:ind w:left="0"/>
              <w:jc w:val="center"/>
            </w:pPr>
            <w:r>
              <w:rPr>
                <w:rFonts w:ascii="Arial"/>
                <w:b w:val="false"/>
                <w:i/>
                <w:color w:val="000000"/>
                <w:sz w:val="15"/>
              </w:rPr>
              <w:t>184,40</w:t>
            </w:r>
          </w:p>
          <w:bookmarkEnd w:id="3564"/>
        </w:tc>
        <w:tc>
          <w:tcPr>
            <w:tcW w:w="1417" w:type="dxa"/>
            <w:tcBorders>
              <w:top w:val="outset" w:color="000000" w:sz="8"/>
              <w:left w:val="outset" w:color="000000" w:sz="8"/>
              <w:bottom w:val="outset" w:color="000000" w:sz="8"/>
              <w:right w:val="outset" w:color="000000" w:sz="8"/>
            </w:tcBorders>
            <w:vAlign w:val="center"/>
          </w:tcPr>
          <w:bookmarkStart w:name="3567" w:id="3565"/>
          <w:p>
            <w:pPr>
              <w:spacing w:after="0"/>
              <w:ind w:left="0"/>
              <w:jc w:val="center"/>
            </w:pPr>
            <w:r>
              <w:rPr>
                <w:rFonts w:ascii="Arial"/>
                <w:b w:val="false"/>
                <w:i/>
                <w:color w:val="000000"/>
                <w:sz w:val="15"/>
              </w:rPr>
              <w:t>4800,00</w:t>
            </w:r>
          </w:p>
          <w:bookmarkEnd w:id="3565"/>
        </w:tc>
        <w:tc>
          <w:tcPr>
            <w:tcW w:w="1417" w:type="dxa"/>
            <w:tcBorders>
              <w:top w:val="outset" w:color="000000" w:sz="8"/>
              <w:left w:val="outset" w:color="000000" w:sz="8"/>
              <w:bottom w:val="outset" w:color="000000" w:sz="8"/>
              <w:right w:val="outset" w:color="000000" w:sz="8"/>
            </w:tcBorders>
            <w:vAlign w:val="center"/>
          </w:tcPr>
          <w:bookmarkStart w:name="3568" w:id="3566"/>
          <w:p>
            <w:pPr>
              <w:spacing w:after="0"/>
              <w:ind w:left="0"/>
              <w:jc w:val="center"/>
            </w:pPr>
            <w:r>
              <w:rPr>
                <w:rFonts w:ascii="Arial"/>
                <w:b w:val="false"/>
                <w:i/>
                <w:color w:val="000000"/>
                <w:sz w:val="15"/>
              </w:rPr>
              <w:t>4700,00</w:t>
            </w:r>
          </w:p>
          <w:bookmarkEnd w:id="3566"/>
        </w:tc>
        <w:tc>
          <w:tcPr>
            <w:tcW w:w="1417" w:type="dxa"/>
            <w:tcBorders>
              <w:top w:val="outset" w:color="000000" w:sz="8"/>
              <w:left w:val="outset" w:color="000000" w:sz="8"/>
              <w:bottom w:val="outset" w:color="000000" w:sz="8"/>
              <w:right w:val="outset" w:color="000000" w:sz="8"/>
            </w:tcBorders>
            <w:vAlign w:val="center"/>
          </w:tcPr>
          <w:bookmarkStart w:name="3569" w:id="3567"/>
          <w:p>
            <w:pPr>
              <w:spacing w:after="0"/>
              <w:ind w:left="0"/>
              <w:jc w:val="center"/>
            </w:pPr>
            <w:r>
              <w:rPr>
                <w:rFonts w:ascii="Arial"/>
                <w:b w:val="false"/>
                <w:i/>
                <w:color w:val="000000"/>
                <w:sz w:val="15"/>
              </w:rPr>
              <w:t>84170,00</w:t>
            </w:r>
          </w:p>
          <w:bookmarkEnd w:id="35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570" w:id="3568"/>
          <w:p>
            <w:pPr>
              <w:spacing w:after="0"/>
              <w:ind w:left="0"/>
              <w:jc w:val="center"/>
            </w:pPr>
            <w:r>
              <w:rPr>
                <w:rFonts w:ascii="Arial"/>
                <w:b w:val="false"/>
                <w:i/>
                <w:color w:val="000000"/>
                <w:sz w:val="15"/>
              </w:rPr>
              <w:t>1014082</w:t>
            </w:r>
          </w:p>
          <w:bookmarkEnd w:id="3568"/>
        </w:tc>
        <w:tc>
          <w:tcPr>
            <w:tcW w:w="805" w:type="dxa"/>
            <w:tcBorders>
              <w:top w:val="outset" w:color="000000" w:sz="8"/>
              <w:left w:val="outset" w:color="000000" w:sz="8"/>
              <w:bottom w:val="outset" w:color="000000" w:sz="8"/>
              <w:right w:val="outset" w:color="000000" w:sz="8"/>
            </w:tcBorders>
            <w:vAlign w:val="center"/>
          </w:tcPr>
          <w:bookmarkStart w:name="3571" w:id="3569"/>
          <w:p>
            <w:pPr>
              <w:spacing w:after="0"/>
              <w:ind w:left="0"/>
              <w:jc w:val="center"/>
            </w:pPr>
            <w:r>
              <w:rPr>
                <w:rFonts w:ascii="Arial"/>
                <w:b w:val="false"/>
                <w:i/>
                <w:color w:val="000000"/>
                <w:sz w:val="15"/>
              </w:rPr>
              <w:t>4082</w:t>
            </w:r>
          </w:p>
          <w:bookmarkEnd w:id="3569"/>
        </w:tc>
        <w:tc>
          <w:tcPr>
            <w:tcW w:w="805" w:type="dxa"/>
            <w:tcBorders>
              <w:top w:val="outset" w:color="000000" w:sz="8"/>
              <w:left w:val="outset" w:color="000000" w:sz="8"/>
              <w:bottom w:val="outset" w:color="000000" w:sz="8"/>
              <w:right w:val="outset" w:color="000000" w:sz="8"/>
            </w:tcBorders>
            <w:vAlign w:val="center"/>
          </w:tcPr>
          <w:bookmarkStart w:name="3572" w:id="3570"/>
          <w:p>
            <w:pPr>
              <w:spacing w:after="0"/>
              <w:ind w:left="0"/>
              <w:jc w:val="center"/>
            </w:pPr>
            <w:r>
              <w:rPr>
                <w:rFonts w:ascii="Arial"/>
                <w:b w:val="false"/>
                <w:i/>
                <w:color w:val="000000"/>
                <w:sz w:val="15"/>
              </w:rPr>
              <w:t>0829</w:t>
            </w:r>
          </w:p>
          <w:bookmarkEnd w:id="3570"/>
        </w:tc>
        <w:tc>
          <w:tcPr>
            <w:tcW w:w="649" w:type="dxa"/>
            <w:tcBorders>
              <w:top w:val="outset" w:color="000000" w:sz="8"/>
              <w:left w:val="outset" w:color="000000" w:sz="8"/>
              <w:bottom w:val="outset" w:color="000000" w:sz="8"/>
              <w:right w:val="outset" w:color="000000" w:sz="8"/>
            </w:tcBorders>
            <w:vAlign w:val="center"/>
          </w:tcPr>
          <w:bookmarkStart w:name="3573" w:id="3571"/>
          <w:p>
            <w:pPr>
              <w:spacing w:after="0"/>
              <w:ind w:left="0"/>
              <w:jc w:val="left"/>
            </w:pPr>
            <w:r>
              <w:rPr>
                <w:rFonts w:ascii="Arial"/>
                <w:b w:val="false"/>
                <w:i/>
                <w:color w:val="000000"/>
                <w:sz w:val="15"/>
              </w:rPr>
              <w:t>Інші заходи в галузі культури і мистецтва</w:t>
            </w:r>
          </w:p>
          <w:bookmarkEnd w:id="3571"/>
        </w:tc>
        <w:tc>
          <w:tcPr>
            <w:tcW w:w="1417" w:type="dxa"/>
            <w:tcBorders>
              <w:top w:val="outset" w:color="000000" w:sz="8"/>
              <w:left w:val="outset" w:color="000000" w:sz="8"/>
              <w:bottom w:val="outset" w:color="000000" w:sz="8"/>
              <w:right w:val="outset" w:color="000000" w:sz="8"/>
            </w:tcBorders>
            <w:vAlign w:val="center"/>
          </w:tcPr>
          <w:bookmarkStart w:name="3574" w:id="3572"/>
          <w:p>
            <w:pPr>
              <w:spacing w:after="0"/>
              <w:ind w:left="0"/>
              <w:jc w:val="center"/>
            </w:pPr>
            <w:r>
              <w:rPr>
                <w:rFonts w:ascii="Arial"/>
                <w:b w:val="false"/>
                <w:i/>
                <w:color w:val="000000"/>
                <w:sz w:val="15"/>
              </w:rPr>
              <w:t>34647,50</w:t>
            </w:r>
          </w:p>
          <w:bookmarkEnd w:id="3572"/>
        </w:tc>
        <w:tc>
          <w:tcPr>
            <w:tcW w:w="1417" w:type="dxa"/>
            <w:tcBorders>
              <w:top w:val="outset" w:color="000000" w:sz="8"/>
              <w:left w:val="outset" w:color="000000" w:sz="8"/>
              <w:bottom w:val="outset" w:color="000000" w:sz="8"/>
              <w:right w:val="outset" w:color="000000" w:sz="8"/>
            </w:tcBorders>
            <w:vAlign w:val="center"/>
          </w:tcPr>
          <w:bookmarkStart w:name="3575" w:id="3573"/>
          <w:p>
            <w:pPr>
              <w:spacing w:after="0"/>
              <w:ind w:left="0"/>
              <w:jc w:val="center"/>
            </w:pPr>
            <w:r>
              <w:rPr>
                <w:rFonts w:ascii="Arial"/>
                <w:b w:val="false"/>
                <w:i/>
                <w:color w:val="000000"/>
                <w:sz w:val="15"/>
              </w:rPr>
              <w:t>34647,50</w:t>
            </w:r>
          </w:p>
          <w:bookmarkEnd w:id="3573"/>
        </w:tc>
        <w:tc>
          <w:tcPr>
            <w:tcW w:w="1306" w:type="dxa"/>
            <w:tcBorders>
              <w:top w:val="outset" w:color="000000" w:sz="8"/>
              <w:left w:val="outset" w:color="000000" w:sz="8"/>
              <w:bottom w:val="outset" w:color="000000" w:sz="8"/>
              <w:right w:val="outset" w:color="000000" w:sz="8"/>
            </w:tcBorders>
            <w:vAlign w:val="center"/>
          </w:tcPr>
          <w:bookmarkStart w:name="3576" w:id="3574"/>
          <w:p>
            <w:pPr>
              <w:spacing w:after="0"/>
              <w:ind w:left="0"/>
              <w:jc w:val="center"/>
            </w:pPr>
            <w:r>
              <w:rPr>
                <w:rFonts w:ascii="Arial"/>
                <w:b w:val="false"/>
                <w:i w:val="false"/>
                <w:color w:val="000000"/>
                <w:sz w:val="15"/>
              </w:rPr>
              <w:t xml:space="preserve"> </w:t>
            </w:r>
          </w:p>
          <w:bookmarkEnd w:id="3574"/>
        </w:tc>
        <w:tc>
          <w:tcPr>
            <w:tcW w:w="1194" w:type="dxa"/>
            <w:tcBorders>
              <w:top w:val="outset" w:color="000000" w:sz="8"/>
              <w:left w:val="outset" w:color="000000" w:sz="8"/>
              <w:bottom w:val="outset" w:color="000000" w:sz="8"/>
              <w:right w:val="outset" w:color="000000" w:sz="8"/>
            </w:tcBorders>
            <w:vAlign w:val="center"/>
          </w:tcPr>
          <w:bookmarkStart w:name="3577" w:id="3575"/>
          <w:p>
            <w:pPr>
              <w:spacing w:after="0"/>
              <w:ind w:left="0"/>
              <w:jc w:val="center"/>
            </w:pPr>
            <w:r>
              <w:rPr>
                <w:rFonts w:ascii="Arial"/>
                <w:b w:val="false"/>
                <w:i w:val="false"/>
                <w:color w:val="000000"/>
                <w:sz w:val="15"/>
              </w:rPr>
              <w:t xml:space="preserve"> </w:t>
            </w:r>
          </w:p>
          <w:bookmarkEnd w:id="3575"/>
        </w:tc>
        <w:tc>
          <w:tcPr>
            <w:tcW w:w="1417" w:type="dxa"/>
            <w:tcBorders>
              <w:top w:val="outset" w:color="000000" w:sz="8"/>
              <w:left w:val="outset" w:color="000000" w:sz="8"/>
              <w:bottom w:val="outset" w:color="000000" w:sz="8"/>
              <w:right w:val="outset" w:color="000000" w:sz="8"/>
            </w:tcBorders>
            <w:vAlign w:val="center"/>
          </w:tcPr>
          <w:bookmarkStart w:name="3578" w:id="3576"/>
          <w:p>
            <w:pPr>
              <w:spacing w:after="0"/>
              <w:ind w:left="0"/>
              <w:jc w:val="center"/>
            </w:pPr>
            <w:r>
              <w:rPr>
                <w:rFonts w:ascii="Arial"/>
                <w:b w:val="false"/>
                <w:i w:val="false"/>
                <w:color w:val="000000"/>
                <w:sz w:val="15"/>
              </w:rPr>
              <w:t xml:space="preserve"> </w:t>
            </w:r>
          </w:p>
          <w:bookmarkEnd w:id="3576"/>
        </w:tc>
        <w:tc>
          <w:tcPr>
            <w:tcW w:w="1417" w:type="dxa"/>
            <w:tcBorders>
              <w:top w:val="outset" w:color="000000" w:sz="8"/>
              <w:left w:val="outset" w:color="000000" w:sz="8"/>
              <w:bottom w:val="outset" w:color="000000" w:sz="8"/>
              <w:right w:val="outset" w:color="000000" w:sz="8"/>
            </w:tcBorders>
            <w:vAlign w:val="center"/>
          </w:tcPr>
          <w:bookmarkStart w:name="3579" w:id="3577"/>
          <w:p>
            <w:pPr>
              <w:spacing w:after="0"/>
              <w:ind w:left="0"/>
              <w:jc w:val="center"/>
            </w:pPr>
            <w:r>
              <w:rPr>
                <w:rFonts w:ascii="Arial"/>
                <w:b w:val="false"/>
                <w:i w:val="false"/>
                <w:color w:val="000000"/>
                <w:sz w:val="15"/>
              </w:rPr>
              <w:t xml:space="preserve"> </w:t>
            </w:r>
          </w:p>
          <w:bookmarkEnd w:id="3577"/>
        </w:tc>
        <w:tc>
          <w:tcPr>
            <w:tcW w:w="1194" w:type="dxa"/>
            <w:tcBorders>
              <w:top w:val="outset" w:color="000000" w:sz="8"/>
              <w:left w:val="outset" w:color="000000" w:sz="8"/>
              <w:bottom w:val="outset" w:color="000000" w:sz="8"/>
              <w:right w:val="outset" w:color="000000" w:sz="8"/>
            </w:tcBorders>
            <w:vAlign w:val="center"/>
          </w:tcPr>
          <w:bookmarkStart w:name="3580" w:id="3578"/>
          <w:p>
            <w:pPr>
              <w:spacing w:after="0"/>
              <w:ind w:left="0"/>
              <w:jc w:val="center"/>
            </w:pPr>
            <w:r>
              <w:rPr>
                <w:rFonts w:ascii="Arial"/>
                <w:b w:val="false"/>
                <w:i w:val="false"/>
                <w:color w:val="000000"/>
                <w:sz w:val="15"/>
              </w:rPr>
              <w:t xml:space="preserve"> </w:t>
            </w:r>
          </w:p>
          <w:bookmarkEnd w:id="3578"/>
        </w:tc>
        <w:tc>
          <w:tcPr>
            <w:tcW w:w="1083" w:type="dxa"/>
            <w:tcBorders>
              <w:top w:val="outset" w:color="000000" w:sz="8"/>
              <w:left w:val="outset" w:color="000000" w:sz="8"/>
              <w:bottom w:val="outset" w:color="000000" w:sz="8"/>
              <w:right w:val="outset" w:color="000000" w:sz="8"/>
            </w:tcBorders>
            <w:vAlign w:val="center"/>
          </w:tcPr>
          <w:bookmarkStart w:name="3581" w:id="3579"/>
          <w:p>
            <w:pPr>
              <w:spacing w:after="0"/>
              <w:ind w:left="0"/>
              <w:jc w:val="center"/>
            </w:pPr>
            <w:r>
              <w:rPr>
                <w:rFonts w:ascii="Arial"/>
                <w:b w:val="false"/>
                <w:i w:val="false"/>
                <w:color w:val="000000"/>
                <w:sz w:val="15"/>
              </w:rPr>
              <w:t xml:space="preserve"> </w:t>
            </w:r>
          </w:p>
          <w:bookmarkEnd w:id="3579"/>
        </w:tc>
        <w:tc>
          <w:tcPr>
            <w:tcW w:w="1083" w:type="dxa"/>
            <w:tcBorders>
              <w:top w:val="outset" w:color="000000" w:sz="8"/>
              <w:left w:val="outset" w:color="000000" w:sz="8"/>
              <w:bottom w:val="outset" w:color="000000" w:sz="8"/>
              <w:right w:val="outset" w:color="000000" w:sz="8"/>
            </w:tcBorders>
            <w:vAlign w:val="center"/>
          </w:tcPr>
          <w:bookmarkStart w:name="3582" w:id="3580"/>
          <w:p>
            <w:pPr>
              <w:spacing w:after="0"/>
              <w:ind w:left="0"/>
              <w:jc w:val="center"/>
            </w:pPr>
            <w:r>
              <w:rPr>
                <w:rFonts w:ascii="Arial"/>
                <w:b w:val="false"/>
                <w:i w:val="false"/>
                <w:color w:val="000000"/>
                <w:sz w:val="15"/>
              </w:rPr>
              <w:t xml:space="preserve"> </w:t>
            </w:r>
          </w:p>
          <w:bookmarkEnd w:id="3580"/>
        </w:tc>
        <w:tc>
          <w:tcPr>
            <w:tcW w:w="1417" w:type="dxa"/>
            <w:tcBorders>
              <w:top w:val="outset" w:color="000000" w:sz="8"/>
              <w:left w:val="outset" w:color="000000" w:sz="8"/>
              <w:bottom w:val="outset" w:color="000000" w:sz="8"/>
              <w:right w:val="outset" w:color="000000" w:sz="8"/>
            </w:tcBorders>
            <w:vAlign w:val="center"/>
          </w:tcPr>
          <w:bookmarkStart w:name="3583" w:id="3581"/>
          <w:p>
            <w:pPr>
              <w:spacing w:after="0"/>
              <w:ind w:left="0"/>
              <w:jc w:val="center"/>
            </w:pPr>
            <w:r>
              <w:rPr>
                <w:rFonts w:ascii="Arial"/>
                <w:b w:val="false"/>
                <w:i w:val="false"/>
                <w:color w:val="000000"/>
                <w:sz w:val="15"/>
              </w:rPr>
              <w:t xml:space="preserve"> </w:t>
            </w:r>
          </w:p>
          <w:bookmarkEnd w:id="3581"/>
        </w:tc>
        <w:tc>
          <w:tcPr>
            <w:tcW w:w="1417" w:type="dxa"/>
            <w:tcBorders>
              <w:top w:val="outset" w:color="000000" w:sz="8"/>
              <w:left w:val="outset" w:color="000000" w:sz="8"/>
              <w:bottom w:val="outset" w:color="000000" w:sz="8"/>
              <w:right w:val="outset" w:color="000000" w:sz="8"/>
            </w:tcBorders>
            <w:vAlign w:val="center"/>
          </w:tcPr>
          <w:bookmarkStart w:name="3584" w:id="3582"/>
          <w:p>
            <w:pPr>
              <w:spacing w:after="0"/>
              <w:ind w:left="0"/>
              <w:jc w:val="center"/>
            </w:pPr>
            <w:r>
              <w:rPr>
                <w:rFonts w:ascii="Arial"/>
                <w:b w:val="false"/>
                <w:i w:val="false"/>
                <w:color w:val="000000"/>
                <w:sz w:val="15"/>
              </w:rPr>
              <w:t xml:space="preserve"> </w:t>
            </w:r>
          </w:p>
          <w:bookmarkEnd w:id="3582"/>
        </w:tc>
        <w:tc>
          <w:tcPr>
            <w:tcW w:w="1417" w:type="dxa"/>
            <w:tcBorders>
              <w:top w:val="outset" w:color="000000" w:sz="8"/>
              <w:left w:val="outset" w:color="000000" w:sz="8"/>
              <w:bottom w:val="outset" w:color="000000" w:sz="8"/>
              <w:right w:val="outset" w:color="000000" w:sz="8"/>
            </w:tcBorders>
            <w:vAlign w:val="center"/>
          </w:tcPr>
          <w:bookmarkStart w:name="3585" w:id="3583"/>
          <w:p>
            <w:pPr>
              <w:spacing w:after="0"/>
              <w:ind w:left="0"/>
              <w:jc w:val="center"/>
            </w:pPr>
            <w:r>
              <w:rPr>
                <w:rFonts w:ascii="Arial"/>
                <w:b w:val="false"/>
                <w:i/>
                <w:color w:val="000000"/>
                <w:sz w:val="15"/>
              </w:rPr>
              <w:t>34647,50</w:t>
            </w:r>
          </w:p>
          <w:bookmarkEnd w:id="35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586" w:id="3584"/>
          <w:p>
            <w:pPr>
              <w:spacing w:after="0"/>
              <w:ind w:left="0"/>
              <w:jc w:val="center"/>
            </w:pPr>
            <w:r>
              <w:rPr>
                <w:rFonts w:ascii="Arial"/>
                <w:b w:val="false"/>
                <w:i w:val="false"/>
                <w:color w:val="000000"/>
                <w:sz w:val="15"/>
              </w:rPr>
              <w:t>1017320</w:t>
            </w:r>
          </w:p>
          <w:bookmarkEnd w:id="3584"/>
        </w:tc>
        <w:tc>
          <w:tcPr>
            <w:tcW w:w="805" w:type="dxa"/>
            <w:tcBorders>
              <w:top w:val="outset" w:color="000000" w:sz="8"/>
              <w:left w:val="outset" w:color="000000" w:sz="8"/>
              <w:bottom w:val="outset" w:color="000000" w:sz="8"/>
              <w:right w:val="outset" w:color="000000" w:sz="8"/>
            </w:tcBorders>
            <w:vAlign w:val="center"/>
          </w:tcPr>
          <w:bookmarkStart w:name="3587" w:id="3585"/>
          <w:p>
            <w:pPr>
              <w:spacing w:after="0"/>
              <w:ind w:left="0"/>
              <w:jc w:val="center"/>
            </w:pPr>
            <w:r>
              <w:rPr>
                <w:rFonts w:ascii="Arial"/>
                <w:b w:val="false"/>
                <w:i w:val="false"/>
                <w:color w:val="000000"/>
                <w:sz w:val="15"/>
              </w:rPr>
              <w:t>7320</w:t>
            </w:r>
          </w:p>
          <w:bookmarkEnd w:id="3585"/>
        </w:tc>
        <w:tc>
          <w:tcPr>
            <w:tcW w:w="805" w:type="dxa"/>
            <w:tcBorders>
              <w:top w:val="outset" w:color="000000" w:sz="8"/>
              <w:left w:val="outset" w:color="000000" w:sz="8"/>
              <w:bottom w:val="outset" w:color="000000" w:sz="8"/>
              <w:right w:val="outset" w:color="000000" w:sz="8"/>
            </w:tcBorders>
            <w:vAlign w:val="center"/>
          </w:tcPr>
          <w:bookmarkStart w:name="3588" w:id="3586"/>
          <w:p>
            <w:pPr>
              <w:spacing w:after="0"/>
              <w:ind w:left="0"/>
              <w:jc w:val="center"/>
            </w:pPr>
            <w:r>
              <w:rPr>
                <w:rFonts w:ascii="Arial"/>
                <w:b w:val="false"/>
                <w:i w:val="false"/>
                <w:color w:val="000000"/>
                <w:sz w:val="15"/>
              </w:rPr>
              <w:t xml:space="preserve"> </w:t>
            </w:r>
          </w:p>
          <w:bookmarkEnd w:id="3586"/>
        </w:tc>
        <w:tc>
          <w:tcPr>
            <w:tcW w:w="649" w:type="dxa"/>
            <w:tcBorders>
              <w:top w:val="outset" w:color="000000" w:sz="8"/>
              <w:left w:val="outset" w:color="000000" w:sz="8"/>
              <w:bottom w:val="outset" w:color="000000" w:sz="8"/>
              <w:right w:val="outset" w:color="000000" w:sz="8"/>
            </w:tcBorders>
            <w:vAlign w:val="center"/>
          </w:tcPr>
          <w:bookmarkStart w:name="3589" w:id="3587"/>
          <w:p>
            <w:pPr>
              <w:spacing w:after="0"/>
              <w:ind w:left="0"/>
              <w:jc w:val="left"/>
            </w:pPr>
            <w:r>
              <w:rPr>
                <w:rFonts w:ascii="Arial"/>
                <w:b w:val="false"/>
                <w:i w:val="false"/>
                <w:color w:val="000000"/>
                <w:sz w:val="15"/>
              </w:rPr>
              <w:t>Будівництво' об'єктів соціально-культурного призначення</w:t>
            </w:r>
          </w:p>
          <w:bookmarkEnd w:id="3587"/>
        </w:tc>
        <w:tc>
          <w:tcPr>
            <w:tcW w:w="1417" w:type="dxa"/>
            <w:tcBorders>
              <w:top w:val="outset" w:color="000000" w:sz="8"/>
              <w:left w:val="outset" w:color="000000" w:sz="8"/>
              <w:bottom w:val="outset" w:color="000000" w:sz="8"/>
              <w:right w:val="outset" w:color="000000" w:sz="8"/>
            </w:tcBorders>
            <w:vAlign w:val="center"/>
          </w:tcPr>
          <w:bookmarkStart w:name="3590" w:id="3588"/>
          <w:p>
            <w:pPr>
              <w:spacing w:after="0"/>
              <w:ind w:left="0"/>
              <w:jc w:val="center"/>
            </w:pPr>
            <w:r>
              <w:rPr>
                <w:rFonts w:ascii="Arial"/>
                <w:b w:val="false"/>
                <w:i w:val="false"/>
                <w:color w:val="000000"/>
                <w:sz w:val="15"/>
              </w:rPr>
              <w:t xml:space="preserve"> </w:t>
            </w:r>
          </w:p>
          <w:bookmarkEnd w:id="3588"/>
        </w:tc>
        <w:tc>
          <w:tcPr>
            <w:tcW w:w="1417" w:type="dxa"/>
            <w:tcBorders>
              <w:top w:val="outset" w:color="000000" w:sz="8"/>
              <w:left w:val="outset" w:color="000000" w:sz="8"/>
              <w:bottom w:val="outset" w:color="000000" w:sz="8"/>
              <w:right w:val="outset" w:color="000000" w:sz="8"/>
            </w:tcBorders>
            <w:vAlign w:val="center"/>
          </w:tcPr>
          <w:bookmarkStart w:name="3591" w:id="3589"/>
          <w:p>
            <w:pPr>
              <w:spacing w:after="0"/>
              <w:ind w:left="0"/>
              <w:jc w:val="center"/>
            </w:pPr>
            <w:r>
              <w:rPr>
                <w:rFonts w:ascii="Arial"/>
                <w:b w:val="false"/>
                <w:i w:val="false"/>
                <w:color w:val="000000"/>
                <w:sz w:val="15"/>
              </w:rPr>
              <w:t xml:space="preserve"> </w:t>
            </w:r>
          </w:p>
          <w:bookmarkEnd w:id="3589"/>
        </w:tc>
        <w:tc>
          <w:tcPr>
            <w:tcW w:w="1306" w:type="dxa"/>
            <w:tcBorders>
              <w:top w:val="outset" w:color="000000" w:sz="8"/>
              <w:left w:val="outset" w:color="000000" w:sz="8"/>
              <w:bottom w:val="outset" w:color="000000" w:sz="8"/>
              <w:right w:val="outset" w:color="000000" w:sz="8"/>
            </w:tcBorders>
            <w:vAlign w:val="center"/>
          </w:tcPr>
          <w:bookmarkStart w:name="3592" w:id="3590"/>
          <w:p>
            <w:pPr>
              <w:spacing w:after="0"/>
              <w:ind w:left="0"/>
              <w:jc w:val="center"/>
            </w:pPr>
            <w:r>
              <w:rPr>
                <w:rFonts w:ascii="Arial"/>
                <w:b w:val="false"/>
                <w:i w:val="false"/>
                <w:color w:val="000000"/>
                <w:sz w:val="15"/>
              </w:rPr>
              <w:t xml:space="preserve"> </w:t>
            </w:r>
          </w:p>
          <w:bookmarkEnd w:id="3590"/>
        </w:tc>
        <w:tc>
          <w:tcPr>
            <w:tcW w:w="1194" w:type="dxa"/>
            <w:tcBorders>
              <w:top w:val="outset" w:color="000000" w:sz="8"/>
              <w:left w:val="outset" w:color="000000" w:sz="8"/>
              <w:bottom w:val="outset" w:color="000000" w:sz="8"/>
              <w:right w:val="outset" w:color="000000" w:sz="8"/>
            </w:tcBorders>
            <w:vAlign w:val="center"/>
          </w:tcPr>
          <w:bookmarkStart w:name="3593" w:id="3591"/>
          <w:p>
            <w:pPr>
              <w:spacing w:after="0"/>
              <w:ind w:left="0"/>
              <w:jc w:val="center"/>
            </w:pPr>
            <w:r>
              <w:rPr>
                <w:rFonts w:ascii="Arial"/>
                <w:b w:val="false"/>
                <w:i w:val="false"/>
                <w:color w:val="000000"/>
                <w:sz w:val="15"/>
              </w:rPr>
              <w:t xml:space="preserve"> </w:t>
            </w:r>
          </w:p>
          <w:bookmarkEnd w:id="3591"/>
        </w:tc>
        <w:tc>
          <w:tcPr>
            <w:tcW w:w="1417" w:type="dxa"/>
            <w:tcBorders>
              <w:top w:val="outset" w:color="000000" w:sz="8"/>
              <w:left w:val="outset" w:color="000000" w:sz="8"/>
              <w:bottom w:val="outset" w:color="000000" w:sz="8"/>
              <w:right w:val="outset" w:color="000000" w:sz="8"/>
            </w:tcBorders>
            <w:vAlign w:val="center"/>
          </w:tcPr>
          <w:bookmarkStart w:name="3594" w:id="3592"/>
          <w:p>
            <w:pPr>
              <w:spacing w:after="0"/>
              <w:ind w:left="0"/>
              <w:jc w:val="center"/>
            </w:pPr>
            <w:r>
              <w:rPr>
                <w:rFonts w:ascii="Arial"/>
                <w:b w:val="false"/>
                <w:i w:val="false"/>
                <w:color w:val="000000"/>
                <w:sz w:val="15"/>
              </w:rPr>
              <w:t xml:space="preserve"> </w:t>
            </w:r>
          </w:p>
          <w:bookmarkEnd w:id="3592"/>
        </w:tc>
        <w:tc>
          <w:tcPr>
            <w:tcW w:w="1417" w:type="dxa"/>
            <w:tcBorders>
              <w:top w:val="outset" w:color="000000" w:sz="8"/>
              <w:left w:val="outset" w:color="000000" w:sz="8"/>
              <w:bottom w:val="outset" w:color="000000" w:sz="8"/>
              <w:right w:val="outset" w:color="000000" w:sz="8"/>
            </w:tcBorders>
            <w:vAlign w:val="center"/>
          </w:tcPr>
          <w:bookmarkStart w:name="3595" w:id="3593"/>
          <w:p>
            <w:pPr>
              <w:spacing w:after="0"/>
              <w:ind w:left="0"/>
              <w:jc w:val="center"/>
            </w:pPr>
            <w:r>
              <w:rPr>
                <w:rFonts w:ascii="Arial"/>
                <w:b w:val="false"/>
                <w:i w:val="false"/>
                <w:color w:val="000000"/>
                <w:sz w:val="15"/>
              </w:rPr>
              <w:t>26100,00</w:t>
            </w:r>
          </w:p>
          <w:bookmarkEnd w:id="3593"/>
        </w:tc>
        <w:tc>
          <w:tcPr>
            <w:tcW w:w="1194" w:type="dxa"/>
            <w:tcBorders>
              <w:top w:val="outset" w:color="000000" w:sz="8"/>
              <w:left w:val="outset" w:color="000000" w:sz="8"/>
              <w:bottom w:val="outset" w:color="000000" w:sz="8"/>
              <w:right w:val="outset" w:color="000000" w:sz="8"/>
            </w:tcBorders>
            <w:vAlign w:val="center"/>
          </w:tcPr>
          <w:bookmarkStart w:name="3596" w:id="3594"/>
          <w:p>
            <w:pPr>
              <w:spacing w:after="0"/>
              <w:ind w:left="0"/>
              <w:jc w:val="center"/>
            </w:pPr>
            <w:r>
              <w:rPr>
                <w:rFonts w:ascii="Arial"/>
                <w:b w:val="false"/>
                <w:i w:val="false"/>
                <w:color w:val="000000"/>
                <w:sz w:val="15"/>
              </w:rPr>
              <w:t xml:space="preserve"> </w:t>
            </w:r>
          </w:p>
          <w:bookmarkEnd w:id="3594"/>
        </w:tc>
        <w:tc>
          <w:tcPr>
            <w:tcW w:w="1083" w:type="dxa"/>
            <w:tcBorders>
              <w:top w:val="outset" w:color="000000" w:sz="8"/>
              <w:left w:val="outset" w:color="000000" w:sz="8"/>
              <w:bottom w:val="outset" w:color="000000" w:sz="8"/>
              <w:right w:val="outset" w:color="000000" w:sz="8"/>
            </w:tcBorders>
            <w:vAlign w:val="center"/>
          </w:tcPr>
          <w:bookmarkStart w:name="3597" w:id="3595"/>
          <w:p>
            <w:pPr>
              <w:spacing w:after="0"/>
              <w:ind w:left="0"/>
              <w:jc w:val="center"/>
            </w:pPr>
            <w:r>
              <w:rPr>
                <w:rFonts w:ascii="Arial"/>
                <w:b w:val="false"/>
                <w:i w:val="false"/>
                <w:color w:val="000000"/>
                <w:sz w:val="15"/>
              </w:rPr>
              <w:t xml:space="preserve"> </w:t>
            </w:r>
          </w:p>
          <w:bookmarkEnd w:id="3595"/>
        </w:tc>
        <w:tc>
          <w:tcPr>
            <w:tcW w:w="1083" w:type="dxa"/>
            <w:tcBorders>
              <w:top w:val="outset" w:color="000000" w:sz="8"/>
              <w:left w:val="outset" w:color="000000" w:sz="8"/>
              <w:bottom w:val="outset" w:color="000000" w:sz="8"/>
              <w:right w:val="outset" w:color="000000" w:sz="8"/>
            </w:tcBorders>
            <w:vAlign w:val="center"/>
          </w:tcPr>
          <w:bookmarkStart w:name="3598" w:id="3596"/>
          <w:p>
            <w:pPr>
              <w:spacing w:after="0"/>
              <w:ind w:left="0"/>
              <w:jc w:val="center"/>
            </w:pPr>
            <w:r>
              <w:rPr>
                <w:rFonts w:ascii="Arial"/>
                <w:b w:val="false"/>
                <w:i w:val="false"/>
                <w:color w:val="000000"/>
                <w:sz w:val="15"/>
              </w:rPr>
              <w:t xml:space="preserve"> </w:t>
            </w:r>
          </w:p>
          <w:bookmarkEnd w:id="3596"/>
        </w:tc>
        <w:tc>
          <w:tcPr>
            <w:tcW w:w="1417" w:type="dxa"/>
            <w:tcBorders>
              <w:top w:val="outset" w:color="000000" w:sz="8"/>
              <w:left w:val="outset" w:color="000000" w:sz="8"/>
              <w:bottom w:val="outset" w:color="000000" w:sz="8"/>
              <w:right w:val="outset" w:color="000000" w:sz="8"/>
            </w:tcBorders>
            <w:vAlign w:val="center"/>
          </w:tcPr>
          <w:bookmarkStart w:name="3599" w:id="3597"/>
          <w:p>
            <w:pPr>
              <w:spacing w:after="0"/>
              <w:ind w:left="0"/>
              <w:jc w:val="center"/>
            </w:pPr>
            <w:r>
              <w:rPr>
                <w:rFonts w:ascii="Arial"/>
                <w:b w:val="false"/>
                <w:i w:val="false"/>
                <w:color w:val="000000"/>
                <w:sz w:val="15"/>
              </w:rPr>
              <w:t>26100,00</w:t>
            </w:r>
          </w:p>
          <w:bookmarkEnd w:id="3597"/>
        </w:tc>
        <w:tc>
          <w:tcPr>
            <w:tcW w:w="1417" w:type="dxa"/>
            <w:tcBorders>
              <w:top w:val="outset" w:color="000000" w:sz="8"/>
              <w:left w:val="outset" w:color="000000" w:sz="8"/>
              <w:bottom w:val="outset" w:color="000000" w:sz="8"/>
              <w:right w:val="outset" w:color="000000" w:sz="8"/>
            </w:tcBorders>
            <w:vAlign w:val="center"/>
          </w:tcPr>
          <w:bookmarkStart w:name="3600" w:id="3598"/>
          <w:p>
            <w:pPr>
              <w:spacing w:after="0"/>
              <w:ind w:left="0"/>
              <w:jc w:val="center"/>
            </w:pPr>
            <w:r>
              <w:rPr>
                <w:rFonts w:ascii="Arial"/>
                <w:b w:val="false"/>
                <w:i w:val="false"/>
                <w:color w:val="000000"/>
                <w:sz w:val="15"/>
              </w:rPr>
              <w:t>26100,00</w:t>
            </w:r>
          </w:p>
          <w:bookmarkEnd w:id="3598"/>
        </w:tc>
        <w:tc>
          <w:tcPr>
            <w:tcW w:w="1417" w:type="dxa"/>
            <w:tcBorders>
              <w:top w:val="outset" w:color="000000" w:sz="8"/>
              <w:left w:val="outset" w:color="000000" w:sz="8"/>
              <w:bottom w:val="outset" w:color="000000" w:sz="8"/>
              <w:right w:val="outset" w:color="000000" w:sz="8"/>
            </w:tcBorders>
            <w:vAlign w:val="center"/>
          </w:tcPr>
          <w:bookmarkStart w:name="3601" w:id="3599"/>
          <w:p>
            <w:pPr>
              <w:spacing w:after="0"/>
              <w:ind w:left="0"/>
              <w:jc w:val="center"/>
            </w:pPr>
            <w:r>
              <w:rPr>
                <w:rFonts w:ascii="Arial"/>
                <w:b w:val="false"/>
                <w:i w:val="false"/>
                <w:color w:val="000000"/>
                <w:sz w:val="15"/>
              </w:rPr>
              <w:t>26100,00</w:t>
            </w:r>
          </w:p>
          <w:bookmarkEnd w:id="35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602" w:id="3600"/>
          <w:p>
            <w:pPr>
              <w:spacing w:after="0"/>
              <w:ind w:left="0"/>
              <w:jc w:val="center"/>
            </w:pPr>
            <w:r>
              <w:rPr>
                <w:rFonts w:ascii="Arial"/>
                <w:b w:val="false"/>
                <w:i/>
                <w:color w:val="000000"/>
                <w:sz w:val="15"/>
              </w:rPr>
              <w:t>1017324</w:t>
            </w:r>
          </w:p>
          <w:bookmarkEnd w:id="3600"/>
        </w:tc>
        <w:tc>
          <w:tcPr>
            <w:tcW w:w="805" w:type="dxa"/>
            <w:tcBorders>
              <w:top w:val="outset" w:color="000000" w:sz="8"/>
              <w:left w:val="outset" w:color="000000" w:sz="8"/>
              <w:bottom w:val="outset" w:color="000000" w:sz="8"/>
              <w:right w:val="outset" w:color="000000" w:sz="8"/>
            </w:tcBorders>
            <w:vAlign w:val="center"/>
          </w:tcPr>
          <w:bookmarkStart w:name="3603" w:id="3601"/>
          <w:p>
            <w:pPr>
              <w:spacing w:after="0"/>
              <w:ind w:left="0"/>
              <w:jc w:val="center"/>
            </w:pPr>
            <w:r>
              <w:rPr>
                <w:rFonts w:ascii="Arial"/>
                <w:b w:val="false"/>
                <w:i/>
                <w:color w:val="000000"/>
                <w:sz w:val="15"/>
              </w:rPr>
              <w:t>7324</w:t>
            </w:r>
          </w:p>
          <w:bookmarkEnd w:id="3601"/>
        </w:tc>
        <w:tc>
          <w:tcPr>
            <w:tcW w:w="805" w:type="dxa"/>
            <w:tcBorders>
              <w:top w:val="outset" w:color="000000" w:sz="8"/>
              <w:left w:val="outset" w:color="000000" w:sz="8"/>
              <w:bottom w:val="outset" w:color="000000" w:sz="8"/>
              <w:right w:val="outset" w:color="000000" w:sz="8"/>
            </w:tcBorders>
            <w:vAlign w:val="center"/>
          </w:tcPr>
          <w:bookmarkStart w:name="3604" w:id="3602"/>
          <w:p>
            <w:pPr>
              <w:spacing w:after="0"/>
              <w:ind w:left="0"/>
              <w:jc w:val="center"/>
            </w:pPr>
            <w:r>
              <w:rPr>
                <w:rFonts w:ascii="Arial"/>
                <w:b w:val="false"/>
                <w:i/>
                <w:color w:val="000000"/>
                <w:sz w:val="15"/>
              </w:rPr>
              <w:t>0443</w:t>
            </w:r>
          </w:p>
          <w:bookmarkEnd w:id="3602"/>
        </w:tc>
        <w:tc>
          <w:tcPr>
            <w:tcW w:w="649" w:type="dxa"/>
            <w:tcBorders>
              <w:top w:val="outset" w:color="000000" w:sz="8"/>
              <w:left w:val="outset" w:color="000000" w:sz="8"/>
              <w:bottom w:val="outset" w:color="000000" w:sz="8"/>
              <w:right w:val="outset" w:color="000000" w:sz="8"/>
            </w:tcBorders>
            <w:vAlign w:val="center"/>
          </w:tcPr>
          <w:bookmarkStart w:name="3605" w:id="3603"/>
          <w:p>
            <w:pPr>
              <w:spacing w:after="0"/>
              <w:ind w:left="0"/>
              <w:jc w:val="left"/>
            </w:pPr>
            <w:r>
              <w:rPr>
                <w:rFonts w:ascii="Arial"/>
                <w:b w:val="false"/>
                <w:i/>
                <w:color w:val="000000"/>
                <w:sz w:val="15"/>
              </w:rPr>
              <w:t>Будівництво' установ та закладів культури</w:t>
            </w:r>
          </w:p>
          <w:bookmarkEnd w:id="3603"/>
        </w:tc>
        <w:tc>
          <w:tcPr>
            <w:tcW w:w="1417" w:type="dxa"/>
            <w:tcBorders>
              <w:top w:val="outset" w:color="000000" w:sz="8"/>
              <w:left w:val="outset" w:color="000000" w:sz="8"/>
              <w:bottom w:val="outset" w:color="000000" w:sz="8"/>
              <w:right w:val="outset" w:color="000000" w:sz="8"/>
            </w:tcBorders>
            <w:vAlign w:val="center"/>
          </w:tcPr>
          <w:bookmarkStart w:name="3606" w:id="3604"/>
          <w:p>
            <w:pPr>
              <w:spacing w:after="0"/>
              <w:ind w:left="0"/>
              <w:jc w:val="center"/>
            </w:pPr>
            <w:r>
              <w:rPr>
                <w:rFonts w:ascii="Arial"/>
                <w:b w:val="false"/>
                <w:i w:val="false"/>
                <w:color w:val="000000"/>
                <w:sz w:val="15"/>
              </w:rPr>
              <w:t xml:space="preserve"> </w:t>
            </w:r>
          </w:p>
          <w:bookmarkEnd w:id="3604"/>
        </w:tc>
        <w:tc>
          <w:tcPr>
            <w:tcW w:w="1417" w:type="dxa"/>
            <w:tcBorders>
              <w:top w:val="outset" w:color="000000" w:sz="8"/>
              <w:left w:val="outset" w:color="000000" w:sz="8"/>
              <w:bottom w:val="outset" w:color="000000" w:sz="8"/>
              <w:right w:val="outset" w:color="000000" w:sz="8"/>
            </w:tcBorders>
            <w:vAlign w:val="center"/>
          </w:tcPr>
          <w:bookmarkStart w:name="3607" w:id="3605"/>
          <w:p>
            <w:pPr>
              <w:spacing w:after="0"/>
              <w:ind w:left="0"/>
              <w:jc w:val="center"/>
            </w:pPr>
            <w:r>
              <w:rPr>
                <w:rFonts w:ascii="Arial"/>
                <w:b w:val="false"/>
                <w:i w:val="false"/>
                <w:color w:val="000000"/>
                <w:sz w:val="15"/>
              </w:rPr>
              <w:t xml:space="preserve"> </w:t>
            </w:r>
          </w:p>
          <w:bookmarkEnd w:id="3605"/>
        </w:tc>
        <w:tc>
          <w:tcPr>
            <w:tcW w:w="1306" w:type="dxa"/>
            <w:tcBorders>
              <w:top w:val="outset" w:color="000000" w:sz="8"/>
              <w:left w:val="outset" w:color="000000" w:sz="8"/>
              <w:bottom w:val="outset" w:color="000000" w:sz="8"/>
              <w:right w:val="outset" w:color="000000" w:sz="8"/>
            </w:tcBorders>
            <w:vAlign w:val="center"/>
          </w:tcPr>
          <w:bookmarkStart w:name="3608" w:id="3606"/>
          <w:p>
            <w:pPr>
              <w:spacing w:after="0"/>
              <w:ind w:left="0"/>
              <w:jc w:val="center"/>
            </w:pPr>
            <w:r>
              <w:rPr>
                <w:rFonts w:ascii="Arial"/>
                <w:b w:val="false"/>
                <w:i w:val="false"/>
                <w:color w:val="000000"/>
                <w:sz w:val="15"/>
              </w:rPr>
              <w:t xml:space="preserve"> </w:t>
            </w:r>
          </w:p>
          <w:bookmarkEnd w:id="3606"/>
        </w:tc>
        <w:tc>
          <w:tcPr>
            <w:tcW w:w="1194" w:type="dxa"/>
            <w:tcBorders>
              <w:top w:val="outset" w:color="000000" w:sz="8"/>
              <w:left w:val="outset" w:color="000000" w:sz="8"/>
              <w:bottom w:val="outset" w:color="000000" w:sz="8"/>
              <w:right w:val="outset" w:color="000000" w:sz="8"/>
            </w:tcBorders>
            <w:vAlign w:val="center"/>
          </w:tcPr>
          <w:bookmarkStart w:name="3609" w:id="3607"/>
          <w:p>
            <w:pPr>
              <w:spacing w:after="0"/>
              <w:ind w:left="0"/>
              <w:jc w:val="center"/>
            </w:pPr>
            <w:r>
              <w:rPr>
                <w:rFonts w:ascii="Arial"/>
                <w:b w:val="false"/>
                <w:i w:val="false"/>
                <w:color w:val="000000"/>
                <w:sz w:val="15"/>
              </w:rPr>
              <w:t xml:space="preserve"> </w:t>
            </w:r>
          </w:p>
          <w:bookmarkEnd w:id="3607"/>
        </w:tc>
        <w:tc>
          <w:tcPr>
            <w:tcW w:w="1417" w:type="dxa"/>
            <w:tcBorders>
              <w:top w:val="outset" w:color="000000" w:sz="8"/>
              <w:left w:val="outset" w:color="000000" w:sz="8"/>
              <w:bottom w:val="outset" w:color="000000" w:sz="8"/>
              <w:right w:val="outset" w:color="000000" w:sz="8"/>
            </w:tcBorders>
            <w:vAlign w:val="center"/>
          </w:tcPr>
          <w:bookmarkStart w:name="3610" w:id="3608"/>
          <w:p>
            <w:pPr>
              <w:spacing w:after="0"/>
              <w:ind w:left="0"/>
              <w:jc w:val="center"/>
            </w:pPr>
            <w:r>
              <w:rPr>
                <w:rFonts w:ascii="Arial"/>
                <w:b w:val="false"/>
                <w:i w:val="false"/>
                <w:color w:val="000000"/>
                <w:sz w:val="15"/>
              </w:rPr>
              <w:t xml:space="preserve"> </w:t>
            </w:r>
          </w:p>
          <w:bookmarkEnd w:id="3608"/>
        </w:tc>
        <w:tc>
          <w:tcPr>
            <w:tcW w:w="1417" w:type="dxa"/>
            <w:tcBorders>
              <w:top w:val="outset" w:color="000000" w:sz="8"/>
              <w:left w:val="outset" w:color="000000" w:sz="8"/>
              <w:bottom w:val="outset" w:color="000000" w:sz="8"/>
              <w:right w:val="outset" w:color="000000" w:sz="8"/>
            </w:tcBorders>
            <w:vAlign w:val="center"/>
          </w:tcPr>
          <w:bookmarkStart w:name="3611" w:id="3609"/>
          <w:p>
            <w:pPr>
              <w:spacing w:after="0"/>
              <w:ind w:left="0"/>
              <w:jc w:val="center"/>
            </w:pPr>
            <w:r>
              <w:rPr>
                <w:rFonts w:ascii="Arial"/>
                <w:b w:val="false"/>
                <w:i/>
                <w:color w:val="000000"/>
                <w:sz w:val="15"/>
              </w:rPr>
              <w:t>26100,00</w:t>
            </w:r>
          </w:p>
          <w:bookmarkEnd w:id="3609"/>
        </w:tc>
        <w:tc>
          <w:tcPr>
            <w:tcW w:w="1194" w:type="dxa"/>
            <w:tcBorders>
              <w:top w:val="outset" w:color="000000" w:sz="8"/>
              <w:left w:val="outset" w:color="000000" w:sz="8"/>
              <w:bottom w:val="outset" w:color="000000" w:sz="8"/>
              <w:right w:val="outset" w:color="000000" w:sz="8"/>
            </w:tcBorders>
            <w:vAlign w:val="center"/>
          </w:tcPr>
          <w:bookmarkStart w:name="3612" w:id="3610"/>
          <w:p>
            <w:pPr>
              <w:spacing w:after="0"/>
              <w:ind w:left="0"/>
              <w:jc w:val="center"/>
            </w:pPr>
            <w:r>
              <w:rPr>
                <w:rFonts w:ascii="Arial"/>
                <w:b w:val="false"/>
                <w:i w:val="false"/>
                <w:color w:val="000000"/>
                <w:sz w:val="15"/>
              </w:rPr>
              <w:t xml:space="preserve"> </w:t>
            </w:r>
          </w:p>
          <w:bookmarkEnd w:id="3610"/>
        </w:tc>
        <w:tc>
          <w:tcPr>
            <w:tcW w:w="1083" w:type="dxa"/>
            <w:tcBorders>
              <w:top w:val="outset" w:color="000000" w:sz="8"/>
              <w:left w:val="outset" w:color="000000" w:sz="8"/>
              <w:bottom w:val="outset" w:color="000000" w:sz="8"/>
              <w:right w:val="outset" w:color="000000" w:sz="8"/>
            </w:tcBorders>
            <w:vAlign w:val="center"/>
          </w:tcPr>
          <w:bookmarkStart w:name="3613" w:id="3611"/>
          <w:p>
            <w:pPr>
              <w:spacing w:after="0"/>
              <w:ind w:left="0"/>
              <w:jc w:val="center"/>
            </w:pPr>
            <w:r>
              <w:rPr>
                <w:rFonts w:ascii="Arial"/>
                <w:b w:val="false"/>
                <w:i w:val="false"/>
                <w:color w:val="000000"/>
                <w:sz w:val="15"/>
              </w:rPr>
              <w:t xml:space="preserve"> </w:t>
            </w:r>
          </w:p>
          <w:bookmarkEnd w:id="3611"/>
        </w:tc>
        <w:tc>
          <w:tcPr>
            <w:tcW w:w="1083" w:type="dxa"/>
            <w:tcBorders>
              <w:top w:val="outset" w:color="000000" w:sz="8"/>
              <w:left w:val="outset" w:color="000000" w:sz="8"/>
              <w:bottom w:val="outset" w:color="000000" w:sz="8"/>
              <w:right w:val="outset" w:color="000000" w:sz="8"/>
            </w:tcBorders>
            <w:vAlign w:val="center"/>
          </w:tcPr>
          <w:bookmarkStart w:name="3614" w:id="3612"/>
          <w:p>
            <w:pPr>
              <w:spacing w:after="0"/>
              <w:ind w:left="0"/>
              <w:jc w:val="center"/>
            </w:pPr>
            <w:r>
              <w:rPr>
                <w:rFonts w:ascii="Arial"/>
                <w:b w:val="false"/>
                <w:i w:val="false"/>
                <w:color w:val="000000"/>
                <w:sz w:val="15"/>
              </w:rPr>
              <w:t xml:space="preserve"> </w:t>
            </w:r>
          </w:p>
          <w:bookmarkEnd w:id="3612"/>
        </w:tc>
        <w:tc>
          <w:tcPr>
            <w:tcW w:w="1417" w:type="dxa"/>
            <w:tcBorders>
              <w:top w:val="outset" w:color="000000" w:sz="8"/>
              <w:left w:val="outset" w:color="000000" w:sz="8"/>
              <w:bottom w:val="outset" w:color="000000" w:sz="8"/>
              <w:right w:val="outset" w:color="000000" w:sz="8"/>
            </w:tcBorders>
            <w:vAlign w:val="center"/>
          </w:tcPr>
          <w:bookmarkStart w:name="3615" w:id="3613"/>
          <w:p>
            <w:pPr>
              <w:spacing w:after="0"/>
              <w:ind w:left="0"/>
              <w:jc w:val="center"/>
            </w:pPr>
            <w:r>
              <w:rPr>
                <w:rFonts w:ascii="Arial"/>
                <w:b w:val="false"/>
                <w:i/>
                <w:color w:val="000000"/>
                <w:sz w:val="15"/>
              </w:rPr>
              <w:t>26100,00</w:t>
            </w:r>
          </w:p>
          <w:bookmarkEnd w:id="3613"/>
        </w:tc>
        <w:tc>
          <w:tcPr>
            <w:tcW w:w="1417" w:type="dxa"/>
            <w:tcBorders>
              <w:top w:val="outset" w:color="000000" w:sz="8"/>
              <w:left w:val="outset" w:color="000000" w:sz="8"/>
              <w:bottom w:val="outset" w:color="000000" w:sz="8"/>
              <w:right w:val="outset" w:color="000000" w:sz="8"/>
            </w:tcBorders>
            <w:vAlign w:val="center"/>
          </w:tcPr>
          <w:bookmarkStart w:name="3616" w:id="3614"/>
          <w:p>
            <w:pPr>
              <w:spacing w:after="0"/>
              <w:ind w:left="0"/>
              <w:jc w:val="center"/>
            </w:pPr>
            <w:r>
              <w:rPr>
                <w:rFonts w:ascii="Arial"/>
                <w:b w:val="false"/>
                <w:i/>
                <w:color w:val="000000"/>
                <w:sz w:val="15"/>
              </w:rPr>
              <w:t>26100,00</w:t>
            </w:r>
          </w:p>
          <w:bookmarkEnd w:id="3614"/>
        </w:tc>
        <w:tc>
          <w:tcPr>
            <w:tcW w:w="1417" w:type="dxa"/>
            <w:tcBorders>
              <w:top w:val="outset" w:color="000000" w:sz="8"/>
              <w:left w:val="outset" w:color="000000" w:sz="8"/>
              <w:bottom w:val="outset" w:color="000000" w:sz="8"/>
              <w:right w:val="outset" w:color="000000" w:sz="8"/>
            </w:tcBorders>
            <w:vAlign w:val="center"/>
          </w:tcPr>
          <w:bookmarkStart w:name="3617" w:id="3615"/>
          <w:p>
            <w:pPr>
              <w:spacing w:after="0"/>
              <w:ind w:left="0"/>
              <w:jc w:val="center"/>
            </w:pPr>
            <w:r>
              <w:rPr>
                <w:rFonts w:ascii="Arial"/>
                <w:b w:val="false"/>
                <w:i/>
                <w:color w:val="000000"/>
                <w:sz w:val="15"/>
              </w:rPr>
              <w:t>26100,00</w:t>
            </w:r>
          </w:p>
          <w:bookmarkEnd w:id="36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618" w:id="3616"/>
          <w:p>
            <w:pPr>
              <w:spacing w:after="0"/>
              <w:ind w:left="0"/>
              <w:jc w:val="center"/>
            </w:pPr>
            <w:r>
              <w:rPr>
                <w:rFonts w:ascii="Arial"/>
                <w:b w:val="false"/>
                <w:i w:val="false"/>
                <w:color w:val="000000"/>
                <w:sz w:val="15"/>
              </w:rPr>
              <w:t>1017340</w:t>
            </w:r>
          </w:p>
          <w:bookmarkEnd w:id="3616"/>
        </w:tc>
        <w:tc>
          <w:tcPr>
            <w:tcW w:w="805" w:type="dxa"/>
            <w:tcBorders>
              <w:top w:val="outset" w:color="000000" w:sz="8"/>
              <w:left w:val="outset" w:color="000000" w:sz="8"/>
              <w:bottom w:val="outset" w:color="000000" w:sz="8"/>
              <w:right w:val="outset" w:color="000000" w:sz="8"/>
            </w:tcBorders>
            <w:vAlign w:val="center"/>
          </w:tcPr>
          <w:bookmarkStart w:name="3619" w:id="3617"/>
          <w:p>
            <w:pPr>
              <w:spacing w:after="0"/>
              <w:ind w:left="0"/>
              <w:jc w:val="center"/>
            </w:pPr>
            <w:r>
              <w:rPr>
                <w:rFonts w:ascii="Arial"/>
                <w:b w:val="false"/>
                <w:i w:val="false"/>
                <w:color w:val="000000"/>
                <w:sz w:val="15"/>
              </w:rPr>
              <w:t>7340</w:t>
            </w:r>
          </w:p>
          <w:bookmarkEnd w:id="3617"/>
        </w:tc>
        <w:tc>
          <w:tcPr>
            <w:tcW w:w="805" w:type="dxa"/>
            <w:tcBorders>
              <w:top w:val="outset" w:color="000000" w:sz="8"/>
              <w:left w:val="outset" w:color="000000" w:sz="8"/>
              <w:bottom w:val="outset" w:color="000000" w:sz="8"/>
              <w:right w:val="outset" w:color="000000" w:sz="8"/>
            </w:tcBorders>
            <w:vAlign w:val="center"/>
          </w:tcPr>
          <w:bookmarkStart w:name="3620" w:id="3618"/>
          <w:p>
            <w:pPr>
              <w:spacing w:after="0"/>
              <w:ind w:left="0"/>
              <w:jc w:val="center"/>
            </w:pPr>
            <w:r>
              <w:rPr>
                <w:rFonts w:ascii="Arial"/>
                <w:b w:val="false"/>
                <w:i w:val="false"/>
                <w:color w:val="000000"/>
                <w:sz w:val="15"/>
              </w:rPr>
              <w:t>0443</w:t>
            </w:r>
          </w:p>
          <w:bookmarkEnd w:id="3618"/>
        </w:tc>
        <w:tc>
          <w:tcPr>
            <w:tcW w:w="649" w:type="dxa"/>
            <w:tcBorders>
              <w:top w:val="outset" w:color="000000" w:sz="8"/>
              <w:left w:val="outset" w:color="000000" w:sz="8"/>
              <w:bottom w:val="outset" w:color="000000" w:sz="8"/>
              <w:right w:val="outset" w:color="000000" w:sz="8"/>
            </w:tcBorders>
            <w:vAlign w:val="center"/>
          </w:tcPr>
          <w:bookmarkStart w:name="3621" w:id="3619"/>
          <w:p>
            <w:pPr>
              <w:spacing w:after="0"/>
              <w:ind w:left="0"/>
              <w:jc w:val="left"/>
            </w:pPr>
            <w:r>
              <w:rPr>
                <w:rFonts w:ascii="Arial"/>
                <w:b w:val="false"/>
                <w:i w:val="false"/>
                <w:color w:val="000000"/>
                <w:sz w:val="15"/>
              </w:rPr>
              <w:t>Проектування, реставрація та охорона пам'яток архітектури</w:t>
            </w:r>
          </w:p>
          <w:bookmarkEnd w:id="3619"/>
        </w:tc>
        <w:tc>
          <w:tcPr>
            <w:tcW w:w="1417" w:type="dxa"/>
            <w:tcBorders>
              <w:top w:val="outset" w:color="000000" w:sz="8"/>
              <w:left w:val="outset" w:color="000000" w:sz="8"/>
              <w:bottom w:val="outset" w:color="000000" w:sz="8"/>
              <w:right w:val="outset" w:color="000000" w:sz="8"/>
            </w:tcBorders>
            <w:vAlign w:val="center"/>
          </w:tcPr>
          <w:bookmarkStart w:name="3622" w:id="3620"/>
          <w:p>
            <w:pPr>
              <w:spacing w:after="0"/>
              <w:ind w:left="0"/>
              <w:jc w:val="center"/>
            </w:pPr>
            <w:r>
              <w:rPr>
                <w:rFonts w:ascii="Arial"/>
                <w:b w:val="false"/>
                <w:i w:val="false"/>
                <w:color w:val="000000"/>
                <w:sz w:val="15"/>
              </w:rPr>
              <w:t xml:space="preserve"> </w:t>
            </w:r>
          </w:p>
          <w:bookmarkEnd w:id="3620"/>
        </w:tc>
        <w:tc>
          <w:tcPr>
            <w:tcW w:w="1417" w:type="dxa"/>
            <w:tcBorders>
              <w:top w:val="outset" w:color="000000" w:sz="8"/>
              <w:left w:val="outset" w:color="000000" w:sz="8"/>
              <w:bottom w:val="outset" w:color="000000" w:sz="8"/>
              <w:right w:val="outset" w:color="000000" w:sz="8"/>
            </w:tcBorders>
            <w:vAlign w:val="center"/>
          </w:tcPr>
          <w:bookmarkStart w:name="3623" w:id="3621"/>
          <w:p>
            <w:pPr>
              <w:spacing w:after="0"/>
              <w:ind w:left="0"/>
              <w:jc w:val="center"/>
            </w:pPr>
            <w:r>
              <w:rPr>
                <w:rFonts w:ascii="Arial"/>
                <w:b w:val="false"/>
                <w:i w:val="false"/>
                <w:color w:val="000000"/>
                <w:sz w:val="15"/>
              </w:rPr>
              <w:t xml:space="preserve"> </w:t>
            </w:r>
          </w:p>
          <w:bookmarkEnd w:id="3621"/>
        </w:tc>
        <w:tc>
          <w:tcPr>
            <w:tcW w:w="1306" w:type="dxa"/>
            <w:tcBorders>
              <w:top w:val="outset" w:color="000000" w:sz="8"/>
              <w:left w:val="outset" w:color="000000" w:sz="8"/>
              <w:bottom w:val="outset" w:color="000000" w:sz="8"/>
              <w:right w:val="outset" w:color="000000" w:sz="8"/>
            </w:tcBorders>
            <w:vAlign w:val="center"/>
          </w:tcPr>
          <w:bookmarkStart w:name="3624" w:id="3622"/>
          <w:p>
            <w:pPr>
              <w:spacing w:after="0"/>
              <w:ind w:left="0"/>
              <w:jc w:val="center"/>
            </w:pPr>
            <w:r>
              <w:rPr>
                <w:rFonts w:ascii="Arial"/>
                <w:b w:val="false"/>
                <w:i w:val="false"/>
                <w:color w:val="000000"/>
                <w:sz w:val="15"/>
              </w:rPr>
              <w:t xml:space="preserve"> </w:t>
            </w:r>
          </w:p>
          <w:bookmarkEnd w:id="3622"/>
        </w:tc>
        <w:tc>
          <w:tcPr>
            <w:tcW w:w="1194" w:type="dxa"/>
            <w:tcBorders>
              <w:top w:val="outset" w:color="000000" w:sz="8"/>
              <w:left w:val="outset" w:color="000000" w:sz="8"/>
              <w:bottom w:val="outset" w:color="000000" w:sz="8"/>
              <w:right w:val="outset" w:color="000000" w:sz="8"/>
            </w:tcBorders>
            <w:vAlign w:val="center"/>
          </w:tcPr>
          <w:bookmarkStart w:name="3625" w:id="3623"/>
          <w:p>
            <w:pPr>
              <w:spacing w:after="0"/>
              <w:ind w:left="0"/>
              <w:jc w:val="center"/>
            </w:pPr>
            <w:r>
              <w:rPr>
                <w:rFonts w:ascii="Arial"/>
                <w:b w:val="false"/>
                <w:i w:val="false"/>
                <w:color w:val="000000"/>
                <w:sz w:val="15"/>
              </w:rPr>
              <w:t xml:space="preserve"> </w:t>
            </w:r>
          </w:p>
          <w:bookmarkEnd w:id="3623"/>
        </w:tc>
        <w:tc>
          <w:tcPr>
            <w:tcW w:w="1417" w:type="dxa"/>
            <w:tcBorders>
              <w:top w:val="outset" w:color="000000" w:sz="8"/>
              <w:left w:val="outset" w:color="000000" w:sz="8"/>
              <w:bottom w:val="outset" w:color="000000" w:sz="8"/>
              <w:right w:val="outset" w:color="000000" w:sz="8"/>
            </w:tcBorders>
            <w:vAlign w:val="center"/>
          </w:tcPr>
          <w:bookmarkStart w:name="3626" w:id="3624"/>
          <w:p>
            <w:pPr>
              <w:spacing w:after="0"/>
              <w:ind w:left="0"/>
              <w:jc w:val="center"/>
            </w:pPr>
            <w:r>
              <w:rPr>
                <w:rFonts w:ascii="Arial"/>
                <w:b w:val="false"/>
                <w:i w:val="false"/>
                <w:color w:val="000000"/>
                <w:sz w:val="15"/>
              </w:rPr>
              <w:t xml:space="preserve"> </w:t>
            </w:r>
          </w:p>
          <w:bookmarkEnd w:id="3624"/>
        </w:tc>
        <w:tc>
          <w:tcPr>
            <w:tcW w:w="1417" w:type="dxa"/>
            <w:tcBorders>
              <w:top w:val="outset" w:color="000000" w:sz="8"/>
              <w:left w:val="outset" w:color="000000" w:sz="8"/>
              <w:bottom w:val="outset" w:color="000000" w:sz="8"/>
              <w:right w:val="outset" w:color="000000" w:sz="8"/>
            </w:tcBorders>
            <w:vAlign w:val="center"/>
          </w:tcPr>
          <w:bookmarkStart w:name="3627" w:id="3625"/>
          <w:p>
            <w:pPr>
              <w:spacing w:after="0"/>
              <w:ind w:left="0"/>
              <w:jc w:val="center"/>
            </w:pPr>
            <w:r>
              <w:rPr>
                <w:rFonts w:ascii="Arial"/>
                <w:b w:val="false"/>
                <w:i w:val="false"/>
                <w:color w:val="000000"/>
                <w:sz w:val="15"/>
              </w:rPr>
              <w:t>33020,00</w:t>
            </w:r>
          </w:p>
          <w:bookmarkEnd w:id="3625"/>
        </w:tc>
        <w:tc>
          <w:tcPr>
            <w:tcW w:w="1194" w:type="dxa"/>
            <w:tcBorders>
              <w:top w:val="outset" w:color="000000" w:sz="8"/>
              <w:left w:val="outset" w:color="000000" w:sz="8"/>
              <w:bottom w:val="outset" w:color="000000" w:sz="8"/>
              <w:right w:val="outset" w:color="000000" w:sz="8"/>
            </w:tcBorders>
            <w:vAlign w:val="center"/>
          </w:tcPr>
          <w:bookmarkStart w:name="3628" w:id="3626"/>
          <w:p>
            <w:pPr>
              <w:spacing w:after="0"/>
              <w:ind w:left="0"/>
              <w:jc w:val="center"/>
            </w:pPr>
            <w:r>
              <w:rPr>
                <w:rFonts w:ascii="Arial"/>
                <w:b w:val="false"/>
                <w:i w:val="false"/>
                <w:color w:val="000000"/>
                <w:sz w:val="15"/>
              </w:rPr>
              <w:t xml:space="preserve"> </w:t>
            </w:r>
          </w:p>
          <w:bookmarkEnd w:id="3626"/>
        </w:tc>
        <w:tc>
          <w:tcPr>
            <w:tcW w:w="1083" w:type="dxa"/>
            <w:tcBorders>
              <w:top w:val="outset" w:color="000000" w:sz="8"/>
              <w:left w:val="outset" w:color="000000" w:sz="8"/>
              <w:bottom w:val="outset" w:color="000000" w:sz="8"/>
              <w:right w:val="outset" w:color="000000" w:sz="8"/>
            </w:tcBorders>
            <w:vAlign w:val="center"/>
          </w:tcPr>
          <w:bookmarkStart w:name="3629" w:id="3627"/>
          <w:p>
            <w:pPr>
              <w:spacing w:after="0"/>
              <w:ind w:left="0"/>
              <w:jc w:val="center"/>
            </w:pPr>
            <w:r>
              <w:rPr>
                <w:rFonts w:ascii="Arial"/>
                <w:b w:val="false"/>
                <w:i w:val="false"/>
                <w:color w:val="000000"/>
                <w:sz w:val="15"/>
              </w:rPr>
              <w:t xml:space="preserve"> </w:t>
            </w:r>
          </w:p>
          <w:bookmarkEnd w:id="3627"/>
        </w:tc>
        <w:tc>
          <w:tcPr>
            <w:tcW w:w="1083" w:type="dxa"/>
            <w:tcBorders>
              <w:top w:val="outset" w:color="000000" w:sz="8"/>
              <w:left w:val="outset" w:color="000000" w:sz="8"/>
              <w:bottom w:val="outset" w:color="000000" w:sz="8"/>
              <w:right w:val="outset" w:color="000000" w:sz="8"/>
            </w:tcBorders>
            <w:vAlign w:val="center"/>
          </w:tcPr>
          <w:bookmarkStart w:name="3630" w:id="3628"/>
          <w:p>
            <w:pPr>
              <w:spacing w:after="0"/>
              <w:ind w:left="0"/>
              <w:jc w:val="center"/>
            </w:pPr>
            <w:r>
              <w:rPr>
                <w:rFonts w:ascii="Arial"/>
                <w:b w:val="false"/>
                <w:i w:val="false"/>
                <w:color w:val="000000"/>
                <w:sz w:val="15"/>
              </w:rPr>
              <w:t xml:space="preserve"> </w:t>
            </w:r>
          </w:p>
          <w:bookmarkEnd w:id="3628"/>
        </w:tc>
        <w:tc>
          <w:tcPr>
            <w:tcW w:w="1417" w:type="dxa"/>
            <w:tcBorders>
              <w:top w:val="outset" w:color="000000" w:sz="8"/>
              <w:left w:val="outset" w:color="000000" w:sz="8"/>
              <w:bottom w:val="outset" w:color="000000" w:sz="8"/>
              <w:right w:val="outset" w:color="000000" w:sz="8"/>
            </w:tcBorders>
            <w:vAlign w:val="center"/>
          </w:tcPr>
          <w:bookmarkStart w:name="3631" w:id="3629"/>
          <w:p>
            <w:pPr>
              <w:spacing w:after="0"/>
              <w:ind w:left="0"/>
              <w:jc w:val="center"/>
            </w:pPr>
            <w:r>
              <w:rPr>
                <w:rFonts w:ascii="Arial"/>
                <w:b w:val="false"/>
                <w:i w:val="false"/>
                <w:color w:val="000000"/>
                <w:sz w:val="15"/>
              </w:rPr>
              <w:t>33020,00</w:t>
            </w:r>
          </w:p>
          <w:bookmarkEnd w:id="3629"/>
        </w:tc>
        <w:tc>
          <w:tcPr>
            <w:tcW w:w="1417" w:type="dxa"/>
            <w:tcBorders>
              <w:top w:val="outset" w:color="000000" w:sz="8"/>
              <w:left w:val="outset" w:color="000000" w:sz="8"/>
              <w:bottom w:val="outset" w:color="000000" w:sz="8"/>
              <w:right w:val="outset" w:color="000000" w:sz="8"/>
            </w:tcBorders>
            <w:vAlign w:val="center"/>
          </w:tcPr>
          <w:bookmarkStart w:name="3632" w:id="3630"/>
          <w:p>
            <w:pPr>
              <w:spacing w:after="0"/>
              <w:ind w:left="0"/>
              <w:jc w:val="center"/>
            </w:pPr>
            <w:r>
              <w:rPr>
                <w:rFonts w:ascii="Arial"/>
                <w:b w:val="false"/>
                <w:i w:val="false"/>
                <w:color w:val="000000"/>
                <w:sz w:val="15"/>
              </w:rPr>
              <w:t>33020,00</w:t>
            </w:r>
          </w:p>
          <w:bookmarkEnd w:id="3630"/>
        </w:tc>
        <w:tc>
          <w:tcPr>
            <w:tcW w:w="1417" w:type="dxa"/>
            <w:tcBorders>
              <w:top w:val="outset" w:color="000000" w:sz="8"/>
              <w:left w:val="outset" w:color="000000" w:sz="8"/>
              <w:bottom w:val="outset" w:color="000000" w:sz="8"/>
              <w:right w:val="outset" w:color="000000" w:sz="8"/>
            </w:tcBorders>
            <w:vAlign w:val="center"/>
          </w:tcPr>
          <w:bookmarkStart w:name="3633" w:id="3631"/>
          <w:p>
            <w:pPr>
              <w:spacing w:after="0"/>
              <w:ind w:left="0"/>
              <w:jc w:val="center"/>
            </w:pPr>
            <w:r>
              <w:rPr>
                <w:rFonts w:ascii="Arial"/>
                <w:b w:val="false"/>
                <w:i w:val="false"/>
                <w:color w:val="000000"/>
                <w:sz w:val="15"/>
              </w:rPr>
              <w:t>33020,00</w:t>
            </w:r>
          </w:p>
          <w:bookmarkEnd w:id="36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634" w:id="3632"/>
          <w:p>
            <w:pPr>
              <w:spacing w:after="0"/>
              <w:ind w:left="0"/>
              <w:jc w:val="center"/>
            </w:pPr>
            <w:r>
              <w:rPr>
                <w:rFonts w:ascii="Arial"/>
                <w:b/>
                <w:i w:val="false"/>
                <w:color w:val="000000"/>
                <w:sz w:val="15"/>
              </w:rPr>
              <w:t>1200000</w:t>
            </w:r>
          </w:p>
          <w:bookmarkEnd w:id="3632"/>
        </w:tc>
        <w:tc>
          <w:tcPr>
            <w:tcW w:w="805" w:type="dxa"/>
            <w:tcBorders>
              <w:top w:val="outset" w:color="000000" w:sz="8"/>
              <w:left w:val="outset" w:color="000000" w:sz="8"/>
              <w:bottom w:val="outset" w:color="000000" w:sz="8"/>
              <w:right w:val="outset" w:color="000000" w:sz="8"/>
            </w:tcBorders>
            <w:vAlign w:val="center"/>
          </w:tcPr>
          <w:bookmarkStart w:name="3635" w:id="3633"/>
          <w:p>
            <w:pPr>
              <w:spacing w:after="0"/>
              <w:ind w:left="0"/>
              <w:jc w:val="center"/>
            </w:pPr>
            <w:r>
              <w:rPr>
                <w:rFonts w:ascii="Arial"/>
                <w:b w:val="false"/>
                <w:i w:val="false"/>
                <w:color w:val="000000"/>
                <w:sz w:val="15"/>
              </w:rPr>
              <w:t xml:space="preserve"> </w:t>
            </w:r>
          </w:p>
          <w:bookmarkEnd w:id="3633"/>
        </w:tc>
        <w:tc>
          <w:tcPr>
            <w:tcW w:w="805" w:type="dxa"/>
            <w:tcBorders>
              <w:top w:val="outset" w:color="000000" w:sz="8"/>
              <w:left w:val="outset" w:color="000000" w:sz="8"/>
              <w:bottom w:val="outset" w:color="000000" w:sz="8"/>
              <w:right w:val="outset" w:color="000000" w:sz="8"/>
            </w:tcBorders>
            <w:vAlign w:val="center"/>
          </w:tcPr>
          <w:bookmarkStart w:name="3636" w:id="3634"/>
          <w:p>
            <w:pPr>
              <w:spacing w:after="0"/>
              <w:ind w:left="0"/>
              <w:jc w:val="center"/>
            </w:pPr>
            <w:r>
              <w:rPr>
                <w:rFonts w:ascii="Arial"/>
                <w:b w:val="false"/>
                <w:i w:val="false"/>
                <w:color w:val="000000"/>
                <w:sz w:val="15"/>
              </w:rPr>
              <w:t xml:space="preserve"> </w:t>
            </w:r>
          </w:p>
          <w:bookmarkEnd w:id="3634"/>
        </w:tc>
        <w:tc>
          <w:tcPr>
            <w:tcW w:w="649" w:type="dxa"/>
            <w:tcBorders>
              <w:top w:val="outset" w:color="000000" w:sz="8"/>
              <w:left w:val="outset" w:color="000000" w:sz="8"/>
              <w:bottom w:val="outset" w:color="000000" w:sz="8"/>
              <w:right w:val="outset" w:color="000000" w:sz="8"/>
            </w:tcBorders>
            <w:vAlign w:val="center"/>
          </w:tcPr>
          <w:bookmarkStart w:name="3637" w:id="3635"/>
          <w:p>
            <w:pPr>
              <w:spacing w:after="0"/>
              <w:ind w:left="0"/>
              <w:jc w:val="left"/>
            </w:pPr>
            <w:r>
              <w:rPr>
                <w:rFonts w:ascii="Arial"/>
                <w:b/>
                <w:i w:val="false"/>
                <w:color w:val="000000"/>
                <w:sz w:val="15"/>
              </w:rPr>
              <w:t>Департамент житлово-комунальної інфраструктури виконавчого органу Київської міської ради (КМДА)</w:t>
            </w:r>
          </w:p>
          <w:bookmarkEnd w:id="3635"/>
        </w:tc>
        <w:tc>
          <w:tcPr>
            <w:tcW w:w="1417" w:type="dxa"/>
            <w:tcBorders>
              <w:top w:val="outset" w:color="000000" w:sz="8"/>
              <w:left w:val="outset" w:color="000000" w:sz="8"/>
              <w:bottom w:val="outset" w:color="000000" w:sz="8"/>
              <w:right w:val="outset" w:color="000000" w:sz="8"/>
            </w:tcBorders>
            <w:vAlign w:val="center"/>
          </w:tcPr>
          <w:bookmarkStart w:name="3638" w:id="3636"/>
          <w:p>
            <w:pPr>
              <w:spacing w:after="0"/>
              <w:ind w:left="0"/>
              <w:jc w:val="center"/>
            </w:pPr>
            <w:r>
              <w:rPr>
                <w:rFonts w:ascii="Arial"/>
                <w:b/>
                <w:i w:val="false"/>
                <w:color w:val="000000"/>
                <w:sz w:val="15"/>
              </w:rPr>
              <w:t>201924,10</w:t>
            </w:r>
          </w:p>
          <w:bookmarkEnd w:id="3636"/>
        </w:tc>
        <w:tc>
          <w:tcPr>
            <w:tcW w:w="1417" w:type="dxa"/>
            <w:tcBorders>
              <w:top w:val="outset" w:color="000000" w:sz="8"/>
              <w:left w:val="outset" w:color="000000" w:sz="8"/>
              <w:bottom w:val="outset" w:color="000000" w:sz="8"/>
              <w:right w:val="outset" w:color="000000" w:sz="8"/>
            </w:tcBorders>
            <w:vAlign w:val="center"/>
          </w:tcPr>
          <w:bookmarkStart w:name="3639" w:id="3637"/>
          <w:p>
            <w:pPr>
              <w:spacing w:after="0"/>
              <w:ind w:left="0"/>
              <w:jc w:val="center"/>
            </w:pPr>
            <w:r>
              <w:rPr>
                <w:rFonts w:ascii="Arial"/>
                <w:b/>
                <w:i w:val="false"/>
                <w:color w:val="000000"/>
                <w:sz w:val="15"/>
              </w:rPr>
              <w:t>57184,30</w:t>
            </w:r>
          </w:p>
          <w:bookmarkEnd w:id="3637"/>
        </w:tc>
        <w:tc>
          <w:tcPr>
            <w:tcW w:w="1306" w:type="dxa"/>
            <w:tcBorders>
              <w:top w:val="outset" w:color="000000" w:sz="8"/>
              <w:left w:val="outset" w:color="000000" w:sz="8"/>
              <w:bottom w:val="outset" w:color="000000" w:sz="8"/>
              <w:right w:val="outset" w:color="000000" w:sz="8"/>
            </w:tcBorders>
            <w:vAlign w:val="center"/>
          </w:tcPr>
          <w:bookmarkStart w:name="3640" w:id="3638"/>
          <w:p>
            <w:pPr>
              <w:spacing w:after="0"/>
              <w:ind w:left="0"/>
              <w:jc w:val="center"/>
            </w:pPr>
            <w:r>
              <w:rPr>
                <w:rFonts w:ascii="Arial"/>
                <w:b/>
                <w:i w:val="false"/>
                <w:color w:val="000000"/>
                <w:sz w:val="15"/>
              </w:rPr>
              <w:t>19593,30</w:t>
            </w:r>
          </w:p>
          <w:bookmarkEnd w:id="3638"/>
        </w:tc>
        <w:tc>
          <w:tcPr>
            <w:tcW w:w="1194" w:type="dxa"/>
            <w:tcBorders>
              <w:top w:val="outset" w:color="000000" w:sz="8"/>
              <w:left w:val="outset" w:color="000000" w:sz="8"/>
              <w:bottom w:val="outset" w:color="000000" w:sz="8"/>
              <w:right w:val="outset" w:color="000000" w:sz="8"/>
            </w:tcBorders>
            <w:vAlign w:val="center"/>
          </w:tcPr>
          <w:bookmarkStart w:name="3641" w:id="3639"/>
          <w:p>
            <w:pPr>
              <w:spacing w:after="0"/>
              <w:ind w:left="0"/>
              <w:jc w:val="center"/>
            </w:pPr>
            <w:r>
              <w:rPr>
                <w:rFonts w:ascii="Arial"/>
                <w:b/>
                <w:i w:val="false"/>
                <w:color w:val="000000"/>
                <w:sz w:val="15"/>
              </w:rPr>
              <w:t>824,60</w:t>
            </w:r>
          </w:p>
          <w:bookmarkEnd w:id="3639"/>
        </w:tc>
        <w:tc>
          <w:tcPr>
            <w:tcW w:w="1417" w:type="dxa"/>
            <w:tcBorders>
              <w:top w:val="outset" w:color="000000" w:sz="8"/>
              <w:left w:val="outset" w:color="000000" w:sz="8"/>
              <w:bottom w:val="outset" w:color="000000" w:sz="8"/>
              <w:right w:val="outset" w:color="000000" w:sz="8"/>
            </w:tcBorders>
            <w:vAlign w:val="center"/>
          </w:tcPr>
          <w:bookmarkStart w:name="3642" w:id="3640"/>
          <w:p>
            <w:pPr>
              <w:spacing w:after="0"/>
              <w:ind w:left="0"/>
              <w:jc w:val="center"/>
            </w:pPr>
            <w:r>
              <w:rPr>
                <w:rFonts w:ascii="Arial"/>
                <w:b/>
                <w:i w:val="false"/>
                <w:color w:val="000000"/>
                <w:sz w:val="15"/>
              </w:rPr>
              <w:t>144739,80</w:t>
            </w:r>
          </w:p>
          <w:bookmarkEnd w:id="3640"/>
        </w:tc>
        <w:tc>
          <w:tcPr>
            <w:tcW w:w="1417" w:type="dxa"/>
            <w:tcBorders>
              <w:top w:val="outset" w:color="000000" w:sz="8"/>
              <w:left w:val="outset" w:color="000000" w:sz="8"/>
              <w:bottom w:val="outset" w:color="000000" w:sz="8"/>
              <w:right w:val="outset" w:color="000000" w:sz="8"/>
            </w:tcBorders>
            <w:vAlign w:val="center"/>
          </w:tcPr>
          <w:bookmarkStart w:name="3643" w:id="3641"/>
          <w:p>
            <w:pPr>
              <w:spacing w:after="0"/>
              <w:ind w:left="0"/>
              <w:jc w:val="center"/>
            </w:pPr>
            <w:r>
              <w:rPr>
                <w:rFonts w:ascii="Arial"/>
                <w:b/>
                <w:i w:val="false"/>
                <w:color w:val="000000"/>
                <w:sz w:val="15"/>
              </w:rPr>
              <w:t>900426,39</w:t>
            </w:r>
          </w:p>
          <w:bookmarkEnd w:id="3641"/>
        </w:tc>
        <w:tc>
          <w:tcPr>
            <w:tcW w:w="1194" w:type="dxa"/>
            <w:tcBorders>
              <w:top w:val="outset" w:color="000000" w:sz="8"/>
              <w:left w:val="outset" w:color="000000" w:sz="8"/>
              <w:bottom w:val="outset" w:color="000000" w:sz="8"/>
              <w:right w:val="outset" w:color="000000" w:sz="8"/>
            </w:tcBorders>
            <w:vAlign w:val="center"/>
          </w:tcPr>
          <w:bookmarkStart w:name="3644" w:id="3642"/>
          <w:p>
            <w:pPr>
              <w:spacing w:after="0"/>
              <w:ind w:left="0"/>
              <w:jc w:val="center"/>
            </w:pPr>
            <w:r>
              <w:rPr>
                <w:rFonts w:ascii="Arial"/>
                <w:b/>
                <w:i w:val="false"/>
                <w:color w:val="000000"/>
                <w:sz w:val="15"/>
              </w:rPr>
              <w:t>1500,00</w:t>
            </w:r>
          </w:p>
          <w:bookmarkEnd w:id="3642"/>
        </w:tc>
        <w:tc>
          <w:tcPr>
            <w:tcW w:w="1083" w:type="dxa"/>
            <w:tcBorders>
              <w:top w:val="outset" w:color="000000" w:sz="8"/>
              <w:left w:val="outset" w:color="000000" w:sz="8"/>
              <w:bottom w:val="outset" w:color="000000" w:sz="8"/>
              <w:right w:val="outset" w:color="000000" w:sz="8"/>
            </w:tcBorders>
            <w:vAlign w:val="center"/>
          </w:tcPr>
          <w:bookmarkStart w:name="3645" w:id="3643"/>
          <w:p>
            <w:pPr>
              <w:spacing w:after="0"/>
              <w:ind w:left="0"/>
              <w:jc w:val="center"/>
            </w:pPr>
            <w:r>
              <w:rPr>
                <w:rFonts w:ascii="Arial"/>
                <w:b/>
                <w:i w:val="false"/>
                <w:color w:val="000000"/>
                <w:sz w:val="15"/>
              </w:rPr>
              <w:t>295,00</w:t>
            </w:r>
          </w:p>
          <w:bookmarkEnd w:id="3643"/>
        </w:tc>
        <w:tc>
          <w:tcPr>
            <w:tcW w:w="1083" w:type="dxa"/>
            <w:tcBorders>
              <w:top w:val="outset" w:color="000000" w:sz="8"/>
              <w:left w:val="outset" w:color="000000" w:sz="8"/>
              <w:bottom w:val="outset" w:color="000000" w:sz="8"/>
              <w:right w:val="outset" w:color="000000" w:sz="8"/>
            </w:tcBorders>
            <w:vAlign w:val="center"/>
          </w:tcPr>
          <w:bookmarkStart w:name="3646" w:id="3644"/>
          <w:p>
            <w:pPr>
              <w:spacing w:after="0"/>
              <w:ind w:left="0"/>
              <w:jc w:val="center"/>
            </w:pPr>
            <w:r>
              <w:rPr>
                <w:rFonts w:ascii="Arial"/>
                <w:b/>
                <w:i w:val="false"/>
                <w:color w:val="000000"/>
                <w:sz w:val="15"/>
              </w:rPr>
              <w:t>340,00</w:t>
            </w:r>
          </w:p>
          <w:bookmarkEnd w:id="3644"/>
        </w:tc>
        <w:tc>
          <w:tcPr>
            <w:tcW w:w="1417" w:type="dxa"/>
            <w:tcBorders>
              <w:top w:val="outset" w:color="000000" w:sz="8"/>
              <w:left w:val="outset" w:color="000000" w:sz="8"/>
              <w:bottom w:val="outset" w:color="000000" w:sz="8"/>
              <w:right w:val="outset" w:color="000000" w:sz="8"/>
            </w:tcBorders>
            <w:vAlign w:val="center"/>
          </w:tcPr>
          <w:bookmarkStart w:name="3647" w:id="3645"/>
          <w:p>
            <w:pPr>
              <w:spacing w:after="0"/>
              <w:ind w:left="0"/>
              <w:jc w:val="center"/>
            </w:pPr>
            <w:r>
              <w:rPr>
                <w:rFonts w:ascii="Arial"/>
                <w:b/>
                <w:i w:val="false"/>
                <w:color w:val="000000"/>
                <w:sz w:val="15"/>
              </w:rPr>
              <w:t>898926,39</w:t>
            </w:r>
          </w:p>
          <w:bookmarkEnd w:id="3645"/>
        </w:tc>
        <w:tc>
          <w:tcPr>
            <w:tcW w:w="1417" w:type="dxa"/>
            <w:tcBorders>
              <w:top w:val="outset" w:color="000000" w:sz="8"/>
              <w:left w:val="outset" w:color="000000" w:sz="8"/>
              <w:bottom w:val="outset" w:color="000000" w:sz="8"/>
              <w:right w:val="outset" w:color="000000" w:sz="8"/>
            </w:tcBorders>
            <w:vAlign w:val="center"/>
          </w:tcPr>
          <w:bookmarkStart w:name="3648" w:id="3646"/>
          <w:p>
            <w:pPr>
              <w:spacing w:after="0"/>
              <w:ind w:left="0"/>
              <w:jc w:val="center"/>
            </w:pPr>
            <w:r>
              <w:rPr>
                <w:rFonts w:ascii="Arial"/>
                <w:b/>
                <w:i w:val="false"/>
                <w:color w:val="000000"/>
                <w:sz w:val="15"/>
              </w:rPr>
              <w:t>898926,39</w:t>
            </w:r>
          </w:p>
          <w:bookmarkEnd w:id="3646"/>
        </w:tc>
        <w:tc>
          <w:tcPr>
            <w:tcW w:w="1417" w:type="dxa"/>
            <w:tcBorders>
              <w:top w:val="outset" w:color="000000" w:sz="8"/>
              <w:left w:val="outset" w:color="000000" w:sz="8"/>
              <w:bottom w:val="outset" w:color="000000" w:sz="8"/>
              <w:right w:val="outset" w:color="000000" w:sz="8"/>
            </w:tcBorders>
            <w:vAlign w:val="center"/>
          </w:tcPr>
          <w:bookmarkStart w:name="3649" w:id="3647"/>
          <w:p>
            <w:pPr>
              <w:spacing w:after="0"/>
              <w:ind w:left="0"/>
              <w:jc w:val="center"/>
            </w:pPr>
            <w:r>
              <w:rPr>
                <w:rFonts w:ascii="Arial"/>
                <w:b/>
                <w:i w:val="false"/>
                <w:color w:val="000000"/>
                <w:sz w:val="15"/>
              </w:rPr>
              <w:t>1102350,49</w:t>
            </w:r>
          </w:p>
          <w:bookmarkEnd w:id="36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650" w:id="3648"/>
          <w:p>
            <w:pPr>
              <w:spacing w:after="0"/>
              <w:ind w:left="0"/>
              <w:jc w:val="center"/>
            </w:pPr>
            <w:r>
              <w:rPr>
                <w:rFonts w:ascii="Arial"/>
                <w:b/>
                <w:i w:val="false"/>
                <w:color w:val="000000"/>
                <w:sz w:val="15"/>
              </w:rPr>
              <w:t>1210000</w:t>
            </w:r>
          </w:p>
          <w:bookmarkEnd w:id="3648"/>
        </w:tc>
        <w:tc>
          <w:tcPr>
            <w:tcW w:w="805" w:type="dxa"/>
            <w:tcBorders>
              <w:top w:val="outset" w:color="000000" w:sz="8"/>
              <w:left w:val="outset" w:color="000000" w:sz="8"/>
              <w:bottom w:val="outset" w:color="000000" w:sz="8"/>
              <w:right w:val="outset" w:color="000000" w:sz="8"/>
            </w:tcBorders>
            <w:vAlign w:val="center"/>
          </w:tcPr>
          <w:bookmarkStart w:name="3651" w:id="3649"/>
          <w:p>
            <w:pPr>
              <w:spacing w:after="0"/>
              <w:ind w:left="0"/>
              <w:jc w:val="center"/>
            </w:pPr>
            <w:r>
              <w:rPr>
                <w:rFonts w:ascii="Arial"/>
                <w:b w:val="false"/>
                <w:i w:val="false"/>
                <w:color w:val="000000"/>
                <w:sz w:val="15"/>
              </w:rPr>
              <w:t xml:space="preserve"> </w:t>
            </w:r>
          </w:p>
          <w:bookmarkEnd w:id="3649"/>
        </w:tc>
        <w:tc>
          <w:tcPr>
            <w:tcW w:w="805" w:type="dxa"/>
            <w:tcBorders>
              <w:top w:val="outset" w:color="000000" w:sz="8"/>
              <w:left w:val="outset" w:color="000000" w:sz="8"/>
              <w:bottom w:val="outset" w:color="000000" w:sz="8"/>
              <w:right w:val="outset" w:color="000000" w:sz="8"/>
            </w:tcBorders>
            <w:vAlign w:val="center"/>
          </w:tcPr>
          <w:bookmarkStart w:name="3652" w:id="3650"/>
          <w:p>
            <w:pPr>
              <w:spacing w:after="0"/>
              <w:ind w:left="0"/>
              <w:jc w:val="center"/>
            </w:pPr>
            <w:r>
              <w:rPr>
                <w:rFonts w:ascii="Arial"/>
                <w:b w:val="false"/>
                <w:i w:val="false"/>
                <w:color w:val="000000"/>
                <w:sz w:val="15"/>
              </w:rPr>
              <w:t xml:space="preserve"> </w:t>
            </w:r>
          </w:p>
          <w:bookmarkEnd w:id="3650"/>
        </w:tc>
        <w:tc>
          <w:tcPr>
            <w:tcW w:w="649" w:type="dxa"/>
            <w:tcBorders>
              <w:top w:val="outset" w:color="000000" w:sz="8"/>
              <w:left w:val="outset" w:color="000000" w:sz="8"/>
              <w:bottom w:val="outset" w:color="000000" w:sz="8"/>
              <w:right w:val="outset" w:color="000000" w:sz="8"/>
            </w:tcBorders>
            <w:vAlign w:val="center"/>
          </w:tcPr>
          <w:bookmarkStart w:name="3653" w:id="3651"/>
          <w:p>
            <w:pPr>
              <w:spacing w:after="0"/>
              <w:ind w:left="0"/>
              <w:jc w:val="left"/>
            </w:pPr>
            <w:r>
              <w:rPr>
                <w:rFonts w:ascii="Arial"/>
                <w:b/>
                <w:i w:val="false"/>
                <w:color w:val="000000"/>
                <w:sz w:val="15"/>
              </w:rPr>
              <w:t>Департамент житлово-комунальної інфраструктури виконавчого органу Київської міської ради (КМДА)</w:t>
            </w:r>
          </w:p>
          <w:bookmarkEnd w:id="3651"/>
        </w:tc>
        <w:tc>
          <w:tcPr>
            <w:tcW w:w="1417" w:type="dxa"/>
            <w:tcBorders>
              <w:top w:val="outset" w:color="000000" w:sz="8"/>
              <w:left w:val="outset" w:color="000000" w:sz="8"/>
              <w:bottom w:val="outset" w:color="000000" w:sz="8"/>
              <w:right w:val="outset" w:color="000000" w:sz="8"/>
            </w:tcBorders>
            <w:vAlign w:val="center"/>
          </w:tcPr>
          <w:bookmarkStart w:name="3654" w:id="3652"/>
          <w:p>
            <w:pPr>
              <w:spacing w:after="0"/>
              <w:ind w:left="0"/>
              <w:jc w:val="center"/>
            </w:pPr>
            <w:r>
              <w:rPr>
                <w:rFonts w:ascii="Arial"/>
                <w:b/>
                <w:i w:val="false"/>
                <w:color w:val="000000"/>
                <w:sz w:val="15"/>
              </w:rPr>
              <w:t>201924,10</w:t>
            </w:r>
          </w:p>
          <w:bookmarkEnd w:id="3652"/>
        </w:tc>
        <w:tc>
          <w:tcPr>
            <w:tcW w:w="1417" w:type="dxa"/>
            <w:tcBorders>
              <w:top w:val="outset" w:color="000000" w:sz="8"/>
              <w:left w:val="outset" w:color="000000" w:sz="8"/>
              <w:bottom w:val="outset" w:color="000000" w:sz="8"/>
              <w:right w:val="outset" w:color="000000" w:sz="8"/>
            </w:tcBorders>
            <w:vAlign w:val="center"/>
          </w:tcPr>
          <w:bookmarkStart w:name="3655" w:id="3653"/>
          <w:p>
            <w:pPr>
              <w:spacing w:after="0"/>
              <w:ind w:left="0"/>
              <w:jc w:val="center"/>
            </w:pPr>
            <w:r>
              <w:rPr>
                <w:rFonts w:ascii="Arial"/>
                <w:b/>
                <w:i w:val="false"/>
                <w:color w:val="000000"/>
                <w:sz w:val="15"/>
              </w:rPr>
              <w:t>57184,30</w:t>
            </w:r>
          </w:p>
          <w:bookmarkEnd w:id="3653"/>
        </w:tc>
        <w:tc>
          <w:tcPr>
            <w:tcW w:w="1306" w:type="dxa"/>
            <w:tcBorders>
              <w:top w:val="outset" w:color="000000" w:sz="8"/>
              <w:left w:val="outset" w:color="000000" w:sz="8"/>
              <w:bottom w:val="outset" w:color="000000" w:sz="8"/>
              <w:right w:val="outset" w:color="000000" w:sz="8"/>
            </w:tcBorders>
            <w:vAlign w:val="center"/>
          </w:tcPr>
          <w:bookmarkStart w:name="3656" w:id="3654"/>
          <w:p>
            <w:pPr>
              <w:spacing w:after="0"/>
              <w:ind w:left="0"/>
              <w:jc w:val="center"/>
            </w:pPr>
            <w:r>
              <w:rPr>
                <w:rFonts w:ascii="Arial"/>
                <w:b/>
                <w:i w:val="false"/>
                <w:color w:val="000000"/>
                <w:sz w:val="15"/>
              </w:rPr>
              <w:t>19593,30</w:t>
            </w:r>
          </w:p>
          <w:bookmarkEnd w:id="3654"/>
        </w:tc>
        <w:tc>
          <w:tcPr>
            <w:tcW w:w="1194" w:type="dxa"/>
            <w:tcBorders>
              <w:top w:val="outset" w:color="000000" w:sz="8"/>
              <w:left w:val="outset" w:color="000000" w:sz="8"/>
              <w:bottom w:val="outset" w:color="000000" w:sz="8"/>
              <w:right w:val="outset" w:color="000000" w:sz="8"/>
            </w:tcBorders>
            <w:vAlign w:val="center"/>
          </w:tcPr>
          <w:bookmarkStart w:name="3657" w:id="3655"/>
          <w:p>
            <w:pPr>
              <w:spacing w:after="0"/>
              <w:ind w:left="0"/>
              <w:jc w:val="center"/>
            </w:pPr>
            <w:r>
              <w:rPr>
                <w:rFonts w:ascii="Arial"/>
                <w:b/>
                <w:i w:val="false"/>
                <w:color w:val="000000"/>
                <w:sz w:val="15"/>
              </w:rPr>
              <w:t>824,60</w:t>
            </w:r>
          </w:p>
          <w:bookmarkEnd w:id="3655"/>
        </w:tc>
        <w:tc>
          <w:tcPr>
            <w:tcW w:w="1417" w:type="dxa"/>
            <w:tcBorders>
              <w:top w:val="outset" w:color="000000" w:sz="8"/>
              <w:left w:val="outset" w:color="000000" w:sz="8"/>
              <w:bottom w:val="outset" w:color="000000" w:sz="8"/>
              <w:right w:val="outset" w:color="000000" w:sz="8"/>
            </w:tcBorders>
            <w:vAlign w:val="center"/>
          </w:tcPr>
          <w:bookmarkStart w:name="3658" w:id="3656"/>
          <w:p>
            <w:pPr>
              <w:spacing w:after="0"/>
              <w:ind w:left="0"/>
              <w:jc w:val="center"/>
            </w:pPr>
            <w:r>
              <w:rPr>
                <w:rFonts w:ascii="Arial"/>
                <w:b/>
                <w:i w:val="false"/>
                <w:color w:val="000000"/>
                <w:sz w:val="15"/>
              </w:rPr>
              <w:t>144739,80</w:t>
            </w:r>
          </w:p>
          <w:bookmarkEnd w:id="3656"/>
        </w:tc>
        <w:tc>
          <w:tcPr>
            <w:tcW w:w="1417" w:type="dxa"/>
            <w:tcBorders>
              <w:top w:val="outset" w:color="000000" w:sz="8"/>
              <w:left w:val="outset" w:color="000000" w:sz="8"/>
              <w:bottom w:val="outset" w:color="000000" w:sz="8"/>
              <w:right w:val="outset" w:color="000000" w:sz="8"/>
            </w:tcBorders>
            <w:vAlign w:val="center"/>
          </w:tcPr>
          <w:bookmarkStart w:name="3659" w:id="3657"/>
          <w:p>
            <w:pPr>
              <w:spacing w:after="0"/>
              <w:ind w:left="0"/>
              <w:jc w:val="center"/>
            </w:pPr>
            <w:r>
              <w:rPr>
                <w:rFonts w:ascii="Arial"/>
                <w:b/>
                <w:i w:val="false"/>
                <w:color w:val="000000"/>
                <w:sz w:val="15"/>
              </w:rPr>
              <w:t>900426,39</w:t>
            </w:r>
          </w:p>
          <w:bookmarkEnd w:id="3657"/>
        </w:tc>
        <w:tc>
          <w:tcPr>
            <w:tcW w:w="1194" w:type="dxa"/>
            <w:tcBorders>
              <w:top w:val="outset" w:color="000000" w:sz="8"/>
              <w:left w:val="outset" w:color="000000" w:sz="8"/>
              <w:bottom w:val="outset" w:color="000000" w:sz="8"/>
              <w:right w:val="outset" w:color="000000" w:sz="8"/>
            </w:tcBorders>
            <w:vAlign w:val="center"/>
          </w:tcPr>
          <w:bookmarkStart w:name="3660" w:id="3658"/>
          <w:p>
            <w:pPr>
              <w:spacing w:after="0"/>
              <w:ind w:left="0"/>
              <w:jc w:val="center"/>
            </w:pPr>
            <w:r>
              <w:rPr>
                <w:rFonts w:ascii="Arial"/>
                <w:b/>
                <w:i w:val="false"/>
                <w:color w:val="000000"/>
                <w:sz w:val="15"/>
              </w:rPr>
              <w:t>1500,00</w:t>
            </w:r>
          </w:p>
          <w:bookmarkEnd w:id="3658"/>
        </w:tc>
        <w:tc>
          <w:tcPr>
            <w:tcW w:w="1083" w:type="dxa"/>
            <w:tcBorders>
              <w:top w:val="outset" w:color="000000" w:sz="8"/>
              <w:left w:val="outset" w:color="000000" w:sz="8"/>
              <w:bottom w:val="outset" w:color="000000" w:sz="8"/>
              <w:right w:val="outset" w:color="000000" w:sz="8"/>
            </w:tcBorders>
            <w:vAlign w:val="center"/>
          </w:tcPr>
          <w:bookmarkStart w:name="3661" w:id="3659"/>
          <w:p>
            <w:pPr>
              <w:spacing w:after="0"/>
              <w:ind w:left="0"/>
              <w:jc w:val="center"/>
            </w:pPr>
            <w:r>
              <w:rPr>
                <w:rFonts w:ascii="Arial"/>
                <w:b/>
                <w:i w:val="false"/>
                <w:color w:val="000000"/>
                <w:sz w:val="15"/>
              </w:rPr>
              <w:t>295,00</w:t>
            </w:r>
          </w:p>
          <w:bookmarkEnd w:id="3659"/>
        </w:tc>
        <w:tc>
          <w:tcPr>
            <w:tcW w:w="1083" w:type="dxa"/>
            <w:tcBorders>
              <w:top w:val="outset" w:color="000000" w:sz="8"/>
              <w:left w:val="outset" w:color="000000" w:sz="8"/>
              <w:bottom w:val="outset" w:color="000000" w:sz="8"/>
              <w:right w:val="outset" w:color="000000" w:sz="8"/>
            </w:tcBorders>
            <w:vAlign w:val="center"/>
          </w:tcPr>
          <w:bookmarkStart w:name="3662" w:id="3660"/>
          <w:p>
            <w:pPr>
              <w:spacing w:after="0"/>
              <w:ind w:left="0"/>
              <w:jc w:val="center"/>
            </w:pPr>
            <w:r>
              <w:rPr>
                <w:rFonts w:ascii="Arial"/>
                <w:b/>
                <w:i w:val="false"/>
                <w:color w:val="000000"/>
                <w:sz w:val="15"/>
              </w:rPr>
              <w:t>340,00</w:t>
            </w:r>
          </w:p>
          <w:bookmarkEnd w:id="3660"/>
        </w:tc>
        <w:tc>
          <w:tcPr>
            <w:tcW w:w="1417" w:type="dxa"/>
            <w:tcBorders>
              <w:top w:val="outset" w:color="000000" w:sz="8"/>
              <w:left w:val="outset" w:color="000000" w:sz="8"/>
              <w:bottom w:val="outset" w:color="000000" w:sz="8"/>
              <w:right w:val="outset" w:color="000000" w:sz="8"/>
            </w:tcBorders>
            <w:vAlign w:val="center"/>
          </w:tcPr>
          <w:bookmarkStart w:name="3663" w:id="3661"/>
          <w:p>
            <w:pPr>
              <w:spacing w:after="0"/>
              <w:ind w:left="0"/>
              <w:jc w:val="center"/>
            </w:pPr>
            <w:r>
              <w:rPr>
                <w:rFonts w:ascii="Arial"/>
                <w:b/>
                <w:i w:val="false"/>
                <w:color w:val="000000"/>
                <w:sz w:val="15"/>
              </w:rPr>
              <w:t>898926,39</w:t>
            </w:r>
          </w:p>
          <w:bookmarkEnd w:id="3661"/>
        </w:tc>
        <w:tc>
          <w:tcPr>
            <w:tcW w:w="1417" w:type="dxa"/>
            <w:tcBorders>
              <w:top w:val="outset" w:color="000000" w:sz="8"/>
              <w:left w:val="outset" w:color="000000" w:sz="8"/>
              <w:bottom w:val="outset" w:color="000000" w:sz="8"/>
              <w:right w:val="outset" w:color="000000" w:sz="8"/>
            </w:tcBorders>
            <w:vAlign w:val="center"/>
          </w:tcPr>
          <w:bookmarkStart w:name="3664" w:id="3662"/>
          <w:p>
            <w:pPr>
              <w:spacing w:after="0"/>
              <w:ind w:left="0"/>
              <w:jc w:val="center"/>
            </w:pPr>
            <w:r>
              <w:rPr>
                <w:rFonts w:ascii="Arial"/>
                <w:b/>
                <w:i w:val="false"/>
                <w:color w:val="000000"/>
                <w:sz w:val="15"/>
              </w:rPr>
              <w:t>898926,39</w:t>
            </w:r>
          </w:p>
          <w:bookmarkEnd w:id="3662"/>
        </w:tc>
        <w:tc>
          <w:tcPr>
            <w:tcW w:w="1417" w:type="dxa"/>
            <w:tcBorders>
              <w:top w:val="outset" w:color="000000" w:sz="8"/>
              <w:left w:val="outset" w:color="000000" w:sz="8"/>
              <w:bottom w:val="outset" w:color="000000" w:sz="8"/>
              <w:right w:val="outset" w:color="000000" w:sz="8"/>
            </w:tcBorders>
            <w:vAlign w:val="center"/>
          </w:tcPr>
          <w:bookmarkStart w:name="3665" w:id="3663"/>
          <w:p>
            <w:pPr>
              <w:spacing w:after="0"/>
              <w:ind w:left="0"/>
              <w:jc w:val="center"/>
            </w:pPr>
            <w:r>
              <w:rPr>
                <w:rFonts w:ascii="Arial"/>
                <w:b/>
                <w:i w:val="false"/>
                <w:color w:val="000000"/>
                <w:sz w:val="15"/>
              </w:rPr>
              <w:t>1102350,49</w:t>
            </w:r>
          </w:p>
          <w:bookmarkEnd w:id="36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666" w:id="3664"/>
          <w:p>
            <w:pPr>
              <w:spacing w:after="0"/>
              <w:ind w:left="0"/>
              <w:jc w:val="center"/>
            </w:pPr>
            <w:r>
              <w:rPr>
                <w:rFonts w:ascii="Arial"/>
                <w:b w:val="false"/>
                <w:i w:val="false"/>
                <w:color w:val="000000"/>
                <w:sz w:val="15"/>
              </w:rPr>
              <w:t>1210160</w:t>
            </w:r>
          </w:p>
          <w:bookmarkEnd w:id="3664"/>
        </w:tc>
        <w:tc>
          <w:tcPr>
            <w:tcW w:w="805" w:type="dxa"/>
            <w:tcBorders>
              <w:top w:val="outset" w:color="000000" w:sz="8"/>
              <w:left w:val="outset" w:color="000000" w:sz="8"/>
              <w:bottom w:val="outset" w:color="000000" w:sz="8"/>
              <w:right w:val="outset" w:color="000000" w:sz="8"/>
            </w:tcBorders>
            <w:vAlign w:val="center"/>
          </w:tcPr>
          <w:bookmarkStart w:name="3667" w:id="3665"/>
          <w:p>
            <w:pPr>
              <w:spacing w:after="0"/>
              <w:ind w:left="0"/>
              <w:jc w:val="center"/>
            </w:pPr>
            <w:r>
              <w:rPr>
                <w:rFonts w:ascii="Arial"/>
                <w:b w:val="false"/>
                <w:i w:val="false"/>
                <w:color w:val="000000"/>
                <w:sz w:val="15"/>
              </w:rPr>
              <w:t>0160</w:t>
            </w:r>
          </w:p>
          <w:bookmarkEnd w:id="3665"/>
        </w:tc>
        <w:tc>
          <w:tcPr>
            <w:tcW w:w="805" w:type="dxa"/>
            <w:tcBorders>
              <w:top w:val="outset" w:color="000000" w:sz="8"/>
              <w:left w:val="outset" w:color="000000" w:sz="8"/>
              <w:bottom w:val="outset" w:color="000000" w:sz="8"/>
              <w:right w:val="outset" w:color="000000" w:sz="8"/>
            </w:tcBorders>
            <w:vAlign w:val="center"/>
          </w:tcPr>
          <w:bookmarkStart w:name="3668" w:id="3666"/>
          <w:p>
            <w:pPr>
              <w:spacing w:after="0"/>
              <w:ind w:left="0"/>
              <w:jc w:val="center"/>
            </w:pPr>
            <w:r>
              <w:rPr>
                <w:rFonts w:ascii="Arial"/>
                <w:b w:val="false"/>
                <w:i w:val="false"/>
                <w:color w:val="000000"/>
                <w:sz w:val="15"/>
              </w:rPr>
              <w:t>0111</w:t>
            </w:r>
          </w:p>
          <w:bookmarkEnd w:id="3666"/>
        </w:tc>
        <w:tc>
          <w:tcPr>
            <w:tcW w:w="649" w:type="dxa"/>
            <w:tcBorders>
              <w:top w:val="outset" w:color="000000" w:sz="8"/>
              <w:left w:val="outset" w:color="000000" w:sz="8"/>
              <w:bottom w:val="outset" w:color="000000" w:sz="8"/>
              <w:right w:val="outset" w:color="000000" w:sz="8"/>
            </w:tcBorders>
            <w:vAlign w:val="center"/>
          </w:tcPr>
          <w:bookmarkStart w:name="3669" w:id="3667"/>
          <w:p>
            <w:pPr>
              <w:spacing w:after="0"/>
              <w:ind w:left="0"/>
              <w:jc w:val="left"/>
            </w:pPr>
            <w:r>
              <w:rPr>
                <w:rFonts w:ascii="Arial"/>
                <w:b w:val="false"/>
                <w:i w:val="false"/>
                <w:color w:val="000000"/>
                <w:sz w:val="15"/>
              </w:rPr>
              <w:t>Керівництво і управління у сфері житлово-комунальної інфраструктури у місті Києві</w:t>
            </w:r>
          </w:p>
          <w:bookmarkEnd w:id="3667"/>
        </w:tc>
        <w:tc>
          <w:tcPr>
            <w:tcW w:w="1417" w:type="dxa"/>
            <w:tcBorders>
              <w:top w:val="outset" w:color="000000" w:sz="8"/>
              <w:left w:val="outset" w:color="000000" w:sz="8"/>
              <w:bottom w:val="outset" w:color="000000" w:sz="8"/>
              <w:right w:val="outset" w:color="000000" w:sz="8"/>
            </w:tcBorders>
            <w:vAlign w:val="center"/>
          </w:tcPr>
          <w:bookmarkStart w:name="3670" w:id="3668"/>
          <w:p>
            <w:pPr>
              <w:spacing w:after="0"/>
              <w:ind w:left="0"/>
              <w:jc w:val="center"/>
            </w:pPr>
            <w:r>
              <w:rPr>
                <w:rFonts w:ascii="Arial"/>
                <w:b w:val="false"/>
                <w:i w:val="false"/>
                <w:color w:val="000000"/>
                <w:sz w:val="15"/>
              </w:rPr>
              <w:t>25956,20</w:t>
            </w:r>
          </w:p>
          <w:bookmarkEnd w:id="3668"/>
        </w:tc>
        <w:tc>
          <w:tcPr>
            <w:tcW w:w="1417" w:type="dxa"/>
            <w:tcBorders>
              <w:top w:val="outset" w:color="000000" w:sz="8"/>
              <w:left w:val="outset" w:color="000000" w:sz="8"/>
              <w:bottom w:val="outset" w:color="000000" w:sz="8"/>
              <w:right w:val="outset" w:color="000000" w:sz="8"/>
            </w:tcBorders>
            <w:vAlign w:val="center"/>
          </w:tcPr>
          <w:bookmarkStart w:name="3671" w:id="3669"/>
          <w:p>
            <w:pPr>
              <w:spacing w:after="0"/>
              <w:ind w:left="0"/>
              <w:jc w:val="center"/>
            </w:pPr>
            <w:r>
              <w:rPr>
                <w:rFonts w:ascii="Arial"/>
                <w:b w:val="false"/>
                <w:i w:val="false"/>
                <w:color w:val="000000"/>
                <w:sz w:val="15"/>
              </w:rPr>
              <w:t>25956,20</w:t>
            </w:r>
          </w:p>
          <w:bookmarkEnd w:id="3669"/>
        </w:tc>
        <w:tc>
          <w:tcPr>
            <w:tcW w:w="1306" w:type="dxa"/>
            <w:tcBorders>
              <w:top w:val="outset" w:color="000000" w:sz="8"/>
              <w:left w:val="outset" w:color="000000" w:sz="8"/>
              <w:bottom w:val="outset" w:color="000000" w:sz="8"/>
              <w:right w:val="outset" w:color="000000" w:sz="8"/>
            </w:tcBorders>
            <w:vAlign w:val="center"/>
          </w:tcPr>
          <w:bookmarkStart w:name="3672" w:id="3670"/>
          <w:p>
            <w:pPr>
              <w:spacing w:after="0"/>
              <w:ind w:left="0"/>
              <w:jc w:val="center"/>
            </w:pPr>
            <w:r>
              <w:rPr>
                <w:rFonts w:ascii="Arial"/>
                <w:b w:val="false"/>
                <w:i w:val="false"/>
                <w:color w:val="000000"/>
                <w:sz w:val="15"/>
              </w:rPr>
              <w:t>19593,30</w:t>
            </w:r>
          </w:p>
          <w:bookmarkEnd w:id="3670"/>
        </w:tc>
        <w:tc>
          <w:tcPr>
            <w:tcW w:w="1194" w:type="dxa"/>
            <w:tcBorders>
              <w:top w:val="outset" w:color="000000" w:sz="8"/>
              <w:left w:val="outset" w:color="000000" w:sz="8"/>
              <w:bottom w:val="outset" w:color="000000" w:sz="8"/>
              <w:right w:val="outset" w:color="000000" w:sz="8"/>
            </w:tcBorders>
            <w:vAlign w:val="center"/>
          </w:tcPr>
          <w:bookmarkStart w:name="3673" w:id="3671"/>
          <w:p>
            <w:pPr>
              <w:spacing w:after="0"/>
              <w:ind w:left="0"/>
              <w:jc w:val="center"/>
            </w:pPr>
            <w:r>
              <w:rPr>
                <w:rFonts w:ascii="Arial"/>
                <w:b w:val="false"/>
                <w:i w:val="false"/>
                <w:color w:val="000000"/>
                <w:sz w:val="15"/>
              </w:rPr>
              <w:t>824,60</w:t>
            </w:r>
          </w:p>
          <w:bookmarkEnd w:id="3671"/>
        </w:tc>
        <w:tc>
          <w:tcPr>
            <w:tcW w:w="1417" w:type="dxa"/>
            <w:tcBorders>
              <w:top w:val="outset" w:color="000000" w:sz="8"/>
              <w:left w:val="outset" w:color="000000" w:sz="8"/>
              <w:bottom w:val="outset" w:color="000000" w:sz="8"/>
              <w:right w:val="outset" w:color="000000" w:sz="8"/>
            </w:tcBorders>
            <w:vAlign w:val="center"/>
          </w:tcPr>
          <w:bookmarkStart w:name="3674" w:id="3672"/>
          <w:p>
            <w:pPr>
              <w:spacing w:after="0"/>
              <w:ind w:left="0"/>
              <w:jc w:val="center"/>
            </w:pPr>
            <w:r>
              <w:rPr>
                <w:rFonts w:ascii="Arial"/>
                <w:b w:val="false"/>
                <w:i w:val="false"/>
                <w:color w:val="000000"/>
                <w:sz w:val="15"/>
              </w:rPr>
              <w:t xml:space="preserve"> </w:t>
            </w:r>
          </w:p>
          <w:bookmarkEnd w:id="3672"/>
        </w:tc>
        <w:tc>
          <w:tcPr>
            <w:tcW w:w="1417" w:type="dxa"/>
            <w:tcBorders>
              <w:top w:val="outset" w:color="000000" w:sz="8"/>
              <w:left w:val="outset" w:color="000000" w:sz="8"/>
              <w:bottom w:val="outset" w:color="000000" w:sz="8"/>
              <w:right w:val="outset" w:color="000000" w:sz="8"/>
            </w:tcBorders>
            <w:vAlign w:val="center"/>
          </w:tcPr>
          <w:bookmarkStart w:name="3675" w:id="3673"/>
          <w:p>
            <w:pPr>
              <w:spacing w:after="0"/>
              <w:ind w:left="0"/>
              <w:jc w:val="center"/>
            </w:pPr>
            <w:r>
              <w:rPr>
                <w:rFonts w:ascii="Arial"/>
                <w:b w:val="false"/>
                <w:i w:val="false"/>
                <w:color w:val="000000"/>
                <w:sz w:val="15"/>
              </w:rPr>
              <w:t>1500,00</w:t>
            </w:r>
          </w:p>
          <w:bookmarkEnd w:id="3673"/>
        </w:tc>
        <w:tc>
          <w:tcPr>
            <w:tcW w:w="1194" w:type="dxa"/>
            <w:tcBorders>
              <w:top w:val="outset" w:color="000000" w:sz="8"/>
              <w:left w:val="outset" w:color="000000" w:sz="8"/>
              <w:bottom w:val="outset" w:color="000000" w:sz="8"/>
              <w:right w:val="outset" w:color="000000" w:sz="8"/>
            </w:tcBorders>
            <w:vAlign w:val="center"/>
          </w:tcPr>
          <w:bookmarkStart w:name="3676" w:id="3674"/>
          <w:p>
            <w:pPr>
              <w:spacing w:after="0"/>
              <w:ind w:left="0"/>
              <w:jc w:val="center"/>
            </w:pPr>
            <w:r>
              <w:rPr>
                <w:rFonts w:ascii="Arial"/>
                <w:b w:val="false"/>
                <w:i w:val="false"/>
                <w:color w:val="000000"/>
                <w:sz w:val="15"/>
              </w:rPr>
              <w:t>1500,00</w:t>
            </w:r>
          </w:p>
          <w:bookmarkEnd w:id="3674"/>
        </w:tc>
        <w:tc>
          <w:tcPr>
            <w:tcW w:w="1083" w:type="dxa"/>
            <w:tcBorders>
              <w:top w:val="outset" w:color="000000" w:sz="8"/>
              <w:left w:val="outset" w:color="000000" w:sz="8"/>
              <w:bottom w:val="outset" w:color="000000" w:sz="8"/>
              <w:right w:val="outset" w:color="000000" w:sz="8"/>
            </w:tcBorders>
            <w:vAlign w:val="center"/>
          </w:tcPr>
          <w:bookmarkStart w:name="3677" w:id="3675"/>
          <w:p>
            <w:pPr>
              <w:spacing w:after="0"/>
              <w:ind w:left="0"/>
              <w:jc w:val="center"/>
            </w:pPr>
            <w:r>
              <w:rPr>
                <w:rFonts w:ascii="Arial"/>
                <w:b w:val="false"/>
                <w:i w:val="false"/>
                <w:color w:val="000000"/>
                <w:sz w:val="15"/>
              </w:rPr>
              <w:t>295,00</w:t>
            </w:r>
          </w:p>
          <w:bookmarkEnd w:id="3675"/>
        </w:tc>
        <w:tc>
          <w:tcPr>
            <w:tcW w:w="1083" w:type="dxa"/>
            <w:tcBorders>
              <w:top w:val="outset" w:color="000000" w:sz="8"/>
              <w:left w:val="outset" w:color="000000" w:sz="8"/>
              <w:bottom w:val="outset" w:color="000000" w:sz="8"/>
              <w:right w:val="outset" w:color="000000" w:sz="8"/>
            </w:tcBorders>
            <w:vAlign w:val="center"/>
          </w:tcPr>
          <w:bookmarkStart w:name="3678" w:id="3676"/>
          <w:p>
            <w:pPr>
              <w:spacing w:after="0"/>
              <w:ind w:left="0"/>
              <w:jc w:val="center"/>
            </w:pPr>
            <w:r>
              <w:rPr>
                <w:rFonts w:ascii="Arial"/>
                <w:b w:val="false"/>
                <w:i w:val="false"/>
                <w:color w:val="000000"/>
                <w:sz w:val="15"/>
              </w:rPr>
              <w:t>340,00</w:t>
            </w:r>
          </w:p>
          <w:bookmarkEnd w:id="3676"/>
        </w:tc>
        <w:tc>
          <w:tcPr>
            <w:tcW w:w="1417" w:type="dxa"/>
            <w:tcBorders>
              <w:top w:val="outset" w:color="000000" w:sz="8"/>
              <w:left w:val="outset" w:color="000000" w:sz="8"/>
              <w:bottom w:val="outset" w:color="000000" w:sz="8"/>
              <w:right w:val="outset" w:color="000000" w:sz="8"/>
            </w:tcBorders>
            <w:vAlign w:val="center"/>
          </w:tcPr>
          <w:bookmarkStart w:name="3679" w:id="3677"/>
          <w:p>
            <w:pPr>
              <w:spacing w:after="0"/>
              <w:ind w:left="0"/>
              <w:jc w:val="center"/>
            </w:pPr>
            <w:r>
              <w:rPr>
                <w:rFonts w:ascii="Arial"/>
                <w:b w:val="false"/>
                <w:i w:val="false"/>
                <w:color w:val="000000"/>
                <w:sz w:val="15"/>
              </w:rPr>
              <w:t xml:space="preserve"> </w:t>
            </w:r>
          </w:p>
          <w:bookmarkEnd w:id="3677"/>
        </w:tc>
        <w:tc>
          <w:tcPr>
            <w:tcW w:w="1417" w:type="dxa"/>
            <w:tcBorders>
              <w:top w:val="outset" w:color="000000" w:sz="8"/>
              <w:left w:val="outset" w:color="000000" w:sz="8"/>
              <w:bottom w:val="outset" w:color="000000" w:sz="8"/>
              <w:right w:val="outset" w:color="000000" w:sz="8"/>
            </w:tcBorders>
            <w:vAlign w:val="center"/>
          </w:tcPr>
          <w:bookmarkStart w:name="3680" w:id="3678"/>
          <w:p>
            <w:pPr>
              <w:spacing w:after="0"/>
              <w:ind w:left="0"/>
              <w:jc w:val="center"/>
            </w:pPr>
            <w:r>
              <w:rPr>
                <w:rFonts w:ascii="Arial"/>
                <w:b w:val="false"/>
                <w:i w:val="false"/>
                <w:color w:val="000000"/>
                <w:sz w:val="15"/>
              </w:rPr>
              <w:t xml:space="preserve"> </w:t>
            </w:r>
          </w:p>
          <w:bookmarkEnd w:id="3678"/>
        </w:tc>
        <w:tc>
          <w:tcPr>
            <w:tcW w:w="1417" w:type="dxa"/>
            <w:tcBorders>
              <w:top w:val="outset" w:color="000000" w:sz="8"/>
              <w:left w:val="outset" w:color="000000" w:sz="8"/>
              <w:bottom w:val="outset" w:color="000000" w:sz="8"/>
              <w:right w:val="outset" w:color="000000" w:sz="8"/>
            </w:tcBorders>
            <w:vAlign w:val="center"/>
          </w:tcPr>
          <w:bookmarkStart w:name="3681" w:id="3679"/>
          <w:p>
            <w:pPr>
              <w:spacing w:after="0"/>
              <w:ind w:left="0"/>
              <w:jc w:val="center"/>
            </w:pPr>
            <w:r>
              <w:rPr>
                <w:rFonts w:ascii="Arial"/>
                <w:b w:val="false"/>
                <w:i w:val="false"/>
                <w:color w:val="000000"/>
                <w:sz w:val="15"/>
              </w:rPr>
              <w:t>27456,20</w:t>
            </w:r>
          </w:p>
          <w:bookmarkEnd w:id="36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682" w:id="3680"/>
          <w:p>
            <w:pPr>
              <w:spacing w:after="0"/>
              <w:ind w:left="0"/>
              <w:jc w:val="center"/>
            </w:pPr>
            <w:r>
              <w:rPr>
                <w:rFonts w:ascii="Arial"/>
                <w:b w:val="false"/>
                <w:i w:val="false"/>
                <w:color w:val="000000"/>
                <w:sz w:val="15"/>
              </w:rPr>
              <w:t>1213090</w:t>
            </w:r>
          </w:p>
          <w:bookmarkEnd w:id="3680"/>
        </w:tc>
        <w:tc>
          <w:tcPr>
            <w:tcW w:w="805" w:type="dxa"/>
            <w:tcBorders>
              <w:top w:val="outset" w:color="000000" w:sz="8"/>
              <w:left w:val="outset" w:color="000000" w:sz="8"/>
              <w:bottom w:val="outset" w:color="000000" w:sz="8"/>
              <w:right w:val="outset" w:color="000000" w:sz="8"/>
            </w:tcBorders>
            <w:vAlign w:val="center"/>
          </w:tcPr>
          <w:bookmarkStart w:name="3683" w:id="3681"/>
          <w:p>
            <w:pPr>
              <w:spacing w:after="0"/>
              <w:ind w:left="0"/>
              <w:jc w:val="center"/>
            </w:pPr>
            <w:r>
              <w:rPr>
                <w:rFonts w:ascii="Arial"/>
                <w:b w:val="false"/>
                <w:i w:val="false"/>
                <w:color w:val="000000"/>
                <w:sz w:val="15"/>
              </w:rPr>
              <w:t>3090</w:t>
            </w:r>
          </w:p>
          <w:bookmarkEnd w:id="3681"/>
        </w:tc>
        <w:tc>
          <w:tcPr>
            <w:tcW w:w="805" w:type="dxa"/>
            <w:tcBorders>
              <w:top w:val="outset" w:color="000000" w:sz="8"/>
              <w:left w:val="outset" w:color="000000" w:sz="8"/>
              <w:bottom w:val="outset" w:color="000000" w:sz="8"/>
              <w:right w:val="outset" w:color="000000" w:sz="8"/>
            </w:tcBorders>
            <w:vAlign w:val="center"/>
          </w:tcPr>
          <w:bookmarkStart w:name="3684" w:id="3682"/>
          <w:p>
            <w:pPr>
              <w:spacing w:after="0"/>
              <w:ind w:left="0"/>
              <w:jc w:val="center"/>
            </w:pPr>
            <w:r>
              <w:rPr>
                <w:rFonts w:ascii="Arial"/>
                <w:b w:val="false"/>
                <w:i w:val="false"/>
                <w:color w:val="000000"/>
                <w:sz w:val="15"/>
              </w:rPr>
              <w:t>1030</w:t>
            </w:r>
          </w:p>
          <w:bookmarkEnd w:id="3682"/>
        </w:tc>
        <w:tc>
          <w:tcPr>
            <w:tcW w:w="649" w:type="dxa"/>
            <w:tcBorders>
              <w:top w:val="outset" w:color="000000" w:sz="8"/>
              <w:left w:val="outset" w:color="000000" w:sz="8"/>
              <w:bottom w:val="outset" w:color="000000" w:sz="8"/>
              <w:right w:val="outset" w:color="000000" w:sz="8"/>
            </w:tcBorders>
            <w:vAlign w:val="center"/>
          </w:tcPr>
          <w:bookmarkStart w:name="3685" w:id="3683"/>
          <w:p>
            <w:pPr>
              <w:spacing w:after="0"/>
              <w:ind w:left="0"/>
              <w:jc w:val="left"/>
            </w:pPr>
            <w:r>
              <w:rPr>
                <w:rFonts w:ascii="Arial"/>
                <w:b w:val="false"/>
                <w:i w:val="false"/>
                <w:color w:val="000000"/>
                <w:sz w:val="15"/>
              </w:rPr>
              <w:t>Видатки на поховання учасників бойових дій та осіб з інвалідністю внаслідок війни</w:t>
            </w:r>
          </w:p>
          <w:bookmarkEnd w:id="3683"/>
        </w:tc>
        <w:tc>
          <w:tcPr>
            <w:tcW w:w="1417" w:type="dxa"/>
            <w:tcBorders>
              <w:top w:val="outset" w:color="000000" w:sz="8"/>
              <w:left w:val="outset" w:color="000000" w:sz="8"/>
              <w:bottom w:val="outset" w:color="000000" w:sz="8"/>
              <w:right w:val="outset" w:color="000000" w:sz="8"/>
            </w:tcBorders>
            <w:vAlign w:val="center"/>
          </w:tcPr>
          <w:bookmarkStart w:name="3686" w:id="3684"/>
          <w:p>
            <w:pPr>
              <w:spacing w:after="0"/>
              <w:ind w:left="0"/>
              <w:jc w:val="center"/>
            </w:pPr>
            <w:r>
              <w:rPr>
                <w:rFonts w:ascii="Arial"/>
                <w:b w:val="false"/>
                <w:i w:val="false"/>
                <w:color w:val="000000"/>
                <w:sz w:val="15"/>
              </w:rPr>
              <w:t>8799,70</w:t>
            </w:r>
          </w:p>
          <w:bookmarkEnd w:id="3684"/>
        </w:tc>
        <w:tc>
          <w:tcPr>
            <w:tcW w:w="1417" w:type="dxa"/>
            <w:tcBorders>
              <w:top w:val="outset" w:color="000000" w:sz="8"/>
              <w:left w:val="outset" w:color="000000" w:sz="8"/>
              <w:bottom w:val="outset" w:color="000000" w:sz="8"/>
              <w:right w:val="outset" w:color="000000" w:sz="8"/>
            </w:tcBorders>
            <w:vAlign w:val="center"/>
          </w:tcPr>
          <w:bookmarkStart w:name="3687" w:id="3685"/>
          <w:p>
            <w:pPr>
              <w:spacing w:after="0"/>
              <w:ind w:left="0"/>
              <w:jc w:val="center"/>
            </w:pPr>
            <w:r>
              <w:rPr>
                <w:rFonts w:ascii="Arial"/>
                <w:b w:val="false"/>
                <w:i w:val="false"/>
                <w:color w:val="000000"/>
                <w:sz w:val="15"/>
              </w:rPr>
              <w:t>8799,70</w:t>
            </w:r>
          </w:p>
          <w:bookmarkEnd w:id="3685"/>
        </w:tc>
        <w:tc>
          <w:tcPr>
            <w:tcW w:w="1306" w:type="dxa"/>
            <w:tcBorders>
              <w:top w:val="outset" w:color="000000" w:sz="8"/>
              <w:left w:val="outset" w:color="000000" w:sz="8"/>
              <w:bottom w:val="outset" w:color="000000" w:sz="8"/>
              <w:right w:val="outset" w:color="000000" w:sz="8"/>
            </w:tcBorders>
            <w:vAlign w:val="center"/>
          </w:tcPr>
          <w:bookmarkStart w:name="3688" w:id="3686"/>
          <w:p>
            <w:pPr>
              <w:spacing w:after="0"/>
              <w:ind w:left="0"/>
              <w:jc w:val="center"/>
            </w:pPr>
            <w:r>
              <w:rPr>
                <w:rFonts w:ascii="Arial"/>
                <w:b w:val="false"/>
                <w:i w:val="false"/>
                <w:color w:val="000000"/>
                <w:sz w:val="15"/>
              </w:rPr>
              <w:t xml:space="preserve"> </w:t>
            </w:r>
          </w:p>
          <w:bookmarkEnd w:id="3686"/>
        </w:tc>
        <w:tc>
          <w:tcPr>
            <w:tcW w:w="1194" w:type="dxa"/>
            <w:tcBorders>
              <w:top w:val="outset" w:color="000000" w:sz="8"/>
              <w:left w:val="outset" w:color="000000" w:sz="8"/>
              <w:bottom w:val="outset" w:color="000000" w:sz="8"/>
              <w:right w:val="outset" w:color="000000" w:sz="8"/>
            </w:tcBorders>
            <w:vAlign w:val="center"/>
          </w:tcPr>
          <w:bookmarkStart w:name="3689" w:id="3687"/>
          <w:p>
            <w:pPr>
              <w:spacing w:after="0"/>
              <w:ind w:left="0"/>
              <w:jc w:val="center"/>
            </w:pPr>
            <w:r>
              <w:rPr>
                <w:rFonts w:ascii="Arial"/>
                <w:b w:val="false"/>
                <w:i w:val="false"/>
                <w:color w:val="000000"/>
                <w:sz w:val="15"/>
              </w:rPr>
              <w:t xml:space="preserve"> </w:t>
            </w:r>
          </w:p>
          <w:bookmarkEnd w:id="3687"/>
        </w:tc>
        <w:tc>
          <w:tcPr>
            <w:tcW w:w="1417" w:type="dxa"/>
            <w:tcBorders>
              <w:top w:val="outset" w:color="000000" w:sz="8"/>
              <w:left w:val="outset" w:color="000000" w:sz="8"/>
              <w:bottom w:val="outset" w:color="000000" w:sz="8"/>
              <w:right w:val="outset" w:color="000000" w:sz="8"/>
            </w:tcBorders>
            <w:vAlign w:val="center"/>
          </w:tcPr>
          <w:bookmarkStart w:name="3690" w:id="3688"/>
          <w:p>
            <w:pPr>
              <w:spacing w:after="0"/>
              <w:ind w:left="0"/>
              <w:jc w:val="center"/>
            </w:pPr>
            <w:r>
              <w:rPr>
                <w:rFonts w:ascii="Arial"/>
                <w:b w:val="false"/>
                <w:i w:val="false"/>
                <w:color w:val="000000"/>
                <w:sz w:val="15"/>
              </w:rPr>
              <w:t xml:space="preserve"> </w:t>
            </w:r>
          </w:p>
          <w:bookmarkEnd w:id="3688"/>
        </w:tc>
        <w:tc>
          <w:tcPr>
            <w:tcW w:w="1417" w:type="dxa"/>
            <w:tcBorders>
              <w:top w:val="outset" w:color="000000" w:sz="8"/>
              <w:left w:val="outset" w:color="000000" w:sz="8"/>
              <w:bottom w:val="outset" w:color="000000" w:sz="8"/>
              <w:right w:val="outset" w:color="000000" w:sz="8"/>
            </w:tcBorders>
            <w:vAlign w:val="center"/>
          </w:tcPr>
          <w:bookmarkStart w:name="3691" w:id="3689"/>
          <w:p>
            <w:pPr>
              <w:spacing w:after="0"/>
              <w:ind w:left="0"/>
              <w:jc w:val="center"/>
            </w:pPr>
            <w:r>
              <w:rPr>
                <w:rFonts w:ascii="Arial"/>
                <w:b w:val="false"/>
                <w:i w:val="false"/>
                <w:color w:val="000000"/>
                <w:sz w:val="15"/>
              </w:rPr>
              <w:t xml:space="preserve"> </w:t>
            </w:r>
          </w:p>
          <w:bookmarkEnd w:id="3689"/>
        </w:tc>
        <w:tc>
          <w:tcPr>
            <w:tcW w:w="1194" w:type="dxa"/>
            <w:tcBorders>
              <w:top w:val="outset" w:color="000000" w:sz="8"/>
              <w:left w:val="outset" w:color="000000" w:sz="8"/>
              <w:bottom w:val="outset" w:color="000000" w:sz="8"/>
              <w:right w:val="outset" w:color="000000" w:sz="8"/>
            </w:tcBorders>
            <w:vAlign w:val="center"/>
          </w:tcPr>
          <w:bookmarkStart w:name="3692" w:id="3690"/>
          <w:p>
            <w:pPr>
              <w:spacing w:after="0"/>
              <w:ind w:left="0"/>
              <w:jc w:val="center"/>
            </w:pPr>
            <w:r>
              <w:rPr>
                <w:rFonts w:ascii="Arial"/>
                <w:b w:val="false"/>
                <w:i w:val="false"/>
                <w:color w:val="000000"/>
                <w:sz w:val="15"/>
              </w:rPr>
              <w:t xml:space="preserve"> </w:t>
            </w:r>
          </w:p>
          <w:bookmarkEnd w:id="3690"/>
        </w:tc>
        <w:tc>
          <w:tcPr>
            <w:tcW w:w="1083" w:type="dxa"/>
            <w:tcBorders>
              <w:top w:val="outset" w:color="000000" w:sz="8"/>
              <w:left w:val="outset" w:color="000000" w:sz="8"/>
              <w:bottom w:val="outset" w:color="000000" w:sz="8"/>
              <w:right w:val="outset" w:color="000000" w:sz="8"/>
            </w:tcBorders>
            <w:vAlign w:val="center"/>
          </w:tcPr>
          <w:bookmarkStart w:name="3693" w:id="3691"/>
          <w:p>
            <w:pPr>
              <w:spacing w:after="0"/>
              <w:ind w:left="0"/>
              <w:jc w:val="center"/>
            </w:pPr>
            <w:r>
              <w:rPr>
                <w:rFonts w:ascii="Arial"/>
                <w:b w:val="false"/>
                <w:i w:val="false"/>
                <w:color w:val="000000"/>
                <w:sz w:val="15"/>
              </w:rPr>
              <w:t xml:space="preserve"> </w:t>
            </w:r>
          </w:p>
          <w:bookmarkEnd w:id="3691"/>
        </w:tc>
        <w:tc>
          <w:tcPr>
            <w:tcW w:w="1083" w:type="dxa"/>
            <w:tcBorders>
              <w:top w:val="outset" w:color="000000" w:sz="8"/>
              <w:left w:val="outset" w:color="000000" w:sz="8"/>
              <w:bottom w:val="outset" w:color="000000" w:sz="8"/>
              <w:right w:val="outset" w:color="000000" w:sz="8"/>
            </w:tcBorders>
            <w:vAlign w:val="center"/>
          </w:tcPr>
          <w:bookmarkStart w:name="3694" w:id="3692"/>
          <w:p>
            <w:pPr>
              <w:spacing w:after="0"/>
              <w:ind w:left="0"/>
              <w:jc w:val="center"/>
            </w:pPr>
            <w:r>
              <w:rPr>
                <w:rFonts w:ascii="Arial"/>
                <w:b w:val="false"/>
                <w:i w:val="false"/>
                <w:color w:val="000000"/>
                <w:sz w:val="15"/>
              </w:rPr>
              <w:t xml:space="preserve"> </w:t>
            </w:r>
          </w:p>
          <w:bookmarkEnd w:id="3692"/>
        </w:tc>
        <w:tc>
          <w:tcPr>
            <w:tcW w:w="1417" w:type="dxa"/>
            <w:tcBorders>
              <w:top w:val="outset" w:color="000000" w:sz="8"/>
              <w:left w:val="outset" w:color="000000" w:sz="8"/>
              <w:bottom w:val="outset" w:color="000000" w:sz="8"/>
              <w:right w:val="outset" w:color="000000" w:sz="8"/>
            </w:tcBorders>
            <w:vAlign w:val="center"/>
          </w:tcPr>
          <w:bookmarkStart w:name="3695" w:id="3693"/>
          <w:p>
            <w:pPr>
              <w:spacing w:after="0"/>
              <w:ind w:left="0"/>
              <w:jc w:val="center"/>
            </w:pPr>
            <w:r>
              <w:rPr>
                <w:rFonts w:ascii="Arial"/>
                <w:b w:val="false"/>
                <w:i w:val="false"/>
                <w:color w:val="000000"/>
                <w:sz w:val="15"/>
              </w:rPr>
              <w:t xml:space="preserve"> </w:t>
            </w:r>
          </w:p>
          <w:bookmarkEnd w:id="3693"/>
        </w:tc>
        <w:tc>
          <w:tcPr>
            <w:tcW w:w="1417" w:type="dxa"/>
            <w:tcBorders>
              <w:top w:val="outset" w:color="000000" w:sz="8"/>
              <w:left w:val="outset" w:color="000000" w:sz="8"/>
              <w:bottom w:val="outset" w:color="000000" w:sz="8"/>
              <w:right w:val="outset" w:color="000000" w:sz="8"/>
            </w:tcBorders>
            <w:vAlign w:val="center"/>
          </w:tcPr>
          <w:bookmarkStart w:name="3696" w:id="3694"/>
          <w:p>
            <w:pPr>
              <w:spacing w:after="0"/>
              <w:ind w:left="0"/>
              <w:jc w:val="center"/>
            </w:pPr>
            <w:r>
              <w:rPr>
                <w:rFonts w:ascii="Arial"/>
                <w:b w:val="false"/>
                <w:i w:val="false"/>
                <w:color w:val="000000"/>
                <w:sz w:val="15"/>
              </w:rPr>
              <w:t xml:space="preserve"> </w:t>
            </w:r>
          </w:p>
          <w:bookmarkEnd w:id="3694"/>
        </w:tc>
        <w:tc>
          <w:tcPr>
            <w:tcW w:w="1417" w:type="dxa"/>
            <w:tcBorders>
              <w:top w:val="outset" w:color="000000" w:sz="8"/>
              <w:left w:val="outset" w:color="000000" w:sz="8"/>
              <w:bottom w:val="outset" w:color="000000" w:sz="8"/>
              <w:right w:val="outset" w:color="000000" w:sz="8"/>
            </w:tcBorders>
            <w:vAlign w:val="center"/>
          </w:tcPr>
          <w:bookmarkStart w:name="3697" w:id="3695"/>
          <w:p>
            <w:pPr>
              <w:spacing w:after="0"/>
              <w:ind w:left="0"/>
              <w:jc w:val="center"/>
            </w:pPr>
            <w:r>
              <w:rPr>
                <w:rFonts w:ascii="Arial"/>
                <w:b w:val="false"/>
                <w:i w:val="false"/>
                <w:color w:val="000000"/>
                <w:sz w:val="15"/>
              </w:rPr>
              <w:t>8799,70</w:t>
            </w:r>
          </w:p>
          <w:bookmarkEnd w:id="36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698" w:id="3696"/>
          <w:p>
            <w:pPr>
              <w:spacing w:after="0"/>
              <w:ind w:left="0"/>
              <w:jc w:val="center"/>
            </w:pPr>
            <w:r>
              <w:rPr>
                <w:rFonts w:ascii="Arial"/>
                <w:b w:val="false"/>
                <w:i w:val="false"/>
                <w:color w:val="000000"/>
                <w:sz w:val="15"/>
              </w:rPr>
              <w:t>1213240</w:t>
            </w:r>
          </w:p>
          <w:bookmarkEnd w:id="3696"/>
        </w:tc>
        <w:tc>
          <w:tcPr>
            <w:tcW w:w="805" w:type="dxa"/>
            <w:tcBorders>
              <w:top w:val="outset" w:color="000000" w:sz="8"/>
              <w:left w:val="outset" w:color="000000" w:sz="8"/>
              <w:bottom w:val="outset" w:color="000000" w:sz="8"/>
              <w:right w:val="outset" w:color="000000" w:sz="8"/>
            </w:tcBorders>
            <w:vAlign w:val="center"/>
          </w:tcPr>
          <w:bookmarkStart w:name="3699" w:id="3697"/>
          <w:p>
            <w:pPr>
              <w:spacing w:after="0"/>
              <w:ind w:left="0"/>
              <w:jc w:val="center"/>
            </w:pPr>
            <w:r>
              <w:rPr>
                <w:rFonts w:ascii="Arial"/>
                <w:b w:val="false"/>
                <w:i w:val="false"/>
                <w:color w:val="000000"/>
                <w:sz w:val="15"/>
              </w:rPr>
              <w:t>3240</w:t>
            </w:r>
          </w:p>
          <w:bookmarkEnd w:id="3697"/>
        </w:tc>
        <w:tc>
          <w:tcPr>
            <w:tcW w:w="805" w:type="dxa"/>
            <w:tcBorders>
              <w:top w:val="outset" w:color="000000" w:sz="8"/>
              <w:left w:val="outset" w:color="000000" w:sz="8"/>
              <w:bottom w:val="outset" w:color="000000" w:sz="8"/>
              <w:right w:val="outset" w:color="000000" w:sz="8"/>
            </w:tcBorders>
            <w:vAlign w:val="center"/>
          </w:tcPr>
          <w:bookmarkStart w:name="3700" w:id="3698"/>
          <w:p>
            <w:pPr>
              <w:spacing w:after="0"/>
              <w:ind w:left="0"/>
              <w:jc w:val="center"/>
            </w:pPr>
            <w:r>
              <w:rPr>
                <w:rFonts w:ascii="Arial"/>
                <w:b w:val="false"/>
                <w:i w:val="false"/>
                <w:color w:val="000000"/>
                <w:sz w:val="15"/>
              </w:rPr>
              <w:t xml:space="preserve"> </w:t>
            </w:r>
          </w:p>
          <w:bookmarkEnd w:id="3698"/>
        </w:tc>
        <w:tc>
          <w:tcPr>
            <w:tcW w:w="649" w:type="dxa"/>
            <w:tcBorders>
              <w:top w:val="outset" w:color="000000" w:sz="8"/>
              <w:left w:val="outset" w:color="000000" w:sz="8"/>
              <w:bottom w:val="outset" w:color="000000" w:sz="8"/>
              <w:right w:val="outset" w:color="000000" w:sz="8"/>
            </w:tcBorders>
            <w:vAlign w:val="center"/>
          </w:tcPr>
          <w:bookmarkStart w:name="3701" w:id="3699"/>
          <w:p>
            <w:pPr>
              <w:spacing w:after="0"/>
              <w:ind w:left="0"/>
              <w:jc w:val="left"/>
            </w:pPr>
            <w:r>
              <w:rPr>
                <w:rFonts w:ascii="Arial"/>
                <w:b w:val="false"/>
                <w:i w:val="false"/>
                <w:color w:val="000000"/>
                <w:sz w:val="15"/>
              </w:rPr>
              <w:t>Інші заклади та заходи</w:t>
            </w:r>
          </w:p>
          <w:bookmarkEnd w:id="3699"/>
        </w:tc>
        <w:tc>
          <w:tcPr>
            <w:tcW w:w="1417" w:type="dxa"/>
            <w:tcBorders>
              <w:top w:val="outset" w:color="000000" w:sz="8"/>
              <w:left w:val="outset" w:color="000000" w:sz="8"/>
              <w:bottom w:val="outset" w:color="000000" w:sz="8"/>
              <w:right w:val="outset" w:color="000000" w:sz="8"/>
            </w:tcBorders>
            <w:vAlign w:val="center"/>
          </w:tcPr>
          <w:bookmarkStart w:name="3702" w:id="3700"/>
          <w:p>
            <w:pPr>
              <w:spacing w:after="0"/>
              <w:ind w:left="0"/>
              <w:jc w:val="center"/>
            </w:pPr>
            <w:r>
              <w:rPr>
                <w:rFonts w:ascii="Arial"/>
                <w:b w:val="false"/>
                <w:i w:val="false"/>
                <w:color w:val="000000"/>
                <w:sz w:val="15"/>
              </w:rPr>
              <w:t>7904,50</w:t>
            </w:r>
          </w:p>
          <w:bookmarkEnd w:id="3700"/>
        </w:tc>
        <w:tc>
          <w:tcPr>
            <w:tcW w:w="1417" w:type="dxa"/>
            <w:tcBorders>
              <w:top w:val="outset" w:color="000000" w:sz="8"/>
              <w:left w:val="outset" w:color="000000" w:sz="8"/>
              <w:bottom w:val="outset" w:color="000000" w:sz="8"/>
              <w:right w:val="outset" w:color="000000" w:sz="8"/>
            </w:tcBorders>
            <w:vAlign w:val="center"/>
          </w:tcPr>
          <w:bookmarkStart w:name="3703" w:id="3701"/>
          <w:p>
            <w:pPr>
              <w:spacing w:after="0"/>
              <w:ind w:left="0"/>
              <w:jc w:val="center"/>
            </w:pPr>
            <w:r>
              <w:rPr>
                <w:rFonts w:ascii="Arial"/>
                <w:b w:val="false"/>
                <w:i w:val="false"/>
                <w:color w:val="000000"/>
                <w:sz w:val="15"/>
              </w:rPr>
              <w:t>7904,50</w:t>
            </w:r>
          </w:p>
          <w:bookmarkEnd w:id="3701"/>
        </w:tc>
        <w:tc>
          <w:tcPr>
            <w:tcW w:w="1306" w:type="dxa"/>
            <w:tcBorders>
              <w:top w:val="outset" w:color="000000" w:sz="8"/>
              <w:left w:val="outset" w:color="000000" w:sz="8"/>
              <w:bottom w:val="outset" w:color="000000" w:sz="8"/>
              <w:right w:val="outset" w:color="000000" w:sz="8"/>
            </w:tcBorders>
            <w:vAlign w:val="center"/>
          </w:tcPr>
          <w:bookmarkStart w:name="3704" w:id="3702"/>
          <w:p>
            <w:pPr>
              <w:spacing w:after="0"/>
              <w:ind w:left="0"/>
              <w:jc w:val="center"/>
            </w:pPr>
            <w:r>
              <w:rPr>
                <w:rFonts w:ascii="Arial"/>
                <w:b w:val="false"/>
                <w:i w:val="false"/>
                <w:color w:val="000000"/>
                <w:sz w:val="15"/>
              </w:rPr>
              <w:t xml:space="preserve"> </w:t>
            </w:r>
          </w:p>
          <w:bookmarkEnd w:id="3702"/>
        </w:tc>
        <w:tc>
          <w:tcPr>
            <w:tcW w:w="1194" w:type="dxa"/>
            <w:tcBorders>
              <w:top w:val="outset" w:color="000000" w:sz="8"/>
              <w:left w:val="outset" w:color="000000" w:sz="8"/>
              <w:bottom w:val="outset" w:color="000000" w:sz="8"/>
              <w:right w:val="outset" w:color="000000" w:sz="8"/>
            </w:tcBorders>
            <w:vAlign w:val="center"/>
          </w:tcPr>
          <w:bookmarkStart w:name="3705" w:id="3703"/>
          <w:p>
            <w:pPr>
              <w:spacing w:after="0"/>
              <w:ind w:left="0"/>
              <w:jc w:val="center"/>
            </w:pPr>
            <w:r>
              <w:rPr>
                <w:rFonts w:ascii="Arial"/>
                <w:b w:val="false"/>
                <w:i w:val="false"/>
                <w:color w:val="000000"/>
                <w:sz w:val="15"/>
              </w:rPr>
              <w:t xml:space="preserve"> </w:t>
            </w:r>
          </w:p>
          <w:bookmarkEnd w:id="3703"/>
        </w:tc>
        <w:tc>
          <w:tcPr>
            <w:tcW w:w="1417" w:type="dxa"/>
            <w:tcBorders>
              <w:top w:val="outset" w:color="000000" w:sz="8"/>
              <w:left w:val="outset" w:color="000000" w:sz="8"/>
              <w:bottom w:val="outset" w:color="000000" w:sz="8"/>
              <w:right w:val="outset" w:color="000000" w:sz="8"/>
            </w:tcBorders>
            <w:vAlign w:val="center"/>
          </w:tcPr>
          <w:bookmarkStart w:name="3706" w:id="3704"/>
          <w:p>
            <w:pPr>
              <w:spacing w:after="0"/>
              <w:ind w:left="0"/>
              <w:jc w:val="center"/>
            </w:pPr>
            <w:r>
              <w:rPr>
                <w:rFonts w:ascii="Arial"/>
                <w:b w:val="false"/>
                <w:i w:val="false"/>
                <w:color w:val="000000"/>
                <w:sz w:val="15"/>
              </w:rPr>
              <w:t xml:space="preserve"> </w:t>
            </w:r>
          </w:p>
          <w:bookmarkEnd w:id="3704"/>
        </w:tc>
        <w:tc>
          <w:tcPr>
            <w:tcW w:w="1417" w:type="dxa"/>
            <w:tcBorders>
              <w:top w:val="outset" w:color="000000" w:sz="8"/>
              <w:left w:val="outset" w:color="000000" w:sz="8"/>
              <w:bottom w:val="outset" w:color="000000" w:sz="8"/>
              <w:right w:val="outset" w:color="000000" w:sz="8"/>
            </w:tcBorders>
            <w:vAlign w:val="center"/>
          </w:tcPr>
          <w:bookmarkStart w:name="3707" w:id="3705"/>
          <w:p>
            <w:pPr>
              <w:spacing w:after="0"/>
              <w:ind w:left="0"/>
              <w:jc w:val="center"/>
            </w:pPr>
            <w:r>
              <w:rPr>
                <w:rFonts w:ascii="Arial"/>
                <w:b w:val="false"/>
                <w:i w:val="false"/>
                <w:color w:val="000000"/>
                <w:sz w:val="15"/>
              </w:rPr>
              <w:t xml:space="preserve"> </w:t>
            </w:r>
          </w:p>
          <w:bookmarkEnd w:id="3705"/>
        </w:tc>
        <w:tc>
          <w:tcPr>
            <w:tcW w:w="1194" w:type="dxa"/>
            <w:tcBorders>
              <w:top w:val="outset" w:color="000000" w:sz="8"/>
              <w:left w:val="outset" w:color="000000" w:sz="8"/>
              <w:bottom w:val="outset" w:color="000000" w:sz="8"/>
              <w:right w:val="outset" w:color="000000" w:sz="8"/>
            </w:tcBorders>
            <w:vAlign w:val="center"/>
          </w:tcPr>
          <w:bookmarkStart w:name="3708" w:id="3706"/>
          <w:p>
            <w:pPr>
              <w:spacing w:after="0"/>
              <w:ind w:left="0"/>
              <w:jc w:val="center"/>
            </w:pPr>
            <w:r>
              <w:rPr>
                <w:rFonts w:ascii="Arial"/>
                <w:b w:val="false"/>
                <w:i w:val="false"/>
                <w:color w:val="000000"/>
                <w:sz w:val="15"/>
              </w:rPr>
              <w:t xml:space="preserve"> </w:t>
            </w:r>
          </w:p>
          <w:bookmarkEnd w:id="3706"/>
        </w:tc>
        <w:tc>
          <w:tcPr>
            <w:tcW w:w="1083" w:type="dxa"/>
            <w:tcBorders>
              <w:top w:val="outset" w:color="000000" w:sz="8"/>
              <w:left w:val="outset" w:color="000000" w:sz="8"/>
              <w:bottom w:val="outset" w:color="000000" w:sz="8"/>
              <w:right w:val="outset" w:color="000000" w:sz="8"/>
            </w:tcBorders>
            <w:vAlign w:val="center"/>
          </w:tcPr>
          <w:bookmarkStart w:name="3709" w:id="3707"/>
          <w:p>
            <w:pPr>
              <w:spacing w:after="0"/>
              <w:ind w:left="0"/>
              <w:jc w:val="center"/>
            </w:pPr>
            <w:r>
              <w:rPr>
                <w:rFonts w:ascii="Arial"/>
                <w:b w:val="false"/>
                <w:i w:val="false"/>
                <w:color w:val="000000"/>
                <w:sz w:val="15"/>
              </w:rPr>
              <w:t xml:space="preserve"> </w:t>
            </w:r>
          </w:p>
          <w:bookmarkEnd w:id="3707"/>
        </w:tc>
        <w:tc>
          <w:tcPr>
            <w:tcW w:w="1083" w:type="dxa"/>
            <w:tcBorders>
              <w:top w:val="outset" w:color="000000" w:sz="8"/>
              <w:left w:val="outset" w:color="000000" w:sz="8"/>
              <w:bottom w:val="outset" w:color="000000" w:sz="8"/>
              <w:right w:val="outset" w:color="000000" w:sz="8"/>
            </w:tcBorders>
            <w:vAlign w:val="center"/>
          </w:tcPr>
          <w:bookmarkStart w:name="3710" w:id="3708"/>
          <w:p>
            <w:pPr>
              <w:spacing w:after="0"/>
              <w:ind w:left="0"/>
              <w:jc w:val="center"/>
            </w:pPr>
            <w:r>
              <w:rPr>
                <w:rFonts w:ascii="Arial"/>
                <w:b w:val="false"/>
                <w:i w:val="false"/>
                <w:color w:val="000000"/>
                <w:sz w:val="15"/>
              </w:rPr>
              <w:t xml:space="preserve"> </w:t>
            </w:r>
          </w:p>
          <w:bookmarkEnd w:id="3708"/>
        </w:tc>
        <w:tc>
          <w:tcPr>
            <w:tcW w:w="1417" w:type="dxa"/>
            <w:tcBorders>
              <w:top w:val="outset" w:color="000000" w:sz="8"/>
              <w:left w:val="outset" w:color="000000" w:sz="8"/>
              <w:bottom w:val="outset" w:color="000000" w:sz="8"/>
              <w:right w:val="outset" w:color="000000" w:sz="8"/>
            </w:tcBorders>
            <w:vAlign w:val="center"/>
          </w:tcPr>
          <w:bookmarkStart w:name="3711" w:id="3709"/>
          <w:p>
            <w:pPr>
              <w:spacing w:after="0"/>
              <w:ind w:left="0"/>
              <w:jc w:val="center"/>
            </w:pPr>
            <w:r>
              <w:rPr>
                <w:rFonts w:ascii="Arial"/>
                <w:b w:val="false"/>
                <w:i w:val="false"/>
                <w:color w:val="000000"/>
                <w:sz w:val="15"/>
              </w:rPr>
              <w:t xml:space="preserve"> </w:t>
            </w:r>
          </w:p>
          <w:bookmarkEnd w:id="3709"/>
        </w:tc>
        <w:tc>
          <w:tcPr>
            <w:tcW w:w="1417" w:type="dxa"/>
            <w:tcBorders>
              <w:top w:val="outset" w:color="000000" w:sz="8"/>
              <w:left w:val="outset" w:color="000000" w:sz="8"/>
              <w:bottom w:val="outset" w:color="000000" w:sz="8"/>
              <w:right w:val="outset" w:color="000000" w:sz="8"/>
            </w:tcBorders>
            <w:vAlign w:val="center"/>
          </w:tcPr>
          <w:bookmarkStart w:name="3712" w:id="3710"/>
          <w:p>
            <w:pPr>
              <w:spacing w:after="0"/>
              <w:ind w:left="0"/>
              <w:jc w:val="center"/>
            </w:pPr>
            <w:r>
              <w:rPr>
                <w:rFonts w:ascii="Arial"/>
                <w:b w:val="false"/>
                <w:i w:val="false"/>
                <w:color w:val="000000"/>
                <w:sz w:val="15"/>
              </w:rPr>
              <w:t xml:space="preserve"> </w:t>
            </w:r>
          </w:p>
          <w:bookmarkEnd w:id="3710"/>
        </w:tc>
        <w:tc>
          <w:tcPr>
            <w:tcW w:w="1417" w:type="dxa"/>
            <w:tcBorders>
              <w:top w:val="outset" w:color="000000" w:sz="8"/>
              <w:left w:val="outset" w:color="000000" w:sz="8"/>
              <w:bottom w:val="outset" w:color="000000" w:sz="8"/>
              <w:right w:val="outset" w:color="000000" w:sz="8"/>
            </w:tcBorders>
            <w:vAlign w:val="center"/>
          </w:tcPr>
          <w:bookmarkStart w:name="3713" w:id="3711"/>
          <w:p>
            <w:pPr>
              <w:spacing w:after="0"/>
              <w:ind w:left="0"/>
              <w:jc w:val="center"/>
            </w:pPr>
            <w:r>
              <w:rPr>
                <w:rFonts w:ascii="Arial"/>
                <w:b w:val="false"/>
                <w:i w:val="false"/>
                <w:color w:val="000000"/>
                <w:sz w:val="15"/>
              </w:rPr>
              <w:t>7904,50</w:t>
            </w:r>
          </w:p>
          <w:bookmarkEnd w:id="37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714" w:id="3712"/>
          <w:p>
            <w:pPr>
              <w:spacing w:after="0"/>
              <w:ind w:left="0"/>
              <w:jc w:val="center"/>
            </w:pPr>
            <w:r>
              <w:rPr>
                <w:rFonts w:ascii="Arial"/>
                <w:b w:val="false"/>
                <w:i/>
                <w:color w:val="000000"/>
                <w:sz w:val="15"/>
              </w:rPr>
              <w:t>1213242</w:t>
            </w:r>
          </w:p>
          <w:bookmarkEnd w:id="3712"/>
        </w:tc>
        <w:tc>
          <w:tcPr>
            <w:tcW w:w="805" w:type="dxa"/>
            <w:tcBorders>
              <w:top w:val="outset" w:color="000000" w:sz="8"/>
              <w:left w:val="outset" w:color="000000" w:sz="8"/>
              <w:bottom w:val="outset" w:color="000000" w:sz="8"/>
              <w:right w:val="outset" w:color="000000" w:sz="8"/>
            </w:tcBorders>
            <w:vAlign w:val="center"/>
          </w:tcPr>
          <w:bookmarkStart w:name="3715" w:id="3713"/>
          <w:p>
            <w:pPr>
              <w:spacing w:after="0"/>
              <w:ind w:left="0"/>
              <w:jc w:val="center"/>
            </w:pPr>
            <w:r>
              <w:rPr>
                <w:rFonts w:ascii="Arial"/>
                <w:b w:val="false"/>
                <w:i/>
                <w:color w:val="000000"/>
                <w:sz w:val="15"/>
              </w:rPr>
              <w:t>3242</w:t>
            </w:r>
          </w:p>
          <w:bookmarkEnd w:id="3713"/>
        </w:tc>
        <w:tc>
          <w:tcPr>
            <w:tcW w:w="805" w:type="dxa"/>
            <w:tcBorders>
              <w:top w:val="outset" w:color="000000" w:sz="8"/>
              <w:left w:val="outset" w:color="000000" w:sz="8"/>
              <w:bottom w:val="outset" w:color="000000" w:sz="8"/>
              <w:right w:val="outset" w:color="000000" w:sz="8"/>
            </w:tcBorders>
            <w:vAlign w:val="center"/>
          </w:tcPr>
          <w:bookmarkStart w:name="3716" w:id="3714"/>
          <w:p>
            <w:pPr>
              <w:spacing w:after="0"/>
              <w:ind w:left="0"/>
              <w:jc w:val="center"/>
            </w:pPr>
            <w:r>
              <w:rPr>
                <w:rFonts w:ascii="Arial"/>
                <w:b w:val="false"/>
                <w:i/>
                <w:color w:val="000000"/>
                <w:sz w:val="15"/>
              </w:rPr>
              <w:t>1090</w:t>
            </w:r>
          </w:p>
          <w:bookmarkEnd w:id="3714"/>
        </w:tc>
        <w:tc>
          <w:tcPr>
            <w:tcW w:w="649" w:type="dxa"/>
            <w:tcBorders>
              <w:top w:val="outset" w:color="000000" w:sz="8"/>
              <w:left w:val="outset" w:color="000000" w:sz="8"/>
              <w:bottom w:val="outset" w:color="000000" w:sz="8"/>
              <w:right w:val="outset" w:color="000000" w:sz="8"/>
            </w:tcBorders>
            <w:vAlign w:val="center"/>
          </w:tcPr>
          <w:bookmarkStart w:name="3717" w:id="3715"/>
          <w:p>
            <w:pPr>
              <w:spacing w:after="0"/>
              <w:ind w:left="0"/>
              <w:jc w:val="left"/>
            </w:pPr>
            <w:r>
              <w:rPr>
                <w:rFonts w:ascii="Arial"/>
                <w:b w:val="false"/>
                <w:i/>
                <w:color w:val="000000"/>
                <w:sz w:val="15"/>
              </w:rPr>
              <w:t>Інші заходи у сфері соціального захисту і соціального забезпечення</w:t>
            </w:r>
          </w:p>
          <w:bookmarkEnd w:id="3715"/>
        </w:tc>
        <w:tc>
          <w:tcPr>
            <w:tcW w:w="1417" w:type="dxa"/>
            <w:tcBorders>
              <w:top w:val="outset" w:color="000000" w:sz="8"/>
              <w:left w:val="outset" w:color="000000" w:sz="8"/>
              <w:bottom w:val="outset" w:color="000000" w:sz="8"/>
              <w:right w:val="outset" w:color="000000" w:sz="8"/>
            </w:tcBorders>
            <w:vAlign w:val="center"/>
          </w:tcPr>
          <w:bookmarkStart w:name="3718" w:id="3716"/>
          <w:p>
            <w:pPr>
              <w:spacing w:after="0"/>
              <w:ind w:left="0"/>
              <w:jc w:val="center"/>
            </w:pPr>
            <w:r>
              <w:rPr>
                <w:rFonts w:ascii="Arial"/>
                <w:b w:val="false"/>
                <w:i/>
                <w:color w:val="000000"/>
                <w:sz w:val="15"/>
              </w:rPr>
              <w:t>7904,50</w:t>
            </w:r>
          </w:p>
          <w:bookmarkEnd w:id="3716"/>
        </w:tc>
        <w:tc>
          <w:tcPr>
            <w:tcW w:w="1417" w:type="dxa"/>
            <w:tcBorders>
              <w:top w:val="outset" w:color="000000" w:sz="8"/>
              <w:left w:val="outset" w:color="000000" w:sz="8"/>
              <w:bottom w:val="outset" w:color="000000" w:sz="8"/>
              <w:right w:val="outset" w:color="000000" w:sz="8"/>
            </w:tcBorders>
            <w:vAlign w:val="center"/>
          </w:tcPr>
          <w:bookmarkStart w:name="3719" w:id="3717"/>
          <w:p>
            <w:pPr>
              <w:spacing w:after="0"/>
              <w:ind w:left="0"/>
              <w:jc w:val="center"/>
            </w:pPr>
            <w:r>
              <w:rPr>
                <w:rFonts w:ascii="Arial"/>
                <w:b w:val="false"/>
                <w:i/>
                <w:color w:val="000000"/>
                <w:sz w:val="15"/>
              </w:rPr>
              <w:t>7904,50</w:t>
            </w:r>
          </w:p>
          <w:bookmarkEnd w:id="3717"/>
        </w:tc>
        <w:tc>
          <w:tcPr>
            <w:tcW w:w="1306" w:type="dxa"/>
            <w:tcBorders>
              <w:top w:val="outset" w:color="000000" w:sz="8"/>
              <w:left w:val="outset" w:color="000000" w:sz="8"/>
              <w:bottom w:val="outset" w:color="000000" w:sz="8"/>
              <w:right w:val="outset" w:color="000000" w:sz="8"/>
            </w:tcBorders>
            <w:vAlign w:val="center"/>
          </w:tcPr>
          <w:bookmarkStart w:name="3720" w:id="3718"/>
          <w:p>
            <w:pPr>
              <w:spacing w:after="0"/>
              <w:ind w:left="0"/>
              <w:jc w:val="center"/>
            </w:pPr>
            <w:r>
              <w:rPr>
                <w:rFonts w:ascii="Arial"/>
                <w:b w:val="false"/>
                <w:i w:val="false"/>
                <w:color w:val="000000"/>
                <w:sz w:val="15"/>
              </w:rPr>
              <w:t xml:space="preserve"> </w:t>
            </w:r>
          </w:p>
          <w:bookmarkEnd w:id="3718"/>
        </w:tc>
        <w:tc>
          <w:tcPr>
            <w:tcW w:w="1194" w:type="dxa"/>
            <w:tcBorders>
              <w:top w:val="outset" w:color="000000" w:sz="8"/>
              <w:left w:val="outset" w:color="000000" w:sz="8"/>
              <w:bottom w:val="outset" w:color="000000" w:sz="8"/>
              <w:right w:val="outset" w:color="000000" w:sz="8"/>
            </w:tcBorders>
            <w:vAlign w:val="center"/>
          </w:tcPr>
          <w:bookmarkStart w:name="3721" w:id="3719"/>
          <w:p>
            <w:pPr>
              <w:spacing w:after="0"/>
              <w:ind w:left="0"/>
              <w:jc w:val="center"/>
            </w:pPr>
            <w:r>
              <w:rPr>
                <w:rFonts w:ascii="Arial"/>
                <w:b w:val="false"/>
                <w:i w:val="false"/>
                <w:color w:val="000000"/>
                <w:sz w:val="15"/>
              </w:rPr>
              <w:t xml:space="preserve"> </w:t>
            </w:r>
          </w:p>
          <w:bookmarkEnd w:id="3719"/>
        </w:tc>
        <w:tc>
          <w:tcPr>
            <w:tcW w:w="1417" w:type="dxa"/>
            <w:tcBorders>
              <w:top w:val="outset" w:color="000000" w:sz="8"/>
              <w:left w:val="outset" w:color="000000" w:sz="8"/>
              <w:bottom w:val="outset" w:color="000000" w:sz="8"/>
              <w:right w:val="outset" w:color="000000" w:sz="8"/>
            </w:tcBorders>
            <w:vAlign w:val="center"/>
          </w:tcPr>
          <w:bookmarkStart w:name="3722" w:id="3720"/>
          <w:p>
            <w:pPr>
              <w:spacing w:after="0"/>
              <w:ind w:left="0"/>
              <w:jc w:val="center"/>
            </w:pPr>
            <w:r>
              <w:rPr>
                <w:rFonts w:ascii="Arial"/>
                <w:b w:val="false"/>
                <w:i w:val="false"/>
                <w:color w:val="000000"/>
                <w:sz w:val="15"/>
              </w:rPr>
              <w:t xml:space="preserve"> </w:t>
            </w:r>
          </w:p>
          <w:bookmarkEnd w:id="3720"/>
        </w:tc>
        <w:tc>
          <w:tcPr>
            <w:tcW w:w="1417" w:type="dxa"/>
            <w:tcBorders>
              <w:top w:val="outset" w:color="000000" w:sz="8"/>
              <w:left w:val="outset" w:color="000000" w:sz="8"/>
              <w:bottom w:val="outset" w:color="000000" w:sz="8"/>
              <w:right w:val="outset" w:color="000000" w:sz="8"/>
            </w:tcBorders>
            <w:vAlign w:val="center"/>
          </w:tcPr>
          <w:bookmarkStart w:name="3723" w:id="3721"/>
          <w:p>
            <w:pPr>
              <w:spacing w:after="0"/>
              <w:ind w:left="0"/>
              <w:jc w:val="center"/>
            </w:pPr>
            <w:r>
              <w:rPr>
                <w:rFonts w:ascii="Arial"/>
                <w:b w:val="false"/>
                <w:i w:val="false"/>
                <w:color w:val="000000"/>
                <w:sz w:val="15"/>
              </w:rPr>
              <w:t xml:space="preserve"> </w:t>
            </w:r>
          </w:p>
          <w:bookmarkEnd w:id="3721"/>
        </w:tc>
        <w:tc>
          <w:tcPr>
            <w:tcW w:w="1194" w:type="dxa"/>
            <w:tcBorders>
              <w:top w:val="outset" w:color="000000" w:sz="8"/>
              <w:left w:val="outset" w:color="000000" w:sz="8"/>
              <w:bottom w:val="outset" w:color="000000" w:sz="8"/>
              <w:right w:val="outset" w:color="000000" w:sz="8"/>
            </w:tcBorders>
            <w:vAlign w:val="center"/>
          </w:tcPr>
          <w:bookmarkStart w:name="3724" w:id="3722"/>
          <w:p>
            <w:pPr>
              <w:spacing w:after="0"/>
              <w:ind w:left="0"/>
              <w:jc w:val="center"/>
            </w:pPr>
            <w:r>
              <w:rPr>
                <w:rFonts w:ascii="Arial"/>
                <w:b w:val="false"/>
                <w:i w:val="false"/>
                <w:color w:val="000000"/>
                <w:sz w:val="15"/>
              </w:rPr>
              <w:t xml:space="preserve"> </w:t>
            </w:r>
          </w:p>
          <w:bookmarkEnd w:id="3722"/>
        </w:tc>
        <w:tc>
          <w:tcPr>
            <w:tcW w:w="1083" w:type="dxa"/>
            <w:tcBorders>
              <w:top w:val="outset" w:color="000000" w:sz="8"/>
              <w:left w:val="outset" w:color="000000" w:sz="8"/>
              <w:bottom w:val="outset" w:color="000000" w:sz="8"/>
              <w:right w:val="outset" w:color="000000" w:sz="8"/>
            </w:tcBorders>
            <w:vAlign w:val="center"/>
          </w:tcPr>
          <w:bookmarkStart w:name="3725" w:id="3723"/>
          <w:p>
            <w:pPr>
              <w:spacing w:after="0"/>
              <w:ind w:left="0"/>
              <w:jc w:val="center"/>
            </w:pPr>
            <w:r>
              <w:rPr>
                <w:rFonts w:ascii="Arial"/>
                <w:b w:val="false"/>
                <w:i w:val="false"/>
                <w:color w:val="000000"/>
                <w:sz w:val="15"/>
              </w:rPr>
              <w:t xml:space="preserve"> </w:t>
            </w:r>
          </w:p>
          <w:bookmarkEnd w:id="3723"/>
        </w:tc>
        <w:tc>
          <w:tcPr>
            <w:tcW w:w="1083" w:type="dxa"/>
            <w:tcBorders>
              <w:top w:val="outset" w:color="000000" w:sz="8"/>
              <w:left w:val="outset" w:color="000000" w:sz="8"/>
              <w:bottom w:val="outset" w:color="000000" w:sz="8"/>
              <w:right w:val="outset" w:color="000000" w:sz="8"/>
            </w:tcBorders>
            <w:vAlign w:val="center"/>
          </w:tcPr>
          <w:bookmarkStart w:name="3726" w:id="3724"/>
          <w:p>
            <w:pPr>
              <w:spacing w:after="0"/>
              <w:ind w:left="0"/>
              <w:jc w:val="center"/>
            </w:pPr>
            <w:r>
              <w:rPr>
                <w:rFonts w:ascii="Arial"/>
                <w:b w:val="false"/>
                <w:i w:val="false"/>
                <w:color w:val="000000"/>
                <w:sz w:val="15"/>
              </w:rPr>
              <w:t xml:space="preserve"> </w:t>
            </w:r>
          </w:p>
          <w:bookmarkEnd w:id="3724"/>
        </w:tc>
        <w:tc>
          <w:tcPr>
            <w:tcW w:w="1417" w:type="dxa"/>
            <w:tcBorders>
              <w:top w:val="outset" w:color="000000" w:sz="8"/>
              <w:left w:val="outset" w:color="000000" w:sz="8"/>
              <w:bottom w:val="outset" w:color="000000" w:sz="8"/>
              <w:right w:val="outset" w:color="000000" w:sz="8"/>
            </w:tcBorders>
            <w:vAlign w:val="center"/>
          </w:tcPr>
          <w:bookmarkStart w:name="3727" w:id="3725"/>
          <w:p>
            <w:pPr>
              <w:spacing w:after="0"/>
              <w:ind w:left="0"/>
              <w:jc w:val="center"/>
            </w:pPr>
            <w:r>
              <w:rPr>
                <w:rFonts w:ascii="Arial"/>
                <w:b w:val="false"/>
                <w:i w:val="false"/>
                <w:color w:val="000000"/>
                <w:sz w:val="15"/>
              </w:rPr>
              <w:t xml:space="preserve"> </w:t>
            </w:r>
          </w:p>
          <w:bookmarkEnd w:id="3725"/>
        </w:tc>
        <w:tc>
          <w:tcPr>
            <w:tcW w:w="1417" w:type="dxa"/>
            <w:tcBorders>
              <w:top w:val="outset" w:color="000000" w:sz="8"/>
              <w:left w:val="outset" w:color="000000" w:sz="8"/>
              <w:bottom w:val="outset" w:color="000000" w:sz="8"/>
              <w:right w:val="outset" w:color="000000" w:sz="8"/>
            </w:tcBorders>
            <w:vAlign w:val="center"/>
          </w:tcPr>
          <w:bookmarkStart w:name="3728" w:id="3726"/>
          <w:p>
            <w:pPr>
              <w:spacing w:after="0"/>
              <w:ind w:left="0"/>
              <w:jc w:val="center"/>
            </w:pPr>
            <w:r>
              <w:rPr>
                <w:rFonts w:ascii="Arial"/>
                <w:b w:val="false"/>
                <w:i w:val="false"/>
                <w:color w:val="000000"/>
                <w:sz w:val="15"/>
              </w:rPr>
              <w:t xml:space="preserve"> </w:t>
            </w:r>
          </w:p>
          <w:bookmarkEnd w:id="3726"/>
        </w:tc>
        <w:tc>
          <w:tcPr>
            <w:tcW w:w="1417" w:type="dxa"/>
            <w:tcBorders>
              <w:top w:val="outset" w:color="000000" w:sz="8"/>
              <w:left w:val="outset" w:color="000000" w:sz="8"/>
              <w:bottom w:val="outset" w:color="000000" w:sz="8"/>
              <w:right w:val="outset" w:color="000000" w:sz="8"/>
            </w:tcBorders>
            <w:vAlign w:val="center"/>
          </w:tcPr>
          <w:bookmarkStart w:name="3729" w:id="3727"/>
          <w:p>
            <w:pPr>
              <w:spacing w:after="0"/>
              <w:ind w:left="0"/>
              <w:jc w:val="center"/>
            </w:pPr>
            <w:r>
              <w:rPr>
                <w:rFonts w:ascii="Arial"/>
                <w:b w:val="false"/>
                <w:i/>
                <w:color w:val="000000"/>
                <w:sz w:val="15"/>
              </w:rPr>
              <w:t>7904,50</w:t>
            </w:r>
          </w:p>
          <w:bookmarkEnd w:id="37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730" w:id="3728"/>
          <w:p>
            <w:pPr>
              <w:spacing w:after="0"/>
              <w:ind w:left="0"/>
              <w:jc w:val="center"/>
            </w:pPr>
            <w:r>
              <w:rPr>
                <w:rFonts w:ascii="Arial"/>
                <w:b w:val="false"/>
                <w:i w:val="false"/>
                <w:color w:val="000000"/>
                <w:sz w:val="15"/>
              </w:rPr>
              <w:t>1216010</w:t>
            </w:r>
          </w:p>
          <w:bookmarkEnd w:id="3728"/>
        </w:tc>
        <w:tc>
          <w:tcPr>
            <w:tcW w:w="805" w:type="dxa"/>
            <w:tcBorders>
              <w:top w:val="outset" w:color="000000" w:sz="8"/>
              <w:left w:val="outset" w:color="000000" w:sz="8"/>
              <w:bottom w:val="outset" w:color="000000" w:sz="8"/>
              <w:right w:val="outset" w:color="000000" w:sz="8"/>
            </w:tcBorders>
            <w:vAlign w:val="center"/>
          </w:tcPr>
          <w:bookmarkStart w:name="3731" w:id="3729"/>
          <w:p>
            <w:pPr>
              <w:spacing w:after="0"/>
              <w:ind w:left="0"/>
              <w:jc w:val="center"/>
            </w:pPr>
            <w:r>
              <w:rPr>
                <w:rFonts w:ascii="Arial"/>
                <w:b w:val="false"/>
                <w:i w:val="false"/>
                <w:color w:val="000000"/>
                <w:sz w:val="15"/>
              </w:rPr>
              <w:t>6010</w:t>
            </w:r>
          </w:p>
          <w:bookmarkEnd w:id="3729"/>
        </w:tc>
        <w:tc>
          <w:tcPr>
            <w:tcW w:w="805" w:type="dxa"/>
            <w:tcBorders>
              <w:top w:val="outset" w:color="000000" w:sz="8"/>
              <w:left w:val="outset" w:color="000000" w:sz="8"/>
              <w:bottom w:val="outset" w:color="000000" w:sz="8"/>
              <w:right w:val="outset" w:color="000000" w:sz="8"/>
            </w:tcBorders>
            <w:vAlign w:val="center"/>
          </w:tcPr>
          <w:bookmarkStart w:name="3732" w:id="3730"/>
          <w:p>
            <w:pPr>
              <w:spacing w:after="0"/>
              <w:ind w:left="0"/>
              <w:jc w:val="center"/>
            </w:pPr>
            <w:r>
              <w:rPr>
                <w:rFonts w:ascii="Arial"/>
                <w:b w:val="false"/>
                <w:i w:val="false"/>
                <w:color w:val="000000"/>
                <w:sz w:val="15"/>
              </w:rPr>
              <w:t xml:space="preserve"> </w:t>
            </w:r>
          </w:p>
          <w:bookmarkEnd w:id="3730"/>
        </w:tc>
        <w:tc>
          <w:tcPr>
            <w:tcW w:w="649" w:type="dxa"/>
            <w:tcBorders>
              <w:top w:val="outset" w:color="000000" w:sz="8"/>
              <w:left w:val="outset" w:color="000000" w:sz="8"/>
              <w:bottom w:val="outset" w:color="000000" w:sz="8"/>
              <w:right w:val="outset" w:color="000000" w:sz="8"/>
            </w:tcBorders>
            <w:vAlign w:val="center"/>
          </w:tcPr>
          <w:bookmarkStart w:name="3733" w:id="3731"/>
          <w:p>
            <w:pPr>
              <w:spacing w:after="0"/>
              <w:ind w:left="0"/>
              <w:jc w:val="left"/>
            </w:pPr>
            <w:r>
              <w:rPr>
                <w:rFonts w:ascii="Arial"/>
                <w:b w:val="false"/>
                <w:i w:val="false"/>
                <w:color w:val="000000"/>
                <w:sz w:val="15"/>
              </w:rPr>
              <w:t>Утримання та ефективна експлуатація об'єктів житлово-комунального господарства</w:t>
            </w:r>
          </w:p>
          <w:bookmarkEnd w:id="3731"/>
        </w:tc>
        <w:tc>
          <w:tcPr>
            <w:tcW w:w="1417" w:type="dxa"/>
            <w:tcBorders>
              <w:top w:val="outset" w:color="000000" w:sz="8"/>
              <w:left w:val="outset" w:color="000000" w:sz="8"/>
              <w:bottom w:val="outset" w:color="000000" w:sz="8"/>
              <w:right w:val="outset" w:color="000000" w:sz="8"/>
            </w:tcBorders>
            <w:vAlign w:val="center"/>
          </w:tcPr>
          <w:bookmarkStart w:name="3734" w:id="3732"/>
          <w:p>
            <w:pPr>
              <w:spacing w:after="0"/>
              <w:ind w:left="0"/>
              <w:jc w:val="center"/>
            </w:pPr>
            <w:r>
              <w:rPr>
                <w:rFonts w:ascii="Arial"/>
                <w:b w:val="false"/>
                <w:i w:val="false"/>
                <w:color w:val="000000"/>
                <w:sz w:val="15"/>
              </w:rPr>
              <w:t>17365,80</w:t>
            </w:r>
          </w:p>
          <w:bookmarkEnd w:id="3732"/>
        </w:tc>
        <w:tc>
          <w:tcPr>
            <w:tcW w:w="1417" w:type="dxa"/>
            <w:tcBorders>
              <w:top w:val="outset" w:color="000000" w:sz="8"/>
              <w:left w:val="outset" w:color="000000" w:sz="8"/>
              <w:bottom w:val="outset" w:color="000000" w:sz="8"/>
              <w:right w:val="outset" w:color="000000" w:sz="8"/>
            </w:tcBorders>
            <w:vAlign w:val="center"/>
          </w:tcPr>
          <w:bookmarkStart w:name="3735" w:id="3733"/>
          <w:p>
            <w:pPr>
              <w:spacing w:after="0"/>
              <w:ind w:left="0"/>
              <w:jc w:val="center"/>
            </w:pPr>
            <w:r>
              <w:rPr>
                <w:rFonts w:ascii="Arial"/>
                <w:b w:val="false"/>
                <w:i w:val="false"/>
                <w:color w:val="000000"/>
                <w:sz w:val="15"/>
              </w:rPr>
              <w:t xml:space="preserve"> </w:t>
            </w:r>
          </w:p>
          <w:bookmarkEnd w:id="3733"/>
        </w:tc>
        <w:tc>
          <w:tcPr>
            <w:tcW w:w="1306" w:type="dxa"/>
            <w:tcBorders>
              <w:top w:val="outset" w:color="000000" w:sz="8"/>
              <w:left w:val="outset" w:color="000000" w:sz="8"/>
              <w:bottom w:val="outset" w:color="000000" w:sz="8"/>
              <w:right w:val="outset" w:color="000000" w:sz="8"/>
            </w:tcBorders>
            <w:vAlign w:val="center"/>
          </w:tcPr>
          <w:bookmarkStart w:name="3736" w:id="3734"/>
          <w:p>
            <w:pPr>
              <w:spacing w:after="0"/>
              <w:ind w:left="0"/>
              <w:jc w:val="center"/>
            </w:pPr>
            <w:r>
              <w:rPr>
                <w:rFonts w:ascii="Arial"/>
                <w:b w:val="false"/>
                <w:i w:val="false"/>
                <w:color w:val="000000"/>
                <w:sz w:val="15"/>
              </w:rPr>
              <w:t xml:space="preserve"> </w:t>
            </w:r>
          </w:p>
          <w:bookmarkEnd w:id="3734"/>
        </w:tc>
        <w:tc>
          <w:tcPr>
            <w:tcW w:w="1194" w:type="dxa"/>
            <w:tcBorders>
              <w:top w:val="outset" w:color="000000" w:sz="8"/>
              <w:left w:val="outset" w:color="000000" w:sz="8"/>
              <w:bottom w:val="outset" w:color="000000" w:sz="8"/>
              <w:right w:val="outset" w:color="000000" w:sz="8"/>
            </w:tcBorders>
            <w:vAlign w:val="center"/>
          </w:tcPr>
          <w:bookmarkStart w:name="3737" w:id="3735"/>
          <w:p>
            <w:pPr>
              <w:spacing w:after="0"/>
              <w:ind w:left="0"/>
              <w:jc w:val="center"/>
            </w:pPr>
            <w:r>
              <w:rPr>
                <w:rFonts w:ascii="Arial"/>
                <w:b w:val="false"/>
                <w:i w:val="false"/>
                <w:color w:val="000000"/>
                <w:sz w:val="15"/>
              </w:rPr>
              <w:t xml:space="preserve"> </w:t>
            </w:r>
          </w:p>
          <w:bookmarkEnd w:id="3735"/>
        </w:tc>
        <w:tc>
          <w:tcPr>
            <w:tcW w:w="1417" w:type="dxa"/>
            <w:tcBorders>
              <w:top w:val="outset" w:color="000000" w:sz="8"/>
              <w:left w:val="outset" w:color="000000" w:sz="8"/>
              <w:bottom w:val="outset" w:color="000000" w:sz="8"/>
              <w:right w:val="outset" w:color="000000" w:sz="8"/>
            </w:tcBorders>
            <w:vAlign w:val="center"/>
          </w:tcPr>
          <w:bookmarkStart w:name="3738" w:id="3736"/>
          <w:p>
            <w:pPr>
              <w:spacing w:after="0"/>
              <w:ind w:left="0"/>
              <w:jc w:val="center"/>
            </w:pPr>
            <w:r>
              <w:rPr>
                <w:rFonts w:ascii="Arial"/>
                <w:b w:val="false"/>
                <w:i w:val="false"/>
                <w:color w:val="000000"/>
                <w:sz w:val="15"/>
              </w:rPr>
              <w:t>17365,80</w:t>
            </w:r>
          </w:p>
          <w:bookmarkEnd w:id="3736"/>
        </w:tc>
        <w:tc>
          <w:tcPr>
            <w:tcW w:w="1417" w:type="dxa"/>
            <w:tcBorders>
              <w:top w:val="outset" w:color="000000" w:sz="8"/>
              <w:left w:val="outset" w:color="000000" w:sz="8"/>
              <w:bottom w:val="outset" w:color="000000" w:sz="8"/>
              <w:right w:val="outset" w:color="000000" w:sz="8"/>
            </w:tcBorders>
            <w:vAlign w:val="center"/>
          </w:tcPr>
          <w:bookmarkStart w:name="3739" w:id="3737"/>
          <w:p>
            <w:pPr>
              <w:spacing w:after="0"/>
              <w:ind w:left="0"/>
              <w:jc w:val="center"/>
            </w:pPr>
            <w:r>
              <w:rPr>
                <w:rFonts w:ascii="Arial"/>
                <w:b w:val="false"/>
                <w:i w:val="false"/>
                <w:color w:val="000000"/>
                <w:sz w:val="15"/>
              </w:rPr>
              <w:t>407105,00</w:t>
            </w:r>
          </w:p>
          <w:bookmarkEnd w:id="3737"/>
        </w:tc>
        <w:tc>
          <w:tcPr>
            <w:tcW w:w="1194" w:type="dxa"/>
            <w:tcBorders>
              <w:top w:val="outset" w:color="000000" w:sz="8"/>
              <w:left w:val="outset" w:color="000000" w:sz="8"/>
              <w:bottom w:val="outset" w:color="000000" w:sz="8"/>
              <w:right w:val="outset" w:color="000000" w:sz="8"/>
            </w:tcBorders>
            <w:vAlign w:val="center"/>
          </w:tcPr>
          <w:bookmarkStart w:name="3740" w:id="3738"/>
          <w:p>
            <w:pPr>
              <w:spacing w:after="0"/>
              <w:ind w:left="0"/>
              <w:jc w:val="center"/>
            </w:pPr>
            <w:r>
              <w:rPr>
                <w:rFonts w:ascii="Arial"/>
                <w:b w:val="false"/>
                <w:i w:val="false"/>
                <w:color w:val="000000"/>
                <w:sz w:val="15"/>
              </w:rPr>
              <w:t xml:space="preserve"> </w:t>
            </w:r>
          </w:p>
          <w:bookmarkEnd w:id="3738"/>
        </w:tc>
        <w:tc>
          <w:tcPr>
            <w:tcW w:w="1083" w:type="dxa"/>
            <w:tcBorders>
              <w:top w:val="outset" w:color="000000" w:sz="8"/>
              <w:left w:val="outset" w:color="000000" w:sz="8"/>
              <w:bottom w:val="outset" w:color="000000" w:sz="8"/>
              <w:right w:val="outset" w:color="000000" w:sz="8"/>
            </w:tcBorders>
            <w:vAlign w:val="center"/>
          </w:tcPr>
          <w:bookmarkStart w:name="3741" w:id="3739"/>
          <w:p>
            <w:pPr>
              <w:spacing w:after="0"/>
              <w:ind w:left="0"/>
              <w:jc w:val="center"/>
            </w:pPr>
            <w:r>
              <w:rPr>
                <w:rFonts w:ascii="Arial"/>
                <w:b w:val="false"/>
                <w:i w:val="false"/>
                <w:color w:val="000000"/>
                <w:sz w:val="15"/>
              </w:rPr>
              <w:t xml:space="preserve"> </w:t>
            </w:r>
          </w:p>
          <w:bookmarkEnd w:id="3739"/>
        </w:tc>
        <w:tc>
          <w:tcPr>
            <w:tcW w:w="1083" w:type="dxa"/>
            <w:tcBorders>
              <w:top w:val="outset" w:color="000000" w:sz="8"/>
              <w:left w:val="outset" w:color="000000" w:sz="8"/>
              <w:bottom w:val="outset" w:color="000000" w:sz="8"/>
              <w:right w:val="outset" w:color="000000" w:sz="8"/>
            </w:tcBorders>
            <w:vAlign w:val="center"/>
          </w:tcPr>
          <w:bookmarkStart w:name="3742" w:id="3740"/>
          <w:p>
            <w:pPr>
              <w:spacing w:after="0"/>
              <w:ind w:left="0"/>
              <w:jc w:val="center"/>
            </w:pPr>
            <w:r>
              <w:rPr>
                <w:rFonts w:ascii="Arial"/>
                <w:b w:val="false"/>
                <w:i w:val="false"/>
                <w:color w:val="000000"/>
                <w:sz w:val="15"/>
              </w:rPr>
              <w:t xml:space="preserve"> </w:t>
            </w:r>
          </w:p>
          <w:bookmarkEnd w:id="3740"/>
        </w:tc>
        <w:tc>
          <w:tcPr>
            <w:tcW w:w="1417" w:type="dxa"/>
            <w:tcBorders>
              <w:top w:val="outset" w:color="000000" w:sz="8"/>
              <w:left w:val="outset" w:color="000000" w:sz="8"/>
              <w:bottom w:val="outset" w:color="000000" w:sz="8"/>
              <w:right w:val="outset" w:color="000000" w:sz="8"/>
            </w:tcBorders>
            <w:vAlign w:val="center"/>
          </w:tcPr>
          <w:bookmarkStart w:name="3743" w:id="3741"/>
          <w:p>
            <w:pPr>
              <w:spacing w:after="0"/>
              <w:ind w:left="0"/>
              <w:jc w:val="center"/>
            </w:pPr>
            <w:r>
              <w:rPr>
                <w:rFonts w:ascii="Arial"/>
                <w:b w:val="false"/>
                <w:i w:val="false"/>
                <w:color w:val="000000"/>
                <w:sz w:val="15"/>
              </w:rPr>
              <w:t>407105,00</w:t>
            </w:r>
          </w:p>
          <w:bookmarkEnd w:id="3741"/>
        </w:tc>
        <w:tc>
          <w:tcPr>
            <w:tcW w:w="1417" w:type="dxa"/>
            <w:tcBorders>
              <w:top w:val="outset" w:color="000000" w:sz="8"/>
              <w:left w:val="outset" w:color="000000" w:sz="8"/>
              <w:bottom w:val="outset" w:color="000000" w:sz="8"/>
              <w:right w:val="outset" w:color="000000" w:sz="8"/>
            </w:tcBorders>
            <w:vAlign w:val="center"/>
          </w:tcPr>
          <w:bookmarkStart w:name="3744" w:id="3742"/>
          <w:p>
            <w:pPr>
              <w:spacing w:after="0"/>
              <w:ind w:left="0"/>
              <w:jc w:val="center"/>
            </w:pPr>
            <w:r>
              <w:rPr>
                <w:rFonts w:ascii="Arial"/>
                <w:b w:val="false"/>
                <w:i w:val="false"/>
                <w:color w:val="000000"/>
                <w:sz w:val="15"/>
              </w:rPr>
              <w:t>407105,00</w:t>
            </w:r>
          </w:p>
          <w:bookmarkEnd w:id="3742"/>
        </w:tc>
        <w:tc>
          <w:tcPr>
            <w:tcW w:w="1417" w:type="dxa"/>
            <w:tcBorders>
              <w:top w:val="outset" w:color="000000" w:sz="8"/>
              <w:left w:val="outset" w:color="000000" w:sz="8"/>
              <w:bottom w:val="outset" w:color="000000" w:sz="8"/>
              <w:right w:val="outset" w:color="000000" w:sz="8"/>
            </w:tcBorders>
            <w:vAlign w:val="center"/>
          </w:tcPr>
          <w:bookmarkStart w:name="3745" w:id="3743"/>
          <w:p>
            <w:pPr>
              <w:spacing w:after="0"/>
              <w:ind w:left="0"/>
              <w:jc w:val="center"/>
            </w:pPr>
            <w:r>
              <w:rPr>
                <w:rFonts w:ascii="Arial"/>
                <w:b w:val="false"/>
                <w:i w:val="false"/>
                <w:color w:val="000000"/>
                <w:sz w:val="15"/>
              </w:rPr>
              <w:t>424470,80</w:t>
            </w:r>
          </w:p>
          <w:bookmarkEnd w:id="37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746" w:id="3744"/>
          <w:p>
            <w:pPr>
              <w:spacing w:after="0"/>
              <w:ind w:left="0"/>
              <w:jc w:val="center"/>
            </w:pPr>
            <w:r>
              <w:rPr>
                <w:rFonts w:ascii="Arial"/>
                <w:b w:val="false"/>
                <w:i/>
                <w:color w:val="000000"/>
                <w:sz w:val="15"/>
              </w:rPr>
              <w:t>1216011</w:t>
            </w:r>
          </w:p>
          <w:bookmarkEnd w:id="3744"/>
        </w:tc>
        <w:tc>
          <w:tcPr>
            <w:tcW w:w="805" w:type="dxa"/>
            <w:tcBorders>
              <w:top w:val="outset" w:color="000000" w:sz="8"/>
              <w:left w:val="outset" w:color="000000" w:sz="8"/>
              <w:bottom w:val="outset" w:color="000000" w:sz="8"/>
              <w:right w:val="outset" w:color="000000" w:sz="8"/>
            </w:tcBorders>
            <w:vAlign w:val="center"/>
          </w:tcPr>
          <w:bookmarkStart w:name="3747" w:id="3745"/>
          <w:p>
            <w:pPr>
              <w:spacing w:after="0"/>
              <w:ind w:left="0"/>
              <w:jc w:val="center"/>
            </w:pPr>
            <w:r>
              <w:rPr>
                <w:rFonts w:ascii="Arial"/>
                <w:b w:val="false"/>
                <w:i/>
                <w:color w:val="000000"/>
                <w:sz w:val="15"/>
              </w:rPr>
              <w:t>6011</w:t>
            </w:r>
          </w:p>
          <w:bookmarkEnd w:id="3745"/>
        </w:tc>
        <w:tc>
          <w:tcPr>
            <w:tcW w:w="805" w:type="dxa"/>
            <w:tcBorders>
              <w:top w:val="outset" w:color="000000" w:sz="8"/>
              <w:left w:val="outset" w:color="000000" w:sz="8"/>
              <w:bottom w:val="outset" w:color="000000" w:sz="8"/>
              <w:right w:val="outset" w:color="000000" w:sz="8"/>
            </w:tcBorders>
            <w:vAlign w:val="center"/>
          </w:tcPr>
          <w:bookmarkStart w:name="3748" w:id="3746"/>
          <w:p>
            <w:pPr>
              <w:spacing w:after="0"/>
              <w:ind w:left="0"/>
              <w:jc w:val="center"/>
            </w:pPr>
            <w:r>
              <w:rPr>
                <w:rFonts w:ascii="Arial"/>
                <w:b w:val="false"/>
                <w:i/>
                <w:color w:val="000000"/>
                <w:sz w:val="15"/>
              </w:rPr>
              <w:t>0620</w:t>
            </w:r>
          </w:p>
          <w:bookmarkEnd w:id="3746"/>
        </w:tc>
        <w:tc>
          <w:tcPr>
            <w:tcW w:w="649" w:type="dxa"/>
            <w:tcBorders>
              <w:top w:val="outset" w:color="000000" w:sz="8"/>
              <w:left w:val="outset" w:color="000000" w:sz="8"/>
              <w:bottom w:val="outset" w:color="000000" w:sz="8"/>
              <w:right w:val="outset" w:color="000000" w:sz="8"/>
            </w:tcBorders>
            <w:vAlign w:val="center"/>
          </w:tcPr>
          <w:bookmarkStart w:name="3749" w:id="3747"/>
          <w:p>
            <w:pPr>
              <w:spacing w:after="0"/>
              <w:ind w:left="0"/>
              <w:jc w:val="left"/>
            </w:pPr>
            <w:r>
              <w:rPr>
                <w:rFonts w:ascii="Arial"/>
                <w:b w:val="false"/>
                <w:i/>
                <w:color w:val="000000"/>
                <w:sz w:val="15"/>
              </w:rPr>
              <w:t>Експлутація та технічне обслуговування житлового фонду</w:t>
            </w:r>
          </w:p>
          <w:bookmarkEnd w:id="3747"/>
        </w:tc>
        <w:tc>
          <w:tcPr>
            <w:tcW w:w="1417" w:type="dxa"/>
            <w:tcBorders>
              <w:top w:val="outset" w:color="000000" w:sz="8"/>
              <w:left w:val="outset" w:color="000000" w:sz="8"/>
              <w:bottom w:val="outset" w:color="000000" w:sz="8"/>
              <w:right w:val="outset" w:color="000000" w:sz="8"/>
            </w:tcBorders>
            <w:vAlign w:val="center"/>
          </w:tcPr>
          <w:bookmarkStart w:name="3750" w:id="3748"/>
          <w:p>
            <w:pPr>
              <w:spacing w:after="0"/>
              <w:ind w:left="0"/>
              <w:jc w:val="center"/>
            </w:pPr>
            <w:r>
              <w:rPr>
                <w:rFonts w:ascii="Arial"/>
                <w:b w:val="false"/>
                <w:i w:val="false"/>
                <w:color w:val="000000"/>
                <w:sz w:val="15"/>
              </w:rPr>
              <w:t xml:space="preserve"> </w:t>
            </w:r>
          </w:p>
          <w:bookmarkEnd w:id="3748"/>
        </w:tc>
        <w:tc>
          <w:tcPr>
            <w:tcW w:w="1417" w:type="dxa"/>
            <w:tcBorders>
              <w:top w:val="outset" w:color="000000" w:sz="8"/>
              <w:left w:val="outset" w:color="000000" w:sz="8"/>
              <w:bottom w:val="outset" w:color="000000" w:sz="8"/>
              <w:right w:val="outset" w:color="000000" w:sz="8"/>
            </w:tcBorders>
            <w:vAlign w:val="center"/>
          </w:tcPr>
          <w:bookmarkStart w:name="3751" w:id="3749"/>
          <w:p>
            <w:pPr>
              <w:spacing w:after="0"/>
              <w:ind w:left="0"/>
              <w:jc w:val="center"/>
            </w:pPr>
            <w:r>
              <w:rPr>
                <w:rFonts w:ascii="Arial"/>
                <w:b w:val="false"/>
                <w:i w:val="false"/>
                <w:color w:val="000000"/>
                <w:sz w:val="15"/>
              </w:rPr>
              <w:t xml:space="preserve"> </w:t>
            </w:r>
          </w:p>
          <w:bookmarkEnd w:id="3749"/>
        </w:tc>
        <w:tc>
          <w:tcPr>
            <w:tcW w:w="1306" w:type="dxa"/>
            <w:tcBorders>
              <w:top w:val="outset" w:color="000000" w:sz="8"/>
              <w:left w:val="outset" w:color="000000" w:sz="8"/>
              <w:bottom w:val="outset" w:color="000000" w:sz="8"/>
              <w:right w:val="outset" w:color="000000" w:sz="8"/>
            </w:tcBorders>
            <w:vAlign w:val="center"/>
          </w:tcPr>
          <w:bookmarkStart w:name="3752" w:id="3750"/>
          <w:p>
            <w:pPr>
              <w:spacing w:after="0"/>
              <w:ind w:left="0"/>
              <w:jc w:val="center"/>
            </w:pPr>
            <w:r>
              <w:rPr>
                <w:rFonts w:ascii="Arial"/>
                <w:b w:val="false"/>
                <w:i w:val="false"/>
                <w:color w:val="000000"/>
                <w:sz w:val="15"/>
              </w:rPr>
              <w:t xml:space="preserve"> </w:t>
            </w:r>
          </w:p>
          <w:bookmarkEnd w:id="3750"/>
        </w:tc>
        <w:tc>
          <w:tcPr>
            <w:tcW w:w="1194" w:type="dxa"/>
            <w:tcBorders>
              <w:top w:val="outset" w:color="000000" w:sz="8"/>
              <w:left w:val="outset" w:color="000000" w:sz="8"/>
              <w:bottom w:val="outset" w:color="000000" w:sz="8"/>
              <w:right w:val="outset" w:color="000000" w:sz="8"/>
            </w:tcBorders>
            <w:vAlign w:val="center"/>
          </w:tcPr>
          <w:bookmarkStart w:name="3753" w:id="3751"/>
          <w:p>
            <w:pPr>
              <w:spacing w:after="0"/>
              <w:ind w:left="0"/>
              <w:jc w:val="center"/>
            </w:pPr>
            <w:r>
              <w:rPr>
                <w:rFonts w:ascii="Arial"/>
                <w:b w:val="false"/>
                <w:i w:val="false"/>
                <w:color w:val="000000"/>
                <w:sz w:val="15"/>
              </w:rPr>
              <w:t xml:space="preserve"> </w:t>
            </w:r>
          </w:p>
          <w:bookmarkEnd w:id="3751"/>
        </w:tc>
        <w:tc>
          <w:tcPr>
            <w:tcW w:w="1417" w:type="dxa"/>
            <w:tcBorders>
              <w:top w:val="outset" w:color="000000" w:sz="8"/>
              <w:left w:val="outset" w:color="000000" w:sz="8"/>
              <w:bottom w:val="outset" w:color="000000" w:sz="8"/>
              <w:right w:val="outset" w:color="000000" w:sz="8"/>
            </w:tcBorders>
            <w:vAlign w:val="center"/>
          </w:tcPr>
          <w:bookmarkStart w:name="3754" w:id="3752"/>
          <w:p>
            <w:pPr>
              <w:spacing w:after="0"/>
              <w:ind w:left="0"/>
              <w:jc w:val="center"/>
            </w:pPr>
            <w:r>
              <w:rPr>
                <w:rFonts w:ascii="Arial"/>
                <w:b w:val="false"/>
                <w:i w:val="false"/>
                <w:color w:val="000000"/>
                <w:sz w:val="15"/>
              </w:rPr>
              <w:t xml:space="preserve"> </w:t>
            </w:r>
          </w:p>
          <w:bookmarkEnd w:id="3752"/>
        </w:tc>
        <w:tc>
          <w:tcPr>
            <w:tcW w:w="1417" w:type="dxa"/>
            <w:tcBorders>
              <w:top w:val="outset" w:color="000000" w:sz="8"/>
              <w:left w:val="outset" w:color="000000" w:sz="8"/>
              <w:bottom w:val="outset" w:color="000000" w:sz="8"/>
              <w:right w:val="outset" w:color="000000" w:sz="8"/>
            </w:tcBorders>
            <w:vAlign w:val="center"/>
          </w:tcPr>
          <w:bookmarkStart w:name="3755" w:id="3753"/>
          <w:p>
            <w:pPr>
              <w:spacing w:after="0"/>
              <w:ind w:left="0"/>
              <w:jc w:val="center"/>
            </w:pPr>
            <w:r>
              <w:rPr>
                <w:rFonts w:ascii="Arial"/>
                <w:b w:val="false"/>
                <w:i/>
                <w:color w:val="000000"/>
                <w:sz w:val="15"/>
              </w:rPr>
              <w:t>186155,00</w:t>
            </w:r>
          </w:p>
          <w:bookmarkEnd w:id="3753"/>
        </w:tc>
        <w:tc>
          <w:tcPr>
            <w:tcW w:w="1194" w:type="dxa"/>
            <w:tcBorders>
              <w:top w:val="outset" w:color="000000" w:sz="8"/>
              <w:left w:val="outset" w:color="000000" w:sz="8"/>
              <w:bottom w:val="outset" w:color="000000" w:sz="8"/>
              <w:right w:val="outset" w:color="000000" w:sz="8"/>
            </w:tcBorders>
            <w:vAlign w:val="center"/>
          </w:tcPr>
          <w:bookmarkStart w:name="3756" w:id="3754"/>
          <w:p>
            <w:pPr>
              <w:spacing w:after="0"/>
              <w:ind w:left="0"/>
              <w:jc w:val="center"/>
            </w:pPr>
            <w:r>
              <w:rPr>
                <w:rFonts w:ascii="Arial"/>
                <w:b w:val="false"/>
                <w:i w:val="false"/>
                <w:color w:val="000000"/>
                <w:sz w:val="15"/>
              </w:rPr>
              <w:t xml:space="preserve"> </w:t>
            </w:r>
          </w:p>
          <w:bookmarkEnd w:id="3754"/>
        </w:tc>
        <w:tc>
          <w:tcPr>
            <w:tcW w:w="1083" w:type="dxa"/>
            <w:tcBorders>
              <w:top w:val="outset" w:color="000000" w:sz="8"/>
              <w:left w:val="outset" w:color="000000" w:sz="8"/>
              <w:bottom w:val="outset" w:color="000000" w:sz="8"/>
              <w:right w:val="outset" w:color="000000" w:sz="8"/>
            </w:tcBorders>
            <w:vAlign w:val="center"/>
          </w:tcPr>
          <w:bookmarkStart w:name="3757" w:id="3755"/>
          <w:p>
            <w:pPr>
              <w:spacing w:after="0"/>
              <w:ind w:left="0"/>
              <w:jc w:val="center"/>
            </w:pPr>
            <w:r>
              <w:rPr>
                <w:rFonts w:ascii="Arial"/>
                <w:b w:val="false"/>
                <w:i w:val="false"/>
                <w:color w:val="000000"/>
                <w:sz w:val="15"/>
              </w:rPr>
              <w:t xml:space="preserve"> </w:t>
            </w:r>
          </w:p>
          <w:bookmarkEnd w:id="3755"/>
        </w:tc>
        <w:tc>
          <w:tcPr>
            <w:tcW w:w="1083" w:type="dxa"/>
            <w:tcBorders>
              <w:top w:val="outset" w:color="000000" w:sz="8"/>
              <w:left w:val="outset" w:color="000000" w:sz="8"/>
              <w:bottom w:val="outset" w:color="000000" w:sz="8"/>
              <w:right w:val="outset" w:color="000000" w:sz="8"/>
            </w:tcBorders>
            <w:vAlign w:val="center"/>
          </w:tcPr>
          <w:bookmarkStart w:name="3758" w:id="3756"/>
          <w:p>
            <w:pPr>
              <w:spacing w:after="0"/>
              <w:ind w:left="0"/>
              <w:jc w:val="center"/>
            </w:pPr>
            <w:r>
              <w:rPr>
                <w:rFonts w:ascii="Arial"/>
                <w:b w:val="false"/>
                <w:i w:val="false"/>
                <w:color w:val="000000"/>
                <w:sz w:val="15"/>
              </w:rPr>
              <w:t xml:space="preserve"> </w:t>
            </w:r>
          </w:p>
          <w:bookmarkEnd w:id="3756"/>
        </w:tc>
        <w:tc>
          <w:tcPr>
            <w:tcW w:w="1417" w:type="dxa"/>
            <w:tcBorders>
              <w:top w:val="outset" w:color="000000" w:sz="8"/>
              <w:left w:val="outset" w:color="000000" w:sz="8"/>
              <w:bottom w:val="outset" w:color="000000" w:sz="8"/>
              <w:right w:val="outset" w:color="000000" w:sz="8"/>
            </w:tcBorders>
            <w:vAlign w:val="center"/>
          </w:tcPr>
          <w:bookmarkStart w:name="3759" w:id="3757"/>
          <w:p>
            <w:pPr>
              <w:spacing w:after="0"/>
              <w:ind w:left="0"/>
              <w:jc w:val="center"/>
            </w:pPr>
            <w:r>
              <w:rPr>
                <w:rFonts w:ascii="Arial"/>
                <w:b w:val="false"/>
                <w:i/>
                <w:color w:val="000000"/>
                <w:sz w:val="15"/>
              </w:rPr>
              <w:t>186155,00</w:t>
            </w:r>
          </w:p>
          <w:bookmarkEnd w:id="3757"/>
        </w:tc>
        <w:tc>
          <w:tcPr>
            <w:tcW w:w="1417" w:type="dxa"/>
            <w:tcBorders>
              <w:top w:val="outset" w:color="000000" w:sz="8"/>
              <w:left w:val="outset" w:color="000000" w:sz="8"/>
              <w:bottom w:val="outset" w:color="000000" w:sz="8"/>
              <w:right w:val="outset" w:color="000000" w:sz="8"/>
            </w:tcBorders>
            <w:vAlign w:val="center"/>
          </w:tcPr>
          <w:bookmarkStart w:name="3760" w:id="3758"/>
          <w:p>
            <w:pPr>
              <w:spacing w:after="0"/>
              <w:ind w:left="0"/>
              <w:jc w:val="center"/>
            </w:pPr>
            <w:r>
              <w:rPr>
                <w:rFonts w:ascii="Arial"/>
                <w:b w:val="false"/>
                <w:i/>
                <w:color w:val="000000"/>
                <w:sz w:val="15"/>
              </w:rPr>
              <w:t>186155,00</w:t>
            </w:r>
          </w:p>
          <w:bookmarkEnd w:id="3758"/>
        </w:tc>
        <w:tc>
          <w:tcPr>
            <w:tcW w:w="1417" w:type="dxa"/>
            <w:tcBorders>
              <w:top w:val="outset" w:color="000000" w:sz="8"/>
              <w:left w:val="outset" w:color="000000" w:sz="8"/>
              <w:bottom w:val="outset" w:color="000000" w:sz="8"/>
              <w:right w:val="outset" w:color="000000" w:sz="8"/>
            </w:tcBorders>
            <w:vAlign w:val="center"/>
          </w:tcPr>
          <w:bookmarkStart w:name="3761" w:id="3759"/>
          <w:p>
            <w:pPr>
              <w:spacing w:after="0"/>
              <w:ind w:left="0"/>
              <w:jc w:val="center"/>
            </w:pPr>
            <w:r>
              <w:rPr>
                <w:rFonts w:ascii="Arial"/>
                <w:b w:val="false"/>
                <w:i/>
                <w:color w:val="000000"/>
                <w:sz w:val="15"/>
              </w:rPr>
              <w:t>186155,00</w:t>
            </w:r>
          </w:p>
          <w:bookmarkEnd w:id="37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762" w:id="3760"/>
          <w:p>
            <w:pPr>
              <w:spacing w:after="0"/>
              <w:ind w:left="0"/>
              <w:jc w:val="center"/>
            </w:pPr>
            <w:r>
              <w:rPr>
                <w:rFonts w:ascii="Arial"/>
                <w:b w:val="false"/>
                <w:i/>
                <w:color w:val="000000"/>
                <w:sz w:val="15"/>
              </w:rPr>
              <w:t>1216012</w:t>
            </w:r>
          </w:p>
          <w:bookmarkEnd w:id="3760"/>
        </w:tc>
        <w:tc>
          <w:tcPr>
            <w:tcW w:w="805" w:type="dxa"/>
            <w:tcBorders>
              <w:top w:val="outset" w:color="000000" w:sz="8"/>
              <w:left w:val="outset" w:color="000000" w:sz="8"/>
              <w:bottom w:val="outset" w:color="000000" w:sz="8"/>
              <w:right w:val="outset" w:color="000000" w:sz="8"/>
            </w:tcBorders>
            <w:vAlign w:val="center"/>
          </w:tcPr>
          <w:bookmarkStart w:name="3763" w:id="3761"/>
          <w:p>
            <w:pPr>
              <w:spacing w:after="0"/>
              <w:ind w:left="0"/>
              <w:jc w:val="center"/>
            </w:pPr>
            <w:r>
              <w:rPr>
                <w:rFonts w:ascii="Arial"/>
                <w:b w:val="false"/>
                <w:i/>
                <w:color w:val="000000"/>
                <w:sz w:val="15"/>
              </w:rPr>
              <w:t>6012</w:t>
            </w:r>
          </w:p>
          <w:bookmarkEnd w:id="3761"/>
        </w:tc>
        <w:tc>
          <w:tcPr>
            <w:tcW w:w="805" w:type="dxa"/>
            <w:tcBorders>
              <w:top w:val="outset" w:color="000000" w:sz="8"/>
              <w:left w:val="outset" w:color="000000" w:sz="8"/>
              <w:bottom w:val="outset" w:color="000000" w:sz="8"/>
              <w:right w:val="outset" w:color="000000" w:sz="8"/>
            </w:tcBorders>
            <w:vAlign w:val="center"/>
          </w:tcPr>
          <w:bookmarkStart w:name="3764" w:id="3762"/>
          <w:p>
            <w:pPr>
              <w:spacing w:after="0"/>
              <w:ind w:left="0"/>
              <w:jc w:val="center"/>
            </w:pPr>
            <w:r>
              <w:rPr>
                <w:rFonts w:ascii="Arial"/>
                <w:b w:val="false"/>
                <w:i/>
                <w:color w:val="000000"/>
                <w:sz w:val="15"/>
              </w:rPr>
              <w:t>0620</w:t>
            </w:r>
          </w:p>
          <w:bookmarkEnd w:id="3762"/>
        </w:tc>
        <w:tc>
          <w:tcPr>
            <w:tcW w:w="649" w:type="dxa"/>
            <w:tcBorders>
              <w:top w:val="outset" w:color="000000" w:sz="8"/>
              <w:left w:val="outset" w:color="000000" w:sz="8"/>
              <w:bottom w:val="outset" w:color="000000" w:sz="8"/>
              <w:right w:val="outset" w:color="000000" w:sz="8"/>
            </w:tcBorders>
            <w:vAlign w:val="center"/>
          </w:tcPr>
          <w:bookmarkStart w:name="3765" w:id="3763"/>
          <w:p>
            <w:pPr>
              <w:spacing w:after="0"/>
              <w:ind w:left="0"/>
              <w:jc w:val="left"/>
            </w:pPr>
            <w:r>
              <w:rPr>
                <w:rFonts w:ascii="Arial"/>
                <w:b w:val="false"/>
                <w:i/>
                <w:color w:val="000000"/>
                <w:sz w:val="15"/>
              </w:rPr>
              <w:t>Забезпечення діяльності з виробництва, транспортування, постачання теплової енергії</w:t>
            </w:r>
          </w:p>
          <w:bookmarkEnd w:id="3763"/>
        </w:tc>
        <w:tc>
          <w:tcPr>
            <w:tcW w:w="1417" w:type="dxa"/>
            <w:tcBorders>
              <w:top w:val="outset" w:color="000000" w:sz="8"/>
              <w:left w:val="outset" w:color="000000" w:sz="8"/>
              <w:bottom w:val="outset" w:color="000000" w:sz="8"/>
              <w:right w:val="outset" w:color="000000" w:sz="8"/>
            </w:tcBorders>
            <w:vAlign w:val="center"/>
          </w:tcPr>
          <w:bookmarkStart w:name="3766" w:id="3764"/>
          <w:p>
            <w:pPr>
              <w:spacing w:after="0"/>
              <w:ind w:left="0"/>
              <w:jc w:val="center"/>
            </w:pPr>
            <w:r>
              <w:rPr>
                <w:rFonts w:ascii="Arial"/>
                <w:b w:val="false"/>
                <w:i w:val="false"/>
                <w:color w:val="000000"/>
                <w:sz w:val="15"/>
              </w:rPr>
              <w:t xml:space="preserve"> </w:t>
            </w:r>
          </w:p>
          <w:bookmarkEnd w:id="3764"/>
        </w:tc>
        <w:tc>
          <w:tcPr>
            <w:tcW w:w="1417" w:type="dxa"/>
            <w:tcBorders>
              <w:top w:val="outset" w:color="000000" w:sz="8"/>
              <w:left w:val="outset" w:color="000000" w:sz="8"/>
              <w:bottom w:val="outset" w:color="000000" w:sz="8"/>
              <w:right w:val="outset" w:color="000000" w:sz="8"/>
            </w:tcBorders>
            <w:vAlign w:val="center"/>
          </w:tcPr>
          <w:bookmarkStart w:name="3767" w:id="3765"/>
          <w:p>
            <w:pPr>
              <w:spacing w:after="0"/>
              <w:ind w:left="0"/>
              <w:jc w:val="center"/>
            </w:pPr>
            <w:r>
              <w:rPr>
                <w:rFonts w:ascii="Arial"/>
                <w:b w:val="false"/>
                <w:i w:val="false"/>
                <w:color w:val="000000"/>
                <w:sz w:val="15"/>
              </w:rPr>
              <w:t xml:space="preserve"> </w:t>
            </w:r>
          </w:p>
          <w:bookmarkEnd w:id="3765"/>
        </w:tc>
        <w:tc>
          <w:tcPr>
            <w:tcW w:w="1306" w:type="dxa"/>
            <w:tcBorders>
              <w:top w:val="outset" w:color="000000" w:sz="8"/>
              <w:left w:val="outset" w:color="000000" w:sz="8"/>
              <w:bottom w:val="outset" w:color="000000" w:sz="8"/>
              <w:right w:val="outset" w:color="000000" w:sz="8"/>
            </w:tcBorders>
            <w:vAlign w:val="center"/>
          </w:tcPr>
          <w:bookmarkStart w:name="3768" w:id="3766"/>
          <w:p>
            <w:pPr>
              <w:spacing w:after="0"/>
              <w:ind w:left="0"/>
              <w:jc w:val="center"/>
            </w:pPr>
            <w:r>
              <w:rPr>
                <w:rFonts w:ascii="Arial"/>
                <w:b w:val="false"/>
                <w:i w:val="false"/>
                <w:color w:val="000000"/>
                <w:sz w:val="15"/>
              </w:rPr>
              <w:t xml:space="preserve"> </w:t>
            </w:r>
          </w:p>
          <w:bookmarkEnd w:id="3766"/>
        </w:tc>
        <w:tc>
          <w:tcPr>
            <w:tcW w:w="1194" w:type="dxa"/>
            <w:tcBorders>
              <w:top w:val="outset" w:color="000000" w:sz="8"/>
              <w:left w:val="outset" w:color="000000" w:sz="8"/>
              <w:bottom w:val="outset" w:color="000000" w:sz="8"/>
              <w:right w:val="outset" w:color="000000" w:sz="8"/>
            </w:tcBorders>
            <w:vAlign w:val="center"/>
          </w:tcPr>
          <w:bookmarkStart w:name="3769" w:id="3767"/>
          <w:p>
            <w:pPr>
              <w:spacing w:after="0"/>
              <w:ind w:left="0"/>
              <w:jc w:val="center"/>
            </w:pPr>
            <w:r>
              <w:rPr>
                <w:rFonts w:ascii="Arial"/>
                <w:b w:val="false"/>
                <w:i w:val="false"/>
                <w:color w:val="000000"/>
                <w:sz w:val="15"/>
              </w:rPr>
              <w:t xml:space="preserve"> </w:t>
            </w:r>
          </w:p>
          <w:bookmarkEnd w:id="3767"/>
        </w:tc>
        <w:tc>
          <w:tcPr>
            <w:tcW w:w="1417" w:type="dxa"/>
            <w:tcBorders>
              <w:top w:val="outset" w:color="000000" w:sz="8"/>
              <w:left w:val="outset" w:color="000000" w:sz="8"/>
              <w:bottom w:val="outset" w:color="000000" w:sz="8"/>
              <w:right w:val="outset" w:color="000000" w:sz="8"/>
            </w:tcBorders>
            <w:vAlign w:val="center"/>
          </w:tcPr>
          <w:bookmarkStart w:name="3770" w:id="3768"/>
          <w:p>
            <w:pPr>
              <w:spacing w:after="0"/>
              <w:ind w:left="0"/>
              <w:jc w:val="center"/>
            </w:pPr>
            <w:r>
              <w:rPr>
                <w:rFonts w:ascii="Arial"/>
                <w:b w:val="false"/>
                <w:i w:val="false"/>
                <w:color w:val="000000"/>
                <w:sz w:val="15"/>
              </w:rPr>
              <w:t xml:space="preserve"> </w:t>
            </w:r>
          </w:p>
          <w:bookmarkEnd w:id="3768"/>
        </w:tc>
        <w:tc>
          <w:tcPr>
            <w:tcW w:w="1417" w:type="dxa"/>
            <w:tcBorders>
              <w:top w:val="outset" w:color="000000" w:sz="8"/>
              <w:left w:val="outset" w:color="000000" w:sz="8"/>
              <w:bottom w:val="outset" w:color="000000" w:sz="8"/>
              <w:right w:val="outset" w:color="000000" w:sz="8"/>
            </w:tcBorders>
            <w:vAlign w:val="center"/>
          </w:tcPr>
          <w:bookmarkStart w:name="3771" w:id="3769"/>
          <w:p>
            <w:pPr>
              <w:spacing w:after="0"/>
              <w:ind w:left="0"/>
              <w:jc w:val="center"/>
            </w:pPr>
            <w:r>
              <w:rPr>
                <w:rFonts w:ascii="Arial"/>
                <w:b w:val="false"/>
                <w:i/>
                <w:color w:val="000000"/>
                <w:sz w:val="15"/>
              </w:rPr>
              <w:t>79850,00</w:t>
            </w:r>
          </w:p>
          <w:bookmarkEnd w:id="3769"/>
        </w:tc>
        <w:tc>
          <w:tcPr>
            <w:tcW w:w="1194" w:type="dxa"/>
            <w:tcBorders>
              <w:top w:val="outset" w:color="000000" w:sz="8"/>
              <w:left w:val="outset" w:color="000000" w:sz="8"/>
              <w:bottom w:val="outset" w:color="000000" w:sz="8"/>
              <w:right w:val="outset" w:color="000000" w:sz="8"/>
            </w:tcBorders>
            <w:vAlign w:val="center"/>
          </w:tcPr>
          <w:bookmarkStart w:name="3772" w:id="3770"/>
          <w:p>
            <w:pPr>
              <w:spacing w:after="0"/>
              <w:ind w:left="0"/>
              <w:jc w:val="center"/>
            </w:pPr>
            <w:r>
              <w:rPr>
                <w:rFonts w:ascii="Arial"/>
                <w:b w:val="false"/>
                <w:i w:val="false"/>
                <w:color w:val="000000"/>
                <w:sz w:val="15"/>
              </w:rPr>
              <w:t xml:space="preserve"> </w:t>
            </w:r>
          </w:p>
          <w:bookmarkEnd w:id="3770"/>
        </w:tc>
        <w:tc>
          <w:tcPr>
            <w:tcW w:w="1083" w:type="dxa"/>
            <w:tcBorders>
              <w:top w:val="outset" w:color="000000" w:sz="8"/>
              <w:left w:val="outset" w:color="000000" w:sz="8"/>
              <w:bottom w:val="outset" w:color="000000" w:sz="8"/>
              <w:right w:val="outset" w:color="000000" w:sz="8"/>
            </w:tcBorders>
            <w:vAlign w:val="center"/>
          </w:tcPr>
          <w:bookmarkStart w:name="3773" w:id="3771"/>
          <w:p>
            <w:pPr>
              <w:spacing w:after="0"/>
              <w:ind w:left="0"/>
              <w:jc w:val="center"/>
            </w:pPr>
            <w:r>
              <w:rPr>
                <w:rFonts w:ascii="Arial"/>
                <w:b w:val="false"/>
                <w:i w:val="false"/>
                <w:color w:val="000000"/>
                <w:sz w:val="15"/>
              </w:rPr>
              <w:t xml:space="preserve"> </w:t>
            </w:r>
          </w:p>
          <w:bookmarkEnd w:id="3771"/>
        </w:tc>
        <w:tc>
          <w:tcPr>
            <w:tcW w:w="1083" w:type="dxa"/>
            <w:tcBorders>
              <w:top w:val="outset" w:color="000000" w:sz="8"/>
              <w:left w:val="outset" w:color="000000" w:sz="8"/>
              <w:bottom w:val="outset" w:color="000000" w:sz="8"/>
              <w:right w:val="outset" w:color="000000" w:sz="8"/>
            </w:tcBorders>
            <w:vAlign w:val="center"/>
          </w:tcPr>
          <w:bookmarkStart w:name="3774" w:id="3772"/>
          <w:p>
            <w:pPr>
              <w:spacing w:after="0"/>
              <w:ind w:left="0"/>
              <w:jc w:val="center"/>
            </w:pPr>
            <w:r>
              <w:rPr>
                <w:rFonts w:ascii="Arial"/>
                <w:b w:val="false"/>
                <w:i w:val="false"/>
                <w:color w:val="000000"/>
                <w:sz w:val="15"/>
              </w:rPr>
              <w:t xml:space="preserve"> </w:t>
            </w:r>
          </w:p>
          <w:bookmarkEnd w:id="3772"/>
        </w:tc>
        <w:tc>
          <w:tcPr>
            <w:tcW w:w="1417" w:type="dxa"/>
            <w:tcBorders>
              <w:top w:val="outset" w:color="000000" w:sz="8"/>
              <w:left w:val="outset" w:color="000000" w:sz="8"/>
              <w:bottom w:val="outset" w:color="000000" w:sz="8"/>
              <w:right w:val="outset" w:color="000000" w:sz="8"/>
            </w:tcBorders>
            <w:vAlign w:val="center"/>
          </w:tcPr>
          <w:bookmarkStart w:name="3775" w:id="3773"/>
          <w:p>
            <w:pPr>
              <w:spacing w:after="0"/>
              <w:ind w:left="0"/>
              <w:jc w:val="center"/>
            </w:pPr>
            <w:r>
              <w:rPr>
                <w:rFonts w:ascii="Arial"/>
                <w:b w:val="false"/>
                <w:i/>
                <w:color w:val="000000"/>
                <w:sz w:val="15"/>
              </w:rPr>
              <w:t>79850,00</w:t>
            </w:r>
          </w:p>
          <w:bookmarkEnd w:id="3773"/>
        </w:tc>
        <w:tc>
          <w:tcPr>
            <w:tcW w:w="1417" w:type="dxa"/>
            <w:tcBorders>
              <w:top w:val="outset" w:color="000000" w:sz="8"/>
              <w:left w:val="outset" w:color="000000" w:sz="8"/>
              <w:bottom w:val="outset" w:color="000000" w:sz="8"/>
              <w:right w:val="outset" w:color="000000" w:sz="8"/>
            </w:tcBorders>
            <w:vAlign w:val="center"/>
          </w:tcPr>
          <w:bookmarkStart w:name="3776" w:id="3774"/>
          <w:p>
            <w:pPr>
              <w:spacing w:after="0"/>
              <w:ind w:left="0"/>
              <w:jc w:val="center"/>
            </w:pPr>
            <w:r>
              <w:rPr>
                <w:rFonts w:ascii="Arial"/>
                <w:b w:val="false"/>
                <w:i/>
                <w:color w:val="000000"/>
                <w:sz w:val="15"/>
              </w:rPr>
              <w:t>79850,00</w:t>
            </w:r>
          </w:p>
          <w:bookmarkEnd w:id="3774"/>
        </w:tc>
        <w:tc>
          <w:tcPr>
            <w:tcW w:w="1417" w:type="dxa"/>
            <w:tcBorders>
              <w:top w:val="outset" w:color="000000" w:sz="8"/>
              <w:left w:val="outset" w:color="000000" w:sz="8"/>
              <w:bottom w:val="outset" w:color="000000" w:sz="8"/>
              <w:right w:val="outset" w:color="000000" w:sz="8"/>
            </w:tcBorders>
            <w:vAlign w:val="center"/>
          </w:tcPr>
          <w:bookmarkStart w:name="3777" w:id="3775"/>
          <w:p>
            <w:pPr>
              <w:spacing w:after="0"/>
              <w:ind w:left="0"/>
              <w:jc w:val="center"/>
            </w:pPr>
            <w:r>
              <w:rPr>
                <w:rFonts w:ascii="Arial"/>
                <w:b w:val="false"/>
                <w:i/>
                <w:color w:val="000000"/>
                <w:sz w:val="15"/>
              </w:rPr>
              <w:t>79850,00</w:t>
            </w:r>
          </w:p>
          <w:bookmarkEnd w:id="37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778" w:id="3776"/>
          <w:p>
            <w:pPr>
              <w:spacing w:after="0"/>
              <w:ind w:left="0"/>
              <w:jc w:val="center"/>
            </w:pPr>
            <w:r>
              <w:rPr>
                <w:rFonts w:ascii="Arial"/>
                <w:b w:val="false"/>
                <w:i/>
                <w:color w:val="000000"/>
                <w:sz w:val="15"/>
              </w:rPr>
              <w:t>1216013</w:t>
            </w:r>
          </w:p>
          <w:bookmarkEnd w:id="3776"/>
        </w:tc>
        <w:tc>
          <w:tcPr>
            <w:tcW w:w="805" w:type="dxa"/>
            <w:tcBorders>
              <w:top w:val="outset" w:color="000000" w:sz="8"/>
              <w:left w:val="outset" w:color="000000" w:sz="8"/>
              <w:bottom w:val="outset" w:color="000000" w:sz="8"/>
              <w:right w:val="outset" w:color="000000" w:sz="8"/>
            </w:tcBorders>
            <w:vAlign w:val="center"/>
          </w:tcPr>
          <w:bookmarkStart w:name="3779" w:id="3777"/>
          <w:p>
            <w:pPr>
              <w:spacing w:after="0"/>
              <w:ind w:left="0"/>
              <w:jc w:val="center"/>
            </w:pPr>
            <w:r>
              <w:rPr>
                <w:rFonts w:ascii="Arial"/>
                <w:b w:val="false"/>
                <w:i/>
                <w:color w:val="000000"/>
                <w:sz w:val="15"/>
              </w:rPr>
              <w:t>6013</w:t>
            </w:r>
          </w:p>
          <w:bookmarkEnd w:id="3777"/>
        </w:tc>
        <w:tc>
          <w:tcPr>
            <w:tcW w:w="805" w:type="dxa"/>
            <w:tcBorders>
              <w:top w:val="outset" w:color="000000" w:sz="8"/>
              <w:left w:val="outset" w:color="000000" w:sz="8"/>
              <w:bottom w:val="outset" w:color="000000" w:sz="8"/>
              <w:right w:val="outset" w:color="000000" w:sz="8"/>
            </w:tcBorders>
            <w:vAlign w:val="center"/>
          </w:tcPr>
          <w:bookmarkStart w:name="3780" w:id="3778"/>
          <w:p>
            <w:pPr>
              <w:spacing w:after="0"/>
              <w:ind w:left="0"/>
              <w:jc w:val="center"/>
            </w:pPr>
            <w:r>
              <w:rPr>
                <w:rFonts w:ascii="Arial"/>
                <w:b w:val="false"/>
                <w:i/>
                <w:color w:val="000000"/>
                <w:sz w:val="15"/>
              </w:rPr>
              <w:t>0620</w:t>
            </w:r>
          </w:p>
          <w:bookmarkEnd w:id="3778"/>
        </w:tc>
        <w:tc>
          <w:tcPr>
            <w:tcW w:w="649" w:type="dxa"/>
            <w:tcBorders>
              <w:top w:val="outset" w:color="000000" w:sz="8"/>
              <w:left w:val="outset" w:color="000000" w:sz="8"/>
              <w:bottom w:val="outset" w:color="000000" w:sz="8"/>
              <w:right w:val="outset" w:color="000000" w:sz="8"/>
            </w:tcBorders>
            <w:vAlign w:val="center"/>
          </w:tcPr>
          <w:bookmarkStart w:name="3781" w:id="3779"/>
          <w:p>
            <w:pPr>
              <w:spacing w:after="0"/>
              <w:ind w:left="0"/>
              <w:jc w:val="left"/>
            </w:pPr>
            <w:r>
              <w:rPr>
                <w:rFonts w:ascii="Arial"/>
                <w:b w:val="false"/>
                <w:i/>
                <w:color w:val="000000"/>
                <w:sz w:val="15"/>
              </w:rPr>
              <w:t>Забезпечення діяльності водопровідно-каналізаційного господарства</w:t>
            </w:r>
          </w:p>
          <w:bookmarkEnd w:id="3779"/>
        </w:tc>
        <w:tc>
          <w:tcPr>
            <w:tcW w:w="1417" w:type="dxa"/>
            <w:tcBorders>
              <w:top w:val="outset" w:color="000000" w:sz="8"/>
              <w:left w:val="outset" w:color="000000" w:sz="8"/>
              <w:bottom w:val="outset" w:color="000000" w:sz="8"/>
              <w:right w:val="outset" w:color="000000" w:sz="8"/>
            </w:tcBorders>
            <w:vAlign w:val="center"/>
          </w:tcPr>
          <w:bookmarkStart w:name="3782" w:id="3780"/>
          <w:p>
            <w:pPr>
              <w:spacing w:after="0"/>
              <w:ind w:left="0"/>
              <w:jc w:val="center"/>
            </w:pPr>
            <w:r>
              <w:rPr>
                <w:rFonts w:ascii="Arial"/>
                <w:b w:val="false"/>
                <w:i w:val="false"/>
                <w:color w:val="000000"/>
                <w:sz w:val="15"/>
              </w:rPr>
              <w:t xml:space="preserve"> </w:t>
            </w:r>
          </w:p>
          <w:bookmarkEnd w:id="3780"/>
        </w:tc>
        <w:tc>
          <w:tcPr>
            <w:tcW w:w="1417" w:type="dxa"/>
            <w:tcBorders>
              <w:top w:val="outset" w:color="000000" w:sz="8"/>
              <w:left w:val="outset" w:color="000000" w:sz="8"/>
              <w:bottom w:val="outset" w:color="000000" w:sz="8"/>
              <w:right w:val="outset" w:color="000000" w:sz="8"/>
            </w:tcBorders>
            <w:vAlign w:val="center"/>
          </w:tcPr>
          <w:bookmarkStart w:name="3783" w:id="3781"/>
          <w:p>
            <w:pPr>
              <w:spacing w:after="0"/>
              <w:ind w:left="0"/>
              <w:jc w:val="center"/>
            </w:pPr>
            <w:r>
              <w:rPr>
                <w:rFonts w:ascii="Arial"/>
                <w:b w:val="false"/>
                <w:i w:val="false"/>
                <w:color w:val="000000"/>
                <w:sz w:val="15"/>
              </w:rPr>
              <w:t xml:space="preserve"> </w:t>
            </w:r>
          </w:p>
          <w:bookmarkEnd w:id="3781"/>
        </w:tc>
        <w:tc>
          <w:tcPr>
            <w:tcW w:w="1306" w:type="dxa"/>
            <w:tcBorders>
              <w:top w:val="outset" w:color="000000" w:sz="8"/>
              <w:left w:val="outset" w:color="000000" w:sz="8"/>
              <w:bottom w:val="outset" w:color="000000" w:sz="8"/>
              <w:right w:val="outset" w:color="000000" w:sz="8"/>
            </w:tcBorders>
            <w:vAlign w:val="center"/>
          </w:tcPr>
          <w:bookmarkStart w:name="3784" w:id="3782"/>
          <w:p>
            <w:pPr>
              <w:spacing w:after="0"/>
              <w:ind w:left="0"/>
              <w:jc w:val="center"/>
            </w:pPr>
            <w:r>
              <w:rPr>
                <w:rFonts w:ascii="Arial"/>
                <w:b w:val="false"/>
                <w:i w:val="false"/>
                <w:color w:val="000000"/>
                <w:sz w:val="15"/>
              </w:rPr>
              <w:t xml:space="preserve"> </w:t>
            </w:r>
          </w:p>
          <w:bookmarkEnd w:id="3782"/>
        </w:tc>
        <w:tc>
          <w:tcPr>
            <w:tcW w:w="1194" w:type="dxa"/>
            <w:tcBorders>
              <w:top w:val="outset" w:color="000000" w:sz="8"/>
              <w:left w:val="outset" w:color="000000" w:sz="8"/>
              <w:bottom w:val="outset" w:color="000000" w:sz="8"/>
              <w:right w:val="outset" w:color="000000" w:sz="8"/>
            </w:tcBorders>
            <w:vAlign w:val="center"/>
          </w:tcPr>
          <w:bookmarkStart w:name="3785" w:id="3783"/>
          <w:p>
            <w:pPr>
              <w:spacing w:after="0"/>
              <w:ind w:left="0"/>
              <w:jc w:val="center"/>
            </w:pPr>
            <w:r>
              <w:rPr>
                <w:rFonts w:ascii="Arial"/>
                <w:b w:val="false"/>
                <w:i w:val="false"/>
                <w:color w:val="000000"/>
                <w:sz w:val="15"/>
              </w:rPr>
              <w:t xml:space="preserve"> </w:t>
            </w:r>
          </w:p>
          <w:bookmarkEnd w:id="3783"/>
        </w:tc>
        <w:tc>
          <w:tcPr>
            <w:tcW w:w="1417" w:type="dxa"/>
            <w:tcBorders>
              <w:top w:val="outset" w:color="000000" w:sz="8"/>
              <w:left w:val="outset" w:color="000000" w:sz="8"/>
              <w:bottom w:val="outset" w:color="000000" w:sz="8"/>
              <w:right w:val="outset" w:color="000000" w:sz="8"/>
            </w:tcBorders>
            <w:vAlign w:val="center"/>
          </w:tcPr>
          <w:bookmarkStart w:name="3786" w:id="3784"/>
          <w:p>
            <w:pPr>
              <w:spacing w:after="0"/>
              <w:ind w:left="0"/>
              <w:jc w:val="center"/>
            </w:pPr>
            <w:r>
              <w:rPr>
                <w:rFonts w:ascii="Arial"/>
                <w:b w:val="false"/>
                <w:i w:val="false"/>
                <w:color w:val="000000"/>
                <w:sz w:val="15"/>
              </w:rPr>
              <w:t xml:space="preserve"> </w:t>
            </w:r>
          </w:p>
          <w:bookmarkEnd w:id="3784"/>
        </w:tc>
        <w:tc>
          <w:tcPr>
            <w:tcW w:w="1417" w:type="dxa"/>
            <w:tcBorders>
              <w:top w:val="outset" w:color="000000" w:sz="8"/>
              <w:left w:val="outset" w:color="000000" w:sz="8"/>
              <w:bottom w:val="outset" w:color="000000" w:sz="8"/>
              <w:right w:val="outset" w:color="000000" w:sz="8"/>
            </w:tcBorders>
            <w:vAlign w:val="center"/>
          </w:tcPr>
          <w:bookmarkStart w:name="3787" w:id="3785"/>
          <w:p>
            <w:pPr>
              <w:spacing w:after="0"/>
              <w:ind w:left="0"/>
              <w:jc w:val="center"/>
            </w:pPr>
            <w:r>
              <w:rPr>
                <w:rFonts w:ascii="Arial"/>
                <w:b w:val="false"/>
                <w:i/>
                <w:color w:val="000000"/>
                <w:sz w:val="15"/>
              </w:rPr>
              <w:t>11000,00</w:t>
            </w:r>
          </w:p>
          <w:bookmarkEnd w:id="3785"/>
        </w:tc>
        <w:tc>
          <w:tcPr>
            <w:tcW w:w="1194" w:type="dxa"/>
            <w:tcBorders>
              <w:top w:val="outset" w:color="000000" w:sz="8"/>
              <w:left w:val="outset" w:color="000000" w:sz="8"/>
              <w:bottom w:val="outset" w:color="000000" w:sz="8"/>
              <w:right w:val="outset" w:color="000000" w:sz="8"/>
            </w:tcBorders>
            <w:vAlign w:val="center"/>
          </w:tcPr>
          <w:bookmarkStart w:name="3788" w:id="3786"/>
          <w:p>
            <w:pPr>
              <w:spacing w:after="0"/>
              <w:ind w:left="0"/>
              <w:jc w:val="center"/>
            </w:pPr>
            <w:r>
              <w:rPr>
                <w:rFonts w:ascii="Arial"/>
                <w:b w:val="false"/>
                <w:i w:val="false"/>
                <w:color w:val="000000"/>
                <w:sz w:val="15"/>
              </w:rPr>
              <w:t xml:space="preserve"> </w:t>
            </w:r>
          </w:p>
          <w:bookmarkEnd w:id="3786"/>
        </w:tc>
        <w:tc>
          <w:tcPr>
            <w:tcW w:w="1083" w:type="dxa"/>
            <w:tcBorders>
              <w:top w:val="outset" w:color="000000" w:sz="8"/>
              <w:left w:val="outset" w:color="000000" w:sz="8"/>
              <w:bottom w:val="outset" w:color="000000" w:sz="8"/>
              <w:right w:val="outset" w:color="000000" w:sz="8"/>
            </w:tcBorders>
            <w:vAlign w:val="center"/>
          </w:tcPr>
          <w:bookmarkStart w:name="3789" w:id="3787"/>
          <w:p>
            <w:pPr>
              <w:spacing w:after="0"/>
              <w:ind w:left="0"/>
              <w:jc w:val="center"/>
            </w:pPr>
            <w:r>
              <w:rPr>
                <w:rFonts w:ascii="Arial"/>
                <w:b w:val="false"/>
                <w:i w:val="false"/>
                <w:color w:val="000000"/>
                <w:sz w:val="15"/>
              </w:rPr>
              <w:t xml:space="preserve"> </w:t>
            </w:r>
          </w:p>
          <w:bookmarkEnd w:id="3787"/>
        </w:tc>
        <w:tc>
          <w:tcPr>
            <w:tcW w:w="1083" w:type="dxa"/>
            <w:tcBorders>
              <w:top w:val="outset" w:color="000000" w:sz="8"/>
              <w:left w:val="outset" w:color="000000" w:sz="8"/>
              <w:bottom w:val="outset" w:color="000000" w:sz="8"/>
              <w:right w:val="outset" w:color="000000" w:sz="8"/>
            </w:tcBorders>
            <w:vAlign w:val="center"/>
          </w:tcPr>
          <w:bookmarkStart w:name="3790" w:id="3788"/>
          <w:p>
            <w:pPr>
              <w:spacing w:after="0"/>
              <w:ind w:left="0"/>
              <w:jc w:val="center"/>
            </w:pPr>
            <w:r>
              <w:rPr>
                <w:rFonts w:ascii="Arial"/>
                <w:b w:val="false"/>
                <w:i w:val="false"/>
                <w:color w:val="000000"/>
                <w:sz w:val="15"/>
              </w:rPr>
              <w:t xml:space="preserve"> </w:t>
            </w:r>
          </w:p>
          <w:bookmarkEnd w:id="3788"/>
        </w:tc>
        <w:tc>
          <w:tcPr>
            <w:tcW w:w="1417" w:type="dxa"/>
            <w:tcBorders>
              <w:top w:val="outset" w:color="000000" w:sz="8"/>
              <w:left w:val="outset" w:color="000000" w:sz="8"/>
              <w:bottom w:val="outset" w:color="000000" w:sz="8"/>
              <w:right w:val="outset" w:color="000000" w:sz="8"/>
            </w:tcBorders>
            <w:vAlign w:val="center"/>
          </w:tcPr>
          <w:bookmarkStart w:name="3791" w:id="3789"/>
          <w:p>
            <w:pPr>
              <w:spacing w:after="0"/>
              <w:ind w:left="0"/>
              <w:jc w:val="center"/>
            </w:pPr>
            <w:r>
              <w:rPr>
                <w:rFonts w:ascii="Arial"/>
                <w:b w:val="false"/>
                <w:i/>
                <w:color w:val="000000"/>
                <w:sz w:val="15"/>
              </w:rPr>
              <w:t>11000,00</w:t>
            </w:r>
          </w:p>
          <w:bookmarkEnd w:id="3789"/>
        </w:tc>
        <w:tc>
          <w:tcPr>
            <w:tcW w:w="1417" w:type="dxa"/>
            <w:tcBorders>
              <w:top w:val="outset" w:color="000000" w:sz="8"/>
              <w:left w:val="outset" w:color="000000" w:sz="8"/>
              <w:bottom w:val="outset" w:color="000000" w:sz="8"/>
              <w:right w:val="outset" w:color="000000" w:sz="8"/>
            </w:tcBorders>
            <w:vAlign w:val="center"/>
          </w:tcPr>
          <w:bookmarkStart w:name="3792" w:id="3790"/>
          <w:p>
            <w:pPr>
              <w:spacing w:after="0"/>
              <w:ind w:left="0"/>
              <w:jc w:val="center"/>
            </w:pPr>
            <w:r>
              <w:rPr>
                <w:rFonts w:ascii="Arial"/>
                <w:b w:val="false"/>
                <w:i/>
                <w:color w:val="000000"/>
                <w:sz w:val="15"/>
              </w:rPr>
              <w:t>11000,00</w:t>
            </w:r>
          </w:p>
          <w:bookmarkEnd w:id="3790"/>
        </w:tc>
        <w:tc>
          <w:tcPr>
            <w:tcW w:w="1417" w:type="dxa"/>
            <w:tcBorders>
              <w:top w:val="outset" w:color="000000" w:sz="8"/>
              <w:left w:val="outset" w:color="000000" w:sz="8"/>
              <w:bottom w:val="outset" w:color="000000" w:sz="8"/>
              <w:right w:val="outset" w:color="000000" w:sz="8"/>
            </w:tcBorders>
            <w:vAlign w:val="center"/>
          </w:tcPr>
          <w:bookmarkStart w:name="3793" w:id="3791"/>
          <w:p>
            <w:pPr>
              <w:spacing w:after="0"/>
              <w:ind w:left="0"/>
              <w:jc w:val="center"/>
            </w:pPr>
            <w:r>
              <w:rPr>
                <w:rFonts w:ascii="Arial"/>
                <w:b w:val="false"/>
                <w:i/>
                <w:color w:val="000000"/>
                <w:sz w:val="15"/>
              </w:rPr>
              <w:t>11000,00</w:t>
            </w:r>
          </w:p>
          <w:bookmarkEnd w:id="37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794" w:id="3792"/>
          <w:p>
            <w:pPr>
              <w:spacing w:after="0"/>
              <w:ind w:left="0"/>
              <w:jc w:val="center"/>
            </w:pPr>
            <w:r>
              <w:rPr>
                <w:rFonts w:ascii="Arial"/>
                <w:b w:val="false"/>
                <w:i/>
                <w:color w:val="000000"/>
                <w:sz w:val="15"/>
              </w:rPr>
              <w:t>1216014</w:t>
            </w:r>
          </w:p>
          <w:bookmarkEnd w:id="3792"/>
        </w:tc>
        <w:tc>
          <w:tcPr>
            <w:tcW w:w="805" w:type="dxa"/>
            <w:tcBorders>
              <w:top w:val="outset" w:color="000000" w:sz="8"/>
              <w:left w:val="outset" w:color="000000" w:sz="8"/>
              <w:bottom w:val="outset" w:color="000000" w:sz="8"/>
              <w:right w:val="outset" w:color="000000" w:sz="8"/>
            </w:tcBorders>
            <w:vAlign w:val="center"/>
          </w:tcPr>
          <w:bookmarkStart w:name="3795" w:id="3793"/>
          <w:p>
            <w:pPr>
              <w:spacing w:after="0"/>
              <w:ind w:left="0"/>
              <w:jc w:val="center"/>
            </w:pPr>
            <w:r>
              <w:rPr>
                <w:rFonts w:ascii="Arial"/>
                <w:b w:val="false"/>
                <w:i/>
                <w:color w:val="000000"/>
                <w:sz w:val="15"/>
              </w:rPr>
              <w:t>6014</w:t>
            </w:r>
          </w:p>
          <w:bookmarkEnd w:id="3793"/>
        </w:tc>
        <w:tc>
          <w:tcPr>
            <w:tcW w:w="805" w:type="dxa"/>
            <w:tcBorders>
              <w:top w:val="outset" w:color="000000" w:sz="8"/>
              <w:left w:val="outset" w:color="000000" w:sz="8"/>
              <w:bottom w:val="outset" w:color="000000" w:sz="8"/>
              <w:right w:val="outset" w:color="000000" w:sz="8"/>
            </w:tcBorders>
            <w:vAlign w:val="center"/>
          </w:tcPr>
          <w:bookmarkStart w:name="3796" w:id="3794"/>
          <w:p>
            <w:pPr>
              <w:spacing w:after="0"/>
              <w:ind w:left="0"/>
              <w:jc w:val="center"/>
            </w:pPr>
            <w:r>
              <w:rPr>
                <w:rFonts w:ascii="Arial"/>
                <w:b w:val="false"/>
                <w:i/>
                <w:color w:val="000000"/>
                <w:sz w:val="15"/>
              </w:rPr>
              <w:t>0620</w:t>
            </w:r>
          </w:p>
          <w:bookmarkEnd w:id="3794"/>
        </w:tc>
        <w:tc>
          <w:tcPr>
            <w:tcW w:w="649" w:type="dxa"/>
            <w:tcBorders>
              <w:top w:val="outset" w:color="000000" w:sz="8"/>
              <w:left w:val="outset" w:color="000000" w:sz="8"/>
              <w:bottom w:val="outset" w:color="000000" w:sz="8"/>
              <w:right w:val="outset" w:color="000000" w:sz="8"/>
            </w:tcBorders>
            <w:vAlign w:val="center"/>
          </w:tcPr>
          <w:bookmarkStart w:name="3797" w:id="3795"/>
          <w:p>
            <w:pPr>
              <w:spacing w:after="0"/>
              <w:ind w:left="0"/>
              <w:jc w:val="left"/>
            </w:pPr>
            <w:r>
              <w:rPr>
                <w:rFonts w:ascii="Arial"/>
                <w:b w:val="false"/>
                <w:i/>
                <w:color w:val="000000"/>
                <w:sz w:val="15"/>
              </w:rPr>
              <w:t>Забезпечення збору та вивезення сміття і відходів</w:t>
            </w:r>
          </w:p>
          <w:bookmarkEnd w:id="3795"/>
        </w:tc>
        <w:tc>
          <w:tcPr>
            <w:tcW w:w="1417" w:type="dxa"/>
            <w:tcBorders>
              <w:top w:val="outset" w:color="000000" w:sz="8"/>
              <w:left w:val="outset" w:color="000000" w:sz="8"/>
              <w:bottom w:val="outset" w:color="000000" w:sz="8"/>
              <w:right w:val="outset" w:color="000000" w:sz="8"/>
            </w:tcBorders>
            <w:vAlign w:val="center"/>
          </w:tcPr>
          <w:bookmarkStart w:name="3798" w:id="3796"/>
          <w:p>
            <w:pPr>
              <w:spacing w:after="0"/>
              <w:ind w:left="0"/>
              <w:jc w:val="center"/>
            </w:pPr>
            <w:r>
              <w:rPr>
                <w:rFonts w:ascii="Arial"/>
                <w:b w:val="false"/>
                <w:i/>
                <w:color w:val="000000"/>
                <w:sz w:val="15"/>
              </w:rPr>
              <w:t>17365,80</w:t>
            </w:r>
          </w:p>
          <w:bookmarkEnd w:id="3796"/>
        </w:tc>
        <w:tc>
          <w:tcPr>
            <w:tcW w:w="1417" w:type="dxa"/>
            <w:tcBorders>
              <w:top w:val="outset" w:color="000000" w:sz="8"/>
              <w:left w:val="outset" w:color="000000" w:sz="8"/>
              <w:bottom w:val="outset" w:color="000000" w:sz="8"/>
              <w:right w:val="outset" w:color="000000" w:sz="8"/>
            </w:tcBorders>
            <w:vAlign w:val="center"/>
          </w:tcPr>
          <w:bookmarkStart w:name="3799" w:id="3797"/>
          <w:p>
            <w:pPr>
              <w:spacing w:after="0"/>
              <w:ind w:left="0"/>
              <w:jc w:val="center"/>
            </w:pPr>
            <w:r>
              <w:rPr>
                <w:rFonts w:ascii="Arial"/>
                <w:b w:val="false"/>
                <w:i w:val="false"/>
                <w:color w:val="000000"/>
                <w:sz w:val="15"/>
              </w:rPr>
              <w:t xml:space="preserve"> </w:t>
            </w:r>
          </w:p>
          <w:bookmarkEnd w:id="3797"/>
        </w:tc>
        <w:tc>
          <w:tcPr>
            <w:tcW w:w="1306" w:type="dxa"/>
            <w:tcBorders>
              <w:top w:val="outset" w:color="000000" w:sz="8"/>
              <w:left w:val="outset" w:color="000000" w:sz="8"/>
              <w:bottom w:val="outset" w:color="000000" w:sz="8"/>
              <w:right w:val="outset" w:color="000000" w:sz="8"/>
            </w:tcBorders>
            <w:vAlign w:val="center"/>
          </w:tcPr>
          <w:bookmarkStart w:name="3800" w:id="3798"/>
          <w:p>
            <w:pPr>
              <w:spacing w:after="0"/>
              <w:ind w:left="0"/>
              <w:jc w:val="center"/>
            </w:pPr>
            <w:r>
              <w:rPr>
                <w:rFonts w:ascii="Arial"/>
                <w:b w:val="false"/>
                <w:i w:val="false"/>
                <w:color w:val="000000"/>
                <w:sz w:val="15"/>
              </w:rPr>
              <w:t xml:space="preserve"> </w:t>
            </w:r>
          </w:p>
          <w:bookmarkEnd w:id="3798"/>
        </w:tc>
        <w:tc>
          <w:tcPr>
            <w:tcW w:w="1194" w:type="dxa"/>
            <w:tcBorders>
              <w:top w:val="outset" w:color="000000" w:sz="8"/>
              <w:left w:val="outset" w:color="000000" w:sz="8"/>
              <w:bottom w:val="outset" w:color="000000" w:sz="8"/>
              <w:right w:val="outset" w:color="000000" w:sz="8"/>
            </w:tcBorders>
            <w:vAlign w:val="center"/>
          </w:tcPr>
          <w:bookmarkStart w:name="3801" w:id="3799"/>
          <w:p>
            <w:pPr>
              <w:spacing w:after="0"/>
              <w:ind w:left="0"/>
              <w:jc w:val="center"/>
            </w:pPr>
            <w:r>
              <w:rPr>
                <w:rFonts w:ascii="Arial"/>
                <w:b w:val="false"/>
                <w:i w:val="false"/>
                <w:color w:val="000000"/>
                <w:sz w:val="15"/>
              </w:rPr>
              <w:t xml:space="preserve"> </w:t>
            </w:r>
          </w:p>
          <w:bookmarkEnd w:id="3799"/>
        </w:tc>
        <w:tc>
          <w:tcPr>
            <w:tcW w:w="1417" w:type="dxa"/>
            <w:tcBorders>
              <w:top w:val="outset" w:color="000000" w:sz="8"/>
              <w:left w:val="outset" w:color="000000" w:sz="8"/>
              <w:bottom w:val="outset" w:color="000000" w:sz="8"/>
              <w:right w:val="outset" w:color="000000" w:sz="8"/>
            </w:tcBorders>
            <w:vAlign w:val="center"/>
          </w:tcPr>
          <w:bookmarkStart w:name="3802" w:id="3800"/>
          <w:p>
            <w:pPr>
              <w:spacing w:after="0"/>
              <w:ind w:left="0"/>
              <w:jc w:val="center"/>
            </w:pPr>
            <w:r>
              <w:rPr>
                <w:rFonts w:ascii="Arial"/>
                <w:b w:val="false"/>
                <w:i/>
                <w:color w:val="000000"/>
                <w:sz w:val="15"/>
              </w:rPr>
              <w:t>17365,80</w:t>
            </w:r>
          </w:p>
          <w:bookmarkEnd w:id="3800"/>
        </w:tc>
        <w:tc>
          <w:tcPr>
            <w:tcW w:w="1417" w:type="dxa"/>
            <w:tcBorders>
              <w:top w:val="outset" w:color="000000" w:sz="8"/>
              <w:left w:val="outset" w:color="000000" w:sz="8"/>
              <w:bottom w:val="outset" w:color="000000" w:sz="8"/>
              <w:right w:val="outset" w:color="000000" w:sz="8"/>
            </w:tcBorders>
            <w:vAlign w:val="center"/>
          </w:tcPr>
          <w:bookmarkStart w:name="3803" w:id="3801"/>
          <w:p>
            <w:pPr>
              <w:spacing w:after="0"/>
              <w:ind w:left="0"/>
              <w:jc w:val="center"/>
            </w:pPr>
            <w:r>
              <w:rPr>
                <w:rFonts w:ascii="Arial"/>
                <w:b w:val="false"/>
                <w:i/>
                <w:color w:val="000000"/>
                <w:sz w:val="15"/>
              </w:rPr>
              <w:t>30100,00</w:t>
            </w:r>
          </w:p>
          <w:bookmarkEnd w:id="3801"/>
        </w:tc>
        <w:tc>
          <w:tcPr>
            <w:tcW w:w="1194" w:type="dxa"/>
            <w:tcBorders>
              <w:top w:val="outset" w:color="000000" w:sz="8"/>
              <w:left w:val="outset" w:color="000000" w:sz="8"/>
              <w:bottom w:val="outset" w:color="000000" w:sz="8"/>
              <w:right w:val="outset" w:color="000000" w:sz="8"/>
            </w:tcBorders>
            <w:vAlign w:val="center"/>
          </w:tcPr>
          <w:bookmarkStart w:name="3804" w:id="3802"/>
          <w:p>
            <w:pPr>
              <w:spacing w:after="0"/>
              <w:ind w:left="0"/>
              <w:jc w:val="center"/>
            </w:pPr>
            <w:r>
              <w:rPr>
                <w:rFonts w:ascii="Arial"/>
                <w:b w:val="false"/>
                <w:i w:val="false"/>
                <w:color w:val="000000"/>
                <w:sz w:val="15"/>
              </w:rPr>
              <w:t xml:space="preserve"> </w:t>
            </w:r>
          </w:p>
          <w:bookmarkEnd w:id="3802"/>
        </w:tc>
        <w:tc>
          <w:tcPr>
            <w:tcW w:w="1083" w:type="dxa"/>
            <w:tcBorders>
              <w:top w:val="outset" w:color="000000" w:sz="8"/>
              <w:left w:val="outset" w:color="000000" w:sz="8"/>
              <w:bottom w:val="outset" w:color="000000" w:sz="8"/>
              <w:right w:val="outset" w:color="000000" w:sz="8"/>
            </w:tcBorders>
            <w:vAlign w:val="center"/>
          </w:tcPr>
          <w:bookmarkStart w:name="3805" w:id="3803"/>
          <w:p>
            <w:pPr>
              <w:spacing w:after="0"/>
              <w:ind w:left="0"/>
              <w:jc w:val="center"/>
            </w:pPr>
            <w:r>
              <w:rPr>
                <w:rFonts w:ascii="Arial"/>
                <w:b w:val="false"/>
                <w:i w:val="false"/>
                <w:color w:val="000000"/>
                <w:sz w:val="15"/>
              </w:rPr>
              <w:t xml:space="preserve"> </w:t>
            </w:r>
          </w:p>
          <w:bookmarkEnd w:id="3803"/>
        </w:tc>
        <w:tc>
          <w:tcPr>
            <w:tcW w:w="1083" w:type="dxa"/>
            <w:tcBorders>
              <w:top w:val="outset" w:color="000000" w:sz="8"/>
              <w:left w:val="outset" w:color="000000" w:sz="8"/>
              <w:bottom w:val="outset" w:color="000000" w:sz="8"/>
              <w:right w:val="outset" w:color="000000" w:sz="8"/>
            </w:tcBorders>
            <w:vAlign w:val="center"/>
          </w:tcPr>
          <w:bookmarkStart w:name="3806" w:id="3804"/>
          <w:p>
            <w:pPr>
              <w:spacing w:after="0"/>
              <w:ind w:left="0"/>
              <w:jc w:val="center"/>
            </w:pPr>
            <w:r>
              <w:rPr>
                <w:rFonts w:ascii="Arial"/>
                <w:b w:val="false"/>
                <w:i w:val="false"/>
                <w:color w:val="000000"/>
                <w:sz w:val="15"/>
              </w:rPr>
              <w:t xml:space="preserve"> </w:t>
            </w:r>
          </w:p>
          <w:bookmarkEnd w:id="3804"/>
        </w:tc>
        <w:tc>
          <w:tcPr>
            <w:tcW w:w="1417" w:type="dxa"/>
            <w:tcBorders>
              <w:top w:val="outset" w:color="000000" w:sz="8"/>
              <w:left w:val="outset" w:color="000000" w:sz="8"/>
              <w:bottom w:val="outset" w:color="000000" w:sz="8"/>
              <w:right w:val="outset" w:color="000000" w:sz="8"/>
            </w:tcBorders>
            <w:vAlign w:val="center"/>
          </w:tcPr>
          <w:bookmarkStart w:name="3807" w:id="3805"/>
          <w:p>
            <w:pPr>
              <w:spacing w:after="0"/>
              <w:ind w:left="0"/>
              <w:jc w:val="center"/>
            </w:pPr>
            <w:r>
              <w:rPr>
                <w:rFonts w:ascii="Arial"/>
                <w:b w:val="false"/>
                <w:i/>
                <w:color w:val="000000"/>
                <w:sz w:val="15"/>
              </w:rPr>
              <w:t>30100,00</w:t>
            </w:r>
          </w:p>
          <w:bookmarkEnd w:id="3805"/>
        </w:tc>
        <w:tc>
          <w:tcPr>
            <w:tcW w:w="1417" w:type="dxa"/>
            <w:tcBorders>
              <w:top w:val="outset" w:color="000000" w:sz="8"/>
              <w:left w:val="outset" w:color="000000" w:sz="8"/>
              <w:bottom w:val="outset" w:color="000000" w:sz="8"/>
              <w:right w:val="outset" w:color="000000" w:sz="8"/>
            </w:tcBorders>
            <w:vAlign w:val="center"/>
          </w:tcPr>
          <w:bookmarkStart w:name="3808" w:id="3806"/>
          <w:p>
            <w:pPr>
              <w:spacing w:after="0"/>
              <w:ind w:left="0"/>
              <w:jc w:val="center"/>
            </w:pPr>
            <w:r>
              <w:rPr>
                <w:rFonts w:ascii="Arial"/>
                <w:b w:val="false"/>
                <w:i/>
                <w:color w:val="000000"/>
                <w:sz w:val="15"/>
              </w:rPr>
              <w:t>30100,00</w:t>
            </w:r>
          </w:p>
          <w:bookmarkEnd w:id="3806"/>
        </w:tc>
        <w:tc>
          <w:tcPr>
            <w:tcW w:w="1417" w:type="dxa"/>
            <w:tcBorders>
              <w:top w:val="outset" w:color="000000" w:sz="8"/>
              <w:left w:val="outset" w:color="000000" w:sz="8"/>
              <w:bottom w:val="outset" w:color="000000" w:sz="8"/>
              <w:right w:val="outset" w:color="000000" w:sz="8"/>
            </w:tcBorders>
            <w:vAlign w:val="center"/>
          </w:tcPr>
          <w:bookmarkStart w:name="3809" w:id="3807"/>
          <w:p>
            <w:pPr>
              <w:spacing w:after="0"/>
              <w:ind w:left="0"/>
              <w:jc w:val="center"/>
            </w:pPr>
            <w:r>
              <w:rPr>
                <w:rFonts w:ascii="Arial"/>
                <w:b w:val="false"/>
                <w:i/>
                <w:color w:val="000000"/>
                <w:sz w:val="15"/>
              </w:rPr>
              <w:t>47465,80</w:t>
            </w:r>
          </w:p>
          <w:bookmarkEnd w:id="38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810" w:id="3808"/>
          <w:p>
            <w:pPr>
              <w:spacing w:after="0"/>
              <w:ind w:left="0"/>
              <w:jc w:val="center"/>
            </w:pPr>
            <w:r>
              <w:rPr>
                <w:rFonts w:ascii="Arial"/>
                <w:b w:val="false"/>
                <w:i/>
                <w:color w:val="000000"/>
                <w:sz w:val="15"/>
              </w:rPr>
              <w:t>1216015</w:t>
            </w:r>
          </w:p>
          <w:bookmarkEnd w:id="3808"/>
        </w:tc>
        <w:tc>
          <w:tcPr>
            <w:tcW w:w="805" w:type="dxa"/>
            <w:tcBorders>
              <w:top w:val="outset" w:color="000000" w:sz="8"/>
              <w:left w:val="outset" w:color="000000" w:sz="8"/>
              <w:bottom w:val="outset" w:color="000000" w:sz="8"/>
              <w:right w:val="outset" w:color="000000" w:sz="8"/>
            </w:tcBorders>
            <w:vAlign w:val="center"/>
          </w:tcPr>
          <w:bookmarkStart w:name="3811" w:id="3809"/>
          <w:p>
            <w:pPr>
              <w:spacing w:after="0"/>
              <w:ind w:left="0"/>
              <w:jc w:val="center"/>
            </w:pPr>
            <w:r>
              <w:rPr>
                <w:rFonts w:ascii="Arial"/>
                <w:b w:val="false"/>
                <w:i/>
                <w:color w:val="000000"/>
                <w:sz w:val="15"/>
              </w:rPr>
              <w:t>6015</w:t>
            </w:r>
          </w:p>
          <w:bookmarkEnd w:id="3809"/>
        </w:tc>
        <w:tc>
          <w:tcPr>
            <w:tcW w:w="805" w:type="dxa"/>
            <w:tcBorders>
              <w:top w:val="outset" w:color="000000" w:sz="8"/>
              <w:left w:val="outset" w:color="000000" w:sz="8"/>
              <w:bottom w:val="outset" w:color="000000" w:sz="8"/>
              <w:right w:val="outset" w:color="000000" w:sz="8"/>
            </w:tcBorders>
            <w:vAlign w:val="center"/>
          </w:tcPr>
          <w:bookmarkStart w:name="3812" w:id="3810"/>
          <w:p>
            <w:pPr>
              <w:spacing w:after="0"/>
              <w:ind w:left="0"/>
              <w:jc w:val="center"/>
            </w:pPr>
            <w:r>
              <w:rPr>
                <w:rFonts w:ascii="Arial"/>
                <w:b w:val="false"/>
                <w:i/>
                <w:color w:val="000000"/>
                <w:sz w:val="15"/>
              </w:rPr>
              <w:t>0620</w:t>
            </w:r>
          </w:p>
          <w:bookmarkEnd w:id="3810"/>
        </w:tc>
        <w:tc>
          <w:tcPr>
            <w:tcW w:w="649" w:type="dxa"/>
            <w:tcBorders>
              <w:top w:val="outset" w:color="000000" w:sz="8"/>
              <w:left w:val="outset" w:color="000000" w:sz="8"/>
              <w:bottom w:val="outset" w:color="000000" w:sz="8"/>
              <w:right w:val="outset" w:color="000000" w:sz="8"/>
            </w:tcBorders>
            <w:vAlign w:val="center"/>
          </w:tcPr>
          <w:bookmarkStart w:name="3813" w:id="3811"/>
          <w:p>
            <w:pPr>
              <w:spacing w:after="0"/>
              <w:ind w:left="0"/>
              <w:jc w:val="left"/>
            </w:pPr>
            <w:r>
              <w:rPr>
                <w:rFonts w:ascii="Arial"/>
                <w:b w:val="false"/>
                <w:i/>
                <w:color w:val="000000"/>
                <w:sz w:val="15"/>
              </w:rPr>
              <w:t>Забезпечення надійної та безперебійної експлуатації ліфтів</w:t>
            </w:r>
          </w:p>
          <w:bookmarkEnd w:id="3811"/>
        </w:tc>
        <w:tc>
          <w:tcPr>
            <w:tcW w:w="1417" w:type="dxa"/>
            <w:tcBorders>
              <w:top w:val="outset" w:color="000000" w:sz="8"/>
              <w:left w:val="outset" w:color="000000" w:sz="8"/>
              <w:bottom w:val="outset" w:color="000000" w:sz="8"/>
              <w:right w:val="outset" w:color="000000" w:sz="8"/>
            </w:tcBorders>
            <w:vAlign w:val="center"/>
          </w:tcPr>
          <w:bookmarkStart w:name="3814" w:id="3812"/>
          <w:p>
            <w:pPr>
              <w:spacing w:after="0"/>
              <w:ind w:left="0"/>
              <w:jc w:val="center"/>
            </w:pPr>
            <w:r>
              <w:rPr>
                <w:rFonts w:ascii="Arial"/>
                <w:b w:val="false"/>
                <w:i w:val="false"/>
                <w:color w:val="000000"/>
                <w:sz w:val="15"/>
              </w:rPr>
              <w:t xml:space="preserve"> </w:t>
            </w:r>
          </w:p>
          <w:bookmarkEnd w:id="3812"/>
        </w:tc>
        <w:tc>
          <w:tcPr>
            <w:tcW w:w="1417" w:type="dxa"/>
            <w:tcBorders>
              <w:top w:val="outset" w:color="000000" w:sz="8"/>
              <w:left w:val="outset" w:color="000000" w:sz="8"/>
              <w:bottom w:val="outset" w:color="000000" w:sz="8"/>
              <w:right w:val="outset" w:color="000000" w:sz="8"/>
            </w:tcBorders>
            <w:vAlign w:val="center"/>
          </w:tcPr>
          <w:bookmarkStart w:name="3815" w:id="3813"/>
          <w:p>
            <w:pPr>
              <w:spacing w:after="0"/>
              <w:ind w:left="0"/>
              <w:jc w:val="center"/>
            </w:pPr>
            <w:r>
              <w:rPr>
                <w:rFonts w:ascii="Arial"/>
                <w:b w:val="false"/>
                <w:i w:val="false"/>
                <w:color w:val="000000"/>
                <w:sz w:val="15"/>
              </w:rPr>
              <w:t xml:space="preserve"> </w:t>
            </w:r>
          </w:p>
          <w:bookmarkEnd w:id="3813"/>
        </w:tc>
        <w:tc>
          <w:tcPr>
            <w:tcW w:w="1306" w:type="dxa"/>
            <w:tcBorders>
              <w:top w:val="outset" w:color="000000" w:sz="8"/>
              <w:left w:val="outset" w:color="000000" w:sz="8"/>
              <w:bottom w:val="outset" w:color="000000" w:sz="8"/>
              <w:right w:val="outset" w:color="000000" w:sz="8"/>
            </w:tcBorders>
            <w:vAlign w:val="center"/>
          </w:tcPr>
          <w:bookmarkStart w:name="3816" w:id="3814"/>
          <w:p>
            <w:pPr>
              <w:spacing w:after="0"/>
              <w:ind w:left="0"/>
              <w:jc w:val="center"/>
            </w:pPr>
            <w:r>
              <w:rPr>
                <w:rFonts w:ascii="Arial"/>
                <w:b w:val="false"/>
                <w:i w:val="false"/>
                <w:color w:val="000000"/>
                <w:sz w:val="15"/>
              </w:rPr>
              <w:t xml:space="preserve"> </w:t>
            </w:r>
          </w:p>
          <w:bookmarkEnd w:id="3814"/>
        </w:tc>
        <w:tc>
          <w:tcPr>
            <w:tcW w:w="1194" w:type="dxa"/>
            <w:tcBorders>
              <w:top w:val="outset" w:color="000000" w:sz="8"/>
              <w:left w:val="outset" w:color="000000" w:sz="8"/>
              <w:bottom w:val="outset" w:color="000000" w:sz="8"/>
              <w:right w:val="outset" w:color="000000" w:sz="8"/>
            </w:tcBorders>
            <w:vAlign w:val="center"/>
          </w:tcPr>
          <w:bookmarkStart w:name="3817" w:id="3815"/>
          <w:p>
            <w:pPr>
              <w:spacing w:after="0"/>
              <w:ind w:left="0"/>
              <w:jc w:val="center"/>
            </w:pPr>
            <w:r>
              <w:rPr>
                <w:rFonts w:ascii="Arial"/>
                <w:b w:val="false"/>
                <w:i w:val="false"/>
                <w:color w:val="000000"/>
                <w:sz w:val="15"/>
              </w:rPr>
              <w:t xml:space="preserve"> </w:t>
            </w:r>
          </w:p>
          <w:bookmarkEnd w:id="3815"/>
        </w:tc>
        <w:tc>
          <w:tcPr>
            <w:tcW w:w="1417" w:type="dxa"/>
            <w:tcBorders>
              <w:top w:val="outset" w:color="000000" w:sz="8"/>
              <w:left w:val="outset" w:color="000000" w:sz="8"/>
              <w:bottom w:val="outset" w:color="000000" w:sz="8"/>
              <w:right w:val="outset" w:color="000000" w:sz="8"/>
            </w:tcBorders>
            <w:vAlign w:val="center"/>
          </w:tcPr>
          <w:bookmarkStart w:name="3818" w:id="3816"/>
          <w:p>
            <w:pPr>
              <w:spacing w:after="0"/>
              <w:ind w:left="0"/>
              <w:jc w:val="center"/>
            </w:pPr>
            <w:r>
              <w:rPr>
                <w:rFonts w:ascii="Arial"/>
                <w:b w:val="false"/>
                <w:i w:val="false"/>
                <w:color w:val="000000"/>
                <w:sz w:val="15"/>
              </w:rPr>
              <w:t xml:space="preserve"> </w:t>
            </w:r>
          </w:p>
          <w:bookmarkEnd w:id="3816"/>
        </w:tc>
        <w:tc>
          <w:tcPr>
            <w:tcW w:w="1417" w:type="dxa"/>
            <w:tcBorders>
              <w:top w:val="outset" w:color="000000" w:sz="8"/>
              <w:left w:val="outset" w:color="000000" w:sz="8"/>
              <w:bottom w:val="outset" w:color="000000" w:sz="8"/>
              <w:right w:val="outset" w:color="000000" w:sz="8"/>
            </w:tcBorders>
            <w:vAlign w:val="center"/>
          </w:tcPr>
          <w:bookmarkStart w:name="3819" w:id="3817"/>
          <w:p>
            <w:pPr>
              <w:spacing w:after="0"/>
              <w:ind w:left="0"/>
              <w:jc w:val="center"/>
            </w:pPr>
            <w:r>
              <w:rPr>
                <w:rFonts w:ascii="Arial"/>
                <w:b w:val="false"/>
                <w:i/>
                <w:color w:val="000000"/>
                <w:sz w:val="15"/>
              </w:rPr>
              <w:t>100000,00</w:t>
            </w:r>
          </w:p>
          <w:bookmarkEnd w:id="3817"/>
        </w:tc>
        <w:tc>
          <w:tcPr>
            <w:tcW w:w="1194" w:type="dxa"/>
            <w:tcBorders>
              <w:top w:val="outset" w:color="000000" w:sz="8"/>
              <w:left w:val="outset" w:color="000000" w:sz="8"/>
              <w:bottom w:val="outset" w:color="000000" w:sz="8"/>
              <w:right w:val="outset" w:color="000000" w:sz="8"/>
            </w:tcBorders>
            <w:vAlign w:val="center"/>
          </w:tcPr>
          <w:bookmarkStart w:name="3820" w:id="3818"/>
          <w:p>
            <w:pPr>
              <w:spacing w:after="0"/>
              <w:ind w:left="0"/>
              <w:jc w:val="center"/>
            </w:pPr>
            <w:r>
              <w:rPr>
                <w:rFonts w:ascii="Arial"/>
                <w:b w:val="false"/>
                <w:i w:val="false"/>
                <w:color w:val="000000"/>
                <w:sz w:val="15"/>
              </w:rPr>
              <w:t xml:space="preserve"> </w:t>
            </w:r>
          </w:p>
          <w:bookmarkEnd w:id="3818"/>
        </w:tc>
        <w:tc>
          <w:tcPr>
            <w:tcW w:w="1083" w:type="dxa"/>
            <w:tcBorders>
              <w:top w:val="outset" w:color="000000" w:sz="8"/>
              <w:left w:val="outset" w:color="000000" w:sz="8"/>
              <w:bottom w:val="outset" w:color="000000" w:sz="8"/>
              <w:right w:val="outset" w:color="000000" w:sz="8"/>
            </w:tcBorders>
            <w:vAlign w:val="center"/>
          </w:tcPr>
          <w:bookmarkStart w:name="3821" w:id="3819"/>
          <w:p>
            <w:pPr>
              <w:spacing w:after="0"/>
              <w:ind w:left="0"/>
              <w:jc w:val="center"/>
            </w:pPr>
            <w:r>
              <w:rPr>
                <w:rFonts w:ascii="Arial"/>
                <w:b w:val="false"/>
                <w:i w:val="false"/>
                <w:color w:val="000000"/>
                <w:sz w:val="15"/>
              </w:rPr>
              <w:t xml:space="preserve"> </w:t>
            </w:r>
          </w:p>
          <w:bookmarkEnd w:id="3819"/>
        </w:tc>
        <w:tc>
          <w:tcPr>
            <w:tcW w:w="1083" w:type="dxa"/>
            <w:tcBorders>
              <w:top w:val="outset" w:color="000000" w:sz="8"/>
              <w:left w:val="outset" w:color="000000" w:sz="8"/>
              <w:bottom w:val="outset" w:color="000000" w:sz="8"/>
              <w:right w:val="outset" w:color="000000" w:sz="8"/>
            </w:tcBorders>
            <w:vAlign w:val="center"/>
          </w:tcPr>
          <w:bookmarkStart w:name="3822" w:id="3820"/>
          <w:p>
            <w:pPr>
              <w:spacing w:after="0"/>
              <w:ind w:left="0"/>
              <w:jc w:val="center"/>
            </w:pPr>
            <w:r>
              <w:rPr>
                <w:rFonts w:ascii="Arial"/>
                <w:b w:val="false"/>
                <w:i w:val="false"/>
                <w:color w:val="000000"/>
                <w:sz w:val="15"/>
              </w:rPr>
              <w:t xml:space="preserve"> </w:t>
            </w:r>
          </w:p>
          <w:bookmarkEnd w:id="3820"/>
        </w:tc>
        <w:tc>
          <w:tcPr>
            <w:tcW w:w="1417" w:type="dxa"/>
            <w:tcBorders>
              <w:top w:val="outset" w:color="000000" w:sz="8"/>
              <w:left w:val="outset" w:color="000000" w:sz="8"/>
              <w:bottom w:val="outset" w:color="000000" w:sz="8"/>
              <w:right w:val="outset" w:color="000000" w:sz="8"/>
            </w:tcBorders>
            <w:vAlign w:val="center"/>
          </w:tcPr>
          <w:bookmarkStart w:name="3823" w:id="3821"/>
          <w:p>
            <w:pPr>
              <w:spacing w:after="0"/>
              <w:ind w:left="0"/>
              <w:jc w:val="center"/>
            </w:pPr>
            <w:r>
              <w:rPr>
                <w:rFonts w:ascii="Arial"/>
                <w:b w:val="false"/>
                <w:i/>
                <w:color w:val="000000"/>
                <w:sz w:val="15"/>
              </w:rPr>
              <w:t>100000,00</w:t>
            </w:r>
          </w:p>
          <w:bookmarkEnd w:id="3821"/>
        </w:tc>
        <w:tc>
          <w:tcPr>
            <w:tcW w:w="1417" w:type="dxa"/>
            <w:tcBorders>
              <w:top w:val="outset" w:color="000000" w:sz="8"/>
              <w:left w:val="outset" w:color="000000" w:sz="8"/>
              <w:bottom w:val="outset" w:color="000000" w:sz="8"/>
              <w:right w:val="outset" w:color="000000" w:sz="8"/>
            </w:tcBorders>
            <w:vAlign w:val="center"/>
          </w:tcPr>
          <w:bookmarkStart w:name="3824" w:id="3822"/>
          <w:p>
            <w:pPr>
              <w:spacing w:after="0"/>
              <w:ind w:left="0"/>
              <w:jc w:val="center"/>
            </w:pPr>
            <w:r>
              <w:rPr>
                <w:rFonts w:ascii="Arial"/>
                <w:b w:val="false"/>
                <w:i/>
                <w:color w:val="000000"/>
                <w:sz w:val="15"/>
              </w:rPr>
              <w:t>100000,00</w:t>
            </w:r>
          </w:p>
          <w:bookmarkEnd w:id="3822"/>
        </w:tc>
        <w:tc>
          <w:tcPr>
            <w:tcW w:w="1417" w:type="dxa"/>
            <w:tcBorders>
              <w:top w:val="outset" w:color="000000" w:sz="8"/>
              <w:left w:val="outset" w:color="000000" w:sz="8"/>
              <w:bottom w:val="outset" w:color="000000" w:sz="8"/>
              <w:right w:val="outset" w:color="000000" w:sz="8"/>
            </w:tcBorders>
            <w:vAlign w:val="center"/>
          </w:tcPr>
          <w:bookmarkStart w:name="3825" w:id="3823"/>
          <w:p>
            <w:pPr>
              <w:spacing w:after="0"/>
              <w:ind w:left="0"/>
              <w:jc w:val="center"/>
            </w:pPr>
            <w:r>
              <w:rPr>
                <w:rFonts w:ascii="Arial"/>
                <w:b w:val="false"/>
                <w:i/>
                <w:color w:val="000000"/>
                <w:sz w:val="15"/>
              </w:rPr>
              <w:t>100000,00</w:t>
            </w:r>
          </w:p>
          <w:bookmarkEnd w:id="38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826" w:id="3824"/>
          <w:p>
            <w:pPr>
              <w:spacing w:after="0"/>
              <w:ind w:left="0"/>
              <w:jc w:val="center"/>
            </w:pPr>
            <w:r>
              <w:rPr>
                <w:rFonts w:ascii="Arial"/>
                <w:b w:val="false"/>
                <w:i w:val="false"/>
                <w:color w:val="000000"/>
                <w:sz w:val="15"/>
              </w:rPr>
              <w:t>1216030</w:t>
            </w:r>
          </w:p>
          <w:bookmarkEnd w:id="3824"/>
        </w:tc>
        <w:tc>
          <w:tcPr>
            <w:tcW w:w="805" w:type="dxa"/>
            <w:tcBorders>
              <w:top w:val="outset" w:color="000000" w:sz="8"/>
              <w:left w:val="outset" w:color="000000" w:sz="8"/>
              <w:bottom w:val="outset" w:color="000000" w:sz="8"/>
              <w:right w:val="outset" w:color="000000" w:sz="8"/>
            </w:tcBorders>
            <w:vAlign w:val="center"/>
          </w:tcPr>
          <w:bookmarkStart w:name="3827" w:id="3825"/>
          <w:p>
            <w:pPr>
              <w:spacing w:after="0"/>
              <w:ind w:left="0"/>
              <w:jc w:val="center"/>
            </w:pPr>
            <w:r>
              <w:rPr>
                <w:rFonts w:ascii="Arial"/>
                <w:b w:val="false"/>
                <w:i w:val="false"/>
                <w:color w:val="000000"/>
                <w:sz w:val="15"/>
              </w:rPr>
              <w:t>6030</w:t>
            </w:r>
          </w:p>
          <w:bookmarkEnd w:id="3825"/>
        </w:tc>
        <w:tc>
          <w:tcPr>
            <w:tcW w:w="805" w:type="dxa"/>
            <w:tcBorders>
              <w:top w:val="outset" w:color="000000" w:sz="8"/>
              <w:left w:val="outset" w:color="000000" w:sz="8"/>
              <w:bottom w:val="outset" w:color="000000" w:sz="8"/>
              <w:right w:val="outset" w:color="000000" w:sz="8"/>
            </w:tcBorders>
            <w:vAlign w:val="center"/>
          </w:tcPr>
          <w:bookmarkStart w:name="3828" w:id="3826"/>
          <w:p>
            <w:pPr>
              <w:spacing w:after="0"/>
              <w:ind w:left="0"/>
              <w:jc w:val="center"/>
            </w:pPr>
            <w:r>
              <w:rPr>
                <w:rFonts w:ascii="Arial"/>
                <w:b w:val="false"/>
                <w:i w:val="false"/>
                <w:color w:val="000000"/>
                <w:sz w:val="15"/>
              </w:rPr>
              <w:t>0620</w:t>
            </w:r>
          </w:p>
          <w:bookmarkEnd w:id="3826"/>
        </w:tc>
        <w:tc>
          <w:tcPr>
            <w:tcW w:w="649" w:type="dxa"/>
            <w:tcBorders>
              <w:top w:val="outset" w:color="000000" w:sz="8"/>
              <w:left w:val="outset" w:color="000000" w:sz="8"/>
              <w:bottom w:val="outset" w:color="000000" w:sz="8"/>
              <w:right w:val="outset" w:color="000000" w:sz="8"/>
            </w:tcBorders>
            <w:vAlign w:val="center"/>
          </w:tcPr>
          <w:bookmarkStart w:name="3829" w:id="3827"/>
          <w:p>
            <w:pPr>
              <w:spacing w:after="0"/>
              <w:ind w:left="0"/>
              <w:jc w:val="left"/>
            </w:pPr>
            <w:r>
              <w:rPr>
                <w:rFonts w:ascii="Arial"/>
                <w:b w:val="false"/>
                <w:i w:val="false"/>
                <w:color w:val="000000"/>
                <w:sz w:val="15"/>
              </w:rPr>
              <w:t>Організація благоустрою населених пунктів</w:t>
            </w:r>
          </w:p>
          <w:bookmarkEnd w:id="3827"/>
        </w:tc>
        <w:tc>
          <w:tcPr>
            <w:tcW w:w="1417" w:type="dxa"/>
            <w:tcBorders>
              <w:top w:val="outset" w:color="000000" w:sz="8"/>
              <w:left w:val="outset" w:color="000000" w:sz="8"/>
              <w:bottom w:val="outset" w:color="000000" w:sz="8"/>
              <w:right w:val="outset" w:color="000000" w:sz="8"/>
            </w:tcBorders>
            <w:vAlign w:val="center"/>
          </w:tcPr>
          <w:bookmarkStart w:name="3830" w:id="3828"/>
          <w:p>
            <w:pPr>
              <w:spacing w:after="0"/>
              <w:ind w:left="0"/>
              <w:jc w:val="center"/>
            </w:pPr>
            <w:r>
              <w:rPr>
                <w:rFonts w:ascii="Arial"/>
                <w:b w:val="false"/>
                <w:i w:val="false"/>
                <w:color w:val="000000"/>
                <w:sz w:val="15"/>
              </w:rPr>
              <w:t>104340,10</w:t>
            </w:r>
          </w:p>
          <w:bookmarkEnd w:id="3828"/>
        </w:tc>
        <w:tc>
          <w:tcPr>
            <w:tcW w:w="1417" w:type="dxa"/>
            <w:tcBorders>
              <w:top w:val="outset" w:color="000000" w:sz="8"/>
              <w:left w:val="outset" w:color="000000" w:sz="8"/>
              <w:bottom w:val="outset" w:color="000000" w:sz="8"/>
              <w:right w:val="outset" w:color="000000" w:sz="8"/>
            </w:tcBorders>
            <w:vAlign w:val="center"/>
          </w:tcPr>
          <w:bookmarkStart w:name="3831" w:id="3829"/>
          <w:p>
            <w:pPr>
              <w:spacing w:after="0"/>
              <w:ind w:left="0"/>
              <w:jc w:val="center"/>
            </w:pPr>
            <w:r>
              <w:rPr>
                <w:rFonts w:ascii="Arial"/>
                <w:b w:val="false"/>
                <w:i w:val="false"/>
                <w:color w:val="000000"/>
                <w:sz w:val="15"/>
              </w:rPr>
              <w:t xml:space="preserve"> </w:t>
            </w:r>
          </w:p>
          <w:bookmarkEnd w:id="3829"/>
        </w:tc>
        <w:tc>
          <w:tcPr>
            <w:tcW w:w="1306" w:type="dxa"/>
            <w:tcBorders>
              <w:top w:val="outset" w:color="000000" w:sz="8"/>
              <w:left w:val="outset" w:color="000000" w:sz="8"/>
              <w:bottom w:val="outset" w:color="000000" w:sz="8"/>
              <w:right w:val="outset" w:color="000000" w:sz="8"/>
            </w:tcBorders>
            <w:vAlign w:val="center"/>
          </w:tcPr>
          <w:bookmarkStart w:name="3832" w:id="3830"/>
          <w:p>
            <w:pPr>
              <w:spacing w:after="0"/>
              <w:ind w:left="0"/>
              <w:jc w:val="center"/>
            </w:pPr>
            <w:r>
              <w:rPr>
                <w:rFonts w:ascii="Arial"/>
                <w:b w:val="false"/>
                <w:i w:val="false"/>
                <w:color w:val="000000"/>
                <w:sz w:val="15"/>
              </w:rPr>
              <w:t xml:space="preserve"> </w:t>
            </w:r>
          </w:p>
          <w:bookmarkEnd w:id="3830"/>
        </w:tc>
        <w:tc>
          <w:tcPr>
            <w:tcW w:w="1194" w:type="dxa"/>
            <w:tcBorders>
              <w:top w:val="outset" w:color="000000" w:sz="8"/>
              <w:left w:val="outset" w:color="000000" w:sz="8"/>
              <w:bottom w:val="outset" w:color="000000" w:sz="8"/>
              <w:right w:val="outset" w:color="000000" w:sz="8"/>
            </w:tcBorders>
            <w:vAlign w:val="center"/>
          </w:tcPr>
          <w:bookmarkStart w:name="3833" w:id="3831"/>
          <w:p>
            <w:pPr>
              <w:spacing w:after="0"/>
              <w:ind w:left="0"/>
              <w:jc w:val="center"/>
            </w:pPr>
            <w:r>
              <w:rPr>
                <w:rFonts w:ascii="Arial"/>
                <w:b w:val="false"/>
                <w:i w:val="false"/>
                <w:color w:val="000000"/>
                <w:sz w:val="15"/>
              </w:rPr>
              <w:t xml:space="preserve"> </w:t>
            </w:r>
          </w:p>
          <w:bookmarkEnd w:id="3831"/>
        </w:tc>
        <w:tc>
          <w:tcPr>
            <w:tcW w:w="1417" w:type="dxa"/>
            <w:tcBorders>
              <w:top w:val="outset" w:color="000000" w:sz="8"/>
              <w:left w:val="outset" w:color="000000" w:sz="8"/>
              <w:bottom w:val="outset" w:color="000000" w:sz="8"/>
              <w:right w:val="outset" w:color="000000" w:sz="8"/>
            </w:tcBorders>
            <w:vAlign w:val="center"/>
          </w:tcPr>
          <w:bookmarkStart w:name="3834" w:id="3832"/>
          <w:p>
            <w:pPr>
              <w:spacing w:after="0"/>
              <w:ind w:left="0"/>
              <w:jc w:val="center"/>
            </w:pPr>
            <w:r>
              <w:rPr>
                <w:rFonts w:ascii="Arial"/>
                <w:b w:val="false"/>
                <w:i w:val="false"/>
                <w:color w:val="000000"/>
                <w:sz w:val="15"/>
              </w:rPr>
              <w:t>104340,10</w:t>
            </w:r>
          </w:p>
          <w:bookmarkEnd w:id="3832"/>
        </w:tc>
        <w:tc>
          <w:tcPr>
            <w:tcW w:w="1417" w:type="dxa"/>
            <w:tcBorders>
              <w:top w:val="outset" w:color="000000" w:sz="8"/>
              <w:left w:val="outset" w:color="000000" w:sz="8"/>
              <w:bottom w:val="outset" w:color="000000" w:sz="8"/>
              <w:right w:val="outset" w:color="000000" w:sz="8"/>
            </w:tcBorders>
            <w:vAlign w:val="center"/>
          </w:tcPr>
          <w:bookmarkStart w:name="3835" w:id="3833"/>
          <w:p>
            <w:pPr>
              <w:spacing w:after="0"/>
              <w:ind w:left="0"/>
              <w:jc w:val="center"/>
            </w:pPr>
            <w:r>
              <w:rPr>
                <w:rFonts w:ascii="Arial"/>
                <w:b w:val="false"/>
                <w:i w:val="false"/>
                <w:color w:val="000000"/>
                <w:sz w:val="15"/>
              </w:rPr>
              <w:t>19670,00</w:t>
            </w:r>
          </w:p>
          <w:bookmarkEnd w:id="3833"/>
        </w:tc>
        <w:tc>
          <w:tcPr>
            <w:tcW w:w="1194" w:type="dxa"/>
            <w:tcBorders>
              <w:top w:val="outset" w:color="000000" w:sz="8"/>
              <w:left w:val="outset" w:color="000000" w:sz="8"/>
              <w:bottom w:val="outset" w:color="000000" w:sz="8"/>
              <w:right w:val="outset" w:color="000000" w:sz="8"/>
            </w:tcBorders>
            <w:vAlign w:val="center"/>
          </w:tcPr>
          <w:bookmarkStart w:name="3836" w:id="3834"/>
          <w:p>
            <w:pPr>
              <w:spacing w:after="0"/>
              <w:ind w:left="0"/>
              <w:jc w:val="center"/>
            </w:pPr>
            <w:r>
              <w:rPr>
                <w:rFonts w:ascii="Arial"/>
                <w:b w:val="false"/>
                <w:i w:val="false"/>
                <w:color w:val="000000"/>
                <w:sz w:val="15"/>
              </w:rPr>
              <w:t xml:space="preserve"> </w:t>
            </w:r>
          </w:p>
          <w:bookmarkEnd w:id="3834"/>
        </w:tc>
        <w:tc>
          <w:tcPr>
            <w:tcW w:w="1083" w:type="dxa"/>
            <w:tcBorders>
              <w:top w:val="outset" w:color="000000" w:sz="8"/>
              <w:left w:val="outset" w:color="000000" w:sz="8"/>
              <w:bottom w:val="outset" w:color="000000" w:sz="8"/>
              <w:right w:val="outset" w:color="000000" w:sz="8"/>
            </w:tcBorders>
            <w:vAlign w:val="center"/>
          </w:tcPr>
          <w:bookmarkStart w:name="3837" w:id="3835"/>
          <w:p>
            <w:pPr>
              <w:spacing w:after="0"/>
              <w:ind w:left="0"/>
              <w:jc w:val="center"/>
            </w:pPr>
            <w:r>
              <w:rPr>
                <w:rFonts w:ascii="Arial"/>
                <w:b w:val="false"/>
                <w:i w:val="false"/>
                <w:color w:val="000000"/>
                <w:sz w:val="15"/>
              </w:rPr>
              <w:t xml:space="preserve"> </w:t>
            </w:r>
          </w:p>
          <w:bookmarkEnd w:id="3835"/>
        </w:tc>
        <w:tc>
          <w:tcPr>
            <w:tcW w:w="1083" w:type="dxa"/>
            <w:tcBorders>
              <w:top w:val="outset" w:color="000000" w:sz="8"/>
              <w:left w:val="outset" w:color="000000" w:sz="8"/>
              <w:bottom w:val="outset" w:color="000000" w:sz="8"/>
              <w:right w:val="outset" w:color="000000" w:sz="8"/>
            </w:tcBorders>
            <w:vAlign w:val="center"/>
          </w:tcPr>
          <w:bookmarkStart w:name="3838" w:id="3836"/>
          <w:p>
            <w:pPr>
              <w:spacing w:after="0"/>
              <w:ind w:left="0"/>
              <w:jc w:val="center"/>
            </w:pPr>
            <w:r>
              <w:rPr>
                <w:rFonts w:ascii="Arial"/>
                <w:b w:val="false"/>
                <w:i w:val="false"/>
                <w:color w:val="000000"/>
                <w:sz w:val="15"/>
              </w:rPr>
              <w:t xml:space="preserve"> </w:t>
            </w:r>
          </w:p>
          <w:bookmarkEnd w:id="3836"/>
        </w:tc>
        <w:tc>
          <w:tcPr>
            <w:tcW w:w="1417" w:type="dxa"/>
            <w:tcBorders>
              <w:top w:val="outset" w:color="000000" w:sz="8"/>
              <w:left w:val="outset" w:color="000000" w:sz="8"/>
              <w:bottom w:val="outset" w:color="000000" w:sz="8"/>
              <w:right w:val="outset" w:color="000000" w:sz="8"/>
            </w:tcBorders>
            <w:vAlign w:val="center"/>
          </w:tcPr>
          <w:bookmarkStart w:name="3839" w:id="3837"/>
          <w:p>
            <w:pPr>
              <w:spacing w:after="0"/>
              <w:ind w:left="0"/>
              <w:jc w:val="center"/>
            </w:pPr>
            <w:r>
              <w:rPr>
                <w:rFonts w:ascii="Arial"/>
                <w:b w:val="false"/>
                <w:i w:val="false"/>
                <w:color w:val="000000"/>
                <w:sz w:val="15"/>
              </w:rPr>
              <w:t>19670,00</w:t>
            </w:r>
          </w:p>
          <w:bookmarkEnd w:id="3837"/>
        </w:tc>
        <w:tc>
          <w:tcPr>
            <w:tcW w:w="1417" w:type="dxa"/>
            <w:tcBorders>
              <w:top w:val="outset" w:color="000000" w:sz="8"/>
              <w:left w:val="outset" w:color="000000" w:sz="8"/>
              <w:bottom w:val="outset" w:color="000000" w:sz="8"/>
              <w:right w:val="outset" w:color="000000" w:sz="8"/>
            </w:tcBorders>
            <w:vAlign w:val="center"/>
          </w:tcPr>
          <w:bookmarkStart w:name="3840" w:id="3838"/>
          <w:p>
            <w:pPr>
              <w:spacing w:after="0"/>
              <w:ind w:left="0"/>
              <w:jc w:val="center"/>
            </w:pPr>
            <w:r>
              <w:rPr>
                <w:rFonts w:ascii="Arial"/>
                <w:b w:val="false"/>
                <w:i w:val="false"/>
                <w:color w:val="000000"/>
                <w:sz w:val="15"/>
              </w:rPr>
              <w:t>19670,00</w:t>
            </w:r>
          </w:p>
          <w:bookmarkEnd w:id="3838"/>
        </w:tc>
        <w:tc>
          <w:tcPr>
            <w:tcW w:w="1417" w:type="dxa"/>
            <w:tcBorders>
              <w:top w:val="outset" w:color="000000" w:sz="8"/>
              <w:left w:val="outset" w:color="000000" w:sz="8"/>
              <w:bottom w:val="outset" w:color="000000" w:sz="8"/>
              <w:right w:val="outset" w:color="000000" w:sz="8"/>
            </w:tcBorders>
            <w:vAlign w:val="center"/>
          </w:tcPr>
          <w:bookmarkStart w:name="3841" w:id="3839"/>
          <w:p>
            <w:pPr>
              <w:spacing w:after="0"/>
              <w:ind w:left="0"/>
              <w:jc w:val="center"/>
            </w:pPr>
            <w:r>
              <w:rPr>
                <w:rFonts w:ascii="Arial"/>
                <w:b w:val="false"/>
                <w:i w:val="false"/>
                <w:color w:val="000000"/>
                <w:sz w:val="15"/>
              </w:rPr>
              <w:t>124010,10</w:t>
            </w:r>
          </w:p>
          <w:bookmarkEnd w:id="38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842" w:id="3840"/>
          <w:p>
            <w:pPr>
              <w:spacing w:after="0"/>
              <w:ind w:left="0"/>
              <w:jc w:val="center"/>
            </w:pPr>
            <w:r>
              <w:rPr>
                <w:rFonts w:ascii="Arial"/>
                <w:b w:val="false"/>
                <w:i w:val="false"/>
                <w:color w:val="000000"/>
                <w:sz w:val="15"/>
              </w:rPr>
              <w:t>1216090</w:t>
            </w:r>
          </w:p>
          <w:bookmarkEnd w:id="3840"/>
        </w:tc>
        <w:tc>
          <w:tcPr>
            <w:tcW w:w="805" w:type="dxa"/>
            <w:tcBorders>
              <w:top w:val="outset" w:color="000000" w:sz="8"/>
              <w:left w:val="outset" w:color="000000" w:sz="8"/>
              <w:bottom w:val="outset" w:color="000000" w:sz="8"/>
              <w:right w:val="outset" w:color="000000" w:sz="8"/>
            </w:tcBorders>
            <w:vAlign w:val="center"/>
          </w:tcPr>
          <w:bookmarkStart w:name="3843" w:id="3841"/>
          <w:p>
            <w:pPr>
              <w:spacing w:after="0"/>
              <w:ind w:left="0"/>
              <w:jc w:val="center"/>
            </w:pPr>
            <w:r>
              <w:rPr>
                <w:rFonts w:ascii="Arial"/>
                <w:b w:val="false"/>
                <w:i w:val="false"/>
                <w:color w:val="000000"/>
                <w:sz w:val="15"/>
              </w:rPr>
              <w:t>6090</w:t>
            </w:r>
          </w:p>
          <w:bookmarkEnd w:id="3841"/>
        </w:tc>
        <w:tc>
          <w:tcPr>
            <w:tcW w:w="805" w:type="dxa"/>
            <w:tcBorders>
              <w:top w:val="outset" w:color="000000" w:sz="8"/>
              <w:left w:val="outset" w:color="000000" w:sz="8"/>
              <w:bottom w:val="outset" w:color="000000" w:sz="8"/>
              <w:right w:val="outset" w:color="000000" w:sz="8"/>
            </w:tcBorders>
            <w:vAlign w:val="center"/>
          </w:tcPr>
          <w:bookmarkStart w:name="3844" w:id="3842"/>
          <w:p>
            <w:pPr>
              <w:spacing w:after="0"/>
              <w:ind w:left="0"/>
              <w:jc w:val="center"/>
            </w:pPr>
            <w:r>
              <w:rPr>
                <w:rFonts w:ascii="Arial"/>
                <w:b w:val="false"/>
                <w:i w:val="false"/>
                <w:color w:val="000000"/>
                <w:sz w:val="15"/>
              </w:rPr>
              <w:t>0640</w:t>
            </w:r>
          </w:p>
          <w:bookmarkEnd w:id="3842"/>
        </w:tc>
        <w:tc>
          <w:tcPr>
            <w:tcW w:w="649" w:type="dxa"/>
            <w:tcBorders>
              <w:top w:val="outset" w:color="000000" w:sz="8"/>
              <w:left w:val="outset" w:color="000000" w:sz="8"/>
              <w:bottom w:val="outset" w:color="000000" w:sz="8"/>
              <w:right w:val="outset" w:color="000000" w:sz="8"/>
            </w:tcBorders>
            <w:vAlign w:val="center"/>
          </w:tcPr>
          <w:bookmarkStart w:name="3845" w:id="3843"/>
          <w:p>
            <w:pPr>
              <w:spacing w:after="0"/>
              <w:ind w:left="0"/>
              <w:jc w:val="left"/>
            </w:pPr>
            <w:r>
              <w:rPr>
                <w:rFonts w:ascii="Arial"/>
                <w:b w:val="false"/>
                <w:i w:val="false"/>
                <w:color w:val="000000"/>
                <w:sz w:val="15"/>
              </w:rPr>
              <w:t>Інша діяльність у сфері житлово-комунального господарства</w:t>
            </w:r>
          </w:p>
          <w:bookmarkEnd w:id="3843"/>
        </w:tc>
        <w:tc>
          <w:tcPr>
            <w:tcW w:w="1417" w:type="dxa"/>
            <w:tcBorders>
              <w:top w:val="outset" w:color="000000" w:sz="8"/>
              <w:left w:val="outset" w:color="000000" w:sz="8"/>
              <w:bottom w:val="outset" w:color="000000" w:sz="8"/>
              <w:right w:val="outset" w:color="000000" w:sz="8"/>
            </w:tcBorders>
            <w:vAlign w:val="center"/>
          </w:tcPr>
          <w:bookmarkStart w:name="3846" w:id="3844"/>
          <w:p>
            <w:pPr>
              <w:spacing w:after="0"/>
              <w:ind w:left="0"/>
              <w:jc w:val="center"/>
            </w:pPr>
            <w:r>
              <w:rPr>
                <w:rFonts w:ascii="Arial"/>
                <w:b w:val="false"/>
                <w:i w:val="false"/>
                <w:color w:val="000000"/>
                <w:sz w:val="15"/>
              </w:rPr>
              <w:t>5859,00</w:t>
            </w:r>
          </w:p>
          <w:bookmarkEnd w:id="3844"/>
        </w:tc>
        <w:tc>
          <w:tcPr>
            <w:tcW w:w="1417" w:type="dxa"/>
            <w:tcBorders>
              <w:top w:val="outset" w:color="000000" w:sz="8"/>
              <w:left w:val="outset" w:color="000000" w:sz="8"/>
              <w:bottom w:val="outset" w:color="000000" w:sz="8"/>
              <w:right w:val="outset" w:color="000000" w:sz="8"/>
            </w:tcBorders>
            <w:vAlign w:val="center"/>
          </w:tcPr>
          <w:bookmarkStart w:name="3847" w:id="3845"/>
          <w:p>
            <w:pPr>
              <w:spacing w:after="0"/>
              <w:ind w:left="0"/>
              <w:jc w:val="center"/>
            </w:pPr>
            <w:r>
              <w:rPr>
                <w:rFonts w:ascii="Arial"/>
                <w:b w:val="false"/>
                <w:i w:val="false"/>
                <w:color w:val="000000"/>
                <w:sz w:val="15"/>
              </w:rPr>
              <w:t xml:space="preserve"> </w:t>
            </w:r>
          </w:p>
          <w:bookmarkEnd w:id="3845"/>
        </w:tc>
        <w:tc>
          <w:tcPr>
            <w:tcW w:w="1306" w:type="dxa"/>
            <w:tcBorders>
              <w:top w:val="outset" w:color="000000" w:sz="8"/>
              <w:left w:val="outset" w:color="000000" w:sz="8"/>
              <w:bottom w:val="outset" w:color="000000" w:sz="8"/>
              <w:right w:val="outset" w:color="000000" w:sz="8"/>
            </w:tcBorders>
            <w:vAlign w:val="center"/>
          </w:tcPr>
          <w:bookmarkStart w:name="3848" w:id="3846"/>
          <w:p>
            <w:pPr>
              <w:spacing w:after="0"/>
              <w:ind w:left="0"/>
              <w:jc w:val="center"/>
            </w:pPr>
            <w:r>
              <w:rPr>
                <w:rFonts w:ascii="Arial"/>
                <w:b w:val="false"/>
                <w:i w:val="false"/>
                <w:color w:val="000000"/>
                <w:sz w:val="15"/>
              </w:rPr>
              <w:t xml:space="preserve"> </w:t>
            </w:r>
          </w:p>
          <w:bookmarkEnd w:id="3846"/>
        </w:tc>
        <w:tc>
          <w:tcPr>
            <w:tcW w:w="1194" w:type="dxa"/>
            <w:tcBorders>
              <w:top w:val="outset" w:color="000000" w:sz="8"/>
              <w:left w:val="outset" w:color="000000" w:sz="8"/>
              <w:bottom w:val="outset" w:color="000000" w:sz="8"/>
              <w:right w:val="outset" w:color="000000" w:sz="8"/>
            </w:tcBorders>
            <w:vAlign w:val="center"/>
          </w:tcPr>
          <w:bookmarkStart w:name="3849" w:id="3847"/>
          <w:p>
            <w:pPr>
              <w:spacing w:after="0"/>
              <w:ind w:left="0"/>
              <w:jc w:val="center"/>
            </w:pPr>
            <w:r>
              <w:rPr>
                <w:rFonts w:ascii="Arial"/>
                <w:b w:val="false"/>
                <w:i w:val="false"/>
                <w:color w:val="000000"/>
                <w:sz w:val="15"/>
              </w:rPr>
              <w:t xml:space="preserve"> </w:t>
            </w:r>
          </w:p>
          <w:bookmarkEnd w:id="3847"/>
        </w:tc>
        <w:tc>
          <w:tcPr>
            <w:tcW w:w="1417" w:type="dxa"/>
            <w:tcBorders>
              <w:top w:val="outset" w:color="000000" w:sz="8"/>
              <w:left w:val="outset" w:color="000000" w:sz="8"/>
              <w:bottom w:val="outset" w:color="000000" w:sz="8"/>
              <w:right w:val="outset" w:color="000000" w:sz="8"/>
            </w:tcBorders>
            <w:vAlign w:val="center"/>
          </w:tcPr>
          <w:bookmarkStart w:name="3850" w:id="3848"/>
          <w:p>
            <w:pPr>
              <w:spacing w:after="0"/>
              <w:ind w:left="0"/>
              <w:jc w:val="center"/>
            </w:pPr>
            <w:r>
              <w:rPr>
                <w:rFonts w:ascii="Arial"/>
                <w:b w:val="false"/>
                <w:i w:val="false"/>
                <w:color w:val="000000"/>
                <w:sz w:val="15"/>
              </w:rPr>
              <w:t>5859,00</w:t>
            </w:r>
          </w:p>
          <w:bookmarkEnd w:id="3848"/>
        </w:tc>
        <w:tc>
          <w:tcPr>
            <w:tcW w:w="1417" w:type="dxa"/>
            <w:tcBorders>
              <w:top w:val="outset" w:color="000000" w:sz="8"/>
              <w:left w:val="outset" w:color="000000" w:sz="8"/>
              <w:bottom w:val="outset" w:color="000000" w:sz="8"/>
              <w:right w:val="outset" w:color="000000" w:sz="8"/>
            </w:tcBorders>
            <w:vAlign w:val="center"/>
          </w:tcPr>
          <w:bookmarkStart w:name="3851" w:id="3849"/>
          <w:p>
            <w:pPr>
              <w:spacing w:after="0"/>
              <w:ind w:left="0"/>
              <w:jc w:val="center"/>
            </w:pPr>
            <w:r>
              <w:rPr>
                <w:rFonts w:ascii="Arial"/>
                <w:b w:val="false"/>
                <w:i w:val="false"/>
                <w:color w:val="000000"/>
                <w:sz w:val="15"/>
              </w:rPr>
              <w:t xml:space="preserve"> </w:t>
            </w:r>
          </w:p>
          <w:bookmarkEnd w:id="3849"/>
        </w:tc>
        <w:tc>
          <w:tcPr>
            <w:tcW w:w="1194" w:type="dxa"/>
            <w:tcBorders>
              <w:top w:val="outset" w:color="000000" w:sz="8"/>
              <w:left w:val="outset" w:color="000000" w:sz="8"/>
              <w:bottom w:val="outset" w:color="000000" w:sz="8"/>
              <w:right w:val="outset" w:color="000000" w:sz="8"/>
            </w:tcBorders>
            <w:vAlign w:val="center"/>
          </w:tcPr>
          <w:bookmarkStart w:name="3852" w:id="3850"/>
          <w:p>
            <w:pPr>
              <w:spacing w:after="0"/>
              <w:ind w:left="0"/>
              <w:jc w:val="center"/>
            </w:pPr>
            <w:r>
              <w:rPr>
                <w:rFonts w:ascii="Arial"/>
                <w:b w:val="false"/>
                <w:i w:val="false"/>
                <w:color w:val="000000"/>
                <w:sz w:val="15"/>
              </w:rPr>
              <w:t xml:space="preserve"> </w:t>
            </w:r>
          </w:p>
          <w:bookmarkEnd w:id="3850"/>
        </w:tc>
        <w:tc>
          <w:tcPr>
            <w:tcW w:w="1083" w:type="dxa"/>
            <w:tcBorders>
              <w:top w:val="outset" w:color="000000" w:sz="8"/>
              <w:left w:val="outset" w:color="000000" w:sz="8"/>
              <w:bottom w:val="outset" w:color="000000" w:sz="8"/>
              <w:right w:val="outset" w:color="000000" w:sz="8"/>
            </w:tcBorders>
            <w:vAlign w:val="center"/>
          </w:tcPr>
          <w:bookmarkStart w:name="3853" w:id="3851"/>
          <w:p>
            <w:pPr>
              <w:spacing w:after="0"/>
              <w:ind w:left="0"/>
              <w:jc w:val="center"/>
            </w:pPr>
            <w:r>
              <w:rPr>
                <w:rFonts w:ascii="Arial"/>
                <w:b w:val="false"/>
                <w:i w:val="false"/>
                <w:color w:val="000000"/>
                <w:sz w:val="15"/>
              </w:rPr>
              <w:t xml:space="preserve"> </w:t>
            </w:r>
          </w:p>
          <w:bookmarkEnd w:id="3851"/>
        </w:tc>
        <w:tc>
          <w:tcPr>
            <w:tcW w:w="1083" w:type="dxa"/>
            <w:tcBorders>
              <w:top w:val="outset" w:color="000000" w:sz="8"/>
              <w:left w:val="outset" w:color="000000" w:sz="8"/>
              <w:bottom w:val="outset" w:color="000000" w:sz="8"/>
              <w:right w:val="outset" w:color="000000" w:sz="8"/>
            </w:tcBorders>
            <w:vAlign w:val="center"/>
          </w:tcPr>
          <w:bookmarkStart w:name="3854" w:id="3852"/>
          <w:p>
            <w:pPr>
              <w:spacing w:after="0"/>
              <w:ind w:left="0"/>
              <w:jc w:val="center"/>
            </w:pPr>
            <w:r>
              <w:rPr>
                <w:rFonts w:ascii="Arial"/>
                <w:b w:val="false"/>
                <w:i w:val="false"/>
                <w:color w:val="000000"/>
                <w:sz w:val="15"/>
              </w:rPr>
              <w:t xml:space="preserve"> </w:t>
            </w:r>
          </w:p>
          <w:bookmarkEnd w:id="3852"/>
        </w:tc>
        <w:tc>
          <w:tcPr>
            <w:tcW w:w="1417" w:type="dxa"/>
            <w:tcBorders>
              <w:top w:val="outset" w:color="000000" w:sz="8"/>
              <w:left w:val="outset" w:color="000000" w:sz="8"/>
              <w:bottom w:val="outset" w:color="000000" w:sz="8"/>
              <w:right w:val="outset" w:color="000000" w:sz="8"/>
            </w:tcBorders>
            <w:vAlign w:val="center"/>
          </w:tcPr>
          <w:bookmarkStart w:name="3855" w:id="3853"/>
          <w:p>
            <w:pPr>
              <w:spacing w:after="0"/>
              <w:ind w:left="0"/>
              <w:jc w:val="center"/>
            </w:pPr>
            <w:r>
              <w:rPr>
                <w:rFonts w:ascii="Arial"/>
                <w:b w:val="false"/>
                <w:i w:val="false"/>
                <w:color w:val="000000"/>
                <w:sz w:val="15"/>
              </w:rPr>
              <w:t xml:space="preserve"> </w:t>
            </w:r>
          </w:p>
          <w:bookmarkEnd w:id="3853"/>
        </w:tc>
        <w:tc>
          <w:tcPr>
            <w:tcW w:w="1417" w:type="dxa"/>
            <w:tcBorders>
              <w:top w:val="outset" w:color="000000" w:sz="8"/>
              <w:left w:val="outset" w:color="000000" w:sz="8"/>
              <w:bottom w:val="outset" w:color="000000" w:sz="8"/>
              <w:right w:val="outset" w:color="000000" w:sz="8"/>
            </w:tcBorders>
            <w:vAlign w:val="center"/>
          </w:tcPr>
          <w:bookmarkStart w:name="3856" w:id="3854"/>
          <w:p>
            <w:pPr>
              <w:spacing w:after="0"/>
              <w:ind w:left="0"/>
              <w:jc w:val="center"/>
            </w:pPr>
            <w:r>
              <w:rPr>
                <w:rFonts w:ascii="Arial"/>
                <w:b w:val="false"/>
                <w:i w:val="false"/>
                <w:color w:val="000000"/>
                <w:sz w:val="15"/>
              </w:rPr>
              <w:t xml:space="preserve"> </w:t>
            </w:r>
          </w:p>
          <w:bookmarkEnd w:id="3854"/>
        </w:tc>
        <w:tc>
          <w:tcPr>
            <w:tcW w:w="1417" w:type="dxa"/>
            <w:tcBorders>
              <w:top w:val="outset" w:color="000000" w:sz="8"/>
              <w:left w:val="outset" w:color="000000" w:sz="8"/>
              <w:bottom w:val="outset" w:color="000000" w:sz="8"/>
              <w:right w:val="outset" w:color="000000" w:sz="8"/>
            </w:tcBorders>
            <w:vAlign w:val="center"/>
          </w:tcPr>
          <w:bookmarkStart w:name="3857" w:id="3855"/>
          <w:p>
            <w:pPr>
              <w:spacing w:after="0"/>
              <w:ind w:left="0"/>
              <w:jc w:val="center"/>
            </w:pPr>
            <w:r>
              <w:rPr>
                <w:rFonts w:ascii="Arial"/>
                <w:b w:val="false"/>
                <w:i w:val="false"/>
                <w:color w:val="000000"/>
                <w:sz w:val="15"/>
              </w:rPr>
              <w:t>5859,00</w:t>
            </w:r>
          </w:p>
          <w:bookmarkEnd w:id="38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858" w:id="3856"/>
          <w:p>
            <w:pPr>
              <w:spacing w:after="0"/>
              <w:ind w:left="0"/>
              <w:jc w:val="center"/>
            </w:pPr>
            <w:r>
              <w:rPr>
                <w:rFonts w:ascii="Arial"/>
                <w:b w:val="false"/>
                <w:i w:val="false"/>
                <w:color w:val="000000"/>
                <w:sz w:val="15"/>
              </w:rPr>
              <w:t>1217310</w:t>
            </w:r>
          </w:p>
          <w:bookmarkEnd w:id="3856"/>
        </w:tc>
        <w:tc>
          <w:tcPr>
            <w:tcW w:w="805" w:type="dxa"/>
            <w:tcBorders>
              <w:top w:val="outset" w:color="000000" w:sz="8"/>
              <w:left w:val="outset" w:color="000000" w:sz="8"/>
              <w:bottom w:val="outset" w:color="000000" w:sz="8"/>
              <w:right w:val="outset" w:color="000000" w:sz="8"/>
            </w:tcBorders>
            <w:vAlign w:val="center"/>
          </w:tcPr>
          <w:bookmarkStart w:name="3859" w:id="3857"/>
          <w:p>
            <w:pPr>
              <w:spacing w:after="0"/>
              <w:ind w:left="0"/>
              <w:jc w:val="center"/>
            </w:pPr>
            <w:r>
              <w:rPr>
                <w:rFonts w:ascii="Arial"/>
                <w:b w:val="false"/>
                <w:i w:val="false"/>
                <w:color w:val="000000"/>
                <w:sz w:val="15"/>
              </w:rPr>
              <w:t>7310</w:t>
            </w:r>
          </w:p>
          <w:bookmarkEnd w:id="3857"/>
        </w:tc>
        <w:tc>
          <w:tcPr>
            <w:tcW w:w="805" w:type="dxa"/>
            <w:tcBorders>
              <w:top w:val="outset" w:color="000000" w:sz="8"/>
              <w:left w:val="outset" w:color="000000" w:sz="8"/>
              <w:bottom w:val="outset" w:color="000000" w:sz="8"/>
              <w:right w:val="outset" w:color="000000" w:sz="8"/>
            </w:tcBorders>
            <w:vAlign w:val="center"/>
          </w:tcPr>
          <w:bookmarkStart w:name="3860" w:id="3858"/>
          <w:p>
            <w:pPr>
              <w:spacing w:after="0"/>
              <w:ind w:left="0"/>
              <w:jc w:val="center"/>
            </w:pPr>
            <w:r>
              <w:rPr>
                <w:rFonts w:ascii="Arial"/>
                <w:b w:val="false"/>
                <w:i w:val="false"/>
                <w:color w:val="000000"/>
                <w:sz w:val="15"/>
              </w:rPr>
              <w:t>0443</w:t>
            </w:r>
          </w:p>
          <w:bookmarkEnd w:id="3858"/>
        </w:tc>
        <w:tc>
          <w:tcPr>
            <w:tcW w:w="649" w:type="dxa"/>
            <w:tcBorders>
              <w:top w:val="outset" w:color="000000" w:sz="8"/>
              <w:left w:val="outset" w:color="000000" w:sz="8"/>
              <w:bottom w:val="outset" w:color="000000" w:sz="8"/>
              <w:right w:val="outset" w:color="000000" w:sz="8"/>
            </w:tcBorders>
            <w:vAlign w:val="center"/>
          </w:tcPr>
          <w:bookmarkStart w:name="3861" w:id="3859"/>
          <w:p>
            <w:pPr>
              <w:spacing w:after="0"/>
              <w:ind w:left="0"/>
              <w:jc w:val="left"/>
            </w:pPr>
            <w:r>
              <w:rPr>
                <w:rFonts w:ascii="Arial"/>
                <w:b w:val="false"/>
                <w:i w:val="false"/>
                <w:color w:val="000000"/>
                <w:sz w:val="15"/>
              </w:rPr>
              <w:t>Будівництво' об'єктів житлово-комунального господарства</w:t>
            </w:r>
          </w:p>
          <w:bookmarkEnd w:id="3859"/>
        </w:tc>
        <w:tc>
          <w:tcPr>
            <w:tcW w:w="1417" w:type="dxa"/>
            <w:tcBorders>
              <w:top w:val="outset" w:color="000000" w:sz="8"/>
              <w:left w:val="outset" w:color="000000" w:sz="8"/>
              <w:bottom w:val="outset" w:color="000000" w:sz="8"/>
              <w:right w:val="outset" w:color="000000" w:sz="8"/>
            </w:tcBorders>
            <w:vAlign w:val="center"/>
          </w:tcPr>
          <w:bookmarkStart w:name="3862" w:id="3860"/>
          <w:p>
            <w:pPr>
              <w:spacing w:after="0"/>
              <w:ind w:left="0"/>
              <w:jc w:val="center"/>
            </w:pPr>
            <w:r>
              <w:rPr>
                <w:rFonts w:ascii="Arial"/>
                <w:b w:val="false"/>
                <w:i w:val="false"/>
                <w:color w:val="000000"/>
                <w:sz w:val="15"/>
              </w:rPr>
              <w:t xml:space="preserve"> </w:t>
            </w:r>
          </w:p>
          <w:bookmarkEnd w:id="3860"/>
        </w:tc>
        <w:tc>
          <w:tcPr>
            <w:tcW w:w="1417" w:type="dxa"/>
            <w:tcBorders>
              <w:top w:val="outset" w:color="000000" w:sz="8"/>
              <w:left w:val="outset" w:color="000000" w:sz="8"/>
              <w:bottom w:val="outset" w:color="000000" w:sz="8"/>
              <w:right w:val="outset" w:color="000000" w:sz="8"/>
            </w:tcBorders>
            <w:vAlign w:val="center"/>
          </w:tcPr>
          <w:bookmarkStart w:name="3863" w:id="3861"/>
          <w:p>
            <w:pPr>
              <w:spacing w:after="0"/>
              <w:ind w:left="0"/>
              <w:jc w:val="center"/>
            </w:pPr>
            <w:r>
              <w:rPr>
                <w:rFonts w:ascii="Arial"/>
                <w:b w:val="false"/>
                <w:i w:val="false"/>
                <w:color w:val="000000"/>
                <w:sz w:val="15"/>
              </w:rPr>
              <w:t xml:space="preserve"> </w:t>
            </w:r>
          </w:p>
          <w:bookmarkEnd w:id="3861"/>
        </w:tc>
        <w:tc>
          <w:tcPr>
            <w:tcW w:w="1306" w:type="dxa"/>
            <w:tcBorders>
              <w:top w:val="outset" w:color="000000" w:sz="8"/>
              <w:left w:val="outset" w:color="000000" w:sz="8"/>
              <w:bottom w:val="outset" w:color="000000" w:sz="8"/>
              <w:right w:val="outset" w:color="000000" w:sz="8"/>
            </w:tcBorders>
            <w:vAlign w:val="center"/>
          </w:tcPr>
          <w:bookmarkStart w:name="3864" w:id="3862"/>
          <w:p>
            <w:pPr>
              <w:spacing w:after="0"/>
              <w:ind w:left="0"/>
              <w:jc w:val="center"/>
            </w:pPr>
            <w:r>
              <w:rPr>
                <w:rFonts w:ascii="Arial"/>
                <w:b w:val="false"/>
                <w:i w:val="false"/>
                <w:color w:val="000000"/>
                <w:sz w:val="15"/>
              </w:rPr>
              <w:t xml:space="preserve"> </w:t>
            </w:r>
          </w:p>
          <w:bookmarkEnd w:id="3862"/>
        </w:tc>
        <w:tc>
          <w:tcPr>
            <w:tcW w:w="1194" w:type="dxa"/>
            <w:tcBorders>
              <w:top w:val="outset" w:color="000000" w:sz="8"/>
              <w:left w:val="outset" w:color="000000" w:sz="8"/>
              <w:bottom w:val="outset" w:color="000000" w:sz="8"/>
              <w:right w:val="outset" w:color="000000" w:sz="8"/>
            </w:tcBorders>
            <w:vAlign w:val="center"/>
          </w:tcPr>
          <w:bookmarkStart w:name="3865" w:id="3863"/>
          <w:p>
            <w:pPr>
              <w:spacing w:after="0"/>
              <w:ind w:left="0"/>
              <w:jc w:val="center"/>
            </w:pPr>
            <w:r>
              <w:rPr>
                <w:rFonts w:ascii="Arial"/>
                <w:b w:val="false"/>
                <w:i w:val="false"/>
                <w:color w:val="000000"/>
                <w:sz w:val="15"/>
              </w:rPr>
              <w:t xml:space="preserve"> </w:t>
            </w:r>
          </w:p>
          <w:bookmarkEnd w:id="3863"/>
        </w:tc>
        <w:tc>
          <w:tcPr>
            <w:tcW w:w="1417" w:type="dxa"/>
            <w:tcBorders>
              <w:top w:val="outset" w:color="000000" w:sz="8"/>
              <w:left w:val="outset" w:color="000000" w:sz="8"/>
              <w:bottom w:val="outset" w:color="000000" w:sz="8"/>
              <w:right w:val="outset" w:color="000000" w:sz="8"/>
            </w:tcBorders>
            <w:vAlign w:val="center"/>
          </w:tcPr>
          <w:bookmarkStart w:name="3866" w:id="3864"/>
          <w:p>
            <w:pPr>
              <w:spacing w:after="0"/>
              <w:ind w:left="0"/>
              <w:jc w:val="center"/>
            </w:pPr>
            <w:r>
              <w:rPr>
                <w:rFonts w:ascii="Arial"/>
                <w:b w:val="false"/>
                <w:i w:val="false"/>
                <w:color w:val="000000"/>
                <w:sz w:val="15"/>
              </w:rPr>
              <w:t xml:space="preserve"> </w:t>
            </w:r>
          </w:p>
          <w:bookmarkEnd w:id="3864"/>
        </w:tc>
        <w:tc>
          <w:tcPr>
            <w:tcW w:w="1417" w:type="dxa"/>
            <w:tcBorders>
              <w:top w:val="outset" w:color="000000" w:sz="8"/>
              <w:left w:val="outset" w:color="000000" w:sz="8"/>
              <w:bottom w:val="outset" w:color="000000" w:sz="8"/>
              <w:right w:val="outset" w:color="000000" w:sz="8"/>
            </w:tcBorders>
            <w:vAlign w:val="center"/>
          </w:tcPr>
          <w:bookmarkStart w:name="3867" w:id="3865"/>
          <w:p>
            <w:pPr>
              <w:spacing w:after="0"/>
              <w:ind w:left="0"/>
              <w:jc w:val="center"/>
            </w:pPr>
            <w:r>
              <w:rPr>
                <w:rFonts w:ascii="Arial"/>
                <w:b w:val="false"/>
                <w:i w:val="false"/>
                <w:color w:val="000000"/>
                <w:sz w:val="15"/>
              </w:rPr>
              <w:t>391600,00</w:t>
            </w:r>
          </w:p>
          <w:bookmarkEnd w:id="3865"/>
        </w:tc>
        <w:tc>
          <w:tcPr>
            <w:tcW w:w="1194" w:type="dxa"/>
            <w:tcBorders>
              <w:top w:val="outset" w:color="000000" w:sz="8"/>
              <w:left w:val="outset" w:color="000000" w:sz="8"/>
              <w:bottom w:val="outset" w:color="000000" w:sz="8"/>
              <w:right w:val="outset" w:color="000000" w:sz="8"/>
            </w:tcBorders>
            <w:vAlign w:val="center"/>
          </w:tcPr>
          <w:bookmarkStart w:name="3868" w:id="3866"/>
          <w:p>
            <w:pPr>
              <w:spacing w:after="0"/>
              <w:ind w:left="0"/>
              <w:jc w:val="center"/>
            </w:pPr>
            <w:r>
              <w:rPr>
                <w:rFonts w:ascii="Arial"/>
                <w:b w:val="false"/>
                <w:i w:val="false"/>
                <w:color w:val="000000"/>
                <w:sz w:val="15"/>
              </w:rPr>
              <w:t xml:space="preserve"> </w:t>
            </w:r>
          </w:p>
          <w:bookmarkEnd w:id="3866"/>
        </w:tc>
        <w:tc>
          <w:tcPr>
            <w:tcW w:w="1083" w:type="dxa"/>
            <w:tcBorders>
              <w:top w:val="outset" w:color="000000" w:sz="8"/>
              <w:left w:val="outset" w:color="000000" w:sz="8"/>
              <w:bottom w:val="outset" w:color="000000" w:sz="8"/>
              <w:right w:val="outset" w:color="000000" w:sz="8"/>
            </w:tcBorders>
            <w:vAlign w:val="center"/>
          </w:tcPr>
          <w:bookmarkStart w:name="3869" w:id="3867"/>
          <w:p>
            <w:pPr>
              <w:spacing w:after="0"/>
              <w:ind w:left="0"/>
              <w:jc w:val="center"/>
            </w:pPr>
            <w:r>
              <w:rPr>
                <w:rFonts w:ascii="Arial"/>
                <w:b w:val="false"/>
                <w:i w:val="false"/>
                <w:color w:val="000000"/>
                <w:sz w:val="15"/>
              </w:rPr>
              <w:t xml:space="preserve"> </w:t>
            </w:r>
          </w:p>
          <w:bookmarkEnd w:id="3867"/>
        </w:tc>
        <w:tc>
          <w:tcPr>
            <w:tcW w:w="1083" w:type="dxa"/>
            <w:tcBorders>
              <w:top w:val="outset" w:color="000000" w:sz="8"/>
              <w:left w:val="outset" w:color="000000" w:sz="8"/>
              <w:bottom w:val="outset" w:color="000000" w:sz="8"/>
              <w:right w:val="outset" w:color="000000" w:sz="8"/>
            </w:tcBorders>
            <w:vAlign w:val="center"/>
          </w:tcPr>
          <w:bookmarkStart w:name="3870" w:id="3868"/>
          <w:p>
            <w:pPr>
              <w:spacing w:after="0"/>
              <w:ind w:left="0"/>
              <w:jc w:val="center"/>
            </w:pPr>
            <w:r>
              <w:rPr>
                <w:rFonts w:ascii="Arial"/>
                <w:b w:val="false"/>
                <w:i w:val="false"/>
                <w:color w:val="000000"/>
                <w:sz w:val="15"/>
              </w:rPr>
              <w:t xml:space="preserve"> </w:t>
            </w:r>
          </w:p>
          <w:bookmarkEnd w:id="3868"/>
        </w:tc>
        <w:tc>
          <w:tcPr>
            <w:tcW w:w="1417" w:type="dxa"/>
            <w:tcBorders>
              <w:top w:val="outset" w:color="000000" w:sz="8"/>
              <w:left w:val="outset" w:color="000000" w:sz="8"/>
              <w:bottom w:val="outset" w:color="000000" w:sz="8"/>
              <w:right w:val="outset" w:color="000000" w:sz="8"/>
            </w:tcBorders>
            <w:vAlign w:val="center"/>
          </w:tcPr>
          <w:bookmarkStart w:name="3871" w:id="3869"/>
          <w:p>
            <w:pPr>
              <w:spacing w:after="0"/>
              <w:ind w:left="0"/>
              <w:jc w:val="center"/>
            </w:pPr>
            <w:r>
              <w:rPr>
                <w:rFonts w:ascii="Arial"/>
                <w:b w:val="false"/>
                <w:i w:val="false"/>
                <w:color w:val="000000"/>
                <w:sz w:val="15"/>
              </w:rPr>
              <w:t>391600,00</w:t>
            </w:r>
          </w:p>
          <w:bookmarkEnd w:id="3869"/>
        </w:tc>
        <w:tc>
          <w:tcPr>
            <w:tcW w:w="1417" w:type="dxa"/>
            <w:tcBorders>
              <w:top w:val="outset" w:color="000000" w:sz="8"/>
              <w:left w:val="outset" w:color="000000" w:sz="8"/>
              <w:bottom w:val="outset" w:color="000000" w:sz="8"/>
              <w:right w:val="outset" w:color="000000" w:sz="8"/>
            </w:tcBorders>
            <w:vAlign w:val="center"/>
          </w:tcPr>
          <w:bookmarkStart w:name="3872" w:id="3870"/>
          <w:p>
            <w:pPr>
              <w:spacing w:after="0"/>
              <w:ind w:left="0"/>
              <w:jc w:val="center"/>
            </w:pPr>
            <w:r>
              <w:rPr>
                <w:rFonts w:ascii="Arial"/>
                <w:b w:val="false"/>
                <w:i w:val="false"/>
                <w:color w:val="000000"/>
                <w:sz w:val="15"/>
              </w:rPr>
              <w:t>391600,00</w:t>
            </w:r>
          </w:p>
          <w:bookmarkEnd w:id="3870"/>
        </w:tc>
        <w:tc>
          <w:tcPr>
            <w:tcW w:w="1417" w:type="dxa"/>
            <w:tcBorders>
              <w:top w:val="outset" w:color="000000" w:sz="8"/>
              <w:left w:val="outset" w:color="000000" w:sz="8"/>
              <w:bottom w:val="outset" w:color="000000" w:sz="8"/>
              <w:right w:val="outset" w:color="000000" w:sz="8"/>
            </w:tcBorders>
            <w:vAlign w:val="center"/>
          </w:tcPr>
          <w:bookmarkStart w:name="3873" w:id="3871"/>
          <w:p>
            <w:pPr>
              <w:spacing w:after="0"/>
              <w:ind w:left="0"/>
              <w:jc w:val="center"/>
            </w:pPr>
            <w:r>
              <w:rPr>
                <w:rFonts w:ascii="Arial"/>
                <w:b w:val="false"/>
                <w:i w:val="false"/>
                <w:color w:val="000000"/>
                <w:sz w:val="15"/>
              </w:rPr>
              <w:t>391600,00</w:t>
            </w:r>
          </w:p>
          <w:bookmarkEnd w:id="38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874" w:id="3872"/>
          <w:p>
            <w:pPr>
              <w:spacing w:after="0"/>
              <w:ind w:left="0"/>
              <w:jc w:val="center"/>
            </w:pPr>
            <w:r>
              <w:rPr>
                <w:rFonts w:ascii="Arial"/>
                <w:b w:val="false"/>
                <w:i w:val="false"/>
                <w:color w:val="000000"/>
                <w:sz w:val="15"/>
              </w:rPr>
              <w:t>1217320</w:t>
            </w:r>
          </w:p>
          <w:bookmarkEnd w:id="3872"/>
        </w:tc>
        <w:tc>
          <w:tcPr>
            <w:tcW w:w="805" w:type="dxa"/>
            <w:tcBorders>
              <w:top w:val="outset" w:color="000000" w:sz="8"/>
              <w:left w:val="outset" w:color="000000" w:sz="8"/>
              <w:bottom w:val="outset" w:color="000000" w:sz="8"/>
              <w:right w:val="outset" w:color="000000" w:sz="8"/>
            </w:tcBorders>
            <w:vAlign w:val="center"/>
          </w:tcPr>
          <w:bookmarkStart w:name="3875" w:id="3873"/>
          <w:p>
            <w:pPr>
              <w:spacing w:after="0"/>
              <w:ind w:left="0"/>
              <w:jc w:val="center"/>
            </w:pPr>
            <w:r>
              <w:rPr>
                <w:rFonts w:ascii="Arial"/>
                <w:b w:val="false"/>
                <w:i w:val="false"/>
                <w:color w:val="000000"/>
                <w:sz w:val="15"/>
              </w:rPr>
              <w:t>7320</w:t>
            </w:r>
          </w:p>
          <w:bookmarkEnd w:id="3873"/>
        </w:tc>
        <w:tc>
          <w:tcPr>
            <w:tcW w:w="805" w:type="dxa"/>
            <w:tcBorders>
              <w:top w:val="outset" w:color="000000" w:sz="8"/>
              <w:left w:val="outset" w:color="000000" w:sz="8"/>
              <w:bottom w:val="outset" w:color="000000" w:sz="8"/>
              <w:right w:val="outset" w:color="000000" w:sz="8"/>
            </w:tcBorders>
            <w:vAlign w:val="center"/>
          </w:tcPr>
          <w:bookmarkStart w:name="3876" w:id="3874"/>
          <w:p>
            <w:pPr>
              <w:spacing w:after="0"/>
              <w:ind w:left="0"/>
              <w:jc w:val="center"/>
            </w:pPr>
            <w:r>
              <w:rPr>
                <w:rFonts w:ascii="Arial"/>
                <w:b w:val="false"/>
                <w:i w:val="false"/>
                <w:color w:val="000000"/>
                <w:sz w:val="15"/>
              </w:rPr>
              <w:t xml:space="preserve"> </w:t>
            </w:r>
          </w:p>
          <w:bookmarkEnd w:id="3874"/>
        </w:tc>
        <w:tc>
          <w:tcPr>
            <w:tcW w:w="649" w:type="dxa"/>
            <w:tcBorders>
              <w:top w:val="outset" w:color="000000" w:sz="8"/>
              <w:left w:val="outset" w:color="000000" w:sz="8"/>
              <w:bottom w:val="outset" w:color="000000" w:sz="8"/>
              <w:right w:val="outset" w:color="000000" w:sz="8"/>
            </w:tcBorders>
            <w:vAlign w:val="center"/>
          </w:tcPr>
          <w:bookmarkStart w:name="3877" w:id="3875"/>
          <w:p>
            <w:pPr>
              <w:spacing w:after="0"/>
              <w:ind w:left="0"/>
              <w:jc w:val="left"/>
            </w:pPr>
            <w:r>
              <w:rPr>
                <w:rFonts w:ascii="Arial"/>
                <w:b w:val="false"/>
                <w:i w:val="false"/>
                <w:color w:val="000000"/>
                <w:sz w:val="15"/>
              </w:rPr>
              <w:t>Будівництво' об'єктів соціально-культурного призначення</w:t>
            </w:r>
          </w:p>
          <w:bookmarkEnd w:id="3875"/>
        </w:tc>
        <w:tc>
          <w:tcPr>
            <w:tcW w:w="1417" w:type="dxa"/>
            <w:tcBorders>
              <w:top w:val="outset" w:color="000000" w:sz="8"/>
              <w:left w:val="outset" w:color="000000" w:sz="8"/>
              <w:bottom w:val="outset" w:color="000000" w:sz="8"/>
              <w:right w:val="outset" w:color="000000" w:sz="8"/>
            </w:tcBorders>
            <w:vAlign w:val="center"/>
          </w:tcPr>
          <w:bookmarkStart w:name="3878" w:id="3876"/>
          <w:p>
            <w:pPr>
              <w:spacing w:after="0"/>
              <w:ind w:left="0"/>
              <w:jc w:val="center"/>
            </w:pPr>
            <w:r>
              <w:rPr>
                <w:rFonts w:ascii="Arial"/>
                <w:b w:val="false"/>
                <w:i w:val="false"/>
                <w:color w:val="000000"/>
                <w:sz w:val="15"/>
              </w:rPr>
              <w:t xml:space="preserve"> </w:t>
            </w:r>
          </w:p>
          <w:bookmarkEnd w:id="3876"/>
        </w:tc>
        <w:tc>
          <w:tcPr>
            <w:tcW w:w="1417" w:type="dxa"/>
            <w:tcBorders>
              <w:top w:val="outset" w:color="000000" w:sz="8"/>
              <w:left w:val="outset" w:color="000000" w:sz="8"/>
              <w:bottom w:val="outset" w:color="000000" w:sz="8"/>
              <w:right w:val="outset" w:color="000000" w:sz="8"/>
            </w:tcBorders>
            <w:vAlign w:val="center"/>
          </w:tcPr>
          <w:bookmarkStart w:name="3879" w:id="3877"/>
          <w:p>
            <w:pPr>
              <w:spacing w:after="0"/>
              <w:ind w:left="0"/>
              <w:jc w:val="center"/>
            </w:pPr>
            <w:r>
              <w:rPr>
                <w:rFonts w:ascii="Arial"/>
                <w:b w:val="false"/>
                <w:i w:val="false"/>
                <w:color w:val="000000"/>
                <w:sz w:val="15"/>
              </w:rPr>
              <w:t xml:space="preserve"> </w:t>
            </w:r>
          </w:p>
          <w:bookmarkEnd w:id="3877"/>
        </w:tc>
        <w:tc>
          <w:tcPr>
            <w:tcW w:w="1306" w:type="dxa"/>
            <w:tcBorders>
              <w:top w:val="outset" w:color="000000" w:sz="8"/>
              <w:left w:val="outset" w:color="000000" w:sz="8"/>
              <w:bottom w:val="outset" w:color="000000" w:sz="8"/>
              <w:right w:val="outset" w:color="000000" w:sz="8"/>
            </w:tcBorders>
            <w:vAlign w:val="center"/>
          </w:tcPr>
          <w:bookmarkStart w:name="3880" w:id="3878"/>
          <w:p>
            <w:pPr>
              <w:spacing w:after="0"/>
              <w:ind w:left="0"/>
              <w:jc w:val="center"/>
            </w:pPr>
            <w:r>
              <w:rPr>
                <w:rFonts w:ascii="Arial"/>
                <w:b w:val="false"/>
                <w:i w:val="false"/>
                <w:color w:val="000000"/>
                <w:sz w:val="15"/>
              </w:rPr>
              <w:t xml:space="preserve"> </w:t>
            </w:r>
          </w:p>
          <w:bookmarkEnd w:id="3878"/>
        </w:tc>
        <w:tc>
          <w:tcPr>
            <w:tcW w:w="1194" w:type="dxa"/>
            <w:tcBorders>
              <w:top w:val="outset" w:color="000000" w:sz="8"/>
              <w:left w:val="outset" w:color="000000" w:sz="8"/>
              <w:bottom w:val="outset" w:color="000000" w:sz="8"/>
              <w:right w:val="outset" w:color="000000" w:sz="8"/>
            </w:tcBorders>
            <w:vAlign w:val="center"/>
          </w:tcPr>
          <w:bookmarkStart w:name="3881" w:id="3879"/>
          <w:p>
            <w:pPr>
              <w:spacing w:after="0"/>
              <w:ind w:left="0"/>
              <w:jc w:val="center"/>
            </w:pPr>
            <w:r>
              <w:rPr>
                <w:rFonts w:ascii="Arial"/>
                <w:b w:val="false"/>
                <w:i w:val="false"/>
                <w:color w:val="000000"/>
                <w:sz w:val="15"/>
              </w:rPr>
              <w:t xml:space="preserve"> </w:t>
            </w:r>
          </w:p>
          <w:bookmarkEnd w:id="3879"/>
        </w:tc>
        <w:tc>
          <w:tcPr>
            <w:tcW w:w="1417" w:type="dxa"/>
            <w:tcBorders>
              <w:top w:val="outset" w:color="000000" w:sz="8"/>
              <w:left w:val="outset" w:color="000000" w:sz="8"/>
              <w:bottom w:val="outset" w:color="000000" w:sz="8"/>
              <w:right w:val="outset" w:color="000000" w:sz="8"/>
            </w:tcBorders>
            <w:vAlign w:val="center"/>
          </w:tcPr>
          <w:bookmarkStart w:name="3882" w:id="3880"/>
          <w:p>
            <w:pPr>
              <w:spacing w:after="0"/>
              <w:ind w:left="0"/>
              <w:jc w:val="center"/>
            </w:pPr>
            <w:r>
              <w:rPr>
                <w:rFonts w:ascii="Arial"/>
                <w:b w:val="false"/>
                <w:i w:val="false"/>
                <w:color w:val="000000"/>
                <w:sz w:val="15"/>
              </w:rPr>
              <w:t xml:space="preserve"> </w:t>
            </w:r>
          </w:p>
          <w:bookmarkEnd w:id="3880"/>
        </w:tc>
        <w:tc>
          <w:tcPr>
            <w:tcW w:w="1417" w:type="dxa"/>
            <w:tcBorders>
              <w:top w:val="outset" w:color="000000" w:sz="8"/>
              <w:left w:val="outset" w:color="000000" w:sz="8"/>
              <w:bottom w:val="outset" w:color="000000" w:sz="8"/>
              <w:right w:val="outset" w:color="000000" w:sz="8"/>
            </w:tcBorders>
            <w:vAlign w:val="center"/>
          </w:tcPr>
          <w:bookmarkStart w:name="3883" w:id="3881"/>
          <w:p>
            <w:pPr>
              <w:spacing w:after="0"/>
              <w:ind w:left="0"/>
              <w:jc w:val="center"/>
            </w:pPr>
            <w:r>
              <w:rPr>
                <w:rFonts w:ascii="Arial"/>
                <w:b w:val="false"/>
                <w:i w:val="false"/>
                <w:color w:val="000000"/>
                <w:sz w:val="15"/>
              </w:rPr>
              <w:t>18586,90</w:t>
            </w:r>
          </w:p>
          <w:bookmarkEnd w:id="3881"/>
        </w:tc>
        <w:tc>
          <w:tcPr>
            <w:tcW w:w="1194" w:type="dxa"/>
            <w:tcBorders>
              <w:top w:val="outset" w:color="000000" w:sz="8"/>
              <w:left w:val="outset" w:color="000000" w:sz="8"/>
              <w:bottom w:val="outset" w:color="000000" w:sz="8"/>
              <w:right w:val="outset" w:color="000000" w:sz="8"/>
            </w:tcBorders>
            <w:vAlign w:val="center"/>
          </w:tcPr>
          <w:bookmarkStart w:name="3884" w:id="3882"/>
          <w:p>
            <w:pPr>
              <w:spacing w:after="0"/>
              <w:ind w:left="0"/>
              <w:jc w:val="center"/>
            </w:pPr>
            <w:r>
              <w:rPr>
                <w:rFonts w:ascii="Arial"/>
                <w:b w:val="false"/>
                <w:i w:val="false"/>
                <w:color w:val="000000"/>
                <w:sz w:val="15"/>
              </w:rPr>
              <w:t xml:space="preserve"> </w:t>
            </w:r>
          </w:p>
          <w:bookmarkEnd w:id="3882"/>
        </w:tc>
        <w:tc>
          <w:tcPr>
            <w:tcW w:w="1083" w:type="dxa"/>
            <w:tcBorders>
              <w:top w:val="outset" w:color="000000" w:sz="8"/>
              <w:left w:val="outset" w:color="000000" w:sz="8"/>
              <w:bottom w:val="outset" w:color="000000" w:sz="8"/>
              <w:right w:val="outset" w:color="000000" w:sz="8"/>
            </w:tcBorders>
            <w:vAlign w:val="center"/>
          </w:tcPr>
          <w:bookmarkStart w:name="3885" w:id="3883"/>
          <w:p>
            <w:pPr>
              <w:spacing w:after="0"/>
              <w:ind w:left="0"/>
              <w:jc w:val="center"/>
            </w:pPr>
            <w:r>
              <w:rPr>
                <w:rFonts w:ascii="Arial"/>
                <w:b w:val="false"/>
                <w:i w:val="false"/>
                <w:color w:val="000000"/>
                <w:sz w:val="15"/>
              </w:rPr>
              <w:t xml:space="preserve"> </w:t>
            </w:r>
          </w:p>
          <w:bookmarkEnd w:id="3883"/>
        </w:tc>
        <w:tc>
          <w:tcPr>
            <w:tcW w:w="1083" w:type="dxa"/>
            <w:tcBorders>
              <w:top w:val="outset" w:color="000000" w:sz="8"/>
              <w:left w:val="outset" w:color="000000" w:sz="8"/>
              <w:bottom w:val="outset" w:color="000000" w:sz="8"/>
              <w:right w:val="outset" w:color="000000" w:sz="8"/>
            </w:tcBorders>
            <w:vAlign w:val="center"/>
          </w:tcPr>
          <w:bookmarkStart w:name="3886" w:id="3884"/>
          <w:p>
            <w:pPr>
              <w:spacing w:after="0"/>
              <w:ind w:left="0"/>
              <w:jc w:val="center"/>
            </w:pPr>
            <w:r>
              <w:rPr>
                <w:rFonts w:ascii="Arial"/>
                <w:b w:val="false"/>
                <w:i w:val="false"/>
                <w:color w:val="000000"/>
                <w:sz w:val="15"/>
              </w:rPr>
              <w:t xml:space="preserve"> </w:t>
            </w:r>
          </w:p>
          <w:bookmarkEnd w:id="3884"/>
        </w:tc>
        <w:tc>
          <w:tcPr>
            <w:tcW w:w="1417" w:type="dxa"/>
            <w:tcBorders>
              <w:top w:val="outset" w:color="000000" w:sz="8"/>
              <w:left w:val="outset" w:color="000000" w:sz="8"/>
              <w:bottom w:val="outset" w:color="000000" w:sz="8"/>
              <w:right w:val="outset" w:color="000000" w:sz="8"/>
            </w:tcBorders>
            <w:vAlign w:val="center"/>
          </w:tcPr>
          <w:bookmarkStart w:name="3887" w:id="3885"/>
          <w:p>
            <w:pPr>
              <w:spacing w:after="0"/>
              <w:ind w:left="0"/>
              <w:jc w:val="center"/>
            </w:pPr>
            <w:r>
              <w:rPr>
                <w:rFonts w:ascii="Arial"/>
                <w:b w:val="false"/>
                <w:i w:val="false"/>
                <w:color w:val="000000"/>
                <w:sz w:val="15"/>
              </w:rPr>
              <w:t>18586,90</w:t>
            </w:r>
          </w:p>
          <w:bookmarkEnd w:id="3885"/>
        </w:tc>
        <w:tc>
          <w:tcPr>
            <w:tcW w:w="1417" w:type="dxa"/>
            <w:tcBorders>
              <w:top w:val="outset" w:color="000000" w:sz="8"/>
              <w:left w:val="outset" w:color="000000" w:sz="8"/>
              <w:bottom w:val="outset" w:color="000000" w:sz="8"/>
              <w:right w:val="outset" w:color="000000" w:sz="8"/>
            </w:tcBorders>
            <w:vAlign w:val="center"/>
          </w:tcPr>
          <w:bookmarkStart w:name="3888" w:id="3886"/>
          <w:p>
            <w:pPr>
              <w:spacing w:after="0"/>
              <w:ind w:left="0"/>
              <w:jc w:val="center"/>
            </w:pPr>
            <w:r>
              <w:rPr>
                <w:rFonts w:ascii="Arial"/>
                <w:b w:val="false"/>
                <w:i w:val="false"/>
                <w:color w:val="000000"/>
                <w:sz w:val="15"/>
              </w:rPr>
              <w:t>18586,90</w:t>
            </w:r>
          </w:p>
          <w:bookmarkEnd w:id="3886"/>
        </w:tc>
        <w:tc>
          <w:tcPr>
            <w:tcW w:w="1417" w:type="dxa"/>
            <w:tcBorders>
              <w:top w:val="outset" w:color="000000" w:sz="8"/>
              <w:left w:val="outset" w:color="000000" w:sz="8"/>
              <w:bottom w:val="outset" w:color="000000" w:sz="8"/>
              <w:right w:val="outset" w:color="000000" w:sz="8"/>
            </w:tcBorders>
            <w:vAlign w:val="center"/>
          </w:tcPr>
          <w:bookmarkStart w:name="3889" w:id="3887"/>
          <w:p>
            <w:pPr>
              <w:spacing w:after="0"/>
              <w:ind w:left="0"/>
              <w:jc w:val="center"/>
            </w:pPr>
            <w:r>
              <w:rPr>
                <w:rFonts w:ascii="Arial"/>
                <w:b w:val="false"/>
                <w:i w:val="false"/>
                <w:color w:val="000000"/>
                <w:sz w:val="15"/>
              </w:rPr>
              <w:t>18586,90</w:t>
            </w:r>
          </w:p>
          <w:bookmarkEnd w:id="38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890" w:id="3888"/>
          <w:p>
            <w:pPr>
              <w:spacing w:after="0"/>
              <w:ind w:left="0"/>
              <w:jc w:val="center"/>
            </w:pPr>
            <w:r>
              <w:rPr>
                <w:rFonts w:ascii="Arial"/>
                <w:b w:val="false"/>
                <w:i/>
                <w:color w:val="000000"/>
                <w:sz w:val="15"/>
              </w:rPr>
              <w:t>1217321</w:t>
            </w:r>
          </w:p>
          <w:bookmarkEnd w:id="3888"/>
        </w:tc>
        <w:tc>
          <w:tcPr>
            <w:tcW w:w="805" w:type="dxa"/>
            <w:tcBorders>
              <w:top w:val="outset" w:color="000000" w:sz="8"/>
              <w:left w:val="outset" w:color="000000" w:sz="8"/>
              <w:bottom w:val="outset" w:color="000000" w:sz="8"/>
              <w:right w:val="outset" w:color="000000" w:sz="8"/>
            </w:tcBorders>
            <w:vAlign w:val="center"/>
          </w:tcPr>
          <w:bookmarkStart w:name="3891" w:id="3889"/>
          <w:p>
            <w:pPr>
              <w:spacing w:after="0"/>
              <w:ind w:left="0"/>
              <w:jc w:val="center"/>
            </w:pPr>
            <w:r>
              <w:rPr>
                <w:rFonts w:ascii="Arial"/>
                <w:b w:val="false"/>
                <w:i/>
                <w:color w:val="000000"/>
                <w:sz w:val="15"/>
              </w:rPr>
              <w:t>7321</w:t>
            </w:r>
          </w:p>
          <w:bookmarkEnd w:id="3889"/>
        </w:tc>
        <w:tc>
          <w:tcPr>
            <w:tcW w:w="805" w:type="dxa"/>
            <w:tcBorders>
              <w:top w:val="outset" w:color="000000" w:sz="8"/>
              <w:left w:val="outset" w:color="000000" w:sz="8"/>
              <w:bottom w:val="outset" w:color="000000" w:sz="8"/>
              <w:right w:val="outset" w:color="000000" w:sz="8"/>
            </w:tcBorders>
            <w:vAlign w:val="center"/>
          </w:tcPr>
          <w:bookmarkStart w:name="3892" w:id="3890"/>
          <w:p>
            <w:pPr>
              <w:spacing w:after="0"/>
              <w:ind w:left="0"/>
              <w:jc w:val="center"/>
            </w:pPr>
            <w:r>
              <w:rPr>
                <w:rFonts w:ascii="Arial"/>
                <w:b w:val="false"/>
                <w:i/>
                <w:color w:val="000000"/>
                <w:sz w:val="15"/>
              </w:rPr>
              <w:t>0443</w:t>
            </w:r>
          </w:p>
          <w:bookmarkEnd w:id="3890"/>
        </w:tc>
        <w:tc>
          <w:tcPr>
            <w:tcW w:w="649" w:type="dxa"/>
            <w:tcBorders>
              <w:top w:val="outset" w:color="000000" w:sz="8"/>
              <w:left w:val="outset" w:color="000000" w:sz="8"/>
              <w:bottom w:val="outset" w:color="000000" w:sz="8"/>
              <w:right w:val="outset" w:color="000000" w:sz="8"/>
            </w:tcBorders>
            <w:vAlign w:val="center"/>
          </w:tcPr>
          <w:bookmarkStart w:name="3893" w:id="3891"/>
          <w:p>
            <w:pPr>
              <w:spacing w:after="0"/>
              <w:ind w:left="0"/>
              <w:jc w:val="left"/>
            </w:pPr>
            <w:r>
              <w:rPr>
                <w:rFonts w:ascii="Arial"/>
                <w:b w:val="false"/>
                <w:i/>
                <w:color w:val="000000"/>
                <w:sz w:val="15"/>
              </w:rPr>
              <w:t>Будівництво' освітніх установ та закладів</w:t>
            </w:r>
          </w:p>
          <w:bookmarkEnd w:id="3891"/>
        </w:tc>
        <w:tc>
          <w:tcPr>
            <w:tcW w:w="1417" w:type="dxa"/>
            <w:tcBorders>
              <w:top w:val="outset" w:color="000000" w:sz="8"/>
              <w:left w:val="outset" w:color="000000" w:sz="8"/>
              <w:bottom w:val="outset" w:color="000000" w:sz="8"/>
              <w:right w:val="outset" w:color="000000" w:sz="8"/>
            </w:tcBorders>
            <w:vAlign w:val="center"/>
          </w:tcPr>
          <w:bookmarkStart w:name="3894" w:id="3892"/>
          <w:p>
            <w:pPr>
              <w:spacing w:after="0"/>
              <w:ind w:left="0"/>
              <w:jc w:val="center"/>
            </w:pPr>
            <w:r>
              <w:rPr>
                <w:rFonts w:ascii="Arial"/>
                <w:b w:val="false"/>
                <w:i w:val="false"/>
                <w:color w:val="000000"/>
                <w:sz w:val="15"/>
              </w:rPr>
              <w:t xml:space="preserve"> </w:t>
            </w:r>
          </w:p>
          <w:bookmarkEnd w:id="3892"/>
        </w:tc>
        <w:tc>
          <w:tcPr>
            <w:tcW w:w="1417" w:type="dxa"/>
            <w:tcBorders>
              <w:top w:val="outset" w:color="000000" w:sz="8"/>
              <w:left w:val="outset" w:color="000000" w:sz="8"/>
              <w:bottom w:val="outset" w:color="000000" w:sz="8"/>
              <w:right w:val="outset" w:color="000000" w:sz="8"/>
            </w:tcBorders>
            <w:vAlign w:val="center"/>
          </w:tcPr>
          <w:bookmarkStart w:name="3895" w:id="3893"/>
          <w:p>
            <w:pPr>
              <w:spacing w:after="0"/>
              <w:ind w:left="0"/>
              <w:jc w:val="center"/>
            </w:pPr>
            <w:r>
              <w:rPr>
                <w:rFonts w:ascii="Arial"/>
                <w:b w:val="false"/>
                <w:i w:val="false"/>
                <w:color w:val="000000"/>
                <w:sz w:val="15"/>
              </w:rPr>
              <w:t xml:space="preserve"> </w:t>
            </w:r>
          </w:p>
          <w:bookmarkEnd w:id="3893"/>
        </w:tc>
        <w:tc>
          <w:tcPr>
            <w:tcW w:w="1306" w:type="dxa"/>
            <w:tcBorders>
              <w:top w:val="outset" w:color="000000" w:sz="8"/>
              <w:left w:val="outset" w:color="000000" w:sz="8"/>
              <w:bottom w:val="outset" w:color="000000" w:sz="8"/>
              <w:right w:val="outset" w:color="000000" w:sz="8"/>
            </w:tcBorders>
            <w:vAlign w:val="center"/>
          </w:tcPr>
          <w:bookmarkStart w:name="3896" w:id="3894"/>
          <w:p>
            <w:pPr>
              <w:spacing w:after="0"/>
              <w:ind w:left="0"/>
              <w:jc w:val="center"/>
            </w:pPr>
            <w:r>
              <w:rPr>
                <w:rFonts w:ascii="Arial"/>
                <w:b w:val="false"/>
                <w:i w:val="false"/>
                <w:color w:val="000000"/>
                <w:sz w:val="15"/>
              </w:rPr>
              <w:t xml:space="preserve"> </w:t>
            </w:r>
          </w:p>
          <w:bookmarkEnd w:id="3894"/>
        </w:tc>
        <w:tc>
          <w:tcPr>
            <w:tcW w:w="1194" w:type="dxa"/>
            <w:tcBorders>
              <w:top w:val="outset" w:color="000000" w:sz="8"/>
              <w:left w:val="outset" w:color="000000" w:sz="8"/>
              <w:bottom w:val="outset" w:color="000000" w:sz="8"/>
              <w:right w:val="outset" w:color="000000" w:sz="8"/>
            </w:tcBorders>
            <w:vAlign w:val="center"/>
          </w:tcPr>
          <w:bookmarkStart w:name="3897" w:id="3895"/>
          <w:p>
            <w:pPr>
              <w:spacing w:after="0"/>
              <w:ind w:left="0"/>
              <w:jc w:val="center"/>
            </w:pPr>
            <w:r>
              <w:rPr>
                <w:rFonts w:ascii="Arial"/>
                <w:b w:val="false"/>
                <w:i w:val="false"/>
                <w:color w:val="000000"/>
                <w:sz w:val="15"/>
              </w:rPr>
              <w:t xml:space="preserve"> </w:t>
            </w:r>
          </w:p>
          <w:bookmarkEnd w:id="3895"/>
        </w:tc>
        <w:tc>
          <w:tcPr>
            <w:tcW w:w="1417" w:type="dxa"/>
            <w:tcBorders>
              <w:top w:val="outset" w:color="000000" w:sz="8"/>
              <w:left w:val="outset" w:color="000000" w:sz="8"/>
              <w:bottom w:val="outset" w:color="000000" w:sz="8"/>
              <w:right w:val="outset" w:color="000000" w:sz="8"/>
            </w:tcBorders>
            <w:vAlign w:val="center"/>
          </w:tcPr>
          <w:bookmarkStart w:name="3898" w:id="3896"/>
          <w:p>
            <w:pPr>
              <w:spacing w:after="0"/>
              <w:ind w:left="0"/>
              <w:jc w:val="center"/>
            </w:pPr>
            <w:r>
              <w:rPr>
                <w:rFonts w:ascii="Arial"/>
                <w:b w:val="false"/>
                <w:i w:val="false"/>
                <w:color w:val="000000"/>
                <w:sz w:val="15"/>
              </w:rPr>
              <w:t xml:space="preserve"> </w:t>
            </w:r>
          </w:p>
          <w:bookmarkEnd w:id="3896"/>
        </w:tc>
        <w:tc>
          <w:tcPr>
            <w:tcW w:w="1417" w:type="dxa"/>
            <w:tcBorders>
              <w:top w:val="outset" w:color="000000" w:sz="8"/>
              <w:left w:val="outset" w:color="000000" w:sz="8"/>
              <w:bottom w:val="outset" w:color="000000" w:sz="8"/>
              <w:right w:val="outset" w:color="000000" w:sz="8"/>
            </w:tcBorders>
            <w:vAlign w:val="center"/>
          </w:tcPr>
          <w:bookmarkStart w:name="3899" w:id="3897"/>
          <w:p>
            <w:pPr>
              <w:spacing w:after="0"/>
              <w:ind w:left="0"/>
              <w:jc w:val="center"/>
            </w:pPr>
            <w:r>
              <w:rPr>
                <w:rFonts w:ascii="Arial"/>
                <w:b w:val="false"/>
                <w:i/>
                <w:color w:val="000000"/>
                <w:sz w:val="15"/>
              </w:rPr>
              <w:t>18586,90</w:t>
            </w:r>
          </w:p>
          <w:bookmarkEnd w:id="3897"/>
        </w:tc>
        <w:tc>
          <w:tcPr>
            <w:tcW w:w="1194" w:type="dxa"/>
            <w:tcBorders>
              <w:top w:val="outset" w:color="000000" w:sz="8"/>
              <w:left w:val="outset" w:color="000000" w:sz="8"/>
              <w:bottom w:val="outset" w:color="000000" w:sz="8"/>
              <w:right w:val="outset" w:color="000000" w:sz="8"/>
            </w:tcBorders>
            <w:vAlign w:val="center"/>
          </w:tcPr>
          <w:bookmarkStart w:name="3900" w:id="3898"/>
          <w:p>
            <w:pPr>
              <w:spacing w:after="0"/>
              <w:ind w:left="0"/>
              <w:jc w:val="center"/>
            </w:pPr>
            <w:r>
              <w:rPr>
                <w:rFonts w:ascii="Arial"/>
                <w:b w:val="false"/>
                <w:i w:val="false"/>
                <w:color w:val="000000"/>
                <w:sz w:val="15"/>
              </w:rPr>
              <w:t xml:space="preserve"> </w:t>
            </w:r>
          </w:p>
          <w:bookmarkEnd w:id="3898"/>
        </w:tc>
        <w:tc>
          <w:tcPr>
            <w:tcW w:w="1083" w:type="dxa"/>
            <w:tcBorders>
              <w:top w:val="outset" w:color="000000" w:sz="8"/>
              <w:left w:val="outset" w:color="000000" w:sz="8"/>
              <w:bottom w:val="outset" w:color="000000" w:sz="8"/>
              <w:right w:val="outset" w:color="000000" w:sz="8"/>
            </w:tcBorders>
            <w:vAlign w:val="center"/>
          </w:tcPr>
          <w:bookmarkStart w:name="3901" w:id="3899"/>
          <w:p>
            <w:pPr>
              <w:spacing w:after="0"/>
              <w:ind w:left="0"/>
              <w:jc w:val="center"/>
            </w:pPr>
            <w:r>
              <w:rPr>
                <w:rFonts w:ascii="Arial"/>
                <w:b w:val="false"/>
                <w:i w:val="false"/>
                <w:color w:val="000000"/>
                <w:sz w:val="15"/>
              </w:rPr>
              <w:t xml:space="preserve"> </w:t>
            </w:r>
          </w:p>
          <w:bookmarkEnd w:id="3899"/>
        </w:tc>
        <w:tc>
          <w:tcPr>
            <w:tcW w:w="1083" w:type="dxa"/>
            <w:tcBorders>
              <w:top w:val="outset" w:color="000000" w:sz="8"/>
              <w:left w:val="outset" w:color="000000" w:sz="8"/>
              <w:bottom w:val="outset" w:color="000000" w:sz="8"/>
              <w:right w:val="outset" w:color="000000" w:sz="8"/>
            </w:tcBorders>
            <w:vAlign w:val="center"/>
          </w:tcPr>
          <w:bookmarkStart w:name="3902" w:id="3900"/>
          <w:p>
            <w:pPr>
              <w:spacing w:after="0"/>
              <w:ind w:left="0"/>
              <w:jc w:val="center"/>
            </w:pPr>
            <w:r>
              <w:rPr>
                <w:rFonts w:ascii="Arial"/>
                <w:b w:val="false"/>
                <w:i w:val="false"/>
                <w:color w:val="000000"/>
                <w:sz w:val="15"/>
              </w:rPr>
              <w:t xml:space="preserve"> </w:t>
            </w:r>
          </w:p>
          <w:bookmarkEnd w:id="3900"/>
        </w:tc>
        <w:tc>
          <w:tcPr>
            <w:tcW w:w="1417" w:type="dxa"/>
            <w:tcBorders>
              <w:top w:val="outset" w:color="000000" w:sz="8"/>
              <w:left w:val="outset" w:color="000000" w:sz="8"/>
              <w:bottom w:val="outset" w:color="000000" w:sz="8"/>
              <w:right w:val="outset" w:color="000000" w:sz="8"/>
            </w:tcBorders>
            <w:vAlign w:val="center"/>
          </w:tcPr>
          <w:bookmarkStart w:name="3903" w:id="3901"/>
          <w:p>
            <w:pPr>
              <w:spacing w:after="0"/>
              <w:ind w:left="0"/>
              <w:jc w:val="center"/>
            </w:pPr>
            <w:r>
              <w:rPr>
                <w:rFonts w:ascii="Arial"/>
                <w:b w:val="false"/>
                <w:i/>
                <w:color w:val="000000"/>
                <w:sz w:val="15"/>
              </w:rPr>
              <w:t>18586,90</w:t>
            </w:r>
          </w:p>
          <w:bookmarkEnd w:id="3901"/>
        </w:tc>
        <w:tc>
          <w:tcPr>
            <w:tcW w:w="1417" w:type="dxa"/>
            <w:tcBorders>
              <w:top w:val="outset" w:color="000000" w:sz="8"/>
              <w:left w:val="outset" w:color="000000" w:sz="8"/>
              <w:bottom w:val="outset" w:color="000000" w:sz="8"/>
              <w:right w:val="outset" w:color="000000" w:sz="8"/>
            </w:tcBorders>
            <w:vAlign w:val="center"/>
          </w:tcPr>
          <w:bookmarkStart w:name="3904" w:id="3902"/>
          <w:p>
            <w:pPr>
              <w:spacing w:after="0"/>
              <w:ind w:left="0"/>
              <w:jc w:val="center"/>
            </w:pPr>
            <w:r>
              <w:rPr>
                <w:rFonts w:ascii="Arial"/>
                <w:b w:val="false"/>
                <w:i/>
                <w:color w:val="000000"/>
                <w:sz w:val="15"/>
              </w:rPr>
              <w:t>18586,90</w:t>
            </w:r>
          </w:p>
          <w:bookmarkEnd w:id="3902"/>
        </w:tc>
        <w:tc>
          <w:tcPr>
            <w:tcW w:w="1417" w:type="dxa"/>
            <w:tcBorders>
              <w:top w:val="outset" w:color="000000" w:sz="8"/>
              <w:left w:val="outset" w:color="000000" w:sz="8"/>
              <w:bottom w:val="outset" w:color="000000" w:sz="8"/>
              <w:right w:val="outset" w:color="000000" w:sz="8"/>
            </w:tcBorders>
            <w:vAlign w:val="center"/>
          </w:tcPr>
          <w:bookmarkStart w:name="3905" w:id="3903"/>
          <w:p>
            <w:pPr>
              <w:spacing w:after="0"/>
              <w:ind w:left="0"/>
              <w:jc w:val="center"/>
            </w:pPr>
            <w:r>
              <w:rPr>
                <w:rFonts w:ascii="Arial"/>
                <w:b w:val="false"/>
                <w:i/>
                <w:color w:val="000000"/>
                <w:sz w:val="15"/>
              </w:rPr>
              <w:t>18586,90</w:t>
            </w:r>
          </w:p>
          <w:bookmarkEnd w:id="39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906" w:id="3904"/>
          <w:p>
            <w:pPr>
              <w:spacing w:after="0"/>
              <w:ind w:left="0"/>
              <w:jc w:val="center"/>
            </w:pPr>
            <w:r>
              <w:rPr>
                <w:rFonts w:ascii="Arial"/>
                <w:b w:val="false"/>
                <w:i w:val="false"/>
                <w:color w:val="000000"/>
                <w:sz w:val="15"/>
              </w:rPr>
              <w:t>1217350</w:t>
            </w:r>
          </w:p>
          <w:bookmarkEnd w:id="3904"/>
        </w:tc>
        <w:tc>
          <w:tcPr>
            <w:tcW w:w="805" w:type="dxa"/>
            <w:tcBorders>
              <w:top w:val="outset" w:color="000000" w:sz="8"/>
              <w:left w:val="outset" w:color="000000" w:sz="8"/>
              <w:bottom w:val="outset" w:color="000000" w:sz="8"/>
              <w:right w:val="outset" w:color="000000" w:sz="8"/>
            </w:tcBorders>
            <w:vAlign w:val="center"/>
          </w:tcPr>
          <w:bookmarkStart w:name="3907" w:id="3905"/>
          <w:p>
            <w:pPr>
              <w:spacing w:after="0"/>
              <w:ind w:left="0"/>
              <w:jc w:val="center"/>
            </w:pPr>
            <w:r>
              <w:rPr>
                <w:rFonts w:ascii="Arial"/>
                <w:b w:val="false"/>
                <w:i w:val="false"/>
                <w:color w:val="000000"/>
                <w:sz w:val="15"/>
              </w:rPr>
              <w:t>7350</w:t>
            </w:r>
          </w:p>
          <w:bookmarkEnd w:id="3905"/>
        </w:tc>
        <w:tc>
          <w:tcPr>
            <w:tcW w:w="805" w:type="dxa"/>
            <w:tcBorders>
              <w:top w:val="outset" w:color="000000" w:sz="8"/>
              <w:left w:val="outset" w:color="000000" w:sz="8"/>
              <w:bottom w:val="outset" w:color="000000" w:sz="8"/>
              <w:right w:val="outset" w:color="000000" w:sz="8"/>
            </w:tcBorders>
            <w:vAlign w:val="center"/>
          </w:tcPr>
          <w:bookmarkStart w:name="3908" w:id="3906"/>
          <w:p>
            <w:pPr>
              <w:spacing w:after="0"/>
              <w:ind w:left="0"/>
              <w:jc w:val="center"/>
            </w:pPr>
            <w:r>
              <w:rPr>
                <w:rFonts w:ascii="Arial"/>
                <w:b w:val="false"/>
                <w:i w:val="false"/>
                <w:color w:val="000000"/>
                <w:sz w:val="15"/>
              </w:rPr>
              <w:t>0443</w:t>
            </w:r>
          </w:p>
          <w:bookmarkEnd w:id="3906"/>
        </w:tc>
        <w:tc>
          <w:tcPr>
            <w:tcW w:w="649" w:type="dxa"/>
            <w:tcBorders>
              <w:top w:val="outset" w:color="000000" w:sz="8"/>
              <w:left w:val="outset" w:color="000000" w:sz="8"/>
              <w:bottom w:val="outset" w:color="000000" w:sz="8"/>
              <w:right w:val="outset" w:color="000000" w:sz="8"/>
            </w:tcBorders>
            <w:vAlign w:val="center"/>
          </w:tcPr>
          <w:bookmarkStart w:name="3909" w:id="3907"/>
          <w:p>
            <w:pPr>
              <w:spacing w:after="0"/>
              <w:ind w:left="0"/>
              <w:jc w:val="left"/>
            </w:pPr>
            <w:r>
              <w:rPr>
                <w:rFonts w:ascii="Arial"/>
                <w:b w:val="false"/>
                <w:i w:val="false"/>
                <w:color w:val="000000"/>
                <w:sz w:val="15"/>
              </w:rPr>
              <w:t>Розроблення схем планування та забудови територій (містобудівної документації)</w:t>
            </w:r>
          </w:p>
          <w:bookmarkEnd w:id="3907"/>
        </w:tc>
        <w:tc>
          <w:tcPr>
            <w:tcW w:w="1417" w:type="dxa"/>
            <w:tcBorders>
              <w:top w:val="outset" w:color="000000" w:sz="8"/>
              <w:left w:val="outset" w:color="000000" w:sz="8"/>
              <w:bottom w:val="outset" w:color="000000" w:sz="8"/>
              <w:right w:val="outset" w:color="000000" w:sz="8"/>
            </w:tcBorders>
            <w:vAlign w:val="center"/>
          </w:tcPr>
          <w:bookmarkStart w:name="3910" w:id="3908"/>
          <w:p>
            <w:pPr>
              <w:spacing w:after="0"/>
              <w:ind w:left="0"/>
              <w:jc w:val="center"/>
            </w:pPr>
            <w:r>
              <w:rPr>
                <w:rFonts w:ascii="Arial"/>
                <w:b w:val="false"/>
                <w:i w:val="false"/>
                <w:color w:val="000000"/>
                <w:sz w:val="15"/>
              </w:rPr>
              <w:t xml:space="preserve"> </w:t>
            </w:r>
          </w:p>
          <w:bookmarkEnd w:id="3908"/>
        </w:tc>
        <w:tc>
          <w:tcPr>
            <w:tcW w:w="1417" w:type="dxa"/>
            <w:tcBorders>
              <w:top w:val="outset" w:color="000000" w:sz="8"/>
              <w:left w:val="outset" w:color="000000" w:sz="8"/>
              <w:bottom w:val="outset" w:color="000000" w:sz="8"/>
              <w:right w:val="outset" w:color="000000" w:sz="8"/>
            </w:tcBorders>
            <w:vAlign w:val="center"/>
          </w:tcPr>
          <w:bookmarkStart w:name="3911" w:id="3909"/>
          <w:p>
            <w:pPr>
              <w:spacing w:after="0"/>
              <w:ind w:left="0"/>
              <w:jc w:val="center"/>
            </w:pPr>
            <w:r>
              <w:rPr>
                <w:rFonts w:ascii="Arial"/>
                <w:b w:val="false"/>
                <w:i w:val="false"/>
                <w:color w:val="000000"/>
                <w:sz w:val="15"/>
              </w:rPr>
              <w:t xml:space="preserve"> </w:t>
            </w:r>
          </w:p>
          <w:bookmarkEnd w:id="3909"/>
        </w:tc>
        <w:tc>
          <w:tcPr>
            <w:tcW w:w="1306" w:type="dxa"/>
            <w:tcBorders>
              <w:top w:val="outset" w:color="000000" w:sz="8"/>
              <w:left w:val="outset" w:color="000000" w:sz="8"/>
              <w:bottom w:val="outset" w:color="000000" w:sz="8"/>
              <w:right w:val="outset" w:color="000000" w:sz="8"/>
            </w:tcBorders>
            <w:vAlign w:val="center"/>
          </w:tcPr>
          <w:bookmarkStart w:name="3912" w:id="3910"/>
          <w:p>
            <w:pPr>
              <w:spacing w:after="0"/>
              <w:ind w:left="0"/>
              <w:jc w:val="center"/>
            </w:pPr>
            <w:r>
              <w:rPr>
                <w:rFonts w:ascii="Arial"/>
                <w:b w:val="false"/>
                <w:i w:val="false"/>
                <w:color w:val="000000"/>
                <w:sz w:val="15"/>
              </w:rPr>
              <w:t xml:space="preserve"> </w:t>
            </w:r>
          </w:p>
          <w:bookmarkEnd w:id="3910"/>
        </w:tc>
        <w:tc>
          <w:tcPr>
            <w:tcW w:w="1194" w:type="dxa"/>
            <w:tcBorders>
              <w:top w:val="outset" w:color="000000" w:sz="8"/>
              <w:left w:val="outset" w:color="000000" w:sz="8"/>
              <w:bottom w:val="outset" w:color="000000" w:sz="8"/>
              <w:right w:val="outset" w:color="000000" w:sz="8"/>
            </w:tcBorders>
            <w:vAlign w:val="center"/>
          </w:tcPr>
          <w:bookmarkStart w:name="3913" w:id="3911"/>
          <w:p>
            <w:pPr>
              <w:spacing w:after="0"/>
              <w:ind w:left="0"/>
              <w:jc w:val="center"/>
            </w:pPr>
            <w:r>
              <w:rPr>
                <w:rFonts w:ascii="Arial"/>
                <w:b w:val="false"/>
                <w:i w:val="false"/>
                <w:color w:val="000000"/>
                <w:sz w:val="15"/>
              </w:rPr>
              <w:t xml:space="preserve"> </w:t>
            </w:r>
          </w:p>
          <w:bookmarkEnd w:id="3911"/>
        </w:tc>
        <w:tc>
          <w:tcPr>
            <w:tcW w:w="1417" w:type="dxa"/>
            <w:tcBorders>
              <w:top w:val="outset" w:color="000000" w:sz="8"/>
              <w:left w:val="outset" w:color="000000" w:sz="8"/>
              <w:bottom w:val="outset" w:color="000000" w:sz="8"/>
              <w:right w:val="outset" w:color="000000" w:sz="8"/>
            </w:tcBorders>
            <w:vAlign w:val="center"/>
          </w:tcPr>
          <w:bookmarkStart w:name="3914" w:id="3912"/>
          <w:p>
            <w:pPr>
              <w:spacing w:after="0"/>
              <w:ind w:left="0"/>
              <w:jc w:val="center"/>
            </w:pPr>
            <w:r>
              <w:rPr>
                <w:rFonts w:ascii="Arial"/>
                <w:b w:val="false"/>
                <w:i w:val="false"/>
                <w:color w:val="000000"/>
                <w:sz w:val="15"/>
              </w:rPr>
              <w:t xml:space="preserve"> </w:t>
            </w:r>
          </w:p>
          <w:bookmarkEnd w:id="3912"/>
        </w:tc>
        <w:tc>
          <w:tcPr>
            <w:tcW w:w="1417" w:type="dxa"/>
            <w:tcBorders>
              <w:top w:val="outset" w:color="000000" w:sz="8"/>
              <w:left w:val="outset" w:color="000000" w:sz="8"/>
              <w:bottom w:val="outset" w:color="000000" w:sz="8"/>
              <w:right w:val="outset" w:color="000000" w:sz="8"/>
            </w:tcBorders>
            <w:vAlign w:val="center"/>
          </w:tcPr>
          <w:bookmarkStart w:name="3915" w:id="3913"/>
          <w:p>
            <w:pPr>
              <w:spacing w:after="0"/>
              <w:ind w:left="0"/>
              <w:jc w:val="center"/>
            </w:pPr>
            <w:r>
              <w:rPr>
                <w:rFonts w:ascii="Arial"/>
                <w:b w:val="false"/>
                <w:i w:val="false"/>
                <w:color w:val="000000"/>
                <w:sz w:val="15"/>
              </w:rPr>
              <w:t>20000,00</w:t>
            </w:r>
          </w:p>
          <w:bookmarkEnd w:id="3913"/>
        </w:tc>
        <w:tc>
          <w:tcPr>
            <w:tcW w:w="1194" w:type="dxa"/>
            <w:tcBorders>
              <w:top w:val="outset" w:color="000000" w:sz="8"/>
              <w:left w:val="outset" w:color="000000" w:sz="8"/>
              <w:bottom w:val="outset" w:color="000000" w:sz="8"/>
              <w:right w:val="outset" w:color="000000" w:sz="8"/>
            </w:tcBorders>
            <w:vAlign w:val="center"/>
          </w:tcPr>
          <w:bookmarkStart w:name="3916" w:id="3914"/>
          <w:p>
            <w:pPr>
              <w:spacing w:after="0"/>
              <w:ind w:left="0"/>
              <w:jc w:val="center"/>
            </w:pPr>
            <w:r>
              <w:rPr>
                <w:rFonts w:ascii="Arial"/>
                <w:b w:val="false"/>
                <w:i w:val="false"/>
                <w:color w:val="000000"/>
                <w:sz w:val="15"/>
              </w:rPr>
              <w:t xml:space="preserve"> </w:t>
            </w:r>
          </w:p>
          <w:bookmarkEnd w:id="3914"/>
        </w:tc>
        <w:tc>
          <w:tcPr>
            <w:tcW w:w="1083" w:type="dxa"/>
            <w:tcBorders>
              <w:top w:val="outset" w:color="000000" w:sz="8"/>
              <w:left w:val="outset" w:color="000000" w:sz="8"/>
              <w:bottom w:val="outset" w:color="000000" w:sz="8"/>
              <w:right w:val="outset" w:color="000000" w:sz="8"/>
            </w:tcBorders>
            <w:vAlign w:val="center"/>
          </w:tcPr>
          <w:bookmarkStart w:name="3917" w:id="3915"/>
          <w:p>
            <w:pPr>
              <w:spacing w:after="0"/>
              <w:ind w:left="0"/>
              <w:jc w:val="center"/>
            </w:pPr>
            <w:r>
              <w:rPr>
                <w:rFonts w:ascii="Arial"/>
                <w:b w:val="false"/>
                <w:i w:val="false"/>
                <w:color w:val="000000"/>
                <w:sz w:val="15"/>
              </w:rPr>
              <w:t xml:space="preserve"> </w:t>
            </w:r>
          </w:p>
          <w:bookmarkEnd w:id="3915"/>
        </w:tc>
        <w:tc>
          <w:tcPr>
            <w:tcW w:w="1083" w:type="dxa"/>
            <w:tcBorders>
              <w:top w:val="outset" w:color="000000" w:sz="8"/>
              <w:left w:val="outset" w:color="000000" w:sz="8"/>
              <w:bottom w:val="outset" w:color="000000" w:sz="8"/>
              <w:right w:val="outset" w:color="000000" w:sz="8"/>
            </w:tcBorders>
            <w:vAlign w:val="center"/>
          </w:tcPr>
          <w:bookmarkStart w:name="3918" w:id="3916"/>
          <w:p>
            <w:pPr>
              <w:spacing w:after="0"/>
              <w:ind w:left="0"/>
              <w:jc w:val="center"/>
            </w:pPr>
            <w:r>
              <w:rPr>
                <w:rFonts w:ascii="Arial"/>
                <w:b w:val="false"/>
                <w:i w:val="false"/>
                <w:color w:val="000000"/>
                <w:sz w:val="15"/>
              </w:rPr>
              <w:t xml:space="preserve"> </w:t>
            </w:r>
          </w:p>
          <w:bookmarkEnd w:id="3916"/>
        </w:tc>
        <w:tc>
          <w:tcPr>
            <w:tcW w:w="1417" w:type="dxa"/>
            <w:tcBorders>
              <w:top w:val="outset" w:color="000000" w:sz="8"/>
              <w:left w:val="outset" w:color="000000" w:sz="8"/>
              <w:bottom w:val="outset" w:color="000000" w:sz="8"/>
              <w:right w:val="outset" w:color="000000" w:sz="8"/>
            </w:tcBorders>
            <w:vAlign w:val="center"/>
          </w:tcPr>
          <w:bookmarkStart w:name="3919" w:id="3917"/>
          <w:p>
            <w:pPr>
              <w:spacing w:after="0"/>
              <w:ind w:left="0"/>
              <w:jc w:val="center"/>
            </w:pPr>
            <w:r>
              <w:rPr>
                <w:rFonts w:ascii="Arial"/>
                <w:b w:val="false"/>
                <w:i w:val="false"/>
                <w:color w:val="000000"/>
                <w:sz w:val="15"/>
              </w:rPr>
              <w:t>20000,00</w:t>
            </w:r>
          </w:p>
          <w:bookmarkEnd w:id="3917"/>
        </w:tc>
        <w:tc>
          <w:tcPr>
            <w:tcW w:w="1417" w:type="dxa"/>
            <w:tcBorders>
              <w:top w:val="outset" w:color="000000" w:sz="8"/>
              <w:left w:val="outset" w:color="000000" w:sz="8"/>
              <w:bottom w:val="outset" w:color="000000" w:sz="8"/>
              <w:right w:val="outset" w:color="000000" w:sz="8"/>
            </w:tcBorders>
            <w:vAlign w:val="center"/>
          </w:tcPr>
          <w:bookmarkStart w:name="3920" w:id="3918"/>
          <w:p>
            <w:pPr>
              <w:spacing w:after="0"/>
              <w:ind w:left="0"/>
              <w:jc w:val="center"/>
            </w:pPr>
            <w:r>
              <w:rPr>
                <w:rFonts w:ascii="Arial"/>
                <w:b w:val="false"/>
                <w:i w:val="false"/>
                <w:color w:val="000000"/>
                <w:sz w:val="15"/>
              </w:rPr>
              <w:t>20000,00</w:t>
            </w:r>
          </w:p>
          <w:bookmarkEnd w:id="3918"/>
        </w:tc>
        <w:tc>
          <w:tcPr>
            <w:tcW w:w="1417" w:type="dxa"/>
            <w:tcBorders>
              <w:top w:val="outset" w:color="000000" w:sz="8"/>
              <w:left w:val="outset" w:color="000000" w:sz="8"/>
              <w:bottom w:val="outset" w:color="000000" w:sz="8"/>
              <w:right w:val="outset" w:color="000000" w:sz="8"/>
            </w:tcBorders>
            <w:vAlign w:val="center"/>
          </w:tcPr>
          <w:bookmarkStart w:name="3921" w:id="3919"/>
          <w:p>
            <w:pPr>
              <w:spacing w:after="0"/>
              <w:ind w:left="0"/>
              <w:jc w:val="center"/>
            </w:pPr>
            <w:r>
              <w:rPr>
                <w:rFonts w:ascii="Arial"/>
                <w:b w:val="false"/>
                <w:i w:val="false"/>
                <w:color w:val="000000"/>
                <w:sz w:val="15"/>
              </w:rPr>
              <w:t>20000,00</w:t>
            </w:r>
          </w:p>
          <w:bookmarkEnd w:id="39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922" w:id="3920"/>
          <w:p>
            <w:pPr>
              <w:spacing w:after="0"/>
              <w:ind w:left="0"/>
              <w:jc w:val="center"/>
            </w:pPr>
            <w:r>
              <w:rPr>
                <w:rFonts w:ascii="Arial"/>
                <w:b w:val="false"/>
                <w:i w:val="false"/>
                <w:color w:val="000000"/>
                <w:sz w:val="15"/>
              </w:rPr>
              <w:t>1217640</w:t>
            </w:r>
          </w:p>
          <w:bookmarkEnd w:id="3920"/>
        </w:tc>
        <w:tc>
          <w:tcPr>
            <w:tcW w:w="805" w:type="dxa"/>
            <w:tcBorders>
              <w:top w:val="outset" w:color="000000" w:sz="8"/>
              <w:left w:val="outset" w:color="000000" w:sz="8"/>
              <w:bottom w:val="outset" w:color="000000" w:sz="8"/>
              <w:right w:val="outset" w:color="000000" w:sz="8"/>
            </w:tcBorders>
            <w:vAlign w:val="center"/>
          </w:tcPr>
          <w:bookmarkStart w:name="3923" w:id="3921"/>
          <w:p>
            <w:pPr>
              <w:spacing w:after="0"/>
              <w:ind w:left="0"/>
              <w:jc w:val="center"/>
            </w:pPr>
            <w:r>
              <w:rPr>
                <w:rFonts w:ascii="Arial"/>
                <w:b w:val="false"/>
                <w:i w:val="false"/>
                <w:color w:val="000000"/>
                <w:sz w:val="15"/>
              </w:rPr>
              <w:t>7640</w:t>
            </w:r>
          </w:p>
          <w:bookmarkEnd w:id="3921"/>
        </w:tc>
        <w:tc>
          <w:tcPr>
            <w:tcW w:w="805" w:type="dxa"/>
            <w:tcBorders>
              <w:top w:val="outset" w:color="000000" w:sz="8"/>
              <w:left w:val="outset" w:color="000000" w:sz="8"/>
              <w:bottom w:val="outset" w:color="000000" w:sz="8"/>
              <w:right w:val="outset" w:color="000000" w:sz="8"/>
            </w:tcBorders>
            <w:vAlign w:val="center"/>
          </w:tcPr>
          <w:bookmarkStart w:name="3924" w:id="3922"/>
          <w:p>
            <w:pPr>
              <w:spacing w:after="0"/>
              <w:ind w:left="0"/>
              <w:jc w:val="center"/>
            </w:pPr>
            <w:r>
              <w:rPr>
                <w:rFonts w:ascii="Arial"/>
                <w:b w:val="false"/>
                <w:i w:val="false"/>
                <w:color w:val="000000"/>
                <w:sz w:val="15"/>
              </w:rPr>
              <w:t>0470</w:t>
            </w:r>
          </w:p>
          <w:bookmarkEnd w:id="3922"/>
        </w:tc>
        <w:tc>
          <w:tcPr>
            <w:tcW w:w="649" w:type="dxa"/>
            <w:tcBorders>
              <w:top w:val="outset" w:color="000000" w:sz="8"/>
              <w:left w:val="outset" w:color="000000" w:sz="8"/>
              <w:bottom w:val="outset" w:color="000000" w:sz="8"/>
              <w:right w:val="outset" w:color="000000" w:sz="8"/>
            </w:tcBorders>
            <w:vAlign w:val="center"/>
          </w:tcPr>
          <w:bookmarkStart w:name="3925" w:id="3923"/>
          <w:p>
            <w:pPr>
              <w:spacing w:after="0"/>
              <w:ind w:left="0"/>
              <w:jc w:val="left"/>
            </w:pPr>
            <w:r>
              <w:rPr>
                <w:rFonts w:ascii="Arial"/>
                <w:b w:val="false"/>
                <w:i w:val="false"/>
                <w:color w:val="000000"/>
                <w:sz w:val="15"/>
              </w:rPr>
              <w:t>Заходи з енергозбереження</w:t>
            </w:r>
          </w:p>
          <w:bookmarkEnd w:id="3923"/>
        </w:tc>
        <w:tc>
          <w:tcPr>
            <w:tcW w:w="1417" w:type="dxa"/>
            <w:tcBorders>
              <w:top w:val="outset" w:color="000000" w:sz="8"/>
              <w:left w:val="outset" w:color="000000" w:sz="8"/>
              <w:bottom w:val="outset" w:color="000000" w:sz="8"/>
              <w:right w:val="outset" w:color="000000" w:sz="8"/>
            </w:tcBorders>
            <w:vAlign w:val="center"/>
          </w:tcPr>
          <w:bookmarkStart w:name="3926" w:id="3924"/>
          <w:p>
            <w:pPr>
              <w:spacing w:after="0"/>
              <w:ind w:left="0"/>
              <w:jc w:val="center"/>
            </w:pPr>
            <w:r>
              <w:rPr>
                <w:rFonts w:ascii="Arial"/>
                <w:b w:val="false"/>
                <w:i w:val="false"/>
                <w:color w:val="000000"/>
                <w:sz w:val="15"/>
              </w:rPr>
              <w:t>17765,00</w:t>
            </w:r>
          </w:p>
          <w:bookmarkEnd w:id="3924"/>
        </w:tc>
        <w:tc>
          <w:tcPr>
            <w:tcW w:w="1417" w:type="dxa"/>
            <w:tcBorders>
              <w:top w:val="outset" w:color="000000" w:sz="8"/>
              <w:left w:val="outset" w:color="000000" w:sz="8"/>
              <w:bottom w:val="outset" w:color="000000" w:sz="8"/>
              <w:right w:val="outset" w:color="000000" w:sz="8"/>
            </w:tcBorders>
            <w:vAlign w:val="center"/>
          </w:tcPr>
          <w:bookmarkStart w:name="3927" w:id="3925"/>
          <w:p>
            <w:pPr>
              <w:spacing w:after="0"/>
              <w:ind w:left="0"/>
              <w:jc w:val="center"/>
            </w:pPr>
            <w:r>
              <w:rPr>
                <w:rFonts w:ascii="Arial"/>
                <w:b w:val="false"/>
                <w:i w:val="false"/>
                <w:color w:val="000000"/>
                <w:sz w:val="15"/>
              </w:rPr>
              <w:t>7765,00</w:t>
            </w:r>
          </w:p>
          <w:bookmarkEnd w:id="3925"/>
        </w:tc>
        <w:tc>
          <w:tcPr>
            <w:tcW w:w="1306" w:type="dxa"/>
            <w:tcBorders>
              <w:top w:val="outset" w:color="000000" w:sz="8"/>
              <w:left w:val="outset" w:color="000000" w:sz="8"/>
              <w:bottom w:val="outset" w:color="000000" w:sz="8"/>
              <w:right w:val="outset" w:color="000000" w:sz="8"/>
            </w:tcBorders>
            <w:vAlign w:val="center"/>
          </w:tcPr>
          <w:bookmarkStart w:name="3928" w:id="3926"/>
          <w:p>
            <w:pPr>
              <w:spacing w:after="0"/>
              <w:ind w:left="0"/>
              <w:jc w:val="center"/>
            </w:pPr>
            <w:r>
              <w:rPr>
                <w:rFonts w:ascii="Arial"/>
                <w:b w:val="false"/>
                <w:i w:val="false"/>
                <w:color w:val="000000"/>
                <w:sz w:val="15"/>
              </w:rPr>
              <w:t xml:space="preserve"> </w:t>
            </w:r>
          </w:p>
          <w:bookmarkEnd w:id="3926"/>
        </w:tc>
        <w:tc>
          <w:tcPr>
            <w:tcW w:w="1194" w:type="dxa"/>
            <w:tcBorders>
              <w:top w:val="outset" w:color="000000" w:sz="8"/>
              <w:left w:val="outset" w:color="000000" w:sz="8"/>
              <w:bottom w:val="outset" w:color="000000" w:sz="8"/>
              <w:right w:val="outset" w:color="000000" w:sz="8"/>
            </w:tcBorders>
            <w:vAlign w:val="center"/>
          </w:tcPr>
          <w:bookmarkStart w:name="3929" w:id="3927"/>
          <w:p>
            <w:pPr>
              <w:spacing w:after="0"/>
              <w:ind w:left="0"/>
              <w:jc w:val="center"/>
            </w:pPr>
            <w:r>
              <w:rPr>
                <w:rFonts w:ascii="Arial"/>
                <w:b w:val="false"/>
                <w:i w:val="false"/>
                <w:color w:val="000000"/>
                <w:sz w:val="15"/>
              </w:rPr>
              <w:t xml:space="preserve"> </w:t>
            </w:r>
          </w:p>
          <w:bookmarkEnd w:id="3927"/>
        </w:tc>
        <w:tc>
          <w:tcPr>
            <w:tcW w:w="1417" w:type="dxa"/>
            <w:tcBorders>
              <w:top w:val="outset" w:color="000000" w:sz="8"/>
              <w:left w:val="outset" w:color="000000" w:sz="8"/>
              <w:bottom w:val="outset" w:color="000000" w:sz="8"/>
              <w:right w:val="outset" w:color="000000" w:sz="8"/>
            </w:tcBorders>
            <w:vAlign w:val="center"/>
          </w:tcPr>
          <w:bookmarkStart w:name="3930" w:id="3928"/>
          <w:p>
            <w:pPr>
              <w:spacing w:after="0"/>
              <w:ind w:left="0"/>
              <w:jc w:val="center"/>
            </w:pPr>
            <w:r>
              <w:rPr>
                <w:rFonts w:ascii="Arial"/>
                <w:b w:val="false"/>
                <w:i w:val="false"/>
                <w:color w:val="000000"/>
                <w:sz w:val="15"/>
              </w:rPr>
              <w:t>10000,00</w:t>
            </w:r>
          </w:p>
          <w:bookmarkEnd w:id="3928"/>
        </w:tc>
        <w:tc>
          <w:tcPr>
            <w:tcW w:w="1417" w:type="dxa"/>
            <w:tcBorders>
              <w:top w:val="outset" w:color="000000" w:sz="8"/>
              <w:left w:val="outset" w:color="000000" w:sz="8"/>
              <w:bottom w:val="outset" w:color="000000" w:sz="8"/>
              <w:right w:val="outset" w:color="000000" w:sz="8"/>
            </w:tcBorders>
            <w:vAlign w:val="center"/>
          </w:tcPr>
          <w:bookmarkStart w:name="3931" w:id="3929"/>
          <w:p>
            <w:pPr>
              <w:spacing w:after="0"/>
              <w:ind w:left="0"/>
              <w:jc w:val="center"/>
            </w:pPr>
            <w:r>
              <w:rPr>
                <w:rFonts w:ascii="Arial"/>
                <w:b w:val="false"/>
                <w:i w:val="false"/>
                <w:color w:val="000000"/>
                <w:sz w:val="15"/>
              </w:rPr>
              <w:t xml:space="preserve"> </w:t>
            </w:r>
          </w:p>
          <w:bookmarkEnd w:id="3929"/>
        </w:tc>
        <w:tc>
          <w:tcPr>
            <w:tcW w:w="1194" w:type="dxa"/>
            <w:tcBorders>
              <w:top w:val="outset" w:color="000000" w:sz="8"/>
              <w:left w:val="outset" w:color="000000" w:sz="8"/>
              <w:bottom w:val="outset" w:color="000000" w:sz="8"/>
              <w:right w:val="outset" w:color="000000" w:sz="8"/>
            </w:tcBorders>
            <w:vAlign w:val="center"/>
          </w:tcPr>
          <w:bookmarkStart w:name="3932" w:id="3930"/>
          <w:p>
            <w:pPr>
              <w:spacing w:after="0"/>
              <w:ind w:left="0"/>
              <w:jc w:val="center"/>
            </w:pPr>
            <w:r>
              <w:rPr>
                <w:rFonts w:ascii="Arial"/>
                <w:b w:val="false"/>
                <w:i w:val="false"/>
                <w:color w:val="000000"/>
                <w:sz w:val="15"/>
              </w:rPr>
              <w:t xml:space="preserve"> </w:t>
            </w:r>
          </w:p>
          <w:bookmarkEnd w:id="3930"/>
        </w:tc>
        <w:tc>
          <w:tcPr>
            <w:tcW w:w="1083" w:type="dxa"/>
            <w:tcBorders>
              <w:top w:val="outset" w:color="000000" w:sz="8"/>
              <w:left w:val="outset" w:color="000000" w:sz="8"/>
              <w:bottom w:val="outset" w:color="000000" w:sz="8"/>
              <w:right w:val="outset" w:color="000000" w:sz="8"/>
            </w:tcBorders>
            <w:vAlign w:val="center"/>
          </w:tcPr>
          <w:bookmarkStart w:name="3933" w:id="3931"/>
          <w:p>
            <w:pPr>
              <w:spacing w:after="0"/>
              <w:ind w:left="0"/>
              <w:jc w:val="center"/>
            </w:pPr>
            <w:r>
              <w:rPr>
                <w:rFonts w:ascii="Arial"/>
                <w:b w:val="false"/>
                <w:i w:val="false"/>
                <w:color w:val="000000"/>
                <w:sz w:val="15"/>
              </w:rPr>
              <w:t xml:space="preserve"> </w:t>
            </w:r>
          </w:p>
          <w:bookmarkEnd w:id="3931"/>
        </w:tc>
        <w:tc>
          <w:tcPr>
            <w:tcW w:w="1083" w:type="dxa"/>
            <w:tcBorders>
              <w:top w:val="outset" w:color="000000" w:sz="8"/>
              <w:left w:val="outset" w:color="000000" w:sz="8"/>
              <w:bottom w:val="outset" w:color="000000" w:sz="8"/>
              <w:right w:val="outset" w:color="000000" w:sz="8"/>
            </w:tcBorders>
            <w:vAlign w:val="center"/>
          </w:tcPr>
          <w:bookmarkStart w:name="3934" w:id="3932"/>
          <w:p>
            <w:pPr>
              <w:spacing w:after="0"/>
              <w:ind w:left="0"/>
              <w:jc w:val="center"/>
            </w:pPr>
            <w:r>
              <w:rPr>
                <w:rFonts w:ascii="Arial"/>
                <w:b w:val="false"/>
                <w:i w:val="false"/>
                <w:color w:val="000000"/>
                <w:sz w:val="15"/>
              </w:rPr>
              <w:t xml:space="preserve"> </w:t>
            </w:r>
          </w:p>
          <w:bookmarkEnd w:id="3932"/>
        </w:tc>
        <w:tc>
          <w:tcPr>
            <w:tcW w:w="1417" w:type="dxa"/>
            <w:tcBorders>
              <w:top w:val="outset" w:color="000000" w:sz="8"/>
              <w:left w:val="outset" w:color="000000" w:sz="8"/>
              <w:bottom w:val="outset" w:color="000000" w:sz="8"/>
              <w:right w:val="outset" w:color="000000" w:sz="8"/>
            </w:tcBorders>
            <w:vAlign w:val="center"/>
          </w:tcPr>
          <w:bookmarkStart w:name="3935" w:id="3933"/>
          <w:p>
            <w:pPr>
              <w:spacing w:after="0"/>
              <w:ind w:left="0"/>
              <w:jc w:val="center"/>
            </w:pPr>
            <w:r>
              <w:rPr>
                <w:rFonts w:ascii="Arial"/>
                <w:b w:val="false"/>
                <w:i w:val="false"/>
                <w:color w:val="000000"/>
                <w:sz w:val="15"/>
              </w:rPr>
              <w:t xml:space="preserve"> </w:t>
            </w:r>
          </w:p>
          <w:bookmarkEnd w:id="3933"/>
        </w:tc>
        <w:tc>
          <w:tcPr>
            <w:tcW w:w="1417" w:type="dxa"/>
            <w:tcBorders>
              <w:top w:val="outset" w:color="000000" w:sz="8"/>
              <w:left w:val="outset" w:color="000000" w:sz="8"/>
              <w:bottom w:val="outset" w:color="000000" w:sz="8"/>
              <w:right w:val="outset" w:color="000000" w:sz="8"/>
            </w:tcBorders>
            <w:vAlign w:val="center"/>
          </w:tcPr>
          <w:bookmarkStart w:name="3936" w:id="3934"/>
          <w:p>
            <w:pPr>
              <w:spacing w:after="0"/>
              <w:ind w:left="0"/>
              <w:jc w:val="center"/>
            </w:pPr>
            <w:r>
              <w:rPr>
                <w:rFonts w:ascii="Arial"/>
                <w:b w:val="false"/>
                <w:i w:val="false"/>
                <w:color w:val="000000"/>
                <w:sz w:val="15"/>
              </w:rPr>
              <w:t xml:space="preserve"> </w:t>
            </w:r>
          </w:p>
          <w:bookmarkEnd w:id="3934"/>
        </w:tc>
        <w:tc>
          <w:tcPr>
            <w:tcW w:w="1417" w:type="dxa"/>
            <w:tcBorders>
              <w:top w:val="outset" w:color="000000" w:sz="8"/>
              <w:left w:val="outset" w:color="000000" w:sz="8"/>
              <w:bottom w:val="outset" w:color="000000" w:sz="8"/>
              <w:right w:val="outset" w:color="000000" w:sz="8"/>
            </w:tcBorders>
            <w:vAlign w:val="center"/>
          </w:tcPr>
          <w:bookmarkStart w:name="3937" w:id="3935"/>
          <w:p>
            <w:pPr>
              <w:spacing w:after="0"/>
              <w:ind w:left="0"/>
              <w:jc w:val="center"/>
            </w:pPr>
            <w:r>
              <w:rPr>
                <w:rFonts w:ascii="Arial"/>
                <w:b w:val="false"/>
                <w:i w:val="false"/>
                <w:color w:val="000000"/>
                <w:sz w:val="15"/>
              </w:rPr>
              <w:t>17765,00</w:t>
            </w:r>
          </w:p>
          <w:bookmarkEnd w:id="39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938" w:id="3936"/>
          <w:p>
            <w:pPr>
              <w:spacing w:after="0"/>
              <w:ind w:left="0"/>
              <w:jc w:val="center"/>
            </w:pPr>
            <w:r>
              <w:rPr>
                <w:rFonts w:ascii="Arial"/>
                <w:b w:val="false"/>
                <w:i w:val="false"/>
                <w:color w:val="000000"/>
                <w:sz w:val="15"/>
              </w:rPr>
              <w:t>1217690</w:t>
            </w:r>
          </w:p>
          <w:bookmarkEnd w:id="3936"/>
        </w:tc>
        <w:tc>
          <w:tcPr>
            <w:tcW w:w="805" w:type="dxa"/>
            <w:tcBorders>
              <w:top w:val="outset" w:color="000000" w:sz="8"/>
              <w:left w:val="outset" w:color="000000" w:sz="8"/>
              <w:bottom w:val="outset" w:color="000000" w:sz="8"/>
              <w:right w:val="outset" w:color="000000" w:sz="8"/>
            </w:tcBorders>
            <w:vAlign w:val="center"/>
          </w:tcPr>
          <w:bookmarkStart w:name="3939" w:id="3937"/>
          <w:p>
            <w:pPr>
              <w:spacing w:after="0"/>
              <w:ind w:left="0"/>
              <w:jc w:val="center"/>
            </w:pPr>
            <w:r>
              <w:rPr>
                <w:rFonts w:ascii="Arial"/>
                <w:b w:val="false"/>
                <w:i w:val="false"/>
                <w:color w:val="000000"/>
                <w:sz w:val="15"/>
              </w:rPr>
              <w:t>7690</w:t>
            </w:r>
          </w:p>
          <w:bookmarkEnd w:id="3937"/>
        </w:tc>
        <w:tc>
          <w:tcPr>
            <w:tcW w:w="805" w:type="dxa"/>
            <w:tcBorders>
              <w:top w:val="outset" w:color="000000" w:sz="8"/>
              <w:left w:val="outset" w:color="000000" w:sz="8"/>
              <w:bottom w:val="outset" w:color="000000" w:sz="8"/>
              <w:right w:val="outset" w:color="000000" w:sz="8"/>
            </w:tcBorders>
            <w:vAlign w:val="center"/>
          </w:tcPr>
          <w:bookmarkStart w:name="3940" w:id="3938"/>
          <w:p>
            <w:pPr>
              <w:spacing w:after="0"/>
              <w:ind w:left="0"/>
              <w:jc w:val="center"/>
            </w:pPr>
            <w:r>
              <w:rPr>
                <w:rFonts w:ascii="Arial"/>
                <w:b w:val="false"/>
                <w:i w:val="false"/>
                <w:color w:val="000000"/>
                <w:sz w:val="15"/>
              </w:rPr>
              <w:t xml:space="preserve"> </w:t>
            </w:r>
          </w:p>
          <w:bookmarkEnd w:id="3938"/>
        </w:tc>
        <w:tc>
          <w:tcPr>
            <w:tcW w:w="649" w:type="dxa"/>
            <w:tcBorders>
              <w:top w:val="outset" w:color="000000" w:sz="8"/>
              <w:left w:val="outset" w:color="000000" w:sz="8"/>
              <w:bottom w:val="outset" w:color="000000" w:sz="8"/>
              <w:right w:val="outset" w:color="000000" w:sz="8"/>
            </w:tcBorders>
            <w:vAlign w:val="center"/>
          </w:tcPr>
          <w:bookmarkStart w:name="3941" w:id="3939"/>
          <w:p>
            <w:pPr>
              <w:spacing w:after="0"/>
              <w:ind w:left="0"/>
              <w:jc w:val="left"/>
            </w:pPr>
            <w:r>
              <w:rPr>
                <w:rFonts w:ascii="Arial"/>
                <w:b w:val="false"/>
                <w:i w:val="false"/>
                <w:color w:val="000000"/>
                <w:sz w:val="15"/>
              </w:rPr>
              <w:t>Інша економічна діяльність</w:t>
            </w:r>
          </w:p>
          <w:bookmarkEnd w:id="3939"/>
        </w:tc>
        <w:tc>
          <w:tcPr>
            <w:tcW w:w="1417" w:type="dxa"/>
            <w:tcBorders>
              <w:top w:val="outset" w:color="000000" w:sz="8"/>
              <w:left w:val="outset" w:color="000000" w:sz="8"/>
              <w:bottom w:val="outset" w:color="000000" w:sz="8"/>
              <w:right w:val="outset" w:color="000000" w:sz="8"/>
            </w:tcBorders>
            <w:vAlign w:val="center"/>
          </w:tcPr>
          <w:bookmarkStart w:name="3942" w:id="3940"/>
          <w:p>
            <w:pPr>
              <w:spacing w:after="0"/>
              <w:ind w:left="0"/>
              <w:jc w:val="center"/>
            </w:pPr>
            <w:r>
              <w:rPr>
                <w:rFonts w:ascii="Arial"/>
                <w:b w:val="false"/>
                <w:i w:val="false"/>
                <w:color w:val="000000"/>
                <w:sz w:val="15"/>
              </w:rPr>
              <w:t>7174,90</w:t>
            </w:r>
          </w:p>
          <w:bookmarkEnd w:id="3940"/>
        </w:tc>
        <w:tc>
          <w:tcPr>
            <w:tcW w:w="1417" w:type="dxa"/>
            <w:tcBorders>
              <w:top w:val="outset" w:color="000000" w:sz="8"/>
              <w:left w:val="outset" w:color="000000" w:sz="8"/>
              <w:bottom w:val="outset" w:color="000000" w:sz="8"/>
              <w:right w:val="outset" w:color="000000" w:sz="8"/>
            </w:tcBorders>
            <w:vAlign w:val="center"/>
          </w:tcPr>
          <w:bookmarkStart w:name="3943" w:id="3941"/>
          <w:p>
            <w:pPr>
              <w:spacing w:after="0"/>
              <w:ind w:left="0"/>
              <w:jc w:val="center"/>
            </w:pPr>
            <w:r>
              <w:rPr>
                <w:rFonts w:ascii="Arial"/>
                <w:b w:val="false"/>
                <w:i w:val="false"/>
                <w:color w:val="000000"/>
                <w:sz w:val="15"/>
              </w:rPr>
              <w:t xml:space="preserve"> </w:t>
            </w:r>
          </w:p>
          <w:bookmarkEnd w:id="3941"/>
        </w:tc>
        <w:tc>
          <w:tcPr>
            <w:tcW w:w="1306" w:type="dxa"/>
            <w:tcBorders>
              <w:top w:val="outset" w:color="000000" w:sz="8"/>
              <w:left w:val="outset" w:color="000000" w:sz="8"/>
              <w:bottom w:val="outset" w:color="000000" w:sz="8"/>
              <w:right w:val="outset" w:color="000000" w:sz="8"/>
            </w:tcBorders>
            <w:vAlign w:val="center"/>
          </w:tcPr>
          <w:bookmarkStart w:name="3944" w:id="3942"/>
          <w:p>
            <w:pPr>
              <w:spacing w:after="0"/>
              <w:ind w:left="0"/>
              <w:jc w:val="center"/>
            </w:pPr>
            <w:r>
              <w:rPr>
                <w:rFonts w:ascii="Arial"/>
                <w:b w:val="false"/>
                <w:i w:val="false"/>
                <w:color w:val="000000"/>
                <w:sz w:val="15"/>
              </w:rPr>
              <w:t xml:space="preserve"> </w:t>
            </w:r>
          </w:p>
          <w:bookmarkEnd w:id="3942"/>
        </w:tc>
        <w:tc>
          <w:tcPr>
            <w:tcW w:w="1194" w:type="dxa"/>
            <w:tcBorders>
              <w:top w:val="outset" w:color="000000" w:sz="8"/>
              <w:left w:val="outset" w:color="000000" w:sz="8"/>
              <w:bottom w:val="outset" w:color="000000" w:sz="8"/>
              <w:right w:val="outset" w:color="000000" w:sz="8"/>
            </w:tcBorders>
            <w:vAlign w:val="center"/>
          </w:tcPr>
          <w:bookmarkStart w:name="3945" w:id="3943"/>
          <w:p>
            <w:pPr>
              <w:spacing w:after="0"/>
              <w:ind w:left="0"/>
              <w:jc w:val="center"/>
            </w:pPr>
            <w:r>
              <w:rPr>
                <w:rFonts w:ascii="Arial"/>
                <w:b w:val="false"/>
                <w:i w:val="false"/>
                <w:color w:val="000000"/>
                <w:sz w:val="15"/>
              </w:rPr>
              <w:t xml:space="preserve"> </w:t>
            </w:r>
          </w:p>
          <w:bookmarkEnd w:id="3943"/>
        </w:tc>
        <w:tc>
          <w:tcPr>
            <w:tcW w:w="1417" w:type="dxa"/>
            <w:tcBorders>
              <w:top w:val="outset" w:color="000000" w:sz="8"/>
              <w:left w:val="outset" w:color="000000" w:sz="8"/>
              <w:bottom w:val="outset" w:color="000000" w:sz="8"/>
              <w:right w:val="outset" w:color="000000" w:sz="8"/>
            </w:tcBorders>
            <w:vAlign w:val="center"/>
          </w:tcPr>
          <w:bookmarkStart w:name="3946" w:id="3944"/>
          <w:p>
            <w:pPr>
              <w:spacing w:after="0"/>
              <w:ind w:left="0"/>
              <w:jc w:val="center"/>
            </w:pPr>
            <w:r>
              <w:rPr>
                <w:rFonts w:ascii="Arial"/>
                <w:b w:val="false"/>
                <w:i w:val="false"/>
                <w:color w:val="000000"/>
                <w:sz w:val="15"/>
              </w:rPr>
              <w:t>7174,90</w:t>
            </w:r>
          </w:p>
          <w:bookmarkEnd w:id="3944"/>
        </w:tc>
        <w:tc>
          <w:tcPr>
            <w:tcW w:w="1417" w:type="dxa"/>
            <w:tcBorders>
              <w:top w:val="outset" w:color="000000" w:sz="8"/>
              <w:left w:val="outset" w:color="000000" w:sz="8"/>
              <w:bottom w:val="outset" w:color="000000" w:sz="8"/>
              <w:right w:val="outset" w:color="000000" w:sz="8"/>
            </w:tcBorders>
            <w:vAlign w:val="center"/>
          </w:tcPr>
          <w:bookmarkStart w:name="3947" w:id="3945"/>
          <w:p>
            <w:pPr>
              <w:spacing w:after="0"/>
              <w:ind w:left="0"/>
              <w:jc w:val="center"/>
            </w:pPr>
            <w:r>
              <w:rPr>
                <w:rFonts w:ascii="Arial"/>
                <w:b w:val="false"/>
                <w:i w:val="false"/>
                <w:color w:val="000000"/>
                <w:sz w:val="15"/>
              </w:rPr>
              <w:t>30134,49</w:t>
            </w:r>
          </w:p>
          <w:bookmarkEnd w:id="3945"/>
        </w:tc>
        <w:tc>
          <w:tcPr>
            <w:tcW w:w="1194" w:type="dxa"/>
            <w:tcBorders>
              <w:top w:val="outset" w:color="000000" w:sz="8"/>
              <w:left w:val="outset" w:color="000000" w:sz="8"/>
              <w:bottom w:val="outset" w:color="000000" w:sz="8"/>
              <w:right w:val="outset" w:color="000000" w:sz="8"/>
            </w:tcBorders>
            <w:vAlign w:val="center"/>
          </w:tcPr>
          <w:bookmarkStart w:name="3948" w:id="3946"/>
          <w:p>
            <w:pPr>
              <w:spacing w:after="0"/>
              <w:ind w:left="0"/>
              <w:jc w:val="center"/>
            </w:pPr>
            <w:r>
              <w:rPr>
                <w:rFonts w:ascii="Arial"/>
                <w:b w:val="false"/>
                <w:i w:val="false"/>
                <w:color w:val="000000"/>
                <w:sz w:val="15"/>
              </w:rPr>
              <w:t xml:space="preserve"> </w:t>
            </w:r>
          </w:p>
          <w:bookmarkEnd w:id="3946"/>
        </w:tc>
        <w:tc>
          <w:tcPr>
            <w:tcW w:w="1083" w:type="dxa"/>
            <w:tcBorders>
              <w:top w:val="outset" w:color="000000" w:sz="8"/>
              <w:left w:val="outset" w:color="000000" w:sz="8"/>
              <w:bottom w:val="outset" w:color="000000" w:sz="8"/>
              <w:right w:val="outset" w:color="000000" w:sz="8"/>
            </w:tcBorders>
            <w:vAlign w:val="center"/>
          </w:tcPr>
          <w:bookmarkStart w:name="3949" w:id="3947"/>
          <w:p>
            <w:pPr>
              <w:spacing w:after="0"/>
              <w:ind w:left="0"/>
              <w:jc w:val="center"/>
            </w:pPr>
            <w:r>
              <w:rPr>
                <w:rFonts w:ascii="Arial"/>
                <w:b w:val="false"/>
                <w:i w:val="false"/>
                <w:color w:val="000000"/>
                <w:sz w:val="15"/>
              </w:rPr>
              <w:t xml:space="preserve"> </w:t>
            </w:r>
          </w:p>
          <w:bookmarkEnd w:id="3947"/>
        </w:tc>
        <w:tc>
          <w:tcPr>
            <w:tcW w:w="1083" w:type="dxa"/>
            <w:tcBorders>
              <w:top w:val="outset" w:color="000000" w:sz="8"/>
              <w:left w:val="outset" w:color="000000" w:sz="8"/>
              <w:bottom w:val="outset" w:color="000000" w:sz="8"/>
              <w:right w:val="outset" w:color="000000" w:sz="8"/>
            </w:tcBorders>
            <w:vAlign w:val="center"/>
          </w:tcPr>
          <w:bookmarkStart w:name="3950" w:id="3948"/>
          <w:p>
            <w:pPr>
              <w:spacing w:after="0"/>
              <w:ind w:left="0"/>
              <w:jc w:val="center"/>
            </w:pPr>
            <w:r>
              <w:rPr>
                <w:rFonts w:ascii="Arial"/>
                <w:b w:val="false"/>
                <w:i w:val="false"/>
                <w:color w:val="000000"/>
                <w:sz w:val="15"/>
              </w:rPr>
              <w:t xml:space="preserve"> </w:t>
            </w:r>
          </w:p>
          <w:bookmarkEnd w:id="3948"/>
        </w:tc>
        <w:tc>
          <w:tcPr>
            <w:tcW w:w="1417" w:type="dxa"/>
            <w:tcBorders>
              <w:top w:val="outset" w:color="000000" w:sz="8"/>
              <w:left w:val="outset" w:color="000000" w:sz="8"/>
              <w:bottom w:val="outset" w:color="000000" w:sz="8"/>
              <w:right w:val="outset" w:color="000000" w:sz="8"/>
            </w:tcBorders>
            <w:vAlign w:val="center"/>
          </w:tcPr>
          <w:bookmarkStart w:name="3951" w:id="3949"/>
          <w:p>
            <w:pPr>
              <w:spacing w:after="0"/>
              <w:ind w:left="0"/>
              <w:jc w:val="center"/>
            </w:pPr>
            <w:r>
              <w:rPr>
                <w:rFonts w:ascii="Arial"/>
                <w:b w:val="false"/>
                <w:i w:val="false"/>
                <w:color w:val="000000"/>
                <w:sz w:val="15"/>
              </w:rPr>
              <w:t>30134,49</w:t>
            </w:r>
          </w:p>
          <w:bookmarkEnd w:id="3949"/>
        </w:tc>
        <w:tc>
          <w:tcPr>
            <w:tcW w:w="1417" w:type="dxa"/>
            <w:tcBorders>
              <w:top w:val="outset" w:color="000000" w:sz="8"/>
              <w:left w:val="outset" w:color="000000" w:sz="8"/>
              <w:bottom w:val="outset" w:color="000000" w:sz="8"/>
              <w:right w:val="outset" w:color="000000" w:sz="8"/>
            </w:tcBorders>
            <w:vAlign w:val="center"/>
          </w:tcPr>
          <w:bookmarkStart w:name="3952" w:id="3950"/>
          <w:p>
            <w:pPr>
              <w:spacing w:after="0"/>
              <w:ind w:left="0"/>
              <w:jc w:val="center"/>
            </w:pPr>
            <w:r>
              <w:rPr>
                <w:rFonts w:ascii="Arial"/>
                <w:b w:val="false"/>
                <w:i w:val="false"/>
                <w:color w:val="000000"/>
                <w:sz w:val="15"/>
              </w:rPr>
              <w:t>30134,49</w:t>
            </w:r>
          </w:p>
          <w:bookmarkEnd w:id="3950"/>
        </w:tc>
        <w:tc>
          <w:tcPr>
            <w:tcW w:w="1417" w:type="dxa"/>
            <w:tcBorders>
              <w:top w:val="outset" w:color="000000" w:sz="8"/>
              <w:left w:val="outset" w:color="000000" w:sz="8"/>
              <w:bottom w:val="outset" w:color="000000" w:sz="8"/>
              <w:right w:val="outset" w:color="000000" w:sz="8"/>
            </w:tcBorders>
            <w:vAlign w:val="center"/>
          </w:tcPr>
          <w:bookmarkStart w:name="3953" w:id="3951"/>
          <w:p>
            <w:pPr>
              <w:spacing w:after="0"/>
              <w:ind w:left="0"/>
              <w:jc w:val="center"/>
            </w:pPr>
            <w:r>
              <w:rPr>
                <w:rFonts w:ascii="Arial"/>
                <w:b w:val="false"/>
                <w:i w:val="false"/>
                <w:color w:val="000000"/>
                <w:sz w:val="15"/>
              </w:rPr>
              <w:t>37309,39</w:t>
            </w:r>
          </w:p>
          <w:bookmarkEnd w:id="39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954" w:id="3952"/>
          <w:p>
            <w:pPr>
              <w:spacing w:after="0"/>
              <w:ind w:left="0"/>
              <w:jc w:val="center"/>
            </w:pPr>
            <w:r>
              <w:rPr>
                <w:rFonts w:ascii="Arial"/>
                <w:b w:val="false"/>
                <w:i/>
                <w:color w:val="000000"/>
                <w:sz w:val="15"/>
              </w:rPr>
              <w:t>1217693</w:t>
            </w:r>
          </w:p>
          <w:bookmarkEnd w:id="3952"/>
        </w:tc>
        <w:tc>
          <w:tcPr>
            <w:tcW w:w="805" w:type="dxa"/>
            <w:tcBorders>
              <w:top w:val="outset" w:color="000000" w:sz="8"/>
              <w:left w:val="outset" w:color="000000" w:sz="8"/>
              <w:bottom w:val="outset" w:color="000000" w:sz="8"/>
              <w:right w:val="outset" w:color="000000" w:sz="8"/>
            </w:tcBorders>
            <w:vAlign w:val="center"/>
          </w:tcPr>
          <w:bookmarkStart w:name="3955" w:id="3953"/>
          <w:p>
            <w:pPr>
              <w:spacing w:after="0"/>
              <w:ind w:left="0"/>
              <w:jc w:val="center"/>
            </w:pPr>
            <w:r>
              <w:rPr>
                <w:rFonts w:ascii="Arial"/>
                <w:b w:val="false"/>
                <w:i/>
                <w:color w:val="000000"/>
                <w:sz w:val="15"/>
              </w:rPr>
              <w:t>7693</w:t>
            </w:r>
          </w:p>
          <w:bookmarkEnd w:id="3953"/>
        </w:tc>
        <w:tc>
          <w:tcPr>
            <w:tcW w:w="805" w:type="dxa"/>
            <w:tcBorders>
              <w:top w:val="outset" w:color="000000" w:sz="8"/>
              <w:left w:val="outset" w:color="000000" w:sz="8"/>
              <w:bottom w:val="outset" w:color="000000" w:sz="8"/>
              <w:right w:val="outset" w:color="000000" w:sz="8"/>
            </w:tcBorders>
            <w:vAlign w:val="center"/>
          </w:tcPr>
          <w:bookmarkStart w:name="3956" w:id="3954"/>
          <w:p>
            <w:pPr>
              <w:spacing w:after="0"/>
              <w:ind w:left="0"/>
              <w:jc w:val="center"/>
            </w:pPr>
            <w:r>
              <w:rPr>
                <w:rFonts w:ascii="Arial"/>
                <w:b w:val="false"/>
                <w:i/>
                <w:color w:val="000000"/>
                <w:sz w:val="15"/>
              </w:rPr>
              <w:t>0490</w:t>
            </w:r>
          </w:p>
          <w:bookmarkEnd w:id="3954"/>
        </w:tc>
        <w:tc>
          <w:tcPr>
            <w:tcW w:w="649" w:type="dxa"/>
            <w:tcBorders>
              <w:top w:val="outset" w:color="000000" w:sz="8"/>
              <w:left w:val="outset" w:color="000000" w:sz="8"/>
              <w:bottom w:val="outset" w:color="000000" w:sz="8"/>
              <w:right w:val="outset" w:color="000000" w:sz="8"/>
            </w:tcBorders>
            <w:vAlign w:val="center"/>
          </w:tcPr>
          <w:bookmarkStart w:name="3957" w:id="3955"/>
          <w:p>
            <w:pPr>
              <w:spacing w:after="0"/>
              <w:ind w:left="0"/>
              <w:jc w:val="left"/>
            </w:pPr>
            <w:r>
              <w:rPr>
                <w:rFonts w:ascii="Arial"/>
                <w:b w:val="false"/>
                <w:i/>
                <w:color w:val="000000"/>
                <w:sz w:val="15"/>
              </w:rPr>
              <w:t>Інші заходи, пов'язані з економічною діяльністю</w:t>
            </w:r>
          </w:p>
          <w:bookmarkEnd w:id="3955"/>
        </w:tc>
        <w:tc>
          <w:tcPr>
            <w:tcW w:w="1417" w:type="dxa"/>
            <w:tcBorders>
              <w:top w:val="outset" w:color="000000" w:sz="8"/>
              <w:left w:val="outset" w:color="000000" w:sz="8"/>
              <w:bottom w:val="outset" w:color="000000" w:sz="8"/>
              <w:right w:val="outset" w:color="000000" w:sz="8"/>
            </w:tcBorders>
            <w:vAlign w:val="center"/>
          </w:tcPr>
          <w:bookmarkStart w:name="3958" w:id="3956"/>
          <w:p>
            <w:pPr>
              <w:spacing w:after="0"/>
              <w:ind w:left="0"/>
              <w:jc w:val="center"/>
            </w:pPr>
            <w:r>
              <w:rPr>
                <w:rFonts w:ascii="Arial"/>
                <w:b w:val="false"/>
                <w:i/>
                <w:color w:val="000000"/>
                <w:sz w:val="15"/>
              </w:rPr>
              <w:t>7174,90</w:t>
            </w:r>
          </w:p>
          <w:bookmarkEnd w:id="3956"/>
        </w:tc>
        <w:tc>
          <w:tcPr>
            <w:tcW w:w="1417" w:type="dxa"/>
            <w:tcBorders>
              <w:top w:val="outset" w:color="000000" w:sz="8"/>
              <w:left w:val="outset" w:color="000000" w:sz="8"/>
              <w:bottom w:val="outset" w:color="000000" w:sz="8"/>
              <w:right w:val="outset" w:color="000000" w:sz="8"/>
            </w:tcBorders>
            <w:vAlign w:val="center"/>
          </w:tcPr>
          <w:bookmarkStart w:name="3959" w:id="3957"/>
          <w:p>
            <w:pPr>
              <w:spacing w:after="0"/>
              <w:ind w:left="0"/>
              <w:jc w:val="center"/>
            </w:pPr>
            <w:r>
              <w:rPr>
                <w:rFonts w:ascii="Arial"/>
                <w:b w:val="false"/>
                <w:i w:val="false"/>
                <w:color w:val="000000"/>
                <w:sz w:val="15"/>
              </w:rPr>
              <w:t xml:space="preserve"> </w:t>
            </w:r>
          </w:p>
          <w:bookmarkEnd w:id="3957"/>
        </w:tc>
        <w:tc>
          <w:tcPr>
            <w:tcW w:w="1306" w:type="dxa"/>
            <w:tcBorders>
              <w:top w:val="outset" w:color="000000" w:sz="8"/>
              <w:left w:val="outset" w:color="000000" w:sz="8"/>
              <w:bottom w:val="outset" w:color="000000" w:sz="8"/>
              <w:right w:val="outset" w:color="000000" w:sz="8"/>
            </w:tcBorders>
            <w:vAlign w:val="center"/>
          </w:tcPr>
          <w:bookmarkStart w:name="3960" w:id="3958"/>
          <w:p>
            <w:pPr>
              <w:spacing w:after="0"/>
              <w:ind w:left="0"/>
              <w:jc w:val="center"/>
            </w:pPr>
            <w:r>
              <w:rPr>
                <w:rFonts w:ascii="Arial"/>
                <w:b w:val="false"/>
                <w:i w:val="false"/>
                <w:color w:val="000000"/>
                <w:sz w:val="15"/>
              </w:rPr>
              <w:t xml:space="preserve"> </w:t>
            </w:r>
          </w:p>
          <w:bookmarkEnd w:id="3958"/>
        </w:tc>
        <w:tc>
          <w:tcPr>
            <w:tcW w:w="1194" w:type="dxa"/>
            <w:tcBorders>
              <w:top w:val="outset" w:color="000000" w:sz="8"/>
              <w:left w:val="outset" w:color="000000" w:sz="8"/>
              <w:bottom w:val="outset" w:color="000000" w:sz="8"/>
              <w:right w:val="outset" w:color="000000" w:sz="8"/>
            </w:tcBorders>
            <w:vAlign w:val="center"/>
          </w:tcPr>
          <w:bookmarkStart w:name="3961" w:id="3959"/>
          <w:p>
            <w:pPr>
              <w:spacing w:after="0"/>
              <w:ind w:left="0"/>
              <w:jc w:val="center"/>
            </w:pPr>
            <w:r>
              <w:rPr>
                <w:rFonts w:ascii="Arial"/>
                <w:b w:val="false"/>
                <w:i w:val="false"/>
                <w:color w:val="000000"/>
                <w:sz w:val="15"/>
              </w:rPr>
              <w:t xml:space="preserve"> </w:t>
            </w:r>
          </w:p>
          <w:bookmarkEnd w:id="3959"/>
        </w:tc>
        <w:tc>
          <w:tcPr>
            <w:tcW w:w="1417" w:type="dxa"/>
            <w:tcBorders>
              <w:top w:val="outset" w:color="000000" w:sz="8"/>
              <w:left w:val="outset" w:color="000000" w:sz="8"/>
              <w:bottom w:val="outset" w:color="000000" w:sz="8"/>
              <w:right w:val="outset" w:color="000000" w:sz="8"/>
            </w:tcBorders>
            <w:vAlign w:val="center"/>
          </w:tcPr>
          <w:bookmarkStart w:name="3962" w:id="3960"/>
          <w:p>
            <w:pPr>
              <w:spacing w:after="0"/>
              <w:ind w:left="0"/>
              <w:jc w:val="center"/>
            </w:pPr>
            <w:r>
              <w:rPr>
                <w:rFonts w:ascii="Arial"/>
                <w:b w:val="false"/>
                <w:i/>
                <w:color w:val="000000"/>
                <w:sz w:val="15"/>
              </w:rPr>
              <w:t>7174,90</w:t>
            </w:r>
          </w:p>
          <w:bookmarkEnd w:id="3960"/>
        </w:tc>
        <w:tc>
          <w:tcPr>
            <w:tcW w:w="1417" w:type="dxa"/>
            <w:tcBorders>
              <w:top w:val="outset" w:color="000000" w:sz="8"/>
              <w:left w:val="outset" w:color="000000" w:sz="8"/>
              <w:bottom w:val="outset" w:color="000000" w:sz="8"/>
              <w:right w:val="outset" w:color="000000" w:sz="8"/>
            </w:tcBorders>
            <w:vAlign w:val="center"/>
          </w:tcPr>
          <w:bookmarkStart w:name="3963" w:id="3961"/>
          <w:p>
            <w:pPr>
              <w:spacing w:after="0"/>
              <w:ind w:left="0"/>
              <w:jc w:val="center"/>
            </w:pPr>
            <w:r>
              <w:rPr>
                <w:rFonts w:ascii="Arial"/>
                <w:b w:val="false"/>
                <w:i/>
                <w:color w:val="000000"/>
                <w:sz w:val="15"/>
              </w:rPr>
              <w:t>30134,49</w:t>
            </w:r>
          </w:p>
          <w:bookmarkEnd w:id="3961"/>
        </w:tc>
        <w:tc>
          <w:tcPr>
            <w:tcW w:w="1194" w:type="dxa"/>
            <w:tcBorders>
              <w:top w:val="outset" w:color="000000" w:sz="8"/>
              <w:left w:val="outset" w:color="000000" w:sz="8"/>
              <w:bottom w:val="outset" w:color="000000" w:sz="8"/>
              <w:right w:val="outset" w:color="000000" w:sz="8"/>
            </w:tcBorders>
            <w:vAlign w:val="center"/>
          </w:tcPr>
          <w:bookmarkStart w:name="3964" w:id="3962"/>
          <w:p>
            <w:pPr>
              <w:spacing w:after="0"/>
              <w:ind w:left="0"/>
              <w:jc w:val="center"/>
            </w:pPr>
            <w:r>
              <w:rPr>
                <w:rFonts w:ascii="Arial"/>
                <w:b w:val="false"/>
                <w:i w:val="false"/>
                <w:color w:val="000000"/>
                <w:sz w:val="15"/>
              </w:rPr>
              <w:t xml:space="preserve"> </w:t>
            </w:r>
          </w:p>
          <w:bookmarkEnd w:id="3962"/>
        </w:tc>
        <w:tc>
          <w:tcPr>
            <w:tcW w:w="1083" w:type="dxa"/>
            <w:tcBorders>
              <w:top w:val="outset" w:color="000000" w:sz="8"/>
              <w:left w:val="outset" w:color="000000" w:sz="8"/>
              <w:bottom w:val="outset" w:color="000000" w:sz="8"/>
              <w:right w:val="outset" w:color="000000" w:sz="8"/>
            </w:tcBorders>
            <w:vAlign w:val="center"/>
          </w:tcPr>
          <w:bookmarkStart w:name="3965" w:id="3963"/>
          <w:p>
            <w:pPr>
              <w:spacing w:after="0"/>
              <w:ind w:left="0"/>
              <w:jc w:val="center"/>
            </w:pPr>
            <w:r>
              <w:rPr>
                <w:rFonts w:ascii="Arial"/>
                <w:b w:val="false"/>
                <w:i w:val="false"/>
                <w:color w:val="000000"/>
                <w:sz w:val="15"/>
              </w:rPr>
              <w:t xml:space="preserve"> </w:t>
            </w:r>
          </w:p>
          <w:bookmarkEnd w:id="3963"/>
        </w:tc>
        <w:tc>
          <w:tcPr>
            <w:tcW w:w="1083" w:type="dxa"/>
            <w:tcBorders>
              <w:top w:val="outset" w:color="000000" w:sz="8"/>
              <w:left w:val="outset" w:color="000000" w:sz="8"/>
              <w:bottom w:val="outset" w:color="000000" w:sz="8"/>
              <w:right w:val="outset" w:color="000000" w:sz="8"/>
            </w:tcBorders>
            <w:vAlign w:val="center"/>
          </w:tcPr>
          <w:bookmarkStart w:name="3966" w:id="3964"/>
          <w:p>
            <w:pPr>
              <w:spacing w:after="0"/>
              <w:ind w:left="0"/>
              <w:jc w:val="center"/>
            </w:pPr>
            <w:r>
              <w:rPr>
                <w:rFonts w:ascii="Arial"/>
                <w:b w:val="false"/>
                <w:i w:val="false"/>
                <w:color w:val="000000"/>
                <w:sz w:val="15"/>
              </w:rPr>
              <w:t xml:space="preserve"> </w:t>
            </w:r>
          </w:p>
          <w:bookmarkEnd w:id="3964"/>
        </w:tc>
        <w:tc>
          <w:tcPr>
            <w:tcW w:w="1417" w:type="dxa"/>
            <w:tcBorders>
              <w:top w:val="outset" w:color="000000" w:sz="8"/>
              <w:left w:val="outset" w:color="000000" w:sz="8"/>
              <w:bottom w:val="outset" w:color="000000" w:sz="8"/>
              <w:right w:val="outset" w:color="000000" w:sz="8"/>
            </w:tcBorders>
            <w:vAlign w:val="center"/>
          </w:tcPr>
          <w:bookmarkStart w:name="3967" w:id="3965"/>
          <w:p>
            <w:pPr>
              <w:spacing w:after="0"/>
              <w:ind w:left="0"/>
              <w:jc w:val="center"/>
            </w:pPr>
            <w:r>
              <w:rPr>
                <w:rFonts w:ascii="Arial"/>
                <w:b w:val="false"/>
                <w:i/>
                <w:color w:val="000000"/>
                <w:sz w:val="15"/>
              </w:rPr>
              <w:t>30134,49</w:t>
            </w:r>
          </w:p>
          <w:bookmarkEnd w:id="3965"/>
        </w:tc>
        <w:tc>
          <w:tcPr>
            <w:tcW w:w="1417" w:type="dxa"/>
            <w:tcBorders>
              <w:top w:val="outset" w:color="000000" w:sz="8"/>
              <w:left w:val="outset" w:color="000000" w:sz="8"/>
              <w:bottom w:val="outset" w:color="000000" w:sz="8"/>
              <w:right w:val="outset" w:color="000000" w:sz="8"/>
            </w:tcBorders>
            <w:vAlign w:val="center"/>
          </w:tcPr>
          <w:bookmarkStart w:name="3968" w:id="3966"/>
          <w:p>
            <w:pPr>
              <w:spacing w:after="0"/>
              <w:ind w:left="0"/>
              <w:jc w:val="center"/>
            </w:pPr>
            <w:r>
              <w:rPr>
                <w:rFonts w:ascii="Arial"/>
                <w:b w:val="false"/>
                <w:i/>
                <w:color w:val="000000"/>
                <w:sz w:val="15"/>
              </w:rPr>
              <w:t>30134,49</w:t>
            </w:r>
          </w:p>
          <w:bookmarkEnd w:id="3966"/>
        </w:tc>
        <w:tc>
          <w:tcPr>
            <w:tcW w:w="1417" w:type="dxa"/>
            <w:tcBorders>
              <w:top w:val="outset" w:color="000000" w:sz="8"/>
              <w:left w:val="outset" w:color="000000" w:sz="8"/>
              <w:bottom w:val="outset" w:color="000000" w:sz="8"/>
              <w:right w:val="outset" w:color="000000" w:sz="8"/>
            </w:tcBorders>
            <w:vAlign w:val="center"/>
          </w:tcPr>
          <w:bookmarkStart w:name="3969" w:id="3967"/>
          <w:p>
            <w:pPr>
              <w:spacing w:after="0"/>
              <w:ind w:left="0"/>
              <w:jc w:val="center"/>
            </w:pPr>
            <w:r>
              <w:rPr>
                <w:rFonts w:ascii="Arial"/>
                <w:b w:val="false"/>
                <w:i/>
                <w:color w:val="000000"/>
                <w:sz w:val="15"/>
              </w:rPr>
              <w:t>37309,39</w:t>
            </w:r>
          </w:p>
          <w:bookmarkEnd w:id="39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970" w:id="3968"/>
          <w:p>
            <w:pPr>
              <w:spacing w:after="0"/>
              <w:ind w:left="0"/>
              <w:jc w:val="center"/>
            </w:pPr>
            <w:r>
              <w:rPr>
                <w:rFonts w:ascii="Arial"/>
                <w:b w:val="false"/>
                <w:i w:val="false"/>
                <w:color w:val="000000"/>
                <w:sz w:val="15"/>
              </w:rPr>
              <w:t>1218330</w:t>
            </w:r>
          </w:p>
          <w:bookmarkEnd w:id="3968"/>
        </w:tc>
        <w:tc>
          <w:tcPr>
            <w:tcW w:w="805" w:type="dxa"/>
            <w:tcBorders>
              <w:top w:val="outset" w:color="000000" w:sz="8"/>
              <w:left w:val="outset" w:color="000000" w:sz="8"/>
              <w:bottom w:val="outset" w:color="000000" w:sz="8"/>
              <w:right w:val="outset" w:color="000000" w:sz="8"/>
            </w:tcBorders>
            <w:vAlign w:val="center"/>
          </w:tcPr>
          <w:bookmarkStart w:name="3971" w:id="3969"/>
          <w:p>
            <w:pPr>
              <w:spacing w:after="0"/>
              <w:ind w:left="0"/>
              <w:jc w:val="center"/>
            </w:pPr>
            <w:r>
              <w:rPr>
                <w:rFonts w:ascii="Arial"/>
                <w:b w:val="false"/>
                <w:i w:val="false"/>
                <w:color w:val="000000"/>
                <w:sz w:val="15"/>
              </w:rPr>
              <w:t>8330</w:t>
            </w:r>
          </w:p>
          <w:bookmarkEnd w:id="3969"/>
        </w:tc>
        <w:tc>
          <w:tcPr>
            <w:tcW w:w="805" w:type="dxa"/>
            <w:tcBorders>
              <w:top w:val="outset" w:color="000000" w:sz="8"/>
              <w:left w:val="outset" w:color="000000" w:sz="8"/>
              <w:bottom w:val="outset" w:color="000000" w:sz="8"/>
              <w:right w:val="outset" w:color="000000" w:sz="8"/>
            </w:tcBorders>
            <w:vAlign w:val="center"/>
          </w:tcPr>
          <w:bookmarkStart w:name="3972" w:id="3970"/>
          <w:p>
            <w:pPr>
              <w:spacing w:after="0"/>
              <w:ind w:left="0"/>
              <w:jc w:val="center"/>
            </w:pPr>
            <w:r>
              <w:rPr>
                <w:rFonts w:ascii="Arial"/>
                <w:b w:val="false"/>
                <w:i w:val="false"/>
                <w:color w:val="000000"/>
                <w:sz w:val="15"/>
              </w:rPr>
              <w:t>0540</w:t>
            </w:r>
          </w:p>
          <w:bookmarkEnd w:id="3970"/>
        </w:tc>
        <w:tc>
          <w:tcPr>
            <w:tcW w:w="649" w:type="dxa"/>
            <w:tcBorders>
              <w:top w:val="outset" w:color="000000" w:sz="8"/>
              <w:left w:val="outset" w:color="000000" w:sz="8"/>
              <w:bottom w:val="outset" w:color="000000" w:sz="8"/>
              <w:right w:val="outset" w:color="000000" w:sz="8"/>
            </w:tcBorders>
            <w:vAlign w:val="center"/>
          </w:tcPr>
          <w:bookmarkStart w:name="3973" w:id="3971"/>
          <w:p>
            <w:pPr>
              <w:spacing w:after="0"/>
              <w:ind w:left="0"/>
              <w:jc w:val="left"/>
            </w:pPr>
            <w:r>
              <w:rPr>
                <w:rFonts w:ascii="Arial"/>
                <w:b w:val="false"/>
                <w:i w:val="false"/>
                <w:color w:val="000000"/>
                <w:sz w:val="15"/>
              </w:rPr>
              <w:t>Інша діяльність у сфері екології та охорони природних ресурсів</w:t>
            </w:r>
          </w:p>
          <w:bookmarkEnd w:id="3971"/>
        </w:tc>
        <w:tc>
          <w:tcPr>
            <w:tcW w:w="1417" w:type="dxa"/>
            <w:tcBorders>
              <w:top w:val="outset" w:color="000000" w:sz="8"/>
              <w:left w:val="outset" w:color="000000" w:sz="8"/>
              <w:bottom w:val="outset" w:color="000000" w:sz="8"/>
              <w:right w:val="outset" w:color="000000" w:sz="8"/>
            </w:tcBorders>
            <w:vAlign w:val="center"/>
          </w:tcPr>
          <w:bookmarkStart w:name="3974" w:id="3972"/>
          <w:p>
            <w:pPr>
              <w:spacing w:after="0"/>
              <w:ind w:left="0"/>
              <w:jc w:val="center"/>
            </w:pPr>
            <w:r>
              <w:rPr>
                <w:rFonts w:ascii="Arial"/>
                <w:b w:val="false"/>
                <w:i w:val="false"/>
                <w:color w:val="000000"/>
                <w:sz w:val="15"/>
              </w:rPr>
              <w:t>6758,90</w:t>
            </w:r>
          </w:p>
          <w:bookmarkEnd w:id="3972"/>
        </w:tc>
        <w:tc>
          <w:tcPr>
            <w:tcW w:w="1417" w:type="dxa"/>
            <w:tcBorders>
              <w:top w:val="outset" w:color="000000" w:sz="8"/>
              <w:left w:val="outset" w:color="000000" w:sz="8"/>
              <w:bottom w:val="outset" w:color="000000" w:sz="8"/>
              <w:right w:val="outset" w:color="000000" w:sz="8"/>
            </w:tcBorders>
            <w:vAlign w:val="center"/>
          </w:tcPr>
          <w:bookmarkStart w:name="3975" w:id="3973"/>
          <w:p>
            <w:pPr>
              <w:spacing w:after="0"/>
              <w:ind w:left="0"/>
              <w:jc w:val="center"/>
            </w:pPr>
            <w:r>
              <w:rPr>
                <w:rFonts w:ascii="Arial"/>
                <w:b w:val="false"/>
                <w:i w:val="false"/>
                <w:color w:val="000000"/>
                <w:sz w:val="15"/>
              </w:rPr>
              <w:t>6758,90</w:t>
            </w:r>
          </w:p>
          <w:bookmarkEnd w:id="3973"/>
        </w:tc>
        <w:tc>
          <w:tcPr>
            <w:tcW w:w="1306" w:type="dxa"/>
            <w:tcBorders>
              <w:top w:val="outset" w:color="000000" w:sz="8"/>
              <w:left w:val="outset" w:color="000000" w:sz="8"/>
              <w:bottom w:val="outset" w:color="000000" w:sz="8"/>
              <w:right w:val="outset" w:color="000000" w:sz="8"/>
            </w:tcBorders>
            <w:vAlign w:val="center"/>
          </w:tcPr>
          <w:bookmarkStart w:name="3976" w:id="3974"/>
          <w:p>
            <w:pPr>
              <w:spacing w:after="0"/>
              <w:ind w:left="0"/>
              <w:jc w:val="center"/>
            </w:pPr>
            <w:r>
              <w:rPr>
                <w:rFonts w:ascii="Arial"/>
                <w:b w:val="false"/>
                <w:i w:val="false"/>
                <w:color w:val="000000"/>
                <w:sz w:val="15"/>
              </w:rPr>
              <w:t xml:space="preserve"> </w:t>
            </w:r>
          </w:p>
          <w:bookmarkEnd w:id="3974"/>
        </w:tc>
        <w:tc>
          <w:tcPr>
            <w:tcW w:w="1194" w:type="dxa"/>
            <w:tcBorders>
              <w:top w:val="outset" w:color="000000" w:sz="8"/>
              <w:left w:val="outset" w:color="000000" w:sz="8"/>
              <w:bottom w:val="outset" w:color="000000" w:sz="8"/>
              <w:right w:val="outset" w:color="000000" w:sz="8"/>
            </w:tcBorders>
            <w:vAlign w:val="center"/>
          </w:tcPr>
          <w:bookmarkStart w:name="3977" w:id="3975"/>
          <w:p>
            <w:pPr>
              <w:spacing w:after="0"/>
              <w:ind w:left="0"/>
              <w:jc w:val="center"/>
            </w:pPr>
            <w:r>
              <w:rPr>
                <w:rFonts w:ascii="Arial"/>
                <w:b w:val="false"/>
                <w:i w:val="false"/>
                <w:color w:val="000000"/>
                <w:sz w:val="15"/>
              </w:rPr>
              <w:t xml:space="preserve"> </w:t>
            </w:r>
          </w:p>
          <w:bookmarkEnd w:id="3975"/>
        </w:tc>
        <w:tc>
          <w:tcPr>
            <w:tcW w:w="1417" w:type="dxa"/>
            <w:tcBorders>
              <w:top w:val="outset" w:color="000000" w:sz="8"/>
              <w:left w:val="outset" w:color="000000" w:sz="8"/>
              <w:bottom w:val="outset" w:color="000000" w:sz="8"/>
              <w:right w:val="outset" w:color="000000" w:sz="8"/>
            </w:tcBorders>
            <w:vAlign w:val="center"/>
          </w:tcPr>
          <w:bookmarkStart w:name="3978" w:id="3976"/>
          <w:p>
            <w:pPr>
              <w:spacing w:after="0"/>
              <w:ind w:left="0"/>
              <w:jc w:val="center"/>
            </w:pPr>
            <w:r>
              <w:rPr>
                <w:rFonts w:ascii="Arial"/>
                <w:b w:val="false"/>
                <w:i w:val="false"/>
                <w:color w:val="000000"/>
                <w:sz w:val="15"/>
              </w:rPr>
              <w:t xml:space="preserve"> </w:t>
            </w:r>
          </w:p>
          <w:bookmarkEnd w:id="3976"/>
        </w:tc>
        <w:tc>
          <w:tcPr>
            <w:tcW w:w="1417" w:type="dxa"/>
            <w:tcBorders>
              <w:top w:val="outset" w:color="000000" w:sz="8"/>
              <w:left w:val="outset" w:color="000000" w:sz="8"/>
              <w:bottom w:val="outset" w:color="000000" w:sz="8"/>
              <w:right w:val="outset" w:color="000000" w:sz="8"/>
            </w:tcBorders>
            <w:vAlign w:val="center"/>
          </w:tcPr>
          <w:bookmarkStart w:name="3979" w:id="3977"/>
          <w:p>
            <w:pPr>
              <w:spacing w:after="0"/>
              <w:ind w:left="0"/>
              <w:jc w:val="center"/>
            </w:pPr>
            <w:r>
              <w:rPr>
                <w:rFonts w:ascii="Arial"/>
                <w:b w:val="false"/>
                <w:i w:val="false"/>
                <w:color w:val="000000"/>
                <w:sz w:val="15"/>
              </w:rPr>
              <w:t>830,00</w:t>
            </w:r>
          </w:p>
          <w:bookmarkEnd w:id="3977"/>
        </w:tc>
        <w:tc>
          <w:tcPr>
            <w:tcW w:w="1194" w:type="dxa"/>
            <w:tcBorders>
              <w:top w:val="outset" w:color="000000" w:sz="8"/>
              <w:left w:val="outset" w:color="000000" w:sz="8"/>
              <w:bottom w:val="outset" w:color="000000" w:sz="8"/>
              <w:right w:val="outset" w:color="000000" w:sz="8"/>
            </w:tcBorders>
            <w:vAlign w:val="center"/>
          </w:tcPr>
          <w:bookmarkStart w:name="3980" w:id="3978"/>
          <w:p>
            <w:pPr>
              <w:spacing w:after="0"/>
              <w:ind w:left="0"/>
              <w:jc w:val="center"/>
            </w:pPr>
            <w:r>
              <w:rPr>
                <w:rFonts w:ascii="Arial"/>
                <w:b w:val="false"/>
                <w:i w:val="false"/>
                <w:color w:val="000000"/>
                <w:sz w:val="15"/>
              </w:rPr>
              <w:t xml:space="preserve"> </w:t>
            </w:r>
          </w:p>
          <w:bookmarkEnd w:id="3978"/>
        </w:tc>
        <w:tc>
          <w:tcPr>
            <w:tcW w:w="1083" w:type="dxa"/>
            <w:tcBorders>
              <w:top w:val="outset" w:color="000000" w:sz="8"/>
              <w:left w:val="outset" w:color="000000" w:sz="8"/>
              <w:bottom w:val="outset" w:color="000000" w:sz="8"/>
              <w:right w:val="outset" w:color="000000" w:sz="8"/>
            </w:tcBorders>
            <w:vAlign w:val="center"/>
          </w:tcPr>
          <w:bookmarkStart w:name="3981" w:id="3979"/>
          <w:p>
            <w:pPr>
              <w:spacing w:after="0"/>
              <w:ind w:left="0"/>
              <w:jc w:val="center"/>
            </w:pPr>
            <w:r>
              <w:rPr>
                <w:rFonts w:ascii="Arial"/>
                <w:b w:val="false"/>
                <w:i w:val="false"/>
                <w:color w:val="000000"/>
                <w:sz w:val="15"/>
              </w:rPr>
              <w:t xml:space="preserve"> </w:t>
            </w:r>
          </w:p>
          <w:bookmarkEnd w:id="3979"/>
        </w:tc>
        <w:tc>
          <w:tcPr>
            <w:tcW w:w="1083" w:type="dxa"/>
            <w:tcBorders>
              <w:top w:val="outset" w:color="000000" w:sz="8"/>
              <w:left w:val="outset" w:color="000000" w:sz="8"/>
              <w:bottom w:val="outset" w:color="000000" w:sz="8"/>
              <w:right w:val="outset" w:color="000000" w:sz="8"/>
            </w:tcBorders>
            <w:vAlign w:val="center"/>
          </w:tcPr>
          <w:bookmarkStart w:name="3982" w:id="3980"/>
          <w:p>
            <w:pPr>
              <w:spacing w:after="0"/>
              <w:ind w:left="0"/>
              <w:jc w:val="center"/>
            </w:pPr>
            <w:r>
              <w:rPr>
                <w:rFonts w:ascii="Arial"/>
                <w:b w:val="false"/>
                <w:i w:val="false"/>
                <w:color w:val="000000"/>
                <w:sz w:val="15"/>
              </w:rPr>
              <w:t xml:space="preserve"> </w:t>
            </w:r>
          </w:p>
          <w:bookmarkEnd w:id="3980"/>
        </w:tc>
        <w:tc>
          <w:tcPr>
            <w:tcW w:w="1417" w:type="dxa"/>
            <w:tcBorders>
              <w:top w:val="outset" w:color="000000" w:sz="8"/>
              <w:left w:val="outset" w:color="000000" w:sz="8"/>
              <w:bottom w:val="outset" w:color="000000" w:sz="8"/>
              <w:right w:val="outset" w:color="000000" w:sz="8"/>
            </w:tcBorders>
            <w:vAlign w:val="center"/>
          </w:tcPr>
          <w:bookmarkStart w:name="3983" w:id="3981"/>
          <w:p>
            <w:pPr>
              <w:spacing w:after="0"/>
              <w:ind w:left="0"/>
              <w:jc w:val="center"/>
            </w:pPr>
            <w:r>
              <w:rPr>
                <w:rFonts w:ascii="Arial"/>
                <w:b w:val="false"/>
                <w:i w:val="false"/>
                <w:color w:val="000000"/>
                <w:sz w:val="15"/>
              </w:rPr>
              <w:t>830,00</w:t>
            </w:r>
          </w:p>
          <w:bookmarkEnd w:id="3981"/>
        </w:tc>
        <w:tc>
          <w:tcPr>
            <w:tcW w:w="1417" w:type="dxa"/>
            <w:tcBorders>
              <w:top w:val="outset" w:color="000000" w:sz="8"/>
              <w:left w:val="outset" w:color="000000" w:sz="8"/>
              <w:bottom w:val="outset" w:color="000000" w:sz="8"/>
              <w:right w:val="outset" w:color="000000" w:sz="8"/>
            </w:tcBorders>
            <w:vAlign w:val="center"/>
          </w:tcPr>
          <w:bookmarkStart w:name="3984" w:id="3982"/>
          <w:p>
            <w:pPr>
              <w:spacing w:after="0"/>
              <w:ind w:left="0"/>
              <w:jc w:val="center"/>
            </w:pPr>
            <w:r>
              <w:rPr>
                <w:rFonts w:ascii="Arial"/>
                <w:b w:val="false"/>
                <w:i w:val="false"/>
                <w:color w:val="000000"/>
                <w:sz w:val="15"/>
              </w:rPr>
              <w:t>830,00</w:t>
            </w:r>
          </w:p>
          <w:bookmarkEnd w:id="3982"/>
        </w:tc>
        <w:tc>
          <w:tcPr>
            <w:tcW w:w="1417" w:type="dxa"/>
            <w:tcBorders>
              <w:top w:val="outset" w:color="000000" w:sz="8"/>
              <w:left w:val="outset" w:color="000000" w:sz="8"/>
              <w:bottom w:val="outset" w:color="000000" w:sz="8"/>
              <w:right w:val="outset" w:color="000000" w:sz="8"/>
            </w:tcBorders>
            <w:vAlign w:val="center"/>
          </w:tcPr>
          <w:bookmarkStart w:name="3985" w:id="3983"/>
          <w:p>
            <w:pPr>
              <w:spacing w:after="0"/>
              <w:ind w:left="0"/>
              <w:jc w:val="center"/>
            </w:pPr>
            <w:r>
              <w:rPr>
                <w:rFonts w:ascii="Arial"/>
                <w:b w:val="false"/>
                <w:i w:val="false"/>
                <w:color w:val="000000"/>
                <w:sz w:val="15"/>
              </w:rPr>
              <w:t>7588,90</w:t>
            </w:r>
          </w:p>
          <w:bookmarkEnd w:id="39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3986" w:id="3984"/>
          <w:p>
            <w:pPr>
              <w:spacing w:after="0"/>
              <w:ind w:left="0"/>
              <w:jc w:val="center"/>
            </w:pPr>
            <w:r>
              <w:rPr>
                <w:rFonts w:ascii="Arial"/>
                <w:b w:val="false"/>
                <w:i w:val="false"/>
                <w:color w:val="000000"/>
                <w:sz w:val="15"/>
              </w:rPr>
              <w:t>1219770</w:t>
            </w:r>
          </w:p>
          <w:bookmarkEnd w:id="3984"/>
        </w:tc>
        <w:tc>
          <w:tcPr>
            <w:tcW w:w="805" w:type="dxa"/>
            <w:tcBorders>
              <w:top w:val="outset" w:color="000000" w:sz="8"/>
              <w:left w:val="outset" w:color="000000" w:sz="8"/>
              <w:bottom w:val="outset" w:color="000000" w:sz="8"/>
              <w:right w:val="outset" w:color="000000" w:sz="8"/>
            </w:tcBorders>
            <w:vAlign w:val="center"/>
          </w:tcPr>
          <w:bookmarkStart w:name="3987" w:id="3985"/>
          <w:p>
            <w:pPr>
              <w:spacing w:after="0"/>
              <w:ind w:left="0"/>
              <w:jc w:val="center"/>
            </w:pPr>
            <w:r>
              <w:rPr>
                <w:rFonts w:ascii="Arial"/>
                <w:b w:val="false"/>
                <w:i w:val="false"/>
                <w:color w:val="000000"/>
                <w:sz w:val="15"/>
              </w:rPr>
              <w:t>9770</w:t>
            </w:r>
          </w:p>
          <w:bookmarkEnd w:id="3985"/>
        </w:tc>
        <w:tc>
          <w:tcPr>
            <w:tcW w:w="805" w:type="dxa"/>
            <w:tcBorders>
              <w:top w:val="outset" w:color="000000" w:sz="8"/>
              <w:left w:val="outset" w:color="000000" w:sz="8"/>
              <w:bottom w:val="outset" w:color="000000" w:sz="8"/>
              <w:right w:val="outset" w:color="000000" w:sz="8"/>
            </w:tcBorders>
            <w:vAlign w:val="center"/>
          </w:tcPr>
          <w:bookmarkStart w:name="3988" w:id="3986"/>
          <w:p>
            <w:pPr>
              <w:spacing w:after="0"/>
              <w:ind w:left="0"/>
              <w:jc w:val="center"/>
            </w:pPr>
            <w:r>
              <w:rPr>
                <w:rFonts w:ascii="Arial"/>
                <w:b w:val="false"/>
                <w:i w:val="false"/>
                <w:color w:val="000000"/>
                <w:sz w:val="15"/>
              </w:rPr>
              <w:t xml:space="preserve"> </w:t>
            </w:r>
          </w:p>
          <w:bookmarkEnd w:id="3986"/>
        </w:tc>
        <w:tc>
          <w:tcPr>
            <w:tcW w:w="649" w:type="dxa"/>
            <w:tcBorders>
              <w:top w:val="outset" w:color="000000" w:sz="8"/>
              <w:left w:val="outset" w:color="000000" w:sz="8"/>
              <w:bottom w:val="outset" w:color="000000" w:sz="8"/>
              <w:right w:val="outset" w:color="000000" w:sz="8"/>
            </w:tcBorders>
            <w:vAlign w:val="center"/>
          </w:tcPr>
          <w:bookmarkStart w:name="3989" w:id="3987"/>
          <w:p>
            <w:pPr>
              <w:spacing w:after="0"/>
              <w:ind w:left="0"/>
              <w:jc w:val="left"/>
            </w:pPr>
            <w:r>
              <w:rPr>
                <w:rFonts w:ascii="Arial"/>
                <w:b w:val="false"/>
                <w:i w:val="false"/>
                <w:color w:val="000000"/>
                <w:sz w:val="15"/>
              </w:rPr>
              <w:t>Інші субвенції з місцевого бюджету</w:t>
            </w:r>
          </w:p>
          <w:bookmarkEnd w:id="3987"/>
        </w:tc>
        <w:tc>
          <w:tcPr>
            <w:tcW w:w="1417" w:type="dxa"/>
            <w:tcBorders>
              <w:top w:val="outset" w:color="000000" w:sz="8"/>
              <w:left w:val="outset" w:color="000000" w:sz="8"/>
              <w:bottom w:val="outset" w:color="000000" w:sz="8"/>
              <w:right w:val="outset" w:color="000000" w:sz="8"/>
            </w:tcBorders>
            <w:vAlign w:val="center"/>
          </w:tcPr>
          <w:bookmarkStart w:name="3990" w:id="3988"/>
          <w:p>
            <w:pPr>
              <w:spacing w:after="0"/>
              <w:ind w:left="0"/>
              <w:jc w:val="center"/>
            </w:pPr>
            <w:r>
              <w:rPr>
                <w:rFonts w:ascii="Arial"/>
                <w:b w:val="false"/>
                <w:i w:val="false"/>
                <w:color w:val="000000"/>
                <w:sz w:val="15"/>
              </w:rPr>
              <w:t xml:space="preserve"> </w:t>
            </w:r>
          </w:p>
          <w:bookmarkEnd w:id="3988"/>
        </w:tc>
        <w:tc>
          <w:tcPr>
            <w:tcW w:w="1417" w:type="dxa"/>
            <w:tcBorders>
              <w:top w:val="outset" w:color="000000" w:sz="8"/>
              <w:left w:val="outset" w:color="000000" w:sz="8"/>
              <w:bottom w:val="outset" w:color="000000" w:sz="8"/>
              <w:right w:val="outset" w:color="000000" w:sz="8"/>
            </w:tcBorders>
            <w:vAlign w:val="center"/>
          </w:tcPr>
          <w:bookmarkStart w:name="3991" w:id="3989"/>
          <w:p>
            <w:pPr>
              <w:spacing w:after="0"/>
              <w:ind w:left="0"/>
              <w:jc w:val="center"/>
            </w:pPr>
            <w:r>
              <w:rPr>
                <w:rFonts w:ascii="Arial"/>
                <w:b w:val="false"/>
                <w:i w:val="false"/>
                <w:color w:val="000000"/>
                <w:sz w:val="15"/>
              </w:rPr>
              <w:t xml:space="preserve"> </w:t>
            </w:r>
          </w:p>
          <w:bookmarkEnd w:id="3989"/>
        </w:tc>
        <w:tc>
          <w:tcPr>
            <w:tcW w:w="1306" w:type="dxa"/>
            <w:tcBorders>
              <w:top w:val="outset" w:color="000000" w:sz="8"/>
              <w:left w:val="outset" w:color="000000" w:sz="8"/>
              <w:bottom w:val="outset" w:color="000000" w:sz="8"/>
              <w:right w:val="outset" w:color="000000" w:sz="8"/>
            </w:tcBorders>
            <w:vAlign w:val="center"/>
          </w:tcPr>
          <w:bookmarkStart w:name="3992" w:id="3990"/>
          <w:p>
            <w:pPr>
              <w:spacing w:after="0"/>
              <w:ind w:left="0"/>
              <w:jc w:val="center"/>
            </w:pPr>
            <w:r>
              <w:rPr>
                <w:rFonts w:ascii="Arial"/>
                <w:b w:val="false"/>
                <w:i w:val="false"/>
                <w:color w:val="000000"/>
                <w:sz w:val="15"/>
              </w:rPr>
              <w:t xml:space="preserve"> </w:t>
            </w:r>
          </w:p>
          <w:bookmarkEnd w:id="3990"/>
        </w:tc>
        <w:tc>
          <w:tcPr>
            <w:tcW w:w="1194" w:type="dxa"/>
            <w:tcBorders>
              <w:top w:val="outset" w:color="000000" w:sz="8"/>
              <w:left w:val="outset" w:color="000000" w:sz="8"/>
              <w:bottom w:val="outset" w:color="000000" w:sz="8"/>
              <w:right w:val="outset" w:color="000000" w:sz="8"/>
            </w:tcBorders>
            <w:vAlign w:val="center"/>
          </w:tcPr>
          <w:bookmarkStart w:name="3993" w:id="3991"/>
          <w:p>
            <w:pPr>
              <w:spacing w:after="0"/>
              <w:ind w:left="0"/>
              <w:jc w:val="center"/>
            </w:pPr>
            <w:r>
              <w:rPr>
                <w:rFonts w:ascii="Arial"/>
                <w:b w:val="false"/>
                <w:i w:val="false"/>
                <w:color w:val="000000"/>
                <w:sz w:val="15"/>
              </w:rPr>
              <w:t xml:space="preserve"> </w:t>
            </w:r>
          </w:p>
          <w:bookmarkEnd w:id="3991"/>
        </w:tc>
        <w:tc>
          <w:tcPr>
            <w:tcW w:w="1417" w:type="dxa"/>
            <w:tcBorders>
              <w:top w:val="outset" w:color="000000" w:sz="8"/>
              <w:left w:val="outset" w:color="000000" w:sz="8"/>
              <w:bottom w:val="outset" w:color="000000" w:sz="8"/>
              <w:right w:val="outset" w:color="000000" w:sz="8"/>
            </w:tcBorders>
            <w:vAlign w:val="center"/>
          </w:tcPr>
          <w:bookmarkStart w:name="3994" w:id="3992"/>
          <w:p>
            <w:pPr>
              <w:spacing w:after="0"/>
              <w:ind w:left="0"/>
              <w:jc w:val="center"/>
            </w:pPr>
            <w:r>
              <w:rPr>
                <w:rFonts w:ascii="Arial"/>
                <w:b w:val="false"/>
                <w:i w:val="false"/>
                <w:color w:val="000000"/>
                <w:sz w:val="15"/>
              </w:rPr>
              <w:t xml:space="preserve"> </w:t>
            </w:r>
          </w:p>
          <w:bookmarkEnd w:id="3992"/>
        </w:tc>
        <w:tc>
          <w:tcPr>
            <w:tcW w:w="1417" w:type="dxa"/>
            <w:tcBorders>
              <w:top w:val="outset" w:color="000000" w:sz="8"/>
              <w:left w:val="outset" w:color="000000" w:sz="8"/>
              <w:bottom w:val="outset" w:color="000000" w:sz="8"/>
              <w:right w:val="outset" w:color="000000" w:sz="8"/>
            </w:tcBorders>
            <w:vAlign w:val="center"/>
          </w:tcPr>
          <w:bookmarkStart w:name="3995" w:id="3993"/>
          <w:p>
            <w:pPr>
              <w:spacing w:after="0"/>
              <w:ind w:left="0"/>
              <w:jc w:val="center"/>
            </w:pPr>
            <w:r>
              <w:rPr>
                <w:rFonts w:ascii="Arial"/>
                <w:b w:val="false"/>
                <w:i w:val="false"/>
                <w:color w:val="000000"/>
                <w:sz w:val="15"/>
              </w:rPr>
              <w:t>11000,00</w:t>
            </w:r>
          </w:p>
          <w:bookmarkEnd w:id="3993"/>
        </w:tc>
        <w:tc>
          <w:tcPr>
            <w:tcW w:w="1194" w:type="dxa"/>
            <w:tcBorders>
              <w:top w:val="outset" w:color="000000" w:sz="8"/>
              <w:left w:val="outset" w:color="000000" w:sz="8"/>
              <w:bottom w:val="outset" w:color="000000" w:sz="8"/>
              <w:right w:val="outset" w:color="000000" w:sz="8"/>
            </w:tcBorders>
            <w:vAlign w:val="center"/>
          </w:tcPr>
          <w:bookmarkStart w:name="3996" w:id="3994"/>
          <w:p>
            <w:pPr>
              <w:spacing w:after="0"/>
              <w:ind w:left="0"/>
              <w:jc w:val="center"/>
            </w:pPr>
            <w:r>
              <w:rPr>
                <w:rFonts w:ascii="Arial"/>
                <w:b w:val="false"/>
                <w:i w:val="false"/>
                <w:color w:val="000000"/>
                <w:sz w:val="15"/>
              </w:rPr>
              <w:t xml:space="preserve"> </w:t>
            </w:r>
          </w:p>
          <w:bookmarkEnd w:id="3994"/>
        </w:tc>
        <w:tc>
          <w:tcPr>
            <w:tcW w:w="1083" w:type="dxa"/>
            <w:tcBorders>
              <w:top w:val="outset" w:color="000000" w:sz="8"/>
              <w:left w:val="outset" w:color="000000" w:sz="8"/>
              <w:bottom w:val="outset" w:color="000000" w:sz="8"/>
              <w:right w:val="outset" w:color="000000" w:sz="8"/>
            </w:tcBorders>
            <w:vAlign w:val="center"/>
          </w:tcPr>
          <w:bookmarkStart w:name="3997" w:id="3995"/>
          <w:p>
            <w:pPr>
              <w:spacing w:after="0"/>
              <w:ind w:left="0"/>
              <w:jc w:val="center"/>
            </w:pPr>
            <w:r>
              <w:rPr>
                <w:rFonts w:ascii="Arial"/>
                <w:b w:val="false"/>
                <w:i w:val="false"/>
                <w:color w:val="000000"/>
                <w:sz w:val="15"/>
              </w:rPr>
              <w:t xml:space="preserve"> </w:t>
            </w:r>
          </w:p>
          <w:bookmarkEnd w:id="3995"/>
        </w:tc>
        <w:tc>
          <w:tcPr>
            <w:tcW w:w="1083" w:type="dxa"/>
            <w:tcBorders>
              <w:top w:val="outset" w:color="000000" w:sz="8"/>
              <w:left w:val="outset" w:color="000000" w:sz="8"/>
              <w:bottom w:val="outset" w:color="000000" w:sz="8"/>
              <w:right w:val="outset" w:color="000000" w:sz="8"/>
            </w:tcBorders>
            <w:vAlign w:val="center"/>
          </w:tcPr>
          <w:bookmarkStart w:name="3998" w:id="3996"/>
          <w:p>
            <w:pPr>
              <w:spacing w:after="0"/>
              <w:ind w:left="0"/>
              <w:jc w:val="center"/>
            </w:pPr>
            <w:r>
              <w:rPr>
                <w:rFonts w:ascii="Arial"/>
                <w:b w:val="false"/>
                <w:i w:val="false"/>
                <w:color w:val="000000"/>
                <w:sz w:val="15"/>
              </w:rPr>
              <w:t xml:space="preserve"> </w:t>
            </w:r>
          </w:p>
          <w:bookmarkEnd w:id="3996"/>
        </w:tc>
        <w:tc>
          <w:tcPr>
            <w:tcW w:w="1417" w:type="dxa"/>
            <w:tcBorders>
              <w:top w:val="outset" w:color="000000" w:sz="8"/>
              <w:left w:val="outset" w:color="000000" w:sz="8"/>
              <w:bottom w:val="outset" w:color="000000" w:sz="8"/>
              <w:right w:val="outset" w:color="000000" w:sz="8"/>
            </w:tcBorders>
            <w:vAlign w:val="center"/>
          </w:tcPr>
          <w:bookmarkStart w:name="3999" w:id="3997"/>
          <w:p>
            <w:pPr>
              <w:spacing w:after="0"/>
              <w:ind w:left="0"/>
              <w:jc w:val="center"/>
            </w:pPr>
            <w:r>
              <w:rPr>
                <w:rFonts w:ascii="Arial"/>
                <w:b w:val="false"/>
                <w:i w:val="false"/>
                <w:color w:val="000000"/>
                <w:sz w:val="15"/>
              </w:rPr>
              <w:t>11000,00</w:t>
            </w:r>
          </w:p>
          <w:bookmarkEnd w:id="3997"/>
        </w:tc>
        <w:tc>
          <w:tcPr>
            <w:tcW w:w="1417" w:type="dxa"/>
            <w:tcBorders>
              <w:top w:val="outset" w:color="000000" w:sz="8"/>
              <w:left w:val="outset" w:color="000000" w:sz="8"/>
              <w:bottom w:val="outset" w:color="000000" w:sz="8"/>
              <w:right w:val="outset" w:color="000000" w:sz="8"/>
            </w:tcBorders>
            <w:vAlign w:val="center"/>
          </w:tcPr>
          <w:bookmarkStart w:name="4000" w:id="3998"/>
          <w:p>
            <w:pPr>
              <w:spacing w:after="0"/>
              <w:ind w:left="0"/>
              <w:jc w:val="center"/>
            </w:pPr>
            <w:r>
              <w:rPr>
                <w:rFonts w:ascii="Arial"/>
                <w:b w:val="false"/>
                <w:i w:val="false"/>
                <w:color w:val="000000"/>
                <w:sz w:val="15"/>
              </w:rPr>
              <w:t>11000,00</w:t>
            </w:r>
          </w:p>
          <w:bookmarkEnd w:id="3998"/>
        </w:tc>
        <w:tc>
          <w:tcPr>
            <w:tcW w:w="1417" w:type="dxa"/>
            <w:tcBorders>
              <w:top w:val="outset" w:color="000000" w:sz="8"/>
              <w:left w:val="outset" w:color="000000" w:sz="8"/>
              <w:bottom w:val="outset" w:color="000000" w:sz="8"/>
              <w:right w:val="outset" w:color="000000" w:sz="8"/>
            </w:tcBorders>
            <w:vAlign w:val="center"/>
          </w:tcPr>
          <w:bookmarkStart w:name="4001" w:id="3999"/>
          <w:p>
            <w:pPr>
              <w:spacing w:after="0"/>
              <w:ind w:left="0"/>
              <w:jc w:val="center"/>
            </w:pPr>
            <w:r>
              <w:rPr>
                <w:rFonts w:ascii="Arial"/>
                <w:b w:val="false"/>
                <w:i w:val="false"/>
                <w:color w:val="000000"/>
                <w:sz w:val="15"/>
              </w:rPr>
              <w:t>11000,00</w:t>
            </w:r>
          </w:p>
          <w:bookmarkEnd w:id="39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002" w:id="4000"/>
          <w:p>
            <w:pPr>
              <w:spacing w:after="0"/>
              <w:ind w:left="0"/>
              <w:jc w:val="center"/>
            </w:pPr>
            <w:r>
              <w:rPr>
                <w:rFonts w:ascii="Arial"/>
                <w:b w:val="false"/>
                <w:i/>
                <w:color w:val="000000"/>
                <w:sz w:val="15"/>
              </w:rPr>
              <w:t>1219770</w:t>
            </w:r>
          </w:p>
          <w:bookmarkEnd w:id="4000"/>
        </w:tc>
        <w:tc>
          <w:tcPr>
            <w:tcW w:w="805" w:type="dxa"/>
            <w:tcBorders>
              <w:top w:val="outset" w:color="000000" w:sz="8"/>
              <w:left w:val="outset" w:color="000000" w:sz="8"/>
              <w:bottom w:val="outset" w:color="000000" w:sz="8"/>
              <w:right w:val="outset" w:color="000000" w:sz="8"/>
            </w:tcBorders>
            <w:vAlign w:val="center"/>
          </w:tcPr>
          <w:bookmarkStart w:name="4003" w:id="4001"/>
          <w:p>
            <w:pPr>
              <w:spacing w:after="0"/>
              <w:ind w:left="0"/>
              <w:jc w:val="center"/>
            </w:pPr>
            <w:r>
              <w:rPr>
                <w:rFonts w:ascii="Arial"/>
                <w:b w:val="false"/>
                <w:i/>
                <w:color w:val="000000"/>
                <w:sz w:val="15"/>
              </w:rPr>
              <w:t>9770</w:t>
            </w:r>
          </w:p>
          <w:bookmarkEnd w:id="4001"/>
        </w:tc>
        <w:tc>
          <w:tcPr>
            <w:tcW w:w="805" w:type="dxa"/>
            <w:tcBorders>
              <w:top w:val="outset" w:color="000000" w:sz="8"/>
              <w:left w:val="outset" w:color="000000" w:sz="8"/>
              <w:bottom w:val="outset" w:color="000000" w:sz="8"/>
              <w:right w:val="outset" w:color="000000" w:sz="8"/>
            </w:tcBorders>
            <w:vAlign w:val="center"/>
          </w:tcPr>
          <w:bookmarkStart w:name="4004" w:id="4002"/>
          <w:p>
            <w:pPr>
              <w:spacing w:after="0"/>
              <w:ind w:left="0"/>
              <w:jc w:val="center"/>
            </w:pPr>
            <w:r>
              <w:rPr>
                <w:rFonts w:ascii="Arial"/>
                <w:b w:val="false"/>
                <w:i w:val="false"/>
                <w:color w:val="000000"/>
                <w:sz w:val="15"/>
              </w:rPr>
              <w:t xml:space="preserve"> </w:t>
            </w:r>
          </w:p>
          <w:bookmarkEnd w:id="4002"/>
        </w:tc>
        <w:tc>
          <w:tcPr>
            <w:tcW w:w="649" w:type="dxa"/>
            <w:tcBorders>
              <w:top w:val="outset" w:color="000000" w:sz="8"/>
              <w:left w:val="outset" w:color="000000" w:sz="8"/>
              <w:bottom w:val="outset" w:color="000000" w:sz="8"/>
              <w:right w:val="outset" w:color="000000" w:sz="8"/>
            </w:tcBorders>
            <w:vAlign w:val="center"/>
          </w:tcPr>
          <w:bookmarkStart w:name="4005" w:id="4003"/>
          <w:p>
            <w:pPr>
              <w:spacing w:after="0"/>
              <w:ind w:left="0"/>
              <w:jc w:val="left"/>
            </w:pPr>
            <w:r>
              <w:rPr>
                <w:rFonts w:ascii="Arial"/>
                <w:b w:val="false"/>
                <w:i/>
                <w:color w:val="000000"/>
                <w:sz w:val="15"/>
              </w:rPr>
              <w:t>Інші субвенції з місцевого бюджету (Субвенція з бюджету м. Києва в частині виконання Програми соціально-економічного розвитку м. Києва місцевому бюджету Ходосівської сільської ради Києво-Святошинського району Київської області на реконструкцію центру культури та мистецтв с. Ходосівка Києво-Святошинського району Київської області)</w:t>
            </w:r>
          </w:p>
          <w:bookmarkEnd w:id="4003"/>
        </w:tc>
        <w:tc>
          <w:tcPr>
            <w:tcW w:w="1417" w:type="dxa"/>
            <w:tcBorders>
              <w:top w:val="outset" w:color="000000" w:sz="8"/>
              <w:left w:val="outset" w:color="000000" w:sz="8"/>
              <w:bottom w:val="outset" w:color="000000" w:sz="8"/>
              <w:right w:val="outset" w:color="000000" w:sz="8"/>
            </w:tcBorders>
            <w:vAlign w:val="center"/>
          </w:tcPr>
          <w:bookmarkStart w:name="4006" w:id="4004"/>
          <w:p>
            <w:pPr>
              <w:spacing w:after="0"/>
              <w:ind w:left="0"/>
              <w:jc w:val="center"/>
            </w:pPr>
            <w:r>
              <w:rPr>
                <w:rFonts w:ascii="Arial"/>
                <w:b w:val="false"/>
                <w:i w:val="false"/>
                <w:color w:val="000000"/>
                <w:sz w:val="15"/>
              </w:rPr>
              <w:t xml:space="preserve"> </w:t>
            </w:r>
          </w:p>
          <w:bookmarkEnd w:id="4004"/>
        </w:tc>
        <w:tc>
          <w:tcPr>
            <w:tcW w:w="1417" w:type="dxa"/>
            <w:tcBorders>
              <w:top w:val="outset" w:color="000000" w:sz="8"/>
              <w:left w:val="outset" w:color="000000" w:sz="8"/>
              <w:bottom w:val="outset" w:color="000000" w:sz="8"/>
              <w:right w:val="outset" w:color="000000" w:sz="8"/>
            </w:tcBorders>
            <w:vAlign w:val="center"/>
          </w:tcPr>
          <w:bookmarkStart w:name="4007" w:id="4005"/>
          <w:p>
            <w:pPr>
              <w:spacing w:after="0"/>
              <w:ind w:left="0"/>
              <w:jc w:val="center"/>
            </w:pPr>
            <w:r>
              <w:rPr>
                <w:rFonts w:ascii="Arial"/>
                <w:b w:val="false"/>
                <w:i w:val="false"/>
                <w:color w:val="000000"/>
                <w:sz w:val="15"/>
              </w:rPr>
              <w:t xml:space="preserve"> </w:t>
            </w:r>
          </w:p>
          <w:bookmarkEnd w:id="4005"/>
        </w:tc>
        <w:tc>
          <w:tcPr>
            <w:tcW w:w="1306" w:type="dxa"/>
            <w:tcBorders>
              <w:top w:val="outset" w:color="000000" w:sz="8"/>
              <w:left w:val="outset" w:color="000000" w:sz="8"/>
              <w:bottom w:val="outset" w:color="000000" w:sz="8"/>
              <w:right w:val="outset" w:color="000000" w:sz="8"/>
            </w:tcBorders>
            <w:vAlign w:val="center"/>
          </w:tcPr>
          <w:bookmarkStart w:name="4008" w:id="4006"/>
          <w:p>
            <w:pPr>
              <w:spacing w:after="0"/>
              <w:ind w:left="0"/>
              <w:jc w:val="center"/>
            </w:pPr>
            <w:r>
              <w:rPr>
                <w:rFonts w:ascii="Arial"/>
                <w:b w:val="false"/>
                <w:i w:val="false"/>
                <w:color w:val="000000"/>
                <w:sz w:val="15"/>
              </w:rPr>
              <w:t xml:space="preserve"> </w:t>
            </w:r>
          </w:p>
          <w:bookmarkEnd w:id="4006"/>
        </w:tc>
        <w:tc>
          <w:tcPr>
            <w:tcW w:w="1194" w:type="dxa"/>
            <w:tcBorders>
              <w:top w:val="outset" w:color="000000" w:sz="8"/>
              <w:left w:val="outset" w:color="000000" w:sz="8"/>
              <w:bottom w:val="outset" w:color="000000" w:sz="8"/>
              <w:right w:val="outset" w:color="000000" w:sz="8"/>
            </w:tcBorders>
            <w:vAlign w:val="center"/>
          </w:tcPr>
          <w:bookmarkStart w:name="4009" w:id="4007"/>
          <w:p>
            <w:pPr>
              <w:spacing w:after="0"/>
              <w:ind w:left="0"/>
              <w:jc w:val="center"/>
            </w:pPr>
            <w:r>
              <w:rPr>
                <w:rFonts w:ascii="Arial"/>
                <w:b w:val="false"/>
                <w:i w:val="false"/>
                <w:color w:val="000000"/>
                <w:sz w:val="15"/>
              </w:rPr>
              <w:t xml:space="preserve"> </w:t>
            </w:r>
          </w:p>
          <w:bookmarkEnd w:id="4007"/>
        </w:tc>
        <w:tc>
          <w:tcPr>
            <w:tcW w:w="1417" w:type="dxa"/>
            <w:tcBorders>
              <w:top w:val="outset" w:color="000000" w:sz="8"/>
              <w:left w:val="outset" w:color="000000" w:sz="8"/>
              <w:bottom w:val="outset" w:color="000000" w:sz="8"/>
              <w:right w:val="outset" w:color="000000" w:sz="8"/>
            </w:tcBorders>
            <w:vAlign w:val="center"/>
          </w:tcPr>
          <w:bookmarkStart w:name="4010" w:id="4008"/>
          <w:p>
            <w:pPr>
              <w:spacing w:after="0"/>
              <w:ind w:left="0"/>
              <w:jc w:val="center"/>
            </w:pPr>
            <w:r>
              <w:rPr>
                <w:rFonts w:ascii="Arial"/>
                <w:b w:val="false"/>
                <w:i w:val="false"/>
                <w:color w:val="000000"/>
                <w:sz w:val="15"/>
              </w:rPr>
              <w:t xml:space="preserve"> </w:t>
            </w:r>
          </w:p>
          <w:bookmarkEnd w:id="4008"/>
        </w:tc>
        <w:tc>
          <w:tcPr>
            <w:tcW w:w="1417" w:type="dxa"/>
            <w:tcBorders>
              <w:top w:val="outset" w:color="000000" w:sz="8"/>
              <w:left w:val="outset" w:color="000000" w:sz="8"/>
              <w:bottom w:val="outset" w:color="000000" w:sz="8"/>
              <w:right w:val="outset" w:color="000000" w:sz="8"/>
            </w:tcBorders>
            <w:vAlign w:val="center"/>
          </w:tcPr>
          <w:bookmarkStart w:name="4011" w:id="4009"/>
          <w:p>
            <w:pPr>
              <w:spacing w:after="0"/>
              <w:ind w:left="0"/>
              <w:jc w:val="center"/>
            </w:pPr>
            <w:r>
              <w:rPr>
                <w:rFonts w:ascii="Arial"/>
                <w:b w:val="false"/>
                <w:i/>
                <w:color w:val="000000"/>
                <w:sz w:val="15"/>
              </w:rPr>
              <w:t>1000,00</w:t>
            </w:r>
          </w:p>
          <w:bookmarkEnd w:id="4009"/>
        </w:tc>
        <w:tc>
          <w:tcPr>
            <w:tcW w:w="1194" w:type="dxa"/>
            <w:tcBorders>
              <w:top w:val="outset" w:color="000000" w:sz="8"/>
              <w:left w:val="outset" w:color="000000" w:sz="8"/>
              <w:bottom w:val="outset" w:color="000000" w:sz="8"/>
              <w:right w:val="outset" w:color="000000" w:sz="8"/>
            </w:tcBorders>
            <w:vAlign w:val="center"/>
          </w:tcPr>
          <w:bookmarkStart w:name="4012" w:id="4010"/>
          <w:p>
            <w:pPr>
              <w:spacing w:after="0"/>
              <w:ind w:left="0"/>
              <w:jc w:val="center"/>
            </w:pPr>
            <w:r>
              <w:rPr>
                <w:rFonts w:ascii="Arial"/>
                <w:b w:val="false"/>
                <w:i w:val="false"/>
                <w:color w:val="000000"/>
                <w:sz w:val="15"/>
              </w:rPr>
              <w:t xml:space="preserve"> </w:t>
            </w:r>
          </w:p>
          <w:bookmarkEnd w:id="4010"/>
        </w:tc>
        <w:tc>
          <w:tcPr>
            <w:tcW w:w="1083" w:type="dxa"/>
            <w:tcBorders>
              <w:top w:val="outset" w:color="000000" w:sz="8"/>
              <w:left w:val="outset" w:color="000000" w:sz="8"/>
              <w:bottom w:val="outset" w:color="000000" w:sz="8"/>
              <w:right w:val="outset" w:color="000000" w:sz="8"/>
            </w:tcBorders>
            <w:vAlign w:val="center"/>
          </w:tcPr>
          <w:bookmarkStart w:name="4013" w:id="4011"/>
          <w:p>
            <w:pPr>
              <w:spacing w:after="0"/>
              <w:ind w:left="0"/>
              <w:jc w:val="center"/>
            </w:pPr>
            <w:r>
              <w:rPr>
                <w:rFonts w:ascii="Arial"/>
                <w:b w:val="false"/>
                <w:i w:val="false"/>
                <w:color w:val="000000"/>
                <w:sz w:val="15"/>
              </w:rPr>
              <w:t xml:space="preserve"> </w:t>
            </w:r>
          </w:p>
          <w:bookmarkEnd w:id="4011"/>
        </w:tc>
        <w:tc>
          <w:tcPr>
            <w:tcW w:w="1083" w:type="dxa"/>
            <w:tcBorders>
              <w:top w:val="outset" w:color="000000" w:sz="8"/>
              <w:left w:val="outset" w:color="000000" w:sz="8"/>
              <w:bottom w:val="outset" w:color="000000" w:sz="8"/>
              <w:right w:val="outset" w:color="000000" w:sz="8"/>
            </w:tcBorders>
            <w:vAlign w:val="center"/>
          </w:tcPr>
          <w:bookmarkStart w:name="4014" w:id="4012"/>
          <w:p>
            <w:pPr>
              <w:spacing w:after="0"/>
              <w:ind w:left="0"/>
              <w:jc w:val="center"/>
            </w:pPr>
            <w:r>
              <w:rPr>
                <w:rFonts w:ascii="Arial"/>
                <w:b w:val="false"/>
                <w:i w:val="false"/>
                <w:color w:val="000000"/>
                <w:sz w:val="15"/>
              </w:rPr>
              <w:t xml:space="preserve"> </w:t>
            </w:r>
          </w:p>
          <w:bookmarkEnd w:id="4012"/>
        </w:tc>
        <w:tc>
          <w:tcPr>
            <w:tcW w:w="1417" w:type="dxa"/>
            <w:tcBorders>
              <w:top w:val="outset" w:color="000000" w:sz="8"/>
              <w:left w:val="outset" w:color="000000" w:sz="8"/>
              <w:bottom w:val="outset" w:color="000000" w:sz="8"/>
              <w:right w:val="outset" w:color="000000" w:sz="8"/>
            </w:tcBorders>
            <w:vAlign w:val="center"/>
          </w:tcPr>
          <w:bookmarkStart w:name="4015" w:id="4013"/>
          <w:p>
            <w:pPr>
              <w:spacing w:after="0"/>
              <w:ind w:left="0"/>
              <w:jc w:val="center"/>
            </w:pPr>
            <w:r>
              <w:rPr>
                <w:rFonts w:ascii="Arial"/>
                <w:b w:val="false"/>
                <w:i/>
                <w:color w:val="000000"/>
                <w:sz w:val="15"/>
              </w:rPr>
              <w:t>1000,00</w:t>
            </w:r>
          </w:p>
          <w:bookmarkEnd w:id="4013"/>
        </w:tc>
        <w:tc>
          <w:tcPr>
            <w:tcW w:w="1417" w:type="dxa"/>
            <w:tcBorders>
              <w:top w:val="outset" w:color="000000" w:sz="8"/>
              <w:left w:val="outset" w:color="000000" w:sz="8"/>
              <w:bottom w:val="outset" w:color="000000" w:sz="8"/>
              <w:right w:val="outset" w:color="000000" w:sz="8"/>
            </w:tcBorders>
            <w:vAlign w:val="center"/>
          </w:tcPr>
          <w:bookmarkStart w:name="4016" w:id="4014"/>
          <w:p>
            <w:pPr>
              <w:spacing w:after="0"/>
              <w:ind w:left="0"/>
              <w:jc w:val="center"/>
            </w:pPr>
            <w:r>
              <w:rPr>
                <w:rFonts w:ascii="Arial"/>
                <w:b w:val="false"/>
                <w:i/>
                <w:color w:val="000000"/>
                <w:sz w:val="15"/>
              </w:rPr>
              <w:t>1000,00</w:t>
            </w:r>
          </w:p>
          <w:bookmarkEnd w:id="4014"/>
        </w:tc>
        <w:tc>
          <w:tcPr>
            <w:tcW w:w="1417" w:type="dxa"/>
            <w:tcBorders>
              <w:top w:val="outset" w:color="000000" w:sz="8"/>
              <w:left w:val="outset" w:color="000000" w:sz="8"/>
              <w:bottom w:val="outset" w:color="000000" w:sz="8"/>
              <w:right w:val="outset" w:color="000000" w:sz="8"/>
            </w:tcBorders>
            <w:vAlign w:val="center"/>
          </w:tcPr>
          <w:bookmarkStart w:name="4017" w:id="4015"/>
          <w:p>
            <w:pPr>
              <w:spacing w:after="0"/>
              <w:ind w:left="0"/>
              <w:jc w:val="center"/>
            </w:pPr>
            <w:r>
              <w:rPr>
                <w:rFonts w:ascii="Arial"/>
                <w:b w:val="false"/>
                <w:i/>
                <w:color w:val="000000"/>
                <w:sz w:val="15"/>
              </w:rPr>
              <w:t>1000,00</w:t>
            </w:r>
          </w:p>
          <w:bookmarkEnd w:id="40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018" w:id="4016"/>
          <w:p>
            <w:pPr>
              <w:spacing w:after="0"/>
              <w:ind w:left="0"/>
              <w:jc w:val="center"/>
            </w:pPr>
            <w:r>
              <w:rPr>
                <w:rFonts w:ascii="Arial"/>
                <w:b w:val="false"/>
                <w:i/>
                <w:color w:val="000000"/>
                <w:sz w:val="15"/>
              </w:rPr>
              <w:t>1219770</w:t>
            </w:r>
          </w:p>
          <w:bookmarkEnd w:id="4016"/>
        </w:tc>
        <w:tc>
          <w:tcPr>
            <w:tcW w:w="805" w:type="dxa"/>
            <w:tcBorders>
              <w:top w:val="outset" w:color="000000" w:sz="8"/>
              <w:left w:val="outset" w:color="000000" w:sz="8"/>
              <w:bottom w:val="outset" w:color="000000" w:sz="8"/>
              <w:right w:val="outset" w:color="000000" w:sz="8"/>
            </w:tcBorders>
            <w:vAlign w:val="center"/>
          </w:tcPr>
          <w:bookmarkStart w:name="4019" w:id="4017"/>
          <w:p>
            <w:pPr>
              <w:spacing w:after="0"/>
              <w:ind w:left="0"/>
              <w:jc w:val="center"/>
            </w:pPr>
            <w:r>
              <w:rPr>
                <w:rFonts w:ascii="Arial"/>
                <w:b w:val="false"/>
                <w:i/>
                <w:color w:val="000000"/>
                <w:sz w:val="15"/>
              </w:rPr>
              <w:t>9770</w:t>
            </w:r>
          </w:p>
          <w:bookmarkEnd w:id="4017"/>
        </w:tc>
        <w:tc>
          <w:tcPr>
            <w:tcW w:w="805" w:type="dxa"/>
            <w:tcBorders>
              <w:top w:val="outset" w:color="000000" w:sz="8"/>
              <w:left w:val="outset" w:color="000000" w:sz="8"/>
              <w:bottom w:val="outset" w:color="000000" w:sz="8"/>
              <w:right w:val="outset" w:color="000000" w:sz="8"/>
            </w:tcBorders>
            <w:vAlign w:val="center"/>
          </w:tcPr>
          <w:bookmarkStart w:name="4020" w:id="4018"/>
          <w:p>
            <w:pPr>
              <w:spacing w:after="0"/>
              <w:ind w:left="0"/>
              <w:jc w:val="center"/>
            </w:pPr>
            <w:r>
              <w:rPr>
                <w:rFonts w:ascii="Arial"/>
                <w:b w:val="false"/>
                <w:i w:val="false"/>
                <w:color w:val="000000"/>
                <w:sz w:val="15"/>
              </w:rPr>
              <w:t xml:space="preserve"> </w:t>
            </w:r>
          </w:p>
          <w:bookmarkEnd w:id="4018"/>
        </w:tc>
        <w:tc>
          <w:tcPr>
            <w:tcW w:w="649" w:type="dxa"/>
            <w:tcBorders>
              <w:top w:val="outset" w:color="000000" w:sz="8"/>
              <w:left w:val="outset" w:color="000000" w:sz="8"/>
              <w:bottom w:val="outset" w:color="000000" w:sz="8"/>
              <w:right w:val="outset" w:color="000000" w:sz="8"/>
            </w:tcBorders>
            <w:vAlign w:val="center"/>
          </w:tcPr>
          <w:bookmarkStart w:name="4021" w:id="4019"/>
          <w:p>
            <w:pPr>
              <w:spacing w:after="0"/>
              <w:ind w:left="0"/>
              <w:jc w:val="left"/>
            </w:pPr>
            <w:r>
              <w:rPr>
                <w:rFonts w:ascii="Arial"/>
                <w:b w:val="false"/>
                <w:i/>
                <w:color w:val="000000"/>
                <w:sz w:val="15"/>
              </w:rPr>
              <w:t>Інші субвенції з місцевого бюджету (Субвенція з бюджету м. Києва в частині виконання Програми соціально-економічного розвитку м. Києва місцевому бюджету Підгірцівської сільської ради Обуховського району Київської області на капітальний ремонт та нове будівництво автодоріг в с. Романків Обухівського району Київської області)</w:t>
            </w:r>
          </w:p>
          <w:bookmarkEnd w:id="4019"/>
        </w:tc>
        <w:tc>
          <w:tcPr>
            <w:tcW w:w="1417" w:type="dxa"/>
            <w:tcBorders>
              <w:top w:val="outset" w:color="000000" w:sz="8"/>
              <w:left w:val="outset" w:color="000000" w:sz="8"/>
              <w:bottom w:val="outset" w:color="000000" w:sz="8"/>
              <w:right w:val="outset" w:color="000000" w:sz="8"/>
            </w:tcBorders>
            <w:vAlign w:val="center"/>
          </w:tcPr>
          <w:bookmarkStart w:name="4022" w:id="4020"/>
          <w:p>
            <w:pPr>
              <w:spacing w:after="0"/>
              <w:ind w:left="0"/>
              <w:jc w:val="center"/>
            </w:pPr>
            <w:r>
              <w:rPr>
                <w:rFonts w:ascii="Arial"/>
                <w:b w:val="false"/>
                <w:i w:val="false"/>
                <w:color w:val="000000"/>
                <w:sz w:val="15"/>
              </w:rPr>
              <w:t xml:space="preserve"> </w:t>
            </w:r>
          </w:p>
          <w:bookmarkEnd w:id="4020"/>
        </w:tc>
        <w:tc>
          <w:tcPr>
            <w:tcW w:w="1417" w:type="dxa"/>
            <w:tcBorders>
              <w:top w:val="outset" w:color="000000" w:sz="8"/>
              <w:left w:val="outset" w:color="000000" w:sz="8"/>
              <w:bottom w:val="outset" w:color="000000" w:sz="8"/>
              <w:right w:val="outset" w:color="000000" w:sz="8"/>
            </w:tcBorders>
            <w:vAlign w:val="center"/>
          </w:tcPr>
          <w:bookmarkStart w:name="4023" w:id="4021"/>
          <w:p>
            <w:pPr>
              <w:spacing w:after="0"/>
              <w:ind w:left="0"/>
              <w:jc w:val="center"/>
            </w:pPr>
            <w:r>
              <w:rPr>
                <w:rFonts w:ascii="Arial"/>
                <w:b w:val="false"/>
                <w:i w:val="false"/>
                <w:color w:val="000000"/>
                <w:sz w:val="15"/>
              </w:rPr>
              <w:t xml:space="preserve"> </w:t>
            </w:r>
          </w:p>
          <w:bookmarkEnd w:id="4021"/>
        </w:tc>
        <w:tc>
          <w:tcPr>
            <w:tcW w:w="1306" w:type="dxa"/>
            <w:tcBorders>
              <w:top w:val="outset" w:color="000000" w:sz="8"/>
              <w:left w:val="outset" w:color="000000" w:sz="8"/>
              <w:bottom w:val="outset" w:color="000000" w:sz="8"/>
              <w:right w:val="outset" w:color="000000" w:sz="8"/>
            </w:tcBorders>
            <w:vAlign w:val="center"/>
          </w:tcPr>
          <w:bookmarkStart w:name="4024" w:id="4022"/>
          <w:p>
            <w:pPr>
              <w:spacing w:after="0"/>
              <w:ind w:left="0"/>
              <w:jc w:val="center"/>
            </w:pPr>
            <w:r>
              <w:rPr>
                <w:rFonts w:ascii="Arial"/>
                <w:b w:val="false"/>
                <w:i w:val="false"/>
                <w:color w:val="000000"/>
                <w:sz w:val="15"/>
              </w:rPr>
              <w:t xml:space="preserve"> </w:t>
            </w:r>
          </w:p>
          <w:bookmarkEnd w:id="4022"/>
        </w:tc>
        <w:tc>
          <w:tcPr>
            <w:tcW w:w="1194" w:type="dxa"/>
            <w:tcBorders>
              <w:top w:val="outset" w:color="000000" w:sz="8"/>
              <w:left w:val="outset" w:color="000000" w:sz="8"/>
              <w:bottom w:val="outset" w:color="000000" w:sz="8"/>
              <w:right w:val="outset" w:color="000000" w:sz="8"/>
            </w:tcBorders>
            <w:vAlign w:val="center"/>
          </w:tcPr>
          <w:bookmarkStart w:name="4025" w:id="4023"/>
          <w:p>
            <w:pPr>
              <w:spacing w:after="0"/>
              <w:ind w:left="0"/>
              <w:jc w:val="center"/>
            </w:pPr>
            <w:r>
              <w:rPr>
                <w:rFonts w:ascii="Arial"/>
                <w:b w:val="false"/>
                <w:i w:val="false"/>
                <w:color w:val="000000"/>
                <w:sz w:val="15"/>
              </w:rPr>
              <w:t xml:space="preserve"> </w:t>
            </w:r>
          </w:p>
          <w:bookmarkEnd w:id="4023"/>
        </w:tc>
        <w:tc>
          <w:tcPr>
            <w:tcW w:w="1417" w:type="dxa"/>
            <w:tcBorders>
              <w:top w:val="outset" w:color="000000" w:sz="8"/>
              <w:left w:val="outset" w:color="000000" w:sz="8"/>
              <w:bottom w:val="outset" w:color="000000" w:sz="8"/>
              <w:right w:val="outset" w:color="000000" w:sz="8"/>
            </w:tcBorders>
            <w:vAlign w:val="center"/>
          </w:tcPr>
          <w:bookmarkStart w:name="4026" w:id="4024"/>
          <w:p>
            <w:pPr>
              <w:spacing w:after="0"/>
              <w:ind w:left="0"/>
              <w:jc w:val="center"/>
            </w:pPr>
            <w:r>
              <w:rPr>
                <w:rFonts w:ascii="Arial"/>
                <w:b w:val="false"/>
                <w:i w:val="false"/>
                <w:color w:val="000000"/>
                <w:sz w:val="15"/>
              </w:rPr>
              <w:t xml:space="preserve"> </w:t>
            </w:r>
          </w:p>
          <w:bookmarkEnd w:id="4024"/>
        </w:tc>
        <w:tc>
          <w:tcPr>
            <w:tcW w:w="1417" w:type="dxa"/>
            <w:tcBorders>
              <w:top w:val="outset" w:color="000000" w:sz="8"/>
              <w:left w:val="outset" w:color="000000" w:sz="8"/>
              <w:bottom w:val="outset" w:color="000000" w:sz="8"/>
              <w:right w:val="outset" w:color="000000" w:sz="8"/>
            </w:tcBorders>
            <w:vAlign w:val="center"/>
          </w:tcPr>
          <w:bookmarkStart w:name="4027" w:id="4025"/>
          <w:p>
            <w:pPr>
              <w:spacing w:after="0"/>
              <w:ind w:left="0"/>
              <w:jc w:val="center"/>
            </w:pPr>
            <w:r>
              <w:rPr>
                <w:rFonts w:ascii="Arial"/>
                <w:b w:val="false"/>
                <w:i/>
                <w:color w:val="000000"/>
                <w:sz w:val="15"/>
              </w:rPr>
              <w:t>4000,00</w:t>
            </w:r>
          </w:p>
          <w:bookmarkEnd w:id="4025"/>
        </w:tc>
        <w:tc>
          <w:tcPr>
            <w:tcW w:w="1194" w:type="dxa"/>
            <w:tcBorders>
              <w:top w:val="outset" w:color="000000" w:sz="8"/>
              <w:left w:val="outset" w:color="000000" w:sz="8"/>
              <w:bottom w:val="outset" w:color="000000" w:sz="8"/>
              <w:right w:val="outset" w:color="000000" w:sz="8"/>
            </w:tcBorders>
            <w:vAlign w:val="center"/>
          </w:tcPr>
          <w:bookmarkStart w:name="4028" w:id="4026"/>
          <w:p>
            <w:pPr>
              <w:spacing w:after="0"/>
              <w:ind w:left="0"/>
              <w:jc w:val="center"/>
            </w:pPr>
            <w:r>
              <w:rPr>
                <w:rFonts w:ascii="Arial"/>
                <w:b w:val="false"/>
                <w:i w:val="false"/>
                <w:color w:val="000000"/>
                <w:sz w:val="15"/>
              </w:rPr>
              <w:t xml:space="preserve"> </w:t>
            </w:r>
          </w:p>
          <w:bookmarkEnd w:id="4026"/>
        </w:tc>
        <w:tc>
          <w:tcPr>
            <w:tcW w:w="1083" w:type="dxa"/>
            <w:tcBorders>
              <w:top w:val="outset" w:color="000000" w:sz="8"/>
              <w:left w:val="outset" w:color="000000" w:sz="8"/>
              <w:bottom w:val="outset" w:color="000000" w:sz="8"/>
              <w:right w:val="outset" w:color="000000" w:sz="8"/>
            </w:tcBorders>
            <w:vAlign w:val="center"/>
          </w:tcPr>
          <w:bookmarkStart w:name="4029" w:id="4027"/>
          <w:p>
            <w:pPr>
              <w:spacing w:after="0"/>
              <w:ind w:left="0"/>
              <w:jc w:val="center"/>
            </w:pPr>
            <w:r>
              <w:rPr>
                <w:rFonts w:ascii="Arial"/>
                <w:b w:val="false"/>
                <w:i w:val="false"/>
                <w:color w:val="000000"/>
                <w:sz w:val="15"/>
              </w:rPr>
              <w:t xml:space="preserve"> </w:t>
            </w:r>
          </w:p>
          <w:bookmarkEnd w:id="4027"/>
        </w:tc>
        <w:tc>
          <w:tcPr>
            <w:tcW w:w="1083" w:type="dxa"/>
            <w:tcBorders>
              <w:top w:val="outset" w:color="000000" w:sz="8"/>
              <w:left w:val="outset" w:color="000000" w:sz="8"/>
              <w:bottom w:val="outset" w:color="000000" w:sz="8"/>
              <w:right w:val="outset" w:color="000000" w:sz="8"/>
            </w:tcBorders>
            <w:vAlign w:val="center"/>
          </w:tcPr>
          <w:bookmarkStart w:name="4030" w:id="4028"/>
          <w:p>
            <w:pPr>
              <w:spacing w:after="0"/>
              <w:ind w:left="0"/>
              <w:jc w:val="center"/>
            </w:pPr>
            <w:r>
              <w:rPr>
                <w:rFonts w:ascii="Arial"/>
                <w:b w:val="false"/>
                <w:i w:val="false"/>
                <w:color w:val="000000"/>
                <w:sz w:val="15"/>
              </w:rPr>
              <w:t xml:space="preserve"> </w:t>
            </w:r>
          </w:p>
          <w:bookmarkEnd w:id="4028"/>
        </w:tc>
        <w:tc>
          <w:tcPr>
            <w:tcW w:w="1417" w:type="dxa"/>
            <w:tcBorders>
              <w:top w:val="outset" w:color="000000" w:sz="8"/>
              <w:left w:val="outset" w:color="000000" w:sz="8"/>
              <w:bottom w:val="outset" w:color="000000" w:sz="8"/>
              <w:right w:val="outset" w:color="000000" w:sz="8"/>
            </w:tcBorders>
            <w:vAlign w:val="center"/>
          </w:tcPr>
          <w:bookmarkStart w:name="4031" w:id="4029"/>
          <w:p>
            <w:pPr>
              <w:spacing w:after="0"/>
              <w:ind w:left="0"/>
              <w:jc w:val="center"/>
            </w:pPr>
            <w:r>
              <w:rPr>
                <w:rFonts w:ascii="Arial"/>
                <w:b w:val="false"/>
                <w:i/>
                <w:color w:val="000000"/>
                <w:sz w:val="15"/>
              </w:rPr>
              <w:t>4000,00</w:t>
            </w:r>
          </w:p>
          <w:bookmarkEnd w:id="4029"/>
        </w:tc>
        <w:tc>
          <w:tcPr>
            <w:tcW w:w="1417" w:type="dxa"/>
            <w:tcBorders>
              <w:top w:val="outset" w:color="000000" w:sz="8"/>
              <w:left w:val="outset" w:color="000000" w:sz="8"/>
              <w:bottom w:val="outset" w:color="000000" w:sz="8"/>
              <w:right w:val="outset" w:color="000000" w:sz="8"/>
            </w:tcBorders>
            <w:vAlign w:val="center"/>
          </w:tcPr>
          <w:bookmarkStart w:name="4032" w:id="4030"/>
          <w:p>
            <w:pPr>
              <w:spacing w:after="0"/>
              <w:ind w:left="0"/>
              <w:jc w:val="center"/>
            </w:pPr>
            <w:r>
              <w:rPr>
                <w:rFonts w:ascii="Arial"/>
                <w:b w:val="false"/>
                <w:i/>
                <w:color w:val="000000"/>
                <w:sz w:val="15"/>
              </w:rPr>
              <w:t>4000,00</w:t>
            </w:r>
          </w:p>
          <w:bookmarkEnd w:id="4030"/>
        </w:tc>
        <w:tc>
          <w:tcPr>
            <w:tcW w:w="1417" w:type="dxa"/>
            <w:tcBorders>
              <w:top w:val="outset" w:color="000000" w:sz="8"/>
              <w:left w:val="outset" w:color="000000" w:sz="8"/>
              <w:bottom w:val="outset" w:color="000000" w:sz="8"/>
              <w:right w:val="outset" w:color="000000" w:sz="8"/>
            </w:tcBorders>
            <w:vAlign w:val="center"/>
          </w:tcPr>
          <w:bookmarkStart w:name="4033" w:id="4031"/>
          <w:p>
            <w:pPr>
              <w:spacing w:after="0"/>
              <w:ind w:left="0"/>
              <w:jc w:val="center"/>
            </w:pPr>
            <w:r>
              <w:rPr>
                <w:rFonts w:ascii="Arial"/>
                <w:b w:val="false"/>
                <w:i/>
                <w:color w:val="000000"/>
                <w:sz w:val="15"/>
              </w:rPr>
              <w:t>4000,00</w:t>
            </w:r>
          </w:p>
          <w:bookmarkEnd w:id="40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034" w:id="4032"/>
          <w:p>
            <w:pPr>
              <w:spacing w:after="0"/>
              <w:ind w:left="0"/>
              <w:jc w:val="center"/>
            </w:pPr>
            <w:r>
              <w:rPr>
                <w:rFonts w:ascii="Arial"/>
                <w:b w:val="false"/>
                <w:i/>
                <w:color w:val="000000"/>
                <w:sz w:val="15"/>
              </w:rPr>
              <w:t>1219770</w:t>
            </w:r>
          </w:p>
          <w:bookmarkEnd w:id="4032"/>
        </w:tc>
        <w:tc>
          <w:tcPr>
            <w:tcW w:w="805" w:type="dxa"/>
            <w:tcBorders>
              <w:top w:val="outset" w:color="000000" w:sz="8"/>
              <w:left w:val="outset" w:color="000000" w:sz="8"/>
              <w:bottom w:val="outset" w:color="000000" w:sz="8"/>
              <w:right w:val="outset" w:color="000000" w:sz="8"/>
            </w:tcBorders>
            <w:vAlign w:val="center"/>
          </w:tcPr>
          <w:bookmarkStart w:name="4035" w:id="4033"/>
          <w:p>
            <w:pPr>
              <w:spacing w:after="0"/>
              <w:ind w:left="0"/>
              <w:jc w:val="center"/>
            </w:pPr>
            <w:r>
              <w:rPr>
                <w:rFonts w:ascii="Arial"/>
                <w:b w:val="false"/>
                <w:i/>
                <w:color w:val="000000"/>
                <w:sz w:val="15"/>
              </w:rPr>
              <w:t>9770</w:t>
            </w:r>
          </w:p>
          <w:bookmarkEnd w:id="4033"/>
        </w:tc>
        <w:tc>
          <w:tcPr>
            <w:tcW w:w="805" w:type="dxa"/>
            <w:tcBorders>
              <w:top w:val="outset" w:color="000000" w:sz="8"/>
              <w:left w:val="outset" w:color="000000" w:sz="8"/>
              <w:bottom w:val="outset" w:color="000000" w:sz="8"/>
              <w:right w:val="outset" w:color="000000" w:sz="8"/>
            </w:tcBorders>
            <w:vAlign w:val="center"/>
          </w:tcPr>
          <w:bookmarkStart w:name="4036" w:id="4034"/>
          <w:p>
            <w:pPr>
              <w:spacing w:after="0"/>
              <w:ind w:left="0"/>
              <w:jc w:val="center"/>
            </w:pPr>
            <w:r>
              <w:rPr>
                <w:rFonts w:ascii="Arial"/>
                <w:b w:val="false"/>
                <w:i w:val="false"/>
                <w:color w:val="000000"/>
                <w:sz w:val="15"/>
              </w:rPr>
              <w:t xml:space="preserve"> </w:t>
            </w:r>
          </w:p>
          <w:bookmarkEnd w:id="4034"/>
        </w:tc>
        <w:tc>
          <w:tcPr>
            <w:tcW w:w="649" w:type="dxa"/>
            <w:tcBorders>
              <w:top w:val="outset" w:color="000000" w:sz="8"/>
              <w:left w:val="outset" w:color="000000" w:sz="8"/>
              <w:bottom w:val="outset" w:color="000000" w:sz="8"/>
              <w:right w:val="outset" w:color="000000" w:sz="8"/>
            </w:tcBorders>
            <w:vAlign w:val="center"/>
          </w:tcPr>
          <w:bookmarkStart w:name="4037" w:id="4035"/>
          <w:p>
            <w:pPr>
              <w:spacing w:after="0"/>
              <w:ind w:left="0"/>
              <w:jc w:val="left"/>
            </w:pPr>
            <w:r>
              <w:rPr>
                <w:rFonts w:ascii="Arial"/>
                <w:b w:val="false"/>
                <w:i/>
                <w:color w:val="000000"/>
                <w:sz w:val="15"/>
              </w:rPr>
              <w:t>Інші субвенції з місцевого бюджету (Субвенція з бюджету м. Києва в частині виконання Програми соціально-економічного розвитку м. Києва місцевому бюджету Підгірцівської сільської ради Обухівського району Київської області на капітальний ремонт та нове будівництво автодоріг в с. Підгірці Обухівського р-ну Київської області)</w:t>
            </w:r>
          </w:p>
          <w:bookmarkEnd w:id="4035"/>
        </w:tc>
        <w:tc>
          <w:tcPr>
            <w:tcW w:w="1417" w:type="dxa"/>
            <w:tcBorders>
              <w:top w:val="outset" w:color="000000" w:sz="8"/>
              <w:left w:val="outset" w:color="000000" w:sz="8"/>
              <w:bottom w:val="outset" w:color="000000" w:sz="8"/>
              <w:right w:val="outset" w:color="000000" w:sz="8"/>
            </w:tcBorders>
            <w:vAlign w:val="center"/>
          </w:tcPr>
          <w:bookmarkStart w:name="4038" w:id="4036"/>
          <w:p>
            <w:pPr>
              <w:spacing w:after="0"/>
              <w:ind w:left="0"/>
              <w:jc w:val="center"/>
            </w:pPr>
            <w:r>
              <w:rPr>
                <w:rFonts w:ascii="Arial"/>
                <w:b w:val="false"/>
                <w:i w:val="false"/>
                <w:color w:val="000000"/>
                <w:sz w:val="15"/>
              </w:rPr>
              <w:t xml:space="preserve"> </w:t>
            </w:r>
          </w:p>
          <w:bookmarkEnd w:id="4036"/>
        </w:tc>
        <w:tc>
          <w:tcPr>
            <w:tcW w:w="1417" w:type="dxa"/>
            <w:tcBorders>
              <w:top w:val="outset" w:color="000000" w:sz="8"/>
              <w:left w:val="outset" w:color="000000" w:sz="8"/>
              <w:bottom w:val="outset" w:color="000000" w:sz="8"/>
              <w:right w:val="outset" w:color="000000" w:sz="8"/>
            </w:tcBorders>
            <w:vAlign w:val="center"/>
          </w:tcPr>
          <w:bookmarkStart w:name="4039" w:id="4037"/>
          <w:p>
            <w:pPr>
              <w:spacing w:after="0"/>
              <w:ind w:left="0"/>
              <w:jc w:val="center"/>
            </w:pPr>
            <w:r>
              <w:rPr>
                <w:rFonts w:ascii="Arial"/>
                <w:b w:val="false"/>
                <w:i w:val="false"/>
                <w:color w:val="000000"/>
                <w:sz w:val="15"/>
              </w:rPr>
              <w:t xml:space="preserve"> </w:t>
            </w:r>
          </w:p>
          <w:bookmarkEnd w:id="4037"/>
        </w:tc>
        <w:tc>
          <w:tcPr>
            <w:tcW w:w="1306" w:type="dxa"/>
            <w:tcBorders>
              <w:top w:val="outset" w:color="000000" w:sz="8"/>
              <w:left w:val="outset" w:color="000000" w:sz="8"/>
              <w:bottom w:val="outset" w:color="000000" w:sz="8"/>
              <w:right w:val="outset" w:color="000000" w:sz="8"/>
            </w:tcBorders>
            <w:vAlign w:val="center"/>
          </w:tcPr>
          <w:bookmarkStart w:name="4040" w:id="4038"/>
          <w:p>
            <w:pPr>
              <w:spacing w:after="0"/>
              <w:ind w:left="0"/>
              <w:jc w:val="center"/>
            </w:pPr>
            <w:r>
              <w:rPr>
                <w:rFonts w:ascii="Arial"/>
                <w:b w:val="false"/>
                <w:i w:val="false"/>
                <w:color w:val="000000"/>
                <w:sz w:val="15"/>
              </w:rPr>
              <w:t xml:space="preserve"> </w:t>
            </w:r>
          </w:p>
          <w:bookmarkEnd w:id="4038"/>
        </w:tc>
        <w:tc>
          <w:tcPr>
            <w:tcW w:w="1194" w:type="dxa"/>
            <w:tcBorders>
              <w:top w:val="outset" w:color="000000" w:sz="8"/>
              <w:left w:val="outset" w:color="000000" w:sz="8"/>
              <w:bottom w:val="outset" w:color="000000" w:sz="8"/>
              <w:right w:val="outset" w:color="000000" w:sz="8"/>
            </w:tcBorders>
            <w:vAlign w:val="center"/>
          </w:tcPr>
          <w:bookmarkStart w:name="4041" w:id="4039"/>
          <w:p>
            <w:pPr>
              <w:spacing w:after="0"/>
              <w:ind w:left="0"/>
              <w:jc w:val="center"/>
            </w:pPr>
            <w:r>
              <w:rPr>
                <w:rFonts w:ascii="Arial"/>
                <w:b w:val="false"/>
                <w:i w:val="false"/>
                <w:color w:val="000000"/>
                <w:sz w:val="15"/>
              </w:rPr>
              <w:t xml:space="preserve"> </w:t>
            </w:r>
          </w:p>
          <w:bookmarkEnd w:id="4039"/>
        </w:tc>
        <w:tc>
          <w:tcPr>
            <w:tcW w:w="1417" w:type="dxa"/>
            <w:tcBorders>
              <w:top w:val="outset" w:color="000000" w:sz="8"/>
              <w:left w:val="outset" w:color="000000" w:sz="8"/>
              <w:bottom w:val="outset" w:color="000000" w:sz="8"/>
              <w:right w:val="outset" w:color="000000" w:sz="8"/>
            </w:tcBorders>
            <w:vAlign w:val="center"/>
          </w:tcPr>
          <w:bookmarkStart w:name="4042" w:id="4040"/>
          <w:p>
            <w:pPr>
              <w:spacing w:after="0"/>
              <w:ind w:left="0"/>
              <w:jc w:val="center"/>
            </w:pPr>
            <w:r>
              <w:rPr>
                <w:rFonts w:ascii="Arial"/>
                <w:b w:val="false"/>
                <w:i w:val="false"/>
                <w:color w:val="000000"/>
                <w:sz w:val="15"/>
              </w:rPr>
              <w:t xml:space="preserve"> </w:t>
            </w:r>
          </w:p>
          <w:bookmarkEnd w:id="4040"/>
        </w:tc>
        <w:tc>
          <w:tcPr>
            <w:tcW w:w="1417" w:type="dxa"/>
            <w:tcBorders>
              <w:top w:val="outset" w:color="000000" w:sz="8"/>
              <w:left w:val="outset" w:color="000000" w:sz="8"/>
              <w:bottom w:val="outset" w:color="000000" w:sz="8"/>
              <w:right w:val="outset" w:color="000000" w:sz="8"/>
            </w:tcBorders>
            <w:vAlign w:val="center"/>
          </w:tcPr>
          <w:bookmarkStart w:name="4043" w:id="4041"/>
          <w:p>
            <w:pPr>
              <w:spacing w:after="0"/>
              <w:ind w:left="0"/>
              <w:jc w:val="center"/>
            </w:pPr>
            <w:r>
              <w:rPr>
                <w:rFonts w:ascii="Arial"/>
                <w:b w:val="false"/>
                <w:i/>
                <w:color w:val="000000"/>
                <w:sz w:val="15"/>
              </w:rPr>
              <w:t>6000,00</w:t>
            </w:r>
          </w:p>
          <w:bookmarkEnd w:id="4041"/>
        </w:tc>
        <w:tc>
          <w:tcPr>
            <w:tcW w:w="1194" w:type="dxa"/>
            <w:tcBorders>
              <w:top w:val="outset" w:color="000000" w:sz="8"/>
              <w:left w:val="outset" w:color="000000" w:sz="8"/>
              <w:bottom w:val="outset" w:color="000000" w:sz="8"/>
              <w:right w:val="outset" w:color="000000" w:sz="8"/>
            </w:tcBorders>
            <w:vAlign w:val="center"/>
          </w:tcPr>
          <w:bookmarkStart w:name="4044" w:id="4042"/>
          <w:p>
            <w:pPr>
              <w:spacing w:after="0"/>
              <w:ind w:left="0"/>
              <w:jc w:val="center"/>
            </w:pPr>
            <w:r>
              <w:rPr>
                <w:rFonts w:ascii="Arial"/>
                <w:b w:val="false"/>
                <w:i w:val="false"/>
                <w:color w:val="000000"/>
                <w:sz w:val="15"/>
              </w:rPr>
              <w:t xml:space="preserve"> </w:t>
            </w:r>
          </w:p>
          <w:bookmarkEnd w:id="4042"/>
        </w:tc>
        <w:tc>
          <w:tcPr>
            <w:tcW w:w="1083" w:type="dxa"/>
            <w:tcBorders>
              <w:top w:val="outset" w:color="000000" w:sz="8"/>
              <w:left w:val="outset" w:color="000000" w:sz="8"/>
              <w:bottom w:val="outset" w:color="000000" w:sz="8"/>
              <w:right w:val="outset" w:color="000000" w:sz="8"/>
            </w:tcBorders>
            <w:vAlign w:val="center"/>
          </w:tcPr>
          <w:bookmarkStart w:name="4045" w:id="4043"/>
          <w:p>
            <w:pPr>
              <w:spacing w:after="0"/>
              <w:ind w:left="0"/>
              <w:jc w:val="center"/>
            </w:pPr>
            <w:r>
              <w:rPr>
                <w:rFonts w:ascii="Arial"/>
                <w:b w:val="false"/>
                <w:i w:val="false"/>
                <w:color w:val="000000"/>
                <w:sz w:val="15"/>
              </w:rPr>
              <w:t xml:space="preserve"> </w:t>
            </w:r>
          </w:p>
          <w:bookmarkEnd w:id="4043"/>
        </w:tc>
        <w:tc>
          <w:tcPr>
            <w:tcW w:w="1083" w:type="dxa"/>
            <w:tcBorders>
              <w:top w:val="outset" w:color="000000" w:sz="8"/>
              <w:left w:val="outset" w:color="000000" w:sz="8"/>
              <w:bottom w:val="outset" w:color="000000" w:sz="8"/>
              <w:right w:val="outset" w:color="000000" w:sz="8"/>
            </w:tcBorders>
            <w:vAlign w:val="center"/>
          </w:tcPr>
          <w:bookmarkStart w:name="4046" w:id="4044"/>
          <w:p>
            <w:pPr>
              <w:spacing w:after="0"/>
              <w:ind w:left="0"/>
              <w:jc w:val="center"/>
            </w:pPr>
            <w:r>
              <w:rPr>
                <w:rFonts w:ascii="Arial"/>
                <w:b w:val="false"/>
                <w:i w:val="false"/>
                <w:color w:val="000000"/>
                <w:sz w:val="15"/>
              </w:rPr>
              <w:t xml:space="preserve"> </w:t>
            </w:r>
          </w:p>
          <w:bookmarkEnd w:id="4044"/>
        </w:tc>
        <w:tc>
          <w:tcPr>
            <w:tcW w:w="1417" w:type="dxa"/>
            <w:tcBorders>
              <w:top w:val="outset" w:color="000000" w:sz="8"/>
              <w:left w:val="outset" w:color="000000" w:sz="8"/>
              <w:bottom w:val="outset" w:color="000000" w:sz="8"/>
              <w:right w:val="outset" w:color="000000" w:sz="8"/>
            </w:tcBorders>
            <w:vAlign w:val="center"/>
          </w:tcPr>
          <w:bookmarkStart w:name="4047" w:id="4045"/>
          <w:p>
            <w:pPr>
              <w:spacing w:after="0"/>
              <w:ind w:left="0"/>
              <w:jc w:val="center"/>
            </w:pPr>
            <w:r>
              <w:rPr>
                <w:rFonts w:ascii="Arial"/>
                <w:b w:val="false"/>
                <w:i/>
                <w:color w:val="000000"/>
                <w:sz w:val="15"/>
              </w:rPr>
              <w:t>6000,00</w:t>
            </w:r>
          </w:p>
          <w:bookmarkEnd w:id="4045"/>
        </w:tc>
        <w:tc>
          <w:tcPr>
            <w:tcW w:w="1417" w:type="dxa"/>
            <w:tcBorders>
              <w:top w:val="outset" w:color="000000" w:sz="8"/>
              <w:left w:val="outset" w:color="000000" w:sz="8"/>
              <w:bottom w:val="outset" w:color="000000" w:sz="8"/>
              <w:right w:val="outset" w:color="000000" w:sz="8"/>
            </w:tcBorders>
            <w:vAlign w:val="center"/>
          </w:tcPr>
          <w:bookmarkStart w:name="4048" w:id="4046"/>
          <w:p>
            <w:pPr>
              <w:spacing w:after="0"/>
              <w:ind w:left="0"/>
              <w:jc w:val="center"/>
            </w:pPr>
            <w:r>
              <w:rPr>
                <w:rFonts w:ascii="Arial"/>
                <w:b w:val="false"/>
                <w:i/>
                <w:color w:val="000000"/>
                <w:sz w:val="15"/>
              </w:rPr>
              <w:t>6000,00</w:t>
            </w:r>
          </w:p>
          <w:bookmarkEnd w:id="4046"/>
        </w:tc>
        <w:tc>
          <w:tcPr>
            <w:tcW w:w="1417" w:type="dxa"/>
            <w:tcBorders>
              <w:top w:val="outset" w:color="000000" w:sz="8"/>
              <w:left w:val="outset" w:color="000000" w:sz="8"/>
              <w:bottom w:val="outset" w:color="000000" w:sz="8"/>
              <w:right w:val="outset" w:color="000000" w:sz="8"/>
            </w:tcBorders>
            <w:vAlign w:val="center"/>
          </w:tcPr>
          <w:bookmarkStart w:name="4049" w:id="4047"/>
          <w:p>
            <w:pPr>
              <w:spacing w:after="0"/>
              <w:ind w:left="0"/>
              <w:jc w:val="center"/>
            </w:pPr>
            <w:r>
              <w:rPr>
                <w:rFonts w:ascii="Arial"/>
                <w:b w:val="false"/>
                <w:i/>
                <w:color w:val="000000"/>
                <w:sz w:val="15"/>
              </w:rPr>
              <w:t>6000,00</w:t>
            </w:r>
          </w:p>
          <w:bookmarkEnd w:id="40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050" w:id="4048"/>
          <w:p>
            <w:pPr>
              <w:spacing w:after="0"/>
              <w:ind w:left="0"/>
              <w:jc w:val="center"/>
            </w:pPr>
            <w:r>
              <w:rPr>
                <w:rFonts w:ascii="Arial"/>
                <w:b/>
                <w:i w:val="false"/>
                <w:color w:val="000000"/>
                <w:sz w:val="15"/>
              </w:rPr>
              <w:t>1400000</w:t>
            </w:r>
          </w:p>
          <w:bookmarkEnd w:id="4048"/>
        </w:tc>
        <w:tc>
          <w:tcPr>
            <w:tcW w:w="805" w:type="dxa"/>
            <w:tcBorders>
              <w:top w:val="outset" w:color="000000" w:sz="8"/>
              <w:left w:val="outset" w:color="000000" w:sz="8"/>
              <w:bottom w:val="outset" w:color="000000" w:sz="8"/>
              <w:right w:val="outset" w:color="000000" w:sz="8"/>
            </w:tcBorders>
            <w:vAlign w:val="center"/>
          </w:tcPr>
          <w:bookmarkStart w:name="4051" w:id="4049"/>
          <w:p>
            <w:pPr>
              <w:spacing w:after="0"/>
              <w:ind w:left="0"/>
              <w:jc w:val="center"/>
            </w:pPr>
            <w:r>
              <w:rPr>
                <w:rFonts w:ascii="Arial"/>
                <w:b w:val="false"/>
                <w:i w:val="false"/>
                <w:color w:val="000000"/>
                <w:sz w:val="15"/>
              </w:rPr>
              <w:t xml:space="preserve"> </w:t>
            </w:r>
          </w:p>
          <w:bookmarkEnd w:id="4049"/>
        </w:tc>
        <w:tc>
          <w:tcPr>
            <w:tcW w:w="805" w:type="dxa"/>
            <w:tcBorders>
              <w:top w:val="outset" w:color="000000" w:sz="8"/>
              <w:left w:val="outset" w:color="000000" w:sz="8"/>
              <w:bottom w:val="outset" w:color="000000" w:sz="8"/>
              <w:right w:val="outset" w:color="000000" w:sz="8"/>
            </w:tcBorders>
            <w:vAlign w:val="center"/>
          </w:tcPr>
          <w:bookmarkStart w:name="4052" w:id="4050"/>
          <w:p>
            <w:pPr>
              <w:spacing w:after="0"/>
              <w:ind w:left="0"/>
              <w:jc w:val="center"/>
            </w:pPr>
            <w:r>
              <w:rPr>
                <w:rFonts w:ascii="Arial"/>
                <w:b w:val="false"/>
                <w:i w:val="false"/>
                <w:color w:val="000000"/>
                <w:sz w:val="15"/>
              </w:rPr>
              <w:t xml:space="preserve"> </w:t>
            </w:r>
          </w:p>
          <w:bookmarkEnd w:id="4050"/>
        </w:tc>
        <w:tc>
          <w:tcPr>
            <w:tcW w:w="649" w:type="dxa"/>
            <w:tcBorders>
              <w:top w:val="outset" w:color="000000" w:sz="8"/>
              <w:left w:val="outset" w:color="000000" w:sz="8"/>
              <w:bottom w:val="outset" w:color="000000" w:sz="8"/>
              <w:right w:val="outset" w:color="000000" w:sz="8"/>
            </w:tcBorders>
            <w:vAlign w:val="center"/>
          </w:tcPr>
          <w:bookmarkStart w:name="4053" w:id="4051"/>
          <w:p>
            <w:pPr>
              <w:spacing w:after="0"/>
              <w:ind w:left="0"/>
              <w:jc w:val="left"/>
            </w:pPr>
            <w:r>
              <w:rPr>
                <w:rFonts w:ascii="Arial"/>
                <w:b/>
                <w:i w:val="false"/>
                <w:color w:val="000000"/>
                <w:sz w:val="15"/>
              </w:rPr>
              <w:t>Департамент міського благоустрою виконавчого органу Київської міської ради (КМДА)</w:t>
            </w:r>
          </w:p>
          <w:bookmarkEnd w:id="4051"/>
        </w:tc>
        <w:tc>
          <w:tcPr>
            <w:tcW w:w="1417" w:type="dxa"/>
            <w:tcBorders>
              <w:top w:val="outset" w:color="000000" w:sz="8"/>
              <w:left w:val="outset" w:color="000000" w:sz="8"/>
              <w:bottom w:val="outset" w:color="000000" w:sz="8"/>
              <w:right w:val="outset" w:color="000000" w:sz="8"/>
            </w:tcBorders>
            <w:vAlign w:val="center"/>
          </w:tcPr>
          <w:bookmarkStart w:name="4054" w:id="4052"/>
          <w:p>
            <w:pPr>
              <w:spacing w:after="0"/>
              <w:ind w:left="0"/>
              <w:jc w:val="center"/>
            </w:pPr>
            <w:r>
              <w:rPr>
                <w:rFonts w:ascii="Arial"/>
                <w:b/>
                <w:i w:val="false"/>
                <w:color w:val="000000"/>
                <w:sz w:val="15"/>
              </w:rPr>
              <w:t>331525,10</w:t>
            </w:r>
          </w:p>
          <w:bookmarkEnd w:id="4052"/>
        </w:tc>
        <w:tc>
          <w:tcPr>
            <w:tcW w:w="1417" w:type="dxa"/>
            <w:tcBorders>
              <w:top w:val="outset" w:color="000000" w:sz="8"/>
              <w:left w:val="outset" w:color="000000" w:sz="8"/>
              <w:bottom w:val="outset" w:color="000000" w:sz="8"/>
              <w:right w:val="outset" w:color="000000" w:sz="8"/>
            </w:tcBorders>
            <w:vAlign w:val="center"/>
          </w:tcPr>
          <w:bookmarkStart w:name="4055" w:id="4053"/>
          <w:p>
            <w:pPr>
              <w:spacing w:after="0"/>
              <w:ind w:left="0"/>
              <w:jc w:val="center"/>
            </w:pPr>
            <w:r>
              <w:rPr>
                <w:rFonts w:ascii="Arial"/>
                <w:b/>
                <w:i w:val="false"/>
                <w:color w:val="000000"/>
                <w:sz w:val="15"/>
              </w:rPr>
              <w:t>69149,80</w:t>
            </w:r>
          </w:p>
          <w:bookmarkEnd w:id="4053"/>
        </w:tc>
        <w:tc>
          <w:tcPr>
            <w:tcW w:w="1306" w:type="dxa"/>
            <w:tcBorders>
              <w:top w:val="outset" w:color="000000" w:sz="8"/>
              <w:left w:val="outset" w:color="000000" w:sz="8"/>
              <w:bottom w:val="outset" w:color="000000" w:sz="8"/>
              <w:right w:val="outset" w:color="000000" w:sz="8"/>
            </w:tcBorders>
            <w:vAlign w:val="center"/>
          </w:tcPr>
          <w:bookmarkStart w:name="4056" w:id="4054"/>
          <w:p>
            <w:pPr>
              <w:spacing w:after="0"/>
              <w:ind w:left="0"/>
              <w:jc w:val="center"/>
            </w:pPr>
            <w:r>
              <w:rPr>
                <w:rFonts w:ascii="Arial"/>
                <w:b/>
                <w:i w:val="false"/>
                <w:color w:val="000000"/>
                <w:sz w:val="15"/>
              </w:rPr>
              <w:t>12716,80</w:t>
            </w:r>
          </w:p>
          <w:bookmarkEnd w:id="4054"/>
        </w:tc>
        <w:tc>
          <w:tcPr>
            <w:tcW w:w="1194" w:type="dxa"/>
            <w:tcBorders>
              <w:top w:val="outset" w:color="000000" w:sz="8"/>
              <w:left w:val="outset" w:color="000000" w:sz="8"/>
              <w:bottom w:val="outset" w:color="000000" w:sz="8"/>
              <w:right w:val="outset" w:color="000000" w:sz="8"/>
            </w:tcBorders>
            <w:vAlign w:val="center"/>
          </w:tcPr>
          <w:bookmarkStart w:name="4057" w:id="4055"/>
          <w:p>
            <w:pPr>
              <w:spacing w:after="0"/>
              <w:ind w:left="0"/>
              <w:jc w:val="center"/>
            </w:pPr>
            <w:r>
              <w:rPr>
                <w:rFonts w:ascii="Arial"/>
                <w:b/>
                <w:i w:val="false"/>
                <w:color w:val="000000"/>
                <w:sz w:val="15"/>
              </w:rPr>
              <w:t>1102,50</w:t>
            </w:r>
          </w:p>
          <w:bookmarkEnd w:id="4055"/>
        </w:tc>
        <w:tc>
          <w:tcPr>
            <w:tcW w:w="1417" w:type="dxa"/>
            <w:tcBorders>
              <w:top w:val="outset" w:color="000000" w:sz="8"/>
              <w:left w:val="outset" w:color="000000" w:sz="8"/>
              <w:bottom w:val="outset" w:color="000000" w:sz="8"/>
              <w:right w:val="outset" w:color="000000" w:sz="8"/>
            </w:tcBorders>
            <w:vAlign w:val="center"/>
          </w:tcPr>
          <w:bookmarkStart w:name="4058" w:id="4056"/>
          <w:p>
            <w:pPr>
              <w:spacing w:after="0"/>
              <w:ind w:left="0"/>
              <w:jc w:val="center"/>
            </w:pPr>
            <w:r>
              <w:rPr>
                <w:rFonts w:ascii="Arial"/>
                <w:b/>
                <w:i w:val="false"/>
                <w:color w:val="000000"/>
                <w:sz w:val="15"/>
              </w:rPr>
              <w:t>262375,30</w:t>
            </w:r>
          </w:p>
          <w:bookmarkEnd w:id="4056"/>
        </w:tc>
        <w:tc>
          <w:tcPr>
            <w:tcW w:w="1417" w:type="dxa"/>
            <w:tcBorders>
              <w:top w:val="outset" w:color="000000" w:sz="8"/>
              <w:left w:val="outset" w:color="000000" w:sz="8"/>
              <w:bottom w:val="outset" w:color="000000" w:sz="8"/>
              <w:right w:val="outset" w:color="000000" w:sz="8"/>
            </w:tcBorders>
            <w:vAlign w:val="center"/>
          </w:tcPr>
          <w:bookmarkStart w:name="4059" w:id="4057"/>
          <w:p>
            <w:pPr>
              <w:spacing w:after="0"/>
              <w:ind w:left="0"/>
              <w:jc w:val="center"/>
            </w:pPr>
            <w:r>
              <w:rPr>
                <w:rFonts w:ascii="Arial"/>
                <w:b/>
                <w:i w:val="false"/>
                <w:color w:val="000000"/>
                <w:sz w:val="15"/>
              </w:rPr>
              <w:t>726172,60</w:t>
            </w:r>
          </w:p>
          <w:bookmarkEnd w:id="4057"/>
        </w:tc>
        <w:tc>
          <w:tcPr>
            <w:tcW w:w="1194" w:type="dxa"/>
            <w:tcBorders>
              <w:top w:val="outset" w:color="000000" w:sz="8"/>
              <w:left w:val="outset" w:color="000000" w:sz="8"/>
              <w:bottom w:val="outset" w:color="000000" w:sz="8"/>
              <w:right w:val="outset" w:color="000000" w:sz="8"/>
            </w:tcBorders>
            <w:vAlign w:val="center"/>
          </w:tcPr>
          <w:bookmarkStart w:name="4060" w:id="4058"/>
          <w:p>
            <w:pPr>
              <w:spacing w:after="0"/>
              <w:ind w:left="0"/>
              <w:jc w:val="center"/>
            </w:pPr>
            <w:r>
              <w:rPr>
                <w:rFonts w:ascii="Arial"/>
                <w:b w:val="false"/>
                <w:i w:val="false"/>
                <w:color w:val="000000"/>
                <w:sz w:val="15"/>
              </w:rPr>
              <w:t xml:space="preserve"> </w:t>
            </w:r>
          </w:p>
          <w:bookmarkEnd w:id="4058"/>
        </w:tc>
        <w:tc>
          <w:tcPr>
            <w:tcW w:w="1083" w:type="dxa"/>
            <w:tcBorders>
              <w:top w:val="outset" w:color="000000" w:sz="8"/>
              <w:left w:val="outset" w:color="000000" w:sz="8"/>
              <w:bottom w:val="outset" w:color="000000" w:sz="8"/>
              <w:right w:val="outset" w:color="000000" w:sz="8"/>
            </w:tcBorders>
            <w:vAlign w:val="center"/>
          </w:tcPr>
          <w:bookmarkStart w:name="4061" w:id="4059"/>
          <w:p>
            <w:pPr>
              <w:spacing w:after="0"/>
              <w:ind w:left="0"/>
              <w:jc w:val="center"/>
            </w:pPr>
            <w:r>
              <w:rPr>
                <w:rFonts w:ascii="Arial"/>
                <w:b w:val="false"/>
                <w:i w:val="false"/>
                <w:color w:val="000000"/>
                <w:sz w:val="15"/>
              </w:rPr>
              <w:t xml:space="preserve"> </w:t>
            </w:r>
          </w:p>
          <w:bookmarkEnd w:id="4059"/>
        </w:tc>
        <w:tc>
          <w:tcPr>
            <w:tcW w:w="1083" w:type="dxa"/>
            <w:tcBorders>
              <w:top w:val="outset" w:color="000000" w:sz="8"/>
              <w:left w:val="outset" w:color="000000" w:sz="8"/>
              <w:bottom w:val="outset" w:color="000000" w:sz="8"/>
              <w:right w:val="outset" w:color="000000" w:sz="8"/>
            </w:tcBorders>
            <w:vAlign w:val="center"/>
          </w:tcPr>
          <w:bookmarkStart w:name="4062" w:id="4060"/>
          <w:p>
            <w:pPr>
              <w:spacing w:after="0"/>
              <w:ind w:left="0"/>
              <w:jc w:val="center"/>
            </w:pPr>
            <w:r>
              <w:rPr>
                <w:rFonts w:ascii="Arial"/>
                <w:b w:val="false"/>
                <w:i w:val="false"/>
                <w:color w:val="000000"/>
                <w:sz w:val="15"/>
              </w:rPr>
              <w:t xml:space="preserve"> </w:t>
            </w:r>
          </w:p>
          <w:bookmarkEnd w:id="4060"/>
        </w:tc>
        <w:tc>
          <w:tcPr>
            <w:tcW w:w="1417" w:type="dxa"/>
            <w:tcBorders>
              <w:top w:val="outset" w:color="000000" w:sz="8"/>
              <w:left w:val="outset" w:color="000000" w:sz="8"/>
              <w:bottom w:val="outset" w:color="000000" w:sz="8"/>
              <w:right w:val="outset" w:color="000000" w:sz="8"/>
            </w:tcBorders>
            <w:vAlign w:val="center"/>
          </w:tcPr>
          <w:bookmarkStart w:name="4063" w:id="4061"/>
          <w:p>
            <w:pPr>
              <w:spacing w:after="0"/>
              <w:ind w:left="0"/>
              <w:jc w:val="center"/>
            </w:pPr>
            <w:r>
              <w:rPr>
                <w:rFonts w:ascii="Arial"/>
                <w:b/>
                <w:i w:val="false"/>
                <w:color w:val="000000"/>
                <w:sz w:val="15"/>
              </w:rPr>
              <w:t>726172,60</w:t>
            </w:r>
          </w:p>
          <w:bookmarkEnd w:id="4061"/>
        </w:tc>
        <w:tc>
          <w:tcPr>
            <w:tcW w:w="1417" w:type="dxa"/>
            <w:tcBorders>
              <w:top w:val="outset" w:color="000000" w:sz="8"/>
              <w:left w:val="outset" w:color="000000" w:sz="8"/>
              <w:bottom w:val="outset" w:color="000000" w:sz="8"/>
              <w:right w:val="outset" w:color="000000" w:sz="8"/>
            </w:tcBorders>
            <w:vAlign w:val="center"/>
          </w:tcPr>
          <w:bookmarkStart w:name="4064" w:id="4062"/>
          <w:p>
            <w:pPr>
              <w:spacing w:after="0"/>
              <w:ind w:left="0"/>
              <w:jc w:val="center"/>
            </w:pPr>
            <w:r>
              <w:rPr>
                <w:rFonts w:ascii="Arial"/>
                <w:b/>
                <w:i w:val="false"/>
                <w:color w:val="000000"/>
                <w:sz w:val="15"/>
              </w:rPr>
              <w:t>483272,60</w:t>
            </w:r>
          </w:p>
          <w:bookmarkEnd w:id="4062"/>
        </w:tc>
        <w:tc>
          <w:tcPr>
            <w:tcW w:w="1417" w:type="dxa"/>
            <w:tcBorders>
              <w:top w:val="outset" w:color="000000" w:sz="8"/>
              <w:left w:val="outset" w:color="000000" w:sz="8"/>
              <w:bottom w:val="outset" w:color="000000" w:sz="8"/>
              <w:right w:val="outset" w:color="000000" w:sz="8"/>
            </w:tcBorders>
            <w:vAlign w:val="center"/>
          </w:tcPr>
          <w:bookmarkStart w:name="4065" w:id="4063"/>
          <w:p>
            <w:pPr>
              <w:spacing w:after="0"/>
              <w:ind w:left="0"/>
              <w:jc w:val="center"/>
            </w:pPr>
            <w:r>
              <w:rPr>
                <w:rFonts w:ascii="Arial"/>
                <w:b/>
                <w:i w:val="false"/>
                <w:color w:val="000000"/>
                <w:sz w:val="15"/>
              </w:rPr>
              <w:t>1057697,70</w:t>
            </w:r>
          </w:p>
          <w:bookmarkEnd w:id="40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066" w:id="4064"/>
          <w:p>
            <w:pPr>
              <w:spacing w:after="0"/>
              <w:ind w:left="0"/>
              <w:jc w:val="center"/>
            </w:pPr>
            <w:r>
              <w:rPr>
                <w:rFonts w:ascii="Arial"/>
                <w:b/>
                <w:i w:val="false"/>
                <w:color w:val="000000"/>
                <w:sz w:val="15"/>
              </w:rPr>
              <w:t>1410000</w:t>
            </w:r>
          </w:p>
          <w:bookmarkEnd w:id="4064"/>
        </w:tc>
        <w:tc>
          <w:tcPr>
            <w:tcW w:w="805" w:type="dxa"/>
            <w:tcBorders>
              <w:top w:val="outset" w:color="000000" w:sz="8"/>
              <w:left w:val="outset" w:color="000000" w:sz="8"/>
              <w:bottom w:val="outset" w:color="000000" w:sz="8"/>
              <w:right w:val="outset" w:color="000000" w:sz="8"/>
            </w:tcBorders>
            <w:vAlign w:val="center"/>
          </w:tcPr>
          <w:bookmarkStart w:name="4067" w:id="4065"/>
          <w:p>
            <w:pPr>
              <w:spacing w:after="0"/>
              <w:ind w:left="0"/>
              <w:jc w:val="center"/>
            </w:pPr>
            <w:r>
              <w:rPr>
                <w:rFonts w:ascii="Arial"/>
                <w:b w:val="false"/>
                <w:i w:val="false"/>
                <w:color w:val="000000"/>
                <w:sz w:val="15"/>
              </w:rPr>
              <w:t xml:space="preserve"> </w:t>
            </w:r>
          </w:p>
          <w:bookmarkEnd w:id="4065"/>
        </w:tc>
        <w:tc>
          <w:tcPr>
            <w:tcW w:w="805" w:type="dxa"/>
            <w:tcBorders>
              <w:top w:val="outset" w:color="000000" w:sz="8"/>
              <w:left w:val="outset" w:color="000000" w:sz="8"/>
              <w:bottom w:val="outset" w:color="000000" w:sz="8"/>
              <w:right w:val="outset" w:color="000000" w:sz="8"/>
            </w:tcBorders>
            <w:vAlign w:val="center"/>
          </w:tcPr>
          <w:bookmarkStart w:name="4068" w:id="4066"/>
          <w:p>
            <w:pPr>
              <w:spacing w:after="0"/>
              <w:ind w:left="0"/>
              <w:jc w:val="center"/>
            </w:pPr>
            <w:r>
              <w:rPr>
                <w:rFonts w:ascii="Arial"/>
                <w:b w:val="false"/>
                <w:i w:val="false"/>
                <w:color w:val="000000"/>
                <w:sz w:val="15"/>
              </w:rPr>
              <w:t xml:space="preserve"> </w:t>
            </w:r>
          </w:p>
          <w:bookmarkEnd w:id="4066"/>
        </w:tc>
        <w:tc>
          <w:tcPr>
            <w:tcW w:w="649" w:type="dxa"/>
            <w:tcBorders>
              <w:top w:val="outset" w:color="000000" w:sz="8"/>
              <w:left w:val="outset" w:color="000000" w:sz="8"/>
              <w:bottom w:val="outset" w:color="000000" w:sz="8"/>
              <w:right w:val="outset" w:color="000000" w:sz="8"/>
            </w:tcBorders>
            <w:vAlign w:val="center"/>
          </w:tcPr>
          <w:bookmarkStart w:name="4069" w:id="4067"/>
          <w:p>
            <w:pPr>
              <w:spacing w:after="0"/>
              <w:ind w:left="0"/>
              <w:jc w:val="left"/>
            </w:pPr>
            <w:r>
              <w:rPr>
                <w:rFonts w:ascii="Arial"/>
                <w:b/>
                <w:i w:val="false"/>
                <w:color w:val="000000"/>
                <w:sz w:val="15"/>
              </w:rPr>
              <w:t>Департамент міського благоустрою виконавчого органу Київської міської ради (КМДА)</w:t>
            </w:r>
          </w:p>
          <w:bookmarkEnd w:id="4067"/>
        </w:tc>
        <w:tc>
          <w:tcPr>
            <w:tcW w:w="1417" w:type="dxa"/>
            <w:tcBorders>
              <w:top w:val="outset" w:color="000000" w:sz="8"/>
              <w:left w:val="outset" w:color="000000" w:sz="8"/>
              <w:bottom w:val="outset" w:color="000000" w:sz="8"/>
              <w:right w:val="outset" w:color="000000" w:sz="8"/>
            </w:tcBorders>
            <w:vAlign w:val="center"/>
          </w:tcPr>
          <w:bookmarkStart w:name="4070" w:id="4068"/>
          <w:p>
            <w:pPr>
              <w:spacing w:after="0"/>
              <w:ind w:left="0"/>
              <w:jc w:val="center"/>
            </w:pPr>
            <w:r>
              <w:rPr>
                <w:rFonts w:ascii="Arial"/>
                <w:b/>
                <w:i w:val="false"/>
                <w:color w:val="000000"/>
                <w:sz w:val="15"/>
              </w:rPr>
              <w:t>331525,10</w:t>
            </w:r>
          </w:p>
          <w:bookmarkEnd w:id="4068"/>
        </w:tc>
        <w:tc>
          <w:tcPr>
            <w:tcW w:w="1417" w:type="dxa"/>
            <w:tcBorders>
              <w:top w:val="outset" w:color="000000" w:sz="8"/>
              <w:left w:val="outset" w:color="000000" w:sz="8"/>
              <w:bottom w:val="outset" w:color="000000" w:sz="8"/>
              <w:right w:val="outset" w:color="000000" w:sz="8"/>
            </w:tcBorders>
            <w:vAlign w:val="center"/>
          </w:tcPr>
          <w:bookmarkStart w:name="4071" w:id="4069"/>
          <w:p>
            <w:pPr>
              <w:spacing w:after="0"/>
              <w:ind w:left="0"/>
              <w:jc w:val="center"/>
            </w:pPr>
            <w:r>
              <w:rPr>
                <w:rFonts w:ascii="Arial"/>
                <w:b/>
                <w:i w:val="false"/>
                <w:color w:val="000000"/>
                <w:sz w:val="15"/>
              </w:rPr>
              <w:t>69149,80</w:t>
            </w:r>
          </w:p>
          <w:bookmarkEnd w:id="4069"/>
        </w:tc>
        <w:tc>
          <w:tcPr>
            <w:tcW w:w="1306" w:type="dxa"/>
            <w:tcBorders>
              <w:top w:val="outset" w:color="000000" w:sz="8"/>
              <w:left w:val="outset" w:color="000000" w:sz="8"/>
              <w:bottom w:val="outset" w:color="000000" w:sz="8"/>
              <w:right w:val="outset" w:color="000000" w:sz="8"/>
            </w:tcBorders>
            <w:vAlign w:val="center"/>
          </w:tcPr>
          <w:bookmarkStart w:name="4072" w:id="4070"/>
          <w:p>
            <w:pPr>
              <w:spacing w:after="0"/>
              <w:ind w:left="0"/>
              <w:jc w:val="center"/>
            </w:pPr>
            <w:r>
              <w:rPr>
                <w:rFonts w:ascii="Arial"/>
                <w:b/>
                <w:i w:val="false"/>
                <w:color w:val="000000"/>
                <w:sz w:val="15"/>
              </w:rPr>
              <w:t>12716,80</w:t>
            </w:r>
          </w:p>
          <w:bookmarkEnd w:id="4070"/>
        </w:tc>
        <w:tc>
          <w:tcPr>
            <w:tcW w:w="1194" w:type="dxa"/>
            <w:tcBorders>
              <w:top w:val="outset" w:color="000000" w:sz="8"/>
              <w:left w:val="outset" w:color="000000" w:sz="8"/>
              <w:bottom w:val="outset" w:color="000000" w:sz="8"/>
              <w:right w:val="outset" w:color="000000" w:sz="8"/>
            </w:tcBorders>
            <w:vAlign w:val="center"/>
          </w:tcPr>
          <w:bookmarkStart w:name="4073" w:id="4071"/>
          <w:p>
            <w:pPr>
              <w:spacing w:after="0"/>
              <w:ind w:left="0"/>
              <w:jc w:val="center"/>
            </w:pPr>
            <w:r>
              <w:rPr>
                <w:rFonts w:ascii="Arial"/>
                <w:b/>
                <w:i w:val="false"/>
                <w:color w:val="000000"/>
                <w:sz w:val="15"/>
              </w:rPr>
              <w:t>1102,50</w:t>
            </w:r>
          </w:p>
          <w:bookmarkEnd w:id="4071"/>
        </w:tc>
        <w:tc>
          <w:tcPr>
            <w:tcW w:w="1417" w:type="dxa"/>
            <w:tcBorders>
              <w:top w:val="outset" w:color="000000" w:sz="8"/>
              <w:left w:val="outset" w:color="000000" w:sz="8"/>
              <w:bottom w:val="outset" w:color="000000" w:sz="8"/>
              <w:right w:val="outset" w:color="000000" w:sz="8"/>
            </w:tcBorders>
            <w:vAlign w:val="center"/>
          </w:tcPr>
          <w:bookmarkStart w:name="4074" w:id="4072"/>
          <w:p>
            <w:pPr>
              <w:spacing w:after="0"/>
              <w:ind w:left="0"/>
              <w:jc w:val="center"/>
            </w:pPr>
            <w:r>
              <w:rPr>
                <w:rFonts w:ascii="Arial"/>
                <w:b/>
                <w:i w:val="false"/>
                <w:color w:val="000000"/>
                <w:sz w:val="15"/>
              </w:rPr>
              <w:t>262375,30</w:t>
            </w:r>
          </w:p>
          <w:bookmarkEnd w:id="4072"/>
        </w:tc>
        <w:tc>
          <w:tcPr>
            <w:tcW w:w="1417" w:type="dxa"/>
            <w:tcBorders>
              <w:top w:val="outset" w:color="000000" w:sz="8"/>
              <w:left w:val="outset" w:color="000000" w:sz="8"/>
              <w:bottom w:val="outset" w:color="000000" w:sz="8"/>
              <w:right w:val="outset" w:color="000000" w:sz="8"/>
            </w:tcBorders>
            <w:vAlign w:val="center"/>
          </w:tcPr>
          <w:bookmarkStart w:name="4075" w:id="4073"/>
          <w:p>
            <w:pPr>
              <w:spacing w:after="0"/>
              <w:ind w:left="0"/>
              <w:jc w:val="center"/>
            </w:pPr>
            <w:r>
              <w:rPr>
                <w:rFonts w:ascii="Arial"/>
                <w:b/>
                <w:i w:val="false"/>
                <w:color w:val="000000"/>
                <w:sz w:val="15"/>
              </w:rPr>
              <w:t>726172,60</w:t>
            </w:r>
          </w:p>
          <w:bookmarkEnd w:id="4073"/>
        </w:tc>
        <w:tc>
          <w:tcPr>
            <w:tcW w:w="1194" w:type="dxa"/>
            <w:tcBorders>
              <w:top w:val="outset" w:color="000000" w:sz="8"/>
              <w:left w:val="outset" w:color="000000" w:sz="8"/>
              <w:bottom w:val="outset" w:color="000000" w:sz="8"/>
              <w:right w:val="outset" w:color="000000" w:sz="8"/>
            </w:tcBorders>
            <w:vAlign w:val="center"/>
          </w:tcPr>
          <w:bookmarkStart w:name="4076" w:id="4074"/>
          <w:p>
            <w:pPr>
              <w:spacing w:after="0"/>
              <w:ind w:left="0"/>
              <w:jc w:val="center"/>
            </w:pPr>
            <w:r>
              <w:rPr>
                <w:rFonts w:ascii="Arial"/>
                <w:b w:val="false"/>
                <w:i w:val="false"/>
                <w:color w:val="000000"/>
                <w:sz w:val="15"/>
              </w:rPr>
              <w:t xml:space="preserve"> </w:t>
            </w:r>
          </w:p>
          <w:bookmarkEnd w:id="4074"/>
        </w:tc>
        <w:tc>
          <w:tcPr>
            <w:tcW w:w="1083" w:type="dxa"/>
            <w:tcBorders>
              <w:top w:val="outset" w:color="000000" w:sz="8"/>
              <w:left w:val="outset" w:color="000000" w:sz="8"/>
              <w:bottom w:val="outset" w:color="000000" w:sz="8"/>
              <w:right w:val="outset" w:color="000000" w:sz="8"/>
            </w:tcBorders>
            <w:vAlign w:val="center"/>
          </w:tcPr>
          <w:bookmarkStart w:name="4077" w:id="4075"/>
          <w:p>
            <w:pPr>
              <w:spacing w:after="0"/>
              <w:ind w:left="0"/>
              <w:jc w:val="center"/>
            </w:pPr>
            <w:r>
              <w:rPr>
                <w:rFonts w:ascii="Arial"/>
                <w:b w:val="false"/>
                <w:i w:val="false"/>
                <w:color w:val="000000"/>
                <w:sz w:val="15"/>
              </w:rPr>
              <w:t xml:space="preserve"> </w:t>
            </w:r>
          </w:p>
          <w:bookmarkEnd w:id="4075"/>
        </w:tc>
        <w:tc>
          <w:tcPr>
            <w:tcW w:w="1083" w:type="dxa"/>
            <w:tcBorders>
              <w:top w:val="outset" w:color="000000" w:sz="8"/>
              <w:left w:val="outset" w:color="000000" w:sz="8"/>
              <w:bottom w:val="outset" w:color="000000" w:sz="8"/>
              <w:right w:val="outset" w:color="000000" w:sz="8"/>
            </w:tcBorders>
            <w:vAlign w:val="center"/>
          </w:tcPr>
          <w:bookmarkStart w:name="4078" w:id="4076"/>
          <w:p>
            <w:pPr>
              <w:spacing w:after="0"/>
              <w:ind w:left="0"/>
              <w:jc w:val="center"/>
            </w:pPr>
            <w:r>
              <w:rPr>
                <w:rFonts w:ascii="Arial"/>
                <w:b w:val="false"/>
                <w:i w:val="false"/>
                <w:color w:val="000000"/>
                <w:sz w:val="15"/>
              </w:rPr>
              <w:t xml:space="preserve"> </w:t>
            </w:r>
          </w:p>
          <w:bookmarkEnd w:id="4076"/>
        </w:tc>
        <w:tc>
          <w:tcPr>
            <w:tcW w:w="1417" w:type="dxa"/>
            <w:tcBorders>
              <w:top w:val="outset" w:color="000000" w:sz="8"/>
              <w:left w:val="outset" w:color="000000" w:sz="8"/>
              <w:bottom w:val="outset" w:color="000000" w:sz="8"/>
              <w:right w:val="outset" w:color="000000" w:sz="8"/>
            </w:tcBorders>
            <w:vAlign w:val="center"/>
          </w:tcPr>
          <w:bookmarkStart w:name="4079" w:id="4077"/>
          <w:p>
            <w:pPr>
              <w:spacing w:after="0"/>
              <w:ind w:left="0"/>
              <w:jc w:val="center"/>
            </w:pPr>
            <w:r>
              <w:rPr>
                <w:rFonts w:ascii="Arial"/>
                <w:b/>
                <w:i w:val="false"/>
                <w:color w:val="000000"/>
                <w:sz w:val="15"/>
              </w:rPr>
              <w:t>726172,60</w:t>
            </w:r>
          </w:p>
          <w:bookmarkEnd w:id="4077"/>
        </w:tc>
        <w:tc>
          <w:tcPr>
            <w:tcW w:w="1417" w:type="dxa"/>
            <w:tcBorders>
              <w:top w:val="outset" w:color="000000" w:sz="8"/>
              <w:left w:val="outset" w:color="000000" w:sz="8"/>
              <w:bottom w:val="outset" w:color="000000" w:sz="8"/>
              <w:right w:val="outset" w:color="000000" w:sz="8"/>
            </w:tcBorders>
            <w:vAlign w:val="center"/>
          </w:tcPr>
          <w:bookmarkStart w:name="4080" w:id="4078"/>
          <w:p>
            <w:pPr>
              <w:spacing w:after="0"/>
              <w:ind w:left="0"/>
              <w:jc w:val="center"/>
            </w:pPr>
            <w:r>
              <w:rPr>
                <w:rFonts w:ascii="Arial"/>
                <w:b/>
                <w:i w:val="false"/>
                <w:color w:val="000000"/>
                <w:sz w:val="15"/>
              </w:rPr>
              <w:t>483272,60</w:t>
            </w:r>
          </w:p>
          <w:bookmarkEnd w:id="4078"/>
        </w:tc>
        <w:tc>
          <w:tcPr>
            <w:tcW w:w="1417" w:type="dxa"/>
            <w:tcBorders>
              <w:top w:val="outset" w:color="000000" w:sz="8"/>
              <w:left w:val="outset" w:color="000000" w:sz="8"/>
              <w:bottom w:val="outset" w:color="000000" w:sz="8"/>
              <w:right w:val="outset" w:color="000000" w:sz="8"/>
            </w:tcBorders>
            <w:vAlign w:val="center"/>
          </w:tcPr>
          <w:bookmarkStart w:name="4081" w:id="4079"/>
          <w:p>
            <w:pPr>
              <w:spacing w:after="0"/>
              <w:ind w:left="0"/>
              <w:jc w:val="center"/>
            </w:pPr>
            <w:r>
              <w:rPr>
                <w:rFonts w:ascii="Arial"/>
                <w:b/>
                <w:i w:val="false"/>
                <w:color w:val="000000"/>
                <w:sz w:val="15"/>
              </w:rPr>
              <w:t>1057697,70</w:t>
            </w:r>
          </w:p>
          <w:bookmarkEnd w:id="40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082" w:id="4080"/>
          <w:p>
            <w:pPr>
              <w:spacing w:after="0"/>
              <w:ind w:left="0"/>
              <w:jc w:val="center"/>
            </w:pPr>
            <w:r>
              <w:rPr>
                <w:rFonts w:ascii="Arial"/>
                <w:b w:val="false"/>
                <w:i w:val="false"/>
                <w:color w:val="000000"/>
                <w:sz w:val="15"/>
              </w:rPr>
              <w:t>1410160</w:t>
            </w:r>
          </w:p>
          <w:bookmarkEnd w:id="4080"/>
        </w:tc>
        <w:tc>
          <w:tcPr>
            <w:tcW w:w="805" w:type="dxa"/>
            <w:tcBorders>
              <w:top w:val="outset" w:color="000000" w:sz="8"/>
              <w:left w:val="outset" w:color="000000" w:sz="8"/>
              <w:bottom w:val="outset" w:color="000000" w:sz="8"/>
              <w:right w:val="outset" w:color="000000" w:sz="8"/>
            </w:tcBorders>
            <w:vAlign w:val="center"/>
          </w:tcPr>
          <w:bookmarkStart w:name="4083" w:id="4081"/>
          <w:p>
            <w:pPr>
              <w:spacing w:after="0"/>
              <w:ind w:left="0"/>
              <w:jc w:val="center"/>
            </w:pPr>
            <w:r>
              <w:rPr>
                <w:rFonts w:ascii="Arial"/>
                <w:b w:val="false"/>
                <w:i w:val="false"/>
                <w:color w:val="000000"/>
                <w:sz w:val="15"/>
              </w:rPr>
              <w:t>0160</w:t>
            </w:r>
          </w:p>
          <w:bookmarkEnd w:id="4081"/>
        </w:tc>
        <w:tc>
          <w:tcPr>
            <w:tcW w:w="805" w:type="dxa"/>
            <w:tcBorders>
              <w:top w:val="outset" w:color="000000" w:sz="8"/>
              <w:left w:val="outset" w:color="000000" w:sz="8"/>
              <w:bottom w:val="outset" w:color="000000" w:sz="8"/>
              <w:right w:val="outset" w:color="000000" w:sz="8"/>
            </w:tcBorders>
            <w:vAlign w:val="center"/>
          </w:tcPr>
          <w:bookmarkStart w:name="4084" w:id="4082"/>
          <w:p>
            <w:pPr>
              <w:spacing w:after="0"/>
              <w:ind w:left="0"/>
              <w:jc w:val="center"/>
            </w:pPr>
            <w:r>
              <w:rPr>
                <w:rFonts w:ascii="Arial"/>
                <w:b w:val="false"/>
                <w:i w:val="false"/>
                <w:color w:val="000000"/>
                <w:sz w:val="15"/>
              </w:rPr>
              <w:t>0111</w:t>
            </w:r>
          </w:p>
          <w:bookmarkEnd w:id="4082"/>
        </w:tc>
        <w:tc>
          <w:tcPr>
            <w:tcW w:w="649" w:type="dxa"/>
            <w:tcBorders>
              <w:top w:val="outset" w:color="000000" w:sz="8"/>
              <w:left w:val="outset" w:color="000000" w:sz="8"/>
              <w:bottom w:val="outset" w:color="000000" w:sz="8"/>
              <w:right w:val="outset" w:color="000000" w:sz="8"/>
            </w:tcBorders>
            <w:vAlign w:val="center"/>
          </w:tcPr>
          <w:bookmarkStart w:name="4085" w:id="4083"/>
          <w:p>
            <w:pPr>
              <w:spacing w:after="0"/>
              <w:ind w:left="0"/>
              <w:jc w:val="left"/>
            </w:pPr>
            <w:r>
              <w:rPr>
                <w:rFonts w:ascii="Arial"/>
                <w:b w:val="false"/>
                <w:i w:val="false"/>
                <w:color w:val="000000"/>
                <w:sz w:val="15"/>
              </w:rPr>
              <w:t>Керівництво і управління у сфері благоустрою у місті Києві</w:t>
            </w:r>
          </w:p>
          <w:bookmarkEnd w:id="4083"/>
        </w:tc>
        <w:tc>
          <w:tcPr>
            <w:tcW w:w="1417" w:type="dxa"/>
            <w:tcBorders>
              <w:top w:val="outset" w:color="000000" w:sz="8"/>
              <w:left w:val="outset" w:color="000000" w:sz="8"/>
              <w:bottom w:val="outset" w:color="000000" w:sz="8"/>
              <w:right w:val="outset" w:color="000000" w:sz="8"/>
            </w:tcBorders>
            <w:vAlign w:val="center"/>
          </w:tcPr>
          <w:bookmarkStart w:name="4086" w:id="4084"/>
          <w:p>
            <w:pPr>
              <w:spacing w:after="0"/>
              <w:ind w:left="0"/>
              <w:jc w:val="center"/>
            </w:pPr>
            <w:r>
              <w:rPr>
                <w:rFonts w:ascii="Arial"/>
                <w:b w:val="false"/>
                <w:i w:val="false"/>
                <w:color w:val="000000"/>
                <w:sz w:val="15"/>
              </w:rPr>
              <w:t>18536,50</w:t>
            </w:r>
          </w:p>
          <w:bookmarkEnd w:id="4084"/>
        </w:tc>
        <w:tc>
          <w:tcPr>
            <w:tcW w:w="1417" w:type="dxa"/>
            <w:tcBorders>
              <w:top w:val="outset" w:color="000000" w:sz="8"/>
              <w:left w:val="outset" w:color="000000" w:sz="8"/>
              <w:bottom w:val="outset" w:color="000000" w:sz="8"/>
              <w:right w:val="outset" w:color="000000" w:sz="8"/>
            </w:tcBorders>
            <w:vAlign w:val="center"/>
          </w:tcPr>
          <w:bookmarkStart w:name="4087" w:id="4085"/>
          <w:p>
            <w:pPr>
              <w:spacing w:after="0"/>
              <w:ind w:left="0"/>
              <w:jc w:val="center"/>
            </w:pPr>
            <w:r>
              <w:rPr>
                <w:rFonts w:ascii="Arial"/>
                <w:b w:val="false"/>
                <w:i w:val="false"/>
                <w:color w:val="000000"/>
                <w:sz w:val="15"/>
              </w:rPr>
              <w:t>18536,50</w:t>
            </w:r>
          </w:p>
          <w:bookmarkEnd w:id="4085"/>
        </w:tc>
        <w:tc>
          <w:tcPr>
            <w:tcW w:w="1306" w:type="dxa"/>
            <w:tcBorders>
              <w:top w:val="outset" w:color="000000" w:sz="8"/>
              <w:left w:val="outset" w:color="000000" w:sz="8"/>
              <w:bottom w:val="outset" w:color="000000" w:sz="8"/>
              <w:right w:val="outset" w:color="000000" w:sz="8"/>
            </w:tcBorders>
            <w:vAlign w:val="center"/>
          </w:tcPr>
          <w:bookmarkStart w:name="4088" w:id="4086"/>
          <w:p>
            <w:pPr>
              <w:spacing w:after="0"/>
              <w:ind w:left="0"/>
              <w:jc w:val="center"/>
            </w:pPr>
            <w:r>
              <w:rPr>
                <w:rFonts w:ascii="Arial"/>
                <w:b w:val="false"/>
                <w:i w:val="false"/>
                <w:color w:val="000000"/>
                <w:sz w:val="15"/>
              </w:rPr>
              <w:t>12716,80</w:t>
            </w:r>
          </w:p>
          <w:bookmarkEnd w:id="4086"/>
        </w:tc>
        <w:tc>
          <w:tcPr>
            <w:tcW w:w="1194" w:type="dxa"/>
            <w:tcBorders>
              <w:top w:val="outset" w:color="000000" w:sz="8"/>
              <w:left w:val="outset" w:color="000000" w:sz="8"/>
              <w:bottom w:val="outset" w:color="000000" w:sz="8"/>
              <w:right w:val="outset" w:color="000000" w:sz="8"/>
            </w:tcBorders>
            <w:vAlign w:val="center"/>
          </w:tcPr>
          <w:bookmarkStart w:name="4089" w:id="4087"/>
          <w:p>
            <w:pPr>
              <w:spacing w:after="0"/>
              <w:ind w:left="0"/>
              <w:jc w:val="center"/>
            </w:pPr>
            <w:r>
              <w:rPr>
                <w:rFonts w:ascii="Arial"/>
                <w:b w:val="false"/>
                <w:i w:val="false"/>
                <w:color w:val="000000"/>
                <w:sz w:val="15"/>
              </w:rPr>
              <w:t>1102,50</w:t>
            </w:r>
          </w:p>
          <w:bookmarkEnd w:id="4087"/>
        </w:tc>
        <w:tc>
          <w:tcPr>
            <w:tcW w:w="1417" w:type="dxa"/>
            <w:tcBorders>
              <w:top w:val="outset" w:color="000000" w:sz="8"/>
              <w:left w:val="outset" w:color="000000" w:sz="8"/>
              <w:bottom w:val="outset" w:color="000000" w:sz="8"/>
              <w:right w:val="outset" w:color="000000" w:sz="8"/>
            </w:tcBorders>
            <w:vAlign w:val="center"/>
          </w:tcPr>
          <w:bookmarkStart w:name="4090" w:id="4088"/>
          <w:p>
            <w:pPr>
              <w:spacing w:after="0"/>
              <w:ind w:left="0"/>
              <w:jc w:val="center"/>
            </w:pPr>
            <w:r>
              <w:rPr>
                <w:rFonts w:ascii="Arial"/>
                <w:b w:val="false"/>
                <w:i w:val="false"/>
                <w:color w:val="000000"/>
                <w:sz w:val="15"/>
              </w:rPr>
              <w:t xml:space="preserve"> </w:t>
            </w:r>
          </w:p>
          <w:bookmarkEnd w:id="4088"/>
        </w:tc>
        <w:tc>
          <w:tcPr>
            <w:tcW w:w="1417" w:type="dxa"/>
            <w:tcBorders>
              <w:top w:val="outset" w:color="000000" w:sz="8"/>
              <w:left w:val="outset" w:color="000000" w:sz="8"/>
              <w:bottom w:val="outset" w:color="000000" w:sz="8"/>
              <w:right w:val="outset" w:color="000000" w:sz="8"/>
            </w:tcBorders>
            <w:vAlign w:val="center"/>
          </w:tcPr>
          <w:bookmarkStart w:name="4091" w:id="4089"/>
          <w:p>
            <w:pPr>
              <w:spacing w:after="0"/>
              <w:ind w:left="0"/>
              <w:jc w:val="center"/>
            </w:pPr>
            <w:r>
              <w:rPr>
                <w:rFonts w:ascii="Arial"/>
                <w:b w:val="false"/>
                <w:i w:val="false"/>
                <w:color w:val="000000"/>
                <w:sz w:val="15"/>
              </w:rPr>
              <w:t xml:space="preserve"> </w:t>
            </w:r>
          </w:p>
          <w:bookmarkEnd w:id="4089"/>
        </w:tc>
        <w:tc>
          <w:tcPr>
            <w:tcW w:w="1194" w:type="dxa"/>
            <w:tcBorders>
              <w:top w:val="outset" w:color="000000" w:sz="8"/>
              <w:left w:val="outset" w:color="000000" w:sz="8"/>
              <w:bottom w:val="outset" w:color="000000" w:sz="8"/>
              <w:right w:val="outset" w:color="000000" w:sz="8"/>
            </w:tcBorders>
            <w:vAlign w:val="center"/>
          </w:tcPr>
          <w:bookmarkStart w:name="4092" w:id="4090"/>
          <w:p>
            <w:pPr>
              <w:spacing w:after="0"/>
              <w:ind w:left="0"/>
              <w:jc w:val="center"/>
            </w:pPr>
            <w:r>
              <w:rPr>
                <w:rFonts w:ascii="Arial"/>
                <w:b w:val="false"/>
                <w:i w:val="false"/>
                <w:color w:val="000000"/>
                <w:sz w:val="15"/>
              </w:rPr>
              <w:t xml:space="preserve"> </w:t>
            </w:r>
          </w:p>
          <w:bookmarkEnd w:id="4090"/>
        </w:tc>
        <w:tc>
          <w:tcPr>
            <w:tcW w:w="1083" w:type="dxa"/>
            <w:tcBorders>
              <w:top w:val="outset" w:color="000000" w:sz="8"/>
              <w:left w:val="outset" w:color="000000" w:sz="8"/>
              <w:bottom w:val="outset" w:color="000000" w:sz="8"/>
              <w:right w:val="outset" w:color="000000" w:sz="8"/>
            </w:tcBorders>
            <w:vAlign w:val="center"/>
          </w:tcPr>
          <w:bookmarkStart w:name="4093" w:id="4091"/>
          <w:p>
            <w:pPr>
              <w:spacing w:after="0"/>
              <w:ind w:left="0"/>
              <w:jc w:val="center"/>
            </w:pPr>
            <w:r>
              <w:rPr>
                <w:rFonts w:ascii="Arial"/>
                <w:b w:val="false"/>
                <w:i w:val="false"/>
                <w:color w:val="000000"/>
                <w:sz w:val="15"/>
              </w:rPr>
              <w:t xml:space="preserve"> </w:t>
            </w:r>
          </w:p>
          <w:bookmarkEnd w:id="4091"/>
        </w:tc>
        <w:tc>
          <w:tcPr>
            <w:tcW w:w="1083" w:type="dxa"/>
            <w:tcBorders>
              <w:top w:val="outset" w:color="000000" w:sz="8"/>
              <w:left w:val="outset" w:color="000000" w:sz="8"/>
              <w:bottom w:val="outset" w:color="000000" w:sz="8"/>
              <w:right w:val="outset" w:color="000000" w:sz="8"/>
            </w:tcBorders>
            <w:vAlign w:val="center"/>
          </w:tcPr>
          <w:bookmarkStart w:name="4094" w:id="4092"/>
          <w:p>
            <w:pPr>
              <w:spacing w:after="0"/>
              <w:ind w:left="0"/>
              <w:jc w:val="center"/>
            </w:pPr>
            <w:r>
              <w:rPr>
                <w:rFonts w:ascii="Arial"/>
                <w:b w:val="false"/>
                <w:i w:val="false"/>
                <w:color w:val="000000"/>
                <w:sz w:val="15"/>
              </w:rPr>
              <w:t xml:space="preserve"> </w:t>
            </w:r>
          </w:p>
          <w:bookmarkEnd w:id="4092"/>
        </w:tc>
        <w:tc>
          <w:tcPr>
            <w:tcW w:w="1417" w:type="dxa"/>
            <w:tcBorders>
              <w:top w:val="outset" w:color="000000" w:sz="8"/>
              <w:left w:val="outset" w:color="000000" w:sz="8"/>
              <w:bottom w:val="outset" w:color="000000" w:sz="8"/>
              <w:right w:val="outset" w:color="000000" w:sz="8"/>
            </w:tcBorders>
            <w:vAlign w:val="center"/>
          </w:tcPr>
          <w:bookmarkStart w:name="4095" w:id="4093"/>
          <w:p>
            <w:pPr>
              <w:spacing w:after="0"/>
              <w:ind w:left="0"/>
              <w:jc w:val="center"/>
            </w:pPr>
            <w:r>
              <w:rPr>
                <w:rFonts w:ascii="Arial"/>
                <w:b w:val="false"/>
                <w:i w:val="false"/>
                <w:color w:val="000000"/>
                <w:sz w:val="15"/>
              </w:rPr>
              <w:t xml:space="preserve"> </w:t>
            </w:r>
          </w:p>
          <w:bookmarkEnd w:id="4093"/>
        </w:tc>
        <w:tc>
          <w:tcPr>
            <w:tcW w:w="1417" w:type="dxa"/>
            <w:tcBorders>
              <w:top w:val="outset" w:color="000000" w:sz="8"/>
              <w:left w:val="outset" w:color="000000" w:sz="8"/>
              <w:bottom w:val="outset" w:color="000000" w:sz="8"/>
              <w:right w:val="outset" w:color="000000" w:sz="8"/>
            </w:tcBorders>
            <w:vAlign w:val="center"/>
          </w:tcPr>
          <w:bookmarkStart w:name="4096" w:id="4094"/>
          <w:p>
            <w:pPr>
              <w:spacing w:after="0"/>
              <w:ind w:left="0"/>
              <w:jc w:val="center"/>
            </w:pPr>
            <w:r>
              <w:rPr>
                <w:rFonts w:ascii="Arial"/>
                <w:b w:val="false"/>
                <w:i w:val="false"/>
                <w:color w:val="000000"/>
                <w:sz w:val="15"/>
              </w:rPr>
              <w:t xml:space="preserve"> </w:t>
            </w:r>
          </w:p>
          <w:bookmarkEnd w:id="4094"/>
        </w:tc>
        <w:tc>
          <w:tcPr>
            <w:tcW w:w="1417" w:type="dxa"/>
            <w:tcBorders>
              <w:top w:val="outset" w:color="000000" w:sz="8"/>
              <w:left w:val="outset" w:color="000000" w:sz="8"/>
              <w:bottom w:val="outset" w:color="000000" w:sz="8"/>
              <w:right w:val="outset" w:color="000000" w:sz="8"/>
            </w:tcBorders>
            <w:vAlign w:val="center"/>
          </w:tcPr>
          <w:bookmarkStart w:name="4097" w:id="4095"/>
          <w:p>
            <w:pPr>
              <w:spacing w:after="0"/>
              <w:ind w:left="0"/>
              <w:jc w:val="center"/>
            </w:pPr>
            <w:r>
              <w:rPr>
                <w:rFonts w:ascii="Arial"/>
                <w:b w:val="false"/>
                <w:i w:val="false"/>
                <w:color w:val="000000"/>
                <w:sz w:val="15"/>
              </w:rPr>
              <w:t>18536,50</w:t>
            </w:r>
          </w:p>
          <w:bookmarkEnd w:id="40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098" w:id="4096"/>
          <w:p>
            <w:pPr>
              <w:spacing w:after="0"/>
              <w:ind w:left="0"/>
              <w:jc w:val="center"/>
            </w:pPr>
            <w:r>
              <w:rPr>
                <w:rFonts w:ascii="Arial"/>
                <w:b w:val="false"/>
                <w:i w:val="false"/>
                <w:color w:val="000000"/>
                <w:sz w:val="15"/>
              </w:rPr>
              <w:t>1416030</w:t>
            </w:r>
          </w:p>
          <w:bookmarkEnd w:id="4096"/>
        </w:tc>
        <w:tc>
          <w:tcPr>
            <w:tcW w:w="805" w:type="dxa"/>
            <w:tcBorders>
              <w:top w:val="outset" w:color="000000" w:sz="8"/>
              <w:left w:val="outset" w:color="000000" w:sz="8"/>
              <w:bottom w:val="outset" w:color="000000" w:sz="8"/>
              <w:right w:val="outset" w:color="000000" w:sz="8"/>
            </w:tcBorders>
            <w:vAlign w:val="center"/>
          </w:tcPr>
          <w:bookmarkStart w:name="4099" w:id="4097"/>
          <w:p>
            <w:pPr>
              <w:spacing w:after="0"/>
              <w:ind w:left="0"/>
              <w:jc w:val="center"/>
            </w:pPr>
            <w:r>
              <w:rPr>
                <w:rFonts w:ascii="Arial"/>
                <w:b w:val="false"/>
                <w:i w:val="false"/>
                <w:color w:val="000000"/>
                <w:sz w:val="15"/>
              </w:rPr>
              <w:t>6030</w:t>
            </w:r>
          </w:p>
          <w:bookmarkEnd w:id="4097"/>
        </w:tc>
        <w:tc>
          <w:tcPr>
            <w:tcW w:w="805" w:type="dxa"/>
            <w:tcBorders>
              <w:top w:val="outset" w:color="000000" w:sz="8"/>
              <w:left w:val="outset" w:color="000000" w:sz="8"/>
              <w:bottom w:val="outset" w:color="000000" w:sz="8"/>
              <w:right w:val="outset" w:color="000000" w:sz="8"/>
            </w:tcBorders>
            <w:vAlign w:val="center"/>
          </w:tcPr>
          <w:bookmarkStart w:name="4100" w:id="4098"/>
          <w:p>
            <w:pPr>
              <w:spacing w:after="0"/>
              <w:ind w:left="0"/>
              <w:jc w:val="center"/>
            </w:pPr>
            <w:r>
              <w:rPr>
                <w:rFonts w:ascii="Arial"/>
                <w:b w:val="false"/>
                <w:i w:val="false"/>
                <w:color w:val="000000"/>
                <w:sz w:val="15"/>
              </w:rPr>
              <w:t>0620</w:t>
            </w:r>
          </w:p>
          <w:bookmarkEnd w:id="4098"/>
        </w:tc>
        <w:tc>
          <w:tcPr>
            <w:tcW w:w="649" w:type="dxa"/>
            <w:tcBorders>
              <w:top w:val="outset" w:color="000000" w:sz="8"/>
              <w:left w:val="outset" w:color="000000" w:sz="8"/>
              <w:bottom w:val="outset" w:color="000000" w:sz="8"/>
              <w:right w:val="outset" w:color="000000" w:sz="8"/>
            </w:tcBorders>
            <w:vAlign w:val="center"/>
          </w:tcPr>
          <w:bookmarkStart w:name="4101" w:id="4099"/>
          <w:p>
            <w:pPr>
              <w:spacing w:after="0"/>
              <w:ind w:left="0"/>
              <w:jc w:val="left"/>
            </w:pPr>
            <w:r>
              <w:rPr>
                <w:rFonts w:ascii="Arial"/>
                <w:b w:val="false"/>
                <w:i w:val="false"/>
                <w:color w:val="000000"/>
                <w:sz w:val="15"/>
              </w:rPr>
              <w:t>Організація благоустрою населених пунктів</w:t>
            </w:r>
          </w:p>
          <w:bookmarkEnd w:id="4099"/>
        </w:tc>
        <w:tc>
          <w:tcPr>
            <w:tcW w:w="1417" w:type="dxa"/>
            <w:tcBorders>
              <w:top w:val="outset" w:color="000000" w:sz="8"/>
              <w:left w:val="outset" w:color="000000" w:sz="8"/>
              <w:bottom w:val="outset" w:color="000000" w:sz="8"/>
              <w:right w:val="outset" w:color="000000" w:sz="8"/>
            </w:tcBorders>
            <w:vAlign w:val="center"/>
          </w:tcPr>
          <w:bookmarkStart w:name="4102" w:id="4100"/>
          <w:p>
            <w:pPr>
              <w:spacing w:after="0"/>
              <w:ind w:left="0"/>
              <w:jc w:val="center"/>
            </w:pPr>
            <w:r>
              <w:rPr>
                <w:rFonts w:ascii="Arial"/>
                <w:b w:val="false"/>
                <w:i w:val="false"/>
                <w:color w:val="000000"/>
                <w:sz w:val="15"/>
              </w:rPr>
              <w:t>262375,30</w:t>
            </w:r>
          </w:p>
          <w:bookmarkEnd w:id="4100"/>
        </w:tc>
        <w:tc>
          <w:tcPr>
            <w:tcW w:w="1417" w:type="dxa"/>
            <w:tcBorders>
              <w:top w:val="outset" w:color="000000" w:sz="8"/>
              <w:left w:val="outset" w:color="000000" w:sz="8"/>
              <w:bottom w:val="outset" w:color="000000" w:sz="8"/>
              <w:right w:val="outset" w:color="000000" w:sz="8"/>
            </w:tcBorders>
            <w:vAlign w:val="center"/>
          </w:tcPr>
          <w:bookmarkStart w:name="4103" w:id="4101"/>
          <w:p>
            <w:pPr>
              <w:spacing w:after="0"/>
              <w:ind w:left="0"/>
              <w:jc w:val="center"/>
            </w:pPr>
            <w:r>
              <w:rPr>
                <w:rFonts w:ascii="Arial"/>
                <w:b w:val="false"/>
                <w:i w:val="false"/>
                <w:color w:val="000000"/>
                <w:sz w:val="15"/>
              </w:rPr>
              <w:t xml:space="preserve"> </w:t>
            </w:r>
          </w:p>
          <w:bookmarkEnd w:id="4101"/>
        </w:tc>
        <w:tc>
          <w:tcPr>
            <w:tcW w:w="1306" w:type="dxa"/>
            <w:tcBorders>
              <w:top w:val="outset" w:color="000000" w:sz="8"/>
              <w:left w:val="outset" w:color="000000" w:sz="8"/>
              <w:bottom w:val="outset" w:color="000000" w:sz="8"/>
              <w:right w:val="outset" w:color="000000" w:sz="8"/>
            </w:tcBorders>
            <w:vAlign w:val="center"/>
          </w:tcPr>
          <w:bookmarkStart w:name="4104" w:id="4102"/>
          <w:p>
            <w:pPr>
              <w:spacing w:after="0"/>
              <w:ind w:left="0"/>
              <w:jc w:val="center"/>
            </w:pPr>
            <w:r>
              <w:rPr>
                <w:rFonts w:ascii="Arial"/>
                <w:b w:val="false"/>
                <w:i w:val="false"/>
                <w:color w:val="000000"/>
                <w:sz w:val="15"/>
              </w:rPr>
              <w:t xml:space="preserve"> </w:t>
            </w:r>
          </w:p>
          <w:bookmarkEnd w:id="4102"/>
        </w:tc>
        <w:tc>
          <w:tcPr>
            <w:tcW w:w="1194" w:type="dxa"/>
            <w:tcBorders>
              <w:top w:val="outset" w:color="000000" w:sz="8"/>
              <w:left w:val="outset" w:color="000000" w:sz="8"/>
              <w:bottom w:val="outset" w:color="000000" w:sz="8"/>
              <w:right w:val="outset" w:color="000000" w:sz="8"/>
            </w:tcBorders>
            <w:vAlign w:val="center"/>
          </w:tcPr>
          <w:bookmarkStart w:name="4105" w:id="4103"/>
          <w:p>
            <w:pPr>
              <w:spacing w:after="0"/>
              <w:ind w:left="0"/>
              <w:jc w:val="center"/>
            </w:pPr>
            <w:r>
              <w:rPr>
                <w:rFonts w:ascii="Arial"/>
                <w:b w:val="false"/>
                <w:i w:val="false"/>
                <w:color w:val="000000"/>
                <w:sz w:val="15"/>
              </w:rPr>
              <w:t xml:space="preserve"> </w:t>
            </w:r>
          </w:p>
          <w:bookmarkEnd w:id="4103"/>
        </w:tc>
        <w:tc>
          <w:tcPr>
            <w:tcW w:w="1417" w:type="dxa"/>
            <w:tcBorders>
              <w:top w:val="outset" w:color="000000" w:sz="8"/>
              <w:left w:val="outset" w:color="000000" w:sz="8"/>
              <w:bottom w:val="outset" w:color="000000" w:sz="8"/>
              <w:right w:val="outset" w:color="000000" w:sz="8"/>
            </w:tcBorders>
            <w:vAlign w:val="center"/>
          </w:tcPr>
          <w:bookmarkStart w:name="4106" w:id="4104"/>
          <w:p>
            <w:pPr>
              <w:spacing w:after="0"/>
              <w:ind w:left="0"/>
              <w:jc w:val="center"/>
            </w:pPr>
            <w:r>
              <w:rPr>
                <w:rFonts w:ascii="Arial"/>
                <w:b w:val="false"/>
                <w:i w:val="false"/>
                <w:color w:val="000000"/>
                <w:sz w:val="15"/>
              </w:rPr>
              <w:t>262375,30</w:t>
            </w:r>
          </w:p>
          <w:bookmarkEnd w:id="4104"/>
        </w:tc>
        <w:tc>
          <w:tcPr>
            <w:tcW w:w="1417" w:type="dxa"/>
            <w:tcBorders>
              <w:top w:val="outset" w:color="000000" w:sz="8"/>
              <w:left w:val="outset" w:color="000000" w:sz="8"/>
              <w:bottom w:val="outset" w:color="000000" w:sz="8"/>
              <w:right w:val="outset" w:color="000000" w:sz="8"/>
            </w:tcBorders>
            <w:vAlign w:val="center"/>
          </w:tcPr>
          <w:bookmarkStart w:name="4107" w:id="4105"/>
          <w:p>
            <w:pPr>
              <w:spacing w:after="0"/>
              <w:ind w:left="0"/>
              <w:jc w:val="center"/>
            </w:pPr>
            <w:r>
              <w:rPr>
                <w:rFonts w:ascii="Arial"/>
                <w:b w:val="false"/>
                <w:i w:val="false"/>
                <w:color w:val="000000"/>
                <w:sz w:val="15"/>
              </w:rPr>
              <w:t>227122,00</w:t>
            </w:r>
          </w:p>
          <w:bookmarkEnd w:id="4105"/>
        </w:tc>
        <w:tc>
          <w:tcPr>
            <w:tcW w:w="1194" w:type="dxa"/>
            <w:tcBorders>
              <w:top w:val="outset" w:color="000000" w:sz="8"/>
              <w:left w:val="outset" w:color="000000" w:sz="8"/>
              <w:bottom w:val="outset" w:color="000000" w:sz="8"/>
              <w:right w:val="outset" w:color="000000" w:sz="8"/>
            </w:tcBorders>
            <w:vAlign w:val="center"/>
          </w:tcPr>
          <w:bookmarkStart w:name="4108" w:id="4106"/>
          <w:p>
            <w:pPr>
              <w:spacing w:after="0"/>
              <w:ind w:left="0"/>
              <w:jc w:val="center"/>
            </w:pPr>
            <w:r>
              <w:rPr>
                <w:rFonts w:ascii="Arial"/>
                <w:b w:val="false"/>
                <w:i w:val="false"/>
                <w:color w:val="000000"/>
                <w:sz w:val="15"/>
              </w:rPr>
              <w:t xml:space="preserve"> </w:t>
            </w:r>
          </w:p>
          <w:bookmarkEnd w:id="4106"/>
        </w:tc>
        <w:tc>
          <w:tcPr>
            <w:tcW w:w="1083" w:type="dxa"/>
            <w:tcBorders>
              <w:top w:val="outset" w:color="000000" w:sz="8"/>
              <w:left w:val="outset" w:color="000000" w:sz="8"/>
              <w:bottom w:val="outset" w:color="000000" w:sz="8"/>
              <w:right w:val="outset" w:color="000000" w:sz="8"/>
            </w:tcBorders>
            <w:vAlign w:val="center"/>
          </w:tcPr>
          <w:bookmarkStart w:name="4109" w:id="4107"/>
          <w:p>
            <w:pPr>
              <w:spacing w:after="0"/>
              <w:ind w:left="0"/>
              <w:jc w:val="center"/>
            </w:pPr>
            <w:r>
              <w:rPr>
                <w:rFonts w:ascii="Arial"/>
                <w:b w:val="false"/>
                <w:i w:val="false"/>
                <w:color w:val="000000"/>
                <w:sz w:val="15"/>
              </w:rPr>
              <w:t xml:space="preserve"> </w:t>
            </w:r>
          </w:p>
          <w:bookmarkEnd w:id="4107"/>
        </w:tc>
        <w:tc>
          <w:tcPr>
            <w:tcW w:w="1083" w:type="dxa"/>
            <w:tcBorders>
              <w:top w:val="outset" w:color="000000" w:sz="8"/>
              <w:left w:val="outset" w:color="000000" w:sz="8"/>
              <w:bottom w:val="outset" w:color="000000" w:sz="8"/>
              <w:right w:val="outset" w:color="000000" w:sz="8"/>
            </w:tcBorders>
            <w:vAlign w:val="center"/>
          </w:tcPr>
          <w:bookmarkStart w:name="4110" w:id="4108"/>
          <w:p>
            <w:pPr>
              <w:spacing w:after="0"/>
              <w:ind w:left="0"/>
              <w:jc w:val="center"/>
            </w:pPr>
            <w:r>
              <w:rPr>
                <w:rFonts w:ascii="Arial"/>
                <w:b w:val="false"/>
                <w:i w:val="false"/>
                <w:color w:val="000000"/>
                <w:sz w:val="15"/>
              </w:rPr>
              <w:t xml:space="preserve"> </w:t>
            </w:r>
          </w:p>
          <w:bookmarkEnd w:id="4108"/>
        </w:tc>
        <w:tc>
          <w:tcPr>
            <w:tcW w:w="1417" w:type="dxa"/>
            <w:tcBorders>
              <w:top w:val="outset" w:color="000000" w:sz="8"/>
              <w:left w:val="outset" w:color="000000" w:sz="8"/>
              <w:bottom w:val="outset" w:color="000000" w:sz="8"/>
              <w:right w:val="outset" w:color="000000" w:sz="8"/>
            </w:tcBorders>
            <w:vAlign w:val="center"/>
          </w:tcPr>
          <w:bookmarkStart w:name="4111" w:id="4109"/>
          <w:p>
            <w:pPr>
              <w:spacing w:after="0"/>
              <w:ind w:left="0"/>
              <w:jc w:val="center"/>
            </w:pPr>
            <w:r>
              <w:rPr>
                <w:rFonts w:ascii="Arial"/>
                <w:b w:val="false"/>
                <w:i w:val="false"/>
                <w:color w:val="000000"/>
                <w:sz w:val="15"/>
              </w:rPr>
              <w:t>227122,00</w:t>
            </w:r>
          </w:p>
          <w:bookmarkEnd w:id="4109"/>
        </w:tc>
        <w:tc>
          <w:tcPr>
            <w:tcW w:w="1417" w:type="dxa"/>
            <w:tcBorders>
              <w:top w:val="outset" w:color="000000" w:sz="8"/>
              <w:left w:val="outset" w:color="000000" w:sz="8"/>
              <w:bottom w:val="outset" w:color="000000" w:sz="8"/>
              <w:right w:val="outset" w:color="000000" w:sz="8"/>
            </w:tcBorders>
            <w:vAlign w:val="center"/>
          </w:tcPr>
          <w:bookmarkStart w:name="4112" w:id="4110"/>
          <w:p>
            <w:pPr>
              <w:spacing w:after="0"/>
              <w:ind w:left="0"/>
              <w:jc w:val="center"/>
            </w:pPr>
            <w:r>
              <w:rPr>
                <w:rFonts w:ascii="Arial"/>
                <w:b w:val="false"/>
                <w:i w:val="false"/>
                <w:color w:val="000000"/>
                <w:sz w:val="15"/>
              </w:rPr>
              <w:t>227122,00</w:t>
            </w:r>
          </w:p>
          <w:bookmarkEnd w:id="4110"/>
        </w:tc>
        <w:tc>
          <w:tcPr>
            <w:tcW w:w="1417" w:type="dxa"/>
            <w:tcBorders>
              <w:top w:val="outset" w:color="000000" w:sz="8"/>
              <w:left w:val="outset" w:color="000000" w:sz="8"/>
              <w:bottom w:val="outset" w:color="000000" w:sz="8"/>
              <w:right w:val="outset" w:color="000000" w:sz="8"/>
            </w:tcBorders>
            <w:vAlign w:val="center"/>
          </w:tcPr>
          <w:bookmarkStart w:name="4113" w:id="4111"/>
          <w:p>
            <w:pPr>
              <w:spacing w:after="0"/>
              <w:ind w:left="0"/>
              <w:jc w:val="center"/>
            </w:pPr>
            <w:r>
              <w:rPr>
                <w:rFonts w:ascii="Arial"/>
                <w:b w:val="false"/>
                <w:i w:val="false"/>
                <w:color w:val="000000"/>
                <w:sz w:val="15"/>
              </w:rPr>
              <w:t>489497,30</w:t>
            </w:r>
          </w:p>
          <w:bookmarkEnd w:id="41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114" w:id="4112"/>
          <w:p>
            <w:pPr>
              <w:spacing w:after="0"/>
              <w:ind w:left="0"/>
              <w:jc w:val="center"/>
            </w:pPr>
            <w:r>
              <w:rPr>
                <w:rFonts w:ascii="Arial"/>
                <w:b w:val="false"/>
                <w:i w:val="false"/>
                <w:color w:val="000000"/>
                <w:sz w:val="15"/>
              </w:rPr>
              <w:t>1417310</w:t>
            </w:r>
          </w:p>
          <w:bookmarkEnd w:id="4112"/>
        </w:tc>
        <w:tc>
          <w:tcPr>
            <w:tcW w:w="805" w:type="dxa"/>
            <w:tcBorders>
              <w:top w:val="outset" w:color="000000" w:sz="8"/>
              <w:left w:val="outset" w:color="000000" w:sz="8"/>
              <w:bottom w:val="outset" w:color="000000" w:sz="8"/>
              <w:right w:val="outset" w:color="000000" w:sz="8"/>
            </w:tcBorders>
            <w:vAlign w:val="center"/>
          </w:tcPr>
          <w:bookmarkStart w:name="4115" w:id="4113"/>
          <w:p>
            <w:pPr>
              <w:spacing w:after="0"/>
              <w:ind w:left="0"/>
              <w:jc w:val="center"/>
            </w:pPr>
            <w:r>
              <w:rPr>
                <w:rFonts w:ascii="Arial"/>
                <w:b w:val="false"/>
                <w:i w:val="false"/>
                <w:color w:val="000000"/>
                <w:sz w:val="15"/>
              </w:rPr>
              <w:t>7310</w:t>
            </w:r>
          </w:p>
          <w:bookmarkEnd w:id="4113"/>
        </w:tc>
        <w:tc>
          <w:tcPr>
            <w:tcW w:w="805" w:type="dxa"/>
            <w:tcBorders>
              <w:top w:val="outset" w:color="000000" w:sz="8"/>
              <w:left w:val="outset" w:color="000000" w:sz="8"/>
              <w:bottom w:val="outset" w:color="000000" w:sz="8"/>
              <w:right w:val="outset" w:color="000000" w:sz="8"/>
            </w:tcBorders>
            <w:vAlign w:val="center"/>
          </w:tcPr>
          <w:bookmarkStart w:name="4116" w:id="4114"/>
          <w:p>
            <w:pPr>
              <w:spacing w:after="0"/>
              <w:ind w:left="0"/>
              <w:jc w:val="center"/>
            </w:pPr>
            <w:r>
              <w:rPr>
                <w:rFonts w:ascii="Arial"/>
                <w:b w:val="false"/>
                <w:i w:val="false"/>
                <w:color w:val="000000"/>
                <w:sz w:val="15"/>
              </w:rPr>
              <w:t>0443</w:t>
            </w:r>
          </w:p>
          <w:bookmarkEnd w:id="4114"/>
        </w:tc>
        <w:tc>
          <w:tcPr>
            <w:tcW w:w="649" w:type="dxa"/>
            <w:tcBorders>
              <w:top w:val="outset" w:color="000000" w:sz="8"/>
              <w:left w:val="outset" w:color="000000" w:sz="8"/>
              <w:bottom w:val="outset" w:color="000000" w:sz="8"/>
              <w:right w:val="outset" w:color="000000" w:sz="8"/>
            </w:tcBorders>
            <w:vAlign w:val="center"/>
          </w:tcPr>
          <w:bookmarkStart w:name="4117" w:id="4115"/>
          <w:p>
            <w:pPr>
              <w:spacing w:after="0"/>
              <w:ind w:left="0"/>
              <w:jc w:val="left"/>
            </w:pPr>
            <w:r>
              <w:rPr>
                <w:rFonts w:ascii="Arial"/>
                <w:b w:val="false"/>
                <w:i w:val="false"/>
                <w:color w:val="000000"/>
                <w:sz w:val="15"/>
              </w:rPr>
              <w:t>Будівництво' об'єктів житлово-комунального господарства</w:t>
            </w:r>
          </w:p>
          <w:bookmarkEnd w:id="4115"/>
        </w:tc>
        <w:tc>
          <w:tcPr>
            <w:tcW w:w="1417" w:type="dxa"/>
            <w:tcBorders>
              <w:top w:val="outset" w:color="000000" w:sz="8"/>
              <w:left w:val="outset" w:color="000000" w:sz="8"/>
              <w:bottom w:val="outset" w:color="000000" w:sz="8"/>
              <w:right w:val="outset" w:color="000000" w:sz="8"/>
            </w:tcBorders>
            <w:vAlign w:val="center"/>
          </w:tcPr>
          <w:bookmarkStart w:name="4118" w:id="4116"/>
          <w:p>
            <w:pPr>
              <w:spacing w:after="0"/>
              <w:ind w:left="0"/>
              <w:jc w:val="center"/>
            </w:pPr>
            <w:r>
              <w:rPr>
                <w:rFonts w:ascii="Arial"/>
                <w:b w:val="false"/>
                <w:i w:val="false"/>
                <w:color w:val="000000"/>
                <w:sz w:val="15"/>
              </w:rPr>
              <w:t xml:space="preserve"> </w:t>
            </w:r>
          </w:p>
          <w:bookmarkEnd w:id="4116"/>
        </w:tc>
        <w:tc>
          <w:tcPr>
            <w:tcW w:w="1417" w:type="dxa"/>
            <w:tcBorders>
              <w:top w:val="outset" w:color="000000" w:sz="8"/>
              <w:left w:val="outset" w:color="000000" w:sz="8"/>
              <w:bottom w:val="outset" w:color="000000" w:sz="8"/>
              <w:right w:val="outset" w:color="000000" w:sz="8"/>
            </w:tcBorders>
            <w:vAlign w:val="center"/>
          </w:tcPr>
          <w:bookmarkStart w:name="4119" w:id="4117"/>
          <w:p>
            <w:pPr>
              <w:spacing w:after="0"/>
              <w:ind w:left="0"/>
              <w:jc w:val="center"/>
            </w:pPr>
            <w:r>
              <w:rPr>
                <w:rFonts w:ascii="Arial"/>
                <w:b w:val="false"/>
                <w:i w:val="false"/>
                <w:color w:val="000000"/>
                <w:sz w:val="15"/>
              </w:rPr>
              <w:t xml:space="preserve"> </w:t>
            </w:r>
          </w:p>
          <w:bookmarkEnd w:id="4117"/>
        </w:tc>
        <w:tc>
          <w:tcPr>
            <w:tcW w:w="1306" w:type="dxa"/>
            <w:tcBorders>
              <w:top w:val="outset" w:color="000000" w:sz="8"/>
              <w:left w:val="outset" w:color="000000" w:sz="8"/>
              <w:bottom w:val="outset" w:color="000000" w:sz="8"/>
              <w:right w:val="outset" w:color="000000" w:sz="8"/>
            </w:tcBorders>
            <w:vAlign w:val="center"/>
          </w:tcPr>
          <w:bookmarkStart w:name="4120" w:id="4118"/>
          <w:p>
            <w:pPr>
              <w:spacing w:after="0"/>
              <w:ind w:left="0"/>
              <w:jc w:val="center"/>
            </w:pPr>
            <w:r>
              <w:rPr>
                <w:rFonts w:ascii="Arial"/>
                <w:b w:val="false"/>
                <w:i w:val="false"/>
                <w:color w:val="000000"/>
                <w:sz w:val="15"/>
              </w:rPr>
              <w:t xml:space="preserve"> </w:t>
            </w:r>
          </w:p>
          <w:bookmarkEnd w:id="4118"/>
        </w:tc>
        <w:tc>
          <w:tcPr>
            <w:tcW w:w="1194" w:type="dxa"/>
            <w:tcBorders>
              <w:top w:val="outset" w:color="000000" w:sz="8"/>
              <w:left w:val="outset" w:color="000000" w:sz="8"/>
              <w:bottom w:val="outset" w:color="000000" w:sz="8"/>
              <w:right w:val="outset" w:color="000000" w:sz="8"/>
            </w:tcBorders>
            <w:vAlign w:val="center"/>
          </w:tcPr>
          <w:bookmarkStart w:name="4121" w:id="4119"/>
          <w:p>
            <w:pPr>
              <w:spacing w:after="0"/>
              <w:ind w:left="0"/>
              <w:jc w:val="center"/>
            </w:pPr>
            <w:r>
              <w:rPr>
                <w:rFonts w:ascii="Arial"/>
                <w:b w:val="false"/>
                <w:i w:val="false"/>
                <w:color w:val="000000"/>
                <w:sz w:val="15"/>
              </w:rPr>
              <w:t xml:space="preserve"> </w:t>
            </w:r>
          </w:p>
          <w:bookmarkEnd w:id="4119"/>
        </w:tc>
        <w:tc>
          <w:tcPr>
            <w:tcW w:w="1417" w:type="dxa"/>
            <w:tcBorders>
              <w:top w:val="outset" w:color="000000" w:sz="8"/>
              <w:left w:val="outset" w:color="000000" w:sz="8"/>
              <w:bottom w:val="outset" w:color="000000" w:sz="8"/>
              <w:right w:val="outset" w:color="000000" w:sz="8"/>
            </w:tcBorders>
            <w:vAlign w:val="center"/>
          </w:tcPr>
          <w:bookmarkStart w:name="4122" w:id="4120"/>
          <w:p>
            <w:pPr>
              <w:spacing w:after="0"/>
              <w:ind w:left="0"/>
              <w:jc w:val="center"/>
            </w:pPr>
            <w:r>
              <w:rPr>
                <w:rFonts w:ascii="Arial"/>
                <w:b w:val="false"/>
                <w:i w:val="false"/>
                <w:color w:val="000000"/>
                <w:sz w:val="15"/>
              </w:rPr>
              <w:t xml:space="preserve"> </w:t>
            </w:r>
          </w:p>
          <w:bookmarkEnd w:id="4120"/>
        </w:tc>
        <w:tc>
          <w:tcPr>
            <w:tcW w:w="1417" w:type="dxa"/>
            <w:tcBorders>
              <w:top w:val="outset" w:color="000000" w:sz="8"/>
              <w:left w:val="outset" w:color="000000" w:sz="8"/>
              <w:bottom w:val="outset" w:color="000000" w:sz="8"/>
              <w:right w:val="outset" w:color="000000" w:sz="8"/>
            </w:tcBorders>
            <w:vAlign w:val="center"/>
          </w:tcPr>
          <w:bookmarkStart w:name="4123" w:id="4121"/>
          <w:p>
            <w:pPr>
              <w:spacing w:after="0"/>
              <w:ind w:left="0"/>
              <w:jc w:val="center"/>
            </w:pPr>
            <w:r>
              <w:rPr>
                <w:rFonts w:ascii="Arial"/>
                <w:b w:val="false"/>
                <w:i w:val="false"/>
                <w:color w:val="000000"/>
                <w:sz w:val="15"/>
              </w:rPr>
              <w:t>247850,00</w:t>
            </w:r>
          </w:p>
          <w:bookmarkEnd w:id="4121"/>
        </w:tc>
        <w:tc>
          <w:tcPr>
            <w:tcW w:w="1194" w:type="dxa"/>
            <w:tcBorders>
              <w:top w:val="outset" w:color="000000" w:sz="8"/>
              <w:left w:val="outset" w:color="000000" w:sz="8"/>
              <w:bottom w:val="outset" w:color="000000" w:sz="8"/>
              <w:right w:val="outset" w:color="000000" w:sz="8"/>
            </w:tcBorders>
            <w:vAlign w:val="center"/>
          </w:tcPr>
          <w:bookmarkStart w:name="4124" w:id="4122"/>
          <w:p>
            <w:pPr>
              <w:spacing w:after="0"/>
              <w:ind w:left="0"/>
              <w:jc w:val="center"/>
            </w:pPr>
            <w:r>
              <w:rPr>
                <w:rFonts w:ascii="Arial"/>
                <w:b w:val="false"/>
                <w:i w:val="false"/>
                <w:color w:val="000000"/>
                <w:sz w:val="15"/>
              </w:rPr>
              <w:t xml:space="preserve"> </w:t>
            </w:r>
          </w:p>
          <w:bookmarkEnd w:id="4122"/>
        </w:tc>
        <w:tc>
          <w:tcPr>
            <w:tcW w:w="1083" w:type="dxa"/>
            <w:tcBorders>
              <w:top w:val="outset" w:color="000000" w:sz="8"/>
              <w:left w:val="outset" w:color="000000" w:sz="8"/>
              <w:bottom w:val="outset" w:color="000000" w:sz="8"/>
              <w:right w:val="outset" w:color="000000" w:sz="8"/>
            </w:tcBorders>
            <w:vAlign w:val="center"/>
          </w:tcPr>
          <w:bookmarkStart w:name="4125" w:id="4123"/>
          <w:p>
            <w:pPr>
              <w:spacing w:after="0"/>
              <w:ind w:left="0"/>
              <w:jc w:val="center"/>
            </w:pPr>
            <w:r>
              <w:rPr>
                <w:rFonts w:ascii="Arial"/>
                <w:b w:val="false"/>
                <w:i w:val="false"/>
                <w:color w:val="000000"/>
                <w:sz w:val="15"/>
              </w:rPr>
              <w:t xml:space="preserve"> </w:t>
            </w:r>
          </w:p>
          <w:bookmarkEnd w:id="4123"/>
        </w:tc>
        <w:tc>
          <w:tcPr>
            <w:tcW w:w="1083" w:type="dxa"/>
            <w:tcBorders>
              <w:top w:val="outset" w:color="000000" w:sz="8"/>
              <w:left w:val="outset" w:color="000000" w:sz="8"/>
              <w:bottom w:val="outset" w:color="000000" w:sz="8"/>
              <w:right w:val="outset" w:color="000000" w:sz="8"/>
            </w:tcBorders>
            <w:vAlign w:val="center"/>
          </w:tcPr>
          <w:bookmarkStart w:name="4126" w:id="4124"/>
          <w:p>
            <w:pPr>
              <w:spacing w:after="0"/>
              <w:ind w:left="0"/>
              <w:jc w:val="center"/>
            </w:pPr>
            <w:r>
              <w:rPr>
                <w:rFonts w:ascii="Arial"/>
                <w:b w:val="false"/>
                <w:i w:val="false"/>
                <w:color w:val="000000"/>
                <w:sz w:val="15"/>
              </w:rPr>
              <w:t xml:space="preserve"> </w:t>
            </w:r>
          </w:p>
          <w:bookmarkEnd w:id="4124"/>
        </w:tc>
        <w:tc>
          <w:tcPr>
            <w:tcW w:w="1417" w:type="dxa"/>
            <w:tcBorders>
              <w:top w:val="outset" w:color="000000" w:sz="8"/>
              <w:left w:val="outset" w:color="000000" w:sz="8"/>
              <w:bottom w:val="outset" w:color="000000" w:sz="8"/>
              <w:right w:val="outset" w:color="000000" w:sz="8"/>
            </w:tcBorders>
            <w:vAlign w:val="center"/>
          </w:tcPr>
          <w:bookmarkStart w:name="4127" w:id="4125"/>
          <w:p>
            <w:pPr>
              <w:spacing w:after="0"/>
              <w:ind w:left="0"/>
              <w:jc w:val="center"/>
            </w:pPr>
            <w:r>
              <w:rPr>
                <w:rFonts w:ascii="Arial"/>
                <w:b w:val="false"/>
                <w:i w:val="false"/>
                <w:color w:val="000000"/>
                <w:sz w:val="15"/>
              </w:rPr>
              <w:t>247850,00</w:t>
            </w:r>
          </w:p>
          <w:bookmarkEnd w:id="4125"/>
        </w:tc>
        <w:tc>
          <w:tcPr>
            <w:tcW w:w="1417" w:type="dxa"/>
            <w:tcBorders>
              <w:top w:val="outset" w:color="000000" w:sz="8"/>
              <w:left w:val="outset" w:color="000000" w:sz="8"/>
              <w:bottom w:val="outset" w:color="000000" w:sz="8"/>
              <w:right w:val="outset" w:color="000000" w:sz="8"/>
            </w:tcBorders>
            <w:vAlign w:val="center"/>
          </w:tcPr>
          <w:bookmarkStart w:name="4128" w:id="4126"/>
          <w:p>
            <w:pPr>
              <w:spacing w:after="0"/>
              <w:ind w:left="0"/>
              <w:jc w:val="center"/>
            </w:pPr>
            <w:r>
              <w:rPr>
                <w:rFonts w:ascii="Arial"/>
                <w:b w:val="false"/>
                <w:i w:val="false"/>
                <w:color w:val="000000"/>
                <w:sz w:val="15"/>
              </w:rPr>
              <w:t>247850,00</w:t>
            </w:r>
          </w:p>
          <w:bookmarkEnd w:id="4126"/>
        </w:tc>
        <w:tc>
          <w:tcPr>
            <w:tcW w:w="1417" w:type="dxa"/>
            <w:tcBorders>
              <w:top w:val="outset" w:color="000000" w:sz="8"/>
              <w:left w:val="outset" w:color="000000" w:sz="8"/>
              <w:bottom w:val="outset" w:color="000000" w:sz="8"/>
              <w:right w:val="outset" w:color="000000" w:sz="8"/>
            </w:tcBorders>
            <w:vAlign w:val="center"/>
          </w:tcPr>
          <w:bookmarkStart w:name="4129" w:id="4127"/>
          <w:p>
            <w:pPr>
              <w:spacing w:after="0"/>
              <w:ind w:left="0"/>
              <w:jc w:val="center"/>
            </w:pPr>
            <w:r>
              <w:rPr>
                <w:rFonts w:ascii="Arial"/>
                <w:b w:val="false"/>
                <w:i w:val="false"/>
                <w:color w:val="000000"/>
                <w:sz w:val="15"/>
              </w:rPr>
              <w:t>247850,00</w:t>
            </w:r>
          </w:p>
          <w:bookmarkEnd w:id="41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130" w:id="4128"/>
          <w:p>
            <w:pPr>
              <w:spacing w:after="0"/>
              <w:ind w:left="0"/>
              <w:jc w:val="center"/>
            </w:pPr>
            <w:r>
              <w:rPr>
                <w:rFonts w:ascii="Arial"/>
                <w:b w:val="false"/>
                <w:i w:val="false"/>
                <w:color w:val="000000"/>
                <w:sz w:val="15"/>
              </w:rPr>
              <w:t>1417690</w:t>
            </w:r>
          </w:p>
          <w:bookmarkEnd w:id="4128"/>
        </w:tc>
        <w:tc>
          <w:tcPr>
            <w:tcW w:w="805" w:type="dxa"/>
            <w:tcBorders>
              <w:top w:val="outset" w:color="000000" w:sz="8"/>
              <w:left w:val="outset" w:color="000000" w:sz="8"/>
              <w:bottom w:val="outset" w:color="000000" w:sz="8"/>
              <w:right w:val="outset" w:color="000000" w:sz="8"/>
            </w:tcBorders>
            <w:vAlign w:val="center"/>
          </w:tcPr>
          <w:bookmarkStart w:name="4131" w:id="4129"/>
          <w:p>
            <w:pPr>
              <w:spacing w:after="0"/>
              <w:ind w:left="0"/>
              <w:jc w:val="center"/>
            </w:pPr>
            <w:r>
              <w:rPr>
                <w:rFonts w:ascii="Arial"/>
                <w:b w:val="false"/>
                <w:i w:val="false"/>
                <w:color w:val="000000"/>
                <w:sz w:val="15"/>
              </w:rPr>
              <w:t>7690</w:t>
            </w:r>
          </w:p>
          <w:bookmarkEnd w:id="4129"/>
        </w:tc>
        <w:tc>
          <w:tcPr>
            <w:tcW w:w="805" w:type="dxa"/>
            <w:tcBorders>
              <w:top w:val="outset" w:color="000000" w:sz="8"/>
              <w:left w:val="outset" w:color="000000" w:sz="8"/>
              <w:bottom w:val="outset" w:color="000000" w:sz="8"/>
              <w:right w:val="outset" w:color="000000" w:sz="8"/>
            </w:tcBorders>
            <w:vAlign w:val="center"/>
          </w:tcPr>
          <w:bookmarkStart w:name="4132" w:id="4130"/>
          <w:p>
            <w:pPr>
              <w:spacing w:after="0"/>
              <w:ind w:left="0"/>
              <w:jc w:val="center"/>
            </w:pPr>
            <w:r>
              <w:rPr>
                <w:rFonts w:ascii="Arial"/>
                <w:b w:val="false"/>
                <w:i w:val="false"/>
                <w:color w:val="000000"/>
                <w:sz w:val="15"/>
              </w:rPr>
              <w:t xml:space="preserve"> </w:t>
            </w:r>
          </w:p>
          <w:bookmarkEnd w:id="4130"/>
        </w:tc>
        <w:tc>
          <w:tcPr>
            <w:tcW w:w="649" w:type="dxa"/>
            <w:tcBorders>
              <w:top w:val="outset" w:color="000000" w:sz="8"/>
              <w:left w:val="outset" w:color="000000" w:sz="8"/>
              <w:bottom w:val="outset" w:color="000000" w:sz="8"/>
              <w:right w:val="outset" w:color="000000" w:sz="8"/>
            </w:tcBorders>
            <w:vAlign w:val="center"/>
          </w:tcPr>
          <w:bookmarkStart w:name="4133" w:id="4131"/>
          <w:p>
            <w:pPr>
              <w:spacing w:after="0"/>
              <w:ind w:left="0"/>
              <w:jc w:val="left"/>
            </w:pPr>
            <w:r>
              <w:rPr>
                <w:rFonts w:ascii="Arial"/>
                <w:b w:val="false"/>
                <w:i w:val="false"/>
                <w:color w:val="000000"/>
                <w:sz w:val="15"/>
              </w:rPr>
              <w:t>Інша економічна діяльність</w:t>
            </w:r>
          </w:p>
          <w:bookmarkEnd w:id="4131"/>
        </w:tc>
        <w:tc>
          <w:tcPr>
            <w:tcW w:w="1417" w:type="dxa"/>
            <w:tcBorders>
              <w:top w:val="outset" w:color="000000" w:sz="8"/>
              <w:left w:val="outset" w:color="000000" w:sz="8"/>
              <w:bottom w:val="outset" w:color="000000" w:sz="8"/>
              <w:right w:val="outset" w:color="000000" w:sz="8"/>
            </w:tcBorders>
            <w:vAlign w:val="center"/>
          </w:tcPr>
          <w:bookmarkStart w:name="4134" w:id="4132"/>
          <w:p>
            <w:pPr>
              <w:spacing w:after="0"/>
              <w:ind w:left="0"/>
              <w:jc w:val="center"/>
            </w:pPr>
            <w:r>
              <w:rPr>
                <w:rFonts w:ascii="Arial"/>
                <w:b w:val="false"/>
                <w:i w:val="false"/>
                <w:color w:val="000000"/>
                <w:sz w:val="15"/>
              </w:rPr>
              <w:t xml:space="preserve"> </w:t>
            </w:r>
          </w:p>
          <w:bookmarkEnd w:id="4132"/>
        </w:tc>
        <w:tc>
          <w:tcPr>
            <w:tcW w:w="1417" w:type="dxa"/>
            <w:tcBorders>
              <w:top w:val="outset" w:color="000000" w:sz="8"/>
              <w:left w:val="outset" w:color="000000" w:sz="8"/>
              <w:bottom w:val="outset" w:color="000000" w:sz="8"/>
              <w:right w:val="outset" w:color="000000" w:sz="8"/>
            </w:tcBorders>
            <w:vAlign w:val="center"/>
          </w:tcPr>
          <w:bookmarkStart w:name="4135" w:id="4133"/>
          <w:p>
            <w:pPr>
              <w:spacing w:after="0"/>
              <w:ind w:left="0"/>
              <w:jc w:val="center"/>
            </w:pPr>
            <w:r>
              <w:rPr>
                <w:rFonts w:ascii="Arial"/>
                <w:b w:val="false"/>
                <w:i w:val="false"/>
                <w:color w:val="000000"/>
                <w:sz w:val="15"/>
              </w:rPr>
              <w:t xml:space="preserve"> </w:t>
            </w:r>
          </w:p>
          <w:bookmarkEnd w:id="4133"/>
        </w:tc>
        <w:tc>
          <w:tcPr>
            <w:tcW w:w="1306" w:type="dxa"/>
            <w:tcBorders>
              <w:top w:val="outset" w:color="000000" w:sz="8"/>
              <w:left w:val="outset" w:color="000000" w:sz="8"/>
              <w:bottom w:val="outset" w:color="000000" w:sz="8"/>
              <w:right w:val="outset" w:color="000000" w:sz="8"/>
            </w:tcBorders>
            <w:vAlign w:val="center"/>
          </w:tcPr>
          <w:bookmarkStart w:name="4136" w:id="4134"/>
          <w:p>
            <w:pPr>
              <w:spacing w:after="0"/>
              <w:ind w:left="0"/>
              <w:jc w:val="center"/>
            </w:pPr>
            <w:r>
              <w:rPr>
                <w:rFonts w:ascii="Arial"/>
                <w:b w:val="false"/>
                <w:i w:val="false"/>
                <w:color w:val="000000"/>
                <w:sz w:val="15"/>
              </w:rPr>
              <w:t xml:space="preserve"> </w:t>
            </w:r>
          </w:p>
          <w:bookmarkEnd w:id="4134"/>
        </w:tc>
        <w:tc>
          <w:tcPr>
            <w:tcW w:w="1194" w:type="dxa"/>
            <w:tcBorders>
              <w:top w:val="outset" w:color="000000" w:sz="8"/>
              <w:left w:val="outset" w:color="000000" w:sz="8"/>
              <w:bottom w:val="outset" w:color="000000" w:sz="8"/>
              <w:right w:val="outset" w:color="000000" w:sz="8"/>
            </w:tcBorders>
            <w:vAlign w:val="center"/>
          </w:tcPr>
          <w:bookmarkStart w:name="4137" w:id="4135"/>
          <w:p>
            <w:pPr>
              <w:spacing w:after="0"/>
              <w:ind w:left="0"/>
              <w:jc w:val="center"/>
            </w:pPr>
            <w:r>
              <w:rPr>
                <w:rFonts w:ascii="Arial"/>
                <w:b w:val="false"/>
                <w:i w:val="false"/>
                <w:color w:val="000000"/>
                <w:sz w:val="15"/>
              </w:rPr>
              <w:t xml:space="preserve"> </w:t>
            </w:r>
          </w:p>
          <w:bookmarkEnd w:id="4135"/>
        </w:tc>
        <w:tc>
          <w:tcPr>
            <w:tcW w:w="1417" w:type="dxa"/>
            <w:tcBorders>
              <w:top w:val="outset" w:color="000000" w:sz="8"/>
              <w:left w:val="outset" w:color="000000" w:sz="8"/>
              <w:bottom w:val="outset" w:color="000000" w:sz="8"/>
              <w:right w:val="outset" w:color="000000" w:sz="8"/>
            </w:tcBorders>
            <w:vAlign w:val="center"/>
          </w:tcPr>
          <w:bookmarkStart w:name="4138" w:id="4136"/>
          <w:p>
            <w:pPr>
              <w:spacing w:after="0"/>
              <w:ind w:left="0"/>
              <w:jc w:val="center"/>
            </w:pPr>
            <w:r>
              <w:rPr>
                <w:rFonts w:ascii="Arial"/>
                <w:b w:val="false"/>
                <w:i w:val="false"/>
                <w:color w:val="000000"/>
                <w:sz w:val="15"/>
              </w:rPr>
              <w:t xml:space="preserve"> </w:t>
            </w:r>
          </w:p>
          <w:bookmarkEnd w:id="4136"/>
        </w:tc>
        <w:tc>
          <w:tcPr>
            <w:tcW w:w="1417" w:type="dxa"/>
            <w:tcBorders>
              <w:top w:val="outset" w:color="000000" w:sz="8"/>
              <w:left w:val="outset" w:color="000000" w:sz="8"/>
              <w:bottom w:val="outset" w:color="000000" w:sz="8"/>
              <w:right w:val="outset" w:color="000000" w:sz="8"/>
            </w:tcBorders>
            <w:vAlign w:val="center"/>
          </w:tcPr>
          <w:bookmarkStart w:name="4139" w:id="4137"/>
          <w:p>
            <w:pPr>
              <w:spacing w:after="0"/>
              <w:ind w:left="0"/>
              <w:jc w:val="center"/>
            </w:pPr>
            <w:r>
              <w:rPr>
                <w:rFonts w:ascii="Arial"/>
                <w:b w:val="false"/>
                <w:i w:val="false"/>
                <w:color w:val="000000"/>
                <w:sz w:val="15"/>
              </w:rPr>
              <w:t>170000,00</w:t>
            </w:r>
          </w:p>
          <w:bookmarkEnd w:id="4137"/>
        </w:tc>
        <w:tc>
          <w:tcPr>
            <w:tcW w:w="1194" w:type="dxa"/>
            <w:tcBorders>
              <w:top w:val="outset" w:color="000000" w:sz="8"/>
              <w:left w:val="outset" w:color="000000" w:sz="8"/>
              <w:bottom w:val="outset" w:color="000000" w:sz="8"/>
              <w:right w:val="outset" w:color="000000" w:sz="8"/>
            </w:tcBorders>
            <w:vAlign w:val="center"/>
          </w:tcPr>
          <w:bookmarkStart w:name="4140" w:id="4138"/>
          <w:p>
            <w:pPr>
              <w:spacing w:after="0"/>
              <w:ind w:left="0"/>
              <w:jc w:val="center"/>
            </w:pPr>
            <w:r>
              <w:rPr>
                <w:rFonts w:ascii="Arial"/>
                <w:b w:val="false"/>
                <w:i w:val="false"/>
                <w:color w:val="000000"/>
                <w:sz w:val="15"/>
              </w:rPr>
              <w:t xml:space="preserve"> </w:t>
            </w:r>
          </w:p>
          <w:bookmarkEnd w:id="4138"/>
        </w:tc>
        <w:tc>
          <w:tcPr>
            <w:tcW w:w="1083" w:type="dxa"/>
            <w:tcBorders>
              <w:top w:val="outset" w:color="000000" w:sz="8"/>
              <w:left w:val="outset" w:color="000000" w:sz="8"/>
              <w:bottom w:val="outset" w:color="000000" w:sz="8"/>
              <w:right w:val="outset" w:color="000000" w:sz="8"/>
            </w:tcBorders>
            <w:vAlign w:val="center"/>
          </w:tcPr>
          <w:bookmarkStart w:name="4141" w:id="4139"/>
          <w:p>
            <w:pPr>
              <w:spacing w:after="0"/>
              <w:ind w:left="0"/>
              <w:jc w:val="center"/>
            </w:pPr>
            <w:r>
              <w:rPr>
                <w:rFonts w:ascii="Arial"/>
                <w:b w:val="false"/>
                <w:i w:val="false"/>
                <w:color w:val="000000"/>
                <w:sz w:val="15"/>
              </w:rPr>
              <w:t xml:space="preserve"> </w:t>
            </w:r>
          </w:p>
          <w:bookmarkEnd w:id="4139"/>
        </w:tc>
        <w:tc>
          <w:tcPr>
            <w:tcW w:w="1083" w:type="dxa"/>
            <w:tcBorders>
              <w:top w:val="outset" w:color="000000" w:sz="8"/>
              <w:left w:val="outset" w:color="000000" w:sz="8"/>
              <w:bottom w:val="outset" w:color="000000" w:sz="8"/>
              <w:right w:val="outset" w:color="000000" w:sz="8"/>
            </w:tcBorders>
            <w:vAlign w:val="center"/>
          </w:tcPr>
          <w:bookmarkStart w:name="4142" w:id="4140"/>
          <w:p>
            <w:pPr>
              <w:spacing w:after="0"/>
              <w:ind w:left="0"/>
              <w:jc w:val="center"/>
            </w:pPr>
            <w:r>
              <w:rPr>
                <w:rFonts w:ascii="Arial"/>
                <w:b w:val="false"/>
                <w:i w:val="false"/>
                <w:color w:val="000000"/>
                <w:sz w:val="15"/>
              </w:rPr>
              <w:t xml:space="preserve"> </w:t>
            </w:r>
          </w:p>
          <w:bookmarkEnd w:id="4140"/>
        </w:tc>
        <w:tc>
          <w:tcPr>
            <w:tcW w:w="1417" w:type="dxa"/>
            <w:tcBorders>
              <w:top w:val="outset" w:color="000000" w:sz="8"/>
              <w:left w:val="outset" w:color="000000" w:sz="8"/>
              <w:bottom w:val="outset" w:color="000000" w:sz="8"/>
              <w:right w:val="outset" w:color="000000" w:sz="8"/>
            </w:tcBorders>
            <w:vAlign w:val="center"/>
          </w:tcPr>
          <w:bookmarkStart w:name="4143" w:id="4141"/>
          <w:p>
            <w:pPr>
              <w:spacing w:after="0"/>
              <w:ind w:left="0"/>
              <w:jc w:val="center"/>
            </w:pPr>
            <w:r>
              <w:rPr>
                <w:rFonts w:ascii="Arial"/>
                <w:b w:val="false"/>
                <w:i w:val="false"/>
                <w:color w:val="000000"/>
                <w:sz w:val="15"/>
              </w:rPr>
              <w:t>170000,00</w:t>
            </w:r>
          </w:p>
          <w:bookmarkEnd w:id="4141"/>
        </w:tc>
        <w:tc>
          <w:tcPr>
            <w:tcW w:w="1417" w:type="dxa"/>
            <w:tcBorders>
              <w:top w:val="outset" w:color="000000" w:sz="8"/>
              <w:left w:val="outset" w:color="000000" w:sz="8"/>
              <w:bottom w:val="outset" w:color="000000" w:sz="8"/>
              <w:right w:val="outset" w:color="000000" w:sz="8"/>
            </w:tcBorders>
            <w:vAlign w:val="center"/>
          </w:tcPr>
          <w:bookmarkStart w:name="4144" w:id="4142"/>
          <w:p>
            <w:pPr>
              <w:spacing w:after="0"/>
              <w:ind w:left="0"/>
              <w:jc w:val="center"/>
            </w:pPr>
            <w:r>
              <w:rPr>
                <w:rFonts w:ascii="Arial"/>
                <w:b w:val="false"/>
                <w:i w:val="false"/>
                <w:color w:val="000000"/>
                <w:sz w:val="15"/>
              </w:rPr>
              <w:t xml:space="preserve"> </w:t>
            </w:r>
          </w:p>
          <w:bookmarkEnd w:id="4142"/>
        </w:tc>
        <w:tc>
          <w:tcPr>
            <w:tcW w:w="1417" w:type="dxa"/>
            <w:tcBorders>
              <w:top w:val="outset" w:color="000000" w:sz="8"/>
              <w:left w:val="outset" w:color="000000" w:sz="8"/>
              <w:bottom w:val="outset" w:color="000000" w:sz="8"/>
              <w:right w:val="outset" w:color="000000" w:sz="8"/>
            </w:tcBorders>
            <w:vAlign w:val="center"/>
          </w:tcPr>
          <w:bookmarkStart w:name="4145" w:id="4143"/>
          <w:p>
            <w:pPr>
              <w:spacing w:after="0"/>
              <w:ind w:left="0"/>
              <w:jc w:val="center"/>
            </w:pPr>
            <w:r>
              <w:rPr>
                <w:rFonts w:ascii="Arial"/>
                <w:b w:val="false"/>
                <w:i w:val="false"/>
                <w:color w:val="000000"/>
                <w:sz w:val="15"/>
              </w:rPr>
              <w:t>170000,00</w:t>
            </w:r>
          </w:p>
          <w:bookmarkEnd w:id="41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146" w:id="4144"/>
          <w:p>
            <w:pPr>
              <w:spacing w:after="0"/>
              <w:ind w:left="0"/>
              <w:jc w:val="center"/>
            </w:pPr>
            <w:r>
              <w:rPr>
                <w:rFonts w:ascii="Arial"/>
                <w:b w:val="false"/>
                <w:i/>
                <w:color w:val="000000"/>
                <w:sz w:val="15"/>
              </w:rPr>
              <w:t>1417691</w:t>
            </w:r>
          </w:p>
          <w:bookmarkEnd w:id="4144"/>
        </w:tc>
        <w:tc>
          <w:tcPr>
            <w:tcW w:w="805" w:type="dxa"/>
            <w:tcBorders>
              <w:top w:val="outset" w:color="000000" w:sz="8"/>
              <w:left w:val="outset" w:color="000000" w:sz="8"/>
              <w:bottom w:val="outset" w:color="000000" w:sz="8"/>
              <w:right w:val="outset" w:color="000000" w:sz="8"/>
            </w:tcBorders>
            <w:vAlign w:val="center"/>
          </w:tcPr>
          <w:bookmarkStart w:name="4147" w:id="4145"/>
          <w:p>
            <w:pPr>
              <w:spacing w:after="0"/>
              <w:ind w:left="0"/>
              <w:jc w:val="center"/>
            </w:pPr>
            <w:r>
              <w:rPr>
                <w:rFonts w:ascii="Arial"/>
                <w:b w:val="false"/>
                <w:i/>
                <w:color w:val="000000"/>
                <w:sz w:val="15"/>
              </w:rPr>
              <w:t>7691</w:t>
            </w:r>
          </w:p>
          <w:bookmarkEnd w:id="4145"/>
        </w:tc>
        <w:tc>
          <w:tcPr>
            <w:tcW w:w="805" w:type="dxa"/>
            <w:tcBorders>
              <w:top w:val="outset" w:color="000000" w:sz="8"/>
              <w:left w:val="outset" w:color="000000" w:sz="8"/>
              <w:bottom w:val="outset" w:color="000000" w:sz="8"/>
              <w:right w:val="outset" w:color="000000" w:sz="8"/>
            </w:tcBorders>
            <w:vAlign w:val="center"/>
          </w:tcPr>
          <w:bookmarkStart w:name="4148" w:id="4146"/>
          <w:p>
            <w:pPr>
              <w:spacing w:after="0"/>
              <w:ind w:left="0"/>
              <w:jc w:val="center"/>
            </w:pPr>
            <w:r>
              <w:rPr>
                <w:rFonts w:ascii="Arial"/>
                <w:b w:val="false"/>
                <w:i/>
                <w:color w:val="000000"/>
                <w:sz w:val="15"/>
              </w:rPr>
              <w:t>0490</w:t>
            </w:r>
          </w:p>
          <w:bookmarkEnd w:id="4146"/>
        </w:tc>
        <w:tc>
          <w:tcPr>
            <w:tcW w:w="649" w:type="dxa"/>
            <w:tcBorders>
              <w:top w:val="outset" w:color="000000" w:sz="8"/>
              <w:left w:val="outset" w:color="000000" w:sz="8"/>
              <w:bottom w:val="outset" w:color="000000" w:sz="8"/>
              <w:right w:val="outset" w:color="000000" w:sz="8"/>
            </w:tcBorders>
            <w:vAlign w:val="center"/>
          </w:tcPr>
          <w:bookmarkStart w:name="4149" w:id="4147"/>
          <w:p>
            <w:pPr>
              <w:spacing w:after="0"/>
              <w:ind w:left="0"/>
              <w:jc w:val="left"/>
            </w:pPr>
            <w:r>
              <w:rPr>
                <w:rFonts w:ascii="Arial"/>
                <w:b w:val="false"/>
                <w:i/>
                <w:color w:val="000000"/>
                <w:sz w:val="15"/>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bookmarkEnd w:id="4147"/>
        </w:tc>
        <w:tc>
          <w:tcPr>
            <w:tcW w:w="1417" w:type="dxa"/>
            <w:tcBorders>
              <w:top w:val="outset" w:color="000000" w:sz="8"/>
              <w:left w:val="outset" w:color="000000" w:sz="8"/>
              <w:bottom w:val="outset" w:color="000000" w:sz="8"/>
              <w:right w:val="outset" w:color="000000" w:sz="8"/>
            </w:tcBorders>
            <w:vAlign w:val="center"/>
          </w:tcPr>
          <w:bookmarkStart w:name="4150" w:id="4148"/>
          <w:p>
            <w:pPr>
              <w:spacing w:after="0"/>
              <w:ind w:left="0"/>
              <w:jc w:val="center"/>
            </w:pPr>
            <w:r>
              <w:rPr>
                <w:rFonts w:ascii="Arial"/>
                <w:b w:val="false"/>
                <w:i w:val="false"/>
                <w:color w:val="000000"/>
                <w:sz w:val="15"/>
              </w:rPr>
              <w:t xml:space="preserve"> </w:t>
            </w:r>
          </w:p>
          <w:bookmarkEnd w:id="4148"/>
        </w:tc>
        <w:tc>
          <w:tcPr>
            <w:tcW w:w="1417" w:type="dxa"/>
            <w:tcBorders>
              <w:top w:val="outset" w:color="000000" w:sz="8"/>
              <w:left w:val="outset" w:color="000000" w:sz="8"/>
              <w:bottom w:val="outset" w:color="000000" w:sz="8"/>
              <w:right w:val="outset" w:color="000000" w:sz="8"/>
            </w:tcBorders>
            <w:vAlign w:val="center"/>
          </w:tcPr>
          <w:bookmarkStart w:name="4151" w:id="4149"/>
          <w:p>
            <w:pPr>
              <w:spacing w:after="0"/>
              <w:ind w:left="0"/>
              <w:jc w:val="center"/>
            </w:pPr>
            <w:r>
              <w:rPr>
                <w:rFonts w:ascii="Arial"/>
                <w:b w:val="false"/>
                <w:i w:val="false"/>
                <w:color w:val="000000"/>
                <w:sz w:val="15"/>
              </w:rPr>
              <w:t xml:space="preserve"> </w:t>
            </w:r>
          </w:p>
          <w:bookmarkEnd w:id="4149"/>
        </w:tc>
        <w:tc>
          <w:tcPr>
            <w:tcW w:w="1306" w:type="dxa"/>
            <w:tcBorders>
              <w:top w:val="outset" w:color="000000" w:sz="8"/>
              <w:left w:val="outset" w:color="000000" w:sz="8"/>
              <w:bottom w:val="outset" w:color="000000" w:sz="8"/>
              <w:right w:val="outset" w:color="000000" w:sz="8"/>
            </w:tcBorders>
            <w:vAlign w:val="center"/>
          </w:tcPr>
          <w:bookmarkStart w:name="4152" w:id="4150"/>
          <w:p>
            <w:pPr>
              <w:spacing w:after="0"/>
              <w:ind w:left="0"/>
              <w:jc w:val="center"/>
            </w:pPr>
            <w:r>
              <w:rPr>
                <w:rFonts w:ascii="Arial"/>
                <w:b w:val="false"/>
                <w:i w:val="false"/>
                <w:color w:val="000000"/>
                <w:sz w:val="15"/>
              </w:rPr>
              <w:t xml:space="preserve"> </w:t>
            </w:r>
          </w:p>
          <w:bookmarkEnd w:id="4150"/>
        </w:tc>
        <w:tc>
          <w:tcPr>
            <w:tcW w:w="1194" w:type="dxa"/>
            <w:tcBorders>
              <w:top w:val="outset" w:color="000000" w:sz="8"/>
              <w:left w:val="outset" w:color="000000" w:sz="8"/>
              <w:bottom w:val="outset" w:color="000000" w:sz="8"/>
              <w:right w:val="outset" w:color="000000" w:sz="8"/>
            </w:tcBorders>
            <w:vAlign w:val="center"/>
          </w:tcPr>
          <w:bookmarkStart w:name="4153" w:id="4151"/>
          <w:p>
            <w:pPr>
              <w:spacing w:after="0"/>
              <w:ind w:left="0"/>
              <w:jc w:val="center"/>
            </w:pPr>
            <w:r>
              <w:rPr>
                <w:rFonts w:ascii="Arial"/>
                <w:b w:val="false"/>
                <w:i w:val="false"/>
                <w:color w:val="000000"/>
                <w:sz w:val="15"/>
              </w:rPr>
              <w:t xml:space="preserve"> </w:t>
            </w:r>
          </w:p>
          <w:bookmarkEnd w:id="4151"/>
        </w:tc>
        <w:tc>
          <w:tcPr>
            <w:tcW w:w="1417" w:type="dxa"/>
            <w:tcBorders>
              <w:top w:val="outset" w:color="000000" w:sz="8"/>
              <w:left w:val="outset" w:color="000000" w:sz="8"/>
              <w:bottom w:val="outset" w:color="000000" w:sz="8"/>
              <w:right w:val="outset" w:color="000000" w:sz="8"/>
            </w:tcBorders>
            <w:vAlign w:val="center"/>
          </w:tcPr>
          <w:bookmarkStart w:name="4154" w:id="4152"/>
          <w:p>
            <w:pPr>
              <w:spacing w:after="0"/>
              <w:ind w:left="0"/>
              <w:jc w:val="center"/>
            </w:pPr>
            <w:r>
              <w:rPr>
                <w:rFonts w:ascii="Arial"/>
                <w:b w:val="false"/>
                <w:i w:val="false"/>
                <w:color w:val="000000"/>
                <w:sz w:val="15"/>
              </w:rPr>
              <w:t xml:space="preserve"> </w:t>
            </w:r>
          </w:p>
          <w:bookmarkEnd w:id="4152"/>
        </w:tc>
        <w:tc>
          <w:tcPr>
            <w:tcW w:w="1417" w:type="dxa"/>
            <w:tcBorders>
              <w:top w:val="outset" w:color="000000" w:sz="8"/>
              <w:left w:val="outset" w:color="000000" w:sz="8"/>
              <w:bottom w:val="outset" w:color="000000" w:sz="8"/>
              <w:right w:val="outset" w:color="000000" w:sz="8"/>
            </w:tcBorders>
            <w:vAlign w:val="center"/>
          </w:tcPr>
          <w:bookmarkStart w:name="4155" w:id="4153"/>
          <w:p>
            <w:pPr>
              <w:spacing w:after="0"/>
              <w:ind w:left="0"/>
              <w:jc w:val="center"/>
            </w:pPr>
            <w:r>
              <w:rPr>
                <w:rFonts w:ascii="Arial"/>
                <w:b w:val="false"/>
                <w:i/>
                <w:color w:val="000000"/>
                <w:sz w:val="15"/>
              </w:rPr>
              <w:t>170000,00</w:t>
            </w:r>
          </w:p>
          <w:bookmarkEnd w:id="4153"/>
        </w:tc>
        <w:tc>
          <w:tcPr>
            <w:tcW w:w="1194" w:type="dxa"/>
            <w:tcBorders>
              <w:top w:val="outset" w:color="000000" w:sz="8"/>
              <w:left w:val="outset" w:color="000000" w:sz="8"/>
              <w:bottom w:val="outset" w:color="000000" w:sz="8"/>
              <w:right w:val="outset" w:color="000000" w:sz="8"/>
            </w:tcBorders>
            <w:vAlign w:val="center"/>
          </w:tcPr>
          <w:bookmarkStart w:name="4156" w:id="4154"/>
          <w:p>
            <w:pPr>
              <w:spacing w:after="0"/>
              <w:ind w:left="0"/>
              <w:jc w:val="center"/>
            </w:pPr>
            <w:r>
              <w:rPr>
                <w:rFonts w:ascii="Arial"/>
                <w:b w:val="false"/>
                <w:i w:val="false"/>
                <w:color w:val="000000"/>
                <w:sz w:val="15"/>
              </w:rPr>
              <w:t xml:space="preserve"> </w:t>
            </w:r>
          </w:p>
          <w:bookmarkEnd w:id="4154"/>
        </w:tc>
        <w:tc>
          <w:tcPr>
            <w:tcW w:w="1083" w:type="dxa"/>
            <w:tcBorders>
              <w:top w:val="outset" w:color="000000" w:sz="8"/>
              <w:left w:val="outset" w:color="000000" w:sz="8"/>
              <w:bottom w:val="outset" w:color="000000" w:sz="8"/>
              <w:right w:val="outset" w:color="000000" w:sz="8"/>
            </w:tcBorders>
            <w:vAlign w:val="center"/>
          </w:tcPr>
          <w:bookmarkStart w:name="4157" w:id="4155"/>
          <w:p>
            <w:pPr>
              <w:spacing w:after="0"/>
              <w:ind w:left="0"/>
              <w:jc w:val="center"/>
            </w:pPr>
            <w:r>
              <w:rPr>
                <w:rFonts w:ascii="Arial"/>
                <w:b w:val="false"/>
                <w:i w:val="false"/>
                <w:color w:val="000000"/>
                <w:sz w:val="15"/>
              </w:rPr>
              <w:t xml:space="preserve"> </w:t>
            </w:r>
          </w:p>
          <w:bookmarkEnd w:id="4155"/>
        </w:tc>
        <w:tc>
          <w:tcPr>
            <w:tcW w:w="1083" w:type="dxa"/>
            <w:tcBorders>
              <w:top w:val="outset" w:color="000000" w:sz="8"/>
              <w:left w:val="outset" w:color="000000" w:sz="8"/>
              <w:bottom w:val="outset" w:color="000000" w:sz="8"/>
              <w:right w:val="outset" w:color="000000" w:sz="8"/>
            </w:tcBorders>
            <w:vAlign w:val="center"/>
          </w:tcPr>
          <w:bookmarkStart w:name="4158" w:id="4156"/>
          <w:p>
            <w:pPr>
              <w:spacing w:after="0"/>
              <w:ind w:left="0"/>
              <w:jc w:val="center"/>
            </w:pPr>
            <w:r>
              <w:rPr>
                <w:rFonts w:ascii="Arial"/>
                <w:b w:val="false"/>
                <w:i w:val="false"/>
                <w:color w:val="000000"/>
                <w:sz w:val="15"/>
              </w:rPr>
              <w:t xml:space="preserve"> </w:t>
            </w:r>
          </w:p>
          <w:bookmarkEnd w:id="4156"/>
        </w:tc>
        <w:tc>
          <w:tcPr>
            <w:tcW w:w="1417" w:type="dxa"/>
            <w:tcBorders>
              <w:top w:val="outset" w:color="000000" w:sz="8"/>
              <w:left w:val="outset" w:color="000000" w:sz="8"/>
              <w:bottom w:val="outset" w:color="000000" w:sz="8"/>
              <w:right w:val="outset" w:color="000000" w:sz="8"/>
            </w:tcBorders>
            <w:vAlign w:val="center"/>
          </w:tcPr>
          <w:bookmarkStart w:name="4159" w:id="4157"/>
          <w:p>
            <w:pPr>
              <w:spacing w:after="0"/>
              <w:ind w:left="0"/>
              <w:jc w:val="center"/>
            </w:pPr>
            <w:r>
              <w:rPr>
                <w:rFonts w:ascii="Arial"/>
                <w:b w:val="false"/>
                <w:i/>
                <w:color w:val="000000"/>
                <w:sz w:val="15"/>
              </w:rPr>
              <w:t>170000,00</w:t>
            </w:r>
          </w:p>
          <w:bookmarkEnd w:id="4157"/>
        </w:tc>
        <w:tc>
          <w:tcPr>
            <w:tcW w:w="1417" w:type="dxa"/>
            <w:tcBorders>
              <w:top w:val="outset" w:color="000000" w:sz="8"/>
              <w:left w:val="outset" w:color="000000" w:sz="8"/>
              <w:bottom w:val="outset" w:color="000000" w:sz="8"/>
              <w:right w:val="outset" w:color="000000" w:sz="8"/>
            </w:tcBorders>
            <w:vAlign w:val="center"/>
          </w:tcPr>
          <w:bookmarkStart w:name="4160" w:id="4158"/>
          <w:p>
            <w:pPr>
              <w:spacing w:after="0"/>
              <w:ind w:left="0"/>
              <w:jc w:val="center"/>
            </w:pPr>
            <w:r>
              <w:rPr>
                <w:rFonts w:ascii="Arial"/>
                <w:b w:val="false"/>
                <w:i w:val="false"/>
                <w:color w:val="000000"/>
                <w:sz w:val="15"/>
              </w:rPr>
              <w:t xml:space="preserve"> </w:t>
            </w:r>
          </w:p>
          <w:bookmarkEnd w:id="4158"/>
        </w:tc>
        <w:tc>
          <w:tcPr>
            <w:tcW w:w="1417" w:type="dxa"/>
            <w:tcBorders>
              <w:top w:val="outset" w:color="000000" w:sz="8"/>
              <w:left w:val="outset" w:color="000000" w:sz="8"/>
              <w:bottom w:val="outset" w:color="000000" w:sz="8"/>
              <w:right w:val="outset" w:color="000000" w:sz="8"/>
            </w:tcBorders>
            <w:vAlign w:val="center"/>
          </w:tcPr>
          <w:bookmarkStart w:name="4161" w:id="4159"/>
          <w:p>
            <w:pPr>
              <w:spacing w:after="0"/>
              <w:ind w:left="0"/>
              <w:jc w:val="center"/>
            </w:pPr>
            <w:r>
              <w:rPr>
                <w:rFonts w:ascii="Arial"/>
                <w:b w:val="false"/>
                <w:i/>
                <w:color w:val="000000"/>
                <w:sz w:val="15"/>
              </w:rPr>
              <w:t>170000,00</w:t>
            </w:r>
          </w:p>
          <w:bookmarkEnd w:id="41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162" w:id="4160"/>
          <w:p>
            <w:pPr>
              <w:spacing w:after="0"/>
              <w:ind w:left="0"/>
              <w:jc w:val="center"/>
            </w:pPr>
            <w:r>
              <w:rPr>
                <w:rFonts w:ascii="Arial"/>
                <w:b w:val="false"/>
                <w:i w:val="false"/>
                <w:color w:val="000000"/>
                <w:sz w:val="15"/>
              </w:rPr>
              <w:t>1418110</w:t>
            </w:r>
          </w:p>
          <w:bookmarkEnd w:id="4160"/>
        </w:tc>
        <w:tc>
          <w:tcPr>
            <w:tcW w:w="805" w:type="dxa"/>
            <w:tcBorders>
              <w:top w:val="outset" w:color="000000" w:sz="8"/>
              <w:left w:val="outset" w:color="000000" w:sz="8"/>
              <w:bottom w:val="outset" w:color="000000" w:sz="8"/>
              <w:right w:val="outset" w:color="000000" w:sz="8"/>
            </w:tcBorders>
            <w:vAlign w:val="center"/>
          </w:tcPr>
          <w:bookmarkStart w:name="4163" w:id="4161"/>
          <w:p>
            <w:pPr>
              <w:spacing w:after="0"/>
              <w:ind w:left="0"/>
              <w:jc w:val="center"/>
            </w:pPr>
            <w:r>
              <w:rPr>
                <w:rFonts w:ascii="Arial"/>
                <w:b w:val="false"/>
                <w:i w:val="false"/>
                <w:color w:val="000000"/>
                <w:sz w:val="15"/>
              </w:rPr>
              <w:t>8110</w:t>
            </w:r>
          </w:p>
          <w:bookmarkEnd w:id="4161"/>
        </w:tc>
        <w:tc>
          <w:tcPr>
            <w:tcW w:w="805" w:type="dxa"/>
            <w:tcBorders>
              <w:top w:val="outset" w:color="000000" w:sz="8"/>
              <w:left w:val="outset" w:color="000000" w:sz="8"/>
              <w:bottom w:val="outset" w:color="000000" w:sz="8"/>
              <w:right w:val="outset" w:color="000000" w:sz="8"/>
            </w:tcBorders>
            <w:vAlign w:val="center"/>
          </w:tcPr>
          <w:bookmarkStart w:name="4164" w:id="4162"/>
          <w:p>
            <w:pPr>
              <w:spacing w:after="0"/>
              <w:ind w:left="0"/>
              <w:jc w:val="center"/>
            </w:pPr>
            <w:r>
              <w:rPr>
                <w:rFonts w:ascii="Arial"/>
                <w:b w:val="false"/>
                <w:i w:val="false"/>
                <w:color w:val="000000"/>
                <w:sz w:val="15"/>
              </w:rPr>
              <w:t>0320</w:t>
            </w:r>
          </w:p>
          <w:bookmarkEnd w:id="4162"/>
        </w:tc>
        <w:tc>
          <w:tcPr>
            <w:tcW w:w="649" w:type="dxa"/>
            <w:tcBorders>
              <w:top w:val="outset" w:color="000000" w:sz="8"/>
              <w:left w:val="outset" w:color="000000" w:sz="8"/>
              <w:bottom w:val="outset" w:color="000000" w:sz="8"/>
              <w:right w:val="outset" w:color="000000" w:sz="8"/>
            </w:tcBorders>
            <w:vAlign w:val="center"/>
          </w:tcPr>
          <w:bookmarkStart w:name="4165" w:id="4163"/>
          <w:p>
            <w:pPr>
              <w:spacing w:after="0"/>
              <w:ind w:left="0"/>
              <w:jc w:val="left"/>
            </w:pPr>
            <w:r>
              <w:rPr>
                <w:rFonts w:ascii="Arial"/>
                <w:b w:val="false"/>
                <w:i w:val="false"/>
                <w:color w:val="000000"/>
                <w:sz w:val="15"/>
              </w:rPr>
              <w:t>Заходи із запобігання та ліквідації надзвичайних ситуацій та наслідків стихійного лиха</w:t>
            </w:r>
          </w:p>
          <w:bookmarkEnd w:id="4163"/>
        </w:tc>
        <w:tc>
          <w:tcPr>
            <w:tcW w:w="1417" w:type="dxa"/>
            <w:tcBorders>
              <w:top w:val="outset" w:color="000000" w:sz="8"/>
              <w:left w:val="outset" w:color="000000" w:sz="8"/>
              <w:bottom w:val="outset" w:color="000000" w:sz="8"/>
              <w:right w:val="outset" w:color="000000" w:sz="8"/>
            </w:tcBorders>
            <w:vAlign w:val="center"/>
          </w:tcPr>
          <w:bookmarkStart w:name="4166" w:id="4164"/>
          <w:p>
            <w:pPr>
              <w:spacing w:after="0"/>
              <w:ind w:left="0"/>
              <w:jc w:val="center"/>
            </w:pPr>
            <w:r>
              <w:rPr>
                <w:rFonts w:ascii="Arial"/>
                <w:b w:val="false"/>
                <w:i w:val="false"/>
                <w:color w:val="000000"/>
                <w:sz w:val="15"/>
              </w:rPr>
              <w:t>23724,40</w:t>
            </w:r>
          </w:p>
          <w:bookmarkEnd w:id="4164"/>
        </w:tc>
        <w:tc>
          <w:tcPr>
            <w:tcW w:w="1417" w:type="dxa"/>
            <w:tcBorders>
              <w:top w:val="outset" w:color="000000" w:sz="8"/>
              <w:left w:val="outset" w:color="000000" w:sz="8"/>
              <w:bottom w:val="outset" w:color="000000" w:sz="8"/>
              <w:right w:val="outset" w:color="000000" w:sz="8"/>
            </w:tcBorders>
            <w:vAlign w:val="center"/>
          </w:tcPr>
          <w:bookmarkStart w:name="4167" w:id="4165"/>
          <w:p>
            <w:pPr>
              <w:spacing w:after="0"/>
              <w:ind w:left="0"/>
              <w:jc w:val="center"/>
            </w:pPr>
            <w:r>
              <w:rPr>
                <w:rFonts w:ascii="Arial"/>
                <w:b w:val="false"/>
                <w:i w:val="false"/>
                <w:color w:val="000000"/>
                <w:sz w:val="15"/>
              </w:rPr>
              <w:t>23724,40</w:t>
            </w:r>
          </w:p>
          <w:bookmarkEnd w:id="4165"/>
        </w:tc>
        <w:tc>
          <w:tcPr>
            <w:tcW w:w="1306" w:type="dxa"/>
            <w:tcBorders>
              <w:top w:val="outset" w:color="000000" w:sz="8"/>
              <w:left w:val="outset" w:color="000000" w:sz="8"/>
              <w:bottom w:val="outset" w:color="000000" w:sz="8"/>
              <w:right w:val="outset" w:color="000000" w:sz="8"/>
            </w:tcBorders>
            <w:vAlign w:val="center"/>
          </w:tcPr>
          <w:bookmarkStart w:name="4168" w:id="4166"/>
          <w:p>
            <w:pPr>
              <w:spacing w:after="0"/>
              <w:ind w:left="0"/>
              <w:jc w:val="center"/>
            </w:pPr>
            <w:r>
              <w:rPr>
                <w:rFonts w:ascii="Arial"/>
                <w:b w:val="false"/>
                <w:i w:val="false"/>
                <w:color w:val="000000"/>
                <w:sz w:val="15"/>
              </w:rPr>
              <w:t xml:space="preserve"> </w:t>
            </w:r>
          </w:p>
          <w:bookmarkEnd w:id="4166"/>
        </w:tc>
        <w:tc>
          <w:tcPr>
            <w:tcW w:w="1194" w:type="dxa"/>
            <w:tcBorders>
              <w:top w:val="outset" w:color="000000" w:sz="8"/>
              <w:left w:val="outset" w:color="000000" w:sz="8"/>
              <w:bottom w:val="outset" w:color="000000" w:sz="8"/>
              <w:right w:val="outset" w:color="000000" w:sz="8"/>
            </w:tcBorders>
            <w:vAlign w:val="center"/>
          </w:tcPr>
          <w:bookmarkStart w:name="4169" w:id="4167"/>
          <w:p>
            <w:pPr>
              <w:spacing w:after="0"/>
              <w:ind w:left="0"/>
              <w:jc w:val="center"/>
            </w:pPr>
            <w:r>
              <w:rPr>
                <w:rFonts w:ascii="Arial"/>
                <w:b w:val="false"/>
                <w:i w:val="false"/>
                <w:color w:val="000000"/>
                <w:sz w:val="15"/>
              </w:rPr>
              <w:t xml:space="preserve"> </w:t>
            </w:r>
          </w:p>
          <w:bookmarkEnd w:id="4167"/>
        </w:tc>
        <w:tc>
          <w:tcPr>
            <w:tcW w:w="1417" w:type="dxa"/>
            <w:tcBorders>
              <w:top w:val="outset" w:color="000000" w:sz="8"/>
              <w:left w:val="outset" w:color="000000" w:sz="8"/>
              <w:bottom w:val="outset" w:color="000000" w:sz="8"/>
              <w:right w:val="outset" w:color="000000" w:sz="8"/>
            </w:tcBorders>
            <w:vAlign w:val="center"/>
          </w:tcPr>
          <w:bookmarkStart w:name="4170" w:id="4168"/>
          <w:p>
            <w:pPr>
              <w:spacing w:after="0"/>
              <w:ind w:left="0"/>
              <w:jc w:val="center"/>
            </w:pPr>
            <w:r>
              <w:rPr>
                <w:rFonts w:ascii="Arial"/>
                <w:b w:val="false"/>
                <w:i w:val="false"/>
                <w:color w:val="000000"/>
                <w:sz w:val="15"/>
              </w:rPr>
              <w:t xml:space="preserve"> </w:t>
            </w:r>
          </w:p>
          <w:bookmarkEnd w:id="4168"/>
        </w:tc>
        <w:tc>
          <w:tcPr>
            <w:tcW w:w="1417" w:type="dxa"/>
            <w:tcBorders>
              <w:top w:val="outset" w:color="000000" w:sz="8"/>
              <w:left w:val="outset" w:color="000000" w:sz="8"/>
              <w:bottom w:val="outset" w:color="000000" w:sz="8"/>
              <w:right w:val="outset" w:color="000000" w:sz="8"/>
            </w:tcBorders>
            <w:vAlign w:val="center"/>
          </w:tcPr>
          <w:bookmarkStart w:name="4171" w:id="4169"/>
          <w:p>
            <w:pPr>
              <w:spacing w:after="0"/>
              <w:ind w:left="0"/>
              <w:jc w:val="center"/>
            </w:pPr>
            <w:r>
              <w:rPr>
                <w:rFonts w:ascii="Arial"/>
                <w:b w:val="false"/>
                <w:i w:val="false"/>
                <w:color w:val="000000"/>
                <w:sz w:val="15"/>
              </w:rPr>
              <w:t>8300,60</w:t>
            </w:r>
          </w:p>
          <w:bookmarkEnd w:id="4169"/>
        </w:tc>
        <w:tc>
          <w:tcPr>
            <w:tcW w:w="1194" w:type="dxa"/>
            <w:tcBorders>
              <w:top w:val="outset" w:color="000000" w:sz="8"/>
              <w:left w:val="outset" w:color="000000" w:sz="8"/>
              <w:bottom w:val="outset" w:color="000000" w:sz="8"/>
              <w:right w:val="outset" w:color="000000" w:sz="8"/>
            </w:tcBorders>
            <w:vAlign w:val="center"/>
          </w:tcPr>
          <w:bookmarkStart w:name="4172" w:id="4170"/>
          <w:p>
            <w:pPr>
              <w:spacing w:after="0"/>
              <w:ind w:left="0"/>
              <w:jc w:val="center"/>
            </w:pPr>
            <w:r>
              <w:rPr>
                <w:rFonts w:ascii="Arial"/>
                <w:b w:val="false"/>
                <w:i w:val="false"/>
                <w:color w:val="000000"/>
                <w:sz w:val="15"/>
              </w:rPr>
              <w:t xml:space="preserve"> </w:t>
            </w:r>
          </w:p>
          <w:bookmarkEnd w:id="4170"/>
        </w:tc>
        <w:tc>
          <w:tcPr>
            <w:tcW w:w="1083" w:type="dxa"/>
            <w:tcBorders>
              <w:top w:val="outset" w:color="000000" w:sz="8"/>
              <w:left w:val="outset" w:color="000000" w:sz="8"/>
              <w:bottom w:val="outset" w:color="000000" w:sz="8"/>
              <w:right w:val="outset" w:color="000000" w:sz="8"/>
            </w:tcBorders>
            <w:vAlign w:val="center"/>
          </w:tcPr>
          <w:bookmarkStart w:name="4173" w:id="4171"/>
          <w:p>
            <w:pPr>
              <w:spacing w:after="0"/>
              <w:ind w:left="0"/>
              <w:jc w:val="center"/>
            </w:pPr>
            <w:r>
              <w:rPr>
                <w:rFonts w:ascii="Arial"/>
                <w:b w:val="false"/>
                <w:i w:val="false"/>
                <w:color w:val="000000"/>
                <w:sz w:val="15"/>
              </w:rPr>
              <w:t xml:space="preserve"> </w:t>
            </w:r>
          </w:p>
          <w:bookmarkEnd w:id="4171"/>
        </w:tc>
        <w:tc>
          <w:tcPr>
            <w:tcW w:w="1083" w:type="dxa"/>
            <w:tcBorders>
              <w:top w:val="outset" w:color="000000" w:sz="8"/>
              <w:left w:val="outset" w:color="000000" w:sz="8"/>
              <w:bottom w:val="outset" w:color="000000" w:sz="8"/>
              <w:right w:val="outset" w:color="000000" w:sz="8"/>
            </w:tcBorders>
            <w:vAlign w:val="center"/>
          </w:tcPr>
          <w:bookmarkStart w:name="4174" w:id="4172"/>
          <w:p>
            <w:pPr>
              <w:spacing w:after="0"/>
              <w:ind w:left="0"/>
              <w:jc w:val="center"/>
            </w:pPr>
            <w:r>
              <w:rPr>
                <w:rFonts w:ascii="Arial"/>
                <w:b w:val="false"/>
                <w:i w:val="false"/>
                <w:color w:val="000000"/>
                <w:sz w:val="15"/>
              </w:rPr>
              <w:t xml:space="preserve"> </w:t>
            </w:r>
          </w:p>
          <w:bookmarkEnd w:id="4172"/>
        </w:tc>
        <w:tc>
          <w:tcPr>
            <w:tcW w:w="1417" w:type="dxa"/>
            <w:tcBorders>
              <w:top w:val="outset" w:color="000000" w:sz="8"/>
              <w:left w:val="outset" w:color="000000" w:sz="8"/>
              <w:bottom w:val="outset" w:color="000000" w:sz="8"/>
              <w:right w:val="outset" w:color="000000" w:sz="8"/>
            </w:tcBorders>
            <w:vAlign w:val="center"/>
          </w:tcPr>
          <w:bookmarkStart w:name="4175" w:id="4173"/>
          <w:p>
            <w:pPr>
              <w:spacing w:after="0"/>
              <w:ind w:left="0"/>
              <w:jc w:val="center"/>
            </w:pPr>
            <w:r>
              <w:rPr>
                <w:rFonts w:ascii="Arial"/>
                <w:b w:val="false"/>
                <w:i w:val="false"/>
                <w:color w:val="000000"/>
                <w:sz w:val="15"/>
              </w:rPr>
              <w:t>8300,60</w:t>
            </w:r>
          </w:p>
          <w:bookmarkEnd w:id="4173"/>
        </w:tc>
        <w:tc>
          <w:tcPr>
            <w:tcW w:w="1417" w:type="dxa"/>
            <w:tcBorders>
              <w:top w:val="outset" w:color="000000" w:sz="8"/>
              <w:left w:val="outset" w:color="000000" w:sz="8"/>
              <w:bottom w:val="outset" w:color="000000" w:sz="8"/>
              <w:right w:val="outset" w:color="000000" w:sz="8"/>
            </w:tcBorders>
            <w:vAlign w:val="center"/>
          </w:tcPr>
          <w:bookmarkStart w:name="4176" w:id="4174"/>
          <w:p>
            <w:pPr>
              <w:spacing w:after="0"/>
              <w:ind w:left="0"/>
              <w:jc w:val="center"/>
            </w:pPr>
            <w:r>
              <w:rPr>
                <w:rFonts w:ascii="Arial"/>
                <w:b w:val="false"/>
                <w:i w:val="false"/>
                <w:color w:val="000000"/>
                <w:sz w:val="15"/>
              </w:rPr>
              <w:t>8300,60</w:t>
            </w:r>
          </w:p>
          <w:bookmarkEnd w:id="4174"/>
        </w:tc>
        <w:tc>
          <w:tcPr>
            <w:tcW w:w="1417" w:type="dxa"/>
            <w:tcBorders>
              <w:top w:val="outset" w:color="000000" w:sz="8"/>
              <w:left w:val="outset" w:color="000000" w:sz="8"/>
              <w:bottom w:val="outset" w:color="000000" w:sz="8"/>
              <w:right w:val="outset" w:color="000000" w:sz="8"/>
            </w:tcBorders>
            <w:vAlign w:val="center"/>
          </w:tcPr>
          <w:bookmarkStart w:name="4177" w:id="4175"/>
          <w:p>
            <w:pPr>
              <w:spacing w:after="0"/>
              <w:ind w:left="0"/>
              <w:jc w:val="center"/>
            </w:pPr>
            <w:r>
              <w:rPr>
                <w:rFonts w:ascii="Arial"/>
                <w:b w:val="false"/>
                <w:i w:val="false"/>
                <w:color w:val="000000"/>
                <w:sz w:val="15"/>
              </w:rPr>
              <w:t>32025,00</w:t>
            </w:r>
          </w:p>
          <w:bookmarkEnd w:id="41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178" w:id="4176"/>
          <w:p>
            <w:pPr>
              <w:spacing w:after="0"/>
              <w:ind w:left="0"/>
              <w:jc w:val="center"/>
            </w:pPr>
            <w:r>
              <w:rPr>
                <w:rFonts w:ascii="Arial"/>
                <w:b w:val="false"/>
                <w:i/>
                <w:color w:val="000000"/>
                <w:sz w:val="15"/>
              </w:rPr>
              <w:t>1418110</w:t>
            </w:r>
          </w:p>
          <w:bookmarkEnd w:id="4176"/>
        </w:tc>
        <w:tc>
          <w:tcPr>
            <w:tcW w:w="805" w:type="dxa"/>
            <w:tcBorders>
              <w:top w:val="outset" w:color="000000" w:sz="8"/>
              <w:left w:val="outset" w:color="000000" w:sz="8"/>
              <w:bottom w:val="outset" w:color="000000" w:sz="8"/>
              <w:right w:val="outset" w:color="000000" w:sz="8"/>
            </w:tcBorders>
            <w:vAlign w:val="center"/>
          </w:tcPr>
          <w:bookmarkStart w:name="4179" w:id="4177"/>
          <w:p>
            <w:pPr>
              <w:spacing w:after="0"/>
              <w:ind w:left="0"/>
              <w:jc w:val="center"/>
            </w:pPr>
            <w:r>
              <w:rPr>
                <w:rFonts w:ascii="Arial"/>
                <w:b w:val="false"/>
                <w:i/>
                <w:color w:val="000000"/>
                <w:sz w:val="15"/>
              </w:rPr>
              <w:t>8110</w:t>
            </w:r>
          </w:p>
          <w:bookmarkEnd w:id="4177"/>
        </w:tc>
        <w:tc>
          <w:tcPr>
            <w:tcW w:w="805" w:type="dxa"/>
            <w:tcBorders>
              <w:top w:val="outset" w:color="000000" w:sz="8"/>
              <w:left w:val="outset" w:color="000000" w:sz="8"/>
              <w:bottom w:val="outset" w:color="000000" w:sz="8"/>
              <w:right w:val="outset" w:color="000000" w:sz="8"/>
            </w:tcBorders>
            <w:vAlign w:val="center"/>
          </w:tcPr>
          <w:bookmarkStart w:name="4180" w:id="4178"/>
          <w:p>
            <w:pPr>
              <w:spacing w:after="0"/>
              <w:ind w:left="0"/>
              <w:jc w:val="center"/>
            </w:pPr>
            <w:r>
              <w:rPr>
                <w:rFonts w:ascii="Arial"/>
                <w:b w:val="false"/>
                <w:i/>
                <w:color w:val="000000"/>
                <w:sz w:val="15"/>
              </w:rPr>
              <w:t>0320</w:t>
            </w:r>
          </w:p>
          <w:bookmarkEnd w:id="4178"/>
        </w:tc>
        <w:tc>
          <w:tcPr>
            <w:tcW w:w="649" w:type="dxa"/>
            <w:tcBorders>
              <w:top w:val="outset" w:color="000000" w:sz="8"/>
              <w:left w:val="outset" w:color="000000" w:sz="8"/>
              <w:bottom w:val="outset" w:color="000000" w:sz="8"/>
              <w:right w:val="outset" w:color="000000" w:sz="8"/>
            </w:tcBorders>
            <w:vAlign w:val="center"/>
          </w:tcPr>
          <w:bookmarkStart w:name="4181" w:id="4179"/>
          <w:p>
            <w:pPr>
              <w:spacing w:after="0"/>
              <w:ind w:left="0"/>
              <w:jc w:val="left"/>
            </w:pPr>
            <w:r>
              <w:rPr>
                <w:rFonts w:ascii="Arial"/>
                <w:b w:val="false"/>
                <w:i/>
                <w:color w:val="000000"/>
                <w:sz w:val="15"/>
              </w:rPr>
              <w:t>Забезпечення діяльності Комунальної аварійно-рятувальної служби "Київська служба порятунку"</w:t>
            </w:r>
          </w:p>
          <w:bookmarkEnd w:id="4179"/>
        </w:tc>
        <w:tc>
          <w:tcPr>
            <w:tcW w:w="1417" w:type="dxa"/>
            <w:tcBorders>
              <w:top w:val="outset" w:color="000000" w:sz="8"/>
              <w:left w:val="outset" w:color="000000" w:sz="8"/>
              <w:bottom w:val="outset" w:color="000000" w:sz="8"/>
              <w:right w:val="outset" w:color="000000" w:sz="8"/>
            </w:tcBorders>
            <w:vAlign w:val="center"/>
          </w:tcPr>
          <w:bookmarkStart w:name="4182" w:id="4180"/>
          <w:p>
            <w:pPr>
              <w:spacing w:after="0"/>
              <w:ind w:left="0"/>
              <w:jc w:val="center"/>
            </w:pPr>
            <w:r>
              <w:rPr>
                <w:rFonts w:ascii="Arial"/>
                <w:b w:val="false"/>
                <w:i/>
                <w:color w:val="000000"/>
                <w:sz w:val="15"/>
              </w:rPr>
              <w:t>22010,00</w:t>
            </w:r>
          </w:p>
          <w:bookmarkEnd w:id="4180"/>
        </w:tc>
        <w:tc>
          <w:tcPr>
            <w:tcW w:w="1417" w:type="dxa"/>
            <w:tcBorders>
              <w:top w:val="outset" w:color="000000" w:sz="8"/>
              <w:left w:val="outset" w:color="000000" w:sz="8"/>
              <w:bottom w:val="outset" w:color="000000" w:sz="8"/>
              <w:right w:val="outset" w:color="000000" w:sz="8"/>
            </w:tcBorders>
            <w:vAlign w:val="center"/>
          </w:tcPr>
          <w:bookmarkStart w:name="4183" w:id="4181"/>
          <w:p>
            <w:pPr>
              <w:spacing w:after="0"/>
              <w:ind w:left="0"/>
              <w:jc w:val="center"/>
            </w:pPr>
            <w:r>
              <w:rPr>
                <w:rFonts w:ascii="Arial"/>
                <w:b w:val="false"/>
                <w:i/>
                <w:color w:val="000000"/>
                <w:sz w:val="15"/>
              </w:rPr>
              <w:t>22010,00</w:t>
            </w:r>
          </w:p>
          <w:bookmarkEnd w:id="4181"/>
        </w:tc>
        <w:tc>
          <w:tcPr>
            <w:tcW w:w="1306" w:type="dxa"/>
            <w:tcBorders>
              <w:top w:val="outset" w:color="000000" w:sz="8"/>
              <w:left w:val="outset" w:color="000000" w:sz="8"/>
              <w:bottom w:val="outset" w:color="000000" w:sz="8"/>
              <w:right w:val="outset" w:color="000000" w:sz="8"/>
            </w:tcBorders>
            <w:vAlign w:val="center"/>
          </w:tcPr>
          <w:bookmarkStart w:name="4184" w:id="4182"/>
          <w:p>
            <w:pPr>
              <w:spacing w:after="0"/>
              <w:ind w:left="0"/>
              <w:jc w:val="center"/>
            </w:pPr>
            <w:r>
              <w:rPr>
                <w:rFonts w:ascii="Arial"/>
                <w:b w:val="false"/>
                <w:i w:val="false"/>
                <w:color w:val="000000"/>
                <w:sz w:val="15"/>
              </w:rPr>
              <w:t xml:space="preserve"> </w:t>
            </w:r>
          </w:p>
          <w:bookmarkEnd w:id="4182"/>
        </w:tc>
        <w:tc>
          <w:tcPr>
            <w:tcW w:w="1194" w:type="dxa"/>
            <w:tcBorders>
              <w:top w:val="outset" w:color="000000" w:sz="8"/>
              <w:left w:val="outset" w:color="000000" w:sz="8"/>
              <w:bottom w:val="outset" w:color="000000" w:sz="8"/>
              <w:right w:val="outset" w:color="000000" w:sz="8"/>
            </w:tcBorders>
            <w:vAlign w:val="center"/>
          </w:tcPr>
          <w:bookmarkStart w:name="4185" w:id="4183"/>
          <w:p>
            <w:pPr>
              <w:spacing w:after="0"/>
              <w:ind w:left="0"/>
              <w:jc w:val="center"/>
            </w:pPr>
            <w:r>
              <w:rPr>
                <w:rFonts w:ascii="Arial"/>
                <w:b w:val="false"/>
                <w:i w:val="false"/>
                <w:color w:val="000000"/>
                <w:sz w:val="15"/>
              </w:rPr>
              <w:t xml:space="preserve"> </w:t>
            </w:r>
          </w:p>
          <w:bookmarkEnd w:id="4183"/>
        </w:tc>
        <w:tc>
          <w:tcPr>
            <w:tcW w:w="1417" w:type="dxa"/>
            <w:tcBorders>
              <w:top w:val="outset" w:color="000000" w:sz="8"/>
              <w:left w:val="outset" w:color="000000" w:sz="8"/>
              <w:bottom w:val="outset" w:color="000000" w:sz="8"/>
              <w:right w:val="outset" w:color="000000" w:sz="8"/>
            </w:tcBorders>
            <w:vAlign w:val="center"/>
          </w:tcPr>
          <w:bookmarkStart w:name="4186" w:id="4184"/>
          <w:p>
            <w:pPr>
              <w:spacing w:after="0"/>
              <w:ind w:left="0"/>
              <w:jc w:val="center"/>
            </w:pPr>
            <w:r>
              <w:rPr>
                <w:rFonts w:ascii="Arial"/>
                <w:b w:val="false"/>
                <w:i w:val="false"/>
                <w:color w:val="000000"/>
                <w:sz w:val="15"/>
              </w:rPr>
              <w:t xml:space="preserve"> </w:t>
            </w:r>
          </w:p>
          <w:bookmarkEnd w:id="4184"/>
        </w:tc>
        <w:tc>
          <w:tcPr>
            <w:tcW w:w="1417" w:type="dxa"/>
            <w:tcBorders>
              <w:top w:val="outset" w:color="000000" w:sz="8"/>
              <w:left w:val="outset" w:color="000000" w:sz="8"/>
              <w:bottom w:val="outset" w:color="000000" w:sz="8"/>
              <w:right w:val="outset" w:color="000000" w:sz="8"/>
            </w:tcBorders>
            <w:vAlign w:val="center"/>
          </w:tcPr>
          <w:bookmarkStart w:name="4187" w:id="4185"/>
          <w:p>
            <w:pPr>
              <w:spacing w:after="0"/>
              <w:ind w:left="0"/>
              <w:jc w:val="center"/>
            </w:pPr>
            <w:r>
              <w:rPr>
                <w:rFonts w:ascii="Arial"/>
                <w:b w:val="false"/>
                <w:i/>
                <w:color w:val="000000"/>
                <w:sz w:val="15"/>
              </w:rPr>
              <w:t>7590,00</w:t>
            </w:r>
          </w:p>
          <w:bookmarkEnd w:id="4185"/>
        </w:tc>
        <w:tc>
          <w:tcPr>
            <w:tcW w:w="1194" w:type="dxa"/>
            <w:tcBorders>
              <w:top w:val="outset" w:color="000000" w:sz="8"/>
              <w:left w:val="outset" w:color="000000" w:sz="8"/>
              <w:bottom w:val="outset" w:color="000000" w:sz="8"/>
              <w:right w:val="outset" w:color="000000" w:sz="8"/>
            </w:tcBorders>
            <w:vAlign w:val="center"/>
          </w:tcPr>
          <w:bookmarkStart w:name="4188" w:id="4186"/>
          <w:p>
            <w:pPr>
              <w:spacing w:after="0"/>
              <w:ind w:left="0"/>
              <w:jc w:val="center"/>
            </w:pPr>
            <w:r>
              <w:rPr>
                <w:rFonts w:ascii="Arial"/>
                <w:b w:val="false"/>
                <w:i w:val="false"/>
                <w:color w:val="000000"/>
                <w:sz w:val="15"/>
              </w:rPr>
              <w:t xml:space="preserve"> </w:t>
            </w:r>
          </w:p>
          <w:bookmarkEnd w:id="4186"/>
        </w:tc>
        <w:tc>
          <w:tcPr>
            <w:tcW w:w="1083" w:type="dxa"/>
            <w:tcBorders>
              <w:top w:val="outset" w:color="000000" w:sz="8"/>
              <w:left w:val="outset" w:color="000000" w:sz="8"/>
              <w:bottom w:val="outset" w:color="000000" w:sz="8"/>
              <w:right w:val="outset" w:color="000000" w:sz="8"/>
            </w:tcBorders>
            <w:vAlign w:val="center"/>
          </w:tcPr>
          <w:bookmarkStart w:name="4189" w:id="4187"/>
          <w:p>
            <w:pPr>
              <w:spacing w:after="0"/>
              <w:ind w:left="0"/>
              <w:jc w:val="center"/>
            </w:pPr>
            <w:r>
              <w:rPr>
                <w:rFonts w:ascii="Arial"/>
                <w:b w:val="false"/>
                <w:i w:val="false"/>
                <w:color w:val="000000"/>
                <w:sz w:val="15"/>
              </w:rPr>
              <w:t xml:space="preserve"> </w:t>
            </w:r>
          </w:p>
          <w:bookmarkEnd w:id="4187"/>
        </w:tc>
        <w:tc>
          <w:tcPr>
            <w:tcW w:w="1083" w:type="dxa"/>
            <w:tcBorders>
              <w:top w:val="outset" w:color="000000" w:sz="8"/>
              <w:left w:val="outset" w:color="000000" w:sz="8"/>
              <w:bottom w:val="outset" w:color="000000" w:sz="8"/>
              <w:right w:val="outset" w:color="000000" w:sz="8"/>
            </w:tcBorders>
            <w:vAlign w:val="center"/>
          </w:tcPr>
          <w:bookmarkStart w:name="4190" w:id="4188"/>
          <w:p>
            <w:pPr>
              <w:spacing w:after="0"/>
              <w:ind w:left="0"/>
              <w:jc w:val="center"/>
            </w:pPr>
            <w:r>
              <w:rPr>
                <w:rFonts w:ascii="Arial"/>
                <w:b w:val="false"/>
                <w:i w:val="false"/>
                <w:color w:val="000000"/>
                <w:sz w:val="15"/>
              </w:rPr>
              <w:t xml:space="preserve"> </w:t>
            </w:r>
          </w:p>
          <w:bookmarkEnd w:id="4188"/>
        </w:tc>
        <w:tc>
          <w:tcPr>
            <w:tcW w:w="1417" w:type="dxa"/>
            <w:tcBorders>
              <w:top w:val="outset" w:color="000000" w:sz="8"/>
              <w:left w:val="outset" w:color="000000" w:sz="8"/>
              <w:bottom w:val="outset" w:color="000000" w:sz="8"/>
              <w:right w:val="outset" w:color="000000" w:sz="8"/>
            </w:tcBorders>
            <w:vAlign w:val="center"/>
          </w:tcPr>
          <w:bookmarkStart w:name="4191" w:id="4189"/>
          <w:p>
            <w:pPr>
              <w:spacing w:after="0"/>
              <w:ind w:left="0"/>
              <w:jc w:val="center"/>
            </w:pPr>
            <w:r>
              <w:rPr>
                <w:rFonts w:ascii="Arial"/>
                <w:b w:val="false"/>
                <w:i/>
                <w:color w:val="000000"/>
                <w:sz w:val="15"/>
              </w:rPr>
              <w:t>7590,00</w:t>
            </w:r>
          </w:p>
          <w:bookmarkEnd w:id="4189"/>
        </w:tc>
        <w:tc>
          <w:tcPr>
            <w:tcW w:w="1417" w:type="dxa"/>
            <w:tcBorders>
              <w:top w:val="outset" w:color="000000" w:sz="8"/>
              <w:left w:val="outset" w:color="000000" w:sz="8"/>
              <w:bottom w:val="outset" w:color="000000" w:sz="8"/>
              <w:right w:val="outset" w:color="000000" w:sz="8"/>
            </w:tcBorders>
            <w:vAlign w:val="center"/>
          </w:tcPr>
          <w:bookmarkStart w:name="4192" w:id="4190"/>
          <w:p>
            <w:pPr>
              <w:spacing w:after="0"/>
              <w:ind w:left="0"/>
              <w:jc w:val="center"/>
            </w:pPr>
            <w:r>
              <w:rPr>
                <w:rFonts w:ascii="Arial"/>
                <w:b w:val="false"/>
                <w:i/>
                <w:color w:val="000000"/>
                <w:sz w:val="15"/>
              </w:rPr>
              <w:t>7590,00</w:t>
            </w:r>
          </w:p>
          <w:bookmarkEnd w:id="4190"/>
        </w:tc>
        <w:tc>
          <w:tcPr>
            <w:tcW w:w="1417" w:type="dxa"/>
            <w:tcBorders>
              <w:top w:val="outset" w:color="000000" w:sz="8"/>
              <w:left w:val="outset" w:color="000000" w:sz="8"/>
              <w:bottom w:val="outset" w:color="000000" w:sz="8"/>
              <w:right w:val="outset" w:color="000000" w:sz="8"/>
            </w:tcBorders>
            <w:vAlign w:val="center"/>
          </w:tcPr>
          <w:bookmarkStart w:name="4193" w:id="4191"/>
          <w:p>
            <w:pPr>
              <w:spacing w:after="0"/>
              <w:ind w:left="0"/>
              <w:jc w:val="center"/>
            </w:pPr>
            <w:r>
              <w:rPr>
                <w:rFonts w:ascii="Arial"/>
                <w:b w:val="false"/>
                <w:i/>
                <w:color w:val="000000"/>
                <w:sz w:val="15"/>
              </w:rPr>
              <w:t>29600,00</w:t>
            </w:r>
          </w:p>
          <w:bookmarkEnd w:id="41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194" w:id="4192"/>
          <w:p>
            <w:pPr>
              <w:spacing w:after="0"/>
              <w:ind w:left="0"/>
              <w:jc w:val="center"/>
            </w:pPr>
            <w:r>
              <w:rPr>
                <w:rFonts w:ascii="Arial"/>
                <w:b w:val="false"/>
                <w:i/>
                <w:color w:val="000000"/>
                <w:sz w:val="15"/>
              </w:rPr>
              <w:t>1418110</w:t>
            </w:r>
          </w:p>
          <w:bookmarkEnd w:id="4192"/>
        </w:tc>
        <w:tc>
          <w:tcPr>
            <w:tcW w:w="805" w:type="dxa"/>
            <w:tcBorders>
              <w:top w:val="outset" w:color="000000" w:sz="8"/>
              <w:left w:val="outset" w:color="000000" w:sz="8"/>
              <w:bottom w:val="outset" w:color="000000" w:sz="8"/>
              <w:right w:val="outset" w:color="000000" w:sz="8"/>
            </w:tcBorders>
            <w:vAlign w:val="center"/>
          </w:tcPr>
          <w:bookmarkStart w:name="4195" w:id="4193"/>
          <w:p>
            <w:pPr>
              <w:spacing w:after="0"/>
              <w:ind w:left="0"/>
              <w:jc w:val="center"/>
            </w:pPr>
            <w:r>
              <w:rPr>
                <w:rFonts w:ascii="Arial"/>
                <w:b w:val="false"/>
                <w:i/>
                <w:color w:val="000000"/>
                <w:sz w:val="15"/>
              </w:rPr>
              <w:t>8110</w:t>
            </w:r>
          </w:p>
          <w:bookmarkEnd w:id="4193"/>
        </w:tc>
        <w:tc>
          <w:tcPr>
            <w:tcW w:w="805" w:type="dxa"/>
            <w:tcBorders>
              <w:top w:val="outset" w:color="000000" w:sz="8"/>
              <w:left w:val="outset" w:color="000000" w:sz="8"/>
              <w:bottom w:val="outset" w:color="000000" w:sz="8"/>
              <w:right w:val="outset" w:color="000000" w:sz="8"/>
            </w:tcBorders>
            <w:vAlign w:val="center"/>
          </w:tcPr>
          <w:bookmarkStart w:name="4196" w:id="4194"/>
          <w:p>
            <w:pPr>
              <w:spacing w:after="0"/>
              <w:ind w:left="0"/>
              <w:jc w:val="center"/>
            </w:pPr>
            <w:r>
              <w:rPr>
                <w:rFonts w:ascii="Arial"/>
                <w:b w:val="false"/>
                <w:i/>
                <w:color w:val="000000"/>
                <w:sz w:val="15"/>
              </w:rPr>
              <w:t>0320</w:t>
            </w:r>
          </w:p>
          <w:bookmarkEnd w:id="4194"/>
        </w:tc>
        <w:tc>
          <w:tcPr>
            <w:tcW w:w="649" w:type="dxa"/>
            <w:tcBorders>
              <w:top w:val="outset" w:color="000000" w:sz="8"/>
              <w:left w:val="outset" w:color="000000" w:sz="8"/>
              <w:bottom w:val="outset" w:color="000000" w:sz="8"/>
              <w:right w:val="outset" w:color="000000" w:sz="8"/>
            </w:tcBorders>
            <w:vAlign w:val="center"/>
          </w:tcPr>
          <w:bookmarkStart w:name="4197" w:id="4195"/>
          <w:p>
            <w:pPr>
              <w:spacing w:after="0"/>
              <w:ind w:left="0"/>
              <w:jc w:val="left"/>
            </w:pPr>
            <w:r>
              <w:rPr>
                <w:rFonts w:ascii="Arial"/>
                <w:b w:val="false"/>
                <w:i/>
                <w:color w:val="000000"/>
                <w:sz w:val="15"/>
              </w:rPr>
              <w:t>Поповнення матеріального резерву</w:t>
            </w:r>
          </w:p>
          <w:bookmarkEnd w:id="4195"/>
        </w:tc>
        <w:tc>
          <w:tcPr>
            <w:tcW w:w="1417" w:type="dxa"/>
            <w:tcBorders>
              <w:top w:val="outset" w:color="000000" w:sz="8"/>
              <w:left w:val="outset" w:color="000000" w:sz="8"/>
              <w:bottom w:val="outset" w:color="000000" w:sz="8"/>
              <w:right w:val="outset" w:color="000000" w:sz="8"/>
            </w:tcBorders>
            <w:vAlign w:val="center"/>
          </w:tcPr>
          <w:bookmarkStart w:name="4198" w:id="4196"/>
          <w:p>
            <w:pPr>
              <w:spacing w:after="0"/>
              <w:ind w:left="0"/>
              <w:jc w:val="center"/>
            </w:pPr>
            <w:r>
              <w:rPr>
                <w:rFonts w:ascii="Arial"/>
                <w:b w:val="false"/>
                <w:i/>
                <w:color w:val="000000"/>
                <w:sz w:val="15"/>
              </w:rPr>
              <w:t>14,40</w:t>
            </w:r>
          </w:p>
          <w:bookmarkEnd w:id="4196"/>
        </w:tc>
        <w:tc>
          <w:tcPr>
            <w:tcW w:w="1417" w:type="dxa"/>
            <w:tcBorders>
              <w:top w:val="outset" w:color="000000" w:sz="8"/>
              <w:left w:val="outset" w:color="000000" w:sz="8"/>
              <w:bottom w:val="outset" w:color="000000" w:sz="8"/>
              <w:right w:val="outset" w:color="000000" w:sz="8"/>
            </w:tcBorders>
            <w:vAlign w:val="center"/>
          </w:tcPr>
          <w:bookmarkStart w:name="4199" w:id="4197"/>
          <w:p>
            <w:pPr>
              <w:spacing w:after="0"/>
              <w:ind w:left="0"/>
              <w:jc w:val="center"/>
            </w:pPr>
            <w:r>
              <w:rPr>
                <w:rFonts w:ascii="Arial"/>
                <w:b w:val="false"/>
                <w:i/>
                <w:color w:val="000000"/>
                <w:sz w:val="15"/>
              </w:rPr>
              <w:t>14,40</w:t>
            </w:r>
          </w:p>
          <w:bookmarkEnd w:id="4197"/>
        </w:tc>
        <w:tc>
          <w:tcPr>
            <w:tcW w:w="1306" w:type="dxa"/>
            <w:tcBorders>
              <w:top w:val="outset" w:color="000000" w:sz="8"/>
              <w:left w:val="outset" w:color="000000" w:sz="8"/>
              <w:bottom w:val="outset" w:color="000000" w:sz="8"/>
              <w:right w:val="outset" w:color="000000" w:sz="8"/>
            </w:tcBorders>
            <w:vAlign w:val="center"/>
          </w:tcPr>
          <w:bookmarkStart w:name="4200" w:id="4198"/>
          <w:p>
            <w:pPr>
              <w:spacing w:after="0"/>
              <w:ind w:left="0"/>
              <w:jc w:val="center"/>
            </w:pPr>
            <w:r>
              <w:rPr>
                <w:rFonts w:ascii="Arial"/>
                <w:b w:val="false"/>
                <w:i w:val="false"/>
                <w:color w:val="000000"/>
                <w:sz w:val="15"/>
              </w:rPr>
              <w:t xml:space="preserve"> </w:t>
            </w:r>
          </w:p>
          <w:bookmarkEnd w:id="4198"/>
        </w:tc>
        <w:tc>
          <w:tcPr>
            <w:tcW w:w="1194" w:type="dxa"/>
            <w:tcBorders>
              <w:top w:val="outset" w:color="000000" w:sz="8"/>
              <w:left w:val="outset" w:color="000000" w:sz="8"/>
              <w:bottom w:val="outset" w:color="000000" w:sz="8"/>
              <w:right w:val="outset" w:color="000000" w:sz="8"/>
            </w:tcBorders>
            <w:vAlign w:val="center"/>
          </w:tcPr>
          <w:bookmarkStart w:name="4201" w:id="4199"/>
          <w:p>
            <w:pPr>
              <w:spacing w:after="0"/>
              <w:ind w:left="0"/>
              <w:jc w:val="center"/>
            </w:pPr>
            <w:r>
              <w:rPr>
                <w:rFonts w:ascii="Arial"/>
                <w:b w:val="false"/>
                <w:i w:val="false"/>
                <w:color w:val="000000"/>
                <w:sz w:val="15"/>
              </w:rPr>
              <w:t xml:space="preserve"> </w:t>
            </w:r>
          </w:p>
          <w:bookmarkEnd w:id="4199"/>
        </w:tc>
        <w:tc>
          <w:tcPr>
            <w:tcW w:w="1417" w:type="dxa"/>
            <w:tcBorders>
              <w:top w:val="outset" w:color="000000" w:sz="8"/>
              <w:left w:val="outset" w:color="000000" w:sz="8"/>
              <w:bottom w:val="outset" w:color="000000" w:sz="8"/>
              <w:right w:val="outset" w:color="000000" w:sz="8"/>
            </w:tcBorders>
            <w:vAlign w:val="center"/>
          </w:tcPr>
          <w:bookmarkStart w:name="4202" w:id="4200"/>
          <w:p>
            <w:pPr>
              <w:spacing w:after="0"/>
              <w:ind w:left="0"/>
              <w:jc w:val="center"/>
            </w:pPr>
            <w:r>
              <w:rPr>
                <w:rFonts w:ascii="Arial"/>
                <w:b w:val="false"/>
                <w:i w:val="false"/>
                <w:color w:val="000000"/>
                <w:sz w:val="15"/>
              </w:rPr>
              <w:t xml:space="preserve"> </w:t>
            </w:r>
          </w:p>
          <w:bookmarkEnd w:id="4200"/>
        </w:tc>
        <w:tc>
          <w:tcPr>
            <w:tcW w:w="1417" w:type="dxa"/>
            <w:tcBorders>
              <w:top w:val="outset" w:color="000000" w:sz="8"/>
              <w:left w:val="outset" w:color="000000" w:sz="8"/>
              <w:bottom w:val="outset" w:color="000000" w:sz="8"/>
              <w:right w:val="outset" w:color="000000" w:sz="8"/>
            </w:tcBorders>
            <w:vAlign w:val="center"/>
          </w:tcPr>
          <w:bookmarkStart w:name="4203" w:id="4201"/>
          <w:p>
            <w:pPr>
              <w:spacing w:after="0"/>
              <w:ind w:left="0"/>
              <w:jc w:val="center"/>
            </w:pPr>
            <w:r>
              <w:rPr>
                <w:rFonts w:ascii="Arial"/>
                <w:b w:val="false"/>
                <w:i/>
                <w:color w:val="000000"/>
                <w:sz w:val="15"/>
              </w:rPr>
              <w:t>710,60</w:t>
            </w:r>
          </w:p>
          <w:bookmarkEnd w:id="4201"/>
        </w:tc>
        <w:tc>
          <w:tcPr>
            <w:tcW w:w="1194" w:type="dxa"/>
            <w:tcBorders>
              <w:top w:val="outset" w:color="000000" w:sz="8"/>
              <w:left w:val="outset" w:color="000000" w:sz="8"/>
              <w:bottom w:val="outset" w:color="000000" w:sz="8"/>
              <w:right w:val="outset" w:color="000000" w:sz="8"/>
            </w:tcBorders>
            <w:vAlign w:val="center"/>
          </w:tcPr>
          <w:bookmarkStart w:name="4204" w:id="4202"/>
          <w:p>
            <w:pPr>
              <w:spacing w:after="0"/>
              <w:ind w:left="0"/>
              <w:jc w:val="center"/>
            </w:pPr>
            <w:r>
              <w:rPr>
                <w:rFonts w:ascii="Arial"/>
                <w:b w:val="false"/>
                <w:i w:val="false"/>
                <w:color w:val="000000"/>
                <w:sz w:val="15"/>
              </w:rPr>
              <w:t xml:space="preserve"> </w:t>
            </w:r>
          </w:p>
          <w:bookmarkEnd w:id="4202"/>
        </w:tc>
        <w:tc>
          <w:tcPr>
            <w:tcW w:w="1083" w:type="dxa"/>
            <w:tcBorders>
              <w:top w:val="outset" w:color="000000" w:sz="8"/>
              <w:left w:val="outset" w:color="000000" w:sz="8"/>
              <w:bottom w:val="outset" w:color="000000" w:sz="8"/>
              <w:right w:val="outset" w:color="000000" w:sz="8"/>
            </w:tcBorders>
            <w:vAlign w:val="center"/>
          </w:tcPr>
          <w:bookmarkStart w:name="4205" w:id="4203"/>
          <w:p>
            <w:pPr>
              <w:spacing w:after="0"/>
              <w:ind w:left="0"/>
              <w:jc w:val="center"/>
            </w:pPr>
            <w:r>
              <w:rPr>
                <w:rFonts w:ascii="Arial"/>
                <w:b w:val="false"/>
                <w:i w:val="false"/>
                <w:color w:val="000000"/>
                <w:sz w:val="15"/>
              </w:rPr>
              <w:t xml:space="preserve"> </w:t>
            </w:r>
          </w:p>
          <w:bookmarkEnd w:id="4203"/>
        </w:tc>
        <w:tc>
          <w:tcPr>
            <w:tcW w:w="1083" w:type="dxa"/>
            <w:tcBorders>
              <w:top w:val="outset" w:color="000000" w:sz="8"/>
              <w:left w:val="outset" w:color="000000" w:sz="8"/>
              <w:bottom w:val="outset" w:color="000000" w:sz="8"/>
              <w:right w:val="outset" w:color="000000" w:sz="8"/>
            </w:tcBorders>
            <w:vAlign w:val="center"/>
          </w:tcPr>
          <w:bookmarkStart w:name="4206" w:id="4204"/>
          <w:p>
            <w:pPr>
              <w:spacing w:after="0"/>
              <w:ind w:left="0"/>
              <w:jc w:val="center"/>
            </w:pPr>
            <w:r>
              <w:rPr>
                <w:rFonts w:ascii="Arial"/>
                <w:b w:val="false"/>
                <w:i w:val="false"/>
                <w:color w:val="000000"/>
                <w:sz w:val="15"/>
              </w:rPr>
              <w:t xml:space="preserve"> </w:t>
            </w:r>
          </w:p>
          <w:bookmarkEnd w:id="4204"/>
        </w:tc>
        <w:tc>
          <w:tcPr>
            <w:tcW w:w="1417" w:type="dxa"/>
            <w:tcBorders>
              <w:top w:val="outset" w:color="000000" w:sz="8"/>
              <w:left w:val="outset" w:color="000000" w:sz="8"/>
              <w:bottom w:val="outset" w:color="000000" w:sz="8"/>
              <w:right w:val="outset" w:color="000000" w:sz="8"/>
            </w:tcBorders>
            <w:vAlign w:val="center"/>
          </w:tcPr>
          <w:bookmarkStart w:name="4207" w:id="4205"/>
          <w:p>
            <w:pPr>
              <w:spacing w:after="0"/>
              <w:ind w:left="0"/>
              <w:jc w:val="center"/>
            </w:pPr>
            <w:r>
              <w:rPr>
                <w:rFonts w:ascii="Arial"/>
                <w:b w:val="false"/>
                <w:i/>
                <w:color w:val="000000"/>
                <w:sz w:val="15"/>
              </w:rPr>
              <w:t>710,60</w:t>
            </w:r>
          </w:p>
          <w:bookmarkEnd w:id="4205"/>
        </w:tc>
        <w:tc>
          <w:tcPr>
            <w:tcW w:w="1417" w:type="dxa"/>
            <w:tcBorders>
              <w:top w:val="outset" w:color="000000" w:sz="8"/>
              <w:left w:val="outset" w:color="000000" w:sz="8"/>
              <w:bottom w:val="outset" w:color="000000" w:sz="8"/>
              <w:right w:val="outset" w:color="000000" w:sz="8"/>
            </w:tcBorders>
            <w:vAlign w:val="center"/>
          </w:tcPr>
          <w:bookmarkStart w:name="4208" w:id="4206"/>
          <w:p>
            <w:pPr>
              <w:spacing w:after="0"/>
              <w:ind w:left="0"/>
              <w:jc w:val="center"/>
            </w:pPr>
            <w:r>
              <w:rPr>
                <w:rFonts w:ascii="Arial"/>
                <w:b w:val="false"/>
                <w:i/>
                <w:color w:val="000000"/>
                <w:sz w:val="15"/>
              </w:rPr>
              <w:t>710,60</w:t>
            </w:r>
          </w:p>
          <w:bookmarkEnd w:id="4206"/>
        </w:tc>
        <w:tc>
          <w:tcPr>
            <w:tcW w:w="1417" w:type="dxa"/>
            <w:tcBorders>
              <w:top w:val="outset" w:color="000000" w:sz="8"/>
              <w:left w:val="outset" w:color="000000" w:sz="8"/>
              <w:bottom w:val="outset" w:color="000000" w:sz="8"/>
              <w:right w:val="outset" w:color="000000" w:sz="8"/>
            </w:tcBorders>
            <w:vAlign w:val="center"/>
          </w:tcPr>
          <w:bookmarkStart w:name="4209" w:id="4207"/>
          <w:p>
            <w:pPr>
              <w:spacing w:after="0"/>
              <w:ind w:left="0"/>
              <w:jc w:val="center"/>
            </w:pPr>
            <w:r>
              <w:rPr>
                <w:rFonts w:ascii="Arial"/>
                <w:b w:val="false"/>
                <w:i/>
                <w:color w:val="000000"/>
                <w:sz w:val="15"/>
              </w:rPr>
              <w:t>725,00</w:t>
            </w:r>
          </w:p>
          <w:bookmarkEnd w:id="42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210" w:id="4208"/>
          <w:p>
            <w:pPr>
              <w:spacing w:after="0"/>
              <w:ind w:left="0"/>
              <w:jc w:val="center"/>
            </w:pPr>
            <w:r>
              <w:rPr>
                <w:rFonts w:ascii="Arial"/>
                <w:b w:val="false"/>
                <w:i/>
                <w:color w:val="000000"/>
                <w:sz w:val="15"/>
              </w:rPr>
              <w:t>1418110</w:t>
            </w:r>
          </w:p>
          <w:bookmarkEnd w:id="4208"/>
        </w:tc>
        <w:tc>
          <w:tcPr>
            <w:tcW w:w="805" w:type="dxa"/>
            <w:tcBorders>
              <w:top w:val="outset" w:color="000000" w:sz="8"/>
              <w:left w:val="outset" w:color="000000" w:sz="8"/>
              <w:bottom w:val="outset" w:color="000000" w:sz="8"/>
              <w:right w:val="outset" w:color="000000" w:sz="8"/>
            </w:tcBorders>
            <w:vAlign w:val="center"/>
          </w:tcPr>
          <w:bookmarkStart w:name="4211" w:id="4209"/>
          <w:p>
            <w:pPr>
              <w:spacing w:after="0"/>
              <w:ind w:left="0"/>
              <w:jc w:val="center"/>
            </w:pPr>
            <w:r>
              <w:rPr>
                <w:rFonts w:ascii="Arial"/>
                <w:b w:val="false"/>
                <w:i/>
                <w:color w:val="000000"/>
                <w:sz w:val="15"/>
              </w:rPr>
              <w:t>8110</w:t>
            </w:r>
          </w:p>
          <w:bookmarkEnd w:id="4209"/>
        </w:tc>
        <w:tc>
          <w:tcPr>
            <w:tcW w:w="805" w:type="dxa"/>
            <w:tcBorders>
              <w:top w:val="outset" w:color="000000" w:sz="8"/>
              <w:left w:val="outset" w:color="000000" w:sz="8"/>
              <w:bottom w:val="outset" w:color="000000" w:sz="8"/>
              <w:right w:val="outset" w:color="000000" w:sz="8"/>
            </w:tcBorders>
            <w:vAlign w:val="center"/>
          </w:tcPr>
          <w:bookmarkStart w:name="4212" w:id="4210"/>
          <w:p>
            <w:pPr>
              <w:spacing w:after="0"/>
              <w:ind w:left="0"/>
              <w:jc w:val="center"/>
            </w:pPr>
            <w:r>
              <w:rPr>
                <w:rFonts w:ascii="Arial"/>
                <w:b w:val="false"/>
                <w:i/>
                <w:color w:val="000000"/>
                <w:sz w:val="15"/>
              </w:rPr>
              <w:t>0320</w:t>
            </w:r>
          </w:p>
          <w:bookmarkEnd w:id="4210"/>
        </w:tc>
        <w:tc>
          <w:tcPr>
            <w:tcW w:w="649" w:type="dxa"/>
            <w:tcBorders>
              <w:top w:val="outset" w:color="000000" w:sz="8"/>
              <w:left w:val="outset" w:color="000000" w:sz="8"/>
              <w:bottom w:val="outset" w:color="000000" w:sz="8"/>
              <w:right w:val="outset" w:color="000000" w:sz="8"/>
            </w:tcBorders>
            <w:vAlign w:val="center"/>
          </w:tcPr>
          <w:bookmarkStart w:name="4213" w:id="4211"/>
          <w:p>
            <w:pPr>
              <w:spacing w:after="0"/>
              <w:ind w:left="0"/>
              <w:jc w:val="left"/>
            </w:pPr>
            <w:r>
              <w:rPr>
                <w:rFonts w:ascii="Arial"/>
                <w:b w:val="false"/>
                <w:i/>
                <w:color w:val="000000"/>
                <w:sz w:val="15"/>
              </w:rPr>
              <w:t>Переоснащення об'єкту "Міський"</w:t>
            </w:r>
          </w:p>
          <w:bookmarkEnd w:id="4211"/>
        </w:tc>
        <w:tc>
          <w:tcPr>
            <w:tcW w:w="1417" w:type="dxa"/>
            <w:tcBorders>
              <w:top w:val="outset" w:color="000000" w:sz="8"/>
              <w:left w:val="outset" w:color="000000" w:sz="8"/>
              <w:bottom w:val="outset" w:color="000000" w:sz="8"/>
              <w:right w:val="outset" w:color="000000" w:sz="8"/>
            </w:tcBorders>
            <w:vAlign w:val="center"/>
          </w:tcPr>
          <w:bookmarkStart w:name="4214" w:id="4212"/>
          <w:p>
            <w:pPr>
              <w:spacing w:after="0"/>
              <w:ind w:left="0"/>
              <w:jc w:val="center"/>
            </w:pPr>
            <w:r>
              <w:rPr>
                <w:rFonts w:ascii="Arial"/>
                <w:b w:val="false"/>
                <w:i/>
                <w:color w:val="000000"/>
                <w:sz w:val="15"/>
              </w:rPr>
              <w:t>1700,00</w:t>
            </w:r>
          </w:p>
          <w:bookmarkEnd w:id="4212"/>
        </w:tc>
        <w:tc>
          <w:tcPr>
            <w:tcW w:w="1417" w:type="dxa"/>
            <w:tcBorders>
              <w:top w:val="outset" w:color="000000" w:sz="8"/>
              <w:left w:val="outset" w:color="000000" w:sz="8"/>
              <w:bottom w:val="outset" w:color="000000" w:sz="8"/>
              <w:right w:val="outset" w:color="000000" w:sz="8"/>
            </w:tcBorders>
            <w:vAlign w:val="center"/>
          </w:tcPr>
          <w:bookmarkStart w:name="4215" w:id="4213"/>
          <w:p>
            <w:pPr>
              <w:spacing w:after="0"/>
              <w:ind w:left="0"/>
              <w:jc w:val="center"/>
            </w:pPr>
            <w:r>
              <w:rPr>
                <w:rFonts w:ascii="Arial"/>
                <w:b w:val="false"/>
                <w:i/>
                <w:color w:val="000000"/>
                <w:sz w:val="15"/>
              </w:rPr>
              <w:t>1700,00</w:t>
            </w:r>
          </w:p>
          <w:bookmarkEnd w:id="4213"/>
        </w:tc>
        <w:tc>
          <w:tcPr>
            <w:tcW w:w="1306" w:type="dxa"/>
            <w:tcBorders>
              <w:top w:val="outset" w:color="000000" w:sz="8"/>
              <w:left w:val="outset" w:color="000000" w:sz="8"/>
              <w:bottom w:val="outset" w:color="000000" w:sz="8"/>
              <w:right w:val="outset" w:color="000000" w:sz="8"/>
            </w:tcBorders>
            <w:vAlign w:val="center"/>
          </w:tcPr>
          <w:bookmarkStart w:name="4216" w:id="4214"/>
          <w:p>
            <w:pPr>
              <w:spacing w:after="0"/>
              <w:ind w:left="0"/>
              <w:jc w:val="center"/>
            </w:pPr>
            <w:r>
              <w:rPr>
                <w:rFonts w:ascii="Arial"/>
                <w:b w:val="false"/>
                <w:i w:val="false"/>
                <w:color w:val="000000"/>
                <w:sz w:val="15"/>
              </w:rPr>
              <w:t xml:space="preserve"> </w:t>
            </w:r>
          </w:p>
          <w:bookmarkEnd w:id="4214"/>
        </w:tc>
        <w:tc>
          <w:tcPr>
            <w:tcW w:w="1194" w:type="dxa"/>
            <w:tcBorders>
              <w:top w:val="outset" w:color="000000" w:sz="8"/>
              <w:left w:val="outset" w:color="000000" w:sz="8"/>
              <w:bottom w:val="outset" w:color="000000" w:sz="8"/>
              <w:right w:val="outset" w:color="000000" w:sz="8"/>
            </w:tcBorders>
            <w:vAlign w:val="center"/>
          </w:tcPr>
          <w:bookmarkStart w:name="4217" w:id="4215"/>
          <w:p>
            <w:pPr>
              <w:spacing w:after="0"/>
              <w:ind w:left="0"/>
              <w:jc w:val="center"/>
            </w:pPr>
            <w:r>
              <w:rPr>
                <w:rFonts w:ascii="Arial"/>
                <w:b w:val="false"/>
                <w:i w:val="false"/>
                <w:color w:val="000000"/>
                <w:sz w:val="15"/>
              </w:rPr>
              <w:t xml:space="preserve"> </w:t>
            </w:r>
          </w:p>
          <w:bookmarkEnd w:id="4215"/>
        </w:tc>
        <w:tc>
          <w:tcPr>
            <w:tcW w:w="1417" w:type="dxa"/>
            <w:tcBorders>
              <w:top w:val="outset" w:color="000000" w:sz="8"/>
              <w:left w:val="outset" w:color="000000" w:sz="8"/>
              <w:bottom w:val="outset" w:color="000000" w:sz="8"/>
              <w:right w:val="outset" w:color="000000" w:sz="8"/>
            </w:tcBorders>
            <w:vAlign w:val="center"/>
          </w:tcPr>
          <w:bookmarkStart w:name="4218" w:id="4216"/>
          <w:p>
            <w:pPr>
              <w:spacing w:after="0"/>
              <w:ind w:left="0"/>
              <w:jc w:val="center"/>
            </w:pPr>
            <w:r>
              <w:rPr>
                <w:rFonts w:ascii="Arial"/>
                <w:b w:val="false"/>
                <w:i w:val="false"/>
                <w:color w:val="000000"/>
                <w:sz w:val="15"/>
              </w:rPr>
              <w:t xml:space="preserve"> </w:t>
            </w:r>
          </w:p>
          <w:bookmarkEnd w:id="4216"/>
        </w:tc>
        <w:tc>
          <w:tcPr>
            <w:tcW w:w="1417" w:type="dxa"/>
            <w:tcBorders>
              <w:top w:val="outset" w:color="000000" w:sz="8"/>
              <w:left w:val="outset" w:color="000000" w:sz="8"/>
              <w:bottom w:val="outset" w:color="000000" w:sz="8"/>
              <w:right w:val="outset" w:color="000000" w:sz="8"/>
            </w:tcBorders>
            <w:vAlign w:val="center"/>
          </w:tcPr>
          <w:bookmarkStart w:name="4219" w:id="4217"/>
          <w:p>
            <w:pPr>
              <w:spacing w:after="0"/>
              <w:ind w:left="0"/>
              <w:jc w:val="center"/>
            </w:pPr>
            <w:r>
              <w:rPr>
                <w:rFonts w:ascii="Arial"/>
                <w:b w:val="false"/>
                <w:i w:val="false"/>
                <w:color w:val="000000"/>
                <w:sz w:val="15"/>
              </w:rPr>
              <w:t xml:space="preserve"> </w:t>
            </w:r>
          </w:p>
          <w:bookmarkEnd w:id="4217"/>
        </w:tc>
        <w:tc>
          <w:tcPr>
            <w:tcW w:w="1194" w:type="dxa"/>
            <w:tcBorders>
              <w:top w:val="outset" w:color="000000" w:sz="8"/>
              <w:left w:val="outset" w:color="000000" w:sz="8"/>
              <w:bottom w:val="outset" w:color="000000" w:sz="8"/>
              <w:right w:val="outset" w:color="000000" w:sz="8"/>
            </w:tcBorders>
            <w:vAlign w:val="center"/>
          </w:tcPr>
          <w:bookmarkStart w:name="4220" w:id="4218"/>
          <w:p>
            <w:pPr>
              <w:spacing w:after="0"/>
              <w:ind w:left="0"/>
              <w:jc w:val="center"/>
            </w:pPr>
            <w:r>
              <w:rPr>
                <w:rFonts w:ascii="Arial"/>
                <w:b w:val="false"/>
                <w:i w:val="false"/>
                <w:color w:val="000000"/>
                <w:sz w:val="15"/>
              </w:rPr>
              <w:t xml:space="preserve"> </w:t>
            </w:r>
          </w:p>
          <w:bookmarkEnd w:id="4218"/>
        </w:tc>
        <w:tc>
          <w:tcPr>
            <w:tcW w:w="1083" w:type="dxa"/>
            <w:tcBorders>
              <w:top w:val="outset" w:color="000000" w:sz="8"/>
              <w:left w:val="outset" w:color="000000" w:sz="8"/>
              <w:bottom w:val="outset" w:color="000000" w:sz="8"/>
              <w:right w:val="outset" w:color="000000" w:sz="8"/>
            </w:tcBorders>
            <w:vAlign w:val="center"/>
          </w:tcPr>
          <w:bookmarkStart w:name="4221" w:id="4219"/>
          <w:p>
            <w:pPr>
              <w:spacing w:after="0"/>
              <w:ind w:left="0"/>
              <w:jc w:val="center"/>
            </w:pPr>
            <w:r>
              <w:rPr>
                <w:rFonts w:ascii="Arial"/>
                <w:b w:val="false"/>
                <w:i w:val="false"/>
                <w:color w:val="000000"/>
                <w:sz w:val="15"/>
              </w:rPr>
              <w:t xml:space="preserve"> </w:t>
            </w:r>
          </w:p>
          <w:bookmarkEnd w:id="4219"/>
        </w:tc>
        <w:tc>
          <w:tcPr>
            <w:tcW w:w="1083" w:type="dxa"/>
            <w:tcBorders>
              <w:top w:val="outset" w:color="000000" w:sz="8"/>
              <w:left w:val="outset" w:color="000000" w:sz="8"/>
              <w:bottom w:val="outset" w:color="000000" w:sz="8"/>
              <w:right w:val="outset" w:color="000000" w:sz="8"/>
            </w:tcBorders>
            <w:vAlign w:val="center"/>
          </w:tcPr>
          <w:bookmarkStart w:name="4222" w:id="4220"/>
          <w:p>
            <w:pPr>
              <w:spacing w:after="0"/>
              <w:ind w:left="0"/>
              <w:jc w:val="center"/>
            </w:pPr>
            <w:r>
              <w:rPr>
                <w:rFonts w:ascii="Arial"/>
                <w:b w:val="false"/>
                <w:i w:val="false"/>
                <w:color w:val="000000"/>
                <w:sz w:val="15"/>
              </w:rPr>
              <w:t xml:space="preserve"> </w:t>
            </w:r>
          </w:p>
          <w:bookmarkEnd w:id="4220"/>
        </w:tc>
        <w:tc>
          <w:tcPr>
            <w:tcW w:w="1417" w:type="dxa"/>
            <w:tcBorders>
              <w:top w:val="outset" w:color="000000" w:sz="8"/>
              <w:left w:val="outset" w:color="000000" w:sz="8"/>
              <w:bottom w:val="outset" w:color="000000" w:sz="8"/>
              <w:right w:val="outset" w:color="000000" w:sz="8"/>
            </w:tcBorders>
            <w:vAlign w:val="center"/>
          </w:tcPr>
          <w:bookmarkStart w:name="4223" w:id="4221"/>
          <w:p>
            <w:pPr>
              <w:spacing w:after="0"/>
              <w:ind w:left="0"/>
              <w:jc w:val="center"/>
            </w:pPr>
            <w:r>
              <w:rPr>
                <w:rFonts w:ascii="Arial"/>
                <w:b w:val="false"/>
                <w:i w:val="false"/>
                <w:color w:val="000000"/>
                <w:sz w:val="15"/>
              </w:rPr>
              <w:t xml:space="preserve"> </w:t>
            </w:r>
          </w:p>
          <w:bookmarkEnd w:id="4221"/>
        </w:tc>
        <w:tc>
          <w:tcPr>
            <w:tcW w:w="1417" w:type="dxa"/>
            <w:tcBorders>
              <w:top w:val="outset" w:color="000000" w:sz="8"/>
              <w:left w:val="outset" w:color="000000" w:sz="8"/>
              <w:bottom w:val="outset" w:color="000000" w:sz="8"/>
              <w:right w:val="outset" w:color="000000" w:sz="8"/>
            </w:tcBorders>
            <w:vAlign w:val="center"/>
          </w:tcPr>
          <w:bookmarkStart w:name="4224" w:id="4222"/>
          <w:p>
            <w:pPr>
              <w:spacing w:after="0"/>
              <w:ind w:left="0"/>
              <w:jc w:val="center"/>
            </w:pPr>
            <w:r>
              <w:rPr>
                <w:rFonts w:ascii="Arial"/>
                <w:b w:val="false"/>
                <w:i w:val="false"/>
                <w:color w:val="000000"/>
                <w:sz w:val="15"/>
              </w:rPr>
              <w:t xml:space="preserve"> </w:t>
            </w:r>
          </w:p>
          <w:bookmarkEnd w:id="4222"/>
        </w:tc>
        <w:tc>
          <w:tcPr>
            <w:tcW w:w="1417" w:type="dxa"/>
            <w:tcBorders>
              <w:top w:val="outset" w:color="000000" w:sz="8"/>
              <w:left w:val="outset" w:color="000000" w:sz="8"/>
              <w:bottom w:val="outset" w:color="000000" w:sz="8"/>
              <w:right w:val="outset" w:color="000000" w:sz="8"/>
            </w:tcBorders>
            <w:vAlign w:val="center"/>
          </w:tcPr>
          <w:bookmarkStart w:name="4225" w:id="4223"/>
          <w:p>
            <w:pPr>
              <w:spacing w:after="0"/>
              <w:ind w:left="0"/>
              <w:jc w:val="center"/>
            </w:pPr>
            <w:r>
              <w:rPr>
                <w:rFonts w:ascii="Arial"/>
                <w:b w:val="false"/>
                <w:i/>
                <w:color w:val="000000"/>
                <w:sz w:val="15"/>
              </w:rPr>
              <w:t>1700,00</w:t>
            </w:r>
          </w:p>
          <w:bookmarkEnd w:id="42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226" w:id="4224"/>
          <w:p>
            <w:pPr>
              <w:spacing w:after="0"/>
              <w:ind w:left="0"/>
              <w:jc w:val="center"/>
            </w:pPr>
            <w:r>
              <w:rPr>
                <w:rFonts w:ascii="Arial"/>
                <w:b w:val="false"/>
                <w:i w:val="false"/>
                <w:color w:val="000000"/>
                <w:sz w:val="15"/>
              </w:rPr>
              <w:t>1418120</w:t>
            </w:r>
          </w:p>
          <w:bookmarkEnd w:id="4224"/>
        </w:tc>
        <w:tc>
          <w:tcPr>
            <w:tcW w:w="805" w:type="dxa"/>
            <w:tcBorders>
              <w:top w:val="outset" w:color="000000" w:sz="8"/>
              <w:left w:val="outset" w:color="000000" w:sz="8"/>
              <w:bottom w:val="outset" w:color="000000" w:sz="8"/>
              <w:right w:val="outset" w:color="000000" w:sz="8"/>
            </w:tcBorders>
            <w:vAlign w:val="center"/>
          </w:tcPr>
          <w:bookmarkStart w:name="4227" w:id="4225"/>
          <w:p>
            <w:pPr>
              <w:spacing w:after="0"/>
              <w:ind w:left="0"/>
              <w:jc w:val="center"/>
            </w:pPr>
            <w:r>
              <w:rPr>
                <w:rFonts w:ascii="Arial"/>
                <w:b w:val="false"/>
                <w:i w:val="false"/>
                <w:color w:val="000000"/>
                <w:sz w:val="15"/>
              </w:rPr>
              <w:t>8120</w:t>
            </w:r>
          </w:p>
          <w:bookmarkEnd w:id="4225"/>
        </w:tc>
        <w:tc>
          <w:tcPr>
            <w:tcW w:w="805" w:type="dxa"/>
            <w:tcBorders>
              <w:top w:val="outset" w:color="000000" w:sz="8"/>
              <w:left w:val="outset" w:color="000000" w:sz="8"/>
              <w:bottom w:val="outset" w:color="000000" w:sz="8"/>
              <w:right w:val="outset" w:color="000000" w:sz="8"/>
            </w:tcBorders>
            <w:vAlign w:val="center"/>
          </w:tcPr>
          <w:bookmarkStart w:name="4228" w:id="4226"/>
          <w:p>
            <w:pPr>
              <w:spacing w:after="0"/>
              <w:ind w:left="0"/>
              <w:jc w:val="center"/>
            </w:pPr>
            <w:r>
              <w:rPr>
                <w:rFonts w:ascii="Arial"/>
                <w:b w:val="false"/>
                <w:i w:val="false"/>
                <w:color w:val="000000"/>
                <w:sz w:val="15"/>
              </w:rPr>
              <w:t>0320</w:t>
            </w:r>
          </w:p>
          <w:bookmarkEnd w:id="4226"/>
        </w:tc>
        <w:tc>
          <w:tcPr>
            <w:tcW w:w="649" w:type="dxa"/>
            <w:tcBorders>
              <w:top w:val="outset" w:color="000000" w:sz="8"/>
              <w:left w:val="outset" w:color="000000" w:sz="8"/>
              <w:bottom w:val="outset" w:color="000000" w:sz="8"/>
              <w:right w:val="outset" w:color="000000" w:sz="8"/>
            </w:tcBorders>
            <w:vAlign w:val="center"/>
          </w:tcPr>
          <w:bookmarkStart w:name="4229" w:id="4227"/>
          <w:p>
            <w:pPr>
              <w:spacing w:after="0"/>
              <w:ind w:left="0"/>
              <w:jc w:val="left"/>
            </w:pPr>
            <w:r>
              <w:rPr>
                <w:rFonts w:ascii="Arial"/>
                <w:b w:val="false"/>
                <w:i w:val="false"/>
                <w:color w:val="000000"/>
                <w:sz w:val="15"/>
              </w:rPr>
              <w:t>Заходи з організації рятування на водах</w:t>
            </w:r>
          </w:p>
          <w:bookmarkEnd w:id="4227"/>
        </w:tc>
        <w:tc>
          <w:tcPr>
            <w:tcW w:w="1417" w:type="dxa"/>
            <w:tcBorders>
              <w:top w:val="outset" w:color="000000" w:sz="8"/>
              <w:left w:val="outset" w:color="000000" w:sz="8"/>
              <w:bottom w:val="outset" w:color="000000" w:sz="8"/>
              <w:right w:val="outset" w:color="000000" w:sz="8"/>
            </w:tcBorders>
            <w:vAlign w:val="center"/>
          </w:tcPr>
          <w:bookmarkStart w:name="4230" w:id="4228"/>
          <w:p>
            <w:pPr>
              <w:spacing w:after="0"/>
              <w:ind w:left="0"/>
              <w:jc w:val="center"/>
            </w:pPr>
            <w:r>
              <w:rPr>
                <w:rFonts w:ascii="Arial"/>
                <w:b w:val="false"/>
                <w:i w:val="false"/>
                <w:color w:val="000000"/>
                <w:sz w:val="15"/>
              </w:rPr>
              <w:t>25100,00</w:t>
            </w:r>
          </w:p>
          <w:bookmarkEnd w:id="4228"/>
        </w:tc>
        <w:tc>
          <w:tcPr>
            <w:tcW w:w="1417" w:type="dxa"/>
            <w:tcBorders>
              <w:top w:val="outset" w:color="000000" w:sz="8"/>
              <w:left w:val="outset" w:color="000000" w:sz="8"/>
              <w:bottom w:val="outset" w:color="000000" w:sz="8"/>
              <w:right w:val="outset" w:color="000000" w:sz="8"/>
            </w:tcBorders>
            <w:vAlign w:val="center"/>
          </w:tcPr>
          <w:bookmarkStart w:name="4231" w:id="4229"/>
          <w:p>
            <w:pPr>
              <w:spacing w:after="0"/>
              <w:ind w:left="0"/>
              <w:jc w:val="center"/>
            </w:pPr>
            <w:r>
              <w:rPr>
                <w:rFonts w:ascii="Arial"/>
                <w:b w:val="false"/>
                <w:i w:val="false"/>
                <w:color w:val="000000"/>
                <w:sz w:val="15"/>
              </w:rPr>
              <w:t>25100,00</w:t>
            </w:r>
          </w:p>
          <w:bookmarkEnd w:id="4229"/>
        </w:tc>
        <w:tc>
          <w:tcPr>
            <w:tcW w:w="1306" w:type="dxa"/>
            <w:tcBorders>
              <w:top w:val="outset" w:color="000000" w:sz="8"/>
              <w:left w:val="outset" w:color="000000" w:sz="8"/>
              <w:bottom w:val="outset" w:color="000000" w:sz="8"/>
              <w:right w:val="outset" w:color="000000" w:sz="8"/>
            </w:tcBorders>
            <w:vAlign w:val="center"/>
          </w:tcPr>
          <w:bookmarkStart w:name="4232" w:id="4230"/>
          <w:p>
            <w:pPr>
              <w:spacing w:after="0"/>
              <w:ind w:left="0"/>
              <w:jc w:val="center"/>
            </w:pPr>
            <w:r>
              <w:rPr>
                <w:rFonts w:ascii="Arial"/>
                <w:b w:val="false"/>
                <w:i w:val="false"/>
                <w:color w:val="000000"/>
                <w:sz w:val="15"/>
              </w:rPr>
              <w:t xml:space="preserve"> </w:t>
            </w:r>
          </w:p>
          <w:bookmarkEnd w:id="4230"/>
        </w:tc>
        <w:tc>
          <w:tcPr>
            <w:tcW w:w="1194" w:type="dxa"/>
            <w:tcBorders>
              <w:top w:val="outset" w:color="000000" w:sz="8"/>
              <w:left w:val="outset" w:color="000000" w:sz="8"/>
              <w:bottom w:val="outset" w:color="000000" w:sz="8"/>
              <w:right w:val="outset" w:color="000000" w:sz="8"/>
            </w:tcBorders>
            <w:vAlign w:val="center"/>
          </w:tcPr>
          <w:bookmarkStart w:name="4233" w:id="4231"/>
          <w:p>
            <w:pPr>
              <w:spacing w:after="0"/>
              <w:ind w:left="0"/>
              <w:jc w:val="center"/>
            </w:pPr>
            <w:r>
              <w:rPr>
                <w:rFonts w:ascii="Arial"/>
                <w:b w:val="false"/>
                <w:i w:val="false"/>
                <w:color w:val="000000"/>
                <w:sz w:val="15"/>
              </w:rPr>
              <w:t xml:space="preserve"> </w:t>
            </w:r>
          </w:p>
          <w:bookmarkEnd w:id="4231"/>
        </w:tc>
        <w:tc>
          <w:tcPr>
            <w:tcW w:w="1417" w:type="dxa"/>
            <w:tcBorders>
              <w:top w:val="outset" w:color="000000" w:sz="8"/>
              <w:left w:val="outset" w:color="000000" w:sz="8"/>
              <w:bottom w:val="outset" w:color="000000" w:sz="8"/>
              <w:right w:val="outset" w:color="000000" w:sz="8"/>
            </w:tcBorders>
            <w:vAlign w:val="center"/>
          </w:tcPr>
          <w:bookmarkStart w:name="4234" w:id="4232"/>
          <w:p>
            <w:pPr>
              <w:spacing w:after="0"/>
              <w:ind w:left="0"/>
              <w:jc w:val="center"/>
            </w:pPr>
            <w:r>
              <w:rPr>
                <w:rFonts w:ascii="Arial"/>
                <w:b w:val="false"/>
                <w:i w:val="false"/>
                <w:color w:val="000000"/>
                <w:sz w:val="15"/>
              </w:rPr>
              <w:t xml:space="preserve"> </w:t>
            </w:r>
          </w:p>
          <w:bookmarkEnd w:id="4232"/>
        </w:tc>
        <w:tc>
          <w:tcPr>
            <w:tcW w:w="1417" w:type="dxa"/>
            <w:tcBorders>
              <w:top w:val="outset" w:color="000000" w:sz="8"/>
              <w:left w:val="outset" w:color="000000" w:sz="8"/>
              <w:bottom w:val="outset" w:color="000000" w:sz="8"/>
              <w:right w:val="outset" w:color="000000" w:sz="8"/>
            </w:tcBorders>
            <w:vAlign w:val="center"/>
          </w:tcPr>
          <w:bookmarkStart w:name="4235" w:id="4233"/>
          <w:p>
            <w:pPr>
              <w:spacing w:after="0"/>
              <w:ind w:left="0"/>
              <w:jc w:val="center"/>
            </w:pPr>
            <w:r>
              <w:rPr>
                <w:rFonts w:ascii="Arial"/>
                <w:b w:val="false"/>
                <w:i w:val="false"/>
                <w:color w:val="000000"/>
                <w:sz w:val="15"/>
              </w:rPr>
              <w:t xml:space="preserve"> </w:t>
            </w:r>
          </w:p>
          <w:bookmarkEnd w:id="4233"/>
        </w:tc>
        <w:tc>
          <w:tcPr>
            <w:tcW w:w="1194" w:type="dxa"/>
            <w:tcBorders>
              <w:top w:val="outset" w:color="000000" w:sz="8"/>
              <w:left w:val="outset" w:color="000000" w:sz="8"/>
              <w:bottom w:val="outset" w:color="000000" w:sz="8"/>
              <w:right w:val="outset" w:color="000000" w:sz="8"/>
            </w:tcBorders>
            <w:vAlign w:val="center"/>
          </w:tcPr>
          <w:bookmarkStart w:name="4236" w:id="4234"/>
          <w:p>
            <w:pPr>
              <w:spacing w:after="0"/>
              <w:ind w:left="0"/>
              <w:jc w:val="center"/>
            </w:pPr>
            <w:r>
              <w:rPr>
                <w:rFonts w:ascii="Arial"/>
                <w:b w:val="false"/>
                <w:i w:val="false"/>
                <w:color w:val="000000"/>
                <w:sz w:val="15"/>
              </w:rPr>
              <w:t xml:space="preserve"> </w:t>
            </w:r>
          </w:p>
          <w:bookmarkEnd w:id="4234"/>
        </w:tc>
        <w:tc>
          <w:tcPr>
            <w:tcW w:w="1083" w:type="dxa"/>
            <w:tcBorders>
              <w:top w:val="outset" w:color="000000" w:sz="8"/>
              <w:left w:val="outset" w:color="000000" w:sz="8"/>
              <w:bottom w:val="outset" w:color="000000" w:sz="8"/>
              <w:right w:val="outset" w:color="000000" w:sz="8"/>
            </w:tcBorders>
            <w:vAlign w:val="center"/>
          </w:tcPr>
          <w:bookmarkStart w:name="4237" w:id="4235"/>
          <w:p>
            <w:pPr>
              <w:spacing w:after="0"/>
              <w:ind w:left="0"/>
              <w:jc w:val="center"/>
            </w:pPr>
            <w:r>
              <w:rPr>
                <w:rFonts w:ascii="Arial"/>
                <w:b w:val="false"/>
                <w:i w:val="false"/>
                <w:color w:val="000000"/>
                <w:sz w:val="15"/>
              </w:rPr>
              <w:t xml:space="preserve"> </w:t>
            </w:r>
          </w:p>
          <w:bookmarkEnd w:id="4235"/>
        </w:tc>
        <w:tc>
          <w:tcPr>
            <w:tcW w:w="1083" w:type="dxa"/>
            <w:tcBorders>
              <w:top w:val="outset" w:color="000000" w:sz="8"/>
              <w:left w:val="outset" w:color="000000" w:sz="8"/>
              <w:bottom w:val="outset" w:color="000000" w:sz="8"/>
              <w:right w:val="outset" w:color="000000" w:sz="8"/>
            </w:tcBorders>
            <w:vAlign w:val="center"/>
          </w:tcPr>
          <w:bookmarkStart w:name="4238" w:id="4236"/>
          <w:p>
            <w:pPr>
              <w:spacing w:after="0"/>
              <w:ind w:left="0"/>
              <w:jc w:val="center"/>
            </w:pPr>
            <w:r>
              <w:rPr>
                <w:rFonts w:ascii="Arial"/>
                <w:b w:val="false"/>
                <w:i w:val="false"/>
                <w:color w:val="000000"/>
                <w:sz w:val="15"/>
              </w:rPr>
              <w:t xml:space="preserve"> </w:t>
            </w:r>
          </w:p>
          <w:bookmarkEnd w:id="4236"/>
        </w:tc>
        <w:tc>
          <w:tcPr>
            <w:tcW w:w="1417" w:type="dxa"/>
            <w:tcBorders>
              <w:top w:val="outset" w:color="000000" w:sz="8"/>
              <w:left w:val="outset" w:color="000000" w:sz="8"/>
              <w:bottom w:val="outset" w:color="000000" w:sz="8"/>
              <w:right w:val="outset" w:color="000000" w:sz="8"/>
            </w:tcBorders>
            <w:vAlign w:val="center"/>
          </w:tcPr>
          <w:bookmarkStart w:name="4239" w:id="4237"/>
          <w:p>
            <w:pPr>
              <w:spacing w:after="0"/>
              <w:ind w:left="0"/>
              <w:jc w:val="center"/>
            </w:pPr>
            <w:r>
              <w:rPr>
                <w:rFonts w:ascii="Arial"/>
                <w:b w:val="false"/>
                <w:i w:val="false"/>
                <w:color w:val="000000"/>
                <w:sz w:val="15"/>
              </w:rPr>
              <w:t xml:space="preserve"> </w:t>
            </w:r>
          </w:p>
          <w:bookmarkEnd w:id="4237"/>
        </w:tc>
        <w:tc>
          <w:tcPr>
            <w:tcW w:w="1417" w:type="dxa"/>
            <w:tcBorders>
              <w:top w:val="outset" w:color="000000" w:sz="8"/>
              <w:left w:val="outset" w:color="000000" w:sz="8"/>
              <w:bottom w:val="outset" w:color="000000" w:sz="8"/>
              <w:right w:val="outset" w:color="000000" w:sz="8"/>
            </w:tcBorders>
            <w:vAlign w:val="center"/>
          </w:tcPr>
          <w:bookmarkStart w:name="4240" w:id="4238"/>
          <w:p>
            <w:pPr>
              <w:spacing w:after="0"/>
              <w:ind w:left="0"/>
              <w:jc w:val="center"/>
            </w:pPr>
            <w:r>
              <w:rPr>
                <w:rFonts w:ascii="Arial"/>
                <w:b w:val="false"/>
                <w:i w:val="false"/>
                <w:color w:val="000000"/>
                <w:sz w:val="15"/>
              </w:rPr>
              <w:t xml:space="preserve"> </w:t>
            </w:r>
          </w:p>
          <w:bookmarkEnd w:id="4238"/>
        </w:tc>
        <w:tc>
          <w:tcPr>
            <w:tcW w:w="1417" w:type="dxa"/>
            <w:tcBorders>
              <w:top w:val="outset" w:color="000000" w:sz="8"/>
              <w:left w:val="outset" w:color="000000" w:sz="8"/>
              <w:bottom w:val="outset" w:color="000000" w:sz="8"/>
              <w:right w:val="outset" w:color="000000" w:sz="8"/>
            </w:tcBorders>
            <w:vAlign w:val="center"/>
          </w:tcPr>
          <w:bookmarkStart w:name="4241" w:id="4239"/>
          <w:p>
            <w:pPr>
              <w:spacing w:after="0"/>
              <w:ind w:left="0"/>
              <w:jc w:val="center"/>
            </w:pPr>
            <w:r>
              <w:rPr>
                <w:rFonts w:ascii="Arial"/>
                <w:b w:val="false"/>
                <w:i w:val="false"/>
                <w:color w:val="000000"/>
                <w:sz w:val="15"/>
              </w:rPr>
              <w:t>25100,00</w:t>
            </w:r>
          </w:p>
          <w:bookmarkEnd w:id="42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242" w:id="4240"/>
          <w:p>
            <w:pPr>
              <w:spacing w:after="0"/>
              <w:ind w:left="0"/>
              <w:jc w:val="center"/>
            </w:pPr>
            <w:r>
              <w:rPr>
                <w:rFonts w:ascii="Arial"/>
                <w:b w:val="false"/>
                <w:i w:val="false"/>
                <w:color w:val="000000"/>
                <w:sz w:val="15"/>
              </w:rPr>
              <w:t>1418330</w:t>
            </w:r>
          </w:p>
          <w:bookmarkEnd w:id="4240"/>
        </w:tc>
        <w:tc>
          <w:tcPr>
            <w:tcW w:w="805" w:type="dxa"/>
            <w:tcBorders>
              <w:top w:val="outset" w:color="000000" w:sz="8"/>
              <w:left w:val="outset" w:color="000000" w:sz="8"/>
              <w:bottom w:val="outset" w:color="000000" w:sz="8"/>
              <w:right w:val="outset" w:color="000000" w:sz="8"/>
            </w:tcBorders>
            <w:vAlign w:val="center"/>
          </w:tcPr>
          <w:bookmarkStart w:name="4243" w:id="4241"/>
          <w:p>
            <w:pPr>
              <w:spacing w:after="0"/>
              <w:ind w:left="0"/>
              <w:jc w:val="center"/>
            </w:pPr>
            <w:r>
              <w:rPr>
                <w:rFonts w:ascii="Arial"/>
                <w:b w:val="false"/>
                <w:i w:val="false"/>
                <w:color w:val="000000"/>
                <w:sz w:val="15"/>
              </w:rPr>
              <w:t>8330</w:t>
            </w:r>
          </w:p>
          <w:bookmarkEnd w:id="4241"/>
        </w:tc>
        <w:tc>
          <w:tcPr>
            <w:tcW w:w="805" w:type="dxa"/>
            <w:tcBorders>
              <w:top w:val="outset" w:color="000000" w:sz="8"/>
              <w:left w:val="outset" w:color="000000" w:sz="8"/>
              <w:bottom w:val="outset" w:color="000000" w:sz="8"/>
              <w:right w:val="outset" w:color="000000" w:sz="8"/>
            </w:tcBorders>
            <w:vAlign w:val="center"/>
          </w:tcPr>
          <w:bookmarkStart w:name="4244" w:id="4242"/>
          <w:p>
            <w:pPr>
              <w:spacing w:after="0"/>
              <w:ind w:left="0"/>
              <w:jc w:val="center"/>
            </w:pPr>
            <w:r>
              <w:rPr>
                <w:rFonts w:ascii="Arial"/>
                <w:b w:val="false"/>
                <w:i w:val="false"/>
                <w:color w:val="000000"/>
                <w:sz w:val="15"/>
              </w:rPr>
              <w:t>0540</w:t>
            </w:r>
          </w:p>
          <w:bookmarkEnd w:id="4242"/>
        </w:tc>
        <w:tc>
          <w:tcPr>
            <w:tcW w:w="649" w:type="dxa"/>
            <w:tcBorders>
              <w:top w:val="outset" w:color="000000" w:sz="8"/>
              <w:left w:val="outset" w:color="000000" w:sz="8"/>
              <w:bottom w:val="outset" w:color="000000" w:sz="8"/>
              <w:right w:val="outset" w:color="000000" w:sz="8"/>
            </w:tcBorders>
            <w:vAlign w:val="center"/>
          </w:tcPr>
          <w:bookmarkStart w:name="4245" w:id="4243"/>
          <w:p>
            <w:pPr>
              <w:spacing w:after="0"/>
              <w:ind w:left="0"/>
              <w:jc w:val="left"/>
            </w:pPr>
            <w:r>
              <w:rPr>
                <w:rFonts w:ascii="Arial"/>
                <w:b w:val="false"/>
                <w:i w:val="false"/>
                <w:color w:val="000000"/>
                <w:sz w:val="15"/>
              </w:rPr>
              <w:t>Інша діяльність у сфері екології та охорони природних ресурсів</w:t>
            </w:r>
          </w:p>
          <w:bookmarkEnd w:id="4243"/>
        </w:tc>
        <w:tc>
          <w:tcPr>
            <w:tcW w:w="1417" w:type="dxa"/>
            <w:tcBorders>
              <w:top w:val="outset" w:color="000000" w:sz="8"/>
              <w:left w:val="outset" w:color="000000" w:sz="8"/>
              <w:bottom w:val="outset" w:color="000000" w:sz="8"/>
              <w:right w:val="outset" w:color="000000" w:sz="8"/>
            </w:tcBorders>
            <w:vAlign w:val="center"/>
          </w:tcPr>
          <w:bookmarkStart w:name="4246" w:id="4244"/>
          <w:p>
            <w:pPr>
              <w:spacing w:after="0"/>
              <w:ind w:left="0"/>
              <w:jc w:val="center"/>
            </w:pPr>
            <w:r>
              <w:rPr>
                <w:rFonts w:ascii="Arial"/>
                <w:b w:val="false"/>
                <w:i w:val="false"/>
                <w:color w:val="000000"/>
                <w:sz w:val="15"/>
              </w:rPr>
              <w:t>1788,90</w:t>
            </w:r>
          </w:p>
          <w:bookmarkEnd w:id="4244"/>
        </w:tc>
        <w:tc>
          <w:tcPr>
            <w:tcW w:w="1417" w:type="dxa"/>
            <w:tcBorders>
              <w:top w:val="outset" w:color="000000" w:sz="8"/>
              <w:left w:val="outset" w:color="000000" w:sz="8"/>
              <w:bottom w:val="outset" w:color="000000" w:sz="8"/>
              <w:right w:val="outset" w:color="000000" w:sz="8"/>
            </w:tcBorders>
            <w:vAlign w:val="center"/>
          </w:tcPr>
          <w:bookmarkStart w:name="4247" w:id="4245"/>
          <w:p>
            <w:pPr>
              <w:spacing w:after="0"/>
              <w:ind w:left="0"/>
              <w:jc w:val="center"/>
            </w:pPr>
            <w:r>
              <w:rPr>
                <w:rFonts w:ascii="Arial"/>
                <w:b w:val="false"/>
                <w:i w:val="false"/>
                <w:color w:val="000000"/>
                <w:sz w:val="15"/>
              </w:rPr>
              <w:t>1788,90</w:t>
            </w:r>
          </w:p>
          <w:bookmarkEnd w:id="4245"/>
        </w:tc>
        <w:tc>
          <w:tcPr>
            <w:tcW w:w="1306" w:type="dxa"/>
            <w:tcBorders>
              <w:top w:val="outset" w:color="000000" w:sz="8"/>
              <w:left w:val="outset" w:color="000000" w:sz="8"/>
              <w:bottom w:val="outset" w:color="000000" w:sz="8"/>
              <w:right w:val="outset" w:color="000000" w:sz="8"/>
            </w:tcBorders>
            <w:vAlign w:val="center"/>
          </w:tcPr>
          <w:bookmarkStart w:name="4248" w:id="4246"/>
          <w:p>
            <w:pPr>
              <w:spacing w:after="0"/>
              <w:ind w:left="0"/>
              <w:jc w:val="center"/>
            </w:pPr>
            <w:r>
              <w:rPr>
                <w:rFonts w:ascii="Arial"/>
                <w:b w:val="false"/>
                <w:i w:val="false"/>
                <w:color w:val="000000"/>
                <w:sz w:val="15"/>
              </w:rPr>
              <w:t xml:space="preserve"> </w:t>
            </w:r>
          </w:p>
          <w:bookmarkEnd w:id="4246"/>
        </w:tc>
        <w:tc>
          <w:tcPr>
            <w:tcW w:w="1194" w:type="dxa"/>
            <w:tcBorders>
              <w:top w:val="outset" w:color="000000" w:sz="8"/>
              <w:left w:val="outset" w:color="000000" w:sz="8"/>
              <w:bottom w:val="outset" w:color="000000" w:sz="8"/>
              <w:right w:val="outset" w:color="000000" w:sz="8"/>
            </w:tcBorders>
            <w:vAlign w:val="center"/>
          </w:tcPr>
          <w:bookmarkStart w:name="4249" w:id="4247"/>
          <w:p>
            <w:pPr>
              <w:spacing w:after="0"/>
              <w:ind w:left="0"/>
              <w:jc w:val="center"/>
            </w:pPr>
            <w:r>
              <w:rPr>
                <w:rFonts w:ascii="Arial"/>
                <w:b w:val="false"/>
                <w:i w:val="false"/>
                <w:color w:val="000000"/>
                <w:sz w:val="15"/>
              </w:rPr>
              <w:t xml:space="preserve"> </w:t>
            </w:r>
          </w:p>
          <w:bookmarkEnd w:id="4247"/>
        </w:tc>
        <w:tc>
          <w:tcPr>
            <w:tcW w:w="1417" w:type="dxa"/>
            <w:tcBorders>
              <w:top w:val="outset" w:color="000000" w:sz="8"/>
              <w:left w:val="outset" w:color="000000" w:sz="8"/>
              <w:bottom w:val="outset" w:color="000000" w:sz="8"/>
              <w:right w:val="outset" w:color="000000" w:sz="8"/>
            </w:tcBorders>
            <w:vAlign w:val="center"/>
          </w:tcPr>
          <w:bookmarkStart w:name="4250" w:id="4248"/>
          <w:p>
            <w:pPr>
              <w:spacing w:after="0"/>
              <w:ind w:left="0"/>
              <w:jc w:val="center"/>
            </w:pPr>
            <w:r>
              <w:rPr>
                <w:rFonts w:ascii="Arial"/>
                <w:b w:val="false"/>
                <w:i w:val="false"/>
                <w:color w:val="000000"/>
                <w:sz w:val="15"/>
              </w:rPr>
              <w:t xml:space="preserve"> </w:t>
            </w:r>
          </w:p>
          <w:bookmarkEnd w:id="4248"/>
        </w:tc>
        <w:tc>
          <w:tcPr>
            <w:tcW w:w="1417" w:type="dxa"/>
            <w:tcBorders>
              <w:top w:val="outset" w:color="000000" w:sz="8"/>
              <w:left w:val="outset" w:color="000000" w:sz="8"/>
              <w:bottom w:val="outset" w:color="000000" w:sz="8"/>
              <w:right w:val="outset" w:color="000000" w:sz="8"/>
            </w:tcBorders>
            <w:vAlign w:val="center"/>
          </w:tcPr>
          <w:bookmarkStart w:name="4251" w:id="4249"/>
          <w:p>
            <w:pPr>
              <w:spacing w:after="0"/>
              <w:ind w:left="0"/>
              <w:jc w:val="center"/>
            </w:pPr>
            <w:r>
              <w:rPr>
                <w:rFonts w:ascii="Arial"/>
                <w:b w:val="false"/>
                <w:i w:val="false"/>
                <w:color w:val="000000"/>
                <w:sz w:val="15"/>
              </w:rPr>
              <w:t xml:space="preserve"> </w:t>
            </w:r>
          </w:p>
          <w:bookmarkEnd w:id="4249"/>
        </w:tc>
        <w:tc>
          <w:tcPr>
            <w:tcW w:w="1194" w:type="dxa"/>
            <w:tcBorders>
              <w:top w:val="outset" w:color="000000" w:sz="8"/>
              <w:left w:val="outset" w:color="000000" w:sz="8"/>
              <w:bottom w:val="outset" w:color="000000" w:sz="8"/>
              <w:right w:val="outset" w:color="000000" w:sz="8"/>
            </w:tcBorders>
            <w:vAlign w:val="center"/>
          </w:tcPr>
          <w:bookmarkStart w:name="4252" w:id="4250"/>
          <w:p>
            <w:pPr>
              <w:spacing w:after="0"/>
              <w:ind w:left="0"/>
              <w:jc w:val="center"/>
            </w:pPr>
            <w:r>
              <w:rPr>
                <w:rFonts w:ascii="Arial"/>
                <w:b w:val="false"/>
                <w:i w:val="false"/>
                <w:color w:val="000000"/>
                <w:sz w:val="15"/>
              </w:rPr>
              <w:t xml:space="preserve"> </w:t>
            </w:r>
          </w:p>
          <w:bookmarkEnd w:id="4250"/>
        </w:tc>
        <w:tc>
          <w:tcPr>
            <w:tcW w:w="1083" w:type="dxa"/>
            <w:tcBorders>
              <w:top w:val="outset" w:color="000000" w:sz="8"/>
              <w:left w:val="outset" w:color="000000" w:sz="8"/>
              <w:bottom w:val="outset" w:color="000000" w:sz="8"/>
              <w:right w:val="outset" w:color="000000" w:sz="8"/>
            </w:tcBorders>
            <w:vAlign w:val="center"/>
          </w:tcPr>
          <w:bookmarkStart w:name="4253" w:id="4251"/>
          <w:p>
            <w:pPr>
              <w:spacing w:after="0"/>
              <w:ind w:left="0"/>
              <w:jc w:val="center"/>
            </w:pPr>
            <w:r>
              <w:rPr>
                <w:rFonts w:ascii="Arial"/>
                <w:b w:val="false"/>
                <w:i w:val="false"/>
                <w:color w:val="000000"/>
                <w:sz w:val="15"/>
              </w:rPr>
              <w:t xml:space="preserve"> </w:t>
            </w:r>
          </w:p>
          <w:bookmarkEnd w:id="4251"/>
        </w:tc>
        <w:tc>
          <w:tcPr>
            <w:tcW w:w="1083" w:type="dxa"/>
            <w:tcBorders>
              <w:top w:val="outset" w:color="000000" w:sz="8"/>
              <w:left w:val="outset" w:color="000000" w:sz="8"/>
              <w:bottom w:val="outset" w:color="000000" w:sz="8"/>
              <w:right w:val="outset" w:color="000000" w:sz="8"/>
            </w:tcBorders>
            <w:vAlign w:val="center"/>
          </w:tcPr>
          <w:bookmarkStart w:name="4254" w:id="4252"/>
          <w:p>
            <w:pPr>
              <w:spacing w:after="0"/>
              <w:ind w:left="0"/>
              <w:jc w:val="center"/>
            </w:pPr>
            <w:r>
              <w:rPr>
                <w:rFonts w:ascii="Arial"/>
                <w:b w:val="false"/>
                <w:i w:val="false"/>
                <w:color w:val="000000"/>
                <w:sz w:val="15"/>
              </w:rPr>
              <w:t xml:space="preserve"> </w:t>
            </w:r>
          </w:p>
          <w:bookmarkEnd w:id="4252"/>
        </w:tc>
        <w:tc>
          <w:tcPr>
            <w:tcW w:w="1417" w:type="dxa"/>
            <w:tcBorders>
              <w:top w:val="outset" w:color="000000" w:sz="8"/>
              <w:left w:val="outset" w:color="000000" w:sz="8"/>
              <w:bottom w:val="outset" w:color="000000" w:sz="8"/>
              <w:right w:val="outset" w:color="000000" w:sz="8"/>
            </w:tcBorders>
            <w:vAlign w:val="center"/>
          </w:tcPr>
          <w:bookmarkStart w:name="4255" w:id="4253"/>
          <w:p>
            <w:pPr>
              <w:spacing w:after="0"/>
              <w:ind w:left="0"/>
              <w:jc w:val="center"/>
            </w:pPr>
            <w:r>
              <w:rPr>
                <w:rFonts w:ascii="Arial"/>
                <w:b w:val="false"/>
                <w:i w:val="false"/>
                <w:color w:val="000000"/>
                <w:sz w:val="15"/>
              </w:rPr>
              <w:t xml:space="preserve"> </w:t>
            </w:r>
          </w:p>
          <w:bookmarkEnd w:id="4253"/>
        </w:tc>
        <w:tc>
          <w:tcPr>
            <w:tcW w:w="1417" w:type="dxa"/>
            <w:tcBorders>
              <w:top w:val="outset" w:color="000000" w:sz="8"/>
              <w:left w:val="outset" w:color="000000" w:sz="8"/>
              <w:bottom w:val="outset" w:color="000000" w:sz="8"/>
              <w:right w:val="outset" w:color="000000" w:sz="8"/>
            </w:tcBorders>
            <w:vAlign w:val="center"/>
          </w:tcPr>
          <w:bookmarkStart w:name="4256" w:id="4254"/>
          <w:p>
            <w:pPr>
              <w:spacing w:after="0"/>
              <w:ind w:left="0"/>
              <w:jc w:val="center"/>
            </w:pPr>
            <w:r>
              <w:rPr>
                <w:rFonts w:ascii="Arial"/>
                <w:b w:val="false"/>
                <w:i w:val="false"/>
                <w:color w:val="000000"/>
                <w:sz w:val="15"/>
              </w:rPr>
              <w:t xml:space="preserve"> </w:t>
            </w:r>
          </w:p>
          <w:bookmarkEnd w:id="4254"/>
        </w:tc>
        <w:tc>
          <w:tcPr>
            <w:tcW w:w="1417" w:type="dxa"/>
            <w:tcBorders>
              <w:top w:val="outset" w:color="000000" w:sz="8"/>
              <w:left w:val="outset" w:color="000000" w:sz="8"/>
              <w:bottom w:val="outset" w:color="000000" w:sz="8"/>
              <w:right w:val="outset" w:color="000000" w:sz="8"/>
            </w:tcBorders>
            <w:vAlign w:val="center"/>
          </w:tcPr>
          <w:bookmarkStart w:name="4257" w:id="4255"/>
          <w:p>
            <w:pPr>
              <w:spacing w:after="0"/>
              <w:ind w:left="0"/>
              <w:jc w:val="center"/>
            </w:pPr>
            <w:r>
              <w:rPr>
                <w:rFonts w:ascii="Arial"/>
                <w:b w:val="false"/>
                <w:i w:val="false"/>
                <w:color w:val="000000"/>
                <w:sz w:val="15"/>
              </w:rPr>
              <w:t>1788,90</w:t>
            </w:r>
          </w:p>
          <w:bookmarkEnd w:id="42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258" w:id="4256"/>
          <w:p>
            <w:pPr>
              <w:spacing w:after="0"/>
              <w:ind w:left="0"/>
              <w:jc w:val="center"/>
            </w:pPr>
            <w:r>
              <w:rPr>
                <w:rFonts w:ascii="Arial"/>
                <w:b w:val="false"/>
                <w:i w:val="false"/>
                <w:color w:val="000000"/>
                <w:sz w:val="15"/>
              </w:rPr>
              <w:t>1418340</w:t>
            </w:r>
          </w:p>
          <w:bookmarkEnd w:id="4256"/>
        </w:tc>
        <w:tc>
          <w:tcPr>
            <w:tcW w:w="805" w:type="dxa"/>
            <w:tcBorders>
              <w:top w:val="outset" w:color="000000" w:sz="8"/>
              <w:left w:val="outset" w:color="000000" w:sz="8"/>
              <w:bottom w:val="outset" w:color="000000" w:sz="8"/>
              <w:right w:val="outset" w:color="000000" w:sz="8"/>
            </w:tcBorders>
            <w:vAlign w:val="center"/>
          </w:tcPr>
          <w:bookmarkStart w:name="4259" w:id="4257"/>
          <w:p>
            <w:pPr>
              <w:spacing w:after="0"/>
              <w:ind w:left="0"/>
              <w:jc w:val="center"/>
            </w:pPr>
            <w:r>
              <w:rPr>
                <w:rFonts w:ascii="Arial"/>
                <w:b w:val="false"/>
                <w:i w:val="false"/>
                <w:color w:val="000000"/>
                <w:sz w:val="15"/>
              </w:rPr>
              <w:t>8340</w:t>
            </w:r>
          </w:p>
          <w:bookmarkEnd w:id="4257"/>
        </w:tc>
        <w:tc>
          <w:tcPr>
            <w:tcW w:w="805" w:type="dxa"/>
            <w:tcBorders>
              <w:top w:val="outset" w:color="000000" w:sz="8"/>
              <w:left w:val="outset" w:color="000000" w:sz="8"/>
              <w:bottom w:val="outset" w:color="000000" w:sz="8"/>
              <w:right w:val="outset" w:color="000000" w:sz="8"/>
            </w:tcBorders>
            <w:vAlign w:val="center"/>
          </w:tcPr>
          <w:bookmarkStart w:name="4260" w:id="4258"/>
          <w:p>
            <w:pPr>
              <w:spacing w:after="0"/>
              <w:ind w:left="0"/>
              <w:jc w:val="center"/>
            </w:pPr>
            <w:r>
              <w:rPr>
                <w:rFonts w:ascii="Arial"/>
                <w:b w:val="false"/>
                <w:i w:val="false"/>
                <w:color w:val="000000"/>
                <w:sz w:val="15"/>
              </w:rPr>
              <w:t>0540</w:t>
            </w:r>
          </w:p>
          <w:bookmarkEnd w:id="4258"/>
        </w:tc>
        <w:tc>
          <w:tcPr>
            <w:tcW w:w="649" w:type="dxa"/>
            <w:tcBorders>
              <w:top w:val="outset" w:color="000000" w:sz="8"/>
              <w:left w:val="outset" w:color="000000" w:sz="8"/>
              <w:bottom w:val="outset" w:color="000000" w:sz="8"/>
              <w:right w:val="outset" w:color="000000" w:sz="8"/>
            </w:tcBorders>
            <w:vAlign w:val="center"/>
          </w:tcPr>
          <w:bookmarkStart w:name="4261" w:id="4259"/>
          <w:p>
            <w:pPr>
              <w:spacing w:after="0"/>
              <w:ind w:left="0"/>
              <w:jc w:val="left"/>
            </w:pPr>
            <w:r>
              <w:rPr>
                <w:rFonts w:ascii="Arial"/>
                <w:b w:val="false"/>
                <w:i w:val="false"/>
                <w:color w:val="000000"/>
                <w:sz w:val="15"/>
              </w:rPr>
              <w:t>Природоохоронні заходи за рахунок цільових фондів</w:t>
            </w:r>
          </w:p>
          <w:bookmarkEnd w:id="4259"/>
        </w:tc>
        <w:tc>
          <w:tcPr>
            <w:tcW w:w="1417" w:type="dxa"/>
            <w:tcBorders>
              <w:top w:val="outset" w:color="000000" w:sz="8"/>
              <w:left w:val="outset" w:color="000000" w:sz="8"/>
              <w:bottom w:val="outset" w:color="000000" w:sz="8"/>
              <w:right w:val="outset" w:color="000000" w:sz="8"/>
            </w:tcBorders>
            <w:vAlign w:val="center"/>
          </w:tcPr>
          <w:bookmarkStart w:name="4262" w:id="4260"/>
          <w:p>
            <w:pPr>
              <w:spacing w:after="0"/>
              <w:ind w:left="0"/>
              <w:jc w:val="center"/>
            </w:pPr>
            <w:r>
              <w:rPr>
                <w:rFonts w:ascii="Arial"/>
                <w:b w:val="false"/>
                <w:i w:val="false"/>
                <w:color w:val="000000"/>
                <w:sz w:val="15"/>
              </w:rPr>
              <w:t xml:space="preserve"> </w:t>
            </w:r>
          </w:p>
          <w:bookmarkEnd w:id="4260"/>
        </w:tc>
        <w:tc>
          <w:tcPr>
            <w:tcW w:w="1417" w:type="dxa"/>
            <w:tcBorders>
              <w:top w:val="outset" w:color="000000" w:sz="8"/>
              <w:left w:val="outset" w:color="000000" w:sz="8"/>
              <w:bottom w:val="outset" w:color="000000" w:sz="8"/>
              <w:right w:val="outset" w:color="000000" w:sz="8"/>
            </w:tcBorders>
            <w:vAlign w:val="center"/>
          </w:tcPr>
          <w:bookmarkStart w:name="4263" w:id="4261"/>
          <w:p>
            <w:pPr>
              <w:spacing w:after="0"/>
              <w:ind w:left="0"/>
              <w:jc w:val="center"/>
            </w:pPr>
            <w:r>
              <w:rPr>
                <w:rFonts w:ascii="Arial"/>
                <w:b w:val="false"/>
                <w:i w:val="false"/>
                <w:color w:val="000000"/>
                <w:sz w:val="15"/>
              </w:rPr>
              <w:t xml:space="preserve"> </w:t>
            </w:r>
          </w:p>
          <w:bookmarkEnd w:id="4261"/>
        </w:tc>
        <w:tc>
          <w:tcPr>
            <w:tcW w:w="1306" w:type="dxa"/>
            <w:tcBorders>
              <w:top w:val="outset" w:color="000000" w:sz="8"/>
              <w:left w:val="outset" w:color="000000" w:sz="8"/>
              <w:bottom w:val="outset" w:color="000000" w:sz="8"/>
              <w:right w:val="outset" w:color="000000" w:sz="8"/>
            </w:tcBorders>
            <w:vAlign w:val="center"/>
          </w:tcPr>
          <w:bookmarkStart w:name="4264" w:id="4262"/>
          <w:p>
            <w:pPr>
              <w:spacing w:after="0"/>
              <w:ind w:left="0"/>
              <w:jc w:val="center"/>
            </w:pPr>
            <w:r>
              <w:rPr>
                <w:rFonts w:ascii="Arial"/>
                <w:b w:val="false"/>
                <w:i w:val="false"/>
                <w:color w:val="000000"/>
                <w:sz w:val="15"/>
              </w:rPr>
              <w:t xml:space="preserve"> </w:t>
            </w:r>
          </w:p>
          <w:bookmarkEnd w:id="4262"/>
        </w:tc>
        <w:tc>
          <w:tcPr>
            <w:tcW w:w="1194" w:type="dxa"/>
            <w:tcBorders>
              <w:top w:val="outset" w:color="000000" w:sz="8"/>
              <w:left w:val="outset" w:color="000000" w:sz="8"/>
              <w:bottom w:val="outset" w:color="000000" w:sz="8"/>
              <w:right w:val="outset" w:color="000000" w:sz="8"/>
            </w:tcBorders>
            <w:vAlign w:val="center"/>
          </w:tcPr>
          <w:bookmarkStart w:name="4265" w:id="4263"/>
          <w:p>
            <w:pPr>
              <w:spacing w:after="0"/>
              <w:ind w:left="0"/>
              <w:jc w:val="center"/>
            </w:pPr>
            <w:r>
              <w:rPr>
                <w:rFonts w:ascii="Arial"/>
                <w:b w:val="false"/>
                <w:i w:val="false"/>
                <w:color w:val="000000"/>
                <w:sz w:val="15"/>
              </w:rPr>
              <w:t xml:space="preserve"> </w:t>
            </w:r>
          </w:p>
          <w:bookmarkEnd w:id="4263"/>
        </w:tc>
        <w:tc>
          <w:tcPr>
            <w:tcW w:w="1417" w:type="dxa"/>
            <w:tcBorders>
              <w:top w:val="outset" w:color="000000" w:sz="8"/>
              <w:left w:val="outset" w:color="000000" w:sz="8"/>
              <w:bottom w:val="outset" w:color="000000" w:sz="8"/>
              <w:right w:val="outset" w:color="000000" w:sz="8"/>
            </w:tcBorders>
            <w:vAlign w:val="center"/>
          </w:tcPr>
          <w:bookmarkStart w:name="4266" w:id="4264"/>
          <w:p>
            <w:pPr>
              <w:spacing w:after="0"/>
              <w:ind w:left="0"/>
              <w:jc w:val="center"/>
            </w:pPr>
            <w:r>
              <w:rPr>
                <w:rFonts w:ascii="Arial"/>
                <w:b w:val="false"/>
                <w:i w:val="false"/>
                <w:color w:val="000000"/>
                <w:sz w:val="15"/>
              </w:rPr>
              <w:t xml:space="preserve"> </w:t>
            </w:r>
          </w:p>
          <w:bookmarkEnd w:id="4264"/>
        </w:tc>
        <w:tc>
          <w:tcPr>
            <w:tcW w:w="1417" w:type="dxa"/>
            <w:tcBorders>
              <w:top w:val="outset" w:color="000000" w:sz="8"/>
              <w:left w:val="outset" w:color="000000" w:sz="8"/>
              <w:bottom w:val="outset" w:color="000000" w:sz="8"/>
              <w:right w:val="outset" w:color="000000" w:sz="8"/>
            </w:tcBorders>
            <w:vAlign w:val="center"/>
          </w:tcPr>
          <w:bookmarkStart w:name="4267" w:id="4265"/>
          <w:p>
            <w:pPr>
              <w:spacing w:after="0"/>
              <w:ind w:left="0"/>
              <w:jc w:val="center"/>
            </w:pPr>
            <w:r>
              <w:rPr>
                <w:rFonts w:ascii="Arial"/>
                <w:b w:val="false"/>
                <w:i w:val="false"/>
                <w:color w:val="000000"/>
                <w:sz w:val="15"/>
              </w:rPr>
              <w:t>72900,00</w:t>
            </w:r>
          </w:p>
          <w:bookmarkEnd w:id="4265"/>
        </w:tc>
        <w:tc>
          <w:tcPr>
            <w:tcW w:w="1194" w:type="dxa"/>
            <w:tcBorders>
              <w:top w:val="outset" w:color="000000" w:sz="8"/>
              <w:left w:val="outset" w:color="000000" w:sz="8"/>
              <w:bottom w:val="outset" w:color="000000" w:sz="8"/>
              <w:right w:val="outset" w:color="000000" w:sz="8"/>
            </w:tcBorders>
            <w:vAlign w:val="center"/>
          </w:tcPr>
          <w:bookmarkStart w:name="4268" w:id="4266"/>
          <w:p>
            <w:pPr>
              <w:spacing w:after="0"/>
              <w:ind w:left="0"/>
              <w:jc w:val="center"/>
            </w:pPr>
            <w:r>
              <w:rPr>
                <w:rFonts w:ascii="Arial"/>
                <w:b w:val="false"/>
                <w:i w:val="false"/>
                <w:color w:val="000000"/>
                <w:sz w:val="15"/>
              </w:rPr>
              <w:t xml:space="preserve"> </w:t>
            </w:r>
          </w:p>
          <w:bookmarkEnd w:id="4266"/>
        </w:tc>
        <w:tc>
          <w:tcPr>
            <w:tcW w:w="1083" w:type="dxa"/>
            <w:tcBorders>
              <w:top w:val="outset" w:color="000000" w:sz="8"/>
              <w:left w:val="outset" w:color="000000" w:sz="8"/>
              <w:bottom w:val="outset" w:color="000000" w:sz="8"/>
              <w:right w:val="outset" w:color="000000" w:sz="8"/>
            </w:tcBorders>
            <w:vAlign w:val="center"/>
          </w:tcPr>
          <w:bookmarkStart w:name="4269" w:id="4267"/>
          <w:p>
            <w:pPr>
              <w:spacing w:after="0"/>
              <w:ind w:left="0"/>
              <w:jc w:val="center"/>
            </w:pPr>
            <w:r>
              <w:rPr>
                <w:rFonts w:ascii="Arial"/>
                <w:b w:val="false"/>
                <w:i w:val="false"/>
                <w:color w:val="000000"/>
                <w:sz w:val="15"/>
              </w:rPr>
              <w:t xml:space="preserve"> </w:t>
            </w:r>
          </w:p>
          <w:bookmarkEnd w:id="4267"/>
        </w:tc>
        <w:tc>
          <w:tcPr>
            <w:tcW w:w="1083" w:type="dxa"/>
            <w:tcBorders>
              <w:top w:val="outset" w:color="000000" w:sz="8"/>
              <w:left w:val="outset" w:color="000000" w:sz="8"/>
              <w:bottom w:val="outset" w:color="000000" w:sz="8"/>
              <w:right w:val="outset" w:color="000000" w:sz="8"/>
            </w:tcBorders>
            <w:vAlign w:val="center"/>
          </w:tcPr>
          <w:bookmarkStart w:name="4270" w:id="4268"/>
          <w:p>
            <w:pPr>
              <w:spacing w:after="0"/>
              <w:ind w:left="0"/>
              <w:jc w:val="center"/>
            </w:pPr>
            <w:r>
              <w:rPr>
                <w:rFonts w:ascii="Arial"/>
                <w:b w:val="false"/>
                <w:i w:val="false"/>
                <w:color w:val="000000"/>
                <w:sz w:val="15"/>
              </w:rPr>
              <w:t xml:space="preserve"> </w:t>
            </w:r>
          </w:p>
          <w:bookmarkEnd w:id="4268"/>
        </w:tc>
        <w:tc>
          <w:tcPr>
            <w:tcW w:w="1417" w:type="dxa"/>
            <w:tcBorders>
              <w:top w:val="outset" w:color="000000" w:sz="8"/>
              <w:left w:val="outset" w:color="000000" w:sz="8"/>
              <w:bottom w:val="outset" w:color="000000" w:sz="8"/>
              <w:right w:val="outset" w:color="000000" w:sz="8"/>
            </w:tcBorders>
            <w:vAlign w:val="center"/>
          </w:tcPr>
          <w:bookmarkStart w:name="4271" w:id="4269"/>
          <w:p>
            <w:pPr>
              <w:spacing w:after="0"/>
              <w:ind w:left="0"/>
              <w:jc w:val="center"/>
            </w:pPr>
            <w:r>
              <w:rPr>
                <w:rFonts w:ascii="Arial"/>
                <w:b w:val="false"/>
                <w:i w:val="false"/>
                <w:color w:val="000000"/>
                <w:sz w:val="15"/>
              </w:rPr>
              <w:t>72900,00</w:t>
            </w:r>
          </w:p>
          <w:bookmarkEnd w:id="4269"/>
        </w:tc>
        <w:tc>
          <w:tcPr>
            <w:tcW w:w="1417" w:type="dxa"/>
            <w:tcBorders>
              <w:top w:val="outset" w:color="000000" w:sz="8"/>
              <w:left w:val="outset" w:color="000000" w:sz="8"/>
              <w:bottom w:val="outset" w:color="000000" w:sz="8"/>
              <w:right w:val="outset" w:color="000000" w:sz="8"/>
            </w:tcBorders>
            <w:vAlign w:val="center"/>
          </w:tcPr>
          <w:bookmarkStart w:name="4272" w:id="4270"/>
          <w:p>
            <w:pPr>
              <w:spacing w:after="0"/>
              <w:ind w:left="0"/>
              <w:jc w:val="center"/>
            </w:pPr>
            <w:r>
              <w:rPr>
                <w:rFonts w:ascii="Arial"/>
                <w:b w:val="false"/>
                <w:i w:val="false"/>
                <w:color w:val="000000"/>
                <w:sz w:val="15"/>
              </w:rPr>
              <w:t xml:space="preserve"> </w:t>
            </w:r>
          </w:p>
          <w:bookmarkEnd w:id="4270"/>
        </w:tc>
        <w:tc>
          <w:tcPr>
            <w:tcW w:w="1417" w:type="dxa"/>
            <w:tcBorders>
              <w:top w:val="outset" w:color="000000" w:sz="8"/>
              <w:left w:val="outset" w:color="000000" w:sz="8"/>
              <w:bottom w:val="outset" w:color="000000" w:sz="8"/>
              <w:right w:val="outset" w:color="000000" w:sz="8"/>
            </w:tcBorders>
            <w:vAlign w:val="center"/>
          </w:tcPr>
          <w:bookmarkStart w:name="4273" w:id="4271"/>
          <w:p>
            <w:pPr>
              <w:spacing w:after="0"/>
              <w:ind w:left="0"/>
              <w:jc w:val="center"/>
            </w:pPr>
            <w:r>
              <w:rPr>
                <w:rFonts w:ascii="Arial"/>
                <w:b w:val="false"/>
                <w:i w:val="false"/>
                <w:color w:val="000000"/>
                <w:sz w:val="15"/>
              </w:rPr>
              <w:t>72900,00</w:t>
            </w:r>
          </w:p>
          <w:bookmarkEnd w:id="42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274" w:id="4272"/>
          <w:p>
            <w:pPr>
              <w:spacing w:after="0"/>
              <w:ind w:left="0"/>
              <w:jc w:val="center"/>
            </w:pPr>
            <w:r>
              <w:rPr>
                <w:rFonts w:ascii="Arial"/>
                <w:b/>
                <w:i w:val="false"/>
                <w:color w:val="000000"/>
                <w:sz w:val="15"/>
              </w:rPr>
              <w:t>1500000</w:t>
            </w:r>
          </w:p>
          <w:bookmarkEnd w:id="4272"/>
        </w:tc>
        <w:tc>
          <w:tcPr>
            <w:tcW w:w="805" w:type="dxa"/>
            <w:tcBorders>
              <w:top w:val="outset" w:color="000000" w:sz="8"/>
              <w:left w:val="outset" w:color="000000" w:sz="8"/>
              <w:bottom w:val="outset" w:color="000000" w:sz="8"/>
              <w:right w:val="outset" w:color="000000" w:sz="8"/>
            </w:tcBorders>
            <w:vAlign w:val="center"/>
          </w:tcPr>
          <w:bookmarkStart w:name="4275" w:id="4273"/>
          <w:p>
            <w:pPr>
              <w:spacing w:after="0"/>
              <w:ind w:left="0"/>
              <w:jc w:val="center"/>
            </w:pPr>
            <w:r>
              <w:rPr>
                <w:rFonts w:ascii="Arial"/>
                <w:b w:val="false"/>
                <w:i w:val="false"/>
                <w:color w:val="000000"/>
                <w:sz w:val="15"/>
              </w:rPr>
              <w:t xml:space="preserve"> </w:t>
            </w:r>
          </w:p>
          <w:bookmarkEnd w:id="4273"/>
        </w:tc>
        <w:tc>
          <w:tcPr>
            <w:tcW w:w="805" w:type="dxa"/>
            <w:tcBorders>
              <w:top w:val="outset" w:color="000000" w:sz="8"/>
              <w:left w:val="outset" w:color="000000" w:sz="8"/>
              <w:bottom w:val="outset" w:color="000000" w:sz="8"/>
              <w:right w:val="outset" w:color="000000" w:sz="8"/>
            </w:tcBorders>
            <w:vAlign w:val="center"/>
          </w:tcPr>
          <w:bookmarkStart w:name="4276" w:id="4274"/>
          <w:p>
            <w:pPr>
              <w:spacing w:after="0"/>
              <w:ind w:left="0"/>
              <w:jc w:val="center"/>
            </w:pPr>
            <w:r>
              <w:rPr>
                <w:rFonts w:ascii="Arial"/>
                <w:b w:val="false"/>
                <w:i w:val="false"/>
                <w:color w:val="000000"/>
                <w:sz w:val="15"/>
              </w:rPr>
              <w:t xml:space="preserve"> </w:t>
            </w:r>
          </w:p>
          <w:bookmarkEnd w:id="4274"/>
        </w:tc>
        <w:tc>
          <w:tcPr>
            <w:tcW w:w="649" w:type="dxa"/>
            <w:tcBorders>
              <w:top w:val="outset" w:color="000000" w:sz="8"/>
              <w:left w:val="outset" w:color="000000" w:sz="8"/>
              <w:bottom w:val="outset" w:color="000000" w:sz="8"/>
              <w:right w:val="outset" w:color="000000" w:sz="8"/>
            </w:tcBorders>
            <w:vAlign w:val="center"/>
          </w:tcPr>
          <w:bookmarkStart w:name="4277" w:id="4275"/>
          <w:p>
            <w:pPr>
              <w:spacing w:after="0"/>
              <w:ind w:left="0"/>
              <w:jc w:val="left"/>
            </w:pPr>
            <w:r>
              <w:rPr>
                <w:rFonts w:ascii="Arial"/>
                <w:b/>
                <w:i w:val="false"/>
                <w:color w:val="000000"/>
                <w:sz w:val="15"/>
              </w:rPr>
              <w:t>Департамент будівництва та житлового забезпечення виконавчого органу Київської міської ради (КМДА)</w:t>
            </w:r>
          </w:p>
          <w:bookmarkEnd w:id="4275"/>
        </w:tc>
        <w:tc>
          <w:tcPr>
            <w:tcW w:w="1417" w:type="dxa"/>
            <w:tcBorders>
              <w:top w:val="outset" w:color="000000" w:sz="8"/>
              <w:left w:val="outset" w:color="000000" w:sz="8"/>
              <w:bottom w:val="outset" w:color="000000" w:sz="8"/>
              <w:right w:val="outset" w:color="000000" w:sz="8"/>
            </w:tcBorders>
            <w:vAlign w:val="center"/>
          </w:tcPr>
          <w:bookmarkStart w:name="4278" w:id="4276"/>
          <w:p>
            <w:pPr>
              <w:spacing w:after="0"/>
              <w:ind w:left="0"/>
              <w:jc w:val="center"/>
            </w:pPr>
            <w:r>
              <w:rPr>
                <w:rFonts w:ascii="Arial"/>
                <w:b/>
                <w:i w:val="false"/>
                <w:color w:val="000000"/>
                <w:sz w:val="15"/>
              </w:rPr>
              <w:t>33959,00</w:t>
            </w:r>
          </w:p>
          <w:bookmarkEnd w:id="4276"/>
        </w:tc>
        <w:tc>
          <w:tcPr>
            <w:tcW w:w="1417" w:type="dxa"/>
            <w:tcBorders>
              <w:top w:val="outset" w:color="000000" w:sz="8"/>
              <w:left w:val="outset" w:color="000000" w:sz="8"/>
              <w:bottom w:val="outset" w:color="000000" w:sz="8"/>
              <w:right w:val="outset" w:color="000000" w:sz="8"/>
            </w:tcBorders>
            <w:vAlign w:val="center"/>
          </w:tcPr>
          <w:bookmarkStart w:name="4279" w:id="4277"/>
          <w:p>
            <w:pPr>
              <w:spacing w:after="0"/>
              <w:ind w:left="0"/>
              <w:jc w:val="center"/>
            </w:pPr>
            <w:r>
              <w:rPr>
                <w:rFonts w:ascii="Arial"/>
                <w:b/>
                <w:i w:val="false"/>
                <w:color w:val="000000"/>
                <w:sz w:val="15"/>
              </w:rPr>
              <w:t>33959,00</w:t>
            </w:r>
          </w:p>
          <w:bookmarkEnd w:id="4277"/>
        </w:tc>
        <w:tc>
          <w:tcPr>
            <w:tcW w:w="1306" w:type="dxa"/>
            <w:tcBorders>
              <w:top w:val="outset" w:color="000000" w:sz="8"/>
              <w:left w:val="outset" w:color="000000" w:sz="8"/>
              <w:bottom w:val="outset" w:color="000000" w:sz="8"/>
              <w:right w:val="outset" w:color="000000" w:sz="8"/>
            </w:tcBorders>
            <w:vAlign w:val="center"/>
          </w:tcPr>
          <w:bookmarkStart w:name="4280" w:id="4278"/>
          <w:p>
            <w:pPr>
              <w:spacing w:after="0"/>
              <w:ind w:left="0"/>
              <w:jc w:val="center"/>
            </w:pPr>
            <w:r>
              <w:rPr>
                <w:rFonts w:ascii="Arial"/>
                <w:b/>
                <w:i w:val="false"/>
                <w:color w:val="000000"/>
                <w:sz w:val="15"/>
              </w:rPr>
              <w:t>14883,50</w:t>
            </w:r>
          </w:p>
          <w:bookmarkEnd w:id="4278"/>
        </w:tc>
        <w:tc>
          <w:tcPr>
            <w:tcW w:w="1194" w:type="dxa"/>
            <w:tcBorders>
              <w:top w:val="outset" w:color="000000" w:sz="8"/>
              <w:left w:val="outset" w:color="000000" w:sz="8"/>
              <w:bottom w:val="outset" w:color="000000" w:sz="8"/>
              <w:right w:val="outset" w:color="000000" w:sz="8"/>
            </w:tcBorders>
            <w:vAlign w:val="center"/>
          </w:tcPr>
          <w:bookmarkStart w:name="4281" w:id="4279"/>
          <w:p>
            <w:pPr>
              <w:spacing w:after="0"/>
              <w:ind w:left="0"/>
              <w:jc w:val="center"/>
            </w:pPr>
            <w:r>
              <w:rPr>
                <w:rFonts w:ascii="Arial"/>
                <w:b/>
                <w:i w:val="false"/>
                <w:color w:val="000000"/>
                <w:sz w:val="15"/>
              </w:rPr>
              <w:t>487,60</w:t>
            </w:r>
          </w:p>
          <w:bookmarkEnd w:id="4279"/>
        </w:tc>
        <w:tc>
          <w:tcPr>
            <w:tcW w:w="1417" w:type="dxa"/>
            <w:tcBorders>
              <w:top w:val="outset" w:color="000000" w:sz="8"/>
              <w:left w:val="outset" w:color="000000" w:sz="8"/>
              <w:bottom w:val="outset" w:color="000000" w:sz="8"/>
              <w:right w:val="outset" w:color="000000" w:sz="8"/>
            </w:tcBorders>
            <w:vAlign w:val="center"/>
          </w:tcPr>
          <w:bookmarkStart w:name="4282" w:id="4280"/>
          <w:p>
            <w:pPr>
              <w:spacing w:after="0"/>
              <w:ind w:left="0"/>
              <w:jc w:val="center"/>
            </w:pPr>
            <w:r>
              <w:rPr>
                <w:rFonts w:ascii="Arial"/>
                <w:b w:val="false"/>
                <w:i w:val="false"/>
                <w:color w:val="000000"/>
                <w:sz w:val="15"/>
              </w:rPr>
              <w:t xml:space="preserve"> </w:t>
            </w:r>
          </w:p>
          <w:bookmarkEnd w:id="4280"/>
        </w:tc>
        <w:tc>
          <w:tcPr>
            <w:tcW w:w="1417" w:type="dxa"/>
            <w:tcBorders>
              <w:top w:val="outset" w:color="000000" w:sz="8"/>
              <w:left w:val="outset" w:color="000000" w:sz="8"/>
              <w:bottom w:val="outset" w:color="000000" w:sz="8"/>
              <w:right w:val="outset" w:color="000000" w:sz="8"/>
            </w:tcBorders>
            <w:vAlign w:val="center"/>
          </w:tcPr>
          <w:bookmarkStart w:name="4283" w:id="4281"/>
          <w:p>
            <w:pPr>
              <w:spacing w:after="0"/>
              <w:ind w:left="0"/>
              <w:jc w:val="center"/>
            </w:pPr>
            <w:r>
              <w:rPr>
                <w:rFonts w:ascii="Arial"/>
                <w:b/>
                <w:i w:val="false"/>
                <w:color w:val="000000"/>
                <w:sz w:val="15"/>
              </w:rPr>
              <w:t>2570636,70</w:t>
            </w:r>
          </w:p>
          <w:bookmarkEnd w:id="4281"/>
        </w:tc>
        <w:tc>
          <w:tcPr>
            <w:tcW w:w="1194" w:type="dxa"/>
            <w:tcBorders>
              <w:top w:val="outset" w:color="000000" w:sz="8"/>
              <w:left w:val="outset" w:color="000000" w:sz="8"/>
              <w:bottom w:val="outset" w:color="000000" w:sz="8"/>
              <w:right w:val="outset" w:color="000000" w:sz="8"/>
            </w:tcBorders>
            <w:vAlign w:val="center"/>
          </w:tcPr>
          <w:bookmarkStart w:name="4284" w:id="4282"/>
          <w:p>
            <w:pPr>
              <w:spacing w:after="0"/>
              <w:ind w:left="0"/>
              <w:jc w:val="center"/>
            </w:pPr>
            <w:r>
              <w:rPr>
                <w:rFonts w:ascii="Arial"/>
                <w:b/>
                <w:i w:val="false"/>
                <w:color w:val="000000"/>
                <w:sz w:val="15"/>
              </w:rPr>
              <w:t>3047,00</w:t>
            </w:r>
          </w:p>
          <w:bookmarkEnd w:id="4282"/>
        </w:tc>
        <w:tc>
          <w:tcPr>
            <w:tcW w:w="1083" w:type="dxa"/>
            <w:tcBorders>
              <w:top w:val="outset" w:color="000000" w:sz="8"/>
              <w:left w:val="outset" w:color="000000" w:sz="8"/>
              <w:bottom w:val="outset" w:color="000000" w:sz="8"/>
              <w:right w:val="outset" w:color="000000" w:sz="8"/>
            </w:tcBorders>
            <w:vAlign w:val="center"/>
          </w:tcPr>
          <w:bookmarkStart w:name="4285" w:id="4283"/>
          <w:p>
            <w:pPr>
              <w:spacing w:after="0"/>
              <w:ind w:left="0"/>
              <w:jc w:val="center"/>
            </w:pPr>
            <w:r>
              <w:rPr>
                <w:rFonts w:ascii="Arial"/>
                <w:b w:val="false"/>
                <w:i w:val="false"/>
                <w:color w:val="000000"/>
                <w:sz w:val="15"/>
              </w:rPr>
              <w:t xml:space="preserve"> </w:t>
            </w:r>
          </w:p>
          <w:bookmarkEnd w:id="4283"/>
        </w:tc>
        <w:tc>
          <w:tcPr>
            <w:tcW w:w="1083" w:type="dxa"/>
            <w:tcBorders>
              <w:top w:val="outset" w:color="000000" w:sz="8"/>
              <w:left w:val="outset" w:color="000000" w:sz="8"/>
              <w:bottom w:val="outset" w:color="000000" w:sz="8"/>
              <w:right w:val="outset" w:color="000000" w:sz="8"/>
            </w:tcBorders>
            <w:vAlign w:val="center"/>
          </w:tcPr>
          <w:bookmarkStart w:name="4286" w:id="4284"/>
          <w:p>
            <w:pPr>
              <w:spacing w:after="0"/>
              <w:ind w:left="0"/>
              <w:jc w:val="center"/>
            </w:pPr>
            <w:r>
              <w:rPr>
                <w:rFonts w:ascii="Arial"/>
                <w:b/>
                <w:i w:val="false"/>
                <w:color w:val="000000"/>
                <w:sz w:val="15"/>
              </w:rPr>
              <w:t>968,30</w:t>
            </w:r>
          </w:p>
          <w:bookmarkEnd w:id="4284"/>
        </w:tc>
        <w:tc>
          <w:tcPr>
            <w:tcW w:w="1417" w:type="dxa"/>
            <w:tcBorders>
              <w:top w:val="outset" w:color="000000" w:sz="8"/>
              <w:left w:val="outset" w:color="000000" w:sz="8"/>
              <w:bottom w:val="outset" w:color="000000" w:sz="8"/>
              <w:right w:val="outset" w:color="000000" w:sz="8"/>
            </w:tcBorders>
            <w:vAlign w:val="center"/>
          </w:tcPr>
          <w:bookmarkStart w:name="4287" w:id="4285"/>
          <w:p>
            <w:pPr>
              <w:spacing w:after="0"/>
              <w:ind w:left="0"/>
              <w:jc w:val="center"/>
            </w:pPr>
            <w:r>
              <w:rPr>
                <w:rFonts w:ascii="Arial"/>
                <w:b/>
                <w:i w:val="false"/>
                <w:color w:val="000000"/>
                <w:sz w:val="15"/>
              </w:rPr>
              <w:t>2567589,70</w:t>
            </w:r>
          </w:p>
          <w:bookmarkEnd w:id="4285"/>
        </w:tc>
        <w:tc>
          <w:tcPr>
            <w:tcW w:w="1417" w:type="dxa"/>
            <w:tcBorders>
              <w:top w:val="outset" w:color="000000" w:sz="8"/>
              <w:left w:val="outset" w:color="000000" w:sz="8"/>
              <w:bottom w:val="outset" w:color="000000" w:sz="8"/>
              <w:right w:val="outset" w:color="000000" w:sz="8"/>
            </w:tcBorders>
            <w:vAlign w:val="center"/>
          </w:tcPr>
          <w:bookmarkStart w:name="4288" w:id="4286"/>
          <w:p>
            <w:pPr>
              <w:spacing w:after="0"/>
              <w:ind w:left="0"/>
              <w:jc w:val="center"/>
            </w:pPr>
            <w:r>
              <w:rPr>
                <w:rFonts w:ascii="Arial"/>
                <w:b/>
                <w:i w:val="false"/>
                <w:color w:val="000000"/>
                <w:sz w:val="15"/>
              </w:rPr>
              <w:t>2567536,70</w:t>
            </w:r>
          </w:p>
          <w:bookmarkEnd w:id="4286"/>
        </w:tc>
        <w:tc>
          <w:tcPr>
            <w:tcW w:w="1417" w:type="dxa"/>
            <w:tcBorders>
              <w:top w:val="outset" w:color="000000" w:sz="8"/>
              <w:left w:val="outset" w:color="000000" w:sz="8"/>
              <w:bottom w:val="outset" w:color="000000" w:sz="8"/>
              <w:right w:val="outset" w:color="000000" w:sz="8"/>
            </w:tcBorders>
            <w:vAlign w:val="center"/>
          </w:tcPr>
          <w:bookmarkStart w:name="4289" w:id="4287"/>
          <w:p>
            <w:pPr>
              <w:spacing w:after="0"/>
              <w:ind w:left="0"/>
              <w:jc w:val="center"/>
            </w:pPr>
            <w:r>
              <w:rPr>
                <w:rFonts w:ascii="Arial"/>
                <w:b/>
                <w:i w:val="false"/>
                <w:color w:val="000000"/>
                <w:sz w:val="15"/>
              </w:rPr>
              <w:t>2604595,70</w:t>
            </w:r>
          </w:p>
          <w:bookmarkEnd w:id="42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290" w:id="4288"/>
          <w:p>
            <w:pPr>
              <w:spacing w:after="0"/>
              <w:ind w:left="0"/>
              <w:jc w:val="center"/>
            </w:pPr>
            <w:r>
              <w:rPr>
                <w:rFonts w:ascii="Arial"/>
                <w:b/>
                <w:i w:val="false"/>
                <w:color w:val="000000"/>
                <w:sz w:val="15"/>
              </w:rPr>
              <w:t>1510000</w:t>
            </w:r>
          </w:p>
          <w:bookmarkEnd w:id="4288"/>
        </w:tc>
        <w:tc>
          <w:tcPr>
            <w:tcW w:w="805" w:type="dxa"/>
            <w:tcBorders>
              <w:top w:val="outset" w:color="000000" w:sz="8"/>
              <w:left w:val="outset" w:color="000000" w:sz="8"/>
              <w:bottom w:val="outset" w:color="000000" w:sz="8"/>
              <w:right w:val="outset" w:color="000000" w:sz="8"/>
            </w:tcBorders>
            <w:vAlign w:val="center"/>
          </w:tcPr>
          <w:bookmarkStart w:name="4291" w:id="4289"/>
          <w:p>
            <w:pPr>
              <w:spacing w:after="0"/>
              <w:ind w:left="0"/>
              <w:jc w:val="center"/>
            </w:pPr>
            <w:r>
              <w:rPr>
                <w:rFonts w:ascii="Arial"/>
                <w:b w:val="false"/>
                <w:i w:val="false"/>
                <w:color w:val="000000"/>
                <w:sz w:val="15"/>
              </w:rPr>
              <w:t xml:space="preserve"> </w:t>
            </w:r>
          </w:p>
          <w:bookmarkEnd w:id="4289"/>
        </w:tc>
        <w:tc>
          <w:tcPr>
            <w:tcW w:w="805" w:type="dxa"/>
            <w:tcBorders>
              <w:top w:val="outset" w:color="000000" w:sz="8"/>
              <w:left w:val="outset" w:color="000000" w:sz="8"/>
              <w:bottom w:val="outset" w:color="000000" w:sz="8"/>
              <w:right w:val="outset" w:color="000000" w:sz="8"/>
            </w:tcBorders>
            <w:vAlign w:val="center"/>
          </w:tcPr>
          <w:bookmarkStart w:name="4292" w:id="4290"/>
          <w:p>
            <w:pPr>
              <w:spacing w:after="0"/>
              <w:ind w:left="0"/>
              <w:jc w:val="center"/>
            </w:pPr>
            <w:r>
              <w:rPr>
                <w:rFonts w:ascii="Arial"/>
                <w:b w:val="false"/>
                <w:i w:val="false"/>
                <w:color w:val="000000"/>
                <w:sz w:val="15"/>
              </w:rPr>
              <w:t xml:space="preserve"> </w:t>
            </w:r>
          </w:p>
          <w:bookmarkEnd w:id="4290"/>
        </w:tc>
        <w:tc>
          <w:tcPr>
            <w:tcW w:w="649" w:type="dxa"/>
            <w:tcBorders>
              <w:top w:val="outset" w:color="000000" w:sz="8"/>
              <w:left w:val="outset" w:color="000000" w:sz="8"/>
              <w:bottom w:val="outset" w:color="000000" w:sz="8"/>
              <w:right w:val="outset" w:color="000000" w:sz="8"/>
            </w:tcBorders>
            <w:vAlign w:val="center"/>
          </w:tcPr>
          <w:bookmarkStart w:name="4293" w:id="4291"/>
          <w:p>
            <w:pPr>
              <w:spacing w:after="0"/>
              <w:ind w:left="0"/>
              <w:jc w:val="left"/>
            </w:pPr>
            <w:r>
              <w:rPr>
                <w:rFonts w:ascii="Arial"/>
                <w:b/>
                <w:i w:val="false"/>
                <w:color w:val="000000"/>
                <w:sz w:val="15"/>
              </w:rPr>
              <w:t>Департамент будівництва та житлового забезпечення виконавчого органу Київської міської ради (КМДА)</w:t>
            </w:r>
          </w:p>
          <w:bookmarkEnd w:id="4291"/>
        </w:tc>
        <w:tc>
          <w:tcPr>
            <w:tcW w:w="1417" w:type="dxa"/>
            <w:tcBorders>
              <w:top w:val="outset" w:color="000000" w:sz="8"/>
              <w:left w:val="outset" w:color="000000" w:sz="8"/>
              <w:bottom w:val="outset" w:color="000000" w:sz="8"/>
              <w:right w:val="outset" w:color="000000" w:sz="8"/>
            </w:tcBorders>
            <w:vAlign w:val="center"/>
          </w:tcPr>
          <w:bookmarkStart w:name="4294" w:id="4292"/>
          <w:p>
            <w:pPr>
              <w:spacing w:after="0"/>
              <w:ind w:left="0"/>
              <w:jc w:val="center"/>
            </w:pPr>
            <w:r>
              <w:rPr>
                <w:rFonts w:ascii="Arial"/>
                <w:b/>
                <w:i w:val="false"/>
                <w:color w:val="000000"/>
                <w:sz w:val="15"/>
              </w:rPr>
              <w:t>33959,00</w:t>
            </w:r>
          </w:p>
          <w:bookmarkEnd w:id="4292"/>
        </w:tc>
        <w:tc>
          <w:tcPr>
            <w:tcW w:w="1417" w:type="dxa"/>
            <w:tcBorders>
              <w:top w:val="outset" w:color="000000" w:sz="8"/>
              <w:left w:val="outset" w:color="000000" w:sz="8"/>
              <w:bottom w:val="outset" w:color="000000" w:sz="8"/>
              <w:right w:val="outset" w:color="000000" w:sz="8"/>
            </w:tcBorders>
            <w:vAlign w:val="center"/>
          </w:tcPr>
          <w:bookmarkStart w:name="4295" w:id="4293"/>
          <w:p>
            <w:pPr>
              <w:spacing w:after="0"/>
              <w:ind w:left="0"/>
              <w:jc w:val="center"/>
            </w:pPr>
            <w:r>
              <w:rPr>
                <w:rFonts w:ascii="Arial"/>
                <w:b/>
                <w:i w:val="false"/>
                <w:color w:val="000000"/>
                <w:sz w:val="15"/>
              </w:rPr>
              <w:t>33959,00</w:t>
            </w:r>
          </w:p>
          <w:bookmarkEnd w:id="4293"/>
        </w:tc>
        <w:tc>
          <w:tcPr>
            <w:tcW w:w="1306" w:type="dxa"/>
            <w:tcBorders>
              <w:top w:val="outset" w:color="000000" w:sz="8"/>
              <w:left w:val="outset" w:color="000000" w:sz="8"/>
              <w:bottom w:val="outset" w:color="000000" w:sz="8"/>
              <w:right w:val="outset" w:color="000000" w:sz="8"/>
            </w:tcBorders>
            <w:vAlign w:val="center"/>
          </w:tcPr>
          <w:bookmarkStart w:name="4296" w:id="4294"/>
          <w:p>
            <w:pPr>
              <w:spacing w:after="0"/>
              <w:ind w:left="0"/>
              <w:jc w:val="center"/>
            </w:pPr>
            <w:r>
              <w:rPr>
                <w:rFonts w:ascii="Arial"/>
                <w:b/>
                <w:i w:val="false"/>
                <w:color w:val="000000"/>
                <w:sz w:val="15"/>
              </w:rPr>
              <w:t>14883,50</w:t>
            </w:r>
          </w:p>
          <w:bookmarkEnd w:id="4294"/>
        </w:tc>
        <w:tc>
          <w:tcPr>
            <w:tcW w:w="1194" w:type="dxa"/>
            <w:tcBorders>
              <w:top w:val="outset" w:color="000000" w:sz="8"/>
              <w:left w:val="outset" w:color="000000" w:sz="8"/>
              <w:bottom w:val="outset" w:color="000000" w:sz="8"/>
              <w:right w:val="outset" w:color="000000" w:sz="8"/>
            </w:tcBorders>
            <w:vAlign w:val="center"/>
          </w:tcPr>
          <w:bookmarkStart w:name="4297" w:id="4295"/>
          <w:p>
            <w:pPr>
              <w:spacing w:after="0"/>
              <w:ind w:left="0"/>
              <w:jc w:val="center"/>
            </w:pPr>
            <w:r>
              <w:rPr>
                <w:rFonts w:ascii="Arial"/>
                <w:b/>
                <w:i w:val="false"/>
                <w:color w:val="000000"/>
                <w:sz w:val="15"/>
              </w:rPr>
              <w:t>487,60</w:t>
            </w:r>
          </w:p>
          <w:bookmarkEnd w:id="4295"/>
        </w:tc>
        <w:tc>
          <w:tcPr>
            <w:tcW w:w="1417" w:type="dxa"/>
            <w:tcBorders>
              <w:top w:val="outset" w:color="000000" w:sz="8"/>
              <w:left w:val="outset" w:color="000000" w:sz="8"/>
              <w:bottom w:val="outset" w:color="000000" w:sz="8"/>
              <w:right w:val="outset" w:color="000000" w:sz="8"/>
            </w:tcBorders>
            <w:vAlign w:val="center"/>
          </w:tcPr>
          <w:bookmarkStart w:name="4298" w:id="4296"/>
          <w:p>
            <w:pPr>
              <w:spacing w:after="0"/>
              <w:ind w:left="0"/>
              <w:jc w:val="center"/>
            </w:pPr>
            <w:r>
              <w:rPr>
                <w:rFonts w:ascii="Arial"/>
                <w:b w:val="false"/>
                <w:i w:val="false"/>
                <w:color w:val="000000"/>
                <w:sz w:val="15"/>
              </w:rPr>
              <w:t xml:space="preserve"> </w:t>
            </w:r>
          </w:p>
          <w:bookmarkEnd w:id="4296"/>
        </w:tc>
        <w:tc>
          <w:tcPr>
            <w:tcW w:w="1417" w:type="dxa"/>
            <w:tcBorders>
              <w:top w:val="outset" w:color="000000" w:sz="8"/>
              <w:left w:val="outset" w:color="000000" w:sz="8"/>
              <w:bottom w:val="outset" w:color="000000" w:sz="8"/>
              <w:right w:val="outset" w:color="000000" w:sz="8"/>
            </w:tcBorders>
            <w:vAlign w:val="center"/>
          </w:tcPr>
          <w:bookmarkStart w:name="4299" w:id="4297"/>
          <w:p>
            <w:pPr>
              <w:spacing w:after="0"/>
              <w:ind w:left="0"/>
              <w:jc w:val="center"/>
            </w:pPr>
            <w:r>
              <w:rPr>
                <w:rFonts w:ascii="Arial"/>
                <w:b/>
                <w:i w:val="false"/>
                <w:color w:val="000000"/>
                <w:sz w:val="15"/>
              </w:rPr>
              <w:t>2570636,70</w:t>
            </w:r>
          </w:p>
          <w:bookmarkEnd w:id="4297"/>
        </w:tc>
        <w:tc>
          <w:tcPr>
            <w:tcW w:w="1194" w:type="dxa"/>
            <w:tcBorders>
              <w:top w:val="outset" w:color="000000" w:sz="8"/>
              <w:left w:val="outset" w:color="000000" w:sz="8"/>
              <w:bottom w:val="outset" w:color="000000" w:sz="8"/>
              <w:right w:val="outset" w:color="000000" w:sz="8"/>
            </w:tcBorders>
            <w:vAlign w:val="center"/>
          </w:tcPr>
          <w:bookmarkStart w:name="4300" w:id="4298"/>
          <w:p>
            <w:pPr>
              <w:spacing w:after="0"/>
              <w:ind w:left="0"/>
              <w:jc w:val="center"/>
            </w:pPr>
            <w:r>
              <w:rPr>
                <w:rFonts w:ascii="Arial"/>
                <w:b/>
                <w:i w:val="false"/>
                <w:color w:val="000000"/>
                <w:sz w:val="15"/>
              </w:rPr>
              <w:t>3047,00</w:t>
            </w:r>
          </w:p>
          <w:bookmarkEnd w:id="4298"/>
        </w:tc>
        <w:tc>
          <w:tcPr>
            <w:tcW w:w="1083" w:type="dxa"/>
            <w:tcBorders>
              <w:top w:val="outset" w:color="000000" w:sz="8"/>
              <w:left w:val="outset" w:color="000000" w:sz="8"/>
              <w:bottom w:val="outset" w:color="000000" w:sz="8"/>
              <w:right w:val="outset" w:color="000000" w:sz="8"/>
            </w:tcBorders>
            <w:vAlign w:val="center"/>
          </w:tcPr>
          <w:bookmarkStart w:name="4301" w:id="4299"/>
          <w:p>
            <w:pPr>
              <w:spacing w:after="0"/>
              <w:ind w:left="0"/>
              <w:jc w:val="center"/>
            </w:pPr>
            <w:r>
              <w:rPr>
                <w:rFonts w:ascii="Arial"/>
                <w:b w:val="false"/>
                <w:i w:val="false"/>
                <w:color w:val="000000"/>
                <w:sz w:val="15"/>
              </w:rPr>
              <w:t xml:space="preserve"> </w:t>
            </w:r>
          </w:p>
          <w:bookmarkEnd w:id="4299"/>
        </w:tc>
        <w:tc>
          <w:tcPr>
            <w:tcW w:w="1083" w:type="dxa"/>
            <w:tcBorders>
              <w:top w:val="outset" w:color="000000" w:sz="8"/>
              <w:left w:val="outset" w:color="000000" w:sz="8"/>
              <w:bottom w:val="outset" w:color="000000" w:sz="8"/>
              <w:right w:val="outset" w:color="000000" w:sz="8"/>
            </w:tcBorders>
            <w:vAlign w:val="center"/>
          </w:tcPr>
          <w:bookmarkStart w:name="4302" w:id="4300"/>
          <w:p>
            <w:pPr>
              <w:spacing w:after="0"/>
              <w:ind w:left="0"/>
              <w:jc w:val="center"/>
            </w:pPr>
            <w:r>
              <w:rPr>
                <w:rFonts w:ascii="Arial"/>
                <w:b/>
                <w:i w:val="false"/>
                <w:color w:val="000000"/>
                <w:sz w:val="15"/>
              </w:rPr>
              <w:t>968,30</w:t>
            </w:r>
          </w:p>
          <w:bookmarkEnd w:id="4300"/>
        </w:tc>
        <w:tc>
          <w:tcPr>
            <w:tcW w:w="1417" w:type="dxa"/>
            <w:tcBorders>
              <w:top w:val="outset" w:color="000000" w:sz="8"/>
              <w:left w:val="outset" w:color="000000" w:sz="8"/>
              <w:bottom w:val="outset" w:color="000000" w:sz="8"/>
              <w:right w:val="outset" w:color="000000" w:sz="8"/>
            </w:tcBorders>
            <w:vAlign w:val="center"/>
          </w:tcPr>
          <w:bookmarkStart w:name="4303" w:id="4301"/>
          <w:p>
            <w:pPr>
              <w:spacing w:after="0"/>
              <w:ind w:left="0"/>
              <w:jc w:val="center"/>
            </w:pPr>
            <w:r>
              <w:rPr>
                <w:rFonts w:ascii="Arial"/>
                <w:b/>
                <w:i w:val="false"/>
                <w:color w:val="000000"/>
                <w:sz w:val="15"/>
              </w:rPr>
              <w:t>2567589,70</w:t>
            </w:r>
          </w:p>
          <w:bookmarkEnd w:id="4301"/>
        </w:tc>
        <w:tc>
          <w:tcPr>
            <w:tcW w:w="1417" w:type="dxa"/>
            <w:tcBorders>
              <w:top w:val="outset" w:color="000000" w:sz="8"/>
              <w:left w:val="outset" w:color="000000" w:sz="8"/>
              <w:bottom w:val="outset" w:color="000000" w:sz="8"/>
              <w:right w:val="outset" w:color="000000" w:sz="8"/>
            </w:tcBorders>
            <w:vAlign w:val="center"/>
          </w:tcPr>
          <w:bookmarkStart w:name="4304" w:id="4302"/>
          <w:p>
            <w:pPr>
              <w:spacing w:after="0"/>
              <w:ind w:left="0"/>
              <w:jc w:val="center"/>
            </w:pPr>
            <w:r>
              <w:rPr>
                <w:rFonts w:ascii="Arial"/>
                <w:b/>
                <w:i w:val="false"/>
                <w:color w:val="000000"/>
                <w:sz w:val="15"/>
              </w:rPr>
              <w:t>2567536,70</w:t>
            </w:r>
          </w:p>
          <w:bookmarkEnd w:id="4302"/>
        </w:tc>
        <w:tc>
          <w:tcPr>
            <w:tcW w:w="1417" w:type="dxa"/>
            <w:tcBorders>
              <w:top w:val="outset" w:color="000000" w:sz="8"/>
              <w:left w:val="outset" w:color="000000" w:sz="8"/>
              <w:bottom w:val="outset" w:color="000000" w:sz="8"/>
              <w:right w:val="outset" w:color="000000" w:sz="8"/>
            </w:tcBorders>
            <w:vAlign w:val="center"/>
          </w:tcPr>
          <w:bookmarkStart w:name="4305" w:id="4303"/>
          <w:p>
            <w:pPr>
              <w:spacing w:after="0"/>
              <w:ind w:left="0"/>
              <w:jc w:val="center"/>
            </w:pPr>
            <w:r>
              <w:rPr>
                <w:rFonts w:ascii="Arial"/>
                <w:b/>
                <w:i w:val="false"/>
                <w:color w:val="000000"/>
                <w:sz w:val="15"/>
              </w:rPr>
              <w:t>2604595,70</w:t>
            </w:r>
          </w:p>
          <w:bookmarkEnd w:id="43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306" w:id="4304"/>
          <w:p>
            <w:pPr>
              <w:spacing w:after="0"/>
              <w:ind w:left="0"/>
              <w:jc w:val="center"/>
            </w:pPr>
            <w:r>
              <w:rPr>
                <w:rFonts w:ascii="Arial"/>
                <w:b w:val="false"/>
                <w:i w:val="false"/>
                <w:color w:val="000000"/>
                <w:sz w:val="15"/>
              </w:rPr>
              <w:t>1510160</w:t>
            </w:r>
          </w:p>
          <w:bookmarkEnd w:id="4304"/>
        </w:tc>
        <w:tc>
          <w:tcPr>
            <w:tcW w:w="805" w:type="dxa"/>
            <w:tcBorders>
              <w:top w:val="outset" w:color="000000" w:sz="8"/>
              <w:left w:val="outset" w:color="000000" w:sz="8"/>
              <w:bottom w:val="outset" w:color="000000" w:sz="8"/>
              <w:right w:val="outset" w:color="000000" w:sz="8"/>
            </w:tcBorders>
            <w:vAlign w:val="center"/>
          </w:tcPr>
          <w:bookmarkStart w:name="4307" w:id="4305"/>
          <w:p>
            <w:pPr>
              <w:spacing w:after="0"/>
              <w:ind w:left="0"/>
              <w:jc w:val="center"/>
            </w:pPr>
            <w:r>
              <w:rPr>
                <w:rFonts w:ascii="Arial"/>
                <w:b w:val="false"/>
                <w:i w:val="false"/>
                <w:color w:val="000000"/>
                <w:sz w:val="15"/>
              </w:rPr>
              <w:t>0160</w:t>
            </w:r>
          </w:p>
          <w:bookmarkEnd w:id="4305"/>
        </w:tc>
        <w:tc>
          <w:tcPr>
            <w:tcW w:w="805" w:type="dxa"/>
            <w:tcBorders>
              <w:top w:val="outset" w:color="000000" w:sz="8"/>
              <w:left w:val="outset" w:color="000000" w:sz="8"/>
              <w:bottom w:val="outset" w:color="000000" w:sz="8"/>
              <w:right w:val="outset" w:color="000000" w:sz="8"/>
            </w:tcBorders>
            <w:vAlign w:val="center"/>
          </w:tcPr>
          <w:bookmarkStart w:name="4308" w:id="4306"/>
          <w:p>
            <w:pPr>
              <w:spacing w:after="0"/>
              <w:ind w:left="0"/>
              <w:jc w:val="center"/>
            </w:pPr>
            <w:r>
              <w:rPr>
                <w:rFonts w:ascii="Arial"/>
                <w:b w:val="false"/>
                <w:i w:val="false"/>
                <w:color w:val="000000"/>
                <w:sz w:val="15"/>
              </w:rPr>
              <w:t>0111</w:t>
            </w:r>
          </w:p>
          <w:bookmarkEnd w:id="4306"/>
        </w:tc>
        <w:tc>
          <w:tcPr>
            <w:tcW w:w="649" w:type="dxa"/>
            <w:tcBorders>
              <w:top w:val="outset" w:color="000000" w:sz="8"/>
              <w:left w:val="outset" w:color="000000" w:sz="8"/>
              <w:bottom w:val="outset" w:color="000000" w:sz="8"/>
              <w:right w:val="outset" w:color="000000" w:sz="8"/>
            </w:tcBorders>
            <w:vAlign w:val="center"/>
          </w:tcPr>
          <w:bookmarkStart w:name="4309" w:id="4307"/>
          <w:p>
            <w:pPr>
              <w:spacing w:after="0"/>
              <w:ind w:left="0"/>
              <w:jc w:val="left"/>
            </w:pPr>
            <w:r>
              <w:rPr>
                <w:rFonts w:ascii="Arial"/>
                <w:b w:val="false"/>
                <w:i w:val="false"/>
                <w:color w:val="000000"/>
                <w:sz w:val="15"/>
              </w:rPr>
              <w:t>Керівництво і управління у сфері будівництва та житлового забезпечення у місті Києві</w:t>
            </w:r>
          </w:p>
          <w:bookmarkEnd w:id="4307"/>
        </w:tc>
        <w:tc>
          <w:tcPr>
            <w:tcW w:w="1417" w:type="dxa"/>
            <w:tcBorders>
              <w:top w:val="outset" w:color="000000" w:sz="8"/>
              <w:left w:val="outset" w:color="000000" w:sz="8"/>
              <w:bottom w:val="outset" w:color="000000" w:sz="8"/>
              <w:right w:val="outset" w:color="000000" w:sz="8"/>
            </w:tcBorders>
            <w:vAlign w:val="center"/>
          </w:tcPr>
          <w:bookmarkStart w:name="4310" w:id="4308"/>
          <w:p>
            <w:pPr>
              <w:spacing w:after="0"/>
              <w:ind w:left="0"/>
              <w:jc w:val="center"/>
            </w:pPr>
            <w:r>
              <w:rPr>
                <w:rFonts w:ascii="Arial"/>
                <w:b w:val="false"/>
                <w:i w:val="false"/>
                <w:color w:val="000000"/>
                <w:sz w:val="15"/>
              </w:rPr>
              <w:t>18879,00</w:t>
            </w:r>
          </w:p>
          <w:bookmarkEnd w:id="4308"/>
        </w:tc>
        <w:tc>
          <w:tcPr>
            <w:tcW w:w="1417" w:type="dxa"/>
            <w:tcBorders>
              <w:top w:val="outset" w:color="000000" w:sz="8"/>
              <w:left w:val="outset" w:color="000000" w:sz="8"/>
              <w:bottom w:val="outset" w:color="000000" w:sz="8"/>
              <w:right w:val="outset" w:color="000000" w:sz="8"/>
            </w:tcBorders>
            <w:vAlign w:val="center"/>
          </w:tcPr>
          <w:bookmarkStart w:name="4311" w:id="4309"/>
          <w:p>
            <w:pPr>
              <w:spacing w:after="0"/>
              <w:ind w:left="0"/>
              <w:jc w:val="center"/>
            </w:pPr>
            <w:r>
              <w:rPr>
                <w:rFonts w:ascii="Arial"/>
                <w:b w:val="false"/>
                <w:i w:val="false"/>
                <w:color w:val="000000"/>
                <w:sz w:val="15"/>
              </w:rPr>
              <w:t>18879,00</w:t>
            </w:r>
          </w:p>
          <w:bookmarkEnd w:id="4309"/>
        </w:tc>
        <w:tc>
          <w:tcPr>
            <w:tcW w:w="1306" w:type="dxa"/>
            <w:tcBorders>
              <w:top w:val="outset" w:color="000000" w:sz="8"/>
              <w:left w:val="outset" w:color="000000" w:sz="8"/>
              <w:bottom w:val="outset" w:color="000000" w:sz="8"/>
              <w:right w:val="outset" w:color="000000" w:sz="8"/>
            </w:tcBorders>
            <w:vAlign w:val="center"/>
          </w:tcPr>
          <w:bookmarkStart w:name="4312" w:id="4310"/>
          <w:p>
            <w:pPr>
              <w:spacing w:after="0"/>
              <w:ind w:left="0"/>
              <w:jc w:val="center"/>
            </w:pPr>
            <w:r>
              <w:rPr>
                <w:rFonts w:ascii="Arial"/>
                <w:b w:val="false"/>
                <w:i w:val="false"/>
                <w:color w:val="000000"/>
                <w:sz w:val="15"/>
              </w:rPr>
              <w:t>14883,50</w:t>
            </w:r>
          </w:p>
          <w:bookmarkEnd w:id="4310"/>
        </w:tc>
        <w:tc>
          <w:tcPr>
            <w:tcW w:w="1194" w:type="dxa"/>
            <w:tcBorders>
              <w:top w:val="outset" w:color="000000" w:sz="8"/>
              <w:left w:val="outset" w:color="000000" w:sz="8"/>
              <w:bottom w:val="outset" w:color="000000" w:sz="8"/>
              <w:right w:val="outset" w:color="000000" w:sz="8"/>
            </w:tcBorders>
            <w:vAlign w:val="center"/>
          </w:tcPr>
          <w:bookmarkStart w:name="4313" w:id="4311"/>
          <w:p>
            <w:pPr>
              <w:spacing w:after="0"/>
              <w:ind w:left="0"/>
              <w:jc w:val="center"/>
            </w:pPr>
            <w:r>
              <w:rPr>
                <w:rFonts w:ascii="Arial"/>
                <w:b w:val="false"/>
                <w:i w:val="false"/>
                <w:color w:val="000000"/>
                <w:sz w:val="15"/>
              </w:rPr>
              <w:t>487,60</w:t>
            </w:r>
          </w:p>
          <w:bookmarkEnd w:id="4311"/>
        </w:tc>
        <w:tc>
          <w:tcPr>
            <w:tcW w:w="1417" w:type="dxa"/>
            <w:tcBorders>
              <w:top w:val="outset" w:color="000000" w:sz="8"/>
              <w:left w:val="outset" w:color="000000" w:sz="8"/>
              <w:bottom w:val="outset" w:color="000000" w:sz="8"/>
              <w:right w:val="outset" w:color="000000" w:sz="8"/>
            </w:tcBorders>
            <w:vAlign w:val="center"/>
          </w:tcPr>
          <w:bookmarkStart w:name="4314" w:id="4312"/>
          <w:p>
            <w:pPr>
              <w:spacing w:after="0"/>
              <w:ind w:left="0"/>
              <w:jc w:val="center"/>
            </w:pPr>
            <w:r>
              <w:rPr>
                <w:rFonts w:ascii="Arial"/>
                <w:b w:val="false"/>
                <w:i w:val="false"/>
                <w:color w:val="000000"/>
                <w:sz w:val="15"/>
              </w:rPr>
              <w:t xml:space="preserve"> </w:t>
            </w:r>
          </w:p>
          <w:bookmarkEnd w:id="4312"/>
        </w:tc>
        <w:tc>
          <w:tcPr>
            <w:tcW w:w="1417" w:type="dxa"/>
            <w:tcBorders>
              <w:top w:val="outset" w:color="000000" w:sz="8"/>
              <w:left w:val="outset" w:color="000000" w:sz="8"/>
              <w:bottom w:val="outset" w:color="000000" w:sz="8"/>
              <w:right w:val="outset" w:color="000000" w:sz="8"/>
            </w:tcBorders>
            <w:vAlign w:val="center"/>
          </w:tcPr>
          <w:bookmarkStart w:name="4315" w:id="4313"/>
          <w:p>
            <w:pPr>
              <w:spacing w:after="0"/>
              <w:ind w:left="0"/>
              <w:jc w:val="center"/>
            </w:pPr>
            <w:r>
              <w:rPr>
                <w:rFonts w:ascii="Arial"/>
                <w:b w:val="false"/>
                <w:i w:val="false"/>
                <w:color w:val="000000"/>
                <w:sz w:val="15"/>
              </w:rPr>
              <w:t>1900,00</w:t>
            </w:r>
          </w:p>
          <w:bookmarkEnd w:id="4313"/>
        </w:tc>
        <w:tc>
          <w:tcPr>
            <w:tcW w:w="1194" w:type="dxa"/>
            <w:tcBorders>
              <w:top w:val="outset" w:color="000000" w:sz="8"/>
              <w:left w:val="outset" w:color="000000" w:sz="8"/>
              <w:bottom w:val="outset" w:color="000000" w:sz="8"/>
              <w:right w:val="outset" w:color="000000" w:sz="8"/>
            </w:tcBorders>
            <w:vAlign w:val="center"/>
          </w:tcPr>
          <w:bookmarkStart w:name="4316" w:id="4314"/>
          <w:p>
            <w:pPr>
              <w:spacing w:after="0"/>
              <w:ind w:left="0"/>
              <w:jc w:val="center"/>
            </w:pPr>
            <w:r>
              <w:rPr>
                <w:rFonts w:ascii="Arial"/>
                <w:b w:val="false"/>
                <w:i w:val="false"/>
                <w:color w:val="000000"/>
                <w:sz w:val="15"/>
              </w:rPr>
              <w:t>1847,00</w:t>
            </w:r>
          </w:p>
          <w:bookmarkEnd w:id="4314"/>
        </w:tc>
        <w:tc>
          <w:tcPr>
            <w:tcW w:w="1083" w:type="dxa"/>
            <w:tcBorders>
              <w:top w:val="outset" w:color="000000" w:sz="8"/>
              <w:left w:val="outset" w:color="000000" w:sz="8"/>
              <w:bottom w:val="outset" w:color="000000" w:sz="8"/>
              <w:right w:val="outset" w:color="000000" w:sz="8"/>
            </w:tcBorders>
            <w:vAlign w:val="center"/>
          </w:tcPr>
          <w:bookmarkStart w:name="4317" w:id="4315"/>
          <w:p>
            <w:pPr>
              <w:spacing w:after="0"/>
              <w:ind w:left="0"/>
              <w:jc w:val="center"/>
            </w:pPr>
            <w:r>
              <w:rPr>
                <w:rFonts w:ascii="Arial"/>
                <w:b w:val="false"/>
                <w:i w:val="false"/>
                <w:color w:val="000000"/>
                <w:sz w:val="15"/>
              </w:rPr>
              <w:t xml:space="preserve"> </w:t>
            </w:r>
          </w:p>
          <w:bookmarkEnd w:id="4315"/>
        </w:tc>
        <w:tc>
          <w:tcPr>
            <w:tcW w:w="1083" w:type="dxa"/>
            <w:tcBorders>
              <w:top w:val="outset" w:color="000000" w:sz="8"/>
              <w:left w:val="outset" w:color="000000" w:sz="8"/>
              <w:bottom w:val="outset" w:color="000000" w:sz="8"/>
              <w:right w:val="outset" w:color="000000" w:sz="8"/>
            </w:tcBorders>
            <w:vAlign w:val="center"/>
          </w:tcPr>
          <w:bookmarkStart w:name="4318" w:id="4316"/>
          <w:p>
            <w:pPr>
              <w:spacing w:after="0"/>
              <w:ind w:left="0"/>
              <w:jc w:val="center"/>
            </w:pPr>
            <w:r>
              <w:rPr>
                <w:rFonts w:ascii="Arial"/>
                <w:b w:val="false"/>
                <w:i w:val="false"/>
                <w:color w:val="000000"/>
                <w:sz w:val="15"/>
              </w:rPr>
              <w:t>968,30</w:t>
            </w:r>
          </w:p>
          <w:bookmarkEnd w:id="4316"/>
        </w:tc>
        <w:tc>
          <w:tcPr>
            <w:tcW w:w="1417" w:type="dxa"/>
            <w:tcBorders>
              <w:top w:val="outset" w:color="000000" w:sz="8"/>
              <w:left w:val="outset" w:color="000000" w:sz="8"/>
              <w:bottom w:val="outset" w:color="000000" w:sz="8"/>
              <w:right w:val="outset" w:color="000000" w:sz="8"/>
            </w:tcBorders>
            <w:vAlign w:val="center"/>
          </w:tcPr>
          <w:bookmarkStart w:name="4319" w:id="4317"/>
          <w:p>
            <w:pPr>
              <w:spacing w:after="0"/>
              <w:ind w:left="0"/>
              <w:jc w:val="center"/>
            </w:pPr>
            <w:r>
              <w:rPr>
                <w:rFonts w:ascii="Arial"/>
                <w:b w:val="false"/>
                <w:i w:val="false"/>
                <w:color w:val="000000"/>
                <w:sz w:val="15"/>
              </w:rPr>
              <w:t>53,00</w:t>
            </w:r>
          </w:p>
          <w:bookmarkEnd w:id="4317"/>
        </w:tc>
        <w:tc>
          <w:tcPr>
            <w:tcW w:w="1417" w:type="dxa"/>
            <w:tcBorders>
              <w:top w:val="outset" w:color="000000" w:sz="8"/>
              <w:left w:val="outset" w:color="000000" w:sz="8"/>
              <w:bottom w:val="outset" w:color="000000" w:sz="8"/>
              <w:right w:val="outset" w:color="000000" w:sz="8"/>
            </w:tcBorders>
            <w:vAlign w:val="center"/>
          </w:tcPr>
          <w:bookmarkStart w:name="4320" w:id="4318"/>
          <w:p>
            <w:pPr>
              <w:spacing w:after="0"/>
              <w:ind w:left="0"/>
              <w:jc w:val="center"/>
            </w:pPr>
            <w:r>
              <w:rPr>
                <w:rFonts w:ascii="Arial"/>
                <w:b w:val="false"/>
                <w:i w:val="false"/>
                <w:color w:val="000000"/>
                <w:sz w:val="15"/>
              </w:rPr>
              <w:t xml:space="preserve"> </w:t>
            </w:r>
          </w:p>
          <w:bookmarkEnd w:id="4318"/>
        </w:tc>
        <w:tc>
          <w:tcPr>
            <w:tcW w:w="1417" w:type="dxa"/>
            <w:tcBorders>
              <w:top w:val="outset" w:color="000000" w:sz="8"/>
              <w:left w:val="outset" w:color="000000" w:sz="8"/>
              <w:bottom w:val="outset" w:color="000000" w:sz="8"/>
              <w:right w:val="outset" w:color="000000" w:sz="8"/>
            </w:tcBorders>
            <w:vAlign w:val="center"/>
          </w:tcPr>
          <w:bookmarkStart w:name="4321" w:id="4319"/>
          <w:p>
            <w:pPr>
              <w:spacing w:after="0"/>
              <w:ind w:left="0"/>
              <w:jc w:val="center"/>
            </w:pPr>
            <w:r>
              <w:rPr>
                <w:rFonts w:ascii="Arial"/>
                <w:b w:val="false"/>
                <w:i w:val="false"/>
                <w:color w:val="000000"/>
                <w:sz w:val="15"/>
              </w:rPr>
              <w:t>20779,00</w:t>
            </w:r>
          </w:p>
          <w:bookmarkEnd w:id="43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322" w:id="4320"/>
          <w:p>
            <w:pPr>
              <w:spacing w:after="0"/>
              <w:ind w:left="0"/>
              <w:jc w:val="center"/>
            </w:pPr>
            <w:r>
              <w:rPr>
                <w:rFonts w:ascii="Arial"/>
                <w:b w:val="false"/>
                <w:i w:val="false"/>
                <w:color w:val="000000"/>
                <w:sz w:val="15"/>
              </w:rPr>
              <w:t>1511010</w:t>
            </w:r>
          </w:p>
          <w:bookmarkEnd w:id="4320"/>
        </w:tc>
        <w:tc>
          <w:tcPr>
            <w:tcW w:w="805" w:type="dxa"/>
            <w:tcBorders>
              <w:top w:val="outset" w:color="000000" w:sz="8"/>
              <w:left w:val="outset" w:color="000000" w:sz="8"/>
              <w:bottom w:val="outset" w:color="000000" w:sz="8"/>
              <w:right w:val="outset" w:color="000000" w:sz="8"/>
            </w:tcBorders>
            <w:vAlign w:val="center"/>
          </w:tcPr>
          <w:bookmarkStart w:name="4323" w:id="4321"/>
          <w:p>
            <w:pPr>
              <w:spacing w:after="0"/>
              <w:ind w:left="0"/>
              <w:jc w:val="center"/>
            </w:pPr>
            <w:r>
              <w:rPr>
                <w:rFonts w:ascii="Arial"/>
                <w:b w:val="false"/>
                <w:i w:val="false"/>
                <w:color w:val="000000"/>
                <w:sz w:val="15"/>
              </w:rPr>
              <w:t>1010</w:t>
            </w:r>
          </w:p>
          <w:bookmarkEnd w:id="4321"/>
        </w:tc>
        <w:tc>
          <w:tcPr>
            <w:tcW w:w="805" w:type="dxa"/>
            <w:tcBorders>
              <w:top w:val="outset" w:color="000000" w:sz="8"/>
              <w:left w:val="outset" w:color="000000" w:sz="8"/>
              <w:bottom w:val="outset" w:color="000000" w:sz="8"/>
              <w:right w:val="outset" w:color="000000" w:sz="8"/>
            </w:tcBorders>
            <w:vAlign w:val="center"/>
          </w:tcPr>
          <w:bookmarkStart w:name="4324" w:id="4322"/>
          <w:p>
            <w:pPr>
              <w:spacing w:after="0"/>
              <w:ind w:left="0"/>
              <w:jc w:val="center"/>
            </w:pPr>
            <w:r>
              <w:rPr>
                <w:rFonts w:ascii="Arial"/>
                <w:b w:val="false"/>
                <w:i w:val="false"/>
                <w:color w:val="000000"/>
                <w:sz w:val="15"/>
              </w:rPr>
              <w:t>0910</w:t>
            </w:r>
          </w:p>
          <w:bookmarkEnd w:id="4322"/>
        </w:tc>
        <w:tc>
          <w:tcPr>
            <w:tcW w:w="649" w:type="dxa"/>
            <w:tcBorders>
              <w:top w:val="outset" w:color="000000" w:sz="8"/>
              <w:left w:val="outset" w:color="000000" w:sz="8"/>
              <w:bottom w:val="outset" w:color="000000" w:sz="8"/>
              <w:right w:val="outset" w:color="000000" w:sz="8"/>
            </w:tcBorders>
            <w:vAlign w:val="center"/>
          </w:tcPr>
          <w:bookmarkStart w:name="4325" w:id="4323"/>
          <w:p>
            <w:pPr>
              <w:spacing w:after="0"/>
              <w:ind w:left="0"/>
              <w:jc w:val="left"/>
            </w:pPr>
            <w:r>
              <w:rPr>
                <w:rFonts w:ascii="Arial"/>
                <w:b w:val="false"/>
                <w:i w:val="false"/>
                <w:color w:val="000000"/>
                <w:sz w:val="15"/>
              </w:rPr>
              <w:t>Надання дошкільної освіти</w:t>
            </w:r>
          </w:p>
          <w:bookmarkEnd w:id="4323"/>
        </w:tc>
        <w:tc>
          <w:tcPr>
            <w:tcW w:w="1417" w:type="dxa"/>
            <w:tcBorders>
              <w:top w:val="outset" w:color="000000" w:sz="8"/>
              <w:left w:val="outset" w:color="000000" w:sz="8"/>
              <w:bottom w:val="outset" w:color="000000" w:sz="8"/>
              <w:right w:val="outset" w:color="000000" w:sz="8"/>
            </w:tcBorders>
            <w:vAlign w:val="center"/>
          </w:tcPr>
          <w:bookmarkStart w:name="4326" w:id="4324"/>
          <w:p>
            <w:pPr>
              <w:spacing w:after="0"/>
              <w:ind w:left="0"/>
              <w:jc w:val="center"/>
            </w:pPr>
            <w:r>
              <w:rPr>
                <w:rFonts w:ascii="Arial"/>
                <w:b w:val="false"/>
                <w:i w:val="false"/>
                <w:color w:val="000000"/>
                <w:sz w:val="15"/>
              </w:rPr>
              <w:t xml:space="preserve"> </w:t>
            </w:r>
          </w:p>
          <w:bookmarkEnd w:id="4324"/>
        </w:tc>
        <w:tc>
          <w:tcPr>
            <w:tcW w:w="1417" w:type="dxa"/>
            <w:tcBorders>
              <w:top w:val="outset" w:color="000000" w:sz="8"/>
              <w:left w:val="outset" w:color="000000" w:sz="8"/>
              <w:bottom w:val="outset" w:color="000000" w:sz="8"/>
              <w:right w:val="outset" w:color="000000" w:sz="8"/>
            </w:tcBorders>
            <w:vAlign w:val="center"/>
          </w:tcPr>
          <w:bookmarkStart w:name="4327" w:id="4325"/>
          <w:p>
            <w:pPr>
              <w:spacing w:after="0"/>
              <w:ind w:left="0"/>
              <w:jc w:val="center"/>
            </w:pPr>
            <w:r>
              <w:rPr>
                <w:rFonts w:ascii="Arial"/>
                <w:b w:val="false"/>
                <w:i w:val="false"/>
                <w:color w:val="000000"/>
                <w:sz w:val="15"/>
              </w:rPr>
              <w:t xml:space="preserve"> </w:t>
            </w:r>
          </w:p>
          <w:bookmarkEnd w:id="4325"/>
        </w:tc>
        <w:tc>
          <w:tcPr>
            <w:tcW w:w="1306" w:type="dxa"/>
            <w:tcBorders>
              <w:top w:val="outset" w:color="000000" w:sz="8"/>
              <w:left w:val="outset" w:color="000000" w:sz="8"/>
              <w:bottom w:val="outset" w:color="000000" w:sz="8"/>
              <w:right w:val="outset" w:color="000000" w:sz="8"/>
            </w:tcBorders>
            <w:vAlign w:val="center"/>
          </w:tcPr>
          <w:bookmarkStart w:name="4328" w:id="4326"/>
          <w:p>
            <w:pPr>
              <w:spacing w:after="0"/>
              <w:ind w:left="0"/>
              <w:jc w:val="center"/>
            </w:pPr>
            <w:r>
              <w:rPr>
                <w:rFonts w:ascii="Arial"/>
                <w:b w:val="false"/>
                <w:i w:val="false"/>
                <w:color w:val="000000"/>
                <w:sz w:val="15"/>
              </w:rPr>
              <w:t xml:space="preserve"> </w:t>
            </w:r>
          </w:p>
          <w:bookmarkEnd w:id="4326"/>
        </w:tc>
        <w:tc>
          <w:tcPr>
            <w:tcW w:w="1194" w:type="dxa"/>
            <w:tcBorders>
              <w:top w:val="outset" w:color="000000" w:sz="8"/>
              <w:left w:val="outset" w:color="000000" w:sz="8"/>
              <w:bottom w:val="outset" w:color="000000" w:sz="8"/>
              <w:right w:val="outset" w:color="000000" w:sz="8"/>
            </w:tcBorders>
            <w:vAlign w:val="center"/>
          </w:tcPr>
          <w:bookmarkStart w:name="4329" w:id="4327"/>
          <w:p>
            <w:pPr>
              <w:spacing w:after="0"/>
              <w:ind w:left="0"/>
              <w:jc w:val="center"/>
            </w:pPr>
            <w:r>
              <w:rPr>
                <w:rFonts w:ascii="Arial"/>
                <w:b w:val="false"/>
                <w:i w:val="false"/>
                <w:color w:val="000000"/>
                <w:sz w:val="15"/>
              </w:rPr>
              <w:t xml:space="preserve"> </w:t>
            </w:r>
          </w:p>
          <w:bookmarkEnd w:id="4327"/>
        </w:tc>
        <w:tc>
          <w:tcPr>
            <w:tcW w:w="1417" w:type="dxa"/>
            <w:tcBorders>
              <w:top w:val="outset" w:color="000000" w:sz="8"/>
              <w:left w:val="outset" w:color="000000" w:sz="8"/>
              <w:bottom w:val="outset" w:color="000000" w:sz="8"/>
              <w:right w:val="outset" w:color="000000" w:sz="8"/>
            </w:tcBorders>
            <w:vAlign w:val="center"/>
          </w:tcPr>
          <w:bookmarkStart w:name="4330" w:id="4328"/>
          <w:p>
            <w:pPr>
              <w:spacing w:after="0"/>
              <w:ind w:left="0"/>
              <w:jc w:val="center"/>
            </w:pPr>
            <w:r>
              <w:rPr>
                <w:rFonts w:ascii="Arial"/>
                <w:b w:val="false"/>
                <w:i w:val="false"/>
                <w:color w:val="000000"/>
                <w:sz w:val="15"/>
              </w:rPr>
              <w:t xml:space="preserve"> </w:t>
            </w:r>
          </w:p>
          <w:bookmarkEnd w:id="4328"/>
        </w:tc>
        <w:tc>
          <w:tcPr>
            <w:tcW w:w="1417" w:type="dxa"/>
            <w:tcBorders>
              <w:top w:val="outset" w:color="000000" w:sz="8"/>
              <w:left w:val="outset" w:color="000000" w:sz="8"/>
              <w:bottom w:val="outset" w:color="000000" w:sz="8"/>
              <w:right w:val="outset" w:color="000000" w:sz="8"/>
            </w:tcBorders>
            <w:vAlign w:val="center"/>
          </w:tcPr>
          <w:bookmarkStart w:name="4331" w:id="4329"/>
          <w:p>
            <w:pPr>
              <w:spacing w:after="0"/>
              <w:ind w:left="0"/>
              <w:jc w:val="center"/>
            </w:pPr>
            <w:r>
              <w:rPr>
                <w:rFonts w:ascii="Arial"/>
                <w:b w:val="false"/>
                <w:i w:val="false"/>
                <w:color w:val="000000"/>
                <w:sz w:val="15"/>
              </w:rPr>
              <w:t>91968,90</w:t>
            </w:r>
          </w:p>
          <w:bookmarkEnd w:id="4329"/>
        </w:tc>
        <w:tc>
          <w:tcPr>
            <w:tcW w:w="1194" w:type="dxa"/>
            <w:tcBorders>
              <w:top w:val="outset" w:color="000000" w:sz="8"/>
              <w:left w:val="outset" w:color="000000" w:sz="8"/>
              <w:bottom w:val="outset" w:color="000000" w:sz="8"/>
              <w:right w:val="outset" w:color="000000" w:sz="8"/>
            </w:tcBorders>
            <w:vAlign w:val="center"/>
          </w:tcPr>
          <w:bookmarkStart w:name="4332" w:id="4330"/>
          <w:p>
            <w:pPr>
              <w:spacing w:after="0"/>
              <w:ind w:left="0"/>
              <w:jc w:val="center"/>
            </w:pPr>
            <w:r>
              <w:rPr>
                <w:rFonts w:ascii="Arial"/>
                <w:b w:val="false"/>
                <w:i w:val="false"/>
                <w:color w:val="000000"/>
                <w:sz w:val="15"/>
              </w:rPr>
              <w:t xml:space="preserve"> </w:t>
            </w:r>
          </w:p>
          <w:bookmarkEnd w:id="4330"/>
        </w:tc>
        <w:tc>
          <w:tcPr>
            <w:tcW w:w="1083" w:type="dxa"/>
            <w:tcBorders>
              <w:top w:val="outset" w:color="000000" w:sz="8"/>
              <w:left w:val="outset" w:color="000000" w:sz="8"/>
              <w:bottom w:val="outset" w:color="000000" w:sz="8"/>
              <w:right w:val="outset" w:color="000000" w:sz="8"/>
            </w:tcBorders>
            <w:vAlign w:val="center"/>
          </w:tcPr>
          <w:bookmarkStart w:name="4333" w:id="4331"/>
          <w:p>
            <w:pPr>
              <w:spacing w:after="0"/>
              <w:ind w:left="0"/>
              <w:jc w:val="center"/>
            </w:pPr>
            <w:r>
              <w:rPr>
                <w:rFonts w:ascii="Arial"/>
                <w:b w:val="false"/>
                <w:i w:val="false"/>
                <w:color w:val="000000"/>
                <w:sz w:val="15"/>
              </w:rPr>
              <w:t xml:space="preserve"> </w:t>
            </w:r>
          </w:p>
          <w:bookmarkEnd w:id="4331"/>
        </w:tc>
        <w:tc>
          <w:tcPr>
            <w:tcW w:w="1083" w:type="dxa"/>
            <w:tcBorders>
              <w:top w:val="outset" w:color="000000" w:sz="8"/>
              <w:left w:val="outset" w:color="000000" w:sz="8"/>
              <w:bottom w:val="outset" w:color="000000" w:sz="8"/>
              <w:right w:val="outset" w:color="000000" w:sz="8"/>
            </w:tcBorders>
            <w:vAlign w:val="center"/>
          </w:tcPr>
          <w:bookmarkStart w:name="4334" w:id="4332"/>
          <w:p>
            <w:pPr>
              <w:spacing w:after="0"/>
              <w:ind w:left="0"/>
              <w:jc w:val="center"/>
            </w:pPr>
            <w:r>
              <w:rPr>
                <w:rFonts w:ascii="Arial"/>
                <w:b w:val="false"/>
                <w:i w:val="false"/>
                <w:color w:val="000000"/>
                <w:sz w:val="15"/>
              </w:rPr>
              <w:t xml:space="preserve"> </w:t>
            </w:r>
          </w:p>
          <w:bookmarkEnd w:id="4332"/>
        </w:tc>
        <w:tc>
          <w:tcPr>
            <w:tcW w:w="1417" w:type="dxa"/>
            <w:tcBorders>
              <w:top w:val="outset" w:color="000000" w:sz="8"/>
              <w:left w:val="outset" w:color="000000" w:sz="8"/>
              <w:bottom w:val="outset" w:color="000000" w:sz="8"/>
              <w:right w:val="outset" w:color="000000" w:sz="8"/>
            </w:tcBorders>
            <w:vAlign w:val="center"/>
          </w:tcPr>
          <w:bookmarkStart w:name="4335" w:id="4333"/>
          <w:p>
            <w:pPr>
              <w:spacing w:after="0"/>
              <w:ind w:left="0"/>
              <w:jc w:val="center"/>
            </w:pPr>
            <w:r>
              <w:rPr>
                <w:rFonts w:ascii="Arial"/>
                <w:b w:val="false"/>
                <w:i w:val="false"/>
                <w:color w:val="000000"/>
                <w:sz w:val="15"/>
              </w:rPr>
              <w:t>91968,90</w:t>
            </w:r>
          </w:p>
          <w:bookmarkEnd w:id="4333"/>
        </w:tc>
        <w:tc>
          <w:tcPr>
            <w:tcW w:w="1417" w:type="dxa"/>
            <w:tcBorders>
              <w:top w:val="outset" w:color="000000" w:sz="8"/>
              <w:left w:val="outset" w:color="000000" w:sz="8"/>
              <w:bottom w:val="outset" w:color="000000" w:sz="8"/>
              <w:right w:val="outset" w:color="000000" w:sz="8"/>
            </w:tcBorders>
            <w:vAlign w:val="center"/>
          </w:tcPr>
          <w:bookmarkStart w:name="4336" w:id="4334"/>
          <w:p>
            <w:pPr>
              <w:spacing w:after="0"/>
              <w:ind w:left="0"/>
              <w:jc w:val="center"/>
            </w:pPr>
            <w:r>
              <w:rPr>
                <w:rFonts w:ascii="Arial"/>
                <w:b w:val="false"/>
                <w:i w:val="false"/>
                <w:color w:val="000000"/>
                <w:sz w:val="15"/>
              </w:rPr>
              <w:t>91968,90</w:t>
            </w:r>
          </w:p>
          <w:bookmarkEnd w:id="4334"/>
        </w:tc>
        <w:tc>
          <w:tcPr>
            <w:tcW w:w="1417" w:type="dxa"/>
            <w:tcBorders>
              <w:top w:val="outset" w:color="000000" w:sz="8"/>
              <w:left w:val="outset" w:color="000000" w:sz="8"/>
              <w:bottom w:val="outset" w:color="000000" w:sz="8"/>
              <w:right w:val="outset" w:color="000000" w:sz="8"/>
            </w:tcBorders>
            <w:vAlign w:val="center"/>
          </w:tcPr>
          <w:bookmarkStart w:name="4337" w:id="4335"/>
          <w:p>
            <w:pPr>
              <w:spacing w:after="0"/>
              <w:ind w:left="0"/>
              <w:jc w:val="center"/>
            </w:pPr>
            <w:r>
              <w:rPr>
                <w:rFonts w:ascii="Arial"/>
                <w:b w:val="false"/>
                <w:i w:val="false"/>
                <w:color w:val="000000"/>
                <w:sz w:val="15"/>
              </w:rPr>
              <w:t>91968,90</w:t>
            </w:r>
          </w:p>
          <w:bookmarkEnd w:id="43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338" w:id="4336"/>
          <w:p>
            <w:pPr>
              <w:spacing w:after="0"/>
              <w:ind w:left="0"/>
              <w:jc w:val="center"/>
            </w:pPr>
            <w:r>
              <w:rPr>
                <w:rFonts w:ascii="Arial"/>
                <w:b w:val="false"/>
                <w:i w:val="false"/>
                <w:color w:val="000000"/>
                <w:sz w:val="15"/>
              </w:rPr>
              <w:t>1511020</w:t>
            </w:r>
          </w:p>
          <w:bookmarkEnd w:id="4336"/>
        </w:tc>
        <w:tc>
          <w:tcPr>
            <w:tcW w:w="805" w:type="dxa"/>
            <w:tcBorders>
              <w:top w:val="outset" w:color="000000" w:sz="8"/>
              <w:left w:val="outset" w:color="000000" w:sz="8"/>
              <w:bottom w:val="outset" w:color="000000" w:sz="8"/>
              <w:right w:val="outset" w:color="000000" w:sz="8"/>
            </w:tcBorders>
            <w:vAlign w:val="center"/>
          </w:tcPr>
          <w:bookmarkStart w:name="4339" w:id="4337"/>
          <w:p>
            <w:pPr>
              <w:spacing w:after="0"/>
              <w:ind w:left="0"/>
              <w:jc w:val="center"/>
            </w:pPr>
            <w:r>
              <w:rPr>
                <w:rFonts w:ascii="Arial"/>
                <w:b w:val="false"/>
                <w:i w:val="false"/>
                <w:color w:val="000000"/>
                <w:sz w:val="15"/>
              </w:rPr>
              <w:t>1020</w:t>
            </w:r>
          </w:p>
          <w:bookmarkEnd w:id="4337"/>
        </w:tc>
        <w:tc>
          <w:tcPr>
            <w:tcW w:w="805" w:type="dxa"/>
            <w:tcBorders>
              <w:top w:val="outset" w:color="000000" w:sz="8"/>
              <w:left w:val="outset" w:color="000000" w:sz="8"/>
              <w:bottom w:val="outset" w:color="000000" w:sz="8"/>
              <w:right w:val="outset" w:color="000000" w:sz="8"/>
            </w:tcBorders>
            <w:vAlign w:val="center"/>
          </w:tcPr>
          <w:bookmarkStart w:name="4340" w:id="4338"/>
          <w:p>
            <w:pPr>
              <w:spacing w:after="0"/>
              <w:ind w:left="0"/>
              <w:jc w:val="center"/>
            </w:pPr>
            <w:r>
              <w:rPr>
                <w:rFonts w:ascii="Arial"/>
                <w:b w:val="false"/>
                <w:i w:val="false"/>
                <w:color w:val="000000"/>
                <w:sz w:val="15"/>
              </w:rPr>
              <w:t>0921</w:t>
            </w:r>
          </w:p>
          <w:bookmarkEnd w:id="4338"/>
        </w:tc>
        <w:tc>
          <w:tcPr>
            <w:tcW w:w="649" w:type="dxa"/>
            <w:tcBorders>
              <w:top w:val="outset" w:color="000000" w:sz="8"/>
              <w:left w:val="outset" w:color="000000" w:sz="8"/>
              <w:bottom w:val="outset" w:color="000000" w:sz="8"/>
              <w:right w:val="outset" w:color="000000" w:sz="8"/>
            </w:tcBorders>
            <w:vAlign w:val="center"/>
          </w:tcPr>
          <w:bookmarkStart w:name="4341" w:id="4339"/>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4339"/>
        </w:tc>
        <w:tc>
          <w:tcPr>
            <w:tcW w:w="1417" w:type="dxa"/>
            <w:tcBorders>
              <w:top w:val="outset" w:color="000000" w:sz="8"/>
              <w:left w:val="outset" w:color="000000" w:sz="8"/>
              <w:bottom w:val="outset" w:color="000000" w:sz="8"/>
              <w:right w:val="outset" w:color="000000" w:sz="8"/>
            </w:tcBorders>
            <w:vAlign w:val="center"/>
          </w:tcPr>
          <w:bookmarkStart w:name="4342" w:id="4340"/>
          <w:p>
            <w:pPr>
              <w:spacing w:after="0"/>
              <w:ind w:left="0"/>
              <w:jc w:val="center"/>
            </w:pPr>
            <w:r>
              <w:rPr>
                <w:rFonts w:ascii="Arial"/>
                <w:b w:val="false"/>
                <w:i w:val="false"/>
                <w:color w:val="000000"/>
                <w:sz w:val="15"/>
              </w:rPr>
              <w:t xml:space="preserve"> </w:t>
            </w:r>
          </w:p>
          <w:bookmarkEnd w:id="4340"/>
        </w:tc>
        <w:tc>
          <w:tcPr>
            <w:tcW w:w="1417" w:type="dxa"/>
            <w:tcBorders>
              <w:top w:val="outset" w:color="000000" w:sz="8"/>
              <w:left w:val="outset" w:color="000000" w:sz="8"/>
              <w:bottom w:val="outset" w:color="000000" w:sz="8"/>
              <w:right w:val="outset" w:color="000000" w:sz="8"/>
            </w:tcBorders>
            <w:vAlign w:val="center"/>
          </w:tcPr>
          <w:bookmarkStart w:name="4343" w:id="4341"/>
          <w:p>
            <w:pPr>
              <w:spacing w:after="0"/>
              <w:ind w:left="0"/>
              <w:jc w:val="center"/>
            </w:pPr>
            <w:r>
              <w:rPr>
                <w:rFonts w:ascii="Arial"/>
                <w:b w:val="false"/>
                <w:i w:val="false"/>
                <w:color w:val="000000"/>
                <w:sz w:val="15"/>
              </w:rPr>
              <w:t xml:space="preserve"> </w:t>
            </w:r>
          </w:p>
          <w:bookmarkEnd w:id="4341"/>
        </w:tc>
        <w:tc>
          <w:tcPr>
            <w:tcW w:w="1306" w:type="dxa"/>
            <w:tcBorders>
              <w:top w:val="outset" w:color="000000" w:sz="8"/>
              <w:left w:val="outset" w:color="000000" w:sz="8"/>
              <w:bottom w:val="outset" w:color="000000" w:sz="8"/>
              <w:right w:val="outset" w:color="000000" w:sz="8"/>
            </w:tcBorders>
            <w:vAlign w:val="center"/>
          </w:tcPr>
          <w:bookmarkStart w:name="4344" w:id="4342"/>
          <w:p>
            <w:pPr>
              <w:spacing w:after="0"/>
              <w:ind w:left="0"/>
              <w:jc w:val="center"/>
            </w:pPr>
            <w:r>
              <w:rPr>
                <w:rFonts w:ascii="Arial"/>
                <w:b w:val="false"/>
                <w:i w:val="false"/>
                <w:color w:val="000000"/>
                <w:sz w:val="15"/>
              </w:rPr>
              <w:t xml:space="preserve"> </w:t>
            </w:r>
          </w:p>
          <w:bookmarkEnd w:id="4342"/>
        </w:tc>
        <w:tc>
          <w:tcPr>
            <w:tcW w:w="1194" w:type="dxa"/>
            <w:tcBorders>
              <w:top w:val="outset" w:color="000000" w:sz="8"/>
              <w:left w:val="outset" w:color="000000" w:sz="8"/>
              <w:bottom w:val="outset" w:color="000000" w:sz="8"/>
              <w:right w:val="outset" w:color="000000" w:sz="8"/>
            </w:tcBorders>
            <w:vAlign w:val="center"/>
          </w:tcPr>
          <w:bookmarkStart w:name="4345" w:id="4343"/>
          <w:p>
            <w:pPr>
              <w:spacing w:after="0"/>
              <w:ind w:left="0"/>
              <w:jc w:val="center"/>
            </w:pPr>
            <w:r>
              <w:rPr>
                <w:rFonts w:ascii="Arial"/>
                <w:b w:val="false"/>
                <w:i w:val="false"/>
                <w:color w:val="000000"/>
                <w:sz w:val="15"/>
              </w:rPr>
              <w:t xml:space="preserve"> </w:t>
            </w:r>
          </w:p>
          <w:bookmarkEnd w:id="4343"/>
        </w:tc>
        <w:tc>
          <w:tcPr>
            <w:tcW w:w="1417" w:type="dxa"/>
            <w:tcBorders>
              <w:top w:val="outset" w:color="000000" w:sz="8"/>
              <w:left w:val="outset" w:color="000000" w:sz="8"/>
              <w:bottom w:val="outset" w:color="000000" w:sz="8"/>
              <w:right w:val="outset" w:color="000000" w:sz="8"/>
            </w:tcBorders>
            <w:vAlign w:val="center"/>
          </w:tcPr>
          <w:bookmarkStart w:name="4346" w:id="4344"/>
          <w:p>
            <w:pPr>
              <w:spacing w:after="0"/>
              <w:ind w:left="0"/>
              <w:jc w:val="center"/>
            </w:pPr>
            <w:r>
              <w:rPr>
                <w:rFonts w:ascii="Arial"/>
                <w:b w:val="false"/>
                <w:i w:val="false"/>
                <w:color w:val="000000"/>
                <w:sz w:val="15"/>
              </w:rPr>
              <w:t xml:space="preserve"> </w:t>
            </w:r>
          </w:p>
          <w:bookmarkEnd w:id="4344"/>
        </w:tc>
        <w:tc>
          <w:tcPr>
            <w:tcW w:w="1417" w:type="dxa"/>
            <w:tcBorders>
              <w:top w:val="outset" w:color="000000" w:sz="8"/>
              <w:left w:val="outset" w:color="000000" w:sz="8"/>
              <w:bottom w:val="outset" w:color="000000" w:sz="8"/>
              <w:right w:val="outset" w:color="000000" w:sz="8"/>
            </w:tcBorders>
            <w:vAlign w:val="center"/>
          </w:tcPr>
          <w:bookmarkStart w:name="4347" w:id="4345"/>
          <w:p>
            <w:pPr>
              <w:spacing w:after="0"/>
              <w:ind w:left="0"/>
              <w:jc w:val="center"/>
            </w:pPr>
            <w:r>
              <w:rPr>
                <w:rFonts w:ascii="Arial"/>
                <w:b w:val="false"/>
                <w:i w:val="false"/>
                <w:color w:val="000000"/>
                <w:sz w:val="15"/>
              </w:rPr>
              <w:t>1740,00</w:t>
            </w:r>
          </w:p>
          <w:bookmarkEnd w:id="4345"/>
        </w:tc>
        <w:tc>
          <w:tcPr>
            <w:tcW w:w="1194" w:type="dxa"/>
            <w:tcBorders>
              <w:top w:val="outset" w:color="000000" w:sz="8"/>
              <w:left w:val="outset" w:color="000000" w:sz="8"/>
              <w:bottom w:val="outset" w:color="000000" w:sz="8"/>
              <w:right w:val="outset" w:color="000000" w:sz="8"/>
            </w:tcBorders>
            <w:vAlign w:val="center"/>
          </w:tcPr>
          <w:bookmarkStart w:name="4348" w:id="4346"/>
          <w:p>
            <w:pPr>
              <w:spacing w:after="0"/>
              <w:ind w:left="0"/>
              <w:jc w:val="center"/>
            </w:pPr>
            <w:r>
              <w:rPr>
                <w:rFonts w:ascii="Arial"/>
                <w:b w:val="false"/>
                <w:i w:val="false"/>
                <w:color w:val="000000"/>
                <w:sz w:val="15"/>
              </w:rPr>
              <w:t xml:space="preserve"> </w:t>
            </w:r>
          </w:p>
          <w:bookmarkEnd w:id="4346"/>
        </w:tc>
        <w:tc>
          <w:tcPr>
            <w:tcW w:w="1083" w:type="dxa"/>
            <w:tcBorders>
              <w:top w:val="outset" w:color="000000" w:sz="8"/>
              <w:left w:val="outset" w:color="000000" w:sz="8"/>
              <w:bottom w:val="outset" w:color="000000" w:sz="8"/>
              <w:right w:val="outset" w:color="000000" w:sz="8"/>
            </w:tcBorders>
            <w:vAlign w:val="center"/>
          </w:tcPr>
          <w:bookmarkStart w:name="4349" w:id="4347"/>
          <w:p>
            <w:pPr>
              <w:spacing w:after="0"/>
              <w:ind w:left="0"/>
              <w:jc w:val="center"/>
            </w:pPr>
            <w:r>
              <w:rPr>
                <w:rFonts w:ascii="Arial"/>
                <w:b w:val="false"/>
                <w:i w:val="false"/>
                <w:color w:val="000000"/>
                <w:sz w:val="15"/>
              </w:rPr>
              <w:t xml:space="preserve"> </w:t>
            </w:r>
          </w:p>
          <w:bookmarkEnd w:id="4347"/>
        </w:tc>
        <w:tc>
          <w:tcPr>
            <w:tcW w:w="1083" w:type="dxa"/>
            <w:tcBorders>
              <w:top w:val="outset" w:color="000000" w:sz="8"/>
              <w:left w:val="outset" w:color="000000" w:sz="8"/>
              <w:bottom w:val="outset" w:color="000000" w:sz="8"/>
              <w:right w:val="outset" w:color="000000" w:sz="8"/>
            </w:tcBorders>
            <w:vAlign w:val="center"/>
          </w:tcPr>
          <w:bookmarkStart w:name="4350" w:id="4348"/>
          <w:p>
            <w:pPr>
              <w:spacing w:after="0"/>
              <w:ind w:left="0"/>
              <w:jc w:val="center"/>
            </w:pPr>
            <w:r>
              <w:rPr>
                <w:rFonts w:ascii="Arial"/>
                <w:b w:val="false"/>
                <w:i w:val="false"/>
                <w:color w:val="000000"/>
                <w:sz w:val="15"/>
              </w:rPr>
              <w:t xml:space="preserve"> </w:t>
            </w:r>
          </w:p>
          <w:bookmarkEnd w:id="4348"/>
        </w:tc>
        <w:tc>
          <w:tcPr>
            <w:tcW w:w="1417" w:type="dxa"/>
            <w:tcBorders>
              <w:top w:val="outset" w:color="000000" w:sz="8"/>
              <w:left w:val="outset" w:color="000000" w:sz="8"/>
              <w:bottom w:val="outset" w:color="000000" w:sz="8"/>
              <w:right w:val="outset" w:color="000000" w:sz="8"/>
            </w:tcBorders>
            <w:vAlign w:val="center"/>
          </w:tcPr>
          <w:bookmarkStart w:name="4351" w:id="4349"/>
          <w:p>
            <w:pPr>
              <w:spacing w:after="0"/>
              <w:ind w:left="0"/>
              <w:jc w:val="center"/>
            </w:pPr>
            <w:r>
              <w:rPr>
                <w:rFonts w:ascii="Arial"/>
                <w:b w:val="false"/>
                <w:i w:val="false"/>
                <w:color w:val="000000"/>
                <w:sz w:val="15"/>
              </w:rPr>
              <w:t>1740,00</w:t>
            </w:r>
          </w:p>
          <w:bookmarkEnd w:id="4349"/>
        </w:tc>
        <w:tc>
          <w:tcPr>
            <w:tcW w:w="1417" w:type="dxa"/>
            <w:tcBorders>
              <w:top w:val="outset" w:color="000000" w:sz="8"/>
              <w:left w:val="outset" w:color="000000" w:sz="8"/>
              <w:bottom w:val="outset" w:color="000000" w:sz="8"/>
              <w:right w:val="outset" w:color="000000" w:sz="8"/>
            </w:tcBorders>
            <w:vAlign w:val="center"/>
          </w:tcPr>
          <w:bookmarkStart w:name="4352" w:id="4350"/>
          <w:p>
            <w:pPr>
              <w:spacing w:after="0"/>
              <w:ind w:left="0"/>
              <w:jc w:val="center"/>
            </w:pPr>
            <w:r>
              <w:rPr>
                <w:rFonts w:ascii="Arial"/>
                <w:b w:val="false"/>
                <w:i w:val="false"/>
                <w:color w:val="000000"/>
                <w:sz w:val="15"/>
              </w:rPr>
              <w:t>1740,00</w:t>
            </w:r>
          </w:p>
          <w:bookmarkEnd w:id="4350"/>
        </w:tc>
        <w:tc>
          <w:tcPr>
            <w:tcW w:w="1417" w:type="dxa"/>
            <w:tcBorders>
              <w:top w:val="outset" w:color="000000" w:sz="8"/>
              <w:left w:val="outset" w:color="000000" w:sz="8"/>
              <w:bottom w:val="outset" w:color="000000" w:sz="8"/>
              <w:right w:val="outset" w:color="000000" w:sz="8"/>
            </w:tcBorders>
            <w:vAlign w:val="center"/>
          </w:tcPr>
          <w:bookmarkStart w:name="4353" w:id="4351"/>
          <w:p>
            <w:pPr>
              <w:spacing w:after="0"/>
              <w:ind w:left="0"/>
              <w:jc w:val="center"/>
            </w:pPr>
            <w:r>
              <w:rPr>
                <w:rFonts w:ascii="Arial"/>
                <w:b w:val="false"/>
                <w:i w:val="false"/>
                <w:color w:val="000000"/>
                <w:sz w:val="15"/>
              </w:rPr>
              <w:t>1740,00</w:t>
            </w:r>
          </w:p>
          <w:bookmarkEnd w:id="43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354" w:id="4352"/>
          <w:p>
            <w:pPr>
              <w:spacing w:after="0"/>
              <w:ind w:left="0"/>
              <w:jc w:val="center"/>
            </w:pPr>
            <w:r>
              <w:rPr>
                <w:rFonts w:ascii="Arial"/>
                <w:b w:val="false"/>
                <w:i w:val="false"/>
                <w:color w:val="000000"/>
                <w:sz w:val="15"/>
              </w:rPr>
              <w:t>1512010</w:t>
            </w:r>
          </w:p>
          <w:bookmarkEnd w:id="4352"/>
        </w:tc>
        <w:tc>
          <w:tcPr>
            <w:tcW w:w="805" w:type="dxa"/>
            <w:tcBorders>
              <w:top w:val="outset" w:color="000000" w:sz="8"/>
              <w:left w:val="outset" w:color="000000" w:sz="8"/>
              <w:bottom w:val="outset" w:color="000000" w:sz="8"/>
              <w:right w:val="outset" w:color="000000" w:sz="8"/>
            </w:tcBorders>
            <w:vAlign w:val="center"/>
          </w:tcPr>
          <w:bookmarkStart w:name="4355" w:id="4353"/>
          <w:p>
            <w:pPr>
              <w:spacing w:after="0"/>
              <w:ind w:left="0"/>
              <w:jc w:val="center"/>
            </w:pPr>
            <w:r>
              <w:rPr>
                <w:rFonts w:ascii="Arial"/>
                <w:b w:val="false"/>
                <w:i w:val="false"/>
                <w:color w:val="000000"/>
                <w:sz w:val="15"/>
              </w:rPr>
              <w:t>2010</w:t>
            </w:r>
          </w:p>
          <w:bookmarkEnd w:id="4353"/>
        </w:tc>
        <w:tc>
          <w:tcPr>
            <w:tcW w:w="805" w:type="dxa"/>
            <w:tcBorders>
              <w:top w:val="outset" w:color="000000" w:sz="8"/>
              <w:left w:val="outset" w:color="000000" w:sz="8"/>
              <w:bottom w:val="outset" w:color="000000" w:sz="8"/>
              <w:right w:val="outset" w:color="000000" w:sz="8"/>
            </w:tcBorders>
            <w:vAlign w:val="center"/>
          </w:tcPr>
          <w:bookmarkStart w:name="4356" w:id="4354"/>
          <w:p>
            <w:pPr>
              <w:spacing w:after="0"/>
              <w:ind w:left="0"/>
              <w:jc w:val="center"/>
            </w:pPr>
            <w:r>
              <w:rPr>
                <w:rFonts w:ascii="Arial"/>
                <w:b w:val="false"/>
                <w:i w:val="false"/>
                <w:color w:val="000000"/>
                <w:sz w:val="15"/>
              </w:rPr>
              <w:t>0731</w:t>
            </w:r>
          </w:p>
          <w:bookmarkEnd w:id="4354"/>
        </w:tc>
        <w:tc>
          <w:tcPr>
            <w:tcW w:w="649" w:type="dxa"/>
            <w:tcBorders>
              <w:top w:val="outset" w:color="000000" w:sz="8"/>
              <w:left w:val="outset" w:color="000000" w:sz="8"/>
              <w:bottom w:val="outset" w:color="000000" w:sz="8"/>
              <w:right w:val="outset" w:color="000000" w:sz="8"/>
            </w:tcBorders>
            <w:vAlign w:val="center"/>
          </w:tcPr>
          <w:bookmarkStart w:name="4357" w:id="4355"/>
          <w:p>
            <w:pPr>
              <w:spacing w:after="0"/>
              <w:ind w:left="0"/>
              <w:jc w:val="left"/>
            </w:pPr>
            <w:r>
              <w:rPr>
                <w:rFonts w:ascii="Arial"/>
                <w:b w:val="false"/>
                <w:i w:val="false"/>
                <w:color w:val="000000"/>
                <w:sz w:val="15"/>
              </w:rPr>
              <w:t>Багатопрофільна стаціонарна медична допомога населенню</w:t>
            </w:r>
          </w:p>
          <w:bookmarkEnd w:id="4355"/>
        </w:tc>
        <w:tc>
          <w:tcPr>
            <w:tcW w:w="1417" w:type="dxa"/>
            <w:tcBorders>
              <w:top w:val="outset" w:color="000000" w:sz="8"/>
              <w:left w:val="outset" w:color="000000" w:sz="8"/>
              <w:bottom w:val="outset" w:color="000000" w:sz="8"/>
              <w:right w:val="outset" w:color="000000" w:sz="8"/>
            </w:tcBorders>
            <w:vAlign w:val="center"/>
          </w:tcPr>
          <w:bookmarkStart w:name="4358" w:id="4356"/>
          <w:p>
            <w:pPr>
              <w:spacing w:after="0"/>
              <w:ind w:left="0"/>
              <w:jc w:val="center"/>
            </w:pPr>
            <w:r>
              <w:rPr>
                <w:rFonts w:ascii="Arial"/>
                <w:b w:val="false"/>
                <w:i w:val="false"/>
                <w:color w:val="000000"/>
                <w:sz w:val="15"/>
              </w:rPr>
              <w:t xml:space="preserve"> </w:t>
            </w:r>
          </w:p>
          <w:bookmarkEnd w:id="4356"/>
        </w:tc>
        <w:tc>
          <w:tcPr>
            <w:tcW w:w="1417" w:type="dxa"/>
            <w:tcBorders>
              <w:top w:val="outset" w:color="000000" w:sz="8"/>
              <w:left w:val="outset" w:color="000000" w:sz="8"/>
              <w:bottom w:val="outset" w:color="000000" w:sz="8"/>
              <w:right w:val="outset" w:color="000000" w:sz="8"/>
            </w:tcBorders>
            <w:vAlign w:val="center"/>
          </w:tcPr>
          <w:bookmarkStart w:name="4359" w:id="4357"/>
          <w:p>
            <w:pPr>
              <w:spacing w:after="0"/>
              <w:ind w:left="0"/>
              <w:jc w:val="center"/>
            </w:pPr>
            <w:r>
              <w:rPr>
                <w:rFonts w:ascii="Arial"/>
                <w:b w:val="false"/>
                <w:i w:val="false"/>
                <w:color w:val="000000"/>
                <w:sz w:val="15"/>
              </w:rPr>
              <w:t xml:space="preserve"> </w:t>
            </w:r>
          </w:p>
          <w:bookmarkEnd w:id="4357"/>
        </w:tc>
        <w:tc>
          <w:tcPr>
            <w:tcW w:w="1306" w:type="dxa"/>
            <w:tcBorders>
              <w:top w:val="outset" w:color="000000" w:sz="8"/>
              <w:left w:val="outset" w:color="000000" w:sz="8"/>
              <w:bottom w:val="outset" w:color="000000" w:sz="8"/>
              <w:right w:val="outset" w:color="000000" w:sz="8"/>
            </w:tcBorders>
            <w:vAlign w:val="center"/>
          </w:tcPr>
          <w:bookmarkStart w:name="4360" w:id="4358"/>
          <w:p>
            <w:pPr>
              <w:spacing w:after="0"/>
              <w:ind w:left="0"/>
              <w:jc w:val="center"/>
            </w:pPr>
            <w:r>
              <w:rPr>
                <w:rFonts w:ascii="Arial"/>
                <w:b w:val="false"/>
                <w:i w:val="false"/>
                <w:color w:val="000000"/>
                <w:sz w:val="15"/>
              </w:rPr>
              <w:t xml:space="preserve"> </w:t>
            </w:r>
          </w:p>
          <w:bookmarkEnd w:id="4358"/>
        </w:tc>
        <w:tc>
          <w:tcPr>
            <w:tcW w:w="1194" w:type="dxa"/>
            <w:tcBorders>
              <w:top w:val="outset" w:color="000000" w:sz="8"/>
              <w:left w:val="outset" w:color="000000" w:sz="8"/>
              <w:bottom w:val="outset" w:color="000000" w:sz="8"/>
              <w:right w:val="outset" w:color="000000" w:sz="8"/>
            </w:tcBorders>
            <w:vAlign w:val="center"/>
          </w:tcPr>
          <w:bookmarkStart w:name="4361" w:id="4359"/>
          <w:p>
            <w:pPr>
              <w:spacing w:after="0"/>
              <w:ind w:left="0"/>
              <w:jc w:val="center"/>
            </w:pPr>
            <w:r>
              <w:rPr>
                <w:rFonts w:ascii="Arial"/>
                <w:b w:val="false"/>
                <w:i w:val="false"/>
                <w:color w:val="000000"/>
                <w:sz w:val="15"/>
              </w:rPr>
              <w:t xml:space="preserve"> </w:t>
            </w:r>
          </w:p>
          <w:bookmarkEnd w:id="4359"/>
        </w:tc>
        <w:tc>
          <w:tcPr>
            <w:tcW w:w="1417" w:type="dxa"/>
            <w:tcBorders>
              <w:top w:val="outset" w:color="000000" w:sz="8"/>
              <w:left w:val="outset" w:color="000000" w:sz="8"/>
              <w:bottom w:val="outset" w:color="000000" w:sz="8"/>
              <w:right w:val="outset" w:color="000000" w:sz="8"/>
            </w:tcBorders>
            <w:vAlign w:val="center"/>
          </w:tcPr>
          <w:bookmarkStart w:name="4362" w:id="4360"/>
          <w:p>
            <w:pPr>
              <w:spacing w:after="0"/>
              <w:ind w:left="0"/>
              <w:jc w:val="center"/>
            </w:pPr>
            <w:r>
              <w:rPr>
                <w:rFonts w:ascii="Arial"/>
                <w:b w:val="false"/>
                <w:i w:val="false"/>
                <w:color w:val="000000"/>
                <w:sz w:val="15"/>
              </w:rPr>
              <w:t xml:space="preserve"> </w:t>
            </w:r>
          </w:p>
          <w:bookmarkEnd w:id="4360"/>
        </w:tc>
        <w:tc>
          <w:tcPr>
            <w:tcW w:w="1417" w:type="dxa"/>
            <w:tcBorders>
              <w:top w:val="outset" w:color="000000" w:sz="8"/>
              <w:left w:val="outset" w:color="000000" w:sz="8"/>
              <w:bottom w:val="outset" w:color="000000" w:sz="8"/>
              <w:right w:val="outset" w:color="000000" w:sz="8"/>
            </w:tcBorders>
            <w:vAlign w:val="center"/>
          </w:tcPr>
          <w:bookmarkStart w:name="4363" w:id="4361"/>
          <w:p>
            <w:pPr>
              <w:spacing w:after="0"/>
              <w:ind w:left="0"/>
              <w:jc w:val="center"/>
            </w:pPr>
            <w:r>
              <w:rPr>
                <w:rFonts w:ascii="Arial"/>
                <w:b w:val="false"/>
                <w:i w:val="false"/>
                <w:color w:val="000000"/>
                <w:sz w:val="15"/>
              </w:rPr>
              <w:t>80900,00</w:t>
            </w:r>
          </w:p>
          <w:bookmarkEnd w:id="4361"/>
        </w:tc>
        <w:tc>
          <w:tcPr>
            <w:tcW w:w="1194" w:type="dxa"/>
            <w:tcBorders>
              <w:top w:val="outset" w:color="000000" w:sz="8"/>
              <w:left w:val="outset" w:color="000000" w:sz="8"/>
              <w:bottom w:val="outset" w:color="000000" w:sz="8"/>
              <w:right w:val="outset" w:color="000000" w:sz="8"/>
            </w:tcBorders>
            <w:vAlign w:val="center"/>
          </w:tcPr>
          <w:bookmarkStart w:name="4364" w:id="4362"/>
          <w:p>
            <w:pPr>
              <w:spacing w:after="0"/>
              <w:ind w:left="0"/>
              <w:jc w:val="center"/>
            </w:pPr>
            <w:r>
              <w:rPr>
                <w:rFonts w:ascii="Arial"/>
                <w:b w:val="false"/>
                <w:i w:val="false"/>
                <w:color w:val="000000"/>
                <w:sz w:val="15"/>
              </w:rPr>
              <w:t xml:space="preserve"> </w:t>
            </w:r>
          </w:p>
          <w:bookmarkEnd w:id="4362"/>
        </w:tc>
        <w:tc>
          <w:tcPr>
            <w:tcW w:w="1083" w:type="dxa"/>
            <w:tcBorders>
              <w:top w:val="outset" w:color="000000" w:sz="8"/>
              <w:left w:val="outset" w:color="000000" w:sz="8"/>
              <w:bottom w:val="outset" w:color="000000" w:sz="8"/>
              <w:right w:val="outset" w:color="000000" w:sz="8"/>
            </w:tcBorders>
            <w:vAlign w:val="center"/>
          </w:tcPr>
          <w:bookmarkStart w:name="4365" w:id="4363"/>
          <w:p>
            <w:pPr>
              <w:spacing w:after="0"/>
              <w:ind w:left="0"/>
              <w:jc w:val="center"/>
            </w:pPr>
            <w:r>
              <w:rPr>
                <w:rFonts w:ascii="Arial"/>
                <w:b w:val="false"/>
                <w:i w:val="false"/>
                <w:color w:val="000000"/>
                <w:sz w:val="15"/>
              </w:rPr>
              <w:t xml:space="preserve"> </w:t>
            </w:r>
          </w:p>
          <w:bookmarkEnd w:id="4363"/>
        </w:tc>
        <w:tc>
          <w:tcPr>
            <w:tcW w:w="1083" w:type="dxa"/>
            <w:tcBorders>
              <w:top w:val="outset" w:color="000000" w:sz="8"/>
              <w:left w:val="outset" w:color="000000" w:sz="8"/>
              <w:bottom w:val="outset" w:color="000000" w:sz="8"/>
              <w:right w:val="outset" w:color="000000" w:sz="8"/>
            </w:tcBorders>
            <w:vAlign w:val="center"/>
          </w:tcPr>
          <w:bookmarkStart w:name="4366" w:id="4364"/>
          <w:p>
            <w:pPr>
              <w:spacing w:after="0"/>
              <w:ind w:left="0"/>
              <w:jc w:val="center"/>
            </w:pPr>
            <w:r>
              <w:rPr>
                <w:rFonts w:ascii="Arial"/>
                <w:b w:val="false"/>
                <w:i w:val="false"/>
                <w:color w:val="000000"/>
                <w:sz w:val="15"/>
              </w:rPr>
              <w:t xml:space="preserve"> </w:t>
            </w:r>
          </w:p>
          <w:bookmarkEnd w:id="4364"/>
        </w:tc>
        <w:tc>
          <w:tcPr>
            <w:tcW w:w="1417" w:type="dxa"/>
            <w:tcBorders>
              <w:top w:val="outset" w:color="000000" w:sz="8"/>
              <w:left w:val="outset" w:color="000000" w:sz="8"/>
              <w:bottom w:val="outset" w:color="000000" w:sz="8"/>
              <w:right w:val="outset" w:color="000000" w:sz="8"/>
            </w:tcBorders>
            <w:vAlign w:val="center"/>
          </w:tcPr>
          <w:bookmarkStart w:name="4367" w:id="4365"/>
          <w:p>
            <w:pPr>
              <w:spacing w:after="0"/>
              <w:ind w:left="0"/>
              <w:jc w:val="center"/>
            </w:pPr>
            <w:r>
              <w:rPr>
                <w:rFonts w:ascii="Arial"/>
                <w:b w:val="false"/>
                <w:i w:val="false"/>
                <w:color w:val="000000"/>
                <w:sz w:val="15"/>
              </w:rPr>
              <w:t>80900,00</w:t>
            </w:r>
          </w:p>
          <w:bookmarkEnd w:id="4365"/>
        </w:tc>
        <w:tc>
          <w:tcPr>
            <w:tcW w:w="1417" w:type="dxa"/>
            <w:tcBorders>
              <w:top w:val="outset" w:color="000000" w:sz="8"/>
              <w:left w:val="outset" w:color="000000" w:sz="8"/>
              <w:bottom w:val="outset" w:color="000000" w:sz="8"/>
              <w:right w:val="outset" w:color="000000" w:sz="8"/>
            </w:tcBorders>
            <w:vAlign w:val="center"/>
          </w:tcPr>
          <w:bookmarkStart w:name="4368" w:id="4366"/>
          <w:p>
            <w:pPr>
              <w:spacing w:after="0"/>
              <w:ind w:left="0"/>
              <w:jc w:val="center"/>
            </w:pPr>
            <w:r>
              <w:rPr>
                <w:rFonts w:ascii="Arial"/>
                <w:b w:val="false"/>
                <w:i w:val="false"/>
                <w:color w:val="000000"/>
                <w:sz w:val="15"/>
              </w:rPr>
              <w:t>80900,00</w:t>
            </w:r>
          </w:p>
          <w:bookmarkEnd w:id="4366"/>
        </w:tc>
        <w:tc>
          <w:tcPr>
            <w:tcW w:w="1417" w:type="dxa"/>
            <w:tcBorders>
              <w:top w:val="outset" w:color="000000" w:sz="8"/>
              <w:left w:val="outset" w:color="000000" w:sz="8"/>
              <w:bottom w:val="outset" w:color="000000" w:sz="8"/>
              <w:right w:val="outset" w:color="000000" w:sz="8"/>
            </w:tcBorders>
            <w:vAlign w:val="center"/>
          </w:tcPr>
          <w:bookmarkStart w:name="4369" w:id="4367"/>
          <w:p>
            <w:pPr>
              <w:spacing w:after="0"/>
              <w:ind w:left="0"/>
              <w:jc w:val="center"/>
            </w:pPr>
            <w:r>
              <w:rPr>
                <w:rFonts w:ascii="Arial"/>
                <w:b w:val="false"/>
                <w:i w:val="false"/>
                <w:color w:val="000000"/>
                <w:sz w:val="15"/>
              </w:rPr>
              <w:t>80900,00</w:t>
            </w:r>
          </w:p>
          <w:bookmarkEnd w:id="43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370" w:id="4368"/>
          <w:p>
            <w:pPr>
              <w:spacing w:after="0"/>
              <w:ind w:left="0"/>
              <w:jc w:val="center"/>
            </w:pPr>
            <w:r>
              <w:rPr>
                <w:rFonts w:ascii="Arial"/>
                <w:b w:val="false"/>
                <w:i w:val="false"/>
                <w:color w:val="000000"/>
                <w:sz w:val="15"/>
              </w:rPr>
              <w:t>1512020</w:t>
            </w:r>
          </w:p>
          <w:bookmarkEnd w:id="4368"/>
        </w:tc>
        <w:tc>
          <w:tcPr>
            <w:tcW w:w="805" w:type="dxa"/>
            <w:tcBorders>
              <w:top w:val="outset" w:color="000000" w:sz="8"/>
              <w:left w:val="outset" w:color="000000" w:sz="8"/>
              <w:bottom w:val="outset" w:color="000000" w:sz="8"/>
              <w:right w:val="outset" w:color="000000" w:sz="8"/>
            </w:tcBorders>
            <w:vAlign w:val="center"/>
          </w:tcPr>
          <w:bookmarkStart w:name="4371" w:id="4369"/>
          <w:p>
            <w:pPr>
              <w:spacing w:after="0"/>
              <w:ind w:left="0"/>
              <w:jc w:val="center"/>
            </w:pPr>
            <w:r>
              <w:rPr>
                <w:rFonts w:ascii="Arial"/>
                <w:b w:val="false"/>
                <w:i w:val="false"/>
                <w:color w:val="000000"/>
                <w:sz w:val="15"/>
              </w:rPr>
              <w:t>2020</w:t>
            </w:r>
          </w:p>
          <w:bookmarkEnd w:id="4369"/>
        </w:tc>
        <w:tc>
          <w:tcPr>
            <w:tcW w:w="805" w:type="dxa"/>
            <w:tcBorders>
              <w:top w:val="outset" w:color="000000" w:sz="8"/>
              <w:left w:val="outset" w:color="000000" w:sz="8"/>
              <w:bottom w:val="outset" w:color="000000" w:sz="8"/>
              <w:right w:val="outset" w:color="000000" w:sz="8"/>
            </w:tcBorders>
            <w:vAlign w:val="center"/>
          </w:tcPr>
          <w:bookmarkStart w:name="4372" w:id="4370"/>
          <w:p>
            <w:pPr>
              <w:spacing w:after="0"/>
              <w:ind w:left="0"/>
              <w:jc w:val="center"/>
            </w:pPr>
            <w:r>
              <w:rPr>
                <w:rFonts w:ascii="Arial"/>
                <w:b w:val="false"/>
                <w:i w:val="false"/>
                <w:color w:val="000000"/>
                <w:sz w:val="15"/>
              </w:rPr>
              <w:t>0732</w:t>
            </w:r>
          </w:p>
          <w:bookmarkEnd w:id="4370"/>
        </w:tc>
        <w:tc>
          <w:tcPr>
            <w:tcW w:w="649" w:type="dxa"/>
            <w:tcBorders>
              <w:top w:val="outset" w:color="000000" w:sz="8"/>
              <w:left w:val="outset" w:color="000000" w:sz="8"/>
              <w:bottom w:val="outset" w:color="000000" w:sz="8"/>
              <w:right w:val="outset" w:color="000000" w:sz="8"/>
            </w:tcBorders>
            <w:vAlign w:val="center"/>
          </w:tcPr>
          <w:bookmarkStart w:name="4373" w:id="4371"/>
          <w:p>
            <w:pPr>
              <w:spacing w:after="0"/>
              <w:ind w:left="0"/>
              <w:jc w:val="left"/>
            </w:pPr>
            <w:r>
              <w:rPr>
                <w:rFonts w:ascii="Arial"/>
                <w:b w:val="false"/>
                <w:i w:val="false"/>
                <w:color w:val="000000"/>
                <w:sz w:val="15"/>
              </w:rPr>
              <w:t>Спеціалізована стаціонарна медична допомога населенню</w:t>
            </w:r>
          </w:p>
          <w:bookmarkEnd w:id="4371"/>
        </w:tc>
        <w:tc>
          <w:tcPr>
            <w:tcW w:w="1417" w:type="dxa"/>
            <w:tcBorders>
              <w:top w:val="outset" w:color="000000" w:sz="8"/>
              <w:left w:val="outset" w:color="000000" w:sz="8"/>
              <w:bottom w:val="outset" w:color="000000" w:sz="8"/>
              <w:right w:val="outset" w:color="000000" w:sz="8"/>
            </w:tcBorders>
            <w:vAlign w:val="center"/>
          </w:tcPr>
          <w:bookmarkStart w:name="4374" w:id="4372"/>
          <w:p>
            <w:pPr>
              <w:spacing w:after="0"/>
              <w:ind w:left="0"/>
              <w:jc w:val="center"/>
            </w:pPr>
            <w:r>
              <w:rPr>
                <w:rFonts w:ascii="Arial"/>
                <w:b w:val="false"/>
                <w:i w:val="false"/>
                <w:color w:val="000000"/>
                <w:sz w:val="15"/>
              </w:rPr>
              <w:t xml:space="preserve"> </w:t>
            </w:r>
          </w:p>
          <w:bookmarkEnd w:id="4372"/>
        </w:tc>
        <w:tc>
          <w:tcPr>
            <w:tcW w:w="1417" w:type="dxa"/>
            <w:tcBorders>
              <w:top w:val="outset" w:color="000000" w:sz="8"/>
              <w:left w:val="outset" w:color="000000" w:sz="8"/>
              <w:bottom w:val="outset" w:color="000000" w:sz="8"/>
              <w:right w:val="outset" w:color="000000" w:sz="8"/>
            </w:tcBorders>
            <w:vAlign w:val="center"/>
          </w:tcPr>
          <w:bookmarkStart w:name="4375" w:id="4373"/>
          <w:p>
            <w:pPr>
              <w:spacing w:after="0"/>
              <w:ind w:left="0"/>
              <w:jc w:val="center"/>
            </w:pPr>
            <w:r>
              <w:rPr>
                <w:rFonts w:ascii="Arial"/>
                <w:b w:val="false"/>
                <w:i w:val="false"/>
                <w:color w:val="000000"/>
                <w:sz w:val="15"/>
              </w:rPr>
              <w:t xml:space="preserve"> </w:t>
            </w:r>
          </w:p>
          <w:bookmarkEnd w:id="4373"/>
        </w:tc>
        <w:tc>
          <w:tcPr>
            <w:tcW w:w="1306" w:type="dxa"/>
            <w:tcBorders>
              <w:top w:val="outset" w:color="000000" w:sz="8"/>
              <w:left w:val="outset" w:color="000000" w:sz="8"/>
              <w:bottom w:val="outset" w:color="000000" w:sz="8"/>
              <w:right w:val="outset" w:color="000000" w:sz="8"/>
            </w:tcBorders>
            <w:vAlign w:val="center"/>
          </w:tcPr>
          <w:bookmarkStart w:name="4376" w:id="4374"/>
          <w:p>
            <w:pPr>
              <w:spacing w:after="0"/>
              <w:ind w:left="0"/>
              <w:jc w:val="center"/>
            </w:pPr>
            <w:r>
              <w:rPr>
                <w:rFonts w:ascii="Arial"/>
                <w:b w:val="false"/>
                <w:i w:val="false"/>
                <w:color w:val="000000"/>
                <w:sz w:val="15"/>
              </w:rPr>
              <w:t xml:space="preserve"> </w:t>
            </w:r>
          </w:p>
          <w:bookmarkEnd w:id="4374"/>
        </w:tc>
        <w:tc>
          <w:tcPr>
            <w:tcW w:w="1194" w:type="dxa"/>
            <w:tcBorders>
              <w:top w:val="outset" w:color="000000" w:sz="8"/>
              <w:left w:val="outset" w:color="000000" w:sz="8"/>
              <w:bottom w:val="outset" w:color="000000" w:sz="8"/>
              <w:right w:val="outset" w:color="000000" w:sz="8"/>
            </w:tcBorders>
            <w:vAlign w:val="center"/>
          </w:tcPr>
          <w:bookmarkStart w:name="4377" w:id="4375"/>
          <w:p>
            <w:pPr>
              <w:spacing w:after="0"/>
              <w:ind w:left="0"/>
              <w:jc w:val="center"/>
            </w:pPr>
            <w:r>
              <w:rPr>
                <w:rFonts w:ascii="Arial"/>
                <w:b w:val="false"/>
                <w:i w:val="false"/>
                <w:color w:val="000000"/>
                <w:sz w:val="15"/>
              </w:rPr>
              <w:t xml:space="preserve"> </w:t>
            </w:r>
          </w:p>
          <w:bookmarkEnd w:id="4375"/>
        </w:tc>
        <w:tc>
          <w:tcPr>
            <w:tcW w:w="1417" w:type="dxa"/>
            <w:tcBorders>
              <w:top w:val="outset" w:color="000000" w:sz="8"/>
              <w:left w:val="outset" w:color="000000" w:sz="8"/>
              <w:bottom w:val="outset" w:color="000000" w:sz="8"/>
              <w:right w:val="outset" w:color="000000" w:sz="8"/>
            </w:tcBorders>
            <w:vAlign w:val="center"/>
          </w:tcPr>
          <w:bookmarkStart w:name="4378" w:id="4376"/>
          <w:p>
            <w:pPr>
              <w:spacing w:after="0"/>
              <w:ind w:left="0"/>
              <w:jc w:val="center"/>
            </w:pPr>
            <w:r>
              <w:rPr>
                <w:rFonts w:ascii="Arial"/>
                <w:b w:val="false"/>
                <w:i w:val="false"/>
                <w:color w:val="000000"/>
                <w:sz w:val="15"/>
              </w:rPr>
              <w:t xml:space="preserve"> </w:t>
            </w:r>
          </w:p>
          <w:bookmarkEnd w:id="4376"/>
        </w:tc>
        <w:tc>
          <w:tcPr>
            <w:tcW w:w="1417" w:type="dxa"/>
            <w:tcBorders>
              <w:top w:val="outset" w:color="000000" w:sz="8"/>
              <w:left w:val="outset" w:color="000000" w:sz="8"/>
              <w:bottom w:val="outset" w:color="000000" w:sz="8"/>
              <w:right w:val="outset" w:color="000000" w:sz="8"/>
            </w:tcBorders>
            <w:vAlign w:val="center"/>
          </w:tcPr>
          <w:bookmarkStart w:name="4379" w:id="4377"/>
          <w:p>
            <w:pPr>
              <w:spacing w:after="0"/>
              <w:ind w:left="0"/>
              <w:jc w:val="center"/>
            </w:pPr>
            <w:r>
              <w:rPr>
                <w:rFonts w:ascii="Arial"/>
                <w:b w:val="false"/>
                <w:i w:val="false"/>
                <w:color w:val="000000"/>
                <w:sz w:val="15"/>
              </w:rPr>
              <w:t>400,00</w:t>
            </w:r>
          </w:p>
          <w:bookmarkEnd w:id="4377"/>
        </w:tc>
        <w:tc>
          <w:tcPr>
            <w:tcW w:w="1194" w:type="dxa"/>
            <w:tcBorders>
              <w:top w:val="outset" w:color="000000" w:sz="8"/>
              <w:left w:val="outset" w:color="000000" w:sz="8"/>
              <w:bottom w:val="outset" w:color="000000" w:sz="8"/>
              <w:right w:val="outset" w:color="000000" w:sz="8"/>
            </w:tcBorders>
            <w:vAlign w:val="center"/>
          </w:tcPr>
          <w:bookmarkStart w:name="4380" w:id="4378"/>
          <w:p>
            <w:pPr>
              <w:spacing w:after="0"/>
              <w:ind w:left="0"/>
              <w:jc w:val="center"/>
            </w:pPr>
            <w:r>
              <w:rPr>
                <w:rFonts w:ascii="Arial"/>
                <w:b w:val="false"/>
                <w:i w:val="false"/>
                <w:color w:val="000000"/>
                <w:sz w:val="15"/>
              </w:rPr>
              <w:t xml:space="preserve"> </w:t>
            </w:r>
          </w:p>
          <w:bookmarkEnd w:id="4378"/>
        </w:tc>
        <w:tc>
          <w:tcPr>
            <w:tcW w:w="1083" w:type="dxa"/>
            <w:tcBorders>
              <w:top w:val="outset" w:color="000000" w:sz="8"/>
              <w:left w:val="outset" w:color="000000" w:sz="8"/>
              <w:bottom w:val="outset" w:color="000000" w:sz="8"/>
              <w:right w:val="outset" w:color="000000" w:sz="8"/>
            </w:tcBorders>
            <w:vAlign w:val="center"/>
          </w:tcPr>
          <w:bookmarkStart w:name="4381" w:id="4379"/>
          <w:p>
            <w:pPr>
              <w:spacing w:after="0"/>
              <w:ind w:left="0"/>
              <w:jc w:val="center"/>
            </w:pPr>
            <w:r>
              <w:rPr>
                <w:rFonts w:ascii="Arial"/>
                <w:b w:val="false"/>
                <w:i w:val="false"/>
                <w:color w:val="000000"/>
                <w:sz w:val="15"/>
              </w:rPr>
              <w:t xml:space="preserve"> </w:t>
            </w:r>
          </w:p>
          <w:bookmarkEnd w:id="4379"/>
        </w:tc>
        <w:tc>
          <w:tcPr>
            <w:tcW w:w="1083" w:type="dxa"/>
            <w:tcBorders>
              <w:top w:val="outset" w:color="000000" w:sz="8"/>
              <w:left w:val="outset" w:color="000000" w:sz="8"/>
              <w:bottom w:val="outset" w:color="000000" w:sz="8"/>
              <w:right w:val="outset" w:color="000000" w:sz="8"/>
            </w:tcBorders>
            <w:vAlign w:val="center"/>
          </w:tcPr>
          <w:bookmarkStart w:name="4382" w:id="4380"/>
          <w:p>
            <w:pPr>
              <w:spacing w:after="0"/>
              <w:ind w:left="0"/>
              <w:jc w:val="center"/>
            </w:pPr>
            <w:r>
              <w:rPr>
                <w:rFonts w:ascii="Arial"/>
                <w:b w:val="false"/>
                <w:i w:val="false"/>
                <w:color w:val="000000"/>
                <w:sz w:val="15"/>
              </w:rPr>
              <w:t xml:space="preserve"> </w:t>
            </w:r>
          </w:p>
          <w:bookmarkEnd w:id="4380"/>
        </w:tc>
        <w:tc>
          <w:tcPr>
            <w:tcW w:w="1417" w:type="dxa"/>
            <w:tcBorders>
              <w:top w:val="outset" w:color="000000" w:sz="8"/>
              <w:left w:val="outset" w:color="000000" w:sz="8"/>
              <w:bottom w:val="outset" w:color="000000" w:sz="8"/>
              <w:right w:val="outset" w:color="000000" w:sz="8"/>
            </w:tcBorders>
            <w:vAlign w:val="center"/>
          </w:tcPr>
          <w:bookmarkStart w:name="4383" w:id="4381"/>
          <w:p>
            <w:pPr>
              <w:spacing w:after="0"/>
              <w:ind w:left="0"/>
              <w:jc w:val="center"/>
            </w:pPr>
            <w:r>
              <w:rPr>
                <w:rFonts w:ascii="Arial"/>
                <w:b w:val="false"/>
                <w:i w:val="false"/>
                <w:color w:val="000000"/>
                <w:sz w:val="15"/>
              </w:rPr>
              <w:t>400,00</w:t>
            </w:r>
          </w:p>
          <w:bookmarkEnd w:id="4381"/>
        </w:tc>
        <w:tc>
          <w:tcPr>
            <w:tcW w:w="1417" w:type="dxa"/>
            <w:tcBorders>
              <w:top w:val="outset" w:color="000000" w:sz="8"/>
              <w:left w:val="outset" w:color="000000" w:sz="8"/>
              <w:bottom w:val="outset" w:color="000000" w:sz="8"/>
              <w:right w:val="outset" w:color="000000" w:sz="8"/>
            </w:tcBorders>
            <w:vAlign w:val="center"/>
          </w:tcPr>
          <w:bookmarkStart w:name="4384" w:id="4382"/>
          <w:p>
            <w:pPr>
              <w:spacing w:after="0"/>
              <w:ind w:left="0"/>
              <w:jc w:val="center"/>
            </w:pPr>
            <w:r>
              <w:rPr>
                <w:rFonts w:ascii="Arial"/>
                <w:b w:val="false"/>
                <w:i w:val="false"/>
                <w:color w:val="000000"/>
                <w:sz w:val="15"/>
              </w:rPr>
              <w:t>400,00</w:t>
            </w:r>
          </w:p>
          <w:bookmarkEnd w:id="4382"/>
        </w:tc>
        <w:tc>
          <w:tcPr>
            <w:tcW w:w="1417" w:type="dxa"/>
            <w:tcBorders>
              <w:top w:val="outset" w:color="000000" w:sz="8"/>
              <w:left w:val="outset" w:color="000000" w:sz="8"/>
              <w:bottom w:val="outset" w:color="000000" w:sz="8"/>
              <w:right w:val="outset" w:color="000000" w:sz="8"/>
            </w:tcBorders>
            <w:vAlign w:val="center"/>
          </w:tcPr>
          <w:bookmarkStart w:name="4385" w:id="4383"/>
          <w:p>
            <w:pPr>
              <w:spacing w:after="0"/>
              <w:ind w:left="0"/>
              <w:jc w:val="center"/>
            </w:pPr>
            <w:r>
              <w:rPr>
                <w:rFonts w:ascii="Arial"/>
                <w:b w:val="false"/>
                <w:i w:val="false"/>
                <w:color w:val="000000"/>
                <w:sz w:val="15"/>
              </w:rPr>
              <w:t>400,00</w:t>
            </w:r>
          </w:p>
          <w:bookmarkEnd w:id="43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386" w:id="4384"/>
          <w:p>
            <w:pPr>
              <w:spacing w:after="0"/>
              <w:ind w:left="0"/>
              <w:jc w:val="center"/>
            </w:pPr>
            <w:r>
              <w:rPr>
                <w:rFonts w:ascii="Arial"/>
                <w:b w:val="false"/>
                <w:i w:val="false"/>
                <w:color w:val="000000"/>
                <w:sz w:val="15"/>
              </w:rPr>
              <w:t>1512030</w:t>
            </w:r>
          </w:p>
          <w:bookmarkEnd w:id="4384"/>
        </w:tc>
        <w:tc>
          <w:tcPr>
            <w:tcW w:w="805" w:type="dxa"/>
            <w:tcBorders>
              <w:top w:val="outset" w:color="000000" w:sz="8"/>
              <w:left w:val="outset" w:color="000000" w:sz="8"/>
              <w:bottom w:val="outset" w:color="000000" w:sz="8"/>
              <w:right w:val="outset" w:color="000000" w:sz="8"/>
            </w:tcBorders>
            <w:vAlign w:val="center"/>
          </w:tcPr>
          <w:bookmarkStart w:name="4387" w:id="4385"/>
          <w:p>
            <w:pPr>
              <w:spacing w:after="0"/>
              <w:ind w:left="0"/>
              <w:jc w:val="center"/>
            </w:pPr>
            <w:r>
              <w:rPr>
                <w:rFonts w:ascii="Arial"/>
                <w:b w:val="false"/>
                <w:i w:val="false"/>
                <w:color w:val="000000"/>
                <w:sz w:val="15"/>
              </w:rPr>
              <w:t>2030</w:t>
            </w:r>
          </w:p>
          <w:bookmarkEnd w:id="4385"/>
        </w:tc>
        <w:tc>
          <w:tcPr>
            <w:tcW w:w="805" w:type="dxa"/>
            <w:tcBorders>
              <w:top w:val="outset" w:color="000000" w:sz="8"/>
              <w:left w:val="outset" w:color="000000" w:sz="8"/>
              <w:bottom w:val="outset" w:color="000000" w:sz="8"/>
              <w:right w:val="outset" w:color="000000" w:sz="8"/>
            </w:tcBorders>
            <w:vAlign w:val="center"/>
          </w:tcPr>
          <w:bookmarkStart w:name="4388" w:id="4386"/>
          <w:p>
            <w:pPr>
              <w:spacing w:after="0"/>
              <w:ind w:left="0"/>
              <w:jc w:val="center"/>
            </w:pPr>
            <w:r>
              <w:rPr>
                <w:rFonts w:ascii="Arial"/>
                <w:b w:val="false"/>
                <w:i w:val="false"/>
                <w:color w:val="000000"/>
                <w:sz w:val="15"/>
              </w:rPr>
              <w:t>0733</w:t>
            </w:r>
          </w:p>
          <w:bookmarkEnd w:id="4386"/>
        </w:tc>
        <w:tc>
          <w:tcPr>
            <w:tcW w:w="649" w:type="dxa"/>
            <w:tcBorders>
              <w:top w:val="outset" w:color="000000" w:sz="8"/>
              <w:left w:val="outset" w:color="000000" w:sz="8"/>
              <w:bottom w:val="outset" w:color="000000" w:sz="8"/>
              <w:right w:val="outset" w:color="000000" w:sz="8"/>
            </w:tcBorders>
            <w:vAlign w:val="center"/>
          </w:tcPr>
          <w:bookmarkStart w:name="4389" w:id="4387"/>
          <w:p>
            <w:pPr>
              <w:spacing w:after="0"/>
              <w:ind w:left="0"/>
              <w:jc w:val="left"/>
            </w:pPr>
            <w:r>
              <w:rPr>
                <w:rFonts w:ascii="Arial"/>
                <w:b w:val="false"/>
                <w:i w:val="false"/>
                <w:color w:val="000000"/>
                <w:sz w:val="15"/>
              </w:rPr>
              <w:t>Лікарсько-акушерська допомога вагітним, породіллям та новонародженим</w:t>
            </w:r>
          </w:p>
          <w:bookmarkEnd w:id="4387"/>
        </w:tc>
        <w:tc>
          <w:tcPr>
            <w:tcW w:w="1417" w:type="dxa"/>
            <w:tcBorders>
              <w:top w:val="outset" w:color="000000" w:sz="8"/>
              <w:left w:val="outset" w:color="000000" w:sz="8"/>
              <w:bottom w:val="outset" w:color="000000" w:sz="8"/>
              <w:right w:val="outset" w:color="000000" w:sz="8"/>
            </w:tcBorders>
            <w:vAlign w:val="center"/>
          </w:tcPr>
          <w:bookmarkStart w:name="4390" w:id="4388"/>
          <w:p>
            <w:pPr>
              <w:spacing w:after="0"/>
              <w:ind w:left="0"/>
              <w:jc w:val="center"/>
            </w:pPr>
            <w:r>
              <w:rPr>
                <w:rFonts w:ascii="Arial"/>
                <w:b w:val="false"/>
                <w:i w:val="false"/>
                <w:color w:val="000000"/>
                <w:sz w:val="15"/>
              </w:rPr>
              <w:t xml:space="preserve"> </w:t>
            </w:r>
          </w:p>
          <w:bookmarkEnd w:id="4388"/>
        </w:tc>
        <w:tc>
          <w:tcPr>
            <w:tcW w:w="1417" w:type="dxa"/>
            <w:tcBorders>
              <w:top w:val="outset" w:color="000000" w:sz="8"/>
              <w:left w:val="outset" w:color="000000" w:sz="8"/>
              <w:bottom w:val="outset" w:color="000000" w:sz="8"/>
              <w:right w:val="outset" w:color="000000" w:sz="8"/>
            </w:tcBorders>
            <w:vAlign w:val="center"/>
          </w:tcPr>
          <w:bookmarkStart w:name="4391" w:id="4389"/>
          <w:p>
            <w:pPr>
              <w:spacing w:after="0"/>
              <w:ind w:left="0"/>
              <w:jc w:val="center"/>
            </w:pPr>
            <w:r>
              <w:rPr>
                <w:rFonts w:ascii="Arial"/>
                <w:b w:val="false"/>
                <w:i w:val="false"/>
                <w:color w:val="000000"/>
                <w:sz w:val="15"/>
              </w:rPr>
              <w:t xml:space="preserve"> </w:t>
            </w:r>
          </w:p>
          <w:bookmarkEnd w:id="4389"/>
        </w:tc>
        <w:tc>
          <w:tcPr>
            <w:tcW w:w="1306" w:type="dxa"/>
            <w:tcBorders>
              <w:top w:val="outset" w:color="000000" w:sz="8"/>
              <w:left w:val="outset" w:color="000000" w:sz="8"/>
              <w:bottom w:val="outset" w:color="000000" w:sz="8"/>
              <w:right w:val="outset" w:color="000000" w:sz="8"/>
            </w:tcBorders>
            <w:vAlign w:val="center"/>
          </w:tcPr>
          <w:bookmarkStart w:name="4392" w:id="4390"/>
          <w:p>
            <w:pPr>
              <w:spacing w:after="0"/>
              <w:ind w:left="0"/>
              <w:jc w:val="center"/>
            </w:pPr>
            <w:r>
              <w:rPr>
                <w:rFonts w:ascii="Arial"/>
                <w:b w:val="false"/>
                <w:i w:val="false"/>
                <w:color w:val="000000"/>
                <w:sz w:val="15"/>
              </w:rPr>
              <w:t xml:space="preserve"> </w:t>
            </w:r>
          </w:p>
          <w:bookmarkEnd w:id="4390"/>
        </w:tc>
        <w:tc>
          <w:tcPr>
            <w:tcW w:w="1194" w:type="dxa"/>
            <w:tcBorders>
              <w:top w:val="outset" w:color="000000" w:sz="8"/>
              <w:left w:val="outset" w:color="000000" w:sz="8"/>
              <w:bottom w:val="outset" w:color="000000" w:sz="8"/>
              <w:right w:val="outset" w:color="000000" w:sz="8"/>
            </w:tcBorders>
            <w:vAlign w:val="center"/>
          </w:tcPr>
          <w:bookmarkStart w:name="4393" w:id="4391"/>
          <w:p>
            <w:pPr>
              <w:spacing w:after="0"/>
              <w:ind w:left="0"/>
              <w:jc w:val="center"/>
            </w:pPr>
            <w:r>
              <w:rPr>
                <w:rFonts w:ascii="Arial"/>
                <w:b w:val="false"/>
                <w:i w:val="false"/>
                <w:color w:val="000000"/>
                <w:sz w:val="15"/>
              </w:rPr>
              <w:t xml:space="preserve"> </w:t>
            </w:r>
          </w:p>
          <w:bookmarkEnd w:id="4391"/>
        </w:tc>
        <w:tc>
          <w:tcPr>
            <w:tcW w:w="1417" w:type="dxa"/>
            <w:tcBorders>
              <w:top w:val="outset" w:color="000000" w:sz="8"/>
              <w:left w:val="outset" w:color="000000" w:sz="8"/>
              <w:bottom w:val="outset" w:color="000000" w:sz="8"/>
              <w:right w:val="outset" w:color="000000" w:sz="8"/>
            </w:tcBorders>
            <w:vAlign w:val="center"/>
          </w:tcPr>
          <w:bookmarkStart w:name="4394" w:id="4392"/>
          <w:p>
            <w:pPr>
              <w:spacing w:after="0"/>
              <w:ind w:left="0"/>
              <w:jc w:val="center"/>
            </w:pPr>
            <w:r>
              <w:rPr>
                <w:rFonts w:ascii="Arial"/>
                <w:b w:val="false"/>
                <w:i w:val="false"/>
                <w:color w:val="000000"/>
                <w:sz w:val="15"/>
              </w:rPr>
              <w:t xml:space="preserve"> </w:t>
            </w:r>
          </w:p>
          <w:bookmarkEnd w:id="4392"/>
        </w:tc>
        <w:tc>
          <w:tcPr>
            <w:tcW w:w="1417" w:type="dxa"/>
            <w:tcBorders>
              <w:top w:val="outset" w:color="000000" w:sz="8"/>
              <w:left w:val="outset" w:color="000000" w:sz="8"/>
              <w:bottom w:val="outset" w:color="000000" w:sz="8"/>
              <w:right w:val="outset" w:color="000000" w:sz="8"/>
            </w:tcBorders>
            <w:vAlign w:val="center"/>
          </w:tcPr>
          <w:bookmarkStart w:name="4395" w:id="4393"/>
          <w:p>
            <w:pPr>
              <w:spacing w:after="0"/>
              <w:ind w:left="0"/>
              <w:jc w:val="center"/>
            </w:pPr>
            <w:r>
              <w:rPr>
                <w:rFonts w:ascii="Arial"/>
                <w:b w:val="false"/>
                <w:i w:val="false"/>
                <w:color w:val="000000"/>
                <w:sz w:val="15"/>
              </w:rPr>
              <w:t>140300,00</w:t>
            </w:r>
          </w:p>
          <w:bookmarkEnd w:id="4393"/>
        </w:tc>
        <w:tc>
          <w:tcPr>
            <w:tcW w:w="1194" w:type="dxa"/>
            <w:tcBorders>
              <w:top w:val="outset" w:color="000000" w:sz="8"/>
              <w:left w:val="outset" w:color="000000" w:sz="8"/>
              <w:bottom w:val="outset" w:color="000000" w:sz="8"/>
              <w:right w:val="outset" w:color="000000" w:sz="8"/>
            </w:tcBorders>
            <w:vAlign w:val="center"/>
          </w:tcPr>
          <w:bookmarkStart w:name="4396" w:id="4394"/>
          <w:p>
            <w:pPr>
              <w:spacing w:after="0"/>
              <w:ind w:left="0"/>
              <w:jc w:val="center"/>
            </w:pPr>
            <w:r>
              <w:rPr>
                <w:rFonts w:ascii="Arial"/>
                <w:b w:val="false"/>
                <w:i w:val="false"/>
                <w:color w:val="000000"/>
                <w:sz w:val="15"/>
              </w:rPr>
              <w:t xml:space="preserve"> </w:t>
            </w:r>
          </w:p>
          <w:bookmarkEnd w:id="4394"/>
        </w:tc>
        <w:tc>
          <w:tcPr>
            <w:tcW w:w="1083" w:type="dxa"/>
            <w:tcBorders>
              <w:top w:val="outset" w:color="000000" w:sz="8"/>
              <w:left w:val="outset" w:color="000000" w:sz="8"/>
              <w:bottom w:val="outset" w:color="000000" w:sz="8"/>
              <w:right w:val="outset" w:color="000000" w:sz="8"/>
            </w:tcBorders>
            <w:vAlign w:val="center"/>
          </w:tcPr>
          <w:bookmarkStart w:name="4397" w:id="4395"/>
          <w:p>
            <w:pPr>
              <w:spacing w:after="0"/>
              <w:ind w:left="0"/>
              <w:jc w:val="center"/>
            </w:pPr>
            <w:r>
              <w:rPr>
                <w:rFonts w:ascii="Arial"/>
                <w:b w:val="false"/>
                <w:i w:val="false"/>
                <w:color w:val="000000"/>
                <w:sz w:val="15"/>
              </w:rPr>
              <w:t xml:space="preserve"> </w:t>
            </w:r>
          </w:p>
          <w:bookmarkEnd w:id="4395"/>
        </w:tc>
        <w:tc>
          <w:tcPr>
            <w:tcW w:w="1083" w:type="dxa"/>
            <w:tcBorders>
              <w:top w:val="outset" w:color="000000" w:sz="8"/>
              <w:left w:val="outset" w:color="000000" w:sz="8"/>
              <w:bottom w:val="outset" w:color="000000" w:sz="8"/>
              <w:right w:val="outset" w:color="000000" w:sz="8"/>
            </w:tcBorders>
            <w:vAlign w:val="center"/>
          </w:tcPr>
          <w:bookmarkStart w:name="4398" w:id="4396"/>
          <w:p>
            <w:pPr>
              <w:spacing w:after="0"/>
              <w:ind w:left="0"/>
              <w:jc w:val="center"/>
            </w:pPr>
            <w:r>
              <w:rPr>
                <w:rFonts w:ascii="Arial"/>
                <w:b w:val="false"/>
                <w:i w:val="false"/>
                <w:color w:val="000000"/>
                <w:sz w:val="15"/>
              </w:rPr>
              <w:t xml:space="preserve"> </w:t>
            </w:r>
          </w:p>
          <w:bookmarkEnd w:id="4396"/>
        </w:tc>
        <w:tc>
          <w:tcPr>
            <w:tcW w:w="1417" w:type="dxa"/>
            <w:tcBorders>
              <w:top w:val="outset" w:color="000000" w:sz="8"/>
              <w:left w:val="outset" w:color="000000" w:sz="8"/>
              <w:bottom w:val="outset" w:color="000000" w:sz="8"/>
              <w:right w:val="outset" w:color="000000" w:sz="8"/>
            </w:tcBorders>
            <w:vAlign w:val="center"/>
          </w:tcPr>
          <w:bookmarkStart w:name="4399" w:id="4397"/>
          <w:p>
            <w:pPr>
              <w:spacing w:after="0"/>
              <w:ind w:left="0"/>
              <w:jc w:val="center"/>
            </w:pPr>
            <w:r>
              <w:rPr>
                <w:rFonts w:ascii="Arial"/>
                <w:b w:val="false"/>
                <w:i w:val="false"/>
                <w:color w:val="000000"/>
                <w:sz w:val="15"/>
              </w:rPr>
              <w:t>140300,00</w:t>
            </w:r>
          </w:p>
          <w:bookmarkEnd w:id="4397"/>
        </w:tc>
        <w:tc>
          <w:tcPr>
            <w:tcW w:w="1417" w:type="dxa"/>
            <w:tcBorders>
              <w:top w:val="outset" w:color="000000" w:sz="8"/>
              <w:left w:val="outset" w:color="000000" w:sz="8"/>
              <w:bottom w:val="outset" w:color="000000" w:sz="8"/>
              <w:right w:val="outset" w:color="000000" w:sz="8"/>
            </w:tcBorders>
            <w:vAlign w:val="center"/>
          </w:tcPr>
          <w:bookmarkStart w:name="4400" w:id="4398"/>
          <w:p>
            <w:pPr>
              <w:spacing w:after="0"/>
              <w:ind w:left="0"/>
              <w:jc w:val="center"/>
            </w:pPr>
            <w:r>
              <w:rPr>
                <w:rFonts w:ascii="Arial"/>
                <w:b w:val="false"/>
                <w:i w:val="false"/>
                <w:color w:val="000000"/>
                <w:sz w:val="15"/>
              </w:rPr>
              <w:t>140300,00</w:t>
            </w:r>
          </w:p>
          <w:bookmarkEnd w:id="4398"/>
        </w:tc>
        <w:tc>
          <w:tcPr>
            <w:tcW w:w="1417" w:type="dxa"/>
            <w:tcBorders>
              <w:top w:val="outset" w:color="000000" w:sz="8"/>
              <w:left w:val="outset" w:color="000000" w:sz="8"/>
              <w:bottom w:val="outset" w:color="000000" w:sz="8"/>
              <w:right w:val="outset" w:color="000000" w:sz="8"/>
            </w:tcBorders>
            <w:vAlign w:val="center"/>
          </w:tcPr>
          <w:bookmarkStart w:name="4401" w:id="4399"/>
          <w:p>
            <w:pPr>
              <w:spacing w:after="0"/>
              <w:ind w:left="0"/>
              <w:jc w:val="center"/>
            </w:pPr>
            <w:r>
              <w:rPr>
                <w:rFonts w:ascii="Arial"/>
                <w:b w:val="false"/>
                <w:i w:val="false"/>
                <w:color w:val="000000"/>
                <w:sz w:val="15"/>
              </w:rPr>
              <w:t>140300,00</w:t>
            </w:r>
          </w:p>
          <w:bookmarkEnd w:id="43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402" w:id="4400"/>
          <w:p>
            <w:pPr>
              <w:spacing w:after="0"/>
              <w:ind w:left="0"/>
              <w:jc w:val="center"/>
            </w:pPr>
            <w:r>
              <w:rPr>
                <w:rFonts w:ascii="Arial"/>
                <w:b w:val="false"/>
                <w:i w:val="false"/>
                <w:color w:val="000000"/>
                <w:sz w:val="15"/>
              </w:rPr>
              <w:t>1512070</w:t>
            </w:r>
          </w:p>
          <w:bookmarkEnd w:id="4400"/>
        </w:tc>
        <w:tc>
          <w:tcPr>
            <w:tcW w:w="805" w:type="dxa"/>
            <w:tcBorders>
              <w:top w:val="outset" w:color="000000" w:sz="8"/>
              <w:left w:val="outset" w:color="000000" w:sz="8"/>
              <w:bottom w:val="outset" w:color="000000" w:sz="8"/>
              <w:right w:val="outset" w:color="000000" w:sz="8"/>
            </w:tcBorders>
            <w:vAlign w:val="center"/>
          </w:tcPr>
          <w:bookmarkStart w:name="4403" w:id="4401"/>
          <w:p>
            <w:pPr>
              <w:spacing w:after="0"/>
              <w:ind w:left="0"/>
              <w:jc w:val="center"/>
            </w:pPr>
            <w:r>
              <w:rPr>
                <w:rFonts w:ascii="Arial"/>
                <w:b w:val="false"/>
                <w:i w:val="false"/>
                <w:color w:val="000000"/>
                <w:sz w:val="15"/>
              </w:rPr>
              <w:t>2070</w:t>
            </w:r>
          </w:p>
          <w:bookmarkEnd w:id="4401"/>
        </w:tc>
        <w:tc>
          <w:tcPr>
            <w:tcW w:w="805" w:type="dxa"/>
            <w:tcBorders>
              <w:top w:val="outset" w:color="000000" w:sz="8"/>
              <w:left w:val="outset" w:color="000000" w:sz="8"/>
              <w:bottom w:val="outset" w:color="000000" w:sz="8"/>
              <w:right w:val="outset" w:color="000000" w:sz="8"/>
            </w:tcBorders>
            <w:vAlign w:val="center"/>
          </w:tcPr>
          <w:bookmarkStart w:name="4404" w:id="4402"/>
          <w:p>
            <w:pPr>
              <w:spacing w:after="0"/>
              <w:ind w:left="0"/>
              <w:jc w:val="center"/>
            </w:pPr>
            <w:r>
              <w:rPr>
                <w:rFonts w:ascii="Arial"/>
                <w:b w:val="false"/>
                <w:i w:val="false"/>
                <w:color w:val="000000"/>
                <w:sz w:val="15"/>
              </w:rPr>
              <w:t>0724</w:t>
            </w:r>
          </w:p>
          <w:bookmarkEnd w:id="4402"/>
        </w:tc>
        <w:tc>
          <w:tcPr>
            <w:tcW w:w="649" w:type="dxa"/>
            <w:tcBorders>
              <w:top w:val="outset" w:color="000000" w:sz="8"/>
              <w:left w:val="outset" w:color="000000" w:sz="8"/>
              <w:bottom w:val="outset" w:color="000000" w:sz="8"/>
              <w:right w:val="outset" w:color="000000" w:sz="8"/>
            </w:tcBorders>
            <w:vAlign w:val="center"/>
          </w:tcPr>
          <w:bookmarkStart w:name="4405" w:id="4403"/>
          <w:p>
            <w:pPr>
              <w:spacing w:after="0"/>
              <w:ind w:left="0"/>
              <w:jc w:val="left"/>
            </w:pPr>
            <w:r>
              <w:rPr>
                <w:rFonts w:ascii="Arial"/>
                <w:b w:val="false"/>
                <w:i w:val="false"/>
                <w:color w:val="000000"/>
                <w:sz w:val="15"/>
              </w:rPr>
              <w:t>Екстрена та швидка медична допомога населенню</w:t>
            </w:r>
          </w:p>
          <w:bookmarkEnd w:id="4403"/>
        </w:tc>
        <w:tc>
          <w:tcPr>
            <w:tcW w:w="1417" w:type="dxa"/>
            <w:tcBorders>
              <w:top w:val="outset" w:color="000000" w:sz="8"/>
              <w:left w:val="outset" w:color="000000" w:sz="8"/>
              <w:bottom w:val="outset" w:color="000000" w:sz="8"/>
              <w:right w:val="outset" w:color="000000" w:sz="8"/>
            </w:tcBorders>
            <w:vAlign w:val="center"/>
          </w:tcPr>
          <w:bookmarkStart w:name="4406" w:id="4404"/>
          <w:p>
            <w:pPr>
              <w:spacing w:after="0"/>
              <w:ind w:left="0"/>
              <w:jc w:val="center"/>
            </w:pPr>
            <w:r>
              <w:rPr>
                <w:rFonts w:ascii="Arial"/>
                <w:b w:val="false"/>
                <w:i w:val="false"/>
                <w:color w:val="000000"/>
                <w:sz w:val="15"/>
              </w:rPr>
              <w:t xml:space="preserve"> </w:t>
            </w:r>
          </w:p>
          <w:bookmarkEnd w:id="4404"/>
        </w:tc>
        <w:tc>
          <w:tcPr>
            <w:tcW w:w="1417" w:type="dxa"/>
            <w:tcBorders>
              <w:top w:val="outset" w:color="000000" w:sz="8"/>
              <w:left w:val="outset" w:color="000000" w:sz="8"/>
              <w:bottom w:val="outset" w:color="000000" w:sz="8"/>
              <w:right w:val="outset" w:color="000000" w:sz="8"/>
            </w:tcBorders>
            <w:vAlign w:val="center"/>
          </w:tcPr>
          <w:bookmarkStart w:name="4407" w:id="4405"/>
          <w:p>
            <w:pPr>
              <w:spacing w:after="0"/>
              <w:ind w:left="0"/>
              <w:jc w:val="center"/>
            </w:pPr>
            <w:r>
              <w:rPr>
                <w:rFonts w:ascii="Arial"/>
                <w:b w:val="false"/>
                <w:i w:val="false"/>
                <w:color w:val="000000"/>
                <w:sz w:val="15"/>
              </w:rPr>
              <w:t xml:space="preserve"> </w:t>
            </w:r>
          </w:p>
          <w:bookmarkEnd w:id="4405"/>
        </w:tc>
        <w:tc>
          <w:tcPr>
            <w:tcW w:w="1306" w:type="dxa"/>
            <w:tcBorders>
              <w:top w:val="outset" w:color="000000" w:sz="8"/>
              <w:left w:val="outset" w:color="000000" w:sz="8"/>
              <w:bottom w:val="outset" w:color="000000" w:sz="8"/>
              <w:right w:val="outset" w:color="000000" w:sz="8"/>
            </w:tcBorders>
            <w:vAlign w:val="center"/>
          </w:tcPr>
          <w:bookmarkStart w:name="4408" w:id="4406"/>
          <w:p>
            <w:pPr>
              <w:spacing w:after="0"/>
              <w:ind w:left="0"/>
              <w:jc w:val="center"/>
            </w:pPr>
            <w:r>
              <w:rPr>
                <w:rFonts w:ascii="Arial"/>
                <w:b w:val="false"/>
                <w:i w:val="false"/>
                <w:color w:val="000000"/>
                <w:sz w:val="15"/>
              </w:rPr>
              <w:t xml:space="preserve"> </w:t>
            </w:r>
          </w:p>
          <w:bookmarkEnd w:id="4406"/>
        </w:tc>
        <w:tc>
          <w:tcPr>
            <w:tcW w:w="1194" w:type="dxa"/>
            <w:tcBorders>
              <w:top w:val="outset" w:color="000000" w:sz="8"/>
              <w:left w:val="outset" w:color="000000" w:sz="8"/>
              <w:bottom w:val="outset" w:color="000000" w:sz="8"/>
              <w:right w:val="outset" w:color="000000" w:sz="8"/>
            </w:tcBorders>
            <w:vAlign w:val="center"/>
          </w:tcPr>
          <w:bookmarkStart w:name="4409" w:id="4407"/>
          <w:p>
            <w:pPr>
              <w:spacing w:after="0"/>
              <w:ind w:left="0"/>
              <w:jc w:val="center"/>
            </w:pPr>
            <w:r>
              <w:rPr>
                <w:rFonts w:ascii="Arial"/>
                <w:b w:val="false"/>
                <w:i w:val="false"/>
                <w:color w:val="000000"/>
                <w:sz w:val="15"/>
              </w:rPr>
              <w:t xml:space="preserve"> </w:t>
            </w:r>
          </w:p>
          <w:bookmarkEnd w:id="4407"/>
        </w:tc>
        <w:tc>
          <w:tcPr>
            <w:tcW w:w="1417" w:type="dxa"/>
            <w:tcBorders>
              <w:top w:val="outset" w:color="000000" w:sz="8"/>
              <w:left w:val="outset" w:color="000000" w:sz="8"/>
              <w:bottom w:val="outset" w:color="000000" w:sz="8"/>
              <w:right w:val="outset" w:color="000000" w:sz="8"/>
            </w:tcBorders>
            <w:vAlign w:val="center"/>
          </w:tcPr>
          <w:bookmarkStart w:name="4410" w:id="4408"/>
          <w:p>
            <w:pPr>
              <w:spacing w:after="0"/>
              <w:ind w:left="0"/>
              <w:jc w:val="center"/>
            </w:pPr>
            <w:r>
              <w:rPr>
                <w:rFonts w:ascii="Arial"/>
                <w:b w:val="false"/>
                <w:i w:val="false"/>
                <w:color w:val="000000"/>
                <w:sz w:val="15"/>
              </w:rPr>
              <w:t xml:space="preserve"> </w:t>
            </w:r>
          </w:p>
          <w:bookmarkEnd w:id="4408"/>
        </w:tc>
        <w:tc>
          <w:tcPr>
            <w:tcW w:w="1417" w:type="dxa"/>
            <w:tcBorders>
              <w:top w:val="outset" w:color="000000" w:sz="8"/>
              <w:left w:val="outset" w:color="000000" w:sz="8"/>
              <w:bottom w:val="outset" w:color="000000" w:sz="8"/>
              <w:right w:val="outset" w:color="000000" w:sz="8"/>
            </w:tcBorders>
            <w:vAlign w:val="center"/>
          </w:tcPr>
          <w:bookmarkStart w:name="4411" w:id="4409"/>
          <w:p>
            <w:pPr>
              <w:spacing w:after="0"/>
              <w:ind w:left="0"/>
              <w:jc w:val="center"/>
            </w:pPr>
            <w:r>
              <w:rPr>
                <w:rFonts w:ascii="Arial"/>
                <w:b w:val="false"/>
                <w:i w:val="false"/>
                <w:color w:val="000000"/>
                <w:sz w:val="15"/>
              </w:rPr>
              <w:t>200,00</w:t>
            </w:r>
          </w:p>
          <w:bookmarkEnd w:id="4409"/>
        </w:tc>
        <w:tc>
          <w:tcPr>
            <w:tcW w:w="1194" w:type="dxa"/>
            <w:tcBorders>
              <w:top w:val="outset" w:color="000000" w:sz="8"/>
              <w:left w:val="outset" w:color="000000" w:sz="8"/>
              <w:bottom w:val="outset" w:color="000000" w:sz="8"/>
              <w:right w:val="outset" w:color="000000" w:sz="8"/>
            </w:tcBorders>
            <w:vAlign w:val="center"/>
          </w:tcPr>
          <w:bookmarkStart w:name="4412" w:id="4410"/>
          <w:p>
            <w:pPr>
              <w:spacing w:after="0"/>
              <w:ind w:left="0"/>
              <w:jc w:val="center"/>
            </w:pPr>
            <w:r>
              <w:rPr>
                <w:rFonts w:ascii="Arial"/>
                <w:b w:val="false"/>
                <w:i w:val="false"/>
                <w:color w:val="000000"/>
                <w:sz w:val="15"/>
              </w:rPr>
              <w:t xml:space="preserve"> </w:t>
            </w:r>
          </w:p>
          <w:bookmarkEnd w:id="4410"/>
        </w:tc>
        <w:tc>
          <w:tcPr>
            <w:tcW w:w="1083" w:type="dxa"/>
            <w:tcBorders>
              <w:top w:val="outset" w:color="000000" w:sz="8"/>
              <w:left w:val="outset" w:color="000000" w:sz="8"/>
              <w:bottom w:val="outset" w:color="000000" w:sz="8"/>
              <w:right w:val="outset" w:color="000000" w:sz="8"/>
            </w:tcBorders>
            <w:vAlign w:val="center"/>
          </w:tcPr>
          <w:bookmarkStart w:name="4413" w:id="4411"/>
          <w:p>
            <w:pPr>
              <w:spacing w:after="0"/>
              <w:ind w:left="0"/>
              <w:jc w:val="center"/>
            </w:pPr>
            <w:r>
              <w:rPr>
                <w:rFonts w:ascii="Arial"/>
                <w:b w:val="false"/>
                <w:i w:val="false"/>
                <w:color w:val="000000"/>
                <w:sz w:val="15"/>
              </w:rPr>
              <w:t xml:space="preserve"> </w:t>
            </w:r>
          </w:p>
          <w:bookmarkEnd w:id="4411"/>
        </w:tc>
        <w:tc>
          <w:tcPr>
            <w:tcW w:w="1083" w:type="dxa"/>
            <w:tcBorders>
              <w:top w:val="outset" w:color="000000" w:sz="8"/>
              <w:left w:val="outset" w:color="000000" w:sz="8"/>
              <w:bottom w:val="outset" w:color="000000" w:sz="8"/>
              <w:right w:val="outset" w:color="000000" w:sz="8"/>
            </w:tcBorders>
            <w:vAlign w:val="center"/>
          </w:tcPr>
          <w:bookmarkStart w:name="4414" w:id="4412"/>
          <w:p>
            <w:pPr>
              <w:spacing w:after="0"/>
              <w:ind w:left="0"/>
              <w:jc w:val="center"/>
            </w:pPr>
            <w:r>
              <w:rPr>
                <w:rFonts w:ascii="Arial"/>
                <w:b w:val="false"/>
                <w:i w:val="false"/>
                <w:color w:val="000000"/>
                <w:sz w:val="15"/>
              </w:rPr>
              <w:t xml:space="preserve"> </w:t>
            </w:r>
          </w:p>
          <w:bookmarkEnd w:id="4412"/>
        </w:tc>
        <w:tc>
          <w:tcPr>
            <w:tcW w:w="1417" w:type="dxa"/>
            <w:tcBorders>
              <w:top w:val="outset" w:color="000000" w:sz="8"/>
              <w:left w:val="outset" w:color="000000" w:sz="8"/>
              <w:bottom w:val="outset" w:color="000000" w:sz="8"/>
              <w:right w:val="outset" w:color="000000" w:sz="8"/>
            </w:tcBorders>
            <w:vAlign w:val="center"/>
          </w:tcPr>
          <w:bookmarkStart w:name="4415" w:id="4413"/>
          <w:p>
            <w:pPr>
              <w:spacing w:after="0"/>
              <w:ind w:left="0"/>
              <w:jc w:val="center"/>
            </w:pPr>
            <w:r>
              <w:rPr>
                <w:rFonts w:ascii="Arial"/>
                <w:b w:val="false"/>
                <w:i w:val="false"/>
                <w:color w:val="000000"/>
                <w:sz w:val="15"/>
              </w:rPr>
              <w:t>200,00</w:t>
            </w:r>
          </w:p>
          <w:bookmarkEnd w:id="4413"/>
        </w:tc>
        <w:tc>
          <w:tcPr>
            <w:tcW w:w="1417" w:type="dxa"/>
            <w:tcBorders>
              <w:top w:val="outset" w:color="000000" w:sz="8"/>
              <w:left w:val="outset" w:color="000000" w:sz="8"/>
              <w:bottom w:val="outset" w:color="000000" w:sz="8"/>
              <w:right w:val="outset" w:color="000000" w:sz="8"/>
            </w:tcBorders>
            <w:vAlign w:val="center"/>
          </w:tcPr>
          <w:bookmarkStart w:name="4416" w:id="4414"/>
          <w:p>
            <w:pPr>
              <w:spacing w:after="0"/>
              <w:ind w:left="0"/>
              <w:jc w:val="center"/>
            </w:pPr>
            <w:r>
              <w:rPr>
                <w:rFonts w:ascii="Arial"/>
                <w:b w:val="false"/>
                <w:i w:val="false"/>
                <w:color w:val="000000"/>
                <w:sz w:val="15"/>
              </w:rPr>
              <w:t>200,00</w:t>
            </w:r>
          </w:p>
          <w:bookmarkEnd w:id="4414"/>
        </w:tc>
        <w:tc>
          <w:tcPr>
            <w:tcW w:w="1417" w:type="dxa"/>
            <w:tcBorders>
              <w:top w:val="outset" w:color="000000" w:sz="8"/>
              <w:left w:val="outset" w:color="000000" w:sz="8"/>
              <w:bottom w:val="outset" w:color="000000" w:sz="8"/>
              <w:right w:val="outset" w:color="000000" w:sz="8"/>
            </w:tcBorders>
            <w:vAlign w:val="center"/>
          </w:tcPr>
          <w:bookmarkStart w:name="4417" w:id="4415"/>
          <w:p>
            <w:pPr>
              <w:spacing w:after="0"/>
              <w:ind w:left="0"/>
              <w:jc w:val="center"/>
            </w:pPr>
            <w:r>
              <w:rPr>
                <w:rFonts w:ascii="Arial"/>
                <w:b w:val="false"/>
                <w:i w:val="false"/>
                <w:color w:val="000000"/>
                <w:sz w:val="15"/>
              </w:rPr>
              <w:t>200,00</w:t>
            </w:r>
          </w:p>
          <w:bookmarkEnd w:id="44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418" w:id="4416"/>
          <w:p>
            <w:pPr>
              <w:spacing w:after="0"/>
              <w:ind w:left="0"/>
              <w:jc w:val="center"/>
            </w:pPr>
            <w:r>
              <w:rPr>
                <w:rFonts w:ascii="Arial"/>
                <w:b w:val="false"/>
                <w:i w:val="false"/>
                <w:color w:val="000000"/>
                <w:sz w:val="15"/>
              </w:rPr>
              <w:t>1512110</w:t>
            </w:r>
          </w:p>
          <w:bookmarkEnd w:id="4416"/>
        </w:tc>
        <w:tc>
          <w:tcPr>
            <w:tcW w:w="805" w:type="dxa"/>
            <w:tcBorders>
              <w:top w:val="outset" w:color="000000" w:sz="8"/>
              <w:left w:val="outset" w:color="000000" w:sz="8"/>
              <w:bottom w:val="outset" w:color="000000" w:sz="8"/>
              <w:right w:val="outset" w:color="000000" w:sz="8"/>
            </w:tcBorders>
            <w:vAlign w:val="center"/>
          </w:tcPr>
          <w:bookmarkStart w:name="4419" w:id="4417"/>
          <w:p>
            <w:pPr>
              <w:spacing w:after="0"/>
              <w:ind w:left="0"/>
              <w:jc w:val="center"/>
            </w:pPr>
            <w:r>
              <w:rPr>
                <w:rFonts w:ascii="Arial"/>
                <w:b w:val="false"/>
                <w:i w:val="false"/>
                <w:color w:val="000000"/>
                <w:sz w:val="15"/>
              </w:rPr>
              <w:t>2110</w:t>
            </w:r>
          </w:p>
          <w:bookmarkEnd w:id="4417"/>
        </w:tc>
        <w:tc>
          <w:tcPr>
            <w:tcW w:w="805" w:type="dxa"/>
            <w:tcBorders>
              <w:top w:val="outset" w:color="000000" w:sz="8"/>
              <w:left w:val="outset" w:color="000000" w:sz="8"/>
              <w:bottom w:val="outset" w:color="000000" w:sz="8"/>
              <w:right w:val="outset" w:color="000000" w:sz="8"/>
            </w:tcBorders>
            <w:vAlign w:val="center"/>
          </w:tcPr>
          <w:bookmarkStart w:name="4420" w:id="4418"/>
          <w:p>
            <w:pPr>
              <w:spacing w:after="0"/>
              <w:ind w:left="0"/>
              <w:jc w:val="center"/>
            </w:pPr>
            <w:r>
              <w:rPr>
                <w:rFonts w:ascii="Arial"/>
                <w:b w:val="false"/>
                <w:i w:val="false"/>
                <w:color w:val="000000"/>
                <w:sz w:val="15"/>
              </w:rPr>
              <w:t xml:space="preserve"> </w:t>
            </w:r>
          </w:p>
          <w:bookmarkEnd w:id="4418"/>
        </w:tc>
        <w:tc>
          <w:tcPr>
            <w:tcW w:w="649" w:type="dxa"/>
            <w:tcBorders>
              <w:top w:val="outset" w:color="000000" w:sz="8"/>
              <w:left w:val="outset" w:color="000000" w:sz="8"/>
              <w:bottom w:val="outset" w:color="000000" w:sz="8"/>
              <w:right w:val="outset" w:color="000000" w:sz="8"/>
            </w:tcBorders>
            <w:vAlign w:val="center"/>
          </w:tcPr>
          <w:bookmarkStart w:name="4421" w:id="4419"/>
          <w:p>
            <w:pPr>
              <w:spacing w:after="0"/>
              <w:ind w:left="0"/>
              <w:jc w:val="left"/>
            </w:pPr>
            <w:r>
              <w:rPr>
                <w:rFonts w:ascii="Arial"/>
                <w:b w:val="false"/>
                <w:i w:val="false"/>
                <w:color w:val="000000"/>
                <w:sz w:val="15"/>
              </w:rPr>
              <w:t>Первинна медична допомога населенню</w:t>
            </w:r>
          </w:p>
          <w:bookmarkEnd w:id="4419"/>
        </w:tc>
        <w:tc>
          <w:tcPr>
            <w:tcW w:w="1417" w:type="dxa"/>
            <w:tcBorders>
              <w:top w:val="outset" w:color="000000" w:sz="8"/>
              <w:left w:val="outset" w:color="000000" w:sz="8"/>
              <w:bottom w:val="outset" w:color="000000" w:sz="8"/>
              <w:right w:val="outset" w:color="000000" w:sz="8"/>
            </w:tcBorders>
            <w:vAlign w:val="center"/>
          </w:tcPr>
          <w:bookmarkStart w:name="4422" w:id="4420"/>
          <w:p>
            <w:pPr>
              <w:spacing w:after="0"/>
              <w:ind w:left="0"/>
              <w:jc w:val="center"/>
            </w:pPr>
            <w:r>
              <w:rPr>
                <w:rFonts w:ascii="Arial"/>
                <w:b w:val="false"/>
                <w:i w:val="false"/>
                <w:color w:val="000000"/>
                <w:sz w:val="15"/>
              </w:rPr>
              <w:t xml:space="preserve"> </w:t>
            </w:r>
          </w:p>
          <w:bookmarkEnd w:id="4420"/>
        </w:tc>
        <w:tc>
          <w:tcPr>
            <w:tcW w:w="1417" w:type="dxa"/>
            <w:tcBorders>
              <w:top w:val="outset" w:color="000000" w:sz="8"/>
              <w:left w:val="outset" w:color="000000" w:sz="8"/>
              <w:bottom w:val="outset" w:color="000000" w:sz="8"/>
              <w:right w:val="outset" w:color="000000" w:sz="8"/>
            </w:tcBorders>
            <w:vAlign w:val="center"/>
          </w:tcPr>
          <w:bookmarkStart w:name="4423" w:id="4421"/>
          <w:p>
            <w:pPr>
              <w:spacing w:after="0"/>
              <w:ind w:left="0"/>
              <w:jc w:val="center"/>
            </w:pPr>
            <w:r>
              <w:rPr>
                <w:rFonts w:ascii="Arial"/>
                <w:b w:val="false"/>
                <w:i w:val="false"/>
                <w:color w:val="000000"/>
                <w:sz w:val="15"/>
              </w:rPr>
              <w:t xml:space="preserve"> </w:t>
            </w:r>
          </w:p>
          <w:bookmarkEnd w:id="4421"/>
        </w:tc>
        <w:tc>
          <w:tcPr>
            <w:tcW w:w="1306" w:type="dxa"/>
            <w:tcBorders>
              <w:top w:val="outset" w:color="000000" w:sz="8"/>
              <w:left w:val="outset" w:color="000000" w:sz="8"/>
              <w:bottom w:val="outset" w:color="000000" w:sz="8"/>
              <w:right w:val="outset" w:color="000000" w:sz="8"/>
            </w:tcBorders>
            <w:vAlign w:val="center"/>
          </w:tcPr>
          <w:bookmarkStart w:name="4424" w:id="4422"/>
          <w:p>
            <w:pPr>
              <w:spacing w:after="0"/>
              <w:ind w:left="0"/>
              <w:jc w:val="center"/>
            </w:pPr>
            <w:r>
              <w:rPr>
                <w:rFonts w:ascii="Arial"/>
                <w:b w:val="false"/>
                <w:i w:val="false"/>
                <w:color w:val="000000"/>
                <w:sz w:val="15"/>
              </w:rPr>
              <w:t xml:space="preserve"> </w:t>
            </w:r>
          </w:p>
          <w:bookmarkEnd w:id="4422"/>
        </w:tc>
        <w:tc>
          <w:tcPr>
            <w:tcW w:w="1194" w:type="dxa"/>
            <w:tcBorders>
              <w:top w:val="outset" w:color="000000" w:sz="8"/>
              <w:left w:val="outset" w:color="000000" w:sz="8"/>
              <w:bottom w:val="outset" w:color="000000" w:sz="8"/>
              <w:right w:val="outset" w:color="000000" w:sz="8"/>
            </w:tcBorders>
            <w:vAlign w:val="center"/>
          </w:tcPr>
          <w:bookmarkStart w:name="4425" w:id="4423"/>
          <w:p>
            <w:pPr>
              <w:spacing w:after="0"/>
              <w:ind w:left="0"/>
              <w:jc w:val="center"/>
            </w:pPr>
            <w:r>
              <w:rPr>
                <w:rFonts w:ascii="Arial"/>
                <w:b w:val="false"/>
                <w:i w:val="false"/>
                <w:color w:val="000000"/>
                <w:sz w:val="15"/>
              </w:rPr>
              <w:t xml:space="preserve"> </w:t>
            </w:r>
          </w:p>
          <w:bookmarkEnd w:id="4423"/>
        </w:tc>
        <w:tc>
          <w:tcPr>
            <w:tcW w:w="1417" w:type="dxa"/>
            <w:tcBorders>
              <w:top w:val="outset" w:color="000000" w:sz="8"/>
              <w:left w:val="outset" w:color="000000" w:sz="8"/>
              <w:bottom w:val="outset" w:color="000000" w:sz="8"/>
              <w:right w:val="outset" w:color="000000" w:sz="8"/>
            </w:tcBorders>
            <w:vAlign w:val="center"/>
          </w:tcPr>
          <w:bookmarkStart w:name="4426" w:id="4424"/>
          <w:p>
            <w:pPr>
              <w:spacing w:after="0"/>
              <w:ind w:left="0"/>
              <w:jc w:val="center"/>
            </w:pPr>
            <w:r>
              <w:rPr>
                <w:rFonts w:ascii="Arial"/>
                <w:b w:val="false"/>
                <w:i w:val="false"/>
                <w:color w:val="000000"/>
                <w:sz w:val="15"/>
              </w:rPr>
              <w:t xml:space="preserve"> </w:t>
            </w:r>
          </w:p>
          <w:bookmarkEnd w:id="4424"/>
        </w:tc>
        <w:tc>
          <w:tcPr>
            <w:tcW w:w="1417" w:type="dxa"/>
            <w:tcBorders>
              <w:top w:val="outset" w:color="000000" w:sz="8"/>
              <w:left w:val="outset" w:color="000000" w:sz="8"/>
              <w:bottom w:val="outset" w:color="000000" w:sz="8"/>
              <w:right w:val="outset" w:color="000000" w:sz="8"/>
            </w:tcBorders>
            <w:vAlign w:val="center"/>
          </w:tcPr>
          <w:bookmarkStart w:name="4427" w:id="4425"/>
          <w:p>
            <w:pPr>
              <w:spacing w:after="0"/>
              <w:ind w:left="0"/>
              <w:jc w:val="center"/>
            </w:pPr>
            <w:r>
              <w:rPr>
                <w:rFonts w:ascii="Arial"/>
                <w:b w:val="false"/>
                <w:i w:val="false"/>
                <w:color w:val="000000"/>
                <w:sz w:val="15"/>
              </w:rPr>
              <w:t>200,00</w:t>
            </w:r>
          </w:p>
          <w:bookmarkEnd w:id="4425"/>
        </w:tc>
        <w:tc>
          <w:tcPr>
            <w:tcW w:w="1194" w:type="dxa"/>
            <w:tcBorders>
              <w:top w:val="outset" w:color="000000" w:sz="8"/>
              <w:left w:val="outset" w:color="000000" w:sz="8"/>
              <w:bottom w:val="outset" w:color="000000" w:sz="8"/>
              <w:right w:val="outset" w:color="000000" w:sz="8"/>
            </w:tcBorders>
            <w:vAlign w:val="center"/>
          </w:tcPr>
          <w:bookmarkStart w:name="4428" w:id="4426"/>
          <w:p>
            <w:pPr>
              <w:spacing w:after="0"/>
              <w:ind w:left="0"/>
              <w:jc w:val="center"/>
            </w:pPr>
            <w:r>
              <w:rPr>
                <w:rFonts w:ascii="Arial"/>
                <w:b w:val="false"/>
                <w:i w:val="false"/>
                <w:color w:val="000000"/>
                <w:sz w:val="15"/>
              </w:rPr>
              <w:t xml:space="preserve"> </w:t>
            </w:r>
          </w:p>
          <w:bookmarkEnd w:id="4426"/>
        </w:tc>
        <w:tc>
          <w:tcPr>
            <w:tcW w:w="1083" w:type="dxa"/>
            <w:tcBorders>
              <w:top w:val="outset" w:color="000000" w:sz="8"/>
              <w:left w:val="outset" w:color="000000" w:sz="8"/>
              <w:bottom w:val="outset" w:color="000000" w:sz="8"/>
              <w:right w:val="outset" w:color="000000" w:sz="8"/>
            </w:tcBorders>
            <w:vAlign w:val="center"/>
          </w:tcPr>
          <w:bookmarkStart w:name="4429" w:id="4427"/>
          <w:p>
            <w:pPr>
              <w:spacing w:after="0"/>
              <w:ind w:left="0"/>
              <w:jc w:val="center"/>
            </w:pPr>
            <w:r>
              <w:rPr>
                <w:rFonts w:ascii="Arial"/>
                <w:b w:val="false"/>
                <w:i w:val="false"/>
                <w:color w:val="000000"/>
                <w:sz w:val="15"/>
              </w:rPr>
              <w:t xml:space="preserve"> </w:t>
            </w:r>
          </w:p>
          <w:bookmarkEnd w:id="4427"/>
        </w:tc>
        <w:tc>
          <w:tcPr>
            <w:tcW w:w="1083" w:type="dxa"/>
            <w:tcBorders>
              <w:top w:val="outset" w:color="000000" w:sz="8"/>
              <w:left w:val="outset" w:color="000000" w:sz="8"/>
              <w:bottom w:val="outset" w:color="000000" w:sz="8"/>
              <w:right w:val="outset" w:color="000000" w:sz="8"/>
            </w:tcBorders>
            <w:vAlign w:val="center"/>
          </w:tcPr>
          <w:bookmarkStart w:name="4430" w:id="4428"/>
          <w:p>
            <w:pPr>
              <w:spacing w:after="0"/>
              <w:ind w:left="0"/>
              <w:jc w:val="center"/>
            </w:pPr>
            <w:r>
              <w:rPr>
                <w:rFonts w:ascii="Arial"/>
                <w:b w:val="false"/>
                <w:i w:val="false"/>
                <w:color w:val="000000"/>
                <w:sz w:val="15"/>
              </w:rPr>
              <w:t xml:space="preserve"> </w:t>
            </w:r>
          </w:p>
          <w:bookmarkEnd w:id="4428"/>
        </w:tc>
        <w:tc>
          <w:tcPr>
            <w:tcW w:w="1417" w:type="dxa"/>
            <w:tcBorders>
              <w:top w:val="outset" w:color="000000" w:sz="8"/>
              <w:left w:val="outset" w:color="000000" w:sz="8"/>
              <w:bottom w:val="outset" w:color="000000" w:sz="8"/>
              <w:right w:val="outset" w:color="000000" w:sz="8"/>
            </w:tcBorders>
            <w:vAlign w:val="center"/>
          </w:tcPr>
          <w:bookmarkStart w:name="4431" w:id="4429"/>
          <w:p>
            <w:pPr>
              <w:spacing w:after="0"/>
              <w:ind w:left="0"/>
              <w:jc w:val="center"/>
            </w:pPr>
            <w:r>
              <w:rPr>
                <w:rFonts w:ascii="Arial"/>
                <w:b w:val="false"/>
                <w:i w:val="false"/>
                <w:color w:val="000000"/>
                <w:sz w:val="15"/>
              </w:rPr>
              <w:t>200,00</w:t>
            </w:r>
          </w:p>
          <w:bookmarkEnd w:id="4429"/>
        </w:tc>
        <w:tc>
          <w:tcPr>
            <w:tcW w:w="1417" w:type="dxa"/>
            <w:tcBorders>
              <w:top w:val="outset" w:color="000000" w:sz="8"/>
              <w:left w:val="outset" w:color="000000" w:sz="8"/>
              <w:bottom w:val="outset" w:color="000000" w:sz="8"/>
              <w:right w:val="outset" w:color="000000" w:sz="8"/>
            </w:tcBorders>
            <w:vAlign w:val="center"/>
          </w:tcPr>
          <w:bookmarkStart w:name="4432" w:id="4430"/>
          <w:p>
            <w:pPr>
              <w:spacing w:after="0"/>
              <w:ind w:left="0"/>
              <w:jc w:val="center"/>
            </w:pPr>
            <w:r>
              <w:rPr>
                <w:rFonts w:ascii="Arial"/>
                <w:b w:val="false"/>
                <w:i w:val="false"/>
                <w:color w:val="000000"/>
                <w:sz w:val="15"/>
              </w:rPr>
              <w:t>200,00</w:t>
            </w:r>
          </w:p>
          <w:bookmarkEnd w:id="4430"/>
        </w:tc>
        <w:tc>
          <w:tcPr>
            <w:tcW w:w="1417" w:type="dxa"/>
            <w:tcBorders>
              <w:top w:val="outset" w:color="000000" w:sz="8"/>
              <w:left w:val="outset" w:color="000000" w:sz="8"/>
              <w:bottom w:val="outset" w:color="000000" w:sz="8"/>
              <w:right w:val="outset" w:color="000000" w:sz="8"/>
            </w:tcBorders>
            <w:vAlign w:val="center"/>
          </w:tcPr>
          <w:bookmarkStart w:name="4433" w:id="4431"/>
          <w:p>
            <w:pPr>
              <w:spacing w:after="0"/>
              <w:ind w:left="0"/>
              <w:jc w:val="center"/>
            </w:pPr>
            <w:r>
              <w:rPr>
                <w:rFonts w:ascii="Arial"/>
                <w:b w:val="false"/>
                <w:i w:val="false"/>
                <w:color w:val="000000"/>
                <w:sz w:val="15"/>
              </w:rPr>
              <w:t>200,00</w:t>
            </w:r>
          </w:p>
          <w:bookmarkEnd w:id="44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434" w:id="4432"/>
          <w:p>
            <w:pPr>
              <w:spacing w:after="0"/>
              <w:ind w:left="0"/>
              <w:jc w:val="center"/>
            </w:pPr>
            <w:r>
              <w:rPr>
                <w:rFonts w:ascii="Arial"/>
                <w:b w:val="false"/>
                <w:i/>
                <w:color w:val="000000"/>
                <w:sz w:val="15"/>
              </w:rPr>
              <w:t>1512111</w:t>
            </w:r>
          </w:p>
          <w:bookmarkEnd w:id="4432"/>
        </w:tc>
        <w:tc>
          <w:tcPr>
            <w:tcW w:w="805" w:type="dxa"/>
            <w:tcBorders>
              <w:top w:val="outset" w:color="000000" w:sz="8"/>
              <w:left w:val="outset" w:color="000000" w:sz="8"/>
              <w:bottom w:val="outset" w:color="000000" w:sz="8"/>
              <w:right w:val="outset" w:color="000000" w:sz="8"/>
            </w:tcBorders>
            <w:vAlign w:val="center"/>
          </w:tcPr>
          <w:bookmarkStart w:name="4435" w:id="4433"/>
          <w:p>
            <w:pPr>
              <w:spacing w:after="0"/>
              <w:ind w:left="0"/>
              <w:jc w:val="center"/>
            </w:pPr>
            <w:r>
              <w:rPr>
                <w:rFonts w:ascii="Arial"/>
                <w:b w:val="false"/>
                <w:i/>
                <w:color w:val="000000"/>
                <w:sz w:val="15"/>
              </w:rPr>
              <w:t>2111</w:t>
            </w:r>
          </w:p>
          <w:bookmarkEnd w:id="4433"/>
        </w:tc>
        <w:tc>
          <w:tcPr>
            <w:tcW w:w="805" w:type="dxa"/>
            <w:tcBorders>
              <w:top w:val="outset" w:color="000000" w:sz="8"/>
              <w:left w:val="outset" w:color="000000" w:sz="8"/>
              <w:bottom w:val="outset" w:color="000000" w:sz="8"/>
              <w:right w:val="outset" w:color="000000" w:sz="8"/>
            </w:tcBorders>
            <w:vAlign w:val="center"/>
          </w:tcPr>
          <w:bookmarkStart w:name="4436" w:id="4434"/>
          <w:p>
            <w:pPr>
              <w:spacing w:after="0"/>
              <w:ind w:left="0"/>
              <w:jc w:val="center"/>
            </w:pPr>
            <w:r>
              <w:rPr>
                <w:rFonts w:ascii="Arial"/>
                <w:b w:val="false"/>
                <w:i/>
                <w:color w:val="000000"/>
                <w:sz w:val="15"/>
              </w:rPr>
              <w:t>0725</w:t>
            </w:r>
          </w:p>
          <w:bookmarkEnd w:id="4434"/>
        </w:tc>
        <w:tc>
          <w:tcPr>
            <w:tcW w:w="649" w:type="dxa"/>
            <w:tcBorders>
              <w:top w:val="outset" w:color="000000" w:sz="8"/>
              <w:left w:val="outset" w:color="000000" w:sz="8"/>
              <w:bottom w:val="outset" w:color="000000" w:sz="8"/>
              <w:right w:val="outset" w:color="000000" w:sz="8"/>
            </w:tcBorders>
            <w:vAlign w:val="center"/>
          </w:tcPr>
          <w:bookmarkStart w:name="4437" w:id="4435"/>
          <w:p>
            <w:pPr>
              <w:spacing w:after="0"/>
              <w:ind w:left="0"/>
              <w:jc w:val="left"/>
            </w:pPr>
            <w:r>
              <w:rPr>
                <w:rFonts w:ascii="Arial"/>
                <w:b w:val="false"/>
                <w:i/>
                <w:color w:val="000000"/>
                <w:sz w:val="15"/>
              </w:rPr>
              <w:t>Первинна медична допомога населенню, що надається центрами первинної медичної (медико-санітарної) допомоги</w:t>
            </w:r>
          </w:p>
          <w:bookmarkEnd w:id="4435"/>
        </w:tc>
        <w:tc>
          <w:tcPr>
            <w:tcW w:w="1417" w:type="dxa"/>
            <w:tcBorders>
              <w:top w:val="outset" w:color="000000" w:sz="8"/>
              <w:left w:val="outset" w:color="000000" w:sz="8"/>
              <w:bottom w:val="outset" w:color="000000" w:sz="8"/>
              <w:right w:val="outset" w:color="000000" w:sz="8"/>
            </w:tcBorders>
            <w:vAlign w:val="center"/>
          </w:tcPr>
          <w:bookmarkStart w:name="4438" w:id="4436"/>
          <w:p>
            <w:pPr>
              <w:spacing w:after="0"/>
              <w:ind w:left="0"/>
              <w:jc w:val="center"/>
            </w:pPr>
            <w:r>
              <w:rPr>
                <w:rFonts w:ascii="Arial"/>
                <w:b w:val="false"/>
                <w:i w:val="false"/>
                <w:color w:val="000000"/>
                <w:sz w:val="15"/>
              </w:rPr>
              <w:t xml:space="preserve"> </w:t>
            </w:r>
          </w:p>
          <w:bookmarkEnd w:id="4436"/>
        </w:tc>
        <w:tc>
          <w:tcPr>
            <w:tcW w:w="1417" w:type="dxa"/>
            <w:tcBorders>
              <w:top w:val="outset" w:color="000000" w:sz="8"/>
              <w:left w:val="outset" w:color="000000" w:sz="8"/>
              <w:bottom w:val="outset" w:color="000000" w:sz="8"/>
              <w:right w:val="outset" w:color="000000" w:sz="8"/>
            </w:tcBorders>
            <w:vAlign w:val="center"/>
          </w:tcPr>
          <w:bookmarkStart w:name="4439" w:id="4437"/>
          <w:p>
            <w:pPr>
              <w:spacing w:after="0"/>
              <w:ind w:left="0"/>
              <w:jc w:val="center"/>
            </w:pPr>
            <w:r>
              <w:rPr>
                <w:rFonts w:ascii="Arial"/>
                <w:b w:val="false"/>
                <w:i w:val="false"/>
                <w:color w:val="000000"/>
                <w:sz w:val="15"/>
              </w:rPr>
              <w:t xml:space="preserve"> </w:t>
            </w:r>
          </w:p>
          <w:bookmarkEnd w:id="4437"/>
        </w:tc>
        <w:tc>
          <w:tcPr>
            <w:tcW w:w="1306" w:type="dxa"/>
            <w:tcBorders>
              <w:top w:val="outset" w:color="000000" w:sz="8"/>
              <w:left w:val="outset" w:color="000000" w:sz="8"/>
              <w:bottom w:val="outset" w:color="000000" w:sz="8"/>
              <w:right w:val="outset" w:color="000000" w:sz="8"/>
            </w:tcBorders>
            <w:vAlign w:val="center"/>
          </w:tcPr>
          <w:bookmarkStart w:name="4440" w:id="4438"/>
          <w:p>
            <w:pPr>
              <w:spacing w:after="0"/>
              <w:ind w:left="0"/>
              <w:jc w:val="center"/>
            </w:pPr>
            <w:r>
              <w:rPr>
                <w:rFonts w:ascii="Arial"/>
                <w:b w:val="false"/>
                <w:i w:val="false"/>
                <w:color w:val="000000"/>
                <w:sz w:val="15"/>
              </w:rPr>
              <w:t xml:space="preserve"> </w:t>
            </w:r>
          </w:p>
          <w:bookmarkEnd w:id="4438"/>
        </w:tc>
        <w:tc>
          <w:tcPr>
            <w:tcW w:w="1194" w:type="dxa"/>
            <w:tcBorders>
              <w:top w:val="outset" w:color="000000" w:sz="8"/>
              <w:left w:val="outset" w:color="000000" w:sz="8"/>
              <w:bottom w:val="outset" w:color="000000" w:sz="8"/>
              <w:right w:val="outset" w:color="000000" w:sz="8"/>
            </w:tcBorders>
            <w:vAlign w:val="center"/>
          </w:tcPr>
          <w:bookmarkStart w:name="4441" w:id="4439"/>
          <w:p>
            <w:pPr>
              <w:spacing w:after="0"/>
              <w:ind w:left="0"/>
              <w:jc w:val="center"/>
            </w:pPr>
            <w:r>
              <w:rPr>
                <w:rFonts w:ascii="Arial"/>
                <w:b w:val="false"/>
                <w:i w:val="false"/>
                <w:color w:val="000000"/>
                <w:sz w:val="15"/>
              </w:rPr>
              <w:t xml:space="preserve"> </w:t>
            </w:r>
          </w:p>
          <w:bookmarkEnd w:id="4439"/>
        </w:tc>
        <w:tc>
          <w:tcPr>
            <w:tcW w:w="1417" w:type="dxa"/>
            <w:tcBorders>
              <w:top w:val="outset" w:color="000000" w:sz="8"/>
              <w:left w:val="outset" w:color="000000" w:sz="8"/>
              <w:bottom w:val="outset" w:color="000000" w:sz="8"/>
              <w:right w:val="outset" w:color="000000" w:sz="8"/>
            </w:tcBorders>
            <w:vAlign w:val="center"/>
          </w:tcPr>
          <w:bookmarkStart w:name="4442" w:id="4440"/>
          <w:p>
            <w:pPr>
              <w:spacing w:after="0"/>
              <w:ind w:left="0"/>
              <w:jc w:val="center"/>
            </w:pPr>
            <w:r>
              <w:rPr>
                <w:rFonts w:ascii="Arial"/>
                <w:b w:val="false"/>
                <w:i w:val="false"/>
                <w:color w:val="000000"/>
                <w:sz w:val="15"/>
              </w:rPr>
              <w:t xml:space="preserve"> </w:t>
            </w:r>
          </w:p>
          <w:bookmarkEnd w:id="4440"/>
        </w:tc>
        <w:tc>
          <w:tcPr>
            <w:tcW w:w="1417" w:type="dxa"/>
            <w:tcBorders>
              <w:top w:val="outset" w:color="000000" w:sz="8"/>
              <w:left w:val="outset" w:color="000000" w:sz="8"/>
              <w:bottom w:val="outset" w:color="000000" w:sz="8"/>
              <w:right w:val="outset" w:color="000000" w:sz="8"/>
            </w:tcBorders>
            <w:vAlign w:val="center"/>
          </w:tcPr>
          <w:bookmarkStart w:name="4443" w:id="4441"/>
          <w:p>
            <w:pPr>
              <w:spacing w:after="0"/>
              <w:ind w:left="0"/>
              <w:jc w:val="center"/>
            </w:pPr>
            <w:r>
              <w:rPr>
                <w:rFonts w:ascii="Arial"/>
                <w:b w:val="false"/>
                <w:i/>
                <w:color w:val="000000"/>
                <w:sz w:val="15"/>
              </w:rPr>
              <w:t>200,00</w:t>
            </w:r>
          </w:p>
          <w:bookmarkEnd w:id="4441"/>
        </w:tc>
        <w:tc>
          <w:tcPr>
            <w:tcW w:w="1194" w:type="dxa"/>
            <w:tcBorders>
              <w:top w:val="outset" w:color="000000" w:sz="8"/>
              <w:left w:val="outset" w:color="000000" w:sz="8"/>
              <w:bottom w:val="outset" w:color="000000" w:sz="8"/>
              <w:right w:val="outset" w:color="000000" w:sz="8"/>
            </w:tcBorders>
            <w:vAlign w:val="center"/>
          </w:tcPr>
          <w:bookmarkStart w:name="4444" w:id="4442"/>
          <w:p>
            <w:pPr>
              <w:spacing w:after="0"/>
              <w:ind w:left="0"/>
              <w:jc w:val="center"/>
            </w:pPr>
            <w:r>
              <w:rPr>
                <w:rFonts w:ascii="Arial"/>
                <w:b w:val="false"/>
                <w:i w:val="false"/>
                <w:color w:val="000000"/>
                <w:sz w:val="15"/>
              </w:rPr>
              <w:t xml:space="preserve"> </w:t>
            </w:r>
          </w:p>
          <w:bookmarkEnd w:id="4442"/>
        </w:tc>
        <w:tc>
          <w:tcPr>
            <w:tcW w:w="1083" w:type="dxa"/>
            <w:tcBorders>
              <w:top w:val="outset" w:color="000000" w:sz="8"/>
              <w:left w:val="outset" w:color="000000" w:sz="8"/>
              <w:bottom w:val="outset" w:color="000000" w:sz="8"/>
              <w:right w:val="outset" w:color="000000" w:sz="8"/>
            </w:tcBorders>
            <w:vAlign w:val="center"/>
          </w:tcPr>
          <w:bookmarkStart w:name="4445" w:id="4443"/>
          <w:p>
            <w:pPr>
              <w:spacing w:after="0"/>
              <w:ind w:left="0"/>
              <w:jc w:val="center"/>
            </w:pPr>
            <w:r>
              <w:rPr>
                <w:rFonts w:ascii="Arial"/>
                <w:b w:val="false"/>
                <w:i w:val="false"/>
                <w:color w:val="000000"/>
                <w:sz w:val="15"/>
              </w:rPr>
              <w:t xml:space="preserve"> </w:t>
            </w:r>
          </w:p>
          <w:bookmarkEnd w:id="4443"/>
        </w:tc>
        <w:tc>
          <w:tcPr>
            <w:tcW w:w="1083" w:type="dxa"/>
            <w:tcBorders>
              <w:top w:val="outset" w:color="000000" w:sz="8"/>
              <w:left w:val="outset" w:color="000000" w:sz="8"/>
              <w:bottom w:val="outset" w:color="000000" w:sz="8"/>
              <w:right w:val="outset" w:color="000000" w:sz="8"/>
            </w:tcBorders>
            <w:vAlign w:val="center"/>
          </w:tcPr>
          <w:bookmarkStart w:name="4446" w:id="4444"/>
          <w:p>
            <w:pPr>
              <w:spacing w:after="0"/>
              <w:ind w:left="0"/>
              <w:jc w:val="center"/>
            </w:pPr>
            <w:r>
              <w:rPr>
                <w:rFonts w:ascii="Arial"/>
                <w:b w:val="false"/>
                <w:i w:val="false"/>
                <w:color w:val="000000"/>
                <w:sz w:val="15"/>
              </w:rPr>
              <w:t xml:space="preserve"> </w:t>
            </w:r>
          </w:p>
          <w:bookmarkEnd w:id="4444"/>
        </w:tc>
        <w:tc>
          <w:tcPr>
            <w:tcW w:w="1417" w:type="dxa"/>
            <w:tcBorders>
              <w:top w:val="outset" w:color="000000" w:sz="8"/>
              <w:left w:val="outset" w:color="000000" w:sz="8"/>
              <w:bottom w:val="outset" w:color="000000" w:sz="8"/>
              <w:right w:val="outset" w:color="000000" w:sz="8"/>
            </w:tcBorders>
            <w:vAlign w:val="center"/>
          </w:tcPr>
          <w:bookmarkStart w:name="4447" w:id="4445"/>
          <w:p>
            <w:pPr>
              <w:spacing w:after="0"/>
              <w:ind w:left="0"/>
              <w:jc w:val="center"/>
            </w:pPr>
            <w:r>
              <w:rPr>
                <w:rFonts w:ascii="Arial"/>
                <w:b w:val="false"/>
                <w:i/>
                <w:color w:val="000000"/>
                <w:sz w:val="15"/>
              </w:rPr>
              <w:t>200,00</w:t>
            </w:r>
          </w:p>
          <w:bookmarkEnd w:id="4445"/>
        </w:tc>
        <w:tc>
          <w:tcPr>
            <w:tcW w:w="1417" w:type="dxa"/>
            <w:tcBorders>
              <w:top w:val="outset" w:color="000000" w:sz="8"/>
              <w:left w:val="outset" w:color="000000" w:sz="8"/>
              <w:bottom w:val="outset" w:color="000000" w:sz="8"/>
              <w:right w:val="outset" w:color="000000" w:sz="8"/>
            </w:tcBorders>
            <w:vAlign w:val="center"/>
          </w:tcPr>
          <w:bookmarkStart w:name="4448" w:id="4446"/>
          <w:p>
            <w:pPr>
              <w:spacing w:after="0"/>
              <w:ind w:left="0"/>
              <w:jc w:val="center"/>
            </w:pPr>
            <w:r>
              <w:rPr>
                <w:rFonts w:ascii="Arial"/>
                <w:b w:val="false"/>
                <w:i/>
                <w:color w:val="000000"/>
                <w:sz w:val="15"/>
              </w:rPr>
              <w:t>200,00</w:t>
            </w:r>
          </w:p>
          <w:bookmarkEnd w:id="4446"/>
        </w:tc>
        <w:tc>
          <w:tcPr>
            <w:tcW w:w="1417" w:type="dxa"/>
            <w:tcBorders>
              <w:top w:val="outset" w:color="000000" w:sz="8"/>
              <w:left w:val="outset" w:color="000000" w:sz="8"/>
              <w:bottom w:val="outset" w:color="000000" w:sz="8"/>
              <w:right w:val="outset" w:color="000000" w:sz="8"/>
            </w:tcBorders>
            <w:vAlign w:val="center"/>
          </w:tcPr>
          <w:bookmarkStart w:name="4449" w:id="4447"/>
          <w:p>
            <w:pPr>
              <w:spacing w:after="0"/>
              <w:ind w:left="0"/>
              <w:jc w:val="center"/>
            </w:pPr>
            <w:r>
              <w:rPr>
                <w:rFonts w:ascii="Arial"/>
                <w:b w:val="false"/>
                <w:i/>
                <w:color w:val="000000"/>
                <w:sz w:val="15"/>
              </w:rPr>
              <w:t>200,00</w:t>
            </w:r>
          </w:p>
          <w:bookmarkEnd w:id="44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450" w:id="4448"/>
          <w:p>
            <w:pPr>
              <w:spacing w:after="0"/>
              <w:ind w:left="0"/>
              <w:jc w:val="center"/>
            </w:pPr>
            <w:r>
              <w:rPr>
                <w:rFonts w:ascii="Arial"/>
                <w:b w:val="false"/>
                <w:i w:val="false"/>
                <w:color w:val="000000"/>
                <w:sz w:val="15"/>
              </w:rPr>
              <w:t>1516080</w:t>
            </w:r>
          </w:p>
          <w:bookmarkEnd w:id="4448"/>
        </w:tc>
        <w:tc>
          <w:tcPr>
            <w:tcW w:w="805" w:type="dxa"/>
            <w:tcBorders>
              <w:top w:val="outset" w:color="000000" w:sz="8"/>
              <w:left w:val="outset" w:color="000000" w:sz="8"/>
              <w:bottom w:val="outset" w:color="000000" w:sz="8"/>
              <w:right w:val="outset" w:color="000000" w:sz="8"/>
            </w:tcBorders>
            <w:vAlign w:val="center"/>
          </w:tcPr>
          <w:bookmarkStart w:name="4451" w:id="4449"/>
          <w:p>
            <w:pPr>
              <w:spacing w:after="0"/>
              <w:ind w:left="0"/>
              <w:jc w:val="center"/>
            </w:pPr>
            <w:r>
              <w:rPr>
                <w:rFonts w:ascii="Arial"/>
                <w:b w:val="false"/>
                <w:i w:val="false"/>
                <w:color w:val="000000"/>
                <w:sz w:val="15"/>
              </w:rPr>
              <w:t>6080</w:t>
            </w:r>
          </w:p>
          <w:bookmarkEnd w:id="4449"/>
        </w:tc>
        <w:tc>
          <w:tcPr>
            <w:tcW w:w="805" w:type="dxa"/>
            <w:tcBorders>
              <w:top w:val="outset" w:color="000000" w:sz="8"/>
              <w:left w:val="outset" w:color="000000" w:sz="8"/>
              <w:bottom w:val="outset" w:color="000000" w:sz="8"/>
              <w:right w:val="outset" w:color="000000" w:sz="8"/>
            </w:tcBorders>
            <w:vAlign w:val="center"/>
          </w:tcPr>
          <w:bookmarkStart w:name="4452" w:id="4450"/>
          <w:p>
            <w:pPr>
              <w:spacing w:after="0"/>
              <w:ind w:left="0"/>
              <w:jc w:val="center"/>
            </w:pPr>
            <w:r>
              <w:rPr>
                <w:rFonts w:ascii="Arial"/>
                <w:b w:val="false"/>
                <w:i w:val="false"/>
                <w:color w:val="000000"/>
                <w:sz w:val="15"/>
              </w:rPr>
              <w:t xml:space="preserve"> </w:t>
            </w:r>
          </w:p>
          <w:bookmarkEnd w:id="4450"/>
        </w:tc>
        <w:tc>
          <w:tcPr>
            <w:tcW w:w="649" w:type="dxa"/>
            <w:tcBorders>
              <w:top w:val="outset" w:color="000000" w:sz="8"/>
              <w:left w:val="outset" w:color="000000" w:sz="8"/>
              <w:bottom w:val="outset" w:color="000000" w:sz="8"/>
              <w:right w:val="outset" w:color="000000" w:sz="8"/>
            </w:tcBorders>
            <w:vAlign w:val="center"/>
          </w:tcPr>
          <w:bookmarkStart w:name="4453" w:id="4451"/>
          <w:p>
            <w:pPr>
              <w:spacing w:after="0"/>
              <w:ind w:left="0"/>
              <w:jc w:val="left"/>
            </w:pPr>
            <w:r>
              <w:rPr>
                <w:rFonts w:ascii="Arial"/>
                <w:b w:val="false"/>
                <w:i w:val="false"/>
                <w:color w:val="000000"/>
                <w:sz w:val="15"/>
              </w:rPr>
              <w:t>Реалізація державних та місцевих житлових програм</w:t>
            </w:r>
          </w:p>
          <w:bookmarkEnd w:id="4451"/>
        </w:tc>
        <w:tc>
          <w:tcPr>
            <w:tcW w:w="1417" w:type="dxa"/>
            <w:tcBorders>
              <w:top w:val="outset" w:color="000000" w:sz="8"/>
              <w:left w:val="outset" w:color="000000" w:sz="8"/>
              <w:bottom w:val="outset" w:color="000000" w:sz="8"/>
              <w:right w:val="outset" w:color="000000" w:sz="8"/>
            </w:tcBorders>
            <w:vAlign w:val="center"/>
          </w:tcPr>
          <w:bookmarkStart w:name="4454" w:id="4452"/>
          <w:p>
            <w:pPr>
              <w:spacing w:after="0"/>
              <w:ind w:left="0"/>
              <w:jc w:val="center"/>
            </w:pPr>
            <w:r>
              <w:rPr>
                <w:rFonts w:ascii="Arial"/>
                <w:b w:val="false"/>
                <w:i w:val="false"/>
                <w:color w:val="000000"/>
                <w:sz w:val="15"/>
              </w:rPr>
              <w:t>15080,00</w:t>
            </w:r>
          </w:p>
          <w:bookmarkEnd w:id="4452"/>
        </w:tc>
        <w:tc>
          <w:tcPr>
            <w:tcW w:w="1417" w:type="dxa"/>
            <w:tcBorders>
              <w:top w:val="outset" w:color="000000" w:sz="8"/>
              <w:left w:val="outset" w:color="000000" w:sz="8"/>
              <w:bottom w:val="outset" w:color="000000" w:sz="8"/>
              <w:right w:val="outset" w:color="000000" w:sz="8"/>
            </w:tcBorders>
            <w:vAlign w:val="center"/>
          </w:tcPr>
          <w:bookmarkStart w:name="4455" w:id="4453"/>
          <w:p>
            <w:pPr>
              <w:spacing w:after="0"/>
              <w:ind w:left="0"/>
              <w:jc w:val="center"/>
            </w:pPr>
            <w:r>
              <w:rPr>
                <w:rFonts w:ascii="Arial"/>
                <w:b w:val="false"/>
                <w:i w:val="false"/>
                <w:color w:val="000000"/>
                <w:sz w:val="15"/>
              </w:rPr>
              <w:t>15080,00</w:t>
            </w:r>
          </w:p>
          <w:bookmarkEnd w:id="4453"/>
        </w:tc>
        <w:tc>
          <w:tcPr>
            <w:tcW w:w="1306" w:type="dxa"/>
            <w:tcBorders>
              <w:top w:val="outset" w:color="000000" w:sz="8"/>
              <w:left w:val="outset" w:color="000000" w:sz="8"/>
              <w:bottom w:val="outset" w:color="000000" w:sz="8"/>
              <w:right w:val="outset" w:color="000000" w:sz="8"/>
            </w:tcBorders>
            <w:vAlign w:val="center"/>
          </w:tcPr>
          <w:bookmarkStart w:name="4456" w:id="4454"/>
          <w:p>
            <w:pPr>
              <w:spacing w:after="0"/>
              <w:ind w:left="0"/>
              <w:jc w:val="center"/>
            </w:pPr>
            <w:r>
              <w:rPr>
                <w:rFonts w:ascii="Arial"/>
                <w:b w:val="false"/>
                <w:i w:val="false"/>
                <w:color w:val="000000"/>
                <w:sz w:val="15"/>
              </w:rPr>
              <w:t xml:space="preserve"> </w:t>
            </w:r>
          </w:p>
          <w:bookmarkEnd w:id="4454"/>
        </w:tc>
        <w:tc>
          <w:tcPr>
            <w:tcW w:w="1194" w:type="dxa"/>
            <w:tcBorders>
              <w:top w:val="outset" w:color="000000" w:sz="8"/>
              <w:left w:val="outset" w:color="000000" w:sz="8"/>
              <w:bottom w:val="outset" w:color="000000" w:sz="8"/>
              <w:right w:val="outset" w:color="000000" w:sz="8"/>
            </w:tcBorders>
            <w:vAlign w:val="center"/>
          </w:tcPr>
          <w:bookmarkStart w:name="4457" w:id="4455"/>
          <w:p>
            <w:pPr>
              <w:spacing w:after="0"/>
              <w:ind w:left="0"/>
              <w:jc w:val="center"/>
            </w:pPr>
            <w:r>
              <w:rPr>
                <w:rFonts w:ascii="Arial"/>
                <w:b w:val="false"/>
                <w:i w:val="false"/>
                <w:color w:val="000000"/>
                <w:sz w:val="15"/>
              </w:rPr>
              <w:t xml:space="preserve"> </w:t>
            </w:r>
          </w:p>
          <w:bookmarkEnd w:id="4455"/>
        </w:tc>
        <w:tc>
          <w:tcPr>
            <w:tcW w:w="1417" w:type="dxa"/>
            <w:tcBorders>
              <w:top w:val="outset" w:color="000000" w:sz="8"/>
              <w:left w:val="outset" w:color="000000" w:sz="8"/>
              <w:bottom w:val="outset" w:color="000000" w:sz="8"/>
              <w:right w:val="outset" w:color="000000" w:sz="8"/>
            </w:tcBorders>
            <w:vAlign w:val="center"/>
          </w:tcPr>
          <w:bookmarkStart w:name="4458" w:id="4456"/>
          <w:p>
            <w:pPr>
              <w:spacing w:after="0"/>
              <w:ind w:left="0"/>
              <w:jc w:val="center"/>
            </w:pPr>
            <w:r>
              <w:rPr>
                <w:rFonts w:ascii="Arial"/>
                <w:b w:val="false"/>
                <w:i w:val="false"/>
                <w:color w:val="000000"/>
                <w:sz w:val="15"/>
              </w:rPr>
              <w:t xml:space="preserve"> </w:t>
            </w:r>
          </w:p>
          <w:bookmarkEnd w:id="4456"/>
        </w:tc>
        <w:tc>
          <w:tcPr>
            <w:tcW w:w="1417" w:type="dxa"/>
            <w:tcBorders>
              <w:top w:val="outset" w:color="000000" w:sz="8"/>
              <w:left w:val="outset" w:color="000000" w:sz="8"/>
              <w:bottom w:val="outset" w:color="000000" w:sz="8"/>
              <w:right w:val="outset" w:color="000000" w:sz="8"/>
            </w:tcBorders>
            <w:vAlign w:val="center"/>
          </w:tcPr>
          <w:bookmarkStart w:name="4459" w:id="4457"/>
          <w:p>
            <w:pPr>
              <w:spacing w:after="0"/>
              <w:ind w:left="0"/>
              <w:jc w:val="center"/>
            </w:pPr>
            <w:r>
              <w:rPr>
                <w:rFonts w:ascii="Arial"/>
                <w:b w:val="false"/>
                <w:i w:val="false"/>
                <w:color w:val="000000"/>
                <w:sz w:val="15"/>
              </w:rPr>
              <w:t>264400,00</w:t>
            </w:r>
          </w:p>
          <w:bookmarkEnd w:id="4457"/>
        </w:tc>
        <w:tc>
          <w:tcPr>
            <w:tcW w:w="1194" w:type="dxa"/>
            <w:tcBorders>
              <w:top w:val="outset" w:color="000000" w:sz="8"/>
              <w:left w:val="outset" w:color="000000" w:sz="8"/>
              <w:bottom w:val="outset" w:color="000000" w:sz="8"/>
              <w:right w:val="outset" w:color="000000" w:sz="8"/>
            </w:tcBorders>
            <w:vAlign w:val="center"/>
          </w:tcPr>
          <w:bookmarkStart w:name="4460" w:id="4458"/>
          <w:p>
            <w:pPr>
              <w:spacing w:after="0"/>
              <w:ind w:left="0"/>
              <w:jc w:val="center"/>
            </w:pPr>
            <w:r>
              <w:rPr>
                <w:rFonts w:ascii="Arial"/>
                <w:b w:val="false"/>
                <w:i w:val="false"/>
                <w:color w:val="000000"/>
                <w:sz w:val="15"/>
              </w:rPr>
              <w:t>1200,00</w:t>
            </w:r>
          </w:p>
          <w:bookmarkEnd w:id="4458"/>
        </w:tc>
        <w:tc>
          <w:tcPr>
            <w:tcW w:w="1083" w:type="dxa"/>
            <w:tcBorders>
              <w:top w:val="outset" w:color="000000" w:sz="8"/>
              <w:left w:val="outset" w:color="000000" w:sz="8"/>
              <w:bottom w:val="outset" w:color="000000" w:sz="8"/>
              <w:right w:val="outset" w:color="000000" w:sz="8"/>
            </w:tcBorders>
            <w:vAlign w:val="center"/>
          </w:tcPr>
          <w:bookmarkStart w:name="4461" w:id="4459"/>
          <w:p>
            <w:pPr>
              <w:spacing w:after="0"/>
              <w:ind w:left="0"/>
              <w:jc w:val="center"/>
            </w:pPr>
            <w:r>
              <w:rPr>
                <w:rFonts w:ascii="Arial"/>
                <w:b w:val="false"/>
                <w:i w:val="false"/>
                <w:color w:val="000000"/>
                <w:sz w:val="15"/>
              </w:rPr>
              <w:t xml:space="preserve"> </w:t>
            </w:r>
          </w:p>
          <w:bookmarkEnd w:id="4459"/>
        </w:tc>
        <w:tc>
          <w:tcPr>
            <w:tcW w:w="1083" w:type="dxa"/>
            <w:tcBorders>
              <w:top w:val="outset" w:color="000000" w:sz="8"/>
              <w:left w:val="outset" w:color="000000" w:sz="8"/>
              <w:bottom w:val="outset" w:color="000000" w:sz="8"/>
              <w:right w:val="outset" w:color="000000" w:sz="8"/>
            </w:tcBorders>
            <w:vAlign w:val="center"/>
          </w:tcPr>
          <w:bookmarkStart w:name="4462" w:id="4460"/>
          <w:p>
            <w:pPr>
              <w:spacing w:after="0"/>
              <w:ind w:left="0"/>
              <w:jc w:val="center"/>
            </w:pPr>
            <w:r>
              <w:rPr>
                <w:rFonts w:ascii="Arial"/>
                <w:b w:val="false"/>
                <w:i w:val="false"/>
                <w:color w:val="000000"/>
                <w:sz w:val="15"/>
              </w:rPr>
              <w:t xml:space="preserve"> </w:t>
            </w:r>
          </w:p>
          <w:bookmarkEnd w:id="4460"/>
        </w:tc>
        <w:tc>
          <w:tcPr>
            <w:tcW w:w="1417" w:type="dxa"/>
            <w:tcBorders>
              <w:top w:val="outset" w:color="000000" w:sz="8"/>
              <w:left w:val="outset" w:color="000000" w:sz="8"/>
              <w:bottom w:val="outset" w:color="000000" w:sz="8"/>
              <w:right w:val="outset" w:color="000000" w:sz="8"/>
            </w:tcBorders>
            <w:vAlign w:val="center"/>
          </w:tcPr>
          <w:bookmarkStart w:name="4463" w:id="4461"/>
          <w:p>
            <w:pPr>
              <w:spacing w:after="0"/>
              <w:ind w:left="0"/>
              <w:jc w:val="center"/>
            </w:pPr>
            <w:r>
              <w:rPr>
                <w:rFonts w:ascii="Arial"/>
                <w:b w:val="false"/>
                <w:i w:val="false"/>
                <w:color w:val="000000"/>
                <w:sz w:val="15"/>
              </w:rPr>
              <w:t>263200,00</w:t>
            </w:r>
          </w:p>
          <w:bookmarkEnd w:id="4461"/>
        </w:tc>
        <w:tc>
          <w:tcPr>
            <w:tcW w:w="1417" w:type="dxa"/>
            <w:tcBorders>
              <w:top w:val="outset" w:color="000000" w:sz="8"/>
              <w:left w:val="outset" w:color="000000" w:sz="8"/>
              <w:bottom w:val="outset" w:color="000000" w:sz="8"/>
              <w:right w:val="outset" w:color="000000" w:sz="8"/>
            </w:tcBorders>
            <w:vAlign w:val="center"/>
          </w:tcPr>
          <w:bookmarkStart w:name="4464" w:id="4462"/>
          <w:p>
            <w:pPr>
              <w:spacing w:after="0"/>
              <w:ind w:left="0"/>
              <w:jc w:val="center"/>
            </w:pPr>
            <w:r>
              <w:rPr>
                <w:rFonts w:ascii="Arial"/>
                <w:b w:val="false"/>
                <w:i w:val="false"/>
                <w:color w:val="000000"/>
                <w:sz w:val="15"/>
              </w:rPr>
              <w:t>263200,00</w:t>
            </w:r>
          </w:p>
          <w:bookmarkEnd w:id="4462"/>
        </w:tc>
        <w:tc>
          <w:tcPr>
            <w:tcW w:w="1417" w:type="dxa"/>
            <w:tcBorders>
              <w:top w:val="outset" w:color="000000" w:sz="8"/>
              <w:left w:val="outset" w:color="000000" w:sz="8"/>
              <w:bottom w:val="outset" w:color="000000" w:sz="8"/>
              <w:right w:val="outset" w:color="000000" w:sz="8"/>
            </w:tcBorders>
            <w:vAlign w:val="center"/>
          </w:tcPr>
          <w:bookmarkStart w:name="4465" w:id="4463"/>
          <w:p>
            <w:pPr>
              <w:spacing w:after="0"/>
              <w:ind w:left="0"/>
              <w:jc w:val="center"/>
            </w:pPr>
            <w:r>
              <w:rPr>
                <w:rFonts w:ascii="Arial"/>
                <w:b w:val="false"/>
                <w:i w:val="false"/>
                <w:color w:val="000000"/>
                <w:sz w:val="15"/>
              </w:rPr>
              <w:t>279480,00</w:t>
            </w:r>
          </w:p>
          <w:bookmarkEnd w:id="44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466" w:id="4464"/>
          <w:p>
            <w:pPr>
              <w:spacing w:after="0"/>
              <w:ind w:left="0"/>
              <w:jc w:val="center"/>
            </w:pPr>
            <w:r>
              <w:rPr>
                <w:rFonts w:ascii="Arial"/>
                <w:b w:val="false"/>
                <w:i/>
                <w:color w:val="000000"/>
                <w:sz w:val="15"/>
              </w:rPr>
              <w:t>1516081</w:t>
            </w:r>
          </w:p>
          <w:bookmarkEnd w:id="4464"/>
        </w:tc>
        <w:tc>
          <w:tcPr>
            <w:tcW w:w="805" w:type="dxa"/>
            <w:tcBorders>
              <w:top w:val="outset" w:color="000000" w:sz="8"/>
              <w:left w:val="outset" w:color="000000" w:sz="8"/>
              <w:bottom w:val="outset" w:color="000000" w:sz="8"/>
              <w:right w:val="outset" w:color="000000" w:sz="8"/>
            </w:tcBorders>
            <w:vAlign w:val="center"/>
          </w:tcPr>
          <w:bookmarkStart w:name="4467" w:id="4465"/>
          <w:p>
            <w:pPr>
              <w:spacing w:after="0"/>
              <w:ind w:left="0"/>
              <w:jc w:val="center"/>
            </w:pPr>
            <w:r>
              <w:rPr>
                <w:rFonts w:ascii="Arial"/>
                <w:b w:val="false"/>
                <w:i/>
                <w:color w:val="000000"/>
                <w:sz w:val="15"/>
              </w:rPr>
              <w:t>6081</w:t>
            </w:r>
          </w:p>
          <w:bookmarkEnd w:id="4465"/>
        </w:tc>
        <w:tc>
          <w:tcPr>
            <w:tcW w:w="805" w:type="dxa"/>
            <w:tcBorders>
              <w:top w:val="outset" w:color="000000" w:sz="8"/>
              <w:left w:val="outset" w:color="000000" w:sz="8"/>
              <w:bottom w:val="outset" w:color="000000" w:sz="8"/>
              <w:right w:val="outset" w:color="000000" w:sz="8"/>
            </w:tcBorders>
            <w:vAlign w:val="center"/>
          </w:tcPr>
          <w:bookmarkStart w:name="4468" w:id="4466"/>
          <w:p>
            <w:pPr>
              <w:spacing w:after="0"/>
              <w:ind w:left="0"/>
              <w:jc w:val="center"/>
            </w:pPr>
            <w:r>
              <w:rPr>
                <w:rFonts w:ascii="Arial"/>
                <w:b w:val="false"/>
                <w:i/>
                <w:color w:val="000000"/>
                <w:sz w:val="15"/>
              </w:rPr>
              <w:t>0610</w:t>
            </w:r>
          </w:p>
          <w:bookmarkEnd w:id="4466"/>
        </w:tc>
        <w:tc>
          <w:tcPr>
            <w:tcW w:w="649" w:type="dxa"/>
            <w:tcBorders>
              <w:top w:val="outset" w:color="000000" w:sz="8"/>
              <w:left w:val="outset" w:color="000000" w:sz="8"/>
              <w:bottom w:val="outset" w:color="000000" w:sz="8"/>
              <w:right w:val="outset" w:color="000000" w:sz="8"/>
            </w:tcBorders>
            <w:vAlign w:val="center"/>
          </w:tcPr>
          <w:bookmarkStart w:name="4469" w:id="4467"/>
          <w:p>
            <w:pPr>
              <w:spacing w:after="0"/>
              <w:ind w:left="0"/>
              <w:jc w:val="left"/>
            </w:pPr>
            <w:r>
              <w:rPr>
                <w:rFonts w:ascii="Arial"/>
                <w:b w:val="false"/>
                <w:i/>
                <w:color w:val="000000"/>
                <w:sz w:val="15"/>
              </w:rPr>
              <w:t>Будівництво житла для окремих категорій населення відповідно до законодавства</w:t>
            </w:r>
          </w:p>
          <w:bookmarkEnd w:id="4467"/>
        </w:tc>
        <w:tc>
          <w:tcPr>
            <w:tcW w:w="1417" w:type="dxa"/>
            <w:tcBorders>
              <w:top w:val="outset" w:color="000000" w:sz="8"/>
              <w:left w:val="outset" w:color="000000" w:sz="8"/>
              <w:bottom w:val="outset" w:color="000000" w:sz="8"/>
              <w:right w:val="outset" w:color="000000" w:sz="8"/>
            </w:tcBorders>
            <w:vAlign w:val="center"/>
          </w:tcPr>
          <w:bookmarkStart w:name="4470" w:id="4468"/>
          <w:p>
            <w:pPr>
              <w:spacing w:after="0"/>
              <w:ind w:left="0"/>
              <w:jc w:val="center"/>
            </w:pPr>
            <w:r>
              <w:rPr>
                <w:rFonts w:ascii="Arial"/>
                <w:b w:val="false"/>
                <w:i w:val="false"/>
                <w:color w:val="000000"/>
                <w:sz w:val="15"/>
              </w:rPr>
              <w:t xml:space="preserve"> </w:t>
            </w:r>
          </w:p>
          <w:bookmarkEnd w:id="4468"/>
        </w:tc>
        <w:tc>
          <w:tcPr>
            <w:tcW w:w="1417" w:type="dxa"/>
            <w:tcBorders>
              <w:top w:val="outset" w:color="000000" w:sz="8"/>
              <w:left w:val="outset" w:color="000000" w:sz="8"/>
              <w:bottom w:val="outset" w:color="000000" w:sz="8"/>
              <w:right w:val="outset" w:color="000000" w:sz="8"/>
            </w:tcBorders>
            <w:vAlign w:val="center"/>
          </w:tcPr>
          <w:bookmarkStart w:name="4471" w:id="4469"/>
          <w:p>
            <w:pPr>
              <w:spacing w:after="0"/>
              <w:ind w:left="0"/>
              <w:jc w:val="center"/>
            </w:pPr>
            <w:r>
              <w:rPr>
                <w:rFonts w:ascii="Arial"/>
                <w:b w:val="false"/>
                <w:i w:val="false"/>
                <w:color w:val="000000"/>
                <w:sz w:val="15"/>
              </w:rPr>
              <w:t xml:space="preserve"> </w:t>
            </w:r>
          </w:p>
          <w:bookmarkEnd w:id="4469"/>
        </w:tc>
        <w:tc>
          <w:tcPr>
            <w:tcW w:w="1306" w:type="dxa"/>
            <w:tcBorders>
              <w:top w:val="outset" w:color="000000" w:sz="8"/>
              <w:left w:val="outset" w:color="000000" w:sz="8"/>
              <w:bottom w:val="outset" w:color="000000" w:sz="8"/>
              <w:right w:val="outset" w:color="000000" w:sz="8"/>
            </w:tcBorders>
            <w:vAlign w:val="center"/>
          </w:tcPr>
          <w:bookmarkStart w:name="4472" w:id="4470"/>
          <w:p>
            <w:pPr>
              <w:spacing w:after="0"/>
              <w:ind w:left="0"/>
              <w:jc w:val="center"/>
            </w:pPr>
            <w:r>
              <w:rPr>
                <w:rFonts w:ascii="Arial"/>
                <w:b w:val="false"/>
                <w:i w:val="false"/>
                <w:color w:val="000000"/>
                <w:sz w:val="15"/>
              </w:rPr>
              <w:t xml:space="preserve"> </w:t>
            </w:r>
          </w:p>
          <w:bookmarkEnd w:id="4470"/>
        </w:tc>
        <w:tc>
          <w:tcPr>
            <w:tcW w:w="1194" w:type="dxa"/>
            <w:tcBorders>
              <w:top w:val="outset" w:color="000000" w:sz="8"/>
              <w:left w:val="outset" w:color="000000" w:sz="8"/>
              <w:bottom w:val="outset" w:color="000000" w:sz="8"/>
              <w:right w:val="outset" w:color="000000" w:sz="8"/>
            </w:tcBorders>
            <w:vAlign w:val="center"/>
          </w:tcPr>
          <w:bookmarkStart w:name="4473" w:id="4471"/>
          <w:p>
            <w:pPr>
              <w:spacing w:after="0"/>
              <w:ind w:left="0"/>
              <w:jc w:val="center"/>
            </w:pPr>
            <w:r>
              <w:rPr>
                <w:rFonts w:ascii="Arial"/>
                <w:b w:val="false"/>
                <w:i w:val="false"/>
                <w:color w:val="000000"/>
                <w:sz w:val="15"/>
              </w:rPr>
              <w:t xml:space="preserve"> </w:t>
            </w:r>
          </w:p>
          <w:bookmarkEnd w:id="4471"/>
        </w:tc>
        <w:tc>
          <w:tcPr>
            <w:tcW w:w="1417" w:type="dxa"/>
            <w:tcBorders>
              <w:top w:val="outset" w:color="000000" w:sz="8"/>
              <w:left w:val="outset" w:color="000000" w:sz="8"/>
              <w:bottom w:val="outset" w:color="000000" w:sz="8"/>
              <w:right w:val="outset" w:color="000000" w:sz="8"/>
            </w:tcBorders>
            <w:vAlign w:val="center"/>
          </w:tcPr>
          <w:bookmarkStart w:name="4474" w:id="4472"/>
          <w:p>
            <w:pPr>
              <w:spacing w:after="0"/>
              <w:ind w:left="0"/>
              <w:jc w:val="center"/>
            </w:pPr>
            <w:r>
              <w:rPr>
                <w:rFonts w:ascii="Arial"/>
                <w:b w:val="false"/>
                <w:i w:val="false"/>
                <w:color w:val="000000"/>
                <w:sz w:val="15"/>
              </w:rPr>
              <w:t xml:space="preserve"> </w:t>
            </w:r>
          </w:p>
          <w:bookmarkEnd w:id="4472"/>
        </w:tc>
        <w:tc>
          <w:tcPr>
            <w:tcW w:w="1417" w:type="dxa"/>
            <w:tcBorders>
              <w:top w:val="outset" w:color="000000" w:sz="8"/>
              <w:left w:val="outset" w:color="000000" w:sz="8"/>
              <w:bottom w:val="outset" w:color="000000" w:sz="8"/>
              <w:right w:val="outset" w:color="000000" w:sz="8"/>
            </w:tcBorders>
            <w:vAlign w:val="center"/>
          </w:tcPr>
          <w:bookmarkStart w:name="4475" w:id="4473"/>
          <w:p>
            <w:pPr>
              <w:spacing w:after="0"/>
              <w:ind w:left="0"/>
              <w:jc w:val="center"/>
            </w:pPr>
            <w:r>
              <w:rPr>
                <w:rFonts w:ascii="Arial"/>
                <w:b w:val="false"/>
                <w:i/>
                <w:color w:val="000000"/>
                <w:sz w:val="15"/>
              </w:rPr>
              <w:t>50000,00</w:t>
            </w:r>
          </w:p>
          <w:bookmarkEnd w:id="4473"/>
        </w:tc>
        <w:tc>
          <w:tcPr>
            <w:tcW w:w="1194" w:type="dxa"/>
            <w:tcBorders>
              <w:top w:val="outset" w:color="000000" w:sz="8"/>
              <w:left w:val="outset" w:color="000000" w:sz="8"/>
              <w:bottom w:val="outset" w:color="000000" w:sz="8"/>
              <w:right w:val="outset" w:color="000000" w:sz="8"/>
            </w:tcBorders>
            <w:vAlign w:val="center"/>
          </w:tcPr>
          <w:bookmarkStart w:name="4476" w:id="4474"/>
          <w:p>
            <w:pPr>
              <w:spacing w:after="0"/>
              <w:ind w:left="0"/>
              <w:jc w:val="center"/>
            </w:pPr>
            <w:r>
              <w:rPr>
                <w:rFonts w:ascii="Arial"/>
                <w:b w:val="false"/>
                <w:i w:val="false"/>
                <w:color w:val="000000"/>
                <w:sz w:val="15"/>
              </w:rPr>
              <w:t xml:space="preserve"> </w:t>
            </w:r>
          </w:p>
          <w:bookmarkEnd w:id="4474"/>
        </w:tc>
        <w:tc>
          <w:tcPr>
            <w:tcW w:w="1083" w:type="dxa"/>
            <w:tcBorders>
              <w:top w:val="outset" w:color="000000" w:sz="8"/>
              <w:left w:val="outset" w:color="000000" w:sz="8"/>
              <w:bottom w:val="outset" w:color="000000" w:sz="8"/>
              <w:right w:val="outset" w:color="000000" w:sz="8"/>
            </w:tcBorders>
            <w:vAlign w:val="center"/>
          </w:tcPr>
          <w:bookmarkStart w:name="4477" w:id="4475"/>
          <w:p>
            <w:pPr>
              <w:spacing w:after="0"/>
              <w:ind w:left="0"/>
              <w:jc w:val="center"/>
            </w:pPr>
            <w:r>
              <w:rPr>
                <w:rFonts w:ascii="Arial"/>
                <w:b w:val="false"/>
                <w:i w:val="false"/>
                <w:color w:val="000000"/>
                <w:sz w:val="15"/>
              </w:rPr>
              <w:t xml:space="preserve"> </w:t>
            </w:r>
          </w:p>
          <w:bookmarkEnd w:id="4475"/>
        </w:tc>
        <w:tc>
          <w:tcPr>
            <w:tcW w:w="1083" w:type="dxa"/>
            <w:tcBorders>
              <w:top w:val="outset" w:color="000000" w:sz="8"/>
              <w:left w:val="outset" w:color="000000" w:sz="8"/>
              <w:bottom w:val="outset" w:color="000000" w:sz="8"/>
              <w:right w:val="outset" w:color="000000" w:sz="8"/>
            </w:tcBorders>
            <w:vAlign w:val="center"/>
          </w:tcPr>
          <w:bookmarkStart w:name="4478" w:id="4476"/>
          <w:p>
            <w:pPr>
              <w:spacing w:after="0"/>
              <w:ind w:left="0"/>
              <w:jc w:val="center"/>
            </w:pPr>
            <w:r>
              <w:rPr>
                <w:rFonts w:ascii="Arial"/>
                <w:b w:val="false"/>
                <w:i w:val="false"/>
                <w:color w:val="000000"/>
                <w:sz w:val="15"/>
              </w:rPr>
              <w:t xml:space="preserve"> </w:t>
            </w:r>
          </w:p>
          <w:bookmarkEnd w:id="4476"/>
        </w:tc>
        <w:tc>
          <w:tcPr>
            <w:tcW w:w="1417" w:type="dxa"/>
            <w:tcBorders>
              <w:top w:val="outset" w:color="000000" w:sz="8"/>
              <w:left w:val="outset" w:color="000000" w:sz="8"/>
              <w:bottom w:val="outset" w:color="000000" w:sz="8"/>
              <w:right w:val="outset" w:color="000000" w:sz="8"/>
            </w:tcBorders>
            <w:vAlign w:val="center"/>
          </w:tcPr>
          <w:bookmarkStart w:name="4479" w:id="4477"/>
          <w:p>
            <w:pPr>
              <w:spacing w:after="0"/>
              <w:ind w:left="0"/>
              <w:jc w:val="center"/>
            </w:pPr>
            <w:r>
              <w:rPr>
                <w:rFonts w:ascii="Arial"/>
                <w:b w:val="false"/>
                <w:i/>
                <w:color w:val="000000"/>
                <w:sz w:val="15"/>
              </w:rPr>
              <w:t>50000,00</w:t>
            </w:r>
          </w:p>
          <w:bookmarkEnd w:id="4477"/>
        </w:tc>
        <w:tc>
          <w:tcPr>
            <w:tcW w:w="1417" w:type="dxa"/>
            <w:tcBorders>
              <w:top w:val="outset" w:color="000000" w:sz="8"/>
              <w:left w:val="outset" w:color="000000" w:sz="8"/>
              <w:bottom w:val="outset" w:color="000000" w:sz="8"/>
              <w:right w:val="outset" w:color="000000" w:sz="8"/>
            </w:tcBorders>
            <w:vAlign w:val="center"/>
          </w:tcPr>
          <w:bookmarkStart w:name="4480" w:id="4478"/>
          <w:p>
            <w:pPr>
              <w:spacing w:after="0"/>
              <w:ind w:left="0"/>
              <w:jc w:val="center"/>
            </w:pPr>
            <w:r>
              <w:rPr>
                <w:rFonts w:ascii="Arial"/>
                <w:b w:val="false"/>
                <w:i/>
                <w:color w:val="000000"/>
                <w:sz w:val="15"/>
              </w:rPr>
              <w:t>50000,00</w:t>
            </w:r>
          </w:p>
          <w:bookmarkEnd w:id="4478"/>
        </w:tc>
        <w:tc>
          <w:tcPr>
            <w:tcW w:w="1417" w:type="dxa"/>
            <w:tcBorders>
              <w:top w:val="outset" w:color="000000" w:sz="8"/>
              <w:left w:val="outset" w:color="000000" w:sz="8"/>
              <w:bottom w:val="outset" w:color="000000" w:sz="8"/>
              <w:right w:val="outset" w:color="000000" w:sz="8"/>
            </w:tcBorders>
            <w:vAlign w:val="center"/>
          </w:tcPr>
          <w:bookmarkStart w:name="4481" w:id="4479"/>
          <w:p>
            <w:pPr>
              <w:spacing w:after="0"/>
              <w:ind w:left="0"/>
              <w:jc w:val="center"/>
            </w:pPr>
            <w:r>
              <w:rPr>
                <w:rFonts w:ascii="Arial"/>
                <w:b w:val="false"/>
                <w:i/>
                <w:color w:val="000000"/>
                <w:sz w:val="15"/>
              </w:rPr>
              <w:t>50000,00</w:t>
            </w:r>
          </w:p>
          <w:bookmarkEnd w:id="44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482" w:id="4480"/>
          <w:p>
            <w:pPr>
              <w:spacing w:after="0"/>
              <w:ind w:left="0"/>
              <w:jc w:val="center"/>
            </w:pPr>
            <w:r>
              <w:rPr>
                <w:rFonts w:ascii="Arial"/>
                <w:b w:val="false"/>
                <w:i/>
                <w:color w:val="000000"/>
                <w:sz w:val="15"/>
              </w:rPr>
              <w:t>1516082</w:t>
            </w:r>
          </w:p>
          <w:bookmarkEnd w:id="4480"/>
        </w:tc>
        <w:tc>
          <w:tcPr>
            <w:tcW w:w="805" w:type="dxa"/>
            <w:tcBorders>
              <w:top w:val="outset" w:color="000000" w:sz="8"/>
              <w:left w:val="outset" w:color="000000" w:sz="8"/>
              <w:bottom w:val="outset" w:color="000000" w:sz="8"/>
              <w:right w:val="outset" w:color="000000" w:sz="8"/>
            </w:tcBorders>
            <w:vAlign w:val="center"/>
          </w:tcPr>
          <w:bookmarkStart w:name="4483" w:id="4481"/>
          <w:p>
            <w:pPr>
              <w:spacing w:after="0"/>
              <w:ind w:left="0"/>
              <w:jc w:val="center"/>
            </w:pPr>
            <w:r>
              <w:rPr>
                <w:rFonts w:ascii="Arial"/>
                <w:b w:val="false"/>
                <w:i/>
                <w:color w:val="000000"/>
                <w:sz w:val="15"/>
              </w:rPr>
              <w:t>6082</w:t>
            </w:r>
          </w:p>
          <w:bookmarkEnd w:id="4481"/>
        </w:tc>
        <w:tc>
          <w:tcPr>
            <w:tcW w:w="805" w:type="dxa"/>
            <w:tcBorders>
              <w:top w:val="outset" w:color="000000" w:sz="8"/>
              <w:left w:val="outset" w:color="000000" w:sz="8"/>
              <w:bottom w:val="outset" w:color="000000" w:sz="8"/>
              <w:right w:val="outset" w:color="000000" w:sz="8"/>
            </w:tcBorders>
            <w:vAlign w:val="center"/>
          </w:tcPr>
          <w:bookmarkStart w:name="4484" w:id="4482"/>
          <w:p>
            <w:pPr>
              <w:spacing w:after="0"/>
              <w:ind w:left="0"/>
              <w:jc w:val="center"/>
            </w:pPr>
            <w:r>
              <w:rPr>
                <w:rFonts w:ascii="Arial"/>
                <w:b w:val="false"/>
                <w:i/>
                <w:color w:val="000000"/>
                <w:sz w:val="15"/>
              </w:rPr>
              <w:t>0610</w:t>
            </w:r>
          </w:p>
          <w:bookmarkEnd w:id="4482"/>
        </w:tc>
        <w:tc>
          <w:tcPr>
            <w:tcW w:w="649" w:type="dxa"/>
            <w:tcBorders>
              <w:top w:val="outset" w:color="000000" w:sz="8"/>
              <w:left w:val="outset" w:color="000000" w:sz="8"/>
              <w:bottom w:val="outset" w:color="000000" w:sz="8"/>
              <w:right w:val="outset" w:color="000000" w:sz="8"/>
            </w:tcBorders>
            <w:vAlign w:val="center"/>
          </w:tcPr>
          <w:bookmarkStart w:name="4485" w:id="4483"/>
          <w:p>
            <w:pPr>
              <w:spacing w:after="0"/>
              <w:ind w:left="0"/>
              <w:jc w:val="left"/>
            </w:pPr>
            <w:r>
              <w:rPr>
                <w:rFonts w:ascii="Arial"/>
                <w:b w:val="false"/>
                <w:i/>
                <w:color w:val="000000"/>
                <w:sz w:val="15"/>
              </w:rPr>
              <w:t>Придбання житла для окремих категорій населення відповідно до законодавства</w:t>
            </w:r>
          </w:p>
          <w:bookmarkEnd w:id="4483"/>
        </w:tc>
        <w:tc>
          <w:tcPr>
            <w:tcW w:w="1417" w:type="dxa"/>
            <w:tcBorders>
              <w:top w:val="outset" w:color="000000" w:sz="8"/>
              <w:left w:val="outset" w:color="000000" w:sz="8"/>
              <w:bottom w:val="outset" w:color="000000" w:sz="8"/>
              <w:right w:val="outset" w:color="000000" w:sz="8"/>
            </w:tcBorders>
            <w:vAlign w:val="center"/>
          </w:tcPr>
          <w:bookmarkStart w:name="4486" w:id="4484"/>
          <w:p>
            <w:pPr>
              <w:spacing w:after="0"/>
              <w:ind w:left="0"/>
              <w:jc w:val="center"/>
            </w:pPr>
            <w:r>
              <w:rPr>
                <w:rFonts w:ascii="Arial"/>
                <w:b w:val="false"/>
                <w:i w:val="false"/>
                <w:color w:val="000000"/>
                <w:sz w:val="15"/>
              </w:rPr>
              <w:t xml:space="preserve"> </w:t>
            </w:r>
          </w:p>
          <w:bookmarkEnd w:id="4484"/>
        </w:tc>
        <w:tc>
          <w:tcPr>
            <w:tcW w:w="1417" w:type="dxa"/>
            <w:tcBorders>
              <w:top w:val="outset" w:color="000000" w:sz="8"/>
              <w:left w:val="outset" w:color="000000" w:sz="8"/>
              <w:bottom w:val="outset" w:color="000000" w:sz="8"/>
              <w:right w:val="outset" w:color="000000" w:sz="8"/>
            </w:tcBorders>
            <w:vAlign w:val="center"/>
          </w:tcPr>
          <w:bookmarkStart w:name="4487" w:id="4485"/>
          <w:p>
            <w:pPr>
              <w:spacing w:after="0"/>
              <w:ind w:left="0"/>
              <w:jc w:val="center"/>
            </w:pPr>
            <w:r>
              <w:rPr>
                <w:rFonts w:ascii="Arial"/>
                <w:b w:val="false"/>
                <w:i w:val="false"/>
                <w:color w:val="000000"/>
                <w:sz w:val="15"/>
              </w:rPr>
              <w:t xml:space="preserve"> </w:t>
            </w:r>
          </w:p>
          <w:bookmarkEnd w:id="4485"/>
        </w:tc>
        <w:tc>
          <w:tcPr>
            <w:tcW w:w="1306" w:type="dxa"/>
            <w:tcBorders>
              <w:top w:val="outset" w:color="000000" w:sz="8"/>
              <w:left w:val="outset" w:color="000000" w:sz="8"/>
              <w:bottom w:val="outset" w:color="000000" w:sz="8"/>
              <w:right w:val="outset" w:color="000000" w:sz="8"/>
            </w:tcBorders>
            <w:vAlign w:val="center"/>
          </w:tcPr>
          <w:bookmarkStart w:name="4488" w:id="4486"/>
          <w:p>
            <w:pPr>
              <w:spacing w:after="0"/>
              <w:ind w:left="0"/>
              <w:jc w:val="center"/>
            </w:pPr>
            <w:r>
              <w:rPr>
                <w:rFonts w:ascii="Arial"/>
                <w:b w:val="false"/>
                <w:i w:val="false"/>
                <w:color w:val="000000"/>
                <w:sz w:val="15"/>
              </w:rPr>
              <w:t xml:space="preserve"> </w:t>
            </w:r>
          </w:p>
          <w:bookmarkEnd w:id="4486"/>
        </w:tc>
        <w:tc>
          <w:tcPr>
            <w:tcW w:w="1194" w:type="dxa"/>
            <w:tcBorders>
              <w:top w:val="outset" w:color="000000" w:sz="8"/>
              <w:left w:val="outset" w:color="000000" w:sz="8"/>
              <w:bottom w:val="outset" w:color="000000" w:sz="8"/>
              <w:right w:val="outset" w:color="000000" w:sz="8"/>
            </w:tcBorders>
            <w:vAlign w:val="center"/>
          </w:tcPr>
          <w:bookmarkStart w:name="4489" w:id="4487"/>
          <w:p>
            <w:pPr>
              <w:spacing w:after="0"/>
              <w:ind w:left="0"/>
              <w:jc w:val="center"/>
            </w:pPr>
            <w:r>
              <w:rPr>
                <w:rFonts w:ascii="Arial"/>
                <w:b w:val="false"/>
                <w:i w:val="false"/>
                <w:color w:val="000000"/>
                <w:sz w:val="15"/>
              </w:rPr>
              <w:t xml:space="preserve"> </w:t>
            </w:r>
          </w:p>
          <w:bookmarkEnd w:id="4487"/>
        </w:tc>
        <w:tc>
          <w:tcPr>
            <w:tcW w:w="1417" w:type="dxa"/>
            <w:tcBorders>
              <w:top w:val="outset" w:color="000000" w:sz="8"/>
              <w:left w:val="outset" w:color="000000" w:sz="8"/>
              <w:bottom w:val="outset" w:color="000000" w:sz="8"/>
              <w:right w:val="outset" w:color="000000" w:sz="8"/>
            </w:tcBorders>
            <w:vAlign w:val="center"/>
          </w:tcPr>
          <w:bookmarkStart w:name="4490" w:id="4488"/>
          <w:p>
            <w:pPr>
              <w:spacing w:after="0"/>
              <w:ind w:left="0"/>
              <w:jc w:val="center"/>
            </w:pPr>
            <w:r>
              <w:rPr>
                <w:rFonts w:ascii="Arial"/>
                <w:b w:val="false"/>
                <w:i w:val="false"/>
                <w:color w:val="000000"/>
                <w:sz w:val="15"/>
              </w:rPr>
              <w:t xml:space="preserve"> </w:t>
            </w:r>
          </w:p>
          <w:bookmarkEnd w:id="4488"/>
        </w:tc>
        <w:tc>
          <w:tcPr>
            <w:tcW w:w="1417" w:type="dxa"/>
            <w:tcBorders>
              <w:top w:val="outset" w:color="000000" w:sz="8"/>
              <w:left w:val="outset" w:color="000000" w:sz="8"/>
              <w:bottom w:val="outset" w:color="000000" w:sz="8"/>
              <w:right w:val="outset" w:color="000000" w:sz="8"/>
            </w:tcBorders>
            <w:vAlign w:val="center"/>
          </w:tcPr>
          <w:bookmarkStart w:name="4491" w:id="4489"/>
          <w:p>
            <w:pPr>
              <w:spacing w:after="0"/>
              <w:ind w:left="0"/>
              <w:jc w:val="center"/>
            </w:pPr>
            <w:r>
              <w:rPr>
                <w:rFonts w:ascii="Arial"/>
                <w:b w:val="false"/>
                <w:i/>
                <w:color w:val="000000"/>
                <w:sz w:val="15"/>
              </w:rPr>
              <w:t>213200,00</w:t>
            </w:r>
          </w:p>
          <w:bookmarkEnd w:id="4489"/>
        </w:tc>
        <w:tc>
          <w:tcPr>
            <w:tcW w:w="1194" w:type="dxa"/>
            <w:tcBorders>
              <w:top w:val="outset" w:color="000000" w:sz="8"/>
              <w:left w:val="outset" w:color="000000" w:sz="8"/>
              <w:bottom w:val="outset" w:color="000000" w:sz="8"/>
              <w:right w:val="outset" w:color="000000" w:sz="8"/>
            </w:tcBorders>
            <w:vAlign w:val="center"/>
          </w:tcPr>
          <w:bookmarkStart w:name="4492" w:id="4490"/>
          <w:p>
            <w:pPr>
              <w:spacing w:after="0"/>
              <w:ind w:left="0"/>
              <w:jc w:val="center"/>
            </w:pPr>
            <w:r>
              <w:rPr>
                <w:rFonts w:ascii="Arial"/>
                <w:b w:val="false"/>
                <w:i w:val="false"/>
                <w:color w:val="000000"/>
                <w:sz w:val="15"/>
              </w:rPr>
              <w:t xml:space="preserve"> </w:t>
            </w:r>
          </w:p>
          <w:bookmarkEnd w:id="4490"/>
        </w:tc>
        <w:tc>
          <w:tcPr>
            <w:tcW w:w="1083" w:type="dxa"/>
            <w:tcBorders>
              <w:top w:val="outset" w:color="000000" w:sz="8"/>
              <w:left w:val="outset" w:color="000000" w:sz="8"/>
              <w:bottom w:val="outset" w:color="000000" w:sz="8"/>
              <w:right w:val="outset" w:color="000000" w:sz="8"/>
            </w:tcBorders>
            <w:vAlign w:val="center"/>
          </w:tcPr>
          <w:bookmarkStart w:name="4493" w:id="4491"/>
          <w:p>
            <w:pPr>
              <w:spacing w:after="0"/>
              <w:ind w:left="0"/>
              <w:jc w:val="center"/>
            </w:pPr>
            <w:r>
              <w:rPr>
                <w:rFonts w:ascii="Arial"/>
                <w:b w:val="false"/>
                <w:i w:val="false"/>
                <w:color w:val="000000"/>
                <w:sz w:val="15"/>
              </w:rPr>
              <w:t xml:space="preserve"> </w:t>
            </w:r>
          </w:p>
          <w:bookmarkEnd w:id="4491"/>
        </w:tc>
        <w:tc>
          <w:tcPr>
            <w:tcW w:w="1083" w:type="dxa"/>
            <w:tcBorders>
              <w:top w:val="outset" w:color="000000" w:sz="8"/>
              <w:left w:val="outset" w:color="000000" w:sz="8"/>
              <w:bottom w:val="outset" w:color="000000" w:sz="8"/>
              <w:right w:val="outset" w:color="000000" w:sz="8"/>
            </w:tcBorders>
            <w:vAlign w:val="center"/>
          </w:tcPr>
          <w:bookmarkStart w:name="4494" w:id="4492"/>
          <w:p>
            <w:pPr>
              <w:spacing w:after="0"/>
              <w:ind w:left="0"/>
              <w:jc w:val="center"/>
            </w:pPr>
            <w:r>
              <w:rPr>
                <w:rFonts w:ascii="Arial"/>
                <w:b w:val="false"/>
                <w:i w:val="false"/>
                <w:color w:val="000000"/>
                <w:sz w:val="15"/>
              </w:rPr>
              <w:t xml:space="preserve"> </w:t>
            </w:r>
          </w:p>
          <w:bookmarkEnd w:id="4492"/>
        </w:tc>
        <w:tc>
          <w:tcPr>
            <w:tcW w:w="1417" w:type="dxa"/>
            <w:tcBorders>
              <w:top w:val="outset" w:color="000000" w:sz="8"/>
              <w:left w:val="outset" w:color="000000" w:sz="8"/>
              <w:bottom w:val="outset" w:color="000000" w:sz="8"/>
              <w:right w:val="outset" w:color="000000" w:sz="8"/>
            </w:tcBorders>
            <w:vAlign w:val="center"/>
          </w:tcPr>
          <w:bookmarkStart w:name="4495" w:id="4493"/>
          <w:p>
            <w:pPr>
              <w:spacing w:after="0"/>
              <w:ind w:left="0"/>
              <w:jc w:val="center"/>
            </w:pPr>
            <w:r>
              <w:rPr>
                <w:rFonts w:ascii="Arial"/>
                <w:b w:val="false"/>
                <w:i/>
                <w:color w:val="000000"/>
                <w:sz w:val="15"/>
              </w:rPr>
              <w:t>213200,00</w:t>
            </w:r>
          </w:p>
          <w:bookmarkEnd w:id="4493"/>
        </w:tc>
        <w:tc>
          <w:tcPr>
            <w:tcW w:w="1417" w:type="dxa"/>
            <w:tcBorders>
              <w:top w:val="outset" w:color="000000" w:sz="8"/>
              <w:left w:val="outset" w:color="000000" w:sz="8"/>
              <w:bottom w:val="outset" w:color="000000" w:sz="8"/>
              <w:right w:val="outset" w:color="000000" w:sz="8"/>
            </w:tcBorders>
            <w:vAlign w:val="center"/>
          </w:tcPr>
          <w:bookmarkStart w:name="4496" w:id="4494"/>
          <w:p>
            <w:pPr>
              <w:spacing w:after="0"/>
              <w:ind w:left="0"/>
              <w:jc w:val="center"/>
            </w:pPr>
            <w:r>
              <w:rPr>
                <w:rFonts w:ascii="Arial"/>
                <w:b w:val="false"/>
                <w:i/>
                <w:color w:val="000000"/>
                <w:sz w:val="15"/>
              </w:rPr>
              <w:t>213200,00</w:t>
            </w:r>
          </w:p>
          <w:bookmarkEnd w:id="4494"/>
        </w:tc>
        <w:tc>
          <w:tcPr>
            <w:tcW w:w="1417" w:type="dxa"/>
            <w:tcBorders>
              <w:top w:val="outset" w:color="000000" w:sz="8"/>
              <w:left w:val="outset" w:color="000000" w:sz="8"/>
              <w:bottom w:val="outset" w:color="000000" w:sz="8"/>
              <w:right w:val="outset" w:color="000000" w:sz="8"/>
            </w:tcBorders>
            <w:vAlign w:val="center"/>
          </w:tcPr>
          <w:bookmarkStart w:name="4497" w:id="4495"/>
          <w:p>
            <w:pPr>
              <w:spacing w:after="0"/>
              <w:ind w:left="0"/>
              <w:jc w:val="center"/>
            </w:pPr>
            <w:r>
              <w:rPr>
                <w:rFonts w:ascii="Arial"/>
                <w:b w:val="false"/>
                <w:i/>
                <w:color w:val="000000"/>
                <w:sz w:val="15"/>
              </w:rPr>
              <w:t>213200,00</w:t>
            </w:r>
          </w:p>
          <w:bookmarkEnd w:id="44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498" w:id="4496"/>
          <w:p>
            <w:pPr>
              <w:spacing w:after="0"/>
              <w:ind w:left="0"/>
              <w:jc w:val="center"/>
            </w:pPr>
            <w:r>
              <w:rPr>
                <w:rFonts w:ascii="Arial"/>
                <w:b w:val="false"/>
                <w:i/>
                <w:color w:val="000000"/>
                <w:sz w:val="15"/>
              </w:rPr>
              <w:t>1516084</w:t>
            </w:r>
          </w:p>
          <w:bookmarkEnd w:id="4496"/>
        </w:tc>
        <w:tc>
          <w:tcPr>
            <w:tcW w:w="805" w:type="dxa"/>
            <w:tcBorders>
              <w:top w:val="outset" w:color="000000" w:sz="8"/>
              <w:left w:val="outset" w:color="000000" w:sz="8"/>
              <w:bottom w:val="outset" w:color="000000" w:sz="8"/>
              <w:right w:val="outset" w:color="000000" w:sz="8"/>
            </w:tcBorders>
            <w:vAlign w:val="center"/>
          </w:tcPr>
          <w:bookmarkStart w:name="4499" w:id="4497"/>
          <w:p>
            <w:pPr>
              <w:spacing w:after="0"/>
              <w:ind w:left="0"/>
              <w:jc w:val="center"/>
            </w:pPr>
            <w:r>
              <w:rPr>
                <w:rFonts w:ascii="Arial"/>
                <w:b w:val="false"/>
                <w:i/>
                <w:color w:val="000000"/>
                <w:sz w:val="15"/>
              </w:rPr>
              <w:t>6084</w:t>
            </w:r>
          </w:p>
          <w:bookmarkEnd w:id="4497"/>
        </w:tc>
        <w:tc>
          <w:tcPr>
            <w:tcW w:w="805" w:type="dxa"/>
            <w:tcBorders>
              <w:top w:val="outset" w:color="000000" w:sz="8"/>
              <w:left w:val="outset" w:color="000000" w:sz="8"/>
              <w:bottom w:val="outset" w:color="000000" w:sz="8"/>
              <w:right w:val="outset" w:color="000000" w:sz="8"/>
            </w:tcBorders>
            <w:vAlign w:val="center"/>
          </w:tcPr>
          <w:bookmarkStart w:name="4500" w:id="4498"/>
          <w:p>
            <w:pPr>
              <w:spacing w:after="0"/>
              <w:ind w:left="0"/>
              <w:jc w:val="center"/>
            </w:pPr>
            <w:r>
              <w:rPr>
                <w:rFonts w:ascii="Arial"/>
                <w:b w:val="false"/>
                <w:i/>
                <w:color w:val="000000"/>
                <w:sz w:val="15"/>
              </w:rPr>
              <w:t>0610</w:t>
            </w:r>
          </w:p>
          <w:bookmarkEnd w:id="4498"/>
        </w:tc>
        <w:tc>
          <w:tcPr>
            <w:tcW w:w="649" w:type="dxa"/>
            <w:tcBorders>
              <w:top w:val="outset" w:color="000000" w:sz="8"/>
              <w:left w:val="outset" w:color="000000" w:sz="8"/>
              <w:bottom w:val="outset" w:color="000000" w:sz="8"/>
              <w:right w:val="outset" w:color="000000" w:sz="8"/>
            </w:tcBorders>
            <w:vAlign w:val="center"/>
          </w:tcPr>
          <w:bookmarkStart w:name="4501" w:id="4499"/>
          <w:p>
            <w:pPr>
              <w:spacing w:after="0"/>
              <w:ind w:left="0"/>
              <w:jc w:val="left"/>
            </w:pPr>
            <w:r>
              <w:rPr>
                <w:rFonts w:ascii="Arial"/>
                <w:b w:val="false"/>
                <w:i/>
                <w:color w:val="000000"/>
                <w:sz w:val="15"/>
              </w:rPr>
              <w:t>Витрати, пов'язані з наданням та обслуговуванням пільгових довгострокових кредитів, наданих громадянам на будівництво/реконструкцію/придбання житла</w:t>
            </w:r>
          </w:p>
          <w:bookmarkEnd w:id="4499"/>
        </w:tc>
        <w:tc>
          <w:tcPr>
            <w:tcW w:w="1417" w:type="dxa"/>
            <w:tcBorders>
              <w:top w:val="outset" w:color="000000" w:sz="8"/>
              <w:left w:val="outset" w:color="000000" w:sz="8"/>
              <w:bottom w:val="outset" w:color="000000" w:sz="8"/>
              <w:right w:val="outset" w:color="000000" w:sz="8"/>
            </w:tcBorders>
            <w:vAlign w:val="center"/>
          </w:tcPr>
          <w:bookmarkStart w:name="4502" w:id="4500"/>
          <w:p>
            <w:pPr>
              <w:spacing w:after="0"/>
              <w:ind w:left="0"/>
              <w:jc w:val="center"/>
            </w:pPr>
            <w:r>
              <w:rPr>
                <w:rFonts w:ascii="Arial"/>
                <w:b w:val="false"/>
                <w:i/>
                <w:color w:val="000000"/>
                <w:sz w:val="15"/>
              </w:rPr>
              <w:t>15080,00</w:t>
            </w:r>
          </w:p>
          <w:bookmarkEnd w:id="4500"/>
        </w:tc>
        <w:tc>
          <w:tcPr>
            <w:tcW w:w="1417" w:type="dxa"/>
            <w:tcBorders>
              <w:top w:val="outset" w:color="000000" w:sz="8"/>
              <w:left w:val="outset" w:color="000000" w:sz="8"/>
              <w:bottom w:val="outset" w:color="000000" w:sz="8"/>
              <w:right w:val="outset" w:color="000000" w:sz="8"/>
            </w:tcBorders>
            <w:vAlign w:val="center"/>
          </w:tcPr>
          <w:bookmarkStart w:name="4503" w:id="4501"/>
          <w:p>
            <w:pPr>
              <w:spacing w:after="0"/>
              <w:ind w:left="0"/>
              <w:jc w:val="center"/>
            </w:pPr>
            <w:r>
              <w:rPr>
                <w:rFonts w:ascii="Arial"/>
                <w:b w:val="false"/>
                <w:i/>
                <w:color w:val="000000"/>
                <w:sz w:val="15"/>
              </w:rPr>
              <w:t>15080,00</w:t>
            </w:r>
          </w:p>
          <w:bookmarkEnd w:id="4501"/>
        </w:tc>
        <w:tc>
          <w:tcPr>
            <w:tcW w:w="1306" w:type="dxa"/>
            <w:tcBorders>
              <w:top w:val="outset" w:color="000000" w:sz="8"/>
              <w:left w:val="outset" w:color="000000" w:sz="8"/>
              <w:bottom w:val="outset" w:color="000000" w:sz="8"/>
              <w:right w:val="outset" w:color="000000" w:sz="8"/>
            </w:tcBorders>
            <w:vAlign w:val="center"/>
          </w:tcPr>
          <w:bookmarkStart w:name="4504" w:id="4502"/>
          <w:p>
            <w:pPr>
              <w:spacing w:after="0"/>
              <w:ind w:left="0"/>
              <w:jc w:val="center"/>
            </w:pPr>
            <w:r>
              <w:rPr>
                <w:rFonts w:ascii="Arial"/>
                <w:b w:val="false"/>
                <w:i w:val="false"/>
                <w:color w:val="000000"/>
                <w:sz w:val="15"/>
              </w:rPr>
              <w:t xml:space="preserve"> </w:t>
            </w:r>
          </w:p>
          <w:bookmarkEnd w:id="4502"/>
        </w:tc>
        <w:tc>
          <w:tcPr>
            <w:tcW w:w="1194" w:type="dxa"/>
            <w:tcBorders>
              <w:top w:val="outset" w:color="000000" w:sz="8"/>
              <w:left w:val="outset" w:color="000000" w:sz="8"/>
              <w:bottom w:val="outset" w:color="000000" w:sz="8"/>
              <w:right w:val="outset" w:color="000000" w:sz="8"/>
            </w:tcBorders>
            <w:vAlign w:val="center"/>
          </w:tcPr>
          <w:bookmarkStart w:name="4505" w:id="4503"/>
          <w:p>
            <w:pPr>
              <w:spacing w:after="0"/>
              <w:ind w:left="0"/>
              <w:jc w:val="center"/>
            </w:pPr>
            <w:r>
              <w:rPr>
                <w:rFonts w:ascii="Arial"/>
                <w:b w:val="false"/>
                <w:i w:val="false"/>
                <w:color w:val="000000"/>
                <w:sz w:val="15"/>
              </w:rPr>
              <w:t xml:space="preserve"> </w:t>
            </w:r>
          </w:p>
          <w:bookmarkEnd w:id="4503"/>
        </w:tc>
        <w:tc>
          <w:tcPr>
            <w:tcW w:w="1417" w:type="dxa"/>
            <w:tcBorders>
              <w:top w:val="outset" w:color="000000" w:sz="8"/>
              <w:left w:val="outset" w:color="000000" w:sz="8"/>
              <w:bottom w:val="outset" w:color="000000" w:sz="8"/>
              <w:right w:val="outset" w:color="000000" w:sz="8"/>
            </w:tcBorders>
            <w:vAlign w:val="center"/>
          </w:tcPr>
          <w:bookmarkStart w:name="4506" w:id="4504"/>
          <w:p>
            <w:pPr>
              <w:spacing w:after="0"/>
              <w:ind w:left="0"/>
              <w:jc w:val="center"/>
            </w:pPr>
            <w:r>
              <w:rPr>
                <w:rFonts w:ascii="Arial"/>
                <w:b w:val="false"/>
                <w:i w:val="false"/>
                <w:color w:val="000000"/>
                <w:sz w:val="15"/>
              </w:rPr>
              <w:t xml:space="preserve"> </w:t>
            </w:r>
          </w:p>
          <w:bookmarkEnd w:id="4504"/>
        </w:tc>
        <w:tc>
          <w:tcPr>
            <w:tcW w:w="1417" w:type="dxa"/>
            <w:tcBorders>
              <w:top w:val="outset" w:color="000000" w:sz="8"/>
              <w:left w:val="outset" w:color="000000" w:sz="8"/>
              <w:bottom w:val="outset" w:color="000000" w:sz="8"/>
              <w:right w:val="outset" w:color="000000" w:sz="8"/>
            </w:tcBorders>
            <w:vAlign w:val="center"/>
          </w:tcPr>
          <w:bookmarkStart w:name="4507" w:id="4505"/>
          <w:p>
            <w:pPr>
              <w:spacing w:after="0"/>
              <w:ind w:left="0"/>
              <w:jc w:val="center"/>
            </w:pPr>
            <w:r>
              <w:rPr>
                <w:rFonts w:ascii="Arial"/>
                <w:b w:val="false"/>
                <w:i w:val="false"/>
                <w:color w:val="000000"/>
                <w:sz w:val="15"/>
              </w:rPr>
              <w:t xml:space="preserve"> </w:t>
            </w:r>
          </w:p>
          <w:bookmarkEnd w:id="4505"/>
        </w:tc>
        <w:tc>
          <w:tcPr>
            <w:tcW w:w="1194" w:type="dxa"/>
            <w:tcBorders>
              <w:top w:val="outset" w:color="000000" w:sz="8"/>
              <w:left w:val="outset" w:color="000000" w:sz="8"/>
              <w:bottom w:val="outset" w:color="000000" w:sz="8"/>
              <w:right w:val="outset" w:color="000000" w:sz="8"/>
            </w:tcBorders>
            <w:vAlign w:val="center"/>
          </w:tcPr>
          <w:bookmarkStart w:name="4508" w:id="4506"/>
          <w:p>
            <w:pPr>
              <w:spacing w:after="0"/>
              <w:ind w:left="0"/>
              <w:jc w:val="center"/>
            </w:pPr>
            <w:r>
              <w:rPr>
                <w:rFonts w:ascii="Arial"/>
                <w:b w:val="false"/>
                <w:i w:val="false"/>
                <w:color w:val="000000"/>
                <w:sz w:val="15"/>
              </w:rPr>
              <w:t xml:space="preserve"> </w:t>
            </w:r>
          </w:p>
          <w:bookmarkEnd w:id="4506"/>
        </w:tc>
        <w:tc>
          <w:tcPr>
            <w:tcW w:w="1083" w:type="dxa"/>
            <w:tcBorders>
              <w:top w:val="outset" w:color="000000" w:sz="8"/>
              <w:left w:val="outset" w:color="000000" w:sz="8"/>
              <w:bottom w:val="outset" w:color="000000" w:sz="8"/>
              <w:right w:val="outset" w:color="000000" w:sz="8"/>
            </w:tcBorders>
            <w:vAlign w:val="center"/>
          </w:tcPr>
          <w:bookmarkStart w:name="4509" w:id="4507"/>
          <w:p>
            <w:pPr>
              <w:spacing w:after="0"/>
              <w:ind w:left="0"/>
              <w:jc w:val="center"/>
            </w:pPr>
            <w:r>
              <w:rPr>
                <w:rFonts w:ascii="Arial"/>
                <w:b w:val="false"/>
                <w:i w:val="false"/>
                <w:color w:val="000000"/>
                <w:sz w:val="15"/>
              </w:rPr>
              <w:t xml:space="preserve"> </w:t>
            </w:r>
          </w:p>
          <w:bookmarkEnd w:id="4507"/>
        </w:tc>
        <w:tc>
          <w:tcPr>
            <w:tcW w:w="1083" w:type="dxa"/>
            <w:tcBorders>
              <w:top w:val="outset" w:color="000000" w:sz="8"/>
              <w:left w:val="outset" w:color="000000" w:sz="8"/>
              <w:bottom w:val="outset" w:color="000000" w:sz="8"/>
              <w:right w:val="outset" w:color="000000" w:sz="8"/>
            </w:tcBorders>
            <w:vAlign w:val="center"/>
          </w:tcPr>
          <w:bookmarkStart w:name="4510" w:id="4508"/>
          <w:p>
            <w:pPr>
              <w:spacing w:after="0"/>
              <w:ind w:left="0"/>
              <w:jc w:val="center"/>
            </w:pPr>
            <w:r>
              <w:rPr>
                <w:rFonts w:ascii="Arial"/>
                <w:b w:val="false"/>
                <w:i w:val="false"/>
                <w:color w:val="000000"/>
                <w:sz w:val="15"/>
              </w:rPr>
              <w:t xml:space="preserve"> </w:t>
            </w:r>
          </w:p>
          <w:bookmarkEnd w:id="4508"/>
        </w:tc>
        <w:tc>
          <w:tcPr>
            <w:tcW w:w="1417" w:type="dxa"/>
            <w:tcBorders>
              <w:top w:val="outset" w:color="000000" w:sz="8"/>
              <w:left w:val="outset" w:color="000000" w:sz="8"/>
              <w:bottom w:val="outset" w:color="000000" w:sz="8"/>
              <w:right w:val="outset" w:color="000000" w:sz="8"/>
            </w:tcBorders>
            <w:vAlign w:val="center"/>
          </w:tcPr>
          <w:bookmarkStart w:name="4511" w:id="4509"/>
          <w:p>
            <w:pPr>
              <w:spacing w:after="0"/>
              <w:ind w:left="0"/>
              <w:jc w:val="center"/>
            </w:pPr>
            <w:r>
              <w:rPr>
                <w:rFonts w:ascii="Arial"/>
                <w:b w:val="false"/>
                <w:i w:val="false"/>
                <w:color w:val="000000"/>
                <w:sz w:val="15"/>
              </w:rPr>
              <w:t xml:space="preserve"> </w:t>
            </w:r>
          </w:p>
          <w:bookmarkEnd w:id="4509"/>
        </w:tc>
        <w:tc>
          <w:tcPr>
            <w:tcW w:w="1417" w:type="dxa"/>
            <w:tcBorders>
              <w:top w:val="outset" w:color="000000" w:sz="8"/>
              <w:left w:val="outset" w:color="000000" w:sz="8"/>
              <w:bottom w:val="outset" w:color="000000" w:sz="8"/>
              <w:right w:val="outset" w:color="000000" w:sz="8"/>
            </w:tcBorders>
            <w:vAlign w:val="center"/>
          </w:tcPr>
          <w:bookmarkStart w:name="4512" w:id="4510"/>
          <w:p>
            <w:pPr>
              <w:spacing w:after="0"/>
              <w:ind w:left="0"/>
              <w:jc w:val="center"/>
            </w:pPr>
            <w:r>
              <w:rPr>
                <w:rFonts w:ascii="Arial"/>
                <w:b w:val="false"/>
                <w:i w:val="false"/>
                <w:color w:val="000000"/>
                <w:sz w:val="15"/>
              </w:rPr>
              <w:t xml:space="preserve"> </w:t>
            </w:r>
          </w:p>
          <w:bookmarkEnd w:id="4510"/>
        </w:tc>
        <w:tc>
          <w:tcPr>
            <w:tcW w:w="1417" w:type="dxa"/>
            <w:tcBorders>
              <w:top w:val="outset" w:color="000000" w:sz="8"/>
              <w:left w:val="outset" w:color="000000" w:sz="8"/>
              <w:bottom w:val="outset" w:color="000000" w:sz="8"/>
              <w:right w:val="outset" w:color="000000" w:sz="8"/>
            </w:tcBorders>
            <w:vAlign w:val="center"/>
          </w:tcPr>
          <w:bookmarkStart w:name="4513" w:id="4511"/>
          <w:p>
            <w:pPr>
              <w:spacing w:after="0"/>
              <w:ind w:left="0"/>
              <w:jc w:val="center"/>
            </w:pPr>
            <w:r>
              <w:rPr>
                <w:rFonts w:ascii="Arial"/>
                <w:b w:val="false"/>
                <w:i/>
                <w:color w:val="000000"/>
                <w:sz w:val="15"/>
              </w:rPr>
              <w:t>15080,00</w:t>
            </w:r>
          </w:p>
          <w:bookmarkEnd w:id="45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514" w:id="4512"/>
          <w:p>
            <w:pPr>
              <w:spacing w:after="0"/>
              <w:ind w:left="0"/>
              <w:jc w:val="center"/>
            </w:pPr>
            <w:r>
              <w:rPr>
                <w:rFonts w:ascii="Arial"/>
                <w:b w:val="false"/>
                <w:i/>
                <w:color w:val="000000"/>
                <w:sz w:val="15"/>
              </w:rPr>
              <w:t>1516085</w:t>
            </w:r>
          </w:p>
          <w:bookmarkEnd w:id="4512"/>
        </w:tc>
        <w:tc>
          <w:tcPr>
            <w:tcW w:w="805" w:type="dxa"/>
            <w:tcBorders>
              <w:top w:val="outset" w:color="000000" w:sz="8"/>
              <w:left w:val="outset" w:color="000000" w:sz="8"/>
              <w:bottom w:val="outset" w:color="000000" w:sz="8"/>
              <w:right w:val="outset" w:color="000000" w:sz="8"/>
            </w:tcBorders>
            <w:vAlign w:val="center"/>
          </w:tcPr>
          <w:bookmarkStart w:name="4515" w:id="4513"/>
          <w:p>
            <w:pPr>
              <w:spacing w:after="0"/>
              <w:ind w:left="0"/>
              <w:jc w:val="center"/>
            </w:pPr>
            <w:r>
              <w:rPr>
                <w:rFonts w:ascii="Arial"/>
                <w:b w:val="false"/>
                <w:i/>
                <w:color w:val="000000"/>
                <w:sz w:val="15"/>
              </w:rPr>
              <w:t>6085</w:t>
            </w:r>
          </w:p>
          <w:bookmarkEnd w:id="4513"/>
        </w:tc>
        <w:tc>
          <w:tcPr>
            <w:tcW w:w="805" w:type="dxa"/>
            <w:tcBorders>
              <w:top w:val="outset" w:color="000000" w:sz="8"/>
              <w:left w:val="outset" w:color="000000" w:sz="8"/>
              <w:bottom w:val="outset" w:color="000000" w:sz="8"/>
              <w:right w:val="outset" w:color="000000" w:sz="8"/>
            </w:tcBorders>
            <w:vAlign w:val="center"/>
          </w:tcPr>
          <w:bookmarkStart w:name="4516" w:id="4514"/>
          <w:p>
            <w:pPr>
              <w:spacing w:after="0"/>
              <w:ind w:left="0"/>
              <w:jc w:val="center"/>
            </w:pPr>
            <w:r>
              <w:rPr>
                <w:rFonts w:ascii="Arial"/>
                <w:b w:val="false"/>
                <w:i/>
                <w:color w:val="000000"/>
                <w:sz w:val="15"/>
              </w:rPr>
              <w:t>0610</w:t>
            </w:r>
          </w:p>
          <w:bookmarkEnd w:id="4514"/>
        </w:tc>
        <w:tc>
          <w:tcPr>
            <w:tcW w:w="649" w:type="dxa"/>
            <w:tcBorders>
              <w:top w:val="outset" w:color="000000" w:sz="8"/>
              <w:left w:val="outset" w:color="000000" w:sz="8"/>
              <w:bottom w:val="outset" w:color="000000" w:sz="8"/>
              <w:right w:val="outset" w:color="000000" w:sz="8"/>
            </w:tcBorders>
            <w:vAlign w:val="center"/>
          </w:tcPr>
          <w:bookmarkStart w:name="4517" w:id="4515"/>
          <w:p>
            <w:pPr>
              <w:spacing w:after="0"/>
              <w:ind w:left="0"/>
              <w:jc w:val="left"/>
            </w:pPr>
            <w:r>
              <w:rPr>
                <w:rFonts w:ascii="Arial"/>
                <w:b w:val="false"/>
                <w:i/>
                <w:color w:val="000000"/>
                <w:sz w:val="15"/>
              </w:rPr>
              <w:t>Здешевлення вартості іпотечних кредитів для забезпечення доступним житлом громадян, які потребують поліпшення житлових умов</w:t>
            </w:r>
          </w:p>
          <w:bookmarkEnd w:id="4515"/>
        </w:tc>
        <w:tc>
          <w:tcPr>
            <w:tcW w:w="1417" w:type="dxa"/>
            <w:tcBorders>
              <w:top w:val="outset" w:color="000000" w:sz="8"/>
              <w:left w:val="outset" w:color="000000" w:sz="8"/>
              <w:bottom w:val="outset" w:color="000000" w:sz="8"/>
              <w:right w:val="outset" w:color="000000" w:sz="8"/>
            </w:tcBorders>
            <w:vAlign w:val="center"/>
          </w:tcPr>
          <w:bookmarkStart w:name="4518" w:id="4516"/>
          <w:p>
            <w:pPr>
              <w:spacing w:after="0"/>
              <w:ind w:left="0"/>
              <w:jc w:val="center"/>
            </w:pPr>
            <w:r>
              <w:rPr>
                <w:rFonts w:ascii="Arial"/>
                <w:b w:val="false"/>
                <w:i w:val="false"/>
                <w:color w:val="000000"/>
                <w:sz w:val="15"/>
              </w:rPr>
              <w:t xml:space="preserve"> </w:t>
            </w:r>
          </w:p>
          <w:bookmarkEnd w:id="4516"/>
        </w:tc>
        <w:tc>
          <w:tcPr>
            <w:tcW w:w="1417" w:type="dxa"/>
            <w:tcBorders>
              <w:top w:val="outset" w:color="000000" w:sz="8"/>
              <w:left w:val="outset" w:color="000000" w:sz="8"/>
              <w:bottom w:val="outset" w:color="000000" w:sz="8"/>
              <w:right w:val="outset" w:color="000000" w:sz="8"/>
            </w:tcBorders>
            <w:vAlign w:val="center"/>
          </w:tcPr>
          <w:bookmarkStart w:name="4519" w:id="4517"/>
          <w:p>
            <w:pPr>
              <w:spacing w:after="0"/>
              <w:ind w:left="0"/>
              <w:jc w:val="center"/>
            </w:pPr>
            <w:r>
              <w:rPr>
                <w:rFonts w:ascii="Arial"/>
                <w:b w:val="false"/>
                <w:i w:val="false"/>
                <w:color w:val="000000"/>
                <w:sz w:val="15"/>
              </w:rPr>
              <w:t xml:space="preserve"> </w:t>
            </w:r>
          </w:p>
          <w:bookmarkEnd w:id="4517"/>
        </w:tc>
        <w:tc>
          <w:tcPr>
            <w:tcW w:w="1306" w:type="dxa"/>
            <w:tcBorders>
              <w:top w:val="outset" w:color="000000" w:sz="8"/>
              <w:left w:val="outset" w:color="000000" w:sz="8"/>
              <w:bottom w:val="outset" w:color="000000" w:sz="8"/>
              <w:right w:val="outset" w:color="000000" w:sz="8"/>
            </w:tcBorders>
            <w:vAlign w:val="center"/>
          </w:tcPr>
          <w:bookmarkStart w:name="4520" w:id="4518"/>
          <w:p>
            <w:pPr>
              <w:spacing w:after="0"/>
              <w:ind w:left="0"/>
              <w:jc w:val="center"/>
            </w:pPr>
            <w:r>
              <w:rPr>
                <w:rFonts w:ascii="Arial"/>
                <w:b w:val="false"/>
                <w:i w:val="false"/>
                <w:color w:val="000000"/>
                <w:sz w:val="15"/>
              </w:rPr>
              <w:t xml:space="preserve"> </w:t>
            </w:r>
          </w:p>
          <w:bookmarkEnd w:id="4518"/>
        </w:tc>
        <w:tc>
          <w:tcPr>
            <w:tcW w:w="1194" w:type="dxa"/>
            <w:tcBorders>
              <w:top w:val="outset" w:color="000000" w:sz="8"/>
              <w:left w:val="outset" w:color="000000" w:sz="8"/>
              <w:bottom w:val="outset" w:color="000000" w:sz="8"/>
              <w:right w:val="outset" w:color="000000" w:sz="8"/>
            </w:tcBorders>
            <w:vAlign w:val="center"/>
          </w:tcPr>
          <w:bookmarkStart w:name="4521" w:id="4519"/>
          <w:p>
            <w:pPr>
              <w:spacing w:after="0"/>
              <w:ind w:left="0"/>
              <w:jc w:val="center"/>
            </w:pPr>
            <w:r>
              <w:rPr>
                <w:rFonts w:ascii="Arial"/>
                <w:b w:val="false"/>
                <w:i w:val="false"/>
                <w:color w:val="000000"/>
                <w:sz w:val="15"/>
              </w:rPr>
              <w:t xml:space="preserve"> </w:t>
            </w:r>
          </w:p>
          <w:bookmarkEnd w:id="4519"/>
        </w:tc>
        <w:tc>
          <w:tcPr>
            <w:tcW w:w="1417" w:type="dxa"/>
            <w:tcBorders>
              <w:top w:val="outset" w:color="000000" w:sz="8"/>
              <w:left w:val="outset" w:color="000000" w:sz="8"/>
              <w:bottom w:val="outset" w:color="000000" w:sz="8"/>
              <w:right w:val="outset" w:color="000000" w:sz="8"/>
            </w:tcBorders>
            <w:vAlign w:val="center"/>
          </w:tcPr>
          <w:bookmarkStart w:name="4522" w:id="4520"/>
          <w:p>
            <w:pPr>
              <w:spacing w:after="0"/>
              <w:ind w:left="0"/>
              <w:jc w:val="center"/>
            </w:pPr>
            <w:r>
              <w:rPr>
                <w:rFonts w:ascii="Arial"/>
                <w:b w:val="false"/>
                <w:i w:val="false"/>
                <w:color w:val="000000"/>
                <w:sz w:val="15"/>
              </w:rPr>
              <w:t xml:space="preserve"> </w:t>
            </w:r>
          </w:p>
          <w:bookmarkEnd w:id="4520"/>
        </w:tc>
        <w:tc>
          <w:tcPr>
            <w:tcW w:w="1417" w:type="dxa"/>
            <w:tcBorders>
              <w:top w:val="outset" w:color="000000" w:sz="8"/>
              <w:left w:val="outset" w:color="000000" w:sz="8"/>
              <w:bottom w:val="outset" w:color="000000" w:sz="8"/>
              <w:right w:val="outset" w:color="000000" w:sz="8"/>
            </w:tcBorders>
            <w:vAlign w:val="center"/>
          </w:tcPr>
          <w:bookmarkStart w:name="4523" w:id="4521"/>
          <w:p>
            <w:pPr>
              <w:spacing w:after="0"/>
              <w:ind w:left="0"/>
              <w:jc w:val="center"/>
            </w:pPr>
            <w:r>
              <w:rPr>
                <w:rFonts w:ascii="Arial"/>
                <w:b w:val="false"/>
                <w:i/>
                <w:color w:val="000000"/>
                <w:sz w:val="15"/>
              </w:rPr>
              <w:t>1200,00</w:t>
            </w:r>
          </w:p>
          <w:bookmarkEnd w:id="4521"/>
        </w:tc>
        <w:tc>
          <w:tcPr>
            <w:tcW w:w="1194" w:type="dxa"/>
            <w:tcBorders>
              <w:top w:val="outset" w:color="000000" w:sz="8"/>
              <w:left w:val="outset" w:color="000000" w:sz="8"/>
              <w:bottom w:val="outset" w:color="000000" w:sz="8"/>
              <w:right w:val="outset" w:color="000000" w:sz="8"/>
            </w:tcBorders>
            <w:vAlign w:val="center"/>
          </w:tcPr>
          <w:bookmarkStart w:name="4524" w:id="4522"/>
          <w:p>
            <w:pPr>
              <w:spacing w:after="0"/>
              <w:ind w:left="0"/>
              <w:jc w:val="center"/>
            </w:pPr>
            <w:r>
              <w:rPr>
                <w:rFonts w:ascii="Arial"/>
                <w:b w:val="false"/>
                <w:i/>
                <w:color w:val="000000"/>
                <w:sz w:val="15"/>
              </w:rPr>
              <w:t>1200,00</w:t>
            </w:r>
          </w:p>
          <w:bookmarkEnd w:id="4522"/>
        </w:tc>
        <w:tc>
          <w:tcPr>
            <w:tcW w:w="1083" w:type="dxa"/>
            <w:tcBorders>
              <w:top w:val="outset" w:color="000000" w:sz="8"/>
              <w:left w:val="outset" w:color="000000" w:sz="8"/>
              <w:bottom w:val="outset" w:color="000000" w:sz="8"/>
              <w:right w:val="outset" w:color="000000" w:sz="8"/>
            </w:tcBorders>
            <w:vAlign w:val="center"/>
          </w:tcPr>
          <w:bookmarkStart w:name="4525" w:id="4523"/>
          <w:p>
            <w:pPr>
              <w:spacing w:after="0"/>
              <w:ind w:left="0"/>
              <w:jc w:val="center"/>
            </w:pPr>
            <w:r>
              <w:rPr>
                <w:rFonts w:ascii="Arial"/>
                <w:b w:val="false"/>
                <w:i w:val="false"/>
                <w:color w:val="000000"/>
                <w:sz w:val="15"/>
              </w:rPr>
              <w:t xml:space="preserve"> </w:t>
            </w:r>
          </w:p>
          <w:bookmarkEnd w:id="4523"/>
        </w:tc>
        <w:tc>
          <w:tcPr>
            <w:tcW w:w="1083" w:type="dxa"/>
            <w:tcBorders>
              <w:top w:val="outset" w:color="000000" w:sz="8"/>
              <w:left w:val="outset" w:color="000000" w:sz="8"/>
              <w:bottom w:val="outset" w:color="000000" w:sz="8"/>
              <w:right w:val="outset" w:color="000000" w:sz="8"/>
            </w:tcBorders>
            <w:vAlign w:val="center"/>
          </w:tcPr>
          <w:bookmarkStart w:name="4526" w:id="4524"/>
          <w:p>
            <w:pPr>
              <w:spacing w:after="0"/>
              <w:ind w:left="0"/>
              <w:jc w:val="center"/>
            </w:pPr>
            <w:r>
              <w:rPr>
                <w:rFonts w:ascii="Arial"/>
                <w:b w:val="false"/>
                <w:i w:val="false"/>
                <w:color w:val="000000"/>
                <w:sz w:val="15"/>
              </w:rPr>
              <w:t xml:space="preserve"> </w:t>
            </w:r>
          </w:p>
          <w:bookmarkEnd w:id="4524"/>
        </w:tc>
        <w:tc>
          <w:tcPr>
            <w:tcW w:w="1417" w:type="dxa"/>
            <w:tcBorders>
              <w:top w:val="outset" w:color="000000" w:sz="8"/>
              <w:left w:val="outset" w:color="000000" w:sz="8"/>
              <w:bottom w:val="outset" w:color="000000" w:sz="8"/>
              <w:right w:val="outset" w:color="000000" w:sz="8"/>
            </w:tcBorders>
            <w:vAlign w:val="center"/>
          </w:tcPr>
          <w:bookmarkStart w:name="4527" w:id="4525"/>
          <w:p>
            <w:pPr>
              <w:spacing w:after="0"/>
              <w:ind w:left="0"/>
              <w:jc w:val="center"/>
            </w:pPr>
            <w:r>
              <w:rPr>
                <w:rFonts w:ascii="Arial"/>
                <w:b w:val="false"/>
                <w:i w:val="false"/>
                <w:color w:val="000000"/>
                <w:sz w:val="15"/>
              </w:rPr>
              <w:t xml:space="preserve"> </w:t>
            </w:r>
          </w:p>
          <w:bookmarkEnd w:id="4525"/>
        </w:tc>
        <w:tc>
          <w:tcPr>
            <w:tcW w:w="1417" w:type="dxa"/>
            <w:tcBorders>
              <w:top w:val="outset" w:color="000000" w:sz="8"/>
              <w:left w:val="outset" w:color="000000" w:sz="8"/>
              <w:bottom w:val="outset" w:color="000000" w:sz="8"/>
              <w:right w:val="outset" w:color="000000" w:sz="8"/>
            </w:tcBorders>
            <w:vAlign w:val="center"/>
          </w:tcPr>
          <w:bookmarkStart w:name="4528" w:id="4526"/>
          <w:p>
            <w:pPr>
              <w:spacing w:after="0"/>
              <w:ind w:left="0"/>
              <w:jc w:val="center"/>
            </w:pPr>
            <w:r>
              <w:rPr>
                <w:rFonts w:ascii="Arial"/>
                <w:b w:val="false"/>
                <w:i w:val="false"/>
                <w:color w:val="000000"/>
                <w:sz w:val="15"/>
              </w:rPr>
              <w:t xml:space="preserve"> </w:t>
            </w:r>
          </w:p>
          <w:bookmarkEnd w:id="4526"/>
        </w:tc>
        <w:tc>
          <w:tcPr>
            <w:tcW w:w="1417" w:type="dxa"/>
            <w:tcBorders>
              <w:top w:val="outset" w:color="000000" w:sz="8"/>
              <w:left w:val="outset" w:color="000000" w:sz="8"/>
              <w:bottom w:val="outset" w:color="000000" w:sz="8"/>
              <w:right w:val="outset" w:color="000000" w:sz="8"/>
            </w:tcBorders>
            <w:vAlign w:val="center"/>
          </w:tcPr>
          <w:bookmarkStart w:name="4529" w:id="4527"/>
          <w:p>
            <w:pPr>
              <w:spacing w:after="0"/>
              <w:ind w:left="0"/>
              <w:jc w:val="center"/>
            </w:pPr>
            <w:r>
              <w:rPr>
                <w:rFonts w:ascii="Arial"/>
                <w:b w:val="false"/>
                <w:i/>
                <w:color w:val="000000"/>
                <w:sz w:val="15"/>
              </w:rPr>
              <w:t>1200,00</w:t>
            </w:r>
          </w:p>
          <w:bookmarkEnd w:id="45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530" w:id="4528"/>
          <w:p>
            <w:pPr>
              <w:spacing w:after="0"/>
              <w:ind w:left="0"/>
              <w:jc w:val="center"/>
            </w:pPr>
            <w:r>
              <w:rPr>
                <w:rFonts w:ascii="Arial"/>
                <w:b w:val="false"/>
                <w:i w:val="false"/>
                <w:color w:val="000000"/>
                <w:sz w:val="15"/>
              </w:rPr>
              <w:t>1517310</w:t>
            </w:r>
          </w:p>
          <w:bookmarkEnd w:id="4528"/>
        </w:tc>
        <w:tc>
          <w:tcPr>
            <w:tcW w:w="805" w:type="dxa"/>
            <w:tcBorders>
              <w:top w:val="outset" w:color="000000" w:sz="8"/>
              <w:left w:val="outset" w:color="000000" w:sz="8"/>
              <w:bottom w:val="outset" w:color="000000" w:sz="8"/>
              <w:right w:val="outset" w:color="000000" w:sz="8"/>
            </w:tcBorders>
            <w:vAlign w:val="center"/>
          </w:tcPr>
          <w:bookmarkStart w:name="4531" w:id="4529"/>
          <w:p>
            <w:pPr>
              <w:spacing w:after="0"/>
              <w:ind w:left="0"/>
              <w:jc w:val="center"/>
            </w:pPr>
            <w:r>
              <w:rPr>
                <w:rFonts w:ascii="Arial"/>
                <w:b w:val="false"/>
                <w:i w:val="false"/>
                <w:color w:val="000000"/>
                <w:sz w:val="15"/>
              </w:rPr>
              <w:t>7310</w:t>
            </w:r>
          </w:p>
          <w:bookmarkEnd w:id="4529"/>
        </w:tc>
        <w:tc>
          <w:tcPr>
            <w:tcW w:w="805" w:type="dxa"/>
            <w:tcBorders>
              <w:top w:val="outset" w:color="000000" w:sz="8"/>
              <w:left w:val="outset" w:color="000000" w:sz="8"/>
              <w:bottom w:val="outset" w:color="000000" w:sz="8"/>
              <w:right w:val="outset" w:color="000000" w:sz="8"/>
            </w:tcBorders>
            <w:vAlign w:val="center"/>
          </w:tcPr>
          <w:bookmarkStart w:name="4532" w:id="4530"/>
          <w:p>
            <w:pPr>
              <w:spacing w:after="0"/>
              <w:ind w:left="0"/>
              <w:jc w:val="center"/>
            </w:pPr>
            <w:r>
              <w:rPr>
                <w:rFonts w:ascii="Arial"/>
                <w:b w:val="false"/>
                <w:i w:val="false"/>
                <w:color w:val="000000"/>
                <w:sz w:val="15"/>
              </w:rPr>
              <w:t>0443</w:t>
            </w:r>
          </w:p>
          <w:bookmarkEnd w:id="4530"/>
        </w:tc>
        <w:tc>
          <w:tcPr>
            <w:tcW w:w="649" w:type="dxa"/>
            <w:tcBorders>
              <w:top w:val="outset" w:color="000000" w:sz="8"/>
              <w:left w:val="outset" w:color="000000" w:sz="8"/>
              <w:bottom w:val="outset" w:color="000000" w:sz="8"/>
              <w:right w:val="outset" w:color="000000" w:sz="8"/>
            </w:tcBorders>
            <w:vAlign w:val="center"/>
          </w:tcPr>
          <w:bookmarkStart w:name="4533" w:id="4531"/>
          <w:p>
            <w:pPr>
              <w:spacing w:after="0"/>
              <w:ind w:left="0"/>
              <w:jc w:val="left"/>
            </w:pPr>
            <w:r>
              <w:rPr>
                <w:rFonts w:ascii="Arial"/>
                <w:b w:val="false"/>
                <w:i w:val="false"/>
                <w:color w:val="000000"/>
                <w:sz w:val="15"/>
              </w:rPr>
              <w:t>Будівництво' об'єктів житлово-комунального господарства</w:t>
            </w:r>
          </w:p>
          <w:bookmarkEnd w:id="4531"/>
        </w:tc>
        <w:tc>
          <w:tcPr>
            <w:tcW w:w="1417" w:type="dxa"/>
            <w:tcBorders>
              <w:top w:val="outset" w:color="000000" w:sz="8"/>
              <w:left w:val="outset" w:color="000000" w:sz="8"/>
              <w:bottom w:val="outset" w:color="000000" w:sz="8"/>
              <w:right w:val="outset" w:color="000000" w:sz="8"/>
            </w:tcBorders>
            <w:vAlign w:val="center"/>
          </w:tcPr>
          <w:bookmarkStart w:name="4534" w:id="4532"/>
          <w:p>
            <w:pPr>
              <w:spacing w:after="0"/>
              <w:ind w:left="0"/>
              <w:jc w:val="center"/>
            </w:pPr>
            <w:r>
              <w:rPr>
                <w:rFonts w:ascii="Arial"/>
                <w:b w:val="false"/>
                <w:i w:val="false"/>
                <w:color w:val="000000"/>
                <w:sz w:val="15"/>
              </w:rPr>
              <w:t xml:space="preserve"> </w:t>
            </w:r>
          </w:p>
          <w:bookmarkEnd w:id="4532"/>
        </w:tc>
        <w:tc>
          <w:tcPr>
            <w:tcW w:w="1417" w:type="dxa"/>
            <w:tcBorders>
              <w:top w:val="outset" w:color="000000" w:sz="8"/>
              <w:left w:val="outset" w:color="000000" w:sz="8"/>
              <w:bottom w:val="outset" w:color="000000" w:sz="8"/>
              <w:right w:val="outset" w:color="000000" w:sz="8"/>
            </w:tcBorders>
            <w:vAlign w:val="center"/>
          </w:tcPr>
          <w:bookmarkStart w:name="4535" w:id="4533"/>
          <w:p>
            <w:pPr>
              <w:spacing w:after="0"/>
              <w:ind w:left="0"/>
              <w:jc w:val="center"/>
            </w:pPr>
            <w:r>
              <w:rPr>
                <w:rFonts w:ascii="Arial"/>
                <w:b w:val="false"/>
                <w:i w:val="false"/>
                <w:color w:val="000000"/>
                <w:sz w:val="15"/>
              </w:rPr>
              <w:t xml:space="preserve"> </w:t>
            </w:r>
          </w:p>
          <w:bookmarkEnd w:id="4533"/>
        </w:tc>
        <w:tc>
          <w:tcPr>
            <w:tcW w:w="1306" w:type="dxa"/>
            <w:tcBorders>
              <w:top w:val="outset" w:color="000000" w:sz="8"/>
              <w:left w:val="outset" w:color="000000" w:sz="8"/>
              <w:bottom w:val="outset" w:color="000000" w:sz="8"/>
              <w:right w:val="outset" w:color="000000" w:sz="8"/>
            </w:tcBorders>
            <w:vAlign w:val="center"/>
          </w:tcPr>
          <w:bookmarkStart w:name="4536" w:id="4534"/>
          <w:p>
            <w:pPr>
              <w:spacing w:after="0"/>
              <w:ind w:left="0"/>
              <w:jc w:val="center"/>
            </w:pPr>
            <w:r>
              <w:rPr>
                <w:rFonts w:ascii="Arial"/>
                <w:b w:val="false"/>
                <w:i w:val="false"/>
                <w:color w:val="000000"/>
                <w:sz w:val="15"/>
              </w:rPr>
              <w:t xml:space="preserve"> </w:t>
            </w:r>
          </w:p>
          <w:bookmarkEnd w:id="4534"/>
        </w:tc>
        <w:tc>
          <w:tcPr>
            <w:tcW w:w="1194" w:type="dxa"/>
            <w:tcBorders>
              <w:top w:val="outset" w:color="000000" w:sz="8"/>
              <w:left w:val="outset" w:color="000000" w:sz="8"/>
              <w:bottom w:val="outset" w:color="000000" w:sz="8"/>
              <w:right w:val="outset" w:color="000000" w:sz="8"/>
            </w:tcBorders>
            <w:vAlign w:val="center"/>
          </w:tcPr>
          <w:bookmarkStart w:name="4537" w:id="4535"/>
          <w:p>
            <w:pPr>
              <w:spacing w:after="0"/>
              <w:ind w:left="0"/>
              <w:jc w:val="center"/>
            </w:pPr>
            <w:r>
              <w:rPr>
                <w:rFonts w:ascii="Arial"/>
                <w:b w:val="false"/>
                <w:i w:val="false"/>
                <w:color w:val="000000"/>
                <w:sz w:val="15"/>
              </w:rPr>
              <w:t xml:space="preserve"> </w:t>
            </w:r>
          </w:p>
          <w:bookmarkEnd w:id="4535"/>
        </w:tc>
        <w:tc>
          <w:tcPr>
            <w:tcW w:w="1417" w:type="dxa"/>
            <w:tcBorders>
              <w:top w:val="outset" w:color="000000" w:sz="8"/>
              <w:left w:val="outset" w:color="000000" w:sz="8"/>
              <w:bottom w:val="outset" w:color="000000" w:sz="8"/>
              <w:right w:val="outset" w:color="000000" w:sz="8"/>
            </w:tcBorders>
            <w:vAlign w:val="center"/>
          </w:tcPr>
          <w:bookmarkStart w:name="4538" w:id="4536"/>
          <w:p>
            <w:pPr>
              <w:spacing w:after="0"/>
              <w:ind w:left="0"/>
              <w:jc w:val="center"/>
            </w:pPr>
            <w:r>
              <w:rPr>
                <w:rFonts w:ascii="Arial"/>
                <w:b w:val="false"/>
                <w:i w:val="false"/>
                <w:color w:val="000000"/>
                <w:sz w:val="15"/>
              </w:rPr>
              <w:t xml:space="preserve"> </w:t>
            </w:r>
          </w:p>
          <w:bookmarkEnd w:id="4536"/>
        </w:tc>
        <w:tc>
          <w:tcPr>
            <w:tcW w:w="1417" w:type="dxa"/>
            <w:tcBorders>
              <w:top w:val="outset" w:color="000000" w:sz="8"/>
              <w:left w:val="outset" w:color="000000" w:sz="8"/>
              <w:bottom w:val="outset" w:color="000000" w:sz="8"/>
              <w:right w:val="outset" w:color="000000" w:sz="8"/>
            </w:tcBorders>
            <w:vAlign w:val="center"/>
          </w:tcPr>
          <w:bookmarkStart w:name="4539" w:id="4537"/>
          <w:p>
            <w:pPr>
              <w:spacing w:after="0"/>
              <w:ind w:left="0"/>
              <w:jc w:val="center"/>
            </w:pPr>
            <w:r>
              <w:rPr>
                <w:rFonts w:ascii="Arial"/>
                <w:b w:val="false"/>
                <w:i w:val="false"/>
                <w:color w:val="000000"/>
                <w:sz w:val="15"/>
              </w:rPr>
              <w:t>112900,00</w:t>
            </w:r>
          </w:p>
          <w:bookmarkEnd w:id="4537"/>
        </w:tc>
        <w:tc>
          <w:tcPr>
            <w:tcW w:w="1194" w:type="dxa"/>
            <w:tcBorders>
              <w:top w:val="outset" w:color="000000" w:sz="8"/>
              <w:left w:val="outset" w:color="000000" w:sz="8"/>
              <w:bottom w:val="outset" w:color="000000" w:sz="8"/>
              <w:right w:val="outset" w:color="000000" w:sz="8"/>
            </w:tcBorders>
            <w:vAlign w:val="center"/>
          </w:tcPr>
          <w:bookmarkStart w:name="4540" w:id="4538"/>
          <w:p>
            <w:pPr>
              <w:spacing w:after="0"/>
              <w:ind w:left="0"/>
              <w:jc w:val="center"/>
            </w:pPr>
            <w:r>
              <w:rPr>
                <w:rFonts w:ascii="Arial"/>
                <w:b w:val="false"/>
                <w:i w:val="false"/>
                <w:color w:val="000000"/>
                <w:sz w:val="15"/>
              </w:rPr>
              <w:t xml:space="preserve"> </w:t>
            </w:r>
          </w:p>
          <w:bookmarkEnd w:id="4538"/>
        </w:tc>
        <w:tc>
          <w:tcPr>
            <w:tcW w:w="1083" w:type="dxa"/>
            <w:tcBorders>
              <w:top w:val="outset" w:color="000000" w:sz="8"/>
              <w:left w:val="outset" w:color="000000" w:sz="8"/>
              <w:bottom w:val="outset" w:color="000000" w:sz="8"/>
              <w:right w:val="outset" w:color="000000" w:sz="8"/>
            </w:tcBorders>
            <w:vAlign w:val="center"/>
          </w:tcPr>
          <w:bookmarkStart w:name="4541" w:id="4539"/>
          <w:p>
            <w:pPr>
              <w:spacing w:after="0"/>
              <w:ind w:left="0"/>
              <w:jc w:val="center"/>
            </w:pPr>
            <w:r>
              <w:rPr>
                <w:rFonts w:ascii="Arial"/>
                <w:b w:val="false"/>
                <w:i w:val="false"/>
                <w:color w:val="000000"/>
                <w:sz w:val="15"/>
              </w:rPr>
              <w:t xml:space="preserve"> </w:t>
            </w:r>
          </w:p>
          <w:bookmarkEnd w:id="4539"/>
        </w:tc>
        <w:tc>
          <w:tcPr>
            <w:tcW w:w="1083" w:type="dxa"/>
            <w:tcBorders>
              <w:top w:val="outset" w:color="000000" w:sz="8"/>
              <w:left w:val="outset" w:color="000000" w:sz="8"/>
              <w:bottom w:val="outset" w:color="000000" w:sz="8"/>
              <w:right w:val="outset" w:color="000000" w:sz="8"/>
            </w:tcBorders>
            <w:vAlign w:val="center"/>
          </w:tcPr>
          <w:bookmarkStart w:name="4542" w:id="4540"/>
          <w:p>
            <w:pPr>
              <w:spacing w:after="0"/>
              <w:ind w:left="0"/>
              <w:jc w:val="center"/>
            </w:pPr>
            <w:r>
              <w:rPr>
                <w:rFonts w:ascii="Arial"/>
                <w:b w:val="false"/>
                <w:i w:val="false"/>
                <w:color w:val="000000"/>
                <w:sz w:val="15"/>
              </w:rPr>
              <w:t xml:space="preserve"> </w:t>
            </w:r>
          </w:p>
          <w:bookmarkEnd w:id="4540"/>
        </w:tc>
        <w:tc>
          <w:tcPr>
            <w:tcW w:w="1417" w:type="dxa"/>
            <w:tcBorders>
              <w:top w:val="outset" w:color="000000" w:sz="8"/>
              <w:left w:val="outset" w:color="000000" w:sz="8"/>
              <w:bottom w:val="outset" w:color="000000" w:sz="8"/>
              <w:right w:val="outset" w:color="000000" w:sz="8"/>
            </w:tcBorders>
            <w:vAlign w:val="center"/>
          </w:tcPr>
          <w:bookmarkStart w:name="4543" w:id="4541"/>
          <w:p>
            <w:pPr>
              <w:spacing w:after="0"/>
              <w:ind w:left="0"/>
              <w:jc w:val="center"/>
            </w:pPr>
            <w:r>
              <w:rPr>
                <w:rFonts w:ascii="Arial"/>
                <w:b w:val="false"/>
                <w:i w:val="false"/>
                <w:color w:val="000000"/>
                <w:sz w:val="15"/>
              </w:rPr>
              <w:t>112900,00</w:t>
            </w:r>
          </w:p>
          <w:bookmarkEnd w:id="4541"/>
        </w:tc>
        <w:tc>
          <w:tcPr>
            <w:tcW w:w="1417" w:type="dxa"/>
            <w:tcBorders>
              <w:top w:val="outset" w:color="000000" w:sz="8"/>
              <w:left w:val="outset" w:color="000000" w:sz="8"/>
              <w:bottom w:val="outset" w:color="000000" w:sz="8"/>
              <w:right w:val="outset" w:color="000000" w:sz="8"/>
            </w:tcBorders>
            <w:vAlign w:val="center"/>
          </w:tcPr>
          <w:bookmarkStart w:name="4544" w:id="4542"/>
          <w:p>
            <w:pPr>
              <w:spacing w:after="0"/>
              <w:ind w:left="0"/>
              <w:jc w:val="center"/>
            </w:pPr>
            <w:r>
              <w:rPr>
                <w:rFonts w:ascii="Arial"/>
                <w:b w:val="false"/>
                <w:i w:val="false"/>
                <w:color w:val="000000"/>
                <w:sz w:val="15"/>
              </w:rPr>
              <w:t>112900,00</w:t>
            </w:r>
          </w:p>
          <w:bookmarkEnd w:id="4542"/>
        </w:tc>
        <w:tc>
          <w:tcPr>
            <w:tcW w:w="1417" w:type="dxa"/>
            <w:tcBorders>
              <w:top w:val="outset" w:color="000000" w:sz="8"/>
              <w:left w:val="outset" w:color="000000" w:sz="8"/>
              <w:bottom w:val="outset" w:color="000000" w:sz="8"/>
              <w:right w:val="outset" w:color="000000" w:sz="8"/>
            </w:tcBorders>
            <w:vAlign w:val="center"/>
          </w:tcPr>
          <w:bookmarkStart w:name="4545" w:id="4543"/>
          <w:p>
            <w:pPr>
              <w:spacing w:after="0"/>
              <w:ind w:left="0"/>
              <w:jc w:val="center"/>
            </w:pPr>
            <w:r>
              <w:rPr>
                <w:rFonts w:ascii="Arial"/>
                <w:b w:val="false"/>
                <w:i w:val="false"/>
                <w:color w:val="000000"/>
                <w:sz w:val="15"/>
              </w:rPr>
              <w:t>112900,00</w:t>
            </w:r>
          </w:p>
          <w:bookmarkEnd w:id="45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546" w:id="4544"/>
          <w:p>
            <w:pPr>
              <w:spacing w:after="0"/>
              <w:ind w:left="0"/>
              <w:jc w:val="center"/>
            </w:pPr>
            <w:r>
              <w:rPr>
                <w:rFonts w:ascii="Arial"/>
                <w:b w:val="false"/>
                <w:i w:val="false"/>
                <w:color w:val="000000"/>
                <w:sz w:val="15"/>
              </w:rPr>
              <w:t>1517320</w:t>
            </w:r>
          </w:p>
          <w:bookmarkEnd w:id="4544"/>
        </w:tc>
        <w:tc>
          <w:tcPr>
            <w:tcW w:w="805" w:type="dxa"/>
            <w:tcBorders>
              <w:top w:val="outset" w:color="000000" w:sz="8"/>
              <w:left w:val="outset" w:color="000000" w:sz="8"/>
              <w:bottom w:val="outset" w:color="000000" w:sz="8"/>
              <w:right w:val="outset" w:color="000000" w:sz="8"/>
            </w:tcBorders>
            <w:vAlign w:val="center"/>
          </w:tcPr>
          <w:bookmarkStart w:name="4547" w:id="4545"/>
          <w:p>
            <w:pPr>
              <w:spacing w:after="0"/>
              <w:ind w:left="0"/>
              <w:jc w:val="center"/>
            </w:pPr>
            <w:r>
              <w:rPr>
                <w:rFonts w:ascii="Arial"/>
                <w:b w:val="false"/>
                <w:i w:val="false"/>
                <w:color w:val="000000"/>
                <w:sz w:val="15"/>
              </w:rPr>
              <w:t>7320</w:t>
            </w:r>
          </w:p>
          <w:bookmarkEnd w:id="4545"/>
        </w:tc>
        <w:tc>
          <w:tcPr>
            <w:tcW w:w="805" w:type="dxa"/>
            <w:tcBorders>
              <w:top w:val="outset" w:color="000000" w:sz="8"/>
              <w:left w:val="outset" w:color="000000" w:sz="8"/>
              <w:bottom w:val="outset" w:color="000000" w:sz="8"/>
              <w:right w:val="outset" w:color="000000" w:sz="8"/>
            </w:tcBorders>
            <w:vAlign w:val="center"/>
          </w:tcPr>
          <w:bookmarkStart w:name="4548" w:id="4546"/>
          <w:p>
            <w:pPr>
              <w:spacing w:after="0"/>
              <w:ind w:left="0"/>
              <w:jc w:val="center"/>
            </w:pPr>
            <w:r>
              <w:rPr>
                <w:rFonts w:ascii="Arial"/>
                <w:b w:val="false"/>
                <w:i w:val="false"/>
                <w:color w:val="000000"/>
                <w:sz w:val="15"/>
              </w:rPr>
              <w:t xml:space="preserve"> </w:t>
            </w:r>
          </w:p>
          <w:bookmarkEnd w:id="4546"/>
        </w:tc>
        <w:tc>
          <w:tcPr>
            <w:tcW w:w="649" w:type="dxa"/>
            <w:tcBorders>
              <w:top w:val="outset" w:color="000000" w:sz="8"/>
              <w:left w:val="outset" w:color="000000" w:sz="8"/>
              <w:bottom w:val="outset" w:color="000000" w:sz="8"/>
              <w:right w:val="outset" w:color="000000" w:sz="8"/>
            </w:tcBorders>
            <w:vAlign w:val="center"/>
          </w:tcPr>
          <w:bookmarkStart w:name="4549" w:id="4547"/>
          <w:p>
            <w:pPr>
              <w:spacing w:after="0"/>
              <w:ind w:left="0"/>
              <w:jc w:val="left"/>
            </w:pPr>
            <w:r>
              <w:rPr>
                <w:rFonts w:ascii="Arial"/>
                <w:b w:val="false"/>
                <w:i w:val="false"/>
                <w:color w:val="000000"/>
                <w:sz w:val="15"/>
              </w:rPr>
              <w:t>Будівництво' об'єктів соціально-культурного призначення</w:t>
            </w:r>
          </w:p>
          <w:bookmarkEnd w:id="4547"/>
        </w:tc>
        <w:tc>
          <w:tcPr>
            <w:tcW w:w="1417" w:type="dxa"/>
            <w:tcBorders>
              <w:top w:val="outset" w:color="000000" w:sz="8"/>
              <w:left w:val="outset" w:color="000000" w:sz="8"/>
              <w:bottom w:val="outset" w:color="000000" w:sz="8"/>
              <w:right w:val="outset" w:color="000000" w:sz="8"/>
            </w:tcBorders>
            <w:vAlign w:val="center"/>
          </w:tcPr>
          <w:bookmarkStart w:name="4550" w:id="4548"/>
          <w:p>
            <w:pPr>
              <w:spacing w:after="0"/>
              <w:ind w:left="0"/>
              <w:jc w:val="center"/>
            </w:pPr>
            <w:r>
              <w:rPr>
                <w:rFonts w:ascii="Arial"/>
                <w:b w:val="false"/>
                <w:i w:val="false"/>
                <w:color w:val="000000"/>
                <w:sz w:val="15"/>
              </w:rPr>
              <w:t xml:space="preserve"> </w:t>
            </w:r>
          </w:p>
          <w:bookmarkEnd w:id="4548"/>
        </w:tc>
        <w:tc>
          <w:tcPr>
            <w:tcW w:w="1417" w:type="dxa"/>
            <w:tcBorders>
              <w:top w:val="outset" w:color="000000" w:sz="8"/>
              <w:left w:val="outset" w:color="000000" w:sz="8"/>
              <w:bottom w:val="outset" w:color="000000" w:sz="8"/>
              <w:right w:val="outset" w:color="000000" w:sz="8"/>
            </w:tcBorders>
            <w:vAlign w:val="center"/>
          </w:tcPr>
          <w:bookmarkStart w:name="4551" w:id="4549"/>
          <w:p>
            <w:pPr>
              <w:spacing w:after="0"/>
              <w:ind w:left="0"/>
              <w:jc w:val="center"/>
            </w:pPr>
            <w:r>
              <w:rPr>
                <w:rFonts w:ascii="Arial"/>
                <w:b w:val="false"/>
                <w:i w:val="false"/>
                <w:color w:val="000000"/>
                <w:sz w:val="15"/>
              </w:rPr>
              <w:t xml:space="preserve"> </w:t>
            </w:r>
          </w:p>
          <w:bookmarkEnd w:id="4549"/>
        </w:tc>
        <w:tc>
          <w:tcPr>
            <w:tcW w:w="1306" w:type="dxa"/>
            <w:tcBorders>
              <w:top w:val="outset" w:color="000000" w:sz="8"/>
              <w:left w:val="outset" w:color="000000" w:sz="8"/>
              <w:bottom w:val="outset" w:color="000000" w:sz="8"/>
              <w:right w:val="outset" w:color="000000" w:sz="8"/>
            </w:tcBorders>
            <w:vAlign w:val="center"/>
          </w:tcPr>
          <w:bookmarkStart w:name="4552" w:id="4550"/>
          <w:p>
            <w:pPr>
              <w:spacing w:after="0"/>
              <w:ind w:left="0"/>
              <w:jc w:val="center"/>
            </w:pPr>
            <w:r>
              <w:rPr>
                <w:rFonts w:ascii="Arial"/>
                <w:b w:val="false"/>
                <w:i w:val="false"/>
                <w:color w:val="000000"/>
                <w:sz w:val="15"/>
              </w:rPr>
              <w:t xml:space="preserve"> </w:t>
            </w:r>
          </w:p>
          <w:bookmarkEnd w:id="4550"/>
        </w:tc>
        <w:tc>
          <w:tcPr>
            <w:tcW w:w="1194" w:type="dxa"/>
            <w:tcBorders>
              <w:top w:val="outset" w:color="000000" w:sz="8"/>
              <w:left w:val="outset" w:color="000000" w:sz="8"/>
              <w:bottom w:val="outset" w:color="000000" w:sz="8"/>
              <w:right w:val="outset" w:color="000000" w:sz="8"/>
            </w:tcBorders>
            <w:vAlign w:val="center"/>
          </w:tcPr>
          <w:bookmarkStart w:name="4553" w:id="4551"/>
          <w:p>
            <w:pPr>
              <w:spacing w:after="0"/>
              <w:ind w:left="0"/>
              <w:jc w:val="center"/>
            </w:pPr>
            <w:r>
              <w:rPr>
                <w:rFonts w:ascii="Arial"/>
                <w:b w:val="false"/>
                <w:i w:val="false"/>
                <w:color w:val="000000"/>
                <w:sz w:val="15"/>
              </w:rPr>
              <w:t xml:space="preserve"> </w:t>
            </w:r>
          </w:p>
          <w:bookmarkEnd w:id="4551"/>
        </w:tc>
        <w:tc>
          <w:tcPr>
            <w:tcW w:w="1417" w:type="dxa"/>
            <w:tcBorders>
              <w:top w:val="outset" w:color="000000" w:sz="8"/>
              <w:left w:val="outset" w:color="000000" w:sz="8"/>
              <w:bottom w:val="outset" w:color="000000" w:sz="8"/>
              <w:right w:val="outset" w:color="000000" w:sz="8"/>
            </w:tcBorders>
            <w:vAlign w:val="center"/>
          </w:tcPr>
          <w:bookmarkStart w:name="4554" w:id="4552"/>
          <w:p>
            <w:pPr>
              <w:spacing w:after="0"/>
              <w:ind w:left="0"/>
              <w:jc w:val="center"/>
            </w:pPr>
            <w:r>
              <w:rPr>
                <w:rFonts w:ascii="Arial"/>
                <w:b w:val="false"/>
                <w:i w:val="false"/>
                <w:color w:val="000000"/>
                <w:sz w:val="15"/>
              </w:rPr>
              <w:t xml:space="preserve"> </w:t>
            </w:r>
          </w:p>
          <w:bookmarkEnd w:id="4552"/>
        </w:tc>
        <w:tc>
          <w:tcPr>
            <w:tcW w:w="1417" w:type="dxa"/>
            <w:tcBorders>
              <w:top w:val="outset" w:color="000000" w:sz="8"/>
              <w:left w:val="outset" w:color="000000" w:sz="8"/>
              <w:bottom w:val="outset" w:color="000000" w:sz="8"/>
              <w:right w:val="outset" w:color="000000" w:sz="8"/>
            </w:tcBorders>
            <w:vAlign w:val="center"/>
          </w:tcPr>
          <w:bookmarkStart w:name="4555" w:id="4553"/>
          <w:p>
            <w:pPr>
              <w:spacing w:after="0"/>
              <w:ind w:left="0"/>
              <w:jc w:val="center"/>
            </w:pPr>
            <w:r>
              <w:rPr>
                <w:rFonts w:ascii="Arial"/>
                <w:b w:val="false"/>
                <w:i w:val="false"/>
                <w:color w:val="000000"/>
                <w:sz w:val="15"/>
              </w:rPr>
              <w:t>706507,40</w:t>
            </w:r>
          </w:p>
          <w:bookmarkEnd w:id="4553"/>
        </w:tc>
        <w:tc>
          <w:tcPr>
            <w:tcW w:w="1194" w:type="dxa"/>
            <w:tcBorders>
              <w:top w:val="outset" w:color="000000" w:sz="8"/>
              <w:left w:val="outset" w:color="000000" w:sz="8"/>
              <w:bottom w:val="outset" w:color="000000" w:sz="8"/>
              <w:right w:val="outset" w:color="000000" w:sz="8"/>
            </w:tcBorders>
            <w:vAlign w:val="center"/>
          </w:tcPr>
          <w:bookmarkStart w:name="4556" w:id="4554"/>
          <w:p>
            <w:pPr>
              <w:spacing w:after="0"/>
              <w:ind w:left="0"/>
              <w:jc w:val="center"/>
            </w:pPr>
            <w:r>
              <w:rPr>
                <w:rFonts w:ascii="Arial"/>
                <w:b w:val="false"/>
                <w:i w:val="false"/>
                <w:color w:val="000000"/>
                <w:sz w:val="15"/>
              </w:rPr>
              <w:t xml:space="preserve"> </w:t>
            </w:r>
          </w:p>
          <w:bookmarkEnd w:id="4554"/>
        </w:tc>
        <w:tc>
          <w:tcPr>
            <w:tcW w:w="1083" w:type="dxa"/>
            <w:tcBorders>
              <w:top w:val="outset" w:color="000000" w:sz="8"/>
              <w:left w:val="outset" w:color="000000" w:sz="8"/>
              <w:bottom w:val="outset" w:color="000000" w:sz="8"/>
              <w:right w:val="outset" w:color="000000" w:sz="8"/>
            </w:tcBorders>
            <w:vAlign w:val="center"/>
          </w:tcPr>
          <w:bookmarkStart w:name="4557" w:id="4555"/>
          <w:p>
            <w:pPr>
              <w:spacing w:after="0"/>
              <w:ind w:left="0"/>
              <w:jc w:val="center"/>
            </w:pPr>
            <w:r>
              <w:rPr>
                <w:rFonts w:ascii="Arial"/>
                <w:b w:val="false"/>
                <w:i w:val="false"/>
                <w:color w:val="000000"/>
                <w:sz w:val="15"/>
              </w:rPr>
              <w:t xml:space="preserve"> </w:t>
            </w:r>
          </w:p>
          <w:bookmarkEnd w:id="4555"/>
        </w:tc>
        <w:tc>
          <w:tcPr>
            <w:tcW w:w="1083" w:type="dxa"/>
            <w:tcBorders>
              <w:top w:val="outset" w:color="000000" w:sz="8"/>
              <w:left w:val="outset" w:color="000000" w:sz="8"/>
              <w:bottom w:val="outset" w:color="000000" w:sz="8"/>
              <w:right w:val="outset" w:color="000000" w:sz="8"/>
            </w:tcBorders>
            <w:vAlign w:val="center"/>
          </w:tcPr>
          <w:bookmarkStart w:name="4558" w:id="4556"/>
          <w:p>
            <w:pPr>
              <w:spacing w:after="0"/>
              <w:ind w:left="0"/>
              <w:jc w:val="center"/>
            </w:pPr>
            <w:r>
              <w:rPr>
                <w:rFonts w:ascii="Arial"/>
                <w:b w:val="false"/>
                <w:i w:val="false"/>
                <w:color w:val="000000"/>
                <w:sz w:val="15"/>
              </w:rPr>
              <w:t xml:space="preserve"> </w:t>
            </w:r>
          </w:p>
          <w:bookmarkEnd w:id="4556"/>
        </w:tc>
        <w:tc>
          <w:tcPr>
            <w:tcW w:w="1417" w:type="dxa"/>
            <w:tcBorders>
              <w:top w:val="outset" w:color="000000" w:sz="8"/>
              <w:left w:val="outset" w:color="000000" w:sz="8"/>
              <w:bottom w:val="outset" w:color="000000" w:sz="8"/>
              <w:right w:val="outset" w:color="000000" w:sz="8"/>
            </w:tcBorders>
            <w:vAlign w:val="center"/>
          </w:tcPr>
          <w:bookmarkStart w:name="4559" w:id="4557"/>
          <w:p>
            <w:pPr>
              <w:spacing w:after="0"/>
              <w:ind w:left="0"/>
              <w:jc w:val="center"/>
            </w:pPr>
            <w:r>
              <w:rPr>
                <w:rFonts w:ascii="Arial"/>
                <w:b w:val="false"/>
                <w:i w:val="false"/>
                <w:color w:val="000000"/>
                <w:sz w:val="15"/>
              </w:rPr>
              <w:t>706507,40</w:t>
            </w:r>
          </w:p>
          <w:bookmarkEnd w:id="4557"/>
        </w:tc>
        <w:tc>
          <w:tcPr>
            <w:tcW w:w="1417" w:type="dxa"/>
            <w:tcBorders>
              <w:top w:val="outset" w:color="000000" w:sz="8"/>
              <w:left w:val="outset" w:color="000000" w:sz="8"/>
              <w:bottom w:val="outset" w:color="000000" w:sz="8"/>
              <w:right w:val="outset" w:color="000000" w:sz="8"/>
            </w:tcBorders>
            <w:vAlign w:val="center"/>
          </w:tcPr>
          <w:bookmarkStart w:name="4560" w:id="4558"/>
          <w:p>
            <w:pPr>
              <w:spacing w:after="0"/>
              <w:ind w:left="0"/>
              <w:jc w:val="center"/>
            </w:pPr>
            <w:r>
              <w:rPr>
                <w:rFonts w:ascii="Arial"/>
                <w:b w:val="false"/>
                <w:i w:val="false"/>
                <w:color w:val="000000"/>
                <w:sz w:val="15"/>
              </w:rPr>
              <w:t>706507,40</w:t>
            </w:r>
          </w:p>
          <w:bookmarkEnd w:id="4558"/>
        </w:tc>
        <w:tc>
          <w:tcPr>
            <w:tcW w:w="1417" w:type="dxa"/>
            <w:tcBorders>
              <w:top w:val="outset" w:color="000000" w:sz="8"/>
              <w:left w:val="outset" w:color="000000" w:sz="8"/>
              <w:bottom w:val="outset" w:color="000000" w:sz="8"/>
              <w:right w:val="outset" w:color="000000" w:sz="8"/>
            </w:tcBorders>
            <w:vAlign w:val="center"/>
          </w:tcPr>
          <w:bookmarkStart w:name="4561" w:id="4559"/>
          <w:p>
            <w:pPr>
              <w:spacing w:after="0"/>
              <w:ind w:left="0"/>
              <w:jc w:val="center"/>
            </w:pPr>
            <w:r>
              <w:rPr>
                <w:rFonts w:ascii="Arial"/>
                <w:b w:val="false"/>
                <w:i w:val="false"/>
                <w:color w:val="000000"/>
                <w:sz w:val="15"/>
              </w:rPr>
              <w:t>706507,40</w:t>
            </w:r>
          </w:p>
          <w:bookmarkEnd w:id="45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562" w:id="4560"/>
          <w:p>
            <w:pPr>
              <w:spacing w:after="0"/>
              <w:ind w:left="0"/>
              <w:jc w:val="center"/>
            </w:pPr>
            <w:r>
              <w:rPr>
                <w:rFonts w:ascii="Arial"/>
                <w:b w:val="false"/>
                <w:i/>
                <w:color w:val="000000"/>
                <w:sz w:val="15"/>
              </w:rPr>
              <w:t>1517321</w:t>
            </w:r>
          </w:p>
          <w:bookmarkEnd w:id="4560"/>
        </w:tc>
        <w:tc>
          <w:tcPr>
            <w:tcW w:w="805" w:type="dxa"/>
            <w:tcBorders>
              <w:top w:val="outset" w:color="000000" w:sz="8"/>
              <w:left w:val="outset" w:color="000000" w:sz="8"/>
              <w:bottom w:val="outset" w:color="000000" w:sz="8"/>
              <w:right w:val="outset" w:color="000000" w:sz="8"/>
            </w:tcBorders>
            <w:vAlign w:val="center"/>
          </w:tcPr>
          <w:bookmarkStart w:name="4563" w:id="4561"/>
          <w:p>
            <w:pPr>
              <w:spacing w:after="0"/>
              <w:ind w:left="0"/>
              <w:jc w:val="center"/>
            </w:pPr>
            <w:r>
              <w:rPr>
                <w:rFonts w:ascii="Arial"/>
                <w:b w:val="false"/>
                <w:i/>
                <w:color w:val="000000"/>
                <w:sz w:val="15"/>
              </w:rPr>
              <w:t>7321</w:t>
            </w:r>
          </w:p>
          <w:bookmarkEnd w:id="4561"/>
        </w:tc>
        <w:tc>
          <w:tcPr>
            <w:tcW w:w="805" w:type="dxa"/>
            <w:tcBorders>
              <w:top w:val="outset" w:color="000000" w:sz="8"/>
              <w:left w:val="outset" w:color="000000" w:sz="8"/>
              <w:bottom w:val="outset" w:color="000000" w:sz="8"/>
              <w:right w:val="outset" w:color="000000" w:sz="8"/>
            </w:tcBorders>
            <w:vAlign w:val="center"/>
          </w:tcPr>
          <w:bookmarkStart w:name="4564" w:id="4562"/>
          <w:p>
            <w:pPr>
              <w:spacing w:after="0"/>
              <w:ind w:left="0"/>
              <w:jc w:val="center"/>
            </w:pPr>
            <w:r>
              <w:rPr>
                <w:rFonts w:ascii="Arial"/>
                <w:b w:val="false"/>
                <w:i/>
                <w:color w:val="000000"/>
                <w:sz w:val="15"/>
              </w:rPr>
              <w:t>0443</w:t>
            </w:r>
          </w:p>
          <w:bookmarkEnd w:id="4562"/>
        </w:tc>
        <w:tc>
          <w:tcPr>
            <w:tcW w:w="649" w:type="dxa"/>
            <w:tcBorders>
              <w:top w:val="outset" w:color="000000" w:sz="8"/>
              <w:left w:val="outset" w:color="000000" w:sz="8"/>
              <w:bottom w:val="outset" w:color="000000" w:sz="8"/>
              <w:right w:val="outset" w:color="000000" w:sz="8"/>
            </w:tcBorders>
            <w:vAlign w:val="center"/>
          </w:tcPr>
          <w:bookmarkStart w:name="4565" w:id="4563"/>
          <w:p>
            <w:pPr>
              <w:spacing w:after="0"/>
              <w:ind w:left="0"/>
              <w:jc w:val="left"/>
            </w:pPr>
            <w:r>
              <w:rPr>
                <w:rFonts w:ascii="Arial"/>
                <w:b w:val="false"/>
                <w:i/>
                <w:color w:val="000000"/>
                <w:sz w:val="15"/>
              </w:rPr>
              <w:t>Будівництво' освітніх установ та закладів</w:t>
            </w:r>
          </w:p>
          <w:bookmarkEnd w:id="4563"/>
        </w:tc>
        <w:tc>
          <w:tcPr>
            <w:tcW w:w="1417" w:type="dxa"/>
            <w:tcBorders>
              <w:top w:val="outset" w:color="000000" w:sz="8"/>
              <w:left w:val="outset" w:color="000000" w:sz="8"/>
              <w:bottom w:val="outset" w:color="000000" w:sz="8"/>
              <w:right w:val="outset" w:color="000000" w:sz="8"/>
            </w:tcBorders>
            <w:vAlign w:val="center"/>
          </w:tcPr>
          <w:bookmarkStart w:name="4566" w:id="4564"/>
          <w:p>
            <w:pPr>
              <w:spacing w:after="0"/>
              <w:ind w:left="0"/>
              <w:jc w:val="center"/>
            </w:pPr>
            <w:r>
              <w:rPr>
                <w:rFonts w:ascii="Arial"/>
                <w:b w:val="false"/>
                <w:i w:val="false"/>
                <w:color w:val="000000"/>
                <w:sz w:val="15"/>
              </w:rPr>
              <w:t xml:space="preserve"> </w:t>
            </w:r>
          </w:p>
          <w:bookmarkEnd w:id="4564"/>
        </w:tc>
        <w:tc>
          <w:tcPr>
            <w:tcW w:w="1417" w:type="dxa"/>
            <w:tcBorders>
              <w:top w:val="outset" w:color="000000" w:sz="8"/>
              <w:left w:val="outset" w:color="000000" w:sz="8"/>
              <w:bottom w:val="outset" w:color="000000" w:sz="8"/>
              <w:right w:val="outset" w:color="000000" w:sz="8"/>
            </w:tcBorders>
            <w:vAlign w:val="center"/>
          </w:tcPr>
          <w:bookmarkStart w:name="4567" w:id="4565"/>
          <w:p>
            <w:pPr>
              <w:spacing w:after="0"/>
              <w:ind w:left="0"/>
              <w:jc w:val="center"/>
            </w:pPr>
            <w:r>
              <w:rPr>
                <w:rFonts w:ascii="Arial"/>
                <w:b w:val="false"/>
                <w:i w:val="false"/>
                <w:color w:val="000000"/>
                <w:sz w:val="15"/>
              </w:rPr>
              <w:t xml:space="preserve"> </w:t>
            </w:r>
          </w:p>
          <w:bookmarkEnd w:id="4565"/>
        </w:tc>
        <w:tc>
          <w:tcPr>
            <w:tcW w:w="1306" w:type="dxa"/>
            <w:tcBorders>
              <w:top w:val="outset" w:color="000000" w:sz="8"/>
              <w:left w:val="outset" w:color="000000" w:sz="8"/>
              <w:bottom w:val="outset" w:color="000000" w:sz="8"/>
              <w:right w:val="outset" w:color="000000" w:sz="8"/>
            </w:tcBorders>
            <w:vAlign w:val="center"/>
          </w:tcPr>
          <w:bookmarkStart w:name="4568" w:id="4566"/>
          <w:p>
            <w:pPr>
              <w:spacing w:after="0"/>
              <w:ind w:left="0"/>
              <w:jc w:val="center"/>
            </w:pPr>
            <w:r>
              <w:rPr>
                <w:rFonts w:ascii="Arial"/>
                <w:b w:val="false"/>
                <w:i w:val="false"/>
                <w:color w:val="000000"/>
                <w:sz w:val="15"/>
              </w:rPr>
              <w:t xml:space="preserve"> </w:t>
            </w:r>
          </w:p>
          <w:bookmarkEnd w:id="4566"/>
        </w:tc>
        <w:tc>
          <w:tcPr>
            <w:tcW w:w="1194" w:type="dxa"/>
            <w:tcBorders>
              <w:top w:val="outset" w:color="000000" w:sz="8"/>
              <w:left w:val="outset" w:color="000000" w:sz="8"/>
              <w:bottom w:val="outset" w:color="000000" w:sz="8"/>
              <w:right w:val="outset" w:color="000000" w:sz="8"/>
            </w:tcBorders>
            <w:vAlign w:val="center"/>
          </w:tcPr>
          <w:bookmarkStart w:name="4569" w:id="4567"/>
          <w:p>
            <w:pPr>
              <w:spacing w:after="0"/>
              <w:ind w:left="0"/>
              <w:jc w:val="center"/>
            </w:pPr>
            <w:r>
              <w:rPr>
                <w:rFonts w:ascii="Arial"/>
                <w:b w:val="false"/>
                <w:i w:val="false"/>
                <w:color w:val="000000"/>
                <w:sz w:val="15"/>
              </w:rPr>
              <w:t xml:space="preserve"> </w:t>
            </w:r>
          </w:p>
          <w:bookmarkEnd w:id="4567"/>
        </w:tc>
        <w:tc>
          <w:tcPr>
            <w:tcW w:w="1417" w:type="dxa"/>
            <w:tcBorders>
              <w:top w:val="outset" w:color="000000" w:sz="8"/>
              <w:left w:val="outset" w:color="000000" w:sz="8"/>
              <w:bottom w:val="outset" w:color="000000" w:sz="8"/>
              <w:right w:val="outset" w:color="000000" w:sz="8"/>
            </w:tcBorders>
            <w:vAlign w:val="center"/>
          </w:tcPr>
          <w:bookmarkStart w:name="4570" w:id="4568"/>
          <w:p>
            <w:pPr>
              <w:spacing w:after="0"/>
              <w:ind w:left="0"/>
              <w:jc w:val="center"/>
            </w:pPr>
            <w:r>
              <w:rPr>
                <w:rFonts w:ascii="Arial"/>
                <w:b w:val="false"/>
                <w:i w:val="false"/>
                <w:color w:val="000000"/>
                <w:sz w:val="15"/>
              </w:rPr>
              <w:t xml:space="preserve"> </w:t>
            </w:r>
          </w:p>
          <w:bookmarkEnd w:id="4568"/>
        </w:tc>
        <w:tc>
          <w:tcPr>
            <w:tcW w:w="1417" w:type="dxa"/>
            <w:tcBorders>
              <w:top w:val="outset" w:color="000000" w:sz="8"/>
              <w:left w:val="outset" w:color="000000" w:sz="8"/>
              <w:bottom w:val="outset" w:color="000000" w:sz="8"/>
              <w:right w:val="outset" w:color="000000" w:sz="8"/>
            </w:tcBorders>
            <w:vAlign w:val="center"/>
          </w:tcPr>
          <w:bookmarkStart w:name="4571" w:id="4569"/>
          <w:p>
            <w:pPr>
              <w:spacing w:after="0"/>
              <w:ind w:left="0"/>
              <w:jc w:val="center"/>
            </w:pPr>
            <w:r>
              <w:rPr>
                <w:rFonts w:ascii="Arial"/>
                <w:b w:val="false"/>
                <w:i/>
                <w:color w:val="000000"/>
                <w:sz w:val="15"/>
              </w:rPr>
              <w:t>341700,90</w:t>
            </w:r>
          </w:p>
          <w:bookmarkEnd w:id="4569"/>
        </w:tc>
        <w:tc>
          <w:tcPr>
            <w:tcW w:w="1194" w:type="dxa"/>
            <w:tcBorders>
              <w:top w:val="outset" w:color="000000" w:sz="8"/>
              <w:left w:val="outset" w:color="000000" w:sz="8"/>
              <w:bottom w:val="outset" w:color="000000" w:sz="8"/>
              <w:right w:val="outset" w:color="000000" w:sz="8"/>
            </w:tcBorders>
            <w:vAlign w:val="center"/>
          </w:tcPr>
          <w:bookmarkStart w:name="4572" w:id="4570"/>
          <w:p>
            <w:pPr>
              <w:spacing w:after="0"/>
              <w:ind w:left="0"/>
              <w:jc w:val="center"/>
            </w:pPr>
            <w:r>
              <w:rPr>
                <w:rFonts w:ascii="Arial"/>
                <w:b w:val="false"/>
                <w:i w:val="false"/>
                <w:color w:val="000000"/>
                <w:sz w:val="15"/>
              </w:rPr>
              <w:t xml:space="preserve"> </w:t>
            </w:r>
          </w:p>
          <w:bookmarkEnd w:id="4570"/>
        </w:tc>
        <w:tc>
          <w:tcPr>
            <w:tcW w:w="1083" w:type="dxa"/>
            <w:tcBorders>
              <w:top w:val="outset" w:color="000000" w:sz="8"/>
              <w:left w:val="outset" w:color="000000" w:sz="8"/>
              <w:bottom w:val="outset" w:color="000000" w:sz="8"/>
              <w:right w:val="outset" w:color="000000" w:sz="8"/>
            </w:tcBorders>
            <w:vAlign w:val="center"/>
          </w:tcPr>
          <w:bookmarkStart w:name="4573" w:id="4571"/>
          <w:p>
            <w:pPr>
              <w:spacing w:after="0"/>
              <w:ind w:left="0"/>
              <w:jc w:val="center"/>
            </w:pPr>
            <w:r>
              <w:rPr>
                <w:rFonts w:ascii="Arial"/>
                <w:b w:val="false"/>
                <w:i w:val="false"/>
                <w:color w:val="000000"/>
                <w:sz w:val="15"/>
              </w:rPr>
              <w:t xml:space="preserve"> </w:t>
            </w:r>
          </w:p>
          <w:bookmarkEnd w:id="4571"/>
        </w:tc>
        <w:tc>
          <w:tcPr>
            <w:tcW w:w="1083" w:type="dxa"/>
            <w:tcBorders>
              <w:top w:val="outset" w:color="000000" w:sz="8"/>
              <w:left w:val="outset" w:color="000000" w:sz="8"/>
              <w:bottom w:val="outset" w:color="000000" w:sz="8"/>
              <w:right w:val="outset" w:color="000000" w:sz="8"/>
            </w:tcBorders>
            <w:vAlign w:val="center"/>
          </w:tcPr>
          <w:bookmarkStart w:name="4574" w:id="4572"/>
          <w:p>
            <w:pPr>
              <w:spacing w:after="0"/>
              <w:ind w:left="0"/>
              <w:jc w:val="center"/>
            </w:pPr>
            <w:r>
              <w:rPr>
                <w:rFonts w:ascii="Arial"/>
                <w:b w:val="false"/>
                <w:i w:val="false"/>
                <w:color w:val="000000"/>
                <w:sz w:val="15"/>
              </w:rPr>
              <w:t xml:space="preserve"> </w:t>
            </w:r>
          </w:p>
          <w:bookmarkEnd w:id="4572"/>
        </w:tc>
        <w:tc>
          <w:tcPr>
            <w:tcW w:w="1417" w:type="dxa"/>
            <w:tcBorders>
              <w:top w:val="outset" w:color="000000" w:sz="8"/>
              <w:left w:val="outset" w:color="000000" w:sz="8"/>
              <w:bottom w:val="outset" w:color="000000" w:sz="8"/>
              <w:right w:val="outset" w:color="000000" w:sz="8"/>
            </w:tcBorders>
            <w:vAlign w:val="center"/>
          </w:tcPr>
          <w:bookmarkStart w:name="4575" w:id="4573"/>
          <w:p>
            <w:pPr>
              <w:spacing w:after="0"/>
              <w:ind w:left="0"/>
              <w:jc w:val="center"/>
            </w:pPr>
            <w:r>
              <w:rPr>
                <w:rFonts w:ascii="Arial"/>
                <w:b w:val="false"/>
                <w:i/>
                <w:color w:val="000000"/>
                <w:sz w:val="15"/>
              </w:rPr>
              <w:t>341700,90</w:t>
            </w:r>
          </w:p>
          <w:bookmarkEnd w:id="4573"/>
        </w:tc>
        <w:tc>
          <w:tcPr>
            <w:tcW w:w="1417" w:type="dxa"/>
            <w:tcBorders>
              <w:top w:val="outset" w:color="000000" w:sz="8"/>
              <w:left w:val="outset" w:color="000000" w:sz="8"/>
              <w:bottom w:val="outset" w:color="000000" w:sz="8"/>
              <w:right w:val="outset" w:color="000000" w:sz="8"/>
            </w:tcBorders>
            <w:vAlign w:val="center"/>
          </w:tcPr>
          <w:bookmarkStart w:name="4576" w:id="4574"/>
          <w:p>
            <w:pPr>
              <w:spacing w:after="0"/>
              <w:ind w:left="0"/>
              <w:jc w:val="center"/>
            </w:pPr>
            <w:r>
              <w:rPr>
                <w:rFonts w:ascii="Arial"/>
                <w:b w:val="false"/>
                <w:i/>
                <w:color w:val="000000"/>
                <w:sz w:val="15"/>
              </w:rPr>
              <w:t>341700,90</w:t>
            </w:r>
          </w:p>
          <w:bookmarkEnd w:id="4574"/>
        </w:tc>
        <w:tc>
          <w:tcPr>
            <w:tcW w:w="1417" w:type="dxa"/>
            <w:tcBorders>
              <w:top w:val="outset" w:color="000000" w:sz="8"/>
              <w:left w:val="outset" w:color="000000" w:sz="8"/>
              <w:bottom w:val="outset" w:color="000000" w:sz="8"/>
              <w:right w:val="outset" w:color="000000" w:sz="8"/>
            </w:tcBorders>
            <w:vAlign w:val="center"/>
          </w:tcPr>
          <w:bookmarkStart w:name="4577" w:id="4575"/>
          <w:p>
            <w:pPr>
              <w:spacing w:after="0"/>
              <w:ind w:left="0"/>
              <w:jc w:val="center"/>
            </w:pPr>
            <w:r>
              <w:rPr>
                <w:rFonts w:ascii="Arial"/>
                <w:b w:val="false"/>
                <w:i/>
                <w:color w:val="000000"/>
                <w:sz w:val="15"/>
              </w:rPr>
              <w:t>341700,90</w:t>
            </w:r>
          </w:p>
          <w:bookmarkEnd w:id="45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578" w:id="4576"/>
          <w:p>
            <w:pPr>
              <w:spacing w:after="0"/>
              <w:ind w:left="0"/>
              <w:jc w:val="center"/>
            </w:pPr>
            <w:r>
              <w:rPr>
                <w:rFonts w:ascii="Arial"/>
                <w:b w:val="false"/>
                <w:i/>
                <w:color w:val="000000"/>
                <w:sz w:val="15"/>
              </w:rPr>
              <w:t>1517322</w:t>
            </w:r>
          </w:p>
          <w:bookmarkEnd w:id="4576"/>
        </w:tc>
        <w:tc>
          <w:tcPr>
            <w:tcW w:w="805" w:type="dxa"/>
            <w:tcBorders>
              <w:top w:val="outset" w:color="000000" w:sz="8"/>
              <w:left w:val="outset" w:color="000000" w:sz="8"/>
              <w:bottom w:val="outset" w:color="000000" w:sz="8"/>
              <w:right w:val="outset" w:color="000000" w:sz="8"/>
            </w:tcBorders>
            <w:vAlign w:val="center"/>
          </w:tcPr>
          <w:bookmarkStart w:name="4579" w:id="4577"/>
          <w:p>
            <w:pPr>
              <w:spacing w:after="0"/>
              <w:ind w:left="0"/>
              <w:jc w:val="center"/>
            </w:pPr>
            <w:r>
              <w:rPr>
                <w:rFonts w:ascii="Arial"/>
                <w:b w:val="false"/>
                <w:i/>
                <w:color w:val="000000"/>
                <w:sz w:val="15"/>
              </w:rPr>
              <w:t>7322</w:t>
            </w:r>
          </w:p>
          <w:bookmarkEnd w:id="4577"/>
        </w:tc>
        <w:tc>
          <w:tcPr>
            <w:tcW w:w="805" w:type="dxa"/>
            <w:tcBorders>
              <w:top w:val="outset" w:color="000000" w:sz="8"/>
              <w:left w:val="outset" w:color="000000" w:sz="8"/>
              <w:bottom w:val="outset" w:color="000000" w:sz="8"/>
              <w:right w:val="outset" w:color="000000" w:sz="8"/>
            </w:tcBorders>
            <w:vAlign w:val="center"/>
          </w:tcPr>
          <w:bookmarkStart w:name="4580" w:id="4578"/>
          <w:p>
            <w:pPr>
              <w:spacing w:after="0"/>
              <w:ind w:left="0"/>
              <w:jc w:val="center"/>
            </w:pPr>
            <w:r>
              <w:rPr>
                <w:rFonts w:ascii="Arial"/>
                <w:b w:val="false"/>
                <w:i/>
                <w:color w:val="000000"/>
                <w:sz w:val="15"/>
              </w:rPr>
              <w:t>0443</w:t>
            </w:r>
          </w:p>
          <w:bookmarkEnd w:id="4578"/>
        </w:tc>
        <w:tc>
          <w:tcPr>
            <w:tcW w:w="649" w:type="dxa"/>
            <w:tcBorders>
              <w:top w:val="outset" w:color="000000" w:sz="8"/>
              <w:left w:val="outset" w:color="000000" w:sz="8"/>
              <w:bottom w:val="outset" w:color="000000" w:sz="8"/>
              <w:right w:val="outset" w:color="000000" w:sz="8"/>
            </w:tcBorders>
            <w:vAlign w:val="center"/>
          </w:tcPr>
          <w:bookmarkStart w:name="4581" w:id="4579"/>
          <w:p>
            <w:pPr>
              <w:spacing w:after="0"/>
              <w:ind w:left="0"/>
              <w:jc w:val="left"/>
            </w:pPr>
            <w:r>
              <w:rPr>
                <w:rFonts w:ascii="Arial"/>
                <w:b w:val="false"/>
                <w:i/>
                <w:color w:val="000000"/>
                <w:sz w:val="15"/>
              </w:rPr>
              <w:t>Будівництво' медичних установ та закладів</w:t>
            </w:r>
          </w:p>
          <w:bookmarkEnd w:id="4579"/>
        </w:tc>
        <w:tc>
          <w:tcPr>
            <w:tcW w:w="1417" w:type="dxa"/>
            <w:tcBorders>
              <w:top w:val="outset" w:color="000000" w:sz="8"/>
              <w:left w:val="outset" w:color="000000" w:sz="8"/>
              <w:bottom w:val="outset" w:color="000000" w:sz="8"/>
              <w:right w:val="outset" w:color="000000" w:sz="8"/>
            </w:tcBorders>
            <w:vAlign w:val="center"/>
          </w:tcPr>
          <w:bookmarkStart w:name="4582" w:id="4580"/>
          <w:p>
            <w:pPr>
              <w:spacing w:after="0"/>
              <w:ind w:left="0"/>
              <w:jc w:val="center"/>
            </w:pPr>
            <w:r>
              <w:rPr>
                <w:rFonts w:ascii="Arial"/>
                <w:b w:val="false"/>
                <w:i w:val="false"/>
                <w:color w:val="000000"/>
                <w:sz w:val="15"/>
              </w:rPr>
              <w:t xml:space="preserve"> </w:t>
            </w:r>
          </w:p>
          <w:bookmarkEnd w:id="4580"/>
        </w:tc>
        <w:tc>
          <w:tcPr>
            <w:tcW w:w="1417" w:type="dxa"/>
            <w:tcBorders>
              <w:top w:val="outset" w:color="000000" w:sz="8"/>
              <w:left w:val="outset" w:color="000000" w:sz="8"/>
              <w:bottom w:val="outset" w:color="000000" w:sz="8"/>
              <w:right w:val="outset" w:color="000000" w:sz="8"/>
            </w:tcBorders>
            <w:vAlign w:val="center"/>
          </w:tcPr>
          <w:bookmarkStart w:name="4583" w:id="4581"/>
          <w:p>
            <w:pPr>
              <w:spacing w:after="0"/>
              <w:ind w:left="0"/>
              <w:jc w:val="center"/>
            </w:pPr>
            <w:r>
              <w:rPr>
                <w:rFonts w:ascii="Arial"/>
                <w:b w:val="false"/>
                <w:i w:val="false"/>
                <w:color w:val="000000"/>
                <w:sz w:val="15"/>
              </w:rPr>
              <w:t xml:space="preserve"> </w:t>
            </w:r>
          </w:p>
          <w:bookmarkEnd w:id="4581"/>
        </w:tc>
        <w:tc>
          <w:tcPr>
            <w:tcW w:w="1306" w:type="dxa"/>
            <w:tcBorders>
              <w:top w:val="outset" w:color="000000" w:sz="8"/>
              <w:left w:val="outset" w:color="000000" w:sz="8"/>
              <w:bottom w:val="outset" w:color="000000" w:sz="8"/>
              <w:right w:val="outset" w:color="000000" w:sz="8"/>
            </w:tcBorders>
            <w:vAlign w:val="center"/>
          </w:tcPr>
          <w:bookmarkStart w:name="4584" w:id="4582"/>
          <w:p>
            <w:pPr>
              <w:spacing w:after="0"/>
              <w:ind w:left="0"/>
              <w:jc w:val="center"/>
            </w:pPr>
            <w:r>
              <w:rPr>
                <w:rFonts w:ascii="Arial"/>
                <w:b w:val="false"/>
                <w:i w:val="false"/>
                <w:color w:val="000000"/>
                <w:sz w:val="15"/>
              </w:rPr>
              <w:t xml:space="preserve"> </w:t>
            </w:r>
          </w:p>
          <w:bookmarkEnd w:id="4582"/>
        </w:tc>
        <w:tc>
          <w:tcPr>
            <w:tcW w:w="1194" w:type="dxa"/>
            <w:tcBorders>
              <w:top w:val="outset" w:color="000000" w:sz="8"/>
              <w:left w:val="outset" w:color="000000" w:sz="8"/>
              <w:bottom w:val="outset" w:color="000000" w:sz="8"/>
              <w:right w:val="outset" w:color="000000" w:sz="8"/>
            </w:tcBorders>
            <w:vAlign w:val="center"/>
          </w:tcPr>
          <w:bookmarkStart w:name="4585" w:id="4583"/>
          <w:p>
            <w:pPr>
              <w:spacing w:after="0"/>
              <w:ind w:left="0"/>
              <w:jc w:val="center"/>
            </w:pPr>
            <w:r>
              <w:rPr>
                <w:rFonts w:ascii="Arial"/>
                <w:b w:val="false"/>
                <w:i w:val="false"/>
                <w:color w:val="000000"/>
                <w:sz w:val="15"/>
              </w:rPr>
              <w:t xml:space="preserve"> </w:t>
            </w:r>
          </w:p>
          <w:bookmarkEnd w:id="4583"/>
        </w:tc>
        <w:tc>
          <w:tcPr>
            <w:tcW w:w="1417" w:type="dxa"/>
            <w:tcBorders>
              <w:top w:val="outset" w:color="000000" w:sz="8"/>
              <w:left w:val="outset" w:color="000000" w:sz="8"/>
              <w:bottom w:val="outset" w:color="000000" w:sz="8"/>
              <w:right w:val="outset" w:color="000000" w:sz="8"/>
            </w:tcBorders>
            <w:vAlign w:val="center"/>
          </w:tcPr>
          <w:bookmarkStart w:name="4586" w:id="4584"/>
          <w:p>
            <w:pPr>
              <w:spacing w:after="0"/>
              <w:ind w:left="0"/>
              <w:jc w:val="center"/>
            </w:pPr>
            <w:r>
              <w:rPr>
                <w:rFonts w:ascii="Arial"/>
                <w:b w:val="false"/>
                <w:i w:val="false"/>
                <w:color w:val="000000"/>
                <w:sz w:val="15"/>
              </w:rPr>
              <w:t xml:space="preserve"> </w:t>
            </w:r>
          </w:p>
          <w:bookmarkEnd w:id="4584"/>
        </w:tc>
        <w:tc>
          <w:tcPr>
            <w:tcW w:w="1417" w:type="dxa"/>
            <w:tcBorders>
              <w:top w:val="outset" w:color="000000" w:sz="8"/>
              <w:left w:val="outset" w:color="000000" w:sz="8"/>
              <w:bottom w:val="outset" w:color="000000" w:sz="8"/>
              <w:right w:val="outset" w:color="000000" w:sz="8"/>
            </w:tcBorders>
            <w:vAlign w:val="center"/>
          </w:tcPr>
          <w:bookmarkStart w:name="4587" w:id="4585"/>
          <w:p>
            <w:pPr>
              <w:spacing w:after="0"/>
              <w:ind w:left="0"/>
              <w:jc w:val="center"/>
            </w:pPr>
            <w:r>
              <w:rPr>
                <w:rFonts w:ascii="Arial"/>
                <w:b w:val="false"/>
                <w:i/>
                <w:color w:val="000000"/>
                <w:sz w:val="15"/>
              </w:rPr>
              <w:t>62200,00</w:t>
            </w:r>
          </w:p>
          <w:bookmarkEnd w:id="4585"/>
        </w:tc>
        <w:tc>
          <w:tcPr>
            <w:tcW w:w="1194" w:type="dxa"/>
            <w:tcBorders>
              <w:top w:val="outset" w:color="000000" w:sz="8"/>
              <w:left w:val="outset" w:color="000000" w:sz="8"/>
              <w:bottom w:val="outset" w:color="000000" w:sz="8"/>
              <w:right w:val="outset" w:color="000000" w:sz="8"/>
            </w:tcBorders>
            <w:vAlign w:val="center"/>
          </w:tcPr>
          <w:bookmarkStart w:name="4588" w:id="4586"/>
          <w:p>
            <w:pPr>
              <w:spacing w:after="0"/>
              <w:ind w:left="0"/>
              <w:jc w:val="center"/>
            </w:pPr>
            <w:r>
              <w:rPr>
                <w:rFonts w:ascii="Arial"/>
                <w:b w:val="false"/>
                <w:i w:val="false"/>
                <w:color w:val="000000"/>
                <w:sz w:val="15"/>
              </w:rPr>
              <w:t xml:space="preserve"> </w:t>
            </w:r>
          </w:p>
          <w:bookmarkEnd w:id="4586"/>
        </w:tc>
        <w:tc>
          <w:tcPr>
            <w:tcW w:w="1083" w:type="dxa"/>
            <w:tcBorders>
              <w:top w:val="outset" w:color="000000" w:sz="8"/>
              <w:left w:val="outset" w:color="000000" w:sz="8"/>
              <w:bottom w:val="outset" w:color="000000" w:sz="8"/>
              <w:right w:val="outset" w:color="000000" w:sz="8"/>
            </w:tcBorders>
            <w:vAlign w:val="center"/>
          </w:tcPr>
          <w:bookmarkStart w:name="4589" w:id="4587"/>
          <w:p>
            <w:pPr>
              <w:spacing w:after="0"/>
              <w:ind w:left="0"/>
              <w:jc w:val="center"/>
            </w:pPr>
            <w:r>
              <w:rPr>
                <w:rFonts w:ascii="Arial"/>
                <w:b w:val="false"/>
                <w:i w:val="false"/>
                <w:color w:val="000000"/>
                <w:sz w:val="15"/>
              </w:rPr>
              <w:t xml:space="preserve"> </w:t>
            </w:r>
          </w:p>
          <w:bookmarkEnd w:id="4587"/>
        </w:tc>
        <w:tc>
          <w:tcPr>
            <w:tcW w:w="1083" w:type="dxa"/>
            <w:tcBorders>
              <w:top w:val="outset" w:color="000000" w:sz="8"/>
              <w:left w:val="outset" w:color="000000" w:sz="8"/>
              <w:bottom w:val="outset" w:color="000000" w:sz="8"/>
              <w:right w:val="outset" w:color="000000" w:sz="8"/>
            </w:tcBorders>
            <w:vAlign w:val="center"/>
          </w:tcPr>
          <w:bookmarkStart w:name="4590" w:id="4588"/>
          <w:p>
            <w:pPr>
              <w:spacing w:after="0"/>
              <w:ind w:left="0"/>
              <w:jc w:val="center"/>
            </w:pPr>
            <w:r>
              <w:rPr>
                <w:rFonts w:ascii="Arial"/>
                <w:b w:val="false"/>
                <w:i w:val="false"/>
                <w:color w:val="000000"/>
                <w:sz w:val="15"/>
              </w:rPr>
              <w:t xml:space="preserve"> </w:t>
            </w:r>
          </w:p>
          <w:bookmarkEnd w:id="4588"/>
        </w:tc>
        <w:tc>
          <w:tcPr>
            <w:tcW w:w="1417" w:type="dxa"/>
            <w:tcBorders>
              <w:top w:val="outset" w:color="000000" w:sz="8"/>
              <w:left w:val="outset" w:color="000000" w:sz="8"/>
              <w:bottom w:val="outset" w:color="000000" w:sz="8"/>
              <w:right w:val="outset" w:color="000000" w:sz="8"/>
            </w:tcBorders>
            <w:vAlign w:val="center"/>
          </w:tcPr>
          <w:bookmarkStart w:name="4591" w:id="4589"/>
          <w:p>
            <w:pPr>
              <w:spacing w:after="0"/>
              <w:ind w:left="0"/>
              <w:jc w:val="center"/>
            </w:pPr>
            <w:r>
              <w:rPr>
                <w:rFonts w:ascii="Arial"/>
                <w:b w:val="false"/>
                <w:i/>
                <w:color w:val="000000"/>
                <w:sz w:val="15"/>
              </w:rPr>
              <w:t>62200,00</w:t>
            </w:r>
          </w:p>
          <w:bookmarkEnd w:id="4589"/>
        </w:tc>
        <w:tc>
          <w:tcPr>
            <w:tcW w:w="1417" w:type="dxa"/>
            <w:tcBorders>
              <w:top w:val="outset" w:color="000000" w:sz="8"/>
              <w:left w:val="outset" w:color="000000" w:sz="8"/>
              <w:bottom w:val="outset" w:color="000000" w:sz="8"/>
              <w:right w:val="outset" w:color="000000" w:sz="8"/>
            </w:tcBorders>
            <w:vAlign w:val="center"/>
          </w:tcPr>
          <w:bookmarkStart w:name="4592" w:id="4590"/>
          <w:p>
            <w:pPr>
              <w:spacing w:after="0"/>
              <w:ind w:left="0"/>
              <w:jc w:val="center"/>
            </w:pPr>
            <w:r>
              <w:rPr>
                <w:rFonts w:ascii="Arial"/>
                <w:b w:val="false"/>
                <w:i/>
                <w:color w:val="000000"/>
                <w:sz w:val="15"/>
              </w:rPr>
              <w:t>62200,00</w:t>
            </w:r>
          </w:p>
          <w:bookmarkEnd w:id="4590"/>
        </w:tc>
        <w:tc>
          <w:tcPr>
            <w:tcW w:w="1417" w:type="dxa"/>
            <w:tcBorders>
              <w:top w:val="outset" w:color="000000" w:sz="8"/>
              <w:left w:val="outset" w:color="000000" w:sz="8"/>
              <w:bottom w:val="outset" w:color="000000" w:sz="8"/>
              <w:right w:val="outset" w:color="000000" w:sz="8"/>
            </w:tcBorders>
            <w:vAlign w:val="center"/>
          </w:tcPr>
          <w:bookmarkStart w:name="4593" w:id="4591"/>
          <w:p>
            <w:pPr>
              <w:spacing w:after="0"/>
              <w:ind w:left="0"/>
              <w:jc w:val="center"/>
            </w:pPr>
            <w:r>
              <w:rPr>
                <w:rFonts w:ascii="Arial"/>
                <w:b w:val="false"/>
                <w:i/>
                <w:color w:val="000000"/>
                <w:sz w:val="15"/>
              </w:rPr>
              <w:t>62200,00</w:t>
            </w:r>
          </w:p>
          <w:bookmarkEnd w:id="45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594" w:id="4592"/>
          <w:p>
            <w:pPr>
              <w:spacing w:after="0"/>
              <w:ind w:left="0"/>
              <w:jc w:val="center"/>
            </w:pPr>
            <w:r>
              <w:rPr>
                <w:rFonts w:ascii="Arial"/>
                <w:b w:val="false"/>
                <w:i/>
                <w:color w:val="000000"/>
                <w:sz w:val="15"/>
              </w:rPr>
              <w:t>1517324</w:t>
            </w:r>
          </w:p>
          <w:bookmarkEnd w:id="4592"/>
        </w:tc>
        <w:tc>
          <w:tcPr>
            <w:tcW w:w="805" w:type="dxa"/>
            <w:tcBorders>
              <w:top w:val="outset" w:color="000000" w:sz="8"/>
              <w:left w:val="outset" w:color="000000" w:sz="8"/>
              <w:bottom w:val="outset" w:color="000000" w:sz="8"/>
              <w:right w:val="outset" w:color="000000" w:sz="8"/>
            </w:tcBorders>
            <w:vAlign w:val="center"/>
          </w:tcPr>
          <w:bookmarkStart w:name="4595" w:id="4593"/>
          <w:p>
            <w:pPr>
              <w:spacing w:after="0"/>
              <w:ind w:left="0"/>
              <w:jc w:val="center"/>
            </w:pPr>
            <w:r>
              <w:rPr>
                <w:rFonts w:ascii="Arial"/>
                <w:b w:val="false"/>
                <w:i/>
                <w:color w:val="000000"/>
                <w:sz w:val="15"/>
              </w:rPr>
              <w:t>7324</w:t>
            </w:r>
          </w:p>
          <w:bookmarkEnd w:id="4593"/>
        </w:tc>
        <w:tc>
          <w:tcPr>
            <w:tcW w:w="805" w:type="dxa"/>
            <w:tcBorders>
              <w:top w:val="outset" w:color="000000" w:sz="8"/>
              <w:left w:val="outset" w:color="000000" w:sz="8"/>
              <w:bottom w:val="outset" w:color="000000" w:sz="8"/>
              <w:right w:val="outset" w:color="000000" w:sz="8"/>
            </w:tcBorders>
            <w:vAlign w:val="center"/>
          </w:tcPr>
          <w:bookmarkStart w:name="4596" w:id="4594"/>
          <w:p>
            <w:pPr>
              <w:spacing w:after="0"/>
              <w:ind w:left="0"/>
              <w:jc w:val="center"/>
            </w:pPr>
            <w:r>
              <w:rPr>
                <w:rFonts w:ascii="Arial"/>
                <w:b w:val="false"/>
                <w:i/>
                <w:color w:val="000000"/>
                <w:sz w:val="15"/>
              </w:rPr>
              <w:t>0443</w:t>
            </w:r>
          </w:p>
          <w:bookmarkEnd w:id="4594"/>
        </w:tc>
        <w:tc>
          <w:tcPr>
            <w:tcW w:w="649" w:type="dxa"/>
            <w:tcBorders>
              <w:top w:val="outset" w:color="000000" w:sz="8"/>
              <w:left w:val="outset" w:color="000000" w:sz="8"/>
              <w:bottom w:val="outset" w:color="000000" w:sz="8"/>
              <w:right w:val="outset" w:color="000000" w:sz="8"/>
            </w:tcBorders>
            <w:vAlign w:val="center"/>
          </w:tcPr>
          <w:bookmarkStart w:name="4597" w:id="4595"/>
          <w:p>
            <w:pPr>
              <w:spacing w:after="0"/>
              <w:ind w:left="0"/>
              <w:jc w:val="left"/>
            </w:pPr>
            <w:r>
              <w:rPr>
                <w:rFonts w:ascii="Arial"/>
                <w:b w:val="false"/>
                <w:i/>
                <w:color w:val="000000"/>
                <w:sz w:val="15"/>
              </w:rPr>
              <w:t>Будівництво' установ та закладів культури</w:t>
            </w:r>
          </w:p>
          <w:bookmarkEnd w:id="4595"/>
        </w:tc>
        <w:tc>
          <w:tcPr>
            <w:tcW w:w="1417" w:type="dxa"/>
            <w:tcBorders>
              <w:top w:val="outset" w:color="000000" w:sz="8"/>
              <w:left w:val="outset" w:color="000000" w:sz="8"/>
              <w:bottom w:val="outset" w:color="000000" w:sz="8"/>
              <w:right w:val="outset" w:color="000000" w:sz="8"/>
            </w:tcBorders>
            <w:vAlign w:val="center"/>
          </w:tcPr>
          <w:bookmarkStart w:name="4598" w:id="4596"/>
          <w:p>
            <w:pPr>
              <w:spacing w:after="0"/>
              <w:ind w:left="0"/>
              <w:jc w:val="center"/>
            </w:pPr>
            <w:r>
              <w:rPr>
                <w:rFonts w:ascii="Arial"/>
                <w:b w:val="false"/>
                <w:i w:val="false"/>
                <w:color w:val="000000"/>
                <w:sz w:val="15"/>
              </w:rPr>
              <w:t xml:space="preserve"> </w:t>
            </w:r>
          </w:p>
          <w:bookmarkEnd w:id="4596"/>
        </w:tc>
        <w:tc>
          <w:tcPr>
            <w:tcW w:w="1417" w:type="dxa"/>
            <w:tcBorders>
              <w:top w:val="outset" w:color="000000" w:sz="8"/>
              <w:left w:val="outset" w:color="000000" w:sz="8"/>
              <w:bottom w:val="outset" w:color="000000" w:sz="8"/>
              <w:right w:val="outset" w:color="000000" w:sz="8"/>
            </w:tcBorders>
            <w:vAlign w:val="center"/>
          </w:tcPr>
          <w:bookmarkStart w:name="4599" w:id="4597"/>
          <w:p>
            <w:pPr>
              <w:spacing w:after="0"/>
              <w:ind w:left="0"/>
              <w:jc w:val="center"/>
            </w:pPr>
            <w:r>
              <w:rPr>
                <w:rFonts w:ascii="Arial"/>
                <w:b w:val="false"/>
                <w:i w:val="false"/>
                <w:color w:val="000000"/>
                <w:sz w:val="15"/>
              </w:rPr>
              <w:t xml:space="preserve"> </w:t>
            </w:r>
          </w:p>
          <w:bookmarkEnd w:id="4597"/>
        </w:tc>
        <w:tc>
          <w:tcPr>
            <w:tcW w:w="1306" w:type="dxa"/>
            <w:tcBorders>
              <w:top w:val="outset" w:color="000000" w:sz="8"/>
              <w:left w:val="outset" w:color="000000" w:sz="8"/>
              <w:bottom w:val="outset" w:color="000000" w:sz="8"/>
              <w:right w:val="outset" w:color="000000" w:sz="8"/>
            </w:tcBorders>
            <w:vAlign w:val="center"/>
          </w:tcPr>
          <w:bookmarkStart w:name="4600" w:id="4598"/>
          <w:p>
            <w:pPr>
              <w:spacing w:after="0"/>
              <w:ind w:left="0"/>
              <w:jc w:val="center"/>
            </w:pPr>
            <w:r>
              <w:rPr>
                <w:rFonts w:ascii="Arial"/>
                <w:b w:val="false"/>
                <w:i w:val="false"/>
                <w:color w:val="000000"/>
                <w:sz w:val="15"/>
              </w:rPr>
              <w:t xml:space="preserve"> </w:t>
            </w:r>
          </w:p>
          <w:bookmarkEnd w:id="4598"/>
        </w:tc>
        <w:tc>
          <w:tcPr>
            <w:tcW w:w="1194" w:type="dxa"/>
            <w:tcBorders>
              <w:top w:val="outset" w:color="000000" w:sz="8"/>
              <w:left w:val="outset" w:color="000000" w:sz="8"/>
              <w:bottom w:val="outset" w:color="000000" w:sz="8"/>
              <w:right w:val="outset" w:color="000000" w:sz="8"/>
            </w:tcBorders>
            <w:vAlign w:val="center"/>
          </w:tcPr>
          <w:bookmarkStart w:name="4601" w:id="4599"/>
          <w:p>
            <w:pPr>
              <w:spacing w:after="0"/>
              <w:ind w:left="0"/>
              <w:jc w:val="center"/>
            </w:pPr>
            <w:r>
              <w:rPr>
                <w:rFonts w:ascii="Arial"/>
                <w:b w:val="false"/>
                <w:i w:val="false"/>
                <w:color w:val="000000"/>
                <w:sz w:val="15"/>
              </w:rPr>
              <w:t xml:space="preserve"> </w:t>
            </w:r>
          </w:p>
          <w:bookmarkEnd w:id="4599"/>
        </w:tc>
        <w:tc>
          <w:tcPr>
            <w:tcW w:w="1417" w:type="dxa"/>
            <w:tcBorders>
              <w:top w:val="outset" w:color="000000" w:sz="8"/>
              <w:left w:val="outset" w:color="000000" w:sz="8"/>
              <w:bottom w:val="outset" w:color="000000" w:sz="8"/>
              <w:right w:val="outset" w:color="000000" w:sz="8"/>
            </w:tcBorders>
            <w:vAlign w:val="center"/>
          </w:tcPr>
          <w:bookmarkStart w:name="4602" w:id="4600"/>
          <w:p>
            <w:pPr>
              <w:spacing w:after="0"/>
              <w:ind w:left="0"/>
              <w:jc w:val="center"/>
            </w:pPr>
            <w:r>
              <w:rPr>
                <w:rFonts w:ascii="Arial"/>
                <w:b w:val="false"/>
                <w:i w:val="false"/>
                <w:color w:val="000000"/>
                <w:sz w:val="15"/>
              </w:rPr>
              <w:t xml:space="preserve"> </w:t>
            </w:r>
          </w:p>
          <w:bookmarkEnd w:id="4600"/>
        </w:tc>
        <w:tc>
          <w:tcPr>
            <w:tcW w:w="1417" w:type="dxa"/>
            <w:tcBorders>
              <w:top w:val="outset" w:color="000000" w:sz="8"/>
              <w:left w:val="outset" w:color="000000" w:sz="8"/>
              <w:bottom w:val="outset" w:color="000000" w:sz="8"/>
              <w:right w:val="outset" w:color="000000" w:sz="8"/>
            </w:tcBorders>
            <w:vAlign w:val="center"/>
          </w:tcPr>
          <w:bookmarkStart w:name="4603" w:id="4601"/>
          <w:p>
            <w:pPr>
              <w:spacing w:after="0"/>
              <w:ind w:left="0"/>
              <w:jc w:val="center"/>
            </w:pPr>
            <w:r>
              <w:rPr>
                <w:rFonts w:ascii="Arial"/>
                <w:b w:val="false"/>
                <w:i/>
                <w:color w:val="000000"/>
                <w:sz w:val="15"/>
              </w:rPr>
              <w:t>251506,50</w:t>
            </w:r>
          </w:p>
          <w:bookmarkEnd w:id="4601"/>
        </w:tc>
        <w:tc>
          <w:tcPr>
            <w:tcW w:w="1194" w:type="dxa"/>
            <w:tcBorders>
              <w:top w:val="outset" w:color="000000" w:sz="8"/>
              <w:left w:val="outset" w:color="000000" w:sz="8"/>
              <w:bottom w:val="outset" w:color="000000" w:sz="8"/>
              <w:right w:val="outset" w:color="000000" w:sz="8"/>
            </w:tcBorders>
            <w:vAlign w:val="center"/>
          </w:tcPr>
          <w:bookmarkStart w:name="4604" w:id="4602"/>
          <w:p>
            <w:pPr>
              <w:spacing w:after="0"/>
              <w:ind w:left="0"/>
              <w:jc w:val="center"/>
            </w:pPr>
            <w:r>
              <w:rPr>
                <w:rFonts w:ascii="Arial"/>
                <w:b w:val="false"/>
                <w:i w:val="false"/>
                <w:color w:val="000000"/>
                <w:sz w:val="15"/>
              </w:rPr>
              <w:t xml:space="preserve"> </w:t>
            </w:r>
          </w:p>
          <w:bookmarkEnd w:id="4602"/>
        </w:tc>
        <w:tc>
          <w:tcPr>
            <w:tcW w:w="1083" w:type="dxa"/>
            <w:tcBorders>
              <w:top w:val="outset" w:color="000000" w:sz="8"/>
              <w:left w:val="outset" w:color="000000" w:sz="8"/>
              <w:bottom w:val="outset" w:color="000000" w:sz="8"/>
              <w:right w:val="outset" w:color="000000" w:sz="8"/>
            </w:tcBorders>
            <w:vAlign w:val="center"/>
          </w:tcPr>
          <w:bookmarkStart w:name="4605" w:id="4603"/>
          <w:p>
            <w:pPr>
              <w:spacing w:after="0"/>
              <w:ind w:left="0"/>
              <w:jc w:val="center"/>
            </w:pPr>
            <w:r>
              <w:rPr>
                <w:rFonts w:ascii="Arial"/>
                <w:b w:val="false"/>
                <w:i w:val="false"/>
                <w:color w:val="000000"/>
                <w:sz w:val="15"/>
              </w:rPr>
              <w:t xml:space="preserve"> </w:t>
            </w:r>
          </w:p>
          <w:bookmarkEnd w:id="4603"/>
        </w:tc>
        <w:tc>
          <w:tcPr>
            <w:tcW w:w="1083" w:type="dxa"/>
            <w:tcBorders>
              <w:top w:val="outset" w:color="000000" w:sz="8"/>
              <w:left w:val="outset" w:color="000000" w:sz="8"/>
              <w:bottom w:val="outset" w:color="000000" w:sz="8"/>
              <w:right w:val="outset" w:color="000000" w:sz="8"/>
            </w:tcBorders>
            <w:vAlign w:val="center"/>
          </w:tcPr>
          <w:bookmarkStart w:name="4606" w:id="4604"/>
          <w:p>
            <w:pPr>
              <w:spacing w:after="0"/>
              <w:ind w:left="0"/>
              <w:jc w:val="center"/>
            </w:pPr>
            <w:r>
              <w:rPr>
                <w:rFonts w:ascii="Arial"/>
                <w:b w:val="false"/>
                <w:i w:val="false"/>
                <w:color w:val="000000"/>
                <w:sz w:val="15"/>
              </w:rPr>
              <w:t xml:space="preserve"> </w:t>
            </w:r>
          </w:p>
          <w:bookmarkEnd w:id="4604"/>
        </w:tc>
        <w:tc>
          <w:tcPr>
            <w:tcW w:w="1417" w:type="dxa"/>
            <w:tcBorders>
              <w:top w:val="outset" w:color="000000" w:sz="8"/>
              <w:left w:val="outset" w:color="000000" w:sz="8"/>
              <w:bottom w:val="outset" w:color="000000" w:sz="8"/>
              <w:right w:val="outset" w:color="000000" w:sz="8"/>
            </w:tcBorders>
            <w:vAlign w:val="center"/>
          </w:tcPr>
          <w:bookmarkStart w:name="4607" w:id="4605"/>
          <w:p>
            <w:pPr>
              <w:spacing w:after="0"/>
              <w:ind w:left="0"/>
              <w:jc w:val="center"/>
            </w:pPr>
            <w:r>
              <w:rPr>
                <w:rFonts w:ascii="Arial"/>
                <w:b w:val="false"/>
                <w:i/>
                <w:color w:val="000000"/>
                <w:sz w:val="15"/>
              </w:rPr>
              <w:t>251506,50</w:t>
            </w:r>
          </w:p>
          <w:bookmarkEnd w:id="4605"/>
        </w:tc>
        <w:tc>
          <w:tcPr>
            <w:tcW w:w="1417" w:type="dxa"/>
            <w:tcBorders>
              <w:top w:val="outset" w:color="000000" w:sz="8"/>
              <w:left w:val="outset" w:color="000000" w:sz="8"/>
              <w:bottom w:val="outset" w:color="000000" w:sz="8"/>
              <w:right w:val="outset" w:color="000000" w:sz="8"/>
            </w:tcBorders>
            <w:vAlign w:val="center"/>
          </w:tcPr>
          <w:bookmarkStart w:name="4608" w:id="4606"/>
          <w:p>
            <w:pPr>
              <w:spacing w:after="0"/>
              <w:ind w:left="0"/>
              <w:jc w:val="center"/>
            </w:pPr>
            <w:r>
              <w:rPr>
                <w:rFonts w:ascii="Arial"/>
                <w:b w:val="false"/>
                <w:i/>
                <w:color w:val="000000"/>
                <w:sz w:val="15"/>
              </w:rPr>
              <w:t>251506,50</w:t>
            </w:r>
          </w:p>
          <w:bookmarkEnd w:id="4606"/>
        </w:tc>
        <w:tc>
          <w:tcPr>
            <w:tcW w:w="1417" w:type="dxa"/>
            <w:tcBorders>
              <w:top w:val="outset" w:color="000000" w:sz="8"/>
              <w:left w:val="outset" w:color="000000" w:sz="8"/>
              <w:bottom w:val="outset" w:color="000000" w:sz="8"/>
              <w:right w:val="outset" w:color="000000" w:sz="8"/>
            </w:tcBorders>
            <w:vAlign w:val="center"/>
          </w:tcPr>
          <w:bookmarkStart w:name="4609" w:id="4607"/>
          <w:p>
            <w:pPr>
              <w:spacing w:after="0"/>
              <w:ind w:left="0"/>
              <w:jc w:val="center"/>
            </w:pPr>
            <w:r>
              <w:rPr>
                <w:rFonts w:ascii="Arial"/>
                <w:b w:val="false"/>
                <w:i/>
                <w:color w:val="000000"/>
                <w:sz w:val="15"/>
              </w:rPr>
              <w:t>251506,50</w:t>
            </w:r>
          </w:p>
          <w:bookmarkEnd w:id="46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610" w:id="4608"/>
          <w:p>
            <w:pPr>
              <w:spacing w:after="0"/>
              <w:ind w:left="0"/>
              <w:jc w:val="center"/>
            </w:pPr>
            <w:r>
              <w:rPr>
                <w:rFonts w:ascii="Arial"/>
                <w:b w:val="false"/>
                <w:i/>
                <w:color w:val="000000"/>
                <w:sz w:val="15"/>
              </w:rPr>
              <w:t>1517325</w:t>
            </w:r>
          </w:p>
          <w:bookmarkEnd w:id="4608"/>
        </w:tc>
        <w:tc>
          <w:tcPr>
            <w:tcW w:w="805" w:type="dxa"/>
            <w:tcBorders>
              <w:top w:val="outset" w:color="000000" w:sz="8"/>
              <w:left w:val="outset" w:color="000000" w:sz="8"/>
              <w:bottom w:val="outset" w:color="000000" w:sz="8"/>
              <w:right w:val="outset" w:color="000000" w:sz="8"/>
            </w:tcBorders>
            <w:vAlign w:val="center"/>
          </w:tcPr>
          <w:bookmarkStart w:name="4611" w:id="4609"/>
          <w:p>
            <w:pPr>
              <w:spacing w:after="0"/>
              <w:ind w:left="0"/>
              <w:jc w:val="center"/>
            </w:pPr>
            <w:r>
              <w:rPr>
                <w:rFonts w:ascii="Arial"/>
                <w:b w:val="false"/>
                <w:i/>
                <w:color w:val="000000"/>
                <w:sz w:val="15"/>
              </w:rPr>
              <w:t>7325</w:t>
            </w:r>
          </w:p>
          <w:bookmarkEnd w:id="4609"/>
        </w:tc>
        <w:tc>
          <w:tcPr>
            <w:tcW w:w="805" w:type="dxa"/>
            <w:tcBorders>
              <w:top w:val="outset" w:color="000000" w:sz="8"/>
              <w:left w:val="outset" w:color="000000" w:sz="8"/>
              <w:bottom w:val="outset" w:color="000000" w:sz="8"/>
              <w:right w:val="outset" w:color="000000" w:sz="8"/>
            </w:tcBorders>
            <w:vAlign w:val="center"/>
          </w:tcPr>
          <w:bookmarkStart w:name="4612" w:id="4610"/>
          <w:p>
            <w:pPr>
              <w:spacing w:after="0"/>
              <w:ind w:left="0"/>
              <w:jc w:val="center"/>
            </w:pPr>
            <w:r>
              <w:rPr>
                <w:rFonts w:ascii="Arial"/>
                <w:b w:val="false"/>
                <w:i/>
                <w:color w:val="000000"/>
                <w:sz w:val="15"/>
              </w:rPr>
              <w:t>0443</w:t>
            </w:r>
          </w:p>
          <w:bookmarkEnd w:id="4610"/>
        </w:tc>
        <w:tc>
          <w:tcPr>
            <w:tcW w:w="649" w:type="dxa"/>
            <w:tcBorders>
              <w:top w:val="outset" w:color="000000" w:sz="8"/>
              <w:left w:val="outset" w:color="000000" w:sz="8"/>
              <w:bottom w:val="outset" w:color="000000" w:sz="8"/>
              <w:right w:val="outset" w:color="000000" w:sz="8"/>
            </w:tcBorders>
            <w:vAlign w:val="center"/>
          </w:tcPr>
          <w:bookmarkStart w:name="4613" w:id="4611"/>
          <w:p>
            <w:pPr>
              <w:spacing w:after="0"/>
              <w:ind w:left="0"/>
              <w:jc w:val="left"/>
            </w:pPr>
            <w:r>
              <w:rPr>
                <w:rFonts w:ascii="Arial"/>
                <w:b w:val="false"/>
                <w:i/>
                <w:color w:val="000000"/>
                <w:sz w:val="15"/>
              </w:rPr>
              <w:t>Будівництво' споруд, установ та закладів фізичної культури і спорту</w:t>
            </w:r>
          </w:p>
          <w:bookmarkEnd w:id="4611"/>
        </w:tc>
        <w:tc>
          <w:tcPr>
            <w:tcW w:w="1417" w:type="dxa"/>
            <w:tcBorders>
              <w:top w:val="outset" w:color="000000" w:sz="8"/>
              <w:left w:val="outset" w:color="000000" w:sz="8"/>
              <w:bottom w:val="outset" w:color="000000" w:sz="8"/>
              <w:right w:val="outset" w:color="000000" w:sz="8"/>
            </w:tcBorders>
            <w:vAlign w:val="center"/>
          </w:tcPr>
          <w:bookmarkStart w:name="4614" w:id="4612"/>
          <w:p>
            <w:pPr>
              <w:spacing w:after="0"/>
              <w:ind w:left="0"/>
              <w:jc w:val="center"/>
            </w:pPr>
            <w:r>
              <w:rPr>
                <w:rFonts w:ascii="Arial"/>
                <w:b w:val="false"/>
                <w:i w:val="false"/>
                <w:color w:val="000000"/>
                <w:sz w:val="15"/>
              </w:rPr>
              <w:t xml:space="preserve"> </w:t>
            </w:r>
          </w:p>
          <w:bookmarkEnd w:id="4612"/>
        </w:tc>
        <w:tc>
          <w:tcPr>
            <w:tcW w:w="1417" w:type="dxa"/>
            <w:tcBorders>
              <w:top w:val="outset" w:color="000000" w:sz="8"/>
              <w:left w:val="outset" w:color="000000" w:sz="8"/>
              <w:bottom w:val="outset" w:color="000000" w:sz="8"/>
              <w:right w:val="outset" w:color="000000" w:sz="8"/>
            </w:tcBorders>
            <w:vAlign w:val="center"/>
          </w:tcPr>
          <w:bookmarkStart w:name="4615" w:id="4613"/>
          <w:p>
            <w:pPr>
              <w:spacing w:after="0"/>
              <w:ind w:left="0"/>
              <w:jc w:val="center"/>
            </w:pPr>
            <w:r>
              <w:rPr>
                <w:rFonts w:ascii="Arial"/>
                <w:b w:val="false"/>
                <w:i w:val="false"/>
                <w:color w:val="000000"/>
                <w:sz w:val="15"/>
              </w:rPr>
              <w:t xml:space="preserve"> </w:t>
            </w:r>
          </w:p>
          <w:bookmarkEnd w:id="4613"/>
        </w:tc>
        <w:tc>
          <w:tcPr>
            <w:tcW w:w="1306" w:type="dxa"/>
            <w:tcBorders>
              <w:top w:val="outset" w:color="000000" w:sz="8"/>
              <w:left w:val="outset" w:color="000000" w:sz="8"/>
              <w:bottom w:val="outset" w:color="000000" w:sz="8"/>
              <w:right w:val="outset" w:color="000000" w:sz="8"/>
            </w:tcBorders>
            <w:vAlign w:val="center"/>
          </w:tcPr>
          <w:bookmarkStart w:name="4616" w:id="4614"/>
          <w:p>
            <w:pPr>
              <w:spacing w:after="0"/>
              <w:ind w:left="0"/>
              <w:jc w:val="center"/>
            </w:pPr>
            <w:r>
              <w:rPr>
                <w:rFonts w:ascii="Arial"/>
                <w:b w:val="false"/>
                <w:i w:val="false"/>
                <w:color w:val="000000"/>
                <w:sz w:val="15"/>
              </w:rPr>
              <w:t xml:space="preserve"> </w:t>
            </w:r>
          </w:p>
          <w:bookmarkEnd w:id="4614"/>
        </w:tc>
        <w:tc>
          <w:tcPr>
            <w:tcW w:w="1194" w:type="dxa"/>
            <w:tcBorders>
              <w:top w:val="outset" w:color="000000" w:sz="8"/>
              <w:left w:val="outset" w:color="000000" w:sz="8"/>
              <w:bottom w:val="outset" w:color="000000" w:sz="8"/>
              <w:right w:val="outset" w:color="000000" w:sz="8"/>
            </w:tcBorders>
            <w:vAlign w:val="center"/>
          </w:tcPr>
          <w:bookmarkStart w:name="4617" w:id="4615"/>
          <w:p>
            <w:pPr>
              <w:spacing w:after="0"/>
              <w:ind w:left="0"/>
              <w:jc w:val="center"/>
            </w:pPr>
            <w:r>
              <w:rPr>
                <w:rFonts w:ascii="Arial"/>
                <w:b w:val="false"/>
                <w:i w:val="false"/>
                <w:color w:val="000000"/>
                <w:sz w:val="15"/>
              </w:rPr>
              <w:t xml:space="preserve"> </w:t>
            </w:r>
          </w:p>
          <w:bookmarkEnd w:id="4615"/>
        </w:tc>
        <w:tc>
          <w:tcPr>
            <w:tcW w:w="1417" w:type="dxa"/>
            <w:tcBorders>
              <w:top w:val="outset" w:color="000000" w:sz="8"/>
              <w:left w:val="outset" w:color="000000" w:sz="8"/>
              <w:bottom w:val="outset" w:color="000000" w:sz="8"/>
              <w:right w:val="outset" w:color="000000" w:sz="8"/>
            </w:tcBorders>
            <w:vAlign w:val="center"/>
          </w:tcPr>
          <w:bookmarkStart w:name="4618" w:id="4616"/>
          <w:p>
            <w:pPr>
              <w:spacing w:after="0"/>
              <w:ind w:left="0"/>
              <w:jc w:val="center"/>
            </w:pPr>
            <w:r>
              <w:rPr>
                <w:rFonts w:ascii="Arial"/>
                <w:b w:val="false"/>
                <w:i w:val="false"/>
                <w:color w:val="000000"/>
                <w:sz w:val="15"/>
              </w:rPr>
              <w:t xml:space="preserve"> </w:t>
            </w:r>
          </w:p>
          <w:bookmarkEnd w:id="4616"/>
        </w:tc>
        <w:tc>
          <w:tcPr>
            <w:tcW w:w="1417" w:type="dxa"/>
            <w:tcBorders>
              <w:top w:val="outset" w:color="000000" w:sz="8"/>
              <w:left w:val="outset" w:color="000000" w:sz="8"/>
              <w:bottom w:val="outset" w:color="000000" w:sz="8"/>
              <w:right w:val="outset" w:color="000000" w:sz="8"/>
            </w:tcBorders>
            <w:vAlign w:val="center"/>
          </w:tcPr>
          <w:bookmarkStart w:name="4619" w:id="4617"/>
          <w:p>
            <w:pPr>
              <w:spacing w:after="0"/>
              <w:ind w:left="0"/>
              <w:jc w:val="center"/>
            </w:pPr>
            <w:r>
              <w:rPr>
                <w:rFonts w:ascii="Arial"/>
                <w:b w:val="false"/>
                <w:i/>
                <w:color w:val="000000"/>
                <w:sz w:val="15"/>
              </w:rPr>
              <w:t>51100,00</w:t>
            </w:r>
          </w:p>
          <w:bookmarkEnd w:id="4617"/>
        </w:tc>
        <w:tc>
          <w:tcPr>
            <w:tcW w:w="1194" w:type="dxa"/>
            <w:tcBorders>
              <w:top w:val="outset" w:color="000000" w:sz="8"/>
              <w:left w:val="outset" w:color="000000" w:sz="8"/>
              <w:bottom w:val="outset" w:color="000000" w:sz="8"/>
              <w:right w:val="outset" w:color="000000" w:sz="8"/>
            </w:tcBorders>
            <w:vAlign w:val="center"/>
          </w:tcPr>
          <w:bookmarkStart w:name="4620" w:id="4618"/>
          <w:p>
            <w:pPr>
              <w:spacing w:after="0"/>
              <w:ind w:left="0"/>
              <w:jc w:val="center"/>
            </w:pPr>
            <w:r>
              <w:rPr>
                <w:rFonts w:ascii="Arial"/>
                <w:b w:val="false"/>
                <w:i w:val="false"/>
                <w:color w:val="000000"/>
                <w:sz w:val="15"/>
              </w:rPr>
              <w:t xml:space="preserve"> </w:t>
            </w:r>
          </w:p>
          <w:bookmarkEnd w:id="4618"/>
        </w:tc>
        <w:tc>
          <w:tcPr>
            <w:tcW w:w="1083" w:type="dxa"/>
            <w:tcBorders>
              <w:top w:val="outset" w:color="000000" w:sz="8"/>
              <w:left w:val="outset" w:color="000000" w:sz="8"/>
              <w:bottom w:val="outset" w:color="000000" w:sz="8"/>
              <w:right w:val="outset" w:color="000000" w:sz="8"/>
            </w:tcBorders>
            <w:vAlign w:val="center"/>
          </w:tcPr>
          <w:bookmarkStart w:name="4621" w:id="4619"/>
          <w:p>
            <w:pPr>
              <w:spacing w:after="0"/>
              <w:ind w:left="0"/>
              <w:jc w:val="center"/>
            </w:pPr>
            <w:r>
              <w:rPr>
                <w:rFonts w:ascii="Arial"/>
                <w:b w:val="false"/>
                <w:i w:val="false"/>
                <w:color w:val="000000"/>
                <w:sz w:val="15"/>
              </w:rPr>
              <w:t xml:space="preserve"> </w:t>
            </w:r>
          </w:p>
          <w:bookmarkEnd w:id="4619"/>
        </w:tc>
        <w:tc>
          <w:tcPr>
            <w:tcW w:w="1083" w:type="dxa"/>
            <w:tcBorders>
              <w:top w:val="outset" w:color="000000" w:sz="8"/>
              <w:left w:val="outset" w:color="000000" w:sz="8"/>
              <w:bottom w:val="outset" w:color="000000" w:sz="8"/>
              <w:right w:val="outset" w:color="000000" w:sz="8"/>
            </w:tcBorders>
            <w:vAlign w:val="center"/>
          </w:tcPr>
          <w:bookmarkStart w:name="4622" w:id="4620"/>
          <w:p>
            <w:pPr>
              <w:spacing w:after="0"/>
              <w:ind w:left="0"/>
              <w:jc w:val="center"/>
            </w:pPr>
            <w:r>
              <w:rPr>
                <w:rFonts w:ascii="Arial"/>
                <w:b w:val="false"/>
                <w:i w:val="false"/>
                <w:color w:val="000000"/>
                <w:sz w:val="15"/>
              </w:rPr>
              <w:t xml:space="preserve"> </w:t>
            </w:r>
          </w:p>
          <w:bookmarkEnd w:id="4620"/>
        </w:tc>
        <w:tc>
          <w:tcPr>
            <w:tcW w:w="1417" w:type="dxa"/>
            <w:tcBorders>
              <w:top w:val="outset" w:color="000000" w:sz="8"/>
              <w:left w:val="outset" w:color="000000" w:sz="8"/>
              <w:bottom w:val="outset" w:color="000000" w:sz="8"/>
              <w:right w:val="outset" w:color="000000" w:sz="8"/>
            </w:tcBorders>
            <w:vAlign w:val="center"/>
          </w:tcPr>
          <w:bookmarkStart w:name="4623" w:id="4621"/>
          <w:p>
            <w:pPr>
              <w:spacing w:after="0"/>
              <w:ind w:left="0"/>
              <w:jc w:val="center"/>
            </w:pPr>
            <w:r>
              <w:rPr>
                <w:rFonts w:ascii="Arial"/>
                <w:b w:val="false"/>
                <w:i/>
                <w:color w:val="000000"/>
                <w:sz w:val="15"/>
              </w:rPr>
              <w:t>51100,00</w:t>
            </w:r>
          </w:p>
          <w:bookmarkEnd w:id="4621"/>
        </w:tc>
        <w:tc>
          <w:tcPr>
            <w:tcW w:w="1417" w:type="dxa"/>
            <w:tcBorders>
              <w:top w:val="outset" w:color="000000" w:sz="8"/>
              <w:left w:val="outset" w:color="000000" w:sz="8"/>
              <w:bottom w:val="outset" w:color="000000" w:sz="8"/>
              <w:right w:val="outset" w:color="000000" w:sz="8"/>
            </w:tcBorders>
            <w:vAlign w:val="center"/>
          </w:tcPr>
          <w:bookmarkStart w:name="4624" w:id="4622"/>
          <w:p>
            <w:pPr>
              <w:spacing w:after="0"/>
              <w:ind w:left="0"/>
              <w:jc w:val="center"/>
            </w:pPr>
            <w:r>
              <w:rPr>
                <w:rFonts w:ascii="Arial"/>
                <w:b w:val="false"/>
                <w:i/>
                <w:color w:val="000000"/>
                <w:sz w:val="15"/>
              </w:rPr>
              <w:t>51100,00</w:t>
            </w:r>
          </w:p>
          <w:bookmarkEnd w:id="4622"/>
        </w:tc>
        <w:tc>
          <w:tcPr>
            <w:tcW w:w="1417" w:type="dxa"/>
            <w:tcBorders>
              <w:top w:val="outset" w:color="000000" w:sz="8"/>
              <w:left w:val="outset" w:color="000000" w:sz="8"/>
              <w:bottom w:val="outset" w:color="000000" w:sz="8"/>
              <w:right w:val="outset" w:color="000000" w:sz="8"/>
            </w:tcBorders>
            <w:vAlign w:val="center"/>
          </w:tcPr>
          <w:bookmarkStart w:name="4625" w:id="4623"/>
          <w:p>
            <w:pPr>
              <w:spacing w:after="0"/>
              <w:ind w:left="0"/>
              <w:jc w:val="center"/>
            </w:pPr>
            <w:r>
              <w:rPr>
                <w:rFonts w:ascii="Arial"/>
                <w:b w:val="false"/>
                <w:i/>
                <w:color w:val="000000"/>
                <w:sz w:val="15"/>
              </w:rPr>
              <w:t>51100,00</w:t>
            </w:r>
          </w:p>
          <w:bookmarkEnd w:id="46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626" w:id="4624"/>
          <w:p>
            <w:pPr>
              <w:spacing w:after="0"/>
              <w:ind w:left="0"/>
              <w:jc w:val="center"/>
            </w:pPr>
            <w:r>
              <w:rPr>
                <w:rFonts w:ascii="Arial"/>
                <w:b w:val="false"/>
                <w:i w:val="false"/>
                <w:color w:val="000000"/>
                <w:sz w:val="15"/>
              </w:rPr>
              <w:t>1517330</w:t>
            </w:r>
          </w:p>
          <w:bookmarkEnd w:id="4624"/>
        </w:tc>
        <w:tc>
          <w:tcPr>
            <w:tcW w:w="805" w:type="dxa"/>
            <w:tcBorders>
              <w:top w:val="outset" w:color="000000" w:sz="8"/>
              <w:left w:val="outset" w:color="000000" w:sz="8"/>
              <w:bottom w:val="outset" w:color="000000" w:sz="8"/>
              <w:right w:val="outset" w:color="000000" w:sz="8"/>
            </w:tcBorders>
            <w:vAlign w:val="center"/>
          </w:tcPr>
          <w:bookmarkStart w:name="4627" w:id="4625"/>
          <w:p>
            <w:pPr>
              <w:spacing w:after="0"/>
              <w:ind w:left="0"/>
              <w:jc w:val="center"/>
            </w:pPr>
            <w:r>
              <w:rPr>
                <w:rFonts w:ascii="Arial"/>
                <w:b w:val="false"/>
                <w:i w:val="false"/>
                <w:color w:val="000000"/>
                <w:sz w:val="15"/>
              </w:rPr>
              <w:t>7330</w:t>
            </w:r>
          </w:p>
          <w:bookmarkEnd w:id="4625"/>
        </w:tc>
        <w:tc>
          <w:tcPr>
            <w:tcW w:w="805" w:type="dxa"/>
            <w:tcBorders>
              <w:top w:val="outset" w:color="000000" w:sz="8"/>
              <w:left w:val="outset" w:color="000000" w:sz="8"/>
              <w:bottom w:val="outset" w:color="000000" w:sz="8"/>
              <w:right w:val="outset" w:color="000000" w:sz="8"/>
            </w:tcBorders>
            <w:vAlign w:val="center"/>
          </w:tcPr>
          <w:bookmarkStart w:name="4628" w:id="4626"/>
          <w:p>
            <w:pPr>
              <w:spacing w:after="0"/>
              <w:ind w:left="0"/>
              <w:jc w:val="center"/>
            </w:pPr>
            <w:r>
              <w:rPr>
                <w:rFonts w:ascii="Arial"/>
                <w:b w:val="false"/>
                <w:i w:val="false"/>
                <w:color w:val="000000"/>
                <w:sz w:val="15"/>
              </w:rPr>
              <w:t>0443</w:t>
            </w:r>
          </w:p>
          <w:bookmarkEnd w:id="4626"/>
        </w:tc>
        <w:tc>
          <w:tcPr>
            <w:tcW w:w="649" w:type="dxa"/>
            <w:tcBorders>
              <w:top w:val="outset" w:color="000000" w:sz="8"/>
              <w:left w:val="outset" w:color="000000" w:sz="8"/>
              <w:bottom w:val="outset" w:color="000000" w:sz="8"/>
              <w:right w:val="outset" w:color="000000" w:sz="8"/>
            </w:tcBorders>
            <w:vAlign w:val="center"/>
          </w:tcPr>
          <w:bookmarkStart w:name="4629" w:id="4627"/>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4627"/>
        </w:tc>
        <w:tc>
          <w:tcPr>
            <w:tcW w:w="1417" w:type="dxa"/>
            <w:tcBorders>
              <w:top w:val="outset" w:color="000000" w:sz="8"/>
              <w:left w:val="outset" w:color="000000" w:sz="8"/>
              <w:bottom w:val="outset" w:color="000000" w:sz="8"/>
              <w:right w:val="outset" w:color="000000" w:sz="8"/>
            </w:tcBorders>
            <w:vAlign w:val="center"/>
          </w:tcPr>
          <w:bookmarkStart w:name="4630" w:id="4628"/>
          <w:p>
            <w:pPr>
              <w:spacing w:after="0"/>
              <w:ind w:left="0"/>
              <w:jc w:val="center"/>
            </w:pPr>
            <w:r>
              <w:rPr>
                <w:rFonts w:ascii="Arial"/>
                <w:b w:val="false"/>
                <w:i w:val="false"/>
                <w:color w:val="000000"/>
                <w:sz w:val="15"/>
              </w:rPr>
              <w:t xml:space="preserve"> </w:t>
            </w:r>
          </w:p>
          <w:bookmarkEnd w:id="4628"/>
        </w:tc>
        <w:tc>
          <w:tcPr>
            <w:tcW w:w="1417" w:type="dxa"/>
            <w:tcBorders>
              <w:top w:val="outset" w:color="000000" w:sz="8"/>
              <w:left w:val="outset" w:color="000000" w:sz="8"/>
              <w:bottom w:val="outset" w:color="000000" w:sz="8"/>
              <w:right w:val="outset" w:color="000000" w:sz="8"/>
            </w:tcBorders>
            <w:vAlign w:val="center"/>
          </w:tcPr>
          <w:bookmarkStart w:name="4631" w:id="4629"/>
          <w:p>
            <w:pPr>
              <w:spacing w:after="0"/>
              <w:ind w:left="0"/>
              <w:jc w:val="center"/>
            </w:pPr>
            <w:r>
              <w:rPr>
                <w:rFonts w:ascii="Arial"/>
                <w:b w:val="false"/>
                <w:i w:val="false"/>
                <w:color w:val="000000"/>
                <w:sz w:val="15"/>
              </w:rPr>
              <w:t xml:space="preserve"> </w:t>
            </w:r>
          </w:p>
          <w:bookmarkEnd w:id="4629"/>
        </w:tc>
        <w:tc>
          <w:tcPr>
            <w:tcW w:w="1306" w:type="dxa"/>
            <w:tcBorders>
              <w:top w:val="outset" w:color="000000" w:sz="8"/>
              <w:left w:val="outset" w:color="000000" w:sz="8"/>
              <w:bottom w:val="outset" w:color="000000" w:sz="8"/>
              <w:right w:val="outset" w:color="000000" w:sz="8"/>
            </w:tcBorders>
            <w:vAlign w:val="center"/>
          </w:tcPr>
          <w:bookmarkStart w:name="4632" w:id="4630"/>
          <w:p>
            <w:pPr>
              <w:spacing w:after="0"/>
              <w:ind w:left="0"/>
              <w:jc w:val="center"/>
            </w:pPr>
            <w:r>
              <w:rPr>
                <w:rFonts w:ascii="Arial"/>
                <w:b w:val="false"/>
                <w:i w:val="false"/>
                <w:color w:val="000000"/>
                <w:sz w:val="15"/>
              </w:rPr>
              <w:t xml:space="preserve"> </w:t>
            </w:r>
          </w:p>
          <w:bookmarkEnd w:id="4630"/>
        </w:tc>
        <w:tc>
          <w:tcPr>
            <w:tcW w:w="1194" w:type="dxa"/>
            <w:tcBorders>
              <w:top w:val="outset" w:color="000000" w:sz="8"/>
              <w:left w:val="outset" w:color="000000" w:sz="8"/>
              <w:bottom w:val="outset" w:color="000000" w:sz="8"/>
              <w:right w:val="outset" w:color="000000" w:sz="8"/>
            </w:tcBorders>
            <w:vAlign w:val="center"/>
          </w:tcPr>
          <w:bookmarkStart w:name="4633" w:id="4631"/>
          <w:p>
            <w:pPr>
              <w:spacing w:after="0"/>
              <w:ind w:left="0"/>
              <w:jc w:val="center"/>
            </w:pPr>
            <w:r>
              <w:rPr>
                <w:rFonts w:ascii="Arial"/>
                <w:b w:val="false"/>
                <w:i w:val="false"/>
                <w:color w:val="000000"/>
                <w:sz w:val="15"/>
              </w:rPr>
              <w:t xml:space="preserve"> </w:t>
            </w:r>
          </w:p>
          <w:bookmarkEnd w:id="4631"/>
        </w:tc>
        <w:tc>
          <w:tcPr>
            <w:tcW w:w="1417" w:type="dxa"/>
            <w:tcBorders>
              <w:top w:val="outset" w:color="000000" w:sz="8"/>
              <w:left w:val="outset" w:color="000000" w:sz="8"/>
              <w:bottom w:val="outset" w:color="000000" w:sz="8"/>
              <w:right w:val="outset" w:color="000000" w:sz="8"/>
            </w:tcBorders>
            <w:vAlign w:val="center"/>
          </w:tcPr>
          <w:bookmarkStart w:name="4634" w:id="4632"/>
          <w:p>
            <w:pPr>
              <w:spacing w:after="0"/>
              <w:ind w:left="0"/>
              <w:jc w:val="center"/>
            </w:pPr>
            <w:r>
              <w:rPr>
                <w:rFonts w:ascii="Arial"/>
                <w:b w:val="false"/>
                <w:i w:val="false"/>
                <w:color w:val="000000"/>
                <w:sz w:val="15"/>
              </w:rPr>
              <w:t xml:space="preserve"> </w:t>
            </w:r>
          </w:p>
          <w:bookmarkEnd w:id="4632"/>
        </w:tc>
        <w:tc>
          <w:tcPr>
            <w:tcW w:w="1417" w:type="dxa"/>
            <w:tcBorders>
              <w:top w:val="outset" w:color="000000" w:sz="8"/>
              <w:left w:val="outset" w:color="000000" w:sz="8"/>
              <w:bottom w:val="outset" w:color="000000" w:sz="8"/>
              <w:right w:val="outset" w:color="000000" w:sz="8"/>
            </w:tcBorders>
            <w:vAlign w:val="center"/>
          </w:tcPr>
          <w:bookmarkStart w:name="4635" w:id="4633"/>
          <w:p>
            <w:pPr>
              <w:spacing w:after="0"/>
              <w:ind w:left="0"/>
              <w:jc w:val="center"/>
            </w:pPr>
            <w:r>
              <w:rPr>
                <w:rFonts w:ascii="Arial"/>
                <w:b w:val="false"/>
                <w:i w:val="false"/>
                <w:color w:val="000000"/>
                <w:sz w:val="15"/>
              </w:rPr>
              <w:t>1100850,00</w:t>
            </w:r>
          </w:p>
          <w:bookmarkEnd w:id="4633"/>
        </w:tc>
        <w:tc>
          <w:tcPr>
            <w:tcW w:w="1194" w:type="dxa"/>
            <w:tcBorders>
              <w:top w:val="outset" w:color="000000" w:sz="8"/>
              <w:left w:val="outset" w:color="000000" w:sz="8"/>
              <w:bottom w:val="outset" w:color="000000" w:sz="8"/>
              <w:right w:val="outset" w:color="000000" w:sz="8"/>
            </w:tcBorders>
            <w:vAlign w:val="center"/>
          </w:tcPr>
          <w:bookmarkStart w:name="4636" w:id="4634"/>
          <w:p>
            <w:pPr>
              <w:spacing w:after="0"/>
              <w:ind w:left="0"/>
              <w:jc w:val="center"/>
            </w:pPr>
            <w:r>
              <w:rPr>
                <w:rFonts w:ascii="Arial"/>
                <w:b w:val="false"/>
                <w:i w:val="false"/>
                <w:color w:val="000000"/>
                <w:sz w:val="15"/>
              </w:rPr>
              <w:t xml:space="preserve"> </w:t>
            </w:r>
          </w:p>
          <w:bookmarkEnd w:id="4634"/>
        </w:tc>
        <w:tc>
          <w:tcPr>
            <w:tcW w:w="1083" w:type="dxa"/>
            <w:tcBorders>
              <w:top w:val="outset" w:color="000000" w:sz="8"/>
              <w:left w:val="outset" w:color="000000" w:sz="8"/>
              <w:bottom w:val="outset" w:color="000000" w:sz="8"/>
              <w:right w:val="outset" w:color="000000" w:sz="8"/>
            </w:tcBorders>
            <w:vAlign w:val="center"/>
          </w:tcPr>
          <w:bookmarkStart w:name="4637" w:id="4635"/>
          <w:p>
            <w:pPr>
              <w:spacing w:after="0"/>
              <w:ind w:left="0"/>
              <w:jc w:val="center"/>
            </w:pPr>
            <w:r>
              <w:rPr>
                <w:rFonts w:ascii="Arial"/>
                <w:b w:val="false"/>
                <w:i w:val="false"/>
                <w:color w:val="000000"/>
                <w:sz w:val="15"/>
              </w:rPr>
              <w:t xml:space="preserve"> </w:t>
            </w:r>
          </w:p>
          <w:bookmarkEnd w:id="4635"/>
        </w:tc>
        <w:tc>
          <w:tcPr>
            <w:tcW w:w="1083" w:type="dxa"/>
            <w:tcBorders>
              <w:top w:val="outset" w:color="000000" w:sz="8"/>
              <w:left w:val="outset" w:color="000000" w:sz="8"/>
              <w:bottom w:val="outset" w:color="000000" w:sz="8"/>
              <w:right w:val="outset" w:color="000000" w:sz="8"/>
            </w:tcBorders>
            <w:vAlign w:val="center"/>
          </w:tcPr>
          <w:bookmarkStart w:name="4638" w:id="4636"/>
          <w:p>
            <w:pPr>
              <w:spacing w:after="0"/>
              <w:ind w:left="0"/>
              <w:jc w:val="center"/>
            </w:pPr>
            <w:r>
              <w:rPr>
                <w:rFonts w:ascii="Arial"/>
                <w:b w:val="false"/>
                <w:i w:val="false"/>
                <w:color w:val="000000"/>
                <w:sz w:val="15"/>
              </w:rPr>
              <w:t xml:space="preserve"> </w:t>
            </w:r>
          </w:p>
          <w:bookmarkEnd w:id="4636"/>
        </w:tc>
        <w:tc>
          <w:tcPr>
            <w:tcW w:w="1417" w:type="dxa"/>
            <w:tcBorders>
              <w:top w:val="outset" w:color="000000" w:sz="8"/>
              <w:left w:val="outset" w:color="000000" w:sz="8"/>
              <w:bottom w:val="outset" w:color="000000" w:sz="8"/>
              <w:right w:val="outset" w:color="000000" w:sz="8"/>
            </w:tcBorders>
            <w:vAlign w:val="center"/>
          </w:tcPr>
          <w:bookmarkStart w:name="4639" w:id="4637"/>
          <w:p>
            <w:pPr>
              <w:spacing w:after="0"/>
              <w:ind w:left="0"/>
              <w:jc w:val="center"/>
            </w:pPr>
            <w:r>
              <w:rPr>
                <w:rFonts w:ascii="Arial"/>
                <w:b w:val="false"/>
                <w:i w:val="false"/>
                <w:color w:val="000000"/>
                <w:sz w:val="15"/>
              </w:rPr>
              <w:t>1100850,00</w:t>
            </w:r>
          </w:p>
          <w:bookmarkEnd w:id="4637"/>
        </w:tc>
        <w:tc>
          <w:tcPr>
            <w:tcW w:w="1417" w:type="dxa"/>
            <w:tcBorders>
              <w:top w:val="outset" w:color="000000" w:sz="8"/>
              <w:left w:val="outset" w:color="000000" w:sz="8"/>
              <w:bottom w:val="outset" w:color="000000" w:sz="8"/>
              <w:right w:val="outset" w:color="000000" w:sz="8"/>
            </w:tcBorders>
            <w:vAlign w:val="center"/>
          </w:tcPr>
          <w:bookmarkStart w:name="4640" w:id="4638"/>
          <w:p>
            <w:pPr>
              <w:spacing w:after="0"/>
              <w:ind w:left="0"/>
              <w:jc w:val="center"/>
            </w:pPr>
            <w:r>
              <w:rPr>
                <w:rFonts w:ascii="Arial"/>
                <w:b w:val="false"/>
                <w:i w:val="false"/>
                <w:color w:val="000000"/>
                <w:sz w:val="15"/>
              </w:rPr>
              <w:t>1100850,00</w:t>
            </w:r>
          </w:p>
          <w:bookmarkEnd w:id="4638"/>
        </w:tc>
        <w:tc>
          <w:tcPr>
            <w:tcW w:w="1417" w:type="dxa"/>
            <w:tcBorders>
              <w:top w:val="outset" w:color="000000" w:sz="8"/>
              <w:left w:val="outset" w:color="000000" w:sz="8"/>
              <w:bottom w:val="outset" w:color="000000" w:sz="8"/>
              <w:right w:val="outset" w:color="000000" w:sz="8"/>
            </w:tcBorders>
            <w:vAlign w:val="center"/>
          </w:tcPr>
          <w:bookmarkStart w:name="4641" w:id="4639"/>
          <w:p>
            <w:pPr>
              <w:spacing w:after="0"/>
              <w:ind w:left="0"/>
              <w:jc w:val="center"/>
            </w:pPr>
            <w:r>
              <w:rPr>
                <w:rFonts w:ascii="Arial"/>
                <w:b w:val="false"/>
                <w:i w:val="false"/>
                <w:color w:val="000000"/>
                <w:sz w:val="15"/>
              </w:rPr>
              <w:t>1100850,00</w:t>
            </w:r>
          </w:p>
          <w:bookmarkEnd w:id="46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642" w:id="4640"/>
          <w:p>
            <w:pPr>
              <w:spacing w:after="0"/>
              <w:ind w:left="0"/>
              <w:jc w:val="center"/>
            </w:pPr>
            <w:r>
              <w:rPr>
                <w:rFonts w:ascii="Arial"/>
                <w:b w:val="false"/>
                <w:i w:val="false"/>
                <w:color w:val="000000"/>
                <w:sz w:val="15"/>
              </w:rPr>
              <w:t>1517340</w:t>
            </w:r>
          </w:p>
          <w:bookmarkEnd w:id="4640"/>
        </w:tc>
        <w:tc>
          <w:tcPr>
            <w:tcW w:w="805" w:type="dxa"/>
            <w:tcBorders>
              <w:top w:val="outset" w:color="000000" w:sz="8"/>
              <w:left w:val="outset" w:color="000000" w:sz="8"/>
              <w:bottom w:val="outset" w:color="000000" w:sz="8"/>
              <w:right w:val="outset" w:color="000000" w:sz="8"/>
            </w:tcBorders>
            <w:vAlign w:val="center"/>
          </w:tcPr>
          <w:bookmarkStart w:name="4643" w:id="4641"/>
          <w:p>
            <w:pPr>
              <w:spacing w:after="0"/>
              <w:ind w:left="0"/>
              <w:jc w:val="center"/>
            </w:pPr>
            <w:r>
              <w:rPr>
                <w:rFonts w:ascii="Arial"/>
                <w:b w:val="false"/>
                <w:i w:val="false"/>
                <w:color w:val="000000"/>
                <w:sz w:val="15"/>
              </w:rPr>
              <w:t>7340</w:t>
            </w:r>
          </w:p>
          <w:bookmarkEnd w:id="4641"/>
        </w:tc>
        <w:tc>
          <w:tcPr>
            <w:tcW w:w="805" w:type="dxa"/>
            <w:tcBorders>
              <w:top w:val="outset" w:color="000000" w:sz="8"/>
              <w:left w:val="outset" w:color="000000" w:sz="8"/>
              <w:bottom w:val="outset" w:color="000000" w:sz="8"/>
              <w:right w:val="outset" w:color="000000" w:sz="8"/>
            </w:tcBorders>
            <w:vAlign w:val="center"/>
          </w:tcPr>
          <w:bookmarkStart w:name="4644" w:id="4642"/>
          <w:p>
            <w:pPr>
              <w:spacing w:after="0"/>
              <w:ind w:left="0"/>
              <w:jc w:val="center"/>
            </w:pPr>
            <w:r>
              <w:rPr>
                <w:rFonts w:ascii="Arial"/>
                <w:b w:val="false"/>
                <w:i w:val="false"/>
                <w:color w:val="000000"/>
                <w:sz w:val="15"/>
              </w:rPr>
              <w:t>0443</w:t>
            </w:r>
          </w:p>
          <w:bookmarkEnd w:id="4642"/>
        </w:tc>
        <w:tc>
          <w:tcPr>
            <w:tcW w:w="649" w:type="dxa"/>
            <w:tcBorders>
              <w:top w:val="outset" w:color="000000" w:sz="8"/>
              <w:left w:val="outset" w:color="000000" w:sz="8"/>
              <w:bottom w:val="outset" w:color="000000" w:sz="8"/>
              <w:right w:val="outset" w:color="000000" w:sz="8"/>
            </w:tcBorders>
            <w:vAlign w:val="center"/>
          </w:tcPr>
          <w:bookmarkStart w:name="4645" w:id="4643"/>
          <w:p>
            <w:pPr>
              <w:spacing w:after="0"/>
              <w:ind w:left="0"/>
              <w:jc w:val="left"/>
            </w:pPr>
            <w:r>
              <w:rPr>
                <w:rFonts w:ascii="Arial"/>
                <w:b w:val="false"/>
                <w:i w:val="false"/>
                <w:color w:val="000000"/>
                <w:sz w:val="15"/>
              </w:rPr>
              <w:t>Проектування, реставрація та охорона пам'яток архітектури</w:t>
            </w:r>
          </w:p>
          <w:bookmarkEnd w:id="4643"/>
        </w:tc>
        <w:tc>
          <w:tcPr>
            <w:tcW w:w="1417" w:type="dxa"/>
            <w:tcBorders>
              <w:top w:val="outset" w:color="000000" w:sz="8"/>
              <w:left w:val="outset" w:color="000000" w:sz="8"/>
              <w:bottom w:val="outset" w:color="000000" w:sz="8"/>
              <w:right w:val="outset" w:color="000000" w:sz="8"/>
            </w:tcBorders>
            <w:vAlign w:val="center"/>
          </w:tcPr>
          <w:bookmarkStart w:name="4646" w:id="4644"/>
          <w:p>
            <w:pPr>
              <w:spacing w:after="0"/>
              <w:ind w:left="0"/>
              <w:jc w:val="center"/>
            </w:pPr>
            <w:r>
              <w:rPr>
                <w:rFonts w:ascii="Arial"/>
                <w:b w:val="false"/>
                <w:i w:val="false"/>
                <w:color w:val="000000"/>
                <w:sz w:val="15"/>
              </w:rPr>
              <w:t xml:space="preserve"> </w:t>
            </w:r>
          </w:p>
          <w:bookmarkEnd w:id="4644"/>
        </w:tc>
        <w:tc>
          <w:tcPr>
            <w:tcW w:w="1417" w:type="dxa"/>
            <w:tcBorders>
              <w:top w:val="outset" w:color="000000" w:sz="8"/>
              <w:left w:val="outset" w:color="000000" w:sz="8"/>
              <w:bottom w:val="outset" w:color="000000" w:sz="8"/>
              <w:right w:val="outset" w:color="000000" w:sz="8"/>
            </w:tcBorders>
            <w:vAlign w:val="center"/>
          </w:tcPr>
          <w:bookmarkStart w:name="4647" w:id="4645"/>
          <w:p>
            <w:pPr>
              <w:spacing w:after="0"/>
              <w:ind w:left="0"/>
              <w:jc w:val="center"/>
            </w:pPr>
            <w:r>
              <w:rPr>
                <w:rFonts w:ascii="Arial"/>
                <w:b w:val="false"/>
                <w:i w:val="false"/>
                <w:color w:val="000000"/>
                <w:sz w:val="15"/>
              </w:rPr>
              <w:t xml:space="preserve"> </w:t>
            </w:r>
          </w:p>
          <w:bookmarkEnd w:id="4645"/>
        </w:tc>
        <w:tc>
          <w:tcPr>
            <w:tcW w:w="1306" w:type="dxa"/>
            <w:tcBorders>
              <w:top w:val="outset" w:color="000000" w:sz="8"/>
              <w:left w:val="outset" w:color="000000" w:sz="8"/>
              <w:bottom w:val="outset" w:color="000000" w:sz="8"/>
              <w:right w:val="outset" w:color="000000" w:sz="8"/>
            </w:tcBorders>
            <w:vAlign w:val="center"/>
          </w:tcPr>
          <w:bookmarkStart w:name="4648" w:id="4646"/>
          <w:p>
            <w:pPr>
              <w:spacing w:after="0"/>
              <w:ind w:left="0"/>
              <w:jc w:val="center"/>
            </w:pPr>
            <w:r>
              <w:rPr>
                <w:rFonts w:ascii="Arial"/>
                <w:b w:val="false"/>
                <w:i w:val="false"/>
                <w:color w:val="000000"/>
                <w:sz w:val="15"/>
              </w:rPr>
              <w:t xml:space="preserve"> </w:t>
            </w:r>
          </w:p>
          <w:bookmarkEnd w:id="4646"/>
        </w:tc>
        <w:tc>
          <w:tcPr>
            <w:tcW w:w="1194" w:type="dxa"/>
            <w:tcBorders>
              <w:top w:val="outset" w:color="000000" w:sz="8"/>
              <w:left w:val="outset" w:color="000000" w:sz="8"/>
              <w:bottom w:val="outset" w:color="000000" w:sz="8"/>
              <w:right w:val="outset" w:color="000000" w:sz="8"/>
            </w:tcBorders>
            <w:vAlign w:val="center"/>
          </w:tcPr>
          <w:bookmarkStart w:name="4649" w:id="4647"/>
          <w:p>
            <w:pPr>
              <w:spacing w:after="0"/>
              <w:ind w:left="0"/>
              <w:jc w:val="center"/>
            </w:pPr>
            <w:r>
              <w:rPr>
                <w:rFonts w:ascii="Arial"/>
                <w:b w:val="false"/>
                <w:i w:val="false"/>
                <w:color w:val="000000"/>
                <w:sz w:val="15"/>
              </w:rPr>
              <w:t xml:space="preserve"> </w:t>
            </w:r>
          </w:p>
          <w:bookmarkEnd w:id="4647"/>
        </w:tc>
        <w:tc>
          <w:tcPr>
            <w:tcW w:w="1417" w:type="dxa"/>
            <w:tcBorders>
              <w:top w:val="outset" w:color="000000" w:sz="8"/>
              <w:left w:val="outset" w:color="000000" w:sz="8"/>
              <w:bottom w:val="outset" w:color="000000" w:sz="8"/>
              <w:right w:val="outset" w:color="000000" w:sz="8"/>
            </w:tcBorders>
            <w:vAlign w:val="center"/>
          </w:tcPr>
          <w:bookmarkStart w:name="4650" w:id="4648"/>
          <w:p>
            <w:pPr>
              <w:spacing w:after="0"/>
              <w:ind w:left="0"/>
              <w:jc w:val="center"/>
            </w:pPr>
            <w:r>
              <w:rPr>
                <w:rFonts w:ascii="Arial"/>
                <w:b w:val="false"/>
                <w:i w:val="false"/>
                <w:color w:val="000000"/>
                <w:sz w:val="15"/>
              </w:rPr>
              <w:t xml:space="preserve"> </w:t>
            </w:r>
          </w:p>
          <w:bookmarkEnd w:id="4648"/>
        </w:tc>
        <w:tc>
          <w:tcPr>
            <w:tcW w:w="1417" w:type="dxa"/>
            <w:tcBorders>
              <w:top w:val="outset" w:color="000000" w:sz="8"/>
              <w:left w:val="outset" w:color="000000" w:sz="8"/>
              <w:bottom w:val="outset" w:color="000000" w:sz="8"/>
              <w:right w:val="outset" w:color="000000" w:sz="8"/>
            </w:tcBorders>
            <w:vAlign w:val="center"/>
          </w:tcPr>
          <w:bookmarkStart w:name="4651" w:id="4649"/>
          <w:p>
            <w:pPr>
              <w:spacing w:after="0"/>
              <w:ind w:left="0"/>
              <w:jc w:val="center"/>
            </w:pPr>
            <w:r>
              <w:rPr>
                <w:rFonts w:ascii="Arial"/>
                <w:b w:val="false"/>
                <w:i w:val="false"/>
                <w:color w:val="000000"/>
                <w:sz w:val="15"/>
              </w:rPr>
              <w:t>68370,40</w:t>
            </w:r>
          </w:p>
          <w:bookmarkEnd w:id="4649"/>
        </w:tc>
        <w:tc>
          <w:tcPr>
            <w:tcW w:w="1194" w:type="dxa"/>
            <w:tcBorders>
              <w:top w:val="outset" w:color="000000" w:sz="8"/>
              <w:left w:val="outset" w:color="000000" w:sz="8"/>
              <w:bottom w:val="outset" w:color="000000" w:sz="8"/>
              <w:right w:val="outset" w:color="000000" w:sz="8"/>
            </w:tcBorders>
            <w:vAlign w:val="center"/>
          </w:tcPr>
          <w:bookmarkStart w:name="4652" w:id="4650"/>
          <w:p>
            <w:pPr>
              <w:spacing w:after="0"/>
              <w:ind w:left="0"/>
              <w:jc w:val="center"/>
            </w:pPr>
            <w:r>
              <w:rPr>
                <w:rFonts w:ascii="Arial"/>
                <w:b w:val="false"/>
                <w:i w:val="false"/>
                <w:color w:val="000000"/>
                <w:sz w:val="15"/>
              </w:rPr>
              <w:t xml:space="preserve"> </w:t>
            </w:r>
          </w:p>
          <w:bookmarkEnd w:id="4650"/>
        </w:tc>
        <w:tc>
          <w:tcPr>
            <w:tcW w:w="1083" w:type="dxa"/>
            <w:tcBorders>
              <w:top w:val="outset" w:color="000000" w:sz="8"/>
              <w:left w:val="outset" w:color="000000" w:sz="8"/>
              <w:bottom w:val="outset" w:color="000000" w:sz="8"/>
              <w:right w:val="outset" w:color="000000" w:sz="8"/>
            </w:tcBorders>
            <w:vAlign w:val="center"/>
          </w:tcPr>
          <w:bookmarkStart w:name="4653" w:id="4651"/>
          <w:p>
            <w:pPr>
              <w:spacing w:after="0"/>
              <w:ind w:left="0"/>
              <w:jc w:val="center"/>
            </w:pPr>
            <w:r>
              <w:rPr>
                <w:rFonts w:ascii="Arial"/>
                <w:b w:val="false"/>
                <w:i w:val="false"/>
                <w:color w:val="000000"/>
                <w:sz w:val="15"/>
              </w:rPr>
              <w:t xml:space="preserve"> </w:t>
            </w:r>
          </w:p>
          <w:bookmarkEnd w:id="4651"/>
        </w:tc>
        <w:tc>
          <w:tcPr>
            <w:tcW w:w="1083" w:type="dxa"/>
            <w:tcBorders>
              <w:top w:val="outset" w:color="000000" w:sz="8"/>
              <w:left w:val="outset" w:color="000000" w:sz="8"/>
              <w:bottom w:val="outset" w:color="000000" w:sz="8"/>
              <w:right w:val="outset" w:color="000000" w:sz="8"/>
            </w:tcBorders>
            <w:vAlign w:val="center"/>
          </w:tcPr>
          <w:bookmarkStart w:name="4654" w:id="4652"/>
          <w:p>
            <w:pPr>
              <w:spacing w:after="0"/>
              <w:ind w:left="0"/>
              <w:jc w:val="center"/>
            </w:pPr>
            <w:r>
              <w:rPr>
                <w:rFonts w:ascii="Arial"/>
                <w:b w:val="false"/>
                <w:i w:val="false"/>
                <w:color w:val="000000"/>
                <w:sz w:val="15"/>
              </w:rPr>
              <w:t xml:space="preserve"> </w:t>
            </w:r>
          </w:p>
          <w:bookmarkEnd w:id="4652"/>
        </w:tc>
        <w:tc>
          <w:tcPr>
            <w:tcW w:w="1417" w:type="dxa"/>
            <w:tcBorders>
              <w:top w:val="outset" w:color="000000" w:sz="8"/>
              <w:left w:val="outset" w:color="000000" w:sz="8"/>
              <w:bottom w:val="outset" w:color="000000" w:sz="8"/>
              <w:right w:val="outset" w:color="000000" w:sz="8"/>
            </w:tcBorders>
            <w:vAlign w:val="center"/>
          </w:tcPr>
          <w:bookmarkStart w:name="4655" w:id="4653"/>
          <w:p>
            <w:pPr>
              <w:spacing w:after="0"/>
              <w:ind w:left="0"/>
              <w:jc w:val="center"/>
            </w:pPr>
            <w:r>
              <w:rPr>
                <w:rFonts w:ascii="Arial"/>
                <w:b w:val="false"/>
                <w:i w:val="false"/>
                <w:color w:val="000000"/>
                <w:sz w:val="15"/>
              </w:rPr>
              <w:t>68370,40</w:t>
            </w:r>
          </w:p>
          <w:bookmarkEnd w:id="4653"/>
        </w:tc>
        <w:tc>
          <w:tcPr>
            <w:tcW w:w="1417" w:type="dxa"/>
            <w:tcBorders>
              <w:top w:val="outset" w:color="000000" w:sz="8"/>
              <w:left w:val="outset" w:color="000000" w:sz="8"/>
              <w:bottom w:val="outset" w:color="000000" w:sz="8"/>
              <w:right w:val="outset" w:color="000000" w:sz="8"/>
            </w:tcBorders>
            <w:vAlign w:val="center"/>
          </w:tcPr>
          <w:bookmarkStart w:name="4656" w:id="4654"/>
          <w:p>
            <w:pPr>
              <w:spacing w:after="0"/>
              <w:ind w:left="0"/>
              <w:jc w:val="center"/>
            </w:pPr>
            <w:r>
              <w:rPr>
                <w:rFonts w:ascii="Arial"/>
                <w:b w:val="false"/>
                <w:i w:val="false"/>
                <w:color w:val="000000"/>
                <w:sz w:val="15"/>
              </w:rPr>
              <w:t>68370,40</w:t>
            </w:r>
          </w:p>
          <w:bookmarkEnd w:id="4654"/>
        </w:tc>
        <w:tc>
          <w:tcPr>
            <w:tcW w:w="1417" w:type="dxa"/>
            <w:tcBorders>
              <w:top w:val="outset" w:color="000000" w:sz="8"/>
              <w:left w:val="outset" w:color="000000" w:sz="8"/>
              <w:bottom w:val="outset" w:color="000000" w:sz="8"/>
              <w:right w:val="outset" w:color="000000" w:sz="8"/>
            </w:tcBorders>
            <w:vAlign w:val="center"/>
          </w:tcPr>
          <w:bookmarkStart w:name="4657" w:id="4655"/>
          <w:p>
            <w:pPr>
              <w:spacing w:after="0"/>
              <w:ind w:left="0"/>
              <w:jc w:val="center"/>
            </w:pPr>
            <w:r>
              <w:rPr>
                <w:rFonts w:ascii="Arial"/>
                <w:b w:val="false"/>
                <w:i w:val="false"/>
                <w:color w:val="000000"/>
                <w:sz w:val="15"/>
              </w:rPr>
              <w:t>68370,40</w:t>
            </w:r>
          </w:p>
          <w:bookmarkEnd w:id="46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658" w:id="4656"/>
          <w:p>
            <w:pPr>
              <w:spacing w:after="0"/>
              <w:ind w:left="0"/>
              <w:jc w:val="center"/>
            </w:pPr>
            <w:r>
              <w:rPr>
                <w:rFonts w:ascii="Arial"/>
                <w:b/>
                <w:i w:val="false"/>
                <w:color w:val="000000"/>
                <w:sz w:val="15"/>
              </w:rPr>
              <w:t>1600000</w:t>
            </w:r>
          </w:p>
          <w:bookmarkEnd w:id="4656"/>
        </w:tc>
        <w:tc>
          <w:tcPr>
            <w:tcW w:w="805" w:type="dxa"/>
            <w:tcBorders>
              <w:top w:val="outset" w:color="000000" w:sz="8"/>
              <w:left w:val="outset" w:color="000000" w:sz="8"/>
              <w:bottom w:val="outset" w:color="000000" w:sz="8"/>
              <w:right w:val="outset" w:color="000000" w:sz="8"/>
            </w:tcBorders>
            <w:vAlign w:val="center"/>
          </w:tcPr>
          <w:bookmarkStart w:name="4659" w:id="4657"/>
          <w:p>
            <w:pPr>
              <w:spacing w:after="0"/>
              <w:ind w:left="0"/>
              <w:jc w:val="center"/>
            </w:pPr>
            <w:r>
              <w:rPr>
                <w:rFonts w:ascii="Arial"/>
                <w:b w:val="false"/>
                <w:i w:val="false"/>
                <w:color w:val="000000"/>
                <w:sz w:val="15"/>
              </w:rPr>
              <w:t xml:space="preserve"> </w:t>
            </w:r>
          </w:p>
          <w:bookmarkEnd w:id="4657"/>
        </w:tc>
        <w:tc>
          <w:tcPr>
            <w:tcW w:w="805" w:type="dxa"/>
            <w:tcBorders>
              <w:top w:val="outset" w:color="000000" w:sz="8"/>
              <w:left w:val="outset" w:color="000000" w:sz="8"/>
              <w:bottom w:val="outset" w:color="000000" w:sz="8"/>
              <w:right w:val="outset" w:color="000000" w:sz="8"/>
            </w:tcBorders>
            <w:vAlign w:val="center"/>
          </w:tcPr>
          <w:bookmarkStart w:name="4660" w:id="4658"/>
          <w:p>
            <w:pPr>
              <w:spacing w:after="0"/>
              <w:ind w:left="0"/>
              <w:jc w:val="center"/>
            </w:pPr>
            <w:r>
              <w:rPr>
                <w:rFonts w:ascii="Arial"/>
                <w:b w:val="false"/>
                <w:i w:val="false"/>
                <w:color w:val="000000"/>
                <w:sz w:val="15"/>
              </w:rPr>
              <w:t xml:space="preserve"> </w:t>
            </w:r>
          </w:p>
          <w:bookmarkEnd w:id="4658"/>
        </w:tc>
        <w:tc>
          <w:tcPr>
            <w:tcW w:w="649" w:type="dxa"/>
            <w:tcBorders>
              <w:top w:val="outset" w:color="000000" w:sz="8"/>
              <w:left w:val="outset" w:color="000000" w:sz="8"/>
              <w:bottom w:val="outset" w:color="000000" w:sz="8"/>
              <w:right w:val="outset" w:color="000000" w:sz="8"/>
            </w:tcBorders>
            <w:vAlign w:val="center"/>
          </w:tcPr>
          <w:bookmarkStart w:name="4661" w:id="4659"/>
          <w:p>
            <w:pPr>
              <w:spacing w:after="0"/>
              <w:ind w:left="0"/>
              <w:jc w:val="left"/>
            </w:pPr>
            <w:r>
              <w:rPr>
                <w:rFonts w:ascii="Arial"/>
                <w:b/>
                <w:i w:val="false"/>
                <w:color w:val="000000"/>
                <w:sz w:val="15"/>
              </w:rPr>
              <w:t>Департамент містобудування та архітектури виконавчого органу Київської міської ради (КМДА)</w:t>
            </w:r>
          </w:p>
          <w:bookmarkEnd w:id="4659"/>
        </w:tc>
        <w:tc>
          <w:tcPr>
            <w:tcW w:w="1417" w:type="dxa"/>
            <w:tcBorders>
              <w:top w:val="outset" w:color="000000" w:sz="8"/>
              <w:left w:val="outset" w:color="000000" w:sz="8"/>
              <w:bottom w:val="outset" w:color="000000" w:sz="8"/>
              <w:right w:val="outset" w:color="000000" w:sz="8"/>
            </w:tcBorders>
            <w:vAlign w:val="center"/>
          </w:tcPr>
          <w:bookmarkStart w:name="4662" w:id="4660"/>
          <w:p>
            <w:pPr>
              <w:spacing w:after="0"/>
              <w:ind w:left="0"/>
              <w:jc w:val="center"/>
            </w:pPr>
            <w:r>
              <w:rPr>
                <w:rFonts w:ascii="Arial"/>
                <w:b/>
                <w:i w:val="false"/>
                <w:color w:val="000000"/>
                <w:sz w:val="15"/>
              </w:rPr>
              <w:t>26754,00</w:t>
            </w:r>
          </w:p>
          <w:bookmarkEnd w:id="4660"/>
        </w:tc>
        <w:tc>
          <w:tcPr>
            <w:tcW w:w="1417" w:type="dxa"/>
            <w:tcBorders>
              <w:top w:val="outset" w:color="000000" w:sz="8"/>
              <w:left w:val="outset" w:color="000000" w:sz="8"/>
              <w:bottom w:val="outset" w:color="000000" w:sz="8"/>
              <w:right w:val="outset" w:color="000000" w:sz="8"/>
            </w:tcBorders>
            <w:vAlign w:val="center"/>
          </w:tcPr>
          <w:bookmarkStart w:name="4663" w:id="4661"/>
          <w:p>
            <w:pPr>
              <w:spacing w:after="0"/>
              <w:ind w:left="0"/>
              <w:jc w:val="center"/>
            </w:pPr>
            <w:r>
              <w:rPr>
                <w:rFonts w:ascii="Arial"/>
                <w:b/>
                <w:i w:val="false"/>
                <w:color w:val="000000"/>
                <w:sz w:val="15"/>
              </w:rPr>
              <w:t>21980,50</w:t>
            </w:r>
          </w:p>
          <w:bookmarkEnd w:id="4661"/>
        </w:tc>
        <w:tc>
          <w:tcPr>
            <w:tcW w:w="1306" w:type="dxa"/>
            <w:tcBorders>
              <w:top w:val="outset" w:color="000000" w:sz="8"/>
              <w:left w:val="outset" w:color="000000" w:sz="8"/>
              <w:bottom w:val="outset" w:color="000000" w:sz="8"/>
              <w:right w:val="outset" w:color="000000" w:sz="8"/>
            </w:tcBorders>
            <w:vAlign w:val="center"/>
          </w:tcPr>
          <w:bookmarkStart w:name="4664" w:id="4662"/>
          <w:p>
            <w:pPr>
              <w:spacing w:after="0"/>
              <w:ind w:left="0"/>
              <w:jc w:val="center"/>
            </w:pPr>
            <w:r>
              <w:rPr>
                <w:rFonts w:ascii="Arial"/>
                <w:b/>
                <w:i w:val="false"/>
                <w:color w:val="000000"/>
                <w:sz w:val="15"/>
              </w:rPr>
              <w:t>14531,80</w:t>
            </w:r>
          </w:p>
          <w:bookmarkEnd w:id="4662"/>
        </w:tc>
        <w:tc>
          <w:tcPr>
            <w:tcW w:w="1194" w:type="dxa"/>
            <w:tcBorders>
              <w:top w:val="outset" w:color="000000" w:sz="8"/>
              <w:left w:val="outset" w:color="000000" w:sz="8"/>
              <w:bottom w:val="outset" w:color="000000" w:sz="8"/>
              <w:right w:val="outset" w:color="000000" w:sz="8"/>
            </w:tcBorders>
            <w:vAlign w:val="center"/>
          </w:tcPr>
          <w:bookmarkStart w:name="4665" w:id="4663"/>
          <w:p>
            <w:pPr>
              <w:spacing w:after="0"/>
              <w:ind w:left="0"/>
              <w:jc w:val="center"/>
            </w:pPr>
            <w:r>
              <w:rPr>
                <w:rFonts w:ascii="Arial"/>
                <w:b/>
                <w:i w:val="false"/>
                <w:color w:val="000000"/>
                <w:sz w:val="15"/>
              </w:rPr>
              <w:t>1574,00</w:t>
            </w:r>
          </w:p>
          <w:bookmarkEnd w:id="4663"/>
        </w:tc>
        <w:tc>
          <w:tcPr>
            <w:tcW w:w="1417" w:type="dxa"/>
            <w:tcBorders>
              <w:top w:val="outset" w:color="000000" w:sz="8"/>
              <w:left w:val="outset" w:color="000000" w:sz="8"/>
              <w:bottom w:val="outset" w:color="000000" w:sz="8"/>
              <w:right w:val="outset" w:color="000000" w:sz="8"/>
            </w:tcBorders>
            <w:vAlign w:val="center"/>
          </w:tcPr>
          <w:bookmarkStart w:name="4666" w:id="4664"/>
          <w:p>
            <w:pPr>
              <w:spacing w:after="0"/>
              <w:ind w:left="0"/>
              <w:jc w:val="center"/>
            </w:pPr>
            <w:r>
              <w:rPr>
                <w:rFonts w:ascii="Arial"/>
                <w:b/>
                <w:i w:val="false"/>
                <w:color w:val="000000"/>
                <w:sz w:val="15"/>
              </w:rPr>
              <w:t>4773,50</w:t>
            </w:r>
          </w:p>
          <w:bookmarkEnd w:id="4664"/>
        </w:tc>
        <w:tc>
          <w:tcPr>
            <w:tcW w:w="1417" w:type="dxa"/>
            <w:tcBorders>
              <w:top w:val="outset" w:color="000000" w:sz="8"/>
              <w:left w:val="outset" w:color="000000" w:sz="8"/>
              <w:bottom w:val="outset" w:color="000000" w:sz="8"/>
              <w:right w:val="outset" w:color="000000" w:sz="8"/>
            </w:tcBorders>
            <w:vAlign w:val="center"/>
          </w:tcPr>
          <w:bookmarkStart w:name="4667" w:id="4665"/>
          <w:p>
            <w:pPr>
              <w:spacing w:after="0"/>
              <w:ind w:left="0"/>
              <w:jc w:val="center"/>
            </w:pPr>
            <w:r>
              <w:rPr>
                <w:rFonts w:ascii="Arial"/>
                <w:b/>
                <w:i w:val="false"/>
                <w:color w:val="000000"/>
                <w:sz w:val="15"/>
              </w:rPr>
              <w:t>103014,10</w:t>
            </w:r>
          </w:p>
          <w:bookmarkEnd w:id="4665"/>
        </w:tc>
        <w:tc>
          <w:tcPr>
            <w:tcW w:w="1194" w:type="dxa"/>
            <w:tcBorders>
              <w:top w:val="outset" w:color="000000" w:sz="8"/>
              <w:left w:val="outset" w:color="000000" w:sz="8"/>
              <w:bottom w:val="outset" w:color="000000" w:sz="8"/>
              <w:right w:val="outset" w:color="000000" w:sz="8"/>
            </w:tcBorders>
            <w:vAlign w:val="center"/>
          </w:tcPr>
          <w:bookmarkStart w:name="4668" w:id="4666"/>
          <w:p>
            <w:pPr>
              <w:spacing w:after="0"/>
              <w:ind w:left="0"/>
              <w:jc w:val="center"/>
            </w:pPr>
            <w:r>
              <w:rPr>
                <w:rFonts w:ascii="Arial"/>
                <w:b/>
                <w:i w:val="false"/>
                <w:color w:val="000000"/>
                <w:sz w:val="15"/>
              </w:rPr>
              <w:t>1917,60</w:t>
            </w:r>
          </w:p>
          <w:bookmarkEnd w:id="4666"/>
        </w:tc>
        <w:tc>
          <w:tcPr>
            <w:tcW w:w="1083" w:type="dxa"/>
            <w:tcBorders>
              <w:top w:val="outset" w:color="000000" w:sz="8"/>
              <w:left w:val="outset" w:color="000000" w:sz="8"/>
              <w:bottom w:val="outset" w:color="000000" w:sz="8"/>
              <w:right w:val="outset" w:color="000000" w:sz="8"/>
            </w:tcBorders>
            <w:vAlign w:val="center"/>
          </w:tcPr>
          <w:bookmarkStart w:name="4669" w:id="4667"/>
          <w:p>
            <w:pPr>
              <w:spacing w:after="0"/>
              <w:ind w:left="0"/>
              <w:jc w:val="center"/>
            </w:pPr>
            <w:r>
              <w:rPr>
                <w:rFonts w:ascii="Arial"/>
                <w:b w:val="false"/>
                <w:i w:val="false"/>
                <w:color w:val="000000"/>
                <w:sz w:val="15"/>
              </w:rPr>
              <w:t xml:space="preserve"> </w:t>
            </w:r>
          </w:p>
          <w:bookmarkEnd w:id="4667"/>
        </w:tc>
        <w:tc>
          <w:tcPr>
            <w:tcW w:w="1083" w:type="dxa"/>
            <w:tcBorders>
              <w:top w:val="outset" w:color="000000" w:sz="8"/>
              <w:left w:val="outset" w:color="000000" w:sz="8"/>
              <w:bottom w:val="outset" w:color="000000" w:sz="8"/>
              <w:right w:val="outset" w:color="000000" w:sz="8"/>
            </w:tcBorders>
            <w:vAlign w:val="center"/>
          </w:tcPr>
          <w:bookmarkStart w:name="4670" w:id="4668"/>
          <w:p>
            <w:pPr>
              <w:spacing w:after="0"/>
              <w:ind w:left="0"/>
              <w:jc w:val="center"/>
            </w:pPr>
            <w:r>
              <w:rPr>
                <w:rFonts w:ascii="Arial"/>
                <w:b/>
                <w:i w:val="false"/>
                <w:color w:val="000000"/>
                <w:sz w:val="15"/>
              </w:rPr>
              <w:t>376,00</w:t>
            </w:r>
          </w:p>
          <w:bookmarkEnd w:id="4668"/>
        </w:tc>
        <w:tc>
          <w:tcPr>
            <w:tcW w:w="1417" w:type="dxa"/>
            <w:tcBorders>
              <w:top w:val="outset" w:color="000000" w:sz="8"/>
              <w:left w:val="outset" w:color="000000" w:sz="8"/>
              <w:bottom w:val="outset" w:color="000000" w:sz="8"/>
              <w:right w:val="outset" w:color="000000" w:sz="8"/>
            </w:tcBorders>
            <w:vAlign w:val="center"/>
          </w:tcPr>
          <w:bookmarkStart w:name="4671" w:id="4669"/>
          <w:p>
            <w:pPr>
              <w:spacing w:after="0"/>
              <w:ind w:left="0"/>
              <w:jc w:val="center"/>
            </w:pPr>
            <w:r>
              <w:rPr>
                <w:rFonts w:ascii="Arial"/>
                <w:b/>
                <w:i w:val="false"/>
                <w:color w:val="000000"/>
                <w:sz w:val="15"/>
              </w:rPr>
              <w:t>101096,50</w:t>
            </w:r>
          </w:p>
          <w:bookmarkEnd w:id="4669"/>
        </w:tc>
        <w:tc>
          <w:tcPr>
            <w:tcW w:w="1417" w:type="dxa"/>
            <w:tcBorders>
              <w:top w:val="outset" w:color="000000" w:sz="8"/>
              <w:left w:val="outset" w:color="000000" w:sz="8"/>
              <w:bottom w:val="outset" w:color="000000" w:sz="8"/>
              <w:right w:val="outset" w:color="000000" w:sz="8"/>
            </w:tcBorders>
            <w:vAlign w:val="center"/>
          </w:tcPr>
          <w:bookmarkStart w:name="4672" w:id="4670"/>
          <w:p>
            <w:pPr>
              <w:spacing w:after="0"/>
              <w:ind w:left="0"/>
              <w:jc w:val="center"/>
            </w:pPr>
            <w:r>
              <w:rPr>
                <w:rFonts w:ascii="Arial"/>
                <w:b/>
                <w:i w:val="false"/>
                <w:color w:val="000000"/>
                <w:sz w:val="15"/>
              </w:rPr>
              <w:t>101066,50</w:t>
            </w:r>
          </w:p>
          <w:bookmarkEnd w:id="4670"/>
        </w:tc>
        <w:tc>
          <w:tcPr>
            <w:tcW w:w="1417" w:type="dxa"/>
            <w:tcBorders>
              <w:top w:val="outset" w:color="000000" w:sz="8"/>
              <w:left w:val="outset" w:color="000000" w:sz="8"/>
              <w:bottom w:val="outset" w:color="000000" w:sz="8"/>
              <w:right w:val="outset" w:color="000000" w:sz="8"/>
            </w:tcBorders>
            <w:vAlign w:val="center"/>
          </w:tcPr>
          <w:bookmarkStart w:name="4673" w:id="4671"/>
          <w:p>
            <w:pPr>
              <w:spacing w:after="0"/>
              <w:ind w:left="0"/>
              <w:jc w:val="center"/>
            </w:pPr>
            <w:r>
              <w:rPr>
                <w:rFonts w:ascii="Arial"/>
                <w:b/>
                <w:i w:val="false"/>
                <w:color w:val="000000"/>
                <w:sz w:val="15"/>
              </w:rPr>
              <w:t>129768,10</w:t>
            </w:r>
          </w:p>
          <w:bookmarkEnd w:id="46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674" w:id="4672"/>
          <w:p>
            <w:pPr>
              <w:spacing w:after="0"/>
              <w:ind w:left="0"/>
              <w:jc w:val="center"/>
            </w:pPr>
            <w:r>
              <w:rPr>
                <w:rFonts w:ascii="Arial"/>
                <w:b/>
                <w:i w:val="false"/>
                <w:color w:val="000000"/>
                <w:sz w:val="15"/>
              </w:rPr>
              <w:t>1610000</w:t>
            </w:r>
          </w:p>
          <w:bookmarkEnd w:id="4672"/>
        </w:tc>
        <w:tc>
          <w:tcPr>
            <w:tcW w:w="805" w:type="dxa"/>
            <w:tcBorders>
              <w:top w:val="outset" w:color="000000" w:sz="8"/>
              <w:left w:val="outset" w:color="000000" w:sz="8"/>
              <w:bottom w:val="outset" w:color="000000" w:sz="8"/>
              <w:right w:val="outset" w:color="000000" w:sz="8"/>
            </w:tcBorders>
            <w:vAlign w:val="center"/>
          </w:tcPr>
          <w:bookmarkStart w:name="4675" w:id="4673"/>
          <w:p>
            <w:pPr>
              <w:spacing w:after="0"/>
              <w:ind w:left="0"/>
              <w:jc w:val="center"/>
            </w:pPr>
            <w:r>
              <w:rPr>
                <w:rFonts w:ascii="Arial"/>
                <w:b w:val="false"/>
                <w:i w:val="false"/>
                <w:color w:val="000000"/>
                <w:sz w:val="15"/>
              </w:rPr>
              <w:t xml:space="preserve"> </w:t>
            </w:r>
          </w:p>
          <w:bookmarkEnd w:id="4673"/>
        </w:tc>
        <w:tc>
          <w:tcPr>
            <w:tcW w:w="805" w:type="dxa"/>
            <w:tcBorders>
              <w:top w:val="outset" w:color="000000" w:sz="8"/>
              <w:left w:val="outset" w:color="000000" w:sz="8"/>
              <w:bottom w:val="outset" w:color="000000" w:sz="8"/>
              <w:right w:val="outset" w:color="000000" w:sz="8"/>
            </w:tcBorders>
            <w:vAlign w:val="center"/>
          </w:tcPr>
          <w:bookmarkStart w:name="4676" w:id="4674"/>
          <w:p>
            <w:pPr>
              <w:spacing w:after="0"/>
              <w:ind w:left="0"/>
              <w:jc w:val="center"/>
            </w:pPr>
            <w:r>
              <w:rPr>
                <w:rFonts w:ascii="Arial"/>
                <w:b w:val="false"/>
                <w:i w:val="false"/>
                <w:color w:val="000000"/>
                <w:sz w:val="15"/>
              </w:rPr>
              <w:t xml:space="preserve"> </w:t>
            </w:r>
          </w:p>
          <w:bookmarkEnd w:id="4674"/>
        </w:tc>
        <w:tc>
          <w:tcPr>
            <w:tcW w:w="649" w:type="dxa"/>
            <w:tcBorders>
              <w:top w:val="outset" w:color="000000" w:sz="8"/>
              <w:left w:val="outset" w:color="000000" w:sz="8"/>
              <w:bottom w:val="outset" w:color="000000" w:sz="8"/>
              <w:right w:val="outset" w:color="000000" w:sz="8"/>
            </w:tcBorders>
            <w:vAlign w:val="center"/>
          </w:tcPr>
          <w:bookmarkStart w:name="4677" w:id="4675"/>
          <w:p>
            <w:pPr>
              <w:spacing w:after="0"/>
              <w:ind w:left="0"/>
              <w:jc w:val="left"/>
            </w:pPr>
            <w:r>
              <w:rPr>
                <w:rFonts w:ascii="Arial"/>
                <w:b/>
                <w:i w:val="false"/>
                <w:color w:val="000000"/>
                <w:sz w:val="15"/>
              </w:rPr>
              <w:t>Департамент містобудування та архітектури виконавчого органу Київської міської ради (КМДА)</w:t>
            </w:r>
          </w:p>
          <w:bookmarkEnd w:id="4675"/>
        </w:tc>
        <w:tc>
          <w:tcPr>
            <w:tcW w:w="1417" w:type="dxa"/>
            <w:tcBorders>
              <w:top w:val="outset" w:color="000000" w:sz="8"/>
              <w:left w:val="outset" w:color="000000" w:sz="8"/>
              <w:bottom w:val="outset" w:color="000000" w:sz="8"/>
              <w:right w:val="outset" w:color="000000" w:sz="8"/>
            </w:tcBorders>
            <w:vAlign w:val="center"/>
          </w:tcPr>
          <w:bookmarkStart w:name="4678" w:id="4676"/>
          <w:p>
            <w:pPr>
              <w:spacing w:after="0"/>
              <w:ind w:left="0"/>
              <w:jc w:val="center"/>
            </w:pPr>
            <w:r>
              <w:rPr>
                <w:rFonts w:ascii="Arial"/>
                <w:b/>
                <w:i w:val="false"/>
                <w:color w:val="000000"/>
                <w:sz w:val="15"/>
              </w:rPr>
              <w:t>26754,00</w:t>
            </w:r>
          </w:p>
          <w:bookmarkEnd w:id="4676"/>
        </w:tc>
        <w:tc>
          <w:tcPr>
            <w:tcW w:w="1417" w:type="dxa"/>
            <w:tcBorders>
              <w:top w:val="outset" w:color="000000" w:sz="8"/>
              <w:left w:val="outset" w:color="000000" w:sz="8"/>
              <w:bottom w:val="outset" w:color="000000" w:sz="8"/>
              <w:right w:val="outset" w:color="000000" w:sz="8"/>
            </w:tcBorders>
            <w:vAlign w:val="center"/>
          </w:tcPr>
          <w:bookmarkStart w:name="4679" w:id="4677"/>
          <w:p>
            <w:pPr>
              <w:spacing w:after="0"/>
              <w:ind w:left="0"/>
              <w:jc w:val="center"/>
            </w:pPr>
            <w:r>
              <w:rPr>
                <w:rFonts w:ascii="Arial"/>
                <w:b/>
                <w:i w:val="false"/>
                <w:color w:val="000000"/>
                <w:sz w:val="15"/>
              </w:rPr>
              <w:t>21980,50</w:t>
            </w:r>
          </w:p>
          <w:bookmarkEnd w:id="4677"/>
        </w:tc>
        <w:tc>
          <w:tcPr>
            <w:tcW w:w="1306" w:type="dxa"/>
            <w:tcBorders>
              <w:top w:val="outset" w:color="000000" w:sz="8"/>
              <w:left w:val="outset" w:color="000000" w:sz="8"/>
              <w:bottom w:val="outset" w:color="000000" w:sz="8"/>
              <w:right w:val="outset" w:color="000000" w:sz="8"/>
            </w:tcBorders>
            <w:vAlign w:val="center"/>
          </w:tcPr>
          <w:bookmarkStart w:name="4680" w:id="4678"/>
          <w:p>
            <w:pPr>
              <w:spacing w:after="0"/>
              <w:ind w:left="0"/>
              <w:jc w:val="center"/>
            </w:pPr>
            <w:r>
              <w:rPr>
                <w:rFonts w:ascii="Arial"/>
                <w:b/>
                <w:i w:val="false"/>
                <w:color w:val="000000"/>
                <w:sz w:val="15"/>
              </w:rPr>
              <w:t>14531,80</w:t>
            </w:r>
          </w:p>
          <w:bookmarkEnd w:id="4678"/>
        </w:tc>
        <w:tc>
          <w:tcPr>
            <w:tcW w:w="1194" w:type="dxa"/>
            <w:tcBorders>
              <w:top w:val="outset" w:color="000000" w:sz="8"/>
              <w:left w:val="outset" w:color="000000" w:sz="8"/>
              <w:bottom w:val="outset" w:color="000000" w:sz="8"/>
              <w:right w:val="outset" w:color="000000" w:sz="8"/>
            </w:tcBorders>
            <w:vAlign w:val="center"/>
          </w:tcPr>
          <w:bookmarkStart w:name="4681" w:id="4679"/>
          <w:p>
            <w:pPr>
              <w:spacing w:after="0"/>
              <w:ind w:left="0"/>
              <w:jc w:val="center"/>
            </w:pPr>
            <w:r>
              <w:rPr>
                <w:rFonts w:ascii="Arial"/>
                <w:b/>
                <w:i w:val="false"/>
                <w:color w:val="000000"/>
                <w:sz w:val="15"/>
              </w:rPr>
              <w:t>1574,00</w:t>
            </w:r>
          </w:p>
          <w:bookmarkEnd w:id="4679"/>
        </w:tc>
        <w:tc>
          <w:tcPr>
            <w:tcW w:w="1417" w:type="dxa"/>
            <w:tcBorders>
              <w:top w:val="outset" w:color="000000" w:sz="8"/>
              <w:left w:val="outset" w:color="000000" w:sz="8"/>
              <w:bottom w:val="outset" w:color="000000" w:sz="8"/>
              <w:right w:val="outset" w:color="000000" w:sz="8"/>
            </w:tcBorders>
            <w:vAlign w:val="center"/>
          </w:tcPr>
          <w:bookmarkStart w:name="4682" w:id="4680"/>
          <w:p>
            <w:pPr>
              <w:spacing w:after="0"/>
              <w:ind w:left="0"/>
              <w:jc w:val="center"/>
            </w:pPr>
            <w:r>
              <w:rPr>
                <w:rFonts w:ascii="Arial"/>
                <w:b/>
                <w:i w:val="false"/>
                <w:color w:val="000000"/>
                <w:sz w:val="15"/>
              </w:rPr>
              <w:t>4773,50</w:t>
            </w:r>
          </w:p>
          <w:bookmarkEnd w:id="4680"/>
        </w:tc>
        <w:tc>
          <w:tcPr>
            <w:tcW w:w="1417" w:type="dxa"/>
            <w:tcBorders>
              <w:top w:val="outset" w:color="000000" w:sz="8"/>
              <w:left w:val="outset" w:color="000000" w:sz="8"/>
              <w:bottom w:val="outset" w:color="000000" w:sz="8"/>
              <w:right w:val="outset" w:color="000000" w:sz="8"/>
            </w:tcBorders>
            <w:vAlign w:val="center"/>
          </w:tcPr>
          <w:bookmarkStart w:name="4683" w:id="4681"/>
          <w:p>
            <w:pPr>
              <w:spacing w:after="0"/>
              <w:ind w:left="0"/>
              <w:jc w:val="center"/>
            </w:pPr>
            <w:r>
              <w:rPr>
                <w:rFonts w:ascii="Arial"/>
                <w:b/>
                <w:i w:val="false"/>
                <w:color w:val="000000"/>
                <w:sz w:val="15"/>
              </w:rPr>
              <w:t>103014,10</w:t>
            </w:r>
          </w:p>
          <w:bookmarkEnd w:id="4681"/>
        </w:tc>
        <w:tc>
          <w:tcPr>
            <w:tcW w:w="1194" w:type="dxa"/>
            <w:tcBorders>
              <w:top w:val="outset" w:color="000000" w:sz="8"/>
              <w:left w:val="outset" w:color="000000" w:sz="8"/>
              <w:bottom w:val="outset" w:color="000000" w:sz="8"/>
              <w:right w:val="outset" w:color="000000" w:sz="8"/>
            </w:tcBorders>
            <w:vAlign w:val="center"/>
          </w:tcPr>
          <w:bookmarkStart w:name="4684" w:id="4682"/>
          <w:p>
            <w:pPr>
              <w:spacing w:after="0"/>
              <w:ind w:left="0"/>
              <w:jc w:val="center"/>
            </w:pPr>
            <w:r>
              <w:rPr>
                <w:rFonts w:ascii="Arial"/>
                <w:b/>
                <w:i w:val="false"/>
                <w:color w:val="000000"/>
                <w:sz w:val="15"/>
              </w:rPr>
              <w:t>1917,60</w:t>
            </w:r>
          </w:p>
          <w:bookmarkEnd w:id="4682"/>
        </w:tc>
        <w:tc>
          <w:tcPr>
            <w:tcW w:w="1083" w:type="dxa"/>
            <w:tcBorders>
              <w:top w:val="outset" w:color="000000" w:sz="8"/>
              <w:left w:val="outset" w:color="000000" w:sz="8"/>
              <w:bottom w:val="outset" w:color="000000" w:sz="8"/>
              <w:right w:val="outset" w:color="000000" w:sz="8"/>
            </w:tcBorders>
            <w:vAlign w:val="center"/>
          </w:tcPr>
          <w:bookmarkStart w:name="4685" w:id="4683"/>
          <w:p>
            <w:pPr>
              <w:spacing w:after="0"/>
              <w:ind w:left="0"/>
              <w:jc w:val="center"/>
            </w:pPr>
            <w:r>
              <w:rPr>
                <w:rFonts w:ascii="Arial"/>
                <w:b w:val="false"/>
                <w:i w:val="false"/>
                <w:color w:val="000000"/>
                <w:sz w:val="15"/>
              </w:rPr>
              <w:t xml:space="preserve"> </w:t>
            </w:r>
          </w:p>
          <w:bookmarkEnd w:id="4683"/>
        </w:tc>
        <w:tc>
          <w:tcPr>
            <w:tcW w:w="1083" w:type="dxa"/>
            <w:tcBorders>
              <w:top w:val="outset" w:color="000000" w:sz="8"/>
              <w:left w:val="outset" w:color="000000" w:sz="8"/>
              <w:bottom w:val="outset" w:color="000000" w:sz="8"/>
              <w:right w:val="outset" w:color="000000" w:sz="8"/>
            </w:tcBorders>
            <w:vAlign w:val="center"/>
          </w:tcPr>
          <w:bookmarkStart w:name="4686" w:id="4684"/>
          <w:p>
            <w:pPr>
              <w:spacing w:after="0"/>
              <w:ind w:left="0"/>
              <w:jc w:val="center"/>
            </w:pPr>
            <w:r>
              <w:rPr>
                <w:rFonts w:ascii="Arial"/>
                <w:b/>
                <w:i w:val="false"/>
                <w:color w:val="000000"/>
                <w:sz w:val="15"/>
              </w:rPr>
              <w:t>376,00</w:t>
            </w:r>
          </w:p>
          <w:bookmarkEnd w:id="4684"/>
        </w:tc>
        <w:tc>
          <w:tcPr>
            <w:tcW w:w="1417" w:type="dxa"/>
            <w:tcBorders>
              <w:top w:val="outset" w:color="000000" w:sz="8"/>
              <w:left w:val="outset" w:color="000000" w:sz="8"/>
              <w:bottom w:val="outset" w:color="000000" w:sz="8"/>
              <w:right w:val="outset" w:color="000000" w:sz="8"/>
            </w:tcBorders>
            <w:vAlign w:val="center"/>
          </w:tcPr>
          <w:bookmarkStart w:name="4687" w:id="4685"/>
          <w:p>
            <w:pPr>
              <w:spacing w:after="0"/>
              <w:ind w:left="0"/>
              <w:jc w:val="center"/>
            </w:pPr>
            <w:r>
              <w:rPr>
                <w:rFonts w:ascii="Arial"/>
                <w:b/>
                <w:i w:val="false"/>
                <w:color w:val="000000"/>
                <w:sz w:val="15"/>
              </w:rPr>
              <w:t>101096,50</w:t>
            </w:r>
          </w:p>
          <w:bookmarkEnd w:id="4685"/>
        </w:tc>
        <w:tc>
          <w:tcPr>
            <w:tcW w:w="1417" w:type="dxa"/>
            <w:tcBorders>
              <w:top w:val="outset" w:color="000000" w:sz="8"/>
              <w:left w:val="outset" w:color="000000" w:sz="8"/>
              <w:bottom w:val="outset" w:color="000000" w:sz="8"/>
              <w:right w:val="outset" w:color="000000" w:sz="8"/>
            </w:tcBorders>
            <w:vAlign w:val="center"/>
          </w:tcPr>
          <w:bookmarkStart w:name="4688" w:id="4686"/>
          <w:p>
            <w:pPr>
              <w:spacing w:after="0"/>
              <w:ind w:left="0"/>
              <w:jc w:val="center"/>
            </w:pPr>
            <w:r>
              <w:rPr>
                <w:rFonts w:ascii="Arial"/>
                <w:b/>
                <w:i w:val="false"/>
                <w:color w:val="000000"/>
                <w:sz w:val="15"/>
              </w:rPr>
              <w:t>101066,50</w:t>
            </w:r>
          </w:p>
          <w:bookmarkEnd w:id="4686"/>
        </w:tc>
        <w:tc>
          <w:tcPr>
            <w:tcW w:w="1417" w:type="dxa"/>
            <w:tcBorders>
              <w:top w:val="outset" w:color="000000" w:sz="8"/>
              <w:left w:val="outset" w:color="000000" w:sz="8"/>
              <w:bottom w:val="outset" w:color="000000" w:sz="8"/>
              <w:right w:val="outset" w:color="000000" w:sz="8"/>
            </w:tcBorders>
            <w:vAlign w:val="center"/>
          </w:tcPr>
          <w:bookmarkStart w:name="4689" w:id="4687"/>
          <w:p>
            <w:pPr>
              <w:spacing w:after="0"/>
              <w:ind w:left="0"/>
              <w:jc w:val="center"/>
            </w:pPr>
            <w:r>
              <w:rPr>
                <w:rFonts w:ascii="Arial"/>
                <w:b/>
                <w:i w:val="false"/>
                <w:color w:val="000000"/>
                <w:sz w:val="15"/>
              </w:rPr>
              <w:t>129768,10</w:t>
            </w:r>
          </w:p>
          <w:bookmarkEnd w:id="46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690" w:id="4688"/>
          <w:p>
            <w:pPr>
              <w:spacing w:after="0"/>
              <w:ind w:left="0"/>
              <w:jc w:val="center"/>
            </w:pPr>
            <w:r>
              <w:rPr>
                <w:rFonts w:ascii="Arial"/>
                <w:b w:val="false"/>
                <w:i w:val="false"/>
                <w:color w:val="000000"/>
                <w:sz w:val="15"/>
              </w:rPr>
              <w:t>1610160</w:t>
            </w:r>
          </w:p>
          <w:bookmarkEnd w:id="4688"/>
        </w:tc>
        <w:tc>
          <w:tcPr>
            <w:tcW w:w="805" w:type="dxa"/>
            <w:tcBorders>
              <w:top w:val="outset" w:color="000000" w:sz="8"/>
              <w:left w:val="outset" w:color="000000" w:sz="8"/>
              <w:bottom w:val="outset" w:color="000000" w:sz="8"/>
              <w:right w:val="outset" w:color="000000" w:sz="8"/>
            </w:tcBorders>
            <w:vAlign w:val="center"/>
          </w:tcPr>
          <w:bookmarkStart w:name="4691" w:id="4689"/>
          <w:p>
            <w:pPr>
              <w:spacing w:after="0"/>
              <w:ind w:left="0"/>
              <w:jc w:val="center"/>
            </w:pPr>
            <w:r>
              <w:rPr>
                <w:rFonts w:ascii="Arial"/>
                <w:b w:val="false"/>
                <w:i w:val="false"/>
                <w:color w:val="000000"/>
                <w:sz w:val="15"/>
              </w:rPr>
              <w:t>0160</w:t>
            </w:r>
          </w:p>
          <w:bookmarkEnd w:id="4689"/>
        </w:tc>
        <w:tc>
          <w:tcPr>
            <w:tcW w:w="805" w:type="dxa"/>
            <w:tcBorders>
              <w:top w:val="outset" w:color="000000" w:sz="8"/>
              <w:left w:val="outset" w:color="000000" w:sz="8"/>
              <w:bottom w:val="outset" w:color="000000" w:sz="8"/>
              <w:right w:val="outset" w:color="000000" w:sz="8"/>
            </w:tcBorders>
            <w:vAlign w:val="center"/>
          </w:tcPr>
          <w:bookmarkStart w:name="4692" w:id="4690"/>
          <w:p>
            <w:pPr>
              <w:spacing w:after="0"/>
              <w:ind w:left="0"/>
              <w:jc w:val="center"/>
            </w:pPr>
            <w:r>
              <w:rPr>
                <w:rFonts w:ascii="Arial"/>
                <w:b w:val="false"/>
                <w:i w:val="false"/>
                <w:color w:val="000000"/>
                <w:sz w:val="15"/>
              </w:rPr>
              <w:t>0111</w:t>
            </w:r>
          </w:p>
          <w:bookmarkEnd w:id="4690"/>
        </w:tc>
        <w:tc>
          <w:tcPr>
            <w:tcW w:w="649" w:type="dxa"/>
            <w:tcBorders>
              <w:top w:val="outset" w:color="000000" w:sz="8"/>
              <w:left w:val="outset" w:color="000000" w:sz="8"/>
              <w:bottom w:val="outset" w:color="000000" w:sz="8"/>
              <w:right w:val="outset" w:color="000000" w:sz="8"/>
            </w:tcBorders>
            <w:vAlign w:val="center"/>
          </w:tcPr>
          <w:bookmarkStart w:name="4693" w:id="4691"/>
          <w:p>
            <w:pPr>
              <w:spacing w:after="0"/>
              <w:ind w:left="0"/>
              <w:jc w:val="left"/>
            </w:pPr>
            <w:r>
              <w:rPr>
                <w:rFonts w:ascii="Arial"/>
                <w:b w:val="false"/>
                <w:i w:val="false"/>
                <w:color w:val="000000"/>
                <w:sz w:val="15"/>
              </w:rPr>
              <w:t>Керівництво і управління у сфері містобудування та архітектури у місті Києві</w:t>
            </w:r>
          </w:p>
          <w:bookmarkEnd w:id="4691"/>
        </w:tc>
        <w:tc>
          <w:tcPr>
            <w:tcW w:w="1417" w:type="dxa"/>
            <w:tcBorders>
              <w:top w:val="outset" w:color="000000" w:sz="8"/>
              <w:left w:val="outset" w:color="000000" w:sz="8"/>
              <w:bottom w:val="outset" w:color="000000" w:sz="8"/>
              <w:right w:val="outset" w:color="000000" w:sz="8"/>
            </w:tcBorders>
            <w:vAlign w:val="center"/>
          </w:tcPr>
          <w:bookmarkStart w:name="4694" w:id="4692"/>
          <w:p>
            <w:pPr>
              <w:spacing w:after="0"/>
              <w:ind w:left="0"/>
              <w:jc w:val="center"/>
            </w:pPr>
            <w:r>
              <w:rPr>
                <w:rFonts w:ascii="Arial"/>
                <w:b w:val="false"/>
                <w:i w:val="false"/>
                <w:color w:val="000000"/>
                <w:sz w:val="15"/>
              </w:rPr>
              <w:t>21980,50</w:t>
            </w:r>
          </w:p>
          <w:bookmarkEnd w:id="4692"/>
        </w:tc>
        <w:tc>
          <w:tcPr>
            <w:tcW w:w="1417" w:type="dxa"/>
            <w:tcBorders>
              <w:top w:val="outset" w:color="000000" w:sz="8"/>
              <w:left w:val="outset" w:color="000000" w:sz="8"/>
              <w:bottom w:val="outset" w:color="000000" w:sz="8"/>
              <w:right w:val="outset" w:color="000000" w:sz="8"/>
            </w:tcBorders>
            <w:vAlign w:val="center"/>
          </w:tcPr>
          <w:bookmarkStart w:name="4695" w:id="4693"/>
          <w:p>
            <w:pPr>
              <w:spacing w:after="0"/>
              <w:ind w:left="0"/>
              <w:jc w:val="center"/>
            </w:pPr>
            <w:r>
              <w:rPr>
                <w:rFonts w:ascii="Arial"/>
                <w:b w:val="false"/>
                <w:i w:val="false"/>
                <w:color w:val="000000"/>
                <w:sz w:val="15"/>
              </w:rPr>
              <w:t>21980,50</w:t>
            </w:r>
          </w:p>
          <w:bookmarkEnd w:id="4693"/>
        </w:tc>
        <w:tc>
          <w:tcPr>
            <w:tcW w:w="1306" w:type="dxa"/>
            <w:tcBorders>
              <w:top w:val="outset" w:color="000000" w:sz="8"/>
              <w:left w:val="outset" w:color="000000" w:sz="8"/>
              <w:bottom w:val="outset" w:color="000000" w:sz="8"/>
              <w:right w:val="outset" w:color="000000" w:sz="8"/>
            </w:tcBorders>
            <w:vAlign w:val="center"/>
          </w:tcPr>
          <w:bookmarkStart w:name="4696" w:id="4694"/>
          <w:p>
            <w:pPr>
              <w:spacing w:after="0"/>
              <w:ind w:left="0"/>
              <w:jc w:val="center"/>
            </w:pPr>
            <w:r>
              <w:rPr>
                <w:rFonts w:ascii="Arial"/>
                <w:b w:val="false"/>
                <w:i w:val="false"/>
                <w:color w:val="000000"/>
                <w:sz w:val="15"/>
              </w:rPr>
              <w:t>14531,80</w:t>
            </w:r>
          </w:p>
          <w:bookmarkEnd w:id="4694"/>
        </w:tc>
        <w:tc>
          <w:tcPr>
            <w:tcW w:w="1194" w:type="dxa"/>
            <w:tcBorders>
              <w:top w:val="outset" w:color="000000" w:sz="8"/>
              <w:left w:val="outset" w:color="000000" w:sz="8"/>
              <w:bottom w:val="outset" w:color="000000" w:sz="8"/>
              <w:right w:val="outset" w:color="000000" w:sz="8"/>
            </w:tcBorders>
            <w:vAlign w:val="center"/>
          </w:tcPr>
          <w:bookmarkStart w:name="4697" w:id="4695"/>
          <w:p>
            <w:pPr>
              <w:spacing w:after="0"/>
              <w:ind w:left="0"/>
              <w:jc w:val="center"/>
            </w:pPr>
            <w:r>
              <w:rPr>
                <w:rFonts w:ascii="Arial"/>
                <w:b w:val="false"/>
                <w:i w:val="false"/>
                <w:color w:val="000000"/>
                <w:sz w:val="15"/>
              </w:rPr>
              <w:t>1574,00</w:t>
            </w:r>
          </w:p>
          <w:bookmarkEnd w:id="4695"/>
        </w:tc>
        <w:tc>
          <w:tcPr>
            <w:tcW w:w="1417" w:type="dxa"/>
            <w:tcBorders>
              <w:top w:val="outset" w:color="000000" w:sz="8"/>
              <w:left w:val="outset" w:color="000000" w:sz="8"/>
              <w:bottom w:val="outset" w:color="000000" w:sz="8"/>
              <w:right w:val="outset" w:color="000000" w:sz="8"/>
            </w:tcBorders>
            <w:vAlign w:val="center"/>
          </w:tcPr>
          <w:bookmarkStart w:name="4698" w:id="4696"/>
          <w:p>
            <w:pPr>
              <w:spacing w:after="0"/>
              <w:ind w:left="0"/>
              <w:jc w:val="center"/>
            </w:pPr>
            <w:r>
              <w:rPr>
                <w:rFonts w:ascii="Arial"/>
                <w:b w:val="false"/>
                <w:i w:val="false"/>
                <w:color w:val="000000"/>
                <w:sz w:val="15"/>
              </w:rPr>
              <w:t xml:space="preserve"> </w:t>
            </w:r>
          </w:p>
          <w:bookmarkEnd w:id="4696"/>
        </w:tc>
        <w:tc>
          <w:tcPr>
            <w:tcW w:w="1417" w:type="dxa"/>
            <w:tcBorders>
              <w:top w:val="outset" w:color="000000" w:sz="8"/>
              <w:left w:val="outset" w:color="000000" w:sz="8"/>
              <w:bottom w:val="outset" w:color="000000" w:sz="8"/>
              <w:right w:val="outset" w:color="000000" w:sz="8"/>
            </w:tcBorders>
            <w:vAlign w:val="center"/>
          </w:tcPr>
          <w:bookmarkStart w:name="4699" w:id="4697"/>
          <w:p>
            <w:pPr>
              <w:spacing w:after="0"/>
              <w:ind w:left="0"/>
              <w:jc w:val="center"/>
            </w:pPr>
            <w:r>
              <w:rPr>
                <w:rFonts w:ascii="Arial"/>
                <w:b w:val="false"/>
                <w:i w:val="false"/>
                <w:color w:val="000000"/>
                <w:sz w:val="15"/>
              </w:rPr>
              <w:t>3527,60</w:t>
            </w:r>
          </w:p>
          <w:bookmarkEnd w:id="4697"/>
        </w:tc>
        <w:tc>
          <w:tcPr>
            <w:tcW w:w="1194" w:type="dxa"/>
            <w:tcBorders>
              <w:top w:val="outset" w:color="000000" w:sz="8"/>
              <w:left w:val="outset" w:color="000000" w:sz="8"/>
              <w:bottom w:val="outset" w:color="000000" w:sz="8"/>
              <w:right w:val="outset" w:color="000000" w:sz="8"/>
            </w:tcBorders>
            <w:vAlign w:val="center"/>
          </w:tcPr>
          <w:bookmarkStart w:name="4700" w:id="4698"/>
          <w:p>
            <w:pPr>
              <w:spacing w:after="0"/>
              <w:ind w:left="0"/>
              <w:jc w:val="center"/>
            </w:pPr>
            <w:r>
              <w:rPr>
                <w:rFonts w:ascii="Arial"/>
                <w:b w:val="false"/>
                <w:i w:val="false"/>
                <w:color w:val="000000"/>
                <w:sz w:val="15"/>
              </w:rPr>
              <w:t>1917,60</w:t>
            </w:r>
          </w:p>
          <w:bookmarkEnd w:id="4698"/>
        </w:tc>
        <w:tc>
          <w:tcPr>
            <w:tcW w:w="1083" w:type="dxa"/>
            <w:tcBorders>
              <w:top w:val="outset" w:color="000000" w:sz="8"/>
              <w:left w:val="outset" w:color="000000" w:sz="8"/>
              <w:bottom w:val="outset" w:color="000000" w:sz="8"/>
              <w:right w:val="outset" w:color="000000" w:sz="8"/>
            </w:tcBorders>
            <w:vAlign w:val="center"/>
          </w:tcPr>
          <w:bookmarkStart w:name="4701" w:id="4699"/>
          <w:p>
            <w:pPr>
              <w:spacing w:after="0"/>
              <w:ind w:left="0"/>
              <w:jc w:val="center"/>
            </w:pPr>
            <w:r>
              <w:rPr>
                <w:rFonts w:ascii="Arial"/>
                <w:b w:val="false"/>
                <w:i w:val="false"/>
                <w:color w:val="000000"/>
                <w:sz w:val="15"/>
              </w:rPr>
              <w:t xml:space="preserve"> </w:t>
            </w:r>
          </w:p>
          <w:bookmarkEnd w:id="4699"/>
        </w:tc>
        <w:tc>
          <w:tcPr>
            <w:tcW w:w="1083" w:type="dxa"/>
            <w:tcBorders>
              <w:top w:val="outset" w:color="000000" w:sz="8"/>
              <w:left w:val="outset" w:color="000000" w:sz="8"/>
              <w:bottom w:val="outset" w:color="000000" w:sz="8"/>
              <w:right w:val="outset" w:color="000000" w:sz="8"/>
            </w:tcBorders>
            <w:vAlign w:val="center"/>
          </w:tcPr>
          <w:bookmarkStart w:name="4702" w:id="4700"/>
          <w:p>
            <w:pPr>
              <w:spacing w:after="0"/>
              <w:ind w:left="0"/>
              <w:jc w:val="center"/>
            </w:pPr>
            <w:r>
              <w:rPr>
                <w:rFonts w:ascii="Arial"/>
                <w:b w:val="false"/>
                <w:i w:val="false"/>
                <w:color w:val="000000"/>
                <w:sz w:val="15"/>
              </w:rPr>
              <w:t>376,00</w:t>
            </w:r>
          </w:p>
          <w:bookmarkEnd w:id="4700"/>
        </w:tc>
        <w:tc>
          <w:tcPr>
            <w:tcW w:w="1417" w:type="dxa"/>
            <w:tcBorders>
              <w:top w:val="outset" w:color="000000" w:sz="8"/>
              <w:left w:val="outset" w:color="000000" w:sz="8"/>
              <w:bottom w:val="outset" w:color="000000" w:sz="8"/>
              <w:right w:val="outset" w:color="000000" w:sz="8"/>
            </w:tcBorders>
            <w:vAlign w:val="center"/>
          </w:tcPr>
          <w:bookmarkStart w:name="4703" w:id="4701"/>
          <w:p>
            <w:pPr>
              <w:spacing w:after="0"/>
              <w:ind w:left="0"/>
              <w:jc w:val="center"/>
            </w:pPr>
            <w:r>
              <w:rPr>
                <w:rFonts w:ascii="Arial"/>
                <w:b w:val="false"/>
                <w:i w:val="false"/>
                <w:color w:val="000000"/>
                <w:sz w:val="15"/>
              </w:rPr>
              <w:t>1610,00</w:t>
            </w:r>
          </w:p>
          <w:bookmarkEnd w:id="4701"/>
        </w:tc>
        <w:tc>
          <w:tcPr>
            <w:tcW w:w="1417" w:type="dxa"/>
            <w:tcBorders>
              <w:top w:val="outset" w:color="000000" w:sz="8"/>
              <w:left w:val="outset" w:color="000000" w:sz="8"/>
              <w:bottom w:val="outset" w:color="000000" w:sz="8"/>
              <w:right w:val="outset" w:color="000000" w:sz="8"/>
            </w:tcBorders>
            <w:vAlign w:val="center"/>
          </w:tcPr>
          <w:bookmarkStart w:name="4704" w:id="4702"/>
          <w:p>
            <w:pPr>
              <w:spacing w:after="0"/>
              <w:ind w:left="0"/>
              <w:jc w:val="center"/>
            </w:pPr>
            <w:r>
              <w:rPr>
                <w:rFonts w:ascii="Arial"/>
                <w:b w:val="false"/>
                <w:i w:val="false"/>
                <w:color w:val="000000"/>
                <w:sz w:val="15"/>
              </w:rPr>
              <w:t>1580,00</w:t>
            </w:r>
          </w:p>
          <w:bookmarkEnd w:id="4702"/>
        </w:tc>
        <w:tc>
          <w:tcPr>
            <w:tcW w:w="1417" w:type="dxa"/>
            <w:tcBorders>
              <w:top w:val="outset" w:color="000000" w:sz="8"/>
              <w:left w:val="outset" w:color="000000" w:sz="8"/>
              <w:bottom w:val="outset" w:color="000000" w:sz="8"/>
              <w:right w:val="outset" w:color="000000" w:sz="8"/>
            </w:tcBorders>
            <w:vAlign w:val="center"/>
          </w:tcPr>
          <w:bookmarkStart w:name="4705" w:id="4703"/>
          <w:p>
            <w:pPr>
              <w:spacing w:after="0"/>
              <w:ind w:left="0"/>
              <w:jc w:val="center"/>
            </w:pPr>
            <w:r>
              <w:rPr>
                <w:rFonts w:ascii="Arial"/>
                <w:b w:val="false"/>
                <w:i w:val="false"/>
                <w:color w:val="000000"/>
                <w:sz w:val="15"/>
              </w:rPr>
              <w:t>25508,10</w:t>
            </w:r>
          </w:p>
          <w:bookmarkEnd w:id="47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706" w:id="4704"/>
          <w:p>
            <w:pPr>
              <w:spacing w:after="0"/>
              <w:ind w:left="0"/>
              <w:jc w:val="center"/>
            </w:pPr>
            <w:r>
              <w:rPr>
                <w:rFonts w:ascii="Arial"/>
                <w:b w:val="false"/>
                <w:i w:val="false"/>
                <w:color w:val="000000"/>
                <w:sz w:val="15"/>
              </w:rPr>
              <w:t>1616030</w:t>
            </w:r>
          </w:p>
          <w:bookmarkEnd w:id="4704"/>
        </w:tc>
        <w:tc>
          <w:tcPr>
            <w:tcW w:w="805" w:type="dxa"/>
            <w:tcBorders>
              <w:top w:val="outset" w:color="000000" w:sz="8"/>
              <w:left w:val="outset" w:color="000000" w:sz="8"/>
              <w:bottom w:val="outset" w:color="000000" w:sz="8"/>
              <w:right w:val="outset" w:color="000000" w:sz="8"/>
            </w:tcBorders>
            <w:vAlign w:val="center"/>
          </w:tcPr>
          <w:bookmarkStart w:name="4707" w:id="4705"/>
          <w:p>
            <w:pPr>
              <w:spacing w:after="0"/>
              <w:ind w:left="0"/>
              <w:jc w:val="center"/>
            </w:pPr>
            <w:r>
              <w:rPr>
                <w:rFonts w:ascii="Arial"/>
                <w:b w:val="false"/>
                <w:i w:val="false"/>
                <w:color w:val="000000"/>
                <w:sz w:val="15"/>
              </w:rPr>
              <w:t>6030</w:t>
            </w:r>
          </w:p>
          <w:bookmarkEnd w:id="4705"/>
        </w:tc>
        <w:tc>
          <w:tcPr>
            <w:tcW w:w="805" w:type="dxa"/>
            <w:tcBorders>
              <w:top w:val="outset" w:color="000000" w:sz="8"/>
              <w:left w:val="outset" w:color="000000" w:sz="8"/>
              <w:bottom w:val="outset" w:color="000000" w:sz="8"/>
              <w:right w:val="outset" w:color="000000" w:sz="8"/>
            </w:tcBorders>
            <w:vAlign w:val="center"/>
          </w:tcPr>
          <w:bookmarkStart w:name="4708" w:id="4706"/>
          <w:p>
            <w:pPr>
              <w:spacing w:after="0"/>
              <w:ind w:left="0"/>
              <w:jc w:val="center"/>
            </w:pPr>
            <w:r>
              <w:rPr>
                <w:rFonts w:ascii="Arial"/>
                <w:b w:val="false"/>
                <w:i w:val="false"/>
                <w:color w:val="000000"/>
                <w:sz w:val="15"/>
              </w:rPr>
              <w:t>0620</w:t>
            </w:r>
          </w:p>
          <w:bookmarkEnd w:id="4706"/>
        </w:tc>
        <w:tc>
          <w:tcPr>
            <w:tcW w:w="649" w:type="dxa"/>
            <w:tcBorders>
              <w:top w:val="outset" w:color="000000" w:sz="8"/>
              <w:left w:val="outset" w:color="000000" w:sz="8"/>
              <w:bottom w:val="outset" w:color="000000" w:sz="8"/>
              <w:right w:val="outset" w:color="000000" w:sz="8"/>
            </w:tcBorders>
            <w:vAlign w:val="center"/>
          </w:tcPr>
          <w:bookmarkStart w:name="4709" w:id="4707"/>
          <w:p>
            <w:pPr>
              <w:spacing w:after="0"/>
              <w:ind w:left="0"/>
              <w:jc w:val="left"/>
            </w:pPr>
            <w:r>
              <w:rPr>
                <w:rFonts w:ascii="Arial"/>
                <w:b w:val="false"/>
                <w:i w:val="false"/>
                <w:color w:val="000000"/>
                <w:sz w:val="15"/>
              </w:rPr>
              <w:t>Організація благоустрою населених пунктів</w:t>
            </w:r>
          </w:p>
          <w:bookmarkEnd w:id="4707"/>
        </w:tc>
        <w:tc>
          <w:tcPr>
            <w:tcW w:w="1417" w:type="dxa"/>
            <w:tcBorders>
              <w:top w:val="outset" w:color="000000" w:sz="8"/>
              <w:left w:val="outset" w:color="000000" w:sz="8"/>
              <w:bottom w:val="outset" w:color="000000" w:sz="8"/>
              <w:right w:val="outset" w:color="000000" w:sz="8"/>
            </w:tcBorders>
            <w:vAlign w:val="center"/>
          </w:tcPr>
          <w:bookmarkStart w:name="4710" w:id="4708"/>
          <w:p>
            <w:pPr>
              <w:spacing w:after="0"/>
              <w:ind w:left="0"/>
              <w:jc w:val="center"/>
            </w:pPr>
            <w:r>
              <w:rPr>
                <w:rFonts w:ascii="Arial"/>
                <w:b w:val="false"/>
                <w:i w:val="false"/>
                <w:color w:val="000000"/>
                <w:sz w:val="15"/>
              </w:rPr>
              <w:t>2813,50</w:t>
            </w:r>
          </w:p>
          <w:bookmarkEnd w:id="4708"/>
        </w:tc>
        <w:tc>
          <w:tcPr>
            <w:tcW w:w="1417" w:type="dxa"/>
            <w:tcBorders>
              <w:top w:val="outset" w:color="000000" w:sz="8"/>
              <w:left w:val="outset" w:color="000000" w:sz="8"/>
              <w:bottom w:val="outset" w:color="000000" w:sz="8"/>
              <w:right w:val="outset" w:color="000000" w:sz="8"/>
            </w:tcBorders>
            <w:vAlign w:val="center"/>
          </w:tcPr>
          <w:bookmarkStart w:name="4711" w:id="4709"/>
          <w:p>
            <w:pPr>
              <w:spacing w:after="0"/>
              <w:ind w:left="0"/>
              <w:jc w:val="center"/>
            </w:pPr>
            <w:r>
              <w:rPr>
                <w:rFonts w:ascii="Arial"/>
                <w:b w:val="false"/>
                <w:i w:val="false"/>
                <w:color w:val="000000"/>
                <w:sz w:val="15"/>
              </w:rPr>
              <w:t xml:space="preserve"> </w:t>
            </w:r>
          </w:p>
          <w:bookmarkEnd w:id="4709"/>
        </w:tc>
        <w:tc>
          <w:tcPr>
            <w:tcW w:w="1306" w:type="dxa"/>
            <w:tcBorders>
              <w:top w:val="outset" w:color="000000" w:sz="8"/>
              <w:left w:val="outset" w:color="000000" w:sz="8"/>
              <w:bottom w:val="outset" w:color="000000" w:sz="8"/>
              <w:right w:val="outset" w:color="000000" w:sz="8"/>
            </w:tcBorders>
            <w:vAlign w:val="center"/>
          </w:tcPr>
          <w:bookmarkStart w:name="4712" w:id="4710"/>
          <w:p>
            <w:pPr>
              <w:spacing w:after="0"/>
              <w:ind w:left="0"/>
              <w:jc w:val="center"/>
            </w:pPr>
            <w:r>
              <w:rPr>
                <w:rFonts w:ascii="Arial"/>
                <w:b w:val="false"/>
                <w:i w:val="false"/>
                <w:color w:val="000000"/>
                <w:sz w:val="15"/>
              </w:rPr>
              <w:t xml:space="preserve"> </w:t>
            </w:r>
          </w:p>
          <w:bookmarkEnd w:id="4710"/>
        </w:tc>
        <w:tc>
          <w:tcPr>
            <w:tcW w:w="1194" w:type="dxa"/>
            <w:tcBorders>
              <w:top w:val="outset" w:color="000000" w:sz="8"/>
              <w:left w:val="outset" w:color="000000" w:sz="8"/>
              <w:bottom w:val="outset" w:color="000000" w:sz="8"/>
              <w:right w:val="outset" w:color="000000" w:sz="8"/>
            </w:tcBorders>
            <w:vAlign w:val="center"/>
          </w:tcPr>
          <w:bookmarkStart w:name="4713" w:id="4711"/>
          <w:p>
            <w:pPr>
              <w:spacing w:after="0"/>
              <w:ind w:left="0"/>
              <w:jc w:val="center"/>
            </w:pPr>
            <w:r>
              <w:rPr>
                <w:rFonts w:ascii="Arial"/>
                <w:b w:val="false"/>
                <w:i w:val="false"/>
                <w:color w:val="000000"/>
                <w:sz w:val="15"/>
              </w:rPr>
              <w:t xml:space="preserve"> </w:t>
            </w:r>
          </w:p>
          <w:bookmarkEnd w:id="4711"/>
        </w:tc>
        <w:tc>
          <w:tcPr>
            <w:tcW w:w="1417" w:type="dxa"/>
            <w:tcBorders>
              <w:top w:val="outset" w:color="000000" w:sz="8"/>
              <w:left w:val="outset" w:color="000000" w:sz="8"/>
              <w:bottom w:val="outset" w:color="000000" w:sz="8"/>
              <w:right w:val="outset" w:color="000000" w:sz="8"/>
            </w:tcBorders>
            <w:vAlign w:val="center"/>
          </w:tcPr>
          <w:bookmarkStart w:name="4714" w:id="4712"/>
          <w:p>
            <w:pPr>
              <w:spacing w:after="0"/>
              <w:ind w:left="0"/>
              <w:jc w:val="center"/>
            </w:pPr>
            <w:r>
              <w:rPr>
                <w:rFonts w:ascii="Arial"/>
                <w:b w:val="false"/>
                <w:i w:val="false"/>
                <w:color w:val="000000"/>
                <w:sz w:val="15"/>
              </w:rPr>
              <w:t>2813,50</w:t>
            </w:r>
          </w:p>
          <w:bookmarkEnd w:id="4712"/>
        </w:tc>
        <w:tc>
          <w:tcPr>
            <w:tcW w:w="1417" w:type="dxa"/>
            <w:tcBorders>
              <w:top w:val="outset" w:color="000000" w:sz="8"/>
              <w:left w:val="outset" w:color="000000" w:sz="8"/>
              <w:bottom w:val="outset" w:color="000000" w:sz="8"/>
              <w:right w:val="outset" w:color="000000" w:sz="8"/>
            </w:tcBorders>
            <w:vAlign w:val="center"/>
          </w:tcPr>
          <w:bookmarkStart w:name="4715" w:id="4713"/>
          <w:p>
            <w:pPr>
              <w:spacing w:after="0"/>
              <w:ind w:left="0"/>
              <w:jc w:val="center"/>
            </w:pPr>
            <w:r>
              <w:rPr>
                <w:rFonts w:ascii="Arial"/>
                <w:b w:val="false"/>
                <w:i w:val="false"/>
                <w:color w:val="000000"/>
                <w:sz w:val="15"/>
              </w:rPr>
              <w:t xml:space="preserve"> </w:t>
            </w:r>
          </w:p>
          <w:bookmarkEnd w:id="4713"/>
        </w:tc>
        <w:tc>
          <w:tcPr>
            <w:tcW w:w="1194" w:type="dxa"/>
            <w:tcBorders>
              <w:top w:val="outset" w:color="000000" w:sz="8"/>
              <w:left w:val="outset" w:color="000000" w:sz="8"/>
              <w:bottom w:val="outset" w:color="000000" w:sz="8"/>
              <w:right w:val="outset" w:color="000000" w:sz="8"/>
            </w:tcBorders>
            <w:vAlign w:val="center"/>
          </w:tcPr>
          <w:bookmarkStart w:name="4716" w:id="4714"/>
          <w:p>
            <w:pPr>
              <w:spacing w:after="0"/>
              <w:ind w:left="0"/>
              <w:jc w:val="center"/>
            </w:pPr>
            <w:r>
              <w:rPr>
                <w:rFonts w:ascii="Arial"/>
                <w:b w:val="false"/>
                <w:i w:val="false"/>
                <w:color w:val="000000"/>
                <w:sz w:val="15"/>
              </w:rPr>
              <w:t xml:space="preserve"> </w:t>
            </w:r>
          </w:p>
          <w:bookmarkEnd w:id="4714"/>
        </w:tc>
        <w:tc>
          <w:tcPr>
            <w:tcW w:w="1083" w:type="dxa"/>
            <w:tcBorders>
              <w:top w:val="outset" w:color="000000" w:sz="8"/>
              <w:left w:val="outset" w:color="000000" w:sz="8"/>
              <w:bottom w:val="outset" w:color="000000" w:sz="8"/>
              <w:right w:val="outset" w:color="000000" w:sz="8"/>
            </w:tcBorders>
            <w:vAlign w:val="center"/>
          </w:tcPr>
          <w:bookmarkStart w:name="4717" w:id="4715"/>
          <w:p>
            <w:pPr>
              <w:spacing w:after="0"/>
              <w:ind w:left="0"/>
              <w:jc w:val="center"/>
            </w:pPr>
            <w:r>
              <w:rPr>
                <w:rFonts w:ascii="Arial"/>
                <w:b w:val="false"/>
                <w:i w:val="false"/>
                <w:color w:val="000000"/>
                <w:sz w:val="15"/>
              </w:rPr>
              <w:t xml:space="preserve"> </w:t>
            </w:r>
          </w:p>
          <w:bookmarkEnd w:id="4715"/>
        </w:tc>
        <w:tc>
          <w:tcPr>
            <w:tcW w:w="1083" w:type="dxa"/>
            <w:tcBorders>
              <w:top w:val="outset" w:color="000000" w:sz="8"/>
              <w:left w:val="outset" w:color="000000" w:sz="8"/>
              <w:bottom w:val="outset" w:color="000000" w:sz="8"/>
              <w:right w:val="outset" w:color="000000" w:sz="8"/>
            </w:tcBorders>
            <w:vAlign w:val="center"/>
          </w:tcPr>
          <w:bookmarkStart w:name="4718" w:id="4716"/>
          <w:p>
            <w:pPr>
              <w:spacing w:after="0"/>
              <w:ind w:left="0"/>
              <w:jc w:val="center"/>
            </w:pPr>
            <w:r>
              <w:rPr>
                <w:rFonts w:ascii="Arial"/>
                <w:b w:val="false"/>
                <w:i w:val="false"/>
                <w:color w:val="000000"/>
                <w:sz w:val="15"/>
              </w:rPr>
              <w:t xml:space="preserve"> </w:t>
            </w:r>
          </w:p>
          <w:bookmarkEnd w:id="4716"/>
        </w:tc>
        <w:tc>
          <w:tcPr>
            <w:tcW w:w="1417" w:type="dxa"/>
            <w:tcBorders>
              <w:top w:val="outset" w:color="000000" w:sz="8"/>
              <w:left w:val="outset" w:color="000000" w:sz="8"/>
              <w:bottom w:val="outset" w:color="000000" w:sz="8"/>
              <w:right w:val="outset" w:color="000000" w:sz="8"/>
            </w:tcBorders>
            <w:vAlign w:val="center"/>
          </w:tcPr>
          <w:bookmarkStart w:name="4719" w:id="4717"/>
          <w:p>
            <w:pPr>
              <w:spacing w:after="0"/>
              <w:ind w:left="0"/>
              <w:jc w:val="center"/>
            </w:pPr>
            <w:r>
              <w:rPr>
                <w:rFonts w:ascii="Arial"/>
                <w:b w:val="false"/>
                <w:i w:val="false"/>
                <w:color w:val="000000"/>
                <w:sz w:val="15"/>
              </w:rPr>
              <w:t xml:space="preserve"> </w:t>
            </w:r>
          </w:p>
          <w:bookmarkEnd w:id="4717"/>
        </w:tc>
        <w:tc>
          <w:tcPr>
            <w:tcW w:w="1417" w:type="dxa"/>
            <w:tcBorders>
              <w:top w:val="outset" w:color="000000" w:sz="8"/>
              <w:left w:val="outset" w:color="000000" w:sz="8"/>
              <w:bottom w:val="outset" w:color="000000" w:sz="8"/>
              <w:right w:val="outset" w:color="000000" w:sz="8"/>
            </w:tcBorders>
            <w:vAlign w:val="center"/>
          </w:tcPr>
          <w:bookmarkStart w:name="4720" w:id="4718"/>
          <w:p>
            <w:pPr>
              <w:spacing w:after="0"/>
              <w:ind w:left="0"/>
              <w:jc w:val="center"/>
            </w:pPr>
            <w:r>
              <w:rPr>
                <w:rFonts w:ascii="Arial"/>
                <w:b w:val="false"/>
                <w:i w:val="false"/>
                <w:color w:val="000000"/>
                <w:sz w:val="15"/>
              </w:rPr>
              <w:t xml:space="preserve"> </w:t>
            </w:r>
          </w:p>
          <w:bookmarkEnd w:id="4718"/>
        </w:tc>
        <w:tc>
          <w:tcPr>
            <w:tcW w:w="1417" w:type="dxa"/>
            <w:tcBorders>
              <w:top w:val="outset" w:color="000000" w:sz="8"/>
              <w:left w:val="outset" w:color="000000" w:sz="8"/>
              <w:bottom w:val="outset" w:color="000000" w:sz="8"/>
              <w:right w:val="outset" w:color="000000" w:sz="8"/>
            </w:tcBorders>
            <w:vAlign w:val="center"/>
          </w:tcPr>
          <w:bookmarkStart w:name="4721" w:id="4719"/>
          <w:p>
            <w:pPr>
              <w:spacing w:after="0"/>
              <w:ind w:left="0"/>
              <w:jc w:val="center"/>
            </w:pPr>
            <w:r>
              <w:rPr>
                <w:rFonts w:ascii="Arial"/>
                <w:b w:val="false"/>
                <w:i w:val="false"/>
                <w:color w:val="000000"/>
                <w:sz w:val="15"/>
              </w:rPr>
              <w:t>2813,50</w:t>
            </w:r>
          </w:p>
          <w:bookmarkEnd w:id="47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722" w:id="4720"/>
          <w:p>
            <w:pPr>
              <w:spacing w:after="0"/>
              <w:ind w:left="0"/>
              <w:jc w:val="center"/>
            </w:pPr>
            <w:r>
              <w:rPr>
                <w:rFonts w:ascii="Arial"/>
                <w:b w:val="false"/>
                <w:i w:val="false"/>
                <w:color w:val="000000"/>
                <w:sz w:val="15"/>
              </w:rPr>
              <w:t>1617310</w:t>
            </w:r>
          </w:p>
          <w:bookmarkEnd w:id="4720"/>
        </w:tc>
        <w:tc>
          <w:tcPr>
            <w:tcW w:w="805" w:type="dxa"/>
            <w:tcBorders>
              <w:top w:val="outset" w:color="000000" w:sz="8"/>
              <w:left w:val="outset" w:color="000000" w:sz="8"/>
              <w:bottom w:val="outset" w:color="000000" w:sz="8"/>
              <w:right w:val="outset" w:color="000000" w:sz="8"/>
            </w:tcBorders>
            <w:vAlign w:val="center"/>
          </w:tcPr>
          <w:bookmarkStart w:name="4723" w:id="4721"/>
          <w:p>
            <w:pPr>
              <w:spacing w:after="0"/>
              <w:ind w:left="0"/>
              <w:jc w:val="center"/>
            </w:pPr>
            <w:r>
              <w:rPr>
                <w:rFonts w:ascii="Arial"/>
                <w:b w:val="false"/>
                <w:i w:val="false"/>
                <w:color w:val="000000"/>
                <w:sz w:val="15"/>
              </w:rPr>
              <w:t>7310</w:t>
            </w:r>
          </w:p>
          <w:bookmarkEnd w:id="4721"/>
        </w:tc>
        <w:tc>
          <w:tcPr>
            <w:tcW w:w="805" w:type="dxa"/>
            <w:tcBorders>
              <w:top w:val="outset" w:color="000000" w:sz="8"/>
              <w:left w:val="outset" w:color="000000" w:sz="8"/>
              <w:bottom w:val="outset" w:color="000000" w:sz="8"/>
              <w:right w:val="outset" w:color="000000" w:sz="8"/>
            </w:tcBorders>
            <w:vAlign w:val="center"/>
          </w:tcPr>
          <w:bookmarkStart w:name="4724" w:id="4722"/>
          <w:p>
            <w:pPr>
              <w:spacing w:after="0"/>
              <w:ind w:left="0"/>
              <w:jc w:val="center"/>
            </w:pPr>
            <w:r>
              <w:rPr>
                <w:rFonts w:ascii="Arial"/>
                <w:b w:val="false"/>
                <w:i w:val="false"/>
                <w:color w:val="000000"/>
                <w:sz w:val="15"/>
              </w:rPr>
              <w:t>0443</w:t>
            </w:r>
          </w:p>
          <w:bookmarkEnd w:id="4722"/>
        </w:tc>
        <w:tc>
          <w:tcPr>
            <w:tcW w:w="649" w:type="dxa"/>
            <w:tcBorders>
              <w:top w:val="outset" w:color="000000" w:sz="8"/>
              <w:left w:val="outset" w:color="000000" w:sz="8"/>
              <w:bottom w:val="outset" w:color="000000" w:sz="8"/>
              <w:right w:val="outset" w:color="000000" w:sz="8"/>
            </w:tcBorders>
            <w:vAlign w:val="center"/>
          </w:tcPr>
          <w:bookmarkStart w:name="4725" w:id="4723"/>
          <w:p>
            <w:pPr>
              <w:spacing w:after="0"/>
              <w:ind w:left="0"/>
              <w:jc w:val="left"/>
            </w:pPr>
            <w:r>
              <w:rPr>
                <w:rFonts w:ascii="Arial"/>
                <w:b w:val="false"/>
                <w:i w:val="false"/>
                <w:color w:val="000000"/>
                <w:sz w:val="15"/>
              </w:rPr>
              <w:t>Будівництво' об'єктів житлово-комунального господарства</w:t>
            </w:r>
          </w:p>
          <w:bookmarkEnd w:id="4723"/>
        </w:tc>
        <w:tc>
          <w:tcPr>
            <w:tcW w:w="1417" w:type="dxa"/>
            <w:tcBorders>
              <w:top w:val="outset" w:color="000000" w:sz="8"/>
              <w:left w:val="outset" w:color="000000" w:sz="8"/>
              <w:bottom w:val="outset" w:color="000000" w:sz="8"/>
              <w:right w:val="outset" w:color="000000" w:sz="8"/>
            </w:tcBorders>
            <w:vAlign w:val="center"/>
          </w:tcPr>
          <w:bookmarkStart w:name="4726" w:id="4724"/>
          <w:p>
            <w:pPr>
              <w:spacing w:after="0"/>
              <w:ind w:left="0"/>
              <w:jc w:val="center"/>
            </w:pPr>
            <w:r>
              <w:rPr>
                <w:rFonts w:ascii="Arial"/>
                <w:b w:val="false"/>
                <w:i w:val="false"/>
                <w:color w:val="000000"/>
                <w:sz w:val="15"/>
              </w:rPr>
              <w:t xml:space="preserve"> </w:t>
            </w:r>
          </w:p>
          <w:bookmarkEnd w:id="4724"/>
        </w:tc>
        <w:tc>
          <w:tcPr>
            <w:tcW w:w="1417" w:type="dxa"/>
            <w:tcBorders>
              <w:top w:val="outset" w:color="000000" w:sz="8"/>
              <w:left w:val="outset" w:color="000000" w:sz="8"/>
              <w:bottom w:val="outset" w:color="000000" w:sz="8"/>
              <w:right w:val="outset" w:color="000000" w:sz="8"/>
            </w:tcBorders>
            <w:vAlign w:val="center"/>
          </w:tcPr>
          <w:bookmarkStart w:name="4727" w:id="4725"/>
          <w:p>
            <w:pPr>
              <w:spacing w:after="0"/>
              <w:ind w:left="0"/>
              <w:jc w:val="center"/>
            </w:pPr>
            <w:r>
              <w:rPr>
                <w:rFonts w:ascii="Arial"/>
                <w:b w:val="false"/>
                <w:i w:val="false"/>
                <w:color w:val="000000"/>
                <w:sz w:val="15"/>
              </w:rPr>
              <w:t xml:space="preserve"> </w:t>
            </w:r>
          </w:p>
          <w:bookmarkEnd w:id="4725"/>
        </w:tc>
        <w:tc>
          <w:tcPr>
            <w:tcW w:w="1306" w:type="dxa"/>
            <w:tcBorders>
              <w:top w:val="outset" w:color="000000" w:sz="8"/>
              <w:left w:val="outset" w:color="000000" w:sz="8"/>
              <w:bottom w:val="outset" w:color="000000" w:sz="8"/>
              <w:right w:val="outset" w:color="000000" w:sz="8"/>
            </w:tcBorders>
            <w:vAlign w:val="center"/>
          </w:tcPr>
          <w:bookmarkStart w:name="4728" w:id="4726"/>
          <w:p>
            <w:pPr>
              <w:spacing w:after="0"/>
              <w:ind w:left="0"/>
              <w:jc w:val="center"/>
            </w:pPr>
            <w:r>
              <w:rPr>
                <w:rFonts w:ascii="Arial"/>
                <w:b w:val="false"/>
                <w:i w:val="false"/>
                <w:color w:val="000000"/>
                <w:sz w:val="15"/>
              </w:rPr>
              <w:t xml:space="preserve"> </w:t>
            </w:r>
          </w:p>
          <w:bookmarkEnd w:id="4726"/>
        </w:tc>
        <w:tc>
          <w:tcPr>
            <w:tcW w:w="1194" w:type="dxa"/>
            <w:tcBorders>
              <w:top w:val="outset" w:color="000000" w:sz="8"/>
              <w:left w:val="outset" w:color="000000" w:sz="8"/>
              <w:bottom w:val="outset" w:color="000000" w:sz="8"/>
              <w:right w:val="outset" w:color="000000" w:sz="8"/>
            </w:tcBorders>
            <w:vAlign w:val="center"/>
          </w:tcPr>
          <w:bookmarkStart w:name="4729" w:id="4727"/>
          <w:p>
            <w:pPr>
              <w:spacing w:after="0"/>
              <w:ind w:left="0"/>
              <w:jc w:val="center"/>
            </w:pPr>
            <w:r>
              <w:rPr>
                <w:rFonts w:ascii="Arial"/>
                <w:b w:val="false"/>
                <w:i w:val="false"/>
                <w:color w:val="000000"/>
                <w:sz w:val="15"/>
              </w:rPr>
              <w:t xml:space="preserve"> </w:t>
            </w:r>
          </w:p>
          <w:bookmarkEnd w:id="4727"/>
        </w:tc>
        <w:tc>
          <w:tcPr>
            <w:tcW w:w="1417" w:type="dxa"/>
            <w:tcBorders>
              <w:top w:val="outset" w:color="000000" w:sz="8"/>
              <w:left w:val="outset" w:color="000000" w:sz="8"/>
              <w:bottom w:val="outset" w:color="000000" w:sz="8"/>
              <w:right w:val="outset" w:color="000000" w:sz="8"/>
            </w:tcBorders>
            <w:vAlign w:val="center"/>
          </w:tcPr>
          <w:bookmarkStart w:name="4730" w:id="4728"/>
          <w:p>
            <w:pPr>
              <w:spacing w:after="0"/>
              <w:ind w:left="0"/>
              <w:jc w:val="center"/>
            </w:pPr>
            <w:r>
              <w:rPr>
                <w:rFonts w:ascii="Arial"/>
                <w:b w:val="false"/>
                <w:i w:val="false"/>
                <w:color w:val="000000"/>
                <w:sz w:val="15"/>
              </w:rPr>
              <w:t xml:space="preserve"> </w:t>
            </w:r>
          </w:p>
          <w:bookmarkEnd w:id="4728"/>
        </w:tc>
        <w:tc>
          <w:tcPr>
            <w:tcW w:w="1417" w:type="dxa"/>
            <w:tcBorders>
              <w:top w:val="outset" w:color="000000" w:sz="8"/>
              <w:left w:val="outset" w:color="000000" w:sz="8"/>
              <w:bottom w:val="outset" w:color="000000" w:sz="8"/>
              <w:right w:val="outset" w:color="000000" w:sz="8"/>
            </w:tcBorders>
            <w:vAlign w:val="center"/>
          </w:tcPr>
          <w:bookmarkStart w:name="4731" w:id="4729"/>
          <w:p>
            <w:pPr>
              <w:spacing w:after="0"/>
              <w:ind w:left="0"/>
              <w:jc w:val="center"/>
            </w:pPr>
            <w:r>
              <w:rPr>
                <w:rFonts w:ascii="Arial"/>
                <w:b w:val="false"/>
                <w:i w:val="false"/>
                <w:color w:val="000000"/>
                <w:sz w:val="15"/>
              </w:rPr>
              <w:t>52300,00</w:t>
            </w:r>
          </w:p>
          <w:bookmarkEnd w:id="4729"/>
        </w:tc>
        <w:tc>
          <w:tcPr>
            <w:tcW w:w="1194" w:type="dxa"/>
            <w:tcBorders>
              <w:top w:val="outset" w:color="000000" w:sz="8"/>
              <w:left w:val="outset" w:color="000000" w:sz="8"/>
              <w:bottom w:val="outset" w:color="000000" w:sz="8"/>
              <w:right w:val="outset" w:color="000000" w:sz="8"/>
            </w:tcBorders>
            <w:vAlign w:val="center"/>
          </w:tcPr>
          <w:bookmarkStart w:name="4732" w:id="4730"/>
          <w:p>
            <w:pPr>
              <w:spacing w:after="0"/>
              <w:ind w:left="0"/>
              <w:jc w:val="center"/>
            </w:pPr>
            <w:r>
              <w:rPr>
                <w:rFonts w:ascii="Arial"/>
                <w:b w:val="false"/>
                <w:i w:val="false"/>
                <w:color w:val="000000"/>
                <w:sz w:val="15"/>
              </w:rPr>
              <w:t xml:space="preserve"> </w:t>
            </w:r>
          </w:p>
          <w:bookmarkEnd w:id="4730"/>
        </w:tc>
        <w:tc>
          <w:tcPr>
            <w:tcW w:w="1083" w:type="dxa"/>
            <w:tcBorders>
              <w:top w:val="outset" w:color="000000" w:sz="8"/>
              <w:left w:val="outset" w:color="000000" w:sz="8"/>
              <w:bottom w:val="outset" w:color="000000" w:sz="8"/>
              <w:right w:val="outset" w:color="000000" w:sz="8"/>
            </w:tcBorders>
            <w:vAlign w:val="center"/>
          </w:tcPr>
          <w:bookmarkStart w:name="4733" w:id="4731"/>
          <w:p>
            <w:pPr>
              <w:spacing w:after="0"/>
              <w:ind w:left="0"/>
              <w:jc w:val="center"/>
            </w:pPr>
            <w:r>
              <w:rPr>
                <w:rFonts w:ascii="Arial"/>
                <w:b w:val="false"/>
                <w:i w:val="false"/>
                <w:color w:val="000000"/>
                <w:sz w:val="15"/>
              </w:rPr>
              <w:t xml:space="preserve"> </w:t>
            </w:r>
          </w:p>
          <w:bookmarkEnd w:id="4731"/>
        </w:tc>
        <w:tc>
          <w:tcPr>
            <w:tcW w:w="1083" w:type="dxa"/>
            <w:tcBorders>
              <w:top w:val="outset" w:color="000000" w:sz="8"/>
              <w:left w:val="outset" w:color="000000" w:sz="8"/>
              <w:bottom w:val="outset" w:color="000000" w:sz="8"/>
              <w:right w:val="outset" w:color="000000" w:sz="8"/>
            </w:tcBorders>
            <w:vAlign w:val="center"/>
          </w:tcPr>
          <w:bookmarkStart w:name="4734" w:id="4732"/>
          <w:p>
            <w:pPr>
              <w:spacing w:after="0"/>
              <w:ind w:left="0"/>
              <w:jc w:val="center"/>
            </w:pPr>
            <w:r>
              <w:rPr>
                <w:rFonts w:ascii="Arial"/>
                <w:b w:val="false"/>
                <w:i w:val="false"/>
                <w:color w:val="000000"/>
                <w:sz w:val="15"/>
              </w:rPr>
              <w:t xml:space="preserve"> </w:t>
            </w:r>
          </w:p>
          <w:bookmarkEnd w:id="4732"/>
        </w:tc>
        <w:tc>
          <w:tcPr>
            <w:tcW w:w="1417" w:type="dxa"/>
            <w:tcBorders>
              <w:top w:val="outset" w:color="000000" w:sz="8"/>
              <w:left w:val="outset" w:color="000000" w:sz="8"/>
              <w:bottom w:val="outset" w:color="000000" w:sz="8"/>
              <w:right w:val="outset" w:color="000000" w:sz="8"/>
            </w:tcBorders>
            <w:vAlign w:val="center"/>
          </w:tcPr>
          <w:bookmarkStart w:name="4735" w:id="4733"/>
          <w:p>
            <w:pPr>
              <w:spacing w:after="0"/>
              <w:ind w:left="0"/>
              <w:jc w:val="center"/>
            </w:pPr>
            <w:r>
              <w:rPr>
                <w:rFonts w:ascii="Arial"/>
                <w:b w:val="false"/>
                <w:i w:val="false"/>
                <w:color w:val="000000"/>
                <w:sz w:val="15"/>
              </w:rPr>
              <w:t>52300,00</w:t>
            </w:r>
          </w:p>
          <w:bookmarkEnd w:id="4733"/>
        </w:tc>
        <w:tc>
          <w:tcPr>
            <w:tcW w:w="1417" w:type="dxa"/>
            <w:tcBorders>
              <w:top w:val="outset" w:color="000000" w:sz="8"/>
              <w:left w:val="outset" w:color="000000" w:sz="8"/>
              <w:bottom w:val="outset" w:color="000000" w:sz="8"/>
              <w:right w:val="outset" w:color="000000" w:sz="8"/>
            </w:tcBorders>
            <w:vAlign w:val="center"/>
          </w:tcPr>
          <w:bookmarkStart w:name="4736" w:id="4734"/>
          <w:p>
            <w:pPr>
              <w:spacing w:after="0"/>
              <w:ind w:left="0"/>
              <w:jc w:val="center"/>
            </w:pPr>
            <w:r>
              <w:rPr>
                <w:rFonts w:ascii="Arial"/>
                <w:b w:val="false"/>
                <w:i w:val="false"/>
                <w:color w:val="000000"/>
                <w:sz w:val="15"/>
              </w:rPr>
              <w:t>52300,00</w:t>
            </w:r>
          </w:p>
          <w:bookmarkEnd w:id="4734"/>
        </w:tc>
        <w:tc>
          <w:tcPr>
            <w:tcW w:w="1417" w:type="dxa"/>
            <w:tcBorders>
              <w:top w:val="outset" w:color="000000" w:sz="8"/>
              <w:left w:val="outset" w:color="000000" w:sz="8"/>
              <w:bottom w:val="outset" w:color="000000" w:sz="8"/>
              <w:right w:val="outset" w:color="000000" w:sz="8"/>
            </w:tcBorders>
            <w:vAlign w:val="center"/>
          </w:tcPr>
          <w:bookmarkStart w:name="4737" w:id="4735"/>
          <w:p>
            <w:pPr>
              <w:spacing w:after="0"/>
              <w:ind w:left="0"/>
              <w:jc w:val="center"/>
            </w:pPr>
            <w:r>
              <w:rPr>
                <w:rFonts w:ascii="Arial"/>
                <w:b w:val="false"/>
                <w:i w:val="false"/>
                <w:color w:val="000000"/>
                <w:sz w:val="15"/>
              </w:rPr>
              <w:t>52300,00</w:t>
            </w:r>
          </w:p>
          <w:bookmarkEnd w:id="47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738" w:id="4736"/>
          <w:p>
            <w:pPr>
              <w:spacing w:after="0"/>
              <w:ind w:left="0"/>
              <w:jc w:val="center"/>
            </w:pPr>
            <w:r>
              <w:rPr>
                <w:rFonts w:ascii="Arial"/>
                <w:b w:val="false"/>
                <w:i w:val="false"/>
                <w:color w:val="000000"/>
                <w:sz w:val="15"/>
              </w:rPr>
              <w:t>1617340</w:t>
            </w:r>
          </w:p>
          <w:bookmarkEnd w:id="4736"/>
        </w:tc>
        <w:tc>
          <w:tcPr>
            <w:tcW w:w="805" w:type="dxa"/>
            <w:tcBorders>
              <w:top w:val="outset" w:color="000000" w:sz="8"/>
              <w:left w:val="outset" w:color="000000" w:sz="8"/>
              <w:bottom w:val="outset" w:color="000000" w:sz="8"/>
              <w:right w:val="outset" w:color="000000" w:sz="8"/>
            </w:tcBorders>
            <w:vAlign w:val="center"/>
          </w:tcPr>
          <w:bookmarkStart w:name="4739" w:id="4737"/>
          <w:p>
            <w:pPr>
              <w:spacing w:after="0"/>
              <w:ind w:left="0"/>
              <w:jc w:val="center"/>
            </w:pPr>
            <w:r>
              <w:rPr>
                <w:rFonts w:ascii="Arial"/>
                <w:b w:val="false"/>
                <w:i w:val="false"/>
                <w:color w:val="000000"/>
                <w:sz w:val="15"/>
              </w:rPr>
              <w:t>7340</w:t>
            </w:r>
          </w:p>
          <w:bookmarkEnd w:id="4737"/>
        </w:tc>
        <w:tc>
          <w:tcPr>
            <w:tcW w:w="805" w:type="dxa"/>
            <w:tcBorders>
              <w:top w:val="outset" w:color="000000" w:sz="8"/>
              <w:left w:val="outset" w:color="000000" w:sz="8"/>
              <w:bottom w:val="outset" w:color="000000" w:sz="8"/>
              <w:right w:val="outset" w:color="000000" w:sz="8"/>
            </w:tcBorders>
            <w:vAlign w:val="center"/>
          </w:tcPr>
          <w:bookmarkStart w:name="4740" w:id="4738"/>
          <w:p>
            <w:pPr>
              <w:spacing w:after="0"/>
              <w:ind w:left="0"/>
              <w:jc w:val="center"/>
            </w:pPr>
            <w:r>
              <w:rPr>
                <w:rFonts w:ascii="Arial"/>
                <w:b w:val="false"/>
                <w:i w:val="false"/>
                <w:color w:val="000000"/>
                <w:sz w:val="15"/>
              </w:rPr>
              <w:t>0443</w:t>
            </w:r>
          </w:p>
          <w:bookmarkEnd w:id="4738"/>
        </w:tc>
        <w:tc>
          <w:tcPr>
            <w:tcW w:w="649" w:type="dxa"/>
            <w:tcBorders>
              <w:top w:val="outset" w:color="000000" w:sz="8"/>
              <w:left w:val="outset" w:color="000000" w:sz="8"/>
              <w:bottom w:val="outset" w:color="000000" w:sz="8"/>
              <w:right w:val="outset" w:color="000000" w:sz="8"/>
            </w:tcBorders>
            <w:vAlign w:val="center"/>
          </w:tcPr>
          <w:bookmarkStart w:name="4741" w:id="4739"/>
          <w:p>
            <w:pPr>
              <w:spacing w:after="0"/>
              <w:ind w:left="0"/>
              <w:jc w:val="left"/>
            </w:pPr>
            <w:r>
              <w:rPr>
                <w:rFonts w:ascii="Arial"/>
                <w:b w:val="false"/>
                <w:i w:val="false"/>
                <w:color w:val="000000"/>
                <w:sz w:val="15"/>
              </w:rPr>
              <w:t>Проектування, реставрація та охорона пам'яток архітектури</w:t>
            </w:r>
          </w:p>
          <w:bookmarkEnd w:id="4739"/>
        </w:tc>
        <w:tc>
          <w:tcPr>
            <w:tcW w:w="1417" w:type="dxa"/>
            <w:tcBorders>
              <w:top w:val="outset" w:color="000000" w:sz="8"/>
              <w:left w:val="outset" w:color="000000" w:sz="8"/>
              <w:bottom w:val="outset" w:color="000000" w:sz="8"/>
              <w:right w:val="outset" w:color="000000" w:sz="8"/>
            </w:tcBorders>
            <w:vAlign w:val="center"/>
          </w:tcPr>
          <w:bookmarkStart w:name="4742" w:id="4740"/>
          <w:p>
            <w:pPr>
              <w:spacing w:after="0"/>
              <w:ind w:left="0"/>
              <w:jc w:val="center"/>
            </w:pPr>
            <w:r>
              <w:rPr>
                <w:rFonts w:ascii="Arial"/>
                <w:b w:val="false"/>
                <w:i w:val="false"/>
                <w:color w:val="000000"/>
                <w:sz w:val="15"/>
              </w:rPr>
              <w:t>1960,00</w:t>
            </w:r>
          </w:p>
          <w:bookmarkEnd w:id="4740"/>
        </w:tc>
        <w:tc>
          <w:tcPr>
            <w:tcW w:w="1417" w:type="dxa"/>
            <w:tcBorders>
              <w:top w:val="outset" w:color="000000" w:sz="8"/>
              <w:left w:val="outset" w:color="000000" w:sz="8"/>
              <w:bottom w:val="outset" w:color="000000" w:sz="8"/>
              <w:right w:val="outset" w:color="000000" w:sz="8"/>
            </w:tcBorders>
            <w:vAlign w:val="center"/>
          </w:tcPr>
          <w:bookmarkStart w:name="4743" w:id="4741"/>
          <w:p>
            <w:pPr>
              <w:spacing w:after="0"/>
              <w:ind w:left="0"/>
              <w:jc w:val="center"/>
            </w:pPr>
            <w:r>
              <w:rPr>
                <w:rFonts w:ascii="Arial"/>
                <w:b w:val="false"/>
                <w:i w:val="false"/>
                <w:color w:val="000000"/>
                <w:sz w:val="15"/>
              </w:rPr>
              <w:t xml:space="preserve"> </w:t>
            </w:r>
          </w:p>
          <w:bookmarkEnd w:id="4741"/>
        </w:tc>
        <w:tc>
          <w:tcPr>
            <w:tcW w:w="1306" w:type="dxa"/>
            <w:tcBorders>
              <w:top w:val="outset" w:color="000000" w:sz="8"/>
              <w:left w:val="outset" w:color="000000" w:sz="8"/>
              <w:bottom w:val="outset" w:color="000000" w:sz="8"/>
              <w:right w:val="outset" w:color="000000" w:sz="8"/>
            </w:tcBorders>
            <w:vAlign w:val="center"/>
          </w:tcPr>
          <w:bookmarkStart w:name="4744" w:id="4742"/>
          <w:p>
            <w:pPr>
              <w:spacing w:after="0"/>
              <w:ind w:left="0"/>
              <w:jc w:val="center"/>
            </w:pPr>
            <w:r>
              <w:rPr>
                <w:rFonts w:ascii="Arial"/>
                <w:b w:val="false"/>
                <w:i w:val="false"/>
                <w:color w:val="000000"/>
                <w:sz w:val="15"/>
              </w:rPr>
              <w:t xml:space="preserve"> </w:t>
            </w:r>
          </w:p>
          <w:bookmarkEnd w:id="4742"/>
        </w:tc>
        <w:tc>
          <w:tcPr>
            <w:tcW w:w="1194" w:type="dxa"/>
            <w:tcBorders>
              <w:top w:val="outset" w:color="000000" w:sz="8"/>
              <w:left w:val="outset" w:color="000000" w:sz="8"/>
              <w:bottom w:val="outset" w:color="000000" w:sz="8"/>
              <w:right w:val="outset" w:color="000000" w:sz="8"/>
            </w:tcBorders>
            <w:vAlign w:val="center"/>
          </w:tcPr>
          <w:bookmarkStart w:name="4745" w:id="4743"/>
          <w:p>
            <w:pPr>
              <w:spacing w:after="0"/>
              <w:ind w:left="0"/>
              <w:jc w:val="center"/>
            </w:pPr>
            <w:r>
              <w:rPr>
                <w:rFonts w:ascii="Arial"/>
                <w:b w:val="false"/>
                <w:i w:val="false"/>
                <w:color w:val="000000"/>
                <w:sz w:val="15"/>
              </w:rPr>
              <w:t xml:space="preserve"> </w:t>
            </w:r>
          </w:p>
          <w:bookmarkEnd w:id="4743"/>
        </w:tc>
        <w:tc>
          <w:tcPr>
            <w:tcW w:w="1417" w:type="dxa"/>
            <w:tcBorders>
              <w:top w:val="outset" w:color="000000" w:sz="8"/>
              <w:left w:val="outset" w:color="000000" w:sz="8"/>
              <w:bottom w:val="outset" w:color="000000" w:sz="8"/>
              <w:right w:val="outset" w:color="000000" w:sz="8"/>
            </w:tcBorders>
            <w:vAlign w:val="center"/>
          </w:tcPr>
          <w:bookmarkStart w:name="4746" w:id="4744"/>
          <w:p>
            <w:pPr>
              <w:spacing w:after="0"/>
              <w:ind w:left="0"/>
              <w:jc w:val="center"/>
            </w:pPr>
            <w:r>
              <w:rPr>
                <w:rFonts w:ascii="Arial"/>
                <w:b w:val="false"/>
                <w:i w:val="false"/>
                <w:color w:val="000000"/>
                <w:sz w:val="15"/>
              </w:rPr>
              <w:t>1960,00</w:t>
            </w:r>
          </w:p>
          <w:bookmarkEnd w:id="4744"/>
        </w:tc>
        <w:tc>
          <w:tcPr>
            <w:tcW w:w="1417" w:type="dxa"/>
            <w:tcBorders>
              <w:top w:val="outset" w:color="000000" w:sz="8"/>
              <w:left w:val="outset" w:color="000000" w:sz="8"/>
              <w:bottom w:val="outset" w:color="000000" w:sz="8"/>
              <w:right w:val="outset" w:color="000000" w:sz="8"/>
            </w:tcBorders>
            <w:vAlign w:val="center"/>
          </w:tcPr>
          <w:bookmarkStart w:name="4747" w:id="4745"/>
          <w:p>
            <w:pPr>
              <w:spacing w:after="0"/>
              <w:ind w:left="0"/>
              <w:jc w:val="center"/>
            </w:pPr>
            <w:r>
              <w:rPr>
                <w:rFonts w:ascii="Arial"/>
                <w:b w:val="false"/>
                <w:i w:val="false"/>
                <w:color w:val="000000"/>
                <w:sz w:val="15"/>
              </w:rPr>
              <w:t xml:space="preserve"> </w:t>
            </w:r>
          </w:p>
          <w:bookmarkEnd w:id="4745"/>
        </w:tc>
        <w:tc>
          <w:tcPr>
            <w:tcW w:w="1194" w:type="dxa"/>
            <w:tcBorders>
              <w:top w:val="outset" w:color="000000" w:sz="8"/>
              <w:left w:val="outset" w:color="000000" w:sz="8"/>
              <w:bottom w:val="outset" w:color="000000" w:sz="8"/>
              <w:right w:val="outset" w:color="000000" w:sz="8"/>
            </w:tcBorders>
            <w:vAlign w:val="center"/>
          </w:tcPr>
          <w:bookmarkStart w:name="4748" w:id="4746"/>
          <w:p>
            <w:pPr>
              <w:spacing w:after="0"/>
              <w:ind w:left="0"/>
              <w:jc w:val="center"/>
            </w:pPr>
            <w:r>
              <w:rPr>
                <w:rFonts w:ascii="Arial"/>
                <w:b w:val="false"/>
                <w:i w:val="false"/>
                <w:color w:val="000000"/>
                <w:sz w:val="15"/>
              </w:rPr>
              <w:t xml:space="preserve"> </w:t>
            </w:r>
          </w:p>
          <w:bookmarkEnd w:id="4746"/>
        </w:tc>
        <w:tc>
          <w:tcPr>
            <w:tcW w:w="1083" w:type="dxa"/>
            <w:tcBorders>
              <w:top w:val="outset" w:color="000000" w:sz="8"/>
              <w:left w:val="outset" w:color="000000" w:sz="8"/>
              <w:bottom w:val="outset" w:color="000000" w:sz="8"/>
              <w:right w:val="outset" w:color="000000" w:sz="8"/>
            </w:tcBorders>
            <w:vAlign w:val="center"/>
          </w:tcPr>
          <w:bookmarkStart w:name="4749" w:id="4747"/>
          <w:p>
            <w:pPr>
              <w:spacing w:after="0"/>
              <w:ind w:left="0"/>
              <w:jc w:val="center"/>
            </w:pPr>
            <w:r>
              <w:rPr>
                <w:rFonts w:ascii="Arial"/>
                <w:b w:val="false"/>
                <w:i w:val="false"/>
                <w:color w:val="000000"/>
                <w:sz w:val="15"/>
              </w:rPr>
              <w:t xml:space="preserve"> </w:t>
            </w:r>
          </w:p>
          <w:bookmarkEnd w:id="4747"/>
        </w:tc>
        <w:tc>
          <w:tcPr>
            <w:tcW w:w="1083" w:type="dxa"/>
            <w:tcBorders>
              <w:top w:val="outset" w:color="000000" w:sz="8"/>
              <w:left w:val="outset" w:color="000000" w:sz="8"/>
              <w:bottom w:val="outset" w:color="000000" w:sz="8"/>
              <w:right w:val="outset" w:color="000000" w:sz="8"/>
            </w:tcBorders>
            <w:vAlign w:val="center"/>
          </w:tcPr>
          <w:bookmarkStart w:name="4750" w:id="4748"/>
          <w:p>
            <w:pPr>
              <w:spacing w:after="0"/>
              <w:ind w:left="0"/>
              <w:jc w:val="center"/>
            </w:pPr>
            <w:r>
              <w:rPr>
                <w:rFonts w:ascii="Arial"/>
                <w:b w:val="false"/>
                <w:i w:val="false"/>
                <w:color w:val="000000"/>
                <w:sz w:val="15"/>
              </w:rPr>
              <w:t xml:space="preserve"> </w:t>
            </w:r>
          </w:p>
          <w:bookmarkEnd w:id="4748"/>
        </w:tc>
        <w:tc>
          <w:tcPr>
            <w:tcW w:w="1417" w:type="dxa"/>
            <w:tcBorders>
              <w:top w:val="outset" w:color="000000" w:sz="8"/>
              <w:left w:val="outset" w:color="000000" w:sz="8"/>
              <w:bottom w:val="outset" w:color="000000" w:sz="8"/>
              <w:right w:val="outset" w:color="000000" w:sz="8"/>
            </w:tcBorders>
            <w:vAlign w:val="center"/>
          </w:tcPr>
          <w:bookmarkStart w:name="4751" w:id="4749"/>
          <w:p>
            <w:pPr>
              <w:spacing w:after="0"/>
              <w:ind w:left="0"/>
              <w:jc w:val="center"/>
            </w:pPr>
            <w:r>
              <w:rPr>
                <w:rFonts w:ascii="Arial"/>
                <w:b w:val="false"/>
                <w:i w:val="false"/>
                <w:color w:val="000000"/>
                <w:sz w:val="15"/>
              </w:rPr>
              <w:t xml:space="preserve"> </w:t>
            </w:r>
          </w:p>
          <w:bookmarkEnd w:id="4749"/>
        </w:tc>
        <w:tc>
          <w:tcPr>
            <w:tcW w:w="1417" w:type="dxa"/>
            <w:tcBorders>
              <w:top w:val="outset" w:color="000000" w:sz="8"/>
              <w:left w:val="outset" w:color="000000" w:sz="8"/>
              <w:bottom w:val="outset" w:color="000000" w:sz="8"/>
              <w:right w:val="outset" w:color="000000" w:sz="8"/>
            </w:tcBorders>
            <w:vAlign w:val="center"/>
          </w:tcPr>
          <w:bookmarkStart w:name="4752" w:id="4750"/>
          <w:p>
            <w:pPr>
              <w:spacing w:after="0"/>
              <w:ind w:left="0"/>
              <w:jc w:val="center"/>
            </w:pPr>
            <w:r>
              <w:rPr>
                <w:rFonts w:ascii="Arial"/>
                <w:b w:val="false"/>
                <w:i w:val="false"/>
                <w:color w:val="000000"/>
                <w:sz w:val="15"/>
              </w:rPr>
              <w:t xml:space="preserve"> </w:t>
            </w:r>
          </w:p>
          <w:bookmarkEnd w:id="4750"/>
        </w:tc>
        <w:tc>
          <w:tcPr>
            <w:tcW w:w="1417" w:type="dxa"/>
            <w:tcBorders>
              <w:top w:val="outset" w:color="000000" w:sz="8"/>
              <w:left w:val="outset" w:color="000000" w:sz="8"/>
              <w:bottom w:val="outset" w:color="000000" w:sz="8"/>
              <w:right w:val="outset" w:color="000000" w:sz="8"/>
            </w:tcBorders>
            <w:vAlign w:val="center"/>
          </w:tcPr>
          <w:bookmarkStart w:name="4753" w:id="4751"/>
          <w:p>
            <w:pPr>
              <w:spacing w:after="0"/>
              <w:ind w:left="0"/>
              <w:jc w:val="center"/>
            </w:pPr>
            <w:r>
              <w:rPr>
                <w:rFonts w:ascii="Arial"/>
                <w:b w:val="false"/>
                <w:i w:val="false"/>
                <w:color w:val="000000"/>
                <w:sz w:val="15"/>
              </w:rPr>
              <w:t>1960,00</w:t>
            </w:r>
          </w:p>
          <w:bookmarkEnd w:id="47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754" w:id="4752"/>
          <w:p>
            <w:pPr>
              <w:spacing w:after="0"/>
              <w:ind w:left="0"/>
              <w:jc w:val="center"/>
            </w:pPr>
            <w:r>
              <w:rPr>
                <w:rFonts w:ascii="Arial"/>
                <w:b w:val="false"/>
                <w:i w:val="false"/>
                <w:color w:val="000000"/>
                <w:sz w:val="15"/>
              </w:rPr>
              <w:t>1617350</w:t>
            </w:r>
          </w:p>
          <w:bookmarkEnd w:id="4752"/>
        </w:tc>
        <w:tc>
          <w:tcPr>
            <w:tcW w:w="805" w:type="dxa"/>
            <w:tcBorders>
              <w:top w:val="outset" w:color="000000" w:sz="8"/>
              <w:left w:val="outset" w:color="000000" w:sz="8"/>
              <w:bottom w:val="outset" w:color="000000" w:sz="8"/>
              <w:right w:val="outset" w:color="000000" w:sz="8"/>
            </w:tcBorders>
            <w:vAlign w:val="center"/>
          </w:tcPr>
          <w:bookmarkStart w:name="4755" w:id="4753"/>
          <w:p>
            <w:pPr>
              <w:spacing w:after="0"/>
              <w:ind w:left="0"/>
              <w:jc w:val="center"/>
            </w:pPr>
            <w:r>
              <w:rPr>
                <w:rFonts w:ascii="Arial"/>
                <w:b w:val="false"/>
                <w:i w:val="false"/>
                <w:color w:val="000000"/>
                <w:sz w:val="15"/>
              </w:rPr>
              <w:t>7350</w:t>
            </w:r>
          </w:p>
          <w:bookmarkEnd w:id="4753"/>
        </w:tc>
        <w:tc>
          <w:tcPr>
            <w:tcW w:w="805" w:type="dxa"/>
            <w:tcBorders>
              <w:top w:val="outset" w:color="000000" w:sz="8"/>
              <w:left w:val="outset" w:color="000000" w:sz="8"/>
              <w:bottom w:val="outset" w:color="000000" w:sz="8"/>
              <w:right w:val="outset" w:color="000000" w:sz="8"/>
            </w:tcBorders>
            <w:vAlign w:val="center"/>
          </w:tcPr>
          <w:bookmarkStart w:name="4756" w:id="4754"/>
          <w:p>
            <w:pPr>
              <w:spacing w:after="0"/>
              <w:ind w:left="0"/>
              <w:jc w:val="center"/>
            </w:pPr>
            <w:r>
              <w:rPr>
                <w:rFonts w:ascii="Arial"/>
                <w:b w:val="false"/>
                <w:i w:val="false"/>
                <w:color w:val="000000"/>
                <w:sz w:val="15"/>
              </w:rPr>
              <w:t>0443</w:t>
            </w:r>
          </w:p>
          <w:bookmarkEnd w:id="4754"/>
        </w:tc>
        <w:tc>
          <w:tcPr>
            <w:tcW w:w="649" w:type="dxa"/>
            <w:tcBorders>
              <w:top w:val="outset" w:color="000000" w:sz="8"/>
              <w:left w:val="outset" w:color="000000" w:sz="8"/>
              <w:bottom w:val="outset" w:color="000000" w:sz="8"/>
              <w:right w:val="outset" w:color="000000" w:sz="8"/>
            </w:tcBorders>
            <w:vAlign w:val="center"/>
          </w:tcPr>
          <w:bookmarkStart w:name="4757" w:id="4755"/>
          <w:p>
            <w:pPr>
              <w:spacing w:after="0"/>
              <w:ind w:left="0"/>
              <w:jc w:val="left"/>
            </w:pPr>
            <w:r>
              <w:rPr>
                <w:rFonts w:ascii="Arial"/>
                <w:b w:val="false"/>
                <w:i w:val="false"/>
                <w:color w:val="000000"/>
                <w:sz w:val="15"/>
              </w:rPr>
              <w:t>Розроблення схем планування та забудови територій (містобудівної документації)</w:t>
            </w:r>
          </w:p>
          <w:bookmarkEnd w:id="4755"/>
        </w:tc>
        <w:tc>
          <w:tcPr>
            <w:tcW w:w="1417" w:type="dxa"/>
            <w:tcBorders>
              <w:top w:val="outset" w:color="000000" w:sz="8"/>
              <w:left w:val="outset" w:color="000000" w:sz="8"/>
              <w:bottom w:val="outset" w:color="000000" w:sz="8"/>
              <w:right w:val="outset" w:color="000000" w:sz="8"/>
            </w:tcBorders>
            <w:vAlign w:val="center"/>
          </w:tcPr>
          <w:bookmarkStart w:name="4758" w:id="4756"/>
          <w:p>
            <w:pPr>
              <w:spacing w:after="0"/>
              <w:ind w:left="0"/>
              <w:jc w:val="center"/>
            </w:pPr>
            <w:r>
              <w:rPr>
                <w:rFonts w:ascii="Arial"/>
                <w:b w:val="false"/>
                <w:i w:val="false"/>
                <w:color w:val="000000"/>
                <w:sz w:val="15"/>
              </w:rPr>
              <w:t xml:space="preserve"> </w:t>
            </w:r>
          </w:p>
          <w:bookmarkEnd w:id="4756"/>
        </w:tc>
        <w:tc>
          <w:tcPr>
            <w:tcW w:w="1417" w:type="dxa"/>
            <w:tcBorders>
              <w:top w:val="outset" w:color="000000" w:sz="8"/>
              <w:left w:val="outset" w:color="000000" w:sz="8"/>
              <w:bottom w:val="outset" w:color="000000" w:sz="8"/>
              <w:right w:val="outset" w:color="000000" w:sz="8"/>
            </w:tcBorders>
            <w:vAlign w:val="center"/>
          </w:tcPr>
          <w:bookmarkStart w:name="4759" w:id="4757"/>
          <w:p>
            <w:pPr>
              <w:spacing w:after="0"/>
              <w:ind w:left="0"/>
              <w:jc w:val="center"/>
            </w:pPr>
            <w:r>
              <w:rPr>
                <w:rFonts w:ascii="Arial"/>
                <w:b w:val="false"/>
                <w:i w:val="false"/>
                <w:color w:val="000000"/>
                <w:sz w:val="15"/>
              </w:rPr>
              <w:t xml:space="preserve"> </w:t>
            </w:r>
          </w:p>
          <w:bookmarkEnd w:id="4757"/>
        </w:tc>
        <w:tc>
          <w:tcPr>
            <w:tcW w:w="1306" w:type="dxa"/>
            <w:tcBorders>
              <w:top w:val="outset" w:color="000000" w:sz="8"/>
              <w:left w:val="outset" w:color="000000" w:sz="8"/>
              <w:bottom w:val="outset" w:color="000000" w:sz="8"/>
              <w:right w:val="outset" w:color="000000" w:sz="8"/>
            </w:tcBorders>
            <w:vAlign w:val="center"/>
          </w:tcPr>
          <w:bookmarkStart w:name="4760" w:id="4758"/>
          <w:p>
            <w:pPr>
              <w:spacing w:after="0"/>
              <w:ind w:left="0"/>
              <w:jc w:val="center"/>
            </w:pPr>
            <w:r>
              <w:rPr>
                <w:rFonts w:ascii="Arial"/>
                <w:b w:val="false"/>
                <w:i w:val="false"/>
                <w:color w:val="000000"/>
                <w:sz w:val="15"/>
              </w:rPr>
              <w:t xml:space="preserve"> </w:t>
            </w:r>
          </w:p>
          <w:bookmarkEnd w:id="4758"/>
        </w:tc>
        <w:tc>
          <w:tcPr>
            <w:tcW w:w="1194" w:type="dxa"/>
            <w:tcBorders>
              <w:top w:val="outset" w:color="000000" w:sz="8"/>
              <w:left w:val="outset" w:color="000000" w:sz="8"/>
              <w:bottom w:val="outset" w:color="000000" w:sz="8"/>
              <w:right w:val="outset" w:color="000000" w:sz="8"/>
            </w:tcBorders>
            <w:vAlign w:val="center"/>
          </w:tcPr>
          <w:bookmarkStart w:name="4761" w:id="4759"/>
          <w:p>
            <w:pPr>
              <w:spacing w:after="0"/>
              <w:ind w:left="0"/>
              <w:jc w:val="center"/>
            </w:pPr>
            <w:r>
              <w:rPr>
                <w:rFonts w:ascii="Arial"/>
                <w:b w:val="false"/>
                <w:i w:val="false"/>
                <w:color w:val="000000"/>
                <w:sz w:val="15"/>
              </w:rPr>
              <w:t xml:space="preserve"> </w:t>
            </w:r>
          </w:p>
          <w:bookmarkEnd w:id="4759"/>
        </w:tc>
        <w:tc>
          <w:tcPr>
            <w:tcW w:w="1417" w:type="dxa"/>
            <w:tcBorders>
              <w:top w:val="outset" w:color="000000" w:sz="8"/>
              <w:left w:val="outset" w:color="000000" w:sz="8"/>
              <w:bottom w:val="outset" w:color="000000" w:sz="8"/>
              <w:right w:val="outset" w:color="000000" w:sz="8"/>
            </w:tcBorders>
            <w:vAlign w:val="center"/>
          </w:tcPr>
          <w:bookmarkStart w:name="4762" w:id="4760"/>
          <w:p>
            <w:pPr>
              <w:spacing w:after="0"/>
              <w:ind w:left="0"/>
              <w:jc w:val="center"/>
            </w:pPr>
            <w:r>
              <w:rPr>
                <w:rFonts w:ascii="Arial"/>
                <w:b w:val="false"/>
                <w:i w:val="false"/>
                <w:color w:val="000000"/>
                <w:sz w:val="15"/>
              </w:rPr>
              <w:t xml:space="preserve"> </w:t>
            </w:r>
          </w:p>
          <w:bookmarkEnd w:id="4760"/>
        </w:tc>
        <w:tc>
          <w:tcPr>
            <w:tcW w:w="1417" w:type="dxa"/>
            <w:tcBorders>
              <w:top w:val="outset" w:color="000000" w:sz="8"/>
              <w:left w:val="outset" w:color="000000" w:sz="8"/>
              <w:bottom w:val="outset" w:color="000000" w:sz="8"/>
              <w:right w:val="outset" w:color="000000" w:sz="8"/>
            </w:tcBorders>
            <w:vAlign w:val="center"/>
          </w:tcPr>
          <w:bookmarkStart w:name="4763" w:id="4761"/>
          <w:p>
            <w:pPr>
              <w:spacing w:after="0"/>
              <w:ind w:left="0"/>
              <w:jc w:val="center"/>
            </w:pPr>
            <w:r>
              <w:rPr>
                <w:rFonts w:ascii="Arial"/>
                <w:b w:val="false"/>
                <w:i w:val="false"/>
                <w:color w:val="000000"/>
                <w:sz w:val="15"/>
              </w:rPr>
              <w:t>47186,50</w:t>
            </w:r>
          </w:p>
          <w:bookmarkEnd w:id="4761"/>
        </w:tc>
        <w:tc>
          <w:tcPr>
            <w:tcW w:w="1194" w:type="dxa"/>
            <w:tcBorders>
              <w:top w:val="outset" w:color="000000" w:sz="8"/>
              <w:left w:val="outset" w:color="000000" w:sz="8"/>
              <w:bottom w:val="outset" w:color="000000" w:sz="8"/>
              <w:right w:val="outset" w:color="000000" w:sz="8"/>
            </w:tcBorders>
            <w:vAlign w:val="center"/>
          </w:tcPr>
          <w:bookmarkStart w:name="4764" w:id="4762"/>
          <w:p>
            <w:pPr>
              <w:spacing w:after="0"/>
              <w:ind w:left="0"/>
              <w:jc w:val="center"/>
            </w:pPr>
            <w:r>
              <w:rPr>
                <w:rFonts w:ascii="Arial"/>
                <w:b w:val="false"/>
                <w:i w:val="false"/>
                <w:color w:val="000000"/>
                <w:sz w:val="15"/>
              </w:rPr>
              <w:t xml:space="preserve"> </w:t>
            </w:r>
          </w:p>
          <w:bookmarkEnd w:id="4762"/>
        </w:tc>
        <w:tc>
          <w:tcPr>
            <w:tcW w:w="1083" w:type="dxa"/>
            <w:tcBorders>
              <w:top w:val="outset" w:color="000000" w:sz="8"/>
              <w:left w:val="outset" w:color="000000" w:sz="8"/>
              <w:bottom w:val="outset" w:color="000000" w:sz="8"/>
              <w:right w:val="outset" w:color="000000" w:sz="8"/>
            </w:tcBorders>
            <w:vAlign w:val="center"/>
          </w:tcPr>
          <w:bookmarkStart w:name="4765" w:id="4763"/>
          <w:p>
            <w:pPr>
              <w:spacing w:after="0"/>
              <w:ind w:left="0"/>
              <w:jc w:val="center"/>
            </w:pPr>
            <w:r>
              <w:rPr>
                <w:rFonts w:ascii="Arial"/>
                <w:b w:val="false"/>
                <w:i w:val="false"/>
                <w:color w:val="000000"/>
                <w:sz w:val="15"/>
              </w:rPr>
              <w:t xml:space="preserve"> </w:t>
            </w:r>
          </w:p>
          <w:bookmarkEnd w:id="4763"/>
        </w:tc>
        <w:tc>
          <w:tcPr>
            <w:tcW w:w="1083" w:type="dxa"/>
            <w:tcBorders>
              <w:top w:val="outset" w:color="000000" w:sz="8"/>
              <w:left w:val="outset" w:color="000000" w:sz="8"/>
              <w:bottom w:val="outset" w:color="000000" w:sz="8"/>
              <w:right w:val="outset" w:color="000000" w:sz="8"/>
            </w:tcBorders>
            <w:vAlign w:val="center"/>
          </w:tcPr>
          <w:bookmarkStart w:name="4766" w:id="4764"/>
          <w:p>
            <w:pPr>
              <w:spacing w:after="0"/>
              <w:ind w:left="0"/>
              <w:jc w:val="center"/>
            </w:pPr>
            <w:r>
              <w:rPr>
                <w:rFonts w:ascii="Arial"/>
                <w:b w:val="false"/>
                <w:i w:val="false"/>
                <w:color w:val="000000"/>
                <w:sz w:val="15"/>
              </w:rPr>
              <w:t xml:space="preserve"> </w:t>
            </w:r>
          </w:p>
          <w:bookmarkEnd w:id="4764"/>
        </w:tc>
        <w:tc>
          <w:tcPr>
            <w:tcW w:w="1417" w:type="dxa"/>
            <w:tcBorders>
              <w:top w:val="outset" w:color="000000" w:sz="8"/>
              <w:left w:val="outset" w:color="000000" w:sz="8"/>
              <w:bottom w:val="outset" w:color="000000" w:sz="8"/>
              <w:right w:val="outset" w:color="000000" w:sz="8"/>
            </w:tcBorders>
            <w:vAlign w:val="center"/>
          </w:tcPr>
          <w:bookmarkStart w:name="4767" w:id="4765"/>
          <w:p>
            <w:pPr>
              <w:spacing w:after="0"/>
              <w:ind w:left="0"/>
              <w:jc w:val="center"/>
            </w:pPr>
            <w:r>
              <w:rPr>
                <w:rFonts w:ascii="Arial"/>
                <w:b w:val="false"/>
                <w:i w:val="false"/>
                <w:color w:val="000000"/>
                <w:sz w:val="15"/>
              </w:rPr>
              <w:t>47186,50</w:t>
            </w:r>
          </w:p>
          <w:bookmarkEnd w:id="4765"/>
        </w:tc>
        <w:tc>
          <w:tcPr>
            <w:tcW w:w="1417" w:type="dxa"/>
            <w:tcBorders>
              <w:top w:val="outset" w:color="000000" w:sz="8"/>
              <w:left w:val="outset" w:color="000000" w:sz="8"/>
              <w:bottom w:val="outset" w:color="000000" w:sz="8"/>
              <w:right w:val="outset" w:color="000000" w:sz="8"/>
            </w:tcBorders>
            <w:vAlign w:val="center"/>
          </w:tcPr>
          <w:bookmarkStart w:name="4768" w:id="4766"/>
          <w:p>
            <w:pPr>
              <w:spacing w:after="0"/>
              <w:ind w:left="0"/>
              <w:jc w:val="center"/>
            </w:pPr>
            <w:r>
              <w:rPr>
                <w:rFonts w:ascii="Arial"/>
                <w:b w:val="false"/>
                <w:i w:val="false"/>
                <w:color w:val="000000"/>
                <w:sz w:val="15"/>
              </w:rPr>
              <w:t>47186,50</w:t>
            </w:r>
          </w:p>
          <w:bookmarkEnd w:id="4766"/>
        </w:tc>
        <w:tc>
          <w:tcPr>
            <w:tcW w:w="1417" w:type="dxa"/>
            <w:tcBorders>
              <w:top w:val="outset" w:color="000000" w:sz="8"/>
              <w:left w:val="outset" w:color="000000" w:sz="8"/>
              <w:bottom w:val="outset" w:color="000000" w:sz="8"/>
              <w:right w:val="outset" w:color="000000" w:sz="8"/>
            </w:tcBorders>
            <w:vAlign w:val="center"/>
          </w:tcPr>
          <w:bookmarkStart w:name="4769" w:id="4767"/>
          <w:p>
            <w:pPr>
              <w:spacing w:after="0"/>
              <w:ind w:left="0"/>
              <w:jc w:val="center"/>
            </w:pPr>
            <w:r>
              <w:rPr>
                <w:rFonts w:ascii="Arial"/>
                <w:b w:val="false"/>
                <w:i w:val="false"/>
                <w:color w:val="000000"/>
                <w:sz w:val="15"/>
              </w:rPr>
              <w:t>47186,50</w:t>
            </w:r>
          </w:p>
          <w:bookmarkEnd w:id="47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770" w:id="4768"/>
          <w:p>
            <w:pPr>
              <w:spacing w:after="0"/>
              <w:ind w:left="0"/>
              <w:jc w:val="center"/>
            </w:pPr>
            <w:r>
              <w:rPr>
                <w:rFonts w:ascii="Arial"/>
                <w:b/>
                <w:i w:val="false"/>
                <w:color w:val="000000"/>
                <w:sz w:val="15"/>
              </w:rPr>
              <w:t>1700000</w:t>
            </w:r>
          </w:p>
          <w:bookmarkEnd w:id="4768"/>
        </w:tc>
        <w:tc>
          <w:tcPr>
            <w:tcW w:w="805" w:type="dxa"/>
            <w:tcBorders>
              <w:top w:val="outset" w:color="000000" w:sz="8"/>
              <w:left w:val="outset" w:color="000000" w:sz="8"/>
              <w:bottom w:val="outset" w:color="000000" w:sz="8"/>
              <w:right w:val="outset" w:color="000000" w:sz="8"/>
            </w:tcBorders>
            <w:vAlign w:val="center"/>
          </w:tcPr>
          <w:bookmarkStart w:name="4771" w:id="4769"/>
          <w:p>
            <w:pPr>
              <w:spacing w:after="0"/>
              <w:ind w:left="0"/>
              <w:jc w:val="center"/>
            </w:pPr>
            <w:r>
              <w:rPr>
                <w:rFonts w:ascii="Arial"/>
                <w:b w:val="false"/>
                <w:i w:val="false"/>
                <w:color w:val="000000"/>
                <w:sz w:val="15"/>
              </w:rPr>
              <w:t xml:space="preserve"> </w:t>
            </w:r>
          </w:p>
          <w:bookmarkEnd w:id="4769"/>
        </w:tc>
        <w:tc>
          <w:tcPr>
            <w:tcW w:w="805" w:type="dxa"/>
            <w:tcBorders>
              <w:top w:val="outset" w:color="000000" w:sz="8"/>
              <w:left w:val="outset" w:color="000000" w:sz="8"/>
              <w:bottom w:val="outset" w:color="000000" w:sz="8"/>
              <w:right w:val="outset" w:color="000000" w:sz="8"/>
            </w:tcBorders>
            <w:vAlign w:val="center"/>
          </w:tcPr>
          <w:bookmarkStart w:name="4772" w:id="4770"/>
          <w:p>
            <w:pPr>
              <w:spacing w:after="0"/>
              <w:ind w:left="0"/>
              <w:jc w:val="center"/>
            </w:pPr>
            <w:r>
              <w:rPr>
                <w:rFonts w:ascii="Arial"/>
                <w:b w:val="false"/>
                <w:i w:val="false"/>
                <w:color w:val="000000"/>
                <w:sz w:val="15"/>
              </w:rPr>
              <w:t xml:space="preserve"> </w:t>
            </w:r>
          </w:p>
          <w:bookmarkEnd w:id="4770"/>
        </w:tc>
        <w:tc>
          <w:tcPr>
            <w:tcW w:w="649" w:type="dxa"/>
            <w:tcBorders>
              <w:top w:val="outset" w:color="000000" w:sz="8"/>
              <w:left w:val="outset" w:color="000000" w:sz="8"/>
              <w:bottom w:val="outset" w:color="000000" w:sz="8"/>
              <w:right w:val="outset" w:color="000000" w:sz="8"/>
            </w:tcBorders>
            <w:vAlign w:val="center"/>
          </w:tcPr>
          <w:bookmarkStart w:name="4773" w:id="4771"/>
          <w:p>
            <w:pPr>
              <w:spacing w:after="0"/>
              <w:ind w:left="0"/>
              <w:jc w:val="left"/>
            </w:pPr>
            <w:r>
              <w:rPr>
                <w:rFonts w:ascii="Arial"/>
                <w:b/>
                <w:i w:val="false"/>
                <w:color w:val="000000"/>
                <w:sz w:val="15"/>
              </w:rPr>
              <w:t>Департамент з питань державного архітектурно-будівельного контролю міста Києва виконавчого органу Київської міської ради (КМДА)</w:t>
            </w:r>
          </w:p>
          <w:bookmarkEnd w:id="4771"/>
        </w:tc>
        <w:tc>
          <w:tcPr>
            <w:tcW w:w="1417" w:type="dxa"/>
            <w:tcBorders>
              <w:top w:val="outset" w:color="000000" w:sz="8"/>
              <w:left w:val="outset" w:color="000000" w:sz="8"/>
              <w:bottom w:val="outset" w:color="000000" w:sz="8"/>
              <w:right w:val="outset" w:color="000000" w:sz="8"/>
            </w:tcBorders>
            <w:vAlign w:val="center"/>
          </w:tcPr>
          <w:bookmarkStart w:name="4774" w:id="4772"/>
          <w:p>
            <w:pPr>
              <w:spacing w:after="0"/>
              <w:ind w:left="0"/>
              <w:jc w:val="center"/>
            </w:pPr>
            <w:r>
              <w:rPr>
                <w:rFonts w:ascii="Arial"/>
                <w:b/>
                <w:i w:val="false"/>
                <w:color w:val="000000"/>
                <w:sz w:val="15"/>
              </w:rPr>
              <w:t>9378,90</w:t>
            </w:r>
          </w:p>
          <w:bookmarkEnd w:id="4772"/>
        </w:tc>
        <w:tc>
          <w:tcPr>
            <w:tcW w:w="1417" w:type="dxa"/>
            <w:tcBorders>
              <w:top w:val="outset" w:color="000000" w:sz="8"/>
              <w:left w:val="outset" w:color="000000" w:sz="8"/>
              <w:bottom w:val="outset" w:color="000000" w:sz="8"/>
              <w:right w:val="outset" w:color="000000" w:sz="8"/>
            </w:tcBorders>
            <w:vAlign w:val="center"/>
          </w:tcPr>
          <w:bookmarkStart w:name="4775" w:id="4773"/>
          <w:p>
            <w:pPr>
              <w:spacing w:after="0"/>
              <w:ind w:left="0"/>
              <w:jc w:val="center"/>
            </w:pPr>
            <w:r>
              <w:rPr>
                <w:rFonts w:ascii="Arial"/>
                <w:b/>
                <w:i w:val="false"/>
                <w:color w:val="000000"/>
                <w:sz w:val="15"/>
              </w:rPr>
              <w:t>9378,90</w:t>
            </w:r>
          </w:p>
          <w:bookmarkEnd w:id="4773"/>
        </w:tc>
        <w:tc>
          <w:tcPr>
            <w:tcW w:w="1306" w:type="dxa"/>
            <w:tcBorders>
              <w:top w:val="outset" w:color="000000" w:sz="8"/>
              <w:left w:val="outset" w:color="000000" w:sz="8"/>
              <w:bottom w:val="outset" w:color="000000" w:sz="8"/>
              <w:right w:val="outset" w:color="000000" w:sz="8"/>
            </w:tcBorders>
            <w:vAlign w:val="center"/>
          </w:tcPr>
          <w:bookmarkStart w:name="4776" w:id="4774"/>
          <w:p>
            <w:pPr>
              <w:spacing w:after="0"/>
              <w:ind w:left="0"/>
              <w:jc w:val="center"/>
            </w:pPr>
            <w:r>
              <w:rPr>
                <w:rFonts w:ascii="Arial"/>
                <w:b/>
                <w:i w:val="false"/>
                <w:color w:val="000000"/>
                <w:sz w:val="15"/>
              </w:rPr>
              <w:t>6485,40</w:t>
            </w:r>
          </w:p>
          <w:bookmarkEnd w:id="4774"/>
        </w:tc>
        <w:tc>
          <w:tcPr>
            <w:tcW w:w="1194" w:type="dxa"/>
            <w:tcBorders>
              <w:top w:val="outset" w:color="000000" w:sz="8"/>
              <w:left w:val="outset" w:color="000000" w:sz="8"/>
              <w:bottom w:val="outset" w:color="000000" w:sz="8"/>
              <w:right w:val="outset" w:color="000000" w:sz="8"/>
            </w:tcBorders>
            <w:vAlign w:val="center"/>
          </w:tcPr>
          <w:bookmarkStart w:name="4777" w:id="4775"/>
          <w:p>
            <w:pPr>
              <w:spacing w:after="0"/>
              <w:ind w:left="0"/>
              <w:jc w:val="center"/>
            </w:pPr>
            <w:r>
              <w:rPr>
                <w:rFonts w:ascii="Arial"/>
                <w:b/>
                <w:i w:val="false"/>
                <w:color w:val="000000"/>
                <w:sz w:val="15"/>
              </w:rPr>
              <w:t>174,40</w:t>
            </w:r>
          </w:p>
          <w:bookmarkEnd w:id="4775"/>
        </w:tc>
        <w:tc>
          <w:tcPr>
            <w:tcW w:w="1417" w:type="dxa"/>
            <w:tcBorders>
              <w:top w:val="outset" w:color="000000" w:sz="8"/>
              <w:left w:val="outset" w:color="000000" w:sz="8"/>
              <w:bottom w:val="outset" w:color="000000" w:sz="8"/>
              <w:right w:val="outset" w:color="000000" w:sz="8"/>
            </w:tcBorders>
            <w:vAlign w:val="center"/>
          </w:tcPr>
          <w:bookmarkStart w:name="4778" w:id="4776"/>
          <w:p>
            <w:pPr>
              <w:spacing w:after="0"/>
              <w:ind w:left="0"/>
              <w:jc w:val="center"/>
            </w:pPr>
            <w:r>
              <w:rPr>
                <w:rFonts w:ascii="Arial"/>
                <w:b w:val="false"/>
                <w:i w:val="false"/>
                <w:color w:val="000000"/>
                <w:sz w:val="15"/>
              </w:rPr>
              <w:t xml:space="preserve"> </w:t>
            </w:r>
          </w:p>
          <w:bookmarkEnd w:id="4776"/>
        </w:tc>
        <w:tc>
          <w:tcPr>
            <w:tcW w:w="1417" w:type="dxa"/>
            <w:tcBorders>
              <w:top w:val="outset" w:color="000000" w:sz="8"/>
              <w:left w:val="outset" w:color="000000" w:sz="8"/>
              <w:bottom w:val="outset" w:color="000000" w:sz="8"/>
              <w:right w:val="outset" w:color="000000" w:sz="8"/>
            </w:tcBorders>
            <w:vAlign w:val="center"/>
          </w:tcPr>
          <w:bookmarkStart w:name="4779" w:id="4777"/>
          <w:p>
            <w:pPr>
              <w:spacing w:after="0"/>
              <w:ind w:left="0"/>
              <w:jc w:val="center"/>
            </w:pPr>
            <w:r>
              <w:rPr>
                <w:rFonts w:ascii="Arial"/>
                <w:b w:val="false"/>
                <w:i w:val="false"/>
                <w:color w:val="000000"/>
                <w:sz w:val="15"/>
              </w:rPr>
              <w:t xml:space="preserve"> </w:t>
            </w:r>
          </w:p>
          <w:bookmarkEnd w:id="4777"/>
        </w:tc>
        <w:tc>
          <w:tcPr>
            <w:tcW w:w="1194" w:type="dxa"/>
            <w:tcBorders>
              <w:top w:val="outset" w:color="000000" w:sz="8"/>
              <w:left w:val="outset" w:color="000000" w:sz="8"/>
              <w:bottom w:val="outset" w:color="000000" w:sz="8"/>
              <w:right w:val="outset" w:color="000000" w:sz="8"/>
            </w:tcBorders>
            <w:vAlign w:val="center"/>
          </w:tcPr>
          <w:bookmarkStart w:name="4780" w:id="4778"/>
          <w:p>
            <w:pPr>
              <w:spacing w:after="0"/>
              <w:ind w:left="0"/>
              <w:jc w:val="center"/>
            </w:pPr>
            <w:r>
              <w:rPr>
                <w:rFonts w:ascii="Arial"/>
                <w:b w:val="false"/>
                <w:i w:val="false"/>
                <w:color w:val="000000"/>
                <w:sz w:val="15"/>
              </w:rPr>
              <w:t xml:space="preserve"> </w:t>
            </w:r>
          </w:p>
          <w:bookmarkEnd w:id="4778"/>
        </w:tc>
        <w:tc>
          <w:tcPr>
            <w:tcW w:w="1083" w:type="dxa"/>
            <w:tcBorders>
              <w:top w:val="outset" w:color="000000" w:sz="8"/>
              <w:left w:val="outset" w:color="000000" w:sz="8"/>
              <w:bottom w:val="outset" w:color="000000" w:sz="8"/>
              <w:right w:val="outset" w:color="000000" w:sz="8"/>
            </w:tcBorders>
            <w:vAlign w:val="center"/>
          </w:tcPr>
          <w:bookmarkStart w:name="4781" w:id="4779"/>
          <w:p>
            <w:pPr>
              <w:spacing w:after="0"/>
              <w:ind w:left="0"/>
              <w:jc w:val="center"/>
            </w:pPr>
            <w:r>
              <w:rPr>
                <w:rFonts w:ascii="Arial"/>
                <w:b w:val="false"/>
                <w:i w:val="false"/>
                <w:color w:val="000000"/>
                <w:sz w:val="15"/>
              </w:rPr>
              <w:t xml:space="preserve"> </w:t>
            </w:r>
          </w:p>
          <w:bookmarkEnd w:id="4779"/>
        </w:tc>
        <w:tc>
          <w:tcPr>
            <w:tcW w:w="1083" w:type="dxa"/>
            <w:tcBorders>
              <w:top w:val="outset" w:color="000000" w:sz="8"/>
              <w:left w:val="outset" w:color="000000" w:sz="8"/>
              <w:bottom w:val="outset" w:color="000000" w:sz="8"/>
              <w:right w:val="outset" w:color="000000" w:sz="8"/>
            </w:tcBorders>
            <w:vAlign w:val="center"/>
          </w:tcPr>
          <w:bookmarkStart w:name="4782" w:id="4780"/>
          <w:p>
            <w:pPr>
              <w:spacing w:after="0"/>
              <w:ind w:left="0"/>
              <w:jc w:val="center"/>
            </w:pPr>
            <w:r>
              <w:rPr>
                <w:rFonts w:ascii="Arial"/>
                <w:b w:val="false"/>
                <w:i w:val="false"/>
                <w:color w:val="000000"/>
                <w:sz w:val="15"/>
              </w:rPr>
              <w:t xml:space="preserve"> </w:t>
            </w:r>
          </w:p>
          <w:bookmarkEnd w:id="4780"/>
        </w:tc>
        <w:tc>
          <w:tcPr>
            <w:tcW w:w="1417" w:type="dxa"/>
            <w:tcBorders>
              <w:top w:val="outset" w:color="000000" w:sz="8"/>
              <w:left w:val="outset" w:color="000000" w:sz="8"/>
              <w:bottom w:val="outset" w:color="000000" w:sz="8"/>
              <w:right w:val="outset" w:color="000000" w:sz="8"/>
            </w:tcBorders>
            <w:vAlign w:val="center"/>
          </w:tcPr>
          <w:bookmarkStart w:name="4783" w:id="4781"/>
          <w:p>
            <w:pPr>
              <w:spacing w:after="0"/>
              <w:ind w:left="0"/>
              <w:jc w:val="center"/>
            </w:pPr>
            <w:r>
              <w:rPr>
                <w:rFonts w:ascii="Arial"/>
                <w:b w:val="false"/>
                <w:i w:val="false"/>
                <w:color w:val="000000"/>
                <w:sz w:val="15"/>
              </w:rPr>
              <w:t xml:space="preserve"> </w:t>
            </w:r>
          </w:p>
          <w:bookmarkEnd w:id="4781"/>
        </w:tc>
        <w:tc>
          <w:tcPr>
            <w:tcW w:w="1417" w:type="dxa"/>
            <w:tcBorders>
              <w:top w:val="outset" w:color="000000" w:sz="8"/>
              <w:left w:val="outset" w:color="000000" w:sz="8"/>
              <w:bottom w:val="outset" w:color="000000" w:sz="8"/>
              <w:right w:val="outset" w:color="000000" w:sz="8"/>
            </w:tcBorders>
            <w:vAlign w:val="center"/>
          </w:tcPr>
          <w:bookmarkStart w:name="4784" w:id="4782"/>
          <w:p>
            <w:pPr>
              <w:spacing w:after="0"/>
              <w:ind w:left="0"/>
              <w:jc w:val="center"/>
            </w:pPr>
            <w:r>
              <w:rPr>
                <w:rFonts w:ascii="Arial"/>
                <w:b w:val="false"/>
                <w:i w:val="false"/>
                <w:color w:val="000000"/>
                <w:sz w:val="15"/>
              </w:rPr>
              <w:t xml:space="preserve"> </w:t>
            </w:r>
          </w:p>
          <w:bookmarkEnd w:id="4782"/>
        </w:tc>
        <w:tc>
          <w:tcPr>
            <w:tcW w:w="1417" w:type="dxa"/>
            <w:tcBorders>
              <w:top w:val="outset" w:color="000000" w:sz="8"/>
              <w:left w:val="outset" w:color="000000" w:sz="8"/>
              <w:bottom w:val="outset" w:color="000000" w:sz="8"/>
              <w:right w:val="outset" w:color="000000" w:sz="8"/>
            </w:tcBorders>
            <w:vAlign w:val="center"/>
          </w:tcPr>
          <w:bookmarkStart w:name="4785" w:id="4783"/>
          <w:p>
            <w:pPr>
              <w:spacing w:after="0"/>
              <w:ind w:left="0"/>
              <w:jc w:val="center"/>
            </w:pPr>
            <w:r>
              <w:rPr>
                <w:rFonts w:ascii="Arial"/>
                <w:b/>
                <w:i w:val="false"/>
                <w:color w:val="000000"/>
                <w:sz w:val="15"/>
              </w:rPr>
              <w:t>9378,90</w:t>
            </w:r>
          </w:p>
          <w:bookmarkEnd w:id="47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786" w:id="4784"/>
          <w:p>
            <w:pPr>
              <w:spacing w:after="0"/>
              <w:ind w:left="0"/>
              <w:jc w:val="center"/>
            </w:pPr>
            <w:r>
              <w:rPr>
                <w:rFonts w:ascii="Arial"/>
                <w:b/>
                <w:i w:val="false"/>
                <w:color w:val="000000"/>
                <w:sz w:val="15"/>
              </w:rPr>
              <w:t>1710000</w:t>
            </w:r>
          </w:p>
          <w:bookmarkEnd w:id="4784"/>
        </w:tc>
        <w:tc>
          <w:tcPr>
            <w:tcW w:w="805" w:type="dxa"/>
            <w:tcBorders>
              <w:top w:val="outset" w:color="000000" w:sz="8"/>
              <w:left w:val="outset" w:color="000000" w:sz="8"/>
              <w:bottom w:val="outset" w:color="000000" w:sz="8"/>
              <w:right w:val="outset" w:color="000000" w:sz="8"/>
            </w:tcBorders>
            <w:vAlign w:val="center"/>
          </w:tcPr>
          <w:bookmarkStart w:name="4787" w:id="4785"/>
          <w:p>
            <w:pPr>
              <w:spacing w:after="0"/>
              <w:ind w:left="0"/>
              <w:jc w:val="center"/>
            </w:pPr>
            <w:r>
              <w:rPr>
                <w:rFonts w:ascii="Arial"/>
                <w:b w:val="false"/>
                <w:i w:val="false"/>
                <w:color w:val="000000"/>
                <w:sz w:val="15"/>
              </w:rPr>
              <w:t xml:space="preserve"> </w:t>
            </w:r>
          </w:p>
          <w:bookmarkEnd w:id="4785"/>
        </w:tc>
        <w:tc>
          <w:tcPr>
            <w:tcW w:w="805" w:type="dxa"/>
            <w:tcBorders>
              <w:top w:val="outset" w:color="000000" w:sz="8"/>
              <w:left w:val="outset" w:color="000000" w:sz="8"/>
              <w:bottom w:val="outset" w:color="000000" w:sz="8"/>
              <w:right w:val="outset" w:color="000000" w:sz="8"/>
            </w:tcBorders>
            <w:vAlign w:val="center"/>
          </w:tcPr>
          <w:bookmarkStart w:name="4788" w:id="4786"/>
          <w:p>
            <w:pPr>
              <w:spacing w:after="0"/>
              <w:ind w:left="0"/>
              <w:jc w:val="center"/>
            </w:pPr>
            <w:r>
              <w:rPr>
                <w:rFonts w:ascii="Arial"/>
                <w:b w:val="false"/>
                <w:i w:val="false"/>
                <w:color w:val="000000"/>
                <w:sz w:val="15"/>
              </w:rPr>
              <w:t xml:space="preserve"> </w:t>
            </w:r>
          </w:p>
          <w:bookmarkEnd w:id="4786"/>
        </w:tc>
        <w:tc>
          <w:tcPr>
            <w:tcW w:w="649" w:type="dxa"/>
            <w:tcBorders>
              <w:top w:val="outset" w:color="000000" w:sz="8"/>
              <w:left w:val="outset" w:color="000000" w:sz="8"/>
              <w:bottom w:val="outset" w:color="000000" w:sz="8"/>
              <w:right w:val="outset" w:color="000000" w:sz="8"/>
            </w:tcBorders>
            <w:vAlign w:val="center"/>
          </w:tcPr>
          <w:bookmarkStart w:name="4789" w:id="4787"/>
          <w:p>
            <w:pPr>
              <w:spacing w:after="0"/>
              <w:ind w:left="0"/>
              <w:jc w:val="left"/>
            </w:pPr>
            <w:r>
              <w:rPr>
                <w:rFonts w:ascii="Arial"/>
                <w:b/>
                <w:i w:val="false"/>
                <w:color w:val="000000"/>
                <w:sz w:val="15"/>
              </w:rPr>
              <w:t>Департамент з питань державного архітектурно-будівельного контролю міста Києва виконавчого органу Київської міської ради (КМДА)</w:t>
            </w:r>
          </w:p>
          <w:bookmarkEnd w:id="4787"/>
        </w:tc>
        <w:tc>
          <w:tcPr>
            <w:tcW w:w="1417" w:type="dxa"/>
            <w:tcBorders>
              <w:top w:val="outset" w:color="000000" w:sz="8"/>
              <w:left w:val="outset" w:color="000000" w:sz="8"/>
              <w:bottom w:val="outset" w:color="000000" w:sz="8"/>
              <w:right w:val="outset" w:color="000000" w:sz="8"/>
            </w:tcBorders>
            <w:vAlign w:val="center"/>
          </w:tcPr>
          <w:bookmarkStart w:name="4790" w:id="4788"/>
          <w:p>
            <w:pPr>
              <w:spacing w:after="0"/>
              <w:ind w:left="0"/>
              <w:jc w:val="center"/>
            </w:pPr>
            <w:r>
              <w:rPr>
                <w:rFonts w:ascii="Arial"/>
                <w:b/>
                <w:i w:val="false"/>
                <w:color w:val="000000"/>
                <w:sz w:val="15"/>
              </w:rPr>
              <w:t>9378,90</w:t>
            </w:r>
          </w:p>
          <w:bookmarkEnd w:id="4788"/>
        </w:tc>
        <w:tc>
          <w:tcPr>
            <w:tcW w:w="1417" w:type="dxa"/>
            <w:tcBorders>
              <w:top w:val="outset" w:color="000000" w:sz="8"/>
              <w:left w:val="outset" w:color="000000" w:sz="8"/>
              <w:bottom w:val="outset" w:color="000000" w:sz="8"/>
              <w:right w:val="outset" w:color="000000" w:sz="8"/>
            </w:tcBorders>
            <w:vAlign w:val="center"/>
          </w:tcPr>
          <w:bookmarkStart w:name="4791" w:id="4789"/>
          <w:p>
            <w:pPr>
              <w:spacing w:after="0"/>
              <w:ind w:left="0"/>
              <w:jc w:val="center"/>
            </w:pPr>
            <w:r>
              <w:rPr>
                <w:rFonts w:ascii="Arial"/>
                <w:b/>
                <w:i w:val="false"/>
                <w:color w:val="000000"/>
                <w:sz w:val="15"/>
              </w:rPr>
              <w:t>9378,90</w:t>
            </w:r>
          </w:p>
          <w:bookmarkEnd w:id="4789"/>
        </w:tc>
        <w:tc>
          <w:tcPr>
            <w:tcW w:w="1306" w:type="dxa"/>
            <w:tcBorders>
              <w:top w:val="outset" w:color="000000" w:sz="8"/>
              <w:left w:val="outset" w:color="000000" w:sz="8"/>
              <w:bottom w:val="outset" w:color="000000" w:sz="8"/>
              <w:right w:val="outset" w:color="000000" w:sz="8"/>
            </w:tcBorders>
            <w:vAlign w:val="center"/>
          </w:tcPr>
          <w:bookmarkStart w:name="4792" w:id="4790"/>
          <w:p>
            <w:pPr>
              <w:spacing w:after="0"/>
              <w:ind w:left="0"/>
              <w:jc w:val="center"/>
            </w:pPr>
            <w:r>
              <w:rPr>
                <w:rFonts w:ascii="Arial"/>
                <w:b/>
                <w:i w:val="false"/>
                <w:color w:val="000000"/>
                <w:sz w:val="15"/>
              </w:rPr>
              <w:t>6485,40</w:t>
            </w:r>
          </w:p>
          <w:bookmarkEnd w:id="4790"/>
        </w:tc>
        <w:tc>
          <w:tcPr>
            <w:tcW w:w="1194" w:type="dxa"/>
            <w:tcBorders>
              <w:top w:val="outset" w:color="000000" w:sz="8"/>
              <w:left w:val="outset" w:color="000000" w:sz="8"/>
              <w:bottom w:val="outset" w:color="000000" w:sz="8"/>
              <w:right w:val="outset" w:color="000000" w:sz="8"/>
            </w:tcBorders>
            <w:vAlign w:val="center"/>
          </w:tcPr>
          <w:bookmarkStart w:name="4793" w:id="4791"/>
          <w:p>
            <w:pPr>
              <w:spacing w:after="0"/>
              <w:ind w:left="0"/>
              <w:jc w:val="center"/>
            </w:pPr>
            <w:r>
              <w:rPr>
                <w:rFonts w:ascii="Arial"/>
                <w:b/>
                <w:i w:val="false"/>
                <w:color w:val="000000"/>
                <w:sz w:val="15"/>
              </w:rPr>
              <w:t>174,40</w:t>
            </w:r>
          </w:p>
          <w:bookmarkEnd w:id="4791"/>
        </w:tc>
        <w:tc>
          <w:tcPr>
            <w:tcW w:w="1417" w:type="dxa"/>
            <w:tcBorders>
              <w:top w:val="outset" w:color="000000" w:sz="8"/>
              <w:left w:val="outset" w:color="000000" w:sz="8"/>
              <w:bottom w:val="outset" w:color="000000" w:sz="8"/>
              <w:right w:val="outset" w:color="000000" w:sz="8"/>
            </w:tcBorders>
            <w:vAlign w:val="center"/>
          </w:tcPr>
          <w:bookmarkStart w:name="4794" w:id="4792"/>
          <w:p>
            <w:pPr>
              <w:spacing w:after="0"/>
              <w:ind w:left="0"/>
              <w:jc w:val="center"/>
            </w:pPr>
            <w:r>
              <w:rPr>
                <w:rFonts w:ascii="Arial"/>
                <w:b w:val="false"/>
                <w:i w:val="false"/>
                <w:color w:val="000000"/>
                <w:sz w:val="15"/>
              </w:rPr>
              <w:t xml:space="preserve"> </w:t>
            </w:r>
          </w:p>
          <w:bookmarkEnd w:id="4792"/>
        </w:tc>
        <w:tc>
          <w:tcPr>
            <w:tcW w:w="1417" w:type="dxa"/>
            <w:tcBorders>
              <w:top w:val="outset" w:color="000000" w:sz="8"/>
              <w:left w:val="outset" w:color="000000" w:sz="8"/>
              <w:bottom w:val="outset" w:color="000000" w:sz="8"/>
              <w:right w:val="outset" w:color="000000" w:sz="8"/>
            </w:tcBorders>
            <w:vAlign w:val="center"/>
          </w:tcPr>
          <w:bookmarkStart w:name="4795" w:id="4793"/>
          <w:p>
            <w:pPr>
              <w:spacing w:after="0"/>
              <w:ind w:left="0"/>
              <w:jc w:val="center"/>
            </w:pPr>
            <w:r>
              <w:rPr>
                <w:rFonts w:ascii="Arial"/>
                <w:b w:val="false"/>
                <w:i w:val="false"/>
                <w:color w:val="000000"/>
                <w:sz w:val="15"/>
              </w:rPr>
              <w:t xml:space="preserve"> </w:t>
            </w:r>
          </w:p>
          <w:bookmarkEnd w:id="4793"/>
        </w:tc>
        <w:tc>
          <w:tcPr>
            <w:tcW w:w="1194" w:type="dxa"/>
            <w:tcBorders>
              <w:top w:val="outset" w:color="000000" w:sz="8"/>
              <w:left w:val="outset" w:color="000000" w:sz="8"/>
              <w:bottom w:val="outset" w:color="000000" w:sz="8"/>
              <w:right w:val="outset" w:color="000000" w:sz="8"/>
            </w:tcBorders>
            <w:vAlign w:val="center"/>
          </w:tcPr>
          <w:bookmarkStart w:name="4796" w:id="4794"/>
          <w:p>
            <w:pPr>
              <w:spacing w:after="0"/>
              <w:ind w:left="0"/>
              <w:jc w:val="center"/>
            </w:pPr>
            <w:r>
              <w:rPr>
                <w:rFonts w:ascii="Arial"/>
                <w:b w:val="false"/>
                <w:i w:val="false"/>
                <w:color w:val="000000"/>
                <w:sz w:val="15"/>
              </w:rPr>
              <w:t xml:space="preserve"> </w:t>
            </w:r>
          </w:p>
          <w:bookmarkEnd w:id="4794"/>
        </w:tc>
        <w:tc>
          <w:tcPr>
            <w:tcW w:w="1083" w:type="dxa"/>
            <w:tcBorders>
              <w:top w:val="outset" w:color="000000" w:sz="8"/>
              <w:left w:val="outset" w:color="000000" w:sz="8"/>
              <w:bottom w:val="outset" w:color="000000" w:sz="8"/>
              <w:right w:val="outset" w:color="000000" w:sz="8"/>
            </w:tcBorders>
            <w:vAlign w:val="center"/>
          </w:tcPr>
          <w:bookmarkStart w:name="4797" w:id="4795"/>
          <w:p>
            <w:pPr>
              <w:spacing w:after="0"/>
              <w:ind w:left="0"/>
              <w:jc w:val="center"/>
            </w:pPr>
            <w:r>
              <w:rPr>
                <w:rFonts w:ascii="Arial"/>
                <w:b w:val="false"/>
                <w:i w:val="false"/>
                <w:color w:val="000000"/>
                <w:sz w:val="15"/>
              </w:rPr>
              <w:t xml:space="preserve"> </w:t>
            </w:r>
          </w:p>
          <w:bookmarkEnd w:id="4795"/>
        </w:tc>
        <w:tc>
          <w:tcPr>
            <w:tcW w:w="1083" w:type="dxa"/>
            <w:tcBorders>
              <w:top w:val="outset" w:color="000000" w:sz="8"/>
              <w:left w:val="outset" w:color="000000" w:sz="8"/>
              <w:bottom w:val="outset" w:color="000000" w:sz="8"/>
              <w:right w:val="outset" w:color="000000" w:sz="8"/>
            </w:tcBorders>
            <w:vAlign w:val="center"/>
          </w:tcPr>
          <w:bookmarkStart w:name="4798" w:id="4796"/>
          <w:p>
            <w:pPr>
              <w:spacing w:after="0"/>
              <w:ind w:left="0"/>
              <w:jc w:val="center"/>
            </w:pPr>
            <w:r>
              <w:rPr>
                <w:rFonts w:ascii="Arial"/>
                <w:b w:val="false"/>
                <w:i w:val="false"/>
                <w:color w:val="000000"/>
                <w:sz w:val="15"/>
              </w:rPr>
              <w:t xml:space="preserve"> </w:t>
            </w:r>
          </w:p>
          <w:bookmarkEnd w:id="4796"/>
        </w:tc>
        <w:tc>
          <w:tcPr>
            <w:tcW w:w="1417" w:type="dxa"/>
            <w:tcBorders>
              <w:top w:val="outset" w:color="000000" w:sz="8"/>
              <w:left w:val="outset" w:color="000000" w:sz="8"/>
              <w:bottom w:val="outset" w:color="000000" w:sz="8"/>
              <w:right w:val="outset" w:color="000000" w:sz="8"/>
            </w:tcBorders>
            <w:vAlign w:val="center"/>
          </w:tcPr>
          <w:bookmarkStart w:name="4799" w:id="4797"/>
          <w:p>
            <w:pPr>
              <w:spacing w:after="0"/>
              <w:ind w:left="0"/>
              <w:jc w:val="center"/>
            </w:pPr>
            <w:r>
              <w:rPr>
                <w:rFonts w:ascii="Arial"/>
                <w:b w:val="false"/>
                <w:i w:val="false"/>
                <w:color w:val="000000"/>
                <w:sz w:val="15"/>
              </w:rPr>
              <w:t xml:space="preserve"> </w:t>
            </w:r>
          </w:p>
          <w:bookmarkEnd w:id="4797"/>
        </w:tc>
        <w:tc>
          <w:tcPr>
            <w:tcW w:w="1417" w:type="dxa"/>
            <w:tcBorders>
              <w:top w:val="outset" w:color="000000" w:sz="8"/>
              <w:left w:val="outset" w:color="000000" w:sz="8"/>
              <w:bottom w:val="outset" w:color="000000" w:sz="8"/>
              <w:right w:val="outset" w:color="000000" w:sz="8"/>
            </w:tcBorders>
            <w:vAlign w:val="center"/>
          </w:tcPr>
          <w:bookmarkStart w:name="4800" w:id="4798"/>
          <w:p>
            <w:pPr>
              <w:spacing w:after="0"/>
              <w:ind w:left="0"/>
              <w:jc w:val="center"/>
            </w:pPr>
            <w:r>
              <w:rPr>
                <w:rFonts w:ascii="Arial"/>
                <w:b w:val="false"/>
                <w:i w:val="false"/>
                <w:color w:val="000000"/>
                <w:sz w:val="15"/>
              </w:rPr>
              <w:t xml:space="preserve"> </w:t>
            </w:r>
          </w:p>
          <w:bookmarkEnd w:id="4798"/>
        </w:tc>
        <w:tc>
          <w:tcPr>
            <w:tcW w:w="1417" w:type="dxa"/>
            <w:tcBorders>
              <w:top w:val="outset" w:color="000000" w:sz="8"/>
              <w:left w:val="outset" w:color="000000" w:sz="8"/>
              <w:bottom w:val="outset" w:color="000000" w:sz="8"/>
              <w:right w:val="outset" w:color="000000" w:sz="8"/>
            </w:tcBorders>
            <w:vAlign w:val="center"/>
          </w:tcPr>
          <w:bookmarkStart w:name="4801" w:id="4799"/>
          <w:p>
            <w:pPr>
              <w:spacing w:after="0"/>
              <w:ind w:left="0"/>
              <w:jc w:val="center"/>
            </w:pPr>
            <w:r>
              <w:rPr>
                <w:rFonts w:ascii="Arial"/>
                <w:b/>
                <w:i w:val="false"/>
                <w:color w:val="000000"/>
                <w:sz w:val="15"/>
              </w:rPr>
              <w:t>9378,90</w:t>
            </w:r>
          </w:p>
          <w:bookmarkEnd w:id="47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802" w:id="4800"/>
          <w:p>
            <w:pPr>
              <w:spacing w:after="0"/>
              <w:ind w:left="0"/>
              <w:jc w:val="center"/>
            </w:pPr>
            <w:r>
              <w:rPr>
                <w:rFonts w:ascii="Arial"/>
                <w:b w:val="false"/>
                <w:i w:val="false"/>
                <w:color w:val="000000"/>
                <w:sz w:val="15"/>
              </w:rPr>
              <w:t>1710160</w:t>
            </w:r>
          </w:p>
          <w:bookmarkEnd w:id="4800"/>
        </w:tc>
        <w:tc>
          <w:tcPr>
            <w:tcW w:w="805" w:type="dxa"/>
            <w:tcBorders>
              <w:top w:val="outset" w:color="000000" w:sz="8"/>
              <w:left w:val="outset" w:color="000000" w:sz="8"/>
              <w:bottom w:val="outset" w:color="000000" w:sz="8"/>
              <w:right w:val="outset" w:color="000000" w:sz="8"/>
            </w:tcBorders>
            <w:vAlign w:val="center"/>
          </w:tcPr>
          <w:bookmarkStart w:name="4803" w:id="4801"/>
          <w:p>
            <w:pPr>
              <w:spacing w:after="0"/>
              <w:ind w:left="0"/>
              <w:jc w:val="center"/>
            </w:pPr>
            <w:r>
              <w:rPr>
                <w:rFonts w:ascii="Arial"/>
                <w:b w:val="false"/>
                <w:i w:val="false"/>
                <w:color w:val="000000"/>
                <w:sz w:val="15"/>
              </w:rPr>
              <w:t>0160</w:t>
            </w:r>
          </w:p>
          <w:bookmarkEnd w:id="4801"/>
        </w:tc>
        <w:tc>
          <w:tcPr>
            <w:tcW w:w="805" w:type="dxa"/>
            <w:tcBorders>
              <w:top w:val="outset" w:color="000000" w:sz="8"/>
              <w:left w:val="outset" w:color="000000" w:sz="8"/>
              <w:bottom w:val="outset" w:color="000000" w:sz="8"/>
              <w:right w:val="outset" w:color="000000" w:sz="8"/>
            </w:tcBorders>
            <w:vAlign w:val="center"/>
          </w:tcPr>
          <w:bookmarkStart w:name="4804" w:id="4802"/>
          <w:p>
            <w:pPr>
              <w:spacing w:after="0"/>
              <w:ind w:left="0"/>
              <w:jc w:val="center"/>
            </w:pPr>
            <w:r>
              <w:rPr>
                <w:rFonts w:ascii="Arial"/>
                <w:b w:val="false"/>
                <w:i w:val="false"/>
                <w:color w:val="000000"/>
                <w:sz w:val="15"/>
              </w:rPr>
              <w:t>0111</w:t>
            </w:r>
          </w:p>
          <w:bookmarkEnd w:id="4802"/>
        </w:tc>
        <w:tc>
          <w:tcPr>
            <w:tcW w:w="649" w:type="dxa"/>
            <w:tcBorders>
              <w:top w:val="outset" w:color="000000" w:sz="8"/>
              <w:left w:val="outset" w:color="000000" w:sz="8"/>
              <w:bottom w:val="outset" w:color="000000" w:sz="8"/>
              <w:right w:val="outset" w:color="000000" w:sz="8"/>
            </w:tcBorders>
            <w:vAlign w:val="center"/>
          </w:tcPr>
          <w:bookmarkStart w:name="4805" w:id="4803"/>
          <w:p>
            <w:pPr>
              <w:spacing w:after="0"/>
              <w:ind w:left="0"/>
              <w:jc w:val="left"/>
            </w:pPr>
            <w:r>
              <w:rPr>
                <w:rFonts w:ascii="Arial"/>
                <w:b w:val="false"/>
                <w:i w:val="false"/>
                <w:color w:val="000000"/>
                <w:sz w:val="15"/>
              </w:rPr>
              <w:t>Керівництво і управління у сфері державного архітектурно-будівельного контролю міста Києва</w:t>
            </w:r>
          </w:p>
          <w:bookmarkEnd w:id="4803"/>
        </w:tc>
        <w:tc>
          <w:tcPr>
            <w:tcW w:w="1417" w:type="dxa"/>
            <w:tcBorders>
              <w:top w:val="outset" w:color="000000" w:sz="8"/>
              <w:left w:val="outset" w:color="000000" w:sz="8"/>
              <w:bottom w:val="outset" w:color="000000" w:sz="8"/>
              <w:right w:val="outset" w:color="000000" w:sz="8"/>
            </w:tcBorders>
            <w:vAlign w:val="center"/>
          </w:tcPr>
          <w:bookmarkStart w:name="4806" w:id="4804"/>
          <w:p>
            <w:pPr>
              <w:spacing w:after="0"/>
              <w:ind w:left="0"/>
              <w:jc w:val="center"/>
            </w:pPr>
            <w:r>
              <w:rPr>
                <w:rFonts w:ascii="Arial"/>
                <w:b w:val="false"/>
                <w:i w:val="false"/>
                <w:color w:val="000000"/>
                <w:sz w:val="15"/>
              </w:rPr>
              <w:t>9378,90</w:t>
            </w:r>
          </w:p>
          <w:bookmarkEnd w:id="4804"/>
        </w:tc>
        <w:tc>
          <w:tcPr>
            <w:tcW w:w="1417" w:type="dxa"/>
            <w:tcBorders>
              <w:top w:val="outset" w:color="000000" w:sz="8"/>
              <w:left w:val="outset" w:color="000000" w:sz="8"/>
              <w:bottom w:val="outset" w:color="000000" w:sz="8"/>
              <w:right w:val="outset" w:color="000000" w:sz="8"/>
            </w:tcBorders>
            <w:vAlign w:val="center"/>
          </w:tcPr>
          <w:bookmarkStart w:name="4807" w:id="4805"/>
          <w:p>
            <w:pPr>
              <w:spacing w:after="0"/>
              <w:ind w:left="0"/>
              <w:jc w:val="center"/>
            </w:pPr>
            <w:r>
              <w:rPr>
                <w:rFonts w:ascii="Arial"/>
                <w:b w:val="false"/>
                <w:i w:val="false"/>
                <w:color w:val="000000"/>
                <w:sz w:val="15"/>
              </w:rPr>
              <w:t>9378,90</w:t>
            </w:r>
          </w:p>
          <w:bookmarkEnd w:id="4805"/>
        </w:tc>
        <w:tc>
          <w:tcPr>
            <w:tcW w:w="1306" w:type="dxa"/>
            <w:tcBorders>
              <w:top w:val="outset" w:color="000000" w:sz="8"/>
              <w:left w:val="outset" w:color="000000" w:sz="8"/>
              <w:bottom w:val="outset" w:color="000000" w:sz="8"/>
              <w:right w:val="outset" w:color="000000" w:sz="8"/>
            </w:tcBorders>
            <w:vAlign w:val="center"/>
          </w:tcPr>
          <w:bookmarkStart w:name="4808" w:id="4806"/>
          <w:p>
            <w:pPr>
              <w:spacing w:after="0"/>
              <w:ind w:left="0"/>
              <w:jc w:val="center"/>
            </w:pPr>
            <w:r>
              <w:rPr>
                <w:rFonts w:ascii="Arial"/>
                <w:b w:val="false"/>
                <w:i w:val="false"/>
                <w:color w:val="000000"/>
                <w:sz w:val="15"/>
              </w:rPr>
              <w:t>6485,40</w:t>
            </w:r>
          </w:p>
          <w:bookmarkEnd w:id="4806"/>
        </w:tc>
        <w:tc>
          <w:tcPr>
            <w:tcW w:w="1194" w:type="dxa"/>
            <w:tcBorders>
              <w:top w:val="outset" w:color="000000" w:sz="8"/>
              <w:left w:val="outset" w:color="000000" w:sz="8"/>
              <w:bottom w:val="outset" w:color="000000" w:sz="8"/>
              <w:right w:val="outset" w:color="000000" w:sz="8"/>
            </w:tcBorders>
            <w:vAlign w:val="center"/>
          </w:tcPr>
          <w:bookmarkStart w:name="4809" w:id="4807"/>
          <w:p>
            <w:pPr>
              <w:spacing w:after="0"/>
              <w:ind w:left="0"/>
              <w:jc w:val="center"/>
            </w:pPr>
            <w:r>
              <w:rPr>
                <w:rFonts w:ascii="Arial"/>
                <w:b w:val="false"/>
                <w:i w:val="false"/>
                <w:color w:val="000000"/>
                <w:sz w:val="15"/>
              </w:rPr>
              <w:t>174,40</w:t>
            </w:r>
          </w:p>
          <w:bookmarkEnd w:id="4807"/>
        </w:tc>
        <w:tc>
          <w:tcPr>
            <w:tcW w:w="1417" w:type="dxa"/>
            <w:tcBorders>
              <w:top w:val="outset" w:color="000000" w:sz="8"/>
              <w:left w:val="outset" w:color="000000" w:sz="8"/>
              <w:bottom w:val="outset" w:color="000000" w:sz="8"/>
              <w:right w:val="outset" w:color="000000" w:sz="8"/>
            </w:tcBorders>
            <w:vAlign w:val="center"/>
          </w:tcPr>
          <w:bookmarkStart w:name="4810" w:id="4808"/>
          <w:p>
            <w:pPr>
              <w:spacing w:after="0"/>
              <w:ind w:left="0"/>
              <w:jc w:val="center"/>
            </w:pPr>
            <w:r>
              <w:rPr>
                <w:rFonts w:ascii="Arial"/>
                <w:b w:val="false"/>
                <w:i w:val="false"/>
                <w:color w:val="000000"/>
                <w:sz w:val="15"/>
              </w:rPr>
              <w:t xml:space="preserve"> </w:t>
            </w:r>
          </w:p>
          <w:bookmarkEnd w:id="4808"/>
        </w:tc>
        <w:tc>
          <w:tcPr>
            <w:tcW w:w="1417" w:type="dxa"/>
            <w:tcBorders>
              <w:top w:val="outset" w:color="000000" w:sz="8"/>
              <w:left w:val="outset" w:color="000000" w:sz="8"/>
              <w:bottom w:val="outset" w:color="000000" w:sz="8"/>
              <w:right w:val="outset" w:color="000000" w:sz="8"/>
            </w:tcBorders>
            <w:vAlign w:val="center"/>
          </w:tcPr>
          <w:bookmarkStart w:name="4811" w:id="4809"/>
          <w:p>
            <w:pPr>
              <w:spacing w:after="0"/>
              <w:ind w:left="0"/>
              <w:jc w:val="center"/>
            </w:pPr>
            <w:r>
              <w:rPr>
                <w:rFonts w:ascii="Arial"/>
                <w:b w:val="false"/>
                <w:i w:val="false"/>
                <w:color w:val="000000"/>
                <w:sz w:val="15"/>
              </w:rPr>
              <w:t xml:space="preserve"> </w:t>
            </w:r>
          </w:p>
          <w:bookmarkEnd w:id="4809"/>
        </w:tc>
        <w:tc>
          <w:tcPr>
            <w:tcW w:w="1194" w:type="dxa"/>
            <w:tcBorders>
              <w:top w:val="outset" w:color="000000" w:sz="8"/>
              <w:left w:val="outset" w:color="000000" w:sz="8"/>
              <w:bottom w:val="outset" w:color="000000" w:sz="8"/>
              <w:right w:val="outset" w:color="000000" w:sz="8"/>
            </w:tcBorders>
            <w:vAlign w:val="center"/>
          </w:tcPr>
          <w:bookmarkStart w:name="4812" w:id="4810"/>
          <w:p>
            <w:pPr>
              <w:spacing w:after="0"/>
              <w:ind w:left="0"/>
              <w:jc w:val="center"/>
            </w:pPr>
            <w:r>
              <w:rPr>
                <w:rFonts w:ascii="Arial"/>
                <w:b w:val="false"/>
                <w:i w:val="false"/>
                <w:color w:val="000000"/>
                <w:sz w:val="15"/>
              </w:rPr>
              <w:t xml:space="preserve"> </w:t>
            </w:r>
          </w:p>
          <w:bookmarkEnd w:id="4810"/>
        </w:tc>
        <w:tc>
          <w:tcPr>
            <w:tcW w:w="1083" w:type="dxa"/>
            <w:tcBorders>
              <w:top w:val="outset" w:color="000000" w:sz="8"/>
              <w:left w:val="outset" w:color="000000" w:sz="8"/>
              <w:bottom w:val="outset" w:color="000000" w:sz="8"/>
              <w:right w:val="outset" w:color="000000" w:sz="8"/>
            </w:tcBorders>
            <w:vAlign w:val="center"/>
          </w:tcPr>
          <w:bookmarkStart w:name="4813" w:id="4811"/>
          <w:p>
            <w:pPr>
              <w:spacing w:after="0"/>
              <w:ind w:left="0"/>
              <w:jc w:val="center"/>
            </w:pPr>
            <w:r>
              <w:rPr>
                <w:rFonts w:ascii="Arial"/>
                <w:b w:val="false"/>
                <w:i w:val="false"/>
                <w:color w:val="000000"/>
                <w:sz w:val="15"/>
              </w:rPr>
              <w:t xml:space="preserve"> </w:t>
            </w:r>
          </w:p>
          <w:bookmarkEnd w:id="4811"/>
        </w:tc>
        <w:tc>
          <w:tcPr>
            <w:tcW w:w="1083" w:type="dxa"/>
            <w:tcBorders>
              <w:top w:val="outset" w:color="000000" w:sz="8"/>
              <w:left w:val="outset" w:color="000000" w:sz="8"/>
              <w:bottom w:val="outset" w:color="000000" w:sz="8"/>
              <w:right w:val="outset" w:color="000000" w:sz="8"/>
            </w:tcBorders>
            <w:vAlign w:val="center"/>
          </w:tcPr>
          <w:bookmarkStart w:name="4814" w:id="4812"/>
          <w:p>
            <w:pPr>
              <w:spacing w:after="0"/>
              <w:ind w:left="0"/>
              <w:jc w:val="center"/>
            </w:pPr>
            <w:r>
              <w:rPr>
                <w:rFonts w:ascii="Arial"/>
                <w:b w:val="false"/>
                <w:i w:val="false"/>
                <w:color w:val="000000"/>
                <w:sz w:val="15"/>
              </w:rPr>
              <w:t xml:space="preserve"> </w:t>
            </w:r>
          </w:p>
          <w:bookmarkEnd w:id="4812"/>
        </w:tc>
        <w:tc>
          <w:tcPr>
            <w:tcW w:w="1417" w:type="dxa"/>
            <w:tcBorders>
              <w:top w:val="outset" w:color="000000" w:sz="8"/>
              <w:left w:val="outset" w:color="000000" w:sz="8"/>
              <w:bottom w:val="outset" w:color="000000" w:sz="8"/>
              <w:right w:val="outset" w:color="000000" w:sz="8"/>
            </w:tcBorders>
            <w:vAlign w:val="center"/>
          </w:tcPr>
          <w:bookmarkStart w:name="4815" w:id="4813"/>
          <w:p>
            <w:pPr>
              <w:spacing w:after="0"/>
              <w:ind w:left="0"/>
              <w:jc w:val="center"/>
            </w:pPr>
            <w:r>
              <w:rPr>
                <w:rFonts w:ascii="Arial"/>
                <w:b w:val="false"/>
                <w:i w:val="false"/>
                <w:color w:val="000000"/>
                <w:sz w:val="15"/>
              </w:rPr>
              <w:t xml:space="preserve"> </w:t>
            </w:r>
          </w:p>
          <w:bookmarkEnd w:id="4813"/>
        </w:tc>
        <w:tc>
          <w:tcPr>
            <w:tcW w:w="1417" w:type="dxa"/>
            <w:tcBorders>
              <w:top w:val="outset" w:color="000000" w:sz="8"/>
              <w:left w:val="outset" w:color="000000" w:sz="8"/>
              <w:bottom w:val="outset" w:color="000000" w:sz="8"/>
              <w:right w:val="outset" w:color="000000" w:sz="8"/>
            </w:tcBorders>
            <w:vAlign w:val="center"/>
          </w:tcPr>
          <w:bookmarkStart w:name="4816" w:id="4814"/>
          <w:p>
            <w:pPr>
              <w:spacing w:after="0"/>
              <w:ind w:left="0"/>
              <w:jc w:val="center"/>
            </w:pPr>
            <w:r>
              <w:rPr>
                <w:rFonts w:ascii="Arial"/>
                <w:b w:val="false"/>
                <w:i w:val="false"/>
                <w:color w:val="000000"/>
                <w:sz w:val="15"/>
              </w:rPr>
              <w:t xml:space="preserve"> </w:t>
            </w:r>
          </w:p>
          <w:bookmarkEnd w:id="4814"/>
        </w:tc>
        <w:tc>
          <w:tcPr>
            <w:tcW w:w="1417" w:type="dxa"/>
            <w:tcBorders>
              <w:top w:val="outset" w:color="000000" w:sz="8"/>
              <w:left w:val="outset" w:color="000000" w:sz="8"/>
              <w:bottom w:val="outset" w:color="000000" w:sz="8"/>
              <w:right w:val="outset" w:color="000000" w:sz="8"/>
            </w:tcBorders>
            <w:vAlign w:val="center"/>
          </w:tcPr>
          <w:bookmarkStart w:name="4817" w:id="4815"/>
          <w:p>
            <w:pPr>
              <w:spacing w:after="0"/>
              <w:ind w:left="0"/>
              <w:jc w:val="center"/>
            </w:pPr>
            <w:r>
              <w:rPr>
                <w:rFonts w:ascii="Arial"/>
                <w:b w:val="false"/>
                <w:i w:val="false"/>
                <w:color w:val="000000"/>
                <w:sz w:val="15"/>
              </w:rPr>
              <w:t>9378,90</w:t>
            </w:r>
          </w:p>
          <w:bookmarkEnd w:id="48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818" w:id="4816"/>
          <w:p>
            <w:pPr>
              <w:spacing w:after="0"/>
              <w:ind w:left="0"/>
              <w:jc w:val="center"/>
            </w:pPr>
            <w:r>
              <w:rPr>
                <w:rFonts w:ascii="Arial"/>
                <w:b/>
                <w:i w:val="false"/>
                <w:color w:val="000000"/>
                <w:sz w:val="15"/>
              </w:rPr>
              <w:t>1900000</w:t>
            </w:r>
          </w:p>
          <w:bookmarkEnd w:id="4816"/>
        </w:tc>
        <w:tc>
          <w:tcPr>
            <w:tcW w:w="805" w:type="dxa"/>
            <w:tcBorders>
              <w:top w:val="outset" w:color="000000" w:sz="8"/>
              <w:left w:val="outset" w:color="000000" w:sz="8"/>
              <w:bottom w:val="outset" w:color="000000" w:sz="8"/>
              <w:right w:val="outset" w:color="000000" w:sz="8"/>
            </w:tcBorders>
            <w:vAlign w:val="center"/>
          </w:tcPr>
          <w:bookmarkStart w:name="4819" w:id="4817"/>
          <w:p>
            <w:pPr>
              <w:spacing w:after="0"/>
              <w:ind w:left="0"/>
              <w:jc w:val="center"/>
            </w:pPr>
            <w:r>
              <w:rPr>
                <w:rFonts w:ascii="Arial"/>
                <w:b w:val="false"/>
                <w:i w:val="false"/>
                <w:color w:val="000000"/>
                <w:sz w:val="15"/>
              </w:rPr>
              <w:t xml:space="preserve"> </w:t>
            </w:r>
          </w:p>
          <w:bookmarkEnd w:id="4817"/>
        </w:tc>
        <w:tc>
          <w:tcPr>
            <w:tcW w:w="805" w:type="dxa"/>
            <w:tcBorders>
              <w:top w:val="outset" w:color="000000" w:sz="8"/>
              <w:left w:val="outset" w:color="000000" w:sz="8"/>
              <w:bottom w:val="outset" w:color="000000" w:sz="8"/>
              <w:right w:val="outset" w:color="000000" w:sz="8"/>
            </w:tcBorders>
            <w:vAlign w:val="center"/>
          </w:tcPr>
          <w:bookmarkStart w:name="4820" w:id="4818"/>
          <w:p>
            <w:pPr>
              <w:spacing w:after="0"/>
              <w:ind w:left="0"/>
              <w:jc w:val="center"/>
            </w:pPr>
            <w:r>
              <w:rPr>
                <w:rFonts w:ascii="Arial"/>
                <w:b w:val="false"/>
                <w:i w:val="false"/>
                <w:color w:val="000000"/>
                <w:sz w:val="15"/>
              </w:rPr>
              <w:t xml:space="preserve"> </w:t>
            </w:r>
          </w:p>
          <w:bookmarkEnd w:id="4818"/>
        </w:tc>
        <w:tc>
          <w:tcPr>
            <w:tcW w:w="649" w:type="dxa"/>
            <w:tcBorders>
              <w:top w:val="outset" w:color="000000" w:sz="8"/>
              <w:left w:val="outset" w:color="000000" w:sz="8"/>
              <w:bottom w:val="outset" w:color="000000" w:sz="8"/>
              <w:right w:val="outset" w:color="000000" w:sz="8"/>
            </w:tcBorders>
            <w:vAlign w:val="center"/>
          </w:tcPr>
          <w:bookmarkStart w:name="4821" w:id="4819"/>
          <w:p>
            <w:pPr>
              <w:spacing w:after="0"/>
              <w:ind w:left="0"/>
              <w:jc w:val="left"/>
            </w:pPr>
            <w:r>
              <w:rPr>
                <w:rFonts w:ascii="Arial"/>
                <w:b/>
                <w:i w:val="false"/>
                <w:color w:val="000000"/>
                <w:sz w:val="15"/>
              </w:rPr>
              <w:t>Департамент транспортної інфраструктури виконавчого органу Київської міської ради (КМДА)</w:t>
            </w:r>
          </w:p>
          <w:bookmarkEnd w:id="4819"/>
        </w:tc>
        <w:tc>
          <w:tcPr>
            <w:tcW w:w="1417" w:type="dxa"/>
            <w:tcBorders>
              <w:top w:val="outset" w:color="000000" w:sz="8"/>
              <w:left w:val="outset" w:color="000000" w:sz="8"/>
              <w:bottom w:val="outset" w:color="000000" w:sz="8"/>
              <w:right w:val="outset" w:color="000000" w:sz="8"/>
            </w:tcBorders>
            <w:vAlign w:val="center"/>
          </w:tcPr>
          <w:bookmarkStart w:name="4822" w:id="4820"/>
          <w:p>
            <w:pPr>
              <w:spacing w:after="0"/>
              <w:ind w:left="0"/>
              <w:jc w:val="center"/>
            </w:pPr>
            <w:r>
              <w:rPr>
                <w:rFonts w:ascii="Arial"/>
                <w:b/>
                <w:i w:val="false"/>
                <w:color w:val="000000"/>
                <w:sz w:val="15"/>
              </w:rPr>
              <w:t>2142570,00</w:t>
            </w:r>
          </w:p>
          <w:bookmarkEnd w:id="4820"/>
        </w:tc>
        <w:tc>
          <w:tcPr>
            <w:tcW w:w="1417" w:type="dxa"/>
            <w:tcBorders>
              <w:top w:val="outset" w:color="000000" w:sz="8"/>
              <w:left w:val="outset" w:color="000000" w:sz="8"/>
              <w:bottom w:val="outset" w:color="000000" w:sz="8"/>
              <w:right w:val="outset" w:color="000000" w:sz="8"/>
            </w:tcBorders>
            <w:vAlign w:val="center"/>
          </w:tcPr>
          <w:bookmarkStart w:name="4823" w:id="4821"/>
          <w:p>
            <w:pPr>
              <w:spacing w:after="0"/>
              <w:ind w:left="0"/>
              <w:jc w:val="center"/>
            </w:pPr>
            <w:r>
              <w:rPr>
                <w:rFonts w:ascii="Arial"/>
                <w:b/>
                <w:i w:val="false"/>
                <w:color w:val="000000"/>
                <w:sz w:val="15"/>
              </w:rPr>
              <w:t>14518,10</w:t>
            </w:r>
          </w:p>
          <w:bookmarkEnd w:id="4821"/>
        </w:tc>
        <w:tc>
          <w:tcPr>
            <w:tcW w:w="1306" w:type="dxa"/>
            <w:tcBorders>
              <w:top w:val="outset" w:color="000000" w:sz="8"/>
              <w:left w:val="outset" w:color="000000" w:sz="8"/>
              <w:bottom w:val="outset" w:color="000000" w:sz="8"/>
              <w:right w:val="outset" w:color="000000" w:sz="8"/>
            </w:tcBorders>
            <w:vAlign w:val="center"/>
          </w:tcPr>
          <w:bookmarkStart w:name="4824" w:id="4822"/>
          <w:p>
            <w:pPr>
              <w:spacing w:after="0"/>
              <w:ind w:left="0"/>
              <w:jc w:val="center"/>
            </w:pPr>
            <w:r>
              <w:rPr>
                <w:rFonts w:ascii="Arial"/>
                <w:b/>
                <w:i w:val="false"/>
                <w:color w:val="000000"/>
                <w:sz w:val="15"/>
              </w:rPr>
              <w:t>9275,40</w:t>
            </w:r>
          </w:p>
          <w:bookmarkEnd w:id="4822"/>
        </w:tc>
        <w:tc>
          <w:tcPr>
            <w:tcW w:w="1194" w:type="dxa"/>
            <w:tcBorders>
              <w:top w:val="outset" w:color="000000" w:sz="8"/>
              <w:left w:val="outset" w:color="000000" w:sz="8"/>
              <w:bottom w:val="outset" w:color="000000" w:sz="8"/>
              <w:right w:val="outset" w:color="000000" w:sz="8"/>
            </w:tcBorders>
            <w:vAlign w:val="center"/>
          </w:tcPr>
          <w:bookmarkStart w:name="4825" w:id="4823"/>
          <w:p>
            <w:pPr>
              <w:spacing w:after="0"/>
              <w:ind w:left="0"/>
              <w:jc w:val="center"/>
            </w:pPr>
            <w:r>
              <w:rPr>
                <w:rFonts w:ascii="Arial"/>
                <w:b/>
                <w:i w:val="false"/>
                <w:color w:val="000000"/>
                <w:sz w:val="15"/>
              </w:rPr>
              <w:t>483,10</w:t>
            </w:r>
          </w:p>
          <w:bookmarkEnd w:id="4823"/>
        </w:tc>
        <w:tc>
          <w:tcPr>
            <w:tcW w:w="1417" w:type="dxa"/>
            <w:tcBorders>
              <w:top w:val="outset" w:color="000000" w:sz="8"/>
              <w:left w:val="outset" w:color="000000" w:sz="8"/>
              <w:bottom w:val="outset" w:color="000000" w:sz="8"/>
              <w:right w:val="outset" w:color="000000" w:sz="8"/>
            </w:tcBorders>
            <w:vAlign w:val="center"/>
          </w:tcPr>
          <w:bookmarkStart w:name="4826" w:id="4824"/>
          <w:p>
            <w:pPr>
              <w:spacing w:after="0"/>
              <w:ind w:left="0"/>
              <w:jc w:val="center"/>
            </w:pPr>
            <w:r>
              <w:rPr>
                <w:rFonts w:ascii="Arial"/>
                <w:b/>
                <w:i w:val="false"/>
                <w:color w:val="000000"/>
                <w:sz w:val="15"/>
              </w:rPr>
              <w:t>2128051,90</w:t>
            </w:r>
          </w:p>
          <w:bookmarkEnd w:id="4824"/>
        </w:tc>
        <w:tc>
          <w:tcPr>
            <w:tcW w:w="1417" w:type="dxa"/>
            <w:tcBorders>
              <w:top w:val="outset" w:color="000000" w:sz="8"/>
              <w:left w:val="outset" w:color="000000" w:sz="8"/>
              <w:bottom w:val="outset" w:color="000000" w:sz="8"/>
              <w:right w:val="outset" w:color="000000" w:sz="8"/>
            </w:tcBorders>
            <w:vAlign w:val="center"/>
          </w:tcPr>
          <w:bookmarkStart w:name="4827" w:id="4825"/>
          <w:p>
            <w:pPr>
              <w:spacing w:after="0"/>
              <w:ind w:left="0"/>
              <w:jc w:val="center"/>
            </w:pPr>
            <w:r>
              <w:rPr>
                <w:rFonts w:ascii="Arial"/>
                <w:b/>
                <w:i w:val="false"/>
                <w:color w:val="000000"/>
                <w:sz w:val="15"/>
              </w:rPr>
              <w:t>4126843,38</w:t>
            </w:r>
          </w:p>
          <w:bookmarkEnd w:id="4825"/>
        </w:tc>
        <w:tc>
          <w:tcPr>
            <w:tcW w:w="1194" w:type="dxa"/>
            <w:tcBorders>
              <w:top w:val="outset" w:color="000000" w:sz="8"/>
              <w:left w:val="outset" w:color="000000" w:sz="8"/>
              <w:bottom w:val="outset" w:color="000000" w:sz="8"/>
              <w:right w:val="outset" w:color="000000" w:sz="8"/>
            </w:tcBorders>
            <w:vAlign w:val="center"/>
          </w:tcPr>
          <w:bookmarkStart w:name="4828" w:id="4826"/>
          <w:p>
            <w:pPr>
              <w:spacing w:after="0"/>
              <w:ind w:left="0"/>
              <w:jc w:val="center"/>
            </w:pPr>
            <w:r>
              <w:rPr>
                <w:rFonts w:ascii="Arial"/>
                <w:b w:val="false"/>
                <w:i w:val="false"/>
                <w:color w:val="000000"/>
                <w:sz w:val="15"/>
              </w:rPr>
              <w:t xml:space="preserve"> </w:t>
            </w:r>
          </w:p>
          <w:bookmarkEnd w:id="4826"/>
        </w:tc>
        <w:tc>
          <w:tcPr>
            <w:tcW w:w="1083" w:type="dxa"/>
            <w:tcBorders>
              <w:top w:val="outset" w:color="000000" w:sz="8"/>
              <w:left w:val="outset" w:color="000000" w:sz="8"/>
              <w:bottom w:val="outset" w:color="000000" w:sz="8"/>
              <w:right w:val="outset" w:color="000000" w:sz="8"/>
            </w:tcBorders>
            <w:vAlign w:val="center"/>
          </w:tcPr>
          <w:bookmarkStart w:name="4829" w:id="4827"/>
          <w:p>
            <w:pPr>
              <w:spacing w:after="0"/>
              <w:ind w:left="0"/>
              <w:jc w:val="center"/>
            </w:pPr>
            <w:r>
              <w:rPr>
                <w:rFonts w:ascii="Arial"/>
                <w:b w:val="false"/>
                <w:i w:val="false"/>
                <w:color w:val="000000"/>
                <w:sz w:val="15"/>
              </w:rPr>
              <w:t xml:space="preserve"> </w:t>
            </w:r>
          </w:p>
          <w:bookmarkEnd w:id="4827"/>
        </w:tc>
        <w:tc>
          <w:tcPr>
            <w:tcW w:w="1083" w:type="dxa"/>
            <w:tcBorders>
              <w:top w:val="outset" w:color="000000" w:sz="8"/>
              <w:left w:val="outset" w:color="000000" w:sz="8"/>
              <w:bottom w:val="outset" w:color="000000" w:sz="8"/>
              <w:right w:val="outset" w:color="000000" w:sz="8"/>
            </w:tcBorders>
            <w:vAlign w:val="center"/>
          </w:tcPr>
          <w:bookmarkStart w:name="4830" w:id="4828"/>
          <w:p>
            <w:pPr>
              <w:spacing w:after="0"/>
              <w:ind w:left="0"/>
              <w:jc w:val="center"/>
            </w:pPr>
            <w:r>
              <w:rPr>
                <w:rFonts w:ascii="Arial"/>
                <w:b w:val="false"/>
                <w:i w:val="false"/>
                <w:color w:val="000000"/>
                <w:sz w:val="15"/>
              </w:rPr>
              <w:t xml:space="preserve"> </w:t>
            </w:r>
          </w:p>
          <w:bookmarkEnd w:id="4828"/>
        </w:tc>
        <w:tc>
          <w:tcPr>
            <w:tcW w:w="1417" w:type="dxa"/>
            <w:tcBorders>
              <w:top w:val="outset" w:color="000000" w:sz="8"/>
              <w:left w:val="outset" w:color="000000" w:sz="8"/>
              <w:bottom w:val="outset" w:color="000000" w:sz="8"/>
              <w:right w:val="outset" w:color="000000" w:sz="8"/>
            </w:tcBorders>
            <w:vAlign w:val="center"/>
          </w:tcPr>
          <w:bookmarkStart w:name="4831" w:id="4829"/>
          <w:p>
            <w:pPr>
              <w:spacing w:after="0"/>
              <w:ind w:left="0"/>
              <w:jc w:val="center"/>
            </w:pPr>
            <w:r>
              <w:rPr>
                <w:rFonts w:ascii="Arial"/>
                <w:b/>
                <w:i w:val="false"/>
                <w:color w:val="000000"/>
                <w:sz w:val="15"/>
              </w:rPr>
              <w:t>4126843,38</w:t>
            </w:r>
          </w:p>
          <w:bookmarkEnd w:id="4829"/>
        </w:tc>
        <w:tc>
          <w:tcPr>
            <w:tcW w:w="1417" w:type="dxa"/>
            <w:tcBorders>
              <w:top w:val="outset" w:color="000000" w:sz="8"/>
              <w:left w:val="outset" w:color="000000" w:sz="8"/>
              <w:bottom w:val="outset" w:color="000000" w:sz="8"/>
              <w:right w:val="outset" w:color="000000" w:sz="8"/>
            </w:tcBorders>
            <w:vAlign w:val="center"/>
          </w:tcPr>
          <w:bookmarkStart w:name="4832" w:id="4830"/>
          <w:p>
            <w:pPr>
              <w:spacing w:after="0"/>
              <w:ind w:left="0"/>
              <w:jc w:val="center"/>
            </w:pPr>
            <w:r>
              <w:rPr>
                <w:rFonts w:ascii="Arial"/>
                <w:b/>
                <w:i w:val="false"/>
                <w:color w:val="000000"/>
                <w:sz w:val="15"/>
              </w:rPr>
              <w:t>2938581,88</w:t>
            </w:r>
          </w:p>
          <w:bookmarkEnd w:id="4830"/>
        </w:tc>
        <w:tc>
          <w:tcPr>
            <w:tcW w:w="1417" w:type="dxa"/>
            <w:tcBorders>
              <w:top w:val="outset" w:color="000000" w:sz="8"/>
              <w:left w:val="outset" w:color="000000" w:sz="8"/>
              <w:bottom w:val="outset" w:color="000000" w:sz="8"/>
              <w:right w:val="outset" w:color="000000" w:sz="8"/>
            </w:tcBorders>
            <w:vAlign w:val="center"/>
          </w:tcPr>
          <w:bookmarkStart w:name="4833" w:id="4831"/>
          <w:p>
            <w:pPr>
              <w:spacing w:after="0"/>
              <w:ind w:left="0"/>
              <w:jc w:val="center"/>
            </w:pPr>
            <w:r>
              <w:rPr>
                <w:rFonts w:ascii="Arial"/>
                <w:b/>
                <w:i w:val="false"/>
                <w:color w:val="000000"/>
                <w:sz w:val="15"/>
              </w:rPr>
              <w:t>6269413,38</w:t>
            </w:r>
          </w:p>
          <w:bookmarkEnd w:id="48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834" w:id="4832"/>
          <w:p>
            <w:pPr>
              <w:spacing w:after="0"/>
              <w:ind w:left="0"/>
              <w:jc w:val="center"/>
            </w:pPr>
            <w:r>
              <w:rPr>
                <w:rFonts w:ascii="Arial"/>
                <w:b/>
                <w:i w:val="false"/>
                <w:color w:val="000000"/>
                <w:sz w:val="15"/>
              </w:rPr>
              <w:t>1910000</w:t>
            </w:r>
          </w:p>
          <w:bookmarkEnd w:id="4832"/>
        </w:tc>
        <w:tc>
          <w:tcPr>
            <w:tcW w:w="805" w:type="dxa"/>
            <w:tcBorders>
              <w:top w:val="outset" w:color="000000" w:sz="8"/>
              <w:left w:val="outset" w:color="000000" w:sz="8"/>
              <w:bottom w:val="outset" w:color="000000" w:sz="8"/>
              <w:right w:val="outset" w:color="000000" w:sz="8"/>
            </w:tcBorders>
            <w:vAlign w:val="center"/>
          </w:tcPr>
          <w:bookmarkStart w:name="4835" w:id="4833"/>
          <w:p>
            <w:pPr>
              <w:spacing w:after="0"/>
              <w:ind w:left="0"/>
              <w:jc w:val="center"/>
            </w:pPr>
            <w:r>
              <w:rPr>
                <w:rFonts w:ascii="Arial"/>
                <w:b w:val="false"/>
                <w:i w:val="false"/>
                <w:color w:val="000000"/>
                <w:sz w:val="15"/>
              </w:rPr>
              <w:t xml:space="preserve"> </w:t>
            </w:r>
          </w:p>
          <w:bookmarkEnd w:id="4833"/>
        </w:tc>
        <w:tc>
          <w:tcPr>
            <w:tcW w:w="805" w:type="dxa"/>
            <w:tcBorders>
              <w:top w:val="outset" w:color="000000" w:sz="8"/>
              <w:left w:val="outset" w:color="000000" w:sz="8"/>
              <w:bottom w:val="outset" w:color="000000" w:sz="8"/>
              <w:right w:val="outset" w:color="000000" w:sz="8"/>
            </w:tcBorders>
            <w:vAlign w:val="center"/>
          </w:tcPr>
          <w:bookmarkStart w:name="4836" w:id="4834"/>
          <w:p>
            <w:pPr>
              <w:spacing w:after="0"/>
              <w:ind w:left="0"/>
              <w:jc w:val="center"/>
            </w:pPr>
            <w:r>
              <w:rPr>
                <w:rFonts w:ascii="Arial"/>
                <w:b w:val="false"/>
                <w:i w:val="false"/>
                <w:color w:val="000000"/>
                <w:sz w:val="15"/>
              </w:rPr>
              <w:t xml:space="preserve"> </w:t>
            </w:r>
          </w:p>
          <w:bookmarkEnd w:id="4834"/>
        </w:tc>
        <w:tc>
          <w:tcPr>
            <w:tcW w:w="649" w:type="dxa"/>
            <w:tcBorders>
              <w:top w:val="outset" w:color="000000" w:sz="8"/>
              <w:left w:val="outset" w:color="000000" w:sz="8"/>
              <w:bottom w:val="outset" w:color="000000" w:sz="8"/>
              <w:right w:val="outset" w:color="000000" w:sz="8"/>
            </w:tcBorders>
            <w:vAlign w:val="center"/>
          </w:tcPr>
          <w:bookmarkStart w:name="4837" w:id="4835"/>
          <w:p>
            <w:pPr>
              <w:spacing w:after="0"/>
              <w:ind w:left="0"/>
              <w:jc w:val="left"/>
            </w:pPr>
            <w:r>
              <w:rPr>
                <w:rFonts w:ascii="Arial"/>
                <w:b/>
                <w:i w:val="false"/>
                <w:color w:val="000000"/>
                <w:sz w:val="15"/>
              </w:rPr>
              <w:t>Департамент транспортної інфраструктури виконавчого органу Київської міської ради (КМДА)</w:t>
            </w:r>
          </w:p>
          <w:bookmarkEnd w:id="4835"/>
        </w:tc>
        <w:tc>
          <w:tcPr>
            <w:tcW w:w="1417" w:type="dxa"/>
            <w:tcBorders>
              <w:top w:val="outset" w:color="000000" w:sz="8"/>
              <w:left w:val="outset" w:color="000000" w:sz="8"/>
              <w:bottom w:val="outset" w:color="000000" w:sz="8"/>
              <w:right w:val="outset" w:color="000000" w:sz="8"/>
            </w:tcBorders>
            <w:vAlign w:val="center"/>
          </w:tcPr>
          <w:bookmarkStart w:name="4838" w:id="4836"/>
          <w:p>
            <w:pPr>
              <w:spacing w:after="0"/>
              <w:ind w:left="0"/>
              <w:jc w:val="center"/>
            </w:pPr>
            <w:r>
              <w:rPr>
                <w:rFonts w:ascii="Arial"/>
                <w:b/>
                <w:i w:val="false"/>
                <w:color w:val="000000"/>
                <w:sz w:val="15"/>
              </w:rPr>
              <w:t>2142570,00</w:t>
            </w:r>
          </w:p>
          <w:bookmarkEnd w:id="4836"/>
        </w:tc>
        <w:tc>
          <w:tcPr>
            <w:tcW w:w="1417" w:type="dxa"/>
            <w:tcBorders>
              <w:top w:val="outset" w:color="000000" w:sz="8"/>
              <w:left w:val="outset" w:color="000000" w:sz="8"/>
              <w:bottom w:val="outset" w:color="000000" w:sz="8"/>
              <w:right w:val="outset" w:color="000000" w:sz="8"/>
            </w:tcBorders>
            <w:vAlign w:val="center"/>
          </w:tcPr>
          <w:bookmarkStart w:name="4839" w:id="4837"/>
          <w:p>
            <w:pPr>
              <w:spacing w:after="0"/>
              <w:ind w:left="0"/>
              <w:jc w:val="center"/>
            </w:pPr>
            <w:r>
              <w:rPr>
                <w:rFonts w:ascii="Arial"/>
                <w:b/>
                <w:i w:val="false"/>
                <w:color w:val="000000"/>
                <w:sz w:val="15"/>
              </w:rPr>
              <w:t>14518,10</w:t>
            </w:r>
          </w:p>
          <w:bookmarkEnd w:id="4837"/>
        </w:tc>
        <w:tc>
          <w:tcPr>
            <w:tcW w:w="1306" w:type="dxa"/>
            <w:tcBorders>
              <w:top w:val="outset" w:color="000000" w:sz="8"/>
              <w:left w:val="outset" w:color="000000" w:sz="8"/>
              <w:bottom w:val="outset" w:color="000000" w:sz="8"/>
              <w:right w:val="outset" w:color="000000" w:sz="8"/>
            </w:tcBorders>
            <w:vAlign w:val="center"/>
          </w:tcPr>
          <w:bookmarkStart w:name="4840" w:id="4838"/>
          <w:p>
            <w:pPr>
              <w:spacing w:after="0"/>
              <w:ind w:left="0"/>
              <w:jc w:val="center"/>
            </w:pPr>
            <w:r>
              <w:rPr>
                <w:rFonts w:ascii="Arial"/>
                <w:b/>
                <w:i w:val="false"/>
                <w:color w:val="000000"/>
                <w:sz w:val="15"/>
              </w:rPr>
              <w:t>9275,40</w:t>
            </w:r>
          </w:p>
          <w:bookmarkEnd w:id="4838"/>
        </w:tc>
        <w:tc>
          <w:tcPr>
            <w:tcW w:w="1194" w:type="dxa"/>
            <w:tcBorders>
              <w:top w:val="outset" w:color="000000" w:sz="8"/>
              <w:left w:val="outset" w:color="000000" w:sz="8"/>
              <w:bottom w:val="outset" w:color="000000" w:sz="8"/>
              <w:right w:val="outset" w:color="000000" w:sz="8"/>
            </w:tcBorders>
            <w:vAlign w:val="center"/>
          </w:tcPr>
          <w:bookmarkStart w:name="4841" w:id="4839"/>
          <w:p>
            <w:pPr>
              <w:spacing w:after="0"/>
              <w:ind w:left="0"/>
              <w:jc w:val="center"/>
            </w:pPr>
            <w:r>
              <w:rPr>
                <w:rFonts w:ascii="Arial"/>
                <w:b/>
                <w:i w:val="false"/>
                <w:color w:val="000000"/>
                <w:sz w:val="15"/>
              </w:rPr>
              <w:t>483,10</w:t>
            </w:r>
          </w:p>
          <w:bookmarkEnd w:id="4839"/>
        </w:tc>
        <w:tc>
          <w:tcPr>
            <w:tcW w:w="1417" w:type="dxa"/>
            <w:tcBorders>
              <w:top w:val="outset" w:color="000000" w:sz="8"/>
              <w:left w:val="outset" w:color="000000" w:sz="8"/>
              <w:bottom w:val="outset" w:color="000000" w:sz="8"/>
              <w:right w:val="outset" w:color="000000" w:sz="8"/>
            </w:tcBorders>
            <w:vAlign w:val="center"/>
          </w:tcPr>
          <w:bookmarkStart w:name="4842" w:id="4840"/>
          <w:p>
            <w:pPr>
              <w:spacing w:after="0"/>
              <w:ind w:left="0"/>
              <w:jc w:val="center"/>
            </w:pPr>
            <w:r>
              <w:rPr>
                <w:rFonts w:ascii="Arial"/>
                <w:b/>
                <w:i w:val="false"/>
                <w:color w:val="000000"/>
                <w:sz w:val="15"/>
              </w:rPr>
              <w:t>2128051,90</w:t>
            </w:r>
          </w:p>
          <w:bookmarkEnd w:id="4840"/>
        </w:tc>
        <w:tc>
          <w:tcPr>
            <w:tcW w:w="1417" w:type="dxa"/>
            <w:tcBorders>
              <w:top w:val="outset" w:color="000000" w:sz="8"/>
              <w:left w:val="outset" w:color="000000" w:sz="8"/>
              <w:bottom w:val="outset" w:color="000000" w:sz="8"/>
              <w:right w:val="outset" w:color="000000" w:sz="8"/>
            </w:tcBorders>
            <w:vAlign w:val="center"/>
          </w:tcPr>
          <w:bookmarkStart w:name="4843" w:id="4841"/>
          <w:p>
            <w:pPr>
              <w:spacing w:after="0"/>
              <w:ind w:left="0"/>
              <w:jc w:val="center"/>
            </w:pPr>
            <w:r>
              <w:rPr>
                <w:rFonts w:ascii="Arial"/>
                <w:b/>
                <w:i w:val="false"/>
                <w:color w:val="000000"/>
                <w:sz w:val="15"/>
              </w:rPr>
              <w:t>4126843,38</w:t>
            </w:r>
          </w:p>
          <w:bookmarkEnd w:id="4841"/>
        </w:tc>
        <w:tc>
          <w:tcPr>
            <w:tcW w:w="1194" w:type="dxa"/>
            <w:tcBorders>
              <w:top w:val="outset" w:color="000000" w:sz="8"/>
              <w:left w:val="outset" w:color="000000" w:sz="8"/>
              <w:bottom w:val="outset" w:color="000000" w:sz="8"/>
              <w:right w:val="outset" w:color="000000" w:sz="8"/>
            </w:tcBorders>
            <w:vAlign w:val="center"/>
          </w:tcPr>
          <w:bookmarkStart w:name="4844" w:id="4842"/>
          <w:p>
            <w:pPr>
              <w:spacing w:after="0"/>
              <w:ind w:left="0"/>
              <w:jc w:val="center"/>
            </w:pPr>
            <w:r>
              <w:rPr>
                <w:rFonts w:ascii="Arial"/>
                <w:b w:val="false"/>
                <w:i w:val="false"/>
                <w:color w:val="000000"/>
                <w:sz w:val="15"/>
              </w:rPr>
              <w:t xml:space="preserve"> </w:t>
            </w:r>
          </w:p>
          <w:bookmarkEnd w:id="4842"/>
        </w:tc>
        <w:tc>
          <w:tcPr>
            <w:tcW w:w="1083" w:type="dxa"/>
            <w:tcBorders>
              <w:top w:val="outset" w:color="000000" w:sz="8"/>
              <w:left w:val="outset" w:color="000000" w:sz="8"/>
              <w:bottom w:val="outset" w:color="000000" w:sz="8"/>
              <w:right w:val="outset" w:color="000000" w:sz="8"/>
            </w:tcBorders>
            <w:vAlign w:val="center"/>
          </w:tcPr>
          <w:bookmarkStart w:name="4845" w:id="4843"/>
          <w:p>
            <w:pPr>
              <w:spacing w:after="0"/>
              <w:ind w:left="0"/>
              <w:jc w:val="center"/>
            </w:pPr>
            <w:r>
              <w:rPr>
                <w:rFonts w:ascii="Arial"/>
                <w:b w:val="false"/>
                <w:i w:val="false"/>
                <w:color w:val="000000"/>
                <w:sz w:val="15"/>
              </w:rPr>
              <w:t xml:space="preserve"> </w:t>
            </w:r>
          </w:p>
          <w:bookmarkEnd w:id="4843"/>
        </w:tc>
        <w:tc>
          <w:tcPr>
            <w:tcW w:w="1083" w:type="dxa"/>
            <w:tcBorders>
              <w:top w:val="outset" w:color="000000" w:sz="8"/>
              <w:left w:val="outset" w:color="000000" w:sz="8"/>
              <w:bottom w:val="outset" w:color="000000" w:sz="8"/>
              <w:right w:val="outset" w:color="000000" w:sz="8"/>
            </w:tcBorders>
            <w:vAlign w:val="center"/>
          </w:tcPr>
          <w:bookmarkStart w:name="4846" w:id="4844"/>
          <w:p>
            <w:pPr>
              <w:spacing w:after="0"/>
              <w:ind w:left="0"/>
              <w:jc w:val="center"/>
            </w:pPr>
            <w:r>
              <w:rPr>
                <w:rFonts w:ascii="Arial"/>
                <w:b w:val="false"/>
                <w:i w:val="false"/>
                <w:color w:val="000000"/>
                <w:sz w:val="15"/>
              </w:rPr>
              <w:t xml:space="preserve"> </w:t>
            </w:r>
          </w:p>
          <w:bookmarkEnd w:id="4844"/>
        </w:tc>
        <w:tc>
          <w:tcPr>
            <w:tcW w:w="1417" w:type="dxa"/>
            <w:tcBorders>
              <w:top w:val="outset" w:color="000000" w:sz="8"/>
              <w:left w:val="outset" w:color="000000" w:sz="8"/>
              <w:bottom w:val="outset" w:color="000000" w:sz="8"/>
              <w:right w:val="outset" w:color="000000" w:sz="8"/>
            </w:tcBorders>
            <w:vAlign w:val="center"/>
          </w:tcPr>
          <w:bookmarkStart w:name="4847" w:id="4845"/>
          <w:p>
            <w:pPr>
              <w:spacing w:after="0"/>
              <w:ind w:left="0"/>
              <w:jc w:val="center"/>
            </w:pPr>
            <w:r>
              <w:rPr>
                <w:rFonts w:ascii="Arial"/>
                <w:b/>
                <w:i w:val="false"/>
                <w:color w:val="000000"/>
                <w:sz w:val="15"/>
              </w:rPr>
              <w:t>4126843,38</w:t>
            </w:r>
          </w:p>
          <w:bookmarkEnd w:id="4845"/>
        </w:tc>
        <w:tc>
          <w:tcPr>
            <w:tcW w:w="1417" w:type="dxa"/>
            <w:tcBorders>
              <w:top w:val="outset" w:color="000000" w:sz="8"/>
              <w:left w:val="outset" w:color="000000" w:sz="8"/>
              <w:bottom w:val="outset" w:color="000000" w:sz="8"/>
              <w:right w:val="outset" w:color="000000" w:sz="8"/>
            </w:tcBorders>
            <w:vAlign w:val="center"/>
          </w:tcPr>
          <w:bookmarkStart w:name="4848" w:id="4846"/>
          <w:p>
            <w:pPr>
              <w:spacing w:after="0"/>
              <w:ind w:left="0"/>
              <w:jc w:val="center"/>
            </w:pPr>
            <w:r>
              <w:rPr>
                <w:rFonts w:ascii="Arial"/>
                <w:b/>
                <w:i w:val="false"/>
                <w:color w:val="000000"/>
                <w:sz w:val="15"/>
              </w:rPr>
              <w:t>2938581,88</w:t>
            </w:r>
          </w:p>
          <w:bookmarkEnd w:id="4846"/>
        </w:tc>
        <w:tc>
          <w:tcPr>
            <w:tcW w:w="1417" w:type="dxa"/>
            <w:tcBorders>
              <w:top w:val="outset" w:color="000000" w:sz="8"/>
              <w:left w:val="outset" w:color="000000" w:sz="8"/>
              <w:bottom w:val="outset" w:color="000000" w:sz="8"/>
              <w:right w:val="outset" w:color="000000" w:sz="8"/>
            </w:tcBorders>
            <w:vAlign w:val="center"/>
          </w:tcPr>
          <w:bookmarkStart w:name="4849" w:id="4847"/>
          <w:p>
            <w:pPr>
              <w:spacing w:after="0"/>
              <w:ind w:left="0"/>
              <w:jc w:val="center"/>
            </w:pPr>
            <w:r>
              <w:rPr>
                <w:rFonts w:ascii="Arial"/>
                <w:b/>
                <w:i w:val="false"/>
                <w:color w:val="000000"/>
                <w:sz w:val="15"/>
              </w:rPr>
              <w:t>6269413,38</w:t>
            </w:r>
          </w:p>
          <w:bookmarkEnd w:id="48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850" w:id="4848"/>
          <w:p>
            <w:pPr>
              <w:spacing w:after="0"/>
              <w:ind w:left="0"/>
              <w:jc w:val="center"/>
            </w:pPr>
            <w:r>
              <w:rPr>
                <w:rFonts w:ascii="Arial"/>
                <w:b w:val="false"/>
                <w:i w:val="false"/>
                <w:color w:val="000000"/>
                <w:sz w:val="15"/>
              </w:rPr>
              <w:t>1910160</w:t>
            </w:r>
          </w:p>
          <w:bookmarkEnd w:id="4848"/>
        </w:tc>
        <w:tc>
          <w:tcPr>
            <w:tcW w:w="805" w:type="dxa"/>
            <w:tcBorders>
              <w:top w:val="outset" w:color="000000" w:sz="8"/>
              <w:left w:val="outset" w:color="000000" w:sz="8"/>
              <w:bottom w:val="outset" w:color="000000" w:sz="8"/>
              <w:right w:val="outset" w:color="000000" w:sz="8"/>
            </w:tcBorders>
            <w:vAlign w:val="center"/>
          </w:tcPr>
          <w:bookmarkStart w:name="4851" w:id="4849"/>
          <w:p>
            <w:pPr>
              <w:spacing w:after="0"/>
              <w:ind w:left="0"/>
              <w:jc w:val="center"/>
            </w:pPr>
            <w:r>
              <w:rPr>
                <w:rFonts w:ascii="Arial"/>
                <w:b w:val="false"/>
                <w:i w:val="false"/>
                <w:color w:val="000000"/>
                <w:sz w:val="15"/>
              </w:rPr>
              <w:t>0160</w:t>
            </w:r>
          </w:p>
          <w:bookmarkEnd w:id="4849"/>
        </w:tc>
        <w:tc>
          <w:tcPr>
            <w:tcW w:w="805" w:type="dxa"/>
            <w:tcBorders>
              <w:top w:val="outset" w:color="000000" w:sz="8"/>
              <w:left w:val="outset" w:color="000000" w:sz="8"/>
              <w:bottom w:val="outset" w:color="000000" w:sz="8"/>
              <w:right w:val="outset" w:color="000000" w:sz="8"/>
            </w:tcBorders>
            <w:vAlign w:val="center"/>
          </w:tcPr>
          <w:bookmarkStart w:name="4852" w:id="4850"/>
          <w:p>
            <w:pPr>
              <w:spacing w:after="0"/>
              <w:ind w:left="0"/>
              <w:jc w:val="center"/>
            </w:pPr>
            <w:r>
              <w:rPr>
                <w:rFonts w:ascii="Arial"/>
                <w:b w:val="false"/>
                <w:i w:val="false"/>
                <w:color w:val="000000"/>
                <w:sz w:val="15"/>
              </w:rPr>
              <w:t>0111</w:t>
            </w:r>
          </w:p>
          <w:bookmarkEnd w:id="4850"/>
        </w:tc>
        <w:tc>
          <w:tcPr>
            <w:tcW w:w="649" w:type="dxa"/>
            <w:tcBorders>
              <w:top w:val="outset" w:color="000000" w:sz="8"/>
              <w:left w:val="outset" w:color="000000" w:sz="8"/>
              <w:bottom w:val="outset" w:color="000000" w:sz="8"/>
              <w:right w:val="outset" w:color="000000" w:sz="8"/>
            </w:tcBorders>
            <w:vAlign w:val="center"/>
          </w:tcPr>
          <w:bookmarkStart w:name="4853" w:id="4851"/>
          <w:p>
            <w:pPr>
              <w:spacing w:after="0"/>
              <w:ind w:left="0"/>
              <w:jc w:val="left"/>
            </w:pPr>
            <w:r>
              <w:rPr>
                <w:rFonts w:ascii="Arial"/>
                <w:b w:val="false"/>
                <w:i w:val="false"/>
                <w:color w:val="000000"/>
                <w:sz w:val="15"/>
              </w:rPr>
              <w:t>Керівництво і управління у сфері транспортної інфраструктури у місті Києві</w:t>
            </w:r>
          </w:p>
          <w:bookmarkEnd w:id="4851"/>
        </w:tc>
        <w:tc>
          <w:tcPr>
            <w:tcW w:w="1417" w:type="dxa"/>
            <w:tcBorders>
              <w:top w:val="outset" w:color="000000" w:sz="8"/>
              <w:left w:val="outset" w:color="000000" w:sz="8"/>
              <w:bottom w:val="outset" w:color="000000" w:sz="8"/>
              <w:right w:val="outset" w:color="000000" w:sz="8"/>
            </w:tcBorders>
            <w:vAlign w:val="center"/>
          </w:tcPr>
          <w:bookmarkStart w:name="4854" w:id="4852"/>
          <w:p>
            <w:pPr>
              <w:spacing w:after="0"/>
              <w:ind w:left="0"/>
              <w:jc w:val="center"/>
            </w:pPr>
            <w:r>
              <w:rPr>
                <w:rFonts w:ascii="Arial"/>
                <w:b w:val="false"/>
                <w:i w:val="false"/>
                <w:color w:val="000000"/>
                <w:sz w:val="15"/>
              </w:rPr>
              <w:t>12473,10</w:t>
            </w:r>
          </w:p>
          <w:bookmarkEnd w:id="4852"/>
        </w:tc>
        <w:tc>
          <w:tcPr>
            <w:tcW w:w="1417" w:type="dxa"/>
            <w:tcBorders>
              <w:top w:val="outset" w:color="000000" w:sz="8"/>
              <w:left w:val="outset" w:color="000000" w:sz="8"/>
              <w:bottom w:val="outset" w:color="000000" w:sz="8"/>
              <w:right w:val="outset" w:color="000000" w:sz="8"/>
            </w:tcBorders>
            <w:vAlign w:val="center"/>
          </w:tcPr>
          <w:bookmarkStart w:name="4855" w:id="4853"/>
          <w:p>
            <w:pPr>
              <w:spacing w:after="0"/>
              <w:ind w:left="0"/>
              <w:jc w:val="center"/>
            </w:pPr>
            <w:r>
              <w:rPr>
                <w:rFonts w:ascii="Arial"/>
                <w:b w:val="false"/>
                <w:i w:val="false"/>
                <w:color w:val="000000"/>
                <w:sz w:val="15"/>
              </w:rPr>
              <w:t>12473,10</w:t>
            </w:r>
          </w:p>
          <w:bookmarkEnd w:id="4853"/>
        </w:tc>
        <w:tc>
          <w:tcPr>
            <w:tcW w:w="1306" w:type="dxa"/>
            <w:tcBorders>
              <w:top w:val="outset" w:color="000000" w:sz="8"/>
              <w:left w:val="outset" w:color="000000" w:sz="8"/>
              <w:bottom w:val="outset" w:color="000000" w:sz="8"/>
              <w:right w:val="outset" w:color="000000" w:sz="8"/>
            </w:tcBorders>
            <w:vAlign w:val="center"/>
          </w:tcPr>
          <w:bookmarkStart w:name="4856" w:id="4854"/>
          <w:p>
            <w:pPr>
              <w:spacing w:after="0"/>
              <w:ind w:left="0"/>
              <w:jc w:val="center"/>
            </w:pPr>
            <w:r>
              <w:rPr>
                <w:rFonts w:ascii="Arial"/>
                <w:b w:val="false"/>
                <w:i w:val="false"/>
                <w:color w:val="000000"/>
                <w:sz w:val="15"/>
              </w:rPr>
              <w:t>9275,40</w:t>
            </w:r>
          </w:p>
          <w:bookmarkEnd w:id="4854"/>
        </w:tc>
        <w:tc>
          <w:tcPr>
            <w:tcW w:w="1194" w:type="dxa"/>
            <w:tcBorders>
              <w:top w:val="outset" w:color="000000" w:sz="8"/>
              <w:left w:val="outset" w:color="000000" w:sz="8"/>
              <w:bottom w:val="outset" w:color="000000" w:sz="8"/>
              <w:right w:val="outset" w:color="000000" w:sz="8"/>
            </w:tcBorders>
            <w:vAlign w:val="center"/>
          </w:tcPr>
          <w:bookmarkStart w:name="4857" w:id="4855"/>
          <w:p>
            <w:pPr>
              <w:spacing w:after="0"/>
              <w:ind w:left="0"/>
              <w:jc w:val="center"/>
            </w:pPr>
            <w:r>
              <w:rPr>
                <w:rFonts w:ascii="Arial"/>
                <w:b w:val="false"/>
                <w:i w:val="false"/>
                <w:color w:val="000000"/>
                <w:sz w:val="15"/>
              </w:rPr>
              <w:t>483,10</w:t>
            </w:r>
          </w:p>
          <w:bookmarkEnd w:id="4855"/>
        </w:tc>
        <w:tc>
          <w:tcPr>
            <w:tcW w:w="1417" w:type="dxa"/>
            <w:tcBorders>
              <w:top w:val="outset" w:color="000000" w:sz="8"/>
              <w:left w:val="outset" w:color="000000" w:sz="8"/>
              <w:bottom w:val="outset" w:color="000000" w:sz="8"/>
              <w:right w:val="outset" w:color="000000" w:sz="8"/>
            </w:tcBorders>
            <w:vAlign w:val="center"/>
          </w:tcPr>
          <w:bookmarkStart w:name="4858" w:id="4856"/>
          <w:p>
            <w:pPr>
              <w:spacing w:after="0"/>
              <w:ind w:left="0"/>
              <w:jc w:val="center"/>
            </w:pPr>
            <w:r>
              <w:rPr>
                <w:rFonts w:ascii="Arial"/>
                <w:b w:val="false"/>
                <w:i w:val="false"/>
                <w:color w:val="000000"/>
                <w:sz w:val="15"/>
              </w:rPr>
              <w:t xml:space="preserve"> </w:t>
            </w:r>
          </w:p>
          <w:bookmarkEnd w:id="4856"/>
        </w:tc>
        <w:tc>
          <w:tcPr>
            <w:tcW w:w="1417" w:type="dxa"/>
            <w:tcBorders>
              <w:top w:val="outset" w:color="000000" w:sz="8"/>
              <w:left w:val="outset" w:color="000000" w:sz="8"/>
              <w:bottom w:val="outset" w:color="000000" w:sz="8"/>
              <w:right w:val="outset" w:color="000000" w:sz="8"/>
            </w:tcBorders>
            <w:vAlign w:val="center"/>
          </w:tcPr>
          <w:bookmarkStart w:name="4859" w:id="4857"/>
          <w:p>
            <w:pPr>
              <w:spacing w:after="0"/>
              <w:ind w:left="0"/>
              <w:jc w:val="center"/>
            </w:pPr>
            <w:r>
              <w:rPr>
                <w:rFonts w:ascii="Arial"/>
                <w:b w:val="false"/>
                <w:i w:val="false"/>
                <w:color w:val="000000"/>
                <w:sz w:val="15"/>
              </w:rPr>
              <w:t>5799,00</w:t>
            </w:r>
          </w:p>
          <w:bookmarkEnd w:id="4857"/>
        </w:tc>
        <w:tc>
          <w:tcPr>
            <w:tcW w:w="1194" w:type="dxa"/>
            <w:tcBorders>
              <w:top w:val="outset" w:color="000000" w:sz="8"/>
              <w:left w:val="outset" w:color="000000" w:sz="8"/>
              <w:bottom w:val="outset" w:color="000000" w:sz="8"/>
              <w:right w:val="outset" w:color="000000" w:sz="8"/>
            </w:tcBorders>
            <w:vAlign w:val="center"/>
          </w:tcPr>
          <w:bookmarkStart w:name="4860" w:id="4858"/>
          <w:p>
            <w:pPr>
              <w:spacing w:after="0"/>
              <w:ind w:left="0"/>
              <w:jc w:val="center"/>
            </w:pPr>
            <w:r>
              <w:rPr>
                <w:rFonts w:ascii="Arial"/>
                <w:b w:val="false"/>
                <w:i w:val="false"/>
                <w:color w:val="000000"/>
                <w:sz w:val="15"/>
              </w:rPr>
              <w:t xml:space="preserve"> </w:t>
            </w:r>
          </w:p>
          <w:bookmarkEnd w:id="4858"/>
        </w:tc>
        <w:tc>
          <w:tcPr>
            <w:tcW w:w="1083" w:type="dxa"/>
            <w:tcBorders>
              <w:top w:val="outset" w:color="000000" w:sz="8"/>
              <w:left w:val="outset" w:color="000000" w:sz="8"/>
              <w:bottom w:val="outset" w:color="000000" w:sz="8"/>
              <w:right w:val="outset" w:color="000000" w:sz="8"/>
            </w:tcBorders>
            <w:vAlign w:val="center"/>
          </w:tcPr>
          <w:bookmarkStart w:name="4861" w:id="4859"/>
          <w:p>
            <w:pPr>
              <w:spacing w:after="0"/>
              <w:ind w:left="0"/>
              <w:jc w:val="center"/>
            </w:pPr>
            <w:r>
              <w:rPr>
                <w:rFonts w:ascii="Arial"/>
                <w:b w:val="false"/>
                <w:i w:val="false"/>
                <w:color w:val="000000"/>
                <w:sz w:val="15"/>
              </w:rPr>
              <w:t xml:space="preserve"> </w:t>
            </w:r>
          </w:p>
          <w:bookmarkEnd w:id="4859"/>
        </w:tc>
        <w:tc>
          <w:tcPr>
            <w:tcW w:w="1083" w:type="dxa"/>
            <w:tcBorders>
              <w:top w:val="outset" w:color="000000" w:sz="8"/>
              <w:left w:val="outset" w:color="000000" w:sz="8"/>
              <w:bottom w:val="outset" w:color="000000" w:sz="8"/>
              <w:right w:val="outset" w:color="000000" w:sz="8"/>
            </w:tcBorders>
            <w:vAlign w:val="center"/>
          </w:tcPr>
          <w:bookmarkStart w:name="4862" w:id="4860"/>
          <w:p>
            <w:pPr>
              <w:spacing w:after="0"/>
              <w:ind w:left="0"/>
              <w:jc w:val="center"/>
            </w:pPr>
            <w:r>
              <w:rPr>
                <w:rFonts w:ascii="Arial"/>
                <w:b w:val="false"/>
                <w:i w:val="false"/>
                <w:color w:val="000000"/>
                <w:sz w:val="15"/>
              </w:rPr>
              <w:t xml:space="preserve"> </w:t>
            </w:r>
          </w:p>
          <w:bookmarkEnd w:id="4860"/>
        </w:tc>
        <w:tc>
          <w:tcPr>
            <w:tcW w:w="1417" w:type="dxa"/>
            <w:tcBorders>
              <w:top w:val="outset" w:color="000000" w:sz="8"/>
              <w:left w:val="outset" w:color="000000" w:sz="8"/>
              <w:bottom w:val="outset" w:color="000000" w:sz="8"/>
              <w:right w:val="outset" w:color="000000" w:sz="8"/>
            </w:tcBorders>
            <w:vAlign w:val="center"/>
          </w:tcPr>
          <w:bookmarkStart w:name="4863" w:id="4861"/>
          <w:p>
            <w:pPr>
              <w:spacing w:after="0"/>
              <w:ind w:left="0"/>
              <w:jc w:val="center"/>
            </w:pPr>
            <w:r>
              <w:rPr>
                <w:rFonts w:ascii="Arial"/>
                <w:b w:val="false"/>
                <w:i w:val="false"/>
                <w:color w:val="000000"/>
                <w:sz w:val="15"/>
              </w:rPr>
              <w:t>5799,00</w:t>
            </w:r>
          </w:p>
          <w:bookmarkEnd w:id="4861"/>
        </w:tc>
        <w:tc>
          <w:tcPr>
            <w:tcW w:w="1417" w:type="dxa"/>
            <w:tcBorders>
              <w:top w:val="outset" w:color="000000" w:sz="8"/>
              <w:left w:val="outset" w:color="000000" w:sz="8"/>
              <w:bottom w:val="outset" w:color="000000" w:sz="8"/>
              <w:right w:val="outset" w:color="000000" w:sz="8"/>
            </w:tcBorders>
            <w:vAlign w:val="center"/>
          </w:tcPr>
          <w:bookmarkStart w:name="4864" w:id="4862"/>
          <w:p>
            <w:pPr>
              <w:spacing w:after="0"/>
              <w:ind w:left="0"/>
              <w:jc w:val="center"/>
            </w:pPr>
            <w:r>
              <w:rPr>
                <w:rFonts w:ascii="Arial"/>
                <w:b w:val="false"/>
                <w:i w:val="false"/>
                <w:color w:val="000000"/>
                <w:sz w:val="15"/>
              </w:rPr>
              <w:t>5799,00</w:t>
            </w:r>
          </w:p>
          <w:bookmarkEnd w:id="4862"/>
        </w:tc>
        <w:tc>
          <w:tcPr>
            <w:tcW w:w="1417" w:type="dxa"/>
            <w:tcBorders>
              <w:top w:val="outset" w:color="000000" w:sz="8"/>
              <w:left w:val="outset" w:color="000000" w:sz="8"/>
              <w:bottom w:val="outset" w:color="000000" w:sz="8"/>
              <w:right w:val="outset" w:color="000000" w:sz="8"/>
            </w:tcBorders>
            <w:vAlign w:val="center"/>
          </w:tcPr>
          <w:bookmarkStart w:name="4865" w:id="4863"/>
          <w:p>
            <w:pPr>
              <w:spacing w:after="0"/>
              <w:ind w:left="0"/>
              <w:jc w:val="center"/>
            </w:pPr>
            <w:r>
              <w:rPr>
                <w:rFonts w:ascii="Arial"/>
                <w:b w:val="false"/>
                <w:i w:val="false"/>
                <w:color w:val="000000"/>
                <w:sz w:val="15"/>
              </w:rPr>
              <w:t>18272,10</w:t>
            </w:r>
          </w:p>
          <w:bookmarkEnd w:id="48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866" w:id="4864"/>
          <w:p>
            <w:pPr>
              <w:spacing w:after="0"/>
              <w:ind w:left="0"/>
              <w:jc w:val="center"/>
            </w:pPr>
            <w:r>
              <w:rPr>
                <w:rFonts w:ascii="Arial"/>
                <w:b w:val="false"/>
                <w:i w:val="false"/>
                <w:color w:val="000000"/>
                <w:sz w:val="15"/>
              </w:rPr>
              <w:t>1910180</w:t>
            </w:r>
          </w:p>
          <w:bookmarkEnd w:id="4864"/>
        </w:tc>
        <w:tc>
          <w:tcPr>
            <w:tcW w:w="805" w:type="dxa"/>
            <w:tcBorders>
              <w:top w:val="outset" w:color="000000" w:sz="8"/>
              <w:left w:val="outset" w:color="000000" w:sz="8"/>
              <w:bottom w:val="outset" w:color="000000" w:sz="8"/>
              <w:right w:val="outset" w:color="000000" w:sz="8"/>
            </w:tcBorders>
            <w:vAlign w:val="center"/>
          </w:tcPr>
          <w:bookmarkStart w:name="4867" w:id="4865"/>
          <w:p>
            <w:pPr>
              <w:spacing w:after="0"/>
              <w:ind w:left="0"/>
              <w:jc w:val="center"/>
            </w:pPr>
            <w:r>
              <w:rPr>
                <w:rFonts w:ascii="Arial"/>
                <w:b w:val="false"/>
                <w:i w:val="false"/>
                <w:color w:val="000000"/>
                <w:sz w:val="15"/>
              </w:rPr>
              <w:t>0180</w:t>
            </w:r>
          </w:p>
          <w:bookmarkEnd w:id="4865"/>
        </w:tc>
        <w:tc>
          <w:tcPr>
            <w:tcW w:w="805" w:type="dxa"/>
            <w:tcBorders>
              <w:top w:val="outset" w:color="000000" w:sz="8"/>
              <w:left w:val="outset" w:color="000000" w:sz="8"/>
              <w:bottom w:val="outset" w:color="000000" w:sz="8"/>
              <w:right w:val="outset" w:color="000000" w:sz="8"/>
            </w:tcBorders>
            <w:vAlign w:val="center"/>
          </w:tcPr>
          <w:bookmarkStart w:name="4868" w:id="4866"/>
          <w:p>
            <w:pPr>
              <w:spacing w:after="0"/>
              <w:ind w:left="0"/>
              <w:jc w:val="center"/>
            </w:pPr>
            <w:r>
              <w:rPr>
                <w:rFonts w:ascii="Arial"/>
                <w:b w:val="false"/>
                <w:i w:val="false"/>
                <w:color w:val="000000"/>
                <w:sz w:val="15"/>
              </w:rPr>
              <w:t>0133</w:t>
            </w:r>
          </w:p>
          <w:bookmarkEnd w:id="4866"/>
        </w:tc>
        <w:tc>
          <w:tcPr>
            <w:tcW w:w="649" w:type="dxa"/>
            <w:tcBorders>
              <w:top w:val="outset" w:color="000000" w:sz="8"/>
              <w:left w:val="outset" w:color="000000" w:sz="8"/>
              <w:bottom w:val="outset" w:color="000000" w:sz="8"/>
              <w:right w:val="outset" w:color="000000" w:sz="8"/>
            </w:tcBorders>
            <w:vAlign w:val="center"/>
          </w:tcPr>
          <w:bookmarkStart w:name="4869" w:id="4867"/>
          <w:p>
            <w:pPr>
              <w:spacing w:after="0"/>
              <w:ind w:left="0"/>
              <w:jc w:val="left"/>
            </w:pPr>
            <w:r>
              <w:rPr>
                <w:rFonts w:ascii="Arial"/>
                <w:b w:val="false"/>
                <w:i w:val="false"/>
                <w:color w:val="000000"/>
                <w:sz w:val="15"/>
              </w:rPr>
              <w:t>Інша діяльність у сфері державного управління</w:t>
            </w:r>
          </w:p>
          <w:bookmarkEnd w:id="4867"/>
        </w:tc>
        <w:tc>
          <w:tcPr>
            <w:tcW w:w="1417" w:type="dxa"/>
            <w:tcBorders>
              <w:top w:val="outset" w:color="000000" w:sz="8"/>
              <w:left w:val="outset" w:color="000000" w:sz="8"/>
              <w:bottom w:val="outset" w:color="000000" w:sz="8"/>
              <w:right w:val="outset" w:color="000000" w:sz="8"/>
            </w:tcBorders>
            <w:vAlign w:val="center"/>
          </w:tcPr>
          <w:bookmarkStart w:name="4870" w:id="4868"/>
          <w:p>
            <w:pPr>
              <w:spacing w:after="0"/>
              <w:ind w:left="0"/>
              <w:jc w:val="center"/>
            </w:pPr>
            <w:r>
              <w:rPr>
                <w:rFonts w:ascii="Arial"/>
                <w:b w:val="false"/>
                <w:i w:val="false"/>
                <w:color w:val="000000"/>
                <w:sz w:val="15"/>
              </w:rPr>
              <w:t>2045,00</w:t>
            </w:r>
          </w:p>
          <w:bookmarkEnd w:id="4868"/>
        </w:tc>
        <w:tc>
          <w:tcPr>
            <w:tcW w:w="1417" w:type="dxa"/>
            <w:tcBorders>
              <w:top w:val="outset" w:color="000000" w:sz="8"/>
              <w:left w:val="outset" w:color="000000" w:sz="8"/>
              <w:bottom w:val="outset" w:color="000000" w:sz="8"/>
              <w:right w:val="outset" w:color="000000" w:sz="8"/>
            </w:tcBorders>
            <w:vAlign w:val="center"/>
          </w:tcPr>
          <w:bookmarkStart w:name="4871" w:id="4869"/>
          <w:p>
            <w:pPr>
              <w:spacing w:after="0"/>
              <w:ind w:left="0"/>
              <w:jc w:val="center"/>
            </w:pPr>
            <w:r>
              <w:rPr>
                <w:rFonts w:ascii="Arial"/>
                <w:b w:val="false"/>
                <w:i w:val="false"/>
                <w:color w:val="000000"/>
                <w:sz w:val="15"/>
              </w:rPr>
              <w:t>2045,00</w:t>
            </w:r>
          </w:p>
          <w:bookmarkEnd w:id="4869"/>
        </w:tc>
        <w:tc>
          <w:tcPr>
            <w:tcW w:w="1306" w:type="dxa"/>
            <w:tcBorders>
              <w:top w:val="outset" w:color="000000" w:sz="8"/>
              <w:left w:val="outset" w:color="000000" w:sz="8"/>
              <w:bottom w:val="outset" w:color="000000" w:sz="8"/>
              <w:right w:val="outset" w:color="000000" w:sz="8"/>
            </w:tcBorders>
            <w:vAlign w:val="center"/>
          </w:tcPr>
          <w:bookmarkStart w:name="4872" w:id="4870"/>
          <w:p>
            <w:pPr>
              <w:spacing w:after="0"/>
              <w:ind w:left="0"/>
              <w:jc w:val="center"/>
            </w:pPr>
            <w:r>
              <w:rPr>
                <w:rFonts w:ascii="Arial"/>
                <w:b w:val="false"/>
                <w:i w:val="false"/>
                <w:color w:val="000000"/>
                <w:sz w:val="15"/>
              </w:rPr>
              <w:t xml:space="preserve"> </w:t>
            </w:r>
          </w:p>
          <w:bookmarkEnd w:id="4870"/>
        </w:tc>
        <w:tc>
          <w:tcPr>
            <w:tcW w:w="1194" w:type="dxa"/>
            <w:tcBorders>
              <w:top w:val="outset" w:color="000000" w:sz="8"/>
              <w:left w:val="outset" w:color="000000" w:sz="8"/>
              <w:bottom w:val="outset" w:color="000000" w:sz="8"/>
              <w:right w:val="outset" w:color="000000" w:sz="8"/>
            </w:tcBorders>
            <w:vAlign w:val="center"/>
          </w:tcPr>
          <w:bookmarkStart w:name="4873" w:id="4871"/>
          <w:p>
            <w:pPr>
              <w:spacing w:after="0"/>
              <w:ind w:left="0"/>
              <w:jc w:val="center"/>
            </w:pPr>
            <w:r>
              <w:rPr>
                <w:rFonts w:ascii="Arial"/>
                <w:b w:val="false"/>
                <w:i w:val="false"/>
                <w:color w:val="000000"/>
                <w:sz w:val="15"/>
              </w:rPr>
              <w:t xml:space="preserve"> </w:t>
            </w:r>
          </w:p>
          <w:bookmarkEnd w:id="4871"/>
        </w:tc>
        <w:tc>
          <w:tcPr>
            <w:tcW w:w="1417" w:type="dxa"/>
            <w:tcBorders>
              <w:top w:val="outset" w:color="000000" w:sz="8"/>
              <w:left w:val="outset" w:color="000000" w:sz="8"/>
              <w:bottom w:val="outset" w:color="000000" w:sz="8"/>
              <w:right w:val="outset" w:color="000000" w:sz="8"/>
            </w:tcBorders>
            <w:vAlign w:val="center"/>
          </w:tcPr>
          <w:bookmarkStart w:name="4874" w:id="4872"/>
          <w:p>
            <w:pPr>
              <w:spacing w:after="0"/>
              <w:ind w:left="0"/>
              <w:jc w:val="center"/>
            </w:pPr>
            <w:r>
              <w:rPr>
                <w:rFonts w:ascii="Arial"/>
                <w:b w:val="false"/>
                <w:i w:val="false"/>
                <w:color w:val="000000"/>
                <w:sz w:val="15"/>
              </w:rPr>
              <w:t xml:space="preserve"> </w:t>
            </w:r>
          </w:p>
          <w:bookmarkEnd w:id="4872"/>
        </w:tc>
        <w:tc>
          <w:tcPr>
            <w:tcW w:w="1417" w:type="dxa"/>
            <w:tcBorders>
              <w:top w:val="outset" w:color="000000" w:sz="8"/>
              <w:left w:val="outset" w:color="000000" w:sz="8"/>
              <w:bottom w:val="outset" w:color="000000" w:sz="8"/>
              <w:right w:val="outset" w:color="000000" w:sz="8"/>
            </w:tcBorders>
            <w:vAlign w:val="center"/>
          </w:tcPr>
          <w:bookmarkStart w:name="4875" w:id="4873"/>
          <w:p>
            <w:pPr>
              <w:spacing w:after="0"/>
              <w:ind w:left="0"/>
              <w:jc w:val="center"/>
            </w:pPr>
            <w:r>
              <w:rPr>
                <w:rFonts w:ascii="Arial"/>
                <w:b w:val="false"/>
                <w:i w:val="false"/>
                <w:color w:val="000000"/>
                <w:sz w:val="15"/>
              </w:rPr>
              <w:t xml:space="preserve"> </w:t>
            </w:r>
          </w:p>
          <w:bookmarkEnd w:id="4873"/>
        </w:tc>
        <w:tc>
          <w:tcPr>
            <w:tcW w:w="1194" w:type="dxa"/>
            <w:tcBorders>
              <w:top w:val="outset" w:color="000000" w:sz="8"/>
              <w:left w:val="outset" w:color="000000" w:sz="8"/>
              <w:bottom w:val="outset" w:color="000000" w:sz="8"/>
              <w:right w:val="outset" w:color="000000" w:sz="8"/>
            </w:tcBorders>
            <w:vAlign w:val="center"/>
          </w:tcPr>
          <w:bookmarkStart w:name="4876" w:id="4874"/>
          <w:p>
            <w:pPr>
              <w:spacing w:after="0"/>
              <w:ind w:left="0"/>
              <w:jc w:val="center"/>
            </w:pPr>
            <w:r>
              <w:rPr>
                <w:rFonts w:ascii="Arial"/>
                <w:b w:val="false"/>
                <w:i w:val="false"/>
                <w:color w:val="000000"/>
                <w:sz w:val="15"/>
              </w:rPr>
              <w:t xml:space="preserve"> </w:t>
            </w:r>
          </w:p>
          <w:bookmarkEnd w:id="4874"/>
        </w:tc>
        <w:tc>
          <w:tcPr>
            <w:tcW w:w="1083" w:type="dxa"/>
            <w:tcBorders>
              <w:top w:val="outset" w:color="000000" w:sz="8"/>
              <w:left w:val="outset" w:color="000000" w:sz="8"/>
              <w:bottom w:val="outset" w:color="000000" w:sz="8"/>
              <w:right w:val="outset" w:color="000000" w:sz="8"/>
            </w:tcBorders>
            <w:vAlign w:val="center"/>
          </w:tcPr>
          <w:bookmarkStart w:name="4877" w:id="4875"/>
          <w:p>
            <w:pPr>
              <w:spacing w:after="0"/>
              <w:ind w:left="0"/>
              <w:jc w:val="center"/>
            </w:pPr>
            <w:r>
              <w:rPr>
                <w:rFonts w:ascii="Arial"/>
                <w:b w:val="false"/>
                <w:i w:val="false"/>
                <w:color w:val="000000"/>
                <w:sz w:val="15"/>
              </w:rPr>
              <w:t xml:space="preserve"> </w:t>
            </w:r>
          </w:p>
          <w:bookmarkEnd w:id="4875"/>
        </w:tc>
        <w:tc>
          <w:tcPr>
            <w:tcW w:w="1083" w:type="dxa"/>
            <w:tcBorders>
              <w:top w:val="outset" w:color="000000" w:sz="8"/>
              <w:left w:val="outset" w:color="000000" w:sz="8"/>
              <w:bottom w:val="outset" w:color="000000" w:sz="8"/>
              <w:right w:val="outset" w:color="000000" w:sz="8"/>
            </w:tcBorders>
            <w:vAlign w:val="center"/>
          </w:tcPr>
          <w:bookmarkStart w:name="4878" w:id="4876"/>
          <w:p>
            <w:pPr>
              <w:spacing w:after="0"/>
              <w:ind w:left="0"/>
              <w:jc w:val="center"/>
            </w:pPr>
            <w:r>
              <w:rPr>
                <w:rFonts w:ascii="Arial"/>
                <w:b w:val="false"/>
                <w:i w:val="false"/>
                <w:color w:val="000000"/>
                <w:sz w:val="15"/>
              </w:rPr>
              <w:t xml:space="preserve"> </w:t>
            </w:r>
          </w:p>
          <w:bookmarkEnd w:id="4876"/>
        </w:tc>
        <w:tc>
          <w:tcPr>
            <w:tcW w:w="1417" w:type="dxa"/>
            <w:tcBorders>
              <w:top w:val="outset" w:color="000000" w:sz="8"/>
              <w:left w:val="outset" w:color="000000" w:sz="8"/>
              <w:bottom w:val="outset" w:color="000000" w:sz="8"/>
              <w:right w:val="outset" w:color="000000" w:sz="8"/>
            </w:tcBorders>
            <w:vAlign w:val="center"/>
          </w:tcPr>
          <w:bookmarkStart w:name="4879" w:id="4877"/>
          <w:p>
            <w:pPr>
              <w:spacing w:after="0"/>
              <w:ind w:left="0"/>
              <w:jc w:val="center"/>
            </w:pPr>
            <w:r>
              <w:rPr>
                <w:rFonts w:ascii="Arial"/>
                <w:b w:val="false"/>
                <w:i w:val="false"/>
                <w:color w:val="000000"/>
                <w:sz w:val="15"/>
              </w:rPr>
              <w:t xml:space="preserve"> </w:t>
            </w:r>
          </w:p>
          <w:bookmarkEnd w:id="4877"/>
        </w:tc>
        <w:tc>
          <w:tcPr>
            <w:tcW w:w="1417" w:type="dxa"/>
            <w:tcBorders>
              <w:top w:val="outset" w:color="000000" w:sz="8"/>
              <w:left w:val="outset" w:color="000000" w:sz="8"/>
              <w:bottom w:val="outset" w:color="000000" w:sz="8"/>
              <w:right w:val="outset" w:color="000000" w:sz="8"/>
            </w:tcBorders>
            <w:vAlign w:val="center"/>
          </w:tcPr>
          <w:bookmarkStart w:name="4880" w:id="4878"/>
          <w:p>
            <w:pPr>
              <w:spacing w:after="0"/>
              <w:ind w:left="0"/>
              <w:jc w:val="center"/>
            </w:pPr>
            <w:r>
              <w:rPr>
                <w:rFonts w:ascii="Arial"/>
                <w:b w:val="false"/>
                <w:i w:val="false"/>
                <w:color w:val="000000"/>
                <w:sz w:val="15"/>
              </w:rPr>
              <w:t xml:space="preserve"> </w:t>
            </w:r>
          </w:p>
          <w:bookmarkEnd w:id="4878"/>
        </w:tc>
        <w:tc>
          <w:tcPr>
            <w:tcW w:w="1417" w:type="dxa"/>
            <w:tcBorders>
              <w:top w:val="outset" w:color="000000" w:sz="8"/>
              <w:left w:val="outset" w:color="000000" w:sz="8"/>
              <w:bottom w:val="outset" w:color="000000" w:sz="8"/>
              <w:right w:val="outset" w:color="000000" w:sz="8"/>
            </w:tcBorders>
            <w:vAlign w:val="center"/>
          </w:tcPr>
          <w:bookmarkStart w:name="4881" w:id="4879"/>
          <w:p>
            <w:pPr>
              <w:spacing w:after="0"/>
              <w:ind w:left="0"/>
              <w:jc w:val="center"/>
            </w:pPr>
            <w:r>
              <w:rPr>
                <w:rFonts w:ascii="Arial"/>
                <w:b w:val="false"/>
                <w:i w:val="false"/>
                <w:color w:val="000000"/>
                <w:sz w:val="15"/>
              </w:rPr>
              <w:t>2045,00</w:t>
            </w:r>
          </w:p>
          <w:bookmarkEnd w:id="48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882" w:id="4880"/>
          <w:p>
            <w:pPr>
              <w:spacing w:after="0"/>
              <w:ind w:left="0"/>
              <w:jc w:val="center"/>
            </w:pPr>
            <w:r>
              <w:rPr>
                <w:rFonts w:ascii="Arial"/>
                <w:b w:val="false"/>
                <w:i/>
                <w:color w:val="000000"/>
                <w:sz w:val="15"/>
              </w:rPr>
              <w:t>1910180</w:t>
            </w:r>
          </w:p>
          <w:bookmarkEnd w:id="4880"/>
        </w:tc>
        <w:tc>
          <w:tcPr>
            <w:tcW w:w="805" w:type="dxa"/>
            <w:tcBorders>
              <w:top w:val="outset" w:color="000000" w:sz="8"/>
              <w:left w:val="outset" w:color="000000" w:sz="8"/>
              <w:bottom w:val="outset" w:color="000000" w:sz="8"/>
              <w:right w:val="outset" w:color="000000" w:sz="8"/>
            </w:tcBorders>
            <w:vAlign w:val="center"/>
          </w:tcPr>
          <w:bookmarkStart w:name="4883" w:id="4881"/>
          <w:p>
            <w:pPr>
              <w:spacing w:after="0"/>
              <w:ind w:left="0"/>
              <w:jc w:val="center"/>
            </w:pPr>
            <w:r>
              <w:rPr>
                <w:rFonts w:ascii="Arial"/>
                <w:b w:val="false"/>
                <w:i/>
                <w:color w:val="000000"/>
                <w:sz w:val="15"/>
              </w:rPr>
              <w:t>0180</w:t>
            </w:r>
          </w:p>
          <w:bookmarkEnd w:id="4881"/>
        </w:tc>
        <w:tc>
          <w:tcPr>
            <w:tcW w:w="805" w:type="dxa"/>
            <w:tcBorders>
              <w:top w:val="outset" w:color="000000" w:sz="8"/>
              <w:left w:val="outset" w:color="000000" w:sz="8"/>
              <w:bottom w:val="outset" w:color="000000" w:sz="8"/>
              <w:right w:val="outset" w:color="000000" w:sz="8"/>
            </w:tcBorders>
            <w:vAlign w:val="center"/>
          </w:tcPr>
          <w:bookmarkStart w:name="4884" w:id="4882"/>
          <w:p>
            <w:pPr>
              <w:spacing w:after="0"/>
              <w:ind w:left="0"/>
              <w:jc w:val="center"/>
            </w:pPr>
            <w:r>
              <w:rPr>
                <w:rFonts w:ascii="Arial"/>
                <w:b w:val="false"/>
                <w:i/>
                <w:color w:val="000000"/>
                <w:sz w:val="15"/>
              </w:rPr>
              <w:t>0133</w:t>
            </w:r>
          </w:p>
          <w:bookmarkEnd w:id="4882"/>
        </w:tc>
        <w:tc>
          <w:tcPr>
            <w:tcW w:w="649" w:type="dxa"/>
            <w:tcBorders>
              <w:top w:val="outset" w:color="000000" w:sz="8"/>
              <w:left w:val="outset" w:color="000000" w:sz="8"/>
              <w:bottom w:val="outset" w:color="000000" w:sz="8"/>
              <w:right w:val="outset" w:color="000000" w:sz="8"/>
            </w:tcBorders>
            <w:vAlign w:val="center"/>
          </w:tcPr>
          <w:bookmarkStart w:name="4885" w:id="4883"/>
          <w:p>
            <w:pPr>
              <w:spacing w:after="0"/>
              <w:ind w:left="0"/>
              <w:jc w:val="left"/>
            </w:pPr>
            <w:r>
              <w:rPr>
                <w:rFonts w:ascii="Arial"/>
                <w:b w:val="false"/>
                <w:i/>
                <w:color w:val="000000"/>
                <w:sz w:val="15"/>
              </w:rPr>
              <w:t>Інша діяльність у сфері державного управління (Поліпшення організації підготовки громадян до військової служби, приписки до призивної дільниці, призову на строкову військову службу та військово-патріотичне виховання молоді)</w:t>
            </w:r>
          </w:p>
          <w:bookmarkEnd w:id="4883"/>
        </w:tc>
        <w:tc>
          <w:tcPr>
            <w:tcW w:w="1417" w:type="dxa"/>
            <w:tcBorders>
              <w:top w:val="outset" w:color="000000" w:sz="8"/>
              <w:left w:val="outset" w:color="000000" w:sz="8"/>
              <w:bottom w:val="outset" w:color="000000" w:sz="8"/>
              <w:right w:val="outset" w:color="000000" w:sz="8"/>
            </w:tcBorders>
            <w:vAlign w:val="center"/>
          </w:tcPr>
          <w:bookmarkStart w:name="4886" w:id="4884"/>
          <w:p>
            <w:pPr>
              <w:spacing w:after="0"/>
              <w:ind w:left="0"/>
              <w:jc w:val="center"/>
            </w:pPr>
            <w:r>
              <w:rPr>
                <w:rFonts w:ascii="Arial"/>
                <w:b w:val="false"/>
                <w:i/>
                <w:color w:val="000000"/>
                <w:sz w:val="15"/>
              </w:rPr>
              <w:t>2045,00</w:t>
            </w:r>
          </w:p>
          <w:bookmarkEnd w:id="4884"/>
        </w:tc>
        <w:tc>
          <w:tcPr>
            <w:tcW w:w="1417" w:type="dxa"/>
            <w:tcBorders>
              <w:top w:val="outset" w:color="000000" w:sz="8"/>
              <w:left w:val="outset" w:color="000000" w:sz="8"/>
              <w:bottom w:val="outset" w:color="000000" w:sz="8"/>
              <w:right w:val="outset" w:color="000000" w:sz="8"/>
            </w:tcBorders>
            <w:vAlign w:val="center"/>
          </w:tcPr>
          <w:bookmarkStart w:name="4887" w:id="4885"/>
          <w:p>
            <w:pPr>
              <w:spacing w:after="0"/>
              <w:ind w:left="0"/>
              <w:jc w:val="center"/>
            </w:pPr>
            <w:r>
              <w:rPr>
                <w:rFonts w:ascii="Arial"/>
                <w:b w:val="false"/>
                <w:i/>
                <w:color w:val="000000"/>
                <w:sz w:val="15"/>
              </w:rPr>
              <w:t>2045,00</w:t>
            </w:r>
          </w:p>
          <w:bookmarkEnd w:id="4885"/>
        </w:tc>
        <w:tc>
          <w:tcPr>
            <w:tcW w:w="1306" w:type="dxa"/>
            <w:tcBorders>
              <w:top w:val="outset" w:color="000000" w:sz="8"/>
              <w:left w:val="outset" w:color="000000" w:sz="8"/>
              <w:bottom w:val="outset" w:color="000000" w:sz="8"/>
              <w:right w:val="outset" w:color="000000" w:sz="8"/>
            </w:tcBorders>
            <w:vAlign w:val="center"/>
          </w:tcPr>
          <w:bookmarkStart w:name="4888" w:id="4886"/>
          <w:p>
            <w:pPr>
              <w:spacing w:after="0"/>
              <w:ind w:left="0"/>
              <w:jc w:val="center"/>
            </w:pPr>
            <w:r>
              <w:rPr>
                <w:rFonts w:ascii="Arial"/>
                <w:b w:val="false"/>
                <w:i w:val="false"/>
                <w:color w:val="000000"/>
                <w:sz w:val="15"/>
              </w:rPr>
              <w:t xml:space="preserve"> </w:t>
            </w:r>
          </w:p>
          <w:bookmarkEnd w:id="4886"/>
        </w:tc>
        <w:tc>
          <w:tcPr>
            <w:tcW w:w="1194" w:type="dxa"/>
            <w:tcBorders>
              <w:top w:val="outset" w:color="000000" w:sz="8"/>
              <w:left w:val="outset" w:color="000000" w:sz="8"/>
              <w:bottom w:val="outset" w:color="000000" w:sz="8"/>
              <w:right w:val="outset" w:color="000000" w:sz="8"/>
            </w:tcBorders>
            <w:vAlign w:val="center"/>
          </w:tcPr>
          <w:bookmarkStart w:name="4889" w:id="4887"/>
          <w:p>
            <w:pPr>
              <w:spacing w:after="0"/>
              <w:ind w:left="0"/>
              <w:jc w:val="center"/>
            </w:pPr>
            <w:r>
              <w:rPr>
                <w:rFonts w:ascii="Arial"/>
                <w:b w:val="false"/>
                <w:i w:val="false"/>
                <w:color w:val="000000"/>
                <w:sz w:val="15"/>
              </w:rPr>
              <w:t xml:space="preserve"> </w:t>
            </w:r>
          </w:p>
          <w:bookmarkEnd w:id="4887"/>
        </w:tc>
        <w:tc>
          <w:tcPr>
            <w:tcW w:w="1417" w:type="dxa"/>
            <w:tcBorders>
              <w:top w:val="outset" w:color="000000" w:sz="8"/>
              <w:left w:val="outset" w:color="000000" w:sz="8"/>
              <w:bottom w:val="outset" w:color="000000" w:sz="8"/>
              <w:right w:val="outset" w:color="000000" w:sz="8"/>
            </w:tcBorders>
            <w:vAlign w:val="center"/>
          </w:tcPr>
          <w:bookmarkStart w:name="4890" w:id="4888"/>
          <w:p>
            <w:pPr>
              <w:spacing w:after="0"/>
              <w:ind w:left="0"/>
              <w:jc w:val="center"/>
            </w:pPr>
            <w:r>
              <w:rPr>
                <w:rFonts w:ascii="Arial"/>
                <w:b w:val="false"/>
                <w:i w:val="false"/>
                <w:color w:val="000000"/>
                <w:sz w:val="15"/>
              </w:rPr>
              <w:t xml:space="preserve"> </w:t>
            </w:r>
          </w:p>
          <w:bookmarkEnd w:id="4888"/>
        </w:tc>
        <w:tc>
          <w:tcPr>
            <w:tcW w:w="1417" w:type="dxa"/>
            <w:tcBorders>
              <w:top w:val="outset" w:color="000000" w:sz="8"/>
              <w:left w:val="outset" w:color="000000" w:sz="8"/>
              <w:bottom w:val="outset" w:color="000000" w:sz="8"/>
              <w:right w:val="outset" w:color="000000" w:sz="8"/>
            </w:tcBorders>
            <w:vAlign w:val="center"/>
          </w:tcPr>
          <w:bookmarkStart w:name="4891" w:id="4889"/>
          <w:p>
            <w:pPr>
              <w:spacing w:after="0"/>
              <w:ind w:left="0"/>
              <w:jc w:val="center"/>
            </w:pPr>
            <w:r>
              <w:rPr>
                <w:rFonts w:ascii="Arial"/>
                <w:b w:val="false"/>
                <w:i w:val="false"/>
                <w:color w:val="000000"/>
                <w:sz w:val="15"/>
              </w:rPr>
              <w:t xml:space="preserve"> </w:t>
            </w:r>
          </w:p>
          <w:bookmarkEnd w:id="4889"/>
        </w:tc>
        <w:tc>
          <w:tcPr>
            <w:tcW w:w="1194" w:type="dxa"/>
            <w:tcBorders>
              <w:top w:val="outset" w:color="000000" w:sz="8"/>
              <w:left w:val="outset" w:color="000000" w:sz="8"/>
              <w:bottom w:val="outset" w:color="000000" w:sz="8"/>
              <w:right w:val="outset" w:color="000000" w:sz="8"/>
            </w:tcBorders>
            <w:vAlign w:val="center"/>
          </w:tcPr>
          <w:bookmarkStart w:name="4892" w:id="4890"/>
          <w:p>
            <w:pPr>
              <w:spacing w:after="0"/>
              <w:ind w:left="0"/>
              <w:jc w:val="center"/>
            </w:pPr>
            <w:r>
              <w:rPr>
                <w:rFonts w:ascii="Arial"/>
                <w:b w:val="false"/>
                <w:i w:val="false"/>
                <w:color w:val="000000"/>
                <w:sz w:val="15"/>
              </w:rPr>
              <w:t xml:space="preserve"> </w:t>
            </w:r>
          </w:p>
          <w:bookmarkEnd w:id="4890"/>
        </w:tc>
        <w:tc>
          <w:tcPr>
            <w:tcW w:w="1083" w:type="dxa"/>
            <w:tcBorders>
              <w:top w:val="outset" w:color="000000" w:sz="8"/>
              <w:left w:val="outset" w:color="000000" w:sz="8"/>
              <w:bottom w:val="outset" w:color="000000" w:sz="8"/>
              <w:right w:val="outset" w:color="000000" w:sz="8"/>
            </w:tcBorders>
            <w:vAlign w:val="center"/>
          </w:tcPr>
          <w:bookmarkStart w:name="4893" w:id="4891"/>
          <w:p>
            <w:pPr>
              <w:spacing w:after="0"/>
              <w:ind w:left="0"/>
              <w:jc w:val="center"/>
            </w:pPr>
            <w:r>
              <w:rPr>
                <w:rFonts w:ascii="Arial"/>
                <w:b w:val="false"/>
                <w:i w:val="false"/>
                <w:color w:val="000000"/>
                <w:sz w:val="15"/>
              </w:rPr>
              <w:t xml:space="preserve"> </w:t>
            </w:r>
          </w:p>
          <w:bookmarkEnd w:id="4891"/>
        </w:tc>
        <w:tc>
          <w:tcPr>
            <w:tcW w:w="1083" w:type="dxa"/>
            <w:tcBorders>
              <w:top w:val="outset" w:color="000000" w:sz="8"/>
              <w:left w:val="outset" w:color="000000" w:sz="8"/>
              <w:bottom w:val="outset" w:color="000000" w:sz="8"/>
              <w:right w:val="outset" w:color="000000" w:sz="8"/>
            </w:tcBorders>
            <w:vAlign w:val="center"/>
          </w:tcPr>
          <w:bookmarkStart w:name="4894" w:id="4892"/>
          <w:p>
            <w:pPr>
              <w:spacing w:after="0"/>
              <w:ind w:left="0"/>
              <w:jc w:val="center"/>
            </w:pPr>
            <w:r>
              <w:rPr>
                <w:rFonts w:ascii="Arial"/>
                <w:b w:val="false"/>
                <w:i w:val="false"/>
                <w:color w:val="000000"/>
                <w:sz w:val="15"/>
              </w:rPr>
              <w:t xml:space="preserve"> </w:t>
            </w:r>
          </w:p>
          <w:bookmarkEnd w:id="4892"/>
        </w:tc>
        <w:tc>
          <w:tcPr>
            <w:tcW w:w="1417" w:type="dxa"/>
            <w:tcBorders>
              <w:top w:val="outset" w:color="000000" w:sz="8"/>
              <w:left w:val="outset" w:color="000000" w:sz="8"/>
              <w:bottom w:val="outset" w:color="000000" w:sz="8"/>
              <w:right w:val="outset" w:color="000000" w:sz="8"/>
            </w:tcBorders>
            <w:vAlign w:val="center"/>
          </w:tcPr>
          <w:bookmarkStart w:name="4895" w:id="4893"/>
          <w:p>
            <w:pPr>
              <w:spacing w:after="0"/>
              <w:ind w:left="0"/>
              <w:jc w:val="center"/>
            </w:pPr>
            <w:r>
              <w:rPr>
                <w:rFonts w:ascii="Arial"/>
                <w:b w:val="false"/>
                <w:i w:val="false"/>
                <w:color w:val="000000"/>
                <w:sz w:val="15"/>
              </w:rPr>
              <w:t xml:space="preserve"> </w:t>
            </w:r>
          </w:p>
          <w:bookmarkEnd w:id="4893"/>
        </w:tc>
        <w:tc>
          <w:tcPr>
            <w:tcW w:w="1417" w:type="dxa"/>
            <w:tcBorders>
              <w:top w:val="outset" w:color="000000" w:sz="8"/>
              <w:left w:val="outset" w:color="000000" w:sz="8"/>
              <w:bottom w:val="outset" w:color="000000" w:sz="8"/>
              <w:right w:val="outset" w:color="000000" w:sz="8"/>
            </w:tcBorders>
            <w:vAlign w:val="center"/>
          </w:tcPr>
          <w:bookmarkStart w:name="4896" w:id="4894"/>
          <w:p>
            <w:pPr>
              <w:spacing w:after="0"/>
              <w:ind w:left="0"/>
              <w:jc w:val="center"/>
            </w:pPr>
            <w:r>
              <w:rPr>
                <w:rFonts w:ascii="Arial"/>
                <w:b w:val="false"/>
                <w:i w:val="false"/>
                <w:color w:val="000000"/>
                <w:sz w:val="15"/>
              </w:rPr>
              <w:t xml:space="preserve"> </w:t>
            </w:r>
          </w:p>
          <w:bookmarkEnd w:id="4894"/>
        </w:tc>
        <w:tc>
          <w:tcPr>
            <w:tcW w:w="1417" w:type="dxa"/>
            <w:tcBorders>
              <w:top w:val="outset" w:color="000000" w:sz="8"/>
              <w:left w:val="outset" w:color="000000" w:sz="8"/>
              <w:bottom w:val="outset" w:color="000000" w:sz="8"/>
              <w:right w:val="outset" w:color="000000" w:sz="8"/>
            </w:tcBorders>
            <w:vAlign w:val="center"/>
          </w:tcPr>
          <w:bookmarkStart w:name="4897" w:id="4895"/>
          <w:p>
            <w:pPr>
              <w:spacing w:after="0"/>
              <w:ind w:left="0"/>
              <w:jc w:val="center"/>
            </w:pPr>
            <w:r>
              <w:rPr>
                <w:rFonts w:ascii="Arial"/>
                <w:b w:val="false"/>
                <w:i/>
                <w:color w:val="000000"/>
                <w:sz w:val="15"/>
              </w:rPr>
              <w:t>2045,00</w:t>
            </w:r>
          </w:p>
          <w:bookmarkEnd w:id="48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898" w:id="4896"/>
          <w:p>
            <w:pPr>
              <w:spacing w:after="0"/>
              <w:ind w:left="0"/>
              <w:jc w:val="center"/>
            </w:pPr>
            <w:r>
              <w:rPr>
                <w:rFonts w:ascii="Arial"/>
                <w:b w:val="false"/>
                <w:i w:val="false"/>
                <w:color w:val="000000"/>
                <w:sz w:val="15"/>
              </w:rPr>
              <w:t>1917330</w:t>
            </w:r>
          </w:p>
          <w:bookmarkEnd w:id="4896"/>
        </w:tc>
        <w:tc>
          <w:tcPr>
            <w:tcW w:w="805" w:type="dxa"/>
            <w:tcBorders>
              <w:top w:val="outset" w:color="000000" w:sz="8"/>
              <w:left w:val="outset" w:color="000000" w:sz="8"/>
              <w:bottom w:val="outset" w:color="000000" w:sz="8"/>
              <w:right w:val="outset" w:color="000000" w:sz="8"/>
            </w:tcBorders>
            <w:vAlign w:val="center"/>
          </w:tcPr>
          <w:bookmarkStart w:name="4899" w:id="4897"/>
          <w:p>
            <w:pPr>
              <w:spacing w:after="0"/>
              <w:ind w:left="0"/>
              <w:jc w:val="center"/>
            </w:pPr>
            <w:r>
              <w:rPr>
                <w:rFonts w:ascii="Arial"/>
                <w:b w:val="false"/>
                <w:i w:val="false"/>
                <w:color w:val="000000"/>
                <w:sz w:val="15"/>
              </w:rPr>
              <w:t>7330</w:t>
            </w:r>
          </w:p>
          <w:bookmarkEnd w:id="4897"/>
        </w:tc>
        <w:tc>
          <w:tcPr>
            <w:tcW w:w="805" w:type="dxa"/>
            <w:tcBorders>
              <w:top w:val="outset" w:color="000000" w:sz="8"/>
              <w:left w:val="outset" w:color="000000" w:sz="8"/>
              <w:bottom w:val="outset" w:color="000000" w:sz="8"/>
              <w:right w:val="outset" w:color="000000" w:sz="8"/>
            </w:tcBorders>
            <w:vAlign w:val="center"/>
          </w:tcPr>
          <w:bookmarkStart w:name="4900" w:id="4898"/>
          <w:p>
            <w:pPr>
              <w:spacing w:after="0"/>
              <w:ind w:left="0"/>
              <w:jc w:val="center"/>
            </w:pPr>
            <w:r>
              <w:rPr>
                <w:rFonts w:ascii="Arial"/>
                <w:b w:val="false"/>
                <w:i w:val="false"/>
                <w:color w:val="000000"/>
                <w:sz w:val="15"/>
              </w:rPr>
              <w:t>0443</w:t>
            </w:r>
          </w:p>
          <w:bookmarkEnd w:id="4898"/>
        </w:tc>
        <w:tc>
          <w:tcPr>
            <w:tcW w:w="649" w:type="dxa"/>
            <w:tcBorders>
              <w:top w:val="outset" w:color="000000" w:sz="8"/>
              <w:left w:val="outset" w:color="000000" w:sz="8"/>
              <w:bottom w:val="outset" w:color="000000" w:sz="8"/>
              <w:right w:val="outset" w:color="000000" w:sz="8"/>
            </w:tcBorders>
            <w:vAlign w:val="center"/>
          </w:tcPr>
          <w:bookmarkStart w:name="4901" w:id="4899"/>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4899"/>
        </w:tc>
        <w:tc>
          <w:tcPr>
            <w:tcW w:w="1417" w:type="dxa"/>
            <w:tcBorders>
              <w:top w:val="outset" w:color="000000" w:sz="8"/>
              <w:left w:val="outset" w:color="000000" w:sz="8"/>
              <w:bottom w:val="outset" w:color="000000" w:sz="8"/>
              <w:right w:val="outset" w:color="000000" w:sz="8"/>
            </w:tcBorders>
            <w:vAlign w:val="center"/>
          </w:tcPr>
          <w:bookmarkStart w:name="4902" w:id="4900"/>
          <w:p>
            <w:pPr>
              <w:spacing w:after="0"/>
              <w:ind w:left="0"/>
              <w:jc w:val="center"/>
            </w:pPr>
            <w:r>
              <w:rPr>
                <w:rFonts w:ascii="Arial"/>
                <w:b w:val="false"/>
                <w:i w:val="false"/>
                <w:color w:val="000000"/>
                <w:sz w:val="15"/>
              </w:rPr>
              <w:t xml:space="preserve"> </w:t>
            </w:r>
          </w:p>
          <w:bookmarkEnd w:id="4900"/>
        </w:tc>
        <w:tc>
          <w:tcPr>
            <w:tcW w:w="1417" w:type="dxa"/>
            <w:tcBorders>
              <w:top w:val="outset" w:color="000000" w:sz="8"/>
              <w:left w:val="outset" w:color="000000" w:sz="8"/>
              <w:bottom w:val="outset" w:color="000000" w:sz="8"/>
              <w:right w:val="outset" w:color="000000" w:sz="8"/>
            </w:tcBorders>
            <w:vAlign w:val="center"/>
          </w:tcPr>
          <w:bookmarkStart w:name="4903" w:id="4901"/>
          <w:p>
            <w:pPr>
              <w:spacing w:after="0"/>
              <w:ind w:left="0"/>
              <w:jc w:val="center"/>
            </w:pPr>
            <w:r>
              <w:rPr>
                <w:rFonts w:ascii="Arial"/>
                <w:b w:val="false"/>
                <w:i w:val="false"/>
                <w:color w:val="000000"/>
                <w:sz w:val="15"/>
              </w:rPr>
              <w:t xml:space="preserve"> </w:t>
            </w:r>
          </w:p>
          <w:bookmarkEnd w:id="4901"/>
        </w:tc>
        <w:tc>
          <w:tcPr>
            <w:tcW w:w="1306" w:type="dxa"/>
            <w:tcBorders>
              <w:top w:val="outset" w:color="000000" w:sz="8"/>
              <w:left w:val="outset" w:color="000000" w:sz="8"/>
              <w:bottom w:val="outset" w:color="000000" w:sz="8"/>
              <w:right w:val="outset" w:color="000000" w:sz="8"/>
            </w:tcBorders>
            <w:vAlign w:val="center"/>
          </w:tcPr>
          <w:bookmarkStart w:name="4904" w:id="4902"/>
          <w:p>
            <w:pPr>
              <w:spacing w:after="0"/>
              <w:ind w:left="0"/>
              <w:jc w:val="center"/>
            </w:pPr>
            <w:r>
              <w:rPr>
                <w:rFonts w:ascii="Arial"/>
                <w:b w:val="false"/>
                <w:i w:val="false"/>
                <w:color w:val="000000"/>
                <w:sz w:val="15"/>
              </w:rPr>
              <w:t xml:space="preserve"> </w:t>
            </w:r>
          </w:p>
          <w:bookmarkEnd w:id="4902"/>
        </w:tc>
        <w:tc>
          <w:tcPr>
            <w:tcW w:w="1194" w:type="dxa"/>
            <w:tcBorders>
              <w:top w:val="outset" w:color="000000" w:sz="8"/>
              <w:left w:val="outset" w:color="000000" w:sz="8"/>
              <w:bottom w:val="outset" w:color="000000" w:sz="8"/>
              <w:right w:val="outset" w:color="000000" w:sz="8"/>
            </w:tcBorders>
            <w:vAlign w:val="center"/>
          </w:tcPr>
          <w:bookmarkStart w:name="4905" w:id="4903"/>
          <w:p>
            <w:pPr>
              <w:spacing w:after="0"/>
              <w:ind w:left="0"/>
              <w:jc w:val="center"/>
            </w:pPr>
            <w:r>
              <w:rPr>
                <w:rFonts w:ascii="Arial"/>
                <w:b w:val="false"/>
                <w:i w:val="false"/>
                <w:color w:val="000000"/>
                <w:sz w:val="15"/>
              </w:rPr>
              <w:t xml:space="preserve"> </w:t>
            </w:r>
          </w:p>
          <w:bookmarkEnd w:id="4903"/>
        </w:tc>
        <w:tc>
          <w:tcPr>
            <w:tcW w:w="1417" w:type="dxa"/>
            <w:tcBorders>
              <w:top w:val="outset" w:color="000000" w:sz="8"/>
              <w:left w:val="outset" w:color="000000" w:sz="8"/>
              <w:bottom w:val="outset" w:color="000000" w:sz="8"/>
              <w:right w:val="outset" w:color="000000" w:sz="8"/>
            </w:tcBorders>
            <w:vAlign w:val="center"/>
          </w:tcPr>
          <w:bookmarkStart w:name="4906" w:id="4904"/>
          <w:p>
            <w:pPr>
              <w:spacing w:after="0"/>
              <w:ind w:left="0"/>
              <w:jc w:val="center"/>
            </w:pPr>
            <w:r>
              <w:rPr>
                <w:rFonts w:ascii="Arial"/>
                <w:b w:val="false"/>
                <w:i w:val="false"/>
                <w:color w:val="000000"/>
                <w:sz w:val="15"/>
              </w:rPr>
              <w:t xml:space="preserve"> </w:t>
            </w:r>
          </w:p>
          <w:bookmarkEnd w:id="4904"/>
        </w:tc>
        <w:tc>
          <w:tcPr>
            <w:tcW w:w="1417" w:type="dxa"/>
            <w:tcBorders>
              <w:top w:val="outset" w:color="000000" w:sz="8"/>
              <w:left w:val="outset" w:color="000000" w:sz="8"/>
              <w:bottom w:val="outset" w:color="000000" w:sz="8"/>
              <w:right w:val="outset" w:color="000000" w:sz="8"/>
            </w:tcBorders>
            <w:vAlign w:val="center"/>
          </w:tcPr>
          <w:bookmarkStart w:name="4907" w:id="4905"/>
          <w:p>
            <w:pPr>
              <w:spacing w:after="0"/>
              <w:ind w:left="0"/>
              <w:jc w:val="center"/>
            </w:pPr>
            <w:r>
              <w:rPr>
                <w:rFonts w:ascii="Arial"/>
                <w:b w:val="false"/>
                <w:i w:val="false"/>
                <w:color w:val="000000"/>
                <w:sz w:val="15"/>
              </w:rPr>
              <w:t>177260,00</w:t>
            </w:r>
          </w:p>
          <w:bookmarkEnd w:id="4905"/>
        </w:tc>
        <w:tc>
          <w:tcPr>
            <w:tcW w:w="1194" w:type="dxa"/>
            <w:tcBorders>
              <w:top w:val="outset" w:color="000000" w:sz="8"/>
              <w:left w:val="outset" w:color="000000" w:sz="8"/>
              <w:bottom w:val="outset" w:color="000000" w:sz="8"/>
              <w:right w:val="outset" w:color="000000" w:sz="8"/>
            </w:tcBorders>
            <w:vAlign w:val="center"/>
          </w:tcPr>
          <w:bookmarkStart w:name="4908" w:id="4906"/>
          <w:p>
            <w:pPr>
              <w:spacing w:after="0"/>
              <w:ind w:left="0"/>
              <w:jc w:val="center"/>
            </w:pPr>
            <w:r>
              <w:rPr>
                <w:rFonts w:ascii="Arial"/>
                <w:b w:val="false"/>
                <w:i w:val="false"/>
                <w:color w:val="000000"/>
                <w:sz w:val="15"/>
              </w:rPr>
              <w:t xml:space="preserve"> </w:t>
            </w:r>
          </w:p>
          <w:bookmarkEnd w:id="4906"/>
        </w:tc>
        <w:tc>
          <w:tcPr>
            <w:tcW w:w="1083" w:type="dxa"/>
            <w:tcBorders>
              <w:top w:val="outset" w:color="000000" w:sz="8"/>
              <w:left w:val="outset" w:color="000000" w:sz="8"/>
              <w:bottom w:val="outset" w:color="000000" w:sz="8"/>
              <w:right w:val="outset" w:color="000000" w:sz="8"/>
            </w:tcBorders>
            <w:vAlign w:val="center"/>
          </w:tcPr>
          <w:bookmarkStart w:name="4909" w:id="4907"/>
          <w:p>
            <w:pPr>
              <w:spacing w:after="0"/>
              <w:ind w:left="0"/>
              <w:jc w:val="center"/>
            </w:pPr>
            <w:r>
              <w:rPr>
                <w:rFonts w:ascii="Arial"/>
                <w:b w:val="false"/>
                <w:i w:val="false"/>
                <w:color w:val="000000"/>
                <w:sz w:val="15"/>
              </w:rPr>
              <w:t xml:space="preserve"> </w:t>
            </w:r>
          </w:p>
          <w:bookmarkEnd w:id="4907"/>
        </w:tc>
        <w:tc>
          <w:tcPr>
            <w:tcW w:w="1083" w:type="dxa"/>
            <w:tcBorders>
              <w:top w:val="outset" w:color="000000" w:sz="8"/>
              <w:left w:val="outset" w:color="000000" w:sz="8"/>
              <w:bottom w:val="outset" w:color="000000" w:sz="8"/>
              <w:right w:val="outset" w:color="000000" w:sz="8"/>
            </w:tcBorders>
            <w:vAlign w:val="center"/>
          </w:tcPr>
          <w:bookmarkStart w:name="4910" w:id="4908"/>
          <w:p>
            <w:pPr>
              <w:spacing w:after="0"/>
              <w:ind w:left="0"/>
              <w:jc w:val="center"/>
            </w:pPr>
            <w:r>
              <w:rPr>
                <w:rFonts w:ascii="Arial"/>
                <w:b w:val="false"/>
                <w:i w:val="false"/>
                <w:color w:val="000000"/>
                <w:sz w:val="15"/>
              </w:rPr>
              <w:t xml:space="preserve"> </w:t>
            </w:r>
          </w:p>
          <w:bookmarkEnd w:id="4908"/>
        </w:tc>
        <w:tc>
          <w:tcPr>
            <w:tcW w:w="1417" w:type="dxa"/>
            <w:tcBorders>
              <w:top w:val="outset" w:color="000000" w:sz="8"/>
              <w:left w:val="outset" w:color="000000" w:sz="8"/>
              <w:bottom w:val="outset" w:color="000000" w:sz="8"/>
              <w:right w:val="outset" w:color="000000" w:sz="8"/>
            </w:tcBorders>
            <w:vAlign w:val="center"/>
          </w:tcPr>
          <w:bookmarkStart w:name="4911" w:id="4909"/>
          <w:p>
            <w:pPr>
              <w:spacing w:after="0"/>
              <w:ind w:left="0"/>
              <w:jc w:val="center"/>
            </w:pPr>
            <w:r>
              <w:rPr>
                <w:rFonts w:ascii="Arial"/>
                <w:b w:val="false"/>
                <w:i w:val="false"/>
                <w:color w:val="000000"/>
                <w:sz w:val="15"/>
              </w:rPr>
              <w:t>177260,00</w:t>
            </w:r>
          </w:p>
          <w:bookmarkEnd w:id="4909"/>
        </w:tc>
        <w:tc>
          <w:tcPr>
            <w:tcW w:w="1417" w:type="dxa"/>
            <w:tcBorders>
              <w:top w:val="outset" w:color="000000" w:sz="8"/>
              <w:left w:val="outset" w:color="000000" w:sz="8"/>
              <w:bottom w:val="outset" w:color="000000" w:sz="8"/>
              <w:right w:val="outset" w:color="000000" w:sz="8"/>
            </w:tcBorders>
            <w:vAlign w:val="center"/>
          </w:tcPr>
          <w:bookmarkStart w:name="4912" w:id="4910"/>
          <w:p>
            <w:pPr>
              <w:spacing w:after="0"/>
              <w:ind w:left="0"/>
              <w:jc w:val="center"/>
            </w:pPr>
            <w:r>
              <w:rPr>
                <w:rFonts w:ascii="Arial"/>
                <w:b w:val="false"/>
                <w:i w:val="false"/>
                <w:color w:val="000000"/>
                <w:sz w:val="15"/>
              </w:rPr>
              <w:t>177260,00</w:t>
            </w:r>
          </w:p>
          <w:bookmarkEnd w:id="4910"/>
        </w:tc>
        <w:tc>
          <w:tcPr>
            <w:tcW w:w="1417" w:type="dxa"/>
            <w:tcBorders>
              <w:top w:val="outset" w:color="000000" w:sz="8"/>
              <w:left w:val="outset" w:color="000000" w:sz="8"/>
              <w:bottom w:val="outset" w:color="000000" w:sz="8"/>
              <w:right w:val="outset" w:color="000000" w:sz="8"/>
            </w:tcBorders>
            <w:vAlign w:val="center"/>
          </w:tcPr>
          <w:bookmarkStart w:name="4913" w:id="4911"/>
          <w:p>
            <w:pPr>
              <w:spacing w:after="0"/>
              <w:ind w:left="0"/>
              <w:jc w:val="center"/>
            </w:pPr>
            <w:r>
              <w:rPr>
                <w:rFonts w:ascii="Arial"/>
                <w:b w:val="false"/>
                <w:i w:val="false"/>
                <w:color w:val="000000"/>
                <w:sz w:val="15"/>
              </w:rPr>
              <w:t>177260,00</w:t>
            </w:r>
          </w:p>
          <w:bookmarkEnd w:id="49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914" w:id="4912"/>
          <w:p>
            <w:pPr>
              <w:spacing w:after="0"/>
              <w:ind w:left="0"/>
              <w:jc w:val="center"/>
            </w:pPr>
            <w:r>
              <w:rPr>
                <w:rFonts w:ascii="Arial"/>
                <w:b w:val="false"/>
                <w:i w:val="false"/>
                <w:color w:val="000000"/>
                <w:sz w:val="15"/>
              </w:rPr>
              <w:t>1917410</w:t>
            </w:r>
          </w:p>
          <w:bookmarkEnd w:id="4912"/>
        </w:tc>
        <w:tc>
          <w:tcPr>
            <w:tcW w:w="805" w:type="dxa"/>
            <w:tcBorders>
              <w:top w:val="outset" w:color="000000" w:sz="8"/>
              <w:left w:val="outset" w:color="000000" w:sz="8"/>
              <w:bottom w:val="outset" w:color="000000" w:sz="8"/>
              <w:right w:val="outset" w:color="000000" w:sz="8"/>
            </w:tcBorders>
            <w:vAlign w:val="center"/>
          </w:tcPr>
          <w:bookmarkStart w:name="4915" w:id="4913"/>
          <w:p>
            <w:pPr>
              <w:spacing w:after="0"/>
              <w:ind w:left="0"/>
              <w:jc w:val="center"/>
            </w:pPr>
            <w:r>
              <w:rPr>
                <w:rFonts w:ascii="Arial"/>
                <w:b w:val="false"/>
                <w:i w:val="false"/>
                <w:color w:val="000000"/>
                <w:sz w:val="15"/>
              </w:rPr>
              <w:t>7410</w:t>
            </w:r>
          </w:p>
          <w:bookmarkEnd w:id="4913"/>
        </w:tc>
        <w:tc>
          <w:tcPr>
            <w:tcW w:w="805" w:type="dxa"/>
            <w:tcBorders>
              <w:top w:val="outset" w:color="000000" w:sz="8"/>
              <w:left w:val="outset" w:color="000000" w:sz="8"/>
              <w:bottom w:val="outset" w:color="000000" w:sz="8"/>
              <w:right w:val="outset" w:color="000000" w:sz="8"/>
            </w:tcBorders>
            <w:vAlign w:val="center"/>
          </w:tcPr>
          <w:bookmarkStart w:name="4916" w:id="4914"/>
          <w:p>
            <w:pPr>
              <w:spacing w:after="0"/>
              <w:ind w:left="0"/>
              <w:jc w:val="center"/>
            </w:pPr>
            <w:r>
              <w:rPr>
                <w:rFonts w:ascii="Arial"/>
                <w:b w:val="false"/>
                <w:i w:val="false"/>
                <w:color w:val="000000"/>
                <w:sz w:val="15"/>
              </w:rPr>
              <w:t xml:space="preserve"> </w:t>
            </w:r>
          </w:p>
          <w:bookmarkEnd w:id="4914"/>
        </w:tc>
        <w:tc>
          <w:tcPr>
            <w:tcW w:w="649" w:type="dxa"/>
            <w:tcBorders>
              <w:top w:val="outset" w:color="000000" w:sz="8"/>
              <w:left w:val="outset" w:color="000000" w:sz="8"/>
              <w:bottom w:val="outset" w:color="000000" w:sz="8"/>
              <w:right w:val="outset" w:color="000000" w:sz="8"/>
            </w:tcBorders>
            <w:vAlign w:val="center"/>
          </w:tcPr>
          <w:bookmarkStart w:name="4917" w:id="4915"/>
          <w:p>
            <w:pPr>
              <w:spacing w:after="0"/>
              <w:ind w:left="0"/>
              <w:jc w:val="left"/>
            </w:pPr>
            <w:r>
              <w:rPr>
                <w:rFonts w:ascii="Arial"/>
                <w:b w:val="false"/>
                <w:i w:val="false"/>
                <w:color w:val="000000"/>
                <w:sz w:val="15"/>
              </w:rPr>
              <w:t>Забезпечення надання послуг з перевезення пасажирів автомобільним транспортом</w:t>
            </w:r>
          </w:p>
          <w:bookmarkEnd w:id="4915"/>
        </w:tc>
        <w:tc>
          <w:tcPr>
            <w:tcW w:w="1417" w:type="dxa"/>
            <w:tcBorders>
              <w:top w:val="outset" w:color="000000" w:sz="8"/>
              <w:left w:val="outset" w:color="000000" w:sz="8"/>
              <w:bottom w:val="outset" w:color="000000" w:sz="8"/>
              <w:right w:val="outset" w:color="000000" w:sz="8"/>
            </w:tcBorders>
            <w:vAlign w:val="center"/>
          </w:tcPr>
          <w:bookmarkStart w:name="4918" w:id="4916"/>
          <w:p>
            <w:pPr>
              <w:spacing w:after="0"/>
              <w:ind w:left="0"/>
              <w:jc w:val="center"/>
            </w:pPr>
            <w:r>
              <w:rPr>
                <w:rFonts w:ascii="Arial"/>
                <w:b w:val="false"/>
                <w:i w:val="false"/>
                <w:color w:val="000000"/>
                <w:sz w:val="15"/>
              </w:rPr>
              <w:t>264610,70</w:t>
            </w:r>
          </w:p>
          <w:bookmarkEnd w:id="4916"/>
        </w:tc>
        <w:tc>
          <w:tcPr>
            <w:tcW w:w="1417" w:type="dxa"/>
            <w:tcBorders>
              <w:top w:val="outset" w:color="000000" w:sz="8"/>
              <w:left w:val="outset" w:color="000000" w:sz="8"/>
              <w:bottom w:val="outset" w:color="000000" w:sz="8"/>
              <w:right w:val="outset" w:color="000000" w:sz="8"/>
            </w:tcBorders>
            <w:vAlign w:val="center"/>
          </w:tcPr>
          <w:bookmarkStart w:name="4919" w:id="4917"/>
          <w:p>
            <w:pPr>
              <w:spacing w:after="0"/>
              <w:ind w:left="0"/>
              <w:jc w:val="center"/>
            </w:pPr>
            <w:r>
              <w:rPr>
                <w:rFonts w:ascii="Arial"/>
                <w:b w:val="false"/>
                <w:i w:val="false"/>
                <w:color w:val="000000"/>
                <w:sz w:val="15"/>
              </w:rPr>
              <w:t xml:space="preserve"> </w:t>
            </w:r>
          </w:p>
          <w:bookmarkEnd w:id="4917"/>
        </w:tc>
        <w:tc>
          <w:tcPr>
            <w:tcW w:w="1306" w:type="dxa"/>
            <w:tcBorders>
              <w:top w:val="outset" w:color="000000" w:sz="8"/>
              <w:left w:val="outset" w:color="000000" w:sz="8"/>
              <w:bottom w:val="outset" w:color="000000" w:sz="8"/>
              <w:right w:val="outset" w:color="000000" w:sz="8"/>
            </w:tcBorders>
            <w:vAlign w:val="center"/>
          </w:tcPr>
          <w:bookmarkStart w:name="4920" w:id="4918"/>
          <w:p>
            <w:pPr>
              <w:spacing w:after="0"/>
              <w:ind w:left="0"/>
              <w:jc w:val="center"/>
            </w:pPr>
            <w:r>
              <w:rPr>
                <w:rFonts w:ascii="Arial"/>
                <w:b w:val="false"/>
                <w:i w:val="false"/>
                <w:color w:val="000000"/>
                <w:sz w:val="15"/>
              </w:rPr>
              <w:t xml:space="preserve"> </w:t>
            </w:r>
          </w:p>
          <w:bookmarkEnd w:id="4918"/>
        </w:tc>
        <w:tc>
          <w:tcPr>
            <w:tcW w:w="1194" w:type="dxa"/>
            <w:tcBorders>
              <w:top w:val="outset" w:color="000000" w:sz="8"/>
              <w:left w:val="outset" w:color="000000" w:sz="8"/>
              <w:bottom w:val="outset" w:color="000000" w:sz="8"/>
              <w:right w:val="outset" w:color="000000" w:sz="8"/>
            </w:tcBorders>
            <w:vAlign w:val="center"/>
          </w:tcPr>
          <w:bookmarkStart w:name="4921" w:id="4919"/>
          <w:p>
            <w:pPr>
              <w:spacing w:after="0"/>
              <w:ind w:left="0"/>
              <w:jc w:val="center"/>
            </w:pPr>
            <w:r>
              <w:rPr>
                <w:rFonts w:ascii="Arial"/>
                <w:b w:val="false"/>
                <w:i w:val="false"/>
                <w:color w:val="000000"/>
                <w:sz w:val="15"/>
              </w:rPr>
              <w:t xml:space="preserve"> </w:t>
            </w:r>
          </w:p>
          <w:bookmarkEnd w:id="4919"/>
        </w:tc>
        <w:tc>
          <w:tcPr>
            <w:tcW w:w="1417" w:type="dxa"/>
            <w:tcBorders>
              <w:top w:val="outset" w:color="000000" w:sz="8"/>
              <w:left w:val="outset" w:color="000000" w:sz="8"/>
              <w:bottom w:val="outset" w:color="000000" w:sz="8"/>
              <w:right w:val="outset" w:color="000000" w:sz="8"/>
            </w:tcBorders>
            <w:vAlign w:val="center"/>
          </w:tcPr>
          <w:bookmarkStart w:name="4922" w:id="4920"/>
          <w:p>
            <w:pPr>
              <w:spacing w:after="0"/>
              <w:ind w:left="0"/>
              <w:jc w:val="center"/>
            </w:pPr>
            <w:r>
              <w:rPr>
                <w:rFonts w:ascii="Arial"/>
                <w:b w:val="false"/>
                <w:i w:val="false"/>
                <w:color w:val="000000"/>
                <w:sz w:val="15"/>
              </w:rPr>
              <w:t>264610,70</w:t>
            </w:r>
          </w:p>
          <w:bookmarkEnd w:id="4920"/>
        </w:tc>
        <w:tc>
          <w:tcPr>
            <w:tcW w:w="1417" w:type="dxa"/>
            <w:tcBorders>
              <w:top w:val="outset" w:color="000000" w:sz="8"/>
              <w:left w:val="outset" w:color="000000" w:sz="8"/>
              <w:bottom w:val="outset" w:color="000000" w:sz="8"/>
              <w:right w:val="outset" w:color="000000" w:sz="8"/>
            </w:tcBorders>
            <w:vAlign w:val="center"/>
          </w:tcPr>
          <w:bookmarkStart w:name="4923" w:id="4921"/>
          <w:p>
            <w:pPr>
              <w:spacing w:after="0"/>
              <w:ind w:left="0"/>
              <w:jc w:val="center"/>
            </w:pPr>
            <w:r>
              <w:rPr>
                <w:rFonts w:ascii="Arial"/>
                <w:b w:val="false"/>
                <w:i w:val="false"/>
                <w:color w:val="000000"/>
                <w:sz w:val="15"/>
              </w:rPr>
              <w:t>123155,50</w:t>
            </w:r>
          </w:p>
          <w:bookmarkEnd w:id="4921"/>
        </w:tc>
        <w:tc>
          <w:tcPr>
            <w:tcW w:w="1194" w:type="dxa"/>
            <w:tcBorders>
              <w:top w:val="outset" w:color="000000" w:sz="8"/>
              <w:left w:val="outset" w:color="000000" w:sz="8"/>
              <w:bottom w:val="outset" w:color="000000" w:sz="8"/>
              <w:right w:val="outset" w:color="000000" w:sz="8"/>
            </w:tcBorders>
            <w:vAlign w:val="center"/>
          </w:tcPr>
          <w:bookmarkStart w:name="4924" w:id="4922"/>
          <w:p>
            <w:pPr>
              <w:spacing w:after="0"/>
              <w:ind w:left="0"/>
              <w:jc w:val="center"/>
            </w:pPr>
            <w:r>
              <w:rPr>
                <w:rFonts w:ascii="Arial"/>
                <w:b w:val="false"/>
                <w:i w:val="false"/>
                <w:color w:val="000000"/>
                <w:sz w:val="15"/>
              </w:rPr>
              <w:t xml:space="preserve"> </w:t>
            </w:r>
          </w:p>
          <w:bookmarkEnd w:id="4922"/>
        </w:tc>
        <w:tc>
          <w:tcPr>
            <w:tcW w:w="1083" w:type="dxa"/>
            <w:tcBorders>
              <w:top w:val="outset" w:color="000000" w:sz="8"/>
              <w:left w:val="outset" w:color="000000" w:sz="8"/>
              <w:bottom w:val="outset" w:color="000000" w:sz="8"/>
              <w:right w:val="outset" w:color="000000" w:sz="8"/>
            </w:tcBorders>
            <w:vAlign w:val="center"/>
          </w:tcPr>
          <w:bookmarkStart w:name="4925" w:id="4923"/>
          <w:p>
            <w:pPr>
              <w:spacing w:after="0"/>
              <w:ind w:left="0"/>
              <w:jc w:val="center"/>
            </w:pPr>
            <w:r>
              <w:rPr>
                <w:rFonts w:ascii="Arial"/>
                <w:b w:val="false"/>
                <w:i w:val="false"/>
                <w:color w:val="000000"/>
                <w:sz w:val="15"/>
              </w:rPr>
              <w:t xml:space="preserve"> </w:t>
            </w:r>
          </w:p>
          <w:bookmarkEnd w:id="4923"/>
        </w:tc>
        <w:tc>
          <w:tcPr>
            <w:tcW w:w="1083" w:type="dxa"/>
            <w:tcBorders>
              <w:top w:val="outset" w:color="000000" w:sz="8"/>
              <w:left w:val="outset" w:color="000000" w:sz="8"/>
              <w:bottom w:val="outset" w:color="000000" w:sz="8"/>
              <w:right w:val="outset" w:color="000000" w:sz="8"/>
            </w:tcBorders>
            <w:vAlign w:val="center"/>
          </w:tcPr>
          <w:bookmarkStart w:name="4926" w:id="4924"/>
          <w:p>
            <w:pPr>
              <w:spacing w:after="0"/>
              <w:ind w:left="0"/>
              <w:jc w:val="center"/>
            </w:pPr>
            <w:r>
              <w:rPr>
                <w:rFonts w:ascii="Arial"/>
                <w:b w:val="false"/>
                <w:i w:val="false"/>
                <w:color w:val="000000"/>
                <w:sz w:val="15"/>
              </w:rPr>
              <w:t xml:space="preserve"> </w:t>
            </w:r>
          </w:p>
          <w:bookmarkEnd w:id="4924"/>
        </w:tc>
        <w:tc>
          <w:tcPr>
            <w:tcW w:w="1417" w:type="dxa"/>
            <w:tcBorders>
              <w:top w:val="outset" w:color="000000" w:sz="8"/>
              <w:left w:val="outset" w:color="000000" w:sz="8"/>
              <w:bottom w:val="outset" w:color="000000" w:sz="8"/>
              <w:right w:val="outset" w:color="000000" w:sz="8"/>
            </w:tcBorders>
            <w:vAlign w:val="center"/>
          </w:tcPr>
          <w:bookmarkStart w:name="4927" w:id="4925"/>
          <w:p>
            <w:pPr>
              <w:spacing w:after="0"/>
              <w:ind w:left="0"/>
              <w:jc w:val="center"/>
            </w:pPr>
            <w:r>
              <w:rPr>
                <w:rFonts w:ascii="Arial"/>
                <w:b w:val="false"/>
                <w:i w:val="false"/>
                <w:color w:val="000000"/>
                <w:sz w:val="15"/>
              </w:rPr>
              <w:t>123155,50</w:t>
            </w:r>
          </w:p>
          <w:bookmarkEnd w:id="4925"/>
        </w:tc>
        <w:tc>
          <w:tcPr>
            <w:tcW w:w="1417" w:type="dxa"/>
            <w:tcBorders>
              <w:top w:val="outset" w:color="000000" w:sz="8"/>
              <w:left w:val="outset" w:color="000000" w:sz="8"/>
              <w:bottom w:val="outset" w:color="000000" w:sz="8"/>
              <w:right w:val="outset" w:color="000000" w:sz="8"/>
            </w:tcBorders>
            <w:vAlign w:val="center"/>
          </w:tcPr>
          <w:bookmarkStart w:name="4928" w:id="4926"/>
          <w:p>
            <w:pPr>
              <w:spacing w:after="0"/>
              <w:ind w:left="0"/>
              <w:jc w:val="center"/>
            </w:pPr>
            <w:r>
              <w:rPr>
                <w:rFonts w:ascii="Arial"/>
                <w:b w:val="false"/>
                <w:i w:val="false"/>
                <w:color w:val="000000"/>
                <w:sz w:val="15"/>
              </w:rPr>
              <w:t>123155,50</w:t>
            </w:r>
          </w:p>
          <w:bookmarkEnd w:id="4926"/>
        </w:tc>
        <w:tc>
          <w:tcPr>
            <w:tcW w:w="1417" w:type="dxa"/>
            <w:tcBorders>
              <w:top w:val="outset" w:color="000000" w:sz="8"/>
              <w:left w:val="outset" w:color="000000" w:sz="8"/>
              <w:bottom w:val="outset" w:color="000000" w:sz="8"/>
              <w:right w:val="outset" w:color="000000" w:sz="8"/>
            </w:tcBorders>
            <w:vAlign w:val="center"/>
          </w:tcPr>
          <w:bookmarkStart w:name="4929" w:id="4927"/>
          <w:p>
            <w:pPr>
              <w:spacing w:after="0"/>
              <w:ind w:left="0"/>
              <w:jc w:val="center"/>
            </w:pPr>
            <w:r>
              <w:rPr>
                <w:rFonts w:ascii="Arial"/>
                <w:b w:val="false"/>
                <w:i w:val="false"/>
                <w:color w:val="000000"/>
                <w:sz w:val="15"/>
              </w:rPr>
              <w:t>387766,20</w:t>
            </w:r>
          </w:p>
          <w:bookmarkEnd w:id="49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930" w:id="4928"/>
          <w:p>
            <w:pPr>
              <w:spacing w:after="0"/>
              <w:ind w:left="0"/>
              <w:jc w:val="center"/>
            </w:pPr>
            <w:r>
              <w:rPr>
                <w:rFonts w:ascii="Arial"/>
                <w:b w:val="false"/>
                <w:i/>
                <w:color w:val="000000"/>
                <w:sz w:val="15"/>
              </w:rPr>
              <w:t>1917412</w:t>
            </w:r>
          </w:p>
          <w:bookmarkEnd w:id="4928"/>
        </w:tc>
        <w:tc>
          <w:tcPr>
            <w:tcW w:w="805" w:type="dxa"/>
            <w:tcBorders>
              <w:top w:val="outset" w:color="000000" w:sz="8"/>
              <w:left w:val="outset" w:color="000000" w:sz="8"/>
              <w:bottom w:val="outset" w:color="000000" w:sz="8"/>
              <w:right w:val="outset" w:color="000000" w:sz="8"/>
            </w:tcBorders>
            <w:vAlign w:val="center"/>
          </w:tcPr>
          <w:bookmarkStart w:name="4931" w:id="4929"/>
          <w:p>
            <w:pPr>
              <w:spacing w:after="0"/>
              <w:ind w:left="0"/>
              <w:jc w:val="center"/>
            </w:pPr>
            <w:r>
              <w:rPr>
                <w:rFonts w:ascii="Arial"/>
                <w:b w:val="false"/>
                <w:i/>
                <w:color w:val="000000"/>
                <w:sz w:val="15"/>
              </w:rPr>
              <w:t>7412</w:t>
            </w:r>
          </w:p>
          <w:bookmarkEnd w:id="4929"/>
        </w:tc>
        <w:tc>
          <w:tcPr>
            <w:tcW w:w="805" w:type="dxa"/>
            <w:tcBorders>
              <w:top w:val="outset" w:color="000000" w:sz="8"/>
              <w:left w:val="outset" w:color="000000" w:sz="8"/>
              <w:bottom w:val="outset" w:color="000000" w:sz="8"/>
              <w:right w:val="outset" w:color="000000" w:sz="8"/>
            </w:tcBorders>
            <w:vAlign w:val="center"/>
          </w:tcPr>
          <w:bookmarkStart w:name="4932" w:id="4930"/>
          <w:p>
            <w:pPr>
              <w:spacing w:after="0"/>
              <w:ind w:left="0"/>
              <w:jc w:val="center"/>
            </w:pPr>
            <w:r>
              <w:rPr>
                <w:rFonts w:ascii="Arial"/>
                <w:b w:val="false"/>
                <w:i/>
                <w:color w:val="000000"/>
                <w:sz w:val="15"/>
              </w:rPr>
              <w:t>0451</w:t>
            </w:r>
          </w:p>
          <w:bookmarkEnd w:id="4930"/>
        </w:tc>
        <w:tc>
          <w:tcPr>
            <w:tcW w:w="649" w:type="dxa"/>
            <w:tcBorders>
              <w:top w:val="outset" w:color="000000" w:sz="8"/>
              <w:left w:val="outset" w:color="000000" w:sz="8"/>
              <w:bottom w:val="outset" w:color="000000" w:sz="8"/>
              <w:right w:val="outset" w:color="000000" w:sz="8"/>
            </w:tcBorders>
            <w:vAlign w:val="center"/>
          </w:tcPr>
          <w:bookmarkStart w:name="4933" w:id="4931"/>
          <w:p>
            <w:pPr>
              <w:spacing w:after="0"/>
              <w:ind w:left="0"/>
              <w:jc w:val="left"/>
            </w:pPr>
            <w:r>
              <w:rPr>
                <w:rFonts w:ascii="Arial"/>
                <w:b w:val="false"/>
                <w:i/>
                <w:color w:val="000000"/>
                <w:sz w:val="15"/>
              </w:rPr>
              <w:t>Регулювання цін на послуги місцевого автотранспорту</w:t>
            </w:r>
          </w:p>
          <w:bookmarkEnd w:id="4931"/>
        </w:tc>
        <w:tc>
          <w:tcPr>
            <w:tcW w:w="1417" w:type="dxa"/>
            <w:tcBorders>
              <w:top w:val="outset" w:color="000000" w:sz="8"/>
              <w:left w:val="outset" w:color="000000" w:sz="8"/>
              <w:bottom w:val="outset" w:color="000000" w:sz="8"/>
              <w:right w:val="outset" w:color="000000" w:sz="8"/>
            </w:tcBorders>
            <w:vAlign w:val="center"/>
          </w:tcPr>
          <w:bookmarkStart w:name="4934" w:id="4932"/>
          <w:p>
            <w:pPr>
              <w:spacing w:after="0"/>
              <w:ind w:left="0"/>
              <w:jc w:val="center"/>
            </w:pPr>
            <w:r>
              <w:rPr>
                <w:rFonts w:ascii="Arial"/>
                <w:b w:val="false"/>
                <w:i/>
                <w:color w:val="000000"/>
                <w:sz w:val="15"/>
              </w:rPr>
              <w:t>243319,50</w:t>
            </w:r>
          </w:p>
          <w:bookmarkEnd w:id="4932"/>
        </w:tc>
        <w:tc>
          <w:tcPr>
            <w:tcW w:w="1417" w:type="dxa"/>
            <w:tcBorders>
              <w:top w:val="outset" w:color="000000" w:sz="8"/>
              <w:left w:val="outset" w:color="000000" w:sz="8"/>
              <w:bottom w:val="outset" w:color="000000" w:sz="8"/>
              <w:right w:val="outset" w:color="000000" w:sz="8"/>
            </w:tcBorders>
            <w:vAlign w:val="center"/>
          </w:tcPr>
          <w:bookmarkStart w:name="4935" w:id="4933"/>
          <w:p>
            <w:pPr>
              <w:spacing w:after="0"/>
              <w:ind w:left="0"/>
              <w:jc w:val="center"/>
            </w:pPr>
            <w:r>
              <w:rPr>
                <w:rFonts w:ascii="Arial"/>
                <w:b w:val="false"/>
                <w:i w:val="false"/>
                <w:color w:val="000000"/>
                <w:sz w:val="15"/>
              </w:rPr>
              <w:t xml:space="preserve"> </w:t>
            </w:r>
          </w:p>
          <w:bookmarkEnd w:id="4933"/>
        </w:tc>
        <w:tc>
          <w:tcPr>
            <w:tcW w:w="1306" w:type="dxa"/>
            <w:tcBorders>
              <w:top w:val="outset" w:color="000000" w:sz="8"/>
              <w:left w:val="outset" w:color="000000" w:sz="8"/>
              <w:bottom w:val="outset" w:color="000000" w:sz="8"/>
              <w:right w:val="outset" w:color="000000" w:sz="8"/>
            </w:tcBorders>
            <w:vAlign w:val="center"/>
          </w:tcPr>
          <w:bookmarkStart w:name="4936" w:id="4934"/>
          <w:p>
            <w:pPr>
              <w:spacing w:after="0"/>
              <w:ind w:left="0"/>
              <w:jc w:val="center"/>
            </w:pPr>
            <w:r>
              <w:rPr>
                <w:rFonts w:ascii="Arial"/>
                <w:b w:val="false"/>
                <w:i w:val="false"/>
                <w:color w:val="000000"/>
                <w:sz w:val="15"/>
              </w:rPr>
              <w:t xml:space="preserve"> </w:t>
            </w:r>
          </w:p>
          <w:bookmarkEnd w:id="4934"/>
        </w:tc>
        <w:tc>
          <w:tcPr>
            <w:tcW w:w="1194" w:type="dxa"/>
            <w:tcBorders>
              <w:top w:val="outset" w:color="000000" w:sz="8"/>
              <w:left w:val="outset" w:color="000000" w:sz="8"/>
              <w:bottom w:val="outset" w:color="000000" w:sz="8"/>
              <w:right w:val="outset" w:color="000000" w:sz="8"/>
            </w:tcBorders>
            <w:vAlign w:val="center"/>
          </w:tcPr>
          <w:bookmarkStart w:name="4937" w:id="4935"/>
          <w:p>
            <w:pPr>
              <w:spacing w:after="0"/>
              <w:ind w:left="0"/>
              <w:jc w:val="center"/>
            </w:pPr>
            <w:r>
              <w:rPr>
                <w:rFonts w:ascii="Arial"/>
                <w:b w:val="false"/>
                <w:i w:val="false"/>
                <w:color w:val="000000"/>
                <w:sz w:val="15"/>
              </w:rPr>
              <w:t xml:space="preserve"> </w:t>
            </w:r>
          </w:p>
          <w:bookmarkEnd w:id="4935"/>
        </w:tc>
        <w:tc>
          <w:tcPr>
            <w:tcW w:w="1417" w:type="dxa"/>
            <w:tcBorders>
              <w:top w:val="outset" w:color="000000" w:sz="8"/>
              <w:left w:val="outset" w:color="000000" w:sz="8"/>
              <w:bottom w:val="outset" w:color="000000" w:sz="8"/>
              <w:right w:val="outset" w:color="000000" w:sz="8"/>
            </w:tcBorders>
            <w:vAlign w:val="center"/>
          </w:tcPr>
          <w:bookmarkStart w:name="4938" w:id="4936"/>
          <w:p>
            <w:pPr>
              <w:spacing w:after="0"/>
              <w:ind w:left="0"/>
              <w:jc w:val="center"/>
            </w:pPr>
            <w:r>
              <w:rPr>
                <w:rFonts w:ascii="Arial"/>
                <w:b w:val="false"/>
                <w:i/>
                <w:color w:val="000000"/>
                <w:sz w:val="15"/>
              </w:rPr>
              <w:t>243319,50</w:t>
            </w:r>
          </w:p>
          <w:bookmarkEnd w:id="4936"/>
        </w:tc>
        <w:tc>
          <w:tcPr>
            <w:tcW w:w="1417" w:type="dxa"/>
            <w:tcBorders>
              <w:top w:val="outset" w:color="000000" w:sz="8"/>
              <w:left w:val="outset" w:color="000000" w:sz="8"/>
              <w:bottom w:val="outset" w:color="000000" w:sz="8"/>
              <w:right w:val="outset" w:color="000000" w:sz="8"/>
            </w:tcBorders>
            <w:vAlign w:val="center"/>
          </w:tcPr>
          <w:bookmarkStart w:name="4939" w:id="4937"/>
          <w:p>
            <w:pPr>
              <w:spacing w:after="0"/>
              <w:ind w:left="0"/>
              <w:jc w:val="center"/>
            </w:pPr>
            <w:r>
              <w:rPr>
                <w:rFonts w:ascii="Arial"/>
                <w:b w:val="false"/>
                <w:i w:val="false"/>
                <w:color w:val="000000"/>
                <w:sz w:val="15"/>
              </w:rPr>
              <w:t xml:space="preserve"> </w:t>
            </w:r>
          </w:p>
          <w:bookmarkEnd w:id="4937"/>
        </w:tc>
        <w:tc>
          <w:tcPr>
            <w:tcW w:w="1194" w:type="dxa"/>
            <w:tcBorders>
              <w:top w:val="outset" w:color="000000" w:sz="8"/>
              <w:left w:val="outset" w:color="000000" w:sz="8"/>
              <w:bottom w:val="outset" w:color="000000" w:sz="8"/>
              <w:right w:val="outset" w:color="000000" w:sz="8"/>
            </w:tcBorders>
            <w:vAlign w:val="center"/>
          </w:tcPr>
          <w:bookmarkStart w:name="4940" w:id="4938"/>
          <w:p>
            <w:pPr>
              <w:spacing w:after="0"/>
              <w:ind w:left="0"/>
              <w:jc w:val="center"/>
            </w:pPr>
            <w:r>
              <w:rPr>
                <w:rFonts w:ascii="Arial"/>
                <w:b w:val="false"/>
                <w:i w:val="false"/>
                <w:color w:val="000000"/>
                <w:sz w:val="15"/>
              </w:rPr>
              <w:t xml:space="preserve"> </w:t>
            </w:r>
          </w:p>
          <w:bookmarkEnd w:id="4938"/>
        </w:tc>
        <w:tc>
          <w:tcPr>
            <w:tcW w:w="1083" w:type="dxa"/>
            <w:tcBorders>
              <w:top w:val="outset" w:color="000000" w:sz="8"/>
              <w:left w:val="outset" w:color="000000" w:sz="8"/>
              <w:bottom w:val="outset" w:color="000000" w:sz="8"/>
              <w:right w:val="outset" w:color="000000" w:sz="8"/>
            </w:tcBorders>
            <w:vAlign w:val="center"/>
          </w:tcPr>
          <w:bookmarkStart w:name="4941" w:id="4939"/>
          <w:p>
            <w:pPr>
              <w:spacing w:after="0"/>
              <w:ind w:left="0"/>
              <w:jc w:val="center"/>
            </w:pPr>
            <w:r>
              <w:rPr>
                <w:rFonts w:ascii="Arial"/>
                <w:b w:val="false"/>
                <w:i w:val="false"/>
                <w:color w:val="000000"/>
                <w:sz w:val="15"/>
              </w:rPr>
              <w:t xml:space="preserve"> </w:t>
            </w:r>
          </w:p>
          <w:bookmarkEnd w:id="4939"/>
        </w:tc>
        <w:tc>
          <w:tcPr>
            <w:tcW w:w="1083" w:type="dxa"/>
            <w:tcBorders>
              <w:top w:val="outset" w:color="000000" w:sz="8"/>
              <w:left w:val="outset" w:color="000000" w:sz="8"/>
              <w:bottom w:val="outset" w:color="000000" w:sz="8"/>
              <w:right w:val="outset" w:color="000000" w:sz="8"/>
            </w:tcBorders>
            <w:vAlign w:val="center"/>
          </w:tcPr>
          <w:bookmarkStart w:name="4942" w:id="4940"/>
          <w:p>
            <w:pPr>
              <w:spacing w:after="0"/>
              <w:ind w:left="0"/>
              <w:jc w:val="center"/>
            </w:pPr>
            <w:r>
              <w:rPr>
                <w:rFonts w:ascii="Arial"/>
                <w:b w:val="false"/>
                <w:i w:val="false"/>
                <w:color w:val="000000"/>
                <w:sz w:val="15"/>
              </w:rPr>
              <w:t xml:space="preserve"> </w:t>
            </w:r>
          </w:p>
          <w:bookmarkEnd w:id="4940"/>
        </w:tc>
        <w:tc>
          <w:tcPr>
            <w:tcW w:w="1417" w:type="dxa"/>
            <w:tcBorders>
              <w:top w:val="outset" w:color="000000" w:sz="8"/>
              <w:left w:val="outset" w:color="000000" w:sz="8"/>
              <w:bottom w:val="outset" w:color="000000" w:sz="8"/>
              <w:right w:val="outset" w:color="000000" w:sz="8"/>
            </w:tcBorders>
            <w:vAlign w:val="center"/>
          </w:tcPr>
          <w:bookmarkStart w:name="4943" w:id="4941"/>
          <w:p>
            <w:pPr>
              <w:spacing w:after="0"/>
              <w:ind w:left="0"/>
              <w:jc w:val="center"/>
            </w:pPr>
            <w:r>
              <w:rPr>
                <w:rFonts w:ascii="Arial"/>
                <w:b w:val="false"/>
                <w:i w:val="false"/>
                <w:color w:val="000000"/>
                <w:sz w:val="15"/>
              </w:rPr>
              <w:t xml:space="preserve"> </w:t>
            </w:r>
          </w:p>
          <w:bookmarkEnd w:id="4941"/>
        </w:tc>
        <w:tc>
          <w:tcPr>
            <w:tcW w:w="1417" w:type="dxa"/>
            <w:tcBorders>
              <w:top w:val="outset" w:color="000000" w:sz="8"/>
              <w:left w:val="outset" w:color="000000" w:sz="8"/>
              <w:bottom w:val="outset" w:color="000000" w:sz="8"/>
              <w:right w:val="outset" w:color="000000" w:sz="8"/>
            </w:tcBorders>
            <w:vAlign w:val="center"/>
          </w:tcPr>
          <w:bookmarkStart w:name="4944" w:id="4942"/>
          <w:p>
            <w:pPr>
              <w:spacing w:after="0"/>
              <w:ind w:left="0"/>
              <w:jc w:val="center"/>
            </w:pPr>
            <w:r>
              <w:rPr>
                <w:rFonts w:ascii="Arial"/>
                <w:b w:val="false"/>
                <w:i w:val="false"/>
                <w:color w:val="000000"/>
                <w:sz w:val="15"/>
              </w:rPr>
              <w:t xml:space="preserve"> </w:t>
            </w:r>
          </w:p>
          <w:bookmarkEnd w:id="4942"/>
        </w:tc>
        <w:tc>
          <w:tcPr>
            <w:tcW w:w="1417" w:type="dxa"/>
            <w:tcBorders>
              <w:top w:val="outset" w:color="000000" w:sz="8"/>
              <w:left w:val="outset" w:color="000000" w:sz="8"/>
              <w:bottom w:val="outset" w:color="000000" w:sz="8"/>
              <w:right w:val="outset" w:color="000000" w:sz="8"/>
            </w:tcBorders>
            <w:vAlign w:val="center"/>
          </w:tcPr>
          <w:bookmarkStart w:name="4945" w:id="4943"/>
          <w:p>
            <w:pPr>
              <w:spacing w:after="0"/>
              <w:ind w:left="0"/>
              <w:jc w:val="center"/>
            </w:pPr>
            <w:r>
              <w:rPr>
                <w:rFonts w:ascii="Arial"/>
                <w:b w:val="false"/>
                <w:i/>
                <w:color w:val="000000"/>
                <w:sz w:val="15"/>
              </w:rPr>
              <w:t>243319,50</w:t>
            </w:r>
          </w:p>
          <w:bookmarkEnd w:id="49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946" w:id="4944"/>
          <w:p>
            <w:pPr>
              <w:spacing w:after="0"/>
              <w:ind w:left="0"/>
              <w:jc w:val="center"/>
            </w:pPr>
            <w:r>
              <w:rPr>
                <w:rFonts w:ascii="Arial"/>
                <w:b w:val="false"/>
                <w:i/>
                <w:color w:val="000000"/>
                <w:sz w:val="15"/>
              </w:rPr>
              <w:t>1917413</w:t>
            </w:r>
          </w:p>
          <w:bookmarkEnd w:id="4944"/>
        </w:tc>
        <w:tc>
          <w:tcPr>
            <w:tcW w:w="805" w:type="dxa"/>
            <w:tcBorders>
              <w:top w:val="outset" w:color="000000" w:sz="8"/>
              <w:left w:val="outset" w:color="000000" w:sz="8"/>
              <w:bottom w:val="outset" w:color="000000" w:sz="8"/>
              <w:right w:val="outset" w:color="000000" w:sz="8"/>
            </w:tcBorders>
            <w:vAlign w:val="center"/>
          </w:tcPr>
          <w:bookmarkStart w:name="4947" w:id="4945"/>
          <w:p>
            <w:pPr>
              <w:spacing w:after="0"/>
              <w:ind w:left="0"/>
              <w:jc w:val="center"/>
            </w:pPr>
            <w:r>
              <w:rPr>
                <w:rFonts w:ascii="Arial"/>
                <w:b w:val="false"/>
                <w:i/>
                <w:color w:val="000000"/>
                <w:sz w:val="15"/>
              </w:rPr>
              <w:t>7413</w:t>
            </w:r>
          </w:p>
          <w:bookmarkEnd w:id="4945"/>
        </w:tc>
        <w:tc>
          <w:tcPr>
            <w:tcW w:w="805" w:type="dxa"/>
            <w:tcBorders>
              <w:top w:val="outset" w:color="000000" w:sz="8"/>
              <w:left w:val="outset" w:color="000000" w:sz="8"/>
              <w:bottom w:val="outset" w:color="000000" w:sz="8"/>
              <w:right w:val="outset" w:color="000000" w:sz="8"/>
            </w:tcBorders>
            <w:vAlign w:val="center"/>
          </w:tcPr>
          <w:bookmarkStart w:name="4948" w:id="4946"/>
          <w:p>
            <w:pPr>
              <w:spacing w:after="0"/>
              <w:ind w:left="0"/>
              <w:jc w:val="center"/>
            </w:pPr>
            <w:r>
              <w:rPr>
                <w:rFonts w:ascii="Arial"/>
                <w:b w:val="false"/>
                <w:i/>
                <w:color w:val="000000"/>
                <w:sz w:val="15"/>
              </w:rPr>
              <w:t>0451</w:t>
            </w:r>
          </w:p>
          <w:bookmarkEnd w:id="4946"/>
        </w:tc>
        <w:tc>
          <w:tcPr>
            <w:tcW w:w="649" w:type="dxa"/>
            <w:tcBorders>
              <w:top w:val="outset" w:color="000000" w:sz="8"/>
              <w:left w:val="outset" w:color="000000" w:sz="8"/>
              <w:bottom w:val="outset" w:color="000000" w:sz="8"/>
              <w:right w:val="outset" w:color="000000" w:sz="8"/>
            </w:tcBorders>
            <w:vAlign w:val="center"/>
          </w:tcPr>
          <w:bookmarkStart w:name="4949" w:id="4947"/>
          <w:p>
            <w:pPr>
              <w:spacing w:after="0"/>
              <w:ind w:left="0"/>
              <w:jc w:val="left"/>
            </w:pPr>
            <w:r>
              <w:rPr>
                <w:rFonts w:ascii="Arial"/>
                <w:b w:val="false"/>
                <w:i/>
                <w:color w:val="000000"/>
                <w:sz w:val="15"/>
              </w:rPr>
              <w:t>Інші заходи у сфері автотранспорту</w:t>
            </w:r>
          </w:p>
          <w:bookmarkEnd w:id="4947"/>
        </w:tc>
        <w:tc>
          <w:tcPr>
            <w:tcW w:w="1417" w:type="dxa"/>
            <w:tcBorders>
              <w:top w:val="outset" w:color="000000" w:sz="8"/>
              <w:left w:val="outset" w:color="000000" w:sz="8"/>
              <w:bottom w:val="outset" w:color="000000" w:sz="8"/>
              <w:right w:val="outset" w:color="000000" w:sz="8"/>
            </w:tcBorders>
            <w:vAlign w:val="center"/>
          </w:tcPr>
          <w:bookmarkStart w:name="4950" w:id="4948"/>
          <w:p>
            <w:pPr>
              <w:spacing w:after="0"/>
              <w:ind w:left="0"/>
              <w:jc w:val="center"/>
            </w:pPr>
            <w:r>
              <w:rPr>
                <w:rFonts w:ascii="Arial"/>
                <w:b w:val="false"/>
                <w:i/>
                <w:color w:val="000000"/>
                <w:sz w:val="15"/>
              </w:rPr>
              <w:t>21291,20</w:t>
            </w:r>
          </w:p>
          <w:bookmarkEnd w:id="4948"/>
        </w:tc>
        <w:tc>
          <w:tcPr>
            <w:tcW w:w="1417" w:type="dxa"/>
            <w:tcBorders>
              <w:top w:val="outset" w:color="000000" w:sz="8"/>
              <w:left w:val="outset" w:color="000000" w:sz="8"/>
              <w:bottom w:val="outset" w:color="000000" w:sz="8"/>
              <w:right w:val="outset" w:color="000000" w:sz="8"/>
            </w:tcBorders>
            <w:vAlign w:val="center"/>
          </w:tcPr>
          <w:bookmarkStart w:name="4951" w:id="4949"/>
          <w:p>
            <w:pPr>
              <w:spacing w:after="0"/>
              <w:ind w:left="0"/>
              <w:jc w:val="center"/>
            </w:pPr>
            <w:r>
              <w:rPr>
                <w:rFonts w:ascii="Arial"/>
                <w:b w:val="false"/>
                <w:i w:val="false"/>
                <w:color w:val="000000"/>
                <w:sz w:val="15"/>
              </w:rPr>
              <w:t xml:space="preserve"> </w:t>
            </w:r>
          </w:p>
          <w:bookmarkEnd w:id="4949"/>
        </w:tc>
        <w:tc>
          <w:tcPr>
            <w:tcW w:w="1306" w:type="dxa"/>
            <w:tcBorders>
              <w:top w:val="outset" w:color="000000" w:sz="8"/>
              <w:left w:val="outset" w:color="000000" w:sz="8"/>
              <w:bottom w:val="outset" w:color="000000" w:sz="8"/>
              <w:right w:val="outset" w:color="000000" w:sz="8"/>
            </w:tcBorders>
            <w:vAlign w:val="center"/>
          </w:tcPr>
          <w:bookmarkStart w:name="4952" w:id="4950"/>
          <w:p>
            <w:pPr>
              <w:spacing w:after="0"/>
              <w:ind w:left="0"/>
              <w:jc w:val="center"/>
            </w:pPr>
            <w:r>
              <w:rPr>
                <w:rFonts w:ascii="Arial"/>
                <w:b w:val="false"/>
                <w:i w:val="false"/>
                <w:color w:val="000000"/>
                <w:sz w:val="15"/>
              </w:rPr>
              <w:t xml:space="preserve"> </w:t>
            </w:r>
          </w:p>
          <w:bookmarkEnd w:id="4950"/>
        </w:tc>
        <w:tc>
          <w:tcPr>
            <w:tcW w:w="1194" w:type="dxa"/>
            <w:tcBorders>
              <w:top w:val="outset" w:color="000000" w:sz="8"/>
              <w:left w:val="outset" w:color="000000" w:sz="8"/>
              <w:bottom w:val="outset" w:color="000000" w:sz="8"/>
              <w:right w:val="outset" w:color="000000" w:sz="8"/>
            </w:tcBorders>
            <w:vAlign w:val="center"/>
          </w:tcPr>
          <w:bookmarkStart w:name="4953" w:id="4951"/>
          <w:p>
            <w:pPr>
              <w:spacing w:after="0"/>
              <w:ind w:left="0"/>
              <w:jc w:val="center"/>
            </w:pPr>
            <w:r>
              <w:rPr>
                <w:rFonts w:ascii="Arial"/>
                <w:b w:val="false"/>
                <w:i w:val="false"/>
                <w:color w:val="000000"/>
                <w:sz w:val="15"/>
              </w:rPr>
              <w:t xml:space="preserve"> </w:t>
            </w:r>
          </w:p>
          <w:bookmarkEnd w:id="4951"/>
        </w:tc>
        <w:tc>
          <w:tcPr>
            <w:tcW w:w="1417" w:type="dxa"/>
            <w:tcBorders>
              <w:top w:val="outset" w:color="000000" w:sz="8"/>
              <w:left w:val="outset" w:color="000000" w:sz="8"/>
              <w:bottom w:val="outset" w:color="000000" w:sz="8"/>
              <w:right w:val="outset" w:color="000000" w:sz="8"/>
            </w:tcBorders>
            <w:vAlign w:val="center"/>
          </w:tcPr>
          <w:bookmarkStart w:name="4954" w:id="4952"/>
          <w:p>
            <w:pPr>
              <w:spacing w:after="0"/>
              <w:ind w:left="0"/>
              <w:jc w:val="center"/>
            </w:pPr>
            <w:r>
              <w:rPr>
                <w:rFonts w:ascii="Arial"/>
                <w:b w:val="false"/>
                <w:i/>
                <w:color w:val="000000"/>
                <w:sz w:val="15"/>
              </w:rPr>
              <w:t>21291,20</w:t>
            </w:r>
          </w:p>
          <w:bookmarkEnd w:id="4952"/>
        </w:tc>
        <w:tc>
          <w:tcPr>
            <w:tcW w:w="1417" w:type="dxa"/>
            <w:tcBorders>
              <w:top w:val="outset" w:color="000000" w:sz="8"/>
              <w:left w:val="outset" w:color="000000" w:sz="8"/>
              <w:bottom w:val="outset" w:color="000000" w:sz="8"/>
              <w:right w:val="outset" w:color="000000" w:sz="8"/>
            </w:tcBorders>
            <w:vAlign w:val="center"/>
          </w:tcPr>
          <w:bookmarkStart w:name="4955" w:id="4953"/>
          <w:p>
            <w:pPr>
              <w:spacing w:after="0"/>
              <w:ind w:left="0"/>
              <w:jc w:val="center"/>
            </w:pPr>
            <w:r>
              <w:rPr>
                <w:rFonts w:ascii="Arial"/>
                <w:b w:val="false"/>
                <w:i/>
                <w:color w:val="000000"/>
                <w:sz w:val="15"/>
              </w:rPr>
              <w:t>123155,50</w:t>
            </w:r>
          </w:p>
          <w:bookmarkEnd w:id="4953"/>
        </w:tc>
        <w:tc>
          <w:tcPr>
            <w:tcW w:w="1194" w:type="dxa"/>
            <w:tcBorders>
              <w:top w:val="outset" w:color="000000" w:sz="8"/>
              <w:left w:val="outset" w:color="000000" w:sz="8"/>
              <w:bottom w:val="outset" w:color="000000" w:sz="8"/>
              <w:right w:val="outset" w:color="000000" w:sz="8"/>
            </w:tcBorders>
            <w:vAlign w:val="center"/>
          </w:tcPr>
          <w:bookmarkStart w:name="4956" w:id="4954"/>
          <w:p>
            <w:pPr>
              <w:spacing w:after="0"/>
              <w:ind w:left="0"/>
              <w:jc w:val="center"/>
            </w:pPr>
            <w:r>
              <w:rPr>
                <w:rFonts w:ascii="Arial"/>
                <w:b w:val="false"/>
                <w:i w:val="false"/>
                <w:color w:val="000000"/>
                <w:sz w:val="15"/>
              </w:rPr>
              <w:t xml:space="preserve"> </w:t>
            </w:r>
          </w:p>
          <w:bookmarkEnd w:id="4954"/>
        </w:tc>
        <w:tc>
          <w:tcPr>
            <w:tcW w:w="1083" w:type="dxa"/>
            <w:tcBorders>
              <w:top w:val="outset" w:color="000000" w:sz="8"/>
              <w:left w:val="outset" w:color="000000" w:sz="8"/>
              <w:bottom w:val="outset" w:color="000000" w:sz="8"/>
              <w:right w:val="outset" w:color="000000" w:sz="8"/>
            </w:tcBorders>
            <w:vAlign w:val="center"/>
          </w:tcPr>
          <w:bookmarkStart w:name="4957" w:id="4955"/>
          <w:p>
            <w:pPr>
              <w:spacing w:after="0"/>
              <w:ind w:left="0"/>
              <w:jc w:val="center"/>
            </w:pPr>
            <w:r>
              <w:rPr>
                <w:rFonts w:ascii="Arial"/>
                <w:b w:val="false"/>
                <w:i w:val="false"/>
                <w:color w:val="000000"/>
                <w:sz w:val="15"/>
              </w:rPr>
              <w:t xml:space="preserve"> </w:t>
            </w:r>
          </w:p>
          <w:bookmarkEnd w:id="4955"/>
        </w:tc>
        <w:tc>
          <w:tcPr>
            <w:tcW w:w="1083" w:type="dxa"/>
            <w:tcBorders>
              <w:top w:val="outset" w:color="000000" w:sz="8"/>
              <w:left w:val="outset" w:color="000000" w:sz="8"/>
              <w:bottom w:val="outset" w:color="000000" w:sz="8"/>
              <w:right w:val="outset" w:color="000000" w:sz="8"/>
            </w:tcBorders>
            <w:vAlign w:val="center"/>
          </w:tcPr>
          <w:bookmarkStart w:name="4958" w:id="4956"/>
          <w:p>
            <w:pPr>
              <w:spacing w:after="0"/>
              <w:ind w:left="0"/>
              <w:jc w:val="center"/>
            </w:pPr>
            <w:r>
              <w:rPr>
                <w:rFonts w:ascii="Arial"/>
                <w:b w:val="false"/>
                <w:i w:val="false"/>
                <w:color w:val="000000"/>
                <w:sz w:val="15"/>
              </w:rPr>
              <w:t xml:space="preserve"> </w:t>
            </w:r>
          </w:p>
          <w:bookmarkEnd w:id="4956"/>
        </w:tc>
        <w:tc>
          <w:tcPr>
            <w:tcW w:w="1417" w:type="dxa"/>
            <w:tcBorders>
              <w:top w:val="outset" w:color="000000" w:sz="8"/>
              <w:left w:val="outset" w:color="000000" w:sz="8"/>
              <w:bottom w:val="outset" w:color="000000" w:sz="8"/>
              <w:right w:val="outset" w:color="000000" w:sz="8"/>
            </w:tcBorders>
            <w:vAlign w:val="center"/>
          </w:tcPr>
          <w:bookmarkStart w:name="4959" w:id="4957"/>
          <w:p>
            <w:pPr>
              <w:spacing w:after="0"/>
              <w:ind w:left="0"/>
              <w:jc w:val="center"/>
            </w:pPr>
            <w:r>
              <w:rPr>
                <w:rFonts w:ascii="Arial"/>
                <w:b w:val="false"/>
                <w:i/>
                <w:color w:val="000000"/>
                <w:sz w:val="15"/>
              </w:rPr>
              <w:t>123155,50</w:t>
            </w:r>
          </w:p>
          <w:bookmarkEnd w:id="4957"/>
        </w:tc>
        <w:tc>
          <w:tcPr>
            <w:tcW w:w="1417" w:type="dxa"/>
            <w:tcBorders>
              <w:top w:val="outset" w:color="000000" w:sz="8"/>
              <w:left w:val="outset" w:color="000000" w:sz="8"/>
              <w:bottom w:val="outset" w:color="000000" w:sz="8"/>
              <w:right w:val="outset" w:color="000000" w:sz="8"/>
            </w:tcBorders>
            <w:vAlign w:val="center"/>
          </w:tcPr>
          <w:bookmarkStart w:name="4960" w:id="4958"/>
          <w:p>
            <w:pPr>
              <w:spacing w:after="0"/>
              <w:ind w:left="0"/>
              <w:jc w:val="center"/>
            </w:pPr>
            <w:r>
              <w:rPr>
                <w:rFonts w:ascii="Arial"/>
                <w:b w:val="false"/>
                <w:i/>
                <w:color w:val="000000"/>
                <w:sz w:val="15"/>
              </w:rPr>
              <w:t>123155,50</w:t>
            </w:r>
          </w:p>
          <w:bookmarkEnd w:id="4958"/>
        </w:tc>
        <w:tc>
          <w:tcPr>
            <w:tcW w:w="1417" w:type="dxa"/>
            <w:tcBorders>
              <w:top w:val="outset" w:color="000000" w:sz="8"/>
              <w:left w:val="outset" w:color="000000" w:sz="8"/>
              <w:bottom w:val="outset" w:color="000000" w:sz="8"/>
              <w:right w:val="outset" w:color="000000" w:sz="8"/>
            </w:tcBorders>
            <w:vAlign w:val="center"/>
          </w:tcPr>
          <w:bookmarkStart w:name="4961" w:id="4959"/>
          <w:p>
            <w:pPr>
              <w:spacing w:after="0"/>
              <w:ind w:left="0"/>
              <w:jc w:val="center"/>
            </w:pPr>
            <w:r>
              <w:rPr>
                <w:rFonts w:ascii="Arial"/>
                <w:b w:val="false"/>
                <w:i/>
                <w:color w:val="000000"/>
                <w:sz w:val="15"/>
              </w:rPr>
              <w:t>144446,70</w:t>
            </w:r>
          </w:p>
          <w:bookmarkEnd w:id="49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962" w:id="4960"/>
          <w:p>
            <w:pPr>
              <w:spacing w:after="0"/>
              <w:ind w:left="0"/>
              <w:jc w:val="center"/>
            </w:pPr>
            <w:r>
              <w:rPr>
                <w:rFonts w:ascii="Arial"/>
                <w:b w:val="false"/>
                <w:i w:val="false"/>
                <w:color w:val="000000"/>
                <w:sz w:val="15"/>
              </w:rPr>
              <w:t>1917420</w:t>
            </w:r>
          </w:p>
          <w:bookmarkEnd w:id="4960"/>
        </w:tc>
        <w:tc>
          <w:tcPr>
            <w:tcW w:w="805" w:type="dxa"/>
            <w:tcBorders>
              <w:top w:val="outset" w:color="000000" w:sz="8"/>
              <w:left w:val="outset" w:color="000000" w:sz="8"/>
              <w:bottom w:val="outset" w:color="000000" w:sz="8"/>
              <w:right w:val="outset" w:color="000000" w:sz="8"/>
            </w:tcBorders>
            <w:vAlign w:val="center"/>
          </w:tcPr>
          <w:bookmarkStart w:name="4963" w:id="4961"/>
          <w:p>
            <w:pPr>
              <w:spacing w:after="0"/>
              <w:ind w:left="0"/>
              <w:jc w:val="center"/>
            </w:pPr>
            <w:r>
              <w:rPr>
                <w:rFonts w:ascii="Arial"/>
                <w:b w:val="false"/>
                <w:i w:val="false"/>
                <w:color w:val="000000"/>
                <w:sz w:val="15"/>
              </w:rPr>
              <w:t>7420</w:t>
            </w:r>
          </w:p>
          <w:bookmarkEnd w:id="4961"/>
        </w:tc>
        <w:tc>
          <w:tcPr>
            <w:tcW w:w="805" w:type="dxa"/>
            <w:tcBorders>
              <w:top w:val="outset" w:color="000000" w:sz="8"/>
              <w:left w:val="outset" w:color="000000" w:sz="8"/>
              <w:bottom w:val="outset" w:color="000000" w:sz="8"/>
              <w:right w:val="outset" w:color="000000" w:sz="8"/>
            </w:tcBorders>
            <w:vAlign w:val="center"/>
          </w:tcPr>
          <w:bookmarkStart w:name="4964" w:id="4962"/>
          <w:p>
            <w:pPr>
              <w:spacing w:after="0"/>
              <w:ind w:left="0"/>
              <w:jc w:val="center"/>
            </w:pPr>
            <w:r>
              <w:rPr>
                <w:rFonts w:ascii="Arial"/>
                <w:b w:val="false"/>
                <w:i w:val="false"/>
                <w:color w:val="000000"/>
                <w:sz w:val="15"/>
              </w:rPr>
              <w:t xml:space="preserve"> </w:t>
            </w:r>
          </w:p>
          <w:bookmarkEnd w:id="4962"/>
        </w:tc>
        <w:tc>
          <w:tcPr>
            <w:tcW w:w="649" w:type="dxa"/>
            <w:tcBorders>
              <w:top w:val="outset" w:color="000000" w:sz="8"/>
              <w:left w:val="outset" w:color="000000" w:sz="8"/>
              <w:bottom w:val="outset" w:color="000000" w:sz="8"/>
              <w:right w:val="outset" w:color="000000" w:sz="8"/>
            </w:tcBorders>
            <w:vAlign w:val="center"/>
          </w:tcPr>
          <w:bookmarkStart w:name="4965" w:id="4963"/>
          <w:p>
            <w:pPr>
              <w:spacing w:after="0"/>
              <w:ind w:left="0"/>
              <w:jc w:val="left"/>
            </w:pPr>
            <w:r>
              <w:rPr>
                <w:rFonts w:ascii="Arial"/>
                <w:b w:val="false"/>
                <w:i w:val="false"/>
                <w:color w:val="000000"/>
                <w:sz w:val="15"/>
              </w:rPr>
              <w:t>Забезпечення надання послуг з перевезення пасажирів електротранспортом</w:t>
            </w:r>
          </w:p>
          <w:bookmarkEnd w:id="4963"/>
        </w:tc>
        <w:tc>
          <w:tcPr>
            <w:tcW w:w="1417" w:type="dxa"/>
            <w:tcBorders>
              <w:top w:val="outset" w:color="000000" w:sz="8"/>
              <w:left w:val="outset" w:color="000000" w:sz="8"/>
              <w:bottom w:val="outset" w:color="000000" w:sz="8"/>
              <w:right w:val="outset" w:color="000000" w:sz="8"/>
            </w:tcBorders>
            <w:vAlign w:val="center"/>
          </w:tcPr>
          <w:bookmarkStart w:name="4966" w:id="4964"/>
          <w:p>
            <w:pPr>
              <w:spacing w:after="0"/>
              <w:ind w:left="0"/>
              <w:jc w:val="center"/>
            </w:pPr>
            <w:r>
              <w:rPr>
                <w:rFonts w:ascii="Arial"/>
                <w:b w:val="false"/>
                <w:i w:val="false"/>
                <w:color w:val="000000"/>
                <w:sz w:val="15"/>
              </w:rPr>
              <w:t>657519,00</w:t>
            </w:r>
          </w:p>
          <w:bookmarkEnd w:id="4964"/>
        </w:tc>
        <w:tc>
          <w:tcPr>
            <w:tcW w:w="1417" w:type="dxa"/>
            <w:tcBorders>
              <w:top w:val="outset" w:color="000000" w:sz="8"/>
              <w:left w:val="outset" w:color="000000" w:sz="8"/>
              <w:bottom w:val="outset" w:color="000000" w:sz="8"/>
              <w:right w:val="outset" w:color="000000" w:sz="8"/>
            </w:tcBorders>
            <w:vAlign w:val="center"/>
          </w:tcPr>
          <w:bookmarkStart w:name="4967" w:id="4965"/>
          <w:p>
            <w:pPr>
              <w:spacing w:after="0"/>
              <w:ind w:left="0"/>
              <w:jc w:val="center"/>
            </w:pPr>
            <w:r>
              <w:rPr>
                <w:rFonts w:ascii="Arial"/>
                <w:b w:val="false"/>
                <w:i w:val="false"/>
                <w:color w:val="000000"/>
                <w:sz w:val="15"/>
              </w:rPr>
              <w:t xml:space="preserve"> </w:t>
            </w:r>
          </w:p>
          <w:bookmarkEnd w:id="4965"/>
        </w:tc>
        <w:tc>
          <w:tcPr>
            <w:tcW w:w="1306" w:type="dxa"/>
            <w:tcBorders>
              <w:top w:val="outset" w:color="000000" w:sz="8"/>
              <w:left w:val="outset" w:color="000000" w:sz="8"/>
              <w:bottom w:val="outset" w:color="000000" w:sz="8"/>
              <w:right w:val="outset" w:color="000000" w:sz="8"/>
            </w:tcBorders>
            <w:vAlign w:val="center"/>
          </w:tcPr>
          <w:bookmarkStart w:name="4968" w:id="4966"/>
          <w:p>
            <w:pPr>
              <w:spacing w:after="0"/>
              <w:ind w:left="0"/>
              <w:jc w:val="center"/>
            </w:pPr>
            <w:r>
              <w:rPr>
                <w:rFonts w:ascii="Arial"/>
                <w:b w:val="false"/>
                <w:i w:val="false"/>
                <w:color w:val="000000"/>
                <w:sz w:val="15"/>
              </w:rPr>
              <w:t xml:space="preserve"> </w:t>
            </w:r>
          </w:p>
          <w:bookmarkEnd w:id="4966"/>
        </w:tc>
        <w:tc>
          <w:tcPr>
            <w:tcW w:w="1194" w:type="dxa"/>
            <w:tcBorders>
              <w:top w:val="outset" w:color="000000" w:sz="8"/>
              <w:left w:val="outset" w:color="000000" w:sz="8"/>
              <w:bottom w:val="outset" w:color="000000" w:sz="8"/>
              <w:right w:val="outset" w:color="000000" w:sz="8"/>
            </w:tcBorders>
            <w:vAlign w:val="center"/>
          </w:tcPr>
          <w:bookmarkStart w:name="4969" w:id="4967"/>
          <w:p>
            <w:pPr>
              <w:spacing w:after="0"/>
              <w:ind w:left="0"/>
              <w:jc w:val="center"/>
            </w:pPr>
            <w:r>
              <w:rPr>
                <w:rFonts w:ascii="Arial"/>
                <w:b w:val="false"/>
                <w:i w:val="false"/>
                <w:color w:val="000000"/>
                <w:sz w:val="15"/>
              </w:rPr>
              <w:t xml:space="preserve"> </w:t>
            </w:r>
          </w:p>
          <w:bookmarkEnd w:id="4967"/>
        </w:tc>
        <w:tc>
          <w:tcPr>
            <w:tcW w:w="1417" w:type="dxa"/>
            <w:tcBorders>
              <w:top w:val="outset" w:color="000000" w:sz="8"/>
              <w:left w:val="outset" w:color="000000" w:sz="8"/>
              <w:bottom w:val="outset" w:color="000000" w:sz="8"/>
              <w:right w:val="outset" w:color="000000" w:sz="8"/>
            </w:tcBorders>
            <w:vAlign w:val="center"/>
          </w:tcPr>
          <w:bookmarkStart w:name="4970" w:id="4968"/>
          <w:p>
            <w:pPr>
              <w:spacing w:after="0"/>
              <w:ind w:left="0"/>
              <w:jc w:val="center"/>
            </w:pPr>
            <w:r>
              <w:rPr>
                <w:rFonts w:ascii="Arial"/>
                <w:b w:val="false"/>
                <w:i w:val="false"/>
                <w:color w:val="000000"/>
                <w:sz w:val="15"/>
              </w:rPr>
              <w:t>657519,00</w:t>
            </w:r>
          </w:p>
          <w:bookmarkEnd w:id="4968"/>
        </w:tc>
        <w:tc>
          <w:tcPr>
            <w:tcW w:w="1417" w:type="dxa"/>
            <w:tcBorders>
              <w:top w:val="outset" w:color="000000" w:sz="8"/>
              <w:left w:val="outset" w:color="000000" w:sz="8"/>
              <w:bottom w:val="outset" w:color="000000" w:sz="8"/>
              <w:right w:val="outset" w:color="000000" w:sz="8"/>
            </w:tcBorders>
            <w:vAlign w:val="center"/>
          </w:tcPr>
          <w:bookmarkStart w:name="4971" w:id="4969"/>
          <w:p>
            <w:pPr>
              <w:spacing w:after="0"/>
              <w:ind w:left="0"/>
              <w:jc w:val="center"/>
            </w:pPr>
            <w:r>
              <w:rPr>
                <w:rFonts w:ascii="Arial"/>
                <w:b w:val="false"/>
                <w:i w:val="false"/>
                <w:color w:val="000000"/>
                <w:sz w:val="15"/>
              </w:rPr>
              <w:t>2076846,40</w:t>
            </w:r>
          </w:p>
          <w:bookmarkEnd w:id="4969"/>
        </w:tc>
        <w:tc>
          <w:tcPr>
            <w:tcW w:w="1194" w:type="dxa"/>
            <w:tcBorders>
              <w:top w:val="outset" w:color="000000" w:sz="8"/>
              <w:left w:val="outset" w:color="000000" w:sz="8"/>
              <w:bottom w:val="outset" w:color="000000" w:sz="8"/>
              <w:right w:val="outset" w:color="000000" w:sz="8"/>
            </w:tcBorders>
            <w:vAlign w:val="center"/>
          </w:tcPr>
          <w:bookmarkStart w:name="4972" w:id="4970"/>
          <w:p>
            <w:pPr>
              <w:spacing w:after="0"/>
              <w:ind w:left="0"/>
              <w:jc w:val="center"/>
            </w:pPr>
            <w:r>
              <w:rPr>
                <w:rFonts w:ascii="Arial"/>
                <w:b w:val="false"/>
                <w:i w:val="false"/>
                <w:color w:val="000000"/>
                <w:sz w:val="15"/>
              </w:rPr>
              <w:t xml:space="preserve"> </w:t>
            </w:r>
          </w:p>
          <w:bookmarkEnd w:id="4970"/>
        </w:tc>
        <w:tc>
          <w:tcPr>
            <w:tcW w:w="1083" w:type="dxa"/>
            <w:tcBorders>
              <w:top w:val="outset" w:color="000000" w:sz="8"/>
              <w:left w:val="outset" w:color="000000" w:sz="8"/>
              <w:bottom w:val="outset" w:color="000000" w:sz="8"/>
              <w:right w:val="outset" w:color="000000" w:sz="8"/>
            </w:tcBorders>
            <w:vAlign w:val="center"/>
          </w:tcPr>
          <w:bookmarkStart w:name="4973" w:id="4971"/>
          <w:p>
            <w:pPr>
              <w:spacing w:after="0"/>
              <w:ind w:left="0"/>
              <w:jc w:val="center"/>
            </w:pPr>
            <w:r>
              <w:rPr>
                <w:rFonts w:ascii="Arial"/>
                <w:b w:val="false"/>
                <w:i w:val="false"/>
                <w:color w:val="000000"/>
                <w:sz w:val="15"/>
              </w:rPr>
              <w:t xml:space="preserve"> </w:t>
            </w:r>
          </w:p>
          <w:bookmarkEnd w:id="4971"/>
        </w:tc>
        <w:tc>
          <w:tcPr>
            <w:tcW w:w="1083" w:type="dxa"/>
            <w:tcBorders>
              <w:top w:val="outset" w:color="000000" w:sz="8"/>
              <w:left w:val="outset" w:color="000000" w:sz="8"/>
              <w:bottom w:val="outset" w:color="000000" w:sz="8"/>
              <w:right w:val="outset" w:color="000000" w:sz="8"/>
            </w:tcBorders>
            <w:vAlign w:val="center"/>
          </w:tcPr>
          <w:bookmarkStart w:name="4974" w:id="4972"/>
          <w:p>
            <w:pPr>
              <w:spacing w:after="0"/>
              <w:ind w:left="0"/>
              <w:jc w:val="center"/>
            </w:pPr>
            <w:r>
              <w:rPr>
                <w:rFonts w:ascii="Arial"/>
                <w:b w:val="false"/>
                <w:i w:val="false"/>
                <w:color w:val="000000"/>
                <w:sz w:val="15"/>
              </w:rPr>
              <w:t xml:space="preserve"> </w:t>
            </w:r>
          </w:p>
          <w:bookmarkEnd w:id="4972"/>
        </w:tc>
        <w:tc>
          <w:tcPr>
            <w:tcW w:w="1417" w:type="dxa"/>
            <w:tcBorders>
              <w:top w:val="outset" w:color="000000" w:sz="8"/>
              <w:left w:val="outset" w:color="000000" w:sz="8"/>
              <w:bottom w:val="outset" w:color="000000" w:sz="8"/>
              <w:right w:val="outset" w:color="000000" w:sz="8"/>
            </w:tcBorders>
            <w:vAlign w:val="center"/>
          </w:tcPr>
          <w:bookmarkStart w:name="4975" w:id="4973"/>
          <w:p>
            <w:pPr>
              <w:spacing w:after="0"/>
              <w:ind w:left="0"/>
              <w:jc w:val="center"/>
            </w:pPr>
            <w:r>
              <w:rPr>
                <w:rFonts w:ascii="Arial"/>
                <w:b w:val="false"/>
                <w:i w:val="false"/>
                <w:color w:val="000000"/>
                <w:sz w:val="15"/>
              </w:rPr>
              <w:t>2076846,40</w:t>
            </w:r>
          </w:p>
          <w:bookmarkEnd w:id="4973"/>
        </w:tc>
        <w:tc>
          <w:tcPr>
            <w:tcW w:w="1417" w:type="dxa"/>
            <w:tcBorders>
              <w:top w:val="outset" w:color="000000" w:sz="8"/>
              <w:left w:val="outset" w:color="000000" w:sz="8"/>
              <w:bottom w:val="outset" w:color="000000" w:sz="8"/>
              <w:right w:val="outset" w:color="000000" w:sz="8"/>
            </w:tcBorders>
            <w:vAlign w:val="center"/>
          </w:tcPr>
          <w:bookmarkStart w:name="4976" w:id="4974"/>
          <w:p>
            <w:pPr>
              <w:spacing w:after="0"/>
              <w:ind w:left="0"/>
              <w:jc w:val="center"/>
            </w:pPr>
            <w:r>
              <w:rPr>
                <w:rFonts w:ascii="Arial"/>
                <w:b w:val="false"/>
                <w:i w:val="false"/>
                <w:color w:val="000000"/>
                <w:sz w:val="15"/>
              </w:rPr>
              <w:t>2076846,40</w:t>
            </w:r>
          </w:p>
          <w:bookmarkEnd w:id="4974"/>
        </w:tc>
        <w:tc>
          <w:tcPr>
            <w:tcW w:w="1417" w:type="dxa"/>
            <w:tcBorders>
              <w:top w:val="outset" w:color="000000" w:sz="8"/>
              <w:left w:val="outset" w:color="000000" w:sz="8"/>
              <w:bottom w:val="outset" w:color="000000" w:sz="8"/>
              <w:right w:val="outset" w:color="000000" w:sz="8"/>
            </w:tcBorders>
            <w:vAlign w:val="center"/>
          </w:tcPr>
          <w:bookmarkStart w:name="4977" w:id="4975"/>
          <w:p>
            <w:pPr>
              <w:spacing w:after="0"/>
              <w:ind w:left="0"/>
              <w:jc w:val="center"/>
            </w:pPr>
            <w:r>
              <w:rPr>
                <w:rFonts w:ascii="Arial"/>
                <w:b w:val="false"/>
                <w:i w:val="false"/>
                <w:color w:val="000000"/>
                <w:sz w:val="15"/>
              </w:rPr>
              <w:t>2734365,40</w:t>
            </w:r>
          </w:p>
          <w:bookmarkEnd w:id="49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978" w:id="4976"/>
          <w:p>
            <w:pPr>
              <w:spacing w:after="0"/>
              <w:ind w:left="0"/>
              <w:jc w:val="center"/>
            </w:pPr>
            <w:r>
              <w:rPr>
                <w:rFonts w:ascii="Arial"/>
                <w:b w:val="false"/>
                <w:i/>
                <w:color w:val="000000"/>
                <w:sz w:val="15"/>
              </w:rPr>
              <w:t>1917422</w:t>
            </w:r>
          </w:p>
          <w:bookmarkEnd w:id="4976"/>
        </w:tc>
        <w:tc>
          <w:tcPr>
            <w:tcW w:w="805" w:type="dxa"/>
            <w:tcBorders>
              <w:top w:val="outset" w:color="000000" w:sz="8"/>
              <w:left w:val="outset" w:color="000000" w:sz="8"/>
              <w:bottom w:val="outset" w:color="000000" w:sz="8"/>
              <w:right w:val="outset" w:color="000000" w:sz="8"/>
            </w:tcBorders>
            <w:vAlign w:val="center"/>
          </w:tcPr>
          <w:bookmarkStart w:name="4979" w:id="4977"/>
          <w:p>
            <w:pPr>
              <w:spacing w:after="0"/>
              <w:ind w:left="0"/>
              <w:jc w:val="center"/>
            </w:pPr>
            <w:r>
              <w:rPr>
                <w:rFonts w:ascii="Arial"/>
                <w:b w:val="false"/>
                <w:i/>
                <w:color w:val="000000"/>
                <w:sz w:val="15"/>
              </w:rPr>
              <w:t>7422</w:t>
            </w:r>
          </w:p>
          <w:bookmarkEnd w:id="4977"/>
        </w:tc>
        <w:tc>
          <w:tcPr>
            <w:tcW w:w="805" w:type="dxa"/>
            <w:tcBorders>
              <w:top w:val="outset" w:color="000000" w:sz="8"/>
              <w:left w:val="outset" w:color="000000" w:sz="8"/>
              <w:bottom w:val="outset" w:color="000000" w:sz="8"/>
              <w:right w:val="outset" w:color="000000" w:sz="8"/>
            </w:tcBorders>
            <w:vAlign w:val="center"/>
          </w:tcPr>
          <w:bookmarkStart w:name="4980" w:id="4978"/>
          <w:p>
            <w:pPr>
              <w:spacing w:after="0"/>
              <w:ind w:left="0"/>
              <w:jc w:val="center"/>
            </w:pPr>
            <w:r>
              <w:rPr>
                <w:rFonts w:ascii="Arial"/>
                <w:b w:val="false"/>
                <w:i/>
                <w:color w:val="000000"/>
                <w:sz w:val="15"/>
              </w:rPr>
              <w:t>0453</w:t>
            </w:r>
          </w:p>
          <w:bookmarkEnd w:id="4978"/>
        </w:tc>
        <w:tc>
          <w:tcPr>
            <w:tcW w:w="649" w:type="dxa"/>
            <w:tcBorders>
              <w:top w:val="outset" w:color="000000" w:sz="8"/>
              <w:left w:val="outset" w:color="000000" w:sz="8"/>
              <w:bottom w:val="outset" w:color="000000" w:sz="8"/>
              <w:right w:val="outset" w:color="000000" w:sz="8"/>
            </w:tcBorders>
            <w:vAlign w:val="center"/>
          </w:tcPr>
          <w:bookmarkStart w:name="4981" w:id="4979"/>
          <w:p>
            <w:pPr>
              <w:spacing w:after="0"/>
              <w:ind w:left="0"/>
              <w:jc w:val="left"/>
            </w:pPr>
            <w:r>
              <w:rPr>
                <w:rFonts w:ascii="Arial"/>
                <w:b w:val="false"/>
                <w:i/>
                <w:color w:val="000000"/>
                <w:sz w:val="15"/>
              </w:rPr>
              <w:t>Регулювання цін на послуги місцевого наземного електротранспорту</w:t>
            </w:r>
          </w:p>
          <w:bookmarkEnd w:id="4979"/>
        </w:tc>
        <w:tc>
          <w:tcPr>
            <w:tcW w:w="1417" w:type="dxa"/>
            <w:tcBorders>
              <w:top w:val="outset" w:color="000000" w:sz="8"/>
              <w:left w:val="outset" w:color="000000" w:sz="8"/>
              <w:bottom w:val="outset" w:color="000000" w:sz="8"/>
              <w:right w:val="outset" w:color="000000" w:sz="8"/>
            </w:tcBorders>
            <w:vAlign w:val="center"/>
          </w:tcPr>
          <w:bookmarkStart w:name="4982" w:id="4980"/>
          <w:p>
            <w:pPr>
              <w:spacing w:after="0"/>
              <w:ind w:left="0"/>
              <w:jc w:val="center"/>
            </w:pPr>
            <w:r>
              <w:rPr>
                <w:rFonts w:ascii="Arial"/>
                <w:b w:val="false"/>
                <w:i/>
                <w:color w:val="000000"/>
                <w:sz w:val="15"/>
              </w:rPr>
              <w:t>587530,50</w:t>
            </w:r>
          </w:p>
          <w:bookmarkEnd w:id="4980"/>
        </w:tc>
        <w:tc>
          <w:tcPr>
            <w:tcW w:w="1417" w:type="dxa"/>
            <w:tcBorders>
              <w:top w:val="outset" w:color="000000" w:sz="8"/>
              <w:left w:val="outset" w:color="000000" w:sz="8"/>
              <w:bottom w:val="outset" w:color="000000" w:sz="8"/>
              <w:right w:val="outset" w:color="000000" w:sz="8"/>
            </w:tcBorders>
            <w:vAlign w:val="center"/>
          </w:tcPr>
          <w:bookmarkStart w:name="4983" w:id="4981"/>
          <w:p>
            <w:pPr>
              <w:spacing w:after="0"/>
              <w:ind w:left="0"/>
              <w:jc w:val="center"/>
            </w:pPr>
            <w:r>
              <w:rPr>
                <w:rFonts w:ascii="Arial"/>
                <w:b w:val="false"/>
                <w:i w:val="false"/>
                <w:color w:val="000000"/>
                <w:sz w:val="15"/>
              </w:rPr>
              <w:t xml:space="preserve"> </w:t>
            </w:r>
          </w:p>
          <w:bookmarkEnd w:id="4981"/>
        </w:tc>
        <w:tc>
          <w:tcPr>
            <w:tcW w:w="1306" w:type="dxa"/>
            <w:tcBorders>
              <w:top w:val="outset" w:color="000000" w:sz="8"/>
              <w:left w:val="outset" w:color="000000" w:sz="8"/>
              <w:bottom w:val="outset" w:color="000000" w:sz="8"/>
              <w:right w:val="outset" w:color="000000" w:sz="8"/>
            </w:tcBorders>
            <w:vAlign w:val="center"/>
          </w:tcPr>
          <w:bookmarkStart w:name="4984" w:id="4982"/>
          <w:p>
            <w:pPr>
              <w:spacing w:after="0"/>
              <w:ind w:left="0"/>
              <w:jc w:val="center"/>
            </w:pPr>
            <w:r>
              <w:rPr>
                <w:rFonts w:ascii="Arial"/>
                <w:b w:val="false"/>
                <w:i w:val="false"/>
                <w:color w:val="000000"/>
                <w:sz w:val="15"/>
              </w:rPr>
              <w:t xml:space="preserve"> </w:t>
            </w:r>
          </w:p>
          <w:bookmarkEnd w:id="4982"/>
        </w:tc>
        <w:tc>
          <w:tcPr>
            <w:tcW w:w="1194" w:type="dxa"/>
            <w:tcBorders>
              <w:top w:val="outset" w:color="000000" w:sz="8"/>
              <w:left w:val="outset" w:color="000000" w:sz="8"/>
              <w:bottom w:val="outset" w:color="000000" w:sz="8"/>
              <w:right w:val="outset" w:color="000000" w:sz="8"/>
            </w:tcBorders>
            <w:vAlign w:val="center"/>
          </w:tcPr>
          <w:bookmarkStart w:name="4985" w:id="4983"/>
          <w:p>
            <w:pPr>
              <w:spacing w:after="0"/>
              <w:ind w:left="0"/>
              <w:jc w:val="center"/>
            </w:pPr>
            <w:r>
              <w:rPr>
                <w:rFonts w:ascii="Arial"/>
                <w:b w:val="false"/>
                <w:i w:val="false"/>
                <w:color w:val="000000"/>
                <w:sz w:val="15"/>
              </w:rPr>
              <w:t xml:space="preserve"> </w:t>
            </w:r>
          </w:p>
          <w:bookmarkEnd w:id="4983"/>
        </w:tc>
        <w:tc>
          <w:tcPr>
            <w:tcW w:w="1417" w:type="dxa"/>
            <w:tcBorders>
              <w:top w:val="outset" w:color="000000" w:sz="8"/>
              <w:left w:val="outset" w:color="000000" w:sz="8"/>
              <w:bottom w:val="outset" w:color="000000" w:sz="8"/>
              <w:right w:val="outset" w:color="000000" w:sz="8"/>
            </w:tcBorders>
            <w:vAlign w:val="center"/>
          </w:tcPr>
          <w:bookmarkStart w:name="4986" w:id="4984"/>
          <w:p>
            <w:pPr>
              <w:spacing w:after="0"/>
              <w:ind w:left="0"/>
              <w:jc w:val="center"/>
            </w:pPr>
            <w:r>
              <w:rPr>
                <w:rFonts w:ascii="Arial"/>
                <w:b w:val="false"/>
                <w:i/>
                <w:color w:val="000000"/>
                <w:sz w:val="15"/>
              </w:rPr>
              <w:t>587530,50</w:t>
            </w:r>
          </w:p>
          <w:bookmarkEnd w:id="4984"/>
        </w:tc>
        <w:tc>
          <w:tcPr>
            <w:tcW w:w="1417" w:type="dxa"/>
            <w:tcBorders>
              <w:top w:val="outset" w:color="000000" w:sz="8"/>
              <w:left w:val="outset" w:color="000000" w:sz="8"/>
              <w:bottom w:val="outset" w:color="000000" w:sz="8"/>
              <w:right w:val="outset" w:color="000000" w:sz="8"/>
            </w:tcBorders>
            <w:vAlign w:val="center"/>
          </w:tcPr>
          <w:bookmarkStart w:name="4987" w:id="4985"/>
          <w:p>
            <w:pPr>
              <w:spacing w:after="0"/>
              <w:ind w:left="0"/>
              <w:jc w:val="center"/>
            </w:pPr>
            <w:r>
              <w:rPr>
                <w:rFonts w:ascii="Arial"/>
                <w:b w:val="false"/>
                <w:i w:val="false"/>
                <w:color w:val="000000"/>
                <w:sz w:val="15"/>
              </w:rPr>
              <w:t xml:space="preserve"> </w:t>
            </w:r>
          </w:p>
          <w:bookmarkEnd w:id="4985"/>
        </w:tc>
        <w:tc>
          <w:tcPr>
            <w:tcW w:w="1194" w:type="dxa"/>
            <w:tcBorders>
              <w:top w:val="outset" w:color="000000" w:sz="8"/>
              <w:left w:val="outset" w:color="000000" w:sz="8"/>
              <w:bottom w:val="outset" w:color="000000" w:sz="8"/>
              <w:right w:val="outset" w:color="000000" w:sz="8"/>
            </w:tcBorders>
            <w:vAlign w:val="center"/>
          </w:tcPr>
          <w:bookmarkStart w:name="4988" w:id="4986"/>
          <w:p>
            <w:pPr>
              <w:spacing w:after="0"/>
              <w:ind w:left="0"/>
              <w:jc w:val="center"/>
            </w:pPr>
            <w:r>
              <w:rPr>
                <w:rFonts w:ascii="Arial"/>
                <w:b w:val="false"/>
                <w:i w:val="false"/>
                <w:color w:val="000000"/>
                <w:sz w:val="15"/>
              </w:rPr>
              <w:t xml:space="preserve"> </w:t>
            </w:r>
          </w:p>
          <w:bookmarkEnd w:id="4986"/>
        </w:tc>
        <w:tc>
          <w:tcPr>
            <w:tcW w:w="1083" w:type="dxa"/>
            <w:tcBorders>
              <w:top w:val="outset" w:color="000000" w:sz="8"/>
              <w:left w:val="outset" w:color="000000" w:sz="8"/>
              <w:bottom w:val="outset" w:color="000000" w:sz="8"/>
              <w:right w:val="outset" w:color="000000" w:sz="8"/>
            </w:tcBorders>
            <w:vAlign w:val="center"/>
          </w:tcPr>
          <w:bookmarkStart w:name="4989" w:id="4987"/>
          <w:p>
            <w:pPr>
              <w:spacing w:after="0"/>
              <w:ind w:left="0"/>
              <w:jc w:val="center"/>
            </w:pPr>
            <w:r>
              <w:rPr>
                <w:rFonts w:ascii="Arial"/>
                <w:b w:val="false"/>
                <w:i w:val="false"/>
                <w:color w:val="000000"/>
                <w:sz w:val="15"/>
              </w:rPr>
              <w:t xml:space="preserve"> </w:t>
            </w:r>
          </w:p>
          <w:bookmarkEnd w:id="4987"/>
        </w:tc>
        <w:tc>
          <w:tcPr>
            <w:tcW w:w="1083" w:type="dxa"/>
            <w:tcBorders>
              <w:top w:val="outset" w:color="000000" w:sz="8"/>
              <w:left w:val="outset" w:color="000000" w:sz="8"/>
              <w:bottom w:val="outset" w:color="000000" w:sz="8"/>
              <w:right w:val="outset" w:color="000000" w:sz="8"/>
            </w:tcBorders>
            <w:vAlign w:val="center"/>
          </w:tcPr>
          <w:bookmarkStart w:name="4990" w:id="4988"/>
          <w:p>
            <w:pPr>
              <w:spacing w:after="0"/>
              <w:ind w:left="0"/>
              <w:jc w:val="center"/>
            </w:pPr>
            <w:r>
              <w:rPr>
                <w:rFonts w:ascii="Arial"/>
                <w:b w:val="false"/>
                <w:i w:val="false"/>
                <w:color w:val="000000"/>
                <w:sz w:val="15"/>
              </w:rPr>
              <w:t xml:space="preserve"> </w:t>
            </w:r>
          </w:p>
          <w:bookmarkEnd w:id="4988"/>
        </w:tc>
        <w:tc>
          <w:tcPr>
            <w:tcW w:w="1417" w:type="dxa"/>
            <w:tcBorders>
              <w:top w:val="outset" w:color="000000" w:sz="8"/>
              <w:left w:val="outset" w:color="000000" w:sz="8"/>
              <w:bottom w:val="outset" w:color="000000" w:sz="8"/>
              <w:right w:val="outset" w:color="000000" w:sz="8"/>
            </w:tcBorders>
            <w:vAlign w:val="center"/>
          </w:tcPr>
          <w:bookmarkStart w:name="4991" w:id="4989"/>
          <w:p>
            <w:pPr>
              <w:spacing w:after="0"/>
              <w:ind w:left="0"/>
              <w:jc w:val="center"/>
            </w:pPr>
            <w:r>
              <w:rPr>
                <w:rFonts w:ascii="Arial"/>
                <w:b w:val="false"/>
                <w:i w:val="false"/>
                <w:color w:val="000000"/>
                <w:sz w:val="15"/>
              </w:rPr>
              <w:t xml:space="preserve"> </w:t>
            </w:r>
          </w:p>
          <w:bookmarkEnd w:id="4989"/>
        </w:tc>
        <w:tc>
          <w:tcPr>
            <w:tcW w:w="1417" w:type="dxa"/>
            <w:tcBorders>
              <w:top w:val="outset" w:color="000000" w:sz="8"/>
              <w:left w:val="outset" w:color="000000" w:sz="8"/>
              <w:bottom w:val="outset" w:color="000000" w:sz="8"/>
              <w:right w:val="outset" w:color="000000" w:sz="8"/>
            </w:tcBorders>
            <w:vAlign w:val="center"/>
          </w:tcPr>
          <w:bookmarkStart w:name="4992" w:id="4990"/>
          <w:p>
            <w:pPr>
              <w:spacing w:after="0"/>
              <w:ind w:left="0"/>
              <w:jc w:val="center"/>
            </w:pPr>
            <w:r>
              <w:rPr>
                <w:rFonts w:ascii="Arial"/>
                <w:b w:val="false"/>
                <w:i w:val="false"/>
                <w:color w:val="000000"/>
                <w:sz w:val="15"/>
              </w:rPr>
              <w:t xml:space="preserve"> </w:t>
            </w:r>
          </w:p>
          <w:bookmarkEnd w:id="4990"/>
        </w:tc>
        <w:tc>
          <w:tcPr>
            <w:tcW w:w="1417" w:type="dxa"/>
            <w:tcBorders>
              <w:top w:val="outset" w:color="000000" w:sz="8"/>
              <w:left w:val="outset" w:color="000000" w:sz="8"/>
              <w:bottom w:val="outset" w:color="000000" w:sz="8"/>
              <w:right w:val="outset" w:color="000000" w:sz="8"/>
            </w:tcBorders>
            <w:vAlign w:val="center"/>
          </w:tcPr>
          <w:bookmarkStart w:name="4993" w:id="4991"/>
          <w:p>
            <w:pPr>
              <w:spacing w:after="0"/>
              <w:ind w:left="0"/>
              <w:jc w:val="center"/>
            </w:pPr>
            <w:r>
              <w:rPr>
                <w:rFonts w:ascii="Arial"/>
                <w:b w:val="false"/>
                <w:i/>
                <w:color w:val="000000"/>
                <w:sz w:val="15"/>
              </w:rPr>
              <w:t>587530,50</w:t>
            </w:r>
          </w:p>
          <w:bookmarkEnd w:id="49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4994" w:id="4992"/>
          <w:p>
            <w:pPr>
              <w:spacing w:after="0"/>
              <w:ind w:left="0"/>
              <w:jc w:val="center"/>
            </w:pPr>
            <w:r>
              <w:rPr>
                <w:rFonts w:ascii="Arial"/>
                <w:b w:val="false"/>
                <w:i/>
                <w:color w:val="000000"/>
                <w:sz w:val="15"/>
              </w:rPr>
              <w:t>1917423</w:t>
            </w:r>
          </w:p>
          <w:bookmarkEnd w:id="4992"/>
        </w:tc>
        <w:tc>
          <w:tcPr>
            <w:tcW w:w="805" w:type="dxa"/>
            <w:tcBorders>
              <w:top w:val="outset" w:color="000000" w:sz="8"/>
              <w:left w:val="outset" w:color="000000" w:sz="8"/>
              <w:bottom w:val="outset" w:color="000000" w:sz="8"/>
              <w:right w:val="outset" w:color="000000" w:sz="8"/>
            </w:tcBorders>
            <w:vAlign w:val="center"/>
          </w:tcPr>
          <w:bookmarkStart w:name="4995" w:id="4993"/>
          <w:p>
            <w:pPr>
              <w:spacing w:after="0"/>
              <w:ind w:left="0"/>
              <w:jc w:val="center"/>
            </w:pPr>
            <w:r>
              <w:rPr>
                <w:rFonts w:ascii="Arial"/>
                <w:b w:val="false"/>
                <w:i/>
                <w:color w:val="000000"/>
                <w:sz w:val="15"/>
              </w:rPr>
              <w:t>7423</w:t>
            </w:r>
          </w:p>
          <w:bookmarkEnd w:id="4993"/>
        </w:tc>
        <w:tc>
          <w:tcPr>
            <w:tcW w:w="805" w:type="dxa"/>
            <w:tcBorders>
              <w:top w:val="outset" w:color="000000" w:sz="8"/>
              <w:left w:val="outset" w:color="000000" w:sz="8"/>
              <w:bottom w:val="outset" w:color="000000" w:sz="8"/>
              <w:right w:val="outset" w:color="000000" w:sz="8"/>
            </w:tcBorders>
            <w:vAlign w:val="center"/>
          </w:tcPr>
          <w:bookmarkStart w:name="4996" w:id="4994"/>
          <w:p>
            <w:pPr>
              <w:spacing w:after="0"/>
              <w:ind w:left="0"/>
              <w:jc w:val="center"/>
            </w:pPr>
            <w:r>
              <w:rPr>
                <w:rFonts w:ascii="Arial"/>
                <w:b w:val="false"/>
                <w:i/>
                <w:color w:val="000000"/>
                <w:sz w:val="15"/>
              </w:rPr>
              <w:t>0453</w:t>
            </w:r>
          </w:p>
          <w:bookmarkEnd w:id="4994"/>
        </w:tc>
        <w:tc>
          <w:tcPr>
            <w:tcW w:w="649" w:type="dxa"/>
            <w:tcBorders>
              <w:top w:val="outset" w:color="000000" w:sz="8"/>
              <w:left w:val="outset" w:color="000000" w:sz="8"/>
              <w:bottom w:val="outset" w:color="000000" w:sz="8"/>
              <w:right w:val="outset" w:color="000000" w:sz="8"/>
            </w:tcBorders>
            <w:vAlign w:val="center"/>
          </w:tcPr>
          <w:bookmarkStart w:name="4997" w:id="4995"/>
          <w:p>
            <w:pPr>
              <w:spacing w:after="0"/>
              <w:ind w:left="0"/>
              <w:jc w:val="left"/>
            </w:pPr>
            <w:r>
              <w:rPr>
                <w:rFonts w:ascii="Arial"/>
                <w:b w:val="false"/>
                <w:i/>
                <w:color w:val="000000"/>
                <w:sz w:val="15"/>
              </w:rPr>
              <w:t>Утримання та розвиток метрополітену</w:t>
            </w:r>
          </w:p>
          <w:bookmarkEnd w:id="4995"/>
        </w:tc>
        <w:tc>
          <w:tcPr>
            <w:tcW w:w="1417" w:type="dxa"/>
            <w:tcBorders>
              <w:top w:val="outset" w:color="000000" w:sz="8"/>
              <w:left w:val="outset" w:color="000000" w:sz="8"/>
              <w:bottom w:val="outset" w:color="000000" w:sz="8"/>
              <w:right w:val="outset" w:color="000000" w:sz="8"/>
            </w:tcBorders>
            <w:vAlign w:val="center"/>
          </w:tcPr>
          <w:bookmarkStart w:name="4998" w:id="4996"/>
          <w:p>
            <w:pPr>
              <w:spacing w:after="0"/>
              <w:ind w:left="0"/>
              <w:jc w:val="center"/>
            </w:pPr>
            <w:r>
              <w:rPr>
                <w:rFonts w:ascii="Arial"/>
                <w:b w:val="false"/>
                <w:i w:val="false"/>
                <w:color w:val="000000"/>
                <w:sz w:val="15"/>
              </w:rPr>
              <w:t xml:space="preserve"> </w:t>
            </w:r>
          </w:p>
          <w:bookmarkEnd w:id="4996"/>
        </w:tc>
        <w:tc>
          <w:tcPr>
            <w:tcW w:w="1417" w:type="dxa"/>
            <w:tcBorders>
              <w:top w:val="outset" w:color="000000" w:sz="8"/>
              <w:left w:val="outset" w:color="000000" w:sz="8"/>
              <w:bottom w:val="outset" w:color="000000" w:sz="8"/>
              <w:right w:val="outset" w:color="000000" w:sz="8"/>
            </w:tcBorders>
            <w:vAlign w:val="center"/>
          </w:tcPr>
          <w:bookmarkStart w:name="4999" w:id="4997"/>
          <w:p>
            <w:pPr>
              <w:spacing w:after="0"/>
              <w:ind w:left="0"/>
              <w:jc w:val="center"/>
            </w:pPr>
            <w:r>
              <w:rPr>
                <w:rFonts w:ascii="Arial"/>
                <w:b w:val="false"/>
                <w:i w:val="false"/>
                <w:color w:val="000000"/>
                <w:sz w:val="15"/>
              </w:rPr>
              <w:t xml:space="preserve"> </w:t>
            </w:r>
          </w:p>
          <w:bookmarkEnd w:id="4997"/>
        </w:tc>
        <w:tc>
          <w:tcPr>
            <w:tcW w:w="1306" w:type="dxa"/>
            <w:tcBorders>
              <w:top w:val="outset" w:color="000000" w:sz="8"/>
              <w:left w:val="outset" w:color="000000" w:sz="8"/>
              <w:bottom w:val="outset" w:color="000000" w:sz="8"/>
              <w:right w:val="outset" w:color="000000" w:sz="8"/>
            </w:tcBorders>
            <w:vAlign w:val="center"/>
          </w:tcPr>
          <w:bookmarkStart w:name="5000" w:id="4998"/>
          <w:p>
            <w:pPr>
              <w:spacing w:after="0"/>
              <w:ind w:left="0"/>
              <w:jc w:val="center"/>
            </w:pPr>
            <w:r>
              <w:rPr>
                <w:rFonts w:ascii="Arial"/>
                <w:b w:val="false"/>
                <w:i w:val="false"/>
                <w:color w:val="000000"/>
                <w:sz w:val="15"/>
              </w:rPr>
              <w:t xml:space="preserve"> </w:t>
            </w:r>
          </w:p>
          <w:bookmarkEnd w:id="4998"/>
        </w:tc>
        <w:tc>
          <w:tcPr>
            <w:tcW w:w="1194" w:type="dxa"/>
            <w:tcBorders>
              <w:top w:val="outset" w:color="000000" w:sz="8"/>
              <w:left w:val="outset" w:color="000000" w:sz="8"/>
              <w:bottom w:val="outset" w:color="000000" w:sz="8"/>
              <w:right w:val="outset" w:color="000000" w:sz="8"/>
            </w:tcBorders>
            <w:vAlign w:val="center"/>
          </w:tcPr>
          <w:bookmarkStart w:name="5001" w:id="4999"/>
          <w:p>
            <w:pPr>
              <w:spacing w:after="0"/>
              <w:ind w:left="0"/>
              <w:jc w:val="center"/>
            </w:pPr>
            <w:r>
              <w:rPr>
                <w:rFonts w:ascii="Arial"/>
                <w:b w:val="false"/>
                <w:i w:val="false"/>
                <w:color w:val="000000"/>
                <w:sz w:val="15"/>
              </w:rPr>
              <w:t xml:space="preserve"> </w:t>
            </w:r>
          </w:p>
          <w:bookmarkEnd w:id="4999"/>
        </w:tc>
        <w:tc>
          <w:tcPr>
            <w:tcW w:w="1417" w:type="dxa"/>
            <w:tcBorders>
              <w:top w:val="outset" w:color="000000" w:sz="8"/>
              <w:left w:val="outset" w:color="000000" w:sz="8"/>
              <w:bottom w:val="outset" w:color="000000" w:sz="8"/>
              <w:right w:val="outset" w:color="000000" w:sz="8"/>
            </w:tcBorders>
            <w:vAlign w:val="center"/>
          </w:tcPr>
          <w:bookmarkStart w:name="5002" w:id="5000"/>
          <w:p>
            <w:pPr>
              <w:spacing w:after="0"/>
              <w:ind w:left="0"/>
              <w:jc w:val="center"/>
            </w:pPr>
            <w:r>
              <w:rPr>
                <w:rFonts w:ascii="Arial"/>
                <w:b w:val="false"/>
                <w:i w:val="false"/>
                <w:color w:val="000000"/>
                <w:sz w:val="15"/>
              </w:rPr>
              <w:t xml:space="preserve"> </w:t>
            </w:r>
          </w:p>
          <w:bookmarkEnd w:id="5000"/>
        </w:tc>
        <w:tc>
          <w:tcPr>
            <w:tcW w:w="1417" w:type="dxa"/>
            <w:tcBorders>
              <w:top w:val="outset" w:color="000000" w:sz="8"/>
              <w:left w:val="outset" w:color="000000" w:sz="8"/>
              <w:bottom w:val="outset" w:color="000000" w:sz="8"/>
              <w:right w:val="outset" w:color="000000" w:sz="8"/>
            </w:tcBorders>
            <w:vAlign w:val="center"/>
          </w:tcPr>
          <w:bookmarkStart w:name="5003" w:id="5001"/>
          <w:p>
            <w:pPr>
              <w:spacing w:after="0"/>
              <w:ind w:left="0"/>
              <w:jc w:val="center"/>
            </w:pPr>
            <w:r>
              <w:rPr>
                <w:rFonts w:ascii="Arial"/>
                <w:b w:val="false"/>
                <w:i/>
                <w:color w:val="000000"/>
                <w:sz w:val="15"/>
              </w:rPr>
              <w:t>1530000,00</w:t>
            </w:r>
          </w:p>
          <w:bookmarkEnd w:id="5001"/>
        </w:tc>
        <w:tc>
          <w:tcPr>
            <w:tcW w:w="1194" w:type="dxa"/>
            <w:tcBorders>
              <w:top w:val="outset" w:color="000000" w:sz="8"/>
              <w:left w:val="outset" w:color="000000" w:sz="8"/>
              <w:bottom w:val="outset" w:color="000000" w:sz="8"/>
              <w:right w:val="outset" w:color="000000" w:sz="8"/>
            </w:tcBorders>
            <w:vAlign w:val="center"/>
          </w:tcPr>
          <w:bookmarkStart w:name="5004" w:id="5002"/>
          <w:p>
            <w:pPr>
              <w:spacing w:after="0"/>
              <w:ind w:left="0"/>
              <w:jc w:val="center"/>
            </w:pPr>
            <w:r>
              <w:rPr>
                <w:rFonts w:ascii="Arial"/>
                <w:b w:val="false"/>
                <w:i w:val="false"/>
                <w:color w:val="000000"/>
                <w:sz w:val="15"/>
              </w:rPr>
              <w:t xml:space="preserve"> </w:t>
            </w:r>
          </w:p>
          <w:bookmarkEnd w:id="5002"/>
        </w:tc>
        <w:tc>
          <w:tcPr>
            <w:tcW w:w="1083" w:type="dxa"/>
            <w:tcBorders>
              <w:top w:val="outset" w:color="000000" w:sz="8"/>
              <w:left w:val="outset" w:color="000000" w:sz="8"/>
              <w:bottom w:val="outset" w:color="000000" w:sz="8"/>
              <w:right w:val="outset" w:color="000000" w:sz="8"/>
            </w:tcBorders>
            <w:vAlign w:val="center"/>
          </w:tcPr>
          <w:bookmarkStart w:name="5005" w:id="5003"/>
          <w:p>
            <w:pPr>
              <w:spacing w:after="0"/>
              <w:ind w:left="0"/>
              <w:jc w:val="center"/>
            </w:pPr>
            <w:r>
              <w:rPr>
                <w:rFonts w:ascii="Arial"/>
                <w:b w:val="false"/>
                <w:i w:val="false"/>
                <w:color w:val="000000"/>
                <w:sz w:val="15"/>
              </w:rPr>
              <w:t xml:space="preserve"> </w:t>
            </w:r>
          </w:p>
          <w:bookmarkEnd w:id="5003"/>
        </w:tc>
        <w:tc>
          <w:tcPr>
            <w:tcW w:w="1083" w:type="dxa"/>
            <w:tcBorders>
              <w:top w:val="outset" w:color="000000" w:sz="8"/>
              <w:left w:val="outset" w:color="000000" w:sz="8"/>
              <w:bottom w:val="outset" w:color="000000" w:sz="8"/>
              <w:right w:val="outset" w:color="000000" w:sz="8"/>
            </w:tcBorders>
            <w:vAlign w:val="center"/>
          </w:tcPr>
          <w:bookmarkStart w:name="5006" w:id="5004"/>
          <w:p>
            <w:pPr>
              <w:spacing w:after="0"/>
              <w:ind w:left="0"/>
              <w:jc w:val="center"/>
            </w:pPr>
            <w:r>
              <w:rPr>
                <w:rFonts w:ascii="Arial"/>
                <w:b w:val="false"/>
                <w:i w:val="false"/>
                <w:color w:val="000000"/>
                <w:sz w:val="15"/>
              </w:rPr>
              <w:t xml:space="preserve"> </w:t>
            </w:r>
          </w:p>
          <w:bookmarkEnd w:id="5004"/>
        </w:tc>
        <w:tc>
          <w:tcPr>
            <w:tcW w:w="1417" w:type="dxa"/>
            <w:tcBorders>
              <w:top w:val="outset" w:color="000000" w:sz="8"/>
              <w:left w:val="outset" w:color="000000" w:sz="8"/>
              <w:bottom w:val="outset" w:color="000000" w:sz="8"/>
              <w:right w:val="outset" w:color="000000" w:sz="8"/>
            </w:tcBorders>
            <w:vAlign w:val="center"/>
          </w:tcPr>
          <w:bookmarkStart w:name="5007" w:id="5005"/>
          <w:p>
            <w:pPr>
              <w:spacing w:after="0"/>
              <w:ind w:left="0"/>
              <w:jc w:val="center"/>
            </w:pPr>
            <w:r>
              <w:rPr>
                <w:rFonts w:ascii="Arial"/>
                <w:b w:val="false"/>
                <w:i/>
                <w:color w:val="000000"/>
                <w:sz w:val="15"/>
              </w:rPr>
              <w:t>1530000,00</w:t>
            </w:r>
          </w:p>
          <w:bookmarkEnd w:id="5005"/>
        </w:tc>
        <w:tc>
          <w:tcPr>
            <w:tcW w:w="1417" w:type="dxa"/>
            <w:tcBorders>
              <w:top w:val="outset" w:color="000000" w:sz="8"/>
              <w:left w:val="outset" w:color="000000" w:sz="8"/>
              <w:bottom w:val="outset" w:color="000000" w:sz="8"/>
              <w:right w:val="outset" w:color="000000" w:sz="8"/>
            </w:tcBorders>
            <w:vAlign w:val="center"/>
          </w:tcPr>
          <w:bookmarkStart w:name="5008" w:id="5006"/>
          <w:p>
            <w:pPr>
              <w:spacing w:after="0"/>
              <w:ind w:left="0"/>
              <w:jc w:val="center"/>
            </w:pPr>
            <w:r>
              <w:rPr>
                <w:rFonts w:ascii="Arial"/>
                <w:b w:val="false"/>
                <w:i/>
                <w:color w:val="000000"/>
                <w:sz w:val="15"/>
              </w:rPr>
              <w:t>1530000,00</w:t>
            </w:r>
          </w:p>
          <w:bookmarkEnd w:id="5006"/>
        </w:tc>
        <w:tc>
          <w:tcPr>
            <w:tcW w:w="1417" w:type="dxa"/>
            <w:tcBorders>
              <w:top w:val="outset" w:color="000000" w:sz="8"/>
              <w:left w:val="outset" w:color="000000" w:sz="8"/>
              <w:bottom w:val="outset" w:color="000000" w:sz="8"/>
              <w:right w:val="outset" w:color="000000" w:sz="8"/>
            </w:tcBorders>
            <w:vAlign w:val="center"/>
          </w:tcPr>
          <w:bookmarkStart w:name="5009" w:id="5007"/>
          <w:p>
            <w:pPr>
              <w:spacing w:after="0"/>
              <w:ind w:left="0"/>
              <w:jc w:val="center"/>
            </w:pPr>
            <w:r>
              <w:rPr>
                <w:rFonts w:ascii="Arial"/>
                <w:b w:val="false"/>
                <w:i/>
                <w:color w:val="000000"/>
                <w:sz w:val="15"/>
              </w:rPr>
              <w:t>1530000,00</w:t>
            </w:r>
          </w:p>
          <w:bookmarkEnd w:id="50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010" w:id="5008"/>
          <w:p>
            <w:pPr>
              <w:spacing w:after="0"/>
              <w:ind w:left="0"/>
              <w:jc w:val="center"/>
            </w:pPr>
            <w:r>
              <w:rPr>
                <w:rFonts w:ascii="Arial"/>
                <w:b w:val="false"/>
                <w:i/>
                <w:color w:val="000000"/>
                <w:sz w:val="15"/>
              </w:rPr>
              <w:t>1917426</w:t>
            </w:r>
          </w:p>
          <w:bookmarkEnd w:id="5008"/>
        </w:tc>
        <w:tc>
          <w:tcPr>
            <w:tcW w:w="805" w:type="dxa"/>
            <w:tcBorders>
              <w:top w:val="outset" w:color="000000" w:sz="8"/>
              <w:left w:val="outset" w:color="000000" w:sz="8"/>
              <w:bottom w:val="outset" w:color="000000" w:sz="8"/>
              <w:right w:val="outset" w:color="000000" w:sz="8"/>
            </w:tcBorders>
            <w:vAlign w:val="center"/>
          </w:tcPr>
          <w:bookmarkStart w:name="5011" w:id="5009"/>
          <w:p>
            <w:pPr>
              <w:spacing w:after="0"/>
              <w:ind w:left="0"/>
              <w:jc w:val="center"/>
            </w:pPr>
            <w:r>
              <w:rPr>
                <w:rFonts w:ascii="Arial"/>
                <w:b w:val="false"/>
                <w:i/>
                <w:color w:val="000000"/>
                <w:sz w:val="15"/>
              </w:rPr>
              <w:t>7426</w:t>
            </w:r>
          </w:p>
          <w:bookmarkEnd w:id="5009"/>
        </w:tc>
        <w:tc>
          <w:tcPr>
            <w:tcW w:w="805" w:type="dxa"/>
            <w:tcBorders>
              <w:top w:val="outset" w:color="000000" w:sz="8"/>
              <w:left w:val="outset" w:color="000000" w:sz="8"/>
              <w:bottom w:val="outset" w:color="000000" w:sz="8"/>
              <w:right w:val="outset" w:color="000000" w:sz="8"/>
            </w:tcBorders>
            <w:vAlign w:val="center"/>
          </w:tcPr>
          <w:bookmarkStart w:name="5012" w:id="5010"/>
          <w:p>
            <w:pPr>
              <w:spacing w:after="0"/>
              <w:ind w:left="0"/>
              <w:jc w:val="center"/>
            </w:pPr>
            <w:r>
              <w:rPr>
                <w:rFonts w:ascii="Arial"/>
                <w:b w:val="false"/>
                <w:i/>
                <w:color w:val="000000"/>
                <w:sz w:val="15"/>
              </w:rPr>
              <w:t>0453</w:t>
            </w:r>
          </w:p>
          <w:bookmarkEnd w:id="5010"/>
        </w:tc>
        <w:tc>
          <w:tcPr>
            <w:tcW w:w="649" w:type="dxa"/>
            <w:tcBorders>
              <w:top w:val="outset" w:color="000000" w:sz="8"/>
              <w:left w:val="outset" w:color="000000" w:sz="8"/>
              <w:bottom w:val="outset" w:color="000000" w:sz="8"/>
              <w:right w:val="outset" w:color="000000" w:sz="8"/>
            </w:tcBorders>
            <w:vAlign w:val="center"/>
          </w:tcPr>
          <w:bookmarkStart w:name="5013" w:id="5011"/>
          <w:p>
            <w:pPr>
              <w:spacing w:after="0"/>
              <w:ind w:left="0"/>
              <w:jc w:val="left"/>
            </w:pPr>
            <w:r>
              <w:rPr>
                <w:rFonts w:ascii="Arial"/>
                <w:b w:val="false"/>
                <w:i/>
                <w:color w:val="000000"/>
                <w:sz w:val="15"/>
              </w:rPr>
              <w:t>Інші заходи у сфері електротранспорту</w:t>
            </w:r>
          </w:p>
          <w:bookmarkEnd w:id="5011"/>
        </w:tc>
        <w:tc>
          <w:tcPr>
            <w:tcW w:w="1417" w:type="dxa"/>
            <w:tcBorders>
              <w:top w:val="outset" w:color="000000" w:sz="8"/>
              <w:left w:val="outset" w:color="000000" w:sz="8"/>
              <w:bottom w:val="outset" w:color="000000" w:sz="8"/>
              <w:right w:val="outset" w:color="000000" w:sz="8"/>
            </w:tcBorders>
            <w:vAlign w:val="center"/>
          </w:tcPr>
          <w:bookmarkStart w:name="5014" w:id="5012"/>
          <w:p>
            <w:pPr>
              <w:spacing w:after="0"/>
              <w:ind w:left="0"/>
              <w:jc w:val="center"/>
            </w:pPr>
            <w:r>
              <w:rPr>
                <w:rFonts w:ascii="Arial"/>
                <w:b w:val="false"/>
                <w:i/>
                <w:color w:val="000000"/>
                <w:sz w:val="15"/>
              </w:rPr>
              <w:t>69988,50</w:t>
            </w:r>
          </w:p>
          <w:bookmarkEnd w:id="5012"/>
        </w:tc>
        <w:tc>
          <w:tcPr>
            <w:tcW w:w="1417" w:type="dxa"/>
            <w:tcBorders>
              <w:top w:val="outset" w:color="000000" w:sz="8"/>
              <w:left w:val="outset" w:color="000000" w:sz="8"/>
              <w:bottom w:val="outset" w:color="000000" w:sz="8"/>
              <w:right w:val="outset" w:color="000000" w:sz="8"/>
            </w:tcBorders>
            <w:vAlign w:val="center"/>
          </w:tcPr>
          <w:bookmarkStart w:name="5015" w:id="5013"/>
          <w:p>
            <w:pPr>
              <w:spacing w:after="0"/>
              <w:ind w:left="0"/>
              <w:jc w:val="center"/>
            </w:pPr>
            <w:r>
              <w:rPr>
                <w:rFonts w:ascii="Arial"/>
                <w:b w:val="false"/>
                <w:i w:val="false"/>
                <w:color w:val="000000"/>
                <w:sz w:val="15"/>
              </w:rPr>
              <w:t xml:space="preserve"> </w:t>
            </w:r>
          </w:p>
          <w:bookmarkEnd w:id="5013"/>
        </w:tc>
        <w:tc>
          <w:tcPr>
            <w:tcW w:w="1306" w:type="dxa"/>
            <w:tcBorders>
              <w:top w:val="outset" w:color="000000" w:sz="8"/>
              <w:left w:val="outset" w:color="000000" w:sz="8"/>
              <w:bottom w:val="outset" w:color="000000" w:sz="8"/>
              <w:right w:val="outset" w:color="000000" w:sz="8"/>
            </w:tcBorders>
            <w:vAlign w:val="center"/>
          </w:tcPr>
          <w:bookmarkStart w:name="5016" w:id="5014"/>
          <w:p>
            <w:pPr>
              <w:spacing w:after="0"/>
              <w:ind w:left="0"/>
              <w:jc w:val="center"/>
            </w:pPr>
            <w:r>
              <w:rPr>
                <w:rFonts w:ascii="Arial"/>
                <w:b w:val="false"/>
                <w:i w:val="false"/>
                <w:color w:val="000000"/>
                <w:sz w:val="15"/>
              </w:rPr>
              <w:t xml:space="preserve"> </w:t>
            </w:r>
          </w:p>
          <w:bookmarkEnd w:id="5014"/>
        </w:tc>
        <w:tc>
          <w:tcPr>
            <w:tcW w:w="1194" w:type="dxa"/>
            <w:tcBorders>
              <w:top w:val="outset" w:color="000000" w:sz="8"/>
              <w:left w:val="outset" w:color="000000" w:sz="8"/>
              <w:bottom w:val="outset" w:color="000000" w:sz="8"/>
              <w:right w:val="outset" w:color="000000" w:sz="8"/>
            </w:tcBorders>
            <w:vAlign w:val="center"/>
          </w:tcPr>
          <w:bookmarkStart w:name="5017" w:id="5015"/>
          <w:p>
            <w:pPr>
              <w:spacing w:after="0"/>
              <w:ind w:left="0"/>
              <w:jc w:val="center"/>
            </w:pPr>
            <w:r>
              <w:rPr>
                <w:rFonts w:ascii="Arial"/>
                <w:b w:val="false"/>
                <w:i w:val="false"/>
                <w:color w:val="000000"/>
                <w:sz w:val="15"/>
              </w:rPr>
              <w:t xml:space="preserve"> </w:t>
            </w:r>
          </w:p>
          <w:bookmarkEnd w:id="5015"/>
        </w:tc>
        <w:tc>
          <w:tcPr>
            <w:tcW w:w="1417" w:type="dxa"/>
            <w:tcBorders>
              <w:top w:val="outset" w:color="000000" w:sz="8"/>
              <w:left w:val="outset" w:color="000000" w:sz="8"/>
              <w:bottom w:val="outset" w:color="000000" w:sz="8"/>
              <w:right w:val="outset" w:color="000000" w:sz="8"/>
            </w:tcBorders>
            <w:vAlign w:val="center"/>
          </w:tcPr>
          <w:bookmarkStart w:name="5018" w:id="5016"/>
          <w:p>
            <w:pPr>
              <w:spacing w:after="0"/>
              <w:ind w:left="0"/>
              <w:jc w:val="center"/>
            </w:pPr>
            <w:r>
              <w:rPr>
                <w:rFonts w:ascii="Arial"/>
                <w:b w:val="false"/>
                <w:i/>
                <w:color w:val="000000"/>
                <w:sz w:val="15"/>
              </w:rPr>
              <w:t>69988,50</w:t>
            </w:r>
          </w:p>
          <w:bookmarkEnd w:id="5016"/>
        </w:tc>
        <w:tc>
          <w:tcPr>
            <w:tcW w:w="1417" w:type="dxa"/>
            <w:tcBorders>
              <w:top w:val="outset" w:color="000000" w:sz="8"/>
              <w:left w:val="outset" w:color="000000" w:sz="8"/>
              <w:bottom w:val="outset" w:color="000000" w:sz="8"/>
              <w:right w:val="outset" w:color="000000" w:sz="8"/>
            </w:tcBorders>
            <w:vAlign w:val="center"/>
          </w:tcPr>
          <w:bookmarkStart w:name="5019" w:id="5017"/>
          <w:p>
            <w:pPr>
              <w:spacing w:after="0"/>
              <w:ind w:left="0"/>
              <w:jc w:val="center"/>
            </w:pPr>
            <w:r>
              <w:rPr>
                <w:rFonts w:ascii="Arial"/>
                <w:b w:val="false"/>
                <w:i/>
                <w:color w:val="000000"/>
                <w:sz w:val="15"/>
              </w:rPr>
              <w:t>546846,40</w:t>
            </w:r>
          </w:p>
          <w:bookmarkEnd w:id="5017"/>
        </w:tc>
        <w:tc>
          <w:tcPr>
            <w:tcW w:w="1194" w:type="dxa"/>
            <w:tcBorders>
              <w:top w:val="outset" w:color="000000" w:sz="8"/>
              <w:left w:val="outset" w:color="000000" w:sz="8"/>
              <w:bottom w:val="outset" w:color="000000" w:sz="8"/>
              <w:right w:val="outset" w:color="000000" w:sz="8"/>
            </w:tcBorders>
            <w:vAlign w:val="center"/>
          </w:tcPr>
          <w:bookmarkStart w:name="5020" w:id="5018"/>
          <w:p>
            <w:pPr>
              <w:spacing w:after="0"/>
              <w:ind w:left="0"/>
              <w:jc w:val="center"/>
            </w:pPr>
            <w:r>
              <w:rPr>
                <w:rFonts w:ascii="Arial"/>
                <w:b w:val="false"/>
                <w:i w:val="false"/>
                <w:color w:val="000000"/>
                <w:sz w:val="15"/>
              </w:rPr>
              <w:t xml:space="preserve"> </w:t>
            </w:r>
          </w:p>
          <w:bookmarkEnd w:id="5018"/>
        </w:tc>
        <w:tc>
          <w:tcPr>
            <w:tcW w:w="1083" w:type="dxa"/>
            <w:tcBorders>
              <w:top w:val="outset" w:color="000000" w:sz="8"/>
              <w:left w:val="outset" w:color="000000" w:sz="8"/>
              <w:bottom w:val="outset" w:color="000000" w:sz="8"/>
              <w:right w:val="outset" w:color="000000" w:sz="8"/>
            </w:tcBorders>
            <w:vAlign w:val="center"/>
          </w:tcPr>
          <w:bookmarkStart w:name="5021" w:id="5019"/>
          <w:p>
            <w:pPr>
              <w:spacing w:after="0"/>
              <w:ind w:left="0"/>
              <w:jc w:val="center"/>
            </w:pPr>
            <w:r>
              <w:rPr>
                <w:rFonts w:ascii="Arial"/>
                <w:b w:val="false"/>
                <w:i w:val="false"/>
                <w:color w:val="000000"/>
                <w:sz w:val="15"/>
              </w:rPr>
              <w:t xml:space="preserve"> </w:t>
            </w:r>
          </w:p>
          <w:bookmarkEnd w:id="5019"/>
        </w:tc>
        <w:tc>
          <w:tcPr>
            <w:tcW w:w="1083" w:type="dxa"/>
            <w:tcBorders>
              <w:top w:val="outset" w:color="000000" w:sz="8"/>
              <w:left w:val="outset" w:color="000000" w:sz="8"/>
              <w:bottom w:val="outset" w:color="000000" w:sz="8"/>
              <w:right w:val="outset" w:color="000000" w:sz="8"/>
            </w:tcBorders>
            <w:vAlign w:val="center"/>
          </w:tcPr>
          <w:bookmarkStart w:name="5022" w:id="5020"/>
          <w:p>
            <w:pPr>
              <w:spacing w:after="0"/>
              <w:ind w:left="0"/>
              <w:jc w:val="center"/>
            </w:pPr>
            <w:r>
              <w:rPr>
                <w:rFonts w:ascii="Arial"/>
                <w:b w:val="false"/>
                <w:i w:val="false"/>
                <w:color w:val="000000"/>
                <w:sz w:val="15"/>
              </w:rPr>
              <w:t xml:space="preserve"> </w:t>
            </w:r>
          </w:p>
          <w:bookmarkEnd w:id="5020"/>
        </w:tc>
        <w:tc>
          <w:tcPr>
            <w:tcW w:w="1417" w:type="dxa"/>
            <w:tcBorders>
              <w:top w:val="outset" w:color="000000" w:sz="8"/>
              <w:left w:val="outset" w:color="000000" w:sz="8"/>
              <w:bottom w:val="outset" w:color="000000" w:sz="8"/>
              <w:right w:val="outset" w:color="000000" w:sz="8"/>
            </w:tcBorders>
            <w:vAlign w:val="center"/>
          </w:tcPr>
          <w:bookmarkStart w:name="5023" w:id="5021"/>
          <w:p>
            <w:pPr>
              <w:spacing w:after="0"/>
              <w:ind w:left="0"/>
              <w:jc w:val="center"/>
            </w:pPr>
            <w:r>
              <w:rPr>
                <w:rFonts w:ascii="Arial"/>
                <w:b w:val="false"/>
                <w:i/>
                <w:color w:val="000000"/>
                <w:sz w:val="15"/>
              </w:rPr>
              <w:t>546846,40</w:t>
            </w:r>
          </w:p>
          <w:bookmarkEnd w:id="5021"/>
        </w:tc>
        <w:tc>
          <w:tcPr>
            <w:tcW w:w="1417" w:type="dxa"/>
            <w:tcBorders>
              <w:top w:val="outset" w:color="000000" w:sz="8"/>
              <w:left w:val="outset" w:color="000000" w:sz="8"/>
              <w:bottom w:val="outset" w:color="000000" w:sz="8"/>
              <w:right w:val="outset" w:color="000000" w:sz="8"/>
            </w:tcBorders>
            <w:vAlign w:val="center"/>
          </w:tcPr>
          <w:bookmarkStart w:name="5024" w:id="5022"/>
          <w:p>
            <w:pPr>
              <w:spacing w:after="0"/>
              <w:ind w:left="0"/>
              <w:jc w:val="center"/>
            </w:pPr>
            <w:r>
              <w:rPr>
                <w:rFonts w:ascii="Arial"/>
                <w:b w:val="false"/>
                <w:i/>
                <w:color w:val="000000"/>
                <w:sz w:val="15"/>
              </w:rPr>
              <w:t>546846,40</w:t>
            </w:r>
          </w:p>
          <w:bookmarkEnd w:id="5022"/>
        </w:tc>
        <w:tc>
          <w:tcPr>
            <w:tcW w:w="1417" w:type="dxa"/>
            <w:tcBorders>
              <w:top w:val="outset" w:color="000000" w:sz="8"/>
              <w:left w:val="outset" w:color="000000" w:sz="8"/>
              <w:bottom w:val="outset" w:color="000000" w:sz="8"/>
              <w:right w:val="outset" w:color="000000" w:sz="8"/>
            </w:tcBorders>
            <w:vAlign w:val="center"/>
          </w:tcPr>
          <w:bookmarkStart w:name="5025" w:id="5023"/>
          <w:p>
            <w:pPr>
              <w:spacing w:after="0"/>
              <w:ind w:left="0"/>
              <w:jc w:val="center"/>
            </w:pPr>
            <w:r>
              <w:rPr>
                <w:rFonts w:ascii="Arial"/>
                <w:b w:val="false"/>
                <w:i/>
                <w:color w:val="000000"/>
                <w:sz w:val="15"/>
              </w:rPr>
              <w:t>616834,90</w:t>
            </w:r>
          </w:p>
          <w:bookmarkEnd w:id="50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026" w:id="5024"/>
          <w:p>
            <w:pPr>
              <w:spacing w:after="0"/>
              <w:ind w:left="0"/>
              <w:jc w:val="center"/>
            </w:pPr>
            <w:r>
              <w:rPr>
                <w:rFonts w:ascii="Arial"/>
                <w:b w:val="false"/>
                <w:i w:val="false"/>
                <w:color w:val="000000"/>
                <w:sz w:val="15"/>
              </w:rPr>
              <w:t>1917440</w:t>
            </w:r>
          </w:p>
          <w:bookmarkEnd w:id="5024"/>
        </w:tc>
        <w:tc>
          <w:tcPr>
            <w:tcW w:w="805" w:type="dxa"/>
            <w:tcBorders>
              <w:top w:val="outset" w:color="000000" w:sz="8"/>
              <w:left w:val="outset" w:color="000000" w:sz="8"/>
              <w:bottom w:val="outset" w:color="000000" w:sz="8"/>
              <w:right w:val="outset" w:color="000000" w:sz="8"/>
            </w:tcBorders>
            <w:vAlign w:val="center"/>
          </w:tcPr>
          <w:bookmarkStart w:name="5027" w:id="5025"/>
          <w:p>
            <w:pPr>
              <w:spacing w:after="0"/>
              <w:ind w:left="0"/>
              <w:jc w:val="center"/>
            </w:pPr>
            <w:r>
              <w:rPr>
                <w:rFonts w:ascii="Arial"/>
                <w:b w:val="false"/>
                <w:i w:val="false"/>
                <w:color w:val="000000"/>
                <w:sz w:val="15"/>
              </w:rPr>
              <w:t>7440</w:t>
            </w:r>
          </w:p>
          <w:bookmarkEnd w:id="5025"/>
        </w:tc>
        <w:tc>
          <w:tcPr>
            <w:tcW w:w="805" w:type="dxa"/>
            <w:tcBorders>
              <w:top w:val="outset" w:color="000000" w:sz="8"/>
              <w:left w:val="outset" w:color="000000" w:sz="8"/>
              <w:bottom w:val="outset" w:color="000000" w:sz="8"/>
              <w:right w:val="outset" w:color="000000" w:sz="8"/>
            </w:tcBorders>
            <w:vAlign w:val="center"/>
          </w:tcPr>
          <w:bookmarkStart w:name="5028" w:id="5026"/>
          <w:p>
            <w:pPr>
              <w:spacing w:after="0"/>
              <w:ind w:left="0"/>
              <w:jc w:val="center"/>
            </w:pPr>
            <w:r>
              <w:rPr>
                <w:rFonts w:ascii="Arial"/>
                <w:b w:val="false"/>
                <w:i w:val="false"/>
                <w:color w:val="000000"/>
                <w:sz w:val="15"/>
              </w:rPr>
              <w:t>0456</w:t>
            </w:r>
          </w:p>
          <w:bookmarkEnd w:id="5026"/>
        </w:tc>
        <w:tc>
          <w:tcPr>
            <w:tcW w:w="649" w:type="dxa"/>
            <w:tcBorders>
              <w:top w:val="outset" w:color="000000" w:sz="8"/>
              <w:left w:val="outset" w:color="000000" w:sz="8"/>
              <w:bottom w:val="outset" w:color="000000" w:sz="8"/>
              <w:right w:val="outset" w:color="000000" w:sz="8"/>
            </w:tcBorders>
            <w:vAlign w:val="center"/>
          </w:tcPr>
          <w:bookmarkStart w:name="5029" w:id="5027"/>
          <w:p>
            <w:pPr>
              <w:spacing w:after="0"/>
              <w:ind w:left="0"/>
              <w:jc w:val="left"/>
            </w:pPr>
            <w:r>
              <w:rPr>
                <w:rFonts w:ascii="Arial"/>
                <w:b w:val="false"/>
                <w:i w:val="false"/>
                <w:color w:val="000000"/>
                <w:sz w:val="15"/>
              </w:rPr>
              <w:t>Утримання та розвиток транспортної інфраструктури</w:t>
            </w:r>
          </w:p>
          <w:bookmarkEnd w:id="5027"/>
        </w:tc>
        <w:tc>
          <w:tcPr>
            <w:tcW w:w="1417" w:type="dxa"/>
            <w:tcBorders>
              <w:top w:val="outset" w:color="000000" w:sz="8"/>
              <w:left w:val="outset" w:color="000000" w:sz="8"/>
              <w:bottom w:val="outset" w:color="000000" w:sz="8"/>
              <w:right w:val="outset" w:color="000000" w:sz="8"/>
            </w:tcBorders>
            <w:vAlign w:val="center"/>
          </w:tcPr>
          <w:bookmarkStart w:name="5030" w:id="5028"/>
          <w:p>
            <w:pPr>
              <w:spacing w:after="0"/>
              <w:ind w:left="0"/>
              <w:jc w:val="center"/>
            </w:pPr>
            <w:r>
              <w:rPr>
                <w:rFonts w:ascii="Arial"/>
                <w:b w:val="false"/>
                <w:i w:val="false"/>
                <w:color w:val="000000"/>
                <w:sz w:val="15"/>
              </w:rPr>
              <w:t>1150068,20</w:t>
            </w:r>
          </w:p>
          <w:bookmarkEnd w:id="5028"/>
        </w:tc>
        <w:tc>
          <w:tcPr>
            <w:tcW w:w="1417" w:type="dxa"/>
            <w:tcBorders>
              <w:top w:val="outset" w:color="000000" w:sz="8"/>
              <w:left w:val="outset" w:color="000000" w:sz="8"/>
              <w:bottom w:val="outset" w:color="000000" w:sz="8"/>
              <w:right w:val="outset" w:color="000000" w:sz="8"/>
            </w:tcBorders>
            <w:vAlign w:val="center"/>
          </w:tcPr>
          <w:bookmarkStart w:name="5031" w:id="5029"/>
          <w:p>
            <w:pPr>
              <w:spacing w:after="0"/>
              <w:ind w:left="0"/>
              <w:jc w:val="center"/>
            </w:pPr>
            <w:r>
              <w:rPr>
                <w:rFonts w:ascii="Arial"/>
                <w:b w:val="false"/>
                <w:i w:val="false"/>
                <w:color w:val="000000"/>
                <w:sz w:val="15"/>
              </w:rPr>
              <w:t xml:space="preserve"> </w:t>
            </w:r>
          </w:p>
          <w:bookmarkEnd w:id="5029"/>
        </w:tc>
        <w:tc>
          <w:tcPr>
            <w:tcW w:w="1306" w:type="dxa"/>
            <w:tcBorders>
              <w:top w:val="outset" w:color="000000" w:sz="8"/>
              <w:left w:val="outset" w:color="000000" w:sz="8"/>
              <w:bottom w:val="outset" w:color="000000" w:sz="8"/>
              <w:right w:val="outset" w:color="000000" w:sz="8"/>
            </w:tcBorders>
            <w:vAlign w:val="center"/>
          </w:tcPr>
          <w:bookmarkStart w:name="5032" w:id="5030"/>
          <w:p>
            <w:pPr>
              <w:spacing w:after="0"/>
              <w:ind w:left="0"/>
              <w:jc w:val="center"/>
            </w:pPr>
            <w:r>
              <w:rPr>
                <w:rFonts w:ascii="Arial"/>
                <w:b w:val="false"/>
                <w:i w:val="false"/>
                <w:color w:val="000000"/>
                <w:sz w:val="15"/>
              </w:rPr>
              <w:t xml:space="preserve"> </w:t>
            </w:r>
          </w:p>
          <w:bookmarkEnd w:id="5030"/>
        </w:tc>
        <w:tc>
          <w:tcPr>
            <w:tcW w:w="1194" w:type="dxa"/>
            <w:tcBorders>
              <w:top w:val="outset" w:color="000000" w:sz="8"/>
              <w:left w:val="outset" w:color="000000" w:sz="8"/>
              <w:bottom w:val="outset" w:color="000000" w:sz="8"/>
              <w:right w:val="outset" w:color="000000" w:sz="8"/>
            </w:tcBorders>
            <w:vAlign w:val="center"/>
          </w:tcPr>
          <w:bookmarkStart w:name="5033" w:id="5031"/>
          <w:p>
            <w:pPr>
              <w:spacing w:after="0"/>
              <w:ind w:left="0"/>
              <w:jc w:val="center"/>
            </w:pPr>
            <w:r>
              <w:rPr>
                <w:rFonts w:ascii="Arial"/>
                <w:b w:val="false"/>
                <w:i w:val="false"/>
                <w:color w:val="000000"/>
                <w:sz w:val="15"/>
              </w:rPr>
              <w:t xml:space="preserve"> </w:t>
            </w:r>
          </w:p>
          <w:bookmarkEnd w:id="5031"/>
        </w:tc>
        <w:tc>
          <w:tcPr>
            <w:tcW w:w="1417" w:type="dxa"/>
            <w:tcBorders>
              <w:top w:val="outset" w:color="000000" w:sz="8"/>
              <w:left w:val="outset" w:color="000000" w:sz="8"/>
              <w:bottom w:val="outset" w:color="000000" w:sz="8"/>
              <w:right w:val="outset" w:color="000000" w:sz="8"/>
            </w:tcBorders>
            <w:vAlign w:val="center"/>
          </w:tcPr>
          <w:bookmarkStart w:name="5034" w:id="5032"/>
          <w:p>
            <w:pPr>
              <w:spacing w:after="0"/>
              <w:ind w:left="0"/>
              <w:jc w:val="center"/>
            </w:pPr>
            <w:r>
              <w:rPr>
                <w:rFonts w:ascii="Arial"/>
                <w:b w:val="false"/>
                <w:i w:val="false"/>
                <w:color w:val="000000"/>
                <w:sz w:val="15"/>
              </w:rPr>
              <w:t>1150068,20</w:t>
            </w:r>
          </w:p>
          <w:bookmarkEnd w:id="5032"/>
        </w:tc>
        <w:tc>
          <w:tcPr>
            <w:tcW w:w="1417" w:type="dxa"/>
            <w:tcBorders>
              <w:top w:val="outset" w:color="000000" w:sz="8"/>
              <w:left w:val="outset" w:color="000000" w:sz="8"/>
              <w:bottom w:val="outset" w:color="000000" w:sz="8"/>
              <w:right w:val="outset" w:color="000000" w:sz="8"/>
            </w:tcBorders>
            <w:vAlign w:val="center"/>
          </w:tcPr>
          <w:bookmarkStart w:name="5035" w:id="5033"/>
          <w:p>
            <w:pPr>
              <w:spacing w:after="0"/>
              <w:ind w:left="0"/>
              <w:jc w:val="center"/>
            </w:pPr>
            <w:r>
              <w:rPr>
                <w:rFonts w:ascii="Arial"/>
                <w:b w:val="false"/>
                <w:i w:val="false"/>
                <w:color w:val="000000"/>
                <w:sz w:val="15"/>
              </w:rPr>
              <w:t>555320,98</w:t>
            </w:r>
          </w:p>
          <w:bookmarkEnd w:id="5033"/>
        </w:tc>
        <w:tc>
          <w:tcPr>
            <w:tcW w:w="1194" w:type="dxa"/>
            <w:tcBorders>
              <w:top w:val="outset" w:color="000000" w:sz="8"/>
              <w:left w:val="outset" w:color="000000" w:sz="8"/>
              <w:bottom w:val="outset" w:color="000000" w:sz="8"/>
              <w:right w:val="outset" w:color="000000" w:sz="8"/>
            </w:tcBorders>
            <w:vAlign w:val="center"/>
          </w:tcPr>
          <w:bookmarkStart w:name="5036" w:id="5034"/>
          <w:p>
            <w:pPr>
              <w:spacing w:after="0"/>
              <w:ind w:left="0"/>
              <w:jc w:val="center"/>
            </w:pPr>
            <w:r>
              <w:rPr>
                <w:rFonts w:ascii="Arial"/>
                <w:b w:val="false"/>
                <w:i w:val="false"/>
                <w:color w:val="000000"/>
                <w:sz w:val="15"/>
              </w:rPr>
              <w:t xml:space="preserve"> </w:t>
            </w:r>
          </w:p>
          <w:bookmarkEnd w:id="5034"/>
        </w:tc>
        <w:tc>
          <w:tcPr>
            <w:tcW w:w="1083" w:type="dxa"/>
            <w:tcBorders>
              <w:top w:val="outset" w:color="000000" w:sz="8"/>
              <w:left w:val="outset" w:color="000000" w:sz="8"/>
              <w:bottom w:val="outset" w:color="000000" w:sz="8"/>
              <w:right w:val="outset" w:color="000000" w:sz="8"/>
            </w:tcBorders>
            <w:vAlign w:val="center"/>
          </w:tcPr>
          <w:bookmarkStart w:name="5037" w:id="5035"/>
          <w:p>
            <w:pPr>
              <w:spacing w:after="0"/>
              <w:ind w:left="0"/>
              <w:jc w:val="center"/>
            </w:pPr>
            <w:r>
              <w:rPr>
                <w:rFonts w:ascii="Arial"/>
                <w:b w:val="false"/>
                <w:i w:val="false"/>
                <w:color w:val="000000"/>
                <w:sz w:val="15"/>
              </w:rPr>
              <w:t xml:space="preserve"> </w:t>
            </w:r>
          </w:p>
          <w:bookmarkEnd w:id="5035"/>
        </w:tc>
        <w:tc>
          <w:tcPr>
            <w:tcW w:w="1083" w:type="dxa"/>
            <w:tcBorders>
              <w:top w:val="outset" w:color="000000" w:sz="8"/>
              <w:left w:val="outset" w:color="000000" w:sz="8"/>
              <w:bottom w:val="outset" w:color="000000" w:sz="8"/>
              <w:right w:val="outset" w:color="000000" w:sz="8"/>
            </w:tcBorders>
            <w:vAlign w:val="center"/>
          </w:tcPr>
          <w:bookmarkStart w:name="5038" w:id="5036"/>
          <w:p>
            <w:pPr>
              <w:spacing w:after="0"/>
              <w:ind w:left="0"/>
              <w:jc w:val="center"/>
            </w:pPr>
            <w:r>
              <w:rPr>
                <w:rFonts w:ascii="Arial"/>
                <w:b w:val="false"/>
                <w:i w:val="false"/>
                <w:color w:val="000000"/>
                <w:sz w:val="15"/>
              </w:rPr>
              <w:t xml:space="preserve"> </w:t>
            </w:r>
          </w:p>
          <w:bookmarkEnd w:id="5036"/>
        </w:tc>
        <w:tc>
          <w:tcPr>
            <w:tcW w:w="1417" w:type="dxa"/>
            <w:tcBorders>
              <w:top w:val="outset" w:color="000000" w:sz="8"/>
              <w:left w:val="outset" w:color="000000" w:sz="8"/>
              <w:bottom w:val="outset" w:color="000000" w:sz="8"/>
              <w:right w:val="outset" w:color="000000" w:sz="8"/>
            </w:tcBorders>
            <w:vAlign w:val="center"/>
          </w:tcPr>
          <w:bookmarkStart w:name="5039" w:id="5037"/>
          <w:p>
            <w:pPr>
              <w:spacing w:after="0"/>
              <w:ind w:left="0"/>
              <w:jc w:val="center"/>
            </w:pPr>
            <w:r>
              <w:rPr>
                <w:rFonts w:ascii="Arial"/>
                <w:b w:val="false"/>
                <w:i w:val="false"/>
                <w:color w:val="000000"/>
                <w:sz w:val="15"/>
              </w:rPr>
              <w:t>555320,98</w:t>
            </w:r>
          </w:p>
          <w:bookmarkEnd w:id="5037"/>
        </w:tc>
        <w:tc>
          <w:tcPr>
            <w:tcW w:w="1417" w:type="dxa"/>
            <w:tcBorders>
              <w:top w:val="outset" w:color="000000" w:sz="8"/>
              <w:left w:val="outset" w:color="000000" w:sz="8"/>
              <w:bottom w:val="outset" w:color="000000" w:sz="8"/>
              <w:right w:val="outset" w:color="000000" w:sz="8"/>
            </w:tcBorders>
            <w:vAlign w:val="center"/>
          </w:tcPr>
          <w:bookmarkStart w:name="5040" w:id="5038"/>
          <w:p>
            <w:pPr>
              <w:spacing w:after="0"/>
              <w:ind w:left="0"/>
              <w:jc w:val="center"/>
            </w:pPr>
            <w:r>
              <w:rPr>
                <w:rFonts w:ascii="Arial"/>
                <w:b w:val="false"/>
                <w:i w:val="false"/>
                <w:color w:val="000000"/>
                <w:sz w:val="15"/>
              </w:rPr>
              <w:t>555320,98</w:t>
            </w:r>
          </w:p>
          <w:bookmarkEnd w:id="5038"/>
        </w:tc>
        <w:tc>
          <w:tcPr>
            <w:tcW w:w="1417" w:type="dxa"/>
            <w:tcBorders>
              <w:top w:val="outset" w:color="000000" w:sz="8"/>
              <w:left w:val="outset" w:color="000000" w:sz="8"/>
              <w:bottom w:val="outset" w:color="000000" w:sz="8"/>
              <w:right w:val="outset" w:color="000000" w:sz="8"/>
            </w:tcBorders>
            <w:vAlign w:val="center"/>
          </w:tcPr>
          <w:bookmarkStart w:name="5041" w:id="5039"/>
          <w:p>
            <w:pPr>
              <w:spacing w:after="0"/>
              <w:ind w:left="0"/>
              <w:jc w:val="center"/>
            </w:pPr>
            <w:r>
              <w:rPr>
                <w:rFonts w:ascii="Arial"/>
                <w:b w:val="false"/>
                <w:i w:val="false"/>
                <w:color w:val="000000"/>
                <w:sz w:val="15"/>
              </w:rPr>
              <w:t>1705389,18</w:t>
            </w:r>
          </w:p>
          <w:bookmarkEnd w:id="50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042" w:id="5040"/>
          <w:p>
            <w:pPr>
              <w:spacing w:after="0"/>
              <w:ind w:left="0"/>
              <w:jc w:val="center"/>
            </w:pPr>
            <w:r>
              <w:rPr>
                <w:rFonts w:ascii="Arial"/>
                <w:b w:val="false"/>
                <w:i w:val="false"/>
                <w:color w:val="000000"/>
                <w:sz w:val="15"/>
              </w:rPr>
              <w:t>1917450</w:t>
            </w:r>
          </w:p>
          <w:bookmarkEnd w:id="5040"/>
        </w:tc>
        <w:tc>
          <w:tcPr>
            <w:tcW w:w="805" w:type="dxa"/>
            <w:tcBorders>
              <w:top w:val="outset" w:color="000000" w:sz="8"/>
              <w:left w:val="outset" w:color="000000" w:sz="8"/>
              <w:bottom w:val="outset" w:color="000000" w:sz="8"/>
              <w:right w:val="outset" w:color="000000" w:sz="8"/>
            </w:tcBorders>
            <w:vAlign w:val="center"/>
          </w:tcPr>
          <w:bookmarkStart w:name="5043" w:id="5041"/>
          <w:p>
            <w:pPr>
              <w:spacing w:after="0"/>
              <w:ind w:left="0"/>
              <w:jc w:val="center"/>
            </w:pPr>
            <w:r>
              <w:rPr>
                <w:rFonts w:ascii="Arial"/>
                <w:b w:val="false"/>
                <w:i w:val="false"/>
                <w:color w:val="000000"/>
                <w:sz w:val="15"/>
              </w:rPr>
              <w:t>7450</w:t>
            </w:r>
          </w:p>
          <w:bookmarkEnd w:id="5041"/>
        </w:tc>
        <w:tc>
          <w:tcPr>
            <w:tcW w:w="805" w:type="dxa"/>
            <w:tcBorders>
              <w:top w:val="outset" w:color="000000" w:sz="8"/>
              <w:left w:val="outset" w:color="000000" w:sz="8"/>
              <w:bottom w:val="outset" w:color="000000" w:sz="8"/>
              <w:right w:val="outset" w:color="000000" w:sz="8"/>
            </w:tcBorders>
            <w:vAlign w:val="center"/>
          </w:tcPr>
          <w:bookmarkStart w:name="5044" w:id="5042"/>
          <w:p>
            <w:pPr>
              <w:spacing w:after="0"/>
              <w:ind w:left="0"/>
              <w:jc w:val="center"/>
            </w:pPr>
            <w:r>
              <w:rPr>
                <w:rFonts w:ascii="Arial"/>
                <w:b w:val="false"/>
                <w:i w:val="false"/>
                <w:color w:val="000000"/>
                <w:sz w:val="15"/>
              </w:rPr>
              <w:t>0456</w:t>
            </w:r>
          </w:p>
          <w:bookmarkEnd w:id="5042"/>
        </w:tc>
        <w:tc>
          <w:tcPr>
            <w:tcW w:w="649" w:type="dxa"/>
            <w:tcBorders>
              <w:top w:val="outset" w:color="000000" w:sz="8"/>
              <w:left w:val="outset" w:color="000000" w:sz="8"/>
              <w:bottom w:val="outset" w:color="000000" w:sz="8"/>
              <w:right w:val="outset" w:color="000000" w:sz="8"/>
            </w:tcBorders>
            <w:vAlign w:val="center"/>
          </w:tcPr>
          <w:bookmarkStart w:name="5045" w:id="5043"/>
          <w:p>
            <w:pPr>
              <w:spacing w:after="0"/>
              <w:ind w:left="0"/>
              <w:jc w:val="left"/>
            </w:pPr>
            <w:r>
              <w:rPr>
                <w:rFonts w:ascii="Arial"/>
                <w:b w:val="false"/>
                <w:i w:val="false"/>
                <w:color w:val="000000"/>
                <w:sz w:val="15"/>
              </w:rPr>
              <w:t>Інша діяльність у сфері транспорту</w:t>
            </w:r>
          </w:p>
          <w:bookmarkEnd w:id="5043"/>
        </w:tc>
        <w:tc>
          <w:tcPr>
            <w:tcW w:w="1417" w:type="dxa"/>
            <w:tcBorders>
              <w:top w:val="outset" w:color="000000" w:sz="8"/>
              <w:left w:val="outset" w:color="000000" w:sz="8"/>
              <w:bottom w:val="outset" w:color="000000" w:sz="8"/>
              <w:right w:val="outset" w:color="000000" w:sz="8"/>
            </w:tcBorders>
            <w:vAlign w:val="center"/>
          </w:tcPr>
          <w:bookmarkStart w:name="5046" w:id="5044"/>
          <w:p>
            <w:pPr>
              <w:spacing w:after="0"/>
              <w:ind w:left="0"/>
              <w:jc w:val="center"/>
            </w:pPr>
            <w:r>
              <w:rPr>
                <w:rFonts w:ascii="Arial"/>
                <w:b w:val="false"/>
                <w:i w:val="false"/>
                <w:color w:val="000000"/>
                <w:sz w:val="15"/>
              </w:rPr>
              <w:t>55854,00</w:t>
            </w:r>
          </w:p>
          <w:bookmarkEnd w:id="5044"/>
        </w:tc>
        <w:tc>
          <w:tcPr>
            <w:tcW w:w="1417" w:type="dxa"/>
            <w:tcBorders>
              <w:top w:val="outset" w:color="000000" w:sz="8"/>
              <w:left w:val="outset" w:color="000000" w:sz="8"/>
              <w:bottom w:val="outset" w:color="000000" w:sz="8"/>
              <w:right w:val="outset" w:color="000000" w:sz="8"/>
            </w:tcBorders>
            <w:vAlign w:val="center"/>
          </w:tcPr>
          <w:bookmarkStart w:name="5047" w:id="5045"/>
          <w:p>
            <w:pPr>
              <w:spacing w:after="0"/>
              <w:ind w:left="0"/>
              <w:jc w:val="center"/>
            </w:pPr>
            <w:r>
              <w:rPr>
                <w:rFonts w:ascii="Arial"/>
                <w:b w:val="false"/>
                <w:i w:val="false"/>
                <w:color w:val="000000"/>
                <w:sz w:val="15"/>
              </w:rPr>
              <w:t xml:space="preserve"> </w:t>
            </w:r>
          </w:p>
          <w:bookmarkEnd w:id="5045"/>
        </w:tc>
        <w:tc>
          <w:tcPr>
            <w:tcW w:w="1306" w:type="dxa"/>
            <w:tcBorders>
              <w:top w:val="outset" w:color="000000" w:sz="8"/>
              <w:left w:val="outset" w:color="000000" w:sz="8"/>
              <w:bottom w:val="outset" w:color="000000" w:sz="8"/>
              <w:right w:val="outset" w:color="000000" w:sz="8"/>
            </w:tcBorders>
            <w:vAlign w:val="center"/>
          </w:tcPr>
          <w:bookmarkStart w:name="5048" w:id="5046"/>
          <w:p>
            <w:pPr>
              <w:spacing w:after="0"/>
              <w:ind w:left="0"/>
              <w:jc w:val="center"/>
            </w:pPr>
            <w:r>
              <w:rPr>
                <w:rFonts w:ascii="Arial"/>
                <w:b w:val="false"/>
                <w:i w:val="false"/>
                <w:color w:val="000000"/>
                <w:sz w:val="15"/>
              </w:rPr>
              <w:t xml:space="preserve"> </w:t>
            </w:r>
          </w:p>
          <w:bookmarkEnd w:id="5046"/>
        </w:tc>
        <w:tc>
          <w:tcPr>
            <w:tcW w:w="1194" w:type="dxa"/>
            <w:tcBorders>
              <w:top w:val="outset" w:color="000000" w:sz="8"/>
              <w:left w:val="outset" w:color="000000" w:sz="8"/>
              <w:bottom w:val="outset" w:color="000000" w:sz="8"/>
              <w:right w:val="outset" w:color="000000" w:sz="8"/>
            </w:tcBorders>
            <w:vAlign w:val="center"/>
          </w:tcPr>
          <w:bookmarkStart w:name="5049" w:id="5047"/>
          <w:p>
            <w:pPr>
              <w:spacing w:after="0"/>
              <w:ind w:left="0"/>
              <w:jc w:val="center"/>
            </w:pPr>
            <w:r>
              <w:rPr>
                <w:rFonts w:ascii="Arial"/>
                <w:b w:val="false"/>
                <w:i w:val="false"/>
                <w:color w:val="000000"/>
                <w:sz w:val="15"/>
              </w:rPr>
              <w:t xml:space="preserve"> </w:t>
            </w:r>
          </w:p>
          <w:bookmarkEnd w:id="5047"/>
        </w:tc>
        <w:tc>
          <w:tcPr>
            <w:tcW w:w="1417" w:type="dxa"/>
            <w:tcBorders>
              <w:top w:val="outset" w:color="000000" w:sz="8"/>
              <w:left w:val="outset" w:color="000000" w:sz="8"/>
              <w:bottom w:val="outset" w:color="000000" w:sz="8"/>
              <w:right w:val="outset" w:color="000000" w:sz="8"/>
            </w:tcBorders>
            <w:vAlign w:val="center"/>
          </w:tcPr>
          <w:bookmarkStart w:name="5050" w:id="5048"/>
          <w:p>
            <w:pPr>
              <w:spacing w:after="0"/>
              <w:ind w:left="0"/>
              <w:jc w:val="center"/>
            </w:pPr>
            <w:r>
              <w:rPr>
                <w:rFonts w:ascii="Arial"/>
                <w:b w:val="false"/>
                <w:i w:val="false"/>
                <w:color w:val="000000"/>
                <w:sz w:val="15"/>
              </w:rPr>
              <w:t>55854,00</w:t>
            </w:r>
          </w:p>
          <w:bookmarkEnd w:id="5048"/>
        </w:tc>
        <w:tc>
          <w:tcPr>
            <w:tcW w:w="1417" w:type="dxa"/>
            <w:tcBorders>
              <w:top w:val="outset" w:color="000000" w:sz="8"/>
              <w:left w:val="outset" w:color="000000" w:sz="8"/>
              <w:bottom w:val="outset" w:color="000000" w:sz="8"/>
              <w:right w:val="outset" w:color="000000" w:sz="8"/>
            </w:tcBorders>
            <w:vAlign w:val="center"/>
          </w:tcPr>
          <w:bookmarkStart w:name="5051" w:id="5049"/>
          <w:p>
            <w:pPr>
              <w:spacing w:after="0"/>
              <w:ind w:left="0"/>
              <w:jc w:val="center"/>
            </w:pPr>
            <w:r>
              <w:rPr>
                <w:rFonts w:ascii="Arial"/>
                <w:b w:val="false"/>
                <w:i w:val="false"/>
                <w:color w:val="000000"/>
                <w:sz w:val="15"/>
              </w:rPr>
              <w:t>200,00</w:t>
            </w:r>
          </w:p>
          <w:bookmarkEnd w:id="5049"/>
        </w:tc>
        <w:tc>
          <w:tcPr>
            <w:tcW w:w="1194" w:type="dxa"/>
            <w:tcBorders>
              <w:top w:val="outset" w:color="000000" w:sz="8"/>
              <w:left w:val="outset" w:color="000000" w:sz="8"/>
              <w:bottom w:val="outset" w:color="000000" w:sz="8"/>
              <w:right w:val="outset" w:color="000000" w:sz="8"/>
            </w:tcBorders>
            <w:vAlign w:val="center"/>
          </w:tcPr>
          <w:bookmarkStart w:name="5052" w:id="5050"/>
          <w:p>
            <w:pPr>
              <w:spacing w:after="0"/>
              <w:ind w:left="0"/>
              <w:jc w:val="center"/>
            </w:pPr>
            <w:r>
              <w:rPr>
                <w:rFonts w:ascii="Arial"/>
                <w:b w:val="false"/>
                <w:i w:val="false"/>
                <w:color w:val="000000"/>
                <w:sz w:val="15"/>
              </w:rPr>
              <w:t xml:space="preserve"> </w:t>
            </w:r>
          </w:p>
          <w:bookmarkEnd w:id="5050"/>
        </w:tc>
        <w:tc>
          <w:tcPr>
            <w:tcW w:w="1083" w:type="dxa"/>
            <w:tcBorders>
              <w:top w:val="outset" w:color="000000" w:sz="8"/>
              <w:left w:val="outset" w:color="000000" w:sz="8"/>
              <w:bottom w:val="outset" w:color="000000" w:sz="8"/>
              <w:right w:val="outset" w:color="000000" w:sz="8"/>
            </w:tcBorders>
            <w:vAlign w:val="center"/>
          </w:tcPr>
          <w:bookmarkStart w:name="5053" w:id="5051"/>
          <w:p>
            <w:pPr>
              <w:spacing w:after="0"/>
              <w:ind w:left="0"/>
              <w:jc w:val="center"/>
            </w:pPr>
            <w:r>
              <w:rPr>
                <w:rFonts w:ascii="Arial"/>
                <w:b w:val="false"/>
                <w:i w:val="false"/>
                <w:color w:val="000000"/>
                <w:sz w:val="15"/>
              </w:rPr>
              <w:t xml:space="preserve"> </w:t>
            </w:r>
          </w:p>
          <w:bookmarkEnd w:id="5051"/>
        </w:tc>
        <w:tc>
          <w:tcPr>
            <w:tcW w:w="1083" w:type="dxa"/>
            <w:tcBorders>
              <w:top w:val="outset" w:color="000000" w:sz="8"/>
              <w:left w:val="outset" w:color="000000" w:sz="8"/>
              <w:bottom w:val="outset" w:color="000000" w:sz="8"/>
              <w:right w:val="outset" w:color="000000" w:sz="8"/>
            </w:tcBorders>
            <w:vAlign w:val="center"/>
          </w:tcPr>
          <w:bookmarkStart w:name="5054" w:id="5052"/>
          <w:p>
            <w:pPr>
              <w:spacing w:after="0"/>
              <w:ind w:left="0"/>
              <w:jc w:val="center"/>
            </w:pPr>
            <w:r>
              <w:rPr>
                <w:rFonts w:ascii="Arial"/>
                <w:b w:val="false"/>
                <w:i w:val="false"/>
                <w:color w:val="000000"/>
                <w:sz w:val="15"/>
              </w:rPr>
              <w:t xml:space="preserve"> </w:t>
            </w:r>
          </w:p>
          <w:bookmarkEnd w:id="5052"/>
        </w:tc>
        <w:tc>
          <w:tcPr>
            <w:tcW w:w="1417" w:type="dxa"/>
            <w:tcBorders>
              <w:top w:val="outset" w:color="000000" w:sz="8"/>
              <w:left w:val="outset" w:color="000000" w:sz="8"/>
              <w:bottom w:val="outset" w:color="000000" w:sz="8"/>
              <w:right w:val="outset" w:color="000000" w:sz="8"/>
            </w:tcBorders>
            <w:vAlign w:val="center"/>
          </w:tcPr>
          <w:bookmarkStart w:name="5055" w:id="5053"/>
          <w:p>
            <w:pPr>
              <w:spacing w:after="0"/>
              <w:ind w:left="0"/>
              <w:jc w:val="center"/>
            </w:pPr>
            <w:r>
              <w:rPr>
                <w:rFonts w:ascii="Arial"/>
                <w:b w:val="false"/>
                <w:i w:val="false"/>
                <w:color w:val="000000"/>
                <w:sz w:val="15"/>
              </w:rPr>
              <w:t>200,00</w:t>
            </w:r>
          </w:p>
          <w:bookmarkEnd w:id="5053"/>
        </w:tc>
        <w:tc>
          <w:tcPr>
            <w:tcW w:w="1417" w:type="dxa"/>
            <w:tcBorders>
              <w:top w:val="outset" w:color="000000" w:sz="8"/>
              <w:left w:val="outset" w:color="000000" w:sz="8"/>
              <w:bottom w:val="outset" w:color="000000" w:sz="8"/>
              <w:right w:val="outset" w:color="000000" w:sz="8"/>
            </w:tcBorders>
            <w:vAlign w:val="center"/>
          </w:tcPr>
          <w:bookmarkStart w:name="5056" w:id="5054"/>
          <w:p>
            <w:pPr>
              <w:spacing w:after="0"/>
              <w:ind w:left="0"/>
              <w:jc w:val="center"/>
            </w:pPr>
            <w:r>
              <w:rPr>
                <w:rFonts w:ascii="Arial"/>
                <w:b w:val="false"/>
                <w:i w:val="false"/>
                <w:color w:val="000000"/>
                <w:sz w:val="15"/>
              </w:rPr>
              <w:t>200,00</w:t>
            </w:r>
          </w:p>
          <w:bookmarkEnd w:id="5054"/>
        </w:tc>
        <w:tc>
          <w:tcPr>
            <w:tcW w:w="1417" w:type="dxa"/>
            <w:tcBorders>
              <w:top w:val="outset" w:color="000000" w:sz="8"/>
              <w:left w:val="outset" w:color="000000" w:sz="8"/>
              <w:bottom w:val="outset" w:color="000000" w:sz="8"/>
              <w:right w:val="outset" w:color="000000" w:sz="8"/>
            </w:tcBorders>
            <w:vAlign w:val="center"/>
          </w:tcPr>
          <w:bookmarkStart w:name="5057" w:id="5055"/>
          <w:p>
            <w:pPr>
              <w:spacing w:after="0"/>
              <w:ind w:left="0"/>
              <w:jc w:val="center"/>
            </w:pPr>
            <w:r>
              <w:rPr>
                <w:rFonts w:ascii="Arial"/>
                <w:b w:val="false"/>
                <w:i w:val="false"/>
                <w:color w:val="000000"/>
                <w:sz w:val="15"/>
              </w:rPr>
              <w:t>56054,00</w:t>
            </w:r>
          </w:p>
          <w:bookmarkEnd w:id="50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058" w:id="5056"/>
          <w:p>
            <w:pPr>
              <w:spacing w:after="0"/>
              <w:ind w:left="0"/>
              <w:jc w:val="center"/>
            </w:pPr>
            <w:r>
              <w:rPr>
                <w:rFonts w:ascii="Arial"/>
                <w:b w:val="false"/>
                <w:i/>
                <w:color w:val="000000"/>
                <w:sz w:val="15"/>
              </w:rPr>
              <w:t>1917450</w:t>
            </w:r>
          </w:p>
          <w:bookmarkEnd w:id="5056"/>
        </w:tc>
        <w:tc>
          <w:tcPr>
            <w:tcW w:w="805" w:type="dxa"/>
            <w:tcBorders>
              <w:top w:val="outset" w:color="000000" w:sz="8"/>
              <w:left w:val="outset" w:color="000000" w:sz="8"/>
              <w:bottom w:val="outset" w:color="000000" w:sz="8"/>
              <w:right w:val="outset" w:color="000000" w:sz="8"/>
            </w:tcBorders>
            <w:vAlign w:val="center"/>
          </w:tcPr>
          <w:bookmarkStart w:name="5059" w:id="5057"/>
          <w:p>
            <w:pPr>
              <w:spacing w:after="0"/>
              <w:ind w:left="0"/>
              <w:jc w:val="center"/>
            </w:pPr>
            <w:r>
              <w:rPr>
                <w:rFonts w:ascii="Arial"/>
                <w:b w:val="false"/>
                <w:i/>
                <w:color w:val="000000"/>
                <w:sz w:val="15"/>
              </w:rPr>
              <w:t>7450</w:t>
            </w:r>
          </w:p>
          <w:bookmarkEnd w:id="5057"/>
        </w:tc>
        <w:tc>
          <w:tcPr>
            <w:tcW w:w="805" w:type="dxa"/>
            <w:tcBorders>
              <w:top w:val="outset" w:color="000000" w:sz="8"/>
              <w:left w:val="outset" w:color="000000" w:sz="8"/>
              <w:bottom w:val="outset" w:color="000000" w:sz="8"/>
              <w:right w:val="outset" w:color="000000" w:sz="8"/>
            </w:tcBorders>
            <w:vAlign w:val="center"/>
          </w:tcPr>
          <w:bookmarkStart w:name="5060" w:id="5058"/>
          <w:p>
            <w:pPr>
              <w:spacing w:after="0"/>
              <w:ind w:left="0"/>
              <w:jc w:val="center"/>
            </w:pPr>
            <w:r>
              <w:rPr>
                <w:rFonts w:ascii="Arial"/>
                <w:b w:val="false"/>
                <w:i/>
                <w:color w:val="000000"/>
                <w:sz w:val="15"/>
              </w:rPr>
              <w:t>0456</w:t>
            </w:r>
          </w:p>
          <w:bookmarkEnd w:id="5058"/>
        </w:tc>
        <w:tc>
          <w:tcPr>
            <w:tcW w:w="649" w:type="dxa"/>
            <w:tcBorders>
              <w:top w:val="outset" w:color="000000" w:sz="8"/>
              <w:left w:val="outset" w:color="000000" w:sz="8"/>
              <w:bottom w:val="outset" w:color="000000" w:sz="8"/>
              <w:right w:val="outset" w:color="000000" w:sz="8"/>
            </w:tcBorders>
            <w:vAlign w:val="center"/>
          </w:tcPr>
          <w:bookmarkStart w:name="5061" w:id="5059"/>
          <w:p>
            <w:pPr>
              <w:spacing w:after="0"/>
              <w:ind w:left="0"/>
              <w:jc w:val="left"/>
            </w:pPr>
            <w:r>
              <w:rPr>
                <w:rFonts w:ascii="Arial"/>
                <w:b w:val="false"/>
                <w:i/>
                <w:color w:val="000000"/>
                <w:sz w:val="15"/>
              </w:rPr>
              <w:t>Інша діяльність у сфері транспорту (Прикладні розробки у сфері транспорту)</w:t>
            </w:r>
          </w:p>
          <w:bookmarkEnd w:id="5059"/>
        </w:tc>
        <w:tc>
          <w:tcPr>
            <w:tcW w:w="1417" w:type="dxa"/>
            <w:tcBorders>
              <w:top w:val="outset" w:color="000000" w:sz="8"/>
              <w:left w:val="outset" w:color="000000" w:sz="8"/>
              <w:bottom w:val="outset" w:color="000000" w:sz="8"/>
              <w:right w:val="outset" w:color="000000" w:sz="8"/>
            </w:tcBorders>
            <w:vAlign w:val="center"/>
          </w:tcPr>
          <w:bookmarkStart w:name="5062" w:id="5060"/>
          <w:p>
            <w:pPr>
              <w:spacing w:after="0"/>
              <w:ind w:left="0"/>
              <w:jc w:val="center"/>
            </w:pPr>
            <w:r>
              <w:rPr>
                <w:rFonts w:ascii="Arial"/>
                <w:b w:val="false"/>
                <w:i w:val="false"/>
                <w:color w:val="000000"/>
                <w:sz w:val="15"/>
              </w:rPr>
              <w:t xml:space="preserve"> </w:t>
            </w:r>
          </w:p>
          <w:bookmarkEnd w:id="5060"/>
        </w:tc>
        <w:tc>
          <w:tcPr>
            <w:tcW w:w="1417" w:type="dxa"/>
            <w:tcBorders>
              <w:top w:val="outset" w:color="000000" w:sz="8"/>
              <w:left w:val="outset" w:color="000000" w:sz="8"/>
              <w:bottom w:val="outset" w:color="000000" w:sz="8"/>
              <w:right w:val="outset" w:color="000000" w:sz="8"/>
            </w:tcBorders>
            <w:vAlign w:val="center"/>
          </w:tcPr>
          <w:bookmarkStart w:name="5063" w:id="5061"/>
          <w:p>
            <w:pPr>
              <w:spacing w:after="0"/>
              <w:ind w:left="0"/>
              <w:jc w:val="center"/>
            </w:pPr>
            <w:r>
              <w:rPr>
                <w:rFonts w:ascii="Arial"/>
                <w:b w:val="false"/>
                <w:i w:val="false"/>
                <w:color w:val="000000"/>
                <w:sz w:val="15"/>
              </w:rPr>
              <w:t xml:space="preserve"> </w:t>
            </w:r>
          </w:p>
          <w:bookmarkEnd w:id="5061"/>
        </w:tc>
        <w:tc>
          <w:tcPr>
            <w:tcW w:w="1306" w:type="dxa"/>
            <w:tcBorders>
              <w:top w:val="outset" w:color="000000" w:sz="8"/>
              <w:left w:val="outset" w:color="000000" w:sz="8"/>
              <w:bottom w:val="outset" w:color="000000" w:sz="8"/>
              <w:right w:val="outset" w:color="000000" w:sz="8"/>
            </w:tcBorders>
            <w:vAlign w:val="center"/>
          </w:tcPr>
          <w:bookmarkStart w:name="5064" w:id="5062"/>
          <w:p>
            <w:pPr>
              <w:spacing w:after="0"/>
              <w:ind w:left="0"/>
              <w:jc w:val="center"/>
            </w:pPr>
            <w:r>
              <w:rPr>
                <w:rFonts w:ascii="Arial"/>
                <w:b w:val="false"/>
                <w:i w:val="false"/>
                <w:color w:val="000000"/>
                <w:sz w:val="15"/>
              </w:rPr>
              <w:t xml:space="preserve"> </w:t>
            </w:r>
          </w:p>
          <w:bookmarkEnd w:id="5062"/>
        </w:tc>
        <w:tc>
          <w:tcPr>
            <w:tcW w:w="1194" w:type="dxa"/>
            <w:tcBorders>
              <w:top w:val="outset" w:color="000000" w:sz="8"/>
              <w:left w:val="outset" w:color="000000" w:sz="8"/>
              <w:bottom w:val="outset" w:color="000000" w:sz="8"/>
              <w:right w:val="outset" w:color="000000" w:sz="8"/>
            </w:tcBorders>
            <w:vAlign w:val="center"/>
          </w:tcPr>
          <w:bookmarkStart w:name="5065" w:id="5063"/>
          <w:p>
            <w:pPr>
              <w:spacing w:after="0"/>
              <w:ind w:left="0"/>
              <w:jc w:val="center"/>
            </w:pPr>
            <w:r>
              <w:rPr>
                <w:rFonts w:ascii="Arial"/>
                <w:b w:val="false"/>
                <w:i w:val="false"/>
                <w:color w:val="000000"/>
                <w:sz w:val="15"/>
              </w:rPr>
              <w:t xml:space="preserve"> </w:t>
            </w:r>
          </w:p>
          <w:bookmarkEnd w:id="5063"/>
        </w:tc>
        <w:tc>
          <w:tcPr>
            <w:tcW w:w="1417" w:type="dxa"/>
            <w:tcBorders>
              <w:top w:val="outset" w:color="000000" w:sz="8"/>
              <w:left w:val="outset" w:color="000000" w:sz="8"/>
              <w:bottom w:val="outset" w:color="000000" w:sz="8"/>
              <w:right w:val="outset" w:color="000000" w:sz="8"/>
            </w:tcBorders>
            <w:vAlign w:val="center"/>
          </w:tcPr>
          <w:bookmarkStart w:name="5066" w:id="5064"/>
          <w:p>
            <w:pPr>
              <w:spacing w:after="0"/>
              <w:ind w:left="0"/>
              <w:jc w:val="center"/>
            </w:pPr>
            <w:r>
              <w:rPr>
                <w:rFonts w:ascii="Arial"/>
                <w:b w:val="false"/>
                <w:i w:val="false"/>
                <w:color w:val="000000"/>
                <w:sz w:val="15"/>
              </w:rPr>
              <w:t xml:space="preserve"> </w:t>
            </w:r>
          </w:p>
          <w:bookmarkEnd w:id="5064"/>
        </w:tc>
        <w:tc>
          <w:tcPr>
            <w:tcW w:w="1417" w:type="dxa"/>
            <w:tcBorders>
              <w:top w:val="outset" w:color="000000" w:sz="8"/>
              <w:left w:val="outset" w:color="000000" w:sz="8"/>
              <w:bottom w:val="outset" w:color="000000" w:sz="8"/>
              <w:right w:val="outset" w:color="000000" w:sz="8"/>
            </w:tcBorders>
            <w:vAlign w:val="center"/>
          </w:tcPr>
          <w:bookmarkStart w:name="5067" w:id="5065"/>
          <w:p>
            <w:pPr>
              <w:spacing w:after="0"/>
              <w:ind w:left="0"/>
              <w:jc w:val="center"/>
            </w:pPr>
            <w:r>
              <w:rPr>
                <w:rFonts w:ascii="Arial"/>
                <w:b w:val="false"/>
                <w:i/>
                <w:color w:val="000000"/>
                <w:sz w:val="15"/>
              </w:rPr>
              <w:t>200,00</w:t>
            </w:r>
          </w:p>
          <w:bookmarkEnd w:id="5065"/>
        </w:tc>
        <w:tc>
          <w:tcPr>
            <w:tcW w:w="1194" w:type="dxa"/>
            <w:tcBorders>
              <w:top w:val="outset" w:color="000000" w:sz="8"/>
              <w:left w:val="outset" w:color="000000" w:sz="8"/>
              <w:bottom w:val="outset" w:color="000000" w:sz="8"/>
              <w:right w:val="outset" w:color="000000" w:sz="8"/>
            </w:tcBorders>
            <w:vAlign w:val="center"/>
          </w:tcPr>
          <w:bookmarkStart w:name="5068" w:id="5066"/>
          <w:p>
            <w:pPr>
              <w:spacing w:after="0"/>
              <w:ind w:left="0"/>
              <w:jc w:val="center"/>
            </w:pPr>
            <w:r>
              <w:rPr>
                <w:rFonts w:ascii="Arial"/>
                <w:b w:val="false"/>
                <w:i w:val="false"/>
                <w:color w:val="000000"/>
                <w:sz w:val="15"/>
              </w:rPr>
              <w:t xml:space="preserve"> </w:t>
            </w:r>
          </w:p>
          <w:bookmarkEnd w:id="5066"/>
        </w:tc>
        <w:tc>
          <w:tcPr>
            <w:tcW w:w="1083" w:type="dxa"/>
            <w:tcBorders>
              <w:top w:val="outset" w:color="000000" w:sz="8"/>
              <w:left w:val="outset" w:color="000000" w:sz="8"/>
              <w:bottom w:val="outset" w:color="000000" w:sz="8"/>
              <w:right w:val="outset" w:color="000000" w:sz="8"/>
            </w:tcBorders>
            <w:vAlign w:val="center"/>
          </w:tcPr>
          <w:bookmarkStart w:name="5069" w:id="5067"/>
          <w:p>
            <w:pPr>
              <w:spacing w:after="0"/>
              <w:ind w:left="0"/>
              <w:jc w:val="center"/>
            </w:pPr>
            <w:r>
              <w:rPr>
                <w:rFonts w:ascii="Arial"/>
                <w:b w:val="false"/>
                <w:i w:val="false"/>
                <w:color w:val="000000"/>
                <w:sz w:val="15"/>
              </w:rPr>
              <w:t xml:space="preserve"> </w:t>
            </w:r>
          </w:p>
          <w:bookmarkEnd w:id="5067"/>
        </w:tc>
        <w:tc>
          <w:tcPr>
            <w:tcW w:w="1083" w:type="dxa"/>
            <w:tcBorders>
              <w:top w:val="outset" w:color="000000" w:sz="8"/>
              <w:left w:val="outset" w:color="000000" w:sz="8"/>
              <w:bottom w:val="outset" w:color="000000" w:sz="8"/>
              <w:right w:val="outset" w:color="000000" w:sz="8"/>
            </w:tcBorders>
            <w:vAlign w:val="center"/>
          </w:tcPr>
          <w:bookmarkStart w:name="5070" w:id="5068"/>
          <w:p>
            <w:pPr>
              <w:spacing w:after="0"/>
              <w:ind w:left="0"/>
              <w:jc w:val="center"/>
            </w:pPr>
            <w:r>
              <w:rPr>
                <w:rFonts w:ascii="Arial"/>
                <w:b w:val="false"/>
                <w:i w:val="false"/>
                <w:color w:val="000000"/>
                <w:sz w:val="15"/>
              </w:rPr>
              <w:t xml:space="preserve"> </w:t>
            </w:r>
          </w:p>
          <w:bookmarkEnd w:id="5068"/>
        </w:tc>
        <w:tc>
          <w:tcPr>
            <w:tcW w:w="1417" w:type="dxa"/>
            <w:tcBorders>
              <w:top w:val="outset" w:color="000000" w:sz="8"/>
              <w:left w:val="outset" w:color="000000" w:sz="8"/>
              <w:bottom w:val="outset" w:color="000000" w:sz="8"/>
              <w:right w:val="outset" w:color="000000" w:sz="8"/>
            </w:tcBorders>
            <w:vAlign w:val="center"/>
          </w:tcPr>
          <w:bookmarkStart w:name="5071" w:id="5069"/>
          <w:p>
            <w:pPr>
              <w:spacing w:after="0"/>
              <w:ind w:left="0"/>
              <w:jc w:val="center"/>
            </w:pPr>
            <w:r>
              <w:rPr>
                <w:rFonts w:ascii="Arial"/>
                <w:b w:val="false"/>
                <w:i/>
                <w:color w:val="000000"/>
                <w:sz w:val="15"/>
              </w:rPr>
              <w:t>200,00</w:t>
            </w:r>
          </w:p>
          <w:bookmarkEnd w:id="5069"/>
        </w:tc>
        <w:tc>
          <w:tcPr>
            <w:tcW w:w="1417" w:type="dxa"/>
            <w:tcBorders>
              <w:top w:val="outset" w:color="000000" w:sz="8"/>
              <w:left w:val="outset" w:color="000000" w:sz="8"/>
              <w:bottom w:val="outset" w:color="000000" w:sz="8"/>
              <w:right w:val="outset" w:color="000000" w:sz="8"/>
            </w:tcBorders>
            <w:vAlign w:val="center"/>
          </w:tcPr>
          <w:bookmarkStart w:name="5072" w:id="5070"/>
          <w:p>
            <w:pPr>
              <w:spacing w:after="0"/>
              <w:ind w:left="0"/>
              <w:jc w:val="center"/>
            </w:pPr>
            <w:r>
              <w:rPr>
                <w:rFonts w:ascii="Arial"/>
                <w:b w:val="false"/>
                <w:i/>
                <w:color w:val="000000"/>
                <w:sz w:val="15"/>
              </w:rPr>
              <w:t>200,00</w:t>
            </w:r>
          </w:p>
          <w:bookmarkEnd w:id="5070"/>
        </w:tc>
        <w:tc>
          <w:tcPr>
            <w:tcW w:w="1417" w:type="dxa"/>
            <w:tcBorders>
              <w:top w:val="outset" w:color="000000" w:sz="8"/>
              <w:left w:val="outset" w:color="000000" w:sz="8"/>
              <w:bottom w:val="outset" w:color="000000" w:sz="8"/>
              <w:right w:val="outset" w:color="000000" w:sz="8"/>
            </w:tcBorders>
            <w:vAlign w:val="center"/>
          </w:tcPr>
          <w:bookmarkStart w:name="5073" w:id="5071"/>
          <w:p>
            <w:pPr>
              <w:spacing w:after="0"/>
              <w:ind w:left="0"/>
              <w:jc w:val="center"/>
            </w:pPr>
            <w:r>
              <w:rPr>
                <w:rFonts w:ascii="Arial"/>
                <w:b w:val="false"/>
                <w:i/>
                <w:color w:val="000000"/>
                <w:sz w:val="15"/>
              </w:rPr>
              <w:t>200,00</w:t>
            </w:r>
          </w:p>
          <w:bookmarkEnd w:id="50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074" w:id="5072"/>
          <w:p>
            <w:pPr>
              <w:spacing w:after="0"/>
              <w:ind w:left="0"/>
              <w:jc w:val="center"/>
            </w:pPr>
            <w:r>
              <w:rPr>
                <w:rFonts w:ascii="Arial"/>
                <w:b w:val="false"/>
                <w:i/>
                <w:color w:val="000000"/>
                <w:sz w:val="15"/>
              </w:rPr>
              <w:t>1917450</w:t>
            </w:r>
          </w:p>
          <w:bookmarkEnd w:id="5072"/>
        </w:tc>
        <w:tc>
          <w:tcPr>
            <w:tcW w:w="805" w:type="dxa"/>
            <w:tcBorders>
              <w:top w:val="outset" w:color="000000" w:sz="8"/>
              <w:left w:val="outset" w:color="000000" w:sz="8"/>
              <w:bottom w:val="outset" w:color="000000" w:sz="8"/>
              <w:right w:val="outset" w:color="000000" w:sz="8"/>
            </w:tcBorders>
            <w:vAlign w:val="center"/>
          </w:tcPr>
          <w:bookmarkStart w:name="5075" w:id="5073"/>
          <w:p>
            <w:pPr>
              <w:spacing w:after="0"/>
              <w:ind w:left="0"/>
              <w:jc w:val="center"/>
            </w:pPr>
            <w:r>
              <w:rPr>
                <w:rFonts w:ascii="Arial"/>
                <w:b w:val="false"/>
                <w:i/>
                <w:color w:val="000000"/>
                <w:sz w:val="15"/>
              </w:rPr>
              <w:t>7450</w:t>
            </w:r>
          </w:p>
          <w:bookmarkEnd w:id="5073"/>
        </w:tc>
        <w:tc>
          <w:tcPr>
            <w:tcW w:w="805" w:type="dxa"/>
            <w:tcBorders>
              <w:top w:val="outset" w:color="000000" w:sz="8"/>
              <w:left w:val="outset" w:color="000000" w:sz="8"/>
              <w:bottom w:val="outset" w:color="000000" w:sz="8"/>
              <w:right w:val="outset" w:color="000000" w:sz="8"/>
            </w:tcBorders>
            <w:vAlign w:val="center"/>
          </w:tcPr>
          <w:bookmarkStart w:name="5076" w:id="5074"/>
          <w:p>
            <w:pPr>
              <w:spacing w:after="0"/>
              <w:ind w:left="0"/>
              <w:jc w:val="center"/>
            </w:pPr>
            <w:r>
              <w:rPr>
                <w:rFonts w:ascii="Arial"/>
                <w:b w:val="false"/>
                <w:i/>
                <w:color w:val="000000"/>
                <w:sz w:val="15"/>
              </w:rPr>
              <w:t>0456</w:t>
            </w:r>
          </w:p>
          <w:bookmarkEnd w:id="5074"/>
        </w:tc>
        <w:tc>
          <w:tcPr>
            <w:tcW w:w="649" w:type="dxa"/>
            <w:tcBorders>
              <w:top w:val="outset" w:color="000000" w:sz="8"/>
              <w:left w:val="outset" w:color="000000" w:sz="8"/>
              <w:bottom w:val="outset" w:color="000000" w:sz="8"/>
              <w:right w:val="outset" w:color="000000" w:sz="8"/>
            </w:tcBorders>
            <w:vAlign w:val="center"/>
          </w:tcPr>
          <w:bookmarkStart w:name="5077" w:id="5075"/>
          <w:p>
            <w:pPr>
              <w:spacing w:after="0"/>
              <w:ind w:left="0"/>
              <w:jc w:val="left"/>
            </w:pPr>
            <w:r>
              <w:rPr>
                <w:rFonts w:ascii="Arial"/>
                <w:b w:val="false"/>
                <w:i/>
                <w:color w:val="000000"/>
                <w:sz w:val="15"/>
              </w:rPr>
              <w:t>Інша діяльність у сфері транспорту (Реалізація проекту "Міська електричка")</w:t>
            </w:r>
          </w:p>
          <w:bookmarkEnd w:id="5075"/>
        </w:tc>
        <w:tc>
          <w:tcPr>
            <w:tcW w:w="1417" w:type="dxa"/>
            <w:tcBorders>
              <w:top w:val="outset" w:color="000000" w:sz="8"/>
              <w:left w:val="outset" w:color="000000" w:sz="8"/>
              <w:bottom w:val="outset" w:color="000000" w:sz="8"/>
              <w:right w:val="outset" w:color="000000" w:sz="8"/>
            </w:tcBorders>
            <w:vAlign w:val="center"/>
          </w:tcPr>
          <w:bookmarkStart w:name="5078" w:id="5076"/>
          <w:p>
            <w:pPr>
              <w:spacing w:after="0"/>
              <w:ind w:left="0"/>
              <w:jc w:val="center"/>
            </w:pPr>
            <w:r>
              <w:rPr>
                <w:rFonts w:ascii="Arial"/>
                <w:b w:val="false"/>
                <w:i/>
                <w:color w:val="000000"/>
                <w:sz w:val="15"/>
              </w:rPr>
              <w:t>55854,00</w:t>
            </w:r>
          </w:p>
          <w:bookmarkEnd w:id="5076"/>
        </w:tc>
        <w:tc>
          <w:tcPr>
            <w:tcW w:w="1417" w:type="dxa"/>
            <w:tcBorders>
              <w:top w:val="outset" w:color="000000" w:sz="8"/>
              <w:left w:val="outset" w:color="000000" w:sz="8"/>
              <w:bottom w:val="outset" w:color="000000" w:sz="8"/>
              <w:right w:val="outset" w:color="000000" w:sz="8"/>
            </w:tcBorders>
            <w:vAlign w:val="center"/>
          </w:tcPr>
          <w:bookmarkStart w:name="5079" w:id="5077"/>
          <w:p>
            <w:pPr>
              <w:spacing w:after="0"/>
              <w:ind w:left="0"/>
              <w:jc w:val="center"/>
            </w:pPr>
            <w:r>
              <w:rPr>
                <w:rFonts w:ascii="Arial"/>
                <w:b w:val="false"/>
                <w:i w:val="false"/>
                <w:color w:val="000000"/>
                <w:sz w:val="15"/>
              </w:rPr>
              <w:t xml:space="preserve"> </w:t>
            </w:r>
          </w:p>
          <w:bookmarkEnd w:id="5077"/>
        </w:tc>
        <w:tc>
          <w:tcPr>
            <w:tcW w:w="1306" w:type="dxa"/>
            <w:tcBorders>
              <w:top w:val="outset" w:color="000000" w:sz="8"/>
              <w:left w:val="outset" w:color="000000" w:sz="8"/>
              <w:bottom w:val="outset" w:color="000000" w:sz="8"/>
              <w:right w:val="outset" w:color="000000" w:sz="8"/>
            </w:tcBorders>
            <w:vAlign w:val="center"/>
          </w:tcPr>
          <w:bookmarkStart w:name="5080" w:id="5078"/>
          <w:p>
            <w:pPr>
              <w:spacing w:after="0"/>
              <w:ind w:left="0"/>
              <w:jc w:val="center"/>
            </w:pPr>
            <w:r>
              <w:rPr>
                <w:rFonts w:ascii="Arial"/>
                <w:b w:val="false"/>
                <w:i w:val="false"/>
                <w:color w:val="000000"/>
                <w:sz w:val="15"/>
              </w:rPr>
              <w:t xml:space="preserve"> </w:t>
            </w:r>
          </w:p>
          <w:bookmarkEnd w:id="5078"/>
        </w:tc>
        <w:tc>
          <w:tcPr>
            <w:tcW w:w="1194" w:type="dxa"/>
            <w:tcBorders>
              <w:top w:val="outset" w:color="000000" w:sz="8"/>
              <w:left w:val="outset" w:color="000000" w:sz="8"/>
              <w:bottom w:val="outset" w:color="000000" w:sz="8"/>
              <w:right w:val="outset" w:color="000000" w:sz="8"/>
            </w:tcBorders>
            <w:vAlign w:val="center"/>
          </w:tcPr>
          <w:bookmarkStart w:name="5081" w:id="5079"/>
          <w:p>
            <w:pPr>
              <w:spacing w:after="0"/>
              <w:ind w:left="0"/>
              <w:jc w:val="center"/>
            </w:pPr>
            <w:r>
              <w:rPr>
                <w:rFonts w:ascii="Arial"/>
                <w:b w:val="false"/>
                <w:i w:val="false"/>
                <w:color w:val="000000"/>
                <w:sz w:val="15"/>
              </w:rPr>
              <w:t xml:space="preserve"> </w:t>
            </w:r>
          </w:p>
          <w:bookmarkEnd w:id="5079"/>
        </w:tc>
        <w:tc>
          <w:tcPr>
            <w:tcW w:w="1417" w:type="dxa"/>
            <w:tcBorders>
              <w:top w:val="outset" w:color="000000" w:sz="8"/>
              <w:left w:val="outset" w:color="000000" w:sz="8"/>
              <w:bottom w:val="outset" w:color="000000" w:sz="8"/>
              <w:right w:val="outset" w:color="000000" w:sz="8"/>
            </w:tcBorders>
            <w:vAlign w:val="center"/>
          </w:tcPr>
          <w:bookmarkStart w:name="5082" w:id="5080"/>
          <w:p>
            <w:pPr>
              <w:spacing w:after="0"/>
              <w:ind w:left="0"/>
              <w:jc w:val="center"/>
            </w:pPr>
            <w:r>
              <w:rPr>
                <w:rFonts w:ascii="Arial"/>
                <w:b w:val="false"/>
                <w:i/>
                <w:color w:val="000000"/>
                <w:sz w:val="15"/>
              </w:rPr>
              <w:t>55854,00</w:t>
            </w:r>
          </w:p>
          <w:bookmarkEnd w:id="5080"/>
        </w:tc>
        <w:tc>
          <w:tcPr>
            <w:tcW w:w="1417" w:type="dxa"/>
            <w:tcBorders>
              <w:top w:val="outset" w:color="000000" w:sz="8"/>
              <w:left w:val="outset" w:color="000000" w:sz="8"/>
              <w:bottom w:val="outset" w:color="000000" w:sz="8"/>
              <w:right w:val="outset" w:color="000000" w:sz="8"/>
            </w:tcBorders>
            <w:vAlign w:val="center"/>
          </w:tcPr>
          <w:bookmarkStart w:name="5083" w:id="5081"/>
          <w:p>
            <w:pPr>
              <w:spacing w:after="0"/>
              <w:ind w:left="0"/>
              <w:jc w:val="center"/>
            </w:pPr>
            <w:r>
              <w:rPr>
                <w:rFonts w:ascii="Arial"/>
                <w:b w:val="false"/>
                <w:i w:val="false"/>
                <w:color w:val="000000"/>
                <w:sz w:val="15"/>
              </w:rPr>
              <w:t xml:space="preserve"> </w:t>
            </w:r>
          </w:p>
          <w:bookmarkEnd w:id="5081"/>
        </w:tc>
        <w:tc>
          <w:tcPr>
            <w:tcW w:w="1194" w:type="dxa"/>
            <w:tcBorders>
              <w:top w:val="outset" w:color="000000" w:sz="8"/>
              <w:left w:val="outset" w:color="000000" w:sz="8"/>
              <w:bottom w:val="outset" w:color="000000" w:sz="8"/>
              <w:right w:val="outset" w:color="000000" w:sz="8"/>
            </w:tcBorders>
            <w:vAlign w:val="center"/>
          </w:tcPr>
          <w:bookmarkStart w:name="5084" w:id="5082"/>
          <w:p>
            <w:pPr>
              <w:spacing w:after="0"/>
              <w:ind w:left="0"/>
              <w:jc w:val="center"/>
            </w:pPr>
            <w:r>
              <w:rPr>
                <w:rFonts w:ascii="Arial"/>
                <w:b w:val="false"/>
                <w:i w:val="false"/>
                <w:color w:val="000000"/>
                <w:sz w:val="15"/>
              </w:rPr>
              <w:t xml:space="preserve"> </w:t>
            </w:r>
          </w:p>
          <w:bookmarkEnd w:id="5082"/>
        </w:tc>
        <w:tc>
          <w:tcPr>
            <w:tcW w:w="1083" w:type="dxa"/>
            <w:tcBorders>
              <w:top w:val="outset" w:color="000000" w:sz="8"/>
              <w:left w:val="outset" w:color="000000" w:sz="8"/>
              <w:bottom w:val="outset" w:color="000000" w:sz="8"/>
              <w:right w:val="outset" w:color="000000" w:sz="8"/>
            </w:tcBorders>
            <w:vAlign w:val="center"/>
          </w:tcPr>
          <w:bookmarkStart w:name="5085" w:id="5083"/>
          <w:p>
            <w:pPr>
              <w:spacing w:after="0"/>
              <w:ind w:left="0"/>
              <w:jc w:val="center"/>
            </w:pPr>
            <w:r>
              <w:rPr>
                <w:rFonts w:ascii="Arial"/>
                <w:b w:val="false"/>
                <w:i w:val="false"/>
                <w:color w:val="000000"/>
                <w:sz w:val="15"/>
              </w:rPr>
              <w:t xml:space="preserve"> </w:t>
            </w:r>
          </w:p>
          <w:bookmarkEnd w:id="5083"/>
        </w:tc>
        <w:tc>
          <w:tcPr>
            <w:tcW w:w="1083" w:type="dxa"/>
            <w:tcBorders>
              <w:top w:val="outset" w:color="000000" w:sz="8"/>
              <w:left w:val="outset" w:color="000000" w:sz="8"/>
              <w:bottom w:val="outset" w:color="000000" w:sz="8"/>
              <w:right w:val="outset" w:color="000000" w:sz="8"/>
            </w:tcBorders>
            <w:vAlign w:val="center"/>
          </w:tcPr>
          <w:bookmarkStart w:name="5086" w:id="5084"/>
          <w:p>
            <w:pPr>
              <w:spacing w:after="0"/>
              <w:ind w:left="0"/>
              <w:jc w:val="center"/>
            </w:pPr>
            <w:r>
              <w:rPr>
                <w:rFonts w:ascii="Arial"/>
                <w:b w:val="false"/>
                <w:i w:val="false"/>
                <w:color w:val="000000"/>
                <w:sz w:val="15"/>
              </w:rPr>
              <w:t xml:space="preserve"> </w:t>
            </w:r>
          </w:p>
          <w:bookmarkEnd w:id="5084"/>
        </w:tc>
        <w:tc>
          <w:tcPr>
            <w:tcW w:w="1417" w:type="dxa"/>
            <w:tcBorders>
              <w:top w:val="outset" w:color="000000" w:sz="8"/>
              <w:left w:val="outset" w:color="000000" w:sz="8"/>
              <w:bottom w:val="outset" w:color="000000" w:sz="8"/>
              <w:right w:val="outset" w:color="000000" w:sz="8"/>
            </w:tcBorders>
            <w:vAlign w:val="center"/>
          </w:tcPr>
          <w:bookmarkStart w:name="5087" w:id="5085"/>
          <w:p>
            <w:pPr>
              <w:spacing w:after="0"/>
              <w:ind w:left="0"/>
              <w:jc w:val="center"/>
            </w:pPr>
            <w:r>
              <w:rPr>
                <w:rFonts w:ascii="Arial"/>
                <w:b w:val="false"/>
                <w:i w:val="false"/>
                <w:color w:val="000000"/>
                <w:sz w:val="15"/>
              </w:rPr>
              <w:t xml:space="preserve"> </w:t>
            </w:r>
          </w:p>
          <w:bookmarkEnd w:id="5085"/>
        </w:tc>
        <w:tc>
          <w:tcPr>
            <w:tcW w:w="1417" w:type="dxa"/>
            <w:tcBorders>
              <w:top w:val="outset" w:color="000000" w:sz="8"/>
              <w:left w:val="outset" w:color="000000" w:sz="8"/>
              <w:bottom w:val="outset" w:color="000000" w:sz="8"/>
              <w:right w:val="outset" w:color="000000" w:sz="8"/>
            </w:tcBorders>
            <w:vAlign w:val="center"/>
          </w:tcPr>
          <w:bookmarkStart w:name="5088" w:id="5086"/>
          <w:p>
            <w:pPr>
              <w:spacing w:after="0"/>
              <w:ind w:left="0"/>
              <w:jc w:val="center"/>
            </w:pPr>
            <w:r>
              <w:rPr>
                <w:rFonts w:ascii="Arial"/>
                <w:b w:val="false"/>
                <w:i w:val="false"/>
                <w:color w:val="000000"/>
                <w:sz w:val="15"/>
              </w:rPr>
              <w:t xml:space="preserve"> </w:t>
            </w:r>
          </w:p>
          <w:bookmarkEnd w:id="5086"/>
        </w:tc>
        <w:tc>
          <w:tcPr>
            <w:tcW w:w="1417" w:type="dxa"/>
            <w:tcBorders>
              <w:top w:val="outset" w:color="000000" w:sz="8"/>
              <w:left w:val="outset" w:color="000000" w:sz="8"/>
              <w:bottom w:val="outset" w:color="000000" w:sz="8"/>
              <w:right w:val="outset" w:color="000000" w:sz="8"/>
            </w:tcBorders>
            <w:vAlign w:val="center"/>
          </w:tcPr>
          <w:bookmarkStart w:name="5089" w:id="5087"/>
          <w:p>
            <w:pPr>
              <w:spacing w:after="0"/>
              <w:ind w:left="0"/>
              <w:jc w:val="center"/>
            </w:pPr>
            <w:r>
              <w:rPr>
                <w:rFonts w:ascii="Arial"/>
                <w:b w:val="false"/>
                <w:i/>
                <w:color w:val="000000"/>
                <w:sz w:val="15"/>
              </w:rPr>
              <w:t>55854,00</w:t>
            </w:r>
          </w:p>
          <w:bookmarkEnd w:id="50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090" w:id="5088"/>
          <w:p>
            <w:pPr>
              <w:spacing w:after="0"/>
              <w:ind w:left="0"/>
              <w:jc w:val="center"/>
            </w:pPr>
            <w:r>
              <w:rPr>
                <w:rFonts w:ascii="Arial"/>
                <w:b w:val="false"/>
                <w:i w:val="false"/>
                <w:color w:val="000000"/>
                <w:sz w:val="15"/>
              </w:rPr>
              <w:t>1917460</w:t>
            </w:r>
          </w:p>
          <w:bookmarkEnd w:id="5088"/>
        </w:tc>
        <w:tc>
          <w:tcPr>
            <w:tcW w:w="805" w:type="dxa"/>
            <w:tcBorders>
              <w:top w:val="outset" w:color="000000" w:sz="8"/>
              <w:left w:val="outset" w:color="000000" w:sz="8"/>
              <w:bottom w:val="outset" w:color="000000" w:sz="8"/>
              <w:right w:val="outset" w:color="000000" w:sz="8"/>
            </w:tcBorders>
            <w:vAlign w:val="center"/>
          </w:tcPr>
          <w:bookmarkStart w:name="5091" w:id="5089"/>
          <w:p>
            <w:pPr>
              <w:spacing w:after="0"/>
              <w:ind w:left="0"/>
              <w:jc w:val="center"/>
            </w:pPr>
            <w:r>
              <w:rPr>
                <w:rFonts w:ascii="Arial"/>
                <w:b w:val="false"/>
                <w:i w:val="false"/>
                <w:color w:val="000000"/>
                <w:sz w:val="15"/>
              </w:rPr>
              <w:t>7460</w:t>
            </w:r>
          </w:p>
          <w:bookmarkEnd w:id="5089"/>
        </w:tc>
        <w:tc>
          <w:tcPr>
            <w:tcW w:w="805" w:type="dxa"/>
            <w:tcBorders>
              <w:top w:val="outset" w:color="000000" w:sz="8"/>
              <w:left w:val="outset" w:color="000000" w:sz="8"/>
              <w:bottom w:val="outset" w:color="000000" w:sz="8"/>
              <w:right w:val="outset" w:color="000000" w:sz="8"/>
            </w:tcBorders>
            <w:vAlign w:val="center"/>
          </w:tcPr>
          <w:bookmarkStart w:name="5092" w:id="5090"/>
          <w:p>
            <w:pPr>
              <w:spacing w:after="0"/>
              <w:ind w:left="0"/>
              <w:jc w:val="center"/>
            </w:pPr>
            <w:r>
              <w:rPr>
                <w:rFonts w:ascii="Arial"/>
                <w:b w:val="false"/>
                <w:i w:val="false"/>
                <w:color w:val="000000"/>
                <w:sz w:val="15"/>
              </w:rPr>
              <w:t xml:space="preserve"> </w:t>
            </w:r>
          </w:p>
          <w:bookmarkEnd w:id="5090"/>
        </w:tc>
        <w:tc>
          <w:tcPr>
            <w:tcW w:w="649" w:type="dxa"/>
            <w:tcBorders>
              <w:top w:val="outset" w:color="000000" w:sz="8"/>
              <w:left w:val="outset" w:color="000000" w:sz="8"/>
              <w:bottom w:val="outset" w:color="000000" w:sz="8"/>
              <w:right w:val="outset" w:color="000000" w:sz="8"/>
            </w:tcBorders>
            <w:vAlign w:val="center"/>
          </w:tcPr>
          <w:bookmarkStart w:name="5093" w:id="5091"/>
          <w:p>
            <w:pPr>
              <w:spacing w:after="0"/>
              <w:ind w:left="0"/>
              <w:jc w:val="left"/>
            </w:pPr>
            <w:r>
              <w:rPr>
                <w:rFonts w:ascii="Arial"/>
                <w:b w:val="false"/>
                <w:i w:val="false"/>
                <w:color w:val="000000"/>
                <w:sz w:val="15"/>
              </w:rPr>
              <w:t>Утримання та розвиток автомобільних доріг та дорожньої інфраструктури</w:t>
            </w:r>
          </w:p>
          <w:bookmarkEnd w:id="5091"/>
        </w:tc>
        <w:tc>
          <w:tcPr>
            <w:tcW w:w="1417" w:type="dxa"/>
            <w:tcBorders>
              <w:top w:val="outset" w:color="000000" w:sz="8"/>
              <w:left w:val="outset" w:color="000000" w:sz="8"/>
              <w:bottom w:val="outset" w:color="000000" w:sz="8"/>
              <w:right w:val="outset" w:color="000000" w:sz="8"/>
            </w:tcBorders>
            <w:vAlign w:val="center"/>
          </w:tcPr>
          <w:bookmarkStart w:name="5094" w:id="5092"/>
          <w:p>
            <w:pPr>
              <w:spacing w:after="0"/>
              <w:ind w:left="0"/>
              <w:jc w:val="center"/>
            </w:pPr>
            <w:r>
              <w:rPr>
                <w:rFonts w:ascii="Arial"/>
                <w:b w:val="false"/>
                <w:i w:val="false"/>
                <w:color w:val="000000"/>
                <w:sz w:val="15"/>
              </w:rPr>
              <w:t xml:space="preserve"> </w:t>
            </w:r>
          </w:p>
          <w:bookmarkEnd w:id="5092"/>
        </w:tc>
        <w:tc>
          <w:tcPr>
            <w:tcW w:w="1417" w:type="dxa"/>
            <w:tcBorders>
              <w:top w:val="outset" w:color="000000" w:sz="8"/>
              <w:left w:val="outset" w:color="000000" w:sz="8"/>
              <w:bottom w:val="outset" w:color="000000" w:sz="8"/>
              <w:right w:val="outset" w:color="000000" w:sz="8"/>
            </w:tcBorders>
            <w:vAlign w:val="center"/>
          </w:tcPr>
          <w:bookmarkStart w:name="5095" w:id="5093"/>
          <w:p>
            <w:pPr>
              <w:spacing w:after="0"/>
              <w:ind w:left="0"/>
              <w:jc w:val="center"/>
            </w:pPr>
            <w:r>
              <w:rPr>
                <w:rFonts w:ascii="Arial"/>
                <w:b w:val="false"/>
                <w:i w:val="false"/>
                <w:color w:val="000000"/>
                <w:sz w:val="15"/>
              </w:rPr>
              <w:t xml:space="preserve"> </w:t>
            </w:r>
          </w:p>
          <w:bookmarkEnd w:id="5093"/>
        </w:tc>
        <w:tc>
          <w:tcPr>
            <w:tcW w:w="1306" w:type="dxa"/>
            <w:tcBorders>
              <w:top w:val="outset" w:color="000000" w:sz="8"/>
              <w:left w:val="outset" w:color="000000" w:sz="8"/>
              <w:bottom w:val="outset" w:color="000000" w:sz="8"/>
              <w:right w:val="outset" w:color="000000" w:sz="8"/>
            </w:tcBorders>
            <w:vAlign w:val="center"/>
          </w:tcPr>
          <w:bookmarkStart w:name="5096" w:id="5094"/>
          <w:p>
            <w:pPr>
              <w:spacing w:after="0"/>
              <w:ind w:left="0"/>
              <w:jc w:val="center"/>
            </w:pPr>
            <w:r>
              <w:rPr>
                <w:rFonts w:ascii="Arial"/>
                <w:b w:val="false"/>
                <w:i w:val="false"/>
                <w:color w:val="000000"/>
                <w:sz w:val="15"/>
              </w:rPr>
              <w:t xml:space="preserve"> </w:t>
            </w:r>
          </w:p>
          <w:bookmarkEnd w:id="5094"/>
        </w:tc>
        <w:tc>
          <w:tcPr>
            <w:tcW w:w="1194" w:type="dxa"/>
            <w:tcBorders>
              <w:top w:val="outset" w:color="000000" w:sz="8"/>
              <w:left w:val="outset" w:color="000000" w:sz="8"/>
              <w:bottom w:val="outset" w:color="000000" w:sz="8"/>
              <w:right w:val="outset" w:color="000000" w:sz="8"/>
            </w:tcBorders>
            <w:vAlign w:val="center"/>
          </w:tcPr>
          <w:bookmarkStart w:name="5097" w:id="5095"/>
          <w:p>
            <w:pPr>
              <w:spacing w:after="0"/>
              <w:ind w:left="0"/>
              <w:jc w:val="center"/>
            </w:pPr>
            <w:r>
              <w:rPr>
                <w:rFonts w:ascii="Arial"/>
                <w:b w:val="false"/>
                <w:i w:val="false"/>
                <w:color w:val="000000"/>
                <w:sz w:val="15"/>
              </w:rPr>
              <w:t xml:space="preserve"> </w:t>
            </w:r>
          </w:p>
          <w:bookmarkEnd w:id="5095"/>
        </w:tc>
        <w:tc>
          <w:tcPr>
            <w:tcW w:w="1417" w:type="dxa"/>
            <w:tcBorders>
              <w:top w:val="outset" w:color="000000" w:sz="8"/>
              <w:left w:val="outset" w:color="000000" w:sz="8"/>
              <w:bottom w:val="outset" w:color="000000" w:sz="8"/>
              <w:right w:val="outset" w:color="000000" w:sz="8"/>
            </w:tcBorders>
            <w:vAlign w:val="center"/>
          </w:tcPr>
          <w:bookmarkStart w:name="5098" w:id="5096"/>
          <w:p>
            <w:pPr>
              <w:spacing w:after="0"/>
              <w:ind w:left="0"/>
              <w:jc w:val="center"/>
            </w:pPr>
            <w:r>
              <w:rPr>
                <w:rFonts w:ascii="Arial"/>
                <w:b w:val="false"/>
                <w:i w:val="false"/>
                <w:color w:val="000000"/>
                <w:sz w:val="15"/>
              </w:rPr>
              <w:t xml:space="preserve"> </w:t>
            </w:r>
          </w:p>
          <w:bookmarkEnd w:id="5096"/>
        </w:tc>
        <w:tc>
          <w:tcPr>
            <w:tcW w:w="1417" w:type="dxa"/>
            <w:tcBorders>
              <w:top w:val="outset" w:color="000000" w:sz="8"/>
              <w:left w:val="outset" w:color="000000" w:sz="8"/>
              <w:bottom w:val="outset" w:color="000000" w:sz="8"/>
              <w:right w:val="outset" w:color="000000" w:sz="8"/>
            </w:tcBorders>
            <w:vAlign w:val="center"/>
          </w:tcPr>
          <w:bookmarkStart w:name="5099" w:id="5097"/>
          <w:p>
            <w:pPr>
              <w:spacing w:after="0"/>
              <w:ind w:left="0"/>
              <w:jc w:val="center"/>
            </w:pPr>
            <w:r>
              <w:rPr>
                <w:rFonts w:ascii="Arial"/>
                <w:b w:val="false"/>
                <w:i w:val="false"/>
                <w:color w:val="000000"/>
                <w:sz w:val="15"/>
              </w:rPr>
              <w:t>1153086,50</w:t>
            </w:r>
          </w:p>
          <w:bookmarkEnd w:id="5097"/>
        </w:tc>
        <w:tc>
          <w:tcPr>
            <w:tcW w:w="1194" w:type="dxa"/>
            <w:tcBorders>
              <w:top w:val="outset" w:color="000000" w:sz="8"/>
              <w:left w:val="outset" w:color="000000" w:sz="8"/>
              <w:bottom w:val="outset" w:color="000000" w:sz="8"/>
              <w:right w:val="outset" w:color="000000" w:sz="8"/>
            </w:tcBorders>
            <w:vAlign w:val="center"/>
          </w:tcPr>
          <w:bookmarkStart w:name="5100" w:id="5098"/>
          <w:p>
            <w:pPr>
              <w:spacing w:after="0"/>
              <w:ind w:left="0"/>
              <w:jc w:val="center"/>
            </w:pPr>
            <w:r>
              <w:rPr>
                <w:rFonts w:ascii="Arial"/>
                <w:b w:val="false"/>
                <w:i w:val="false"/>
                <w:color w:val="000000"/>
                <w:sz w:val="15"/>
              </w:rPr>
              <w:t xml:space="preserve"> </w:t>
            </w:r>
          </w:p>
          <w:bookmarkEnd w:id="5098"/>
        </w:tc>
        <w:tc>
          <w:tcPr>
            <w:tcW w:w="1083" w:type="dxa"/>
            <w:tcBorders>
              <w:top w:val="outset" w:color="000000" w:sz="8"/>
              <w:left w:val="outset" w:color="000000" w:sz="8"/>
              <w:bottom w:val="outset" w:color="000000" w:sz="8"/>
              <w:right w:val="outset" w:color="000000" w:sz="8"/>
            </w:tcBorders>
            <w:vAlign w:val="center"/>
          </w:tcPr>
          <w:bookmarkStart w:name="5101" w:id="5099"/>
          <w:p>
            <w:pPr>
              <w:spacing w:after="0"/>
              <w:ind w:left="0"/>
              <w:jc w:val="center"/>
            </w:pPr>
            <w:r>
              <w:rPr>
                <w:rFonts w:ascii="Arial"/>
                <w:b w:val="false"/>
                <w:i w:val="false"/>
                <w:color w:val="000000"/>
                <w:sz w:val="15"/>
              </w:rPr>
              <w:t xml:space="preserve"> </w:t>
            </w:r>
          </w:p>
          <w:bookmarkEnd w:id="5099"/>
        </w:tc>
        <w:tc>
          <w:tcPr>
            <w:tcW w:w="1083" w:type="dxa"/>
            <w:tcBorders>
              <w:top w:val="outset" w:color="000000" w:sz="8"/>
              <w:left w:val="outset" w:color="000000" w:sz="8"/>
              <w:bottom w:val="outset" w:color="000000" w:sz="8"/>
              <w:right w:val="outset" w:color="000000" w:sz="8"/>
            </w:tcBorders>
            <w:vAlign w:val="center"/>
          </w:tcPr>
          <w:bookmarkStart w:name="5102" w:id="5100"/>
          <w:p>
            <w:pPr>
              <w:spacing w:after="0"/>
              <w:ind w:left="0"/>
              <w:jc w:val="center"/>
            </w:pPr>
            <w:r>
              <w:rPr>
                <w:rFonts w:ascii="Arial"/>
                <w:b w:val="false"/>
                <w:i w:val="false"/>
                <w:color w:val="000000"/>
                <w:sz w:val="15"/>
              </w:rPr>
              <w:t xml:space="preserve"> </w:t>
            </w:r>
          </w:p>
          <w:bookmarkEnd w:id="5100"/>
        </w:tc>
        <w:tc>
          <w:tcPr>
            <w:tcW w:w="1417" w:type="dxa"/>
            <w:tcBorders>
              <w:top w:val="outset" w:color="000000" w:sz="8"/>
              <w:left w:val="outset" w:color="000000" w:sz="8"/>
              <w:bottom w:val="outset" w:color="000000" w:sz="8"/>
              <w:right w:val="outset" w:color="000000" w:sz="8"/>
            </w:tcBorders>
            <w:vAlign w:val="center"/>
          </w:tcPr>
          <w:bookmarkStart w:name="5103" w:id="5101"/>
          <w:p>
            <w:pPr>
              <w:spacing w:after="0"/>
              <w:ind w:left="0"/>
              <w:jc w:val="center"/>
            </w:pPr>
            <w:r>
              <w:rPr>
                <w:rFonts w:ascii="Arial"/>
                <w:b w:val="false"/>
                <w:i w:val="false"/>
                <w:color w:val="000000"/>
                <w:sz w:val="15"/>
              </w:rPr>
              <w:t>1153086,50</w:t>
            </w:r>
          </w:p>
          <w:bookmarkEnd w:id="5101"/>
        </w:tc>
        <w:tc>
          <w:tcPr>
            <w:tcW w:w="1417" w:type="dxa"/>
            <w:tcBorders>
              <w:top w:val="outset" w:color="000000" w:sz="8"/>
              <w:left w:val="outset" w:color="000000" w:sz="8"/>
              <w:bottom w:val="outset" w:color="000000" w:sz="8"/>
              <w:right w:val="outset" w:color="000000" w:sz="8"/>
            </w:tcBorders>
            <w:vAlign w:val="center"/>
          </w:tcPr>
          <w:bookmarkStart w:name="5104" w:id="5102"/>
          <w:p>
            <w:pPr>
              <w:spacing w:after="0"/>
              <w:ind w:left="0"/>
              <w:jc w:val="center"/>
            </w:pPr>
            <w:r>
              <w:rPr>
                <w:rFonts w:ascii="Arial"/>
                <w:b w:val="false"/>
                <w:i w:val="false"/>
                <w:color w:val="000000"/>
                <w:sz w:val="15"/>
              </w:rPr>
              <w:t xml:space="preserve"> </w:t>
            </w:r>
          </w:p>
          <w:bookmarkEnd w:id="5102"/>
        </w:tc>
        <w:tc>
          <w:tcPr>
            <w:tcW w:w="1417" w:type="dxa"/>
            <w:tcBorders>
              <w:top w:val="outset" w:color="000000" w:sz="8"/>
              <w:left w:val="outset" w:color="000000" w:sz="8"/>
              <w:bottom w:val="outset" w:color="000000" w:sz="8"/>
              <w:right w:val="outset" w:color="000000" w:sz="8"/>
            </w:tcBorders>
            <w:vAlign w:val="center"/>
          </w:tcPr>
          <w:bookmarkStart w:name="5105" w:id="5103"/>
          <w:p>
            <w:pPr>
              <w:spacing w:after="0"/>
              <w:ind w:left="0"/>
              <w:jc w:val="center"/>
            </w:pPr>
            <w:r>
              <w:rPr>
                <w:rFonts w:ascii="Arial"/>
                <w:b w:val="false"/>
                <w:i w:val="false"/>
                <w:color w:val="000000"/>
                <w:sz w:val="15"/>
              </w:rPr>
              <w:t>1153086,50</w:t>
            </w:r>
          </w:p>
          <w:bookmarkEnd w:id="51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106" w:id="5104"/>
          <w:p>
            <w:pPr>
              <w:spacing w:after="0"/>
              <w:ind w:left="0"/>
              <w:jc w:val="center"/>
            </w:pPr>
            <w:r>
              <w:rPr>
                <w:rFonts w:ascii="Arial"/>
                <w:b w:val="false"/>
                <w:i/>
                <w:color w:val="000000"/>
                <w:sz w:val="15"/>
              </w:rPr>
              <w:t>1917462</w:t>
            </w:r>
          </w:p>
          <w:bookmarkEnd w:id="5104"/>
        </w:tc>
        <w:tc>
          <w:tcPr>
            <w:tcW w:w="805" w:type="dxa"/>
            <w:tcBorders>
              <w:top w:val="outset" w:color="000000" w:sz="8"/>
              <w:left w:val="outset" w:color="000000" w:sz="8"/>
              <w:bottom w:val="outset" w:color="000000" w:sz="8"/>
              <w:right w:val="outset" w:color="000000" w:sz="8"/>
            </w:tcBorders>
            <w:vAlign w:val="center"/>
          </w:tcPr>
          <w:bookmarkStart w:name="5107" w:id="5105"/>
          <w:p>
            <w:pPr>
              <w:spacing w:after="0"/>
              <w:ind w:left="0"/>
              <w:jc w:val="center"/>
            </w:pPr>
            <w:r>
              <w:rPr>
                <w:rFonts w:ascii="Arial"/>
                <w:b w:val="false"/>
                <w:i/>
                <w:color w:val="000000"/>
                <w:sz w:val="15"/>
              </w:rPr>
              <w:t>7462</w:t>
            </w:r>
          </w:p>
          <w:bookmarkEnd w:id="5105"/>
        </w:tc>
        <w:tc>
          <w:tcPr>
            <w:tcW w:w="805" w:type="dxa"/>
            <w:tcBorders>
              <w:top w:val="outset" w:color="000000" w:sz="8"/>
              <w:left w:val="outset" w:color="000000" w:sz="8"/>
              <w:bottom w:val="outset" w:color="000000" w:sz="8"/>
              <w:right w:val="outset" w:color="000000" w:sz="8"/>
            </w:tcBorders>
            <w:vAlign w:val="center"/>
          </w:tcPr>
          <w:bookmarkStart w:name="5108" w:id="5106"/>
          <w:p>
            <w:pPr>
              <w:spacing w:after="0"/>
              <w:ind w:left="0"/>
              <w:jc w:val="center"/>
            </w:pPr>
            <w:r>
              <w:rPr>
                <w:rFonts w:ascii="Arial"/>
                <w:b w:val="false"/>
                <w:i/>
                <w:color w:val="000000"/>
                <w:sz w:val="15"/>
              </w:rPr>
              <w:t>0456</w:t>
            </w:r>
          </w:p>
          <w:bookmarkEnd w:id="5106"/>
        </w:tc>
        <w:tc>
          <w:tcPr>
            <w:tcW w:w="649" w:type="dxa"/>
            <w:tcBorders>
              <w:top w:val="outset" w:color="000000" w:sz="8"/>
              <w:left w:val="outset" w:color="000000" w:sz="8"/>
              <w:bottom w:val="outset" w:color="000000" w:sz="8"/>
              <w:right w:val="outset" w:color="000000" w:sz="8"/>
            </w:tcBorders>
            <w:vAlign w:val="center"/>
          </w:tcPr>
          <w:bookmarkStart w:name="5109" w:id="5107"/>
          <w:p>
            <w:pPr>
              <w:spacing w:after="0"/>
              <w:ind w:left="0"/>
              <w:jc w:val="left"/>
            </w:pPr>
            <w:r>
              <w:rPr>
                <w:rFonts w:ascii="Arial"/>
                <w:b w:val="false"/>
                <w:i/>
                <w:color w:val="000000"/>
                <w:sz w:val="15"/>
              </w:rPr>
              <w:t>Утримання та розвиток автомобільних доріг та дорожньої інфраструктури за рахунок субвенції з державного бюджету</w:t>
            </w:r>
          </w:p>
          <w:bookmarkEnd w:id="5107"/>
        </w:tc>
        <w:tc>
          <w:tcPr>
            <w:tcW w:w="1417" w:type="dxa"/>
            <w:tcBorders>
              <w:top w:val="outset" w:color="000000" w:sz="8"/>
              <w:left w:val="outset" w:color="000000" w:sz="8"/>
              <w:bottom w:val="outset" w:color="000000" w:sz="8"/>
              <w:right w:val="outset" w:color="000000" w:sz="8"/>
            </w:tcBorders>
            <w:vAlign w:val="center"/>
          </w:tcPr>
          <w:bookmarkStart w:name="5110" w:id="5108"/>
          <w:p>
            <w:pPr>
              <w:spacing w:after="0"/>
              <w:ind w:left="0"/>
              <w:jc w:val="center"/>
            </w:pPr>
            <w:r>
              <w:rPr>
                <w:rFonts w:ascii="Arial"/>
                <w:b w:val="false"/>
                <w:i w:val="false"/>
                <w:color w:val="000000"/>
                <w:sz w:val="15"/>
              </w:rPr>
              <w:t xml:space="preserve"> </w:t>
            </w:r>
          </w:p>
          <w:bookmarkEnd w:id="5108"/>
        </w:tc>
        <w:tc>
          <w:tcPr>
            <w:tcW w:w="1417" w:type="dxa"/>
            <w:tcBorders>
              <w:top w:val="outset" w:color="000000" w:sz="8"/>
              <w:left w:val="outset" w:color="000000" w:sz="8"/>
              <w:bottom w:val="outset" w:color="000000" w:sz="8"/>
              <w:right w:val="outset" w:color="000000" w:sz="8"/>
            </w:tcBorders>
            <w:vAlign w:val="center"/>
          </w:tcPr>
          <w:bookmarkStart w:name="5111" w:id="5109"/>
          <w:p>
            <w:pPr>
              <w:spacing w:after="0"/>
              <w:ind w:left="0"/>
              <w:jc w:val="center"/>
            </w:pPr>
            <w:r>
              <w:rPr>
                <w:rFonts w:ascii="Arial"/>
                <w:b w:val="false"/>
                <w:i w:val="false"/>
                <w:color w:val="000000"/>
                <w:sz w:val="15"/>
              </w:rPr>
              <w:t xml:space="preserve"> </w:t>
            </w:r>
          </w:p>
          <w:bookmarkEnd w:id="5109"/>
        </w:tc>
        <w:tc>
          <w:tcPr>
            <w:tcW w:w="1306" w:type="dxa"/>
            <w:tcBorders>
              <w:top w:val="outset" w:color="000000" w:sz="8"/>
              <w:left w:val="outset" w:color="000000" w:sz="8"/>
              <w:bottom w:val="outset" w:color="000000" w:sz="8"/>
              <w:right w:val="outset" w:color="000000" w:sz="8"/>
            </w:tcBorders>
            <w:vAlign w:val="center"/>
          </w:tcPr>
          <w:bookmarkStart w:name="5112" w:id="5110"/>
          <w:p>
            <w:pPr>
              <w:spacing w:after="0"/>
              <w:ind w:left="0"/>
              <w:jc w:val="center"/>
            </w:pPr>
            <w:r>
              <w:rPr>
                <w:rFonts w:ascii="Arial"/>
                <w:b w:val="false"/>
                <w:i w:val="false"/>
                <w:color w:val="000000"/>
                <w:sz w:val="15"/>
              </w:rPr>
              <w:t xml:space="preserve"> </w:t>
            </w:r>
          </w:p>
          <w:bookmarkEnd w:id="5110"/>
        </w:tc>
        <w:tc>
          <w:tcPr>
            <w:tcW w:w="1194" w:type="dxa"/>
            <w:tcBorders>
              <w:top w:val="outset" w:color="000000" w:sz="8"/>
              <w:left w:val="outset" w:color="000000" w:sz="8"/>
              <w:bottom w:val="outset" w:color="000000" w:sz="8"/>
              <w:right w:val="outset" w:color="000000" w:sz="8"/>
            </w:tcBorders>
            <w:vAlign w:val="center"/>
          </w:tcPr>
          <w:bookmarkStart w:name="5113" w:id="5111"/>
          <w:p>
            <w:pPr>
              <w:spacing w:after="0"/>
              <w:ind w:left="0"/>
              <w:jc w:val="center"/>
            </w:pPr>
            <w:r>
              <w:rPr>
                <w:rFonts w:ascii="Arial"/>
                <w:b w:val="false"/>
                <w:i w:val="false"/>
                <w:color w:val="000000"/>
                <w:sz w:val="15"/>
              </w:rPr>
              <w:t xml:space="preserve"> </w:t>
            </w:r>
          </w:p>
          <w:bookmarkEnd w:id="5111"/>
        </w:tc>
        <w:tc>
          <w:tcPr>
            <w:tcW w:w="1417" w:type="dxa"/>
            <w:tcBorders>
              <w:top w:val="outset" w:color="000000" w:sz="8"/>
              <w:left w:val="outset" w:color="000000" w:sz="8"/>
              <w:bottom w:val="outset" w:color="000000" w:sz="8"/>
              <w:right w:val="outset" w:color="000000" w:sz="8"/>
            </w:tcBorders>
            <w:vAlign w:val="center"/>
          </w:tcPr>
          <w:bookmarkStart w:name="5114" w:id="5112"/>
          <w:p>
            <w:pPr>
              <w:spacing w:after="0"/>
              <w:ind w:left="0"/>
              <w:jc w:val="center"/>
            </w:pPr>
            <w:r>
              <w:rPr>
                <w:rFonts w:ascii="Arial"/>
                <w:b w:val="false"/>
                <w:i w:val="false"/>
                <w:color w:val="000000"/>
                <w:sz w:val="15"/>
              </w:rPr>
              <w:t xml:space="preserve"> </w:t>
            </w:r>
          </w:p>
          <w:bookmarkEnd w:id="5112"/>
        </w:tc>
        <w:tc>
          <w:tcPr>
            <w:tcW w:w="1417" w:type="dxa"/>
            <w:tcBorders>
              <w:top w:val="outset" w:color="000000" w:sz="8"/>
              <w:left w:val="outset" w:color="000000" w:sz="8"/>
              <w:bottom w:val="outset" w:color="000000" w:sz="8"/>
              <w:right w:val="outset" w:color="000000" w:sz="8"/>
            </w:tcBorders>
            <w:vAlign w:val="center"/>
          </w:tcPr>
          <w:bookmarkStart w:name="5115" w:id="5113"/>
          <w:p>
            <w:pPr>
              <w:spacing w:after="0"/>
              <w:ind w:left="0"/>
              <w:jc w:val="center"/>
            </w:pPr>
            <w:r>
              <w:rPr>
                <w:rFonts w:ascii="Arial"/>
                <w:b w:val="false"/>
                <w:i/>
                <w:color w:val="000000"/>
                <w:sz w:val="15"/>
              </w:rPr>
              <w:t>1153086,50</w:t>
            </w:r>
          </w:p>
          <w:bookmarkEnd w:id="5113"/>
        </w:tc>
        <w:tc>
          <w:tcPr>
            <w:tcW w:w="1194" w:type="dxa"/>
            <w:tcBorders>
              <w:top w:val="outset" w:color="000000" w:sz="8"/>
              <w:left w:val="outset" w:color="000000" w:sz="8"/>
              <w:bottom w:val="outset" w:color="000000" w:sz="8"/>
              <w:right w:val="outset" w:color="000000" w:sz="8"/>
            </w:tcBorders>
            <w:vAlign w:val="center"/>
          </w:tcPr>
          <w:bookmarkStart w:name="5116" w:id="5114"/>
          <w:p>
            <w:pPr>
              <w:spacing w:after="0"/>
              <w:ind w:left="0"/>
              <w:jc w:val="center"/>
            </w:pPr>
            <w:r>
              <w:rPr>
                <w:rFonts w:ascii="Arial"/>
                <w:b w:val="false"/>
                <w:i w:val="false"/>
                <w:color w:val="000000"/>
                <w:sz w:val="15"/>
              </w:rPr>
              <w:t xml:space="preserve"> </w:t>
            </w:r>
          </w:p>
          <w:bookmarkEnd w:id="5114"/>
        </w:tc>
        <w:tc>
          <w:tcPr>
            <w:tcW w:w="1083" w:type="dxa"/>
            <w:tcBorders>
              <w:top w:val="outset" w:color="000000" w:sz="8"/>
              <w:left w:val="outset" w:color="000000" w:sz="8"/>
              <w:bottom w:val="outset" w:color="000000" w:sz="8"/>
              <w:right w:val="outset" w:color="000000" w:sz="8"/>
            </w:tcBorders>
            <w:vAlign w:val="center"/>
          </w:tcPr>
          <w:bookmarkStart w:name="5117" w:id="5115"/>
          <w:p>
            <w:pPr>
              <w:spacing w:after="0"/>
              <w:ind w:left="0"/>
              <w:jc w:val="center"/>
            </w:pPr>
            <w:r>
              <w:rPr>
                <w:rFonts w:ascii="Arial"/>
                <w:b w:val="false"/>
                <w:i w:val="false"/>
                <w:color w:val="000000"/>
                <w:sz w:val="15"/>
              </w:rPr>
              <w:t xml:space="preserve"> </w:t>
            </w:r>
          </w:p>
          <w:bookmarkEnd w:id="5115"/>
        </w:tc>
        <w:tc>
          <w:tcPr>
            <w:tcW w:w="1083" w:type="dxa"/>
            <w:tcBorders>
              <w:top w:val="outset" w:color="000000" w:sz="8"/>
              <w:left w:val="outset" w:color="000000" w:sz="8"/>
              <w:bottom w:val="outset" w:color="000000" w:sz="8"/>
              <w:right w:val="outset" w:color="000000" w:sz="8"/>
            </w:tcBorders>
            <w:vAlign w:val="center"/>
          </w:tcPr>
          <w:bookmarkStart w:name="5118" w:id="5116"/>
          <w:p>
            <w:pPr>
              <w:spacing w:after="0"/>
              <w:ind w:left="0"/>
              <w:jc w:val="center"/>
            </w:pPr>
            <w:r>
              <w:rPr>
                <w:rFonts w:ascii="Arial"/>
                <w:b w:val="false"/>
                <w:i w:val="false"/>
                <w:color w:val="000000"/>
                <w:sz w:val="15"/>
              </w:rPr>
              <w:t xml:space="preserve"> </w:t>
            </w:r>
          </w:p>
          <w:bookmarkEnd w:id="5116"/>
        </w:tc>
        <w:tc>
          <w:tcPr>
            <w:tcW w:w="1417" w:type="dxa"/>
            <w:tcBorders>
              <w:top w:val="outset" w:color="000000" w:sz="8"/>
              <w:left w:val="outset" w:color="000000" w:sz="8"/>
              <w:bottom w:val="outset" w:color="000000" w:sz="8"/>
              <w:right w:val="outset" w:color="000000" w:sz="8"/>
            </w:tcBorders>
            <w:vAlign w:val="center"/>
          </w:tcPr>
          <w:bookmarkStart w:name="5119" w:id="5117"/>
          <w:p>
            <w:pPr>
              <w:spacing w:after="0"/>
              <w:ind w:left="0"/>
              <w:jc w:val="center"/>
            </w:pPr>
            <w:r>
              <w:rPr>
                <w:rFonts w:ascii="Arial"/>
                <w:b w:val="false"/>
                <w:i/>
                <w:color w:val="000000"/>
                <w:sz w:val="15"/>
              </w:rPr>
              <w:t>1153086,50</w:t>
            </w:r>
          </w:p>
          <w:bookmarkEnd w:id="5117"/>
        </w:tc>
        <w:tc>
          <w:tcPr>
            <w:tcW w:w="1417" w:type="dxa"/>
            <w:tcBorders>
              <w:top w:val="outset" w:color="000000" w:sz="8"/>
              <w:left w:val="outset" w:color="000000" w:sz="8"/>
              <w:bottom w:val="outset" w:color="000000" w:sz="8"/>
              <w:right w:val="outset" w:color="000000" w:sz="8"/>
            </w:tcBorders>
            <w:vAlign w:val="center"/>
          </w:tcPr>
          <w:bookmarkStart w:name="5120" w:id="5118"/>
          <w:p>
            <w:pPr>
              <w:spacing w:after="0"/>
              <w:ind w:left="0"/>
              <w:jc w:val="center"/>
            </w:pPr>
            <w:r>
              <w:rPr>
                <w:rFonts w:ascii="Arial"/>
                <w:b w:val="false"/>
                <w:i w:val="false"/>
                <w:color w:val="000000"/>
                <w:sz w:val="15"/>
              </w:rPr>
              <w:t xml:space="preserve"> </w:t>
            </w:r>
          </w:p>
          <w:bookmarkEnd w:id="5118"/>
        </w:tc>
        <w:tc>
          <w:tcPr>
            <w:tcW w:w="1417" w:type="dxa"/>
            <w:tcBorders>
              <w:top w:val="outset" w:color="000000" w:sz="8"/>
              <w:left w:val="outset" w:color="000000" w:sz="8"/>
              <w:bottom w:val="outset" w:color="000000" w:sz="8"/>
              <w:right w:val="outset" w:color="000000" w:sz="8"/>
            </w:tcBorders>
            <w:vAlign w:val="center"/>
          </w:tcPr>
          <w:bookmarkStart w:name="5121" w:id="5119"/>
          <w:p>
            <w:pPr>
              <w:spacing w:after="0"/>
              <w:ind w:left="0"/>
              <w:jc w:val="center"/>
            </w:pPr>
            <w:r>
              <w:rPr>
                <w:rFonts w:ascii="Arial"/>
                <w:b w:val="false"/>
                <w:i/>
                <w:color w:val="000000"/>
                <w:sz w:val="15"/>
              </w:rPr>
              <w:t>1153086,50</w:t>
            </w:r>
          </w:p>
          <w:bookmarkEnd w:id="51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122" w:id="5120"/>
          <w:p>
            <w:pPr>
              <w:spacing w:after="0"/>
              <w:ind w:left="0"/>
              <w:jc w:val="center"/>
            </w:pPr>
            <w:r>
              <w:rPr>
                <w:rFonts w:ascii="Arial"/>
                <w:b w:val="false"/>
                <w:i w:val="false"/>
                <w:color w:val="000000"/>
                <w:sz w:val="15"/>
              </w:rPr>
              <w:t>1917690</w:t>
            </w:r>
          </w:p>
          <w:bookmarkEnd w:id="5120"/>
        </w:tc>
        <w:tc>
          <w:tcPr>
            <w:tcW w:w="805" w:type="dxa"/>
            <w:tcBorders>
              <w:top w:val="outset" w:color="000000" w:sz="8"/>
              <w:left w:val="outset" w:color="000000" w:sz="8"/>
              <w:bottom w:val="outset" w:color="000000" w:sz="8"/>
              <w:right w:val="outset" w:color="000000" w:sz="8"/>
            </w:tcBorders>
            <w:vAlign w:val="center"/>
          </w:tcPr>
          <w:bookmarkStart w:name="5123" w:id="5121"/>
          <w:p>
            <w:pPr>
              <w:spacing w:after="0"/>
              <w:ind w:left="0"/>
              <w:jc w:val="center"/>
            </w:pPr>
            <w:r>
              <w:rPr>
                <w:rFonts w:ascii="Arial"/>
                <w:b w:val="false"/>
                <w:i w:val="false"/>
                <w:color w:val="000000"/>
                <w:sz w:val="15"/>
              </w:rPr>
              <w:t>7690</w:t>
            </w:r>
          </w:p>
          <w:bookmarkEnd w:id="5121"/>
        </w:tc>
        <w:tc>
          <w:tcPr>
            <w:tcW w:w="805" w:type="dxa"/>
            <w:tcBorders>
              <w:top w:val="outset" w:color="000000" w:sz="8"/>
              <w:left w:val="outset" w:color="000000" w:sz="8"/>
              <w:bottom w:val="outset" w:color="000000" w:sz="8"/>
              <w:right w:val="outset" w:color="000000" w:sz="8"/>
            </w:tcBorders>
            <w:vAlign w:val="center"/>
          </w:tcPr>
          <w:bookmarkStart w:name="5124" w:id="5122"/>
          <w:p>
            <w:pPr>
              <w:spacing w:after="0"/>
              <w:ind w:left="0"/>
              <w:jc w:val="center"/>
            </w:pPr>
            <w:r>
              <w:rPr>
                <w:rFonts w:ascii="Arial"/>
                <w:b w:val="false"/>
                <w:i w:val="false"/>
                <w:color w:val="000000"/>
                <w:sz w:val="15"/>
              </w:rPr>
              <w:t xml:space="preserve"> </w:t>
            </w:r>
          </w:p>
          <w:bookmarkEnd w:id="5122"/>
        </w:tc>
        <w:tc>
          <w:tcPr>
            <w:tcW w:w="649" w:type="dxa"/>
            <w:tcBorders>
              <w:top w:val="outset" w:color="000000" w:sz="8"/>
              <w:left w:val="outset" w:color="000000" w:sz="8"/>
              <w:bottom w:val="outset" w:color="000000" w:sz="8"/>
              <w:right w:val="outset" w:color="000000" w:sz="8"/>
            </w:tcBorders>
            <w:vAlign w:val="center"/>
          </w:tcPr>
          <w:bookmarkStart w:name="5125" w:id="5123"/>
          <w:p>
            <w:pPr>
              <w:spacing w:after="0"/>
              <w:ind w:left="0"/>
              <w:jc w:val="left"/>
            </w:pPr>
            <w:r>
              <w:rPr>
                <w:rFonts w:ascii="Arial"/>
                <w:b w:val="false"/>
                <w:i w:val="false"/>
                <w:color w:val="000000"/>
                <w:sz w:val="15"/>
              </w:rPr>
              <w:t>Інша економічна діяльність</w:t>
            </w:r>
          </w:p>
          <w:bookmarkEnd w:id="5123"/>
        </w:tc>
        <w:tc>
          <w:tcPr>
            <w:tcW w:w="1417" w:type="dxa"/>
            <w:tcBorders>
              <w:top w:val="outset" w:color="000000" w:sz="8"/>
              <w:left w:val="outset" w:color="000000" w:sz="8"/>
              <w:bottom w:val="outset" w:color="000000" w:sz="8"/>
              <w:right w:val="outset" w:color="000000" w:sz="8"/>
            </w:tcBorders>
            <w:vAlign w:val="center"/>
          </w:tcPr>
          <w:bookmarkStart w:name="5126" w:id="5124"/>
          <w:p>
            <w:pPr>
              <w:spacing w:after="0"/>
              <w:ind w:left="0"/>
              <w:jc w:val="center"/>
            </w:pPr>
            <w:r>
              <w:rPr>
                <w:rFonts w:ascii="Arial"/>
                <w:b w:val="false"/>
                <w:i w:val="false"/>
                <w:color w:val="000000"/>
                <w:sz w:val="15"/>
              </w:rPr>
              <w:t xml:space="preserve"> </w:t>
            </w:r>
          </w:p>
          <w:bookmarkEnd w:id="5124"/>
        </w:tc>
        <w:tc>
          <w:tcPr>
            <w:tcW w:w="1417" w:type="dxa"/>
            <w:tcBorders>
              <w:top w:val="outset" w:color="000000" w:sz="8"/>
              <w:left w:val="outset" w:color="000000" w:sz="8"/>
              <w:bottom w:val="outset" w:color="000000" w:sz="8"/>
              <w:right w:val="outset" w:color="000000" w:sz="8"/>
            </w:tcBorders>
            <w:vAlign w:val="center"/>
          </w:tcPr>
          <w:bookmarkStart w:name="5127" w:id="5125"/>
          <w:p>
            <w:pPr>
              <w:spacing w:after="0"/>
              <w:ind w:left="0"/>
              <w:jc w:val="center"/>
            </w:pPr>
            <w:r>
              <w:rPr>
                <w:rFonts w:ascii="Arial"/>
                <w:b w:val="false"/>
                <w:i w:val="false"/>
                <w:color w:val="000000"/>
                <w:sz w:val="15"/>
              </w:rPr>
              <w:t xml:space="preserve"> </w:t>
            </w:r>
          </w:p>
          <w:bookmarkEnd w:id="5125"/>
        </w:tc>
        <w:tc>
          <w:tcPr>
            <w:tcW w:w="1306" w:type="dxa"/>
            <w:tcBorders>
              <w:top w:val="outset" w:color="000000" w:sz="8"/>
              <w:left w:val="outset" w:color="000000" w:sz="8"/>
              <w:bottom w:val="outset" w:color="000000" w:sz="8"/>
              <w:right w:val="outset" w:color="000000" w:sz="8"/>
            </w:tcBorders>
            <w:vAlign w:val="center"/>
          </w:tcPr>
          <w:bookmarkStart w:name="5128" w:id="5126"/>
          <w:p>
            <w:pPr>
              <w:spacing w:after="0"/>
              <w:ind w:left="0"/>
              <w:jc w:val="center"/>
            </w:pPr>
            <w:r>
              <w:rPr>
                <w:rFonts w:ascii="Arial"/>
                <w:b w:val="false"/>
                <w:i w:val="false"/>
                <w:color w:val="000000"/>
                <w:sz w:val="15"/>
              </w:rPr>
              <w:t xml:space="preserve"> </w:t>
            </w:r>
          </w:p>
          <w:bookmarkEnd w:id="5126"/>
        </w:tc>
        <w:tc>
          <w:tcPr>
            <w:tcW w:w="1194" w:type="dxa"/>
            <w:tcBorders>
              <w:top w:val="outset" w:color="000000" w:sz="8"/>
              <w:left w:val="outset" w:color="000000" w:sz="8"/>
              <w:bottom w:val="outset" w:color="000000" w:sz="8"/>
              <w:right w:val="outset" w:color="000000" w:sz="8"/>
            </w:tcBorders>
            <w:vAlign w:val="center"/>
          </w:tcPr>
          <w:bookmarkStart w:name="5129" w:id="5127"/>
          <w:p>
            <w:pPr>
              <w:spacing w:after="0"/>
              <w:ind w:left="0"/>
              <w:jc w:val="center"/>
            </w:pPr>
            <w:r>
              <w:rPr>
                <w:rFonts w:ascii="Arial"/>
                <w:b w:val="false"/>
                <w:i w:val="false"/>
                <w:color w:val="000000"/>
                <w:sz w:val="15"/>
              </w:rPr>
              <w:t xml:space="preserve"> </w:t>
            </w:r>
          </w:p>
          <w:bookmarkEnd w:id="5127"/>
        </w:tc>
        <w:tc>
          <w:tcPr>
            <w:tcW w:w="1417" w:type="dxa"/>
            <w:tcBorders>
              <w:top w:val="outset" w:color="000000" w:sz="8"/>
              <w:left w:val="outset" w:color="000000" w:sz="8"/>
              <w:bottom w:val="outset" w:color="000000" w:sz="8"/>
              <w:right w:val="outset" w:color="000000" w:sz="8"/>
            </w:tcBorders>
            <w:vAlign w:val="center"/>
          </w:tcPr>
          <w:bookmarkStart w:name="5130" w:id="5128"/>
          <w:p>
            <w:pPr>
              <w:spacing w:after="0"/>
              <w:ind w:left="0"/>
              <w:jc w:val="center"/>
            </w:pPr>
            <w:r>
              <w:rPr>
                <w:rFonts w:ascii="Arial"/>
                <w:b w:val="false"/>
                <w:i w:val="false"/>
                <w:color w:val="000000"/>
                <w:sz w:val="15"/>
              </w:rPr>
              <w:t xml:space="preserve"> </w:t>
            </w:r>
          </w:p>
          <w:bookmarkEnd w:id="5128"/>
        </w:tc>
        <w:tc>
          <w:tcPr>
            <w:tcW w:w="1417" w:type="dxa"/>
            <w:tcBorders>
              <w:top w:val="outset" w:color="000000" w:sz="8"/>
              <w:left w:val="outset" w:color="000000" w:sz="8"/>
              <w:bottom w:val="outset" w:color="000000" w:sz="8"/>
              <w:right w:val="outset" w:color="000000" w:sz="8"/>
            </w:tcBorders>
            <w:vAlign w:val="center"/>
          </w:tcPr>
          <w:bookmarkStart w:name="5131" w:id="5129"/>
          <w:p>
            <w:pPr>
              <w:spacing w:after="0"/>
              <w:ind w:left="0"/>
              <w:jc w:val="center"/>
            </w:pPr>
            <w:r>
              <w:rPr>
                <w:rFonts w:ascii="Arial"/>
                <w:b w:val="false"/>
                <w:i w:val="false"/>
                <w:color w:val="000000"/>
                <w:sz w:val="15"/>
              </w:rPr>
              <w:t>35175,00</w:t>
            </w:r>
          </w:p>
          <w:bookmarkEnd w:id="5129"/>
        </w:tc>
        <w:tc>
          <w:tcPr>
            <w:tcW w:w="1194" w:type="dxa"/>
            <w:tcBorders>
              <w:top w:val="outset" w:color="000000" w:sz="8"/>
              <w:left w:val="outset" w:color="000000" w:sz="8"/>
              <w:bottom w:val="outset" w:color="000000" w:sz="8"/>
              <w:right w:val="outset" w:color="000000" w:sz="8"/>
            </w:tcBorders>
            <w:vAlign w:val="center"/>
          </w:tcPr>
          <w:bookmarkStart w:name="5132" w:id="5130"/>
          <w:p>
            <w:pPr>
              <w:spacing w:after="0"/>
              <w:ind w:left="0"/>
              <w:jc w:val="center"/>
            </w:pPr>
            <w:r>
              <w:rPr>
                <w:rFonts w:ascii="Arial"/>
                <w:b w:val="false"/>
                <w:i w:val="false"/>
                <w:color w:val="000000"/>
                <w:sz w:val="15"/>
              </w:rPr>
              <w:t xml:space="preserve"> </w:t>
            </w:r>
          </w:p>
          <w:bookmarkEnd w:id="5130"/>
        </w:tc>
        <w:tc>
          <w:tcPr>
            <w:tcW w:w="1083" w:type="dxa"/>
            <w:tcBorders>
              <w:top w:val="outset" w:color="000000" w:sz="8"/>
              <w:left w:val="outset" w:color="000000" w:sz="8"/>
              <w:bottom w:val="outset" w:color="000000" w:sz="8"/>
              <w:right w:val="outset" w:color="000000" w:sz="8"/>
            </w:tcBorders>
            <w:vAlign w:val="center"/>
          </w:tcPr>
          <w:bookmarkStart w:name="5133" w:id="5131"/>
          <w:p>
            <w:pPr>
              <w:spacing w:after="0"/>
              <w:ind w:left="0"/>
              <w:jc w:val="center"/>
            </w:pPr>
            <w:r>
              <w:rPr>
                <w:rFonts w:ascii="Arial"/>
                <w:b w:val="false"/>
                <w:i w:val="false"/>
                <w:color w:val="000000"/>
                <w:sz w:val="15"/>
              </w:rPr>
              <w:t xml:space="preserve"> </w:t>
            </w:r>
          </w:p>
          <w:bookmarkEnd w:id="5131"/>
        </w:tc>
        <w:tc>
          <w:tcPr>
            <w:tcW w:w="1083" w:type="dxa"/>
            <w:tcBorders>
              <w:top w:val="outset" w:color="000000" w:sz="8"/>
              <w:left w:val="outset" w:color="000000" w:sz="8"/>
              <w:bottom w:val="outset" w:color="000000" w:sz="8"/>
              <w:right w:val="outset" w:color="000000" w:sz="8"/>
            </w:tcBorders>
            <w:vAlign w:val="center"/>
          </w:tcPr>
          <w:bookmarkStart w:name="5134" w:id="5132"/>
          <w:p>
            <w:pPr>
              <w:spacing w:after="0"/>
              <w:ind w:left="0"/>
              <w:jc w:val="center"/>
            </w:pPr>
            <w:r>
              <w:rPr>
                <w:rFonts w:ascii="Arial"/>
                <w:b w:val="false"/>
                <w:i w:val="false"/>
                <w:color w:val="000000"/>
                <w:sz w:val="15"/>
              </w:rPr>
              <w:t xml:space="preserve"> </w:t>
            </w:r>
          </w:p>
          <w:bookmarkEnd w:id="5132"/>
        </w:tc>
        <w:tc>
          <w:tcPr>
            <w:tcW w:w="1417" w:type="dxa"/>
            <w:tcBorders>
              <w:top w:val="outset" w:color="000000" w:sz="8"/>
              <w:left w:val="outset" w:color="000000" w:sz="8"/>
              <w:bottom w:val="outset" w:color="000000" w:sz="8"/>
              <w:right w:val="outset" w:color="000000" w:sz="8"/>
            </w:tcBorders>
            <w:vAlign w:val="center"/>
          </w:tcPr>
          <w:bookmarkStart w:name="5135" w:id="5133"/>
          <w:p>
            <w:pPr>
              <w:spacing w:after="0"/>
              <w:ind w:left="0"/>
              <w:jc w:val="center"/>
            </w:pPr>
            <w:r>
              <w:rPr>
                <w:rFonts w:ascii="Arial"/>
                <w:b w:val="false"/>
                <w:i w:val="false"/>
                <w:color w:val="000000"/>
                <w:sz w:val="15"/>
              </w:rPr>
              <w:t>35175,00</w:t>
            </w:r>
          </w:p>
          <w:bookmarkEnd w:id="5133"/>
        </w:tc>
        <w:tc>
          <w:tcPr>
            <w:tcW w:w="1417" w:type="dxa"/>
            <w:tcBorders>
              <w:top w:val="outset" w:color="000000" w:sz="8"/>
              <w:left w:val="outset" w:color="000000" w:sz="8"/>
              <w:bottom w:val="outset" w:color="000000" w:sz="8"/>
              <w:right w:val="outset" w:color="000000" w:sz="8"/>
            </w:tcBorders>
            <w:vAlign w:val="center"/>
          </w:tcPr>
          <w:bookmarkStart w:name="5136" w:id="5134"/>
          <w:p>
            <w:pPr>
              <w:spacing w:after="0"/>
              <w:ind w:left="0"/>
              <w:jc w:val="center"/>
            </w:pPr>
            <w:r>
              <w:rPr>
                <w:rFonts w:ascii="Arial"/>
                <w:b w:val="false"/>
                <w:i w:val="false"/>
                <w:color w:val="000000"/>
                <w:sz w:val="15"/>
              </w:rPr>
              <w:t xml:space="preserve"> </w:t>
            </w:r>
          </w:p>
          <w:bookmarkEnd w:id="5134"/>
        </w:tc>
        <w:tc>
          <w:tcPr>
            <w:tcW w:w="1417" w:type="dxa"/>
            <w:tcBorders>
              <w:top w:val="outset" w:color="000000" w:sz="8"/>
              <w:left w:val="outset" w:color="000000" w:sz="8"/>
              <w:bottom w:val="outset" w:color="000000" w:sz="8"/>
              <w:right w:val="outset" w:color="000000" w:sz="8"/>
            </w:tcBorders>
            <w:vAlign w:val="center"/>
          </w:tcPr>
          <w:bookmarkStart w:name="5137" w:id="5135"/>
          <w:p>
            <w:pPr>
              <w:spacing w:after="0"/>
              <w:ind w:left="0"/>
              <w:jc w:val="center"/>
            </w:pPr>
            <w:r>
              <w:rPr>
                <w:rFonts w:ascii="Arial"/>
                <w:b w:val="false"/>
                <w:i w:val="false"/>
                <w:color w:val="000000"/>
                <w:sz w:val="15"/>
              </w:rPr>
              <w:t>35175,00</w:t>
            </w:r>
          </w:p>
          <w:bookmarkEnd w:id="51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138" w:id="5136"/>
          <w:p>
            <w:pPr>
              <w:spacing w:after="0"/>
              <w:ind w:left="0"/>
              <w:jc w:val="center"/>
            </w:pPr>
            <w:r>
              <w:rPr>
                <w:rFonts w:ascii="Arial"/>
                <w:b w:val="false"/>
                <w:i/>
                <w:color w:val="000000"/>
                <w:sz w:val="15"/>
              </w:rPr>
              <w:t>1917691</w:t>
            </w:r>
          </w:p>
          <w:bookmarkEnd w:id="5136"/>
        </w:tc>
        <w:tc>
          <w:tcPr>
            <w:tcW w:w="805" w:type="dxa"/>
            <w:tcBorders>
              <w:top w:val="outset" w:color="000000" w:sz="8"/>
              <w:left w:val="outset" w:color="000000" w:sz="8"/>
              <w:bottom w:val="outset" w:color="000000" w:sz="8"/>
              <w:right w:val="outset" w:color="000000" w:sz="8"/>
            </w:tcBorders>
            <w:vAlign w:val="center"/>
          </w:tcPr>
          <w:bookmarkStart w:name="5139" w:id="5137"/>
          <w:p>
            <w:pPr>
              <w:spacing w:after="0"/>
              <w:ind w:left="0"/>
              <w:jc w:val="center"/>
            </w:pPr>
            <w:r>
              <w:rPr>
                <w:rFonts w:ascii="Arial"/>
                <w:b w:val="false"/>
                <w:i/>
                <w:color w:val="000000"/>
                <w:sz w:val="15"/>
              </w:rPr>
              <w:t>7691</w:t>
            </w:r>
          </w:p>
          <w:bookmarkEnd w:id="5137"/>
        </w:tc>
        <w:tc>
          <w:tcPr>
            <w:tcW w:w="805" w:type="dxa"/>
            <w:tcBorders>
              <w:top w:val="outset" w:color="000000" w:sz="8"/>
              <w:left w:val="outset" w:color="000000" w:sz="8"/>
              <w:bottom w:val="outset" w:color="000000" w:sz="8"/>
              <w:right w:val="outset" w:color="000000" w:sz="8"/>
            </w:tcBorders>
            <w:vAlign w:val="center"/>
          </w:tcPr>
          <w:bookmarkStart w:name="5140" w:id="5138"/>
          <w:p>
            <w:pPr>
              <w:spacing w:after="0"/>
              <w:ind w:left="0"/>
              <w:jc w:val="center"/>
            </w:pPr>
            <w:r>
              <w:rPr>
                <w:rFonts w:ascii="Arial"/>
                <w:b w:val="false"/>
                <w:i/>
                <w:color w:val="000000"/>
                <w:sz w:val="15"/>
              </w:rPr>
              <w:t>0490</w:t>
            </w:r>
          </w:p>
          <w:bookmarkEnd w:id="5138"/>
        </w:tc>
        <w:tc>
          <w:tcPr>
            <w:tcW w:w="649" w:type="dxa"/>
            <w:tcBorders>
              <w:top w:val="outset" w:color="000000" w:sz="8"/>
              <w:left w:val="outset" w:color="000000" w:sz="8"/>
              <w:bottom w:val="outset" w:color="000000" w:sz="8"/>
              <w:right w:val="outset" w:color="000000" w:sz="8"/>
            </w:tcBorders>
            <w:vAlign w:val="center"/>
          </w:tcPr>
          <w:bookmarkStart w:name="5141" w:id="5139"/>
          <w:p>
            <w:pPr>
              <w:spacing w:after="0"/>
              <w:ind w:left="0"/>
              <w:jc w:val="left"/>
            </w:pPr>
            <w:r>
              <w:rPr>
                <w:rFonts w:ascii="Arial"/>
                <w:b w:val="false"/>
                <w:i/>
                <w:color w:val="000000"/>
                <w:sz w:val="15"/>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bookmarkEnd w:id="5139"/>
        </w:tc>
        <w:tc>
          <w:tcPr>
            <w:tcW w:w="1417" w:type="dxa"/>
            <w:tcBorders>
              <w:top w:val="outset" w:color="000000" w:sz="8"/>
              <w:left w:val="outset" w:color="000000" w:sz="8"/>
              <w:bottom w:val="outset" w:color="000000" w:sz="8"/>
              <w:right w:val="outset" w:color="000000" w:sz="8"/>
            </w:tcBorders>
            <w:vAlign w:val="center"/>
          </w:tcPr>
          <w:bookmarkStart w:name="5142" w:id="5140"/>
          <w:p>
            <w:pPr>
              <w:spacing w:after="0"/>
              <w:ind w:left="0"/>
              <w:jc w:val="center"/>
            </w:pPr>
            <w:r>
              <w:rPr>
                <w:rFonts w:ascii="Arial"/>
                <w:b w:val="false"/>
                <w:i w:val="false"/>
                <w:color w:val="000000"/>
                <w:sz w:val="15"/>
              </w:rPr>
              <w:t xml:space="preserve"> </w:t>
            </w:r>
          </w:p>
          <w:bookmarkEnd w:id="5140"/>
        </w:tc>
        <w:tc>
          <w:tcPr>
            <w:tcW w:w="1417" w:type="dxa"/>
            <w:tcBorders>
              <w:top w:val="outset" w:color="000000" w:sz="8"/>
              <w:left w:val="outset" w:color="000000" w:sz="8"/>
              <w:bottom w:val="outset" w:color="000000" w:sz="8"/>
              <w:right w:val="outset" w:color="000000" w:sz="8"/>
            </w:tcBorders>
            <w:vAlign w:val="center"/>
          </w:tcPr>
          <w:bookmarkStart w:name="5143" w:id="5141"/>
          <w:p>
            <w:pPr>
              <w:spacing w:after="0"/>
              <w:ind w:left="0"/>
              <w:jc w:val="center"/>
            </w:pPr>
            <w:r>
              <w:rPr>
                <w:rFonts w:ascii="Arial"/>
                <w:b w:val="false"/>
                <w:i w:val="false"/>
                <w:color w:val="000000"/>
                <w:sz w:val="15"/>
              </w:rPr>
              <w:t xml:space="preserve"> </w:t>
            </w:r>
          </w:p>
          <w:bookmarkEnd w:id="5141"/>
        </w:tc>
        <w:tc>
          <w:tcPr>
            <w:tcW w:w="1306" w:type="dxa"/>
            <w:tcBorders>
              <w:top w:val="outset" w:color="000000" w:sz="8"/>
              <w:left w:val="outset" w:color="000000" w:sz="8"/>
              <w:bottom w:val="outset" w:color="000000" w:sz="8"/>
              <w:right w:val="outset" w:color="000000" w:sz="8"/>
            </w:tcBorders>
            <w:vAlign w:val="center"/>
          </w:tcPr>
          <w:bookmarkStart w:name="5144" w:id="5142"/>
          <w:p>
            <w:pPr>
              <w:spacing w:after="0"/>
              <w:ind w:left="0"/>
              <w:jc w:val="center"/>
            </w:pPr>
            <w:r>
              <w:rPr>
                <w:rFonts w:ascii="Arial"/>
                <w:b w:val="false"/>
                <w:i w:val="false"/>
                <w:color w:val="000000"/>
                <w:sz w:val="15"/>
              </w:rPr>
              <w:t xml:space="preserve"> </w:t>
            </w:r>
          </w:p>
          <w:bookmarkEnd w:id="5142"/>
        </w:tc>
        <w:tc>
          <w:tcPr>
            <w:tcW w:w="1194" w:type="dxa"/>
            <w:tcBorders>
              <w:top w:val="outset" w:color="000000" w:sz="8"/>
              <w:left w:val="outset" w:color="000000" w:sz="8"/>
              <w:bottom w:val="outset" w:color="000000" w:sz="8"/>
              <w:right w:val="outset" w:color="000000" w:sz="8"/>
            </w:tcBorders>
            <w:vAlign w:val="center"/>
          </w:tcPr>
          <w:bookmarkStart w:name="5145" w:id="5143"/>
          <w:p>
            <w:pPr>
              <w:spacing w:after="0"/>
              <w:ind w:left="0"/>
              <w:jc w:val="center"/>
            </w:pPr>
            <w:r>
              <w:rPr>
                <w:rFonts w:ascii="Arial"/>
                <w:b w:val="false"/>
                <w:i w:val="false"/>
                <w:color w:val="000000"/>
                <w:sz w:val="15"/>
              </w:rPr>
              <w:t xml:space="preserve"> </w:t>
            </w:r>
          </w:p>
          <w:bookmarkEnd w:id="5143"/>
        </w:tc>
        <w:tc>
          <w:tcPr>
            <w:tcW w:w="1417" w:type="dxa"/>
            <w:tcBorders>
              <w:top w:val="outset" w:color="000000" w:sz="8"/>
              <w:left w:val="outset" w:color="000000" w:sz="8"/>
              <w:bottom w:val="outset" w:color="000000" w:sz="8"/>
              <w:right w:val="outset" w:color="000000" w:sz="8"/>
            </w:tcBorders>
            <w:vAlign w:val="center"/>
          </w:tcPr>
          <w:bookmarkStart w:name="5146" w:id="5144"/>
          <w:p>
            <w:pPr>
              <w:spacing w:after="0"/>
              <w:ind w:left="0"/>
              <w:jc w:val="center"/>
            </w:pPr>
            <w:r>
              <w:rPr>
                <w:rFonts w:ascii="Arial"/>
                <w:b w:val="false"/>
                <w:i w:val="false"/>
                <w:color w:val="000000"/>
                <w:sz w:val="15"/>
              </w:rPr>
              <w:t xml:space="preserve"> </w:t>
            </w:r>
          </w:p>
          <w:bookmarkEnd w:id="5144"/>
        </w:tc>
        <w:tc>
          <w:tcPr>
            <w:tcW w:w="1417" w:type="dxa"/>
            <w:tcBorders>
              <w:top w:val="outset" w:color="000000" w:sz="8"/>
              <w:left w:val="outset" w:color="000000" w:sz="8"/>
              <w:bottom w:val="outset" w:color="000000" w:sz="8"/>
              <w:right w:val="outset" w:color="000000" w:sz="8"/>
            </w:tcBorders>
            <w:vAlign w:val="center"/>
          </w:tcPr>
          <w:bookmarkStart w:name="5147" w:id="5145"/>
          <w:p>
            <w:pPr>
              <w:spacing w:after="0"/>
              <w:ind w:left="0"/>
              <w:jc w:val="center"/>
            </w:pPr>
            <w:r>
              <w:rPr>
                <w:rFonts w:ascii="Arial"/>
                <w:b w:val="false"/>
                <w:i/>
                <w:color w:val="000000"/>
                <w:sz w:val="15"/>
              </w:rPr>
              <w:t>35175,00</w:t>
            </w:r>
          </w:p>
          <w:bookmarkEnd w:id="5145"/>
        </w:tc>
        <w:tc>
          <w:tcPr>
            <w:tcW w:w="1194" w:type="dxa"/>
            <w:tcBorders>
              <w:top w:val="outset" w:color="000000" w:sz="8"/>
              <w:left w:val="outset" w:color="000000" w:sz="8"/>
              <w:bottom w:val="outset" w:color="000000" w:sz="8"/>
              <w:right w:val="outset" w:color="000000" w:sz="8"/>
            </w:tcBorders>
            <w:vAlign w:val="center"/>
          </w:tcPr>
          <w:bookmarkStart w:name="5148" w:id="5146"/>
          <w:p>
            <w:pPr>
              <w:spacing w:after="0"/>
              <w:ind w:left="0"/>
              <w:jc w:val="center"/>
            </w:pPr>
            <w:r>
              <w:rPr>
                <w:rFonts w:ascii="Arial"/>
                <w:b w:val="false"/>
                <w:i w:val="false"/>
                <w:color w:val="000000"/>
                <w:sz w:val="15"/>
              </w:rPr>
              <w:t xml:space="preserve"> </w:t>
            </w:r>
          </w:p>
          <w:bookmarkEnd w:id="5146"/>
        </w:tc>
        <w:tc>
          <w:tcPr>
            <w:tcW w:w="1083" w:type="dxa"/>
            <w:tcBorders>
              <w:top w:val="outset" w:color="000000" w:sz="8"/>
              <w:left w:val="outset" w:color="000000" w:sz="8"/>
              <w:bottom w:val="outset" w:color="000000" w:sz="8"/>
              <w:right w:val="outset" w:color="000000" w:sz="8"/>
            </w:tcBorders>
            <w:vAlign w:val="center"/>
          </w:tcPr>
          <w:bookmarkStart w:name="5149" w:id="5147"/>
          <w:p>
            <w:pPr>
              <w:spacing w:after="0"/>
              <w:ind w:left="0"/>
              <w:jc w:val="center"/>
            </w:pPr>
            <w:r>
              <w:rPr>
                <w:rFonts w:ascii="Arial"/>
                <w:b w:val="false"/>
                <w:i w:val="false"/>
                <w:color w:val="000000"/>
                <w:sz w:val="15"/>
              </w:rPr>
              <w:t xml:space="preserve"> </w:t>
            </w:r>
          </w:p>
          <w:bookmarkEnd w:id="5147"/>
        </w:tc>
        <w:tc>
          <w:tcPr>
            <w:tcW w:w="1083" w:type="dxa"/>
            <w:tcBorders>
              <w:top w:val="outset" w:color="000000" w:sz="8"/>
              <w:left w:val="outset" w:color="000000" w:sz="8"/>
              <w:bottom w:val="outset" w:color="000000" w:sz="8"/>
              <w:right w:val="outset" w:color="000000" w:sz="8"/>
            </w:tcBorders>
            <w:vAlign w:val="center"/>
          </w:tcPr>
          <w:bookmarkStart w:name="5150" w:id="5148"/>
          <w:p>
            <w:pPr>
              <w:spacing w:after="0"/>
              <w:ind w:left="0"/>
              <w:jc w:val="center"/>
            </w:pPr>
            <w:r>
              <w:rPr>
                <w:rFonts w:ascii="Arial"/>
                <w:b w:val="false"/>
                <w:i w:val="false"/>
                <w:color w:val="000000"/>
                <w:sz w:val="15"/>
              </w:rPr>
              <w:t xml:space="preserve"> </w:t>
            </w:r>
          </w:p>
          <w:bookmarkEnd w:id="5148"/>
        </w:tc>
        <w:tc>
          <w:tcPr>
            <w:tcW w:w="1417" w:type="dxa"/>
            <w:tcBorders>
              <w:top w:val="outset" w:color="000000" w:sz="8"/>
              <w:left w:val="outset" w:color="000000" w:sz="8"/>
              <w:bottom w:val="outset" w:color="000000" w:sz="8"/>
              <w:right w:val="outset" w:color="000000" w:sz="8"/>
            </w:tcBorders>
            <w:vAlign w:val="center"/>
          </w:tcPr>
          <w:bookmarkStart w:name="5151" w:id="5149"/>
          <w:p>
            <w:pPr>
              <w:spacing w:after="0"/>
              <w:ind w:left="0"/>
              <w:jc w:val="center"/>
            </w:pPr>
            <w:r>
              <w:rPr>
                <w:rFonts w:ascii="Arial"/>
                <w:b w:val="false"/>
                <w:i/>
                <w:color w:val="000000"/>
                <w:sz w:val="15"/>
              </w:rPr>
              <w:t>35175,00</w:t>
            </w:r>
          </w:p>
          <w:bookmarkEnd w:id="5149"/>
        </w:tc>
        <w:tc>
          <w:tcPr>
            <w:tcW w:w="1417" w:type="dxa"/>
            <w:tcBorders>
              <w:top w:val="outset" w:color="000000" w:sz="8"/>
              <w:left w:val="outset" w:color="000000" w:sz="8"/>
              <w:bottom w:val="outset" w:color="000000" w:sz="8"/>
              <w:right w:val="outset" w:color="000000" w:sz="8"/>
            </w:tcBorders>
            <w:vAlign w:val="center"/>
          </w:tcPr>
          <w:bookmarkStart w:name="5152" w:id="5150"/>
          <w:p>
            <w:pPr>
              <w:spacing w:after="0"/>
              <w:ind w:left="0"/>
              <w:jc w:val="center"/>
            </w:pPr>
            <w:r>
              <w:rPr>
                <w:rFonts w:ascii="Arial"/>
                <w:b w:val="false"/>
                <w:i w:val="false"/>
                <w:color w:val="000000"/>
                <w:sz w:val="15"/>
              </w:rPr>
              <w:t xml:space="preserve"> </w:t>
            </w:r>
          </w:p>
          <w:bookmarkEnd w:id="5150"/>
        </w:tc>
        <w:tc>
          <w:tcPr>
            <w:tcW w:w="1417" w:type="dxa"/>
            <w:tcBorders>
              <w:top w:val="outset" w:color="000000" w:sz="8"/>
              <w:left w:val="outset" w:color="000000" w:sz="8"/>
              <w:bottom w:val="outset" w:color="000000" w:sz="8"/>
              <w:right w:val="outset" w:color="000000" w:sz="8"/>
            </w:tcBorders>
            <w:vAlign w:val="center"/>
          </w:tcPr>
          <w:bookmarkStart w:name="5153" w:id="5151"/>
          <w:p>
            <w:pPr>
              <w:spacing w:after="0"/>
              <w:ind w:left="0"/>
              <w:jc w:val="center"/>
            </w:pPr>
            <w:r>
              <w:rPr>
                <w:rFonts w:ascii="Arial"/>
                <w:b w:val="false"/>
                <w:i/>
                <w:color w:val="000000"/>
                <w:sz w:val="15"/>
              </w:rPr>
              <w:t>35175,00</w:t>
            </w:r>
          </w:p>
          <w:bookmarkEnd w:id="51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154" w:id="5152"/>
          <w:p>
            <w:pPr>
              <w:spacing w:after="0"/>
              <w:ind w:left="0"/>
              <w:jc w:val="center"/>
            </w:pPr>
            <w:r>
              <w:rPr>
                <w:rFonts w:ascii="Arial"/>
                <w:b/>
                <w:i w:val="false"/>
                <w:color w:val="000000"/>
                <w:sz w:val="15"/>
              </w:rPr>
              <w:t>2000000</w:t>
            </w:r>
          </w:p>
          <w:bookmarkEnd w:id="5152"/>
        </w:tc>
        <w:tc>
          <w:tcPr>
            <w:tcW w:w="805" w:type="dxa"/>
            <w:tcBorders>
              <w:top w:val="outset" w:color="000000" w:sz="8"/>
              <w:left w:val="outset" w:color="000000" w:sz="8"/>
              <w:bottom w:val="outset" w:color="000000" w:sz="8"/>
              <w:right w:val="outset" w:color="000000" w:sz="8"/>
            </w:tcBorders>
            <w:vAlign w:val="center"/>
          </w:tcPr>
          <w:bookmarkStart w:name="5155" w:id="5153"/>
          <w:p>
            <w:pPr>
              <w:spacing w:after="0"/>
              <w:ind w:left="0"/>
              <w:jc w:val="center"/>
            </w:pPr>
            <w:r>
              <w:rPr>
                <w:rFonts w:ascii="Arial"/>
                <w:b w:val="false"/>
                <w:i w:val="false"/>
                <w:color w:val="000000"/>
                <w:sz w:val="15"/>
              </w:rPr>
              <w:t xml:space="preserve"> </w:t>
            </w:r>
          </w:p>
          <w:bookmarkEnd w:id="5153"/>
        </w:tc>
        <w:tc>
          <w:tcPr>
            <w:tcW w:w="805" w:type="dxa"/>
            <w:tcBorders>
              <w:top w:val="outset" w:color="000000" w:sz="8"/>
              <w:left w:val="outset" w:color="000000" w:sz="8"/>
              <w:bottom w:val="outset" w:color="000000" w:sz="8"/>
              <w:right w:val="outset" w:color="000000" w:sz="8"/>
            </w:tcBorders>
            <w:vAlign w:val="center"/>
          </w:tcPr>
          <w:bookmarkStart w:name="5156" w:id="5154"/>
          <w:p>
            <w:pPr>
              <w:spacing w:after="0"/>
              <w:ind w:left="0"/>
              <w:jc w:val="center"/>
            </w:pPr>
            <w:r>
              <w:rPr>
                <w:rFonts w:ascii="Arial"/>
                <w:b w:val="false"/>
                <w:i w:val="false"/>
                <w:color w:val="000000"/>
                <w:sz w:val="15"/>
              </w:rPr>
              <w:t xml:space="preserve"> </w:t>
            </w:r>
          </w:p>
          <w:bookmarkEnd w:id="5154"/>
        </w:tc>
        <w:tc>
          <w:tcPr>
            <w:tcW w:w="649" w:type="dxa"/>
            <w:tcBorders>
              <w:top w:val="outset" w:color="000000" w:sz="8"/>
              <w:left w:val="outset" w:color="000000" w:sz="8"/>
              <w:bottom w:val="outset" w:color="000000" w:sz="8"/>
              <w:right w:val="outset" w:color="000000" w:sz="8"/>
            </w:tcBorders>
            <w:vAlign w:val="center"/>
          </w:tcPr>
          <w:bookmarkStart w:name="5157" w:id="5155"/>
          <w:p>
            <w:pPr>
              <w:spacing w:after="0"/>
              <w:ind w:left="0"/>
              <w:jc w:val="left"/>
            </w:pPr>
            <w:r>
              <w:rPr>
                <w:rFonts w:ascii="Arial"/>
                <w:b/>
                <w:i w:val="false"/>
                <w:color w:val="000000"/>
                <w:sz w:val="15"/>
              </w:rPr>
              <w:t>Департамент інформаційно-комунікаційних технологій виконавчого органу Київської міської ради (КМДА)</w:t>
            </w:r>
          </w:p>
          <w:bookmarkEnd w:id="5155"/>
        </w:tc>
        <w:tc>
          <w:tcPr>
            <w:tcW w:w="1417" w:type="dxa"/>
            <w:tcBorders>
              <w:top w:val="outset" w:color="000000" w:sz="8"/>
              <w:left w:val="outset" w:color="000000" w:sz="8"/>
              <w:bottom w:val="outset" w:color="000000" w:sz="8"/>
              <w:right w:val="outset" w:color="000000" w:sz="8"/>
            </w:tcBorders>
            <w:vAlign w:val="center"/>
          </w:tcPr>
          <w:bookmarkStart w:name="5158" w:id="5156"/>
          <w:p>
            <w:pPr>
              <w:spacing w:after="0"/>
              <w:ind w:left="0"/>
              <w:jc w:val="center"/>
            </w:pPr>
            <w:r>
              <w:rPr>
                <w:rFonts w:ascii="Arial"/>
                <w:b/>
                <w:i w:val="false"/>
                <w:color w:val="000000"/>
                <w:sz w:val="15"/>
              </w:rPr>
              <w:t>101280,80</w:t>
            </w:r>
          </w:p>
          <w:bookmarkEnd w:id="5156"/>
        </w:tc>
        <w:tc>
          <w:tcPr>
            <w:tcW w:w="1417" w:type="dxa"/>
            <w:tcBorders>
              <w:top w:val="outset" w:color="000000" w:sz="8"/>
              <w:left w:val="outset" w:color="000000" w:sz="8"/>
              <w:bottom w:val="outset" w:color="000000" w:sz="8"/>
              <w:right w:val="outset" w:color="000000" w:sz="8"/>
            </w:tcBorders>
            <w:vAlign w:val="center"/>
          </w:tcPr>
          <w:bookmarkStart w:name="5159" w:id="5157"/>
          <w:p>
            <w:pPr>
              <w:spacing w:after="0"/>
              <w:ind w:left="0"/>
              <w:jc w:val="center"/>
            </w:pPr>
            <w:r>
              <w:rPr>
                <w:rFonts w:ascii="Arial"/>
                <w:b/>
                <w:i w:val="false"/>
                <w:color w:val="000000"/>
                <w:sz w:val="15"/>
              </w:rPr>
              <w:t>8280,80</w:t>
            </w:r>
          </w:p>
          <w:bookmarkEnd w:id="5157"/>
        </w:tc>
        <w:tc>
          <w:tcPr>
            <w:tcW w:w="1306" w:type="dxa"/>
            <w:tcBorders>
              <w:top w:val="outset" w:color="000000" w:sz="8"/>
              <w:left w:val="outset" w:color="000000" w:sz="8"/>
              <w:bottom w:val="outset" w:color="000000" w:sz="8"/>
              <w:right w:val="outset" w:color="000000" w:sz="8"/>
            </w:tcBorders>
            <w:vAlign w:val="center"/>
          </w:tcPr>
          <w:bookmarkStart w:name="5160" w:id="5158"/>
          <w:p>
            <w:pPr>
              <w:spacing w:after="0"/>
              <w:ind w:left="0"/>
              <w:jc w:val="center"/>
            </w:pPr>
            <w:r>
              <w:rPr>
                <w:rFonts w:ascii="Arial"/>
                <w:b/>
                <w:i w:val="false"/>
                <w:color w:val="000000"/>
                <w:sz w:val="15"/>
              </w:rPr>
              <w:t>4449,70</w:t>
            </w:r>
          </w:p>
          <w:bookmarkEnd w:id="5158"/>
        </w:tc>
        <w:tc>
          <w:tcPr>
            <w:tcW w:w="1194" w:type="dxa"/>
            <w:tcBorders>
              <w:top w:val="outset" w:color="000000" w:sz="8"/>
              <w:left w:val="outset" w:color="000000" w:sz="8"/>
              <w:bottom w:val="outset" w:color="000000" w:sz="8"/>
              <w:right w:val="outset" w:color="000000" w:sz="8"/>
            </w:tcBorders>
            <w:vAlign w:val="center"/>
          </w:tcPr>
          <w:bookmarkStart w:name="5161" w:id="5159"/>
          <w:p>
            <w:pPr>
              <w:spacing w:after="0"/>
              <w:ind w:left="0"/>
              <w:jc w:val="center"/>
            </w:pPr>
            <w:r>
              <w:rPr>
                <w:rFonts w:ascii="Arial"/>
                <w:b/>
                <w:i w:val="false"/>
                <w:color w:val="000000"/>
                <w:sz w:val="15"/>
              </w:rPr>
              <w:t>92,70</w:t>
            </w:r>
          </w:p>
          <w:bookmarkEnd w:id="5159"/>
        </w:tc>
        <w:tc>
          <w:tcPr>
            <w:tcW w:w="1417" w:type="dxa"/>
            <w:tcBorders>
              <w:top w:val="outset" w:color="000000" w:sz="8"/>
              <w:left w:val="outset" w:color="000000" w:sz="8"/>
              <w:bottom w:val="outset" w:color="000000" w:sz="8"/>
              <w:right w:val="outset" w:color="000000" w:sz="8"/>
            </w:tcBorders>
            <w:vAlign w:val="center"/>
          </w:tcPr>
          <w:bookmarkStart w:name="5162" w:id="5160"/>
          <w:p>
            <w:pPr>
              <w:spacing w:after="0"/>
              <w:ind w:left="0"/>
              <w:jc w:val="center"/>
            </w:pPr>
            <w:r>
              <w:rPr>
                <w:rFonts w:ascii="Arial"/>
                <w:b/>
                <w:i w:val="false"/>
                <w:color w:val="000000"/>
                <w:sz w:val="15"/>
              </w:rPr>
              <w:t>93000,00</w:t>
            </w:r>
          </w:p>
          <w:bookmarkEnd w:id="5160"/>
        </w:tc>
        <w:tc>
          <w:tcPr>
            <w:tcW w:w="1417" w:type="dxa"/>
            <w:tcBorders>
              <w:top w:val="outset" w:color="000000" w:sz="8"/>
              <w:left w:val="outset" w:color="000000" w:sz="8"/>
              <w:bottom w:val="outset" w:color="000000" w:sz="8"/>
              <w:right w:val="outset" w:color="000000" w:sz="8"/>
            </w:tcBorders>
            <w:vAlign w:val="center"/>
          </w:tcPr>
          <w:bookmarkStart w:name="5163" w:id="5161"/>
          <w:p>
            <w:pPr>
              <w:spacing w:after="0"/>
              <w:ind w:left="0"/>
              <w:jc w:val="center"/>
            </w:pPr>
            <w:r>
              <w:rPr>
                <w:rFonts w:ascii="Arial"/>
                <w:b/>
                <w:i w:val="false"/>
                <w:color w:val="000000"/>
                <w:sz w:val="15"/>
              </w:rPr>
              <w:t>363000,00</w:t>
            </w:r>
          </w:p>
          <w:bookmarkEnd w:id="5161"/>
        </w:tc>
        <w:tc>
          <w:tcPr>
            <w:tcW w:w="1194" w:type="dxa"/>
            <w:tcBorders>
              <w:top w:val="outset" w:color="000000" w:sz="8"/>
              <w:left w:val="outset" w:color="000000" w:sz="8"/>
              <w:bottom w:val="outset" w:color="000000" w:sz="8"/>
              <w:right w:val="outset" w:color="000000" w:sz="8"/>
            </w:tcBorders>
            <w:vAlign w:val="center"/>
          </w:tcPr>
          <w:bookmarkStart w:name="5164" w:id="5162"/>
          <w:p>
            <w:pPr>
              <w:spacing w:after="0"/>
              <w:ind w:left="0"/>
              <w:jc w:val="center"/>
            </w:pPr>
            <w:r>
              <w:rPr>
                <w:rFonts w:ascii="Arial"/>
                <w:b w:val="false"/>
                <w:i w:val="false"/>
                <w:color w:val="000000"/>
                <w:sz w:val="15"/>
              </w:rPr>
              <w:t xml:space="preserve"> </w:t>
            </w:r>
          </w:p>
          <w:bookmarkEnd w:id="5162"/>
        </w:tc>
        <w:tc>
          <w:tcPr>
            <w:tcW w:w="1083" w:type="dxa"/>
            <w:tcBorders>
              <w:top w:val="outset" w:color="000000" w:sz="8"/>
              <w:left w:val="outset" w:color="000000" w:sz="8"/>
              <w:bottom w:val="outset" w:color="000000" w:sz="8"/>
              <w:right w:val="outset" w:color="000000" w:sz="8"/>
            </w:tcBorders>
            <w:vAlign w:val="center"/>
          </w:tcPr>
          <w:bookmarkStart w:name="5165" w:id="5163"/>
          <w:p>
            <w:pPr>
              <w:spacing w:after="0"/>
              <w:ind w:left="0"/>
              <w:jc w:val="center"/>
            </w:pPr>
            <w:r>
              <w:rPr>
                <w:rFonts w:ascii="Arial"/>
                <w:b w:val="false"/>
                <w:i w:val="false"/>
                <w:color w:val="000000"/>
                <w:sz w:val="15"/>
              </w:rPr>
              <w:t xml:space="preserve"> </w:t>
            </w:r>
          </w:p>
          <w:bookmarkEnd w:id="5163"/>
        </w:tc>
        <w:tc>
          <w:tcPr>
            <w:tcW w:w="1083" w:type="dxa"/>
            <w:tcBorders>
              <w:top w:val="outset" w:color="000000" w:sz="8"/>
              <w:left w:val="outset" w:color="000000" w:sz="8"/>
              <w:bottom w:val="outset" w:color="000000" w:sz="8"/>
              <w:right w:val="outset" w:color="000000" w:sz="8"/>
            </w:tcBorders>
            <w:vAlign w:val="center"/>
          </w:tcPr>
          <w:bookmarkStart w:name="5166" w:id="5164"/>
          <w:p>
            <w:pPr>
              <w:spacing w:after="0"/>
              <w:ind w:left="0"/>
              <w:jc w:val="center"/>
            </w:pPr>
            <w:r>
              <w:rPr>
                <w:rFonts w:ascii="Arial"/>
                <w:b w:val="false"/>
                <w:i w:val="false"/>
                <w:color w:val="000000"/>
                <w:sz w:val="15"/>
              </w:rPr>
              <w:t xml:space="preserve"> </w:t>
            </w:r>
          </w:p>
          <w:bookmarkEnd w:id="5164"/>
        </w:tc>
        <w:tc>
          <w:tcPr>
            <w:tcW w:w="1417" w:type="dxa"/>
            <w:tcBorders>
              <w:top w:val="outset" w:color="000000" w:sz="8"/>
              <w:left w:val="outset" w:color="000000" w:sz="8"/>
              <w:bottom w:val="outset" w:color="000000" w:sz="8"/>
              <w:right w:val="outset" w:color="000000" w:sz="8"/>
            </w:tcBorders>
            <w:vAlign w:val="center"/>
          </w:tcPr>
          <w:bookmarkStart w:name="5167" w:id="5165"/>
          <w:p>
            <w:pPr>
              <w:spacing w:after="0"/>
              <w:ind w:left="0"/>
              <w:jc w:val="center"/>
            </w:pPr>
            <w:r>
              <w:rPr>
                <w:rFonts w:ascii="Arial"/>
                <w:b/>
                <w:i w:val="false"/>
                <w:color w:val="000000"/>
                <w:sz w:val="15"/>
              </w:rPr>
              <w:t>363000,00</w:t>
            </w:r>
          </w:p>
          <w:bookmarkEnd w:id="5165"/>
        </w:tc>
        <w:tc>
          <w:tcPr>
            <w:tcW w:w="1417" w:type="dxa"/>
            <w:tcBorders>
              <w:top w:val="outset" w:color="000000" w:sz="8"/>
              <w:left w:val="outset" w:color="000000" w:sz="8"/>
              <w:bottom w:val="outset" w:color="000000" w:sz="8"/>
              <w:right w:val="outset" w:color="000000" w:sz="8"/>
            </w:tcBorders>
            <w:vAlign w:val="center"/>
          </w:tcPr>
          <w:bookmarkStart w:name="5168" w:id="5166"/>
          <w:p>
            <w:pPr>
              <w:spacing w:after="0"/>
              <w:ind w:left="0"/>
              <w:jc w:val="center"/>
            </w:pPr>
            <w:r>
              <w:rPr>
                <w:rFonts w:ascii="Arial"/>
                <w:b/>
                <w:i w:val="false"/>
                <w:color w:val="000000"/>
                <w:sz w:val="15"/>
              </w:rPr>
              <w:t>363000,00</w:t>
            </w:r>
          </w:p>
          <w:bookmarkEnd w:id="5166"/>
        </w:tc>
        <w:tc>
          <w:tcPr>
            <w:tcW w:w="1417" w:type="dxa"/>
            <w:tcBorders>
              <w:top w:val="outset" w:color="000000" w:sz="8"/>
              <w:left w:val="outset" w:color="000000" w:sz="8"/>
              <w:bottom w:val="outset" w:color="000000" w:sz="8"/>
              <w:right w:val="outset" w:color="000000" w:sz="8"/>
            </w:tcBorders>
            <w:vAlign w:val="center"/>
          </w:tcPr>
          <w:bookmarkStart w:name="5169" w:id="5167"/>
          <w:p>
            <w:pPr>
              <w:spacing w:after="0"/>
              <w:ind w:left="0"/>
              <w:jc w:val="center"/>
            </w:pPr>
            <w:r>
              <w:rPr>
                <w:rFonts w:ascii="Arial"/>
                <w:b/>
                <w:i w:val="false"/>
                <w:color w:val="000000"/>
                <w:sz w:val="15"/>
              </w:rPr>
              <w:t>464280,80</w:t>
            </w:r>
          </w:p>
          <w:bookmarkEnd w:id="51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170" w:id="5168"/>
          <w:p>
            <w:pPr>
              <w:spacing w:after="0"/>
              <w:ind w:left="0"/>
              <w:jc w:val="center"/>
            </w:pPr>
            <w:r>
              <w:rPr>
                <w:rFonts w:ascii="Arial"/>
                <w:b/>
                <w:i w:val="false"/>
                <w:color w:val="000000"/>
                <w:sz w:val="15"/>
              </w:rPr>
              <w:t>2010000</w:t>
            </w:r>
          </w:p>
          <w:bookmarkEnd w:id="5168"/>
        </w:tc>
        <w:tc>
          <w:tcPr>
            <w:tcW w:w="805" w:type="dxa"/>
            <w:tcBorders>
              <w:top w:val="outset" w:color="000000" w:sz="8"/>
              <w:left w:val="outset" w:color="000000" w:sz="8"/>
              <w:bottom w:val="outset" w:color="000000" w:sz="8"/>
              <w:right w:val="outset" w:color="000000" w:sz="8"/>
            </w:tcBorders>
            <w:vAlign w:val="center"/>
          </w:tcPr>
          <w:bookmarkStart w:name="5171" w:id="5169"/>
          <w:p>
            <w:pPr>
              <w:spacing w:after="0"/>
              <w:ind w:left="0"/>
              <w:jc w:val="center"/>
            </w:pPr>
            <w:r>
              <w:rPr>
                <w:rFonts w:ascii="Arial"/>
                <w:b w:val="false"/>
                <w:i w:val="false"/>
                <w:color w:val="000000"/>
                <w:sz w:val="15"/>
              </w:rPr>
              <w:t xml:space="preserve"> </w:t>
            </w:r>
          </w:p>
          <w:bookmarkEnd w:id="5169"/>
        </w:tc>
        <w:tc>
          <w:tcPr>
            <w:tcW w:w="805" w:type="dxa"/>
            <w:tcBorders>
              <w:top w:val="outset" w:color="000000" w:sz="8"/>
              <w:left w:val="outset" w:color="000000" w:sz="8"/>
              <w:bottom w:val="outset" w:color="000000" w:sz="8"/>
              <w:right w:val="outset" w:color="000000" w:sz="8"/>
            </w:tcBorders>
            <w:vAlign w:val="center"/>
          </w:tcPr>
          <w:bookmarkStart w:name="5172" w:id="5170"/>
          <w:p>
            <w:pPr>
              <w:spacing w:after="0"/>
              <w:ind w:left="0"/>
              <w:jc w:val="center"/>
            </w:pPr>
            <w:r>
              <w:rPr>
                <w:rFonts w:ascii="Arial"/>
                <w:b w:val="false"/>
                <w:i w:val="false"/>
                <w:color w:val="000000"/>
                <w:sz w:val="15"/>
              </w:rPr>
              <w:t xml:space="preserve"> </w:t>
            </w:r>
          </w:p>
          <w:bookmarkEnd w:id="5170"/>
        </w:tc>
        <w:tc>
          <w:tcPr>
            <w:tcW w:w="649" w:type="dxa"/>
            <w:tcBorders>
              <w:top w:val="outset" w:color="000000" w:sz="8"/>
              <w:left w:val="outset" w:color="000000" w:sz="8"/>
              <w:bottom w:val="outset" w:color="000000" w:sz="8"/>
              <w:right w:val="outset" w:color="000000" w:sz="8"/>
            </w:tcBorders>
            <w:vAlign w:val="center"/>
          </w:tcPr>
          <w:bookmarkStart w:name="5173" w:id="5171"/>
          <w:p>
            <w:pPr>
              <w:spacing w:after="0"/>
              <w:ind w:left="0"/>
              <w:jc w:val="left"/>
            </w:pPr>
            <w:r>
              <w:rPr>
                <w:rFonts w:ascii="Arial"/>
                <w:b/>
                <w:i w:val="false"/>
                <w:color w:val="000000"/>
                <w:sz w:val="15"/>
              </w:rPr>
              <w:t>Департамент інформаційно-комунікаційних технологій виконавчого органу Київської міської ради (КМДА)</w:t>
            </w:r>
          </w:p>
          <w:bookmarkEnd w:id="5171"/>
        </w:tc>
        <w:tc>
          <w:tcPr>
            <w:tcW w:w="1417" w:type="dxa"/>
            <w:tcBorders>
              <w:top w:val="outset" w:color="000000" w:sz="8"/>
              <w:left w:val="outset" w:color="000000" w:sz="8"/>
              <w:bottom w:val="outset" w:color="000000" w:sz="8"/>
              <w:right w:val="outset" w:color="000000" w:sz="8"/>
            </w:tcBorders>
            <w:vAlign w:val="center"/>
          </w:tcPr>
          <w:bookmarkStart w:name="5174" w:id="5172"/>
          <w:p>
            <w:pPr>
              <w:spacing w:after="0"/>
              <w:ind w:left="0"/>
              <w:jc w:val="center"/>
            </w:pPr>
            <w:r>
              <w:rPr>
                <w:rFonts w:ascii="Arial"/>
                <w:b/>
                <w:i w:val="false"/>
                <w:color w:val="000000"/>
                <w:sz w:val="15"/>
              </w:rPr>
              <w:t>101280,80</w:t>
            </w:r>
          </w:p>
          <w:bookmarkEnd w:id="5172"/>
        </w:tc>
        <w:tc>
          <w:tcPr>
            <w:tcW w:w="1417" w:type="dxa"/>
            <w:tcBorders>
              <w:top w:val="outset" w:color="000000" w:sz="8"/>
              <w:left w:val="outset" w:color="000000" w:sz="8"/>
              <w:bottom w:val="outset" w:color="000000" w:sz="8"/>
              <w:right w:val="outset" w:color="000000" w:sz="8"/>
            </w:tcBorders>
            <w:vAlign w:val="center"/>
          </w:tcPr>
          <w:bookmarkStart w:name="5175" w:id="5173"/>
          <w:p>
            <w:pPr>
              <w:spacing w:after="0"/>
              <w:ind w:left="0"/>
              <w:jc w:val="center"/>
            </w:pPr>
            <w:r>
              <w:rPr>
                <w:rFonts w:ascii="Arial"/>
                <w:b/>
                <w:i w:val="false"/>
                <w:color w:val="000000"/>
                <w:sz w:val="15"/>
              </w:rPr>
              <w:t>8280,80</w:t>
            </w:r>
          </w:p>
          <w:bookmarkEnd w:id="5173"/>
        </w:tc>
        <w:tc>
          <w:tcPr>
            <w:tcW w:w="1306" w:type="dxa"/>
            <w:tcBorders>
              <w:top w:val="outset" w:color="000000" w:sz="8"/>
              <w:left w:val="outset" w:color="000000" w:sz="8"/>
              <w:bottom w:val="outset" w:color="000000" w:sz="8"/>
              <w:right w:val="outset" w:color="000000" w:sz="8"/>
            </w:tcBorders>
            <w:vAlign w:val="center"/>
          </w:tcPr>
          <w:bookmarkStart w:name="5176" w:id="5174"/>
          <w:p>
            <w:pPr>
              <w:spacing w:after="0"/>
              <w:ind w:left="0"/>
              <w:jc w:val="center"/>
            </w:pPr>
            <w:r>
              <w:rPr>
                <w:rFonts w:ascii="Arial"/>
                <w:b/>
                <w:i w:val="false"/>
                <w:color w:val="000000"/>
                <w:sz w:val="15"/>
              </w:rPr>
              <w:t>4449,70</w:t>
            </w:r>
          </w:p>
          <w:bookmarkEnd w:id="5174"/>
        </w:tc>
        <w:tc>
          <w:tcPr>
            <w:tcW w:w="1194" w:type="dxa"/>
            <w:tcBorders>
              <w:top w:val="outset" w:color="000000" w:sz="8"/>
              <w:left w:val="outset" w:color="000000" w:sz="8"/>
              <w:bottom w:val="outset" w:color="000000" w:sz="8"/>
              <w:right w:val="outset" w:color="000000" w:sz="8"/>
            </w:tcBorders>
            <w:vAlign w:val="center"/>
          </w:tcPr>
          <w:bookmarkStart w:name="5177" w:id="5175"/>
          <w:p>
            <w:pPr>
              <w:spacing w:after="0"/>
              <w:ind w:left="0"/>
              <w:jc w:val="center"/>
            </w:pPr>
            <w:r>
              <w:rPr>
                <w:rFonts w:ascii="Arial"/>
                <w:b/>
                <w:i w:val="false"/>
                <w:color w:val="000000"/>
                <w:sz w:val="15"/>
              </w:rPr>
              <w:t>92,70</w:t>
            </w:r>
          </w:p>
          <w:bookmarkEnd w:id="5175"/>
        </w:tc>
        <w:tc>
          <w:tcPr>
            <w:tcW w:w="1417" w:type="dxa"/>
            <w:tcBorders>
              <w:top w:val="outset" w:color="000000" w:sz="8"/>
              <w:left w:val="outset" w:color="000000" w:sz="8"/>
              <w:bottom w:val="outset" w:color="000000" w:sz="8"/>
              <w:right w:val="outset" w:color="000000" w:sz="8"/>
            </w:tcBorders>
            <w:vAlign w:val="center"/>
          </w:tcPr>
          <w:bookmarkStart w:name="5178" w:id="5176"/>
          <w:p>
            <w:pPr>
              <w:spacing w:after="0"/>
              <w:ind w:left="0"/>
              <w:jc w:val="center"/>
            </w:pPr>
            <w:r>
              <w:rPr>
                <w:rFonts w:ascii="Arial"/>
                <w:b/>
                <w:i w:val="false"/>
                <w:color w:val="000000"/>
                <w:sz w:val="15"/>
              </w:rPr>
              <w:t>93000,00</w:t>
            </w:r>
          </w:p>
          <w:bookmarkEnd w:id="5176"/>
        </w:tc>
        <w:tc>
          <w:tcPr>
            <w:tcW w:w="1417" w:type="dxa"/>
            <w:tcBorders>
              <w:top w:val="outset" w:color="000000" w:sz="8"/>
              <w:left w:val="outset" w:color="000000" w:sz="8"/>
              <w:bottom w:val="outset" w:color="000000" w:sz="8"/>
              <w:right w:val="outset" w:color="000000" w:sz="8"/>
            </w:tcBorders>
            <w:vAlign w:val="center"/>
          </w:tcPr>
          <w:bookmarkStart w:name="5179" w:id="5177"/>
          <w:p>
            <w:pPr>
              <w:spacing w:after="0"/>
              <w:ind w:left="0"/>
              <w:jc w:val="center"/>
            </w:pPr>
            <w:r>
              <w:rPr>
                <w:rFonts w:ascii="Arial"/>
                <w:b/>
                <w:i w:val="false"/>
                <w:color w:val="000000"/>
                <w:sz w:val="15"/>
              </w:rPr>
              <w:t>363000,00</w:t>
            </w:r>
          </w:p>
          <w:bookmarkEnd w:id="5177"/>
        </w:tc>
        <w:tc>
          <w:tcPr>
            <w:tcW w:w="1194" w:type="dxa"/>
            <w:tcBorders>
              <w:top w:val="outset" w:color="000000" w:sz="8"/>
              <w:left w:val="outset" w:color="000000" w:sz="8"/>
              <w:bottom w:val="outset" w:color="000000" w:sz="8"/>
              <w:right w:val="outset" w:color="000000" w:sz="8"/>
            </w:tcBorders>
            <w:vAlign w:val="center"/>
          </w:tcPr>
          <w:bookmarkStart w:name="5180" w:id="5178"/>
          <w:p>
            <w:pPr>
              <w:spacing w:after="0"/>
              <w:ind w:left="0"/>
              <w:jc w:val="center"/>
            </w:pPr>
            <w:r>
              <w:rPr>
                <w:rFonts w:ascii="Arial"/>
                <w:b w:val="false"/>
                <w:i w:val="false"/>
                <w:color w:val="000000"/>
                <w:sz w:val="15"/>
              </w:rPr>
              <w:t xml:space="preserve"> </w:t>
            </w:r>
          </w:p>
          <w:bookmarkEnd w:id="5178"/>
        </w:tc>
        <w:tc>
          <w:tcPr>
            <w:tcW w:w="1083" w:type="dxa"/>
            <w:tcBorders>
              <w:top w:val="outset" w:color="000000" w:sz="8"/>
              <w:left w:val="outset" w:color="000000" w:sz="8"/>
              <w:bottom w:val="outset" w:color="000000" w:sz="8"/>
              <w:right w:val="outset" w:color="000000" w:sz="8"/>
            </w:tcBorders>
            <w:vAlign w:val="center"/>
          </w:tcPr>
          <w:bookmarkStart w:name="5181" w:id="5179"/>
          <w:p>
            <w:pPr>
              <w:spacing w:after="0"/>
              <w:ind w:left="0"/>
              <w:jc w:val="center"/>
            </w:pPr>
            <w:r>
              <w:rPr>
                <w:rFonts w:ascii="Arial"/>
                <w:b w:val="false"/>
                <w:i w:val="false"/>
                <w:color w:val="000000"/>
                <w:sz w:val="15"/>
              </w:rPr>
              <w:t xml:space="preserve"> </w:t>
            </w:r>
          </w:p>
          <w:bookmarkEnd w:id="5179"/>
        </w:tc>
        <w:tc>
          <w:tcPr>
            <w:tcW w:w="1083" w:type="dxa"/>
            <w:tcBorders>
              <w:top w:val="outset" w:color="000000" w:sz="8"/>
              <w:left w:val="outset" w:color="000000" w:sz="8"/>
              <w:bottom w:val="outset" w:color="000000" w:sz="8"/>
              <w:right w:val="outset" w:color="000000" w:sz="8"/>
            </w:tcBorders>
            <w:vAlign w:val="center"/>
          </w:tcPr>
          <w:bookmarkStart w:name="5182" w:id="5180"/>
          <w:p>
            <w:pPr>
              <w:spacing w:after="0"/>
              <w:ind w:left="0"/>
              <w:jc w:val="center"/>
            </w:pPr>
            <w:r>
              <w:rPr>
                <w:rFonts w:ascii="Arial"/>
                <w:b w:val="false"/>
                <w:i w:val="false"/>
                <w:color w:val="000000"/>
                <w:sz w:val="15"/>
              </w:rPr>
              <w:t xml:space="preserve"> </w:t>
            </w:r>
          </w:p>
          <w:bookmarkEnd w:id="5180"/>
        </w:tc>
        <w:tc>
          <w:tcPr>
            <w:tcW w:w="1417" w:type="dxa"/>
            <w:tcBorders>
              <w:top w:val="outset" w:color="000000" w:sz="8"/>
              <w:left w:val="outset" w:color="000000" w:sz="8"/>
              <w:bottom w:val="outset" w:color="000000" w:sz="8"/>
              <w:right w:val="outset" w:color="000000" w:sz="8"/>
            </w:tcBorders>
            <w:vAlign w:val="center"/>
          </w:tcPr>
          <w:bookmarkStart w:name="5183" w:id="5181"/>
          <w:p>
            <w:pPr>
              <w:spacing w:after="0"/>
              <w:ind w:left="0"/>
              <w:jc w:val="center"/>
            </w:pPr>
            <w:r>
              <w:rPr>
                <w:rFonts w:ascii="Arial"/>
                <w:b/>
                <w:i w:val="false"/>
                <w:color w:val="000000"/>
                <w:sz w:val="15"/>
              </w:rPr>
              <w:t>363000,00</w:t>
            </w:r>
          </w:p>
          <w:bookmarkEnd w:id="5181"/>
        </w:tc>
        <w:tc>
          <w:tcPr>
            <w:tcW w:w="1417" w:type="dxa"/>
            <w:tcBorders>
              <w:top w:val="outset" w:color="000000" w:sz="8"/>
              <w:left w:val="outset" w:color="000000" w:sz="8"/>
              <w:bottom w:val="outset" w:color="000000" w:sz="8"/>
              <w:right w:val="outset" w:color="000000" w:sz="8"/>
            </w:tcBorders>
            <w:vAlign w:val="center"/>
          </w:tcPr>
          <w:bookmarkStart w:name="5184" w:id="5182"/>
          <w:p>
            <w:pPr>
              <w:spacing w:after="0"/>
              <w:ind w:left="0"/>
              <w:jc w:val="center"/>
            </w:pPr>
            <w:r>
              <w:rPr>
                <w:rFonts w:ascii="Arial"/>
                <w:b/>
                <w:i w:val="false"/>
                <w:color w:val="000000"/>
                <w:sz w:val="15"/>
              </w:rPr>
              <w:t>363000,00</w:t>
            </w:r>
          </w:p>
          <w:bookmarkEnd w:id="5182"/>
        </w:tc>
        <w:tc>
          <w:tcPr>
            <w:tcW w:w="1417" w:type="dxa"/>
            <w:tcBorders>
              <w:top w:val="outset" w:color="000000" w:sz="8"/>
              <w:left w:val="outset" w:color="000000" w:sz="8"/>
              <w:bottom w:val="outset" w:color="000000" w:sz="8"/>
              <w:right w:val="outset" w:color="000000" w:sz="8"/>
            </w:tcBorders>
            <w:vAlign w:val="center"/>
          </w:tcPr>
          <w:bookmarkStart w:name="5185" w:id="5183"/>
          <w:p>
            <w:pPr>
              <w:spacing w:after="0"/>
              <w:ind w:left="0"/>
              <w:jc w:val="center"/>
            </w:pPr>
            <w:r>
              <w:rPr>
                <w:rFonts w:ascii="Arial"/>
                <w:b/>
                <w:i w:val="false"/>
                <w:color w:val="000000"/>
                <w:sz w:val="15"/>
              </w:rPr>
              <w:t>464280,80</w:t>
            </w:r>
          </w:p>
          <w:bookmarkEnd w:id="51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186" w:id="5184"/>
          <w:p>
            <w:pPr>
              <w:spacing w:after="0"/>
              <w:ind w:left="0"/>
              <w:jc w:val="center"/>
            </w:pPr>
            <w:r>
              <w:rPr>
                <w:rFonts w:ascii="Arial"/>
                <w:b w:val="false"/>
                <w:i w:val="false"/>
                <w:color w:val="000000"/>
                <w:sz w:val="15"/>
              </w:rPr>
              <w:t>2010000</w:t>
            </w:r>
          </w:p>
          <w:bookmarkEnd w:id="5184"/>
        </w:tc>
        <w:tc>
          <w:tcPr>
            <w:tcW w:w="805" w:type="dxa"/>
            <w:tcBorders>
              <w:top w:val="outset" w:color="000000" w:sz="8"/>
              <w:left w:val="outset" w:color="000000" w:sz="8"/>
              <w:bottom w:val="outset" w:color="000000" w:sz="8"/>
              <w:right w:val="outset" w:color="000000" w:sz="8"/>
            </w:tcBorders>
            <w:vAlign w:val="center"/>
          </w:tcPr>
          <w:bookmarkStart w:name="5187" w:id="5185"/>
          <w:p>
            <w:pPr>
              <w:spacing w:after="0"/>
              <w:ind w:left="0"/>
              <w:jc w:val="center"/>
            </w:pPr>
            <w:r>
              <w:rPr>
                <w:rFonts w:ascii="Arial"/>
                <w:b w:val="false"/>
                <w:i w:val="false"/>
                <w:color w:val="000000"/>
                <w:sz w:val="15"/>
              </w:rPr>
              <w:t xml:space="preserve"> </w:t>
            </w:r>
          </w:p>
          <w:bookmarkEnd w:id="5185"/>
        </w:tc>
        <w:tc>
          <w:tcPr>
            <w:tcW w:w="805" w:type="dxa"/>
            <w:tcBorders>
              <w:top w:val="outset" w:color="000000" w:sz="8"/>
              <w:left w:val="outset" w:color="000000" w:sz="8"/>
              <w:bottom w:val="outset" w:color="000000" w:sz="8"/>
              <w:right w:val="outset" w:color="000000" w:sz="8"/>
            </w:tcBorders>
            <w:vAlign w:val="center"/>
          </w:tcPr>
          <w:bookmarkStart w:name="5188" w:id="5186"/>
          <w:p>
            <w:pPr>
              <w:spacing w:after="0"/>
              <w:ind w:left="0"/>
              <w:jc w:val="center"/>
            </w:pPr>
            <w:r>
              <w:rPr>
                <w:rFonts w:ascii="Arial"/>
                <w:b w:val="false"/>
                <w:i w:val="false"/>
                <w:color w:val="000000"/>
                <w:sz w:val="15"/>
              </w:rPr>
              <w:t xml:space="preserve"> </w:t>
            </w:r>
          </w:p>
          <w:bookmarkEnd w:id="5186"/>
        </w:tc>
        <w:tc>
          <w:tcPr>
            <w:tcW w:w="649" w:type="dxa"/>
            <w:tcBorders>
              <w:top w:val="outset" w:color="000000" w:sz="8"/>
              <w:left w:val="outset" w:color="000000" w:sz="8"/>
              <w:bottom w:val="outset" w:color="000000" w:sz="8"/>
              <w:right w:val="outset" w:color="000000" w:sz="8"/>
            </w:tcBorders>
            <w:vAlign w:val="center"/>
          </w:tcPr>
          <w:bookmarkStart w:name="5189" w:id="5187"/>
          <w:p>
            <w:pPr>
              <w:spacing w:after="0"/>
              <w:ind w:left="0"/>
              <w:jc w:val="left"/>
            </w:pPr>
            <w:r>
              <w:rPr>
                <w:rFonts w:ascii="Arial"/>
                <w:b w:val="false"/>
                <w:i w:val="false"/>
                <w:color w:val="000000"/>
                <w:sz w:val="15"/>
              </w:rPr>
              <w:t>Департамент інформаційно-комунікаційних технологій виконавчого органу Київради (КМДА)</w:t>
            </w:r>
          </w:p>
          <w:bookmarkEnd w:id="5187"/>
        </w:tc>
        <w:tc>
          <w:tcPr>
            <w:tcW w:w="1417" w:type="dxa"/>
            <w:tcBorders>
              <w:top w:val="outset" w:color="000000" w:sz="8"/>
              <w:left w:val="outset" w:color="000000" w:sz="8"/>
              <w:bottom w:val="outset" w:color="000000" w:sz="8"/>
              <w:right w:val="outset" w:color="000000" w:sz="8"/>
            </w:tcBorders>
            <w:vAlign w:val="center"/>
          </w:tcPr>
          <w:bookmarkStart w:name="5190" w:id="5188"/>
          <w:p>
            <w:pPr>
              <w:spacing w:after="0"/>
              <w:ind w:left="0"/>
              <w:jc w:val="center"/>
            </w:pPr>
            <w:r>
              <w:rPr>
                <w:rFonts w:ascii="Arial"/>
                <w:b w:val="false"/>
                <w:i w:val="false"/>
                <w:color w:val="000000"/>
                <w:sz w:val="15"/>
              </w:rPr>
              <w:t>101280,80</w:t>
            </w:r>
          </w:p>
          <w:bookmarkEnd w:id="5188"/>
        </w:tc>
        <w:tc>
          <w:tcPr>
            <w:tcW w:w="1417" w:type="dxa"/>
            <w:tcBorders>
              <w:top w:val="outset" w:color="000000" w:sz="8"/>
              <w:left w:val="outset" w:color="000000" w:sz="8"/>
              <w:bottom w:val="outset" w:color="000000" w:sz="8"/>
              <w:right w:val="outset" w:color="000000" w:sz="8"/>
            </w:tcBorders>
            <w:vAlign w:val="center"/>
          </w:tcPr>
          <w:bookmarkStart w:name="5191" w:id="5189"/>
          <w:p>
            <w:pPr>
              <w:spacing w:after="0"/>
              <w:ind w:left="0"/>
              <w:jc w:val="center"/>
            </w:pPr>
            <w:r>
              <w:rPr>
                <w:rFonts w:ascii="Arial"/>
                <w:b w:val="false"/>
                <w:i w:val="false"/>
                <w:color w:val="000000"/>
                <w:sz w:val="15"/>
              </w:rPr>
              <w:t>8280,80</w:t>
            </w:r>
          </w:p>
          <w:bookmarkEnd w:id="5189"/>
        </w:tc>
        <w:tc>
          <w:tcPr>
            <w:tcW w:w="1306" w:type="dxa"/>
            <w:tcBorders>
              <w:top w:val="outset" w:color="000000" w:sz="8"/>
              <w:left w:val="outset" w:color="000000" w:sz="8"/>
              <w:bottom w:val="outset" w:color="000000" w:sz="8"/>
              <w:right w:val="outset" w:color="000000" w:sz="8"/>
            </w:tcBorders>
            <w:vAlign w:val="center"/>
          </w:tcPr>
          <w:bookmarkStart w:name="5192" w:id="5190"/>
          <w:p>
            <w:pPr>
              <w:spacing w:after="0"/>
              <w:ind w:left="0"/>
              <w:jc w:val="center"/>
            </w:pPr>
            <w:r>
              <w:rPr>
                <w:rFonts w:ascii="Arial"/>
                <w:b w:val="false"/>
                <w:i w:val="false"/>
                <w:color w:val="000000"/>
                <w:sz w:val="15"/>
              </w:rPr>
              <w:t>4449,70</w:t>
            </w:r>
          </w:p>
          <w:bookmarkEnd w:id="5190"/>
        </w:tc>
        <w:tc>
          <w:tcPr>
            <w:tcW w:w="1194" w:type="dxa"/>
            <w:tcBorders>
              <w:top w:val="outset" w:color="000000" w:sz="8"/>
              <w:left w:val="outset" w:color="000000" w:sz="8"/>
              <w:bottom w:val="outset" w:color="000000" w:sz="8"/>
              <w:right w:val="outset" w:color="000000" w:sz="8"/>
            </w:tcBorders>
            <w:vAlign w:val="center"/>
          </w:tcPr>
          <w:bookmarkStart w:name="5193" w:id="5191"/>
          <w:p>
            <w:pPr>
              <w:spacing w:after="0"/>
              <w:ind w:left="0"/>
              <w:jc w:val="center"/>
            </w:pPr>
            <w:r>
              <w:rPr>
                <w:rFonts w:ascii="Arial"/>
                <w:b w:val="false"/>
                <w:i w:val="false"/>
                <w:color w:val="000000"/>
                <w:sz w:val="15"/>
              </w:rPr>
              <w:t>92,70</w:t>
            </w:r>
          </w:p>
          <w:bookmarkEnd w:id="5191"/>
        </w:tc>
        <w:tc>
          <w:tcPr>
            <w:tcW w:w="1417" w:type="dxa"/>
            <w:tcBorders>
              <w:top w:val="outset" w:color="000000" w:sz="8"/>
              <w:left w:val="outset" w:color="000000" w:sz="8"/>
              <w:bottom w:val="outset" w:color="000000" w:sz="8"/>
              <w:right w:val="outset" w:color="000000" w:sz="8"/>
            </w:tcBorders>
            <w:vAlign w:val="center"/>
          </w:tcPr>
          <w:bookmarkStart w:name="5194" w:id="5192"/>
          <w:p>
            <w:pPr>
              <w:spacing w:after="0"/>
              <w:ind w:left="0"/>
              <w:jc w:val="center"/>
            </w:pPr>
            <w:r>
              <w:rPr>
                <w:rFonts w:ascii="Arial"/>
                <w:b w:val="false"/>
                <w:i w:val="false"/>
                <w:color w:val="000000"/>
                <w:sz w:val="15"/>
              </w:rPr>
              <w:t>93000,00</w:t>
            </w:r>
          </w:p>
          <w:bookmarkEnd w:id="5192"/>
        </w:tc>
        <w:tc>
          <w:tcPr>
            <w:tcW w:w="1417" w:type="dxa"/>
            <w:tcBorders>
              <w:top w:val="outset" w:color="000000" w:sz="8"/>
              <w:left w:val="outset" w:color="000000" w:sz="8"/>
              <w:bottom w:val="outset" w:color="000000" w:sz="8"/>
              <w:right w:val="outset" w:color="000000" w:sz="8"/>
            </w:tcBorders>
            <w:vAlign w:val="center"/>
          </w:tcPr>
          <w:bookmarkStart w:name="5195" w:id="5193"/>
          <w:p>
            <w:pPr>
              <w:spacing w:after="0"/>
              <w:ind w:left="0"/>
              <w:jc w:val="center"/>
            </w:pPr>
            <w:r>
              <w:rPr>
                <w:rFonts w:ascii="Arial"/>
                <w:b w:val="false"/>
                <w:i w:val="false"/>
                <w:color w:val="000000"/>
                <w:sz w:val="15"/>
              </w:rPr>
              <w:t>363000,00</w:t>
            </w:r>
          </w:p>
          <w:bookmarkEnd w:id="5193"/>
        </w:tc>
        <w:tc>
          <w:tcPr>
            <w:tcW w:w="1194" w:type="dxa"/>
            <w:tcBorders>
              <w:top w:val="outset" w:color="000000" w:sz="8"/>
              <w:left w:val="outset" w:color="000000" w:sz="8"/>
              <w:bottom w:val="outset" w:color="000000" w:sz="8"/>
              <w:right w:val="outset" w:color="000000" w:sz="8"/>
            </w:tcBorders>
            <w:vAlign w:val="center"/>
          </w:tcPr>
          <w:bookmarkStart w:name="5196" w:id="5194"/>
          <w:p>
            <w:pPr>
              <w:spacing w:after="0"/>
              <w:ind w:left="0"/>
              <w:jc w:val="center"/>
            </w:pPr>
            <w:r>
              <w:rPr>
                <w:rFonts w:ascii="Arial"/>
                <w:b w:val="false"/>
                <w:i w:val="false"/>
                <w:color w:val="000000"/>
                <w:sz w:val="15"/>
              </w:rPr>
              <w:t xml:space="preserve"> </w:t>
            </w:r>
          </w:p>
          <w:bookmarkEnd w:id="5194"/>
        </w:tc>
        <w:tc>
          <w:tcPr>
            <w:tcW w:w="1083" w:type="dxa"/>
            <w:tcBorders>
              <w:top w:val="outset" w:color="000000" w:sz="8"/>
              <w:left w:val="outset" w:color="000000" w:sz="8"/>
              <w:bottom w:val="outset" w:color="000000" w:sz="8"/>
              <w:right w:val="outset" w:color="000000" w:sz="8"/>
            </w:tcBorders>
            <w:vAlign w:val="center"/>
          </w:tcPr>
          <w:bookmarkStart w:name="5197" w:id="5195"/>
          <w:p>
            <w:pPr>
              <w:spacing w:after="0"/>
              <w:ind w:left="0"/>
              <w:jc w:val="center"/>
            </w:pPr>
            <w:r>
              <w:rPr>
                <w:rFonts w:ascii="Arial"/>
                <w:b w:val="false"/>
                <w:i w:val="false"/>
                <w:color w:val="000000"/>
                <w:sz w:val="15"/>
              </w:rPr>
              <w:t xml:space="preserve"> </w:t>
            </w:r>
          </w:p>
          <w:bookmarkEnd w:id="5195"/>
        </w:tc>
        <w:tc>
          <w:tcPr>
            <w:tcW w:w="1083" w:type="dxa"/>
            <w:tcBorders>
              <w:top w:val="outset" w:color="000000" w:sz="8"/>
              <w:left w:val="outset" w:color="000000" w:sz="8"/>
              <w:bottom w:val="outset" w:color="000000" w:sz="8"/>
              <w:right w:val="outset" w:color="000000" w:sz="8"/>
            </w:tcBorders>
            <w:vAlign w:val="center"/>
          </w:tcPr>
          <w:bookmarkStart w:name="5198" w:id="5196"/>
          <w:p>
            <w:pPr>
              <w:spacing w:after="0"/>
              <w:ind w:left="0"/>
              <w:jc w:val="center"/>
            </w:pPr>
            <w:r>
              <w:rPr>
                <w:rFonts w:ascii="Arial"/>
                <w:b w:val="false"/>
                <w:i w:val="false"/>
                <w:color w:val="000000"/>
                <w:sz w:val="15"/>
              </w:rPr>
              <w:t xml:space="preserve"> </w:t>
            </w:r>
          </w:p>
          <w:bookmarkEnd w:id="5196"/>
        </w:tc>
        <w:tc>
          <w:tcPr>
            <w:tcW w:w="1417" w:type="dxa"/>
            <w:tcBorders>
              <w:top w:val="outset" w:color="000000" w:sz="8"/>
              <w:left w:val="outset" w:color="000000" w:sz="8"/>
              <w:bottom w:val="outset" w:color="000000" w:sz="8"/>
              <w:right w:val="outset" w:color="000000" w:sz="8"/>
            </w:tcBorders>
            <w:vAlign w:val="center"/>
          </w:tcPr>
          <w:bookmarkStart w:name="5199" w:id="5197"/>
          <w:p>
            <w:pPr>
              <w:spacing w:after="0"/>
              <w:ind w:left="0"/>
              <w:jc w:val="center"/>
            </w:pPr>
            <w:r>
              <w:rPr>
                <w:rFonts w:ascii="Arial"/>
                <w:b w:val="false"/>
                <w:i w:val="false"/>
                <w:color w:val="000000"/>
                <w:sz w:val="15"/>
              </w:rPr>
              <w:t>363000,00</w:t>
            </w:r>
          </w:p>
          <w:bookmarkEnd w:id="5197"/>
        </w:tc>
        <w:tc>
          <w:tcPr>
            <w:tcW w:w="1417" w:type="dxa"/>
            <w:tcBorders>
              <w:top w:val="outset" w:color="000000" w:sz="8"/>
              <w:left w:val="outset" w:color="000000" w:sz="8"/>
              <w:bottom w:val="outset" w:color="000000" w:sz="8"/>
              <w:right w:val="outset" w:color="000000" w:sz="8"/>
            </w:tcBorders>
            <w:vAlign w:val="center"/>
          </w:tcPr>
          <w:bookmarkStart w:name="5200" w:id="5198"/>
          <w:p>
            <w:pPr>
              <w:spacing w:after="0"/>
              <w:ind w:left="0"/>
              <w:jc w:val="center"/>
            </w:pPr>
            <w:r>
              <w:rPr>
                <w:rFonts w:ascii="Arial"/>
                <w:b w:val="false"/>
                <w:i w:val="false"/>
                <w:color w:val="000000"/>
                <w:sz w:val="15"/>
              </w:rPr>
              <w:t>363000,00</w:t>
            </w:r>
          </w:p>
          <w:bookmarkEnd w:id="5198"/>
        </w:tc>
        <w:tc>
          <w:tcPr>
            <w:tcW w:w="1417" w:type="dxa"/>
            <w:tcBorders>
              <w:top w:val="outset" w:color="000000" w:sz="8"/>
              <w:left w:val="outset" w:color="000000" w:sz="8"/>
              <w:bottom w:val="outset" w:color="000000" w:sz="8"/>
              <w:right w:val="outset" w:color="000000" w:sz="8"/>
            </w:tcBorders>
            <w:vAlign w:val="center"/>
          </w:tcPr>
          <w:bookmarkStart w:name="5201" w:id="5199"/>
          <w:p>
            <w:pPr>
              <w:spacing w:after="0"/>
              <w:ind w:left="0"/>
              <w:jc w:val="center"/>
            </w:pPr>
            <w:r>
              <w:rPr>
                <w:rFonts w:ascii="Arial"/>
                <w:b w:val="false"/>
                <w:i w:val="false"/>
                <w:color w:val="000000"/>
                <w:sz w:val="15"/>
              </w:rPr>
              <w:t>464280,80</w:t>
            </w:r>
          </w:p>
          <w:bookmarkEnd w:id="51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202" w:id="5200"/>
          <w:p>
            <w:pPr>
              <w:spacing w:after="0"/>
              <w:ind w:left="0"/>
              <w:jc w:val="center"/>
            </w:pPr>
            <w:r>
              <w:rPr>
                <w:rFonts w:ascii="Arial"/>
                <w:b w:val="false"/>
                <w:i w:val="false"/>
                <w:color w:val="000000"/>
                <w:sz w:val="15"/>
              </w:rPr>
              <w:t>2010160</w:t>
            </w:r>
          </w:p>
          <w:bookmarkEnd w:id="5200"/>
        </w:tc>
        <w:tc>
          <w:tcPr>
            <w:tcW w:w="805" w:type="dxa"/>
            <w:tcBorders>
              <w:top w:val="outset" w:color="000000" w:sz="8"/>
              <w:left w:val="outset" w:color="000000" w:sz="8"/>
              <w:bottom w:val="outset" w:color="000000" w:sz="8"/>
              <w:right w:val="outset" w:color="000000" w:sz="8"/>
            </w:tcBorders>
            <w:vAlign w:val="center"/>
          </w:tcPr>
          <w:bookmarkStart w:name="5203" w:id="5201"/>
          <w:p>
            <w:pPr>
              <w:spacing w:after="0"/>
              <w:ind w:left="0"/>
              <w:jc w:val="center"/>
            </w:pPr>
            <w:r>
              <w:rPr>
                <w:rFonts w:ascii="Arial"/>
                <w:b w:val="false"/>
                <w:i w:val="false"/>
                <w:color w:val="000000"/>
                <w:sz w:val="15"/>
              </w:rPr>
              <w:t>0160</w:t>
            </w:r>
          </w:p>
          <w:bookmarkEnd w:id="5201"/>
        </w:tc>
        <w:tc>
          <w:tcPr>
            <w:tcW w:w="805" w:type="dxa"/>
            <w:tcBorders>
              <w:top w:val="outset" w:color="000000" w:sz="8"/>
              <w:left w:val="outset" w:color="000000" w:sz="8"/>
              <w:bottom w:val="outset" w:color="000000" w:sz="8"/>
              <w:right w:val="outset" w:color="000000" w:sz="8"/>
            </w:tcBorders>
            <w:vAlign w:val="center"/>
          </w:tcPr>
          <w:bookmarkStart w:name="5204" w:id="5202"/>
          <w:p>
            <w:pPr>
              <w:spacing w:after="0"/>
              <w:ind w:left="0"/>
              <w:jc w:val="center"/>
            </w:pPr>
            <w:r>
              <w:rPr>
                <w:rFonts w:ascii="Arial"/>
                <w:b w:val="false"/>
                <w:i w:val="false"/>
                <w:color w:val="000000"/>
                <w:sz w:val="15"/>
              </w:rPr>
              <w:t>0111</w:t>
            </w:r>
          </w:p>
          <w:bookmarkEnd w:id="5202"/>
        </w:tc>
        <w:tc>
          <w:tcPr>
            <w:tcW w:w="649" w:type="dxa"/>
            <w:tcBorders>
              <w:top w:val="outset" w:color="000000" w:sz="8"/>
              <w:left w:val="outset" w:color="000000" w:sz="8"/>
              <w:bottom w:val="outset" w:color="000000" w:sz="8"/>
              <w:right w:val="outset" w:color="000000" w:sz="8"/>
            </w:tcBorders>
            <w:vAlign w:val="center"/>
          </w:tcPr>
          <w:bookmarkStart w:name="5205" w:id="5203"/>
          <w:p>
            <w:pPr>
              <w:spacing w:after="0"/>
              <w:ind w:left="0"/>
              <w:jc w:val="left"/>
            </w:pPr>
            <w:r>
              <w:rPr>
                <w:rFonts w:ascii="Arial"/>
                <w:b w:val="false"/>
                <w:i w:val="false"/>
                <w:color w:val="000000"/>
                <w:sz w:val="15"/>
              </w:rPr>
              <w:t>Керівництво і управління у сфері інформаційно-комунікаційних технологій у місті Києві</w:t>
            </w:r>
          </w:p>
          <w:bookmarkEnd w:id="5203"/>
        </w:tc>
        <w:tc>
          <w:tcPr>
            <w:tcW w:w="1417" w:type="dxa"/>
            <w:tcBorders>
              <w:top w:val="outset" w:color="000000" w:sz="8"/>
              <w:left w:val="outset" w:color="000000" w:sz="8"/>
              <w:bottom w:val="outset" w:color="000000" w:sz="8"/>
              <w:right w:val="outset" w:color="000000" w:sz="8"/>
            </w:tcBorders>
            <w:vAlign w:val="center"/>
          </w:tcPr>
          <w:bookmarkStart w:name="5206" w:id="5204"/>
          <w:p>
            <w:pPr>
              <w:spacing w:after="0"/>
              <w:ind w:left="0"/>
              <w:jc w:val="center"/>
            </w:pPr>
            <w:r>
              <w:rPr>
                <w:rFonts w:ascii="Arial"/>
                <w:b w:val="false"/>
                <w:i w:val="false"/>
                <w:color w:val="000000"/>
                <w:sz w:val="15"/>
              </w:rPr>
              <w:t>6780,80</w:t>
            </w:r>
          </w:p>
          <w:bookmarkEnd w:id="5204"/>
        </w:tc>
        <w:tc>
          <w:tcPr>
            <w:tcW w:w="1417" w:type="dxa"/>
            <w:tcBorders>
              <w:top w:val="outset" w:color="000000" w:sz="8"/>
              <w:left w:val="outset" w:color="000000" w:sz="8"/>
              <w:bottom w:val="outset" w:color="000000" w:sz="8"/>
              <w:right w:val="outset" w:color="000000" w:sz="8"/>
            </w:tcBorders>
            <w:vAlign w:val="center"/>
          </w:tcPr>
          <w:bookmarkStart w:name="5207" w:id="5205"/>
          <w:p>
            <w:pPr>
              <w:spacing w:after="0"/>
              <w:ind w:left="0"/>
              <w:jc w:val="center"/>
            </w:pPr>
            <w:r>
              <w:rPr>
                <w:rFonts w:ascii="Arial"/>
                <w:b w:val="false"/>
                <w:i w:val="false"/>
                <w:color w:val="000000"/>
                <w:sz w:val="15"/>
              </w:rPr>
              <w:t>6780,80</w:t>
            </w:r>
          </w:p>
          <w:bookmarkEnd w:id="5205"/>
        </w:tc>
        <w:tc>
          <w:tcPr>
            <w:tcW w:w="1306" w:type="dxa"/>
            <w:tcBorders>
              <w:top w:val="outset" w:color="000000" w:sz="8"/>
              <w:left w:val="outset" w:color="000000" w:sz="8"/>
              <w:bottom w:val="outset" w:color="000000" w:sz="8"/>
              <w:right w:val="outset" w:color="000000" w:sz="8"/>
            </w:tcBorders>
            <w:vAlign w:val="center"/>
          </w:tcPr>
          <w:bookmarkStart w:name="5208" w:id="5206"/>
          <w:p>
            <w:pPr>
              <w:spacing w:after="0"/>
              <w:ind w:left="0"/>
              <w:jc w:val="center"/>
            </w:pPr>
            <w:r>
              <w:rPr>
                <w:rFonts w:ascii="Arial"/>
                <w:b w:val="false"/>
                <w:i w:val="false"/>
                <w:color w:val="000000"/>
                <w:sz w:val="15"/>
              </w:rPr>
              <w:t>4449,70</w:t>
            </w:r>
          </w:p>
          <w:bookmarkEnd w:id="5206"/>
        </w:tc>
        <w:tc>
          <w:tcPr>
            <w:tcW w:w="1194" w:type="dxa"/>
            <w:tcBorders>
              <w:top w:val="outset" w:color="000000" w:sz="8"/>
              <w:left w:val="outset" w:color="000000" w:sz="8"/>
              <w:bottom w:val="outset" w:color="000000" w:sz="8"/>
              <w:right w:val="outset" w:color="000000" w:sz="8"/>
            </w:tcBorders>
            <w:vAlign w:val="center"/>
          </w:tcPr>
          <w:bookmarkStart w:name="5209" w:id="5207"/>
          <w:p>
            <w:pPr>
              <w:spacing w:after="0"/>
              <w:ind w:left="0"/>
              <w:jc w:val="center"/>
            </w:pPr>
            <w:r>
              <w:rPr>
                <w:rFonts w:ascii="Arial"/>
                <w:b w:val="false"/>
                <w:i w:val="false"/>
                <w:color w:val="000000"/>
                <w:sz w:val="15"/>
              </w:rPr>
              <w:t>92,70</w:t>
            </w:r>
          </w:p>
          <w:bookmarkEnd w:id="5207"/>
        </w:tc>
        <w:tc>
          <w:tcPr>
            <w:tcW w:w="1417" w:type="dxa"/>
            <w:tcBorders>
              <w:top w:val="outset" w:color="000000" w:sz="8"/>
              <w:left w:val="outset" w:color="000000" w:sz="8"/>
              <w:bottom w:val="outset" w:color="000000" w:sz="8"/>
              <w:right w:val="outset" w:color="000000" w:sz="8"/>
            </w:tcBorders>
            <w:vAlign w:val="center"/>
          </w:tcPr>
          <w:bookmarkStart w:name="5210" w:id="5208"/>
          <w:p>
            <w:pPr>
              <w:spacing w:after="0"/>
              <w:ind w:left="0"/>
              <w:jc w:val="center"/>
            </w:pPr>
            <w:r>
              <w:rPr>
                <w:rFonts w:ascii="Arial"/>
                <w:b w:val="false"/>
                <w:i w:val="false"/>
                <w:color w:val="000000"/>
                <w:sz w:val="15"/>
              </w:rPr>
              <w:t xml:space="preserve"> </w:t>
            </w:r>
          </w:p>
          <w:bookmarkEnd w:id="5208"/>
        </w:tc>
        <w:tc>
          <w:tcPr>
            <w:tcW w:w="1417" w:type="dxa"/>
            <w:tcBorders>
              <w:top w:val="outset" w:color="000000" w:sz="8"/>
              <w:left w:val="outset" w:color="000000" w:sz="8"/>
              <w:bottom w:val="outset" w:color="000000" w:sz="8"/>
              <w:right w:val="outset" w:color="000000" w:sz="8"/>
            </w:tcBorders>
            <w:vAlign w:val="center"/>
          </w:tcPr>
          <w:bookmarkStart w:name="5211" w:id="5209"/>
          <w:p>
            <w:pPr>
              <w:spacing w:after="0"/>
              <w:ind w:left="0"/>
              <w:jc w:val="center"/>
            </w:pPr>
            <w:r>
              <w:rPr>
                <w:rFonts w:ascii="Arial"/>
                <w:b w:val="false"/>
                <w:i w:val="false"/>
                <w:color w:val="000000"/>
                <w:sz w:val="15"/>
              </w:rPr>
              <w:t xml:space="preserve"> </w:t>
            </w:r>
          </w:p>
          <w:bookmarkEnd w:id="5209"/>
        </w:tc>
        <w:tc>
          <w:tcPr>
            <w:tcW w:w="1194" w:type="dxa"/>
            <w:tcBorders>
              <w:top w:val="outset" w:color="000000" w:sz="8"/>
              <w:left w:val="outset" w:color="000000" w:sz="8"/>
              <w:bottom w:val="outset" w:color="000000" w:sz="8"/>
              <w:right w:val="outset" w:color="000000" w:sz="8"/>
            </w:tcBorders>
            <w:vAlign w:val="center"/>
          </w:tcPr>
          <w:bookmarkStart w:name="5212" w:id="5210"/>
          <w:p>
            <w:pPr>
              <w:spacing w:after="0"/>
              <w:ind w:left="0"/>
              <w:jc w:val="center"/>
            </w:pPr>
            <w:r>
              <w:rPr>
                <w:rFonts w:ascii="Arial"/>
                <w:b w:val="false"/>
                <w:i w:val="false"/>
                <w:color w:val="000000"/>
                <w:sz w:val="15"/>
              </w:rPr>
              <w:t xml:space="preserve"> </w:t>
            </w:r>
          </w:p>
          <w:bookmarkEnd w:id="5210"/>
        </w:tc>
        <w:tc>
          <w:tcPr>
            <w:tcW w:w="1083" w:type="dxa"/>
            <w:tcBorders>
              <w:top w:val="outset" w:color="000000" w:sz="8"/>
              <w:left w:val="outset" w:color="000000" w:sz="8"/>
              <w:bottom w:val="outset" w:color="000000" w:sz="8"/>
              <w:right w:val="outset" w:color="000000" w:sz="8"/>
            </w:tcBorders>
            <w:vAlign w:val="center"/>
          </w:tcPr>
          <w:bookmarkStart w:name="5213" w:id="5211"/>
          <w:p>
            <w:pPr>
              <w:spacing w:after="0"/>
              <w:ind w:left="0"/>
              <w:jc w:val="center"/>
            </w:pPr>
            <w:r>
              <w:rPr>
                <w:rFonts w:ascii="Arial"/>
                <w:b w:val="false"/>
                <w:i w:val="false"/>
                <w:color w:val="000000"/>
                <w:sz w:val="15"/>
              </w:rPr>
              <w:t xml:space="preserve"> </w:t>
            </w:r>
          </w:p>
          <w:bookmarkEnd w:id="5211"/>
        </w:tc>
        <w:tc>
          <w:tcPr>
            <w:tcW w:w="1083" w:type="dxa"/>
            <w:tcBorders>
              <w:top w:val="outset" w:color="000000" w:sz="8"/>
              <w:left w:val="outset" w:color="000000" w:sz="8"/>
              <w:bottom w:val="outset" w:color="000000" w:sz="8"/>
              <w:right w:val="outset" w:color="000000" w:sz="8"/>
            </w:tcBorders>
            <w:vAlign w:val="center"/>
          </w:tcPr>
          <w:bookmarkStart w:name="5214" w:id="5212"/>
          <w:p>
            <w:pPr>
              <w:spacing w:after="0"/>
              <w:ind w:left="0"/>
              <w:jc w:val="center"/>
            </w:pPr>
            <w:r>
              <w:rPr>
                <w:rFonts w:ascii="Arial"/>
                <w:b w:val="false"/>
                <w:i w:val="false"/>
                <w:color w:val="000000"/>
                <w:sz w:val="15"/>
              </w:rPr>
              <w:t xml:space="preserve"> </w:t>
            </w:r>
          </w:p>
          <w:bookmarkEnd w:id="5212"/>
        </w:tc>
        <w:tc>
          <w:tcPr>
            <w:tcW w:w="1417" w:type="dxa"/>
            <w:tcBorders>
              <w:top w:val="outset" w:color="000000" w:sz="8"/>
              <w:left w:val="outset" w:color="000000" w:sz="8"/>
              <w:bottom w:val="outset" w:color="000000" w:sz="8"/>
              <w:right w:val="outset" w:color="000000" w:sz="8"/>
            </w:tcBorders>
            <w:vAlign w:val="center"/>
          </w:tcPr>
          <w:bookmarkStart w:name="5215" w:id="5213"/>
          <w:p>
            <w:pPr>
              <w:spacing w:after="0"/>
              <w:ind w:left="0"/>
              <w:jc w:val="center"/>
            </w:pPr>
            <w:r>
              <w:rPr>
                <w:rFonts w:ascii="Arial"/>
                <w:b w:val="false"/>
                <w:i w:val="false"/>
                <w:color w:val="000000"/>
                <w:sz w:val="15"/>
              </w:rPr>
              <w:t xml:space="preserve"> </w:t>
            </w:r>
          </w:p>
          <w:bookmarkEnd w:id="5213"/>
        </w:tc>
        <w:tc>
          <w:tcPr>
            <w:tcW w:w="1417" w:type="dxa"/>
            <w:tcBorders>
              <w:top w:val="outset" w:color="000000" w:sz="8"/>
              <w:left w:val="outset" w:color="000000" w:sz="8"/>
              <w:bottom w:val="outset" w:color="000000" w:sz="8"/>
              <w:right w:val="outset" w:color="000000" w:sz="8"/>
            </w:tcBorders>
            <w:vAlign w:val="center"/>
          </w:tcPr>
          <w:bookmarkStart w:name="5216" w:id="5214"/>
          <w:p>
            <w:pPr>
              <w:spacing w:after="0"/>
              <w:ind w:left="0"/>
              <w:jc w:val="center"/>
            </w:pPr>
            <w:r>
              <w:rPr>
                <w:rFonts w:ascii="Arial"/>
                <w:b w:val="false"/>
                <w:i w:val="false"/>
                <w:color w:val="000000"/>
                <w:sz w:val="15"/>
              </w:rPr>
              <w:t xml:space="preserve"> </w:t>
            </w:r>
          </w:p>
          <w:bookmarkEnd w:id="5214"/>
        </w:tc>
        <w:tc>
          <w:tcPr>
            <w:tcW w:w="1417" w:type="dxa"/>
            <w:tcBorders>
              <w:top w:val="outset" w:color="000000" w:sz="8"/>
              <w:left w:val="outset" w:color="000000" w:sz="8"/>
              <w:bottom w:val="outset" w:color="000000" w:sz="8"/>
              <w:right w:val="outset" w:color="000000" w:sz="8"/>
            </w:tcBorders>
            <w:vAlign w:val="center"/>
          </w:tcPr>
          <w:bookmarkStart w:name="5217" w:id="5215"/>
          <w:p>
            <w:pPr>
              <w:spacing w:after="0"/>
              <w:ind w:left="0"/>
              <w:jc w:val="center"/>
            </w:pPr>
            <w:r>
              <w:rPr>
                <w:rFonts w:ascii="Arial"/>
                <w:b w:val="false"/>
                <w:i w:val="false"/>
                <w:color w:val="000000"/>
                <w:sz w:val="15"/>
              </w:rPr>
              <w:t>6780,80</w:t>
            </w:r>
          </w:p>
          <w:bookmarkEnd w:id="52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218" w:id="5216"/>
          <w:p>
            <w:pPr>
              <w:spacing w:after="0"/>
              <w:ind w:left="0"/>
              <w:jc w:val="center"/>
            </w:pPr>
            <w:r>
              <w:rPr>
                <w:rFonts w:ascii="Arial"/>
                <w:b w:val="false"/>
                <w:i w:val="false"/>
                <w:color w:val="000000"/>
                <w:sz w:val="15"/>
              </w:rPr>
              <w:t>2017330</w:t>
            </w:r>
          </w:p>
          <w:bookmarkEnd w:id="5216"/>
        </w:tc>
        <w:tc>
          <w:tcPr>
            <w:tcW w:w="805" w:type="dxa"/>
            <w:tcBorders>
              <w:top w:val="outset" w:color="000000" w:sz="8"/>
              <w:left w:val="outset" w:color="000000" w:sz="8"/>
              <w:bottom w:val="outset" w:color="000000" w:sz="8"/>
              <w:right w:val="outset" w:color="000000" w:sz="8"/>
            </w:tcBorders>
            <w:vAlign w:val="center"/>
          </w:tcPr>
          <w:bookmarkStart w:name="5219" w:id="5217"/>
          <w:p>
            <w:pPr>
              <w:spacing w:after="0"/>
              <w:ind w:left="0"/>
              <w:jc w:val="center"/>
            </w:pPr>
            <w:r>
              <w:rPr>
                <w:rFonts w:ascii="Arial"/>
                <w:b w:val="false"/>
                <w:i w:val="false"/>
                <w:color w:val="000000"/>
                <w:sz w:val="15"/>
              </w:rPr>
              <w:t>7330</w:t>
            </w:r>
          </w:p>
          <w:bookmarkEnd w:id="5217"/>
        </w:tc>
        <w:tc>
          <w:tcPr>
            <w:tcW w:w="805" w:type="dxa"/>
            <w:tcBorders>
              <w:top w:val="outset" w:color="000000" w:sz="8"/>
              <w:left w:val="outset" w:color="000000" w:sz="8"/>
              <w:bottom w:val="outset" w:color="000000" w:sz="8"/>
              <w:right w:val="outset" w:color="000000" w:sz="8"/>
            </w:tcBorders>
            <w:vAlign w:val="center"/>
          </w:tcPr>
          <w:bookmarkStart w:name="5220" w:id="5218"/>
          <w:p>
            <w:pPr>
              <w:spacing w:after="0"/>
              <w:ind w:left="0"/>
              <w:jc w:val="center"/>
            </w:pPr>
            <w:r>
              <w:rPr>
                <w:rFonts w:ascii="Arial"/>
                <w:b w:val="false"/>
                <w:i w:val="false"/>
                <w:color w:val="000000"/>
                <w:sz w:val="15"/>
              </w:rPr>
              <w:t>0443</w:t>
            </w:r>
          </w:p>
          <w:bookmarkEnd w:id="5218"/>
        </w:tc>
        <w:tc>
          <w:tcPr>
            <w:tcW w:w="649" w:type="dxa"/>
            <w:tcBorders>
              <w:top w:val="outset" w:color="000000" w:sz="8"/>
              <w:left w:val="outset" w:color="000000" w:sz="8"/>
              <w:bottom w:val="outset" w:color="000000" w:sz="8"/>
              <w:right w:val="outset" w:color="000000" w:sz="8"/>
            </w:tcBorders>
            <w:vAlign w:val="center"/>
          </w:tcPr>
          <w:bookmarkStart w:name="5221" w:id="5219"/>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5219"/>
        </w:tc>
        <w:tc>
          <w:tcPr>
            <w:tcW w:w="1417" w:type="dxa"/>
            <w:tcBorders>
              <w:top w:val="outset" w:color="000000" w:sz="8"/>
              <w:left w:val="outset" w:color="000000" w:sz="8"/>
              <w:bottom w:val="outset" w:color="000000" w:sz="8"/>
              <w:right w:val="outset" w:color="000000" w:sz="8"/>
            </w:tcBorders>
            <w:vAlign w:val="center"/>
          </w:tcPr>
          <w:bookmarkStart w:name="5222" w:id="5220"/>
          <w:p>
            <w:pPr>
              <w:spacing w:after="0"/>
              <w:ind w:left="0"/>
              <w:jc w:val="center"/>
            </w:pPr>
            <w:r>
              <w:rPr>
                <w:rFonts w:ascii="Arial"/>
                <w:b w:val="false"/>
                <w:i w:val="false"/>
                <w:color w:val="000000"/>
                <w:sz w:val="15"/>
              </w:rPr>
              <w:t xml:space="preserve"> </w:t>
            </w:r>
          </w:p>
          <w:bookmarkEnd w:id="5220"/>
        </w:tc>
        <w:tc>
          <w:tcPr>
            <w:tcW w:w="1417" w:type="dxa"/>
            <w:tcBorders>
              <w:top w:val="outset" w:color="000000" w:sz="8"/>
              <w:left w:val="outset" w:color="000000" w:sz="8"/>
              <w:bottom w:val="outset" w:color="000000" w:sz="8"/>
              <w:right w:val="outset" w:color="000000" w:sz="8"/>
            </w:tcBorders>
            <w:vAlign w:val="center"/>
          </w:tcPr>
          <w:bookmarkStart w:name="5223" w:id="5221"/>
          <w:p>
            <w:pPr>
              <w:spacing w:after="0"/>
              <w:ind w:left="0"/>
              <w:jc w:val="center"/>
            </w:pPr>
            <w:r>
              <w:rPr>
                <w:rFonts w:ascii="Arial"/>
                <w:b w:val="false"/>
                <w:i w:val="false"/>
                <w:color w:val="000000"/>
                <w:sz w:val="15"/>
              </w:rPr>
              <w:t xml:space="preserve"> </w:t>
            </w:r>
          </w:p>
          <w:bookmarkEnd w:id="5221"/>
        </w:tc>
        <w:tc>
          <w:tcPr>
            <w:tcW w:w="1306" w:type="dxa"/>
            <w:tcBorders>
              <w:top w:val="outset" w:color="000000" w:sz="8"/>
              <w:left w:val="outset" w:color="000000" w:sz="8"/>
              <w:bottom w:val="outset" w:color="000000" w:sz="8"/>
              <w:right w:val="outset" w:color="000000" w:sz="8"/>
            </w:tcBorders>
            <w:vAlign w:val="center"/>
          </w:tcPr>
          <w:bookmarkStart w:name="5224" w:id="5222"/>
          <w:p>
            <w:pPr>
              <w:spacing w:after="0"/>
              <w:ind w:left="0"/>
              <w:jc w:val="center"/>
            </w:pPr>
            <w:r>
              <w:rPr>
                <w:rFonts w:ascii="Arial"/>
                <w:b w:val="false"/>
                <w:i w:val="false"/>
                <w:color w:val="000000"/>
                <w:sz w:val="15"/>
              </w:rPr>
              <w:t xml:space="preserve"> </w:t>
            </w:r>
          </w:p>
          <w:bookmarkEnd w:id="5222"/>
        </w:tc>
        <w:tc>
          <w:tcPr>
            <w:tcW w:w="1194" w:type="dxa"/>
            <w:tcBorders>
              <w:top w:val="outset" w:color="000000" w:sz="8"/>
              <w:left w:val="outset" w:color="000000" w:sz="8"/>
              <w:bottom w:val="outset" w:color="000000" w:sz="8"/>
              <w:right w:val="outset" w:color="000000" w:sz="8"/>
            </w:tcBorders>
            <w:vAlign w:val="center"/>
          </w:tcPr>
          <w:bookmarkStart w:name="5225" w:id="5223"/>
          <w:p>
            <w:pPr>
              <w:spacing w:after="0"/>
              <w:ind w:left="0"/>
              <w:jc w:val="center"/>
            </w:pPr>
            <w:r>
              <w:rPr>
                <w:rFonts w:ascii="Arial"/>
                <w:b w:val="false"/>
                <w:i w:val="false"/>
                <w:color w:val="000000"/>
                <w:sz w:val="15"/>
              </w:rPr>
              <w:t xml:space="preserve"> </w:t>
            </w:r>
          </w:p>
          <w:bookmarkEnd w:id="5223"/>
        </w:tc>
        <w:tc>
          <w:tcPr>
            <w:tcW w:w="1417" w:type="dxa"/>
            <w:tcBorders>
              <w:top w:val="outset" w:color="000000" w:sz="8"/>
              <w:left w:val="outset" w:color="000000" w:sz="8"/>
              <w:bottom w:val="outset" w:color="000000" w:sz="8"/>
              <w:right w:val="outset" w:color="000000" w:sz="8"/>
            </w:tcBorders>
            <w:vAlign w:val="center"/>
          </w:tcPr>
          <w:bookmarkStart w:name="5226" w:id="5224"/>
          <w:p>
            <w:pPr>
              <w:spacing w:after="0"/>
              <w:ind w:left="0"/>
              <w:jc w:val="center"/>
            </w:pPr>
            <w:r>
              <w:rPr>
                <w:rFonts w:ascii="Arial"/>
                <w:b w:val="false"/>
                <w:i w:val="false"/>
                <w:color w:val="000000"/>
                <w:sz w:val="15"/>
              </w:rPr>
              <w:t xml:space="preserve"> </w:t>
            </w:r>
          </w:p>
          <w:bookmarkEnd w:id="5224"/>
        </w:tc>
        <w:tc>
          <w:tcPr>
            <w:tcW w:w="1417" w:type="dxa"/>
            <w:tcBorders>
              <w:top w:val="outset" w:color="000000" w:sz="8"/>
              <w:left w:val="outset" w:color="000000" w:sz="8"/>
              <w:bottom w:val="outset" w:color="000000" w:sz="8"/>
              <w:right w:val="outset" w:color="000000" w:sz="8"/>
            </w:tcBorders>
            <w:vAlign w:val="center"/>
          </w:tcPr>
          <w:bookmarkStart w:name="5227" w:id="5225"/>
          <w:p>
            <w:pPr>
              <w:spacing w:after="0"/>
              <w:ind w:left="0"/>
              <w:jc w:val="center"/>
            </w:pPr>
            <w:r>
              <w:rPr>
                <w:rFonts w:ascii="Arial"/>
                <w:b w:val="false"/>
                <w:i w:val="false"/>
                <w:color w:val="000000"/>
                <w:sz w:val="15"/>
              </w:rPr>
              <w:t>27500,00</w:t>
            </w:r>
          </w:p>
          <w:bookmarkEnd w:id="5225"/>
        </w:tc>
        <w:tc>
          <w:tcPr>
            <w:tcW w:w="1194" w:type="dxa"/>
            <w:tcBorders>
              <w:top w:val="outset" w:color="000000" w:sz="8"/>
              <w:left w:val="outset" w:color="000000" w:sz="8"/>
              <w:bottom w:val="outset" w:color="000000" w:sz="8"/>
              <w:right w:val="outset" w:color="000000" w:sz="8"/>
            </w:tcBorders>
            <w:vAlign w:val="center"/>
          </w:tcPr>
          <w:bookmarkStart w:name="5228" w:id="5226"/>
          <w:p>
            <w:pPr>
              <w:spacing w:after="0"/>
              <w:ind w:left="0"/>
              <w:jc w:val="center"/>
            </w:pPr>
            <w:r>
              <w:rPr>
                <w:rFonts w:ascii="Arial"/>
                <w:b w:val="false"/>
                <w:i w:val="false"/>
                <w:color w:val="000000"/>
                <w:sz w:val="15"/>
              </w:rPr>
              <w:t xml:space="preserve"> </w:t>
            </w:r>
          </w:p>
          <w:bookmarkEnd w:id="5226"/>
        </w:tc>
        <w:tc>
          <w:tcPr>
            <w:tcW w:w="1083" w:type="dxa"/>
            <w:tcBorders>
              <w:top w:val="outset" w:color="000000" w:sz="8"/>
              <w:left w:val="outset" w:color="000000" w:sz="8"/>
              <w:bottom w:val="outset" w:color="000000" w:sz="8"/>
              <w:right w:val="outset" w:color="000000" w:sz="8"/>
            </w:tcBorders>
            <w:vAlign w:val="center"/>
          </w:tcPr>
          <w:bookmarkStart w:name="5229" w:id="5227"/>
          <w:p>
            <w:pPr>
              <w:spacing w:after="0"/>
              <w:ind w:left="0"/>
              <w:jc w:val="center"/>
            </w:pPr>
            <w:r>
              <w:rPr>
                <w:rFonts w:ascii="Arial"/>
                <w:b w:val="false"/>
                <w:i w:val="false"/>
                <w:color w:val="000000"/>
                <w:sz w:val="15"/>
              </w:rPr>
              <w:t xml:space="preserve"> </w:t>
            </w:r>
          </w:p>
          <w:bookmarkEnd w:id="5227"/>
        </w:tc>
        <w:tc>
          <w:tcPr>
            <w:tcW w:w="1083" w:type="dxa"/>
            <w:tcBorders>
              <w:top w:val="outset" w:color="000000" w:sz="8"/>
              <w:left w:val="outset" w:color="000000" w:sz="8"/>
              <w:bottom w:val="outset" w:color="000000" w:sz="8"/>
              <w:right w:val="outset" w:color="000000" w:sz="8"/>
            </w:tcBorders>
            <w:vAlign w:val="center"/>
          </w:tcPr>
          <w:bookmarkStart w:name="5230" w:id="5228"/>
          <w:p>
            <w:pPr>
              <w:spacing w:after="0"/>
              <w:ind w:left="0"/>
              <w:jc w:val="center"/>
            </w:pPr>
            <w:r>
              <w:rPr>
                <w:rFonts w:ascii="Arial"/>
                <w:b w:val="false"/>
                <w:i w:val="false"/>
                <w:color w:val="000000"/>
                <w:sz w:val="15"/>
              </w:rPr>
              <w:t xml:space="preserve"> </w:t>
            </w:r>
          </w:p>
          <w:bookmarkEnd w:id="5228"/>
        </w:tc>
        <w:tc>
          <w:tcPr>
            <w:tcW w:w="1417" w:type="dxa"/>
            <w:tcBorders>
              <w:top w:val="outset" w:color="000000" w:sz="8"/>
              <w:left w:val="outset" w:color="000000" w:sz="8"/>
              <w:bottom w:val="outset" w:color="000000" w:sz="8"/>
              <w:right w:val="outset" w:color="000000" w:sz="8"/>
            </w:tcBorders>
            <w:vAlign w:val="center"/>
          </w:tcPr>
          <w:bookmarkStart w:name="5231" w:id="5229"/>
          <w:p>
            <w:pPr>
              <w:spacing w:after="0"/>
              <w:ind w:left="0"/>
              <w:jc w:val="center"/>
            </w:pPr>
            <w:r>
              <w:rPr>
                <w:rFonts w:ascii="Arial"/>
                <w:b w:val="false"/>
                <w:i w:val="false"/>
                <w:color w:val="000000"/>
                <w:sz w:val="15"/>
              </w:rPr>
              <w:t>27500,00</w:t>
            </w:r>
          </w:p>
          <w:bookmarkEnd w:id="5229"/>
        </w:tc>
        <w:tc>
          <w:tcPr>
            <w:tcW w:w="1417" w:type="dxa"/>
            <w:tcBorders>
              <w:top w:val="outset" w:color="000000" w:sz="8"/>
              <w:left w:val="outset" w:color="000000" w:sz="8"/>
              <w:bottom w:val="outset" w:color="000000" w:sz="8"/>
              <w:right w:val="outset" w:color="000000" w:sz="8"/>
            </w:tcBorders>
            <w:vAlign w:val="center"/>
          </w:tcPr>
          <w:bookmarkStart w:name="5232" w:id="5230"/>
          <w:p>
            <w:pPr>
              <w:spacing w:after="0"/>
              <w:ind w:left="0"/>
              <w:jc w:val="center"/>
            </w:pPr>
            <w:r>
              <w:rPr>
                <w:rFonts w:ascii="Arial"/>
                <w:b w:val="false"/>
                <w:i w:val="false"/>
                <w:color w:val="000000"/>
                <w:sz w:val="15"/>
              </w:rPr>
              <w:t>27500,00</w:t>
            </w:r>
          </w:p>
          <w:bookmarkEnd w:id="5230"/>
        </w:tc>
        <w:tc>
          <w:tcPr>
            <w:tcW w:w="1417" w:type="dxa"/>
            <w:tcBorders>
              <w:top w:val="outset" w:color="000000" w:sz="8"/>
              <w:left w:val="outset" w:color="000000" w:sz="8"/>
              <w:bottom w:val="outset" w:color="000000" w:sz="8"/>
              <w:right w:val="outset" w:color="000000" w:sz="8"/>
            </w:tcBorders>
            <w:vAlign w:val="center"/>
          </w:tcPr>
          <w:bookmarkStart w:name="5233" w:id="5231"/>
          <w:p>
            <w:pPr>
              <w:spacing w:after="0"/>
              <w:ind w:left="0"/>
              <w:jc w:val="center"/>
            </w:pPr>
            <w:r>
              <w:rPr>
                <w:rFonts w:ascii="Arial"/>
                <w:b w:val="false"/>
                <w:i w:val="false"/>
                <w:color w:val="000000"/>
                <w:sz w:val="15"/>
              </w:rPr>
              <w:t>27500,00</w:t>
            </w:r>
          </w:p>
          <w:bookmarkEnd w:id="52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234" w:id="5232"/>
          <w:p>
            <w:pPr>
              <w:spacing w:after="0"/>
              <w:ind w:left="0"/>
              <w:jc w:val="center"/>
            </w:pPr>
            <w:r>
              <w:rPr>
                <w:rFonts w:ascii="Arial"/>
                <w:b w:val="false"/>
                <w:i w:val="false"/>
                <w:color w:val="000000"/>
                <w:sz w:val="15"/>
              </w:rPr>
              <w:t>2017520</w:t>
            </w:r>
          </w:p>
          <w:bookmarkEnd w:id="5232"/>
        </w:tc>
        <w:tc>
          <w:tcPr>
            <w:tcW w:w="805" w:type="dxa"/>
            <w:tcBorders>
              <w:top w:val="outset" w:color="000000" w:sz="8"/>
              <w:left w:val="outset" w:color="000000" w:sz="8"/>
              <w:bottom w:val="outset" w:color="000000" w:sz="8"/>
              <w:right w:val="outset" w:color="000000" w:sz="8"/>
            </w:tcBorders>
            <w:vAlign w:val="center"/>
          </w:tcPr>
          <w:bookmarkStart w:name="5235" w:id="5233"/>
          <w:p>
            <w:pPr>
              <w:spacing w:after="0"/>
              <w:ind w:left="0"/>
              <w:jc w:val="center"/>
            </w:pPr>
            <w:r>
              <w:rPr>
                <w:rFonts w:ascii="Arial"/>
                <w:b w:val="false"/>
                <w:i w:val="false"/>
                <w:color w:val="000000"/>
                <w:sz w:val="15"/>
              </w:rPr>
              <w:t>7520</w:t>
            </w:r>
          </w:p>
          <w:bookmarkEnd w:id="5233"/>
        </w:tc>
        <w:tc>
          <w:tcPr>
            <w:tcW w:w="805" w:type="dxa"/>
            <w:tcBorders>
              <w:top w:val="outset" w:color="000000" w:sz="8"/>
              <w:left w:val="outset" w:color="000000" w:sz="8"/>
              <w:bottom w:val="outset" w:color="000000" w:sz="8"/>
              <w:right w:val="outset" w:color="000000" w:sz="8"/>
            </w:tcBorders>
            <w:vAlign w:val="center"/>
          </w:tcPr>
          <w:bookmarkStart w:name="5236" w:id="5234"/>
          <w:p>
            <w:pPr>
              <w:spacing w:after="0"/>
              <w:ind w:left="0"/>
              <w:jc w:val="center"/>
            </w:pPr>
            <w:r>
              <w:rPr>
                <w:rFonts w:ascii="Arial"/>
                <w:b w:val="false"/>
                <w:i w:val="false"/>
                <w:color w:val="000000"/>
                <w:sz w:val="15"/>
              </w:rPr>
              <w:t>0460</w:t>
            </w:r>
          </w:p>
          <w:bookmarkEnd w:id="5234"/>
        </w:tc>
        <w:tc>
          <w:tcPr>
            <w:tcW w:w="649" w:type="dxa"/>
            <w:tcBorders>
              <w:top w:val="outset" w:color="000000" w:sz="8"/>
              <w:left w:val="outset" w:color="000000" w:sz="8"/>
              <w:bottom w:val="outset" w:color="000000" w:sz="8"/>
              <w:right w:val="outset" w:color="000000" w:sz="8"/>
            </w:tcBorders>
            <w:vAlign w:val="center"/>
          </w:tcPr>
          <w:bookmarkStart w:name="5237" w:id="5235"/>
          <w:p>
            <w:pPr>
              <w:spacing w:after="0"/>
              <w:ind w:left="0"/>
              <w:jc w:val="left"/>
            </w:pPr>
            <w:r>
              <w:rPr>
                <w:rFonts w:ascii="Arial"/>
                <w:b w:val="false"/>
                <w:i w:val="false"/>
                <w:color w:val="000000"/>
                <w:sz w:val="15"/>
              </w:rPr>
              <w:t>Реалізація Національної програми інформатизації</w:t>
            </w:r>
          </w:p>
          <w:bookmarkEnd w:id="5235"/>
        </w:tc>
        <w:tc>
          <w:tcPr>
            <w:tcW w:w="1417" w:type="dxa"/>
            <w:tcBorders>
              <w:top w:val="outset" w:color="000000" w:sz="8"/>
              <w:left w:val="outset" w:color="000000" w:sz="8"/>
              <w:bottom w:val="outset" w:color="000000" w:sz="8"/>
              <w:right w:val="outset" w:color="000000" w:sz="8"/>
            </w:tcBorders>
            <w:vAlign w:val="center"/>
          </w:tcPr>
          <w:bookmarkStart w:name="5238" w:id="5236"/>
          <w:p>
            <w:pPr>
              <w:spacing w:after="0"/>
              <w:ind w:left="0"/>
              <w:jc w:val="center"/>
            </w:pPr>
            <w:r>
              <w:rPr>
                <w:rFonts w:ascii="Arial"/>
                <w:b w:val="false"/>
                <w:i w:val="false"/>
                <w:color w:val="000000"/>
                <w:sz w:val="15"/>
              </w:rPr>
              <w:t>94500,00</w:t>
            </w:r>
          </w:p>
          <w:bookmarkEnd w:id="5236"/>
        </w:tc>
        <w:tc>
          <w:tcPr>
            <w:tcW w:w="1417" w:type="dxa"/>
            <w:tcBorders>
              <w:top w:val="outset" w:color="000000" w:sz="8"/>
              <w:left w:val="outset" w:color="000000" w:sz="8"/>
              <w:bottom w:val="outset" w:color="000000" w:sz="8"/>
              <w:right w:val="outset" w:color="000000" w:sz="8"/>
            </w:tcBorders>
            <w:vAlign w:val="center"/>
          </w:tcPr>
          <w:bookmarkStart w:name="5239" w:id="5237"/>
          <w:p>
            <w:pPr>
              <w:spacing w:after="0"/>
              <w:ind w:left="0"/>
              <w:jc w:val="center"/>
            </w:pPr>
            <w:r>
              <w:rPr>
                <w:rFonts w:ascii="Arial"/>
                <w:b w:val="false"/>
                <w:i w:val="false"/>
                <w:color w:val="000000"/>
                <w:sz w:val="15"/>
              </w:rPr>
              <w:t>1500,00</w:t>
            </w:r>
          </w:p>
          <w:bookmarkEnd w:id="5237"/>
        </w:tc>
        <w:tc>
          <w:tcPr>
            <w:tcW w:w="1306" w:type="dxa"/>
            <w:tcBorders>
              <w:top w:val="outset" w:color="000000" w:sz="8"/>
              <w:left w:val="outset" w:color="000000" w:sz="8"/>
              <w:bottom w:val="outset" w:color="000000" w:sz="8"/>
              <w:right w:val="outset" w:color="000000" w:sz="8"/>
            </w:tcBorders>
            <w:vAlign w:val="center"/>
          </w:tcPr>
          <w:bookmarkStart w:name="5240" w:id="5238"/>
          <w:p>
            <w:pPr>
              <w:spacing w:after="0"/>
              <w:ind w:left="0"/>
              <w:jc w:val="center"/>
            </w:pPr>
            <w:r>
              <w:rPr>
                <w:rFonts w:ascii="Arial"/>
                <w:b w:val="false"/>
                <w:i w:val="false"/>
                <w:color w:val="000000"/>
                <w:sz w:val="15"/>
              </w:rPr>
              <w:t xml:space="preserve"> </w:t>
            </w:r>
          </w:p>
          <w:bookmarkEnd w:id="5238"/>
        </w:tc>
        <w:tc>
          <w:tcPr>
            <w:tcW w:w="1194" w:type="dxa"/>
            <w:tcBorders>
              <w:top w:val="outset" w:color="000000" w:sz="8"/>
              <w:left w:val="outset" w:color="000000" w:sz="8"/>
              <w:bottom w:val="outset" w:color="000000" w:sz="8"/>
              <w:right w:val="outset" w:color="000000" w:sz="8"/>
            </w:tcBorders>
            <w:vAlign w:val="center"/>
          </w:tcPr>
          <w:bookmarkStart w:name="5241" w:id="5239"/>
          <w:p>
            <w:pPr>
              <w:spacing w:after="0"/>
              <w:ind w:left="0"/>
              <w:jc w:val="center"/>
            </w:pPr>
            <w:r>
              <w:rPr>
                <w:rFonts w:ascii="Arial"/>
                <w:b w:val="false"/>
                <w:i w:val="false"/>
                <w:color w:val="000000"/>
                <w:sz w:val="15"/>
              </w:rPr>
              <w:t xml:space="preserve"> </w:t>
            </w:r>
          </w:p>
          <w:bookmarkEnd w:id="5239"/>
        </w:tc>
        <w:tc>
          <w:tcPr>
            <w:tcW w:w="1417" w:type="dxa"/>
            <w:tcBorders>
              <w:top w:val="outset" w:color="000000" w:sz="8"/>
              <w:left w:val="outset" w:color="000000" w:sz="8"/>
              <w:bottom w:val="outset" w:color="000000" w:sz="8"/>
              <w:right w:val="outset" w:color="000000" w:sz="8"/>
            </w:tcBorders>
            <w:vAlign w:val="center"/>
          </w:tcPr>
          <w:bookmarkStart w:name="5242" w:id="5240"/>
          <w:p>
            <w:pPr>
              <w:spacing w:after="0"/>
              <w:ind w:left="0"/>
              <w:jc w:val="center"/>
            </w:pPr>
            <w:r>
              <w:rPr>
                <w:rFonts w:ascii="Arial"/>
                <w:b w:val="false"/>
                <w:i w:val="false"/>
                <w:color w:val="000000"/>
                <w:sz w:val="15"/>
              </w:rPr>
              <w:t>93000,00</w:t>
            </w:r>
          </w:p>
          <w:bookmarkEnd w:id="5240"/>
        </w:tc>
        <w:tc>
          <w:tcPr>
            <w:tcW w:w="1417" w:type="dxa"/>
            <w:tcBorders>
              <w:top w:val="outset" w:color="000000" w:sz="8"/>
              <w:left w:val="outset" w:color="000000" w:sz="8"/>
              <w:bottom w:val="outset" w:color="000000" w:sz="8"/>
              <w:right w:val="outset" w:color="000000" w:sz="8"/>
            </w:tcBorders>
            <w:vAlign w:val="center"/>
          </w:tcPr>
          <w:bookmarkStart w:name="5243" w:id="5241"/>
          <w:p>
            <w:pPr>
              <w:spacing w:after="0"/>
              <w:ind w:left="0"/>
              <w:jc w:val="center"/>
            </w:pPr>
            <w:r>
              <w:rPr>
                <w:rFonts w:ascii="Arial"/>
                <w:b w:val="false"/>
                <w:i w:val="false"/>
                <w:color w:val="000000"/>
                <w:sz w:val="15"/>
              </w:rPr>
              <w:t>335500,00</w:t>
            </w:r>
          </w:p>
          <w:bookmarkEnd w:id="5241"/>
        </w:tc>
        <w:tc>
          <w:tcPr>
            <w:tcW w:w="1194" w:type="dxa"/>
            <w:tcBorders>
              <w:top w:val="outset" w:color="000000" w:sz="8"/>
              <w:left w:val="outset" w:color="000000" w:sz="8"/>
              <w:bottom w:val="outset" w:color="000000" w:sz="8"/>
              <w:right w:val="outset" w:color="000000" w:sz="8"/>
            </w:tcBorders>
            <w:vAlign w:val="center"/>
          </w:tcPr>
          <w:bookmarkStart w:name="5244" w:id="5242"/>
          <w:p>
            <w:pPr>
              <w:spacing w:after="0"/>
              <w:ind w:left="0"/>
              <w:jc w:val="center"/>
            </w:pPr>
            <w:r>
              <w:rPr>
                <w:rFonts w:ascii="Arial"/>
                <w:b w:val="false"/>
                <w:i w:val="false"/>
                <w:color w:val="000000"/>
                <w:sz w:val="15"/>
              </w:rPr>
              <w:t xml:space="preserve"> </w:t>
            </w:r>
          </w:p>
          <w:bookmarkEnd w:id="5242"/>
        </w:tc>
        <w:tc>
          <w:tcPr>
            <w:tcW w:w="1083" w:type="dxa"/>
            <w:tcBorders>
              <w:top w:val="outset" w:color="000000" w:sz="8"/>
              <w:left w:val="outset" w:color="000000" w:sz="8"/>
              <w:bottom w:val="outset" w:color="000000" w:sz="8"/>
              <w:right w:val="outset" w:color="000000" w:sz="8"/>
            </w:tcBorders>
            <w:vAlign w:val="center"/>
          </w:tcPr>
          <w:bookmarkStart w:name="5245" w:id="5243"/>
          <w:p>
            <w:pPr>
              <w:spacing w:after="0"/>
              <w:ind w:left="0"/>
              <w:jc w:val="center"/>
            </w:pPr>
            <w:r>
              <w:rPr>
                <w:rFonts w:ascii="Arial"/>
                <w:b w:val="false"/>
                <w:i w:val="false"/>
                <w:color w:val="000000"/>
                <w:sz w:val="15"/>
              </w:rPr>
              <w:t xml:space="preserve"> </w:t>
            </w:r>
          </w:p>
          <w:bookmarkEnd w:id="5243"/>
        </w:tc>
        <w:tc>
          <w:tcPr>
            <w:tcW w:w="1083" w:type="dxa"/>
            <w:tcBorders>
              <w:top w:val="outset" w:color="000000" w:sz="8"/>
              <w:left w:val="outset" w:color="000000" w:sz="8"/>
              <w:bottom w:val="outset" w:color="000000" w:sz="8"/>
              <w:right w:val="outset" w:color="000000" w:sz="8"/>
            </w:tcBorders>
            <w:vAlign w:val="center"/>
          </w:tcPr>
          <w:bookmarkStart w:name="5246" w:id="5244"/>
          <w:p>
            <w:pPr>
              <w:spacing w:after="0"/>
              <w:ind w:left="0"/>
              <w:jc w:val="center"/>
            </w:pPr>
            <w:r>
              <w:rPr>
                <w:rFonts w:ascii="Arial"/>
                <w:b w:val="false"/>
                <w:i w:val="false"/>
                <w:color w:val="000000"/>
                <w:sz w:val="15"/>
              </w:rPr>
              <w:t xml:space="preserve"> </w:t>
            </w:r>
          </w:p>
          <w:bookmarkEnd w:id="5244"/>
        </w:tc>
        <w:tc>
          <w:tcPr>
            <w:tcW w:w="1417" w:type="dxa"/>
            <w:tcBorders>
              <w:top w:val="outset" w:color="000000" w:sz="8"/>
              <w:left w:val="outset" w:color="000000" w:sz="8"/>
              <w:bottom w:val="outset" w:color="000000" w:sz="8"/>
              <w:right w:val="outset" w:color="000000" w:sz="8"/>
            </w:tcBorders>
            <w:vAlign w:val="center"/>
          </w:tcPr>
          <w:bookmarkStart w:name="5247" w:id="5245"/>
          <w:p>
            <w:pPr>
              <w:spacing w:after="0"/>
              <w:ind w:left="0"/>
              <w:jc w:val="center"/>
            </w:pPr>
            <w:r>
              <w:rPr>
                <w:rFonts w:ascii="Arial"/>
                <w:b w:val="false"/>
                <w:i w:val="false"/>
                <w:color w:val="000000"/>
                <w:sz w:val="15"/>
              </w:rPr>
              <w:t>335500,00</w:t>
            </w:r>
          </w:p>
          <w:bookmarkEnd w:id="5245"/>
        </w:tc>
        <w:tc>
          <w:tcPr>
            <w:tcW w:w="1417" w:type="dxa"/>
            <w:tcBorders>
              <w:top w:val="outset" w:color="000000" w:sz="8"/>
              <w:left w:val="outset" w:color="000000" w:sz="8"/>
              <w:bottom w:val="outset" w:color="000000" w:sz="8"/>
              <w:right w:val="outset" w:color="000000" w:sz="8"/>
            </w:tcBorders>
            <w:vAlign w:val="center"/>
          </w:tcPr>
          <w:bookmarkStart w:name="5248" w:id="5246"/>
          <w:p>
            <w:pPr>
              <w:spacing w:after="0"/>
              <w:ind w:left="0"/>
              <w:jc w:val="center"/>
            </w:pPr>
            <w:r>
              <w:rPr>
                <w:rFonts w:ascii="Arial"/>
                <w:b w:val="false"/>
                <w:i w:val="false"/>
                <w:color w:val="000000"/>
                <w:sz w:val="15"/>
              </w:rPr>
              <w:t>335500,00</w:t>
            </w:r>
          </w:p>
          <w:bookmarkEnd w:id="5246"/>
        </w:tc>
        <w:tc>
          <w:tcPr>
            <w:tcW w:w="1417" w:type="dxa"/>
            <w:tcBorders>
              <w:top w:val="outset" w:color="000000" w:sz="8"/>
              <w:left w:val="outset" w:color="000000" w:sz="8"/>
              <w:bottom w:val="outset" w:color="000000" w:sz="8"/>
              <w:right w:val="outset" w:color="000000" w:sz="8"/>
            </w:tcBorders>
            <w:vAlign w:val="center"/>
          </w:tcPr>
          <w:bookmarkStart w:name="5249" w:id="5247"/>
          <w:p>
            <w:pPr>
              <w:spacing w:after="0"/>
              <w:ind w:left="0"/>
              <w:jc w:val="center"/>
            </w:pPr>
            <w:r>
              <w:rPr>
                <w:rFonts w:ascii="Arial"/>
                <w:b w:val="false"/>
                <w:i w:val="false"/>
                <w:color w:val="000000"/>
                <w:sz w:val="15"/>
              </w:rPr>
              <w:t>430000,00</w:t>
            </w:r>
          </w:p>
          <w:bookmarkEnd w:id="52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250" w:id="5248"/>
          <w:p>
            <w:pPr>
              <w:spacing w:after="0"/>
              <w:ind w:left="0"/>
              <w:jc w:val="center"/>
            </w:pPr>
            <w:r>
              <w:rPr>
                <w:rFonts w:ascii="Arial"/>
                <w:b/>
                <w:i w:val="false"/>
                <w:color w:val="000000"/>
                <w:sz w:val="15"/>
              </w:rPr>
              <w:t>2300000</w:t>
            </w:r>
          </w:p>
          <w:bookmarkEnd w:id="5248"/>
        </w:tc>
        <w:tc>
          <w:tcPr>
            <w:tcW w:w="805" w:type="dxa"/>
            <w:tcBorders>
              <w:top w:val="outset" w:color="000000" w:sz="8"/>
              <w:left w:val="outset" w:color="000000" w:sz="8"/>
              <w:bottom w:val="outset" w:color="000000" w:sz="8"/>
              <w:right w:val="outset" w:color="000000" w:sz="8"/>
            </w:tcBorders>
            <w:vAlign w:val="center"/>
          </w:tcPr>
          <w:bookmarkStart w:name="5251" w:id="5249"/>
          <w:p>
            <w:pPr>
              <w:spacing w:after="0"/>
              <w:ind w:left="0"/>
              <w:jc w:val="center"/>
            </w:pPr>
            <w:r>
              <w:rPr>
                <w:rFonts w:ascii="Arial"/>
                <w:b w:val="false"/>
                <w:i w:val="false"/>
                <w:color w:val="000000"/>
                <w:sz w:val="15"/>
              </w:rPr>
              <w:t xml:space="preserve"> </w:t>
            </w:r>
          </w:p>
          <w:bookmarkEnd w:id="5249"/>
        </w:tc>
        <w:tc>
          <w:tcPr>
            <w:tcW w:w="805" w:type="dxa"/>
            <w:tcBorders>
              <w:top w:val="outset" w:color="000000" w:sz="8"/>
              <w:left w:val="outset" w:color="000000" w:sz="8"/>
              <w:bottom w:val="outset" w:color="000000" w:sz="8"/>
              <w:right w:val="outset" w:color="000000" w:sz="8"/>
            </w:tcBorders>
            <w:vAlign w:val="center"/>
          </w:tcPr>
          <w:bookmarkStart w:name="5252" w:id="5250"/>
          <w:p>
            <w:pPr>
              <w:spacing w:after="0"/>
              <w:ind w:left="0"/>
              <w:jc w:val="center"/>
            </w:pPr>
            <w:r>
              <w:rPr>
                <w:rFonts w:ascii="Arial"/>
                <w:b w:val="false"/>
                <w:i w:val="false"/>
                <w:color w:val="000000"/>
                <w:sz w:val="15"/>
              </w:rPr>
              <w:t xml:space="preserve"> </w:t>
            </w:r>
          </w:p>
          <w:bookmarkEnd w:id="5250"/>
        </w:tc>
        <w:tc>
          <w:tcPr>
            <w:tcW w:w="649" w:type="dxa"/>
            <w:tcBorders>
              <w:top w:val="outset" w:color="000000" w:sz="8"/>
              <w:left w:val="outset" w:color="000000" w:sz="8"/>
              <w:bottom w:val="outset" w:color="000000" w:sz="8"/>
              <w:right w:val="outset" w:color="000000" w:sz="8"/>
            </w:tcBorders>
            <w:vAlign w:val="center"/>
          </w:tcPr>
          <w:bookmarkStart w:name="5253" w:id="5251"/>
          <w:p>
            <w:pPr>
              <w:spacing w:after="0"/>
              <w:ind w:left="0"/>
              <w:jc w:val="left"/>
            </w:pPr>
            <w:r>
              <w:rPr>
                <w:rFonts w:ascii="Arial"/>
                <w:b/>
                <w:i w:val="false"/>
                <w:color w:val="000000"/>
                <w:sz w:val="15"/>
              </w:rPr>
              <w:t>Департамент суспільних комунікацій виконавчого органу Київської міської ради (КМДА)</w:t>
            </w:r>
          </w:p>
          <w:bookmarkEnd w:id="5251"/>
        </w:tc>
        <w:tc>
          <w:tcPr>
            <w:tcW w:w="1417" w:type="dxa"/>
            <w:tcBorders>
              <w:top w:val="outset" w:color="000000" w:sz="8"/>
              <w:left w:val="outset" w:color="000000" w:sz="8"/>
              <w:bottom w:val="outset" w:color="000000" w:sz="8"/>
              <w:right w:val="outset" w:color="000000" w:sz="8"/>
            </w:tcBorders>
            <w:vAlign w:val="center"/>
          </w:tcPr>
          <w:bookmarkStart w:name="5254" w:id="5252"/>
          <w:p>
            <w:pPr>
              <w:spacing w:after="0"/>
              <w:ind w:left="0"/>
              <w:jc w:val="center"/>
            </w:pPr>
            <w:r>
              <w:rPr>
                <w:rFonts w:ascii="Arial"/>
                <w:b/>
                <w:i w:val="false"/>
                <w:color w:val="000000"/>
                <w:sz w:val="15"/>
              </w:rPr>
              <w:t>122430,50</w:t>
            </w:r>
          </w:p>
          <w:bookmarkEnd w:id="5252"/>
        </w:tc>
        <w:tc>
          <w:tcPr>
            <w:tcW w:w="1417" w:type="dxa"/>
            <w:tcBorders>
              <w:top w:val="outset" w:color="000000" w:sz="8"/>
              <w:left w:val="outset" w:color="000000" w:sz="8"/>
              <w:bottom w:val="outset" w:color="000000" w:sz="8"/>
              <w:right w:val="outset" w:color="000000" w:sz="8"/>
            </w:tcBorders>
            <w:vAlign w:val="center"/>
          </w:tcPr>
          <w:bookmarkStart w:name="5255" w:id="5253"/>
          <w:p>
            <w:pPr>
              <w:spacing w:after="0"/>
              <w:ind w:left="0"/>
              <w:jc w:val="center"/>
            </w:pPr>
            <w:r>
              <w:rPr>
                <w:rFonts w:ascii="Arial"/>
                <w:b/>
                <w:i w:val="false"/>
                <w:color w:val="000000"/>
                <w:sz w:val="15"/>
              </w:rPr>
              <w:t>122430,50</w:t>
            </w:r>
          </w:p>
          <w:bookmarkEnd w:id="5253"/>
        </w:tc>
        <w:tc>
          <w:tcPr>
            <w:tcW w:w="1306" w:type="dxa"/>
            <w:tcBorders>
              <w:top w:val="outset" w:color="000000" w:sz="8"/>
              <w:left w:val="outset" w:color="000000" w:sz="8"/>
              <w:bottom w:val="outset" w:color="000000" w:sz="8"/>
              <w:right w:val="outset" w:color="000000" w:sz="8"/>
            </w:tcBorders>
            <w:vAlign w:val="center"/>
          </w:tcPr>
          <w:bookmarkStart w:name="5256" w:id="5254"/>
          <w:p>
            <w:pPr>
              <w:spacing w:after="0"/>
              <w:ind w:left="0"/>
              <w:jc w:val="center"/>
            </w:pPr>
            <w:r>
              <w:rPr>
                <w:rFonts w:ascii="Arial"/>
                <w:b/>
                <w:i w:val="false"/>
                <w:color w:val="000000"/>
                <w:sz w:val="15"/>
              </w:rPr>
              <w:t>9864,70</w:t>
            </w:r>
          </w:p>
          <w:bookmarkEnd w:id="5254"/>
        </w:tc>
        <w:tc>
          <w:tcPr>
            <w:tcW w:w="1194" w:type="dxa"/>
            <w:tcBorders>
              <w:top w:val="outset" w:color="000000" w:sz="8"/>
              <w:left w:val="outset" w:color="000000" w:sz="8"/>
              <w:bottom w:val="outset" w:color="000000" w:sz="8"/>
              <w:right w:val="outset" w:color="000000" w:sz="8"/>
            </w:tcBorders>
            <w:vAlign w:val="center"/>
          </w:tcPr>
          <w:bookmarkStart w:name="5257" w:id="5255"/>
          <w:p>
            <w:pPr>
              <w:spacing w:after="0"/>
              <w:ind w:left="0"/>
              <w:jc w:val="center"/>
            </w:pPr>
            <w:r>
              <w:rPr>
                <w:rFonts w:ascii="Arial"/>
                <w:b/>
                <w:i w:val="false"/>
                <w:color w:val="000000"/>
                <w:sz w:val="15"/>
              </w:rPr>
              <w:t>460,10</w:t>
            </w:r>
          </w:p>
          <w:bookmarkEnd w:id="5255"/>
        </w:tc>
        <w:tc>
          <w:tcPr>
            <w:tcW w:w="1417" w:type="dxa"/>
            <w:tcBorders>
              <w:top w:val="outset" w:color="000000" w:sz="8"/>
              <w:left w:val="outset" w:color="000000" w:sz="8"/>
              <w:bottom w:val="outset" w:color="000000" w:sz="8"/>
              <w:right w:val="outset" w:color="000000" w:sz="8"/>
            </w:tcBorders>
            <w:vAlign w:val="center"/>
          </w:tcPr>
          <w:bookmarkStart w:name="5258" w:id="5256"/>
          <w:p>
            <w:pPr>
              <w:spacing w:after="0"/>
              <w:ind w:left="0"/>
              <w:jc w:val="center"/>
            </w:pPr>
            <w:r>
              <w:rPr>
                <w:rFonts w:ascii="Arial"/>
                <w:b w:val="false"/>
                <w:i w:val="false"/>
                <w:color w:val="000000"/>
                <w:sz w:val="15"/>
              </w:rPr>
              <w:t xml:space="preserve"> </w:t>
            </w:r>
          </w:p>
          <w:bookmarkEnd w:id="5256"/>
        </w:tc>
        <w:tc>
          <w:tcPr>
            <w:tcW w:w="1417" w:type="dxa"/>
            <w:tcBorders>
              <w:top w:val="outset" w:color="000000" w:sz="8"/>
              <w:left w:val="outset" w:color="000000" w:sz="8"/>
              <w:bottom w:val="outset" w:color="000000" w:sz="8"/>
              <w:right w:val="outset" w:color="000000" w:sz="8"/>
            </w:tcBorders>
            <w:vAlign w:val="center"/>
          </w:tcPr>
          <w:bookmarkStart w:name="5259" w:id="5257"/>
          <w:p>
            <w:pPr>
              <w:spacing w:after="0"/>
              <w:ind w:left="0"/>
              <w:jc w:val="center"/>
            </w:pPr>
            <w:r>
              <w:rPr>
                <w:rFonts w:ascii="Arial"/>
                <w:b/>
                <w:i w:val="false"/>
                <w:color w:val="000000"/>
                <w:sz w:val="15"/>
              </w:rPr>
              <w:t>24451,80</w:t>
            </w:r>
          </w:p>
          <w:bookmarkEnd w:id="5257"/>
        </w:tc>
        <w:tc>
          <w:tcPr>
            <w:tcW w:w="1194" w:type="dxa"/>
            <w:tcBorders>
              <w:top w:val="outset" w:color="000000" w:sz="8"/>
              <w:left w:val="outset" w:color="000000" w:sz="8"/>
              <w:bottom w:val="outset" w:color="000000" w:sz="8"/>
              <w:right w:val="outset" w:color="000000" w:sz="8"/>
            </w:tcBorders>
            <w:vAlign w:val="center"/>
          </w:tcPr>
          <w:bookmarkStart w:name="5260" w:id="5258"/>
          <w:p>
            <w:pPr>
              <w:spacing w:after="0"/>
              <w:ind w:left="0"/>
              <w:jc w:val="center"/>
            </w:pPr>
            <w:r>
              <w:rPr>
                <w:rFonts w:ascii="Arial"/>
                <w:b w:val="false"/>
                <w:i w:val="false"/>
                <w:color w:val="000000"/>
                <w:sz w:val="15"/>
              </w:rPr>
              <w:t xml:space="preserve"> </w:t>
            </w:r>
          </w:p>
          <w:bookmarkEnd w:id="5258"/>
        </w:tc>
        <w:tc>
          <w:tcPr>
            <w:tcW w:w="1083" w:type="dxa"/>
            <w:tcBorders>
              <w:top w:val="outset" w:color="000000" w:sz="8"/>
              <w:left w:val="outset" w:color="000000" w:sz="8"/>
              <w:bottom w:val="outset" w:color="000000" w:sz="8"/>
              <w:right w:val="outset" w:color="000000" w:sz="8"/>
            </w:tcBorders>
            <w:vAlign w:val="center"/>
          </w:tcPr>
          <w:bookmarkStart w:name="5261" w:id="5259"/>
          <w:p>
            <w:pPr>
              <w:spacing w:after="0"/>
              <w:ind w:left="0"/>
              <w:jc w:val="center"/>
            </w:pPr>
            <w:r>
              <w:rPr>
                <w:rFonts w:ascii="Arial"/>
                <w:b w:val="false"/>
                <w:i w:val="false"/>
                <w:color w:val="000000"/>
                <w:sz w:val="15"/>
              </w:rPr>
              <w:t xml:space="preserve"> </w:t>
            </w:r>
          </w:p>
          <w:bookmarkEnd w:id="5259"/>
        </w:tc>
        <w:tc>
          <w:tcPr>
            <w:tcW w:w="1083" w:type="dxa"/>
            <w:tcBorders>
              <w:top w:val="outset" w:color="000000" w:sz="8"/>
              <w:left w:val="outset" w:color="000000" w:sz="8"/>
              <w:bottom w:val="outset" w:color="000000" w:sz="8"/>
              <w:right w:val="outset" w:color="000000" w:sz="8"/>
            </w:tcBorders>
            <w:vAlign w:val="center"/>
          </w:tcPr>
          <w:bookmarkStart w:name="5262" w:id="5260"/>
          <w:p>
            <w:pPr>
              <w:spacing w:after="0"/>
              <w:ind w:left="0"/>
              <w:jc w:val="center"/>
            </w:pPr>
            <w:r>
              <w:rPr>
                <w:rFonts w:ascii="Arial"/>
                <w:b w:val="false"/>
                <w:i w:val="false"/>
                <w:color w:val="000000"/>
                <w:sz w:val="15"/>
              </w:rPr>
              <w:t xml:space="preserve"> </w:t>
            </w:r>
          </w:p>
          <w:bookmarkEnd w:id="5260"/>
        </w:tc>
        <w:tc>
          <w:tcPr>
            <w:tcW w:w="1417" w:type="dxa"/>
            <w:tcBorders>
              <w:top w:val="outset" w:color="000000" w:sz="8"/>
              <w:left w:val="outset" w:color="000000" w:sz="8"/>
              <w:bottom w:val="outset" w:color="000000" w:sz="8"/>
              <w:right w:val="outset" w:color="000000" w:sz="8"/>
            </w:tcBorders>
            <w:vAlign w:val="center"/>
          </w:tcPr>
          <w:bookmarkStart w:name="5263" w:id="5261"/>
          <w:p>
            <w:pPr>
              <w:spacing w:after="0"/>
              <w:ind w:left="0"/>
              <w:jc w:val="center"/>
            </w:pPr>
            <w:r>
              <w:rPr>
                <w:rFonts w:ascii="Arial"/>
                <w:b/>
                <w:i w:val="false"/>
                <w:color w:val="000000"/>
                <w:sz w:val="15"/>
              </w:rPr>
              <w:t>24451,80</w:t>
            </w:r>
          </w:p>
          <w:bookmarkEnd w:id="5261"/>
        </w:tc>
        <w:tc>
          <w:tcPr>
            <w:tcW w:w="1417" w:type="dxa"/>
            <w:tcBorders>
              <w:top w:val="outset" w:color="000000" w:sz="8"/>
              <w:left w:val="outset" w:color="000000" w:sz="8"/>
              <w:bottom w:val="outset" w:color="000000" w:sz="8"/>
              <w:right w:val="outset" w:color="000000" w:sz="8"/>
            </w:tcBorders>
            <w:vAlign w:val="center"/>
          </w:tcPr>
          <w:bookmarkStart w:name="5264" w:id="5262"/>
          <w:p>
            <w:pPr>
              <w:spacing w:after="0"/>
              <w:ind w:left="0"/>
              <w:jc w:val="center"/>
            </w:pPr>
            <w:r>
              <w:rPr>
                <w:rFonts w:ascii="Arial"/>
                <w:b/>
                <w:i w:val="false"/>
                <w:color w:val="000000"/>
                <w:sz w:val="15"/>
              </w:rPr>
              <w:t>24451,80</w:t>
            </w:r>
          </w:p>
          <w:bookmarkEnd w:id="5262"/>
        </w:tc>
        <w:tc>
          <w:tcPr>
            <w:tcW w:w="1417" w:type="dxa"/>
            <w:tcBorders>
              <w:top w:val="outset" w:color="000000" w:sz="8"/>
              <w:left w:val="outset" w:color="000000" w:sz="8"/>
              <w:bottom w:val="outset" w:color="000000" w:sz="8"/>
              <w:right w:val="outset" w:color="000000" w:sz="8"/>
            </w:tcBorders>
            <w:vAlign w:val="center"/>
          </w:tcPr>
          <w:bookmarkStart w:name="5265" w:id="5263"/>
          <w:p>
            <w:pPr>
              <w:spacing w:after="0"/>
              <w:ind w:left="0"/>
              <w:jc w:val="center"/>
            </w:pPr>
            <w:r>
              <w:rPr>
                <w:rFonts w:ascii="Arial"/>
                <w:b/>
                <w:i w:val="false"/>
                <w:color w:val="000000"/>
                <w:sz w:val="15"/>
              </w:rPr>
              <w:t>146882,30</w:t>
            </w:r>
          </w:p>
          <w:bookmarkEnd w:id="52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266" w:id="5264"/>
          <w:p>
            <w:pPr>
              <w:spacing w:after="0"/>
              <w:ind w:left="0"/>
              <w:jc w:val="center"/>
            </w:pPr>
            <w:r>
              <w:rPr>
                <w:rFonts w:ascii="Arial"/>
                <w:b/>
                <w:i w:val="false"/>
                <w:color w:val="000000"/>
                <w:sz w:val="15"/>
              </w:rPr>
              <w:t>2310000</w:t>
            </w:r>
          </w:p>
          <w:bookmarkEnd w:id="5264"/>
        </w:tc>
        <w:tc>
          <w:tcPr>
            <w:tcW w:w="805" w:type="dxa"/>
            <w:tcBorders>
              <w:top w:val="outset" w:color="000000" w:sz="8"/>
              <w:left w:val="outset" w:color="000000" w:sz="8"/>
              <w:bottom w:val="outset" w:color="000000" w:sz="8"/>
              <w:right w:val="outset" w:color="000000" w:sz="8"/>
            </w:tcBorders>
            <w:vAlign w:val="center"/>
          </w:tcPr>
          <w:bookmarkStart w:name="5267" w:id="5265"/>
          <w:p>
            <w:pPr>
              <w:spacing w:after="0"/>
              <w:ind w:left="0"/>
              <w:jc w:val="center"/>
            </w:pPr>
            <w:r>
              <w:rPr>
                <w:rFonts w:ascii="Arial"/>
                <w:b w:val="false"/>
                <w:i w:val="false"/>
                <w:color w:val="000000"/>
                <w:sz w:val="15"/>
              </w:rPr>
              <w:t xml:space="preserve"> </w:t>
            </w:r>
          </w:p>
          <w:bookmarkEnd w:id="5265"/>
        </w:tc>
        <w:tc>
          <w:tcPr>
            <w:tcW w:w="805" w:type="dxa"/>
            <w:tcBorders>
              <w:top w:val="outset" w:color="000000" w:sz="8"/>
              <w:left w:val="outset" w:color="000000" w:sz="8"/>
              <w:bottom w:val="outset" w:color="000000" w:sz="8"/>
              <w:right w:val="outset" w:color="000000" w:sz="8"/>
            </w:tcBorders>
            <w:vAlign w:val="center"/>
          </w:tcPr>
          <w:bookmarkStart w:name="5268" w:id="5266"/>
          <w:p>
            <w:pPr>
              <w:spacing w:after="0"/>
              <w:ind w:left="0"/>
              <w:jc w:val="center"/>
            </w:pPr>
            <w:r>
              <w:rPr>
                <w:rFonts w:ascii="Arial"/>
                <w:b w:val="false"/>
                <w:i w:val="false"/>
                <w:color w:val="000000"/>
                <w:sz w:val="15"/>
              </w:rPr>
              <w:t xml:space="preserve"> </w:t>
            </w:r>
          </w:p>
          <w:bookmarkEnd w:id="5266"/>
        </w:tc>
        <w:tc>
          <w:tcPr>
            <w:tcW w:w="649" w:type="dxa"/>
            <w:tcBorders>
              <w:top w:val="outset" w:color="000000" w:sz="8"/>
              <w:left w:val="outset" w:color="000000" w:sz="8"/>
              <w:bottom w:val="outset" w:color="000000" w:sz="8"/>
              <w:right w:val="outset" w:color="000000" w:sz="8"/>
            </w:tcBorders>
            <w:vAlign w:val="center"/>
          </w:tcPr>
          <w:bookmarkStart w:name="5269" w:id="5267"/>
          <w:p>
            <w:pPr>
              <w:spacing w:after="0"/>
              <w:ind w:left="0"/>
              <w:jc w:val="left"/>
            </w:pPr>
            <w:r>
              <w:rPr>
                <w:rFonts w:ascii="Arial"/>
                <w:b/>
                <w:i w:val="false"/>
                <w:color w:val="000000"/>
                <w:sz w:val="15"/>
              </w:rPr>
              <w:t>Департамент суспільних комунікацій виконавчого органу Київської міської ради (КМДА)</w:t>
            </w:r>
          </w:p>
          <w:bookmarkEnd w:id="5267"/>
        </w:tc>
        <w:tc>
          <w:tcPr>
            <w:tcW w:w="1417" w:type="dxa"/>
            <w:tcBorders>
              <w:top w:val="outset" w:color="000000" w:sz="8"/>
              <w:left w:val="outset" w:color="000000" w:sz="8"/>
              <w:bottom w:val="outset" w:color="000000" w:sz="8"/>
              <w:right w:val="outset" w:color="000000" w:sz="8"/>
            </w:tcBorders>
            <w:vAlign w:val="center"/>
          </w:tcPr>
          <w:bookmarkStart w:name="5270" w:id="5268"/>
          <w:p>
            <w:pPr>
              <w:spacing w:after="0"/>
              <w:ind w:left="0"/>
              <w:jc w:val="center"/>
            </w:pPr>
            <w:r>
              <w:rPr>
                <w:rFonts w:ascii="Arial"/>
                <w:b/>
                <w:i w:val="false"/>
                <w:color w:val="000000"/>
                <w:sz w:val="15"/>
              </w:rPr>
              <w:t>122430,50</w:t>
            </w:r>
          </w:p>
          <w:bookmarkEnd w:id="5268"/>
        </w:tc>
        <w:tc>
          <w:tcPr>
            <w:tcW w:w="1417" w:type="dxa"/>
            <w:tcBorders>
              <w:top w:val="outset" w:color="000000" w:sz="8"/>
              <w:left w:val="outset" w:color="000000" w:sz="8"/>
              <w:bottom w:val="outset" w:color="000000" w:sz="8"/>
              <w:right w:val="outset" w:color="000000" w:sz="8"/>
            </w:tcBorders>
            <w:vAlign w:val="center"/>
          </w:tcPr>
          <w:bookmarkStart w:name="5271" w:id="5269"/>
          <w:p>
            <w:pPr>
              <w:spacing w:after="0"/>
              <w:ind w:left="0"/>
              <w:jc w:val="center"/>
            </w:pPr>
            <w:r>
              <w:rPr>
                <w:rFonts w:ascii="Arial"/>
                <w:b/>
                <w:i w:val="false"/>
                <w:color w:val="000000"/>
                <w:sz w:val="15"/>
              </w:rPr>
              <w:t>122430,50</w:t>
            </w:r>
          </w:p>
          <w:bookmarkEnd w:id="5269"/>
        </w:tc>
        <w:tc>
          <w:tcPr>
            <w:tcW w:w="1306" w:type="dxa"/>
            <w:tcBorders>
              <w:top w:val="outset" w:color="000000" w:sz="8"/>
              <w:left w:val="outset" w:color="000000" w:sz="8"/>
              <w:bottom w:val="outset" w:color="000000" w:sz="8"/>
              <w:right w:val="outset" w:color="000000" w:sz="8"/>
            </w:tcBorders>
            <w:vAlign w:val="center"/>
          </w:tcPr>
          <w:bookmarkStart w:name="5272" w:id="5270"/>
          <w:p>
            <w:pPr>
              <w:spacing w:after="0"/>
              <w:ind w:left="0"/>
              <w:jc w:val="center"/>
            </w:pPr>
            <w:r>
              <w:rPr>
                <w:rFonts w:ascii="Arial"/>
                <w:b/>
                <w:i w:val="false"/>
                <w:color w:val="000000"/>
                <w:sz w:val="15"/>
              </w:rPr>
              <w:t>9864,70</w:t>
            </w:r>
          </w:p>
          <w:bookmarkEnd w:id="5270"/>
        </w:tc>
        <w:tc>
          <w:tcPr>
            <w:tcW w:w="1194" w:type="dxa"/>
            <w:tcBorders>
              <w:top w:val="outset" w:color="000000" w:sz="8"/>
              <w:left w:val="outset" w:color="000000" w:sz="8"/>
              <w:bottom w:val="outset" w:color="000000" w:sz="8"/>
              <w:right w:val="outset" w:color="000000" w:sz="8"/>
            </w:tcBorders>
            <w:vAlign w:val="center"/>
          </w:tcPr>
          <w:bookmarkStart w:name="5273" w:id="5271"/>
          <w:p>
            <w:pPr>
              <w:spacing w:after="0"/>
              <w:ind w:left="0"/>
              <w:jc w:val="center"/>
            </w:pPr>
            <w:r>
              <w:rPr>
                <w:rFonts w:ascii="Arial"/>
                <w:b/>
                <w:i w:val="false"/>
                <w:color w:val="000000"/>
                <w:sz w:val="15"/>
              </w:rPr>
              <w:t>460,10</w:t>
            </w:r>
          </w:p>
          <w:bookmarkEnd w:id="5271"/>
        </w:tc>
        <w:tc>
          <w:tcPr>
            <w:tcW w:w="1417" w:type="dxa"/>
            <w:tcBorders>
              <w:top w:val="outset" w:color="000000" w:sz="8"/>
              <w:left w:val="outset" w:color="000000" w:sz="8"/>
              <w:bottom w:val="outset" w:color="000000" w:sz="8"/>
              <w:right w:val="outset" w:color="000000" w:sz="8"/>
            </w:tcBorders>
            <w:vAlign w:val="center"/>
          </w:tcPr>
          <w:bookmarkStart w:name="5274" w:id="5272"/>
          <w:p>
            <w:pPr>
              <w:spacing w:after="0"/>
              <w:ind w:left="0"/>
              <w:jc w:val="center"/>
            </w:pPr>
            <w:r>
              <w:rPr>
                <w:rFonts w:ascii="Arial"/>
                <w:b w:val="false"/>
                <w:i w:val="false"/>
                <w:color w:val="000000"/>
                <w:sz w:val="15"/>
              </w:rPr>
              <w:t xml:space="preserve"> </w:t>
            </w:r>
          </w:p>
          <w:bookmarkEnd w:id="5272"/>
        </w:tc>
        <w:tc>
          <w:tcPr>
            <w:tcW w:w="1417" w:type="dxa"/>
            <w:tcBorders>
              <w:top w:val="outset" w:color="000000" w:sz="8"/>
              <w:left w:val="outset" w:color="000000" w:sz="8"/>
              <w:bottom w:val="outset" w:color="000000" w:sz="8"/>
              <w:right w:val="outset" w:color="000000" w:sz="8"/>
            </w:tcBorders>
            <w:vAlign w:val="center"/>
          </w:tcPr>
          <w:bookmarkStart w:name="5275" w:id="5273"/>
          <w:p>
            <w:pPr>
              <w:spacing w:after="0"/>
              <w:ind w:left="0"/>
              <w:jc w:val="center"/>
            </w:pPr>
            <w:r>
              <w:rPr>
                <w:rFonts w:ascii="Arial"/>
                <w:b/>
                <w:i w:val="false"/>
                <w:color w:val="000000"/>
                <w:sz w:val="15"/>
              </w:rPr>
              <w:t>24451,80</w:t>
            </w:r>
          </w:p>
          <w:bookmarkEnd w:id="5273"/>
        </w:tc>
        <w:tc>
          <w:tcPr>
            <w:tcW w:w="1194" w:type="dxa"/>
            <w:tcBorders>
              <w:top w:val="outset" w:color="000000" w:sz="8"/>
              <w:left w:val="outset" w:color="000000" w:sz="8"/>
              <w:bottom w:val="outset" w:color="000000" w:sz="8"/>
              <w:right w:val="outset" w:color="000000" w:sz="8"/>
            </w:tcBorders>
            <w:vAlign w:val="center"/>
          </w:tcPr>
          <w:bookmarkStart w:name="5276" w:id="5274"/>
          <w:p>
            <w:pPr>
              <w:spacing w:after="0"/>
              <w:ind w:left="0"/>
              <w:jc w:val="center"/>
            </w:pPr>
            <w:r>
              <w:rPr>
                <w:rFonts w:ascii="Arial"/>
                <w:b w:val="false"/>
                <w:i w:val="false"/>
                <w:color w:val="000000"/>
                <w:sz w:val="15"/>
              </w:rPr>
              <w:t xml:space="preserve"> </w:t>
            </w:r>
          </w:p>
          <w:bookmarkEnd w:id="5274"/>
        </w:tc>
        <w:tc>
          <w:tcPr>
            <w:tcW w:w="1083" w:type="dxa"/>
            <w:tcBorders>
              <w:top w:val="outset" w:color="000000" w:sz="8"/>
              <w:left w:val="outset" w:color="000000" w:sz="8"/>
              <w:bottom w:val="outset" w:color="000000" w:sz="8"/>
              <w:right w:val="outset" w:color="000000" w:sz="8"/>
            </w:tcBorders>
            <w:vAlign w:val="center"/>
          </w:tcPr>
          <w:bookmarkStart w:name="5277" w:id="5275"/>
          <w:p>
            <w:pPr>
              <w:spacing w:after="0"/>
              <w:ind w:left="0"/>
              <w:jc w:val="center"/>
            </w:pPr>
            <w:r>
              <w:rPr>
                <w:rFonts w:ascii="Arial"/>
                <w:b w:val="false"/>
                <w:i w:val="false"/>
                <w:color w:val="000000"/>
                <w:sz w:val="15"/>
              </w:rPr>
              <w:t xml:space="preserve"> </w:t>
            </w:r>
          </w:p>
          <w:bookmarkEnd w:id="5275"/>
        </w:tc>
        <w:tc>
          <w:tcPr>
            <w:tcW w:w="1083" w:type="dxa"/>
            <w:tcBorders>
              <w:top w:val="outset" w:color="000000" w:sz="8"/>
              <w:left w:val="outset" w:color="000000" w:sz="8"/>
              <w:bottom w:val="outset" w:color="000000" w:sz="8"/>
              <w:right w:val="outset" w:color="000000" w:sz="8"/>
            </w:tcBorders>
            <w:vAlign w:val="center"/>
          </w:tcPr>
          <w:bookmarkStart w:name="5278" w:id="5276"/>
          <w:p>
            <w:pPr>
              <w:spacing w:after="0"/>
              <w:ind w:left="0"/>
              <w:jc w:val="center"/>
            </w:pPr>
            <w:r>
              <w:rPr>
                <w:rFonts w:ascii="Arial"/>
                <w:b w:val="false"/>
                <w:i w:val="false"/>
                <w:color w:val="000000"/>
                <w:sz w:val="15"/>
              </w:rPr>
              <w:t xml:space="preserve"> </w:t>
            </w:r>
          </w:p>
          <w:bookmarkEnd w:id="5276"/>
        </w:tc>
        <w:tc>
          <w:tcPr>
            <w:tcW w:w="1417" w:type="dxa"/>
            <w:tcBorders>
              <w:top w:val="outset" w:color="000000" w:sz="8"/>
              <w:left w:val="outset" w:color="000000" w:sz="8"/>
              <w:bottom w:val="outset" w:color="000000" w:sz="8"/>
              <w:right w:val="outset" w:color="000000" w:sz="8"/>
            </w:tcBorders>
            <w:vAlign w:val="center"/>
          </w:tcPr>
          <w:bookmarkStart w:name="5279" w:id="5277"/>
          <w:p>
            <w:pPr>
              <w:spacing w:after="0"/>
              <w:ind w:left="0"/>
              <w:jc w:val="center"/>
            </w:pPr>
            <w:r>
              <w:rPr>
                <w:rFonts w:ascii="Arial"/>
                <w:b/>
                <w:i w:val="false"/>
                <w:color w:val="000000"/>
                <w:sz w:val="15"/>
              </w:rPr>
              <w:t>24451,80</w:t>
            </w:r>
          </w:p>
          <w:bookmarkEnd w:id="5277"/>
        </w:tc>
        <w:tc>
          <w:tcPr>
            <w:tcW w:w="1417" w:type="dxa"/>
            <w:tcBorders>
              <w:top w:val="outset" w:color="000000" w:sz="8"/>
              <w:left w:val="outset" w:color="000000" w:sz="8"/>
              <w:bottom w:val="outset" w:color="000000" w:sz="8"/>
              <w:right w:val="outset" w:color="000000" w:sz="8"/>
            </w:tcBorders>
            <w:vAlign w:val="center"/>
          </w:tcPr>
          <w:bookmarkStart w:name="5280" w:id="5278"/>
          <w:p>
            <w:pPr>
              <w:spacing w:after="0"/>
              <w:ind w:left="0"/>
              <w:jc w:val="center"/>
            </w:pPr>
            <w:r>
              <w:rPr>
                <w:rFonts w:ascii="Arial"/>
                <w:b/>
                <w:i w:val="false"/>
                <w:color w:val="000000"/>
                <w:sz w:val="15"/>
              </w:rPr>
              <w:t>24451,80</w:t>
            </w:r>
          </w:p>
          <w:bookmarkEnd w:id="5278"/>
        </w:tc>
        <w:tc>
          <w:tcPr>
            <w:tcW w:w="1417" w:type="dxa"/>
            <w:tcBorders>
              <w:top w:val="outset" w:color="000000" w:sz="8"/>
              <w:left w:val="outset" w:color="000000" w:sz="8"/>
              <w:bottom w:val="outset" w:color="000000" w:sz="8"/>
              <w:right w:val="outset" w:color="000000" w:sz="8"/>
            </w:tcBorders>
            <w:vAlign w:val="center"/>
          </w:tcPr>
          <w:bookmarkStart w:name="5281" w:id="5279"/>
          <w:p>
            <w:pPr>
              <w:spacing w:after="0"/>
              <w:ind w:left="0"/>
              <w:jc w:val="center"/>
            </w:pPr>
            <w:r>
              <w:rPr>
                <w:rFonts w:ascii="Arial"/>
                <w:b/>
                <w:i w:val="false"/>
                <w:color w:val="000000"/>
                <w:sz w:val="15"/>
              </w:rPr>
              <w:t>146882,30</w:t>
            </w:r>
          </w:p>
          <w:bookmarkEnd w:id="52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282" w:id="5280"/>
          <w:p>
            <w:pPr>
              <w:spacing w:after="0"/>
              <w:ind w:left="0"/>
              <w:jc w:val="center"/>
            </w:pPr>
            <w:r>
              <w:rPr>
                <w:rFonts w:ascii="Arial"/>
                <w:b w:val="false"/>
                <w:i w:val="false"/>
                <w:color w:val="000000"/>
                <w:sz w:val="15"/>
              </w:rPr>
              <w:t>2310160</w:t>
            </w:r>
          </w:p>
          <w:bookmarkEnd w:id="5280"/>
        </w:tc>
        <w:tc>
          <w:tcPr>
            <w:tcW w:w="805" w:type="dxa"/>
            <w:tcBorders>
              <w:top w:val="outset" w:color="000000" w:sz="8"/>
              <w:left w:val="outset" w:color="000000" w:sz="8"/>
              <w:bottom w:val="outset" w:color="000000" w:sz="8"/>
              <w:right w:val="outset" w:color="000000" w:sz="8"/>
            </w:tcBorders>
            <w:vAlign w:val="center"/>
          </w:tcPr>
          <w:bookmarkStart w:name="5283" w:id="5281"/>
          <w:p>
            <w:pPr>
              <w:spacing w:after="0"/>
              <w:ind w:left="0"/>
              <w:jc w:val="center"/>
            </w:pPr>
            <w:r>
              <w:rPr>
                <w:rFonts w:ascii="Arial"/>
                <w:b w:val="false"/>
                <w:i w:val="false"/>
                <w:color w:val="000000"/>
                <w:sz w:val="15"/>
              </w:rPr>
              <w:t>0160</w:t>
            </w:r>
          </w:p>
          <w:bookmarkEnd w:id="5281"/>
        </w:tc>
        <w:tc>
          <w:tcPr>
            <w:tcW w:w="805" w:type="dxa"/>
            <w:tcBorders>
              <w:top w:val="outset" w:color="000000" w:sz="8"/>
              <w:left w:val="outset" w:color="000000" w:sz="8"/>
              <w:bottom w:val="outset" w:color="000000" w:sz="8"/>
              <w:right w:val="outset" w:color="000000" w:sz="8"/>
            </w:tcBorders>
            <w:vAlign w:val="center"/>
          </w:tcPr>
          <w:bookmarkStart w:name="5284" w:id="5282"/>
          <w:p>
            <w:pPr>
              <w:spacing w:after="0"/>
              <w:ind w:left="0"/>
              <w:jc w:val="center"/>
            </w:pPr>
            <w:r>
              <w:rPr>
                <w:rFonts w:ascii="Arial"/>
                <w:b w:val="false"/>
                <w:i w:val="false"/>
                <w:color w:val="000000"/>
                <w:sz w:val="15"/>
              </w:rPr>
              <w:t>0111</w:t>
            </w:r>
          </w:p>
          <w:bookmarkEnd w:id="5282"/>
        </w:tc>
        <w:tc>
          <w:tcPr>
            <w:tcW w:w="649" w:type="dxa"/>
            <w:tcBorders>
              <w:top w:val="outset" w:color="000000" w:sz="8"/>
              <w:left w:val="outset" w:color="000000" w:sz="8"/>
              <w:bottom w:val="outset" w:color="000000" w:sz="8"/>
              <w:right w:val="outset" w:color="000000" w:sz="8"/>
            </w:tcBorders>
            <w:vAlign w:val="center"/>
          </w:tcPr>
          <w:bookmarkStart w:name="5285" w:id="5283"/>
          <w:p>
            <w:pPr>
              <w:spacing w:after="0"/>
              <w:ind w:left="0"/>
              <w:jc w:val="left"/>
            </w:pPr>
            <w:r>
              <w:rPr>
                <w:rFonts w:ascii="Arial"/>
                <w:b w:val="false"/>
                <w:i w:val="false"/>
                <w:color w:val="000000"/>
                <w:sz w:val="15"/>
              </w:rPr>
              <w:t>Керівництво і управління у сфері суспільних комунікацій у місті Києві</w:t>
            </w:r>
          </w:p>
          <w:bookmarkEnd w:id="5283"/>
        </w:tc>
        <w:tc>
          <w:tcPr>
            <w:tcW w:w="1417" w:type="dxa"/>
            <w:tcBorders>
              <w:top w:val="outset" w:color="000000" w:sz="8"/>
              <w:left w:val="outset" w:color="000000" w:sz="8"/>
              <w:bottom w:val="outset" w:color="000000" w:sz="8"/>
              <w:right w:val="outset" w:color="000000" w:sz="8"/>
            </w:tcBorders>
            <w:vAlign w:val="center"/>
          </w:tcPr>
          <w:bookmarkStart w:name="5286" w:id="5284"/>
          <w:p>
            <w:pPr>
              <w:spacing w:after="0"/>
              <w:ind w:left="0"/>
              <w:jc w:val="center"/>
            </w:pPr>
            <w:r>
              <w:rPr>
                <w:rFonts w:ascii="Arial"/>
                <w:b w:val="false"/>
                <w:i w:val="false"/>
                <w:color w:val="000000"/>
                <w:sz w:val="15"/>
              </w:rPr>
              <w:t>13302,30</w:t>
            </w:r>
          </w:p>
          <w:bookmarkEnd w:id="5284"/>
        </w:tc>
        <w:tc>
          <w:tcPr>
            <w:tcW w:w="1417" w:type="dxa"/>
            <w:tcBorders>
              <w:top w:val="outset" w:color="000000" w:sz="8"/>
              <w:left w:val="outset" w:color="000000" w:sz="8"/>
              <w:bottom w:val="outset" w:color="000000" w:sz="8"/>
              <w:right w:val="outset" w:color="000000" w:sz="8"/>
            </w:tcBorders>
            <w:vAlign w:val="center"/>
          </w:tcPr>
          <w:bookmarkStart w:name="5287" w:id="5285"/>
          <w:p>
            <w:pPr>
              <w:spacing w:after="0"/>
              <w:ind w:left="0"/>
              <w:jc w:val="center"/>
            </w:pPr>
            <w:r>
              <w:rPr>
                <w:rFonts w:ascii="Arial"/>
                <w:b w:val="false"/>
                <w:i w:val="false"/>
                <w:color w:val="000000"/>
                <w:sz w:val="15"/>
              </w:rPr>
              <w:t>13302,30</w:t>
            </w:r>
          </w:p>
          <w:bookmarkEnd w:id="5285"/>
        </w:tc>
        <w:tc>
          <w:tcPr>
            <w:tcW w:w="1306" w:type="dxa"/>
            <w:tcBorders>
              <w:top w:val="outset" w:color="000000" w:sz="8"/>
              <w:left w:val="outset" w:color="000000" w:sz="8"/>
              <w:bottom w:val="outset" w:color="000000" w:sz="8"/>
              <w:right w:val="outset" w:color="000000" w:sz="8"/>
            </w:tcBorders>
            <w:vAlign w:val="center"/>
          </w:tcPr>
          <w:bookmarkStart w:name="5288" w:id="5286"/>
          <w:p>
            <w:pPr>
              <w:spacing w:after="0"/>
              <w:ind w:left="0"/>
              <w:jc w:val="center"/>
            </w:pPr>
            <w:r>
              <w:rPr>
                <w:rFonts w:ascii="Arial"/>
                <w:b w:val="false"/>
                <w:i w:val="false"/>
                <w:color w:val="000000"/>
                <w:sz w:val="15"/>
              </w:rPr>
              <w:t>9864,70</w:t>
            </w:r>
          </w:p>
          <w:bookmarkEnd w:id="5286"/>
        </w:tc>
        <w:tc>
          <w:tcPr>
            <w:tcW w:w="1194" w:type="dxa"/>
            <w:tcBorders>
              <w:top w:val="outset" w:color="000000" w:sz="8"/>
              <w:left w:val="outset" w:color="000000" w:sz="8"/>
              <w:bottom w:val="outset" w:color="000000" w:sz="8"/>
              <w:right w:val="outset" w:color="000000" w:sz="8"/>
            </w:tcBorders>
            <w:vAlign w:val="center"/>
          </w:tcPr>
          <w:bookmarkStart w:name="5289" w:id="5287"/>
          <w:p>
            <w:pPr>
              <w:spacing w:after="0"/>
              <w:ind w:left="0"/>
              <w:jc w:val="center"/>
            </w:pPr>
            <w:r>
              <w:rPr>
                <w:rFonts w:ascii="Arial"/>
                <w:b w:val="false"/>
                <w:i w:val="false"/>
                <w:color w:val="000000"/>
                <w:sz w:val="15"/>
              </w:rPr>
              <w:t>460,10</w:t>
            </w:r>
          </w:p>
          <w:bookmarkEnd w:id="5287"/>
        </w:tc>
        <w:tc>
          <w:tcPr>
            <w:tcW w:w="1417" w:type="dxa"/>
            <w:tcBorders>
              <w:top w:val="outset" w:color="000000" w:sz="8"/>
              <w:left w:val="outset" w:color="000000" w:sz="8"/>
              <w:bottom w:val="outset" w:color="000000" w:sz="8"/>
              <w:right w:val="outset" w:color="000000" w:sz="8"/>
            </w:tcBorders>
            <w:vAlign w:val="center"/>
          </w:tcPr>
          <w:bookmarkStart w:name="5290" w:id="5288"/>
          <w:p>
            <w:pPr>
              <w:spacing w:after="0"/>
              <w:ind w:left="0"/>
              <w:jc w:val="center"/>
            </w:pPr>
            <w:r>
              <w:rPr>
                <w:rFonts w:ascii="Arial"/>
                <w:b w:val="false"/>
                <w:i w:val="false"/>
                <w:color w:val="000000"/>
                <w:sz w:val="15"/>
              </w:rPr>
              <w:t xml:space="preserve"> </w:t>
            </w:r>
          </w:p>
          <w:bookmarkEnd w:id="5288"/>
        </w:tc>
        <w:tc>
          <w:tcPr>
            <w:tcW w:w="1417" w:type="dxa"/>
            <w:tcBorders>
              <w:top w:val="outset" w:color="000000" w:sz="8"/>
              <w:left w:val="outset" w:color="000000" w:sz="8"/>
              <w:bottom w:val="outset" w:color="000000" w:sz="8"/>
              <w:right w:val="outset" w:color="000000" w:sz="8"/>
            </w:tcBorders>
            <w:vAlign w:val="center"/>
          </w:tcPr>
          <w:bookmarkStart w:name="5291" w:id="5289"/>
          <w:p>
            <w:pPr>
              <w:spacing w:after="0"/>
              <w:ind w:left="0"/>
              <w:jc w:val="center"/>
            </w:pPr>
            <w:r>
              <w:rPr>
                <w:rFonts w:ascii="Arial"/>
                <w:b w:val="false"/>
                <w:i w:val="false"/>
                <w:color w:val="000000"/>
                <w:sz w:val="15"/>
              </w:rPr>
              <w:t xml:space="preserve"> </w:t>
            </w:r>
          </w:p>
          <w:bookmarkEnd w:id="5289"/>
        </w:tc>
        <w:tc>
          <w:tcPr>
            <w:tcW w:w="1194" w:type="dxa"/>
            <w:tcBorders>
              <w:top w:val="outset" w:color="000000" w:sz="8"/>
              <w:left w:val="outset" w:color="000000" w:sz="8"/>
              <w:bottom w:val="outset" w:color="000000" w:sz="8"/>
              <w:right w:val="outset" w:color="000000" w:sz="8"/>
            </w:tcBorders>
            <w:vAlign w:val="center"/>
          </w:tcPr>
          <w:bookmarkStart w:name="5292" w:id="5290"/>
          <w:p>
            <w:pPr>
              <w:spacing w:after="0"/>
              <w:ind w:left="0"/>
              <w:jc w:val="center"/>
            </w:pPr>
            <w:r>
              <w:rPr>
                <w:rFonts w:ascii="Arial"/>
                <w:b w:val="false"/>
                <w:i w:val="false"/>
                <w:color w:val="000000"/>
                <w:sz w:val="15"/>
              </w:rPr>
              <w:t xml:space="preserve"> </w:t>
            </w:r>
          </w:p>
          <w:bookmarkEnd w:id="5290"/>
        </w:tc>
        <w:tc>
          <w:tcPr>
            <w:tcW w:w="1083" w:type="dxa"/>
            <w:tcBorders>
              <w:top w:val="outset" w:color="000000" w:sz="8"/>
              <w:left w:val="outset" w:color="000000" w:sz="8"/>
              <w:bottom w:val="outset" w:color="000000" w:sz="8"/>
              <w:right w:val="outset" w:color="000000" w:sz="8"/>
            </w:tcBorders>
            <w:vAlign w:val="center"/>
          </w:tcPr>
          <w:bookmarkStart w:name="5293" w:id="5291"/>
          <w:p>
            <w:pPr>
              <w:spacing w:after="0"/>
              <w:ind w:left="0"/>
              <w:jc w:val="center"/>
            </w:pPr>
            <w:r>
              <w:rPr>
                <w:rFonts w:ascii="Arial"/>
                <w:b w:val="false"/>
                <w:i w:val="false"/>
                <w:color w:val="000000"/>
                <w:sz w:val="15"/>
              </w:rPr>
              <w:t xml:space="preserve"> </w:t>
            </w:r>
          </w:p>
          <w:bookmarkEnd w:id="5291"/>
        </w:tc>
        <w:tc>
          <w:tcPr>
            <w:tcW w:w="1083" w:type="dxa"/>
            <w:tcBorders>
              <w:top w:val="outset" w:color="000000" w:sz="8"/>
              <w:left w:val="outset" w:color="000000" w:sz="8"/>
              <w:bottom w:val="outset" w:color="000000" w:sz="8"/>
              <w:right w:val="outset" w:color="000000" w:sz="8"/>
            </w:tcBorders>
            <w:vAlign w:val="center"/>
          </w:tcPr>
          <w:bookmarkStart w:name="5294" w:id="5292"/>
          <w:p>
            <w:pPr>
              <w:spacing w:after="0"/>
              <w:ind w:left="0"/>
              <w:jc w:val="center"/>
            </w:pPr>
            <w:r>
              <w:rPr>
                <w:rFonts w:ascii="Arial"/>
                <w:b w:val="false"/>
                <w:i w:val="false"/>
                <w:color w:val="000000"/>
                <w:sz w:val="15"/>
              </w:rPr>
              <w:t xml:space="preserve"> </w:t>
            </w:r>
          </w:p>
          <w:bookmarkEnd w:id="5292"/>
        </w:tc>
        <w:tc>
          <w:tcPr>
            <w:tcW w:w="1417" w:type="dxa"/>
            <w:tcBorders>
              <w:top w:val="outset" w:color="000000" w:sz="8"/>
              <w:left w:val="outset" w:color="000000" w:sz="8"/>
              <w:bottom w:val="outset" w:color="000000" w:sz="8"/>
              <w:right w:val="outset" w:color="000000" w:sz="8"/>
            </w:tcBorders>
            <w:vAlign w:val="center"/>
          </w:tcPr>
          <w:bookmarkStart w:name="5295" w:id="5293"/>
          <w:p>
            <w:pPr>
              <w:spacing w:after="0"/>
              <w:ind w:left="0"/>
              <w:jc w:val="center"/>
            </w:pPr>
            <w:r>
              <w:rPr>
                <w:rFonts w:ascii="Arial"/>
                <w:b w:val="false"/>
                <w:i w:val="false"/>
                <w:color w:val="000000"/>
                <w:sz w:val="15"/>
              </w:rPr>
              <w:t xml:space="preserve"> </w:t>
            </w:r>
          </w:p>
          <w:bookmarkEnd w:id="5293"/>
        </w:tc>
        <w:tc>
          <w:tcPr>
            <w:tcW w:w="1417" w:type="dxa"/>
            <w:tcBorders>
              <w:top w:val="outset" w:color="000000" w:sz="8"/>
              <w:left w:val="outset" w:color="000000" w:sz="8"/>
              <w:bottom w:val="outset" w:color="000000" w:sz="8"/>
              <w:right w:val="outset" w:color="000000" w:sz="8"/>
            </w:tcBorders>
            <w:vAlign w:val="center"/>
          </w:tcPr>
          <w:bookmarkStart w:name="5296" w:id="5294"/>
          <w:p>
            <w:pPr>
              <w:spacing w:after="0"/>
              <w:ind w:left="0"/>
              <w:jc w:val="center"/>
            </w:pPr>
            <w:r>
              <w:rPr>
                <w:rFonts w:ascii="Arial"/>
                <w:b w:val="false"/>
                <w:i w:val="false"/>
                <w:color w:val="000000"/>
                <w:sz w:val="15"/>
              </w:rPr>
              <w:t xml:space="preserve"> </w:t>
            </w:r>
          </w:p>
          <w:bookmarkEnd w:id="5294"/>
        </w:tc>
        <w:tc>
          <w:tcPr>
            <w:tcW w:w="1417" w:type="dxa"/>
            <w:tcBorders>
              <w:top w:val="outset" w:color="000000" w:sz="8"/>
              <w:left w:val="outset" w:color="000000" w:sz="8"/>
              <w:bottom w:val="outset" w:color="000000" w:sz="8"/>
              <w:right w:val="outset" w:color="000000" w:sz="8"/>
            </w:tcBorders>
            <w:vAlign w:val="center"/>
          </w:tcPr>
          <w:bookmarkStart w:name="5297" w:id="5295"/>
          <w:p>
            <w:pPr>
              <w:spacing w:after="0"/>
              <w:ind w:left="0"/>
              <w:jc w:val="center"/>
            </w:pPr>
            <w:r>
              <w:rPr>
                <w:rFonts w:ascii="Arial"/>
                <w:b w:val="false"/>
                <w:i w:val="false"/>
                <w:color w:val="000000"/>
                <w:sz w:val="15"/>
              </w:rPr>
              <w:t>13302,30</w:t>
            </w:r>
          </w:p>
          <w:bookmarkEnd w:id="52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298" w:id="5296"/>
          <w:p>
            <w:pPr>
              <w:spacing w:after="0"/>
              <w:ind w:left="0"/>
              <w:jc w:val="center"/>
            </w:pPr>
            <w:r>
              <w:rPr>
                <w:rFonts w:ascii="Arial"/>
                <w:b w:val="false"/>
                <w:i w:val="false"/>
                <w:color w:val="000000"/>
                <w:sz w:val="15"/>
              </w:rPr>
              <w:t>2310180</w:t>
            </w:r>
          </w:p>
          <w:bookmarkEnd w:id="5296"/>
        </w:tc>
        <w:tc>
          <w:tcPr>
            <w:tcW w:w="805" w:type="dxa"/>
            <w:tcBorders>
              <w:top w:val="outset" w:color="000000" w:sz="8"/>
              <w:left w:val="outset" w:color="000000" w:sz="8"/>
              <w:bottom w:val="outset" w:color="000000" w:sz="8"/>
              <w:right w:val="outset" w:color="000000" w:sz="8"/>
            </w:tcBorders>
            <w:vAlign w:val="center"/>
          </w:tcPr>
          <w:bookmarkStart w:name="5299" w:id="5297"/>
          <w:p>
            <w:pPr>
              <w:spacing w:after="0"/>
              <w:ind w:left="0"/>
              <w:jc w:val="center"/>
            </w:pPr>
            <w:r>
              <w:rPr>
                <w:rFonts w:ascii="Arial"/>
                <w:b w:val="false"/>
                <w:i w:val="false"/>
                <w:color w:val="000000"/>
                <w:sz w:val="15"/>
              </w:rPr>
              <w:t>0180</w:t>
            </w:r>
          </w:p>
          <w:bookmarkEnd w:id="5297"/>
        </w:tc>
        <w:tc>
          <w:tcPr>
            <w:tcW w:w="805" w:type="dxa"/>
            <w:tcBorders>
              <w:top w:val="outset" w:color="000000" w:sz="8"/>
              <w:left w:val="outset" w:color="000000" w:sz="8"/>
              <w:bottom w:val="outset" w:color="000000" w:sz="8"/>
              <w:right w:val="outset" w:color="000000" w:sz="8"/>
            </w:tcBorders>
            <w:vAlign w:val="center"/>
          </w:tcPr>
          <w:bookmarkStart w:name="5300" w:id="5298"/>
          <w:p>
            <w:pPr>
              <w:spacing w:after="0"/>
              <w:ind w:left="0"/>
              <w:jc w:val="center"/>
            </w:pPr>
            <w:r>
              <w:rPr>
                <w:rFonts w:ascii="Arial"/>
                <w:b w:val="false"/>
                <w:i w:val="false"/>
                <w:color w:val="000000"/>
                <w:sz w:val="15"/>
              </w:rPr>
              <w:t>0133</w:t>
            </w:r>
          </w:p>
          <w:bookmarkEnd w:id="5298"/>
        </w:tc>
        <w:tc>
          <w:tcPr>
            <w:tcW w:w="649" w:type="dxa"/>
            <w:tcBorders>
              <w:top w:val="outset" w:color="000000" w:sz="8"/>
              <w:left w:val="outset" w:color="000000" w:sz="8"/>
              <w:bottom w:val="outset" w:color="000000" w:sz="8"/>
              <w:right w:val="outset" w:color="000000" w:sz="8"/>
            </w:tcBorders>
            <w:vAlign w:val="center"/>
          </w:tcPr>
          <w:bookmarkStart w:name="5301" w:id="5299"/>
          <w:p>
            <w:pPr>
              <w:spacing w:after="0"/>
              <w:ind w:left="0"/>
              <w:jc w:val="left"/>
            </w:pPr>
            <w:r>
              <w:rPr>
                <w:rFonts w:ascii="Arial"/>
                <w:b w:val="false"/>
                <w:i w:val="false"/>
                <w:color w:val="000000"/>
                <w:sz w:val="15"/>
              </w:rPr>
              <w:t>Інша діяльність у сфері державного управління</w:t>
            </w:r>
          </w:p>
          <w:bookmarkEnd w:id="5299"/>
        </w:tc>
        <w:tc>
          <w:tcPr>
            <w:tcW w:w="1417" w:type="dxa"/>
            <w:tcBorders>
              <w:top w:val="outset" w:color="000000" w:sz="8"/>
              <w:left w:val="outset" w:color="000000" w:sz="8"/>
              <w:bottom w:val="outset" w:color="000000" w:sz="8"/>
              <w:right w:val="outset" w:color="000000" w:sz="8"/>
            </w:tcBorders>
            <w:vAlign w:val="center"/>
          </w:tcPr>
          <w:bookmarkStart w:name="5302" w:id="5300"/>
          <w:p>
            <w:pPr>
              <w:spacing w:after="0"/>
              <w:ind w:left="0"/>
              <w:jc w:val="center"/>
            </w:pPr>
            <w:r>
              <w:rPr>
                <w:rFonts w:ascii="Arial"/>
                <w:b w:val="false"/>
                <w:i w:val="false"/>
                <w:color w:val="000000"/>
                <w:sz w:val="15"/>
              </w:rPr>
              <w:t>29134,90</w:t>
            </w:r>
          </w:p>
          <w:bookmarkEnd w:id="5300"/>
        </w:tc>
        <w:tc>
          <w:tcPr>
            <w:tcW w:w="1417" w:type="dxa"/>
            <w:tcBorders>
              <w:top w:val="outset" w:color="000000" w:sz="8"/>
              <w:left w:val="outset" w:color="000000" w:sz="8"/>
              <w:bottom w:val="outset" w:color="000000" w:sz="8"/>
              <w:right w:val="outset" w:color="000000" w:sz="8"/>
            </w:tcBorders>
            <w:vAlign w:val="center"/>
          </w:tcPr>
          <w:bookmarkStart w:name="5303" w:id="5301"/>
          <w:p>
            <w:pPr>
              <w:spacing w:after="0"/>
              <w:ind w:left="0"/>
              <w:jc w:val="center"/>
            </w:pPr>
            <w:r>
              <w:rPr>
                <w:rFonts w:ascii="Arial"/>
                <w:b w:val="false"/>
                <w:i w:val="false"/>
                <w:color w:val="000000"/>
                <w:sz w:val="15"/>
              </w:rPr>
              <w:t>29134,90</w:t>
            </w:r>
          </w:p>
          <w:bookmarkEnd w:id="5301"/>
        </w:tc>
        <w:tc>
          <w:tcPr>
            <w:tcW w:w="1306" w:type="dxa"/>
            <w:tcBorders>
              <w:top w:val="outset" w:color="000000" w:sz="8"/>
              <w:left w:val="outset" w:color="000000" w:sz="8"/>
              <w:bottom w:val="outset" w:color="000000" w:sz="8"/>
              <w:right w:val="outset" w:color="000000" w:sz="8"/>
            </w:tcBorders>
            <w:vAlign w:val="center"/>
          </w:tcPr>
          <w:bookmarkStart w:name="5304" w:id="5302"/>
          <w:p>
            <w:pPr>
              <w:spacing w:after="0"/>
              <w:ind w:left="0"/>
              <w:jc w:val="center"/>
            </w:pPr>
            <w:r>
              <w:rPr>
                <w:rFonts w:ascii="Arial"/>
                <w:b w:val="false"/>
                <w:i w:val="false"/>
                <w:color w:val="000000"/>
                <w:sz w:val="15"/>
              </w:rPr>
              <w:t xml:space="preserve"> </w:t>
            </w:r>
          </w:p>
          <w:bookmarkEnd w:id="5302"/>
        </w:tc>
        <w:tc>
          <w:tcPr>
            <w:tcW w:w="1194" w:type="dxa"/>
            <w:tcBorders>
              <w:top w:val="outset" w:color="000000" w:sz="8"/>
              <w:left w:val="outset" w:color="000000" w:sz="8"/>
              <w:bottom w:val="outset" w:color="000000" w:sz="8"/>
              <w:right w:val="outset" w:color="000000" w:sz="8"/>
            </w:tcBorders>
            <w:vAlign w:val="center"/>
          </w:tcPr>
          <w:bookmarkStart w:name="5305" w:id="5303"/>
          <w:p>
            <w:pPr>
              <w:spacing w:after="0"/>
              <w:ind w:left="0"/>
              <w:jc w:val="center"/>
            </w:pPr>
            <w:r>
              <w:rPr>
                <w:rFonts w:ascii="Arial"/>
                <w:b w:val="false"/>
                <w:i w:val="false"/>
                <w:color w:val="000000"/>
                <w:sz w:val="15"/>
              </w:rPr>
              <w:t xml:space="preserve"> </w:t>
            </w:r>
          </w:p>
          <w:bookmarkEnd w:id="5303"/>
        </w:tc>
        <w:tc>
          <w:tcPr>
            <w:tcW w:w="1417" w:type="dxa"/>
            <w:tcBorders>
              <w:top w:val="outset" w:color="000000" w:sz="8"/>
              <w:left w:val="outset" w:color="000000" w:sz="8"/>
              <w:bottom w:val="outset" w:color="000000" w:sz="8"/>
              <w:right w:val="outset" w:color="000000" w:sz="8"/>
            </w:tcBorders>
            <w:vAlign w:val="center"/>
          </w:tcPr>
          <w:bookmarkStart w:name="5306" w:id="5304"/>
          <w:p>
            <w:pPr>
              <w:spacing w:after="0"/>
              <w:ind w:left="0"/>
              <w:jc w:val="center"/>
            </w:pPr>
            <w:r>
              <w:rPr>
                <w:rFonts w:ascii="Arial"/>
                <w:b w:val="false"/>
                <w:i w:val="false"/>
                <w:color w:val="000000"/>
                <w:sz w:val="15"/>
              </w:rPr>
              <w:t xml:space="preserve"> </w:t>
            </w:r>
          </w:p>
          <w:bookmarkEnd w:id="5304"/>
        </w:tc>
        <w:tc>
          <w:tcPr>
            <w:tcW w:w="1417" w:type="dxa"/>
            <w:tcBorders>
              <w:top w:val="outset" w:color="000000" w:sz="8"/>
              <w:left w:val="outset" w:color="000000" w:sz="8"/>
              <w:bottom w:val="outset" w:color="000000" w:sz="8"/>
              <w:right w:val="outset" w:color="000000" w:sz="8"/>
            </w:tcBorders>
            <w:vAlign w:val="center"/>
          </w:tcPr>
          <w:bookmarkStart w:name="5307" w:id="5305"/>
          <w:p>
            <w:pPr>
              <w:spacing w:after="0"/>
              <w:ind w:left="0"/>
              <w:jc w:val="center"/>
            </w:pPr>
            <w:r>
              <w:rPr>
                <w:rFonts w:ascii="Arial"/>
                <w:b w:val="false"/>
                <w:i w:val="false"/>
                <w:color w:val="000000"/>
                <w:sz w:val="15"/>
              </w:rPr>
              <w:t>168,00</w:t>
            </w:r>
          </w:p>
          <w:bookmarkEnd w:id="5305"/>
        </w:tc>
        <w:tc>
          <w:tcPr>
            <w:tcW w:w="1194" w:type="dxa"/>
            <w:tcBorders>
              <w:top w:val="outset" w:color="000000" w:sz="8"/>
              <w:left w:val="outset" w:color="000000" w:sz="8"/>
              <w:bottom w:val="outset" w:color="000000" w:sz="8"/>
              <w:right w:val="outset" w:color="000000" w:sz="8"/>
            </w:tcBorders>
            <w:vAlign w:val="center"/>
          </w:tcPr>
          <w:bookmarkStart w:name="5308" w:id="5306"/>
          <w:p>
            <w:pPr>
              <w:spacing w:after="0"/>
              <w:ind w:left="0"/>
              <w:jc w:val="center"/>
            </w:pPr>
            <w:r>
              <w:rPr>
                <w:rFonts w:ascii="Arial"/>
                <w:b w:val="false"/>
                <w:i w:val="false"/>
                <w:color w:val="000000"/>
                <w:sz w:val="15"/>
              </w:rPr>
              <w:t xml:space="preserve"> </w:t>
            </w:r>
          </w:p>
          <w:bookmarkEnd w:id="5306"/>
        </w:tc>
        <w:tc>
          <w:tcPr>
            <w:tcW w:w="1083" w:type="dxa"/>
            <w:tcBorders>
              <w:top w:val="outset" w:color="000000" w:sz="8"/>
              <w:left w:val="outset" w:color="000000" w:sz="8"/>
              <w:bottom w:val="outset" w:color="000000" w:sz="8"/>
              <w:right w:val="outset" w:color="000000" w:sz="8"/>
            </w:tcBorders>
            <w:vAlign w:val="center"/>
          </w:tcPr>
          <w:bookmarkStart w:name="5309" w:id="5307"/>
          <w:p>
            <w:pPr>
              <w:spacing w:after="0"/>
              <w:ind w:left="0"/>
              <w:jc w:val="center"/>
            </w:pPr>
            <w:r>
              <w:rPr>
                <w:rFonts w:ascii="Arial"/>
                <w:b w:val="false"/>
                <w:i w:val="false"/>
                <w:color w:val="000000"/>
                <w:sz w:val="15"/>
              </w:rPr>
              <w:t xml:space="preserve"> </w:t>
            </w:r>
          </w:p>
          <w:bookmarkEnd w:id="5307"/>
        </w:tc>
        <w:tc>
          <w:tcPr>
            <w:tcW w:w="1083" w:type="dxa"/>
            <w:tcBorders>
              <w:top w:val="outset" w:color="000000" w:sz="8"/>
              <w:left w:val="outset" w:color="000000" w:sz="8"/>
              <w:bottom w:val="outset" w:color="000000" w:sz="8"/>
              <w:right w:val="outset" w:color="000000" w:sz="8"/>
            </w:tcBorders>
            <w:vAlign w:val="center"/>
          </w:tcPr>
          <w:bookmarkStart w:name="5310" w:id="5308"/>
          <w:p>
            <w:pPr>
              <w:spacing w:after="0"/>
              <w:ind w:left="0"/>
              <w:jc w:val="center"/>
            </w:pPr>
            <w:r>
              <w:rPr>
                <w:rFonts w:ascii="Arial"/>
                <w:b w:val="false"/>
                <w:i w:val="false"/>
                <w:color w:val="000000"/>
                <w:sz w:val="15"/>
              </w:rPr>
              <w:t xml:space="preserve"> </w:t>
            </w:r>
          </w:p>
          <w:bookmarkEnd w:id="5308"/>
        </w:tc>
        <w:tc>
          <w:tcPr>
            <w:tcW w:w="1417" w:type="dxa"/>
            <w:tcBorders>
              <w:top w:val="outset" w:color="000000" w:sz="8"/>
              <w:left w:val="outset" w:color="000000" w:sz="8"/>
              <w:bottom w:val="outset" w:color="000000" w:sz="8"/>
              <w:right w:val="outset" w:color="000000" w:sz="8"/>
            </w:tcBorders>
            <w:vAlign w:val="center"/>
          </w:tcPr>
          <w:bookmarkStart w:name="5311" w:id="5309"/>
          <w:p>
            <w:pPr>
              <w:spacing w:after="0"/>
              <w:ind w:left="0"/>
              <w:jc w:val="center"/>
            </w:pPr>
            <w:r>
              <w:rPr>
                <w:rFonts w:ascii="Arial"/>
                <w:b w:val="false"/>
                <w:i w:val="false"/>
                <w:color w:val="000000"/>
                <w:sz w:val="15"/>
              </w:rPr>
              <w:t>168,00</w:t>
            </w:r>
          </w:p>
          <w:bookmarkEnd w:id="5309"/>
        </w:tc>
        <w:tc>
          <w:tcPr>
            <w:tcW w:w="1417" w:type="dxa"/>
            <w:tcBorders>
              <w:top w:val="outset" w:color="000000" w:sz="8"/>
              <w:left w:val="outset" w:color="000000" w:sz="8"/>
              <w:bottom w:val="outset" w:color="000000" w:sz="8"/>
              <w:right w:val="outset" w:color="000000" w:sz="8"/>
            </w:tcBorders>
            <w:vAlign w:val="center"/>
          </w:tcPr>
          <w:bookmarkStart w:name="5312" w:id="5310"/>
          <w:p>
            <w:pPr>
              <w:spacing w:after="0"/>
              <w:ind w:left="0"/>
              <w:jc w:val="center"/>
            </w:pPr>
            <w:r>
              <w:rPr>
                <w:rFonts w:ascii="Arial"/>
                <w:b w:val="false"/>
                <w:i w:val="false"/>
                <w:color w:val="000000"/>
                <w:sz w:val="15"/>
              </w:rPr>
              <w:t>168,00</w:t>
            </w:r>
          </w:p>
          <w:bookmarkEnd w:id="5310"/>
        </w:tc>
        <w:tc>
          <w:tcPr>
            <w:tcW w:w="1417" w:type="dxa"/>
            <w:tcBorders>
              <w:top w:val="outset" w:color="000000" w:sz="8"/>
              <w:left w:val="outset" w:color="000000" w:sz="8"/>
              <w:bottom w:val="outset" w:color="000000" w:sz="8"/>
              <w:right w:val="outset" w:color="000000" w:sz="8"/>
            </w:tcBorders>
            <w:vAlign w:val="center"/>
          </w:tcPr>
          <w:bookmarkStart w:name="5313" w:id="5311"/>
          <w:p>
            <w:pPr>
              <w:spacing w:after="0"/>
              <w:ind w:left="0"/>
              <w:jc w:val="center"/>
            </w:pPr>
            <w:r>
              <w:rPr>
                <w:rFonts w:ascii="Arial"/>
                <w:b w:val="false"/>
                <w:i w:val="false"/>
                <w:color w:val="000000"/>
                <w:sz w:val="15"/>
              </w:rPr>
              <w:t>29302,90</w:t>
            </w:r>
          </w:p>
          <w:bookmarkEnd w:id="53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314" w:id="5312"/>
          <w:p>
            <w:pPr>
              <w:spacing w:after="0"/>
              <w:ind w:left="0"/>
              <w:jc w:val="center"/>
            </w:pPr>
            <w:r>
              <w:rPr>
                <w:rFonts w:ascii="Arial"/>
                <w:b w:val="false"/>
                <w:i/>
                <w:color w:val="000000"/>
                <w:sz w:val="15"/>
              </w:rPr>
              <w:t>2310180</w:t>
            </w:r>
          </w:p>
          <w:bookmarkEnd w:id="5312"/>
        </w:tc>
        <w:tc>
          <w:tcPr>
            <w:tcW w:w="805" w:type="dxa"/>
            <w:tcBorders>
              <w:top w:val="outset" w:color="000000" w:sz="8"/>
              <w:left w:val="outset" w:color="000000" w:sz="8"/>
              <w:bottom w:val="outset" w:color="000000" w:sz="8"/>
              <w:right w:val="outset" w:color="000000" w:sz="8"/>
            </w:tcBorders>
            <w:vAlign w:val="center"/>
          </w:tcPr>
          <w:bookmarkStart w:name="5315" w:id="5313"/>
          <w:p>
            <w:pPr>
              <w:spacing w:after="0"/>
              <w:ind w:left="0"/>
              <w:jc w:val="center"/>
            </w:pPr>
            <w:r>
              <w:rPr>
                <w:rFonts w:ascii="Arial"/>
                <w:b w:val="false"/>
                <w:i/>
                <w:color w:val="000000"/>
                <w:sz w:val="15"/>
              </w:rPr>
              <w:t>0180</w:t>
            </w:r>
          </w:p>
          <w:bookmarkEnd w:id="5313"/>
        </w:tc>
        <w:tc>
          <w:tcPr>
            <w:tcW w:w="805" w:type="dxa"/>
            <w:tcBorders>
              <w:top w:val="outset" w:color="000000" w:sz="8"/>
              <w:left w:val="outset" w:color="000000" w:sz="8"/>
              <w:bottom w:val="outset" w:color="000000" w:sz="8"/>
              <w:right w:val="outset" w:color="000000" w:sz="8"/>
            </w:tcBorders>
            <w:vAlign w:val="center"/>
          </w:tcPr>
          <w:bookmarkStart w:name="5316" w:id="5314"/>
          <w:p>
            <w:pPr>
              <w:spacing w:after="0"/>
              <w:ind w:left="0"/>
              <w:jc w:val="center"/>
            </w:pPr>
            <w:r>
              <w:rPr>
                <w:rFonts w:ascii="Arial"/>
                <w:b w:val="false"/>
                <w:i/>
                <w:color w:val="000000"/>
                <w:sz w:val="15"/>
              </w:rPr>
              <w:t>0133</w:t>
            </w:r>
          </w:p>
          <w:bookmarkEnd w:id="5314"/>
        </w:tc>
        <w:tc>
          <w:tcPr>
            <w:tcW w:w="649" w:type="dxa"/>
            <w:tcBorders>
              <w:top w:val="outset" w:color="000000" w:sz="8"/>
              <w:left w:val="outset" w:color="000000" w:sz="8"/>
              <w:bottom w:val="outset" w:color="000000" w:sz="8"/>
              <w:right w:val="outset" w:color="000000" w:sz="8"/>
            </w:tcBorders>
            <w:vAlign w:val="center"/>
          </w:tcPr>
          <w:bookmarkStart w:name="5317" w:id="5315"/>
          <w:p>
            <w:pPr>
              <w:spacing w:after="0"/>
              <w:ind w:left="0"/>
              <w:jc w:val="left"/>
            </w:pPr>
            <w:r>
              <w:rPr>
                <w:rFonts w:ascii="Arial"/>
                <w:b w:val="false"/>
                <w:i/>
                <w:color w:val="000000"/>
                <w:sz w:val="15"/>
              </w:rPr>
              <w:t>Інша діяльність у сфері державного управління (Міська цільова програма "Сприяння розвитку громадянського суспільства у м. Києві")</w:t>
            </w:r>
          </w:p>
          <w:bookmarkEnd w:id="5315"/>
        </w:tc>
        <w:tc>
          <w:tcPr>
            <w:tcW w:w="1417" w:type="dxa"/>
            <w:tcBorders>
              <w:top w:val="outset" w:color="000000" w:sz="8"/>
              <w:left w:val="outset" w:color="000000" w:sz="8"/>
              <w:bottom w:val="outset" w:color="000000" w:sz="8"/>
              <w:right w:val="outset" w:color="000000" w:sz="8"/>
            </w:tcBorders>
            <w:vAlign w:val="center"/>
          </w:tcPr>
          <w:bookmarkStart w:name="5318" w:id="5316"/>
          <w:p>
            <w:pPr>
              <w:spacing w:after="0"/>
              <w:ind w:left="0"/>
              <w:jc w:val="center"/>
            </w:pPr>
            <w:r>
              <w:rPr>
                <w:rFonts w:ascii="Arial"/>
                <w:b w:val="false"/>
                <w:i/>
                <w:color w:val="000000"/>
                <w:sz w:val="15"/>
              </w:rPr>
              <w:t>29134,90</w:t>
            </w:r>
          </w:p>
          <w:bookmarkEnd w:id="5316"/>
        </w:tc>
        <w:tc>
          <w:tcPr>
            <w:tcW w:w="1417" w:type="dxa"/>
            <w:tcBorders>
              <w:top w:val="outset" w:color="000000" w:sz="8"/>
              <w:left w:val="outset" w:color="000000" w:sz="8"/>
              <w:bottom w:val="outset" w:color="000000" w:sz="8"/>
              <w:right w:val="outset" w:color="000000" w:sz="8"/>
            </w:tcBorders>
            <w:vAlign w:val="center"/>
          </w:tcPr>
          <w:bookmarkStart w:name="5319" w:id="5317"/>
          <w:p>
            <w:pPr>
              <w:spacing w:after="0"/>
              <w:ind w:left="0"/>
              <w:jc w:val="center"/>
            </w:pPr>
            <w:r>
              <w:rPr>
                <w:rFonts w:ascii="Arial"/>
                <w:b w:val="false"/>
                <w:i/>
                <w:color w:val="000000"/>
                <w:sz w:val="15"/>
              </w:rPr>
              <w:t>29134,90</w:t>
            </w:r>
          </w:p>
          <w:bookmarkEnd w:id="5317"/>
        </w:tc>
        <w:tc>
          <w:tcPr>
            <w:tcW w:w="1306" w:type="dxa"/>
            <w:tcBorders>
              <w:top w:val="outset" w:color="000000" w:sz="8"/>
              <w:left w:val="outset" w:color="000000" w:sz="8"/>
              <w:bottom w:val="outset" w:color="000000" w:sz="8"/>
              <w:right w:val="outset" w:color="000000" w:sz="8"/>
            </w:tcBorders>
            <w:vAlign w:val="center"/>
          </w:tcPr>
          <w:bookmarkStart w:name="5320" w:id="5318"/>
          <w:p>
            <w:pPr>
              <w:spacing w:after="0"/>
              <w:ind w:left="0"/>
              <w:jc w:val="center"/>
            </w:pPr>
            <w:r>
              <w:rPr>
                <w:rFonts w:ascii="Arial"/>
                <w:b w:val="false"/>
                <w:i w:val="false"/>
                <w:color w:val="000000"/>
                <w:sz w:val="15"/>
              </w:rPr>
              <w:t xml:space="preserve"> </w:t>
            </w:r>
          </w:p>
          <w:bookmarkEnd w:id="5318"/>
        </w:tc>
        <w:tc>
          <w:tcPr>
            <w:tcW w:w="1194" w:type="dxa"/>
            <w:tcBorders>
              <w:top w:val="outset" w:color="000000" w:sz="8"/>
              <w:left w:val="outset" w:color="000000" w:sz="8"/>
              <w:bottom w:val="outset" w:color="000000" w:sz="8"/>
              <w:right w:val="outset" w:color="000000" w:sz="8"/>
            </w:tcBorders>
            <w:vAlign w:val="center"/>
          </w:tcPr>
          <w:bookmarkStart w:name="5321" w:id="5319"/>
          <w:p>
            <w:pPr>
              <w:spacing w:after="0"/>
              <w:ind w:left="0"/>
              <w:jc w:val="center"/>
            </w:pPr>
            <w:r>
              <w:rPr>
                <w:rFonts w:ascii="Arial"/>
                <w:b w:val="false"/>
                <w:i w:val="false"/>
                <w:color w:val="000000"/>
                <w:sz w:val="15"/>
              </w:rPr>
              <w:t xml:space="preserve"> </w:t>
            </w:r>
          </w:p>
          <w:bookmarkEnd w:id="5319"/>
        </w:tc>
        <w:tc>
          <w:tcPr>
            <w:tcW w:w="1417" w:type="dxa"/>
            <w:tcBorders>
              <w:top w:val="outset" w:color="000000" w:sz="8"/>
              <w:left w:val="outset" w:color="000000" w:sz="8"/>
              <w:bottom w:val="outset" w:color="000000" w:sz="8"/>
              <w:right w:val="outset" w:color="000000" w:sz="8"/>
            </w:tcBorders>
            <w:vAlign w:val="center"/>
          </w:tcPr>
          <w:bookmarkStart w:name="5322" w:id="5320"/>
          <w:p>
            <w:pPr>
              <w:spacing w:after="0"/>
              <w:ind w:left="0"/>
              <w:jc w:val="center"/>
            </w:pPr>
            <w:r>
              <w:rPr>
                <w:rFonts w:ascii="Arial"/>
                <w:b w:val="false"/>
                <w:i w:val="false"/>
                <w:color w:val="000000"/>
                <w:sz w:val="15"/>
              </w:rPr>
              <w:t xml:space="preserve"> </w:t>
            </w:r>
          </w:p>
          <w:bookmarkEnd w:id="5320"/>
        </w:tc>
        <w:tc>
          <w:tcPr>
            <w:tcW w:w="1417" w:type="dxa"/>
            <w:tcBorders>
              <w:top w:val="outset" w:color="000000" w:sz="8"/>
              <w:left w:val="outset" w:color="000000" w:sz="8"/>
              <w:bottom w:val="outset" w:color="000000" w:sz="8"/>
              <w:right w:val="outset" w:color="000000" w:sz="8"/>
            </w:tcBorders>
            <w:vAlign w:val="center"/>
          </w:tcPr>
          <w:bookmarkStart w:name="5323" w:id="5321"/>
          <w:p>
            <w:pPr>
              <w:spacing w:after="0"/>
              <w:ind w:left="0"/>
              <w:jc w:val="center"/>
            </w:pPr>
            <w:r>
              <w:rPr>
                <w:rFonts w:ascii="Arial"/>
                <w:b w:val="false"/>
                <w:i/>
                <w:color w:val="000000"/>
                <w:sz w:val="15"/>
              </w:rPr>
              <w:t>168,00</w:t>
            </w:r>
          </w:p>
          <w:bookmarkEnd w:id="5321"/>
        </w:tc>
        <w:tc>
          <w:tcPr>
            <w:tcW w:w="1194" w:type="dxa"/>
            <w:tcBorders>
              <w:top w:val="outset" w:color="000000" w:sz="8"/>
              <w:left w:val="outset" w:color="000000" w:sz="8"/>
              <w:bottom w:val="outset" w:color="000000" w:sz="8"/>
              <w:right w:val="outset" w:color="000000" w:sz="8"/>
            </w:tcBorders>
            <w:vAlign w:val="center"/>
          </w:tcPr>
          <w:bookmarkStart w:name="5324" w:id="5322"/>
          <w:p>
            <w:pPr>
              <w:spacing w:after="0"/>
              <w:ind w:left="0"/>
              <w:jc w:val="center"/>
            </w:pPr>
            <w:r>
              <w:rPr>
                <w:rFonts w:ascii="Arial"/>
                <w:b w:val="false"/>
                <w:i w:val="false"/>
                <w:color w:val="000000"/>
                <w:sz w:val="15"/>
              </w:rPr>
              <w:t xml:space="preserve"> </w:t>
            </w:r>
          </w:p>
          <w:bookmarkEnd w:id="5322"/>
        </w:tc>
        <w:tc>
          <w:tcPr>
            <w:tcW w:w="1083" w:type="dxa"/>
            <w:tcBorders>
              <w:top w:val="outset" w:color="000000" w:sz="8"/>
              <w:left w:val="outset" w:color="000000" w:sz="8"/>
              <w:bottom w:val="outset" w:color="000000" w:sz="8"/>
              <w:right w:val="outset" w:color="000000" w:sz="8"/>
            </w:tcBorders>
            <w:vAlign w:val="center"/>
          </w:tcPr>
          <w:bookmarkStart w:name="5325" w:id="5323"/>
          <w:p>
            <w:pPr>
              <w:spacing w:after="0"/>
              <w:ind w:left="0"/>
              <w:jc w:val="center"/>
            </w:pPr>
            <w:r>
              <w:rPr>
                <w:rFonts w:ascii="Arial"/>
                <w:b w:val="false"/>
                <w:i w:val="false"/>
                <w:color w:val="000000"/>
                <w:sz w:val="15"/>
              </w:rPr>
              <w:t xml:space="preserve"> </w:t>
            </w:r>
          </w:p>
          <w:bookmarkEnd w:id="5323"/>
        </w:tc>
        <w:tc>
          <w:tcPr>
            <w:tcW w:w="1083" w:type="dxa"/>
            <w:tcBorders>
              <w:top w:val="outset" w:color="000000" w:sz="8"/>
              <w:left w:val="outset" w:color="000000" w:sz="8"/>
              <w:bottom w:val="outset" w:color="000000" w:sz="8"/>
              <w:right w:val="outset" w:color="000000" w:sz="8"/>
            </w:tcBorders>
            <w:vAlign w:val="center"/>
          </w:tcPr>
          <w:bookmarkStart w:name="5326" w:id="5324"/>
          <w:p>
            <w:pPr>
              <w:spacing w:after="0"/>
              <w:ind w:left="0"/>
              <w:jc w:val="center"/>
            </w:pPr>
            <w:r>
              <w:rPr>
                <w:rFonts w:ascii="Arial"/>
                <w:b w:val="false"/>
                <w:i w:val="false"/>
                <w:color w:val="000000"/>
                <w:sz w:val="15"/>
              </w:rPr>
              <w:t xml:space="preserve"> </w:t>
            </w:r>
          </w:p>
          <w:bookmarkEnd w:id="5324"/>
        </w:tc>
        <w:tc>
          <w:tcPr>
            <w:tcW w:w="1417" w:type="dxa"/>
            <w:tcBorders>
              <w:top w:val="outset" w:color="000000" w:sz="8"/>
              <w:left w:val="outset" w:color="000000" w:sz="8"/>
              <w:bottom w:val="outset" w:color="000000" w:sz="8"/>
              <w:right w:val="outset" w:color="000000" w:sz="8"/>
            </w:tcBorders>
            <w:vAlign w:val="center"/>
          </w:tcPr>
          <w:bookmarkStart w:name="5327" w:id="5325"/>
          <w:p>
            <w:pPr>
              <w:spacing w:after="0"/>
              <w:ind w:left="0"/>
              <w:jc w:val="center"/>
            </w:pPr>
            <w:r>
              <w:rPr>
                <w:rFonts w:ascii="Arial"/>
                <w:b w:val="false"/>
                <w:i/>
                <w:color w:val="000000"/>
                <w:sz w:val="15"/>
              </w:rPr>
              <w:t>168,00</w:t>
            </w:r>
          </w:p>
          <w:bookmarkEnd w:id="5325"/>
        </w:tc>
        <w:tc>
          <w:tcPr>
            <w:tcW w:w="1417" w:type="dxa"/>
            <w:tcBorders>
              <w:top w:val="outset" w:color="000000" w:sz="8"/>
              <w:left w:val="outset" w:color="000000" w:sz="8"/>
              <w:bottom w:val="outset" w:color="000000" w:sz="8"/>
              <w:right w:val="outset" w:color="000000" w:sz="8"/>
            </w:tcBorders>
            <w:vAlign w:val="center"/>
          </w:tcPr>
          <w:bookmarkStart w:name="5328" w:id="5326"/>
          <w:p>
            <w:pPr>
              <w:spacing w:after="0"/>
              <w:ind w:left="0"/>
              <w:jc w:val="center"/>
            </w:pPr>
            <w:r>
              <w:rPr>
                <w:rFonts w:ascii="Arial"/>
                <w:b w:val="false"/>
                <w:i/>
                <w:color w:val="000000"/>
                <w:sz w:val="15"/>
              </w:rPr>
              <w:t>168,00</w:t>
            </w:r>
          </w:p>
          <w:bookmarkEnd w:id="5326"/>
        </w:tc>
        <w:tc>
          <w:tcPr>
            <w:tcW w:w="1417" w:type="dxa"/>
            <w:tcBorders>
              <w:top w:val="outset" w:color="000000" w:sz="8"/>
              <w:left w:val="outset" w:color="000000" w:sz="8"/>
              <w:bottom w:val="outset" w:color="000000" w:sz="8"/>
              <w:right w:val="outset" w:color="000000" w:sz="8"/>
            </w:tcBorders>
            <w:vAlign w:val="center"/>
          </w:tcPr>
          <w:bookmarkStart w:name="5329" w:id="5327"/>
          <w:p>
            <w:pPr>
              <w:spacing w:after="0"/>
              <w:ind w:left="0"/>
              <w:jc w:val="center"/>
            </w:pPr>
            <w:r>
              <w:rPr>
                <w:rFonts w:ascii="Arial"/>
                <w:b w:val="false"/>
                <w:i/>
                <w:color w:val="000000"/>
                <w:sz w:val="15"/>
              </w:rPr>
              <w:t>29302,90</w:t>
            </w:r>
          </w:p>
          <w:bookmarkEnd w:id="53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330" w:id="5328"/>
          <w:p>
            <w:pPr>
              <w:spacing w:after="0"/>
              <w:ind w:left="0"/>
              <w:jc w:val="center"/>
            </w:pPr>
            <w:r>
              <w:rPr>
                <w:rFonts w:ascii="Arial"/>
                <w:b w:val="false"/>
                <w:i w:val="false"/>
                <w:color w:val="000000"/>
                <w:sz w:val="15"/>
              </w:rPr>
              <w:t>2318410</w:t>
            </w:r>
          </w:p>
          <w:bookmarkEnd w:id="5328"/>
        </w:tc>
        <w:tc>
          <w:tcPr>
            <w:tcW w:w="805" w:type="dxa"/>
            <w:tcBorders>
              <w:top w:val="outset" w:color="000000" w:sz="8"/>
              <w:left w:val="outset" w:color="000000" w:sz="8"/>
              <w:bottom w:val="outset" w:color="000000" w:sz="8"/>
              <w:right w:val="outset" w:color="000000" w:sz="8"/>
            </w:tcBorders>
            <w:vAlign w:val="center"/>
          </w:tcPr>
          <w:bookmarkStart w:name="5331" w:id="5329"/>
          <w:p>
            <w:pPr>
              <w:spacing w:after="0"/>
              <w:ind w:left="0"/>
              <w:jc w:val="center"/>
            </w:pPr>
            <w:r>
              <w:rPr>
                <w:rFonts w:ascii="Arial"/>
                <w:b w:val="false"/>
                <w:i w:val="false"/>
                <w:color w:val="000000"/>
                <w:sz w:val="15"/>
              </w:rPr>
              <w:t>8410</w:t>
            </w:r>
          </w:p>
          <w:bookmarkEnd w:id="5329"/>
        </w:tc>
        <w:tc>
          <w:tcPr>
            <w:tcW w:w="805" w:type="dxa"/>
            <w:tcBorders>
              <w:top w:val="outset" w:color="000000" w:sz="8"/>
              <w:left w:val="outset" w:color="000000" w:sz="8"/>
              <w:bottom w:val="outset" w:color="000000" w:sz="8"/>
              <w:right w:val="outset" w:color="000000" w:sz="8"/>
            </w:tcBorders>
            <w:vAlign w:val="center"/>
          </w:tcPr>
          <w:bookmarkStart w:name="5332" w:id="5330"/>
          <w:p>
            <w:pPr>
              <w:spacing w:after="0"/>
              <w:ind w:left="0"/>
              <w:jc w:val="center"/>
            </w:pPr>
            <w:r>
              <w:rPr>
                <w:rFonts w:ascii="Arial"/>
                <w:b w:val="false"/>
                <w:i w:val="false"/>
                <w:color w:val="000000"/>
                <w:sz w:val="15"/>
              </w:rPr>
              <w:t>0830</w:t>
            </w:r>
          </w:p>
          <w:bookmarkEnd w:id="5330"/>
        </w:tc>
        <w:tc>
          <w:tcPr>
            <w:tcW w:w="649" w:type="dxa"/>
            <w:tcBorders>
              <w:top w:val="outset" w:color="000000" w:sz="8"/>
              <w:left w:val="outset" w:color="000000" w:sz="8"/>
              <w:bottom w:val="outset" w:color="000000" w:sz="8"/>
              <w:right w:val="outset" w:color="000000" w:sz="8"/>
            </w:tcBorders>
            <w:vAlign w:val="center"/>
          </w:tcPr>
          <w:bookmarkStart w:name="5333" w:id="5331"/>
          <w:p>
            <w:pPr>
              <w:spacing w:after="0"/>
              <w:ind w:left="0"/>
              <w:jc w:val="left"/>
            </w:pPr>
            <w:r>
              <w:rPr>
                <w:rFonts w:ascii="Arial"/>
                <w:b w:val="false"/>
                <w:i w:val="false"/>
                <w:color w:val="000000"/>
                <w:sz w:val="15"/>
              </w:rPr>
              <w:t>Фінансова підтримка засобів масової інформації</w:t>
            </w:r>
          </w:p>
          <w:bookmarkEnd w:id="5331"/>
        </w:tc>
        <w:tc>
          <w:tcPr>
            <w:tcW w:w="1417" w:type="dxa"/>
            <w:tcBorders>
              <w:top w:val="outset" w:color="000000" w:sz="8"/>
              <w:left w:val="outset" w:color="000000" w:sz="8"/>
              <w:bottom w:val="outset" w:color="000000" w:sz="8"/>
              <w:right w:val="outset" w:color="000000" w:sz="8"/>
            </w:tcBorders>
            <w:vAlign w:val="center"/>
          </w:tcPr>
          <w:bookmarkStart w:name="5334" w:id="5332"/>
          <w:p>
            <w:pPr>
              <w:spacing w:after="0"/>
              <w:ind w:left="0"/>
              <w:jc w:val="center"/>
            </w:pPr>
            <w:r>
              <w:rPr>
                <w:rFonts w:ascii="Arial"/>
                <w:b w:val="false"/>
                <w:i w:val="false"/>
                <w:color w:val="000000"/>
                <w:sz w:val="15"/>
              </w:rPr>
              <w:t>74593,30</w:t>
            </w:r>
          </w:p>
          <w:bookmarkEnd w:id="5332"/>
        </w:tc>
        <w:tc>
          <w:tcPr>
            <w:tcW w:w="1417" w:type="dxa"/>
            <w:tcBorders>
              <w:top w:val="outset" w:color="000000" w:sz="8"/>
              <w:left w:val="outset" w:color="000000" w:sz="8"/>
              <w:bottom w:val="outset" w:color="000000" w:sz="8"/>
              <w:right w:val="outset" w:color="000000" w:sz="8"/>
            </w:tcBorders>
            <w:vAlign w:val="center"/>
          </w:tcPr>
          <w:bookmarkStart w:name="5335" w:id="5333"/>
          <w:p>
            <w:pPr>
              <w:spacing w:after="0"/>
              <w:ind w:left="0"/>
              <w:jc w:val="center"/>
            </w:pPr>
            <w:r>
              <w:rPr>
                <w:rFonts w:ascii="Arial"/>
                <w:b w:val="false"/>
                <w:i w:val="false"/>
                <w:color w:val="000000"/>
                <w:sz w:val="15"/>
              </w:rPr>
              <w:t>74593,30</w:t>
            </w:r>
          </w:p>
          <w:bookmarkEnd w:id="5333"/>
        </w:tc>
        <w:tc>
          <w:tcPr>
            <w:tcW w:w="1306" w:type="dxa"/>
            <w:tcBorders>
              <w:top w:val="outset" w:color="000000" w:sz="8"/>
              <w:left w:val="outset" w:color="000000" w:sz="8"/>
              <w:bottom w:val="outset" w:color="000000" w:sz="8"/>
              <w:right w:val="outset" w:color="000000" w:sz="8"/>
            </w:tcBorders>
            <w:vAlign w:val="center"/>
          </w:tcPr>
          <w:bookmarkStart w:name="5336" w:id="5334"/>
          <w:p>
            <w:pPr>
              <w:spacing w:after="0"/>
              <w:ind w:left="0"/>
              <w:jc w:val="center"/>
            </w:pPr>
            <w:r>
              <w:rPr>
                <w:rFonts w:ascii="Arial"/>
                <w:b w:val="false"/>
                <w:i w:val="false"/>
                <w:color w:val="000000"/>
                <w:sz w:val="15"/>
              </w:rPr>
              <w:t xml:space="preserve"> </w:t>
            </w:r>
          </w:p>
          <w:bookmarkEnd w:id="5334"/>
        </w:tc>
        <w:tc>
          <w:tcPr>
            <w:tcW w:w="1194" w:type="dxa"/>
            <w:tcBorders>
              <w:top w:val="outset" w:color="000000" w:sz="8"/>
              <w:left w:val="outset" w:color="000000" w:sz="8"/>
              <w:bottom w:val="outset" w:color="000000" w:sz="8"/>
              <w:right w:val="outset" w:color="000000" w:sz="8"/>
            </w:tcBorders>
            <w:vAlign w:val="center"/>
          </w:tcPr>
          <w:bookmarkStart w:name="5337" w:id="5335"/>
          <w:p>
            <w:pPr>
              <w:spacing w:after="0"/>
              <w:ind w:left="0"/>
              <w:jc w:val="center"/>
            </w:pPr>
            <w:r>
              <w:rPr>
                <w:rFonts w:ascii="Arial"/>
                <w:b w:val="false"/>
                <w:i w:val="false"/>
                <w:color w:val="000000"/>
                <w:sz w:val="15"/>
              </w:rPr>
              <w:t xml:space="preserve"> </w:t>
            </w:r>
          </w:p>
          <w:bookmarkEnd w:id="5335"/>
        </w:tc>
        <w:tc>
          <w:tcPr>
            <w:tcW w:w="1417" w:type="dxa"/>
            <w:tcBorders>
              <w:top w:val="outset" w:color="000000" w:sz="8"/>
              <w:left w:val="outset" w:color="000000" w:sz="8"/>
              <w:bottom w:val="outset" w:color="000000" w:sz="8"/>
              <w:right w:val="outset" w:color="000000" w:sz="8"/>
            </w:tcBorders>
            <w:vAlign w:val="center"/>
          </w:tcPr>
          <w:bookmarkStart w:name="5338" w:id="5336"/>
          <w:p>
            <w:pPr>
              <w:spacing w:after="0"/>
              <w:ind w:left="0"/>
              <w:jc w:val="center"/>
            </w:pPr>
            <w:r>
              <w:rPr>
                <w:rFonts w:ascii="Arial"/>
                <w:b w:val="false"/>
                <w:i w:val="false"/>
                <w:color w:val="000000"/>
                <w:sz w:val="15"/>
              </w:rPr>
              <w:t xml:space="preserve"> </w:t>
            </w:r>
          </w:p>
          <w:bookmarkEnd w:id="5336"/>
        </w:tc>
        <w:tc>
          <w:tcPr>
            <w:tcW w:w="1417" w:type="dxa"/>
            <w:tcBorders>
              <w:top w:val="outset" w:color="000000" w:sz="8"/>
              <w:left w:val="outset" w:color="000000" w:sz="8"/>
              <w:bottom w:val="outset" w:color="000000" w:sz="8"/>
              <w:right w:val="outset" w:color="000000" w:sz="8"/>
            </w:tcBorders>
            <w:vAlign w:val="center"/>
          </w:tcPr>
          <w:bookmarkStart w:name="5339" w:id="5337"/>
          <w:p>
            <w:pPr>
              <w:spacing w:after="0"/>
              <w:ind w:left="0"/>
              <w:jc w:val="center"/>
            </w:pPr>
            <w:r>
              <w:rPr>
                <w:rFonts w:ascii="Arial"/>
                <w:b w:val="false"/>
                <w:i w:val="false"/>
                <w:color w:val="000000"/>
                <w:sz w:val="15"/>
              </w:rPr>
              <w:t>24283,80</w:t>
            </w:r>
          </w:p>
          <w:bookmarkEnd w:id="5337"/>
        </w:tc>
        <w:tc>
          <w:tcPr>
            <w:tcW w:w="1194" w:type="dxa"/>
            <w:tcBorders>
              <w:top w:val="outset" w:color="000000" w:sz="8"/>
              <w:left w:val="outset" w:color="000000" w:sz="8"/>
              <w:bottom w:val="outset" w:color="000000" w:sz="8"/>
              <w:right w:val="outset" w:color="000000" w:sz="8"/>
            </w:tcBorders>
            <w:vAlign w:val="center"/>
          </w:tcPr>
          <w:bookmarkStart w:name="5340" w:id="5338"/>
          <w:p>
            <w:pPr>
              <w:spacing w:after="0"/>
              <w:ind w:left="0"/>
              <w:jc w:val="center"/>
            </w:pPr>
            <w:r>
              <w:rPr>
                <w:rFonts w:ascii="Arial"/>
                <w:b w:val="false"/>
                <w:i w:val="false"/>
                <w:color w:val="000000"/>
                <w:sz w:val="15"/>
              </w:rPr>
              <w:t xml:space="preserve"> </w:t>
            </w:r>
          </w:p>
          <w:bookmarkEnd w:id="5338"/>
        </w:tc>
        <w:tc>
          <w:tcPr>
            <w:tcW w:w="1083" w:type="dxa"/>
            <w:tcBorders>
              <w:top w:val="outset" w:color="000000" w:sz="8"/>
              <w:left w:val="outset" w:color="000000" w:sz="8"/>
              <w:bottom w:val="outset" w:color="000000" w:sz="8"/>
              <w:right w:val="outset" w:color="000000" w:sz="8"/>
            </w:tcBorders>
            <w:vAlign w:val="center"/>
          </w:tcPr>
          <w:bookmarkStart w:name="5341" w:id="5339"/>
          <w:p>
            <w:pPr>
              <w:spacing w:after="0"/>
              <w:ind w:left="0"/>
              <w:jc w:val="center"/>
            </w:pPr>
            <w:r>
              <w:rPr>
                <w:rFonts w:ascii="Arial"/>
                <w:b w:val="false"/>
                <w:i w:val="false"/>
                <w:color w:val="000000"/>
                <w:sz w:val="15"/>
              </w:rPr>
              <w:t xml:space="preserve"> </w:t>
            </w:r>
          </w:p>
          <w:bookmarkEnd w:id="5339"/>
        </w:tc>
        <w:tc>
          <w:tcPr>
            <w:tcW w:w="1083" w:type="dxa"/>
            <w:tcBorders>
              <w:top w:val="outset" w:color="000000" w:sz="8"/>
              <w:left w:val="outset" w:color="000000" w:sz="8"/>
              <w:bottom w:val="outset" w:color="000000" w:sz="8"/>
              <w:right w:val="outset" w:color="000000" w:sz="8"/>
            </w:tcBorders>
            <w:vAlign w:val="center"/>
          </w:tcPr>
          <w:bookmarkStart w:name="5342" w:id="5340"/>
          <w:p>
            <w:pPr>
              <w:spacing w:after="0"/>
              <w:ind w:left="0"/>
              <w:jc w:val="center"/>
            </w:pPr>
            <w:r>
              <w:rPr>
                <w:rFonts w:ascii="Arial"/>
                <w:b w:val="false"/>
                <w:i w:val="false"/>
                <w:color w:val="000000"/>
                <w:sz w:val="15"/>
              </w:rPr>
              <w:t xml:space="preserve"> </w:t>
            </w:r>
          </w:p>
          <w:bookmarkEnd w:id="5340"/>
        </w:tc>
        <w:tc>
          <w:tcPr>
            <w:tcW w:w="1417" w:type="dxa"/>
            <w:tcBorders>
              <w:top w:val="outset" w:color="000000" w:sz="8"/>
              <w:left w:val="outset" w:color="000000" w:sz="8"/>
              <w:bottom w:val="outset" w:color="000000" w:sz="8"/>
              <w:right w:val="outset" w:color="000000" w:sz="8"/>
            </w:tcBorders>
            <w:vAlign w:val="center"/>
          </w:tcPr>
          <w:bookmarkStart w:name="5343" w:id="5341"/>
          <w:p>
            <w:pPr>
              <w:spacing w:after="0"/>
              <w:ind w:left="0"/>
              <w:jc w:val="center"/>
            </w:pPr>
            <w:r>
              <w:rPr>
                <w:rFonts w:ascii="Arial"/>
                <w:b w:val="false"/>
                <w:i w:val="false"/>
                <w:color w:val="000000"/>
                <w:sz w:val="15"/>
              </w:rPr>
              <w:t>24283,80</w:t>
            </w:r>
          </w:p>
          <w:bookmarkEnd w:id="5341"/>
        </w:tc>
        <w:tc>
          <w:tcPr>
            <w:tcW w:w="1417" w:type="dxa"/>
            <w:tcBorders>
              <w:top w:val="outset" w:color="000000" w:sz="8"/>
              <w:left w:val="outset" w:color="000000" w:sz="8"/>
              <w:bottom w:val="outset" w:color="000000" w:sz="8"/>
              <w:right w:val="outset" w:color="000000" w:sz="8"/>
            </w:tcBorders>
            <w:vAlign w:val="center"/>
          </w:tcPr>
          <w:bookmarkStart w:name="5344" w:id="5342"/>
          <w:p>
            <w:pPr>
              <w:spacing w:after="0"/>
              <w:ind w:left="0"/>
              <w:jc w:val="center"/>
            </w:pPr>
            <w:r>
              <w:rPr>
                <w:rFonts w:ascii="Arial"/>
                <w:b w:val="false"/>
                <w:i w:val="false"/>
                <w:color w:val="000000"/>
                <w:sz w:val="15"/>
              </w:rPr>
              <w:t>24283,80</w:t>
            </w:r>
          </w:p>
          <w:bookmarkEnd w:id="5342"/>
        </w:tc>
        <w:tc>
          <w:tcPr>
            <w:tcW w:w="1417" w:type="dxa"/>
            <w:tcBorders>
              <w:top w:val="outset" w:color="000000" w:sz="8"/>
              <w:left w:val="outset" w:color="000000" w:sz="8"/>
              <w:bottom w:val="outset" w:color="000000" w:sz="8"/>
              <w:right w:val="outset" w:color="000000" w:sz="8"/>
            </w:tcBorders>
            <w:vAlign w:val="center"/>
          </w:tcPr>
          <w:bookmarkStart w:name="5345" w:id="5343"/>
          <w:p>
            <w:pPr>
              <w:spacing w:after="0"/>
              <w:ind w:left="0"/>
              <w:jc w:val="center"/>
            </w:pPr>
            <w:r>
              <w:rPr>
                <w:rFonts w:ascii="Arial"/>
                <w:b w:val="false"/>
                <w:i w:val="false"/>
                <w:color w:val="000000"/>
                <w:sz w:val="15"/>
              </w:rPr>
              <w:t>98877,10</w:t>
            </w:r>
          </w:p>
          <w:bookmarkEnd w:id="53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346" w:id="5344"/>
          <w:p>
            <w:pPr>
              <w:spacing w:after="0"/>
              <w:ind w:left="0"/>
              <w:jc w:val="center"/>
            </w:pPr>
            <w:r>
              <w:rPr>
                <w:rFonts w:ascii="Arial"/>
                <w:b w:val="false"/>
                <w:i w:val="false"/>
                <w:color w:val="000000"/>
                <w:sz w:val="15"/>
              </w:rPr>
              <w:t>2318420</w:t>
            </w:r>
          </w:p>
          <w:bookmarkEnd w:id="5344"/>
        </w:tc>
        <w:tc>
          <w:tcPr>
            <w:tcW w:w="805" w:type="dxa"/>
            <w:tcBorders>
              <w:top w:val="outset" w:color="000000" w:sz="8"/>
              <w:left w:val="outset" w:color="000000" w:sz="8"/>
              <w:bottom w:val="outset" w:color="000000" w:sz="8"/>
              <w:right w:val="outset" w:color="000000" w:sz="8"/>
            </w:tcBorders>
            <w:vAlign w:val="center"/>
          </w:tcPr>
          <w:bookmarkStart w:name="5347" w:id="5345"/>
          <w:p>
            <w:pPr>
              <w:spacing w:after="0"/>
              <w:ind w:left="0"/>
              <w:jc w:val="center"/>
            </w:pPr>
            <w:r>
              <w:rPr>
                <w:rFonts w:ascii="Arial"/>
                <w:b w:val="false"/>
                <w:i w:val="false"/>
                <w:color w:val="000000"/>
                <w:sz w:val="15"/>
              </w:rPr>
              <w:t>8420</w:t>
            </w:r>
          </w:p>
          <w:bookmarkEnd w:id="5345"/>
        </w:tc>
        <w:tc>
          <w:tcPr>
            <w:tcW w:w="805" w:type="dxa"/>
            <w:tcBorders>
              <w:top w:val="outset" w:color="000000" w:sz="8"/>
              <w:left w:val="outset" w:color="000000" w:sz="8"/>
              <w:bottom w:val="outset" w:color="000000" w:sz="8"/>
              <w:right w:val="outset" w:color="000000" w:sz="8"/>
            </w:tcBorders>
            <w:vAlign w:val="center"/>
          </w:tcPr>
          <w:bookmarkStart w:name="5348" w:id="5346"/>
          <w:p>
            <w:pPr>
              <w:spacing w:after="0"/>
              <w:ind w:left="0"/>
              <w:jc w:val="center"/>
            </w:pPr>
            <w:r>
              <w:rPr>
                <w:rFonts w:ascii="Arial"/>
                <w:b w:val="false"/>
                <w:i w:val="false"/>
                <w:color w:val="000000"/>
                <w:sz w:val="15"/>
              </w:rPr>
              <w:t>0830</w:t>
            </w:r>
          </w:p>
          <w:bookmarkEnd w:id="5346"/>
        </w:tc>
        <w:tc>
          <w:tcPr>
            <w:tcW w:w="649" w:type="dxa"/>
            <w:tcBorders>
              <w:top w:val="outset" w:color="000000" w:sz="8"/>
              <w:left w:val="outset" w:color="000000" w:sz="8"/>
              <w:bottom w:val="outset" w:color="000000" w:sz="8"/>
              <w:right w:val="outset" w:color="000000" w:sz="8"/>
            </w:tcBorders>
            <w:vAlign w:val="center"/>
          </w:tcPr>
          <w:bookmarkStart w:name="5349" w:id="5347"/>
          <w:p>
            <w:pPr>
              <w:spacing w:after="0"/>
              <w:ind w:left="0"/>
              <w:jc w:val="left"/>
            </w:pPr>
            <w:r>
              <w:rPr>
                <w:rFonts w:ascii="Arial"/>
                <w:b w:val="false"/>
                <w:i w:val="false"/>
                <w:color w:val="000000"/>
                <w:sz w:val="15"/>
              </w:rPr>
              <w:t>Інші заходи у сфері засобів масової інформації</w:t>
            </w:r>
          </w:p>
          <w:bookmarkEnd w:id="5347"/>
        </w:tc>
        <w:tc>
          <w:tcPr>
            <w:tcW w:w="1417" w:type="dxa"/>
            <w:tcBorders>
              <w:top w:val="outset" w:color="000000" w:sz="8"/>
              <w:left w:val="outset" w:color="000000" w:sz="8"/>
              <w:bottom w:val="outset" w:color="000000" w:sz="8"/>
              <w:right w:val="outset" w:color="000000" w:sz="8"/>
            </w:tcBorders>
            <w:vAlign w:val="center"/>
          </w:tcPr>
          <w:bookmarkStart w:name="5350" w:id="5348"/>
          <w:p>
            <w:pPr>
              <w:spacing w:after="0"/>
              <w:ind w:left="0"/>
              <w:jc w:val="center"/>
            </w:pPr>
            <w:r>
              <w:rPr>
                <w:rFonts w:ascii="Arial"/>
                <w:b w:val="false"/>
                <w:i w:val="false"/>
                <w:color w:val="000000"/>
                <w:sz w:val="15"/>
              </w:rPr>
              <w:t>5400,00</w:t>
            </w:r>
          </w:p>
          <w:bookmarkEnd w:id="5348"/>
        </w:tc>
        <w:tc>
          <w:tcPr>
            <w:tcW w:w="1417" w:type="dxa"/>
            <w:tcBorders>
              <w:top w:val="outset" w:color="000000" w:sz="8"/>
              <w:left w:val="outset" w:color="000000" w:sz="8"/>
              <w:bottom w:val="outset" w:color="000000" w:sz="8"/>
              <w:right w:val="outset" w:color="000000" w:sz="8"/>
            </w:tcBorders>
            <w:vAlign w:val="center"/>
          </w:tcPr>
          <w:bookmarkStart w:name="5351" w:id="5349"/>
          <w:p>
            <w:pPr>
              <w:spacing w:after="0"/>
              <w:ind w:left="0"/>
              <w:jc w:val="center"/>
            </w:pPr>
            <w:r>
              <w:rPr>
                <w:rFonts w:ascii="Arial"/>
                <w:b w:val="false"/>
                <w:i w:val="false"/>
                <w:color w:val="000000"/>
                <w:sz w:val="15"/>
              </w:rPr>
              <w:t>5400,00</w:t>
            </w:r>
          </w:p>
          <w:bookmarkEnd w:id="5349"/>
        </w:tc>
        <w:tc>
          <w:tcPr>
            <w:tcW w:w="1306" w:type="dxa"/>
            <w:tcBorders>
              <w:top w:val="outset" w:color="000000" w:sz="8"/>
              <w:left w:val="outset" w:color="000000" w:sz="8"/>
              <w:bottom w:val="outset" w:color="000000" w:sz="8"/>
              <w:right w:val="outset" w:color="000000" w:sz="8"/>
            </w:tcBorders>
            <w:vAlign w:val="center"/>
          </w:tcPr>
          <w:bookmarkStart w:name="5352" w:id="5350"/>
          <w:p>
            <w:pPr>
              <w:spacing w:after="0"/>
              <w:ind w:left="0"/>
              <w:jc w:val="center"/>
            </w:pPr>
            <w:r>
              <w:rPr>
                <w:rFonts w:ascii="Arial"/>
                <w:b w:val="false"/>
                <w:i w:val="false"/>
                <w:color w:val="000000"/>
                <w:sz w:val="15"/>
              </w:rPr>
              <w:t xml:space="preserve"> </w:t>
            </w:r>
          </w:p>
          <w:bookmarkEnd w:id="5350"/>
        </w:tc>
        <w:tc>
          <w:tcPr>
            <w:tcW w:w="1194" w:type="dxa"/>
            <w:tcBorders>
              <w:top w:val="outset" w:color="000000" w:sz="8"/>
              <w:left w:val="outset" w:color="000000" w:sz="8"/>
              <w:bottom w:val="outset" w:color="000000" w:sz="8"/>
              <w:right w:val="outset" w:color="000000" w:sz="8"/>
            </w:tcBorders>
            <w:vAlign w:val="center"/>
          </w:tcPr>
          <w:bookmarkStart w:name="5353" w:id="5351"/>
          <w:p>
            <w:pPr>
              <w:spacing w:after="0"/>
              <w:ind w:left="0"/>
              <w:jc w:val="center"/>
            </w:pPr>
            <w:r>
              <w:rPr>
                <w:rFonts w:ascii="Arial"/>
                <w:b w:val="false"/>
                <w:i w:val="false"/>
                <w:color w:val="000000"/>
                <w:sz w:val="15"/>
              </w:rPr>
              <w:t xml:space="preserve"> </w:t>
            </w:r>
          </w:p>
          <w:bookmarkEnd w:id="5351"/>
        </w:tc>
        <w:tc>
          <w:tcPr>
            <w:tcW w:w="1417" w:type="dxa"/>
            <w:tcBorders>
              <w:top w:val="outset" w:color="000000" w:sz="8"/>
              <w:left w:val="outset" w:color="000000" w:sz="8"/>
              <w:bottom w:val="outset" w:color="000000" w:sz="8"/>
              <w:right w:val="outset" w:color="000000" w:sz="8"/>
            </w:tcBorders>
            <w:vAlign w:val="center"/>
          </w:tcPr>
          <w:bookmarkStart w:name="5354" w:id="5352"/>
          <w:p>
            <w:pPr>
              <w:spacing w:after="0"/>
              <w:ind w:left="0"/>
              <w:jc w:val="center"/>
            </w:pPr>
            <w:r>
              <w:rPr>
                <w:rFonts w:ascii="Arial"/>
                <w:b w:val="false"/>
                <w:i w:val="false"/>
                <w:color w:val="000000"/>
                <w:sz w:val="15"/>
              </w:rPr>
              <w:t xml:space="preserve"> </w:t>
            </w:r>
          </w:p>
          <w:bookmarkEnd w:id="5352"/>
        </w:tc>
        <w:tc>
          <w:tcPr>
            <w:tcW w:w="1417" w:type="dxa"/>
            <w:tcBorders>
              <w:top w:val="outset" w:color="000000" w:sz="8"/>
              <w:left w:val="outset" w:color="000000" w:sz="8"/>
              <w:bottom w:val="outset" w:color="000000" w:sz="8"/>
              <w:right w:val="outset" w:color="000000" w:sz="8"/>
            </w:tcBorders>
            <w:vAlign w:val="center"/>
          </w:tcPr>
          <w:bookmarkStart w:name="5355" w:id="5353"/>
          <w:p>
            <w:pPr>
              <w:spacing w:after="0"/>
              <w:ind w:left="0"/>
              <w:jc w:val="center"/>
            </w:pPr>
            <w:r>
              <w:rPr>
                <w:rFonts w:ascii="Arial"/>
                <w:b w:val="false"/>
                <w:i w:val="false"/>
                <w:color w:val="000000"/>
                <w:sz w:val="15"/>
              </w:rPr>
              <w:t xml:space="preserve"> </w:t>
            </w:r>
          </w:p>
          <w:bookmarkEnd w:id="5353"/>
        </w:tc>
        <w:tc>
          <w:tcPr>
            <w:tcW w:w="1194" w:type="dxa"/>
            <w:tcBorders>
              <w:top w:val="outset" w:color="000000" w:sz="8"/>
              <w:left w:val="outset" w:color="000000" w:sz="8"/>
              <w:bottom w:val="outset" w:color="000000" w:sz="8"/>
              <w:right w:val="outset" w:color="000000" w:sz="8"/>
            </w:tcBorders>
            <w:vAlign w:val="center"/>
          </w:tcPr>
          <w:bookmarkStart w:name="5356" w:id="5354"/>
          <w:p>
            <w:pPr>
              <w:spacing w:after="0"/>
              <w:ind w:left="0"/>
              <w:jc w:val="center"/>
            </w:pPr>
            <w:r>
              <w:rPr>
                <w:rFonts w:ascii="Arial"/>
                <w:b w:val="false"/>
                <w:i w:val="false"/>
                <w:color w:val="000000"/>
                <w:sz w:val="15"/>
              </w:rPr>
              <w:t xml:space="preserve"> </w:t>
            </w:r>
          </w:p>
          <w:bookmarkEnd w:id="5354"/>
        </w:tc>
        <w:tc>
          <w:tcPr>
            <w:tcW w:w="1083" w:type="dxa"/>
            <w:tcBorders>
              <w:top w:val="outset" w:color="000000" w:sz="8"/>
              <w:left w:val="outset" w:color="000000" w:sz="8"/>
              <w:bottom w:val="outset" w:color="000000" w:sz="8"/>
              <w:right w:val="outset" w:color="000000" w:sz="8"/>
            </w:tcBorders>
            <w:vAlign w:val="center"/>
          </w:tcPr>
          <w:bookmarkStart w:name="5357" w:id="5355"/>
          <w:p>
            <w:pPr>
              <w:spacing w:after="0"/>
              <w:ind w:left="0"/>
              <w:jc w:val="center"/>
            </w:pPr>
            <w:r>
              <w:rPr>
                <w:rFonts w:ascii="Arial"/>
                <w:b w:val="false"/>
                <w:i w:val="false"/>
                <w:color w:val="000000"/>
                <w:sz w:val="15"/>
              </w:rPr>
              <w:t xml:space="preserve"> </w:t>
            </w:r>
          </w:p>
          <w:bookmarkEnd w:id="5355"/>
        </w:tc>
        <w:tc>
          <w:tcPr>
            <w:tcW w:w="1083" w:type="dxa"/>
            <w:tcBorders>
              <w:top w:val="outset" w:color="000000" w:sz="8"/>
              <w:left w:val="outset" w:color="000000" w:sz="8"/>
              <w:bottom w:val="outset" w:color="000000" w:sz="8"/>
              <w:right w:val="outset" w:color="000000" w:sz="8"/>
            </w:tcBorders>
            <w:vAlign w:val="center"/>
          </w:tcPr>
          <w:bookmarkStart w:name="5358" w:id="5356"/>
          <w:p>
            <w:pPr>
              <w:spacing w:after="0"/>
              <w:ind w:left="0"/>
              <w:jc w:val="center"/>
            </w:pPr>
            <w:r>
              <w:rPr>
                <w:rFonts w:ascii="Arial"/>
                <w:b w:val="false"/>
                <w:i w:val="false"/>
                <w:color w:val="000000"/>
                <w:sz w:val="15"/>
              </w:rPr>
              <w:t xml:space="preserve"> </w:t>
            </w:r>
          </w:p>
          <w:bookmarkEnd w:id="5356"/>
        </w:tc>
        <w:tc>
          <w:tcPr>
            <w:tcW w:w="1417" w:type="dxa"/>
            <w:tcBorders>
              <w:top w:val="outset" w:color="000000" w:sz="8"/>
              <w:left w:val="outset" w:color="000000" w:sz="8"/>
              <w:bottom w:val="outset" w:color="000000" w:sz="8"/>
              <w:right w:val="outset" w:color="000000" w:sz="8"/>
            </w:tcBorders>
            <w:vAlign w:val="center"/>
          </w:tcPr>
          <w:bookmarkStart w:name="5359" w:id="5357"/>
          <w:p>
            <w:pPr>
              <w:spacing w:after="0"/>
              <w:ind w:left="0"/>
              <w:jc w:val="center"/>
            </w:pPr>
            <w:r>
              <w:rPr>
                <w:rFonts w:ascii="Arial"/>
                <w:b w:val="false"/>
                <w:i w:val="false"/>
                <w:color w:val="000000"/>
                <w:sz w:val="15"/>
              </w:rPr>
              <w:t xml:space="preserve"> </w:t>
            </w:r>
          </w:p>
          <w:bookmarkEnd w:id="5357"/>
        </w:tc>
        <w:tc>
          <w:tcPr>
            <w:tcW w:w="1417" w:type="dxa"/>
            <w:tcBorders>
              <w:top w:val="outset" w:color="000000" w:sz="8"/>
              <w:left w:val="outset" w:color="000000" w:sz="8"/>
              <w:bottom w:val="outset" w:color="000000" w:sz="8"/>
              <w:right w:val="outset" w:color="000000" w:sz="8"/>
            </w:tcBorders>
            <w:vAlign w:val="center"/>
          </w:tcPr>
          <w:bookmarkStart w:name="5360" w:id="5358"/>
          <w:p>
            <w:pPr>
              <w:spacing w:after="0"/>
              <w:ind w:left="0"/>
              <w:jc w:val="center"/>
            </w:pPr>
            <w:r>
              <w:rPr>
                <w:rFonts w:ascii="Arial"/>
                <w:b w:val="false"/>
                <w:i w:val="false"/>
                <w:color w:val="000000"/>
                <w:sz w:val="15"/>
              </w:rPr>
              <w:t xml:space="preserve"> </w:t>
            </w:r>
          </w:p>
          <w:bookmarkEnd w:id="5358"/>
        </w:tc>
        <w:tc>
          <w:tcPr>
            <w:tcW w:w="1417" w:type="dxa"/>
            <w:tcBorders>
              <w:top w:val="outset" w:color="000000" w:sz="8"/>
              <w:left w:val="outset" w:color="000000" w:sz="8"/>
              <w:bottom w:val="outset" w:color="000000" w:sz="8"/>
              <w:right w:val="outset" w:color="000000" w:sz="8"/>
            </w:tcBorders>
            <w:vAlign w:val="center"/>
          </w:tcPr>
          <w:bookmarkStart w:name="5361" w:id="5359"/>
          <w:p>
            <w:pPr>
              <w:spacing w:after="0"/>
              <w:ind w:left="0"/>
              <w:jc w:val="center"/>
            </w:pPr>
            <w:r>
              <w:rPr>
                <w:rFonts w:ascii="Arial"/>
                <w:b w:val="false"/>
                <w:i w:val="false"/>
                <w:color w:val="000000"/>
                <w:sz w:val="15"/>
              </w:rPr>
              <w:t>5400,00</w:t>
            </w:r>
          </w:p>
          <w:bookmarkEnd w:id="53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362" w:id="5360"/>
          <w:p>
            <w:pPr>
              <w:spacing w:after="0"/>
              <w:ind w:left="0"/>
              <w:jc w:val="center"/>
            </w:pPr>
            <w:r>
              <w:rPr>
                <w:rFonts w:ascii="Arial"/>
                <w:b/>
                <w:i w:val="false"/>
                <w:color w:val="000000"/>
                <w:sz w:val="15"/>
              </w:rPr>
              <w:t>2600000</w:t>
            </w:r>
          </w:p>
          <w:bookmarkEnd w:id="5360"/>
        </w:tc>
        <w:tc>
          <w:tcPr>
            <w:tcW w:w="805" w:type="dxa"/>
            <w:tcBorders>
              <w:top w:val="outset" w:color="000000" w:sz="8"/>
              <w:left w:val="outset" w:color="000000" w:sz="8"/>
              <w:bottom w:val="outset" w:color="000000" w:sz="8"/>
              <w:right w:val="outset" w:color="000000" w:sz="8"/>
            </w:tcBorders>
            <w:vAlign w:val="center"/>
          </w:tcPr>
          <w:bookmarkStart w:name="5363" w:id="5361"/>
          <w:p>
            <w:pPr>
              <w:spacing w:after="0"/>
              <w:ind w:left="0"/>
              <w:jc w:val="center"/>
            </w:pPr>
            <w:r>
              <w:rPr>
                <w:rFonts w:ascii="Arial"/>
                <w:b w:val="false"/>
                <w:i w:val="false"/>
                <w:color w:val="000000"/>
                <w:sz w:val="15"/>
              </w:rPr>
              <w:t xml:space="preserve"> </w:t>
            </w:r>
          </w:p>
          <w:bookmarkEnd w:id="5361"/>
        </w:tc>
        <w:tc>
          <w:tcPr>
            <w:tcW w:w="805" w:type="dxa"/>
            <w:tcBorders>
              <w:top w:val="outset" w:color="000000" w:sz="8"/>
              <w:left w:val="outset" w:color="000000" w:sz="8"/>
              <w:bottom w:val="outset" w:color="000000" w:sz="8"/>
              <w:right w:val="outset" w:color="000000" w:sz="8"/>
            </w:tcBorders>
            <w:vAlign w:val="center"/>
          </w:tcPr>
          <w:bookmarkStart w:name="5364" w:id="5362"/>
          <w:p>
            <w:pPr>
              <w:spacing w:after="0"/>
              <w:ind w:left="0"/>
              <w:jc w:val="center"/>
            </w:pPr>
            <w:r>
              <w:rPr>
                <w:rFonts w:ascii="Arial"/>
                <w:b w:val="false"/>
                <w:i w:val="false"/>
                <w:color w:val="000000"/>
                <w:sz w:val="15"/>
              </w:rPr>
              <w:t xml:space="preserve"> </w:t>
            </w:r>
          </w:p>
          <w:bookmarkEnd w:id="5362"/>
        </w:tc>
        <w:tc>
          <w:tcPr>
            <w:tcW w:w="649" w:type="dxa"/>
            <w:tcBorders>
              <w:top w:val="outset" w:color="000000" w:sz="8"/>
              <w:left w:val="outset" w:color="000000" w:sz="8"/>
              <w:bottom w:val="outset" w:color="000000" w:sz="8"/>
              <w:right w:val="outset" w:color="000000" w:sz="8"/>
            </w:tcBorders>
            <w:vAlign w:val="center"/>
          </w:tcPr>
          <w:bookmarkStart w:name="5365" w:id="5363"/>
          <w:p>
            <w:pPr>
              <w:spacing w:after="0"/>
              <w:ind w:left="0"/>
              <w:jc w:val="left"/>
            </w:pPr>
            <w:r>
              <w:rPr>
                <w:rFonts w:ascii="Arial"/>
                <w:b/>
                <w:i w:val="false"/>
                <w:color w:val="000000"/>
                <w:sz w:val="15"/>
              </w:rPr>
              <w:t>Управління туризму та промоцій виконавчого органу Київської міської ради (КМДА)</w:t>
            </w:r>
          </w:p>
          <w:bookmarkEnd w:id="5363"/>
        </w:tc>
        <w:tc>
          <w:tcPr>
            <w:tcW w:w="1417" w:type="dxa"/>
            <w:tcBorders>
              <w:top w:val="outset" w:color="000000" w:sz="8"/>
              <w:left w:val="outset" w:color="000000" w:sz="8"/>
              <w:bottom w:val="outset" w:color="000000" w:sz="8"/>
              <w:right w:val="outset" w:color="000000" w:sz="8"/>
            </w:tcBorders>
            <w:vAlign w:val="center"/>
          </w:tcPr>
          <w:bookmarkStart w:name="5366" w:id="5364"/>
          <w:p>
            <w:pPr>
              <w:spacing w:after="0"/>
              <w:ind w:left="0"/>
              <w:jc w:val="center"/>
            </w:pPr>
            <w:r>
              <w:rPr>
                <w:rFonts w:ascii="Arial"/>
                <w:b/>
                <w:i w:val="false"/>
                <w:color w:val="000000"/>
                <w:sz w:val="15"/>
              </w:rPr>
              <w:t>15156,04</w:t>
            </w:r>
          </w:p>
          <w:bookmarkEnd w:id="5364"/>
        </w:tc>
        <w:tc>
          <w:tcPr>
            <w:tcW w:w="1417" w:type="dxa"/>
            <w:tcBorders>
              <w:top w:val="outset" w:color="000000" w:sz="8"/>
              <w:left w:val="outset" w:color="000000" w:sz="8"/>
              <w:bottom w:val="outset" w:color="000000" w:sz="8"/>
              <w:right w:val="outset" w:color="000000" w:sz="8"/>
            </w:tcBorders>
            <w:vAlign w:val="center"/>
          </w:tcPr>
          <w:bookmarkStart w:name="5367" w:id="5365"/>
          <w:p>
            <w:pPr>
              <w:spacing w:after="0"/>
              <w:ind w:left="0"/>
              <w:jc w:val="center"/>
            </w:pPr>
            <w:r>
              <w:rPr>
                <w:rFonts w:ascii="Arial"/>
                <w:b/>
                <w:i w:val="false"/>
                <w:color w:val="000000"/>
                <w:sz w:val="15"/>
              </w:rPr>
              <w:t>7561,40</w:t>
            </w:r>
          </w:p>
          <w:bookmarkEnd w:id="5365"/>
        </w:tc>
        <w:tc>
          <w:tcPr>
            <w:tcW w:w="1306" w:type="dxa"/>
            <w:tcBorders>
              <w:top w:val="outset" w:color="000000" w:sz="8"/>
              <w:left w:val="outset" w:color="000000" w:sz="8"/>
              <w:bottom w:val="outset" w:color="000000" w:sz="8"/>
              <w:right w:val="outset" w:color="000000" w:sz="8"/>
            </w:tcBorders>
            <w:vAlign w:val="center"/>
          </w:tcPr>
          <w:bookmarkStart w:name="5368" w:id="5366"/>
          <w:p>
            <w:pPr>
              <w:spacing w:after="0"/>
              <w:ind w:left="0"/>
              <w:jc w:val="center"/>
            </w:pPr>
            <w:r>
              <w:rPr>
                <w:rFonts w:ascii="Arial"/>
                <w:b/>
                <w:i w:val="false"/>
                <w:color w:val="000000"/>
                <w:sz w:val="15"/>
              </w:rPr>
              <w:t>2312,70</w:t>
            </w:r>
          </w:p>
          <w:bookmarkEnd w:id="5366"/>
        </w:tc>
        <w:tc>
          <w:tcPr>
            <w:tcW w:w="1194" w:type="dxa"/>
            <w:tcBorders>
              <w:top w:val="outset" w:color="000000" w:sz="8"/>
              <w:left w:val="outset" w:color="000000" w:sz="8"/>
              <w:bottom w:val="outset" w:color="000000" w:sz="8"/>
              <w:right w:val="outset" w:color="000000" w:sz="8"/>
            </w:tcBorders>
            <w:vAlign w:val="center"/>
          </w:tcPr>
          <w:bookmarkStart w:name="5369" w:id="5367"/>
          <w:p>
            <w:pPr>
              <w:spacing w:after="0"/>
              <w:ind w:left="0"/>
              <w:jc w:val="center"/>
            </w:pPr>
            <w:r>
              <w:rPr>
                <w:rFonts w:ascii="Arial"/>
                <w:b/>
                <w:i w:val="false"/>
                <w:color w:val="000000"/>
                <w:sz w:val="15"/>
              </w:rPr>
              <w:t>100,00</w:t>
            </w:r>
          </w:p>
          <w:bookmarkEnd w:id="5367"/>
        </w:tc>
        <w:tc>
          <w:tcPr>
            <w:tcW w:w="1417" w:type="dxa"/>
            <w:tcBorders>
              <w:top w:val="outset" w:color="000000" w:sz="8"/>
              <w:left w:val="outset" w:color="000000" w:sz="8"/>
              <w:bottom w:val="outset" w:color="000000" w:sz="8"/>
              <w:right w:val="outset" w:color="000000" w:sz="8"/>
            </w:tcBorders>
            <w:vAlign w:val="center"/>
          </w:tcPr>
          <w:bookmarkStart w:name="5370" w:id="5368"/>
          <w:p>
            <w:pPr>
              <w:spacing w:after="0"/>
              <w:ind w:left="0"/>
              <w:jc w:val="center"/>
            </w:pPr>
            <w:r>
              <w:rPr>
                <w:rFonts w:ascii="Arial"/>
                <w:b/>
                <w:i w:val="false"/>
                <w:color w:val="000000"/>
                <w:sz w:val="15"/>
              </w:rPr>
              <w:t>7594,64</w:t>
            </w:r>
          </w:p>
          <w:bookmarkEnd w:id="5368"/>
        </w:tc>
        <w:tc>
          <w:tcPr>
            <w:tcW w:w="1417" w:type="dxa"/>
            <w:tcBorders>
              <w:top w:val="outset" w:color="000000" w:sz="8"/>
              <w:left w:val="outset" w:color="000000" w:sz="8"/>
              <w:bottom w:val="outset" w:color="000000" w:sz="8"/>
              <w:right w:val="outset" w:color="000000" w:sz="8"/>
            </w:tcBorders>
            <w:vAlign w:val="center"/>
          </w:tcPr>
          <w:bookmarkStart w:name="5371" w:id="5369"/>
          <w:p>
            <w:pPr>
              <w:spacing w:after="0"/>
              <w:ind w:left="0"/>
              <w:jc w:val="center"/>
            </w:pPr>
            <w:r>
              <w:rPr>
                <w:rFonts w:ascii="Arial"/>
                <w:b/>
                <w:i w:val="false"/>
                <w:color w:val="000000"/>
                <w:sz w:val="15"/>
              </w:rPr>
              <w:t>1644,66</w:t>
            </w:r>
          </w:p>
          <w:bookmarkEnd w:id="5369"/>
        </w:tc>
        <w:tc>
          <w:tcPr>
            <w:tcW w:w="1194" w:type="dxa"/>
            <w:tcBorders>
              <w:top w:val="outset" w:color="000000" w:sz="8"/>
              <w:left w:val="outset" w:color="000000" w:sz="8"/>
              <w:bottom w:val="outset" w:color="000000" w:sz="8"/>
              <w:right w:val="outset" w:color="000000" w:sz="8"/>
            </w:tcBorders>
            <w:vAlign w:val="center"/>
          </w:tcPr>
          <w:bookmarkStart w:name="5372" w:id="5370"/>
          <w:p>
            <w:pPr>
              <w:spacing w:after="0"/>
              <w:ind w:left="0"/>
              <w:jc w:val="center"/>
            </w:pPr>
            <w:r>
              <w:rPr>
                <w:rFonts w:ascii="Arial"/>
                <w:b w:val="false"/>
                <w:i w:val="false"/>
                <w:color w:val="000000"/>
                <w:sz w:val="15"/>
              </w:rPr>
              <w:t xml:space="preserve"> </w:t>
            </w:r>
          </w:p>
          <w:bookmarkEnd w:id="5370"/>
        </w:tc>
        <w:tc>
          <w:tcPr>
            <w:tcW w:w="1083" w:type="dxa"/>
            <w:tcBorders>
              <w:top w:val="outset" w:color="000000" w:sz="8"/>
              <w:left w:val="outset" w:color="000000" w:sz="8"/>
              <w:bottom w:val="outset" w:color="000000" w:sz="8"/>
              <w:right w:val="outset" w:color="000000" w:sz="8"/>
            </w:tcBorders>
            <w:vAlign w:val="center"/>
          </w:tcPr>
          <w:bookmarkStart w:name="5373" w:id="5371"/>
          <w:p>
            <w:pPr>
              <w:spacing w:after="0"/>
              <w:ind w:left="0"/>
              <w:jc w:val="center"/>
            </w:pPr>
            <w:r>
              <w:rPr>
                <w:rFonts w:ascii="Arial"/>
                <w:b w:val="false"/>
                <w:i w:val="false"/>
                <w:color w:val="000000"/>
                <w:sz w:val="15"/>
              </w:rPr>
              <w:t xml:space="preserve"> </w:t>
            </w:r>
          </w:p>
          <w:bookmarkEnd w:id="5371"/>
        </w:tc>
        <w:tc>
          <w:tcPr>
            <w:tcW w:w="1083" w:type="dxa"/>
            <w:tcBorders>
              <w:top w:val="outset" w:color="000000" w:sz="8"/>
              <w:left w:val="outset" w:color="000000" w:sz="8"/>
              <w:bottom w:val="outset" w:color="000000" w:sz="8"/>
              <w:right w:val="outset" w:color="000000" w:sz="8"/>
            </w:tcBorders>
            <w:vAlign w:val="center"/>
          </w:tcPr>
          <w:bookmarkStart w:name="5374" w:id="5372"/>
          <w:p>
            <w:pPr>
              <w:spacing w:after="0"/>
              <w:ind w:left="0"/>
              <w:jc w:val="center"/>
            </w:pPr>
            <w:r>
              <w:rPr>
                <w:rFonts w:ascii="Arial"/>
                <w:b w:val="false"/>
                <w:i w:val="false"/>
                <w:color w:val="000000"/>
                <w:sz w:val="15"/>
              </w:rPr>
              <w:t xml:space="preserve"> </w:t>
            </w:r>
          </w:p>
          <w:bookmarkEnd w:id="5372"/>
        </w:tc>
        <w:tc>
          <w:tcPr>
            <w:tcW w:w="1417" w:type="dxa"/>
            <w:tcBorders>
              <w:top w:val="outset" w:color="000000" w:sz="8"/>
              <w:left w:val="outset" w:color="000000" w:sz="8"/>
              <w:bottom w:val="outset" w:color="000000" w:sz="8"/>
              <w:right w:val="outset" w:color="000000" w:sz="8"/>
            </w:tcBorders>
            <w:vAlign w:val="center"/>
          </w:tcPr>
          <w:bookmarkStart w:name="5375" w:id="5373"/>
          <w:p>
            <w:pPr>
              <w:spacing w:after="0"/>
              <w:ind w:left="0"/>
              <w:jc w:val="center"/>
            </w:pPr>
            <w:r>
              <w:rPr>
                <w:rFonts w:ascii="Arial"/>
                <w:b/>
                <w:i w:val="false"/>
                <w:color w:val="000000"/>
                <w:sz w:val="15"/>
              </w:rPr>
              <w:t>1644,66</w:t>
            </w:r>
          </w:p>
          <w:bookmarkEnd w:id="5373"/>
        </w:tc>
        <w:tc>
          <w:tcPr>
            <w:tcW w:w="1417" w:type="dxa"/>
            <w:tcBorders>
              <w:top w:val="outset" w:color="000000" w:sz="8"/>
              <w:left w:val="outset" w:color="000000" w:sz="8"/>
              <w:bottom w:val="outset" w:color="000000" w:sz="8"/>
              <w:right w:val="outset" w:color="000000" w:sz="8"/>
            </w:tcBorders>
            <w:vAlign w:val="center"/>
          </w:tcPr>
          <w:bookmarkStart w:name="5376" w:id="5374"/>
          <w:p>
            <w:pPr>
              <w:spacing w:after="0"/>
              <w:ind w:left="0"/>
              <w:jc w:val="center"/>
            </w:pPr>
            <w:r>
              <w:rPr>
                <w:rFonts w:ascii="Arial"/>
                <w:b/>
                <w:i w:val="false"/>
                <w:color w:val="000000"/>
                <w:sz w:val="15"/>
              </w:rPr>
              <w:t>1644,66</w:t>
            </w:r>
          </w:p>
          <w:bookmarkEnd w:id="5374"/>
        </w:tc>
        <w:tc>
          <w:tcPr>
            <w:tcW w:w="1417" w:type="dxa"/>
            <w:tcBorders>
              <w:top w:val="outset" w:color="000000" w:sz="8"/>
              <w:left w:val="outset" w:color="000000" w:sz="8"/>
              <w:bottom w:val="outset" w:color="000000" w:sz="8"/>
              <w:right w:val="outset" w:color="000000" w:sz="8"/>
            </w:tcBorders>
            <w:vAlign w:val="center"/>
          </w:tcPr>
          <w:bookmarkStart w:name="5377" w:id="5375"/>
          <w:p>
            <w:pPr>
              <w:spacing w:after="0"/>
              <w:ind w:left="0"/>
              <w:jc w:val="center"/>
            </w:pPr>
            <w:r>
              <w:rPr>
                <w:rFonts w:ascii="Arial"/>
                <w:b/>
                <w:i w:val="false"/>
                <w:color w:val="000000"/>
                <w:sz w:val="15"/>
              </w:rPr>
              <w:t>16800,70</w:t>
            </w:r>
          </w:p>
          <w:bookmarkEnd w:id="53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378" w:id="5376"/>
          <w:p>
            <w:pPr>
              <w:spacing w:after="0"/>
              <w:ind w:left="0"/>
              <w:jc w:val="center"/>
            </w:pPr>
            <w:r>
              <w:rPr>
                <w:rFonts w:ascii="Arial"/>
                <w:b/>
                <w:i w:val="false"/>
                <w:color w:val="000000"/>
                <w:sz w:val="15"/>
              </w:rPr>
              <w:t>2610000</w:t>
            </w:r>
          </w:p>
          <w:bookmarkEnd w:id="5376"/>
        </w:tc>
        <w:tc>
          <w:tcPr>
            <w:tcW w:w="805" w:type="dxa"/>
            <w:tcBorders>
              <w:top w:val="outset" w:color="000000" w:sz="8"/>
              <w:left w:val="outset" w:color="000000" w:sz="8"/>
              <w:bottom w:val="outset" w:color="000000" w:sz="8"/>
              <w:right w:val="outset" w:color="000000" w:sz="8"/>
            </w:tcBorders>
            <w:vAlign w:val="center"/>
          </w:tcPr>
          <w:bookmarkStart w:name="5379" w:id="5377"/>
          <w:p>
            <w:pPr>
              <w:spacing w:after="0"/>
              <w:ind w:left="0"/>
              <w:jc w:val="center"/>
            </w:pPr>
            <w:r>
              <w:rPr>
                <w:rFonts w:ascii="Arial"/>
                <w:b w:val="false"/>
                <w:i w:val="false"/>
                <w:color w:val="000000"/>
                <w:sz w:val="15"/>
              </w:rPr>
              <w:t xml:space="preserve"> </w:t>
            </w:r>
          </w:p>
          <w:bookmarkEnd w:id="5377"/>
        </w:tc>
        <w:tc>
          <w:tcPr>
            <w:tcW w:w="805" w:type="dxa"/>
            <w:tcBorders>
              <w:top w:val="outset" w:color="000000" w:sz="8"/>
              <w:left w:val="outset" w:color="000000" w:sz="8"/>
              <w:bottom w:val="outset" w:color="000000" w:sz="8"/>
              <w:right w:val="outset" w:color="000000" w:sz="8"/>
            </w:tcBorders>
            <w:vAlign w:val="center"/>
          </w:tcPr>
          <w:bookmarkStart w:name="5380" w:id="5378"/>
          <w:p>
            <w:pPr>
              <w:spacing w:after="0"/>
              <w:ind w:left="0"/>
              <w:jc w:val="center"/>
            </w:pPr>
            <w:r>
              <w:rPr>
                <w:rFonts w:ascii="Arial"/>
                <w:b w:val="false"/>
                <w:i w:val="false"/>
                <w:color w:val="000000"/>
                <w:sz w:val="15"/>
              </w:rPr>
              <w:t xml:space="preserve"> </w:t>
            </w:r>
          </w:p>
          <w:bookmarkEnd w:id="5378"/>
        </w:tc>
        <w:tc>
          <w:tcPr>
            <w:tcW w:w="649" w:type="dxa"/>
            <w:tcBorders>
              <w:top w:val="outset" w:color="000000" w:sz="8"/>
              <w:left w:val="outset" w:color="000000" w:sz="8"/>
              <w:bottom w:val="outset" w:color="000000" w:sz="8"/>
              <w:right w:val="outset" w:color="000000" w:sz="8"/>
            </w:tcBorders>
            <w:vAlign w:val="center"/>
          </w:tcPr>
          <w:bookmarkStart w:name="5381" w:id="5379"/>
          <w:p>
            <w:pPr>
              <w:spacing w:after="0"/>
              <w:ind w:left="0"/>
              <w:jc w:val="left"/>
            </w:pPr>
            <w:r>
              <w:rPr>
                <w:rFonts w:ascii="Arial"/>
                <w:b/>
                <w:i w:val="false"/>
                <w:color w:val="000000"/>
                <w:sz w:val="15"/>
              </w:rPr>
              <w:t>Управління туризму та промоцій виконавчого органу Київської міської ради (КМДА)</w:t>
            </w:r>
          </w:p>
          <w:bookmarkEnd w:id="5379"/>
        </w:tc>
        <w:tc>
          <w:tcPr>
            <w:tcW w:w="1417" w:type="dxa"/>
            <w:tcBorders>
              <w:top w:val="outset" w:color="000000" w:sz="8"/>
              <w:left w:val="outset" w:color="000000" w:sz="8"/>
              <w:bottom w:val="outset" w:color="000000" w:sz="8"/>
              <w:right w:val="outset" w:color="000000" w:sz="8"/>
            </w:tcBorders>
            <w:vAlign w:val="center"/>
          </w:tcPr>
          <w:bookmarkStart w:name="5382" w:id="5380"/>
          <w:p>
            <w:pPr>
              <w:spacing w:after="0"/>
              <w:ind w:left="0"/>
              <w:jc w:val="center"/>
            </w:pPr>
            <w:r>
              <w:rPr>
                <w:rFonts w:ascii="Arial"/>
                <w:b/>
                <w:i w:val="false"/>
                <w:color w:val="000000"/>
                <w:sz w:val="15"/>
              </w:rPr>
              <w:t>15156,04</w:t>
            </w:r>
          </w:p>
          <w:bookmarkEnd w:id="5380"/>
        </w:tc>
        <w:tc>
          <w:tcPr>
            <w:tcW w:w="1417" w:type="dxa"/>
            <w:tcBorders>
              <w:top w:val="outset" w:color="000000" w:sz="8"/>
              <w:left w:val="outset" w:color="000000" w:sz="8"/>
              <w:bottom w:val="outset" w:color="000000" w:sz="8"/>
              <w:right w:val="outset" w:color="000000" w:sz="8"/>
            </w:tcBorders>
            <w:vAlign w:val="center"/>
          </w:tcPr>
          <w:bookmarkStart w:name="5383" w:id="5381"/>
          <w:p>
            <w:pPr>
              <w:spacing w:after="0"/>
              <w:ind w:left="0"/>
              <w:jc w:val="center"/>
            </w:pPr>
            <w:r>
              <w:rPr>
                <w:rFonts w:ascii="Arial"/>
                <w:b/>
                <w:i w:val="false"/>
                <w:color w:val="000000"/>
                <w:sz w:val="15"/>
              </w:rPr>
              <w:t>7561,40</w:t>
            </w:r>
          </w:p>
          <w:bookmarkEnd w:id="5381"/>
        </w:tc>
        <w:tc>
          <w:tcPr>
            <w:tcW w:w="1306" w:type="dxa"/>
            <w:tcBorders>
              <w:top w:val="outset" w:color="000000" w:sz="8"/>
              <w:left w:val="outset" w:color="000000" w:sz="8"/>
              <w:bottom w:val="outset" w:color="000000" w:sz="8"/>
              <w:right w:val="outset" w:color="000000" w:sz="8"/>
            </w:tcBorders>
            <w:vAlign w:val="center"/>
          </w:tcPr>
          <w:bookmarkStart w:name="5384" w:id="5382"/>
          <w:p>
            <w:pPr>
              <w:spacing w:after="0"/>
              <w:ind w:left="0"/>
              <w:jc w:val="center"/>
            </w:pPr>
            <w:r>
              <w:rPr>
                <w:rFonts w:ascii="Arial"/>
                <w:b/>
                <w:i w:val="false"/>
                <w:color w:val="000000"/>
                <w:sz w:val="15"/>
              </w:rPr>
              <w:t>2312,70</w:t>
            </w:r>
          </w:p>
          <w:bookmarkEnd w:id="5382"/>
        </w:tc>
        <w:tc>
          <w:tcPr>
            <w:tcW w:w="1194" w:type="dxa"/>
            <w:tcBorders>
              <w:top w:val="outset" w:color="000000" w:sz="8"/>
              <w:left w:val="outset" w:color="000000" w:sz="8"/>
              <w:bottom w:val="outset" w:color="000000" w:sz="8"/>
              <w:right w:val="outset" w:color="000000" w:sz="8"/>
            </w:tcBorders>
            <w:vAlign w:val="center"/>
          </w:tcPr>
          <w:bookmarkStart w:name="5385" w:id="5383"/>
          <w:p>
            <w:pPr>
              <w:spacing w:after="0"/>
              <w:ind w:left="0"/>
              <w:jc w:val="center"/>
            </w:pPr>
            <w:r>
              <w:rPr>
                <w:rFonts w:ascii="Arial"/>
                <w:b/>
                <w:i w:val="false"/>
                <w:color w:val="000000"/>
                <w:sz w:val="15"/>
              </w:rPr>
              <w:t>100,00</w:t>
            </w:r>
          </w:p>
          <w:bookmarkEnd w:id="5383"/>
        </w:tc>
        <w:tc>
          <w:tcPr>
            <w:tcW w:w="1417" w:type="dxa"/>
            <w:tcBorders>
              <w:top w:val="outset" w:color="000000" w:sz="8"/>
              <w:left w:val="outset" w:color="000000" w:sz="8"/>
              <w:bottom w:val="outset" w:color="000000" w:sz="8"/>
              <w:right w:val="outset" w:color="000000" w:sz="8"/>
            </w:tcBorders>
            <w:vAlign w:val="center"/>
          </w:tcPr>
          <w:bookmarkStart w:name="5386" w:id="5384"/>
          <w:p>
            <w:pPr>
              <w:spacing w:after="0"/>
              <w:ind w:left="0"/>
              <w:jc w:val="center"/>
            </w:pPr>
            <w:r>
              <w:rPr>
                <w:rFonts w:ascii="Arial"/>
                <w:b/>
                <w:i w:val="false"/>
                <w:color w:val="000000"/>
                <w:sz w:val="15"/>
              </w:rPr>
              <w:t>7594,64</w:t>
            </w:r>
          </w:p>
          <w:bookmarkEnd w:id="5384"/>
        </w:tc>
        <w:tc>
          <w:tcPr>
            <w:tcW w:w="1417" w:type="dxa"/>
            <w:tcBorders>
              <w:top w:val="outset" w:color="000000" w:sz="8"/>
              <w:left w:val="outset" w:color="000000" w:sz="8"/>
              <w:bottom w:val="outset" w:color="000000" w:sz="8"/>
              <w:right w:val="outset" w:color="000000" w:sz="8"/>
            </w:tcBorders>
            <w:vAlign w:val="center"/>
          </w:tcPr>
          <w:bookmarkStart w:name="5387" w:id="5385"/>
          <w:p>
            <w:pPr>
              <w:spacing w:after="0"/>
              <w:ind w:left="0"/>
              <w:jc w:val="center"/>
            </w:pPr>
            <w:r>
              <w:rPr>
                <w:rFonts w:ascii="Arial"/>
                <w:b/>
                <w:i w:val="false"/>
                <w:color w:val="000000"/>
                <w:sz w:val="15"/>
              </w:rPr>
              <w:t>1644,66</w:t>
            </w:r>
          </w:p>
          <w:bookmarkEnd w:id="5385"/>
        </w:tc>
        <w:tc>
          <w:tcPr>
            <w:tcW w:w="1194" w:type="dxa"/>
            <w:tcBorders>
              <w:top w:val="outset" w:color="000000" w:sz="8"/>
              <w:left w:val="outset" w:color="000000" w:sz="8"/>
              <w:bottom w:val="outset" w:color="000000" w:sz="8"/>
              <w:right w:val="outset" w:color="000000" w:sz="8"/>
            </w:tcBorders>
            <w:vAlign w:val="center"/>
          </w:tcPr>
          <w:bookmarkStart w:name="5388" w:id="5386"/>
          <w:p>
            <w:pPr>
              <w:spacing w:after="0"/>
              <w:ind w:left="0"/>
              <w:jc w:val="center"/>
            </w:pPr>
            <w:r>
              <w:rPr>
                <w:rFonts w:ascii="Arial"/>
                <w:b w:val="false"/>
                <w:i w:val="false"/>
                <w:color w:val="000000"/>
                <w:sz w:val="15"/>
              </w:rPr>
              <w:t xml:space="preserve"> </w:t>
            </w:r>
          </w:p>
          <w:bookmarkEnd w:id="5386"/>
        </w:tc>
        <w:tc>
          <w:tcPr>
            <w:tcW w:w="1083" w:type="dxa"/>
            <w:tcBorders>
              <w:top w:val="outset" w:color="000000" w:sz="8"/>
              <w:left w:val="outset" w:color="000000" w:sz="8"/>
              <w:bottom w:val="outset" w:color="000000" w:sz="8"/>
              <w:right w:val="outset" w:color="000000" w:sz="8"/>
            </w:tcBorders>
            <w:vAlign w:val="center"/>
          </w:tcPr>
          <w:bookmarkStart w:name="5389" w:id="5387"/>
          <w:p>
            <w:pPr>
              <w:spacing w:after="0"/>
              <w:ind w:left="0"/>
              <w:jc w:val="center"/>
            </w:pPr>
            <w:r>
              <w:rPr>
                <w:rFonts w:ascii="Arial"/>
                <w:b w:val="false"/>
                <w:i w:val="false"/>
                <w:color w:val="000000"/>
                <w:sz w:val="15"/>
              </w:rPr>
              <w:t xml:space="preserve"> </w:t>
            </w:r>
          </w:p>
          <w:bookmarkEnd w:id="5387"/>
        </w:tc>
        <w:tc>
          <w:tcPr>
            <w:tcW w:w="1083" w:type="dxa"/>
            <w:tcBorders>
              <w:top w:val="outset" w:color="000000" w:sz="8"/>
              <w:left w:val="outset" w:color="000000" w:sz="8"/>
              <w:bottom w:val="outset" w:color="000000" w:sz="8"/>
              <w:right w:val="outset" w:color="000000" w:sz="8"/>
            </w:tcBorders>
            <w:vAlign w:val="center"/>
          </w:tcPr>
          <w:bookmarkStart w:name="5390" w:id="5388"/>
          <w:p>
            <w:pPr>
              <w:spacing w:after="0"/>
              <w:ind w:left="0"/>
              <w:jc w:val="center"/>
            </w:pPr>
            <w:r>
              <w:rPr>
                <w:rFonts w:ascii="Arial"/>
                <w:b w:val="false"/>
                <w:i w:val="false"/>
                <w:color w:val="000000"/>
                <w:sz w:val="15"/>
              </w:rPr>
              <w:t xml:space="preserve"> </w:t>
            </w:r>
          </w:p>
          <w:bookmarkEnd w:id="5388"/>
        </w:tc>
        <w:tc>
          <w:tcPr>
            <w:tcW w:w="1417" w:type="dxa"/>
            <w:tcBorders>
              <w:top w:val="outset" w:color="000000" w:sz="8"/>
              <w:left w:val="outset" w:color="000000" w:sz="8"/>
              <w:bottom w:val="outset" w:color="000000" w:sz="8"/>
              <w:right w:val="outset" w:color="000000" w:sz="8"/>
            </w:tcBorders>
            <w:vAlign w:val="center"/>
          </w:tcPr>
          <w:bookmarkStart w:name="5391" w:id="5389"/>
          <w:p>
            <w:pPr>
              <w:spacing w:after="0"/>
              <w:ind w:left="0"/>
              <w:jc w:val="center"/>
            </w:pPr>
            <w:r>
              <w:rPr>
                <w:rFonts w:ascii="Arial"/>
                <w:b/>
                <w:i w:val="false"/>
                <w:color w:val="000000"/>
                <w:sz w:val="15"/>
              </w:rPr>
              <w:t>1644,66</w:t>
            </w:r>
          </w:p>
          <w:bookmarkEnd w:id="5389"/>
        </w:tc>
        <w:tc>
          <w:tcPr>
            <w:tcW w:w="1417" w:type="dxa"/>
            <w:tcBorders>
              <w:top w:val="outset" w:color="000000" w:sz="8"/>
              <w:left w:val="outset" w:color="000000" w:sz="8"/>
              <w:bottom w:val="outset" w:color="000000" w:sz="8"/>
              <w:right w:val="outset" w:color="000000" w:sz="8"/>
            </w:tcBorders>
            <w:vAlign w:val="center"/>
          </w:tcPr>
          <w:bookmarkStart w:name="5392" w:id="5390"/>
          <w:p>
            <w:pPr>
              <w:spacing w:after="0"/>
              <w:ind w:left="0"/>
              <w:jc w:val="center"/>
            </w:pPr>
            <w:r>
              <w:rPr>
                <w:rFonts w:ascii="Arial"/>
                <w:b/>
                <w:i w:val="false"/>
                <w:color w:val="000000"/>
                <w:sz w:val="15"/>
              </w:rPr>
              <w:t>1644,66</w:t>
            </w:r>
          </w:p>
          <w:bookmarkEnd w:id="5390"/>
        </w:tc>
        <w:tc>
          <w:tcPr>
            <w:tcW w:w="1417" w:type="dxa"/>
            <w:tcBorders>
              <w:top w:val="outset" w:color="000000" w:sz="8"/>
              <w:left w:val="outset" w:color="000000" w:sz="8"/>
              <w:bottom w:val="outset" w:color="000000" w:sz="8"/>
              <w:right w:val="outset" w:color="000000" w:sz="8"/>
            </w:tcBorders>
            <w:vAlign w:val="center"/>
          </w:tcPr>
          <w:bookmarkStart w:name="5393" w:id="5391"/>
          <w:p>
            <w:pPr>
              <w:spacing w:after="0"/>
              <w:ind w:left="0"/>
              <w:jc w:val="center"/>
            </w:pPr>
            <w:r>
              <w:rPr>
                <w:rFonts w:ascii="Arial"/>
                <w:b/>
                <w:i w:val="false"/>
                <w:color w:val="000000"/>
                <w:sz w:val="15"/>
              </w:rPr>
              <w:t>16800,70</w:t>
            </w:r>
          </w:p>
          <w:bookmarkEnd w:id="53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394" w:id="5392"/>
          <w:p>
            <w:pPr>
              <w:spacing w:after="0"/>
              <w:ind w:left="0"/>
              <w:jc w:val="center"/>
            </w:pPr>
            <w:r>
              <w:rPr>
                <w:rFonts w:ascii="Arial"/>
                <w:b w:val="false"/>
                <w:i w:val="false"/>
                <w:color w:val="000000"/>
                <w:sz w:val="15"/>
              </w:rPr>
              <w:t>2610160</w:t>
            </w:r>
          </w:p>
          <w:bookmarkEnd w:id="5392"/>
        </w:tc>
        <w:tc>
          <w:tcPr>
            <w:tcW w:w="805" w:type="dxa"/>
            <w:tcBorders>
              <w:top w:val="outset" w:color="000000" w:sz="8"/>
              <w:left w:val="outset" w:color="000000" w:sz="8"/>
              <w:bottom w:val="outset" w:color="000000" w:sz="8"/>
              <w:right w:val="outset" w:color="000000" w:sz="8"/>
            </w:tcBorders>
            <w:vAlign w:val="center"/>
          </w:tcPr>
          <w:bookmarkStart w:name="5395" w:id="5393"/>
          <w:p>
            <w:pPr>
              <w:spacing w:after="0"/>
              <w:ind w:left="0"/>
              <w:jc w:val="center"/>
            </w:pPr>
            <w:r>
              <w:rPr>
                <w:rFonts w:ascii="Arial"/>
                <w:b w:val="false"/>
                <w:i w:val="false"/>
                <w:color w:val="000000"/>
                <w:sz w:val="15"/>
              </w:rPr>
              <w:t>0160</w:t>
            </w:r>
          </w:p>
          <w:bookmarkEnd w:id="5393"/>
        </w:tc>
        <w:tc>
          <w:tcPr>
            <w:tcW w:w="805" w:type="dxa"/>
            <w:tcBorders>
              <w:top w:val="outset" w:color="000000" w:sz="8"/>
              <w:left w:val="outset" w:color="000000" w:sz="8"/>
              <w:bottom w:val="outset" w:color="000000" w:sz="8"/>
              <w:right w:val="outset" w:color="000000" w:sz="8"/>
            </w:tcBorders>
            <w:vAlign w:val="center"/>
          </w:tcPr>
          <w:bookmarkStart w:name="5396" w:id="5394"/>
          <w:p>
            <w:pPr>
              <w:spacing w:after="0"/>
              <w:ind w:left="0"/>
              <w:jc w:val="center"/>
            </w:pPr>
            <w:r>
              <w:rPr>
                <w:rFonts w:ascii="Arial"/>
                <w:b w:val="false"/>
                <w:i w:val="false"/>
                <w:color w:val="000000"/>
                <w:sz w:val="15"/>
              </w:rPr>
              <w:t>0111</w:t>
            </w:r>
          </w:p>
          <w:bookmarkEnd w:id="5394"/>
        </w:tc>
        <w:tc>
          <w:tcPr>
            <w:tcW w:w="649" w:type="dxa"/>
            <w:tcBorders>
              <w:top w:val="outset" w:color="000000" w:sz="8"/>
              <w:left w:val="outset" w:color="000000" w:sz="8"/>
              <w:bottom w:val="outset" w:color="000000" w:sz="8"/>
              <w:right w:val="outset" w:color="000000" w:sz="8"/>
            </w:tcBorders>
            <w:vAlign w:val="center"/>
          </w:tcPr>
          <w:bookmarkStart w:name="5397" w:id="5395"/>
          <w:p>
            <w:pPr>
              <w:spacing w:after="0"/>
              <w:ind w:left="0"/>
              <w:jc w:val="left"/>
            </w:pPr>
            <w:r>
              <w:rPr>
                <w:rFonts w:ascii="Arial"/>
                <w:b w:val="false"/>
                <w:i w:val="false"/>
                <w:color w:val="000000"/>
                <w:sz w:val="15"/>
              </w:rPr>
              <w:t>Керівництво і управління у сфері туризму та промоцій у місті Києві</w:t>
            </w:r>
          </w:p>
          <w:bookmarkEnd w:id="5395"/>
        </w:tc>
        <w:tc>
          <w:tcPr>
            <w:tcW w:w="1417" w:type="dxa"/>
            <w:tcBorders>
              <w:top w:val="outset" w:color="000000" w:sz="8"/>
              <w:left w:val="outset" w:color="000000" w:sz="8"/>
              <w:bottom w:val="outset" w:color="000000" w:sz="8"/>
              <w:right w:val="outset" w:color="000000" w:sz="8"/>
            </w:tcBorders>
            <w:vAlign w:val="center"/>
          </w:tcPr>
          <w:bookmarkStart w:name="5398" w:id="5396"/>
          <w:p>
            <w:pPr>
              <w:spacing w:after="0"/>
              <w:ind w:left="0"/>
              <w:jc w:val="center"/>
            </w:pPr>
            <w:r>
              <w:rPr>
                <w:rFonts w:ascii="Arial"/>
                <w:b w:val="false"/>
                <w:i w:val="false"/>
                <w:color w:val="000000"/>
                <w:sz w:val="15"/>
              </w:rPr>
              <w:t>3442,10</w:t>
            </w:r>
          </w:p>
          <w:bookmarkEnd w:id="5396"/>
        </w:tc>
        <w:tc>
          <w:tcPr>
            <w:tcW w:w="1417" w:type="dxa"/>
            <w:tcBorders>
              <w:top w:val="outset" w:color="000000" w:sz="8"/>
              <w:left w:val="outset" w:color="000000" w:sz="8"/>
              <w:bottom w:val="outset" w:color="000000" w:sz="8"/>
              <w:right w:val="outset" w:color="000000" w:sz="8"/>
            </w:tcBorders>
            <w:vAlign w:val="center"/>
          </w:tcPr>
          <w:bookmarkStart w:name="5399" w:id="5397"/>
          <w:p>
            <w:pPr>
              <w:spacing w:after="0"/>
              <w:ind w:left="0"/>
              <w:jc w:val="center"/>
            </w:pPr>
            <w:r>
              <w:rPr>
                <w:rFonts w:ascii="Arial"/>
                <w:b w:val="false"/>
                <w:i w:val="false"/>
                <w:color w:val="000000"/>
                <w:sz w:val="15"/>
              </w:rPr>
              <w:t>3442,10</w:t>
            </w:r>
          </w:p>
          <w:bookmarkEnd w:id="5397"/>
        </w:tc>
        <w:tc>
          <w:tcPr>
            <w:tcW w:w="1306" w:type="dxa"/>
            <w:tcBorders>
              <w:top w:val="outset" w:color="000000" w:sz="8"/>
              <w:left w:val="outset" w:color="000000" w:sz="8"/>
              <w:bottom w:val="outset" w:color="000000" w:sz="8"/>
              <w:right w:val="outset" w:color="000000" w:sz="8"/>
            </w:tcBorders>
            <w:vAlign w:val="center"/>
          </w:tcPr>
          <w:bookmarkStart w:name="5400" w:id="5398"/>
          <w:p>
            <w:pPr>
              <w:spacing w:after="0"/>
              <w:ind w:left="0"/>
              <w:jc w:val="center"/>
            </w:pPr>
            <w:r>
              <w:rPr>
                <w:rFonts w:ascii="Arial"/>
                <w:b w:val="false"/>
                <w:i w:val="false"/>
                <w:color w:val="000000"/>
                <w:sz w:val="15"/>
              </w:rPr>
              <w:t>2312,70</w:t>
            </w:r>
          </w:p>
          <w:bookmarkEnd w:id="5398"/>
        </w:tc>
        <w:tc>
          <w:tcPr>
            <w:tcW w:w="1194" w:type="dxa"/>
            <w:tcBorders>
              <w:top w:val="outset" w:color="000000" w:sz="8"/>
              <w:left w:val="outset" w:color="000000" w:sz="8"/>
              <w:bottom w:val="outset" w:color="000000" w:sz="8"/>
              <w:right w:val="outset" w:color="000000" w:sz="8"/>
            </w:tcBorders>
            <w:vAlign w:val="center"/>
          </w:tcPr>
          <w:bookmarkStart w:name="5401" w:id="5399"/>
          <w:p>
            <w:pPr>
              <w:spacing w:after="0"/>
              <w:ind w:left="0"/>
              <w:jc w:val="center"/>
            </w:pPr>
            <w:r>
              <w:rPr>
                <w:rFonts w:ascii="Arial"/>
                <w:b w:val="false"/>
                <w:i w:val="false"/>
                <w:color w:val="000000"/>
                <w:sz w:val="15"/>
              </w:rPr>
              <w:t>100,00</w:t>
            </w:r>
          </w:p>
          <w:bookmarkEnd w:id="5399"/>
        </w:tc>
        <w:tc>
          <w:tcPr>
            <w:tcW w:w="1417" w:type="dxa"/>
            <w:tcBorders>
              <w:top w:val="outset" w:color="000000" w:sz="8"/>
              <w:left w:val="outset" w:color="000000" w:sz="8"/>
              <w:bottom w:val="outset" w:color="000000" w:sz="8"/>
              <w:right w:val="outset" w:color="000000" w:sz="8"/>
            </w:tcBorders>
            <w:vAlign w:val="center"/>
          </w:tcPr>
          <w:bookmarkStart w:name="5402" w:id="5400"/>
          <w:p>
            <w:pPr>
              <w:spacing w:after="0"/>
              <w:ind w:left="0"/>
              <w:jc w:val="center"/>
            </w:pPr>
            <w:r>
              <w:rPr>
                <w:rFonts w:ascii="Arial"/>
                <w:b w:val="false"/>
                <w:i w:val="false"/>
                <w:color w:val="000000"/>
                <w:sz w:val="15"/>
              </w:rPr>
              <w:t xml:space="preserve"> </w:t>
            </w:r>
          </w:p>
          <w:bookmarkEnd w:id="5400"/>
        </w:tc>
        <w:tc>
          <w:tcPr>
            <w:tcW w:w="1417" w:type="dxa"/>
            <w:tcBorders>
              <w:top w:val="outset" w:color="000000" w:sz="8"/>
              <w:left w:val="outset" w:color="000000" w:sz="8"/>
              <w:bottom w:val="outset" w:color="000000" w:sz="8"/>
              <w:right w:val="outset" w:color="000000" w:sz="8"/>
            </w:tcBorders>
            <w:vAlign w:val="center"/>
          </w:tcPr>
          <w:bookmarkStart w:name="5403" w:id="5401"/>
          <w:p>
            <w:pPr>
              <w:spacing w:after="0"/>
              <w:ind w:left="0"/>
              <w:jc w:val="center"/>
            </w:pPr>
            <w:r>
              <w:rPr>
                <w:rFonts w:ascii="Arial"/>
                <w:b w:val="false"/>
                <w:i w:val="false"/>
                <w:color w:val="000000"/>
                <w:sz w:val="15"/>
              </w:rPr>
              <w:t xml:space="preserve"> </w:t>
            </w:r>
          </w:p>
          <w:bookmarkEnd w:id="5401"/>
        </w:tc>
        <w:tc>
          <w:tcPr>
            <w:tcW w:w="1194" w:type="dxa"/>
            <w:tcBorders>
              <w:top w:val="outset" w:color="000000" w:sz="8"/>
              <w:left w:val="outset" w:color="000000" w:sz="8"/>
              <w:bottom w:val="outset" w:color="000000" w:sz="8"/>
              <w:right w:val="outset" w:color="000000" w:sz="8"/>
            </w:tcBorders>
            <w:vAlign w:val="center"/>
          </w:tcPr>
          <w:bookmarkStart w:name="5404" w:id="5402"/>
          <w:p>
            <w:pPr>
              <w:spacing w:after="0"/>
              <w:ind w:left="0"/>
              <w:jc w:val="center"/>
            </w:pPr>
            <w:r>
              <w:rPr>
                <w:rFonts w:ascii="Arial"/>
                <w:b w:val="false"/>
                <w:i w:val="false"/>
                <w:color w:val="000000"/>
                <w:sz w:val="15"/>
              </w:rPr>
              <w:t xml:space="preserve"> </w:t>
            </w:r>
          </w:p>
          <w:bookmarkEnd w:id="5402"/>
        </w:tc>
        <w:tc>
          <w:tcPr>
            <w:tcW w:w="1083" w:type="dxa"/>
            <w:tcBorders>
              <w:top w:val="outset" w:color="000000" w:sz="8"/>
              <w:left w:val="outset" w:color="000000" w:sz="8"/>
              <w:bottom w:val="outset" w:color="000000" w:sz="8"/>
              <w:right w:val="outset" w:color="000000" w:sz="8"/>
            </w:tcBorders>
            <w:vAlign w:val="center"/>
          </w:tcPr>
          <w:bookmarkStart w:name="5405" w:id="5403"/>
          <w:p>
            <w:pPr>
              <w:spacing w:after="0"/>
              <w:ind w:left="0"/>
              <w:jc w:val="center"/>
            </w:pPr>
            <w:r>
              <w:rPr>
                <w:rFonts w:ascii="Arial"/>
                <w:b w:val="false"/>
                <w:i w:val="false"/>
                <w:color w:val="000000"/>
                <w:sz w:val="15"/>
              </w:rPr>
              <w:t xml:space="preserve"> </w:t>
            </w:r>
          </w:p>
          <w:bookmarkEnd w:id="5403"/>
        </w:tc>
        <w:tc>
          <w:tcPr>
            <w:tcW w:w="1083" w:type="dxa"/>
            <w:tcBorders>
              <w:top w:val="outset" w:color="000000" w:sz="8"/>
              <w:left w:val="outset" w:color="000000" w:sz="8"/>
              <w:bottom w:val="outset" w:color="000000" w:sz="8"/>
              <w:right w:val="outset" w:color="000000" w:sz="8"/>
            </w:tcBorders>
            <w:vAlign w:val="center"/>
          </w:tcPr>
          <w:bookmarkStart w:name="5406" w:id="5404"/>
          <w:p>
            <w:pPr>
              <w:spacing w:after="0"/>
              <w:ind w:left="0"/>
              <w:jc w:val="center"/>
            </w:pPr>
            <w:r>
              <w:rPr>
                <w:rFonts w:ascii="Arial"/>
                <w:b w:val="false"/>
                <w:i w:val="false"/>
                <w:color w:val="000000"/>
                <w:sz w:val="15"/>
              </w:rPr>
              <w:t xml:space="preserve"> </w:t>
            </w:r>
          </w:p>
          <w:bookmarkEnd w:id="5404"/>
        </w:tc>
        <w:tc>
          <w:tcPr>
            <w:tcW w:w="1417" w:type="dxa"/>
            <w:tcBorders>
              <w:top w:val="outset" w:color="000000" w:sz="8"/>
              <w:left w:val="outset" w:color="000000" w:sz="8"/>
              <w:bottom w:val="outset" w:color="000000" w:sz="8"/>
              <w:right w:val="outset" w:color="000000" w:sz="8"/>
            </w:tcBorders>
            <w:vAlign w:val="center"/>
          </w:tcPr>
          <w:bookmarkStart w:name="5407" w:id="5405"/>
          <w:p>
            <w:pPr>
              <w:spacing w:after="0"/>
              <w:ind w:left="0"/>
              <w:jc w:val="center"/>
            </w:pPr>
            <w:r>
              <w:rPr>
                <w:rFonts w:ascii="Arial"/>
                <w:b w:val="false"/>
                <w:i w:val="false"/>
                <w:color w:val="000000"/>
                <w:sz w:val="15"/>
              </w:rPr>
              <w:t xml:space="preserve"> </w:t>
            </w:r>
          </w:p>
          <w:bookmarkEnd w:id="5405"/>
        </w:tc>
        <w:tc>
          <w:tcPr>
            <w:tcW w:w="1417" w:type="dxa"/>
            <w:tcBorders>
              <w:top w:val="outset" w:color="000000" w:sz="8"/>
              <w:left w:val="outset" w:color="000000" w:sz="8"/>
              <w:bottom w:val="outset" w:color="000000" w:sz="8"/>
              <w:right w:val="outset" w:color="000000" w:sz="8"/>
            </w:tcBorders>
            <w:vAlign w:val="center"/>
          </w:tcPr>
          <w:bookmarkStart w:name="5408" w:id="5406"/>
          <w:p>
            <w:pPr>
              <w:spacing w:after="0"/>
              <w:ind w:left="0"/>
              <w:jc w:val="center"/>
            </w:pPr>
            <w:r>
              <w:rPr>
                <w:rFonts w:ascii="Arial"/>
                <w:b w:val="false"/>
                <w:i w:val="false"/>
                <w:color w:val="000000"/>
                <w:sz w:val="15"/>
              </w:rPr>
              <w:t xml:space="preserve"> </w:t>
            </w:r>
          </w:p>
          <w:bookmarkEnd w:id="5406"/>
        </w:tc>
        <w:tc>
          <w:tcPr>
            <w:tcW w:w="1417" w:type="dxa"/>
            <w:tcBorders>
              <w:top w:val="outset" w:color="000000" w:sz="8"/>
              <w:left w:val="outset" w:color="000000" w:sz="8"/>
              <w:bottom w:val="outset" w:color="000000" w:sz="8"/>
              <w:right w:val="outset" w:color="000000" w:sz="8"/>
            </w:tcBorders>
            <w:vAlign w:val="center"/>
          </w:tcPr>
          <w:bookmarkStart w:name="5409" w:id="5407"/>
          <w:p>
            <w:pPr>
              <w:spacing w:after="0"/>
              <w:ind w:left="0"/>
              <w:jc w:val="center"/>
            </w:pPr>
            <w:r>
              <w:rPr>
                <w:rFonts w:ascii="Arial"/>
                <w:b w:val="false"/>
                <w:i w:val="false"/>
                <w:color w:val="000000"/>
                <w:sz w:val="15"/>
              </w:rPr>
              <w:t>3442,10</w:t>
            </w:r>
          </w:p>
          <w:bookmarkEnd w:id="54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410" w:id="5408"/>
          <w:p>
            <w:pPr>
              <w:spacing w:after="0"/>
              <w:ind w:left="0"/>
              <w:jc w:val="center"/>
            </w:pPr>
            <w:r>
              <w:rPr>
                <w:rFonts w:ascii="Arial"/>
                <w:b w:val="false"/>
                <w:i w:val="false"/>
                <w:color w:val="000000"/>
                <w:sz w:val="15"/>
              </w:rPr>
              <w:t>2617620</w:t>
            </w:r>
          </w:p>
          <w:bookmarkEnd w:id="5408"/>
        </w:tc>
        <w:tc>
          <w:tcPr>
            <w:tcW w:w="805" w:type="dxa"/>
            <w:tcBorders>
              <w:top w:val="outset" w:color="000000" w:sz="8"/>
              <w:left w:val="outset" w:color="000000" w:sz="8"/>
              <w:bottom w:val="outset" w:color="000000" w:sz="8"/>
              <w:right w:val="outset" w:color="000000" w:sz="8"/>
            </w:tcBorders>
            <w:vAlign w:val="center"/>
          </w:tcPr>
          <w:bookmarkStart w:name="5411" w:id="5409"/>
          <w:p>
            <w:pPr>
              <w:spacing w:after="0"/>
              <w:ind w:left="0"/>
              <w:jc w:val="center"/>
            </w:pPr>
            <w:r>
              <w:rPr>
                <w:rFonts w:ascii="Arial"/>
                <w:b w:val="false"/>
                <w:i w:val="false"/>
                <w:color w:val="000000"/>
                <w:sz w:val="15"/>
              </w:rPr>
              <w:t>7620</w:t>
            </w:r>
          </w:p>
          <w:bookmarkEnd w:id="5409"/>
        </w:tc>
        <w:tc>
          <w:tcPr>
            <w:tcW w:w="805" w:type="dxa"/>
            <w:tcBorders>
              <w:top w:val="outset" w:color="000000" w:sz="8"/>
              <w:left w:val="outset" w:color="000000" w:sz="8"/>
              <w:bottom w:val="outset" w:color="000000" w:sz="8"/>
              <w:right w:val="outset" w:color="000000" w:sz="8"/>
            </w:tcBorders>
            <w:vAlign w:val="center"/>
          </w:tcPr>
          <w:bookmarkStart w:name="5412" w:id="5410"/>
          <w:p>
            <w:pPr>
              <w:spacing w:after="0"/>
              <w:ind w:left="0"/>
              <w:jc w:val="center"/>
            </w:pPr>
            <w:r>
              <w:rPr>
                <w:rFonts w:ascii="Arial"/>
                <w:b w:val="false"/>
                <w:i w:val="false"/>
                <w:color w:val="000000"/>
                <w:sz w:val="15"/>
              </w:rPr>
              <w:t xml:space="preserve"> </w:t>
            </w:r>
          </w:p>
          <w:bookmarkEnd w:id="5410"/>
        </w:tc>
        <w:tc>
          <w:tcPr>
            <w:tcW w:w="649" w:type="dxa"/>
            <w:tcBorders>
              <w:top w:val="outset" w:color="000000" w:sz="8"/>
              <w:left w:val="outset" w:color="000000" w:sz="8"/>
              <w:bottom w:val="outset" w:color="000000" w:sz="8"/>
              <w:right w:val="outset" w:color="000000" w:sz="8"/>
            </w:tcBorders>
            <w:vAlign w:val="center"/>
          </w:tcPr>
          <w:bookmarkStart w:name="5413" w:id="5411"/>
          <w:p>
            <w:pPr>
              <w:spacing w:after="0"/>
              <w:ind w:left="0"/>
              <w:jc w:val="left"/>
            </w:pPr>
            <w:r>
              <w:rPr>
                <w:rFonts w:ascii="Arial"/>
                <w:b w:val="false"/>
                <w:i w:val="false"/>
                <w:color w:val="000000"/>
                <w:sz w:val="15"/>
              </w:rPr>
              <w:t>Розвиток готельного господарства та туризму</w:t>
            </w:r>
          </w:p>
          <w:bookmarkEnd w:id="5411"/>
        </w:tc>
        <w:tc>
          <w:tcPr>
            <w:tcW w:w="1417" w:type="dxa"/>
            <w:tcBorders>
              <w:top w:val="outset" w:color="000000" w:sz="8"/>
              <w:left w:val="outset" w:color="000000" w:sz="8"/>
              <w:bottom w:val="outset" w:color="000000" w:sz="8"/>
              <w:right w:val="outset" w:color="000000" w:sz="8"/>
            </w:tcBorders>
            <w:vAlign w:val="center"/>
          </w:tcPr>
          <w:bookmarkStart w:name="5414" w:id="5412"/>
          <w:p>
            <w:pPr>
              <w:spacing w:after="0"/>
              <w:ind w:left="0"/>
              <w:jc w:val="center"/>
            </w:pPr>
            <w:r>
              <w:rPr>
                <w:rFonts w:ascii="Arial"/>
                <w:b w:val="false"/>
                <w:i w:val="false"/>
                <w:color w:val="000000"/>
                <w:sz w:val="15"/>
              </w:rPr>
              <w:t>11713,94</w:t>
            </w:r>
          </w:p>
          <w:bookmarkEnd w:id="5412"/>
        </w:tc>
        <w:tc>
          <w:tcPr>
            <w:tcW w:w="1417" w:type="dxa"/>
            <w:tcBorders>
              <w:top w:val="outset" w:color="000000" w:sz="8"/>
              <w:left w:val="outset" w:color="000000" w:sz="8"/>
              <w:bottom w:val="outset" w:color="000000" w:sz="8"/>
              <w:right w:val="outset" w:color="000000" w:sz="8"/>
            </w:tcBorders>
            <w:vAlign w:val="center"/>
          </w:tcPr>
          <w:bookmarkStart w:name="5415" w:id="5413"/>
          <w:p>
            <w:pPr>
              <w:spacing w:after="0"/>
              <w:ind w:left="0"/>
              <w:jc w:val="center"/>
            </w:pPr>
            <w:r>
              <w:rPr>
                <w:rFonts w:ascii="Arial"/>
                <w:b w:val="false"/>
                <w:i w:val="false"/>
                <w:color w:val="000000"/>
                <w:sz w:val="15"/>
              </w:rPr>
              <w:t>4119,30</w:t>
            </w:r>
          </w:p>
          <w:bookmarkEnd w:id="5413"/>
        </w:tc>
        <w:tc>
          <w:tcPr>
            <w:tcW w:w="1306" w:type="dxa"/>
            <w:tcBorders>
              <w:top w:val="outset" w:color="000000" w:sz="8"/>
              <w:left w:val="outset" w:color="000000" w:sz="8"/>
              <w:bottom w:val="outset" w:color="000000" w:sz="8"/>
              <w:right w:val="outset" w:color="000000" w:sz="8"/>
            </w:tcBorders>
            <w:vAlign w:val="center"/>
          </w:tcPr>
          <w:bookmarkStart w:name="5416" w:id="5414"/>
          <w:p>
            <w:pPr>
              <w:spacing w:after="0"/>
              <w:ind w:left="0"/>
              <w:jc w:val="center"/>
            </w:pPr>
            <w:r>
              <w:rPr>
                <w:rFonts w:ascii="Arial"/>
                <w:b w:val="false"/>
                <w:i w:val="false"/>
                <w:color w:val="000000"/>
                <w:sz w:val="15"/>
              </w:rPr>
              <w:t xml:space="preserve"> </w:t>
            </w:r>
          </w:p>
          <w:bookmarkEnd w:id="5414"/>
        </w:tc>
        <w:tc>
          <w:tcPr>
            <w:tcW w:w="1194" w:type="dxa"/>
            <w:tcBorders>
              <w:top w:val="outset" w:color="000000" w:sz="8"/>
              <w:left w:val="outset" w:color="000000" w:sz="8"/>
              <w:bottom w:val="outset" w:color="000000" w:sz="8"/>
              <w:right w:val="outset" w:color="000000" w:sz="8"/>
            </w:tcBorders>
            <w:vAlign w:val="center"/>
          </w:tcPr>
          <w:bookmarkStart w:name="5417" w:id="5415"/>
          <w:p>
            <w:pPr>
              <w:spacing w:after="0"/>
              <w:ind w:left="0"/>
              <w:jc w:val="center"/>
            </w:pPr>
            <w:r>
              <w:rPr>
                <w:rFonts w:ascii="Arial"/>
                <w:b w:val="false"/>
                <w:i w:val="false"/>
                <w:color w:val="000000"/>
                <w:sz w:val="15"/>
              </w:rPr>
              <w:t xml:space="preserve"> </w:t>
            </w:r>
          </w:p>
          <w:bookmarkEnd w:id="5415"/>
        </w:tc>
        <w:tc>
          <w:tcPr>
            <w:tcW w:w="1417" w:type="dxa"/>
            <w:tcBorders>
              <w:top w:val="outset" w:color="000000" w:sz="8"/>
              <w:left w:val="outset" w:color="000000" w:sz="8"/>
              <w:bottom w:val="outset" w:color="000000" w:sz="8"/>
              <w:right w:val="outset" w:color="000000" w:sz="8"/>
            </w:tcBorders>
            <w:vAlign w:val="center"/>
          </w:tcPr>
          <w:bookmarkStart w:name="5418" w:id="5416"/>
          <w:p>
            <w:pPr>
              <w:spacing w:after="0"/>
              <w:ind w:left="0"/>
              <w:jc w:val="center"/>
            </w:pPr>
            <w:r>
              <w:rPr>
                <w:rFonts w:ascii="Arial"/>
                <w:b w:val="false"/>
                <w:i w:val="false"/>
                <w:color w:val="000000"/>
                <w:sz w:val="15"/>
              </w:rPr>
              <w:t>7594,64</w:t>
            </w:r>
          </w:p>
          <w:bookmarkEnd w:id="5416"/>
        </w:tc>
        <w:tc>
          <w:tcPr>
            <w:tcW w:w="1417" w:type="dxa"/>
            <w:tcBorders>
              <w:top w:val="outset" w:color="000000" w:sz="8"/>
              <w:left w:val="outset" w:color="000000" w:sz="8"/>
              <w:bottom w:val="outset" w:color="000000" w:sz="8"/>
              <w:right w:val="outset" w:color="000000" w:sz="8"/>
            </w:tcBorders>
            <w:vAlign w:val="center"/>
          </w:tcPr>
          <w:bookmarkStart w:name="5419" w:id="5417"/>
          <w:p>
            <w:pPr>
              <w:spacing w:after="0"/>
              <w:ind w:left="0"/>
              <w:jc w:val="center"/>
            </w:pPr>
            <w:r>
              <w:rPr>
                <w:rFonts w:ascii="Arial"/>
                <w:b w:val="false"/>
                <w:i w:val="false"/>
                <w:color w:val="000000"/>
                <w:sz w:val="15"/>
              </w:rPr>
              <w:t>1644,66</w:t>
            </w:r>
          </w:p>
          <w:bookmarkEnd w:id="5417"/>
        </w:tc>
        <w:tc>
          <w:tcPr>
            <w:tcW w:w="1194" w:type="dxa"/>
            <w:tcBorders>
              <w:top w:val="outset" w:color="000000" w:sz="8"/>
              <w:left w:val="outset" w:color="000000" w:sz="8"/>
              <w:bottom w:val="outset" w:color="000000" w:sz="8"/>
              <w:right w:val="outset" w:color="000000" w:sz="8"/>
            </w:tcBorders>
            <w:vAlign w:val="center"/>
          </w:tcPr>
          <w:bookmarkStart w:name="5420" w:id="5418"/>
          <w:p>
            <w:pPr>
              <w:spacing w:after="0"/>
              <w:ind w:left="0"/>
              <w:jc w:val="center"/>
            </w:pPr>
            <w:r>
              <w:rPr>
                <w:rFonts w:ascii="Arial"/>
                <w:b w:val="false"/>
                <w:i w:val="false"/>
                <w:color w:val="000000"/>
                <w:sz w:val="15"/>
              </w:rPr>
              <w:t xml:space="preserve"> </w:t>
            </w:r>
          </w:p>
          <w:bookmarkEnd w:id="5418"/>
        </w:tc>
        <w:tc>
          <w:tcPr>
            <w:tcW w:w="1083" w:type="dxa"/>
            <w:tcBorders>
              <w:top w:val="outset" w:color="000000" w:sz="8"/>
              <w:left w:val="outset" w:color="000000" w:sz="8"/>
              <w:bottom w:val="outset" w:color="000000" w:sz="8"/>
              <w:right w:val="outset" w:color="000000" w:sz="8"/>
            </w:tcBorders>
            <w:vAlign w:val="center"/>
          </w:tcPr>
          <w:bookmarkStart w:name="5421" w:id="5419"/>
          <w:p>
            <w:pPr>
              <w:spacing w:after="0"/>
              <w:ind w:left="0"/>
              <w:jc w:val="center"/>
            </w:pPr>
            <w:r>
              <w:rPr>
                <w:rFonts w:ascii="Arial"/>
                <w:b w:val="false"/>
                <w:i w:val="false"/>
                <w:color w:val="000000"/>
                <w:sz w:val="15"/>
              </w:rPr>
              <w:t xml:space="preserve"> </w:t>
            </w:r>
          </w:p>
          <w:bookmarkEnd w:id="5419"/>
        </w:tc>
        <w:tc>
          <w:tcPr>
            <w:tcW w:w="1083" w:type="dxa"/>
            <w:tcBorders>
              <w:top w:val="outset" w:color="000000" w:sz="8"/>
              <w:left w:val="outset" w:color="000000" w:sz="8"/>
              <w:bottom w:val="outset" w:color="000000" w:sz="8"/>
              <w:right w:val="outset" w:color="000000" w:sz="8"/>
            </w:tcBorders>
            <w:vAlign w:val="center"/>
          </w:tcPr>
          <w:bookmarkStart w:name="5422" w:id="5420"/>
          <w:p>
            <w:pPr>
              <w:spacing w:after="0"/>
              <w:ind w:left="0"/>
              <w:jc w:val="center"/>
            </w:pPr>
            <w:r>
              <w:rPr>
                <w:rFonts w:ascii="Arial"/>
                <w:b w:val="false"/>
                <w:i w:val="false"/>
                <w:color w:val="000000"/>
                <w:sz w:val="15"/>
              </w:rPr>
              <w:t xml:space="preserve"> </w:t>
            </w:r>
          </w:p>
          <w:bookmarkEnd w:id="5420"/>
        </w:tc>
        <w:tc>
          <w:tcPr>
            <w:tcW w:w="1417" w:type="dxa"/>
            <w:tcBorders>
              <w:top w:val="outset" w:color="000000" w:sz="8"/>
              <w:left w:val="outset" w:color="000000" w:sz="8"/>
              <w:bottom w:val="outset" w:color="000000" w:sz="8"/>
              <w:right w:val="outset" w:color="000000" w:sz="8"/>
            </w:tcBorders>
            <w:vAlign w:val="center"/>
          </w:tcPr>
          <w:bookmarkStart w:name="5423" w:id="5421"/>
          <w:p>
            <w:pPr>
              <w:spacing w:after="0"/>
              <w:ind w:left="0"/>
              <w:jc w:val="center"/>
            </w:pPr>
            <w:r>
              <w:rPr>
                <w:rFonts w:ascii="Arial"/>
                <w:b w:val="false"/>
                <w:i w:val="false"/>
                <w:color w:val="000000"/>
                <w:sz w:val="15"/>
              </w:rPr>
              <w:t>1644,66</w:t>
            </w:r>
          </w:p>
          <w:bookmarkEnd w:id="5421"/>
        </w:tc>
        <w:tc>
          <w:tcPr>
            <w:tcW w:w="1417" w:type="dxa"/>
            <w:tcBorders>
              <w:top w:val="outset" w:color="000000" w:sz="8"/>
              <w:left w:val="outset" w:color="000000" w:sz="8"/>
              <w:bottom w:val="outset" w:color="000000" w:sz="8"/>
              <w:right w:val="outset" w:color="000000" w:sz="8"/>
            </w:tcBorders>
            <w:vAlign w:val="center"/>
          </w:tcPr>
          <w:bookmarkStart w:name="5424" w:id="5422"/>
          <w:p>
            <w:pPr>
              <w:spacing w:after="0"/>
              <w:ind w:left="0"/>
              <w:jc w:val="center"/>
            </w:pPr>
            <w:r>
              <w:rPr>
                <w:rFonts w:ascii="Arial"/>
                <w:b w:val="false"/>
                <w:i w:val="false"/>
                <w:color w:val="000000"/>
                <w:sz w:val="15"/>
              </w:rPr>
              <w:t>1644,66</w:t>
            </w:r>
          </w:p>
          <w:bookmarkEnd w:id="5422"/>
        </w:tc>
        <w:tc>
          <w:tcPr>
            <w:tcW w:w="1417" w:type="dxa"/>
            <w:tcBorders>
              <w:top w:val="outset" w:color="000000" w:sz="8"/>
              <w:left w:val="outset" w:color="000000" w:sz="8"/>
              <w:bottom w:val="outset" w:color="000000" w:sz="8"/>
              <w:right w:val="outset" w:color="000000" w:sz="8"/>
            </w:tcBorders>
            <w:vAlign w:val="center"/>
          </w:tcPr>
          <w:bookmarkStart w:name="5425" w:id="5423"/>
          <w:p>
            <w:pPr>
              <w:spacing w:after="0"/>
              <w:ind w:left="0"/>
              <w:jc w:val="center"/>
            </w:pPr>
            <w:r>
              <w:rPr>
                <w:rFonts w:ascii="Arial"/>
                <w:b w:val="false"/>
                <w:i w:val="false"/>
                <w:color w:val="000000"/>
                <w:sz w:val="15"/>
              </w:rPr>
              <w:t>13358,60</w:t>
            </w:r>
          </w:p>
          <w:bookmarkEnd w:id="54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426" w:id="5424"/>
          <w:p>
            <w:pPr>
              <w:spacing w:after="0"/>
              <w:ind w:left="0"/>
              <w:jc w:val="center"/>
            </w:pPr>
            <w:r>
              <w:rPr>
                <w:rFonts w:ascii="Arial"/>
                <w:b w:val="false"/>
                <w:i/>
                <w:color w:val="000000"/>
                <w:sz w:val="15"/>
              </w:rPr>
              <w:t>2617622</w:t>
            </w:r>
          </w:p>
          <w:bookmarkEnd w:id="5424"/>
        </w:tc>
        <w:tc>
          <w:tcPr>
            <w:tcW w:w="805" w:type="dxa"/>
            <w:tcBorders>
              <w:top w:val="outset" w:color="000000" w:sz="8"/>
              <w:left w:val="outset" w:color="000000" w:sz="8"/>
              <w:bottom w:val="outset" w:color="000000" w:sz="8"/>
              <w:right w:val="outset" w:color="000000" w:sz="8"/>
            </w:tcBorders>
            <w:vAlign w:val="center"/>
          </w:tcPr>
          <w:bookmarkStart w:name="5427" w:id="5425"/>
          <w:p>
            <w:pPr>
              <w:spacing w:after="0"/>
              <w:ind w:left="0"/>
              <w:jc w:val="center"/>
            </w:pPr>
            <w:r>
              <w:rPr>
                <w:rFonts w:ascii="Arial"/>
                <w:b w:val="false"/>
                <w:i/>
                <w:color w:val="000000"/>
                <w:sz w:val="15"/>
              </w:rPr>
              <w:t>7622</w:t>
            </w:r>
          </w:p>
          <w:bookmarkEnd w:id="5425"/>
        </w:tc>
        <w:tc>
          <w:tcPr>
            <w:tcW w:w="805" w:type="dxa"/>
            <w:tcBorders>
              <w:top w:val="outset" w:color="000000" w:sz="8"/>
              <w:left w:val="outset" w:color="000000" w:sz="8"/>
              <w:bottom w:val="outset" w:color="000000" w:sz="8"/>
              <w:right w:val="outset" w:color="000000" w:sz="8"/>
            </w:tcBorders>
            <w:vAlign w:val="center"/>
          </w:tcPr>
          <w:bookmarkStart w:name="5428" w:id="5426"/>
          <w:p>
            <w:pPr>
              <w:spacing w:after="0"/>
              <w:ind w:left="0"/>
              <w:jc w:val="center"/>
            </w:pPr>
            <w:r>
              <w:rPr>
                <w:rFonts w:ascii="Arial"/>
                <w:b w:val="false"/>
                <w:i/>
                <w:color w:val="000000"/>
                <w:sz w:val="15"/>
              </w:rPr>
              <w:t>0470</w:t>
            </w:r>
          </w:p>
          <w:bookmarkEnd w:id="5426"/>
        </w:tc>
        <w:tc>
          <w:tcPr>
            <w:tcW w:w="649" w:type="dxa"/>
            <w:tcBorders>
              <w:top w:val="outset" w:color="000000" w:sz="8"/>
              <w:left w:val="outset" w:color="000000" w:sz="8"/>
              <w:bottom w:val="outset" w:color="000000" w:sz="8"/>
              <w:right w:val="outset" w:color="000000" w:sz="8"/>
            </w:tcBorders>
            <w:vAlign w:val="center"/>
          </w:tcPr>
          <w:bookmarkStart w:name="5429" w:id="5427"/>
          <w:p>
            <w:pPr>
              <w:spacing w:after="0"/>
              <w:ind w:left="0"/>
              <w:jc w:val="left"/>
            </w:pPr>
            <w:r>
              <w:rPr>
                <w:rFonts w:ascii="Arial"/>
                <w:b w:val="false"/>
                <w:i/>
                <w:color w:val="000000"/>
                <w:sz w:val="15"/>
              </w:rPr>
              <w:t>Реалізація програм і заходів в галузі туризму та курортів</w:t>
            </w:r>
          </w:p>
          <w:bookmarkEnd w:id="5427"/>
        </w:tc>
        <w:tc>
          <w:tcPr>
            <w:tcW w:w="1417" w:type="dxa"/>
            <w:tcBorders>
              <w:top w:val="outset" w:color="000000" w:sz="8"/>
              <w:left w:val="outset" w:color="000000" w:sz="8"/>
              <w:bottom w:val="outset" w:color="000000" w:sz="8"/>
              <w:right w:val="outset" w:color="000000" w:sz="8"/>
            </w:tcBorders>
            <w:vAlign w:val="center"/>
          </w:tcPr>
          <w:bookmarkStart w:name="5430" w:id="5428"/>
          <w:p>
            <w:pPr>
              <w:spacing w:after="0"/>
              <w:ind w:left="0"/>
              <w:jc w:val="center"/>
            </w:pPr>
            <w:r>
              <w:rPr>
                <w:rFonts w:ascii="Arial"/>
                <w:b w:val="false"/>
                <w:i/>
                <w:color w:val="000000"/>
                <w:sz w:val="15"/>
              </w:rPr>
              <w:t>11713,94</w:t>
            </w:r>
          </w:p>
          <w:bookmarkEnd w:id="5428"/>
        </w:tc>
        <w:tc>
          <w:tcPr>
            <w:tcW w:w="1417" w:type="dxa"/>
            <w:tcBorders>
              <w:top w:val="outset" w:color="000000" w:sz="8"/>
              <w:left w:val="outset" w:color="000000" w:sz="8"/>
              <w:bottom w:val="outset" w:color="000000" w:sz="8"/>
              <w:right w:val="outset" w:color="000000" w:sz="8"/>
            </w:tcBorders>
            <w:vAlign w:val="center"/>
          </w:tcPr>
          <w:bookmarkStart w:name="5431" w:id="5429"/>
          <w:p>
            <w:pPr>
              <w:spacing w:after="0"/>
              <w:ind w:left="0"/>
              <w:jc w:val="center"/>
            </w:pPr>
            <w:r>
              <w:rPr>
                <w:rFonts w:ascii="Arial"/>
                <w:b w:val="false"/>
                <w:i/>
                <w:color w:val="000000"/>
                <w:sz w:val="15"/>
              </w:rPr>
              <w:t>4119,30</w:t>
            </w:r>
          </w:p>
          <w:bookmarkEnd w:id="5429"/>
        </w:tc>
        <w:tc>
          <w:tcPr>
            <w:tcW w:w="1306" w:type="dxa"/>
            <w:tcBorders>
              <w:top w:val="outset" w:color="000000" w:sz="8"/>
              <w:left w:val="outset" w:color="000000" w:sz="8"/>
              <w:bottom w:val="outset" w:color="000000" w:sz="8"/>
              <w:right w:val="outset" w:color="000000" w:sz="8"/>
            </w:tcBorders>
            <w:vAlign w:val="center"/>
          </w:tcPr>
          <w:bookmarkStart w:name="5432" w:id="5430"/>
          <w:p>
            <w:pPr>
              <w:spacing w:after="0"/>
              <w:ind w:left="0"/>
              <w:jc w:val="center"/>
            </w:pPr>
            <w:r>
              <w:rPr>
                <w:rFonts w:ascii="Arial"/>
                <w:b w:val="false"/>
                <w:i w:val="false"/>
                <w:color w:val="000000"/>
                <w:sz w:val="15"/>
              </w:rPr>
              <w:t xml:space="preserve"> </w:t>
            </w:r>
          </w:p>
          <w:bookmarkEnd w:id="5430"/>
        </w:tc>
        <w:tc>
          <w:tcPr>
            <w:tcW w:w="1194" w:type="dxa"/>
            <w:tcBorders>
              <w:top w:val="outset" w:color="000000" w:sz="8"/>
              <w:left w:val="outset" w:color="000000" w:sz="8"/>
              <w:bottom w:val="outset" w:color="000000" w:sz="8"/>
              <w:right w:val="outset" w:color="000000" w:sz="8"/>
            </w:tcBorders>
            <w:vAlign w:val="center"/>
          </w:tcPr>
          <w:bookmarkStart w:name="5433" w:id="5431"/>
          <w:p>
            <w:pPr>
              <w:spacing w:after="0"/>
              <w:ind w:left="0"/>
              <w:jc w:val="center"/>
            </w:pPr>
            <w:r>
              <w:rPr>
                <w:rFonts w:ascii="Arial"/>
                <w:b w:val="false"/>
                <w:i w:val="false"/>
                <w:color w:val="000000"/>
                <w:sz w:val="15"/>
              </w:rPr>
              <w:t xml:space="preserve"> </w:t>
            </w:r>
          </w:p>
          <w:bookmarkEnd w:id="5431"/>
        </w:tc>
        <w:tc>
          <w:tcPr>
            <w:tcW w:w="1417" w:type="dxa"/>
            <w:tcBorders>
              <w:top w:val="outset" w:color="000000" w:sz="8"/>
              <w:left w:val="outset" w:color="000000" w:sz="8"/>
              <w:bottom w:val="outset" w:color="000000" w:sz="8"/>
              <w:right w:val="outset" w:color="000000" w:sz="8"/>
            </w:tcBorders>
            <w:vAlign w:val="center"/>
          </w:tcPr>
          <w:bookmarkStart w:name="5434" w:id="5432"/>
          <w:p>
            <w:pPr>
              <w:spacing w:after="0"/>
              <w:ind w:left="0"/>
              <w:jc w:val="center"/>
            </w:pPr>
            <w:r>
              <w:rPr>
                <w:rFonts w:ascii="Arial"/>
                <w:b w:val="false"/>
                <w:i/>
                <w:color w:val="000000"/>
                <w:sz w:val="15"/>
              </w:rPr>
              <w:t>7594,64</w:t>
            </w:r>
          </w:p>
          <w:bookmarkEnd w:id="5432"/>
        </w:tc>
        <w:tc>
          <w:tcPr>
            <w:tcW w:w="1417" w:type="dxa"/>
            <w:tcBorders>
              <w:top w:val="outset" w:color="000000" w:sz="8"/>
              <w:left w:val="outset" w:color="000000" w:sz="8"/>
              <w:bottom w:val="outset" w:color="000000" w:sz="8"/>
              <w:right w:val="outset" w:color="000000" w:sz="8"/>
            </w:tcBorders>
            <w:vAlign w:val="center"/>
          </w:tcPr>
          <w:bookmarkStart w:name="5435" w:id="5433"/>
          <w:p>
            <w:pPr>
              <w:spacing w:after="0"/>
              <w:ind w:left="0"/>
              <w:jc w:val="center"/>
            </w:pPr>
            <w:r>
              <w:rPr>
                <w:rFonts w:ascii="Arial"/>
                <w:b w:val="false"/>
                <w:i/>
                <w:color w:val="000000"/>
                <w:sz w:val="15"/>
              </w:rPr>
              <w:t>1644,66</w:t>
            </w:r>
          </w:p>
          <w:bookmarkEnd w:id="5433"/>
        </w:tc>
        <w:tc>
          <w:tcPr>
            <w:tcW w:w="1194" w:type="dxa"/>
            <w:tcBorders>
              <w:top w:val="outset" w:color="000000" w:sz="8"/>
              <w:left w:val="outset" w:color="000000" w:sz="8"/>
              <w:bottom w:val="outset" w:color="000000" w:sz="8"/>
              <w:right w:val="outset" w:color="000000" w:sz="8"/>
            </w:tcBorders>
            <w:vAlign w:val="center"/>
          </w:tcPr>
          <w:bookmarkStart w:name="5436" w:id="5434"/>
          <w:p>
            <w:pPr>
              <w:spacing w:after="0"/>
              <w:ind w:left="0"/>
              <w:jc w:val="center"/>
            </w:pPr>
            <w:r>
              <w:rPr>
                <w:rFonts w:ascii="Arial"/>
                <w:b w:val="false"/>
                <w:i w:val="false"/>
                <w:color w:val="000000"/>
                <w:sz w:val="15"/>
              </w:rPr>
              <w:t xml:space="preserve"> </w:t>
            </w:r>
          </w:p>
          <w:bookmarkEnd w:id="5434"/>
        </w:tc>
        <w:tc>
          <w:tcPr>
            <w:tcW w:w="1083" w:type="dxa"/>
            <w:tcBorders>
              <w:top w:val="outset" w:color="000000" w:sz="8"/>
              <w:left w:val="outset" w:color="000000" w:sz="8"/>
              <w:bottom w:val="outset" w:color="000000" w:sz="8"/>
              <w:right w:val="outset" w:color="000000" w:sz="8"/>
            </w:tcBorders>
            <w:vAlign w:val="center"/>
          </w:tcPr>
          <w:bookmarkStart w:name="5437" w:id="5435"/>
          <w:p>
            <w:pPr>
              <w:spacing w:after="0"/>
              <w:ind w:left="0"/>
              <w:jc w:val="center"/>
            </w:pPr>
            <w:r>
              <w:rPr>
                <w:rFonts w:ascii="Arial"/>
                <w:b w:val="false"/>
                <w:i w:val="false"/>
                <w:color w:val="000000"/>
                <w:sz w:val="15"/>
              </w:rPr>
              <w:t xml:space="preserve"> </w:t>
            </w:r>
          </w:p>
          <w:bookmarkEnd w:id="5435"/>
        </w:tc>
        <w:tc>
          <w:tcPr>
            <w:tcW w:w="1083" w:type="dxa"/>
            <w:tcBorders>
              <w:top w:val="outset" w:color="000000" w:sz="8"/>
              <w:left w:val="outset" w:color="000000" w:sz="8"/>
              <w:bottom w:val="outset" w:color="000000" w:sz="8"/>
              <w:right w:val="outset" w:color="000000" w:sz="8"/>
            </w:tcBorders>
            <w:vAlign w:val="center"/>
          </w:tcPr>
          <w:bookmarkStart w:name="5438" w:id="5436"/>
          <w:p>
            <w:pPr>
              <w:spacing w:after="0"/>
              <w:ind w:left="0"/>
              <w:jc w:val="center"/>
            </w:pPr>
            <w:r>
              <w:rPr>
                <w:rFonts w:ascii="Arial"/>
                <w:b w:val="false"/>
                <w:i w:val="false"/>
                <w:color w:val="000000"/>
                <w:sz w:val="15"/>
              </w:rPr>
              <w:t xml:space="preserve"> </w:t>
            </w:r>
          </w:p>
          <w:bookmarkEnd w:id="5436"/>
        </w:tc>
        <w:tc>
          <w:tcPr>
            <w:tcW w:w="1417" w:type="dxa"/>
            <w:tcBorders>
              <w:top w:val="outset" w:color="000000" w:sz="8"/>
              <w:left w:val="outset" w:color="000000" w:sz="8"/>
              <w:bottom w:val="outset" w:color="000000" w:sz="8"/>
              <w:right w:val="outset" w:color="000000" w:sz="8"/>
            </w:tcBorders>
            <w:vAlign w:val="center"/>
          </w:tcPr>
          <w:bookmarkStart w:name="5439" w:id="5437"/>
          <w:p>
            <w:pPr>
              <w:spacing w:after="0"/>
              <w:ind w:left="0"/>
              <w:jc w:val="center"/>
            </w:pPr>
            <w:r>
              <w:rPr>
                <w:rFonts w:ascii="Arial"/>
                <w:b w:val="false"/>
                <w:i/>
                <w:color w:val="000000"/>
                <w:sz w:val="15"/>
              </w:rPr>
              <w:t>1644,66</w:t>
            </w:r>
          </w:p>
          <w:bookmarkEnd w:id="5437"/>
        </w:tc>
        <w:tc>
          <w:tcPr>
            <w:tcW w:w="1417" w:type="dxa"/>
            <w:tcBorders>
              <w:top w:val="outset" w:color="000000" w:sz="8"/>
              <w:left w:val="outset" w:color="000000" w:sz="8"/>
              <w:bottom w:val="outset" w:color="000000" w:sz="8"/>
              <w:right w:val="outset" w:color="000000" w:sz="8"/>
            </w:tcBorders>
            <w:vAlign w:val="center"/>
          </w:tcPr>
          <w:bookmarkStart w:name="5440" w:id="5438"/>
          <w:p>
            <w:pPr>
              <w:spacing w:after="0"/>
              <w:ind w:left="0"/>
              <w:jc w:val="center"/>
            </w:pPr>
            <w:r>
              <w:rPr>
                <w:rFonts w:ascii="Arial"/>
                <w:b w:val="false"/>
                <w:i/>
                <w:color w:val="000000"/>
                <w:sz w:val="15"/>
              </w:rPr>
              <w:t>1644,66</w:t>
            </w:r>
          </w:p>
          <w:bookmarkEnd w:id="5438"/>
        </w:tc>
        <w:tc>
          <w:tcPr>
            <w:tcW w:w="1417" w:type="dxa"/>
            <w:tcBorders>
              <w:top w:val="outset" w:color="000000" w:sz="8"/>
              <w:left w:val="outset" w:color="000000" w:sz="8"/>
              <w:bottom w:val="outset" w:color="000000" w:sz="8"/>
              <w:right w:val="outset" w:color="000000" w:sz="8"/>
            </w:tcBorders>
            <w:vAlign w:val="center"/>
          </w:tcPr>
          <w:bookmarkStart w:name="5441" w:id="5439"/>
          <w:p>
            <w:pPr>
              <w:spacing w:after="0"/>
              <w:ind w:left="0"/>
              <w:jc w:val="center"/>
            </w:pPr>
            <w:r>
              <w:rPr>
                <w:rFonts w:ascii="Arial"/>
                <w:b w:val="false"/>
                <w:i/>
                <w:color w:val="000000"/>
                <w:sz w:val="15"/>
              </w:rPr>
              <w:t>13358,60</w:t>
            </w:r>
          </w:p>
          <w:bookmarkEnd w:id="54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442" w:id="5440"/>
          <w:p>
            <w:pPr>
              <w:spacing w:after="0"/>
              <w:ind w:left="0"/>
              <w:jc w:val="center"/>
            </w:pPr>
            <w:r>
              <w:rPr>
                <w:rFonts w:ascii="Arial"/>
                <w:b/>
                <w:i w:val="false"/>
                <w:color w:val="000000"/>
                <w:sz w:val="15"/>
              </w:rPr>
              <w:t>2700000</w:t>
            </w:r>
          </w:p>
          <w:bookmarkEnd w:id="5440"/>
        </w:tc>
        <w:tc>
          <w:tcPr>
            <w:tcW w:w="805" w:type="dxa"/>
            <w:tcBorders>
              <w:top w:val="outset" w:color="000000" w:sz="8"/>
              <w:left w:val="outset" w:color="000000" w:sz="8"/>
              <w:bottom w:val="outset" w:color="000000" w:sz="8"/>
              <w:right w:val="outset" w:color="000000" w:sz="8"/>
            </w:tcBorders>
            <w:vAlign w:val="center"/>
          </w:tcPr>
          <w:bookmarkStart w:name="5443" w:id="5441"/>
          <w:p>
            <w:pPr>
              <w:spacing w:after="0"/>
              <w:ind w:left="0"/>
              <w:jc w:val="center"/>
            </w:pPr>
            <w:r>
              <w:rPr>
                <w:rFonts w:ascii="Arial"/>
                <w:b w:val="false"/>
                <w:i w:val="false"/>
                <w:color w:val="000000"/>
                <w:sz w:val="15"/>
              </w:rPr>
              <w:t xml:space="preserve"> </w:t>
            </w:r>
          </w:p>
          <w:bookmarkEnd w:id="5441"/>
        </w:tc>
        <w:tc>
          <w:tcPr>
            <w:tcW w:w="805" w:type="dxa"/>
            <w:tcBorders>
              <w:top w:val="outset" w:color="000000" w:sz="8"/>
              <w:left w:val="outset" w:color="000000" w:sz="8"/>
              <w:bottom w:val="outset" w:color="000000" w:sz="8"/>
              <w:right w:val="outset" w:color="000000" w:sz="8"/>
            </w:tcBorders>
            <w:vAlign w:val="center"/>
          </w:tcPr>
          <w:bookmarkStart w:name="5444" w:id="5442"/>
          <w:p>
            <w:pPr>
              <w:spacing w:after="0"/>
              <w:ind w:left="0"/>
              <w:jc w:val="center"/>
            </w:pPr>
            <w:r>
              <w:rPr>
                <w:rFonts w:ascii="Arial"/>
                <w:b w:val="false"/>
                <w:i w:val="false"/>
                <w:color w:val="000000"/>
                <w:sz w:val="15"/>
              </w:rPr>
              <w:t xml:space="preserve"> </w:t>
            </w:r>
          </w:p>
          <w:bookmarkEnd w:id="5442"/>
        </w:tc>
        <w:tc>
          <w:tcPr>
            <w:tcW w:w="649" w:type="dxa"/>
            <w:tcBorders>
              <w:top w:val="outset" w:color="000000" w:sz="8"/>
              <w:left w:val="outset" w:color="000000" w:sz="8"/>
              <w:bottom w:val="outset" w:color="000000" w:sz="8"/>
              <w:right w:val="outset" w:color="000000" w:sz="8"/>
            </w:tcBorders>
            <w:vAlign w:val="center"/>
          </w:tcPr>
          <w:bookmarkStart w:name="5445" w:id="5443"/>
          <w:p>
            <w:pPr>
              <w:spacing w:after="0"/>
              <w:ind w:left="0"/>
              <w:jc w:val="left"/>
            </w:pPr>
            <w:r>
              <w:rPr>
                <w:rFonts w:ascii="Arial"/>
                <w:b/>
                <w:i w:val="false"/>
                <w:color w:val="000000"/>
                <w:sz w:val="15"/>
              </w:rPr>
              <w:t>Департамент економіки та інвестицій виконавчого органу Київської міської ради (КМДА)</w:t>
            </w:r>
          </w:p>
          <w:bookmarkEnd w:id="5443"/>
        </w:tc>
        <w:tc>
          <w:tcPr>
            <w:tcW w:w="1417" w:type="dxa"/>
            <w:tcBorders>
              <w:top w:val="outset" w:color="000000" w:sz="8"/>
              <w:left w:val="outset" w:color="000000" w:sz="8"/>
              <w:bottom w:val="outset" w:color="000000" w:sz="8"/>
              <w:right w:val="outset" w:color="000000" w:sz="8"/>
            </w:tcBorders>
            <w:vAlign w:val="center"/>
          </w:tcPr>
          <w:bookmarkStart w:name="5446" w:id="5444"/>
          <w:p>
            <w:pPr>
              <w:spacing w:after="0"/>
              <w:ind w:left="0"/>
              <w:jc w:val="center"/>
            </w:pPr>
            <w:r>
              <w:rPr>
                <w:rFonts w:ascii="Arial"/>
                <w:b/>
                <w:i w:val="false"/>
                <w:color w:val="000000"/>
                <w:sz w:val="15"/>
              </w:rPr>
              <w:t>67790,70</w:t>
            </w:r>
          </w:p>
          <w:bookmarkEnd w:id="5444"/>
        </w:tc>
        <w:tc>
          <w:tcPr>
            <w:tcW w:w="1417" w:type="dxa"/>
            <w:tcBorders>
              <w:top w:val="outset" w:color="000000" w:sz="8"/>
              <w:left w:val="outset" w:color="000000" w:sz="8"/>
              <w:bottom w:val="outset" w:color="000000" w:sz="8"/>
              <w:right w:val="outset" w:color="000000" w:sz="8"/>
            </w:tcBorders>
            <w:vAlign w:val="center"/>
          </w:tcPr>
          <w:bookmarkStart w:name="5447" w:id="5445"/>
          <w:p>
            <w:pPr>
              <w:spacing w:after="0"/>
              <w:ind w:left="0"/>
              <w:jc w:val="center"/>
            </w:pPr>
            <w:r>
              <w:rPr>
                <w:rFonts w:ascii="Arial"/>
                <w:b/>
                <w:i w:val="false"/>
                <w:color w:val="000000"/>
                <w:sz w:val="15"/>
              </w:rPr>
              <w:t>44114,70</w:t>
            </w:r>
          </w:p>
          <w:bookmarkEnd w:id="5445"/>
        </w:tc>
        <w:tc>
          <w:tcPr>
            <w:tcW w:w="1306" w:type="dxa"/>
            <w:tcBorders>
              <w:top w:val="outset" w:color="000000" w:sz="8"/>
              <w:left w:val="outset" w:color="000000" w:sz="8"/>
              <w:bottom w:val="outset" w:color="000000" w:sz="8"/>
              <w:right w:val="outset" w:color="000000" w:sz="8"/>
            </w:tcBorders>
            <w:vAlign w:val="center"/>
          </w:tcPr>
          <w:bookmarkStart w:name="5448" w:id="5446"/>
          <w:p>
            <w:pPr>
              <w:spacing w:after="0"/>
              <w:ind w:left="0"/>
              <w:jc w:val="center"/>
            </w:pPr>
            <w:r>
              <w:rPr>
                <w:rFonts w:ascii="Arial"/>
                <w:b/>
                <w:i w:val="false"/>
                <w:color w:val="000000"/>
                <w:sz w:val="15"/>
              </w:rPr>
              <w:t>19899,40</w:t>
            </w:r>
          </w:p>
          <w:bookmarkEnd w:id="5446"/>
        </w:tc>
        <w:tc>
          <w:tcPr>
            <w:tcW w:w="1194" w:type="dxa"/>
            <w:tcBorders>
              <w:top w:val="outset" w:color="000000" w:sz="8"/>
              <w:left w:val="outset" w:color="000000" w:sz="8"/>
              <w:bottom w:val="outset" w:color="000000" w:sz="8"/>
              <w:right w:val="outset" w:color="000000" w:sz="8"/>
            </w:tcBorders>
            <w:vAlign w:val="center"/>
          </w:tcPr>
          <w:bookmarkStart w:name="5449" w:id="5447"/>
          <w:p>
            <w:pPr>
              <w:spacing w:after="0"/>
              <w:ind w:left="0"/>
              <w:jc w:val="center"/>
            </w:pPr>
            <w:r>
              <w:rPr>
                <w:rFonts w:ascii="Arial"/>
                <w:b/>
                <w:i w:val="false"/>
                <w:color w:val="000000"/>
                <w:sz w:val="15"/>
              </w:rPr>
              <w:t>350,00</w:t>
            </w:r>
          </w:p>
          <w:bookmarkEnd w:id="5447"/>
        </w:tc>
        <w:tc>
          <w:tcPr>
            <w:tcW w:w="1417" w:type="dxa"/>
            <w:tcBorders>
              <w:top w:val="outset" w:color="000000" w:sz="8"/>
              <w:left w:val="outset" w:color="000000" w:sz="8"/>
              <w:bottom w:val="outset" w:color="000000" w:sz="8"/>
              <w:right w:val="outset" w:color="000000" w:sz="8"/>
            </w:tcBorders>
            <w:vAlign w:val="center"/>
          </w:tcPr>
          <w:bookmarkStart w:name="5450" w:id="5448"/>
          <w:p>
            <w:pPr>
              <w:spacing w:after="0"/>
              <w:ind w:left="0"/>
              <w:jc w:val="center"/>
            </w:pPr>
            <w:r>
              <w:rPr>
                <w:rFonts w:ascii="Arial"/>
                <w:b/>
                <w:i w:val="false"/>
                <w:color w:val="000000"/>
                <w:sz w:val="15"/>
              </w:rPr>
              <w:t>23676,00</w:t>
            </w:r>
          </w:p>
          <w:bookmarkEnd w:id="5448"/>
        </w:tc>
        <w:tc>
          <w:tcPr>
            <w:tcW w:w="1417" w:type="dxa"/>
            <w:tcBorders>
              <w:top w:val="outset" w:color="000000" w:sz="8"/>
              <w:left w:val="outset" w:color="000000" w:sz="8"/>
              <w:bottom w:val="outset" w:color="000000" w:sz="8"/>
              <w:right w:val="outset" w:color="000000" w:sz="8"/>
            </w:tcBorders>
            <w:vAlign w:val="center"/>
          </w:tcPr>
          <w:bookmarkStart w:name="5451" w:id="5449"/>
          <w:p>
            <w:pPr>
              <w:spacing w:after="0"/>
              <w:ind w:left="0"/>
              <w:jc w:val="center"/>
            </w:pPr>
            <w:r>
              <w:rPr>
                <w:rFonts w:ascii="Arial"/>
                <w:b/>
                <w:i w:val="false"/>
                <w:color w:val="000000"/>
                <w:sz w:val="15"/>
              </w:rPr>
              <w:t>5921,00</w:t>
            </w:r>
          </w:p>
          <w:bookmarkEnd w:id="5449"/>
        </w:tc>
        <w:tc>
          <w:tcPr>
            <w:tcW w:w="1194" w:type="dxa"/>
            <w:tcBorders>
              <w:top w:val="outset" w:color="000000" w:sz="8"/>
              <w:left w:val="outset" w:color="000000" w:sz="8"/>
              <w:bottom w:val="outset" w:color="000000" w:sz="8"/>
              <w:right w:val="outset" w:color="000000" w:sz="8"/>
            </w:tcBorders>
            <w:vAlign w:val="center"/>
          </w:tcPr>
          <w:bookmarkStart w:name="5452" w:id="5450"/>
          <w:p>
            <w:pPr>
              <w:spacing w:after="0"/>
              <w:ind w:left="0"/>
              <w:jc w:val="center"/>
            </w:pPr>
            <w:r>
              <w:rPr>
                <w:rFonts w:ascii="Arial"/>
                <w:b w:val="false"/>
                <w:i w:val="false"/>
                <w:color w:val="000000"/>
                <w:sz w:val="15"/>
              </w:rPr>
              <w:t xml:space="preserve"> </w:t>
            </w:r>
          </w:p>
          <w:bookmarkEnd w:id="5450"/>
        </w:tc>
        <w:tc>
          <w:tcPr>
            <w:tcW w:w="1083" w:type="dxa"/>
            <w:tcBorders>
              <w:top w:val="outset" w:color="000000" w:sz="8"/>
              <w:left w:val="outset" w:color="000000" w:sz="8"/>
              <w:bottom w:val="outset" w:color="000000" w:sz="8"/>
              <w:right w:val="outset" w:color="000000" w:sz="8"/>
            </w:tcBorders>
            <w:vAlign w:val="center"/>
          </w:tcPr>
          <w:bookmarkStart w:name="5453" w:id="5451"/>
          <w:p>
            <w:pPr>
              <w:spacing w:after="0"/>
              <w:ind w:left="0"/>
              <w:jc w:val="center"/>
            </w:pPr>
            <w:r>
              <w:rPr>
                <w:rFonts w:ascii="Arial"/>
                <w:b w:val="false"/>
                <w:i w:val="false"/>
                <w:color w:val="000000"/>
                <w:sz w:val="15"/>
              </w:rPr>
              <w:t xml:space="preserve"> </w:t>
            </w:r>
          </w:p>
          <w:bookmarkEnd w:id="5451"/>
        </w:tc>
        <w:tc>
          <w:tcPr>
            <w:tcW w:w="1083" w:type="dxa"/>
            <w:tcBorders>
              <w:top w:val="outset" w:color="000000" w:sz="8"/>
              <w:left w:val="outset" w:color="000000" w:sz="8"/>
              <w:bottom w:val="outset" w:color="000000" w:sz="8"/>
              <w:right w:val="outset" w:color="000000" w:sz="8"/>
            </w:tcBorders>
            <w:vAlign w:val="center"/>
          </w:tcPr>
          <w:bookmarkStart w:name="5454" w:id="5452"/>
          <w:p>
            <w:pPr>
              <w:spacing w:after="0"/>
              <w:ind w:left="0"/>
              <w:jc w:val="center"/>
            </w:pPr>
            <w:r>
              <w:rPr>
                <w:rFonts w:ascii="Arial"/>
                <w:b w:val="false"/>
                <w:i w:val="false"/>
                <w:color w:val="000000"/>
                <w:sz w:val="15"/>
              </w:rPr>
              <w:t xml:space="preserve"> </w:t>
            </w:r>
          </w:p>
          <w:bookmarkEnd w:id="5452"/>
        </w:tc>
        <w:tc>
          <w:tcPr>
            <w:tcW w:w="1417" w:type="dxa"/>
            <w:tcBorders>
              <w:top w:val="outset" w:color="000000" w:sz="8"/>
              <w:left w:val="outset" w:color="000000" w:sz="8"/>
              <w:bottom w:val="outset" w:color="000000" w:sz="8"/>
              <w:right w:val="outset" w:color="000000" w:sz="8"/>
            </w:tcBorders>
            <w:vAlign w:val="center"/>
          </w:tcPr>
          <w:bookmarkStart w:name="5455" w:id="5453"/>
          <w:p>
            <w:pPr>
              <w:spacing w:after="0"/>
              <w:ind w:left="0"/>
              <w:jc w:val="center"/>
            </w:pPr>
            <w:r>
              <w:rPr>
                <w:rFonts w:ascii="Arial"/>
                <w:b/>
                <w:i w:val="false"/>
                <w:color w:val="000000"/>
                <w:sz w:val="15"/>
              </w:rPr>
              <w:t>5921,00</w:t>
            </w:r>
          </w:p>
          <w:bookmarkEnd w:id="5453"/>
        </w:tc>
        <w:tc>
          <w:tcPr>
            <w:tcW w:w="1417" w:type="dxa"/>
            <w:tcBorders>
              <w:top w:val="outset" w:color="000000" w:sz="8"/>
              <w:left w:val="outset" w:color="000000" w:sz="8"/>
              <w:bottom w:val="outset" w:color="000000" w:sz="8"/>
              <w:right w:val="outset" w:color="000000" w:sz="8"/>
            </w:tcBorders>
            <w:vAlign w:val="center"/>
          </w:tcPr>
          <w:bookmarkStart w:name="5456" w:id="5454"/>
          <w:p>
            <w:pPr>
              <w:spacing w:after="0"/>
              <w:ind w:left="0"/>
              <w:jc w:val="center"/>
            </w:pPr>
            <w:r>
              <w:rPr>
                <w:rFonts w:ascii="Arial"/>
                <w:b/>
                <w:i w:val="false"/>
                <w:color w:val="000000"/>
                <w:sz w:val="15"/>
              </w:rPr>
              <w:t>5921,00</w:t>
            </w:r>
          </w:p>
          <w:bookmarkEnd w:id="5454"/>
        </w:tc>
        <w:tc>
          <w:tcPr>
            <w:tcW w:w="1417" w:type="dxa"/>
            <w:tcBorders>
              <w:top w:val="outset" w:color="000000" w:sz="8"/>
              <w:left w:val="outset" w:color="000000" w:sz="8"/>
              <w:bottom w:val="outset" w:color="000000" w:sz="8"/>
              <w:right w:val="outset" w:color="000000" w:sz="8"/>
            </w:tcBorders>
            <w:vAlign w:val="center"/>
          </w:tcPr>
          <w:bookmarkStart w:name="5457" w:id="5455"/>
          <w:p>
            <w:pPr>
              <w:spacing w:after="0"/>
              <w:ind w:left="0"/>
              <w:jc w:val="center"/>
            </w:pPr>
            <w:r>
              <w:rPr>
                <w:rFonts w:ascii="Arial"/>
                <w:b/>
                <w:i w:val="false"/>
                <w:color w:val="000000"/>
                <w:sz w:val="15"/>
              </w:rPr>
              <w:t>73711,70</w:t>
            </w:r>
          </w:p>
          <w:bookmarkEnd w:id="54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458" w:id="5456"/>
          <w:p>
            <w:pPr>
              <w:spacing w:after="0"/>
              <w:ind w:left="0"/>
              <w:jc w:val="center"/>
            </w:pPr>
            <w:r>
              <w:rPr>
                <w:rFonts w:ascii="Arial"/>
                <w:b/>
                <w:i w:val="false"/>
                <w:color w:val="000000"/>
                <w:sz w:val="15"/>
              </w:rPr>
              <w:t>2710000</w:t>
            </w:r>
          </w:p>
          <w:bookmarkEnd w:id="5456"/>
        </w:tc>
        <w:tc>
          <w:tcPr>
            <w:tcW w:w="805" w:type="dxa"/>
            <w:tcBorders>
              <w:top w:val="outset" w:color="000000" w:sz="8"/>
              <w:left w:val="outset" w:color="000000" w:sz="8"/>
              <w:bottom w:val="outset" w:color="000000" w:sz="8"/>
              <w:right w:val="outset" w:color="000000" w:sz="8"/>
            </w:tcBorders>
            <w:vAlign w:val="center"/>
          </w:tcPr>
          <w:bookmarkStart w:name="5459" w:id="5457"/>
          <w:p>
            <w:pPr>
              <w:spacing w:after="0"/>
              <w:ind w:left="0"/>
              <w:jc w:val="center"/>
            </w:pPr>
            <w:r>
              <w:rPr>
                <w:rFonts w:ascii="Arial"/>
                <w:b w:val="false"/>
                <w:i w:val="false"/>
                <w:color w:val="000000"/>
                <w:sz w:val="15"/>
              </w:rPr>
              <w:t xml:space="preserve"> </w:t>
            </w:r>
          </w:p>
          <w:bookmarkEnd w:id="5457"/>
        </w:tc>
        <w:tc>
          <w:tcPr>
            <w:tcW w:w="805" w:type="dxa"/>
            <w:tcBorders>
              <w:top w:val="outset" w:color="000000" w:sz="8"/>
              <w:left w:val="outset" w:color="000000" w:sz="8"/>
              <w:bottom w:val="outset" w:color="000000" w:sz="8"/>
              <w:right w:val="outset" w:color="000000" w:sz="8"/>
            </w:tcBorders>
            <w:vAlign w:val="center"/>
          </w:tcPr>
          <w:bookmarkStart w:name="5460" w:id="5458"/>
          <w:p>
            <w:pPr>
              <w:spacing w:after="0"/>
              <w:ind w:left="0"/>
              <w:jc w:val="center"/>
            </w:pPr>
            <w:r>
              <w:rPr>
                <w:rFonts w:ascii="Arial"/>
                <w:b w:val="false"/>
                <w:i w:val="false"/>
                <w:color w:val="000000"/>
                <w:sz w:val="15"/>
              </w:rPr>
              <w:t xml:space="preserve"> </w:t>
            </w:r>
          </w:p>
          <w:bookmarkEnd w:id="5458"/>
        </w:tc>
        <w:tc>
          <w:tcPr>
            <w:tcW w:w="649" w:type="dxa"/>
            <w:tcBorders>
              <w:top w:val="outset" w:color="000000" w:sz="8"/>
              <w:left w:val="outset" w:color="000000" w:sz="8"/>
              <w:bottom w:val="outset" w:color="000000" w:sz="8"/>
              <w:right w:val="outset" w:color="000000" w:sz="8"/>
            </w:tcBorders>
            <w:vAlign w:val="center"/>
          </w:tcPr>
          <w:bookmarkStart w:name="5461" w:id="5459"/>
          <w:p>
            <w:pPr>
              <w:spacing w:after="0"/>
              <w:ind w:left="0"/>
              <w:jc w:val="left"/>
            </w:pPr>
            <w:r>
              <w:rPr>
                <w:rFonts w:ascii="Arial"/>
                <w:b/>
                <w:i w:val="false"/>
                <w:color w:val="000000"/>
                <w:sz w:val="15"/>
              </w:rPr>
              <w:t>Департамент економіки та інвестицій виконавчого органу Київської міської ради (КМДА)</w:t>
            </w:r>
          </w:p>
          <w:bookmarkEnd w:id="5459"/>
        </w:tc>
        <w:tc>
          <w:tcPr>
            <w:tcW w:w="1417" w:type="dxa"/>
            <w:tcBorders>
              <w:top w:val="outset" w:color="000000" w:sz="8"/>
              <w:left w:val="outset" w:color="000000" w:sz="8"/>
              <w:bottom w:val="outset" w:color="000000" w:sz="8"/>
              <w:right w:val="outset" w:color="000000" w:sz="8"/>
            </w:tcBorders>
            <w:vAlign w:val="center"/>
          </w:tcPr>
          <w:bookmarkStart w:name="5462" w:id="5460"/>
          <w:p>
            <w:pPr>
              <w:spacing w:after="0"/>
              <w:ind w:left="0"/>
              <w:jc w:val="center"/>
            </w:pPr>
            <w:r>
              <w:rPr>
                <w:rFonts w:ascii="Arial"/>
                <w:b/>
                <w:i w:val="false"/>
                <w:color w:val="000000"/>
                <w:sz w:val="15"/>
              </w:rPr>
              <w:t>67790,70</w:t>
            </w:r>
          </w:p>
          <w:bookmarkEnd w:id="5460"/>
        </w:tc>
        <w:tc>
          <w:tcPr>
            <w:tcW w:w="1417" w:type="dxa"/>
            <w:tcBorders>
              <w:top w:val="outset" w:color="000000" w:sz="8"/>
              <w:left w:val="outset" w:color="000000" w:sz="8"/>
              <w:bottom w:val="outset" w:color="000000" w:sz="8"/>
              <w:right w:val="outset" w:color="000000" w:sz="8"/>
            </w:tcBorders>
            <w:vAlign w:val="center"/>
          </w:tcPr>
          <w:bookmarkStart w:name="5463" w:id="5461"/>
          <w:p>
            <w:pPr>
              <w:spacing w:after="0"/>
              <w:ind w:left="0"/>
              <w:jc w:val="center"/>
            </w:pPr>
            <w:r>
              <w:rPr>
                <w:rFonts w:ascii="Arial"/>
                <w:b/>
                <w:i w:val="false"/>
                <w:color w:val="000000"/>
                <w:sz w:val="15"/>
              </w:rPr>
              <w:t>44114,70</w:t>
            </w:r>
          </w:p>
          <w:bookmarkEnd w:id="5461"/>
        </w:tc>
        <w:tc>
          <w:tcPr>
            <w:tcW w:w="1306" w:type="dxa"/>
            <w:tcBorders>
              <w:top w:val="outset" w:color="000000" w:sz="8"/>
              <w:left w:val="outset" w:color="000000" w:sz="8"/>
              <w:bottom w:val="outset" w:color="000000" w:sz="8"/>
              <w:right w:val="outset" w:color="000000" w:sz="8"/>
            </w:tcBorders>
            <w:vAlign w:val="center"/>
          </w:tcPr>
          <w:bookmarkStart w:name="5464" w:id="5462"/>
          <w:p>
            <w:pPr>
              <w:spacing w:after="0"/>
              <w:ind w:left="0"/>
              <w:jc w:val="center"/>
            </w:pPr>
            <w:r>
              <w:rPr>
                <w:rFonts w:ascii="Arial"/>
                <w:b/>
                <w:i w:val="false"/>
                <w:color w:val="000000"/>
                <w:sz w:val="15"/>
              </w:rPr>
              <w:t>19899,40</w:t>
            </w:r>
          </w:p>
          <w:bookmarkEnd w:id="5462"/>
        </w:tc>
        <w:tc>
          <w:tcPr>
            <w:tcW w:w="1194" w:type="dxa"/>
            <w:tcBorders>
              <w:top w:val="outset" w:color="000000" w:sz="8"/>
              <w:left w:val="outset" w:color="000000" w:sz="8"/>
              <w:bottom w:val="outset" w:color="000000" w:sz="8"/>
              <w:right w:val="outset" w:color="000000" w:sz="8"/>
            </w:tcBorders>
            <w:vAlign w:val="center"/>
          </w:tcPr>
          <w:bookmarkStart w:name="5465" w:id="5463"/>
          <w:p>
            <w:pPr>
              <w:spacing w:after="0"/>
              <w:ind w:left="0"/>
              <w:jc w:val="center"/>
            </w:pPr>
            <w:r>
              <w:rPr>
                <w:rFonts w:ascii="Arial"/>
                <w:b/>
                <w:i w:val="false"/>
                <w:color w:val="000000"/>
                <w:sz w:val="15"/>
              </w:rPr>
              <w:t>350,00</w:t>
            </w:r>
          </w:p>
          <w:bookmarkEnd w:id="5463"/>
        </w:tc>
        <w:tc>
          <w:tcPr>
            <w:tcW w:w="1417" w:type="dxa"/>
            <w:tcBorders>
              <w:top w:val="outset" w:color="000000" w:sz="8"/>
              <w:left w:val="outset" w:color="000000" w:sz="8"/>
              <w:bottom w:val="outset" w:color="000000" w:sz="8"/>
              <w:right w:val="outset" w:color="000000" w:sz="8"/>
            </w:tcBorders>
            <w:vAlign w:val="center"/>
          </w:tcPr>
          <w:bookmarkStart w:name="5466" w:id="5464"/>
          <w:p>
            <w:pPr>
              <w:spacing w:after="0"/>
              <w:ind w:left="0"/>
              <w:jc w:val="center"/>
            </w:pPr>
            <w:r>
              <w:rPr>
                <w:rFonts w:ascii="Arial"/>
                <w:b/>
                <w:i w:val="false"/>
                <w:color w:val="000000"/>
                <w:sz w:val="15"/>
              </w:rPr>
              <w:t>23676,00</w:t>
            </w:r>
          </w:p>
          <w:bookmarkEnd w:id="5464"/>
        </w:tc>
        <w:tc>
          <w:tcPr>
            <w:tcW w:w="1417" w:type="dxa"/>
            <w:tcBorders>
              <w:top w:val="outset" w:color="000000" w:sz="8"/>
              <w:left w:val="outset" w:color="000000" w:sz="8"/>
              <w:bottom w:val="outset" w:color="000000" w:sz="8"/>
              <w:right w:val="outset" w:color="000000" w:sz="8"/>
            </w:tcBorders>
            <w:vAlign w:val="center"/>
          </w:tcPr>
          <w:bookmarkStart w:name="5467" w:id="5465"/>
          <w:p>
            <w:pPr>
              <w:spacing w:after="0"/>
              <w:ind w:left="0"/>
              <w:jc w:val="center"/>
            </w:pPr>
            <w:r>
              <w:rPr>
                <w:rFonts w:ascii="Arial"/>
                <w:b/>
                <w:i w:val="false"/>
                <w:color w:val="000000"/>
                <w:sz w:val="15"/>
              </w:rPr>
              <w:t>5921,00</w:t>
            </w:r>
          </w:p>
          <w:bookmarkEnd w:id="5465"/>
        </w:tc>
        <w:tc>
          <w:tcPr>
            <w:tcW w:w="1194" w:type="dxa"/>
            <w:tcBorders>
              <w:top w:val="outset" w:color="000000" w:sz="8"/>
              <w:left w:val="outset" w:color="000000" w:sz="8"/>
              <w:bottom w:val="outset" w:color="000000" w:sz="8"/>
              <w:right w:val="outset" w:color="000000" w:sz="8"/>
            </w:tcBorders>
            <w:vAlign w:val="center"/>
          </w:tcPr>
          <w:bookmarkStart w:name="5468" w:id="5466"/>
          <w:p>
            <w:pPr>
              <w:spacing w:after="0"/>
              <w:ind w:left="0"/>
              <w:jc w:val="center"/>
            </w:pPr>
            <w:r>
              <w:rPr>
                <w:rFonts w:ascii="Arial"/>
                <w:b w:val="false"/>
                <w:i w:val="false"/>
                <w:color w:val="000000"/>
                <w:sz w:val="15"/>
              </w:rPr>
              <w:t xml:space="preserve"> </w:t>
            </w:r>
          </w:p>
          <w:bookmarkEnd w:id="5466"/>
        </w:tc>
        <w:tc>
          <w:tcPr>
            <w:tcW w:w="1083" w:type="dxa"/>
            <w:tcBorders>
              <w:top w:val="outset" w:color="000000" w:sz="8"/>
              <w:left w:val="outset" w:color="000000" w:sz="8"/>
              <w:bottom w:val="outset" w:color="000000" w:sz="8"/>
              <w:right w:val="outset" w:color="000000" w:sz="8"/>
            </w:tcBorders>
            <w:vAlign w:val="center"/>
          </w:tcPr>
          <w:bookmarkStart w:name="5469" w:id="5467"/>
          <w:p>
            <w:pPr>
              <w:spacing w:after="0"/>
              <w:ind w:left="0"/>
              <w:jc w:val="center"/>
            </w:pPr>
            <w:r>
              <w:rPr>
                <w:rFonts w:ascii="Arial"/>
                <w:b w:val="false"/>
                <w:i w:val="false"/>
                <w:color w:val="000000"/>
                <w:sz w:val="15"/>
              </w:rPr>
              <w:t xml:space="preserve"> </w:t>
            </w:r>
          </w:p>
          <w:bookmarkEnd w:id="5467"/>
        </w:tc>
        <w:tc>
          <w:tcPr>
            <w:tcW w:w="1083" w:type="dxa"/>
            <w:tcBorders>
              <w:top w:val="outset" w:color="000000" w:sz="8"/>
              <w:left w:val="outset" w:color="000000" w:sz="8"/>
              <w:bottom w:val="outset" w:color="000000" w:sz="8"/>
              <w:right w:val="outset" w:color="000000" w:sz="8"/>
            </w:tcBorders>
            <w:vAlign w:val="center"/>
          </w:tcPr>
          <w:bookmarkStart w:name="5470" w:id="5468"/>
          <w:p>
            <w:pPr>
              <w:spacing w:after="0"/>
              <w:ind w:left="0"/>
              <w:jc w:val="center"/>
            </w:pPr>
            <w:r>
              <w:rPr>
                <w:rFonts w:ascii="Arial"/>
                <w:b w:val="false"/>
                <w:i w:val="false"/>
                <w:color w:val="000000"/>
                <w:sz w:val="15"/>
              </w:rPr>
              <w:t xml:space="preserve"> </w:t>
            </w:r>
          </w:p>
          <w:bookmarkEnd w:id="5468"/>
        </w:tc>
        <w:tc>
          <w:tcPr>
            <w:tcW w:w="1417" w:type="dxa"/>
            <w:tcBorders>
              <w:top w:val="outset" w:color="000000" w:sz="8"/>
              <w:left w:val="outset" w:color="000000" w:sz="8"/>
              <w:bottom w:val="outset" w:color="000000" w:sz="8"/>
              <w:right w:val="outset" w:color="000000" w:sz="8"/>
            </w:tcBorders>
            <w:vAlign w:val="center"/>
          </w:tcPr>
          <w:bookmarkStart w:name="5471" w:id="5469"/>
          <w:p>
            <w:pPr>
              <w:spacing w:after="0"/>
              <w:ind w:left="0"/>
              <w:jc w:val="center"/>
            </w:pPr>
            <w:r>
              <w:rPr>
                <w:rFonts w:ascii="Arial"/>
                <w:b/>
                <w:i w:val="false"/>
                <w:color w:val="000000"/>
                <w:sz w:val="15"/>
              </w:rPr>
              <w:t>5921,00</w:t>
            </w:r>
          </w:p>
          <w:bookmarkEnd w:id="5469"/>
        </w:tc>
        <w:tc>
          <w:tcPr>
            <w:tcW w:w="1417" w:type="dxa"/>
            <w:tcBorders>
              <w:top w:val="outset" w:color="000000" w:sz="8"/>
              <w:left w:val="outset" w:color="000000" w:sz="8"/>
              <w:bottom w:val="outset" w:color="000000" w:sz="8"/>
              <w:right w:val="outset" w:color="000000" w:sz="8"/>
            </w:tcBorders>
            <w:vAlign w:val="center"/>
          </w:tcPr>
          <w:bookmarkStart w:name="5472" w:id="5470"/>
          <w:p>
            <w:pPr>
              <w:spacing w:after="0"/>
              <w:ind w:left="0"/>
              <w:jc w:val="center"/>
            </w:pPr>
            <w:r>
              <w:rPr>
                <w:rFonts w:ascii="Arial"/>
                <w:b/>
                <w:i w:val="false"/>
                <w:color w:val="000000"/>
                <w:sz w:val="15"/>
              </w:rPr>
              <w:t>5921,00</w:t>
            </w:r>
          </w:p>
          <w:bookmarkEnd w:id="5470"/>
        </w:tc>
        <w:tc>
          <w:tcPr>
            <w:tcW w:w="1417" w:type="dxa"/>
            <w:tcBorders>
              <w:top w:val="outset" w:color="000000" w:sz="8"/>
              <w:left w:val="outset" w:color="000000" w:sz="8"/>
              <w:bottom w:val="outset" w:color="000000" w:sz="8"/>
              <w:right w:val="outset" w:color="000000" w:sz="8"/>
            </w:tcBorders>
            <w:vAlign w:val="center"/>
          </w:tcPr>
          <w:bookmarkStart w:name="5473" w:id="5471"/>
          <w:p>
            <w:pPr>
              <w:spacing w:after="0"/>
              <w:ind w:left="0"/>
              <w:jc w:val="center"/>
            </w:pPr>
            <w:r>
              <w:rPr>
                <w:rFonts w:ascii="Arial"/>
                <w:b/>
                <w:i w:val="false"/>
                <w:color w:val="000000"/>
                <w:sz w:val="15"/>
              </w:rPr>
              <w:t>73711,70</w:t>
            </w:r>
          </w:p>
          <w:bookmarkEnd w:id="54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474" w:id="5472"/>
          <w:p>
            <w:pPr>
              <w:spacing w:after="0"/>
              <w:ind w:left="0"/>
              <w:jc w:val="center"/>
            </w:pPr>
            <w:r>
              <w:rPr>
                <w:rFonts w:ascii="Arial"/>
                <w:b w:val="false"/>
                <w:i w:val="false"/>
                <w:color w:val="000000"/>
                <w:sz w:val="15"/>
              </w:rPr>
              <w:t>2710160</w:t>
            </w:r>
          </w:p>
          <w:bookmarkEnd w:id="5472"/>
        </w:tc>
        <w:tc>
          <w:tcPr>
            <w:tcW w:w="805" w:type="dxa"/>
            <w:tcBorders>
              <w:top w:val="outset" w:color="000000" w:sz="8"/>
              <w:left w:val="outset" w:color="000000" w:sz="8"/>
              <w:bottom w:val="outset" w:color="000000" w:sz="8"/>
              <w:right w:val="outset" w:color="000000" w:sz="8"/>
            </w:tcBorders>
            <w:vAlign w:val="center"/>
          </w:tcPr>
          <w:bookmarkStart w:name="5475" w:id="5473"/>
          <w:p>
            <w:pPr>
              <w:spacing w:after="0"/>
              <w:ind w:left="0"/>
              <w:jc w:val="center"/>
            </w:pPr>
            <w:r>
              <w:rPr>
                <w:rFonts w:ascii="Arial"/>
                <w:b w:val="false"/>
                <w:i w:val="false"/>
                <w:color w:val="000000"/>
                <w:sz w:val="15"/>
              </w:rPr>
              <w:t>0160</w:t>
            </w:r>
          </w:p>
          <w:bookmarkEnd w:id="5473"/>
        </w:tc>
        <w:tc>
          <w:tcPr>
            <w:tcW w:w="805" w:type="dxa"/>
            <w:tcBorders>
              <w:top w:val="outset" w:color="000000" w:sz="8"/>
              <w:left w:val="outset" w:color="000000" w:sz="8"/>
              <w:bottom w:val="outset" w:color="000000" w:sz="8"/>
              <w:right w:val="outset" w:color="000000" w:sz="8"/>
            </w:tcBorders>
            <w:vAlign w:val="center"/>
          </w:tcPr>
          <w:bookmarkStart w:name="5476" w:id="5474"/>
          <w:p>
            <w:pPr>
              <w:spacing w:after="0"/>
              <w:ind w:left="0"/>
              <w:jc w:val="center"/>
            </w:pPr>
            <w:r>
              <w:rPr>
                <w:rFonts w:ascii="Arial"/>
                <w:b w:val="false"/>
                <w:i w:val="false"/>
                <w:color w:val="000000"/>
                <w:sz w:val="15"/>
              </w:rPr>
              <w:t>0111</w:t>
            </w:r>
          </w:p>
          <w:bookmarkEnd w:id="5474"/>
        </w:tc>
        <w:tc>
          <w:tcPr>
            <w:tcW w:w="649" w:type="dxa"/>
            <w:tcBorders>
              <w:top w:val="outset" w:color="000000" w:sz="8"/>
              <w:left w:val="outset" w:color="000000" w:sz="8"/>
              <w:bottom w:val="outset" w:color="000000" w:sz="8"/>
              <w:right w:val="outset" w:color="000000" w:sz="8"/>
            </w:tcBorders>
            <w:vAlign w:val="center"/>
          </w:tcPr>
          <w:bookmarkStart w:name="5477" w:id="5475"/>
          <w:p>
            <w:pPr>
              <w:spacing w:after="0"/>
              <w:ind w:left="0"/>
              <w:jc w:val="left"/>
            </w:pPr>
            <w:r>
              <w:rPr>
                <w:rFonts w:ascii="Arial"/>
                <w:b w:val="false"/>
                <w:i w:val="false"/>
                <w:color w:val="000000"/>
                <w:sz w:val="15"/>
              </w:rPr>
              <w:t>Керівництво і управління у сфері економіки та інвестицій у місті Києві</w:t>
            </w:r>
          </w:p>
          <w:bookmarkEnd w:id="5475"/>
        </w:tc>
        <w:tc>
          <w:tcPr>
            <w:tcW w:w="1417" w:type="dxa"/>
            <w:tcBorders>
              <w:top w:val="outset" w:color="000000" w:sz="8"/>
              <w:left w:val="outset" w:color="000000" w:sz="8"/>
              <w:bottom w:val="outset" w:color="000000" w:sz="8"/>
              <w:right w:val="outset" w:color="000000" w:sz="8"/>
            </w:tcBorders>
            <w:vAlign w:val="center"/>
          </w:tcPr>
          <w:bookmarkStart w:name="5478" w:id="5476"/>
          <w:p>
            <w:pPr>
              <w:spacing w:after="0"/>
              <w:ind w:left="0"/>
              <w:jc w:val="center"/>
            </w:pPr>
            <w:r>
              <w:rPr>
                <w:rFonts w:ascii="Arial"/>
                <w:b w:val="false"/>
                <w:i w:val="false"/>
                <w:color w:val="000000"/>
                <w:sz w:val="15"/>
              </w:rPr>
              <w:t>28874,50</w:t>
            </w:r>
          </w:p>
          <w:bookmarkEnd w:id="5476"/>
        </w:tc>
        <w:tc>
          <w:tcPr>
            <w:tcW w:w="1417" w:type="dxa"/>
            <w:tcBorders>
              <w:top w:val="outset" w:color="000000" w:sz="8"/>
              <w:left w:val="outset" w:color="000000" w:sz="8"/>
              <w:bottom w:val="outset" w:color="000000" w:sz="8"/>
              <w:right w:val="outset" w:color="000000" w:sz="8"/>
            </w:tcBorders>
            <w:vAlign w:val="center"/>
          </w:tcPr>
          <w:bookmarkStart w:name="5479" w:id="5477"/>
          <w:p>
            <w:pPr>
              <w:spacing w:after="0"/>
              <w:ind w:left="0"/>
              <w:jc w:val="center"/>
            </w:pPr>
            <w:r>
              <w:rPr>
                <w:rFonts w:ascii="Arial"/>
                <w:b w:val="false"/>
                <w:i w:val="false"/>
                <w:color w:val="000000"/>
                <w:sz w:val="15"/>
              </w:rPr>
              <w:t>28874,50</w:t>
            </w:r>
          </w:p>
          <w:bookmarkEnd w:id="5477"/>
        </w:tc>
        <w:tc>
          <w:tcPr>
            <w:tcW w:w="1306" w:type="dxa"/>
            <w:tcBorders>
              <w:top w:val="outset" w:color="000000" w:sz="8"/>
              <w:left w:val="outset" w:color="000000" w:sz="8"/>
              <w:bottom w:val="outset" w:color="000000" w:sz="8"/>
              <w:right w:val="outset" w:color="000000" w:sz="8"/>
            </w:tcBorders>
            <w:vAlign w:val="center"/>
          </w:tcPr>
          <w:bookmarkStart w:name="5480" w:id="5478"/>
          <w:p>
            <w:pPr>
              <w:spacing w:after="0"/>
              <w:ind w:left="0"/>
              <w:jc w:val="center"/>
            </w:pPr>
            <w:r>
              <w:rPr>
                <w:rFonts w:ascii="Arial"/>
                <w:b w:val="false"/>
                <w:i w:val="false"/>
                <w:color w:val="000000"/>
                <w:sz w:val="15"/>
              </w:rPr>
              <w:t>19899,40</w:t>
            </w:r>
          </w:p>
          <w:bookmarkEnd w:id="5478"/>
        </w:tc>
        <w:tc>
          <w:tcPr>
            <w:tcW w:w="1194" w:type="dxa"/>
            <w:tcBorders>
              <w:top w:val="outset" w:color="000000" w:sz="8"/>
              <w:left w:val="outset" w:color="000000" w:sz="8"/>
              <w:bottom w:val="outset" w:color="000000" w:sz="8"/>
              <w:right w:val="outset" w:color="000000" w:sz="8"/>
            </w:tcBorders>
            <w:vAlign w:val="center"/>
          </w:tcPr>
          <w:bookmarkStart w:name="5481" w:id="5479"/>
          <w:p>
            <w:pPr>
              <w:spacing w:after="0"/>
              <w:ind w:left="0"/>
              <w:jc w:val="center"/>
            </w:pPr>
            <w:r>
              <w:rPr>
                <w:rFonts w:ascii="Arial"/>
                <w:b w:val="false"/>
                <w:i w:val="false"/>
                <w:color w:val="000000"/>
                <w:sz w:val="15"/>
              </w:rPr>
              <w:t>350,00</w:t>
            </w:r>
          </w:p>
          <w:bookmarkEnd w:id="5479"/>
        </w:tc>
        <w:tc>
          <w:tcPr>
            <w:tcW w:w="1417" w:type="dxa"/>
            <w:tcBorders>
              <w:top w:val="outset" w:color="000000" w:sz="8"/>
              <w:left w:val="outset" w:color="000000" w:sz="8"/>
              <w:bottom w:val="outset" w:color="000000" w:sz="8"/>
              <w:right w:val="outset" w:color="000000" w:sz="8"/>
            </w:tcBorders>
            <w:vAlign w:val="center"/>
          </w:tcPr>
          <w:bookmarkStart w:name="5482" w:id="5480"/>
          <w:p>
            <w:pPr>
              <w:spacing w:after="0"/>
              <w:ind w:left="0"/>
              <w:jc w:val="center"/>
            </w:pPr>
            <w:r>
              <w:rPr>
                <w:rFonts w:ascii="Arial"/>
                <w:b w:val="false"/>
                <w:i w:val="false"/>
                <w:color w:val="000000"/>
                <w:sz w:val="15"/>
              </w:rPr>
              <w:t xml:space="preserve"> </w:t>
            </w:r>
          </w:p>
          <w:bookmarkEnd w:id="5480"/>
        </w:tc>
        <w:tc>
          <w:tcPr>
            <w:tcW w:w="1417" w:type="dxa"/>
            <w:tcBorders>
              <w:top w:val="outset" w:color="000000" w:sz="8"/>
              <w:left w:val="outset" w:color="000000" w:sz="8"/>
              <w:bottom w:val="outset" w:color="000000" w:sz="8"/>
              <w:right w:val="outset" w:color="000000" w:sz="8"/>
            </w:tcBorders>
            <w:vAlign w:val="center"/>
          </w:tcPr>
          <w:bookmarkStart w:name="5483" w:id="5481"/>
          <w:p>
            <w:pPr>
              <w:spacing w:after="0"/>
              <w:ind w:left="0"/>
              <w:jc w:val="center"/>
            </w:pPr>
            <w:r>
              <w:rPr>
                <w:rFonts w:ascii="Arial"/>
                <w:b w:val="false"/>
                <w:i w:val="false"/>
                <w:color w:val="000000"/>
                <w:sz w:val="15"/>
              </w:rPr>
              <w:t>5921,00</w:t>
            </w:r>
          </w:p>
          <w:bookmarkEnd w:id="5481"/>
        </w:tc>
        <w:tc>
          <w:tcPr>
            <w:tcW w:w="1194" w:type="dxa"/>
            <w:tcBorders>
              <w:top w:val="outset" w:color="000000" w:sz="8"/>
              <w:left w:val="outset" w:color="000000" w:sz="8"/>
              <w:bottom w:val="outset" w:color="000000" w:sz="8"/>
              <w:right w:val="outset" w:color="000000" w:sz="8"/>
            </w:tcBorders>
            <w:vAlign w:val="center"/>
          </w:tcPr>
          <w:bookmarkStart w:name="5484" w:id="5482"/>
          <w:p>
            <w:pPr>
              <w:spacing w:after="0"/>
              <w:ind w:left="0"/>
              <w:jc w:val="center"/>
            </w:pPr>
            <w:r>
              <w:rPr>
                <w:rFonts w:ascii="Arial"/>
                <w:b w:val="false"/>
                <w:i w:val="false"/>
                <w:color w:val="000000"/>
                <w:sz w:val="15"/>
              </w:rPr>
              <w:t xml:space="preserve"> </w:t>
            </w:r>
          </w:p>
          <w:bookmarkEnd w:id="5482"/>
        </w:tc>
        <w:tc>
          <w:tcPr>
            <w:tcW w:w="1083" w:type="dxa"/>
            <w:tcBorders>
              <w:top w:val="outset" w:color="000000" w:sz="8"/>
              <w:left w:val="outset" w:color="000000" w:sz="8"/>
              <w:bottom w:val="outset" w:color="000000" w:sz="8"/>
              <w:right w:val="outset" w:color="000000" w:sz="8"/>
            </w:tcBorders>
            <w:vAlign w:val="center"/>
          </w:tcPr>
          <w:bookmarkStart w:name="5485" w:id="5483"/>
          <w:p>
            <w:pPr>
              <w:spacing w:after="0"/>
              <w:ind w:left="0"/>
              <w:jc w:val="center"/>
            </w:pPr>
            <w:r>
              <w:rPr>
                <w:rFonts w:ascii="Arial"/>
                <w:b w:val="false"/>
                <w:i w:val="false"/>
                <w:color w:val="000000"/>
                <w:sz w:val="15"/>
              </w:rPr>
              <w:t xml:space="preserve"> </w:t>
            </w:r>
          </w:p>
          <w:bookmarkEnd w:id="5483"/>
        </w:tc>
        <w:tc>
          <w:tcPr>
            <w:tcW w:w="1083" w:type="dxa"/>
            <w:tcBorders>
              <w:top w:val="outset" w:color="000000" w:sz="8"/>
              <w:left w:val="outset" w:color="000000" w:sz="8"/>
              <w:bottom w:val="outset" w:color="000000" w:sz="8"/>
              <w:right w:val="outset" w:color="000000" w:sz="8"/>
            </w:tcBorders>
            <w:vAlign w:val="center"/>
          </w:tcPr>
          <w:bookmarkStart w:name="5486" w:id="5484"/>
          <w:p>
            <w:pPr>
              <w:spacing w:after="0"/>
              <w:ind w:left="0"/>
              <w:jc w:val="center"/>
            </w:pPr>
            <w:r>
              <w:rPr>
                <w:rFonts w:ascii="Arial"/>
                <w:b w:val="false"/>
                <w:i w:val="false"/>
                <w:color w:val="000000"/>
                <w:sz w:val="15"/>
              </w:rPr>
              <w:t xml:space="preserve"> </w:t>
            </w:r>
          </w:p>
          <w:bookmarkEnd w:id="5484"/>
        </w:tc>
        <w:tc>
          <w:tcPr>
            <w:tcW w:w="1417" w:type="dxa"/>
            <w:tcBorders>
              <w:top w:val="outset" w:color="000000" w:sz="8"/>
              <w:left w:val="outset" w:color="000000" w:sz="8"/>
              <w:bottom w:val="outset" w:color="000000" w:sz="8"/>
              <w:right w:val="outset" w:color="000000" w:sz="8"/>
            </w:tcBorders>
            <w:vAlign w:val="center"/>
          </w:tcPr>
          <w:bookmarkStart w:name="5487" w:id="5485"/>
          <w:p>
            <w:pPr>
              <w:spacing w:after="0"/>
              <w:ind w:left="0"/>
              <w:jc w:val="center"/>
            </w:pPr>
            <w:r>
              <w:rPr>
                <w:rFonts w:ascii="Arial"/>
                <w:b w:val="false"/>
                <w:i w:val="false"/>
                <w:color w:val="000000"/>
                <w:sz w:val="15"/>
              </w:rPr>
              <w:t>5921,00</w:t>
            </w:r>
          </w:p>
          <w:bookmarkEnd w:id="5485"/>
        </w:tc>
        <w:tc>
          <w:tcPr>
            <w:tcW w:w="1417" w:type="dxa"/>
            <w:tcBorders>
              <w:top w:val="outset" w:color="000000" w:sz="8"/>
              <w:left w:val="outset" w:color="000000" w:sz="8"/>
              <w:bottom w:val="outset" w:color="000000" w:sz="8"/>
              <w:right w:val="outset" w:color="000000" w:sz="8"/>
            </w:tcBorders>
            <w:vAlign w:val="center"/>
          </w:tcPr>
          <w:bookmarkStart w:name="5488" w:id="5486"/>
          <w:p>
            <w:pPr>
              <w:spacing w:after="0"/>
              <w:ind w:left="0"/>
              <w:jc w:val="center"/>
            </w:pPr>
            <w:r>
              <w:rPr>
                <w:rFonts w:ascii="Arial"/>
                <w:b w:val="false"/>
                <w:i w:val="false"/>
                <w:color w:val="000000"/>
                <w:sz w:val="15"/>
              </w:rPr>
              <w:t>5921,00</w:t>
            </w:r>
          </w:p>
          <w:bookmarkEnd w:id="5486"/>
        </w:tc>
        <w:tc>
          <w:tcPr>
            <w:tcW w:w="1417" w:type="dxa"/>
            <w:tcBorders>
              <w:top w:val="outset" w:color="000000" w:sz="8"/>
              <w:left w:val="outset" w:color="000000" w:sz="8"/>
              <w:bottom w:val="outset" w:color="000000" w:sz="8"/>
              <w:right w:val="outset" w:color="000000" w:sz="8"/>
            </w:tcBorders>
            <w:vAlign w:val="center"/>
          </w:tcPr>
          <w:bookmarkStart w:name="5489" w:id="5487"/>
          <w:p>
            <w:pPr>
              <w:spacing w:after="0"/>
              <w:ind w:left="0"/>
              <w:jc w:val="center"/>
            </w:pPr>
            <w:r>
              <w:rPr>
                <w:rFonts w:ascii="Arial"/>
                <w:b w:val="false"/>
                <w:i w:val="false"/>
                <w:color w:val="000000"/>
                <w:sz w:val="15"/>
              </w:rPr>
              <w:t>34795,50</w:t>
            </w:r>
          </w:p>
          <w:bookmarkEnd w:id="54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490" w:id="5488"/>
          <w:p>
            <w:pPr>
              <w:spacing w:after="0"/>
              <w:ind w:left="0"/>
              <w:jc w:val="center"/>
            </w:pPr>
            <w:r>
              <w:rPr>
                <w:rFonts w:ascii="Arial"/>
                <w:b w:val="false"/>
                <w:i w:val="false"/>
                <w:color w:val="000000"/>
                <w:sz w:val="15"/>
              </w:rPr>
              <w:t>2717690</w:t>
            </w:r>
          </w:p>
          <w:bookmarkEnd w:id="5488"/>
        </w:tc>
        <w:tc>
          <w:tcPr>
            <w:tcW w:w="805" w:type="dxa"/>
            <w:tcBorders>
              <w:top w:val="outset" w:color="000000" w:sz="8"/>
              <w:left w:val="outset" w:color="000000" w:sz="8"/>
              <w:bottom w:val="outset" w:color="000000" w:sz="8"/>
              <w:right w:val="outset" w:color="000000" w:sz="8"/>
            </w:tcBorders>
            <w:vAlign w:val="center"/>
          </w:tcPr>
          <w:bookmarkStart w:name="5491" w:id="5489"/>
          <w:p>
            <w:pPr>
              <w:spacing w:after="0"/>
              <w:ind w:left="0"/>
              <w:jc w:val="center"/>
            </w:pPr>
            <w:r>
              <w:rPr>
                <w:rFonts w:ascii="Arial"/>
                <w:b w:val="false"/>
                <w:i w:val="false"/>
                <w:color w:val="000000"/>
                <w:sz w:val="15"/>
              </w:rPr>
              <w:t>7690</w:t>
            </w:r>
          </w:p>
          <w:bookmarkEnd w:id="5489"/>
        </w:tc>
        <w:tc>
          <w:tcPr>
            <w:tcW w:w="805" w:type="dxa"/>
            <w:tcBorders>
              <w:top w:val="outset" w:color="000000" w:sz="8"/>
              <w:left w:val="outset" w:color="000000" w:sz="8"/>
              <w:bottom w:val="outset" w:color="000000" w:sz="8"/>
              <w:right w:val="outset" w:color="000000" w:sz="8"/>
            </w:tcBorders>
            <w:vAlign w:val="center"/>
          </w:tcPr>
          <w:bookmarkStart w:name="5492" w:id="5490"/>
          <w:p>
            <w:pPr>
              <w:spacing w:after="0"/>
              <w:ind w:left="0"/>
              <w:jc w:val="center"/>
            </w:pPr>
            <w:r>
              <w:rPr>
                <w:rFonts w:ascii="Arial"/>
                <w:b w:val="false"/>
                <w:i w:val="false"/>
                <w:color w:val="000000"/>
                <w:sz w:val="15"/>
              </w:rPr>
              <w:t xml:space="preserve"> </w:t>
            </w:r>
          </w:p>
          <w:bookmarkEnd w:id="5490"/>
        </w:tc>
        <w:tc>
          <w:tcPr>
            <w:tcW w:w="649" w:type="dxa"/>
            <w:tcBorders>
              <w:top w:val="outset" w:color="000000" w:sz="8"/>
              <w:left w:val="outset" w:color="000000" w:sz="8"/>
              <w:bottom w:val="outset" w:color="000000" w:sz="8"/>
              <w:right w:val="outset" w:color="000000" w:sz="8"/>
            </w:tcBorders>
            <w:vAlign w:val="center"/>
          </w:tcPr>
          <w:bookmarkStart w:name="5493" w:id="5491"/>
          <w:p>
            <w:pPr>
              <w:spacing w:after="0"/>
              <w:ind w:left="0"/>
              <w:jc w:val="left"/>
            </w:pPr>
            <w:r>
              <w:rPr>
                <w:rFonts w:ascii="Arial"/>
                <w:b w:val="false"/>
                <w:i w:val="false"/>
                <w:color w:val="000000"/>
                <w:sz w:val="15"/>
              </w:rPr>
              <w:t>Інша економічна діяльність</w:t>
            </w:r>
          </w:p>
          <w:bookmarkEnd w:id="5491"/>
        </w:tc>
        <w:tc>
          <w:tcPr>
            <w:tcW w:w="1417" w:type="dxa"/>
            <w:tcBorders>
              <w:top w:val="outset" w:color="000000" w:sz="8"/>
              <w:left w:val="outset" w:color="000000" w:sz="8"/>
              <w:bottom w:val="outset" w:color="000000" w:sz="8"/>
              <w:right w:val="outset" w:color="000000" w:sz="8"/>
            </w:tcBorders>
            <w:vAlign w:val="center"/>
          </w:tcPr>
          <w:bookmarkStart w:name="5494" w:id="5492"/>
          <w:p>
            <w:pPr>
              <w:spacing w:after="0"/>
              <w:ind w:left="0"/>
              <w:jc w:val="center"/>
            </w:pPr>
            <w:r>
              <w:rPr>
                <w:rFonts w:ascii="Arial"/>
                <w:b w:val="false"/>
                <w:i w:val="false"/>
                <w:color w:val="000000"/>
                <w:sz w:val="15"/>
              </w:rPr>
              <w:t>38916,20</w:t>
            </w:r>
          </w:p>
          <w:bookmarkEnd w:id="5492"/>
        </w:tc>
        <w:tc>
          <w:tcPr>
            <w:tcW w:w="1417" w:type="dxa"/>
            <w:tcBorders>
              <w:top w:val="outset" w:color="000000" w:sz="8"/>
              <w:left w:val="outset" w:color="000000" w:sz="8"/>
              <w:bottom w:val="outset" w:color="000000" w:sz="8"/>
              <w:right w:val="outset" w:color="000000" w:sz="8"/>
            </w:tcBorders>
            <w:vAlign w:val="center"/>
          </w:tcPr>
          <w:bookmarkStart w:name="5495" w:id="5493"/>
          <w:p>
            <w:pPr>
              <w:spacing w:after="0"/>
              <w:ind w:left="0"/>
              <w:jc w:val="center"/>
            </w:pPr>
            <w:r>
              <w:rPr>
                <w:rFonts w:ascii="Arial"/>
                <w:b w:val="false"/>
                <w:i w:val="false"/>
                <w:color w:val="000000"/>
                <w:sz w:val="15"/>
              </w:rPr>
              <w:t>15240,20</w:t>
            </w:r>
          </w:p>
          <w:bookmarkEnd w:id="5493"/>
        </w:tc>
        <w:tc>
          <w:tcPr>
            <w:tcW w:w="1306" w:type="dxa"/>
            <w:tcBorders>
              <w:top w:val="outset" w:color="000000" w:sz="8"/>
              <w:left w:val="outset" w:color="000000" w:sz="8"/>
              <w:bottom w:val="outset" w:color="000000" w:sz="8"/>
              <w:right w:val="outset" w:color="000000" w:sz="8"/>
            </w:tcBorders>
            <w:vAlign w:val="center"/>
          </w:tcPr>
          <w:bookmarkStart w:name="5496" w:id="5494"/>
          <w:p>
            <w:pPr>
              <w:spacing w:after="0"/>
              <w:ind w:left="0"/>
              <w:jc w:val="center"/>
            </w:pPr>
            <w:r>
              <w:rPr>
                <w:rFonts w:ascii="Arial"/>
                <w:b w:val="false"/>
                <w:i w:val="false"/>
                <w:color w:val="000000"/>
                <w:sz w:val="15"/>
              </w:rPr>
              <w:t xml:space="preserve"> </w:t>
            </w:r>
          </w:p>
          <w:bookmarkEnd w:id="5494"/>
        </w:tc>
        <w:tc>
          <w:tcPr>
            <w:tcW w:w="1194" w:type="dxa"/>
            <w:tcBorders>
              <w:top w:val="outset" w:color="000000" w:sz="8"/>
              <w:left w:val="outset" w:color="000000" w:sz="8"/>
              <w:bottom w:val="outset" w:color="000000" w:sz="8"/>
              <w:right w:val="outset" w:color="000000" w:sz="8"/>
            </w:tcBorders>
            <w:vAlign w:val="center"/>
          </w:tcPr>
          <w:bookmarkStart w:name="5497" w:id="5495"/>
          <w:p>
            <w:pPr>
              <w:spacing w:after="0"/>
              <w:ind w:left="0"/>
              <w:jc w:val="center"/>
            </w:pPr>
            <w:r>
              <w:rPr>
                <w:rFonts w:ascii="Arial"/>
                <w:b w:val="false"/>
                <w:i w:val="false"/>
                <w:color w:val="000000"/>
                <w:sz w:val="15"/>
              </w:rPr>
              <w:t xml:space="preserve"> </w:t>
            </w:r>
          </w:p>
          <w:bookmarkEnd w:id="5495"/>
        </w:tc>
        <w:tc>
          <w:tcPr>
            <w:tcW w:w="1417" w:type="dxa"/>
            <w:tcBorders>
              <w:top w:val="outset" w:color="000000" w:sz="8"/>
              <w:left w:val="outset" w:color="000000" w:sz="8"/>
              <w:bottom w:val="outset" w:color="000000" w:sz="8"/>
              <w:right w:val="outset" w:color="000000" w:sz="8"/>
            </w:tcBorders>
            <w:vAlign w:val="center"/>
          </w:tcPr>
          <w:bookmarkStart w:name="5498" w:id="5496"/>
          <w:p>
            <w:pPr>
              <w:spacing w:after="0"/>
              <w:ind w:left="0"/>
              <w:jc w:val="center"/>
            </w:pPr>
            <w:r>
              <w:rPr>
                <w:rFonts w:ascii="Arial"/>
                <w:b w:val="false"/>
                <w:i w:val="false"/>
                <w:color w:val="000000"/>
                <w:sz w:val="15"/>
              </w:rPr>
              <w:t>23676,00</w:t>
            </w:r>
          </w:p>
          <w:bookmarkEnd w:id="5496"/>
        </w:tc>
        <w:tc>
          <w:tcPr>
            <w:tcW w:w="1417" w:type="dxa"/>
            <w:tcBorders>
              <w:top w:val="outset" w:color="000000" w:sz="8"/>
              <w:left w:val="outset" w:color="000000" w:sz="8"/>
              <w:bottom w:val="outset" w:color="000000" w:sz="8"/>
              <w:right w:val="outset" w:color="000000" w:sz="8"/>
            </w:tcBorders>
            <w:vAlign w:val="center"/>
          </w:tcPr>
          <w:bookmarkStart w:name="5499" w:id="5497"/>
          <w:p>
            <w:pPr>
              <w:spacing w:after="0"/>
              <w:ind w:left="0"/>
              <w:jc w:val="center"/>
            </w:pPr>
            <w:r>
              <w:rPr>
                <w:rFonts w:ascii="Arial"/>
                <w:b w:val="false"/>
                <w:i w:val="false"/>
                <w:color w:val="000000"/>
                <w:sz w:val="15"/>
              </w:rPr>
              <w:t xml:space="preserve"> </w:t>
            </w:r>
          </w:p>
          <w:bookmarkEnd w:id="5497"/>
        </w:tc>
        <w:tc>
          <w:tcPr>
            <w:tcW w:w="1194" w:type="dxa"/>
            <w:tcBorders>
              <w:top w:val="outset" w:color="000000" w:sz="8"/>
              <w:left w:val="outset" w:color="000000" w:sz="8"/>
              <w:bottom w:val="outset" w:color="000000" w:sz="8"/>
              <w:right w:val="outset" w:color="000000" w:sz="8"/>
            </w:tcBorders>
            <w:vAlign w:val="center"/>
          </w:tcPr>
          <w:bookmarkStart w:name="5500" w:id="5498"/>
          <w:p>
            <w:pPr>
              <w:spacing w:after="0"/>
              <w:ind w:left="0"/>
              <w:jc w:val="center"/>
            </w:pPr>
            <w:r>
              <w:rPr>
                <w:rFonts w:ascii="Arial"/>
                <w:b w:val="false"/>
                <w:i w:val="false"/>
                <w:color w:val="000000"/>
                <w:sz w:val="15"/>
              </w:rPr>
              <w:t xml:space="preserve"> </w:t>
            </w:r>
          </w:p>
          <w:bookmarkEnd w:id="5498"/>
        </w:tc>
        <w:tc>
          <w:tcPr>
            <w:tcW w:w="1083" w:type="dxa"/>
            <w:tcBorders>
              <w:top w:val="outset" w:color="000000" w:sz="8"/>
              <w:left w:val="outset" w:color="000000" w:sz="8"/>
              <w:bottom w:val="outset" w:color="000000" w:sz="8"/>
              <w:right w:val="outset" w:color="000000" w:sz="8"/>
            </w:tcBorders>
            <w:vAlign w:val="center"/>
          </w:tcPr>
          <w:bookmarkStart w:name="5501" w:id="5499"/>
          <w:p>
            <w:pPr>
              <w:spacing w:after="0"/>
              <w:ind w:left="0"/>
              <w:jc w:val="center"/>
            </w:pPr>
            <w:r>
              <w:rPr>
                <w:rFonts w:ascii="Arial"/>
                <w:b w:val="false"/>
                <w:i w:val="false"/>
                <w:color w:val="000000"/>
                <w:sz w:val="15"/>
              </w:rPr>
              <w:t xml:space="preserve"> </w:t>
            </w:r>
          </w:p>
          <w:bookmarkEnd w:id="5499"/>
        </w:tc>
        <w:tc>
          <w:tcPr>
            <w:tcW w:w="1083" w:type="dxa"/>
            <w:tcBorders>
              <w:top w:val="outset" w:color="000000" w:sz="8"/>
              <w:left w:val="outset" w:color="000000" w:sz="8"/>
              <w:bottom w:val="outset" w:color="000000" w:sz="8"/>
              <w:right w:val="outset" w:color="000000" w:sz="8"/>
            </w:tcBorders>
            <w:vAlign w:val="center"/>
          </w:tcPr>
          <w:bookmarkStart w:name="5502" w:id="5500"/>
          <w:p>
            <w:pPr>
              <w:spacing w:after="0"/>
              <w:ind w:left="0"/>
              <w:jc w:val="center"/>
            </w:pPr>
            <w:r>
              <w:rPr>
                <w:rFonts w:ascii="Arial"/>
                <w:b w:val="false"/>
                <w:i w:val="false"/>
                <w:color w:val="000000"/>
                <w:sz w:val="15"/>
              </w:rPr>
              <w:t xml:space="preserve"> </w:t>
            </w:r>
          </w:p>
          <w:bookmarkEnd w:id="5500"/>
        </w:tc>
        <w:tc>
          <w:tcPr>
            <w:tcW w:w="1417" w:type="dxa"/>
            <w:tcBorders>
              <w:top w:val="outset" w:color="000000" w:sz="8"/>
              <w:left w:val="outset" w:color="000000" w:sz="8"/>
              <w:bottom w:val="outset" w:color="000000" w:sz="8"/>
              <w:right w:val="outset" w:color="000000" w:sz="8"/>
            </w:tcBorders>
            <w:vAlign w:val="center"/>
          </w:tcPr>
          <w:bookmarkStart w:name="5503" w:id="5501"/>
          <w:p>
            <w:pPr>
              <w:spacing w:after="0"/>
              <w:ind w:left="0"/>
              <w:jc w:val="center"/>
            </w:pPr>
            <w:r>
              <w:rPr>
                <w:rFonts w:ascii="Arial"/>
                <w:b w:val="false"/>
                <w:i w:val="false"/>
                <w:color w:val="000000"/>
                <w:sz w:val="15"/>
              </w:rPr>
              <w:t xml:space="preserve"> </w:t>
            </w:r>
          </w:p>
          <w:bookmarkEnd w:id="5501"/>
        </w:tc>
        <w:tc>
          <w:tcPr>
            <w:tcW w:w="1417" w:type="dxa"/>
            <w:tcBorders>
              <w:top w:val="outset" w:color="000000" w:sz="8"/>
              <w:left w:val="outset" w:color="000000" w:sz="8"/>
              <w:bottom w:val="outset" w:color="000000" w:sz="8"/>
              <w:right w:val="outset" w:color="000000" w:sz="8"/>
            </w:tcBorders>
            <w:vAlign w:val="center"/>
          </w:tcPr>
          <w:bookmarkStart w:name="5504" w:id="5502"/>
          <w:p>
            <w:pPr>
              <w:spacing w:after="0"/>
              <w:ind w:left="0"/>
              <w:jc w:val="center"/>
            </w:pPr>
            <w:r>
              <w:rPr>
                <w:rFonts w:ascii="Arial"/>
                <w:b w:val="false"/>
                <w:i w:val="false"/>
                <w:color w:val="000000"/>
                <w:sz w:val="15"/>
              </w:rPr>
              <w:t xml:space="preserve"> </w:t>
            </w:r>
          </w:p>
          <w:bookmarkEnd w:id="5502"/>
        </w:tc>
        <w:tc>
          <w:tcPr>
            <w:tcW w:w="1417" w:type="dxa"/>
            <w:tcBorders>
              <w:top w:val="outset" w:color="000000" w:sz="8"/>
              <w:left w:val="outset" w:color="000000" w:sz="8"/>
              <w:bottom w:val="outset" w:color="000000" w:sz="8"/>
              <w:right w:val="outset" w:color="000000" w:sz="8"/>
            </w:tcBorders>
            <w:vAlign w:val="center"/>
          </w:tcPr>
          <w:bookmarkStart w:name="5505" w:id="5503"/>
          <w:p>
            <w:pPr>
              <w:spacing w:after="0"/>
              <w:ind w:left="0"/>
              <w:jc w:val="center"/>
            </w:pPr>
            <w:r>
              <w:rPr>
                <w:rFonts w:ascii="Arial"/>
                <w:b w:val="false"/>
                <w:i w:val="false"/>
                <w:color w:val="000000"/>
                <w:sz w:val="15"/>
              </w:rPr>
              <w:t>38916,20</w:t>
            </w:r>
          </w:p>
          <w:bookmarkEnd w:id="55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506" w:id="5504"/>
          <w:p>
            <w:pPr>
              <w:spacing w:after="0"/>
              <w:ind w:left="0"/>
              <w:jc w:val="center"/>
            </w:pPr>
            <w:r>
              <w:rPr>
                <w:rFonts w:ascii="Arial"/>
                <w:b w:val="false"/>
                <w:i/>
                <w:color w:val="000000"/>
                <w:sz w:val="15"/>
              </w:rPr>
              <w:t>2717693</w:t>
            </w:r>
          </w:p>
          <w:bookmarkEnd w:id="5504"/>
        </w:tc>
        <w:tc>
          <w:tcPr>
            <w:tcW w:w="805" w:type="dxa"/>
            <w:tcBorders>
              <w:top w:val="outset" w:color="000000" w:sz="8"/>
              <w:left w:val="outset" w:color="000000" w:sz="8"/>
              <w:bottom w:val="outset" w:color="000000" w:sz="8"/>
              <w:right w:val="outset" w:color="000000" w:sz="8"/>
            </w:tcBorders>
            <w:vAlign w:val="center"/>
          </w:tcPr>
          <w:bookmarkStart w:name="5507" w:id="5505"/>
          <w:p>
            <w:pPr>
              <w:spacing w:after="0"/>
              <w:ind w:left="0"/>
              <w:jc w:val="center"/>
            </w:pPr>
            <w:r>
              <w:rPr>
                <w:rFonts w:ascii="Arial"/>
                <w:b w:val="false"/>
                <w:i/>
                <w:color w:val="000000"/>
                <w:sz w:val="15"/>
              </w:rPr>
              <w:t>7693</w:t>
            </w:r>
          </w:p>
          <w:bookmarkEnd w:id="5505"/>
        </w:tc>
        <w:tc>
          <w:tcPr>
            <w:tcW w:w="805" w:type="dxa"/>
            <w:tcBorders>
              <w:top w:val="outset" w:color="000000" w:sz="8"/>
              <w:left w:val="outset" w:color="000000" w:sz="8"/>
              <w:bottom w:val="outset" w:color="000000" w:sz="8"/>
              <w:right w:val="outset" w:color="000000" w:sz="8"/>
            </w:tcBorders>
            <w:vAlign w:val="center"/>
          </w:tcPr>
          <w:bookmarkStart w:name="5508" w:id="5506"/>
          <w:p>
            <w:pPr>
              <w:spacing w:after="0"/>
              <w:ind w:left="0"/>
              <w:jc w:val="center"/>
            </w:pPr>
            <w:r>
              <w:rPr>
                <w:rFonts w:ascii="Arial"/>
                <w:b w:val="false"/>
                <w:i/>
                <w:color w:val="000000"/>
                <w:sz w:val="15"/>
              </w:rPr>
              <w:t>0490</w:t>
            </w:r>
          </w:p>
          <w:bookmarkEnd w:id="5506"/>
        </w:tc>
        <w:tc>
          <w:tcPr>
            <w:tcW w:w="649" w:type="dxa"/>
            <w:tcBorders>
              <w:top w:val="outset" w:color="000000" w:sz="8"/>
              <w:left w:val="outset" w:color="000000" w:sz="8"/>
              <w:bottom w:val="outset" w:color="000000" w:sz="8"/>
              <w:right w:val="outset" w:color="000000" w:sz="8"/>
            </w:tcBorders>
            <w:vAlign w:val="center"/>
          </w:tcPr>
          <w:bookmarkStart w:name="5509" w:id="5507"/>
          <w:p>
            <w:pPr>
              <w:spacing w:after="0"/>
              <w:ind w:left="0"/>
              <w:jc w:val="left"/>
            </w:pPr>
            <w:r>
              <w:rPr>
                <w:rFonts w:ascii="Arial"/>
                <w:b w:val="false"/>
                <w:i/>
                <w:color w:val="000000"/>
                <w:sz w:val="15"/>
              </w:rPr>
              <w:t>Інші заходи, пов'язані з економічною діяльністю</w:t>
            </w:r>
          </w:p>
          <w:bookmarkEnd w:id="5507"/>
        </w:tc>
        <w:tc>
          <w:tcPr>
            <w:tcW w:w="1417" w:type="dxa"/>
            <w:tcBorders>
              <w:top w:val="outset" w:color="000000" w:sz="8"/>
              <w:left w:val="outset" w:color="000000" w:sz="8"/>
              <w:bottom w:val="outset" w:color="000000" w:sz="8"/>
              <w:right w:val="outset" w:color="000000" w:sz="8"/>
            </w:tcBorders>
            <w:vAlign w:val="center"/>
          </w:tcPr>
          <w:bookmarkStart w:name="5510" w:id="5508"/>
          <w:p>
            <w:pPr>
              <w:spacing w:after="0"/>
              <w:ind w:left="0"/>
              <w:jc w:val="center"/>
            </w:pPr>
            <w:r>
              <w:rPr>
                <w:rFonts w:ascii="Arial"/>
                <w:b w:val="false"/>
                <w:i/>
                <w:color w:val="000000"/>
                <w:sz w:val="15"/>
              </w:rPr>
              <w:t>38916,20</w:t>
            </w:r>
          </w:p>
          <w:bookmarkEnd w:id="5508"/>
        </w:tc>
        <w:tc>
          <w:tcPr>
            <w:tcW w:w="1417" w:type="dxa"/>
            <w:tcBorders>
              <w:top w:val="outset" w:color="000000" w:sz="8"/>
              <w:left w:val="outset" w:color="000000" w:sz="8"/>
              <w:bottom w:val="outset" w:color="000000" w:sz="8"/>
              <w:right w:val="outset" w:color="000000" w:sz="8"/>
            </w:tcBorders>
            <w:vAlign w:val="center"/>
          </w:tcPr>
          <w:bookmarkStart w:name="5511" w:id="5509"/>
          <w:p>
            <w:pPr>
              <w:spacing w:after="0"/>
              <w:ind w:left="0"/>
              <w:jc w:val="center"/>
            </w:pPr>
            <w:r>
              <w:rPr>
                <w:rFonts w:ascii="Arial"/>
                <w:b w:val="false"/>
                <w:i/>
                <w:color w:val="000000"/>
                <w:sz w:val="15"/>
              </w:rPr>
              <w:t>15240,20</w:t>
            </w:r>
          </w:p>
          <w:bookmarkEnd w:id="5509"/>
        </w:tc>
        <w:tc>
          <w:tcPr>
            <w:tcW w:w="1306" w:type="dxa"/>
            <w:tcBorders>
              <w:top w:val="outset" w:color="000000" w:sz="8"/>
              <w:left w:val="outset" w:color="000000" w:sz="8"/>
              <w:bottom w:val="outset" w:color="000000" w:sz="8"/>
              <w:right w:val="outset" w:color="000000" w:sz="8"/>
            </w:tcBorders>
            <w:vAlign w:val="center"/>
          </w:tcPr>
          <w:bookmarkStart w:name="5512" w:id="5510"/>
          <w:p>
            <w:pPr>
              <w:spacing w:after="0"/>
              <w:ind w:left="0"/>
              <w:jc w:val="center"/>
            </w:pPr>
            <w:r>
              <w:rPr>
                <w:rFonts w:ascii="Arial"/>
                <w:b w:val="false"/>
                <w:i w:val="false"/>
                <w:color w:val="000000"/>
                <w:sz w:val="15"/>
              </w:rPr>
              <w:t xml:space="preserve"> </w:t>
            </w:r>
          </w:p>
          <w:bookmarkEnd w:id="5510"/>
        </w:tc>
        <w:tc>
          <w:tcPr>
            <w:tcW w:w="1194" w:type="dxa"/>
            <w:tcBorders>
              <w:top w:val="outset" w:color="000000" w:sz="8"/>
              <w:left w:val="outset" w:color="000000" w:sz="8"/>
              <w:bottom w:val="outset" w:color="000000" w:sz="8"/>
              <w:right w:val="outset" w:color="000000" w:sz="8"/>
            </w:tcBorders>
            <w:vAlign w:val="center"/>
          </w:tcPr>
          <w:bookmarkStart w:name="5513" w:id="5511"/>
          <w:p>
            <w:pPr>
              <w:spacing w:after="0"/>
              <w:ind w:left="0"/>
              <w:jc w:val="center"/>
            </w:pPr>
            <w:r>
              <w:rPr>
                <w:rFonts w:ascii="Arial"/>
                <w:b w:val="false"/>
                <w:i w:val="false"/>
                <w:color w:val="000000"/>
                <w:sz w:val="15"/>
              </w:rPr>
              <w:t xml:space="preserve"> </w:t>
            </w:r>
          </w:p>
          <w:bookmarkEnd w:id="5511"/>
        </w:tc>
        <w:tc>
          <w:tcPr>
            <w:tcW w:w="1417" w:type="dxa"/>
            <w:tcBorders>
              <w:top w:val="outset" w:color="000000" w:sz="8"/>
              <w:left w:val="outset" w:color="000000" w:sz="8"/>
              <w:bottom w:val="outset" w:color="000000" w:sz="8"/>
              <w:right w:val="outset" w:color="000000" w:sz="8"/>
            </w:tcBorders>
            <w:vAlign w:val="center"/>
          </w:tcPr>
          <w:bookmarkStart w:name="5514" w:id="5512"/>
          <w:p>
            <w:pPr>
              <w:spacing w:after="0"/>
              <w:ind w:left="0"/>
              <w:jc w:val="center"/>
            </w:pPr>
            <w:r>
              <w:rPr>
                <w:rFonts w:ascii="Arial"/>
                <w:b w:val="false"/>
                <w:i/>
                <w:color w:val="000000"/>
                <w:sz w:val="15"/>
              </w:rPr>
              <w:t>23676,00</w:t>
            </w:r>
          </w:p>
          <w:bookmarkEnd w:id="5512"/>
        </w:tc>
        <w:tc>
          <w:tcPr>
            <w:tcW w:w="1417" w:type="dxa"/>
            <w:tcBorders>
              <w:top w:val="outset" w:color="000000" w:sz="8"/>
              <w:left w:val="outset" w:color="000000" w:sz="8"/>
              <w:bottom w:val="outset" w:color="000000" w:sz="8"/>
              <w:right w:val="outset" w:color="000000" w:sz="8"/>
            </w:tcBorders>
            <w:vAlign w:val="center"/>
          </w:tcPr>
          <w:bookmarkStart w:name="5515" w:id="5513"/>
          <w:p>
            <w:pPr>
              <w:spacing w:after="0"/>
              <w:ind w:left="0"/>
              <w:jc w:val="center"/>
            </w:pPr>
            <w:r>
              <w:rPr>
                <w:rFonts w:ascii="Arial"/>
                <w:b w:val="false"/>
                <w:i w:val="false"/>
                <w:color w:val="000000"/>
                <w:sz w:val="15"/>
              </w:rPr>
              <w:t xml:space="preserve"> </w:t>
            </w:r>
          </w:p>
          <w:bookmarkEnd w:id="5513"/>
        </w:tc>
        <w:tc>
          <w:tcPr>
            <w:tcW w:w="1194" w:type="dxa"/>
            <w:tcBorders>
              <w:top w:val="outset" w:color="000000" w:sz="8"/>
              <w:left w:val="outset" w:color="000000" w:sz="8"/>
              <w:bottom w:val="outset" w:color="000000" w:sz="8"/>
              <w:right w:val="outset" w:color="000000" w:sz="8"/>
            </w:tcBorders>
            <w:vAlign w:val="center"/>
          </w:tcPr>
          <w:bookmarkStart w:name="5516" w:id="5514"/>
          <w:p>
            <w:pPr>
              <w:spacing w:after="0"/>
              <w:ind w:left="0"/>
              <w:jc w:val="center"/>
            </w:pPr>
            <w:r>
              <w:rPr>
                <w:rFonts w:ascii="Arial"/>
                <w:b w:val="false"/>
                <w:i w:val="false"/>
                <w:color w:val="000000"/>
                <w:sz w:val="15"/>
              </w:rPr>
              <w:t xml:space="preserve"> </w:t>
            </w:r>
          </w:p>
          <w:bookmarkEnd w:id="5514"/>
        </w:tc>
        <w:tc>
          <w:tcPr>
            <w:tcW w:w="1083" w:type="dxa"/>
            <w:tcBorders>
              <w:top w:val="outset" w:color="000000" w:sz="8"/>
              <w:left w:val="outset" w:color="000000" w:sz="8"/>
              <w:bottom w:val="outset" w:color="000000" w:sz="8"/>
              <w:right w:val="outset" w:color="000000" w:sz="8"/>
            </w:tcBorders>
            <w:vAlign w:val="center"/>
          </w:tcPr>
          <w:bookmarkStart w:name="5517" w:id="5515"/>
          <w:p>
            <w:pPr>
              <w:spacing w:after="0"/>
              <w:ind w:left="0"/>
              <w:jc w:val="center"/>
            </w:pPr>
            <w:r>
              <w:rPr>
                <w:rFonts w:ascii="Arial"/>
                <w:b w:val="false"/>
                <w:i w:val="false"/>
                <w:color w:val="000000"/>
                <w:sz w:val="15"/>
              </w:rPr>
              <w:t xml:space="preserve"> </w:t>
            </w:r>
          </w:p>
          <w:bookmarkEnd w:id="5515"/>
        </w:tc>
        <w:tc>
          <w:tcPr>
            <w:tcW w:w="1083" w:type="dxa"/>
            <w:tcBorders>
              <w:top w:val="outset" w:color="000000" w:sz="8"/>
              <w:left w:val="outset" w:color="000000" w:sz="8"/>
              <w:bottom w:val="outset" w:color="000000" w:sz="8"/>
              <w:right w:val="outset" w:color="000000" w:sz="8"/>
            </w:tcBorders>
            <w:vAlign w:val="center"/>
          </w:tcPr>
          <w:bookmarkStart w:name="5518" w:id="5516"/>
          <w:p>
            <w:pPr>
              <w:spacing w:after="0"/>
              <w:ind w:left="0"/>
              <w:jc w:val="center"/>
            </w:pPr>
            <w:r>
              <w:rPr>
                <w:rFonts w:ascii="Arial"/>
                <w:b w:val="false"/>
                <w:i w:val="false"/>
                <w:color w:val="000000"/>
                <w:sz w:val="15"/>
              </w:rPr>
              <w:t xml:space="preserve"> </w:t>
            </w:r>
          </w:p>
          <w:bookmarkEnd w:id="5516"/>
        </w:tc>
        <w:tc>
          <w:tcPr>
            <w:tcW w:w="1417" w:type="dxa"/>
            <w:tcBorders>
              <w:top w:val="outset" w:color="000000" w:sz="8"/>
              <w:left w:val="outset" w:color="000000" w:sz="8"/>
              <w:bottom w:val="outset" w:color="000000" w:sz="8"/>
              <w:right w:val="outset" w:color="000000" w:sz="8"/>
            </w:tcBorders>
            <w:vAlign w:val="center"/>
          </w:tcPr>
          <w:bookmarkStart w:name="5519" w:id="5517"/>
          <w:p>
            <w:pPr>
              <w:spacing w:after="0"/>
              <w:ind w:left="0"/>
              <w:jc w:val="center"/>
            </w:pPr>
            <w:r>
              <w:rPr>
                <w:rFonts w:ascii="Arial"/>
                <w:b w:val="false"/>
                <w:i w:val="false"/>
                <w:color w:val="000000"/>
                <w:sz w:val="15"/>
              </w:rPr>
              <w:t xml:space="preserve"> </w:t>
            </w:r>
          </w:p>
          <w:bookmarkEnd w:id="5517"/>
        </w:tc>
        <w:tc>
          <w:tcPr>
            <w:tcW w:w="1417" w:type="dxa"/>
            <w:tcBorders>
              <w:top w:val="outset" w:color="000000" w:sz="8"/>
              <w:left w:val="outset" w:color="000000" w:sz="8"/>
              <w:bottom w:val="outset" w:color="000000" w:sz="8"/>
              <w:right w:val="outset" w:color="000000" w:sz="8"/>
            </w:tcBorders>
            <w:vAlign w:val="center"/>
          </w:tcPr>
          <w:bookmarkStart w:name="5520" w:id="5518"/>
          <w:p>
            <w:pPr>
              <w:spacing w:after="0"/>
              <w:ind w:left="0"/>
              <w:jc w:val="center"/>
            </w:pPr>
            <w:r>
              <w:rPr>
                <w:rFonts w:ascii="Arial"/>
                <w:b w:val="false"/>
                <w:i w:val="false"/>
                <w:color w:val="000000"/>
                <w:sz w:val="15"/>
              </w:rPr>
              <w:t xml:space="preserve"> </w:t>
            </w:r>
          </w:p>
          <w:bookmarkEnd w:id="5518"/>
        </w:tc>
        <w:tc>
          <w:tcPr>
            <w:tcW w:w="1417" w:type="dxa"/>
            <w:tcBorders>
              <w:top w:val="outset" w:color="000000" w:sz="8"/>
              <w:left w:val="outset" w:color="000000" w:sz="8"/>
              <w:bottom w:val="outset" w:color="000000" w:sz="8"/>
              <w:right w:val="outset" w:color="000000" w:sz="8"/>
            </w:tcBorders>
            <w:vAlign w:val="center"/>
          </w:tcPr>
          <w:bookmarkStart w:name="5521" w:id="5519"/>
          <w:p>
            <w:pPr>
              <w:spacing w:after="0"/>
              <w:ind w:left="0"/>
              <w:jc w:val="center"/>
            </w:pPr>
            <w:r>
              <w:rPr>
                <w:rFonts w:ascii="Arial"/>
                <w:b w:val="false"/>
                <w:i/>
                <w:color w:val="000000"/>
                <w:sz w:val="15"/>
              </w:rPr>
              <w:t>38916,20</w:t>
            </w:r>
          </w:p>
          <w:bookmarkEnd w:id="55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522" w:id="5520"/>
          <w:p>
            <w:pPr>
              <w:spacing w:after="0"/>
              <w:ind w:left="0"/>
              <w:jc w:val="center"/>
            </w:pPr>
            <w:r>
              <w:rPr>
                <w:rFonts w:ascii="Arial"/>
                <w:b/>
                <w:i w:val="false"/>
                <w:color w:val="000000"/>
                <w:sz w:val="15"/>
              </w:rPr>
              <w:t>2800000</w:t>
            </w:r>
          </w:p>
          <w:bookmarkEnd w:id="5520"/>
        </w:tc>
        <w:tc>
          <w:tcPr>
            <w:tcW w:w="805" w:type="dxa"/>
            <w:tcBorders>
              <w:top w:val="outset" w:color="000000" w:sz="8"/>
              <w:left w:val="outset" w:color="000000" w:sz="8"/>
              <w:bottom w:val="outset" w:color="000000" w:sz="8"/>
              <w:right w:val="outset" w:color="000000" w:sz="8"/>
            </w:tcBorders>
            <w:vAlign w:val="center"/>
          </w:tcPr>
          <w:bookmarkStart w:name="5523" w:id="5521"/>
          <w:p>
            <w:pPr>
              <w:spacing w:after="0"/>
              <w:ind w:left="0"/>
              <w:jc w:val="center"/>
            </w:pPr>
            <w:r>
              <w:rPr>
                <w:rFonts w:ascii="Arial"/>
                <w:b w:val="false"/>
                <w:i w:val="false"/>
                <w:color w:val="000000"/>
                <w:sz w:val="15"/>
              </w:rPr>
              <w:t xml:space="preserve"> </w:t>
            </w:r>
          </w:p>
          <w:bookmarkEnd w:id="5521"/>
        </w:tc>
        <w:tc>
          <w:tcPr>
            <w:tcW w:w="805" w:type="dxa"/>
            <w:tcBorders>
              <w:top w:val="outset" w:color="000000" w:sz="8"/>
              <w:left w:val="outset" w:color="000000" w:sz="8"/>
              <w:bottom w:val="outset" w:color="000000" w:sz="8"/>
              <w:right w:val="outset" w:color="000000" w:sz="8"/>
            </w:tcBorders>
            <w:vAlign w:val="center"/>
          </w:tcPr>
          <w:bookmarkStart w:name="5524" w:id="5522"/>
          <w:p>
            <w:pPr>
              <w:spacing w:after="0"/>
              <w:ind w:left="0"/>
              <w:jc w:val="center"/>
            </w:pPr>
            <w:r>
              <w:rPr>
                <w:rFonts w:ascii="Arial"/>
                <w:b w:val="false"/>
                <w:i w:val="false"/>
                <w:color w:val="000000"/>
                <w:sz w:val="15"/>
              </w:rPr>
              <w:t xml:space="preserve"> </w:t>
            </w:r>
          </w:p>
          <w:bookmarkEnd w:id="5522"/>
        </w:tc>
        <w:tc>
          <w:tcPr>
            <w:tcW w:w="649" w:type="dxa"/>
            <w:tcBorders>
              <w:top w:val="outset" w:color="000000" w:sz="8"/>
              <w:left w:val="outset" w:color="000000" w:sz="8"/>
              <w:bottom w:val="outset" w:color="000000" w:sz="8"/>
              <w:right w:val="outset" w:color="000000" w:sz="8"/>
            </w:tcBorders>
            <w:vAlign w:val="center"/>
          </w:tcPr>
          <w:bookmarkStart w:name="5525" w:id="5523"/>
          <w:p>
            <w:pPr>
              <w:spacing w:after="0"/>
              <w:ind w:left="0"/>
              <w:jc w:val="left"/>
            </w:pPr>
            <w:r>
              <w:rPr>
                <w:rFonts w:ascii="Arial"/>
                <w:b/>
                <w:i w:val="false"/>
                <w:color w:val="000000"/>
                <w:sz w:val="15"/>
              </w:rPr>
              <w:t>Управління екології та природних ресурсів виконавчого органу Київради (КМДА)</w:t>
            </w:r>
          </w:p>
          <w:bookmarkEnd w:id="5523"/>
        </w:tc>
        <w:tc>
          <w:tcPr>
            <w:tcW w:w="1417" w:type="dxa"/>
            <w:tcBorders>
              <w:top w:val="outset" w:color="000000" w:sz="8"/>
              <w:left w:val="outset" w:color="000000" w:sz="8"/>
              <w:bottom w:val="outset" w:color="000000" w:sz="8"/>
              <w:right w:val="outset" w:color="000000" w:sz="8"/>
            </w:tcBorders>
            <w:vAlign w:val="center"/>
          </w:tcPr>
          <w:bookmarkStart w:name="5526" w:id="5524"/>
          <w:p>
            <w:pPr>
              <w:spacing w:after="0"/>
              <w:ind w:left="0"/>
              <w:jc w:val="center"/>
            </w:pPr>
            <w:r>
              <w:rPr>
                <w:rFonts w:ascii="Arial"/>
                <w:b/>
                <w:i w:val="false"/>
                <w:color w:val="000000"/>
                <w:sz w:val="15"/>
              </w:rPr>
              <w:t>5855,80</w:t>
            </w:r>
          </w:p>
          <w:bookmarkEnd w:id="5524"/>
        </w:tc>
        <w:tc>
          <w:tcPr>
            <w:tcW w:w="1417" w:type="dxa"/>
            <w:tcBorders>
              <w:top w:val="outset" w:color="000000" w:sz="8"/>
              <w:left w:val="outset" w:color="000000" w:sz="8"/>
              <w:bottom w:val="outset" w:color="000000" w:sz="8"/>
              <w:right w:val="outset" w:color="000000" w:sz="8"/>
            </w:tcBorders>
            <w:vAlign w:val="center"/>
          </w:tcPr>
          <w:bookmarkStart w:name="5527" w:id="5525"/>
          <w:p>
            <w:pPr>
              <w:spacing w:after="0"/>
              <w:ind w:left="0"/>
              <w:jc w:val="center"/>
            </w:pPr>
            <w:r>
              <w:rPr>
                <w:rFonts w:ascii="Arial"/>
                <w:b/>
                <w:i w:val="false"/>
                <w:color w:val="000000"/>
                <w:sz w:val="15"/>
              </w:rPr>
              <w:t>5855,80</w:t>
            </w:r>
          </w:p>
          <w:bookmarkEnd w:id="5525"/>
        </w:tc>
        <w:tc>
          <w:tcPr>
            <w:tcW w:w="1306" w:type="dxa"/>
            <w:tcBorders>
              <w:top w:val="outset" w:color="000000" w:sz="8"/>
              <w:left w:val="outset" w:color="000000" w:sz="8"/>
              <w:bottom w:val="outset" w:color="000000" w:sz="8"/>
              <w:right w:val="outset" w:color="000000" w:sz="8"/>
            </w:tcBorders>
            <w:vAlign w:val="center"/>
          </w:tcPr>
          <w:bookmarkStart w:name="5528" w:id="5526"/>
          <w:p>
            <w:pPr>
              <w:spacing w:after="0"/>
              <w:ind w:left="0"/>
              <w:jc w:val="center"/>
            </w:pPr>
            <w:r>
              <w:rPr>
                <w:rFonts w:ascii="Arial"/>
                <w:b/>
                <w:i w:val="false"/>
                <w:color w:val="000000"/>
                <w:sz w:val="15"/>
              </w:rPr>
              <w:t>4296,30</w:t>
            </w:r>
          </w:p>
          <w:bookmarkEnd w:id="5526"/>
        </w:tc>
        <w:tc>
          <w:tcPr>
            <w:tcW w:w="1194" w:type="dxa"/>
            <w:tcBorders>
              <w:top w:val="outset" w:color="000000" w:sz="8"/>
              <w:left w:val="outset" w:color="000000" w:sz="8"/>
              <w:bottom w:val="outset" w:color="000000" w:sz="8"/>
              <w:right w:val="outset" w:color="000000" w:sz="8"/>
            </w:tcBorders>
            <w:vAlign w:val="center"/>
          </w:tcPr>
          <w:bookmarkStart w:name="5529" w:id="5527"/>
          <w:p>
            <w:pPr>
              <w:spacing w:after="0"/>
              <w:ind w:left="0"/>
              <w:jc w:val="center"/>
            </w:pPr>
            <w:r>
              <w:rPr>
                <w:rFonts w:ascii="Arial"/>
                <w:b/>
                <w:i w:val="false"/>
                <w:color w:val="000000"/>
                <w:sz w:val="15"/>
              </w:rPr>
              <w:t>190,00</w:t>
            </w:r>
          </w:p>
          <w:bookmarkEnd w:id="5527"/>
        </w:tc>
        <w:tc>
          <w:tcPr>
            <w:tcW w:w="1417" w:type="dxa"/>
            <w:tcBorders>
              <w:top w:val="outset" w:color="000000" w:sz="8"/>
              <w:left w:val="outset" w:color="000000" w:sz="8"/>
              <w:bottom w:val="outset" w:color="000000" w:sz="8"/>
              <w:right w:val="outset" w:color="000000" w:sz="8"/>
            </w:tcBorders>
            <w:vAlign w:val="center"/>
          </w:tcPr>
          <w:bookmarkStart w:name="5530" w:id="5528"/>
          <w:p>
            <w:pPr>
              <w:spacing w:after="0"/>
              <w:ind w:left="0"/>
              <w:jc w:val="center"/>
            </w:pPr>
            <w:r>
              <w:rPr>
                <w:rFonts w:ascii="Arial"/>
                <w:b w:val="false"/>
                <w:i w:val="false"/>
                <w:color w:val="000000"/>
                <w:sz w:val="15"/>
              </w:rPr>
              <w:t xml:space="preserve"> </w:t>
            </w:r>
          </w:p>
          <w:bookmarkEnd w:id="5528"/>
        </w:tc>
        <w:tc>
          <w:tcPr>
            <w:tcW w:w="1417" w:type="dxa"/>
            <w:tcBorders>
              <w:top w:val="outset" w:color="000000" w:sz="8"/>
              <w:left w:val="outset" w:color="000000" w:sz="8"/>
              <w:bottom w:val="outset" w:color="000000" w:sz="8"/>
              <w:right w:val="outset" w:color="000000" w:sz="8"/>
            </w:tcBorders>
            <w:vAlign w:val="center"/>
          </w:tcPr>
          <w:bookmarkStart w:name="5531" w:id="5529"/>
          <w:p>
            <w:pPr>
              <w:spacing w:after="0"/>
              <w:ind w:left="0"/>
              <w:jc w:val="center"/>
            </w:pPr>
            <w:r>
              <w:rPr>
                <w:rFonts w:ascii="Arial"/>
                <w:b w:val="false"/>
                <w:i w:val="false"/>
                <w:color w:val="000000"/>
                <w:sz w:val="15"/>
              </w:rPr>
              <w:t xml:space="preserve"> </w:t>
            </w:r>
          </w:p>
          <w:bookmarkEnd w:id="5529"/>
        </w:tc>
        <w:tc>
          <w:tcPr>
            <w:tcW w:w="1194" w:type="dxa"/>
            <w:tcBorders>
              <w:top w:val="outset" w:color="000000" w:sz="8"/>
              <w:left w:val="outset" w:color="000000" w:sz="8"/>
              <w:bottom w:val="outset" w:color="000000" w:sz="8"/>
              <w:right w:val="outset" w:color="000000" w:sz="8"/>
            </w:tcBorders>
            <w:vAlign w:val="center"/>
          </w:tcPr>
          <w:bookmarkStart w:name="5532" w:id="5530"/>
          <w:p>
            <w:pPr>
              <w:spacing w:after="0"/>
              <w:ind w:left="0"/>
              <w:jc w:val="center"/>
            </w:pPr>
            <w:r>
              <w:rPr>
                <w:rFonts w:ascii="Arial"/>
                <w:b w:val="false"/>
                <w:i w:val="false"/>
                <w:color w:val="000000"/>
                <w:sz w:val="15"/>
              </w:rPr>
              <w:t xml:space="preserve"> </w:t>
            </w:r>
          </w:p>
          <w:bookmarkEnd w:id="5530"/>
        </w:tc>
        <w:tc>
          <w:tcPr>
            <w:tcW w:w="1083" w:type="dxa"/>
            <w:tcBorders>
              <w:top w:val="outset" w:color="000000" w:sz="8"/>
              <w:left w:val="outset" w:color="000000" w:sz="8"/>
              <w:bottom w:val="outset" w:color="000000" w:sz="8"/>
              <w:right w:val="outset" w:color="000000" w:sz="8"/>
            </w:tcBorders>
            <w:vAlign w:val="center"/>
          </w:tcPr>
          <w:bookmarkStart w:name="5533" w:id="5531"/>
          <w:p>
            <w:pPr>
              <w:spacing w:after="0"/>
              <w:ind w:left="0"/>
              <w:jc w:val="center"/>
            </w:pPr>
            <w:r>
              <w:rPr>
                <w:rFonts w:ascii="Arial"/>
                <w:b w:val="false"/>
                <w:i w:val="false"/>
                <w:color w:val="000000"/>
                <w:sz w:val="15"/>
              </w:rPr>
              <w:t xml:space="preserve"> </w:t>
            </w:r>
          </w:p>
          <w:bookmarkEnd w:id="5531"/>
        </w:tc>
        <w:tc>
          <w:tcPr>
            <w:tcW w:w="1083" w:type="dxa"/>
            <w:tcBorders>
              <w:top w:val="outset" w:color="000000" w:sz="8"/>
              <w:left w:val="outset" w:color="000000" w:sz="8"/>
              <w:bottom w:val="outset" w:color="000000" w:sz="8"/>
              <w:right w:val="outset" w:color="000000" w:sz="8"/>
            </w:tcBorders>
            <w:vAlign w:val="center"/>
          </w:tcPr>
          <w:bookmarkStart w:name="5534" w:id="5532"/>
          <w:p>
            <w:pPr>
              <w:spacing w:after="0"/>
              <w:ind w:left="0"/>
              <w:jc w:val="center"/>
            </w:pPr>
            <w:r>
              <w:rPr>
                <w:rFonts w:ascii="Arial"/>
                <w:b w:val="false"/>
                <w:i w:val="false"/>
                <w:color w:val="000000"/>
                <w:sz w:val="15"/>
              </w:rPr>
              <w:t xml:space="preserve"> </w:t>
            </w:r>
          </w:p>
          <w:bookmarkEnd w:id="5532"/>
        </w:tc>
        <w:tc>
          <w:tcPr>
            <w:tcW w:w="1417" w:type="dxa"/>
            <w:tcBorders>
              <w:top w:val="outset" w:color="000000" w:sz="8"/>
              <w:left w:val="outset" w:color="000000" w:sz="8"/>
              <w:bottom w:val="outset" w:color="000000" w:sz="8"/>
              <w:right w:val="outset" w:color="000000" w:sz="8"/>
            </w:tcBorders>
            <w:vAlign w:val="center"/>
          </w:tcPr>
          <w:bookmarkStart w:name="5535" w:id="5533"/>
          <w:p>
            <w:pPr>
              <w:spacing w:after="0"/>
              <w:ind w:left="0"/>
              <w:jc w:val="center"/>
            </w:pPr>
            <w:r>
              <w:rPr>
                <w:rFonts w:ascii="Arial"/>
                <w:b w:val="false"/>
                <w:i w:val="false"/>
                <w:color w:val="000000"/>
                <w:sz w:val="15"/>
              </w:rPr>
              <w:t xml:space="preserve"> </w:t>
            </w:r>
          </w:p>
          <w:bookmarkEnd w:id="5533"/>
        </w:tc>
        <w:tc>
          <w:tcPr>
            <w:tcW w:w="1417" w:type="dxa"/>
            <w:tcBorders>
              <w:top w:val="outset" w:color="000000" w:sz="8"/>
              <w:left w:val="outset" w:color="000000" w:sz="8"/>
              <w:bottom w:val="outset" w:color="000000" w:sz="8"/>
              <w:right w:val="outset" w:color="000000" w:sz="8"/>
            </w:tcBorders>
            <w:vAlign w:val="center"/>
          </w:tcPr>
          <w:bookmarkStart w:name="5536" w:id="5534"/>
          <w:p>
            <w:pPr>
              <w:spacing w:after="0"/>
              <w:ind w:left="0"/>
              <w:jc w:val="center"/>
            </w:pPr>
            <w:r>
              <w:rPr>
                <w:rFonts w:ascii="Arial"/>
                <w:b w:val="false"/>
                <w:i w:val="false"/>
                <w:color w:val="000000"/>
                <w:sz w:val="15"/>
              </w:rPr>
              <w:t xml:space="preserve"> </w:t>
            </w:r>
          </w:p>
          <w:bookmarkEnd w:id="5534"/>
        </w:tc>
        <w:tc>
          <w:tcPr>
            <w:tcW w:w="1417" w:type="dxa"/>
            <w:tcBorders>
              <w:top w:val="outset" w:color="000000" w:sz="8"/>
              <w:left w:val="outset" w:color="000000" w:sz="8"/>
              <w:bottom w:val="outset" w:color="000000" w:sz="8"/>
              <w:right w:val="outset" w:color="000000" w:sz="8"/>
            </w:tcBorders>
            <w:vAlign w:val="center"/>
          </w:tcPr>
          <w:bookmarkStart w:name="5537" w:id="5535"/>
          <w:p>
            <w:pPr>
              <w:spacing w:after="0"/>
              <w:ind w:left="0"/>
              <w:jc w:val="center"/>
            </w:pPr>
            <w:r>
              <w:rPr>
                <w:rFonts w:ascii="Arial"/>
                <w:b/>
                <w:i w:val="false"/>
                <w:color w:val="000000"/>
                <w:sz w:val="15"/>
              </w:rPr>
              <w:t>5855,80</w:t>
            </w:r>
          </w:p>
          <w:bookmarkEnd w:id="55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538" w:id="5536"/>
          <w:p>
            <w:pPr>
              <w:spacing w:after="0"/>
              <w:ind w:left="0"/>
              <w:jc w:val="center"/>
            </w:pPr>
            <w:r>
              <w:rPr>
                <w:rFonts w:ascii="Arial"/>
                <w:b/>
                <w:i w:val="false"/>
                <w:color w:val="000000"/>
                <w:sz w:val="15"/>
              </w:rPr>
              <w:t>2810000</w:t>
            </w:r>
          </w:p>
          <w:bookmarkEnd w:id="5536"/>
        </w:tc>
        <w:tc>
          <w:tcPr>
            <w:tcW w:w="805" w:type="dxa"/>
            <w:tcBorders>
              <w:top w:val="outset" w:color="000000" w:sz="8"/>
              <w:left w:val="outset" w:color="000000" w:sz="8"/>
              <w:bottom w:val="outset" w:color="000000" w:sz="8"/>
              <w:right w:val="outset" w:color="000000" w:sz="8"/>
            </w:tcBorders>
            <w:vAlign w:val="center"/>
          </w:tcPr>
          <w:bookmarkStart w:name="5539" w:id="5537"/>
          <w:p>
            <w:pPr>
              <w:spacing w:after="0"/>
              <w:ind w:left="0"/>
              <w:jc w:val="center"/>
            </w:pPr>
            <w:r>
              <w:rPr>
                <w:rFonts w:ascii="Arial"/>
                <w:b w:val="false"/>
                <w:i w:val="false"/>
                <w:color w:val="000000"/>
                <w:sz w:val="15"/>
              </w:rPr>
              <w:t xml:space="preserve"> </w:t>
            </w:r>
          </w:p>
          <w:bookmarkEnd w:id="5537"/>
        </w:tc>
        <w:tc>
          <w:tcPr>
            <w:tcW w:w="805" w:type="dxa"/>
            <w:tcBorders>
              <w:top w:val="outset" w:color="000000" w:sz="8"/>
              <w:left w:val="outset" w:color="000000" w:sz="8"/>
              <w:bottom w:val="outset" w:color="000000" w:sz="8"/>
              <w:right w:val="outset" w:color="000000" w:sz="8"/>
            </w:tcBorders>
            <w:vAlign w:val="center"/>
          </w:tcPr>
          <w:bookmarkStart w:name="5540" w:id="5538"/>
          <w:p>
            <w:pPr>
              <w:spacing w:after="0"/>
              <w:ind w:left="0"/>
              <w:jc w:val="center"/>
            </w:pPr>
            <w:r>
              <w:rPr>
                <w:rFonts w:ascii="Arial"/>
                <w:b w:val="false"/>
                <w:i w:val="false"/>
                <w:color w:val="000000"/>
                <w:sz w:val="15"/>
              </w:rPr>
              <w:t xml:space="preserve"> </w:t>
            </w:r>
          </w:p>
          <w:bookmarkEnd w:id="5538"/>
        </w:tc>
        <w:tc>
          <w:tcPr>
            <w:tcW w:w="649" w:type="dxa"/>
            <w:tcBorders>
              <w:top w:val="outset" w:color="000000" w:sz="8"/>
              <w:left w:val="outset" w:color="000000" w:sz="8"/>
              <w:bottom w:val="outset" w:color="000000" w:sz="8"/>
              <w:right w:val="outset" w:color="000000" w:sz="8"/>
            </w:tcBorders>
            <w:vAlign w:val="center"/>
          </w:tcPr>
          <w:bookmarkStart w:name="5541" w:id="5539"/>
          <w:p>
            <w:pPr>
              <w:spacing w:after="0"/>
              <w:ind w:left="0"/>
              <w:jc w:val="left"/>
            </w:pPr>
            <w:r>
              <w:rPr>
                <w:rFonts w:ascii="Arial"/>
                <w:b/>
                <w:i w:val="false"/>
                <w:color w:val="000000"/>
                <w:sz w:val="15"/>
              </w:rPr>
              <w:t>Управління екології та природних ресурсів виконавчого органу Київради (КМДА)</w:t>
            </w:r>
          </w:p>
          <w:bookmarkEnd w:id="5539"/>
        </w:tc>
        <w:tc>
          <w:tcPr>
            <w:tcW w:w="1417" w:type="dxa"/>
            <w:tcBorders>
              <w:top w:val="outset" w:color="000000" w:sz="8"/>
              <w:left w:val="outset" w:color="000000" w:sz="8"/>
              <w:bottom w:val="outset" w:color="000000" w:sz="8"/>
              <w:right w:val="outset" w:color="000000" w:sz="8"/>
            </w:tcBorders>
            <w:vAlign w:val="center"/>
          </w:tcPr>
          <w:bookmarkStart w:name="5542" w:id="5540"/>
          <w:p>
            <w:pPr>
              <w:spacing w:after="0"/>
              <w:ind w:left="0"/>
              <w:jc w:val="center"/>
            </w:pPr>
            <w:r>
              <w:rPr>
                <w:rFonts w:ascii="Arial"/>
                <w:b/>
                <w:i w:val="false"/>
                <w:color w:val="000000"/>
                <w:sz w:val="15"/>
              </w:rPr>
              <w:t>5855,80</w:t>
            </w:r>
          </w:p>
          <w:bookmarkEnd w:id="5540"/>
        </w:tc>
        <w:tc>
          <w:tcPr>
            <w:tcW w:w="1417" w:type="dxa"/>
            <w:tcBorders>
              <w:top w:val="outset" w:color="000000" w:sz="8"/>
              <w:left w:val="outset" w:color="000000" w:sz="8"/>
              <w:bottom w:val="outset" w:color="000000" w:sz="8"/>
              <w:right w:val="outset" w:color="000000" w:sz="8"/>
            </w:tcBorders>
            <w:vAlign w:val="center"/>
          </w:tcPr>
          <w:bookmarkStart w:name="5543" w:id="5541"/>
          <w:p>
            <w:pPr>
              <w:spacing w:after="0"/>
              <w:ind w:left="0"/>
              <w:jc w:val="center"/>
            </w:pPr>
            <w:r>
              <w:rPr>
                <w:rFonts w:ascii="Arial"/>
                <w:b/>
                <w:i w:val="false"/>
                <w:color w:val="000000"/>
                <w:sz w:val="15"/>
              </w:rPr>
              <w:t>5855,80</w:t>
            </w:r>
          </w:p>
          <w:bookmarkEnd w:id="5541"/>
        </w:tc>
        <w:tc>
          <w:tcPr>
            <w:tcW w:w="1306" w:type="dxa"/>
            <w:tcBorders>
              <w:top w:val="outset" w:color="000000" w:sz="8"/>
              <w:left w:val="outset" w:color="000000" w:sz="8"/>
              <w:bottom w:val="outset" w:color="000000" w:sz="8"/>
              <w:right w:val="outset" w:color="000000" w:sz="8"/>
            </w:tcBorders>
            <w:vAlign w:val="center"/>
          </w:tcPr>
          <w:bookmarkStart w:name="5544" w:id="5542"/>
          <w:p>
            <w:pPr>
              <w:spacing w:after="0"/>
              <w:ind w:left="0"/>
              <w:jc w:val="center"/>
            </w:pPr>
            <w:r>
              <w:rPr>
                <w:rFonts w:ascii="Arial"/>
                <w:b/>
                <w:i w:val="false"/>
                <w:color w:val="000000"/>
                <w:sz w:val="15"/>
              </w:rPr>
              <w:t>4296,30</w:t>
            </w:r>
          </w:p>
          <w:bookmarkEnd w:id="5542"/>
        </w:tc>
        <w:tc>
          <w:tcPr>
            <w:tcW w:w="1194" w:type="dxa"/>
            <w:tcBorders>
              <w:top w:val="outset" w:color="000000" w:sz="8"/>
              <w:left w:val="outset" w:color="000000" w:sz="8"/>
              <w:bottom w:val="outset" w:color="000000" w:sz="8"/>
              <w:right w:val="outset" w:color="000000" w:sz="8"/>
            </w:tcBorders>
            <w:vAlign w:val="center"/>
          </w:tcPr>
          <w:bookmarkStart w:name="5545" w:id="5543"/>
          <w:p>
            <w:pPr>
              <w:spacing w:after="0"/>
              <w:ind w:left="0"/>
              <w:jc w:val="center"/>
            </w:pPr>
            <w:r>
              <w:rPr>
                <w:rFonts w:ascii="Arial"/>
                <w:b/>
                <w:i w:val="false"/>
                <w:color w:val="000000"/>
                <w:sz w:val="15"/>
              </w:rPr>
              <w:t>190,00</w:t>
            </w:r>
          </w:p>
          <w:bookmarkEnd w:id="5543"/>
        </w:tc>
        <w:tc>
          <w:tcPr>
            <w:tcW w:w="1417" w:type="dxa"/>
            <w:tcBorders>
              <w:top w:val="outset" w:color="000000" w:sz="8"/>
              <w:left w:val="outset" w:color="000000" w:sz="8"/>
              <w:bottom w:val="outset" w:color="000000" w:sz="8"/>
              <w:right w:val="outset" w:color="000000" w:sz="8"/>
            </w:tcBorders>
            <w:vAlign w:val="center"/>
          </w:tcPr>
          <w:bookmarkStart w:name="5546" w:id="5544"/>
          <w:p>
            <w:pPr>
              <w:spacing w:after="0"/>
              <w:ind w:left="0"/>
              <w:jc w:val="center"/>
            </w:pPr>
            <w:r>
              <w:rPr>
                <w:rFonts w:ascii="Arial"/>
                <w:b w:val="false"/>
                <w:i w:val="false"/>
                <w:color w:val="000000"/>
                <w:sz w:val="15"/>
              </w:rPr>
              <w:t xml:space="preserve"> </w:t>
            </w:r>
          </w:p>
          <w:bookmarkEnd w:id="5544"/>
        </w:tc>
        <w:tc>
          <w:tcPr>
            <w:tcW w:w="1417" w:type="dxa"/>
            <w:tcBorders>
              <w:top w:val="outset" w:color="000000" w:sz="8"/>
              <w:left w:val="outset" w:color="000000" w:sz="8"/>
              <w:bottom w:val="outset" w:color="000000" w:sz="8"/>
              <w:right w:val="outset" w:color="000000" w:sz="8"/>
            </w:tcBorders>
            <w:vAlign w:val="center"/>
          </w:tcPr>
          <w:bookmarkStart w:name="5547" w:id="5545"/>
          <w:p>
            <w:pPr>
              <w:spacing w:after="0"/>
              <w:ind w:left="0"/>
              <w:jc w:val="center"/>
            </w:pPr>
            <w:r>
              <w:rPr>
                <w:rFonts w:ascii="Arial"/>
                <w:b w:val="false"/>
                <w:i w:val="false"/>
                <w:color w:val="000000"/>
                <w:sz w:val="15"/>
              </w:rPr>
              <w:t xml:space="preserve"> </w:t>
            </w:r>
          </w:p>
          <w:bookmarkEnd w:id="5545"/>
        </w:tc>
        <w:tc>
          <w:tcPr>
            <w:tcW w:w="1194" w:type="dxa"/>
            <w:tcBorders>
              <w:top w:val="outset" w:color="000000" w:sz="8"/>
              <w:left w:val="outset" w:color="000000" w:sz="8"/>
              <w:bottom w:val="outset" w:color="000000" w:sz="8"/>
              <w:right w:val="outset" w:color="000000" w:sz="8"/>
            </w:tcBorders>
            <w:vAlign w:val="center"/>
          </w:tcPr>
          <w:bookmarkStart w:name="5548" w:id="5546"/>
          <w:p>
            <w:pPr>
              <w:spacing w:after="0"/>
              <w:ind w:left="0"/>
              <w:jc w:val="center"/>
            </w:pPr>
            <w:r>
              <w:rPr>
                <w:rFonts w:ascii="Arial"/>
                <w:b w:val="false"/>
                <w:i w:val="false"/>
                <w:color w:val="000000"/>
                <w:sz w:val="15"/>
              </w:rPr>
              <w:t xml:space="preserve"> </w:t>
            </w:r>
          </w:p>
          <w:bookmarkEnd w:id="5546"/>
        </w:tc>
        <w:tc>
          <w:tcPr>
            <w:tcW w:w="1083" w:type="dxa"/>
            <w:tcBorders>
              <w:top w:val="outset" w:color="000000" w:sz="8"/>
              <w:left w:val="outset" w:color="000000" w:sz="8"/>
              <w:bottom w:val="outset" w:color="000000" w:sz="8"/>
              <w:right w:val="outset" w:color="000000" w:sz="8"/>
            </w:tcBorders>
            <w:vAlign w:val="center"/>
          </w:tcPr>
          <w:bookmarkStart w:name="5549" w:id="5547"/>
          <w:p>
            <w:pPr>
              <w:spacing w:after="0"/>
              <w:ind w:left="0"/>
              <w:jc w:val="center"/>
            </w:pPr>
            <w:r>
              <w:rPr>
                <w:rFonts w:ascii="Arial"/>
                <w:b w:val="false"/>
                <w:i w:val="false"/>
                <w:color w:val="000000"/>
                <w:sz w:val="15"/>
              </w:rPr>
              <w:t xml:space="preserve"> </w:t>
            </w:r>
          </w:p>
          <w:bookmarkEnd w:id="5547"/>
        </w:tc>
        <w:tc>
          <w:tcPr>
            <w:tcW w:w="1083" w:type="dxa"/>
            <w:tcBorders>
              <w:top w:val="outset" w:color="000000" w:sz="8"/>
              <w:left w:val="outset" w:color="000000" w:sz="8"/>
              <w:bottom w:val="outset" w:color="000000" w:sz="8"/>
              <w:right w:val="outset" w:color="000000" w:sz="8"/>
            </w:tcBorders>
            <w:vAlign w:val="center"/>
          </w:tcPr>
          <w:bookmarkStart w:name="5550" w:id="5548"/>
          <w:p>
            <w:pPr>
              <w:spacing w:after="0"/>
              <w:ind w:left="0"/>
              <w:jc w:val="center"/>
            </w:pPr>
            <w:r>
              <w:rPr>
                <w:rFonts w:ascii="Arial"/>
                <w:b w:val="false"/>
                <w:i w:val="false"/>
                <w:color w:val="000000"/>
                <w:sz w:val="15"/>
              </w:rPr>
              <w:t xml:space="preserve"> </w:t>
            </w:r>
          </w:p>
          <w:bookmarkEnd w:id="5548"/>
        </w:tc>
        <w:tc>
          <w:tcPr>
            <w:tcW w:w="1417" w:type="dxa"/>
            <w:tcBorders>
              <w:top w:val="outset" w:color="000000" w:sz="8"/>
              <w:left w:val="outset" w:color="000000" w:sz="8"/>
              <w:bottom w:val="outset" w:color="000000" w:sz="8"/>
              <w:right w:val="outset" w:color="000000" w:sz="8"/>
            </w:tcBorders>
            <w:vAlign w:val="center"/>
          </w:tcPr>
          <w:bookmarkStart w:name="5551" w:id="5549"/>
          <w:p>
            <w:pPr>
              <w:spacing w:after="0"/>
              <w:ind w:left="0"/>
              <w:jc w:val="center"/>
            </w:pPr>
            <w:r>
              <w:rPr>
                <w:rFonts w:ascii="Arial"/>
                <w:b w:val="false"/>
                <w:i w:val="false"/>
                <w:color w:val="000000"/>
                <w:sz w:val="15"/>
              </w:rPr>
              <w:t xml:space="preserve"> </w:t>
            </w:r>
          </w:p>
          <w:bookmarkEnd w:id="5549"/>
        </w:tc>
        <w:tc>
          <w:tcPr>
            <w:tcW w:w="1417" w:type="dxa"/>
            <w:tcBorders>
              <w:top w:val="outset" w:color="000000" w:sz="8"/>
              <w:left w:val="outset" w:color="000000" w:sz="8"/>
              <w:bottom w:val="outset" w:color="000000" w:sz="8"/>
              <w:right w:val="outset" w:color="000000" w:sz="8"/>
            </w:tcBorders>
            <w:vAlign w:val="center"/>
          </w:tcPr>
          <w:bookmarkStart w:name="5552" w:id="5550"/>
          <w:p>
            <w:pPr>
              <w:spacing w:after="0"/>
              <w:ind w:left="0"/>
              <w:jc w:val="center"/>
            </w:pPr>
            <w:r>
              <w:rPr>
                <w:rFonts w:ascii="Arial"/>
                <w:b w:val="false"/>
                <w:i w:val="false"/>
                <w:color w:val="000000"/>
                <w:sz w:val="15"/>
              </w:rPr>
              <w:t xml:space="preserve"> </w:t>
            </w:r>
          </w:p>
          <w:bookmarkEnd w:id="5550"/>
        </w:tc>
        <w:tc>
          <w:tcPr>
            <w:tcW w:w="1417" w:type="dxa"/>
            <w:tcBorders>
              <w:top w:val="outset" w:color="000000" w:sz="8"/>
              <w:left w:val="outset" w:color="000000" w:sz="8"/>
              <w:bottom w:val="outset" w:color="000000" w:sz="8"/>
              <w:right w:val="outset" w:color="000000" w:sz="8"/>
            </w:tcBorders>
            <w:vAlign w:val="center"/>
          </w:tcPr>
          <w:bookmarkStart w:name="5553" w:id="5551"/>
          <w:p>
            <w:pPr>
              <w:spacing w:after="0"/>
              <w:ind w:left="0"/>
              <w:jc w:val="center"/>
            </w:pPr>
            <w:r>
              <w:rPr>
                <w:rFonts w:ascii="Arial"/>
                <w:b/>
                <w:i w:val="false"/>
                <w:color w:val="000000"/>
                <w:sz w:val="15"/>
              </w:rPr>
              <w:t>5855,80</w:t>
            </w:r>
          </w:p>
          <w:bookmarkEnd w:id="55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554" w:id="5552"/>
          <w:p>
            <w:pPr>
              <w:spacing w:after="0"/>
              <w:ind w:left="0"/>
              <w:jc w:val="center"/>
            </w:pPr>
            <w:r>
              <w:rPr>
                <w:rFonts w:ascii="Arial"/>
                <w:b w:val="false"/>
                <w:i w:val="false"/>
                <w:color w:val="000000"/>
                <w:sz w:val="15"/>
              </w:rPr>
              <w:t>2810160</w:t>
            </w:r>
          </w:p>
          <w:bookmarkEnd w:id="5552"/>
        </w:tc>
        <w:tc>
          <w:tcPr>
            <w:tcW w:w="805" w:type="dxa"/>
            <w:tcBorders>
              <w:top w:val="outset" w:color="000000" w:sz="8"/>
              <w:left w:val="outset" w:color="000000" w:sz="8"/>
              <w:bottom w:val="outset" w:color="000000" w:sz="8"/>
              <w:right w:val="outset" w:color="000000" w:sz="8"/>
            </w:tcBorders>
            <w:vAlign w:val="center"/>
          </w:tcPr>
          <w:bookmarkStart w:name="5555" w:id="5553"/>
          <w:p>
            <w:pPr>
              <w:spacing w:after="0"/>
              <w:ind w:left="0"/>
              <w:jc w:val="center"/>
            </w:pPr>
            <w:r>
              <w:rPr>
                <w:rFonts w:ascii="Arial"/>
                <w:b w:val="false"/>
                <w:i w:val="false"/>
                <w:color w:val="000000"/>
                <w:sz w:val="15"/>
              </w:rPr>
              <w:t>0160</w:t>
            </w:r>
          </w:p>
          <w:bookmarkEnd w:id="5553"/>
        </w:tc>
        <w:tc>
          <w:tcPr>
            <w:tcW w:w="805" w:type="dxa"/>
            <w:tcBorders>
              <w:top w:val="outset" w:color="000000" w:sz="8"/>
              <w:left w:val="outset" w:color="000000" w:sz="8"/>
              <w:bottom w:val="outset" w:color="000000" w:sz="8"/>
              <w:right w:val="outset" w:color="000000" w:sz="8"/>
            </w:tcBorders>
            <w:vAlign w:val="center"/>
          </w:tcPr>
          <w:bookmarkStart w:name="5556" w:id="5554"/>
          <w:p>
            <w:pPr>
              <w:spacing w:after="0"/>
              <w:ind w:left="0"/>
              <w:jc w:val="center"/>
            </w:pPr>
            <w:r>
              <w:rPr>
                <w:rFonts w:ascii="Arial"/>
                <w:b w:val="false"/>
                <w:i w:val="false"/>
                <w:color w:val="000000"/>
                <w:sz w:val="15"/>
              </w:rPr>
              <w:t>0111</w:t>
            </w:r>
          </w:p>
          <w:bookmarkEnd w:id="5554"/>
        </w:tc>
        <w:tc>
          <w:tcPr>
            <w:tcW w:w="649" w:type="dxa"/>
            <w:tcBorders>
              <w:top w:val="outset" w:color="000000" w:sz="8"/>
              <w:left w:val="outset" w:color="000000" w:sz="8"/>
              <w:bottom w:val="outset" w:color="000000" w:sz="8"/>
              <w:right w:val="outset" w:color="000000" w:sz="8"/>
            </w:tcBorders>
            <w:vAlign w:val="center"/>
          </w:tcPr>
          <w:bookmarkStart w:name="5557" w:id="5555"/>
          <w:p>
            <w:pPr>
              <w:spacing w:after="0"/>
              <w:ind w:left="0"/>
              <w:jc w:val="left"/>
            </w:pPr>
            <w:r>
              <w:rPr>
                <w:rFonts w:ascii="Arial"/>
                <w:b w:val="false"/>
                <w:i w:val="false"/>
                <w:color w:val="000000"/>
                <w:sz w:val="15"/>
              </w:rPr>
              <w:t>Керівництво і управління у сфері екології та природних ресурсів у місті Києві</w:t>
            </w:r>
          </w:p>
          <w:bookmarkEnd w:id="5555"/>
        </w:tc>
        <w:tc>
          <w:tcPr>
            <w:tcW w:w="1417" w:type="dxa"/>
            <w:tcBorders>
              <w:top w:val="outset" w:color="000000" w:sz="8"/>
              <w:left w:val="outset" w:color="000000" w:sz="8"/>
              <w:bottom w:val="outset" w:color="000000" w:sz="8"/>
              <w:right w:val="outset" w:color="000000" w:sz="8"/>
            </w:tcBorders>
            <w:vAlign w:val="center"/>
          </w:tcPr>
          <w:bookmarkStart w:name="5558" w:id="5556"/>
          <w:p>
            <w:pPr>
              <w:spacing w:after="0"/>
              <w:ind w:left="0"/>
              <w:jc w:val="center"/>
            </w:pPr>
            <w:r>
              <w:rPr>
                <w:rFonts w:ascii="Arial"/>
                <w:b w:val="false"/>
                <w:i w:val="false"/>
                <w:color w:val="000000"/>
                <w:sz w:val="15"/>
              </w:rPr>
              <w:t>5855,80</w:t>
            </w:r>
          </w:p>
          <w:bookmarkEnd w:id="5556"/>
        </w:tc>
        <w:tc>
          <w:tcPr>
            <w:tcW w:w="1417" w:type="dxa"/>
            <w:tcBorders>
              <w:top w:val="outset" w:color="000000" w:sz="8"/>
              <w:left w:val="outset" w:color="000000" w:sz="8"/>
              <w:bottom w:val="outset" w:color="000000" w:sz="8"/>
              <w:right w:val="outset" w:color="000000" w:sz="8"/>
            </w:tcBorders>
            <w:vAlign w:val="center"/>
          </w:tcPr>
          <w:bookmarkStart w:name="5559" w:id="5557"/>
          <w:p>
            <w:pPr>
              <w:spacing w:after="0"/>
              <w:ind w:left="0"/>
              <w:jc w:val="center"/>
            </w:pPr>
            <w:r>
              <w:rPr>
                <w:rFonts w:ascii="Arial"/>
                <w:b w:val="false"/>
                <w:i w:val="false"/>
                <w:color w:val="000000"/>
                <w:sz w:val="15"/>
              </w:rPr>
              <w:t>5855,80</w:t>
            </w:r>
          </w:p>
          <w:bookmarkEnd w:id="5557"/>
        </w:tc>
        <w:tc>
          <w:tcPr>
            <w:tcW w:w="1306" w:type="dxa"/>
            <w:tcBorders>
              <w:top w:val="outset" w:color="000000" w:sz="8"/>
              <w:left w:val="outset" w:color="000000" w:sz="8"/>
              <w:bottom w:val="outset" w:color="000000" w:sz="8"/>
              <w:right w:val="outset" w:color="000000" w:sz="8"/>
            </w:tcBorders>
            <w:vAlign w:val="center"/>
          </w:tcPr>
          <w:bookmarkStart w:name="5560" w:id="5558"/>
          <w:p>
            <w:pPr>
              <w:spacing w:after="0"/>
              <w:ind w:left="0"/>
              <w:jc w:val="center"/>
            </w:pPr>
            <w:r>
              <w:rPr>
                <w:rFonts w:ascii="Arial"/>
                <w:b w:val="false"/>
                <w:i w:val="false"/>
                <w:color w:val="000000"/>
                <w:sz w:val="15"/>
              </w:rPr>
              <w:t>4296,30</w:t>
            </w:r>
          </w:p>
          <w:bookmarkEnd w:id="5558"/>
        </w:tc>
        <w:tc>
          <w:tcPr>
            <w:tcW w:w="1194" w:type="dxa"/>
            <w:tcBorders>
              <w:top w:val="outset" w:color="000000" w:sz="8"/>
              <w:left w:val="outset" w:color="000000" w:sz="8"/>
              <w:bottom w:val="outset" w:color="000000" w:sz="8"/>
              <w:right w:val="outset" w:color="000000" w:sz="8"/>
            </w:tcBorders>
            <w:vAlign w:val="center"/>
          </w:tcPr>
          <w:bookmarkStart w:name="5561" w:id="5559"/>
          <w:p>
            <w:pPr>
              <w:spacing w:after="0"/>
              <w:ind w:left="0"/>
              <w:jc w:val="center"/>
            </w:pPr>
            <w:r>
              <w:rPr>
                <w:rFonts w:ascii="Arial"/>
                <w:b w:val="false"/>
                <w:i w:val="false"/>
                <w:color w:val="000000"/>
                <w:sz w:val="15"/>
              </w:rPr>
              <w:t>190,00</w:t>
            </w:r>
          </w:p>
          <w:bookmarkEnd w:id="5559"/>
        </w:tc>
        <w:tc>
          <w:tcPr>
            <w:tcW w:w="1417" w:type="dxa"/>
            <w:tcBorders>
              <w:top w:val="outset" w:color="000000" w:sz="8"/>
              <w:left w:val="outset" w:color="000000" w:sz="8"/>
              <w:bottom w:val="outset" w:color="000000" w:sz="8"/>
              <w:right w:val="outset" w:color="000000" w:sz="8"/>
            </w:tcBorders>
            <w:vAlign w:val="center"/>
          </w:tcPr>
          <w:bookmarkStart w:name="5562" w:id="5560"/>
          <w:p>
            <w:pPr>
              <w:spacing w:after="0"/>
              <w:ind w:left="0"/>
              <w:jc w:val="center"/>
            </w:pPr>
            <w:r>
              <w:rPr>
                <w:rFonts w:ascii="Arial"/>
                <w:b w:val="false"/>
                <w:i w:val="false"/>
                <w:color w:val="000000"/>
                <w:sz w:val="15"/>
              </w:rPr>
              <w:t xml:space="preserve"> </w:t>
            </w:r>
          </w:p>
          <w:bookmarkEnd w:id="5560"/>
        </w:tc>
        <w:tc>
          <w:tcPr>
            <w:tcW w:w="1417" w:type="dxa"/>
            <w:tcBorders>
              <w:top w:val="outset" w:color="000000" w:sz="8"/>
              <w:left w:val="outset" w:color="000000" w:sz="8"/>
              <w:bottom w:val="outset" w:color="000000" w:sz="8"/>
              <w:right w:val="outset" w:color="000000" w:sz="8"/>
            </w:tcBorders>
            <w:vAlign w:val="center"/>
          </w:tcPr>
          <w:bookmarkStart w:name="5563" w:id="5561"/>
          <w:p>
            <w:pPr>
              <w:spacing w:after="0"/>
              <w:ind w:left="0"/>
              <w:jc w:val="center"/>
            </w:pPr>
            <w:r>
              <w:rPr>
                <w:rFonts w:ascii="Arial"/>
                <w:b w:val="false"/>
                <w:i w:val="false"/>
                <w:color w:val="000000"/>
                <w:sz w:val="15"/>
              </w:rPr>
              <w:t xml:space="preserve"> </w:t>
            </w:r>
          </w:p>
          <w:bookmarkEnd w:id="5561"/>
        </w:tc>
        <w:tc>
          <w:tcPr>
            <w:tcW w:w="1194" w:type="dxa"/>
            <w:tcBorders>
              <w:top w:val="outset" w:color="000000" w:sz="8"/>
              <w:left w:val="outset" w:color="000000" w:sz="8"/>
              <w:bottom w:val="outset" w:color="000000" w:sz="8"/>
              <w:right w:val="outset" w:color="000000" w:sz="8"/>
            </w:tcBorders>
            <w:vAlign w:val="center"/>
          </w:tcPr>
          <w:bookmarkStart w:name="5564" w:id="5562"/>
          <w:p>
            <w:pPr>
              <w:spacing w:after="0"/>
              <w:ind w:left="0"/>
              <w:jc w:val="center"/>
            </w:pPr>
            <w:r>
              <w:rPr>
                <w:rFonts w:ascii="Arial"/>
                <w:b w:val="false"/>
                <w:i w:val="false"/>
                <w:color w:val="000000"/>
                <w:sz w:val="15"/>
              </w:rPr>
              <w:t xml:space="preserve"> </w:t>
            </w:r>
          </w:p>
          <w:bookmarkEnd w:id="5562"/>
        </w:tc>
        <w:tc>
          <w:tcPr>
            <w:tcW w:w="1083" w:type="dxa"/>
            <w:tcBorders>
              <w:top w:val="outset" w:color="000000" w:sz="8"/>
              <w:left w:val="outset" w:color="000000" w:sz="8"/>
              <w:bottom w:val="outset" w:color="000000" w:sz="8"/>
              <w:right w:val="outset" w:color="000000" w:sz="8"/>
            </w:tcBorders>
            <w:vAlign w:val="center"/>
          </w:tcPr>
          <w:bookmarkStart w:name="5565" w:id="5563"/>
          <w:p>
            <w:pPr>
              <w:spacing w:after="0"/>
              <w:ind w:left="0"/>
              <w:jc w:val="center"/>
            </w:pPr>
            <w:r>
              <w:rPr>
                <w:rFonts w:ascii="Arial"/>
                <w:b w:val="false"/>
                <w:i w:val="false"/>
                <w:color w:val="000000"/>
                <w:sz w:val="15"/>
              </w:rPr>
              <w:t xml:space="preserve"> </w:t>
            </w:r>
          </w:p>
          <w:bookmarkEnd w:id="5563"/>
        </w:tc>
        <w:tc>
          <w:tcPr>
            <w:tcW w:w="1083" w:type="dxa"/>
            <w:tcBorders>
              <w:top w:val="outset" w:color="000000" w:sz="8"/>
              <w:left w:val="outset" w:color="000000" w:sz="8"/>
              <w:bottom w:val="outset" w:color="000000" w:sz="8"/>
              <w:right w:val="outset" w:color="000000" w:sz="8"/>
            </w:tcBorders>
            <w:vAlign w:val="center"/>
          </w:tcPr>
          <w:bookmarkStart w:name="5566" w:id="5564"/>
          <w:p>
            <w:pPr>
              <w:spacing w:after="0"/>
              <w:ind w:left="0"/>
              <w:jc w:val="center"/>
            </w:pPr>
            <w:r>
              <w:rPr>
                <w:rFonts w:ascii="Arial"/>
                <w:b w:val="false"/>
                <w:i w:val="false"/>
                <w:color w:val="000000"/>
                <w:sz w:val="15"/>
              </w:rPr>
              <w:t xml:space="preserve"> </w:t>
            </w:r>
          </w:p>
          <w:bookmarkEnd w:id="5564"/>
        </w:tc>
        <w:tc>
          <w:tcPr>
            <w:tcW w:w="1417" w:type="dxa"/>
            <w:tcBorders>
              <w:top w:val="outset" w:color="000000" w:sz="8"/>
              <w:left w:val="outset" w:color="000000" w:sz="8"/>
              <w:bottom w:val="outset" w:color="000000" w:sz="8"/>
              <w:right w:val="outset" w:color="000000" w:sz="8"/>
            </w:tcBorders>
            <w:vAlign w:val="center"/>
          </w:tcPr>
          <w:bookmarkStart w:name="5567" w:id="5565"/>
          <w:p>
            <w:pPr>
              <w:spacing w:after="0"/>
              <w:ind w:left="0"/>
              <w:jc w:val="center"/>
            </w:pPr>
            <w:r>
              <w:rPr>
                <w:rFonts w:ascii="Arial"/>
                <w:b w:val="false"/>
                <w:i w:val="false"/>
                <w:color w:val="000000"/>
                <w:sz w:val="15"/>
              </w:rPr>
              <w:t xml:space="preserve"> </w:t>
            </w:r>
          </w:p>
          <w:bookmarkEnd w:id="5565"/>
        </w:tc>
        <w:tc>
          <w:tcPr>
            <w:tcW w:w="1417" w:type="dxa"/>
            <w:tcBorders>
              <w:top w:val="outset" w:color="000000" w:sz="8"/>
              <w:left w:val="outset" w:color="000000" w:sz="8"/>
              <w:bottom w:val="outset" w:color="000000" w:sz="8"/>
              <w:right w:val="outset" w:color="000000" w:sz="8"/>
            </w:tcBorders>
            <w:vAlign w:val="center"/>
          </w:tcPr>
          <w:bookmarkStart w:name="5568" w:id="5566"/>
          <w:p>
            <w:pPr>
              <w:spacing w:after="0"/>
              <w:ind w:left="0"/>
              <w:jc w:val="center"/>
            </w:pPr>
            <w:r>
              <w:rPr>
                <w:rFonts w:ascii="Arial"/>
                <w:b w:val="false"/>
                <w:i w:val="false"/>
                <w:color w:val="000000"/>
                <w:sz w:val="15"/>
              </w:rPr>
              <w:t xml:space="preserve"> </w:t>
            </w:r>
          </w:p>
          <w:bookmarkEnd w:id="5566"/>
        </w:tc>
        <w:tc>
          <w:tcPr>
            <w:tcW w:w="1417" w:type="dxa"/>
            <w:tcBorders>
              <w:top w:val="outset" w:color="000000" w:sz="8"/>
              <w:left w:val="outset" w:color="000000" w:sz="8"/>
              <w:bottom w:val="outset" w:color="000000" w:sz="8"/>
              <w:right w:val="outset" w:color="000000" w:sz="8"/>
            </w:tcBorders>
            <w:vAlign w:val="center"/>
          </w:tcPr>
          <w:bookmarkStart w:name="5569" w:id="5567"/>
          <w:p>
            <w:pPr>
              <w:spacing w:after="0"/>
              <w:ind w:left="0"/>
              <w:jc w:val="center"/>
            </w:pPr>
            <w:r>
              <w:rPr>
                <w:rFonts w:ascii="Arial"/>
                <w:b w:val="false"/>
                <w:i w:val="false"/>
                <w:color w:val="000000"/>
                <w:sz w:val="15"/>
              </w:rPr>
              <w:t>5855,80</w:t>
            </w:r>
          </w:p>
          <w:bookmarkEnd w:id="55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570" w:id="5568"/>
          <w:p>
            <w:pPr>
              <w:spacing w:after="0"/>
              <w:ind w:left="0"/>
              <w:jc w:val="center"/>
            </w:pPr>
            <w:r>
              <w:rPr>
                <w:rFonts w:ascii="Arial"/>
                <w:b/>
                <w:i w:val="false"/>
                <w:color w:val="000000"/>
                <w:sz w:val="15"/>
              </w:rPr>
              <w:t>3100000</w:t>
            </w:r>
          </w:p>
          <w:bookmarkEnd w:id="5568"/>
        </w:tc>
        <w:tc>
          <w:tcPr>
            <w:tcW w:w="805" w:type="dxa"/>
            <w:tcBorders>
              <w:top w:val="outset" w:color="000000" w:sz="8"/>
              <w:left w:val="outset" w:color="000000" w:sz="8"/>
              <w:bottom w:val="outset" w:color="000000" w:sz="8"/>
              <w:right w:val="outset" w:color="000000" w:sz="8"/>
            </w:tcBorders>
            <w:vAlign w:val="center"/>
          </w:tcPr>
          <w:bookmarkStart w:name="5571" w:id="5569"/>
          <w:p>
            <w:pPr>
              <w:spacing w:after="0"/>
              <w:ind w:left="0"/>
              <w:jc w:val="center"/>
            </w:pPr>
            <w:r>
              <w:rPr>
                <w:rFonts w:ascii="Arial"/>
                <w:b w:val="false"/>
                <w:i w:val="false"/>
                <w:color w:val="000000"/>
                <w:sz w:val="15"/>
              </w:rPr>
              <w:t xml:space="preserve"> </w:t>
            </w:r>
          </w:p>
          <w:bookmarkEnd w:id="5569"/>
        </w:tc>
        <w:tc>
          <w:tcPr>
            <w:tcW w:w="805" w:type="dxa"/>
            <w:tcBorders>
              <w:top w:val="outset" w:color="000000" w:sz="8"/>
              <w:left w:val="outset" w:color="000000" w:sz="8"/>
              <w:bottom w:val="outset" w:color="000000" w:sz="8"/>
              <w:right w:val="outset" w:color="000000" w:sz="8"/>
            </w:tcBorders>
            <w:vAlign w:val="center"/>
          </w:tcPr>
          <w:bookmarkStart w:name="5572" w:id="5570"/>
          <w:p>
            <w:pPr>
              <w:spacing w:after="0"/>
              <w:ind w:left="0"/>
              <w:jc w:val="center"/>
            </w:pPr>
            <w:r>
              <w:rPr>
                <w:rFonts w:ascii="Arial"/>
                <w:b w:val="false"/>
                <w:i w:val="false"/>
                <w:color w:val="000000"/>
                <w:sz w:val="15"/>
              </w:rPr>
              <w:t xml:space="preserve"> </w:t>
            </w:r>
          </w:p>
          <w:bookmarkEnd w:id="5570"/>
        </w:tc>
        <w:tc>
          <w:tcPr>
            <w:tcW w:w="649" w:type="dxa"/>
            <w:tcBorders>
              <w:top w:val="outset" w:color="000000" w:sz="8"/>
              <w:left w:val="outset" w:color="000000" w:sz="8"/>
              <w:bottom w:val="outset" w:color="000000" w:sz="8"/>
              <w:right w:val="outset" w:color="000000" w:sz="8"/>
            </w:tcBorders>
            <w:vAlign w:val="center"/>
          </w:tcPr>
          <w:bookmarkStart w:name="5573" w:id="5571"/>
          <w:p>
            <w:pPr>
              <w:spacing w:after="0"/>
              <w:ind w:left="0"/>
              <w:jc w:val="left"/>
            </w:pPr>
            <w:r>
              <w:rPr>
                <w:rFonts w:ascii="Arial"/>
                <w:b/>
                <w:i w:val="false"/>
                <w:color w:val="000000"/>
                <w:sz w:val="15"/>
              </w:rPr>
              <w:t>Департамент комунальної власності м. Києва виконавчого органу Київської міської ради (КМДА)</w:t>
            </w:r>
          </w:p>
          <w:bookmarkEnd w:id="5571"/>
        </w:tc>
        <w:tc>
          <w:tcPr>
            <w:tcW w:w="1417" w:type="dxa"/>
            <w:tcBorders>
              <w:top w:val="outset" w:color="000000" w:sz="8"/>
              <w:left w:val="outset" w:color="000000" w:sz="8"/>
              <w:bottom w:val="outset" w:color="000000" w:sz="8"/>
              <w:right w:val="outset" w:color="000000" w:sz="8"/>
            </w:tcBorders>
            <w:vAlign w:val="center"/>
          </w:tcPr>
          <w:bookmarkStart w:name="5574" w:id="5572"/>
          <w:p>
            <w:pPr>
              <w:spacing w:after="0"/>
              <w:ind w:left="0"/>
              <w:jc w:val="center"/>
            </w:pPr>
            <w:r>
              <w:rPr>
                <w:rFonts w:ascii="Arial"/>
                <w:b/>
                <w:i w:val="false"/>
                <w:color w:val="000000"/>
                <w:sz w:val="15"/>
              </w:rPr>
              <w:t>28003,20</w:t>
            </w:r>
          </w:p>
          <w:bookmarkEnd w:id="5572"/>
        </w:tc>
        <w:tc>
          <w:tcPr>
            <w:tcW w:w="1417" w:type="dxa"/>
            <w:tcBorders>
              <w:top w:val="outset" w:color="000000" w:sz="8"/>
              <w:left w:val="outset" w:color="000000" w:sz="8"/>
              <w:bottom w:val="outset" w:color="000000" w:sz="8"/>
              <w:right w:val="outset" w:color="000000" w:sz="8"/>
            </w:tcBorders>
            <w:vAlign w:val="center"/>
          </w:tcPr>
          <w:bookmarkStart w:name="5575" w:id="5573"/>
          <w:p>
            <w:pPr>
              <w:spacing w:after="0"/>
              <w:ind w:left="0"/>
              <w:jc w:val="center"/>
            </w:pPr>
            <w:r>
              <w:rPr>
                <w:rFonts w:ascii="Arial"/>
                <w:b/>
                <w:i w:val="false"/>
                <w:color w:val="000000"/>
                <w:sz w:val="15"/>
              </w:rPr>
              <w:t>28003,20</w:t>
            </w:r>
          </w:p>
          <w:bookmarkEnd w:id="5573"/>
        </w:tc>
        <w:tc>
          <w:tcPr>
            <w:tcW w:w="1306" w:type="dxa"/>
            <w:tcBorders>
              <w:top w:val="outset" w:color="000000" w:sz="8"/>
              <w:left w:val="outset" w:color="000000" w:sz="8"/>
              <w:bottom w:val="outset" w:color="000000" w:sz="8"/>
              <w:right w:val="outset" w:color="000000" w:sz="8"/>
            </w:tcBorders>
            <w:vAlign w:val="center"/>
          </w:tcPr>
          <w:bookmarkStart w:name="5576" w:id="5574"/>
          <w:p>
            <w:pPr>
              <w:spacing w:after="0"/>
              <w:ind w:left="0"/>
              <w:jc w:val="center"/>
            </w:pPr>
            <w:r>
              <w:rPr>
                <w:rFonts w:ascii="Arial"/>
                <w:b/>
                <w:i w:val="false"/>
                <w:color w:val="000000"/>
                <w:sz w:val="15"/>
              </w:rPr>
              <w:t>16017,70</w:t>
            </w:r>
          </w:p>
          <w:bookmarkEnd w:id="5574"/>
        </w:tc>
        <w:tc>
          <w:tcPr>
            <w:tcW w:w="1194" w:type="dxa"/>
            <w:tcBorders>
              <w:top w:val="outset" w:color="000000" w:sz="8"/>
              <w:left w:val="outset" w:color="000000" w:sz="8"/>
              <w:bottom w:val="outset" w:color="000000" w:sz="8"/>
              <w:right w:val="outset" w:color="000000" w:sz="8"/>
            </w:tcBorders>
            <w:vAlign w:val="center"/>
          </w:tcPr>
          <w:bookmarkStart w:name="5577" w:id="5575"/>
          <w:p>
            <w:pPr>
              <w:spacing w:after="0"/>
              <w:ind w:left="0"/>
              <w:jc w:val="center"/>
            </w:pPr>
            <w:r>
              <w:rPr>
                <w:rFonts w:ascii="Arial"/>
                <w:b/>
                <w:i w:val="false"/>
                <w:color w:val="000000"/>
                <w:sz w:val="15"/>
              </w:rPr>
              <w:t>685,50</w:t>
            </w:r>
          </w:p>
          <w:bookmarkEnd w:id="5575"/>
        </w:tc>
        <w:tc>
          <w:tcPr>
            <w:tcW w:w="1417" w:type="dxa"/>
            <w:tcBorders>
              <w:top w:val="outset" w:color="000000" w:sz="8"/>
              <w:left w:val="outset" w:color="000000" w:sz="8"/>
              <w:bottom w:val="outset" w:color="000000" w:sz="8"/>
              <w:right w:val="outset" w:color="000000" w:sz="8"/>
            </w:tcBorders>
            <w:vAlign w:val="center"/>
          </w:tcPr>
          <w:bookmarkStart w:name="5578" w:id="5576"/>
          <w:p>
            <w:pPr>
              <w:spacing w:after="0"/>
              <w:ind w:left="0"/>
              <w:jc w:val="center"/>
            </w:pPr>
            <w:r>
              <w:rPr>
                <w:rFonts w:ascii="Arial"/>
                <w:b w:val="false"/>
                <w:i w:val="false"/>
                <w:color w:val="000000"/>
                <w:sz w:val="15"/>
              </w:rPr>
              <w:t xml:space="preserve"> </w:t>
            </w:r>
          </w:p>
          <w:bookmarkEnd w:id="5576"/>
        </w:tc>
        <w:tc>
          <w:tcPr>
            <w:tcW w:w="1417" w:type="dxa"/>
            <w:tcBorders>
              <w:top w:val="outset" w:color="000000" w:sz="8"/>
              <w:left w:val="outset" w:color="000000" w:sz="8"/>
              <w:bottom w:val="outset" w:color="000000" w:sz="8"/>
              <w:right w:val="outset" w:color="000000" w:sz="8"/>
            </w:tcBorders>
            <w:vAlign w:val="center"/>
          </w:tcPr>
          <w:bookmarkStart w:name="5579" w:id="5577"/>
          <w:p>
            <w:pPr>
              <w:spacing w:after="0"/>
              <w:ind w:left="0"/>
              <w:jc w:val="center"/>
            </w:pPr>
            <w:r>
              <w:rPr>
                <w:rFonts w:ascii="Arial"/>
                <w:b/>
                <w:i w:val="false"/>
                <w:color w:val="000000"/>
                <w:sz w:val="15"/>
              </w:rPr>
              <w:t>4702,90</w:t>
            </w:r>
          </w:p>
          <w:bookmarkEnd w:id="5577"/>
        </w:tc>
        <w:tc>
          <w:tcPr>
            <w:tcW w:w="1194" w:type="dxa"/>
            <w:tcBorders>
              <w:top w:val="outset" w:color="000000" w:sz="8"/>
              <w:left w:val="outset" w:color="000000" w:sz="8"/>
              <w:bottom w:val="outset" w:color="000000" w:sz="8"/>
              <w:right w:val="outset" w:color="000000" w:sz="8"/>
            </w:tcBorders>
            <w:vAlign w:val="center"/>
          </w:tcPr>
          <w:bookmarkStart w:name="5580" w:id="5578"/>
          <w:p>
            <w:pPr>
              <w:spacing w:after="0"/>
              <w:ind w:left="0"/>
              <w:jc w:val="center"/>
            </w:pPr>
            <w:r>
              <w:rPr>
                <w:rFonts w:ascii="Arial"/>
                <w:b w:val="false"/>
                <w:i w:val="false"/>
                <w:color w:val="000000"/>
                <w:sz w:val="15"/>
              </w:rPr>
              <w:t xml:space="preserve"> </w:t>
            </w:r>
          </w:p>
          <w:bookmarkEnd w:id="5578"/>
        </w:tc>
        <w:tc>
          <w:tcPr>
            <w:tcW w:w="1083" w:type="dxa"/>
            <w:tcBorders>
              <w:top w:val="outset" w:color="000000" w:sz="8"/>
              <w:left w:val="outset" w:color="000000" w:sz="8"/>
              <w:bottom w:val="outset" w:color="000000" w:sz="8"/>
              <w:right w:val="outset" w:color="000000" w:sz="8"/>
            </w:tcBorders>
            <w:vAlign w:val="center"/>
          </w:tcPr>
          <w:bookmarkStart w:name="5581" w:id="5579"/>
          <w:p>
            <w:pPr>
              <w:spacing w:after="0"/>
              <w:ind w:left="0"/>
              <w:jc w:val="center"/>
            </w:pPr>
            <w:r>
              <w:rPr>
                <w:rFonts w:ascii="Arial"/>
                <w:b w:val="false"/>
                <w:i w:val="false"/>
                <w:color w:val="000000"/>
                <w:sz w:val="15"/>
              </w:rPr>
              <w:t xml:space="preserve"> </w:t>
            </w:r>
          </w:p>
          <w:bookmarkEnd w:id="5579"/>
        </w:tc>
        <w:tc>
          <w:tcPr>
            <w:tcW w:w="1083" w:type="dxa"/>
            <w:tcBorders>
              <w:top w:val="outset" w:color="000000" w:sz="8"/>
              <w:left w:val="outset" w:color="000000" w:sz="8"/>
              <w:bottom w:val="outset" w:color="000000" w:sz="8"/>
              <w:right w:val="outset" w:color="000000" w:sz="8"/>
            </w:tcBorders>
            <w:vAlign w:val="center"/>
          </w:tcPr>
          <w:bookmarkStart w:name="5582" w:id="5580"/>
          <w:p>
            <w:pPr>
              <w:spacing w:after="0"/>
              <w:ind w:left="0"/>
              <w:jc w:val="center"/>
            </w:pPr>
            <w:r>
              <w:rPr>
                <w:rFonts w:ascii="Arial"/>
                <w:b w:val="false"/>
                <w:i w:val="false"/>
                <w:color w:val="000000"/>
                <w:sz w:val="15"/>
              </w:rPr>
              <w:t xml:space="preserve"> </w:t>
            </w:r>
          </w:p>
          <w:bookmarkEnd w:id="5580"/>
        </w:tc>
        <w:tc>
          <w:tcPr>
            <w:tcW w:w="1417" w:type="dxa"/>
            <w:tcBorders>
              <w:top w:val="outset" w:color="000000" w:sz="8"/>
              <w:left w:val="outset" w:color="000000" w:sz="8"/>
              <w:bottom w:val="outset" w:color="000000" w:sz="8"/>
              <w:right w:val="outset" w:color="000000" w:sz="8"/>
            </w:tcBorders>
            <w:vAlign w:val="center"/>
          </w:tcPr>
          <w:bookmarkStart w:name="5583" w:id="5581"/>
          <w:p>
            <w:pPr>
              <w:spacing w:after="0"/>
              <w:ind w:left="0"/>
              <w:jc w:val="center"/>
            </w:pPr>
            <w:r>
              <w:rPr>
                <w:rFonts w:ascii="Arial"/>
                <w:b/>
                <w:i w:val="false"/>
                <w:color w:val="000000"/>
                <w:sz w:val="15"/>
              </w:rPr>
              <w:t>4702,90</w:t>
            </w:r>
          </w:p>
          <w:bookmarkEnd w:id="5581"/>
        </w:tc>
        <w:tc>
          <w:tcPr>
            <w:tcW w:w="1417" w:type="dxa"/>
            <w:tcBorders>
              <w:top w:val="outset" w:color="000000" w:sz="8"/>
              <w:left w:val="outset" w:color="000000" w:sz="8"/>
              <w:bottom w:val="outset" w:color="000000" w:sz="8"/>
              <w:right w:val="outset" w:color="000000" w:sz="8"/>
            </w:tcBorders>
            <w:vAlign w:val="center"/>
          </w:tcPr>
          <w:bookmarkStart w:name="5584" w:id="5582"/>
          <w:p>
            <w:pPr>
              <w:spacing w:after="0"/>
              <w:ind w:left="0"/>
              <w:jc w:val="center"/>
            </w:pPr>
            <w:r>
              <w:rPr>
                <w:rFonts w:ascii="Arial"/>
                <w:b/>
                <w:i w:val="false"/>
                <w:color w:val="000000"/>
                <w:sz w:val="15"/>
              </w:rPr>
              <w:t>4702,90</w:t>
            </w:r>
          </w:p>
          <w:bookmarkEnd w:id="5582"/>
        </w:tc>
        <w:tc>
          <w:tcPr>
            <w:tcW w:w="1417" w:type="dxa"/>
            <w:tcBorders>
              <w:top w:val="outset" w:color="000000" w:sz="8"/>
              <w:left w:val="outset" w:color="000000" w:sz="8"/>
              <w:bottom w:val="outset" w:color="000000" w:sz="8"/>
              <w:right w:val="outset" w:color="000000" w:sz="8"/>
            </w:tcBorders>
            <w:vAlign w:val="center"/>
          </w:tcPr>
          <w:bookmarkStart w:name="5585" w:id="5583"/>
          <w:p>
            <w:pPr>
              <w:spacing w:after="0"/>
              <w:ind w:left="0"/>
              <w:jc w:val="center"/>
            </w:pPr>
            <w:r>
              <w:rPr>
                <w:rFonts w:ascii="Arial"/>
                <w:b/>
                <w:i w:val="false"/>
                <w:color w:val="000000"/>
                <w:sz w:val="15"/>
              </w:rPr>
              <w:t>32706,10</w:t>
            </w:r>
          </w:p>
          <w:bookmarkEnd w:id="55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586" w:id="5584"/>
          <w:p>
            <w:pPr>
              <w:spacing w:after="0"/>
              <w:ind w:left="0"/>
              <w:jc w:val="center"/>
            </w:pPr>
            <w:r>
              <w:rPr>
                <w:rFonts w:ascii="Arial"/>
                <w:b/>
                <w:i w:val="false"/>
                <w:color w:val="000000"/>
                <w:sz w:val="15"/>
              </w:rPr>
              <w:t>3110000</w:t>
            </w:r>
          </w:p>
          <w:bookmarkEnd w:id="5584"/>
        </w:tc>
        <w:tc>
          <w:tcPr>
            <w:tcW w:w="805" w:type="dxa"/>
            <w:tcBorders>
              <w:top w:val="outset" w:color="000000" w:sz="8"/>
              <w:left w:val="outset" w:color="000000" w:sz="8"/>
              <w:bottom w:val="outset" w:color="000000" w:sz="8"/>
              <w:right w:val="outset" w:color="000000" w:sz="8"/>
            </w:tcBorders>
            <w:vAlign w:val="center"/>
          </w:tcPr>
          <w:bookmarkStart w:name="5587" w:id="5585"/>
          <w:p>
            <w:pPr>
              <w:spacing w:after="0"/>
              <w:ind w:left="0"/>
              <w:jc w:val="center"/>
            </w:pPr>
            <w:r>
              <w:rPr>
                <w:rFonts w:ascii="Arial"/>
                <w:b w:val="false"/>
                <w:i w:val="false"/>
                <w:color w:val="000000"/>
                <w:sz w:val="15"/>
              </w:rPr>
              <w:t xml:space="preserve"> </w:t>
            </w:r>
          </w:p>
          <w:bookmarkEnd w:id="5585"/>
        </w:tc>
        <w:tc>
          <w:tcPr>
            <w:tcW w:w="805" w:type="dxa"/>
            <w:tcBorders>
              <w:top w:val="outset" w:color="000000" w:sz="8"/>
              <w:left w:val="outset" w:color="000000" w:sz="8"/>
              <w:bottom w:val="outset" w:color="000000" w:sz="8"/>
              <w:right w:val="outset" w:color="000000" w:sz="8"/>
            </w:tcBorders>
            <w:vAlign w:val="center"/>
          </w:tcPr>
          <w:bookmarkStart w:name="5588" w:id="5586"/>
          <w:p>
            <w:pPr>
              <w:spacing w:after="0"/>
              <w:ind w:left="0"/>
              <w:jc w:val="center"/>
            </w:pPr>
            <w:r>
              <w:rPr>
                <w:rFonts w:ascii="Arial"/>
                <w:b w:val="false"/>
                <w:i w:val="false"/>
                <w:color w:val="000000"/>
                <w:sz w:val="15"/>
              </w:rPr>
              <w:t xml:space="preserve"> </w:t>
            </w:r>
          </w:p>
          <w:bookmarkEnd w:id="5586"/>
        </w:tc>
        <w:tc>
          <w:tcPr>
            <w:tcW w:w="649" w:type="dxa"/>
            <w:tcBorders>
              <w:top w:val="outset" w:color="000000" w:sz="8"/>
              <w:left w:val="outset" w:color="000000" w:sz="8"/>
              <w:bottom w:val="outset" w:color="000000" w:sz="8"/>
              <w:right w:val="outset" w:color="000000" w:sz="8"/>
            </w:tcBorders>
            <w:vAlign w:val="center"/>
          </w:tcPr>
          <w:bookmarkStart w:name="5589" w:id="5587"/>
          <w:p>
            <w:pPr>
              <w:spacing w:after="0"/>
              <w:ind w:left="0"/>
              <w:jc w:val="left"/>
            </w:pPr>
            <w:r>
              <w:rPr>
                <w:rFonts w:ascii="Arial"/>
                <w:b/>
                <w:i w:val="false"/>
                <w:color w:val="000000"/>
                <w:sz w:val="15"/>
              </w:rPr>
              <w:t>Департамент комунальної власності м. Києва виконавчого органу Київської міської ради (КМДА)</w:t>
            </w:r>
          </w:p>
          <w:bookmarkEnd w:id="5587"/>
        </w:tc>
        <w:tc>
          <w:tcPr>
            <w:tcW w:w="1417" w:type="dxa"/>
            <w:tcBorders>
              <w:top w:val="outset" w:color="000000" w:sz="8"/>
              <w:left w:val="outset" w:color="000000" w:sz="8"/>
              <w:bottom w:val="outset" w:color="000000" w:sz="8"/>
              <w:right w:val="outset" w:color="000000" w:sz="8"/>
            </w:tcBorders>
            <w:vAlign w:val="center"/>
          </w:tcPr>
          <w:bookmarkStart w:name="5590" w:id="5588"/>
          <w:p>
            <w:pPr>
              <w:spacing w:after="0"/>
              <w:ind w:left="0"/>
              <w:jc w:val="center"/>
            </w:pPr>
            <w:r>
              <w:rPr>
                <w:rFonts w:ascii="Arial"/>
                <w:b/>
                <w:i w:val="false"/>
                <w:color w:val="000000"/>
                <w:sz w:val="15"/>
              </w:rPr>
              <w:t>28003,20</w:t>
            </w:r>
          </w:p>
          <w:bookmarkEnd w:id="5588"/>
        </w:tc>
        <w:tc>
          <w:tcPr>
            <w:tcW w:w="1417" w:type="dxa"/>
            <w:tcBorders>
              <w:top w:val="outset" w:color="000000" w:sz="8"/>
              <w:left w:val="outset" w:color="000000" w:sz="8"/>
              <w:bottom w:val="outset" w:color="000000" w:sz="8"/>
              <w:right w:val="outset" w:color="000000" w:sz="8"/>
            </w:tcBorders>
            <w:vAlign w:val="center"/>
          </w:tcPr>
          <w:bookmarkStart w:name="5591" w:id="5589"/>
          <w:p>
            <w:pPr>
              <w:spacing w:after="0"/>
              <w:ind w:left="0"/>
              <w:jc w:val="center"/>
            </w:pPr>
            <w:r>
              <w:rPr>
                <w:rFonts w:ascii="Arial"/>
                <w:b/>
                <w:i w:val="false"/>
                <w:color w:val="000000"/>
                <w:sz w:val="15"/>
              </w:rPr>
              <w:t>28003,20</w:t>
            </w:r>
          </w:p>
          <w:bookmarkEnd w:id="5589"/>
        </w:tc>
        <w:tc>
          <w:tcPr>
            <w:tcW w:w="1306" w:type="dxa"/>
            <w:tcBorders>
              <w:top w:val="outset" w:color="000000" w:sz="8"/>
              <w:left w:val="outset" w:color="000000" w:sz="8"/>
              <w:bottom w:val="outset" w:color="000000" w:sz="8"/>
              <w:right w:val="outset" w:color="000000" w:sz="8"/>
            </w:tcBorders>
            <w:vAlign w:val="center"/>
          </w:tcPr>
          <w:bookmarkStart w:name="5592" w:id="5590"/>
          <w:p>
            <w:pPr>
              <w:spacing w:after="0"/>
              <w:ind w:left="0"/>
              <w:jc w:val="center"/>
            </w:pPr>
            <w:r>
              <w:rPr>
                <w:rFonts w:ascii="Arial"/>
                <w:b/>
                <w:i w:val="false"/>
                <w:color w:val="000000"/>
                <w:sz w:val="15"/>
              </w:rPr>
              <w:t>16017,70</w:t>
            </w:r>
          </w:p>
          <w:bookmarkEnd w:id="5590"/>
        </w:tc>
        <w:tc>
          <w:tcPr>
            <w:tcW w:w="1194" w:type="dxa"/>
            <w:tcBorders>
              <w:top w:val="outset" w:color="000000" w:sz="8"/>
              <w:left w:val="outset" w:color="000000" w:sz="8"/>
              <w:bottom w:val="outset" w:color="000000" w:sz="8"/>
              <w:right w:val="outset" w:color="000000" w:sz="8"/>
            </w:tcBorders>
            <w:vAlign w:val="center"/>
          </w:tcPr>
          <w:bookmarkStart w:name="5593" w:id="5591"/>
          <w:p>
            <w:pPr>
              <w:spacing w:after="0"/>
              <w:ind w:left="0"/>
              <w:jc w:val="center"/>
            </w:pPr>
            <w:r>
              <w:rPr>
                <w:rFonts w:ascii="Arial"/>
                <w:b/>
                <w:i w:val="false"/>
                <w:color w:val="000000"/>
                <w:sz w:val="15"/>
              </w:rPr>
              <w:t>685,50</w:t>
            </w:r>
          </w:p>
          <w:bookmarkEnd w:id="5591"/>
        </w:tc>
        <w:tc>
          <w:tcPr>
            <w:tcW w:w="1417" w:type="dxa"/>
            <w:tcBorders>
              <w:top w:val="outset" w:color="000000" w:sz="8"/>
              <w:left w:val="outset" w:color="000000" w:sz="8"/>
              <w:bottom w:val="outset" w:color="000000" w:sz="8"/>
              <w:right w:val="outset" w:color="000000" w:sz="8"/>
            </w:tcBorders>
            <w:vAlign w:val="center"/>
          </w:tcPr>
          <w:bookmarkStart w:name="5594" w:id="5592"/>
          <w:p>
            <w:pPr>
              <w:spacing w:after="0"/>
              <w:ind w:left="0"/>
              <w:jc w:val="center"/>
            </w:pPr>
            <w:r>
              <w:rPr>
                <w:rFonts w:ascii="Arial"/>
                <w:b w:val="false"/>
                <w:i w:val="false"/>
                <w:color w:val="000000"/>
                <w:sz w:val="15"/>
              </w:rPr>
              <w:t xml:space="preserve"> </w:t>
            </w:r>
          </w:p>
          <w:bookmarkEnd w:id="5592"/>
        </w:tc>
        <w:tc>
          <w:tcPr>
            <w:tcW w:w="1417" w:type="dxa"/>
            <w:tcBorders>
              <w:top w:val="outset" w:color="000000" w:sz="8"/>
              <w:left w:val="outset" w:color="000000" w:sz="8"/>
              <w:bottom w:val="outset" w:color="000000" w:sz="8"/>
              <w:right w:val="outset" w:color="000000" w:sz="8"/>
            </w:tcBorders>
            <w:vAlign w:val="center"/>
          </w:tcPr>
          <w:bookmarkStart w:name="5595" w:id="5593"/>
          <w:p>
            <w:pPr>
              <w:spacing w:after="0"/>
              <w:ind w:left="0"/>
              <w:jc w:val="center"/>
            </w:pPr>
            <w:r>
              <w:rPr>
                <w:rFonts w:ascii="Arial"/>
                <w:b/>
                <w:i w:val="false"/>
                <w:color w:val="000000"/>
                <w:sz w:val="15"/>
              </w:rPr>
              <w:t>4702,90</w:t>
            </w:r>
          </w:p>
          <w:bookmarkEnd w:id="5593"/>
        </w:tc>
        <w:tc>
          <w:tcPr>
            <w:tcW w:w="1194" w:type="dxa"/>
            <w:tcBorders>
              <w:top w:val="outset" w:color="000000" w:sz="8"/>
              <w:left w:val="outset" w:color="000000" w:sz="8"/>
              <w:bottom w:val="outset" w:color="000000" w:sz="8"/>
              <w:right w:val="outset" w:color="000000" w:sz="8"/>
            </w:tcBorders>
            <w:vAlign w:val="center"/>
          </w:tcPr>
          <w:bookmarkStart w:name="5596" w:id="5594"/>
          <w:p>
            <w:pPr>
              <w:spacing w:after="0"/>
              <w:ind w:left="0"/>
              <w:jc w:val="center"/>
            </w:pPr>
            <w:r>
              <w:rPr>
                <w:rFonts w:ascii="Arial"/>
                <w:b w:val="false"/>
                <w:i w:val="false"/>
                <w:color w:val="000000"/>
                <w:sz w:val="15"/>
              </w:rPr>
              <w:t xml:space="preserve"> </w:t>
            </w:r>
          </w:p>
          <w:bookmarkEnd w:id="5594"/>
        </w:tc>
        <w:tc>
          <w:tcPr>
            <w:tcW w:w="1083" w:type="dxa"/>
            <w:tcBorders>
              <w:top w:val="outset" w:color="000000" w:sz="8"/>
              <w:left w:val="outset" w:color="000000" w:sz="8"/>
              <w:bottom w:val="outset" w:color="000000" w:sz="8"/>
              <w:right w:val="outset" w:color="000000" w:sz="8"/>
            </w:tcBorders>
            <w:vAlign w:val="center"/>
          </w:tcPr>
          <w:bookmarkStart w:name="5597" w:id="5595"/>
          <w:p>
            <w:pPr>
              <w:spacing w:after="0"/>
              <w:ind w:left="0"/>
              <w:jc w:val="center"/>
            </w:pPr>
            <w:r>
              <w:rPr>
                <w:rFonts w:ascii="Arial"/>
                <w:b w:val="false"/>
                <w:i w:val="false"/>
                <w:color w:val="000000"/>
                <w:sz w:val="15"/>
              </w:rPr>
              <w:t xml:space="preserve"> </w:t>
            </w:r>
          </w:p>
          <w:bookmarkEnd w:id="5595"/>
        </w:tc>
        <w:tc>
          <w:tcPr>
            <w:tcW w:w="1083" w:type="dxa"/>
            <w:tcBorders>
              <w:top w:val="outset" w:color="000000" w:sz="8"/>
              <w:left w:val="outset" w:color="000000" w:sz="8"/>
              <w:bottom w:val="outset" w:color="000000" w:sz="8"/>
              <w:right w:val="outset" w:color="000000" w:sz="8"/>
            </w:tcBorders>
            <w:vAlign w:val="center"/>
          </w:tcPr>
          <w:bookmarkStart w:name="5598" w:id="5596"/>
          <w:p>
            <w:pPr>
              <w:spacing w:after="0"/>
              <w:ind w:left="0"/>
              <w:jc w:val="center"/>
            </w:pPr>
            <w:r>
              <w:rPr>
                <w:rFonts w:ascii="Arial"/>
                <w:b w:val="false"/>
                <w:i w:val="false"/>
                <w:color w:val="000000"/>
                <w:sz w:val="15"/>
              </w:rPr>
              <w:t xml:space="preserve"> </w:t>
            </w:r>
          </w:p>
          <w:bookmarkEnd w:id="5596"/>
        </w:tc>
        <w:tc>
          <w:tcPr>
            <w:tcW w:w="1417" w:type="dxa"/>
            <w:tcBorders>
              <w:top w:val="outset" w:color="000000" w:sz="8"/>
              <w:left w:val="outset" w:color="000000" w:sz="8"/>
              <w:bottom w:val="outset" w:color="000000" w:sz="8"/>
              <w:right w:val="outset" w:color="000000" w:sz="8"/>
            </w:tcBorders>
            <w:vAlign w:val="center"/>
          </w:tcPr>
          <w:bookmarkStart w:name="5599" w:id="5597"/>
          <w:p>
            <w:pPr>
              <w:spacing w:after="0"/>
              <w:ind w:left="0"/>
              <w:jc w:val="center"/>
            </w:pPr>
            <w:r>
              <w:rPr>
                <w:rFonts w:ascii="Arial"/>
                <w:b/>
                <w:i w:val="false"/>
                <w:color w:val="000000"/>
                <w:sz w:val="15"/>
              </w:rPr>
              <w:t>4702,90</w:t>
            </w:r>
          </w:p>
          <w:bookmarkEnd w:id="5597"/>
        </w:tc>
        <w:tc>
          <w:tcPr>
            <w:tcW w:w="1417" w:type="dxa"/>
            <w:tcBorders>
              <w:top w:val="outset" w:color="000000" w:sz="8"/>
              <w:left w:val="outset" w:color="000000" w:sz="8"/>
              <w:bottom w:val="outset" w:color="000000" w:sz="8"/>
              <w:right w:val="outset" w:color="000000" w:sz="8"/>
            </w:tcBorders>
            <w:vAlign w:val="center"/>
          </w:tcPr>
          <w:bookmarkStart w:name="5600" w:id="5598"/>
          <w:p>
            <w:pPr>
              <w:spacing w:after="0"/>
              <w:ind w:left="0"/>
              <w:jc w:val="center"/>
            </w:pPr>
            <w:r>
              <w:rPr>
                <w:rFonts w:ascii="Arial"/>
                <w:b/>
                <w:i w:val="false"/>
                <w:color w:val="000000"/>
                <w:sz w:val="15"/>
              </w:rPr>
              <w:t>4702,90</w:t>
            </w:r>
          </w:p>
          <w:bookmarkEnd w:id="5598"/>
        </w:tc>
        <w:tc>
          <w:tcPr>
            <w:tcW w:w="1417" w:type="dxa"/>
            <w:tcBorders>
              <w:top w:val="outset" w:color="000000" w:sz="8"/>
              <w:left w:val="outset" w:color="000000" w:sz="8"/>
              <w:bottom w:val="outset" w:color="000000" w:sz="8"/>
              <w:right w:val="outset" w:color="000000" w:sz="8"/>
            </w:tcBorders>
            <w:vAlign w:val="center"/>
          </w:tcPr>
          <w:bookmarkStart w:name="5601" w:id="5599"/>
          <w:p>
            <w:pPr>
              <w:spacing w:after="0"/>
              <w:ind w:left="0"/>
              <w:jc w:val="center"/>
            </w:pPr>
            <w:r>
              <w:rPr>
                <w:rFonts w:ascii="Arial"/>
                <w:b/>
                <w:i w:val="false"/>
                <w:color w:val="000000"/>
                <w:sz w:val="15"/>
              </w:rPr>
              <w:t>32706,10</w:t>
            </w:r>
          </w:p>
          <w:bookmarkEnd w:id="55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602" w:id="5600"/>
          <w:p>
            <w:pPr>
              <w:spacing w:after="0"/>
              <w:ind w:left="0"/>
              <w:jc w:val="center"/>
            </w:pPr>
            <w:r>
              <w:rPr>
                <w:rFonts w:ascii="Arial"/>
                <w:b w:val="false"/>
                <w:i w:val="false"/>
                <w:color w:val="000000"/>
                <w:sz w:val="15"/>
              </w:rPr>
              <w:t>3110160</w:t>
            </w:r>
          </w:p>
          <w:bookmarkEnd w:id="5600"/>
        </w:tc>
        <w:tc>
          <w:tcPr>
            <w:tcW w:w="805" w:type="dxa"/>
            <w:tcBorders>
              <w:top w:val="outset" w:color="000000" w:sz="8"/>
              <w:left w:val="outset" w:color="000000" w:sz="8"/>
              <w:bottom w:val="outset" w:color="000000" w:sz="8"/>
              <w:right w:val="outset" w:color="000000" w:sz="8"/>
            </w:tcBorders>
            <w:vAlign w:val="center"/>
          </w:tcPr>
          <w:bookmarkStart w:name="5603" w:id="5601"/>
          <w:p>
            <w:pPr>
              <w:spacing w:after="0"/>
              <w:ind w:left="0"/>
              <w:jc w:val="center"/>
            </w:pPr>
            <w:r>
              <w:rPr>
                <w:rFonts w:ascii="Arial"/>
                <w:b w:val="false"/>
                <w:i w:val="false"/>
                <w:color w:val="000000"/>
                <w:sz w:val="15"/>
              </w:rPr>
              <w:t>0160</w:t>
            </w:r>
          </w:p>
          <w:bookmarkEnd w:id="5601"/>
        </w:tc>
        <w:tc>
          <w:tcPr>
            <w:tcW w:w="805" w:type="dxa"/>
            <w:tcBorders>
              <w:top w:val="outset" w:color="000000" w:sz="8"/>
              <w:left w:val="outset" w:color="000000" w:sz="8"/>
              <w:bottom w:val="outset" w:color="000000" w:sz="8"/>
              <w:right w:val="outset" w:color="000000" w:sz="8"/>
            </w:tcBorders>
            <w:vAlign w:val="center"/>
          </w:tcPr>
          <w:bookmarkStart w:name="5604" w:id="5602"/>
          <w:p>
            <w:pPr>
              <w:spacing w:after="0"/>
              <w:ind w:left="0"/>
              <w:jc w:val="center"/>
            </w:pPr>
            <w:r>
              <w:rPr>
                <w:rFonts w:ascii="Arial"/>
                <w:b w:val="false"/>
                <w:i w:val="false"/>
                <w:color w:val="000000"/>
                <w:sz w:val="15"/>
              </w:rPr>
              <w:t>0111</w:t>
            </w:r>
          </w:p>
          <w:bookmarkEnd w:id="5602"/>
        </w:tc>
        <w:tc>
          <w:tcPr>
            <w:tcW w:w="649" w:type="dxa"/>
            <w:tcBorders>
              <w:top w:val="outset" w:color="000000" w:sz="8"/>
              <w:left w:val="outset" w:color="000000" w:sz="8"/>
              <w:bottom w:val="outset" w:color="000000" w:sz="8"/>
              <w:right w:val="outset" w:color="000000" w:sz="8"/>
            </w:tcBorders>
            <w:vAlign w:val="center"/>
          </w:tcPr>
          <w:bookmarkStart w:name="5605" w:id="5603"/>
          <w:p>
            <w:pPr>
              <w:spacing w:after="0"/>
              <w:ind w:left="0"/>
              <w:jc w:val="left"/>
            </w:pPr>
            <w:r>
              <w:rPr>
                <w:rFonts w:ascii="Arial"/>
                <w:b w:val="false"/>
                <w:i w:val="false"/>
                <w:color w:val="000000"/>
                <w:sz w:val="15"/>
              </w:rPr>
              <w:t>Керівництво і управління у сфері комунальної власності у місті Києві</w:t>
            </w:r>
          </w:p>
          <w:bookmarkEnd w:id="5603"/>
        </w:tc>
        <w:tc>
          <w:tcPr>
            <w:tcW w:w="1417" w:type="dxa"/>
            <w:tcBorders>
              <w:top w:val="outset" w:color="000000" w:sz="8"/>
              <w:left w:val="outset" w:color="000000" w:sz="8"/>
              <w:bottom w:val="outset" w:color="000000" w:sz="8"/>
              <w:right w:val="outset" w:color="000000" w:sz="8"/>
            </w:tcBorders>
            <w:vAlign w:val="center"/>
          </w:tcPr>
          <w:bookmarkStart w:name="5606" w:id="5604"/>
          <w:p>
            <w:pPr>
              <w:spacing w:after="0"/>
              <w:ind w:left="0"/>
              <w:jc w:val="center"/>
            </w:pPr>
            <w:r>
              <w:rPr>
                <w:rFonts w:ascii="Arial"/>
                <w:b w:val="false"/>
                <w:i w:val="false"/>
                <w:color w:val="000000"/>
                <w:sz w:val="15"/>
              </w:rPr>
              <w:t>25591,10</w:t>
            </w:r>
          </w:p>
          <w:bookmarkEnd w:id="5604"/>
        </w:tc>
        <w:tc>
          <w:tcPr>
            <w:tcW w:w="1417" w:type="dxa"/>
            <w:tcBorders>
              <w:top w:val="outset" w:color="000000" w:sz="8"/>
              <w:left w:val="outset" w:color="000000" w:sz="8"/>
              <w:bottom w:val="outset" w:color="000000" w:sz="8"/>
              <w:right w:val="outset" w:color="000000" w:sz="8"/>
            </w:tcBorders>
            <w:vAlign w:val="center"/>
          </w:tcPr>
          <w:bookmarkStart w:name="5607" w:id="5605"/>
          <w:p>
            <w:pPr>
              <w:spacing w:after="0"/>
              <w:ind w:left="0"/>
              <w:jc w:val="center"/>
            </w:pPr>
            <w:r>
              <w:rPr>
                <w:rFonts w:ascii="Arial"/>
                <w:b w:val="false"/>
                <w:i w:val="false"/>
                <w:color w:val="000000"/>
                <w:sz w:val="15"/>
              </w:rPr>
              <w:t>25591,10</w:t>
            </w:r>
          </w:p>
          <w:bookmarkEnd w:id="5605"/>
        </w:tc>
        <w:tc>
          <w:tcPr>
            <w:tcW w:w="1306" w:type="dxa"/>
            <w:tcBorders>
              <w:top w:val="outset" w:color="000000" w:sz="8"/>
              <w:left w:val="outset" w:color="000000" w:sz="8"/>
              <w:bottom w:val="outset" w:color="000000" w:sz="8"/>
              <w:right w:val="outset" w:color="000000" w:sz="8"/>
            </w:tcBorders>
            <w:vAlign w:val="center"/>
          </w:tcPr>
          <w:bookmarkStart w:name="5608" w:id="5606"/>
          <w:p>
            <w:pPr>
              <w:spacing w:after="0"/>
              <w:ind w:left="0"/>
              <w:jc w:val="center"/>
            </w:pPr>
            <w:r>
              <w:rPr>
                <w:rFonts w:ascii="Arial"/>
                <w:b w:val="false"/>
                <w:i w:val="false"/>
                <w:color w:val="000000"/>
                <w:sz w:val="15"/>
              </w:rPr>
              <w:t>16017,70</w:t>
            </w:r>
          </w:p>
          <w:bookmarkEnd w:id="5606"/>
        </w:tc>
        <w:tc>
          <w:tcPr>
            <w:tcW w:w="1194" w:type="dxa"/>
            <w:tcBorders>
              <w:top w:val="outset" w:color="000000" w:sz="8"/>
              <w:left w:val="outset" w:color="000000" w:sz="8"/>
              <w:bottom w:val="outset" w:color="000000" w:sz="8"/>
              <w:right w:val="outset" w:color="000000" w:sz="8"/>
            </w:tcBorders>
            <w:vAlign w:val="center"/>
          </w:tcPr>
          <w:bookmarkStart w:name="5609" w:id="5607"/>
          <w:p>
            <w:pPr>
              <w:spacing w:after="0"/>
              <w:ind w:left="0"/>
              <w:jc w:val="center"/>
            </w:pPr>
            <w:r>
              <w:rPr>
                <w:rFonts w:ascii="Arial"/>
                <w:b w:val="false"/>
                <w:i w:val="false"/>
                <w:color w:val="000000"/>
                <w:sz w:val="15"/>
              </w:rPr>
              <w:t>685,50</w:t>
            </w:r>
          </w:p>
          <w:bookmarkEnd w:id="5607"/>
        </w:tc>
        <w:tc>
          <w:tcPr>
            <w:tcW w:w="1417" w:type="dxa"/>
            <w:tcBorders>
              <w:top w:val="outset" w:color="000000" w:sz="8"/>
              <w:left w:val="outset" w:color="000000" w:sz="8"/>
              <w:bottom w:val="outset" w:color="000000" w:sz="8"/>
              <w:right w:val="outset" w:color="000000" w:sz="8"/>
            </w:tcBorders>
            <w:vAlign w:val="center"/>
          </w:tcPr>
          <w:bookmarkStart w:name="5610" w:id="5608"/>
          <w:p>
            <w:pPr>
              <w:spacing w:after="0"/>
              <w:ind w:left="0"/>
              <w:jc w:val="center"/>
            </w:pPr>
            <w:r>
              <w:rPr>
                <w:rFonts w:ascii="Arial"/>
                <w:b w:val="false"/>
                <w:i w:val="false"/>
                <w:color w:val="000000"/>
                <w:sz w:val="15"/>
              </w:rPr>
              <w:t xml:space="preserve"> </w:t>
            </w:r>
          </w:p>
          <w:bookmarkEnd w:id="5608"/>
        </w:tc>
        <w:tc>
          <w:tcPr>
            <w:tcW w:w="1417" w:type="dxa"/>
            <w:tcBorders>
              <w:top w:val="outset" w:color="000000" w:sz="8"/>
              <w:left w:val="outset" w:color="000000" w:sz="8"/>
              <w:bottom w:val="outset" w:color="000000" w:sz="8"/>
              <w:right w:val="outset" w:color="000000" w:sz="8"/>
            </w:tcBorders>
            <w:vAlign w:val="center"/>
          </w:tcPr>
          <w:bookmarkStart w:name="5611" w:id="5609"/>
          <w:p>
            <w:pPr>
              <w:spacing w:after="0"/>
              <w:ind w:left="0"/>
              <w:jc w:val="center"/>
            </w:pPr>
            <w:r>
              <w:rPr>
                <w:rFonts w:ascii="Arial"/>
                <w:b w:val="false"/>
                <w:i w:val="false"/>
                <w:color w:val="000000"/>
                <w:sz w:val="15"/>
              </w:rPr>
              <w:t>965,00</w:t>
            </w:r>
          </w:p>
          <w:bookmarkEnd w:id="5609"/>
        </w:tc>
        <w:tc>
          <w:tcPr>
            <w:tcW w:w="1194" w:type="dxa"/>
            <w:tcBorders>
              <w:top w:val="outset" w:color="000000" w:sz="8"/>
              <w:left w:val="outset" w:color="000000" w:sz="8"/>
              <w:bottom w:val="outset" w:color="000000" w:sz="8"/>
              <w:right w:val="outset" w:color="000000" w:sz="8"/>
            </w:tcBorders>
            <w:vAlign w:val="center"/>
          </w:tcPr>
          <w:bookmarkStart w:name="5612" w:id="5610"/>
          <w:p>
            <w:pPr>
              <w:spacing w:after="0"/>
              <w:ind w:left="0"/>
              <w:jc w:val="center"/>
            </w:pPr>
            <w:r>
              <w:rPr>
                <w:rFonts w:ascii="Arial"/>
                <w:b w:val="false"/>
                <w:i w:val="false"/>
                <w:color w:val="000000"/>
                <w:sz w:val="15"/>
              </w:rPr>
              <w:t xml:space="preserve"> </w:t>
            </w:r>
          </w:p>
          <w:bookmarkEnd w:id="5610"/>
        </w:tc>
        <w:tc>
          <w:tcPr>
            <w:tcW w:w="1083" w:type="dxa"/>
            <w:tcBorders>
              <w:top w:val="outset" w:color="000000" w:sz="8"/>
              <w:left w:val="outset" w:color="000000" w:sz="8"/>
              <w:bottom w:val="outset" w:color="000000" w:sz="8"/>
              <w:right w:val="outset" w:color="000000" w:sz="8"/>
            </w:tcBorders>
            <w:vAlign w:val="center"/>
          </w:tcPr>
          <w:bookmarkStart w:name="5613" w:id="5611"/>
          <w:p>
            <w:pPr>
              <w:spacing w:after="0"/>
              <w:ind w:left="0"/>
              <w:jc w:val="center"/>
            </w:pPr>
            <w:r>
              <w:rPr>
                <w:rFonts w:ascii="Arial"/>
                <w:b w:val="false"/>
                <w:i w:val="false"/>
                <w:color w:val="000000"/>
                <w:sz w:val="15"/>
              </w:rPr>
              <w:t xml:space="preserve"> </w:t>
            </w:r>
          </w:p>
          <w:bookmarkEnd w:id="5611"/>
        </w:tc>
        <w:tc>
          <w:tcPr>
            <w:tcW w:w="1083" w:type="dxa"/>
            <w:tcBorders>
              <w:top w:val="outset" w:color="000000" w:sz="8"/>
              <w:left w:val="outset" w:color="000000" w:sz="8"/>
              <w:bottom w:val="outset" w:color="000000" w:sz="8"/>
              <w:right w:val="outset" w:color="000000" w:sz="8"/>
            </w:tcBorders>
            <w:vAlign w:val="center"/>
          </w:tcPr>
          <w:bookmarkStart w:name="5614" w:id="5612"/>
          <w:p>
            <w:pPr>
              <w:spacing w:after="0"/>
              <w:ind w:left="0"/>
              <w:jc w:val="center"/>
            </w:pPr>
            <w:r>
              <w:rPr>
                <w:rFonts w:ascii="Arial"/>
                <w:b w:val="false"/>
                <w:i w:val="false"/>
                <w:color w:val="000000"/>
                <w:sz w:val="15"/>
              </w:rPr>
              <w:t xml:space="preserve"> </w:t>
            </w:r>
          </w:p>
          <w:bookmarkEnd w:id="5612"/>
        </w:tc>
        <w:tc>
          <w:tcPr>
            <w:tcW w:w="1417" w:type="dxa"/>
            <w:tcBorders>
              <w:top w:val="outset" w:color="000000" w:sz="8"/>
              <w:left w:val="outset" w:color="000000" w:sz="8"/>
              <w:bottom w:val="outset" w:color="000000" w:sz="8"/>
              <w:right w:val="outset" w:color="000000" w:sz="8"/>
            </w:tcBorders>
            <w:vAlign w:val="center"/>
          </w:tcPr>
          <w:bookmarkStart w:name="5615" w:id="5613"/>
          <w:p>
            <w:pPr>
              <w:spacing w:after="0"/>
              <w:ind w:left="0"/>
              <w:jc w:val="center"/>
            </w:pPr>
            <w:r>
              <w:rPr>
                <w:rFonts w:ascii="Arial"/>
                <w:b w:val="false"/>
                <w:i w:val="false"/>
                <w:color w:val="000000"/>
                <w:sz w:val="15"/>
              </w:rPr>
              <w:t>965,00</w:t>
            </w:r>
          </w:p>
          <w:bookmarkEnd w:id="5613"/>
        </w:tc>
        <w:tc>
          <w:tcPr>
            <w:tcW w:w="1417" w:type="dxa"/>
            <w:tcBorders>
              <w:top w:val="outset" w:color="000000" w:sz="8"/>
              <w:left w:val="outset" w:color="000000" w:sz="8"/>
              <w:bottom w:val="outset" w:color="000000" w:sz="8"/>
              <w:right w:val="outset" w:color="000000" w:sz="8"/>
            </w:tcBorders>
            <w:vAlign w:val="center"/>
          </w:tcPr>
          <w:bookmarkStart w:name="5616" w:id="5614"/>
          <w:p>
            <w:pPr>
              <w:spacing w:after="0"/>
              <w:ind w:left="0"/>
              <w:jc w:val="center"/>
            </w:pPr>
            <w:r>
              <w:rPr>
                <w:rFonts w:ascii="Arial"/>
                <w:b w:val="false"/>
                <w:i w:val="false"/>
                <w:color w:val="000000"/>
                <w:sz w:val="15"/>
              </w:rPr>
              <w:t>965,00</w:t>
            </w:r>
          </w:p>
          <w:bookmarkEnd w:id="5614"/>
        </w:tc>
        <w:tc>
          <w:tcPr>
            <w:tcW w:w="1417" w:type="dxa"/>
            <w:tcBorders>
              <w:top w:val="outset" w:color="000000" w:sz="8"/>
              <w:left w:val="outset" w:color="000000" w:sz="8"/>
              <w:bottom w:val="outset" w:color="000000" w:sz="8"/>
              <w:right w:val="outset" w:color="000000" w:sz="8"/>
            </w:tcBorders>
            <w:vAlign w:val="center"/>
          </w:tcPr>
          <w:bookmarkStart w:name="5617" w:id="5615"/>
          <w:p>
            <w:pPr>
              <w:spacing w:after="0"/>
              <w:ind w:left="0"/>
              <w:jc w:val="center"/>
            </w:pPr>
            <w:r>
              <w:rPr>
                <w:rFonts w:ascii="Arial"/>
                <w:b w:val="false"/>
                <w:i w:val="false"/>
                <w:color w:val="000000"/>
                <w:sz w:val="15"/>
              </w:rPr>
              <w:t>26556,10</w:t>
            </w:r>
          </w:p>
          <w:bookmarkEnd w:id="56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618" w:id="5616"/>
          <w:p>
            <w:pPr>
              <w:spacing w:after="0"/>
              <w:ind w:left="0"/>
              <w:jc w:val="center"/>
            </w:pPr>
            <w:r>
              <w:rPr>
                <w:rFonts w:ascii="Arial"/>
                <w:b w:val="false"/>
                <w:i w:val="false"/>
                <w:color w:val="000000"/>
                <w:sz w:val="15"/>
              </w:rPr>
              <w:t>3117690</w:t>
            </w:r>
          </w:p>
          <w:bookmarkEnd w:id="5616"/>
        </w:tc>
        <w:tc>
          <w:tcPr>
            <w:tcW w:w="805" w:type="dxa"/>
            <w:tcBorders>
              <w:top w:val="outset" w:color="000000" w:sz="8"/>
              <w:left w:val="outset" w:color="000000" w:sz="8"/>
              <w:bottom w:val="outset" w:color="000000" w:sz="8"/>
              <w:right w:val="outset" w:color="000000" w:sz="8"/>
            </w:tcBorders>
            <w:vAlign w:val="center"/>
          </w:tcPr>
          <w:bookmarkStart w:name="5619" w:id="5617"/>
          <w:p>
            <w:pPr>
              <w:spacing w:after="0"/>
              <w:ind w:left="0"/>
              <w:jc w:val="center"/>
            </w:pPr>
            <w:r>
              <w:rPr>
                <w:rFonts w:ascii="Arial"/>
                <w:b w:val="false"/>
                <w:i w:val="false"/>
                <w:color w:val="000000"/>
                <w:sz w:val="15"/>
              </w:rPr>
              <w:t>7690</w:t>
            </w:r>
          </w:p>
          <w:bookmarkEnd w:id="5617"/>
        </w:tc>
        <w:tc>
          <w:tcPr>
            <w:tcW w:w="805" w:type="dxa"/>
            <w:tcBorders>
              <w:top w:val="outset" w:color="000000" w:sz="8"/>
              <w:left w:val="outset" w:color="000000" w:sz="8"/>
              <w:bottom w:val="outset" w:color="000000" w:sz="8"/>
              <w:right w:val="outset" w:color="000000" w:sz="8"/>
            </w:tcBorders>
            <w:vAlign w:val="center"/>
          </w:tcPr>
          <w:bookmarkStart w:name="5620" w:id="5618"/>
          <w:p>
            <w:pPr>
              <w:spacing w:after="0"/>
              <w:ind w:left="0"/>
              <w:jc w:val="center"/>
            </w:pPr>
            <w:r>
              <w:rPr>
                <w:rFonts w:ascii="Arial"/>
                <w:b w:val="false"/>
                <w:i w:val="false"/>
                <w:color w:val="000000"/>
                <w:sz w:val="15"/>
              </w:rPr>
              <w:t xml:space="preserve"> </w:t>
            </w:r>
          </w:p>
          <w:bookmarkEnd w:id="5618"/>
        </w:tc>
        <w:tc>
          <w:tcPr>
            <w:tcW w:w="649" w:type="dxa"/>
            <w:tcBorders>
              <w:top w:val="outset" w:color="000000" w:sz="8"/>
              <w:left w:val="outset" w:color="000000" w:sz="8"/>
              <w:bottom w:val="outset" w:color="000000" w:sz="8"/>
              <w:right w:val="outset" w:color="000000" w:sz="8"/>
            </w:tcBorders>
            <w:vAlign w:val="center"/>
          </w:tcPr>
          <w:bookmarkStart w:name="5621" w:id="5619"/>
          <w:p>
            <w:pPr>
              <w:spacing w:after="0"/>
              <w:ind w:left="0"/>
              <w:jc w:val="left"/>
            </w:pPr>
            <w:r>
              <w:rPr>
                <w:rFonts w:ascii="Arial"/>
                <w:b w:val="false"/>
                <w:i w:val="false"/>
                <w:color w:val="000000"/>
                <w:sz w:val="15"/>
              </w:rPr>
              <w:t>Інша економічна діяльність</w:t>
            </w:r>
          </w:p>
          <w:bookmarkEnd w:id="5619"/>
        </w:tc>
        <w:tc>
          <w:tcPr>
            <w:tcW w:w="1417" w:type="dxa"/>
            <w:tcBorders>
              <w:top w:val="outset" w:color="000000" w:sz="8"/>
              <w:left w:val="outset" w:color="000000" w:sz="8"/>
              <w:bottom w:val="outset" w:color="000000" w:sz="8"/>
              <w:right w:val="outset" w:color="000000" w:sz="8"/>
            </w:tcBorders>
            <w:vAlign w:val="center"/>
          </w:tcPr>
          <w:bookmarkStart w:name="5622" w:id="5620"/>
          <w:p>
            <w:pPr>
              <w:spacing w:after="0"/>
              <w:ind w:left="0"/>
              <w:jc w:val="center"/>
            </w:pPr>
            <w:r>
              <w:rPr>
                <w:rFonts w:ascii="Arial"/>
                <w:b w:val="false"/>
                <w:i w:val="false"/>
                <w:color w:val="000000"/>
                <w:sz w:val="15"/>
              </w:rPr>
              <w:t>2412,10</w:t>
            </w:r>
          </w:p>
          <w:bookmarkEnd w:id="5620"/>
        </w:tc>
        <w:tc>
          <w:tcPr>
            <w:tcW w:w="1417" w:type="dxa"/>
            <w:tcBorders>
              <w:top w:val="outset" w:color="000000" w:sz="8"/>
              <w:left w:val="outset" w:color="000000" w:sz="8"/>
              <w:bottom w:val="outset" w:color="000000" w:sz="8"/>
              <w:right w:val="outset" w:color="000000" w:sz="8"/>
            </w:tcBorders>
            <w:vAlign w:val="center"/>
          </w:tcPr>
          <w:bookmarkStart w:name="5623" w:id="5621"/>
          <w:p>
            <w:pPr>
              <w:spacing w:after="0"/>
              <w:ind w:left="0"/>
              <w:jc w:val="center"/>
            </w:pPr>
            <w:r>
              <w:rPr>
                <w:rFonts w:ascii="Arial"/>
                <w:b w:val="false"/>
                <w:i w:val="false"/>
                <w:color w:val="000000"/>
                <w:sz w:val="15"/>
              </w:rPr>
              <w:t>2412,10</w:t>
            </w:r>
          </w:p>
          <w:bookmarkEnd w:id="5621"/>
        </w:tc>
        <w:tc>
          <w:tcPr>
            <w:tcW w:w="1306" w:type="dxa"/>
            <w:tcBorders>
              <w:top w:val="outset" w:color="000000" w:sz="8"/>
              <w:left w:val="outset" w:color="000000" w:sz="8"/>
              <w:bottom w:val="outset" w:color="000000" w:sz="8"/>
              <w:right w:val="outset" w:color="000000" w:sz="8"/>
            </w:tcBorders>
            <w:vAlign w:val="center"/>
          </w:tcPr>
          <w:bookmarkStart w:name="5624" w:id="5622"/>
          <w:p>
            <w:pPr>
              <w:spacing w:after="0"/>
              <w:ind w:left="0"/>
              <w:jc w:val="center"/>
            </w:pPr>
            <w:r>
              <w:rPr>
                <w:rFonts w:ascii="Arial"/>
                <w:b w:val="false"/>
                <w:i w:val="false"/>
                <w:color w:val="000000"/>
                <w:sz w:val="15"/>
              </w:rPr>
              <w:t xml:space="preserve"> </w:t>
            </w:r>
          </w:p>
          <w:bookmarkEnd w:id="5622"/>
        </w:tc>
        <w:tc>
          <w:tcPr>
            <w:tcW w:w="1194" w:type="dxa"/>
            <w:tcBorders>
              <w:top w:val="outset" w:color="000000" w:sz="8"/>
              <w:left w:val="outset" w:color="000000" w:sz="8"/>
              <w:bottom w:val="outset" w:color="000000" w:sz="8"/>
              <w:right w:val="outset" w:color="000000" w:sz="8"/>
            </w:tcBorders>
            <w:vAlign w:val="center"/>
          </w:tcPr>
          <w:bookmarkStart w:name="5625" w:id="5623"/>
          <w:p>
            <w:pPr>
              <w:spacing w:after="0"/>
              <w:ind w:left="0"/>
              <w:jc w:val="center"/>
            </w:pPr>
            <w:r>
              <w:rPr>
                <w:rFonts w:ascii="Arial"/>
                <w:b w:val="false"/>
                <w:i w:val="false"/>
                <w:color w:val="000000"/>
                <w:sz w:val="15"/>
              </w:rPr>
              <w:t xml:space="preserve"> </w:t>
            </w:r>
          </w:p>
          <w:bookmarkEnd w:id="5623"/>
        </w:tc>
        <w:tc>
          <w:tcPr>
            <w:tcW w:w="1417" w:type="dxa"/>
            <w:tcBorders>
              <w:top w:val="outset" w:color="000000" w:sz="8"/>
              <w:left w:val="outset" w:color="000000" w:sz="8"/>
              <w:bottom w:val="outset" w:color="000000" w:sz="8"/>
              <w:right w:val="outset" w:color="000000" w:sz="8"/>
            </w:tcBorders>
            <w:vAlign w:val="center"/>
          </w:tcPr>
          <w:bookmarkStart w:name="5626" w:id="5624"/>
          <w:p>
            <w:pPr>
              <w:spacing w:after="0"/>
              <w:ind w:left="0"/>
              <w:jc w:val="center"/>
            </w:pPr>
            <w:r>
              <w:rPr>
                <w:rFonts w:ascii="Arial"/>
                <w:b w:val="false"/>
                <w:i w:val="false"/>
                <w:color w:val="000000"/>
                <w:sz w:val="15"/>
              </w:rPr>
              <w:t xml:space="preserve"> </w:t>
            </w:r>
          </w:p>
          <w:bookmarkEnd w:id="5624"/>
        </w:tc>
        <w:tc>
          <w:tcPr>
            <w:tcW w:w="1417" w:type="dxa"/>
            <w:tcBorders>
              <w:top w:val="outset" w:color="000000" w:sz="8"/>
              <w:left w:val="outset" w:color="000000" w:sz="8"/>
              <w:bottom w:val="outset" w:color="000000" w:sz="8"/>
              <w:right w:val="outset" w:color="000000" w:sz="8"/>
            </w:tcBorders>
            <w:vAlign w:val="center"/>
          </w:tcPr>
          <w:bookmarkStart w:name="5627" w:id="5625"/>
          <w:p>
            <w:pPr>
              <w:spacing w:after="0"/>
              <w:ind w:left="0"/>
              <w:jc w:val="center"/>
            </w:pPr>
            <w:r>
              <w:rPr>
                <w:rFonts w:ascii="Arial"/>
                <w:b w:val="false"/>
                <w:i w:val="false"/>
                <w:color w:val="000000"/>
                <w:sz w:val="15"/>
              </w:rPr>
              <w:t>3737,90</w:t>
            </w:r>
          </w:p>
          <w:bookmarkEnd w:id="5625"/>
        </w:tc>
        <w:tc>
          <w:tcPr>
            <w:tcW w:w="1194" w:type="dxa"/>
            <w:tcBorders>
              <w:top w:val="outset" w:color="000000" w:sz="8"/>
              <w:left w:val="outset" w:color="000000" w:sz="8"/>
              <w:bottom w:val="outset" w:color="000000" w:sz="8"/>
              <w:right w:val="outset" w:color="000000" w:sz="8"/>
            </w:tcBorders>
            <w:vAlign w:val="center"/>
          </w:tcPr>
          <w:bookmarkStart w:name="5628" w:id="5626"/>
          <w:p>
            <w:pPr>
              <w:spacing w:after="0"/>
              <w:ind w:left="0"/>
              <w:jc w:val="center"/>
            </w:pPr>
            <w:r>
              <w:rPr>
                <w:rFonts w:ascii="Arial"/>
                <w:b w:val="false"/>
                <w:i w:val="false"/>
                <w:color w:val="000000"/>
                <w:sz w:val="15"/>
              </w:rPr>
              <w:t xml:space="preserve"> </w:t>
            </w:r>
          </w:p>
          <w:bookmarkEnd w:id="5626"/>
        </w:tc>
        <w:tc>
          <w:tcPr>
            <w:tcW w:w="1083" w:type="dxa"/>
            <w:tcBorders>
              <w:top w:val="outset" w:color="000000" w:sz="8"/>
              <w:left w:val="outset" w:color="000000" w:sz="8"/>
              <w:bottom w:val="outset" w:color="000000" w:sz="8"/>
              <w:right w:val="outset" w:color="000000" w:sz="8"/>
            </w:tcBorders>
            <w:vAlign w:val="center"/>
          </w:tcPr>
          <w:bookmarkStart w:name="5629" w:id="5627"/>
          <w:p>
            <w:pPr>
              <w:spacing w:after="0"/>
              <w:ind w:left="0"/>
              <w:jc w:val="center"/>
            </w:pPr>
            <w:r>
              <w:rPr>
                <w:rFonts w:ascii="Arial"/>
                <w:b w:val="false"/>
                <w:i w:val="false"/>
                <w:color w:val="000000"/>
                <w:sz w:val="15"/>
              </w:rPr>
              <w:t xml:space="preserve"> </w:t>
            </w:r>
          </w:p>
          <w:bookmarkEnd w:id="5627"/>
        </w:tc>
        <w:tc>
          <w:tcPr>
            <w:tcW w:w="1083" w:type="dxa"/>
            <w:tcBorders>
              <w:top w:val="outset" w:color="000000" w:sz="8"/>
              <w:left w:val="outset" w:color="000000" w:sz="8"/>
              <w:bottom w:val="outset" w:color="000000" w:sz="8"/>
              <w:right w:val="outset" w:color="000000" w:sz="8"/>
            </w:tcBorders>
            <w:vAlign w:val="center"/>
          </w:tcPr>
          <w:bookmarkStart w:name="5630" w:id="5628"/>
          <w:p>
            <w:pPr>
              <w:spacing w:after="0"/>
              <w:ind w:left="0"/>
              <w:jc w:val="center"/>
            </w:pPr>
            <w:r>
              <w:rPr>
                <w:rFonts w:ascii="Arial"/>
                <w:b w:val="false"/>
                <w:i w:val="false"/>
                <w:color w:val="000000"/>
                <w:sz w:val="15"/>
              </w:rPr>
              <w:t xml:space="preserve"> </w:t>
            </w:r>
          </w:p>
          <w:bookmarkEnd w:id="5628"/>
        </w:tc>
        <w:tc>
          <w:tcPr>
            <w:tcW w:w="1417" w:type="dxa"/>
            <w:tcBorders>
              <w:top w:val="outset" w:color="000000" w:sz="8"/>
              <w:left w:val="outset" w:color="000000" w:sz="8"/>
              <w:bottom w:val="outset" w:color="000000" w:sz="8"/>
              <w:right w:val="outset" w:color="000000" w:sz="8"/>
            </w:tcBorders>
            <w:vAlign w:val="center"/>
          </w:tcPr>
          <w:bookmarkStart w:name="5631" w:id="5629"/>
          <w:p>
            <w:pPr>
              <w:spacing w:after="0"/>
              <w:ind w:left="0"/>
              <w:jc w:val="center"/>
            </w:pPr>
            <w:r>
              <w:rPr>
                <w:rFonts w:ascii="Arial"/>
                <w:b w:val="false"/>
                <w:i w:val="false"/>
                <w:color w:val="000000"/>
                <w:sz w:val="15"/>
              </w:rPr>
              <w:t>3737,90</w:t>
            </w:r>
          </w:p>
          <w:bookmarkEnd w:id="5629"/>
        </w:tc>
        <w:tc>
          <w:tcPr>
            <w:tcW w:w="1417" w:type="dxa"/>
            <w:tcBorders>
              <w:top w:val="outset" w:color="000000" w:sz="8"/>
              <w:left w:val="outset" w:color="000000" w:sz="8"/>
              <w:bottom w:val="outset" w:color="000000" w:sz="8"/>
              <w:right w:val="outset" w:color="000000" w:sz="8"/>
            </w:tcBorders>
            <w:vAlign w:val="center"/>
          </w:tcPr>
          <w:bookmarkStart w:name="5632" w:id="5630"/>
          <w:p>
            <w:pPr>
              <w:spacing w:after="0"/>
              <w:ind w:left="0"/>
              <w:jc w:val="center"/>
            </w:pPr>
            <w:r>
              <w:rPr>
                <w:rFonts w:ascii="Arial"/>
                <w:b w:val="false"/>
                <w:i w:val="false"/>
                <w:color w:val="000000"/>
                <w:sz w:val="15"/>
              </w:rPr>
              <w:t>3737,90</w:t>
            </w:r>
          </w:p>
          <w:bookmarkEnd w:id="5630"/>
        </w:tc>
        <w:tc>
          <w:tcPr>
            <w:tcW w:w="1417" w:type="dxa"/>
            <w:tcBorders>
              <w:top w:val="outset" w:color="000000" w:sz="8"/>
              <w:left w:val="outset" w:color="000000" w:sz="8"/>
              <w:bottom w:val="outset" w:color="000000" w:sz="8"/>
              <w:right w:val="outset" w:color="000000" w:sz="8"/>
            </w:tcBorders>
            <w:vAlign w:val="center"/>
          </w:tcPr>
          <w:bookmarkStart w:name="5633" w:id="5631"/>
          <w:p>
            <w:pPr>
              <w:spacing w:after="0"/>
              <w:ind w:left="0"/>
              <w:jc w:val="center"/>
            </w:pPr>
            <w:r>
              <w:rPr>
                <w:rFonts w:ascii="Arial"/>
                <w:b w:val="false"/>
                <w:i w:val="false"/>
                <w:color w:val="000000"/>
                <w:sz w:val="15"/>
              </w:rPr>
              <w:t>6150,00</w:t>
            </w:r>
          </w:p>
          <w:bookmarkEnd w:id="56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634" w:id="5632"/>
          <w:p>
            <w:pPr>
              <w:spacing w:after="0"/>
              <w:ind w:left="0"/>
              <w:jc w:val="center"/>
            </w:pPr>
            <w:r>
              <w:rPr>
                <w:rFonts w:ascii="Arial"/>
                <w:b w:val="false"/>
                <w:i/>
                <w:color w:val="000000"/>
                <w:sz w:val="15"/>
              </w:rPr>
              <w:t>3117693</w:t>
            </w:r>
          </w:p>
          <w:bookmarkEnd w:id="5632"/>
        </w:tc>
        <w:tc>
          <w:tcPr>
            <w:tcW w:w="805" w:type="dxa"/>
            <w:tcBorders>
              <w:top w:val="outset" w:color="000000" w:sz="8"/>
              <w:left w:val="outset" w:color="000000" w:sz="8"/>
              <w:bottom w:val="outset" w:color="000000" w:sz="8"/>
              <w:right w:val="outset" w:color="000000" w:sz="8"/>
            </w:tcBorders>
            <w:vAlign w:val="center"/>
          </w:tcPr>
          <w:bookmarkStart w:name="5635" w:id="5633"/>
          <w:p>
            <w:pPr>
              <w:spacing w:after="0"/>
              <w:ind w:left="0"/>
              <w:jc w:val="center"/>
            </w:pPr>
            <w:r>
              <w:rPr>
                <w:rFonts w:ascii="Arial"/>
                <w:b w:val="false"/>
                <w:i/>
                <w:color w:val="000000"/>
                <w:sz w:val="15"/>
              </w:rPr>
              <w:t>7693</w:t>
            </w:r>
          </w:p>
          <w:bookmarkEnd w:id="5633"/>
        </w:tc>
        <w:tc>
          <w:tcPr>
            <w:tcW w:w="805" w:type="dxa"/>
            <w:tcBorders>
              <w:top w:val="outset" w:color="000000" w:sz="8"/>
              <w:left w:val="outset" w:color="000000" w:sz="8"/>
              <w:bottom w:val="outset" w:color="000000" w:sz="8"/>
              <w:right w:val="outset" w:color="000000" w:sz="8"/>
            </w:tcBorders>
            <w:vAlign w:val="center"/>
          </w:tcPr>
          <w:bookmarkStart w:name="5636" w:id="5634"/>
          <w:p>
            <w:pPr>
              <w:spacing w:after="0"/>
              <w:ind w:left="0"/>
              <w:jc w:val="center"/>
            </w:pPr>
            <w:r>
              <w:rPr>
                <w:rFonts w:ascii="Arial"/>
                <w:b w:val="false"/>
                <w:i/>
                <w:color w:val="000000"/>
                <w:sz w:val="15"/>
              </w:rPr>
              <w:t>0490</w:t>
            </w:r>
          </w:p>
          <w:bookmarkEnd w:id="5634"/>
        </w:tc>
        <w:tc>
          <w:tcPr>
            <w:tcW w:w="649" w:type="dxa"/>
            <w:tcBorders>
              <w:top w:val="outset" w:color="000000" w:sz="8"/>
              <w:left w:val="outset" w:color="000000" w:sz="8"/>
              <w:bottom w:val="outset" w:color="000000" w:sz="8"/>
              <w:right w:val="outset" w:color="000000" w:sz="8"/>
            </w:tcBorders>
            <w:vAlign w:val="center"/>
          </w:tcPr>
          <w:bookmarkStart w:name="5637" w:id="5635"/>
          <w:p>
            <w:pPr>
              <w:spacing w:after="0"/>
              <w:ind w:left="0"/>
              <w:jc w:val="left"/>
            </w:pPr>
            <w:r>
              <w:rPr>
                <w:rFonts w:ascii="Arial"/>
                <w:b w:val="false"/>
                <w:i/>
                <w:color w:val="000000"/>
                <w:sz w:val="15"/>
              </w:rPr>
              <w:t>Інші заходи, пов'язані з економічною діяльністю (Міська цільова програма управління об'єктами комунальної власності територіальної громади міста Києва)</w:t>
            </w:r>
          </w:p>
          <w:bookmarkEnd w:id="5635"/>
        </w:tc>
        <w:tc>
          <w:tcPr>
            <w:tcW w:w="1417" w:type="dxa"/>
            <w:tcBorders>
              <w:top w:val="outset" w:color="000000" w:sz="8"/>
              <w:left w:val="outset" w:color="000000" w:sz="8"/>
              <w:bottom w:val="outset" w:color="000000" w:sz="8"/>
              <w:right w:val="outset" w:color="000000" w:sz="8"/>
            </w:tcBorders>
            <w:vAlign w:val="center"/>
          </w:tcPr>
          <w:bookmarkStart w:name="5638" w:id="5636"/>
          <w:p>
            <w:pPr>
              <w:spacing w:after="0"/>
              <w:ind w:left="0"/>
              <w:jc w:val="center"/>
            </w:pPr>
            <w:r>
              <w:rPr>
                <w:rFonts w:ascii="Arial"/>
                <w:b w:val="false"/>
                <w:i/>
                <w:color w:val="000000"/>
                <w:sz w:val="15"/>
              </w:rPr>
              <w:t>2412,10</w:t>
            </w:r>
          </w:p>
          <w:bookmarkEnd w:id="5636"/>
        </w:tc>
        <w:tc>
          <w:tcPr>
            <w:tcW w:w="1417" w:type="dxa"/>
            <w:tcBorders>
              <w:top w:val="outset" w:color="000000" w:sz="8"/>
              <w:left w:val="outset" w:color="000000" w:sz="8"/>
              <w:bottom w:val="outset" w:color="000000" w:sz="8"/>
              <w:right w:val="outset" w:color="000000" w:sz="8"/>
            </w:tcBorders>
            <w:vAlign w:val="center"/>
          </w:tcPr>
          <w:bookmarkStart w:name="5639" w:id="5637"/>
          <w:p>
            <w:pPr>
              <w:spacing w:after="0"/>
              <w:ind w:left="0"/>
              <w:jc w:val="center"/>
            </w:pPr>
            <w:r>
              <w:rPr>
                <w:rFonts w:ascii="Arial"/>
                <w:b w:val="false"/>
                <w:i/>
                <w:color w:val="000000"/>
                <w:sz w:val="15"/>
              </w:rPr>
              <w:t>2412,10</w:t>
            </w:r>
          </w:p>
          <w:bookmarkEnd w:id="5637"/>
        </w:tc>
        <w:tc>
          <w:tcPr>
            <w:tcW w:w="1306" w:type="dxa"/>
            <w:tcBorders>
              <w:top w:val="outset" w:color="000000" w:sz="8"/>
              <w:left w:val="outset" w:color="000000" w:sz="8"/>
              <w:bottom w:val="outset" w:color="000000" w:sz="8"/>
              <w:right w:val="outset" w:color="000000" w:sz="8"/>
            </w:tcBorders>
            <w:vAlign w:val="center"/>
          </w:tcPr>
          <w:bookmarkStart w:name="5640" w:id="5638"/>
          <w:p>
            <w:pPr>
              <w:spacing w:after="0"/>
              <w:ind w:left="0"/>
              <w:jc w:val="center"/>
            </w:pPr>
            <w:r>
              <w:rPr>
                <w:rFonts w:ascii="Arial"/>
                <w:b w:val="false"/>
                <w:i w:val="false"/>
                <w:color w:val="000000"/>
                <w:sz w:val="15"/>
              </w:rPr>
              <w:t xml:space="preserve"> </w:t>
            </w:r>
          </w:p>
          <w:bookmarkEnd w:id="5638"/>
        </w:tc>
        <w:tc>
          <w:tcPr>
            <w:tcW w:w="1194" w:type="dxa"/>
            <w:tcBorders>
              <w:top w:val="outset" w:color="000000" w:sz="8"/>
              <w:left w:val="outset" w:color="000000" w:sz="8"/>
              <w:bottom w:val="outset" w:color="000000" w:sz="8"/>
              <w:right w:val="outset" w:color="000000" w:sz="8"/>
            </w:tcBorders>
            <w:vAlign w:val="center"/>
          </w:tcPr>
          <w:bookmarkStart w:name="5641" w:id="5639"/>
          <w:p>
            <w:pPr>
              <w:spacing w:after="0"/>
              <w:ind w:left="0"/>
              <w:jc w:val="center"/>
            </w:pPr>
            <w:r>
              <w:rPr>
                <w:rFonts w:ascii="Arial"/>
                <w:b w:val="false"/>
                <w:i w:val="false"/>
                <w:color w:val="000000"/>
                <w:sz w:val="15"/>
              </w:rPr>
              <w:t xml:space="preserve"> </w:t>
            </w:r>
          </w:p>
          <w:bookmarkEnd w:id="5639"/>
        </w:tc>
        <w:tc>
          <w:tcPr>
            <w:tcW w:w="1417" w:type="dxa"/>
            <w:tcBorders>
              <w:top w:val="outset" w:color="000000" w:sz="8"/>
              <w:left w:val="outset" w:color="000000" w:sz="8"/>
              <w:bottom w:val="outset" w:color="000000" w:sz="8"/>
              <w:right w:val="outset" w:color="000000" w:sz="8"/>
            </w:tcBorders>
            <w:vAlign w:val="center"/>
          </w:tcPr>
          <w:bookmarkStart w:name="5642" w:id="5640"/>
          <w:p>
            <w:pPr>
              <w:spacing w:after="0"/>
              <w:ind w:left="0"/>
              <w:jc w:val="center"/>
            </w:pPr>
            <w:r>
              <w:rPr>
                <w:rFonts w:ascii="Arial"/>
                <w:b w:val="false"/>
                <w:i w:val="false"/>
                <w:color w:val="000000"/>
                <w:sz w:val="15"/>
              </w:rPr>
              <w:t xml:space="preserve"> </w:t>
            </w:r>
          </w:p>
          <w:bookmarkEnd w:id="5640"/>
        </w:tc>
        <w:tc>
          <w:tcPr>
            <w:tcW w:w="1417" w:type="dxa"/>
            <w:tcBorders>
              <w:top w:val="outset" w:color="000000" w:sz="8"/>
              <w:left w:val="outset" w:color="000000" w:sz="8"/>
              <w:bottom w:val="outset" w:color="000000" w:sz="8"/>
              <w:right w:val="outset" w:color="000000" w:sz="8"/>
            </w:tcBorders>
            <w:vAlign w:val="center"/>
          </w:tcPr>
          <w:bookmarkStart w:name="5643" w:id="5641"/>
          <w:p>
            <w:pPr>
              <w:spacing w:after="0"/>
              <w:ind w:left="0"/>
              <w:jc w:val="center"/>
            </w:pPr>
            <w:r>
              <w:rPr>
                <w:rFonts w:ascii="Arial"/>
                <w:b w:val="false"/>
                <w:i/>
                <w:color w:val="000000"/>
                <w:sz w:val="15"/>
              </w:rPr>
              <w:t>3737,90</w:t>
            </w:r>
          </w:p>
          <w:bookmarkEnd w:id="5641"/>
        </w:tc>
        <w:tc>
          <w:tcPr>
            <w:tcW w:w="1194" w:type="dxa"/>
            <w:tcBorders>
              <w:top w:val="outset" w:color="000000" w:sz="8"/>
              <w:left w:val="outset" w:color="000000" w:sz="8"/>
              <w:bottom w:val="outset" w:color="000000" w:sz="8"/>
              <w:right w:val="outset" w:color="000000" w:sz="8"/>
            </w:tcBorders>
            <w:vAlign w:val="center"/>
          </w:tcPr>
          <w:bookmarkStart w:name="5644" w:id="5642"/>
          <w:p>
            <w:pPr>
              <w:spacing w:after="0"/>
              <w:ind w:left="0"/>
              <w:jc w:val="center"/>
            </w:pPr>
            <w:r>
              <w:rPr>
                <w:rFonts w:ascii="Arial"/>
                <w:b w:val="false"/>
                <w:i w:val="false"/>
                <w:color w:val="000000"/>
                <w:sz w:val="15"/>
              </w:rPr>
              <w:t xml:space="preserve"> </w:t>
            </w:r>
          </w:p>
          <w:bookmarkEnd w:id="5642"/>
        </w:tc>
        <w:tc>
          <w:tcPr>
            <w:tcW w:w="1083" w:type="dxa"/>
            <w:tcBorders>
              <w:top w:val="outset" w:color="000000" w:sz="8"/>
              <w:left w:val="outset" w:color="000000" w:sz="8"/>
              <w:bottom w:val="outset" w:color="000000" w:sz="8"/>
              <w:right w:val="outset" w:color="000000" w:sz="8"/>
            </w:tcBorders>
            <w:vAlign w:val="center"/>
          </w:tcPr>
          <w:bookmarkStart w:name="5645" w:id="5643"/>
          <w:p>
            <w:pPr>
              <w:spacing w:after="0"/>
              <w:ind w:left="0"/>
              <w:jc w:val="center"/>
            </w:pPr>
            <w:r>
              <w:rPr>
                <w:rFonts w:ascii="Arial"/>
                <w:b w:val="false"/>
                <w:i w:val="false"/>
                <w:color w:val="000000"/>
                <w:sz w:val="15"/>
              </w:rPr>
              <w:t xml:space="preserve"> </w:t>
            </w:r>
          </w:p>
          <w:bookmarkEnd w:id="5643"/>
        </w:tc>
        <w:tc>
          <w:tcPr>
            <w:tcW w:w="1083" w:type="dxa"/>
            <w:tcBorders>
              <w:top w:val="outset" w:color="000000" w:sz="8"/>
              <w:left w:val="outset" w:color="000000" w:sz="8"/>
              <w:bottom w:val="outset" w:color="000000" w:sz="8"/>
              <w:right w:val="outset" w:color="000000" w:sz="8"/>
            </w:tcBorders>
            <w:vAlign w:val="center"/>
          </w:tcPr>
          <w:bookmarkStart w:name="5646" w:id="5644"/>
          <w:p>
            <w:pPr>
              <w:spacing w:after="0"/>
              <w:ind w:left="0"/>
              <w:jc w:val="center"/>
            </w:pPr>
            <w:r>
              <w:rPr>
                <w:rFonts w:ascii="Arial"/>
                <w:b w:val="false"/>
                <w:i w:val="false"/>
                <w:color w:val="000000"/>
                <w:sz w:val="15"/>
              </w:rPr>
              <w:t xml:space="preserve"> </w:t>
            </w:r>
          </w:p>
          <w:bookmarkEnd w:id="5644"/>
        </w:tc>
        <w:tc>
          <w:tcPr>
            <w:tcW w:w="1417" w:type="dxa"/>
            <w:tcBorders>
              <w:top w:val="outset" w:color="000000" w:sz="8"/>
              <w:left w:val="outset" w:color="000000" w:sz="8"/>
              <w:bottom w:val="outset" w:color="000000" w:sz="8"/>
              <w:right w:val="outset" w:color="000000" w:sz="8"/>
            </w:tcBorders>
            <w:vAlign w:val="center"/>
          </w:tcPr>
          <w:bookmarkStart w:name="5647" w:id="5645"/>
          <w:p>
            <w:pPr>
              <w:spacing w:after="0"/>
              <w:ind w:left="0"/>
              <w:jc w:val="center"/>
            </w:pPr>
            <w:r>
              <w:rPr>
                <w:rFonts w:ascii="Arial"/>
                <w:b w:val="false"/>
                <w:i/>
                <w:color w:val="000000"/>
                <w:sz w:val="15"/>
              </w:rPr>
              <w:t>3737,90</w:t>
            </w:r>
          </w:p>
          <w:bookmarkEnd w:id="5645"/>
        </w:tc>
        <w:tc>
          <w:tcPr>
            <w:tcW w:w="1417" w:type="dxa"/>
            <w:tcBorders>
              <w:top w:val="outset" w:color="000000" w:sz="8"/>
              <w:left w:val="outset" w:color="000000" w:sz="8"/>
              <w:bottom w:val="outset" w:color="000000" w:sz="8"/>
              <w:right w:val="outset" w:color="000000" w:sz="8"/>
            </w:tcBorders>
            <w:vAlign w:val="center"/>
          </w:tcPr>
          <w:bookmarkStart w:name="5648" w:id="5646"/>
          <w:p>
            <w:pPr>
              <w:spacing w:after="0"/>
              <w:ind w:left="0"/>
              <w:jc w:val="center"/>
            </w:pPr>
            <w:r>
              <w:rPr>
                <w:rFonts w:ascii="Arial"/>
                <w:b w:val="false"/>
                <w:i/>
                <w:color w:val="000000"/>
                <w:sz w:val="15"/>
              </w:rPr>
              <w:t>3737,90</w:t>
            </w:r>
          </w:p>
          <w:bookmarkEnd w:id="5646"/>
        </w:tc>
        <w:tc>
          <w:tcPr>
            <w:tcW w:w="1417" w:type="dxa"/>
            <w:tcBorders>
              <w:top w:val="outset" w:color="000000" w:sz="8"/>
              <w:left w:val="outset" w:color="000000" w:sz="8"/>
              <w:bottom w:val="outset" w:color="000000" w:sz="8"/>
              <w:right w:val="outset" w:color="000000" w:sz="8"/>
            </w:tcBorders>
            <w:vAlign w:val="center"/>
          </w:tcPr>
          <w:bookmarkStart w:name="5649" w:id="5647"/>
          <w:p>
            <w:pPr>
              <w:spacing w:after="0"/>
              <w:ind w:left="0"/>
              <w:jc w:val="center"/>
            </w:pPr>
            <w:r>
              <w:rPr>
                <w:rFonts w:ascii="Arial"/>
                <w:b w:val="false"/>
                <w:i/>
                <w:color w:val="000000"/>
                <w:sz w:val="15"/>
              </w:rPr>
              <w:t>6150,00</w:t>
            </w:r>
          </w:p>
          <w:bookmarkEnd w:id="56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650" w:id="5648"/>
          <w:p>
            <w:pPr>
              <w:spacing w:after="0"/>
              <w:ind w:left="0"/>
              <w:jc w:val="center"/>
            </w:pPr>
            <w:r>
              <w:rPr>
                <w:rFonts w:ascii="Arial"/>
                <w:b/>
                <w:i w:val="false"/>
                <w:color w:val="000000"/>
                <w:sz w:val="15"/>
              </w:rPr>
              <w:t>3200000</w:t>
            </w:r>
          </w:p>
          <w:bookmarkEnd w:id="5648"/>
        </w:tc>
        <w:tc>
          <w:tcPr>
            <w:tcW w:w="805" w:type="dxa"/>
            <w:tcBorders>
              <w:top w:val="outset" w:color="000000" w:sz="8"/>
              <w:left w:val="outset" w:color="000000" w:sz="8"/>
              <w:bottom w:val="outset" w:color="000000" w:sz="8"/>
              <w:right w:val="outset" w:color="000000" w:sz="8"/>
            </w:tcBorders>
            <w:vAlign w:val="center"/>
          </w:tcPr>
          <w:bookmarkStart w:name="5651" w:id="5649"/>
          <w:p>
            <w:pPr>
              <w:spacing w:after="0"/>
              <w:ind w:left="0"/>
              <w:jc w:val="center"/>
            </w:pPr>
            <w:r>
              <w:rPr>
                <w:rFonts w:ascii="Arial"/>
                <w:b w:val="false"/>
                <w:i w:val="false"/>
                <w:color w:val="000000"/>
                <w:sz w:val="15"/>
              </w:rPr>
              <w:t xml:space="preserve"> </w:t>
            </w:r>
          </w:p>
          <w:bookmarkEnd w:id="5649"/>
        </w:tc>
        <w:tc>
          <w:tcPr>
            <w:tcW w:w="805" w:type="dxa"/>
            <w:tcBorders>
              <w:top w:val="outset" w:color="000000" w:sz="8"/>
              <w:left w:val="outset" w:color="000000" w:sz="8"/>
              <w:bottom w:val="outset" w:color="000000" w:sz="8"/>
              <w:right w:val="outset" w:color="000000" w:sz="8"/>
            </w:tcBorders>
            <w:vAlign w:val="center"/>
          </w:tcPr>
          <w:bookmarkStart w:name="5652" w:id="5650"/>
          <w:p>
            <w:pPr>
              <w:spacing w:after="0"/>
              <w:ind w:left="0"/>
              <w:jc w:val="center"/>
            </w:pPr>
            <w:r>
              <w:rPr>
                <w:rFonts w:ascii="Arial"/>
                <w:b w:val="false"/>
                <w:i w:val="false"/>
                <w:color w:val="000000"/>
                <w:sz w:val="15"/>
              </w:rPr>
              <w:t xml:space="preserve"> </w:t>
            </w:r>
          </w:p>
          <w:bookmarkEnd w:id="5650"/>
        </w:tc>
        <w:tc>
          <w:tcPr>
            <w:tcW w:w="649" w:type="dxa"/>
            <w:tcBorders>
              <w:top w:val="outset" w:color="000000" w:sz="8"/>
              <w:left w:val="outset" w:color="000000" w:sz="8"/>
              <w:bottom w:val="outset" w:color="000000" w:sz="8"/>
              <w:right w:val="outset" w:color="000000" w:sz="8"/>
            </w:tcBorders>
            <w:vAlign w:val="center"/>
          </w:tcPr>
          <w:bookmarkStart w:name="5653" w:id="5651"/>
          <w:p>
            <w:pPr>
              <w:spacing w:after="0"/>
              <w:ind w:left="0"/>
              <w:jc w:val="left"/>
            </w:pPr>
            <w:r>
              <w:rPr>
                <w:rFonts w:ascii="Arial"/>
                <w:b/>
                <w:i w:val="false"/>
                <w:color w:val="000000"/>
                <w:sz w:val="15"/>
              </w:rPr>
              <w:t>Управління з питань реклами виконавчого органу Київської міської ради (КМДА)</w:t>
            </w:r>
          </w:p>
          <w:bookmarkEnd w:id="5651"/>
        </w:tc>
        <w:tc>
          <w:tcPr>
            <w:tcW w:w="1417" w:type="dxa"/>
            <w:tcBorders>
              <w:top w:val="outset" w:color="000000" w:sz="8"/>
              <w:left w:val="outset" w:color="000000" w:sz="8"/>
              <w:bottom w:val="outset" w:color="000000" w:sz="8"/>
              <w:right w:val="outset" w:color="000000" w:sz="8"/>
            </w:tcBorders>
            <w:vAlign w:val="center"/>
          </w:tcPr>
          <w:bookmarkStart w:name="5654" w:id="5652"/>
          <w:p>
            <w:pPr>
              <w:spacing w:after="0"/>
              <w:ind w:left="0"/>
              <w:jc w:val="center"/>
            </w:pPr>
            <w:r>
              <w:rPr>
                <w:rFonts w:ascii="Arial"/>
                <w:b/>
                <w:i w:val="false"/>
                <w:color w:val="000000"/>
                <w:sz w:val="15"/>
              </w:rPr>
              <w:t>43238,10</w:t>
            </w:r>
          </w:p>
          <w:bookmarkEnd w:id="5652"/>
        </w:tc>
        <w:tc>
          <w:tcPr>
            <w:tcW w:w="1417" w:type="dxa"/>
            <w:tcBorders>
              <w:top w:val="outset" w:color="000000" w:sz="8"/>
              <w:left w:val="outset" w:color="000000" w:sz="8"/>
              <w:bottom w:val="outset" w:color="000000" w:sz="8"/>
              <w:right w:val="outset" w:color="000000" w:sz="8"/>
            </w:tcBorders>
            <w:vAlign w:val="center"/>
          </w:tcPr>
          <w:bookmarkStart w:name="5655" w:id="5653"/>
          <w:p>
            <w:pPr>
              <w:spacing w:after="0"/>
              <w:ind w:left="0"/>
              <w:jc w:val="center"/>
            </w:pPr>
            <w:r>
              <w:rPr>
                <w:rFonts w:ascii="Arial"/>
                <w:b/>
                <w:i w:val="false"/>
                <w:color w:val="000000"/>
                <w:sz w:val="15"/>
              </w:rPr>
              <w:t>3691,90</w:t>
            </w:r>
          </w:p>
          <w:bookmarkEnd w:id="5653"/>
        </w:tc>
        <w:tc>
          <w:tcPr>
            <w:tcW w:w="1306" w:type="dxa"/>
            <w:tcBorders>
              <w:top w:val="outset" w:color="000000" w:sz="8"/>
              <w:left w:val="outset" w:color="000000" w:sz="8"/>
              <w:bottom w:val="outset" w:color="000000" w:sz="8"/>
              <w:right w:val="outset" w:color="000000" w:sz="8"/>
            </w:tcBorders>
            <w:vAlign w:val="center"/>
          </w:tcPr>
          <w:bookmarkStart w:name="5656" w:id="5654"/>
          <w:p>
            <w:pPr>
              <w:spacing w:after="0"/>
              <w:ind w:left="0"/>
              <w:jc w:val="center"/>
            </w:pPr>
            <w:r>
              <w:rPr>
                <w:rFonts w:ascii="Arial"/>
                <w:b/>
                <w:i w:val="false"/>
                <w:color w:val="000000"/>
                <w:sz w:val="15"/>
              </w:rPr>
              <w:t>2498,20</w:t>
            </w:r>
          </w:p>
          <w:bookmarkEnd w:id="5654"/>
        </w:tc>
        <w:tc>
          <w:tcPr>
            <w:tcW w:w="1194" w:type="dxa"/>
            <w:tcBorders>
              <w:top w:val="outset" w:color="000000" w:sz="8"/>
              <w:left w:val="outset" w:color="000000" w:sz="8"/>
              <w:bottom w:val="outset" w:color="000000" w:sz="8"/>
              <w:right w:val="outset" w:color="000000" w:sz="8"/>
            </w:tcBorders>
            <w:vAlign w:val="center"/>
          </w:tcPr>
          <w:bookmarkStart w:name="5657" w:id="5655"/>
          <w:p>
            <w:pPr>
              <w:spacing w:after="0"/>
              <w:ind w:left="0"/>
              <w:jc w:val="center"/>
            </w:pPr>
            <w:r>
              <w:rPr>
                <w:rFonts w:ascii="Arial"/>
                <w:b/>
                <w:i w:val="false"/>
                <w:color w:val="000000"/>
                <w:sz w:val="15"/>
              </w:rPr>
              <w:t>72,40</w:t>
            </w:r>
          </w:p>
          <w:bookmarkEnd w:id="5655"/>
        </w:tc>
        <w:tc>
          <w:tcPr>
            <w:tcW w:w="1417" w:type="dxa"/>
            <w:tcBorders>
              <w:top w:val="outset" w:color="000000" w:sz="8"/>
              <w:left w:val="outset" w:color="000000" w:sz="8"/>
              <w:bottom w:val="outset" w:color="000000" w:sz="8"/>
              <w:right w:val="outset" w:color="000000" w:sz="8"/>
            </w:tcBorders>
            <w:vAlign w:val="center"/>
          </w:tcPr>
          <w:bookmarkStart w:name="5658" w:id="5656"/>
          <w:p>
            <w:pPr>
              <w:spacing w:after="0"/>
              <w:ind w:left="0"/>
              <w:jc w:val="center"/>
            </w:pPr>
            <w:r>
              <w:rPr>
                <w:rFonts w:ascii="Arial"/>
                <w:b/>
                <w:i w:val="false"/>
                <w:color w:val="000000"/>
                <w:sz w:val="15"/>
              </w:rPr>
              <w:t>39546,20</w:t>
            </w:r>
          </w:p>
          <w:bookmarkEnd w:id="5656"/>
        </w:tc>
        <w:tc>
          <w:tcPr>
            <w:tcW w:w="1417" w:type="dxa"/>
            <w:tcBorders>
              <w:top w:val="outset" w:color="000000" w:sz="8"/>
              <w:left w:val="outset" w:color="000000" w:sz="8"/>
              <w:bottom w:val="outset" w:color="000000" w:sz="8"/>
              <w:right w:val="outset" w:color="000000" w:sz="8"/>
            </w:tcBorders>
            <w:vAlign w:val="center"/>
          </w:tcPr>
          <w:bookmarkStart w:name="5659" w:id="5657"/>
          <w:p>
            <w:pPr>
              <w:spacing w:after="0"/>
              <w:ind w:left="0"/>
              <w:jc w:val="center"/>
            </w:pPr>
            <w:r>
              <w:rPr>
                <w:rFonts w:ascii="Arial"/>
                <w:b/>
                <w:i w:val="false"/>
                <w:color w:val="000000"/>
                <w:sz w:val="15"/>
              </w:rPr>
              <w:t>3712,00</w:t>
            </w:r>
          </w:p>
          <w:bookmarkEnd w:id="5657"/>
        </w:tc>
        <w:tc>
          <w:tcPr>
            <w:tcW w:w="1194" w:type="dxa"/>
            <w:tcBorders>
              <w:top w:val="outset" w:color="000000" w:sz="8"/>
              <w:left w:val="outset" w:color="000000" w:sz="8"/>
              <w:bottom w:val="outset" w:color="000000" w:sz="8"/>
              <w:right w:val="outset" w:color="000000" w:sz="8"/>
            </w:tcBorders>
            <w:vAlign w:val="center"/>
          </w:tcPr>
          <w:bookmarkStart w:name="5660" w:id="5658"/>
          <w:p>
            <w:pPr>
              <w:spacing w:after="0"/>
              <w:ind w:left="0"/>
              <w:jc w:val="center"/>
            </w:pPr>
            <w:r>
              <w:rPr>
                <w:rFonts w:ascii="Arial"/>
                <w:b w:val="false"/>
                <w:i w:val="false"/>
                <w:color w:val="000000"/>
                <w:sz w:val="15"/>
              </w:rPr>
              <w:t xml:space="preserve"> </w:t>
            </w:r>
          </w:p>
          <w:bookmarkEnd w:id="5658"/>
        </w:tc>
        <w:tc>
          <w:tcPr>
            <w:tcW w:w="1083" w:type="dxa"/>
            <w:tcBorders>
              <w:top w:val="outset" w:color="000000" w:sz="8"/>
              <w:left w:val="outset" w:color="000000" w:sz="8"/>
              <w:bottom w:val="outset" w:color="000000" w:sz="8"/>
              <w:right w:val="outset" w:color="000000" w:sz="8"/>
            </w:tcBorders>
            <w:vAlign w:val="center"/>
          </w:tcPr>
          <w:bookmarkStart w:name="5661" w:id="5659"/>
          <w:p>
            <w:pPr>
              <w:spacing w:after="0"/>
              <w:ind w:left="0"/>
              <w:jc w:val="center"/>
            </w:pPr>
            <w:r>
              <w:rPr>
                <w:rFonts w:ascii="Arial"/>
                <w:b w:val="false"/>
                <w:i w:val="false"/>
                <w:color w:val="000000"/>
                <w:sz w:val="15"/>
              </w:rPr>
              <w:t xml:space="preserve"> </w:t>
            </w:r>
          </w:p>
          <w:bookmarkEnd w:id="5659"/>
        </w:tc>
        <w:tc>
          <w:tcPr>
            <w:tcW w:w="1083" w:type="dxa"/>
            <w:tcBorders>
              <w:top w:val="outset" w:color="000000" w:sz="8"/>
              <w:left w:val="outset" w:color="000000" w:sz="8"/>
              <w:bottom w:val="outset" w:color="000000" w:sz="8"/>
              <w:right w:val="outset" w:color="000000" w:sz="8"/>
            </w:tcBorders>
            <w:vAlign w:val="center"/>
          </w:tcPr>
          <w:bookmarkStart w:name="5662" w:id="5660"/>
          <w:p>
            <w:pPr>
              <w:spacing w:after="0"/>
              <w:ind w:left="0"/>
              <w:jc w:val="center"/>
            </w:pPr>
            <w:r>
              <w:rPr>
                <w:rFonts w:ascii="Arial"/>
                <w:b w:val="false"/>
                <w:i w:val="false"/>
                <w:color w:val="000000"/>
                <w:sz w:val="15"/>
              </w:rPr>
              <w:t xml:space="preserve"> </w:t>
            </w:r>
          </w:p>
          <w:bookmarkEnd w:id="5660"/>
        </w:tc>
        <w:tc>
          <w:tcPr>
            <w:tcW w:w="1417" w:type="dxa"/>
            <w:tcBorders>
              <w:top w:val="outset" w:color="000000" w:sz="8"/>
              <w:left w:val="outset" w:color="000000" w:sz="8"/>
              <w:bottom w:val="outset" w:color="000000" w:sz="8"/>
              <w:right w:val="outset" w:color="000000" w:sz="8"/>
            </w:tcBorders>
            <w:vAlign w:val="center"/>
          </w:tcPr>
          <w:bookmarkStart w:name="5663" w:id="5661"/>
          <w:p>
            <w:pPr>
              <w:spacing w:after="0"/>
              <w:ind w:left="0"/>
              <w:jc w:val="center"/>
            </w:pPr>
            <w:r>
              <w:rPr>
                <w:rFonts w:ascii="Arial"/>
                <w:b/>
                <w:i w:val="false"/>
                <w:color w:val="000000"/>
                <w:sz w:val="15"/>
              </w:rPr>
              <w:t>3712,00</w:t>
            </w:r>
          </w:p>
          <w:bookmarkEnd w:id="5661"/>
        </w:tc>
        <w:tc>
          <w:tcPr>
            <w:tcW w:w="1417" w:type="dxa"/>
            <w:tcBorders>
              <w:top w:val="outset" w:color="000000" w:sz="8"/>
              <w:left w:val="outset" w:color="000000" w:sz="8"/>
              <w:bottom w:val="outset" w:color="000000" w:sz="8"/>
              <w:right w:val="outset" w:color="000000" w:sz="8"/>
            </w:tcBorders>
            <w:vAlign w:val="center"/>
          </w:tcPr>
          <w:bookmarkStart w:name="5664" w:id="5662"/>
          <w:p>
            <w:pPr>
              <w:spacing w:after="0"/>
              <w:ind w:left="0"/>
              <w:jc w:val="center"/>
            </w:pPr>
            <w:r>
              <w:rPr>
                <w:rFonts w:ascii="Arial"/>
                <w:b/>
                <w:i w:val="false"/>
                <w:color w:val="000000"/>
                <w:sz w:val="15"/>
              </w:rPr>
              <w:t>3712,00</w:t>
            </w:r>
          </w:p>
          <w:bookmarkEnd w:id="5662"/>
        </w:tc>
        <w:tc>
          <w:tcPr>
            <w:tcW w:w="1417" w:type="dxa"/>
            <w:tcBorders>
              <w:top w:val="outset" w:color="000000" w:sz="8"/>
              <w:left w:val="outset" w:color="000000" w:sz="8"/>
              <w:bottom w:val="outset" w:color="000000" w:sz="8"/>
              <w:right w:val="outset" w:color="000000" w:sz="8"/>
            </w:tcBorders>
            <w:vAlign w:val="center"/>
          </w:tcPr>
          <w:bookmarkStart w:name="5665" w:id="5663"/>
          <w:p>
            <w:pPr>
              <w:spacing w:after="0"/>
              <w:ind w:left="0"/>
              <w:jc w:val="center"/>
            </w:pPr>
            <w:r>
              <w:rPr>
                <w:rFonts w:ascii="Arial"/>
                <w:b/>
                <w:i w:val="false"/>
                <w:color w:val="000000"/>
                <w:sz w:val="15"/>
              </w:rPr>
              <w:t>46950,10</w:t>
            </w:r>
          </w:p>
          <w:bookmarkEnd w:id="56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666" w:id="5664"/>
          <w:p>
            <w:pPr>
              <w:spacing w:after="0"/>
              <w:ind w:left="0"/>
              <w:jc w:val="center"/>
            </w:pPr>
            <w:r>
              <w:rPr>
                <w:rFonts w:ascii="Arial"/>
                <w:b/>
                <w:i w:val="false"/>
                <w:color w:val="000000"/>
                <w:sz w:val="15"/>
              </w:rPr>
              <w:t>3210000</w:t>
            </w:r>
          </w:p>
          <w:bookmarkEnd w:id="5664"/>
        </w:tc>
        <w:tc>
          <w:tcPr>
            <w:tcW w:w="805" w:type="dxa"/>
            <w:tcBorders>
              <w:top w:val="outset" w:color="000000" w:sz="8"/>
              <w:left w:val="outset" w:color="000000" w:sz="8"/>
              <w:bottom w:val="outset" w:color="000000" w:sz="8"/>
              <w:right w:val="outset" w:color="000000" w:sz="8"/>
            </w:tcBorders>
            <w:vAlign w:val="center"/>
          </w:tcPr>
          <w:bookmarkStart w:name="5667" w:id="5665"/>
          <w:p>
            <w:pPr>
              <w:spacing w:after="0"/>
              <w:ind w:left="0"/>
              <w:jc w:val="center"/>
            </w:pPr>
            <w:r>
              <w:rPr>
                <w:rFonts w:ascii="Arial"/>
                <w:b w:val="false"/>
                <w:i w:val="false"/>
                <w:color w:val="000000"/>
                <w:sz w:val="15"/>
              </w:rPr>
              <w:t xml:space="preserve"> </w:t>
            </w:r>
          </w:p>
          <w:bookmarkEnd w:id="5665"/>
        </w:tc>
        <w:tc>
          <w:tcPr>
            <w:tcW w:w="805" w:type="dxa"/>
            <w:tcBorders>
              <w:top w:val="outset" w:color="000000" w:sz="8"/>
              <w:left w:val="outset" w:color="000000" w:sz="8"/>
              <w:bottom w:val="outset" w:color="000000" w:sz="8"/>
              <w:right w:val="outset" w:color="000000" w:sz="8"/>
            </w:tcBorders>
            <w:vAlign w:val="center"/>
          </w:tcPr>
          <w:bookmarkStart w:name="5668" w:id="5666"/>
          <w:p>
            <w:pPr>
              <w:spacing w:after="0"/>
              <w:ind w:left="0"/>
              <w:jc w:val="center"/>
            </w:pPr>
            <w:r>
              <w:rPr>
                <w:rFonts w:ascii="Arial"/>
                <w:b w:val="false"/>
                <w:i w:val="false"/>
                <w:color w:val="000000"/>
                <w:sz w:val="15"/>
              </w:rPr>
              <w:t xml:space="preserve"> </w:t>
            </w:r>
          </w:p>
          <w:bookmarkEnd w:id="5666"/>
        </w:tc>
        <w:tc>
          <w:tcPr>
            <w:tcW w:w="649" w:type="dxa"/>
            <w:tcBorders>
              <w:top w:val="outset" w:color="000000" w:sz="8"/>
              <w:left w:val="outset" w:color="000000" w:sz="8"/>
              <w:bottom w:val="outset" w:color="000000" w:sz="8"/>
              <w:right w:val="outset" w:color="000000" w:sz="8"/>
            </w:tcBorders>
            <w:vAlign w:val="center"/>
          </w:tcPr>
          <w:bookmarkStart w:name="5669" w:id="5667"/>
          <w:p>
            <w:pPr>
              <w:spacing w:after="0"/>
              <w:ind w:left="0"/>
              <w:jc w:val="left"/>
            </w:pPr>
            <w:r>
              <w:rPr>
                <w:rFonts w:ascii="Arial"/>
                <w:b/>
                <w:i w:val="false"/>
                <w:color w:val="000000"/>
                <w:sz w:val="15"/>
              </w:rPr>
              <w:t>Управління з питань реклами виконавчого органу Київської міської ради (КМДА)</w:t>
            </w:r>
          </w:p>
          <w:bookmarkEnd w:id="5667"/>
        </w:tc>
        <w:tc>
          <w:tcPr>
            <w:tcW w:w="1417" w:type="dxa"/>
            <w:tcBorders>
              <w:top w:val="outset" w:color="000000" w:sz="8"/>
              <w:left w:val="outset" w:color="000000" w:sz="8"/>
              <w:bottom w:val="outset" w:color="000000" w:sz="8"/>
              <w:right w:val="outset" w:color="000000" w:sz="8"/>
            </w:tcBorders>
            <w:vAlign w:val="center"/>
          </w:tcPr>
          <w:bookmarkStart w:name="5670" w:id="5668"/>
          <w:p>
            <w:pPr>
              <w:spacing w:after="0"/>
              <w:ind w:left="0"/>
              <w:jc w:val="center"/>
            </w:pPr>
            <w:r>
              <w:rPr>
                <w:rFonts w:ascii="Arial"/>
                <w:b/>
                <w:i w:val="false"/>
                <w:color w:val="000000"/>
                <w:sz w:val="15"/>
              </w:rPr>
              <w:t>43238,10</w:t>
            </w:r>
          </w:p>
          <w:bookmarkEnd w:id="5668"/>
        </w:tc>
        <w:tc>
          <w:tcPr>
            <w:tcW w:w="1417" w:type="dxa"/>
            <w:tcBorders>
              <w:top w:val="outset" w:color="000000" w:sz="8"/>
              <w:left w:val="outset" w:color="000000" w:sz="8"/>
              <w:bottom w:val="outset" w:color="000000" w:sz="8"/>
              <w:right w:val="outset" w:color="000000" w:sz="8"/>
            </w:tcBorders>
            <w:vAlign w:val="center"/>
          </w:tcPr>
          <w:bookmarkStart w:name="5671" w:id="5669"/>
          <w:p>
            <w:pPr>
              <w:spacing w:after="0"/>
              <w:ind w:left="0"/>
              <w:jc w:val="center"/>
            </w:pPr>
            <w:r>
              <w:rPr>
                <w:rFonts w:ascii="Arial"/>
                <w:b/>
                <w:i w:val="false"/>
                <w:color w:val="000000"/>
                <w:sz w:val="15"/>
              </w:rPr>
              <w:t>3691,90</w:t>
            </w:r>
          </w:p>
          <w:bookmarkEnd w:id="5669"/>
        </w:tc>
        <w:tc>
          <w:tcPr>
            <w:tcW w:w="1306" w:type="dxa"/>
            <w:tcBorders>
              <w:top w:val="outset" w:color="000000" w:sz="8"/>
              <w:left w:val="outset" w:color="000000" w:sz="8"/>
              <w:bottom w:val="outset" w:color="000000" w:sz="8"/>
              <w:right w:val="outset" w:color="000000" w:sz="8"/>
            </w:tcBorders>
            <w:vAlign w:val="center"/>
          </w:tcPr>
          <w:bookmarkStart w:name="5672" w:id="5670"/>
          <w:p>
            <w:pPr>
              <w:spacing w:after="0"/>
              <w:ind w:left="0"/>
              <w:jc w:val="center"/>
            </w:pPr>
            <w:r>
              <w:rPr>
                <w:rFonts w:ascii="Arial"/>
                <w:b/>
                <w:i w:val="false"/>
                <w:color w:val="000000"/>
                <w:sz w:val="15"/>
              </w:rPr>
              <w:t>2498,20</w:t>
            </w:r>
          </w:p>
          <w:bookmarkEnd w:id="5670"/>
        </w:tc>
        <w:tc>
          <w:tcPr>
            <w:tcW w:w="1194" w:type="dxa"/>
            <w:tcBorders>
              <w:top w:val="outset" w:color="000000" w:sz="8"/>
              <w:left w:val="outset" w:color="000000" w:sz="8"/>
              <w:bottom w:val="outset" w:color="000000" w:sz="8"/>
              <w:right w:val="outset" w:color="000000" w:sz="8"/>
            </w:tcBorders>
            <w:vAlign w:val="center"/>
          </w:tcPr>
          <w:bookmarkStart w:name="5673" w:id="5671"/>
          <w:p>
            <w:pPr>
              <w:spacing w:after="0"/>
              <w:ind w:left="0"/>
              <w:jc w:val="center"/>
            </w:pPr>
            <w:r>
              <w:rPr>
                <w:rFonts w:ascii="Arial"/>
                <w:b/>
                <w:i w:val="false"/>
                <w:color w:val="000000"/>
                <w:sz w:val="15"/>
              </w:rPr>
              <w:t>72,40</w:t>
            </w:r>
          </w:p>
          <w:bookmarkEnd w:id="5671"/>
        </w:tc>
        <w:tc>
          <w:tcPr>
            <w:tcW w:w="1417" w:type="dxa"/>
            <w:tcBorders>
              <w:top w:val="outset" w:color="000000" w:sz="8"/>
              <w:left w:val="outset" w:color="000000" w:sz="8"/>
              <w:bottom w:val="outset" w:color="000000" w:sz="8"/>
              <w:right w:val="outset" w:color="000000" w:sz="8"/>
            </w:tcBorders>
            <w:vAlign w:val="center"/>
          </w:tcPr>
          <w:bookmarkStart w:name="5674" w:id="5672"/>
          <w:p>
            <w:pPr>
              <w:spacing w:after="0"/>
              <w:ind w:left="0"/>
              <w:jc w:val="center"/>
            </w:pPr>
            <w:r>
              <w:rPr>
                <w:rFonts w:ascii="Arial"/>
                <w:b/>
                <w:i w:val="false"/>
                <w:color w:val="000000"/>
                <w:sz w:val="15"/>
              </w:rPr>
              <w:t>39546,20</w:t>
            </w:r>
          </w:p>
          <w:bookmarkEnd w:id="5672"/>
        </w:tc>
        <w:tc>
          <w:tcPr>
            <w:tcW w:w="1417" w:type="dxa"/>
            <w:tcBorders>
              <w:top w:val="outset" w:color="000000" w:sz="8"/>
              <w:left w:val="outset" w:color="000000" w:sz="8"/>
              <w:bottom w:val="outset" w:color="000000" w:sz="8"/>
              <w:right w:val="outset" w:color="000000" w:sz="8"/>
            </w:tcBorders>
            <w:vAlign w:val="center"/>
          </w:tcPr>
          <w:bookmarkStart w:name="5675" w:id="5673"/>
          <w:p>
            <w:pPr>
              <w:spacing w:after="0"/>
              <w:ind w:left="0"/>
              <w:jc w:val="center"/>
            </w:pPr>
            <w:r>
              <w:rPr>
                <w:rFonts w:ascii="Arial"/>
                <w:b/>
                <w:i w:val="false"/>
                <w:color w:val="000000"/>
                <w:sz w:val="15"/>
              </w:rPr>
              <w:t>3712,00</w:t>
            </w:r>
          </w:p>
          <w:bookmarkEnd w:id="5673"/>
        </w:tc>
        <w:tc>
          <w:tcPr>
            <w:tcW w:w="1194" w:type="dxa"/>
            <w:tcBorders>
              <w:top w:val="outset" w:color="000000" w:sz="8"/>
              <w:left w:val="outset" w:color="000000" w:sz="8"/>
              <w:bottom w:val="outset" w:color="000000" w:sz="8"/>
              <w:right w:val="outset" w:color="000000" w:sz="8"/>
            </w:tcBorders>
            <w:vAlign w:val="center"/>
          </w:tcPr>
          <w:bookmarkStart w:name="5676" w:id="5674"/>
          <w:p>
            <w:pPr>
              <w:spacing w:after="0"/>
              <w:ind w:left="0"/>
              <w:jc w:val="center"/>
            </w:pPr>
            <w:r>
              <w:rPr>
                <w:rFonts w:ascii="Arial"/>
                <w:b w:val="false"/>
                <w:i w:val="false"/>
                <w:color w:val="000000"/>
                <w:sz w:val="15"/>
              </w:rPr>
              <w:t xml:space="preserve"> </w:t>
            </w:r>
          </w:p>
          <w:bookmarkEnd w:id="5674"/>
        </w:tc>
        <w:tc>
          <w:tcPr>
            <w:tcW w:w="1083" w:type="dxa"/>
            <w:tcBorders>
              <w:top w:val="outset" w:color="000000" w:sz="8"/>
              <w:left w:val="outset" w:color="000000" w:sz="8"/>
              <w:bottom w:val="outset" w:color="000000" w:sz="8"/>
              <w:right w:val="outset" w:color="000000" w:sz="8"/>
            </w:tcBorders>
            <w:vAlign w:val="center"/>
          </w:tcPr>
          <w:bookmarkStart w:name="5677" w:id="5675"/>
          <w:p>
            <w:pPr>
              <w:spacing w:after="0"/>
              <w:ind w:left="0"/>
              <w:jc w:val="center"/>
            </w:pPr>
            <w:r>
              <w:rPr>
                <w:rFonts w:ascii="Arial"/>
                <w:b w:val="false"/>
                <w:i w:val="false"/>
                <w:color w:val="000000"/>
                <w:sz w:val="15"/>
              </w:rPr>
              <w:t xml:space="preserve"> </w:t>
            </w:r>
          </w:p>
          <w:bookmarkEnd w:id="5675"/>
        </w:tc>
        <w:tc>
          <w:tcPr>
            <w:tcW w:w="1083" w:type="dxa"/>
            <w:tcBorders>
              <w:top w:val="outset" w:color="000000" w:sz="8"/>
              <w:left w:val="outset" w:color="000000" w:sz="8"/>
              <w:bottom w:val="outset" w:color="000000" w:sz="8"/>
              <w:right w:val="outset" w:color="000000" w:sz="8"/>
            </w:tcBorders>
            <w:vAlign w:val="center"/>
          </w:tcPr>
          <w:bookmarkStart w:name="5678" w:id="5676"/>
          <w:p>
            <w:pPr>
              <w:spacing w:after="0"/>
              <w:ind w:left="0"/>
              <w:jc w:val="center"/>
            </w:pPr>
            <w:r>
              <w:rPr>
                <w:rFonts w:ascii="Arial"/>
                <w:b w:val="false"/>
                <w:i w:val="false"/>
                <w:color w:val="000000"/>
                <w:sz w:val="15"/>
              </w:rPr>
              <w:t xml:space="preserve"> </w:t>
            </w:r>
          </w:p>
          <w:bookmarkEnd w:id="5676"/>
        </w:tc>
        <w:tc>
          <w:tcPr>
            <w:tcW w:w="1417" w:type="dxa"/>
            <w:tcBorders>
              <w:top w:val="outset" w:color="000000" w:sz="8"/>
              <w:left w:val="outset" w:color="000000" w:sz="8"/>
              <w:bottom w:val="outset" w:color="000000" w:sz="8"/>
              <w:right w:val="outset" w:color="000000" w:sz="8"/>
            </w:tcBorders>
            <w:vAlign w:val="center"/>
          </w:tcPr>
          <w:bookmarkStart w:name="5679" w:id="5677"/>
          <w:p>
            <w:pPr>
              <w:spacing w:after="0"/>
              <w:ind w:left="0"/>
              <w:jc w:val="center"/>
            </w:pPr>
            <w:r>
              <w:rPr>
                <w:rFonts w:ascii="Arial"/>
                <w:b/>
                <w:i w:val="false"/>
                <w:color w:val="000000"/>
                <w:sz w:val="15"/>
              </w:rPr>
              <w:t>3712,00</w:t>
            </w:r>
          </w:p>
          <w:bookmarkEnd w:id="5677"/>
        </w:tc>
        <w:tc>
          <w:tcPr>
            <w:tcW w:w="1417" w:type="dxa"/>
            <w:tcBorders>
              <w:top w:val="outset" w:color="000000" w:sz="8"/>
              <w:left w:val="outset" w:color="000000" w:sz="8"/>
              <w:bottom w:val="outset" w:color="000000" w:sz="8"/>
              <w:right w:val="outset" w:color="000000" w:sz="8"/>
            </w:tcBorders>
            <w:vAlign w:val="center"/>
          </w:tcPr>
          <w:bookmarkStart w:name="5680" w:id="5678"/>
          <w:p>
            <w:pPr>
              <w:spacing w:after="0"/>
              <w:ind w:left="0"/>
              <w:jc w:val="center"/>
            </w:pPr>
            <w:r>
              <w:rPr>
                <w:rFonts w:ascii="Arial"/>
                <w:b/>
                <w:i w:val="false"/>
                <w:color w:val="000000"/>
                <w:sz w:val="15"/>
              </w:rPr>
              <w:t>3712,00</w:t>
            </w:r>
          </w:p>
          <w:bookmarkEnd w:id="5678"/>
        </w:tc>
        <w:tc>
          <w:tcPr>
            <w:tcW w:w="1417" w:type="dxa"/>
            <w:tcBorders>
              <w:top w:val="outset" w:color="000000" w:sz="8"/>
              <w:left w:val="outset" w:color="000000" w:sz="8"/>
              <w:bottom w:val="outset" w:color="000000" w:sz="8"/>
              <w:right w:val="outset" w:color="000000" w:sz="8"/>
            </w:tcBorders>
            <w:vAlign w:val="center"/>
          </w:tcPr>
          <w:bookmarkStart w:name="5681" w:id="5679"/>
          <w:p>
            <w:pPr>
              <w:spacing w:after="0"/>
              <w:ind w:left="0"/>
              <w:jc w:val="center"/>
            </w:pPr>
            <w:r>
              <w:rPr>
                <w:rFonts w:ascii="Arial"/>
                <w:b/>
                <w:i w:val="false"/>
                <w:color w:val="000000"/>
                <w:sz w:val="15"/>
              </w:rPr>
              <w:t>46950,10</w:t>
            </w:r>
          </w:p>
          <w:bookmarkEnd w:id="56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682" w:id="5680"/>
          <w:p>
            <w:pPr>
              <w:spacing w:after="0"/>
              <w:ind w:left="0"/>
              <w:jc w:val="center"/>
            </w:pPr>
            <w:r>
              <w:rPr>
                <w:rFonts w:ascii="Arial"/>
                <w:b w:val="false"/>
                <w:i w:val="false"/>
                <w:color w:val="000000"/>
                <w:sz w:val="15"/>
              </w:rPr>
              <w:t>3210160</w:t>
            </w:r>
          </w:p>
          <w:bookmarkEnd w:id="5680"/>
        </w:tc>
        <w:tc>
          <w:tcPr>
            <w:tcW w:w="805" w:type="dxa"/>
            <w:tcBorders>
              <w:top w:val="outset" w:color="000000" w:sz="8"/>
              <w:left w:val="outset" w:color="000000" w:sz="8"/>
              <w:bottom w:val="outset" w:color="000000" w:sz="8"/>
              <w:right w:val="outset" w:color="000000" w:sz="8"/>
            </w:tcBorders>
            <w:vAlign w:val="center"/>
          </w:tcPr>
          <w:bookmarkStart w:name="5683" w:id="5681"/>
          <w:p>
            <w:pPr>
              <w:spacing w:after="0"/>
              <w:ind w:left="0"/>
              <w:jc w:val="center"/>
            </w:pPr>
            <w:r>
              <w:rPr>
                <w:rFonts w:ascii="Arial"/>
                <w:b w:val="false"/>
                <w:i w:val="false"/>
                <w:color w:val="000000"/>
                <w:sz w:val="15"/>
              </w:rPr>
              <w:t>0160</w:t>
            </w:r>
          </w:p>
          <w:bookmarkEnd w:id="5681"/>
        </w:tc>
        <w:tc>
          <w:tcPr>
            <w:tcW w:w="805" w:type="dxa"/>
            <w:tcBorders>
              <w:top w:val="outset" w:color="000000" w:sz="8"/>
              <w:left w:val="outset" w:color="000000" w:sz="8"/>
              <w:bottom w:val="outset" w:color="000000" w:sz="8"/>
              <w:right w:val="outset" w:color="000000" w:sz="8"/>
            </w:tcBorders>
            <w:vAlign w:val="center"/>
          </w:tcPr>
          <w:bookmarkStart w:name="5684" w:id="5682"/>
          <w:p>
            <w:pPr>
              <w:spacing w:after="0"/>
              <w:ind w:left="0"/>
              <w:jc w:val="center"/>
            </w:pPr>
            <w:r>
              <w:rPr>
                <w:rFonts w:ascii="Arial"/>
                <w:b w:val="false"/>
                <w:i w:val="false"/>
                <w:color w:val="000000"/>
                <w:sz w:val="15"/>
              </w:rPr>
              <w:t>0111</w:t>
            </w:r>
          </w:p>
          <w:bookmarkEnd w:id="5682"/>
        </w:tc>
        <w:tc>
          <w:tcPr>
            <w:tcW w:w="649" w:type="dxa"/>
            <w:tcBorders>
              <w:top w:val="outset" w:color="000000" w:sz="8"/>
              <w:left w:val="outset" w:color="000000" w:sz="8"/>
              <w:bottom w:val="outset" w:color="000000" w:sz="8"/>
              <w:right w:val="outset" w:color="000000" w:sz="8"/>
            </w:tcBorders>
            <w:vAlign w:val="center"/>
          </w:tcPr>
          <w:bookmarkStart w:name="5685" w:id="5683"/>
          <w:p>
            <w:pPr>
              <w:spacing w:after="0"/>
              <w:ind w:left="0"/>
              <w:jc w:val="left"/>
            </w:pPr>
            <w:r>
              <w:rPr>
                <w:rFonts w:ascii="Arial"/>
                <w:b w:val="false"/>
                <w:i w:val="false"/>
                <w:color w:val="000000"/>
                <w:sz w:val="15"/>
              </w:rPr>
              <w:t>Керівництво і управління у сфері реклами у місті Києві</w:t>
            </w:r>
          </w:p>
          <w:bookmarkEnd w:id="5683"/>
        </w:tc>
        <w:tc>
          <w:tcPr>
            <w:tcW w:w="1417" w:type="dxa"/>
            <w:tcBorders>
              <w:top w:val="outset" w:color="000000" w:sz="8"/>
              <w:left w:val="outset" w:color="000000" w:sz="8"/>
              <w:bottom w:val="outset" w:color="000000" w:sz="8"/>
              <w:right w:val="outset" w:color="000000" w:sz="8"/>
            </w:tcBorders>
            <w:vAlign w:val="center"/>
          </w:tcPr>
          <w:bookmarkStart w:name="5686" w:id="5684"/>
          <w:p>
            <w:pPr>
              <w:spacing w:after="0"/>
              <w:ind w:left="0"/>
              <w:jc w:val="center"/>
            </w:pPr>
            <w:r>
              <w:rPr>
                <w:rFonts w:ascii="Arial"/>
                <w:b w:val="false"/>
                <w:i w:val="false"/>
                <w:color w:val="000000"/>
                <w:sz w:val="15"/>
              </w:rPr>
              <w:t>3691,90</w:t>
            </w:r>
          </w:p>
          <w:bookmarkEnd w:id="5684"/>
        </w:tc>
        <w:tc>
          <w:tcPr>
            <w:tcW w:w="1417" w:type="dxa"/>
            <w:tcBorders>
              <w:top w:val="outset" w:color="000000" w:sz="8"/>
              <w:left w:val="outset" w:color="000000" w:sz="8"/>
              <w:bottom w:val="outset" w:color="000000" w:sz="8"/>
              <w:right w:val="outset" w:color="000000" w:sz="8"/>
            </w:tcBorders>
            <w:vAlign w:val="center"/>
          </w:tcPr>
          <w:bookmarkStart w:name="5687" w:id="5685"/>
          <w:p>
            <w:pPr>
              <w:spacing w:after="0"/>
              <w:ind w:left="0"/>
              <w:jc w:val="center"/>
            </w:pPr>
            <w:r>
              <w:rPr>
                <w:rFonts w:ascii="Arial"/>
                <w:b w:val="false"/>
                <w:i w:val="false"/>
                <w:color w:val="000000"/>
                <w:sz w:val="15"/>
              </w:rPr>
              <w:t>3691,90</w:t>
            </w:r>
          </w:p>
          <w:bookmarkEnd w:id="5685"/>
        </w:tc>
        <w:tc>
          <w:tcPr>
            <w:tcW w:w="1306" w:type="dxa"/>
            <w:tcBorders>
              <w:top w:val="outset" w:color="000000" w:sz="8"/>
              <w:left w:val="outset" w:color="000000" w:sz="8"/>
              <w:bottom w:val="outset" w:color="000000" w:sz="8"/>
              <w:right w:val="outset" w:color="000000" w:sz="8"/>
            </w:tcBorders>
            <w:vAlign w:val="center"/>
          </w:tcPr>
          <w:bookmarkStart w:name="5688" w:id="5686"/>
          <w:p>
            <w:pPr>
              <w:spacing w:after="0"/>
              <w:ind w:left="0"/>
              <w:jc w:val="center"/>
            </w:pPr>
            <w:r>
              <w:rPr>
                <w:rFonts w:ascii="Arial"/>
                <w:b w:val="false"/>
                <w:i w:val="false"/>
                <w:color w:val="000000"/>
                <w:sz w:val="15"/>
              </w:rPr>
              <w:t>2498,20</w:t>
            </w:r>
          </w:p>
          <w:bookmarkEnd w:id="5686"/>
        </w:tc>
        <w:tc>
          <w:tcPr>
            <w:tcW w:w="1194" w:type="dxa"/>
            <w:tcBorders>
              <w:top w:val="outset" w:color="000000" w:sz="8"/>
              <w:left w:val="outset" w:color="000000" w:sz="8"/>
              <w:bottom w:val="outset" w:color="000000" w:sz="8"/>
              <w:right w:val="outset" w:color="000000" w:sz="8"/>
            </w:tcBorders>
            <w:vAlign w:val="center"/>
          </w:tcPr>
          <w:bookmarkStart w:name="5689" w:id="5687"/>
          <w:p>
            <w:pPr>
              <w:spacing w:after="0"/>
              <w:ind w:left="0"/>
              <w:jc w:val="center"/>
            </w:pPr>
            <w:r>
              <w:rPr>
                <w:rFonts w:ascii="Arial"/>
                <w:b w:val="false"/>
                <w:i w:val="false"/>
                <w:color w:val="000000"/>
                <w:sz w:val="15"/>
              </w:rPr>
              <w:t>72,40</w:t>
            </w:r>
          </w:p>
          <w:bookmarkEnd w:id="5687"/>
        </w:tc>
        <w:tc>
          <w:tcPr>
            <w:tcW w:w="1417" w:type="dxa"/>
            <w:tcBorders>
              <w:top w:val="outset" w:color="000000" w:sz="8"/>
              <w:left w:val="outset" w:color="000000" w:sz="8"/>
              <w:bottom w:val="outset" w:color="000000" w:sz="8"/>
              <w:right w:val="outset" w:color="000000" w:sz="8"/>
            </w:tcBorders>
            <w:vAlign w:val="center"/>
          </w:tcPr>
          <w:bookmarkStart w:name="5690" w:id="5688"/>
          <w:p>
            <w:pPr>
              <w:spacing w:after="0"/>
              <w:ind w:left="0"/>
              <w:jc w:val="center"/>
            </w:pPr>
            <w:r>
              <w:rPr>
                <w:rFonts w:ascii="Arial"/>
                <w:b w:val="false"/>
                <w:i w:val="false"/>
                <w:color w:val="000000"/>
                <w:sz w:val="15"/>
              </w:rPr>
              <w:t xml:space="preserve"> </w:t>
            </w:r>
          </w:p>
          <w:bookmarkEnd w:id="5688"/>
        </w:tc>
        <w:tc>
          <w:tcPr>
            <w:tcW w:w="1417" w:type="dxa"/>
            <w:tcBorders>
              <w:top w:val="outset" w:color="000000" w:sz="8"/>
              <w:left w:val="outset" w:color="000000" w:sz="8"/>
              <w:bottom w:val="outset" w:color="000000" w:sz="8"/>
              <w:right w:val="outset" w:color="000000" w:sz="8"/>
            </w:tcBorders>
            <w:vAlign w:val="center"/>
          </w:tcPr>
          <w:bookmarkStart w:name="5691" w:id="5689"/>
          <w:p>
            <w:pPr>
              <w:spacing w:after="0"/>
              <w:ind w:left="0"/>
              <w:jc w:val="center"/>
            </w:pPr>
            <w:r>
              <w:rPr>
                <w:rFonts w:ascii="Arial"/>
                <w:b w:val="false"/>
                <w:i w:val="false"/>
                <w:color w:val="000000"/>
                <w:sz w:val="15"/>
              </w:rPr>
              <w:t xml:space="preserve"> </w:t>
            </w:r>
          </w:p>
          <w:bookmarkEnd w:id="5689"/>
        </w:tc>
        <w:tc>
          <w:tcPr>
            <w:tcW w:w="1194" w:type="dxa"/>
            <w:tcBorders>
              <w:top w:val="outset" w:color="000000" w:sz="8"/>
              <w:left w:val="outset" w:color="000000" w:sz="8"/>
              <w:bottom w:val="outset" w:color="000000" w:sz="8"/>
              <w:right w:val="outset" w:color="000000" w:sz="8"/>
            </w:tcBorders>
            <w:vAlign w:val="center"/>
          </w:tcPr>
          <w:bookmarkStart w:name="5692" w:id="5690"/>
          <w:p>
            <w:pPr>
              <w:spacing w:after="0"/>
              <w:ind w:left="0"/>
              <w:jc w:val="center"/>
            </w:pPr>
            <w:r>
              <w:rPr>
                <w:rFonts w:ascii="Arial"/>
                <w:b w:val="false"/>
                <w:i w:val="false"/>
                <w:color w:val="000000"/>
                <w:sz w:val="15"/>
              </w:rPr>
              <w:t xml:space="preserve"> </w:t>
            </w:r>
          </w:p>
          <w:bookmarkEnd w:id="5690"/>
        </w:tc>
        <w:tc>
          <w:tcPr>
            <w:tcW w:w="1083" w:type="dxa"/>
            <w:tcBorders>
              <w:top w:val="outset" w:color="000000" w:sz="8"/>
              <w:left w:val="outset" w:color="000000" w:sz="8"/>
              <w:bottom w:val="outset" w:color="000000" w:sz="8"/>
              <w:right w:val="outset" w:color="000000" w:sz="8"/>
            </w:tcBorders>
            <w:vAlign w:val="center"/>
          </w:tcPr>
          <w:bookmarkStart w:name="5693" w:id="5691"/>
          <w:p>
            <w:pPr>
              <w:spacing w:after="0"/>
              <w:ind w:left="0"/>
              <w:jc w:val="center"/>
            </w:pPr>
            <w:r>
              <w:rPr>
                <w:rFonts w:ascii="Arial"/>
                <w:b w:val="false"/>
                <w:i w:val="false"/>
                <w:color w:val="000000"/>
                <w:sz w:val="15"/>
              </w:rPr>
              <w:t xml:space="preserve"> </w:t>
            </w:r>
          </w:p>
          <w:bookmarkEnd w:id="5691"/>
        </w:tc>
        <w:tc>
          <w:tcPr>
            <w:tcW w:w="1083" w:type="dxa"/>
            <w:tcBorders>
              <w:top w:val="outset" w:color="000000" w:sz="8"/>
              <w:left w:val="outset" w:color="000000" w:sz="8"/>
              <w:bottom w:val="outset" w:color="000000" w:sz="8"/>
              <w:right w:val="outset" w:color="000000" w:sz="8"/>
            </w:tcBorders>
            <w:vAlign w:val="center"/>
          </w:tcPr>
          <w:bookmarkStart w:name="5694" w:id="5692"/>
          <w:p>
            <w:pPr>
              <w:spacing w:after="0"/>
              <w:ind w:left="0"/>
              <w:jc w:val="center"/>
            </w:pPr>
            <w:r>
              <w:rPr>
                <w:rFonts w:ascii="Arial"/>
                <w:b w:val="false"/>
                <w:i w:val="false"/>
                <w:color w:val="000000"/>
                <w:sz w:val="15"/>
              </w:rPr>
              <w:t xml:space="preserve"> </w:t>
            </w:r>
          </w:p>
          <w:bookmarkEnd w:id="5692"/>
        </w:tc>
        <w:tc>
          <w:tcPr>
            <w:tcW w:w="1417" w:type="dxa"/>
            <w:tcBorders>
              <w:top w:val="outset" w:color="000000" w:sz="8"/>
              <w:left w:val="outset" w:color="000000" w:sz="8"/>
              <w:bottom w:val="outset" w:color="000000" w:sz="8"/>
              <w:right w:val="outset" w:color="000000" w:sz="8"/>
            </w:tcBorders>
            <w:vAlign w:val="center"/>
          </w:tcPr>
          <w:bookmarkStart w:name="5695" w:id="5693"/>
          <w:p>
            <w:pPr>
              <w:spacing w:after="0"/>
              <w:ind w:left="0"/>
              <w:jc w:val="center"/>
            </w:pPr>
            <w:r>
              <w:rPr>
                <w:rFonts w:ascii="Arial"/>
                <w:b w:val="false"/>
                <w:i w:val="false"/>
                <w:color w:val="000000"/>
                <w:sz w:val="15"/>
              </w:rPr>
              <w:t xml:space="preserve"> </w:t>
            </w:r>
          </w:p>
          <w:bookmarkEnd w:id="5693"/>
        </w:tc>
        <w:tc>
          <w:tcPr>
            <w:tcW w:w="1417" w:type="dxa"/>
            <w:tcBorders>
              <w:top w:val="outset" w:color="000000" w:sz="8"/>
              <w:left w:val="outset" w:color="000000" w:sz="8"/>
              <w:bottom w:val="outset" w:color="000000" w:sz="8"/>
              <w:right w:val="outset" w:color="000000" w:sz="8"/>
            </w:tcBorders>
            <w:vAlign w:val="center"/>
          </w:tcPr>
          <w:bookmarkStart w:name="5696" w:id="5694"/>
          <w:p>
            <w:pPr>
              <w:spacing w:after="0"/>
              <w:ind w:left="0"/>
              <w:jc w:val="center"/>
            </w:pPr>
            <w:r>
              <w:rPr>
                <w:rFonts w:ascii="Arial"/>
                <w:b w:val="false"/>
                <w:i w:val="false"/>
                <w:color w:val="000000"/>
                <w:sz w:val="15"/>
              </w:rPr>
              <w:t xml:space="preserve"> </w:t>
            </w:r>
          </w:p>
          <w:bookmarkEnd w:id="5694"/>
        </w:tc>
        <w:tc>
          <w:tcPr>
            <w:tcW w:w="1417" w:type="dxa"/>
            <w:tcBorders>
              <w:top w:val="outset" w:color="000000" w:sz="8"/>
              <w:left w:val="outset" w:color="000000" w:sz="8"/>
              <w:bottom w:val="outset" w:color="000000" w:sz="8"/>
              <w:right w:val="outset" w:color="000000" w:sz="8"/>
            </w:tcBorders>
            <w:vAlign w:val="center"/>
          </w:tcPr>
          <w:bookmarkStart w:name="5697" w:id="5695"/>
          <w:p>
            <w:pPr>
              <w:spacing w:after="0"/>
              <w:ind w:left="0"/>
              <w:jc w:val="center"/>
            </w:pPr>
            <w:r>
              <w:rPr>
                <w:rFonts w:ascii="Arial"/>
                <w:b w:val="false"/>
                <w:i w:val="false"/>
                <w:color w:val="000000"/>
                <w:sz w:val="15"/>
              </w:rPr>
              <w:t>3691,90</w:t>
            </w:r>
          </w:p>
          <w:bookmarkEnd w:id="56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698" w:id="5696"/>
          <w:p>
            <w:pPr>
              <w:spacing w:after="0"/>
              <w:ind w:left="0"/>
              <w:jc w:val="center"/>
            </w:pPr>
            <w:r>
              <w:rPr>
                <w:rFonts w:ascii="Arial"/>
                <w:b w:val="false"/>
                <w:i w:val="false"/>
                <w:color w:val="000000"/>
                <w:sz w:val="15"/>
              </w:rPr>
              <w:t>3217690</w:t>
            </w:r>
          </w:p>
          <w:bookmarkEnd w:id="5696"/>
        </w:tc>
        <w:tc>
          <w:tcPr>
            <w:tcW w:w="805" w:type="dxa"/>
            <w:tcBorders>
              <w:top w:val="outset" w:color="000000" w:sz="8"/>
              <w:left w:val="outset" w:color="000000" w:sz="8"/>
              <w:bottom w:val="outset" w:color="000000" w:sz="8"/>
              <w:right w:val="outset" w:color="000000" w:sz="8"/>
            </w:tcBorders>
            <w:vAlign w:val="center"/>
          </w:tcPr>
          <w:bookmarkStart w:name="5699" w:id="5697"/>
          <w:p>
            <w:pPr>
              <w:spacing w:after="0"/>
              <w:ind w:left="0"/>
              <w:jc w:val="center"/>
            </w:pPr>
            <w:r>
              <w:rPr>
                <w:rFonts w:ascii="Arial"/>
                <w:b w:val="false"/>
                <w:i w:val="false"/>
                <w:color w:val="000000"/>
                <w:sz w:val="15"/>
              </w:rPr>
              <w:t>7690</w:t>
            </w:r>
          </w:p>
          <w:bookmarkEnd w:id="5697"/>
        </w:tc>
        <w:tc>
          <w:tcPr>
            <w:tcW w:w="805" w:type="dxa"/>
            <w:tcBorders>
              <w:top w:val="outset" w:color="000000" w:sz="8"/>
              <w:left w:val="outset" w:color="000000" w:sz="8"/>
              <w:bottom w:val="outset" w:color="000000" w:sz="8"/>
              <w:right w:val="outset" w:color="000000" w:sz="8"/>
            </w:tcBorders>
            <w:vAlign w:val="center"/>
          </w:tcPr>
          <w:bookmarkStart w:name="5700" w:id="5698"/>
          <w:p>
            <w:pPr>
              <w:spacing w:after="0"/>
              <w:ind w:left="0"/>
              <w:jc w:val="center"/>
            </w:pPr>
            <w:r>
              <w:rPr>
                <w:rFonts w:ascii="Arial"/>
                <w:b w:val="false"/>
                <w:i w:val="false"/>
                <w:color w:val="000000"/>
                <w:sz w:val="15"/>
              </w:rPr>
              <w:t xml:space="preserve"> </w:t>
            </w:r>
          </w:p>
          <w:bookmarkEnd w:id="5698"/>
        </w:tc>
        <w:tc>
          <w:tcPr>
            <w:tcW w:w="649" w:type="dxa"/>
            <w:tcBorders>
              <w:top w:val="outset" w:color="000000" w:sz="8"/>
              <w:left w:val="outset" w:color="000000" w:sz="8"/>
              <w:bottom w:val="outset" w:color="000000" w:sz="8"/>
              <w:right w:val="outset" w:color="000000" w:sz="8"/>
            </w:tcBorders>
            <w:vAlign w:val="center"/>
          </w:tcPr>
          <w:bookmarkStart w:name="5701" w:id="5699"/>
          <w:p>
            <w:pPr>
              <w:spacing w:after="0"/>
              <w:ind w:left="0"/>
              <w:jc w:val="left"/>
            </w:pPr>
            <w:r>
              <w:rPr>
                <w:rFonts w:ascii="Arial"/>
                <w:b w:val="false"/>
                <w:i w:val="false"/>
                <w:color w:val="000000"/>
                <w:sz w:val="15"/>
              </w:rPr>
              <w:t>Інша економічна діяльність</w:t>
            </w:r>
          </w:p>
          <w:bookmarkEnd w:id="5699"/>
        </w:tc>
        <w:tc>
          <w:tcPr>
            <w:tcW w:w="1417" w:type="dxa"/>
            <w:tcBorders>
              <w:top w:val="outset" w:color="000000" w:sz="8"/>
              <w:left w:val="outset" w:color="000000" w:sz="8"/>
              <w:bottom w:val="outset" w:color="000000" w:sz="8"/>
              <w:right w:val="outset" w:color="000000" w:sz="8"/>
            </w:tcBorders>
            <w:vAlign w:val="center"/>
          </w:tcPr>
          <w:bookmarkStart w:name="5702" w:id="5700"/>
          <w:p>
            <w:pPr>
              <w:spacing w:after="0"/>
              <w:ind w:left="0"/>
              <w:jc w:val="center"/>
            </w:pPr>
            <w:r>
              <w:rPr>
                <w:rFonts w:ascii="Arial"/>
                <w:b w:val="false"/>
                <w:i w:val="false"/>
                <w:color w:val="000000"/>
                <w:sz w:val="15"/>
              </w:rPr>
              <w:t>39546,20</w:t>
            </w:r>
          </w:p>
          <w:bookmarkEnd w:id="5700"/>
        </w:tc>
        <w:tc>
          <w:tcPr>
            <w:tcW w:w="1417" w:type="dxa"/>
            <w:tcBorders>
              <w:top w:val="outset" w:color="000000" w:sz="8"/>
              <w:left w:val="outset" w:color="000000" w:sz="8"/>
              <w:bottom w:val="outset" w:color="000000" w:sz="8"/>
              <w:right w:val="outset" w:color="000000" w:sz="8"/>
            </w:tcBorders>
            <w:vAlign w:val="center"/>
          </w:tcPr>
          <w:bookmarkStart w:name="5703" w:id="5701"/>
          <w:p>
            <w:pPr>
              <w:spacing w:after="0"/>
              <w:ind w:left="0"/>
              <w:jc w:val="center"/>
            </w:pPr>
            <w:r>
              <w:rPr>
                <w:rFonts w:ascii="Arial"/>
                <w:b w:val="false"/>
                <w:i w:val="false"/>
                <w:color w:val="000000"/>
                <w:sz w:val="15"/>
              </w:rPr>
              <w:t xml:space="preserve"> </w:t>
            </w:r>
          </w:p>
          <w:bookmarkEnd w:id="5701"/>
        </w:tc>
        <w:tc>
          <w:tcPr>
            <w:tcW w:w="1306" w:type="dxa"/>
            <w:tcBorders>
              <w:top w:val="outset" w:color="000000" w:sz="8"/>
              <w:left w:val="outset" w:color="000000" w:sz="8"/>
              <w:bottom w:val="outset" w:color="000000" w:sz="8"/>
              <w:right w:val="outset" w:color="000000" w:sz="8"/>
            </w:tcBorders>
            <w:vAlign w:val="center"/>
          </w:tcPr>
          <w:bookmarkStart w:name="5704" w:id="5702"/>
          <w:p>
            <w:pPr>
              <w:spacing w:after="0"/>
              <w:ind w:left="0"/>
              <w:jc w:val="center"/>
            </w:pPr>
            <w:r>
              <w:rPr>
                <w:rFonts w:ascii="Arial"/>
                <w:b w:val="false"/>
                <w:i w:val="false"/>
                <w:color w:val="000000"/>
                <w:sz w:val="15"/>
              </w:rPr>
              <w:t xml:space="preserve"> </w:t>
            </w:r>
          </w:p>
          <w:bookmarkEnd w:id="5702"/>
        </w:tc>
        <w:tc>
          <w:tcPr>
            <w:tcW w:w="1194" w:type="dxa"/>
            <w:tcBorders>
              <w:top w:val="outset" w:color="000000" w:sz="8"/>
              <w:left w:val="outset" w:color="000000" w:sz="8"/>
              <w:bottom w:val="outset" w:color="000000" w:sz="8"/>
              <w:right w:val="outset" w:color="000000" w:sz="8"/>
            </w:tcBorders>
            <w:vAlign w:val="center"/>
          </w:tcPr>
          <w:bookmarkStart w:name="5705" w:id="5703"/>
          <w:p>
            <w:pPr>
              <w:spacing w:after="0"/>
              <w:ind w:left="0"/>
              <w:jc w:val="center"/>
            </w:pPr>
            <w:r>
              <w:rPr>
                <w:rFonts w:ascii="Arial"/>
                <w:b w:val="false"/>
                <w:i w:val="false"/>
                <w:color w:val="000000"/>
                <w:sz w:val="15"/>
              </w:rPr>
              <w:t xml:space="preserve"> </w:t>
            </w:r>
          </w:p>
          <w:bookmarkEnd w:id="5703"/>
        </w:tc>
        <w:tc>
          <w:tcPr>
            <w:tcW w:w="1417" w:type="dxa"/>
            <w:tcBorders>
              <w:top w:val="outset" w:color="000000" w:sz="8"/>
              <w:left w:val="outset" w:color="000000" w:sz="8"/>
              <w:bottom w:val="outset" w:color="000000" w:sz="8"/>
              <w:right w:val="outset" w:color="000000" w:sz="8"/>
            </w:tcBorders>
            <w:vAlign w:val="center"/>
          </w:tcPr>
          <w:bookmarkStart w:name="5706" w:id="5704"/>
          <w:p>
            <w:pPr>
              <w:spacing w:after="0"/>
              <w:ind w:left="0"/>
              <w:jc w:val="center"/>
            </w:pPr>
            <w:r>
              <w:rPr>
                <w:rFonts w:ascii="Arial"/>
                <w:b w:val="false"/>
                <w:i w:val="false"/>
                <w:color w:val="000000"/>
                <w:sz w:val="15"/>
              </w:rPr>
              <w:t>39546,20</w:t>
            </w:r>
          </w:p>
          <w:bookmarkEnd w:id="5704"/>
        </w:tc>
        <w:tc>
          <w:tcPr>
            <w:tcW w:w="1417" w:type="dxa"/>
            <w:tcBorders>
              <w:top w:val="outset" w:color="000000" w:sz="8"/>
              <w:left w:val="outset" w:color="000000" w:sz="8"/>
              <w:bottom w:val="outset" w:color="000000" w:sz="8"/>
              <w:right w:val="outset" w:color="000000" w:sz="8"/>
            </w:tcBorders>
            <w:vAlign w:val="center"/>
          </w:tcPr>
          <w:bookmarkStart w:name="5707" w:id="5705"/>
          <w:p>
            <w:pPr>
              <w:spacing w:after="0"/>
              <w:ind w:left="0"/>
              <w:jc w:val="center"/>
            </w:pPr>
            <w:r>
              <w:rPr>
                <w:rFonts w:ascii="Arial"/>
                <w:b w:val="false"/>
                <w:i w:val="false"/>
                <w:color w:val="000000"/>
                <w:sz w:val="15"/>
              </w:rPr>
              <w:t>3712,00</w:t>
            </w:r>
          </w:p>
          <w:bookmarkEnd w:id="5705"/>
        </w:tc>
        <w:tc>
          <w:tcPr>
            <w:tcW w:w="1194" w:type="dxa"/>
            <w:tcBorders>
              <w:top w:val="outset" w:color="000000" w:sz="8"/>
              <w:left w:val="outset" w:color="000000" w:sz="8"/>
              <w:bottom w:val="outset" w:color="000000" w:sz="8"/>
              <w:right w:val="outset" w:color="000000" w:sz="8"/>
            </w:tcBorders>
            <w:vAlign w:val="center"/>
          </w:tcPr>
          <w:bookmarkStart w:name="5708" w:id="5706"/>
          <w:p>
            <w:pPr>
              <w:spacing w:after="0"/>
              <w:ind w:left="0"/>
              <w:jc w:val="center"/>
            </w:pPr>
            <w:r>
              <w:rPr>
                <w:rFonts w:ascii="Arial"/>
                <w:b w:val="false"/>
                <w:i w:val="false"/>
                <w:color w:val="000000"/>
                <w:sz w:val="15"/>
              </w:rPr>
              <w:t xml:space="preserve"> </w:t>
            </w:r>
          </w:p>
          <w:bookmarkEnd w:id="5706"/>
        </w:tc>
        <w:tc>
          <w:tcPr>
            <w:tcW w:w="1083" w:type="dxa"/>
            <w:tcBorders>
              <w:top w:val="outset" w:color="000000" w:sz="8"/>
              <w:left w:val="outset" w:color="000000" w:sz="8"/>
              <w:bottom w:val="outset" w:color="000000" w:sz="8"/>
              <w:right w:val="outset" w:color="000000" w:sz="8"/>
            </w:tcBorders>
            <w:vAlign w:val="center"/>
          </w:tcPr>
          <w:bookmarkStart w:name="5709" w:id="5707"/>
          <w:p>
            <w:pPr>
              <w:spacing w:after="0"/>
              <w:ind w:left="0"/>
              <w:jc w:val="center"/>
            </w:pPr>
            <w:r>
              <w:rPr>
                <w:rFonts w:ascii="Arial"/>
                <w:b w:val="false"/>
                <w:i w:val="false"/>
                <w:color w:val="000000"/>
                <w:sz w:val="15"/>
              </w:rPr>
              <w:t xml:space="preserve"> </w:t>
            </w:r>
          </w:p>
          <w:bookmarkEnd w:id="5707"/>
        </w:tc>
        <w:tc>
          <w:tcPr>
            <w:tcW w:w="1083" w:type="dxa"/>
            <w:tcBorders>
              <w:top w:val="outset" w:color="000000" w:sz="8"/>
              <w:left w:val="outset" w:color="000000" w:sz="8"/>
              <w:bottom w:val="outset" w:color="000000" w:sz="8"/>
              <w:right w:val="outset" w:color="000000" w:sz="8"/>
            </w:tcBorders>
            <w:vAlign w:val="center"/>
          </w:tcPr>
          <w:bookmarkStart w:name="5710" w:id="5708"/>
          <w:p>
            <w:pPr>
              <w:spacing w:after="0"/>
              <w:ind w:left="0"/>
              <w:jc w:val="center"/>
            </w:pPr>
            <w:r>
              <w:rPr>
                <w:rFonts w:ascii="Arial"/>
                <w:b w:val="false"/>
                <w:i w:val="false"/>
                <w:color w:val="000000"/>
                <w:sz w:val="15"/>
              </w:rPr>
              <w:t xml:space="preserve"> </w:t>
            </w:r>
          </w:p>
          <w:bookmarkEnd w:id="5708"/>
        </w:tc>
        <w:tc>
          <w:tcPr>
            <w:tcW w:w="1417" w:type="dxa"/>
            <w:tcBorders>
              <w:top w:val="outset" w:color="000000" w:sz="8"/>
              <w:left w:val="outset" w:color="000000" w:sz="8"/>
              <w:bottom w:val="outset" w:color="000000" w:sz="8"/>
              <w:right w:val="outset" w:color="000000" w:sz="8"/>
            </w:tcBorders>
            <w:vAlign w:val="center"/>
          </w:tcPr>
          <w:bookmarkStart w:name="5711" w:id="5709"/>
          <w:p>
            <w:pPr>
              <w:spacing w:after="0"/>
              <w:ind w:left="0"/>
              <w:jc w:val="center"/>
            </w:pPr>
            <w:r>
              <w:rPr>
                <w:rFonts w:ascii="Arial"/>
                <w:b w:val="false"/>
                <w:i w:val="false"/>
                <w:color w:val="000000"/>
                <w:sz w:val="15"/>
              </w:rPr>
              <w:t>3712,00</w:t>
            </w:r>
          </w:p>
          <w:bookmarkEnd w:id="5709"/>
        </w:tc>
        <w:tc>
          <w:tcPr>
            <w:tcW w:w="1417" w:type="dxa"/>
            <w:tcBorders>
              <w:top w:val="outset" w:color="000000" w:sz="8"/>
              <w:left w:val="outset" w:color="000000" w:sz="8"/>
              <w:bottom w:val="outset" w:color="000000" w:sz="8"/>
              <w:right w:val="outset" w:color="000000" w:sz="8"/>
            </w:tcBorders>
            <w:vAlign w:val="center"/>
          </w:tcPr>
          <w:bookmarkStart w:name="5712" w:id="5710"/>
          <w:p>
            <w:pPr>
              <w:spacing w:after="0"/>
              <w:ind w:left="0"/>
              <w:jc w:val="center"/>
            </w:pPr>
            <w:r>
              <w:rPr>
                <w:rFonts w:ascii="Arial"/>
                <w:b w:val="false"/>
                <w:i w:val="false"/>
                <w:color w:val="000000"/>
                <w:sz w:val="15"/>
              </w:rPr>
              <w:t>3712,00</w:t>
            </w:r>
          </w:p>
          <w:bookmarkEnd w:id="5710"/>
        </w:tc>
        <w:tc>
          <w:tcPr>
            <w:tcW w:w="1417" w:type="dxa"/>
            <w:tcBorders>
              <w:top w:val="outset" w:color="000000" w:sz="8"/>
              <w:left w:val="outset" w:color="000000" w:sz="8"/>
              <w:bottom w:val="outset" w:color="000000" w:sz="8"/>
              <w:right w:val="outset" w:color="000000" w:sz="8"/>
            </w:tcBorders>
            <w:vAlign w:val="center"/>
          </w:tcPr>
          <w:bookmarkStart w:name="5713" w:id="5711"/>
          <w:p>
            <w:pPr>
              <w:spacing w:after="0"/>
              <w:ind w:left="0"/>
              <w:jc w:val="center"/>
            </w:pPr>
            <w:r>
              <w:rPr>
                <w:rFonts w:ascii="Arial"/>
                <w:b w:val="false"/>
                <w:i w:val="false"/>
                <w:color w:val="000000"/>
                <w:sz w:val="15"/>
              </w:rPr>
              <w:t>43258,20</w:t>
            </w:r>
          </w:p>
          <w:bookmarkEnd w:id="57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714" w:id="5712"/>
          <w:p>
            <w:pPr>
              <w:spacing w:after="0"/>
              <w:ind w:left="0"/>
              <w:jc w:val="center"/>
            </w:pPr>
            <w:r>
              <w:rPr>
                <w:rFonts w:ascii="Arial"/>
                <w:b w:val="false"/>
                <w:i/>
                <w:color w:val="000000"/>
                <w:sz w:val="15"/>
              </w:rPr>
              <w:t>3217693</w:t>
            </w:r>
          </w:p>
          <w:bookmarkEnd w:id="5712"/>
        </w:tc>
        <w:tc>
          <w:tcPr>
            <w:tcW w:w="805" w:type="dxa"/>
            <w:tcBorders>
              <w:top w:val="outset" w:color="000000" w:sz="8"/>
              <w:left w:val="outset" w:color="000000" w:sz="8"/>
              <w:bottom w:val="outset" w:color="000000" w:sz="8"/>
              <w:right w:val="outset" w:color="000000" w:sz="8"/>
            </w:tcBorders>
            <w:vAlign w:val="center"/>
          </w:tcPr>
          <w:bookmarkStart w:name="5715" w:id="5713"/>
          <w:p>
            <w:pPr>
              <w:spacing w:after="0"/>
              <w:ind w:left="0"/>
              <w:jc w:val="center"/>
            </w:pPr>
            <w:r>
              <w:rPr>
                <w:rFonts w:ascii="Arial"/>
                <w:b w:val="false"/>
                <w:i/>
                <w:color w:val="000000"/>
                <w:sz w:val="15"/>
              </w:rPr>
              <w:t>7693</w:t>
            </w:r>
          </w:p>
          <w:bookmarkEnd w:id="5713"/>
        </w:tc>
        <w:tc>
          <w:tcPr>
            <w:tcW w:w="805" w:type="dxa"/>
            <w:tcBorders>
              <w:top w:val="outset" w:color="000000" w:sz="8"/>
              <w:left w:val="outset" w:color="000000" w:sz="8"/>
              <w:bottom w:val="outset" w:color="000000" w:sz="8"/>
              <w:right w:val="outset" w:color="000000" w:sz="8"/>
            </w:tcBorders>
            <w:vAlign w:val="center"/>
          </w:tcPr>
          <w:bookmarkStart w:name="5716" w:id="5714"/>
          <w:p>
            <w:pPr>
              <w:spacing w:after="0"/>
              <w:ind w:left="0"/>
              <w:jc w:val="center"/>
            </w:pPr>
            <w:r>
              <w:rPr>
                <w:rFonts w:ascii="Arial"/>
                <w:b w:val="false"/>
                <w:i/>
                <w:color w:val="000000"/>
                <w:sz w:val="15"/>
              </w:rPr>
              <w:t>0490</w:t>
            </w:r>
          </w:p>
          <w:bookmarkEnd w:id="5714"/>
        </w:tc>
        <w:tc>
          <w:tcPr>
            <w:tcW w:w="649" w:type="dxa"/>
            <w:tcBorders>
              <w:top w:val="outset" w:color="000000" w:sz="8"/>
              <w:left w:val="outset" w:color="000000" w:sz="8"/>
              <w:bottom w:val="outset" w:color="000000" w:sz="8"/>
              <w:right w:val="outset" w:color="000000" w:sz="8"/>
            </w:tcBorders>
            <w:vAlign w:val="center"/>
          </w:tcPr>
          <w:bookmarkStart w:name="5717" w:id="5715"/>
          <w:p>
            <w:pPr>
              <w:spacing w:after="0"/>
              <w:ind w:left="0"/>
              <w:jc w:val="left"/>
            </w:pPr>
            <w:r>
              <w:rPr>
                <w:rFonts w:ascii="Arial"/>
                <w:b w:val="false"/>
                <w:i/>
                <w:color w:val="000000"/>
                <w:sz w:val="15"/>
              </w:rPr>
              <w:t>Інші заходи, пов'язані з економічною діяльністю</w:t>
            </w:r>
          </w:p>
          <w:bookmarkEnd w:id="5715"/>
        </w:tc>
        <w:tc>
          <w:tcPr>
            <w:tcW w:w="1417" w:type="dxa"/>
            <w:tcBorders>
              <w:top w:val="outset" w:color="000000" w:sz="8"/>
              <w:left w:val="outset" w:color="000000" w:sz="8"/>
              <w:bottom w:val="outset" w:color="000000" w:sz="8"/>
              <w:right w:val="outset" w:color="000000" w:sz="8"/>
            </w:tcBorders>
            <w:vAlign w:val="center"/>
          </w:tcPr>
          <w:bookmarkStart w:name="5718" w:id="5716"/>
          <w:p>
            <w:pPr>
              <w:spacing w:after="0"/>
              <w:ind w:left="0"/>
              <w:jc w:val="center"/>
            </w:pPr>
            <w:r>
              <w:rPr>
                <w:rFonts w:ascii="Arial"/>
                <w:b w:val="false"/>
                <w:i/>
                <w:color w:val="000000"/>
                <w:sz w:val="15"/>
              </w:rPr>
              <w:t>39546,20</w:t>
            </w:r>
          </w:p>
          <w:bookmarkEnd w:id="5716"/>
        </w:tc>
        <w:tc>
          <w:tcPr>
            <w:tcW w:w="1417" w:type="dxa"/>
            <w:tcBorders>
              <w:top w:val="outset" w:color="000000" w:sz="8"/>
              <w:left w:val="outset" w:color="000000" w:sz="8"/>
              <w:bottom w:val="outset" w:color="000000" w:sz="8"/>
              <w:right w:val="outset" w:color="000000" w:sz="8"/>
            </w:tcBorders>
            <w:vAlign w:val="center"/>
          </w:tcPr>
          <w:bookmarkStart w:name="5719" w:id="5717"/>
          <w:p>
            <w:pPr>
              <w:spacing w:after="0"/>
              <w:ind w:left="0"/>
              <w:jc w:val="center"/>
            </w:pPr>
            <w:r>
              <w:rPr>
                <w:rFonts w:ascii="Arial"/>
                <w:b w:val="false"/>
                <w:i w:val="false"/>
                <w:color w:val="000000"/>
                <w:sz w:val="15"/>
              </w:rPr>
              <w:t xml:space="preserve"> </w:t>
            </w:r>
          </w:p>
          <w:bookmarkEnd w:id="5717"/>
        </w:tc>
        <w:tc>
          <w:tcPr>
            <w:tcW w:w="1306" w:type="dxa"/>
            <w:tcBorders>
              <w:top w:val="outset" w:color="000000" w:sz="8"/>
              <w:left w:val="outset" w:color="000000" w:sz="8"/>
              <w:bottom w:val="outset" w:color="000000" w:sz="8"/>
              <w:right w:val="outset" w:color="000000" w:sz="8"/>
            </w:tcBorders>
            <w:vAlign w:val="center"/>
          </w:tcPr>
          <w:bookmarkStart w:name="5720" w:id="5718"/>
          <w:p>
            <w:pPr>
              <w:spacing w:after="0"/>
              <w:ind w:left="0"/>
              <w:jc w:val="center"/>
            </w:pPr>
            <w:r>
              <w:rPr>
                <w:rFonts w:ascii="Arial"/>
                <w:b w:val="false"/>
                <w:i w:val="false"/>
                <w:color w:val="000000"/>
                <w:sz w:val="15"/>
              </w:rPr>
              <w:t xml:space="preserve"> </w:t>
            </w:r>
          </w:p>
          <w:bookmarkEnd w:id="5718"/>
        </w:tc>
        <w:tc>
          <w:tcPr>
            <w:tcW w:w="1194" w:type="dxa"/>
            <w:tcBorders>
              <w:top w:val="outset" w:color="000000" w:sz="8"/>
              <w:left w:val="outset" w:color="000000" w:sz="8"/>
              <w:bottom w:val="outset" w:color="000000" w:sz="8"/>
              <w:right w:val="outset" w:color="000000" w:sz="8"/>
            </w:tcBorders>
            <w:vAlign w:val="center"/>
          </w:tcPr>
          <w:bookmarkStart w:name="5721" w:id="5719"/>
          <w:p>
            <w:pPr>
              <w:spacing w:after="0"/>
              <w:ind w:left="0"/>
              <w:jc w:val="center"/>
            </w:pPr>
            <w:r>
              <w:rPr>
                <w:rFonts w:ascii="Arial"/>
                <w:b w:val="false"/>
                <w:i w:val="false"/>
                <w:color w:val="000000"/>
                <w:sz w:val="15"/>
              </w:rPr>
              <w:t xml:space="preserve"> </w:t>
            </w:r>
          </w:p>
          <w:bookmarkEnd w:id="5719"/>
        </w:tc>
        <w:tc>
          <w:tcPr>
            <w:tcW w:w="1417" w:type="dxa"/>
            <w:tcBorders>
              <w:top w:val="outset" w:color="000000" w:sz="8"/>
              <w:left w:val="outset" w:color="000000" w:sz="8"/>
              <w:bottom w:val="outset" w:color="000000" w:sz="8"/>
              <w:right w:val="outset" w:color="000000" w:sz="8"/>
            </w:tcBorders>
            <w:vAlign w:val="center"/>
          </w:tcPr>
          <w:bookmarkStart w:name="5722" w:id="5720"/>
          <w:p>
            <w:pPr>
              <w:spacing w:after="0"/>
              <w:ind w:left="0"/>
              <w:jc w:val="center"/>
            </w:pPr>
            <w:r>
              <w:rPr>
                <w:rFonts w:ascii="Arial"/>
                <w:b w:val="false"/>
                <w:i/>
                <w:color w:val="000000"/>
                <w:sz w:val="15"/>
              </w:rPr>
              <w:t>39546,20</w:t>
            </w:r>
          </w:p>
          <w:bookmarkEnd w:id="5720"/>
        </w:tc>
        <w:tc>
          <w:tcPr>
            <w:tcW w:w="1417" w:type="dxa"/>
            <w:tcBorders>
              <w:top w:val="outset" w:color="000000" w:sz="8"/>
              <w:left w:val="outset" w:color="000000" w:sz="8"/>
              <w:bottom w:val="outset" w:color="000000" w:sz="8"/>
              <w:right w:val="outset" w:color="000000" w:sz="8"/>
            </w:tcBorders>
            <w:vAlign w:val="center"/>
          </w:tcPr>
          <w:bookmarkStart w:name="5723" w:id="5721"/>
          <w:p>
            <w:pPr>
              <w:spacing w:after="0"/>
              <w:ind w:left="0"/>
              <w:jc w:val="center"/>
            </w:pPr>
            <w:r>
              <w:rPr>
                <w:rFonts w:ascii="Arial"/>
                <w:b w:val="false"/>
                <w:i/>
                <w:color w:val="000000"/>
                <w:sz w:val="15"/>
              </w:rPr>
              <w:t>3712,00</w:t>
            </w:r>
          </w:p>
          <w:bookmarkEnd w:id="5721"/>
        </w:tc>
        <w:tc>
          <w:tcPr>
            <w:tcW w:w="1194" w:type="dxa"/>
            <w:tcBorders>
              <w:top w:val="outset" w:color="000000" w:sz="8"/>
              <w:left w:val="outset" w:color="000000" w:sz="8"/>
              <w:bottom w:val="outset" w:color="000000" w:sz="8"/>
              <w:right w:val="outset" w:color="000000" w:sz="8"/>
            </w:tcBorders>
            <w:vAlign w:val="center"/>
          </w:tcPr>
          <w:bookmarkStart w:name="5724" w:id="5722"/>
          <w:p>
            <w:pPr>
              <w:spacing w:after="0"/>
              <w:ind w:left="0"/>
              <w:jc w:val="center"/>
            </w:pPr>
            <w:r>
              <w:rPr>
                <w:rFonts w:ascii="Arial"/>
                <w:b w:val="false"/>
                <w:i w:val="false"/>
                <w:color w:val="000000"/>
                <w:sz w:val="15"/>
              </w:rPr>
              <w:t xml:space="preserve"> </w:t>
            </w:r>
          </w:p>
          <w:bookmarkEnd w:id="5722"/>
        </w:tc>
        <w:tc>
          <w:tcPr>
            <w:tcW w:w="1083" w:type="dxa"/>
            <w:tcBorders>
              <w:top w:val="outset" w:color="000000" w:sz="8"/>
              <w:left w:val="outset" w:color="000000" w:sz="8"/>
              <w:bottom w:val="outset" w:color="000000" w:sz="8"/>
              <w:right w:val="outset" w:color="000000" w:sz="8"/>
            </w:tcBorders>
            <w:vAlign w:val="center"/>
          </w:tcPr>
          <w:bookmarkStart w:name="5725" w:id="5723"/>
          <w:p>
            <w:pPr>
              <w:spacing w:after="0"/>
              <w:ind w:left="0"/>
              <w:jc w:val="center"/>
            </w:pPr>
            <w:r>
              <w:rPr>
                <w:rFonts w:ascii="Arial"/>
                <w:b w:val="false"/>
                <w:i w:val="false"/>
                <w:color w:val="000000"/>
                <w:sz w:val="15"/>
              </w:rPr>
              <w:t xml:space="preserve"> </w:t>
            </w:r>
          </w:p>
          <w:bookmarkEnd w:id="5723"/>
        </w:tc>
        <w:tc>
          <w:tcPr>
            <w:tcW w:w="1083" w:type="dxa"/>
            <w:tcBorders>
              <w:top w:val="outset" w:color="000000" w:sz="8"/>
              <w:left w:val="outset" w:color="000000" w:sz="8"/>
              <w:bottom w:val="outset" w:color="000000" w:sz="8"/>
              <w:right w:val="outset" w:color="000000" w:sz="8"/>
            </w:tcBorders>
            <w:vAlign w:val="center"/>
          </w:tcPr>
          <w:bookmarkStart w:name="5726" w:id="5724"/>
          <w:p>
            <w:pPr>
              <w:spacing w:after="0"/>
              <w:ind w:left="0"/>
              <w:jc w:val="center"/>
            </w:pPr>
            <w:r>
              <w:rPr>
                <w:rFonts w:ascii="Arial"/>
                <w:b w:val="false"/>
                <w:i w:val="false"/>
                <w:color w:val="000000"/>
                <w:sz w:val="15"/>
              </w:rPr>
              <w:t xml:space="preserve"> </w:t>
            </w:r>
          </w:p>
          <w:bookmarkEnd w:id="5724"/>
        </w:tc>
        <w:tc>
          <w:tcPr>
            <w:tcW w:w="1417" w:type="dxa"/>
            <w:tcBorders>
              <w:top w:val="outset" w:color="000000" w:sz="8"/>
              <w:left w:val="outset" w:color="000000" w:sz="8"/>
              <w:bottom w:val="outset" w:color="000000" w:sz="8"/>
              <w:right w:val="outset" w:color="000000" w:sz="8"/>
            </w:tcBorders>
            <w:vAlign w:val="center"/>
          </w:tcPr>
          <w:bookmarkStart w:name="5727" w:id="5725"/>
          <w:p>
            <w:pPr>
              <w:spacing w:after="0"/>
              <w:ind w:left="0"/>
              <w:jc w:val="center"/>
            </w:pPr>
            <w:r>
              <w:rPr>
                <w:rFonts w:ascii="Arial"/>
                <w:b w:val="false"/>
                <w:i/>
                <w:color w:val="000000"/>
                <w:sz w:val="15"/>
              </w:rPr>
              <w:t>3712,00</w:t>
            </w:r>
          </w:p>
          <w:bookmarkEnd w:id="5725"/>
        </w:tc>
        <w:tc>
          <w:tcPr>
            <w:tcW w:w="1417" w:type="dxa"/>
            <w:tcBorders>
              <w:top w:val="outset" w:color="000000" w:sz="8"/>
              <w:left w:val="outset" w:color="000000" w:sz="8"/>
              <w:bottom w:val="outset" w:color="000000" w:sz="8"/>
              <w:right w:val="outset" w:color="000000" w:sz="8"/>
            </w:tcBorders>
            <w:vAlign w:val="center"/>
          </w:tcPr>
          <w:bookmarkStart w:name="5728" w:id="5726"/>
          <w:p>
            <w:pPr>
              <w:spacing w:after="0"/>
              <w:ind w:left="0"/>
              <w:jc w:val="center"/>
            </w:pPr>
            <w:r>
              <w:rPr>
                <w:rFonts w:ascii="Arial"/>
                <w:b w:val="false"/>
                <w:i/>
                <w:color w:val="000000"/>
                <w:sz w:val="15"/>
              </w:rPr>
              <w:t>3712,00</w:t>
            </w:r>
          </w:p>
          <w:bookmarkEnd w:id="5726"/>
        </w:tc>
        <w:tc>
          <w:tcPr>
            <w:tcW w:w="1417" w:type="dxa"/>
            <w:tcBorders>
              <w:top w:val="outset" w:color="000000" w:sz="8"/>
              <w:left w:val="outset" w:color="000000" w:sz="8"/>
              <w:bottom w:val="outset" w:color="000000" w:sz="8"/>
              <w:right w:val="outset" w:color="000000" w:sz="8"/>
            </w:tcBorders>
            <w:vAlign w:val="center"/>
          </w:tcPr>
          <w:bookmarkStart w:name="5729" w:id="5727"/>
          <w:p>
            <w:pPr>
              <w:spacing w:after="0"/>
              <w:ind w:left="0"/>
              <w:jc w:val="center"/>
            </w:pPr>
            <w:r>
              <w:rPr>
                <w:rFonts w:ascii="Arial"/>
                <w:b w:val="false"/>
                <w:i/>
                <w:color w:val="000000"/>
                <w:sz w:val="15"/>
              </w:rPr>
              <w:t>43258,20</w:t>
            </w:r>
          </w:p>
          <w:bookmarkEnd w:id="57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730" w:id="5728"/>
          <w:p>
            <w:pPr>
              <w:spacing w:after="0"/>
              <w:ind w:left="0"/>
              <w:jc w:val="center"/>
            </w:pPr>
            <w:r>
              <w:rPr>
                <w:rFonts w:ascii="Arial"/>
                <w:b/>
                <w:i w:val="false"/>
                <w:color w:val="000000"/>
                <w:sz w:val="15"/>
              </w:rPr>
              <w:t>3300000</w:t>
            </w:r>
          </w:p>
          <w:bookmarkEnd w:id="5728"/>
        </w:tc>
        <w:tc>
          <w:tcPr>
            <w:tcW w:w="805" w:type="dxa"/>
            <w:tcBorders>
              <w:top w:val="outset" w:color="000000" w:sz="8"/>
              <w:left w:val="outset" w:color="000000" w:sz="8"/>
              <w:bottom w:val="outset" w:color="000000" w:sz="8"/>
              <w:right w:val="outset" w:color="000000" w:sz="8"/>
            </w:tcBorders>
            <w:vAlign w:val="center"/>
          </w:tcPr>
          <w:bookmarkStart w:name="5731" w:id="5729"/>
          <w:p>
            <w:pPr>
              <w:spacing w:after="0"/>
              <w:ind w:left="0"/>
              <w:jc w:val="center"/>
            </w:pPr>
            <w:r>
              <w:rPr>
                <w:rFonts w:ascii="Arial"/>
                <w:b w:val="false"/>
                <w:i w:val="false"/>
                <w:color w:val="000000"/>
                <w:sz w:val="15"/>
              </w:rPr>
              <w:t xml:space="preserve"> </w:t>
            </w:r>
          </w:p>
          <w:bookmarkEnd w:id="5729"/>
        </w:tc>
        <w:tc>
          <w:tcPr>
            <w:tcW w:w="805" w:type="dxa"/>
            <w:tcBorders>
              <w:top w:val="outset" w:color="000000" w:sz="8"/>
              <w:left w:val="outset" w:color="000000" w:sz="8"/>
              <w:bottom w:val="outset" w:color="000000" w:sz="8"/>
              <w:right w:val="outset" w:color="000000" w:sz="8"/>
            </w:tcBorders>
            <w:vAlign w:val="center"/>
          </w:tcPr>
          <w:bookmarkStart w:name="5732" w:id="5730"/>
          <w:p>
            <w:pPr>
              <w:spacing w:after="0"/>
              <w:ind w:left="0"/>
              <w:jc w:val="center"/>
            </w:pPr>
            <w:r>
              <w:rPr>
                <w:rFonts w:ascii="Arial"/>
                <w:b w:val="false"/>
                <w:i w:val="false"/>
                <w:color w:val="000000"/>
                <w:sz w:val="15"/>
              </w:rPr>
              <w:t xml:space="preserve"> </w:t>
            </w:r>
          </w:p>
          <w:bookmarkEnd w:id="5730"/>
        </w:tc>
        <w:tc>
          <w:tcPr>
            <w:tcW w:w="649" w:type="dxa"/>
            <w:tcBorders>
              <w:top w:val="outset" w:color="000000" w:sz="8"/>
              <w:left w:val="outset" w:color="000000" w:sz="8"/>
              <w:bottom w:val="outset" w:color="000000" w:sz="8"/>
              <w:right w:val="outset" w:color="000000" w:sz="8"/>
            </w:tcBorders>
            <w:vAlign w:val="center"/>
          </w:tcPr>
          <w:bookmarkStart w:name="5733" w:id="5731"/>
          <w:p>
            <w:pPr>
              <w:spacing w:after="0"/>
              <w:ind w:left="0"/>
              <w:jc w:val="left"/>
            </w:pPr>
            <w:r>
              <w:rPr>
                <w:rFonts w:ascii="Arial"/>
                <w:b/>
                <w:i w:val="false"/>
                <w:color w:val="000000"/>
                <w:sz w:val="15"/>
              </w:rPr>
              <w:t>Департамент з питань реєстрації виконавчого органу Київської міської ради (КМДА)</w:t>
            </w:r>
          </w:p>
          <w:bookmarkEnd w:id="5731"/>
        </w:tc>
        <w:tc>
          <w:tcPr>
            <w:tcW w:w="1417" w:type="dxa"/>
            <w:tcBorders>
              <w:top w:val="outset" w:color="000000" w:sz="8"/>
              <w:left w:val="outset" w:color="000000" w:sz="8"/>
              <w:bottom w:val="outset" w:color="000000" w:sz="8"/>
              <w:right w:val="outset" w:color="000000" w:sz="8"/>
            </w:tcBorders>
            <w:vAlign w:val="center"/>
          </w:tcPr>
          <w:bookmarkStart w:name="5734" w:id="5732"/>
          <w:p>
            <w:pPr>
              <w:spacing w:after="0"/>
              <w:ind w:left="0"/>
              <w:jc w:val="center"/>
            </w:pPr>
            <w:r>
              <w:rPr>
                <w:rFonts w:ascii="Arial"/>
                <w:b/>
                <w:i w:val="false"/>
                <w:color w:val="000000"/>
                <w:sz w:val="15"/>
              </w:rPr>
              <w:t>11864,80</w:t>
            </w:r>
          </w:p>
          <w:bookmarkEnd w:id="5732"/>
        </w:tc>
        <w:tc>
          <w:tcPr>
            <w:tcW w:w="1417" w:type="dxa"/>
            <w:tcBorders>
              <w:top w:val="outset" w:color="000000" w:sz="8"/>
              <w:left w:val="outset" w:color="000000" w:sz="8"/>
              <w:bottom w:val="outset" w:color="000000" w:sz="8"/>
              <w:right w:val="outset" w:color="000000" w:sz="8"/>
            </w:tcBorders>
            <w:vAlign w:val="center"/>
          </w:tcPr>
          <w:bookmarkStart w:name="5735" w:id="5733"/>
          <w:p>
            <w:pPr>
              <w:spacing w:after="0"/>
              <w:ind w:left="0"/>
              <w:jc w:val="center"/>
            </w:pPr>
            <w:r>
              <w:rPr>
                <w:rFonts w:ascii="Arial"/>
                <w:b/>
                <w:i w:val="false"/>
                <w:color w:val="000000"/>
                <w:sz w:val="15"/>
              </w:rPr>
              <w:t>11864,80</w:t>
            </w:r>
          </w:p>
          <w:bookmarkEnd w:id="5733"/>
        </w:tc>
        <w:tc>
          <w:tcPr>
            <w:tcW w:w="1306" w:type="dxa"/>
            <w:tcBorders>
              <w:top w:val="outset" w:color="000000" w:sz="8"/>
              <w:left w:val="outset" w:color="000000" w:sz="8"/>
              <w:bottom w:val="outset" w:color="000000" w:sz="8"/>
              <w:right w:val="outset" w:color="000000" w:sz="8"/>
            </w:tcBorders>
            <w:vAlign w:val="center"/>
          </w:tcPr>
          <w:bookmarkStart w:name="5736" w:id="5734"/>
          <w:p>
            <w:pPr>
              <w:spacing w:after="0"/>
              <w:ind w:left="0"/>
              <w:jc w:val="center"/>
            </w:pPr>
            <w:r>
              <w:rPr>
                <w:rFonts w:ascii="Arial"/>
                <w:b/>
                <w:i w:val="false"/>
                <w:color w:val="000000"/>
                <w:sz w:val="15"/>
              </w:rPr>
              <w:t>8159,20</w:t>
            </w:r>
          </w:p>
          <w:bookmarkEnd w:id="5734"/>
        </w:tc>
        <w:tc>
          <w:tcPr>
            <w:tcW w:w="1194" w:type="dxa"/>
            <w:tcBorders>
              <w:top w:val="outset" w:color="000000" w:sz="8"/>
              <w:left w:val="outset" w:color="000000" w:sz="8"/>
              <w:bottom w:val="outset" w:color="000000" w:sz="8"/>
              <w:right w:val="outset" w:color="000000" w:sz="8"/>
            </w:tcBorders>
            <w:vAlign w:val="center"/>
          </w:tcPr>
          <w:bookmarkStart w:name="5737" w:id="5735"/>
          <w:p>
            <w:pPr>
              <w:spacing w:after="0"/>
              <w:ind w:left="0"/>
              <w:jc w:val="center"/>
            </w:pPr>
            <w:r>
              <w:rPr>
                <w:rFonts w:ascii="Arial"/>
                <w:b/>
                <w:i w:val="false"/>
                <w:color w:val="000000"/>
                <w:sz w:val="15"/>
              </w:rPr>
              <w:t>460,20</w:t>
            </w:r>
          </w:p>
          <w:bookmarkEnd w:id="5735"/>
        </w:tc>
        <w:tc>
          <w:tcPr>
            <w:tcW w:w="1417" w:type="dxa"/>
            <w:tcBorders>
              <w:top w:val="outset" w:color="000000" w:sz="8"/>
              <w:left w:val="outset" w:color="000000" w:sz="8"/>
              <w:bottom w:val="outset" w:color="000000" w:sz="8"/>
              <w:right w:val="outset" w:color="000000" w:sz="8"/>
            </w:tcBorders>
            <w:vAlign w:val="center"/>
          </w:tcPr>
          <w:bookmarkStart w:name="5738" w:id="5736"/>
          <w:p>
            <w:pPr>
              <w:spacing w:after="0"/>
              <w:ind w:left="0"/>
              <w:jc w:val="center"/>
            </w:pPr>
            <w:r>
              <w:rPr>
                <w:rFonts w:ascii="Arial"/>
                <w:b w:val="false"/>
                <w:i w:val="false"/>
                <w:color w:val="000000"/>
                <w:sz w:val="15"/>
              </w:rPr>
              <w:t xml:space="preserve"> </w:t>
            </w:r>
          </w:p>
          <w:bookmarkEnd w:id="5736"/>
        </w:tc>
        <w:tc>
          <w:tcPr>
            <w:tcW w:w="1417" w:type="dxa"/>
            <w:tcBorders>
              <w:top w:val="outset" w:color="000000" w:sz="8"/>
              <w:left w:val="outset" w:color="000000" w:sz="8"/>
              <w:bottom w:val="outset" w:color="000000" w:sz="8"/>
              <w:right w:val="outset" w:color="000000" w:sz="8"/>
            </w:tcBorders>
            <w:vAlign w:val="center"/>
          </w:tcPr>
          <w:bookmarkStart w:name="5739" w:id="5737"/>
          <w:p>
            <w:pPr>
              <w:spacing w:after="0"/>
              <w:ind w:left="0"/>
              <w:jc w:val="center"/>
            </w:pPr>
            <w:r>
              <w:rPr>
                <w:rFonts w:ascii="Arial"/>
                <w:b w:val="false"/>
                <w:i w:val="false"/>
                <w:color w:val="000000"/>
                <w:sz w:val="15"/>
              </w:rPr>
              <w:t xml:space="preserve"> </w:t>
            </w:r>
          </w:p>
          <w:bookmarkEnd w:id="5737"/>
        </w:tc>
        <w:tc>
          <w:tcPr>
            <w:tcW w:w="1194" w:type="dxa"/>
            <w:tcBorders>
              <w:top w:val="outset" w:color="000000" w:sz="8"/>
              <w:left w:val="outset" w:color="000000" w:sz="8"/>
              <w:bottom w:val="outset" w:color="000000" w:sz="8"/>
              <w:right w:val="outset" w:color="000000" w:sz="8"/>
            </w:tcBorders>
            <w:vAlign w:val="center"/>
          </w:tcPr>
          <w:bookmarkStart w:name="5740" w:id="5738"/>
          <w:p>
            <w:pPr>
              <w:spacing w:after="0"/>
              <w:ind w:left="0"/>
              <w:jc w:val="center"/>
            </w:pPr>
            <w:r>
              <w:rPr>
                <w:rFonts w:ascii="Arial"/>
                <w:b w:val="false"/>
                <w:i w:val="false"/>
                <w:color w:val="000000"/>
                <w:sz w:val="15"/>
              </w:rPr>
              <w:t xml:space="preserve"> </w:t>
            </w:r>
          </w:p>
          <w:bookmarkEnd w:id="5738"/>
        </w:tc>
        <w:tc>
          <w:tcPr>
            <w:tcW w:w="1083" w:type="dxa"/>
            <w:tcBorders>
              <w:top w:val="outset" w:color="000000" w:sz="8"/>
              <w:left w:val="outset" w:color="000000" w:sz="8"/>
              <w:bottom w:val="outset" w:color="000000" w:sz="8"/>
              <w:right w:val="outset" w:color="000000" w:sz="8"/>
            </w:tcBorders>
            <w:vAlign w:val="center"/>
          </w:tcPr>
          <w:bookmarkStart w:name="5741" w:id="5739"/>
          <w:p>
            <w:pPr>
              <w:spacing w:after="0"/>
              <w:ind w:left="0"/>
              <w:jc w:val="center"/>
            </w:pPr>
            <w:r>
              <w:rPr>
                <w:rFonts w:ascii="Arial"/>
                <w:b w:val="false"/>
                <w:i w:val="false"/>
                <w:color w:val="000000"/>
                <w:sz w:val="15"/>
              </w:rPr>
              <w:t xml:space="preserve"> </w:t>
            </w:r>
          </w:p>
          <w:bookmarkEnd w:id="5739"/>
        </w:tc>
        <w:tc>
          <w:tcPr>
            <w:tcW w:w="1083" w:type="dxa"/>
            <w:tcBorders>
              <w:top w:val="outset" w:color="000000" w:sz="8"/>
              <w:left w:val="outset" w:color="000000" w:sz="8"/>
              <w:bottom w:val="outset" w:color="000000" w:sz="8"/>
              <w:right w:val="outset" w:color="000000" w:sz="8"/>
            </w:tcBorders>
            <w:vAlign w:val="center"/>
          </w:tcPr>
          <w:bookmarkStart w:name="5742" w:id="5740"/>
          <w:p>
            <w:pPr>
              <w:spacing w:after="0"/>
              <w:ind w:left="0"/>
              <w:jc w:val="center"/>
            </w:pPr>
            <w:r>
              <w:rPr>
                <w:rFonts w:ascii="Arial"/>
                <w:b w:val="false"/>
                <w:i w:val="false"/>
                <w:color w:val="000000"/>
                <w:sz w:val="15"/>
              </w:rPr>
              <w:t xml:space="preserve"> </w:t>
            </w:r>
          </w:p>
          <w:bookmarkEnd w:id="5740"/>
        </w:tc>
        <w:tc>
          <w:tcPr>
            <w:tcW w:w="1417" w:type="dxa"/>
            <w:tcBorders>
              <w:top w:val="outset" w:color="000000" w:sz="8"/>
              <w:left w:val="outset" w:color="000000" w:sz="8"/>
              <w:bottom w:val="outset" w:color="000000" w:sz="8"/>
              <w:right w:val="outset" w:color="000000" w:sz="8"/>
            </w:tcBorders>
            <w:vAlign w:val="center"/>
          </w:tcPr>
          <w:bookmarkStart w:name="5743" w:id="5741"/>
          <w:p>
            <w:pPr>
              <w:spacing w:after="0"/>
              <w:ind w:left="0"/>
              <w:jc w:val="center"/>
            </w:pPr>
            <w:r>
              <w:rPr>
                <w:rFonts w:ascii="Arial"/>
                <w:b w:val="false"/>
                <w:i w:val="false"/>
                <w:color w:val="000000"/>
                <w:sz w:val="15"/>
              </w:rPr>
              <w:t xml:space="preserve"> </w:t>
            </w:r>
          </w:p>
          <w:bookmarkEnd w:id="5741"/>
        </w:tc>
        <w:tc>
          <w:tcPr>
            <w:tcW w:w="1417" w:type="dxa"/>
            <w:tcBorders>
              <w:top w:val="outset" w:color="000000" w:sz="8"/>
              <w:left w:val="outset" w:color="000000" w:sz="8"/>
              <w:bottom w:val="outset" w:color="000000" w:sz="8"/>
              <w:right w:val="outset" w:color="000000" w:sz="8"/>
            </w:tcBorders>
            <w:vAlign w:val="center"/>
          </w:tcPr>
          <w:bookmarkStart w:name="5744" w:id="5742"/>
          <w:p>
            <w:pPr>
              <w:spacing w:after="0"/>
              <w:ind w:left="0"/>
              <w:jc w:val="center"/>
            </w:pPr>
            <w:r>
              <w:rPr>
                <w:rFonts w:ascii="Arial"/>
                <w:b w:val="false"/>
                <w:i w:val="false"/>
                <w:color w:val="000000"/>
                <w:sz w:val="15"/>
              </w:rPr>
              <w:t xml:space="preserve"> </w:t>
            </w:r>
          </w:p>
          <w:bookmarkEnd w:id="5742"/>
        </w:tc>
        <w:tc>
          <w:tcPr>
            <w:tcW w:w="1417" w:type="dxa"/>
            <w:tcBorders>
              <w:top w:val="outset" w:color="000000" w:sz="8"/>
              <w:left w:val="outset" w:color="000000" w:sz="8"/>
              <w:bottom w:val="outset" w:color="000000" w:sz="8"/>
              <w:right w:val="outset" w:color="000000" w:sz="8"/>
            </w:tcBorders>
            <w:vAlign w:val="center"/>
          </w:tcPr>
          <w:bookmarkStart w:name="5745" w:id="5743"/>
          <w:p>
            <w:pPr>
              <w:spacing w:after="0"/>
              <w:ind w:left="0"/>
              <w:jc w:val="center"/>
            </w:pPr>
            <w:r>
              <w:rPr>
                <w:rFonts w:ascii="Arial"/>
                <w:b/>
                <w:i w:val="false"/>
                <w:color w:val="000000"/>
                <w:sz w:val="15"/>
              </w:rPr>
              <w:t>11864,80</w:t>
            </w:r>
          </w:p>
          <w:bookmarkEnd w:id="57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746" w:id="5744"/>
          <w:p>
            <w:pPr>
              <w:spacing w:after="0"/>
              <w:ind w:left="0"/>
              <w:jc w:val="center"/>
            </w:pPr>
            <w:r>
              <w:rPr>
                <w:rFonts w:ascii="Arial"/>
                <w:b/>
                <w:i w:val="false"/>
                <w:color w:val="000000"/>
                <w:sz w:val="15"/>
              </w:rPr>
              <w:t>3310000</w:t>
            </w:r>
          </w:p>
          <w:bookmarkEnd w:id="5744"/>
        </w:tc>
        <w:tc>
          <w:tcPr>
            <w:tcW w:w="805" w:type="dxa"/>
            <w:tcBorders>
              <w:top w:val="outset" w:color="000000" w:sz="8"/>
              <w:left w:val="outset" w:color="000000" w:sz="8"/>
              <w:bottom w:val="outset" w:color="000000" w:sz="8"/>
              <w:right w:val="outset" w:color="000000" w:sz="8"/>
            </w:tcBorders>
            <w:vAlign w:val="center"/>
          </w:tcPr>
          <w:bookmarkStart w:name="5747" w:id="5745"/>
          <w:p>
            <w:pPr>
              <w:spacing w:after="0"/>
              <w:ind w:left="0"/>
              <w:jc w:val="center"/>
            </w:pPr>
            <w:r>
              <w:rPr>
                <w:rFonts w:ascii="Arial"/>
                <w:b w:val="false"/>
                <w:i w:val="false"/>
                <w:color w:val="000000"/>
                <w:sz w:val="15"/>
              </w:rPr>
              <w:t xml:space="preserve"> </w:t>
            </w:r>
          </w:p>
          <w:bookmarkEnd w:id="5745"/>
        </w:tc>
        <w:tc>
          <w:tcPr>
            <w:tcW w:w="805" w:type="dxa"/>
            <w:tcBorders>
              <w:top w:val="outset" w:color="000000" w:sz="8"/>
              <w:left w:val="outset" w:color="000000" w:sz="8"/>
              <w:bottom w:val="outset" w:color="000000" w:sz="8"/>
              <w:right w:val="outset" w:color="000000" w:sz="8"/>
            </w:tcBorders>
            <w:vAlign w:val="center"/>
          </w:tcPr>
          <w:bookmarkStart w:name="5748" w:id="5746"/>
          <w:p>
            <w:pPr>
              <w:spacing w:after="0"/>
              <w:ind w:left="0"/>
              <w:jc w:val="center"/>
            </w:pPr>
            <w:r>
              <w:rPr>
                <w:rFonts w:ascii="Arial"/>
                <w:b w:val="false"/>
                <w:i w:val="false"/>
                <w:color w:val="000000"/>
                <w:sz w:val="15"/>
              </w:rPr>
              <w:t xml:space="preserve"> </w:t>
            </w:r>
          </w:p>
          <w:bookmarkEnd w:id="5746"/>
        </w:tc>
        <w:tc>
          <w:tcPr>
            <w:tcW w:w="649" w:type="dxa"/>
            <w:tcBorders>
              <w:top w:val="outset" w:color="000000" w:sz="8"/>
              <w:left w:val="outset" w:color="000000" w:sz="8"/>
              <w:bottom w:val="outset" w:color="000000" w:sz="8"/>
              <w:right w:val="outset" w:color="000000" w:sz="8"/>
            </w:tcBorders>
            <w:vAlign w:val="center"/>
          </w:tcPr>
          <w:bookmarkStart w:name="5749" w:id="5747"/>
          <w:p>
            <w:pPr>
              <w:spacing w:after="0"/>
              <w:ind w:left="0"/>
              <w:jc w:val="left"/>
            </w:pPr>
            <w:r>
              <w:rPr>
                <w:rFonts w:ascii="Arial"/>
                <w:b/>
                <w:i w:val="false"/>
                <w:color w:val="000000"/>
                <w:sz w:val="15"/>
              </w:rPr>
              <w:t>Департамент з питань реєстрації виконавчого органу Київської міської ради (КМДА)</w:t>
            </w:r>
          </w:p>
          <w:bookmarkEnd w:id="5747"/>
        </w:tc>
        <w:tc>
          <w:tcPr>
            <w:tcW w:w="1417" w:type="dxa"/>
            <w:tcBorders>
              <w:top w:val="outset" w:color="000000" w:sz="8"/>
              <w:left w:val="outset" w:color="000000" w:sz="8"/>
              <w:bottom w:val="outset" w:color="000000" w:sz="8"/>
              <w:right w:val="outset" w:color="000000" w:sz="8"/>
            </w:tcBorders>
            <w:vAlign w:val="center"/>
          </w:tcPr>
          <w:bookmarkStart w:name="5750" w:id="5748"/>
          <w:p>
            <w:pPr>
              <w:spacing w:after="0"/>
              <w:ind w:left="0"/>
              <w:jc w:val="center"/>
            </w:pPr>
            <w:r>
              <w:rPr>
                <w:rFonts w:ascii="Arial"/>
                <w:b/>
                <w:i w:val="false"/>
                <w:color w:val="000000"/>
                <w:sz w:val="15"/>
              </w:rPr>
              <w:t>11864,80</w:t>
            </w:r>
          </w:p>
          <w:bookmarkEnd w:id="5748"/>
        </w:tc>
        <w:tc>
          <w:tcPr>
            <w:tcW w:w="1417" w:type="dxa"/>
            <w:tcBorders>
              <w:top w:val="outset" w:color="000000" w:sz="8"/>
              <w:left w:val="outset" w:color="000000" w:sz="8"/>
              <w:bottom w:val="outset" w:color="000000" w:sz="8"/>
              <w:right w:val="outset" w:color="000000" w:sz="8"/>
            </w:tcBorders>
            <w:vAlign w:val="center"/>
          </w:tcPr>
          <w:bookmarkStart w:name="5751" w:id="5749"/>
          <w:p>
            <w:pPr>
              <w:spacing w:after="0"/>
              <w:ind w:left="0"/>
              <w:jc w:val="center"/>
            </w:pPr>
            <w:r>
              <w:rPr>
                <w:rFonts w:ascii="Arial"/>
                <w:b/>
                <w:i w:val="false"/>
                <w:color w:val="000000"/>
                <w:sz w:val="15"/>
              </w:rPr>
              <w:t>11864,80</w:t>
            </w:r>
          </w:p>
          <w:bookmarkEnd w:id="5749"/>
        </w:tc>
        <w:tc>
          <w:tcPr>
            <w:tcW w:w="1306" w:type="dxa"/>
            <w:tcBorders>
              <w:top w:val="outset" w:color="000000" w:sz="8"/>
              <w:left w:val="outset" w:color="000000" w:sz="8"/>
              <w:bottom w:val="outset" w:color="000000" w:sz="8"/>
              <w:right w:val="outset" w:color="000000" w:sz="8"/>
            </w:tcBorders>
            <w:vAlign w:val="center"/>
          </w:tcPr>
          <w:bookmarkStart w:name="5752" w:id="5750"/>
          <w:p>
            <w:pPr>
              <w:spacing w:after="0"/>
              <w:ind w:left="0"/>
              <w:jc w:val="center"/>
            </w:pPr>
            <w:r>
              <w:rPr>
                <w:rFonts w:ascii="Arial"/>
                <w:b/>
                <w:i w:val="false"/>
                <w:color w:val="000000"/>
                <w:sz w:val="15"/>
              </w:rPr>
              <w:t>8159,20</w:t>
            </w:r>
          </w:p>
          <w:bookmarkEnd w:id="5750"/>
        </w:tc>
        <w:tc>
          <w:tcPr>
            <w:tcW w:w="1194" w:type="dxa"/>
            <w:tcBorders>
              <w:top w:val="outset" w:color="000000" w:sz="8"/>
              <w:left w:val="outset" w:color="000000" w:sz="8"/>
              <w:bottom w:val="outset" w:color="000000" w:sz="8"/>
              <w:right w:val="outset" w:color="000000" w:sz="8"/>
            </w:tcBorders>
            <w:vAlign w:val="center"/>
          </w:tcPr>
          <w:bookmarkStart w:name="5753" w:id="5751"/>
          <w:p>
            <w:pPr>
              <w:spacing w:after="0"/>
              <w:ind w:left="0"/>
              <w:jc w:val="center"/>
            </w:pPr>
            <w:r>
              <w:rPr>
                <w:rFonts w:ascii="Arial"/>
                <w:b/>
                <w:i w:val="false"/>
                <w:color w:val="000000"/>
                <w:sz w:val="15"/>
              </w:rPr>
              <w:t>460,20</w:t>
            </w:r>
          </w:p>
          <w:bookmarkEnd w:id="5751"/>
        </w:tc>
        <w:tc>
          <w:tcPr>
            <w:tcW w:w="1417" w:type="dxa"/>
            <w:tcBorders>
              <w:top w:val="outset" w:color="000000" w:sz="8"/>
              <w:left w:val="outset" w:color="000000" w:sz="8"/>
              <w:bottom w:val="outset" w:color="000000" w:sz="8"/>
              <w:right w:val="outset" w:color="000000" w:sz="8"/>
            </w:tcBorders>
            <w:vAlign w:val="center"/>
          </w:tcPr>
          <w:bookmarkStart w:name="5754" w:id="5752"/>
          <w:p>
            <w:pPr>
              <w:spacing w:after="0"/>
              <w:ind w:left="0"/>
              <w:jc w:val="center"/>
            </w:pPr>
            <w:r>
              <w:rPr>
                <w:rFonts w:ascii="Arial"/>
                <w:b w:val="false"/>
                <w:i w:val="false"/>
                <w:color w:val="000000"/>
                <w:sz w:val="15"/>
              </w:rPr>
              <w:t xml:space="preserve"> </w:t>
            </w:r>
          </w:p>
          <w:bookmarkEnd w:id="5752"/>
        </w:tc>
        <w:tc>
          <w:tcPr>
            <w:tcW w:w="1417" w:type="dxa"/>
            <w:tcBorders>
              <w:top w:val="outset" w:color="000000" w:sz="8"/>
              <w:left w:val="outset" w:color="000000" w:sz="8"/>
              <w:bottom w:val="outset" w:color="000000" w:sz="8"/>
              <w:right w:val="outset" w:color="000000" w:sz="8"/>
            </w:tcBorders>
            <w:vAlign w:val="center"/>
          </w:tcPr>
          <w:bookmarkStart w:name="5755" w:id="5753"/>
          <w:p>
            <w:pPr>
              <w:spacing w:after="0"/>
              <w:ind w:left="0"/>
              <w:jc w:val="center"/>
            </w:pPr>
            <w:r>
              <w:rPr>
                <w:rFonts w:ascii="Arial"/>
                <w:b w:val="false"/>
                <w:i w:val="false"/>
                <w:color w:val="000000"/>
                <w:sz w:val="15"/>
              </w:rPr>
              <w:t xml:space="preserve"> </w:t>
            </w:r>
          </w:p>
          <w:bookmarkEnd w:id="5753"/>
        </w:tc>
        <w:tc>
          <w:tcPr>
            <w:tcW w:w="1194" w:type="dxa"/>
            <w:tcBorders>
              <w:top w:val="outset" w:color="000000" w:sz="8"/>
              <w:left w:val="outset" w:color="000000" w:sz="8"/>
              <w:bottom w:val="outset" w:color="000000" w:sz="8"/>
              <w:right w:val="outset" w:color="000000" w:sz="8"/>
            </w:tcBorders>
            <w:vAlign w:val="center"/>
          </w:tcPr>
          <w:bookmarkStart w:name="5756" w:id="5754"/>
          <w:p>
            <w:pPr>
              <w:spacing w:after="0"/>
              <w:ind w:left="0"/>
              <w:jc w:val="center"/>
            </w:pPr>
            <w:r>
              <w:rPr>
                <w:rFonts w:ascii="Arial"/>
                <w:b w:val="false"/>
                <w:i w:val="false"/>
                <w:color w:val="000000"/>
                <w:sz w:val="15"/>
              </w:rPr>
              <w:t xml:space="preserve"> </w:t>
            </w:r>
          </w:p>
          <w:bookmarkEnd w:id="5754"/>
        </w:tc>
        <w:tc>
          <w:tcPr>
            <w:tcW w:w="1083" w:type="dxa"/>
            <w:tcBorders>
              <w:top w:val="outset" w:color="000000" w:sz="8"/>
              <w:left w:val="outset" w:color="000000" w:sz="8"/>
              <w:bottom w:val="outset" w:color="000000" w:sz="8"/>
              <w:right w:val="outset" w:color="000000" w:sz="8"/>
            </w:tcBorders>
            <w:vAlign w:val="center"/>
          </w:tcPr>
          <w:bookmarkStart w:name="5757" w:id="5755"/>
          <w:p>
            <w:pPr>
              <w:spacing w:after="0"/>
              <w:ind w:left="0"/>
              <w:jc w:val="center"/>
            </w:pPr>
            <w:r>
              <w:rPr>
                <w:rFonts w:ascii="Arial"/>
                <w:b w:val="false"/>
                <w:i w:val="false"/>
                <w:color w:val="000000"/>
                <w:sz w:val="15"/>
              </w:rPr>
              <w:t xml:space="preserve"> </w:t>
            </w:r>
          </w:p>
          <w:bookmarkEnd w:id="5755"/>
        </w:tc>
        <w:tc>
          <w:tcPr>
            <w:tcW w:w="1083" w:type="dxa"/>
            <w:tcBorders>
              <w:top w:val="outset" w:color="000000" w:sz="8"/>
              <w:left w:val="outset" w:color="000000" w:sz="8"/>
              <w:bottom w:val="outset" w:color="000000" w:sz="8"/>
              <w:right w:val="outset" w:color="000000" w:sz="8"/>
            </w:tcBorders>
            <w:vAlign w:val="center"/>
          </w:tcPr>
          <w:bookmarkStart w:name="5758" w:id="5756"/>
          <w:p>
            <w:pPr>
              <w:spacing w:after="0"/>
              <w:ind w:left="0"/>
              <w:jc w:val="center"/>
            </w:pPr>
            <w:r>
              <w:rPr>
                <w:rFonts w:ascii="Arial"/>
                <w:b w:val="false"/>
                <w:i w:val="false"/>
                <w:color w:val="000000"/>
                <w:sz w:val="15"/>
              </w:rPr>
              <w:t xml:space="preserve"> </w:t>
            </w:r>
          </w:p>
          <w:bookmarkEnd w:id="5756"/>
        </w:tc>
        <w:tc>
          <w:tcPr>
            <w:tcW w:w="1417" w:type="dxa"/>
            <w:tcBorders>
              <w:top w:val="outset" w:color="000000" w:sz="8"/>
              <w:left w:val="outset" w:color="000000" w:sz="8"/>
              <w:bottom w:val="outset" w:color="000000" w:sz="8"/>
              <w:right w:val="outset" w:color="000000" w:sz="8"/>
            </w:tcBorders>
            <w:vAlign w:val="center"/>
          </w:tcPr>
          <w:bookmarkStart w:name="5759" w:id="5757"/>
          <w:p>
            <w:pPr>
              <w:spacing w:after="0"/>
              <w:ind w:left="0"/>
              <w:jc w:val="center"/>
            </w:pPr>
            <w:r>
              <w:rPr>
                <w:rFonts w:ascii="Arial"/>
                <w:b w:val="false"/>
                <w:i w:val="false"/>
                <w:color w:val="000000"/>
                <w:sz w:val="15"/>
              </w:rPr>
              <w:t xml:space="preserve"> </w:t>
            </w:r>
          </w:p>
          <w:bookmarkEnd w:id="5757"/>
        </w:tc>
        <w:tc>
          <w:tcPr>
            <w:tcW w:w="1417" w:type="dxa"/>
            <w:tcBorders>
              <w:top w:val="outset" w:color="000000" w:sz="8"/>
              <w:left w:val="outset" w:color="000000" w:sz="8"/>
              <w:bottom w:val="outset" w:color="000000" w:sz="8"/>
              <w:right w:val="outset" w:color="000000" w:sz="8"/>
            </w:tcBorders>
            <w:vAlign w:val="center"/>
          </w:tcPr>
          <w:bookmarkStart w:name="5760" w:id="5758"/>
          <w:p>
            <w:pPr>
              <w:spacing w:after="0"/>
              <w:ind w:left="0"/>
              <w:jc w:val="center"/>
            </w:pPr>
            <w:r>
              <w:rPr>
                <w:rFonts w:ascii="Arial"/>
                <w:b w:val="false"/>
                <w:i w:val="false"/>
                <w:color w:val="000000"/>
                <w:sz w:val="15"/>
              </w:rPr>
              <w:t xml:space="preserve"> </w:t>
            </w:r>
          </w:p>
          <w:bookmarkEnd w:id="5758"/>
        </w:tc>
        <w:tc>
          <w:tcPr>
            <w:tcW w:w="1417" w:type="dxa"/>
            <w:tcBorders>
              <w:top w:val="outset" w:color="000000" w:sz="8"/>
              <w:left w:val="outset" w:color="000000" w:sz="8"/>
              <w:bottom w:val="outset" w:color="000000" w:sz="8"/>
              <w:right w:val="outset" w:color="000000" w:sz="8"/>
            </w:tcBorders>
            <w:vAlign w:val="center"/>
          </w:tcPr>
          <w:bookmarkStart w:name="5761" w:id="5759"/>
          <w:p>
            <w:pPr>
              <w:spacing w:after="0"/>
              <w:ind w:left="0"/>
              <w:jc w:val="center"/>
            </w:pPr>
            <w:r>
              <w:rPr>
                <w:rFonts w:ascii="Arial"/>
                <w:b/>
                <w:i w:val="false"/>
                <w:color w:val="000000"/>
                <w:sz w:val="15"/>
              </w:rPr>
              <w:t>11864,80</w:t>
            </w:r>
          </w:p>
          <w:bookmarkEnd w:id="57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762" w:id="5760"/>
          <w:p>
            <w:pPr>
              <w:spacing w:after="0"/>
              <w:ind w:left="0"/>
              <w:jc w:val="center"/>
            </w:pPr>
            <w:r>
              <w:rPr>
                <w:rFonts w:ascii="Arial"/>
                <w:b w:val="false"/>
                <w:i w:val="false"/>
                <w:color w:val="000000"/>
                <w:sz w:val="15"/>
              </w:rPr>
              <w:t>3310160</w:t>
            </w:r>
          </w:p>
          <w:bookmarkEnd w:id="5760"/>
        </w:tc>
        <w:tc>
          <w:tcPr>
            <w:tcW w:w="805" w:type="dxa"/>
            <w:tcBorders>
              <w:top w:val="outset" w:color="000000" w:sz="8"/>
              <w:left w:val="outset" w:color="000000" w:sz="8"/>
              <w:bottom w:val="outset" w:color="000000" w:sz="8"/>
              <w:right w:val="outset" w:color="000000" w:sz="8"/>
            </w:tcBorders>
            <w:vAlign w:val="center"/>
          </w:tcPr>
          <w:bookmarkStart w:name="5763" w:id="5761"/>
          <w:p>
            <w:pPr>
              <w:spacing w:after="0"/>
              <w:ind w:left="0"/>
              <w:jc w:val="center"/>
            </w:pPr>
            <w:r>
              <w:rPr>
                <w:rFonts w:ascii="Arial"/>
                <w:b w:val="false"/>
                <w:i w:val="false"/>
                <w:color w:val="000000"/>
                <w:sz w:val="15"/>
              </w:rPr>
              <w:t>0160</w:t>
            </w:r>
          </w:p>
          <w:bookmarkEnd w:id="5761"/>
        </w:tc>
        <w:tc>
          <w:tcPr>
            <w:tcW w:w="805" w:type="dxa"/>
            <w:tcBorders>
              <w:top w:val="outset" w:color="000000" w:sz="8"/>
              <w:left w:val="outset" w:color="000000" w:sz="8"/>
              <w:bottom w:val="outset" w:color="000000" w:sz="8"/>
              <w:right w:val="outset" w:color="000000" w:sz="8"/>
            </w:tcBorders>
            <w:vAlign w:val="center"/>
          </w:tcPr>
          <w:bookmarkStart w:name="5764" w:id="5762"/>
          <w:p>
            <w:pPr>
              <w:spacing w:after="0"/>
              <w:ind w:left="0"/>
              <w:jc w:val="center"/>
            </w:pPr>
            <w:r>
              <w:rPr>
                <w:rFonts w:ascii="Arial"/>
                <w:b w:val="false"/>
                <w:i w:val="false"/>
                <w:color w:val="000000"/>
                <w:sz w:val="15"/>
              </w:rPr>
              <w:t>0111</w:t>
            </w:r>
          </w:p>
          <w:bookmarkEnd w:id="5762"/>
        </w:tc>
        <w:tc>
          <w:tcPr>
            <w:tcW w:w="649" w:type="dxa"/>
            <w:tcBorders>
              <w:top w:val="outset" w:color="000000" w:sz="8"/>
              <w:left w:val="outset" w:color="000000" w:sz="8"/>
              <w:bottom w:val="outset" w:color="000000" w:sz="8"/>
              <w:right w:val="outset" w:color="000000" w:sz="8"/>
            </w:tcBorders>
            <w:vAlign w:val="center"/>
          </w:tcPr>
          <w:bookmarkStart w:name="5765" w:id="5763"/>
          <w:p>
            <w:pPr>
              <w:spacing w:after="0"/>
              <w:ind w:left="0"/>
              <w:jc w:val="left"/>
            </w:pPr>
            <w:r>
              <w:rPr>
                <w:rFonts w:ascii="Arial"/>
                <w:b w:val="false"/>
                <w:i w:val="false"/>
                <w:color w:val="000000"/>
                <w:sz w:val="15"/>
              </w:rPr>
              <w:t>Керівництво і управління у сфері реєстраціїі у місті Києві</w:t>
            </w:r>
          </w:p>
          <w:bookmarkEnd w:id="5763"/>
        </w:tc>
        <w:tc>
          <w:tcPr>
            <w:tcW w:w="1417" w:type="dxa"/>
            <w:tcBorders>
              <w:top w:val="outset" w:color="000000" w:sz="8"/>
              <w:left w:val="outset" w:color="000000" w:sz="8"/>
              <w:bottom w:val="outset" w:color="000000" w:sz="8"/>
              <w:right w:val="outset" w:color="000000" w:sz="8"/>
            </w:tcBorders>
            <w:vAlign w:val="center"/>
          </w:tcPr>
          <w:bookmarkStart w:name="5766" w:id="5764"/>
          <w:p>
            <w:pPr>
              <w:spacing w:after="0"/>
              <w:ind w:left="0"/>
              <w:jc w:val="center"/>
            </w:pPr>
            <w:r>
              <w:rPr>
                <w:rFonts w:ascii="Arial"/>
                <w:b w:val="false"/>
                <w:i w:val="false"/>
                <w:color w:val="000000"/>
                <w:sz w:val="15"/>
              </w:rPr>
              <w:t>11864,80</w:t>
            </w:r>
          </w:p>
          <w:bookmarkEnd w:id="5764"/>
        </w:tc>
        <w:tc>
          <w:tcPr>
            <w:tcW w:w="1417" w:type="dxa"/>
            <w:tcBorders>
              <w:top w:val="outset" w:color="000000" w:sz="8"/>
              <w:left w:val="outset" w:color="000000" w:sz="8"/>
              <w:bottom w:val="outset" w:color="000000" w:sz="8"/>
              <w:right w:val="outset" w:color="000000" w:sz="8"/>
            </w:tcBorders>
            <w:vAlign w:val="center"/>
          </w:tcPr>
          <w:bookmarkStart w:name="5767" w:id="5765"/>
          <w:p>
            <w:pPr>
              <w:spacing w:after="0"/>
              <w:ind w:left="0"/>
              <w:jc w:val="center"/>
            </w:pPr>
            <w:r>
              <w:rPr>
                <w:rFonts w:ascii="Arial"/>
                <w:b w:val="false"/>
                <w:i w:val="false"/>
                <w:color w:val="000000"/>
                <w:sz w:val="15"/>
              </w:rPr>
              <w:t>11864,80</w:t>
            </w:r>
          </w:p>
          <w:bookmarkEnd w:id="5765"/>
        </w:tc>
        <w:tc>
          <w:tcPr>
            <w:tcW w:w="1306" w:type="dxa"/>
            <w:tcBorders>
              <w:top w:val="outset" w:color="000000" w:sz="8"/>
              <w:left w:val="outset" w:color="000000" w:sz="8"/>
              <w:bottom w:val="outset" w:color="000000" w:sz="8"/>
              <w:right w:val="outset" w:color="000000" w:sz="8"/>
            </w:tcBorders>
            <w:vAlign w:val="center"/>
          </w:tcPr>
          <w:bookmarkStart w:name="5768" w:id="5766"/>
          <w:p>
            <w:pPr>
              <w:spacing w:after="0"/>
              <w:ind w:left="0"/>
              <w:jc w:val="center"/>
            </w:pPr>
            <w:r>
              <w:rPr>
                <w:rFonts w:ascii="Arial"/>
                <w:b w:val="false"/>
                <w:i w:val="false"/>
                <w:color w:val="000000"/>
                <w:sz w:val="15"/>
              </w:rPr>
              <w:t>8159,20</w:t>
            </w:r>
          </w:p>
          <w:bookmarkEnd w:id="5766"/>
        </w:tc>
        <w:tc>
          <w:tcPr>
            <w:tcW w:w="1194" w:type="dxa"/>
            <w:tcBorders>
              <w:top w:val="outset" w:color="000000" w:sz="8"/>
              <w:left w:val="outset" w:color="000000" w:sz="8"/>
              <w:bottom w:val="outset" w:color="000000" w:sz="8"/>
              <w:right w:val="outset" w:color="000000" w:sz="8"/>
            </w:tcBorders>
            <w:vAlign w:val="center"/>
          </w:tcPr>
          <w:bookmarkStart w:name="5769" w:id="5767"/>
          <w:p>
            <w:pPr>
              <w:spacing w:after="0"/>
              <w:ind w:left="0"/>
              <w:jc w:val="center"/>
            </w:pPr>
            <w:r>
              <w:rPr>
                <w:rFonts w:ascii="Arial"/>
                <w:b w:val="false"/>
                <w:i w:val="false"/>
                <w:color w:val="000000"/>
                <w:sz w:val="15"/>
              </w:rPr>
              <w:t>460,20</w:t>
            </w:r>
          </w:p>
          <w:bookmarkEnd w:id="5767"/>
        </w:tc>
        <w:tc>
          <w:tcPr>
            <w:tcW w:w="1417" w:type="dxa"/>
            <w:tcBorders>
              <w:top w:val="outset" w:color="000000" w:sz="8"/>
              <w:left w:val="outset" w:color="000000" w:sz="8"/>
              <w:bottom w:val="outset" w:color="000000" w:sz="8"/>
              <w:right w:val="outset" w:color="000000" w:sz="8"/>
            </w:tcBorders>
            <w:vAlign w:val="center"/>
          </w:tcPr>
          <w:bookmarkStart w:name="5770" w:id="5768"/>
          <w:p>
            <w:pPr>
              <w:spacing w:after="0"/>
              <w:ind w:left="0"/>
              <w:jc w:val="center"/>
            </w:pPr>
            <w:r>
              <w:rPr>
                <w:rFonts w:ascii="Arial"/>
                <w:b w:val="false"/>
                <w:i w:val="false"/>
                <w:color w:val="000000"/>
                <w:sz w:val="15"/>
              </w:rPr>
              <w:t xml:space="preserve"> </w:t>
            </w:r>
          </w:p>
          <w:bookmarkEnd w:id="5768"/>
        </w:tc>
        <w:tc>
          <w:tcPr>
            <w:tcW w:w="1417" w:type="dxa"/>
            <w:tcBorders>
              <w:top w:val="outset" w:color="000000" w:sz="8"/>
              <w:left w:val="outset" w:color="000000" w:sz="8"/>
              <w:bottom w:val="outset" w:color="000000" w:sz="8"/>
              <w:right w:val="outset" w:color="000000" w:sz="8"/>
            </w:tcBorders>
            <w:vAlign w:val="center"/>
          </w:tcPr>
          <w:bookmarkStart w:name="5771" w:id="5769"/>
          <w:p>
            <w:pPr>
              <w:spacing w:after="0"/>
              <w:ind w:left="0"/>
              <w:jc w:val="center"/>
            </w:pPr>
            <w:r>
              <w:rPr>
                <w:rFonts w:ascii="Arial"/>
                <w:b w:val="false"/>
                <w:i w:val="false"/>
                <w:color w:val="000000"/>
                <w:sz w:val="15"/>
              </w:rPr>
              <w:t xml:space="preserve"> </w:t>
            </w:r>
          </w:p>
          <w:bookmarkEnd w:id="5769"/>
        </w:tc>
        <w:tc>
          <w:tcPr>
            <w:tcW w:w="1194" w:type="dxa"/>
            <w:tcBorders>
              <w:top w:val="outset" w:color="000000" w:sz="8"/>
              <w:left w:val="outset" w:color="000000" w:sz="8"/>
              <w:bottom w:val="outset" w:color="000000" w:sz="8"/>
              <w:right w:val="outset" w:color="000000" w:sz="8"/>
            </w:tcBorders>
            <w:vAlign w:val="center"/>
          </w:tcPr>
          <w:bookmarkStart w:name="5772" w:id="5770"/>
          <w:p>
            <w:pPr>
              <w:spacing w:after="0"/>
              <w:ind w:left="0"/>
              <w:jc w:val="center"/>
            </w:pPr>
            <w:r>
              <w:rPr>
                <w:rFonts w:ascii="Arial"/>
                <w:b w:val="false"/>
                <w:i w:val="false"/>
                <w:color w:val="000000"/>
                <w:sz w:val="15"/>
              </w:rPr>
              <w:t xml:space="preserve"> </w:t>
            </w:r>
          </w:p>
          <w:bookmarkEnd w:id="5770"/>
        </w:tc>
        <w:tc>
          <w:tcPr>
            <w:tcW w:w="1083" w:type="dxa"/>
            <w:tcBorders>
              <w:top w:val="outset" w:color="000000" w:sz="8"/>
              <w:left w:val="outset" w:color="000000" w:sz="8"/>
              <w:bottom w:val="outset" w:color="000000" w:sz="8"/>
              <w:right w:val="outset" w:color="000000" w:sz="8"/>
            </w:tcBorders>
            <w:vAlign w:val="center"/>
          </w:tcPr>
          <w:bookmarkStart w:name="5773" w:id="5771"/>
          <w:p>
            <w:pPr>
              <w:spacing w:after="0"/>
              <w:ind w:left="0"/>
              <w:jc w:val="center"/>
            </w:pPr>
            <w:r>
              <w:rPr>
                <w:rFonts w:ascii="Arial"/>
                <w:b w:val="false"/>
                <w:i w:val="false"/>
                <w:color w:val="000000"/>
                <w:sz w:val="15"/>
              </w:rPr>
              <w:t xml:space="preserve"> </w:t>
            </w:r>
          </w:p>
          <w:bookmarkEnd w:id="5771"/>
        </w:tc>
        <w:tc>
          <w:tcPr>
            <w:tcW w:w="1083" w:type="dxa"/>
            <w:tcBorders>
              <w:top w:val="outset" w:color="000000" w:sz="8"/>
              <w:left w:val="outset" w:color="000000" w:sz="8"/>
              <w:bottom w:val="outset" w:color="000000" w:sz="8"/>
              <w:right w:val="outset" w:color="000000" w:sz="8"/>
            </w:tcBorders>
            <w:vAlign w:val="center"/>
          </w:tcPr>
          <w:bookmarkStart w:name="5774" w:id="5772"/>
          <w:p>
            <w:pPr>
              <w:spacing w:after="0"/>
              <w:ind w:left="0"/>
              <w:jc w:val="center"/>
            </w:pPr>
            <w:r>
              <w:rPr>
                <w:rFonts w:ascii="Arial"/>
                <w:b w:val="false"/>
                <w:i w:val="false"/>
                <w:color w:val="000000"/>
                <w:sz w:val="15"/>
              </w:rPr>
              <w:t xml:space="preserve"> </w:t>
            </w:r>
          </w:p>
          <w:bookmarkEnd w:id="5772"/>
        </w:tc>
        <w:tc>
          <w:tcPr>
            <w:tcW w:w="1417" w:type="dxa"/>
            <w:tcBorders>
              <w:top w:val="outset" w:color="000000" w:sz="8"/>
              <w:left w:val="outset" w:color="000000" w:sz="8"/>
              <w:bottom w:val="outset" w:color="000000" w:sz="8"/>
              <w:right w:val="outset" w:color="000000" w:sz="8"/>
            </w:tcBorders>
            <w:vAlign w:val="center"/>
          </w:tcPr>
          <w:bookmarkStart w:name="5775" w:id="5773"/>
          <w:p>
            <w:pPr>
              <w:spacing w:after="0"/>
              <w:ind w:left="0"/>
              <w:jc w:val="center"/>
            </w:pPr>
            <w:r>
              <w:rPr>
                <w:rFonts w:ascii="Arial"/>
                <w:b w:val="false"/>
                <w:i w:val="false"/>
                <w:color w:val="000000"/>
                <w:sz w:val="15"/>
              </w:rPr>
              <w:t xml:space="preserve"> </w:t>
            </w:r>
          </w:p>
          <w:bookmarkEnd w:id="5773"/>
        </w:tc>
        <w:tc>
          <w:tcPr>
            <w:tcW w:w="1417" w:type="dxa"/>
            <w:tcBorders>
              <w:top w:val="outset" w:color="000000" w:sz="8"/>
              <w:left w:val="outset" w:color="000000" w:sz="8"/>
              <w:bottom w:val="outset" w:color="000000" w:sz="8"/>
              <w:right w:val="outset" w:color="000000" w:sz="8"/>
            </w:tcBorders>
            <w:vAlign w:val="center"/>
          </w:tcPr>
          <w:bookmarkStart w:name="5776" w:id="5774"/>
          <w:p>
            <w:pPr>
              <w:spacing w:after="0"/>
              <w:ind w:left="0"/>
              <w:jc w:val="center"/>
            </w:pPr>
            <w:r>
              <w:rPr>
                <w:rFonts w:ascii="Arial"/>
                <w:b w:val="false"/>
                <w:i w:val="false"/>
                <w:color w:val="000000"/>
                <w:sz w:val="15"/>
              </w:rPr>
              <w:t xml:space="preserve"> </w:t>
            </w:r>
          </w:p>
          <w:bookmarkEnd w:id="5774"/>
        </w:tc>
        <w:tc>
          <w:tcPr>
            <w:tcW w:w="1417" w:type="dxa"/>
            <w:tcBorders>
              <w:top w:val="outset" w:color="000000" w:sz="8"/>
              <w:left w:val="outset" w:color="000000" w:sz="8"/>
              <w:bottom w:val="outset" w:color="000000" w:sz="8"/>
              <w:right w:val="outset" w:color="000000" w:sz="8"/>
            </w:tcBorders>
            <w:vAlign w:val="center"/>
          </w:tcPr>
          <w:bookmarkStart w:name="5777" w:id="5775"/>
          <w:p>
            <w:pPr>
              <w:spacing w:after="0"/>
              <w:ind w:left="0"/>
              <w:jc w:val="center"/>
            </w:pPr>
            <w:r>
              <w:rPr>
                <w:rFonts w:ascii="Arial"/>
                <w:b w:val="false"/>
                <w:i w:val="false"/>
                <w:color w:val="000000"/>
                <w:sz w:val="15"/>
              </w:rPr>
              <w:t>11864,80</w:t>
            </w:r>
          </w:p>
          <w:bookmarkEnd w:id="57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778" w:id="5776"/>
          <w:p>
            <w:pPr>
              <w:spacing w:after="0"/>
              <w:ind w:left="0"/>
              <w:jc w:val="center"/>
            </w:pPr>
            <w:r>
              <w:rPr>
                <w:rFonts w:ascii="Arial"/>
                <w:b/>
                <w:i w:val="false"/>
                <w:color w:val="000000"/>
                <w:sz w:val="15"/>
              </w:rPr>
              <w:t>3400000</w:t>
            </w:r>
          </w:p>
          <w:bookmarkEnd w:id="5776"/>
        </w:tc>
        <w:tc>
          <w:tcPr>
            <w:tcW w:w="805" w:type="dxa"/>
            <w:tcBorders>
              <w:top w:val="outset" w:color="000000" w:sz="8"/>
              <w:left w:val="outset" w:color="000000" w:sz="8"/>
              <w:bottom w:val="outset" w:color="000000" w:sz="8"/>
              <w:right w:val="outset" w:color="000000" w:sz="8"/>
            </w:tcBorders>
            <w:vAlign w:val="center"/>
          </w:tcPr>
          <w:bookmarkStart w:name="5779" w:id="5777"/>
          <w:p>
            <w:pPr>
              <w:spacing w:after="0"/>
              <w:ind w:left="0"/>
              <w:jc w:val="center"/>
            </w:pPr>
            <w:r>
              <w:rPr>
                <w:rFonts w:ascii="Arial"/>
                <w:b w:val="false"/>
                <w:i w:val="false"/>
                <w:color w:val="000000"/>
                <w:sz w:val="15"/>
              </w:rPr>
              <w:t xml:space="preserve"> </w:t>
            </w:r>
          </w:p>
          <w:bookmarkEnd w:id="5777"/>
        </w:tc>
        <w:tc>
          <w:tcPr>
            <w:tcW w:w="805" w:type="dxa"/>
            <w:tcBorders>
              <w:top w:val="outset" w:color="000000" w:sz="8"/>
              <w:left w:val="outset" w:color="000000" w:sz="8"/>
              <w:bottom w:val="outset" w:color="000000" w:sz="8"/>
              <w:right w:val="outset" w:color="000000" w:sz="8"/>
            </w:tcBorders>
            <w:vAlign w:val="center"/>
          </w:tcPr>
          <w:bookmarkStart w:name="5780" w:id="5778"/>
          <w:p>
            <w:pPr>
              <w:spacing w:after="0"/>
              <w:ind w:left="0"/>
              <w:jc w:val="center"/>
            </w:pPr>
            <w:r>
              <w:rPr>
                <w:rFonts w:ascii="Arial"/>
                <w:b w:val="false"/>
                <w:i w:val="false"/>
                <w:color w:val="000000"/>
                <w:sz w:val="15"/>
              </w:rPr>
              <w:t xml:space="preserve"> </w:t>
            </w:r>
          </w:p>
          <w:bookmarkEnd w:id="5778"/>
        </w:tc>
        <w:tc>
          <w:tcPr>
            <w:tcW w:w="649" w:type="dxa"/>
            <w:tcBorders>
              <w:top w:val="outset" w:color="000000" w:sz="8"/>
              <w:left w:val="outset" w:color="000000" w:sz="8"/>
              <w:bottom w:val="outset" w:color="000000" w:sz="8"/>
              <w:right w:val="outset" w:color="000000" w:sz="8"/>
            </w:tcBorders>
            <w:vAlign w:val="center"/>
          </w:tcPr>
          <w:bookmarkStart w:name="5781" w:id="5779"/>
          <w:p>
            <w:pPr>
              <w:spacing w:after="0"/>
              <w:ind w:left="0"/>
              <w:jc w:val="left"/>
            </w:pPr>
            <w:r>
              <w:rPr>
                <w:rFonts w:ascii="Arial"/>
                <w:b/>
                <w:i w:val="false"/>
                <w:color w:val="000000"/>
                <w:sz w:val="15"/>
              </w:rPr>
              <w:t>Департамент (Центр) надання адміністративних послуг виконавчого органу Київської міської ради (КМДА)</w:t>
            </w:r>
          </w:p>
          <w:bookmarkEnd w:id="5779"/>
        </w:tc>
        <w:tc>
          <w:tcPr>
            <w:tcW w:w="1417" w:type="dxa"/>
            <w:tcBorders>
              <w:top w:val="outset" w:color="000000" w:sz="8"/>
              <w:left w:val="outset" w:color="000000" w:sz="8"/>
              <w:bottom w:val="outset" w:color="000000" w:sz="8"/>
              <w:right w:val="outset" w:color="000000" w:sz="8"/>
            </w:tcBorders>
            <w:vAlign w:val="center"/>
          </w:tcPr>
          <w:bookmarkStart w:name="5782" w:id="5780"/>
          <w:p>
            <w:pPr>
              <w:spacing w:after="0"/>
              <w:ind w:left="0"/>
              <w:jc w:val="center"/>
            </w:pPr>
            <w:r>
              <w:rPr>
                <w:rFonts w:ascii="Arial"/>
                <w:b/>
                <w:i w:val="false"/>
                <w:color w:val="000000"/>
                <w:sz w:val="15"/>
              </w:rPr>
              <w:t>30648,80</w:t>
            </w:r>
          </w:p>
          <w:bookmarkEnd w:id="5780"/>
        </w:tc>
        <w:tc>
          <w:tcPr>
            <w:tcW w:w="1417" w:type="dxa"/>
            <w:tcBorders>
              <w:top w:val="outset" w:color="000000" w:sz="8"/>
              <w:left w:val="outset" w:color="000000" w:sz="8"/>
              <w:bottom w:val="outset" w:color="000000" w:sz="8"/>
              <w:right w:val="outset" w:color="000000" w:sz="8"/>
            </w:tcBorders>
            <w:vAlign w:val="center"/>
          </w:tcPr>
          <w:bookmarkStart w:name="5783" w:id="5781"/>
          <w:p>
            <w:pPr>
              <w:spacing w:after="0"/>
              <w:ind w:left="0"/>
              <w:jc w:val="center"/>
            </w:pPr>
            <w:r>
              <w:rPr>
                <w:rFonts w:ascii="Arial"/>
                <w:b/>
                <w:i w:val="false"/>
                <w:color w:val="000000"/>
                <w:sz w:val="15"/>
              </w:rPr>
              <w:t>30648,80</w:t>
            </w:r>
          </w:p>
          <w:bookmarkEnd w:id="5781"/>
        </w:tc>
        <w:tc>
          <w:tcPr>
            <w:tcW w:w="1306" w:type="dxa"/>
            <w:tcBorders>
              <w:top w:val="outset" w:color="000000" w:sz="8"/>
              <w:left w:val="outset" w:color="000000" w:sz="8"/>
              <w:bottom w:val="outset" w:color="000000" w:sz="8"/>
              <w:right w:val="outset" w:color="000000" w:sz="8"/>
            </w:tcBorders>
            <w:vAlign w:val="center"/>
          </w:tcPr>
          <w:bookmarkStart w:name="5784" w:id="5782"/>
          <w:p>
            <w:pPr>
              <w:spacing w:after="0"/>
              <w:ind w:left="0"/>
              <w:jc w:val="center"/>
            </w:pPr>
            <w:r>
              <w:rPr>
                <w:rFonts w:ascii="Arial"/>
                <w:b/>
                <w:i w:val="false"/>
                <w:color w:val="000000"/>
                <w:sz w:val="15"/>
              </w:rPr>
              <w:t>19333,40</w:t>
            </w:r>
          </w:p>
          <w:bookmarkEnd w:id="5782"/>
        </w:tc>
        <w:tc>
          <w:tcPr>
            <w:tcW w:w="1194" w:type="dxa"/>
            <w:tcBorders>
              <w:top w:val="outset" w:color="000000" w:sz="8"/>
              <w:left w:val="outset" w:color="000000" w:sz="8"/>
              <w:bottom w:val="outset" w:color="000000" w:sz="8"/>
              <w:right w:val="outset" w:color="000000" w:sz="8"/>
            </w:tcBorders>
            <w:vAlign w:val="center"/>
          </w:tcPr>
          <w:bookmarkStart w:name="5785" w:id="5783"/>
          <w:p>
            <w:pPr>
              <w:spacing w:after="0"/>
              <w:ind w:left="0"/>
              <w:jc w:val="center"/>
            </w:pPr>
            <w:r>
              <w:rPr>
                <w:rFonts w:ascii="Arial"/>
                <w:b/>
                <w:i w:val="false"/>
                <w:color w:val="000000"/>
                <w:sz w:val="15"/>
              </w:rPr>
              <w:t>913,30</w:t>
            </w:r>
          </w:p>
          <w:bookmarkEnd w:id="5783"/>
        </w:tc>
        <w:tc>
          <w:tcPr>
            <w:tcW w:w="1417" w:type="dxa"/>
            <w:tcBorders>
              <w:top w:val="outset" w:color="000000" w:sz="8"/>
              <w:left w:val="outset" w:color="000000" w:sz="8"/>
              <w:bottom w:val="outset" w:color="000000" w:sz="8"/>
              <w:right w:val="outset" w:color="000000" w:sz="8"/>
            </w:tcBorders>
            <w:vAlign w:val="center"/>
          </w:tcPr>
          <w:bookmarkStart w:name="5786" w:id="5784"/>
          <w:p>
            <w:pPr>
              <w:spacing w:after="0"/>
              <w:ind w:left="0"/>
              <w:jc w:val="center"/>
            </w:pPr>
            <w:r>
              <w:rPr>
                <w:rFonts w:ascii="Arial"/>
                <w:b w:val="false"/>
                <w:i w:val="false"/>
                <w:color w:val="000000"/>
                <w:sz w:val="15"/>
              </w:rPr>
              <w:t xml:space="preserve"> </w:t>
            </w:r>
          </w:p>
          <w:bookmarkEnd w:id="5784"/>
        </w:tc>
        <w:tc>
          <w:tcPr>
            <w:tcW w:w="1417" w:type="dxa"/>
            <w:tcBorders>
              <w:top w:val="outset" w:color="000000" w:sz="8"/>
              <w:left w:val="outset" w:color="000000" w:sz="8"/>
              <w:bottom w:val="outset" w:color="000000" w:sz="8"/>
              <w:right w:val="outset" w:color="000000" w:sz="8"/>
            </w:tcBorders>
            <w:vAlign w:val="center"/>
          </w:tcPr>
          <w:bookmarkStart w:name="5787" w:id="5785"/>
          <w:p>
            <w:pPr>
              <w:spacing w:after="0"/>
              <w:ind w:left="0"/>
              <w:jc w:val="center"/>
            </w:pPr>
            <w:r>
              <w:rPr>
                <w:rFonts w:ascii="Arial"/>
                <w:b/>
                <w:i w:val="false"/>
                <w:color w:val="000000"/>
                <w:sz w:val="15"/>
              </w:rPr>
              <w:t>1783,70</w:t>
            </w:r>
          </w:p>
          <w:bookmarkEnd w:id="5785"/>
        </w:tc>
        <w:tc>
          <w:tcPr>
            <w:tcW w:w="1194" w:type="dxa"/>
            <w:tcBorders>
              <w:top w:val="outset" w:color="000000" w:sz="8"/>
              <w:left w:val="outset" w:color="000000" w:sz="8"/>
              <w:bottom w:val="outset" w:color="000000" w:sz="8"/>
              <w:right w:val="outset" w:color="000000" w:sz="8"/>
            </w:tcBorders>
            <w:vAlign w:val="center"/>
          </w:tcPr>
          <w:bookmarkStart w:name="5788" w:id="5786"/>
          <w:p>
            <w:pPr>
              <w:spacing w:after="0"/>
              <w:ind w:left="0"/>
              <w:jc w:val="center"/>
            </w:pPr>
            <w:r>
              <w:rPr>
                <w:rFonts w:ascii="Arial"/>
                <w:b w:val="false"/>
                <w:i w:val="false"/>
                <w:color w:val="000000"/>
                <w:sz w:val="15"/>
              </w:rPr>
              <w:t xml:space="preserve"> </w:t>
            </w:r>
          </w:p>
          <w:bookmarkEnd w:id="5786"/>
        </w:tc>
        <w:tc>
          <w:tcPr>
            <w:tcW w:w="1083" w:type="dxa"/>
            <w:tcBorders>
              <w:top w:val="outset" w:color="000000" w:sz="8"/>
              <w:left w:val="outset" w:color="000000" w:sz="8"/>
              <w:bottom w:val="outset" w:color="000000" w:sz="8"/>
              <w:right w:val="outset" w:color="000000" w:sz="8"/>
            </w:tcBorders>
            <w:vAlign w:val="center"/>
          </w:tcPr>
          <w:bookmarkStart w:name="5789" w:id="5787"/>
          <w:p>
            <w:pPr>
              <w:spacing w:after="0"/>
              <w:ind w:left="0"/>
              <w:jc w:val="center"/>
            </w:pPr>
            <w:r>
              <w:rPr>
                <w:rFonts w:ascii="Arial"/>
                <w:b w:val="false"/>
                <w:i w:val="false"/>
                <w:color w:val="000000"/>
                <w:sz w:val="15"/>
              </w:rPr>
              <w:t xml:space="preserve"> </w:t>
            </w:r>
          </w:p>
          <w:bookmarkEnd w:id="5787"/>
        </w:tc>
        <w:tc>
          <w:tcPr>
            <w:tcW w:w="1083" w:type="dxa"/>
            <w:tcBorders>
              <w:top w:val="outset" w:color="000000" w:sz="8"/>
              <w:left w:val="outset" w:color="000000" w:sz="8"/>
              <w:bottom w:val="outset" w:color="000000" w:sz="8"/>
              <w:right w:val="outset" w:color="000000" w:sz="8"/>
            </w:tcBorders>
            <w:vAlign w:val="center"/>
          </w:tcPr>
          <w:bookmarkStart w:name="5790" w:id="5788"/>
          <w:p>
            <w:pPr>
              <w:spacing w:after="0"/>
              <w:ind w:left="0"/>
              <w:jc w:val="center"/>
            </w:pPr>
            <w:r>
              <w:rPr>
                <w:rFonts w:ascii="Arial"/>
                <w:b w:val="false"/>
                <w:i w:val="false"/>
                <w:color w:val="000000"/>
                <w:sz w:val="15"/>
              </w:rPr>
              <w:t xml:space="preserve"> </w:t>
            </w:r>
          </w:p>
          <w:bookmarkEnd w:id="5788"/>
        </w:tc>
        <w:tc>
          <w:tcPr>
            <w:tcW w:w="1417" w:type="dxa"/>
            <w:tcBorders>
              <w:top w:val="outset" w:color="000000" w:sz="8"/>
              <w:left w:val="outset" w:color="000000" w:sz="8"/>
              <w:bottom w:val="outset" w:color="000000" w:sz="8"/>
              <w:right w:val="outset" w:color="000000" w:sz="8"/>
            </w:tcBorders>
            <w:vAlign w:val="center"/>
          </w:tcPr>
          <w:bookmarkStart w:name="5791" w:id="5789"/>
          <w:p>
            <w:pPr>
              <w:spacing w:after="0"/>
              <w:ind w:left="0"/>
              <w:jc w:val="center"/>
            </w:pPr>
            <w:r>
              <w:rPr>
                <w:rFonts w:ascii="Arial"/>
                <w:b/>
                <w:i w:val="false"/>
                <w:color w:val="000000"/>
                <w:sz w:val="15"/>
              </w:rPr>
              <w:t>1783,70</w:t>
            </w:r>
          </w:p>
          <w:bookmarkEnd w:id="5789"/>
        </w:tc>
        <w:tc>
          <w:tcPr>
            <w:tcW w:w="1417" w:type="dxa"/>
            <w:tcBorders>
              <w:top w:val="outset" w:color="000000" w:sz="8"/>
              <w:left w:val="outset" w:color="000000" w:sz="8"/>
              <w:bottom w:val="outset" w:color="000000" w:sz="8"/>
              <w:right w:val="outset" w:color="000000" w:sz="8"/>
            </w:tcBorders>
            <w:vAlign w:val="center"/>
          </w:tcPr>
          <w:bookmarkStart w:name="5792" w:id="5790"/>
          <w:p>
            <w:pPr>
              <w:spacing w:after="0"/>
              <w:ind w:left="0"/>
              <w:jc w:val="center"/>
            </w:pPr>
            <w:r>
              <w:rPr>
                <w:rFonts w:ascii="Arial"/>
                <w:b/>
                <w:i w:val="false"/>
                <w:color w:val="000000"/>
                <w:sz w:val="15"/>
              </w:rPr>
              <w:t>1783,70</w:t>
            </w:r>
          </w:p>
          <w:bookmarkEnd w:id="5790"/>
        </w:tc>
        <w:tc>
          <w:tcPr>
            <w:tcW w:w="1417" w:type="dxa"/>
            <w:tcBorders>
              <w:top w:val="outset" w:color="000000" w:sz="8"/>
              <w:left w:val="outset" w:color="000000" w:sz="8"/>
              <w:bottom w:val="outset" w:color="000000" w:sz="8"/>
              <w:right w:val="outset" w:color="000000" w:sz="8"/>
            </w:tcBorders>
            <w:vAlign w:val="center"/>
          </w:tcPr>
          <w:bookmarkStart w:name="5793" w:id="5791"/>
          <w:p>
            <w:pPr>
              <w:spacing w:after="0"/>
              <w:ind w:left="0"/>
              <w:jc w:val="center"/>
            </w:pPr>
            <w:r>
              <w:rPr>
                <w:rFonts w:ascii="Arial"/>
                <w:b/>
                <w:i w:val="false"/>
                <w:color w:val="000000"/>
                <w:sz w:val="15"/>
              </w:rPr>
              <w:t>32432,50</w:t>
            </w:r>
          </w:p>
          <w:bookmarkEnd w:id="57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794" w:id="5792"/>
          <w:p>
            <w:pPr>
              <w:spacing w:after="0"/>
              <w:ind w:left="0"/>
              <w:jc w:val="center"/>
            </w:pPr>
            <w:r>
              <w:rPr>
                <w:rFonts w:ascii="Arial"/>
                <w:b/>
                <w:i w:val="false"/>
                <w:color w:val="000000"/>
                <w:sz w:val="15"/>
              </w:rPr>
              <w:t>3410000</w:t>
            </w:r>
          </w:p>
          <w:bookmarkEnd w:id="5792"/>
        </w:tc>
        <w:tc>
          <w:tcPr>
            <w:tcW w:w="805" w:type="dxa"/>
            <w:tcBorders>
              <w:top w:val="outset" w:color="000000" w:sz="8"/>
              <w:left w:val="outset" w:color="000000" w:sz="8"/>
              <w:bottom w:val="outset" w:color="000000" w:sz="8"/>
              <w:right w:val="outset" w:color="000000" w:sz="8"/>
            </w:tcBorders>
            <w:vAlign w:val="center"/>
          </w:tcPr>
          <w:bookmarkStart w:name="5795" w:id="5793"/>
          <w:p>
            <w:pPr>
              <w:spacing w:after="0"/>
              <w:ind w:left="0"/>
              <w:jc w:val="center"/>
            </w:pPr>
            <w:r>
              <w:rPr>
                <w:rFonts w:ascii="Arial"/>
                <w:b w:val="false"/>
                <w:i w:val="false"/>
                <w:color w:val="000000"/>
                <w:sz w:val="15"/>
              </w:rPr>
              <w:t xml:space="preserve"> </w:t>
            </w:r>
          </w:p>
          <w:bookmarkEnd w:id="5793"/>
        </w:tc>
        <w:tc>
          <w:tcPr>
            <w:tcW w:w="805" w:type="dxa"/>
            <w:tcBorders>
              <w:top w:val="outset" w:color="000000" w:sz="8"/>
              <w:left w:val="outset" w:color="000000" w:sz="8"/>
              <w:bottom w:val="outset" w:color="000000" w:sz="8"/>
              <w:right w:val="outset" w:color="000000" w:sz="8"/>
            </w:tcBorders>
            <w:vAlign w:val="center"/>
          </w:tcPr>
          <w:bookmarkStart w:name="5796" w:id="5794"/>
          <w:p>
            <w:pPr>
              <w:spacing w:after="0"/>
              <w:ind w:left="0"/>
              <w:jc w:val="center"/>
            </w:pPr>
            <w:r>
              <w:rPr>
                <w:rFonts w:ascii="Arial"/>
                <w:b w:val="false"/>
                <w:i w:val="false"/>
                <w:color w:val="000000"/>
                <w:sz w:val="15"/>
              </w:rPr>
              <w:t xml:space="preserve"> </w:t>
            </w:r>
          </w:p>
          <w:bookmarkEnd w:id="5794"/>
        </w:tc>
        <w:tc>
          <w:tcPr>
            <w:tcW w:w="649" w:type="dxa"/>
            <w:tcBorders>
              <w:top w:val="outset" w:color="000000" w:sz="8"/>
              <w:left w:val="outset" w:color="000000" w:sz="8"/>
              <w:bottom w:val="outset" w:color="000000" w:sz="8"/>
              <w:right w:val="outset" w:color="000000" w:sz="8"/>
            </w:tcBorders>
            <w:vAlign w:val="center"/>
          </w:tcPr>
          <w:bookmarkStart w:name="5797" w:id="5795"/>
          <w:p>
            <w:pPr>
              <w:spacing w:after="0"/>
              <w:ind w:left="0"/>
              <w:jc w:val="left"/>
            </w:pPr>
            <w:r>
              <w:rPr>
                <w:rFonts w:ascii="Arial"/>
                <w:b/>
                <w:i w:val="false"/>
                <w:color w:val="000000"/>
                <w:sz w:val="15"/>
              </w:rPr>
              <w:t>Департамент (Центр) надання адміністративних послуг виконавчого органу Київської міської ради (КМДА)</w:t>
            </w:r>
          </w:p>
          <w:bookmarkEnd w:id="5795"/>
        </w:tc>
        <w:tc>
          <w:tcPr>
            <w:tcW w:w="1417" w:type="dxa"/>
            <w:tcBorders>
              <w:top w:val="outset" w:color="000000" w:sz="8"/>
              <w:left w:val="outset" w:color="000000" w:sz="8"/>
              <w:bottom w:val="outset" w:color="000000" w:sz="8"/>
              <w:right w:val="outset" w:color="000000" w:sz="8"/>
            </w:tcBorders>
            <w:vAlign w:val="center"/>
          </w:tcPr>
          <w:bookmarkStart w:name="5798" w:id="5796"/>
          <w:p>
            <w:pPr>
              <w:spacing w:after="0"/>
              <w:ind w:left="0"/>
              <w:jc w:val="center"/>
            </w:pPr>
            <w:r>
              <w:rPr>
                <w:rFonts w:ascii="Arial"/>
                <w:b/>
                <w:i w:val="false"/>
                <w:color w:val="000000"/>
                <w:sz w:val="15"/>
              </w:rPr>
              <w:t>30648,80</w:t>
            </w:r>
          </w:p>
          <w:bookmarkEnd w:id="5796"/>
        </w:tc>
        <w:tc>
          <w:tcPr>
            <w:tcW w:w="1417" w:type="dxa"/>
            <w:tcBorders>
              <w:top w:val="outset" w:color="000000" w:sz="8"/>
              <w:left w:val="outset" w:color="000000" w:sz="8"/>
              <w:bottom w:val="outset" w:color="000000" w:sz="8"/>
              <w:right w:val="outset" w:color="000000" w:sz="8"/>
            </w:tcBorders>
            <w:vAlign w:val="center"/>
          </w:tcPr>
          <w:bookmarkStart w:name="5799" w:id="5797"/>
          <w:p>
            <w:pPr>
              <w:spacing w:after="0"/>
              <w:ind w:left="0"/>
              <w:jc w:val="center"/>
            </w:pPr>
            <w:r>
              <w:rPr>
                <w:rFonts w:ascii="Arial"/>
                <w:b/>
                <w:i w:val="false"/>
                <w:color w:val="000000"/>
                <w:sz w:val="15"/>
              </w:rPr>
              <w:t>30648,80</w:t>
            </w:r>
          </w:p>
          <w:bookmarkEnd w:id="5797"/>
        </w:tc>
        <w:tc>
          <w:tcPr>
            <w:tcW w:w="1306" w:type="dxa"/>
            <w:tcBorders>
              <w:top w:val="outset" w:color="000000" w:sz="8"/>
              <w:left w:val="outset" w:color="000000" w:sz="8"/>
              <w:bottom w:val="outset" w:color="000000" w:sz="8"/>
              <w:right w:val="outset" w:color="000000" w:sz="8"/>
            </w:tcBorders>
            <w:vAlign w:val="center"/>
          </w:tcPr>
          <w:bookmarkStart w:name="5800" w:id="5798"/>
          <w:p>
            <w:pPr>
              <w:spacing w:after="0"/>
              <w:ind w:left="0"/>
              <w:jc w:val="center"/>
            </w:pPr>
            <w:r>
              <w:rPr>
                <w:rFonts w:ascii="Arial"/>
                <w:b/>
                <w:i w:val="false"/>
                <w:color w:val="000000"/>
                <w:sz w:val="15"/>
              </w:rPr>
              <w:t>19333,40</w:t>
            </w:r>
          </w:p>
          <w:bookmarkEnd w:id="5798"/>
        </w:tc>
        <w:tc>
          <w:tcPr>
            <w:tcW w:w="1194" w:type="dxa"/>
            <w:tcBorders>
              <w:top w:val="outset" w:color="000000" w:sz="8"/>
              <w:left w:val="outset" w:color="000000" w:sz="8"/>
              <w:bottom w:val="outset" w:color="000000" w:sz="8"/>
              <w:right w:val="outset" w:color="000000" w:sz="8"/>
            </w:tcBorders>
            <w:vAlign w:val="center"/>
          </w:tcPr>
          <w:bookmarkStart w:name="5801" w:id="5799"/>
          <w:p>
            <w:pPr>
              <w:spacing w:after="0"/>
              <w:ind w:left="0"/>
              <w:jc w:val="center"/>
            </w:pPr>
            <w:r>
              <w:rPr>
                <w:rFonts w:ascii="Arial"/>
                <w:b/>
                <w:i w:val="false"/>
                <w:color w:val="000000"/>
                <w:sz w:val="15"/>
              </w:rPr>
              <w:t>913,30</w:t>
            </w:r>
          </w:p>
          <w:bookmarkEnd w:id="5799"/>
        </w:tc>
        <w:tc>
          <w:tcPr>
            <w:tcW w:w="1417" w:type="dxa"/>
            <w:tcBorders>
              <w:top w:val="outset" w:color="000000" w:sz="8"/>
              <w:left w:val="outset" w:color="000000" w:sz="8"/>
              <w:bottom w:val="outset" w:color="000000" w:sz="8"/>
              <w:right w:val="outset" w:color="000000" w:sz="8"/>
            </w:tcBorders>
            <w:vAlign w:val="center"/>
          </w:tcPr>
          <w:bookmarkStart w:name="5802" w:id="5800"/>
          <w:p>
            <w:pPr>
              <w:spacing w:after="0"/>
              <w:ind w:left="0"/>
              <w:jc w:val="center"/>
            </w:pPr>
            <w:r>
              <w:rPr>
                <w:rFonts w:ascii="Arial"/>
                <w:b w:val="false"/>
                <w:i w:val="false"/>
                <w:color w:val="000000"/>
                <w:sz w:val="15"/>
              </w:rPr>
              <w:t xml:space="preserve"> </w:t>
            </w:r>
          </w:p>
          <w:bookmarkEnd w:id="5800"/>
        </w:tc>
        <w:tc>
          <w:tcPr>
            <w:tcW w:w="1417" w:type="dxa"/>
            <w:tcBorders>
              <w:top w:val="outset" w:color="000000" w:sz="8"/>
              <w:left w:val="outset" w:color="000000" w:sz="8"/>
              <w:bottom w:val="outset" w:color="000000" w:sz="8"/>
              <w:right w:val="outset" w:color="000000" w:sz="8"/>
            </w:tcBorders>
            <w:vAlign w:val="center"/>
          </w:tcPr>
          <w:bookmarkStart w:name="5803" w:id="5801"/>
          <w:p>
            <w:pPr>
              <w:spacing w:after="0"/>
              <w:ind w:left="0"/>
              <w:jc w:val="center"/>
            </w:pPr>
            <w:r>
              <w:rPr>
                <w:rFonts w:ascii="Arial"/>
                <w:b/>
                <w:i w:val="false"/>
                <w:color w:val="000000"/>
                <w:sz w:val="15"/>
              </w:rPr>
              <w:t>1783,70</w:t>
            </w:r>
          </w:p>
          <w:bookmarkEnd w:id="5801"/>
        </w:tc>
        <w:tc>
          <w:tcPr>
            <w:tcW w:w="1194" w:type="dxa"/>
            <w:tcBorders>
              <w:top w:val="outset" w:color="000000" w:sz="8"/>
              <w:left w:val="outset" w:color="000000" w:sz="8"/>
              <w:bottom w:val="outset" w:color="000000" w:sz="8"/>
              <w:right w:val="outset" w:color="000000" w:sz="8"/>
            </w:tcBorders>
            <w:vAlign w:val="center"/>
          </w:tcPr>
          <w:bookmarkStart w:name="5804" w:id="5802"/>
          <w:p>
            <w:pPr>
              <w:spacing w:after="0"/>
              <w:ind w:left="0"/>
              <w:jc w:val="center"/>
            </w:pPr>
            <w:r>
              <w:rPr>
                <w:rFonts w:ascii="Arial"/>
                <w:b w:val="false"/>
                <w:i w:val="false"/>
                <w:color w:val="000000"/>
                <w:sz w:val="15"/>
              </w:rPr>
              <w:t xml:space="preserve"> </w:t>
            </w:r>
          </w:p>
          <w:bookmarkEnd w:id="5802"/>
        </w:tc>
        <w:tc>
          <w:tcPr>
            <w:tcW w:w="1083" w:type="dxa"/>
            <w:tcBorders>
              <w:top w:val="outset" w:color="000000" w:sz="8"/>
              <w:left w:val="outset" w:color="000000" w:sz="8"/>
              <w:bottom w:val="outset" w:color="000000" w:sz="8"/>
              <w:right w:val="outset" w:color="000000" w:sz="8"/>
            </w:tcBorders>
            <w:vAlign w:val="center"/>
          </w:tcPr>
          <w:bookmarkStart w:name="5805" w:id="5803"/>
          <w:p>
            <w:pPr>
              <w:spacing w:after="0"/>
              <w:ind w:left="0"/>
              <w:jc w:val="center"/>
            </w:pPr>
            <w:r>
              <w:rPr>
                <w:rFonts w:ascii="Arial"/>
                <w:b w:val="false"/>
                <w:i w:val="false"/>
                <w:color w:val="000000"/>
                <w:sz w:val="15"/>
              </w:rPr>
              <w:t xml:space="preserve"> </w:t>
            </w:r>
          </w:p>
          <w:bookmarkEnd w:id="5803"/>
        </w:tc>
        <w:tc>
          <w:tcPr>
            <w:tcW w:w="1083" w:type="dxa"/>
            <w:tcBorders>
              <w:top w:val="outset" w:color="000000" w:sz="8"/>
              <w:left w:val="outset" w:color="000000" w:sz="8"/>
              <w:bottom w:val="outset" w:color="000000" w:sz="8"/>
              <w:right w:val="outset" w:color="000000" w:sz="8"/>
            </w:tcBorders>
            <w:vAlign w:val="center"/>
          </w:tcPr>
          <w:bookmarkStart w:name="5806" w:id="5804"/>
          <w:p>
            <w:pPr>
              <w:spacing w:after="0"/>
              <w:ind w:left="0"/>
              <w:jc w:val="center"/>
            </w:pPr>
            <w:r>
              <w:rPr>
                <w:rFonts w:ascii="Arial"/>
                <w:b w:val="false"/>
                <w:i w:val="false"/>
                <w:color w:val="000000"/>
                <w:sz w:val="15"/>
              </w:rPr>
              <w:t xml:space="preserve"> </w:t>
            </w:r>
          </w:p>
          <w:bookmarkEnd w:id="5804"/>
        </w:tc>
        <w:tc>
          <w:tcPr>
            <w:tcW w:w="1417" w:type="dxa"/>
            <w:tcBorders>
              <w:top w:val="outset" w:color="000000" w:sz="8"/>
              <w:left w:val="outset" w:color="000000" w:sz="8"/>
              <w:bottom w:val="outset" w:color="000000" w:sz="8"/>
              <w:right w:val="outset" w:color="000000" w:sz="8"/>
            </w:tcBorders>
            <w:vAlign w:val="center"/>
          </w:tcPr>
          <w:bookmarkStart w:name="5807" w:id="5805"/>
          <w:p>
            <w:pPr>
              <w:spacing w:after="0"/>
              <w:ind w:left="0"/>
              <w:jc w:val="center"/>
            </w:pPr>
            <w:r>
              <w:rPr>
                <w:rFonts w:ascii="Arial"/>
                <w:b/>
                <w:i w:val="false"/>
                <w:color w:val="000000"/>
                <w:sz w:val="15"/>
              </w:rPr>
              <w:t>1783,70</w:t>
            </w:r>
          </w:p>
          <w:bookmarkEnd w:id="5805"/>
        </w:tc>
        <w:tc>
          <w:tcPr>
            <w:tcW w:w="1417" w:type="dxa"/>
            <w:tcBorders>
              <w:top w:val="outset" w:color="000000" w:sz="8"/>
              <w:left w:val="outset" w:color="000000" w:sz="8"/>
              <w:bottom w:val="outset" w:color="000000" w:sz="8"/>
              <w:right w:val="outset" w:color="000000" w:sz="8"/>
            </w:tcBorders>
            <w:vAlign w:val="center"/>
          </w:tcPr>
          <w:bookmarkStart w:name="5808" w:id="5806"/>
          <w:p>
            <w:pPr>
              <w:spacing w:after="0"/>
              <w:ind w:left="0"/>
              <w:jc w:val="center"/>
            </w:pPr>
            <w:r>
              <w:rPr>
                <w:rFonts w:ascii="Arial"/>
                <w:b/>
                <w:i w:val="false"/>
                <w:color w:val="000000"/>
                <w:sz w:val="15"/>
              </w:rPr>
              <w:t>1783,70</w:t>
            </w:r>
          </w:p>
          <w:bookmarkEnd w:id="5806"/>
        </w:tc>
        <w:tc>
          <w:tcPr>
            <w:tcW w:w="1417" w:type="dxa"/>
            <w:tcBorders>
              <w:top w:val="outset" w:color="000000" w:sz="8"/>
              <w:left w:val="outset" w:color="000000" w:sz="8"/>
              <w:bottom w:val="outset" w:color="000000" w:sz="8"/>
              <w:right w:val="outset" w:color="000000" w:sz="8"/>
            </w:tcBorders>
            <w:vAlign w:val="center"/>
          </w:tcPr>
          <w:bookmarkStart w:name="5809" w:id="5807"/>
          <w:p>
            <w:pPr>
              <w:spacing w:after="0"/>
              <w:ind w:left="0"/>
              <w:jc w:val="center"/>
            </w:pPr>
            <w:r>
              <w:rPr>
                <w:rFonts w:ascii="Arial"/>
                <w:b/>
                <w:i w:val="false"/>
                <w:color w:val="000000"/>
                <w:sz w:val="15"/>
              </w:rPr>
              <w:t>32432,50</w:t>
            </w:r>
          </w:p>
          <w:bookmarkEnd w:id="58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810" w:id="5808"/>
          <w:p>
            <w:pPr>
              <w:spacing w:after="0"/>
              <w:ind w:left="0"/>
              <w:jc w:val="center"/>
            </w:pPr>
            <w:r>
              <w:rPr>
                <w:rFonts w:ascii="Arial"/>
                <w:b w:val="false"/>
                <w:i w:val="false"/>
                <w:color w:val="000000"/>
                <w:sz w:val="15"/>
              </w:rPr>
              <w:t>3410160</w:t>
            </w:r>
          </w:p>
          <w:bookmarkEnd w:id="5808"/>
        </w:tc>
        <w:tc>
          <w:tcPr>
            <w:tcW w:w="805" w:type="dxa"/>
            <w:tcBorders>
              <w:top w:val="outset" w:color="000000" w:sz="8"/>
              <w:left w:val="outset" w:color="000000" w:sz="8"/>
              <w:bottom w:val="outset" w:color="000000" w:sz="8"/>
              <w:right w:val="outset" w:color="000000" w:sz="8"/>
            </w:tcBorders>
            <w:vAlign w:val="center"/>
          </w:tcPr>
          <w:bookmarkStart w:name="5811" w:id="5809"/>
          <w:p>
            <w:pPr>
              <w:spacing w:after="0"/>
              <w:ind w:left="0"/>
              <w:jc w:val="center"/>
            </w:pPr>
            <w:r>
              <w:rPr>
                <w:rFonts w:ascii="Arial"/>
                <w:b w:val="false"/>
                <w:i w:val="false"/>
                <w:color w:val="000000"/>
                <w:sz w:val="15"/>
              </w:rPr>
              <w:t>0160</w:t>
            </w:r>
          </w:p>
          <w:bookmarkEnd w:id="5809"/>
        </w:tc>
        <w:tc>
          <w:tcPr>
            <w:tcW w:w="805" w:type="dxa"/>
            <w:tcBorders>
              <w:top w:val="outset" w:color="000000" w:sz="8"/>
              <w:left w:val="outset" w:color="000000" w:sz="8"/>
              <w:bottom w:val="outset" w:color="000000" w:sz="8"/>
              <w:right w:val="outset" w:color="000000" w:sz="8"/>
            </w:tcBorders>
            <w:vAlign w:val="center"/>
          </w:tcPr>
          <w:bookmarkStart w:name="5812" w:id="5810"/>
          <w:p>
            <w:pPr>
              <w:spacing w:after="0"/>
              <w:ind w:left="0"/>
              <w:jc w:val="center"/>
            </w:pPr>
            <w:r>
              <w:rPr>
                <w:rFonts w:ascii="Arial"/>
                <w:b w:val="false"/>
                <w:i w:val="false"/>
                <w:color w:val="000000"/>
                <w:sz w:val="15"/>
              </w:rPr>
              <w:t>0111</w:t>
            </w:r>
          </w:p>
          <w:bookmarkEnd w:id="5810"/>
        </w:tc>
        <w:tc>
          <w:tcPr>
            <w:tcW w:w="649" w:type="dxa"/>
            <w:tcBorders>
              <w:top w:val="outset" w:color="000000" w:sz="8"/>
              <w:left w:val="outset" w:color="000000" w:sz="8"/>
              <w:bottom w:val="outset" w:color="000000" w:sz="8"/>
              <w:right w:val="outset" w:color="000000" w:sz="8"/>
            </w:tcBorders>
            <w:vAlign w:val="center"/>
          </w:tcPr>
          <w:bookmarkStart w:name="5813" w:id="5811"/>
          <w:p>
            <w:pPr>
              <w:spacing w:after="0"/>
              <w:ind w:left="0"/>
              <w:jc w:val="left"/>
            </w:pPr>
            <w:r>
              <w:rPr>
                <w:rFonts w:ascii="Arial"/>
                <w:b w:val="false"/>
                <w:i w:val="false"/>
                <w:color w:val="000000"/>
                <w:sz w:val="15"/>
              </w:rPr>
              <w:t>Керівництво і управління у сфері надання адміністративних послуг у місті Києві</w:t>
            </w:r>
          </w:p>
          <w:bookmarkEnd w:id="5811"/>
        </w:tc>
        <w:tc>
          <w:tcPr>
            <w:tcW w:w="1417" w:type="dxa"/>
            <w:tcBorders>
              <w:top w:val="outset" w:color="000000" w:sz="8"/>
              <w:left w:val="outset" w:color="000000" w:sz="8"/>
              <w:bottom w:val="outset" w:color="000000" w:sz="8"/>
              <w:right w:val="outset" w:color="000000" w:sz="8"/>
            </w:tcBorders>
            <w:vAlign w:val="center"/>
          </w:tcPr>
          <w:bookmarkStart w:name="5814" w:id="5812"/>
          <w:p>
            <w:pPr>
              <w:spacing w:after="0"/>
              <w:ind w:left="0"/>
              <w:jc w:val="center"/>
            </w:pPr>
            <w:r>
              <w:rPr>
                <w:rFonts w:ascii="Arial"/>
                <w:b w:val="false"/>
                <w:i w:val="false"/>
                <w:color w:val="000000"/>
                <w:sz w:val="15"/>
              </w:rPr>
              <w:t>30648,80</w:t>
            </w:r>
          </w:p>
          <w:bookmarkEnd w:id="5812"/>
        </w:tc>
        <w:tc>
          <w:tcPr>
            <w:tcW w:w="1417" w:type="dxa"/>
            <w:tcBorders>
              <w:top w:val="outset" w:color="000000" w:sz="8"/>
              <w:left w:val="outset" w:color="000000" w:sz="8"/>
              <w:bottom w:val="outset" w:color="000000" w:sz="8"/>
              <w:right w:val="outset" w:color="000000" w:sz="8"/>
            </w:tcBorders>
            <w:vAlign w:val="center"/>
          </w:tcPr>
          <w:bookmarkStart w:name="5815" w:id="5813"/>
          <w:p>
            <w:pPr>
              <w:spacing w:after="0"/>
              <w:ind w:left="0"/>
              <w:jc w:val="center"/>
            </w:pPr>
            <w:r>
              <w:rPr>
                <w:rFonts w:ascii="Arial"/>
                <w:b w:val="false"/>
                <w:i w:val="false"/>
                <w:color w:val="000000"/>
                <w:sz w:val="15"/>
              </w:rPr>
              <w:t>30648,80</w:t>
            </w:r>
          </w:p>
          <w:bookmarkEnd w:id="5813"/>
        </w:tc>
        <w:tc>
          <w:tcPr>
            <w:tcW w:w="1306" w:type="dxa"/>
            <w:tcBorders>
              <w:top w:val="outset" w:color="000000" w:sz="8"/>
              <w:left w:val="outset" w:color="000000" w:sz="8"/>
              <w:bottom w:val="outset" w:color="000000" w:sz="8"/>
              <w:right w:val="outset" w:color="000000" w:sz="8"/>
            </w:tcBorders>
            <w:vAlign w:val="center"/>
          </w:tcPr>
          <w:bookmarkStart w:name="5816" w:id="5814"/>
          <w:p>
            <w:pPr>
              <w:spacing w:after="0"/>
              <w:ind w:left="0"/>
              <w:jc w:val="center"/>
            </w:pPr>
            <w:r>
              <w:rPr>
                <w:rFonts w:ascii="Arial"/>
                <w:b w:val="false"/>
                <w:i w:val="false"/>
                <w:color w:val="000000"/>
                <w:sz w:val="15"/>
              </w:rPr>
              <w:t>19333,40</w:t>
            </w:r>
          </w:p>
          <w:bookmarkEnd w:id="5814"/>
        </w:tc>
        <w:tc>
          <w:tcPr>
            <w:tcW w:w="1194" w:type="dxa"/>
            <w:tcBorders>
              <w:top w:val="outset" w:color="000000" w:sz="8"/>
              <w:left w:val="outset" w:color="000000" w:sz="8"/>
              <w:bottom w:val="outset" w:color="000000" w:sz="8"/>
              <w:right w:val="outset" w:color="000000" w:sz="8"/>
            </w:tcBorders>
            <w:vAlign w:val="center"/>
          </w:tcPr>
          <w:bookmarkStart w:name="5817" w:id="5815"/>
          <w:p>
            <w:pPr>
              <w:spacing w:after="0"/>
              <w:ind w:left="0"/>
              <w:jc w:val="center"/>
            </w:pPr>
            <w:r>
              <w:rPr>
                <w:rFonts w:ascii="Arial"/>
                <w:b w:val="false"/>
                <w:i w:val="false"/>
                <w:color w:val="000000"/>
                <w:sz w:val="15"/>
              </w:rPr>
              <w:t>913,30</w:t>
            </w:r>
          </w:p>
          <w:bookmarkEnd w:id="5815"/>
        </w:tc>
        <w:tc>
          <w:tcPr>
            <w:tcW w:w="1417" w:type="dxa"/>
            <w:tcBorders>
              <w:top w:val="outset" w:color="000000" w:sz="8"/>
              <w:left w:val="outset" w:color="000000" w:sz="8"/>
              <w:bottom w:val="outset" w:color="000000" w:sz="8"/>
              <w:right w:val="outset" w:color="000000" w:sz="8"/>
            </w:tcBorders>
            <w:vAlign w:val="center"/>
          </w:tcPr>
          <w:bookmarkStart w:name="5818" w:id="5816"/>
          <w:p>
            <w:pPr>
              <w:spacing w:after="0"/>
              <w:ind w:left="0"/>
              <w:jc w:val="center"/>
            </w:pPr>
            <w:r>
              <w:rPr>
                <w:rFonts w:ascii="Arial"/>
                <w:b w:val="false"/>
                <w:i w:val="false"/>
                <w:color w:val="000000"/>
                <w:sz w:val="15"/>
              </w:rPr>
              <w:t xml:space="preserve"> </w:t>
            </w:r>
          </w:p>
          <w:bookmarkEnd w:id="5816"/>
        </w:tc>
        <w:tc>
          <w:tcPr>
            <w:tcW w:w="1417" w:type="dxa"/>
            <w:tcBorders>
              <w:top w:val="outset" w:color="000000" w:sz="8"/>
              <w:left w:val="outset" w:color="000000" w:sz="8"/>
              <w:bottom w:val="outset" w:color="000000" w:sz="8"/>
              <w:right w:val="outset" w:color="000000" w:sz="8"/>
            </w:tcBorders>
            <w:vAlign w:val="center"/>
          </w:tcPr>
          <w:bookmarkStart w:name="5819" w:id="5817"/>
          <w:p>
            <w:pPr>
              <w:spacing w:after="0"/>
              <w:ind w:left="0"/>
              <w:jc w:val="center"/>
            </w:pPr>
            <w:r>
              <w:rPr>
                <w:rFonts w:ascii="Arial"/>
                <w:b w:val="false"/>
                <w:i w:val="false"/>
                <w:color w:val="000000"/>
                <w:sz w:val="15"/>
              </w:rPr>
              <w:t>1783,70</w:t>
            </w:r>
          </w:p>
          <w:bookmarkEnd w:id="5817"/>
        </w:tc>
        <w:tc>
          <w:tcPr>
            <w:tcW w:w="1194" w:type="dxa"/>
            <w:tcBorders>
              <w:top w:val="outset" w:color="000000" w:sz="8"/>
              <w:left w:val="outset" w:color="000000" w:sz="8"/>
              <w:bottom w:val="outset" w:color="000000" w:sz="8"/>
              <w:right w:val="outset" w:color="000000" w:sz="8"/>
            </w:tcBorders>
            <w:vAlign w:val="center"/>
          </w:tcPr>
          <w:bookmarkStart w:name="5820" w:id="5818"/>
          <w:p>
            <w:pPr>
              <w:spacing w:after="0"/>
              <w:ind w:left="0"/>
              <w:jc w:val="center"/>
            </w:pPr>
            <w:r>
              <w:rPr>
                <w:rFonts w:ascii="Arial"/>
                <w:b w:val="false"/>
                <w:i w:val="false"/>
                <w:color w:val="000000"/>
                <w:sz w:val="15"/>
              </w:rPr>
              <w:t xml:space="preserve"> </w:t>
            </w:r>
          </w:p>
          <w:bookmarkEnd w:id="5818"/>
        </w:tc>
        <w:tc>
          <w:tcPr>
            <w:tcW w:w="1083" w:type="dxa"/>
            <w:tcBorders>
              <w:top w:val="outset" w:color="000000" w:sz="8"/>
              <w:left w:val="outset" w:color="000000" w:sz="8"/>
              <w:bottom w:val="outset" w:color="000000" w:sz="8"/>
              <w:right w:val="outset" w:color="000000" w:sz="8"/>
            </w:tcBorders>
            <w:vAlign w:val="center"/>
          </w:tcPr>
          <w:bookmarkStart w:name="5821" w:id="5819"/>
          <w:p>
            <w:pPr>
              <w:spacing w:after="0"/>
              <w:ind w:left="0"/>
              <w:jc w:val="center"/>
            </w:pPr>
            <w:r>
              <w:rPr>
                <w:rFonts w:ascii="Arial"/>
                <w:b w:val="false"/>
                <w:i w:val="false"/>
                <w:color w:val="000000"/>
                <w:sz w:val="15"/>
              </w:rPr>
              <w:t xml:space="preserve"> </w:t>
            </w:r>
          </w:p>
          <w:bookmarkEnd w:id="5819"/>
        </w:tc>
        <w:tc>
          <w:tcPr>
            <w:tcW w:w="1083" w:type="dxa"/>
            <w:tcBorders>
              <w:top w:val="outset" w:color="000000" w:sz="8"/>
              <w:left w:val="outset" w:color="000000" w:sz="8"/>
              <w:bottom w:val="outset" w:color="000000" w:sz="8"/>
              <w:right w:val="outset" w:color="000000" w:sz="8"/>
            </w:tcBorders>
            <w:vAlign w:val="center"/>
          </w:tcPr>
          <w:bookmarkStart w:name="5822" w:id="5820"/>
          <w:p>
            <w:pPr>
              <w:spacing w:after="0"/>
              <w:ind w:left="0"/>
              <w:jc w:val="center"/>
            </w:pPr>
            <w:r>
              <w:rPr>
                <w:rFonts w:ascii="Arial"/>
                <w:b w:val="false"/>
                <w:i w:val="false"/>
                <w:color w:val="000000"/>
                <w:sz w:val="15"/>
              </w:rPr>
              <w:t xml:space="preserve"> </w:t>
            </w:r>
          </w:p>
          <w:bookmarkEnd w:id="5820"/>
        </w:tc>
        <w:tc>
          <w:tcPr>
            <w:tcW w:w="1417" w:type="dxa"/>
            <w:tcBorders>
              <w:top w:val="outset" w:color="000000" w:sz="8"/>
              <w:left w:val="outset" w:color="000000" w:sz="8"/>
              <w:bottom w:val="outset" w:color="000000" w:sz="8"/>
              <w:right w:val="outset" w:color="000000" w:sz="8"/>
            </w:tcBorders>
            <w:vAlign w:val="center"/>
          </w:tcPr>
          <w:bookmarkStart w:name="5823" w:id="5821"/>
          <w:p>
            <w:pPr>
              <w:spacing w:after="0"/>
              <w:ind w:left="0"/>
              <w:jc w:val="center"/>
            </w:pPr>
            <w:r>
              <w:rPr>
                <w:rFonts w:ascii="Arial"/>
                <w:b w:val="false"/>
                <w:i w:val="false"/>
                <w:color w:val="000000"/>
                <w:sz w:val="15"/>
              </w:rPr>
              <w:t>1783,70</w:t>
            </w:r>
          </w:p>
          <w:bookmarkEnd w:id="5821"/>
        </w:tc>
        <w:tc>
          <w:tcPr>
            <w:tcW w:w="1417" w:type="dxa"/>
            <w:tcBorders>
              <w:top w:val="outset" w:color="000000" w:sz="8"/>
              <w:left w:val="outset" w:color="000000" w:sz="8"/>
              <w:bottom w:val="outset" w:color="000000" w:sz="8"/>
              <w:right w:val="outset" w:color="000000" w:sz="8"/>
            </w:tcBorders>
            <w:vAlign w:val="center"/>
          </w:tcPr>
          <w:bookmarkStart w:name="5824" w:id="5822"/>
          <w:p>
            <w:pPr>
              <w:spacing w:after="0"/>
              <w:ind w:left="0"/>
              <w:jc w:val="center"/>
            </w:pPr>
            <w:r>
              <w:rPr>
                <w:rFonts w:ascii="Arial"/>
                <w:b w:val="false"/>
                <w:i w:val="false"/>
                <w:color w:val="000000"/>
                <w:sz w:val="15"/>
              </w:rPr>
              <w:t>1783,70</w:t>
            </w:r>
          </w:p>
          <w:bookmarkEnd w:id="5822"/>
        </w:tc>
        <w:tc>
          <w:tcPr>
            <w:tcW w:w="1417" w:type="dxa"/>
            <w:tcBorders>
              <w:top w:val="outset" w:color="000000" w:sz="8"/>
              <w:left w:val="outset" w:color="000000" w:sz="8"/>
              <w:bottom w:val="outset" w:color="000000" w:sz="8"/>
              <w:right w:val="outset" w:color="000000" w:sz="8"/>
            </w:tcBorders>
            <w:vAlign w:val="center"/>
          </w:tcPr>
          <w:bookmarkStart w:name="5825" w:id="5823"/>
          <w:p>
            <w:pPr>
              <w:spacing w:after="0"/>
              <w:ind w:left="0"/>
              <w:jc w:val="center"/>
            </w:pPr>
            <w:r>
              <w:rPr>
                <w:rFonts w:ascii="Arial"/>
                <w:b w:val="false"/>
                <w:i w:val="false"/>
                <w:color w:val="000000"/>
                <w:sz w:val="15"/>
              </w:rPr>
              <w:t>32432,50</w:t>
            </w:r>
          </w:p>
          <w:bookmarkEnd w:id="58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826" w:id="5824"/>
          <w:p>
            <w:pPr>
              <w:spacing w:after="0"/>
              <w:ind w:left="0"/>
              <w:jc w:val="center"/>
            </w:pPr>
            <w:r>
              <w:rPr>
                <w:rFonts w:ascii="Arial"/>
                <w:b/>
                <w:i w:val="false"/>
                <w:color w:val="000000"/>
                <w:sz w:val="15"/>
              </w:rPr>
              <w:t>3500000</w:t>
            </w:r>
          </w:p>
          <w:bookmarkEnd w:id="5824"/>
        </w:tc>
        <w:tc>
          <w:tcPr>
            <w:tcW w:w="805" w:type="dxa"/>
            <w:tcBorders>
              <w:top w:val="outset" w:color="000000" w:sz="8"/>
              <w:left w:val="outset" w:color="000000" w:sz="8"/>
              <w:bottom w:val="outset" w:color="000000" w:sz="8"/>
              <w:right w:val="outset" w:color="000000" w:sz="8"/>
            </w:tcBorders>
            <w:vAlign w:val="center"/>
          </w:tcPr>
          <w:bookmarkStart w:name="5827" w:id="5825"/>
          <w:p>
            <w:pPr>
              <w:spacing w:after="0"/>
              <w:ind w:left="0"/>
              <w:jc w:val="center"/>
            </w:pPr>
            <w:r>
              <w:rPr>
                <w:rFonts w:ascii="Arial"/>
                <w:b w:val="false"/>
                <w:i w:val="false"/>
                <w:color w:val="000000"/>
                <w:sz w:val="15"/>
              </w:rPr>
              <w:t xml:space="preserve"> </w:t>
            </w:r>
          </w:p>
          <w:bookmarkEnd w:id="5825"/>
        </w:tc>
        <w:tc>
          <w:tcPr>
            <w:tcW w:w="805" w:type="dxa"/>
            <w:tcBorders>
              <w:top w:val="outset" w:color="000000" w:sz="8"/>
              <w:left w:val="outset" w:color="000000" w:sz="8"/>
              <w:bottom w:val="outset" w:color="000000" w:sz="8"/>
              <w:right w:val="outset" w:color="000000" w:sz="8"/>
            </w:tcBorders>
            <w:vAlign w:val="center"/>
          </w:tcPr>
          <w:bookmarkStart w:name="5828" w:id="5826"/>
          <w:p>
            <w:pPr>
              <w:spacing w:after="0"/>
              <w:ind w:left="0"/>
              <w:jc w:val="center"/>
            </w:pPr>
            <w:r>
              <w:rPr>
                <w:rFonts w:ascii="Arial"/>
                <w:b w:val="false"/>
                <w:i w:val="false"/>
                <w:color w:val="000000"/>
                <w:sz w:val="15"/>
              </w:rPr>
              <w:t xml:space="preserve"> </w:t>
            </w:r>
          </w:p>
          <w:bookmarkEnd w:id="5826"/>
        </w:tc>
        <w:tc>
          <w:tcPr>
            <w:tcW w:w="649" w:type="dxa"/>
            <w:tcBorders>
              <w:top w:val="outset" w:color="000000" w:sz="8"/>
              <w:left w:val="outset" w:color="000000" w:sz="8"/>
              <w:bottom w:val="outset" w:color="000000" w:sz="8"/>
              <w:right w:val="outset" w:color="000000" w:sz="8"/>
            </w:tcBorders>
            <w:vAlign w:val="center"/>
          </w:tcPr>
          <w:bookmarkStart w:name="5829" w:id="5827"/>
          <w:p>
            <w:pPr>
              <w:spacing w:after="0"/>
              <w:ind w:left="0"/>
              <w:jc w:val="left"/>
            </w:pPr>
            <w:r>
              <w:rPr>
                <w:rFonts w:ascii="Arial"/>
                <w:b/>
                <w:i w:val="false"/>
                <w:color w:val="000000"/>
                <w:sz w:val="15"/>
              </w:rPr>
              <w:t>Департамент промисловості та розвитку підприємництва виконавчого органу Київської міської ради (КМДА)</w:t>
            </w:r>
          </w:p>
          <w:bookmarkEnd w:id="5827"/>
        </w:tc>
        <w:tc>
          <w:tcPr>
            <w:tcW w:w="1417" w:type="dxa"/>
            <w:tcBorders>
              <w:top w:val="outset" w:color="000000" w:sz="8"/>
              <w:left w:val="outset" w:color="000000" w:sz="8"/>
              <w:bottom w:val="outset" w:color="000000" w:sz="8"/>
              <w:right w:val="outset" w:color="000000" w:sz="8"/>
            </w:tcBorders>
            <w:vAlign w:val="center"/>
          </w:tcPr>
          <w:bookmarkStart w:name="5830" w:id="5828"/>
          <w:p>
            <w:pPr>
              <w:spacing w:after="0"/>
              <w:ind w:left="0"/>
              <w:jc w:val="center"/>
            </w:pPr>
            <w:r>
              <w:rPr>
                <w:rFonts w:ascii="Arial"/>
                <w:b/>
                <w:i w:val="false"/>
                <w:color w:val="000000"/>
                <w:sz w:val="15"/>
              </w:rPr>
              <w:t>29791,20</w:t>
            </w:r>
          </w:p>
          <w:bookmarkEnd w:id="5828"/>
        </w:tc>
        <w:tc>
          <w:tcPr>
            <w:tcW w:w="1417" w:type="dxa"/>
            <w:tcBorders>
              <w:top w:val="outset" w:color="000000" w:sz="8"/>
              <w:left w:val="outset" w:color="000000" w:sz="8"/>
              <w:bottom w:val="outset" w:color="000000" w:sz="8"/>
              <w:right w:val="outset" w:color="000000" w:sz="8"/>
            </w:tcBorders>
            <w:vAlign w:val="center"/>
          </w:tcPr>
          <w:bookmarkStart w:name="5831" w:id="5829"/>
          <w:p>
            <w:pPr>
              <w:spacing w:after="0"/>
              <w:ind w:left="0"/>
              <w:jc w:val="center"/>
            </w:pPr>
            <w:r>
              <w:rPr>
                <w:rFonts w:ascii="Arial"/>
                <w:b/>
                <w:i w:val="false"/>
                <w:color w:val="000000"/>
                <w:sz w:val="15"/>
              </w:rPr>
              <w:t>29453,60</w:t>
            </w:r>
          </w:p>
          <w:bookmarkEnd w:id="5829"/>
        </w:tc>
        <w:tc>
          <w:tcPr>
            <w:tcW w:w="1306" w:type="dxa"/>
            <w:tcBorders>
              <w:top w:val="outset" w:color="000000" w:sz="8"/>
              <w:left w:val="outset" w:color="000000" w:sz="8"/>
              <w:bottom w:val="outset" w:color="000000" w:sz="8"/>
              <w:right w:val="outset" w:color="000000" w:sz="8"/>
            </w:tcBorders>
            <w:vAlign w:val="center"/>
          </w:tcPr>
          <w:bookmarkStart w:name="5832" w:id="5830"/>
          <w:p>
            <w:pPr>
              <w:spacing w:after="0"/>
              <w:ind w:left="0"/>
              <w:jc w:val="center"/>
            </w:pPr>
            <w:r>
              <w:rPr>
                <w:rFonts w:ascii="Arial"/>
                <w:b/>
                <w:i w:val="false"/>
                <w:color w:val="000000"/>
                <w:sz w:val="15"/>
              </w:rPr>
              <w:t>11581,40</w:t>
            </w:r>
          </w:p>
          <w:bookmarkEnd w:id="5830"/>
        </w:tc>
        <w:tc>
          <w:tcPr>
            <w:tcW w:w="1194" w:type="dxa"/>
            <w:tcBorders>
              <w:top w:val="outset" w:color="000000" w:sz="8"/>
              <w:left w:val="outset" w:color="000000" w:sz="8"/>
              <w:bottom w:val="outset" w:color="000000" w:sz="8"/>
              <w:right w:val="outset" w:color="000000" w:sz="8"/>
            </w:tcBorders>
            <w:vAlign w:val="center"/>
          </w:tcPr>
          <w:bookmarkStart w:name="5833" w:id="5831"/>
          <w:p>
            <w:pPr>
              <w:spacing w:after="0"/>
              <w:ind w:left="0"/>
              <w:jc w:val="center"/>
            </w:pPr>
            <w:r>
              <w:rPr>
                <w:rFonts w:ascii="Arial"/>
                <w:b/>
                <w:i w:val="false"/>
                <w:color w:val="000000"/>
                <w:sz w:val="15"/>
              </w:rPr>
              <w:t>433,00</w:t>
            </w:r>
          </w:p>
          <w:bookmarkEnd w:id="5831"/>
        </w:tc>
        <w:tc>
          <w:tcPr>
            <w:tcW w:w="1417" w:type="dxa"/>
            <w:tcBorders>
              <w:top w:val="outset" w:color="000000" w:sz="8"/>
              <w:left w:val="outset" w:color="000000" w:sz="8"/>
              <w:bottom w:val="outset" w:color="000000" w:sz="8"/>
              <w:right w:val="outset" w:color="000000" w:sz="8"/>
            </w:tcBorders>
            <w:vAlign w:val="center"/>
          </w:tcPr>
          <w:bookmarkStart w:name="5834" w:id="5832"/>
          <w:p>
            <w:pPr>
              <w:spacing w:after="0"/>
              <w:ind w:left="0"/>
              <w:jc w:val="center"/>
            </w:pPr>
            <w:r>
              <w:rPr>
                <w:rFonts w:ascii="Arial"/>
                <w:b/>
                <w:i w:val="false"/>
                <w:color w:val="000000"/>
                <w:sz w:val="15"/>
              </w:rPr>
              <w:t>337,60</w:t>
            </w:r>
          </w:p>
          <w:bookmarkEnd w:id="5832"/>
        </w:tc>
        <w:tc>
          <w:tcPr>
            <w:tcW w:w="1417" w:type="dxa"/>
            <w:tcBorders>
              <w:top w:val="outset" w:color="000000" w:sz="8"/>
              <w:left w:val="outset" w:color="000000" w:sz="8"/>
              <w:bottom w:val="outset" w:color="000000" w:sz="8"/>
              <w:right w:val="outset" w:color="000000" w:sz="8"/>
            </w:tcBorders>
            <w:vAlign w:val="center"/>
          </w:tcPr>
          <w:bookmarkStart w:name="5835" w:id="5833"/>
          <w:p>
            <w:pPr>
              <w:spacing w:after="0"/>
              <w:ind w:left="0"/>
              <w:jc w:val="center"/>
            </w:pPr>
            <w:r>
              <w:rPr>
                <w:rFonts w:ascii="Arial"/>
                <w:b/>
                <w:i w:val="false"/>
                <w:color w:val="000000"/>
                <w:sz w:val="15"/>
              </w:rPr>
              <w:t>9500,00</w:t>
            </w:r>
          </w:p>
          <w:bookmarkEnd w:id="5833"/>
        </w:tc>
        <w:tc>
          <w:tcPr>
            <w:tcW w:w="1194" w:type="dxa"/>
            <w:tcBorders>
              <w:top w:val="outset" w:color="000000" w:sz="8"/>
              <w:left w:val="outset" w:color="000000" w:sz="8"/>
              <w:bottom w:val="outset" w:color="000000" w:sz="8"/>
              <w:right w:val="outset" w:color="000000" w:sz="8"/>
            </w:tcBorders>
            <w:vAlign w:val="center"/>
          </w:tcPr>
          <w:bookmarkStart w:name="5836" w:id="5834"/>
          <w:p>
            <w:pPr>
              <w:spacing w:after="0"/>
              <w:ind w:left="0"/>
              <w:jc w:val="center"/>
            </w:pPr>
            <w:r>
              <w:rPr>
                <w:rFonts w:ascii="Arial"/>
                <w:b w:val="false"/>
                <w:i w:val="false"/>
                <w:color w:val="000000"/>
                <w:sz w:val="15"/>
              </w:rPr>
              <w:t xml:space="preserve"> </w:t>
            </w:r>
          </w:p>
          <w:bookmarkEnd w:id="5834"/>
        </w:tc>
        <w:tc>
          <w:tcPr>
            <w:tcW w:w="1083" w:type="dxa"/>
            <w:tcBorders>
              <w:top w:val="outset" w:color="000000" w:sz="8"/>
              <w:left w:val="outset" w:color="000000" w:sz="8"/>
              <w:bottom w:val="outset" w:color="000000" w:sz="8"/>
              <w:right w:val="outset" w:color="000000" w:sz="8"/>
            </w:tcBorders>
            <w:vAlign w:val="center"/>
          </w:tcPr>
          <w:bookmarkStart w:name="5837" w:id="5835"/>
          <w:p>
            <w:pPr>
              <w:spacing w:after="0"/>
              <w:ind w:left="0"/>
              <w:jc w:val="center"/>
            </w:pPr>
            <w:r>
              <w:rPr>
                <w:rFonts w:ascii="Arial"/>
                <w:b w:val="false"/>
                <w:i w:val="false"/>
                <w:color w:val="000000"/>
                <w:sz w:val="15"/>
              </w:rPr>
              <w:t xml:space="preserve"> </w:t>
            </w:r>
          </w:p>
          <w:bookmarkEnd w:id="5835"/>
        </w:tc>
        <w:tc>
          <w:tcPr>
            <w:tcW w:w="1083" w:type="dxa"/>
            <w:tcBorders>
              <w:top w:val="outset" w:color="000000" w:sz="8"/>
              <w:left w:val="outset" w:color="000000" w:sz="8"/>
              <w:bottom w:val="outset" w:color="000000" w:sz="8"/>
              <w:right w:val="outset" w:color="000000" w:sz="8"/>
            </w:tcBorders>
            <w:vAlign w:val="center"/>
          </w:tcPr>
          <w:bookmarkStart w:name="5838" w:id="5836"/>
          <w:p>
            <w:pPr>
              <w:spacing w:after="0"/>
              <w:ind w:left="0"/>
              <w:jc w:val="center"/>
            </w:pPr>
            <w:r>
              <w:rPr>
                <w:rFonts w:ascii="Arial"/>
                <w:b w:val="false"/>
                <w:i w:val="false"/>
                <w:color w:val="000000"/>
                <w:sz w:val="15"/>
              </w:rPr>
              <w:t xml:space="preserve"> </w:t>
            </w:r>
          </w:p>
          <w:bookmarkEnd w:id="5836"/>
        </w:tc>
        <w:tc>
          <w:tcPr>
            <w:tcW w:w="1417" w:type="dxa"/>
            <w:tcBorders>
              <w:top w:val="outset" w:color="000000" w:sz="8"/>
              <w:left w:val="outset" w:color="000000" w:sz="8"/>
              <w:bottom w:val="outset" w:color="000000" w:sz="8"/>
              <w:right w:val="outset" w:color="000000" w:sz="8"/>
            </w:tcBorders>
            <w:vAlign w:val="center"/>
          </w:tcPr>
          <w:bookmarkStart w:name="5839" w:id="5837"/>
          <w:p>
            <w:pPr>
              <w:spacing w:after="0"/>
              <w:ind w:left="0"/>
              <w:jc w:val="center"/>
            </w:pPr>
            <w:r>
              <w:rPr>
                <w:rFonts w:ascii="Arial"/>
                <w:b/>
                <w:i w:val="false"/>
                <w:color w:val="000000"/>
                <w:sz w:val="15"/>
              </w:rPr>
              <w:t>9500,00</w:t>
            </w:r>
          </w:p>
          <w:bookmarkEnd w:id="5837"/>
        </w:tc>
        <w:tc>
          <w:tcPr>
            <w:tcW w:w="1417" w:type="dxa"/>
            <w:tcBorders>
              <w:top w:val="outset" w:color="000000" w:sz="8"/>
              <w:left w:val="outset" w:color="000000" w:sz="8"/>
              <w:bottom w:val="outset" w:color="000000" w:sz="8"/>
              <w:right w:val="outset" w:color="000000" w:sz="8"/>
            </w:tcBorders>
            <w:vAlign w:val="center"/>
          </w:tcPr>
          <w:bookmarkStart w:name="5840" w:id="5838"/>
          <w:p>
            <w:pPr>
              <w:spacing w:after="0"/>
              <w:ind w:left="0"/>
              <w:jc w:val="center"/>
            </w:pPr>
            <w:r>
              <w:rPr>
                <w:rFonts w:ascii="Arial"/>
                <w:b/>
                <w:i w:val="false"/>
                <w:color w:val="000000"/>
                <w:sz w:val="15"/>
              </w:rPr>
              <w:t>9500,00</w:t>
            </w:r>
          </w:p>
          <w:bookmarkEnd w:id="5838"/>
        </w:tc>
        <w:tc>
          <w:tcPr>
            <w:tcW w:w="1417" w:type="dxa"/>
            <w:tcBorders>
              <w:top w:val="outset" w:color="000000" w:sz="8"/>
              <w:left w:val="outset" w:color="000000" w:sz="8"/>
              <w:bottom w:val="outset" w:color="000000" w:sz="8"/>
              <w:right w:val="outset" w:color="000000" w:sz="8"/>
            </w:tcBorders>
            <w:vAlign w:val="center"/>
          </w:tcPr>
          <w:bookmarkStart w:name="5841" w:id="5839"/>
          <w:p>
            <w:pPr>
              <w:spacing w:after="0"/>
              <w:ind w:left="0"/>
              <w:jc w:val="center"/>
            </w:pPr>
            <w:r>
              <w:rPr>
                <w:rFonts w:ascii="Arial"/>
                <w:b/>
                <w:i w:val="false"/>
                <w:color w:val="000000"/>
                <w:sz w:val="15"/>
              </w:rPr>
              <w:t>39291,20</w:t>
            </w:r>
          </w:p>
          <w:bookmarkEnd w:id="58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842" w:id="5840"/>
          <w:p>
            <w:pPr>
              <w:spacing w:after="0"/>
              <w:ind w:left="0"/>
              <w:jc w:val="center"/>
            </w:pPr>
            <w:r>
              <w:rPr>
                <w:rFonts w:ascii="Arial"/>
                <w:b/>
                <w:i w:val="false"/>
                <w:color w:val="000000"/>
                <w:sz w:val="15"/>
              </w:rPr>
              <w:t>3510000</w:t>
            </w:r>
          </w:p>
          <w:bookmarkEnd w:id="5840"/>
        </w:tc>
        <w:tc>
          <w:tcPr>
            <w:tcW w:w="805" w:type="dxa"/>
            <w:tcBorders>
              <w:top w:val="outset" w:color="000000" w:sz="8"/>
              <w:left w:val="outset" w:color="000000" w:sz="8"/>
              <w:bottom w:val="outset" w:color="000000" w:sz="8"/>
              <w:right w:val="outset" w:color="000000" w:sz="8"/>
            </w:tcBorders>
            <w:vAlign w:val="center"/>
          </w:tcPr>
          <w:bookmarkStart w:name="5843" w:id="5841"/>
          <w:p>
            <w:pPr>
              <w:spacing w:after="0"/>
              <w:ind w:left="0"/>
              <w:jc w:val="center"/>
            </w:pPr>
            <w:r>
              <w:rPr>
                <w:rFonts w:ascii="Arial"/>
                <w:b w:val="false"/>
                <w:i w:val="false"/>
                <w:color w:val="000000"/>
                <w:sz w:val="15"/>
              </w:rPr>
              <w:t xml:space="preserve"> </w:t>
            </w:r>
          </w:p>
          <w:bookmarkEnd w:id="5841"/>
        </w:tc>
        <w:tc>
          <w:tcPr>
            <w:tcW w:w="805" w:type="dxa"/>
            <w:tcBorders>
              <w:top w:val="outset" w:color="000000" w:sz="8"/>
              <w:left w:val="outset" w:color="000000" w:sz="8"/>
              <w:bottom w:val="outset" w:color="000000" w:sz="8"/>
              <w:right w:val="outset" w:color="000000" w:sz="8"/>
            </w:tcBorders>
            <w:vAlign w:val="center"/>
          </w:tcPr>
          <w:bookmarkStart w:name="5844" w:id="5842"/>
          <w:p>
            <w:pPr>
              <w:spacing w:after="0"/>
              <w:ind w:left="0"/>
              <w:jc w:val="center"/>
            </w:pPr>
            <w:r>
              <w:rPr>
                <w:rFonts w:ascii="Arial"/>
                <w:b w:val="false"/>
                <w:i w:val="false"/>
                <w:color w:val="000000"/>
                <w:sz w:val="15"/>
              </w:rPr>
              <w:t xml:space="preserve"> </w:t>
            </w:r>
          </w:p>
          <w:bookmarkEnd w:id="5842"/>
        </w:tc>
        <w:tc>
          <w:tcPr>
            <w:tcW w:w="649" w:type="dxa"/>
            <w:tcBorders>
              <w:top w:val="outset" w:color="000000" w:sz="8"/>
              <w:left w:val="outset" w:color="000000" w:sz="8"/>
              <w:bottom w:val="outset" w:color="000000" w:sz="8"/>
              <w:right w:val="outset" w:color="000000" w:sz="8"/>
            </w:tcBorders>
            <w:vAlign w:val="center"/>
          </w:tcPr>
          <w:bookmarkStart w:name="5845" w:id="5843"/>
          <w:p>
            <w:pPr>
              <w:spacing w:after="0"/>
              <w:ind w:left="0"/>
              <w:jc w:val="left"/>
            </w:pPr>
            <w:r>
              <w:rPr>
                <w:rFonts w:ascii="Arial"/>
                <w:b/>
                <w:i w:val="false"/>
                <w:color w:val="000000"/>
                <w:sz w:val="15"/>
              </w:rPr>
              <w:t>Департамент промисловості та розвитку підприємництва виконавчого органу Київської міської ради (КМДА)</w:t>
            </w:r>
          </w:p>
          <w:bookmarkEnd w:id="5843"/>
        </w:tc>
        <w:tc>
          <w:tcPr>
            <w:tcW w:w="1417" w:type="dxa"/>
            <w:tcBorders>
              <w:top w:val="outset" w:color="000000" w:sz="8"/>
              <w:left w:val="outset" w:color="000000" w:sz="8"/>
              <w:bottom w:val="outset" w:color="000000" w:sz="8"/>
              <w:right w:val="outset" w:color="000000" w:sz="8"/>
            </w:tcBorders>
            <w:vAlign w:val="center"/>
          </w:tcPr>
          <w:bookmarkStart w:name="5846" w:id="5844"/>
          <w:p>
            <w:pPr>
              <w:spacing w:after="0"/>
              <w:ind w:left="0"/>
              <w:jc w:val="center"/>
            </w:pPr>
            <w:r>
              <w:rPr>
                <w:rFonts w:ascii="Arial"/>
                <w:b/>
                <w:i w:val="false"/>
                <w:color w:val="000000"/>
                <w:sz w:val="15"/>
              </w:rPr>
              <w:t>29791,20</w:t>
            </w:r>
          </w:p>
          <w:bookmarkEnd w:id="5844"/>
        </w:tc>
        <w:tc>
          <w:tcPr>
            <w:tcW w:w="1417" w:type="dxa"/>
            <w:tcBorders>
              <w:top w:val="outset" w:color="000000" w:sz="8"/>
              <w:left w:val="outset" w:color="000000" w:sz="8"/>
              <w:bottom w:val="outset" w:color="000000" w:sz="8"/>
              <w:right w:val="outset" w:color="000000" w:sz="8"/>
            </w:tcBorders>
            <w:vAlign w:val="center"/>
          </w:tcPr>
          <w:bookmarkStart w:name="5847" w:id="5845"/>
          <w:p>
            <w:pPr>
              <w:spacing w:after="0"/>
              <w:ind w:left="0"/>
              <w:jc w:val="center"/>
            </w:pPr>
            <w:r>
              <w:rPr>
                <w:rFonts w:ascii="Arial"/>
                <w:b/>
                <w:i w:val="false"/>
                <w:color w:val="000000"/>
                <w:sz w:val="15"/>
              </w:rPr>
              <w:t>29453,60</w:t>
            </w:r>
          </w:p>
          <w:bookmarkEnd w:id="5845"/>
        </w:tc>
        <w:tc>
          <w:tcPr>
            <w:tcW w:w="1306" w:type="dxa"/>
            <w:tcBorders>
              <w:top w:val="outset" w:color="000000" w:sz="8"/>
              <w:left w:val="outset" w:color="000000" w:sz="8"/>
              <w:bottom w:val="outset" w:color="000000" w:sz="8"/>
              <w:right w:val="outset" w:color="000000" w:sz="8"/>
            </w:tcBorders>
            <w:vAlign w:val="center"/>
          </w:tcPr>
          <w:bookmarkStart w:name="5848" w:id="5846"/>
          <w:p>
            <w:pPr>
              <w:spacing w:after="0"/>
              <w:ind w:left="0"/>
              <w:jc w:val="center"/>
            </w:pPr>
            <w:r>
              <w:rPr>
                <w:rFonts w:ascii="Arial"/>
                <w:b/>
                <w:i w:val="false"/>
                <w:color w:val="000000"/>
                <w:sz w:val="15"/>
              </w:rPr>
              <w:t>11581,40</w:t>
            </w:r>
          </w:p>
          <w:bookmarkEnd w:id="5846"/>
        </w:tc>
        <w:tc>
          <w:tcPr>
            <w:tcW w:w="1194" w:type="dxa"/>
            <w:tcBorders>
              <w:top w:val="outset" w:color="000000" w:sz="8"/>
              <w:left w:val="outset" w:color="000000" w:sz="8"/>
              <w:bottom w:val="outset" w:color="000000" w:sz="8"/>
              <w:right w:val="outset" w:color="000000" w:sz="8"/>
            </w:tcBorders>
            <w:vAlign w:val="center"/>
          </w:tcPr>
          <w:bookmarkStart w:name="5849" w:id="5847"/>
          <w:p>
            <w:pPr>
              <w:spacing w:after="0"/>
              <w:ind w:left="0"/>
              <w:jc w:val="center"/>
            </w:pPr>
            <w:r>
              <w:rPr>
                <w:rFonts w:ascii="Arial"/>
                <w:b/>
                <w:i w:val="false"/>
                <w:color w:val="000000"/>
                <w:sz w:val="15"/>
              </w:rPr>
              <w:t>433,00</w:t>
            </w:r>
          </w:p>
          <w:bookmarkEnd w:id="5847"/>
        </w:tc>
        <w:tc>
          <w:tcPr>
            <w:tcW w:w="1417" w:type="dxa"/>
            <w:tcBorders>
              <w:top w:val="outset" w:color="000000" w:sz="8"/>
              <w:left w:val="outset" w:color="000000" w:sz="8"/>
              <w:bottom w:val="outset" w:color="000000" w:sz="8"/>
              <w:right w:val="outset" w:color="000000" w:sz="8"/>
            </w:tcBorders>
            <w:vAlign w:val="center"/>
          </w:tcPr>
          <w:bookmarkStart w:name="5850" w:id="5848"/>
          <w:p>
            <w:pPr>
              <w:spacing w:after="0"/>
              <w:ind w:left="0"/>
              <w:jc w:val="center"/>
            </w:pPr>
            <w:r>
              <w:rPr>
                <w:rFonts w:ascii="Arial"/>
                <w:b/>
                <w:i w:val="false"/>
                <w:color w:val="000000"/>
                <w:sz w:val="15"/>
              </w:rPr>
              <w:t>337,60</w:t>
            </w:r>
          </w:p>
          <w:bookmarkEnd w:id="5848"/>
        </w:tc>
        <w:tc>
          <w:tcPr>
            <w:tcW w:w="1417" w:type="dxa"/>
            <w:tcBorders>
              <w:top w:val="outset" w:color="000000" w:sz="8"/>
              <w:left w:val="outset" w:color="000000" w:sz="8"/>
              <w:bottom w:val="outset" w:color="000000" w:sz="8"/>
              <w:right w:val="outset" w:color="000000" w:sz="8"/>
            </w:tcBorders>
            <w:vAlign w:val="center"/>
          </w:tcPr>
          <w:bookmarkStart w:name="5851" w:id="5849"/>
          <w:p>
            <w:pPr>
              <w:spacing w:after="0"/>
              <w:ind w:left="0"/>
              <w:jc w:val="center"/>
            </w:pPr>
            <w:r>
              <w:rPr>
                <w:rFonts w:ascii="Arial"/>
                <w:b/>
                <w:i w:val="false"/>
                <w:color w:val="000000"/>
                <w:sz w:val="15"/>
              </w:rPr>
              <w:t>9500,00</w:t>
            </w:r>
          </w:p>
          <w:bookmarkEnd w:id="5849"/>
        </w:tc>
        <w:tc>
          <w:tcPr>
            <w:tcW w:w="1194" w:type="dxa"/>
            <w:tcBorders>
              <w:top w:val="outset" w:color="000000" w:sz="8"/>
              <w:left w:val="outset" w:color="000000" w:sz="8"/>
              <w:bottom w:val="outset" w:color="000000" w:sz="8"/>
              <w:right w:val="outset" w:color="000000" w:sz="8"/>
            </w:tcBorders>
            <w:vAlign w:val="center"/>
          </w:tcPr>
          <w:bookmarkStart w:name="5852" w:id="5850"/>
          <w:p>
            <w:pPr>
              <w:spacing w:after="0"/>
              <w:ind w:left="0"/>
              <w:jc w:val="center"/>
            </w:pPr>
            <w:r>
              <w:rPr>
                <w:rFonts w:ascii="Arial"/>
                <w:b w:val="false"/>
                <w:i w:val="false"/>
                <w:color w:val="000000"/>
                <w:sz w:val="15"/>
              </w:rPr>
              <w:t xml:space="preserve"> </w:t>
            </w:r>
          </w:p>
          <w:bookmarkEnd w:id="5850"/>
        </w:tc>
        <w:tc>
          <w:tcPr>
            <w:tcW w:w="1083" w:type="dxa"/>
            <w:tcBorders>
              <w:top w:val="outset" w:color="000000" w:sz="8"/>
              <w:left w:val="outset" w:color="000000" w:sz="8"/>
              <w:bottom w:val="outset" w:color="000000" w:sz="8"/>
              <w:right w:val="outset" w:color="000000" w:sz="8"/>
            </w:tcBorders>
            <w:vAlign w:val="center"/>
          </w:tcPr>
          <w:bookmarkStart w:name="5853" w:id="5851"/>
          <w:p>
            <w:pPr>
              <w:spacing w:after="0"/>
              <w:ind w:left="0"/>
              <w:jc w:val="center"/>
            </w:pPr>
            <w:r>
              <w:rPr>
                <w:rFonts w:ascii="Arial"/>
                <w:b w:val="false"/>
                <w:i w:val="false"/>
                <w:color w:val="000000"/>
                <w:sz w:val="15"/>
              </w:rPr>
              <w:t xml:space="preserve"> </w:t>
            </w:r>
          </w:p>
          <w:bookmarkEnd w:id="5851"/>
        </w:tc>
        <w:tc>
          <w:tcPr>
            <w:tcW w:w="1083" w:type="dxa"/>
            <w:tcBorders>
              <w:top w:val="outset" w:color="000000" w:sz="8"/>
              <w:left w:val="outset" w:color="000000" w:sz="8"/>
              <w:bottom w:val="outset" w:color="000000" w:sz="8"/>
              <w:right w:val="outset" w:color="000000" w:sz="8"/>
            </w:tcBorders>
            <w:vAlign w:val="center"/>
          </w:tcPr>
          <w:bookmarkStart w:name="5854" w:id="5852"/>
          <w:p>
            <w:pPr>
              <w:spacing w:after="0"/>
              <w:ind w:left="0"/>
              <w:jc w:val="center"/>
            </w:pPr>
            <w:r>
              <w:rPr>
                <w:rFonts w:ascii="Arial"/>
                <w:b w:val="false"/>
                <w:i w:val="false"/>
                <w:color w:val="000000"/>
                <w:sz w:val="15"/>
              </w:rPr>
              <w:t xml:space="preserve"> </w:t>
            </w:r>
          </w:p>
          <w:bookmarkEnd w:id="5852"/>
        </w:tc>
        <w:tc>
          <w:tcPr>
            <w:tcW w:w="1417" w:type="dxa"/>
            <w:tcBorders>
              <w:top w:val="outset" w:color="000000" w:sz="8"/>
              <w:left w:val="outset" w:color="000000" w:sz="8"/>
              <w:bottom w:val="outset" w:color="000000" w:sz="8"/>
              <w:right w:val="outset" w:color="000000" w:sz="8"/>
            </w:tcBorders>
            <w:vAlign w:val="center"/>
          </w:tcPr>
          <w:bookmarkStart w:name="5855" w:id="5853"/>
          <w:p>
            <w:pPr>
              <w:spacing w:after="0"/>
              <w:ind w:left="0"/>
              <w:jc w:val="center"/>
            </w:pPr>
            <w:r>
              <w:rPr>
                <w:rFonts w:ascii="Arial"/>
                <w:b/>
                <w:i w:val="false"/>
                <w:color w:val="000000"/>
                <w:sz w:val="15"/>
              </w:rPr>
              <w:t>9500,00</w:t>
            </w:r>
          </w:p>
          <w:bookmarkEnd w:id="5853"/>
        </w:tc>
        <w:tc>
          <w:tcPr>
            <w:tcW w:w="1417" w:type="dxa"/>
            <w:tcBorders>
              <w:top w:val="outset" w:color="000000" w:sz="8"/>
              <w:left w:val="outset" w:color="000000" w:sz="8"/>
              <w:bottom w:val="outset" w:color="000000" w:sz="8"/>
              <w:right w:val="outset" w:color="000000" w:sz="8"/>
            </w:tcBorders>
            <w:vAlign w:val="center"/>
          </w:tcPr>
          <w:bookmarkStart w:name="5856" w:id="5854"/>
          <w:p>
            <w:pPr>
              <w:spacing w:after="0"/>
              <w:ind w:left="0"/>
              <w:jc w:val="center"/>
            </w:pPr>
            <w:r>
              <w:rPr>
                <w:rFonts w:ascii="Arial"/>
                <w:b/>
                <w:i w:val="false"/>
                <w:color w:val="000000"/>
                <w:sz w:val="15"/>
              </w:rPr>
              <w:t>9500,00</w:t>
            </w:r>
          </w:p>
          <w:bookmarkEnd w:id="5854"/>
        </w:tc>
        <w:tc>
          <w:tcPr>
            <w:tcW w:w="1417" w:type="dxa"/>
            <w:tcBorders>
              <w:top w:val="outset" w:color="000000" w:sz="8"/>
              <w:left w:val="outset" w:color="000000" w:sz="8"/>
              <w:bottom w:val="outset" w:color="000000" w:sz="8"/>
              <w:right w:val="outset" w:color="000000" w:sz="8"/>
            </w:tcBorders>
            <w:vAlign w:val="center"/>
          </w:tcPr>
          <w:bookmarkStart w:name="5857" w:id="5855"/>
          <w:p>
            <w:pPr>
              <w:spacing w:after="0"/>
              <w:ind w:left="0"/>
              <w:jc w:val="center"/>
            </w:pPr>
            <w:r>
              <w:rPr>
                <w:rFonts w:ascii="Arial"/>
                <w:b/>
                <w:i w:val="false"/>
                <w:color w:val="000000"/>
                <w:sz w:val="15"/>
              </w:rPr>
              <w:t>39291,20</w:t>
            </w:r>
          </w:p>
          <w:bookmarkEnd w:id="58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858" w:id="5856"/>
          <w:p>
            <w:pPr>
              <w:spacing w:after="0"/>
              <w:ind w:left="0"/>
              <w:jc w:val="center"/>
            </w:pPr>
            <w:r>
              <w:rPr>
                <w:rFonts w:ascii="Arial"/>
                <w:b w:val="false"/>
                <w:i w:val="false"/>
                <w:color w:val="000000"/>
                <w:sz w:val="15"/>
              </w:rPr>
              <w:t>3510160</w:t>
            </w:r>
          </w:p>
          <w:bookmarkEnd w:id="5856"/>
        </w:tc>
        <w:tc>
          <w:tcPr>
            <w:tcW w:w="805" w:type="dxa"/>
            <w:tcBorders>
              <w:top w:val="outset" w:color="000000" w:sz="8"/>
              <w:left w:val="outset" w:color="000000" w:sz="8"/>
              <w:bottom w:val="outset" w:color="000000" w:sz="8"/>
              <w:right w:val="outset" w:color="000000" w:sz="8"/>
            </w:tcBorders>
            <w:vAlign w:val="center"/>
          </w:tcPr>
          <w:bookmarkStart w:name="5859" w:id="5857"/>
          <w:p>
            <w:pPr>
              <w:spacing w:after="0"/>
              <w:ind w:left="0"/>
              <w:jc w:val="center"/>
            </w:pPr>
            <w:r>
              <w:rPr>
                <w:rFonts w:ascii="Arial"/>
                <w:b w:val="false"/>
                <w:i w:val="false"/>
                <w:color w:val="000000"/>
                <w:sz w:val="15"/>
              </w:rPr>
              <w:t>0160</w:t>
            </w:r>
          </w:p>
          <w:bookmarkEnd w:id="5857"/>
        </w:tc>
        <w:tc>
          <w:tcPr>
            <w:tcW w:w="805" w:type="dxa"/>
            <w:tcBorders>
              <w:top w:val="outset" w:color="000000" w:sz="8"/>
              <w:left w:val="outset" w:color="000000" w:sz="8"/>
              <w:bottom w:val="outset" w:color="000000" w:sz="8"/>
              <w:right w:val="outset" w:color="000000" w:sz="8"/>
            </w:tcBorders>
            <w:vAlign w:val="center"/>
          </w:tcPr>
          <w:bookmarkStart w:name="5860" w:id="5858"/>
          <w:p>
            <w:pPr>
              <w:spacing w:after="0"/>
              <w:ind w:left="0"/>
              <w:jc w:val="center"/>
            </w:pPr>
            <w:r>
              <w:rPr>
                <w:rFonts w:ascii="Arial"/>
                <w:b w:val="false"/>
                <w:i w:val="false"/>
                <w:color w:val="000000"/>
                <w:sz w:val="15"/>
              </w:rPr>
              <w:t>0111</w:t>
            </w:r>
          </w:p>
          <w:bookmarkEnd w:id="5858"/>
        </w:tc>
        <w:tc>
          <w:tcPr>
            <w:tcW w:w="649" w:type="dxa"/>
            <w:tcBorders>
              <w:top w:val="outset" w:color="000000" w:sz="8"/>
              <w:left w:val="outset" w:color="000000" w:sz="8"/>
              <w:bottom w:val="outset" w:color="000000" w:sz="8"/>
              <w:right w:val="outset" w:color="000000" w:sz="8"/>
            </w:tcBorders>
            <w:vAlign w:val="center"/>
          </w:tcPr>
          <w:bookmarkStart w:name="5861" w:id="5859"/>
          <w:p>
            <w:pPr>
              <w:spacing w:after="0"/>
              <w:ind w:left="0"/>
              <w:jc w:val="left"/>
            </w:pPr>
            <w:r>
              <w:rPr>
                <w:rFonts w:ascii="Arial"/>
                <w:b w:val="false"/>
                <w:i w:val="false"/>
                <w:color w:val="000000"/>
                <w:sz w:val="15"/>
              </w:rPr>
              <w:t>Керівництво і управління у сфері промисловості та розвитку підприємництва у місті Києві</w:t>
            </w:r>
          </w:p>
          <w:bookmarkEnd w:id="5859"/>
        </w:tc>
        <w:tc>
          <w:tcPr>
            <w:tcW w:w="1417" w:type="dxa"/>
            <w:tcBorders>
              <w:top w:val="outset" w:color="000000" w:sz="8"/>
              <w:left w:val="outset" w:color="000000" w:sz="8"/>
              <w:bottom w:val="outset" w:color="000000" w:sz="8"/>
              <w:right w:val="outset" w:color="000000" w:sz="8"/>
            </w:tcBorders>
            <w:vAlign w:val="center"/>
          </w:tcPr>
          <w:bookmarkStart w:name="5862" w:id="5860"/>
          <w:p>
            <w:pPr>
              <w:spacing w:after="0"/>
              <w:ind w:left="0"/>
              <w:jc w:val="center"/>
            </w:pPr>
            <w:r>
              <w:rPr>
                <w:rFonts w:ascii="Arial"/>
                <w:b w:val="false"/>
                <w:i w:val="false"/>
                <w:color w:val="000000"/>
                <w:sz w:val="15"/>
              </w:rPr>
              <w:t>15503,60</w:t>
            </w:r>
          </w:p>
          <w:bookmarkEnd w:id="5860"/>
        </w:tc>
        <w:tc>
          <w:tcPr>
            <w:tcW w:w="1417" w:type="dxa"/>
            <w:tcBorders>
              <w:top w:val="outset" w:color="000000" w:sz="8"/>
              <w:left w:val="outset" w:color="000000" w:sz="8"/>
              <w:bottom w:val="outset" w:color="000000" w:sz="8"/>
              <w:right w:val="outset" w:color="000000" w:sz="8"/>
            </w:tcBorders>
            <w:vAlign w:val="center"/>
          </w:tcPr>
          <w:bookmarkStart w:name="5863" w:id="5861"/>
          <w:p>
            <w:pPr>
              <w:spacing w:after="0"/>
              <w:ind w:left="0"/>
              <w:jc w:val="center"/>
            </w:pPr>
            <w:r>
              <w:rPr>
                <w:rFonts w:ascii="Arial"/>
                <w:b w:val="false"/>
                <w:i w:val="false"/>
                <w:color w:val="000000"/>
                <w:sz w:val="15"/>
              </w:rPr>
              <w:t>15503,60</w:t>
            </w:r>
          </w:p>
          <w:bookmarkEnd w:id="5861"/>
        </w:tc>
        <w:tc>
          <w:tcPr>
            <w:tcW w:w="1306" w:type="dxa"/>
            <w:tcBorders>
              <w:top w:val="outset" w:color="000000" w:sz="8"/>
              <w:left w:val="outset" w:color="000000" w:sz="8"/>
              <w:bottom w:val="outset" w:color="000000" w:sz="8"/>
              <w:right w:val="outset" w:color="000000" w:sz="8"/>
            </w:tcBorders>
            <w:vAlign w:val="center"/>
          </w:tcPr>
          <w:bookmarkStart w:name="5864" w:id="5862"/>
          <w:p>
            <w:pPr>
              <w:spacing w:after="0"/>
              <w:ind w:left="0"/>
              <w:jc w:val="center"/>
            </w:pPr>
            <w:r>
              <w:rPr>
                <w:rFonts w:ascii="Arial"/>
                <w:b w:val="false"/>
                <w:i w:val="false"/>
                <w:color w:val="000000"/>
                <w:sz w:val="15"/>
              </w:rPr>
              <w:t>11581,40</w:t>
            </w:r>
          </w:p>
          <w:bookmarkEnd w:id="5862"/>
        </w:tc>
        <w:tc>
          <w:tcPr>
            <w:tcW w:w="1194" w:type="dxa"/>
            <w:tcBorders>
              <w:top w:val="outset" w:color="000000" w:sz="8"/>
              <w:left w:val="outset" w:color="000000" w:sz="8"/>
              <w:bottom w:val="outset" w:color="000000" w:sz="8"/>
              <w:right w:val="outset" w:color="000000" w:sz="8"/>
            </w:tcBorders>
            <w:vAlign w:val="center"/>
          </w:tcPr>
          <w:bookmarkStart w:name="5865" w:id="5863"/>
          <w:p>
            <w:pPr>
              <w:spacing w:after="0"/>
              <w:ind w:left="0"/>
              <w:jc w:val="center"/>
            </w:pPr>
            <w:r>
              <w:rPr>
                <w:rFonts w:ascii="Arial"/>
                <w:b w:val="false"/>
                <w:i w:val="false"/>
                <w:color w:val="000000"/>
                <w:sz w:val="15"/>
              </w:rPr>
              <w:t>433,00</w:t>
            </w:r>
          </w:p>
          <w:bookmarkEnd w:id="5863"/>
        </w:tc>
        <w:tc>
          <w:tcPr>
            <w:tcW w:w="1417" w:type="dxa"/>
            <w:tcBorders>
              <w:top w:val="outset" w:color="000000" w:sz="8"/>
              <w:left w:val="outset" w:color="000000" w:sz="8"/>
              <w:bottom w:val="outset" w:color="000000" w:sz="8"/>
              <w:right w:val="outset" w:color="000000" w:sz="8"/>
            </w:tcBorders>
            <w:vAlign w:val="center"/>
          </w:tcPr>
          <w:bookmarkStart w:name="5866" w:id="5864"/>
          <w:p>
            <w:pPr>
              <w:spacing w:after="0"/>
              <w:ind w:left="0"/>
              <w:jc w:val="center"/>
            </w:pPr>
            <w:r>
              <w:rPr>
                <w:rFonts w:ascii="Arial"/>
                <w:b w:val="false"/>
                <w:i w:val="false"/>
                <w:color w:val="000000"/>
                <w:sz w:val="15"/>
              </w:rPr>
              <w:t xml:space="preserve"> </w:t>
            </w:r>
          </w:p>
          <w:bookmarkEnd w:id="5864"/>
        </w:tc>
        <w:tc>
          <w:tcPr>
            <w:tcW w:w="1417" w:type="dxa"/>
            <w:tcBorders>
              <w:top w:val="outset" w:color="000000" w:sz="8"/>
              <w:left w:val="outset" w:color="000000" w:sz="8"/>
              <w:bottom w:val="outset" w:color="000000" w:sz="8"/>
              <w:right w:val="outset" w:color="000000" w:sz="8"/>
            </w:tcBorders>
            <w:vAlign w:val="center"/>
          </w:tcPr>
          <w:bookmarkStart w:name="5867" w:id="5865"/>
          <w:p>
            <w:pPr>
              <w:spacing w:after="0"/>
              <w:ind w:left="0"/>
              <w:jc w:val="center"/>
            </w:pPr>
            <w:r>
              <w:rPr>
                <w:rFonts w:ascii="Arial"/>
                <w:b w:val="false"/>
                <w:i w:val="false"/>
                <w:color w:val="000000"/>
                <w:sz w:val="15"/>
              </w:rPr>
              <w:t xml:space="preserve"> </w:t>
            </w:r>
          </w:p>
          <w:bookmarkEnd w:id="5865"/>
        </w:tc>
        <w:tc>
          <w:tcPr>
            <w:tcW w:w="1194" w:type="dxa"/>
            <w:tcBorders>
              <w:top w:val="outset" w:color="000000" w:sz="8"/>
              <w:left w:val="outset" w:color="000000" w:sz="8"/>
              <w:bottom w:val="outset" w:color="000000" w:sz="8"/>
              <w:right w:val="outset" w:color="000000" w:sz="8"/>
            </w:tcBorders>
            <w:vAlign w:val="center"/>
          </w:tcPr>
          <w:bookmarkStart w:name="5868" w:id="5866"/>
          <w:p>
            <w:pPr>
              <w:spacing w:after="0"/>
              <w:ind w:left="0"/>
              <w:jc w:val="center"/>
            </w:pPr>
            <w:r>
              <w:rPr>
                <w:rFonts w:ascii="Arial"/>
                <w:b w:val="false"/>
                <w:i w:val="false"/>
                <w:color w:val="000000"/>
                <w:sz w:val="15"/>
              </w:rPr>
              <w:t xml:space="preserve"> </w:t>
            </w:r>
          </w:p>
          <w:bookmarkEnd w:id="5866"/>
        </w:tc>
        <w:tc>
          <w:tcPr>
            <w:tcW w:w="1083" w:type="dxa"/>
            <w:tcBorders>
              <w:top w:val="outset" w:color="000000" w:sz="8"/>
              <w:left w:val="outset" w:color="000000" w:sz="8"/>
              <w:bottom w:val="outset" w:color="000000" w:sz="8"/>
              <w:right w:val="outset" w:color="000000" w:sz="8"/>
            </w:tcBorders>
            <w:vAlign w:val="center"/>
          </w:tcPr>
          <w:bookmarkStart w:name="5869" w:id="5867"/>
          <w:p>
            <w:pPr>
              <w:spacing w:after="0"/>
              <w:ind w:left="0"/>
              <w:jc w:val="center"/>
            </w:pPr>
            <w:r>
              <w:rPr>
                <w:rFonts w:ascii="Arial"/>
                <w:b w:val="false"/>
                <w:i w:val="false"/>
                <w:color w:val="000000"/>
                <w:sz w:val="15"/>
              </w:rPr>
              <w:t xml:space="preserve"> </w:t>
            </w:r>
          </w:p>
          <w:bookmarkEnd w:id="5867"/>
        </w:tc>
        <w:tc>
          <w:tcPr>
            <w:tcW w:w="1083" w:type="dxa"/>
            <w:tcBorders>
              <w:top w:val="outset" w:color="000000" w:sz="8"/>
              <w:left w:val="outset" w:color="000000" w:sz="8"/>
              <w:bottom w:val="outset" w:color="000000" w:sz="8"/>
              <w:right w:val="outset" w:color="000000" w:sz="8"/>
            </w:tcBorders>
            <w:vAlign w:val="center"/>
          </w:tcPr>
          <w:bookmarkStart w:name="5870" w:id="5868"/>
          <w:p>
            <w:pPr>
              <w:spacing w:after="0"/>
              <w:ind w:left="0"/>
              <w:jc w:val="center"/>
            </w:pPr>
            <w:r>
              <w:rPr>
                <w:rFonts w:ascii="Arial"/>
                <w:b w:val="false"/>
                <w:i w:val="false"/>
                <w:color w:val="000000"/>
                <w:sz w:val="15"/>
              </w:rPr>
              <w:t xml:space="preserve"> </w:t>
            </w:r>
          </w:p>
          <w:bookmarkEnd w:id="5868"/>
        </w:tc>
        <w:tc>
          <w:tcPr>
            <w:tcW w:w="1417" w:type="dxa"/>
            <w:tcBorders>
              <w:top w:val="outset" w:color="000000" w:sz="8"/>
              <w:left w:val="outset" w:color="000000" w:sz="8"/>
              <w:bottom w:val="outset" w:color="000000" w:sz="8"/>
              <w:right w:val="outset" w:color="000000" w:sz="8"/>
            </w:tcBorders>
            <w:vAlign w:val="center"/>
          </w:tcPr>
          <w:bookmarkStart w:name="5871" w:id="5869"/>
          <w:p>
            <w:pPr>
              <w:spacing w:after="0"/>
              <w:ind w:left="0"/>
              <w:jc w:val="center"/>
            </w:pPr>
            <w:r>
              <w:rPr>
                <w:rFonts w:ascii="Arial"/>
                <w:b w:val="false"/>
                <w:i w:val="false"/>
                <w:color w:val="000000"/>
                <w:sz w:val="15"/>
              </w:rPr>
              <w:t xml:space="preserve"> </w:t>
            </w:r>
          </w:p>
          <w:bookmarkEnd w:id="5869"/>
        </w:tc>
        <w:tc>
          <w:tcPr>
            <w:tcW w:w="1417" w:type="dxa"/>
            <w:tcBorders>
              <w:top w:val="outset" w:color="000000" w:sz="8"/>
              <w:left w:val="outset" w:color="000000" w:sz="8"/>
              <w:bottom w:val="outset" w:color="000000" w:sz="8"/>
              <w:right w:val="outset" w:color="000000" w:sz="8"/>
            </w:tcBorders>
            <w:vAlign w:val="center"/>
          </w:tcPr>
          <w:bookmarkStart w:name="5872" w:id="5870"/>
          <w:p>
            <w:pPr>
              <w:spacing w:after="0"/>
              <w:ind w:left="0"/>
              <w:jc w:val="center"/>
            </w:pPr>
            <w:r>
              <w:rPr>
                <w:rFonts w:ascii="Arial"/>
                <w:b w:val="false"/>
                <w:i w:val="false"/>
                <w:color w:val="000000"/>
                <w:sz w:val="15"/>
              </w:rPr>
              <w:t xml:space="preserve"> </w:t>
            </w:r>
          </w:p>
          <w:bookmarkEnd w:id="5870"/>
        </w:tc>
        <w:tc>
          <w:tcPr>
            <w:tcW w:w="1417" w:type="dxa"/>
            <w:tcBorders>
              <w:top w:val="outset" w:color="000000" w:sz="8"/>
              <w:left w:val="outset" w:color="000000" w:sz="8"/>
              <w:bottom w:val="outset" w:color="000000" w:sz="8"/>
              <w:right w:val="outset" w:color="000000" w:sz="8"/>
            </w:tcBorders>
            <w:vAlign w:val="center"/>
          </w:tcPr>
          <w:bookmarkStart w:name="5873" w:id="5871"/>
          <w:p>
            <w:pPr>
              <w:spacing w:after="0"/>
              <w:ind w:left="0"/>
              <w:jc w:val="center"/>
            </w:pPr>
            <w:r>
              <w:rPr>
                <w:rFonts w:ascii="Arial"/>
                <w:b w:val="false"/>
                <w:i w:val="false"/>
                <w:color w:val="000000"/>
                <w:sz w:val="15"/>
              </w:rPr>
              <w:t>15503,60</w:t>
            </w:r>
          </w:p>
          <w:bookmarkEnd w:id="58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874" w:id="5872"/>
          <w:p>
            <w:pPr>
              <w:spacing w:after="0"/>
              <w:ind w:left="0"/>
              <w:jc w:val="center"/>
            </w:pPr>
            <w:r>
              <w:rPr>
                <w:rFonts w:ascii="Arial"/>
                <w:b w:val="false"/>
                <w:i w:val="false"/>
                <w:color w:val="000000"/>
                <w:sz w:val="15"/>
              </w:rPr>
              <w:t>3517340</w:t>
            </w:r>
          </w:p>
          <w:bookmarkEnd w:id="5872"/>
        </w:tc>
        <w:tc>
          <w:tcPr>
            <w:tcW w:w="805" w:type="dxa"/>
            <w:tcBorders>
              <w:top w:val="outset" w:color="000000" w:sz="8"/>
              <w:left w:val="outset" w:color="000000" w:sz="8"/>
              <w:bottom w:val="outset" w:color="000000" w:sz="8"/>
              <w:right w:val="outset" w:color="000000" w:sz="8"/>
            </w:tcBorders>
            <w:vAlign w:val="center"/>
          </w:tcPr>
          <w:bookmarkStart w:name="5875" w:id="5873"/>
          <w:p>
            <w:pPr>
              <w:spacing w:after="0"/>
              <w:ind w:left="0"/>
              <w:jc w:val="center"/>
            </w:pPr>
            <w:r>
              <w:rPr>
                <w:rFonts w:ascii="Arial"/>
                <w:b w:val="false"/>
                <w:i w:val="false"/>
                <w:color w:val="000000"/>
                <w:sz w:val="15"/>
              </w:rPr>
              <w:t>7340</w:t>
            </w:r>
          </w:p>
          <w:bookmarkEnd w:id="5873"/>
        </w:tc>
        <w:tc>
          <w:tcPr>
            <w:tcW w:w="805" w:type="dxa"/>
            <w:tcBorders>
              <w:top w:val="outset" w:color="000000" w:sz="8"/>
              <w:left w:val="outset" w:color="000000" w:sz="8"/>
              <w:bottom w:val="outset" w:color="000000" w:sz="8"/>
              <w:right w:val="outset" w:color="000000" w:sz="8"/>
            </w:tcBorders>
            <w:vAlign w:val="center"/>
          </w:tcPr>
          <w:bookmarkStart w:name="5876" w:id="5874"/>
          <w:p>
            <w:pPr>
              <w:spacing w:after="0"/>
              <w:ind w:left="0"/>
              <w:jc w:val="center"/>
            </w:pPr>
            <w:r>
              <w:rPr>
                <w:rFonts w:ascii="Arial"/>
                <w:b w:val="false"/>
                <w:i w:val="false"/>
                <w:color w:val="000000"/>
                <w:sz w:val="15"/>
              </w:rPr>
              <w:t>0443</w:t>
            </w:r>
          </w:p>
          <w:bookmarkEnd w:id="5874"/>
        </w:tc>
        <w:tc>
          <w:tcPr>
            <w:tcW w:w="649" w:type="dxa"/>
            <w:tcBorders>
              <w:top w:val="outset" w:color="000000" w:sz="8"/>
              <w:left w:val="outset" w:color="000000" w:sz="8"/>
              <w:bottom w:val="outset" w:color="000000" w:sz="8"/>
              <w:right w:val="outset" w:color="000000" w:sz="8"/>
            </w:tcBorders>
            <w:vAlign w:val="center"/>
          </w:tcPr>
          <w:bookmarkStart w:name="5877" w:id="5875"/>
          <w:p>
            <w:pPr>
              <w:spacing w:after="0"/>
              <w:ind w:left="0"/>
              <w:jc w:val="left"/>
            </w:pPr>
            <w:r>
              <w:rPr>
                <w:rFonts w:ascii="Arial"/>
                <w:b w:val="false"/>
                <w:i w:val="false"/>
                <w:color w:val="000000"/>
                <w:sz w:val="15"/>
              </w:rPr>
              <w:t>Проектування, реставрація та охорона пам'яток архітектури</w:t>
            </w:r>
          </w:p>
          <w:bookmarkEnd w:id="5875"/>
        </w:tc>
        <w:tc>
          <w:tcPr>
            <w:tcW w:w="1417" w:type="dxa"/>
            <w:tcBorders>
              <w:top w:val="outset" w:color="000000" w:sz="8"/>
              <w:left w:val="outset" w:color="000000" w:sz="8"/>
              <w:bottom w:val="outset" w:color="000000" w:sz="8"/>
              <w:right w:val="outset" w:color="000000" w:sz="8"/>
            </w:tcBorders>
            <w:vAlign w:val="center"/>
          </w:tcPr>
          <w:bookmarkStart w:name="5878" w:id="5876"/>
          <w:p>
            <w:pPr>
              <w:spacing w:after="0"/>
              <w:ind w:left="0"/>
              <w:jc w:val="center"/>
            </w:pPr>
            <w:r>
              <w:rPr>
                <w:rFonts w:ascii="Arial"/>
                <w:b w:val="false"/>
                <w:i w:val="false"/>
                <w:color w:val="000000"/>
                <w:sz w:val="15"/>
              </w:rPr>
              <w:t xml:space="preserve"> </w:t>
            </w:r>
          </w:p>
          <w:bookmarkEnd w:id="5876"/>
        </w:tc>
        <w:tc>
          <w:tcPr>
            <w:tcW w:w="1417" w:type="dxa"/>
            <w:tcBorders>
              <w:top w:val="outset" w:color="000000" w:sz="8"/>
              <w:left w:val="outset" w:color="000000" w:sz="8"/>
              <w:bottom w:val="outset" w:color="000000" w:sz="8"/>
              <w:right w:val="outset" w:color="000000" w:sz="8"/>
            </w:tcBorders>
            <w:vAlign w:val="center"/>
          </w:tcPr>
          <w:bookmarkStart w:name="5879" w:id="5877"/>
          <w:p>
            <w:pPr>
              <w:spacing w:after="0"/>
              <w:ind w:left="0"/>
              <w:jc w:val="center"/>
            </w:pPr>
            <w:r>
              <w:rPr>
                <w:rFonts w:ascii="Arial"/>
                <w:b w:val="false"/>
                <w:i w:val="false"/>
                <w:color w:val="000000"/>
                <w:sz w:val="15"/>
              </w:rPr>
              <w:t xml:space="preserve"> </w:t>
            </w:r>
          </w:p>
          <w:bookmarkEnd w:id="5877"/>
        </w:tc>
        <w:tc>
          <w:tcPr>
            <w:tcW w:w="1306" w:type="dxa"/>
            <w:tcBorders>
              <w:top w:val="outset" w:color="000000" w:sz="8"/>
              <w:left w:val="outset" w:color="000000" w:sz="8"/>
              <w:bottom w:val="outset" w:color="000000" w:sz="8"/>
              <w:right w:val="outset" w:color="000000" w:sz="8"/>
            </w:tcBorders>
            <w:vAlign w:val="center"/>
          </w:tcPr>
          <w:bookmarkStart w:name="5880" w:id="5878"/>
          <w:p>
            <w:pPr>
              <w:spacing w:after="0"/>
              <w:ind w:left="0"/>
              <w:jc w:val="center"/>
            </w:pPr>
            <w:r>
              <w:rPr>
                <w:rFonts w:ascii="Arial"/>
                <w:b w:val="false"/>
                <w:i w:val="false"/>
                <w:color w:val="000000"/>
                <w:sz w:val="15"/>
              </w:rPr>
              <w:t xml:space="preserve"> </w:t>
            </w:r>
          </w:p>
          <w:bookmarkEnd w:id="5878"/>
        </w:tc>
        <w:tc>
          <w:tcPr>
            <w:tcW w:w="1194" w:type="dxa"/>
            <w:tcBorders>
              <w:top w:val="outset" w:color="000000" w:sz="8"/>
              <w:left w:val="outset" w:color="000000" w:sz="8"/>
              <w:bottom w:val="outset" w:color="000000" w:sz="8"/>
              <w:right w:val="outset" w:color="000000" w:sz="8"/>
            </w:tcBorders>
            <w:vAlign w:val="center"/>
          </w:tcPr>
          <w:bookmarkStart w:name="5881" w:id="5879"/>
          <w:p>
            <w:pPr>
              <w:spacing w:after="0"/>
              <w:ind w:left="0"/>
              <w:jc w:val="center"/>
            </w:pPr>
            <w:r>
              <w:rPr>
                <w:rFonts w:ascii="Arial"/>
                <w:b w:val="false"/>
                <w:i w:val="false"/>
                <w:color w:val="000000"/>
                <w:sz w:val="15"/>
              </w:rPr>
              <w:t xml:space="preserve"> </w:t>
            </w:r>
          </w:p>
          <w:bookmarkEnd w:id="5879"/>
        </w:tc>
        <w:tc>
          <w:tcPr>
            <w:tcW w:w="1417" w:type="dxa"/>
            <w:tcBorders>
              <w:top w:val="outset" w:color="000000" w:sz="8"/>
              <w:left w:val="outset" w:color="000000" w:sz="8"/>
              <w:bottom w:val="outset" w:color="000000" w:sz="8"/>
              <w:right w:val="outset" w:color="000000" w:sz="8"/>
            </w:tcBorders>
            <w:vAlign w:val="center"/>
          </w:tcPr>
          <w:bookmarkStart w:name="5882" w:id="5880"/>
          <w:p>
            <w:pPr>
              <w:spacing w:after="0"/>
              <w:ind w:left="0"/>
              <w:jc w:val="center"/>
            </w:pPr>
            <w:r>
              <w:rPr>
                <w:rFonts w:ascii="Arial"/>
                <w:b w:val="false"/>
                <w:i w:val="false"/>
                <w:color w:val="000000"/>
                <w:sz w:val="15"/>
              </w:rPr>
              <w:t xml:space="preserve"> </w:t>
            </w:r>
          </w:p>
          <w:bookmarkEnd w:id="5880"/>
        </w:tc>
        <w:tc>
          <w:tcPr>
            <w:tcW w:w="1417" w:type="dxa"/>
            <w:tcBorders>
              <w:top w:val="outset" w:color="000000" w:sz="8"/>
              <w:left w:val="outset" w:color="000000" w:sz="8"/>
              <w:bottom w:val="outset" w:color="000000" w:sz="8"/>
              <w:right w:val="outset" w:color="000000" w:sz="8"/>
            </w:tcBorders>
            <w:vAlign w:val="center"/>
          </w:tcPr>
          <w:bookmarkStart w:name="5883" w:id="5881"/>
          <w:p>
            <w:pPr>
              <w:spacing w:after="0"/>
              <w:ind w:left="0"/>
              <w:jc w:val="center"/>
            </w:pPr>
            <w:r>
              <w:rPr>
                <w:rFonts w:ascii="Arial"/>
                <w:b w:val="false"/>
                <w:i w:val="false"/>
                <w:color w:val="000000"/>
                <w:sz w:val="15"/>
              </w:rPr>
              <w:t>5500,00</w:t>
            </w:r>
          </w:p>
          <w:bookmarkEnd w:id="5881"/>
        </w:tc>
        <w:tc>
          <w:tcPr>
            <w:tcW w:w="1194" w:type="dxa"/>
            <w:tcBorders>
              <w:top w:val="outset" w:color="000000" w:sz="8"/>
              <w:left w:val="outset" w:color="000000" w:sz="8"/>
              <w:bottom w:val="outset" w:color="000000" w:sz="8"/>
              <w:right w:val="outset" w:color="000000" w:sz="8"/>
            </w:tcBorders>
            <w:vAlign w:val="center"/>
          </w:tcPr>
          <w:bookmarkStart w:name="5884" w:id="5882"/>
          <w:p>
            <w:pPr>
              <w:spacing w:after="0"/>
              <w:ind w:left="0"/>
              <w:jc w:val="center"/>
            </w:pPr>
            <w:r>
              <w:rPr>
                <w:rFonts w:ascii="Arial"/>
                <w:b w:val="false"/>
                <w:i w:val="false"/>
                <w:color w:val="000000"/>
                <w:sz w:val="15"/>
              </w:rPr>
              <w:t xml:space="preserve"> </w:t>
            </w:r>
          </w:p>
          <w:bookmarkEnd w:id="5882"/>
        </w:tc>
        <w:tc>
          <w:tcPr>
            <w:tcW w:w="1083" w:type="dxa"/>
            <w:tcBorders>
              <w:top w:val="outset" w:color="000000" w:sz="8"/>
              <w:left w:val="outset" w:color="000000" w:sz="8"/>
              <w:bottom w:val="outset" w:color="000000" w:sz="8"/>
              <w:right w:val="outset" w:color="000000" w:sz="8"/>
            </w:tcBorders>
            <w:vAlign w:val="center"/>
          </w:tcPr>
          <w:bookmarkStart w:name="5885" w:id="5883"/>
          <w:p>
            <w:pPr>
              <w:spacing w:after="0"/>
              <w:ind w:left="0"/>
              <w:jc w:val="center"/>
            </w:pPr>
            <w:r>
              <w:rPr>
                <w:rFonts w:ascii="Arial"/>
                <w:b w:val="false"/>
                <w:i w:val="false"/>
                <w:color w:val="000000"/>
                <w:sz w:val="15"/>
              </w:rPr>
              <w:t xml:space="preserve"> </w:t>
            </w:r>
          </w:p>
          <w:bookmarkEnd w:id="5883"/>
        </w:tc>
        <w:tc>
          <w:tcPr>
            <w:tcW w:w="1083" w:type="dxa"/>
            <w:tcBorders>
              <w:top w:val="outset" w:color="000000" w:sz="8"/>
              <w:left w:val="outset" w:color="000000" w:sz="8"/>
              <w:bottom w:val="outset" w:color="000000" w:sz="8"/>
              <w:right w:val="outset" w:color="000000" w:sz="8"/>
            </w:tcBorders>
            <w:vAlign w:val="center"/>
          </w:tcPr>
          <w:bookmarkStart w:name="5886" w:id="5884"/>
          <w:p>
            <w:pPr>
              <w:spacing w:after="0"/>
              <w:ind w:left="0"/>
              <w:jc w:val="center"/>
            </w:pPr>
            <w:r>
              <w:rPr>
                <w:rFonts w:ascii="Arial"/>
                <w:b w:val="false"/>
                <w:i w:val="false"/>
                <w:color w:val="000000"/>
                <w:sz w:val="15"/>
              </w:rPr>
              <w:t xml:space="preserve"> </w:t>
            </w:r>
          </w:p>
          <w:bookmarkEnd w:id="5884"/>
        </w:tc>
        <w:tc>
          <w:tcPr>
            <w:tcW w:w="1417" w:type="dxa"/>
            <w:tcBorders>
              <w:top w:val="outset" w:color="000000" w:sz="8"/>
              <w:left w:val="outset" w:color="000000" w:sz="8"/>
              <w:bottom w:val="outset" w:color="000000" w:sz="8"/>
              <w:right w:val="outset" w:color="000000" w:sz="8"/>
            </w:tcBorders>
            <w:vAlign w:val="center"/>
          </w:tcPr>
          <w:bookmarkStart w:name="5887" w:id="5885"/>
          <w:p>
            <w:pPr>
              <w:spacing w:after="0"/>
              <w:ind w:left="0"/>
              <w:jc w:val="center"/>
            </w:pPr>
            <w:r>
              <w:rPr>
                <w:rFonts w:ascii="Arial"/>
                <w:b w:val="false"/>
                <w:i w:val="false"/>
                <w:color w:val="000000"/>
                <w:sz w:val="15"/>
              </w:rPr>
              <w:t>5500,00</w:t>
            </w:r>
          </w:p>
          <w:bookmarkEnd w:id="5885"/>
        </w:tc>
        <w:tc>
          <w:tcPr>
            <w:tcW w:w="1417" w:type="dxa"/>
            <w:tcBorders>
              <w:top w:val="outset" w:color="000000" w:sz="8"/>
              <w:left w:val="outset" w:color="000000" w:sz="8"/>
              <w:bottom w:val="outset" w:color="000000" w:sz="8"/>
              <w:right w:val="outset" w:color="000000" w:sz="8"/>
            </w:tcBorders>
            <w:vAlign w:val="center"/>
          </w:tcPr>
          <w:bookmarkStart w:name="5888" w:id="5886"/>
          <w:p>
            <w:pPr>
              <w:spacing w:after="0"/>
              <w:ind w:left="0"/>
              <w:jc w:val="center"/>
            </w:pPr>
            <w:r>
              <w:rPr>
                <w:rFonts w:ascii="Arial"/>
                <w:b w:val="false"/>
                <w:i w:val="false"/>
                <w:color w:val="000000"/>
                <w:sz w:val="15"/>
              </w:rPr>
              <w:t>5500,00</w:t>
            </w:r>
          </w:p>
          <w:bookmarkEnd w:id="5886"/>
        </w:tc>
        <w:tc>
          <w:tcPr>
            <w:tcW w:w="1417" w:type="dxa"/>
            <w:tcBorders>
              <w:top w:val="outset" w:color="000000" w:sz="8"/>
              <w:left w:val="outset" w:color="000000" w:sz="8"/>
              <w:bottom w:val="outset" w:color="000000" w:sz="8"/>
              <w:right w:val="outset" w:color="000000" w:sz="8"/>
            </w:tcBorders>
            <w:vAlign w:val="center"/>
          </w:tcPr>
          <w:bookmarkStart w:name="5889" w:id="5887"/>
          <w:p>
            <w:pPr>
              <w:spacing w:after="0"/>
              <w:ind w:left="0"/>
              <w:jc w:val="center"/>
            </w:pPr>
            <w:r>
              <w:rPr>
                <w:rFonts w:ascii="Arial"/>
                <w:b w:val="false"/>
                <w:i w:val="false"/>
                <w:color w:val="000000"/>
                <w:sz w:val="15"/>
              </w:rPr>
              <w:t>5500,00</w:t>
            </w:r>
          </w:p>
          <w:bookmarkEnd w:id="58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890" w:id="5888"/>
          <w:p>
            <w:pPr>
              <w:spacing w:after="0"/>
              <w:ind w:left="0"/>
              <w:jc w:val="center"/>
            </w:pPr>
            <w:r>
              <w:rPr>
                <w:rFonts w:ascii="Arial"/>
                <w:b w:val="false"/>
                <w:i w:val="false"/>
                <w:color w:val="000000"/>
                <w:sz w:val="15"/>
              </w:rPr>
              <w:t>3517370</w:t>
            </w:r>
          </w:p>
          <w:bookmarkEnd w:id="5888"/>
        </w:tc>
        <w:tc>
          <w:tcPr>
            <w:tcW w:w="805" w:type="dxa"/>
            <w:tcBorders>
              <w:top w:val="outset" w:color="000000" w:sz="8"/>
              <w:left w:val="outset" w:color="000000" w:sz="8"/>
              <w:bottom w:val="outset" w:color="000000" w:sz="8"/>
              <w:right w:val="outset" w:color="000000" w:sz="8"/>
            </w:tcBorders>
            <w:vAlign w:val="center"/>
          </w:tcPr>
          <w:bookmarkStart w:name="5891" w:id="5889"/>
          <w:p>
            <w:pPr>
              <w:spacing w:after="0"/>
              <w:ind w:left="0"/>
              <w:jc w:val="center"/>
            </w:pPr>
            <w:r>
              <w:rPr>
                <w:rFonts w:ascii="Arial"/>
                <w:b w:val="false"/>
                <w:i w:val="false"/>
                <w:color w:val="000000"/>
                <w:sz w:val="15"/>
              </w:rPr>
              <w:t>7370</w:t>
            </w:r>
          </w:p>
          <w:bookmarkEnd w:id="5889"/>
        </w:tc>
        <w:tc>
          <w:tcPr>
            <w:tcW w:w="805" w:type="dxa"/>
            <w:tcBorders>
              <w:top w:val="outset" w:color="000000" w:sz="8"/>
              <w:left w:val="outset" w:color="000000" w:sz="8"/>
              <w:bottom w:val="outset" w:color="000000" w:sz="8"/>
              <w:right w:val="outset" w:color="000000" w:sz="8"/>
            </w:tcBorders>
            <w:vAlign w:val="center"/>
          </w:tcPr>
          <w:bookmarkStart w:name="5892" w:id="5890"/>
          <w:p>
            <w:pPr>
              <w:spacing w:after="0"/>
              <w:ind w:left="0"/>
              <w:jc w:val="center"/>
            </w:pPr>
            <w:r>
              <w:rPr>
                <w:rFonts w:ascii="Arial"/>
                <w:b w:val="false"/>
                <w:i w:val="false"/>
                <w:color w:val="000000"/>
                <w:sz w:val="15"/>
              </w:rPr>
              <w:t>0490</w:t>
            </w:r>
          </w:p>
          <w:bookmarkEnd w:id="5890"/>
        </w:tc>
        <w:tc>
          <w:tcPr>
            <w:tcW w:w="649" w:type="dxa"/>
            <w:tcBorders>
              <w:top w:val="outset" w:color="000000" w:sz="8"/>
              <w:left w:val="outset" w:color="000000" w:sz="8"/>
              <w:bottom w:val="outset" w:color="000000" w:sz="8"/>
              <w:right w:val="outset" w:color="000000" w:sz="8"/>
            </w:tcBorders>
            <w:vAlign w:val="center"/>
          </w:tcPr>
          <w:bookmarkStart w:name="5893" w:id="5891"/>
          <w:p>
            <w:pPr>
              <w:spacing w:after="0"/>
              <w:ind w:left="0"/>
              <w:jc w:val="left"/>
            </w:pPr>
            <w:r>
              <w:rPr>
                <w:rFonts w:ascii="Arial"/>
                <w:b w:val="false"/>
                <w:i w:val="false"/>
                <w:color w:val="000000"/>
                <w:sz w:val="15"/>
              </w:rPr>
              <w:t>Реалізація інших заходів щодо соціально-економічного розвитку територій</w:t>
            </w:r>
          </w:p>
          <w:bookmarkEnd w:id="5891"/>
        </w:tc>
        <w:tc>
          <w:tcPr>
            <w:tcW w:w="1417" w:type="dxa"/>
            <w:tcBorders>
              <w:top w:val="outset" w:color="000000" w:sz="8"/>
              <w:left w:val="outset" w:color="000000" w:sz="8"/>
              <w:bottom w:val="outset" w:color="000000" w:sz="8"/>
              <w:right w:val="outset" w:color="000000" w:sz="8"/>
            </w:tcBorders>
            <w:vAlign w:val="center"/>
          </w:tcPr>
          <w:bookmarkStart w:name="5894" w:id="5892"/>
          <w:p>
            <w:pPr>
              <w:spacing w:after="0"/>
              <w:ind w:left="0"/>
              <w:jc w:val="center"/>
            </w:pPr>
            <w:r>
              <w:rPr>
                <w:rFonts w:ascii="Arial"/>
                <w:b w:val="false"/>
                <w:i w:val="false"/>
                <w:color w:val="000000"/>
                <w:sz w:val="15"/>
              </w:rPr>
              <w:t xml:space="preserve"> </w:t>
            </w:r>
          </w:p>
          <w:bookmarkEnd w:id="5892"/>
        </w:tc>
        <w:tc>
          <w:tcPr>
            <w:tcW w:w="1417" w:type="dxa"/>
            <w:tcBorders>
              <w:top w:val="outset" w:color="000000" w:sz="8"/>
              <w:left w:val="outset" w:color="000000" w:sz="8"/>
              <w:bottom w:val="outset" w:color="000000" w:sz="8"/>
              <w:right w:val="outset" w:color="000000" w:sz="8"/>
            </w:tcBorders>
            <w:vAlign w:val="center"/>
          </w:tcPr>
          <w:bookmarkStart w:name="5895" w:id="5893"/>
          <w:p>
            <w:pPr>
              <w:spacing w:after="0"/>
              <w:ind w:left="0"/>
              <w:jc w:val="center"/>
            </w:pPr>
            <w:r>
              <w:rPr>
                <w:rFonts w:ascii="Arial"/>
                <w:b w:val="false"/>
                <w:i w:val="false"/>
                <w:color w:val="000000"/>
                <w:sz w:val="15"/>
              </w:rPr>
              <w:t xml:space="preserve"> </w:t>
            </w:r>
          </w:p>
          <w:bookmarkEnd w:id="5893"/>
        </w:tc>
        <w:tc>
          <w:tcPr>
            <w:tcW w:w="1306" w:type="dxa"/>
            <w:tcBorders>
              <w:top w:val="outset" w:color="000000" w:sz="8"/>
              <w:left w:val="outset" w:color="000000" w:sz="8"/>
              <w:bottom w:val="outset" w:color="000000" w:sz="8"/>
              <w:right w:val="outset" w:color="000000" w:sz="8"/>
            </w:tcBorders>
            <w:vAlign w:val="center"/>
          </w:tcPr>
          <w:bookmarkStart w:name="5896" w:id="5894"/>
          <w:p>
            <w:pPr>
              <w:spacing w:after="0"/>
              <w:ind w:left="0"/>
              <w:jc w:val="center"/>
            </w:pPr>
            <w:r>
              <w:rPr>
                <w:rFonts w:ascii="Arial"/>
                <w:b w:val="false"/>
                <w:i w:val="false"/>
                <w:color w:val="000000"/>
                <w:sz w:val="15"/>
              </w:rPr>
              <w:t xml:space="preserve"> </w:t>
            </w:r>
          </w:p>
          <w:bookmarkEnd w:id="5894"/>
        </w:tc>
        <w:tc>
          <w:tcPr>
            <w:tcW w:w="1194" w:type="dxa"/>
            <w:tcBorders>
              <w:top w:val="outset" w:color="000000" w:sz="8"/>
              <w:left w:val="outset" w:color="000000" w:sz="8"/>
              <w:bottom w:val="outset" w:color="000000" w:sz="8"/>
              <w:right w:val="outset" w:color="000000" w:sz="8"/>
            </w:tcBorders>
            <w:vAlign w:val="center"/>
          </w:tcPr>
          <w:bookmarkStart w:name="5897" w:id="5895"/>
          <w:p>
            <w:pPr>
              <w:spacing w:after="0"/>
              <w:ind w:left="0"/>
              <w:jc w:val="center"/>
            </w:pPr>
            <w:r>
              <w:rPr>
                <w:rFonts w:ascii="Arial"/>
                <w:b w:val="false"/>
                <w:i w:val="false"/>
                <w:color w:val="000000"/>
                <w:sz w:val="15"/>
              </w:rPr>
              <w:t xml:space="preserve"> </w:t>
            </w:r>
          </w:p>
          <w:bookmarkEnd w:id="5895"/>
        </w:tc>
        <w:tc>
          <w:tcPr>
            <w:tcW w:w="1417" w:type="dxa"/>
            <w:tcBorders>
              <w:top w:val="outset" w:color="000000" w:sz="8"/>
              <w:left w:val="outset" w:color="000000" w:sz="8"/>
              <w:bottom w:val="outset" w:color="000000" w:sz="8"/>
              <w:right w:val="outset" w:color="000000" w:sz="8"/>
            </w:tcBorders>
            <w:vAlign w:val="center"/>
          </w:tcPr>
          <w:bookmarkStart w:name="5898" w:id="5896"/>
          <w:p>
            <w:pPr>
              <w:spacing w:after="0"/>
              <w:ind w:left="0"/>
              <w:jc w:val="center"/>
            </w:pPr>
            <w:r>
              <w:rPr>
                <w:rFonts w:ascii="Arial"/>
                <w:b w:val="false"/>
                <w:i w:val="false"/>
                <w:color w:val="000000"/>
                <w:sz w:val="15"/>
              </w:rPr>
              <w:t xml:space="preserve"> </w:t>
            </w:r>
          </w:p>
          <w:bookmarkEnd w:id="5896"/>
        </w:tc>
        <w:tc>
          <w:tcPr>
            <w:tcW w:w="1417" w:type="dxa"/>
            <w:tcBorders>
              <w:top w:val="outset" w:color="000000" w:sz="8"/>
              <w:left w:val="outset" w:color="000000" w:sz="8"/>
              <w:bottom w:val="outset" w:color="000000" w:sz="8"/>
              <w:right w:val="outset" w:color="000000" w:sz="8"/>
            </w:tcBorders>
            <w:vAlign w:val="center"/>
          </w:tcPr>
          <w:bookmarkStart w:name="5899" w:id="5897"/>
          <w:p>
            <w:pPr>
              <w:spacing w:after="0"/>
              <w:ind w:left="0"/>
              <w:jc w:val="center"/>
            </w:pPr>
            <w:r>
              <w:rPr>
                <w:rFonts w:ascii="Arial"/>
                <w:b w:val="false"/>
                <w:i w:val="false"/>
                <w:color w:val="000000"/>
                <w:sz w:val="15"/>
              </w:rPr>
              <w:t>4000,00</w:t>
            </w:r>
          </w:p>
          <w:bookmarkEnd w:id="5897"/>
        </w:tc>
        <w:tc>
          <w:tcPr>
            <w:tcW w:w="1194" w:type="dxa"/>
            <w:tcBorders>
              <w:top w:val="outset" w:color="000000" w:sz="8"/>
              <w:left w:val="outset" w:color="000000" w:sz="8"/>
              <w:bottom w:val="outset" w:color="000000" w:sz="8"/>
              <w:right w:val="outset" w:color="000000" w:sz="8"/>
            </w:tcBorders>
            <w:vAlign w:val="center"/>
          </w:tcPr>
          <w:bookmarkStart w:name="5900" w:id="5898"/>
          <w:p>
            <w:pPr>
              <w:spacing w:after="0"/>
              <w:ind w:left="0"/>
              <w:jc w:val="center"/>
            </w:pPr>
            <w:r>
              <w:rPr>
                <w:rFonts w:ascii="Arial"/>
                <w:b w:val="false"/>
                <w:i w:val="false"/>
                <w:color w:val="000000"/>
                <w:sz w:val="15"/>
              </w:rPr>
              <w:t xml:space="preserve"> </w:t>
            </w:r>
          </w:p>
          <w:bookmarkEnd w:id="5898"/>
        </w:tc>
        <w:tc>
          <w:tcPr>
            <w:tcW w:w="1083" w:type="dxa"/>
            <w:tcBorders>
              <w:top w:val="outset" w:color="000000" w:sz="8"/>
              <w:left w:val="outset" w:color="000000" w:sz="8"/>
              <w:bottom w:val="outset" w:color="000000" w:sz="8"/>
              <w:right w:val="outset" w:color="000000" w:sz="8"/>
            </w:tcBorders>
            <w:vAlign w:val="center"/>
          </w:tcPr>
          <w:bookmarkStart w:name="5901" w:id="5899"/>
          <w:p>
            <w:pPr>
              <w:spacing w:after="0"/>
              <w:ind w:left="0"/>
              <w:jc w:val="center"/>
            </w:pPr>
            <w:r>
              <w:rPr>
                <w:rFonts w:ascii="Arial"/>
                <w:b w:val="false"/>
                <w:i w:val="false"/>
                <w:color w:val="000000"/>
                <w:sz w:val="15"/>
              </w:rPr>
              <w:t xml:space="preserve"> </w:t>
            </w:r>
          </w:p>
          <w:bookmarkEnd w:id="5899"/>
        </w:tc>
        <w:tc>
          <w:tcPr>
            <w:tcW w:w="1083" w:type="dxa"/>
            <w:tcBorders>
              <w:top w:val="outset" w:color="000000" w:sz="8"/>
              <w:left w:val="outset" w:color="000000" w:sz="8"/>
              <w:bottom w:val="outset" w:color="000000" w:sz="8"/>
              <w:right w:val="outset" w:color="000000" w:sz="8"/>
            </w:tcBorders>
            <w:vAlign w:val="center"/>
          </w:tcPr>
          <w:bookmarkStart w:name="5902" w:id="5900"/>
          <w:p>
            <w:pPr>
              <w:spacing w:after="0"/>
              <w:ind w:left="0"/>
              <w:jc w:val="center"/>
            </w:pPr>
            <w:r>
              <w:rPr>
                <w:rFonts w:ascii="Arial"/>
                <w:b w:val="false"/>
                <w:i w:val="false"/>
                <w:color w:val="000000"/>
                <w:sz w:val="15"/>
              </w:rPr>
              <w:t xml:space="preserve"> </w:t>
            </w:r>
          </w:p>
          <w:bookmarkEnd w:id="5900"/>
        </w:tc>
        <w:tc>
          <w:tcPr>
            <w:tcW w:w="1417" w:type="dxa"/>
            <w:tcBorders>
              <w:top w:val="outset" w:color="000000" w:sz="8"/>
              <w:left w:val="outset" w:color="000000" w:sz="8"/>
              <w:bottom w:val="outset" w:color="000000" w:sz="8"/>
              <w:right w:val="outset" w:color="000000" w:sz="8"/>
            </w:tcBorders>
            <w:vAlign w:val="center"/>
          </w:tcPr>
          <w:bookmarkStart w:name="5903" w:id="5901"/>
          <w:p>
            <w:pPr>
              <w:spacing w:after="0"/>
              <w:ind w:left="0"/>
              <w:jc w:val="center"/>
            </w:pPr>
            <w:r>
              <w:rPr>
                <w:rFonts w:ascii="Arial"/>
                <w:b w:val="false"/>
                <w:i w:val="false"/>
                <w:color w:val="000000"/>
                <w:sz w:val="15"/>
              </w:rPr>
              <w:t>4000,00</w:t>
            </w:r>
          </w:p>
          <w:bookmarkEnd w:id="5901"/>
        </w:tc>
        <w:tc>
          <w:tcPr>
            <w:tcW w:w="1417" w:type="dxa"/>
            <w:tcBorders>
              <w:top w:val="outset" w:color="000000" w:sz="8"/>
              <w:left w:val="outset" w:color="000000" w:sz="8"/>
              <w:bottom w:val="outset" w:color="000000" w:sz="8"/>
              <w:right w:val="outset" w:color="000000" w:sz="8"/>
            </w:tcBorders>
            <w:vAlign w:val="center"/>
          </w:tcPr>
          <w:bookmarkStart w:name="5904" w:id="5902"/>
          <w:p>
            <w:pPr>
              <w:spacing w:after="0"/>
              <w:ind w:left="0"/>
              <w:jc w:val="center"/>
            </w:pPr>
            <w:r>
              <w:rPr>
                <w:rFonts w:ascii="Arial"/>
                <w:b w:val="false"/>
                <w:i w:val="false"/>
                <w:color w:val="000000"/>
                <w:sz w:val="15"/>
              </w:rPr>
              <w:t>4000,00</w:t>
            </w:r>
          </w:p>
          <w:bookmarkEnd w:id="5902"/>
        </w:tc>
        <w:tc>
          <w:tcPr>
            <w:tcW w:w="1417" w:type="dxa"/>
            <w:tcBorders>
              <w:top w:val="outset" w:color="000000" w:sz="8"/>
              <w:left w:val="outset" w:color="000000" w:sz="8"/>
              <w:bottom w:val="outset" w:color="000000" w:sz="8"/>
              <w:right w:val="outset" w:color="000000" w:sz="8"/>
            </w:tcBorders>
            <w:vAlign w:val="center"/>
          </w:tcPr>
          <w:bookmarkStart w:name="5905" w:id="5903"/>
          <w:p>
            <w:pPr>
              <w:spacing w:after="0"/>
              <w:ind w:left="0"/>
              <w:jc w:val="center"/>
            </w:pPr>
            <w:r>
              <w:rPr>
                <w:rFonts w:ascii="Arial"/>
                <w:b w:val="false"/>
                <w:i w:val="false"/>
                <w:color w:val="000000"/>
                <w:sz w:val="15"/>
              </w:rPr>
              <w:t>4000,00</w:t>
            </w:r>
          </w:p>
          <w:bookmarkEnd w:id="59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906" w:id="5904"/>
          <w:p>
            <w:pPr>
              <w:spacing w:after="0"/>
              <w:ind w:left="0"/>
              <w:jc w:val="center"/>
            </w:pPr>
            <w:r>
              <w:rPr>
                <w:rFonts w:ascii="Arial"/>
                <w:b w:val="false"/>
                <w:i w:val="false"/>
                <w:color w:val="000000"/>
                <w:sz w:val="15"/>
              </w:rPr>
              <w:t>3517610</w:t>
            </w:r>
          </w:p>
          <w:bookmarkEnd w:id="5904"/>
        </w:tc>
        <w:tc>
          <w:tcPr>
            <w:tcW w:w="805" w:type="dxa"/>
            <w:tcBorders>
              <w:top w:val="outset" w:color="000000" w:sz="8"/>
              <w:left w:val="outset" w:color="000000" w:sz="8"/>
              <w:bottom w:val="outset" w:color="000000" w:sz="8"/>
              <w:right w:val="outset" w:color="000000" w:sz="8"/>
            </w:tcBorders>
            <w:vAlign w:val="center"/>
          </w:tcPr>
          <w:bookmarkStart w:name="5907" w:id="5905"/>
          <w:p>
            <w:pPr>
              <w:spacing w:after="0"/>
              <w:ind w:left="0"/>
              <w:jc w:val="center"/>
            </w:pPr>
            <w:r>
              <w:rPr>
                <w:rFonts w:ascii="Arial"/>
                <w:b w:val="false"/>
                <w:i w:val="false"/>
                <w:color w:val="000000"/>
                <w:sz w:val="15"/>
              </w:rPr>
              <w:t>7610</w:t>
            </w:r>
          </w:p>
          <w:bookmarkEnd w:id="5905"/>
        </w:tc>
        <w:tc>
          <w:tcPr>
            <w:tcW w:w="805" w:type="dxa"/>
            <w:tcBorders>
              <w:top w:val="outset" w:color="000000" w:sz="8"/>
              <w:left w:val="outset" w:color="000000" w:sz="8"/>
              <w:bottom w:val="outset" w:color="000000" w:sz="8"/>
              <w:right w:val="outset" w:color="000000" w:sz="8"/>
            </w:tcBorders>
            <w:vAlign w:val="center"/>
          </w:tcPr>
          <w:bookmarkStart w:name="5908" w:id="5906"/>
          <w:p>
            <w:pPr>
              <w:spacing w:after="0"/>
              <w:ind w:left="0"/>
              <w:jc w:val="center"/>
            </w:pPr>
            <w:r>
              <w:rPr>
                <w:rFonts w:ascii="Arial"/>
                <w:b w:val="false"/>
                <w:i w:val="false"/>
                <w:color w:val="000000"/>
                <w:sz w:val="15"/>
              </w:rPr>
              <w:t>0411</w:t>
            </w:r>
          </w:p>
          <w:bookmarkEnd w:id="5906"/>
        </w:tc>
        <w:tc>
          <w:tcPr>
            <w:tcW w:w="649" w:type="dxa"/>
            <w:tcBorders>
              <w:top w:val="outset" w:color="000000" w:sz="8"/>
              <w:left w:val="outset" w:color="000000" w:sz="8"/>
              <w:bottom w:val="outset" w:color="000000" w:sz="8"/>
              <w:right w:val="outset" w:color="000000" w:sz="8"/>
            </w:tcBorders>
            <w:vAlign w:val="center"/>
          </w:tcPr>
          <w:bookmarkStart w:name="5909" w:id="5907"/>
          <w:p>
            <w:pPr>
              <w:spacing w:after="0"/>
              <w:ind w:left="0"/>
              <w:jc w:val="left"/>
            </w:pPr>
            <w:r>
              <w:rPr>
                <w:rFonts w:ascii="Arial"/>
                <w:b w:val="false"/>
                <w:i w:val="false"/>
                <w:color w:val="000000"/>
                <w:sz w:val="15"/>
              </w:rPr>
              <w:t>Сприяння розвитку малого та середнього підприємництва</w:t>
            </w:r>
          </w:p>
          <w:bookmarkEnd w:id="5907"/>
        </w:tc>
        <w:tc>
          <w:tcPr>
            <w:tcW w:w="1417" w:type="dxa"/>
            <w:tcBorders>
              <w:top w:val="outset" w:color="000000" w:sz="8"/>
              <w:left w:val="outset" w:color="000000" w:sz="8"/>
              <w:bottom w:val="outset" w:color="000000" w:sz="8"/>
              <w:right w:val="outset" w:color="000000" w:sz="8"/>
            </w:tcBorders>
            <w:vAlign w:val="center"/>
          </w:tcPr>
          <w:bookmarkStart w:name="5910" w:id="5908"/>
          <w:p>
            <w:pPr>
              <w:spacing w:after="0"/>
              <w:ind w:left="0"/>
              <w:jc w:val="center"/>
            </w:pPr>
            <w:r>
              <w:rPr>
                <w:rFonts w:ascii="Arial"/>
                <w:b w:val="false"/>
                <w:i w:val="false"/>
                <w:color w:val="000000"/>
                <w:sz w:val="15"/>
              </w:rPr>
              <w:t>13950,00</w:t>
            </w:r>
          </w:p>
          <w:bookmarkEnd w:id="5908"/>
        </w:tc>
        <w:tc>
          <w:tcPr>
            <w:tcW w:w="1417" w:type="dxa"/>
            <w:tcBorders>
              <w:top w:val="outset" w:color="000000" w:sz="8"/>
              <w:left w:val="outset" w:color="000000" w:sz="8"/>
              <w:bottom w:val="outset" w:color="000000" w:sz="8"/>
              <w:right w:val="outset" w:color="000000" w:sz="8"/>
            </w:tcBorders>
            <w:vAlign w:val="center"/>
          </w:tcPr>
          <w:bookmarkStart w:name="5911" w:id="5909"/>
          <w:p>
            <w:pPr>
              <w:spacing w:after="0"/>
              <w:ind w:left="0"/>
              <w:jc w:val="center"/>
            </w:pPr>
            <w:r>
              <w:rPr>
                <w:rFonts w:ascii="Arial"/>
                <w:b w:val="false"/>
                <w:i w:val="false"/>
                <w:color w:val="000000"/>
                <w:sz w:val="15"/>
              </w:rPr>
              <w:t>13950,00</w:t>
            </w:r>
          </w:p>
          <w:bookmarkEnd w:id="5909"/>
        </w:tc>
        <w:tc>
          <w:tcPr>
            <w:tcW w:w="1306" w:type="dxa"/>
            <w:tcBorders>
              <w:top w:val="outset" w:color="000000" w:sz="8"/>
              <w:left w:val="outset" w:color="000000" w:sz="8"/>
              <w:bottom w:val="outset" w:color="000000" w:sz="8"/>
              <w:right w:val="outset" w:color="000000" w:sz="8"/>
            </w:tcBorders>
            <w:vAlign w:val="center"/>
          </w:tcPr>
          <w:bookmarkStart w:name="5912" w:id="5910"/>
          <w:p>
            <w:pPr>
              <w:spacing w:after="0"/>
              <w:ind w:left="0"/>
              <w:jc w:val="center"/>
            </w:pPr>
            <w:r>
              <w:rPr>
                <w:rFonts w:ascii="Arial"/>
                <w:b w:val="false"/>
                <w:i w:val="false"/>
                <w:color w:val="000000"/>
                <w:sz w:val="15"/>
              </w:rPr>
              <w:t xml:space="preserve"> </w:t>
            </w:r>
          </w:p>
          <w:bookmarkEnd w:id="5910"/>
        </w:tc>
        <w:tc>
          <w:tcPr>
            <w:tcW w:w="1194" w:type="dxa"/>
            <w:tcBorders>
              <w:top w:val="outset" w:color="000000" w:sz="8"/>
              <w:left w:val="outset" w:color="000000" w:sz="8"/>
              <w:bottom w:val="outset" w:color="000000" w:sz="8"/>
              <w:right w:val="outset" w:color="000000" w:sz="8"/>
            </w:tcBorders>
            <w:vAlign w:val="center"/>
          </w:tcPr>
          <w:bookmarkStart w:name="5913" w:id="5911"/>
          <w:p>
            <w:pPr>
              <w:spacing w:after="0"/>
              <w:ind w:left="0"/>
              <w:jc w:val="center"/>
            </w:pPr>
            <w:r>
              <w:rPr>
                <w:rFonts w:ascii="Arial"/>
                <w:b w:val="false"/>
                <w:i w:val="false"/>
                <w:color w:val="000000"/>
                <w:sz w:val="15"/>
              </w:rPr>
              <w:t xml:space="preserve"> </w:t>
            </w:r>
          </w:p>
          <w:bookmarkEnd w:id="5911"/>
        </w:tc>
        <w:tc>
          <w:tcPr>
            <w:tcW w:w="1417" w:type="dxa"/>
            <w:tcBorders>
              <w:top w:val="outset" w:color="000000" w:sz="8"/>
              <w:left w:val="outset" w:color="000000" w:sz="8"/>
              <w:bottom w:val="outset" w:color="000000" w:sz="8"/>
              <w:right w:val="outset" w:color="000000" w:sz="8"/>
            </w:tcBorders>
            <w:vAlign w:val="center"/>
          </w:tcPr>
          <w:bookmarkStart w:name="5914" w:id="5912"/>
          <w:p>
            <w:pPr>
              <w:spacing w:after="0"/>
              <w:ind w:left="0"/>
              <w:jc w:val="center"/>
            </w:pPr>
            <w:r>
              <w:rPr>
                <w:rFonts w:ascii="Arial"/>
                <w:b w:val="false"/>
                <w:i w:val="false"/>
                <w:color w:val="000000"/>
                <w:sz w:val="15"/>
              </w:rPr>
              <w:t xml:space="preserve"> </w:t>
            </w:r>
          </w:p>
          <w:bookmarkEnd w:id="5912"/>
        </w:tc>
        <w:tc>
          <w:tcPr>
            <w:tcW w:w="1417" w:type="dxa"/>
            <w:tcBorders>
              <w:top w:val="outset" w:color="000000" w:sz="8"/>
              <w:left w:val="outset" w:color="000000" w:sz="8"/>
              <w:bottom w:val="outset" w:color="000000" w:sz="8"/>
              <w:right w:val="outset" w:color="000000" w:sz="8"/>
            </w:tcBorders>
            <w:vAlign w:val="center"/>
          </w:tcPr>
          <w:bookmarkStart w:name="5915" w:id="5913"/>
          <w:p>
            <w:pPr>
              <w:spacing w:after="0"/>
              <w:ind w:left="0"/>
              <w:jc w:val="center"/>
            </w:pPr>
            <w:r>
              <w:rPr>
                <w:rFonts w:ascii="Arial"/>
                <w:b w:val="false"/>
                <w:i w:val="false"/>
                <w:color w:val="000000"/>
                <w:sz w:val="15"/>
              </w:rPr>
              <w:t xml:space="preserve"> </w:t>
            </w:r>
          </w:p>
          <w:bookmarkEnd w:id="5913"/>
        </w:tc>
        <w:tc>
          <w:tcPr>
            <w:tcW w:w="1194" w:type="dxa"/>
            <w:tcBorders>
              <w:top w:val="outset" w:color="000000" w:sz="8"/>
              <w:left w:val="outset" w:color="000000" w:sz="8"/>
              <w:bottom w:val="outset" w:color="000000" w:sz="8"/>
              <w:right w:val="outset" w:color="000000" w:sz="8"/>
            </w:tcBorders>
            <w:vAlign w:val="center"/>
          </w:tcPr>
          <w:bookmarkStart w:name="5916" w:id="5914"/>
          <w:p>
            <w:pPr>
              <w:spacing w:after="0"/>
              <w:ind w:left="0"/>
              <w:jc w:val="center"/>
            </w:pPr>
            <w:r>
              <w:rPr>
                <w:rFonts w:ascii="Arial"/>
                <w:b w:val="false"/>
                <w:i w:val="false"/>
                <w:color w:val="000000"/>
                <w:sz w:val="15"/>
              </w:rPr>
              <w:t xml:space="preserve"> </w:t>
            </w:r>
          </w:p>
          <w:bookmarkEnd w:id="5914"/>
        </w:tc>
        <w:tc>
          <w:tcPr>
            <w:tcW w:w="1083" w:type="dxa"/>
            <w:tcBorders>
              <w:top w:val="outset" w:color="000000" w:sz="8"/>
              <w:left w:val="outset" w:color="000000" w:sz="8"/>
              <w:bottom w:val="outset" w:color="000000" w:sz="8"/>
              <w:right w:val="outset" w:color="000000" w:sz="8"/>
            </w:tcBorders>
            <w:vAlign w:val="center"/>
          </w:tcPr>
          <w:bookmarkStart w:name="5917" w:id="5915"/>
          <w:p>
            <w:pPr>
              <w:spacing w:after="0"/>
              <w:ind w:left="0"/>
              <w:jc w:val="center"/>
            </w:pPr>
            <w:r>
              <w:rPr>
                <w:rFonts w:ascii="Arial"/>
                <w:b w:val="false"/>
                <w:i w:val="false"/>
                <w:color w:val="000000"/>
                <w:sz w:val="15"/>
              </w:rPr>
              <w:t xml:space="preserve"> </w:t>
            </w:r>
          </w:p>
          <w:bookmarkEnd w:id="5915"/>
        </w:tc>
        <w:tc>
          <w:tcPr>
            <w:tcW w:w="1083" w:type="dxa"/>
            <w:tcBorders>
              <w:top w:val="outset" w:color="000000" w:sz="8"/>
              <w:left w:val="outset" w:color="000000" w:sz="8"/>
              <w:bottom w:val="outset" w:color="000000" w:sz="8"/>
              <w:right w:val="outset" w:color="000000" w:sz="8"/>
            </w:tcBorders>
            <w:vAlign w:val="center"/>
          </w:tcPr>
          <w:bookmarkStart w:name="5918" w:id="5916"/>
          <w:p>
            <w:pPr>
              <w:spacing w:after="0"/>
              <w:ind w:left="0"/>
              <w:jc w:val="center"/>
            </w:pPr>
            <w:r>
              <w:rPr>
                <w:rFonts w:ascii="Arial"/>
                <w:b w:val="false"/>
                <w:i w:val="false"/>
                <w:color w:val="000000"/>
                <w:sz w:val="15"/>
              </w:rPr>
              <w:t xml:space="preserve"> </w:t>
            </w:r>
          </w:p>
          <w:bookmarkEnd w:id="5916"/>
        </w:tc>
        <w:tc>
          <w:tcPr>
            <w:tcW w:w="1417" w:type="dxa"/>
            <w:tcBorders>
              <w:top w:val="outset" w:color="000000" w:sz="8"/>
              <w:left w:val="outset" w:color="000000" w:sz="8"/>
              <w:bottom w:val="outset" w:color="000000" w:sz="8"/>
              <w:right w:val="outset" w:color="000000" w:sz="8"/>
            </w:tcBorders>
            <w:vAlign w:val="center"/>
          </w:tcPr>
          <w:bookmarkStart w:name="5919" w:id="5917"/>
          <w:p>
            <w:pPr>
              <w:spacing w:after="0"/>
              <w:ind w:left="0"/>
              <w:jc w:val="center"/>
            </w:pPr>
            <w:r>
              <w:rPr>
                <w:rFonts w:ascii="Arial"/>
                <w:b w:val="false"/>
                <w:i w:val="false"/>
                <w:color w:val="000000"/>
                <w:sz w:val="15"/>
              </w:rPr>
              <w:t xml:space="preserve"> </w:t>
            </w:r>
          </w:p>
          <w:bookmarkEnd w:id="5917"/>
        </w:tc>
        <w:tc>
          <w:tcPr>
            <w:tcW w:w="1417" w:type="dxa"/>
            <w:tcBorders>
              <w:top w:val="outset" w:color="000000" w:sz="8"/>
              <w:left w:val="outset" w:color="000000" w:sz="8"/>
              <w:bottom w:val="outset" w:color="000000" w:sz="8"/>
              <w:right w:val="outset" w:color="000000" w:sz="8"/>
            </w:tcBorders>
            <w:vAlign w:val="center"/>
          </w:tcPr>
          <w:bookmarkStart w:name="5920" w:id="5918"/>
          <w:p>
            <w:pPr>
              <w:spacing w:after="0"/>
              <w:ind w:left="0"/>
              <w:jc w:val="center"/>
            </w:pPr>
            <w:r>
              <w:rPr>
                <w:rFonts w:ascii="Arial"/>
                <w:b w:val="false"/>
                <w:i w:val="false"/>
                <w:color w:val="000000"/>
                <w:sz w:val="15"/>
              </w:rPr>
              <w:t xml:space="preserve"> </w:t>
            </w:r>
          </w:p>
          <w:bookmarkEnd w:id="5918"/>
        </w:tc>
        <w:tc>
          <w:tcPr>
            <w:tcW w:w="1417" w:type="dxa"/>
            <w:tcBorders>
              <w:top w:val="outset" w:color="000000" w:sz="8"/>
              <w:left w:val="outset" w:color="000000" w:sz="8"/>
              <w:bottom w:val="outset" w:color="000000" w:sz="8"/>
              <w:right w:val="outset" w:color="000000" w:sz="8"/>
            </w:tcBorders>
            <w:vAlign w:val="center"/>
          </w:tcPr>
          <w:bookmarkStart w:name="5921" w:id="5919"/>
          <w:p>
            <w:pPr>
              <w:spacing w:after="0"/>
              <w:ind w:left="0"/>
              <w:jc w:val="center"/>
            </w:pPr>
            <w:r>
              <w:rPr>
                <w:rFonts w:ascii="Arial"/>
                <w:b w:val="false"/>
                <w:i w:val="false"/>
                <w:color w:val="000000"/>
                <w:sz w:val="15"/>
              </w:rPr>
              <w:t>13950,00</w:t>
            </w:r>
          </w:p>
          <w:bookmarkEnd w:id="59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922" w:id="5920"/>
          <w:p>
            <w:pPr>
              <w:spacing w:after="0"/>
              <w:ind w:left="0"/>
              <w:jc w:val="center"/>
            </w:pPr>
            <w:r>
              <w:rPr>
                <w:rFonts w:ascii="Arial"/>
                <w:b w:val="false"/>
                <w:i w:val="false"/>
                <w:color w:val="000000"/>
                <w:sz w:val="15"/>
              </w:rPr>
              <w:t>3517690</w:t>
            </w:r>
          </w:p>
          <w:bookmarkEnd w:id="5920"/>
        </w:tc>
        <w:tc>
          <w:tcPr>
            <w:tcW w:w="805" w:type="dxa"/>
            <w:tcBorders>
              <w:top w:val="outset" w:color="000000" w:sz="8"/>
              <w:left w:val="outset" w:color="000000" w:sz="8"/>
              <w:bottom w:val="outset" w:color="000000" w:sz="8"/>
              <w:right w:val="outset" w:color="000000" w:sz="8"/>
            </w:tcBorders>
            <w:vAlign w:val="center"/>
          </w:tcPr>
          <w:bookmarkStart w:name="5923" w:id="5921"/>
          <w:p>
            <w:pPr>
              <w:spacing w:after="0"/>
              <w:ind w:left="0"/>
              <w:jc w:val="center"/>
            </w:pPr>
            <w:r>
              <w:rPr>
                <w:rFonts w:ascii="Arial"/>
                <w:b w:val="false"/>
                <w:i w:val="false"/>
                <w:color w:val="000000"/>
                <w:sz w:val="15"/>
              </w:rPr>
              <w:t>7690</w:t>
            </w:r>
          </w:p>
          <w:bookmarkEnd w:id="5921"/>
        </w:tc>
        <w:tc>
          <w:tcPr>
            <w:tcW w:w="805" w:type="dxa"/>
            <w:tcBorders>
              <w:top w:val="outset" w:color="000000" w:sz="8"/>
              <w:left w:val="outset" w:color="000000" w:sz="8"/>
              <w:bottom w:val="outset" w:color="000000" w:sz="8"/>
              <w:right w:val="outset" w:color="000000" w:sz="8"/>
            </w:tcBorders>
            <w:vAlign w:val="center"/>
          </w:tcPr>
          <w:bookmarkStart w:name="5924" w:id="5922"/>
          <w:p>
            <w:pPr>
              <w:spacing w:after="0"/>
              <w:ind w:left="0"/>
              <w:jc w:val="center"/>
            </w:pPr>
            <w:r>
              <w:rPr>
                <w:rFonts w:ascii="Arial"/>
                <w:b w:val="false"/>
                <w:i w:val="false"/>
                <w:color w:val="000000"/>
                <w:sz w:val="15"/>
              </w:rPr>
              <w:t xml:space="preserve"> </w:t>
            </w:r>
          </w:p>
          <w:bookmarkEnd w:id="5922"/>
        </w:tc>
        <w:tc>
          <w:tcPr>
            <w:tcW w:w="649" w:type="dxa"/>
            <w:tcBorders>
              <w:top w:val="outset" w:color="000000" w:sz="8"/>
              <w:left w:val="outset" w:color="000000" w:sz="8"/>
              <w:bottom w:val="outset" w:color="000000" w:sz="8"/>
              <w:right w:val="outset" w:color="000000" w:sz="8"/>
            </w:tcBorders>
            <w:vAlign w:val="center"/>
          </w:tcPr>
          <w:bookmarkStart w:name="5925" w:id="5923"/>
          <w:p>
            <w:pPr>
              <w:spacing w:after="0"/>
              <w:ind w:left="0"/>
              <w:jc w:val="left"/>
            </w:pPr>
            <w:r>
              <w:rPr>
                <w:rFonts w:ascii="Arial"/>
                <w:b w:val="false"/>
                <w:i w:val="false"/>
                <w:color w:val="000000"/>
                <w:sz w:val="15"/>
              </w:rPr>
              <w:t>Інша економічна діяльність</w:t>
            </w:r>
          </w:p>
          <w:bookmarkEnd w:id="5923"/>
        </w:tc>
        <w:tc>
          <w:tcPr>
            <w:tcW w:w="1417" w:type="dxa"/>
            <w:tcBorders>
              <w:top w:val="outset" w:color="000000" w:sz="8"/>
              <w:left w:val="outset" w:color="000000" w:sz="8"/>
              <w:bottom w:val="outset" w:color="000000" w:sz="8"/>
              <w:right w:val="outset" w:color="000000" w:sz="8"/>
            </w:tcBorders>
            <w:vAlign w:val="center"/>
          </w:tcPr>
          <w:bookmarkStart w:name="5926" w:id="5924"/>
          <w:p>
            <w:pPr>
              <w:spacing w:after="0"/>
              <w:ind w:left="0"/>
              <w:jc w:val="center"/>
            </w:pPr>
            <w:r>
              <w:rPr>
                <w:rFonts w:ascii="Arial"/>
                <w:b w:val="false"/>
                <w:i w:val="false"/>
                <w:color w:val="000000"/>
                <w:sz w:val="15"/>
              </w:rPr>
              <w:t>337,60</w:t>
            </w:r>
          </w:p>
          <w:bookmarkEnd w:id="5924"/>
        </w:tc>
        <w:tc>
          <w:tcPr>
            <w:tcW w:w="1417" w:type="dxa"/>
            <w:tcBorders>
              <w:top w:val="outset" w:color="000000" w:sz="8"/>
              <w:left w:val="outset" w:color="000000" w:sz="8"/>
              <w:bottom w:val="outset" w:color="000000" w:sz="8"/>
              <w:right w:val="outset" w:color="000000" w:sz="8"/>
            </w:tcBorders>
            <w:vAlign w:val="center"/>
          </w:tcPr>
          <w:bookmarkStart w:name="5927" w:id="5925"/>
          <w:p>
            <w:pPr>
              <w:spacing w:after="0"/>
              <w:ind w:left="0"/>
              <w:jc w:val="center"/>
            </w:pPr>
            <w:r>
              <w:rPr>
                <w:rFonts w:ascii="Arial"/>
                <w:b w:val="false"/>
                <w:i w:val="false"/>
                <w:color w:val="000000"/>
                <w:sz w:val="15"/>
              </w:rPr>
              <w:t xml:space="preserve"> </w:t>
            </w:r>
          </w:p>
          <w:bookmarkEnd w:id="5925"/>
        </w:tc>
        <w:tc>
          <w:tcPr>
            <w:tcW w:w="1306" w:type="dxa"/>
            <w:tcBorders>
              <w:top w:val="outset" w:color="000000" w:sz="8"/>
              <w:left w:val="outset" w:color="000000" w:sz="8"/>
              <w:bottom w:val="outset" w:color="000000" w:sz="8"/>
              <w:right w:val="outset" w:color="000000" w:sz="8"/>
            </w:tcBorders>
            <w:vAlign w:val="center"/>
          </w:tcPr>
          <w:bookmarkStart w:name="5928" w:id="5926"/>
          <w:p>
            <w:pPr>
              <w:spacing w:after="0"/>
              <w:ind w:left="0"/>
              <w:jc w:val="center"/>
            </w:pPr>
            <w:r>
              <w:rPr>
                <w:rFonts w:ascii="Arial"/>
                <w:b w:val="false"/>
                <w:i w:val="false"/>
                <w:color w:val="000000"/>
                <w:sz w:val="15"/>
              </w:rPr>
              <w:t xml:space="preserve"> </w:t>
            </w:r>
          </w:p>
          <w:bookmarkEnd w:id="5926"/>
        </w:tc>
        <w:tc>
          <w:tcPr>
            <w:tcW w:w="1194" w:type="dxa"/>
            <w:tcBorders>
              <w:top w:val="outset" w:color="000000" w:sz="8"/>
              <w:left w:val="outset" w:color="000000" w:sz="8"/>
              <w:bottom w:val="outset" w:color="000000" w:sz="8"/>
              <w:right w:val="outset" w:color="000000" w:sz="8"/>
            </w:tcBorders>
            <w:vAlign w:val="center"/>
          </w:tcPr>
          <w:bookmarkStart w:name="5929" w:id="5927"/>
          <w:p>
            <w:pPr>
              <w:spacing w:after="0"/>
              <w:ind w:left="0"/>
              <w:jc w:val="center"/>
            </w:pPr>
            <w:r>
              <w:rPr>
                <w:rFonts w:ascii="Arial"/>
                <w:b w:val="false"/>
                <w:i w:val="false"/>
                <w:color w:val="000000"/>
                <w:sz w:val="15"/>
              </w:rPr>
              <w:t xml:space="preserve"> </w:t>
            </w:r>
          </w:p>
          <w:bookmarkEnd w:id="5927"/>
        </w:tc>
        <w:tc>
          <w:tcPr>
            <w:tcW w:w="1417" w:type="dxa"/>
            <w:tcBorders>
              <w:top w:val="outset" w:color="000000" w:sz="8"/>
              <w:left w:val="outset" w:color="000000" w:sz="8"/>
              <w:bottom w:val="outset" w:color="000000" w:sz="8"/>
              <w:right w:val="outset" w:color="000000" w:sz="8"/>
            </w:tcBorders>
            <w:vAlign w:val="center"/>
          </w:tcPr>
          <w:bookmarkStart w:name="5930" w:id="5928"/>
          <w:p>
            <w:pPr>
              <w:spacing w:after="0"/>
              <w:ind w:left="0"/>
              <w:jc w:val="center"/>
            </w:pPr>
            <w:r>
              <w:rPr>
                <w:rFonts w:ascii="Arial"/>
                <w:b w:val="false"/>
                <w:i w:val="false"/>
                <w:color w:val="000000"/>
                <w:sz w:val="15"/>
              </w:rPr>
              <w:t>337,60</w:t>
            </w:r>
          </w:p>
          <w:bookmarkEnd w:id="5928"/>
        </w:tc>
        <w:tc>
          <w:tcPr>
            <w:tcW w:w="1417" w:type="dxa"/>
            <w:tcBorders>
              <w:top w:val="outset" w:color="000000" w:sz="8"/>
              <w:left w:val="outset" w:color="000000" w:sz="8"/>
              <w:bottom w:val="outset" w:color="000000" w:sz="8"/>
              <w:right w:val="outset" w:color="000000" w:sz="8"/>
            </w:tcBorders>
            <w:vAlign w:val="center"/>
          </w:tcPr>
          <w:bookmarkStart w:name="5931" w:id="5929"/>
          <w:p>
            <w:pPr>
              <w:spacing w:after="0"/>
              <w:ind w:left="0"/>
              <w:jc w:val="center"/>
            </w:pPr>
            <w:r>
              <w:rPr>
                <w:rFonts w:ascii="Arial"/>
                <w:b w:val="false"/>
                <w:i w:val="false"/>
                <w:color w:val="000000"/>
                <w:sz w:val="15"/>
              </w:rPr>
              <w:t xml:space="preserve"> </w:t>
            </w:r>
          </w:p>
          <w:bookmarkEnd w:id="5929"/>
        </w:tc>
        <w:tc>
          <w:tcPr>
            <w:tcW w:w="1194" w:type="dxa"/>
            <w:tcBorders>
              <w:top w:val="outset" w:color="000000" w:sz="8"/>
              <w:left w:val="outset" w:color="000000" w:sz="8"/>
              <w:bottom w:val="outset" w:color="000000" w:sz="8"/>
              <w:right w:val="outset" w:color="000000" w:sz="8"/>
            </w:tcBorders>
            <w:vAlign w:val="center"/>
          </w:tcPr>
          <w:bookmarkStart w:name="5932" w:id="5930"/>
          <w:p>
            <w:pPr>
              <w:spacing w:after="0"/>
              <w:ind w:left="0"/>
              <w:jc w:val="center"/>
            </w:pPr>
            <w:r>
              <w:rPr>
                <w:rFonts w:ascii="Arial"/>
                <w:b w:val="false"/>
                <w:i w:val="false"/>
                <w:color w:val="000000"/>
                <w:sz w:val="15"/>
              </w:rPr>
              <w:t xml:space="preserve"> </w:t>
            </w:r>
          </w:p>
          <w:bookmarkEnd w:id="5930"/>
        </w:tc>
        <w:tc>
          <w:tcPr>
            <w:tcW w:w="1083" w:type="dxa"/>
            <w:tcBorders>
              <w:top w:val="outset" w:color="000000" w:sz="8"/>
              <w:left w:val="outset" w:color="000000" w:sz="8"/>
              <w:bottom w:val="outset" w:color="000000" w:sz="8"/>
              <w:right w:val="outset" w:color="000000" w:sz="8"/>
            </w:tcBorders>
            <w:vAlign w:val="center"/>
          </w:tcPr>
          <w:bookmarkStart w:name="5933" w:id="5931"/>
          <w:p>
            <w:pPr>
              <w:spacing w:after="0"/>
              <w:ind w:left="0"/>
              <w:jc w:val="center"/>
            </w:pPr>
            <w:r>
              <w:rPr>
                <w:rFonts w:ascii="Arial"/>
                <w:b w:val="false"/>
                <w:i w:val="false"/>
                <w:color w:val="000000"/>
                <w:sz w:val="15"/>
              </w:rPr>
              <w:t xml:space="preserve"> </w:t>
            </w:r>
          </w:p>
          <w:bookmarkEnd w:id="5931"/>
        </w:tc>
        <w:tc>
          <w:tcPr>
            <w:tcW w:w="1083" w:type="dxa"/>
            <w:tcBorders>
              <w:top w:val="outset" w:color="000000" w:sz="8"/>
              <w:left w:val="outset" w:color="000000" w:sz="8"/>
              <w:bottom w:val="outset" w:color="000000" w:sz="8"/>
              <w:right w:val="outset" w:color="000000" w:sz="8"/>
            </w:tcBorders>
            <w:vAlign w:val="center"/>
          </w:tcPr>
          <w:bookmarkStart w:name="5934" w:id="5932"/>
          <w:p>
            <w:pPr>
              <w:spacing w:after="0"/>
              <w:ind w:left="0"/>
              <w:jc w:val="center"/>
            </w:pPr>
            <w:r>
              <w:rPr>
                <w:rFonts w:ascii="Arial"/>
                <w:b w:val="false"/>
                <w:i w:val="false"/>
                <w:color w:val="000000"/>
                <w:sz w:val="15"/>
              </w:rPr>
              <w:t xml:space="preserve"> </w:t>
            </w:r>
          </w:p>
          <w:bookmarkEnd w:id="5932"/>
        </w:tc>
        <w:tc>
          <w:tcPr>
            <w:tcW w:w="1417" w:type="dxa"/>
            <w:tcBorders>
              <w:top w:val="outset" w:color="000000" w:sz="8"/>
              <w:left w:val="outset" w:color="000000" w:sz="8"/>
              <w:bottom w:val="outset" w:color="000000" w:sz="8"/>
              <w:right w:val="outset" w:color="000000" w:sz="8"/>
            </w:tcBorders>
            <w:vAlign w:val="center"/>
          </w:tcPr>
          <w:bookmarkStart w:name="5935" w:id="5933"/>
          <w:p>
            <w:pPr>
              <w:spacing w:after="0"/>
              <w:ind w:left="0"/>
              <w:jc w:val="center"/>
            </w:pPr>
            <w:r>
              <w:rPr>
                <w:rFonts w:ascii="Arial"/>
                <w:b w:val="false"/>
                <w:i w:val="false"/>
                <w:color w:val="000000"/>
                <w:sz w:val="15"/>
              </w:rPr>
              <w:t xml:space="preserve"> </w:t>
            </w:r>
          </w:p>
          <w:bookmarkEnd w:id="5933"/>
        </w:tc>
        <w:tc>
          <w:tcPr>
            <w:tcW w:w="1417" w:type="dxa"/>
            <w:tcBorders>
              <w:top w:val="outset" w:color="000000" w:sz="8"/>
              <w:left w:val="outset" w:color="000000" w:sz="8"/>
              <w:bottom w:val="outset" w:color="000000" w:sz="8"/>
              <w:right w:val="outset" w:color="000000" w:sz="8"/>
            </w:tcBorders>
            <w:vAlign w:val="center"/>
          </w:tcPr>
          <w:bookmarkStart w:name="5936" w:id="5934"/>
          <w:p>
            <w:pPr>
              <w:spacing w:after="0"/>
              <w:ind w:left="0"/>
              <w:jc w:val="center"/>
            </w:pPr>
            <w:r>
              <w:rPr>
                <w:rFonts w:ascii="Arial"/>
                <w:b w:val="false"/>
                <w:i w:val="false"/>
                <w:color w:val="000000"/>
                <w:sz w:val="15"/>
              </w:rPr>
              <w:t xml:space="preserve"> </w:t>
            </w:r>
          </w:p>
          <w:bookmarkEnd w:id="5934"/>
        </w:tc>
        <w:tc>
          <w:tcPr>
            <w:tcW w:w="1417" w:type="dxa"/>
            <w:tcBorders>
              <w:top w:val="outset" w:color="000000" w:sz="8"/>
              <w:left w:val="outset" w:color="000000" w:sz="8"/>
              <w:bottom w:val="outset" w:color="000000" w:sz="8"/>
              <w:right w:val="outset" w:color="000000" w:sz="8"/>
            </w:tcBorders>
            <w:vAlign w:val="center"/>
          </w:tcPr>
          <w:bookmarkStart w:name="5937" w:id="5935"/>
          <w:p>
            <w:pPr>
              <w:spacing w:after="0"/>
              <w:ind w:left="0"/>
              <w:jc w:val="center"/>
            </w:pPr>
            <w:r>
              <w:rPr>
                <w:rFonts w:ascii="Arial"/>
                <w:b w:val="false"/>
                <w:i w:val="false"/>
                <w:color w:val="000000"/>
                <w:sz w:val="15"/>
              </w:rPr>
              <w:t>337,60</w:t>
            </w:r>
          </w:p>
          <w:bookmarkEnd w:id="59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938" w:id="5936"/>
          <w:p>
            <w:pPr>
              <w:spacing w:after="0"/>
              <w:ind w:left="0"/>
              <w:jc w:val="center"/>
            </w:pPr>
            <w:r>
              <w:rPr>
                <w:rFonts w:ascii="Arial"/>
                <w:b w:val="false"/>
                <w:i/>
                <w:color w:val="000000"/>
                <w:sz w:val="15"/>
              </w:rPr>
              <w:t>3517693</w:t>
            </w:r>
          </w:p>
          <w:bookmarkEnd w:id="5936"/>
        </w:tc>
        <w:tc>
          <w:tcPr>
            <w:tcW w:w="805" w:type="dxa"/>
            <w:tcBorders>
              <w:top w:val="outset" w:color="000000" w:sz="8"/>
              <w:left w:val="outset" w:color="000000" w:sz="8"/>
              <w:bottom w:val="outset" w:color="000000" w:sz="8"/>
              <w:right w:val="outset" w:color="000000" w:sz="8"/>
            </w:tcBorders>
            <w:vAlign w:val="center"/>
          </w:tcPr>
          <w:bookmarkStart w:name="5939" w:id="5937"/>
          <w:p>
            <w:pPr>
              <w:spacing w:after="0"/>
              <w:ind w:left="0"/>
              <w:jc w:val="center"/>
            </w:pPr>
            <w:r>
              <w:rPr>
                <w:rFonts w:ascii="Arial"/>
                <w:b w:val="false"/>
                <w:i/>
                <w:color w:val="000000"/>
                <w:sz w:val="15"/>
              </w:rPr>
              <w:t>7693</w:t>
            </w:r>
          </w:p>
          <w:bookmarkEnd w:id="5937"/>
        </w:tc>
        <w:tc>
          <w:tcPr>
            <w:tcW w:w="805" w:type="dxa"/>
            <w:tcBorders>
              <w:top w:val="outset" w:color="000000" w:sz="8"/>
              <w:left w:val="outset" w:color="000000" w:sz="8"/>
              <w:bottom w:val="outset" w:color="000000" w:sz="8"/>
              <w:right w:val="outset" w:color="000000" w:sz="8"/>
            </w:tcBorders>
            <w:vAlign w:val="center"/>
          </w:tcPr>
          <w:bookmarkStart w:name="5940" w:id="5938"/>
          <w:p>
            <w:pPr>
              <w:spacing w:after="0"/>
              <w:ind w:left="0"/>
              <w:jc w:val="center"/>
            </w:pPr>
            <w:r>
              <w:rPr>
                <w:rFonts w:ascii="Arial"/>
                <w:b w:val="false"/>
                <w:i/>
                <w:color w:val="000000"/>
                <w:sz w:val="15"/>
              </w:rPr>
              <w:t>0490</w:t>
            </w:r>
          </w:p>
          <w:bookmarkEnd w:id="5938"/>
        </w:tc>
        <w:tc>
          <w:tcPr>
            <w:tcW w:w="649" w:type="dxa"/>
            <w:tcBorders>
              <w:top w:val="outset" w:color="000000" w:sz="8"/>
              <w:left w:val="outset" w:color="000000" w:sz="8"/>
              <w:bottom w:val="outset" w:color="000000" w:sz="8"/>
              <w:right w:val="outset" w:color="000000" w:sz="8"/>
            </w:tcBorders>
            <w:vAlign w:val="center"/>
          </w:tcPr>
          <w:bookmarkStart w:name="5941" w:id="5939"/>
          <w:p>
            <w:pPr>
              <w:spacing w:after="0"/>
              <w:ind w:left="0"/>
              <w:jc w:val="left"/>
            </w:pPr>
            <w:r>
              <w:rPr>
                <w:rFonts w:ascii="Arial"/>
                <w:b w:val="false"/>
                <w:i/>
                <w:color w:val="000000"/>
                <w:sz w:val="15"/>
              </w:rPr>
              <w:t>Інші заходи, пов'язані з економічною діяльністю (Завершення діяльності та повна ліквідація ДНВП "Захід")</w:t>
            </w:r>
          </w:p>
          <w:bookmarkEnd w:id="5939"/>
        </w:tc>
        <w:tc>
          <w:tcPr>
            <w:tcW w:w="1417" w:type="dxa"/>
            <w:tcBorders>
              <w:top w:val="outset" w:color="000000" w:sz="8"/>
              <w:left w:val="outset" w:color="000000" w:sz="8"/>
              <w:bottom w:val="outset" w:color="000000" w:sz="8"/>
              <w:right w:val="outset" w:color="000000" w:sz="8"/>
            </w:tcBorders>
            <w:vAlign w:val="center"/>
          </w:tcPr>
          <w:bookmarkStart w:name="5942" w:id="5940"/>
          <w:p>
            <w:pPr>
              <w:spacing w:after="0"/>
              <w:ind w:left="0"/>
              <w:jc w:val="center"/>
            </w:pPr>
            <w:r>
              <w:rPr>
                <w:rFonts w:ascii="Arial"/>
                <w:b w:val="false"/>
                <w:i/>
                <w:color w:val="000000"/>
                <w:sz w:val="15"/>
              </w:rPr>
              <w:t>337,60</w:t>
            </w:r>
          </w:p>
          <w:bookmarkEnd w:id="5940"/>
        </w:tc>
        <w:tc>
          <w:tcPr>
            <w:tcW w:w="1417" w:type="dxa"/>
            <w:tcBorders>
              <w:top w:val="outset" w:color="000000" w:sz="8"/>
              <w:left w:val="outset" w:color="000000" w:sz="8"/>
              <w:bottom w:val="outset" w:color="000000" w:sz="8"/>
              <w:right w:val="outset" w:color="000000" w:sz="8"/>
            </w:tcBorders>
            <w:vAlign w:val="center"/>
          </w:tcPr>
          <w:bookmarkStart w:name="5943" w:id="5941"/>
          <w:p>
            <w:pPr>
              <w:spacing w:after="0"/>
              <w:ind w:left="0"/>
              <w:jc w:val="center"/>
            </w:pPr>
            <w:r>
              <w:rPr>
                <w:rFonts w:ascii="Arial"/>
                <w:b w:val="false"/>
                <w:i w:val="false"/>
                <w:color w:val="000000"/>
                <w:sz w:val="15"/>
              </w:rPr>
              <w:t xml:space="preserve"> </w:t>
            </w:r>
          </w:p>
          <w:bookmarkEnd w:id="5941"/>
        </w:tc>
        <w:tc>
          <w:tcPr>
            <w:tcW w:w="1306" w:type="dxa"/>
            <w:tcBorders>
              <w:top w:val="outset" w:color="000000" w:sz="8"/>
              <w:left w:val="outset" w:color="000000" w:sz="8"/>
              <w:bottom w:val="outset" w:color="000000" w:sz="8"/>
              <w:right w:val="outset" w:color="000000" w:sz="8"/>
            </w:tcBorders>
            <w:vAlign w:val="center"/>
          </w:tcPr>
          <w:bookmarkStart w:name="5944" w:id="5942"/>
          <w:p>
            <w:pPr>
              <w:spacing w:after="0"/>
              <w:ind w:left="0"/>
              <w:jc w:val="center"/>
            </w:pPr>
            <w:r>
              <w:rPr>
                <w:rFonts w:ascii="Arial"/>
                <w:b w:val="false"/>
                <w:i w:val="false"/>
                <w:color w:val="000000"/>
                <w:sz w:val="15"/>
              </w:rPr>
              <w:t xml:space="preserve"> </w:t>
            </w:r>
          </w:p>
          <w:bookmarkEnd w:id="5942"/>
        </w:tc>
        <w:tc>
          <w:tcPr>
            <w:tcW w:w="1194" w:type="dxa"/>
            <w:tcBorders>
              <w:top w:val="outset" w:color="000000" w:sz="8"/>
              <w:left w:val="outset" w:color="000000" w:sz="8"/>
              <w:bottom w:val="outset" w:color="000000" w:sz="8"/>
              <w:right w:val="outset" w:color="000000" w:sz="8"/>
            </w:tcBorders>
            <w:vAlign w:val="center"/>
          </w:tcPr>
          <w:bookmarkStart w:name="5945" w:id="5943"/>
          <w:p>
            <w:pPr>
              <w:spacing w:after="0"/>
              <w:ind w:left="0"/>
              <w:jc w:val="center"/>
            </w:pPr>
            <w:r>
              <w:rPr>
                <w:rFonts w:ascii="Arial"/>
                <w:b w:val="false"/>
                <w:i w:val="false"/>
                <w:color w:val="000000"/>
                <w:sz w:val="15"/>
              </w:rPr>
              <w:t xml:space="preserve"> </w:t>
            </w:r>
          </w:p>
          <w:bookmarkEnd w:id="5943"/>
        </w:tc>
        <w:tc>
          <w:tcPr>
            <w:tcW w:w="1417" w:type="dxa"/>
            <w:tcBorders>
              <w:top w:val="outset" w:color="000000" w:sz="8"/>
              <w:left w:val="outset" w:color="000000" w:sz="8"/>
              <w:bottom w:val="outset" w:color="000000" w:sz="8"/>
              <w:right w:val="outset" w:color="000000" w:sz="8"/>
            </w:tcBorders>
            <w:vAlign w:val="center"/>
          </w:tcPr>
          <w:bookmarkStart w:name="5946" w:id="5944"/>
          <w:p>
            <w:pPr>
              <w:spacing w:after="0"/>
              <w:ind w:left="0"/>
              <w:jc w:val="center"/>
            </w:pPr>
            <w:r>
              <w:rPr>
                <w:rFonts w:ascii="Arial"/>
                <w:b w:val="false"/>
                <w:i/>
                <w:color w:val="000000"/>
                <w:sz w:val="15"/>
              </w:rPr>
              <w:t>337,60</w:t>
            </w:r>
          </w:p>
          <w:bookmarkEnd w:id="5944"/>
        </w:tc>
        <w:tc>
          <w:tcPr>
            <w:tcW w:w="1417" w:type="dxa"/>
            <w:tcBorders>
              <w:top w:val="outset" w:color="000000" w:sz="8"/>
              <w:left w:val="outset" w:color="000000" w:sz="8"/>
              <w:bottom w:val="outset" w:color="000000" w:sz="8"/>
              <w:right w:val="outset" w:color="000000" w:sz="8"/>
            </w:tcBorders>
            <w:vAlign w:val="center"/>
          </w:tcPr>
          <w:bookmarkStart w:name="5947" w:id="5945"/>
          <w:p>
            <w:pPr>
              <w:spacing w:after="0"/>
              <w:ind w:left="0"/>
              <w:jc w:val="center"/>
            </w:pPr>
            <w:r>
              <w:rPr>
                <w:rFonts w:ascii="Arial"/>
                <w:b w:val="false"/>
                <w:i w:val="false"/>
                <w:color w:val="000000"/>
                <w:sz w:val="15"/>
              </w:rPr>
              <w:t xml:space="preserve"> </w:t>
            </w:r>
          </w:p>
          <w:bookmarkEnd w:id="5945"/>
        </w:tc>
        <w:tc>
          <w:tcPr>
            <w:tcW w:w="1194" w:type="dxa"/>
            <w:tcBorders>
              <w:top w:val="outset" w:color="000000" w:sz="8"/>
              <w:left w:val="outset" w:color="000000" w:sz="8"/>
              <w:bottom w:val="outset" w:color="000000" w:sz="8"/>
              <w:right w:val="outset" w:color="000000" w:sz="8"/>
            </w:tcBorders>
            <w:vAlign w:val="center"/>
          </w:tcPr>
          <w:bookmarkStart w:name="5948" w:id="5946"/>
          <w:p>
            <w:pPr>
              <w:spacing w:after="0"/>
              <w:ind w:left="0"/>
              <w:jc w:val="center"/>
            </w:pPr>
            <w:r>
              <w:rPr>
                <w:rFonts w:ascii="Arial"/>
                <w:b w:val="false"/>
                <w:i w:val="false"/>
                <w:color w:val="000000"/>
                <w:sz w:val="15"/>
              </w:rPr>
              <w:t xml:space="preserve"> </w:t>
            </w:r>
          </w:p>
          <w:bookmarkEnd w:id="5946"/>
        </w:tc>
        <w:tc>
          <w:tcPr>
            <w:tcW w:w="1083" w:type="dxa"/>
            <w:tcBorders>
              <w:top w:val="outset" w:color="000000" w:sz="8"/>
              <w:left w:val="outset" w:color="000000" w:sz="8"/>
              <w:bottom w:val="outset" w:color="000000" w:sz="8"/>
              <w:right w:val="outset" w:color="000000" w:sz="8"/>
            </w:tcBorders>
            <w:vAlign w:val="center"/>
          </w:tcPr>
          <w:bookmarkStart w:name="5949" w:id="5947"/>
          <w:p>
            <w:pPr>
              <w:spacing w:after="0"/>
              <w:ind w:left="0"/>
              <w:jc w:val="center"/>
            </w:pPr>
            <w:r>
              <w:rPr>
                <w:rFonts w:ascii="Arial"/>
                <w:b w:val="false"/>
                <w:i w:val="false"/>
                <w:color w:val="000000"/>
                <w:sz w:val="15"/>
              </w:rPr>
              <w:t xml:space="preserve"> </w:t>
            </w:r>
          </w:p>
          <w:bookmarkEnd w:id="5947"/>
        </w:tc>
        <w:tc>
          <w:tcPr>
            <w:tcW w:w="1083" w:type="dxa"/>
            <w:tcBorders>
              <w:top w:val="outset" w:color="000000" w:sz="8"/>
              <w:left w:val="outset" w:color="000000" w:sz="8"/>
              <w:bottom w:val="outset" w:color="000000" w:sz="8"/>
              <w:right w:val="outset" w:color="000000" w:sz="8"/>
            </w:tcBorders>
            <w:vAlign w:val="center"/>
          </w:tcPr>
          <w:bookmarkStart w:name="5950" w:id="5948"/>
          <w:p>
            <w:pPr>
              <w:spacing w:after="0"/>
              <w:ind w:left="0"/>
              <w:jc w:val="center"/>
            </w:pPr>
            <w:r>
              <w:rPr>
                <w:rFonts w:ascii="Arial"/>
                <w:b w:val="false"/>
                <w:i w:val="false"/>
                <w:color w:val="000000"/>
                <w:sz w:val="15"/>
              </w:rPr>
              <w:t xml:space="preserve"> </w:t>
            </w:r>
          </w:p>
          <w:bookmarkEnd w:id="5948"/>
        </w:tc>
        <w:tc>
          <w:tcPr>
            <w:tcW w:w="1417" w:type="dxa"/>
            <w:tcBorders>
              <w:top w:val="outset" w:color="000000" w:sz="8"/>
              <w:left w:val="outset" w:color="000000" w:sz="8"/>
              <w:bottom w:val="outset" w:color="000000" w:sz="8"/>
              <w:right w:val="outset" w:color="000000" w:sz="8"/>
            </w:tcBorders>
            <w:vAlign w:val="center"/>
          </w:tcPr>
          <w:bookmarkStart w:name="5951" w:id="5949"/>
          <w:p>
            <w:pPr>
              <w:spacing w:after="0"/>
              <w:ind w:left="0"/>
              <w:jc w:val="center"/>
            </w:pPr>
            <w:r>
              <w:rPr>
                <w:rFonts w:ascii="Arial"/>
                <w:b w:val="false"/>
                <w:i w:val="false"/>
                <w:color w:val="000000"/>
                <w:sz w:val="15"/>
              </w:rPr>
              <w:t xml:space="preserve"> </w:t>
            </w:r>
          </w:p>
          <w:bookmarkEnd w:id="5949"/>
        </w:tc>
        <w:tc>
          <w:tcPr>
            <w:tcW w:w="1417" w:type="dxa"/>
            <w:tcBorders>
              <w:top w:val="outset" w:color="000000" w:sz="8"/>
              <w:left w:val="outset" w:color="000000" w:sz="8"/>
              <w:bottom w:val="outset" w:color="000000" w:sz="8"/>
              <w:right w:val="outset" w:color="000000" w:sz="8"/>
            </w:tcBorders>
            <w:vAlign w:val="center"/>
          </w:tcPr>
          <w:bookmarkStart w:name="5952" w:id="5950"/>
          <w:p>
            <w:pPr>
              <w:spacing w:after="0"/>
              <w:ind w:left="0"/>
              <w:jc w:val="center"/>
            </w:pPr>
            <w:r>
              <w:rPr>
                <w:rFonts w:ascii="Arial"/>
                <w:b w:val="false"/>
                <w:i w:val="false"/>
                <w:color w:val="000000"/>
                <w:sz w:val="15"/>
              </w:rPr>
              <w:t xml:space="preserve"> </w:t>
            </w:r>
          </w:p>
          <w:bookmarkEnd w:id="5950"/>
        </w:tc>
        <w:tc>
          <w:tcPr>
            <w:tcW w:w="1417" w:type="dxa"/>
            <w:tcBorders>
              <w:top w:val="outset" w:color="000000" w:sz="8"/>
              <w:left w:val="outset" w:color="000000" w:sz="8"/>
              <w:bottom w:val="outset" w:color="000000" w:sz="8"/>
              <w:right w:val="outset" w:color="000000" w:sz="8"/>
            </w:tcBorders>
            <w:vAlign w:val="center"/>
          </w:tcPr>
          <w:bookmarkStart w:name="5953" w:id="5951"/>
          <w:p>
            <w:pPr>
              <w:spacing w:after="0"/>
              <w:ind w:left="0"/>
              <w:jc w:val="center"/>
            </w:pPr>
            <w:r>
              <w:rPr>
                <w:rFonts w:ascii="Arial"/>
                <w:b w:val="false"/>
                <w:i/>
                <w:color w:val="000000"/>
                <w:sz w:val="15"/>
              </w:rPr>
              <w:t>337,60</w:t>
            </w:r>
          </w:p>
          <w:bookmarkEnd w:id="59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954" w:id="5952"/>
          <w:p>
            <w:pPr>
              <w:spacing w:after="0"/>
              <w:ind w:left="0"/>
              <w:jc w:val="center"/>
            </w:pPr>
            <w:r>
              <w:rPr>
                <w:rFonts w:ascii="Arial"/>
                <w:b/>
                <w:i w:val="false"/>
                <w:color w:val="000000"/>
                <w:sz w:val="15"/>
              </w:rPr>
              <w:t>3600000</w:t>
            </w:r>
          </w:p>
          <w:bookmarkEnd w:id="5952"/>
        </w:tc>
        <w:tc>
          <w:tcPr>
            <w:tcW w:w="805" w:type="dxa"/>
            <w:tcBorders>
              <w:top w:val="outset" w:color="000000" w:sz="8"/>
              <w:left w:val="outset" w:color="000000" w:sz="8"/>
              <w:bottom w:val="outset" w:color="000000" w:sz="8"/>
              <w:right w:val="outset" w:color="000000" w:sz="8"/>
            </w:tcBorders>
            <w:vAlign w:val="center"/>
          </w:tcPr>
          <w:bookmarkStart w:name="5955" w:id="5953"/>
          <w:p>
            <w:pPr>
              <w:spacing w:after="0"/>
              <w:ind w:left="0"/>
              <w:jc w:val="center"/>
            </w:pPr>
            <w:r>
              <w:rPr>
                <w:rFonts w:ascii="Arial"/>
                <w:b w:val="false"/>
                <w:i w:val="false"/>
                <w:color w:val="000000"/>
                <w:sz w:val="15"/>
              </w:rPr>
              <w:t xml:space="preserve"> </w:t>
            </w:r>
          </w:p>
          <w:bookmarkEnd w:id="5953"/>
        </w:tc>
        <w:tc>
          <w:tcPr>
            <w:tcW w:w="805" w:type="dxa"/>
            <w:tcBorders>
              <w:top w:val="outset" w:color="000000" w:sz="8"/>
              <w:left w:val="outset" w:color="000000" w:sz="8"/>
              <w:bottom w:val="outset" w:color="000000" w:sz="8"/>
              <w:right w:val="outset" w:color="000000" w:sz="8"/>
            </w:tcBorders>
            <w:vAlign w:val="center"/>
          </w:tcPr>
          <w:bookmarkStart w:name="5956" w:id="5954"/>
          <w:p>
            <w:pPr>
              <w:spacing w:after="0"/>
              <w:ind w:left="0"/>
              <w:jc w:val="center"/>
            </w:pPr>
            <w:r>
              <w:rPr>
                <w:rFonts w:ascii="Arial"/>
                <w:b w:val="false"/>
                <w:i w:val="false"/>
                <w:color w:val="000000"/>
                <w:sz w:val="15"/>
              </w:rPr>
              <w:t xml:space="preserve"> </w:t>
            </w:r>
          </w:p>
          <w:bookmarkEnd w:id="5954"/>
        </w:tc>
        <w:tc>
          <w:tcPr>
            <w:tcW w:w="649" w:type="dxa"/>
            <w:tcBorders>
              <w:top w:val="outset" w:color="000000" w:sz="8"/>
              <w:left w:val="outset" w:color="000000" w:sz="8"/>
              <w:bottom w:val="outset" w:color="000000" w:sz="8"/>
              <w:right w:val="outset" w:color="000000" w:sz="8"/>
            </w:tcBorders>
            <w:vAlign w:val="center"/>
          </w:tcPr>
          <w:bookmarkStart w:name="5957" w:id="5955"/>
          <w:p>
            <w:pPr>
              <w:spacing w:after="0"/>
              <w:ind w:left="0"/>
              <w:jc w:val="left"/>
            </w:pPr>
            <w:r>
              <w:rPr>
                <w:rFonts w:ascii="Arial"/>
                <w:b/>
                <w:i w:val="false"/>
                <w:color w:val="000000"/>
                <w:sz w:val="15"/>
              </w:rPr>
              <w:t>Департамент земельних ресурсів виконавчого органу Київської міської ради (КМДА)</w:t>
            </w:r>
          </w:p>
          <w:bookmarkEnd w:id="5955"/>
        </w:tc>
        <w:tc>
          <w:tcPr>
            <w:tcW w:w="1417" w:type="dxa"/>
            <w:tcBorders>
              <w:top w:val="outset" w:color="000000" w:sz="8"/>
              <w:left w:val="outset" w:color="000000" w:sz="8"/>
              <w:bottom w:val="outset" w:color="000000" w:sz="8"/>
              <w:right w:val="outset" w:color="000000" w:sz="8"/>
            </w:tcBorders>
            <w:vAlign w:val="center"/>
          </w:tcPr>
          <w:bookmarkStart w:name="5958" w:id="5956"/>
          <w:p>
            <w:pPr>
              <w:spacing w:after="0"/>
              <w:ind w:left="0"/>
              <w:jc w:val="center"/>
            </w:pPr>
            <w:r>
              <w:rPr>
                <w:rFonts w:ascii="Arial"/>
                <w:b/>
                <w:i w:val="false"/>
                <w:color w:val="000000"/>
                <w:sz w:val="15"/>
              </w:rPr>
              <w:t>58108,00</w:t>
            </w:r>
          </w:p>
          <w:bookmarkEnd w:id="5956"/>
        </w:tc>
        <w:tc>
          <w:tcPr>
            <w:tcW w:w="1417" w:type="dxa"/>
            <w:tcBorders>
              <w:top w:val="outset" w:color="000000" w:sz="8"/>
              <w:left w:val="outset" w:color="000000" w:sz="8"/>
              <w:bottom w:val="outset" w:color="000000" w:sz="8"/>
              <w:right w:val="outset" w:color="000000" w:sz="8"/>
            </w:tcBorders>
            <w:vAlign w:val="center"/>
          </w:tcPr>
          <w:bookmarkStart w:name="5959" w:id="5957"/>
          <w:p>
            <w:pPr>
              <w:spacing w:after="0"/>
              <w:ind w:left="0"/>
              <w:jc w:val="center"/>
            </w:pPr>
            <w:r>
              <w:rPr>
                <w:rFonts w:ascii="Arial"/>
                <w:b/>
                <w:i w:val="false"/>
                <w:color w:val="000000"/>
                <w:sz w:val="15"/>
              </w:rPr>
              <w:t>32108,00</w:t>
            </w:r>
          </w:p>
          <w:bookmarkEnd w:id="5957"/>
        </w:tc>
        <w:tc>
          <w:tcPr>
            <w:tcW w:w="1306" w:type="dxa"/>
            <w:tcBorders>
              <w:top w:val="outset" w:color="000000" w:sz="8"/>
              <w:left w:val="outset" w:color="000000" w:sz="8"/>
              <w:bottom w:val="outset" w:color="000000" w:sz="8"/>
              <w:right w:val="outset" w:color="000000" w:sz="8"/>
            </w:tcBorders>
            <w:vAlign w:val="center"/>
          </w:tcPr>
          <w:bookmarkStart w:name="5960" w:id="5958"/>
          <w:p>
            <w:pPr>
              <w:spacing w:after="0"/>
              <w:ind w:left="0"/>
              <w:jc w:val="center"/>
            </w:pPr>
            <w:r>
              <w:rPr>
                <w:rFonts w:ascii="Arial"/>
                <w:b/>
                <w:i w:val="false"/>
                <w:color w:val="000000"/>
                <w:sz w:val="15"/>
              </w:rPr>
              <w:t>23676,50</w:t>
            </w:r>
          </w:p>
          <w:bookmarkEnd w:id="5958"/>
        </w:tc>
        <w:tc>
          <w:tcPr>
            <w:tcW w:w="1194" w:type="dxa"/>
            <w:tcBorders>
              <w:top w:val="outset" w:color="000000" w:sz="8"/>
              <w:left w:val="outset" w:color="000000" w:sz="8"/>
              <w:bottom w:val="outset" w:color="000000" w:sz="8"/>
              <w:right w:val="outset" w:color="000000" w:sz="8"/>
            </w:tcBorders>
            <w:vAlign w:val="center"/>
          </w:tcPr>
          <w:bookmarkStart w:name="5961" w:id="5959"/>
          <w:p>
            <w:pPr>
              <w:spacing w:after="0"/>
              <w:ind w:left="0"/>
              <w:jc w:val="center"/>
            </w:pPr>
            <w:r>
              <w:rPr>
                <w:rFonts w:ascii="Arial"/>
                <w:b/>
                <w:i w:val="false"/>
                <w:color w:val="000000"/>
                <w:sz w:val="15"/>
              </w:rPr>
              <w:t>1069,90</w:t>
            </w:r>
          </w:p>
          <w:bookmarkEnd w:id="5959"/>
        </w:tc>
        <w:tc>
          <w:tcPr>
            <w:tcW w:w="1417" w:type="dxa"/>
            <w:tcBorders>
              <w:top w:val="outset" w:color="000000" w:sz="8"/>
              <w:left w:val="outset" w:color="000000" w:sz="8"/>
              <w:bottom w:val="outset" w:color="000000" w:sz="8"/>
              <w:right w:val="outset" w:color="000000" w:sz="8"/>
            </w:tcBorders>
            <w:vAlign w:val="center"/>
          </w:tcPr>
          <w:bookmarkStart w:name="5962" w:id="5960"/>
          <w:p>
            <w:pPr>
              <w:spacing w:after="0"/>
              <w:ind w:left="0"/>
              <w:jc w:val="center"/>
            </w:pPr>
            <w:r>
              <w:rPr>
                <w:rFonts w:ascii="Arial"/>
                <w:b/>
                <w:i w:val="false"/>
                <w:color w:val="000000"/>
                <w:sz w:val="15"/>
              </w:rPr>
              <w:t>26000,00</w:t>
            </w:r>
          </w:p>
          <w:bookmarkEnd w:id="5960"/>
        </w:tc>
        <w:tc>
          <w:tcPr>
            <w:tcW w:w="1417" w:type="dxa"/>
            <w:tcBorders>
              <w:top w:val="outset" w:color="000000" w:sz="8"/>
              <w:left w:val="outset" w:color="000000" w:sz="8"/>
              <w:bottom w:val="outset" w:color="000000" w:sz="8"/>
              <w:right w:val="outset" w:color="000000" w:sz="8"/>
            </w:tcBorders>
            <w:vAlign w:val="center"/>
          </w:tcPr>
          <w:bookmarkStart w:name="5963" w:id="5961"/>
          <w:p>
            <w:pPr>
              <w:spacing w:after="0"/>
              <w:ind w:left="0"/>
              <w:jc w:val="center"/>
            </w:pPr>
            <w:r>
              <w:rPr>
                <w:rFonts w:ascii="Arial"/>
                <w:b/>
                <w:i w:val="false"/>
                <w:color w:val="000000"/>
                <w:sz w:val="15"/>
              </w:rPr>
              <w:t>1417,00</w:t>
            </w:r>
          </w:p>
          <w:bookmarkEnd w:id="5961"/>
        </w:tc>
        <w:tc>
          <w:tcPr>
            <w:tcW w:w="1194" w:type="dxa"/>
            <w:tcBorders>
              <w:top w:val="outset" w:color="000000" w:sz="8"/>
              <w:left w:val="outset" w:color="000000" w:sz="8"/>
              <w:bottom w:val="outset" w:color="000000" w:sz="8"/>
              <w:right w:val="outset" w:color="000000" w:sz="8"/>
            </w:tcBorders>
            <w:vAlign w:val="center"/>
          </w:tcPr>
          <w:bookmarkStart w:name="5964" w:id="5962"/>
          <w:p>
            <w:pPr>
              <w:spacing w:after="0"/>
              <w:ind w:left="0"/>
              <w:jc w:val="center"/>
            </w:pPr>
            <w:r>
              <w:rPr>
                <w:rFonts w:ascii="Arial"/>
                <w:b w:val="false"/>
                <w:i w:val="false"/>
                <w:color w:val="000000"/>
                <w:sz w:val="15"/>
              </w:rPr>
              <w:t xml:space="preserve"> </w:t>
            </w:r>
          </w:p>
          <w:bookmarkEnd w:id="5962"/>
        </w:tc>
        <w:tc>
          <w:tcPr>
            <w:tcW w:w="1083" w:type="dxa"/>
            <w:tcBorders>
              <w:top w:val="outset" w:color="000000" w:sz="8"/>
              <w:left w:val="outset" w:color="000000" w:sz="8"/>
              <w:bottom w:val="outset" w:color="000000" w:sz="8"/>
              <w:right w:val="outset" w:color="000000" w:sz="8"/>
            </w:tcBorders>
            <w:vAlign w:val="center"/>
          </w:tcPr>
          <w:bookmarkStart w:name="5965" w:id="5963"/>
          <w:p>
            <w:pPr>
              <w:spacing w:after="0"/>
              <w:ind w:left="0"/>
              <w:jc w:val="center"/>
            </w:pPr>
            <w:r>
              <w:rPr>
                <w:rFonts w:ascii="Arial"/>
                <w:b w:val="false"/>
                <w:i w:val="false"/>
                <w:color w:val="000000"/>
                <w:sz w:val="15"/>
              </w:rPr>
              <w:t xml:space="preserve"> </w:t>
            </w:r>
          </w:p>
          <w:bookmarkEnd w:id="5963"/>
        </w:tc>
        <w:tc>
          <w:tcPr>
            <w:tcW w:w="1083" w:type="dxa"/>
            <w:tcBorders>
              <w:top w:val="outset" w:color="000000" w:sz="8"/>
              <w:left w:val="outset" w:color="000000" w:sz="8"/>
              <w:bottom w:val="outset" w:color="000000" w:sz="8"/>
              <w:right w:val="outset" w:color="000000" w:sz="8"/>
            </w:tcBorders>
            <w:vAlign w:val="center"/>
          </w:tcPr>
          <w:bookmarkStart w:name="5966" w:id="5964"/>
          <w:p>
            <w:pPr>
              <w:spacing w:after="0"/>
              <w:ind w:left="0"/>
              <w:jc w:val="center"/>
            </w:pPr>
            <w:r>
              <w:rPr>
                <w:rFonts w:ascii="Arial"/>
                <w:b w:val="false"/>
                <w:i w:val="false"/>
                <w:color w:val="000000"/>
                <w:sz w:val="15"/>
              </w:rPr>
              <w:t xml:space="preserve"> </w:t>
            </w:r>
          </w:p>
          <w:bookmarkEnd w:id="5964"/>
        </w:tc>
        <w:tc>
          <w:tcPr>
            <w:tcW w:w="1417" w:type="dxa"/>
            <w:tcBorders>
              <w:top w:val="outset" w:color="000000" w:sz="8"/>
              <w:left w:val="outset" w:color="000000" w:sz="8"/>
              <w:bottom w:val="outset" w:color="000000" w:sz="8"/>
              <w:right w:val="outset" w:color="000000" w:sz="8"/>
            </w:tcBorders>
            <w:vAlign w:val="center"/>
          </w:tcPr>
          <w:bookmarkStart w:name="5967" w:id="5965"/>
          <w:p>
            <w:pPr>
              <w:spacing w:after="0"/>
              <w:ind w:left="0"/>
              <w:jc w:val="center"/>
            </w:pPr>
            <w:r>
              <w:rPr>
                <w:rFonts w:ascii="Arial"/>
                <w:b/>
                <w:i w:val="false"/>
                <w:color w:val="000000"/>
                <w:sz w:val="15"/>
              </w:rPr>
              <w:t>1417,00</w:t>
            </w:r>
          </w:p>
          <w:bookmarkEnd w:id="5965"/>
        </w:tc>
        <w:tc>
          <w:tcPr>
            <w:tcW w:w="1417" w:type="dxa"/>
            <w:tcBorders>
              <w:top w:val="outset" w:color="000000" w:sz="8"/>
              <w:left w:val="outset" w:color="000000" w:sz="8"/>
              <w:bottom w:val="outset" w:color="000000" w:sz="8"/>
              <w:right w:val="outset" w:color="000000" w:sz="8"/>
            </w:tcBorders>
            <w:vAlign w:val="center"/>
          </w:tcPr>
          <w:bookmarkStart w:name="5968" w:id="5966"/>
          <w:p>
            <w:pPr>
              <w:spacing w:after="0"/>
              <w:ind w:left="0"/>
              <w:jc w:val="center"/>
            </w:pPr>
            <w:r>
              <w:rPr>
                <w:rFonts w:ascii="Arial"/>
                <w:b/>
                <w:i w:val="false"/>
                <w:color w:val="000000"/>
                <w:sz w:val="15"/>
              </w:rPr>
              <w:t>1417,00</w:t>
            </w:r>
          </w:p>
          <w:bookmarkEnd w:id="5966"/>
        </w:tc>
        <w:tc>
          <w:tcPr>
            <w:tcW w:w="1417" w:type="dxa"/>
            <w:tcBorders>
              <w:top w:val="outset" w:color="000000" w:sz="8"/>
              <w:left w:val="outset" w:color="000000" w:sz="8"/>
              <w:bottom w:val="outset" w:color="000000" w:sz="8"/>
              <w:right w:val="outset" w:color="000000" w:sz="8"/>
            </w:tcBorders>
            <w:vAlign w:val="center"/>
          </w:tcPr>
          <w:bookmarkStart w:name="5969" w:id="5967"/>
          <w:p>
            <w:pPr>
              <w:spacing w:after="0"/>
              <w:ind w:left="0"/>
              <w:jc w:val="center"/>
            </w:pPr>
            <w:r>
              <w:rPr>
                <w:rFonts w:ascii="Arial"/>
                <w:b/>
                <w:i w:val="false"/>
                <w:color w:val="000000"/>
                <w:sz w:val="15"/>
              </w:rPr>
              <w:t>59525,00</w:t>
            </w:r>
          </w:p>
          <w:bookmarkEnd w:id="59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970" w:id="5968"/>
          <w:p>
            <w:pPr>
              <w:spacing w:after="0"/>
              <w:ind w:left="0"/>
              <w:jc w:val="center"/>
            </w:pPr>
            <w:r>
              <w:rPr>
                <w:rFonts w:ascii="Arial"/>
                <w:b/>
                <w:i w:val="false"/>
                <w:color w:val="000000"/>
                <w:sz w:val="15"/>
              </w:rPr>
              <w:t>3610000</w:t>
            </w:r>
          </w:p>
          <w:bookmarkEnd w:id="5968"/>
        </w:tc>
        <w:tc>
          <w:tcPr>
            <w:tcW w:w="805" w:type="dxa"/>
            <w:tcBorders>
              <w:top w:val="outset" w:color="000000" w:sz="8"/>
              <w:left w:val="outset" w:color="000000" w:sz="8"/>
              <w:bottom w:val="outset" w:color="000000" w:sz="8"/>
              <w:right w:val="outset" w:color="000000" w:sz="8"/>
            </w:tcBorders>
            <w:vAlign w:val="center"/>
          </w:tcPr>
          <w:bookmarkStart w:name="5971" w:id="5969"/>
          <w:p>
            <w:pPr>
              <w:spacing w:after="0"/>
              <w:ind w:left="0"/>
              <w:jc w:val="center"/>
            </w:pPr>
            <w:r>
              <w:rPr>
                <w:rFonts w:ascii="Arial"/>
                <w:b w:val="false"/>
                <w:i w:val="false"/>
                <w:color w:val="000000"/>
                <w:sz w:val="15"/>
              </w:rPr>
              <w:t xml:space="preserve"> </w:t>
            </w:r>
          </w:p>
          <w:bookmarkEnd w:id="5969"/>
        </w:tc>
        <w:tc>
          <w:tcPr>
            <w:tcW w:w="805" w:type="dxa"/>
            <w:tcBorders>
              <w:top w:val="outset" w:color="000000" w:sz="8"/>
              <w:left w:val="outset" w:color="000000" w:sz="8"/>
              <w:bottom w:val="outset" w:color="000000" w:sz="8"/>
              <w:right w:val="outset" w:color="000000" w:sz="8"/>
            </w:tcBorders>
            <w:vAlign w:val="center"/>
          </w:tcPr>
          <w:bookmarkStart w:name="5972" w:id="5970"/>
          <w:p>
            <w:pPr>
              <w:spacing w:after="0"/>
              <w:ind w:left="0"/>
              <w:jc w:val="center"/>
            </w:pPr>
            <w:r>
              <w:rPr>
                <w:rFonts w:ascii="Arial"/>
                <w:b w:val="false"/>
                <w:i w:val="false"/>
                <w:color w:val="000000"/>
                <w:sz w:val="15"/>
              </w:rPr>
              <w:t xml:space="preserve"> </w:t>
            </w:r>
          </w:p>
          <w:bookmarkEnd w:id="5970"/>
        </w:tc>
        <w:tc>
          <w:tcPr>
            <w:tcW w:w="649" w:type="dxa"/>
            <w:tcBorders>
              <w:top w:val="outset" w:color="000000" w:sz="8"/>
              <w:left w:val="outset" w:color="000000" w:sz="8"/>
              <w:bottom w:val="outset" w:color="000000" w:sz="8"/>
              <w:right w:val="outset" w:color="000000" w:sz="8"/>
            </w:tcBorders>
            <w:vAlign w:val="center"/>
          </w:tcPr>
          <w:bookmarkStart w:name="5973" w:id="5971"/>
          <w:p>
            <w:pPr>
              <w:spacing w:after="0"/>
              <w:ind w:left="0"/>
              <w:jc w:val="left"/>
            </w:pPr>
            <w:r>
              <w:rPr>
                <w:rFonts w:ascii="Arial"/>
                <w:b/>
                <w:i w:val="false"/>
                <w:color w:val="000000"/>
                <w:sz w:val="15"/>
              </w:rPr>
              <w:t>Департамент земельних ресурсів виконавчого органу Київської міської ради (КМДА)</w:t>
            </w:r>
          </w:p>
          <w:bookmarkEnd w:id="5971"/>
        </w:tc>
        <w:tc>
          <w:tcPr>
            <w:tcW w:w="1417" w:type="dxa"/>
            <w:tcBorders>
              <w:top w:val="outset" w:color="000000" w:sz="8"/>
              <w:left w:val="outset" w:color="000000" w:sz="8"/>
              <w:bottom w:val="outset" w:color="000000" w:sz="8"/>
              <w:right w:val="outset" w:color="000000" w:sz="8"/>
            </w:tcBorders>
            <w:vAlign w:val="center"/>
          </w:tcPr>
          <w:bookmarkStart w:name="5974" w:id="5972"/>
          <w:p>
            <w:pPr>
              <w:spacing w:after="0"/>
              <w:ind w:left="0"/>
              <w:jc w:val="center"/>
            </w:pPr>
            <w:r>
              <w:rPr>
                <w:rFonts w:ascii="Arial"/>
                <w:b/>
                <w:i w:val="false"/>
                <w:color w:val="000000"/>
                <w:sz w:val="15"/>
              </w:rPr>
              <w:t>58108,00</w:t>
            </w:r>
          </w:p>
          <w:bookmarkEnd w:id="5972"/>
        </w:tc>
        <w:tc>
          <w:tcPr>
            <w:tcW w:w="1417" w:type="dxa"/>
            <w:tcBorders>
              <w:top w:val="outset" w:color="000000" w:sz="8"/>
              <w:left w:val="outset" w:color="000000" w:sz="8"/>
              <w:bottom w:val="outset" w:color="000000" w:sz="8"/>
              <w:right w:val="outset" w:color="000000" w:sz="8"/>
            </w:tcBorders>
            <w:vAlign w:val="center"/>
          </w:tcPr>
          <w:bookmarkStart w:name="5975" w:id="5973"/>
          <w:p>
            <w:pPr>
              <w:spacing w:after="0"/>
              <w:ind w:left="0"/>
              <w:jc w:val="center"/>
            </w:pPr>
            <w:r>
              <w:rPr>
                <w:rFonts w:ascii="Arial"/>
                <w:b/>
                <w:i w:val="false"/>
                <w:color w:val="000000"/>
                <w:sz w:val="15"/>
              </w:rPr>
              <w:t>32108,00</w:t>
            </w:r>
          </w:p>
          <w:bookmarkEnd w:id="5973"/>
        </w:tc>
        <w:tc>
          <w:tcPr>
            <w:tcW w:w="1306" w:type="dxa"/>
            <w:tcBorders>
              <w:top w:val="outset" w:color="000000" w:sz="8"/>
              <w:left w:val="outset" w:color="000000" w:sz="8"/>
              <w:bottom w:val="outset" w:color="000000" w:sz="8"/>
              <w:right w:val="outset" w:color="000000" w:sz="8"/>
            </w:tcBorders>
            <w:vAlign w:val="center"/>
          </w:tcPr>
          <w:bookmarkStart w:name="5976" w:id="5974"/>
          <w:p>
            <w:pPr>
              <w:spacing w:after="0"/>
              <w:ind w:left="0"/>
              <w:jc w:val="center"/>
            </w:pPr>
            <w:r>
              <w:rPr>
                <w:rFonts w:ascii="Arial"/>
                <w:b/>
                <w:i w:val="false"/>
                <w:color w:val="000000"/>
                <w:sz w:val="15"/>
              </w:rPr>
              <w:t>23676,50</w:t>
            </w:r>
          </w:p>
          <w:bookmarkEnd w:id="5974"/>
        </w:tc>
        <w:tc>
          <w:tcPr>
            <w:tcW w:w="1194" w:type="dxa"/>
            <w:tcBorders>
              <w:top w:val="outset" w:color="000000" w:sz="8"/>
              <w:left w:val="outset" w:color="000000" w:sz="8"/>
              <w:bottom w:val="outset" w:color="000000" w:sz="8"/>
              <w:right w:val="outset" w:color="000000" w:sz="8"/>
            </w:tcBorders>
            <w:vAlign w:val="center"/>
          </w:tcPr>
          <w:bookmarkStart w:name="5977" w:id="5975"/>
          <w:p>
            <w:pPr>
              <w:spacing w:after="0"/>
              <w:ind w:left="0"/>
              <w:jc w:val="center"/>
            </w:pPr>
            <w:r>
              <w:rPr>
                <w:rFonts w:ascii="Arial"/>
                <w:b/>
                <w:i w:val="false"/>
                <w:color w:val="000000"/>
                <w:sz w:val="15"/>
              </w:rPr>
              <w:t>1069,90</w:t>
            </w:r>
          </w:p>
          <w:bookmarkEnd w:id="5975"/>
        </w:tc>
        <w:tc>
          <w:tcPr>
            <w:tcW w:w="1417" w:type="dxa"/>
            <w:tcBorders>
              <w:top w:val="outset" w:color="000000" w:sz="8"/>
              <w:left w:val="outset" w:color="000000" w:sz="8"/>
              <w:bottom w:val="outset" w:color="000000" w:sz="8"/>
              <w:right w:val="outset" w:color="000000" w:sz="8"/>
            </w:tcBorders>
            <w:vAlign w:val="center"/>
          </w:tcPr>
          <w:bookmarkStart w:name="5978" w:id="5976"/>
          <w:p>
            <w:pPr>
              <w:spacing w:after="0"/>
              <w:ind w:left="0"/>
              <w:jc w:val="center"/>
            </w:pPr>
            <w:r>
              <w:rPr>
                <w:rFonts w:ascii="Arial"/>
                <w:b/>
                <w:i w:val="false"/>
                <w:color w:val="000000"/>
                <w:sz w:val="15"/>
              </w:rPr>
              <w:t>26000,00</w:t>
            </w:r>
          </w:p>
          <w:bookmarkEnd w:id="5976"/>
        </w:tc>
        <w:tc>
          <w:tcPr>
            <w:tcW w:w="1417" w:type="dxa"/>
            <w:tcBorders>
              <w:top w:val="outset" w:color="000000" w:sz="8"/>
              <w:left w:val="outset" w:color="000000" w:sz="8"/>
              <w:bottom w:val="outset" w:color="000000" w:sz="8"/>
              <w:right w:val="outset" w:color="000000" w:sz="8"/>
            </w:tcBorders>
            <w:vAlign w:val="center"/>
          </w:tcPr>
          <w:bookmarkStart w:name="5979" w:id="5977"/>
          <w:p>
            <w:pPr>
              <w:spacing w:after="0"/>
              <w:ind w:left="0"/>
              <w:jc w:val="center"/>
            </w:pPr>
            <w:r>
              <w:rPr>
                <w:rFonts w:ascii="Arial"/>
                <w:b/>
                <w:i w:val="false"/>
                <w:color w:val="000000"/>
                <w:sz w:val="15"/>
              </w:rPr>
              <w:t>1417,00</w:t>
            </w:r>
          </w:p>
          <w:bookmarkEnd w:id="5977"/>
        </w:tc>
        <w:tc>
          <w:tcPr>
            <w:tcW w:w="1194" w:type="dxa"/>
            <w:tcBorders>
              <w:top w:val="outset" w:color="000000" w:sz="8"/>
              <w:left w:val="outset" w:color="000000" w:sz="8"/>
              <w:bottom w:val="outset" w:color="000000" w:sz="8"/>
              <w:right w:val="outset" w:color="000000" w:sz="8"/>
            </w:tcBorders>
            <w:vAlign w:val="center"/>
          </w:tcPr>
          <w:bookmarkStart w:name="5980" w:id="5978"/>
          <w:p>
            <w:pPr>
              <w:spacing w:after="0"/>
              <w:ind w:left="0"/>
              <w:jc w:val="center"/>
            </w:pPr>
            <w:r>
              <w:rPr>
                <w:rFonts w:ascii="Arial"/>
                <w:b w:val="false"/>
                <w:i w:val="false"/>
                <w:color w:val="000000"/>
                <w:sz w:val="15"/>
              </w:rPr>
              <w:t xml:space="preserve"> </w:t>
            </w:r>
          </w:p>
          <w:bookmarkEnd w:id="5978"/>
        </w:tc>
        <w:tc>
          <w:tcPr>
            <w:tcW w:w="1083" w:type="dxa"/>
            <w:tcBorders>
              <w:top w:val="outset" w:color="000000" w:sz="8"/>
              <w:left w:val="outset" w:color="000000" w:sz="8"/>
              <w:bottom w:val="outset" w:color="000000" w:sz="8"/>
              <w:right w:val="outset" w:color="000000" w:sz="8"/>
            </w:tcBorders>
            <w:vAlign w:val="center"/>
          </w:tcPr>
          <w:bookmarkStart w:name="5981" w:id="5979"/>
          <w:p>
            <w:pPr>
              <w:spacing w:after="0"/>
              <w:ind w:left="0"/>
              <w:jc w:val="center"/>
            </w:pPr>
            <w:r>
              <w:rPr>
                <w:rFonts w:ascii="Arial"/>
                <w:b w:val="false"/>
                <w:i w:val="false"/>
                <w:color w:val="000000"/>
                <w:sz w:val="15"/>
              </w:rPr>
              <w:t xml:space="preserve"> </w:t>
            </w:r>
          </w:p>
          <w:bookmarkEnd w:id="5979"/>
        </w:tc>
        <w:tc>
          <w:tcPr>
            <w:tcW w:w="1083" w:type="dxa"/>
            <w:tcBorders>
              <w:top w:val="outset" w:color="000000" w:sz="8"/>
              <w:left w:val="outset" w:color="000000" w:sz="8"/>
              <w:bottom w:val="outset" w:color="000000" w:sz="8"/>
              <w:right w:val="outset" w:color="000000" w:sz="8"/>
            </w:tcBorders>
            <w:vAlign w:val="center"/>
          </w:tcPr>
          <w:bookmarkStart w:name="5982" w:id="5980"/>
          <w:p>
            <w:pPr>
              <w:spacing w:after="0"/>
              <w:ind w:left="0"/>
              <w:jc w:val="center"/>
            </w:pPr>
            <w:r>
              <w:rPr>
                <w:rFonts w:ascii="Arial"/>
                <w:b w:val="false"/>
                <w:i w:val="false"/>
                <w:color w:val="000000"/>
                <w:sz w:val="15"/>
              </w:rPr>
              <w:t xml:space="preserve"> </w:t>
            </w:r>
          </w:p>
          <w:bookmarkEnd w:id="5980"/>
        </w:tc>
        <w:tc>
          <w:tcPr>
            <w:tcW w:w="1417" w:type="dxa"/>
            <w:tcBorders>
              <w:top w:val="outset" w:color="000000" w:sz="8"/>
              <w:left w:val="outset" w:color="000000" w:sz="8"/>
              <w:bottom w:val="outset" w:color="000000" w:sz="8"/>
              <w:right w:val="outset" w:color="000000" w:sz="8"/>
            </w:tcBorders>
            <w:vAlign w:val="center"/>
          </w:tcPr>
          <w:bookmarkStart w:name="5983" w:id="5981"/>
          <w:p>
            <w:pPr>
              <w:spacing w:after="0"/>
              <w:ind w:left="0"/>
              <w:jc w:val="center"/>
            </w:pPr>
            <w:r>
              <w:rPr>
                <w:rFonts w:ascii="Arial"/>
                <w:b/>
                <w:i w:val="false"/>
                <w:color w:val="000000"/>
                <w:sz w:val="15"/>
              </w:rPr>
              <w:t>1417,00</w:t>
            </w:r>
          </w:p>
          <w:bookmarkEnd w:id="5981"/>
        </w:tc>
        <w:tc>
          <w:tcPr>
            <w:tcW w:w="1417" w:type="dxa"/>
            <w:tcBorders>
              <w:top w:val="outset" w:color="000000" w:sz="8"/>
              <w:left w:val="outset" w:color="000000" w:sz="8"/>
              <w:bottom w:val="outset" w:color="000000" w:sz="8"/>
              <w:right w:val="outset" w:color="000000" w:sz="8"/>
            </w:tcBorders>
            <w:vAlign w:val="center"/>
          </w:tcPr>
          <w:bookmarkStart w:name="5984" w:id="5982"/>
          <w:p>
            <w:pPr>
              <w:spacing w:after="0"/>
              <w:ind w:left="0"/>
              <w:jc w:val="center"/>
            </w:pPr>
            <w:r>
              <w:rPr>
                <w:rFonts w:ascii="Arial"/>
                <w:b/>
                <w:i w:val="false"/>
                <w:color w:val="000000"/>
                <w:sz w:val="15"/>
              </w:rPr>
              <w:t>1417,00</w:t>
            </w:r>
          </w:p>
          <w:bookmarkEnd w:id="5982"/>
        </w:tc>
        <w:tc>
          <w:tcPr>
            <w:tcW w:w="1417" w:type="dxa"/>
            <w:tcBorders>
              <w:top w:val="outset" w:color="000000" w:sz="8"/>
              <w:left w:val="outset" w:color="000000" w:sz="8"/>
              <w:bottom w:val="outset" w:color="000000" w:sz="8"/>
              <w:right w:val="outset" w:color="000000" w:sz="8"/>
            </w:tcBorders>
            <w:vAlign w:val="center"/>
          </w:tcPr>
          <w:bookmarkStart w:name="5985" w:id="5983"/>
          <w:p>
            <w:pPr>
              <w:spacing w:after="0"/>
              <w:ind w:left="0"/>
              <w:jc w:val="center"/>
            </w:pPr>
            <w:r>
              <w:rPr>
                <w:rFonts w:ascii="Arial"/>
                <w:b/>
                <w:i w:val="false"/>
                <w:color w:val="000000"/>
                <w:sz w:val="15"/>
              </w:rPr>
              <w:t>59525,00</w:t>
            </w:r>
          </w:p>
          <w:bookmarkEnd w:id="59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5986" w:id="5984"/>
          <w:p>
            <w:pPr>
              <w:spacing w:after="0"/>
              <w:ind w:left="0"/>
              <w:jc w:val="center"/>
            </w:pPr>
            <w:r>
              <w:rPr>
                <w:rFonts w:ascii="Arial"/>
                <w:b w:val="false"/>
                <w:i w:val="false"/>
                <w:color w:val="000000"/>
                <w:sz w:val="15"/>
              </w:rPr>
              <w:t>3610160</w:t>
            </w:r>
          </w:p>
          <w:bookmarkEnd w:id="5984"/>
        </w:tc>
        <w:tc>
          <w:tcPr>
            <w:tcW w:w="805" w:type="dxa"/>
            <w:tcBorders>
              <w:top w:val="outset" w:color="000000" w:sz="8"/>
              <w:left w:val="outset" w:color="000000" w:sz="8"/>
              <w:bottom w:val="outset" w:color="000000" w:sz="8"/>
              <w:right w:val="outset" w:color="000000" w:sz="8"/>
            </w:tcBorders>
            <w:vAlign w:val="center"/>
          </w:tcPr>
          <w:bookmarkStart w:name="5987" w:id="5985"/>
          <w:p>
            <w:pPr>
              <w:spacing w:after="0"/>
              <w:ind w:left="0"/>
              <w:jc w:val="center"/>
            </w:pPr>
            <w:r>
              <w:rPr>
                <w:rFonts w:ascii="Arial"/>
                <w:b w:val="false"/>
                <w:i w:val="false"/>
                <w:color w:val="000000"/>
                <w:sz w:val="15"/>
              </w:rPr>
              <w:t>0160</w:t>
            </w:r>
          </w:p>
          <w:bookmarkEnd w:id="5985"/>
        </w:tc>
        <w:tc>
          <w:tcPr>
            <w:tcW w:w="805" w:type="dxa"/>
            <w:tcBorders>
              <w:top w:val="outset" w:color="000000" w:sz="8"/>
              <w:left w:val="outset" w:color="000000" w:sz="8"/>
              <w:bottom w:val="outset" w:color="000000" w:sz="8"/>
              <w:right w:val="outset" w:color="000000" w:sz="8"/>
            </w:tcBorders>
            <w:vAlign w:val="center"/>
          </w:tcPr>
          <w:bookmarkStart w:name="5988" w:id="5986"/>
          <w:p>
            <w:pPr>
              <w:spacing w:after="0"/>
              <w:ind w:left="0"/>
              <w:jc w:val="center"/>
            </w:pPr>
            <w:r>
              <w:rPr>
                <w:rFonts w:ascii="Arial"/>
                <w:b w:val="false"/>
                <w:i w:val="false"/>
                <w:color w:val="000000"/>
                <w:sz w:val="15"/>
              </w:rPr>
              <w:t>0111</w:t>
            </w:r>
          </w:p>
          <w:bookmarkEnd w:id="5986"/>
        </w:tc>
        <w:tc>
          <w:tcPr>
            <w:tcW w:w="649" w:type="dxa"/>
            <w:tcBorders>
              <w:top w:val="outset" w:color="000000" w:sz="8"/>
              <w:left w:val="outset" w:color="000000" w:sz="8"/>
              <w:bottom w:val="outset" w:color="000000" w:sz="8"/>
              <w:right w:val="outset" w:color="000000" w:sz="8"/>
            </w:tcBorders>
            <w:vAlign w:val="center"/>
          </w:tcPr>
          <w:bookmarkStart w:name="5989" w:id="5987"/>
          <w:p>
            <w:pPr>
              <w:spacing w:after="0"/>
              <w:ind w:left="0"/>
              <w:jc w:val="left"/>
            </w:pPr>
            <w:r>
              <w:rPr>
                <w:rFonts w:ascii="Arial"/>
                <w:b w:val="false"/>
                <w:i w:val="false"/>
                <w:color w:val="000000"/>
                <w:sz w:val="15"/>
              </w:rPr>
              <w:t>Керівництво і управління у сфері земельних відносин у місті Києві</w:t>
            </w:r>
          </w:p>
          <w:bookmarkEnd w:id="5987"/>
        </w:tc>
        <w:tc>
          <w:tcPr>
            <w:tcW w:w="1417" w:type="dxa"/>
            <w:tcBorders>
              <w:top w:val="outset" w:color="000000" w:sz="8"/>
              <w:left w:val="outset" w:color="000000" w:sz="8"/>
              <w:bottom w:val="outset" w:color="000000" w:sz="8"/>
              <w:right w:val="outset" w:color="000000" w:sz="8"/>
            </w:tcBorders>
            <w:vAlign w:val="center"/>
          </w:tcPr>
          <w:bookmarkStart w:name="5990" w:id="5988"/>
          <w:p>
            <w:pPr>
              <w:spacing w:after="0"/>
              <w:ind w:left="0"/>
              <w:jc w:val="center"/>
            </w:pPr>
            <w:r>
              <w:rPr>
                <w:rFonts w:ascii="Arial"/>
                <w:b w:val="false"/>
                <w:i w:val="false"/>
                <w:color w:val="000000"/>
                <w:sz w:val="15"/>
              </w:rPr>
              <w:t>32108,00</w:t>
            </w:r>
          </w:p>
          <w:bookmarkEnd w:id="5988"/>
        </w:tc>
        <w:tc>
          <w:tcPr>
            <w:tcW w:w="1417" w:type="dxa"/>
            <w:tcBorders>
              <w:top w:val="outset" w:color="000000" w:sz="8"/>
              <w:left w:val="outset" w:color="000000" w:sz="8"/>
              <w:bottom w:val="outset" w:color="000000" w:sz="8"/>
              <w:right w:val="outset" w:color="000000" w:sz="8"/>
            </w:tcBorders>
            <w:vAlign w:val="center"/>
          </w:tcPr>
          <w:bookmarkStart w:name="5991" w:id="5989"/>
          <w:p>
            <w:pPr>
              <w:spacing w:after="0"/>
              <w:ind w:left="0"/>
              <w:jc w:val="center"/>
            </w:pPr>
            <w:r>
              <w:rPr>
                <w:rFonts w:ascii="Arial"/>
                <w:b w:val="false"/>
                <w:i w:val="false"/>
                <w:color w:val="000000"/>
                <w:sz w:val="15"/>
              </w:rPr>
              <w:t>32108,00</w:t>
            </w:r>
          </w:p>
          <w:bookmarkEnd w:id="5989"/>
        </w:tc>
        <w:tc>
          <w:tcPr>
            <w:tcW w:w="1306" w:type="dxa"/>
            <w:tcBorders>
              <w:top w:val="outset" w:color="000000" w:sz="8"/>
              <w:left w:val="outset" w:color="000000" w:sz="8"/>
              <w:bottom w:val="outset" w:color="000000" w:sz="8"/>
              <w:right w:val="outset" w:color="000000" w:sz="8"/>
            </w:tcBorders>
            <w:vAlign w:val="center"/>
          </w:tcPr>
          <w:bookmarkStart w:name="5992" w:id="5990"/>
          <w:p>
            <w:pPr>
              <w:spacing w:after="0"/>
              <w:ind w:left="0"/>
              <w:jc w:val="center"/>
            </w:pPr>
            <w:r>
              <w:rPr>
                <w:rFonts w:ascii="Arial"/>
                <w:b w:val="false"/>
                <w:i w:val="false"/>
                <w:color w:val="000000"/>
                <w:sz w:val="15"/>
              </w:rPr>
              <w:t>23676,50</w:t>
            </w:r>
          </w:p>
          <w:bookmarkEnd w:id="5990"/>
        </w:tc>
        <w:tc>
          <w:tcPr>
            <w:tcW w:w="1194" w:type="dxa"/>
            <w:tcBorders>
              <w:top w:val="outset" w:color="000000" w:sz="8"/>
              <w:left w:val="outset" w:color="000000" w:sz="8"/>
              <w:bottom w:val="outset" w:color="000000" w:sz="8"/>
              <w:right w:val="outset" w:color="000000" w:sz="8"/>
            </w:tcBorders>
            <w:vAlign w:val="center"/>
          </w:tcPr>
          <w:bookmarkStart w:name="5993" w:id="5991"/>
          <w:p>
            <w:pPr>
              <w:spacing w:after="0"/>
              <w:ind w:left="0"/>
              <w:jc w:val="center"/>
            </w:pPr>
            <w:r>
              <w:rPr>
                <w:rFonts w:ascii="Arial"/>
                <w:b w:val="false"/>
                <w:i w:val="false"/>
                <w:color w:val="000000"/>
                <w:sz w:val="15"/>
              </w:rPr>
              <w:t>1069,90</w:t>
            </w:r>
          </w:p>
          <w:bookmarkEnd w:id="5991"/>
        </w:tc>
        <w:tc>
          <w:tcPr>
            <w:tcW w:w="1417" w:type="dxa"/>
            <w:tcBorders>
              <w:top w:val="outset" w:color="000000" w:sz="8"/>
              <w:left w:val="outset" w:color="000000" w:sz="8"/>
              <w:bottom w:val="outset" w:color="000000" w:sz="8"/>
              <w:right w:val="outset" w:color="000000" w:sz="8"/>
            </w:tcBorders>
            <w:vAlign w:val="center"/>
          </w:tcPr>
          <w:bookmarkStart w:name="5994" w:id="5992"/>
          <w:p>
            <w:pPr>
              <w:spacing w:after="0"/>
              <w:ind w:left="0"/>
              <w:jc w:val="center"/>
            </w:pPr>
            <w:r>
              <w:rPr>
                <w:rFonts w:ascii="Arial"/>
                <w:b w:val="false"/>
                <w:i w:val="false"/>
                <w:color w:val="000000"/>
                <w:sz w:val="15"/>
              </w:rPr>
              <w:t xml:space="preserve"> </w:t>
            </w:r>
          </w:p>
          <w:bookmarkEnd w:id="5992"/>
        </w:tc>
        <w:tc>
          <w:tcPr>
            <w:tcW w:w="1417" w:type="dxa"/>
            <w:tcBorders>
              <w:top w:val="outset" w:color="000000" w:sz="8"/>
              <w:left w:val="outset" w:color="000000" w:sz="8"/>
              <w:bottom w:val="outset" w:color="000000" w:sz="8"/>
              <w:right w:val="outset" w:color="000000" w:sz="8"/>
            </w:tcBorders>
            <w:vAlign w:val="center"/>
          </w:tcPr>
          <w:bookmarkStart w:name="5995" w:id="5993"/>
          <w:p>
            <w:pPr>
              <w:spacing w:after="0"/>
              <w:ind w:left="0"/>
              <w:jc w:val="center"/>
            </w:pPr>
            <w:r>
              <w:rPr>
                <w:rFonts w:ascii="Arial"/>
                <w:b w:val="false"/>
                <w:i w:val="false"/>
                <w:color w:val="000000"/>
                <w:sz w:val="15"/>
              </w:rPr>
              <w:t>817,00</w:t>
            </w:r>
          </w:p>
          <w:bookmarkEnd w:id="5993"/>
        </w:tc>
        <w:tc>
          <w:tcPr>
            <w:tcW w:w="1194" w:type="dxa"/>
            <w:tcBorders>
              <w:top w:val="outset" w:color="000000" w:sz="8"/>
              <w:left w:val="outset" w:color="000000" w:sz="8"/>
              <w:bottom w:val="outset" w:color="000000" w:sz="8"/>
              <w:right w:val="outset" w:color="000000" w:sz="8"/>
            </w:tcBorders>
            <w:vAlign w:val="center"/>
          </w:tcPr>
          <w:bookmarkStart w:name="5996" w:id="5994"/>
          <w:p>
            <w:pPr>
              <w:spacing w:after="0"/>
              <w:ind w:left="0"/>
              <w:jc w:val="center"/>
            </w:pPr>
            <w:r>
              <w:rPr>
                <w:rFonts w:ascii="Arial"/>
                <w:b w:val="false"/>
                <w:i w:val="false"/>
                <w:color w:val="000000"/>
                <w:sz w:val="15"/>
              </w:rPr>
              <w:t xml:space="preserve"> </w:t>
            </w:r>
          </w:p>
          <w:bookmarkEnd w:id="5994"/>
        </w:tc>
        <w:tc>
          <w:tcPr>
            <w:tcW w:w="1083" w:type="dxa"/>
            <w:tcBorders>
              <w:top w:val="outset" w:color="000000" w:sz="8"/>
              <w:left w:val="outset" w:color="000000" w:sz="8"/>
              <w:bottom w:val="outset" w:color="000000" w:sz="8"/>
              <w:right w:val="outset" w:color="000000" w:sz="8"/>
            </w:tcBorders>
            <w:vAlign w:val="center"/>
          </w:tcPr>
          <w:bookmarkStart w:name="5997" w:id="5995"/>
          <w:p>
            <w:pPr>
              <w:spacing w:after="0"/>
              <w:ind w:left="0"/>
              <w:jc w:val="center"/>
            </w:pPr>
            <w:r>
              <w:rPr>
                <w:rFonts w:ascii="Arial"/>
                <w:b w:val="false"/>
                <w:i w:val="false"/>
                <w:color w:val="000000"/>
                <w:sz w:val="15"/>
              </w:rPr>
              <w:t xml:space="preserve"> </w:t>
            </w:r>
          </w:p>
          <w:bookmarkEnd w:id="5995"/>
        </w:tc>
        <w:tc>
          <w:tcPr>
            <w:tcW w:w="1083" w:type="dxa"/>
            <w:tcBorders>
              <w:top w:val="outset" w:color="000000" w:sz="8"/>
              <w:left w:val="outset" w:color="000000" w:sz="8"/>
              <w:bottom w:val="outset" w:color="000000" w:sz="8"/>
              <w:right w:val="outset" w:color="000000" w:sz="8"/>
            </w:tcBorders>
            <w:vAlign w:val="center"/>
          </w:tcPr>
          <w:bookmarkStart w:name="5998" w:id="5996"/>
          <w:p>
            <w:pPr>
              <w:spacing w:after="0"/>
              <w:ind w:left="0"/>
              <w:jc w:val="center"/>
            </w:pPr>
            <w:r>
              <w:rPr>
                <w:rFonts w:ascii="Arial"/>
                <w:b w:val="false"/>
                <w:i w:val="false"/>
                <w:color w:val="000000"/>
                <w:sz w:val="15"/>
              </w:rPr>
              <w:t xml:space="preserve"> </w:t>
            </w:r>
          </w:p>
          <w:bookmarkEnd w:id="5996"/>
        </w:tc>
        <w:tc>
          <w:tcPr>
            <w:tcW w:w="1417" w:type="dxa"/>
            <w:tcBorders>
              <w:top w:val="outset" w:color="000000" w:sz="8"/>
              <w:left w:val="outset" w:color="000000" w:sz="8"/>
              <w:bottom w:val="outset" w:color="000000" w:sz="8"/>
              <w:right w:val="outset" w:color="000000" w:sz="8"/>
            </w:tcBorders>
            <w:vAlign w:val="center"/>
          </w:tcPr>
          <w:bookmarkStart w:name="5999" w:id="5997"/>
          <w:p>
            <w:pPr>
              <w:spacing w:after="0"/>
              <w:ind w:left="0"/>
              <w:jc w:val="center"/>
            </w:pPr>
            <w:r>
              <w:rPr>
                <w:rFonts w:ascii="Arial"/>
                <w:b w:val="false"/>
                <w:i w:val="false"/>
                <w:color w:val="000000"/>
                <w:sz w:val="15"/>
              </w:rPr>
              <w:t>817,00</w:t>
            </w:r>
          </w:p>
          <w:bookmarkEnd w:id="5997"/>
        </w:tc>
        <w:tc>
          <w:tcPr>
            <w:tcW w:w="1417" w:type="dxa"/>
            <w:tcBorders>
              <w:top w:val="outset" w:color="000000" w:sz="8"/>
              <w:left w:val="outset" w:color="000000" w:sz="8"/>
              <w:bottom w:val="outset" w:color="000000" w:sz="8"/>
              <w:right w:val="outset" w:color="000000" w:sz="8"/>
            </w:tcBorders>
            <w:vAlign w:val="center"/>
          </w:tcPr>
          <w:bookmarkStart w:name="6000" w:id="5998"/>
          <w:p>
            <w:pPr>
              <w:spacing w:after="0"/>
              <w:ind w:left="0"/>
              <w:jc w:val="center"/>
            </w:pPr>
            <w:r>
              <w:rPr>
                <w:rFonts w:ascii="Arial"/>
                <w:b w:val="false"/>
                <w:i w:val="false"/>
                <w:color w:val="000000"/>
                <w:sz w:val="15"/>
              </w:rPr>
              <w:t>817,00</w:t>
            </w:r>
          </w:p>
          <w:bookmarkEnd w:id="5998"/>
        </w:tc>
        <w:tc>
          <w:tcPr>
            <w:tcW w:w="1417" w:type="dxa"/>
            <w:tcBorders>
              <w:top w:val="outset" w:color="000000" w:sz="8"/>
              <w:left w:val="outset" w:color="000000" w:sz="8"/>
              <w:bottom w:val="outset" w:color="000000" w:sz="8"/>
              <w:right w:val="outset" w:color="000000" w:sz="8"/>
            </w:tcBorders>
            <w:vAlign w:val="center"/>
          </w:tcPr>
          <w:bookmarkStart w:name="6001" w:id="5999"/>
          <w:p>
            <w:pPr>
              <w:spacing w:after="0"/>
              <w:ind w:left="0"/>
              <w:jc w:val="center"/>
            </w:pPr>
            <w:r>
              <w:rPr>
                <w:rFonts w:ascii="Arial"/>
                <w:b w:val="false"/>
                <w:i w:val="false"/>
                <w:color w:val="000000"/>
                <w:sz w:val="15"/>
              </w:rPr>
              <w:t>32925,00</w:t>
            </w:r>
          </w:p>
          <w:bookmarkEnd w:id="59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002" w:id="6000"/>
          <w:p>
            <w:pPr>
              <w:spacing w:after="0"/>
              <w:ind w:left="0"/>
              <w:jc w:val="center"/>
            </w:pPr>
            <w:r>
              <w:rPr>
                <w:rFonts w:ascii="Arial"/>
                <w:b w:val="false"/>
                <w:i w:val="false"/>
                <w:color w:val="000000"/>
                <w:sz w:val="15"/>
              </w:rPr>
              <w:t>3617650</w:t>
            </w:r>
          </w:p>
          <w:bookmarkEnd w:id="6000"/>
        </w:tc>
        <w:tc>
          <w:tcPr>
            <w:tcW w:w="805" w:type="dxa"/>
            <w:tcBorders>
              <w:top w:val="outset" w:color="000000" w:sz="8"/>
              <w:left w:val="outset" w:color="000000" w:sz="8"/>
              <w:bottom w:val="outset" w:color="000000" w:sz="8"/>
              <w:right w:val="outset" w:color="000000" w:sz="8"/>
            </w:tcBorders>
            <w:vAlign w:val="center"/>
          </w:tcPr>
          <w:bookmarkStart w:name="6003" w:id="6001"/>
          <w:p>
            <w:pPr>
              <w:spacing w:after="0"/>
              <w:ind w:left="0"/>
              <w:jc w:val="center"/>
            </w:pPr>
            <w:r>
              <w:rPr>
                <w:rFonts w:ascii="Arial"/>
                <w:b w:val="false"/>
                <w:i w:val="false"/>
                <w:color w:val="000000"/>
                <w:sz w:val="15"/>
              </w:rPr>
              <w:t>7650</w:t>
            </w:r>
          </w:p>
          <w:bookmarkEnd w:id="6001"/>
        </w:tc>
        <w:tc>
          <w:tcPr>
            <w:tcW w:w="805" w:type="dxa"/>
            <w:tcBorders>
              <w:top w:val="outset" w:color="000000" w:sz="8"/>
              <w:left w:val="outset" w:color="000000" w:sz="8"/>
              <w:bottom w:val="outset" w:color="000000" w:sz="8"/>
              <w:right w:val="outset" w:color="000000" w:sz="8"/>
            </w:tcBorders>
            <w:vAlign w:val="center"/>
          </w:tcPr>
          <w:bookmarkStart w:name="6004" w:id="6002"/>
          <w:p>
            <w:pPr>
              <w:spacing w:after="0"/>
              <w:ind w:left="0"/>
              <w:jc w:val="center"/>
            </w:pPr>
            <w:r>
              <w:rPr>
                <w:rFonts w:ascii="Arial"/>
                <w:b w:val="false"/>
                <w:i w:val="false"/>
                <w:color w:val="000000"/>
                <w:sz w:val="15"/>
              </w:rPr>
              <w:t>0490</w:t>
            </w:r>
          </w:p>
          <w:bookmarkEnd w:id="6002"/>
        </w:tc>
        <w:tc>
          <w:tcPr>
            <w:tcW w:w="649" w:type="dxa"/>
            <w:tcBorders>
              <w:top w:val="outset" w:color="000000" w:sz="8"/>
              <w:left w:val="outset" w:color="000000" w:sz="8"/>
              <w:bottom w:val="outset" w:color="000000" w:sz="8"/>
              <w:right w:val="outset" w:color="000000" w:sz="8"/>
            </w:tcBorders>
            <w:vAlign w:val="center"/>
          </w:tcPr>
          <w:bookmarkStart w:name="6005" w:id="6003"/>
          <w:p>
            <w:pPr>
              <w:spacing w:after="0"/>
              <w:ind w:left="0"/>
              <w:jc w:val="left"/>
            </w:pPr>
            <w:r>
              <w:rPr>
                <w:rFonts w:ascii="Arial"/>
                <w:b w:val="false"/>
                <w:i w:val="false"/>
                <w:color w:val="000000"/>
                <w:sz w:val="15"/>
              </w:rPr>
              <w:t>Проведення експертної грошової оцінки земельної ділянки чи права на неї</w:t>
            </w:r>
          </w:p>
          <w:bookmarkEnd w:id="6003"/>
        </w:tc>
        <w:tc>
          <w:tcPr>
            <w:tcW w:w="1417" w:type="dxa"/>
            <w:tcBorders>
              <w:top w:val="outset" w:color="000000" w:sz="8"/>
              <w:left w:val="outset" w:color="000000" w:sz="8"/>
              <w:bottom w:val="outset" w:color="000000" w:sz="8"/>
              <w:right w:val="outset" w:color="000000" w:sz="8"/>
            </w:tcBorders>
            <w:vAlign w:val="center"/>
          </w:tcPr>
          <w:bookmarkStart w:name="6006" w:id="6004"/>
          <w:p>
            <w:pPr>
              <w:spacing w:after="0"/>
              <w:ind w:left="0"/>
              <w:jc w:val="center"/>
            </w:pPr>
            <w:r>
              <w:rPr>
                <w:rFonts w:ascii="Arial"/>
                <w:b w:val="false"/>
                <w:i w:val="false"/>
                <w:color w:val="000000"/>
                <w:sz w:val="15"/>
              </w:rPr>
              <w:t xml:space="preserve"> </w:t>
            </w:r>
          </w:p>
          <w:bookmarkEnd w:id="6004"/>
        </w:tc>
        <w:tc>
          <w:tcPr>
            <w:tcW w:w="1417" w:type="dxa"/>
            <w:tcBorders>
              <w:top w:val="outset" w:color="000000" w:sz="8"/>
              <w:left w:val="outset" w:color="000000" w:sz="8"/>
              <w:bottom w:val="outset" w:color="000000" w:sz="8"/>
              <w:right w:val="outset" w:color="000000" w:sz="8"/>
            </w:tcBorders>
            <w:vAlign w:val="center"/>
          </w:tcPr>
          <w:bookmarkStart w:name="6007" w:id="6005"/>
          <w:p>
            <w:pPr>
              <w:spacing w:after="0"/>
              <w:ind w:left="0"/>
              <w:jc w:val="center"/>
            </w:pPr>
            <w:r>
              <w:rPr>
                <w:rFonts w:ascii="Arial"/>
                <w:b w:val="false"/>
                <w:i w:val="false"/>
                <w:color w:val="000000"/>
                <w:sz w:val="15"/>
              </w:rPr>
              <w:t xml:space="preserve"> </w:t>
            </w:r>
          </w:p>
          <w:bookmarkEnd w:id="6005"/>
        </w:tc>
        <w:tc>
          <w:tcPr>
            <w:tcW w:w="1306" w:type="dxa"/>
            <w:tcBorders>
              <w:top w:val="outset" w:color="000000" w:sz="8"/>
              <w:left w:val="outset" w:color="000000" w:sz="8"/>
              <w:bottom w:val="outset" w:color="000000" w:sz="8"/>
              <w:right w:val="outset" w:color="000000" w:sz="8"/>
            </w:tcBorders>
            <w:vAlign w:val="center"/>
          </w:tcPr>
          <w:bookmarkStart w:name="6008" w:id="6006"/>
          <w:p>
            <w:pPr>
              <w:spacing w:after="0"/>
              <w:ind w:left="0"/>
              <w:jc w:val="center"/>
            </w:pPr>
            <w:r>
              <w:rPr>
                <w:rFonts w:ascii="Arial"/>
                <w:b w:val="false"/>
                <w:i w:val="false"/>
                <w:color w:val="000000"/>
                <w:sz w:val="15"/>
              </w:rPr>
              <w:t xml:space="preserve"> </w:t>
            </w:r>
          </w:p>
          <w:bookmarkEnd w:id="6006"/>
        </w:tc>
        <w:tc>
          <w:tcPr>
            <w:tcW w:w="1194" w:type="dxa"/>
            <w:tcBorders>
              <w:top w:val="outset" w:color="000000" w:sz="8"/>
              <w:left w:val="outset" w:color="000000" w:sz="8"/>
              <w:bottom w:val="outset" w:color="000000" w:sz="8"/>
              <w:right w:val="outset" w:color="000000" w:sz="8"/>
            </w:tcBorders>
            <w:vAlign w:val="center"/>
          </w:tcPr>
          <w:bookmarkStart w:name="6009" w:id="6007"/>
          <w:p>
            <w:pPr>
              <w:spacing w:after="0"/>
              <w:ind w:left="0"/>
              <w:jc w:val="center"/>
            </w:pPr>
            <w:r>
              <w:rPr>
                <w:rFonts w:ascii="Arial"/>
                <w:b w:val="false"/>
                <w:i w:val="false"/>
                <w:color w:val="000000"/>
                <w:sz w:val="15"/>
              </w:rPr>
              <w:t xml:space="preserve"> </w:t>
            </w:r>
          </w:p>
          <w:bookmarkEnd w:id="6007"/>
        </w:tc>
        <w:tc>
          <w:tcPr>
            <w:tcW w:w="1417" w:type="dxa"/>
            <w:tcBorders>
              <w:top w:val="outset" w:color="000000" w:sz="8"/>
              <w:left w:val="outset" w:color="000000" w:sz="8"/>
              <w:bottom w:val="outset" w:color="000000" w:sz="8"/>
              <w:right w:val="outset" w:color="000000" w:sz="8"/>
            </w:tcBorders>
            <w:vAlign w:val="center"/>
          </w:tcPr>
          <w:bookmarkStart w:name="6010" w:id="6008"/>
          <w:p>
            <w:pPr>
              <w:spacing w:after="0"/>
              <w:ind w:left="0"/>
              <w:jc w:val="center"/>
            </w:pPr>
            <w:r>
              <w:rPr>
                <w:rFonts w:ascii="Arial"/>
                <w:b w:val="false"/>
                <w:i w:val="false"/>
                <w:color w:val="000000"/>
                <w:sz w:val="15"/>
              </w:rPr>
              <w:t xml:space="preserve"> </w:t>
            </w:r>
          </w:p>
          <w:bookmarkEnd w:id="6008"/>
        </w:tc>
        <w:tc>
          <w:tcPr>
            <w:tcW w:w="1417" w:type="dxa"/>
            <w:tcBorders>
              <w:top w:val="outset" w:color="000000" w:sz="8"/>
              <w:left w:val="outset" w:color="000000" w:sz="8"/>
              <w:bottom w:val="outset" w:color="000000" w:sz="8"/>
              <w:right w:val="outset" w:color="000000" w:sz="8"/>
            </w:tcBorders>
            <w:vAlign w:val="center"/>
          </w:tcPr>
          <w:bookmarkStart w:name="6011" w:id="6009"/>
          <w:p>
            <w:pPr>
              <w:spacing w:after="0"/>
              <w:ind w:left="0"/>
              <w:jc w:val="center"/>
            </w:pPr>
            <w:r>
              <w:rPr>
                <w:rFonts w:ascii="Arial"/>
                <w:b w:val="false"/>
                <w:i w:val="false"/>
                <w:color w:val="000000"/>
                <w:sz w:val="15"/>
              </w:rPr>
              <w:t>600,00</w:t>
            </w:r>
          </w:p>
          <w:bookmarkEnd w:id="6009"/>
        </w:tc>
        <w:tc>
          <w:tcPr>
            <w:tcW w:w="1194" w:type="dxa"/>
            <w:tcBorders>
              <w:top w:val="outset" w:color="000000" w:sz="8"/>
              <w:left w:val="outset" w:color="000000" w:sz="8"/>
              <w:bottom w:val="outset" w:color="000000" w:sz="8"/>
              <w:right w:val="outset" w:color="000000" w:sz="8"/>
            </w:tcBorders>
            <w:vAlign w:val="center"/>
          </w:tcPr>
          <w:bookmarkStart w:name="6012" w:id="6010"/>
          <w:p>
            <w:pPr>
              <w:spacing w:after="0"/>
              <w:ind w:left="0"/>
              <w:jc w:val="center"/>
            </w:pPr>
            <w:r>
              <w:rPr>
                <w:rFonts w:ascii="Arial"/>
                <w:b w:val="false"/>
                <w:i w:val="false"/>
                <w:color w:val="000000"/>
                <w:sz w:val="15"/>
              </w:rPr>
              <w:t xml:space="preserve"> </w:t>
            </w:r>
          </w:p>
          <w:bookmarkEnd w:id="6010"/>
        </w:tc>
        <w:tc>
          <w:tcPr>
            <w:tcW w:w="1083" w:type="dxa"/>
            <w:tcBorders>
              <w:top w:val="outset" w:color="000000" w:sz="8"/>
              <w:left w:val="outset" w:color="000000" w:sz="8"/>
              <w:bottom w:val="outset" w:color="000000" w:sz="8"/>
              <w:right w:val="outset" w:color="000000" w:sz="8"/>
            </w:tcBorders>
            <w:vAlign w:val="center"/>
          </w:tcPr>
          <w:bookmarkStart w:name="6013" w:id="6011"/>
          <w:p>
            <w:pPr>
              <w:spacing w:after="0"/>
              <w:ind w:left="0"/>
              <w:jc w:val="center"/>
            </w:pPr>
            <w:r>
              <w:rPr>
                <w:rFonts w:ascii="Arial"/>
                <w:b w:val="false"/>
                <w:i w:val="false"/>
                <w:color w:val="000000"/>
                <w:sz w:val="15"/>
              </w:rPr>
              <w:t xml:space="preserve"> </w:t>
            </w:r>
          </w:p>
          <w:bookmarkEnd w:id="6011"/>
        </w:tc>
        <w:tc>
          <w:tcPr>
            <w:tcW w:w="1083" w:type="dxa"/>
            <w:tcBorders>
              <w:top w:val="outset" w:color="000000" w:sz="8"/>
              <w:left w:val="outset" w:color="000000" w:sz="8"/>
              <w:bottom w:val="outset" w:color="000000" w:sz="8"/>
              <w:right w:val="outset" w:color="000000" w:sz="8"/>
            </w:tcBorders>
            <w:vAlign w:val="center"/>
          </w:tcPr>
          <w:bookmarkStart w:name="6014" w:id="6012"/>
          <w:p>
            <w:pPr>
              <w:spacing w:after="0"/>
              <w:ind w:left="0"/>
              <w:jc w:val="center"/>
            </w:pPr>
            <w:r>
              <w:rPr>
                <w:rFonts w:ascii="Arial"/>
                <w:b w:val="false"/>
                <w:i w:val="false"/>
                <w:color w:val="000000"/>
                <w:sz w:val="15"/>
              </w:rPr>
              <w:t xml:space="preserve"> </w:t>
            </w:r>
          </w:p>
          <w:bookmarkEnd w:id="6012"/>
        </w:tc>
        <w:tc>
          <w:tcPr>
            <w:tcW w:w="1417" w:type="dxa"/>
            <w:tcBorders>
              <w:top w:val="outset" w:color="000000" w:sz="8"/>
              <w:left w:val="outset" w:color="000000" w:sz="8"/>
              <w:bottom w:val="outset" w:color="000000" w:sz="8"/>
              <w:right w:val="outset" w:color="000000" w:sz="8"/>
            </w:tcBorders>
            <w:vAlign w:val="center"/>
          </w:tcPr>
          <w:bookmarkStart w:name="6015" w:id="6013"/>
          <w:p>
            <w:pPr>
              <w:spacing w:after="0"/>
              <w:ind w:left="0"/>
              <w:jc w:val="center"/>
            </w:pPr>
            <w:r>
              <w:rPr>
                <w:rFonts w:ascii="Arial"/>
                <w:b w:val="false"/>
                <w:i w:val="false"/>
                <w:color w:val="000000"/>
                <w:sz w:val="15"/>
              </w:rPr>
              <w:t>600,00</w:t>
            </w:r>
          </w:p>
          <w:bookmarkEnd w:id="6013"/>
        </w:tc>
        <w:tc>
          <w:tcPr>
            <w:tcW w:w="1417" w:type="dxa"/>
            <w:tcBorders>
              <w:top w:val="outset" w:color="000000" w:sz="8"/>
              <w:left w:val="outset" w:color="000000" w:sz="8"/>
              <w:bottom w:val="outset" w:color="000000" w:sz="8"/>
              <w:right w:val="outset" w:color="000000" w:sz="8"/>
            </w:tcBorders>
            <w:vAlign w:val="center"/>
          </w:tcPr>
          <w:bookmarkStart w:name="6016" w:id="6014"/>
          <w:p>
            <w:pPr>
              <w:spacing w:after="0"/>
              <w:ind w:left="0"/>
              <w:jc w:val="center"/>
            </w:pPr>
            <w:r>
              <w:rPr>
                <w:rFonts w:ascii="Arial"/>
                <w:b w:val="false"/>
                <w:i w:val="false"/>
                <w:color w:val="000000"/>
                <w:sz w:val="15"/>
              </w:rPr>
              <w:t>600,00</w:t>
            </w:r>
          </w:p>
          <w:bookmarkEnd w:id="6014"/>
        </w:tc>
        <w:tc>
          <w:tcPr>
            <w:tcW w:w="1417" w:type="dxa"/>
            <w:tcBorders>
              <w:top w:val="outset" w:color="000000" w:sz="8"/>
              <w:left w:val="outset" w:color="000000" w:sz="8"/>
              <w:bottom w:val="outset" w:color="000000" w:sz="8"/>
              <w:right w:val="outset" w:color="000000" w:sz="8"/>
            </w:tcBorders>
            <w:vAlign w:val="center"/>
          </w:tcPr>
          <w:bookmarkStart w:name="6017" w:id="6015"/>
          <w:p>
            <w:pPr>
              <w:spacing w:after="0"/>
              <w:ind w:left="0"/>
              <w:jc w:val="center"/>
            </w:pPr>
            <w:r>
              <w:rPr>
                <w:rFonts w:ascii="Arial"/>
                <w:b w:val="false"/>
                <w:i w:val="false"/>
                <w:color w:val="000000"/>
                <w:sz w:val="15"/>
              </w:rPr>
              <w:t>600,00</w:t>
            </w:r>
          </w:p>
          <w:bookmarkEnd w:id="60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018" w:id="6016"/>
          <w:p>
            <w:pPr>
              <w:spacing w:after="0"/>
              <w:ind w:left="0"/>
              <w:jc w:val="center"/>
            </w:pPr>
            <w:r>
              <w:rPr>
                <w:rFonts w:ascii="Arial"/>
                <w:b w:val="false"/>
                <w:i w:val="false"/>
                <w:color w:val="000000"/>
                <w:sz w:val="15"/>
              </w:rPr>
              <w:t>3617660</w:t>
            </w:r>
          </w:p>
          <w:bookmarkEnd w:id="6016"/>
        </w:tc>
        <w:tc>
          <w:tcPr>
            <w:tcW w:w="805" w:type="dxa"/>
            <w:tcBorders>
              <w:top w:val="outset" w:color="000000" w:sz="8"/>
              <w:left w:val="outset" w:color="000000" w:sz="8"/>
              <w:bottom w:val="outset" w:color="000000" w:sz="8"/>
              <w:right w:val="outset" w:color="000000" w:sz="8"/>
            </w:tcBorders>
            <w:vAlign w:val="center"/>
          </w:tcPr>
          <w:bookmarkStart w:name="6019" w:id="6017"/>
          <w:p>
            <w:pPr>
              <w:spacing w:after="0"/>
              <w:ind w:left="0"/>
              <w:jc w:val="center"/>
            </w:pPr>
            <w:r>
              <w:rPr>
                <w:rFonts w:ascii="Arial"/>
                <w:b w:val="false"/>
                <w:i w:val="false"/>
                <w:color w:val="000000"/>
                <w:sz w:val="15"/>
              </w:rPr>
              <w:t>7660</w:t>
            </w:r>
          </w:p>
          <w:bookmarkEnd w:id="6017"/>
        </w:tc>
        <w:tc>
          <w:tcPr>
            <w:tcW w:w="805" w:type="dxa"/>
            <w:tcBorders>
              <w:top w:val="outset" w:color="000000" w:sz="8"/>
              <w:left w:val="outset" w:color="000000" w:sz="8"/>
              <w:bottom w:val="outset" w:color="000000" w:sz="8"/>
              <w:right w:val="outset" w:color="000000" w:sz="8"/>
            </w:tcBorders>
            <w:vAlign w:val="center"/>
          </w:tcPr>
          <w:bookmarkStart w:name="6020" w:id="6018"/>
          <w:p>
            <w:pPr>
              <w:spacing w:after="0"/>
              <w:ind w:left="0"/>
              <w:jc w:val="center"/>
            </w:pPr>
            <w:r>
              <w:rPr>
                <w:rFonts w:ascii="Arial"/>
                <w:b w:val="false"/>
                <w:i w:val="false"/>
                <w:color w:val="000000"/>
                <w:sz w:val="15"/>
              </w:rPr>
              <w:t>0490</w:t>
            </w:r>
          </w:p>
          <w:bookmarkEnd w:id="6018"/>
        </w:tc>
        <w:tc>
          <w:tcPr>
            <w:tcW w:w="649" w:type="dxa"/>
            <w:tcBorders>
              <w:top w:val="outset" w:color="000000" w:sz="8"/>
              <w:left w:val="outset" w:color="000000" w:sz="8"/>
              <w:bottom w:val="outset" w:color="000000" w:sz="8"/>
              <w:right w:val="outset" w:color="000000" w:sz="8"/>
            </w:tcBorders>
            <w:vAlign w:val="center"/>
          </w:tcPr>
          <w:bookmarkStart w:name="6021" w:id="6019"/>
          <w:p>
            <w:pPr>
              <w:spacing w:after="0"/>
              <w:ind w:left="0"/>
              <w:jc w:val="left"/>
            </w:pPr>
            <w:r>
              <w:rPr>
                <w:rFonts w:ascii="Arial"/>
                <w:b w:val="false"/>
                <w:i w:val="false"/>
                <w:color w:val="000000"/>
                <w:sz w:val="15"/>
              </w:rPr>
              <w:t>Підготовка земельних ділянок несільськогосподарського призначення або прав на них комунальної власності для продажу на земельних торгах та проведення таких торгів</w:t>
            </w:r>
          </w:p>
          <w:bookmarkEnd w:id="6019"/>
        </w:tc>
        <w:tc>
          <w:tcPr>
            <w:tcW w:w="1417" w:type="dxa"/>
            <w:tcBorders>
              <w:top w:val="outset" w:color="000000" w:sz="8"/>
              <w:left w:val="outset" w:color="000000" w:sz="8"/>
              <w:bottom w:val="outset" w:color="000000" w:sz="8"/>
              <w:right w:val="outset" w:color="000000" w:sz="8"/>
            </w:tcBorders>
            <w:vAlign w:val="center"/>
          </w:tcPr>
          <w:bookmarkStart w:name="6022" w:id="6020"/>
          <w:p>
            <w:pPr>
              <w:spacing w:after="0"/>
              <w:ind w:left="0"/>
              <w:jc w:val="center"/>
            </w:pPr>
            <w:r>
              <w:rPr>
                <w:rFonts w:ascii="Arial"/>
                <w:b w:val="false"/>
                <w:i w:val="false"/>
                <w:color w:val="000000"/>
                <w:sz w:val="15"/>
              </w:rPr>
              <w:t>3400,00</w:t>
            </w:r>
          </w:p>
          <w:bookmarkEnd w:id="6020"/>
        </w:tc>
        <w:tc>
          <w:tcPr>
            <w:tcW w:w="1417" w:type="dxa"/>
            <w:tcBorders>
              <w:top w:val="outset" w:color="000000" w:sz="8"/>
              <w:left w:val="outset" w:color="000000" w:sz="8"/>
              <w:bottom w:val="outset" w:color="000000" w:sz="8"/>
              <w:right w:val="outset" w:color="000000" w:sz="8"/>
            </w:tcBorders>
            <w:vAlign w:val="center"/>
          </w:tcPr>
          <w:bookmarkStart w:name="6023" w:id="6021"/>
          <w:p>
            <w:pPr>
              <w:spacing w:after="0"/>
              <w:ind w:left="0"/>
              <w:jc w:val="center"/>
            </w:pPr>
            <w:r>
              <w:rPr>
                <w:rFonts w:ascii="Arial"/>
                <w:b w:val="false"/>
                <w:i w:val="false"/>
                <w:color w:val="000000"/>
                <w:sz w:val="15"/>
              </w:rPr>
              <w:t xml:space="preserve"> </w:t>
            </w:r>
          </w:p>
          <w:bookmarkEnd w:id="6021"/>
        </w:tc>
        <w:tc>
          <w:tcPr>
            <w:tcW w:w="1306" w:type="dxa"/>
            <w:tcBorders>
              <w:top w:val="outset" w:color="000000" w:sz="8"/>
              <w:left w:val="outset" w:color="000000" w:sz="8"/>
              <w:bottom w:val="outset" w:color="000000" w:sz="8"/>
              <w:right w:val="outset" w:color="000000" w:sz="8"/>
            </w:tcBorders>
            <w:vAlign w:val="center"/>
          </w:tcPr>
          <w:bookmarkStart w:name="6024" w:id="6022"/>
          <w:p>
            <w:pPr>
              <w:spacing w:after="0"/>
              <w:ind w:left="0"/>
              <w:jc w:val="center"/>
            </w:pPr>
            <w:r>
              <w:rPr>
                <w:rFonts w:ascii="Arial"/>
                <w:b w:val="false"/>
                <w:i w:val="false"/>
                <w:color w:val="000000"/>
                <w:sz w:val="15"/>
              </w:rPr>
              <w:t xml:space="preserve"> </w:t>
            </w:r>
          </w:p>
          <w:bookmarkEnd w:id="6022"/>
        </w:tc>
        <w:tc>
          <w:tcPr>
            <w:tcW w:w="1194" w:type="dxa"/>
            <w:tcBorders>
              <w:top w:val="outset" w:color="000000" w:sz="8"/>
              <w:left w:val="outset" w:color="000000" w:sz="8"/>
              <w:bottom w:val="outset" w:color="000000" w:sz="8"/>
              <w:right w:val="outset" w:color="000000" w:sz="8"/>
            </w:tcBorders>
            <w:vAlign w:val="center"/>
          </w:tcPr>
          <w:bookmarkStart w:name="6025" w:id="6023"/>
          <w:p>
            <w:pPr>
              <w:spacing w:after="0"/>
              <w:ind w:left="0"/>
              <w:jc w:val="center"/>
            </w:pPr>
            <w:r>
              <w:rPr>
                <w:rFonts w:ascii="Arial"/>
                <w:b w:val="false"/>
                <w:i w:val="false"/>
                <w:color w:val="000000"/>
                <w:sz w:val="15"/>
              </w:rPr>
              <w:t xml:space="preserve"> </w:t>
            </w:r>
          </w:p>
          <w:bookmarkEnd w:id="6023"/>
        </w:tc>
        <w:tc>
          <w:tcPr>
            <w:tcW w:w="1417" w:type="dxa"/>
            <w:tcBorders>
              <w:top w:val="outset" w:color="000000" w:sz="8"/>
              <w:left w:val="outset" w:color="000000" w:sz="8"/>
              <w:bottom w:val="outset" w:color="000000" w:sz="8"/>
              <w:right w:val="outset" w:color="000000" w:sz="8"/>
            </w:tcBorders>
            <w:vAlign w:val="center"/>
          </w:tcPr>
          <w:bookmarkStart w:name="6026" w:id="6024"/>
          <w:p>
            <w:pPr>
              <w:spacing w:after="0"/>
              <w:ind w:left="0"/>
              <w:jc w:val="center"/>
            </w:pPr>
            <w:r>
              <w:rPr>
                <w:rFonts w:ascii="Arial"/>
                <w:b w:val="false"/>
                <w:i w:val="false"/>
                <w:color w:val="000000"/>
                <w:sz w:val="15"/>
              </w:rPr>
              <w:t>3400,00</w:t>
            </w:r>
          </w:p>
          <w:bookmarkEnd w:id="6024"/>
        </w:tc>
        <w:tc>
          <w:tcPr>
            <w:tcW w:w="1417" w:type="dxa"/>
            <w:tcBorders>
              <w:top w:val="outset" w:color="000000" w:sz="8"/>
              <w:left w:val="outset" w:color="000000" w:sz="8"/>
              <w:bottom w:val="outset" w:color="000000" w:sz="8"/>
              <w:right w:val="outset" w:color="000000" w:sz="8"/>
            </w:tcBorders>
            <w:vAlign w:val="center"/>
          </w:tcPr>
          <w:bookmarkStart w:name="6027" w:id="6025"/>
          <w:p>
            <w:pPr>
              <w:spacing w:after="0"/>
              <w:ind w:left="0"/>
              <w:jc w:val="center"/>
            </w:pPr>
            <w:r>
              <w:rPr>
                <w:rFonts w:ascii="Arial"/>
                <w:b w:val="false"/>
                <w:i w:val="false"/>
                <w:color w:val="000000"/>
                <w:sz w:val="15"/>
              </w:rPr>
              <w:t xml:space="preserve"> </w:t>
            </w:r>
          </w:p>
          <w:bookmarkEnd w:id="6025"/>
        </w:tc>
        <w:tc>
          <w:tcPr>
            <w:tcW w:w="1194" w:type="dxa"/>
            <w:tcBorders>
              <w:top w:val="outset" w:color="000000" w:sz="8"/>
              <w:left w:val="outset" w:color="000000" w:sz="8"/>
              <w:bottom w:val="outset" w:color="000000" w:sz="8"/>
              <w:right w:val="outset" w:color="000000" w:sz="8"/>
            </w:tcBorders>
            <w:vAlign w:val="center"/>
          </w:tcPr>
          <w:bookmarkStart w:name="6028" w:id="6026"/>
          <w:p>
            <w:pPr>
              <w:spacing w:after="0"/>
              <w:ind w:left="0"/>
              <w:jc w:val="center"/>
            </w:pPr>
            <w:r>
              <w:rPr>
                <w:rFonts w:ascii="Arial"/>
                <w:b w:val="false"/>
                <w:i w:val="false"/>
                <w:color w:val="000000"/>
                <w:sz w:val="15"/>
              </w:rPr>
              <w:t xml:space="preserve"> </w:t>
            </w:r>
          </w:p>
          <w:bookmarkEnd w:id="6026"/>
        </w:tc>
        <w:tc>
          <w:tcPr>
            <w:tcW w:w="1083" w:type="dxa"/>
            <w:tcBorders>
              <w:top w:val="outset" w:color="000000" w:sz="8"/>
              <w:left w:val="outset" w:color="000000" w:sz="8"/>
              <w:bottom w:val="outset" w:color="000000" w:sz="8"/>
              <w:right w:val="outset" w:color="000000" w:sz="8"/>
            </w:tcBorders>
            <w:vAlign w:val="center"/>
          </w:tcPr>
          <w:bookmarkStart w:name="6029" w:id="6027"/>
          <w:p>
            <w:pPr>
              <w:spacing w:after="0"/>
              <w:ind w:left="0"/>
              <w:jc w:val="center"/>
            </w:pPr>
            <w:r>
              <w:rPr>
                <w:rFonts w:ascii="Arial"/>
                <w:b w:val="false"/>
                <w:i w:val="false"/>
                <w:color w:val="000000"/>
                <w:sz w:val="15"/>
              </w:rPr>
              <w:t xml:space="preserve"> </w:t>
            </w:r>
          </w:p>
          <w:bookmarkEnd w:id="6027"/>
        </w:tc>
        <w:tc>
          <w:tcPr>
            <w:tcW w:w="1083" w:type="dxa"/>
            <w:tcBorders>
              <w:top w:val="outset" w:color="000000" w:sz="8"/>
              <w:left w:val="outset" w:color="000000" w:sz="8"/>
              <w:bottom w:val="outset" w:color="000000" w:sz="8"/>
              <w:right w:val="outset" w:color="000000" w:sz="8"/>
            </w:tcBorders>
            <w:vAlign w:val="center"/>
          </w:tcPr>
          <w:bookmarkStart w:name="6030" w:id="6028"/>
          <w:p>
            <w:pPr>
              <w:spacing w:after="0"/>
              <w:ind w:left="0"/>
              <w:jc w:val="center"/>
            </w:pPr>
            <w:r>
              <w:rPr>
                <w:rFonts w:ascii="Arial"/>
                <w:b w:val="false"/>
                <w:i w:val="false"/>
                <w:color w:val="000000"/>
                <w:sz w:val="15"/>
              </w:rPr>
              <w:t xml:space="preserve"> </w:t>
            </w:r>
          </w:p>
          <w:bookmarkEnd w:id="6028"/>
        </w:tc>
        <w:tc>
          <w:tcPr>
            <w:tcW w:w="1417" w:type="dxa"/>
            <w:tcBorders>
              <w:top w:val="outset" w:color="000000" w:sz="8"/>
              <w:left w:val="outset" w:color="000000" w:sz="8"/>
              <w:bottom w:val="outset" w:color="000000" w:sz="8"/>
              <w:right w:val="outset" w:color="000000" w:sz="8"/>
            </w:tcBorders>
            <w:vAlign w:val="center"/>
          </w:tcPr>
          <w:bookmarkStart w:name="6031" w:id="6029"/>
          <w:p>
            <w:pPr>
              <w:spacing w:after="0"/>
              <w:ind w:left="0"/>
              <w:jc w:val="center"/>
            </w:pPr>
            <w:r>
              <w:rPr>
                <w:rFonts w:ascii="Arial"/>
                <w:b w:val="false"/>
                <w:i w:val="false"/>
                <w:color w:val="000000"/>
                <w:sz w:val="15"/>
              </w:rPr>
              <w:t xml:space="preserve"> </w:t>
            </w:r>
          </w:p>
          <w:bookmarkEnd w:id="6029"/>
        </w:tc>
        <w:tc>
          <w:tcPr>
            <w:tcW w:w="1417" w:type="dxa"/>
            <w:tcBorders>
              <w:top w:val="outset" w:color="000000" w:sz="8"/>
              <w:left w:val="outset" w:color="000000" w:sz="8"/>
              <w:bottom w:val="outset" w:color="000000" w:sz="8"/>
              <w:right w:val="outset" w:color="000000" w:sz="8"/>
            </w:tcBorders>
            <w:vAlign w:val="center"/>
          </w:tcPr>
          <w:bookmarkStart w:name="6032" w:id="6030"/>
          <w:p>
            <w:pPr>
              <w:spacing w:after="0"/>
              <w:ind w:left="0"/>
              <w:jc w:val="center"/>
            </w:pPr>
            <w:r>
              <w:rPr>
                <w:rFonts w:ascii="Arial"/>
                <w:b w:val="false"/>
                <w:i w:val="false"/>
                <w:color w:val="000000"/>
                <w:sz w:val="15"/>
              </w:rPr>
              <w:t xml:space="preserve"> </w:t>
            </w:r>
          </w:p>
          <w:bookmarkEnd w:id="6030"/>
        </w:tc>
        <w:tc>
          <w:tcPr>
            <w:tcW w:w="1417" w:type="dxa"/>
            <w:tcBorders>
              <w:top w:val="outset" w:color="000000" w:sz="8"/>
              <w:left w:val="outset" w:color="000000" w:sz="8"/>
              <w:bottom w:val="outset" w:color="000000" w:sz="8"/>
              <w:right w:val="outset" w:color="000000" w:sz="8"/>
            </w:tcBorders>
            <w:vAlign w:val="center"/>
          </w:tcPr>
          <w:bookmarkStart w:name="6033" w:id="6031"/>
          <w:p>
            <w:pPr>
              <w:spacing w:after="0"/>
              <w:ind w:left="0"/>
              <w:jc w:val="center"/>
            </w:pPr>
            <w:r>
              <w:rPr>
                <w:rFonts w:ascii="Arial"/>
                <w:b w:val="false"/>
                <w:i w:val="false"/>
                <w:color w:val="000000"/>
                <w:sz w:val="15"/>
              </w:rPr>
              <w:t>3400,00</w:t>
            </w:r>
          </w:p>
          <w:bookmarkEnd w:id="60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034" w:id="6032"/>
          <w:p>
            <w:pPr>
              <w:spacing w:after="0"/>
              <w:ind w:left="0"/>
              <w:jc w:val="center"/>
            </w:pPr>
            <w:r>
              <w:rPr>
                <w:rFonts w:ascii="Arial"/>
                <w:b w:val="false"/>
                <w:i w:val="false"/>
                <w:color w:val="000000"/>
                <w:sz w:val="15"/>
              </w:rPr>
              <w:t>3617690</w:t>
            </w:r>
          </w:p>
          <w:bookmarkEnd w:id="6032"/>
        </w:tc>
        <w:tc>
          <w:tcPr>
            <w:tcW w:w="805" w:type="dxa"/>
            <w:tcBorders>
              <w:top w:val="outset" w:color="000000" w:sz="8"/>
              <w:left w:val="outset" w:color="000000" w:sz="8"/>
              <w:bottom w:val="outset" w:color="000000" w:sz="8"/>
              <w:right w:val="outset" w:color="000000" w:sz="8"/>
            </w:tcBorders>
            <w:vAlign w:val="center"/>
          </w:tcPr>
          <w:bookmarkStart w:name="6035" w:id="6033"/>
          <w:p>
            <w:pPr>
              <w:spacing w:after="0"/>
              <w:ind w:left="0"/>
              <w:jc w:val="center"/>
            </w:pPr>
            <w:r>
              <w:rPr>
                <w:rFonts w:ascii="Arial"/>
                <w:b w:val="false"/>
                <w:i w:val="false"/>
                <w:color w:val="000000"/>
                <w:sz w:val="15"/>
              </w:rPr>
              <w:t>7690</w:t>
            </w:r>
          </w:p>
          <w:bookmarkEnd w:id="6033"/>
        </w:tc>
        <w:tc>
          <w:tcPr>
            <w:tcW w:w="805" w:type="dxa"/>
            <w:tcBorders>
              <w:top w:val="outset" w:color="000000" w:sz="8"/>
              <w:left w:val="outset" w:color="000000" w:sz="8"/>
              <w:bottom w:val="outset" w:color="000000" w:sz="8"/>
              <w:right w:val="outset" w:color="000000" w:sz="8"/>
            </w:tcBorders>
            <w:vAlign w:val="center"/>
          </w:tcPr>
          <w:bookmarkStart w:name="6036" w:id="6034"/>
          <w:p>
            <w:pPr>
              <w:spacing w:after="0"/>
              <w:ind w:left="0"/>
              <w:jc w:val="center"/>
            </w:pPr>
            <w:r>
              <w:rPr>
                <w:rFonts w:ascii="Arial"/>
                <w:b w:val="false"/>
                <w:i w:val="false"/>
                <w:color w:val="000000"/>
                <w:sz w:val="15"/>
              </w:rPr>
              <w:t xml:space="preserve"> </w:t>
            </w:r>
          </w:p>
          <w:bookmarkEnd w:id="6034"/>
        </w:tc>
        <w:tc>
          <w:tcPr>
            <w:tcW w:w="649" w:type="dxa"/>
            <w:tcBorders>
              <w:top w:val="outset" w:color="000000" w:sz="8"/>
              <w:left w:val="outset" w:color="000000" w:sz="8"/>
              <w:bottom w:val="outset" w:color="000000" w:sz="8"/>
              <w:right w:val="outset" w:color="000000" w:sz="8"/>
            </w:tcBorders>
            <w:vAlign w:val="center"/>
          </w:tcPr>
          <w:bookmarkStart w:name="6037" w:id="6035"/>
          <w:p>
            <w:pPr>
              <w:spacing w:after="0"/>
              <w:ind w:left="0"/>
              <w:jc w:val="left"/>
            </w:pPr>
            <w:r>
              <w:rPr>
                <w:rFonts w:ascii="Arial"/>
                <w:b w:val="false"/>
                <w:i w:val="false"/>
                <w:color w:val="000000"/>
                <w:sz w:val="15"/>
              </w:rPr>
              <w:t>Інша економічна діяльність</w:t>
            </w:r>
          </w:p>
          <w:bookmarkEnd w:id="6035"/>
        </w:tc>
        <w:tc>
          <w:tcPr>
            <w:tcW w:w="1417" w:type="dxa"/>
            <w:tcBorders>
              <w:top w:val="outset" w:color="000000" w:sz="8"/>
              <w:left w:val="outset" w:color="000000" w:sz="8"/>
              <w:bottom w:val="outset" w:color="000000" w:sz="8"/>
              <w:right w:val="outset" w:color="000000" w:sz="8"/>
            </w:tcBorders>
            <w:vAlign w:val="center"/>
          </w:tcPr>
          <w:bookmarkStart w:name="6038" w:id="6036"/>
          <w:p>
            <w:pPr>
              <w:spacing w:after="0"/>
              <w:ind w:left="0"/>
              <w:jc w:val="center"/>
            </w:pPr>
            <w:r>
              <w:rPr>
                <w:rFonts w:ascii="Arial"/>
                <w:b w:val="false"/>
                <w:i w:val="false"/>
                <w:color w:val="000000"/>
                <w:sz w:val="15"/>
              </w:rPr>
              <w:t>22600,00</w:t>
            </w:r>
          </w:p>
          <w:bookmarkEnd w:id="6036"/>
        </w:tc>
        <w:tc>
          <w:tcPr>
            <w:tcW w:w="1417" w:type="dxa"/>
            <w:tcBorders>
              <w:top w:val="outset" w:color="000000" w:sz="8"/>
              <w:left w:val="outset" w:color="000000" w:sz="8"/>
              <w:bottom w:val="outset" w:color="000000" w:sz="8"/>
              <w:right w:val="outset" w:color="000000" w:sz="8"/>
            </w:tcBorders>
            <w:vAlign w:val="center"/>
          </w:tcPr>
          <w:bookmarkStart w:name="6039" w:id="6037"/>
          <w:p>
            <w:pPr>
              <w:spacing w:after="0"/>
              <w:ind w:left="0"/>
              <w:jc w:val="center"/>
            </w:pPr>
            <w:r>
              <w:rPr>
                <w:rFonts w:ascii="Arial"/>
                <w:b w:val="false"/>
                <w:i w:val="false"/>
                <w:color w:val="000000"/>
                <w:sz w:val="15"/>
              </w:rPr>
              <w:t xml:space="preserve"> </w:t>
            </w:r>
          </w:p>
          <w:bookmarkEnd w:id="6037"/>
        </w:tc>
        <w:tc>
          <w:tcPr>
            <w:tcW w:w="1306" w:type="dxa"/>
            <w:tcBorders>
              <w:top w:val="outset" w:color="000000" w:sz="8"/>
              <w:left w:val="outset" w:color="000000" w:sz="8"/>
              <w:bottom w:val="outset" w:color="000000" w:sz="8"/>
              <w:right w:val="outset" w:color="000000" w:sz="8"/>
            </w:tcBorders>
            <w:vAlign w:val="center"/>
          </w:tcPr>
          <w:bookmarkStart w:name="6040" w:id="6038"/>
          <w:p>
            <w:pPr>
              <w:spacing w:after="0"/>
              <w:ind w:left="0"/>
              <w:jc w:val="center"/>
            </w:pPr>
            <w:r>
              <w:rPr>
                <w:rFonts w:ascii="Arial"/>
                <w:b w:val="false"/>
                <w:i w:val="false"/>
                <w:color w:val="000000"/>
                <w:sz w:val="15"/>
              </w:rPr>
              <w:t xml:space="preserve"> </w:t>
            </w:r>
          </w:p>
          <w:bookmarkEnd w:id="6038"/>
        </w:tc>
        <w:tc>
          <w:tcPr>
            <w:tcW w:w="1194" w:type="dxa"/>
            <w:tcBorders>
              <w:top w:val="outset" w:color="000000" w:sz="8"/>
              <w:left w:val="outset" w:color="000000" w:sz="8"/>
              <w:bottom w:val="outset" w:color="000000" w:sz="8"/>
              <w:right w:val="outset" w:color="000000" w:sz="8"/>
            </w:tcBorders>
            <w:vAlign w:val="center"/>
          </w:tcPr>
          <w:bookmarkStart w:name="6041" w:id="6039"/>
          <w:p>
            <w:pPr>
              <w:spacing w:after="0"/>
              <w:ind w:left="0"/>
              <w:jc w:val="center"/>
            </w:pPr>
            <w:r>
              <w:rPr>
                <w:rFonts w:ascii="Arial"/>
                <w:b w:val="false"/>
                <w:i w:val="false"/>
                <w:color w:val="000000"/>
                <w:sz w:val="15"/>
              </w:rPr>
              <w:t xml:space="preserve"> </w:t>
            </w:r>
          </w:p>
          <w:bookmarkEnd w:id="6039"/>
        </w:tc>
        <w:tc>
          <w:tcPr>
            <w:tcW w:w="1417" w:type="dxa"/>
            <w:tcBorders>
              <w:top w:val="outset" w:color="000000" w:sz="8"/>
              <w:left w:val="outset" w:color="000000" w:sz="8"/>
              <w:bottom w:val="outset" w:color="000000" w:sz="8"/>
              <w:right w:val="outset" w:color="000000" w:sz="8"/>
            </w:tcBorders>
            <w:vAlign w:val="center"/>
          </w:tcPr>
          <w:bookmarkStart w:name="6042" w:id="6040"/>
          <w:p>
            <w:pPr>
              <w:spacing w:after="0"/>
              <w:ind w:left="0"/>
              <w:jc w:val="center"/>
            </w:pPr>
            <w:r>
              <w:rPr>
                <w:rFonts w:ascii="Arial"/>
                <w:b w:val="false"/>
                <w:i w:val="false"/>
                <w:color w:val="000000"/>
                <w:sz w:val="15"/>
              </w:rPr>
              <w:t>22600,00</w:t>
            </w:r>
          </w:p>
          <w:bookmarkEnd w:id="6040"/>
        </w:tc>
        <w:tc>
          <w:tcPr>
            <w:tcW w:w="1417" w:type="dxa"/>
            <w:tcBorders>
              <w:top w:val="outset" w:color="000000" w:sz="8"/>
              <w:left w:val="outset" w:color="000000" w:sz="8"/>
              <w:bottom w:val="outset" w:color="000000" w:sz="8"/>
              <w:right w:val="outset" w:color="000000" w:sz="8"/>
            </w:tcBorders>
            <w:vAlign w:val="center"/>
          </w:tcPr>
          <w:bookmarkStart w:name="6043" w:id="6041"/>
          <w:p>
            <w:pPr>
              <w:spacing w:after="0"/>
              <w:ind w:left="0"/>
              <w:jc w:val="center"/>
            </w:pPr>
            <w:r>
              <w:rPr>
                <w:rFonts w:ascii="Arial"/>
                <w:b w:val="false"/>
                <w:i w:val="false"/>
                <w:color w:val="000000"/>
                <w:sz w:val="15"/>
              </w:rPr>
              <w:t xml:space="preserve"> </w:t>
            </w:r>
          </w:p>
          <w:bookmarkEnd w:id="6041"/>
        </w:tc>
        <w:tc>
          <w:tcPr>
            <w:tcW w:w="1194" w:type="dxa"/>
            <w:tcBorders>
              <w:top w:val="outset" w:color="000000" w:sz="8"/>
              <w:left w:val="outset" w:color="000000" w:sz="8"/>
              <w:bottom w:val="outset" w:color="000000" w:sz="8"/>
              <w:right w:val="outset" w:color="000000" w:sz="8"/>
            </w:tcBorders>
            <w:vAlign w:val="center"/>
          </w:tcPr>
          <w:bookmarkStart w:name="6044" w:id="6042"/>
          <w:p>
            <w:pPr>
              <w:spacing w:after="0"/>
              <w:ind w:left="0"/>
              <w:jc w:val="center"/>
            </w:pPr>
            <w:r>
              <w:rPr>
                <w:rFonts w:ascii="Arial"/>
                <w:b w:val="false"/>
                <w:i w:val="false"/>
                <w:color w:val="000000"/>
                <w:sz w:val="15"/>
              </w:rPr>
              <w:t xml:space="preserve"> </w:t>
            </w:r>
          </w:p>
          <w:bookmarkEnd w:id="6042"/>
        </w:tc>
        <w:tc>
          <w:tcPr>
            <w:tcW w:w="1083" w:type="dxa"/>
            <w:tcBorders>
              <w:top w:val="outset" w:color="000000" w:sz="8"/>
              <w:left w:val="outset" w:color="000000" w:sz="8"/>
              <w:bottom w:val="outset" w:color="000000" w:sz="8"/>
              <w:right w:val="outset" w:color="000000" w:sz="8"/>
            </w:tcBorders>
            <w:vAlign w:val="center"/>
          </w:tcPr>
          <w:bookmarkStart w:name="6045" w:id="6043"/>
          <w:p>
            <w:pPr>
              <w:spacing w:after="0"/>
              <w:ind w:left="0"/>
              <w:jc w:val="center"/>
            </w:pPr>
            <w:r>
              <w:rPr>
                <w:rFonts w:ascii="Arial"/>
                <w:b w:val="false"/>
                <w:i w:val="false"/>
                <w:color w:val="000000"/>
                <w:sz w:val="15"/>
              </w:rPr>
              <w:t xml:space="preserve"> </w:t>
            </w:r>
          </w:p>
          <w:bookmarkEnd w:id="6043"/>
        </w:tc>
        <w:tc>
          <w:tcPr>
            <w:tcW w:w="1083" w:type="dxa"/>
            <w:tcBorders>
              <w:top w:val="outset" w:color="000000" w:sz="8"/>
              <w:left w:val="outset" w:color="000000" w:sz="8"/>
              <w:bottom w:val="outset" w:color="000000" w:sz="8"/>
              <w:right w:val="outset" w:color="000000" w:sz="8"/>
            </w:tcBorders>
            <w:vAlign w:val="center"/>
          </w:tcPr>
          <w:bookmarkStart w:name="6046" w:id="6044"/>
          <w:p>
            <w:pPr>
              <w:spacing w:after="0"/>
              <w:ind w:left="0"/>
              <w:jc w:val="center"/>
            </w:pPr>
            <w:r>
              <w:rPr>
                <w:rFonts w:ascii="Arial"/>
                <w:b w:val="false"/>
                <w:i w:val="false"/>
                <w:color w:val="000000"/>
                <w:sz w:val="15"/>
              </w:rPr>
              <w:t xml:space="preserve"> </w:t>
            </w:r>
          </w:p>
          <w:bookmarkEnd w:id="6044"/>
        </w:tc>
        <w:tc>
          <w:tcPr>
            <w:tcW w:w="1417" w:type="dxa"/>
            <w:tcBorders>
              <w:top w:val="outset" w:color="000000" w:sz="8"/>
              <w:left w:val="outset" w:color="000000" w:sz="8"/>
              <w:bottom w:val="outset" w:color="000000" w:sz="8"/>
              <w:right w:val="outset" w:color="000000" w:sz="8"/>
            </w:tcBorders>
            <w:vAlign w:val="center"/>
          </w:tcPr>
          <w:bookmarkStart w:name="6047" w:id="6045"/>
          <w:p>
            <w:pPr>
              <w:spacing w:after="0"/>
              <w:ind w:left="0"/>
              <w:jc w:val="center"/>
            </w:pPr>
            <w:r>
              <w:rPr>
                <w:rFonts w:ascii="Arial"/>
                <w:b w:val="false"/>
                <w:i w:val="false"/>
                <w:color w:val="000000"/>
                <w:sz w:val="15"/>
              </w:rPr>
              <w:t xml:space="preserve"> </w:t>
            </w:r>
          </w:p>
          <w:bookmarkEnd w:id="6045"/>
        </w:tc>
        <w:tc>
          <w:tcPr>
            <w:tcW w:w="1417" w:type="dxa"/>
            <w:tcBorders>
              <w:top w:val="outset" w:color="000000" w:sz="8"/>
              <w:left w:val="outset" w:color="000000" w:sz="8"/>
              <w:bottom w:val="outset" w:color="000000" w:sz="8"/>
              <w:right w:val="outset" w:color="000000" w:sz="8"/>
            </w:tcBorders>
            <w:vAlign w:val="center"/>
          </w:tcPr>
          <w:bookmarkStart w:name="6048" w:id="6046"/>
          <w:p>
            <w:pPr>
              <w:spacing w:after="0"/>
              <w:ind w:left="0"/>
              <w:jc w:val="center"/>
            </w:pPr>
            <w:r>
              <w:rPr>
                <w:rFonts w:ascii="Arial"/>
                <w:b w:val="false"/>
                <w:i w:val="false"/>
                <w:color w:val="000000"/>
                <w:sz w:val="15"/>
              </w:rPr>
              <w:t xml:space="preserve"> </w:t>
            </w:r>
          </w:p>
          <w:bookmarkEnd w:id="6046"/>
        </w:tc>
        <w:tc>
          <w:tcPr>
            <w:tcW w:w="1417" w:type="dxa"/>
            <w:tcBorders>
              <w:top w:val="outset" w:color="000000" w:sz="8"/>
              <w:left w:val="outset" w:color="000000" w:sz="8"/>
              <w:bottom w:val="outset" w:color="000000" w:sz="8"/>
              <w:right w:val="outset" w:color="000000" w:sz="8"/>
            </w:tcBorders>
            <w:vAlign w:val="center"/>
          </w:tcPr>
          <w:bookmarkStart w:name="6049" w:id="6047"/>
          <w:p>
            <w:pPr>
              <w:spacing w:after="0"/>
              <w:ind w:left="0"/>
              <w:jc w:val="center"/>
            </w:pPr>
            <w:r>
              <w:rPr>
                <w:rFonts w:ascii="Arial"/>
                <w:b w:val="false"/>
                <w:i w:val="false"/>
                <w:color w:val="000000"/>
                <w:sz w:val="15"/>
              </w:rPr>
              <w:t>22600,00</w:t>
            </w:r>
          </w:p>
          <w:bookmarkEnd w:id="60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050" w:id="6048"/>
          <w:p>
            <w:pPr>
              <w:spacing w:after="0"/>
              <w:ind w:left="0"/>
              <w:jc w:val="center"/>
            </w:pPr>
            <w:r>
              <w:rPr>
                <w:rFonts w:ascii="Arial"/>
                <w:b w:val="false"/>
                <w:i/>
                <w:color w:val="000000"/>
                <w:sz w:val="15"/>
              </w:rPr>
              <w:t>3617693</w:t>
            </w:r>
          </w:p>
          <w:bookmarkEnd w:id="6048"/>
        </w:tc>
        <w:tc>
          <w:tcPr>
            <w:tcW w:w="805" w:type="dxa"/>
            <w:tcBorders>
              <w:top w:val="outset" w:color="000000" w:sz="8"/>
              <w:left w:val="outset" w:color="000000" w:sz="8"/>
              <w:bottom w:val="outset" w:color="000000" w:sz="8"/>
              <w:right w:val="outset" w:color="000000" w:sz="8"/>
            </w:tcBorders>
            <w:vAlign w:val="center"/>
          </w:tcPr>
          <w:bookmarkStart w:name="6051" w:id="6049"/>
          <w:p>
            <w:pPr>
              <w:spacing w:after="0"/>
              <w:ind w:left="0"/>
              <w:jc w:val="center"/>
            </w:pPr>
            <w:r>
              <w:rPr>
                <w:rFonts w:ascii="Arial"/>
                <w:b w:val="false"/>
                <w:i/>
                <w:color w:val="000000"/>
                <w:sz w:val="15"/>
              </w:rPr>
              <w:t>7693</w:t>
            </w:r>
          </w:p>
          <w:bookmarkEnd w:id="6049"/>
        </w:tc>
        <w:tc>
          <w:tcPr>
            <w:tcW w:w="805" w:type="dxa"/>
            <w:tcBorders>
              <w:top w:val="outset" w:color="000000" w:sz="8"/>
              <w:left w:val="outset" w:color="000000" w:sz="8"/>
              <w:bottom w:val="outset" w:color="000000" w:sz="8"/>
              <w:right w:val="outset" w:color="000000" w:sz="8"/>
            </w:tcBorders>
            <w:vAlign w:val="center"/>
          </w:tcPr>
          <w:bookmarkStart w:name="6052" w:id="6050"/>
          <w:p>
            <w:pPr>
              <w:spacing w:after="0"/>
              <w:ind w:left="0"/>
              <w:jc w:val="center"/>
            </w:pPr>
            <w:r>
              <w:rPr>
                <w:rFonts w:ascii="Arial"/>
                <w:b w:val="false"/>
                <w:i/>
                <w:color w:val="000000"/>
                <w:sz w:val="15"/>
              </w:rPr>
              <w:t>0490</w:t>
            </w:r>
          </w:p>
          <w:bookmarkEnd w:id="6050"/>
        </w:tc>
        <w:tc>
          <w:tcPr>
            <w:tcW w:w="649" w:type="dxa"/>
            <w:tcBorders>
              <w:top w:val="outset" w:color="000000" w:sz="8"/>
              <w:left w:val="outset" w:color="000000" w:sz="8"/>
              <w:bottom w:val="outset" w:color="000000" w:sz="8"/>
              <w:right w:val="outset" w:color="000000" w:sz="8"/>
            </w:tcBorders>
            <w:vAlign w:val="center"/>
          </w:tcPr>
          <w:bookmarkStart w:name="6053" w:id="6051"/>
          <w:p>
            <w:pPr>
              <w:spacing w:after="0"/>
              <w:ind w:left="0"/>
              <w:jc w:val="left"/>
            </w:pPr>
            <w:r>
              <w:rPr>
                <w:rFonts w:ascii="Arial"/>
                <w:b w:val="false"/>
                <w:i/>
                <w:color w:val="000000"/>
                <w:sz w:val="15"/>
              </w:rPr>
              <w:t>Виконання Програми використання та охорони земель м. Києва</w:t>
            </w:r>
          </w:p>
          <w:bookmarkEnd w:id="6051"/>
        </w:tc>
        <w:tc>
          <w:tcPr>
            <w:tcW w:w="1417" w:type="dxa"/>
            <w:tcBorders>
              <w:top w:val="outset" w:color="000000" w:sz="8"/>
              <w:left w:val="outset" w:color="000000" w:sz="8"/>
              <w:bottom w:val="outset" w:color="000000" w:sz="8"/>
              <w:right w:val="outset" w:color="000000" w:sz="8"/>
            </w:tcBorders>
            <w:vAlign w:val="center"/>
          </w:tcPr>
          <w:bookmarkStart w:name="6054" w:id="6052"/>
          <w:p>
            <w:pPr>
              <w:spacing w:after="0"/>
              <w:ind w:left="0"/>
              <w:jc w:val="center"/>
            </w:pPr>
            <w:r>
              <w:rPr>
                <w:rFonts w:ascii="Arial"/>
                <w:b w:val="false"/>
                <w:i/>
                <w:color w:val="000000"/>
                <w:sz w:val="15"/>
              </w:rPr>
              <w:t>22600,00</w:t>
            </w:r>
          </w:p>
          <w:bookmarkEnd w:id="6052"/>
        </w:tc>
        <w:tc>
          <w:tcPr>
            <w:tcW w:w="1417" w:type="dxa"/>
            <w:tcBorders>
              <w:top w:val="outset" w:color="000000" w:sz="8"/>
              <w:left w:val="outset" w:color="000000" w:sz="8"/>
              <w:bottom w:val="outset" w:color="000000" w:sz="8"/>
              <w:right w:val="outset" w:color="000000" w:sz="8"/>
            </w:tcBorders>
            <w:vAlign w:val="center"/>
          </w:tcPr>
          <w:bookmarkStart w:name="6055" w:id="6053"/>
          <w:p>
            <w:pPr>
              <w:spacing w:after="0"/>
              <w:ind w:left="0"/>
              <w:jc w:val="center"/>
            </w:pPr>
            <w:r>
              <w:rPr>
                <w:rFonts w:ascii="Arial"/>
                <w:b w:val="false"/>
                <w:i w:val="false"/>
                <w:color w:val="000000"/>
                <w:sz w:val="15"/>
              </w:rPr>
              <w:t xml:space="preserve"> </w:t>
            </w:r>
          </w:p>
          <w:bookmarkEnd w:id="6053"/>
        </w:tc>
        <w:tc>
          <w:tcPr>
            <w:tcW w:w="1306" w:type="dxa"/>
            <w:tcBorders>
              <w:top w:val="outset" w:color="000000" w:sz="8"/>
              <w:left w:val="outset" w:color="000000" w:sz="8"/>
              <w:bottom w:val="outset" w:color="000000" w:sz="8"/>
              <w:right w:val="outset" w:color="000000" w:sz="8"/>
            </w:tcBorders>
            <w:vAlign w:val="center"/>
          </w:tcPr>
          <w:bookmarkStart w:name="6056" w:id="6054"/>
          <w:p>
            <w:pPr>
              <w:spacing w:after="0"/>
              <w:ind w:left="0"/>
              <w:jc w:val="center"/>
            </w:pPr>
            <w:r>
              <w:rPr>
                <w:rFonts w:ascii="Arial"/>
                <w:b w:val="false"/>
                <w:i w:val="false"/>
                <w:color w:val="000000"/>
                <w:sz w:val="15"/>
              </w:rPr>
              <w:t xml:space="preserve"> </w:t>
            </w:r>
          </w:p>
          <w:bookmarkEnd w:id="6054"/>
        </w:tc>
        <w:tc>
          <w:tcPr>
            <w:tcW w:w="1194" w:type="dxa"/>
            <w:tcBorders>
              <w:top w:val="outset" w:color="000000" w:sz="8"/>
              <w:left w:val="outset" w:color="000000" w:sz="8"/>
              <w:bottom w:val="outset" w:color="000000" w:sz="8"/>
              <w:right w:val="outset" w:color="000000" w:sz="8"/>
            </w:tcBorders>
            <w:vAlign w:val="center"/>
          </w:tcPr>
          <w:bookmarkStart w:name="6057" w:id="6055"/>
          <w:p>
            <w:pPr>
              <w:spacing w:after="0"/>
              <w:ind w:left="0"/>
              <w:jc w:val="center"/>
            </w:pPr>
            <w:r>
              <w:rPr>
                <w:rFonts w:ascii="Arial"/>
                <w:b w:val="false"/>
                <w:i w:val="false"/>
                <w:color w:val="000000"/>
                <w:sz w:val="15"/>
              </w:rPr>
              <w:t xml:space="preserve"> </w:t>
            </w:r>
          </w:p>
          <w:bookmarkEnd w:id="6055"/>
        </w:tc>
        <w:tc>
          <w:tcPr>
            <w:tcW w:w="1417" w:type="dxa"/>
            <w:tcBorders>
              <w:top w:val="outset" w:color="000000" w:sz="8"/>
              <w:left w:val="outset" w:color="000000" w:sz="8"/>
              <w:bottom w:val="outset" w:color="000000" w:sz="8"/>
              <w:right w:val="outset" w:color="000000" w:sz="8"/>
            </w:tcBorders>
            <w:vAlign w:val="center"/>
          </w:tcPr>
          <w:bookmarkStart w:name="6058" w:id="6056"/>
          <w:p>
            <w:pPr>
              <w:spacing w:after="0"/>
              <w:ind w:left="0"/>
              <w:jc w:val="center"/>
            </w:pPr>
            <w:r>
              <w:rPr>
                <w:rFonts w:ascii="Arial"/>
                <w:b w:val="false"/>
                <w:i/>
                <w:color w:val="000000"/>
                <w:sz w:val="15"/>
              </w:rPr>
              <w:t>22600,00</w:t>
            </w:r>
          </w:p>
          <w:bookmarkEnd w:id="6056"/>
        </w:tc>
        <w:tc>
          <w:tcPr>
            <w:tcW w:w="1417" w:type="dxa"/>
            <w:tcBorders>
              <w:top w:val="outset" w:color="000000" w:sz="8"/>
              <w:left w:val="outset" w:color="000000" w:sz="8"/>
              <w:bottom w:val="outset" w:color="000000" w:sz="8"/>
              <w:right w:val="outset" w:color="000000" w:sz="8"/>
            </w:tcBorders>
            <w:vAlign w:val="center"/>
          </w:tcPr>
          <w:bookmarkStart w:name="6059" w:id="6057"/>
          <w:p>
            <w:pPr>
              <w:spacing w:after="0"/>
              <w:ind w:left="0"/>
              <w:jc w:val="center"/>
            </w:pPr>
            <w:r>
              <w:rPr>
                <w:rFonts w:ascii="Arial"/>
                <w:b w:val="false"/>
                <w:i w:val="false"/>
                <w:color w:val="000000"/>
                <w:sz w:val="15"/>
              </w:rPr>
              <w:t xml:space="preserve"> </w:t>
            </w:r>
          </w:p>
          <w:bookmarkEnd w:id="6057"/>
        </w:tc>
        <w:tc>
          <w:tcPr>
            <w:tcW w:w="1194" w:type="dxa"/>
            <w:tcBorders>
              <w:top w:val="outset" w:color="000000" w:sz="8"/>
              <w:left w:val="outset" w:color="000000" w:sz="8"/>
              <w:bottom w:val="outset" w:color="000000" w:sz="8"/>
              <w:right w:val="outset" w:color="000000" w:sz="8"/>
            </w:tcBorders>
            <w:vAlign w:val="center"/>
          </w:tcPr>
          <w:bookmarkStart w:name="6060" w:id="6058"/>
          <w:p>
            <w:pPr>
              <w:spacing w:after="0"/>
              <w:ind w:left="0"/>
              <w:jc w:val="center"/>
            </w:pPr>
            <w:r>
              <w:rPr>
                <w:rFonts w:ascii="Arial"/>
                <w:b w:val="false"/>
                <w:i w:val="false"/>
                <w:color w:val="000000"/>
                <w:sz w:val="15"/>
              </w:rPr>
              <w:t xml:space="preserve"> </w:t>
            </w:r>
          </w:p>
          <w:bookmarkEnd w:id="6058"/>
        </w:tc>
        <w:tc>
          <w:tcPr>
            <w:tcW w:w="1083" w:type="dxa"/>
            <w:tcBorders>
              <w:top w:val="outset" w:color="000000" w:sz="8"/>
              <w:left w:val="outset" w:color="000000" w:sz="8"/>
              <w:bottom w:val="outset" w:color="000000" w:sz="8"/>
              <w:right w:val="outset" w:color="000000" w:sz="8"/>
            </w:tcBorders>
            <w:vAlign w:val="center"/>
          </w:tcPr>
          <w:bookmarkStart w:name="6061" w:id="6059"/>
          <w:p>
            <w:pPr>
              <w:spacing w:after="0"/>
              <w:ind w:left="0"/>
              <w:jc w:val="center"/>
            </w:pPr>
            <w:r>
              <w:rPr>
                <w:rFonts w:ascii="Arial"/>
                <w:b w:val="false"/>
                <w:i w:val="false"/>
                <w:color w:val="000000"/>
                <w:sz w:val="15"/>
              </w:rPr>
              <w:t xml:space="preserve"> </w:t>
            </w:r>
          </w:p>
          <w:bookmarkEnd w:id="6059"/>
        </w:tc>
        <w:tc>
          <w:tcPr>
            <w:tcW w:w="1083" w:type="dxa"/>
            <w:tcBorders>
              <w:top w:val="outset" w:color="000000" w:sz="8"/>
              <w:left w:val="outset" w:color="000000" w:sz="8"/>
              <w:bottom w:val="outset" w:color="000000" w:sz="8"/>
              <w:right w:val="outset" w:color="000000" w:sz="8"/>
            </w:tcBorders>
            <w:vAlign w:val="center"/>
          </w:tcPr>
          <w:bookmarkStart w:name="6062" w:id="6060"/>
          <w:p>
            <w:pPr>
              <w:spacing w:after="0"/>
              <w:ind w:left="0"/>
              <w:jc w:val="center"/>
            </w:pPr>
            <w:r>
              <w:rPr>
                <w:rFonts w:ascii="Arial"/>
                <w:b w:val="false"/>
                <w:i w:val="false"/>
                <w:color w:val="000000"/>
                <w:sz w:val="15"/>
              </w:rPr>
              <w:t xml:space="preserve"> </w:t>
            </w:r>
          </w:p>
          <w:bookmarkEnd w:id="6060"/>
        </w:tc>
        <w:tc>
          <w:tcPr>
            <w:tcW w:w="1417" w:type="dxa"/>
            <w:tcBorders>
              <w:top w:val="outset" w:color="000000" w:sz="8"/>
              <w:left w:val="outset" w:color="000000" w:sz="8"/>
              <w:bottom w:val="outset" w:color="000000" w:sz="8"/>
              <w:right w:val="outset" w:color="000000" w:sz="8"/>
            </w:tcBorders>
            <w:vAlign w:val="center"/>
          </w:tcPr>
          <w:bookmarkStart w:name="6063" w:id="6061"/>
          <w:p>
            <w:pPr>
              <w:spacing w:after="0"/>
              <w:ind w:left="0"/>
              <w:jc w:val="center"/>
            </w:pPr>
            <w:r>
              <w:rPr>
                <w:rFonts w:ascii="Arial"/>
                <w:b w:val="false"/>
                <w:i w:val="false"/>
                <w:color w:val="000000"/>
                <w:sz w:val="15"/>
              </w:rPr>
              <w:t xml:space="preserve"> </w:t>
            </w:r>
          </w:p>
          <w:bookmarkEnd w:id="6061"/>
        </w:tc>
        <w:tc>
          <w:tcPr>
            <w:tcW w:w="1417" w:type="dxa"/>
            <w:tcBorders>
              <w:top w:val="outset" w:color="000000" w:sz="8"/>
              <w:left w:val="outset" w:color="000000" w:sz="8"/>
              <w:bottom w:val="outset" w:color="000000" w:sz="8"/>
              <w:right w:val="outset" w:color="000000" w:sz="8"/>
            </w:tcBorders>
            <w:vAlign w:val="center"/>
          </w:tcPr>
          <w:bookmarkStart w:name="6064" w:id="6062"/>
          <w:p>
            <w:pPr>
              <w:spacing w:after="0"/>
              <w:ind w:left="0"/>
              <w:jc w:val="center"/>
            </w:pPr>
            <w:r>
              <w:rPr>
                <w:rFonts w:ascii="Arial"/>
                <w:b w:val="false"/>
                <w:i w:val="false"/>
                <w:color w:val="000000"/>
                <w:sz w:val="15"/>
              </w:rPr>
              <w:t xml:space="preserve"> </w:t>
            </w:r>
          </w:p>
          <w:bookmarkEnd w:id="6062"/>
        </w:tc>
        <w:tc>
          <w:tcPr>
            <w:tcW w:w="1417" w:type="dxa"/>
            <w:tcBorders>
              <w:top w:val="outset" w:color="000000" w:sz="8"/>
              <w:left w:val="outset" w:color="000000" w:sz="8"/>
              <w:bottom w:val="outset" w:color="000000" w:sz="8"/>
              <w:right w:val="outset" w:color="000000" w:sz="8"/>
            </w:tcBorders>
            <w:vAlign w:val="center"/>
          </w:tcPr>
          <w:bookmarkStart w:name="6065" w:id="6063"/>
          <w:p>
            <w:pPr>
              <w:spacing w:after="0"/>
              <w:ind w:left="0"/>
              <w:jc w:val="center"/>
            </w:pPr>
            <w:r>
              <w:rPr>
                <w:rFonts w:ascii="Arial"/>
                <w:b w:val="false"/>
                <w:i/>
                <w:color w:val="000000"/>
                <w:sz w:val="15"/>
              </w:rPr>
              <w:t>22600,00</w:t>
            </w:r>
          </w:p>
          <w:bookmarkEnd w:id="60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066" w:id="6064"/>
          <w:p>
            <w:pPr>
              <w:spacing w:after="0"/>
              <w:ind w:left="0"/>
              <w:jc w:val="center"/>
            </w:pPr>
            <w:r>
              <w:rPr>
                <w:rFonts w:ascii="Arial"/>
                <w:b/>
                <w:i w:val="false"/>
                <w:color w:val="000000"/>
                <w:sz w:val="15"/>
              </w:rPr>
              <w:t>3700000</w:t>
            </w:r>
          </w:p>
          <w:bookmarkEnd w:id="6064"/>
        </w:tc>
        <w:tc>
          <w:tcPr>
            <w:tcW w:w="805" w:type="dxa"/>
            <w:tcBorders>
              <w:top w:val="outset" w:color="000000" w:sz="8"/>
              <w:left w:val="outset" w:color="000000" w:sz="8"/>
              <w:bottom w:val="outset" w:color="000000" w:sz="8"/>
              <w:right w:val="outset" w:color="000000" w:sz="8"/>
            </w:tcBorders>
            <w:vAlign w:val="center"/>
          </w:tcPr>
          <w:bookmarkStart w:name="6067" w:id="6065"/>
          <w:p>
            <w:pPr>
              <w:spacing w:after="0"/>
              <w:ind w:left="0"/>
              <w:jc w:val="center"/>
            </w:pPr>
            <w:r>
              <w:rPr>
                <w:rFonts w:ascii="Arial"/>
                <w:b w:val="false"/>
                <w:i w:val="false"/>
                <w:color w:val="000000"/>
                <w:sz w:val="15"/>
              </w:rPr>
              <w:t xml:space="preserve"> </w:t>
            </w:r>
          </w:p>
          <w:bookmarkEnd w:id="6065"/>
        </w:tc>
        <w:tc>
          <w:tcPr>
            <w:tcW w:w="805" w:type="dxa"/>
            <w:tcBorders>
              <w:top w:val="outset" w:color="000000" w:sz="8"/>
              <w:left w:val="outset" w:color="000000" w:sz="8"/>
              <w:bottom w:val="outset" w:color="000000" w:sz="8"/>
              <w:right w:val="outset" w:color="000000" w:sz="8"/>
            </w:tcBorders>
            <w:vAlign w:val="center"/>
          </w:tcPr>
          <w:bookmarkStart w:name="6068" w:id="6066"/>
          <w:p>
            <w:pPr>
              <w:spacing w:after="0"/>
              <w:ind w:left="0"/>
              <w:jc w:val="center"/>
            </w:pPr>
            <w:r>
              <w:rPr>
                <w:rFonts w:ascii="Arial"/>
                <w:b w:val="false"/>
                <w:i w:val="false"/>
                <w:color w:val="000000"/>
                <w:sz w:val="15"/>
              </w:rPr>
              <w:t xml:space="preserve"> </w:t>
            </w:r>
          </w:p>
          <w:bookmarkEnd w:id="6066"/>
        </w:tc>
        <w:tc>
          <w:tcPr>
            <w:tcW w:w="649" w:type="dxa"/>
            <w:tcBorders>
              <w:top w:val="outset" w:color="000000" w:sz="8"/>
              <w:left w:val="outset" w:color="000000" w:sz="8"/>
              <w:bottom w:val="outset" w:color="000000" w:sz="8"/>
              <w:right w:val="outset" w:color="000000" w:sz="8"/>
            </w:tcBorders>
            <w:vAlign w:val="center"/>
          </w:tcPr>
          <w:bookmarkStart w:name="6069" w:id="6067"/>
          <w:p>
            <w:pPr>
              <w:spacing w:after="0"/>
              <w:ind w:left="0"/>
              <w:jc w:val="left"/>
            </w:pPr>
            <w:r>
              <w:rPr>
                <w:rFonts w:ascii="Arial"/>
                <w:b/>
                <w:i w:val="false"/>
                <w:color w:val="000000"/>
                <w:sz w:val="15"/>
              </w:rPr>
              <w:t>Департамент фінансів виконавчого органу Київської міської ради (КМДА)</w:t>
            </w:r>
          </w:p>
          <w:bookmarkEnd w:id="6067"/>
        </w:tc>
        <w:tc>
          <w:tcPr>
            <w:tcW w:w="1417" w:type="dxa"/>
            <w:tcBorders>
              <w:top w:val="outset" w:color="000000" w:sz="8"/>
              <w:left w:val="outset" w:color="000000" w:sz="8"/>
              <w:bottom w:val="outset" w:color="000000" w:sz="8"/>
              <w:right w:val="outset" w:color="000000" w:sz="8"/>
            </w:tcBorders>
            <w:vAlign w:val="center"/>
          </w:tcPr>
          <w:bookmarkStart w:name="6070" w:id="6068"/>
          <w:p>
            <w:pPr>
              <w:spacing w:after="0"/>
              <w:ind w:left="0"/>
              <w:jc w:val="center"/>
            </w:pPr>
            <w:r>
              <w:rPr>
                <w:rFonts w:ascii="Arial"/>
                <w:b/>
                <w:i w:val="false"/>
                <w:color w:val="000000"/>
                <w:sz w:val="15"/>
              </w:rPr>
              <w:t>1445523,25</w:t>
            </w:r>
          </w:p>
          <w:bookmarkEnd w:id="6068"/>
        </w:tc>
        <w:tc>
          <w:tcPr>
            <w:tcW w:w="1417" w:type="dxa"/>
            <w:tcBorders>
              <w:top w:val="outset" w:color="000000" w:sz="8"/>
              <w:left w:val="outset" w:color="000000" w:sz="8"/>
              <w:bottom w:val="outset" w:color="000000" w:sz="8"/>
              <w:right w:val="outset" w:color="000000" w:sz="8"/>
            </w:tcBorders>
            <w:vAlign w:val="center"/>
          </w:tcPr>
          <w:bookmarkStart w:name="6071" w:id="6069"/>
          <w:p>
            <w:pPr>
              <w:spacing w:after="0"/>
              <w:ind w:left="0"/>
              <w:jc w:val="center"/>
            </w:pPr>
            <w:r>
              <w:rPr>
                <w:rFonts w:ascii="Arial"/>
                <w:b/>
                <w:i w:val="false"/>
                <w:color w:val="000000"/>
                <w:sz w:val="15"/>
              </w:rPr>
              <w:t>1341653,25</w:t>
            </w:r>
          </w:p>
          <w:bookmarkEnd w:id="6069"/>
        </w:tc>
        <w:tc>
          <w:tcPr>
            <w:tcW w:w="1306" w:type="dxa"/>
            <w:tcBorders>
              <w:top w:val="outset" w:color="000000" w:sz="8"/>
              <w:left w:val="outset" w:color="000000" w:sz="8"/>
              <w:bottom w:val="outset" w:color="000000" w:sz="8"/>
              <w:right w:val="outset" w:color="000000" w:sz="8"/>
            </w:tcBorders>
            <w:vAlign w:val="center"/>
          </w:tcPr>
          <w:bookmarkStart w:name="6072" w:id="6070"/>
          <w:p>
            <w:pPr>
              <w:spacing w:after="0"/>
              <w:ind w:left="0"/>
              <w:jc w:val="center"/>
            </w:pPr>
            <w:r>
              <w:rPr>
                <w:rFonts w:ascii="Arial"/>
                <w:b/>
                <w:i w:val="false"/>
                <w:color w:val="000000"/>
                <w:sz w:val="15"/>
              </w:rPr>
              <w:t>18539,80</w:t>
            </w:r>
          </w:p>
          <w:bookmarkEnd w:id="6070"/>
        </w:tc>
        <w:tc>
          <w:tcPr>
            <w:tcW w:w="1194" w:type="dxa"/>
            <w:tcBorders>
              <w:top w:val="outset" w:color="000000" w:sz="8"/>
              <w:left w:val="outset" w:color="000000" w:sz="8"/>
              <w:bottom w:val="outset" w:color="000000" w:sz="8"/>
              <w:right w:val="outset" w:color="000000" w:sz="8"/>
            </w:tcBorders>
            <w:vAlign w:val="center"/>
          </w:tcPr>
          <w:bookmarkStart w:name="6073" w:id="6071"/>
          <w:p>
            <w:pPr>
              <w:spacing w:after="0"/>
              <w:ind w:left="0"/>
              <w:jc w:val="center"/>
            </w:pPr>
            <w:r>
              <w:rPr>
                <w:rFonts w:ascii="Arial"/>
                <w:b w:val="false"/>
                <w:i w:val="false"/>
                <w:color w:val="000000"/>
                <w:sz w:val="15"/>
              </w:rPr>
              <w:t xml:space="preserve"> </w:t>
            </w:r>
          </w:p>
          <w:bookmarkEnd w:id="6071"/>
        </w:tc>
        <w:tc>
          <w:tcPr>
            <w:tcW w:w="1417" w:type="dxa"/>
            <w:tcBorders>
              <w:top w:val="outset" w:color="000000" w:sz="8"/>
              <w:left w:val="outset" w:color="000000" w:sz="8"/>
              <w:bottom w:val="outset" w:color="000000" w:sz="8"/>
              <w:right w:val="outset" w:color="000000" w:sz="8"/>
            </w:tcBorders>
            <w:vAlign w:val="center"/>
          </w:tcPr>
          <w:bookmarkStart w:name="6074" w:id="6072"/>
          <w:p>
            <w:pPr>
              <w:spacing w:after="0"/>
              <w:ind w:left="0"/>
              <w:jc w:val="center"/>
            </w:pPr>
            <w:r>
              <w:rPr>
                <w:rFonts w:ascii="Arial"/>
                <w:b w:val="false"/>
                <w:i w:val="false"/>
                <w:color w:val="000000"/>
                <w:sz w:val="15"/>
              </w:rPr>
              <w:t xml:space="preserve"> </w:t>
            </w:r>
          </w:p>
          <w:bookmarkEnd w:id="6072"/>
        </w:tc>
        <w:tc>
          <w:tcPr>
            <w:tcW w:w="1417" w:type="dxa"/>
            <w:tcBorders>
              <w:top w:val="outset" w:color="000000" w:sz="8"/>
              <w:left w:val="outset" w:color="000000" w:sz="8"/>
              <w:bottom w:val="outset" w:color="000000" w:sz="8"/>
              <w:right w:val="outset" w:color="000000" w:sz="8"/>
            </w:tcBorders>
            <w:vAlign w:val="center"/>
          </w:tcPr>
          <w:bookmarkStart w:name="6075" w:id="6073"/>
          <w:p>
            <w:pPr>
              <w:spacing w:after="0"/>
              <w:ind w:left="0"/>
              <w:jc w:val="center"/>
            </w:pPr>
            <w:r>
              <w:rPr>
                <w:rFonts w:ascii="Arial"/>
                <w:b/>
                <w:i w:val="false"/>
                <w:color w:val="000000"/>
                <w:sz w:val="15"/>
              </w:rPr>
              <w:t>285,00</w:t>
            </w:r>
          </w:p>
          <w:bookmarkEnd w:id="6073"/>
        </w:tc>
        <w:tc>
          <w:tcPr>
            <w:tcW w:w="1194" w:type="dxa"/>
            <w:tcBorders>
              <w:top w:val="outset" w:color="000000" w:sz="8"/>
              <w:left w:val="outset" w:color="000000" w:sz="8"/>
              <w:bottom w:val="outset" w:color="000000" w:sz="8"/>
              <w:right w:val="outset" w:color="000000" w:sz="8"/>
            </w:tcBorders>
            <w:vAlign w:val="center"/>
          </w:tcPr>
          <w:bookmarkStart w:name="6076" w:id="6074"/>
          <w:p>
            <w:pPr>
              <w:spacing w:after="0"/>
              <w:ind w:left="0"/>
              <w:jc w:val="center"/>
            </w:pPr>
            <w:r>
              <w:rPr>
                <w:rFonts w:ascii="Arial"/>
                <w:b w:val="false"/>
                <w:i w:val="false"/>
                <w:color w:val="000000"/>
                <w:sz w:val="15"/>
              </w:rPr>
              <w:t xml:space="preserve"> </w:t>
            </w:r>
          </w:p>
          <w:bookmarkEnd w:id="6074"/>
        </w:tc>
        <w:tc>
          <w:tcPr>
            <w:tcW w:w="1083" w:type="dxa"/>
            <w:tcBorders>
              <w:top w:val="outset" w:color="000000" w:sz="8"/>
              <w:left w:val="outset" w:color="000000" w:sz="8"/>
              <w:bottom w:val="outset" w:color="000000" w:sz="8"/>
              <w:right w:val="outset" w:color="000000" w:sz="8"/>
            </w:tcBorders>
            <w:vAlign w:val="center"/>
          </w:tcPr>
          <w:bookmarkStart w:name="6077" w:id="6075"/>
          <w:p>
            <w:pPr>
              <w:spacing w:after="0"/>
              <w:ind w:left="0"/>
              <w:jc w:val="center"/>
            </w:pPr>
            <w:r>
              <w:rPr>
                <w:rFonts w:ascii="Arial"/>
                <w:b w:val="false"/>
                <w:i w:val="false"/>
                <w:color w:val="000000"/>
                <w:sz w:val="15"/>
              </w:rPr>
              <w:t xml:space="preserve"> </w:t>
            </w:r>
          </w:p>
          <w:bookmarkEnd w:id="6075"/>
        </w:tc>
        <w:tc>
          <w:tcPr>
            <w:tcW w:w="1083" w:type="dxa"/>
            <w:tcBorders>
              <w:top w:val="outset" w:color="000000" w:sz="8"/>
              <w:left w:val="outset" w:color="000000" w:sz="8"/>
              <w:bottom w:val="outset" w:color="000000" w:sz="8"/>
              <w:right w:val="outset" w:color="000000" w:sz="8"/>
            </w:tcBorders>
            <w:vAlign w:val="center"/>
          </w:tcPr>
          <w:bookmarkStart w:name="6078" w:id="6076"/>
          <w:p>
            <w:pPr>
              <w:spacing w:after="0"/>
              <w:ind w:left="0"/>
              <w:jc w:val="center"/>
            </w:pPr>
            <w:r>
              <w:rPr>
                <w:rFonts w:ascii="Arial"/>
                <w:b w:val="false"/>
                <w:i w:val="false"/>
                <w:color w:val="000000"/>
                <w:sz w:val="15"/>
              </w:rPr>
              <w:t xml:space="preserve"> </w:t>
            </w:r>
          </w:p>
          <w:bookmarkEnd w:id="6076"/>
        </w:tc>
        <w:tc>
          <w:tcPr>
            <w:tcW w:w="1417" w:type="dxa"/>
            <w:tcBorders>
              <w:top w:val="outset" w:color="000000" w:sz="8"/>
              <w:left w:val="outset" w:color="000000" w:sz="8"/>
              <w:bottom w:val="outset" w:color="000000" w:sz="8"/>
              <w:right w:val="outset" w:color="000000" w:sz="8"/>
            </w:tcBorders>
            <w:vAlign w:val="center"/>
          </w:tcPr>
          <w:bookmarkStart w:name="6079" w:id="6077"/>
          <w:p>
            <w:pPr>
              <w:spacing w:after="0"/>
              <w:ind w:left="0"/>
              <w:jc w:val="center"/>
            </w:pPr>
            <w:r>
              <w:rPr>
                <w:rFonts w:ascii="Arial"/>
                <w:b/>
                <w:i w:val="false"/>
                <w:color w:val="000000"/>
                <w:sz w:val="15"/>
              </w:rPr>
              <w:t>285,00</w:t>
            </w:r>
          </w:p>
          <w:bookmarkEnd w:id="6077"/>
        </w:tc>
        <w:tc>
          <w:tcPr>
            <w:tcW w:w="1417" w:type="dxa"/>
            <w:tcBorders>
              <w:top w:val="outset" w:color="000000" w:sz="8"/>
              <w:left w:val="outset" w:color="000000" w:sz="8"/>
              <w:bottom w:val="outset" w:color="000000" w:sz="8"/>
              <w:right w:val="outset" w:color="000000" w:sz="8"/>
            </w:tcBorders>
            <w:vAlign w:val="center"/>
          </w:tcPr>
          <w:bookmarkStart w:name="6080" w:id="6078"/>
          <w:p>
            <w:pPr>
              <w:spacing w:after="0"/>
              <w:ind w:left="0"/>
              <w:jc w:val="center"/>
            </w:pPr>
            <w:r>
              <w:rPr>
                <w:rFonts w:ascii="Arial"/>
                <w:b/>
                <w:i w:val="false"/>
                <w:color w:val="000000"/>
                <w:sz w:val="15"/>
              </w:rPr>
              <w:t>285,00</w:t>
            </w:r>
          </w:p>
          <w:bookmarkEnd w:id="6078"/>
        </w:tc>
        <w:tc>
          <w:tcPr>
            <w:tcW w:w="1417" w:type="dxa"/>
            <w:tcBorders>
              <w:top w:val="outset" w:color="000000" w:sz="8"/>
              <w:left w:val="outset" w:color="000000" w:sz="8"/>
              <w:bottom w:val="outset" w:color="000000" w:sz="8"/>
              <w:right w:val="outset" w:color="000000" w:sz="8"/>
            </w:tcBorders>
            <w:vAlign w:val="center"/>
          </w:tcPr>
          <w:bookmarkStart w:name="6081" w:id="6079"/>
          <w:p>
            <w:pPr>
              <w:spacing w:after="0"/>
              <w:ind w:left="0"/>
              <w:jc w:val="center"/>
            </w:pPr>
            <w:r>
              <w:rPr>
                <w:rFonts w:ascii="Arial"/>
                <w:b/>
                <w:i w:val="false"/>
                <w:color w:val="000000"/>
                <w:sz w:val="15"/>
              </w:rPr>
              <w:t>1445808,25</w:t>
            </w:r>
          </w:p>
          <w:bookmarkEnd w:id="60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082" w:id="6080"/>
          <w:p>
            <w:pPr>
              <w:spacing w:after="0"/>
              <w:ind w:left="0"/>
              <w:jc w:val="center"/>
            </w:pPr>
            <w:r>
              <w:rPr>
                <w:rFonts w:ascii="Arial"/>
                <w:b/>
                <w:i w:val="false"/>
                <w:color w:val="000000"/>
                <w:sz w:val="15"/>
              </w:rPr>
              <w:t>3710000</w:t>
            </w:r>
          </w:p>
          <w:bookmarkEnd w:id="6080"/>
        </w:tc>
        <w:tc>
          <w:tcPr>
            <w:tcW w:w="805" w:type="dxa"/>
            <w:tcBorders>
              <w:top w:val="outset" w:color="000000" w:sz="8"/>
              <w:left w:val="outset" w:color="000000" w:sz="8"/>
              <w:bottom w:val="outset" w:color="000000" w:sz="8"/>
              <w:right w:val="outset" w:color="000000" w:sz="8"/>
            </w:tcBorders>
            <w:vAlign w:val="center"/>
          </w:tcPr>
          <w:bookmarkStart w:name="6083" w:id="6081"/>
          <w:p>
            <w:pPr>
              <w:spacing w:after="0"/>
              <w:ind w:left="0"/>
              <w:jc w:val="center"/>
            </w:pPr>
            <w:r>
              <w:rPr>
                <w:rFonts w:ascii="Arial"/>
                <w:b w:val="false"/>
                <w:i w:val="false"/>
                <w:color w:val="000000"/>
                <w:sz w:val="15"/>
              </w:rPr>
              <w:t xml:space="preserve"> </w:t>
            </w:r>
          </w:p>
          <w:bookmarkEnd w:id="6081"/>
        </w:tc>
        <w:tc>
          <w:tcPr>
            <w:tcW w:w="805" w:type="dxa"/>
            <w:tcBorders>
              <w:top w:val="outset" w:color="000000" w:sz="8"/>
              <w:left w:val="outset" w:color="000000" w:sz="8"/>
              <w:bottom w:val="outset" w:color="000000" w:sz="8"/>
              <w:right w:val="outset" w:color="000000" w:sz="8"/>
            </w:tcBorders>
            <w:vAlign w:val="center"/>
          </w:tcPr>
          <w:bookmarkStart w:name="6084" w:id="6082"/>
          <w:p>
            <w:pPr>
              <w:spacing w:after="0"/>
              <w:ind w:left="0"/>
              <w:jc w:val="center"/>
            </w:pPr>
            <w:r>
              <w:rPr>
                <w:rFonts w:ascii="Arial"/>
                <w:b w:val="false"/>
                <w:i w:val="false"/>
                <w:color w:val="000000"/>
                <w:sz w:val="15"/>
              </w:rPr>
              <w:t xml:space="preserve"> </w:t>
            </w:r>
          </w:p>
          <w:bookmarkEnd w:id="6082"/>
        </w:tc>
        <w:tc>
          <w:tcPr>
            <w:tcW w:w="649" w:type="dxa"/>
            <w:tcBorders>
              <w:top w:val="outset" w:color="000000" w:sz="8"/>
              <w:left w:val="outset" w:color="000000" w:sz="8"/>
              <w:bottom w:val="outset" w:color="000000" w:sz="8"/>
              <w:right w:val="outset" w:color="000000" w:sz="8"/>
            </w:tcBorders>
            <w:vAlign w:val="center"/>
          </w:tcPr>
          <w:bookmarkStart w:name="6085" w:id="6083"/>
          <w:p>
            <w:pPr>
              <w:spacing w:after="0"/>
              <w:ind w:left="0"/>
              <w:jc w:val="left"/>
            </w:pPr>
            <w:r>
              <w:rPr>
                <w:rFonts w:ascii="Arial"/>
                <w:b/>
                <w:i w:val="false"/>
                <w:color w:val="000000"/>
                <w:sz w:val="15"/>
              </w:rPr>
              <w:t>Департамент фінансів виконавчого органу Київської міської ради (КМДА)</w:t>
            </w:r>
          </w:p>
          <w:bookmarkEnd w:id="6083"/>
        </w:tc>
        <w:tc>
          <w:tcPr>
            <w:tcW w:w="1417" w:type="dxa"/>
            <w:tcBorders>
              <w:top w:val="outset" w:color="000000" w:sz="8"/>
              <w:left w:val="outset" w:color="000000" w:sz="8"/>
              <w:bottom w:val="outset" w:color="000000" w:sz="8"/>
              <w:right w:val="outset" w:color="000000" w:sz="8"/>
            </w:tcBorders>
            <w:vAlign w:val="center"/>
          </w:tcPr>
          <w:bookmarkStart w:name="6086" w:id="6084"/>
          <w:p>
            <w:pPr>
              <w:spacing w:after="0"/>
              <w:ind w:left="0"/>
              <w:jc w:val="center"/>
            </w:pPr>
            <w:r>
              <w:rPr>
                <w:rFonts w:ascii="Arial"/>
                <w:b/>
                <w:i w:val="false"/>
                <w:color w:val="000000"/>
                <w:sz w:val="15"/>
              </w:rPr>
              <w:t>1445523,25</w:t>
            </w:r>
          </w:p>
          <w:bookmarkEnd w:id="6084"/>
        </w:tc>
        <w:tc>
          <w:tcPr>
            <w:tcW w:w="1417" w:type="dxa"/>
            <w:tcBorders>
              <w:top w:val="outset" w:color="000000" w:sz="8"/>
              <w:left w:val="outset" w:color="000000" w:sz="8"/>
              <w:bottom w:val="outset" w:color="000000" w:sz="8"/>
              <w:right w:val="outset" w:color="000000" w:sz="8"/>
            </w:tcBorders>
            <w:vAlign w:val="center"/>
          </w:tcPr>
          <w:bookmarkStart w:name="6087" w:id="6085"/>
          <w:p>
            <w:pPr>
              <w:spacing w:after="0"/>
              <w:ind w:left="0"/>
              <w:jc w:val="center"/>
            </w:pPr>
            <w:r>
              <w:rPr>
                <w:rFonts w:ascii="Arial"/>
                <w:b/>
                <w:i w:val="false"/>
                <w:color w:val="000000"/>
                <w:sz w:val="15"/>
              </w:rPr>
              <w:t>1341653,25</w:t>
            </w:r>
          </w:p>
          <w:bookmarkEnd w:id="6085"/>
        </w:tc>
        <w:tc>
          <w:tcPr>
            <w:tcW w:w="1306" w:type="dxa"/>
            <w:tcBorders>
              <w:top w:val="outset" w:color="000000" w:sz="8"/>
              <w:left w:val="outset" w:color="000000" w:sz="8"/>
              <w:bottom w:val="outset" w:color="000000" w:sz="8"/>
              <w:right w:val="outset" w:color="000000" w:sz="8"/>
            </w:tcBorders>
            <w:vAlign w:val="center"/>
          </w:tcPr>
          <w:bookmarkStart w:name="6088" w:id="6086"/>
          <w:p>
            <w:pPr>
              <w:spacing w:after="0"/>
              <w:ind w:left="0"/>
              <w:jc w:val="center"/>
            </w:pPr>
            <w:r>
              <w:rPr>
                <w:rFonts w:ascii="Arial"/>
                <w:b/>
                <w:i w:val="false"/>
                <w:color w:val="000000"/>
                <w:sz w:val="15"/>
              </w:rPr>
              <w:t>18539,80</w:t>
            </w:r>
          </w:p>
          <w:bookmarkEnd w:id="6086"/>
        </w:tc>
        <w:tc>
          <w:tcPr>
            <w:tcW w:w="1194" w:type="dxa"/>
            <w:tcBorders>
              <w:top w:val="outset" w:color="000000" w:sz="8"/>
              <w:left w:val="outset" w:color="000000" w:sz="8"/>
              <w:bottom w:val="outset" w:color="000000" w:sz="8"/>
              <w:right w:val="outset" w:color="000000" w:sz="8"/>
            </w:tcBorders>
            <w:vAlign w:val="center"/>
          </w:tcPr>
          <w:bookmarkStart w:name="6089" w:id="6087"/>
          <w:p>
            <w:pPr>
              <w:spacing w:after="0"/>
              <w:ind w:left="0"/>
              <w:jc w:val="center"/>
            </w:pPr>
            <w:r>
              <w:rPr>
                <w:rFonts w:ascii="Arial"/>
                <w:b w:val="false"/>
                <w:i w:val="false"/>
                <w:color w:val="000000"/>
                <w:sz w:val="15"/>
              </w:rPr>
              <w:t xml:space="preserve"> </w:t>
            </w:r>
          </w:p>
          <w:bookmarkEnd w:id="6087"/>
        </w:tc>
        <w:tc>
          <w:tcPr>
            <w:tcW w:w="1417" w:type="dxa"/>
            <w:tcBorders>
              <w:top w:val="outset" w:color="000000" w:sz="8"/>
              <w:left w:val="outset" w:color="000000" w:sz="8"/>
              <w:bottom w:val="outset" w:color="000000" w:sz="8"/>
              <w:right w:val="outset" w:color="000000" w:sz="8"/>
            </w:tcBorders>
            <w:vAlign w:val="center"/>
          </w:tcPr>
          <w:bookmarkStart w:name="6090" w:id="6088"/>
          <w:p>
            <w:pPr>
              <w:spacing w:after="0"/>
              <w:ind w:left="0"/>
              <w:jc w:val="center"/>
            </w:pPr>
            <w:r>
              <w:rPr>
                <w:rFonts w:ascii="Arial"/>
                <w:b w:val="false"/>
                <w:i w:val="false"/>
                <w:color w:val="000000"/>
                <w:sz w:val="15"/>
              </w:rPr>
              <w:t xml:space="preserve"> </w:t>
            </w:r>
          </w:p>
          <w:bookmarkEnd w:id="6088"/>
        </w:tc>
        <w:tc>
          <w:tcPr>
            <w:tcW w:w="1417" w:type="dxa"/>
            <w:tcBorders>
              <w:top w:val="outset" w:color="000000" w:sz="8"/>
              <w:left w:val="outset" w:color="000000" w:sz="8"/>
              <w:bottom w:val="outset" w:color="000000" w:sz="8"/>
              <w:right w:val="outset" w:color="000000" w:sz="8"/>
            </w:tcBorders>
            <w:vAlign w:val="center"/>
          </w:tcPr>
          <w:bookmarkStart w:name="6091" w:id="6089"/>
          <w:p>
            <w:pPr>
              <w:spacing w:after="0"/>
              <w:ind w:left="0"/>
              <w:jc w:val="center"/>
            </w:pPr>
            <w:r>
              <w:rPr>
                <w:rFonts w:ascii="Arial"/>
                <w:b/>
                <w:i w:val="false"/>
                <w:color w:val="000000"/>
                <w:sz w:val="15"/>
              </w:rPr>
              <w:t>285,00</w:t>
            </w:r>
          </w:p>
          <w:bookmarkEnd w:id="6089"/>
        </w:tc>
        <w:tc>
          <w:tcPr>
            <w:tcW w:w="1194" w:type="dxa"/>
            <w:tcBorders>
              <w:top w:val="outset" w:color="000000" w:sz="8"/>
              <w:left w:val="outset" w:color="000000" w:sz="8"/>
              <w:bottom w:val="outset" w:color="000000" w:sz="8"/>
              <w:right w:val="outset" w:color="000000" w:sz="8"/>
            </w:tcBorders>
            <w:vAlign w:val="center"/>
          </w:tcPr>
          <w:bookmarkStart w:name="6092" w:id="6090"/>
          <w:p>
            <w:pPr>
              <w:spacing w:after="0"/>
              <w:ind w:left="0"/>
              <w:jc w:val="center"/>
            </w:pPr>
            <w:r>
              <w:rPr>
                <w:rFonts w:ascii="Arial"/>
                <w:b w:val="false"/>
                <w:i w:val="false"/>
                <w:color w:val="000000"/>
                <w:sz w:val="15"/>
              </w:rPr>
              <w:t xml:space="preserve"> </w:t>
            </w:r>
          </w:p>
          <w:bookmarkEnd w:id="6090"/>
        </w:tc>
        <w:tc>
          <w:tcPr>
            <w:tcW w:w="1083" w:type="dxa"/>
            <w:tcBorders>
              <w:top w:val="outset" w:color="000000" w:sz="8"/>
              <w:left w:val="outset" w:color="000000" w:sz="8"/>
              <w:bottom w:val="outset" w:color="000000" w:sz="8"/>
              <w:right w:val="outset" w:color="000000" w:sz="8"/>
            </w:tcBorders>
            <w:vAlign w:val="center"/>
          </w:tcPr>
          <w:bookmarkStart w:name="6093" w:id="6091"/>
          <w:p>
            <w:pPr>
              <w:spacing w:after="0"/>
              <w:ind w:left="0"/>
              <w:jc w:val="center"/>
            </w:pPr>
            <w:r>
              <w:rPr>
                <w:rFonts w:ascii="Arial"/>
                <w:b w:val="false"/>
                <w:i w:val="false"/>
                <w:color w:val="000000"/>
                <w:sz w:val="15"/>
              </w:rPr>
              <w:t xml:space="preserve"> </w:t>
            </w:r>
          </w:p>
          <w:bookmarkEnd w:id="6091"/>
        </w:tc>
        <w:tc>
          <w:tcPr>
            <w:tcW w:w="1083" w:type="dxa"/>
            <w:tcBorders>
              <w:top w:val="outset" w:color="000000" w:sz="8"/>
              <w:left w:val="outset" w:color="000000" w:sz="8"/>
              <w:bottom w:val="outset" w:color="000000" w:sz="8"/>
              <w:right w:val="outset" w:color="000000" w:sz="8"/>
            </w:tcBorders>
            <w:vAlign w:val="center"/>
          </w:tcPr>
          <w:bookmarkStart w:name="6094" w:id="6092"/>
          <w:p>
            <w:pPr>
              <w:spacing w:after="0"/>
              <w:ind w:left="0"/>
              <w:jc w:val="center"/>
            </w:pPr>
            <w:r>
              <w:rPr>
                <w:rFonts w:ascii="Arial"/>
                <w:b w:val="false"/>
                <w:i w:val="false"/>
                <w:color w:val="000000"/>
                <w:sz w:val="15"/>
              </w:rPr>
              <w:t xml:space="preserve"> </w:t>
            </w:r>
          </w:p>
          <w:bookmarkEnd w:id="6092"/>
        </w:tc>
        <w:tc>
          <w:tcPr>
            <w:tcW w:w="1417" w:type="dxa"/>
            <w:tcBorders>
              <w:top w:val="outset" w:color="000000" w:sz="8"/>
              <w:left w:val="outset" w:color="000000" w:sz="8"/>
              <w:bottom w:val="outset" w:color="000000" w:sz="8"/>
              <w:right w:val="outset" w:color="000000" w:sz="8"/>
            </w:tcBorders>
            <w:vAlign w:val="center"/>
          </w:tcPr>
          <w:bookmarkStart w:name="6095" w:id="6093"/>
          <w:p>
            <w:pPr>
              <w:spacing w:after="0"/>
              <w:ind w:left="0"/>
              <w:jc w:val="center"/>
            </w:pPr>
            <w:r>
              <w:rPr>
                <w:rFonts w:ascii="Arial"/>
                <w:b/>
                <w:i w:val="false"/>
                <w:color w:val="000000"/>
                <w:sz w:val="15"/>
              </w:rPr>
              <w:t>285,00</w:t>
            </w:r>
          </w:p>
          <w:bookmarkEnd w:id="6093"/>
        </w:tc>
        <w:tc>
          <w:tcPr>
            <w:tcW w:w="1417" w:type="dxa"/>
            <w:tcBorders>
              <w:top w:val="outset" w:color="000000" w:sz="8"/>
              <w:left w:val="outset" w:color="000000" w:sz="8"/>
              <w:bottom w:val="outset" w:color="000000" w:sz="8"/>
              <w:right w:val="outset" w:color="000000" w:sz="8"/>
            </w:tcBorders>
            <w:vAlign w:val="center"/>
          </w:tcPr>
          <w:bookmarkStart w:name="6096" w:id="6094"/>
          <w:p>
            <w:pPr>
              <w:spacing w:after="0"/>
              <w:ind w:left="0"/>
              <w:jc w:val="center"/>
            </w:pPr>
            <w:r>
              <w:rPr>
                <w:rFonts w:ascii="Arial"/>
                <w:b/>
                <w:i w:val="false"/>
                <w:color w:val="000000"/>
                <w:sz w:val="15"/>
              </w:rPr>
              <w:t>285,00</w:t>
            </w:r>
          </w:p>
          <w:bookmarkEnd w:id="6094"/>
        </w:tc>
        <w:tc>
          <w:tcPr>
            <w:tcW w:w="1417" w:type="dxa"/>
            <w:tcBorders>
              <w:top w:val="outset" w:color="000000" w:sz="8"/>
              <w:left w:val="outset" w:color="000000" w:sz="8"/>
              <w:bottom w:val="outset" w:color="000000" w:sz="8"/>
              <w:right w:val="outset" w:color="000000" w:sz="8"/>
            </w:tcBorders>
            <w:vAlign w:val="center"/>
          </w:tcPr>
          <w:bookmarkStart w:name="6097" w:id="6095"/>
          <w:p>
            <w:pPr>
              <w:spacing w:after="0"/>
              <w:ind w:left="0"/>
              <w:jc w:val="center"/>
            </w:pPr>
            <w:r>
              <w:rPr>
                <w:rFonts w:ascii="Arial"/>
                <w:b/>
                <w:i w:val="false"/>
                <w:color w:val="000000"/>
                <w:sz w:val="15"/>
              </w:rPr>
              <w:t>1445808,25</w:t>
            </w:r>
          </w:p>
          <w:bookmarkEnd w:id="60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098" w:id="6096"/>
          <w:p>
            <w:pPr>
              <w:spacing w:after="0"/>
              <w:ind w:left="0"/>
              <w:jc w:val="center"/>
            </w:pPr>
            <w:r>
              <w:rPr>
                <w:rFonts w:ascii="Arial"/>
                <w:b w:val="false"/>
                <w:i w:val="false"/>
                <w:color w:val="000000"/>
                <w:sz w:val="15"/>
              </w:rPr>
              <w:t>3710160</w:t>
            </w:r>
          </w:p>
          <w:bookmarkEnd w:id="6096"/>
        </w:tc>
        <w:tc>
          <w:tcPr>
            <w:tcW w:w="805" w:type="dxa"/>
            <w:tcBorders>
              <w:top w:val="outset" w:color="000000" w:sz="8"/>
              <w:left w:val="outset" w:color="000000" w:sz="8"/>
              <w:bottom w:val="outset" w:color="000000" w:sz="8"/>
              <w:right w:val="outset" w:color="000000" w:sz="8"/>
            </w:tcBorders>
            <w:vAlign w:val="center"/>
          </w:tcPr>
          <w:bookmarkStart w:name="6099" w:id="6097"/>
          <w:p>
            <w:pPr>
              <w:spacing w:after="0"/>
              <w:ind w:left="0"/>
              <w:jc w:val="center"/>
            </w:pPr>
            <w:r>
              <w:rPr>
                <w:rFonts w:ascii="Arial"/>
                <w:b w:val="false"/>
                <w:i w:val="false"/>
                <w:color w:val="000000"/>
                <w:sz w:val="15"/>
              </w:rPr>
              <w:t>0160</w:t>
            </w:r>
          </w:p>
          <w:bookmarkEnd w:id="6097"/>
        </w:tc>
        <w:tc>
          <w:tcPr>
            <w:tcW w:w="805" w:type="dxa"/>
            <w:tcBorders>
              <w:top w:val="outset" w:color="000000" w:sz="8"/>
              <w:left w:val="outset" w:color="000000" w:sz="8"/>
              <w:bottom w:val="outset" w:color="000000" w:sz="8"/>
              <w:right w:val="outset" w:color="000000" w:sz="8"/>
            </w:tcBorders>
            <w:vAlign w:val="center"/>
          </w:tcPr>
          <w:bookmarkStart w:name="6100" w:id="6098"/>
          <w:p>
            <w:pPr>
              <w:spacing w:after="0"/>
              <w:ind w:left="0"/>
              <w:jc w:val="center"/>
            </w:pPr>
            <w:r>
              <w:rPr>
                <w:rFonts w:ascii="Arial"/>
                <w:b w:val="false"/>
                <w:i w:val="false"/>
                <w:color w:val="000000"/>
                <w:sz w:val="15"/>
              </w:rPr>
              <w:t>0111</w:t>
            </w:r>
          </w:p>
          <w:bookmarkEnd w:id="6098"/>
        </w:tc>
        <w:tc>
          <w:tcPr>
            <w:tcW w:w="649" w:type="dxa"/>
            <w:tcBorders>
              <w:top w:val="outset" w:color="000000" w:sz="8"/>
              <w:left w:val="outset" w:color="000000" w:sz="8"/>
              <w:bottom w:val="outset" w:color="000000" w:sz="8"/>
              <w:right w:val="outset" w:color="000000" w:sz="8"/>
            </w:tcBorders>
            <w:vAlign w:val="center"/>
          </w:tcPr>
          <w:bookmarkStart w:name="6101" w:id="6099"/>
          <w:p>
            <w:pPr>
              <w:spacing w:after="0"/>
              <w:ind w:left="0"/>
              <w:jc w:val="left"/>
            </w:pPr>
            <w:r>
              <w:rPr>
                <w:rFonts w:ascii="Arial"/>
                <w:b w:val="false"/>
                <w:i w:val="false"/>
                <w:color w:val="000000"/>
                <w:sz w:val="15"/>
              </w:rPr>
              <w:t>Керівництво і управління у сфері реалізації бюджетної політики у місті Києві</w:t>
            </w:r>
          </w:p>
          <w:bookmarkEnd w:id="6099"/>
        </w:tc>
        <w:tc>
          <w:tcPr>
            <w:tcW w:w="1417" w:type="dxa"/>
            <w:tcBorders>
              <w:top w:val="outset" w:color="000000" w:sz="8"/>
              <w:left w:val="outset" w:color="000000" w:sz="8"/>
              <w:bottom w:val="outset" w:color="000000" w:sz="8"/>
              <w:right w:val="outset" w:color="000000" w:sz="8"/>
            </w:tcBorders>
            <w:vAlign w:val="center"/>
          </w:tcPr>
          <w:bookmarkStart w:name="6102" w:id="6100"/>
          <w:p>
            <w:pPr>
              <w:spacing w:after="0"/>
              <w:ind w:left="0"/>
              <w:jc w:val="center"/>
            </w:pPr>
            <w:r>
              <w:rPr>
                <w:rFonts w:ascii="Arial"/>
                <w:b w:val="false"/>
                <w:i w:val="false"/>
                <w:color w:val="000000"/>
                <w:sz w:val="15"/>
              </w:rPr>
              <w:t>28753,20</w:t>
            </w:r>
          </w:p>
          <w:bookmarkEnd w:id="6100"/>
        </w:tc>
        <w:tc>
          <w:tcPr>
            <w:tcW w:w="1417" w:type="dxa"/>
            <w:tcBorders>
              <w:top w:val="outset" w:color="000000" w:sz="8"/>
              <w:left w:val="outset" w:color="000000" w:sz="8"/>
              <w:bottom w:val="outset" w:color="000000" w:sz="8"/>
              <w:right w:val="outset" w:color="000000" w:sz="8"/>
            </w:tcBorders>
            <w:vAlign w:val="center"/>
          </w:tcPr>
          <w:bookmarkStart w:name="6103" w:id="6101"/>
          <w:p>
            <w:pPr>
              <w:spacing w:after="0"/>
              <w:ind w:left="0"/>
              <w:jc w:val="center"/>
            </w:pPr>
            <w:r>
              <w:rPr>
                <w:rFonts w:ascii="Arial"/>
                <w:b w:val="false"/>
                <w:i w:val="false"/>
                <w:color w:val="000000"/>
                <w:sz w:val="15"/>
              </w:rPr>
              <w:t>28753,20</w:t>
            </w:r>
          </w:p>
          <w:bookmarkEnd w:id="6101"/>
        </w:tc>
        <w:tc>
          <w:tcPr>
            <w:tcW w:w="1306" w:type="dxa"/>
            <w:tcBorders>
              <w:top w:val="outset" w:color="000000" w:sz="8"/>
              <w:left w:val="outset" w:color="000000" w:sz="8"/>
              <w:bottom w:val="outset" w:color="000000" w:sz="8"/>
              <w:right w:val="outset" w:color="000000" w:sz="8"/>
            </w:tcBorders>
            <w:vAlign w:val="center"/>
          </w:tcPr>
          <w:bookmarkStart w:name="6104" w:id="6102"/>
          <w:p>
            <w:pPr>
              <w:spacing w:after="0"/>
              <w:ind w:left="0"/>
              <w:jc w:val="center"/>
            </w:pPr>
            <w:r>
              <w:rPr>
                <w:rFonts w:ascii="Arial"/>
                <w:b w:val="false"/>
                <w:i w:val="false"/>
                <w:color w:val="000000"/>
                <w:sz w:val="15"/>
              </w:rPr>
              <w:t>18539,80</w:t>
            </w:r>
          </w:p>
          <w:bookmarkEnd w:id="6102"/>
        </w:tc>
        <w:tc>
          <w:tcPr>
            <w:tcW w:w="1194" w:type="dxa"/>
            <w:tcBorders>
              <w:top w:val="outset" w:color="000000" w:sz="8"/>
              <w:left w:val="outset" w:color="000000" w:sz="8"/>
              <w:bottom w:val="outset" w:color="000000" w:sz="8"/>
              <w:right w:val="outset" w:color="000000" w:sz="8"/>
            </w:tcBorders>
            <w:vAlign w:val="center"/>
          </w:tcPr>
          <w:bookmarkStart w:name="6105" w:id="6103"/>
          <w:p>
            <w:pPr>
              <w:spacing w:after="0"/>
              <w:ind w:left="0"/>
              <w:jc w:val="center"/>
            </w:pPr>
            <w:r>
              <w:rPr>
                <w:rFonts w:ascii="Arial"/>
                <w:b w:val="false"/>
                <w:i w:val="false"/>
                <w:color w:val="000000"/>
                <w:sz w:val="15"/>
              </w:rPr>
              <w:t xml:space="preserve"> </w:t>
            </w:r>
          </w:p>
          <w:bookmarkEnd w:id="6103"/>
        </w:tc>
        <w:tc>
          <w:tcPr>
            <w:tcW w:w="1417" w:type="dxa"/>
            <w:tcBorders>
              <w:top w:val="outset" w:color="000000" w:sz="8"/>
              <w:left w:val="outset" w:color="000000" w:sz="8"/>
              <w:bottom w:val="outset" w:color="000000" w:sz="8"/>
              <w:right w:val="outset" w:color="000000" w:sz="8"/>
            </w:tcBorders>
            <w:vAlign w:val="center"/>
          </w:tcPr>
          <w:bookmarkStart w:name="6106" w:id="6104"/>
          <w:p>
            <w:pPr>
              <w:spacing w:after="0"/>
              <w:ind w:left="0"/>
              <w:jc w:val="center"/>
            </w:pPr>
            <w:r>
              <w:rPr>
                <w:rFonts w:ascii="Arial"/>
                <w:b w:val="false"/>
                <w:i w:val="false"/>
                <w:color w:val="000000"/>
                <w:sz w:val="15"/>
              </w:rPr>
              <w:t xml:space="preserve"> </w:t>
            </w:r>
          </w:p>
          <w:bookmarkEnd w:id="6104"/>
        </w:tc>
        <w:tc>
          <w:tcPr>
            <w:tcW w:w="1417" w:type="dxa"/>
            <w:tcBorders>
              <w:top w:val="outset" w:color="000000" w:sz="8"/>
              <w:left w:val="outset" w:color="000000" w:sz="8"/>
              <w:bottom w:val="outset" w:color="000000" w:sz="8"/>
              <w:right w:val="outset" w:color="000000" w:sz="8"/>
            </w:tcBorders>
            <w:vAlign w:val="center"/>
          </w:tcPr>
          <w:bookmarkStart w:name="6107" w:id="6105"/>
          <w:p>
            <w:pPr>
              <w:spacing w:after="0"/>
              <w:ind w:left="0"/>
              <w:jc w:val="center"/>
            </w:pPr>
            <w:r>
              <w:rPr>
                <w:rFonts w:ascii="Arial"/>
                <w:b w:val="false"/>
                <w:i w:val="false"/>
                <w:color w:val="000000"/>
                <w:sz w:val="15"/>
              </w:rPr>
              <w:t>285,00</w:t>
            </w:r>
          </w:p>
          <w:bookmarkEnd w:id="6105"/>
        </w:tc>
        <w:tc>
          <w:tcPr>
            <w:tcW w:w="1194" w:type="dxa"/>
            <w:tcBorders>
              <w:top w:val="outset" w:color="000000" w:sz="8"/>
              <w:left w:val="outset" w:color="000000" w:sz="8"/>
              <w:bottom w:val="outset" w:color="000000" w:sz="8"/>
              <w:right w:val="outset" w:color="000000" w:sz="8"/>
            </w:tcBorders>
            <w:vAlign w:val="center"/>
          </w:tcPr>
          <w:bookmarkStart w:name="6108" w:id="6106"/>
          <w:p>
            <w:pPr>
              <w:spacing w:after="0"/>
              <w:ind w:left="0"/>
              <w:jc w:val="center"/>
            </w:pPr>
            <w:r>
              <w:rPr>
                <w:rFonts w:ascii="Arial"/>
                <w:b w:val="false"/>
                <w:i w:val="false"/>
                <w:color w:val="000000"/>
                <w:sz w:val="15"/>
              </w:rPr>
              <w:t xml:space="preserve"> </w:t>
            </w:r>
          </w:p>
          <w:bookmarkEnd w:id="6106"/>
        </w:tc>
        <w:tc>
          <w:tcPr>
            <w:tcW w:w="1083" w:type="dxa"/>
            <w:tcBorders>
              <w:top w:val="outset" w:color="000000" w:sz="8"/>
              <w:left w:val="outset" w:color="000000" w:sz="8"/>
              <w:bottom w:val="outset" w:color="000000" w:sz="8"/>
              <w:right w:val="outset" w:color="000000" w:sz="8"/>
            </w:tcBorders>
            <w:vAlign w:val="center"/>
          </w:tcPr>
          <w:bookmarkStart w:name="6109" w:id="6107"/>
          <w:p>
            <w:pPr>
              <w:spacing w:after="0"/>
              <w:ind w:left="0"/>
              <w:jc w:val="center"/>
            </w:pPr>
            <w:r>
              <w:rPr>
                <w:rFonts w:ascii="Arial"/>
                <w:b w:val="false"/>
                <w:i w:val="false"/>
                <w:color w:val="000000"/>
                <w:sz w:val="15"/>
              </w:rPr>
              <w:t xml:space="preserve"> </w:t>
            </w:r>
          </w:p>
          <w:bookmarkEnd w:id="6107"/>
        </w:tc>
        <w:tc>
          <w:tcPr>
            <w:tcW w:w="1083" w:type="dxa"/>
            <w:tcBorders>
              <w:top w:val="outset" w:color="000000" w:sz="8"/>
              <w:left w:val="outset" w:color="000000" w:sz="8"/>
              <w:bottom w:val="outset" w:color="000000" w:sz="8"/>
              <w:right w:val="outset" w:color="000000" w:sz="8"/>
            </w:tcBorders>
            <w:vAlign w:val="center"/>
          </w:tcPr>
          <w:bookmarkStart w:name="6110" w:id="6108"/>
          <w:p>
            <w:pPr>
              <w:spacing w:after="0"/>
              <w:ind w:left="0"/>
              <w:jc w:val="center"/>
            </w:pPr>
            <w:r>
              <w:rPr>
                <w:rFonts w:ascii="Arial"/>
                <w:b w:val="false"/>
                <w:i w:val="false"/>
                <w:color w:val="000000"/>
                <w:sz w:val="15"/>
              </w:rPr>
              <w:t xml:space="preserve"> </w:t>
            </w:r>
          </w:p>
          <w:bookmarkEnd w:id="6108"/>
        </w:tc>
        <w:tc>
          <w:tcPr>
            <w:tcW w:w="1417" w:type="dxa"/>
            <w:tcBorders>
              <w:top w:val="outset" w:color="000000" w:sz="8"/>
              <w:left w:val="outset" w:color="000000" w:sz="8"/>
              <w:bottom w:val="outset" w:color="000000" w:sz="8"/>
              <w:right w:val="outset" w:color="000000" w:sz="8"/>
            </w:tcBorders>
            <w:vAlign w:val="center"/>
          </w:tcPr>
          <w:bookmarkStart w:name="6111" w:id="6109"/>
          <w:p>
            <w:pPr>
              <w:spacing w:after="0"/>
              <w:ind w:left="0"/>
              <w:jc w:val="center"/>
            </w:pPr>
            <w:r>
              <w:rPr>
                <w:rFonts w:ascii="Arial"/>
                <w:b w:val="false"/>
                <w:i w:val="false"/>
                <w:color w:val="000000"/>
                <w:sz w:val="15"/>
              </w:rPr>
              <w:t>285,00</w:t>
            </w:r>
          </w:p>
          <w:bookmarkEnd w:id="6109"/>
        </w:tc>
        <w:tc>
          <w:tcPr>
            <w:tcW w:w="1417" w:type="dxa"/>
            <w:tcBorders>
              <w:top w:val="outset" w:color="000000" w:sz="8"/>
              <w:left w:val="outset" w:color="000000" w:sz="8"/>
              <w:bottom w:val="outset" w:color="000000" w:sz="8"/>
              <w:right w:val="outset" w:color="000000" w:sz="8"/>
            </w:tcBorders>
            <w:vAlign w:val="center"/>
          </w:tcPr>
          <w:bookmarkStart w:name="6112" w:id="6110"/>
          <w:p>
            <w:pPr>
              <w:spacing w:after="0"/>
              <w:ind w:left="0"/>
              <w:jc w:val="center"/>
            </w:pPr>
            <w:r>
              <w:rPr>
                <w:rFonts w:ascii="Arial"/>
                <w:b w:val="false"/>
                <w:i w:val="false"/>
                <w:color w:val="000000"/>
                <w:sz w:val="15"/>
              </w:rPr>
              <w:t>285,00</w:t>
            </w:r>
          </w:p>
          <w:bookmarkEnd w:id="6110"/>
        </w:tc>
        <w:tc>
          <w:tcPr>
            <w:tcW w:w="1417" w:type="dxa"/>
            <w:tcBorders>
              <w:top w:val="outset" w:color="000000" w:sz="8"/>
              <w:left w:val="outset" w:color="000000" w:sz="8"/>
              <w:bottom w:val="outset" w:color="000000" w:sz="8"/>
              <w:right w:val="outset" w:color="000000" w:sz="8"/>
            </w:tcBorders>
            <w:vAlign w:val="center"/>
          </w:tcPr>
          <w:bookmarkStart w:name="6113" w:id="6111"/>
          <w:p>
            <w:pPr>
              <w:spacing w:after="0"/>
              <w:ind w:left="0"/>
              <w:jc w:val="center"/>
            </w:pPr>
            <w:r>
              <w:rPr>
                <w:rFonts w:ascii="Arial"/>
                <w:b w:val="false"/>
                <w:i w:val="false"/>
                <w:color w:val="000000"/>
                <w:sz w:val="15"/>
              </w:rPr>
              <w:t>29038,20</w:t>
            </w:r>
          </w:p>
          <w:bookmarkEnd w:id="61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114" w:id="6112"/>
          <w:p>
            <w:pPr>
              <w:spacing w:after="0"/>
              <w:ind w:left="0"/>
              <w:jc w:val="center"/>
            </w:pPr>
            <w:r>
              <w:rPr>
                <w:rFonts w:ascii="Arial"/>
                <w:b w:val="false"/>
                <w:i w:val="false"/>
                <w:color w:val="000000"/>
                <w:sz w:val="15"/>
              </w:rPr>
              <w:t>3717690</w:t>
            </w:r>
          </w:p>
          <w:bookmarkEnd w:id="6112"/>
        </w:tc>
        <w:tc>
          <w:tcPr>
            <w:tcW w:w="805" w:type="dxa"/>
            <w:tcBorders>
              <w:top w:val="outset" w:color="000000" w:sz="8"/>
              <w:left w:val="outset" w:color="000000" w:sz="8"/>
              <w:bottom w:val="outset" w:color="000000" w:sz="8"/>
              <w:right w:val="outset" w:color="000000" w:sz="8"/>
            </w:tcBorders>
            <w:vAlign w:val="center"/>
          </w:tcPr>
          <w:bookmarkStart w:name="6115" w:id="6113"/>
          <w:p>
            <w:pPr>
              <w:spacing w:after="0"/>
              <w:ind w:left="0"/>
              <w:jc w:val="center"/>
            </w:pPr>
            <w:r>
              <w:rPr>
                <w:rFonts w:ascii="Arial"/>
                <w:b w:val="false"/>
                <w:i w:val="false"/>
                <w:color w:val="000000"/>
                <w:sz w:val="15"/>
              </w:rPr>
              <w:t>7690</w:t>
            </w:r>
          </w:p>
          <w:bookmarkEnd w:id="6113"/>
        </w:tc>
        <w:tc>
          <w:tcPr>
            <w:tcW w:w="805" w:type="dxa"/>
            <w:tcBorders>
              <w:top w:val="outset" w:color="000000" w:sz="8"/>
              <w:left w:val="outset" w:color="000000" w:sz="8"/>
              <w:bottom w:val="outset" w:color="000000" w:sz="8"/>
              <w:right w:val="outset" w:color="000000" w:sz="8"/>
            </w:tcBorders>
            <w:vAlign w:val="center"/>
          </w:tcPr>
          <w:bookmarkStart w:name="6116" w:id="6114"/>
          <w:p>
            <w:pPr>
              <w:spacing w:after="0"/>
              <w:ind w:left="0"/>
              <w:jc w:val="center"/>
            </w:pPr>
            <w:r>
              <w:rPr>
                <w:rFonts w:ascii="Arial"/>
                <w:b w:val="false"/>
                <w:i w:val="false"/>
                <w:color w:val="000000"/>
                <w:sz w:val="15"/>
              </w:rPr>
              <w:t xml:space="preserve"> </w:t>
            </w:r>
          </w:p>
          <w:bookmarkEnd w:id="6114"/>
        </w:tc>
        <w:tc>
          <w:tcPr>
            <w:tcW w:w="649" w:type="dxa"/>
            <w:tcBorders>
              <w:top w:val="outset" w:color="000000" w:sz="8"/>
              <w:left w:val="outset" w:color="000000" w:sz="8"/>
              <w:bottom w:val="outset" w:color="000000" w:sz="8"/>
              <w:right w:val="outset" w:color="000000" w:sz="8"/>
            </w:tcBorders>
            <w:vAlign w:val="center"/>
          </w:tcPr>
          <w:bookmarkStart w:name="6117" w:id="6115"/>
          <w:p>
            <w:pPr>
              <w:spacing w:after="0"/>
              <w:ind w:left="0"/>
              <w:jc w:val="left"/>
            </w:pPr>
            <w:r>
              <w:rPr>
                <w:rFonts w:ascii="Arial"/>
                <w:b w:val="false"/>
                <w:i w:val="false"/>
                <w:color w:val="000000"/>
                <w:sz w:val="15"/>
              </w:rPr>
              <w:t>Інша економічна діяльність</w:t>
            </w:r>
          </w:p>
          <w:bookmarkEnd w:id="6115"/>
        </w:tc>
        <w:tc>
          <w:tcPr>
            <w:tcW w:w="1417" w:type="dxa"/>
            <w:tcBorders>
              <w:top w:val="outset" w:color="000000" w:sz="8"/>
              <w:left w:val="outset" w:color="000000" w:sz="8"/>
              <w:bottom w:val="outset" w:color="000000" w:sz="8"/>
              <w:right w:val="outset" w:color="000000" w:sz="8"/>
            </w:tcBorders>
            <w:vAlign w:val="center"/>
          </w:tcPr>
          <w:bookmarkStart w:name="6118" w:id="6116"/>
          <w:p>
            <w:pPr>
              <w:spacing w:after="0"/>
              <w:ind w:left="0"/>
              <w:jc w:val="center"/>
            </w:pPr>
            <w:r>
              <w:rPr>
                <w:rFonts w:ascii="Arial"/>
                <w:b w:val="false"/>
                <w:i w:val="false"/>
                <w:color w:val="000000"/>
                <w:sz w:val="15"/>
              </w:rPr>
              <w:t>818949,21</w:t>
            </w:r>
          </w:p>
          <w:bookmarkEnd w:id="6116"/>
        </w:tc>
        <w:tc>
          <w:tcPr>
            <w:tcW w:w="1417" w:type="dxa"/>
            <w:tcBorders>
              <w:top w:val="outset" w:color="000000" w:sz="8"/>
              <w:left w:val="outset" w:color="000000" w:sz="8"/>
              <w:bottom w:val="outset" w:color="000000" w:sz="8"/>
              <w:right w:val="outset" w:color="000000" w:sz="8"/>
            </w:tcBorders>
            <w:vAlign w:val="center"/>
          </w:tcPr>
          <w:bookmarkStart w:name="6119" w:id="6117"/>
          <w:p>
            <w:pPr>
              <w:spacing w:after="0"/>
              <w:ind w:left="0"/>
              <w:jc w:val="center"/>
            </w:pPr>
            <w:r>
              <w:rPr>
                <w:rFonts w:ascii="Arial"/>
                <w:b w:val="false"/>
                <w:i w:val="false"/>
                <w:color w:val="000000"/>
                <w:sz w:val="15"/>
              </w:rPr>
              <w:t>818949,21</w:t>
            </w:r>
          </w:p>
          <w:bookmarkEnd w:id="6117"/>
        </w:tc>
        <w:tc>
          <w:tcPr>
            <w:tcW w:w="1306" w:type="dxa"/>
            <w:tcBorders>
              <w:top w:val="outset" w:color="000000" w:sz="8"/>
              <w:left w:val="outset" w:color="000000" w:sz="8"/>
              <w:bottom w:val="outset" w:color="000000" w:sz="8"/>
              <w:right w:val="outset" w:color="000000" w:sz="8"/>
            </w:tcBorders>
            <w:vAlign w:val="center"/>
          </w:tcPr>
          <w:bookmarkStart w:name="6120" w:id="6118"/>
          <w:p>
            <w:pPr>
              <w:spacing w:after="0"/>
              <w:ind w:left="0"/>
              <w:jc w:val="center"/>
            </w:pPr>
            <w:r>
              <w:rPr>
                <w:rFonts w:ascii="Arial"/>
                <w:b w:val="false"/>
                <w:i w:val="false"/>
                <w:color w:val="000000"/>
                <w:sz w:val="15"/>
              </w:rPr>
              <w:t xml:space="preserve"> </w:t>
            </w:r>
          </w:p>
          <w:bookmarkEnd w:id="6118"/>
        </w:tc>
        <w:tc>
          <w:tcPr>
            <w:tcW w:w="1194" w:type="dxa"/>
            <w:tcBorders>
              <w:top w:val="outset" w:color="000000" w:sz="8"/>
              <w:left w:val="outset" w:color="000000" w:sz="8"/>
              <w:bottom w:val="outset" w:color="000000" w:sz="8"/>
              <w:right w:val="outset" w:color="000000" w:sz="8"/>
            </w:tcBorders>
            <w:vAlign w:val="center"/>
          </w:tcPr>
          <w:bookmarkStart w:name="6121" w:id="6119"/>
          <w:p>
            <w:pPr>
              <w:spacing w:after="0"/>
              <w:ind w:left="0"/>
              <w:jc w:val="center"/>
            </w:pPr>
            <w:r>
              <w:rPr>
                <w:rFonts w:ascii="Arial"/>
                <w:b w:val="false"/>
                <w:i w:val="false"/>
                <w:color w:val="000000"/>
                <w:sz w:val="15"/>
              </w:rPr>
              <w:t xml:space="preserve"> </w:t>
            </w:r>
          </w:p>
          <w:bookmarkEnd w:id="6119"/>
        </w:tc>
        <w:tc>
          <w:tcPr>
            <w:tcW w:w="1417" w:type="dxa"/>
            <w:tcBorders>
              <w:top w:val="outset" w:color="000000" w:sz="8"/>
              <w:left w:val="outset" w:color="000000" w:sz="8"/>
              <w:bottom w:val="outset" w:color="000000" w:sz="8"/>
              <w:right w:val="outset" w:color="000000" w:sz="8"/>
            </w:tcBorders>
            <w:vAlign w:val="center"/>
          </w:tcPr>
          <w:bookmarkStart w:name="6122" w:id="6120"/>
          <w:p>
            <w:pPr>
              <w:spacing w:after="0"/>
              <w:ind w:left="0"/>
              <w:jc w:val="center"/>
            </w:pPr>
            <w:r>
              <w:rPr>
                <w:rFonts w:ascii="Arial"/>
                <w:b w:val="false"/>
                <w:i w:val="false"/>
                <w:color w:val="000000"/>
                <w:sz w:val="15"/>
              </w:rPr>
              <w:t xml:space="preserve"> </w:t>
            </w:r>
          </w:p>
          <w:bookmarkEnd w:id="6120"/>
        </w:tc>
        <w:tc>
          <w:tcPr>
            <w:tcW w:w="1417" w:type="dxa"/>
            <w:tcBorders>
              <w:top w:val="outset" w:color="000000" w:sz="8"/>
              <w:left w:val="outset" w:color="000000" w:sz="8"/>
              <w:bottom w:val="outset" w:color="000000" w:sz="8"/>
              <w:right w:val="outset" w:color="000000" w:sz="8"/>
            </w:tcBorders>
            <w:vAlign w:val="center"/>
          </w:tcPr>
          <w:bookmarkStart w:name="6123" w:id="6121"/>
          <w:p>
            <w:pPr>
              <w:spacing w:after="0"/>
              <w:ind w:left="0"/>
              <w:jc w:val="center"/>
            </w:pPr>
            <w:r>
              <w:rPr>
                <w:rFonts w:ascii="Arial"/>
                <w:b w:val="false"/>
                <w:i w:val="false"/>
                <w:color w:val="000000"/>
                <w:sz w:val="15"/>
              </w:rPr>
              <w:t xml:space="preserve"> </w:t>
            </w:r>
          </w:p>
          <w:bookmarkEnd w:id="6121"/>
        </w:tc>
        <w:tc>
          <w:tcPr>
            <w:tcW w:w="1194" w:type="dxa"/>
            <w:tcBorders>
              <w:top w:val="outset" w:color="000000" w:sz="8"/>
              <w:left w:val="outset" w:color="000000" w:sz="8"/>
              <w:bottom w:val="outset" w:color="000000" w:sz="8"/>
              <w:right w:val="outset" w:color="000000" w:sz="8"/>
            </w:tcBorders>
            <w:vAlign w:val="center"/>
          </w:tcPr>
          <w:bookmarkStart w:name="6124" w:id="6122"/>
          <w:p>
            <w:pPr>
              <w:spacing w:after="0"/>
              <w:ind w:left="0"/>
              <w:jc w:val="center"/>
            </w:pPr>
            <w:r>
              <w:rPr>
                <w:rFonts w:ascii="Arial"/>
                <w:b w:val="false"/>
                <w:i w:val="false"/>
                <w:color w:val="000000"/>
                <w:sz w:val="15"/>
              </w:rPr>
              <w:t xml:space="preserve"> </w:t>
            </w:r>
          </w:p>
          <w:bookmarkEnd w:id="6122"/>
        </w:tc>
        <w:tc>
          <w:tcPr>
            <w:tcW w:w="1083" w:type="dxa"/>
            <w:tcBorders>
              <w:top w:val="outset" w:color="000000" w:sz="8"/>
              <w:left w:val="outset" w:color="000000" w:sz="8"/>
              <w:bottom w:val="outset" w:color="000000" w:sz="8"/>
              <w:right w:val="outset" w:color="000000" w:sz="8"/>
            </w:tcBorders>
            <w:vAlign w:val="center"/>
          </w:tcPr>
          <w:bookmarkStart w:name="6125" w:id="6123"/>
          <w:p>
            <w:pPr>
              <w:spacing w:after="0"/>
              <w:ind w:left="0"/>
              <w:jc w:val="center"/>
            </w:pPr>
            <w:r>
              <w:rPr>
                <w:rFonts w:ascii="Arial"/>
                <w:b w:val="false"/>
                <w:i w:val="false"/>
                <w:color w:val="000000"/>
                <w:sz w:val="15"/>
              </w:rPr>
              <w:t xml:space="preserve"> </w:t>
            </w:r>
          </w:p>
          <w:bookmarkEnd w:id="6123"/>
        </w:tc>
        <w:tc>
          <w:tcPr>
            <w:tcW w:w="1083" w:type="dxa"/>
            <w:tcBorders>
              <w:top w:val="outset" w:color="000000" w:sz="8"/>
              <w:left w:val="outset" w:color="000000" w:sz="8"/>
              <w:bottom w:val="outset" w:color="000000" w:sz="8"/>
              <w:right w:val="outset" w:color="000000" w:sz="8"/>
            </w:tcBorders>
            <w:vAlign w:val="center"/>
          </w:tcPr>
          <w:bookmarkStart w:name="6126" w:id="6124"/>
          <w:p>
            <w:pPr>
              <w:spacing w:after="0"/>
              <w:ind w:left="0"/>
              <w:jc w:val="center"/>
            </w:pPr>
            <w:r>
              <w:rPr>
                <w:rFonts w:ascii="Arial"/>
                <w:b w:val="false"/>
                <w:i w:val="false"/>
                <w:color w:val="000000"/>
                <w:sz w:val="15"/>
              </w:rPr>
              <w:t xml:space="preserve"> </w:t>
            </w:r>
          </w:p>
          <w:bookmarkEnd w:id="6124"/>
        </w:tc>
        <w:tc>
          <w:tcPr>
            <w:tcW w:w="1417" w:type="dxa"/>
            <w:tcBorders>
              <w:top w:val="outset" w:color="000000" w:sz="8"/>
              <w:left w:val="outset" w:color="000000" w:sz="8"/>
              <w:bottom w:val="outset" w:color="000000" w:sz="8"/>
              <w:right w:val="outset" w:color="000000" w:sz="8"/>
            </w:tcBorders>
            <w:vAlign w:val="center"/>
          </w:tcPr>
          <w:bookmarkStart w:name="6127" w:id="6125"/>
          <w:p>
            <w:pPr>
              <w:spacing w:after="0"/>
              <w:ind w:left="0"/>
              <w:jc w:val="center"/>
            </w:pPr>
            <w:r>
              <w:rPr>
                <w:rFonts w:ascii="Arial"/>
                <w:b w:val="false"/>
                <w:i w:val="false"/>
                <w:color w:val="000000"/>
                <w:sz w:val="15"/>
              </w:rPr>
              <w:t xml:space="preserve"> </w:t>
            </w:r>
          </w:p>
          <w:bookmarkEnd w:id="6125"/>
        </w:tc>
        <w:tc>
          <w:tcPr>
            <w:tcW w:w="1417" w:type="dxa"/>
            <w:tcBorders>
              <w:top w:val="outset" w:color="000000" w:sz="8"/>
              <w:left w:val="outset" w:color="000000" w:sz="8"/>
              <w:bottom w:val="outset" w:color="000000" w:sz="8"/>
              <w:right w:val="outset" w:color="000000" w:sz="8"/>
            </w:tcBorders>
            <w:vAlign w:val="center"/>
          </w:tcPr>
          <w:bookmarkStart w:name="6128" w:id="6126"/>
          <w:p>
            <w:pPr>
              <w:spacing w:after="0"/>
              <w:ind w:left="0"/>
              <w:jc w:val="center"/>
            </w:pPr>
            <w:r>
              <w:rPr>
                <w:rFonts w:ascii="Arial"/>
                <w:b w:val="false"/>
                <w:i w:val="false"/>
                <w:color w:val="000000"/>
                <w:sz w:val="15"/>
              </w:rPr>
              <w:t xml:space="preserve"> </w:t>
            </w:r>
          </w:p>
          <w:bookmarkEnd w:id="6126"/>
        </w:tc>
        <w:tc>
          <w:tcPr>
            <w:tcW w:w="1417" w:type="dxa"/>
            <w:tcBorders>
              <w:top w:val="outset" w:color="000000" w:sz="8"/>
              <w:left w:val="outset" w:color="000000" w:sz="8"/>
              <w:bottom w:val="outset" w:color="000000" w:sz="8"/>
              <w:right w:val="outset" w:color="000000" w:sz="8"/>
            </w:tcBorders>
            <w:vAlign w:val="center"/>
          </w:tcPr>
          <w:bookmarkStart w:name="6129" w:id="6127"/>
          <w:p>
            <w:pPr>
              <w:spacing w:after="0"/>
              <w:ind w:left="0"/>
              <w:jc w:val="center"/>
            </w:pPr>
            <w:r>
              <w:rPr>
                <w:rFonts w:ascii="Arial"/>
                <w:b w:val="false"/>
                <w:i w:val="false"/>
                <w:color w:val="000000"/>
                <w:sz w:val="15"/>
              </w:rPr>
              <w:t>818949,21</w:t>
            </w:r>
          </w:p>
          <w:bookmarkEnd w:id="61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130" w:id="6128"/>
          <w:p>
            <w:pPr>
              <w:spacing w:after="0"/>
              <w:ind w:left="0"/>
              <w:jc w:val="center"/>
            </w:pPr>
            <w:r>
              <w:rPr>
                <w:rFonts w:ascii="Arial"/>
                <w:b w:val="false"/>
                <w:i/>
                <w:color w:val="000000"/>
                <w:sz w:val="15"/>
              </w:rPr>
              <w:t>3717693</w:t>
            </w:r>
          </w:p>
          <w:bookmarkEnd w:id="6128"/>
        </w:tc>
        <w:tc>
          <w:tcPr>
            <w:tcW w:w="805" w:type="dxa"/>
            <w:tcBorders>
              <w:top w:val="outset" w:color="000000" w:sz="8"/>
              <w:left w:val="outset" w:color="000000" w:sz="8"/>
              <w:bottom w:val="outset" w:color="000000" w:sz="8"/>
              <w:right w:val="outset" w:color="000000" w:sz="8"/>
            </w:tcBorders>
            <w:vAlign w:val="center"/>
          </w:tcPr>
          <w:bookmarkStart w:name="6131" w:id="6129"/>
          <w:p>
            <w:pPr>
              <w:spacing w:after="0"/>
              <w:ind w:left="0"/>
              <w:jc w:val="center"/>
            </w:pPr>
            <w:r>
              <w:rPr>
                <w:rFonts w:ascii="Arial"/>
                <w:b w:val="false"/>
                <w:i/>
                <w:color w:val="000000"/>
                <w:sz w:val="15"/>
              </w:rPr>
              <w:t>7693</w:t>
            </w:r>
          </w:p>
          <w:bookmarkEnd w:id="6129"/>
        </w:tc>
        <w:tc>
          <w:tcPr>
            <w:tcW w:w="805" w:type="dxa"/>
            <w:tcBorders>
              <w:top w:val="outset" w:color="000000" w:sz="8"/>
              <w:left w:val="outset" w:color="000000" w:sz="8"/>
              <w:bottom w:val="outset" w:color="000000" w:sz="8"/>
              <w:right w:val="outset" w:color="000000" w:sz="8"/>
            </w:tcBorders>
            <w:vAlign w:val="center"/>
          </w:tcPr>
          <w:bookmarkStart w:name="6132" w:id="6130"/>
          <w:p>
            <w:pPr>
              <w:spacing w:after="0"/>
              <w:ind w:left="0"/>
              <w:jc w:val="center"/>
            </w:pPr>
            <w:r>
              <w:rPr>
                <w:rFonts w:ascii="Arial"/>
                <w:b w:val="false"/>
                <w:i/>
                <w:color w:val="000000"/>
                <w:sz w:val="15"/>
              </w:rPr>
              <w:t>0490</w:t>
            </w:r>
          </w:p>
          <w:bookmarkEnd w:id="6130"/>
        </w:tc>
        <w:tc>
          <w:tcPr>
            <w:tcW w:w="649" w:type="dxa"/>
            <w:tcBorders>
              <w:top w:val="outset" w:color="000000" w:sz="8"/>
              <w:left w:val="outset" w:color="000000" w:sz="8"/>
              <w:bottom w:val="outset" w:color="000000" w:sz="8"/>
              <w:right w:val="outset" w:color="000000" w:sz="8"/>
            </w:tcBorders>
            <w:vAlign w:val="center"/>
          </w:tcPr>
          <w:bookmarkStart w:name="6133" w:id="6131"/>
          <w:p>
            <w:pPr>
              <w:spacing w:after="0"/>
              <w:ind w:left="0"/>
              <w:jc w:val="left"/>
            </w:pPr>
            <w:r>
              <w:rPr>
                <w:rFonts w:ascii="Arial"/>
                <w:b w:val="false"/>
                <w:i/>
                <w:color w:val="000000"/>
                <w:sz w:val="15"/>
              </w:rPr>
              <w:t>Інші заходи, пов'язані з економічною діяльністю</w:t>
            </w:r>
          </w:p>
          <w:bookmarkEnd w:id="6131"/>
        </w:tc>
        <w:tc>
          <w:tcPr>
            <w:tcW w:w="1417" w:type="dxa"/>
            <w:tcBorders>
              <w:top w:val="outset" w:color="000000" w:sz="8"/>
              <w:left w:val="outset" w:color="000000" w:sz="8"/>
              <w:bottom w:val="outset" w:color="000000" w:sz="8"/>
              <w:right w:val="outset" w:color="000000" w:sz="8"/>
            </w:tcBorders>
            <w:vAlign w:val="center"/>
          </w:tcPr>
          <w:bookmarkStart w:name="6134" w:id="6132"/>
          <w:p>
            <w:pPr>
              <w:spacing w:after="0"/>
              <w:ind w:left="0"/>
              <w:jc w:val="center"/>
            </w:pPr>
            <w:r>
              <w:rPr>
                <w:rFonts w:ascii="Arial"/>
                <w:b w:val="false"/>
                <w:i/>
                <w:color w:val="000000"/>
                <w:sz w:val="15"/>
              </w:rPr>
              <w:t>818949,21</w:t>
            </w:r>
          </w:p>
          <w:bookmarkEnd w:id="6132"/>
        </w:tc>
        <w:tc>
          <w:tcPr>
            <w:tcW w:w="1417" w:type="dxa"/>
            <w:tcBorders>
              <w:top w:val="outset" w:color="000000" w:sz="8"/>
              <w:left w:val="outset" w:color="000000" w:sz="8"/>
              <w:bottom w:val="outset" w:color="000000" w:sz="8"/>
              <w:right w:val="outset" w:color="000000" w:sz="8"/>
            </w:tcBorders>
            <w:vAlign w:val="center"/>
          </w:tcPr>
          <w:bookmarkStart w:name="6135" w:id="6133"/>
          <w:p>
            <w:pPr>
              <w:spacing w:after="0"/>
              <w:ind w:left="0"/>
              <w:jc w:val="center"/>
            </w:pPr>
            <w:r>
              <w:rPr>
                <w:rFonts w:ascii="Arial"/>
                <w:b w:val="false"/>
                <w:i/>
                <w:color w:val="000000"/>
                <w:sz w:val="15"/>
              </w:rPr>
              <w:t>818949,21</w:t>
            </w:r>
          </w:p>
          <w:bookmarkEnd w:id="6133"/>
        </w:tc>
        <w:tc>
          <w:tcPr>
            <w:tcW w:w="1306" w:type="dxa"/>
            <w:tcBorders>
              <w:top w:val="outset" w:color="000000" w:sz="8"/>
              <w:left w:val="outset" w:color="000000" w:sz="8"/>
              <w:bottom w:val="outset" w:color="000000" w:sz="8"/>
              <w:right w:val="outset" w:color="000000" w:sz="8"/>
            </w:tcBorders>
            <w:vAlign w:val="center"/>
          </w:tcPr>
          <w:bookmarkStart w:name="6136" w:id="6134"/>
          <w:p>
            <w:pPr>
              <w:spacing w:after="0"/>
              <w:ind w:left="0"/>
              <w:jc w:val="center"/>
            </w:pPr>
            <w:r>
              <w:rPr>
                <w:rFonts w:ascii="Arial"/>
                <w:b w:val="false"/>
                <w:i w:val="false"/>
                <w:color w:val="000000"/>
                <w:sz w:val="15"/>
              </w:rPr>
              <w:t xml:space="preserve"> </w:t>
            </w:r>
          </w:p>
          <w:bookmarkEnd w:id="6134"/>
        </w:tc>
        <w:tc>
          <w:tcPr>
            <w:tcW w:w="1194" w:type="dxa"/>
            <w:tcBorders>
              <w:top w:val="outset" w:color="000000" w:sz="8"/>
              <w:left w:val="outset" w:color="000000" w:sz="8"/>
              <w:bottom w:val="outset" w:color="000000" w:sz="8"/>
              <w:right w:val="outset" w:color="000000" w:sz="8"/>
            </w:tcBorders>
            <w:vAlign w:val="center"/>
          </w:tcPr>
          <w:bookmarkStart w:name="6137" w:id="6135"/>
          <w:p>
            <w:pPr>
              <w:spacing w:after="0"/>
              <w:ind w:left="0"/>
              <w:jc w:val="center"/>
            </w:pPr>
            <w:r>
              <w:rPr>
                <w:rFonts w:ascii="Arial"/>
                <w:b w:val="false"/>
                <w:i w:val="false"/>
                <w:color w:val="000000"/>
                <w:sz w:val="15"/>
              </w:rPr>
              <w:t xml:space="preserve"> </w:t>
            </w:r>
          </w:p>
          <w:bookmarkEnd w:id="6135"/>
        </w:tc>
        <w:tc>
          <w:tcPr>
            <w:tcW w:w="1417" w:type="dxa"/>
            <w:tcBorders>
              <w:top w:val="outset" w:color="000000" w:sz="8"/>
              <w:left w:val="outset" w:color="000000" w:sz="8"/>
              <w:bottom w:val="outset" w:color="000000" w:sz="8"/>
              <w:right w:val="outset" w:color="000000" w:sz="8"/>
            </w:tcBorders>
            <w:vAlign w:val="center"/>
          </w:tcPr>
          <w:bookmarkStart w:name="6138" w:id="6136"/>
          <w:p>
            <w:pPr>
              <w:spacing w:after="0"/>
              <w:ind w:left="0"/>
              <w:jc w:val="center"/>
            </w:pPr>
            <w:r>
              <w:rPr>
                <w:rFonts w:ascii="Arial"/>
                <w:b w:val="false"/>
                <w:i w:val="false"/>
                <w:color w:val="000000"/>
                <w:sz w:val="15"/>
              </w:rPr>
              <w:t xml:space="preserve"> </w:t>
            </w:r>
          </w:p>
          <w:bookmarkEnd w:id="6136"/>
        </w:tc>
        <w:tc>
          <w:tcPr>
            <w:tcW w:w="1417" w:type="dxa"/>
            <w:tcBorders>
              <w:top w:val="outset" w:color="000000" w:sz="8"/>
              <w:left w:val="outset" w:color="000000" w:sz="8"/>
              <w:bottom w:val="outset" w:color="000000" w:sz="8"/>
              <w:right w:val="outset" w:color="000000" w:sz="8"/>
            </w:tcBorders>
            <w:vAlign w:val="center"/>
          </w:tcPr>
          <w:bookmarkStart w:name="6139" w:id="6137"/>
          <w:p>
            <w:pPr>
              <w:spacing w:after="0"/>
              <w:ind w:left="0"/>
              <w:jc w:val="center"/>
            </w:pPr>
            <w:r>
              <w:rPr>
                <w:rFonts w:ascii="Arial"/>
                <w:b w:val="false"/>
                <w:i w:val="false"/>
                <w:color w:val="000000"/>
                <w:sz w:val="15"/>
              </w:rPr>
              <w:t xml:space="preserve"> </w:t>
            </w:r>
          </w:p>
          <w:bookmarkEnd w:id="6137"/>
        </w:tc>
        <w:tc>
          <w:tcPr>
            <w:tcW w:w="1194" w:type="dxa"/>
            <w:tcBorders>
              <w:top w:val="outset" w:color="000000" w:sz="8"/>
              <w:left w:val="outset" w:color="000000" w:sz="8"/>
              <w:bottom w:val="outset" w:color="000000" w:sz="8"/>
              <w:right w:val="outset" w:color="000000" w:sz="8"/>
            </w:tcBorders>
            <w:vAlign w:val="center"/>
          </w:tcPr>
          <w:bookmarkStart w:name="6140" w:id="6138"/>
          <w:p>
            <w:pPr>
              <w:spacing w:after="0"/>
              <w:ind w:left="0"/>
              <w:jc w:val="center"/>
            </w:pPr>
            <w:r>
              <w:rPr>
                <w:rFonts w:ascii="Arial"/>
                <w:b w:val="false"/>
                <w:i w:val="false"/>
                <w:color w:val="000000"/>
                <w:sz w:val="15"/>
              </w:rPr>
              <w:t xml:space="preserve"> </w:t>
            </w:r>
          </w:p>
          <w:bookmarkEnd w:id="6138"/>
        </w:tc>
        <w:tc>
          <w:tcPr>
            <w:tcW w:w="1083" w:type="dxa"/>
            <w:tcBorders>
              <w:top w:val="outset" w:color="000000" w:sz="8"/>
              <w:left w:val="outset" w:color="000000" w:sz="8"/>
              <w:bottom w:val="outset" w:color="000000" w:sz="8"/>
              <w:right w:val="outset" w:color="000000" w:sz="8"/>
            </w:tcBorders>
            <w:vAlign w:val="center"/>
          </w:tcPr>
          <w:bookmarkStart w:name="6141" w:id="6139"/>
          <w:p>
            <w:pPr>
              <w:spacing w:after="0"/>
              <w:ind w:left="0"/>
              <w:jc w:val="center"/>
            </w:pPr>
            <w:r>
              <w:rPr>
                <w:rFonts w:ascii="Arial"/>
                <w:b w:val="false"/>
                <w:i w:val="false"/>
                <w:color w:val="000000"/>
                <w:sz w:val="15"/>
              </w:rPr>
              <w:t xml:space="preserve"> </w:t>
            </w:r>
          </w:p>
          <w:bookmarkEnd w:id="6139"/>
        </w:tc>
        <w:tc>
          <w:tcPr>
            <w:tcW w:w="1083" w:type="dxa"/>
            <w:tcBorders>
              <w:top w:val="outset" w:color="000000" w:sz="8"/>
              <w:left w:val="outset" w:color="000000" w:sz="8"/>
              <w:bottom w:val="outset" w:color="000000" w:sz="8"/>
              <w:right w:val="outset" w:color="000000" w:sz="8"/>
            </w:tcBorders>
            <w:vAlign w:val="center"/>
          </w:tcPr>
          <w:bookmarkStart w:name="6142" w:id="6140"/>
          <w:p>
            <w:pPr>
              <w:spacing w:after="0"/>
              <w:ind w:left="0"/>
              <w:jc w:val="center"/>
            </w:pPr>
            <w:r>
              <w:rPr>
                <w:rFonts w:ascii="Arial"/>
                <w:b w:val="false"/>
                <w:i w:val="false"/>
                <w:color w:val="000000"/>
                <w:sz w:val="15"/>
              </w:rPr>
              <w:t xml:space="preserve"> </w:t>
            </w:r>
          </w:p>
          <w:bookmarkEnd w:id="6140"/>
        </w:tc>
        <w:tc>
          <w:tcPr>
            <w:tcW w:w="1417" w:type="dxa"/>
            <w:tcBorders>
              <w:top w:val="outset" w:color="000000" w:sz="8"/>
              <w:left w:val="outset" w:color="000000" w:sz="8"/>
              <w:bottom w:val="outset" w:color="000000" w:sz="8"/>
              <w:right w:val="outset" w:color="000000" w:sz="8"/>
            </w:tcBorders>
            <w:vAlign w:val="center"/>
          </w:tcPr>
          <w:bookmarkStart w:name="6143" w:id="6141"/>
          <w:p>
            <w:pPr>
              <w:spacing w:after="0"/>
              <w:ind w:left="0"/>
              <w:jc w:val="center"/>
            </w:pPr>
            <w:r>
              <w:rPr>
                <w:rFonts w:ascii="Arial"/>
                <w:b w:val="false"/>
                <w:i w:val="false"/>
                <w:color w:val="000000"/>
                <w:sz w:val="15"/>
              </w:rPr>
              <w:t xml:space="preserve"> </w:t>
            </w:r>
          </w:p>
          <w:bookmarkEnd w:id="6141"/>
        </w:tc>
        <w:tc>
          <w:tcPr>
            <w:tcW w:w="1417" w:type="dxa"/>
            <w:tcBorders>
              <w:top w:val="outset" w:color="000000" w:sz="8"/>
              <w:left w:val="outset" w:color="000000" w:sz="8"/>
              <w:bottom w:val="outset" w:color="000000" w:sz="8"/>
              <w:right w:val="outset" w:color="000000" w:sz="8"/>
            </w:tcBorders>
            <w:vAlign w:val="center"/>
          </w:tcPr>
          <w:bookmarkStart w:name="6144" w:id="6142"/>
          <w:p>
            <w:pPr>
              <w:spacing w:after="0"/>
              <w:ind w:left="0"/>
              <w:jc w:val="center"/>
            </w:pPr>
            <w:r>
              <w:rPr>
                <w:rFonts w:ascii="Arial"/>
                <w:b w:val="false"/>
                <w:i w:val="false"/>
                <w:color w:val="000000"/>
                <w:sz w:val="15"/>
              </w:rPr>
              <w:t xml:space="preserve"> </w:t>
            </w:r>
          </w:p>
          <w:bookmarkEnd w:id="6142"/>
        </w:tc>
        <w:tc>
          <w:tcPr>
            <w:tcW w:w="1417" w:type="dxa"/>
            <w:tcBorders>
              <w:top w:val="outset" w:color="000000" w:sz="8"/>
              <w:left w:val="outset" w:color="000000" w:sz="8"/>
              <w:bottom w:val="outset" w:color="000000" w:sz="8"/>
              <w:right w:val="outset" w:color="000000" w:sz="8"/>
            </w:tcBorders>
            <w:vAlign w:val="center"/>
          </w:tcPr>
          <w:bookmarkStart w:name="6145" w:id="6143"/>
          <w:p>
            <w:pPr>
              <w:spacing w:after="0"/>
              <w:ind w:left="0"/>
              <w:jc w:val="center"/>
            </w:pPr>
            <w:r>
              <w:rPr>
                <w:rFonts w:ascii="Arial"/>
                <w:b w:val="false"/>
                <w:i/>
                <w:color w:val="000000"/>
                <w:sz w:val="15"/>
              </w:rPr>
              <w:t>818949,21</w:t>
            </w:r>
          </w:p>
          <w:bookmarkEnd w:id="61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146" w:id="6144"/>
          <w:p>
            <w:pPr>
              <w:spacing w:after="0"/>
              <w:ind w:left="0"/>
              <w:jc w:val="center"/>
            </w:pPr>
            <w:r>
              <w:rPr>
                <w:rFonts w:ascii="Arial"/>
                <w:b w:val="false"/>
                <w:i w:val="false"/>
                <w:color w:val="000000"/>
                <w:sz w:val="15"/>
              </w:rPr>
              <w:t>3718600</w:t>
            </w:r>
          </w:p>
          <w:bookmarkEnd w:id="6144"/>
        </w:tc>
        <w:tc>
          <w:tcPr>
            <w:tcW w:w="805" w:type="dxa"/>
            <w:tcBorders>
              <w:top w:val="outset" w:color="000000" w:sz="8"/>
              <w:left w:val="outset" w:color="000000" w:sz="8"/>
              <w:bottom w:val="outset" w:color="000000" w:sz="8"/>
              <w:right w:val="outset" w:color="000000" w:sz="8"/>
            </w:tcBorders>
            <w:vAlign w:val="center"/>
          </w:tcPr>
          <w:bookmarkStart w:name="6147" w:id="6145"/>
          <w:p>
            <w:pPr>
              <w:spacing w:after="0"/>
              <w:ind w:left="0"/>
              <w:jc w:val="center"/>
            </w:pPr>
            <w:r>
              <w:rPr>
                <w:rFonts w:ascii="Arial"/>
                <w:b w:val="false"/>
                <w:i w:val="false"/>
                <w:color w:val="000000"/>
                <w:sz w:val="15"/>
              </w:rPr>
              <w:t>8600</w:t>
            </w:r>
          </w:p>
          <w:bookmarkEnd w:id="6145"/>
        </w:tc>
        <w:tc>
          <w:tcPr>
            <w:tcW w:w="805" w:type="dxa"/>
            <w:tcBorders>
              <w:top w:val="outset" w:color="000000" w:sz="8"/>
              <w:left w:val="outset" w:color="000000" w:sz="8"/>
              <w:bottom w:val="outset" w:color="000000" w:sz="8"/>
              <w:right w:val="outset" w:color="000000" w:sz="8"/>
            </w:tcBorders>
            <w:vAlign w:val="center"/>
          </w:tcPr>
          <w:bookmarkStart w:name="6148" w:id="6146"/>
          <w:p>
            <w:pPr>
              <w:spacing w:after="0"/>
              <w:ind w:left="0"/>
              <w:jc w:val="center"/>
            </w:pPr>
            <w:r>
              <w:rPr>
                <w:rFonts w:ascii="Arial"/>
                <w:b w:val="false"/>
                <w:i w:val="false"/>
                <w:color w:val="000000"/>
                <w:sz w:val="15"/>
              </w:rPr>
              <w:t>0170</w:t>
            </w:r>
          </w:p>
          <w:bookmarkEnd w:id="6146"/>
        </w:tc>
        <w:tc>
          <w:tcPr>
            <w:tcW w:w="649" w:type="dxa"/>
            <w:tcBorders>
              <w:top w:val="outset" w:color="000000" w:sz="8"/>
              <w:left w:val="outset" w:color="000000" w:sz="8"/>
              <w:bottom w:val="outset" w:color="000000" w:sz="8"/>
              <w:right w:val="outset" w:color="000000" w:sz="8"/>
            </w:tcBorders>
            <w:vAlign w:val="center"/>
          </w:tcPr>
          <w:bookmarkStart w:name="6149" w:id="6147"/>
          <w:p>
            <w:pPr>
              <w:spacing w:after="0"/>
              <w:ind w:left="0"/>
              <w:jc w:val="left"/>
            </w:pPr>
            <w:r>
              <w:rPr>
                <w:rFonts w:ascii="Arial"/>
                <w:b w:val="false"/>
                <w:i w:val="false"/>
                <w:color w:val="000000"/>
                <w:sz w:val="15"/>
              </w:rPr>
              <w:t>Обслуговування місцевого боргу</w:t>
            </w:r>
          </w:p>
          <w:bookmarkEnd w:id="6147"/>
        </w:tc>
        <w:tc>
          <w:tcPr>
            <w:tcW w:w="1417" w:type="dxa"/>
            <w:tcBorders>
              <w:top w:val="outset" w:color="000000" w:sz="8"/>
              <w:left w:val="outset" w:color="000000" w:sz="8"/>
              <w:bottom w:val="outset" w:color="000000" w:sz="8"/>
              <w:right w:val="outset" w:color="000000" w:sz="8"/>
            </w:tcBorders>
            <w:vAlign w:val="center"/>
          </w:tcPr>
          <w:bookmarkStart w:name="6150" w:id="6148"/>
          <w:p>
            <w:pPr>
              <w:spacing w:after="0"/>
              <w:ind w:left="0"/>
              <w:jc w:val="center"/>
            </w:pPr>
            <w:r>
              <w:rPr>
                <w:rFonts w:ascii="Arial"/>
                <w:b w:val="false"/>
                <w:i w:val="false"/>
                <w:color w:val="000000"/>
                <w:sz w:val="15"/>
              </w:rPr>
              <w:t>493950,83</w:t>
            </w:r>
          </w:p>
          <w:bookmarkEnd w:id="6148"/>
        </w:tc>
        <w:tc>
          <w:tcPr>
            <w:tcW w:w="1417" w:type="dxa"/>
            <w:tcBorders>
              <w:top w:val="outset" w:color="000000" w:sz="8"/>
              <w:left w:val="outset" w:color="000000" w:sz="8"/>
              <w:bottom w:val="outset" w:color="000000" w:sz="8"/>
              <w:right w:val="outset" w:color="000000" w:sz="8"/>
            </w:tcBorders>
            <w:vAlign w:val="center"/>
          </w:tcPr>
          <w:bookmarkStart w:name="6151" w:id="6149"/>
          <w:p>
            <w:pPr>
              <w:spacing w:after="0"/>
              <w:ind w:left="0"/>
              <w:jc w:val="center"/>
            </w:pPr>
            <w:r>
              <w:rPr>
                <w:rFonts w:ascii="Arial"/>
                <w:b w:val="false"/>
                <w:i w:val="false"/>
                <w:color w:val="000000"/>
                <w:sz w:val="15"/>
              </w:rPr>
              <w:t>493950,83</w:t>
            </w:r>
          </w:p>
          <w:bookmarkEnd w:id="6149"/>
        </w:tc>
        <w:tc>
          <w:tcPr>
            <w:tcW w:w="1306" w:type="dxa"/>
            <w:tcBorders>
              <w:top w:val="outset" w:color="000000" w:sz="8"/>
              <w:left w:val="outset" w:color="000000" w:sz="8"/>
              <w:bottom w:val="outset" w:color="000000" w:sz="8"/>
              <w:right w:val="outset" w:color="000000" w:sz="8"/>
            </w:tcBorders>
            <w:vAlign w:val="center"/>
          </w:tcPr>
          <w:bookmarkStart w:name="6152" w:id="6150"/>
          <w:p>
            <w:pPr>
              <w:spacing w:after="0"/>
              <w:ind w:left="0"/>
              <w:jc w:val="center"/>
            </w:pPr>
            <w:r>
              <w:rPr>
                <w:rFonts w:ascii="Arial"/>
                <w:b w:val="false"/>
                <w:i w:val="false"/>
                <w:color w:val="000000"/>
                <w:sz w:val="15"/>
              </w:rPr>
              <w:t xml:space="preserve"> </w:t>
            </w:r>
          </w:p>
          <w:bookmarkEnd w:id="6150"/>
        </w:tc>
        <w:tc>
          <w:tcPr>
            <w:tcW w:w="1194" w:type="dxa"/>
            <w:tcBorders>
              <w:top w:val="outset" w:color="000000" w:sz="8"/>
              <w:left w:val="outset" w:color="000000" w:sz="8"/>
              <w:bottom w:val="outset" w:color="000000" w:sz="8"/>
              <w:right w:val="outset" w:color="000000" w:sz="8"/>
            </w:tcBorders>
            <w:vAlign w:val="center"/>
          </w:tcPr>
          <w:bookmarkStart w:name="6153" w:id="6151"/>
          <w:p>
            <w:pPr>
              <w:spacing w:after="0"/>
              <w:ind w:left="0"/>
              <w:jc w:val="center"/>
            </w:pPr>
            <w:r>
              <w:rPr>
                <w:rFonts w:ascii="Arial"/>
                <w:b w:val="false"/>
                <w:i w:val="false"/>
                <w:color w:val="000000"/>
                <w:sz w:val="15"/>
              </w:rPr>
              <w:t xml:space="preserve"> </w:t>
            </w:r>
          </w:p>
          <w:bookmarkEnd w:id="6151"/>
        </w:tc>
        <w:tc>
          <w:tcPr>
            <w:tcW w:w="1417" w:type="dxa"/>
            <w:tcBorders>
              <w:top w:val="outset" w:color="000000" w:sz="8"/>
              <w:left w:val="outset" w:color="000000" w:sz="8"/>
              <w:bottom w:val="outset" w:color="000000" w:sz="8"/>
              <w:right w:val="outset" w:color="000000" w:sz="8"/>
            </w:tcBorders>
            <w:vAlign w:val="center"/>
          </w:tcPr>
          <w:bookmarkStart w:name="6154" w:id="6152"/>
          <w:p>
            <w:pPr>
              <w:spacing w:after="0"/>
              <w:ind w:left="0"/>
              <w:jc w:val="center"/>
            </w:pPr>
            <w:r>
              <w:rPr>
                <w:rFonts w:ascii="Arial"/>
                <w:b w:val="false"/>
                <w:i w:val="false"/>
                <w:color w:val="000000"/>
                <w:sz w:val="15"/>
              </w:rPr>
              <w:t xml:space="preserve"> </w:t>
            </w:r>
          </w:p>
          <w:bookmarkEnd w:id="6152"/>
        </w:tc>
        <w:tc>
          <w:tcPr>
            <w:tcW w:w="1417" w:type="dxa"/>
            <w:tcBorders>
              <w:top w:val="outset" w:color="000000" w:sz="8"/>
              <w:left w:val="outset" w:color="000000" w:sz="8"/>
              <w:bottom w:val="outset" w:color="000000" w:sz="8"/>
              <w:right w:val="outset" w:color="000000" w:sz="8"/>
            </w:tcBorders>
            <w:vAlign w:val="center"/>
          </w:tcPr>
          <w:bookmarkStart w:name="6155" w:id="6153"/>
          <w:p>
            <w:pPr>
              <w:spacing w:after="0"/>
              <w:ind w:left="0"/>
              <w:jc w:val="center"/>
            </w:pPr>
            <w:r>
              <w:rPr>
                <w:rFonts w:ascii="Arial"/>
                <w:b w:val="false"/>
                <w:i w:val="false"/>
                <w:color w:val="000000"/>
                <w:sz w:val="15"/>
              </w:rPr>
              <w:t xml:space="preserve"> </w:t>
            </w:r>
          </w:p>
          <w:bookmarkEnd w:id="6153"/>
        </w:tc>
        <w:tc>
          <w:tcPr>
            <w:tcW w:w="1194" w:type="dxa"/>
            <w:tcBorders>
              <w:top w:val="outset" w:color="000000" w:sz="8"/>
              <w:left w:val="outset" w:color="000000" w:sz="8"/>
              <w:bottom w:val="outset" w:color="000000" w:sz="8"/>
              <w:right w:val="outset" w:color="000000" w:sz="8"/>
            </w:tcBorders>
            <w:vAlign w:val="center"/>
          </w:tcPr>
          <w:bookmarkStart w:name="6156" w:id="6154"/>
          <w:p>
            <w:pPr>
              <w:spacing w:after="0"/>
              <w:ind w:left="0"/>
              <w:jc w:val="center"/>
            </w:pPr>
            <w:r>
              <w:rPr>
                <w:rFonts w:ascii="Arial"/>
                <w:b w:val="false"/>
                <w:i w:val="false"/>
                <w:color w:val="000000"/>
                <w:sz w:val="15"/>
              </w:rPr>
              <w:t xml:space="preserve"> </w:t>
            </w:r>
          </w:p>
          <w:bookmarkEnd w:id="6154"/>
        </w:tc>
        <w:tc>
          <w:tcPr>
            <w:tcW w:w="1083" w:type="dxa"/>
            <w:tcBorders>
              <w:top w:val="outset" w:color="000000" w:sz="8"/>
              <w:left w:val="outset" w:color="000000" w:sz="8"/>
              <w:bottom w:val="outset" w:color="000000" w:sz="8"/>
              <w:right w:val="outset" w:color="000000" w:sz="8"/>
            </w:tcBorders>
            <w:vAlign w:val="center"/>
          </w:tcPr>
          <w:bookmarkStart w:name="6157" w:id="6155"/>
          <w:p>
            <w:pPr>
              <w:spacing w:after="0"/>
              <w:ind w:left="0"/>
              <w:jc w:val="center"/>
            </w:pPr>
            <w:r>
              <w:rPr>
                <w:rFonts w:ascii="Arial"/>
                <w:b w:val="false"/>
                <w:i w:val="false"/>
                <w:color w:val="000000"/>
                <w:sz w:val="15"/>
              </w:rPr>
              <w:t xml:space="preserve"> </w:t>
            </w:r>
          </w:p>
          <w:bookmarkEnd w:id="6155"/>
        </w:tc>
        <w:tc>
          <w:tcPr>
            <w:tcW w:w="1083" w:type="dxa"/>
            <w:tcBorders>
              <w:top w:val="outset" w:color="000000" w:sz="8"/>
              <w:left w:val="outset" w:color="000000" w:sz="8"/>
              <w:bottom w:val="outset" w:color="000000" w:sz="8"/>
              <w:right w:val="outset" w:color="000000" w:sz="8"/>
            </w:tcBorders>
            <w:vAlign w:val="center"/>
          </w:tcPr>
          <w:bookmarkStart w:name="6158" w:id="6156"/>
          <w:p>
            <w:pPr>
              <w:spacing w:after="0"/>
              <w:ind w:left="0"/>
              <w:jc w:val="center"/>
            </w:pPr>
            <w:r>
              <w:rPr>
                <w:rFonts w:ascii="Arial"/>
                <w:b w:val="false"/>
                <w:i w:val="false"/>
                <w:color w:val="000000"/>
                <w:sz w:val="15"/>
              </w:rPr>
              <w:t xml:space="preserve"> </w:t>
            </w:r>
          </w:p>
          <w:bookmarkEnd w:id="6156"/>
        </w:tc>
        <w:tc>
          <w:tcPr>
            <w:tcW w:w="1417" w:type="dxa"/>
            <w:tcBorders>
              <w:top w:val="outset" w:color="000000" w:sz="8"/>
              <w:left w:val="outset" w:color="000000" w:sz="8"/>
              <w:bottom w:val="outset" w:color="000000" w:sz="8"/>
              <w:right w:val="outset" w:color="000000" w:sz="8"/>
            </w:tcBorders>
            <w:vAlign w:val="center"/>
          </w:tcPr>
          <w:bookmarkStart w:name="6159" w:id="6157"/>
          <w:p>
            <w:pPr>
              <w:spacing w:after="0"/>
              <w:ind w:left="0"/>
              <w:jc w:val="center"/>
            </w:pPr>
            <w:r>
              <w:rPr>
                <w:rFonts w:ascii="Arial"/>
                <w:b w:val="false"/>
                <w:i w:val="false"/>
                <w:color w:val="000000"/>
                <w:sz w:val="15"/>
              </w:rPr>
              <w:t xml:space="preserve"> </w:t>
            </w:r>
          </w:p>
          <w:bookmarkEnd w:id="6157"/>
        </w:tc>
        <w:tc>
          <w:tcPr>
            <w:tcW w:w="1417" w:type="dxa"/>
            <w:tcBorders>
              <w:top w:val="outset" w:color="000000" w:sz="8"/>
              <w:left w:val="outset" w:color="000000" w:sz="8"/>
              <w:bottom w:val="outset" w:color="000000" w:sz="8"/>
              <w:right w:val="outset" w:color="000000" w:sz="8"/>
            </w:tcBorders>
            <w:vAlign w:val="center"/>
          </w:tcPr>
          <w:bookmarkStart w:name="6160" w:id="6158"/>
          <w:p>
            <w:pPr>
              <w:spacing w:after="0"/>
              <w:ind w:left="0"/>
              <w:jc w:val="center"/>
            </w:pPr>
            <w:r>
              <w:rPr>
                <w:rFonts w:ascii="Arial"/>
                <w:b w:val="false"/>
                <w:i w:val="false"/>
                <w:color w:val="000000"/>
                <w:sz w:val="15"/>
              </w:rPr>
              <w:t xml:space="preserve"> </w:t>
            </w:r>
          </w:p>
          <w:bookmarkEnd w:id="6158"/>
        </w:tc>
        <w:tc>
          <w:tcPr>
            <w:tcW w:w="1417" w:type="dxa"/>
            <w:tcBorders>
              <w:top w:val="outset" w:color="000000" w:sz="8"/>
              <w:left w:val="outset" w:color="000000" w:sz="8"/>
              <w:bottom w:val="outset" w:color="000000" w:sz="8"/>
              <w:right w:val="outset" w:color="000000" w:sz="8"/>
            </w:tcBorders>
            <w:vAlign w:val="center"/>
          </w:tcPr>
          <w:bookmarkStart w:name="6161" w:id="6159"/>
          <w:p>
            <w:pPr>
              <w:spacing w:after="0"/>
              <w:ind w:left="0"/>
              <w:jc w:val="center"/>
            </w:pPr>
            <w:r>
              <w:rPr>
                <w:rFonts w:ascii="Arial"/>
                <w:b w:val="false"/>
                <w:i w:val="false"/>
                <w:color w:val="000000"/>
                <w:sz w:val="15"/>
              </w:rPr>
              <w:t>493950,83</w:t>
            </w:r>
          </w:p>
          <w:bookmarkEnd w:id="61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162" w:id="6160"/>
          <w:p>
            <w:pPr>
              <w:spacing w:after="0"/>
              <w:ind w:left="0"/>
              <w:jc w:val="center"/>
            </w:pPr>
            <w:r>
              <w:rPr>
                <w:rFonts w:ascii="Arial"/>
                <w:b w:val="false"/>
                <w:i w:val="false"/>
                <w:color w:val="000000"/>
                <w:sz w:val="15"/>
              </w:rPr>
              <w:t>3718700</w:t>
            </w:r>
          </w:p>
          <w:bookmarkEnd w:id="6160"/>
        </w:tc>
        <w:tc>
          <w:tcPr>
            <w:tcW w:w="805" w:type="dxa"/>
            <w:tcBorders>
              <w:top w:val="outset" w:color="000000" w:sz="8"/>
              <w:left w:val="outset" w:color="000000" w:sz="8"/>
              <w:bottom w:val="outset" w:color="000000" w:sz="8"/>
              <w:right w:val="outset" w:color="000000" w:sz="8"/>
            </w:tcBorders>
            <w:vAlign w:val="center"/>
          </w:tcPr>
          <w:bookmarkStart w:name="6163" w:id="6161"/>
          <w:p>
            <w:pPr>
              <w:spacing w:after="0"/>
              <w:ind w:left="0"/>
              <w:jc w:val="center"/>
            </w:pPr>
            <w:r>
              <w:rPr>
                <w:rFonts w:ascii="Arial"/>
                <w:b w:val="false"/>
                <w:i w:val="false"/>
                <w:color w:val="000000"/>
                <w:sz w:val="15"/>
              </w:rPr>
              <w:t>8700</w:t>
            </w:r>
          </w:p>
          <w:bookmarkEnd w:id="6161"/>
        </w:tc>
        <w:tc>
          <w:tcPr>
            <w:tcW w:w="805" w:type="dxa"/>
            <w:tcBorders>
              <w:top w:val="outset" w:color="000000" w:sz="8"/>
              <w:left w:val="outset" w:color="000000" w:sz="8"/>
              <w:bottom w:val="outset" w:color="000000" w:sz="8"/>
              <w:right w:val="outset" w:color="000000" w:sz="8"/>
            </w:tcBorders>
            <w:vAlign w:val="center"/>
          </w:tcPr>
          <w:bookmarkStart w:name="6164" w:id="6162"/>
          <w:p>
            <w:pPr>
              <w:spacing w:after="0"/>
              <w:ind w:left="0"/>
              <w:jc w:val="center"/>
            </w:pPr>
            <w:r>
              <w:rPr>
                <w:rFonts w:ascii="Arial"/>
                <w:b w:val="false"/>
                <w:i w:val="false"/>
                <w:color w:val="000000"/>
                <w:sz w:val="15"/>
              </w:rPr>
              <w:t>0133</w:t>
            </w:r>
          </w:p>
          <w:bookmarkEnd w:id="6162"/>
        </w:tc>
        <w:tc>
          <w:tcPr>
            <w:tcW w:w="649" w:type="dxa"/>
            <w:tcBorders>
              <w:top w:val="outset" w:color="000000" w:sz="8"/>
              <w:left w:val="outset" w:color="000000" w:sz="8"/>
              <w:bottom w:val="outset" w:color="000000" w:sz="8"/>
              <w:right w:val="outset" w:color="000000" w:sz="8"/>
            </w:tcBorders>
            <w:vAlign w:val="center"/>
          </w:tcPr>
          <w:bookmarkStart w:name="6165" w:id="6163"/>
          <w:p>
            <w:pPr>
              <w:spacing w:after="0"/>
              <w:ind w:left="0"/>
              <w:jc w:val="left"/>
            </w:pPr>
            <w:r>
              <w:rPr>
                <w:rFonts w:ascii="Arial"/>
                <w:b w:val="false"/>
                <w:i w:val="false"/>
                <w:color w:val="000000"/>
                <w:sz w:val="15"/>
              </w:rPr>
              <w:t>Резервний фонд</w:t>
            </w:r>
          </w:p>
          <w:bookmarkEnd w:id="6163"/>
        </w:tc>
        <w:tc>
          <w:tcPr>
            <w:tcW w:w="1417" w:type="dxa"/>
            <w:tcBorders>
              <w:top w:val="outset" w:color="000000" w:sz="8"/>
              <w:left w:val="outset" w:color="000000" w:sz="8"/>
              <w:bottom w:val="outset" w:color="000000" w:sz="8"/>
              <w:right w:val="outset" w:color="000000" w:sz="8"/>
            </w:tcBorders>
            <w:vAlign w:val="center"/>
          </w:tcPr>
          <w:bookmarkStart w:name="6166" w:id="6164"/>
          <w:p>
            <w:pPr>
              <w:spacing w:after="0"/>
              <w:ind w:left="0"/>
              <w:jc w:val="center"/>
            </w:pPr>
            <w:r>
              <w:rPr>
                <w:rFonts w:ascii="Arial"/>
                <w:b w:val="false"/>
                <w:i w:val="false"/>
                <w:color w:val="000000"/>
                <w:sz w:val="15"/>
              </w:rPr>
              <w:t>103870,00</w:t>
            </w:r>
          </w:p>
          <w:bookmarkEnd w:id="6164"/>
        </w:tc>
        <w:tc>
          <w:tcPr>
            <w:tcW w:w="1417" w:type="dxa"/>
            <w:tcBorders>
              <w:top w:val="outset" w:color="000000" w:sz="8"/>
              <w:left w:val="outset" w:color="000000" w:sz="8"/>
              <w:bottom w:val="outset" w:color="000000" w:sz="8"/>
              <w:right w:val="outset" w:color="000000" w:sz="8"/>
            </w:tcBorders>
            <w:vAlign w:val="center"/>
          </w:tcPr>
          <w:bookmarkStart w:name="6167" w:id="6165"/>
          <w:p>
            <w:pPr>
              <w:spacing w:after="0"/>
              <w:ind w:left="0"/>
              <w:jc w:val="center"/>
            </w:pPr>
            <w:r>
              <w:rPr>
                <w:rFonts w:ascii="Arial"/>
                <w:b w:val="false"/>
                <w:i w:val="false"/>
                <w:color w:val="000000"/>
                <w:sz w:val="15"/>
              </w:rPr>
              <w:t xml:space="preserve"> </w:t>
            </w:r>
          </w:p>
          <w:bookmarkEnd w:id="6165"/>
        </w:tc>
        <w:tc>
          <w:tcPr>
            <w:tcW w:w="1306" w:type="dxa"/>
            <w:tcBorders>
              <w:top w:val="outset" w:color="000000" w:sz="8"/>
              <w:left w:val="outset" w:color="000000" w:sz="8"/>
              <w:bottom w:val="outset" w:color="000000" w:sz="8"/>
              <w:right w:val="outset" w:color="000000" w:sz="8"/>
            </w:tcBorders>
            <w:vAlign w:val="center"/>
          </w:tcPr>
          <w:bookmarkStart w:name="6168" w:id="6166"/>
          <w:p>
            <w:pPr>
              <w:spacing w:after="0"/>
              <w:ind w:left="0"/>
              <w:jc w:val="center"/>
            </w:pPr>
            <w:r>
              <w:rPr>
                <w:rFonts w:ascii="Arial"/>
                <w:b w:val="false"/>
                <w:i w:val="false"/>
                <w:color w:val="000000"/>
                <w:sz w:val="15"/>
              </w:rPr>
              <w:t xml:space="preserve"> </w:t>
            </w:r>
          </w:p>
          <w:bookmarkEnd w:id="6166"/>
        </w:tc>
        <w:tc>
          <w:tcPr>
            <w:tcW w:w="1194" w:type="dxa"/>
            <w:tcBorders>
              <w:top w:val="outset" w:color="000000" w:sz="8"/>
              <w:left w:val="outset" w:color="000000" w:sz="8"/>
              <w:bottom w:val="outset" w:color="000000" w:sz="8"/>
              <w:right w:val="outset" w:color="000000" w:sz="8"/>
            </w:tcBorders>
            <w:vAlign w:val="center"/>
          </w:tcPr>
          <w:bookmarkStart w:name="6169" w:id="6167"/>
          <w:p>
            <w:pPr>
              <w:spacing w:after="0"/>
              <w:ind w:left="0"/>
              <w:jc w:val="center"/>
            </w:pPr>
            <w:r>
              <w:rPr>
                <w:rFonts w:ascii="Arial"/>
                <w:b w:val="false"/>
                <w:i w:val="false"/>
                <w:color w:val="000000"/>
                <w:sz w:val="15"/>
              </w:rPr>
              <w:t xml:space="preserve"> </w:t>
            </w:r>
          </w:p>
          <w:bookmarkEnd w:id="6167"/>
        </w:tc>
        <w:tc>
          <w:tcPr>
            <w:tcW w:w="1417" w:type="dxa"/>
            <w:tcBorders>
              <w:top w:val="outset" w:color="000000" w:sz="8"/>
              <w:left w:val="outset" w:color="000000" w:sz="8"/>
              <w:bottom w:val="outset" w:color="000000" w:sz="8"/>
              <w:right w:val="outset" w:color="000000" w:sz="8"/>
            </w:tcBorders>
            <w:vAlign w:val="center"/>
          </w:tcPr>
          <w:bookmarkStart w:name="6170" w:id="6168"/>
          <w:p>
            <w:pPr>
              <w:spacing w:after="0"/>
              <w:ind w:left="0"/>
              <w:jc w:val="center"/>
            </w:pPr>
            <w:r>
              <w:rPr>
                <w:rFonts w:ascii="Arial"/>
                <w:b w:val="false"/>
                <w:i w:val="false"/>
                <w:color w:val="000000"/>
                <w:sz w:val="15"/>
              </w:rPr>
              <w:t xml:space="preserve"> </w:t>
            </w:r>
          </w:p>
          <w:bookmarkEnd w:id="6168"/>
        </w:tc>
        <w:tc>
          <w:tcPr>
            <w:tcW w:w="1417" w:type="dxa"/>
            <w:tcBorders>
              <w:top w:val="outset" w:color="000000" w:sz="8"/>
              <w:left w:val="outset" w:color="000000" w:sz="8"/>
              <w:bottom w:val="outset" w:color="000000" w:sz="8"/>
              <w:right w:val="outset" w:color="000000" w:sz="8"/>
            </w:tcBorders>
            <w:vAlign w:val="center"/>
          </w:tcPr>
          <w:bookmarkStart w:name="6171" w:id="6169"/>
          <w:p>
            <w:pPr>
              <w:spacing w:after="0"/>
              <w:ind w:left="0"/>
              <w:jc w:val="center"/>
            </w:pPr>
            <w:r>
              <w:rPr>
                <w:rFonts w:ascii="Arial"/>
                <w:b w:val="false"/>
                <w:i w:val="false"/>
                <w:color w:val="000000"/>
                <w:sz w:val="15"/>
              </w:rPr>
              <w:t xml:space="preserve"> </w:t>
            </w:r>
          </w:p>
          <w:bookmarkEnd w:id="6169"/>
        </w:tc>
        <w:tc>
          <w:tcPr>
            <w:tcW w:w="1194" w:type="dxa"/>
            <w:tcBorders>
              <w:top w:val="outset" w:color="000000" w:sz="8"/>
              <w:left w:val="outset" w:color="000000" w:sz="8"/>
              <w:bottom w:val="outset" w:color="000000" w:sz="8"/>
              <w:right w:val="outset" w:color="000000" w:sz="8"/>
            </w:tcBorders>
            <w:vAlign w:val="center"/>
          </w:tcPr>
          <w:bookmarkStart w:name="6172" w:id="6170"/>
          <w:p>
            <w:pPr>
              <w:spacing w:after="0"/>
              <w:ind w:left="0"/>
              <w:jc w:val="center"/>
            </w:pPr>
            <w:r>
              <w:rPr>
                <w:rFonts w:ascii="Arial"/>
                <w:b w:val="false"/>
                <w:i w:val="false"/>
                <w:color w:val="000000"/>
                <w:sz w:val="15"/>
              </w:rPr>
              <w:t xml:space="preserve"> </w:t>
            </w:r>
          </w:p>
          <w:bookmarkEnd w:id="6170"/>
        </w:tc>
        <w:tc>
          <w:tcPr>
            <w:tcW w:w="1083" w:type="dxa"/>
            <w:tcBorders>
              <w:top w:val="outset" w:color="000000" w:sz="8"/>
              <w:left w:val="outset" w:color="000000" w:sz="8"/>
              <w:bottom w:val="outset" w:color="000000" w:sz="8"/>
              <w:right w:val="outset" w:color="000000" w:sz="8"/>
            </w:tcBorders>
            <w:vAlign w:val="center"/>
          </w:tcPr>
          <w:bookmarkStart w:name="6173" w:id="6171"/>
          <w:p>
            <w:pPr>
              <w:spacing w:after="0"/>
              <w:ind w:left="0"/>
              <w:jc w:val="center"/>
            </w:pPr>
            <w:r>
              <w:rPr>
                <w:rFonts w:ascii="Arial"/>
                <w:b w:val="false"/>
                <w:i w:val="false"/>
                <w:color w:val="000000"/>
                <w:sz w:val="15"/>
              </w:rPr>
              <w:t xml:space="preserve"> </w:t>
            </w:r>
          </w:p>
          <w:bookmarkEnd w:id="6171"/>
        </w:tc>
        <w:tc>
          <w:tcPr>
            <w:tcW w:w="1083" w:type="dxa"/>
            <w:tcBorders>
              <w:top w:val="outset" w:color="000000" w:sz="8"/>
              <w:left w:val="outset" w:color="000000" w:sz="8"/>
              <w:bottom w:val="outset" w:color="000000" w:sz="8"/>
              <w:right w:val="outset" w:color="000000" w:sz="8"/>
            </w:tcBorders>
            <w:vAlign w:val="center"/>
          </w:tcPr>
          <w:bookmarkStart w:name="6174" w:id="6172"/>
          <w:p>
            <w:pPr>
              <w:spacing w:after="0"/>
              <w:ind w:left="0"/>
              <w:jc w:val="center"/>
            </w:pPr>
            <w:r>
              <w:rPr>
                <w:rFonts w:ascii="Arial"/>
                <w:b w:val="false"/>
                <w:i w:val="false"/>
                <w:color w:val="000000"/>
                <w:sz w:val="15"/>
              </w:rPr>
              <w:t xml:space="preserve"> </w:t>
            </w:r>
          </w:p>
          <w:bookmarkEnd w:id="6172"/>
        </w:tc>
        <w:tc>
          <w:tcPr>
            <w:tcW w:w="1417" w:type="dxa"/>
            <w:tcBorders>
              <w:top w:val="outset" w:color="000000" w:sz="8"/>
              <w:left w:val="outset" w:color="000000" w:sz="8"/>
              <w:bottom w:val="outset" w:color="000000" w:sz="8"/>
              <w:right w:val="outset" w:color="000000" w:sz="8"/>
            </w:tcBorders>
            <w:vAlign w:val="center"/>
          </w:tcPr>
          <w:bookmarkStart w:name="6175" w:id="6173"/>
          <w:p>
            <w:pPr>
              <w:spacing w:after="0"/>
              <w:ind w:left="0"/>
              <w:jc w:val="center"/>
            </w:pPr>
            <w:r>
              <w:rPr>
                <w:rFonts w:ascii="Arial"/>
                <w:b w:val="false"/>
                <w:i w:val="false"/>
                <w:color w:val="000000"/>
                <w:sz w:val="15"/>
              </w:rPr>
              <w:t xml:space="preserve"> </w:t>
            </w:r>
          </w:p>
          <w:bookmarkEnd w:id="6173"/>
        </w:tc>
        <w:tc>
          <w:tcPr>
            <w:tcW w:w="1417" w:type="dxa"/>
            <w:tcBorders>
              <w:top w:val="outset" w:color="000000" w:sz="8"/>
              <w:left w:val="outset" w:color="000000" w:sz="8"/>
              <w:bottom w:val="outset" w:color="000000" w:sz="8"/>
              <w:right w:val="outset" w:color="000000" w:sz="8"/>
            </w:tcBorders>
            <w:vAlign w:val="center"/>
          </w:tcPr>
          <w:bookmarkStart w:name="6176" w:id="6174"/>
          <w:p>
            <w:pPr>
              <w:spacing w:after="0"/>
              <w:ind w:left="0"/>
              <w:jc w:val="center"/>
            </w:pPr>
            <w:r>
              <w:rPr>
                <w:rFonts w:ascii="Arial"/>
                <w:b w:val="false"/>
                <w:i w:val="false"/>
                <w:color w:val="000000"/>
                <w:sz w:val="15"/>
              </w:rPr>
              <w:t xml:space="preserve"> </w:t>
            </w:r>
          </w:p>
          <w:bookmarkEnd w:id="6174"/>
        </w:tc>
        <w:tc>
          <w:tcPr>
            <w:tcW w:w="1417" w:type="dxa"/>
            <w:tcBorders>
              <w:top w:val="outset" w:color="000000" w:sz="8"/>
              <w:left w:val="outset" w:color="000000" w:sz="8"/>
              <w:bottom w:val="outset" w:color="000000" w:sz="8"/>
              <w:right w:val="outset" w:color="000000" w:sz="8"/>
            </w:tcBorders>
            <w:vAlign w:val="center"/>
          </w:tcPr>
          <w:bookmarkStart w:name="6177" w:id="6175"/>
          <w:p>
            <w:pPr>
              <w:spacing w:after="0"/>
              <w:ind w:left="0"/>
              <w:jc w:val="center"/>
            </w:pPr>
            <w:r>
              <w:rPr>
                <w:rFonts w:ascii="Arial"/>
                <w:b w:val="false"/>
                <w:i w:val="false"/>
                <w:color w:val="000000"/>
                <w:sz w:val="15"/>
              </w:rPr>
              <w:t>103870,00</w:t>
            </w:r>
          </w:p>
          <w:bookmarkEnd w:id="61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178" w:id="6176"/>
          <w:p>
            <w:pPr>
              <w:spacing w:after="0"/>
              <w:ind w:left="0"/>
              <w:jc w:val="center"/>
            </w:pPr>
            <w:r>
              <w:rPr>
                <w:rFonts w:ascii="Arial"/>
                <w:b/>
                <w:i w:val="false"/>
                <w:color w:val="000000"/>
                <w:sz w:val="15"/>
              </w:rPr>
              <w:t>3800000</w:t>
            </w:r>
          </w:p>
          <w:bookmarkEnd w:id="6176"/>
        </w:tc>
        <w:tc>
          <w:tcPr>
            <w:tcW w:w="805" w:type="dxa"/>
            <w:tcBorders>
              <w:top w:val="outset" w:color="000000" w:sz="8"/>
              <w:left w:val="outset" w:color="000000" w:sz="8"/>
              <w:bottom w:val="outset" w:color="000000" w:sz="8"/>
              <w:right w:val="outset" w:color="000000" w:sz="8"/>
            </w:tcBorders>
            <w:vAlign w:val="center"/>
          </w:tcPr>
          <w:bookmarkStart w:name="6179" w:id="6177"/>
          <w:p>
            <w:pPr>
              <w:spacing w:after="0"/>
              <w:ind w:left="0"/>
              <w:jc w:val="center"/>
            </w:pPr>
            <w:r>
              <w:rPr>
                <w:rFonts w:ascii="Arial"/>
                <w:b w:val="false"/>
                <w:i w:val="false"/>
                <w:color w:val="000000"/>
                <w:sz w:val="15"/>
              </w:rPr>
              <w:t xml:space="preserve"> </w:t>
            </w:r>
          </w:p>
          <w:bookmarkEnd w:id="6177"/>
        </w:tc>
        <w:tc>
          <w:tcPr>
            <w:tcW w:w="805" w:type="dxa"/>
            <w:tcBorders>
              <w:top w:val="outset" w:color="000000" w:sz="8"/>
              <w:left w:val="outset" w:color="000000" w:sz="8"/>
              <w:bottom w:val="outset" w:color="000000" w:sz="8"/>
              <w:right w:val="outset" w:color="000000" w:sz="8"/>
            </w:tcBorders>
            <w:vAlign w:val="center"/>
          </w:tcPr>
          <w:bookmarkStart w:name="6180" w:id="6178"/>
          <w:p>
            <w:pPr>
              <w:spacing w:after="0"/>
              <w:ind w:left="0"/>
              <w:jc w:val="center"/>
            </w:pPr>
            <w:r>
              <w:rPr>
                <w:rFonts w:ascii="Arial"/>
                <w:b w:val="false"/>
                <w:i w:val="false"/>
                <w:color w:val="000000"/>
                <w:sz w:val="15"/>
              </w:rPr>
              <w:t xml:space="preserve"> </w:t>
            </w:r>
          </w:p>
          <w:bookmarkEnd w:id="6178"/>
        </w:tc>
        <w:tc>
          <w:tcPr>
            <w:tcW w:w="649" w:type="dxa"/>
            <w:tcBorders>
              <w:top w:val="outset" w:color="000000" w:sz="8"/>
              <w:left w:val="outset" w:color="000000" w:sz="8"/>
              <w:bottom w:val="outset" w:color="000000" w:sz="8"/>
              <w:right w:val="outset" w:color="000000" w:sz="8"/>
            </w:tcBorders>
            <w:vAlign w:val="center"/>
          </w:tcPr>
          <w:bookmarkStart w:name="6181" w:id="6179"/>
          <w:p>
            <w:pPr>
              <w:spacing w:after="0"/>
              <w:ind w:left="0"/>
              <w:jc w:val="left"/>
            </w:pPr>
            <w:r>
              <w:rPr>
                <w:rFonts w:ascii="Arial"/>
                <w:b/>
                <w:i w:val="false"/>
                <w:color w:val="000000"/>
                <w:sz w:val="15"/>
              </w:rPr>
              <w:t>Департамент внутрішнього фінансового контролю та аудиту виконавчого органу Київської міської ради (КМДА)</w:t>
            </w:r>
          </w:p>
          <w:bookmarkEnd w:id="6179"/>
        </w:tc>
        <w:tc>
          <w:tcPr>
            <w:tcW w:w="1417" w:type="dxa"/>
            <w:tcBorders>
              <w:top w:val="outset" w:color="000000" w:sz="8"/>
              <w:left w:val="outset" w:color="000000" w:sz="8"/>
              <w:bottom w:val="outset" w:color="000000" w:sz="8"/>
              <w:right w:val="outset" w:color="000000" w:sz="8"/>
            </w:tcBorders>
            <w:vAlign w:val="center"/>
          </w:tcPr>
          <w:bookmarkStart w:name="6182" w:id="6180"/>
          <w:p>
            <w:pPr>
              <w:spacing w:after="0"/>
              <w:ind w:left="0"/>
              <w:jc w:val="center"/>
            </w:pPr>
            <w:r>
              <w:rPr>
                <w:rFonts w:ascii="Arial"/>
                <w:b/>
                <w:i w:val="false"/>
                <w:color w:val="000000"/>
                <w:sz w:val="15"/>
              </w:rPr>
              <w:t>24202,60</w:t>
            </w:r>
          </w:p>
          <w:bookmarkEnd w:id="6180"/>
        </w:tc>
        <w:tc>
          <w:tcPr>
            <w:tcW w:w="1417" w:type="dxa"/>
            <w:tcBorders>
              <w:top w:val="outset" w:color="000000" w:sz="8"/>
              <w:left w:val="outset" w:color="000000" w:sz="8"/>
              <w:bottom w:val="outset" w:color="000000" w:sz="8"/>
              <w:right w:val="outset" w:color="000000" w:sz="8"/>
            </w:tcBorders>
            <w:vAlign w:val="center"/>
          </w:tcPr>
          <w:bookmarkStart w:name="6183" w:id="6181"/>
          <w:p>
            <w:pPr>
              <w:spacing w:after="0"/>
              <w:ind w:left="0"/>
              <w:jc w:val="center"/>
            </w:pPr>
            <w:r>
              <w:rPr>
                <w:rFonts w:ascii="Arial"/>
                <w:b/>
                <w:i w:val="false"/>
                <w:color w:val="000000"/>
                <w:sz w:val="15"/>
              </w:rPr>
              <w:t>24202,60</w:t>
            </w:r>
          </w:p>
          <w:bookmarkEnd w:id="6181"/>
        </w:tc>
        <w:tc>
          <w:tcPr>
            <w:tcW w:w="1306" w:type="dxa"/>
            <w:tcBorders>
              <w:top w:val="outset" w:color="000000" w:sz="8"/>
              <w:left w:val="outset" w:color="000000" w:sz="8"/>
              <w:bottom w:val="outset" w:color="000000" w:sz="8"/>
              <w:right w:val="outset" w:color="000000" w:sz="8"/>
            </w:tcBorders>
            <w:vAlign w:val="center"/>
          </w:tcPr>
          <w:bookmarkStart w:name="6184" w:id="6182"/>
          <w:p>
            <w:pPr>
              <w:spacing w:after="0"/>
              <w:ind w:left="0"/>
              <w:jc w:val="center"/>
            </w:pPr>
            <w:r>
              <w:rPr>
                <w:rFonts w:ascii="Arial"/>
                <w:b/>
                <w:i w:val="false"/>
                <w:color w:val="000000"/>
                <w:sz w:val="15"/>
              </w:rPr>
              <w:t>10885,90</w:t>
            </w:r>
          </w:p>
          <w:bookmarkEnd w:id="6182"/>
        </w:tc>
        <w:tc>
          <w:tcPr>
            <w:tcW w:w="1194" w:type="dxa"/>
            <w:tcBorders>
              <w:top w:val="outset" w:color="000000" w:sz="8"/>
              <w:left w:val="outset" w:color="000000" w:sz="8"/>
              <w:bottom w:val="outset" w:color="000000" w:sz="8"/>
              <w:right w:val="outset" w:color="000000" w:sz="8"/>
            </w:tcBorders>
            <w:vAlign w:val="center"/>
          </w:tcPr>
          <w:bookmarkStart w:name="6185" w:id="6183"/>
          <w:p>
            <w:pPr>
              <w:spacing w:after="0"/>
              <w:ind w:left="0"/>
              <w:jc w:val="center"/>
            </w:pPr>
            <w:r>
              <w:rPr>
                <w:rFonts w:ascii="Arial"/>
                <w:b/>
                <w:i w:val="false"/>
                <w:color w:val="000000"/>
                <w:sz w:val="15"/>
              </w:rPr>
              <w:t>289,10</w:t>
            </w:r>
          </w:p>
          <w:bookmarkEnd w:id="6183"/>
        </w:tc>
        <w:tc>
          <w:tcPr>
            <w:tcW w:w="1417" w:type="dxa"/>
            <w:tcBorders>
              <w:top w:val="outset" w:color="000000" w:sz="8"/>
              <w:left w:val="outset" w:color="000000" w:sz="8"/>
              <w:bottom w:val="outset" w:color="000000" w:sz="8"/>
              <w:right w:val="outset" w:color="000000" w:sz="8"/>
            </w:tcBorders>
            <w:vAlign w:val="center"/>
          </w:tcPr>
          <w:bookmarkStart w:name="6186" w:id="6184"/>
          <w:p>
            <w:pPr>
              <w:spacing w:after="0"/>
              <w:ind w:left="0"/>
              <w:jc w:val="center"/>
            </w:pPr>
            <w:r>
              <w:rPr>
                <w:rFonts w:ascii="Arial"/>
                <w:b w:val="false"/>
                <w:i w:val="false"/>
                <w:color w:val="000000"/>
                <w:sz w:val="15"/>
              </w:rPr>
              <w:t xml:space="preserve"> </w:t>
            </w:r>
          </w:p>
          <w:bookmarkEnd w:id="6184"/>
        </w:tc>
        <w:tc>
          <w:tcPr>
            <w:tcW w:w="1417" w:type="dxa"/>
            <w:tcBorders>
              <w:top w:val="outset" w:color="000000" w:sz="8"/>
              <w:left w:val="outset" w:color="000000" w:sz="8"/>
              <w:bottom w:val="outset" w:color="000000" w:sz="8"/>
              <w:right w:val="outset" w:color="000000" w:sz="8"/>
            </w:tcBorders>
            <w:vAlign w:val="center"/>
          </w:tcPr>
          <w:bookmarkStart w:name="6187" w:id="6185"/>
          <w:p>
            <w:pPr>
              <w:spacing w:after="0"/>
              <w:ind w:left="0"/>
              <w:jc w:val="center"/>
            </w:pPr>
            <w:r>
              <w:rPr>
                <w:rFonts w:ascii="Arial"/>
                <w:b/>
                <w:i w:val="false"/>
                <w:color w:val="000000"/>
                <w:sz w:val="15"/>
              </w:rPr>
              <w:t>156,00</w:t>
            </w:r>
          </w:p>
          <w:bookmarkEnd w:id="6185"/>
        </w:tc>
        <w:tc>
          <w:tcPr>
            <w:tcW w:w="1194" w:type="dxa"/>
            <w:tcBorders>
              <w:top w:val="outset" w:color="000000" w:sz="8"/>
              <w:left w:val="outset" w:color="000000" w:sz="8"/>
              <w:bottom w:val="outset" w:color="000000" w:sz="8"/>
              <w:right w:val="outset" w:color="000000" w:sz="8"/>
            </w:tcBorders>
            <w:vAlign w:val="center"/>
          </w:tcPr>
          <w:bookmarkStart w:name="6188" w:id="6186"/>
          <w:p>
            <w:pPr>
              <w:spacing w:after="0"/>
              <w:ind w:left="0"/>
              <w:jc w:val="center"/>
            </w:pPr>
            <w:r>
              <w:rPr>
                <w:rFonts w:ascii="Arial"/>
                <w:b w:val="false"/>
                <w:i w:val="false"/>
                <w:color w:val="000000"/>
                <w:sz w:val="15"/>
              </w:rPr>
              <w:t xml:space="preserve"> </w:t>
            </w:r>
          </w:p>
          <w:bookmarkEnd w:id="6186"/>
        </w:tc>
        <w:tc>
          <w:tcPr>
            <w:tcW w:w="1083" w:type="dxa"/>
            <w:tcBorders>
              <w:top w:val="outset" w:color="000000" w:sz="8"/>
              <w:left w:val="outset" w:color="000000" w:sz="8"/>
              <w:bottom w:val="outset" w:color="000000" w:sz="8"/>
              <w:right w:val="outset" w:color="000000" w:sz="8"/>
            </w:tcBorders>
            <w:vAlign w:val="center"/>
          </w:tcPr>
          <w:bookmarkStart w:name="6189" w:id="6187"/>
          <w:p>
            <w:pPr>
              <w:spacing w:after="0"/>
              <w:ind w:left="0"/>
              <w:jc w:val="center"/>
            </w:pPr>
            <w:r>
              <w:rPr>
                <w:rFonts w:ascii="Arial"/>
                <w:b w:val="false"/>
                <w:i w:val="false"/>
                <w:color w:val="000000"/>
                <w:sz w:val="15"/>
              </w:rPr>
              <w:t xml:space="preserve"> </w:t>
            </w:r>
          </w:p>
          <w:bookmarkEnd w:id="6187"/>
        </w:tc>
        <w:tc>
          <w:tcPr>
            <w:tcW w:w="1083" w:type="dxa"/>
            <w:tcBorders>
              <w:top w:val="outset" w:color="000000" w:sz="8"/>
              <w:left w:val="outset" w:color="000000" w:sz="8"/>
              <w:bottom w:val="outset" w:color="000000" w:sz="8"/>
              <w:right w:val="outset" w:color="000000" w:sz="8"/>
            </w:tcBorders>
            <w:vAlign w:val="center"/>
          </w:tcPr>
          <w:bookmarkStart w:name="6190" w:id="6188"/>
          <w:p>
            <w:pPr>
              <w:spacing w:after="0"/>
              <w:ind w:left="0"/>
              <w:jc w:val="center"/>
            </w:pPr>
            <w:r>
              <w:rPr>
                <w:rFonts w:ascii="Arial"/>
                <w:b w:val="false"/>
                <w:i w:val="false"/>
                <w:color w:val="000000"/>
                <w:sz w:val="15"/>
              </w:rPr>
              <w:t xml:space="preserve"> </w:t>
            </w:r>
          </w:p>
          <w:bookmarkEnd w:id="6188"/>
        </w:tc>
        <w:tc>
          <w:tcPr>
            <w:tcW w:w="1417" w:type="dxa"/>
            <w:tcBorders>
              <w:top w:val="outset" w:color="000000" w:sz="8"/>
              <w:left w:val="outset" w:color="000000" w:sz="8"/>
              <w:bottom w:val="outset" w:color="000000" w:sz="8"/>
              <w:right w:val="outset" w:color="000000" w:sz="8"/>
            </w:tcBorders>
            <w:vAlign w:val="center"/>
          </w:tcPr>
          <w:bookmarkStart w:name="6191" w:id="6189"/>
          <w:p>
            <w:pPr>
              <w:spacing w:after="0"/>
              <w:ind w:left="0"/>
              <w:jc w:val="center"/>
            </w:pPr>
            <w:r>
              <w:rPr>
                <w:rFonts w:ascii="Arial"/>
                <w:b/>
                <w:i w:val="false"/>
                <w:color w:val="000000"/>
                <w:sz w:val="15"/>
              </w:rPr>
              <w:t>156,00</w:t>
            </w:r>
          </w:p>
          <w:bookmarkEnd w:id="6189"/>
        </w:tc>
        <w:tc>
          <w:tcPr>
            <w:tcW w:w="1417" w:type="dxa"/>
            <w:tcBorders>
              <w:top w:val="outset" w:color="000000" w:sz="8"/>
              <w:left w:val="outset" w:color="000000" w:sz="8"/>
              <w:bottom w:val="outset" w:color="000000" w:sz="8"/>
              <w:right w:val="outset" w:color="000000" w:sz="8"/>
            </w:tcBorders>
            <w:vAlign w:val="center"/>
          </w:tcPr>
          <w:bookmarkStart w:name="6192" w:id="6190"/>
          <w:p>
            <w:pPr>
              <w:spacing w:after="0"/>
              <w:ind w:left="0"/>
              <w:jc w:val="center"/>
            </w:pPr>
            <w:r>
              <w:rPr>
                <w:rFonts w:ascii="Arial"/>
                <w:b/>
                <w:i w:val="false"/>
                <w:color w:val="000000"/>
                <w:sz w:val="15"/>
              </w:rPr>
              <w:t>156,00</w:t>
            </w:r>
          </w:p>
          <w:bookmarkEnd w:id="6190"/>
        </w:tc>
        <w:tc>
          <w:tcPr>
            <w:tcW w:w="1417" w:type="dxa"/>
            <w:tcBorders>
              <w:top w:val="outset" w:color="000000" w:sz="8"/>
              <w:left w:val="outset" w:color="000000" w:sz="8"/>
              <w:bottom w:val="outset" w:color="000000" w:sz="8"/>
              <w:right w:val="outset" w:color="000000" w:sz="8"/>
            </w:tcBorders>
            <w:vAlign w:val="center"/>
          </w:tcPr>
          <w:bookmarkStart w:name="6193" w:id="6191"/>
          <w:p>
            <w:pPr>
              <w:spacing w:after="0"/>
              <w:ind w:left="0"/>
              <w:jc w:val="center"/>
            </w:pPr>
            <w:r>
              <w:rPr>
                <w:rFonts w:ascii="Arial"/>
                <w:b/>
                <w:i w:val="false"/>
                <w:color w:val="000000"/>
                <w:sz w:val="15"/>
              </w:rPr>
              <w:t>24358,60</w:t>
            </w:r>
          </w:p>
          <w:bookmarkEnd w:id="61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194" w:id="6192"/>
          <w:p>
            <w:pPr>
              <w:spacing w:after="0"/>
              <w:ind w:left="0"/>
              <w:jc w:val="center"/>
            </w:pPr>
            <w:r>
              <w:rPr>
                <w:rFonts w:ascii="Arial"/>
                <w:b/>
                <w:i w:val="false"/>
                <w:color w:val="000000"/>
                <w:sz w:val="15"/>
              </w:rPr>
              <w:t>3810000</w:t>
            </w:r>
          </w:p>
          <w:bookmarkEnd w:id="6192"/>
        </w:tc>
        <w:tc>
          <w:tcPr>
            <w:tcW w:w="805" w:type="dxa"/>
            <w:tcBorders>
              <w:top w:val="outset" w:color="000000" w:sz="8"/>
              <w:left w:val="outset" w:color="000000" w:sz="8"/>
              <w:bottom w:val="outset" w:color="000000" w:sz="8"/>
              <w:right w:val="outset" w:color="000000" w:sz="8"/>
            </w:tcBorders>
            <w:vAlign w:val="center"/>
          </w:tcPr>
          <w:bookmarkStart w:name="6195" w:id="6193"/>
          <w:p>
            <w:pPr>
              <w:spacing w:after="0"/>
              <w:ind w:left="0"/>
              <w:jc w:val="center"/>
            </w:pPr>
            <w:r>
              <w:rPr>
                <w:rFonts w:ascii="Arial"/>
                <w:b w:val="false"/>
                <w:i w:val="false"/>
                <w:color w:val="000000"/>
                <w:sz w:val="15"/>
              </w:rPr>
              <w:t xml:space="preserve"> </w:t>
            </w:r>
          </w:p>
          <w:bookmarkEnd w:id="6193"/>
        </w:tc>
        <w:tc>
          <w:tcPr>
            <w:tcW w:w="805" w:type="dxa"/>
            <w:tcBorders>
              <w:top w:val="outset" w:color="000000" w:sz="8"/>
              <w:left w:val="outset" w:color="000000" w:sz="8"/>
              <w:bottom w:val="outset" w:color="000000" w:sz="8"/>
              <w:right w:val="outset" w:color="000000" w:sz="8"/>
            </w:tcBorders>
            <w:vAlign w:val="center"/>
          </w:tcPr>
          <w:bookmarkStart w:name="6196" w:id="6194"/>
          <w:p>
            <w:pPr>
              <w:spacing w:after="0"/>
              <w:ind w:left="0"/>
              <w:jc w:val="center"/>
            </w:pPr>
            <w:r>
              <w:rPr>
                <w:rFonts w:ascii="Arial"/>
                <w:b w:val="false"/>
                <w:i w:val="false"/>
                <w:color w:val="000000"/>
                <w:sz w:val="15"/>
              </w:rPr>
              <w:t xml:space="preserve"> </w:t>
            </w:r>
          </w:p>
          <w:bookmarkEnd w:id="6194"/>
        </w:tc>
        <w:tc>
          <w:tcPr>
            <w:tcW w:w="649" w:type="dxa"/>
            <w:tcBorders>
              <w:top w:val="outset" w:color="000000" w:sz="8"/>
              <w:left w:val="outset" w:color="000000" w:sz="8"/>
              <w:bottom w:val="outset" w:color="000000" w:sz="8"/>
              <w:right w:val="outset" w:color="000000" w:sz="8"/>
            </w:tcBorders>
            <w:vAlign w:val="center"/>
          </w:tcPr>
          <w:bookmarkStart w:name="6197" w:id="6195"/>
          <w:p>
            <w:pPr>
              <w:spacing w:after="0"/>
              <w:ind w:left="0"/>
              <w:jc w:val="left"/>
            </w:pPr>
            <w:r>
              <w:rPr>
                <w:rFonts w:ascii="Arial"/>
                <w:b/>
                <w:i w:val="false"/>
                <w:color w:val="000000"/>
                <w:sz w:val="15"/>
              </w:rPr>
              <w:t>Департамент внутрішнього фінансового контролю та аудиту виконавчого органу Київської міської ради (КМДА)</w:t>
            </w:r>
          </w:p>
          <w:bookmarkEnd w:id="6195"/>
        </w:tc>
        <w:tc>
          <w:tcPr>
            <w:tcW w:w="1417" w:type="dxa"/>
            <w:tcBorders>
              <w:top w:val="outset" w:color="000000" w:sz="8"/>
              <w:left w:val="outset" w:color="000000" w:sz="8"/>
              <w:bottom w:val="outset" w:color="000000" w:sz="8"/>
              <w:right w:val="outset" w:color="000000" w:sz="8"/>
            </w:tcBorders>
            <w:vAlign w:val="center"/>
          </w:tcPr>
          <w:bookmarkStart w:name="6198" w:id="6196"/>
          <w:p>
            <w:pPr>
              <w:spacing w:after="0"/>
              <w:ind w:left="0"/>
              <w:jc w:val="center"/>
            </w:pPr>
            <w:r>
              <w:rPr>
                <w:rFonts w:ascii="Arial"/>
                <w:b/>
                <w:i w:val="false"/>
                <w:color w:val="000000"/>
                <w:sz w:val="15"/>
              </w:rPr>
              <w:t>24202,60</w:t>
            </w:r>
          </w:p>
          <w:bookmarkEnd w:id="6196"/>
        </w:tc>
        <w:tc>
          <w:tcPr>
            <w:tcW w:w="1417" w:type="dxa"/>
            <w:tcBorders>
              <w:top w:val="outset" w:color="000000" w:sz="8"/>
              <w:left w:val="outset" w:color="000000" w:sz="8"/>
              <w:bottom w:val="outset" w:color="000000" w:sz="8"/>
              <w:right w:val="outset" w:color="000000" w:sz="8"/>
            </w:tcBorders>
            <w:vAlign w:val="center"/>
          </w:tcPr>
          <w:bookmarkStart w:name="6199" w:id="6197"/>
          <w:p>
            <w:pPr>
              <w:spacing w:after="0"/>
              <w:ind w:left="0"/>
              <w:jc w:val="center"/>
            </w:pPr>
            <w:r>
              <w:rPr>
                <w:rFonts w:ascii="Arial"/>
                <w:b/>
                <w:i w:val="false"/>
                <w:color w:val="000000"/>
                <w:sz w:val="15"/>
              </w:rPr>
              <w:t>24202,60</w:t>
            </w:r>
          </w:p>
          <w:bookmarkEnd w:id="6197"/>
        </w:tc>
        <w:tc>
          <w:tcPr>
            <w:tcW w:w="1306" w:type="dxa"/>
            <w:tcBorders>
              <w:top w:val="outset" w:color="000000" w:sz="8"/>
              <w:left w:val="outset" w:color="000000" w:sz="8"/>
              <w:bottom w:val="outset" w:color="000000" w:sz="8"/>
              <w:right w:val="outset" w:color="000000" w:sz="8"/>
            </w:tcBorders>
            <w:vAlign w:val="center"/>
          </w:tcPr>
          <w:bookmarkStart w:name="6200" w:id="6198"/>
          <w:p>
            <w:pPr>
              <w:spacing w:after="0"/>
              <w:ind w:left="0"/>
              <w:jc w:val="center"/>
            </w:pPr>
            <w:r>
              <w:rPr>
                <w:rFonts w:ascii="Arial"/>
                <w:b/>
                <w:i w:val="false"/>
                <w:color w:val="000000"/>
                <w:sz w:val="15"/>
              </w:rPr>
              <w:t>10885,90</w:t>
            </w:r>
          </w:p>
          <w:bookmarkEnd w:id="6198"/>
        </w:tc>
        <w:tc>
          <w:tcPr>
            <w:tcW w:w="1194" w:type="dxa"/>
            <w:tcBorders>
              <w:top w:val="outset" w:color="000000" w:sz="8"/>
              <w:left w:val="outset" w:color="000000" w:sz="8"/>
              <w:bottom w:val="outset" w:color="000000" w:sz="8"/>
              <w:right w:val="outset" w:color="000000" w:sz="8"/>
            </w:tcBorders>
            <w:vAlign w:val="center"/>
          </w:tcPr>
          <w:bookmarkStart w:name="6201" w:id="6199"/>
          <w:p>
            <w:pPr>
              <w:spacing w:after="0"/>
              <w:ind w:left="0"/>
              <w:jc w:val="center"/>
            </w:pPr>
            <w:r>
              <w:rPr>
                <w:rFonts w:ascii="Arial"/>
                <w:b/>
                <w:i w:val="false"/>
                <w:color w:val="000000"/>
                <w:sz w:val="15"/>
              </w:rPr>
              <w:t>289,10</w:t>
            </w:r>
          </w:p>
          <w:bookmarkEnd w:id="6199"/>
        </w:tc>
        <w:tc>
          <w:tcPr>
            <w:tcW w:w="1417" w:type="dxa"/>
            <w:tcBorders>
              <w:top w:val="outset" w:color="000000" w:sz="8"/>
              <w:left w:val="outset" w:color="000000" w:sz="8"/>
              <w:bottom w:val="outset" w:color="000000" w:sz="8"/>
              <w:right w:val="outset" w:color="000000" w:sz="8"/>
            </w:tcBorders>
            <w:vAlign w:val="center"/>
          </w:tcPr>
          <w:bookmarkStart w:name="6202" w:id="6200"/>
          <w:p>
            <w:pPr>
              <w:spacing w:after="0"/>
              <w:ind w:left="0"/>
              <w:jc w:val="center"/>
            </w:pPr>
            <w:r>
              <w:rPr>
                <w:rFonts w:ascii="Arial"/>
                <w:b w:val="false"/>
                <w:i w:val="false"/>
                <w:color w:val="000000"/>
                <w:sz w:val="15"/>
              </w:rPr>
              <w:t xml:space="preserve"> </w:t>
            </w:r>
          </w:p>
          <w:bookmarkEnd w:id="6200"/>
        </w:tc>
        <w:tc>
          <w:tcPr>
            <w:tcW w:w="1417" w:type="dxa"/>
            <w:tcBorders>
              <w:top w:val="outset" w:color="000000" w:sz="8"/>
              <w:left w:val="outset" w:color="000000" w:sz="8"/>
              <w:bottom w:val="outset" w:color="000000" w:sz="8"/>
              <w:right w:val="outset" w:color="000000" w:sz="8"/>
            </w:tcBorders>
            <w:vAlign w:val="center"/>
          </w:tcPr>
          <w:bookmarkStart w:name="6203" w:id="6201"/>
          <w:p>
            <w:pPr>
              <w:spacing w:after="0"/>
              <w:ind w:left="0"/>
              <w:jc w:val="center"/>
            </w:pPr>
            <w:r>
              <w:rPr>
                <w:rFonts w:ascii="Arial"/>
                <w:b/>
                <w:i w:val="false"/>
                <w:color w:val="000000"/>
                <w:sz w:val="15"/>
              </w:rPr>
              <w:t>156,00</w:t>
            </w:r>
          </w:p>
          <w:bookmarkEnd w:id="6201"/>
        </w:tc>
        <w:tc>
          <w:tcPr>
            <w:tcW w:w="1194" w:type="dxa"/>
            <w:tcBorders>
              <w:top w:val="outset" w:color="000000" w:sz="8"/>
              <w:left w:val="outset" w:color="000000" w:sz="8"/>
              <w:bottom w:val="outset" w:color="000000" w:sz="8"/>
              <w:right w:val="outset" w:color="000000" w:sz="8"/>
            </w:tcBorders>
            <w:vAlign w:val="center"/>
          </w:tcPr>
          <w:bookmarkStart w:name="6204" w:id="6202"/>
          <w:p>
            <w:pPr>
              <w:spacing w:after="0"/>
              <w:ind w:left="0"/>
              <w:jc w:val="center"/>
            </w:pPr>
            <w:r>
              <w:rPr>
                <w:rFonts w:ascii="Arial"/>
                <w:b w:val="false"/>
                <w:i w:val="false"/>
                <w:color w:val="000000"/>
                <w:sz w:val="15"/>
              </w:rPr>
              <w:t xml:space="preserve"> </w:t>
            </w:r>
          </w:p>
          <w:bookmarkEnd w:id="6202"/>
        </w:tc>
        <w:tc>
          <w:tcPr>
            <w:tcW w:w="1083" w:type="dxa"/>
            <w:tcBorders>
              <w:top w:val="outset" w:color="000000" w:sz="8"/>
              <w:left w:val="outset" w:color="000000" w:sz="8"/>
              <w:bottom w:val="outset" w:color="000000" w:sz="8"/>
              <w:right w:val="outset" w:color="000000" w:sz="8"/>
            </w:tcBorders>
            <w:vAlign w:val="center"/>
          </w:tcPr>
          <w:bookmarkStart w:name="6205" w:id="6203"/>
          <w:p>
            <w:pPr>
              <w:spacing w:after="0"/>
              <w:ind w:left="0"/>
              <w:jc w:val="center"/>
            </w:pPr>
            <w:r>
              <w:rPr>
                <w:rFonts w:ascii="Arial"/>
                <w:b w:val="false"/>
                <w:i w:val="false"/>
                <w:color w:val="000000"/>
                <w:sz w:val="15"/>
              </w:rPr>
              <w:t xml:space="preserve"> </w:t>
            </w:r>
          </w:p>
          <w:bookmarkEnd w:id="6203"/>
        </w:tc>
        <w:tc>
          <w:tcPr>
            <w:tcW w:w="1083" w:type="dxa"/>
            <w:tcBorders>
              <w:top w:val="outset" w:color="000000" w:sz="8"/>
              <w:left w:val="outset" w:color="000000" w:sz="8"/>
              <w:bottom w:val="outset" w:color="000000" w:sz="8"/>
              <w:right w:val="outset" w:color="000000" w:sz="8"/>
            </w:tcBorders>
            <w:vAlign w:val="center"/>
          </w:tcPr>
          <w:bookmarkStart w:name="6206" w:id="6204"/>
          <w:p>
            <w:pPr>
              <w:spacing w:after="0"/>
              <w:ind w:left="0"/>
              <w:jc w:val="center"/>
            </w:pPr>
            <w:r>
              <w:rPr>
                <w:rFonts w:ascii="Arial"/>
                <w:b w:val="false"/>
                <w:i w:val="false"/>
                <w:color w:val="000000"/>
                <w:sz w:val="15"/>
              </w:rPr>
              <w:t xml:space="preserve"> </w:t>
            </w:r>
          </w:p>
          <w:bookmarkEnd w:id="6204"/>
        </w:tc>
        <w:tc>
          <w:tcPr>
            <w:tcW w:w="1417" w:type="dxa"/>
            <w:tcBorders>
              <w:top w:val="outset" w:color="000000" w:sz="8"/>
              <w:left w:val="outset" w:color="000000" w:sz="8"/>
              <w:bottom w:val="outset" w:color="000000" w:sz="8"/>
              <w:right w:val="outset" w:color="000000" w:sz="8"/>
            </w:tcBorders>
            <w:vAlign w:val="center"/>
          </w:tcPr>
          <w:bookmarkStart w:name="6207" w:id="6205"/>
          <w:p>
            <w:pPr>
              <w:spacing w:after="0"/>
              <w:ind w:left="0"/>
              <w:jc w:val="center"/>
            </w:pPr>
            <w:r>
              <w:rPr>
                <w:rFonts w:ascii="Arial"/>
                <w:b/>
                <w:i w:val="false"/>
                <w:color w:val="000000"/>
                <w:sz w:val="15"/>
              </w:rPr>
              <w:t>156,00</w:t>
            </w:r>
          </w:p>
          <w:bookmarkEnd w:id="6205"/>
        </w:tc>
        <w:tc>
          <w:tcPr>
            <w:tcW w:w="1417" w:type="dxa"/>
            <w:tcBorders>
              <w:top w:val="outset" w:color="000000" w:sz="8"/>
              <w:left w:val="outset" w:color="000000" w:sz="8"/>
              <w:bottom w:val="outset" w:color="000000" w:sz="8"/>
              <w:right w:val="outset" w:color="000000" w:sz="8"/>
            </w:tcBorders>
            <w:vAlign w:val="center"/>
          </w:tcPr>
          <w:bookmarkStart w:name="6208" w:id="6206"/>
          <w:p>
            <w:pPr>
              <w:spacing w:after="0"/>
              <w:ind w:left="0"/>
              <w:jc w:val="center"/>
            </w:pPr>
            <w:r>
              <w:rPr>
                <w:rFonts w:ascii="Arial"/>
                <w:b/>
                <w:i w:val="false"/>
                <w:color w:val="000000"/>
                <w:sz w:val="15"/>
              </w:rPr>
              <w:t>156,00</w:t>
            </w:r>
          </w:p>
          <w:bookmarkEnd w:id="6206"/>
        </w:tc>
        <w:tc>
          <w:tcPr>
            <w:tcW w:w="1417" w:type="dxa"/>
            <w:tcBorders>
              <w:top w:val="outset" w:color="000000" w:sz="8"/>
              <w:left w:val="outset" w:color="000000" w:sz="8"/>
              <w:bottom w:val="outset" w:color="000000" w:sz="8"/>
              <w:right w:val="outset" w:color="000000" w:sz="8"/>
            </w:tcBorders>
            <w:vAlign w:val="center"/>
          </w:tcPr>
          <w:bookmarkStart w:name="6209" w:id="6207"/>
          <w:p>
            <w:pPr>
              <w:spacing w:after="0"/>
              <w:ind w:left="0"/>
              <w:jc w:val="center"/>
            </w:pPr>
            <w:r>
              <w:rPr>
                <w:rFonts w:ascii="Arial"/>
                <w:b/>
                <w:i w:val="false"/>
                <w:color w:val="000000"/>
                <w:sz w:val="15"/>
              </w:rPr>
              <w:t>24358,60</w:t>
            </w:r>
          </w:p>
          <w:bookmarkEnd w:id="62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210" w:id="6208"/>
          <w:p>
            <w:pPr>
              <w:spacing w:after="0"/>
              <w:ind w:left="0"/>
              <w:jc w:val="center"/>
            </w:pPr>
            <w:r>
              <w:rPr>
                <w:rFonts w:ascii="Arial"/>
                <w:b w:val="false"/>
                <w:i w:val="false"/>
                <w:color w:val="000000"/>
                <w:sz w:val="15"/>
              </w:rPr>
              <w:t>3810160</w:t>
            </w:r>
          </w:p>
          <w:bookmarkEnd w:id="6208"/>
        </w:tc>
        <w:tc>
          <w:tcPr>
            <w:tcW w:w="805" w:type="dxa"/>
            <w:tcBorders>
              <w:top w:val="outset" w:color="000000" w:sz="8"/>
              <w:left w:val="outset" w:color="000000" w:sz="8"/>
              <w:bottom w:val="outset" w:color="000000" w:sz="8"/>
              <w:right w:val="outset" w:color="000000" w:sz="8"/>
            </w:tcBorders>
            <w:vAlign w:val="center"/>
          </w:tcPr>
          <w:bookmarkStart w:name="6211" w:id="6209"/>
          <w:p>
            <w:pPr>
              <w:spacing w:after="0"/>
              <w:ind w:left="0"/>
              <w:jc w:val="center"/>
            </w:pPr>
            <w:r>
              <w:rPr>
                <w:rFonts w:ascii="Arial"/>
                <w:b w:val="false"/>
                <w:i w:val="false"/>
                <w:color w:val="000000"/>
                <w:sz w:val="15"/>
              </w:rPr>
              <w:t>0160</w:t>
            </w:r>
          </w:p>
          <w:bookmarkEnd w:id="6209"/>
        </w:tc>
        <w:tc>
          <w:tcPr>
            <w:tcW w:w="805" w:type="dxa"/>
            <w:tcBorders>
              <w:top w:val="outset" w:color="000000" w:sz="8"/>
              <w:left w:val="outset" w:color="000000" w:sz="8"/>
              <w:bottom w:val="outset" w:color="000000" w:sz="8"/>
              <w:right w:val="outset" w:color="000000" w:sz="8"/>
            </w:tcBorders>
            <w:vAlign w:val="center"/>
          </w:tcPr>
          <w:bookmarkStart w:name="6212" w:id="6210"/>
          <w:p>
            <w:pPr>
              <w:spacing w:after="0"/>
              <w:ind w:left="0"/>
              <w:jc w:val="center"/>
            </w:pPr>
            <w:r>
              <w:rPr>
                <w:rFonts w:ascii="Arial"/>
                <w:b w:val="false"/>
                <w:i w:val="false"/>
                <w:color w:val="000000"/>
                <w:sz w:val="15"/>
              </w:rPr>
              <w:t>0111</w:t>
            </w:r>
          </w:p>
          <w:bookmarkEnd w:id="6210"/>
        </w:tc>
        <w:tc>
          <w:tcPr>
            <w:tcW w:w="649" w:type="dxa"/>
            <w:tcBorders>
              <w:top w:val="outset" w:color="000000" w:sz="8"/>
              <w:left w:val="outset" w:color="000000" w:sz="8"/>
              <w:bottom w:val="outset" w:color="000000" w:sz="8"/>
              <w:right w:val="outset" w:color="000000" w:sz="8"/>
            </w:tcBorders>
            <w:vAlign w:val="center"/>
          </w:tcPr>
          <w:bookmarkStart w:name="6213" w:id="6211"/>
          <w:p>
            <w:pPr>
              <w:spacing w:after="0"/>
              <w:ind w:left="0"/>
              <w:jc w:val="left"/>
            </w:pPr>
            <w:r>
              <w:rPr>
                <w:rFonts w:ascii="Arial"/>
                <w:b w:val="false"/>
                <w:i w:val="false"/>
                <w:color w:val="000000"/>
                <w:sz w:val="15"/>
              </w:rPr>
              <w:t>Керівництво і управління у сфері внутрішнього фінансового контролю та аудиту в місті Києві</w:t>
            </w:r>
          </w:p>
          <w:bookmarkEnd w:id="6211"/>
        </w:tc>
        <w:tc>
          <w:tcPr>
            <w:tcW w:w="1417" w:type="dxa"/>
            <w:tcBorders>
              <w:top w:val="outset" w:color="000000" w:sz="8"/>
              <w:left w:val="outset" w:color="000000" w:sz="8"/>
              <w:bottom w:val="outset" w:color="000000" w:sz="8"/>
              <w:right w:val="outset" w:color="000000" w:sz="8"/>
            </w:tcBorders>
            <w:vAlign w:val="center"/>
          </w:tcPr>
          <w:bookmarkStart w:name="6214" w:id="6212"/>
          <w:p>
            <w:pPr>
              <w:spacing w:after="0"/>
              <w:ind w:left="0"/>
              <w:jc w:val="center"/>
            </w:pPr>
            <w:r>
              <w:rPr>
                <w:rFonts w:ascii="Arial"/>
                <w:b w:val="false"/>
                <w:i w:val="false"/>
                <w:color w:val="000000"/>
                <w:sz w:val="15"/>
              </w:rPr>
              <w:t>12357,70</w:t>
            </w:r>
          </w:p>
          <w:bookmarkEnd w:id="6212"/>
        </w:tc>
        <w:tc>
          <w:tcPr>
            <w:tcW w:w="1417" w:type="dxa"/>
            <w:tcBorders>
              <w:top w:val="outset" w:color="000000" w:sz="8"/>
              <w:left w:val="outset" w:color="000000" w:sz="8"/>
              <w:bottom w:val="outset" w:color="000000" w:sz="8"/>
              <w:right w:val="outset" w:color="000000" w:sz="8"/>
            </w:tcBorders>
            <w:vAlign w:val="center"/>
          </w:tcPr>
          <w:bookmarkStart w:name="6215" w:id="6213"/>
          <w:p>
            <w:pPr>
              <w:spacing w:after="0"/>
              <w:ind w:left="0"/>
              <w:jc w:val="center"/>
            </w:pPr>
            <w:r>
              <w:rPr>
                <w:rFonts w:ascii="Arial"/>
                <w:b w:val="false"/>
                <w:i w:val="false"/>
                <w:color w:val="000000"/>
                <w:sz w:val="15"/>
              </w:rPr>
              <w:t>12357,70</w:t>
            </w:r>
          </w:p>
          <w:bookmarkEnd w:id="6213"/>
        </w:tc>
        <w:tc>
          <w:tcPr>
            <w:tcW w:w="1306" w:type="dxa"/>
            <w:tcBorders>
              <w:top w:val="outset" w:color="000000" w:sz="8"/>
              <w:left w:val="outset" w:color="000000" w:sz="8"/>
              <w:bottom w:val="outset" w:color="000000" w:sz="8"/>
              <w:right w:val="outset" w:color="000000" w:sz="8"/>
            </w:tcBorders>
            <w:vAlign w:val="center"/>
          </w:tcPr>
          <w:bookmarkStart w:name="6216" w:id="6214"/>
          <w:p>
            <w:pPr>
              <w:spacing w:after="0"/>
              <w:ind w:left="0"/>
              <w:jc w:val="center"/>
            </w:pPr>
            <w:r>
              <w:rPr>
                <w:rFonts w:ascii="Arial"/>
                <w:b w:val="false"/>
                <w:i w:val="false"/>
                <w:color w:val="000000"/>
                <w:sz w:val="15"/>
              </w:rPr>
              <w:t>8359,50</w:t>
            </w:r>
          </w:p>
          <w:bookmarkEnd w:id="6214"/>
        </w:tc>
        <w:tc>
          <w:tcPr>
            <w:tcW w:w="1194" w:type="dxa"/>
            <w:tcBorders>
              <w:top w:val="outset" w:color="000000" w:sz="8"/>
              <w:left w:val="outset" w:color="000000" w:sz="8"/>
              <w:bottom w:val="outset" w:color="000000" w:sz="8"/>
              <w:right w:val="outset" w:color="000000" w:sz="8"/>
            </w:tcBorders>
            <w:vAlign w:val="center"/>
          </w:tcPr>
          <w:bookmarkStart w:name="6217" w:id="6215"/>
          <w:p>
            <w:pPr>
              <w:spacing w:after="0"/>
              <w:ind w:left="0"/>
              <w:jc w:val="center"/>
            </w:pPr>
            <w:r>
              <w:rPr>
                <w:rFonts w:ascii="Arial"/>
                <w:b w:val="false"/>
                <w:i w:val="false"/>
                <w:color w:val="000000"/>
                <w:sz w:val="15"/>
              </w:rPr>
              <w:t>221,50</w:t>
            </w:r>
          </w:p>
          <w:bookmarkEnd w:id="6215"/>
        </w:tc>
        <w:tc>
          <w:tcPr>
            <w:tcW w:w="1417" w:type="dxa"/>
            <w:tcBorders>
              <w:top w:val="outset" w:color="000000" w:sz="8"/>
              <w:left w:val="outset" w:color="000000" w:sz="8"/>
              <w:bottom w:val="outset" w:color="000000" w:sz="8"/>
              <w:right w:val="outset" w:color="000000" w:sz="8"/>
            </w:tcBorders>
            <w:vAlign w:val="center"/>
          </w:tcPr>
          <w:bookmarkStart w:name="6218" w:id="6216"/>
          <w:p>
            <w:pPr>
              <w:spacing w:after="0"/>
              <w:ind w:left="0"/>
              <w:jc w:val="center"/>
            </w:pPr>
            <w:r>
              <w:rPr>
                <w:rFonts w:ascii="Arial"/>
                <w:b w:val="false"/>
                <w:i w:val="false"/>
                <w:color w:val="000000"/>
                <w:sz w:val="15"/>
              </w:rPr>
              <w:t xml:space="preserve"> </w:t>
            </w:r>
          </w:p>
          <w:bookmarkEnd w:id="6216"/>
        </w:tc>
        <w:tc>
          <w:tcPr>
            <w:tcW w:w="1417" w:type="dxa"/>
            <w:tcBorders>
              <w:top w:val="outset" w:color="000000" w:sz="8"/>
              <w:left w:val="outset" w:color="000000" w:sz="8"/>
              <w:bottom w:val="outset" w:color="000000" w:sz="8"/>
              <w:right w:val="outset" w:color="000000" w:sz="8"/>
            </w:tcBorders>
            <w:vAlign w:val="center"/>
          </w:tcPr>
          <w:bookmarkStart w:name="6219" w:id="6217"/>
          <w:p>
            <w:pPr>
              <w:spacing w:after="0"/>
              <w:ind w:left="0"/>
              <w:jc w:val="center"/>
            </w:pPr>
            <w:r>
              <w:rPr>
                <w:rFonts w:ascii="Arial"/>
                <w:b w:val="false"/>
                <w:i w:val="false"/>
                <w:color w:val="000000"/>
                <w:sz w:val="15"/>
              </w:rPr>
              <w:t>156,00</w:t>
            </w:r>
          </w:p>
          <w:bookmarkEnd w:id="6217"/>
        </w:tc>
        <w:tc>
          <w:tcPr>
            <w:tcW w:w="1194" w:type="dxa"/>
            <w:tcBorders>
              <w:top w:val="outset" w:color="000000" w:sz="8"/>
              <w:left w:val="outset" w:color="000000" w:sz="8"/>
              <w:bottom w:val="outset" w:color="000000" w:sz="8"/>
              <w:right w:val="outset" w:color="000000" w:sz="8"/>
            </w:tcBorders>
            <w:vAlign w:val="center"/>
          </w:tcPr>
          <w:bookmarkStart w:name="6220" w:id="6218"/>
          <w:p>
            <w:pPr>
              <w:spacing w:after="0"/>
              <w:ind w:left="0"/>
              <w:jc w:val="center"/>
            </w:pPr>
            <w:r>
              <w:rPr>
                <w:rFonts w:ascii="Arial"/>
                <w:b w:val="false"/>
                <w:i w:val="false"/>
                <w:color w:val="000000"/>
                <w:sz w:val="15"/>
              </w:rPr>
              <w:t xml:space="preserve"> </w:t>
            </w:r>
          </w:p>
          <w:bookmarkEnd w:id="6218"/>
        </w:tc>
        <w:tc>
          <w:tcPr>
            <w:tcW w:w="1083" w:type="dxa"/>
            <w:tcBorders>
              <w:top w:val="outset" w:color="000000" w:sz="8"/>
              <w:left w:val="outset" w:color="000000" w:sz="8"/>
              <w:bottom w:val="outset" w:color="000000" w:sz="8"/>
              <w:right w:val="outset" w:color="000000" w:sz="8"/>
            </w:tcBorders>
            <w:vAlign w:val="center"/>
          </w:tcPr>
          <w:bookmarkStart w:name="6221" w:id="6219"/>
          <w:p>
            <w:pPr>
              <w:spacing w:after="0"/>
              <w:ind w:left="0"/>
              <w:jc w:val="center"/>
            </w:pPr>
            <w:r>
              <w:rPr>
                <w:rFonts w:ascii="Arial"/>
                <w:b w:val="false"/>
                <w:i w:val="false"/>
                <w:color w:val="000000"/>
                <w:sz w:val="15"/>
              </w:rPr>
              <w:t xml:space="preserve"> </w:t>
            </w:r>
          </w:p>
          <w:bookmarkEnd w:id="6219"/>
        </w:tc>
        <w:tc>
          <w:tcPr>
            <w:tcW w:w="1083" w:type="dxa"/>
            <w:tcBorders>
              <w:top w:val="outset" w:color="000000" w:sz="8"/>
              <w:left w:val="outset" w:color="000000" w:sz="8"/>
              <w:bottom w:val="outset" w:color="000000" w:sz="8"/>
              <w:right w:val="outset" w:color="000000" w:sz="8"/>
            </w:tcBorders>
            <w:vAlign w:val="center"/>
          </w:tcPr>
          <w:bookmarkStart w:name="6222" w:id="6220"/>
          <w:p>
            <w:pPr>
              <w:spacing w:after="0"/>
              <w:ind w:left="0"/>
              <w:jc w:val="center"/>
            </w:pPr>
            <w:r>
              <w:rPr>
                <w:rFonts w:ascii="Arial"/>
                <w:b w:val="false"/>
                <w:i w:val="false"/>
                <w:color w:val="000000"/>
                <w:sz w:val="15"/>
              </w:rPr>
              <w:t xml:space="preserve"> </w:t>
            </w:r>
          </w:p>
          <w:bookmarkEnd w:id="6220"/>
        </w:tc>
        <w:tc>
          <w:tcPr>
            <w:tcW w:w="1417" w:type="dxa"/>
            <w:tcBorders>
              <w:top w:val="outset" w:color="000000" w:sz="8"/>
              <w:left w:val="outset" w:color="000000" w:sz="8"/>
              <w:bottom w:val="outset" w:color="000000" w:sz="8"/>
              <w:right w:val="outset" w:color="000000" w:sz="8"/>
            </w:tcBorders>
            <w:vAlign w:val="center"/>
          </w:tcPr>
          <w:bookmarkStart w:name="6223" w:id="6221"/>
          <w:p>
            <w:pPr>
              <w:spacing w:after="0"/>
              <w:ind w:left="0"/>
              <w:jc w:val="center"/>
            </w:pPr>
            <w:r>
              <w:rPr>
                <w:rFonts w:ascii="Arial"/>
                <w:b w:val="false"/>
                <w:i w:val="false"/>
                <w:color w:val="000000"/>
                <w:sz w:val="15"/>
              </w:rPr>
              <w:t>156,00</w:t>
            </w:r>
          </w:p>
          <w:bookmarkEnd w:id="6221"/>
        </w:tc>
        <w:tc>
          <w:tcPr>
            <w:tcW w:w="1417" w:type="dxa"/>
            <w:tcBorders>
              <w:top w:val="outset" w:color="000000" w:sz="8"/>
              <w:left w:val="outset" w:color="000000" w:sz="8"/>
              <w:bottom w:val="outset" w:color="000000" w:sz="8"/>
              <w:right w:val="outset" w:color="000000" w:sz="8"/>
            </w:tcBorders>
            <w:vAlign w:val="center"/>
          </w:tcPr>
          <w:bookmarkStart w:name="6224" w:id="6222"/>
          <w:p>
            <w:pPr>
              <w:spacing w:after="0"/>
              <w:ind w:left="0"/>
              <w:jc w:val="center"/>
            </w:pPr>
            <w:r>
              <w:rPr>
                <w:rFonts w:ascii="Arial"/>
                <w:b w:val="false"/>
                <w:i w:val="false"/>
                <w:color w:val="000000"/>
                <w:sz w:val="15"/>
              </w:rPr>
              <w:t>156,00</w:t>
            </w:r>
          </w:p>
          <w:bookmarkEnd w:id="6222"/>
        </w:tc>
        <w:tc>
          <w:tcPr>
            <w:tcW w:w="1417" w:type="dxa"/>
            <w:tcBorders>
              <w:top w:val="outset" w:color="000000" w:sz="8"/>
              <w:left w:val="outset" w:color="000000" w:sz="8"/>
              <w:bottom w:val="outset" w:color="000000" w:sz="8"/>
              <w:right w:val="outset" w:color="000000" w:sz="8"/>
            </w:tcBorders>
            <w:vAlign w:val="center"/>
          </w:tcPr>
          <w:bookmarkStart w:name="6225" w:id="6223"/>
          <w:p>
            <w:pPr>
              <w:spacing w:after="0"/>
              <w:ind w:left="0"/>
              <w:jc w:val="center"/>
            </w:pPr>
            <w:r>
              <w:rPr>
                <w:rFonts w:ascii="Arial"/>
                <w:b w:val="false"/>
                <w:i w:val="false"/>
                <w:color w:val="000000"/>
                <w:sz w:val="15"/>
              </w:rPr>
              <w:t>12513,70</w:t>
            </w:r>
          </w:p>
          <w:bookmarkEnd w:id="62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226" w:id="6224"/>
          <w:p>
            <w:pPr>
              <w:spacing w:after="0"/>
              <w:ind w:left="0"/>
              <w:jc w:val="center"/>
            </w:pPr>
            <w:r>
              <w:rPr>
                <w:rFonts w:ascii="Arial"/>
                <w:b w:val="false"/>
                <w:i w:val="false"/>
                <w:color w:val="000000"/>
                <w:sz w:val="15"/>
              </w:rPr>
              <w:t>3817520</w:t>
            </w:r>
          </w:p>
          <w:bookmarkEnd w:id="6224"/>
        </w:tc>
        <w:tc>
          <w:tcPr>
            <w:tcW w:w="805" w:type="dxa"/>
            <w:tcBorders>
              <w:top w:val="outset" w:color="000000" w:sz="8"/>
              <w:left w:val="outset" w:color="000000" w:sz="8"/>
              <w:bottom w:val="outset" w:color="000000" w:sz="8"/>
              <w:right w:val="outset" w:color="000000" w:sz="8"/>
            </w:tcBorders>
            <w:vAlign w:val="center"/>
          </w:tcPr>
          <w:bookmarkStart w:name="6227" w:id="6225"/>
          <w:p>
            <w:pPr>
              <w:spacing w:after="0"/>
              <w:ind w:left="0"/>
              <w:jc w:val="center"/>
            </w:pPr>
            <w:r>
              <w:rPr>
                <w:rFonts w:ascii="Arial"/>
                <w:b w:val="false"/>
                <w:i w:val="false"/>
                <w:color w:val="000000"/>
                <w:sz w:val="15"/>
              </w:rPr>
              <w:t>7520</w:t>
            </w:r>
          </w:p>
          <w:bookmarkEnd w:id="6225"/>
        </w:tc>
        <w:tc>
          <w:tcPr>
            <w:tcW w:w="805" w:type="dxa"/>
            <w:tcBorders>
              <w:top w:val="outset" w:color="000000" w:sz="8"/>
              <w:left w:val="outset" w:color="000000" w:sz="8"/>
              <w:bottom w:val="outset" w:color="000000" w:sz="8"/>
              <w:right w:val="outset" w:color="000000" w:sz="8"/>
            </w:tcBorders>
            <w:vAlign w:val="center"/>
          </w:tcPr>
          <w:bookmarkStart w:name="6228" w:id="6226"/>
          <w:p>
            <w:pPr>
              <w:spacing w:after="0"/>
              <w:ind w:left="0"/>
              <w:jc w:val="center"/>
            </w:pPr>
            <w:r>
              <w:rPr>
                <w:rFonts w:ascii="Arial"/>
                <w:b w:val="false"/>
                <w:i w:val="false"/>
                <w:color w:val="000000"/>
                <w:sz w:val="15"/>
              </w:rPr>
              <w:t>0460</w:t>
            </w:r>
          </w:p>
          <w:bookmarkEnd w:id="6226"/>
        </w:tc>
        <w:tc>
          <w:tcPr>
            <w:tcW w:w="649" w:type="dxa"/>
            <w:tcBorders>
              <w:top w:val="outset" w:color="000000" w:sz="8"/>
              <w:left w:val="outset" w:color="000000" w:sz="8"/>
              <w:bottom w:val="outset" w:color="000000" w:sz="8"/>
              <w:right w:val="outset" w:color="000000" w:sz="8"/>
            </w:tcBorders>
            <w:vAlign w:val="center"/>
          </w:tcPr>
          <w:bookmarkStart w:name="6229" w:id="6227"/>
          <w:p>
            <w:pPr>
              <w:spacing w:after="0"/>
              <w:ind w:left="0"/>
              <w:jc w:val="left"/>
            </w:pPr>
            <w:r>
              <w:rPr>
                <w:rFonts w:ascii="Arial"/>
                <w:b w:val="false"/>
                <w:i w:val="false"/>
                <w:color w:val="000000"/>
                <w:sz w:val="15"/>
              </w:rPr>
              <w:t>Реалізація Національної програми інформатизації</w:t>
            </w:r>
          </w:p>
          <w:bookmarkEnd w:id="6227"/>
        </w:tc>
        <w:tc>
          <w:tcPr>
            <w:tcW w:w="1417" w:type="dxa"/>
            <w:tcBorders>
              <w:top w:val="outset" w:color="000000" w:sz="8"/>
              <w:left w:val="outset" w:color="000000" w:sz="8"/>
              <w:bottom w:val="outset" w:color="000000" w:sz="8"/>
              <w:right w:val="outset" w:color="000000" w:sz="8"/>
            </w:tcBorders>
            <w:vAlign w:val="center"/>
          </w:tcPr>
          <w:bookmarkStart w:name="6230" w:id="6228"/>
          <w:p>
            <w:pPr>
              <w:spacing w:after="0"/>
              <w:ind w:left="0"/>
              <w:jc w:val="center"/>
            </w:pPr>
            <w:r>
              <w:rPr>
                <w:rFonts w:ascii="Arial"/>
                <w:b w:val="false"/>
                <w:i w:val="false"/>
                <w:color w:val="000000"/>
                <w:sz w:val="15"/>
              </w:rPr>
              <w:t>500,00</w:t>
            </w:r>
          </w:p>
          <w:bookmarkEnd w:id="6228"/>
        </w:tc>
        <w:tc>
          <w:tcPr>
            <w:tcW w:w="1417" w:type="dxa"/>
            <w:tcBorders>
              <w:top w:val="outset" w:color="000000" w:sz="8"/>
              <w:left w:val="outset" w:color="000000" w:sz="8"/>
              <w:bottom w:val="outset" w:color="000000" w:sz="8"/>
              <w:right w:val="outset" w:color="000000" w:sz="8"/>
            </w:tcBorders>
            <w:vAlign w:val="center"/>
          </w:tcPr>
          <w:bookmarkStart w:name="6231" w:id="6229"/>
          <w:p>
            <w:pPr>
              <w:spacing w:after="0"/>
              <w:ind w:left="0"/>
              <w:jc w:val="center"/>
            </w:pPr>
            <w:r>
              <w:rPr>
                <w:rFonts w:ascii="Arial"/>
                <w:b w:val="false"/>
                <w:i w:val="false"/>
                <w:color w:val="000000"/>
                <w:sz w:val="15"/>
              </w:rPr>
              <w:t>500,00</w:t>
            </w:r>
          </w:p>
          <w:bookmarkEnd w:id="6229"/>
        </w:tc>
        <w:tc>
          <w:tcPr>
            <w:tcW w:w="1306" w:type="dxa"/>
            <w:tcBorders>
              <w:top w:val="outset" w:color="000000" w:sz="8"/>
              <w:left w:val="outset" w:color="000000" w:sz="8"/>
              <w:bottom w:val="outset" w:color="000000" w:sz="8"/>
              <w:right w:val="outset" w:color="000000" w:sz="8"/>
            </w:tcBorders>
            <w:vAlign w:val="center"/>
          </w:tcPr>
          <w:bookmarkStart w:name="6232" w:id="6230"/>
          <w:p>
            <w:pPr>
              <w:spacing w:after="0"/>
              <w:ind w:left="0"/>
              <w:jc w:val="center"/>
            </w:pPr>
            <w:r>
              <w:rPr>
                <w:rFonts w:ascii="Arial"/>
                <w:b w:val="false"/>
                <w:i w:val="false"/>
                <w:color w:val="000000"/>
                <w:sz w:val="15"/>
              </w:rPr>
              <w:t xml:space="preserve"> </w:t>
            </w:r>
          </w:p>
          <w:bookmarkEnd w:id="6230"/>
        </w:tc>
        <w:tc>
          <w:tcPr>
            <w:tcW w:w="1194" w:type="dxa"/>
            <w:tcBorders>
              <w:top w:val="outset" w:color="000000" w:sz="8"/>
              <w:left w:val="outset" w:color="000000" w:sz="8"/>
              <w:bottom w:val="outset" w:color="000000" w:sz="8"/>
              <w:right w:val="outset" w:color="000000" w:sz="8"/>
            </w:tcBorders>
            <w:vAlign w:val="center"/>
          </w:tcPr>
          <w:bookmarkStart w:name="6233" w:id="6231"/>
          <w:p>
            <w:pPr>
              <w:spacing w:after="0"/>
              <w:ind w:left="0"/>
              <w:jc w:val="center"/>
            </w:pPr>
            <w:r>
              <w:rPr>
                <w:rFonts w:ascii="Arial"/>
                <w:b w:val="false"/>
                <w:i w:val="false"/>
                <w:color w:val="000000"/>
                <w:sz w:val="15"/>
              </w:rPr>
              <w:t xml:space="preserve"> </w:t>
            </w:r>
          </w:p>
          <w:bookmarkEnd w:id="6231"/>
        </w:tc>
        <w:tc>
          <w:tcPr>
            <w:tcW w:w="1417" w:type="dxa"/>
            <w:tcBorders>
              <w:top w:val="outset" w:color="000000" w:sz="8"/>
              <w:left w:val="outset" w:color="000000" w:sz="8"/>
              <w:bottom w:val="outset" w:color="000000" w:sz="8"/>
              <w:right w:val="outset" w:color="000000" w:sz="8"/>
            </w:tcBorders>
            <w:vAlign w:val="center"/>
          </w:tcPr>
          <w:bookmarkStart w:name="6234" w:id="6232"/>
          <w:p>
            <w:pPr>
              <w:spacing w:after="0"/>
              <w:ind w:left="0"/>
              <w:jc w:val="center"/>
            </w:pPr>
            <w:r>
              <w:rPr>
                <w:rFonts w:ascii="Arial"/>
                <w:b w:val="false"/>
                <w:i w:val="false"/>
                <w:color w:val="000000"/>
                <w:sz w:val="15"/>
              </w:rPr>
              <w:t xml:space="preserve"> </w:t>
            </w:r>
          </w:p>
          <w:bookmarkEnd w:id="6232"/>
        </w:tc>
        <w:tc>
          <w:tcPr>
            <w:tcW w:w="1417" w:type="dxa"/>
            <w:tcBorders>
              <w:top w:val="outset" w:color="000000" w:sz="8"/>
              <w:left w:val="outset" w:color="000000" w:sz="8"/>
              <w:bottom w:val="outset" w:color="000000" w:sz="8"/>
              <w:right w:val="outset" w:color="000000" w:sz="8"/>
            </w:tcBorders>
            <w:vAlign w:val="center"/>
          </w:tcPr>
          <w:bookmarkStart w:name="6235" w:id="6233"/>
          <w:p>
            <w:pPr>
              <w:spacing w:after="0"/>
              <w:ind w:left="0"/>
              <w:jc w:val="center"/>
            </w:pPr>
            <w:r>
              <w:rPr>
                <w:rFonts w:ascii="Arial"/>
                <w:b w:val="false"/>
                <w:i w:val="false"/>
                <w:color w:val="000000"/>
                <w:sz w:val="15"/>
              </w:rPr>
              <w:t xml:space="preserve"> </w:t>
            </w:r>
          </w:p>
          <w:bookmarkEnd w:id="6233"/>
        </w:tc>
        <w:tc>
          <w:tcPr>
            <w:tcW w:w="1194" w:type="dxa"/>
            <w:tcBorders>
              <w:top w:val="outset" w:color="000000" w:sz="8"/>
              <w:left w:val="outset" w:color="000000" w:sz="8"/>
              <w:bottom w:val="outset" w:color="000000" w:sz="8"/>
              <w:right w:val="outset" w:color="000000" w:sz="8"/>
            </w:tcBorders>
            <w:vAlign w:val="center"/>
          </w:tcPr>
          <w:bookmarkStart w:name="6236" w:id="6234"/>
          <w:p>
            <w:pPr>
              <w:spacing w:after="0"/>
              <w:ind w:left="0"/>
              <w:jc w:val="center"/>
            </w:pPr>
            <w:r>
              <w:rPr>
                <w:rFonts w:ascii="Arial"/>
                <w:b w:val="false"/>
                <w:i w:val="false"/>
                <w:color w:val="000000"/>
                <w:sz w:val="15"/>
              </w:rPr>
              <w:t xml:space="preserve"> </w:t>
            </w:r>
          </w:p>
          <w:bookmarkEnd w:id="6234"/>
        </w:tc>
        <w:tc>
          <w:tcPr>
            <w:tcW w:w="1083" w:type="dxa"/>
            <w:tcBorders>
              <w:top w:val="outset" w:color="000000" w:sz="8"/>
              <w:left w:val="outset" w:color="000000" w:sz="8"/>
              <w:bottom w:val="outset" w:color="000000" w:sz="8"/>
              <w:right w:val="outset" w:color="000000" w:sz="8"/>
            </w:tcBorders>
            <w:vAlign w:val="center"/>
          </w:tcPr>
          <w:bookmarkStart w:name="6237" w:id="6235"/>
          <w:p>
            <w:pPr>
              <w:spacing w:after="0"/>
              <w:ind w:left="0"/>
              <w:jc w:val="center"/>
            </w:pPr>
            <w:r>
              <w:rPr>
                <w:rFonts w:ascii="Arial"/>
                <w:b w:val="false"/>
                <w:i w:val="false"/>
                <w:color w:val="000000"/>
                <w:sz w:val="15"/>
              </w:rPr>
              <w:t xml:space="preserve"> </w:t>
            </w:r>
          </w:p>
          <w:bookmarkEnd w:id="6235"/>
        </w:tc>
        <w:tc>
          <w:tcPr>
            <w:tcW w:w="1083" w:type="dxa"/>
            <w:tcBorders>
              <w:top w:val="outset" w:color="000000" w:sz="8"/>
              <w:left w:val="outset" w:color="000000" w:sz="8"/>
              <w:bottom w:val="outset" w:color="000000" w:sz="8"/>
              <w:right w:val="outset" w:color="000000" w:sz="8"/>
            </w:tcBorders>
            <w:vAlign w:val="center"/>
          </w:tcPr>
          <w:bookmarkStart w:name="6238" w:id="6236"/>
          <w:p>
            <w:pPr>
              <w:spacing w:after="0"/>
              <w:ind w:left="0"/>
              <w:jc w:val="center"/>
            </w:pPr>
            <w:r>
              <w:rPr>
                <w:rFonts w:ascii="Arial"/>
                <w:b w:val="false"/>
                <w:i w:val="false"/>
                <w:color w:val="000000"/>
                <w:sz w:val="15"/>
              </w:rPr>
              <w:t xml:space="preserve"> </w:t>
            </w:r>
          </w:p>
          <w:bookmarkEnd w:id="6236"/>
        </w:tc>
        <w:tc>
          <w:tcPr>
            <w:tcW w:w="1417" w:type="dxa"/>
            <w:tcBorders>
              <w:top w:val="outset" w:color="000000" w:sz="8"/>
              <w:left w:val="outset" w:color="000000" w:sz="8"/>
              <w:bottom w:val="outset" w:color="000000" w:sz="8"/>
              <w:right w:val="outset" w:color="000000" w:sz="8"/>
            </w:tcBorders>
            <w:vAlign w:val="center"/>
          </w:tcPr>
          <w:bookmarkStart w:name="6239" w:id="6237"/>
          <w:p>
            <w:pPr>
              <w:spacing w:after="0"/>
              <w:ind w:left="0"/>
              <w:jc w:val="center"/>
            </w:pPr>
            <w:r>
              <w:rPr>
                <w:rFonts w:ascii="Arial"/>
                <w:b w:val="false"/>
                <w:i w:val="false"/>
                <w:color w:val="000000"/>
                <w:sz w:val="15"/>
              </w:rPr>
              <w:t xml:space="preserve"> </w:t>
            </w:r>
          </w:p>
          <w:bookmarkEnd w:id="6237"/>
        </w:tc>
        <w:tc>
          <w:tcPr>
            <w:tcW w:w="1417" w:type="dxa"/>
            <w:tcBorders>
              <w:top w:val="outset" w:color="000000" w:sz="8"/>
              <w:left w:val="outset" w:color="000000" w:sz="8"/>
              <w:bottom w:val="outset" w:color="000000" w:sz="8"/>
              <w:right w:val="outset" w:color="000000" w:sz="8"/>
            </w:tcBorders>
            <w:vAlign w:val="center"/>
          </w:tcPr>
          <w:bookmarkStart w:name="6240" w:id="6238"/>
          <w:p>
            <w:pPr>
              <w:spacing w:after="0"/>
              <w:ind w:left="0"/>
              <w:jc w:val="center"/>
            </w:pPr>
            <w:r>
              <w:rPr>
                <w:rFonts w:ascii="Arial"/>
                <w:b w:val="false"/>
                <w:i w:val="false"/>
                <w:color w:val="000000"/>
                <w:sz w:val="15"/>
              </w:rPr>
              <w:t xml:space="preserve"> </w:t>
            </w:r>
          </w:p>
          <w:bookmarkEnd w:id="6238"/>
        </w:tc>
        <w:tc>
          <w:tcPr>
            <w:tcW w:w="1417" w:type="dxa"/>
            <w:tcBorders>
              <w:top w:val="outset" w:color="000000" w:sz="8"/>
              <w:left w:val="outset" w:color="000000" w:sz="8"/>
              <w:bottom w:val="outset" w:color="000000" w:sz="8"/>
              <w:right w:val="outset" w:color="000000" w:sz="8"/>
            </w:tcBorders>
            <w:vAlign w:val="center"/>
          </w:tcPr>
          <w:bookmarkStart w:name="6241" w:id="6239"/>
          <w:p>
            <w:pPr>
              <w:spacing w:after="0"/>
              <w:ind w:left="0"/>
              <w:jc w:val="center"/>
            </w:pPr>
            <w:r>
              <w:rPr>
                <w:rFonts w:ascii="Arial"/>
                <w:b w:val="false"/>
                <w:i w:val="false"/>
                <w:color w:val="000000"/>
                <w:sz w:val="15"/>
              </w:rPr>
              <w:t>500,00</w:t>
            </w:r>
          </w:p>
          <w:bookmarkEnd w:id="62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242" w:id="6240"/>
          <w:p>
            <w:pPr>
              <w:spacing w:after="0"/>
              <w:ind w:left="0"/>
              <w:jc w:val="center"/>
            </w:pPr>
            <w:r>
              <w:rPr>
                <w:rFonts w:ascii="Arial"/>
                <w:b w:val="false"/>
                <w:i w:val="false"/>
                <w:color w:val="000000"/>
                <w:sz w:val="15"/>
              </w:rPr>
              <w:t>3817690</w:t>
            </w:r>
          </w:p>
          <w:bookmarkEnd w:id="6240"/>
        </w:tc>
        <w:tc>
          <w:tcPr>
            <w:tcW w:w="805" w:type="dxa"/>
            <w:tcBorders>
              <w:top w:val="outset" w:color="000000" w:sz="8"/>
              <w:left w:val="outset" w:color="000000" w:sz="8"/>
              <w:bottom w:val="outset" w:color="000000" w:sz="8"/>
              <w:right w:val="outset" w:color="000000" w:sz="8"/>
            </w:tcBorders>
            <w:vAlign w:val="center"/>
          </w:tcPr>
          <w:bookmarkStart w:name="6243" w:id="6241"/>
          <w:p>
            <w:pPr>
              <w:spacing w:after="0"/>
              <w:ind w:left="0"/>
              <w:jc w:val="center"/>
            </w:pPr>
            <w:r>
              <w:rPr>
                <w:rFonts w:ascii="Arial"/>
                <w:b w:val="false"/>
                <w:i w:val="false"/>
                <w:color w:val="000000"/>
                <w:sz w:val="15"/>
              </w:rPr>
              <w:t>7690</w:t>
            </w:r>
          </w:p>
          <w:bookmarkEnd w:id="6241"/>
        </w:tc>
        <w:tc>
          <w:tcPr>
            <w:tcW w:w="805" w:type="dxa"/>
            <w:tcBorders>
              <w:top w:val="outset" w:color="000000" w:sz="8"/>
              <w:left w:val="outset" w:color="000000" w:sz="8"/>
              <w:bottom w:val="outset" w:color="000000" w:sz="8"/>
              <w:right w:val="outset" w:color="000000" w:sz="8"/>
            </w:tcBorders>
            <w:vAlign w:val="center"/>
          </w:tcPr>
          <w:bookmarkStart w:name="6244" w:id="6242"/>
          <w:p>
            <w:pPr>
              <w:spacing w:after="0"/>
              <w:ind w:left="0"/>
              <w:jc w:val="center"/>
            </w:pPr>
            <w:r>
              <w:rPr>
                <w:rFonts w:ascii="Arial"/>
                <w:b w:val="false"/>
                <w:i w:val="false"/>
                <w:color w:val="000000"/>
                <w:sz w:val="15"/>
              </w:rPr>
              <w:t xml:space="preserve"> </w:t>
            </w:r>
          </w:p>
          <w:bookmarkEnd w:id="6242"/>
        </w:tc>
        <w:tc>
          <w:tcPr>
            <w:tcW w:w="649" w:type="dxa"/>
            <w:tcBorders>
              <w:top w:val="outset" w:color="000000" w:sz="8"/>
              <w:left w:val="outset" w:color="000000" w:sz="8"/>
              <w:bottom w:val="outset" w:color="000000" w:sz="8"/>
              <w:right w:val="outset" w:color="000000" w:sz="8"/>
            </w:tcBorders>
            <w:vAlign w:val="center"/>
          </w:tcPr>
          <w:bookmarkStart w:name="6245" w:id="6243"/>
          <w:p>
            <w:pPr>
              <w:spacing w:after="0"/>
              <w:ind w:left="0"/>
              <w:jc w:val="left"/>
            </w:pPr>
            <w:r>
              <w:rPr>
                <w:rFonts w:ascii="Arial"/>
                <w:b w:val="false"/>
                <w:i w:val="false"/>
                <w:color w:val="000000"/>
                <w:sz w:val="15"/>
              </w:rPr>
              <w:t>Інша економічна діяльність</w:t>
            </w:r>
          </w:p>
          <w:bookmarkEnd w:id="6243"/>
        </w:tc>
        <w:tc>
          <w:tcPr>
            <w:tcW w:w="1417" w:type="dxa"/>
            <w:tcBorders>
              <w:top w:val="outset" w:color="000000" w:sz="8"/>
              <w:left w:val="outset" w:color="000000" w:sz="8"/>
              <w:bottom w:val="outset" w:color="000000" w:sz="8"/>
              <w:right w:val="outset" w:color="000000" w:sz="8"/>
            </w:tcBorders>
            <w:vAlign w:val="center"/>
          </w:tcPr>
          <w:bookmarkStart w:name="6246" w:id="6244"/>
          <w:p>
            <w:pPr>
              <w:spacing w:after="0"/>
              <w:ind w:left="0"/>
              <w:jc w:val="center"/>
            </w:pPr>
            <w:r>
              <w:rPr>
                <w:rFonts w:ascii="Arial"/>
                <w:b w:val="false"/>
                <w:i w:val="false"/>
                <w:color w:val="000000"/>
                <w:sz w:val="15"/>
              </w:rPr>
              <w:t>7976,00</w:t>
            </w:r>
          </w:p>
          <w:bookmarkEnd w:id="6244"/>
        </w:tc>
        <w:tc>
          <w:tcPr>
            <w:tcW w:w="1417" w:type="dxa"/>
            <w:tcBorders>
              <w:top w:val="outset" w:color="000000" w:sz="8"/>
              <w:left w:val="outset" w:color="000000" w:sz="8"/>
              <w:bottom w:val="outset" w:color="000000" w:sz="8"/>
              <w:right w:val="outset" w:color="000000" w:sz="8"/>
            </w:tcBorders>
            <w:vAlign w:val="center"/>
          </w:tcPr>
          <w:bookmarkStart w:name="6247" w:id="6245"/>
          <w:p>
            <w:pPr>
              <w:spacing w:after="0"/>
              <w:ind w:left="0"/>
              <w:jc w:val="center"/>
            </w:pPr>
            <w:r>
              <w:rPr>
                <w:rFonts w:ascii="Arial"/>
                <w:b w:val="false"/>
                <w:i w:val="false"/>
                <w:color w:val="000000"/>
                <w:sz w:val="15"/>
              </w:rPr>
              <w:t>7976,00</w:t>
            </w:r>
          </w:p>
          <w:bookmarkEnd w:id="6245"/>
        </w:tc>
        <w:tc>
          <w:tcPr>
            <w:tcW w:w="1306" w:type="dxa"/>
            <w:tcBorders>
              <w:top w:val="outset" w:color="000000" w:sz="8"/>
              <w:left w:val="outset" w:color="000000" w:sz="8"/>
              <w:bottom w:val="outset" w:color="000000" w:sz="8"/>
              <w:right w:val="outset" w:color="000000" w:sz="8"/>
            </w:tcBorders>
            <w:vAlign w:val="center"/>
          </w:tcPr>
          <w:bookmarkStart w:name="6248" w:id="6246"/>
          <w:p>
            <w:pPr>
              <w:spacing w:after="0"/>
              <w:ind w:left="0"/>
              <w:jc w:val="center"/>
            </w:pPr>
            <w:r>
              <w:rPr>
                <w:rFonts w:ascii="Arial"/>
                <w:b w:val="false"/>
                <w:i w:val="false"/>
                <w:color w:val="000000"/>
                <w:sz w:val="15"/>
              </w:rPr>
              <w:t xml:space="preserve"> </w:t>
            </w:r>
          </w:p>
          <w:bookmarkEnd w:id="6246"/>
        </w:tc>
        <w:tc>
          <w:tcPr>
            <w:tcW w:w="1194" w:type="dxa"/>
            <w:tcBorders>
              <w:top w:val="outset" w:color="000000" w:sz="8"/>
              <w:left w:val="outset" w:color="000000" w:sz="8"/>
              <w:bottom w:val="outset" w:color="000000" w:sz="8"/>
              <w:right w:val="outset" w:color="000000" w:sz="8"/>
            </w:tcBorders>
            <w:vAlign w:val="center"/>
          </w:tcPr>
          <w:bookmarkStart w:name="6249" w:id="6247"/>
          <w:p>
            <w:pPr>
              <w:spacing w:after="0"/>
              <w:ind w:left="0"/>
              <w:jc w:val="center"/>
            </w:pPr>
            <w:r>
              <w:rPr>
                <w:rFonts w:ascii="Arial"/>
                <w:b w:val="false"/>
                <w:i w:val="false"/>
                <w:color w:val="000000"/>
                <w:sz w:val="15"/>
              </w:rPr>
              <w:t xml:space="preserve"> </w:t>
            </w:r>
          </w:p>
          <w:bookmarkEnd w:id="6247"/>
        </w:tc>
        <w:tc>
          <w:tcPr>
            <w:tcW w:w="1417" w:type="dxa"/>
            <w:tcBorders>
              <w:top w:val="outset" w:color="000000" w:sz="8"/>
              <w:left w:val="outset" w:color="000000" w:sz="8"/>
              <w:bottom w:val="outset" w:color="000000" w:sz="8"/>
              <w:right w:val="outset" w:color="000000" w:sz="8"/>
            </w:tcBorders>
            <w:vAlign w:val="center"/>
          </w:tcPr>
          <w:bookmarkStart w:name="6250" w:id="6248"/>
          <w:p>
            <w:pPr>
              <w:spacing w:after="0"/>
              <w:ind w:left="0"/>
              <w:jc w:val="center"/>
            </w:pPr>
            <w:r>
              <w:rPr>
                <w:rFonts w:ascii="Arial"/>
                <w:b w:val="false"/>
                <w:i w:val="false"/>
                <w:color w:val="000000"/>
                <w:sz w:val="15"/>
              </w:rPr>
              <w:t xml:space="preserve"> </w:t>
            </w:r>
          </w:p>
          <w:bookmarkEnd w:id="6248"/>
        </w:tc>
        <w:tc>
          <w:tcPr>
            <w:tcW w:w="1417" w:type="dxa"/>
            <w:tcBorders>
              <w:top w:val="outset" w:color="000000" w:sz="8"/>
              <w:left w:val="outset" w:color="000000" w:sz="8"/>
              <w:bottom w:val="outset" w:color="000000" w:sz="8"/>
              <w:right w:val="outset" w:color="000000" w:sz="8"/>
            </w:tcBorders>
            <w:vAlign w:val="center"/>
          </w:tcPr>
          <w:bookmarkStart w:name="6251" w:id="6249"/>
          <w:p>
            <w:pPr>
              <w:spacing w:after="0"/>
              <w:ind w:left="0"/>
              <w:jc w:val="center"/>
            </w:pPr>
            <w:r>
              <w:rPr>
                <w:rFonts w:ascii="Arial"/>
                <w:b w:val="false"/>
                <w:i w:val="false"/>
                <w:color w:val="000000"/>
                <w:sz w:val="15"/>
              </w:rPr>
              <w:t xml:space="preserve"> </w:t>
            </w:r>
          </w:p>
          <w:bookmarkEnd w:id="6249"/>
        </w:tc>
        <w:tc>
          <w:tcPr>
            <w:tcW w:w="1194" w:type="dxa"/>
            <w:tcBorders>
              <w:top w:val="outset" w:color="000000" w:sz="8"/>
              <w:left w:val="outset" w:color="000000" w:sz="8"/>
              <w:bottom w:val="outset" w:color="000000" w:sz="8"/>
              <w:right w:val="outset" w:color="000000" w:sz="8"/>
            </w:tcBorders>
            <w:vAlign w:val="center"/>
          </w:tcPr>
          <w:bookmarkStart w:name="6252" w:id="6250"/>
          <w:p>
            <w:pPr>
              <w:spacing w:after="0"/>
              <w:ind w:left="0"/>
              <w:jc w:val="center"/>
            </w:pPr>
            <w:r>
              <w:rPr>
                <w:rFonts w:ascii="Arial"/>
                <w:b w:val="false"/>
                <w:i w:val="false"/>
                <w:color w:val="000000"/>
                <w:sz w:val="15"/>
              </w:rPr>
              <w:t xml:space="preserve"> </w:t>
            </w:r>
          </w:p>
          <w:bookmarkEnd w:id="6250"/>
        </w:tc>
        <w:tc>
          <w:tcPr>
            <w:tcW w:w="1083" w:type="dxa"/>
            <w:tcBorders>
              <w:top w:val="outset" w:color="000000" w:sz="8"/>
              <w:left w:val="outset" w:color="000000" w:sz="8"/>
              <w:bottom w:val="outset" w:color="000000" w:sz="8"/>
              <w:right w:val="outset" w:color="000000" w:sz="8"/>
            </w:tcBorders>
            <w:vAlign w:val="center"/>
          </w:tcPr>
          <w:bookmarkStart w:name="6253" w:id="6251"/>
          <w:p>
            <w:pPr>
              <w:spacing w:after="0"/>
              <w:ind w:left="0"/>
              <w:jc w:val="center"/>
            </w:pPr>
            <w:r>
              <w:rPr>
                <w:rFonts w:ascii="Arial"/>
                <w:b w:val="false"/>
                <w:i w:val="false"/>
                <w:color w:val="000000"/>
                <w:sz w:val="15"/>
              </w:rPr>
              <w:t xml:space="preserve"> </w:t>
            </w:r>
          </w:p>
          <w:bookmarkEnd w:id="6251"/>
        </w:tc>
        <w:tc>
          <w:tcPr>
            <w:tcW w:w="1083" w:type="dxa"/>
            <w:tcBorders>
              <w:top w:val="outset" w:color="000000" w:sz="8"/>
              <w:left w:val="outset" w:color="000000" w:sz="8"/>
              <w:bottom w:val="outset" w:color="000000" w:sz="8"/>
              <w:right w:val="outset" w:color="000000" w:sz="8"/>
            </w:tcBorders>
            <w:vAlign w:val="center"/>
          </w:tcPr>
          <w:bookmarkStart w:name="6254" w:id="6252"/>
          <w:p>
            <w:pPr>
              <w:spacing w:after="0"/>
              <w:ind w:left="0"/>
              <w:jc w:val="center"/>
            </w:pPr>
            <w:r>
              <w:rPr>
                <w:rFonts w:ascii="Arial"/>
                <w:b w:val="false"/>
                <w:i w:val="false"/>
                <w:color w:val="000000"/>
                <w:sz w:val="15"/>
              </w:rPr>
              <w:t xml:space="preserve"> </w:t>
            </w:r>
          </w:p>
          <w:bookmarkEnd w:id="6252"/>
        </w:tc>
        <w:tc>
          <w:tcPr>
            <w:tcW w:w="1417" w:type="dxa"/>
            <w:tcBorders>
              <w:top w:val="outset" w:color="000000" w:sz="8"/>
              <w:left w:val="outset" w:color="000000" w:sz="8"/>
              <w:bottom w:val="outset" w:color="000000" w:sz="8"/>
              <w:right w:val="outset" w:color="000000" w:sz="8"/>
            </w:tcBorders>
            <w:vAlign w:val="center"/>
          </w:tcPr>
          <w:bookmarkStart w:name="6255" w:id="6253"/>
          <w:p>
            <w:pPr>
              <w:spacing w:after="0"/>
              <w:ind w:left="0"/>
              <w:jc w:val="center"/>
            </w:pPr>
            <w:r>
              <w:rPr>
                <w:rFonts w:ascii="Arial"/>
                <w:b w:val="false"/>
                <w:i w:val="false"/>
                <w:color w:val="000000"/>
                <w:sz w:val="15"/>
              </w:rPr>
              <w:t xml:space="preserve"> </w:t>
            </w:r>
          </w:p>
          <w:bookmarkEnd w:id="6253"/>
        </w:tc>
        <w:tc>
          <w:tcPr>
            <w:tcW w:w="1417" w:type="dxa"/>
            <w:tcBorders>
              <w:top w:val="outset" w:color="000000" w:sz="8"/>
              <w:left w:val="outset" w:color="000000" w:sz="8"/>
              <w:bottom w:val="outset" w:color="000000" w:sz="8"/>
              <w:right w:val="outset" w:color="000000" w:sz="8"/>
            </w:tcBorders>
            <w:vAlign w:val="center"/>
          </w:tcPr>
          <w:bookmarkStart w:name="6256" w:id="6254"/>
          <w:p>
            <w:pPr>
              <w:spacing w:after="0"/>
              <w:ind w:left="0"/>
              <w:jc w:val="center"/>
            </w:pPr>
            <w:r>
              <w:rPr>
                <w:rFonts w:ascii="Arial"/>
                <w:b w:val="false"/>
                <w:i w:val="false"/>
                <w:color w:val="000000"/>
                <w:sz w:val="15"/>
              </w:rPr>
              <w:t xml:space="preserve"> </w:t>
            </w:r>
          </w:p>
          <w:bookmarkEnd w:id="6254"/>
        </w:tc>
        <w:tc>
          <w:tcPr>
            <w:tcW w:w="1417" w:type="dxa"/>
            <w:tcBorders>
              <w:top w:val="outset" w:color="000000" w:sz="8"/>
              <w:left w:val="outset" w:color="000000" w:sz="8"/>
              <w:bottom w:val="outset" w:color="000000" w:sz="8"/>
              <w:right w:val="outset" w:color="000000" w:sz="8"/>
            </w:tcBorders>
            <w:vAlign w:val="center"/>
          </w:tcPr>
          <w:bookmarkStart w:name="6257" w:id="6255"/>
          <w:p>
            <w:pPr>
              <w:spacing w:after="0"/>
              <w:ind w:left="0"/>
              <w:jc w:val="center"/>
            </w:pPr>
            <w:r>
              <w:rPr>
                <w:rFonts w:ascii="Arial"/>
                <w:b w:val="false"/>
                <w:i w:val="false"/>
                <w:color w:val="000000"/>
                <w:sz w:val="15"/>
              </w:rPr>
              <w:t>7976,00</w:t>
            </w:r>
          </w:p>
          <w:bookmarkEnd w:id="62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258" w:id="6256"/>
          <w:p>
            <w:pPr>
              <w:spacing w:after="0"/>
              <w:ind w:left="0"/>
              <w:jc w:val="center"/>
            </w:pPr>
            <w:r>
              <w:rPr>
                <w:rFonts w:ascii="Arial"/>
                <w:b w:val="false"/>
                <w:i/>
                <w:color w:val="000000"/>
                <w:sz w:val="15"/>
              </w:rPr>
              <w:t>3817693</w:t>
            </w:r>
          </w:p>
          <w:bookmarkEnd w:id="6256"/>
        </w:tc>
        <w:tc>
          <w:tcPr>
            <w:tcW w:w="805" w:type="dxa"/>
            <w:tcBorders>
              <w:top w:val="outset" w:color="000000" w:sz="8"/>
              <w:left w:val="outset" w:color="000000" w:sz="8"/>
              <w:bottom w:val="outset" w:color="000000" w:sz="8"/>
              <w:right w:val="outset" w:color="000000" w:sz="8"/>
            </w:tcBorders>
            <w:vAlign w:val="center"/>
          </w:tcPr>
          <w:bookmarkStart w:name="6259" w:id="6257"/>
          <w:p>
            <w:pPr>
              <w:spacing w:after="0"/>
              <w:ind w:left="0"/>
              <w:jc w:val="center"/>
            </w:pPr>
            <w:r>
              <w:rPr>
                <w:rFonts w:ascii="Arial"/>
                <w:b w:val="false"/>
                <w:i/>
                <w:color w:val="000000"/>
                <w:sz w:val="15"/>
              </w:rPr>
              <w:t>7693</w:t>
            </w:r>
          </w:p>
          <w:bookmarkEnd w:id="6257"/>
        </w:tc>
        <w:tc>
          <w:tcPr>
            <w:tcW w:w="805" w:type="dxa"/>
            <w:tcBorders>
              <w:top w:val="outset" w:color="000000" w:sz="8"/>
              <w:left w:val="outset" w:color="000000" w:sz="8"/>
              <w:bottom w:val="outset" w:color="000000" w:sz="8"/>
              <w:right w:val="outset" w:color="000000" w:sz="8"/>
            </w:tcBorders>
            <w:vAlign w:val="center"/>
          </w:tcPr>
          <w:bookmarkStart w:name="6260" w:id="6258"/>
          <w:p>
            <w:pPr>
              <w:spacing w:after="0"/>
              <w:ind w:left="0"/>
              <w:jc w:val="center"/>
            </w:pPr>
            <w:r>
              <w:rPr>
                <w:rFonts w:ascii="Arial"/>
                <w:b w:val="false"/>
                <w:i/>
                <w:color w:val="000000"/>
                <w:sz w:val="15"/>
              </w:rPr>
              <w:t>0490</w:t>
            </w:r>
          </w:p>
          <w:bookmarkEnd w:id="6258"/>
        </w:tc>
        <w:tc>
          <w:tcPr>
            <w:tcW w:w="649" w:type="dxa"/>
            <w:tcBorders>
              <w:top w:val="outset" w:color="000000" w:sz="8"/>
              <w:left w:val="outset" w:color="000000" w:sz="8"/>
              <w:bottom w:val="outset" w:color="000000" w:sz="8"/>
              <w:right w:val="outset" w:color="000000" w:sz="8"/>
            </w:tcBorders>
            <w:vAlign w:val="center"/>
          </w:tcPr>
          <w:bookmarkStart w:name="6261" w:id="6259"/>
          <w:p>
            <w:pPr>
              <w:spacing w:after="0"/>
              <w:ind w:left="0"/>
              <w:jc w:val="left"/>
            </w:pPr>
            <w:r>
              <w:rPr>
                <w:rFonts w:ascii="Arial"/>
                <w:b w:val="false"/>
                <w:i/>
                <w:color w:val="000000"/>
                <w:sz w:val="15"/>
              </w:rPr>
              <w:t>Інші заходи, пов'язані з економічною діяльністю (Здійснення контролю в процесі будівництва, реконструкціх, реставрації, технічного переоснащення, капітального ремонту, що здійснюється за рахунок коштів бюджету міста Києва, субвенцій з Державного бюджету України та коштів підприємств, установ та організацій комунальної власності територіальної громади міста Києва)</w:t>
            </w:r>
          </w:p>
          <w:bookmarkEnd w:id="6259"/>
        </w:tc>
        <w:tc>
          <w:tcPr>
            <w:tcW w:w="1417" w:type="dxa"/>
            <w:tcBorders>
              <w:top w:val="outset" w:color="000000" w:sz="8"/>
              <w:left w:val="outset" w:color="000000" w:sz="8"/>
              <w:bottom w:val="outset" w:color="000000" w:sz="8"/>
              <w:right w:val="outset" w:color="000000" w:sz="8"/>
            </w:tcBorders>
            <w:vAlign w:val="center"/>
          </w:tcPr>
          <w:bookmarkStart w:name="6262" w:id="6260"/>
          <w:p>
            <w:pPr>
              <w:spacing w:after="0"/>
              <w:ind w:left="0"/>
              <w:jc w:val="center"/>
            </w:pPr>
            <w:r>
              <w:rPr>
                <w:rFonts w:ascii="Arial"/>
                <w:b w:val="false"/>
                <w:i/>
                <w:color w:val="000000"/>
                <w:sz w:val="15"/>
              </w:rPr>
              <w:t>7976,00</w:t>
            </w:r>
          </w:p>
          <w:bookmarkEnd w:id="6260"/>
        </w:tc>
        <w:tc>
          <w:tcPr>
            <w:tcW w:w="1417" w:type="dxa"/>
            <w:tcBorders>
              <w:top w:val="outset" w:color="000000" w:sz="8"/>
              <w:left w:val="outset" w:color="000000" w:sz="8"/>
              <w:bottom w:val="outset" w:color="000000" w:sz="8"/>
              <w:right w:val="outset" w:color="000000" w:sz="8"/>
            </w:tcBorders>
            <w:vAlign w:val="center"/>
          </w:tcPr>
          <w:bookmarkStart w:name="6263" w:id="6261"/>
          <w:p>
            <w:pPr>
              <w:spacing w:after="0"/>
              <w:ind w:left="0"/>
              <w:jc w:val="center"/>
            </w:pPr>
            <w:r>
              <w:rPr>
                <w:rFonts w:ascii="Arial"/>
                <w:b w:val="false"/>
                <w:i/>
                <w:color w:val="000000"/>
                <w:sz w:val="15"/>
              </w:rPr>
              <w:t>7976,00</w:t>
            </w:r>
          </w:p>
          <w:bookmarkEnd w:id="6261"/>
        </w:tc>
        <w:tc>
          <w:tcPr>
            <w:tcW w:w="1306" w:type="dxa"/>
            <w:tcBorders>
              <w:top w:val="outset" w:color="000000" w:sz="8"/>
              <w:left w:val="outset" w:color="000000" w:sz="8"/>
              <w:bottom w:val="outset" w:color="000000" w:sz="8"/>
              <w:right w:val="outset" w:color="000000" w:sz="8"/>
            </w:tcBorders>
            <w:vAlign w:val="center"/>
          </w:tcPr>
          <w:bookmarkStart w:name="6264" w:id="6262"/>
          <w:p>
            <w:pPr>
              <w:spacing w:after="0"/>
              <w:ind w:left="0"/>
              <w:jc w:val="center"/>
            </w:pPr>
            <w:r>
              <w:rPr>
                <w:rFonts w:ascii="Arial"/>
                <w:b w:val="false"/>
                <w:i w:val="false"/>
                <w:color w:val="000000"/>
                <w:sz w:val="15"/>
              </w:rPr>
              <w:t xml:space="preserve"> </w:t>
            </w:r>
          </w:p>
          <w:bookmarkEnd w:id="6262"/>
        </w:tc>
        <w:tc>
          <w:tcPr>
            <w:tcW w:w="1194" w:type="dxa"/>
            <w:tcBorders>
              <w:top w:val="outset" w:color="000000" w:sz="8"/>
              <w:left w:val="outset" w:color="000000" w:sz="8"/>
              <w:bottom w:val="outset" w:color="000000" w:sz="8"/>
              <w:right w:val="outset" w:color="000000" w:sz="8"/>
            </w:tcBorders>
            <w:vAlign w:val="center"/>
          </w:tcPr>
          <w:bookmarkStart w:name="6265" w:id="6263"/>
          <w:p>
            <w:pPr>
              <w:spacing w:after="0"/>
              <w:ind w:left="0"/>
              <w:jc w:val="center"/>
            </w:pPr>
            <w:r>
              <w:rPr>
                <w:rFonts w:ascii="Arial"/>
                <w:b w:val="false"/>
                <w:i w:val="false"/>
                <w:color w:val="000000"/>
                <w:sz w:val="15"/>
              </w:rPr>
              <w:t xml:space="preserve"> </w:t>
            </w:r>
          </w:p>
          <w:bookmarkEnd w:id="6263"/>
        </w:tc>
        <w:tc>
          <w:tcPr>
            <w:tcW w:w="1417" w:type="dxa"/>
            <w:tcBorders>
              <w:top w:val="outset" w:color="000000" w:sz="8"/>
              <w:left w:val="outset" w:color="000000" w:sz="8"/>
              <w:bottom w:val="outset" w:color="000000" w:sz="8"/>
              <w:right w:val="outset" w:color="000000" w:sz="8"/>
            </w:tcBorders>
            <w:vAlign w:val="center"/>
          </w:tcPr>
          <w:bookmarkStart w:name="6266" w:id="6264"/>
          <w:p>
            <w:pPr>
              <w:spacing w:after="0"/>
              <w:ind w:left="0"/>
              <w:jc w:val="center"/>
            </w:pPr>
            <w:r>
              <w:rPr>
                <w:rFonts w:ascii="Arial"/>
                <w:b w:val="false"/>
                <w:i w:val="false"/>
                <w:color w:val="000000"/>
                <w:sz w:val="15"/>
              </w:rPr>
              <w:t xml:space="preserve"> </w:t>
            </w:r>
          </w:p>
          <w:bookmarkEnd w:id="6264"/>
        </w:tc>
        <w:tc>
          <w:tcPr>
            <w:tcW w:w="1417" w:type="dxa"/>
            <w:tcBorders>
              <w:top w:val="outset" w:color="000000" w:sz="8"/>
              <w:left w:val="outset" w:color="000000" w:sz="8"/>
              <w:bottom w:val="outset" w:color="000000" w:sz="8"/>
              <w:right w:val="outset" w:color="000000" w:sz="8"/>
            </w:tcBorders>
            <w:vAlign w:val="center"/>
          </w:tcPr>
          <w:bookmarkStart w:name="6267" w:id="6265"/>
          <w:p>
            <w:pPr>
              <w:spacing w:after="0"/>
              <w:ind w:left="0"/>
              <w:jc w:val="center"/>
            </w:pPr>
            <w:r>
              <w:rPr>
                <w:rFonts w:ascii="Arial"/>
                <w:b w:val="false"/>
                <w:i w:val="false"/>
                <w:color w:val="000000"/>
                <w:sz w:val="15"/>
              </w:rPr>
              <w:t xml:space="preserve"> </w:t>
            </w:r>
          </w:p>
          <w:bookmarkEnd w:id="6265"/>
        </w:tc>
        <w:tc>
          <w:tcPr>
            <w:tcW w:w="1194" w:type="dxa"/>
            <w:tcBorders>
              <w:top w:val="outset" w:color="000000" w:sz="8"/>
              <w:left w:val="outset" w:color="000000" w:sz="8"/>
              <w:bottom w:val="outset" w:color="000000" w:sz="8"/>
              <w:right w:val="outset" w:color="000000" w:sz="8"/>
            </w:tcBorders>
            <w:vAlign w:val="center"/>
          </w:tcPr>
          <w:bookmarkStart w:name="6268" w:id="6266"/>
          <w:p>
            <w:pPr>
              <w:spacing w:after="0"/>
              <w:ind w:left="0"/>
              <w:jc w:val="center"/>
            </w:pPr>
            <w:r>
              <w:rPr>
                <w:rFonts w:ascii="Arial"/>
                <w:b w:val="false"/>
                <w:i w:val="false"/>
                <w:color w:val="000000"/>
                <w:sz w:val="15"/>
              </w:rPr>
              <w:t xml:space="preserve"> </w:t>
            </w:r>
          </w:p>
          <w:bookmarkEnd w:id="6266"/>
        </w:tc>
        <w:tc>
          <w:tcPr>
            <w:tcW w:w="1083" w:type="dxa"/>
            <w:tcBorders>
              <w:top w:val="outset" w:color="000000" w:sz="8"/>
              <w:left w:val="outset" w:color="000000" w:sz="8"/>
              <w:bottom w:val="outset" w:color="000000" w:sz="8"/>
              <w:right w:val="outset" w:color="000000" w:sz="8"/>
            </w:tcBorders>
            <w:vAlign w:val="center"/>
          </w:tcPr>
          <w:bookmarkStart w:name="6269" w:id="6267"/>
          <w:p>
            <w:pPr>
              <w:spacing w:after="0"/>
              <w:ind w:left="0"/>
              <w:jc w:val="center"/>
            </w:pPr>
            <w:r>
              <w:rPr>
                <w:rFonts w:ascii="Arial"/>
                <w:b w:val="false"/>
                <w:i w:val="false"/>
                <w:color w:val="000000"/>
                <w:sz w:val="15"/>
              </w:rPr>
              <w:t xml:space="preserve"> </w:t>
            </w:r>
          </w:p>
          <w:bookmarkEnd w:id="6267"/>
        </w:tc>
        <w:tc>
          <w:tcPr>
            <w:tcW w:w="1083" w:type="dxa"/>
            <w:tcBorders>
              <w:top w:val="outset" w:color="000000" w:sz="8"/>
              <w:left w:val="outset" w:color="000000" w:sz="8"/>
              <w:bottom w:val="outset" w:color="000000" w:sz="8"/>
              <w:right w:val="outset" w:color="000000" w:sz="8"/>
            </w:tcBorders>
            <w:vAlign w:val="center"/>
          </w:tcPr>
          <w:bookmarkStart w:name="6270" w:id="6268"/>
          <w:p>
            <w:pPr>
              <w:spacing w:after="0"/>
              <w:ind w:left="0"/>
              <w:jc w:val="center"/>
            </w:pPr>
            <w:r>
              <w:rPr>
                <w:rFonts w:ascii="Arial"/>
                <w:b w:val="false"/>
                <w:i w:val="false"/>
                <w:color w:val="000000"/>
                <w:sz w:val="15"/>
              </w:rPr>
              <w:t xml:space="preserve"> </w:t>
            </w:r>
          </w:p>
          <w:bookmarkEnd w:id="6268"/>
        </w:tc>
        <w:tc>
          <w:tcPr>
            <w:tcW w:w="1417" w:type="dxa"/>
            <w:tcBorders>
              <w:top w:val="outset" w:color="000000" w:sz="8"/>
              <w:left w:val="outset" w:color="000000" w:sz="8"/>
              <w:bottom w:val="outset" w:color="000000" w:sz="8"/>
              <w:right w:val="outset" w:color="000000" w:sz="8"/>
            </w:tcBorders>
            <w:vAlign w:val="center"/>
          </w:tcPr>
          <w:bookmarkStart w:name="6271" w:id="6269"/>
          <w:p>
            <w:pPr>
              <w:spacing w:after="0"/>
              <w:ind w:left="0"/>
              <w:jc w:val="center"/>
            </w:pPr>
            <w:r>
              <w:rPr>
                <w:rFonts w:ascii="Arial"/>
                <w:b w:val="false"/>
                <w:i w:val="false"/>
                <w:color w:val="000000"/>
                <w:sz w:val="15"/>
              </w:rPr>
              <w:t xml:space="preserve"> </w:t>
            </w:r>
          </w:p>
          <w:bookmarkEnd w:id="6269"/>
        </w:tc>
        <w:tc>
          <w:tcPr>
            <w:tcW w:w="1417" w:type="dxa"/>
            <w:tcBorders>
              <w:top w:val="outset" w:color="000000" w:sz="8"/>
              <w:left w:val="outset" w:color="000000" w:sz="8"/>
              <w:bottom w:val="outset" w:color="000000" w:sz="8"/>
              <w:right w:val="outset" w:color="000000" w:sz="8"/>
            </w:tcBorders>
            <w:vAlign w:val="center"/>
          </w:tcPr>
          <w:bookmarkStart w:name="6272" w:id="6270"/>
          <w:p>
            <w:pPr>
              <w:spacing w:after="0"/>
              <w:ind w:left="0"/>
              <w:jc w:val="center"/>
            </w:pPr>
            <w:r>
              <w:rPr>
                <w:rFonts w:ascii="Arial"/>
                <w:b w:val="false"/>
                <w:i w:val="false"/>
                <w:color w:val="000000"/>
                <w:sz w:val="15"/>
              </w:rPr>
              <w:t xml:space="preserve"> </w:t>
            </w:r>
          </w:p>
          <w:bookmarkEnd w:id="6270"/>
        </w:tc>
        <w:tc>
          <w:tcPr>
            <w:tcW w:w="1417" w:type="dxa"/>
            <w:tcBorders>
              <w:top w:val="outset" w:color="000000" w:sz="8"/>
              <w:left w:val="outset" w:color="000000" w:sz="8"/>
              <w:bottom w:val="outset" w:color="000000" w:sz="8"/>
              <w:right w:val="outset" w:color="000000" w:sz="8"/>
            </w:tcBorders>
            <w:vAlign w:val="center"/>
          </w:tcPr>
          <w:bookmarkStart w:name="6273" w:id="6271"/>
          <w:p>
            <w:pPr>
              <w:spacing w:after="0"/>
              <w:ind w:left="0"/>
              <w:jc w:val="center"/>
            </w:pPr>
            <w:r>
              <w:rPr>
                <w:rFonts w:ascii="Arial"/>
                <w:b w:val="false"/>
                <w:i/>
                <w:color w:val="000000"/>
                <w:sz w:val="15"/>
              </w:rPr>
              <w:t>7976,00</w:t>
            </w:r>
          </w:p>
          <w:bookmarkEnd w:id="62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274" w:id="6272"/>
          <w:p>
            <w:pPr>
              <w:spacing w:after="0"/>
              <w:ind w:left="0"/>
              <w:jc w:val="center"/>
            </w:pPr>
            <w:r>
              <w:rPr>
                <w:rFonts w:ascii="Arial"/>
                <w:b/>
                <w:i w:val="false"/>
                <w:color w:val="000000"/>
                <w:sz w:val="15"/>
              </w:rPr>
              <w:t>3820000</w:t>
            </w:r>
          </w:p>
          <w:bookmarkEnd w:id="6272"/>
        </w:tc>
        <w:tc>
          <w:tcPr>
            <w:tcW w:w="805" w:type="dxa"/>
            <w:tcBorders>
              <w:top w:val="outset" w:color="000000" w:sz="8"/>
              <w:left w:val="outset" w:color="000000" w:sz="8"/>
              <w:bottom w:val="outset" w:color="000000" w:sz="8"/>
              <w:right w:val="outset" w:color="000000" w:sz="8"/>
            </w:tcBorders>
            <w:vAlign w:val="center"/>
          </w:tcPr>
          <w:bookmarkStart w:name="6275" w:id="6273"/>
          <w:p>
            <w:pPr>
              <w:spacing w:after="0"/>
              <w:ind w:left="0"/>
              <w:jc w:val="center"/>
            </w:pPr>
            <w:r>
              <w:rPr>
                <w:rFonts w:ascii="Arial"/>
                <w:b w:val="false"/>
                <w:i w:val="false"/>
                <w:color w:val="000000"/>
                <w:sz w:val="15"/>
              </w:rPr>
              <w:t xml:space="preserve"> </w:t>
            </w:r>
          </w:p>
          <w:bookmarkEnd w:id="6273"/>
        </w:tc>
        <w:tc>
          <w:tcPr>
            <w:tcW w:w="805" w:type="dxa"/>
            <w:tcBorders>
              <w:top w:val="outset" w:color="000000" w:sz="8"/>
              <w:left w:val="outset" w:color="000000" w:sz="8"/>
              <w:bottom w:val="outset" w:color="000000" w:sz="8"/>
              <w:right w:val="outset" w:color="000000" w:sz="8"/>
            </w:tcBorders>
            <w:vAlign w:val="center"/>
          </w:tcPr>
          <w:bookmarkStart w:name="6276" w:id="6274"/>
          <w:p>
            <w:pPr>
              <w:spacing w:after="0"/>
              <w:ind w:left="0"/>
              <w:jc w:val="center"/>
            </w:pPr>
            <w:r>
              <w:rPr>
                <w:rFonts w:ascii="Arial"/>
                <w:b w:val="false"/>
                <w:i w:val="false"/>
                <w:color w:val="000000"/>
                <w:sz w:val="15"/>
              </w:rPr>
              <w:t xml:space="preserve"> </w:t>
            </w:r>
          </w:p>
          <w:bookmarkEnd w:id="6274"/>
        </w:tc>
        <w:tc>
          <w:tcPr>
            <w:tcW w:w="649" w:type="dxa"/>
            <w:tcBorders>
              <w:top w:val="outset" w:color="000000" w:sz="8"/>
              <w:left w:val="outset" w:color="000000" w:sz="8"/>
              <w:bottom w:val="outset" w:color="000000" w:sz="8"/>
              <w:right w:val="outset" w:color="000000" w:sz="8"/>
            </w:tcBorders>
            <w:vAlign w:val="center"/>
          </w:tcPr>
          <w:bookmarkStart w:name="6277" w:id="6275"/>
          <w:p>
            <w:pPr>
              <w:spacing w:after="0"/>
              <w:ind w:left="0"/>
              <w:jc w:val="left"/>
            </w:pPr>
            <w:r>
              <w:rPr>
                <w:rFonts w:ascii="Arial"/>
                <w:b/>
                <w:i w:val="false"/>
                <w:color w:val="000000"/>
                <w:sz w:val="15"/>
              </w:rPr>
              <w:t>Управління (інспекція) самоврядного контролю виконавчого органу Київради (КМДА)</w:t>
            </w:r>
          </w:p>
          <w:bookmarkEnd w:id="6275"/>
        </w:tc>
        <w:tc>
          <w:tcPr>
            <w:tcW w:w="1417" w:type="dxa"/>
            <w:tcBorders>
              <w:top w:val="outset" w:color="000000" w:sz="8"/>
              <w:left w:val="outset" w:color="000000" w:sz="8"/>
              <w:bottom w:val="outset" w:color="000000" w:sz="8"/>
              <w:right w:val="outset" w:color="000000" w:sz="8"/>
            </w:tcBorders>
            <w:vAlign w:val="center"/>
          </w:tcPr>
          <w:bookmarkStart w:name="6278" w:id="6276"/>
          <w:p>
            <w:pPr>
              <w:spacing w:after="0"/>
              <w:ind w:left="0"/>
              <w:jc w:val="center"/>
            </w:pPr>
            <w:r>
              <w:rPr>
                <w:rFonts w:ascii="Arial"/>
                <w:b/>
                <w:i w:val="false"/>
                <w:color w:val="000000"/>
                <w:sz w:val="15"/>
              </w:rPr>
              <w:t>3368,90</w:t>
            </w:r>
          </w:p>
          <w:bookmarkEnd w:id="6276"/>
        </w:tc>
        <w:tc>
          <w:tcPr>
            <w:tcW w:w="1417" w:type="dxa"/>
            <w:tcBorders>
              <w:top w:val="outset" w:color="000000" w:sz="8"/>
              <w:left w:val="outset" w:color="000000" w:sz="8"/>
              <w:bottom w:val="outset" w:color="000000" w:sz="8"/>
              <w:right w:val="outset" w:color="000000" w:sz="8"/>
            </w:tcBorders>
            <w:vAlign w:val="center"/>
          </w:tcPr>
          <w:bookmarkStart w:name="6279" w:id="6277"/>
          <w:p>
            <w:pPr>
              <w:spacing w:after="0"/>
              <w:ind w:left="0"/>
              <w:jc w:val="center"/>
            </w:pPr>
            <w:r>
              <w:rPr>
                <w:rFonts w:ascii="Arial"/>
                <w:b/>
                <w:i w:val="false"/>
                <w:color w:val="000000"/>
                <w:sz w:val="15"/>
              </w:rPr>
              <w:t>3368,90</w:t>
            </w:r>
          </w:p>
          <w:bookmarkEnd w:id="6277"/>
        </w:tc>
        <w:tc>
          <w:tcPr>
            <w:tcW w:w="1306" w:type="dxa"/>
            <w:tcBorders>
              <w:top w:val="outset" w:color="000000" w:sz="8"/>
              <w:left w:val="outset" w:color="000000" w:sz="8"/>
              <w:bottom w:val="outset" w:color="000000" w:sz="8"/>
              <w:right w:val="outset" w:color="000000" w:sz="8"/>
            </w:tcBorders>
            <w:vAlign w:val="center"/>
          </w:tcPr>
          <w:bookmarkStart w:name="6280" w:id="6278"/>
          <w:p>
            <w:pPr>
              <w:spacing w:after="0"/>
              <w:ind w:left="0"/>
              <w:jc w:val="center"/>
            </w:pPr>
            <w:r>
              <w:rPr>
                <w:rFonts w:ascii="Arial"/>
                <w:b/>
                <w:i w:val="false"/>
                <w:color w:val="000000"/>
                <w:sz w:val="15"/>
              </w:rPr>
              <w:t>2526,40</w:t>
            </w:r>
          </w:p>
          <w:bookmarkEnd w:id="6278"/>
        </w:tc>
        <w:tc>
          <w:tcPr>
            <w:tcW w:w="1194" w:type="dxa"/>
            <w:tcBorders>
              <w:top w:val="outset" w:color="000000" w:sz="8"/>
              <w:left w:val="outset" w:color="000000" w:sz="8"/>
              <w:bottom w:val="outset" w:color="000000" w:sz="8"/>
              <w:right w:val="outset" w:color="000000" w:sz="8"/>
            </w:tcBorders>
            <w:vAlign w:val="center"/>
          </w:tcPr>
          <w:bookmarkStart w:name="6281" w:id="6279"/>
          <w:p>
            <w:pPr>
              <w:spacing w:after="0"/>
              <w:ind w:left="0"/>
              <w:jc w:val="center"/>
            </w:pPr>
            <w:r>
              <w:rPr>
                <w:rFonts w:ascii="Arial"/>
                <w:b/>
                <w:i w:val="false"/>
                <w:color w:val="000000"/>
                <w:sz w:val="15"/>
              </w:rPr>
              <w:t>67,60</w:t>
            </w:r>
          </w:p>
          <w:bookmarkEnd w:id="6279"/>
        </w:tc>
        <w:tc>
          <w:tcPr>
            <w:tcW w:w="1417" w:type="dxa"/>
            <w:tcBorders>
              <w:top w:val="outset" w:color="000000" w:sz="8"/>
              <w:left w:val="outset" w:color="000000" w:sz="8"/>
              <w:bottom w:val="outset" w:color="000000" w:sz="8"/>
              <w:right w:val="outset" w:color="000000" w:sz="8"/>
            </w:tcBorders>
            <w:vAlign w:val="center"/>
          </w:tcPr>
          <w:bookmarkStart w:name="6282" w:id="6280"/>
          <w:p>
            <w:pPr>
              <w:spacing w:after="0"/>
              <w:ind w:left="0"/>
              <w:jc w:val="center"/>
            </w:pPr>
            <w:r>
              <w:rPr>
                <w:rFonts w:ascii="Arial"/>
                <w:b w:val="false"/>
                <w:i w:val="false"/>
                <w:color w:val="000000"/>
                <w:sz w:val="15"/>
              </w:rPr>
              <w:t xml:space="preserve"> </w:t>
            </w:r>
          </w:p>
          <w:bookmarkEnd w:id="6280"/>
        </w:tc>
        <w:tc>
          <w:tcPr>
            <w:tcW w:w="1417" w:type="dxa"/>
            <w:tcBorders>
              <w:top w:val="outset" w:color="000000" w:sz="8"/>
              <w:left w:val="outset" w:color="000000" w:sz="8"/>
              <w:bottom w:val="outset" w:color="000000" w:sz="8"/>
              <w:right w:val="outset" w:color="000000" w:sz="8"/>
            </w:tcBorders>
            <w:vAlign w:val="center"/>
          </w:tcPr>
          <w:bookmarkStart w:name="6283" w:id="6281"/>
          <w:p>
            <w:pPr>
              <w:spacing w:after="0"/>
              <w:ind w:left="0"/>
              <w:jc w:val="center"/>
            </w:pPr>
            <w:r>
              <w:rPr>
                <w:rFonts w:ascii="Arial"/>
                <w:b w:val="false"/>
                <w:i w:val="false"/>
                <w:color w:val="000000"/>
                <w:sz w:val="15"/>
              </w:rPr>
              <w:t xml:space="preserve"> </w:t>
            </w:r>
          </w:p>
          <w:bookmarkEnd w:id="6281"/>
        </w:tc>
        <w:tc>
          <w:tcPr>
            <w:tcW w:w="1194" w:type="dxa"/>
            <w:tcBorders>
              <w:top w:val="outset" w:color="000000" w:sz="8"/>
              <w:left w:val="outset" w:color="000000" w:sz="8"/>
              <w:bottom w:val="outset" w:color="000000" w:sz="8"/>
              <w:right w:val="outset" w:color="000000" w:sz="8"/>
            </w:tcBorders>
            <w:vAlign w:val="center"/>
          </w:tcPr>
          <w:bookmarkStart w:name="6284" w:id="6282"/>
          <w:p>
            <w:pPr>
              <w:spacing w:after="0"/>
              <w:ind w:left="0"/>
              <w:jc w:val="center"/>
            </w:pPr>
            <w:r>
              <w:rPr>
                <w:rFonts w:ascii="Arial"/>
                <w:b w:val="false"/>
                <w:i w:val="false"/>
                <w:color w:val="000000"/>
                <w:sz w:val="15"/>
              </w:rPr>
              <w:t xml:space="preserve"> </w:t>
            </w:r>
          </w:p>
          <w:bookmarkEnd w:id="6282"/>
        </w:tc>
        <w:tc>
          <w:tcPr>
            <w:tcW w:w="1083" w:type="dxa"/>
            <w:tcBorders>
              <w:top w:val="outset" w:color="000000" w:sz="8"/>
              <w:left w:val="outset" w:color="000000" w:sz="8"/>
              <w:bottom w:val="outset" w:color="000000" w:sz="8"/>
              <w:right w:val="outset" w:color="000000" w:sz="8"/>
            </w:tcBorders>
            <w:vAlign w:val="center"/>
          </w:tcPr>
          <w:bookmarkStart w:name="6285" w:id="6283"/>
          <w:p>
            <w:pPr>
              <w:spacing w:after="0"/>
              <w:ind w:left="0"/>
              <w:jc w:val="center"/>
            </w:pPr>
            <w:r>
              <w:rPr>
                <w:rFonts w:ascii="Arial"/>
                <w:b w:val="false"/>
                <w:i w:val="false"/>
                <w:color w:val="000000"/>
                <w:sz w:val="15"/>
              </w:rPr>
              <w:t xml:space="preserve"> </w:t>
            </w:r>
          </w:p>
          <w:bookmarkEnd w:id="6283"/>
        </w:tc>
        <w:tc>
          <w:tcPr>
            <w:tcW w:w="1083" w:type="dxa"/>
            <w:tcBorders>
              <w:top w:val="outset" w:color="000000" w:sz="8"/>
              <w:left w:val="outset" w:color="000000" w:sz="8"/>
              <w:bottom w:val="outset" w:color="000000" w:sz="8"/>
              <w:right w:val="outset" w:color="000000" w:sz="8"/>
            </w:tcBorders>
            <w:vAlign w:val="center"/>
          </w:tcPr>
          <w:bookmarkStart w:name="6286" w:id="6284"/>
          <w:p>
            <w:pPr>
              <w:spacing w:after="0"/>
              <w:ind w:left="0"/>
              <w:jc w:val="center"/>
            </w:pPr>
            <w:r>
              <w:rPr>
                <w:rFonts w:ascii="Arial"/>
                <w:b w:val="false"/>
                <w:i w:val="false"/>
                <w:color w:val="000000"/>
                <w:sz w:val="15"/>
              </w:rPr>
              <w:t xml:space="preserve"> </w:t>
            </w:r>
          </w:p>
          <w:bookmarkEnd w:id="6284"/>
        </w:tc>
        <w:tc>
          <w:tcPr>
            <w:tcW w:w="1417" w:type="dxa"/>
            <w:tcBorders>
              <w:top w:val="outset" w:color="000000" w:sz="8"/>
              <w:left w:val="outset" w:color="000000" w:sz="8"/>
              <w:bottom w:val="outset" w:color="000000" w:sz="8"/>
              <w:right w:val="outset" w:color="000000" w:sz="8"/>
            </w:tcBorders>
            <w:vAlign w:val="center"/>
          </w:tcPr>
          <w:bookmarkStart w:name="6287" w:id="6285"/>
          <w:p>
            <w:pPr>
              <w:spacing w:after="0"/>
              <w:ind w:left="0"/>
              <w:jc w:val="center"/>
            </w:pPr>
            <w:r>
              <w:rPr>
                <w:rFonts w:ascii="Arial"/>
                <w:b w:val="false"/>
                <w:i w:val="false"/>
                <w:color w:val="000000"/>
                <w:sz w:val="15"/>
              </w:rPr>
              <w:t xml:space="preserve"> </w:t>
            </w:r>
          </w:p>
          <w:bookmarkEnd w:id="6285"/>
        </w:tc>
        <w:tc>
          <w:tcPr>
            <w:tcW w:w="1417" w:type="dxa"/>
            <w:tcBorders>
              <w:top w:val="outset" w:color="000000" w:sz="8"/>
              <w:left w:val="outset" w:color="000000" w:sz="8"/>
              <w:bottom w:val="outset" w:color="000000" w:sz="8"/>
              <w:right w:val="outset" w:color="000000" w:sz="8"/>
            </w:tcBorders>
            <w:vAlign w:val="center"/>
          </w:tcPr>
          <w:bookmarkStart w:name="6288" w:id="6286"/>
          <w:p>
            <w:pPr>
              <w:spacing w:after="0"/>
              <w:ind w:left="0"/>
              <w:jc w:val="center"/>
            </w:pPr>
            <w:r>
              <w:rPr>
                <w:rFonts w:ascii="Arial"/>
                <w:b w:val="false"/>
                <w:i w:val="false"/>
                <w:color w:val="000000"/>
                <w:sz w:val="15"/>
              </w:rPr>
              <w:t xml:space="preserve"> </w:t>
            </w:r>
          </w:p>
          <w:bookmarkEnd w:id="6286"/>
        </w:tc>
        <w:tc>
          <w:tcPr>
            <w:tcW w:w="1417" w:type="dxa"/>
            <w:tcBorders>
              <w:top w:val="outset" w:color="000000" w:sz="8"/>
              <w:left w:val="outset" w:color="000000" w:sz="8"/>
              <w:bottom w:val="outset" w:color="000000" w:sz="8"/>
              <w:right w:val="outset" w:color="000000" w:sz="8"/>
            </w:tcBorders>
            <w:vAlign w:val="center"/>
          </w:tcPr>
          <w:bookmarkStart w:name="6289" w:id="6287"/>
          <w:p>
            <w:pPr>
              <w:spacing w:after="0"/>
              <w:ind w:left="0"/>
              <w:jc w:val="center"/>
            </w:pPr>
            <w:r>
              <w:rPr>
                <w:rFonts w:ascii="Arial"/>
                <w:b/>
                <w:i w:val="false"/>
                <w:color w:val="000000"/>
                <w:sz w:val="15"/>
              </w:rPr>
              <w:t>3368,90</w:t>
            </w:r>
          </w:p>
          <w:bookmarkEnd w:id="62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290" w:id="6288"/>
          <w:p>
            <w:pPr>
              <w:spacing w:after="0"/>
              <w:ind w:left="0"/>
              <w:jc w:val="center"/>
            </w:pPr>
            <w:r>
              <w:rPr>
                <w:rFonts w:ascii="Arial"/>
                <w:b w:val="false"/>
                <w:i w:val="false"/>
                <w:color w:val="000000"/>
                <w:sz w:val="15"/>
              </w:rPr>
              <w:t>3820160</w:t>
            </w:r>
          </w:p>
          <w:bookmarkEnd w:id="6288"/>
        </w:tc>
        <w:tc>
          <w:tcPr>
            <w:tcW w:w="805" w:type="dxa"/>
            <w:tcBorders>
              <w:top w:val="outset" w:color="000000" w:sz="8"/>
              <w:left w:val="outset" w:color="000000" w:sz="8"/>
              <w:bottom w:val="outset" w:color="000000" w:sz="8"/>
              <w:right w:val="outset" w:color="000000" w:sz="8"/>
            </w:tcBorders>
            <w:vAlign w:val="center"/>
          </w:tcPr>
          <w:bookmarkStart w:name="6291" w:id="6289"/>
          <w:p>
            <w:pPr>
              <w:spacing w:after="0"/>
              <w:ind w:left="0"/>
              <w:jc w:val="center"/>
            </w:pPr>
            <w:r>
              <w:rPr>
                <w:rFonts w:ascii="Arial"/>
                <w:b w:val="false"/>
                <w:i w:val="false"/>
                <w:color w:val="000000"/>
                <w:sz w:val="15"/>
              </w:rPr>
              <w:t>0160</w:t>
            </w:r>
          </w:p>
          <w:bookmarkEnd w:id="6289"/>
        </w:tc>
        <w:tc>
          <w:tcPr>
            <w:tcW w:w="805" w:type="dxa"/>
            <w:tcBorders>
              <w:top w:val="outset" w:color="000000" w:sz="8"/>
              <w:left w:val="outset" w:color="000000" w:sz="8"/>
              <w:bottom w:val="outset" w:color="000000" w:sz="8"/>
              <w:right w:val="outset" w:color="000000" w:sz="8"/>
            </w:tcBorders>
            <w:vAlign w:val="center"/>
          </w:tcPr>
          <w:bookmarkStart w:name="6292" w:id="6290"/>
          <w:p>
            <w:pPr>
              <w:spacing w:after="0"/>
              <w:ind w:left="0"/>
              <w:jc w:val="center"/>
            </w:pPr>
            <w:r>
              <w:rPr>
                <w:rFonts w:ascii="Arial"/>
                <w:b w:val="false"/>
                <w:i w:val="false"/>
                <w:color w:val="000000"/>
                <w:sz w:val="15"/>
              </w:rPr>
              <w:t>0111</w:t>
            </w:r>
          </w:p>
          <w:bookmarkEnd w:id="6290"/>
        </w:tc>
        <w:tc>
          <w:tcPr>
            <w:tcW w:w="649" w:type="dxa"/>
            <w:tcBorders>
              <w:top w:val="outset" w:color="000000" w:sz="8"/>
              <w:left w:val="outset" w:color="000000" w:sz="8"/>
              <w:bottom w:val="outset" w:color="000000" w:sz="8"/>
              <w:right w:val="outset" w:color="000000" w:sz="8"/>
            </w:tcBorders>
            <w:vAlign w:val="center"/>
          </w:tcPr>
          <w:bookmarkStart w:name="6293" w:id="6291"/>
          <w:p>
            <w:pPr>
              <w:spacing w:after="0"/>
              <w:ind w:left="0"/>
              <w:jc w:val="left"/>
            </w:pPr>
            <w:r>
              <w:rPr>
                <w:rFonts w:ascii="Arial"/>
                <w:b w:val="false"/>
                <w:i w:val="false"/>
                <w:color w:val="000000"/>
                <w:sz w:val="15"/>
              </w:rPr>
              <w:t>Керівництво і управління у сфері самоврядного контролю у місті Києві</w:t>
            </w:r>
          </w:p>
          <w:bookmarkEnd w:id="6291"/>
        </w:tc>
        <w:tc>
          <w:tcPr>
            <w:tcW w:w="1417" w:type="dxa"/>
            <w:tcBorders>
              <w:top w:val="outset" w:color="000000" w:sz="8"/>
              <w:left w:val="outset" w:color="000000" w:sz="8"/>
              <w:bottom w:val="outset" w:color="000000" w:sz="8"/>
              <w:right w:val="outset" w:color="000000" w:sz="8"/>
            </w:tcBorders>
            <w:vAlign w:val="center"/>
          </w:tcPr>
          <w:bookmarkStart w:name="6294" w:id="6292"/>
          <w:p>
            <w:pPr>
              <w:spacing w:after="0"/>
              <w:ind w:left="0"/>
              <w:jc w:val="center"/>
            </w:pPr>
            <w:r>
              <w:rPr>
                <w:rFonts w:ascii="Arial"/>
                <w:b w:val="false"/>
                <w:i w:val="false"/>
                <w:color w:val="000000"/>
                <w:sz w:val="15"/>
              </w:rPr>
              <w:t>3368,90</w:t>
            </w:r>
          </w:p>
          <w:bookmarkEnd w:id="6292"/>
        </w:tc>
        <w:tc>
          <w:tcPr>
            <w:tcW w:w="1417" w:type="dxa"/>
            <w:tcBorders>
              <w:top w:val="outset" w:color="000000" w:sz="8"/>
              <w:left w:val="outset" w:color="000000" w:sz="8"/>
              <w:bottom w:val="outset" w:color="000000" w:sz="8"/>
              <w:right w:val="outset" w:color="000000" w:sz="8"/>
            </w:tcBorders>
            <w:vAlign w:val="center"/>
          </w:tcPr>
          <w:bookmarkStart w:name="6295" w:id="6293"/>
          <w:p>
            <w:pPr>
              <w:spacing w:after="0"/>
              <w:ind w:left="0"/>
              <w:jc w:val="center"/>
            </w:pPr>
            <w:r>
              <w:rPr>
                <w:rFonts w:ascii="Arial"/>
                <w:b w:val="false"/>
                <w:i w:val="false"/>
                <w:color w:val="000000"/>
                <w:sz w:val="15"/>
              </w:rPr>
              <w:t>3368,90</w:t>
            </w:r>
          </w:p>
          <w:bookmarkEnd w:id="6293"/>
        </w:tc>
        <w:tc>
          <w:tcPr>
            <w:tcW w:w="1306" w:type="dxa"/>
            <w:tcBorders>
              <w:top w:val="outset" w:color="000000" w:sz="8"/>
              <w:left w:val="outset" w:color="000000" w:sz="8"/>
              <w:bottom w:val="outset" w:color="000000" w:sz="8"/>
              <w:right w:val="outset" w:color="000000" w:sz="8"/>
            </w:tcBorders>
            <w:vAlign w:val="center"/>
          </w:tcPr>
          <w:bookmarkStart w:name="6296" w:id="6294"/>
          <w:p>
            <w:pPr>
              <w:spacing w:after="0"/>
              <w:ind w:left="0"/>
              <w:jc w:val="center"/>
            </w:pPr>
            <w:r>
              <w:rPr>
                <w:rFonts w:ascii="Arial"/>
                <w:b w:val="false"/>
                <w:i w:val="false"/>
                <w:color w:val="000000"/>
                <w:sz w:val="15"/>
              </w:rPr>
              <w:t>2526,40</w:t>
            </w:r>
          </w:p>
          <w:bookmarkEnd w:id="6294"/>
        </w:tc>
        <w:tc>
          <w:tcPr>
            <w:tcW w:w="1194" w:type="dxa"/>
            <w:tcBorders>
              <w:top w:val="outset" w:color="000000" w:sz="8"/>
              <w:left w:val="outset" w:color="000000" w:sz="8"/>
              <w:bottom w:val="outset" w:color="000000" w:sz="8"/>
              <w:right w:val="outset" w:color="000000" w:sz="8"/>
            </w:tcBorders>
            <w:vAlign w:val="center"/>
          </w:tcPr>
          <w:bookmarkStart w:name="6297" w:id="6295"/>
          <w:p>
            <w:pPr>
              <w:spacing w:after="0"/>
              <w:ind w:left="0"/>
              <w:jc w:val="center"/>
            </w:pPr>
            <w:r>
              <w:rPr>
                <w:rFonts w:ascii="Arial"/>
                <w:b w:val="false"/>
                <w:i w:val="false"/>
                <w:color w:val="000000"/>
                <w:sz w:val="15"/>
              </w:rPr>
              <w:t>67,60</w:t>
            </w:r>
          </w:p>
          <w:bookmarkEnd w:id="6295"/>
        </w:tc>
        <w:tc>
          <w:tcPr>
            <w:tcW w:w="1417" w:type="dxa"/>
            <w:tcBorders>
              <w:top w:val="outset" w:color="000000" w:sz="8"/>
              <w:left w:val="outset" w:color="000000" w:sz="8"/>
              <w:bottom w:val="outset" w:color="000000" w:sz="8"/>
              <w:right w:val="outset" w:color="000000" w:sz="8"/>
            </w:tcBorders>
            <w:vAlign w:val="center"/>
          </w:tcPr>
          <w:bookmarkStart w:name="6298" w:id="6296"/>
          <w:p>
            <w:pPr>
              <w:spacing w:after="0"/>
              <w:ind w:left="0"/>
              <w:jc w:val="center"/>
            </w:pPr>
            <w:r>
              <w:rPr>
                <w:rFonts w:ascii="Arial"/>
                <w:b w:val="false"/>
                <w:i w:val="false"/>
                <w:color w:val="000000"/>
                <w:sz w:val="15"/>
              </w:rPr>
              <w:t xml:space="preserve"> </w:t>
            </w:r>
          </w:p>
          <w:bookmarkEnd w:id="6296"/>
        </w:tc>
        <w:tc>
          <w:tcPr>
            <w:tcW w:w="1417" w:type="dxa"/>
            <w:tcBorders>
              <w:top w:val="outset" w:color="000000" w:sz="8"/>
              <w:left w:val="outset" w:color="000000" w:sz="8"/>
              <w:bottom w:val="outset" w:color="000000" w:sz="8"/>
              <w:right w:val="outset" w:color="000000" w:sz="8"/>
            </w:tcBorders>
            <w:vAlign w:val="center"/>
          </w:tcPr>
          <w:bookmarkStart w:name="6299" w:id="6297"/>
          <w:p>
            <w:pPr>
              <w:spacing w:after="0"/>
              <w:ind w:left="0"/>
              <w:jc w:val="center"/>
            </w:pPr>
            <w:r>
              <w:rPr>
                <w:rFonts w:ascii="Arial"/>
                <w:b w:val="false"/>
                <w:i w:val="false"/>
                <w:color w:val="000000"/>
                <w:sz w:val="15"/>
              </w:rPr>
              <w:t xml:space="preserve"> </w:t>
            </w:r>
          </w:p>
          <w:bookmarkEnd w:id="6297"/>
        </w:tc>
        <w:tc>
          <w:tcPr>
            <w:tcW w:w="1194" w:type="dxa"/>
            <w:tcBorders>
              <w:top w:val="outset" w:color="000000" w:sz="8"/>
              <w:left w:val="outset" w:color="000000" w:sz="8"/>
              <w:bottom w:val="outset" w:color="000000" w:sz="8"/>
              <w:right w:val="outset" w:color="000000" w:sz="8"/>
            </w:tcBorders>
            <w:vAlign w:val="center"/>
          </w:tcPr>
          <w:bookmarkStart w:name="6300" w:id="6298"/>
          <w:p>
            <w:pPr>
              <w:spacing w:after="0"/>
              <w:ind w:left="0"/>
              <w:jc w:val="center"/>
            </w:pPr>
            <w:r>
              <w:rPr>
                <w:rFonts w:ascii="Arial"/>
                <w:b w:val="false"/>
                <w:i w:val="false"/>
                <w:color w:val="000000"/>
                <w:sz w:val="15"/>
              </w:rPr>
              <w:t xml:space="preserve"> </w:t>
            </w:r>
          </w:p>
          <w:bookmarkEnd w:id="6298"/>
        </w:tc>
        <w:tc>
          <w:tcPr>
            <w:tcW w:w="1083" w:type="dxa"/>
            <w:tcBorders>
              <w:top w:val="outset" w:color="000000" w:sz="8"/>
              <w:left w:val="outset" w:color="000000" w:sz="8"/>
              <w:bottom w:val="outset" w:color="000000" w:sz="8"/>
              <w:right w:val="outset" w:color="000000" w:sz="8"/>
            </w:tcBorders>
            <w:vAlign w:val="center"/>
          </w:tcPr>
          <w:bookmarkStart w:name="6301" w:id="6299"/>
          <w:p>
            <w:pPr>
              <w:spacing w:after="0"/>
              <w:ind w:left="0"/>
              <w:jc w:val="center"/>
            </w:pPr>
            <w:r>
              <w:rPr>
                <w:rFonts w:ascii="Arial"/>
                <w:b w:val="false"/>
                <w:i w:val="false"/>
                <w:color w:val="000000"/>
                <w:sz w:val="15"/>
              </w:rPr>
              <w:t xml:space="preserve"> </w:t>
            </w:r>
          </w:p>
          <w:bookmarkEnd w:id="6299"/>
        </w:tc>
        <w:tc>
          <w:tcPr>
            <w:tcW w:w="1083" w:type="dxa"/>
            <w:tcBorders>
              <w:top w:val="outset" w:color="000000" w:sz="8"/>
              <w:left w:val="outset" w:color="000000" w:sz="8"/>
              <w:bottom w:val="outset" w:color="000000" w:sz="8"/>
              <w:right w:val="outset" w:color="000000" w:sz="8"/>
            </w:tcBorders>
            <w:vAlign w:val="center"/>
          </w:tcPr>
          <w:bookmarkStart w:name="6302" w:id="6300"/>
          <w:p>
            <w:pPr>
              <w:spacing w:after="0"/>
              <w:ind w:left="0"/>
              <w:jc w:val="center"/>
            </w:pPr>
            <w:r>
              <w:rPr>
                <w:rFonts w:ascii="Arial"/>
                <w:b w:val="false"/>
                <w:i w:val="false"/>
                <w:color w:val="000000"/>
                <w:sz w:val="15"/>
              </w:rPr>
              <w:t xml:space="preserve"> </w:t>
            </w:r>
          </w:p>
          <w:bookmarkEnd w:id="6300"/>
        </w:tc>
        <w:tc>
          <w:tcPr>
            <w:tcW w:w="1417" w:type="dxa"/>
            <w:tcBorders>
              <w:top w:val="outset" w:color="000000" w:sz="8"/>
              <w:left w:val="outset" w:color="000000" w:sz="8"/>
              <w:bottom w:val="outset" w:color="000000" w:sz="8"/>
              <w:right w:val="outset" w:color="000000" w:sz="8"/>
            </w:tcBorders>
            <w:vAlign w:val="center"/>
          </w:tcPr>
          <w:bookmarkStart w:name="6303" w:id="6301"/>
          <w:p>
            <w:pPr>
              <w:spacing w:after="0"/>
              <w:ind w:left="0"/>
              <w:jc w:val="center"/>
            </w:pPr>
            <w:r>
              <w:rPr>
                <w:rFonts w:ascii="Arial"/>
                <w:b w:val="false"/>
                <w:i w:val="false"/>
                <w:color w:val="000000"/>
                <w:sz w:val="15"/>
              </w:rPr>
              <w:t xml:space="preserve"> </w:t>
            </w:r>
          </w:p>
          <w:bookmarkEnd w:id="6301"/>
        </w:tc>
        <w:tc>
          <w:tcPr>
            <w:tcW w:w="1417" w:type="dxa"/>
            <w:tcBorders>
              <w:top w:val="outset" w:color="000000" w:sz="8"/>
              <w:left w:val="outset" w:color="000000" w:sz="8"/>
              <w:bottom w:val="outset" w:color="000000" w:sz="8"/>
              <w:right w:val="outset" w:color="000000" w:sz="8"/>
            </w:tcBorders>
            <w:vAlign w:val="center"/>
          </w:tcPr>
          <w:bookmarkStart w:name="6304" w:id="6302"/>
          <w:p>
            <w:pPr>
              <w:spacing w:after="0"/>
              <w:ind w:left="0"/>
              <w:jc w:val="center"/>
            </w:pPr>
            <w:r>
              <w:rPr>
                <w:rFonts w:ascii="Arial"/>
                <w:b w:val="false"/>
                <w:i w:val="false"/>
                <w:color w:val="000000"/>
                <w:sz w:val="15"/>
              </w:rPr>
              <w:t xml:space="preserve"> </w:t>
            </w:r>
          </w:p>
          <w:bookmarkEnd w:id="6302"/>
        </w:tc>
        <w:tc>
          <w:tcPr>
            <w:tcW w:w="1417" w:type="dxa"/>
            <w:tcBorders>
              <w:top w:val="outset" w:color="000000" w:sz="8"/>
              <w:left w:val="outset" w:color="000000" w:sz="8"/>
              <w:bottom w:val="outset" w:color="000000" w:sz="8"/>
              <w:right w:val="outset" w:color="000000" w:sz="8"/>
            </w:tcBorders>
            <w:vAlign w:val="center"/>
          </w:tcPr>
          <w:bookmarkStart w:name="6305" w:id="6303"/>
          <w:p>
            <w:pPr>
              <w:spacing w:after="0"/>
              <w:ind w:left="0"/>
              <w:jc w:val="center"/>
            </w:pPr>
            <w:r>
              <w:rPr>
                <w:rFonts w:ascii="Arial"/>
                <w:b w:val="false"/>
                <w:i w:val="false"/>
                <w:color w:val="000000"/>
                <w:sz w:val="15"/>
              </w:rPr>
              <w:t>3368,90</w:t>
            </w:r>
          </w:p>
          <w:bookmarkEnd w:id="63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306" w:id="6304"/>
          <w:p>
            <w:pPr>
              <w:spacing w:after="0"/>
              <w:ind w:left="0"/>
              <w:jc w:val="center"/>
            </w:pPr>
            <w:r>
              <w:rPr>
                <w:rFonts w:ascii="Arial"/>
                <w:b/>
                <w:i w:val="false"/>
                <w:color w:val="000000"/>
                <w:sz w:val="15"/>
              </w:rPr>
              <w:t>4000000</w:t>
            </w:r>
          </w:p>
          <w:bookmarkEnd w:id="6304"/>
        </w:tc>
        <w:tc>
          <w:tcPr>
            <w:tcW w:w="805" w:type="dxa"/>
            <w:tcBorders>
              <w:top w:val="outset" w:color="000000" w:sz="8"/>
              <w:left w:val="outset" w:color="000000" w:sz="8"/>
              <w:bottom w:val="outset" w:color="000000" w:sz="8"/>
              <w:right w:val="outset" w:color="000000" w:sz="8"/>
            </w:tcBorders>
            <w:vAlign w:val="center"/>
          </w:tcPr>
          <w:bookmarkStart w:name="6307" w:id="6305"/>
          <w:p>
            <w:pPr>
              <w:spacing w:after="0"/>
              <w:ind w:left="0"/>
              <w:jc w:val="center"/>
            </w:pPr>
            <w:r>
              <w:rPr>
                <w:rFonts w:ascii="Arial"/>
                <w:b w:val="false"/>
                <w:i w:val="false"/>
                <w:color w:val="000000"/>
                <w:sz w:val="15"/>
              </w:rPr>
              <w:t xml:space="preserve"> </w:t>
            </w:r>
          </w:p>
          <w:bookmarkEnd w:id="6305"/>
        </w:tc>
        <w:tc>
          <w:tcPr>
            <w:tcW w:w="805" w:type="dxa"/>
            <w:tcBorders>
              <w:top w:val="outset" w:color="000000" w:sz="8"/>
              <w:left w:val="outset" w:color="000000" w:sz="8"/>
              <w:bottom w:val="outset" w:color="000000" w:sz="8"/>
              <w:right w:val="outset" w:color="000000" w:sz="8"/>
            </w:tcBorders>
            <w:vAlign w:val="center"/>
          </w:tcPr>
          <w:bookmarkStart w:name="6308" w:id="6306"/>
          <w:p>
            <w:pPr>
              <w:spacing w:after="0"/>
              <w:ind w:left="0"/>
              <w:jc w:val="center"/>
            </w:pPr>
            <w:r>
              <w:rPr>
                <w:rFonts w:ascii="Arial"/>
                <w:b w:val="false"/>
                <w:i w:val="false"/>
                <w:color w:val="000000"/>
                <w:sz w:val="15"/>
              </w:rPr>
              <w:t xml:space="preserve"> </w:t>
            </w:r>
          </w:p>
          <w:bookmarkEnd w:id="6306"/>
        </w:tc>
        <w:tc>
          <w:tcPr>
            <w:tcW w:w="649" w:type="dxa"/>
            <w:tcBorders>
              <w:top w:val="outset" w:color="000000" w:sz="8"/>
              <w:left w:val="outset" w:color="000000" w:sz="8"/>
              <w:bottom w:val="outset" w:color="000000" w:sz="8"/>
              <w:right w:val="outset" w:color="000000" w:sz="8"/>
            </w:tcBorders>
            <w:vAlign w:val="center"/>
          </w:tcPr>
          <w:bookmarkStart w:name="6309" w:id="6307"/>
          <w:p>
            <w:pPr>
              <w:spacing w:after="0"/>
              <w:ind w:left="0"/>
              <w:jc w:val="left"/>
            </w:pPr>
            <w:r>
              <w:rPr>
                <w:rFonts w:ascii="Arial"/>
                <w:b/>
                <w:i w:val="false"/>
                <w:color w:val="000000"/>
                <w:sz w:val="15"/>
              </w:rPr>
              <w:t>Голосіївська районна в місті Києві державна адміністрація</w:t>
            </w:r>
          </w:p>
          <w:bookmarkEnd w:id="6307"/>
        </w:tc>
        <w:tc>
          <w:tcPr>
            <w:tcW w:w="1417" w:type="dxa"/>
            <w:tcBorders>
              <w:top w:val="outset" w:color="000000" w:sz="8"/>
              <w:left w:val="outset" w:color="000000" w:sz="8"/>
              <w:bottom w:val="outset" w:color="000000" w:sz="8"/>
              <w:right w:val="outset" w:color="000000" w:sz="8"/>
            </w:tcBorders>
            <w:vAlign w:val="center"/>
          </w:tcPr>
          <w:bookmarkStart w:name="6310" w:id="6308"/>
          <w:p>
            <w:pPr>
              <w:spacing w:after="0"/>
              <w:ind w:left="0"/>
              <w:jc w:val="center"/>
            </w:pPr>
            <w:r>
              <w:rPr>
                <w:rFonts w:ascii="Arial"/>
                <w:b/>
                <w:i w:val="false"/>
                <w:color w:val="000000"/>
                <w:sz w:val="15"/>
              </w:rPr>
              <w:t>985042,97</w:t>
            </w:r>
          </w:p>
          <w:bookmarkEnd w:id="6308"/>
        </w:tc>
        <w:tc>
          <w:tcPr>
            <w:tcW w:w="1417" w:type="dxa"/>
            <w:tcBorders>
              <w:top w:val="outset" w:color="000000" w:sz="8"/>
              <w:left w:val="outset" w:color="000000" w:sz="8"/>
              <w:bottom w:val="outset" w:color="000000" w:sz="8"/>
              <w:right w:val="outset" w:color="000000" w:sz="8"/>
            </w:tcBorders>
            <w:vAlign w:val="center"/>
          </w:tcPr>
          <w:bookmarkStart w:name="6311" w:id="6309"/>
          <w:p>
            <w:pPr>
              <w:spacing w:after="0"/>
              <w:ind w:left="0"/>
              <w:jc w:val="center"/>
            </w:pPr>
            <w:r>
              <w:rPr>
                <w:rFonts w:ascii="Arial"/>
                <w:b/>
                <w:i w:val="false"/>
                <w:color w:val="000000"/>
                <w:sz w:val="15"/>
              </w:rPr>
              <w:t>947928,17</w:t>
            </w:r>
          </w:p>
          <w:bookmarkEnd w:id="6309"/>
        </w:tc>
        <w:tc>
          <w:tcPr>
            <w:tcW w:w="1306" w:type="dxa"/>
            <w:tcBorders>
              <w:top w:val="outset" w:color="000000" w:sz="8"/>
              <w:left w:val="outset" w:color="000000" w:sz="8"/>
              <w:bottom w:val="outset" w:color="000000" w:sz="8"/>
              <w:right w:val="outset" w:color="000000" w:sz="8"/>
            </w:tcBorders>
            <w:vAlign w:val="center"/>
          </w:tcPr>
          <w:bookmarkStart w:name="6312" w:id="6310"/>
          <w:p>
            <w:pPr>
              <w:spacing w:after="0"/>
              <w:ind w:left="0"/>
              <w:jc w:val="center"/>
            </w:pPr>
            <w:r>
              <w:rPr>
                <w:rFonts w:ascii="Arial"/>
                <w:b/>
                <w:i w:val="false"/>
                <w:color w:val="000000"/>
                <w:sz w:val="15"/>
              </w:rPr>
              <w:t>605553,80</w:t>
            </w:r>
          </w:p>
          <w:bookmarkEnd w:id="6310"/>
        </w:tc>
        <w:tc>
          <w:tcPr>
            <w:tcW w:w="1194" w:type="dxa"/>
            <w:tcBorders>
              <w:top w:val="outset" w:color="000000" w:sz="8"/>
              <w:left w:val="outset" w:color="000000" w:sz="8"/>
              <w:bottom w:val="outset" w:color="000000" w:sz="8"/>
              <w:right w:val="outset" w:color="000000" w:sz="8"/>
            </w:tcBorders>
            <w:vAlign w:val="center"/>
          </w:tcPr>
          <w:bookmarkStart w:name="6313" w:id="6311"/>
          <w:p>
            <w:pPr>
              <w:spacing w:after="0"/>
              <w:ind w:left="0"/>
              <w:jc w:val="center"/>
            </w:pPr>
            <w:r>
              <w:rPr>
                <w:rFonts w:ascii="Arial"/>
                <w:b/>
                <w:i w:val="false"/>
                <w:color w:val="000000"/>
                <w:sz w:val="15"/>
              </w:rPr>
              <w:t>96537,70</w:t>
            </w:r>
          </w:p>
          <w:bookmarkEnd w:id="6311"/>
        </w:tc>
        <w:tc>
          <w:tcPr>
            <w:tcW w:w="1417" w:type="dxa"/>
            <w:tcBorders>
              <w:top w:val="outset" w:color="000000" w:sz="8"/>
              <w:left w:val="outset" w:color="000000" w:sz="8"/>
              <w:bottom w:val="outset" w:color="000000" w:sz="8"/>
              <w:right w:val="outset" w:color="000000" w:sz="8"/>
            </w:tcBorders>
            <w:vAlign w:val="center"/>
          </w:tcPr>
          <w:bookmarkStart w:name="6314" w:id="6312"/>
          <w:p>
            <w:pPr>
              <w:spacing w:after="0"/>
              <w:ind w:left="0"/>
              <w:jc w:val="center"/>
            </w:pPr>
            <w:r>
              <w:rPr>
                <w:rFonts w:ascii="Arial"/>
                <w:b/>
                <w:i w:val="false"/>
                <w:color w:val="000000"/>
                <w:sz w:val="15"/>
              </w:rPr>
              <w:t>37114,80</w:t>
            </w:r>
          </w:p>
          <w:bookmarkEnd w:id="6312"/>
        </w:tc>
        <w:tc>
          <w:tcPr>
            <w:tcW w:w="1417" w:type="dxa"/>
            <w:tcBorders>
              <w:top w:val="outset" w:color="000000" w:sz="8"/>
              <w:left w:val="outset" w:color="000000" w:sz="8"/>
              <w:bottom w:val="outset" w:color="000000" w:sz="8"/>
              <w:right w:val="outset" w:color="000000" w:sz="8"/>
            </w:tcBorders>
            <w:vAlign w:val="center"/>
          </w:tcPr>
          <w:bookmarkStart w:name="6315" w:id="6313"/>
          <w:p>
            <w:pPr>
              <w:spacing w:after="0"/>
              <w:ind w:left="0"/>
              <w:jc w:val="center"/>
            </w:pPr>
            <w:r>
              <w:rPr>
                <w:rFonts w:ascii="Arial"/>
                <w:b/>
                <w:i w:val="false"/>
                <w:color w:val="000000"/>
                <w:sz w:val="15"/>
              </w:rPr>
              <w:t>207159,50</w:t>
            </w:r>
          </w:p>
          <w:bookmarkEnd w:id="6313"/>
        </w:tc>
        <w:tc>
          <w:tcPr>
            <w:tcW w:w="1194" w:type="dxa"/>
            <w:tcBorders>
              <w:top w:val="outset" w:color="000000" w:sz="8"/>
              <w:left w:val="outset" w:color="000000" w:sz="8"/>
              <w:bottom w:val="outset" w:color="000000" w:sz="8"/>
              <w:right w:val="outset" w:color="000000" w:sz="8"/>
            </w:tcBorders>
            <w:vAlign w:val="center"/>
          </w:tcPr>
          <w:bookmarkStart w:name="6316" w:id="6314"/>
          <w:p>
            <w:pPr>
              <w:spacing w:after="0"/>
              <w:ind w:left="0"/>
              <w:jc w:val="center"/>
            </w:pPr>
            <w:r>
              <w:rPr>
                <w:rFonts w:ascii="Arial"/>
                <w:b/>
                <w:i w:val="false"/>
                <w:color w:val="000000"/>
                <w:sz w:val="15"/>
              </w:rPr>
              <w:t>37347,60</w:t>
            </w:r>
          </w:p>
          <w:bookmarkEnd w:id="6314"/>
        </w:tc>
        <w:tc>
          <w:tcPr>
            <w:tcW w:w="1083" w:type="dxa"/>
            <w:tcBorders>
              <w:top w:val="outset" w:color="000000" w:sz="8"/>
              <w:left w:val="outset" w:color="000000" w:sz="8"/>
              <w:bottom w:val="outset" w:color="000000" w:sz="8"/>
              <w:right w:val="outset" w:color="000000" w:sz="8"/>
            </w:tcBorders>
            <w:vAlign w:val="center"/>
          </w:tcPr>
          <w:bookmarkStart w:name="6317" w:id="6315"/>
          <w:p>
            <w:pPr>
              <w:spacing w:after="0"/>
              <w:ind w:left="0"/>
              <w:jc w:val="center"/>
            </w:pPr>
            <w:r>
              <w:rPr>
                <w:rFonts w:ascii="Arial"/>
                <w:b/>
                <w:i w:val="false"/>
                <w:color w:val="000000"/>
                <w:sz w:val="15"/>
              </w:rPr>
              <w:t>3126,40</w:t>
            </w:r>
          </w:p>
          <w:bookmarkEnd w:id="6315"/>
        </w:tc>
        <w:tc>
          <w:tcPr>
            <w:tcW w:w="1083" w:type="dxa"/>
            <w:tcBorders>
              <w:top w:val="outset" w:color="000000" w:sz="8"/>
              <w:left w:val="outset" w:color="000000" w:sz="8"/>
              <w:bottom w:val="outset" w:color="000000" w:sz="8"/>
              <w:right w:val="outset" w:color="000000" w:sz="8"/>
            </w:tcBorders>
            <w:vAlign w:val="center"/>
          </w:tcPr>
          <w:bookmarkStart w:name="6318" w:id="6316"/>
          <w:p>
            <w:pPr>
              <w:spacing w:after="0"/>
              <w:ind w:left="0"/>
              <w:jc w:val="center"/>
            </w:pPr>
            <w:r>
              <w:rPr>
                <w:rFonts w:ascii="Arial"/>
                <w:b/>
                <w:i w:val="false"/>
                <w:color w:val="000000"/>
                <w:sz w:val="15"/>
              </w:rPr>
              <w:t>2568,40</w:t>
            </w:r>
          </w:p>
          <w:bookmarkEnd w:id="6316"/>
        </w:tc>
        <w:tc>
          <w:tcPr>
            <w:tcW w:w="1417" w:type="dxa"/>
            <w:tcBorders>
              <w:top w:val="outset" w:color="000000" w:sz="8"/>
              <w:left w:val="outset" w:color="000000" w:sz="8"/>
              <w:bottom w:val="outset" w:color="000000" w:sz="8"/>
              <w:right w:val="outset" w:color="000000" w:sz="8"/>
            </w:tcBorders>
            <w:vAlign w:val="center"/>
          </w:tcPr>
          <w:bookmarkStart w:name="6319" w:id="6317"/>
          <w:p>
            <w:pPr>
              <w:spacing w:after="0"/>
              <w:ind w:left="0"/>
              <w:jc w:val="center"/>
            </w:pPr>
            <w:r>
              <w:rPr>
                <w:rFonts w:ascii="Arial"/>
                <w:b/>
                <w:i w:val="false"/>
                <w:color w:val="000000"/>
                <w:sz w:val="15"/>
              </w:rPr>
              <w:t>169811,90</w:t>
            </w:r>
          </w:p>
          <w:bookmarkEnd w:id="6317"/>
        </w:tc>
        <w:tc>
          <w:tcPr>
            <w:tcW w:w="1417" w:type="dxa"/>
            <w:tcBorders>
              <w:top w:val="outset" w:color="000000" w:sz="8"/>
              <w:left w:val="outset" w:color="000000" w:sz="8"/>
              <w:bottom w:val="outset" w:color="000000" w:sz="8"/>
              <w:right w:val="outset" w:color="000000" w:sz="8"/>
            </w:tcBorders>
            <w:vAlign w:val="center"/>
          </w:tcPr>
          <w:bookmarkStart w:name="6320" w:id="6318"/>
          <w:p>
            <w:pPr>
              <w:spacing w:after="0"/>
              <w:ind w:left="0"/>
              <w:jc w:val="center"/>
            </w:pPr>
            <w:r>
              <w:rPr>
                <w:rFonts w:ascii="Arial"/>
                <w:b/>
                <w:i w:val="false"/>
                <w:color w:val="000000"/>
                <w:sz w:val="15"/>
              </w:rPr>
              <w:t>165776,30</w:t>
            </w:r>
          </w:p>
          <w:bookmarkEnd w:id="6318"/>
        </w:tc>
        <w:tc>
          <w:tcPr>
            <w:tcW w:w="1417" w:type="dxa"/>
            <w:tcBorders>
              <w:top w:val="outset" w:color="000000" w:sz="8"/>
              <w:left w:val="outset" w:color="000000" w:sz="8"/>
              <w:bottom w:val="outset" w:color="000000" w:sz="8"/>
              <w:right w:val="outset" w:color="000000" w:sz="8"/>
            </w:tcBorders>
            <w:vAlign w:val="center"/>
          </w:tcPr>
          <w:bookmarkStart w:name="6321" w:id="6319"/>
          <w:p>
            <w:pPr>
              <w:spacing w:after="0"/>
              <w:ind w:left="0"/>
              <w:jc w:val="center"/>
            </w:pPr>
            <w:r>
              <w:rPr>
                <w:rFonts w:ascii="Arial"/>
                <w:b/>
                <w:i w:val="false"/>
                <w:color w:val="000000"/>
                <w:sz w:val="15"/>
              </w:rPr>
              <w:t>1192202,47</w:t>
            </w:r>
          </w:p>
          <w:bookmarkEnd w:id="63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322" w:id="6320"/>
          <w:p>
            <w:pPr>
              <w:spacing w:after="0"/>
              <w:ind w:left="0"/>
              <w:jc w:val="center"/>
            </w:pPr>
            <w:r>
              <w:rPr>
                <w:rFonts w:ascii="Arial"/>
                <w:b/>
                <w:i w:val="false"/>
                <w:color w:val="000000"/>
                <w:sz w:val="15"/>
              </w:rPr>
              <w:t>4010000</w:t>
            </w:r>
          </w:p>
          <w:bookmarkEnd w:id="6320"/>
        </w:tc>
        <w:tc>
          <w:tcPr>
            <w:tcW w:w="805" w:type="dxa"/>
            <w:tcBorders>
              <w:top w:val="outset" w:color="000000" w:sz="8"/>
              <w:left w:val="outset" w:color="000000" w:sz="8"/>
              <w:bottom w:val="outset" w:color="000000" w:sz="8"/>
              <w:right w:val="outset" w:color="000000" w:sz="8"/>
            </w:tcBorders>
            <w:vAlign w:val="center"/>
          </w:tcPr>
          <w:bookmarkStart w:name="6323" w:id="6321"/>
          <w:p>
            <w:pPr>
              <w:spacing w:after="0"/>
              <w:ind w:left="0"/>
              <w:jc w:val="center"/>
            </w:pPr>
            <w:r>
              <w:rPr>
                <w:rFonts w:ascii="Arial"/>
                <w:b w:val="false"/>
                <w:i w:val="false"/>
                <w:color w:val="000000"/>
                <w:sz w:val="15"/>
              </w:rPr>
              <w:t xml:space="preserve"> </w:t>
            </w:r>
          </w:p>
          <w:bookmarkEnd w:id="6321"/>
        </w:tc>
        <w:tc>
          <w:tcPr>
            <w:tcW w:w="805" w:type="dxa"/>
            <w:tcBorders>
              <w:top w:val="outset" w:color="000000" w:sz="8"/>
              <w:left w:val="outset" w:color="000000" w:sz="8"/>
              <w:bottom w:val="outset" w:color="000000" w:sz="8"/>
              <w:right w:val="outset" w:color="000000" w:sz="8"/>
            </w:tcBorders>
            <w:vAlign w:val="center"/>
          </w:tcPr>
          <w:bookmarkStart w:name="6324" w:id="6322"/>
          <w:p>
            <w:pPr>
              <w:spacing w:after="0"/>
              <w:ind w:left="0"/>
              <w:jc w:val="center"/>
            </w:pPr>
            <w:r>
              <w:rPr>
                <w:rFonts w:ascii="Arial"/>
                <w:b w:val="false"/>
                <w:i w:val="false"/>
                <w:color w:val="000000"/>
                <w:sz w:val="15"/>
              </w:rPr>
              <w:t xml:space="preserve"> </w:t>
            </w:r>
          </w:p>
          <w:bookmarkEnd w:id="6322"/>
        </w:tc>
        <w:tc>
          <w:tcPr>
            <w:tcW w:w="649" w:type="dxa"/>
            <w:tcBorders>
              <w:top w:val="outset" w:color="000000" w:sz="8"/>
              <w:left w:val="outset" w:color="000000" w:sz="8"/>
              <w:bottom w:val="outset" w:color="000000" w:sz="8"/>
              <w:right w:val="outset" w:color="000000" w:sz="8"/>
            </w:tcBorders>
            <w:vAlign w:val="center"/>
          </w:tcPr>
          <w:bookmarkStart w:name="6325" w:id="6323"/>
          <w:p>
            <w:pPr>
              <w:spacing w:after="0"/>
              <w:ind w:left="0"/>
              <w:jc w:val="left"/>
            </w:pPr>
            <w:r>
              <w:rPr>
                <w:rFonts w:ascii="Arial"/>
                <w:b/>
                <w:i w:val="false"/>
                <w:color w:val="000000"/>
                <w:sz w:val="15"/>
              </w:rPr>
              <w:t>Голосіївська районна в місті Києві державна адміністрація</w:t>
            </w:r>
          </w:p>
          <w:bookmarkEnd w:id="6323"/>
        </w:tc>
        <w:tc>
          <w:tcPr>
            <w:tcW w:w="1417" w:type="dxa"/>
            <w:tcBorders>
              <w:top w:val="outset" w:color="000000" w:sz="8"/>
              <w:left w:val="outset" w:color="000000" w:sz="8"/>
              <w:bottom w:val="outset" w:color="000000" w:sz="8"/>
              <w:right w:val="outset" w:color="000000" w:sz="8"/>
            </w:tcBorders>
            <w:vAlign w:val="center"/>
          </w:tcPr>
          <w:bookmarkStart w:name="6326" w:id="6324"/>
          <w:p>
            <w:pPr>
              <w:spacing w:after="0"/>
              <w:ind w:left="0"/>
              <w:jc w:val="center"/>
            </w:pPr>
            <w:r>
              <w:rPr>
                <w:rFonts w:ascii="Arial"/>
                <w:b/>
                <w:i w:val="false"/>
                <w:color w:val="000000"/>
                <w:sz w:val="15"/>
              </w:rPr>
              <w:t>985042,97</w:t>
            </w:r>
          </w:p>
          <w:bookmarkEnd w:id="6324"/>
        </w:tc>
        <w:tc>
          <w:tcPr>
            <w:tcW w:w="1417" w:type="dxa"/>
            <w:tcBorders>
              <w:top w:val="outset" w:color="000000" w:sz="8"/>
              <w:left w:val="outset" w:color="000000" w:sz="8"/>
              <w:bottom w:val="outset" w:color="000000" w:sz="8"/>
              <w:right w:val="outset" w:color="000000" w:sz="8"/>
            </w:tcBorders>
            <w:vAlign w:val="center"/>
          </w:tcPr>
          <w:bookmarkStart w:name="6327" w:id="6325"/>
          <w:p>
            <w:pPr>
              <w:spacing w:after="0"/>
              <w:ind w:left="0"/>
              <w:jc w:val="center"/>
            </w:pPr>
            <w:r>
              <w:rPr>
                <w:rFonts w:ascii="Arial"/>
                <w:b/>
                <w:i w:val="false"/>
                <w:color w:val="000000"/>
                <w:sz w:val="15"/>
              </w:rPr>
              <w:t>947928,17</w:t>
            </w:r>
          </w:p>
          <w:bookmarkEnd w:id="6325"/>
        </w:tc>
        <w:tc>
          <w:tcPr>
            <w:tcW w:w="1306" w:type="dxa"/>
            <w:tcBorders>
              <w:top w:val="outset" w:color="000000" w:sz="8"/>
              <w:left w:val="outset" w:color="000000" w:sz="8"/>
              <w:bottom w:val="outset" w:color="000000" w:sz="8"/>
              <w:right w:val="outset" w:color="000000" w:sz="8"/>
            </w:tcBorders>
            <w:vAlign w:val="center"/>
          </w:tcPr>
          <w:bookmarkStart w:name="6328" w:id="6326"/>
          <w:p>
            <w:pPr>
              <w:spacing w:after="0"/>
              <w:ind w:left="0"/>
              <w:jc w:val="center"/>
            </w:pPr>
            <w:r>
              <w:rPr>
                <w:rFonts w:ascii="Arial"/>
                <w:b/>
                <w:i w:val="false"/>
                <w:color w:val="000000"/>
                <w:sz w:val="15"/>
              </w:rPr>
              <w:t>605553,80</w:t>
            </w:r>
          </w:p>
          <w:bookmarkEnd w:id="6326"/>
        </w:tc>
        <w:tc>
          <w:tcPr>
            <w:tcW w:w="1194" w:type="dxa"/>
            <w:tcBorders>
              <w:top w:val="outset" w:color="000000" w:sz="8"/>
              <w:left w:val="outset" w:color="000000" w:sz="8"/>
              <w:bottom w:val="outset" w:color="000000" w:sz="8"/>
              <w:right w:val="outset" w:color="000000" w:sz="8"/>
            </w:tcBorders>
            <w:vAlign w:val="center"/>
          </w:tcPr>
          <w:bookmarkStart w:name="6329" w:id="6327"/>
          <w:p>
            <w:pPr>
              <w:spacing w:after="0"/>
              <w:ind w:left="0"/>
              <w:jc w:val="center"/>
            </w:pPr>
            <w:r>
              <w:rPr>
                <w:rFonts w:ascii="Arial"/>
                <w:b/>
                <w:i w:val="false"/>
                <w:color w:val="000000"/>
                <w:sz w:val="15"/>
              </w:rPr>
              <w:t>96537,70</w:t>
            </w:r>
          </w:p>
          <w:bookmarkEnd w:id="6327"/>
        </w:tc>
        <w:tc>
          <w:tcPr>
            <w:tcW w:w="1417" w:type="dxa"/>
            <w:tcBorders>
              <w:top w:val="outset" w:color="000000" w:sz="8"/>
              <w:left w:val="outset" w:color="000000" w:sz="8"/>
              <w:bottom w:val="outset" w:color="000000" w:sz="8"/>
              <w:right w:val="outset" w:color="000000" w:sz="8"/>
            </w:tcBorders>
            <w:vAlign w:val="center"/>
          </w:tcPr>
          <w:bookmarkStart w:name="6330" w:id="6328"/>
          <w:p>
            <w:pPr>
              <w:spacing w:after="0"/>
              <w:ind w:left="0"/>
              <w:jc w:val="center"/>
            </w:pPr>
            <w:r>
              <w:rPr>
                <w:rFonts w:ascii="Arial"/>
                <w:b/>
                <w:i w:val="false"/>
                <w:color w:val="000000"/>
                <w:sz w:val="15"/>
              </w:rPr>
              <w:t>37114,80</w:t>
            </w:r>
          </w:p>
          <w:bookmarkEnd w:id="6328"/>
        </w:tc>
        <w:tc>
          <w:tcPr>
            <w:tcW w:w="1417" w:type="dxa"/>
            <w:tcBorders>
              <w:top w:val="outset" w:color="000000" w:sz="8"/>
              <w:left w:val="outset" w:color="000000" w:sz="8"/>
              <w:bottom w:val="outset" w:color="000000" w:sz="8"/>
              <w:right w:val="outset" w:color="000000" w:sz="8"/>
            </w:tcBorders>
            <w:vAlign w:val="center"/>
          </w:tcPr>
          <w:bookmarkStart w:name="6331" w:id="6329"/>
          <w:p>
            <w:pPr>
              <w:spacing w:after="0"/>
              <w:ind w:left="0"/>
              <w:jc w:val="center"/>
            </w:pPr>
            <w:r>
              <w:rPr>
                <w:rFonts w:ascii="Arial"/>
                <w:b/>
                <w:i w:val="false"/>
                <w:color w:val="000000"/>
                <w:sz w:val="15"/>
              </w:rPr>
              <w:t>207159,50</w:t>
            </w:r>
          </w:p>
          <w:bookmarkEnd w:id="6329"/>
        </w:tc>
        <w:tc>
          <w:tcPr>
            <w:tcW w:w="1194" w:type="dxa"/>
            <w:tcBorders>
              <w:top w:val="outset" w:color="000000" w:sz="8"/>
              <w:left w:val="outset" w:color="000000" w:sz="8"/>
              <w:bottom w:val="outset" w:color="000000" w:sz="8"/>
              <w:right w:val="outset" w:color="000000" w:sz="8"/>
            </w:tcBorders>
            <w:vAlign w:val="center"/>
          </w:tcPr>
          <w:bookmarkStart w:name="6332" w:id="6330"/>
          <w:p>
            <w:pPr>
              <w:spacing w:after="0"/>
              <w:ind w:left="0"/>
              <w:jc w:val="center"/>
            </w:pPr>
            <w:r>
              <w:rPr>
                <w:rFonts w:ascii="Arial"/>
                <w:b/>
                <w:i w:val="false"/>
                <w:color w:val="000000"/>
                <w:sz w:val="15"/>
              </w:rPr>
              <w:t>37347,60</w:t>
            </w:r>
          </w:p>
          <w:bookmarkEnd w:id="6330"/>
        </w:tc>
        <w:tc>
          <w:tcPr>
            <w:tcW w:w="1083" w:type="dxa"/>
            <w:tcBorders>
              <w:top w:val="outset" w:color="000000" w:sz="8"/>
              <w:left w:val="outset" w:color="000000" w:sz="8"/>
              <w:bottom w:val="outset" w:color="000000" w:sz="8"/>
              <w:right w:val="outset" w:color="000000" w:sz="8"/>
            </w:tcBorders>
            <w:vAlign w:val="center"/>
          </w:tcPr>
          <w:bookmarkStart w:name="6333" w:id="6331"/>
          <w:p>
            <w:pPr>
              <w:spacing w:after="0"/>
              <w:ind w:left="0"/>
              <w:jc w:val="center"/>
            </w:pPr>
            <w:r>
              <w:rPr>
                <w:rFonts w:ascii="Arial"/>
                <w:b/>
                <w:i w:val="false"/>
                <w:color w:val="000000"/>
                <w:sz w:val="15"/>
              </w:rPr>
              <w:t>3126,40</w:t>
            </w:r>
          </w:p>
          <w:bookmarkEnd w:id="6331"/>
        </w:tc>
        <w:tc>
          <w:tcPr>
            <w:tcW w:w="1083" w:type="dxa"/>
            <w:tcBorders>
              <w:top w:val="outset" w:color="000000" w:sz="8"/>
              <w:left w:val="outset" w:color="000000" w:sz="8"/>
              <w:bottom w:val="outset" w:color="000000" w:sz="8"/>
              <w:right w:val="outset" w:color="000000" w:sz="8"/>
            </w:tcBorders>
            <w:vAlign w:val="center"/>
          </w:tcPr>
          <w:bookmarkStart w:name="6334" w:id="6332"/>
          <w:p>
            <w:pPr>
              <w:spacing w:after="0"/>
              <w:ind w:left="0"/>
              <w:jc w:val="center"/>
            </w:pPr>
            <w:r>
              <w:rPr>
                <w:rFonts w:ascii="Arial"/>
                <w:b/>
                <w:i w:val="false"/>
                <w:color w:val="000000"/>
                <w:sz w:val="15"/>
              </w:rPr>
              <w:t>2568,40</w:t>
            </w:r>
          </w:p>
          <w:bookmarkEnd w:id="6332"/>
        </w:tc>
        <w:tc>
          <w:tcPr>
            <w:tcW w:w="1417" w:type="dxa"/>
            <w:tcBorders>
              <w:top w:val="outset" w:color="000000" w:sz="8"/>
              <w:left w:val="outset" w:color="000000" w:sz="8"/>
              <w:bottom w:val="outset" w:color="000000" w:sz="8"/>
              <w:right w:val="outset" w:color="000000" w:sz="8"/>
            </w:tcBorders>
            <w:vAlign w:val="center"/>
          </w:tcPr>
          <w:bookmarkStart w:name="6335" w:id="6333"/>
          <w:p>
            <w:pPr>
              <w:spacing w:after="0"/>
              <w:ind w:left="0"/>
              <w:jc w:val="center"/>
            </w:pPr>
            <w:r>
              <w:rPr>
                <w:rFonts w:ascii="Arial"/>
                <w:b/>
                <w:i w:val="false"/>
                <w:color w:val="000000"/>
                <w:sz w:val="15"/>
              </w:rPr>
              <w:t>169811,90</w:t>
            </w:r>
          </w:p>
          <w:bookmarkEnd w:id="6333"/>
        </w:tc>
        <w:tc>
          <w:tcPr>
            <w:tcW w:w="1417" w:type="dxa"/>
            <w:tcBorders>
              <w:top w:val="outset" w:color="000000" w:sz="8"/>
              <w:left w:val="outset" w:color="000000" w:sz="8"/>
              <w:bottom w:val="outset" w:color="000000" w:sz="8"/>
              <w:right w:val="outset" w:color="000000" w:sz="8"/>
            </w:tcBorders>
            <w:vAlign w:val="center"/>
          </w:tcPr>
          <w:bookmarkStart w:name="6336" w:id="6334"/>
          <w:p>
            <w:pPr>
              <w:spacing w:after="0"/>
              <w:ind w:left="0"/>
              <w:jc w:val="center"/>
            </w:pPr>
            <w:r>
              <w:rPr>
                <w:rFonts w:ascii="Arial"/>
                <w:b/>
                <w:i w:val="false"/>
                <w:color w:val="000000"/>
                <w:sz w:val="15"/>
              </w:rPr>
              <w:t>165776,30</w:t>
            </w:r>
          </w:p>
          <w:bookmarkEnd w:id="6334"/>
        </w:tc>
        <w:tc>
          <w:tcPr>
            <w:tcW w:w="1417" w:type="dxa"/>
            <w:tcBorders>
              <w:top w:val="outset" w:color="000000" w:sz="8"/>
              <w:left w:val="outset" w:color="000000" w:sz="8"/>
              <w:bottom w:val="outset" w:color="000000" w:sz="8"/>
              <w:right w:val="outset" w:color="000000" w:sz="8"/>
            </w:tcBorders>
            <w:vAlign w:val="center"/>
          </w:tcPr>
          <w:bookmarkStart w:name="6337" w:id="6335"/>
          <w:p>
            <w:pPr>
              <w:spacing w:after="0"/>
              <w:ind w:left="0"/>
              <w:jc w:val="center"/>
            </w:pPr>
            <w:r>
              <w:rPr>
                <w:rFonts w:ascii="Arial"/>
                <w:b/>
                <w:i w:val="false"/>
                <w:color w:val="000000"/>
                <w:sz w:val="15"/>
              </w:rPr>
              <w:t>1192202,47</w:t>
            </w:r>
          </w:p>
          <w:bookmarkEnd w:id="63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338" w:id="6336"/>
          <w:p>
            <w:pPr>
              <w:spacing w:after="0"/>
              <w:ind w:left="0"/>
              <w:jc w:val="center"/>
            </w:pPr>
            <w:r>
              <w:rPr>
                <w:rFonts w:ascii="Arial"/>
                <w:b w:val="false"/>
                <w:i w:val="false"/>
                <w:color w:val="000000"/>
                <w:sz w:val="15"/>
              </w:rPr>
              <w:t>4010160</w:t>
            </w:r>
          </w:p>
          <w:bookmarkEnd w:id="6336"/>
        </w:tc>
        <w:tc>
          <w:tcPr>
            <w:tcW w:w="805" w:type="dxa"/>
            <w:tcBorders>
              <w:top w:val="outset" w:color="000000" w:sz="8"/>
              <w:left w:val="outset" w:color="000000" w:sz="8"/>
              <w:bottom w:val="outset" w:color="000000" w:sz="8"/>
              <w:right w:val="outset" w:color="000000" w:sz="8"/>
            </w:tcBorders>
            <w:vAlign w:val="center"/>
          </w:tcPr>
          <w:bookmarkStart w:name="6339" w:id="6337"/>
          <w:p>
            <w:pPr>
              <w:spacing w:after="0"/>
              <w:ind w:left="0"/>
              <w:jc w:val="center"/>
            </w:pPr>
            <w:r>
              <w:rPr>
                <w:rFonts w:ascii="Arial"/>
                <w:b w:val="false"/>
                <w:i w:val="false"/>
                <w:color w:val="000000"/>
                <w:sz w:val="15"/>
              </w:rPr>
              <w:t>0160</w:t>
            </w:r>
          </w:p>
          <w:bookmarkEnd w:id="6337"/>
        </w:tc>
        <w:tc>
          <w:tcPr>
            <w:tcW w:w="805" w:type="dxa"/>
            <w:tcBorders>
              <w:top w:val="outset" w:color="000000" w:sz="8"/>
              <w:left w:val="outset" w:color="000000" w:sz="8"/>
              <w:bottom w:val="outset" w:color="000000" w:sz="8"/>
              <w:right w:val="outset" w:color="000000" w:sz="8"/>
            </w:tcBorders>
            <w:vAlign w:val="center"/>
          </w:tcPr>
          <w:bookmarkStart w:name="6340" w:id="6338"/>
          <w:p>
            <w:pPr>
              <w:spacing w:after="0"/>
              <w:ind w:left="0"/>
              <w:jc w:val="center"/>
            </w:pPr>
            <w:r>
              <w:rPr>
                <w:rFonts w:ascii="Arial"/>
                <w:b w:val="false"/>
                <w:i w:val="false"/>
                <w:color w:val="000000"/>
                <w:sz w:val="15"/>
              </w:rPr>
              <w:t>0111</w:t>
            </w:r>
          </w:p>
          <w:bookmarkEnd w:id="6338"/>
        </w:tc>
        <w:tc>
          <w:tcPr>
            <w:tcW w:w="649" w:type="dxa"/>
            <w:tcBorders>
              <w:top w:val="outset" w:color="000000" w:sz="8"/>
              <w:left w:val="outset" w:color="000000" w:sz="8"/>
              <w:bottom w:val="outset" w:color="000000" w:sz="8"/>
              <w:right w:val="outset" w:color="000000" w:sz="8"/>
            </w:tcBorders>
            <w:vAlign w:val="center"/>
          </w:tcPr>
          <w:bookmarkStart w:name="6341" w:id="6339"/>
          <w:p>
            <w:pPr>
              <w:spacing w:after="0"/>
              <w:ind w:left="0"/>
              <w:jc w:val="left"/>
            </w:pPr>
            <w:r>
              <w:rPr>
                <w:rFonts w:ascii="Arial"/>
                <w:b w:val="false"/>
                <w:i w:val="false"/>
                <w:color w:val="000000"/>
                <w:sz w:val="15"/>
              </w:rPr>
              <w:t>Керівництво і управління Голосіївською районною в місті Києві державною адміністрацією</w:t>
            </w:r>
          </w:p>
          <w:bookmarkEnd w:id="6339"/>
        </w:tc>
        <w:tc>
          <w:tcPr>
            <w:tcW w:w="1417" w:type="dxa"/>
            <w:tcBorders>
              <w:top w:val="outset" w:color="000000" w:sz="8"/>
              <w:left w:val="outset" w:color="000000" w:sz="8"/>
              <w:bottom w:val="outset" w:color="000000" w:sz="8"/>
              <w:right w:val="outset" w:color="000000" w:sz="8"/>
            </w:tcBorders>
            <w:vAlign w:val="center"/>
          </w:tcPr>
          <w:bookmarkStart w:name="6342" w:id="6340"/>
          <w:p>
            <w:pPr>
              <w:spacing w:after="0"/>
              <w:ind w:left="0"/>
              <w:jc w:val="center"/>
            </w:pPr>
            <w:r>
              <w:rPr>
                <w:rFonts w:ascii="Arial"/>
                <w:b w:val="false"/>
                <w:i w:val="false"/>
                <w:color w:val="000000"/>
                <w:sz w:val="15"/>
              </w:rPr>
              <w:t>66744,30</w:t>
            </w:r>
          </w:p>
          <w:bookmarkEnd w:id="6340"/>
        </w:tc>
        <w:tc>
          <w:tcPr>
            <w:tcW w:w="1417" w:type="dxa"/>
            <w:tcBorders>
              <w:top w:val="outset" w:color="000000" w:sz="8"/>
              <w:left w:val="outset" w:color="000000" w:sz="8"/>
              <w:bottom w:val="outset" w:color="000000" w:sz="8"/>
              <w:right w:val="outset" w:color="000000" w:sz="8"/>
            </w:tcBorders>
            <w:vAlign w:val="center"/>
          </w:tcPr>
          <w:bookmarkStart w:name="6343" w:id="6341"/>
          <w:p>
            <w:pPr>
              <w:spacing w:after="0"/>
              <w:ind w:left="0"/>
              <w:jc w:val="center"/>
            </w:pPr>
            <w:r>
              <w:rPr>
                <w:rFonts w:ascii="Arial"/>
                <w:b w:val="false"/>
                <w:i w:val="false"/>
                <w:color w:val="000000"/>
                <w:sz w:val="15"/>
              </w:rPr>
              <w:t>66744,30</w:t>
            </w:r>
          </w:p>
          <w:bookmarkEnd w:id="6341"/>
        </w:tc>
        <w:tc>
          <w:tcPr>
            <w:tcW w:w="1306" w:type="dxa"/>
            <w:tcBorders>
              <w:top w:val="outset" w:color="000000" w:sz="8"/>
              <w:left w:val="outset" w:color="000000" w:sz="8"/>
              <w:bottom w:val="outset" w:color="000000" w:sz="8"/>
              <w:right w:val="outset" w:color="000000" w:sz="8"/>
            </w:tcBorders>
            <w:vAlign w:val="center"/>
          </w:tcPr>
          <w:bookmarkStart w:name="6344" w:id="6342"/>
          <w:p>
            <w:pPr>
              <w:spacing w:after="0"/>
              <w:ind w:left="0"/>
              <w:jc w:val="center"/>
            </w:pPr>
            <w:r>
              <w:rPr>
                <w:rFonts w:ascii="Arial"/>
                <w:b w:val="false"/>
                <w:i w:val="false"/>
                <w:color w:val="000000"/>
                <w:sz w:val="15"/>
              </w:rPr>
              <w:t>47538,80</w:t>
            </w:r>
          </w:p>
          <w:bookmarkEnd w:id="6342"/>
        </w:tc>
        <w:tc>
          <w:tcPr>
            <w:tcW w:w="1194" w:type="dxa"/>
            <w:tcBorders>
              <w:top w:val="outset" w:color="000000" w:sz="8"/>
              <w:left w:val="outset" w:color="000000" w:sz="8"/>
              <w:bottom w:val="outset" w:color="000000" w:sz="8"/>
              <w:right w:val="outset" w:color="000000" w:sz="8"/>
            </w:tcBorders>
            <w:vAlign w:val="center"/>
          </w:tcPr>
          <w:bookmarkStart w:name="6345" w:id="6343"/>
          <w:p>
            <w:pPr>
              <w:spacing w:after="0"/>
              <w:ind w:left="0"/>
              <w:jc w:val="center"/>
            </w:pPr>
            <w:r>
              <w:rPr>
                <w:rFonts w:ascii="Arial"/>
                <w:b w:val="false"/>
                <w:i w:val="false"/>
                <w:color w:val="000000"/>
                <w:sz w:val="15"/>
              </w:rPr>
              <w:t>3535,60</w:t>
            </w:r>
          </w:p>
          <w:bookmarkEnd w:id="6343"/>
        </w:tc>
        <w:tc>
          <w:tcPr>
            <w:tcW w:w="1417" w:type="dxa"/>
            <w:tcBorders>
              <w:top w:val="outset" w:color="000000" w:sz="8"/>
              <w:left w:val="outset" w:color="000000" w:sz="8"/>
              <w:bottom w:val="outset" w:color="000000" w:sz="8"/>
              <w:right w:val="outset" w:color="000000" w:sz="8"/>
            </w:tcBorders>
            <w:vAlign w:val="center"/>
          </w:tcPr>
          <w:bookmarkStart w:name="6346" w:id="6344"/>
          <w:p>
            <w:pPr>
              <w:spacing w:after="0"/>
              <w:ind w:left="0"/>
              <w:jc w:val="center"/>
            </w:pPr>
            <w:r>
              <w:rPr>
                <w:rFonts w:ascii="Arial"/>
                <w:b w:val="false"/>
                <w:i w:val="false"/>
                <w:color w:val="000000"/>
                <w:sz w:val="15"/>
              </w:rPr>
              <w:t xml:space="preserve"> </w:t>
            </w:r>
          </w:p>
          <w:bookmarkEnd w:id="6344"/>
        </w:tc>
        <w:tc>
          <w:tcPr>
            <w:tcW w:w="1417" w:type="dxa"/>
            <w:tcBorders>
              <w:top w:val="outset" w:color="000000" w:sz="8"/>
              <w:left w:val="outset" w:color="000000" w:sz="8"/>
              <w:bottom w:val="outset" w:color="000000" w:sz="8"/>
              <w:right w:val="outset" w:color="000000" w:sz="8"/>
            </w:tcBorders>
            <w:vAlign w:val="center"/>
          </w:tcPr>
          <w:bookmarkStart w:name="6347" w:id="6345"/>
          <w:p>
            <w:pPr>
              <w:spacing w:after="0"/>
              <w:ind w:left="0"/>
              <w:jc w:val="center"/>
            </w:pPr>
            <w:r>
              <w:rPr>
                <w:rFonts w:ascii="Arial"/>
                <w:b w:val="false"/>
                <w:i w:val="false"/>
                <w:color w:val="000000"/>
                <w:sz w:val="15"/>
              </w:rPr>
              <w:t>97,50</w:t>
            </w:r>
          </w:p>
          <w:bookmarkEnd w:id="6345"/>
        </w:tc>
        <w:tc>
          <w:tcPr>
            <w:tcW w:w="1194" w:type="dxa"/>
            <w:tcBorders>
              <w:top w:val="outset" w:color="000000" w:sz="8"/>
              <w:left w:val="outset" w:color="000000" w:sz="8"/>
              <w:bottom w:val="outset" w:color="000000" w:sz="8"/>
              <w:right w:val="outset" w:color="000000" w:sz="8"/>
            </w:tcBorders>
            <w:vAlign w:val="center"/>
          </w:tcPr>
          <w:bookmarkStart w:name="6348" w:id="6346"/>
          <w:p>
            <w:pPr>
              <w:spacing w:after="0"/>
              <w:ind w:left="0"/>
              <w:jc w:val="center"/>
            </w:pPr>
            <w:r>
              <w:rPr>
                <w:rFonts w:ascii="Arial"/>
                <w:b w:val="false"/>
                <w:i w:val="false"/>
                <w:color w:val="000000"/>
                <w:sz w:val="15"/>
              </w:rPr>
              <w:t xml:space="preserve"> </w:t>
            </w:r>
          </w:p>
          <w:bookmarkEnd w:id="6346"/>
        </w:tc>
        <w:tc>
          <w:tcPr>
            <w:tcW w:w="1083" w:type="dxa"/>
            <w:tcBorders>
              <w:top w:val="outset" w:color="000000" w:sz="8"/>
              <w:left w:val="outset" w:color="000000" w:sz="8"/>
              <w:bottom w:val="outset" w:color="000000" w:sz="8"/>
              <w:right w:val="outset" w:color="000000" w:sz="8"/>
            </w:tcBorders>
            <w:vAlign w:val="center"/>
          </w:tcPr>
          <w:bookmarkStart w:name="6349" w:id="6347"/>
          <w:p>
            <w:pPr>
              <w:spacing w:after="0"/>
              <w:ind w:left="0"/>
              <w:jc w:val="center"/>
            </w:pPr>
            <w:r>
              <w:rPr>
                <w:rFonts w:ascii="Arial"/>
                <w:b w:val="false"/>
                <w:i w:val="false"/>
                <w:color w:val="000000"/>
                <w:sz w:val="15"/>
              </w:rPr>
              <w:t xml:space="preserve"> </w:t>
            </w:r>
          </w:p>
          <w:bookmarkEnd w:id="6347"/>
        </w:tc>
        <w:tc>
          <w:tcPr>
            <w:tcW w:w="1083" w:type="dxa"/>
            <w:tcBorders>
              <w:top w:val="outset" w:color="000000" w:sz="8"/>
              <w:left w:val="outset" w:color="000000" w:sz="8"/>
              <w:bottom w:val="outset" w:color="000000" w:sz="8"/>
              <w:right w:val="outset" w:color="000000" w:sz="8"/>
            </w:tcBorders>
            <w:vAlign w:val="center"/>
          </w:tcPr>
          <w:bookmarkStart w:name="6350" w:id="6348"/>
          <w:p>
            <w:pPr>
              <w:spacing w:after="0"/>
              <w:ind w:left="0"/>
              <w:jc w:val="center"/>
            </w:pPr>
            <w:r>
              <w:rPr>
                <w:rFonts w:ascii="Arial"/>
                <w:b w:val="false"/>
                <w:i w:val="false"/>
                <w:color w:val="000000"/>
                <w:sz w:val="15"/>
              </w:rPr>
              <w:t xml:space="preserve"> </w:t>
            </w:r>
          </w:p>
          <w:bookmarkEnd w:id="6348"/>
        </w:tc>
        <w:tc>
          <w:tcPr>
            <w:tcW w:w="1417" w:type="dxa"/>
            <w:tcBorders>
              <w:top w:val="outset" w:color="000000" w:sz="8"/>
              <w:left w:val="outset" w:color="000000" w:sz="8"/>
              <w:bottom w:val="outset" w:color="000000" w:sz="8"/>
              <w:right w:val="outset" w:color="000000" w:sz="8"/>
            </w:tcBorders>
            <w:vAlign w:val="center"/>
          </w:tcPr>
          <w:bookmarkStart w:name="6351" w:id="6349"/>
          <w:p>
            <w:pPr>
              <w:spacing w:after="0"/>
              <w:ind w:left="0"/>
              <w:jc w:val="center"/>
            </w:pPr>
            <w:r>
              <w:rPr>
                <w:rFonts w:ascii="Arial"/>
                <w:b w:val="false"/>
                <w:i w:val="false"/>
                <w:color w:val="000000"/>
                <w:sz w:val="15"/>
              </w:rPr>
              <w:t>97,50</w:t>
            </w:r>
          </w:p>
          <w:bookmarkEnd w:id="6349"/>
        </w:tc>
        <w:tc>
          <w:tcPr>
            <w:tcW w:w="1417" w:type="dxa"/>
            <w:tcBorders>
              <w:top w:val="outset" w:color="000000" w:sz="8"/>
              <w:left w:val="outset" w:color="000000" w:sz="8"/>
              <w:bottom w:val="outset" w:color="000000" w:sz="8"/>
              <w:right w:val="outset" w:color="000000" w:sz="8"/>
            </w:tcBorders>
            <w:vAlign w:val="center"/>
          </w:tcPr>
          <w:bookmarkStart w:name="6352" w:id="6350"/>
          <w:p>
            <w:pPr>
              <w:spacing w:after="0"/>
              <w:ind w:left="0"/>
              <w:jc w:val="center"/>
            </w:pPr>
            <w:r>
              <w:rPr>
                <w:rFonts w:ascii="Arial"/>
                <w:b w:val="false"/>
                <w:i w:val="false"/>
                <w:color w:val="000000"/>
                <w:sz w:val="15"/>
              </w:rPr>
              <w:t>97,50</w:t>
            </w:r>
          </w:p>
          <w:bookmarkEnd w:id="6350"/>
        </w:tc>
        <w:tc>
          <w:tcPr>
            <w:tcW w:w="1417" w:type="dxa"/>
            <w:tcBorders>
              <w:top w:val="outset" w:color="000000" w:sz="8"/>
              <w:left w:val="outset" w:color="000000" w:sz="8"/>
              <w:bottom w:val="outset" w:color="000000" w:sz="8"/>
              <w:right w:val="outset" w:color="000000" w:sz="8"/>
            </w:tcBorders>
            <w:vAlign w:val="center"/>
          </w:tcPr>
          <w:bookmarkStart w:name="6353" w:id="6351"/>
          <w:p>
            <w:pPr>
              <w:spacing w:after="0"/>
              <w:ind w:left="0"/>
              <w:jc w:val="center"/>
            </w:pPr>
            <w:r>
              <w:rPr>
                <w:rFonts w:ascii="Arial"/>
                <w:b w:val="false"/>
                <w:i w:val="false"/>
                <w:color w:val="000000"/>
                <w:sz w:val="15"/>
              </w:rPr>
              <w:t>66841,80</w:t>
            </w:r>
          </w:p>
          <w:bookmarkEnd w:id="63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354" w:id="6352"/>
          <w:p>
            <w:pPr>
              <w:spacing w:after="0"/>
              <w:ind w:left="0"/>
              <w:jc w:val="center"/>
            </w:pPr>
            <w:r>
              <w:rPr>
                <w:rFonts w:ascii="Arial"/>
                <w:b w:val="false"/>
                <w:i w:val="false"/>
                <w:color w:val="000000"/>
                <w:sz w:val="15"/>
              </w:rPr>
              <w:t>4011010</w:t>
            </w:r>
          </w:p>
          <w:bookmarkEnd w:id="6352"/>
        </w:tc>
        <w:tc>
          <w:tcPr>
            <w:tcW w:w="805" w:type="dxa"/>
            <w:tcBorders>
              <w:top w:val="outset" w:color="000000" w:sz="8"/>
              <w:left w:val="outset" w:color="000000" w:sz="8"/>
              <w:bottom w:val="outset" w:color="000000" w:sz="8"/>
              <w:right w:val="outset" w:color="000000" w:sz="8"/>
            </w:tcBorders>
            <w:vAlign w:val="center"/>
          </w:tcPr>
          <w:bookmarkStart w:name="6355" w:id="6353"/>
          <w:p>
            <w:pPr>
              <w:spacing w:after="0"/>
              <w:ind w:left="0"/>
              <w:jc w:val="center"/>
            </w:pPr>
            <w:r>
              <w:rPr>
                <w:rFonts w:ascii="Arial"/>
                <w:b w:val="false"/>
                <w:i w:val="false"/>
                <w:color w:val="000000"/>
                <w:sz w:val="15"/>
              </w:rPr>
              <w:t>1010</w:t>
            </w:r>
          </w:p>
          <w:bookmarkEnd w:id="6353"/>
        </w:tc>
        <w:tc>
          <w:tcPr>
            <w:tcW w:w="805" w:type="dxa"/>
            <w:tcBorders>
              <w:top w:val="outset" w:color="000000" w:sz="8"/>
              <w:left w:val="outset" w:color="000000" w:sz="8"/>
              <w:bottom w:val="outset" w:color="000000" w:sz="8"/>
              <w:right w:val="outset" w:color="000000" w:sz="8"/>
            </w:tcBorders>
            <w:vAlign w:val="center"/>
          </w:tcPr>
          <w:bookmarkStart w:name="6356" w:id="6354"/>
          <w:p>
            <w:pPr>
              <w:spacing w:after="0"/>
              <w:ind w:left="0"/>
              <w:jc w:val="center"/>
            </w:pPr>
            <w:r>
              <w:rPr>
                <w:rFonts w:ascii="Arial"/>
                <w:b w:val="false"/>
                <w:i w:val="false"/>
                <w:color w:val="000000"/>
                <w:sz w:val="15"/>
              </w:rPr>
              <w:t>0910</w:t>
            </w:r>
          </w:p>
          <w:bookmarkEnd w:id="6354"/>
        </w:tc>
        <w:tc>
          <w:tcPr>
            <w:tcW w:w="649" w:type="dxa"/>
            <w:tcBorders>
              <w:top w:val="outset" w:color="000000" w:sz="8"/>
              <w:left w:val="outset" w:color="000000" w:sz="8"/>
              <w:bottom w:val="outset" w:color="000000" w:sz="8"/>
              <w:right w:val="outset" w:color="000000" w:sz="8"/>
            </w:tcBorders>
            <w:vAlign w:val="center"/>
          </w:tcPr>
          <w:bookmarkStart w:name="6357" w:id="6355"/>
          <w:p>
            <w:pPr>
              <w:spacing w:after="0"/>
              <w:ind w:left="0"/>
              <w:jc w:val="left"/>
            </w:pPr>
            <w:r>
              <w:rPr>
                <w:rFonts w:ascii="Arial"/>
                <w:b w:val="false"/>
                <w:i w:val="false"/>
                <w:color w:val="000000"/>
                <w:sz w:val="15"/>
              </w:rPr>
              <w:t>Надання дошкільної освіти</w:t>
            </w:r>
          </w:p>
          <w:bookmarkEnd w:id="6355"/>
        </w:tc>
        <w:tc>
          <w:tcPr>
            <w:tcW w:w="1417" w:type="dxa"/>
            <w:tcBorders>
              <w:top w:val="outset" w:color="000000" w:sz="8"/>
              <w:left w:val="outset" w:color="000000" w:sz="8"/>
              <w:bottom w:val="outset" w:color="000000" w:sz="8"/>
              <w:right w:val="outset" w:color="000000" w:sz="8"/>
            </w:tcBorders>
            <w:vAlign w:val="center"/>
          </w:tcPr>
          <w:bookmarkStart w:name="6358" w:id="6356"/>
          <w:p>
            <w:pPr>
              <w:spacing w:after="0"/>
              <w:ind w:left="0"/>
              <w:jc w:val="center"/>
            </w:pPr>
            <w:r>
              <w:rPr>
                <w:rFonts w:ascii="Arial"/>
                <w:b w:val="false"/>
                <w:i w:val="false"/>
                <w:color w:val="000000"/>
                <w:sz w:val="15"/>
              </w:rPr>
              <w:t>285614,30</w:t>
            </w:r>
          </w:p>
          <w:bookmarkEnd w:id="6356"/>
        </w:tc>
        <w:tc>
          <w:tcPr>
            <w:tcW w:w="1417" w:type="dxa"/>
            <w:tcBorders>
              <w:top w:val="outset" w:color="000000" w:sz="8"/>
              <w:left w:val="outset" w:color="000000" w:sz="8"/>
              <w:bottom w:val="outset" w:color="000000" w:sz="8"/>
              <w:right w:val="outset" w:color="000000" w:sz="8"/>
            </w:tcBorders>
            <w:vAlign w:val="center"/>
          </w:tcPr>
          <w:bookmarkStart w:name="6359" w:id="6357"/>
          <w:p>
            <w:pPr>
              <w:spacing w:after="0"/>
              <w:ind w:left="0"/>
              <w:jc w:val="center"/>
            </w:pPr>
            <w:r>
              <w:rPr>
                <w:rFonts w:ascii="Arial"/>
                <w:b w:val="false"/>
                <w:i w:val="false"/>
                <w:color w:val="000000"/>
                <w:sz w:val="15"/>
              </w:rPr>
              <w:t>285614,30</w:t>
            </w:r>
          </w:p>
          <w:bookmarkEnd w:id="6357"/>
        </w:tc>
        <w:tc>
          <w:tcPr>
            <w:tcW w:w="1306" w:type="dxa"/>
            <w:tcBorders>
              <w:top w:val="outset" w:color="000000" w:sz="8"/>
              <w:left w:val="outset" w:color="000000" w:sz="8"/>
              <w:bottom w:val="outset" w:color="000000" w:sz="8"/>
              <w:right w:val="outset" w:color="000000" w:sz="8"/>
            </w:tcBorders>
            <w:vAlign w:val="center"/>
          </w:tcPr>
          <w:bookmarkStart w:name="6360" w:id="6358"/>
          <w:p>
            <w:pPr>
              <w:spacing w:after="0"/>
              <w:ind w:left="0"/>
              <w:jc w:val="center"/>
            </w:pPr>
            <w:r>
              <w:rPr>
                <w:rFonts w:ascii="Arial"/>
                <w:b w:val="false"/>
                <w:i w:val="false"/>
                <w:color w:val="000000"/>
                <w:sz w:val="15"/>
              </w:rPr>
              <w:t>171569,40</w:t>
            </w:r>
          </w:p>
          <w:bookmarkEnd w:id="6358"/>
        </w:tc>
        <w:tc>
          <w:tcPr>
            <w:tcW w:w="1194" w:type="dxa"/>
            <w:tcBorders>
              <w:top w:val="outset" w:color="000000" w:sz="8"/>
              <w:left w:val="outset" w:color="000000" w:sz="8"/>
              <w:bottom w:val="outset" w:color="000000" w:sz="8"/>
              <w:right w:val="outset" w:color="000000" w:sz="8"/>
            </w:tcBorders>
            <w:vAlign w:val="center"/>
          </w:tcPr>
          <w:bookmarkStart w:name="6361" w:id="6359"/>
          <w:p>
            <w:pPr>
              <w:spacing w:after="0"/>
              <w:ind w:left="0"/>
              <w:jc w:val="center"/>
            </w:pPr>
            <w:r>
              <w:rPr>
                <w:rFonts w:ascii="Arial"/>
                <w:b w:val="false"/>
                <w:i w:val="false"/>
                <w:color w:val="000000"/>
                <w:sz w:val="15"/>
              </w:rPr>
              <w:t>38158,50</w:t>
            </w:r>
          </w:p>
          <w:bookmarkEnd w:id="6359"/>
        </w:tc>
        <w:tc>
          <w:tcPr>
            <w:tcW w:w="1417" w:type="dxa"/>
            <w:tcBorders>
              <w:top w:val="outset" w:color="000000" w:sz="8"/>
              <w:left w:val="outset" w:color="000000" w:sz="8"/>
              <w:bottom w:val="outset" w:color="000000" w:sz="8"/>
              <w:right w:val="outset" w:color="000000" w:sz="8"/>
            </w:tcBorders>
            <w:vAlign w:val="center"/>
          </w:tcPr>
          <w:bookmarkStart w:name="6362" w:id="6360"/>
          <w:p>
            <w:pPr>
              <w:spacing w:after="0"/>
              <w:ind w:left="0"/>
              <w:jc w:val="center"/>
            </w:pPr>
            <w:r>
              <w:rPr>
                <w:rFonts w:ascii="Arial"/>
                <w:b w:val="false"/>
                <w:i w:val="false"/>
                <w:color w:val="000000"/>
                <w:sz w:val="15"/>
              </w:rPr>
              <w:t xml:space="preserve"> </w:t>
            </w:r>
          </w:p>
          <w:bookmarkEnd w:id="6360"/>
        </w:tc>
        <w:tc>
          <w:tcPr>
            <w:tcW w:w="1417" w:type="dxa"/>
            <w:tcBorders>
              <w:top w:val="outset" w:color="000000" w:sz="8"/>
              <w:left w:val="outset" w:color="000000" w:sz="8"/>
              <w:bottom w:val="outset" w:color="000000" w:sz="8"/>
              <w:right w:val="outset" w:color="000000" w:sz="8"/>
            </w:tcBorders>
            <w:vAlign w:val="center"/>
          </w:tcPr>
          <w:bookmarkStart w:name="6363" w:id="6361"/>
          <w:p>
            <w:pPr>
              <w:spacing w:after="0"/>
              <w:ind w:left="0"/>
              <w:jc w:val="center"/>
            </w:pPr>
            <w:r>
              <w:rPr>
                <w:rFonts w:ascii="Arial"/>
                <w:b w:val="false"/>
                <w:i w:val="false"/>
                <w:color w:val="000000"/>
                <w:sz w:val="15"/>
              </w:rPr>
              <w:t>44509,70</w:t>
            </w:r>
          </w:p>
          <w:bookmarkEnd w:id="6361"/>
        </w:tc>
        <w:tc>
          <w:tcPr>
            <w:tcW w:w="1194" w:type="dxa"/>
            <w:tcBorders>
              <w:top w:val="outset" w:color="000000" w:sz="8"/>
              <w:left w:val="outset" w:color="000000" w:sz="8"/>
              <w:bottom w:val="outset" w:color="000000" w:sz="8"/>
              <w:right w:val="outset" w:color="000000" w:sz="8"/>
            </w:tcBorders>
            <w:vAlign w:val="center"/>
          </w:tcPr>
          <w:bookmarkStart w:name="6364" w:id="6362"/>
          <w:p>
            <w:pPr>
              <w:spacing w:after="0"/>
              <w:ind w:left="0"/>
              <w:jc w:val="center"/>
            </w:pPr>
            <w:r>
              <w:rPr>
                <w:rFonts w:ascii="Arial"/>
                <w:b w:val="false"/>
                <w:i w:val="false"/>
                <w:color w:val="000000"/>
                <w:sz w:val="15"/>
              </w:rPr>
              <w:t>27225,70</w:t>
            </w:r>
          </w:p>
          <w:bookmarkEnd w:id="6362"/>
        </w:tc>
        <w:tc>
          <w:tcPr>
            <w:tcW w:w="1083" w:type="dxa"/>
            <w:tcBorders>
              <w:top w:val="outset" w:color="000000" w:sz="8"/>
              <w:left w:val="outset" w:color="000000" w:sz="8"/>
              <w:bottom w:val="outset" w:color="000000" w:sz="8"/>
              <w:right w:val="outset" w:color="000000" w:sz="8"/>
            </w:tcBorders>
            <w:vAlign w:val="center"/>
          </w:tcPr>
          <w:bookmarkStart w:name="6365" w:id="6363"/>
          <w:p>
            <w:pPr>
              <w:spacing w:after="0"/>
              <w:ind w:left="0"/>
              <w:jc w:val="center"/>
            </w:pPr>
            <w:r>
              <w:rPr>
                <w:rFonts w:ascii="Arial"/>
                <w:b w:val="false"/>
                <w:i w:val="false"/>
                <w:color w:val="000000"/>
                <w:sz w:val="15"/>
              </w:rPr>
              <w:t>265,20</w:t>
            </w:r>
          </w:p>
          <w:bookmarkEnd w:id="6363"/>
        </w:tc>
        <w:tc>
          <w:tcPr>
            <w:tcW w:w="1083" w:type="dxa"/>
            <w:tcBorders>
              <w:top w:val="outset" w:color="000000" w:sz="8"/>
              <w:left w:val="outset" w:color="000000" w:sz="8"/>
              <w:bottom w:val="outset" w:color="000000" w:sz="8"/>
              <w:right w:val="outset" w:color="000000" w:sz="8"/>
            </w:tcBorders>
            <w:vAlign w:val="center"/>
          </w:tcPr>
          <w:bookmarkStart w:name="6366" w:id="6364"/>
          <w:p>
            <w:pPr>
              <w:spacing w:after="0"/>
              <w:ind w:left="0"/>
              <w:jc w:val="center"/>
            </w:pPr>
            <w:r>
              <w:rPr>
                <w:rFonts w:ascii="Arial"/>
                <w:b w:val="false"/>
                <w:i w:val="false"/>
                <w:color w:val="000000"/>
                <w:sz w:val="15"/>
              </w:rPr>
              <w:t>279,10</w:t>
            </w:r>
          </w:p>
          <w:bookmarkEnd w:id="6364"/>
        </w:tc>
        <w:tc>
          <w:tcPr>
            <w:tcW w:w="1417" w:type="dxa"/>
            <w:tcBorders>
              <w:top w:val="outset" w:color="000000" w:sz="8"/>
              <w:left w:val="outset" w:color="000000" w:sz="8"/>
              <w:bottom w:val="outset" w:color="000000" w:sz="8"/>
              <w:right w:val="outset" w:color="000000" w:sz="8"/>
            </w:tcBorders>
            <w:vAlign w:val="center"/>
          </w:tcPr>
          <w:bookmarkStart w:name="6367" w:id="6365"/>
          <w:p>
            <w:pPr>
              <w:spacing w:after="0"/>
              <w:ind w:left="0"/>
              <w:jc w:val="center"/>
            </w:pPr>
            <w:r>
              <w:rPr>
                <w:rFonts w:ascii="Arial"/>
                <w:b w:val="false"/>
                <w:i w:val="false"/>
                <w:color w:val="000000"/>
                <w:sz w:val="15"/>
              </w:rPr>
              <w:t>17284,00</w:t>
            </w:r>
          </w:p>
          <w:bookmarkEnd w:id="6365"/>
        </w:tc>
        <w:tc>
          <w:tcPr>
            <w:tcW w:w="1417" w:type="dxa"/>
            <w:tcBorders>
              <w:top w:val="outset" w:color="000000" w:sz="8"/>
              <w:left w:val="outset" w:color="000000" w:sz="8"/>
              <w:bottom w:val="outset" w:color="000000" w:sz="8"/>
              <w:right w:val="outset" w:color="000000" w:sz="8"/>
            </w:tcBorders>
            <w:vAlign w:val="center"/>
          </w:tcPr>
          <w:bookmarkStart w:name="6368" w:id="6366"/>
          <w:p>
            <w:pPr>
              <w:spacing w:after="0"/>
              <w:ind w:left="0"/>
              <w:jc w:val="center"/>
            </w:pPr>
            <w:r>
              <w:rPr>
                <w:rFonts w:ascii="Arial"/>
                <w:b w:val="false"/>
                <w:i w:val="false"/>
                <w:color w:val="000000"/>
                <w:sz w:val="15"/>
              </w:rPr>
              <w:t>17284,00</w:t>
            </w:r>
          </w:p>
          <w:bookmarkEnd w:id="6366"/>
        </w:tc>
        <w:tc>
          <w:tcPr>
            <w:tcW w:w="1417" w:type="dxa"/>
            <w:tcBorders>
              <w:top w:val="outset" w:color="000000" w:sz="8"/>
              <w:left w:val="outset" w:color="000000" w:sz="8"/>
              <w:bottom w:val="outset" w:color="000000" w:sz="8"/>
              <w:right w:val="outset" w:color="000000" w:sz="8"/>
            </w:tcBorders>
            <w:vAlign w:val="center"/>
          </w:tcPr>
          <w:bookmarkStart w:name="6369" w:id="6367"/>
          <w:p>
            <w:pPr>
              <w:spacing w:after="0"/>
              <w:ind w:left="0"/>
              <w:jc w:val="center"/>
            </w:pPr>
            <w:r>
              <w:rPr>
                <w:rFonts w:ascii="Arial"/>
                <w:b w:val="false"/>
                <w:i w:val="false"/>
                <w:color w:val="000000"/>
                <w:sz w:val="15"/>
              </w:rPr>
              <w:t>330124,00</w:t>
            </w:r>
          </w:p>
          <w:bookmarkEnd w:id="63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370" w:id="6368"/>
          <w:p>
            <w:pPr>
              <w:spacing w:after="0"/>
              <w:ind w:left="0"/>
              <w:jc w:val="center"/>
            </w:pPr>
            <w:r>
              <w:rPr>
                <w:rFonts w:ascii="Arial"/>
                <w:b w:val="false"/>
                <w:i w:val="false"/>
                <w:color w:val="000000"/>
                <w:sz w:val="15"/>
              </w:rPr>
              <w:t>4011020</w:t>
            </w:r>
          </w:p>
          <w:bookmarkEnd w:id="6368"/>
        </w:tc>
        <w:tc>
          <w:tcPr>
            <w:tcW w:w="805" w:type="dxa"/>
            <w:tcBorders>
              <w:top w:val="outset" w:color="000000" w:sz="8"/>
              <w:left w:val="outset" w:color="000000" w:sz="8"/>
              <w:bottom w:val="outset" w:color="000000" w:sz="8"/>
              <w:right w:val="outset" w:color="000000" w:sz="8"/>
            </w:tcBorders>
            <w:vAlign w:val="center"/>
          </w:tcPr>
          <w:bookmarkStart w:name="6371" w:id="6369"/>
          <w:p>
            <w:pPr>
              <w:spacing w:after="0"/>
              <w:ind w:left="0"/>
              <w:jc w:val="center"/>
            </w:pPr>
            <w:r>
              <w:rPr>
                <w:rFonts w:ascii="Arial"/>
                <w:b w:val="false"/>
                <w:i w:val="false"/>
                <w:color w:val="000000"/>
                <w:sz w:val="15"/>
              </w:rPr>
              <w:t>1020</w:t>
            </w:r>
          </w:p>
          <w:bookmarkEnd w:id="6369"/>
        </w:tc>
        <w:tc>
          <w:tcPr>
            <w:tcW w:w="805" w:type="dxa"/>
            <w:tcBorders>
              <w:top w:val="outset" w:color="000000" w:sz="8"/>
              <w:left w:val="outset" w:color="000000" w:sz="8"/>
              <w:bottom w:val="outset" w:color="000000" w:sz="8"/>
              <w:right w:val="outset" w:color="000000" w:sz="8"/>
            </w:tcBorders>
            <w:vAlign w:val="center"/>
          </w:tcPr>
          <w:bookmarkStart w:name="6372" w:id="6370"/>
          <w:p>
            <w:pPr>
              <w:spacing w:after="0"/>
              <w:ind w:left="0"/>
              <w:jc w:val="center"/>
            </w:pPr>
            <w:r>
              <w:rPr>
                <w:rFonts w:ascii="Arial"/>
                <w:b w:val="false"/>
                <w:i w:val="false"/>
                <w:color w:val="000000"/>
                <w:sz w:val="15"/>
              </w:rPr>
              <w:t>0921</w:t>
            </w:r>
          </w:p>
          <w:bookmarkEnd w:id="6370"/>
        </w:tc>
        <w:tc>
          <w:tcPr>
            <w:tcW w:w="649" w:type="dxa"/>
            <w:tcBorders>
              <w:top w:val="outset" w:color="000000" w:sz="8"/>
              <w:left w:val="outset" w:color="000000" w:sz="8"/>
              <w:bottom w:val="outset" w:color="000000" w:sz="8"/>
              <w:right w:val="outset" w:color="000000" w:sz="8"/>
            </w:tcBorders>
            <w:vAlign w:val="center"/>
          </w:tcPr>
          <w:bookmarkStart w:name="6373" w:id="6371"/>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6371"/>
        </w:tc>
        <w:tc>
          <w:tcPr>
            <w:tcW w:w="1417" w:type="dxa"/>
            <w:tcBorders>
              <w:top w:val="outset" w:color="000000" w:sz="8"/>
              <w:left w:val="outset" w:color="000000" w:sz="8"/>
              <w:bottom w:val="outset" w:color="000000" w:sz="8"/>
              <w:right w:val="outset" w:color="000000" w:sz="8"/>
            </w:tcBorders>
            <w:vAlign w:val="center"/>
          </w:tcPr>
          <w:bookmarkStart w:name="6374" w:id="6372"/>
          <w:p>
            <w:pPr>
              <w:spacing w:after="0"/>
              <w:ind w:left="0"/>
              <w:jc w:val="center"/>
            </w:pPr>
            <w:r>
              <w:rPr>
                <w:rFonts w:ascii="Arial"/>
                <w:b w:val="false"/>
                <w:i w:val="false"/>
                <w:color w:val="000000"/>
                <w:sz w:val="15"/>
              </w:rPr>
              <w:t>404034,30</w:t>
            </w:r>
          </w:p>
          <w:bookmarkEnd w:id="6372"/>
        </w:tc>
        <w:tc>
          <w:tcPr>
            <w:tcW w:w="1417" w:type="dxa"/>
            <w:tcBorders>
              <w:top w:val="outset" w:color="000000" w:sz="8"/>
              <w:left w:val="outset" w:color="000000" w:sz="8"/>
              <w:bottom w:val="outset" w:color="000000" w:sz="8"/>
              <w:right w:val="outset" w:color="000000" w:sz="8"/>
            </w:tcBorders>
            <w:vAlign w:val="center"/>
          </w:tcPr>
          <w:bookmarkStart w:name="6375" w:id="6373"/>
          <w:p>
            <w:pPr>
              <w:spacing w:after="0"/>
              <w:ind w:left="0"/>
              <w:jc w:val="center"/>
            </w:pPr>
            <w:r>
              <w:rPr>
                <w:rFonts w:ascii="Arial"/>
                <w:b w:val="false"/>
                <w:i w:val="false"/>
                <w:color w:val="000000"/>
                <w:sz w:val="15"/>
              </w:rPr>
              <w:t>404034,30</w:t>
            </w:r>
          </w:p>
          <w:bookmarkEnd w:id="6373"/>
        </w:tc>
        <w:tc>
          <w:tcPr>
            <w:tcW w:w="1306" w:type="dxa"/>
            <w:tcBorders>
              <w:top w:val="outset" w:color="000000" w:sz="8"/>
              <w:left w:val="outset" w:color="000000" w:sz="8"/>
              <w:bottom w:val="outset" w:color="000000" w:sz="8"/>
              <w:right w:val="outset" w:color="000000" w:sz="8"/>
            </w:tcBorders>
            <w:vAlign w:val="center"/>
          </w:tcPr>
          <w:bookmarkStart w:name="6376" w:id="6374"/>
          <w:p>
            <w:pPr>
              <w:spacing w:after="0"/>
              <w:ind w:left="0"/>
              <w:jc w:val="center"/>
            </w:pPr>
            <w:r>
              <w:rPr>
                <w:rFonts w:ascii="Arial"/>
                <w:b w:val="false"/>
                <w:i w:val="false"/>
                <w:color w:val="000000"/>
                <w:sz w:val="15"/>
              </w:rPr>
              <w:t>255628,90</w:t>
            </w:r>
          </w:p>
          <w:bookmarkEnd w:id="6374"/>
        </w:tc>
        <w:tc>
          <w:tcPr>
            <w:tcW w:w="1194" w:type="dxa"/>
            <w:tcBorders>
              <w:top w:val="outset" w:color="000000" w:sz="8"/>
              <w:left w:val="outset" w:color="000000" w:sz="8"/>
              <w:bottom w:val="outset" w:color="000000" w:sz="8"/>
              <w:right w:val="outset" w:color="000000" w:sz="8"/>
            </w:tcBorders>
            <w:vAlign w:val="center"/>
          </w:tcPr>
          <w:bookmarkStart w:name="6377" w:id="6375"/>
          <w:p>
            <w:pPr>
              <w:spacing w:after="0"/>
              <w:ind w:left="0"/>
              <w:jc w:val="center"/>
            </w:pPr>
            <w:r>
              <w:rPr>
                <w:rFonts w:ascii="Arial"/>
                <w:b w:val="false"/>
                <w:i w:val="false"/>
                <w:color w:val="000000"/>
                <w:sz w:val="15"/>
              </w:rPr>
              <w:t>43719,70</w:t>
            </w:r>
          </w:p>
          <w:bookmarkEnd w:id="6375"/>
        </w:tc>
        <w:tc>
          <w:tcPr>
            <w:tcW w:w="1417" w:type="dxa"/>
            <w:tcBorders>
              <w:top w:val="outset" w:color="000000" w:sz="8"/>
              <w:left w:val="outset" w:color="000000" w:sz="8"/>
              <w:bottom w:val="outset" w:color="000000" w:sz="8"/>
              <w:right w:val="outset" w:color="000000" w:sz="8"/>
            </w:tcBorders>
            <w:vAlign w:val="center"/>
          </w:tcPr>
          <w:bookmarkStart w:name="6378" w:id="6376"/>
          <w:p>
            <w:pPr>
              <w:spacing w:after="0"/>
              <w:ind w:left="0"/>
              <w:jc w:val="center"/>
            </w:pPr>
            <w:r>
              <w:rPr>
                <w:rFonts w:ascii="Arial"/>
                <w:b w:val="false"/>
                <w:i w:val="false"/>
                <w:color w:val="000000"/>
                <w:sz w:val="15"/>
              </w:rPr>
              <w:t xml:space="preserve"> </w:t>
            </w:r>
          </w:p>
          <w:bookmarkEnd w:id="6376"/>
        </w:tc>
        <w:tc>
          <w:tcPr>
            <w:tcW w:w="1417" w:type="dxa"/>
            <w:tcBorders>
              <w:top w:val="outset" w:color="000000" w:sz="8"/>
              <w:left w:val="outset" w:color="000000" w:sz="8"/>
              <w:bottom w:val="outset" w:color="000000" w:sz="8"/>
              <w:right w:val="outset" w:color="000000" w:sz="8"/>
            </w:tcBorders>
            <w:vAlign w:val="center"/>
          </w:tcPr>
          <w:bookmarkStart w:name="6379" w:id="6377"/>
          <w:p>
            <w:pPr>
              <w:spacing w:after="0"/>
              <w:ind w:left="0"/>
              <w:jc w:val="center"/>
            </w:pPr>
            <w:r>
              <w:rPr>
                <w:rFonts w:ascii="Arial"/>
                <w:b w:val="false"/>
                <w:i w:val="false"/>
                <w:color w:val="000000"/>
                <w:sz w:val="15"/>
              </w:rPr>
              <w:t>31436,50</w:t>
            </w:r>
          </w:p>
          <w:bookmarkEnd w:id="6377"/>
        </w:tc>
        <w:tc>
          <w:tcPr>
            <w:tcW w:w="1194" w:type="dxa"/>
            <w:tcBorders>
              <w:top w:val="outset" w:color="000000" w:sz="8"/>
              <w:left w:val="outset" w:color="000000" w:sz="8"/>
              <w:bottom w:val="outset" w:color="000000" w:sz="8"/>
              <w:right w:val="outset" w:color="000000" w:sz="8"/>
            </w:tcBorders>
            <w:vAlign w:val="center"/>
          </w:tcPr>
          <w:bookmarkStart w:name="6380" w:id="6378"/>
          <w:p>
            <w:pPr>
              <w:spacing w:after="0"/>
              <w:ind w:left="0"/>
              <w:jc w:val="center"/>
            </w:pPr>
            <w:r>
              <w:rPr>
                <w:rFonts w:ascii="Arial"/>
                <w:b w:val="false"/>
                <w:i w:val="false"/>
                <w:color w:val="000000"/>
                <w:sz w:val="15"/>
              </w:rPr>
              <w:t>5580,50</w:t>
            </w:r>
          </w:p>
          <w:bookmarkEnd w:id="6378"/>
        </w:tc>
        <w:tc>
          <w:tcPr>
            <w:tcW w:w="1083" w:type="dxa"/>
            <w:tcBorders>
              <w:top w:val="outset" w:color="000000" w:sz="8"/>
              <w:left w:val="outset" w:color="000000" w:sz="8"/>
              <w:bottom w:val="outset" w:color="000000" w:sz="8"/>
              <w:right w:val="outset" w:color="000000" w:sz="8"/>
            </w:tcBorders>
            <w:vAlign w:val="center"/>
          </w:tcPr>
          <w:bookmarkStart w:name="6381" w:id="6379"/>
          <w:p>
            <w:pPr>
              <w:spacing w:after="0"/>
              <w:ind w:left="0"/>
              <w:jc w:val="center"/>
            </w:pPr>
            <w:r>
              <w:rPr>
                <w:rFonts w:ascii="Arial"/>
                <w:b w:val="false"/>
                <w:i w:val="false"/>
                <w:color w:val="000000"/>
                <w:sz w:val="15"/>
              </w:rPr>
              <w:t>324,20</w:t>
            </w:r>
          </w:p>
          <w:bookmarkEnd w:id="6379"/>
        </w:tc>
        <w:tc>
          <w:tcPr>
            <w:tcW w:w="1083" w:type="dxa"/>
            <w:tcBorders>
              <w:top w:val="outset" w:color="000000" w:sz="8"/>
              <w:left w:val="outset" w:color="000000" w:sz="8"/>
              <w:bottom w:val="outset" w:color="000000" w:sz="8"/>
              <w:right w:val="outset" w:color="000000" w:sz="8"/>
            </w:tcBorders>
            <w:vAlign w:val="center"/>
          </w:tcPr>
          <w:bookmarkStart w:name="6382" w:id="6380"/>
          <w:p>
            <w:pPr>
              <w:spacing w:after="0"/>
              <w:ind w:left="0"/>
              <w:jc w:val="center"/>
            </w:pPr>
            <w:r>
              <w:rPr>
                <w:rFonts w:ascii="Arial"/>
                <w:b w:val="false"/>
                <w:i w:val="false"/>
                <w:color w:val="000000"/>
                <w:sz w:val="15"/>
              </w:rPr>
              <w:t>1474,60</w:t>
            </w:r>
          </w:p>
          <w:bookmarkEnd w:id="6380"/>
        </w:tc>
        <w:tc>
          <w:tcPr>
            <w:tcW w:w="1417" w:type="dxa"/>
            <w:tcBorders>
              <w:top w:val="outset" w:color="000000" w:sz="8"/>
              <w:left w:val="outset" w:color="000000" w:sz="8"/>
              <w:bottom w:val="outset" w:color="000000" w:sz="8"/>
              <w:right w:val="outset" w:color="000000" w:sz="8"/>
            </w:tcBorders>
            <w:vAlign w:val="center"/>
          </w:tcPr>
          <w:bookmarkStart w:name="6383" w:id="6381"/>
          <w:p>
            <w:pPr>
              <w:spacing w:after="0"/>
              <w:ind w:left="0"/>
              <w:jc w:val="center"/>
            </w:pPr>
            <w:r>
              <w:rPr>
                <w:rFonts w:ascii="Arial"/>
                <w:b w:val="false"/>
                <w:i w:val="false"/>
                <w:color w:val="000000"/>
                <w:sz w:val="15"/>
              </w:rPr>
              <w:t>25856,00</w:t>
            </w:r>
          </w:p>
          <w:bookmarkEnd w:id="6381"/>
        </w:tc>
        <w:tc>
          <w:tcPr>
            <w:tcW w:w="1417" w:type="dxa"/>
            <w:tcBorders>
              <w:top w:val="outset" w:color="000000" w:sz="8"/>
              <w:left w:val="outset" w:color="000000" w:sz="8"/>
              <w:bottom w:val="outset" w:color="000000" w:sz="8"/>
              <w:right w:val="outset" w:color="000000" w:sz="8"/>
            </w:tcBorders>
            <w:vAlign w:val="center"/>
          </w:tcPr>
          <w:bookmarkStart w:name="6384" w:id="6382"/>
          <w:p>
            <w:pPr>
              <w:spacing w:after="0"/>
              <w:ind w:left="0"/>
              <w:jc w:val="center"/>
            </w:pPr>
            <w:r>
              <w:rPr>
                <w:rFonts w:ascii="Arial"/>
                <w:b w:val="false"/>
                <w:i w:val="false"/>
                <w:color w:val="000000"/>
                <w:sz w:val="15"/>
              </w:rPr>
              <w:t>25856,00</w:t>
            </w:r>
          </w:p>
          <w:bookmarkEnd w:id="6382"/>
        </w:tc>
        <w:tc>
          <w:tcPr>
            <w:tcW w:w="1417" w:type="dxa"/>
            <w:tcBorders>
              <w:top w:val="outset" w:color="000000" w:sz="8"/>
              <w:left w:val="outset" w:color="000000" w:sz="8"/>
              <w:bottom w:val="outset" w:color="000000" w:sz="8"/>
              <w:right w:val="outset" w:color="000000" w:sz="8"/>
            </w:tcBorders>
            <w:vAlign w:val="center"/>
          </w:tcPr>
          <w:bookmarkStart w:name="6385" w:id="6383"/>
          <w:p>
            <w:pPr>
              <w:spacing w:after="0"/>
              <w:ind w:left="0"/>
              <w:jc w:val="center"/>
            </w:pPr>
            <w:r>
              <w:rPr>
                <w:rFonts w:ascii="Arial"/>
                <w:b w:val="false"/>
                <w:i w:val="false"/>
                <w:color w:val="000000"/>
                <w:sz w:val="15"/>
              </w:rPr>
              <w:t>435470,80</w:t>
            </w:r>
          </w:p>
          <w:bookmarkEnd w:id="63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386" w:id="6384"/>
          <w:p>
            <w:pPr>
              <w:spacing w:after="0"/>
              <w:ind w:left="0"/>
              <w:jc w:val="center"/>
            </w:pPr>
            <w:r>
              <w:rPr>
                <w:rFonts w:ascii="Arial"/>
                <w:b w:val="false"/>
                <w:i w:val="false"/>
                <w:color w:val="000000"/>
                <w:sz w:val="15"/>
              </w:rPr>
              <w:t>4011030</w:t>
            </w:r>
          </w:p>
          <w:bookmarkEnd w:id="6384"/>
        </w:tc>
        <w:tc>
          <w:tcPr>
            <w:tcW w:w="805" w:type="dxa"/>
            <w:tcBorders>
              <w:top w:val="outset" w:color="000000" w:sz="8"/>
              <w:left w:val="outset" w:color="000000" w:sz="8"/>
              <w:bottom w:val="outset" w:color="000000" w:sz="8"/>
              <w:right w:val="outset" w:color="000000" w:sz="8"/>
            </w:tcBorders>
            <w:vAlign w:val="center"/>
          </w:tcPr>
          <w:bookmarkStart w:name="6387" w:id="6385"/>
          <w:p>
            <w:pPr>
              <w:spacing w:after="0"/>
              <w:ind w:left="0"/>
              <w:jc w:val="center"/>
            </w:pPr>
            <w:r>
              <w:rPr>
                <w:rFonts w:ascii="Arial"/>
                <w:b w:val="false"/>
                <w:i w:val="false"/>
                <w:color w:val="000000"/>
                <w:sz w:val="15"/>
              </w:rPr>
              <w:t>1030</w:t>
            </w:r>
          </w:p>
          <w:bookmarkEnd w:id="6385"/>
        </w:tc>
        <w:tc>
          <w:tcPr>
            <w:tcW w:w="805" w:type="dxa"/>
            <w:tcBorders>
              <w:top w:val="outset" w:color="000000" w:sz="8"/>
              <w:left w:val="outset" w:color="000000" w:sz="8"/>
              <w:bottom w:val="outset" w:color="000000" w:sz="8"/>
              <w:right w:val="outset" w:color="000000" w:sz="8"/>
            </w:tcBorders>
            <w:vAlign w:val="center"/>
          </w:tcPr>
          <w:bookmarkStart w:name="6388" w:id="6386"/>
          <w:p>
            <w:pPr>
              <w:spacing w:after="0"/>
              <w:ind w:left="0"/>
              <w:jc w:val="center"/>
            </w:pPr>
            <w:r>
              <w:rPr>
                <w:rFonts w:ascii="Arial"/>
                <w:b w:val="false"/>
                <w:i w:val="false"/>
                <w:color w:val="000000"/>
                <w:sz w:val="15"/>
              </w:rPr>
              <w:t>0921</w:t>
            </w:r>
          </w:p>
          <w:bookmarkEnd w:id="6386"/>
        </w:tc>
        <w:tc>
          <w:tcPr>
            <w:tcW w:w="649" w:type="dxa"/>
            <w:tcBorders>
              <w:top w:val="outset" w:color="000000" w:sz="8"/>
              <w:left w:val="outset" w:color="000000" w:sz="8"/>
              <w:bottom w:val="outset" w:color="000000" w:sz="8"/>
              <w:right w:val="outset" w:color="000000" w:sz="8"/>
            </w:tcBorders>
            <w:vAlign w:val="center"/>
          </w:tcPr>
          <w:bookmarkStart w:name="6389" w:id="6387"/>
          <w:p>
            <w:pPr>
              <w:spacing w:after="0"/>
              <w:ind w:left="0"/>
              <w:jc w:val="left"/>
            </w:pPr>
            <w:r>
              <w:rPr>
                <w:rFonts w:ascii="Arial"/>
                <w:b w:val="false"/>
                <w:i w:val="false"/>
                <w:color w:val="000000"/>
                <w:sz w:val="15"/>
              </w:rPr>
              <w:t>Надання загальної середньої освіти вечірніми (змінними) школами</w:t>
            </w:r>
          </w:p>
          <w:bookmarkEnd w:id="6387"/>
        </w:tc>
        <w:tc>
          <w:tcPr>
            <w:tcW w:w="1417" w:type="dxa"/>
            <w:tcBorders>
              <w:top w:val="outset" w:color="000000" w:sz="8"/>
              <w:left w:val="outset" w:color="000000" w:sz="8"/>
              <w:bottom w:val="outset" w:color="000000" w:sz="8"/>
              <w:right w:val="outset" w:color="000000" w:sz="8"/>
            </w:tcBorders>
            <w:vAlign w:val="center"/>
          </w:tcPr>
          <w:bookmarkStart w:name="6390" w:id="6388"/>
          <w:p>
            <w:pPr>
              <w:spacing w:after="0"/>
              <w:ind w:left="0"/>
              <w:jc w:val="center"/>
            </w:pPr>
            <w:r>
              <w:rPr>
                <w:rFonts w:ascii="Arial"/>
                <w:b w:val="false"/>
                <w:i w:val="false"/>
                <w:color w:val="000000"/>
                <w:sz w:val="15"/>
              </w:rPr>
              <w:t>1537,80</w:t>
            </w:r>
          </w:p>
          <w:bookmarkEnd w:id="6388"/>
        </w:tc>
        <w:tc>
          <w:tcPr>
            <w:tcW w:w="1417" w:type="dxa"/>
            <w:tcBorders>
              <w:top w:val="outset" w:color="000000" w:sz="8"/>
              <w:left w:val="outset" w:color="000000" w:sz="8"/>
              <w:bottom w:val="outset" w:color="000000" w:sz="8"/>
              <w:right w:val="outset" w:color="000000" w:sz="8"/>
            </w:tcBorders>
            <w:vAlign w:val="center"/>
          </w:tcPr>
          <w:bookmarkStart w:name="6391" w:id="6389"/>
          <w:p>
            <w:pPr>
              <w:spacing w:after="0"/>
              <w:ind w:left="0"/>
              <w:jc w:val="center"/>
            </w:pPr>
            <w:r>
              <w:rPr>
                <w:rFonts w:ascii="Arial"/>
                <w:b w:val="false"/>
                <w:i w:val="false"/>
                <w:color w:val="000000"/>
                <w:sz w:val="15"/>
              </w:rPr>
              <w:t>1537,80</w:t>
            </w:r>
          </w:p>
          <w:bookmarkEnd w:id="6389"/>
        </w:tc>
        <w:tc>
          <w:tcPr>
            <w:tcW w:w="1306" w:type="dxa"/>
            <w:tcBorders>
              <w:top w:val="outset" w:color="000000" w:sz="8"/>
              <w:left w:val="outset" w:color="000000" w:sz="8"/>
              <w:bottom w:val="outset" w:color="000000" w:sz="8"/>
              <w:right w:val="outset" w:color="000000" w:sz="8"/>
            </w:tcBorders>
            <w:vAlign w:val="center"/>
          </w:tcPr>
          <w:bookmarkStart w:name="6392" w:id="6390"/>
          <w:p>
            <w:pPr>
              <w:spacing w:after="0"/>
              <w:ind w:left="0"/>
              <w:jc w:val="center"/>
            </w:pPr>
            <w:r>
              <w:rPr>
                <w:rFonts w:ascii="Arial"/>
                <w:b w:val="false"/>
                <w:i w:val="false"/>
                <w:color w:val="000000"/>
                <w:sz w:val="15"/>
              </w:rPr>
              <w:t>1260,50</w:t>
            </w:r>
          </w:p>
          <w:bookmarkEnd w:id="6390"/>
        </w:tc>
        <w:tc>
          <w:tcPr>
            <w:tcW w:w="1194" w:type="dxa"/>
            <w:tcBorders>
              <w:top w:val="outset" w:color="000000" w:sz="8"/>
              <w:left w:val="outset" w:color="000000" w:sz="8"/>
              <w:bottom w:val="outset" w:color="000000" w:sz="8"/>
              <w:right w:val="outset" w:color="000000" w:sz="8"/>
            </w:tcBorders>
            <w:vAlign w:val="center"/>
          </w:tcPr>
          <w:bookmarkStart w:name="6393" w:id="6391"/>
          <w:p>
            <w:pPr>
              <w:spacing w:after="0"/>
              <w:ind w:left="0"/>
              <w:jc w:val="center"/>
            </w:pPr>
            <w:r>
              <w:rPr>
                <w:rFonts w:ascii="Arial"/>
                <w:b w:val="false"/>
                <w:i w:val="false"/>
                <w:color w:val="000000"/>
                <w:sz w:val="15"/>
              </w:rPr>
              <w:t xml:space="preserve"> </w:t>
            </w:r>
          </w:p>
          <w:bookmarkEnd w:id="6391"/>
        </w:tc>
        <w:tc>
          <w:tcPr>
            <w:tcW w:w="1417" w:type="dxa"/>
            <w:tcBorders>
              <w:top w:val="outset" w:color="000000" w:sz="8"/>
              <w:left w:val="outset" w:color="000000" w:sz="8"/>
              <w:bottom w:val="outset" w:color="000000" w:sz="8"/>
              <w:right w:val="outset" w:color="000000" w:sz="8"/>
            </w:tcBorders>
            <w:vAlign w:val="center"/>
          </w:tcPr>
          <w:bookmarkStart w:name="6394" w:id="6392"/>
          <w:p>
            <w:pPr>
              <w:spacing w:after="0"/>
              <w:ind w:left="0"/>
              <w:jc w:val="center"/>
            </w:pPr>
            <w:r>
              <w:rPr>
                <w:rFonts w:ascii="Arial"/>
                <w:b w:val="false"/>
                <w:i w:val="false"/>
                <w:color w:val="000000"/>
                <w:sz w:val="15"/>
              </w:rPr>
              <w:t xml:space="preserve"> </w:t>
            </w:r>
          </w:p>
          <w:bookmarkEnd w:id="6392"/>
        </w:tc>
        <w:tc>
          <w:tcPr>
            <w:tcW w:w="1417" w:type="dxa"/>
            <w:tcBorders>
              <w:top w:val="outset" w:color="000000" w:sz="8"/>
              <w:left w:val="outset" w:color="000000" w:sz="8"/>
              <w:bottom w:val="outset" w:color="000000" w:sz="8"/>
              <w:right w:val="outset" w:color="000000" w:sz="8"/>
            </w:tcBorders>
            <w:vAlign w:val="center"/>
          </w:tcPr>
          <w:bookmarkStart w:name="6395" w:id="6393"/>
          <w:p>
            <w:pPr>
              <w:spacing w:after="0"/>
              <w:ind w:left="0"/>
              <w:jc w:val="center"/>
            </w:pPr>
            <w:r>
              <w:rPr>
                <w:rFonts w:ascii="Arial"/>
                <w:b w:val="false"/>
                <w:i w:val="false"/>
                <w:color w:val="000000"/>
                <w:sz w:val="15"/>
              </w:rPr>
              <w:t xml:space="preserve"> </w:t>
            </w:r>
          </w:p>
          <w:bookmarkEnd w:id="6393"/>
        </w:tc>
        <w:tc>
          <w:tcPr>
            <w:tcW w:w="1194" w:type="dxa"/>
            <w:tcBorders>
              <w:top w:val="outset" w:color="000000" w:sz="8"/>
              <w:left w:val="outset" w:color="000000" w:sz="8"/>
              <w:bottom w:val="outset" w:color="000000" w:sz="8"/>
              <w:right w:val="outset" w:color="000000" w:sz="8"/>
            </w:tcBorders>
            <w:vAlign w:val="center"/>
          </w:tcPr>
          <w:bookmarkStart w:name="6396" w:id="6394"/>
          <w:p>
            <w:pPr>
              <w:spacing w:after="0"/>
              <w:ind w:left="0"/>
              <w:jc w:val="center"/>
            </w:pPr>
            <w:r>
              <w:rPr>
                <w:rFonts w:ascii="Arial"/>
                <w:b w:val="false"/>
                <w:i w:val="false"/>
                <w:color w:val="000000"/>
                <w:sz w:val="15"/>
              </w:rPr>
              <w:t xml:space="preserve"> </w:t>
            </w:r>
          </w:p>
          <w:bookmarkEnd w:id="6394"/>
        </w:tc>
        <w:tc>
          <w:tcPr>
            <w:tcW w:w="1083" w:type="dxa"/>
            <w:tcBorders>
              <w:top w:val="outset" w:color="000000" w:sz="8"/>
              <w:left w:val="outset" w:color="000000" w:sz="8"/>
              <w:bottom w:val="outset" w:color="000000" w:sz="8"/>
              <w:right w:val="outset" w:color="000000" w:sz="8"/>
            </w:tcBorders>
            <w:vAlign w:val="center"/>
          </w:tcPr>
          <w:bookmarkStart w:name="6397" w:id="6395"/>
          <w:p>
            <w:pPr>
              <w:spacing w:after="0"/>
              <w:ind w:left="0"/>
              <w:jc w:val="center"/>
            </w:pPr>
            <w:r>
              <w:rPr>
                <w:rFonts w:ascii="Arial"/>
                <w:b w:val="false"/>
                <w:i w:val="false"/>
                <w:color w:val="000000"/>
                <w:sz w:val="15"/>
              </w:rPr>
              <w:t xml:space="preserve"> </w:t>
            </w:r>
          </w:p>
          <w:bookmarkEnd w:id="6395"/>
        </w:tc>
        <w:tc>
          <w:tcPr>
            <w:tcW w:w="1083" w:type="dxa"/>
            <w:tcBorders>
              <w:top w:val="outset" w:color="000000" w:sz="8"/>
              <w:left w:val="outset" w:color="000000" w:sz="8"/>
              <w:bottom w:val="outset" w:color="000000" w:sz="8"/>
              <w:right w:val="outset" w:color="000000" w:sz="8"/>
            </w:tcBorders>
            <w:vAlign w:val="center"/>
          </w:tcPr>
          <w:bookmarkStart w:name="6398" w:id="6396"/>
          <w:p>
            <w:pPr>
              <w:spacing w:after="0"/>
              <w:ind w:left="0"/>
              <w:jc w:val="center"/>
            </w:pPr>
            <w:r>
              <w:rPr>
                <w:rFonts w:ascii="Arial"/>
                <w:b w:val="false"/>
                <w:i w:val="false"/>
                <w:color w:val="000000"/>
                <w:sz w:val="15"/>
              </w:rPr>
              <w:t xml:space="preserve"> </w:t>
            </w:r>
          </w:p>
          <w:bookmarkEnd w:id="6396"/>
        </w:tc>
        <w:tc>
          <w:tcPr>
            <w:tcW w:w="1417" w:type="dxa"/>
            <w:tcBorders>
              <w:top w:val="outset" w:color="000000" w:sz="8"/>
              <w:left w:val="outset" w:color="000000" w:sz="8"/>
              <w:bottom w:val="outset" w:color="000000" w:sz="8"/>
              <w:right w:val="outset" w:color="000000" w:sz="8"/>
            </w:tcBorders>
            <w:vAlign w:val="center"/>
          </w:tcPr>
          <w:bookmarkStart w:name="6399" w:id="6397"/>
          <w:p>
            <w:pPr>
              <w:spacing w:after="0"/>
              <w:ind w:left="0"/>
              <w:jc w:val="center"/>
            </w:pPr>
            <w:r>
              <w:rPr>
                <w:rFonts w:ascii="Arial"/>
                <w:b w:val="false"/>
                <w:i w:val="false"/>
                <w:color w:val="000000"/>
                <w:sz w:val="15"/>
              </w:rPr>
              <w:t xml:space="preserve"> </w:t>
            </w:r>
          </w:p>
          <w:bookmarkEnd w:id="6397"/>
        </w:tc>
        <w:tc>
          <w:tcPr>
            <w:tcW w:w="1417" w:type="dxa"/>
            <w:tcBorders>
              <w:top w:val="outset" w:color="000000" w:sz="8"/>
              <w:left w:val="outset" w:color="000000" w:sz="8"/>
              <w:bottom w:val="outset" w:color="000000" w:sz="8"/>
              <w:right w:val="outset" w:color="000000" w:sz="8"/>
            </w:tcBorders>
            <w:vAlign w:val="center"/>
          </w:tcPr>
          <w:bookmarkStart w:name="6400" w:id="6398"/>
          <w:p>
            <w:pPr>
              <w:spacing w:after="0"/>
              <w:ind w:left="0"/>
              <w:jc w:val="center"/>
            </w:pPr>
            <w:r>
              <w:rPr>
                <w:rFonts w:ascii="Arial"/>
                <w:b w:val="false"/>
                <w:i w:val="false"/>
                <w:color w:val="000000"/>
                <w:sz w:val="15"/>
              </w:rPr>
              <w:t xml:space="preserve"> </w:t>
            </w:r>
          </w:p>
          <w:bookmarkEnd w:id="6398"/>
        </w:tc>
        <w:tc>
          <w:tcPr>
            <w:tcW w:w="1417" w:type="dxa"/>
            <w:tcBorders>
              <w:top w:val="outset" w:color="000000" w:sz="8"/>
              <w:left w:val="outset" w:color="000000" w:sz="8"/>
              <w:bottom w:val="outset" w:color="000000" w:sz="8"/>
              <w:right w:val="outset" w:color="000000" w:sz="8"/>
            </w:tcBorders>
            <w:vAlign w:val="center"/>
          </w:tcPr>
          <w:bookmarkStart w:name="6401" w:id="6399"/>
          <w:p>
            <w:pPr>
              <w:spacing w:after="0"/>
              <w:ind w:left="0"/>
              <w:jc w:val="center"/>
            </w:pPr>
            <w:r>
              <w:rPr>
                <w:rFonts w:ascii="Arial"/>
                <w:b w:val="false"/>
                <w:i w:val="false"/>
                <w:color w:val="000000"/>
                <w:sz w:val="15"/>
              </w:rPr>
              <w:t>1537,80</w:t>
            </w:r>
          </w:p>
          <w:bookmarkEnd w:id="63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402" w:id="6400"/>
          <w:p>
            <w:pPr>
              <w:spacing w:after="0"/>
              <w:ind w:left="0"/>
              <w:jc w:val="center"/>
            </w:pPr>
            <w:r>
              <w:rPr>
                <w:rFonts w:ascii="Arial"/>
                <w:b w:val="false"/>
                <w:i w:val="false"/>
                <w:color w:val="000000"/>
                <w:sz w:val="15"/>
              </w:rPr>
              <w:t>4011060</w:t>
            </w:r>
          </w:p>
          <w:bookmarkEnd w:id="6400"/>
        </w:tc>
        <w:tc>
          <w:tcPr>
            <w:tcW w:w="805" w:type="dxa"/>
            <w:tcBorders>
              <w:top w:val="outset" w:color="000000" w:sz="8"/>
              <w:left w:val="outset" w:color="000000" w:sz="8"/>
              <w:bottom w:val="outset" w:color="000000" w:sz="8"/>
              <w:right w:val="outset" w:color="000000" w:sz="8"/>
            </w:tcBorders>
            <w:vAlign w:val="center"/>
          </w:tcPr>
          <w:bookmarkStart w:name="6403" w:id="6401"/>
          <w:p>
            <w:pPr>
              <w:spacing w:after="0"/>
              <w:ind w:left="0"/>
              <w:jc w:val="center"/>
            </w:pPr>
            <w:r>
              <w:rPr>
                <w:rFonts w:ascii="Arial"/>
                <w:b w:val="false"/>
                <w:i w:val="false"/>
                <w:color w:val="000000"/>
                <w:sz w:val="15"/>
              </w:rPr>
              <w:t>1060</w:t>
            </w:r>
          </w:p>
          <w:bookmarkEnd w:id="6401"/>
        </w:tc>
        <w:tc>
          <w:tcPr>
            <w:tcW w:w="805" w:type="dxa"/>
            <w:tcBorders>
              <w:top w:val="outset" w:color="000000" w:sz="8"/>
              <w:left w:val="outset" w:color="000000" w:sz="8"/>
              <w:bottom w:val="outset" w:color="000000" w:sz="8"/>
              <w:right w:val="outset" w:color="000000" w:sz="8"/>
            </w:tcBorders>
            <w:vAlign w:val="center"/>
          </w:tcPr>
          <w:bookmarkStart w:name="6404" w:id="6402"/>
          <w:p>
            <w:pPr>
              <w:spacing w:after="0"/>
              <w:ind w:left="0"/>
              <w:jc w:val="center"/>
            </w:pPr>
            <w:r>
              <w:rPr>
                <w:rFonts w:ascii="Arial"/>
                <w:b w:val="false"/>
                <w:i w:val="false"/>
                <w:color w:val="000000"/>
                <w:sz w:val="15"/>
              </w:rPr>
              <w:t>0910</w:t>
            </w:r>
          </w:p>
          <w:bookmarkEnd w:id="6402"/>
        </w:tc>
        <w:tc>
          <w:tcPr>
            <w:tcW w:w="649" w:type="dxa"/>
            <w:tcBorders>
              <w:top w:val="outset" w:color="000000" w:sz="8"/>
              <w:left w:val="outset" w:color="000000" w:sz="8"/>
              <w:bottom w:val="outset" w:color="000000" w:sz="8"/>
              <w:right w:val="outset" w:color="000000" w:sz="8"/>
            </w:tcBorders>
            <w:vAlign w:val="center"/>
          </w:tcPr>
          <w:bookmarkStart w:name="6405" w:id="6403"/>
          <w:p>
            <w:pPr>
              <w:spacing w:after="0"/>
              <w:ind w:left="0"/>
              <w:jc w:val="left"/>
            </w:pPr>
            <w:r>
              <w:rPr>
                <w:rFonts w:ascii="Arial"/>
                <w:b w:val="false"/>
                <w:i w:val="false"/>
                <w:color w:val="000000"/>
                <w:sz w:val="15"/>
              </w:rPr>
              <w:t>Забезпечення належних умов для виховання та розвитку дітей-сиріт і дітей, позбавлених батьківського піклування, в дитячих будинках, у т. ч. сімейного типу, прийомних сім'ях, сім'ях патронатного вихователя</w:t>
            </w:r>
          </w:p>
          <w:bookmarkEnd w:id="6403"/>
        </w:tc>
        <w:tc>
          <w:tcPr>
            <w:tcW w:w="1417" w:type="dxa"/>
            <w:tcBorders>
              <w:top w:val="outset" w:color="000000" w:sz="8"/>
              <w:left w:val="outset" w:color="000000" w:sz="8"/>
              <w:bottom w:val="outset" w:color="000000" w:sz="8"/>
              <w:right w:val="outset" w:color="000000" w:sz="8"/>
            </w:tcBorders>
            <w:vAlign w:val="center"/>
          </w:tcPr>
          <w:bookmarkStart w:name="6406" w:id="6404"/>
          <w:p>
            <w:pPr>
              <w:spacing w:after="0"/>
              <w:ind w:left="0"/>
              <w:jc w:val="center"/>
            </w:pPr>
            <w:r>
              <w:rPr>
                <w:rFonts w:ascii="Arial"/>
                <w:b w:val="false"/>
                <w:i w:val="false"/>
                <w:color w:val="000000"/>
                <w:sz w:val="15"/>
              </w:rPr>
              <w:t>259,50</w:t>
            </w:r>
          </w:p>
          <w:bookmarkEnd w:id="6404"/>
        </w:tc>
        <w:tc>
          <w:tcPr>
            <w:tcW w:w="1417" w:type="dxa"/>
            <w:tcBorders>
              <w:top w:val="outset" w:color="000000" w:sz="8"/>
              <w:left w:val="outset" w:color="000000" w:sz="8"/>
              <w:bottom w:val="outset" w:color="000000" w:sz="8"/>
              <w:right w:val="outset" w:color="000000" w:sz="8"/>
            </w:tcBorders>
            <w:vAlign w:val="center"/>
          </w:tcPr>
          <w:bookmarkStart w:name="6407" w:id="6405"/>
          <w:p>
            <w:pPr>
              <w:spacing w:after="0"/>
              <w:ind w:left="0"/>
              <w:jc w:val="center"/>
            </w:pPr>
            <w:r>
              <w:rPr>
                <w:rFonts w:ascii="Arial"/>
                <w:b w:val="false"/>
                <w:i w:val="false"/>
                <w:color w:val="000000"/>
                <w:sz w:val="15"/>
              </w:rPr>
              <w:t>259,50</w:t>
            </w:r>
          </w:p>
          <w:bookmarkEnd w:id="6405"/>
        </w:tc>
        <w:tc>
          <w:tcPr>
            <w:tcW w:w="1306" w:type="dxa"/>
            <w:tcBorders>
              <w:top w:val="outset" w:color="000000" w:sz="8"/>
              <w:left w:val="outset" w:color="000000" w:sz="8"/>
              <w:bottom w:val="outset" w:color="000000" w:sz="8"/>
              <w:right w:val="outset" w:color="000000" w:sz="8"/>
            </w:tcBorders>
            <w:vAlign w:val="center"/>
          </w:tcPr>
          <w:bookmarkStart w:name="6408" w:id="6406"/>
          <w:p>
            <w:pPr>
              <w:spacing w:after="0"/>
              <w:ind w:left="0"/>
              <w:jc w:val="center"/>
            </w:pPr>
            <w:r>
              <w:rPr>
                <w:rFonts w:ascii="Arial"/>
                <w:b w:val="false"/>
                <w:i w:val="false"/>
                <w:color w:val="000000"/>
                <w:sz w:val="15"/>
              </w:rPr>
              <w:t xml:space="preserve"> </w:t>
            </w:r>
          </w:p>
          <w:bookmarkEnd w:id="6406"/>
        </w:tc>
        <w:tc>
          <w:tcPr>
            <w:tcW w:w="1194" w:type="dxa"/>
            <w:tcBorders>
              <w:top w:val="outset" w:color="000000" w:sz="8"/>
              <w:left w:val="outset" w:color="000000" w:sz="8"/>
              <w:bottom w:val="outset" w:color="000000" w:sz="8"/>
              <w:right w:val="outset" w:color="000000" w:sz="8"/>
            </w:tcBorders>
            <w:vAlign w:val="center"/>
          </w:tcPr>
          <w:bookmarkStart w:name="6409" w:id="6407"/>
          <w:p>
            <w:pPr>
              <w:spacing w:after="0"/>
              <w:ind w:left="0"/>
              <w:jc w:val="center"/>
            </w:pPr>
            <w:r>
              <w:rPr>
                <w:rFonts w:ascii="Arial"/>
                <w:b w:val="false"/>
                <w:i w:val="false"/>
                <w:color w:val="000000"/>
                <w:sz w:val="15"/>
              </w:rPr>
              <w:t xml:space="preserve"> </w:t>
            </w:r>
          </w:p>
          <w:bookmarkEnd w:id="6407"/>
        </w:tc>
        <w:tc>
          <w:tcPr>
            <w:tcW w:w="1417" w:type="dxa"/>
            <w:tcBorders>
              <w:top w:val="outset" w:color="000000" w:sz="8"/>
              <w:left w:val="outset" w:color="000000" w:sz="8"/>
              <w:bottom w:val="outset" w:color="000000" w:sz="8"/>
              <w:right w:val="outset" w:color="000000" w:sz="8"/>
            </w:tcBorders>
            <w:vAlign w:val="center"/>
          </w:tcPr>
          <w:bookmarkStart w:name="6410" w:id="6408"/>
          <w:p>
            <w:pPr>
              <w:spacing w:after="0"/>
              <w:ind w:left="0"/>
              <w:jc w:val="center"/>
            </w:pPr>
            <w:r>
              <w:rPr>
                <w:rFonts w:ascii="Arial"/>
                <w:b w:val="false"/>
                <w:i w:val="false"/>
                <w:color w:val="000000"/>
                <w:sz w:val="15"/>
              </w:rPr>
              <w:t xml:space="preserve"> </w:t>
            </w:r>
          </w:p>
          <w:bookmarkEnd w:id="6408"/>
        </w:tc>
        <w:tc>
          <w:tcPr>
            <w:tcW w:w="1417" w:type="dxa"/>
            <w:tcBorders>
              <w:top w:val="outset" w:color="000000" w:sz="8"/>
              <w:left w:val="outset" w:color="000000" w:sz="8"/>
              <w:bottom w:val="outset" w:color="000000" w:sz="8"/>
              <w:right w:val="outset" w:color="000000" w:sz="8"/>
            </w:tcBorders>
            <w:vAlign w:val="center"/>
          </w:tcPr>
          <w:bookmarkStart w:name="6411" w:id="6409"/>
          <w:p>
            <w:pPr>
              <w:spacing w:after="0"/>
              <w:ind w:left="0"/>
              <w:jc w:val="center"/>
            </w:pPr>
            <w:r>
              <w:rPr>
                <w:rFonts w:ascii="Arial"/>
                <w:b w:val="false"/>
                <w:i w:val="false"/>
                <w:color w:val="000000"/>
                <w:sz w:val="15"/>
              </w:rPr>
              <w:t>213,00</w:t>
            </w:r>
          </w:p>
          <w:bookmarkEnd w:id="6409"/>
        </w:tc>
        <w:tc>
          <w:tcPr>
            <w:tcW w:w="1194" w:type="dxa"/>
            <w:tcBorders>
              <w:top w:val="outset" w:color="000000" w:sz="8"/>
              <w:left w:val="outset" w:color="000000" w:sz="8"/>
              <w:bottom w:val="outset" w:color="000000" w:sz="8"/>
              <w:right w:val="outset" w:color="000000" w:sz="8"/>
            </w:tcBorders>
            <w:vAlign w:val="center"/>
          </w:tcPr>
          <w:bookmarkStart w:name="6412" w:id="6410"/>
          <w:p>
            <w:pPr>
              <w:spacing w:after="0"/>
              <w:ind w:left="0"/>
              <w:jc w:val="center"/>
            </w:pPr>
            <w:r>
              <w:rPr>
                <w:rFonts w:ascii="Arial"/>
                <w:b w:val="false"/>
                <w:i w:val="false"/>
                <w:color w:val="000000"/>
                <w:sz w:val="15"/>
              </w:rPr>
              <w:t xml:space="preserve"> </w:t>
            </w:r>
          </w:p>
          <w:bookmarkEnd w:id="6410"/>
        </w:tc>
        <w:tc>
          <w:tcPr>
            <w:tcW w:w="1083" w:type="dxa"/>
            <w:tcBorders>
              <w:top w:val="outset" w:color="000000" w:sz="8"/>
              <w:left w:val="outset" w:color="000000" w:sz="8"/>
              <w:bottom w:val="outset" w:color="000000" w:sz="8"/>
              <w:right w:val="outset" w:color="000000" w:sz="8"/>
            </w:tcBorders>
            <w:vAlign w:val="center"/>
          </w:tcPr>
          <w:bookmarkStart w:name="6413" w:id="6411"/>
          <w:p>
            <w:pPr>
              <w:spacing w:after="0"/>
              <w:ind w:left="0"/>
              <w:jc w:val="center"/>
            </w:pPr>
            <w:r>
              <w:rPr>
                <w:rFonts w:ascii="Arial"/>
                <w:b w:val="false"/>
                <w:i w:val="false"/>
                <w:color w:val="000000"/>
                <w:sz w:val="15"/>
              </w:rPr>
              <w:t xml:space="preserve"> </w:t>
            </w:r>
          </w:p>
          <w:bookmarkEnd w:id="6411"/>
        </w:tc>
        <w:tc>
          <w:tcPr>
            <w:tcW w:w="1083" w:type="dxa"/>
            <w:tcBorders>
              <w:top w:val="outset" w:color="000000" w:sz="8"/>
              <w:left w:val="outset" w:color="000000" w:sz="8"/>
              <w:bottom w:val="outset" w:color="000000" w:sz="8"/>
              <w:right w:val="outset" w:color="000000" w:sz="8"/>
            </w:tcBorders>
            <w:vAlign w:val="center"/>
          </w:tcPr>
          <w:bookmarkStart w:name="6414" w:id="6412"/>
          <w:p>
            <w:pPr>
              <w:spacing w:after="0"/>
              <w:ind w:left="0"/>
              <w:jc w:val="center"/>
            </w:pPr>
            <w:r>
              <w:rPr>
                <w:rFonts w:ascii="Arial"/>
                <w:b w:val="false"/>
                <w:i w:val="false"/>
                <w:color w:val="000000"/>
                <w:sz w:val="15"/>
              </w:rPr>
              <w:t xml:space="preserve"> </w:t>
            </w:r>
          </w:p>
          <w:bookmarkEnd w:id="6412"/>
        </w:tc>
        <w:tc>
          <w:tcPr>
            <w:tcW w:w="1417" w:type="dxa"/>
            <w:tcBorders>
              <w:top w:val="outset" w:color="000000" w:sz="8"/>
              <w:left w:val="outset" w:color="000000" w:sz="8"/>
              <w:bottom w:val="outset" w:color="000000" w:sz="8"/>
              <w:right w:val="outset" w:color="000000" w:sz="8"/>
            </w:tcBorders>
            <w:vAlign w:val="center"/>
          </w:tcPr>
          <w:bookmarkStart w:name="6415" w:id="6413"/>
          <w:p>
            <w:pPr>
              <w:spacing w:after="0"/>
              <w:ind w:left="0"/>
              <w:jc w:val="center"/>
            </w:pPr>
            <w:r>
              <w:rPr>
                <w:rFonts w:ascii="Arial"/>
                <w:b w:val="false"/>
                <w:i w:val="false"/>
                <w:color w:val="000000"/>
                <w:sz w:val="15"/>
              </w:rPr>
              <w:t>213,00</w:t>
            </w:r>
          </w:p>
          <w:bookmarkEnd w:id="6413"/>
        </w:tc>
        <w:tc>
          <w:tcPr>
            <w:tcW w:w="1417" w:type="dxa"/>
            <w:tcBorders>
              <w:top w:val="outset" w:color="000000" w:sz="8"/>
              <w:left w:val="outset" w:color="000000" w:sz="8"/>
              <w:bottom w:val="outset" w:color="000000" w:sz="8"/>
              <w:right w:val="outset" w:color="000000" w:sz="8"/>
            </w:tcBorders>
            <w:vAlign w:val="center"/>
          </w:tcPr>
          <w:bookmarkStart w:name="6416" w:id="6414"/>
          <w:p>
            <w:pPr>
              <w:spacing w:after="0"/>
              <w:ind w:left="0"/>
              <w:jc w:val="center"/>
            </w:pPr>
            <w:r>
              <w:rPr>
                <w:rFonts w:ascii="Arial"/>
                <w:b w:val="false"/>
                <w:i w:val="false"/>
                <w:color w:val="000000"/>
                <w:sz w:val="15"/>
              </w:rPr>
              <w:t>213,00</w:t>
            </w:r>
          </w:p>
          <w:bookmarkEnd w:id="6414"/>
        </w:tc>
        <w:tc>
          <w:tcPr>
            <w:tcW w:w="1417" w:type="dxa"/>
            <w:tcBorders>
              <w:top w:val="outset" w:color="000000" w:sz="8"/>
              <w:left w:val="outset" w:color="000000" w:sz="8"/>
              <w:bottom w:val="outset" w:color="000000" w:sz="8"/>
              <w:right w:val="outset" w:color="000000" w:sz="8"/>
            </w:tcBorders>
            <w:vAlign w:val="center"/>
          </w:tcPr>
          <w:bookmarkStart w:name="6417" w:id="6415"/>
          <w:p>
            <w:pPr>
              <w:spacing w:after="0"/>
              <w:ind w:left="0"/>
              <w:jc w:val="center"/>
            </w:pPr>
            <w:r>
              <w:rPr>
                <w:rFonts w:ascii="Arial"/>
                <w:b w:val="false"/>
                <w:i w:val="false"/>
                <w:color w:val="000000"/>
                <w:sz w:val="15"/>
              </w:rPr>
              <w:t>472,50</w:t>
            </w:r>
          </w:p>
          <w:bookmarkEnd w:id="64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418" w:id="6416"/>
          <w:p>
            <w:pPr>
              <w:spacing w:after="0"/>
              <w:ind w:left="0"/>
              <w:jc w:val="center"/>
            </w:pPr>
            <w:r>
              <w:rPr>
                <w:rFonts w:ascii="Arial"/>
                <w:b w:val="false"/>
                <w:i w:val="false"/>
                <w:color w:val="000000"/>
                <w:sz w:val="15"/>
              </w:rPr>
              <w:t>4011070</w:t>
            </w:r>
          </w:p>
          <w:bookmarkEnd w:id="6416"/>
        </w:tc>
        <w:tc>
          <w:tcPr>
            <w:tcW w:w="805" w:type="dxa"/>
            <w:tcBorders>
              <w:top w:val="outset" w:color="000000" w:sz="8"/>
              <w:left w:val="outset" w:color="000000" w:sz="8"/>
              <w:bottom w:val="outset" w:color="000000" w:sz="8"/>
              <w:right w:val="outset" w:color="000000" w:sz="8"/>
            </w:tcBorders>
            <w:vAlign w:val="center"/>
          </w:tcPr>
          <w:bookmarkStart w:name="6419" w:id="6417"/>
          <w:p>
            <w:pPr>
              <w:spacing w:after="0"/>
              <w:ind w:left="0"/>
              <w:jc w:val="center"/>
            </w:pPr>
            <w:r>
              <w:rPr>
                <w:rFonts w:ascii="Arial"/>
                <w:b w:val="false"/>
                <w:i w:val="false"/>
                <w:color w:val="000000"/>
                <w:sz w:val="15"/>
              </w:rPr>
              <w:t>1070</w:t>
            </w:r>
          </w:p>
          <w:bookmarkEnd w:id="6417"/>
        </w:tc>
        <w:tc>
          <w:tcPr>
            <w:tcW w:w="805" w:type="dxa"/>
            <w:tcBorders>
              <w:top w:val="outset" w:color="000000" w:sz="8"/>
              <w:left w:val="outset" w:color="000000" w:sz="8"/>
              <w:bottom w:val="outset" w:color="000000" w:sz="8"/>
              <w:right w:val="outset" w:color="000000" w:sz="8"/>
            </w:tcBorders>
            <w:vAlign w:val="center"/>
          </w:tcPr>
          <w:bookmarkStart w:name="6420" w:id="6418"/>
          <w:p>
            <w:pPr>
              <w:spacing w:after="0"/>
              <w:ind w:left="0"/>
              <w:jc w:val="center"/>
            </w:pPr>
            <w:r>
              <w:rPr>
                <w:rFonts w:ascii="Arial"/>
                <w:b w:val="false"/>
                <w:i w:val="false"/>
                <w:color w:val="000000"/>
                <w:sz w:val="15"/>
              </w:rPr>
              <w:t>0922</w:t>
            </w:r>
          </w:p>
          <w:bookmarkEnd w:id="6418"/>
        </w:tc>
        <w:tc>
          <w:tcPr>
            <w:tcW w:w="649" w:type="dxa"/>
            <w:tcBorders>
              <w:top w:val="outset" w:color="000000" w:sz="8"/>
              <w:left w:val="outset" w:color="000000" w:sz="8"/>
              <w:bottom w:val="outset" w:color="000000" w:sz="8"/>
              <w:right w:val="outset" w:color="000000" w:sz="8"/>
            </w:tcBorders>
            <w:vAlign w:val="center"/>
          </w:tcPr>
          <w:bookmarkStart w:name="6421" w:id="6419"/>
          <w:p>
            <w:pPr>
              <w:spacing w:after="0"/>
              <w:ind w:left="0"/>
              <w:jc w:val="left"/>
            </w:pPr>
            <w:r>
              <w:rPr>
                <w:rFonts w:ascii="Arial"/>
                <w:b w:val="false"/>
                <w:i w:val="false"/>
                <w:color w:val="000000"/>
                <w:sz w:val="15"/>
              </w:rPr>
              <w:t>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w:t>
            </w:r>
          </w:p>
          <w:bookmarkEnd w:id="6419"/>
        </w:tc>
        <w:tc>
          <w:tcPr>
            <w:tcW w:w="1417" w:type="dxa"/>
            <w:tcBorders>
              <w:top w:val="outset" w:color="000000" w:sz="8"/>
              <w:left w:val="outset" w:color="000000" w:sz="8"/>
              <w:bottom w:val="outset" w:color="000000" w:sz="8"/>
              <w:right w:val="outset" w:color="000000" w:sz="8"/>
            </w:tcBorders>
            <w:vAlign w:val="center"/>
          </w:tcPr>
          <w:bookmarkStart w:name="6422" w:id="6420"/>
          <w:p>
            <w:pPr>
              <w:spacing w:after="0"/>
              <w:ind w:left="0"/>
              <w:jc w:val="center"/>
            </w:pPr>
            <w:r>
              <w:rPr>
                <w:rFonts w:ascii="Arial"/>
                <w:b w:val="false"/>
                <w:i w:val="false"/>
                <w:color w:val="000000"/>
                <w:sz w:val="15"/>
              </w:rPr>
              <w:t>56721,50</w:t>
            </w:r>
          </w:p>
          <w:bookmarkEnd w:id="6420"/>
        </w:tc>
        <w:tc>
          <w:tcPr>
            <w:tcW w:w="1417" w:type="dxa"/>
            <w:tcBorders>
              <w:top w:val="outset" w:color="000000" w:sz="8"/>
              <w:left w:val="outset" w:color="000000" w:sz="8"/>
              <w:bottom w:val="outset" w:color="000000" w:sz="8"/>
              <w:right w:val="outset" w:color="000000" w:sz="8"/>
            </w:tcBorders>
            <w:vAlign w:val="center"/>
          </w:tcPr>
          <w:bookmarkStart w:name="6423" w:id="6421"/>
          <w:p>
            <w:pPr>
              <w:spacing w:after="0"/>
              <w:ind w:left="0"/>
              <w:jc w:val="center"/>
            </w:pPr>
            <w:r>
              <w:rPr>
                <w:rFonts w:ascii="Arial"/>
                <w:b w:val="false"/>
                <w:i w:val="false"/>
                <w:color w:val="000000"/>
                <w:sz w:val="15"/>
              </w:rPr>
              <w:t>56721,50</w:t>
            </w:r>
          </w:p>
          <w:bookmarkEnd w:id="6421"/>
        </w:tc>
        <w:tc>
          <w:tcPr>
            <w:tcW w:w="1306" w:type="dxa"/>
            <w:tcBorders>
              <w:top w:val="outset" w:color="000000" w:sz="8"/>
              <w:left w:val="outset" w:color="000000" w:sz="8"/>
              <w:bottom w:val="outset" w:color="000000" w:sz="8"/>
              <w:right w:val="outset" w:color="000000" w:sz="8"/>
            </w:tcBorders>
            <w:vAlign w:val="center"/>
          </w:tcPr>
          <w:bookmarkStart w:name="6424" w:id="6422"/>
          <w:p>
            <w:pPr>
              <w:spacing w:after="0"/>
              <w:ind w:left="0"/>
              <w:jc w:val="center"/>
            </w:pPr>
            <w:r>
              <w:rPr>
                <w:rFonts w:ascii="Arial"/>
                <w:b w:val="false"/>
                <w:i w:val="false"/>
                <w:color w:val="000000"/>
                <w:sz w:val="15"/>
              </w:rPr>
              <w:t>37361,40</w:t>
            </w:r>
          </w:p>
          <w:bookmarkEnd w:id="6422"/>
        </w:tc>
        <w:tc>
          <w:tcPr>
            <w:tcW w:w="1194" w:type="dxa"/>
            <w:tcBorders>
              <w:top w:val="outset" w:color="000000" w:sz="8"/>
              <w:left w:val="outset" w:color="000000" w:sz="8"/>
              <w:bottom w:val="outset" w:color="000000" w:sz="8"/>
              <w:right w:val="outset" w:color="000000" w:sz="8"/>
            </w:tcBorders>
            <w:vAlign w:val="center"/>
          </w:tcPr>
          <w:bookmarkStart w:name="6425" w:id="6423"/>
          <w:p>
            <w:pPr>
              <w:spacing w:after="0"/>
              <w:ind w:left="0"/>
              <w:jc w:val="center"/>
            </w:pPr>
            <w:r>
              <w:rPr>
                <w:rFonts w:ascii="Arial"/>
                <w:b w:val="false"/>
                <w:i w:val="false"/>
                <w:color w:val="000000"/>
                <w:sz w:val="15"/>
              </w:rPr>
              <w:t>5322,20</w:t>
            </w:r>
          </w:p>
          <w:bookmarkEnd w:id="6423"/>
        </w:tc>
        <w:tc>
          <w:tcPr>
            <w:tcW w:w="1417" w:type="dxa"/>
            <w:tcBorders>
              <w:top w:val="outset" w:color="000000" w:sz="8"/>
              <w:left w:val="outset" w:color="000000" w:sz="8"/>
              <w:bottom w:val="outset" w:color="000000" w:sz="8"/>
              <w:right w:val="outset" w:color="000000" w:sz="8"/>
            </w:tcBorders>
            <w:vAlign w:val="center"/>
          </w:tcPr>
          <w:bookmarkStart w:name="6426" w:id="6424"/>
          <w:p>
            <w:pPr>
              <w:spacing w:after="0"/>
              <w:ind w:left="0"/>
              <w:jc w:val="center"/>
            </w:pPr>
            <w:r>
              <w:rPr>
                <w:rFonts w:ascii="Arial"/>
                <w:b w:val="false"/>
                <w:i w:val="false"/>
                <w:color w:val="000000"/>
                <w:sz w:val="15"/>
              </w:rPr>
              <w:t xml:space="preserve"> </w:t>
            </w:r>
          </w:p>
          <w:bookmarkEnd w:id="6424"/>
        </w:tc>
        <w:tc>
          <w:tcPr>
            <w:tcW w:w="1417" w:type="dxa"/>
            <w:tcBorders>
              <w:top w:val="outset" w:color="000000" w:sz="8"/>
              <w:left w:val="outset" w:color="000000" w:sz="8"/>
              <w:bottom w:val="outset" w:color="000000" w:sz="8"/>
              <w:right w:val="outset" w:color="000000" w:sz="8"/>
            </w:tcBorders>
            <w:vAlign w:val="center"/>
          </w:tcPr>
          <w:bookmarkStart w:name="6427" w:id="6425"/>
          <w:p>
            <w:pPr>
              <w:spacing w:after="0"/>
              <w:ind w:left="0"/>
              <w:jc w:val="center"/>
            </w:pPr>
            <w:r>
              <w:rPr>
                <w:rFonts w:ascii="Arial"/>
                <w:b w:val="false"/>
                <w:i w:val="false"/>
                <w:color w:val="000000"/>
                <w:sz w:val="15"/>
              </w:rPr>
              <w:t>1273,30</w:t>
            </w:r>
          </w:p>
          <w:bookmarkEnd w:id="6425"/>
        </w:tc>
        <w:tc>
          <w:tcPr>
            <w:tcW w:w="1194" w:type="dxa"/>
            <w:tcBorders>
              <w:top w:val="outset" w:color="000000" w:sz="8"/>
              <w:left w:val="outset" w:color="000000" w:sz="8"/>
              <w:bottom w:val="outset" w:color="000000" w:sz="8"/>
              <w:right w:val="outset" w:color="000000" w:sz="8"/>
            </w:tcBorders>
            <w:vAlign w:val="center"/>
          </w:tcPr>
          <w:bookmarkStart w:name="6428" w:id="6426"/>
          <w:p>
            <w:pPr>
              <w:spacing w:after="0"/>
              <w:ind w:left="0"/>
              <w:jc w:val="center"/>
            </w:pPr>
            <w:r>
              <w:rPr>
                <w:rFonts w:ascii="Arial"/>
                <w:b w:val="false"/>
                <w:i w:val="false"/>
                <w:color w:val="000000"/>
                <w:sz w:val="15"/>
              </w:rPr>
              <w:t>733,30</w:t>
            </w:r>
          </w:p>
          <w:bookmarkEnd w:id="6426"/>
        </w:tc>
        <w:tc>
          <w:tcPr>
            <w:tcW w:w="1083" w:type="dxa"/>
            <w:tcBorders>
              <w:top w:val="outset" w:color="000000" w:sz="8"/>
              <w:left w:val="outset" w:color="000000" w:sz="8"/>
              <w:bottom w:val="outset" w:color="000000" w:sz="8"/>
              <w:right w:val="outset" w:color="000000" w:sz="8"/>
            </w:tcBorders>
            <w:vAlign w:val="center"/>
          </w:tcPr>
          <w:bookmarkStart w:name="6429" w:id="6427"/>
          <w:p>
            <w:pPr>
              <w:spacing w:after="0"/>
              <w:ind w:left="0"/>
              <w:jc w:val="center"/>
            </w:pPr>
            <w:r>
              <w:rPr>
                <w:rFonts w:ascii="Arial"/>
                <w:b w:val="false"/>
                <w:i w:val="false"/>
                <w:color w:val="000000"/>
                <w:sz w:val="15"/>
              </w:rPr>
              <w:t xml:space="preserve"> </w:t>
            </w:r>
          </w:p>
          <w:bookmarkEnd w:id="6427"/>
        </w:tc>
        <w:tc>
          <w:tcPr>
            <w:tcW w:w="1083" w:type="dxa"/>
            <w:tcBorders>
              <w:top w:val="outset" w:color="000000" w:sz="8"/>
              <w:left w:val="outset" w:color="000000" w:sz="8"/>
              <w:bottom w:val="outset" w:color="000000" w:sz="8"/>
              <w:right w:val="outset" w:color="000000" w:sz="8"/>
            </w:tcBorders>
            <w:vAlign w:val="center"/>
          </w:tcPr>
          <w:bookmarkStart w:name="6430" w:id="6428"/>
          <w:p>
            <w:pPr>
              <w:spacing w:after="0"/>
              <w:ind w:left="0"/>
              <w:jc w:val="center"/>
            </w:pPr>
            <w:r>
              <w:rPr>
                <w:rFonts w:ascii="Arial"/>
                <w:b w:val="false"/>
                <w:i w:val="false"/>
                <w:color w:val="000000"/>
                <w:sz w:val="15"/>
              </w:rPr>
              <w:t>607,10</w:t>
            </w:r>
          </w:p>
          <w:bookmarkEnd w:id="6428"/>
        </w:tc>
        <w:tc>
          <w:tcPr>
            <w:tcW w:w="1417" w:type="dxa"/>
            <w:tcBorders>
              <w:top w:val="outset" w:color="000000" w:sz="8"/>
              <w:left w:val="outset" w:color="000000" w:sz="8"/>
              <w:bottom w:val="outset" w:color="000000" w:sz="8"/>
              <w:right w:val="outset" w:color="000000" w:sz="8"/>
            </w:tcBorders>
            <w:vAlign w:val="center"/>
          </w:tcPr>
          <w:bookmarkStart w:name="6431" w:id="6429"/>
          <w:p>
            <w:pPr>
              <w:spacing w:after="0"/>
              <w:ind w:left="0"/>
              <w:jc w:val="center"/>
            </w:pPr>
            <w:r>
              <w:rPr>
                <w:rFonts w:ascii="Arial"/>
                <w:b w:val="false"/>
                <w:i w:val="false"/>
                <w:color w:val="000000"/>
                <w:sz w:val="15"/>
              </w:rPr>
              <w:t>540,00</w:t>
            </w:r>
          </w:p>
          <w:bookmarkEnd w:id="6429"/>
        </w:tc>
        <w:tc>
          <w:tcPr>
            <w:tcW w:w="1417" w:type="dxa"/>
            <w:tcBorders>
              <w:top w:val="outset" w:color="000000" w:sz="8"/>
              <w:left w:val="outset" w:color="000000" w:sz="8"/>
              <w:bottom w:val="outset" w:color="000000" w:sz="8"/>
              <w:right w:val="outset" w:color="000000" w:sz="8"/>
            </w:tcBorders>
            <w:vAlign w:val="center"/>
          </w:tcPr>
          <w:bookmarkStart w:name="6432" w:id="6430"/>
          <w:p>
            <w:pPr>
              <w:spacing w:after="0"/>
              <w:ind w:left="0"/>
              <w:jc w:val="center"/>
            </w:pPr>
            <w:r>
              <w:rPr>
                <w:rFonts w:ascii="Arial"/>
                <w:b w:val="false"/>
                <w:i w:val="false"/>
                <w:color w:val="000000"/>
                <w:sz w:val="15"/>
              </w:rPr>
              <w:t>540,00</w:t>
            </w:r>
          </w:p>
          <w:bookmarkEnd w:id="6430"/>
        </w:tc>
        <w:tc>
          <w:tcPr>
            <w:tcW w:w="1417" w:type="dxa"/>
            <w:tcBorders>
              <w:top w:val="outset" w:color="000000" w:sz="8"/>
              <w:left w:val="outset" w:color="000000" w:sz="8"/>
              <w:bottom w:val="outset" w:color="000000" w:sz="8"/>
              <w:right w:val="outset" w:color="000000" w:sz="8"/>
            </w:tcBorders>
            <w:vAlign w:val="center"/>
          </w:tcPr>
          <w:bookmarkStart w:name="6433" w:id="6431"/>
          <w:p>
            <w:pPr>
              <w:spacing w:after="0"/>
              <w:ind w:left="0"/>
              <w:jc w:val="center"/>
            </w:pPr>
            <w:r>
              <w:rPr>
                <w:rFonts w:ascii="Arial"/>
                <w:b w:val="false"/>
                <w:i w:val="false"/>
                <w:color w:val="000000"/>
                <w:sz w:val="15"/>
              </w:rPr>
              <w:t>57994,80</w:t>
            </w:r>
          </w:p>
          <w:bookmarkEnd w:id="64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434" w:id="6432"/>
          <w:p>
            <w:pPr>
              <w:spacing w:after="0"/>
              <w:ind w:left="0"/>
              <w:jc w:val="center"/>
            </w:pPr>
            <w:r>
              <w:rPr>
                <w:rFonts w:ascii="Arial"/>
                <w:b w:val="false"/>
                <w:i w:val="false"/>
                <w:color w:val="000000"/>
                <w:sz w:val="15"/>
              </w:rPr>
              <w:t>4011090</w:t>
            </w:r>
          </w:p>
          <w:bookmarkEnd w:id="6432"/>
        </w:tc>
        <w:tc>
          <w:tcPr>
            <w:tcW w:w="805" w:type="dxa"/>
            <w:tcBorders>
              <w:top w:val="outset" w:color="000000" w:sz="8"/>
              <w:left w:val="outset" w:color="000000" w:sz="8"/>
              <w:bottom w:val="outset" w:color="000000" w:sz="8"/>
              <w:right w:val="outset" w:color="000000" w:sz="8"/>
            </w:tcBorders>
            <w:vAlign w:val="center"/>
          </w:tcPr>
          <w:bookmarkStart w:name="6435" w:id="6433"/>
          <w:p>
            <w:pPr>
              <w:spacing w:after="0"/>
              <w:ind w:left="0"/>
              <w:jc w:val="center"/>
            </w:pPr>
            <w:r>
              <w:rPr>
                <w:rFonts w:ascii="Arial"/>
                <w:b w:val="false"/>
                <w:i w:val="false"/>
                <w:color w:val="000000"/>
                <w:sz w:val="15"/>
              </w:rPr>
              <w:t>1090</w:t>
            </w:r>
          </w:p>
          <w:bookmarkEnd w:id="6433"/>
        </w:tc>
        <w:tc>
          <w:tcPr>
            <w:tcW w:w="805" w:type="dxa"/>
            <w:tcBorders>
              <w:top w:val="outset" w:color="000000" w:sz="8"/>
              <w:left w:val="outset" w:color="000000" w:sz="8"/>
              <w:bottom w:val="outset" w:color="000000" w:sz="8"/>
              <w:right w:val="outset" w:color="000000" w:sz="8"/>
            </w:tcBorders>
            <w:vAlign w:val="center"/>
          </w:tcPr>
          <w:bookmarkStart w:name="6436" w:id="6434"/>
          <w:p>
            <w:pPr>
              <w:spacing w:after="0"/>
              <w:ind w:left="0"/>
              <w:jc w:val="center"/>
            </w:pPr>
            <w:r>
              <w:rPr>
                <w:rFonts w:ascii="Arial"/>
                <w:b w:val="false"/>
                <w:i w:val="false"/>
                <w:color w:val="000000"/>
                <w:sz w:val="15"/>
              </w:rPr>
              <w:t>0960</w:t>
            </w:r>
          </w:p>
          <w:bookmarkEnd w:id="6434"/>
        </w:tc>
        <w:tc>
          <w:tcPr>
            <w:tcW w:w="649" w:type="dxa"/>
            <w:tcBorders>
              <w:top w:val="outset" w:color="000000" w:sz="8"/>
              <w:left w:val="outset" w:color="000000" w:sz="8"/>
              <w:bottom w:val="outset" w:color="000000" w:sz="8"/>
              <w:right w:val="outset" w:color="000000" w:sz="8"/>
            </w:tcBorders>
            <w:vAlign w:val="center"/>
          </w:tcPr>
          <w:bookmarkStart w:name="6437" w:id="6435"/>
          <w:p>
            <w:pPr>
              <w:spacing w:after="0"/>
              <w:ind w:left="0"/>
              <w:jc w:val="left"/>
            </w:pPr>
            <w:r>
              <w:rPr>
                <w:rFonts w:ascii="Arial"/>
                <w:b w:val="false"/>
                <w:i w:val="false"/>
                <w:color w:val="000000"/>
                <w:sz w:val="15"/>
              </w:rPr>
              <w:t>Надання позашкільної освіти позашкільними закладами освіти, заходи із позашкільної роботи з дітьми</w:t>
            </w:r>
          </w:p>
          <w:bookmarkEnd w:id="6435"/>
        </w:tc>
        <w:tc>
          <w:tcPr>
            <w:tcW w:w="1417" w:type="dxa"/>
            <w:tcBorders>
              <w:top w:val="outset" w:color="000000" w:sz="8"/>
              <w:left w:val="outset" w:color="000000" w:sz="8"/>
              <w:bottom w:val="outset" w:color="000000" w:sz="8"/>
              <w:right w:val="outset" w:color="000000" w:sz="8"/>
            </w:tcBorders>
            <w:vAlign w:val="center"/>
          </w:tcPr>
          <w:bookmarkStart w:name="6438" w:id="6436"/>
          <w:p>
            <w:pPr>
              <w:spacing w:after="0"/>
              <w:ind w:left="0"/>
              <w:jc w:val="center"/>
            </w:pPr>
            <w:r>
              <w:rPr>
                <w:rFonts w:ascii="Arial"/>
                <w:b w:val="false"/>
                <w:i w:val="false"/>
                <w:color w:val="000000"/>
                <w:sz w:val="15"/>
              </w:rPr>
              <w:t>19153,60</w:t>
            </w:r>
          </w:p>
          <w:bookmarkEnd w:id="6436"/>
        </w:tc>
        <w:tc>
          <w:tcPr>
            <w:tcW w:w="1417" w:type="dxa"/>
            <w:tcBorders>
              <w:top w:val="outset" w:color="000000" w:sz="8"/>
              <w:left w:val="outset" w:color="000000" w:sz="8"/>
              <w:bottom w:val="outset" w:color="000000" w:sz="8"/>
              <w:right w:val="outset" w:color="000000" w:sz="8"/>
            </w:tcBorders>
            <w:vAlign w:val="center"/>
          </w:tcPr>
          <w:bookmarkStart w:name="6439" w:id="6437"/>
          <w:p>
            <w:pPr>
              <w:spacing w:after="0"/>
              <w:ind w:left="0"/>
              <w:jc w:val="center"/>
            </w:pPr>
            <w:r>
              <w:rPr>
                <w:rFonts w:ascii="Arial"/>
                <w:b w:val="false"/>
                <w:i w:val="false"/>
                <w:color w:val="000000"/>
                <w:sz w:val="15"/>
              </w:rPr>
              <w:t>19153,60</w:t>
            </w:r>
          </w:p>
          <w:bookmarkEnd w:id="6437"/>
        </w:tc>
        <w:tc>
          <w:tcPr>
            <w:tcW w:w="1306" w:type="dxa"/>
            <w:tcBorders>
              <w:top w:val="outset" w:color="000000" w:sz="8"/>
              <w:left w:val="outset" w:color="000000" w:sz="8"/>
              <w:bottom w:val="outset" w:color="000000" w:sz="8"/>
              <w:right w:val="outset" w:color="000000" w:sz="8"/>
            </w:tcBorders>
            <w:vAlign w:val="center"/>
          </w:tcPr>
          <w:bookmarkStart w:name="6440" w:id="6438"/>
          <w:p>
            <w:pPr>
              <w:spacing w:after="0"/>
              <w:ind w:left="0"/>
              <w:jc w:val="center"/>
            </w:pPr>
            <w:r>
              <w:rPr>
                <w:rFonts w:ascii="Arial"/>
                <w:b w:val="false"/>
                <w:i w:val="false"/>
                <w:color w:val="000000"/>
                <w:sz w:val="15"/>
              </w:rPr>
              <w:t>13930,10</w:t>
            </w:r>
          </w:p>
          <w:bookmarkEnd w:id="6438"/>
        </w:tc>
        <w:tc>
          <w:tcPr>
            <w:tcW w:w="1194" w:type="dxa"/>
            <w:tcBorders>
              <w:top w:val="outset" w:color="000000" w:sz="8"/>
              <w:left w:val="outset" w:color="000000" w:sz="8"/>
              <w:bottom w:val="outset" w:color="000000" w:sz="8"/>
              <w:right w:val="outset" w:color="000000" w:sz="8"/>
            </w:tcBorders>
            <w:vAlign w:val="center"/>
          </w:tcPr>
          <w:bookmarkStart w:name="6441" w:id="6439"/>
          <w:p>
            <w:pPr>
              <w:spacing w:after="0"/>
              <w:ind w:left="0"/>
              <w:jc w:val="center"/>
            </w:pPr>
            <w:r>
              <w:rPr>
                <w:rFonts w:ascii="Arial"/>
                <w:b w:val="false"/>
                <w:i w:val="false"/>
                <w:color w:val="000000"/>
                <w:sz w:val="15"/>
              </w:rPr>
              <w:t>916,00</w:t>
            </w:r>
          </w:p>
          <w:bookmarkEnd w:id="6439"/>
        </w:tc>
        <w:tc>
          <w:tcPr>
            <w:tcW w:w="1417" w:type="dxa"/>
            <w:tcBorders>
              <w:top w:val="outset" w:color="000000" w:sz="8"/>
              <w:left w:val="outset" w:color="000000" w:sz="8"/>
              <w:bottom w:val="outset" w:color="000000" w:sz="8"/>
              <w:right w:val="outset" w:color="000000" w:sz="8"/>
            </w:tcBorders>
            <w:vAlign w:val="center"/>
          </w:tcPr>
          <w:bookmarkStart w:name="6442" w:id="6440"/>
          <w:p>
            <w:pPr>
              <w:spacing w:after="0"/>
              <w:ind w:left="0"/>
              <w:jc w:val="center"/>
            </w:pPr>
            <w:r>
              <w:rPr>
                <w:rFonts w:ascii="Arial"/>
                <w:b w:val="false"/>
                <w:i w:val="false"/>
                <w:color w:val="000000"/>
                <w:sz w:val="15"/>
              </w:rPr>
              <w:t xml:space="preserve"> </w:t>
            </w:r>
          </w:p>
          <w:bookmarkEnd w:id="6440"/>
        </w:tc>
        <w:tc>
          <w:tcPr>
            <w:tcW w:w="1417" w:type="dxa"/>
            <w:tcBorders>
              <w:top w:val="outset" w:color="000000" w:sz="8"/>
              <w:left w:val="outset" w:color="000000" w:sz="8"/>
              <w:bottom w:val="outset" w:color="000000" w:sz="8"/>
              <w:right w:val="outset" w:color="000000" w:sz="8"/>
            </w:tcBorders>
            <w:vAlign w:val="center"/>
          </w:tcPr>
          <w:bookmarkStart w:name="6443" w:id="6441"/>
          <w:p>
            <w:pPr>
              <w:spacing w:after="0"/>
              <w:ind w:left="0"/>
              <w:jc w:val="center"/>
            </w:pPr>
            <w:r>
              <w:rPr>
                <w:rFonts w:ascii="Arial"/>
                <w:b w:val="false"/>
                <w:i w:val="false"/>
                <w:color w:val="000000"/>
                <w:sz w:val="15"/>
              </w:rPr>
              <w:t>1049,10</w:t>
            </w:r>
          </w:p>
          <w:bookmarkEnd w:id="6441"/>
        </w:tc>
        <w:tc>
          <w:tcPr>
            <w:tcW w:w="1194" w:type="dxa"/>
            <w:tcBorders>
              <w:top w:val="outset" w:color="000000" w:sz="8"/>
              <w:left w:val="outset" w:color="000000" w:sz="8"/>
              <w:bottom w:val="outset" w:color="000000" w:sz="8"/>
              <w:right w:val="outset" w:color="000000" w:sz="8"/>
            </w:tcBorders>
            <w:vAlign w:val="center"/>
          </w:tcPr>
          <w:bookmarkStart w:name="6444" w:id="6442"/>
          <w:p>
            <w:pPr>
              <w:spacing w:after="0"/>
              <w:ind w:left="0"/>
              <w:jc w:val="center"/>
            </w:pPr>
            <w:r>
              <w:rPr>
                <w:rFonts w:ascii="Arial"/>
                <w:b w:val="false"/>
                <w:i w:val="false"/>
                <w:color w:val="000000"/>
                <w:sz w:val="15"/>
              </w:rPr>
              <w:t>29,10</w:t>
            </w:r>
          </w:p>
          <w:bookmarkEnd w:id="6442"/>
        </w:tc>
        <w:tc>
          <w:tcPr>
            <w:tcW w:w="1083" w:type="dxa"/>
            <w:tcBorders>
              <w:top w:val="outset" w:color="000000" w:sz="8"/>
              <w:left w:val="outset" w:color="000000" w:sz="8"/>
              <w:bottom w:val="outset" w:color="000000" w:sz="8"/>
              <w:right w:val="outset" w:color="000000" w:sz="8"/>
            </w:tcBorders>
            <w:vAlign w:val="center"/>
          </w:tcPr>
          <w:bookmarkStart w:name="6445" w:id="6443"/>
          <w:p>
            <w:pPr>
              <w:spacing w:after="0"/>
              <w:ind w:left="0"/>
              <w:jc w:val="center"/>
            </w:pPr>
            <w:r>
              <w:rPr>
                <w:rFonts w:ascii="Arial"/>
                <w:b w:val="false"/>
                <w:i w:val="false"/>
                <w:color w:val="000000"/>
                <w:sz w:val="15"/>
              </w:rPr>
              <w:t xml:space="preserve"> </w:t>
            </w:r>
          </w:p>
          <w:bookmarkEnd w:id="6443"/>
        </w:tc>
        <w:tc>
          <w:tcPr>
            <w:tcW w:w="1083" w:type="dxa"/>
            <w:tcBorders>
              <w:top w:val="outset" w:color="000000" w:sz="8"/>
              <w:left w:val="outset" w:color="000000" w:sz="8"/>
              <w:bottom w:val="outset" w:color="000000" w:sz="8"/>
              <w:right w:val="outset" w:color="000000" w:sz="8"/>
            </w:tcBorders>
            <w:vAlign w:val="center"/>
          </w:tcPr>
          <w:bookmarkStart w:name="6446" w:id="6444"/>
          <w:p>
            <w:pPr>
              <w:spacing w:after="0"/>
              <w:ind w:left="0"/>
              <w:jc w:val="center"/>
            </w:pPr>
            <w:r>
              <w:rPr>
                <w:rFonts w:ascii="Arial"/>
                <w:b w:val="false"/>
                <w:i w:val="false"/>
                <w:color w:val="000000"/>
                <w:sz w:val="15"/>
              </w:rPr>
              <w:t>20,80</w:t>
            </w:r>
          </w:p>
          <w:bookmarkEnd w:id="6444"/>
        </w:tc>
        <w:tc>
          <w:tcPr>
            <w:tcW w:w="1417" w:type="dxa"/>
            <w:tcBorders>
              <w:top w:val="outset" w:color="000000" w:sz="8"/>
              <w:left w:val="outset" w:color="000000" w:sz="8"/>
              <w:bottom w:val="outset" w:color="000000" w:sz="8"/>
              <w:right w:val="outset" w:color="000000" w:sz="8"/>
            </w:tcBorders>
            <w:vAlign w:val="center"/>
          </w:tcPr>
          <w:bookmarkStart w:name="6447" w:id="6445"/>
          <w:p>
            <w:pPr>
              <w:spacing w:after="0"/>
              <w:ind w:left="0"/>
              <w:jc w:val="center"/>
            </w:pPr>
            <w:r>
              <w:rPr>
                <w:rFonts w:ascii="Arial"/>
                <w:b w:val="false"/>
                <w:i w:val="false"/>
                <w:color w:val="000000"/>
                <w:sz w:val="15"/>
              </w:rPr>
              <w:t>1020,00</w:t>
            </w:r>
          </w:p>
          <w:bookmarkEnd w:id="6445"/>
        </w:tc>
        <w:tc>
          <w:tcPr>
            <w:tcW w:w="1417" w:type="dxa"/>
            <w:tcBorders>
              <w:top w:val="outset" w:color="000000" w:sz="8"/>
              <w:left w:val="outset" w:color="000000" w:sz="8"/>
              <w:bottom w:val="outset" w:color="000000" w:sz="8"/>
              <w:right w:val="outset" w:color="000000" w:sz="8"/>
            </w:tcBorders>
            <w:vAlign w:val="center"/>
          </w:tcPr>
          <w:bookmarkStart w:name="6448" w:id="6446"/>
          <w:p>
            <w:pPr>
              <w:spacing w:after="0"/>
              <w:ind w:left="0"/>
              <w:jc w:val="center"/>
            </w:pPr>
            <w:r>
              <w:rPr>
                <w:rFonts w:ascii="Arial"/>
                <w:b w:val="false"/>
                <w:i w:val="false"/>
                <w:color w:val="000000"/>
                <w:sz w:val="15"/>
              </w:rPr>
              <w:t>1020,00</w:t>
            </w:r>
          </w:p>
          <w:bookmarkEnd w:id="6446"/>
        </w:tc>
        <w:tc>
          <w:tcPr>
            <w:tcW w:w="1417" w:type="dxa"/>
            <w:tcBorders>
              <w:top w:val="outset" w:color="000000" w:sz="8"/>
              <w:left w:val="outset" w:color="000000" w:sz="8"/>
              <w:bottom w:val="outset" w:color="000000" w:sz="8"/>
              <w:right w:val="outset" w:color="000000" w:sz="8"/>
            </w:tcBorders>
            <w:vAlign w:val="center"/>
          </w:tcPr>
          <w:bookmarkStart w:name="6449" w:id="6447"/>
          <w:p>
            <w:pPr>
              <w:spacing w:after="0"/>
              <w:ind w:left="0"/>
              <w:jc w:val="center"/>
            </w:pPr>
            <w:r>
              <w:rPr>
                <w:rFonts w:ascii="Arial"/>
                <w:b w:val="false"/>
                <w:i w:val="false"/>
                <w:color w:val="000000"/>
                <w:sz w:val="15"/>
              </w:rPr>
              <w:t>20202,70</w:t>
            </w:r>
          </w:p>
          <w:bookmarkEnd w:id="64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450" w:id="6448"/>
          <w:p>
            <w:pPr>
              <w:spacing w:after="0"/>
              <w:ind w:left="0"/>
              <w:jc w:val="center"/>
            </w:pPr>
            <w:r>
              <w:rPr>
                <w:rFonts w:ascii="Arial"/>
                <w:b w:val="false"/>
                <w:i w:val="false"/>
                <w:color w:val="000000"/>
                <w:sz w:val="15"/>
              </w:rPr>
              <w:t>4011100</w:t>
            </w:r>
          </w:p>
          <w:bookmarkEnd w:id="6448"/>
        </w:tc>
        <w:tc>
          <w:tcPr>
            <w:tcW w:w="805" w:type="dxa"/>
            <w:tcBorders>
              <w:top w:val="outset" w:color="000000" w:sz="8"/>
              <w:left w:val="outset" w:color="000000" w:sz="8"/>
              <w:bottom w:val="outset" w:color="000000" w:sz="8"/>
              <w:right w:val="outset" w:color="000000" w:sz="8"/>
            </w:tcBorders>
            <w:vAlign w:val="center"/>
          </w:tcPr>
          <w:bookmarkStart w:name="6451" w:id="6449"/>
          <w:p>
            <w:pPr>
              <w:spacing w:after="0"/>
              <w:ind w:left="0"/>
              <w:jc w:val="center"/>
            </w:pPr>
            <w:r>
              <w:rPr>
                <w:rFonts w:ascii="Arial"/>
                <w:b w:val="false"/>
                <w:i w:val="false"/>
                <w:color w:val="000000"/>
                <w:sz w:val="15"/>
              </w:rPr>
              <w:t>1100</w:t>
            </w:r>
          </w:p>
          <w:bookmarkEnd w:id="6449"/>
        </w:tc>
        <w:tc>
          <w:tcPr>
            <w:tcW w:w="805" w:type="dxa"/>
            <w:tcBorders>
              <w:top w:val="outset" w:color="000000" w:sz="8"/>
              <w:left w:val="outset" w:color="000000" w:sz="8"/>
              <w:bottom w:val="outset" w:color="000000" w:sz="8"/>
              <w:right w:val="outset" w:color="000000" w:sz="8"/>
            </w:tcBorders>
            <w:vAlign w:val="center"/>
          </w:tcPr>
          <w:bookmarkStart w:name="6452" w:id="6450"/>
          <w:p>
            <w:pPr>
              <w:spacing w:after="0"/>
              <w:ind w:left="0"/>
              <w:jc w:val="center"/>
            </w:pPr>
            <w:r>
              <w:rPr>
                <w:rFonts w:ascii="Arial"/>
                <w:b w:val="false"/>
                <w:i w:val="false"/>
                <w:color w:val="000000"/>
                <w:sz w:val="15"/>
              </w:rPr>
              <w:t>0960</w:t>
            </w:r>
          </w:p>
          <w:bookmarkEnd w:id="6450"/>
        </w:tc>
        <w:tc>
          <w:tcPr>
            <w:tcW w:w="649" w:type="dxa"/>
            <w:tcBorders>
              <w:top w:val="outset" w:color="000000" w:sz="8"/>
              <w:left w:val="outset" w:color="000000" w:sz="8"/>
              <w:bottom w:val="outset" w:color="000000" w:sz="8"/>
              <w:right w:val="outset" w:color="000000" w:sz="8"/>
            </w:tcBorders>
            <w:vAlign w:val="center"/>
          </w:tcPr>
          <w:bookmarkStart w:name="6453" w:id="6451"/>
          <w:p>
            <w:pPr>
              <w:spacing w:after="0"/>
              <w:ind w:left="0"/>
              <w:jc w:val="left"/>
            </w:pPr>
            <w:r>
              <w:rPr>
                <w:rFonts w:ascii="Arial"/>
                <w:b w:val="false"/>
                <w:i w:val="false"/>
                <w:color w:val="000000"/>
                <w:sz w:val="15"/>
              </w:rPr>
              <w:t>Надання спеціальної освіти школами естетичного виховання (музичними, художніми, хореографічними, театральними, хоровими, мистецькими)</w:t>
            </w:r>
          </w:p>
          <w:bookmarkEnd w:id="6451"/>
        </w:tc>
        <w:tc>
          <w:tcPr>
            <w:tcW w:w="1417" w:type="dxa"/>
            <w:tcBorders>
              <w:top w:val="outset" w:color="000000" w:sz="8"/>
              <w:left w:val="outset" w:color="000000" w:sz="8"/>
              <w:bottom w:val="outset" w:color="000000" w:sz="8"/>
              <w:right w:val="outset" w:color="000000" w:sz="8"/>
            </w:tcBorders>
            <w:vAlign w:val="center"/>
          </w:tcPr>
          <w:bookmarkStart w:name="6454" w:id="6452"/>
          <w:p>
            <w:pPr>
              <w:spacing w:after="0"/>
              <w:ind w:left="0"/>
              <w:jc w:val="center"/>
            </w:pPr>
            <w:r>
              <w:rPr>
                <w:rFonts w:ascii="Arial"/>
                <w:b w:val="false"/>
                <w:i w:val="false"/>
                <w:color w:val="000000"/>
                <w:sz w:val="15"/>
              </w:rPr>
              <w:t>30639,40</w:t>
            </w:r>
          </w:p>
          <w:bookmarkEnd w:id="6452"/>
        </w:tc>
        <w:tc>
          <w:tcPr>
            <w:tcW w:w="1417" w:type="dxa"/>
            <w:tcBorders>
              <w:top w:val="outset" w:color="000000" w:sz="8"/>
              <w:left w:val="outset" w:color="000000" w:sz="8"/>
              <w:bottom w:val="outset" w:color="000000" w:sz="8"/>
              <w:right w:val="outset" w:color="000000" w:sz="8"/>
            </w:tcBorders>
            <w:vAlign w:val="center"/>
          </w:tcPr>
          <w:bookmarkStart w:name="6455" w:id="6453"/>
          <w:p>
            <w:pPr>
              <w:spacing w:after="0"/>
              <w:ind w:left="0"/>
              <w:jc w:val="center"/>
            </w:pPr>
            <w:r>
              <w:rPr>
                <w:rFonts w:ascii="Arial"/>
                <w:b w:val="false"/>
                <w:i w:val="false"/>
                <w:color w:val="000000"/>
                <w:sz w:val="15"/>
              </w:rPr>
              <w:t>30639,40</w:t>
            </w:r>
          </w:p>
          <w:bookmarkEnd w:id="6453"/>
        </w:tc>
        <w:tc>
          <w:tcPr>
            <w:tcW w:w="1306" w:type="dxa"/>
            <w:tcBorders>
              <w:top w:val="outset" w:color="000000" w:sz="8"/>
              <w:left w:val="outset" w:color="000000" w:sz="8"/>
              <w:bottom w:val="outset" w:color="000000" w:sz="8"/>
              <w:right w:val="outset" w:color="000000" w:sz="8"/>
            </w:tcBorders>
            <w:vAlign w:val="center"/>
          </w:tcPr>
          <w:bookmarkStart w:name="6456" w:id="6454"/>
          <w:p>
            <w:pPr>
              <w:spacing w:after="0"/>
              <w:ind w:left="0"/>
              <w:jc w:val="center"/>
            </w:pPr>
            <w:r>
              <w:rPr>
                <w:rFonts w:ascii="Arial"/>
                <w:b w:val="false"/>
                <w:i w:val="false"/>
                <w:color w:val="000000"/>
                <w:sz w:val="15"/>
              </w:rPr>
              <w:t>23147,80</w:t>
            </w:r>
          </w:p>
          <w:bookmarkEnd w:id="6454"/>
        </w:tc>
        <w:tc>
          <w:tcPr>
            <w:tcW w:w="1194" w:type="dxa"/>
            <w:tcBorders>
              <w:top w:val="outset" w:color="000000" w:sz="8"/>
              <w:left w:val="outset" w:color="000000" w:sz="8"/>
              <w:bottom w:val="outset" w:color="000000" w:sz="8"/>
              <w:right w:val="outset" w:color="000000" w:sz="8"/>
            </w:tcBorders>
            <w:vAlign w:val="center"/>
          </w:tcPr>
          <w:bookmarkStart w:name="6457" w:id="6455"/>
          <w:p>
            <w:pPr>
              <w:spacing w:after="0"/>
              <w:ind w:left="0"/>
              <w:jc w:val="center"/>
            </w:pPr>
            <w:r>
              <w:rPr>
                <w:rFonts w:ascii="Arial"/>
                <w:b w:val="false"/>
                <w:i w:val="false"/>
                <w:color w:val="000000"/>
                <w:sz w:val="15"/>
              </w:rPr>
              <w:t>613,10</w:t>
            </w:r>
          </w:p>
          <w:bookmarkEnd w:id="6455"/>
        </w:tc>
        <w:tc>
          <w:tcPr>
            <w:tcW w:w="1417" w:type="dxa"/>
            <w:tcBorders>
              <w:top w:val="outset" w:color="000000" w:sz="8"/>
              <w:left w:val="outset" w:color="000000" w:sz="8"/>
              <w:bottom w:val="outset" w:color="000000" w:sz="8"/>
              <w:right w:val="outset" w:color="000000" w:sz="8"/>
            </w:tcBorders>
            <w:vAlign w:val="center"/>
          </w:tcPr>
          <w:bookmarkStart w:name="6458" w:id="6456"/>
          <w:p>
            <w:pPr>
              <w:spacing w:after="0"/>
              <w:ind w:left="0"/>
              <w:jc w:val="center"/>
            </w:pPr>
            <w:r>
              <w:rPr>
                <w:rFonts w:ascii="Arial"/>
                <w:b w:val="false"/>
                <w:i w:val="false"/>
                <w:color w:val="000000"/>
                <w:sz w:val="15"/>
              </w:rPr>
              <w:t xml:space="preserve"> </w:t>
            </w:r>
          </w:p>
          <w:bookmarkEnd w:id="6456"/>
        </w:tc>
        <w:tc>
          <w:tcPr>
            <w:tcW w:w="1417" w:type="dxa"/>
            <w:tcBorders>
              <w:top w:val="outset" w:color="000000" w:sz="8"/>
              <w:left w:val="outset" w:color="000000" w:sz="8"/>
              <w:bottom w:val="outset" w:color="000000" w:sz="8"/>
              <w:right w:val="outset" w:color="000000" w:sz="8"/>
            </w:tcBorders>
            <w:vAlign w:val="center"/>
          </w:tcPr>
          <w:bookmarkStart w:name="6459" w:id="6457"/>
          <w:p>
            <w:pPr>
              <w:spacing w:after="0"/>
              <w:ind w:left="0"/>
              <w:jc w:val="center"/>
            </w:pPr>
            <w:r>
              <w:rPr>
                <w:rFonts w:ascii="Arial"/>
                <w:b w:val="false"/>
                <w:i w:val="false"/>
                <w:color w:val="000000"/>
                <w:sz w:val="15"/>
              </w:rPr>
              <w:t>2757,70</w:t>
            </w:r>
          </w:p>
          <w:bookmarkEnd w:id="6457"/>
        </w:tc>
        <w:tc>
          <w:tcPr>
            <w:tcW w:w="1194" w:type="dxa"/>
            <w:tcBorders>
              <w:top w:val="outset" w:color="000000" w:sz="8"/>
              <w:left w:val="outset" w:color="000000" w:sz="8"/>
              <w:bottom w:val="outset" w:color="000000" w:sz="8"/>
              <w:right w:val="outset" w:color="000000" w:sz="8"/>
            </w:tcBorders>
            <w:vAlign w:val="center"/>
          </w:tcPr>
          <w:bookmarkStart w:name="6460" w:id="6458"/>
          <w:p>
            <w:pPr>
              <w:spacing w:after="0"/>
              <w:ind w:left="0"/>
              <w:jc w:val="center"/>
            </w:pPr>
            <w:r>
              <w:rPr>
                <w:rFonts w:ascii="Arial"/>
                <w:b w:val="false"/>
                <w:i w:val="false"/>
                <w:color w:val="000000"/>
                <w:sz w:val="15"/>
              </w:rPr>
              <w:t>2757,70</w:t>
            </w:r>
          </w:p>
          <w:bookmarkEnd w:id="6458"/>
        </w:tc>
        <w:tc>
          <w:tcPr>
            <w:tcW w:w="1083" w:type="dxa"/>
            <w:tcBorders>
              <w:top w:val="outset" w:color="000000" w:sz="8"/>
              <w:left w:val="outset" w:color="000000" w:sz="8"/>
              <w:bottom w:val="outset" w:color="000000" w:sz="8"/>
              <w:right w:val="outset" w:color="000000" w:sz="8"/>
            </w:tcBorders>
            <w:vAlign w:val="center"/>
          </w:tcPr>
          <w:bookmarkStart w:name="6461" w:id="6459"/>
          <w:p>
            <w:pPr>
              <w:spacing w:after="0"/>
              <w:ind w:left="0"/>
              <w:jc w:val="center"/>
            </w:pPr>
            <w:r>
              <w:rPr>
                <w:rFonts w:ascii="Arial"/>
                <w:b w:val="false"/>
                <w:i w:val="false"/>
                <w:color w:val="000000"/>
                <w:sz w:val="15"/>
              </w:rPr>
              <w:t>2106,50</w:t>
            </w:r>
          </w:p>
          <w:bookmarkEnd w:id="6459"/>
        </w:tc>
        <w:tc>
          <w:tcPr>
            <w:tcW w:w="1083" w:type="dxa"/>
            <w:tcBorders>
              <w:top w:val="outset" w:color="000000" w:sz="8"/>
              <w:left w:val="outset" w:color="000000" w:sz="8"/>
              <w:bottom w:val="outset" w:color="000000" w:sz="8"/>
              <w:right w:val="outset" w:color="000000" w:sz="8"/>
            </w:tcBorders>
            <w:vAlign w:val="center"/>
          </w:tcPr>
          <w:bookmarkStart w:name="6462" w:id="6460"/>
          <w:p>
            <w:pPr>
              <w:spacing w:after="0"/>
              <w:ind w:left="0"/>
              <w:jc w:val="center"/>
            </w:pPr>
            <w:r>
              <w:rPr>
                <w:rFonts w:ascii="Arial"/>
                <w:b w:val="false"/>
                <w:i w:val="false"/>
                <w:color w:val="000000"/>
                <w:sz w:val="15"/>
              </w:rPr>
              <w:t>53,20</w:t>
            </w:r>
          </w:p>
          <w:bookmarkEnd w:id="6460"/>
        </w:tc>
        <w:tc>
          <w:tcPr>
            <w:tcW w:w="1417" w:type="dxa"/>
            <w:tcBorders>
              <w:top w:val="outset" w:color="000000" w:sz="8"/>
              <w:left w:val="outset" w:color="000000" w:sz="8"/>
              <w:bottom w:val="outset" w:color="000000" w:sz="8"/>
              <w:right w:val="outset" w:color="000000" w:sz="8"/>
            </w:tcBorders>
            <w:vAlign w:val="center"/>
          </w:tcPr>
          <w:bookmarkStart w:name="6463" w:id="6461"/>
          <w:p>
            <w:pPr>
              <w:spacing w:after="0"/>
              <w:ind w:left="0"/>
              <w:jc w:val="center"/>
            </w:pPr>
            <w:r>
              <w:rPr>
                <w:rFonts w:ascii="Arial"/>
                <w:b w:val="false"/>
                <w:i w:val="false"/>
                <w:color w:val="000000"/>
                <w:sz w:val="15"/>
              </w:rPr>
              <w:t xml:space="preserve"> </w:t>
            </w:r>
          </w:p>
          <w:bookmarkEnd w:id="6461"/>
        </w:tc>
        <w:tc>
          <w:tcPr>
            <w:tcW w:w="1417" w:type="dxa"/>
            <w:tcBorders>
              <w:top w:val="outset" w:color="000000" w:sz="8"/>
              <w:left w:val="outset" w:color="000000" w:sz="8"/>
              <w:bottom w:val="outset" w:color="000000" w:sz="8"/>
              <w:right w:val="outset" w:color="000000" w:sz="8"/>
            </w:tcBorders>
            <w:vAlign w:val="center"/>
          </w:tcPr>
          <w:bookmarkStart w:name="6464" w:id="6462"/>
          <w:p>
            <w:pPr>
              <w:spacing w:after="0"/>
              <w:ind w:left="0"/>
              <w:jc w:val="center"/>
            </w:pPr>
            <w:r>
              <w:rPr>
                <w:rFonts w:ascii="Arial"/>
                <w:b w:val="false"/>
                <w:i w:val="false"/>
                <w:color w:val="000000"/>
                <w:sz w:val="15"/>
              </w:rPr>
              <w:t xml:space="preserve"> </w:t>
            </w:r>
          </w:p>
          <w:bookmarkEnd w:id="6462"/>
        </w:tc>
        <w:tc>
          <w:tcPr>
            <w:tcW w:w="1417" w:type="dxa"/>
            <w:tcBorders>
              <w:top w:val="outset" w:color="000000" w:sz="8"/>
              <w:left w:val="outset" w:color="000000" w:sz="8"/>
              <w:bottom w:val="outset" w:color="000000" w:sz="8"/>
              <w:right w:val="outset" w:color="000000" w:sz="8"/>
            </w:tcBorders>
            <w:vAlign w:val="center"/>
          </w:tcPr>
          <w:bookmarkStart w:name="6465" w:id="6463"/>
          <w:p>
            <w:pPr>
              <w:spacing w:after="0"/>
              <w:ind w:left="0"/>
              <w:jc w:val="center"/>
            </w:pPr>
            <w:r>
              <w:rPr>
                <w:rFonts w:ascii="Arial"/>
                <w:b w:val="false"/>
                <w:i w:val="false"/>
                <w:color w:val="000000"/>
                <w:sz w:val="15"/>
              </w:rPr>
              <w:t>33397,10</w:t>
            </w:r>
          </w:p>
          <w:bookmarkEnd w:id="64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466" w:id="6464"/>
          <w:p>
            <w:pPr>
              <w:spacing w:after="0"/>
              <w:ind w:left="0"/>
              <w:jc w:val="center"/>
            </w:pPr>
            <w:r>
              <w:rPr>
                <w:rFonts w:ascii="Arial"/>
                <w:b w:val="false"/>
                <w:i w:val="false"/>
                <w:color w:val="000000"/>
                <w:sz w:val="15"/>
              </w:rPr>
              <w:t>4011150</w:t>
            </w:r>
          </w:p>
          <w:bookmarkEnd w:id="6464"/>
        </w:tc>
        <w:tc>
          <w:tcPr>
            <w:tcW w:w="805" w:type="dxa"/>
            <w:tcBorders>
              <w:top w:val="outset" w:color="000000" w:sz="8"/>
              <w:left w:val="outset" w:color="000000" w:sz="8"/>
              <w:bottom w:val="outset" w:color="000000" w:sz="8"/>
              <w:right w:val="outset" w:color="000000" w:sz="8"/>
            </w:tcBorders>
            <w:vAlign w:val="center"/>
          </w:tcPr>
          <w:bookmarkStart w:name="6467" w:id="6465"/>
          <w:p>
            <w:pPr>
              <w:spacing w:after="0"/>
              <w:ind w:left="0"/>
              <w:jc w:val="center"/>
            </w:pPr>
            <w:r>
              <w:rPr>
                <w:rFonts w:ascii="Arial"/>
                <w:b w:val="false"/>
                <w:i w:val="false"/>
                <w:color w:val="000000"/>
                <w:sz w:val="15"/>
              </w:rPr>
              <w:t>1150</w:t>
            </w:r>
          </w:p>
          <w:bookmarkEnd w:id="6465"/>
        </w:tc>
        <w:tc>
          <w:tcPr>
            <w:tcW w:w="805" w:type="dxa"/>
            <w:tcBorders>
              <w:top w:val="outset" w:color="000000" w:sz="8"/>
              <w:left w:val="outset" w:color="000000" w:sz="8"/>
              <w:bottom w:val="outset" w:color="000000" w:sz="8"/>
              <w:right w:val="outset" w:color="000000" w:sz="8"/>
            </w:tcBorders>
            <w:vAlign w:val="center"/>
          </w:tcPr>
          <w:bookmarkStart w:name="6468" w:id="6466"/>
          <w:p>
            <w:pPr>
              <w:spacing w:after="0"/>
              <w:ind w:left="0"/>
              <w:jc w:val="center"/>
            </w:pPr>
            <w:r>
              <w:rPr>
                <w:rFonts w:ascii="Arial"/>
                <w:b w:val="false"/>
                <w:i w:val="false"/>
                <w:color w:val="000000"/>
                <w:sz w:val="15"/>
              </w:rPr>
              <w:t>0990</w:t>
            </w:r>
          </w:p>
          <w:bookmarkEnd w:id="6466"/>
        </w:tc>
        <w:tc>
          <w:tcPr>
            <w:tcW w:w="649" w:type="dxa"/>
            <w:tcBorders>
              <w:top w:val="outset" w:color="000000" w:sz="8"/>
              <w:left w:val="outset" w:color="000000" w:sz="8"/>
              <w:bottom w:val="outset" w:color="000000" w:sz="8"/>
              <w:right w:val="outset" w:color="000000" w:sz="8"/>
            </w:tcBorders>
            <w:vAlign w:val="center"/>
          </w:tcPr>
          <w:bookmarkStart w:name="6469" w:id="6467"/>
          <w:p>
            <w:pPr>
              <w:spacing w:after="0"/>
              <w:ind w:left="0"/>
              <w:jc w:val="left"/>
            </w:pPr>
            <w:r>
              <w:rPr>
                <w:rFonts w:ascii="Arial"/>
                <w:b w:val="false"/>
                <w:i w:val="false"/>
                <w:color w:val="000000"/>
                <w:sz w:val="15"/>
              </w:rPr>
              <w:t>Методичне забезпечення діяльності навчальних закладів</w:t>
            </w:r>
          </w:p>
          <w:bookmarkEnd w:id="6467"/>
        </w:tc>
        <w:tc>
          <w:tcPr>
            <w:tcW w:w="1417" w:type="dxa"/>
            <w:tcBorders>
              <w:top w:val="outset" w:color="000000" w:sz="8"/>
              <w:left w:val="outset" w:color="000000" w:sz="8"/>
              <w:bottom w:val="outset" w:color="000000" w:sz="8"/>
              <w:right w:val="outset" w:color="000000" w:sz="8"/>
            </w:tcBorders>
            <w:vAlign w:val="center"/>
          </w:tcPr>
          <w:bookmarkStart w:name="6470" w:id="6468"/>
          <w:p>
            <w:pPr>
              <w:spacing w:after="0"/>
              <w:ind w:left="0"/>
              <w:jc w:val="center"/>
            </w:pPr>
            <w:r>
              <w:rPr>
                <w:rFonts w:ascii="Arial"/>
                <w:b w:val="false"/>
                <w:i w:val="false"/>
                <w:color w:val="000000"/>
                <w:sz w:val="15"/>
              </w:rPr>
              <w:t>4314,20</w:t>
            </w:r>
          </w:p>
          <w:bookmarkEnd w:id="6468"/>
        </w:tc>
        <w:tc>
          <w:tcPr>
            <w:tcW w:w="1417" w:type="dxa"/>
            <w:tcBorders>
              <w:top w:val="outset" w:color="000000" w:sz="8"/>
              <w:left w:val="outset" w:color="000000" w:sz="8"/>
              <w:bottom w:val="outset" w:color="000000" w:sz="8"/>
              <w:right w:val="outset" w:color="000000" w:sz="8"/>
            </w:tcBorders>
            <w:vAlign w:val="center"/>
          </w:tcPr>
          <w:bookmarkStart w:name="6471" w:id="6469"/>
          <w:p>
            <w:pPr>
              <w:spacing w:after="0"/>
              <w:ind w:left="0"/>
              <w:jc w:val="center"/>
            </w:pPr>
            <w:r>
              <w:rPr>
                <w:rFonts w:ascii="Arial"/>
                <w:b w:val="false"/>
                <w:i w:val="false"/>
                <w:color w:val="000000"/>
                <w:sz w:val="15"/>
              </w:rPr>
              <w:t>4314,20</w:t>
            </w:r>
          </w:p>
          <w:bookmarkEnd w:id="6469"/>
        </w:tc>
        <w:tc>
          <w:tcPr>
            <w:tcW w:w="1306" w:type="dxa"/>
            <w:tcBorders>
              <w:top w:val="outset" w:color="000000" w:sz="8"/>
              <w:left w:val="outset" w:color="000000" w:sz="8"/>
              <w:bottom w:val="outset" w:color="000000" w:sz="8"/>
              <w:right w:val="outset" w:color="000000" w:sz="8"/>
            </w:tcBorders>
            <w:vAlign w:val="center"/>
          </w:tcPr>
          <w:bookmarkStart w:name="6472" w:id="6470"/>
          <w:p>
            <w:pPr>
              <w:spacing w:after="0"/>
              <w:ind w:left="0"/>
              <w:jc w:val="center"/>
            </w:pPr>
            <w:r>
              <w:rPr>
                <w:rFonts w:ascii="Arial"/>
                <w:b w:val="false"/>
                <w:i w:val="false"/>
                <w:color w:val="000000"/>
                <w:sz w:val="15"/>
              </w:rPr>
              <w:t>3536,30</w:t>
            </w:r>
          </w:p>
          <w:bookmarkEnd w:id="6470"/>
        </w:tc>
        <w:tc>
          <w:tcPr>
            <w:tcW w:w="1194" w:type="dxa"/>
            <w:tcBorders>
              <w:top w:val="outset" w:color="000000" w:sz="8"/>
              <w:left w:val="outset" w:color="000000" w:sz="8"/>
              <w:bottom w:val="outset" w:color="000000" w:sz="8"/>
              <w:right w:val="outset" w:color="000000" w:sz="8"/>
            </w:tcBorders>
            <w:vAlign w:val="center"/>
          </w:tcPr>
          <w:bookmarkStart w:name="6473" w:id="6471"/>
          <w:p>
            <w:pPr>
              <w:spacing w:after="0"/>
              <w:ind w:left="0"/>
              <w:jc w:val="center"/>
            </w:pPr>
            <w:r>
              <w:rPr>
                <w:rFonts w:ascii="Arial"/>
                <w:b w:val="false"/>
                <w:i w:val="false"/>
                <w:color w:val="000000"/>
                <w:sz w:val="15"/>
              </w:rPr>
              <w:t xml:space="preserve"> </w:t>
            </w:r>
          </w:p>
          <w:bookmarkEnd w:id="6471"/>
        </w:tc>
        <w:tc>
          <w:tcPr>
            <w:tcW w:w="1417" w:type="dxa"/>
            <w:tcBorders>
              <w:top w:val="outset" w:color="000000" w:sz="8"/>
              <w:left w:val="outset" w:color="000000" w:sz="8"/>
              <w:bottom w:val="outset" w:color="000000" w:sz="8"/>
              <w:right w:val="outset" w:color="000000" w:sz="8"/>
            </w:tcBorders>
            <w:vAlign w:val="center"/>
          </w:tcPr>
          <w:bookmarkStart w:name="6474" w:id="6472"/>
          <w:p>
            <w:pPr>
              <w:spacing w:after="0"/>
              <w:ind w:left="0"/>
              <w:jc w:val="center"/>
            </w:pPr>
            <w:r>
              <w:rPr>
                <w:rFonts w:ascii="Arial"/>
                <w:b w:val="false"/>
                <w:i w:val="false"/>
                <w:color w:val="000000"/>
                <w:sz w:val="15"/>
              </w:rPr>
              <w:t xml:space="preserve"> </w:t>
            </w:r>
          </w:p>
          <w:bookmarkEnd w:id="6472"/>
        </w:tc>
        <w:tc>
          <w:tcPr>
            <w:tcW w:w="1417" w:type="dxa"/>
            <w:tcBorders>
              <w:top w:val="outset" w:color="000000" w:sz="8"/>
              <w:left w:val="outset" w:color="000000" w:sz="8"/>
              <w:bottom w:val="outset" w:color="000000" w:sz="8"/>
              <w:right w:val="outset" w:color="000000" w:sz="8"/>
            </w:tcBorders>
            <w:vAlign w:val="center"/>
          </w:tcPr>
          <w:bookmarkStart w:name="6475" w:id="6473"/>
          <w:p>
            <w:pPr>
              <w:spacing w:after="0"/>
              <w:ind w:left="0"/>
              <w:jc w:val="center"/>
            </w:pPr>
            <w:r>
              <w:rPr>
                <w:rFonts w:ascii="Arial"/>
                <w:b w:val="false"/>
                <w:i w:val="false"/>
                <w:color w:val="000000"/>
                <w:sz w:val="15"/>
              </w:rPr>
              <w:t xml:space="preserve"> </w:t>
            </w:r>
          </w:p>
          <w:bookmarkEnd w:id="6473"/>
        </w:tc>
        <w:tc>
          <w:tcPr>
            <w:tcW w:w="1194" w:type="dxa"/>
            <w:tcBorders>
              <w:top w:val="outset" w:color="000000" w:sz="8"/>
              <w:left w:val="outset" w:color="000000" w:sz="8"/>
              <w:bottom w:val="outset" w:color="000000" w:sz="8"/>
              <w:right w:val="outset" w:color="000000" w:sz="8"/>
            </w:tcBorders>
            <w:vAlign w:val="center"/>
          </w:tcPr>
          <w:bookmarkStart w:name="6476" w:id="6474"/>
          <w:p>
            <w:pPr>
              <w:spacing w:after="0"/>
              <w:ind w:left="0"/>
              <w:jc w:val="center"/>
            </w:pPr>
            <w:r>
              <w:rPr>
                <w:rFonts w:ascii="Arial"/>
                <w:b w:val="false"/>
                <w:i w:val="false"/>
                <w:color w:val="000000"/>
                <w:sz w:val="15"/>
              </w:rPr>
              <w:t xml:space="preserve"> </w:t>
            </w:r>
          </w:p>
          <w:bookmarkEnd w:id="6474"/>
        </w:tc>
        <w:tc>
          <w:tcPr>
            <w:tcW w:w="1083" w:type="dxa"/>
            <w:tcBorders>
              <w:top w:val="outset" w:color="000000" w:sz="8"/>
              <w:left w:val="outset" w:color="000000" w:sz="8"/>
              <w:bottom w:val="outset" w:color="000000" w:sz="8"/>
              <w:right w:val="outset" w:color="000000" w:sz="8"/>
            </w:tcBorders>
            <w:vAlign w:val="center"/>
          </w:tcPr>
          <w:bookmarkStart w:name="6477" w:id="6475"/>
          <w:p>
            <w:pPr>
              <w:spacing w:after="0"/>
              <w:ind w:left="0"/>
              <w:jc w:val="center"/>
            </w:pPr>
            <w:r>
              <w:rPr>
                <w:rFonts w:ascii="Arial"/>
                <w:b w:val="false"/>
                <w:i w:val="false"/>
                <w:color w:val="000000"/>
                <w:sz w:val="15"/>
              </w:rPr>
              <w:t xml:space="preserve"> </w:t>
            </w:r>
          </w:p>
          <w:bookmarkEnd w:id="6475"/>
        </w:tc>
        <w:tc>
          <w:tcPr>
            <w:tcW w:w="1083" w:type="dxa"/>
            <w:tcBorders>
              <w:top w:val="outset" w:color="000000" w:sz="8"/>
              <w:left w:val="outset" w:color="000000" w:sz="8"/>
              <w:bottom w:val="outset" w:color="000000" w:sz="8"/>
              <w:right w:val="outset" w:color="000000" w:sz="8"/>
            </w:tcBorders>
            <w:vAlign w:val="center"/>
          </w:tcPr>
          <w:bookmarkStart w:name="6478" w:id="6476"/>
          <w:p>
            <w:pPr>
              <w:spacing w:after="0"/>
              <w:ind w:left="0"/>
              <w:jc w:val="center"/>
            </w:pPr>
            <w:r>
              <w:rPr>
                <w:rFonts w:ascii="Arial"/>
                <w:b w:val="false"/>
                <w:i w:val="false"/>
                <w:color w:val="000000"/>
                <w:sz w:val="15"/>
              </w:rPr>
              <w:t xml:space="preserve"> </w:t>
            </w:r>
          </w:p>
          <w:bookmarkEnd w:id="6476"/>
        </w:tc>
        <w:tc>
          <w:tcPr>
            <w:tcW w:w="1417" w:type="dxa"/>
            <w:tcBorders>
              <w:top w:val="outset" w:color="000000" w:sz="8"/>
              <w:left w:val="outset" w:color="000000" w:sz="8"/>
              <w:bottom w:val="outset" w:color="000000" w:sz="8"/>
              <w:right w:val="outset" w:color="000000" w:sz="8"/>
            </w:tcBorders>
            <w:vAlign w:val="center"/>
          </w:tcPr>
          <w:bookmarkStart w:name="6479" w:id="6477"/>
          <w:p>
            <w:pPr>
              <w:spacing w:after="0"/>
              <w:ind w:left="0"/>
              <w:jc w:val="center"/>
            </w:pPr>
            <w:r>
              <w:rPr>
                <w:rFonts w:ascii="Arial"/>
                <w:b w:val="false"/>
                <w:i w:val="false"/>
                <w:color w:val="000000"/>
                <w:sz w:val="15"/>
              </w:rPr>
              <w:t xml:space="preserve"> </w:t>
            </w:r>
          </w:p>
          <w:bookmarkEnd w:id="6477"/>
        </w:tc>
        <w:tc>
          <w:tcPr>
            <w:tcW w:w="1417" w:type="dxa"/>
            <w:tcBorders>
              <w:top w:val="outset" w:color="000000" w:sz="8"/>
              <w:left w:val="outset" w:color="000000" w:sz="8"/>
              <w:bottom w:val="outset" w:color="000000" w:sz="8"/>
              <w:right w:val="outset" w:color="000000" w:sz="8"/>
            </w:tcBorders>
            <w:vAlign w:val="center"/>
          </w:tcPr>
          <w:bookmarkStart w:name="6480" w:id="6478"/>
          <w:p>
            <w:pPr>
              <w:spacing w:after="0"/>
              <w:ind w:left="0"/>
              <w:jc w:val="center"/>
            </w:pPr>
            <w:r>
              <w:rPr>
                <w:rFonts w:ascii="Arial"/>
                <w:b w:val="false"/>
                <w:i w:val="false"/>
                <w:color w:val="000000"/>
                <w:sz w:val="15"/>
              </w:rPr>
              <w:t xml:space="preserve"> </w:t>
            </w:r>
          </w:p>
          <w:bookmarkEnd w:id="6478"/>
        </w:tc>
        <w:tc>
          <w:tcPr>
            <w:tcW w:w="1417" w:type="dxa"/>
            <w:tcBorders>
              <w:top w:val="outset" w:color="000000" w:sz="8"/>
              <w:left w:val="outset" w:color="000000" w:sz="8"/>
              <w:bottom w:val="outset" w:color="000000" w:sz="8"/>
              <w:right w:val="outset" w:color="000000" w:sz="8"/>
            </w:tcBorders>
            <w:vAlign w:val="center"/>
          </w:tcPr>
          <w:bookmarkStart w:name="6481" w:id="6479"/>
          <w:p>
            <w:pPr>
              <w:spacing w:after="0"/>
              <w:ind w:left="0"/>
              <w:jc w:val="center"/>
            </w:pPr>
            <w:r>
              <w:rPr>
                <w:rFonts w:ascii="Arial"/>
                <w:b w:val="false"/>
                <w:i w:val="false"/>
                <w:color w:val="000000"/>
                <w:sz w:val="15"/>
              </w:rPr>
              <w:t>4314,20</w:t>
            </w:r>
          </w:p>
          <w:bookmarkEnd w:id="64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482" w:id="6480"/>
          <w:p>
            <w:pPr>
              <w:spacing w:after="0"/>
              <w:ind w:left="0"/>
              <w:jc w:val="center"/>
            </w:pPr>
            <w:r>
              <w:rPr>
                <w:rFonts w:ascii="Arial"/>
                <w:b w:val="false"/>
                <w:i w:val="false"/>
                <w:color w:val="000000"/>
                <w:sz w:val="15"/>
              </w:rPr>
              <w:t>4011160</w:t>
            </w:r>
          </w:p>
          <w:bookmarkEnd w:id="6480"/>
        </w:tc>
        <w:tc>
          <w:tcPr>
            <w:tcW w:w="805" w:type="dxa"/>
            <w:tcBorders>
              <w:top w:val="outset" w:color="000000" w:sz="8"/>
              <w:left w:val="outset" w:color="000000" w:sz="8"/>
              <w:bottom w:val="outset" w:color="000000" w:sz="8"/>
              <w:right w:val="outset" w:color="000000" w:sz="8"/>
            </w:tcBorders>
            <w:vAlign w:val="center"/>
          </w:tcPr>
          <w:bookmarkStart w:name="6483" w:id="6481"/>
          <w:p>
            <w:pPr>
              <w:spacing w:after="0"/>
              <w:ind w:left="0"/>
              <w:jc w:val="center"/>
            </w:pPr>
            <w:r>
              <w:rPr>
                <w:rFonts w:ascii="Arial"/>
                <w:b w:val="false"/>
                <w:i w:val="false"/>
                <w:color w:val="000000"/>
                <w:sz w:val="15"/>
              </w:rPr>
              <w:t>1160</w:t>
            </w:r>
          </w:p>
          <w:bookmarkEnd w:id="6481"/>
        </w:tc>
        <w:tc>
          <w:tcPr>
            <w:tcW w:w="805" w:type="dxa"/>
            <w:tcBorders>
              <w:top w:val="outset" w:color="000000" w:sz="8"/>
              <w:left w:val="outset" w:color="000000" w:sz="8"/>
              <w:bottom w:val="outset" w:color="000000" w:sz="8"/>
              <w:right w:val="outset" w:color="000000" w:sz="8"/>
            </w:tcBorders>
            <w:vAlign w:val="center"/>
          </w:tcPr>
          <w:bookmarkStart w:name="6484" w:id="6482"/>
          <w:p>
            <w:pPr>
              <w:spacing w:after="0"/>
              <w:ind w:left="0"/>
              <w:jc w:val="center"/>
            </w:pPr>
            <w:r>
              <w:rPr>
                <w:rFonts w:ascii="Arial"/>
                <w:b w:val="false"/>
                <w:i w:val="false"/>
                <w:color w:val="000000"/>
                <w:sz w:val="15"/>
              </w:rPr>
              <w:t xml:space="preserve"> </w:t>
            </w:r>
          </w:p>
          <w:bookmarkEnd w:id="6482"/>
        </w:tc>
        <w:tc>
          <w:tcPr>
            <w:tcW w:w="649" w:type="dxa"/>
            <w:tcBorders>
              <w:top w:val="outset" w:color="000000" w:sz="8"/>
              <w:left w:val="outset" w:color="000000" w:sz="8"/>
              <w:bottom w:val="outset" w:color="000000" w:sz="8"/>
              <w:right w:val="outset" w:color="000000" w:sz="8"/>
            </w:tcBorders>
            <w:vAlign w:val="center"/>
          </w:tcPr>
          <w:bookmarkStart w:name="6485" w:id="6483"/>
          <w:p>
            <w:pPr>
              <w:spacing w:after="0"/>
              <w:ind w:left="0"/>
              <w:jc w:val="left"/>
            </w:pPr>
            <w:r>
              <w:rPr>
                <w:rFonts w:ascii="Arial"/>
                <w:b w:val="false"/>
                <w:i w:val="false"/>
                <w:color w:val="000000"/>
                <w:sz w:val="15"/>
              </w:rPr>
              <w:t>Інші програми, заклади та заходи у сфері освіти</w:t>
            </w:r>
          </w:p>
          <w:bookmarkEnd w:id="6483"/>
        </w:tc>
        <w:tc>
          <w:tcPr>
            <w:tcW w:w="1417" w:type="dxa"/>
            <w:tcBorders>
              <w:top w:val="outset" w:color="000000" w:sz="8"/>
              <w:left w:val="outset" w:color="000000" w:sz="8"/>
              <w:bottom w:val="outset" w:color="000000" w:sz="8"/>
              <w:right w:val="outset" w:color="000000" w:sz="8"/>
            </w:tcBorders>
            <w:vAlign w:val="center"/>
          </w:tcPr>
          <w:bookmarkStart w:name="6486" w:id="6484"/>
          <w:p>
            <w:pPr>
              <w:spacing w:after="0"/>
              <w:ind w:left="0"/>
              <w:jc w:val="center"/>
            </w:pPr>
            <w:r>
              <w:rPr>
                <w:rFonts w:ascii="Arial"/>
                <w:b w:val="false"/>
                <w:i w:val="false"/>
                <w:color w:val="000000"/>
                <w:sz w:val="15"/>
              </w:rPr>
              <w:t>10362,67</w:t>
            </w:r>
          </w:p>
          <w:bookmarkEnd w:id="6484"/>
        </w:tc>
        <w:tc>
          <w:tcPr>
            <w:tcW w:w="1417" w:type="dxa"/>
            <w:tcBorders>
              <w:top w:val="outset" w:color="000000" w:sz="8"/>
              <w:left w:val="outset" w:color="000000" w:sz="8"/>
              <w:bottom w:val="outset" w:color="000000" w:sz="8"/>
              <w:right w:val="outset" w:color="000000" w:sz="8"/>
            </w:tcBorders>
            <w:vAlign w:val="center"/>
          </w:tcPr>
          <w:bookmarkStart w:name="6487" w:id="6485"/>
          <w:p>
            <w:pPr>
              <w:spacing w:after="0"/>
              <w:ind w:left="0"/>
              <w:jc w:val="center"/>
            </w:pPr>
            <w:r>
              <w:rPr>
                <w:rFonts w:ascii="Arial"/>
                <w:b w:val="false"/>
                <w:i w:val="false"/>
                <w:color w:val="000000"/>
                <w:sz w:val="15"/>
              </w:rPr>
              <w:t>10362,67</w:t>
            </w:r>
          </w:p>
          <w:bookmarkEnd w:id="6485"/>
        </w:tc>
        <w:tc>
          <w:tcPr>
            <w:tcW w:w="1306" w:type="dxa"/>
            <w:tcBorders>
              <w:top w:val="outset" w:color="000000" w:sz="8"/>
              <w:left w:val="outset" w:color="000000" w:sz="8"/>
              <w:bottom w:val="outset" w:color="000000" w:sz="8"/>
              <w:right w:val="outset" w:color="000000" w:sz="8"/>
            </w:tcBorders>
            <w:vAlign w:val="center"/>
          </w:tcPr>
          <w:bookmarkStart w:name="6488" w:id="6486"/>
          <w:p>
            <w:pPr>
              <w:spacing w:after="0"/>
              <w:ind w:left="0"/>
              <w:jc w:val="center"/>
            </w:pPr>
            <w:r>
              <w:rPr>
                <w:rFonts w:ascii="Arial"/>
                <w:b w:val="false"/>
                <w:i w:val="false"/>
                <w:color w:val="000000"/>
                <w:sz w:val="15"/>
              </w:rPr>
              <w:t>7515,70</w:t>
            </w:r>
          </w:p>
          <w:bookmarkEnd w:id="6486"/>
        </w:tc>
        <w:tc>
          <w:tcPr>
            <w:tcW w:w="1194" w:type="dxa"/>
            <w:tcBorders>
              <w:top w:val="outset" w:color="000000" w:sz="8"/>
              <w:left w:val="outset" w:color="000000" w:sz="8"/>
              <w:bottom w:val="outset" w:color="000000" w:sz="8"/>
              <w:right w:val="outset" w:color="000000" w:sz="8"/>
            </w:tcBorders>
            <w:vAlign w:val="center"/>
          </w:tcPr>
          <w:bookmarkStart w:name="6489" w:id="6487"/>
          <w:p>
            <w:pPr>
              <w:spacing w:after="0"/>
              <w:ind w:left="0"/>
              <w:jc w:val="center"/>
            </w:pPr>
            <w:r>
              <w:rPr>
                <w:rFonts w:ascii="Arial"/>
                <w:b w:val="false"/>
                <w:i w:val="false"/>
                <w:color w:val="000000"/>
                <w:sz w:val="15"/>
              </w:rPr>
              <w:t>352,70</w:t>
            </w:r>
          </w:p>
          <w:bookmarkEnd w:id="6487"/>
        </w:tc>
        <w:tc>
          <w:tcPr>
            <w:tcW w:w="1417" w:type="dxa"/>
            <w:tcBorders>
              <w:top w:val="outset" w:color="000000" w:sz="8"/>
              <w:left w:val="outset" w:color="000000" w:sz="8"/>
              <w:bottom w:val="outset" w:color="000000" w:sz="8"/>
              <w:right w:val="outset" w:color="000000" w:sz="8"/>
            </w:tcBorders>
            <w:vAlign w:val="center"/>
          </w:tcPr>
          <w:bookmarkStart w:name="6490" w:id="6488"/>
          <w:p>
            <w:pPr>
              <w:spacing w:after="0"/>
              <w:ind w:left="0"/>
              <w:jc w:val="center"/>
            </w:pPr>
            <w:r>
              <w:rPr>
                <w:rFonts w:ascii="Arial"/>
                <w:b w:val="false"/>
                <w:i w:val="false"/>
                <w:color w:val="000000"/>
                <w:sz w:val="15"/>
              </w:rPr>
              <w:t xml:space="preserve"> </w:t>
            </w:r>
          </w:p>
          <w:bookmarkEnd w:id="6488"/>
        </w:tc>
        <w:tc>
          <w:tcPr>
            <w:tcW w:w="1417" w:type="dxa"/>
            <w:tcBorders>
              <w:top w:val="outset" w:color="000000" w:sz="8"/>
              <w:left w:val="outset" w:color="000000" w:sz="8"/>
              <w:bottom w:val="outset" w:color="000000" w:sz="8"/>
              <w:right w:val="outset" w:color="000000" w:sz="8"/>
            </w:tcBorders>
            <w:vAlign w:val="center"/>
          </w:tcPr>
          <w:bookmarkStart w:name="6491" w:id="6489"/>
          <w:p>
            <w:pPr>
              <w:spacing w:after="0"/>
              <w:ind w:left="0"/>
              <w:jc w:val="center"/>
            </w:pPr>
            <w:r>
              <w:rPr>
                <w:rFonts w:ascii="Arial"/>
                <w:b w:val="false"/>
                <w:i w:val="false"/>
                <w:color w:val="000000"/>
                <w:sz w:val="15"/>
              </w:rPr>
              <w:t>52,90</w:t>
            </w:r>
          </w:p>
          <w:bookmarkEnd w:id="6489"/>
        </w:tc>
        <w:tc>
          <w:tcPr>
            <w:tcW w:w="1194" w:type="dxa"/>
            <w:tcBorders>
              <w:top w:val="outset" w:color="000000" w:sz="8"/>
              <w:left w:val="outset" w:color="000000" w:sz="8"/>
              <w:bottom w:val="outset" w:color="000000" w:sz="8"/>
              <w:right w:val="outset" w:color="000000" w:sz="8"/>
            </w:tcBorders>
            <w:vAlign w:val="center"/>
          </w:tcPr>
          <w:bookmarkStart w:name="6492" w:id="6490"/>
          <w:p>
            <w:pPr>
              <w:spacing w:after="0"/>
              <w:ind w:left="0"/>
              <w:jc w:val="center"/>
            </w:pPr>
            <w:r>
              <w:rPr>
                <w:rFonts w:ascii="Arial"/>
                <w:b w:val="false"/>
                <w:i w:val="false"/>
                <w:color w:val="000000"/>
                <w:sz w:val="15"/>
              </w:rPr>
              <w:t>52,90</w:t>
            </w:r>
          </w:p>
          <w:bookmarkEnd w:id="6490"/>
        </w:tc>
        <w:tc>
          <w:tcPr>
            <w:tcW w:w="1083" w:type="dxa"/>
            <w:tcBorders>
              <w:top w:val="outset" w:color="000000" w:sz="8"/>
              <w:left w:val="outset" w:color="000000" w:sz="8"/>
              <w:bottom w:val="outset" w:color="000000" w:sz="8"/>
              <w:right w:val="outset" w:color="000000" w:sz="8"/>
            </w:tcBorders>
            <w:vAlign w:val="center"/>
          </w:tcPr>
          <w:bookmarkStart w:name="6493" w:id="6491"/>
          <w:p>
            <w:pPr>
              <w:spacing w:after="0"/>
              <w:ind w:left="0"/>
              <w:jc w:val="center"/>
            </w:pPr>
            <w:r>
              <w:rPr>
                <w:rFonts w:ascii="Arial"/>
                <w:b w:val="false"/>
                <w:i w:val="false"/>
                <w:color w:val="000000"/>
                <w:sz w:val="15"/>
              </w:rPr>
              <w:t xml:space="preserve"> </w:t>
            </w:r>
          </w:p>
          <w:bookmarkEnd w:id="6491"/>
        </w:tc>
        <w:tc>
          <w:tcPr>
            <w:tcW w:w="1083" w:type="dxa"/>
            <w:tcBorders>
              <w:top w:val="outset" w:color="000000" w:sz="8"/>
              <w:left w:val="outset" w:color="000000" w:sz="8"/>
              <w:bottom w:val="outset" w:color="000000" w:sz="8"/>
              <w:right w:val="outset" w:color="000000" w:sz="8"/>
            </w:tcBorders>
            <w:vAlign w:val="center"/>
          </w:tcPr>
          <w:bookmarkStart w:name="6494" w:id="6492"/>
          <w:p>
            <w:pPr>
              <w:spacing w:after="0"/>
              <w:ind w:left="0"/>
              <w:jc w:val="center"/>
            </w:pPr>
            <w:r>
              <w:rPr>
                <w:rFonts w:ascii="Arial"/>
                <w:b w:val="false"/>
                <w:i w:val="false"/>
                <w:color w:val="000000"/>
                <w:sz w:val="15"/>
              </w:rPr>
              <w:t>13,40</w:t>
            </w:r>
          </w:p>
          <w:bookmarkEnd w:id="6492"/>
        </w:tc>
        <w:tc>
          <w:tcPr>
            <w:tcW w:w="1417" w:type="dxa"/>
            <w:tcBorders>
              <w:top w:val="outset" w:color="000000" w:sz="8"/>
              <w:left w:val="outset" w:color="000000" w:sz="8"/>
              <w:bottom w:val="outset" w:color="000000" w:sz="8"/>
              <w:right w:val="outset" w:color="000000" w:sz="8"/>
            </w:tcBorders>
            <w:vAlign w:val="center"/>
          </w:tcPr>
          <w:bookmarkStart w:name="6495" w:id="6493"/>
          <w:p>
            <w:pPr>
              <w:spacing w:after="0"/>
              <w:ind w:left="0"/>
              <w:jc w:val="center"/>
            </w:pPr>
            <w:r>
              <w:rPr>
                <w:rFonts w:ascii="Arial"/>
                <w:b w:val="false"/>
                <w:i w:val="false"/>
                <w:color w:val="000000"/>
                <w:sz w:val="15"/>
              </w:rPr>
              <w:t xml:space="preserve"> </w:t>
            </w:r>
          </w:p>
          <w:bookmarkEnd w:id="6493"/>
        </w:tc>
        <w:tc>
          <w:tcPr>
            <w:tcW w:w="1417" w:type="dxa"/>
            <w:tcBorders>
              <w:top w:val="outset" w:color="000000" w:sz="8"/>
              <w:left w:val="outset" w:color="000000" w:sz="8"/>
              <w:bottom w:val="outset" w:color="000000" w:sz="8"/>
              <w:right w:val="outset" w:color="000000" w:sz="8"/>
            </w:tcBorders>
            <w:vAlign w:val="center"/>
          </w:tcPr>
          <w:bookmarkStart w:name="6496" w:id="6494"/>
          <w:p>
            <w:pPr>
              <w:spacing w:after="0"/>
              <w:ind w:left="0"/>
              <w:jc w:val="center"/>
            </w:pPr>
            <w:r>
              <w:rPr>
                <w:rFonts w:ascii="Arial"/>
                <w:b w:val="false"/>
                <w:i w:val="false"/>
                <w:color w:val="000000"/>
                <w:sz w:val="15"/>
              </w:rPr>
              <w:t xml:space="preserve"> </w:t>
            </w:r>
          </w:p>
          <w:bookmarkEnd w:id="6494"/>
        </w:tc>
        <w:tc>
          <w:tcPr>
            <w:tcW w:w="1417" w:type="dxa"/>
            <w:tcBorders>
              <w:top w:val="outset" w:color="000000" w:sz="8"/>
              <w:left w:val="outset" w:color="000000" w:sz="8"/>
              <w:bottom w:val="outset" w:color="000000" w:sz="8"/>
              <w:right w:val="outset" w:color="000000" w:sz="8"/>
            </w:tcBorders>
            <w:vAlign w:val="center"/>
          </w:tcPr>
          <w:bookmarkStart w:name="6497" w:id="6495"/>
          <w:p>
            <w:pPr>
              <w:spacing w:after="0"/>
              <w:ind w:left="0"/>
              <w:jc w:val="center"/>
            </w:pPr>
            <w:r>
              <w:rPr>
                <w:rFonts w:ascii="Arial"/>
                <w:b w:val="false"/>
                <w:i w:val="false"/>
                <w:color w:val="000000"/>
                <w:sz w:val="15"/>
              </w:rPr>
              <w:t>10415,57</w:t>
            </w:r>
          </w:p>
          <w:bookmarkEnd w:id="64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498" w:id="6496"/>
          <w:p>
            <w:pPr>
              <w:spacing w:after="0"/>
              <w:ind w:left="0"/>
              <w:jc w:val="center"/>
            </w:pPr>
            <w:r>
              <w:rPr>
                <w:rFonts w:ascii="Arial"/>
                <w:b w:val="false"/>
                <w:i/>
                <w:color w:val="000000"/>
                <w:sz w:val="15"/>
              </w:rPr>
              <w:t>4011161</w:t>
            </w:r>
          </w:p>
          <w:bookmarkEnd w:id="6496"/>
        </w:tc>
        <w:tc>
          <w:tcPr>
            <w:tcW w:w="805" w:type="dxa"/>
            <w:tcBorders>
              <w:top w:val="outset" w:color="000000" w:sz="8"/>
              <w:left w:val="outset" w:color="000000" w:sz="8"/>
              <w:bottom w:val="outset" w:color="000000" w:sz="8"/>
              <w:right w:val="outset" w:color="000000" w:sz="8"/>
            </w:tcBorders>
            <w:vAlign w:val="center"/>
          </w:tcPr>
          <w:bookmarkStart w:name="6499" w:id="6497"/>
          <w:p>
            <w:pPr>
              <w:spacing w:after="0"/>
              <w:ind w:left="0"/>
              <w:jc w:val="center"/>
            </w:pPr>
            <w:r>
              <w:rPr>
                <w:rFonts w:ascii="Arial"/>
                <w:b w:val="false"/>
                <w:i/>
                <w:color w:val="000000"/>
                <w:sz w:val="15"/>
              </w:rPr>
              <w:t>1161</w:t>
            </w:r>
          </w:p>
          <w:bookmarkEnd w:id="6497"/>
        </w:tc>
        <w:tc>
          <w:tcPr>
            <w:tcW w:w="805" w:type="dxa"/>
            <w:tcBorders>
              <w:top w:val="outset" w:color="000000" w:sz="8"/>
              <w:left w:val="outset" w:color="000000" w:sz="8"/>
              <w:bottom w:val="outset" w:color="000000" w:sz="8"/>
              <w:right w:val="outset" w:color="000000" w:sz="8"/>
            </w:tcBorders>
            <w:vAlign w:val="center"/>
          </w:tcPr>
          <w:bookmarkStart w:name="6500" w:id="6498"/>
          <w:p>
            <w:pPr>
              <w:spacing w:after="0"/>
              <w:ind w:left="0"/>
              <w:jc w:val="center"/>
            </w:pPr>
            <w:r>
              <w:rPr>
                <w:rFonts w:ascii="Arial"/>
                <w:b w:val="false"/>
                <w:i/>
                <w:color w:val="000000"/>
                <w:sz w:val="15"/>
              </w:rPr>
              <w:t>0990</w:t>
            </w:r>
          </w:p>
          <w:bookmarkEnd w:id="6498"/>
        </w:tc>
        <w:tc>
          <w:tcPr>
            <w:tcW w:w="649" w:type="dxa"/>
            <w:tcBorders>
              <w:top w:val="outset" w:color="000000" w:sz="8"/>
              <w:left w:val="outset" w:color="000000" w:sz="8"/>
              <w:bottom w:val="outset" w:color="000000" w:sz="8"/>
              <w:right w:val="outset" w:color="000000" w:sz="8"/>
            </w:tcBorders>
            <w:vAlign w:val="center"/>
          </w:tcPr>
          <w:bookmarkStart w:name="6501" w:id="6499"/>
          <w:p>
            <w:pPr>
              <w:spacing w:after="0"/>
              <w:ind w:left="0"/>
              <w:jc w:val="left"/>
            </w:pPr>
            <w:r>
              <w:rPr>
                <w:rFonts w:ascii="Arial"/>
                <w:b w:val="false"/>
                <w:i/>
                <w:color w:val="000000"/>
                <w:sz w:val="15"/>
              </w:rPr>
              <w:t>Забезпечення діяльності інших закладів у сфері освіти</w:t>
            </w:r>
          </w:p>
          <w:bookmarkEnd w:id="6499"/>
        </w:tc>
        <w:tc>
          <w:tcPr>
            <w:tcW w:w="1417" w:type="dxa"/>
            <w:tcBorders>
              <w:top w:val="outset" w:color="000000" w:sz="8"/>
              <w:left w:val="outset" w:color="000000" w:sz="8"/>
              <w:bottom w:val="outset" w:color="000000" w:sz="8"/>
              <w:right w:val="outset" w:color="000000" w:sz="8"/>
            </w:tcBorders>
            <w:vAlign w:val="center"/>
          </w:tcPr>
          <w:bookmarkStart w:name="6502" w:id="6500"/>
          <w:p>
            <w:pPr>
              <w:spacing w:after="0"/>
              <w:ind w:left="0"/>
              <w:jc w:val="center"/>
            </w:pPr>
            <w:r>
              <w:rPr>
                <w:rFonts w:ascii="Arial"/>
                <w:b w:val="false"/>
                <w:i/>
                <w:color w:val="000000"/>
                <w:sz w:val="15"/>
              </w:rPr>
              <w:t>10331,90</w:t>
            </w:r>
          </w:p>
          <w:bookmarkEnd w:id="6500"/>
        </w:tc>
        <w:tc>
          <w:tcPr>
            <w:tcW w:w="1417" w:type="dxa"/>
            <w:tcBorders>
              <w:top w:val="outset" w:color="000000" w:sz="8"/>
              <w:left w:val="outset" w:color="000000" w:sz="8"/>
              <w:bottom w:val="outset" w:color="000000" w:sz="8"/>
              <w:right w:val="outset" w:color="000000" w:sz="8"/>
            </w:tcBorders>
            <w:vAlign w:val="center"/>
          </w:tcPr>
          <w:bookmarkStart w:name="6503" w:id="6501"/>
          <w:p>
            <w:pPr>
              <w:spacing w:after="0"/>
              <w:ind w:left="0"/>
              <w:jc w:val="center"/>
            </w:pPr>
            <w:r>
              <w:rPr>
                <w:rFonts w:ascii="Arial"/>
                <w:b w:val="false"/>
                <w:i/>
                <w:color w:val="000000"/>
                <w:sz w:val="15"/>
              </w:rPr>
              <w:t>10331,90</w:t>
            </w:r>
          </w:p>
          <w:bookmarkEnd w:id="6501"/>
        </w:tc>
        <w:tc>
          <w:tcPr>
            <w:tcW w:w="1306" w:type="dxa"/>
            <w:tcBorders>
              <w:top w:val="outset" w:color="000000" w:sz="8"/>
              <w:left w:val="outset" w:color="000000" w:sz="8"/>
              <w:bottom w:val="outset" w:color="000000" w:sz="8"/>
              <w:right w:val="outset" w:color="000000" w:sz="8"/>
            </w:tcBorders>
            <w:vAlign w:val="center"/>
          </w:tcPr>
          <w:bookmarkStart w:name="6504" w:id="6502"/>
          <w:p>
            <w:pPr>
              <w:spacing w:after="0"/>
              <w:ind w:left="0"/>
              <w:jc w:val="center"/>
            </w:pPr>
            <w:r>
              <w:rPr>
                <w:rFonts w:ascii="Arial"/>
                <w:b w:val="false"/>
                <w:i/>
                <w:color w:val="000000"/>
                <w:sz w:val="15"/>
              </w:rPr>
              <w:t>7515,70</w:t>
            </w:r>
          </w:p>
          <w:bookmarkEnd w:id="6502"/>
        </w:tc>
        <w:tc>
          <w:tcPr>
            <w:tcW w:w="1194" w:type="dxa"/>
            <w:tcBorders>
              <w:top w:val="outset" w:color="000000" w:sz="8"/>
              <w:left w:val="outset" w:color="000000" w:sz="8"/>
              <w:bottom w:val="outset" w:color="000000" w:sz="8"/>
              <w:right w:val="outset" w:color="000000" w:sz="8"/>
            </w:tcBorders>
            <w:vAlign w:val="center"/>
          </w:tcPr>
          <w:bookmarkStart w:name="6505" w:id="6503"/>
          <w:p>
            <w:pPr>
              <w:spacing w:after="0"/>
              <w:ind w:left="0"/>
              <w:jc w:val="center"/>
            </w:pPr>
            <w:r>
              <w:rPr>
                <w:rFonts w:ascii="Arial"/>
                <w:b w:val="false"/>
                <w:i/>
                <w:color w:val="000000"/>
                <w:sz w:val="15"/>
              </w:rPr>
              <w:t>352,70</w:t>
            </w:r>
          </w:p>
          <w:bookmarkEnd w:id="6503"/>
        </w:tc>
        <w:tc>
          <w:tcPr>
            <w:tcW w:w="1417" w:type="dxa"/>
            <w:tcBorders>
              <w:top w:val="outset" w:color="000000" w:sz="8"/>
              <w:left w:val="outset" w:color="000000" w:sz="8"/>
              <w:bottom w:val="outset" w:color="000000" w:sz="8"/>
              <w:right w:val="outset" w:color="000000" w:sz="8"/>
            </w:tcBorders>
            <w:vAlign w:val="center"/>
          </w:tcPr>
          <w:bookmarkStart w:name="6506" w:id="6504"/>
          <w:p>
            <w:pPr>
              <w:spacing w:after="0"/>
              <w:ind w:left="0"/>
              <w:jc w:val="center"/>
            </w:pPr>
            <w:r>
              <w:rPr>
                <w:rFonts w:ascii="Arial"/>
                <w:b w:val="false"/>
                <w:i w:val="false"/>
                <w:color w:val="000000"/>
                <w:sz w:val="15"/>
              </w:rPr>
              <w:t xml:space="preserve"> </w:t>
            </w:r>
          </w:p>
          <w:bookmarkEnd w:id="6504"/>
        </w:tc>
        <w:tc>
          <w:tcPr>
            <w:tcW w:w="1417" w:type="dxa"/>
            <w:tcBorders>
              <w:top w:val="outset" w:color="000000" w:sz="8"/>
              <w:left w:val="outset" w:color="000000" w:sz="8"/>
              <w:bottom w:val="outset" w:color="000000" w:sz="8"/>
              <w:right w:val="outset" w:color="000000" w:sz="8"/>
            </w:tcBorders>
            <w:vAlign w:val="center"/>
          </w:tcPr>
          <w:bookmarkStart w:name="6507" w:id="6505"/>
          <w:p>
            <w:pPr>
              <w:spacing w:after="0"/>
              <w:ind w:left="0"/>
              <w:jc w:val="center"/>
            </w:pPr>
            <w:r>
              <w:rPr>
                <w:rFonts w:ascii="Arial"/>
                <w:b w:val="false"/>
                <w:i/>
                <w:color w:val="000000"/>
                <w:sz w:val="15"/>
              </w:rPr>
              <w:t>52,90</w:t>
            </w:r>
          </w:p>
          <w:bookmarkEnd w:id="6505"/>
        </w:tc>
        <w:tc>
          <w:tcPr>
            <w:tcW w:w="1194" w:type="dxa"/>
            <w:tcBorders>
              <w:top w:val="outset" w:color="000000" w:sz="8"/>
              <w:left w:val="outset" w:color="000000" w:sz="8"/>
              <w:bottom w:val="outset" w:color="000000" w:sz="8"/>
              <w:right w:val="outset" w:color="000000" w:sz="8"/>
            </w:tcBorders>
            <w:vAlign w:val="center"/>
          </w:tcPr>
          <w:bookmarkStart w:name="6508" w:id="6506"/>
          <w:p>
            <w:pPr>
              <w:spacing w:after="0"/>
              <w:ind w:left="0"/>
              <w:jc w:val="center"/>
            </w:pPr>
            <w:r>
              <w:rPr>
                <w:rFonts w:ascii="Arial"/>
                <w:b w:val="false"/>
                <w:i/>
                <w:color w:val="000000"/>
                <w:sz w:val="15"/>
              </w:rPr>
              <w:t>52,90</w:t>
            </w:r>
          </w:p>
          <w:bookmarkEnd w:id="6506"/>
        </w:tc>
        <w:tc>
          <w:tcPr>
            <w:tcW w:w="1083" w:type="dxa"/>
            <w:tcBorders>
              <w:top w:val="outset" w:color="000000" w:sz="8"/>
              <w:left w:val="outset" w:color="000000" w:sz="8"/>
              <w:bottom w:val="outset" w:color="000000" w:sz="8"/>
              <w:right w:val="outset" w:color="000000" w:sz="8"/>
            </w:tcBorders>
            <w:vAlign w:val="center"/>
          </w:tcPr>
          <w:bookmarkStart w:name="6509" w:id="6507"/>
          <w:p>
            <w:pPr>
              <w:spacing w:after="0"/>
              <w:ind w:left="0"/>
              <w:jc w:val="center"/>
            </w:pPr>
            <w:r>
              <w:rPr>
                <w:rFonts w:ascii="Arial"/>
                <w:b w:val="false"/>
                <w:i w:val="false"/>
                <w:color w:val="000000"/>
                <w:sz w:val="15"/>
              </w:rPr>
              <w:t xml:space="preserve"> </w:t>
            </w:r>
          </w:p>
          <w:bookmarkEnd w:id="6507"/>
        </w:tc>
        <w:tc>
          <w:tcPr>
            <w:tcW w:w="1083" w:type="dxa"/>
            <w:tcBorders>
              <w:top w:val="outset" w:color="000000" w:sz="8"/>
              <w:left w:val="outset" w:color="000000" w:sz="8"/>
              <w:bottom w:val="outset" w:color="000000" w:sz="8"/>
              <w:right w:val="outset" w:color="000000" w:sz="8"/>
            </w:tcBorders>
            <w:vAlign w:val="center"/>
          </w:tcPr>
          <w:bookmarkStart w:name="6510" w:id="6508"/>
          <w:p>
            <w:pPr>
              <w:spacing w:after="0"/>
              <w:ind w:left="0"/>
              <w:jc w:val="center"/>
            </w:pPr>
            <w:r>
              <w:rPr>
                <w:rFonts w:ascii="Arial"/>
                <w:b w:val="false"/>
                <w:i/>
                <w:color w:val="000000"/>
                <w:sz w:val="15"/>
              </w:rPr>
              <w:t>13,40</w:t>
            </w:r>
          </w:p>
          <w:bookmarkEnd w:id="6508"/>
        </w:tc>
        <w:tc>
          <w:tcPr>
            <w:tcW w:w="1417" w:type="dxa"/>
            <w:tcBorders>
              <w:top w:val="outset" w:color="000000" w:sz="8"/>
              <w:left w:val="outset" w:color="000000" w:sz="8"/>
              <w:bottom w:val="outset" w:color="000000" w:sz="8"/>
              <w:right w:val="outset" w:color="000000" w:sz="8"/>
            </w:tcBorders>
            <w:vAlign w:val="center"/>
          </w:tcPr>
          <w:bookmarkStart w:name="6511" w:id="6509"/>
          <w:p>
            <w:pPr>
              <w:spacing w:after="0"/>
              <w:ind w:left="0"/>
              <w:jc w:val="center"/>
            </w:pPr>
            <w:r>
              <w:rPr>
                <w:rFonts w:ascii="Arial"/>
                <w:b w:val="false"/>
                <w:i w:val="false"/>
                <w:color w:val="000000"/>
                <w:sz w:val="15"/>
              </w:rPr>
              <w:t xml:space="preserve"> </w:t>
            </w:r>
          </w:p>
          <w:bookmarkEnd w:id="6509"/>
        </w:tc>
        <w:tc>
          <w:tcPr>
            <w:tcW w:w="1417" w:type="dxa"/>
            <w:tcBorders>
              <w:top w:val="outset" w:color="000000" w:sz="8"/>
              <w:left w:val="outset" w:color="000000" w:sz="8"/>
              <w:bottom w:val="outset" w:color="000000" w:sz="8"/>
              <w:right w:val="outset" w:color="000000" w:sz="8"/>
            </w:tcBorders>
            <w:vAlign w:val="center"/>
          </w:tcPr>
          <w:bookmarkStart w:name="6512" w:id="6510"/>
          <w:p>
            <w:pPr>
              <w:spacing w:after="0"/>
              <w:ind w:left="0"/>
              <w:jc w:val="center"/>
            </w:pPr>
            <w:r>
              <w:rPr>
                <w:rFonts w:ascii="Arial"/>
                <w:b w:val="false"/>
                <w:i w:val="false"/>
                <w:color w:val="000000"/>
                <w:sz w:val="15"/>
              </w:rPr>
              <w:t xml:space="preserve"> </w:t>
            </w:r>
          </w:p>
          <w:bookmarkEnd w:id="6510"/>
        </w:tc>
        <w:tc>
          <w:tcPr>
            <w:tcW w:w="1417" w:type="dxa"/>
            <w:tcBorders>
              <w:top w:val="outset" w:color="000000" w:sz="8"/>
              <w:left w:val="outset" w:color="000000" w:sz="8"/>
              <w:bottom w:val="outset" w:color="000000" w:sz="8"/>
              <w:right w:val="outset" w:color="000000" w:sz="8"/>
            </w:tcBorders>
            <w:vAlign w:val="center"/>
          </w:tcPr>
          <w:bookmarkStart w:name="6513" w:id="6511"/>
          <w:p>
            <w:pPr>
              <w:spacing w:after="0"/>
              <w:ind w:left="0"/>
              <w:jc w:val="center"/>
            </w:pPr>
            <w:r>
              <w:rPr>
                <w:rFonts w:ascii="Arial"/>
                <w:b w:val="false"/>
                <w:i/>
                <w:color w:val="000000"/>
                <w:sz w:val="15"/>
              </w:rPr>
              <w:t>10384,80</w:t>
            </w:r>
          </w:p>
          <w:bookmarkEnd w:id="65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514" w:id="6512"/>
          <w:p>
            <w:pPr>
              <w:spacing w:after="0"/>
              <w:ind w:left="0"/>
              <w:jc w:val="center"/>
            </w:pPr>
            <w:r>
              <w:rPr>
                <w:rFonts w:ascii="Arial"/>
                <w:b w:val="false"/>
                <w:i/>
                <w:color w:val="000000"/>
                <w:sz w:val="15"/>
              </w:rPr>
              <w:t>4011162</w:t>
            </w:r>
          </w:p>
          <w:bookmarkEnd w:id="6512"/>
        </w:tc>
        <w:tc>
          <w:tcPr>
            <w:tcW w:w="805" w:type="dxa"/>
            <w:tcBorders>
              <w:top w:val="outset" w:color="000000" w:sz="8"/>
              <w:left w:val="outset" w:color="000000" w:sz="8"/>
              <w:bottom w:val="outset" w:color="000000" w:sz="8"/>
              <w:right w:val="outset" w:color="000000" w:sz="8"/>
            </w:tcBorders>
            <w:vAlign w:val="center"/>
          </w:tcPr>
          <w:bookmarkStart w:name="6515" w:id="6513"/>
          <w:p>
            <w:pPr>
              <w:spacing w:after="0"/>
              <w:ind w:left="0"/>
              <w:jc w:val="center"/>
            </w:pPr>
            <w:r>
              <w:rPr>
                <w:rFonts w:ascii="Arial"/>
                <w:b w:val="false"/>
                <w:i/>
                <w:color w:val="000000"/>
                <w:sz w:val="15"/>
              </w:rPr>
              <w:t>1162</w:t>
            </w:r>
          </w:p>
          <w:bookmarkEnd w:id="6513"/>
        </w:tc>
        <w:tc>
          <w:tcPr>
            <w:tcW w:w="805" w:type="dxa"/>
            <w:tcBorders>
              <w:top w:val="outset" w:color="000000" w:sz="8"/>
              <w:left w:val="outset" w:color="000000" w:sz="8"/>
              <w:bottom w:val="outset" w:color="000000" w:sz="8"/>
              <w:right w:val="outset" w:color="000000" w:sz="8"/>
            </w:tcBorders>
            <w:vAlign w:val="center"/>
          </w:tcPr>
          <w:bookmarkStart w:name="6516" w:id="6514"/>
          <w:p>
            <w:pPr>
              <w:spacing w:after="0"/>
              <w:ind w:left="0"/>
              <w:jc w:val="center"/>
            </w:pPr>
            <w:r>
              <w:rPr>
                <w:rFonts w:ascii="Arial"/>
                <w:b w:val="false"/>
                <w:i/>
                <w:color w:val="000000"/>
                <w:sz w:val="15"/>
              </w:rPr>
              <w:t>0990</w:t>
            </w:r>
          </w:p>
          <w:bookmarkEnd w:id="6514"/>
        </w:tc>
        <w:tc>
          <w:tcPr>
            <w:tcW w:w="649" w:type="dxa"/>
            <w:tcBorders>
              <w:top w:val="outset" w:color="000000" w:sz="8"/>
              <w:left w:val="outset" w:color="000000" w:sz="8"/>
              <w:bottom w:val="outset" w:color="000000" w:sz="8"/>
              <w:right w:val="outset" w:color="000000" w:sz="8"/>
            </w:tcBorders>
            <w:vAlign w:val="center"/>
          </w:tcPr>
          <w:bookmarkStart w:name="6517" w:id="6515"/>
          <w:p>
            <w:pPr>
              <w:spacing w:after="0"/>
              <w:ind w:left="0"/>
              <w:jc w:val="left"/>
            </w:pPr>
            <w:r>
              <w:rPr>
                <w:rFonts w:ascii="Arial"/>
                <w:b w:val="false"/>
                <w:i/>
                <w:color w:val="000000"/>
                <w:sz w:val="15"/>
              </w:rPr>
              <w:t>Інші програми та заходи у сфері освіти</w:t>
            </w:r>
          </w:p>
          <w:bookmarkEnd w:id="6515"/>
        </w:tc>
        <w:tc>
          <w:tcPr>
            <w:tcW w:w="1417" w:type="dxa"/>
            <w:tcBorders>
              <w:top w:val="outset" w:color="000000" w:sz="8"/>
              <w:left w:val="outset" w:color="000000" w:sz="8"/>
              <w:bottom w:val="outset" w:color="000000" w:sz="8"/>
              <w:right w:val="outset" w:color="000000" w:sz="8"/>
            </w:tcBorders>
            <w:vAlign w:val="center"/>
          </w:tcPr>
          <w:bookmarkStart w:name="6518" w:id="6516"/>
          <w:p>
            <w:pPr>
              <w:spacing w:after="0"/>
              <w:ind w:left="0"/>
              <w:jc w:val="center"/>
            </w:pPr>
            <w:r>
              <w:rPr>
                <w:rFonts w:ascii="Arial"/>
                <w:b w:val="false"/>
                <w:i/>
                <w:color w:val="000000"/>
                <w:sz w:val="15"/>
              </w:rPr>
              <w:t>30,77</w:t>
            </w:r>
          </w:p>
          <w:bookmarkEnd w:id="6516"/>
        </w:tc>
        <w:tc>
          <w:tcPr>
            <w:tcW w:w="1417" w:type="dxa"/>
            <w:tcBorders>
              <w:top w:val="outset" w:color="000000" w:sz="8"/>
              <w:left w:val="outset" w:color="000000" w:sz="8"/>
              <w:bottom w:val="outset" w:color="000000" w:sz="8"/>
              <w:right w:val="outset" w:color="000000" w:sz="8"/>
            </w:tcBorders>
            <w:vAlign w:val="center"/>
          </w:tcPr>
          <w:bookmarkStart w:name="6519" w:id="6517"/>
          <w:p>
            <w:pPr>
              <w:spacing w:after="0"/>
              <w:ind w:left="0"/>
              <w:jc w:val="center"/>
            </w:pPr>
            <w:r>
              <w:rPr>
                <w:rFonts w:ascii="Arial"/>
                <w:b w:val="false"/>
                <w:i/>
                <w:color w:val="000000"/>
                <w:sz w:val="15"/>
              </w:rPr>
              <w:t>30,77</w:t>
            </w:r>
          </w:p>
          <w:bookmarkEnd w:id="6517"/>
        </w:tc>
        <w:tc>
          <w:tcPr>
            <w:tcW w:w="1306" w:type="dxa"/>
            <w:tcBorders>
              <w:top w:val="outset" w:color="000000" w:sz="8"/>
              <w:left w:val="outset" w:color="000000" w:sz="8"/>
              <w:bottom w:val="outset" w:color="000000" w:sz="8"/>
              <w:right w:val="outset" w:color="000000" w:sz="8"/>
            </w:tcBorders>
            <w:vAlign w:val="center"/>
          </w:tcPr>
          <w:bookmarkStart w:name="6520" w:id="6518"/>
          <w:p>
            <w:pPr>
              <w:spacing w:after="0"/>
              <w:ind w:left="0"/>
              <w:jc w:val="center"/>
            </w:pPr>
            <w:r>
              <w:rPr>
                <w:rFonts w:ascii="Arial"/>
                <w:b w:val="false"/>
                <w:i w:val="false"/>
                <w:color w:val="000000"/>
                <w:sz w:val="15"/>
              </w:rPr>
              <w:t xml:space="preserve"> </w:t>
            </w:r>
          </w:p>
          <w:bookmarkEnd w:id="6518"/>
        </w:tc>
        <w:tc>
          <w:tcPr>
            <w:tcW w:w="1194" w:type="dxa"/>
            <w:tcBorders>
              <w:top w:val="outset" w:color="000000" w:sz="8"/>
              <w:left w:val="outset" w:color="000000" w:sz="8"/>
              <w:bottom w:val="outset" w:color="000000" w:sz="8"/>
              <w:right w:val="outset" w:color="000000" w:sz="8"/>
            </w:tcBorders>
            <w:vAlign w:val="center"/>
          </w:tcPr>
          <w:bookmarkStart w:name="6521" w:id="6519"/>
          <w:p>
            <w:pPr>
              <w:spacing w:after="0"/>
              <w:ind w:left="0"/>
              <w:jc w:val="center"/>
            </w:pPr>
            <w:r>
              <w:rPr>
                <w:rFonts w:ascii="Arial"/>
                <w:b w:val="false"/>
                <w:i w:val="false"/>
                <w:color w:val="000000"/>
                <w:sz w:val="15"/>
              </w:rPr>
              <w:t xml:space="preserve"> </w:t>
            </w:r>
          </w:p>
          <w:bookmarkEnd w:id="6519"/>
        </w:tc>
        <w:tc>
          <w:tcPr>
            <w:tcW w:w="1417" w:type="dxa"/>
            <w:tcBorders>
              <w:top w:val="outset" w:color="000000" w:sz="8"/>
              <w:left w:val="outset" w:color="000000" w:sz="8"/>
              <w:bottom w:val="outset" w:color="000000" w:sz="8"/>
              <w:right w:val="outset" w:color="000000" w:sz="8"/>
            </w:tcBorders>
            <w:vAlign w:val="center"/>
          </w:tcPr>
          <w:bookmarkStart w:name="6522" w:id="6520"/>
          <w:p>
            <w:pPr>
              <w:spacing w:after="0"/>
              <w:ind w:left="0"/>
              <w:jc w:val="center"/>
            </w:pPr>
            <w:r>
              <w:rPr>
                <w:rFonts w:ascii="Arial"/>
                <w:b w:val="false"/>
                <w:i w:val="false"/>
                <w:color w:val="000000"/>
                <w:sz w:val="15"/>
              </w:rPr>
              <w:t xml:space="preserve"> </w:t>
            </w:r>
          </w:p>
          <w:bookmarkEnd w:id="6520"/>
        </w:tc>
        <w:tc>
          <w:tcPr>
            <w:tcW w:w="1417" w:type="dxa"/>
            <w:tcBorders>
              <w:top w:val="outset" w:color="000000" w:sz="8"/>
              <w:left w:val="outset" w:color="000000" w:sz="8"/>
              <w:bottom w:val="outset" w:color="000000" w:sz="8"/>
              <w:right w:val="outset" w:color="000000" w:sz="8"/>
            </w:tcBorders>
            <w:vAlign w:val="center"/>
          </w:tcPr>
          <w:bookmarkStart w:name="6523" w:id="6521"/>
          <w:p>
            <w:pPr>
              <w:spacing w:after="0"/>
              <w:ind w:left="0"/>
              <w:jc w:val="center"/>
            </w:pPr>
            <w:r>
              <w:rPr>
                <w:rFonts w:ascii="Arial"/>
                <w:b w:val="false"/>
                <w:i w:val="false"/>
                <w:color w:val="000000"/>
                <w:sz w:val="15"/>
              </w:rPr>
              <w:t xml:space="preserve"> </w:t>
            </w:r>
          </w:p>
          <w:bookmarkEnd w:id="6521"/>
        </w:tc>
        <w:tc>
          <w:tcPr>
            <w:tcW w:w="1194" w:type="dxa"/>
            <w:tcBorders>
              <w:top w:val="outset" w:color="000000" w:sz="8"/>
              <w:left w:val="outset" w:color="000000" w:sz="8"/>
              <w:bottom w:val="outset" w:color="000000" w:sz="8"/>
              <w:right w:val="outset" w:color="000000" w:sz="8"/>
            </w:tcBorders>
            <w:vAlign w:val="center"/>
          </w:tcPr>
          <w:bookmarkStart w:name="6524" w:id="6522"/>
          <w:p>
            <w:pPr>
              <w:spacing w:after="0"/>
              <w:ind w:left="0"/>
              <w:jc w:val="center"/>
            </w:pPr>
            <w:r>
              <w:rPr>
                <w:rFonts w:ascii="Arial"/>
                <w:b w:val="false"/>
                <w:i w:val="false"/>
                <w:color w:val="000000"/>
                <w:sz w:val="15"/>
              </w:rPr>
              <w:t xml:space="preserve"> </w:t>
            </w:r>
          </w:p>
          <w:bookmarkEnd w:id="6522"/>
        </w:tc>
        <w:tc>
          <w:tcPr>
            <w:tcW w:w="1083" w:type="dxa"/>
            <w:tcBorders>
              <w:top w:val="outset" w:color="000000" w:sz="8"/>
              <w:left w:val="outset" w:color="000000" w:sz="8"/>
              <w:bottom w:val="outset" w:color="000000" w:sz="8"/>
              <w:right w:val="outset" w:color="000000" w:sz="8"/>
            </w:tcBorders>
            <w:vAlign w:val="center"/>
          </w:tcPr>
          <w:bookmarkStart w:name="6525" w:id="6523"/>
          <w:p>
            <w:pPr>
              <w:spacing w:after="0"/>
              <w:ind w:left="0"/>
              <w:jc w:val="center"/>
            </w:pPr>
            <w:r>
              <w:rPr>
                <w:rFonts w:ascii="Arial"/>
                <w:b w:val="false"/>
                <w:i w:val="false"/>
                <w:color w:val="000000"/>
                <w:sz w:val="15"/>
              </w:rPr>
              <w:t xml:space="preserve"> </w:t>
            </w:r>
          </w:p>
          <w:bookmarkEnd w:id="6523"/>
        </w:tc>
        <w:tc>
          <w:tcPr>
            <w:tcW w:w="1083" w:type="dxa"/>
            <w:tcBorders>
              <w:top w:val="outset" w:color="000000" w:sz="8"/>
              <w:left w:val="outset" w:color="000000" w:sz="8"/>
              <w:bottom w:val="outset" w:color="000000" w:sz="8"/>
              <w:right w:val="outset" w:color="000000" w:sz="8"/>
            </w:tcBorders>
            <w:vAlign w:val="center"/>
          </w:tcPr>
          <w:bookmarkStart w:name="6526" w:id="6524"/>
          <w:p>
            <w:pPr>
              <w:spacing w:after="0"/>
              <w:ind w:left="0"/>
              <w:jc w:val="center"/>
            </w:pPr>
            <w:r>
              <w:rPr>
                <w:rFonts w:ascii="Arial"/>
                <w:b w:val="false"/>
                <w:i w:val="false"/>
                <w:color w:val="000000"/>
                <w:sz w:val="15"/>
              </w:rPr>
              <w:t xml:space="preserve"> </w:t>
            </w:r>
          </w:p>
          <w:bookmarkEnd w:id="6524"/>
        </w:tc>
        <w:tc>
          <w:tcPr>
            <w:tcW w:w="1417" w:type="dxa"/>
            <w:tcBorders>
              <w:top w:val="outset" w:color="000000" w:sz="8"/>
              <w:left w:val="outset" w:color="000000" w:sz="8"/>
              <w:bottom w:val="outset" w:color="000000" w:sz="8"/>
              <w:right w:val="outset" w:color="000000" w:sz="8"/>
            </w:tcBorders>
            <w:vAlign w:val="center"/>
          </w:tcPr>
          <w:bookmarkStart w:name="6527" w:id="6525"/>
          <w:p>
            <w:pPr>
              <w:spacing w:after="0"/>
              <w:ind w:left="0"/>
              <w:jc w:val="center"/>
            </w:pPr>
            <w:r>
              <w:rPr>
                <w:rFonts w:ascii="Arial"/>
                <w:b w:val="false"/>
                <w:i w:val="false"/>
                <w:color w:val="000000"/>
                <w:sz w:val="15"/>
              </w:rPr>
              <w:t xml:space="preserve"> </w:t>
            </w:r>
          </w:p>
          <w:bookmarkEnd w:id="6525"/>
        </w:tc>
        <w:tc>
          <w:tcPr>
            <w:tcW w:w="1417" w:type="dxa"/>
            <w:tcBorders>
              <w:top w:val="outset" w:color="000000" w:sz="8"/>
              <w:left w:val="outset" w:color="000000" w:sz="8"/>
              <w:bottom w:val="outset" w:color="000000" w:sz="8"/>
              <w:right w:val="outset" w:color="000000" w:sz="8"/>
            </w:tcBorders>
            <w:vAlign w:val="center"/>
          </w:tcPr>
          <w:bookmarkStart w:name="6528" w:id="6526"/>
          <w:p>
            <w:pPr>
              <w:spacing w:after="0"/>
              <w:ind w:left="0"/>
              <w:jc w:val="center"/>
            </w:pPr>
            <w:r>
              <w:rPr>
                <w:rFonts w:ascii="Arial"/>
                <w:b w:val="false"/>
                <w:i w:val="false"/>
                <w:color w:val="000000"/>
                <w:sz w:val="15"/>
              </w:rPr>
              <w:t xml:space="preserve"> </w:t>
            </w:r>
          </w:p>
          <w:bookmarkEnd w:id="6526"/>
        </w:tc>
        <w:tc>
          <w:tcPr>
            <w:tcW w:w="1417" w:type="dxa"/>
            <w:tcBorders>
              <w:top w:val="outset" w:color="000000" w:sz="8"/>
              <w:left w:val="outset" w:color="000000" w:sz="8"/>
              <w:bottom w:val="outset" w:color="000000" w:sz="8"/>
              <w:right w:val="outset" w:color="000000" w:sz="8"/>
            </w:tcBorders>
            <w:vAlign w:val="center"/>
          </w:tcPr>
          <w:bookmarkStart w:name="6529" w:id="6527"/>
          <w:p>
            <w:pPr>
              <w:spacing w:after="0"/>
              <w:ind w:left="0"/>
              <w:jc w:val="center"/>
            </w:pPr>
            <w:r>
              <w:rPr>
                <w:rFonts w:ascii="Arial"/>
                <w:b w:val="false"/>
                <w:i/>
                <w:color w:val="000000"/>
                <w:sz w:val="15"/>
              </w:rPr>
              <w:t>30,77</w:t>
            </w:r>
          </w:p>
          <w:bookmarkEnd w:id="65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530" w:id="6528"/>
          <w:p>
            <w:pPr>
              <w:spacing w:after="0"/>
              <w:ind w:left="0"/>
              <w:jc w:val="center"/>
            </w:pPr>
            <w:r>
              <w:rPr>
                <w:rFonts w:ascii="Arial"/>
                <w:b w:val="false"/>
                <w:i w:val="false"/>
                <w:color w:val="000000"/>
                <w:sz w:val="15"/>
              </w:rPr>
              <w:t>4013100</w:t>
            </w:r>
          </w:p>
          <w:bookmarkEnd w:id="6528"/>
        </w:tc>
        <w:tc>
          <w:tcPr>
            <w:tcW w:w="805" w:type="dxa"/>
            <w:tcBorders>
              <w:top w:val="outset" w:color="000000" w:sz="8"/>
              <w:left w:val="outset" w:color="000000" w:sz="8"/>
              <w:bottom w:val="outset" w:color="000000" w:sz="8"/>
              <w:right w:val="outset" w:color="000000" w:sz="8"/>
            </w:tcBorders>
            <w:vAlign w:val="center"/>
          </w:tcPr>
          <w:bookmarkStart w:name="6531" w:id="6529"/>
          <w:p>
            <w:pPr>
              <w:spacing w:after="0"/>
              <w:ind w:left="0"/>
              <w:jc w:val="center"/>
            </w:pPr>
            <w:r>
              <w:rPr>
                <w:rFonts w:ascii="Arial"/>
                <w:b w:val="false"/>
                <w:i w:val="false"/>
                <w:color w:val="000000"/>
                <w:sz w:val="15"/>
              </w:rPr>
              <w:t>3100</w:t>
            </w:r>
          </w:p>
          <w:bookmarkEnd w:id="6529"/>
        </w:tc>
        <w:tc>
          <w:tcPr>
            <w:tcW w:w="805" w:type="dxa"/>
            <w:tcBorders>
              <w:top w:val="outset" w:color="000000" w:sz="8"/>
              <w:left w:val="outset" w:color="000000" w:sz="8"/>
              <w:bottom w:val="outset" w:color="000000" w:sz="8"/>
              <w:right w:val="outset" w:color="000000" w:sz="8"/>
            </w:tcBorders>
            <w:vAlign w:val="center"/>
          </w:tcPr>
          <w:bookmarkStart w:name="6532" w:id="6530"/>
          <w:p>
            <w:pPr>
              <w:spacing w:after="0"/>
              <w:ind w:left="0"/>
              <w:jc w:val="center"/>
            </w:pPr>
            <w:r>
              <w:rPr>
                <w:rFonts w:ascii="Arial"/>
                <w:b w:val="false"/>
                <w:i w:val="false"/>
                <w:color w:val="000000"/>
                <w:sz w:val="15"/>
              </w:rPr>
              <w:t xml:space="preserve"> </w:t>
            </w:r>
          </w:p>
          <w:bookmarkEnd w:id="6530"/>
        </w:tc>
        <w:tc>
          <w:tcPr>
            <w:tcW w:w="649" w:type="dxa"/>
            <w:tcBorders>
              <w:top w:val="outset" w:color="000000" w:sz="8"/>
              <w:left w:val="outset" w:color="000000" w:sz="8"/>
              <w:bottom w:val="outset" w:color="000000" w:sz="8"/>
              <w:right w:val="outset" w:color="000000" w:sz="8"/>
            </w:tcBorders>
            <w:vAlign w:val="center"/>
          </w:tcPr>
          <w:bookmarkStart w:name="6533" w:id="6531"/>
          <w:p>
            <w:pPr>
              <w:spacing w:after="0"/>
              <w:ind w:left="0"/>
              <w:jc w:val="left"/>
            </w:pPr>
            <w:r>
              <w:rPr>
                <w:rFonts w:ascii="Arial"/>
                <w:b w:val="false"/>
                <w:i w:val="false"/>
                <w:color w:val="000000"/>
                <w:sz w:val="15"/>
              </w:rPr>
              <w:t>Надання соціальних та реабілітаційних послуг громадянам похилого віку, інвалідам, дітям-інвалідам в установах соціального обслуговування</w:t>
            </w:r>
          </w:p>
          <w:bookmarkEnd w:id="6531"/>
        </w:tc>
        <w:tc>
          <w:tcPr>
            <w:tcW w:w="1417" w:type="dxa"/>
            <w:tcBorders>
              <w:top w:val="outset" w:color="000000" w:sz="8"/>
              <w:left w:val="outset" w:color="000000" w:sz="8"/>
              <w:bottom w:val="outset" w:color="000000" w:sz="8"/>
              <w:right w:val="outset" w:color="000000" w:sz="8"/>
            </w:tcBorders>
            <w:vAlign w:val="center"/>
          </w:tcPr>
          <w:bookmarkStart w:name="6534" w:id="6532"/>
          <w:p>
            <w:pPr>
              <w:spacing w:after="0"/>
              <w:ind w:left="0"/>
              <w:jc w:val="center"/>
            </w:pPr>
            <w:r>
              <w:rPr>
                <w:rFonts w:ascii="Arial"/>
                <w:b w:val="false"/>
                <w:i w:val="false"/>
                <w:color w:val="000000"/>
                <w:sz w:val="15"/>
              </w:rPr>
              <w:t>17965,20</w:t>
            </w:r>
          </w:p>
          <w:bookmarkEnd w:id="6532"/>
        </w:tc>
        <w:tc>
          <w:tcPr>
            <w:tcW w:w="1417" w:type="dxa"/>
            <w:tcBorders>
              <w:top w:val="outset" w:color="000000" w:sz="8"/>
              <w:left w:val="outset" w:color="000000" w:sz="8"/>
              <w:bottom w:val="outset" w:color="000000" w:sz="8"/>
              <w:right w:val="outset" w:color="000000" w:sz="8"/>
            </w:tcBorders>
            <w:vAlign w:val="center"/>
          </w:tcPr>
          <w:bookmarkStart w:name="6535" w:id="6533"/>
          <w:p>
            <w:pPr>
              <w:spacing w:after="0"/>
              <w:ind w:left="0"/>
              <w:jc w:val="center"/>
            </w:pPr>
            <w:r>
              <w:rPr>
                <w:rFonts w:ascii="Arial"/>
                <w:b w:val="false"/>
                <w:i w:val="false"/>
                <w:color w:val="000000"/>
                <w:sz w:val="15"/>
              </w:rPr>
              <w:t>17965,20</w:t>
            </w:r>
          </w:p>
          <w:bookmarkEnd w:id="6533"/>
        </w:tc>
        <w:tc>
          <w:tcPr>
            <w:tcW w:w="1306" w:type="dxa"/>
            <w:tcBorders>
              <w:top w:val="outset" w:color="000000" w:sz="8"/>
              <w:left w:val="outset" w:color="000000" w:sz="8"/>
              <w:bottom w:val="outset" w:color="000000" w:sz="8"/>
              <w:right w:val="outset" w:color="000000" w:sz="8"/>
            </w:tcBorders>
            <w:vAlign w:val="center"/>
          </w:tcPr>
          <w:bookmarkStart w:name="6536" w:id="6534"/>
          <w:p>
            <w:pPr>
              <w:spacing w:after="0"/>
              <w:ind w:left="0"/>
              <w:jc w:val="center"/>
            </w:pPr>
            <w:r>
              <w:rPr>
                <w:rFonts w:ascii="Arial"/>
                <w:b w:val="false"/>
                <w:i w:val="false"/>
                <w:color w:val="000000"/>
                <w:sz w:val="15"/>
              </w:rPr>
              <w:t>13731,70</w:t>
            </w:r>
          </w:p>
          <w:bookmarkEnd w:id="6534"/>
        </w:tc>
        <w:tc>
          <w:tcPr>
            <w:tcW w:w="1194" w:type="dxa"/>
            <w:tcBorders>
              <w:top w:val="outset" w:color="000000" w:sz="8"/>
              <w:left w:val="outset" w:color="000000" w:sz="8"/>
              <w:bottom w:val="outset" w:color="000000" w:sz="8"/>
              <w:right w:val="outset" w:color="000000" w:sz="8"/>
            </w:tcBorders>
            <w:vAlign w:val="center"/>
          </w:tcPr>
          <w:bookmarkStart w:name="6537" w:id="6535"/>
          <w:p>
            <w:pPr>
              <w:spacing w:after="0"/>
              <w:ind w:left="0"/>
              <w:jc w:val="center"/>
            </w:pPr>
            <w:r>
              <w:rPr>
                <w:rFonts w:ascii="Arial"/>
                <w:b w:val="false"/>
                <w:i w:val="false"/>
                <w:color w:val="000000"/>
                <w:sz w:val="15"/>
              </w:rPr>
              <w:t>391,30</w:t>
            </w:r>
          </w:p>
          <w:bookmarkEnd w:id="6535"/>
        </w:tc>
        <w:tc>
          <w:tcPr>
            <w:tcW w:w="1417" w:type="dxa"/>
            <w:tcBorders>
              <w:top w:val="outset" w:color="000000" w:sz="8"/>
              <w:left w:val="outset" w:color="000000" w:sz="8"/>
              <w:bottom w:val="outset" w:color="000000" w:sz="8"/>
              <w:right w:val="outset" w:color="000000" w:sz="8"/>
            </w:tcBorders>
            <w:vAlign w:val="center"/>
          </w:tcPr>
          <w:bookmarkStart w:name="6538" w:id="6536"/>
          <w:p>
            <w:pPr>
              <w:spacing w:after="0"/>
              <w:ind w:left="0"/>
              <w:jc w:val="center"/>
            </w:pPr>
            <w:r>
              <w:rPr>
                <w:rFonts w:ascii="Arial"/>
                <w:b w:val="false"/>
                <w:i w:val="false"/>
                <w:color w:val="000000"/>
                <w:sz w:val="15"/>
              </w:rPr>
              <w:t xml:space="preserve"> </w:t>
            </w:r>
          </w:p>
          <w:bookmarkEnd w:id="6536"/>
        </w:tc>
        <w:tc>
          <w:tcPr>
            <w:tcW w:w="1417" w:type="dxa"/>
            <w:tcBorders>
              <w:top w:val="outset" w:color="000000" w:sz="8"/>
              <w:left w:val="outset" w:color="000000" w:sz="8"/>
              <w:bottom w:val="outset" w:color="000000" w:sz="8"/>
              <w:right w:val="outset" w:color="000000" w:sz="8"/>
            </w:tcBorders>
            <w:vAlign w:val="center"/>
          </w:tcPr>
          <w:bookmarkStart w:name="6539" w:id="6537"/>
          <w:p>
            <w:pPr>
              <w:spacing w:after="0"/>
              <w:ind w:left="0"/>
              <w:jc w:val="center"/>
            </w:pPr>
            <w:r>
              <w:rPr>
                <w:rFonts w:ascii="Arial"/>
                <w:b w:val="false"/>
                <w:i w:val="false"/>
                <w:color w:val="000000"/>
                <w:sz w:val="15"/>
              </w:rPr>
              <w:t>1259,10</w:t>
            </w:r>
          </w:p>
          <w:bookmarkEnd w:id="6537"/>
        </w:tc>
        <w:tc>
          <w:tcPr>
            <w:tcW w:w="1194" w:type="dxa"/>
            <w:tcBorders>
              <w:top w:val="outset" w:color="000000" w:sz="8"/>
              <w:left w:val="outset" w:color="000000" w:sz="8"/>
              <w:bottom w:val="outset" w:color="000000" w:sz="8"/>
              <w:right w:val="outset" w:color="000000" w:sz="8"/>
            </w:tcBorders>
            <w:vAlign w:val="center"/>
          </w:tcPr>
          <w:bookmarkStart w:name="6540" w:id="6538"/>
          <w:p>
            <w:pPr>
              <w:spacing w:after="0"/>
              <w:ind w:left="0"/>
              <w:jc w:val="center"/>
            </w:pPr>
            <w:r>
              <w:rPr>
                <w:rFonts w:ascii="Arial"/>
                <w:b w:val="false"/>
                <w:i w:val="false"/>
                <w:color w:val="000000"/>
                <w:sz w:val="15"/>
              </w:rPr>
              <w:t xml:space="preserve"> </w:t>
            </w:r>
          </w:p>
          <w:bookmarkEnd w:id="6538"/>
        </w:tc>
        <w:tc>
          <w:tcPr>
            <w:tcW w:w="1083" w:type="dxa"/>
            <w:tcBorders>
              <w:top w:val="outset" w:color="000000" w:sz="8"/>
              <w:left w:val="outset" w:color="000000" w:sz="8"/>
              <w:bottom w:val="outset" w:color="000000" w:sz="8"/>
              <w:right w:val="outset" w:color="000000" w:sz="8"/>
            </w:tcBorders>
            <w:vAlign w:val="center"/>
          </w:tcPr>
          <w:bookmarkStart w:name="6541" w:id="6539"/>
          <w:p>
            <w:pPr>
              <w:spacing w:after="0"/>
              <w:ind w:left="0"/>
              <w:jc w:val="center"/>
            </w:pPr>
            <w:r>
              <w:rPr>
                <w:rFonts w:ascii="Arial"/>
                <w:b w:val="false"/>
                <w:i w:val="false"/>
                <w:color w:val="000000"/>
                <w:sz w:val="15"/>
              </w:rPr>
              <w:t xml:space="preserve"> </w:t>
            </w:r>
          </w:p>
          <w:bookmarkEnd w:id="6539"/>
        </w:tc>
        <w:tc>
          <w:tcPr>
            <w:tcW w:w="1083" w:type="dxa"/>
            <w:tcBorders>
              <w:top w:val="outset" w:color="000000" w:sz="8"/>
              <w:left w:val="outset" w:color="000000" w:sz="8"/>
              <w:bottom w:val="outset" w:color="000000" w:sz="8"/>
              <w:right w:val="outset" w:color="000000" w:sz="8"/>
            </w:tcBorders>
            <w:vAlign w:val="center"/>
          </w:tcPr>
          <w:bookmarkStart w:name="6542" w:id="6540"/>
          <w:p>
            <w:pPr>
              <w:spacing w:after="0"/>
              <w:ind w:left="0"/>
              <w:jc w:val="center"/>
            </w:pPr>
            <w:r>
              <w:rPr>
                <w:rFonts w:ascii="Arial"/>
                <w:b w:val="false"/>
                <w:i w:val="false"/>
                <w:color w:val="000000"/>
                <w:sz w:val="15"/>
              </w:rPr>
              <w:t xml:space="preserve"> </w:t>
            </w:r>
          </w:p>
          <w:bookmarkEnd w:id="6540"/>
        </w:tc>
        <w:tc>
          <w:tcPr>
            <w:tcW w:w="1417" w:type="dxa"/>
            <w:tcBorders>
              <w:top w:val="outset" w:color="000000" w:sz="8"/>
              <w:left w:val="outset" w:color="000000" w:sz="8"/>
              <w:bottom w:val="outset" w:color="000000" w:sz="8"/>
              <w:right w:val="outset" w:color="000000" w:sz="8"/>
            </w:tcBorders>
            <w:vAlign w:val="center"/>
          </w:tcPr>
          <w:bookmarkStart w:name="6543" w:id="6541"/>
          <w:p>
            <w:pPr>
              <w:spacing w:after="0"/>
              <w:ind w:left="0"/>
              <w:jc w:val="center"/>
            </w:pPr>
            <w:r>
              <w:rPr>
                <w:rFonts w:ascii="Arial"/>
                <w:b w:val="false"/>
                <w:i w:val="false"/>
                <w:color w:val="000000"/>
                <w:sz w:val="15"/>
              </w:rPr>
              <w:t>1259,10</w:t>
            </w:r>
          </w:p>
          <w:bookmarkEnd w:id="6541"/>
        </w:tc>
        <w:tc>
          <w:tcPr>
            <w:tcW w:w="1417" w:type="dxa"/>
            <w:tcBorders>
              <w:top w:val="outset" w:color="000000" w:sz="8"/>
              <w:left w:val="outset" w:color="000000" w:sz="8"/>
              <w:bottom w:val="outset" w:color="000000" w:sz="8"/>
              <w:right w:val="outset" w:color="000000" w:sz="8"/>
            </w:tcBorders>
            <w:vAlign w:val="center"/>
          </w:tcPr>
          <w:bookmarkStart w:name="6544" w:id="6542"/>
          <w:p>
            <w:pPr>
              <w:spacing w:after="0"/>
              <w:ind w:left="0"/>
              <w:jc w:val="center"/>
            </w:pPr>
            <w:r>
              <w:rPr>
                <w:rFonts w:ascii="Arial"/>
                <w:b w:val="false"/>
                <w:i w:val="false"/>
                <w:color w:val="000000"/>
                <w:sz w:val="15"/>
              </w:rPr>
              <w:t>1259,10</w:t>
            </w:r>
          </w:p>
          <w:bookmarkEnd w:id="6542"/>
        </w:tc>
        <w:tc>
          <w:tcPr>
            <w:tcW w:w="1417" w:type="dxa"/>
            <w:tcBorders>
              <w:top w:val="outset" w:color="000000" w:sz="8"/>
              <w:left w:val="outset" w:color="000000" w:sz="8"/>
              <w:bottom w:val="outset" w:color="000000" w:sz="8"/>
              <w:right w:val="outset" w:color="000000" w:sz="8"/>
            </w:tcBorders>
            <w:vAlign w:val="center"/>
          </w:tcPr>
          <w:bookmarkStart w:name="6545" w:id="6543"/>
          <w:p>
            <w:pPr>
              <w:spacing w:after="0"/>
              <w:ind w:left="0"/>
              <w:jc w:val="center"/>
            </w:pPr>
            <w:r>
              <w:rPr>
                <w:rFonts w:ascii="Arial"/>
                <w:b w:val="false"/>
                <w:i w:val="false"/>
                <w:color w:val="000000"/>
                <w:sz w:val="15"/>
              </w:rPr>
              <w:t>19224,30</w:t>
            </w:r>
          </w:p>
          <w:bookmarkEnd w:id="65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546" w:id="6544"/>
          <w:p>
            <w:pPr>
              <w:spacing w:after="0"/>
              <w:ind w:left="0"/>
              <w:jc w:val="center"/>
            </w:pPr>
            <w:r>
              <w:rPr>
                <w:rFonts w:ascii="Arial"/>
                <w:b w:val="false"/>
                <w:i/>
                <w:color w:val="000000"/>
                <w:sz w:val="15"/>
              </w:rPr>
              <w:t>4013104</w:t>
            </w:r>
          </w:p>
          <w:bookmarkEnd w:id="6544"/>
        </w:tc>
        <w:tc>
          <w:tcPr>
            <w:tcW w:w="805" w:type="dxa"/>
            <w:tcBorders>
              <w:top w:val="outset" w:color="000000" w:sz="8"/>
              <w:left w:val="outset" w:color="000000" w:sz="8"/>
              <w:bottom w:val="outset" w:color="000000" w:sz="8"/>
              <w:right w:val="outset" w:color="000000" w:sz="8"/>
            </w:tcBorders>
            <w:vAlign w:val="center"/>
          </w:tcPr>
          <w:bookmarkStart w:name="6547" w:id="6545"/>
          <w:p>
            <w:pPr>
              <w:spacing w:after="0"/>
              <w:ind w:left="0"/>
              <w:jc w:val="center"/>
            </w:pPr>
            <w:r>
              <w:rPr>
                <w:rFonts w:ascii="Arial"/>
                <w:b w:val="false"/>
                <w:i/>
                <w:color w:val="000000"/>
                <w:sz w:val="15"/>
              </w:rPr>
              <w:t>3104</w:t>
            </w:r>
          </w:p>
          <w:bookmarkEnd w:id="6545"/>
        </w:tc>
        <w:tc>
          <w:tcPr>
            <w:tcW w:w="805" w:type="dxa"/>
            <w:tcBorders>
              <w:top w:val="outset" w:color="000000" w:sz="8"/>
              <w:left w:val="outset" w:color="000000" w:sz="8"/>
              <w:bottom w:val="outset" w:color="000000" w:sz="8"/>
              <w:right w:val="outset" w:color="000000" w:sz="8"/>
            </w:tcBorders>
            <w:vAlign w:val="center"/>
          </w:tcPr>
          <w:bookmarkStart w:name="6548" w:id="6546"/>
          <w:p>
            <w:pPr>
              <w:spacing w:after="0"/>
              <w:ind w:left="0"/>
              <w:jc w:val="center"/>
            </w:pPr>
            <w:r>
              <w:rPr>
                <w:rFonts w:ascii="Arial"/>
                <w:b w:val="false"/>
                <w:i/>
                <w:color w:val="000000"/>
                <w:sz w:val="15"/>
              </w:rPr>
              <w:t>1020</w:t>
            </w:r>
          </w:p>
          <w:bookmarkEnd w:id="6546"/>
        </w:tc>
        <w:tc>
          <w:tcPr>
            <w:tcW w:w="649" w:type="dxa"/>
            <w:tcBorders>
              <w:top w:val="outset" w:color="000000" w:sz="8"/>
              <w:left w:val="outset" w:color="000000" w:sz="8"/>
              <w:bottom w:val="outset" w:color="000000" w:sz="8"/>
              <w:right w:val="outset" w:color="000000" w:sz="8"/>
            </w:tcBorders>
            <w:vAlign w:val="center"/>
          </w:tcPr>
          <w:bookmarkStart w:name="6549" w:id="6547"/>
          <w:p>
            <w:pPr>
              <w:spacing w:after="0"/>
              <w:ind w:left="0"/>
              <w:jc w:val="left"/>
            </w:pPr>
            <w:r>
              <w:rPr>
                <w:rFonts w:ascii="Arial"/>
                <w:b w:val="false"/>
                <w:i/>
                <w:color w:val="000000"/>
                <w:sz w:val="15"/>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bookmarkEnd w:id="6547"/>
        </w:tc>
        <w:tc>
          <w:tcPr>
            <w:tcW w:w="1417" w:type="dxa"/>
            <w:tcBorders>
              <w:top w:val="outset" w:color="000000" w:sz="8"/>
              <w:left w:val="outset" w:color="000000" w:sz="8"/>
              <w:bottom w:val="outset" w:color="000000" w:sz="8"/>
              <w:right w:val="outset" w:color="000000" w:sz="8"/>
            </w:tcBorders>
            <w:vAlign w:val="center"/>
          </w:tcPr>
          <w:bookmarkStart w:name="6550" w:id="6548"/>
          <w:p>
            <w:pPr>
              <w:spacing w:after="0"/>
              <w:ind w:left="0"/>
              <w:jc w:val="center"/>
            </w:pPr>
            <w:r>
              <w:rPr>
                <w:rFonts w:ascii="Arial"/>
                <w:b w:val="false"/>
                <w:i/>
                <w:color w:val="000000"/>
                <w:sz w:val="15"/>
              </w:rPr>
              <w:t>17965,20</w:t>
            </w:r>
          </w:p>
          <w:bookmarkEnd w:id="6548"/>
        </w:tc>
        <w:tc>
          <w:tcPr>
            <w:tcW w:w="1417" w:type="dxa"/>
            <w:tcBorders>
              <w:top w:val="outset" w:color="000000" w:sz="8"/>
              <w:left w:val="outset" w:color="000000" w:sz="8"/>
              <w:bottom w:val="outset" w:color="000000" w:sz="8"/>
              <w:right w:val="outset" w:color="000000" w:sz="8"/>
            </w:tcBorders>
            <w:vAlign w:val="center"/>
          </w:tcPr>
          <w:bookmarkStart w:name="6551" w:id="6549"/>
          <w:p>
            <w:pPr>
              <w:spacing w:after="0"/>
              <w:ind w:left="0"/>
              <w:jc w:val="center"/>
            </w:pPr>
            <w:r>
              <w:rPr>
                <w:rFonts w:ascii="Arial"/>
                <w:b w:val="false"/>
                <w:i/>
                <w:color w:val="000000"/>
                <w:sz w:val="15"/>
              </w:rPr>
              <w:t>17965,20</w:t>
            </w:r>
          </w:p>
          <w:bookmarkEnd w:id="6549"/>
        </w:tc>
        <w:tc>
          <w:tcPr>
            <w:tcW w:w="1306" w:type="dxa"/>
            <w:tcBorders>
              <w:top w:val="outset" w:color="000000" w:sz="8"/>
              <w:left w:val="outset" w:color="000000" w:sz="8"/>
              <w:bottom w:val="outset" w:color="000000" w:sz="8"/>
              <w:right w:val="outset" w:color="000000" w:sz="8"/>
            </w:tcBorders>
            <w:vAlign w:val="center"/>
          </w:tcPr>
          <w:bookmarkStart w:name="6552" w:id="6550"/>
          <w:p>
            <w:pPr>
              <w:spacing w:after="0"/>
              <w:ind w:left="0"/>
              <w:jc w:val="center"/>
            </w:pPr>
            <w:r>
              <w:rPr>
                <w:rFonts w:ascii="Arial"/>
                <w:b w:val="false"/>
                <w:i/>
                <w:color w:val="000000"/>
                <w:sz w:val="15"/>
              </w:rPr>
              <w:t>13731,70</w:t>
            </w:r>
          </w:p>
          <w:bookmarkEnd w:id="6550"/>
        </w:tc>
        <w:tc>
          <w:tcPr>
            <w:tcW w:w="1194" w:type="dxa"/>
            <w:tcBorders>
              <w:top w:val="outset" w:color="000000" w:sz="8"/>
              <w:left w:val="outset" w:color="000000" w:sz="8"/>
              <w:bottom w:val="outset" w:color="000000" w:sz="8"/>
              <w:right w:val="outset" w:color="000000" w:sz="8"/>
            </w:tcBorders>
            <w:vAlign w:val="center"/>
          </w:tcPr>
          <w:bookmarkStart w:name="6553" w:id="6551"/>
          <w:p>
            <w:pPr>
              <w:spacing w:after="0"/>
              <w:ind w:left="0"/>
              <w:jc w:val="center"/>
            </w:pPr>
            <w:r>
              <w:rPr>
                <w:rFonts w:ascii="Arial"/>
                <w:b w:val="false"/>
                <w:i/>
                <w:color w:val="000000"/>
                <w:sz w:val="15"/>
              </w:rPr>
              <w:t>391,30</w:t>
            </w:r>
          </w:p>
          <w:bookmarkEnd w:id="6551"/>
        </w:tc>
        <w:tc>
          <w:tcPr>
            <w:tcW w:w="1417" w:type="dxa"/>
            <w:tcBorders>
              <w:top w:val="outset" w:color="000000" w:sz="8"/>
              <w:left w:val="outset" w:color="000000" w:sz="8"/>
              <w:bottom w:val="outset" w:color="000000" w:sz="8"/>
              <w:right w:val="outset" w:color="000000" w:sz="8"/>
            </w:tcBorders>
            <w:vAlign w:val="center"/>
          </w:tcPr>
          <w:bookmarkStart w:name="6554" w:id="6552"/>
          <w:p>
            <w:pPr>
              <w:spacing w:after="0"/>
              <w:ind w:left="0"/>
              <w:jc w:val="center"/>
            </w:pPr>
            <w:r>
              <w:rPr>
                <w:rFonts w:ascii="Arial"/>
                <w:b w:val="false"/>
                <w:i w:val="false"/>
                <w:color w:val="000000"/>
                <w:sz w:val="15"/>
              </w:rPr>
              <w:t xml:space="preserve"> </w:t>
            </w:r>
          </w:p>
          <w:bookmarkEnd w:id="6552"/>
        </w:tc>
        <w:tc>
          <w:tcPr>
            <w:tcW w:w="1417" w:type="dxa"/>
            <w:tcBorders>
              <w:top w:val="outset" w:color="000000" w:sz="8"/>
              <w:left w:val="outset" w:color="000000" w:sz="8"/>
              <w:bottom w:val="outset" w:color="000000" w:sz="8"/>
              <w:right w:val="outset" w:color="000000" w:sz="8"/>
            </w:tcBorders>
            <w:vAlign w:val="center"/>
          </w:tcPr>
          <w:bookmarkStart w:name="6555" w:id="6553"/>
          <w:p>
            <w:pPr>
              <w:spacing w:after="0"/>
              <w:ind w:left="0"/>
              <w:jc w:val="center"/>
            </w:pPr>
            <w:r>
              <w:rPr>
                <w:rFonts w:ascii="Arial"/>
                <w:b w:val="false"/>
                <w:i/>
                <w:color w:val="000000"/>
                <w:sz w:val="15"/>
              </w:rPr>
              <w:t>1259,10</w:t>
            </w:r>
          </w:p>
          <w:bookmarkEnd w:id="6553"/>
        </w:tc>
        <w:tc>
          <w:tcPr>
            <w:tcW w:w="1194" w:type="dxa"/>
            <w:tcBorders>
              <w:top w:val="outset" w:color="000000" w:sz="8"/>
              <w:left w:val="outset" w:color="000000" w:sz="8"/>
              <w:bottom w:val="outset" w:color="000000" w:sz="8"/>
              <w:right w:val="outset" w:color="000000" w:sz="8"/>
            </w:tcBorders>
            <w:vAlign w:val="center"/>
          </w:tcPr>
          <w:bookmarkStart w:name="6556" w:id="6554"/>
          <w:p>
            <w:pPr>
              <w:spacing w:after="0"/>
              <w:ind w:left="0"/>
              <w:jc w:val="center"/>
            </w:pPr>
            <w:r>
              <w:rPr>
                <w:rFonts w:ascii="Arial"/>
                <w:b w:val="false"/>
                <w:i w:val="false"/>
                <w:color w:val="000000"/>
                <w:sz w:val="15"/>
              </w:rPr>
              <w:t xml:space="preserve"> </w:t>
            </w:r>
          </w:p>
          <w:bookmarkEnd w:id="6554"/>
        </w:tc>
        <w:tc>
          <w:tcPr>
            <w:tcW w:w="1083" w:type="dxa"/>
            <w:tcBorders>
              <w:top w:val="outset" w:color="000000" w:sz="8"/>
              <w:left w:val="outset" w:color="000000" w:sz="8"/>
              <w:bottom w:val="outset" w:color="000000" w:sz="8"/>
              <w:right w:val="outset" w:color="000000" w:sz="8"/>
            </w:tcBorders>
            <w:vAlign w:val="center"/>
          </w:tcPr>
          <w:bookmarkStart w:name="6557" w:id="6555"/>
          <w:p>
            <w:pPr>
              <w:spacing w:after="0"/>
              <w:ind w:left="0"/>
              <w:jc w:val="center"/>
            </w:pPr>
            <w:r>
              <w:rPr>
                <w:rFonts w:ascii="Arial"/>
                <w:b w:val="false"/>
                <w:i w:val="false"/>
                <w:color w:val="000000"/>
                <w:sz w:val="15"/>
              </w:rPr>
              <w:t xml:space="preserve"> </w:t>
            </w:r>
          </w:p>
          <w:bookmarkEnd w:id="6555"/>
        </w:tc>
        <w:tc>
          <w:tcPr>
            <w:tcW w:w="1083" w:type="dxa"/>
            <w:tcBorders>
              <w:top w:val="outset" w:color="000000" w:sz="8"/>
              <w:left w:val="outset" w:color="000000" w:sz="8"/>
              <w:bottom w:val="outset" w:color="000000" w:sz="8"/>
              <w:right w:val="outset" w:color="000000" w:sz="8"/>
            </w:tcBorders>
            <w:vAlign w:val="center"/>
          </w:tcPr>
          <w:bookmarkStart w:name="6558" w:id="6556"/>
          <w:p>
            <w:pPr>
              <w:spacing w:after="0"/>
              <w:ind w:left="0"/>
              <w:jc w:val="center"/>
            </w:pPr>
            <w:r>
              <w:rPr>
                <w:rFonts w:ascii="Arial"/>
                <w:b w:val="false"/>
                <w:i w:val="false"/>
                <w:color w:val="000000"/>
                <w:sz w:val="15"/>
              </w:rPr>
              <w:t xml:space="preserve"> </w:t>
            </w:r>
          </w:p>
          <w:bookmarkEnd w:id="6556"/>
        </w:tc>
        <w:tc>
          <w:tcPr>
            <w:tcW w:w="1417" w:type="dxa"/>
            <w:tcBorders>
              <w:top w:val="outset" w:color="000000" w:sz="8"/>
              <w:left w:val="outset" w:color="000000" w:sz="8"/>
              <w:bottom w:val="outset" w:color="000000" w:sz="8"/>
              <w:right w:val="outset" w:color="000000" w:sz="8"/>
            </w:tcBorders>
            <w:vAlign w:val="center"/>
          </w:tcPr>
          <w:bookmarkStart w:name="6559" w:id="6557"/>
          <w:p>
            <w:pPr>
              <w:spacing w:after="0"/>
              <w:ind w:left="0"/>
              <w:jc w:val="center"/>
            </w:pPr>
            <w:r>
              <w:rPr>
                <w:rFonts w:ascii="Arial"/>
                <w:b w:val="false"/>
                <w:i/>
                <w:color w:val="000000"/>
                <w:sz w:val="15"/>
              </w:rPr>
              <w:t>1259,10</w:t>
            </w:r>
          </w:p>
          <w:bookmarkEnd w:id="6557"/>
        </w:tc>
        <w:tc>
          <w:tcPr>
            <w:tcW w:w="1417" w:type="dxa"/>
            <w:tcBorders>
              <w:top w:val="outset" w:color="000000" w:sz="8"/>
              <w:left w:val="outset" w:color="000000" w:sz="8"/>
              <w:bottom w:val="outset" w:color="000000" w:sz="8"/>
              <w:right w:val="outset" w:color="000000" w:sz="8"/>
            </w:tcBorders>
            <w:vAlign w:val="center"/>
          </w:tcPr>
          <w:bookmarkStart w:name="6560" w:id="6558"/>
          <w:p>
            <w:pPr>
              <w:spacing w:after="0"/>
              <w:ind w:left="0"/>
              <w:jc w:val="center"/>
            </w:pPr>
            <w:r>
              <w:rPr>
                <w:rFonts w:ascii="Arial"/>
                <w:b w:val="false"/>
                <w:i/>
                <w:color w:val="000000"/>
                <w:sz w:val="15"/>
              </w:rPr>
              <w:t>1259,10</w:t>
            </w:r>
          </w:p>
          <w:bookmarkEnd w:id="6558"/>
        </w:tc>
        <w:tc>
          <w:tcPr>
            <w:tcW w:w="1417" w:type="dxa"/>
            <w:tcBorders>
              <w:top w:val="outset" w:color="000000" w:sz="8"/>
              <w:left w:val="outset" w:color="000000" w:sz="8"/>
              <w:bottom w:val="outset" w:color="000000" w:sz="8"/>
              <w:right w:val="outset" w:color="000000" w:sz="8"/>
            </w:tcBorders>
            <w:vAlign w:val="center"/>
          </w:tcPr>
          <w:bookmarkStart w:name="6561" w:id="6559"/>
          <w:p>
            <w:pPr>
              <w:spacing w:after="0"/>
              <w:ind w:left="0"/>
              <w:jc w:val="center"/>
            </w:pPr>
            <w:r>
              <w:rPr>
                <w:rFonts w:ascii="Arial"/>
                <w:b w:val="false"/>
                <w:i/>
                <w:color w:val="000000"/>
                <w:sz w:val="15"/>
              </w:rPr>
              <w:t>19224,30</w:t>
            </w:r>
          </w:p>
          <w:bookmarkEnd w:id="65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562" w:id="6560"/>
          <w:p>
            <w:pPr>
              <w:spacing w:after="0"/>
              <w:ind w:left="0"/>
              <w:jc w:val="center"/>
            </w:pPr>
            <w:r>
              <w:rPr>
                <w:rFonts w:ascii="Arial"/>
                <w:b w:val="false"/>
                <w:i w:val="false"/>
                <w:color w:val="000000"/>
                <w:sz w:val="15"/>
              </w:rPr>
              <w:t>4013120</w:t>
            </w:r>
          </w:p>
          <w:bookmarkEnd w:id="6560"/>
        </w:tc>
        <w:tc>
          <w:tcPr>
            <w:tcW w:w="805" w:type="dxa"/>
            <w:tcBorders>
              <w:top w:val="outset" w:color="000000" w:sz="8"/>
              <w:left w:val="outset" w:color="000000" w:sz="8"/>
              <w:bottom w:val="outset" w:color="000000" w:sz="8"/>
              <w:right w:val="outset" w:color="000000" w:sz="8"/>
            </w:tcBorders>
            <w:vAlign w:val="center"/>
          </w:tcPr>
          <w:bookmarkStart w:name="6563" w:id="6561"/>
          <w:p>
            <w:pPr>
              <w:spacing w:after="0"/>
              <w:ind w:left="0"/>
              <w:jc w:val="center"/>
            </w:pPr>
            <w:r>
              <w:rPr>
                <w:rFonts w:ascii="Arial"/>
                <w:b w:val="false"/>
                <w:i w:val="false"/>
                <w:color w:val="000000"/>
                <w:sz w:val="15"/>
              </w:rPr>
              <w:t>3120</w:t>
            </w:r>
          </w:p>
          <w:bookmarkEnd w:id="6561"/>
        </w:tc>
        <w:tc>
          <w:tcPr>
            <w:tcW w:w="805" w:type="dxa"/>
            <w:tcBorders>
              <w:top w:val="outset" w:color="000000" w:sz="8"/>
              <w:left w:val="outset" w:color="000000" w:sz="8"/>
              <w:bottom w:val="outset" w:color="000000" w:sz="8"/>
              <w:right w:val="outset" w:color="000000" w:sz="8"/>
            </w:tcBorders>
            <w:vAlign w:val="center"/>
          </w:tcPr>
          <w:bookmarkStart w:name="6564" w:id="6562"/>
          <w:p>
            <w:pPr>
              <w:spacing w:after="0"/>
              <w:ind w:left="0"/>
              <w:jc w:val="center"/>
            </w:pPr>
            <w:r>
              <w:rPr>
                <w:rFonts w:ascii="Arial"/>
                <w:b w:val="false"/>
                <w:i w:val="false"/>
                <w:color w:val="000000"/>
                <w:sz w:val="15"/>
              </w:rPr>
              <w:t xml:space="preserve"> </w:t>
            </w:r>
          </w:p>
          <w:bookmarkEnd w:id="6562"/>
        </w:tc>
        <w:tc>
          <w:tcPr>
            <w:tcW w:w="649" w:type="dxa"/>
            <w:tcBorders>
              <w:top w:val="outset" w:color="000000" w:sz="8"/>
              <w:left w:val="outset" w:color="000000" w:sz="8"/>
              <w:bottom w:val="outset" w:color="000000" w:sz="8"/>
              <w:right w:val="outset" w:color="000000" w:sz="8"/>
            </w:tcBorders>
            <w:vAlign w:val="center"/>
          </w:tcPr>
          <w:bookmarkStart w:name="6565" w:id="6563"/>
          <w:p>
            <w:pPr>
              <w:spacing w:after="0"/>
              <w:ind w:left="0"/>
              <w:jc w:val="left"/>
            </w:pPr>
            <w:r>
              <w:rPr>
                <w:rFonts w:ascii="Arial"/>
                <w:b w:val="false"/>
                <w:i w:val="false"/>
                <w:color w:val="000000"/>
                <w:sz w:val="15"/>
              </w:rPr>
              <w:t>Здійснення соціальної роботи з вразливими категоріями населення</w:t>
            </w:r>
          </w:p>
          <w:bookmarkEnd w:id="6563"/>
        </w:tc>
        <w:tc>
          <w:tcPr>
            <w:tcW w:w="1417" w:type="dxa"/>
            <w:tcBorders>
              <w:top w:val="outset" w:color="000000" w:sz="8"/>
              <w:left w:val="outset" w:color="000000" w:sz="8"/>
              <w:bottom w:val="outset" w:color="000000" w:sz="8"/>
              <w:right w:val="outset" w:color="000000" w:sz="8"/>
            </w:tcBorders>
            <w:vAlign w:val="center"/>
          </w:tcPr>
          <w:bookmarkStart w:name="6566" w:id="6564"/>
          <w:p>
            <w:pPr>
              <w:spacing w:after="0"/>
              <w:ind w:left="0"/>
              <w:jc w:val="center"/>
            </w:pPr>
            <w:r>
              <w:rPr>
                <w:rFonts w:ascii="Arial"/>
                <w:b w:val="false"/>
                <w:i w:val="false"/>
                <w:color w:val="000000"/>
                <w:sz w:val="15"/>
              </w:rPr>
              <w:t>4005,80</w:t>
            </w:r>
          </w:p>
          <w:bookmarkEnd w:id="6564"/>
        </w:tc>
        <w:tc>
          <w:tcPr>
            <w:tcW w:w="1417" w:type="dxa"/>
            <w:tcBorders>
              <w:top w:val="outset" w:color="000000" w:sz="8"/>
              <w:left w:val="outset" w:color="000000" w:sz="8"/>
              <w:bottom w:val="outset" w:color="000000" w:sz="8"/>
              <w:right w:val="outset" w:color="000000" w:sz="8"/>
            </w:tcBorders>
            <w:vAlign w:val="center"/>
          </w:tcPr>
          <w:bookmarkStart w:name="6567" w:id="6565"/>
          <w:p>
            <w:pPr>
              <w:spacing w:after="0"/>
              <w:ind w:left="0"/>
              <w:jc w:val="center"/>
            </w:pPr>
            <w:r>
              <w:rPr>
                <w:rFonts w:ascii="Arial"/>
                <w:b w:val="false"/>
                <w:i w:val="false"/>
                <w:color w:val="000000"/>
                <w:sz w:val="15"/>
              </w:rPr>
              <w:t>4005,80</w:t>
            </w:r>
          </w:p>
          <w:bookmarkEnd w:id="6565"/>
        </w:tc>
        <w:tc>
          <w:tcPr>
            <w:tcW w:w="1306" w:type="dxa"/>
            <w:tcBorders>
              <w:top w:val="outset" w:color="000000" w:sz="8"/>
              <w:left w:val="outset" w:color="000000" w:sz="8"/>
              <w:bottom w:val="outset" w:color="000000" w:sz="8"/>
              <w:right w:val="outset" w:color="000000" w:sz="8"/>
            </w:tcBorders>
            <w:vAlign w:val="center"/>
          </w:tcPr>
          <w:bookmarkStart w:name="6568" w:id="6566"/>
          <w:p>
            <w:pPr>
              <w:spacing w:after="0"/>
              <w:ind w:left="0"/>
              <w:jc w:val="center"/>
            </w:pPr>
            <w:r>
              <w:rPr>
                <w:rFonts w:ascii="Arial"/>
                <w:b w:val="false"/>
                <w:i w:val="false"/>
                <w:color w:val="000000"/>
                <w:sz w:val="15"/>
              </w:rPr>
              <w:t>2850,00</w:t>
            </w:r>
          </w:p>
          <w:bookmarkEnd w:id="6566"/>
        </w:tc>
        <w:tc>
          <w:tcPr>
            <w:tcW w:w="1194" w:type="dxa"/>
            <w:tcBorders>
              <w:top w:val="outset" w:color="000000" w:sz="8"/>
              <w:left w:val="outset" w:color="000000" w:sz="8"/>
              <w:bottom w:val="outset" w:color="000000" w:sz="8"/>
              <w:right w:val="outset" w:color="000000" w:sz="8"/>
            </w:tcBorders>
            <w:vAlign w:val="center"/>
          </w:tcPr>
          <w:bookmarkStart w:name="6569" w:id="6567"/>
          <w:p>
            <w:pPr>
              <w:spacing w:after="0"/>
              <w:ind w:left="0"/>
              <w:jc w:val="center"/>
            </w:pPr>
            <w:r>
              <w:rPr>
                <w:rFonts w:ascii="Arial"/>
                <w:b w:val="false"/>
                <w:i w:val="false"/>
                <w:color w:val="000000"/>
                <w:sz w:val="15"/>
              </w:rPr>
              <w:t>102,80</w:t>
            </w:r>
          </w:p>
          <w:bookmarkEnd w:id="6567"/>
        </w:tc>
        <w:tc>
          <w:tcPr>
            <w:tcW w:w="1417" w:type="dxa"/>
            <w:tcBorders>
              <w:top w:val="outset" w:color="000000" w:sz="8"/>
              <w:left w:val="outset" w:color="000000" w:sz="8"/>
              <w:bottom w:val="outset" w:color="000000" w:sz="8"/>
              <w:right w:val="outset" w:color="000000" w:sz="8"/>
            </w:tcBorders>
            <w:vAlign w:val="center"/>
          </w:tcPr>
          <w:bookmarkStart w:name="6570" w:id="6568"/>
          <w:p>
            <w:pPr>
              <w:spacing w:after="0"/>
              <w:ind w:left="0"/>
              <w:jc w:val="center"/>
            </w:pPr>
            <w:r>
              <w:rPr>
                <w:rFonts w:ascii="Arial"/>
                <w:b w:val="false"/>
                <w:i w:val="false"/>
                <w:color w:val="000000"/>
                <w:sz w:val="15"/>
              </w:rPr>
              <w:t xml:space="preserve"> </w:t>
            </w:r>
          </w:p>
          <w:bookmarkEnd w:id="6568"/>
        </w:tc>
        <w:tc>
          <w:tcPr>
            <w:tcW w:w="1417" w:type="dxa"/>
            <w:tcBorders>
              <w:top w:val="outset" w:color="000000" w:sz="8"/>
              <w:left w:val="outset" w:color="000000" w:sz="8"/>
              <w:bottom w:val="outset" w:color="000000" w:sz="8"/>
              <w:right w:val="outset" w:color="000000" w:sz="8"/>
            </w:tcBorders>
            <w:vAlign w:val="center"/>
          </w:tcPr>
          <w:bookmarkStart w:name="6571" w:id="6569"/>
          <w:p>
            <w:pPr>
              <w:spacing w:after="0"/>
              <w:ind w:left="0"/>
              <w:jc w:val="center"/>
            </w:pPr>
            <w:r>
              <w:rPr>
                <w:rFonts w:ascii="Arial"/>
                <w:b w:val="false"/>
                <w:i w:val="false"/>
                <w:color w:val="000000"/>
                <w:sz w:val="15"/>
              </w:rPr>
              <w:t xml:space="preserve"> </w:t>
            </w:r>
          </w:p>
          <w:bookmarkEnd w:id="6569"/>
        </w:tc>
        <w:tc>
          <w:tcPr>
            <w:tcW w:w="1194" w:type="dxa"/>
            <w:tcBorders>
              <w:top w:val="outset" w:color="000000" w:sz="8"/>
              <w:left w:val="outset" w:color="000000" w:sz="8"/>
              <w:bottom w:val="outset" w:color="000000" w:sz="8"/>
              <w:right w:val="outset" w:color="000000" w:sz="8"/>
            </w:tcBorders>
            <w:vAlign w:val="center"/>
          </w:tcPr>
          <w:bookmarkStart w:name="6572" w:id="6570"/>
          <w:p>
            <w:pPr>
              <w:spacing w:after="0"/>
              <w:ind w:left="0"/>
              <w:jc w:val="center"/>
            </w:pPr>
            <w:r>
              <w:rPr>
                <w:rFonts w:ascii="Arial"/>
                <w:b w:val="false"/>
                <w:i w:val="false"/>
                <w:color w:val="000000"/>
                <w:sz w:val="15"/>
              </w:rPr>
              <w:t xml:space="preserve"> </w:t>
            </w:r>
          </w:p>
          <w:bookmarkEnd w:id="6570"/>
        </w:tc>
        <w:tc>
          <w:tcPr>
            <w:tcW w:w="1083" w:type="dxa"/>
            <w:tcBorders>
              <w:top w:val="outset" w:color="000000" w:sz="8"/>
              <w:left w:val="outset" w:color="000000" w:sz="8"/>
              <w:bottom w:val="outset" w:color="000000" w:sz="8"/>
              <w:right w:val="outset" w:color="000000" w:sz="8"/>
            </w:tcBorders>
            <w:vAlign w:val="center"/>
          </w:tcPr>
          <w:bookmarkStart w:name="6573" w:id="6571"/>
          <w:p>
            <w:pPr>
              <w:spacing w:after="0"/>
              <w:ind w:left="0"/>
              <w:jc w:val="center"/>
            </w:pPr>
            <w:r>
              <w:rPr>
                <w:rFonts w:ascii="Arial"/>
                <w:b w:val="false"/>
                <w:i w:val="false"/>
                <w:color w:val="000000"/>
                <w:sz w:val="15"/>
              </w:rPr>
              <w:t xml:space="preserve"> </w:t>
            </w:r>
          </w:p>
          <w:bookmarkEnd w:id="6571"/>
        </w:tc>
        <w:tc>
          <w:tcPr>
            <w:tcW w:w="1083" w:type="dxa"/>
            <w:tcBorders>
              <w:top w:val="outset" w:color="000000" w:sz="8"/>
              <w:left w:val="outset" w:color="000000" w:sz="8"/>
              <w:bottom w:val="outset" w:color="000000" w:sz="8"/>
              <w:right w:val="outset" w:color="000000" w:sz="8"/>
            </w:tcBorders>
            <w:vAlign w:val="center"/>
          </w:tcPr>
          <w:bookmarkStart w:name="6574" w:id="6572"/>
          <w:p>
            <w:pPr>
              <w:spacing w:after="0"/>
              <w:ind w:left="0"/>
              <w:jc w:val="center"/>
            </w:pPr>
            <w:r>
              <w:rPr>
                <w:rFonts w:ascii="Arial"/>
                <w:b w:val="false"/>
                <w:i w:val="false"/>
                <w:color w:val="000000"/>
                <w:sz w:val="15"/>
              </w:rPr>
              <w:t xml:space="preserve"> </w:t>
            </w:r>
          </w:p>
          <w:bookmarkEnd w:id="6572"/>
        </w:tc>
        <w:tc>
          <w:tcPr>
            <w:tcW w:w="1417" w:type="dxa"/>
            <w:tcBorders>
              <w:top w:val="outset" w:color="000000" w:sz="8"/>
              <w:left w:val="outset" w:color="000000" w:sz="8"/>
              <w:bottom w:val="outset" w:color="000000" w:sz="8"/>
              <w:right w:val="outset" w:color="000000" w:sz="8"/>
            </w:tcBorders>
            <w:vAlign w:val="center"/>
          </w:tcPr>
          <w:bookmarkStart w:name="6575" w:id="6573"/>
          <w:p>
            <w:pPr>
              <w:spacing w:after="0"/>
              <w:ind w:left="0"/>
              <w:jc w:val="center"/>
            </w:pPr>
            <w:r>
              <w:rPr>
                <w:rFonts w:ascii="Arial"/>
                <w:b w:val="false"/>
                <w:i w:val="false"/>
                <w:color w:val="000000"/>
                <w:sz w:val="15"/>
              </w:rPr>
              <w:t xml:space="preserve"> </w:t>
            </w:r>
          </w:p>
          <w:bookmarkEnd w:id="6573"/>
        </w:tc>
        <w:tc>
          <w:tcPr>
            <w:tcW w:w="1417" w:type="dxa"/>
            <w:tcBorders>
              <w:top w:val="outset" w:color="000000" w:sz="8"/>
              <w:left w:val="outset" w:color="000000" w:sz="8"/>
              <w:bottom w:val="outset" w:color="000000" w:sz="8"/>
              <w:right w:val="outset" w:color="000000" w:sz="8"/>
            </w:tcBorders>
            <w:vAlign w:val="center"/>
          </w:tcPr>
          <w:bookmarkStart w:name="6576" w:id="6574"/>
          <w:p>
            <w:pPr>
              <w:spacing w:after="0"/>
              <w:ind w:left="0"/>
              <w:jc w:val="center"/>
            </w:pPr>
            <w:r>
              <w:rPr>
                <w:rFonts w:ascii="Arial"/>
                <w:b w:val="false"/>
                <w:i w:val="false"/>
                <w:color w:val="000000"/>
                <w:sz w:val="15"/>
              </w:rPr>
              <w:t xml:space="preserve"> </w:t>
            </w:r>
          </w:p>
          <w:bookmarkEnd w:id="6574"/>
        </w:tc>
        <w:tc>
          <w:tcPr>
            <w:tcW w:w="1417" w:type="dxa"/>
            <w:tcBorders>
              <w:top w:val="outset" w:color="000000" w:sz="8"/>
              <w:left w:val="outset" w:color="000000" w:sz="8"/>
              <w:bottom w:val="outset" w:color="000000" w:sz="8"/>
              <w:right w:val="outset" w:color="000000" w:sz="8"/>
            </w:tcBorders>
            <w:vAlign w:val="center"/>
          </w:tcPr>
          <w:bookmarkStart w:name="6577" w:id="6575"/>
          <w:p>
            <w:pPr>
              <w:spacing w:after="0"/>
              <w:ind w:left="0"/>
              <w:jc w:val="center"/>
            </w:pPr>
            <w:r>
              <w:rPr>
                <w:rFonts w:ascii="Arial"/>
                <w:b w:val="false"/>
                <w:i w:val="false"/>
                <w:color w:val="000000"/>
                <w:sz w:val="15"/>
              </w:rPr>
              <w:t>4005,80</w:t>
            </w:r>
          </w:p>
          <w:bookmarkEnd w:id="65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578" w:id="6576"/>
          <w:p>
            <w:pPr>
              <w:spacing w:after="0"/>
              <w:ind w:left="0"/>
              <w:jc w:val="center"/>
            </w:pPr>
            <w:r>
              <w:rPr>
                <w:rFonts w:ascii="Arial"/>
                <w:b w:val="false"/>
                <w:i/>
                <w:color w:val="000000"/>
                <w:sz w:val="15"/>
              </w:rPr>
              <w:t>4013121</w:t>
            </w:r>
          </w:p>
          <w:bookmarkEnd w:id="6576"/>
        </w:tc>
        <w:tc>
          <w:tcPr>
            <w:tcW w:w="805" w:type="dxa"/>
            <w:tcBorders>
              <w:top w:val="outset" w:color="000000" w:sz="8"/>
              <w:left w:val="outset" w:color="000000" w:sz="8"/>
              <w:bottom w:val="outset" w:color="000000" w:sz="8"/>
              <w:right w:val="outset" w:color="000000" w:sz="8"/>
            </w:tcBorders>
            <w:vAlign w:val="center"/>
          </w:tcPr>
          <w:bookmarkStart w:name="6579" w:id="6577"/>
          <w:p>
            <w:pPr>
              <w:spacing w:after="0"/>
              <w:ind w:left="0"/>
              <w:jc w:val="center"/>
            </w:pPr>
            <w:r>
              <w:rPr>
                <w:rFonts w:ascii="Arial"/>
                <w:b w:val="false"/>
                <w:i/>
                <w:color w:val="000000"/>
                <w:sz w:val="15"/>
              </w:rPr>
              <w:t>3121</w:t>
            </w:r>
          </w:p>
          <w:bookmarkEnd w:id="6577"/>
        </w:tc>
        <w:tc>
          <w:tcPr>
            <w:tcW w:w="805" w:type="dxa"/>
            <w:tcBorders>
              <w:top w:val="outset" w:color="000000" w:sz="8"/>
              <w:left w:val="outset" w:color="000000" w:sz="8"/>
              <w:bottom w:val="outset" w:color="000000" w:sz="8"/>
              <w:right w:val="outset" w:color="000000" w:sz="8"/>
            </w:tcBorders>
            <w:vAlign w:val="center"/>
          </w:tcPr>
          <w:bookmarkStart w:name="6580" w:id="6578"/>
          <w:p>
            <w:pPr>
              <w:spacing w:after="0"/>
              <w:ind w:left="0"/>
              <w:jc w:val="center"/>
            </w:pPr>
            <w:r>
              <w:rPr>
                <w:rFonts w:ascii="Arial"/>
                <w:b w:val="false"/>
                <w:i/>
                <w:color w:val="000000"/>
                <w:sz w:val="15"/>
              </w:rPr>
              <w:t>1040</w:t>
            </w:r>
          </w:p>
          <w:bookmarkEnd w:id="6578"/>
        </w:tc>
        <w:tc>
          <w:tcPr>
            <w:tcW w:w="649" w:type="dxa"/>
            <w:tcBorders>
              <w:top w:val="outset" w:color="000000" w:sz="8"/>
              <w:left w:val="outset" w:color="000000" w:sz="8"/>
              <w:bottom w:val="outset" w:color="000000" w:sz="8"/>
              <w:right w:val="outset" w:color="000000" w:sz="8"/>
            </w:tcBorders>
            <w:vAlign w:val="center"/>
          </w:tcPr>
          <w:bookmarkStart w:name="6581" w:id="6579"/>
          <w:p>
            <w:pPr>
              <w:spacing w:after="0"/>
              <w:ind w:left="0"/>
              <w:jc w:val="left"/>
            </w:pPr>
            <w:r>
              <w:rPr>
                <w:rFonts w:ascii="Arial"/>
                <w:b w:val="false"/>
                <w:i/>
                <w:color w:val="000000"/>
                <w:sz w:val="15"/>
              </w:rPr>
              <w:t>Утримання та забезпечення діяльності центрів соціальних служб для сім'ї, дітей та молоді</w:t>
            </w:r>
          </w:p>
          <w:bookmarkEnd w:id="6579"/>
        </w:tc>
        <w:tc>
          <w:tcPr>
            <w:tcW w:w="1417" w:type="dxa"/>
            <w:tcBorders>
              <w:top w:val="outset" w:color="000000" w:sz="8"/>
              <w:left w:val="outset" w:color="000000" w:sz="8"/>
              <w:bottom w:val="outset" w:color="000000" w:sz="8"/>
              <w:right w:val="outset" w:color="000000" w:sz="8"/>
            </w:tcBorders>
            <w:vAlign w:val="center"/>
          </w:tcPr>
          <w:bookmarkStart w:name="6582" w:id="6580"/>
          <w:p>
            <w:pPr>
              <w:spacing w:after="0"/>
              <w:ind w:left="0"/>
              <w:jc w:val="center"/>
            </w:pPr>
            <w:r>
              <w:rPr>
                <w:rFonts w:ascii="Arial"/>
                <w:b w:val="false"/>
                <w:i/>
                <w:color w:val="000000"/>
                <w:sz w:val="15"/>
              </w:rPr>
              <w:t>3859,80</w:t>
            </w:r>
          </w:p>
          <w:bookmarkEnd w:id="6580"/>
        </w:tc>
        <w:tc>
          <w:tcPr>
            <w:tcW w:w="1417" w:type="dxa"/>
            <w:tcBorders>
              <w:top w:val="outset" w:color="000000" w:sz="8"/>
              <w:left w:val="outset" w:color="000000" w:sz="8"/>
              <w:bottom w:val="outset" w:color="000000" w:sz="8"/>
              <w:right w:val="outset" w:color="000000" w:sz="8"/>
            </w:tcBorders>
            <w:vAlign w:val="center"/>
          </w:tcPr>
          <w:bookmarkStart w:name="6583" w:id="6581"/>
          <w:p>
            <w:pPr>
              <w:spacing w:after="0"/>
              <w:ind w:left="0"/>
              <w:jc w:val="center"/>
            </w:pPr>
            <w:r>
              <w:rPr>
                <w:rFonts w:ascii="Arial"/>
                <w:b w:val="false"/>
                <w:i/>
                <w:color w:val="000000"/>
                <w:sz w:val="15"/>
              </w:rPr>
              <w:t>3859,80</w:t>
            </w:r>
          </w:p>
          <w:bookmarkEnd w:id="6581"/>
        </w:tc>
        <w:tc>
          <w:tcPr>
            <w:tcW w:w="1306" w:type="dxa"/>
            <w:tcBorders>
              <w:top w:val="outset" w:color="000000" w:sz="8"/>
              <w:left w:val="outset" w:color="000000" w:sz="8"/>
              <w:bottom w:val="outset" w:color="000000" w:sz="8"/>
              <w:right w:val="outset" w:color="000000" w:sz="8"/>
            </w:tcBorders>
            <w:vAlign w:val="center"/>
          </w:tcPr>
          <w:bookmarkStart w:name="6584" w:id="6582"/>
          <w:p>
            <w:pPr>
              <w:spacing w:after="0"/>
              <w:ind w:left="0"/>
              <w:jc w:val="center"/>
            </w:pPr>
            <w:r>
              <w:rPr>
                <w:rFonts w:ascii="Arial"/>
                <w:b w:val="false"/>
                <w:i/>
                <w:color w:val="000000"/>
                <w:sz w:val="15"/>
              </w:rPr>
              <w:t>2850,00</w:t>
            </w:r>
          </w:p>
          <w:bookmarkEnd w:id="6582"/>
        </w:tc>
        <w:tc>
          <w:tcPr>
            <w:tcW w:w="1194" w:type="dxa"/>
            <w:tcBorders>
              <w:top w:val="outset" w:color="000000" w:sz="8"/>
              <w:left w:val="outset" w:color="000000" w:sz="8"/>
              <w:bottom w:val="outset" w:color="000000" w:sz="8"/>
              <w:right w:val="outset" w:color="000000" w:sz="8"/>
            </w:tcBorders>
            <w:vAlign w:val="center"/>
          </w:tcPr>
          <w:bookmarkStart w:name="6585" w:id="6583"/>
          <w:p>
            <w:pPr>
              <w:spacing w:after="0"/>
              <w:ind w:left="0"/>
              <w:jc w:val="center"/>
            </w:pPr>
            <w:r>
              <w:rPr>
                <w:rFonts w:ascii="Arial"/>
                <w:b w:val="false"/>
                <w:i/>
                <w:color w:val="000000"/>
                <w:sz w:val="15"/>
              </w:rPr>
              <w:t>102,80</w:t>
            </w:r>
          </w:p>
          <w:bookmarkEnd w:id="6583"/>
        </w:tc>
        <w:tc>
          <w:tcPr>
            <w:tcW w:w="1417" w:type="dxa"/>
            <w:tcBorders>
              <w:top w:val="outset" w:color="000000" w:sz="8"/>
              <w:left w:val="outset" w:color="000000" w:sz="8"/>
              <w:bottom w:val="outset" w:color="000000" w:sz="8"/>
              <w:right w:val="outset" w:color="000000" w:sz="8"/>
            </w:tcBorders>
            <w:vAlign w:val="center"/>
          </w:tcPr>
          <w:bookmarkStart w:name="6586" w:id="6584"/>
          <w:p>
            <w:pPr>
              <w:spacing w:after="0"/>
              <w:ind w:left="0"/>
              <w:jc w:val="center"/>
            </w:pPr>
            <w:r>
              <w:rPr>
                <w:rFonts w:ascii="Arial"/>
                <w:b w:val="false"/>
                <w:i w:val="false"/>
                <w:color w:val="000000"/>
                <w:sz w:val="15"/>
              </w:rPr>
              <w:t xml:space="preserve"> </w:t>
            </w:r>
          </w:p>
          <w:bookmarkEnd w:id="6584"/>
        </w:tc>
        <w:tc>
          <w:tcPr>
            <w:tcW w:w="1417" w:type="dxa"/>
            <w:tcBorders>
              <w:top w:val="outset" w:color="000000" w:sz="8"/>
              <w:left w:val="outset" w:color="000000" w:sz="8"/>
              <w:bottom w:val="outset" w:color="000000" w:sz="8"/>
              <w:right w:val="outset" w:color="000000" w:sz="8"/>
            </w:tcBorders>
            <w:vAlign w:val="center"/>
          </w:tcPr>
          <w:bookmarkStart w:name="6587" w:id="6585"/>
          <w:p>
            <w:pPr>
              <w:spacing w:after="0"/>
              <w:ind w:left="0"/>
              <w:jc w:val="center"/>
            </w:pPr>
            <w:r>
              <w:rPr>
                <w:rFonts w:ascii="Arial"/>
                <w:b w:val="false"/>
                <w:i w:val="false"/>
                <w:color w:val="000000"/>
                <w:sz w:val="15"/>
              </w:rPr>
              <w:t xml:space="preserve"> </w:t>
            </w:r>
          </w:p>
          <w:bookmarkEnd w:id="6585"/>
        </w:tc>
        <w:tc>
          <w:tcPr>
            <w:tcW w:w="1194" w:type="dxa"/>
            <w:tcBorders>
              <w:top w:val="outset" w:color="000000" w:sz="8"/>
              <w:left w:val="outset" w:color="000000" w:sz="8"/>
              <w:bottom w:val="outset" w:color="000000" w:sz="8"/>
              <w:right w:val="outset" w:color="000000" w:sz="8"/>
            </w:tcBorders>
            <w:vAlign w:val="center"/>
          </w:tcPr>
          <w:bookmarkStart w:name="6588" w:id="6586"/>
          <w:p>
            <w:pPr>
              <w:spacing w:after="0"/>
              <w:ind w:left="0"/>
              <w:jc w:val="center"/>
            </w:pPr>
            <w:r>
              <w:rPr>
                <w:rFonts w:ascii="Arial"/>
                <w:b w:val="false"/>
                <w:i w:val="false"/>
                <w:color w:val="000000"/>
                <w:sz w:val="15"/>
              </w:rPr>
              <w:t xml:space="preserve"> </w:t>
            </w:r>
          </w:p>
          <w:bookmarkEnd w:id="6586"/>
        </w:tc>
        <w:tc>
          <w:tcPr>
            <w:tcW w:w="1083" w:type="dxa"/>
            <w:tcBorders>
              <w:top w:val="outset" w:color="000000" w:sz="8"/>
              <w:left w:val="outset" w:color="000000" w:sz="8"/>
              <w:bottom w:val="outset" w:color="000000" w:sz="8"/>
              <w:right w:val="outset" w:color="000000" w:sz="8"/>
            </w:tcBorders>
            <w:vAlign w:val="center"/>
          </w:tcPr>
          <w:bookmarkStart w:name="6589" w:id="6587"/>
          <w:p>
            <w:pPr>
              <w:spacing w:after="0"/>
              <w:ind w:left="0"/>
              <w:jc w:val="center"/>
            </w:pPr>
            <w:r>
              <w:rPr>
                <w:rFonts w:ascii="Arial"/>
                <w:b w:val="false"/>
                <w:i w:val="false"/>
                <w:color w:val="000000"/>
                <w:sz w:val="15"/>
              </w:rPr>
              <w:t xml:space="preserve"> </w:t>
            </w:r>
          </w:p>
          <w:bookmarkEnd w:id="6587"/>
        </w:tc>
        <w:tc>
          <w:tcPr>
            <w:tcW w:w="1083" w:type="dxa"/>
            <w:tcBorders>
              <w:top w:val="outset" w:color="000000" w:sz="8"/>
              <w:left w:val="outset" w:color="000000" w:sz="8"/>
              <w:bottom w:val="outset" w:color="000000" w:sz="8"/>
              <w:right w:val="outset" w:color="000000" w:sz="8"/>
            </w:tcBorders>
            <w:vAlign w:val="center"/>
          </w:tcPr>
          <w:bookmarkStart w:name="6590" w:id="6588"/>
          <w:p>
            <w:pPr>
              <w:spacing w:after="0"/>
              <w:ind w:left="0"/>
              <w:jc w:val="center"/>
            </w:pPr>
            <w:r>
              <w:rPr>
                <w:rFonts w:ascii="Arial"/>
                <w:b w:val="false"/>
                <w:i w:val="false"/>
                <w:color w:val="000000"/>
                <w:sz w:val="15"/>
              </w:rPr>
              <w:t xml:space="preserve"> </w:t>
            </w:r>
          </w:p>
          <w:bookmarkEnd w:id="6588"/>
        </w:tc>
        <w:tc>
          <w:tcPr>
            <w:tcW w:w="1417" w:type="dxa"/>
            <w:tcBorders>
              <w:top w:val="outset" w:color="000000" w:sz="8"/>
              <w:left w:val="outset" w:color="000000" w:sz="8"/>
              <w:bottom w:val="outset" w:color="000000" w:sz="8"/>
              <w:right w:val="outset" w:color="000000" w:sz="8"/>
            </w:tcBorders>
            <w:vAlign w:val="center"/>
          </w:tcPr>
          <w:bookmarkStart w:name="6591" w:id="6589"/>
          <w:p>
            <w:pPr>
              <w:spacing w:after="0"/>
              <w:ind w:left="0"/>
              <w:jc w:val="center"/>
            </w:pPr>
            <w:r>
              <w:rPr>
                <w:rFonts w:ascii="Arial"/>
                <w:b w:val="false"/>
                <w:i w:val="false"/>
                <w:color w:val="000000"/>
                <w:sz w:val="15"/>
              </w:rPr>
              <w:t xml:space="preserve"> </w:t>
            </w:r>
          </w:p>
          <w:bookmarkEnd w:id="6589"/>
        </w:tc>
        <w:tc>
          <w:tcPr>
            <w:tcW w:w="1417" w:type="dxa"/>
            <w:tcBorders>
              <w:top w:val="outset" w:color="000000" w:sz="8"/>
              <w:left w:val="outset" w:color="000000" w:sz="8"/>
              <w:bottom w:val="outset" w:color="000000" w:sz="8"/>
              <w:right w:val="outset" w:color="000000" w:sz="8"/>
            </w:tcBorders>
            <w:vAlign w:val="center"/>
          </w:tcPr>
          <w:bookmarkStart w:name="6592" w:id="6590"/>
          <w:p>
            <w:pPr>
              <w:spacing w:after="0"/>
              <w:ind w:left="0"/>
              <w:jc w:val="center"/>
            </w:pPr>
            <w:r>
              <w:rPr>
                <w:rFonts w:ascii="Arial"/>
                <w:b w:val="false"/>
                <w:i w:val="false"/>
                <w:color w:val="000000"/>
                <w:sz w:val="15"/>
              </w:rPr>
              <w:t xml:space="preserve"> </w:t>
            </w:r>
          </w:p>
          <w:bookmarkEnd w:id="6590"/>
        </w:tc>
        <w:tc>
          <w:tcPr>
            <w:tcW w:w="1417" w:type="dxa"/>
            <w:tcBorders>
              <w:top w:val="outset" w:color="000000" w:sz="8"/>
              <w:left w:val="outset" w:color="000000" w:sz="8"/>
              <w:bottom w:val="outset" w:color="000000" w:sz="8"/>
              <w:right w:val="outset" w:color="000000" w:sz="8"/>
            </w:tcBorders>
            <w:vAlign w:val="center"/>
          </w:tcPr>
          <w:bookmarkStart w:name="6593" w:id="6591"/>
          <w:p>
            <w:pPr>
              <w:spacing w:after="0"/>
              <w:ind w:left="0"/>
              <w:jc w:val="center"/>
            </w:pPr>
            <w:r>
              <w:rPr>
                <w:rFonts w:ascii="Arial"/>
                <w:b w:val="false"/>
                <w:i/>
                <w:color w:val="000000"/>
                <w:sz w:val="15"/>
              </w:rPr>
              <w:t>3859,80</w:t>
            </w:r>
          </w:p>
          <w:bookmarkEnd w:id="65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594" w:id="6592"/>
          <w:p>
            <w:pPr>
              <w:spacing w:after="0"/>
              <w:ind w:left="0"/>
              <w:jc w:val="center"/>
            </w:pPr>
            <w:r>
              <w:rPr>
                <w:rFonts w:ascii="Arial"/>
                <w:b w:val="false"/>
                <w:i/>
                <w:color w:val="000000"/>
                <w:sz w:val="15"/>
              </w:rPr>
              <w:t>4013123</w:t>
            </w:r>
          </w:p>
          <w:bookmarkEnd w:id="6592"/>
        </w:tc>
        <w:tc>
          <w:tcPr>
            <w:tcW w:w="805" w:type="dxa"/>
            <w:tcBorders>
              <w:top w:val="outset" w:color="000000" w:sz="8"/>
              <w:left w:val="outset" w:color="000000" w:sz="8"/>
              <w:bottom w:val="outset" w:color="000000" w:sz="8"/>
              <w:right w:val="outset" w:color="000000" w:sz="8"/>
            </w:tcBorders>
            <w:vAlign w:val="center"/>
          </w:tcPr>
          <w:bookmarkStart w:name="6595" w:id="6593"/>
          <w:p>
            <w:pPr>
              <w:spacing w:after="0"/>
              <w:ind w:left="0"/>
              <w:jc w:val="center"/>
            </w:pPr>
            <w:r>
              <w:rPr>
                <w:rFonts w:ascii="Arial"/>
                <w:b w:val="false"/>
                <w:i/>
                <w:color w:val="000000"/>
                <w:sz w:val="15"/>
              </w:rPr>
              <w:t>3123</w:t>
            </w:r>
          </w:p>
          <w:bookmarkEnd w:id="6593"/>
        </w:tc>
        <w:tc>
          <w:tcPr>
            <w:tcW w:w="805" w:type="dxa"/>
            <w:tcBorders>
              <w:top w:val="outset" w:color="000000" w:sz="8"/>
              <w:left w:val="outset" w:color="000000" w:sz="8"/>
              <w:bottom w:val="outset" w:color="000000" w:sz="8"/>
              <w:right w:val="outset" w:color="000000" w:sz="8"/>
            </w:tcBorders>
            <w:vAlign w:val="center"/>
          </w:tcPr>
          <w:bookmarkStart w:name="6596" w:id="6594"/>
          <w:p>
            <w:pPr>
              <w:spacing w:after="0"/>
              <w:ind w:left="0"/>
              <w:jc w:val="center"/>
            </w:pPr>
            <w:r>
              <w:rPr>
                <w:rFonts w:ascii="Arial"/>
                <w:b w:val="false"/>
                <w:i/>
                <w:color w:val="000000"/>
                <w:sz w:val="15"/>
              </w:rPr>
              <w:t>1040</w:t>
            </w:r>
          </w:p>
          <w:bookmarkEnd w:id="6594"/>
        </w:tc>
        <w:tc>
          <w:tcPr>
            <w:tcW w:w="649" w:type="dxa"/>
            <w:tcBorders>
              <w:top w:val="outset" w:color="000000" w:sz="8"/>
              <w:left w:val="outset" w:color="000000" w:sz="8"/>
              <w:bottom w:val="outset" w:color="000000" w:sz="8"/>
              <w:right w:val="outset" w:color="000000" w:sz="8"/>
            </w:tcBorders>
            <w:vAlign w:val="center"/>
          </w:tcPr>
          <w:bookmarkStart w:name="6597" w:id="6595"/>
          <w:p>
            <w:pPr>
              <w:spacing w:after="0"/>
              <w:ind w:left="0"/>
              <w:jc w:val="left"/>
            </w:pPr>
            <w:r>
              <w:rPr>
                <w:rFonts w:ascii="Arial"/>
                <w:b w:val="false"/>
                <w:i/>
                <w:color w:val="000000"/>
                <w:sz w:val="15"/>
              </w:rPr>
              <w:t>Заходи державної політики з питань сім'ї</w:t>
            </w:r>
          </w:p>
          <w:bookmarkEnd w:id="6595"/>
        </w:tc>
        <w:tc>
          <w:tcPr>
            <w:tcW w:w="1417" w:type="dxa"/>
            <w:tcBorders>
              <w:top w:val="outset" w:color="000000" w:sz="8"/>
              <w:left w:val="outset" w:color="000000" w:sz="8"/>
              <w:bottom w:val="outset" w:color="000000" w:sz="8"/>
              <w:right w:val="outset" w:color="000000" w:sz="8"/>
            </w:tcBorders>
            <w:vAlign w:val="center"/>
          </w:tcPr>
          <w:bookmarkStart w:name="6598" w:id="6596"/>
          <w:p>
            <w:pPr>
              <w:spacing w:after="0"/>
              <w:ind w:left="0"/>
              <w:jc w:val="center"/>
            </w:pPr>
            <w:r>
              <w:rPr>
                <w:rFonts w:ascii="Arial"/>
                <w:b w:val="false"/>
                <w:i/>
                <w:color w:val="000000"/>
                <w:sz w:val="15"/>
              </w:rPr>
              <w:t>146,00</w:t>
            </w:r>
          </w:p>
          <w:bookmarkEnd w:id="6596"/>
        </w:tc>
        <w:tc>
          <w:tcPr>
            <w:tcW w:w="1417" w:type="dxa"/>
            <w:tcBorders>
              <w:top w:val="outset" w:color="000000" w:sz="8"/>
              <w:left w:val="outset" w:color="000000" w:sz="8"/>
              <w:bottom w:val="outset" w:color="000000" w:sz="8"/>
              <w:right w:val="outset" w:color="000000" w:sz="8"/>
            </w:tcBorders>
            <w:vAlign w:val="center"/>
          </w:tcPr>
          <w:bookmarkStart w:name="6599" w:id="6597"/>
          <w:p>
            <w:pPr>
              <w:spacing w:after="0"/>
              <w:ind w:left="0"/>
              <w:jc w:val="center"/>
            </w:pPr>
            <w:r>
              <w:rPr>
                <w:rFonts w:ascii="Arial"/>
                <w:b w:val="false"/>
                <w:i/>
                <w:color w:val="000000"/>
                <w:sz w:val="15"/>
              </w:rPr>
              <w:t>146,00</w:t>
            </w:r>
          </w:p>
          <w:bookmarkEnd w:id="6597"/>
        </w:tc>
        <w:tc>
          <w:tcPr>
            <w:tcW w:w="1306" w:type="dxa"/>
            <w:tcBorders>
              <w:top w:val="outset" w:color="000000" w:sz="8"/>
              <w:left w:val="outset" w:color="000000" w:sz="8"/>
              <w:bottom w:val="outset" w:color="000000" w:sz="8"/>
              <w:right w:val="outset" w:color="000000" w:sz="8"/>
            </w:tcBorders>
            <w:vAlign w:val="center"/>
          </w:tcPr>
          <w:bookmarkStart w:name="6600" w:id="6598"/>
          <w:p>
            <w:pPr>
              <w:spacing w:after="0"/>
              <w:ind w:left="0"/>
              <w:jc w:val="center"/>
            </w:pPr>
            <w:r>
              <w:rPr>
                <w:rFonts w:ascii="Arial"/>
                <w:b w:val="false"/>
                <w:i w:val="false"/>
                <w:color w:val="000000"/>
                <w:sz w:val="15"/>
              </w:rPr>
              <w:t xml:space="preserve"> </w:t>
            </w:r>
          </w:p>
          <w:bookmarkEnd w:id="6598"/>
        </w:tc>
        <w:tc>
          <w:tcPr>
            <w:tcW w:w="1194" w:type="dxa"/>
            <w:tcBorders>
              <w:top w:val="outset" w:color="000000" w:sz="8"/>
              <w:left w:val="outset" w:color="000000" w:sz="8"/>
              <w:bottom w:val="outset" w:color="000000" w:sz="8"/>
              <w:right w:val="outset" w:color="000000" w:sz="8"/>
            </w:tcBorders>
            <w:vAlign w:val="center"/>
          </w:tcPr>
          <w:bookmarkStart w:name="6601" w:id="6599"/>
          <w:p>
            <w:pPr>
              <w:spacing w:after="0"/>
              <w:ind w:left="0"/>
              <w:jc w:val="center"/>
            </w:pPr>
            <w:r>
              <w:rPr>
                <w:rFonts w:ascii="Arial"/>
                <w:b w:val="false"/>
                <w:i w:val="false"/>
                <w:color w:val="000000"/>
                <w:sz w:val="15"/>
              </w:rPr>
              <w:t xml:space="preserve"> </w:t>
            </w:r>
          </w:p>
          <w:bookmarkEnd w:id="6599"/>
        </w:tc>
        <w:tc>
          <w:tcPr>
            <w:tcW w:w="1417" w:type="dxa"/>
            <w:tcBorders>
              <w:top w:val="outset" w:color="000000" w:sz="8"/>
              <w:left w:val="outset" w:color="000000" w:sz="8"/>
              <w:bottom w:val="outset" w:color="000000" w:sz="8"/>
              <w:right w:val="outset" w:color="000000" w:sz="8"/>
            </w:tcBorders>
            <w:vAlign w:val="center"/>
          </w:tcPr>
          <w:bookmarkStart w:name="6602" w:id="6600"/>
          <w:p>
            <w:pPr>
              <w:spacing w:after="0"/>
              <w:ind w:left="0"/>
              <w:jc w:val="center"/>
            </w:pPr>
            <w:r>
              <w:rPr>
                <w:rFonts w:ascii="Arial"/>
                <w:b w:val="false"/>
                <w:i w:val="false"/>
                <w:color w:val="000000"/>
                <w:sz w:val="15"/>
              </w:rPr>
              <w:t xml:space="preserve"> </w:t>
            </w:r>
          </w:p>
          <w:bookmarkEnd w:id="6600"/>
        </w:tc>
        <w:tc>
          <w:tcPr>
            <w:tcW w:w="1417" w:type="dxa"/>
            <w:tcBorders>
              <w:top w:val="outset" w:color="000000" w:sz="8"/>
              <w:left w:val="outset" w:color="000000" w:sz="8"/>
              <w:bottom w:val="outset" w:color="000000" w:sz="8"/>
              <w:right w:val="outset" w:color="000000" w:sz="8"/>
            </w:tcBorders>
            <w:vAlign w:val="center"/>
          </w:tcPr>
          <w:bookmarkStart w:name="6603" w:id="6601"/>
          <w:p>
            <w:pPr>
              <w:spacing w:after="0"/>
              <w:ind w:left="0"/>
              <w:jc w:val="center"/>
            </w:pPr>
            <w:r>
              <w:rPr>
                <w:rFonts w:ascii="Arial"/>
                <w:b w:val="false"/>
                <w:i w:val="false"/>
                <w:color w:val="000000"/>
                <w:sz w:val="15"/>
              </w:rPr>
              <w:t xml:space="preserve"> </w:t>
            </w:r>
          </w:p>
          <w:bookmarkEnd w:id="6601"/>
        </w:tc>
        <w:tc>
          <w:tcPr>
            <w:tcW w:w="1194" w:type="dxa"/>
            <w:tcBorders>
              <w:top w:val="outset" w:color="000000" w:sz="8"/>
              <w:left w:val="outset" w:color="000000" w:sz="8"/>
              <w:bottom w:val="outset" w:color="000000" w:sz="8"/>
              <w:right w:val="outset" w:color="000000" w:sz="8"/>
            </w:tcBorders>
            <w:vAlign w:val="center"/>
          </w:tcPr>
          <w:bookmarkStart w:name="6604" w:id="6602"/>
          <w:p>
            <w:pPr>
              <w:spacing w:after="0"/>
              <w:ind w:left="0"/>
              <w:jc w:val="center"/>
            </w:pPr>
            <w:r>
              <w:rPr>
                <w:rFonts w:ascii="Arial"/>
                <w:b w:val="false"/>
                <w:i w:val="false"/>
                <w:color w:val="000000"/>
                <w:sz w:val="15"/>
              </w:rPr>
              <w:t xml:space="preserve"> </w:t>
            </w:r>
          </w:p>
          <w:bookmarkEnd w:id="6602"/>
        </w:tc>
        <w:tc>
          <w:tcPr>
            <w:tcW w:w="1083" w:type="dxa"/>
            <w:tcBorders>
              <w:top w:val="outset" w:color="000000" w:sz="8"/>
              <w:left w:val="outset" w:color="000000" w:sz="8"/>
              <w:bottom w:val="outset" w:color="000000" w:sz="8"/>
              <w:right w:val="outset" w:color="000000" w:sz="8"/>
            </w:tcBorders>
            <w:vAlign w:val="center"/>
          </w:tcPr>
          <w:bookmarkStart w:name="6605" w:id="6603"/>
          <w:p>
            <w:pPr>
              <w:spacing w:after="0"/>
              <w:ind w:left="0"/>
              <w:jc w:val="center"/>
            </w:pPr>
            <w:r>
              <w:rPr>
                <w:rFonts w:ascii="Arial"/>
                <w:b w:val="false"/>
                <w:i w:val="false"/>
                <w:color w:val="000000"/>
                <w:sz w:val="15"/>
              </w:rPr>
              <w:t xml:space="preserve"> </w:t>
            </w:r>
          </w:p>
          <w:bookmarkEnd w:id="6603"/>
        </w:tc>
        <w:tc>
          <w:tcPr>
            <w:tcW w:w="1083" w:type="dxa"/>
            <w:tcBorders>
              <w:top w:val="outset" w:color="000000" w:sz="8"/>
              <w:left w:val="outset" w:color="000000" w:sz="8"/>
              <w:bottom w:val="outset" w:color="000000" w:sz="8"/>
              <w:right w:val="outset" w:color="000000" w:sz="8"/>
            </w:tcBorders>
            <w:vAlign w:val="center"/>
          </w:tcPr>
          <w:bookmarkStart w:name="6606" w:id="6604"/>
          <w:p>
            <w:pPr>
              <w:spacing w:after="0"/>
              <w:ind w:left="0"/>
              <w:jc w:val="center"/>
            </w:pPr>
            <w:r>
              <w:rPr>
                <w:rFonts w:ascii="Arial"/>
                <w:b w:val="false"/>
                <w:i w:val="false"/>
                <w:color w:val="000000"/>
                <w:sz w:val="15"/>
              </w:rPr>
              <w:t xml:space="preserve"> </w:t>
            </w:r>
          </w:p>
          <w:bookmarkEnd w:id="6604"/>
        </w:tc>
        <w:tc>
          <w:tcPr>
            <w:tcW w:w="1417" w:type="dxa"/>
            <w:tcBorders>
              <w:top w:val="outset" w:color="000000" w:sz="8"/>
              <w:left w:val="outset" w:color="000000" w:sz="8"/>
              <w:bottom w:val="outset" w:color="000000" w:sz="8"/>
              <w:right w:val="outset" w:color="000000" w:sz="8"/>
            </w:tcBorders>
            <w:vAlign w:val="center"/>
          </w:tcPr>
          <w:bookmarkStart w:name="6607" w:id="6605"/>
          <w:p>
            <w:pPr>
              <w:spacing w:after="0"/>
              <w:ind w:left="0"/>
              <w:jc w:val="center"/>
            </w:pPr>
            <w:r>
              <w:rPr>
                <w:rFonts w:ascii="Arial"/>
                <w:b w:val="false"/>
                <w:i w:val="false"/>
                <w:color w:val="000000"/>
                <w:sz w:val="15"/>
              </w:rPr>
              <w:t xml:space="preserve"> </w:t>
            </w:r>
          </w:p>
          <w:bookmarkEnd w:id="6605"/>
        </w:tc>
        <w:tc>
          <w:tcPr>
            <w:tcW w:w="1417" w:type="dxa"/>
            <w:tcBorders>
              <w:top w:val="outset" w:color="000000" w:sz="8"/>
              <w:left w:val="outset" w:color="000000" w:sz="8"/>
              <w:bottom w:val="outset" w:color="000000" w:sz="8"/>
              <w:right w:val="outset" w:color="000000" w:sz="8"/>
            </w:tcBorders>
            <w:vAlign w:val="center"/>
          </w:tcPr>
          <w:bookmarkStart w:name="6608" w:id="6606"/>
          <w:p>
            <w:pPr>
              <w:spacing w:after="0"/>
              <w:ind w:left="0"/>
              <w:jc w:val="center"/>
            </w:pPr>
            <w:r>
              <w:rPr>
                <w:rFonts w:ascii="Arial"/>
                <w:b w:val="false"/>
                <w:i w:val="false"/>
                <w:color w:val="000000"/>
                <w:sz w:val="15"/>
              </w:rPr>
              <w:t xml:space="preserve"> </w:t>
            </w:r>
          </w:p>
          <w:bookmarkEnd w:id="6606"/>
        </w:tc>
        <w:tc>
          <w:tcPr>
            <w:tcW w:w="1417" w:type="dxa"/>
            <w:tcBorders>
              <w:top w:val="outset" w:color="000000" w:sz="8"/>
              <w:left w:val="outset" w:color="000000" w:sz="8"/>
              <w:bottom w:val="outset" w:color="000000" w:sz="8"/>
              <w:right w:val="outset" w:color="000000" w:sz="8"/>
            </w:tcBorders>
            <w:vAlign w:val="center"/>
          </w:tcPr>
          <w:bookmarkStart w:name="6609" w:id="6607"/>
          <w:p>
            <w:pPr>
              <w:spacing w:after="0"/>
              <w:ind w:left="0"/>
              <w:jc w:val="center"/>
            </w:pPr>
            <w:r>
              <w:rPr>
                <w:rFonts w:ascii="Arial"/>
                <w:b w:val="false"/>
                <w:i/>
                <w:color w:val="000000"/>
                <w:sz w:val="15"/>
              </w:rPr>
              <w:t>146,00</w:t>
            </w:r>
          </w:p>
          <w:bookmarkEnd w:id="66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610" w:id="6608"/>
          <w:p>
            <w:pPr>
              <w:spacing w:after="0"/>
              <w:ind w:left="0"/>
              <w:jc w:val="center"/>
            </w:pPr>
            <w:r>
              <w:rPr>
                <w:rFonts w:ascii="Arial"/>
                <w:b w:val="false"/>
                <w:i w:val="false"/>
                <w:color w:val="000000"/>
                <w:sz w:val="15"/>
              </w:rPr>
              <w:t>4013130</w:t>
            </w:r>
          </w:p>
          <w:bookmarkEnd w:id="6608"/>
        </w:tc>
        <w:tc>
          <w:tcPr>
            <w:tcW w:w="805" w:type="dxa"/>
            <w:tcBorders>
              <w:top w:val="outset" w:color="000000" w:sz="8"/>
              <w:left w:val="outset" w:color="000000" w:sz="8"/>
              <w:bottom w:val="outset" w:color="000000" w:sz="8"/>
              <w:right w:val="outset" w:color="000000" w:sz="8"/>
            </w:tcBorders>
            <w:vAlign w:val="center"/>
          </w:tcPr>
          <w:bookmarkStart w:name="6611" w:id="6609"/>
          <w:p>
            <w:pPr>
              <w:spacing w:after="0"/>
              <w:ind w:left="0"/>
              <w:jc w:val="center"/>
            </w:pPr>
            <w:r>
              <w:rPr>
                <w:rFonts w:ascii="Arial"/>
                <w:b w:val="false"/>
                <w:i w:val="false"/>
                <w:color w:val="000000"/>
                <w:sz w:val="15"/>
              </w:rPr>
              <w:t>3130</w:t>
            </w:r>
          </w:p>
          <w:bookmarkEnd w:id="6609"/>
        </w:tc>
        <w:tc>
          <w:tcPr>
            <w:tcW w:w="805" w:type="dxa"/>
            <w:tcBorders>
              <w:top w:val="outset" w:color="000000" w:sz="8"/>
              <w:left w:val="outset" w:color="000000" w:sz="8"/>
              <w:bottom w:val="outset" w:color="000000" w:sz="8"/>
              <w:right w:val="outset" w:color="000000" w:sz="8"/>
            </w:tcBorders>
            <w:vAlign w:val="center"/>
          </w:tcPr>
          <w:bookmarkStart w:name="6612" w:id="6610"/>
          <w:p>
            <w:pPr>
              <w:spacing w:after="0"/>
              <w:ind w:left="0"/>
              <w:jc w:val="center"/>
            </w:pPr>
            <w:r>
              <w:rPr>
                <w:rFonts w:ascii="Arial"/>
                <w:b w:val="false"/>
                <w:i w:val="false"/>
                <w:color w:val="000000"/>
                <w:sz w:val="15"/>
              </w:rPr>
              <w:t xml:space="preserve"> </w:t>
            </w:r>
          </w:p>
          <w:bookmarkEnd w:id="6610"/>
        </w:tc>
        <w:tc>
          <w:tcPr>
            <w:tcW w:w="649" w:type="dxa"/>
            <w:tcBorders>
              <w:top w:val="outset" w:color="000000" w:sz="8"/>
              <w:left w:val="outset" w:color="000000" w:sz="8"/>
              <w:bottom w:val="outset" w:color="000000" w:sz="8"/>
              <w:right w:val="outset" w:color="000000" w:sz="8"/>
            </w:tcBorders>
            <w:vAlign w:val="center"/>
          </w:tcPr>
          <w:bookmarkStart w:name="6613" w:id="6611"/>
          <w:p>
            <w:pPr>
              <w:spacing w:after="0"/>
              <w:ind w:left="0"/>
              <w:jc w:val="left"/>
            </w:pPr>
            <w:r>
              <w:rPr>
                <w:rFonts w:ascii="Arial"/>
                <w:b w:val="false"/>
                <w:i w:val="false"/>
                <w:color w:val="000000"/>
                <w:sz w:val="15"/>
              </w:rPr>
              <w:t>Реалізація державної політики у молодіжній сфері</w:t>
            </w:r>
          </w:p>
          <w:bookmarkEnd w:id="6611"/>
        </w:tc>
        <w:tc>
          <w:tcPr>
            <w:tcW w:w="1417" w:type="dxa"/>
            <w:tcBorders>
              <w:top w:val="outset" w:color="000000" w:sz="8"/>
              <w:left w:val="outset" w:color="000000" w:sz="8"/>
              <w:bottom w:val="outset" w:color="000000" w:sz="8"/>
              <w:right w:val="outset" w:color="000000" w:sz="8"/>
            </w:tcBorders>
            <w:vAlign w:val="center"/>
          </w:tcPr>
          <w:bookmarkStart w:name="6614" w:id="6612"/>
          <w:p>
            <w:pPr>
              <w:spacing w:after="0"/>
              <w:ind w:left="0"/>
              <w:jc w:val="center"/>
            </w:pPr>
            <w:r>
              <w:rPr>
                <w:rFonts w:ascii="Arial"/>
                <w:b w:val="false"/>
                <w:i w:val="false"/>
                <w:color w:val="000000"/>
                <w:sz w:val="15"/>
              </w:rPr>
              <w:t>8783,00</w:t>
            </w:r>
          </w:p>
          <w:bookmarkEnd w:id="6612"/>
        </w:tc>
        <w:tc>
          <w:tcPr>
            <w:tcW w:w="1417" w:type="dxa"/>
            <w:tcBorders>
              <w:top w:val="outset" w:color="000000" w:sz="8"/>
              <w:left w:val="outset" w:color="000000" w:sz="8"/>
              <w:bottom w:val="outset" w:color="000000" w:sz="8"/>
              <w:right w:val="outset" w:color="000000" w:sz="8"/>
            </w:tcBorders>
            <w:vAlign w:val="center"/>
          </w:tcPr>
          <w:bookmarkStart w:name="6615" w:id="6613"/>
          <w:p>
            <w:pPr>
              <w:spacing w:after="0"/>
              <w:ind w:left="0"/>
              <w:jc w:val="center"/>
            </w:pPr>
            <w:r>
              <w:rPr>
                <w:rFonts w:ascii="Arial"/>
                <w:b w:val="false"/>
                <w:i w:val="false"/>
                <w:color w:val="000000"/>
                <w:sz w:val="15"/>
              </w:rPr>
              <w:t>8783,00</w:t>
            </w:r>
          </w:p>
          <w:bookmarkEnd w:id="6613"/>
        </w:tc>
        <w:tc>
          <w:tcPr>
            <w:tcW w:w="1306" w:type="dxa"/>
            <w:tcBorders>
              <w:top w:val="outset" w:color="000000" w:sz="8"/>
              <w:left w:val="outset" w:color="000000" w:sz="8"/>
              <w:bottom w:val="outset" w:color="000000" w:sz="8"/>
              <w:right w:val="outset" w:color="000000" w:sz="8"/>
            </w:tcBorders>
            <w:vAlign w:val="center"/>
          </w:tcPr>
          <w:bookmarkStart w:name="6616" w:id="6614"/>
          <w:p>
            <w:pPr>
              <w:spacing w:after="0"/>
              <w:ind w:left="0"/>
              <w:jc w:val="center"/>
            </w:pPr>
            <w:r>
              <w:rPr>
                <w:rFonts w:ascii="Arial"/>
                <w:b w:val="false"/>
                <w:i w:val="false"/>
                <w:color w:val="000000"/>
                <w:sz w:val="15"/>
              </w:rPr>
              <w:t>5586,60</w:t>
            </w:r>
          </w:p>
          <w:bookmarkEnd w:id="6614"/>
        </w:tc>
        <w:tc>
          <w:tcPr>
            <w:tcW w:w="1194" w:type="dxa"/>
            <w:tcBorders>
              <w:top w:val="outset" w:color="000000" w:sz="8"/>
              <w:left w:val="outset" w:color="000000" w:sz="8"/>
              <w:bottom w:val="outset" w:color="000000" w:sz="8"/>
              <w:right w:val="outset" w:color="000000" w:sz="8"/>
            </w:tcBorders>
            <w:vAlign w:val="center"/>
          </w:tcPr>
          <w:bookmarkStart w:name="6617" w:id="6615"/>
          <w:p>
            <w:pPr>
              <w:spacing w:after="0"/>
              <w:ind w:left="0"/>
              <w:jc w:val="center"/>
            </w:pPr>
            <w:r>
              <w:rPr>
                <w:rFonts w:ascii="Arial"/>
                <w:b w:val="false"/>
                <w:i w:val="false"/>
                <w:color w:val="000000"/>
                <w:sz w:val="15"/>
              </w:rPr>
              <w:t>717,00</w:t>
            </w:r>
          </w:p>
          <w:bookmarkEnd w:id="6615"/>
        </w:tc>
        <w:tc>
          <w:tcPr>
            <w:tcW w:w="1417" w:type="dxa"/>
            <w:tcBorders>
              <w:top w:val="outset" w:color="000000" w:sz="8"/>
              <w:left w:val="outset" w:color="000000" w:sz="8"/>
              <w:bottom w:val="outset" w:color="000000" w:sz="8"/>
              <w:right w:val="outset" w:color="000000" w:sz="8"/>
            </w:tcBorders>
            <w:vAlign w:val="center"/>
          </w:tcPr>
          <w:bookmarkStart w:name="6618" w:id="6616"/>
          <w:p>
            <w:pPr>
              <w:spacing w:after="0"/>
              <w:ind w:left="0"/>
              <w:jc w:val="center"/>
            </w:pPr>
            <w:r>
              <w:rPr>
                <w:rFonts w:ascii="Arial"/>
                <w:b w:val="false"/>
                <w:i w:val="false"/>
                <w:color w:val="000000"/>
                <w:sz w:val="15"/>
              </w:rPr>
              <w:t xml:space="preserve"> </w:t>
            </w:r>
          </w:p>
          <w:bookmarkEnd w:id="6616"/>
        </w:tc>
        <w:tc>
          <w:tcPr>
            <w:tcW w:w="1417" w:type="dxa"/>
            <w:tcBorders>
              <w:top w:val="outset" w:color="000000" w:sz="8"/>
              <w:left w:val="outset" w:color="000000" w:sz="8"/>
              <w:bottom w:val="outset" w:color="000000" w:sz="8"/>
              <w:right w:val="outset" w:color="000000" w:sz="8"/>
            </w:tcBorders>
            <w:vAlign w:val="center"/>
          </w:tcPr>
          <w:bookmarkStart w:name="6619" w:id="6617"/>
          <w:p>
            <w:pPr>
              <w:spacing w:after="0"/>
              <w:ind w:left="0"/>
              <w:jc w:val="center"/>
            </w:pPr>
            <w:r>
              <w:rPr>
                <w:rFonts w:ascii="Arial"/>
                <w:b w:val="false"/>
                <w:i w:val="false"/>
                <w:color w:val="000000"/>
                <w:sz w:val="15"/>
              </w:rPr>
              <w:t>742,50</w:t>
            </w:r>
          </w:p>
          <w:bookmarkEnd w:id="6617"/>
        </w:tc>
        <w:tc>
          <w:tcPr>
            <w:tcW w:w="1194" w:type="dxa"/>
            <w:tcBorders>
              <w:top w:val="outset" w:color="000000" w:sz="8"/>
              <w:left w:val="outset" w:color="000000" w:sz="8"/>
              <w:bottom w:val="outset" w:color="000000" w:sz="8"/>
              <w:right w:val="outset" w:color="000000" w:sz="8"/>
            </w:tcBorders>
            <w:vAlign w:val="center"/>
          </w:tcPr>
          <w:bookmarkStart w:name="6620" w:id="6618"/>
          <w:p>
            <w:pPr>
              <w:spacing w:after="0"/>
              <w:ind w:left="0"/>
              <w:jc w:val="center"/>
            </w:pPr>
            <w:r>
              <w:rPr>
                <w:rFonts w:ascii="Arial"/>
                <w:b w:val="false"/>
                <w:i w:val="false"/>
                <w:color w:val="000000"/>
                <w:sz w:val="15"/>
              </w:rPr>
              <w:t>742,50</w:t>
            </w:r>
          </w:p>
          <w:bookmarkEnd w:id="6618"/>
        </w:tc>
        <w:tc>
          <w:tcPr>
            <w:tcW w:w="1083" w:type="dxa"/>
            <w:tcBorders>
              <w:top w:val="outset" w:color="000000" w:sz="8"/>
              <w:left w:val="outset" w:color="000000" w:sz="8"/>
              <w:bottom w:val="outset" w:color="000000" w:sz="8"/>
              <w:right w:val="outset" w:color="000000" w:sz="8"/>
            </w:tcBorders>
            <w:vAlign w:val="center"/>
          </w:tcPr>
          <w:bookmarkStart w:name="6621" w:id="6619"/>
          <w:p>
            <w:pPr>
              <w:spacing w:after="0"/>
              <w:ind w:left="0"/>
              <w:jc w:val="center"/>
            </w:pPr>
            <w:r>
              <w:rPr>
                <w:rFonts w:ascii="Arial"/>
                <w:b w:val="false"/>
                <w:i w:val="false"/>
                <w:color w:val="000000"/>
                <w:sz w:val="15"/>
              </w:rPr>
              <w:t>415,50</w:t>
            </w:r>
          </w:p>
          <w:bookmarkEnd w:id="6619"/>
        </w:tc>
        <w:tc>
          <w:tcPr>
            <w:tcW w:w="1083" w:type="dxa"/>
            <w:tcBorders>
              <w:top w:val="outset" w:color="000000" w:sz="8"/>
              <w:left w:val="outset" w:color="000000" w:sz="8"/>
              <w:bottom w:val="outset" w:color="000000" w:sz="8"/>
              <w:right w:val="outset" w:color="000000" w:sz="8"/>
            </w:tcBorders>
            <w:vAlign w:val="center"/>
          </w:tcPr>
          <w:bookmarkStart w:name="6622" w:id="6620"/>
          <w:p>
            <w:pPr>
              <w:spacing w:after="0"/>
              <w:ind w:left="0"/>
              <w:jc w:val="center"/>
            </w:pPr>
            <w:r>
              <w:rPr>
                <w:rFonts w:ascii="Arial"/>
                <w:b w:val="false"/>
                <w:i w:val="false"/>
                <w:color w:val="000000"/>
                <w:sz w:val="15"/>
              </w:rPr>
              <w:t>22,10</w:t>
            </w:r>
          </w:p>
          <w:bookmarkEnd w:id="6620"/>
        </w:tc>
        <w:tc>
          <w:tcPr>
            <w:tcW w:w="1417" w:type="dxa"/>
            <w:tcBorders>
              <w:top w:val="outset" w:color="000000" w:sz="8"/>
              <w:left w:val="outset" w:color="000000" w:sz="8"/>
              <w:bottom w:val="outset" w:color="000000" w:sz="8"/>
              <w:right w:val="outset" w:color="000000" w:sz="8"/>
            </w:tcBorders>
            <w:vAlign w:val="center"/>
          </w:tcPr>
          <w:bookmarkStart w:name="6623" w:id="6621"/>
          <w:p>
            <w:pPr>
              <w:spacing w:after="0"/>
              <w:ind w:left="0"/>
              <w:jc w:val="center"/>
            </w:pPr>
            <w:r>
              <w:rPr>
                <w:rFonts w:ascii="Arial"/>
                <w:b w:val="false"/>
                <w:i w:val="false"/>
                <w:color w:val="000000"/>
                <w:sz w:val="15"/>
              </w:rPr>
              <w:t xml:space="preserve"> </w:t>
            </w:r>
          </w:p>
          <w:bookmarkEnd w:id="6621"/>
        </w:tc>
        <w:tc>
          <w:tcPr>
            <w:tcW w:w="1417" w:type="dxa"/>
            <w:tcBorders>
              <w:top w:val="outset" w:color="000000" w:sz="8"/>
              <w:left w:val="outset" w:color="000000" w:sz="8"/>
              <w:bottom w:val="outset" w:color="000000" w:sz="8"/>
              <w:right w:val="outset" w:color="000000" w:sz="8"/>
            </w:tcBorders>
            <w:vAlign w:val="center"/>
          </w:tcPr>
          <w:bookmarkStart w:name="6624" w:id="6622"/>
          <w:p>
            <w:pPr>
              <w:spacing w:after="0"/>
              <w:ind w:left="0"/>
              <w:jc w:val="center"/>
            </w:pPr>
            <w:r>
              <w:rPr>
                <w:rFonts w:ascii="Arial"/>
                <w:b w:val="false"/>
                <w:i w:val="false"/>
                <w:color w:val="000000"/>
                <w:sz w:val="15"/>
              </w:rPr>
              <w:t xml:space="preserve"> </w:t>
            </w:r>
          </w:p>
          <w:bookmarkEnd w:id="6622"/>
        </w:tc>
        <w:tc>
          <w:tcPr>
            <w:tcW w:w="1417" w:type="dxa"/>
            <w:tcBorders>
              <w:top w:val="outset" w:color="000000" w:sz="8"/>
              <w:left w:val="outset" w:color="000000" w:sz="8"/>
              <w:bottom w:val="outset" w:color="000000" w:sz="8"/>
              <w:right w:val="outset" w:color="000000" w:sz="8"/>
            </w:tcBorders>
            <w:vAlign w:val="center"/>
          </w:tcPr>
          <w:bookmarkStart w:name="6625" w:id="6623"/>
          <w:p>
            <w:pPr>
              <w:spacing w:after="0"/>
              <w:ind w:left="0"/>
              <w:jc w:val="center"/>
            </w:pPr>
            <w:r>
              <w:rPr>
                <w:rFonts w:ascii="Arial"/>
                <w:b w:val="false"/>
                <w:i w:val="false"/>
                <w:color w:val="000000"/>
                <w:sz w:val="15"/>
              </w:rPr>
              <w:t>9525,50</w:t>
            </w:r>
          </w:p>
          <w:bookmarkEnd w:id="66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626" w:id="6624"/>
          <w:p>
            <w:pPr>
              <w:spacing w:after="0"/>
              <w:ind w:left="0"/>
              <w:jc w:val="center"/>
            </w:pPr>
            <w:r>
              <w:rPr>
                <w:rFonts w:ascii="Arial"/>
                <w:b w:val="false"/>
                <w:i/>
                <w:color w:val="000000"/>
                <w:sz w:val="15"/>
              </w:rPr>
              <w:t>4013132</w:t>
            </w:r>
          </w:p>
          <w:bookmarkEnd w:id="6624"/>
        </w:tc>
        <w:tc>
          <w:tcPr>
            <w:tcW w:w="805" w:type="dxa"/>
            <w:tcBorders>
              <w:top w:val="outset" w:color="000000" w:sz="8"/>
              <w:left w:val="outset" w:color="000000" w:sz="8"/>
              <w:bottom w:val="outset" w:color="000000" w:sz="8"/>
              <w:right w:val="outset" w:color="000000" w:sz="8"/>
            </w:tcBorders>
            <w:vAlign w:val="center"/>
          </w:tcPr>
          <w:bookmarkStart w:name="6627" w:id="6625"/>
          <w:p>
            <w:pPr>
              <w:spacing w:after="0"/>
              <w:ind w:left="0"/>
              <w:jc w:val="center"/>
            </w:pPr>
            <w:r>
              <w:rPr>
                <w:rFonts w:ascii="Arial"/>
                <w:b w:val="false"/>
                <w:i/>
                <w:color w:val="000000"/>
                <w:sz w:val="15"/>
              </w:rPr>
              <w:t>3132</w:t>
            </w:r>
          </w:p>
          <w:bookmarkEnd w:id="6625"/>
        </w:tc>
        <w:tc>
          <w:tcPr>
            <w:tcW w:w="805" w:type="dxa"/>
            <w:tcBorders>
              <w:top w:val="outset" w:color="000000" w:sz="8"/>
              <w:left w:val="outset" w:color="000000" w:sz="8"/>
              <w:bottom w:val="outset" w:color="000000" w:sz="8"/>
              <w:right w:val="outset" w:color="000000" w:sz="8"/>
            </w:tcBorders>
            <w:vAlign w:val="center"/>
          </w:tcPr>
          <w:bookmarkStart w:name="6628" w:id="6626"/>
          <w:p>
            <w:pPr>
              <w:spacing w:after="0"/>
              <w:ind w:left="0"/>
              <w:jc w:val="center"/>
            </w:pPr>
            <w:r>
              <w:rPr>
                <w:rFonts w:ascii="Arial"/>
                <w:b w:val="false"/>
                <w:i/>
                <w:color w:val="000000"/>
                <w:sz w:val="15"/>
              </w:rPr>
              <w:t>1040</w:t>
            </w:r>
          </w:p>
          <w:bookmarkEnd w:id="6626"/>
        </w:tc>
        <w:tc>
          <w:tcPr>
            <w:tcW w:w="649" w:type="dxa"/>
            <w:tcBorders>
              <w:top w:val="outset" w:color="000000" w:sz="8"/>
              <w:left w:val="outset" w:color="000000" w:sz="8"/>
              <w:bottom w:val="outset" w:color="000000" w:sz="8"/>
              <w:right w:val="outset" w:color="000000" w:sz="8"/>
            </w:tcBorders>
            <w:vAlign w:val="center"/>
          </w:tcPr>
          <w:bookmarkStart w:name="6629" w:id="6627"/>
          <w:p>
            <w:pPr>
              <w:spacing w:after="0"/>
              <w:ind w:left="0"/>
              <w:jc w:val="left"/>
            </w:pPr>
            <w:r>
              <w:rPr>
                <w:rFonts w:ascii="Arial"/>
                <w:b w:val="false"/>
                <w:i/>
                <w:color w:val="000000"/>
                <w:sz w:val="15"/>
              </w:rPr>
              <w:t>Утримання клубів для підлітків за місцем проживання</w:t>
            </w:r>
          </w:p>
          <w:bookmarkEnd w:id="6627"/>
        </w:tc>
        <w:tc>
          <w:tcPr>
            <w:tcW w:w="1417" w:type="dxa"/>
            <w:tcBorders>
              <w:top w:val="outset" w:color="000000" w:sz="8"/>
              <w:left w:val="outset" w:color="000000" w:sz="8"/>
              <w:bottom w:val="outset" w:color="000000" w:sz="8"/>
              <w:right w:val="outset" w:color="000000" w:sz="8"/>
            </w:tcBorders>
            <w:vAlign w:val="center"/>
          </w:tcPr>
          <w:bookmarkStart w:name="6630" w:id="6628"/>
          <w:p>
            <w:pPr>
              <w:spacing w:after="0"/>
              <w:ind w:left="0"/>
              <w:jc w:val="center"/>
            </w:pPr>
            <w:r>
              <w:rPr>
                <w:rFonts w:ascii="Arial"/>
                <w:b w:val="false"/>
                <w:i/>
                <w:color w:val="000000"/>
                <w:sz w:val="15"/>
              </w:rPr>
              <w:t>8657,50</w:t>
            </w:r>
          </w:p>
          <w:bookmarkEnd w:id="6628"/>
        </w:tc>
        <w:tc>
          <w:tcPr>
            <w:tcW w:w="1417" w:type="dxa"/>
            <w:tcBorders>
              <w:top w:val="outset" w:color="000000" w:sz="8"/>
              <w:left w:val="outset" w:color="000000" w:sz="8"/>
              <w:bottom w:val="outset" w:color="000000" w:sz="8"/>
              <w:right w:val="outset" w:color="000000" w:sz="8"/>
            </w:tcBorders>
            <w:vAlign w:val="center"/>
          </w:tcPr>
          <w:bookmarkStart w:name="6631" w:id="6629"/>
          <w:p>
            <w:pPr>
              <w:spacing w:after="0"/>
              <w:ind w:left="0"/>
              <w:jc w:val="center"/>
            </w:pPr>
            <w:r>
              <w:rPr>
                <w:rFonts w:ascii="Arial"/>
                <w:b w:val="false"/>
                <w:i/>
                <w:color w:val="000000"/>
                <w:sz w:val="15"/>
              </w:rPr>
              <w:t>8657,50</w:t>
            </w:r>
          </w:p>
          <w:bookmarkEnd w:id="6629"/>
        </w:tc>
        <w:tc>
          <w:tcPr>
            <w:tcW w:w="1306" w:type="dxa"/>
            <w:tcBorders>
              <w:top w:val="outset" w:color="000000" w:sz="8"/>
              <w:left w:val="outset" w:color="000000" w:sz="8"/>
              <w:bottom w:val="outset" w:color="000000" w:sz="8"/>
              <w:right w:val="outset" w:color="000000" w:sz="8"/>
            </w:tcBorders>
            <w:vAlign w:val="center"/>
          </w:tcPr>
          <w:bookmarkStart w:name="6632" w:id="6630"/>
          <w:p>
            <w:pPr>
              <w:spacing w:after="0"/>
              <w:ind w:left="0"/>
              <w:jc w:val="center"/>
            </w:pPr>
            <w:r>
              <w:rPr>
                <w:rFonts w:ascii="Arial"/>
                <w:b w:val="false"/>
                <w:i/>
                <w:color w:val="000000"/>
                <w:sz w:val="15"/>
              </w:rPr>
              <w:t>5586,60</w:t>
            </w:r>
          </w:p>
          <w:bookmarkEnd w:id="6630"/>
        </w:tc>
        <w:tc>
          <w:tcPr>
            <w:tcW w:w="1194" w:type="dxa"/>
            <w:tcBorders>
              <w:top w:val="outset" w:color="000000" w:sz="8"/>
              <w:left w:val="outset" w:color="000000" w:sz="8"/>
              <w:bottom w:val="outset" w:color="000000" w:sz="8"/>
              <w:right w:val="outset" w:color="000000" w:sz="8"/>
            </w:tcBorders>
            <w:vAlign w:val="center"/>
          </w:tcPr>
          <w:bookmarkStart w:name="6633" w:id="6631"/>
          <w:p>
            <w:pPr>
              <w:spacing w:after="0"/>
              <w:ind w:left="0"/>
              <w:jc w:val="center"/>
            </w:pPr>
            <w:r>
              <w:rPr>
                <w:rFonts w:ascii="Arial"/>
                <w:b w:val="false"/>
                <w:i/>
                <w:color w:val="000000"/>
                <w:sz w:val="15"/>
              </w:rPr>
              <w:t>717,00</w:t>
            </w:r>
          </w:p>
          <w:bookmarkEnd w:id="6631"/>
        </w:tc>
        <w:tc>
          <w:tcPr>
            <w:tcW w:w="1417" w:type="dxa"/>
            <w:tcBorders>
              <w:top w:val="outset" w:color="000000" w:sz="8"/>
              <w:left w:val="outset" w:color="000000" w:sz="8"/>
              <w:bottom w:val="outset" w:color="000000" w:sz="8"/>
              <w:right w:val="outset" w:color="000000" w:sz="8"/>
            </w:tcBorders>
            <w:vAlign w:val="center"/>
          </w:tcPr>
          <w:bookmarkStart w:name="6634" w:id="6632"/>
          <w:p>
            <w:pPr>
              <w:spacing w:after="0"/>
              <w:ind w:left="0"/>
              <w:jc w:val="center"/>
            </w:pPr>
            <w:r>
              <w:rPr>
                <w:rFonts w:ascii="Arial"/>
                <w:b w:val="false"/>
                <w:i w:val="false"/>
                <w:color w:val="000000"/>
                <w:sz w:val="15"/>
              </w:rPr>
              <w:t xml:space="preserve"> </w:t>
            </w:r>
          </w:p>
          <w:bookmarkEnd w:id="6632"/>
        </w:tc>
        <w:tc>
          <w:tcPr>
            <w:tcW w:w="1417" w:type="dxa"/>
            <w:tcBorders>
              <w:top w:val="outset" w:color="000000" w:sz="8"/>
              <w:left w:val="outset" w:color="000000" w:sz="8"/>
              <w:bottom w:val="outset" w:color="000000" w:sz="8"/>
              <w:right w:val="outset" w:color="000000" w:sz="8"/>
            </w:tcBorders>
            <w:vAlign w:val="center"/>
          </w:tcPr>
          <w:bookmarkStart w:name="6635" w:id="6633"/>
          <w:p>
            <w:pPr>
              <w:spacing w:after="0"/>
              <w:ind w:left="0"/>
              <w:jc w:val="center"/>
            </w:pPr>
            <w:r>
              <w:rPr>
                <w:rFonts w:ascii="Arial"/>
                <w:b w:val="false"/>
                <w:i/>
                <w:color w:val="000000"/>
                <w:sz w:val="15"/>
              </w:rPr>
              <w:t>742,50</w:t>
            </w:r>
          </w:p>
          <w:bookmarkEnd w:id="6633"/>
        </w:tc>
        <w:tc>
          <w:tcPr>
            <w:tcW w:w="1194" w:type="dxa"/>
            <w:tcBorders>
              <w:top w:val="outset" w:color="000000" w:sz="8"/>
              <w:left w:val="outset" w:color="000000" w:sz="8"/>
              <w:bottom w:val="outset" w:color="000000" w:sz="8"/>
              <w:right w:val="outset" w:color="000000" w:sz="8"/>
            </w:tcBorders>
            <w:vAlign w:val="center"/>
          </w:tcPr>
          <w:bookmarkStart w:name="6636" w:id="6634"/>
          <w:p>
            <w:pPr>
              <w:spacing w:after="0"/>
              <w:ind w:left="0"/>
              <w:jc w:val="center"/>
            </w:pPr>
            <w:r>
              <w:rPr>
                <w:rFonts w:ascii="Arial"/>
                <w:b w:val="false"/>
                <w:i/>
                <w:color w:val="000000"/>
                <w:sz w:val="15"/>
              </w:rPr>
              <w:t>742,50</w:t>
            </w:r>
          </w:p>
          <w:bookmarkEnd w:id="6634"/>
        </w:tc>
        <w:tc>
          <w:tcPr>
            <w:tcW w:w="1083" w:type="dxa"/>
            <w:tcBorders>
              <w:top w:val="outset" w:color="000000" w:sz="8"/>
              <w:left w:val="outset" w:color="000000" w:sz="8"/>
              <w:bottom w:val="outset" w:color="000000" w:sz="8"/>
              <w:right w:val="outset" w:color="000000" w:sz="8"/>
            </w:tcBorders>
            <w:vAlign w:val="center"/>
          </w:tcPr>
          <w:bookmarkStart w:name="6637" w:id="6635"/>
          <w:p>
            <w:pPr>
              <w:spacing w:after="0"/>
              <w:ind w:left="0"/>
              <w:jc w:val="center"/>
            </w:pPr>
            <w:r>
              <w:rPr>
                <w:rFonts w:ascii="Arial"/>
                <w:b w:val="false"/>
                <w:i/>
                <w:color w:val="000000"/>
                <w:sz w:val="15"/>
              </w:rPr>
              <w:t>415,50</w:t>
            </w:r>
          </w:p>
          <w:bookmarkEnd w:id="6635"/>
        </w:tc>
        <w:tc>
          <w:tcPr>
            <w:tcW w:w="1083" w:type="dxa"/>
            <w:tcBorders>
              <w:top w:val="outset" w:color="000000" w:sz="8"/>
              <w:left w:val="outset" w:color="000000" w:sz="8"/>
              <w:bottom w:val="outset" w:color="000000" w:sz="8"/>
              <w:right w:val="outset" w:color="000000" w:sz="8"/>
            </w:tcBorders>
            <w:vAlign w:val="center"/>
          </w:tcPr>
          <w:bookmarkStart w:name="6638" w:id="6636"/>
          <w:p>
            <w:pPr>
              <w:spacing w:after="0"/>
              <w:ind w:left="0"/>
              <w:jc w:val="center"/>
            </w:pPr>
            <w:r>
              <w:rPr>
                <w:rFonts w:ascii="Arial"/>
                <w:b w:val="false"/>
                <w:i/>
                <w:color w:val="000000"/>
                <w:sz w:val="15"/>
              </w:rPr>
              <w:t>22,10</w:t>
            </w:r>
          </w:p>
          <w:bookmarkEnd w:id="6636"/>
        </w:tc>
        <w:tc>
          <w:tcPr>
            <w:tcW w:w="1417" w:type="dxa"/>
            <w:tcBorders>
              <w:top w:val="outset" w:color="000000" w:sz="8"/>
              <w:left w:val="outset" w:color="000000" w:sz="8"/>
              <w:bottom w:val="outset" w:color="000000" w:sz="8"/>
              <w:right w:val="outset" w:color="000000" w:sz="8"/>
            </w:tcBorders>
            <w:vAlign w:val="center"/>
          </w:tcPr>
          <w:bookmarkStart w:name="6639" w:id="6637"/>
          <w:p>
            <w:pPr>
              <w:spacing w:after="0"/>
              <w:ind w:left="0"/>
              <w:jc w:val="center"/>
            </w:pPr>
            <w:r>
              <w:rPr>
                <w:rFonts w:ascii="Arial"/>
                <w:b w:val="false"/>
                <w:i w:val="false"/>
                <w:color w:val="000000"/>
                <w:sz w:val="15"/>
              </w:rPr>
              <w:t xml:space="preserve"> </w:t>
            </w:r>
          </w:p>
          <w:bookmarkEnd w:id="6637"/>
        </w:tc>
        <w:tc>
          <w:tcPr>
            <w:tcW w:w="1417" w:type="dxa"/>
            <w:tcBorders>
              <w:top w:val="outset" w:color="000000" w:sz="8"/>
              <w:left w:val="outset" w:color="000000" w:sz="8"/>
              <w:bottom w:val="outset" w:color="000000" w:sz="8"/>
              <w:right w:val="outset" w:color="000000" w:sz="8"/>
            </w:tcBorders>
            <w:vAlign w:val="center"/>
          </w:tcPr>
          <w:bookmarkStart w:name="6640" w:id="6638"/>
          <w:p>
            <w:pPr>
              <w:spacing w:after="0"/>
              <w:ind w:left="0"/>
              <w:jc w:val="center"/>
            </w:pPr>
            <w:r>
              <w:rPr>
                <w:rFonts w:ascii="Arial"/>
                <w:b w:val="false"/>
                <w:i w:val="false"/>
                <w:color w:val="000000"/>
                <w:sz w:val="15"/>
              </w:rPr>
              <w:t xml:space="preserve"> </w:t>
            </w:r>
          </w:p>
          <w:bookmarkEnd w:id="6638"/>
        </w:tc>
        <w:tc>
          <w:tcPr>
            <w:tcW w:w="1417" w:type="dxa"/>
            <w:tcBorders>
              <w:top w:val="outset" w:color="000000" w:sz="8"/>
              <w:left w:val="outset" w:color="000000" w:sz="8"/>
              <w:bottom w:val="outset" w:color="000000" w:sz="8"/>
              <w:right w:val="outset" w:color="000000" w:sz="8"/>
            </w:tcBorders>
            <w:vAlign w:val="center"/>
          </w:tcPr>
          <w:bookmarkStart w:name="6641" w:id="6639"/>
          <w:p>
            <w:pPr>
              <w:spacing w:after="0"/>
              <w:ind w:left="0"/>
              <w:jc w:val="center"/>
            </w:pPr>
            <w:r>
              <w:rPr>
                <w:rFonts w:ascii="Arial"/>
                <w:b w:val="false"/>
                <w:i/>
                <w:color w:val="000000"/>
                <w:sz w:val="15"/>
              </w:rPr>
              <w:t>9400,00</w:t>
            </w:r>
          </w:p>
          <w:bookmarkEnd w:id="66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642" w:id="6640"/>
          <w:p>
            <w:pPr>
              <w:spacing w:after="0"/>
              <w:ind w:left="0"/>
              <w:jc w:val="center"/>
            </w:pPr>
            <w:r>
              <w:rPr>
                <w:rFonts w:ascii="Arial"/>
                <w:b w:val="false"/>
                <w:i/>
                <w:color w:val="000000"/>
                <w:sz w:val="15"/>
              </w:rPr>
              <w:t>4013133</w:t>
            </w:r>
          </w:p>
          <w:bookmarkEnd w:id="6640"/>
        </w:tc>
        <w:tc>
          <w:tcPr>
            <w:tcW w:w="805" w:type="dxa"/>
            <w:tcBorders>
              <w:top w:val="outset" w:color="000000" w:sz="8"/>
              <w:left w:val="outset" w:color="000000" w:sz="8"/>
              <w:bottom w:val="outset" w:color="000000" w:sz="8"/>
              <w:right w:val="outset" w:color="000000" w:sz="8"/>
            </w:tcBorders>
            <w:vAlign w:val="center"/>
          </w:tcPr>
          <w:bookmarkStart w:name="6643" w:id="6641"/>
          <w:p>
            <w:pPr>
              <w:spacing w:after="0"/>
              <w:ind w:left="0"/>
              <w:jc w:val="center"/>
            </w:pPr>
            <w:r>
              <w:rPr>
                <w:rFonts w:ascii="Arial"/>
                <w:b w:val="false"/>
                <w:i/>
                <w:color w:val="000000"/>
                <w:sz w:val="15"/>
              </w:rPr>
              <w:t>3133</w:t>
            </w:r>
          </w:p>
          <w:bookmarkEnd w:id="6641"/>
        </w:tc>
        <w:tc>
          <w:tcPr>
            <w:tcW w:w="805" w:type="dxa"/>
            <w:tcBorders>
              <w:top w:val="outset" w:color="000000" w:sz="8"/>
              <w:left w:val="outset" w:color="000000" w:sz="8"/>
              <w:bottom w:val="outset" w:color="000000" w:sz="8"/>
              <w:right w:val="outset" w:color="000000" w:sz="8"/>
            </w:tcBorders>
            <w:vAlign w:val="center"/>
          </w:tcPr>
          <w:bookmarkStart w:name="6644" w:id="6642"/>
          <w:p>
            <w:pPr>
              <w:spacing w:after="0"/>
              <w:ind w:left="0"/>
              <w:jc w:val="center"/>
            </w:pPr>
            <w:r>
              <w:rPr>
                <w:rFonts w:ascii="Arial"/>
                <w:b w:val="false"/>
                <w:i/>
                <w:color w:val="000000"/>
                <w:sz w:val="15"/>
              </w:rPr>
              <w:t>1040</w:t>
            </w:r>
          </w:p>
          <w:bookmarkEnd w:id="6642"/>
        </w:tc>
        <w:tc>
          <w:tcPr>
            <w:tcW w:w="649" w:type="dxa"/>
            <w:tcBorders>
              <w:top w:val="outset" w:color="000000" w:sz="8"/>
              <w:left w:val="outset" w:color="000000" w:sz="8"/>
              <w:bottom w:val="outset" w:color="000000" w:sz="8"/>
              <w:right w:val="outset" w:color="000000" w:sz="8"/>
            </w:tcBorders>
            <w:vAlign w:val="center"/>
          </w:tcPr>
          <w:bookmarkStart w:name="6645" w:id="6643"/>
          <w:p>
            <w:pPr>
              <w:spacing w:after="0"/>
              <w:ind w:left="0"/>
              <w:jc w:val="left"/>
            </w:pPr>
            <w:r>
              <w:rPr>
                <w:rFonts w:ascii="Arial"/>
                <w:b w:val="false"/>
                <w:i/>
                <w:color w:val="000000"/>
                <w:sz w:val="15"/>
              </w:rPr>
              <w:t>Інші заходи та заклади молодіжної політики</w:t>
            </w:r>
          </w:p>
          <w:bookmarkEnd w:id="6643"/>
        </w:tc>
        <w:tc>
          <w:tcPr>
            <w:tcW w:w="1417" w:type="dxa"/>
            <w:tcBorders>
              <w:top w:val="outset" w:color="000000" w:sz="8"/>
              <w:left w:val="outset" w:color="000000" w:sz="8"/>
              <w:bottom w:val="outset" w:color="000000" w:sz="8"/>
              <w:right w:val="outset" w:color="000000" w:sz="8"/>
            </w:tcBorders>
            <w:vAlign w:val="center"/>
          </w:tcPr>
          <w:bookmarkStart w:name="6646" w:id="6644"/>
          <w:p>
            <w:pPr>
              <w:spacing w:after="0"/>
              <w:ind w:left="0"/>
              <w:jc w:val="center"/>
            </w:pPr>
            <w:r>
              <w:rPr>
                <w:rFonts w:ascii="Arial"/>
                <w:b w:val="false"/>
                <w:i/>
                <w:color w:val="000000"/>
                <w:sz w:val="15"/>
              </w:rPr>
              <w:t>125,50</w:t>
            </w:r>
          </w:p>
          <w:bookmarkEnd w:id="6644"/>
        </w:tc>
        <w:tc>
          <w:tcPr>
            <w:tcW w:w="1417" w:type="dxa"/>
            <w:tcBorders>
              <w:top w:val="outset" w:color="000000" w:sz="8"/>
              <w:left w:val="outset" w:color="000000" w:sz="8"/>
              <w:bottom w:val="outset" w:color="000000" w:sz="8"/>
              <w:right w:val="outset" w:color="000000" w:sz="8"/>
            </w:tcBorders>
            <w:vAlign w:val="center"/>
          </w:tcPr>
          <w:bookmarkStart w:name="6647" w:id="6645"/>
          <w:p>
            <w:pPr>
              <w:spacing w:after="0"/>
              <w:ind w:left="0"/>
              <w:jc w:val="center"/>
            </w:pPr>
            <w:r>
              <w:rPr>
                <w:rFonts w:ascii="Arial"/>
                <w:b w:val="false"/>
                <w:i/>
                <w:color w:val="000000"/>
                <w:sz w:val="15"/>
              </w:rPr>
              <w:t>125,50</w:t>
            </w:r>
          </w:p>
          <w:bookmarkEnd w:id="6645"/>
        </w:tc>
        <w:tc>
          <w:tcPr>
            <w:tcW w:w="1306" w:type="dxa"/>
            <w:tcBorders>
              <w:top w:val="outset" w:color="000000" w:sz="8"/>
              <w:left w:val="outset" w:color="000000" w:sz="8"/>
              <w:bottom w:val="outset" w:color="000000" w:sz="8"/>
              <w:right w:val="outset" w:color="000000" w:sz="8"/>
            </w:tcBorders>
            <w:vAlign w:val="center"/>
          </w:tcPr>
          <w:bookmarkStart w:name="6648" w:id="6646"/>
          <w:p>
            <w:pPr>
              <w:spacing w:after="0"/>
              <w:ind w:left="0"/>
              <w:jc w:val="center"/>
            </w:pPr>
            <w:r>
              <w:rPr>
                <w:rFonts w:ascii="Arial"/>
                <w:b w:val="false"/>
                <w:i w:val="false"/>
                <w:color w:val="000000"/>
                <w:sz w:val="15"/>
              </w:rPr>
              <w:t xml:space="preserve"> </w:t>
            </w:r>
          </w:p>
          <w:bookmarkEnd w:id="6646"/>
        </w:tc>
        <w:tc>
          <w:tcPr>
            <w:tcW w:w="1194" w:type="dxa"/>
            <w:tcBorders>
              <w:top w:val="outset" w:color="000000" w:sz="8"/>
              <w:left w:val="outset" w:color="000000" w:sz="8"/>
              <w:bottom w:val="outset" w:color="000000" w:sz="8"/>
              <w:right w:val="outset" w:color="000000" w:sz="8"/>
            </w:tcBorders>
            <w:vAlign w:val="center"/>
          </w:tcPr>
          <w:bookmarkStart w:name="6649" w:id="6647"/>
          <w:p>
            <w:pPr>
              <w:spacing w:after="0"/>
              <w:ind w:left="0"/>
              <w:jc w:val="center"/>
            </w:pPr>
            <w:r>
              <w:rPr>
                <w:rFonts w:ascii="Arial"/>
                <w:b w:val="false"/>
                <w:i w:val="false"/>
                <w:color w:val="000000"/>
                <w:sz w:val="15"/>
              </w:rPr>
              <w:t xml:space="preserve"> </w:t>
            </w:r>
          </w:p>
          <w:bookmarkEnd w:id="6647"/>
        </w:tc>
        <w:tc>
          <w:tcPr>
            <w:tcW w:w="1417" w:type="dxa"/>
            <w:tcBorders>
              <w:top w:val="outset" w:color="000000" w:sz="8"/>
              <w:left w:val="outset" w:color="000000" w:sz="8"/>
              <w:bottom w:val="outset" w:color="000000" w:sz="8"/>
              <w:right w:val="outset" w:color="000000" w:sz="8"/>
            </w:tcBorders>
            <w:vAlign w:val="center"/>
          </w:tcPr>
          <w:bookmarkStart w:name="6650" w:id="6648"/>
          <w:p>
            <w:pPr>
              <w:spacing w:after="0"/>
              <w:ind w:left="0"/>
              <w:jc w:val="center"/>
            </w:pPr>
            <w:r>
              <w:rPr>
                <w:rFonts w:ascii="Arial"/>
                <w:b w:val="false"/>
                <w:i w:val="false"/>
                <w:color w:val="000000"/>
                <w:sz w:val="15"/>
              </w:rPr>
              <w:t xml:space="preserve"> </w:t>
            </w:r>
          </w:p>
          <w:bookmarkEnd w:id="6648"/>
        </w:tc>
        <w:tc>
          <w:tcPr>
            <w:tcW w:w="1417" w:type="dxa"/>
            <w:tcBorders>
              <w:top w:val="outset" w:color="000000" w:sz="8"/>
              <w:left w:val="outset" w:color="000000" w:sz="8"/>
              <w:bottom w:val="outset" w:color="000000" w:sz="8"/>
              <w:right w:val="outset" w:color="000000" w:sz="8"/>
            </w:tcBorders>
            <w:vAlign w:val="center"/>
          </w:tcPr>
          <w:bookmarkStart w:name="6651" w:id="6649"/>
          <w:p>
            <w:pPr>
              <w:spacing w:after="0"/>
              <w:ind w:left="0"/>
              <w:jc w:val="center"/>
            </w:pPr>
            <w:r>
              <w:rPr>
                <w:rFonts w:ascii="Arial"/>
                <w:b w:val="false"/>
                <w:i w:val="false"/>
                <w:color w:val="000000"/>
                <w:sz w:val="15"/>
              </w:rPr>
              <w:t xml:space="preserve"> </w:t>
            </w:r>
          </w:p>
          <w:bookmarkEnd w:id="6649"/>
        </w:tc>
        <w:tc>
          <w:tcPr>
            <w:tcW w:w="1194" w:type="dxa"/>
            <w:tcBorders>
              <w:top w:val="outset" w:color="000000" w:sz="8"/>
              <w:left w:val="outset" w:color="000000" w:sz="8"/>
              <w:bottom w:val="outset" w:color="000000" w:sz="8"/>
              <w:right w:val="outset" w:color="000000" w:sz="8"/>
            </w:tcBorders>
            <w:vAlign w:val="center"/>
          </w:tcPr>
          <w:bookmarkStart w:name="6652" w:id="6650"/>
          <w:p>
            <w:pPr>
              <w:spacing w:after="0"/>
              <w:ind w:left="0"/>
              <w:jc w:val="center"/>
            </w:pPr>
            <w:r>
              <w:rPr>
                <w:rFonts w:ascii="Arial"/>
                <w:b w:val="false"/>
                <w:i w:val="false"/>
                <w:color w:val="000000"/>
                <w:sz w:val="15"/>
              </w:rPr>
              <w:t xml:space="preserve"> </w:t>
            </w:r>
          </w:p>
          <w:bookmarkEnd w:id="6650"/>
        </w:tc>
        <w:tc>
          <w:tcPr>
            <w:tcW w:w="1083" w:type="dxa"/>
            <w:tcBorders>
              <w:top w:val="outset" w:color="000000" w:sz="8"/>
              <w:left w:val="outset" w:color="000000" w:sz="8"/>
              <w:bottom w:val="outset" w:color="000000" w:sz="8"/>
              <w:right w:val="outset" w:color="000000" w:sz="8"/>
            </w:tcBorders>
            <w:vAlign w:val="center"/>
          </w:tcPr>
          <w:bookmarkStart w:name="6653" w:id="6651"/>
          <w:p>
            <w:pPr>
              <w:spacing w:after="0"/>
              <w:ind w:left="0"/>
              <w:jc w:val="center"/>
            </w:pPr>
            <w:r>
              <w:rPr>
                <w:rFonts w:ascii="Arial"/>
                <w:b w:val="false"/>
                <w:i w:val="false"/>
                <w:color w:val="000000"/>
                <w:sz w:val="15"/>
              </w:rPr>
              <w:t xml:space="preserve"> </w:t>
            </w:r>
          </w:p>
          <w:bookmarkEnd w:id="6651"/>
        </w:tc>
        <w:tc>
          <w:tcPr>
            <w:tcW w:w="1083" w:type="dxa"/>
            <w:tcBorders>
              <w:top w:val="outset" w:color="000000" w:sz="8"/>
              <w:left w:val="outset" w:color="000000" w:sz="8"/>
              <w:bottom w:val="outset" w:color="000000" w:sz="8"/>
              <w:right w:val="outset" w:color="000000" w:sz="8"/>
            </w:tcBorders>
            <w:vAlign w:val="center"/>
          </w:tcPr>
          <w:bookmarkStart w:name="6654" w:id="6652"/>
          <w:p>
            <w:pPr>
              <w:spacing w:after="0"/>
              <w:ind w:left="0"/>
              <w:jc w:val="center"/>
            </w:pPr>
            <w:r>
              <w:rPr>
                <w:rFonts w:ascii="Arial"/>
                <w:b w:val="false"/>
                <w:i w:val="false"/>
                <w:color w:val="000000"/>
                <w:sz w:val="15"/>
              </w:rPr>
              <w:t xml:space="preserve"> </w:t>
            </w:r>
          </w:p>
          <w:bookmarkEnd w:id="6652"/>
        </w:tc>
        <w:tc>
          <w:tcPr>
            <w:tcW w:w="1417" w:type="dxa"/>
            <w:tcBorders>
              <w:top w:val="outset" w:color="000000" w:sz="8"/>
              <w:left w:val="outset" w:color="000000" w:sz="8"/>
              <w:bottom w:val="outset" w:color="000000" w:sz="8"/>
              <w:right w:val="outset" w:color="000000" w:sz="8"/>
            </w:tcBorders>
            <w:vAlign w:val="center"/>
          </w:tcPr>
          <w:bookmarkStart w:name="6655" w:id="6653"/>
          <w:p>
            <w:pPr>
              <w:spacing w:after="0"/>
              <w:ind w:left="0"/>
              <w:jc w:val="center"/>
            </w:pPr>
            <w:r>
              <w:rPr>
                <w:rFonts w:ascii="Arial"/>
                <w:b w:val="false"/>
                <w:i w:val="false"/>
                <w:color w:val="000000"/>
                <w:sz w:val="15"/>
              </w:rPr>
              <w:t xml:space="preserve"> </w:t>
            </w:r>
          </w:p>
          <w:bookmarkEnd w:id="6653"/>
        </w:tc>
        <w:tc>
          <w:tcPr>
            <w:tcW w:w="1417" w:type="dxa"/>
            <w:tcBorders>
              <w:top w:val="outset" w:color="000000" w:sz="8"/>
              <w:left w:val="outset" w:color="000000" w:sz="8"/>
              <w:bottom w:val="outset" w:color="000000" w:sz="8"/>
              <w:right w:val="outset" w:color="000000" w:sz="8"/>
            </w:tcBorders>
            <w:vAlign w:val="center"/>
          </w:tcPr>
          <w:bookmarkStart w:name="6656" w:id="6654"/>
          <w:p>
            <w:pPr>
              <w:spacing w:after="0"/>
              <w:ind w:left="0"/>
              <w:jc w:val="center"/>
            </w:pPr>
            <w:r>
              <w:rPr>
                <w:rFonts w:ascii="Arial"/>
                <w:b w:val="false"/>
                <w:i w:val="false"/>
                <w:color w:val="000000"/>
                <w:sz w:val="15"/>
              </w:rPr>
              <w:t xml:space="preserve"> </w:t>
            </w:r>
          </w:p>
          <w:bookmarkEnd w:id="6654"/>
        </w:tc>
        <w:tc>
          <w:tcPr>
            <w:tcW w:w="1417" w:type="dxa"/>
            <w:tcBorders>
              <w:top w:val="outset" w:color="000000" w:sz="8"/>
              <w:left w:val="outset" w:color="000000" w:sz="8"/>
              <w:bottom w:val="outset" w:color="000000" w:sz="8"/>
              <w:right w:val="outset" w:color="000000" w:sz="8"/>
            </w:tcBorders>
            <w:vAlign w:val="center"/>
          </w:tcPr>
          <w:bookmarkStart w:name="6657" w:id="6655"/>
          <w:p>
            <w:pPr>
              <w:spacing w:after="0"/>
              <w:ind w:left="0"/>
              <w:jc w:val="center"/>
            </w:pPr>
            <w:r>
              <w:rPr>
                <w:rFonts w:ascii="Arial"/>
                <w:b w:val="false"/>
                <w:i/>
                <w:color w:val="000000"/>
                <w:sz w:val="15"/>
              </w:rPr>
              <w:t>125,50</w:t>
            </w:r>
          </w:p>
          <w:bookmarkEnd w:id="66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658" w:id="6656"/>
          <w:p>
            <w:pPr>
              <w:spacing w:after="0"/>
              <w:ind w:left="0"/>
              <w:jc w:val="center"/>
            </w:pPr>
            <w:r>
              <w:rPr>
                <w:rFonts w:ascii="Arial"/>
                <w:b w:val="false"/>
                <w:i w:val="false"/>
                <w:color w:val="000000"/>
                <w:sz w:val="15"/>
              </w:rPr>
              <w:t>4013210</w:t>
            </w:r>
          </w:p>
          <w:bookmarkEnd w:id="6656"/>
        </w:tc>
        <w:tc>
          <w:tcPr>
            <w:tcW w:w="805" w:type="dxa"/>
            <w:tcBorders>
              <w:top w:val="outset" w:color="000000" w:sz="8"/>
              <w:left w:val="outset" w:color="000000" w:sz="8"/>
              <w:bottom w:val="outset" w:color="000000" w:sz="8"/>
              <w:right w:val="outset" w:color="000000" w:sz="8"/>
            </w:tcBorders>
            <w:vAlign w:val="center"/>
          </w:tcPr>
          <w:bookmarkStart w:name="6659" w:id="6657"/>
          <w:p>
            <w:pPr>
              <w:spacing w:after="0"/>
              <w:ind w:left="0"/>
              <w:jc w:val="center"/>
            </w:pPr>
            <w:r>
              <w:rPr>
                <w:rFonts w:ascii="Arial"/>
                <w:b w:val="false"/>
                <w:i w:val="false"/>
                <w:color w:val="000000"/>
                <w:sz w:val="15"/>
              </w:rPr>
              <w:t>3210</w:t>
            </w:r>
          </w:p>
          <w:bookmarkEnd w:id="6657"/>
        </w:tc>
        <w:tc>
          <w:tcPr>
            <w:tcW w:w="805" w:type="dxa"/>
            <w:tcBorders>
              <w:top w:val="outset" w:color="000000" w:sz="8"/>
              <w:left w:val="outset" w:color="000000" w:sz="8"/>
              <w:bottom w:val="outset" w:color="000000" w:sz="8"/>
              <w:right w:val="outset" w:color="000000" w:sz="8"/>
            </w:tcBorders>
            <w:vAlign w:val="center"/>
          </w:tcPr>
          <w:bookmarkStart w:name="6660" w:id="6658"/>
          <w:p>
            <w:pPr>
              <w:spacing w:after="0"/>
              <w:ind w:left="0"/>
              <w:jc w:val="center"/>
            </w:pPr>
            <w:r>
              <w:rPr>
                <w:rFonts w:ascii="Arial"/>
                <w:b w:val="false"/>
                <w:i w:val="false"/>
                <w:color w:val="000000"/>
                <w:sz w:val="15"/>
              </w:rPr>
              <w:t>1050</w:t>
            </w:r>
          </w:p>
          <w:bookmarkEnd w:id="6658"/>
        </w:tc>
        <w:tc>
          <w:tcPr>
            <w:tcW w:w="649" w:type="dxa"/>
            <w:tcBorders>
              <w:top w:val="outset" w:color="000000" w:sz="8"/>
              <w:left w:val="outset" w:color="000000" w:sz="8"/>
              <w:bottom w:val="outset" w:color="000000" w:sz="8"/>
              <w:right w:val="outset" w:color="000000" w:sz="8"/>
            </w:tcBorders>
            <w:vAlign w:val="center"/>
          </w:tcPr>
          <w:bookmarkStart w:name="6661" w:id="6659"/>
          <w:p>
            <w:pPr>
              <w:spacing w:after="0"/>
              <w:ind w:left="0"/>
              <w:jc w:val="left"/>
            </w:pPr>
            <w:r>
              <w:rPr>
                <w:rFonts w:ascii="Arial"/>
                <w:b w:val="false"/>
                <w:i w:val="false"/>
                <w:color w:val="000000"/>
                <w:sz w:val="15"/>
              </w:rPr>
              <w:t>Організація та проведення громадських робіт</w:t>
            </w:r>
          </w:p>
          <w:bookmarkEnd w:id="6659"/>
        </w:tc>
        <w:tc>
          <w:tcPr>
            <w:tcW w:w="1417" w:type="dxa"/>
            <w:tcBorders>
              <w:top w:val="outset" w:color="000000" w:sz="8"/>
              <w:left w:val="outset" w:color="000000" w:sz="8"/>
              <w:bottom w:val="outset" w:color="000000" w:sz="8"/>
              <w:right w:val="outset" w:color="000000" w:sz="8"/>
            </w:tcBorders>
            <w:vAlign w:val="center"/>
          </w:tcPr>
          <w:bookmarkStart w:name="6662" w:id="6660"/>
          <w:p>
            <w:pPr>
              <w:spacing w:after="0"/>
              <w:ind w:left="0"/>
              <w:jc w:val="center"/>
            </w:pPr>
            <w:r>
              <w:rPr>
                <w:rFonts w:ascii="Arial"/>
                <w:b w:val="false"/>
                <w:i w:val="false"/>
                <w:color w:val="000000"/>
                <w:sz w:val="15"/>
              </w:rPr>
              <w:t>56,00</w:t>
            </w:r>
          </w:p>
          <w:bookmarkEnd w:id="6660"/>
        </w:tc>
        <w:tc>
          <w:tcPr>
            <w:tcW w:w="1417" w:type="dxa"/>
            <w:tcBorders>
              <w:top w:val="outset" w:color="000000" w:sz="8"/>
              <w:left w:val="outset" w:color="000000" w:sz="8"/>
              <w:bottom w:val="outset" w:color="000000" w:sz="8"/>
              <w:right w:val="outset" w:color="000000" w:sz="8"/>
            </w:tcBorders>
            <w:vAlign w:val="center"/>
          </w:tcPr>
          <w:bookmarkStart w:name="6663" w:id="6661"/>
          <w:p>
            <w:pPr>
              <w:spacing w:after="0"/>
              <w:ind w:left="0"/>
              <w:jc w:val="center"/>
            </w:pPr>
            <w:r>
              <w:rPr>
                <w:rFonts w:ascii="Arial"/>
                <w:b w:val="false"/>
                <w:i w:val="false"/>
                <w:color w:val="000000"/>
                <w:sz w:val="15"/>
              </w:rPr>
              <w:t>56,00</w:t>
            </w:r>
          </w:p>
          <w:bookmarkEnd w:id="6661"/>
        </w:tc>
        <w:tc>
          <w:tcPr>
            <w:tcW w:w="1306" w:type="dxa"/>
            <w:tcBorders>
              <w:top w:val="outset" w:color="000000" w:sz="8"/>
              <w:left w:val="outset" w:color="000000" w:sz="8"/>
              <w:bottom w:val="outset" w:color="000000" w:sz="8"/>
              <w:right w:val="outset" w:color="000000" w:sz="8"/>
            </w:tcBorders>
            <w:vAlign w:val="center"/>
          </w:tcPr>
          <w:bookmarkStart w:name="6664" w:id="6662"/>
          <w:p>
            <w:pPr>
              <w:spacing w:after="0"/>
              <w:ind w:left="0"/>
              <w:jc w:val="center"/>
            </w:pPr>
            <w:r>
              <w:rPr>
                <w:rFonts w:ascii="Arial"/>
                <w:b w:val="false"/>
                <w:i w:val="false"/>
                <w:color w:val="000000"/>
                <w:sz w:val="15"/>
              </w:rPr>
              <w:t xml:space="preserve"> </w:t>
            </w:r>
          </w:p>
          <w:bookmarkEnd w:id="6662"/>
        </w:tc>
        <w:tc>
          <w:tcPr>
            <w:tcW w:w="1194" w:type="dxa"/>
            <w:tcBorders>
              <w:top w:val="outset" w:color="000000" w:sz="8"/>
              <w:left w:val="outset" w:color="000000" w:sz="8"/>
              <w:bottom w:val="outset" w:color="000000" w:sz="8"/>
              <w:right w:val="outset" w:color="000000" w:sz="8"/>
            </w:tcBorders>
            <w:vAlign w:val="center"/>
          </w:tcPr>
          <w:bookmarkStart w:name="6665" w:id="6663"/>
          <w:p>
            <w:pPr>
              <w:spacing w:after="0"/>
              <w:ind w:left="0"/>
              <w:jc w:val="center"/>
            </w:pPr>
            <w:r>
              <w:rPr>
                <w:rFonts w:ascii="Arial"/>
                <w:b w:val="false"/>
                <w:i w:val="false"/>
                <w:color w:val="000000"/>
                <w:sz w:val="15"/>
              </w:rPr>
              <w:t xml:space="preserve"> </w:t>
            </w:r>
          </w:p>
          <w:bookmarkEnd w:id="6663"/>
        </w:tc>
        <w:tc>
          <w:tcPr>
            <w:tcW w:w="1417" w:type="dxa"/>
            <w:tcBorders>
              <w:top w:val="outset" w:color="000000" w:sz="8"/>
              <w:left w:val="outset" w:color="000000" w:sz="8"/>
              <w:bottom w:val="outset" w:color="000000" w:sz="8"/>
              <w:right w:val="outset" w:color="000000" w:sz="8"/>
            </w:tcBorders>
            <w:vAlign w:val="center"/>
          </w:tcPr>
          <w:bookmarkStart w:name="6666" w:id="6664"/>
          <w:p>
            <w:pPr>
              <w:spacing w:after="0"/>
              <w:ind w:left="0"/>
              <w:jc w:val="center"/>
            </w:pPr>
            <w:r>
              <w:rPr>
                <w:rFonts w:ascii="Arial"/>
                <w:b w:val="false"/>
                <w:i w:val="false"/>
                <w:color w:val="000000"/>
                <w:sz w:val="15"/>
              </w:rPr>
              <w:t xml:space="preserve"> </w:t>
            </w:r>
          </w:p>
          <w:bookmarkEnd w:id="6664"/>
        </w:tc>
        <w:tc>
          <w:tcPr>
            <w:tcW w:w="1417" w:type="dxa"/>
            <w:tcBorders>
              <w:top w:val="outset" w:color="000000" w:sz="8"/>
              <w:left w:val="outset" w:color="000000" w:sz="8"/>
              <w:bottom w:val="outset" w:color="000000" w:sz="8"/>
              <w:right w:val="outset" w:color="000000" w:sz="8"/>
            </w:tcBorders>
            <w:vAlign w:val="center"/>
          </w:tcPr>
          <w:bookmarkStart w:name="6667" w:id="6665"/>
          <w:p>
            <w:pPr>
              <w:spacing w:after="0"/>
              <w:ind w:left="0"/>
              <w:jc w:val="center"/>
            </w:pPr>
            <w:r>
              <w:rPr>
                <w:rFonts w:ascii="Arial"/>
                <w:b w:val="false"/>
                <w:i w:val="false"/>
                <w:color w:val="000000"/>
                <w:sz w:val="15"/>
              </w:rPr>
              <w:t xml:space="preserve"> </w:t>
            </w:r>
          </w:p>
          <w:bookmarkEnd w:id="6665"/>
        </w:tc>
        <w:tc>
          <w:tcPr>
            <w:tcW w:w="1194" w:type="dxa"/>
            <w:tcBorders>
              <w:top w:val="outset" w:color="000000" w:sz="8"/>
              <w:left w:val="outset" w:color="000000" w:sz="8"/>
              <w:bottom w:val="outset" w:color="000000" w:sz="8"/>
              <w:right w:val="outset" w:color="000000" w:sz="8"/>
            </w:tcBorders>
            <w:vAlign w:val="center"/>
          </w:tcPr>
          <w:bookmarkStart w:name="6668" w:id="6666"/>
          <w:p>
            <w:pPr>
              <w:spacing w:after="0"/>
              <w:ind w:left="0"/>
              <w:jc w:val="center"/>
            </w:pPr>
            <w:r>
              <w:rPr>
                <w:rFonts w:ascii="Arial"/>
                <w:b w:val="false"/>
                <w:i w:val="false"/>
                <w:color w:val="000000"/>
                <w:sz w:val="15"/>
              </w:rPr>
              <w:t xml:space="preserve"> </w:t>
            </w:r>
          </w:p>
          <w:bookmarkEnd w:id="6666"/>
        </w:tc>
        <w:tc>
          <w:tcPr>
            <w:tcW w:w="1083" w:type="dxa"/>
            <w:tcBorders>
              <w:top w:val="outset" w:color="000000" w:sz="8"/>
              <w:left w:val="outset" w:color="000000" w:sz="8"/>
              <w:bottom w:val="outset" w:color="000000" w:sz="8"/>
              <w:right w:val="outset" w:color="000000" w:sz="8"/>
            </w:tcBorders>
            <w:vAlign w:val="center"/>
          </w:tcPr>
          <w:bookmarkStart w:name="6669" w:id="6667"/>
          <w:p>
            <w:pPr>
              <w:spacing w:after="0"/>
              <w:ind w:left="0"/>
              <w:jc w:val="center"/>
            </w:pPr>
            <w:r>
              <w:rPr>
                <w:rFonts w:ascii="Arial"/>
                <w:b w:val="false"/>
                <w:i w:val="false"/>
                <w:color w:val="000000"/>
                <w:sz w:val="15"/>
              </w:rPr>
              <w:t xml:space="preserve"> </w:t>
            </w:r>
          </w:p>
          <w:bookmarkEnd w:id="6667"/>
        </w:tc>
        <w:tc>
          <w:tcPr>
            <w:tcW w:w="1083" w:type="dxa"/>
            <w:tcBorders>
              <w:top w:val="outset" w:color="000000" w:sz="8"/>
              <w:left w:val="outset" w:color="000000" w:sz="8"/>
              <w:bottom w:val="outset" w:color="000000" w:sz="8"/>
              <w:right w:val="outset" w:color="000000" w:sz="8"/>
            </w:tcBorders>
            <w:vAlign w:val="center"/>
          </w:tcPr>
          <w:bookmarkStart w:name="6670" w:id="6668"/>
          <w:p>
            <w:pPr>
              <w:spacing w:after="0"/>
              <w:ind w:left="0"/>
              <w:jc w:val="center"/>
            </w:pPr>
            <w:r>
              <w:rPr>
                <w:rFonts w:ascii="Arial"/>
                <w:b w:val="false"/>
                <w:i w:val="false"/>
                <w:color w:val="000000"/>
                <w:sz w:val="15"/>
              </w:rPr>
              <w:t xml:space="preserve"> </w:t>
            </w:r>
          </w:p>
          <w:bookmarkEnd w:id="6668"/>
        </w:tc>
        <w:tc>
          <w:tcPr>
            <w:tcW w:w="1417" w:type="dxa"/>
            <w:tcBorders>
              <w:top w:val="outset" w:color="000000" w:sz="8"/>
              <w:left w:val="outset" w:color="000000" w:sz="8"/>
              <w:bottom w:val="outset" w:color="000000" w:sz="8"/>
              <w:right w:val="outset" w:color="000000" w:sz="8"/>
            </w:tcBorders>
            <w:vAlign w:val="center"/>
          </w:tcPr>
          <w:bookmarkStart w:name="6671" w:id="6669"/>
          <w:p>
            <w:pPr>
              <w:spacing w:after="0"/>
              <w:ind w:left="0"/>
              <w:jc w:val="center"/>
            </w:pPr>
            <w:r>
              <w:rPr>
                <w:rFonts w:ascii="Arial"/>
                <w:b w:val="false"/>
                <w:i w:val="false"/>
                <w:color w:val="000000"/>
                <w:sz w:val="15"/>
              </w:rPr>
              <w:t xml:space="preserve"> </w:t>
            </w:r>
          </w:p>
          <w:bookmarkEnd w:id="6669"/>
        </w:tc>
        <w:tc>
          <w:tcPr>
            <w:tcW w:w="1417" w:type="dxa"/>
            <w:tcBorders>
              <w:top w:val="outset" w:color="000000" w:sz="8"/>
              <w:left w:val="outset" w:color="000000" w:sz="8"/>
              <w:bottom w:val="outset" w:color="000000" w:sz="8"/>
              <w:right w:val="outset" w:color="000000" w:sz="8"/>
            </w:tcBorders>
            <w:vAlign w:val="center"/>
          </w:tcPr>
          <w:bookmarkStart w:name="6672" w:id="6670"/>
          <w:p>
            <w:pPr>
              <w:spacing w:after="0"/>
              <w:ind w:left="0"/>
              <w:jc w:val="center"/>
            </w:pPr>
            <w:r>
              <w:rPr>
                <w:rFonts w:ascii="Arial"/>
                <w:b w:val="false"/>
                <w:i w:val="false"/>
                <w:color w:val="000000"/>
                <w:sz w:val="15"/>
              </w:rPr>
              <w:t xml:space="preserve"> </w:t>
            </w:r>
          </w:p>
          <w:bookmarkEnd w:id="6670"/>
        </w:tc>
        <w:tc>
          <w:tcPr>
            <w:tcW w:w="1417" w:type="dxa"/>
            <w:tcBorders>
              <w:top w:val="outset" w:color="000000" w:sz="8"/>
              <w:left w:val="outset" w:color="000000" w:sz="8"/>
              <w:bottom w:val="outset" w:color="000000" w:sz="8"/>
              <w:right w:val="outset" w:color="000000" w:sz="8"/>
            </w:tcBorders>
            <w:vAlign w:val="center"/>
          </w:tcPr>
          <w:bookmarkStart w:name="6673" w:id="6671"/>
          <w:p>
            <w:pPr>
              <w:spacing w:after="0"/>
              <w:ind w:left="0"/>
              <w:jc w:val="center"/>
            </w:pPr>
            <w:r>
              <w:rPr>
                <w:rFonts w:ascii="Arial"/>
                <w:b w:val="false"/>
                <w:i w:val="false"/>
                <w:color w:val="000000"/>
                <w:sz w:val="15"/>
              </w:rPr>
              <w:t>56,00</w:t>
            </w:r>
          </w:p>
          <w:bookmarkEnd w:id="66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674" w:id="6672"/>
          <w:p>
            <w:pPr>
              <w:spacing w:after="0"/>
              <w:ind w:left="0"/>
              <w:jc w:val="center"/>
            </w:pPr>
            <w:r>
              <w:rPr>
                <w:rFonts w:ascii="Arial"/>
                <w:b w:val="false"/>
                <w:i w:val="false"/>
                <w:color w:val="000000"/>
                <w:sz w:val="15"/>
              </w:rPr>
              <w:t>4013240</w:t>
            </w:r>
          </w:p>
          <w:bookmarkEnd w:id="6672"/>
        </w:tc>
        <w:tc>
          <w:tcPr>
            <w:tcW w:w="805" w:type="dxa"/>
            <w:tcBorders>
              <w:top w:val="outset" w:color="000000" w:sz="8"/>
              <w:left w:val="outset" w:color="000000" w:sz="8"/>
              <w:bottom w:val="outset" w:color="000000" w:sz="8"/>
              <w:right w:val="outset" w:color="000000" w:sz="8"/>
            </w:tcBorders>
            <w:vAlign w:val="center"/>
          </w:tcPr>
          <w:bookmarkStart w:name="6675" w:id="6673"/>
          <w:p>
            <w:pPr>
              <w:spacing w:after="0"/>
              <w:ind w:left="0"/>
              <w:jc w:val="center"/>
            </w:pPr>
            <w:r>
              <w:rPr>
                <w:rFonts w:ascii="Arial"/>
                <w:b w:val="false"/>
                <w:i w:val="false"/>
                <w:color w:val="000000"/>
                <w:sz w:val="15"/>
              </w:rPr>
              <w:t>3240</w:t>
            </w:r>
          </w:p>
          <w:bookmarkEnd w:id="6673"/>
        </w:tc>
        <w:tc>
          <w:tcPr>
            <w:tcW w:w="805" w:type="dxa"/>
            <w:tcBorders>
              <w:top w:val="outset" w:color="000000" w:sz="8"/>
              <w:left w:val="outset" w:color="000000" w:sz="8"/>
              <w:bottom w:val="outset" w:color="000000" w:sz="8"/>
              <w:right w:val="outset" w:color="000000" w:sz="8"/>
            </w:tcBorders>
            <w:vAlign w:val="center"/>
          </w:tcPr>
          <w:bookmarkStart w:name="6676" w:id="6674"/>
          <w:p>
            <w:pPr>
              <w:spacing w:after="0"/>
              <w:ind w:left="0"/>
              <w:jc w:val="center"/>
            </w:pPr>
            <w:r>
              <w:rPr>
                <w:rFonts w:ascii="Arial"/>
                <w:b w:val="false"/>
                <w:i w:val="false"/>
                <w:color w:val="000000"/>
                <w:sz w:val="15"/>
              </w:rPr>
              <w:t xml:space="preserve"> </w:t>
            </w:r>
          </w:p>
          <w:bookmarkEnd w:id="6674"/>
        </w:tc>
        <w:tc>
          <w:tcPr>
            <w:tcW w:w="649" w:type="dxa"/>
            <w:tcBorders>
              <w:top w:val="outset" w:color="000000" w:sz="8"/>
              <w:left w:val="outset" w:color="000000" w:sz="8"/>
              <w:bottom w:val="outset" w:color="000000" w:sz="8"/>
              <w:right w:val="outset" w:color="000000" w:sz="8"/>
            </w:tcBorders>
            <w:vAlign w:val="center"/>
          </w:tcPr>
          <w:bookmarkStart w:name="6677" w:id="6675"/>
          <w:p>
            <w:pPr>
              <w:spacing w:after="0"/>
              <w:ind w:left="0"/>
              <w:jc w:val="left"/>
            </w:pPr>
            <w:r>
              <w:rPr>
                <w:rFonts w:ascii="Arial"/>
                <w:b w:val="false"/>
                <w:i w:val="false"/>
                <w:color w:val="000000"/>
                <w:sz w:val="15"/>
              </w:rPr>
              <w:t>Інші заклади та заходи</w:t>
            </w:r>
          </w:p>
          <w:bookmarkEnd w:id="6675"/>
        </w:tc>
        <w:tc>
          <w:tcPr>
            <w:tcW w:w="1417" w:type="dxa"/>
            <w:tcBorders>
              <w:top w:val="outset" w:color="000000" w:sz="8"/>
              <w:left w:val="outset" w:color="000000" w:sz="8"/>
              <w:bottom w:val="outset" w:color="000000" w:sz="8"/>
              <w:right w:val="outset" w:color="000000" w:sz="8"/>
            </w:tcBorders>
            <w:vAlign w:val="center"/>
          </w:tcPr>
          <w:bookmarkStart w:name="6678" w:id="6676"/>
          <w:p>
            <w:pPr>
              <w:spacing w:after="0"/>
              <w:ind w:left="0"/>
              <w:jc w:val="center"/>
            </w:pPr>
            <w:r>
              <w:rPr>
                <w:rFonts w:ascii="Arial"/>
                <w:b w:val="false"/>
                <w:i w:val="false"/>
                <w:color w:val="000000"/>
                <w:sz w:val="15"/>
              </w:rPr>
              <w:t>4371,30</w:t>
            </w:r>
          </w:p>
          <w:bookmarkEnd w:id="6676"/>
        </w:tc>
        <w:tc>
          <w:tcPr>
            <w:tcW w:w="1417" w:type="dxa"/>
            <w:tcBorders>
              <w:top w:val="outset" w:color="000000" w:sz="8"/>
              <w:left w:val="outset" w:color="000000" w:sz="8"/>
              <w:bottom w:val="outset" w:color="000000" w:sz="8"/>
              <w:right w:val="outset" w:color="000000" w:sz="8"/>
            </w:tcBorders>
            <w:vAlign w:val="center"/>
          </w:tcPr>
          <w:bookmarkStart w:name="6679" w:id="6677"/>
          <w:p>
            <w:pPr>
              <w:spacing w:after="0"/>
              <w:ind w:left="0"/>
              <w:jc w:val="center"/>
            </w:pPr>
            <w:r>
              <w:rPr>
                <w:rFonts w:ascii="Arial"/>
                <w:b w:val="false"/>
                <w:i w:val="false"/>
                <w:color w:val="000000"/>
                <w:sz w:val="15"/>
              </w:rPr>
              <w:t>4371,30</w:t>
            </w:r>
          </w:p>
          <w:bookmarkEnd w:id="6677"/>
        </w:tc>
        <w:tc>
          <w:tcPr>
            <w:tcW w:w="1306" w:type="dxa"/>
            <w:tcBorders>
              <w:top w:val="outset" w:color="000000" w:sz="8"/>
              <w:left w:val="outset" w:color="000000" w:sz="8"/>
              <w:bottom w:val="outset" w:color="000000" w:sz="8"/>
              <w:right w:val="outset" w:color="000000" w:sz="8"/>
            </w:tcBorders>
            <w:vAlign w:val="center"/>
          </w:tcPr>
          <w:bookmarkStart w:name="6680" w:id="6678"/>
          <w:p>
            <w:pPr>
              <w:spacing w:after="0"/>
              <w:ind w:left="0"/>
              <w:jc w:val="center"/>
            </w:pPr>
            <w:r>
              <w:rPr>
                <w:rFonts w:ascii="Arial"/>
                <w:b w:val="false"/>
                <w:i w:val="false"/>
                <w:color w:val="000000"/>
                <w:sz w:val="15"/>
              </w:rPr>
              <w:t>1373,20</w:t>
            </w:r>
          </w:p>
          <w:bookmarkEnd w:id="6678"/>
        </w:tc>
        <w:tc>
          <w:tcPr>
            <w:tcW w:w="1194" w:type="dxa"/>
            <w:tcBorders>
              <w:top w:val="outset" w:color="000000" w:sz="8"/>
              <w:left w:val="outset" w:color="000000" w:sz="8"/>
              <w:bottom w:val="outset" w:color="000000" w:sz="8"/>
              <w:right w:val="outset" w:color="000000" w:sz="8"/>
            </w:tcBorders>
            <w:vAlign w:val="center"/>
          </w:tcPr>
          <w:bookmarkStart w:name="6681" w:id="6679"/>
          <w:p>
            <w:pPr>
              <w:spacing w:after="0"/>
              <w:ind w:left="0"/>
              <w:jc w:val="center"/>
            </w:pPr>
            <w:r>
              <w:rPr>
                <w:rFonts w:ascii="Arial"/>
                <w:b w:val="false"/>
                <w:i w:val="false"/>
                <w:color w:val="000000"/>
                <w:sz w:val="15"/>
              </w:rPr>
              <w:t>25,10</w:t>
            </w:r>
          </w:p>
          <w:bookmarkEnd w:id="6679"/>
        </w:tc>
        <w:tc>
          <w:tcPr>
            <w:tcW w:w="1417" w:type="dxa"/>
            <w:tcBorders>
              <w:top w:val="outset" w:color="000000" w:sz="8"/>
              <w:left w:val="outset" w:color="000000" w:sz="8"/>
              <w:bottom w:val="outset" w:color="000000" w:sz="8"/>
              <w:right w:val="outset" w:color="000000" w:sz="8"/>
            </w:tcBorders>
            <w:vAlign w:val="center"/>
          </w:tcPr>
          <w:bookmarkStart w:name="6682" w:id="6680"/>
          <w:p>
            <w:pPr>
              <w:spacing w:after="0"/>
              <w:ind w:left="0"/>
              <w:jc w:val="center"/>
            </w:pPr>
            <w:r>
              <w:rPr>
                <w:rFonts w:ascii="Arial"/>
                <w:b w:val="false"/>
                <w:i w:val="false"/>
                <w:color w:val="000000"/>
                <w:sz w:val="15"/>
              </w:rPr>
              <w:t xml:space="preserve"> </w:t>
            </w:r>
          </w:p>
          <w:bookmarkEnd w:id="6680"/>
        </w:tc>
        <w:tc>
          <w:tcPr>
            <w:tcW w:w="1417" w:type="dxa"/>
            <w:tcBorders>
              <w:top w:val="outset" w:color="000000" w:sz="8"/>
              <w:left w:val="outset" w:color="000000" w:sz="8"/>
              <w:bottom w:val="outset" w:color="000000" w:sz="8"/>
              <w:right w:val="outset" w:color="000000" w:sz="8"/>
            </w:tcBorders>
            <w:vAlign w:val="center"/>
          </w:tcPr>
          <w:bookmarkStart w:name="6683" w:id="6681"/>
          <w:p>
            <w:pPr>
              <w:spacing w:after="0"/>
              <w:ind w:left="0"/>
              <w:jc w:val="center"/>
            </w:pPr>
            <w:r>
              <w:rPr>
                <w:rFonts w:ascii="Arial"/>
                <w:b w:val="false"/>
                <w:i w:val="false"/>
                <w:color w:val="000000"/>
                <w:sz w:val="15"/>
              </w:rPr>
              <w:t xml:space="preserve"> </w:t>
            </w:r>
          </w:p>
          <w:bookmarkEnd w:id="6681"/>
        </w:tc>
        <w:tc>
          <w:tcPr>
            <w:tcW w:w="1194" w:type="dxa"/>
            <w:tcBorders>
              <w:top w:val="outset" w:color="000000" w:sz="8"/>
              <w:left w:val="outset" w:color="000000" w:sz="8"/>
              <w:bottom w:val="outset" w:color="000000" w:sz="8"/>
              <w:right w:val="outset" w:color="000000" w:sz="8"/>
            </w:tcBorders>
            <w:vAlign w:val="center"/>
          </w:tcPr>
          <w:bookmarkStart w:name="6684" w:id="6682"/>
          <w:p>
            <w:pPr>
              <w:spacing w:after="0"/>
              <w:ind w:left="0"/>
              <w:jc w:val="center"/>
            </w:pPr>
            <w:r>
              <w:rPr>
                <w:rFonts w:ascii="Arial"/>
                <w:b w:val="false"/>
                <w:i w:val="false"/>
                <w:color w:val="000000"/>
                <w:sz w:val="15"/>
              </w:rPr>
              <w:t xml:space="preserve"> </w:t>
            </w:r>
          </w:p>
          <w:bookmarkEnd w:id="6682"/>
        </w:tc>
        <w:tc>
          <w:tcPr>
            <w:tcW w:w="1083" w:type="dxa"/>
            <w:tcBorders>
              <w:top w:val="outset" w:color="000000" w:sz="8"/>
              <w:left w:val="outset" w:color="000000" w:sz="8"/>
              <w:bottom w:val="outset" w:color="000000" w:sz="8"/>
              <w:right w:val="outset" w:color="000000" w:sz="8"/>
            </w:tcBorders>
            <w:vAlign w:val="center"/>
          </w:tcPr>
          <w:bookmarkStart w:name="6685" w:id="6683"/>
          <w:p>
            <w:pPr>
              <w:spacing w:after="0"/>
              <w:ind w:left="0"/>
              <w:jc w:val="center"/>
            </w:pPr>
            <w:r>
              <w:rPr>
                <w:rFonts w:ascii="Arial"/>
                <w:b w:val="false"/>
                <w:i w:val="false"/>
                <w:color w:val="000000"/>
                <w:sz w:val="15"/>
              </w:rPr>
              <w:t xml:space="preserve"> </w:t>
            </w:r>
          </w:p>
          <w:bookmarkEnd w:id="6683"/>
        </w:tc>
        <w:tc>
          <w:tcPr>
            <w:tcW w:w="1083" w:type="dxa"/>
            <w:tcBorders>
              <w:top w:val="outset" w:color="000000" w:sz="8"/>
              <w:left w:val="outset" w:color="000000" w:sz="8"/>
              <w:bottom w:val="outset" w:color="000000" w:sz="8"/>
              <w:right w:val="outset" w:color="000000" w:sz="8"/>
            </w:tcBorders>
            <w:vAlign w:val="center"/>
          </w:tcPr>
          <w:bookmarkStart w:name="6686" w:id="6684"/>
          <w:p>
            <w:pPr>
              <w:spacing w:after="0"/>
              <w:ind w:left="0"/>
              <w:jc w:val="center"/>
            </w:pPr>
            <w:r>
              <w:rPr>
                <w:rFonts w:ascii="Arial"/>
                <w:b w:val="false"/>
                <w:i w:val="false"/>
                <w:color w:val="000000"/>
                <w:sz w:val="15"/>
              </w:rPr>
              <w:t xml:space="preserve"> </w:t>
            </w:r>
          </w:p>
          <w:bookmarkEnd w:id="6684"/>
        </w:tc>
        <w:tc>
          <w:tcPr>
            <w:tcW w:w="1417" w:type="dxa"/>
            <w:tcBorders>
              <w:top w:val="outset" w:color="000000" w:sz="8"/>
              <w:left w:val="outset" w:color="000000" w:sz="8"/>
              <w:bottom w:val="outset" w:color="000000" w:sz="8"/>
              <w:right w:val="outset" w:color="000000" w:sz="8"/>
            </w:tcBorders>
            <w:vAlign w:val="center"/>
          </w:tcPr>
          <w:bookmarkStart w:name="6687" w:id="6685"/>
          <w:p>
            <w:pPr>
              <w:spacing w:after="0"/>
              <w:ind w:left="0"/>
              <w:jc w:val="center"/>
            </w:pPr>
            <w:r>
              <w:rPr>
                <w:rFonts w:ascii="Arial"/>
                <w:b w:val="false"/>
                <w:i w:val="false"/>
                <w:color w:val="000000"/>
                <w:sz w:val="15"/>
              </w:rPr>
              <w:t xml:space="preserve"> </w:t>
            </w:r>
          </w:p>
          <w:bookmarkEnd w:id="6685"/>
        </w:tc>
        <w:tc>
          <w:tcPr>
            <w:tcW w:w="1417" w:type="dxa"/>
            <w:tcBorders>
              <w:top w:val="outset" w:color="000000" w:sz="8"/>
              <w:left w:val="outset" w:color="000000" w:sz="8"/>
              <w:bottom w:val="outset" w:color="000000" w:sz="8"/>
              <w:right w:val="outset" w:color="000000" w:sz="8"/>
            </w:tcBorders>
            <w:vAlign w:val="center"/>
          </w:tcPr>
          <w:bookmarkStart w:name="6688" w:id="6686"/>
          <w:p>
            <w:pPr>
              <w:spacing w:after="0"/>
              <w:ind w:left="0"/>
              <w:jc w:val="center"/>
            </w:pPr>
            <w:r>
              <w:rPr>
                <w:rFonts w:ascii="Arial"/>
                <w:b w:val="false"/>
                <w:i w:val="false"/>
                <w:color w:val="000000"/>
                <w:sz w:val="15"/>
              </w:rPr>
              <w:t xml:space="preserve"> </w:t>
            </w:r>
          </w:p>
          <w:bookmarkEnd w:id="6686"/>
        </w:tc>
        <w:tc>
          <w:tcPr>
            <w:tcW w:w="1417" w:type="dxa"/>
            <w:tcBorders>
              <w:top w:val="outset" w:color="000000" w:sz="8"/>
              <w:left w:val="outset" w:color="000000" w:sz="8"/>
              <w:bottom w:val="outset" w:color="000000" w:sz="8"/>
              <w:right w:val="outset" w:color="000000" w:sz="8"/>
            </w:tcBorders>
            <w:vAlign w:val="center"/>
          </w:tcPr>
          <w:bookmarkStart w:name="6689" w:id="6687"/>
          <w:p>
            <w:pPr>
              <w:spacing w:after="0"/>
              <w:ind w:left="0"/>
              <w:jc w:val="center"/>
            </w:pPr>
            <w:r>
              <w:rPr>
                <w:rFonts w:ascii="Arial"/>
                <w:b w:val="false"/>
                <w:i w:val="false"/>
                <w:color w:val="000000"/>
                <w:sz w:val="15"/>
              </w:rPr>
              <w:t>4371,30</w:t>
            </w:r>
          </w:p>
          <w:bookmarkEnd w:id="66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690" w:id="6688"/>
          <w:p>
            <w:pPr>
              <w:spacing w:after="0"/>
              <w:ind w:left="0"/>
              <w:jc w:val="center"/>
            </w:pPr>
            <w:r>
              <w:rPr>
                <w:rFonts w:ascii="Arial"/>
                <w:b w:val="false"/>
                <w:i/>
                <w:color w:val="000000"/>
                <w:sz w:val="15"/>
              </w:rPr>
              <w:t>4013241</w:t>
            </w:r>
          </w:p>
          <w:bookmarkEnd w:id="6688"/>
        </w:tc>
        <w:tc>
          <w:tcPr>
            <w:tcW w:w="805" w:type="dxa"/>
            <w:tcBorders>
              <w:top w:val="outset" w:color="000000" w:sz="8"/>
              <w:left w:val="outset" w:color="000000" w:sz="8"/>
              <w:bottom w:val="outset" w:color="000000" w:sz="8"/>
              <w:right w:val="outset" w:color="000000" w:sz="8"/>
            </w:tcBorders>
            <w:vAlign w:val="center"/>
          </w:tcPr>
          <w:bookmarkStart w:name="6691" w:id="6689"/>
          <w:p>
            <w:pPr>
              <w:spacing w:after="0"/>
              <w:ind w:left="0"/>
              <w:jc w:val="center"/>
            </w:pPr>
            <w:r>
              <w:rPr>
                <w:rFonts w:ascii="Arial"/>
                <w:b w:val="false"/>
                <w:i/>
                <w:color w:val="000000"/>
                <w:sz w:val="15"/>
              </w:rPr>
              <w:t>3241</w:t>
            </w:r>
          </w:p>
          <w:bookmarkEnd w:id="6689"/>
        </w:tc>
        <w:tc>
          <w:tcPr>
            <w:tcW w:w="805" w:type="dxa"/>
            <w:tcBorders>
              <w:top w:val="outset" w:color="000000" w:sz="8"/>
              <w:left w:val="outset" w:color="000000" w:sz="8"/>
              <w:bottom w:val="outset" w:color="000000" w:sz="8"/>
              <w:right w:val="outset" w:color="000000" w:sz="8"/>
            </w:tcBorders>
            <w:vAlign w:val="center"/>
          </w:tcPr>
          <w:bookmarkStart w:name="6692" w:id="6690"/>
          <w:p>
            <w:pPr>
              <w:spacing w:after="0"/>
              <w:ind w:left="0"/>
              <w:jc w:val="center"/>
            </w:pPr>
            <w:r>
              <w:rPr>
                <w:rFonts w:ascii="Arial"/>
                <w:b w:val="false"/>
                <w:i/>
                <w:color w:val="000000"/>
                <w:sz w:val="15"/>
              </w:rPr>
              <w:t>1090</w:t>
            </w:r>
          </w:p>
          <w:bookmarkEnd w:id="6690"/>
        </w:tc>
        <w:tc>
          <w:tcPr>
            <w:tcW w:w="649" w:type="dxa"/>
            <w:tcBorders>
              <w:top w:val="outset" w:color="000000" w:sz="8"/>
              <w:left w:val="outset" w:color="000000" w:sz="8"/>
              <w:bottom w:val="outset" w:color="000000" w:sz="8"/>
              <w:right w:val="outset" w:color="000000" w:sz="8"/>
            </w:tcBorders>
            <w:vAlign w:val="center"/>
          </w:tcPr>
          <w:bookmarkStart w:name="6693" w:id="6691"/>
          <w:p>
            <w:pPr>
              <w:spacing w:after="0"/>
              <w:ind w:left="0"/>
              <w:jc w:val="left"/>
            </w:pPr>
            <w:r>
              <w:rPr>
                <w:rFonts w:ascii="Arial"/>
                <w:b w:val="false"/>
                <w:i/>
                <w:color w:val="000000"/>
                <w:sz w:val="15"/>
              </w:rPr>
              <w:t>Забезпечення діяльності інших закладів у сфері соціального захисту і соціального забезпечення</w:t>
            </w:r>
          </w:p>
          <w:bookmarkEnd w:id="6691"/>
        </w:tc>
        <w:tc>
          <w:tcPr>
            <w:tcW w:w="1417" w:type="dxa"/>
            <w:tcBorders>
              <w:top w:val="outset" w:color="000000" w:sz="8"/>
              <w:left w:val="outset" w:color="000000" w:sz="8"/>
              <w:bottom w:val="outset" w:color="000000" w:sz="8"/>
              <w:right w:val="outset" w:color="000000" w:sz="8"/>
            </w:tcBorders>
            <w:vAlign w:val="center"/>
          </w:tcPr>
          <w:bookmarkStart w:name="6694" w:id="6692"/>
          <w:p>
            <w:pPr>
              <w:spacing w:after="0"/>
              <w:ind w:left="0"/>
              <w:jc w:val="center"/>
            </w:pPr>
            <w:r>
              <w:rPr>
                <w:rFonts w:ascii="Arial"/>
                <w:b w:val="false"/>
                <w:i/>
                <w:color w:val="000000"/>
                <w:sz w:val="15"/>
              </w:rPr>
              <w:t>2088,20</w:t>
            </w:r>
          </w:p>
          <w:bookmarkEnd w:id="6692"/>
        </w:tc>
        <w:tc>
          <w:tcPr>
            <w:tcW w:w="1417" w:type="dxa"/>
            <w:tcBorders>
              <w:top w:val="outset" w:color="000000" w:sz="8"/>
              <w:left w:val="outset" w:color="000000" w:sz="8"/>
              <w:bottom w:val="outset" w:color="000000" w:sz="8"/>
              <w:right w:val="outset" w:color="000000" w:sz="8"/>
            </w:tcBorders>
            <w:vAlign w:val="center"/>
          </w:tcPr>
          <w:bookmarkStart w:name="6695" w:id="6693"/>
          <w:p>
            <w:pPr>
              <w:spacing w:after="0"/>
              <w:ind w:left="0"/>
              <w:jc w:val="center"/>
            </w:pPr>
            <w:r>
              <w:rPr>
                <w:rFonts w:ascii="Arial"/>
                <w:b w:val="false"/>
                <w:i/>
                <w:color w:val="000000"/>
                <w:sz w:val="15"/>
              </w:rPr>
              <w:t>2088,20</w:t>
            </w:r>
          </w:p>
          <w:bookmarkEnd w:id="6693"/>
        </w:tc>
        <w:tc>
          <w:tcPr>
            <w:tcW w:w="1306" w:type="dxa"/>
            <w:tcBorders>
              <w:top w:val="outset" w:color="000000" w:sz="8"/>
              <w:left w:val="outset" w:color="000000" w:sz="8"/>
              <w:bottom w:val="outset" w:color="000000" w:sz="8"/>
              <w:right w:val="outset" w:color="000000" w:sz="8"/>
            </w:tcBorders>
            <w:vAlign w:val="center"/>
          </w:tcPr>
          <w:bookmarkStart w:name="6696" w:id="6694"/>
          <w:p>
            <w:pPr>
              <w:spacing w:after="0"/>
              <w:ind w:left="0"/>
              <w:jc w:val="center"/>
            </w:pPr>
            <w:r>
              <w:rPr>
                <w:rFonts w:ascii="Arial"/>
                <w:b w:val="false"/>
                <w:i/>
                <w:color w:val="000000"/>
                <w:sz w:val="15"/>
              </w:rPr>
              <w:t>1373,20</w:t>
            </w:r>
          </w:p>
          <w:bookmarkEnd w:id="6694"/>
        </w:tc>
        <w:tc>
          <w:tcPr>
            <w:tcW w:w="1194" w:type="dxa"/>
            <w:tcBorders>
              <w:top w:val="outset" w:color="000000" w:sz="8"/>
              <w:left w:val="outset" w:color="000000" w:sz="8"/>
              <w:bottom w:val="outset" w:color="000000" w:sz="8"/>
              <w:right w:val="outset" w:color="000000" w:sz="8"/>
            </w:tcBorders>
            <w:vAlign w:val="center"/>
          </w:tcPr>
          <w:bookmarkStart w:name="6697" w:id="6695"/>
          <w:p>
            <w:pPr>
              <w:spacing w:after="0"/>
              <w:ind w:left="0"/>
              <w:jc w:val="center"/>
            </w:pPr>
            <w:r>
              <w:rPr>
                <w:rFonts w:ascii="Arial"/>
                <w:b w:val="false"/>
                <w:i/>
                <w:color w:val="000000"/>
                <w:sz w:val="15"/>
              </w:rPr>
              <w:t>25,10</w:t>
            </w:r>
          </w:p>
          <w:bookmarkEnd w:id="6695"/>
        </w:tc>
        <w:tc>
          <w:tcPr>
            <w:tcW w:w="1417" w:type="dxa"/>
            <w:tcBorders>
              <w:top w:val="outset" w:color="000000" w:sz="8"/>
              <w:left w:val="outset" w:color="000000" w:sz="8"/>
              <w:bottom w:val="outset" w:color="000000" w:sz="8"/>
              <w:right w:val="outset" w:color="000000" w:sz="8"/>
            </w:tcBorders>
            <w:vAlign w:val="center"/>
          </w:tcPr>
          <w:bookmarkStart w:name="6698" w:id="6696"/>
          <w:p>
            <w:pPr>
              <w:spacing w:after="0"/>
              <w:ind w:left="0"/>
              <w:jc w:val="center"/>
            </w:pPr>
            <w:r>
              <w:rPr>
                <w:rFonts w:ascii="Arial"/>
                <w:b w:val="false"/>
                <w:i w:val="false"/>
                <w:color w:val="000000"/>
                <w:sz w:val="15"/>
              </w:rPr>
              <w:t xml:space="preserve"> </w:t>
            </w:r>
          </w:p>
          <w:bookmarkEnd w:id="6696"/>
        </w:tc>
        <w:tc>
          <w:tcPr>
            <w:tcW w:w="1417" w:type="dxa"/>
            <w:tcBorders>
              <w:top w:val="outset" w:color="000000" w:sz="8"/>
              <w:left w:val="outset" w:color="000000" w:sz="8"/>
              <w:bottom w:val="outset" w:color="000000" w:sz="8"/>
              <w:right w:val="outset" w:color="000000" w:sz="8"/>
            </w:tcBorders>
            <w:vAlign w:val="center"/>
          </w:tcPr>
          <w:bookmarkStart w:name="6699" w:id="6697"/>
          <w:p>
            <w:pPr>
              <w:spacing w:after="0"/>
              <w:ind w:left="0"/>
              <w:jc w:val="center"/>
            </w:pPr>
            <w:r>
              <w:rPr>
                <w:rFonts w:ascii="Arial"/>
                <w:b w:val="false"/>
                <w:i w:val="false"/>
                <w:color w:val="000000"/>
                <w:sz w:val="15"/>
              </w:rPr>
              <w:t xml:space="preserve"> </w:t>
            </w:r>
          </w:p>
          <w:bookmarkEnd w:id="6697"/>
        </w:tc>
        <w:tc>
          <w:tcPr>
            <w:tcW w:w="1194" w:type="dxa"/>
            <w:tcBorders>
              <w:top w:val="outset" w:color="000000" w:sz="8"/>
              <w:left w:val="outset" w:color="000000" w:sz="8"/>
              <w:bottom w:val="outset" w:color="000000" w:sz="8"/>
              <w:right w:val="outset" w:color="000000" w:sz="8"/>
            </w:tcBorders>
            <w:vAlign w:val="center"/>
          </w:tcPr>
          <w:bookmarkStart w:name="6700" w:id="6698"/>
          <w:p>
            <w:pPr>
              <w:spacing w:after="0"/>
              <w:ind w:left="0"/>
              <w:jc w:val="center"/>
            </w:pPr>
            <w:r>
              <w:rPr>
                <w:rFonts w:ascii="Arial"/>
                <w:b w:val="false"/>
                <w:i w:val="false"/>
                <w:color w:val="000000"/>
                <w:sz w:val="15"/>
              </w:rPr>
              <w:t xml:space="preserve"> </w:t>
            </w:r>
          </w:p>
          <w:bookmarkEnd w:id="6698"/>
        </w:tc>
        <w:tc>
          <w:tcPr>
            <w:tcW w:w="1083" w:type="dxa"/>
            <w:tcBorders>
              <w:top w:val="outset" w:color="000000" w:sz="8"/>
              <w:left w:val="outset" w:color="000000" w:sz="8"/>
              <w:bottom w:val="outset" w:color="000000" w:sz="8"/>
              <w:right w:val="outset" w:color="000000" w:sz="8"/>
            </w:tcBorders>
            <w:vAlign w:val="center"/>
          </w:tcPr>
          <w:bookmarkStart w:name="6701" w:id="6699"/>
          <w:p>
            <w:pPr>
              <w:spacing w:after="0"/>
              <w:ind w:left="0"/>
              <w:jc w:val="center"/>
            </w:pPr>
            <w:r>
              <w:rPr>
                <w:rFonts w:ascii="Arial"/>
                <w:b w:val="false"/>
                <w:i w:val="false"/>
                <w:color w:val="000000"/>
                <w:sz w:val="15"/>
              </w:rPr>
              <w:t xml:space="preserve"> </w:t>
            </w:r>
          </w:p>
          <w:bookmarkEnd w:id="6699"/>
        </w:tc>
        <w:tc>
          <w:tcPr>
            <w:tcW w:w="1083" w:type="dxa"/>
            <w:tcBorders>
              <w:top w:val="outset" w:color="000000" w:sz="8"/>
              <w:left w:val="outset" w:color="000000" w:sz="8"/>
              <w:bottom w:val="outset" w:color="000000" w:sz="8"/>
              <w:right w:val="outset" w:color="000000" w:sz="8"/>
            </w:tcBorders>
            <w:vAlign w:val="center"/>
          </w:tcPr>
          <w:bookmarkStart w:name="6702" w:id="6700"/>
          <w:p>
            <w:pPr>
              <w:spacing w:after="0"/>
              <w:ind w:left="0"/>
              <w:jc w:val="center"/>
            </w:pPr>
            <w:r>
              <w:rPr>
                <w:rFonts w:ascii="Arial"/>
                <w:b w:val="false"/>
                <w:i w:val="false"/>
                <w:color w:val="000000"/>
                <w:sz w:val="15"/>
              </w:rPr>
              <w:t xml:space="preserve"> </w:t>
            </w:r>
          </w:p>
          <w:bookmarkEnd w:id="6700"/>
        </w:tc>
        <w:tc>
          <w:tcPr>
            <w:tcW w:w="1417" w:type="dxa"/>
            <w:tcBorders>
              <w:top w:val="outset" w:color="000000" w:sz="8"/>
              <w:left w:val="outset" w:color="000000" w:sz="8"/>
              <w:bottom w:val="outset" w:color="000000" w:sz="8"/>
              <w:right w:val="outset" w:color="000000" w:sz="8"/>
            </w:tcBorders>
            <w:vAlign w:val="center"/>
          </w:tcPr>
          <w:bookmarkStart w:name="6703" w:id="6701"/>
          <w:p>
            <w:pPr>
              <w:spacing w:after="0"/>
              <w:ind w:left="0"/>
              <w:jc w:val="center"/>
            </w:pPr>
            <w:r>
              <w:rPr>
                <w:rFonts w:ascii="Arial"/>
                <w:b w:val="false"/>
                <w:i w:val="false"/>
                <w:color w:val="000000"/>
                <w:sz w:val="15"/>
              </w:rPr>
              <w:t xml:space="preserve"> </w:t>
            </w:r>
          </w:p>
          <w:bookmarkEnd w:id="6701"/>
        </w:tc>
        <w:tc>
          <w:tcPr>
            <w:tcW w:w="1417" w:type="dxa"/>
            <w:tcBorders>
              <w:top w:val="outset" w:color="000000" w:sz="8"/>
              <w:left w:val="outset" w:color="000000" w:sz="8"/>
              <w:bottom w:val="outset" w:color="000000" w:sz="8"/>
              <w:right w:val="outset" w:color="000000" w:sz="8"/>
            </w:tcBorders>
            <w:vAlign w:val="center"/>
          </w:tcPr>
          <w:bookmarkStart w:name="6704" w:id="6702"/>
          <w:p>
            <w:pPr>
              <w:spacing w:after="0"/>
              <w:ind w:left="0"/>
              <w:jc w:val="center"/>
            </w:pPr>
            <w:r>
              <w:rPr>
                <w:rFonts w:ascii="Arial"/>
                <w:b w:val="false"/>
                <w:i w:val="false"/>
                <w:color w:val="000000"/>
                <w:sz w:val="15"/>
              </w:rPr>
              <w:t xml:space="preserve"> </w:t>
            </w:r>
          </w:p>
          <w:bookmarkEnd w:id="6702"/>
        </w:tc>
        <w:tc>
          <w:tcPr>
            <w:tcW w:w="1417" w:type="dxa"/>
            <w:tcBorders>
              <w:top w:val="outset" w:color="000000" w:sz="8"/>
              <w:left w:val="outset" w:color="000000" w:sz="8"/>
              <w:bottom w:val="outset" w:color="000000" w:sz="8"/>
              <w:right w:val="outset" w:color="000000" w:sz="8"/>
            </w:tcBorders>
            <w:vAlign w:val="center"/>
          </w:tcPr>
          <w:bookmarkStart w:name="6705" w:id="6703"/>
          <w:p>
            <w:pPr>
              <w:spacing w:after="0"/>
              <w:ind w:left="0"/>
              <w:jc w:val="center"/>
            </w:pPr>
            <w:r>
              <w:rPr>
                <w:rFonts w:ascii="Arial"/>
                <w:b w:val="false"/>
                <w:i/>
                <w:color w:val="000000"/>
                <w:sz w:val="15"/>
              </w:rPr>
              <w:t>2088,20</w:t>
            </w:r>
          </w:p>
          <w:bookmarkEnd w:id="67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706" w:id="6704"/>
          <w:p>
            <w:pPr>
              <w:spacing w:after="0"/>
              <w:ind w:left="0"/>
              <w:jc w:val="center"/>
            </w:pPr>
            <w:r>
              <w:rPr>
                <w:rFonts w:ascii="Arial"/>
                <w:b w:val="false"/>
                <w:i/>
                <w:color w:val="000000"/>
                <w:sz w:val="15"/>
              </w:rPr>
              <w:t>4013242</w:t>
            </w:r>
          </w:p>
          <w:bookmarkEnd w:id="6704"/>
        </w:tc>
        <w:tc>
          <w:tcPr>
            <w:tcW w:w="805" w:type="dxa"/>
            <w:tcBorders>
              <w:top w:val="outset" w:color="000000" w:sz="8"/>
              <w:left w:val="outset" w:color="000000" w:sz="8"/>
              <w:bottom w:val="outset" w:color="000000" w:sz="8"/>
              <w:right w:val="outset" w:color="000000" w:sz="8"/>
            </w:tcBorders>
            <w:vAlign w:val="center"/>
          </w:tcPr>
          <w:bookmarkStart w:name="6707" w:id="6705"/>
          <w:p>
            <w:pPr>
              <w:spacing w:after="0"/>
              <w:ind w:left="0"/>
              <w:jc w:val="center"/>
            </w:pPr>
            <w:r>
              <w:rPr>
                <w:rFonts w:ascii="Arial"/>
                <w:b w:val="false"/>
                <w:i/>
                <w:color w:val="000000"/>
                <w:sz w:val="15"/>
              </w:rPr>
              <w:t>3242</w:t>
            </w:r>
          </w:p>
          <w:bookmarkEnd w:id="6705"/>
        </w:tc>
        <w:tc>
          <w:tcPr>
            <w:tcW w:w="805" w:type="dxa"/>
            <w:tcBorders>
              <w:top w:val="outset" w:color="000000" w:sz="8"/>
              <w:left w:val="outset" w:color="000000" w:sz="8"/>
              <w:bottom w:val="outset" w:color="000000" w:sz="8"/>
              <w:right w:val="outset" w:color="000000" w:sz="8"/>
            </w:tcBorders>
            <w:vAlign w:val="center"/>
          </w:tcPr>
          <w:bookmarkStart w:name="6708" w:id="6706"/>
          <w:p>
            <w:pPr>
              <w:spacing w:after="0"/>
              <w:ind w:left="0"/>
              <w:jc w:val="center"/>
            </w:pPr>
            <w:r>
              <w:rPr>
                <w:rFonts w:ascii="Arial"/>
                <w:b w:val="false"/>
                <w:i/>
                <w:color w:val="000000"/>
                <w:sz w:val="15"/>
              </w:rPr>
              <w:t>1090</w:t>
            </w:r>
          </w:p>
          <w:bookmarkEnd w:id="6706"/>
        </w:tc>
        <w:tc>
          <w:tcPr>
            <w:tcW w:w="649" w:type="dxa"/>
            <w:tcBorders>
              <w:top w:val="outset" w:color="000000" w:sz="8"/>
              <w:left w:val="outset" w:color="000000" w:sz="8"/>
              <w:bottom w:val="outset" w:color="000000" w:sz="8"/>
              <w:right w:val="outset" w:color="000000" w:sz="8"/>
            </w:tcBorders>
            <w:vAlign w:val="center"/>
          </w:tcPr>
          <w:bookmarkStart w:name="6709" w:id="6707"/>
          <w:p>
            <w:pPr>
              <w:spacing w:after="0"/>
              <w:ind w:left="0"/>
              <w:jc w:val="left"/>
            </w:pPr>
            <w:r>
              <w:rPr>
                <w:rFonts w:ascii="Arial"/>
                <w:b w:val="false"/>
                <w:i/>
                <w:color w:val="000000"/>
                <w:sz w:val="15"/>
              </w:rPr>
              <w:t>Інші заходи у сфері соціального захисту і соціального забезпечення</w:t>
            </w:r>
          </w:p>
          <w:bookmarkEnd w:id="6707"/>
        </w:tc>
        <w:tc>
          <w:tcPr>
            <w:tcW w:w="1417" w:type="dxa"/>
            <w:tcBorders>
              <w:top w:val="outset" w:color="000000" w:sz="8"/>
              <w:left w:val="outset" w:color="000000" w:sz="8"/>
              <w:bottom w:val="outset" w:color="000000" w:sz="8"/>
              <w:right w:val="outset" w:color="000000" w:sz="8"/>
            </w:tcBorders>
            <w:vAlign w:val="center"/>
          </w:tcPr>
          <w:bookmarkStart w:name="6710" w:id="6708"/>
          <w:p>
            <w:pPr>
              <w:spacing w:after="0"/>
              <w:ind w:left="0"/>
              <w:jc w:val="center"/>
            </w:pPr>
            <w:r>
              <w:rPr>
                <w:rFonts w:ascii="Arial"/>
                <w:b w:val="false"/>
                <w:i/>
                <w:color w:val="000000"/>
                <w:sz w:val="15"/>
              </w:rPr>
              <w:t>2283,10</w:t>
            </w:r>
          </w:p>
          <w:bookmarkEnd w:id="6708"/>
        </w:tc>
        <w:tc>
          <w:tcPr>
            <w:tcW w:w="1417" w:type="dxa"/>
            <w:tcBorders>
              <w:top w:val="outset" w:color="000000" w:sz="8"/>
              <w:left w:val="outset" w:color="000000" w:sz="8"/>
              <w:bottom w:val="outset" w:color="000000" w:sz="8"/>
              <w:right w:val="outset" w:color="000000" w:sz="8"/>
            </w:tcBorders>
            <w:vAlign w:val="center"/>
          </w:tcPr>
          <w:bookmarkStart w:name="6711" w:id="6709"/>
          <w:p>
            <w:pPr>
              <w:spacing w:after="0"/>
              <w:ind w:left="0"/>
              <w:jc w:val="center"/>
            </w:pPr>
            <w:r>
              <w:rPr>
                <w:rFonts w:ascii="Arial"/>
                <w:b w:val="false"/>
                <w:i/>
                <w:color w:val="000000"/>
                <w:sz w:val="15"/>
              </w:rPr>
              <w:t>2283,10</w:t>
            </w:r>
          </w:p>
          <w:bookmarkEnd w:id="6709"/>
        </w:tc>
        <w:tc>
          <w:tcPr>
            <w:tcW w:w="1306" w:type="dxa"/>
            <w:tcBorders>
              <w:top w:val="outset" w:color="000000" w:sz="8"/>
              <w:left w:val="outset" w:color="000000" w:sz="8"/>
              <w:bottom w:val="outset" w:color="000000" w:sz="8"/>
              <w:right w:val="outset" w:color="000000" w:sz="8"/>
            </w:tcBorders>
            <w:vAlign w:val="center"/>
          </w:tcPr>
          <w:bookmarkStart w:name="6712" w:id="6710"/>
          <w:p>
            <w:pPr>
              <w:spacing w:after="0"/>
              <w:ind w:left="0"/>
              <w:jc w:val="center"/>
            </w:pPr>
            <w:r>
              <w:rPr>
                <w:rFonts w:ascii="Arial"/>
                <w:b w:val="false"/>
                <w:i w:val="false"/>
                <w:color w:val="000000"/>
                <w:sz w:val="15"/>
              </w:rPr>
              <w:t xml:space="preserve"> </w:t>
            </w:r>
          </w:p>
          <w:bookmarkEnd w:id="6710"/>
        </w:tc>
        <w:tc>
          <w:tcPr>
            <w:tcW w:w="1194" w:type="dxa"/>
            <w:tcBorders>
              <w:top w:val="outset" w:color="000000" w:sz="8"/>
              <w:left w:val="outset" w:color="000000" w:sz="8"/>
              <w:bottom w:val="outset" w:color="000000" w:sz="8"/>
              <w:right w:val="outset" w:color="000000" w:sz="8"/>
            </w:tcBorders>
            <w:vAlign w:val="center"/>
          </w:tcPr>
          <w:bookmarkStart w:name="6713" w:id="6711"/>
          <w:p>
            <w:pPr>
              <w:spacing w:after="0"/>
              <w:ind w:left="0"/>
              <w:jc w:val="center"/>
            </w:pPr>
            <w:r>
              <w:rPr>
                <w:rFonts w:ascii="Arial"/>
                <w:b w:val="false"/>
                <w:i w:val="false"/>
                <w:color w:val="000000"/>
                <w:sz w:val="15"/>
              </w:rPr>
              <w:t xml:space="preserve"> </w:t>
            </w:r>
          </w:p>
          <w:bookmarkEnd w:id="6711"/>
        </w:tc>
        <w:tc>
          <w:tcPr>
            <w:tcW w:w="1417" w:type="dxa"/>
            <w:tcBorders>
              <w:top w:val="outset" w:color="000000" w:sz="8"/>
              <w:left w:val="outset" w:color="000000" w:sz="8"/>
              <w:bottom w:val="outset" w:color="000000" w:sz="8"/>
              <w:right w:val="outset" w:color="000000" w:sz="8"/>
            </w:tcBorders>
            <w:vAlign w:val="center"/>
          </w:tcPr>
          <w:bookmarkStart w:name="6714" w:id="6712"/>
          <w:p>
            <w:pPr>
              <w:spacing w:after="0"/>
              <w:ind w:left="0"/>
              <w:jc w:val="center"/>
            </w:pPr>
            <w:r>
              <w:rPr>
                <w:rFonts w:ascii="Arial"/>
                <w:b w:val="false"/>
                <w:i w:val="false"/>
                <w:color w:val="000000"/>
                <w:sz w:val="15"/>
              </w:rPr>
              <w:t xml:space="preserve"> </w:t>
            </w:r>
          </w:p>
          <w:bookmarkEnd w:id="6712"/>
        </w:tc>
        <w:tc>
          <w:tcPr>
            <w:tcW w:w="1417" w:type="dxa"/>
            <w:tcBorders>
              <w:top w:val="outset" w:color="000000" w:sz="8"/>
              <w:left w:val="outset" w:color="000000" w:sz="8"/>
              <w:bottom w:val="outset" w:color="000000" w:sz="8"/>
              <w:right w:val="outset" w:color="000000" w:sz="8"/>
            </w:tcBorders>
            <w:vAlign w:val="center"/>
          </w:tcPr>
          <w:bookmarkStart w:name="6715" w:id="6713"/>
          <w:p>
            <w:pPr>
              <w:spacing w:after="0"/>
              <w:ind w:left="0"/>
              <w:jc w:val="center"/>
            </w:pPr>
            <w:r>
              <w:rPr>
                <w:rFonts w:ascii="Arial"/>
                <w:b w:val="false"/>
                <w:i w:val="false"/>
                <w:color w:val="000000"/>
                <w:sz w:val="15"/>
              </w:rPr>
              <w:t xml:space="preserve"> </w:t>
            </w:r>
          </w:p>
          <w:bookmarkEnd w:id="6713"/>
        </w:tc>
        <w:tc>
          <w:tcPr>
            <w:tcW w:w="1194" w:type="dxa"/>
            <w:tcBorders>
              <w:top w:val="outset" w:color="000000" w:sz="8"/>
              <w:left w:val="outset" w:color="000000" w:sz="8"/>
              <w:bottom w:val="outset" w:color="000000" w:sz="8"/>
              <w:right w:val="outset" w:color="000000" w:sz="8"/>
            </w:tcBorders>
            <w:vAlign w:val="center"/>
          </w:tcPr>
          <w:bookmarkStart w:name="6716" w:id="6714"/>
          <w:p>
            <w:pPr>
              <w:spacing w:after="0"/>
              <w:ind w:left="0"/>
              <w:jc w:val="center"/>
            </w:pPr>
            <w:r>
              <w:rPr>
                <w:rFonts w:ascii="Arial"/>
                <w:b w:val="false"/>
                <w:i w:val="false"/>
                <w:color w:val="000000"/>
                <w:sz w:val="15"/>
              </w:rPr>
              <w:t xml:space="preserve"> </w:t>
            </w:r>
          </w:p>
          <w:bookmarkEnd w:id="6714"/>
        </w:tc>
        <w:tc>
          <w:tcPr>
            <w:tcW w:w="1083" w:type="dxa"/>
            <w:tcBorders>
              <w:top w:val="outset" w:color="000000" w:sz="8"/>
              <w:left w:val="outset" w:color="000000" w:sz="8"/>
              <w:bottom w:val="outset" w:color="000000" w:sz="8"/>
              <w:right w:val="outset" w:color="000000" w:sz="8"/>
            </w:tcBorders>
            <w:vAlign w:val="center"/>
          </w:tcPr>
          <w:bookmarkStart w:name="6717" w:id="6715"/>
          <w:p>
            <w:pPr>
              <w:spacing w:after="0"/>
              <w:ind w:left="0"/>
              <w:jc w:val="center"/>
            </w:pPr>
            <w:r>
              <w:rPr>
                <w:rFonts w:ascii="Arial"/>
                <w:b w:val="false"/>
                <w:i w:val="false"/>
                <w:color w:val="000000"/>
                <w:sz w:val="15"/>
              </w:rPr>
              <w:t xml:space="preserve"> </w:t>
            </w:r>
          </w:p>
          <w:bookmarkEnd w:id="6715"/>
        </w:tc>
        <w:tc>
          <w:tcPr>
            <w:tcW w:w="1083" w:type="dxa"/>
            <w:tcBorders>
              <w:top w:val="outset" w:color="000000" w:sz="8"/>
              <w:left w:val="outset" w:color="000000" w:sz="8"/>
              <w:bottom w:val="outset" w:color="000000" w:sz="8"/>
              <w:right w:val="outset" w:color="000000" w:sz="8"/>
            </w:tcBorders>
            <w:vAlign w:val="center"/>
          </w:tcPr>
          <w:bookmarkStart w:name="6718" w:id="6716"/>
          <w:p>
            <w:pPr>
              <w:spacing w:after="0"/>
              <w:ind w:left="0"/>
              <w:jc w:val="center"/>
            </w:pPr>
            <w:r>
              <w:rPr>
                <w:rFonts w:ascii="Arial"/>
                <w:b w:val="false"/>
                <w:i w:val="false"/>
                <w:color w:val="000000"/>
                <w:sz w:val="15"/>
              </w:rPr>
              <w:t xml:space="preserve"> </w:t>
            </w:r>
          </w:p>
          <w:bookmarkEnd w:id="6716"/>
        </w:tc>
        <w:tc>
          <w:tcPr>
            <w:tcW w:w="1417" w:type="dxa"/>
            <w:tcBorders>
              <w:top w:val="outset" w:color="000000" w:sz="8"/>
              <w:left w:val="outset" w:color="000000" w:sz="8"/>
              <w:bottom w:val="outset" w:color="000000" w:sz="8"/>
              <w:right w:val="outset" w:color="000000" w:sz="8"/>
            </w:tcBorders>
            <w:vAlign w:val="center"/>
          </w:tcPr>
          <w:bookmarkStart w:name="6719" w:id="6717"/>
          <w:p>
            <w:pPr>
              <w:spacing w:after="0"/>
              <w:ind w:left="0"/>
              <w:jc w:val="center"/>
            </w:pPr>
            <w:r>
              <w:rPr>
                <w:rFonts w:ascii="Arial"/>
                <w:b w:val="false"/>
                <w:i w:val="false"/>
                <w:color w:val="000000"/>
                <w:sz w:val="15"/>
              </w:rPr>
              <w:t xml:space="preserve"> </w:t>
            </w:r>
          </w:p>
          <w:bookmarkEnd w:id="6717"/>
        </w:tc>
        <w:tc>
          <w:tcPr>
            <w:tcW w:w="1417" w:type="dxa"/>
            <w:tcBorders>
              <w:top w:val="outset" w:color="000000" w:sz="8"/>
              <w:left w:val="outset" w:color="000000" w:sz="8"/>
              <w:bottom w:val="outset" w:color="000000" w:sz="8"/>
              <w:right w:val="outset" w:color="000000" w:sz="8"/>
            </w:tcBorders>
            <w:vAlign w:val="center"/>
          </w:tcPr>
          <w:bookmarkStart w:name="6720" w:id="6718"/>
          <w:p>
            <w:pPr>
              <w:spacing w:after="0"/>
              <w:ind w:left="0"/>
              <w:jc w:val="center"/>
            </w:pPr>
            <w:r>
              <w:rPr>
                <w:rFonts w:ascii="Arial"/>
                <w:b w:val="false"/>
                <w:i w:val="false"/>
                <w:color w:val="000000"/>
                <w:sz w:val="15"/>
              </w:rPr>
              <w:t xml:space="preserve"> </w:t>
            </w:r>
          </w:p>
          <w:bookmarkEnd w:id="6718"/>
        </w:tc>
        <w:tc>
          <w:tcPr>
            <w:tcW w:w="1417" w:type="dxa"/>
            <w:tcBorders>
              <w:top w:val="outset" w:color="000000" w:sz="8"/>
              <w:left w:val="outset" w:color="000000" w:sz="8"/>
              <w:bottom w:val="outset" w:color="000000" w:sz="8"/>
              <w:right w:val="outset" w:color="000000" w:sz="8"/>
            </w:tcBorders>
            <w:vAlign w:val="center"/>
          </w:tcPr>
          <w:bookmarkStart w:name="6721" w:id="6719"/>
          <w:p>
            <w:pPr>
              <w:spacing w:after="0"/>
              <w:ind w:left="0"/>
              <w:jc w:val="center"/>
            </w:pPr>
            <w:r>
              <w:rPr>
                <w:rFonts w:ascii="Arial"/>
                <w:b w:val="false"/>
                <w:i/>
                <w:color w:val="000000"/>
                <w:sz w:val="15"/>
              </w:rPr>
              <w:t>2283,10</w:t>
            </w:r>
          </w:p>
          <w:bookmarkEnd w:id="67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722" w:id="6720"/>
          <w:p>
            <w:pPr>
              <w:spacing w:after="0"/>
              <w:ind w:left="0"/>
              <w:jc w:val="center"/>
            </w:pPr>
            <w:r>
              <w:rPr>
                <w:rFonts w:ascii="Arial"/>
                <w:b w:val="false"/>
                <w:i w:val="false"/>
                <w:color w:val="000000"/>
                <w:sz w:val="15"/>
              </w:rPr>
              <w:t>4014030</w:t>
            </w:r>
          </w:p>
          <w:bookmarkEnd w:id="6720"/>
        </w:tc>
        <w:tc>
          <w:tcPr>
            <w:tcW w:w="805" w:type="dxa"/>
            <w:tcBorders>
              <w:top w:val="outset" w:color="000000" w:sz="8"/>
              <w:left w:val="outset" w:color="000000" w:sz="8"/>
              <w:bottom w:val="outset" w:color="000000" w:sz="8"/>
              <w:right w:val="outset" w:color="000000" w:sz="8"/>
            </w:tcBorders>
            <w:vAlign w:val="center"/>
          </w:tcPr>
          <w:bookmarkStart w:name="6723" w:id="6721"/>
          <w:p>
            <w:pPr>
              <w:spacing w:after="0"/>
              <w:ind w:left="0"/>
              <w:jc w:val="center"/>
            </w:pPr>
            <w:r>
              <w:rPr>
                <w:rFonts w:ascii="Arial"/>
                <w:b w:val="false"/>
                <w:i w:val="false"/>
                <w:color w:val="000000"/>
                <w:sz w:val="15"/>
              </w:rPr>
              <w:t>4030</w:t>
            </w:r>
          </w:p>
          <w:bookmarkEnd w:id="6721"/>
        </w:tc>
        <w:tc>
          <w:tcPr>
            <w:tcW w:w="805" w:type="dxa"/>
            <w:tcBorders>
              <w:top w:val="outset" w:color="000000" w:sz="8"/>
              <w:left w:val="outset" w:color="000000" w:sz="8"/>
              <w:bottom w:val="outset" w:color="000000" w:sz="8"/>
              <w:right w:val="outset" w:color="000000" w:sz="8"/>
            </w:tcBorders>
            <w:vAlign w:val="center"/>
          </w:tcPr>
          <w:bookmarkStart w:name="6724" w:id="6722"/>
          <w:p>
            <w:pPr>
              <w:spacing w:after="0"/>
              <w:ind w:left="0"/>
              <w:jc w:val="center"/>
            </w:pPr>
            <w:r>
              <w:rPr>
                <w:rFonts w:ascii="Arial"/>
                <w:b w:val="false"/>
                <w:i w:val="false"/>
                <w:color w:val="000000"/>
                <w:sz w:val="15"/>
              </w:rPr>
              <w:t>0824</w:t>
            </w:r>
          </w:p>
          <w:bookmarkEnd w:id="6722"/>
        </w:tc>
        <w:tc>
          <w:tcPr>
            <w:tcW w:w="649" w:type="dxa"/>
            <w:tcBorders>
              <w:top w:val="outset" w:color="000000" w:sz="8"/>
              <w:left w:val="outset" w:color="000000" w:sz="8"/>
              <w:bottom w:val="outset" w:color="000000" w:sz="8"/>
              <w:right w:val="outset" w:color="000000" w:sz="8"/>
            </w:tcBorders>
            <w:vAlign w:val="center"/>
          </w:tcPr>
          <w:bookmarkStart w:name="6725" w:id="6723"/>
          <w:p>
            <w:pPr>
              <w:spacing w:after="0"/>
              <w:ind w:left="0"/>
              <w:jc w:val="left"/>
            </w:pPr>
            <w:r>
              <w:rPr>
                <w:rFonts w:ascii="Arial"/>
                <w:b w:val="false"/>
                <w:i w:val="false"/>
                <w:color w:val="000000"/>
                <w:sz w:val="15"/>
              </w:rPr>
              <w:t>Забезпечення діяльності бібліотек</w:t>
            </w:r>
          </w:p>
          <w:bookmarkEnd w:id="6723"/>
        </w:tc>
        <w:tc>
          <w:tcPr>
            <w:tcW w:w="1417" w:type="dxa"/>
            <w:tcBorders>
              <w:top w:val="outset" w:color="000000" w:sz="8"/>
              <w:left w:val="outset" w:color="000000" w:sz="8"/>
              <w:bottom w:val="outset" w:color="000000" w:sz="8"/>
              <w:right w:val="outset" w:color="000000" w:sz="8"/>
            </w:tcBorders>
            <w:vAlign w:val="center"/>
          </w:tcPr>
          <w:bookmarkStart w:name="6726" w:id="6724"/>
          <w:p>
            <w:pPr>
              <w:spacing w:after="0"/>
              <w:ind w:left="0"/>
              <w:jc w:val="center"/>
            </w:pPr>
            <w:r>
              <w:rPr>
                <w:rFonts w:ascii="Arial"/>
                <w:b w:val="false"/>
                <w:i w:val="false"/>
                <w:color w:val="000000"/>
                <w:sz w:val="15"/>
              </w:rPr>
              <w:t>16918,20</w:t>
            </w:r>
          </w:p>
          <w:bookmarkEnd w:id="6724"/>
        </w:tc>
        <w:tc>
          <w:tcPr>
            <w:tcW w:w="1417" w:type="dxa"/>
            <w:tcBorders>
              <w:top w:val="outset" w:color="000000" w:sz="8"/>
              <w:left w:val="outset" w:color="000000" w:sz="8"/>
              <w:bottom w:val="outset" w:color="000000" w:sz="8"/>
              <w:right w:val="outset" w:color="000000" w:sz="8"/>
            </w:tcBorders>
            <w:vAlign w:val="center"/>
          </w:tcPr>
          <w:bookmarkStart w:name="6727" w:id="6725"/>
          <w:p>
            <w:pPr>
              <w:spacing w:after="0"/>
              <w:ind w:left="0"/>
              <w:jc w:val="center"/>
            </w:pPr>
            <w:r>
              <w:rPr>
                <w:rFonts w:ascii="Arial"/>
                <w:b w:val="false"/>
                <w:i w:val="false"/>
                <w:color w:val="000000"/>
                <w:sz w:val="15"/>
              </w:rPr>
              <w:t>16918,20</w:t>
            </w:r>
          </w:p>
          <w:bookmarkEnd w:id="6725"/>
        </w:tc>
        <w:tc>
          <w:tcPr>
            <w:tcW w:w="1306" w:type="dxa"/>
            <w:tcBorders>
              <w:top w:val="outset" w:color="000000" w:sz="8"/>
              <w:left w:val="outset" w:color="000000" w:sz="8"/>
              <w:bottom w:val="outset" w:color="000000" w:sz="8"/>
              <w:right w:val="outset" w:color="000000" w:sz="8"/>
            </w:tcBorders>
            <w:vAlign w:val="center"/>
          </w:tcPr>
          <w:bookmarkStart w:name="6728" w:id="6726"/>
          <w:p>
            <w:pPr>
              <w:spacing w:after="0"/>
              <w:ind w:left="0"/>
              <w:jc w:val="center"/>
            </w:pPr>
            <w:r>
              <w:rPr>
                <w:rFonts w:ascii="Arial"/>
                <w:b w:val="false"/>
                <w:i w:val="false"/>
                <w:color w:val="000000"/>
                <w:sz w:val="15"/>
              </w:rPr>
              <w:t>11228,80</w:t>
            </w:r>
          </w:p>
          <w:bookmarkEnd w:id="6726"/>
        </w:tc>
        <w:tc>
          <w:tcPr>
            <w:tcW w:w="1194" w:type="dxa"/>
            <w:tcBorders>
              <w:top w:val="outset" w:color="000000" w:sz="8"/>
              <w:left w:val="outset" w:color="000000" w:sz="8"/>
              <w:bottom w:val="outset" w:color="000000" w:sz="8"/>
              <w:right w:val="outset" w:color="000000" w:sz="8"/>
            </w:tcBorders>
            <w:vAlign w:val="center"/>
          </w:tcPr>
          <w:bookmarkStart w:name="6729" w:id="6727"/>
          <w:p>
            <w:pPr>
              <w:spacing w:after="0"/>
              <w:ind w:left="0"/>
              <w:jc w:val="center"/>
            </w:pPr>
            <w:r>
              <w:rPr>
                <w:rFonts w:ascii="Arial"/>
                <w:b w:val="false"/>
                <w:i w:val="false"/>
                <w:color w:val="000000"/>
                <w:sz w:val="15"/>
              </w:rPr>
              <w:t>1794,80</w:t>
            </w:r>
          </w:p>
          <w:bookmarkEnd w:id="6727"/>
        </w:tc>
        <w:tc>
          <w:tcPr>
            <w:tcW w:w="1417" w:type="dxa"/>
            <w:tcBorders>
              <w:top w:val="outset" w:color="000000" w:sz="8"/>
              <w:left w:val="outset" w:color="000000" w:sz="8"/>
              <w:bottom w:val="outset" w:color="000000" w:sz="8"/>
              <w:right w:val="outset" w:color="000000" w:sz="8"/>
            </w:tcBorders>
            <w:vAlign w:val="center"/>
          </w:tcPr>
          <w:bookmarkStart w:name="6730" w:id="6728"/>
          <w:p>
            <w:pPr>
              <w:spacing w:after="0"/>
              <w:ind w:left="0"/>
              <w:jc w:val="center"/>
            </w:pPr>
            <w:r>
              <w:rPr>
                <w:rFonts w:ascii="Arial"/>
                <w:b w:val="false"/>
                <w:i w:val="false"/>
                <w:color w:val="000000"/>
                <w:sz w:val="15"/>
              </w:rPr>
              <w:t xml:space="preserve"> </w:t>
            </w:r>
          </w:p>
          <w:bookmarkEnd w:id="6728"/>
        </w:tc>
        <w:tc>
          <w:tcPr>
            <w:tcW w:w="1417" w:type="dxa"/>
            <w:tcBorders>
              <w:top w:val="outset" w:color="000000" w:sz="8"/>
              <w:left w:val="outset" w:color="000000" w:sz="8"/>
              <w:bottom w:val="outset" w:color="000000" w:sz="8"/>
              <w:right w:val="outset" w:color="000000" w:sz="8"/>
            </w:tcBorders>
            <w:vAlign w:val="center"/>
          </w:tcPr>
          <w:bookmarkStart w:name="6731" w:id="6729"/>
          <w:p>
            <w:pPr>
              <w:spacing w:after="0"/>
              <w:ind w:left="0"/>
              <w:jc w:val="center"/>
            </w:pPr>
            <w:r>
              <w:rPr>
                <w:rFonts w:ascii="Arial"/>
                <w:b w:val="false"/>
                <w:i w:val="false"/>
                <w:color w:val="000000"/>
                <w:sz w:val="15"/>
              </w:rPr>
              <w:t>159,00</w:t>
            </w:r>
          </w:p>
          <w:bookmarkEnd w:id="6729"/>
        </w:tc>
        <w:tc>
          <w:tcPr>
            <w:tcW w:w="1194" w:type="dxa"/>
            <w:tcBorders>
              <w:top w:val="outset" w:color="000000" w:sz="8"/>
              <w:left w:val="outset" w:color="000000" w:sz="8"/>
              <w:bottom w:val="outset" w:color="000000" w:sz="8"/>
              <w:right w:val="outset" w:color="000000" w:sz="8"/>
            </w:tcBorders>
            <w:vAlign w:val="center"/>
          </w:tcPr>
          <w:bookmarkStart w:name="6732" w:id="6730"/>
          <w:p>
            <w:pPr>
              <w:spacing w:after="0"/>
              <w:ind w:left="0"/>
              <w:jc w:val="center"/>
            </w:pPr>
            <w:r>
              <w:rPr>
                <w:rFonts w:ascii="Arial"/>
                <w:b w:val="false"/>
                <w:i w:val="false"/>
                <w:color w:val="000000"/>
                <w:sz w:val="15"/>
              </w:rPr>
              <w:t>105,90</w:t>
            </w:r>
          </w:p>
          <w:bookmarkEnd w:id="6730"/>
        </w:tc>
        <w:tc>
          <w:tcPr>
            <w:tcW w:w="1083" w:type="dxa"/>
            <w:tcBorders>
              <w:top w:val="outset" w:color="000000" w:sz="8"/>
              <w:left w:val="outset" w:color="000000" w:sz="8"/>
              <w:bottom w:val="outset" w:color="000000" w:sz="8"/>
              <w:right w:val="outset" w:color="000000" w:sz="8"/>
            </w:tcBorders>
            <w:vAlign w:val="center"/>
          </w:tcPr>
          <w:bookmarkStart w:name="6733" w:id="6731"/>
          <w:p>
            <w:pPr>
              <w:spacing w:after="0"/>
              <w:ind w:left="0"/>
              <w:jc w:val="center"/>
            </w:pPr>
            <w:r>
              <w:rPr>
                <w:rFonts w:ascii="Arial"/>
                <w:b w:val="false"/>
                <w:i w:val="false"/>
                <w:color w:val="000000"/>
                <w:sz w:val="15"/>
              </w:rPr>
              <w:t xml:space="preserve"> </w:t>
            </w:r>
          </w:p>
          <w:bookmarkEnd w:id="6731"/>
        </w:tc>
        <w:tc>
          <w:tcPr>
            <w:tcW w:w="1083" w:type="dxa"/>
            <w:tcBorders>
              <w:top w:val="outset" w:color="000000" w:sz="8"/>
              <w:left w:val="outset" w:color="000000" w:sz="8"/>
              <w:bottom w:val="outset" w:color="000000" w:sz="8"/>
              <w:right w:val="outset" w:color="000000" w:sz="8"/>
            </w:tcBorders>
            <w:vAlign w:val="center"/>
          </w:tcPr>
          <w:bookmarkStart w:name="6734" w:id="6732"/>
          <w:p>
            <w:pPr>
              <w:spacing w:after="0"/>
              <w:ind w:left="0"/>
              <w:jc w:val="center"/>
            </w:pPr>
            <w:r>
              <w:rPr>
                <w:rFonts w:ascii="Arial"/>
                <w:b w:val="false"/>
                <w:i w:val="false"/>
                <w:color w:val="000000"/>
                <w:sz w:val="15"/>
              </w:rPr>
              <w:t>48,10</w:t>
            </w:r>
          </w:p>
          <w:bookmarkEnd w:id="6732"/>
        </w:tc>
        <w:tc>
          <w:tcPr>
            <w:tcW w:w="1417" w:type="dxa"/>
            <w:tcBorders>
              <w:top w:val="outset" w:color="000000" w:sz="8"/>
              <w:left w:val="outset" w:color="000000" w:sz="8"/>
              <w:bottom w:val="outset" w:color="000000" w:sz="8"/>
              <w:right w:val="outset" w:color="000000" w:sz="8"/>
            </w:tcBorders>
            <w:vAlign w:val="center"/>
          </w:tcPr>
          <w:bookmarkStart w:name="6735" w:id="6733"/>
          <w:p>
            <w:pPr>
              <w:spacing w:after="0"/>
              <w:ind w:left="0"/>
              <w:jc w:val="center"/>
            </w:pPr>
            <w:r>
              <w:rPr>
                <w:rFonts w:ascii="Arial"/>
                <w:b w:val="false"/>
                <w:i w:val="false"/>
                <w:color w:val="000000"/>
                <w:sz w:val="15"/>
              </w:rPr>
              <w:t>53,10</w:t>
            </w:r>
          </w:p>
          <w:bookmarkEnd w:id="6733"/>
        </w:tc>
        <w:tc>
          <w:tcPr>
            <w:tcW w:w="1417" w:type="dxa"/>
            <w:tcBorders>
              <w:top w:val="outset" w:color="000000" w:sz="8"/>
              <w:left w:val="outset" w:color="000000" w:sz="8"/>
              <w:bottom w:val="outset" w:color="000000" w:sz="8"/>
              <w:right w:val="outset" w:color="000000" w:sz="8"/>
            </w:tcBorders>
            <w:vAlign w:val="center"/>
          </w:tcPr>
          <w:bookmarkStart w:name="6736" w:id="6734"/>
          <w:p>
            <w:pPr>
              <w:spacing w:after="0"/>
              <w:ind w:left="0"/>
              <w:jc w:val="center"/>
            </w:pPr>
            <w:r>
              <w:rPr>
                <w:rFonts w:ascii="Arial"/>
                <w:b w:val="false"/>
                <w:i w:val="false"/>
                <w:color w:val="000000"/>
                <w:sz w:val="15"/>
              </w:rPr>
              <w:t xml:space="preserve"> </w:t>
            </w:r>
          </w:p>
          <w:bookmarkEnd w:id="6734"/>
        </w:tc>
        <w:tc>
          <w:tcPr>
            <w:tcW w:w="1417" w:type="dxa"/>
            <w:tcBorders>
              <w:top w:val="outset" w:color="000000" w:sz="8"/>
              <w:left w:val="outset" w:color="000000" w:sz="8"/>
              <w:bottom w:val="outset" w:color="000000" w:sz="8"/>
              <w:right w:val="outset" w:color="000000" w:sz="8"/>
            </w:tcBorders>
            <w:vAlign w:val="center"/>
          </w:tcPr>
          <w:bookmarkStart w:name="6737" w:id="6735"/>
          <w:p>
            <w:pPr>
              <w:spacing w:after="0"/>
              <w:ind w:left="0"/>
              <w:jc w:val="center"/>
            </w:pPr>
            <w:r>
              <w:rPr>
                <w:rFonts w:ascii="Arial"/>
                <w:b w:val="false"/>
                <w:i w:val="false"/>
                <w:color w:val="000000"/>
                <w:sz w:val="15"/>
              </w:rPr>
              <w:t>17077,20</w:t>
            </w:r>
          </w:p>
          <w:bookmarkEnd w:id="67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738" w:id="6736"/>
          <w:p>
            <w:pPr>
              <w:spacing w:after="0"/>
              <w:ind w:left="0"/>
              <w:jc w:val="center"/>
            </w:pPr>
            <w:r>
              <w:rPr>
                <w:rFonts w:ascii="Arial"/>
                <w:b w:val="false"/>
                <w:i w:val="false"/>
                <w:color w:val="000000"/>
                <w:sz w:val="15"/>
              </w:rPr>
              <w:t>4014060</w:t>
            </w:r>
          </w:p>
          <w:bookmarkEnd w:id="6736"/>
        </w:tc>
        <w:tc>
          <w:tcPr>
            <w:tcW w:w="805" w:type="dxa"/>
            <w:tcBorders>
              <w:top w:val="outset" w:color="000000" w:sz="8"/>
              <w:left w:val="outset" w:color="000000" w:sz="8"/>
              <w:bottom w:val="outset" w:color="000000" w:sz="8"/>
              <w:right w:val="outset" w:color="000000" w:sz="8"/>
            </w:tcBorders>
            <w:vAlign w:val="center"/>
          </w:tcPr>
          <w:bookmarkStart w:name="6739" w:id="6737"/>
          <w:p>
            <w:pPr>
              <w:spacing w:after="0"/>
              <w:ind w:left="0"/>
              <w:jc w:val="center"/>
            </w:pPr>
            <w:r>
              <w:rPr>
                <w:rFonts w:ascii="Arial"/>
                <w:b w:val="false"/>
                <w:i w:val="false"/>
                <w:color w:val="000000"/>
                <w:sz w:val="15"/>
              </w:rPr>
              <w:t>4060</w:t>
            </w:r>
          </w:p>
          <w:bookmarkEnd w:id="6737"/>
        </w:tc>
        <w:tc>
          <w:tcPr>
            <w:tcW w:w="805" w:type="dxa"/>
            <w:tcBorders>
              <w:top w:val="outset" w:color="000000" w:sz="8"/>
              <w:left w:val="outset" w:color="000000" w:sz="8"/>
              <w:bottom w:val="outset" w:color="000000" w:sz="8"/>
              <w:right w:val="outset" w:color="000000" w:sz="8"/>
            </w:tcBorders>
            <w:vAlign w:val="center"/>
          </w:tcPr>
          <w:bookmarkStart w:name="6740" w:id="6738"/>
          <w:p>
            <w:pPr>
              <w:spacing w:after="0"/>
              <w:ind w:left="0"/>
              <w:jc w:val="center"/>
            </w:pPr>
            <w:r>
              <w:rPr>
                <w:rFonts w:ascii="Arial"/>
                <w:b w:val="false"/>
                <w:i w:val="false"/>
                <w:color w:val="000000"/>
                <w:sz w:val="15"/>
              </w:rPr>
              <w:t>0828</w:t>
            </w:r>
          </w:p>
          <w:bookmarkEnd w:id="6738"/>
        </w:tc>
        <w:tc>
          <w:tcPr>
            <w:tcW w:w="649" w:type="dxa"/>
            <w:tcBorders>
              <w:top w:val="outset" w:color="000000" w:sz="8"/>
              <w:left w:val="outset" w:color="000000" w:sz="8"/>
              <w:bottom w:val="outset" w:color="000000" w:sz="8"/>
              <w:right w:val="outset" w:color="000000" w:sz="8"/>
            </w:tcBorders>
            <w:vAlign w:val="center"/>
          </w:tcPr>
          <w:bookmarkStart w:name="6741" w:id="6739"/>
          <w:p>
            <w:pPr>
              <w:spacing w:after="0"/>
              <w:ind w:left="0"/>
              <w:jc w:val="left"/>
            </w:pPr>
            <w:r>
              <w:rPr>
                <w:rFonts w:ascii="Arial"/>
                <w:b w:val="false"/>
                <w:i w:val="false"/>
                <w:color w:val="000000"/>
                <w:sz w:val="15"/>
              </w:rPr>
              <w:t>Забезпечення діяльності палаців і будинків культури, клубів, центрів дозвілля та інших клубних закладів</w:t>
            </w:r>
          </w:p>
          <w:bookmarkEnd w:id="6739"/>
        </w:tc>
        <w:tc>
          <w:tcPr>
            <w:tcW w:w="1417" w:type="dxa"/>
            <w:tcBorders>
              <w:top w:val="outset" w:color="000000" w:sz="8"/>
              <w:left w:val="outset" w:color="000000" w:sz="8"/>
              <w:bottom w:val="outset" w:color="000000" w:sz="8"/>
              <w:right w:val="outset" w:color="000000" w:sz="8"/>
            </w:tcBorders>
            <w:vAlign w:val="center"/>
          </w:tcPr>
          <w:bookmarkStart w:name="6742" w:id="6740"/>
          <w:p>
            <w:pPr>
              <w:spacing w:after="0"/>
              <w:ind w:left="0"/>
              <w:jc w:val="center"/>
            </w:pPr>
            <w:r>
              <w:rPr>
                <w:rFonts w:ascii="Arial"/>
                <w:b w:val="false"/>
                <w:i w:val="false"/>
                <w:color w:val="000000"/>
                <w:sz w:val="15"/>
              </w:rPr>
              <w:t>1644,60</w:t>
            </w:r>
          </w:p>
          <w:bookmarkEnd w:id="6740"/>
        </w:tc>
        <w:tc>
          <w:tcPr>
            <w:tcW w:w="1417" w:type="dxa"/>
            <w:tcBorders>
              <w:top w:val="outset" w:color="000000" w:sz="8"/>
              <w:left w:val="outset" w:color="000000" w:sz="8"/>
              <w:bottom w:val="outset" w:color="000000" w:sz="8"/>
              <w:right w:val="outset" w:color="000000" w:sz="8"/>
            </w:tcBorders>
            <w:vAlign w:val="center"/>
          </w:tcPr>
          <w:bookmarkStart w:name="6743" w:id="6741"/>
          <w:p>
            <w:pPr>
              <w:spacing w:after="0"/>
              <w:ind w:left="0"/>
              <w:jc w:val="center"/>
            </w:pPr>
            <w:r>
              <w:rPr>
                <w:rFonts w:ascii="Arial"/>
                <w:b w:val="false"/>
                <w:i w:val="false"/>
                <w:color w:val="000000"/>
                <w:sz w:val="15"/>
              </w:rPr>
              <w:t>1644,60</w:t>
            </w:r>
          </w:p>
          <w:bookmarkEnd w:id="6741"/>
        </w:tc>
        <w:tc>
          <w:tcPr>
            <w:tcW w:w="1306" w:type="dxa"/>
            <w:tcBorders>
              <w:top w:val="outset" w:color="000000" w:sz="8"/>
              <w:left w:val="outset" w:color="000000" w:sz="8"/>
              <w:bottom w:val="outset" w:color="000000" w:sz="8"/>
              <w:right w:val="outset" w:color="000000" w:sz="8"/>
            </w:tcBorders>
            <w:vAlign w:val="center"/>
          </w:tcPr>
          <w:bookmarkStart w:name="6744" w:id="6742"/>
          <w:p>
            <w:pPr>
              <w:spacing w:after="0"/>
              <w:ind w:left="0"/>
              <w:jc w:val="center"/>
            </w:pPr>
            <w:r>
              <w:rPr>
                <w:rFonts w:ascii="Arial"/>
                <w:b w:val="false"/>
                <w:i w:val="false"/>
                <w:color w:val="000000"/>
                <w:sz w:val="15"/>
              </w:rPr>
              <w:t>860,60</w:t>
            </w:r>
          </w:p>
          <w:bookmarkEnd w:id="6742"/>
        </w:tc>
        <w:tc>
          <w:tcPr>
            <w:tcW w:w="1194" w:type="dxa"/>
            <w:tcBorders>
              <w:top w:val="outset" w:color="000000" w:sz="8"/>
              <w:left w:val="outset" w:color="000000" w:sz="8"/>
              <w:bottom w:val="outset" w:color="000000" w:sz="8"/>
              <w:right w:val="outset" w:color="000000" w:sz="8"/>
            </w:tcBorders>
            <w:vAlign w:val="center"/>
          </w:tcPr>
          <w:bookmarkStart w:name="6745" w:id="6743"/>
          <w:p>
            <w:pPr>
              <w:spacing w:after="0"/>
              <w:ind w:left="0"/>
              <w:jc w:val="center"/>
            </w:pPr>
            <w:r>
              <w:rPr>
                <w:rFonts w:ascii="Arial"/>
                <w:b w:val="false"/>
                <w:i w:val="false"/>
                <w:color w:val="000000"/>
                <w:sz w:val="15"/>
              </w:rPr>
              <w:t>223,10</w:t>
            </w:r>
          </w:p>
          <w:bookmarkEnd w:id="6743"/>
        </w:tc>
        <w:tc>
          <w:tcPr>
            <w:tcW w:w="1417" w:type="dxa"/>
            <w:tcBorders>
              <w:top w:val="outset" w:color="000000" w:sz="8"/>
              <w:left w:val="outset" w:color="000000" w:sz="8"/>
              <w:bottom w:val="outset" w:color="000000" w:sz="8"/>
              <w:right w:val="outset" w:color="000000" w:sz="8"/>
            </w:tcBorders>
            <w:vAlign w:val="center"/>
          </w:tcPr>
          <w:bookmarkStart w:name="6746" w:id="6744"/>
          <w:p>
            <w:pPr>
              <w:spacing w:after="0"/>
              <w:ind w:left="0"/>
              <w:jc w:val="center"/>
            </w:pPr>
            <w:r>
              <w:rPr>
                <w:rFonts w:ascii="Arial"/>
                <w:b w:val="false"/>
                <w:i w:val="false"/>
                <w:color w:val="000000"/>
                <w:sz w:val="15"/>
              </w:rPr>
              <w:t xml:space="preserve"> </w:t>
            </w:r>
          </w:p>
          <w:bookmarkEnd w:id="6744"/>
        </w:tc>
        <w:tc>
          <w:tcPr>
            <w:tcW w:w="1417" w:type="dxa"/>
            <w:tcBorders>
              <w:top w:val="outset" w:color="000000" w:sz="8"/>
              <w:left w:val="outset" w:color="000000" w:sz="8"/>
              <w:bottom w:val="outset" w:color="000000" w:sz="8"/>
              <w:right w:val="outset" w:color="000000" w:sz="8"/>
            </w:tcBorders>
            <w:vAlign w:val="center"/>
          </w:tcPr>
          <w:bookmarkStart w:name="6747" w:id="6745"/>
          <w:p>
            <w:pPr>
              <w:spacing w:after="0"/>
              <w:ind w:left="0"/>
              <w:jc w:val="center"/>
            </w:pPr>
            <w:r>
              <w:rPr>
                <w:rFonts w:ascii="Arial"/>
                <w:b w:val="false"/>
                <w:i w:val="false"/>
                <w:color w:val="000000"/>
                <w:sz w:val="15"/>
              </w:rPr>
              <w:t xml:space="preserve"> </w:t>
            </w:r>
          </w:p>
          <w:bookmarkEnd w:id="6745"/>
        </w:tc>
        <w:tc>
          <w:tcPr>
            <w:tcW w:w="1194" w:type="dxa"/>
            <w:tcBorders>
              <w:top w:val="outset" w:color="000000" w:sz="8"/>
              <w:left w:val="outset" w:color="000000" w:sz="8"/>
              <w:bottom w:val="outset" w:color="000000" w:sz="8"/>
              <w:right w:val="outset" w:color="000000" w:sz="8"/>
            </w:tcBorders>
            <w:vAlign w:val="center"/>
          </w:tcPr>
          <w:bookmarkStart w:name="6748" w:id="6746"/>
          <w:p>
            <w:pPr>
              <w:spacing w:after="0"/>
              <w:ind w:left="0"/>
              <w:jc w:val="center"/>
            </w:pPr>
            <w:r>
              <w:rPr>
                <w:rFonts w:ascii="Arial"/>
                <w:b w:val="false"/>
                <w:i w:val="false"/>
                <w:color w:val="000000"/>
                <w:sz w:val="15"/>
              </w:rPr>
              <w:t xml:space="preserve"> </w:t>
            </w:r>
          </w:p>
          <w:bookmarkEnd w:id="6746"/>
        </w:tc>
        <w:tc>
          <w:tcPr>
            <w:tcW w:w="1083" w:type="dxa"/>
            <w:tcBorders>
              <w:top w:val="outset" w:color="000000" w:sz="8"/>
              <w:left w:val="outset" w:color="000000" w:sz="8"/>
              <w:bottom w:val="outset" w:color="000000" w:sz="8"/>
              <w:right w:val="outset" w:color="000000" w:sz="8"/>
            </w:tcBorders>
            <w:vAlign w:val="center"/>
          </w:tcPr>
          <w:bookmarkStart w:name="6749" w:id="6747"/>
          <w:p>
            <w:pPr>
              <w:spacing w:after="0"/>
              <w:ind w:left="0"/>
              <w:jc w:val="center"/>
            </w:pPr>
            <w:r>
              <w:rPr>
                <w:rFonts w:ascii="Arial"/>
                <w:b w:val="false"/>
                <w:i w:val="false"/>
                <w:color w:val="000000"/>
                <w:sz w:val="15"/>
              </w:rPr>
              <w:t xml:space="preserve"> </w:t>
            </w:r>
          </w:p>
          <w:bookmarkEnd w:id="6747"/>
        </w:tc>
        <w:tc>
          <w:tcPr>
            <w:tcW w:w="1083" w:type="dxa"/>
            <w:tcBorders>
              <w:top w:val="outset" w:color="000000" w:sz="8"/>
              <w:left w:val="outset" w:color="000000" w:sz="8"/>
              <w:bottom w:val="outset" w:color="000000" w:sz="8"/>
              <w:right w:val="outset" w:color="000000" w:sz="8"/>
            </w:tcBorders>
            <w:vAlign w:val="center"/>
          </w:tcPr>
          <w:bookmarkStart w:name="6750" w:id="6748"/>
          <w:p>
            <w:pPr>
              <w:spacing w:after="0"/>
              <w:ind w:left="0"/>
              <w:jc w:val="center"/>
            </w:pPr>
            <w:r>
              <w:rPr>
                <w:rFonts w:ascii="Arial"/>
                <w:b w:val="false"/>
                <w:i w:val="false"/>
                <w:color w:val="000000"/>
                <w:sz w:val="15"/>
              </w:rPr>
              <w:t xml:space="preserve"> </w:t>
            </w:r>
          </w:p>
          <w:bookmarkEnd w:id="6748"/>
        </w:tc>
        <w:tc>
          <w:tcPr>
            <w:tcW w:w="1417" w:type="dxa"/>
            <w:tcBorders>
              <w:top w:val="outset" w:color="000000" w:sz="8"/>
              <w:left w:val="outset" w:color="000000" w:sz="8"/>
              <w:bottom w:val="outset" w:color="000000" w:sz="8"/>
              <w:right w:val="outset" w:color="000000" w:sz="8"/>
            </w:tcBorders>
            <w:vAlign w:val="center"/>
          </w:tcPr>
          <w:bookmarkStart w:name="6751" w:id="6749"/>
          <w:p>
            <w:pPr>
              <w:spacing w:after="0"/>
              <w:ind w:left="0"/>
              <w:jc w:val="center"/>
            </w:pPr>
            <w:r>
              <w:rPr>
                <w:rFonts w:ascii="Arial"/>
                <w:b w:val="false"/>
                <w:i w:val="false"/>
                <w:color w:val="000000"/>
                <w:sz w:val="15"/>
              </w:rPr>
              <w:t xml:space="preserve"> </w:t>
            </w:r>
          </w:p>
          <w:bookmarkEnd w:id="6749"/>
        </w:tc>
        <w:tc>
          <w:tcPr>
            <w:tcW w:w="1417" w:type="dxa"/>
            <w:tcBorders>
              <w:top w:val="outset" w:color="000000" w:sz="8"/>
              <w:left w:val="outset" w:color="000000" w:sz="8"/>
              <w:bottom w:val="outset" w:color="000000" w:sz="8"/>
              <w:right w:val="outset" w:color="000000" w:sz="8"/>
            </w:tcBorders>
            <w:vAlign w:val="center"/>
          </w:tcPr>
          <w:bookmarkStart w:name="6752" w:id="6750"/>
          <w:p>
            <w:pPr>
              <w:spacing w:after="0"/>
              <w:ind w:left="0"/>
              <w:jc w:val="center"/>
            </w:pPr>
            <w:r>
              <w:rPr>
                <w:rFonts w:ascii="Arial"/>
                <w:b w:val="false"/>
                <w:i w:val="false"/>
                <w:color w:val="000000"/>
                <w:sz w:val="15"/>
              </w:rPr>
              <w:t xml:space="preserve"> </w:t>
            </w:r>
          </w:p>
          <w:bookmarkEnd w:id="6750"/>
        </w:tc>
        <w:tc>
          <w:tcPr>
            <w:tcW w:w="1417" w:type="dxa"/>
            <w:tcBorders>
              <w:top w:val="outset" w:color="000000" w:sz="8"/>
              <w:left w:val="outset" w:color="000000" w:sz="8"/>
              <w:bottom w:val="outset" w:color="000000" w:sz="8"/>
              <w:right w:val="outset" w:color="000000" w:sz="8"/>
            </w:tcBorders>
            <w:vAlign w:val="center"/>
          </w:tcPr>
          <w:bookmarkStart w:name="6753" w:id="6751"/>
          <w:p>
            <w:pPr>
              <w:spacing w:after="0"/>
              <w:ind w:left="0"/>
              <w:jc w:val="center"/>
            </w:pPr>
            <w:r>
              <w:rPr>
                <w:rFonts w:ascii="Arial"/>
                <w:b w:val="false"/>
                <w:i w:val="false"/>
                <w:color w:val="000000"/>
                <w:sz w:val="15"/>
              </w:rPr>
              <w:t>1644,60</w:t>
            </w:r>
          </w:p>
          <w:bookmarkEnd w:id="67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754" w:id="6752"/>
          <w:p>
            <w:pPr>
              <w:spacing w:after="0"/>
              <w:ind w:left="0"/>
              <w:jc w:val="center"/>
            </w:pPr>
            <w:r>
              <w:rPr>
                <w:rFonts w:ascii="Arial"/>
                <w:b w:val="false"/>
                <w:i w:val="false"/>
                <w:color w:val="000000"/>
                <w:sz w:val="15"/>
              </w:rPr>
              <w:t>4014080</w:t>
            </w:r>
          </w:p>
          <w:bookmarkEnd w:id="6752"/>
        </w:tc>
        <w:tc>
          <w:tcPr>
            <w:tcW w:w="805" w:type="dxa"/>
            <w:tcBorders>
              <w:top w:val="outset" w:color="000000" w:sz="8"/>
              <w:left w:val="outset" w:color="000000" w:sz="8"/>
              <w:bottom w:val="outset" w:color="000000" w:sz="8"/>
              <w:right w:val="outset" w:color="000000" w:sz="8"/>
            </w:tcBorders>
            <w:vAlign w:val="center"/>
          </w:tcPr>
          <w:bookmarkStart w:name="6755" w:id="6753"/>
          <w:p>
            <w:pPr>
              <w:spacing w:after="0"/>
              <w:ind w:left="0"/>
              <w:jc w:val="center"/>
            </w:pPr>
            <w:r>
              <w:rPr>
                <w:rFonts w:ascii="Arial"/>
                <w:b w:val="false"/>
                <w:i w:val="false"/>
                <w:color w:val="000000"/>
                <w:sz w:val="15"/>
              </w:rPr>
              <w:t>4080</w:t>
            </w:r>
          </w:p>
          <w:bookmarkEnd w:id="6753"/>
        </w:tc>
        <w:tc>
          <w:tcPr>
            <w:tcW w:w="805" w:type="dxa"/>
            <w:tcBorders>
              <w:top w:val="outset" w:color="000000" w:sz="8"/>
              <w:left w:val="outset" w:color="000000" w:sz="8"/>
              <w:bottom w:val="outset" w:color="000000" w:sz="8"/>
              <w:right w:val="outset" w:color="000000" w:sz="8"/>
            </w:tcBorders>
            <w:vAlign w:val="center"/>
          </w:tcPr>
          <w:bookmarkStart w:name="6756" w:id="6754"/>
          <w:p>
            <w:pPr>
              <w:spacing w:after="0"/>
              <w:ind w:left="0"/>
              <w:jc w:val="center"/>
            </w:pPr>
            <w:r>
              <w:rPr>
                <w:rFonts w:ascii="Arial"/>
                <w:b w:val="false"/>
                <w:i w:val="false"/>
                <w:color w:val="000000"/>
                <w:sz w:val="15"/>
              </w:rPr>
              <w:t xml:space="preserve"> </w:t>
            </w:r>
          </w:p>
          <w:bookmarkEnd w:id="6754"/>
        </w:tc>
        <w:tc>
          <w:tcPr>
            <w:tcW w:w="649" w:type="dxa"/>
            <w:tcBorders>
              <w:top w:val="outset" w:color="000000" w:sz="8"/>
              <w:left w:val="outset" w:color="000000" w:sz="8"/>
              <w:bottom w:val="outset" w:color="000000" w:sz="8"/>
              <w:right w:val="outset" w:color="000000" w:sz="8"/>
            </w:tcBorders>
            <w:vAlign w:val="center"/>
          </w:tcPr>
          <w:bookmarkStart w:name="6757" w:id="6755"/>
          <w:p>
            <w:pPr>
              <w:spacing w:after="0"/>
              <w:ind w:left="0"/>
              <w:jc w:val="left"/>
            </w:pPr>
            <w:r>
              <w:rPr>
                <w:rFonts w:ascii="Arial"/>
                <w:b w:val="false"/>
                <w:i w:val="false"/>
                <w:color w:val="000000"/>
                <w:sz w:val="15"/>
              </w:rPr>
              <w:t>Інші заклади та заходи в галузі культури і мистецтва</w:t>
            </w:r>
          </w:p>
          <w:bookmarkEnd w:id="6755"/>
        </w:tc>
        <w:tc>
          <w:tcPr>
            <w:tcW w:w="1417" w:type="dxa"/>
            <w:tcBorders>
              <w:top w:val="outset" w:color="000000" w:sz="8"/>
              <w:left w:val="outset" w:color="000000" w:sz="8"/>
              <w:bottom w:val="outset" w:color="000000" w:sz="8"/>
              <w:right w:val="outset" w:color="000000" w:sz="8"/>
            </w:tcBorders>
            <w:vAlign w:val="center"/>
          </w:tcPr>
          <w:bookmarkStart w:name="6758" w:id="6756"/>
          <w:p>
            <w:pPr>
              <w:spacing w:after="0"/>
              <w:ind w:left="0"/>
              <w:jc w:val="center"/>
            </w:pPr>
            <w:r>
              <w:rPr>
                <w:rFonts w:ascii="Arial"/>
                <w:b w:val="false"/>
                <w:i w:val="false"/>
                <w:color w:val="000000"/>
                <w:sz w:val="15"/>
              </w:rPr>
              <w:t>1745,40</w:t>
            </w:r>
          </w:p>
          <w:bookmarkEnd w:id="6756"/>
        </w:tc>
        <w:tc>
          <w:tcPr>
            <w:tcW w:w="1417" w:type="dxa"/>
            <w:tcBorders>
              <w:top w:val="outset" w:color="000000" w:sz="8"/>
              <w:left w:val="outset" w:color="000000" w:sz="8"/>
              <w:bottom w:val="outset" w:color="000000" w:sz="8"/>
              <w:right w:val="outset" w:color="000000" w:sz="8"/>
            </w:tcBorders>
            <w:vAlign w:val="center"/>
          </w:tcPr>
          <w:bookmarkStart w:name="6759" w:id="6757"/>
          <w:p>
            <w:pPr>
              <w:spacing w:after="0"/>
              <w:ind w:left="0"/>
              <w:jc w:val="center"/>
            </w:pPr>
            <w:r>
              <w:rPr>
                <w:rFonts w:ascii="Arial"/>
                <w:b w:val="false"/>
                <w:i w:val="false"/>
                <w:color w:val="000000"/>
                <w:sz w:val="15"/>
              </w:rPr>
              <w:t>1745,40</w:t>
            </w:r>
          </w:p>
          <w:bookmarkEnd w:id="6757"/>
        </w:tc>
        <w:tc>
          <w:tcPr>
            <w:tcW w:w="1306" w:type="dxa"/>
            <w:tcBorders>
              <w:top w:val="outset" w:color="000000" w:sz="8"/>
              <w:left w:val="outset" w:color="000000" w:sz="8"/>
              <w:bottom w:val="outset" w:color="000000" w:sz="8"/>
              <w:right w:val="outset" w:color="000000" w:sz="8"/>
            </w:tcBorders>
            <w:vAlign w:val="center"/>
          </w:tcPr>
          <w:bookmarkStart w:name="6760" w:id="6758"/>
          <w:p>
            <w:pPr>
              <w:spacing w:after="0"/>
              <w:ind w:left="0"/>
              <w:jc w:val="center"/>
            </w:pPr>
            <w:r>
              <w:rPr>
                <w:rFonts w:ascii="Arial"/>
                <w:b w:val="false"/>
                <w:i w:val="false"/>
                <w:color w:val="000000"/>
                <w:sz w:val="15"/>
              </w:rPr>
              <w:t>1132,30</w:t>
            </w:r>
          </w:p>
          <w:bookmarkEnd w:id="6758"/>
        </w:tc>
        <w:tc>
          <w:tcPr>
            <w:tcW w:w="1194" w:type="dxa"/>
            <w:tcBorders>
              <w:top w:val="outset" w:color="000000" w:sz="8"/>
              <w:left w:val="outset" w:color="000000" w:sz="8"/>
              <w:bottom w:val="outset" w:color="000000" w:sz="8"/>
              <w:right w:val="outset" w:color="000000" w:sz="8"/>
            </w:tcBorders>
            <w:vAlign w:val="center"/>
          </w:tcPr>
          <w:bookmarkStart w:name="6761" w:id="6759"/>
          <w:p>
            <w:pPr>
              <w:spacing w:after="0"/>
              <w:ind w:left="0"/>
              <w:jc w:val="center"/>
            </w:pPr>
            <w:r>
              <w:rPr>
                <w:rFonts w:ascii="Arial"/>
                <w:b w:val="false"/>
                <w:i w:val="false"/>
                <w:color w:val="000000"/>
                <w:sz w:val="15"/>
              </w:rPr>
              <w:t xml:space="preserve"> </w:t>
            </w:r>
          </w:p>
          <w:bookmarkEnd w:id="6759"/>
        </w:tc>
        <w:tc>
          <w:tcPr>
            <w:tcW w:w="1417" w:type="dxa"/>
            <w:tcBorders>
              <w:top w:val="outset" w:color="000000" w:sz="8"/>
              <w:left w:val="outset" w:color="000000" w:sz="8"/>
              <w:bottom w:val="outset" w:color="000000" w:sz="8"/>
              <w:right w:val="outset" w:color="000000" w:sz="8"/>
            </w:tcBorders>
            <w:vAlign w:val="center"/>
          </w:tcPr>
          <w:bookmarkStart w:name="6762" w:id="6760"/>
          <w:p>
            <w:pPr>
              <w:spacing w:after="0"/>
              <w:ind w:left="0"/>
              <w:jc w:val="center"/>
            </w:pPr>
            <w:r>
              <w:rPr>
                <w:rFonts w:ascii="Arial"/>
                <w:b w:val="false"/>
                <w:i w:val="false"/>
                <w:color w:val="000000"/>
                <w:sz w:val="15"/>
              </w:rPr>
              <w:t xml:space="preserve"> </w:t>
            </w:r>
          </w:p>
          <w:bookmarkEnd w:id="6760"/>
        </w:tc>
        <w:tc>
          <w:tcPr>
            <w:tcW w:w="1417" w:type="dxa"/>
            <w:tcBorders>
              <w:top w:val="outset" w:color="000000" w:sz="8"/>
              <w:left w:val="outset" w:color="000000" w:sz="8"/>
              <w:bottom w:val="outset" w:color="000000" w:sz="8"/>
              <w:right w:val="outset" w:color="000000" w:sz="8"/>
            </w:tcBorders>
            <w:vAlign w:val="center"/>
          </w:tcPr>
          <w:bookmarkStart w:name="6763" w:id="6761"/>
          <w:p>
            <w:pPr>
              <w:spacing w:after="0"/>
              <w:ind w:left="0"/>
              <w:jc w:val="center"/>
            </w:pPr>
            <w:r>
              <w:rPr>
                <w:rFonts w:ascii="Arial"/>
                <w:b w:val="false"/>
                <w:i w:val="false"/>
                <w:color w:val="000000"/>
                <w:sz w:val="15"/>
              </w:rPr>
              <w:t xml:space="preserve"> </w:t>
            </w:r>
          </w:p>
          <w:bookmarkEnd w:id="6761"/>
        </w:tc>
        <w:tc>
          <w:tcPr>
            <w:tcW w:w="1194" w:type="dxa"/>
            <w:tcBorders>
              <w:top w:val="outset" w:color="000000" w:sz="8"/>
              <w:left w:val="outset" w:color="000000" w:sz="8"/>
              <w:bottom w:val="outset" w:color="000000" w:sz="8"/>
              <w:right w:val="outset" w:color="000000" w:sz="8"/>
            </w:tcBorders>
            <w:vAlign w:val="center"/>
          </w:tcPr>
          <w:bookmarkStart w:name="6764" w:id="6762"/>
          <w:p>
            <w:pPr>
              <w:spacing w:after="0"/>
              <w:ind w:left="0"/>
              <w:jc w:val="center"/>
            </w:pPr>
            <w:r>
              <w:rPr>
                <w:rFonts w:ascii="Arial"/>
                <w:b w:val="false"/>
                <w:i w:val="false"/>
                <w:color w:val="000000"/>
                <w:sz w:val="15"/>
              </w:rPr>
              <w:t xml:space="preserve"> </w:t>
            </w:r>
          </w:p>
          <w:bookmarkEnd w:id="6762"/>
        </w:tc>
        <w:tc>
          <w:tcPr>
            <w:tcW w:w="1083" w:type="dxa"/>
            <w:tcBorders>
              <w:top w:val="outset" w:color="000000" w:sz="8"/>
              <w:left w:val="outset" w:color="000000" w:sz="8"/>
              <w:bottom w:val="outset" w:color="000000" w:sz="8"/>
              <w:right w:val="outset" w:color="000000" w:sz="8"/>
            </w:tcBorders>
            <w:vAlign w:val="center"/>
          </w:tcPr>
          <w:bookmarkStart w:name="6765" w:id="6763"/>
          <w:p>
            <w:pPr>
              <w:spacing w:after="0"/>
              <w:ind w:left="0"/>
              <w:jc w:val="center"/>
            </w:pPr>
            <w:r>
              <w:rPr>
                <w:rFonts w:ascii="Arial"/>
                <w:b w:val="false"/>
                <w:i w:val="false"/>
                <w:color w:val="000000"/>
                <w:sz w:val="15"/>
              </w:rPr>
              <w:t xml:space="preserve"> </w:t>
            </w:r>
          </w:p>
          <w:bookmarkEnd w:id="6763"/>
        </w:tc>
        <w:tc>
          <w:tcPr>
            <w:tcW w:w="1083" w:type="dxa"/>
            <w:tcBorders>
              <w:top w:val="outset" w:color="000000" w:sz="8"/>
              <w:left w:val="outset" w:color="000000" w:sz="8"/>
              <w:bottom w:val="outset" w:color="000000" w:sz="8"/>
              <w:right w:val="outset" w:color="000000" w:sz="8"/>
            </w:tcBorders>
            <w:vAlign w:val="center"/>
          </w:tcPr>
          <w:bookmarkStart w:name="6766" w:id="6764"/>
          <w:p>
            <w:pPr>
              <w:spacing w:after="0"/>
              <w:ind w:left="0"/>
              <w:jc w:val="center"/>
            </w:pPr>
            <w:r>
              <w:rPr>
                <w:rFonts w:ascii="Arial"/>
                <w:b w:val="false"/>
                <w:i w:val="false"/>
                <w:color w:val="000000"/>
                <w:sz w:val="15"/>
              </w:rPr>
              <w:t xml:space="preserve"> </w:t>
            </w:r>
          </w:p>
          <w:bookmarkEnd w:id="6764"/>
        </w:tc>
        <w:tc>
          <w:tcPr>
            <w:tcW w:w="1417" w:type="dxa"/>
            <w:tcBorders>
              <w:top w:val="outset" w:color="000000" w:sz="8"/>
              <w:left w:val="outset" w:color="000000" w:sz="8"/>
              <w:bottom w:val="outset" w:color="000000" w:sz="8"/>
              <w:right w:val="outset" w:color="000000" w:sz="8"/>
            </w:tcBorders>
            <w:vAlign w:val="center"/>
          </w:tcPr>
          <w:bookmarkStart w:name="6767" w:id="6765"/>
          <w:p>
            <w:pPr>
              <w:spacing w:after="0"/>
              <w:ind w:left="0"/>
              <w:jc w:val="center"/>
            </w:pPr>
            <w:r>
              <w:rPr>
                <w:rFonts w:ascii="Arial"/>
                <w:b w:val="false"/>
                <w:i w:val="false"/>
                <w:color w:val="000000"/>
                <w:sz w:val="15"/>
              </w:rPr>
              <w:t xml:space="preserve"> </w:t>
            </w:r>
          </w:p>
          <w:bookmarkEnd w:id="6765"/>
        </w:tc>
        <w:tc>
          <w:tcPr>
            <w:tcW w:w="1417" w:type="dxa"/>
            <w:tcBorders>
              <w:top w:val="outset" w:color="000000" w:sz="8"/>
              <w:left w:val="outset" w:color="000000" w:sz="8"/>
              <w:bottom w:val="outset" w:color="000000" w:sz="8"/>
              <w:right w:val="outset" w:color="000000" w:sz="8"/>
            </w:tcBorders>
            <w:vAlign w:val="center"/>
          </w:tcPr>
          <w:bookmarkStart w:name="6768" w:id="6766"/>
          <w:p>
            <w:pPr>
              <w:spacing w:after="0"/>
              <w:ind w:left="0"/>
              <w:jc w:val="center"/>
            </w:pPr>
            <w:r>
              <w:rPr>
                <w:rFonts w:ascii="Arial"/>
                <w:b w:val="false"/>
                <w:i w:val="false"/>
                <w:color w:val="000000"/>
                <w:sz w:val="15"/>
              </w:rPr>
              <w:t xml:space="preserve"> </w:t>
            </w:r>
          </w:p>
          <w:bookmarkEnd w:id="6766"/>
        </w:tc>
        <w:tc>
          <w:tcPr>
            <w:tcW w:w="1417" w:type="dxa"/>
            <w:tcBorders>
              <w:top w:val="outset" w:color="000000" w:sz="8"/>
              <w:left w:val="outset" w:color="000000" w:sz="8"/>
              <w:bottom w:val="outset" w:color="000000" w:sz="8"/>
              <w:right w:val="outset" w:color="000000" w:sz="8"/>
            </w:tcBorders>
            <w:vAlign w:val="center"/>
          </w:tcPr>
          <w:bookmarkStart w:name="6769" w:id="6767"/>
          <w:p>
            <w:pPr>
              <w:spacing w:after="0"/>
              <w:ind w:left="0"/>
              <w:jc w:val="center"/>
            </w:pPr>
            <w:r>
              <w:rPr>
                <w:rFonts w:ascii="Arial"/>
                <w:b w:val="false"/>
                <w:i w:val="false"/>
                <w:color w:val="000000"/>
                <w:sz w:val="15"/>
              </w:rPr>
              <w:t>1745,40</w:t>
            </w:r>
          </w:p>
          <w:bookmarkEnd w:id="67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770" w:id="6768"/>
          <w:p>
            <w:pPr>
              <w:spacing w:after="0"/>
              <w:ind w:left="0"/>
              <w:jc w:val="center"/>
            </w:pPr>
            <w:r>
              <w:rPr>
                <w:rFonts w:ascii="Arial"/>
                <w:b w:val="false"/>
                <w:i/>
                <w:color w:val="000000"/>
                <w:sz w:val="15"/>
              </w:rPr>
              <w:t>4014081</w:t>
            </w:r>
          </w:p>
          <w:bookmarkEnd w:id="6768"/>
        </w:tc>
        <w:tc>
          <w:tcPr>
            <w:tcW w:w="805" w:type="dxa"/>
            <w:tcBorders>
              <w:top w:val="outset" w:color="000000" w:sz="8"/>
              <w:left w:val="outset" w:color="000000" w:sz="8"/>
              <w:bottom w:val="outset" w:color="000000" w:sz="8"/>
              <w:right w:val="outset" w:color="000000" w:sz="8"/>
            </w:tcBorders>
            <w:vAlign w:val="center"/>
          </w:tcPr>
          <w:bookmarkStart w:name="6771" w:id="6769"/>
          <w:p>
            <w:pPr>
              <w:spacing w:after="0"/>
              <w:ind w:left="0"/>
              <w:jc w:val="center"/>
            </w:pPr>
            <w:r>
              <w:rPr>
                <w:rFonts w:ascii="Arial"/>
                <w:b w:val="false"/>
                <w:i/>
                <w:color w:val="000000"/>
                <w:sz w:val="15"/>
              </w:rPr>
              <w:t>4081</w:t>
            </w:r>
          </w:p>
          <w:bookmarkEnd w:id="6769"/>
        </w:tc>
        <w:tc>
          <w:tcPr>
            <w:tcW w:w="805" w:type="dxa"/>
            <w:tcBorders>
              <w:top w:val="outset" w:color="000000" w:sz="8"/>
              <w:left w:val="outset" w:color="000000" w:sz="8"/>
              <w:bottom w:val="outset" w:color="000000" w:sz="8"/>
              <w:right w:val="outset" w:color="000000" w:sz="8"/>
            </w:tcBorders>
            <w:vAlign w:val="center"/>
          </w:tcPr>
          <w:bookmarkStart w:name="6772" w:id="6770"/>
          <w:p>
            <w:pPr>
              <w:spacing w:after="0"/>
              <w:ind w:left="0"/>
              <w:jc w:val="center"/>
            </w:pPr>
            <w:r>
              <w:rPr>
                <w:rFonts w:ascii="Arial"/>
                <w:b w:val="false"/>
                <w:i/>
                <w:color w:val="000000"/>
                <w:sz w:val="15"/>
              </w:rPr>
              <w:t>0829</w:t>
            </w:r>
          </w:p>
          <w:bookmarkEnd w:id="6770"/>
        </w:tc>
        <w:tc>
          <w:tcPr>
            <w:tcW w:w="649" w:type="dxa"/>
            <w:tcBorders>
              <w:top w:val="outset" w:color="000000" w:sz="8"/>
              <w:left w:val="outset" w:color="000000" w:sz="8"/>
              <w:bottom w:val="outset" w:color="000000" w:sz="8"/>
              <w:right w:val="outset" w:color="000000" w:sz="8"/>
            </w:tcBorders>
            <w:vAlign w:val="center"/>
          </w:tcPr>
          <w:bookmarkStart w:name="6773" w:id="6771"/>
          <w:p>
            <w:pPr>
              <w:spacing w:after="0"/>
              <w:ind w:left="0"/>
              <w:jc w:val="left"/>
            </w:pPr>
            <w:r>
              <w:rPr>
                <w:rFonts w:ascii="Arial"/>
                <w:b w:val="false"/>
                <w:i/>
                <w:color w:val="000000"/>
                <w:sz w:val="15"/>
              </w:rPr>
              <w:t>Забезпечення діяльності інших закладів в галузі культури і мистецтва</w:t>
            </w:r>
          </w:p>
          <w:bookmarkEnd w:id="6771"/>
        </w:tc>
        <w:tc>
          <w:tcPr>
            <w:tcW w:w="1417" w:type="dxa"/>
            <w:tcBorders>
              <w:top w:val="outset" w:color="000000" w:sz="8"/>
              <w:left w:val="outset" w:color="000000" w:sz="8"/>
              <w:bottom w:val="outset" w:color="000000" w:sz="8"/>
              <w:right w:val="outset" w:color="000000" w:sz="8"/>
            </w:tcBorders>
            <w:vAlign w:val="center"/>
          </w:tcPr>
          <w:bookmarkStart w:name="6774" w:id="6772"/>
          <w:p>
            <w:pPr>
              <w:spacing w:after="0"/>
              <w:ind w:left="0"/>
              <w:jc w:val="center"/>
            </w:pPr>
            <w:r>
              <w:rPr>
                <w:rFonts w:ascii="Arial"/>
                <w:b w:val="false"/>
                <w:i/>
                <w:color w:val="000000"/>
                <w:sz w:val="15"/>
              </w:rPr>
              <w:t>1475,40</w:t>
            </w:r>
          </w:p>
          <w:bookmarkEnd w:id="6772"/>
        </w:tc>
        <w:tc>
          <w:tcPr>
            <w:tcW w:w="1417" w:type="dxa"/>
            <w:tcBorders>
              <w:top w:val="outset" w:color="000000" w:sz="8"/>
              <w:left w:val="outset" w:color="000000" w:sz="8"/>
              <w:bottom w:val="outset" w:color="000000" w:sz="8"/>
              <w:right w:val="outset" w:color="000000" w:sz="8"/>
            </w:tcBorders>
            <w:vAlign w:val="center"/>
          </w:tcPr>
          <w:bookmarkStart w:name="6775" w:id="6773"/>
          <w:p>
            <w:pPr>
              <w:spacing w:after="0"/>
              <w:ind w:left="0"/>
              <w:jc w:val="center"/>
            </w:pPr>
            <w:r>
              <w:rPr>
                <w:rFonts w:ascii="Arial"/>
                <w:b w:val="false"/>
                <w:i/>
                <w:color w:val="000000"/>
                <w:sz w:val="15"/>
              </w:rPr>
              <w:t>1475,40</w:t>
            </w:r>
          </w:p>
          <w:bookmarkEnd w:id="6773"/>
        </w:tc>
        <w:tc>
          <w:tcPr>
            <w:tcW w:w="1306" w:type="dxa"/>
            <w:tcBorders>
              <w:top w:val="outset" w:color="000000" w:sz="8"/>
              <w:left w:val="outset" w:color="000000" w:sz="8"/>
              <w:bottom w:val="outset" w:color="000000" w:sz="8"/>
              <w:right w:val="outset" w:color="000000" w:sz="8"/>
            </w:tcBorders>
            <w:vAlign w:val="center"/>
          </w:tcPr>
          <w:bookmarkStart w:name="6776" w:id="6774"/>
          <w:p>
            <w:pPr>
              <w:spacing w:after="0"/>
              <w:ind w:left="0"/>
              <w:jc w:val="center"/>
            </w:pPr>
            <w:r>
              <w:rPr>
                <w:rFonts w:ascii="Arial"/>
                <w:b w:val="false"/>
                <w:i/>
                <w:color w:val="000000"/>
                <w:sz w:val="15"/>
              </w:rPr>
              <w:t>1132,30</w:t>
            </w:r>
          </w:p>
          <w:bookmarkEnd w:id="6774"/>
        </w:tc>
        <w:tc>
          <w:tcPr>
            <w:tcW w:w="1194" w:type="dxa"/>
            <w:tcBorders>
              <w:top w:val="outset" w:color="000000" w:sz="8"/>
              <w:left w:val="outset" w:color="000000" w:sz="8"/>
              <w:bottom w:val="outset" w:color="000000" w:sz="8"/>
              <w:right w:val="outset" w:color="000000" w:sz="8"/>
            </w:tcBorders>
            <w:vAlign w:val="center"/>
          </w:tcPr>
          <w:bookmarkStart w:name="6777" w:id="6775"/>
          <w:p>
            <w:pPr>
              <w:spacing w:after="0"/>
              <w:ind w:left="0"/>
              <w:jc w:val="center"/>
            </w:pPr>
            <w:r>
              <w:rPr>
                <w:rFonts w:ascii="Arial"/>
                <w:b w:val="false"/>
                <w:i w:val="false"/>
                <w:color w:val="000000"/>
                <w:sz w:val="15"/>
              </w:rPr>
              <w:t xml:space="preserve"> </w:t>
            </w:r>
          </w:p>
          <w:bookmarkEnd w:id="6775"/>
        </w:tc>
        <w:tc>
          <w:tcPr>
            <w:tcW w:w="1417" w:type="dxa"/>
            <w:tcBorders>
              <w:top w:val="outset" w:color="000000" w:sz="8"/>
              <w:left w:val="outset" w:color="000000" w:sz="8"/>
              <w:bottom w:val="outset" w:color="000000" w:sz="8"/>
              <w:right w:val="outset" w:color="000000" w:sz="8"/>
            </w:tcBorders>
            <w:vAlign w:val="center"/>
          </w:tcPr>
          <w:bookmarkStart w:name="6778" w:id="6776"/>
          <w:p>
            <w:pPr>
              <w:spacing w:after="0"/>
              <w:ind w:left="0"/>
              <w:jc w:val="center"/>
            </w:pPr>
            <w:r>
              <w:rPr>
                <w:rFonts w:ascii="Arial"/>
                <w:b w:val="false"/>
                <w:i w:val="false"/>
                <w:color w:val="000000"/>
                <w:sz w:val="15"/>
              </w:rPr>
              <w:t xml:space="preserve"> </w:t>
            </w:r>
          </w:p>
          <w:bookmarkEnd w:id="6776"/>
        </w:tc>
        <w:tc>
          <w:tcPr>
            <w:tcW w:w="1417" w:type="dxa"/>
            <w:tcBorders>
              <w:top w:val="outset" w:color="000000" w:sz="8"/>
              <w:left w:val="outset" w:color="000000" w:sz="8"/>
              <w:bottom w:val="outset" w:color="000000" w:sz="8"/>
              <w:right w:val="outset" w:color="000000" w:sz="8"/>
            </w:tcBorders>
            <w:vAlign w:val="center"/>
          </w:tcPr>
          <w:bookmarkStart w:name="6779" w:id="6777"/>
          <w:p>
            <w:pPr>
              <w:spacing w:after="0"/>
              <w:ind w:left="0"/>
              <w:jc w:val="center"/>
            </w:pPr>
            <w:r>
              <w:rPr>
                <w:rFonts w:ascii="Arial"/>
                <w:b w:val="false"/>
                <w:i w:val="false"/>
                <w:color w:val="000000"/>
                <w:sz w:val="15"/>
              </w:rPr>
              <w:t xml:space="preserve"> </w:t>
            </w:r>
          </w:p>
          <w:bookmarkEnd w:id="6777"/>
        </w:tc>
        <w:tc>
          <w:tcPr>
            <w:tcW w:w="1194" w:type="dxa"/>
            <w:tcBorders>
              <w:top w:val="outset" w:color="000000" w:sz="8"/>
              <w:left w:val="outset" w:color="000000" w:sz="8"/>
              <w:bottom w:val="outset" w:color="000000" w:sz="8"/>
              <w:right w:val="outset" w:color="000000" w:sz="8"/>
            </w:tcBorders>
            <w:vAlign w:val="center"/>
          </w:tcPr>
          <w:bookmarkStart w:name="6780" w:id="6778"/>
          <w:p>
            <w:pPr>
              <w:spacing w:after="0"/>
              <w:ind w:left="0"/>
              <w:jc w:val="center"/>
            </w:pPr>
            <w:r>
              <w:rPr>
                <w:rFonts w:ascii="Arial"/>
                <w:b w:val="false"/>
                <w:i w:val="false"/>
                <w:color w:val="000000"/>
                <w:sz w:val="15"/>
              </w:rPr>
              <w:t xml:space="preserve"> </w:t>
            </w:r>
          </w:p>
          <w:bookmarkEnd w:id="6778"/>
        </w:tc>
        <w:tc>
          <w:tcPr>
            <w:tcW w:w="1083" w:type="dxa"/>
            <w:tcBorders>
              <w:top w:val="outset" w:color="000000" w:sz="8"/>
              <w:left w:val="outset" w:color="000000" w:sz="8"/>
              <w:bottom w:val="outset" w:color="000000" w:sz="8"/>
              <w:right w:val="outset" w:color="000000" w:sz="8"/>
            </w:tcBorders>
            <w:vAlign w:val="center"/>
          </w:tcPr>
          <w:bookmarkStart w:name="6781" w:id="6779"/>
          <w:p>
            <w:pPr>
              <w:spacing w:after="0"/>
              <w:ind w:left="0"/>
              <w:jc w:val="center"/>
            </w:pPr>
            <w:r>
              <w:rPr>
                <w:rFonts w:ascii="Arial"/>
                <w:b w:val="false"/>
                <w:i w:val="false"/>
                <w:color w:val="000000"/>
                <w:sz w:val="15"/>
              </w:rPr>
              <w:t xml:space="preserve"> </w:t>
            </w:r>
          </w:p>
          <w:bookmarkEnd w:id="6779"/>
        </w:tc>
        <w:tc>
          <w:tcPr>
            <w:tcW w:w="1083" w:type="dxa"/>
            <w:tcBorders>
              <w:top w:val="outset" w:color="000000" w:sz="8"/>
              <w:left w:val="outset" w:color="000000" w:sz="8"/>
              <w:bottom w:val="outset" w:color="000000" w:sz="8"/>
              <w:right w:val="outset" w:color="000000" w:sz="8"/>
            </w:tcBorders>
            <w:vAlign w:val="center"/>
          </w:tcPr>
          <w:bookmarkStart w:name="6782" w:id="6780"/>
          <w:p>
            <w:pPr>
              <w:spacing w:after="0"/>
              <w:ind w:left="0"/>
              <w:jc w:val="center"/>
            </w:pPr>
            <w:r>
              <w:rPr>
                <w:rFonts w:ascii="Arial"/>
                <w:b w:val="false"/>
                <w:i w:val="false"/>
                <w:color w:val="000000"/>
                <w:sz w:val="15"/>
              </w:rPr>
              <w:t xml:space="preserve"> </w:t>
            </w:r>
          </w:p>
          <w:bookmarkEnd w:id="6780"/>
        </w:tc>
        <w:tc>
          <w:tcPr>
            <w:tcW w:w="1417" w:type="dxa"/>
            <w:tcBorders>
              <w:top w:val="outset" w:color="000000" w:sz="8"/>
              <w:left w:val="outset" w:color="000000" w:sz="8"/>
              <w:bottom w:val="outset" w:color="000000" w:sz="8"/>
              <w:right w:val="outset" w:color="000000" w:sz="8"/>
            </w:tcBorders>
            <w:vAlign w:val="center"/>
          </w:tcPr>
          <w:bookmarkStart w:name="6783" w:id="6781"/>
          <w:p>
            <w:pPr>
              <w:spacing w:after="0"/>
              <w:ind w:left="0"/>
              <w:jc w:val="center"/>
            </w:pPr>
            <w:r>
              <w:rPr>
                <w:rFonts w:ascii="Arial"/>
                <w:b w:val="false"/>
                <w:i w:val="false"/>
                <w:color w:val="000000"/>
                <w:sz w:val="15"/>
              </w:rPr>
              <w:t xml:space="preserve"> </w:t>
            </w:r>
          </w:p>
          <w:bookmarkEnd w:id="6781"/>
        </w:tc>
        <w:tc>
          <w:tcPr>
            <w:tcW w:w="1417" w:type="dxa"/>
            <w:tcBorders>
              <w:top w:val="outset" w:color="000000" w:sz="8"/>
              <w:left w:val="outset" w:color="000000" w:sz="8"/>
              <w:bottom w:val="outset" w:color="000000" w:sz="8"/>
              <w:right w:val="outset" w:color="000000" w:sz="8"/>
            </w:tcBorders>
            <w:vAlign w:val="center"/>
          </w:tcPr>
          <w:bookmarkStart w:name="6784" w:id="6782"/>
          <w:p>
            <w:pPr>
              <w:spacing w:after="0"/>
              <w:ind w:left="0"/>
              <w:jc w:val="center"/>
            </w:pPr>
            <w:r>
              <w:rPr>
                <w:rFonts w:ascii="Arial"/>
                <w:b w:val="false"/>
                <w:i w:val="false"/>
                <w:color w:val="000000"/>
                <w:sz w:val="15"/>
              </w:rPr>
              <w:t xml:space="preserve"> </w:t>
            </w:r>
          </w:p>
          <w:bookmarkEnd w:id="6782"/>
        </w:tc>
        <w:tc>
          <w:tcPr>
            <w:tcW w:w="1417" w:type="dxa"/>
            <w:tcBorders>
              <w:top w:val="outset" w:color="000000" w:sz="8"/>
              <w:left w:val="outset" w:color="000000" w:sz="8"/>
              <w:bottom w:val="outset" w:color="000000" w:sz="8"/>
              <w:right w:val="outset" w:color="000000" w:sz="8"/>
            </w:tcBorders>
            <w:vAlign w:val="center"/>
          </w:tcPr>
          <w:bookmarkStart w:name="6785" w:id="6783"/>
          <w:p>
            <w:pPr>
              <w:spacing w:after="0"/>
              <w:ind w:left="0"/>
              <w:jc w:val="center"/>
            </w:pPr>
            <w:r>
              <w:rPr>
                <w:rFonts w:ascii="Arial"/>
                <w:b w:val="false"/>
                <w:i/>
                <w:color w:val="000000"/>
                <w:sz w:val="15"/>
              </w:rPr>
              <w:t>1475,40</w:t>
            </w:r>
          </w:p>
          <w:bookmarkEnd w:id="67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786" w:id="6784"/>
          <w:p>
            <w:pPr>
              <w:spacing w:after="0"/>
              <w:ind w:left="0"/>
              <w:jc w:val="center"/>
            </w:pPr>
            <w:r>
              <w:rPr>
                <w:rFonts w:ascii="Arial"/>
                <w:b w:val="false"/>
                <w:i/>
                <w:color w:val="000000"/>
                <w:sz w:val="15"/>
              </w:rPr>
              <w:t>4014082</w:t>
            </w:r>
          </w:p>
          <w:bookmarkEnd w:id="6784"/>
        </w:tc>
        <w:tc>
          <w:tcPr>
            <w:tcW w:w="805" w:type="dxa"/>
            <w:tcBorders>
              <w:top w:val="outset" w:color="000000" w:sz="8"/>
              <w:left w:val="outset" w:color="000000" w:sz="8"/>
              <w:bottom w:val="outset" w:color="000000" w:sz="8"/>
              <w:right w:val="outset" w:color="000000" w:sz="8"/>
            </w:tcBorders>
            <w:vAlign w:val="center"/>
          </w:tcPr>
          <w:bookmarkStart w:name="6787" w:id="6785"/>
          <w:p>
            <w:pPr>
              <w:spacing w:after="0"/>
              <w:ind w:left="0"/>
              <w:jc w:val="center"/>
            </w:pPr>
            <w:r>
              <w:rPr>
                <w:rFonts w:ascii="Arial"/>
                <w:b w:val="false"/>
                <w:i/>
                <w:color w:val="000000"/>
                <w:sz w:val="15"/>
              </w:rPr>
              <w:t>4082</w:t>
            </w:r>
          </w:p>
          <w:bookmarkEnd w:id="6785"/>
        </w:tc>
        <w:tc>
          <w:tcPr>
            <w:tcW w:w="805" w:type="dxa"/>
            <w:tcBorders>
              <w:top w:val="outset" w:color="000000" w:sz="8"/>
              <w:left w:val="outset" w:color="000000" w:sz="8"/>
              <w:bottom w:val="outset" w:color="000000" w:sz="8"/>
              <w:right w:val="outset" w:color="000000" w:sz="8"/>
            </w:tcBorders>
            <w:vAlign w:val="center"/>
          </w:tcPr>
          <w:bookmarkStart w:name="6788" w:id="6786"/>
          <w:p>
            <w:pPr>
              <w:spacing w:after="0"/>
              <w:ind w:left="0"/>
              <w:jc w:val="center"/>
            </w:pPr>
            <w:r>
              <w:rPr>
                <w:rFonts w:ascii="Arial"/>
                <w:b w:val="false"/>
                <w:i/>
                <w:color w:val="000000"/>
                <w:sz w:val="15"/>
              </w:rPr>
              <w:t>0829</w:t>
            </w:r>
          </w:p>
          <w:bookmarkEnd w:id="6786"/>
        </w:tc>
        <w:tc>
          <w:tcPr>
            <w:tcW w:w="649" w:type="dxa"/>
            <w:tcBorders>
              <w:top w:val="outset" w:color="000000" w:sz="8"/>
              <w:left w:val="outset" w:color="000000" w:sz="8"/>
              <w:bottom w:val="outset" w:color="000000" w:sz="8"/>
              <w:right w:val="outset" w:color="000000" w:sz="8"/>
            </w:tcBorders>
            <w:vAlign w:val="center"/>
          </w:tcPr>
          <w:bookmarkStart w:name="6789" w:id="6787"/>
          <w:p>
            <w:pPr>
              <w:spacing w:after="0"/>
              <w:ind w:left="0"/>
              <w:jc w:val="left"/>
            </w:pPr>
            <w:r>
              <w:rPr>
                <w:rFonts w:ascii="Arial"/>
                <w:b w:val="false"/>
                <w:i/>
                <w:color w:val="000000"/>
                <w:sz w:val="15"/>
              </w:rPr>
              <w:t>Інші заходи в галузі культури і мистецтва</w:t>
            </w:r>
          </w:p>
          <w:bookmarkEnd w:id="6787"/>
        </w:tc>
        <w:tc>
          <w:tcPr>
            <w:tcW w:w="1417" w:type="dxa"/>
            <w:tcBorders>
              <w:top w:val="outset" w:color="000000" w:sz="8"/>
              <w:left w:val="outset" w:color="000000" w:sz="8"/>
              <w:bottom w:val="outset" w:color="000000" w:sz="8"/>
              <w:right w:val="outset" w:color="000000" w:sz="8"/>
            </w:tcBorders>
            <w:vAlign w:val="center"/>
          </w:tcPr>
          <w:bookmarkStart w:name="6790" w:id="6788"/>
          <w:p>
            <w:pPr>
              <w:spacing w:after="0"/>
              <w:ind w:left="0"/>
              <w:jc w:val="center"/>
            </w:pPr>
            <w:r>
              <w:rPr>
                <w:rFonts w:ascii="Arial"/>
                <w:b w:val="false"/>
                <w:i/>
                <w:color w:val="000000"/>
                <w:sz w:val="15"/>
              </w:rPr>
              <w:t>270,00</w:t>
            </w:r>
          </w:p>
          <w:bookmarkEnd w:id="6788"/>
        </w:tc>
        <w:tc>
          <w:tcPr>
            <w:tcW w:w="1417" w:type="dxa"/>
            <w:tcBorders>
              <w:top w:val="outset" w:color="000000" w:sz="8"/>
              <w:left w:val="outset" w:color="000000" w:sz="8"/>
              <w:bottom w:val="outset" w:color="000000" w:sz="8"/>
              <w:right w:val="outset" w:color="000000" w:sz="8"/>
            </w:tcBorders>
            <w:vAlign w:val="center"/>
          </w:tcPr>
          <w:bookmarkStart w:name="6791" w:id="6789"/>
          <w:p>
            <w:pPr>
              <w:spacing w:after="0"/>
              <w:ind w:left="0"/>
              <w:jc w:val="center"/>
            </w:pPr>
            <w:r>
              <w:rPr>
                <w:rFonts w:ascii="Arial"/>
                <w:b w:val="false"/>
                <w:i/>
                <w:color w:val="000000"/>
                <w:sz w:val="15"/>
              </w:rPr>
              <w:t>270,00</w:t>
            </w:r>
          </w:p>
          <w:bookmarkEnd w:id="6789"/>
        </w:tc>
        <w:tc>
          <w:tcPr>
            <w:tcW w:w="1306" w:type="dxa"/>
            <w:tcBorders>
              <w:top w:val="outset" w:color="000000" w:sz="8"/>
              <w:left w:val="outset" w:color="000000" w:sz="8"/>
              <w:bottom w:val="outset" w:color="000000" w:sz="8"/>
              <w:right w:val="outset" w:color="000000" w:sz="8"/>
            </w:tcBorders>
            <w:vAlign w:val="center"/>
          </w:tcPr>
          <w:bookmarkStart w:name="6792" w:id="6790"/>
          <w:p>
            <w:pPr>
              <w:spacing w:after="0"/>
              <w:ind w:left="0"/>
              <w:jc w:val="center"/>
            </w:pPr>
            <w:r>
              <w:rPr>
                <w:rFonts w:ascii="Arial"/>
                <w:b w:val="false"/>
                <w:i w:val="false"/>
                <w:color w:val="000000"/>
                <w:sz w:val="15"/>
              </w:rPr>
              <w:t xml:space="preserve"> </w:t>
            </w:r>
          </w:p>
          <w:bookmarkEnd w:id="6790"/>
        </w:tc>
        <w:tc>
          <w:tcPr>
            <w:tcW w:w="1194" w:type="dxa"/>
            <w:tcBorders>
              <w:top w:val="outset" w:color="000000" w:sz="8"/>
              <w:left w:val="outset" w:color="000000" w:sz="8"/>
              <w:bottom w:val="outset" w:color="000000" w:sz="8"/>
              <w:right w:val="outset" w:color="000000" w:sz="8"/>
            </w:tcBorders>
            <w:vAlign w:val="center"/>
          </w:tcPr>
          <w:bookmarkStart w:name="6793" w:id="6791"/>
          <w:p>
            <w:pPr>
              <w:spacing w:after="0"/>
              <w:ind w:left="0"/>
              <w:jc w:val="center"/>
            </w:pPr>
            <w:r>
              <w:rPr>
                <w:rFonts w:ascii="Arial"/>
                <w:b w:val="false"/>
                <w:i w:val="false"/>
                <w:color w:val="000000"/>
                <w:sz w:val="15"/>
              </w:rPr>
              <w:t xml:space="preserve"> </w:t>
            </w:r>
          </w:p>
          <w:bookmarkEnd w:id="6791"/>
        </w:tc>
        <w:tc>
          <w:tcPr>
            <w:tcW w:w="1417" w:type="dxa"/>
            <w:tcBorders>
              <w:top w:val="outset" w:color="000000" w:sz="8"/>
              <w:left w:val="outset" w:color="000000" w:sz="8"/>
              <w:bottom w:val="outset" w:color="000000" w:sz="8"/>
              <w:right w:val="outset" w:color="000000" w:sz="8"/>
            </w:tcBorders>
            <w:vAlign w:val="center"/>
          </w:tcPr>
          <w:bookmarkStart w:name="6794" w:id="6792"/>
          <w:p>
            <w:pPr>
              <w:spacing w:after="0"/>
              <w:ind w:left="0"/>
              <w:jc w:val="center"/>
            </w:pPr>
            <w:r>
              <w:rPr>
                <w:rFonts w:ascii="Arial"/>
                <w:b w:val="false"/>
                <w:i w:val="false"/>
                <w:color w:val="000000"/>
                <w:sz w:val="15"/>
              </w:rPr>
              <w:t xml:space="preserve"> </w:t>
            </w:r>
          </w:p>
          <w:bookmarkEnd w:id="6792"/>
        </w:tc>
        <w:tc>
          <w:tcPr>
            <w:tcW w:w="1417" w:type="dxa"/>
            <w:tcBorders>
              <w:top w:val="outset" w:color="000000" w:sz="8"/>
              <w:left w:val="outset" w:color="000000" w:sz="8"/>
              <w:bottom w:val="outset" w:color="000000" w:sz="8"/>
              <w:right w:val="outset" w:color="000000" w:sz="8"/>
            </w:tcBorders>
            <w:vAlign w:val="center"/>
          </w:tcPr>
          <w:bookmarkStart w:name="6795" w:id="6793"/>
          <w:p>
            <w:pPr>
              <w:spacing w:after="0"/>
              <w:ind w:left="0"/>
              <w:jc w:val="center"/>
            </w:pPr>
            <w:r>
              <w:rPr>
                <w:rFonts w:ascii="Arial"/>
                <w:b w:val="false"/>
                <w:i w:val="false"/>
                <w:color w:val="000000"/>
                <w:sz w:val="15"/>
              </w:rPr>
              <w:t xml:space="preserve"> </w:t>
            </w:r>
          </w:p>
          <w:bookmarkEnd w:id="6793"/>
        </w:tc>
        <w:tc>
          <w:tcPr>
            <w:tcW w:w="1194" w:type="dxa"/>
            <w:tcBorders>
              <w:top w:val="outset" w:color="000000" w:sz="8"/>
              <w:left w:val="outset" w:color="000000" w:sz="8"/>
              <w:bottom w:val="outset" w:color="000000" w:sz="8"/>
              <w:right w:val="outset" w:color="000000" w:sz="8"/>
            </w:tcBorders>
            <w:vAlign w:val="center"/>
          </w:tcPr>
          <w:bookmarkStart w:name="6796" w:id="6794"/>
          <w:p>
            <w:pPr>
              <w:spacing w:after="0"/>
              <w:ind w:left="0"/>
              <w:jc w:val="center"/>
            </w:pPr>
            <w:r>
              <w:rPr>
                <w:rFonts w:ascii="Arial"/>
                <w:b w:val="false"/>
                <w:i w:val="false"/>
                <w:color w:val="000000"/>
                <w:sz w:val="15"/>
              </w:rPr>
              <w:t xml:space="preserve"> </w:t>
            </w:r>
          </w:p>
          <w:bookmarkEnd w:id="6794"/>
        </w:tc>
        <w:tc>
          <w:tcPr>
            <w:tcW w:w="1083" w:type="dxa"/>
            <w:tcBorders>
              <w:top w:val="outset" w:color="000000" w:sz="8"/>
              <w:left w:val="outset" w:color="000000" w:sz="8"/>
              <w:bottom w:val="outset" w:color="000000" w:sz="8"/>
              <w:right w:val="outset" w:color="000000" w:sz="8"/>
            </w:tcBorders>
            <w:vAlign w:val="center"/>
          </w:tcPr>
          <w:bookmarkStart w:name="6797" w:id="6795"/>
          <w:p>
            <w:pPr>
              <w:spacing w:after="0"/>
              <w:ind w:left="0"/>
              <w:jc w:val="center"/>
            </w:pPr>
            <w:r>
              <w:rPr>
                <w:rFonts w:ascii="Arial"/>
                <w:b w:val="false"/>
                <w:i w:val="false"/>
                <w:color w:val="000000"/>
                <w:sz w:val="15"/>
              </w:rPr>
              <w:t xml:space="preserve"> </w:t>
            </w:r>
          </w:p>
          <w:bookmarkEnd w:id="6795"/>
        </w:tc>
        <w:tc>
          <w:tcPr>
            <w:tcW w:w="1083" w:type="dxa"/>
            <w:tcBorders>
              <w:top w:val="outset" w:color="000000" w:sz="8"/>
              <w:left w:val="outset" w:color="000000" w:sz="8"/>
              <w:bottom w:val="outset" w:color="000000" w:sz="8"/>
              <w:right w:val="outset" w:color="000000" w:sz="8"/>
            </w:tcBorders>
            <w:vAlign w:val="center"/>
          </w:tcPr>
          <w:bookmarkStart w:name="6798" w:id="6796"/>
          <w:p>
            <w:pPr>
              <w:spacing w:after="0"/>
              <w:ind w:left="0"/>
              <w:jc w:val="center"/>
            </w:pPr>
            <w:r>
              <w:rPr>
                <w:rFonts w:ascii="Arial"/>
                <w:b w:val="false"/>
                <w:i w:val="false"/>
                <w:color w:val="000000"/>
                <w:sz w:val="15"/>
              </w:rPr>
              <w:t xml:space="preserve"> </w:t>
            </w:r>
          </w:p>
          <w:bookmarkEnd w:id="6796"/>
        </w:tc>
        <w:tc>
          <w:tcPr>
            <w:tcW w:w="1417" w:type="dxa"/>
            <w:tcBorders>
              <w:top w:val="outset" w:color="000000" w:sz="8"/>
              <w:left w:val="outset" w:color="000000" w:sz="8"/>
              <w:bottom w:val="outset" w:color="000000" w:sz="8"/>
              <w:right w:val="outset" w:color="000000" w:sz="8"/>
            </w:tcBorders>
            <w:vAlign w:val="center"/>
          </w:tcPr>
          <w:bookmarkStart w:name="6799" w:id="6797"/>
          <w:p>
            <w:pPr>
              <w:spacing w:after="0"/>
              <w:ind w:left="0"/>
              <w:jc w:val="center"/>
            </w:pPr>
            <w:r>
              <w:rPr>
                <w:rFonts w:ascii="Arial"/>
                <w:b w:val="false"/>
                <w:i w:val="false"/>
                <w:color w:val="000000"/>
                <w:sz w:val="15"/>
              </w:rPr>
              <w:t xml:space="preserve"> </w:t>
            </w:r>
          </w:p>
          <w:bookmarkEnd w:id="6797"/>
        </w:tc>
        <w:tc>
          <w:tcPr>
            <w:tcW w:w="1417" w:type="dxa"/>
            <w:tcBorders>
              <w:top w:val="outset" w:color="000000" w:sz="8"/>
              <w:left w:val="outset" w:color="000000" w:sz="8"/>
              <w:bottom w:val="outset" w:color="000000" w:sz="8"/>
              <w:right w:val="outset" w:color="000000" w:sz="8"/>
            </w:tcBorders>
            <w:vAlign w:val="center"/>
          </w:tcPr>
          <w:bookmarkStart w:name="6800" w:id="6798"/>
          <w:p>
            <w:pPr>
              <w:spacing w:after="0"/>
              <w:ind w:left="0"/>
              <w:jc w:val="center"/>
            </w:pPr>
            <w:r>
              <w:rPr>
                <w:rFonts w:ascii="Arial"/>
                <w:b w:val="false"/>
                <w:i w:val="false"/>
                <w:color w:val="000000"/>
                <w:sz w:val="15"/>
              </w:rPr>
              <w:t xml:space="preserve"> </w:t>
            </w:r>
          </w:p>
          <w:bookmarkEnd w:id="6798"/>
        </w:tc>
        <w:tc>
          <w:tcPr>
            <w:tcW w:w="1417" w:type="dxa"/>
            <w:tcBorders>
              <w:top w:val="outset" w:color="000000" w:sz="8"/>
              <w:left w:val="outset" w:color="000000" w:sz="8"/>
              <w:bottom w:val="outset" w:color="000000" w:sz="8"/>
              <w:right w:val="outset" w:color="000000" w:sz="8"/>
            </w:tcBorders>
            <w:vAlign w:val="center"/>
          </w:tcPr>
          <w:bookmarkStart w:name="6801" w:id="6799"/>
          <w:p>
            <w:pPr>
              <w:spacing w:after="0"/>
              <w:ind w:left="0"/>
              <w:jc w:val="center"/>
            </w:pPr>
            <w:r>
              <w:rPr>
                <w:rFonts w:ascii="Arial"/>
                <w:b w:val="false"/>
                <w:i/>
                <w:color w:val="000000"/>
                <w:sz w:val="15"/>
              </w:rPr>
              <w:t>270,00</w:t>
            </w:r>
          </w:p>
          <w:bookmarkEnd w:id="67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802" w:id="6800"/>
          <w:p>
            <w:pPr>
              <w:spacing w:after="0"/>
              <w:ind w:left="0"/>
              <w:jc w:val="center"/>
            </w:pPr>
            <w:r>
              <w:rPr>
                <w:rFonts w:ascii="Arial"/>
                <w:b w:val="false"/>
                <w:i w:val="false"/>
                <w:color w:val="000000"/>
                <w:sz w:val="15"/>
              </w:rPr>
              <w:t>4015030</w:t>
            </w:r>
          </w:p>
          <w:bookmarkEnd w:id="6800"/>
        </w:tc>
        <w:tc>
          <w:tcPr>
            <w:tcW w:w="805" w:type="dxa"/>
            <w:tcBorders>
              <w:top w:val="outset" w:color="000000" w:sz="8"/>
              <w:left w:val="outset" w:color="000000" w:sz="8"/>
              <w:bottom w:val="outset" w:color="000000" w:sz="8"/>
              <w:right w:val="outset" w:color="000000" w:sz="8"/>
            </w:tcBorders>
            <w:vAlign w:val="center"/>
          </w:tcPr>
          <w:bookmarkStart w:name="6803" w:id="6801"/>
          <w:p>
            <w:pPr>
              <w:spacing w:after="0"/>
              <w:ind w:left="0"/>
              <w:jc w:val="center"/>
            </w:pPr>
            <w:r>
              <w:rPr>
                <w:rFonts w:ascii="Arial"/>
                <w:b w:val="false"/>
                <w:i w:val="false"/>
                <w:color w:val="000000"/>
                <w:sz w:val="15"/>
              </w:rPr>
              <w:t>5030</w:t>
            </w:r>
          </w:p>
          <w:bookmarkEnd w:id="6801"/>
        </w:tc>
        <w:tc>
          <w:tcPr>
            <w:tcW w:w="805" w:type="dxa"/>
            <w:tcBorders>
              <w:top w:val="outset" w:color="000000" w:sz="8"/>
              <w:left w:val="outset" w:color="000000" w:sz="8"/>
              <w:bottom w:val="outset" w:color="000000" w:sz="8"/>
              <w:right w:val="outset" w:color="000000" w:sz="8"/>
            </w:tcBorders>
            <w:vAlign w:val="center"/>
          </w:tcPr>
          <w:bookmarkStart w:name="6804" w:id="6802"/>
          <w:p>
            <w:pPr>
              <w:spacing w:after="0"/>
              <w:ind w:left="0"/>
              <w:jc w:val="center"/>
            </w:pPr>
            <w:r>
              <w:rPr>
                <w:rFonts w:ascii="Arial"/>
                <w:b w:val="false"/>
                <w:i w:val="false"/>
                <w:color w:val="000000"/>
                <w:sz w:val="15"/>
              </w:rPr>
              <w:t xml:space="preserve"> </w:t>
            </w:r>
          </w:p>
          <w:bookmarkEnd w:id="6802"/>
        </w:tc>
        <w:tc>
          <w:tcPr>
            <w:tcW w:w="649" w:type="dxa"/>
            <w:tcBorders>
              <w:top w:val="outset" w:color="000000" w:sz="8"/>
              <w:left w:val="outset" w:color="000000" w:sz="8"/>
              <w:bottom w:val="outset" w:color="000000" w:sz="8"/>
              <w:right w:val="outset" w:color="000000" w:sz="8"/>
            </w:tcBorders>
            <w:vAlign w:val="center"/>
          </w:tcPr>
          <w:bookmarkStart w:name="6805" w:id="6803"/>
          <w:p>
            <w:pPr>
              <w:spacing w:after="0"/>
              <w:ind w:left="0"/>
              <w:jc w:val="left"/>
            </w:pPr>
            <w:r>
              <w:rPr>
                <w:rFonts w:ascii="Arial"/>
                <w:b w:val="false"/>
                <w:i w:val="false"/>
                <w:color w:val="000000"/>
                <w:sz w:val="15"/>
              </w:rPr>
              <w:t>Розвиток дитячо-юнацького та резервного спорту</w:t>
            </w:r>
          </w:p>
          <w:bookmarkEnd w:id="6803"/>
        </w:tc>
        <w:tc>
          <w:tcPr>
            <w:tcW w:w="1417" w:type="dxa"/>
            <w:tcBorders>
              <w:top w:val="outset" w:color="000000" w:sz="8"/>
              <w:left w:val="outset" w:color="000000" w:sz="8"/>
              <w:bottom w:val="outset" w:color="000000" w:sz="8"/>
              <w:right w:val="outset" w:color="000000" w:sz="8"/>
            </w:tcBorders>
            <w:vAlign w:val="center"/>
          </w:tcPr>
          <w:bookmarkStart w:name="6806" w:id="6804"/>
          <w:p>
            <w:pPr>
              <w:spacing w:after="0"/>
              <w:ind w:left="0"/>
              <w:jc w:val="center"/>
            </w:pPr>
            <w:r>
              <w:rPr>
                <w:rFonts w:ascii="Arial"/>
                <w:b w:val="false"/>
                <w:i w:val="false"/>
                <w:color w:val="000000"/>
                <w:sz w:val="15"/>
              </w:rPr>
              <w:t>12797,10</w:t>
            </w:r>
          </w:p>
          <w:bookmarkEnd w:id="6804"/>
        </w:tc>
        <w:tc>
          <w:tcPr>
            <w:tcW w:w="1417" w:type="dxa"/>
            <w:tcBorders>
              <w:top w:val="outset" w:color="000000" w:sz="8"/>
              <w:left w:val="outset" w:color="000000" w:sz="8"/>
              <w:bottom w:val="outset" w:color="000000" w:sz="8"/>
              <w:right w:val="outset" w:color="000000" w:sz="8"/>
            </w:tcBorders>
            <w:vAlign w:val="center"/>
          </w:tcPr>
          <w:bookmarkStart w:name="6807" w:id="6805"/>
          <w:p>
            <w:pPr>
              <w:spacing w:after="0"/>
              <w:ind w:left="0"/>
              <w:jc w:val="center"/>
            </w:pPr>
            <w:r>
              <w:rPr>
                <w:rFonts w:ascii="Arial"/>
                <w:b w:val="false"/>
                <w:i w:val="false"/>
                <w:color w:val="000000"/>
                <w:sz w:val="15"/>
              </w:rPr>
              <w:t>12797,10</w:t>
            </w:r>
          </w:p>
          <w:bookmarkEnd w:id="6805"/>
        </w:tc>
        <w:tc>
          <w:tcPr>
            <w:tcW w:w="1306" w:type="dxa"/>
            <w:tcBorders>
              <w:top w:val="outset" w:color="000000" w:sz="8"/>
              <w:left w:val="outset" w:color="000000" w:sz="8"/>
              <w:bottom w:val="outset" w:color="000000" w:sz="8"/>
              <w:right w:val="outset" w:color="000000" w:sz="8"/>
            </w:tcBorders>
            <w:vAlign w:val="center"/>
          </w:tcPr>
          <w:bookmarkStart w:name="6808" w:id="6806"/>
          <w:p>
            <w:pPr>
              <w:spacing w:after="0"/>
              <w:ind w:left="0"/>
              <w:jc w:val="center"/>
            </w:pPr>
            <w:r>
              <w:rPr>
                <w:rFonts w:ascii="Arial"/>
                <w:b w:val="false"/>
                <w:i w:val="false"/>
                <w:color w:val="000000"/>
                <w:sz w:val="15"/>
              </w:rPr>
              <w:t>7301,70</w:t>
            </w:r>
          </w:p>
          <w:bookmarkEnd w:id="6806"/>
        </w:tc>
        <w:tc>
          <w:tcPr>
            <w:tcW w:w="1194" w:type="dxa"/>
            <w:tcBorders>
              <w:top w:val="outset" w:color="000000" w:sz="8"/>
              <w:left w:val="outset" w:color="000000" w:sz="8"/>
              <w:bottom w:val="outset" w:color="000000" w:sz="8"/>
              <w:right w:val="outset" w:color="000000" w:sz="8"/>
            </w:tcBorders>
            <w:vAlign w:val="center"/>
          </w:tcPr>
          <w:bookmarkStart w:name="6809" w:id="6807"/>
          <w:p>
            <w:pPr>
              <w:spacing w:after="0"/>
              <w:ind w:left="0"/>
              <w:jc w:val="center"/>
            </w:pPr>
            <w:r>
              <w:rPr>
                <w:rFonts w:ascii="Arial"/>
                <w:b w:val="false"/>
                <w:i w:val="false"/>
                <w:color w:val="000000"/>
                <w:sz w:val="15"/>
              </w:rPr>
              <w:t>665,80</w:t>
            </w:r>
          </w:p>
          <w:bookmarkEnd w:id="6807"/>
        </w:tc>
        <w:tc>
          <w:tcPr>
            <w:tcW w:w="1417" w:type="dxa"/>
            <w:tcBorders>
              <w:top w:val="outset" w:color="000000" w:sz="8"/>
              <w:left w:val="outset" w:color="000000" w:sz="8"/>
              <w:bottom w:val="outset" w:color="000000" w:sz="8"/>
              <w:right w:val="outset" w:color="000000" w:sz="8"/>
            </w:tcBorders>
            <w:vAlign w:val="center"/>
          </w:tcPr>
          <w:bookmarkStart w:name="6810" w:id="6808"/>
          <w:p>
            <w:pPr>
              <w:spacing w:after="0"/>
              <w:ind w:left="0"/>
              <w:jc w:val="center"/>
            </w:pPr>
            <w:r>
              <w:rPr>
                <w:rFonts w:ascii="Arial"/>
                <w:b w:val="false"/>
                <w:i w:val="false"/>
                <w:color w:val="000000"/>
                <w:sz w:val="15"/>
              </w:rPr>
              <w:t xml:space="preserve"> </w:t>
            </w:r>
          </w:p>
          <w:bookmarkEnd w:id="6808"/>
        </w:tc>
        <w:tc>
          <w:tcPr>
            <w:tcW w:w="1417" w:type="dxa"/>
            <w:tcBorders>
              <w:top w:val="outset" w:color="000000" w:sz="8"/>
              <w:left w:val="outset" w:color="000000" w:sz="8"/>
              <w:bottom w:val="outset" w:color="000000" w:sz="8"/>
              <w:right w:val="outset" w:color="000000" w:sz="8"/>
            </w:tcBorders>
            <w:vAlign w:val="center"/>
          </w:tcPr>
          <w:bookmarkStart w:name="6811" w:id="6809"/>
          <w:p>
            <w:pPr>
              <w:spacing w:after="0"/>
              <w:ind w:left="0"/>
              <w:jc w:val="center"/>
            </w:pPr>
            <w:r>
              <w:rPr>
                <w:rFonts w:ascii="Arial"/>
                <w:b w:val="false"/>
                <w:i w:val="false"/>
                <w:color w:val="000000"/>
                <w:sz w:val="15"/>
              </w:rPr>
              <w:t>485,50</w:t>
            </w:r>
          </w:p>
          <w:bookmarkEnd w:id="6809"/>
        </w:tc>
        <w:tc>
          <w:tcPr>
            <w:tcW w:w="1194" w:type="dxa"/>
            <w:tcBorders>
              <w:top w:val="outset" w:color="000000" w:sz="8"/>
              <w:left w:val="outset" w:color="000000" w:sz="8"/>
              <w:bottom w:val="outset" w:color="000000" w:sz="8"/>
              <w:right w:val="outset" w:color="000000" w:sz="8"/>
            </w:tcBorders>
            <w:vAlign w:val="center"/>
          </w:tcPr>
          <w:bookmarkStart w:name="6812" w:id="6810"/>
          <w:p>
            <w:pPr>
              <w:spacing w:after="0"/>
              <w:ind w:left="0"/>
              <w:jc w:val="center"/>
            </w:pPr>
            <w:r>
              <w:rPr>
                <w:rFonts w:ascii="Arial"/>
                <w:b w:val="false"/>
                <w:i w:val="false"/>
                <w:color w:val="000000"/>
                <w:sz w:val="15"/>
              </w:rPr>
              <w:t>120,00</w:t>
            </w:r>
          </w:p>
          <w:bookmarkEnd w:id="6810"/>
        </w:tc>
        <w:tc>
          <w:tcPr>
            <w:tcW w:w="1083" w:type="dxa"/>
            <w:tcBorders>
              <w:top w:val="outset" w:color="000000" w:sz="8"/>
              <w:left w:val="outset" w:color="000000" w:sz="8"/>
              <w:bottom w:val="outset" w:color="000000" w:sz="8"/>
              <w:right w:val="outset" w:color="000000" w:sz="8"/>
            </w:tcBorders>
            <w:vAlign w:val="center"/>
          </w:tcPr>
          <w:bookmarkStart w:name="6813" w:id="6811"/>
          <w:p>
            <w:pPr>
              <w:spacing w:after="0"/>
              <w:ind w:left="0"/>
              <w:jc w:val="center"/>
            </w:pPr>
            <w:r>
              <w:rPr>
                <w:rFonts w:ascii="Arial"/>
                <w:b w:val="false"/>
                <w:i w:val="false"/>
                <w:color w:val="000000"/>
                <w:sz w:val="15"/>
              </w:rPr>
              <w:t>15,00</w:t>
            </w:r>
          </w:p>
          <w:bookmarkEnd w:id="6811"/>
        </w:tc>
        <w:tc>
          <w:tcPr>
            <w:tcW w:w="1083" w:type="dxa"/>
            <w:tcBorders>
              <w:top w:val="outset" w:color="000000" w:sz="8"/>
              <w:left w:val="outset" w:color="000000" w:sz="8"/>
              <w:bottom w:val="outset" w:color="000000" w:sz="8"/>
              <w:right w:val="outset" w:color="000000" w:sz="8"/>
            </w:tcBorders>
            <w:vAlign w:val="center"/>
          </w:tcPr>
          <w:bookmarkStart w:name="6814" w:id="6812"/>
          <w:p>
            <w:pPr>
              <w:spacing w:after="0"/>
              <w:ind w:left="0"/>
              <w:jc w:val="center"/>
            </w:pPr>
            <w:r>
              <w:rPr>
                <w:rFonts w:ascii="Arial"/>
                <w:b w:val="false"/>
                <w:i w:val="false"/>
                <w:color w:val="000000"/>
                <w:sz w:val="15"/>
              </w:rPr>
              <w:t>50,00</w:t>
            </w:r>
          </w:p>
          <w:bookmarkEnd w:id="6812"/>
        </w:tc>
        <w:tc>
          <w:tcPr>
            <w:tcW w:w="1417" w:type="dxa"/>
            <w:tcBorders>
              <w:top w:val="outset" w:color="000000" w:sz="8"/>
              <w:left w:val="outset" w:color="000000" w:sz="8"/>
              <w:bottom w:val="outset" w:color="000000" w:sz="8"/>
              <w:right w:val="outset" w:color="000000" w:sz="8"/>
            </w:tcBorders>
            <w:vAlign w:val="center"/>
          </w:tcPr>
          <w:bookmarkStart w:name="6815" w:id="6813"/>
          <w:p>
            <w:pPr>
              <w:spacing w:after="0"/>
              <w:ind w:left="0"/>
              <w:jc w:val="center"/>
            </w:pPr>
            <w:r>
              <w:rPr>
                <w:rFonts w:ascii="Arial"/>
                <w:b w:val="false"/>
                <w:i w:val="false"/>
                <w:color w:val="000000"/>
                <w:sz w:val="15"/>
              </w:rPr>
              <w:t>365,50</w:t>
            </w:r>
          </w:p>
          <w:bookmarkEnd w:id="6813"/>
        </w:tc>
        <w:tc>
          <w:tcPr>
            <w:tcW w:w="1417" w:type="dxa"/>
            <w:tcBorders>
              <w:top w:val="outset" w:color="000000" w:sz="8"/>
              <w:left w:val="outset" w:color="000000" w:sz="8"/>
              <w:bottom w:val="outset" w:color="000000" w:sz="8"/>
              <w:right w:val="outset" w:color="000000" w:sz="8"/>
            </w:tcBorders>
            <w:vAlign w:val="center"/>
          </w:tcPr>
          <w:bookmarkStart w:name="6816" w:id="6814"/>
          <w:p>
            <w:pPr>
              <w:spacing w:after="0"/>
              <w:ind w:left="0"/>
              <w:jc w:val="center"/>
            </w:pPr>
            <w:r>
              <w:rPr>
                <w:rFonts w:ascii="Arial"/>
                <w:b w:val="false"/>
                <w:i w:val="false"/>
                <w:color w:val="000000"/>
                <w:sz w:val="15"/>
              </w:rPr>
              <w:t>365,50</w:t>
            </w:r>
          </w:p>
          <w:bookmarkEnd w:id="6814"/>
        </w:tc>
        <w:tc>
          <w:tcPr>
            <w:tcW w:w="1417" w:type="dxa"/>
            <w:tcBorders>
              <w:top w:val="outset" w:color="000000" w:sz="8"/>
              <w:left w:val="outset" w:color="000000" w:sz="8"/>
              <w:bottom w:val="outset" w:color="000000" w:sz="8"/>
              <w:right w:val="outset" w:color="000000" w:sz="8"/>
            </w:tcBorders>
            <w:vAlign w:val="center"/>
          </w:tcPr>
          <w:bookmarkStart w:name="6817" w:id="6815"/>
          <w:p>
            <w:pPr>
              <w:spacing w:after="0"/>
              <w:ind w:left="0"/>
              <w:jc w:val="center"/>
            </w:pPr>
            <w:r>
              <w:rPr>
                <w:rFonts w:ascii="Arial"/>
                <w:b w:val="false"/>
                <w:i w:val="false"/>
                <w:color w:val="000000"/>
                <w:sz w:val="15"/>
              </w:rPr>
              <w:t>13282,60</w:t>
            </w:r>
          </w:p>
          <w:bookmarkEnd w:id="68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818" w:id="6816"/>
          <w:p>
            <w:pPr>
              <w:spacing w:after="0"/>
              <w:ind w:left="0"/>
              <w:jc w:val="center"/>
            </w:pPr>
            <w:r>
              <w:rPr>
                <w:rFonts w:ascii="Arial"/>
                <w:b w:val="false"/>
                <w:i/>
                <w:color w:val="000000"/>
                <w:sz w:val="15"/>
              </w:rPr>
              <w:t>4015031</w:t>
            </w:r>
          </w:p>
          <w:bookmarkEnd w:id="6816"/>
        </w:tc>
        <w:tc>
          <w:tcPr>
            <w:tcW w:w="805" w:type="dxa"/>
            <w:tcBorders>
              <w:top w:val="outset" w:color="000000" w:sz="8"/>
              <w:left w:val="outset" w:color="000000" w:sz="8"/>
              <w:bottom w:val="outset" w:color="000000" w:sz="8"/>
              <w:right w:val="outset" w:color="000000" w:sz="8"/>
            </w:tcBorders>
            <w:vAlign w:val="center"/>
          </w:tcPr>
          <w:bookmarkStart w:name="6819" w:id="6817"/>
          <w:p>
            <w:pPr>
              <w:spacing w:after="0"/>
              <w:ind w:left="0"/>
              <w:jc w:val="center"/>
            </w:pPr>
            <w:r>
              <w:rPr>
                <w:rFonts w:ascii="Arial"/>
                <w:b w:val="false"/>
                <w:i/>
                <w:color w:val="000000"/>
                <w:sz w:val="15"/>
              </w:rPr>
              <w:t>5031</w:t>
            </w:r>
          </w:p>
          <w:bookmarkEnd w:id="6817"/>
        </w:tc>
        <w:tc>
          <w:tcPr>
            <w:tcW w:w="805" w:type="dxa"/>
            <w:tcBorders>
              <w:top w:val="outset" w:color="000000" w:sz="8"/>
              <w:left w:val="outset" w:color="000000" w:sz="8"/>
              <w:bottom w:val="outset" w:color="000000" w:sz="8"/>
              <w:right w:val="outset" w:color="000000" w:sz="8"/>
            </w:tcBorders>
            <w:vAlign w:val="center"/>
          </w:tcPr>
          <w:bookmarkStart w:name="6820" w:id="6818"/>
          <w:p>
            <w:pPr>
              <w:spacing w:after="0"/>
              <w:ind w:left="0"/>
              <w:jc w:val="center"/>
            </w:pPr>
            <w:r>
              <w:rPr>
                <w:rFonts w:ascii="Arial"/>
                <w:b w:val="false"/>
                <w:i/>
                <w:color w:val="000000"/>
                <w:sz w:val="15"/>
              </w:rPr>
              <w:t>0810</w:t>
            </w:r>
          </w:p>
          <w:bookmarkEnd w:id="6818"/>
        </w:tc>
        <w:tc>
          <w:tcPr>
            <w:tcW w:w="649" w:type="dxa"/>
            <w:tcBorders>
              <w:top w:val="outset" w:color="000000" w:sz="8"/>
              <w:left w:val="outset" w:color="000000" w:sz="8"/>
              <w:bottom w:val="outset" w:color="000000" w:sz="8"/>
              <w:right w:val="outset" w:color="000000" w:sz="8"/>
            </w:tcBorders>
            <w:vAlign w:val="center"/>
          </w:tcPr>
          <w:bookmarkStart w:name="6821" w:id="6819"/>
          <w:p>
            <w:pPr>
              <w:spacing w:after="0"/>
              <w:ind w:left="0"/>
              <w:jc w:val="left"/>
            </w:pPr>
            <w:r>
              <w:rPr>
                <w:rFonts w:ascii="Arial"/>
                <w:b w:val="false"/>
                <w:i/>
                <w:color w:val="000000"/>
                <w:sz w:val="15"/>
              </w:rPr>
              <w:t>Утримання та навчально-тренувальна робота комунальних дитячо-юнацьких спортивних шкіл</w:t>
            </w:r>
          </w:p>
          <w:bookmarkEnd w:id="6819"/>
        </w:tc>
        <w:tc>
          <w:tcPr>
            <w:tcW w:w="1417" w:type="dxa"/>
            <w:tcBorders>
              <w:top w:val="outset" w:color="000000" w:sz="8"/>
              <w:left w:val="outset" w:color="000000" w:sz="8"/>
              <w:bottom w:val="outset" w:color="000000" w:sz="8"/>
              <w:right w:val="outset" w:color="000000" w:sz="8"/>
            </w:tcBorders>
            <w:vAlign w:val="center"/>
          </w:tcPr>
          <w:bookmarkStart w:name="6822" w:id="6820"/>
          <w:p>
            <w:pPr>
              <w:spacing w:after="0"/>
              <w:ind w:left="0"/>
              <w:jc w:val="center"/>
            </w:pPr>
            <w:r>
              <w:rPr>
                <w:rFonts w:ascii="Arial"/>
                <w:b w:val="false"/>
                <w:i/>
                <w:color w:val="000000"/>
                <w:sz w:val="15"/>
              </w:rPr>
              <w:t>12797,10</w:t>
            </w:r>
          </w:p>
          <w:bookmarkEnd w:id="6820"/>
        </w:tc>
        <w:tc>
          <w:tcPr>
            <w:tcW w:w="1417" w:type="dxa"/>
            <w:tcBorders>
              <w:top w:val="outset" w:color="000000" w:sz="8"/>
              <w:left w:val="outset" w:color="000000" w:sz="8"/>
              <w:bottom w:val="outset" w:color="000000" w:sz="8"/>
              <w:right w:val="outset" w:color="000000" w:sz="8"/>
            </w:tcBorders>
            <w:vAlign w:val="center"/>
          </w:tcPr>
          <w:bookmarkStart w:name="6823" w:id="6821"/>
          <w:p>
            <w:pPr>
              <w:spacing w:after="0"/>
              <w:ind w:left="0"/>
              <w:jc w:val="center"/>
            </w:pPr>
            <w:r>
              <w:rPr>
                <w:rFonts w:ascii="Arial"/>
                <w:b w:val="false"/>
                <w:i/>
                <w:color w:val="000000"/>
                <w:sz w:val="15"/>
              </w:rPr>
              <w:t>12797,10</w:t>
            </w:r>
          </w:p>
          <w:bookmarkEnd w:id="6821"/>
        </w:tc>
        <w:tc>
          <w:tcPr>
            <w:tcW w:w="1306" w:type="dxa"/>
            <w:tcBorders>
              <w:top w:val="outset" w:color="000000" w:sz="8"/>
              <w:left w:val="outset" w:color="000000" w:sz="8"/>
              <w:bottom w:val="outset" w:color="000000" w:sz="8"/>
              <w:right w:val="outset" w:color="000000" w:sz="8"/>
            </w:tcBorders>
            <w:vAlign w:val="center"/>
          </w:tcPr>
          <w:bookmarkStart w:name="6824" w:id="6822"/>
          <w:p>
            <w:pPr>
              <w:spacing w:after="0"/>
              <w:ind w:left="0"/>
              <w:jc w:val="center"/>
            </w:pPr>
            <w:r>
              <w:rPr>
                <w:rFonts w:ascii="Arial"/>
                <w:b w:val="false"/>
                <w:i/>
                <w:color w:val="000000"/>
                <w:sz w:val="15"/>
              </w:rPr>
              <w:t>7301,70</w:t>
            </w:r>
          </w:p>
          <w:bookmarkEnd w:id="6822"/>
        </w:tc>
        <w:tc>
          <w:tcPr>
            <w:tcW w:w="1194" w:type="dxa"/>
            <w:tcBorders>
              <w:top w:val="outset" w:color="000000" w:sz="8"/>
              <w:left w:val="outset" w:color="000000" w:sz="8"/>
              <w:bottom w:val="outset" w:color="000000" w:sz="8"/>
              <w:right w:val="outset" w:color="000000" w:sz="8"/>
            </w:tcBorders>
            <w:vAlign w:val="center"/>
          </w:tcPr>
          <w:bookmarkStart w:name="6825" w:id="6823"/>
          <w:p>
            <w:pPr>
              <w:spacing w:after="0"/>
              <w:ind w:left="0"/>
              <w:jc w:val="center"/>
            </w:pPr>
            <w:r>
              <w:rPr>
                <w:rFonts w:ascii="Arial"/>
                <w:b w:val="false"/>
                <w:i/>
                <w:color w:val="000000"/>
                <w:sz w:val="15"/>
              </w:rPr>
              <w:t>665,80</w:t>
            </w:r>
          </w:p>
          <w:bookmarkEnd w:id="6823"/>
        </w:tc>
        <w:tc>
          <w:tcPr>
            <w:tcW w:w="1417" w:type="dxa"/>
            <w:tcBorders>
              <w:top w:val="outset" w:color="000000" w:sz="8"/>
              <w:left w:val="outset" w:color="000000" w:sz="8"/>
              <w:bottom w:val="outset" w:color="000000" w:sz="8"/>
              <w:right w:val="outset" w:color="000000" w:sz="8"/>
            </w:tcBorders>
            <w:vAlign w:val="center"/>
          </w:tcPr>
          <w:bookmarkStart w:name="6826" w:id="6824"/>
          <w:p>
            <w:pPr>
              <w:spacing w:after="0"/>
              <w:ind w:left="0"/>
              <w:jc w:val="center"/>
            </w:pPr>
            <w:r>
              <w:rPr>
                <w:rFonts w:ascii="Arial"/>
                <w:b w:val="false"/>
                <w:i w:val="false"/>
                <w:color w:val="000000"/>
                <w:sz w:val="15"/>
              </w:rPr>
              <w:t xml:space="preserve"> </w:t>
            </w:r>
          </w:p>
          <w:bookmarkEnd w:id="6824"/>
        </w:tc>
        <w:tc>
          <w:tcPr>
            <w:tcW w:w="1417" w:type="dxa"/>
            <w:tcBorders>
              <w:top w:val="outset" w:color="000000" w:sz="8"/>
              <w:left w:val="outset" w:color="000000" w:sz="8"/>
              <w:bottom w:val="outset" w:color="000000" w:sz="8"/>
              <w:right w:val="outset" w:color="000000" w:sz="8"/>
            </w:tcBorders>
            <w:vAlign w:val="center"/>
          </w:tcPr>
          <w:bookmarkStart w:name="6827" w:id="6825"/>
          <w:p>
            <w:pPr>
              <w:spacing w:after="0"/>
              <w:ind w:left="0"/>
              <w:jc w:val="center"/>
            </w:pPr>
            <w:r>
              <w:rPr>
                <w:rFonts w:ascii="Arial"/>
                <w:b w:val="false"/>
                <w:i/>
                <w:color w:val="000000"/>
                <w:sz w:val="15"/>
              </w:rPr>
              <w:t>485,50</w:t>
            </w:r>
          </w:p>
          <w:bookmarkEnd w:id="6825"/>
        </w:tc>
        <w:tc>
          <w:tcPr>
            <w:tcW w:w="1194" w:type="dxa"/>
            <w:tcBorders>
              <w:top w:val="outset" w:color="000000" w:sz="8"/>
              <w:left w:val="outset" w:color="000000" w:sz="8"/>
              <w:bottom w:val="outset" w:color="000000" w:sz="8"/>
              <w:right w:val="outset" w:color="000000" w:sz="8"/>
            </w:tcBorders>
            <w:vAlign w:val="center"/>
          </w:tcPr>
          <w:bookmarkStart w:name="6828" w:id="6826"/>
          <w:p>
            <w:pPr>
              <w:spacing w:after="0"/>
              <w:ind w:left="0"/>
              <w:jc w:val="center"/>
            </w:pPr>
            <w:r>
              <w:rPr>
                <w:rFonts w:ascii="Arial"/>
                <w:b w:val="false"/>
                <w:i/>
                <w:color w:val="000000"/>
                <w:sz w:val="15"/>
              </w:rPr>
              <w:t>120,00</w:t>
            </w:r>
          </w:p>
          <w:bookmarkEnd w:id="6826"/>
        </w:tc>
        <w:tc>
          <w:tcPr>
            <w:tcW w:w="1083" w:type="dxa"/>
            <w:tcBorders>
              <w:top w:val="outset" w:color="000000" w:sz="8"/>
              <w:left w:val="outset" w:color="000000" w:sz="8"/>
              <w:bottom w:val="outset" w:color="000000" w:sz="8"/>
              <w:right w:val="outset" w:color="000000" w:sz="8"/>
            </w:tcBorders>
            <w:vAlign w:val="center"/>
          </w:tcPr>
          <w:bookmarkStart w:name="6829" w:id="6827"/>
          <w:p>
            <w:pPr>
              <w:spacing w:after="0"/>
              <w:ind w:left="0"/>
              <w:jc w:val="center"/>
            </w:pPr>
            <w:r>
              <w:rPr>
                <w:rFonts w:ascii="Arial"/>
                <w:b w:val="false"/>
                <w:i/>
                <w:color w:val="000000"/>
                <w:sz w:val="15"/>
              </w:rPr>
              <w:t>15,00</w:t>
            </w:r>
          </w:p>
          <w:bookmarkEnd w:id="6827"/>
        </w:tc>
        <w:tc>
          <w:tcPr>
            <w:tcW w:w="1083" w:type="dxa"/>
            <w:tcBorders>
              <w:top w:val="outset" w:color="000000" w:sz="8"/>
              <w:left w:val="outset" w:color="000000" w:sz="8"/>
              <w:bottom w:val="outset" w:color="000000" w:sz="8"/>
              <w:right w:val="outset" w:color="000000" w:sz="8"/>
            </w:tcBorders>
            <w:vAlign w:val="center"/>
          </w:tcPr>
          <w:bookmarkStart w:name="6830" w:id="6828"/>
          <w:p>
            <w:pPr>
              <w:spacing w:after="0"/>
              <w:ind w:left="0"/>
              <w:jc w:val="center"/>
            </w:pPr>
            <w:r>
              <w:rPr>
                <w:rFonts w:ascii="Arial"/>
                <w:b w:val="false"/>
                <w:i/>
                <w:color w:val="000000"/>
                <w:sz w:val="15"/>
              </w:rPr>
              <w:t>50,00</w:t>
            </w:r>
          </w:p>
          <w:bookmarkEnd w:id="6828"/>
        </w:tc>
        <w:tc>
          <w:tcPr>
            <w:tcW w:w="1417" w:type="dxa"/>
            <w:tcBorders>
              <w:top w:val="outset" w:color="000000" w:sz="8"/>
              <w:left w:val="outset" w:color="000000" w:sz="8"/>
              <w:bottom w:val="outset" w:color="000000" w:sz="8"/>
              <w:right w:val="outset" w:color="000000" w:sz="8"/>
            </w:tcBorders>
            <w:vAlign w:val="center"/>
          </w:tcPr>
          <w:bookmarkStart w:name="6831" w:id="6829"/>
          <w:p>
            <w:pPr>
              <w:spacing w:after="0"/>
              <w:ind w:left="0"/>
              <w:jc w:val="center"/>
            </w:pPr>
            <w:r>
              <w:rPr>
                <w:rFonts w:ascii="Arial"/>
                <w:b w:val="false"/>
                <w:i/>
                <w:color w:val="000000"/>
                <w:sz w:val="15"/>
              </w:rPr>
              <w:t>365,50</w:t>
            </w:r>
          </w:p>
          <w:bookmarkEnd w:id="6829"/>
        </w:tc>
        <w:tc>
          <w:tcPr>
            <w:tcW w:w="1417" w:type="dxa"/>
            <w:tcBorders>
              <w:top w:val="outset" w:color="000000" w:sz="8"/>
              <w:left w:val="outset" w:color="000000" w:sz="8"/>
              <w:bottom w:val="outset" w:color="000000" w:sz="8"/>
              <w:right w:val="outset" w:color="000000" w:sz="8"/>
            </w:tcBorders>
            <w:vAlign w:val="center"/>
          </w:tcPr>
          <w:bookmarkStart w:name="6832" w:id="6830"/>
          <w:p>
            <w:pPr>
              <w:spacing w:after="0"/>
              <w:ind w:left="0"/>
              <w:jc w:val="center"/>
            </w:pPr>
            <w:r>
              <w:rPr>
                <w:rFonts w:ascii="Arial"/>
                <w:b w:val="false"/>
                <w:i/>
                <w:color w:val="000000"/>
                <w:sz w:val="15"/>
              </w:rPr>
              <w:t>365,50</w:t>
            </w:r>
          </w:p>
          <w:bookmarkEnd w:id="6830"/>
        </w:tc>
        <w:tc>
          <w:tcPr>
            <w:tcW w:w="1417" w:type="dxa"/>
            <w:tcBorders>
              <w:top w:val="outset" w:color="000000" w:sz="8"/>
              <w:left w:val="outset" w:color="000000" w:sz="8"/>
              <w:bottom w:val="outset" w:color="000000" w:sz="8"/>
              <w:right w:val="outset" w:color="000000" w:sz="8"/>
            </w:tcBorders>
            <w:vAlign w:val="center"/>
          </w:tcPr>
          <w:bookmarkStart w:name="6833" w:id="6831"/>
          <w:p>
            <w:pPr>
              <w:spacing w:after="0"/>
              <w:ind w:left="0"/>
              <w:jc w:val="center"/>
            </w:pPr>
            <w:r>
              <w:rPr>
                <w:rFonts w:ascii="Arial"/>
                <w:b w:val="false"/>
                <w:i/>
                <w:color w:val="000000"/>
                <w:sz w:val="15"/>
              </w:rPr>
              <w:t>13282,60</w:t>
            </w:r>
          </w:p>
          <w:bookmarkEnd w:id="68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834" w:id="6832"/>
          <w:p>
            <w:pPr>
              <w:spacing w:after="0"/>
              <w:ind w:left="0"/>
              <w:jc w:val="center"/>
            </w:pPr>
            <w:r>
              <w:rPr>
                <w:rFonts w:ascii="Arial"/>
                <w:b w:val="false"/>
                <w:i w:val="false"/>
                <w:color w:val="000000"/>
                <w:sz w:val="15"/>
              </w:rPr>
              <w:t>4015060</w:t>
            </w:r>
          </w:p>
          <w:bookmarkEnd w:id="6832"/>
        </w:tc>
        <w:tc>
          <w:tcPr>
            <w:tcW w:w="805" w:type="dxa"/>
            <w:tcBorders>
              <w:top w:val="outset" w:color="000000" w:sz="8"/>
              <w:left w:val="outset" w:color="000000" w:sz="8"/>
              <w:bottom w:val="outset" w:color="000000" w:sz="8"/>
              <w:right w:val="outset" w:color="000000" w:sz="8"/>
            </w:tcBorders>
            <w:vAlign w:val="center"/>
          </w:tcPr>
          <w:bookmarkStart w:name="6835" w:id="6833"/>
          <w:p>
            <w:pPr>
              <w:spacing w:after="0"/>
              <w:ind w:left="0"/>
              <w:jc w:val="center"/>
            </w:pPr>
            <w:r>
              <w:rPr>
                <w:rFonts w:ascii="Arial"/>
                <w:b w:val="false"/>
                <w:i w:val="false"/>
                <w:color w:val="000000"/>
                <w:sz w:val="15"/>
              </w:rPr>
              <w:t>5060</w:t>
            </w:r>
          </w:p>
          <w:bookmarkEnd w:id="6833"/>
        </w:tc>
        <w:tc>
          <w:tcPr>
            <w:tcW w:w="805" w:type="dxa"/>
            <w:tcBorders>
              <w:top w:val="outset" w:color="000000" w:sz="8"/>
              <w:left w:val="outset" w:color="000000" w:sz="8"/>
              <w:bottom w:val="outset" w:color="000000" w:sz="8"/>
              <w:right w:val="outset" w:color="000000" w:sz="8"/>
            </w:tcBorders>
            <w:vAlign w:val="center"/>
          </w:tcPr>
          <w:bookmarkStart w:name="6836" w:id="6834"/>
          <w:p>
            <w:pPr>
              <w:spacing w:after="0"/>
              <w:ind w:left="0"/>
              <w:jc w:val="center"/>
            </w:pPr>
            <w:r>
              <w:rPr>
                <w:rFonts w:ascii="Arial"/>
                <w:b w:val="false"/>
                <w:i w:val="false"/>
                <w:color w:val="000000"/>
                <w:sz w:val="15"/>
              </w:rPr>
              <w:t xml:space="preserve"> </w:t>
            </w:r>
          </w:p>
          <w:bookmarkEnd w:id="6834"/>
        </w:tc>
        <w:tc>
          <w:tcPr>
            <w:tcW w:w="649" w:type="dxa"/>
            <w:tcBorders>
              <w:top w:val="outset" w:color="000000" w:sz="8"/>
              <w:left w:val="outset" w:color="000000" w:sz="8"/>
              <w:bottom w:val="outset" w:color="000000" w:sz="8"/>
              <w:right w:val="outset" w:color="000000" w:sz="8"/>
            </w:tcBorders>
            <w:vAlign w:val="center"/>
          </w:tcPr>
          <w:bookmarkStart w:name="6837" w:id="6835"/>
          <w:p>
            <w:pPr>
              <w:spacing w:after="0"/>
              <w:ind w:left="0"/>
              <w:jc w:val="left"/>
            </w:pPr>
            <w:r>
              <w:rPr>
                <w:rFonts w:ascii="Arial"/>
                <w:b w:val="false"/>
                <w:i w:val="false"/>
                <w:color w:val="000000"/>
                <w:sz w:val="15"/>
              </w:rPr>
              <w:t>Інші заходи з розвитку фізичної культури та спорту</w:t>
            </w:r>
          </w:p>
          <w:bookmarkEnd w:id="6835"/>
        </w:tc>
        <w:tc>
          <w:tcPr>
            <w:tcW w:w="1417" w:type="dxa"/>
            <w:tcBorders>
              <w:top w:val="outset" w:color="000000" w:sz="8"/>
              <w:left w:val="outset" w:color="000000" w:sz="8"/>
              <w:bottom w:val="outset" w:color="000000" w:sz="8"/>
              <w:right w:val="outset" w:color="000000" w:sz="8"/>
            </w:tcBorders>
            <w:vAlign w:val="center"/>
          </w:tcPr>
          <w:bookmarkStart w:name="6838" w:id="6836"/>
          <w:p>
            <w:pPr>
              <w:spacing w:after="0"/>
              <w:ind w:left="0"/>
              <w:jc w:val="center"/>
            </w:pPr>
            <w:r>
              <w:rPr>
                <w:rFonts w:ascii="Arial"/>
                <w:b w:val="false"/>
                <w:i w:val="false"/>
                <w:color w:val="000000"/>
                <w:sz w:val="15"/>
              </w:rPr>
              <w:t>260,00</w:t>
            </w:r>
          </w:p>
          <w:bookmarkEnd w:id="6836"/>
        </w:tc>
        <w:tc>
          <w:tcPr>
            <w:tcW w:w="1417" w:type="dxa"/>
            <w:tcBorders>
              <w:top w:val="outset" w:color="000000" w:sz="8"/>
              <w:left w:val="outset" w:color="000000" w:sz="8"/>
              <w:bottom w:val="outset" w:color="000000" w:sz="8"/>
              <w:right w:val="outset" w:color="000000" w:sz="8"/>
            </w:tcBorders>
            <w:vAlign w:val="center"/>
          </w:tcPr>
          <w:bookmarkStart w:name="6839" w:id="6837"/>
          <w:p>
            <w:pPr>
              <w:spacing w:after="0"/>
              <w:ind w:left="0"/>
              <w:jc w:val="center"/>
            </w:pPr>
            <w:r>
              <w:rPr>
                <w:rFonts w:ascii="Arial"/>
                <w:b w:val="false"/>
                <w:i w:val="false"/>
                <w:color w:val="000000"/>
                <w:sz w:val="15"/>
              </w:rPr>
              <w:t>260,00</w:t>
            </w:r>
          </w:p>
          <w:bookmarkEnd w:id="6837"/>
        </w:tc>
        <w:tc>
          <w:tcPr>
            <w:tcW w:w="1306" w:type="dxa"/>
            <w:tcBorders>
              <w:top w:val="outset" w:color="000000" w:sz="8"/>
              <w:left w:val="outset" w:color="000000" w:sz="8"/>
              <w:bottom w:val="outset" w:color="000000" w:sz="8"/>
              <w:right w:val="outset" w:color="000000" w:sz="8"/>
            </w:tcBorders>
            <w:vAlign w:val="center"/>
          </w:tcPr>
          <w:bookmarkStart w:name="6840" w:id="6838"/>
          <w:p>
            <w:pPr>
              <w:spacing w:after="0"/>
              <w:ind w:left="0"/>
              <w:jc w:val="center"/>
            </w:pPr>
            <w:r>
              <w:rPr>
                <w:rFonts w:ascii="Arial"/>
                <w:b w:val="false"/>
                <w:i w:val="false"/>
                <w:color w:val="000000"/>
                <w:sz w:val="15"/>
              </w:rPr>
              <w:t xml:space="preserve"> </w:t>
            </w:r>
          </w:p>
          <w:bookmarkEnd w:id="6838"/>
        </w:tc>
        <w:tc>
          <w:tcPr>
            <w:tcW w:w="1194" w:type="dxa"/>
            <w:tcBorders>
              <w:top w:val="outset" w:color="000000" w:sz="8"/>
              <w:left w:val="outset" w:color="000000" w:sz="8"/>
              <w:bottom w:val="outset" w:color="000000" w:sz="8"/>
              <w:right w:val="outset" w:color="000000" w:sz="8"/>
            </w:tcBorders>
            <w:vAlign w:val="center"/>
          </w:tcPr>
          <w:bookmarkStart w:name="6841" w:id="6839"/>
          <w:p>
            <w:pPr>
              <w:spacing w:after="0"/>
              <w:ind w:left="0"/>
              <w:jc w:val="center"/>
            </w:pPr>
            <w:r>
              <w:rPr>
                <w:rFonts w:ascii="Arial"/>
                <w:b w:val="false"/>
                <w:i w:val="false"/>
                <w:color w:val="000000"/>
                <w:sz w:val="15"/>
              </w:rPr>
              <w:t xml:space="preserve"> </w:t>
            </w:r>
          </w:p>
          <w:bookmarkEnd w:id="6839"/>
        </w:tc>
        <w:tc>
          <w:tcPr>
            <w:tcW w:w="1417" w:type="dxa"/>
            <w:tcBorders>
              <w:top w:val="outset" w:color="000000" w:sz="8"/>
              <w:left w:val="outset" w:color="000000" w:sz="8"/>
              <w:bottom w:val="outset" w:color="000000" w:sz="8"/>
              <w:right w:val="outset" w:color="000000" w:sz="8"/>
            </w:tcBorders>
            <w:vAlign w:val="center"/>
          </w:tcPr>
          <w:bookmarkStart w:name="6842" w:id="6840"/>
          <w:p>
            <w:pPr>
              <w:spacing w:after="0"/>
              <w:ind w:left="0"/>
              <w:jc w:val="center"/>
            </w:pPr>
            <w:r>
              <w:rPr>
                <w:rFonts w:ascii="Arial"/>
                <w:b w:val="false"/>
                <w:i w:val="false"/>
                <w:color w:val="000000"/>
                <w:sz w:val="15"/>
              </w:rPr>
              <w:t xml:space="preserve"> </w:t>
            </w:r>
          </w:p>
          <w:bookmarkEnd w:id="6840"/>
        </w:tc>
        <w:tc>
          <w:tcPr>
            <w:tcW w:w="1417" w:type="dxa"/>
            <w:tcBorders>
              <w:top w:val="outset" w:color="000000" w:sz="8"/>
              <w:left w:val="outset" w:color="000000" w:sz="8"/>
              <w:bottom w:val="outset" w:color="000000" w:sz="8"/>
              <w:right w:val="outset" w:color="000000" w:sz="8"/>
            </w:tcBorders>
            <w:vAlign w:val="center"/>
          </w:tcPr>
          <w:bookmarkStart w:name="6843" w:id="6841"/>
          <w:p>
            <w:pPr>
              <w:spacing w:after="0"/>
              <w:ind w:left="0"/>
              <w:jc w:val="center"/>
            </w:pPr>
            <w:r>
              <w:rPr>
                <w:rFonts w:ascii="Arial"/>
                <w:b w:val="false"/>
                <w:i w:val="false"/>
                <w:color w:val="000000"/>
                <w:sz w:val="15"/>
              </w:rPr>
              <w:t xml:space="preserve"> </w:t>
            </w:r>
          </w:p>
          <w:bookmarkEnd w:id="6841"/>
        </w:tc>
        <w:tc>
          <w:tcPr>
            <w:tcW w:w="1194" w:type="dxa"/>
            <w:tcBorders>
              <w:top w:val="outset" w:color="000000" w:sz="8"/>
              <w:left w:val="outset" w:color="000000" w:sz="8"/>
              <w:bottom w:val="outset" w:color="000000" w:sz="8"/>
              <w:right w:val="outset" w:color="000000" w:sz="8"/>
            </w:tcBorders>
            <w:vAlign w:val="center"/>
          </w:tcPr>
          <w:bookmarkStart w:name="6844" w:id="6842"/>
          <w:p>
            <w:pPr>
              <w:spacing w:after="0"/>
              <w:ind w:left="0"/>
              <w:jc w:val="center"/>
            </w:pPr>
            <w:r>
              <w:rPr>
                <w:rFonts w:ascii="Arial"/>
                <w:b w:val="false"/>
                <w:i w:val="false"/>
                <w:color w:val="000000"/>
                <w:sz w:val="15"/>
              </w:rPr>
              <w:t xml:space="preserve"> </w:t>
            </w:r>
          </w:p>
          <w:bookmarkEnd w:id="6842"/>
        </w:tc>
        <w:tc>
          <w:tcPr>
            <w:tcW w:w="1083" w:type="dxa"/>
            <w:tcBorders>
              <w:top w:val="outset" w:color="000000" w:sz="8"/>
              <w:left w:val="outset" w:color="000000" w:sz="8"/>
              <w:bottom w:val="outset" w:color="000000" w:sz="8"/>
              <w:right w:val="outset" w:color="000000" w:sz="8"/>
            </w:tcBorders>
            <w:vAlign w:val="center"/>
          </w:tcPr>
          <w:bookmarkStart w:name="6845" w:id="6843"/>
          <w:p>
            <w:pPr>
              <w:spacing w:after="0"/>
              <w:ind w:left="0"/>
              <w:jc w:val="center"/>
            </w:pPr>
            <w:r>
              <w:rPr>
                <w:rFonts w:ascii="Arial"/>
                <w:b w:val="false"/>
                <w:i w:val="false"/>
                <w:color w:val="000000"/>
                <w:sz w:val="15"/>
              </w:rPr>
              <w:t xml:space="preserve"> </w:t>
            </w:r>
          </w:p>
          <w:bookmarkEnd w:id="6843"/>
        </w:tc>
        <w:tc>
          <w:tcPr>
            <w:tcW w:w="1083" w:type="dxa"/>
            <w:tcBorders>
              <w:top w:val="outset" w:color="000000" w:sz="8"/>
              <w:left w:val="outset" w:color="000000" w:sz="8"/>
              <w:bottom w:val="outset" w:color="000000" w:sz="8"/>
              <w:right w:val="outset" w:color="000000" w:sz="8"/>
            </w:tcBorders>
            <w:vAlign w:val="center"/>
          </w:tcPr>
          <w:bookmarkStart w:name="6846" w:id="6844"/>
          <w:p>
            <w:pPr>
              <w:spacing w:after="0"/>
              <w:ind w:left="0"/>
              <w:jc w:val="center"/>
            </w:pPr>
            <w:r>
              <w:rPr>
                <w:rFonts w:ascii="Arial"/>
                <w:b w:val="false"/>
                <w:i w:val="false"/>
                <w:color w:val="000000"/>
                <w:sz w:val="15"/>
              </w:rPr>
              <w:t xml:space="preserve"> </w:t>
            </w:r>
          </w:p>
          <w:bookmarkEnd w:id="6844"/>
        </w:tc>
        <w:tc>
          <w:tcPr>
            <w:tcW w:w="1417" w:type="dxa"/>
            <w:tcBorders>
              <w:top w:val="outset" w:color="000000" w:sz="8"/>
              <w:left w:val="outset" w:color="000000" w:sz="8"/>
              <w:bottom w:val="outset" w:color="000000" w:sz="8"/>
              <w:right w:val="outset" w:color="000000" w:sz="8"/>
            </w:tcBorders>
            <w:vAlign w:val="center"/>
          </w:tcPr>
          <w:bookmarkStart w:name="6847" w:id="6845"/>
          <w:p>
            <w:pPr>
              <w:spacing w:after="0"/>
              <w:ind w:left="0"/>
              <w:jc w:val="center"/>
            </w:pPr>
            <w:r>
              <w:rPr>
                <w:rFonts w:ascii="Arial"/>
                <w:b w:val="false"/>
                <w:i w:val="false"/>
                <w:color w:val="000000"/>
                <w:sz w:val="15"/>
              </w:rPr>
              <w:t xml:space="preserve"> </w:t>
            </w:r>
          </w:p>
          <w:bookmarkEnd w:id="6845"/>
        </w:tc>
        <w:tc>
          <w:tcPr>
            <w:tcW w:w="1417" w:type="dxa"/>
            <w:tcBorders>
              <w:top w:val="outset" w:color="000000" w:sz="8"/>
              <w:left w:val="outset" w:color="000000" w:sz="8"/>
              <w:bottom w:val="outset" w:color="000000" w:sz="8"/>
              <w:right w:val="outset" w:color="000000" w:sz="8"/>
            </w:tcBorders>
            <w:vAlign w:val="center"/>
          </w:tcPr>
          <w:bookmarkStart w:name="6848" w:id="6846"/>
          <w:p>
            <w:pPr>
              <w:spacing w:after="0"/>
              <w:ind w:left="0"/>
              <w:jc w:val="center"/>
            </w:pPr>
            <w:r>
              <w:rPr>
                <w:rFonts w:ascii="Arial"/>
                <w:b w:val="false"/>
                <w:i w:val="false"/>
                <w:color w:val="000000"/>
                <w:sz w:val="15"/>
              </w:rPr>
              <w:t xml:space="preserve"> </w:t>
            </w:r>
          </w:p>
          <w:bookmarkEnd w:id="6846"/>
        </w:tc>
        <w:tc>
          <w:tcPr>
            <w:tcW w:w="1417" w:type="dxa"/>
            <w:tcBorders>
              <w:top w:val="outset" w:color="000000" w:sz="8"/>
              <w:left w:val="outset" w:color="000000" w:sz="8"/>
              <w:bottom w:val="outset" w:color="000000" w:sz="8"/>
              <w:right w:val="outset" w:color="000000" w:sz="8"/>
            </w:tcBorders>
            <w:vAlign w:val="center"/>
          </w:tcPr>
          <w:bookmarkStart w:name="6849" w:id="6847"/>
          <w:p>
            <w:pPr>
              <w:spacing w:after="0"/>
              <w:ind w:left="0"/>
              <w:jc w:val="center"/>
            </w:pPr>
            <w:r>
              <w:rPr>
                <w:rFonts w:ascii="Arial"/>
                <w:b w:val="false"/>
                <w:i w:val="false"/>
                <w:color w:val="000000"/>
                <w:sz w:val="15"/>
              </w:rPr>
              <w:t>260,00</w:t>
            </w:r>
          </w:p>
          <w:bookmarkEnd w:id="68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850" w:id="6848"/>
          <w:p>
            <w:pPr>
              <w:spacing w:after="0"/>
              <w:ind w:left="0"/>
              <w:jc w:val="center"/>
            </w:pPr>
            <w:r>
              <w:rPr>
                <w:rFonts w:ascii="Arial"/>
                <w:b w:val="false"/>
                <w:i/>
                <w:color w:val="000000"/>
                <w:sz w:val="15"/>
              </w:rPr>
              <w:t>4015061</w:t>
            </w:r>
          </w:p>
          <w:bookmarkEnd w:id="6848"/>
        </w:tc>
        <w:tc>
          <w:tcPr>
            <w:tcW w:w="805" w:type="dxa"/>
            <w:tcBorders>
              <w:top w:val="outset" w:color="000000" w:sz="8"/>
              <w:left w:val="outset" w:color="000000" w:sz="8"/>
              <w:bottom w:val="outset" w:color="000000" w:sz="8"/>
              <w:right w:val="outset" w:color="000000" w:sz="8"/>
            </w:tcBorders>
            <w:vAlign w:val="center"/>
          </w:tcPr>
          <w:bookmarkStart w:name="6851" w:id="6849"/>
          <w:p>
            <w:pPr>
              <w:spacing w:after="0"/>
              <w:ind w:left="0"/>
              <w:jc w:val="center"/>
            </w:pPr>
            <w:r>
              <w:rPr>
                <w:rFonts w:ascii="Arial"/>
                <w:b w:val="false"/>
                <w:i/>
                <w:color w:val="000000"/>
                <w:sz w:val="15"/>
              </w:rPr>
              <w:t>5061</w:t>
            </w:r>
          </w:p>
          <w:bookmarkEnd w:id="6849"/>
        </w:tc>
        <w:tc>
          <w:tcPr>
            <w:tcW w:w="805" w:type="dxa"/>
            <w:tcBorders>
              <w:top w:val="outset" w:color="000000" w:sz="8"/>
              <w:left w:val="outset" w:color="000000" w:sz="8"/>
              <w:bottom w:val="outset" w:color="000000" w:sz="8"/>
              <w:right w:val="outset" w:color="000000" w:sz="8"/>
            </w:tcBorders>
            <w:vAlign w:val="center"/>
          </w:tcPr>
          <w:bookmarkStart w:name="6852" w:id="6850"/>
          <w:p>
            <w:pPr>
              <w:spacing w:after="0"/>
              <w:ind w:left="0"/>
              <w:jc w:val="center"/>
            </w:pPr>
            <w:r>
              <w:rPr>
                <w:rFonts w:ascii="Arial"/>
                <w:b w:val="false"/>
                <w:i/>
                <w:color w:val="000000"/>
                <w:sz w:val="15"/>
              </w:rPr>
              <w:t>0810</w:t>
            </w:r>
          </w:p>
          <w:bookmarkEnd w:id="6850"/>
        </w:tc>
        <w:tc>
          <w:tcPr>
            <w:tcW w:w="649" w:type="dxa"/>
            <w:tcBorders>
              <w:top w:val="outset" w:color="000000" w:sz="8"/>
              <w:left w:val="outset" w:color="000000" w:sz="8"/>
              <w:bottom w:val="outset" w:color="000000" w:sz="8"/>
              <w:right w:val="outset" w:color="000000" w:sz="8"/>
            </w:tcBorders>
            <w:vAlign w:val="center"/>
          </w:tcPr>
          <w:bookmarkStart w:name="6853" w:id="6851"/>
          <w:p>
            <w:pPr>
              <w:spacing w:after="0"/>
              <w:ind w:left="0"/>
              <w:jc w:val="left"/>
            </w:pPr>
            <w:r>
              <w:rPr>
                <w:rFonts w:ascii="Arial"/>
                <w:b w:val="false"/>
                <w:i/>
                <w:color w:val="000000"/>
                <w:sz w:val="15"/>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bookmarkEnd w:id="6851"/>
        </w:tc>
        <w:tc>
          <w:tcPr>
            <w:tcW w:w="1417" w:type="dxa"/>
            <w:tcBorders>
              <w:top w:val="outset" w:color="000000" w:sz="8"/>
              <w:left w:val="outset" w:color="000000" w:sz="8"/>
              <w:bottom w:val="outset" w:color="000000" w:sz="8"/>
              <w:right w:val="outset" w:color="000000" w:sz="8"/>
            </w:tcBorders>
            <w:vAlign w:val="center"/>
          </w:tcPr>
          <w:bookmarkStart w:name="6854" w:id="6852"/>
          <w:p>
            <w:pPr>
              <w:spacing w:after="0"/>
              <w:ind w:left="0"/>
              <w:jc w:val="center"/>
            </w:pPr>
            <w:r>
              <w:rPr>
                <w:rFonts w:ascii="Arial"/>
                <w:b w:val="false"/>
                <w:i/>
                <w:color w:val="000000"/>
                <w:sz w:val="15"/>
              </w:rPr>
              <w:t>260,00</w:t>
            </w:r>
          </w:p>
          <w:bookmarkEnd w:id="6852"/>
        </w:tc>
        <w:tc>
          <w:tcPr>
            <w:tcW w:w="1417" w:type="dxa"/>
            <w:tcBorders>
              <w:top w:val="outset" w:color="000000" w:sz="8"/>
              <w:left w:val="outset" w:color="000000" w:sz="8"/>
              <w:bottom w:val="outset" w:color="000000" w:sz="8"/>
              <w:right w:val="outset" w:color="000000" w:sz="8"/>
            </w:tcBorders>
            <w:vAlign w:val="center"/>
          </w:tcPr>
          <w:bookmarkStart w:name="6855" w:id="6853"/>
          <w:p>
            <w:pPr>
              <w:spacing w:after="0"/>
              <w:ind w:left="0"/>
              <w:jc w:val="center"/>
            </w:pPr>
            <w:r>
              <w:rPr>
                <w:rFonts w:ascii="Arial"/>
                <w:b w:val="false"/>
                <w:i/>
                <w:color w:val="000000"/>
                <w:sz w:val="15"/>
              </w:rPr>
              <w:t>260,00</w:t>
            </w:r>
          </w:p>
          <w:bookmarkEnd w:id="6853"/>
        </w:tc>
        <w:tc>
          <w:tcPr>
            <w:tcW w:w="1306" w:type="dxa"/>
            <w:tcBorders>
              <w:top w:val="outset" w:color="000000" w:sz="8"/>
              <w:left w:val="outset" w:color="000000" w:sz="8"/>
              <w:bottom w:val="outset" w:color="000000" w:sz="8"/>
              <w:right w:val="outset" w:color="000000" w:sz="8"/>
            </w:tcBorders>
            <w:vAlign w:val="center"/>
          </w:tcPr>
          <w:bookmarkStart w:name="6856" w:id="6854"/>
          <w:p>
            <w:pPr>
              <w:spacing w:after="0"/>
              <w:ind w:left="0"/>
              <w:jc w:val="center"/>
            </w:pPr>
            <w:r>
              <w:rPr>
                <w:rFonts w:ascii="Arial"/>
                <w:b w:val="false"/>
                <w:i w:val="false"/>
                <w:color w:val="000000"/>
                <w:sz w:val="15"/>
              </w:rPr>
              <w:t xml:space="preserve"> </w:t>
            </w:r>
          </w:p>
          <w:bookmarkEnd w:id="6854"/>
        </w:tc>
        <w:tc>
          <w:tcPr>
            <w:tcW w:w="1194" w:type="dxa"/>
            <w:tcBorders>
              <w:top w:val="outset" w:color="000000" w:sz="8"/>
              <w:left w:val="outset" w:color="000000" w:sz="8"/>
              <w:bottom w:val="outset" w:color="000000" w:sz="8"/>
              <w:right w:val="outset" w:color="000000" w:sz="8"/>
            </w:tcBorders>
            <w:vAlign w:val="center"/>
          </w:tcPr>
          <w:bookmarkStart w:name="6857" w:id="6855"/>
          <w:p>
            <w:pPr>
              <w:spacing w:after="0"/>
              <w:ind w:left="0"/>
              <w:jc w:val="center"/>
            </w:pPr>
            <w:r>
              <w:rPr>
                <w:rFonts w:ascii="Arial"/>
                <w:b w:val="false"/>
                <w:i w:val="false"/>
                <w:color w:val="000000"/>
                <w:sz w:val="15"/>
              </w:rPr>
              <w:t xml:space="preserve"> </w:t>
            </w:r>
          </w:p>
          <w:bookmarkEnd w:id="6855"/>
        </w:tc>
        <w:tc>
          <w:tcPr>
            <w:tcW w:w="1417" w:type="dxa"/>
            <w:tcBorders>
              <w:top w:val="outset" w:color="000000" w:sz="8"/>
              <w:left w:val="outset" w:color="000000" w:sz="8"/>
              <w:bottom w:val="outset" w:color="000000" w:sz="8"/>
              <w:right w:val="outset" w:color="000000" w:sz="8"/>
            </w:tcBorders>
            <w:vAlign w:val="center"/>
          </w:tcPr>
          <w:bookmarkStart w:name="6858" w:id="6856"/>
          <w:p>
            <w:pPr>
              <w:spacing w:after="0"/>
              <w:ind w:left="0"/>
              <w:jc w:val="center"/>
            </w:pPr>
            <w:r>
              <w:rPr>
                <w:rFonts w:ascii="Arial"/>
                <w:b w:val="false"/>
                <w:i w:val="false"/>
                <w:color w:val="000000"/>
                <w:sz w:val="15"/>
              </w:rPr>
              <w:t xml:space="preserve"> </w:t>
            </w:r>
          </w:p>
          <w:bookmarkEnd w:id="6856"/>
        </w:tc>
        <w:tc>
          <w:tcPr>
            <w:tcW w:w="1417" w:type="dxa"/>
            <w:tcBorders>
              <w:top w:val="outset" w:color="000000" w:sz="8"/>
              <w:left w:val="outset" w:color="000000" w:sz="8"/>
              <w:bottom w:val="outset" w:color="000000" w:sz="8"/>
              <w:right w:val="outset" w:color="000000" w:sz="8"/>
            </w:tcBorders>
            <w:vAlign w:val="center"/>
          </w:tcPr>
          <w:bookmarkStart w:name="6859" w:id="6857"/>
          <w:p>
            <w:pPr>
              <w:spacing w:after="0"/>
              <w:ind w:left="0"/>
              <w:jc w:val="center"/>
            </w:pPr>
            <w:r>
              <w:rPr>
                <w:rFonts w:ascii="Arial"/>
                <w:b w:val="false"/>
                <w:i w:val="false"/>
                <w:color w:val="000000"/>
                <w:sz w:val="15"/>
              </w:rPr>
              <w:t xml:space="preserve"> </w:t>
            </w:r>
          </w:p>
          <w:bookmarkEnd w:id="6857"/>
        </w:tc>
        <w:tc>
          <w:tcPr>
            <w:tcW w:w="1194" w:type="dxa"/>
            <w:tcBorders>
              <w:top w:val="outset" w:color="000000" w:sz="8"/>
              <w:left w:val="outset" w:color="000000" w:sz="8"/>
              <w:bottom w:val="outset" w:color="000000" w:sz="8"/>
              <w:right w:val="outset" w:color="000000" w:sz="8"/>
            </w:tcBorders>
            <w:vAlign w:val="center"/>
          </w:tcPr>
          <w:bookmarkStart w:name="6860" w:id="6858"/>
          <w:p>
            <w:pPr>
              <w:spacing w:after="0"/>
              <w:ind w:left="0"/>
              <w:jc w:val="center"/>
            </w:pPr>
            <w:r>
              <w:rPr>
                <w:rFonts w:ascii="Arial"/>
                <w:b w:val="false"/>
                <w:i w:val="false"/>
                <w:color w:val="000000"/>
                <w:sz w:val="15"/>
              </w:rPr>
              <w:t xml:space="preserve"> </w:t>
            </w:r>
          </w:p>
          <w:bookmarkEnd w:id="6858"/>
        </w:tc>
        <w:tc>
          <w:tcPr>
            <w:tcW w:w="1083" w:type="dxa"/>
            <w:tcBorders>
              <w:top w:val="outset" w:color="000000" w:sz="8"/>
              <w:left w:val="outset" w:color="000000" w:sz="8"/>
              <w:bottom w:val="outset" w:color="000000" w:sz="8"/>
              <w:right w:val="outset" w:color="000000" w:sz="8"/>
            </w:tcBorders>
            <w:vAlign w:val="center"/>
          </w:tcPr>
          <w:bookmarkStart w:name="6861" w:id="6859"/>
          <w:p>
            <w:pPr>
              <w:spacing w:after="0"/>
              <w:ind w:left="0"/>
              <w:jc w:val="center"/>
            </w:pPr>
            <w:r>
              <w:rPr>
                <w:rFonts w:ascii="Arial"/>
                <w:b w:val="false"/>
                <w:i w:val="false"/>
                <w:color w:val="000000"/>
                <w:sz w:val="15"/>
              </w:rPr>
              <w:t xml:space="preserve"> </w:t>
            </w:r>
          </w:p>
          <w:bookmarkEnd w:id="6859"/>
        </w:tc>
        <w:tc>
          <w:tcPr>
            <w:tcW w:w="1083" w:type="dxa"/>
            <w:tcBorders>
              <w:top w:val="outset" w:color="000000" w:sz="8"/>
              <w:left w:val="outset" w:color="000000" w:sz="8"/>
              <w:bottom w:val="outset" w:color="000000" w:sz="8"/>
              <w:right w:val="outset" w:color="000000" w:sz="8"/>
            </w:tcBorders>
            <w:vAlign w:val="center"/>
          </w:tcPr>
          <w:bookmarkStart w:name="6862" w:id="6860"/>
          <w:p>
            <w:pPr>
              <w:spacing w:after="0"/>
              <w:ind w:left="0"/>
              <w:jc w:val="center"/>
            </w:pPr>
            <w:r>
              <w:rPr>
                <w:rFonts w:ascii="Arial"/>
                <w:b w:val="false"/>
                <w:i w:val="false"/>
                <w:color w:val="000000"/>
                <w:sz w:val="15"/>
              </w:rPr>
              <w:t xml:space="preserve"> </w:t>
            </w:r>
          </w:p>
          <w:bookmarkEnd w:id="6860"/>
        </w:tc>
        <w:tc>
          <w:tcPr>
            <w:tcW w:w="1417" w:type="dxa"/>
            <w:tcBorders>
              <w:top w:val="outset" w:color="000000" w:sz="8"/>
              <w:left w:val="outset" w:color="000000" w:sz="8"/>
              <w:bottom w:val="outset" w:color="000000" w:sz="8"/>
              <w:right w:val="outset" w:color="000000" w:sz="8"/>
            </w:tcBorders>
            <w:vAlign w:val="center"/>
          </w:tcPr>
          <w:bookmarkStart w:name="6863" w:id="6861"/>
          <w:p>
            <w:pPr>
              <w:spacing w:after="0"/>
              <w:ind w:left="0"/>
              <w:jc w:val="center"/>
            </w:pPr>
            <w:r>
              <w:rPr>
                <w:rFonts w:ascii="Arial"/>
                <w:b w:val="false"/>
                <w:i w:val="false"/>
                <w:color w:val="000000"/>
                <w:sz w:val="15"/>
              </w:rPr>
              <w:t xml:space="preserve"> </w:t>
            </w:r>
          </w:p>
          <w:bookmarkEnd w:id="6861"/>
        </w:tc>
        <w:tc>
          <w:tcPr>
            <w:tcW w:w="1417" w:type="dxa"/>
            <w:tcBorders>
              <w:top w:val="outset" w:color="000000" w:sz="8"/>
              <w:left w:val="outset" w:color="000000" w:sz="8"/>
              <w:bottom w:val="outset" w:color="000000" w:sz="8"/>
              <w:right w:val="outset" w:color="000000" w:sz="8"/>
            </w:tcBorders>
            <w:vAlign w:val="center"/>
          </w:tcPr>
          <w:bookmarkStart w:name="6864" w:id="6862"/>
          <w:p>
            <w:pPr>
              <w:spacing w:after="0"/>
              <w:ind w:left="0"/>
              <w:jc w:val="center"/>
            </w:pPr>
            <w:r>
              <w:rPr>
                <w:rFonts w:ascii="Arial"/>
                <w:b w:val="false"/>
                <w:i w:val="false"/>
                <w:color w:val="000000"/>
                <w:sz w:val="15"/>
              </w:rPr>
              <w:t xml:space="preserve"> </w:t>
            </w:r>
          </w:p>
          <w:bookmarkEnd w:id="6862"/>
        </w:tc>
        <w:tc>
          <w:tcPr>
            <w:tcW w:w="1417" w:type="dxa"/>
            <w:tcBorders>
              <w:top w:val="outset" w:color="000000" w:sz="8"/>
              <w:left w:val="outset" w:color="000000" w:sz="8"/>
              <w:bottom w:val="outset" w:color="000000" w:sz="8"/>
              <w:right w:val="outset" w:color="000000" w:sz="8"/>
            </w:tcBorders>
            <w:vAlign w:val="center"/>
          </w:tcPr>
          <w:bookmarkStart w:name="6865" w:id="6863"/>
          <w:p>
            <w:pPr>
              <w:spacing w:after="0"/>
              <w:ind w:left="0"/>
              <w:jc w:val="center"/>
            </w:pPr>
            <w:r>
              <w:rPr>
                <w:rFonts w:ascii="Arial"/>
                <w:b w:val="false"/>
                <w:i/>
                <w:color w:val="000000"/>
                <w:sz w:val="15"/>
              </w:rPr>
              <w:t>260,00</w:t>
            </w:r>
          </w:p>
          <w:bookmarkEnd w:id="68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866" w:id="6864"/>
          <w:p>
            <w:pPr>
              <w:spacing w:after="0"/>
              <w:ind w:left="0"/>
              <w:jc w:val="center"/>
            </w:pPr>
            <w:r>
              <w:rPr>
                <w:rFonts w:ascii="Arial"/>
                <w:b w:val="false"/>
                <w:i w:val="false"/>
                <w:color w:val="000000"/>
                <w:sz w:val="15"/>
              </w:rPr>
              <w:t>4016010</w:t>
            </w:r>
          </w:p>
          <w:bookmarkEnd w:id="6864"/>
        </w:tc>
        <w:tc>
          <w:tcPr>
            <w:tcW w:w="805" w:type="dxa"/>
            <w:tcBorders>
              <w:top w:val="outset" w:color="000000" w:sz="8"/>
              <w:left w:val="outset" w:color="000000" w:sz="8"/>
              <w:bottom w:val="outset" w:color="000000" w:sz="8"/>
              <w:right w:val="outset" w:color="000000" w:sz="8"/>
            </w:tcBorders>
            <w:vAlign w:val="center"/>
          </w:tcPr>
          <w:bookmarkStart w:name="6867" w:id="6865"/>
          <w:p>
            <w:pPr>
              <w:spacing w:after="0"/>
              <w:ind w:left="0"/>
              <w:jc w:val="center"/>
            </w:pPr>
            <w:r>
              <w:rPr>
                <w:rFonts w:ascii="Arial"/>
                <w:b w:val="false"/>
                <w:i w:val="false"/>
                <w:color w:val="000000"/>
                <w:sz w:val="15"/>
              </w:rPr>
              <w:t>6010</w:t>
            </w:r>
          </w:p>
          <w:bookmarkEnd w:id="6865"/>
        </w:tc>
        <w:tc>
          <w:tcPr>
            <w:tcW w:w="805" w:type="dxa"/>
            <w:tcBorders>
              <w:top w:val="outset" w:color="000000" w:sz="8"/>
              <w:left w:val="outset" w:color="000000" w:sz="8"/>
              <w:bottom w:val="outset" w:color="000000" w:sz="8"/>
              <w:right w:val="outset" w:color="000000" w:sz="8"/>
            </w:tcBorders>
            <w:vAlign w:val="center"/>
          </w:tcPr>
          <w:bookmarkStart w:name="6868" w:id="6866"/>
          <w:p>
            <w:pPr>
              <w:spacing w:after="0"/>
              <w:ind w:left="0"/>
              <w:jc w:val="center"/>
            </w:pPr>
            <w:r>
              <w:rPr>
                <w:rFonts w:ascii="Arial"/>
                <w:b w:val="false"/>
                <w:i w:val="false"/>
                <w:color w:val="000000"/>
                <w:sz w:val="15"/>
              </w:rPr>
              <w:t xml:space="preserve"> </w:t>
            </w:r>
          </w:p>
          <w:bookmarkEnd w:id="6866"/>
        </w:tc>
        <w:tc>
          <w:tcPr>
            <w:tcW w:w="649" w:type="dxa"/>
            <w:tcBorders>
              <w:top w:val="outset" w:color="000000" w:sz="8"/>
              <w:left w:val="outset" w:color="000000" w:sz="8"/>
              <w:bottom w:val="outset" w:color="000000" w:sz="8"/>
              <w:right w:val="outset" w:color="000000" w:sz="8"/>
            </w:tcBorders>
            <w:vAlign w:val="center"/>
          </w:tcPr>
          <w:bookmarkStart w:name="6869" w:id="6867"/>
          <w:p>
            <w:pPr>
              <w:spacing w:after="0"/>
              <w:ind w:left="0"/>
              <w:jc w:val="left"/>
            </w:pPr>
            <w:r>
              <w:rPr>
                <w:rFonts w:ascii="Arial"/>
                <w:b w:val="false"/>
                <w:i w:val="false"/>
                <w:color w:val="000000"/>
                <w:sz w:val="15"/>
              </w:rPr>
              <w:t>Утримання та ефективна експлуатація об'єктів житлово-комунального господарства</w:t>
            </w:r>
          </w:p>
          <w:bookmarkEnd w:id="6867"/>
        </w:tc>
        <w:tc>
          <w:tcPr>
            <w:tcW w:w="1417" w:type="dxa"/>
            <w:tcBorders>
              <w:top w:val="outset" w:color="000000" w:sz="8"/>
              <w:left w:val="outset" w:color="000000" w:sz="8"/>
              <w:bottom w:val="outset" w:color="000000" w:sz="8"/>
              <w:right w:val="outset" w:color="000000" w:sz="8"/>
            </w:tcBorders>
            <w:vAlign w:val="center"/>
          </w:tcPr>
          <w:bookmarkStart w:name="6870" w:id="6868"/>
          <w:p>
            <w:pPr>
              <w:spacing w:after="0"/>
              <w:ind w:left="0"/>
              <w:jc w:val="center"/>
            </w:pPr>
            <w:r>
              <w:rPr>
                <w:rFonts w:ascii="Arial"/>
                <w:b w:val="false"/>
                <w:i w:val="false"/>
                <w:color w:val="000000"/>
                <w:sz w:val="15"/>
              </w:rPr>
              <w:t xml:space="preserve"> </w:t>
            </w:r>
          </w:p>
          <w:bookmarkEnd w:id="6868"/>
        </w:tc>
        <w:tc>
          <w:tcPr>
            <w:tcW w:w="1417" w:type="dxa"/>
            <w:tcBorders>
              <w:top w:val="outset" w:color="000000" w:sz="8"/>
              <w:left w:val="outset" w:color="000000" w:sz="8"/>
              <w:bottom w:val="outset" w:color="000000" w:sz="8"/>
              <w:right w:val="outset" w:color="000000" w:sz="8"/>
            </w:tcBorders>
            <w:vAlign w:val="center"/>
          </w:tcPr>
          <w:bookmarkStart w:name="6871" w:id="6869"/>
          <w:p>
            <w:pPr>
              <w:spacing w:after="0"/>
              <w:ind w:left="0"/>
              <w:jc w:val="center"/>
            </w:pPr>
            <w:r>
              <w:rPr>
                <w:rFonts w:ascii="Arial"/>
                <w:b w:val="false"/>
                <w:i w:val="false"/>
                <w:color w:val="000000"/>
                <w:sz w:val="15"/>
              </w:rPr>
              <w:t xml:space="preserve"> </w:t>
            </w:r>
          </w:p>
          <w:bookmarkEnd w:id="6869"/>
        </w:tc>
        <w:tc>
          <w:tcPr>
            <w:tcW w:w="1306" w:type="dxa"/>
            <w:tcBorders>
              <w:top w:val="outset" w:color="000000" w:sz="8"/>
              <w:left w:val="outset" w:color="000000" w:sz="8"/>
              <w:bottom w:val="outset" w:color="000000" w:sz="8"/>
              <w:right w:val="outset" w:color="000000" w:sz="8"/>
            </w:tcBorders>
            <w:vAlign w:val="center"/>
          </w:tcPr>
          <w:bookmarkStart w:name="6872" w:id="6870"/>
          <w:p>
            <w:pPr>
              <w:spacing w:after="0"/>
              <w:ind w:left="0"/>
              <w:jc w:val="center"/>
            </w:pPr>
            <w:r>
              <w:rPr>
                <w:rFonts w:ascii="Arial"/>
                <w:b w:val="false"/>
                <w:i w:val="false"/>
                <w:color w:val="000000"/>
                <w:sz w:val="15"/>
              </w:rPr>
              <w:t xml:space="preserve"> </w:t>
            </w:r>
          </w:p>
          <w:bookmarkEnd w:id="6870"/>
        </w:tc>
        <w:tc>
          <w:tcPr>
            <w:tcW w:w="1194" w:type="dxa"/>
            <w:tcBorders>
              <w:top w:val="outset" w:color="000000" w:sz="8"/>
              <w:left w:val="outset" w:color="000000" w:sz="8"/>
              <w:bottom w:val="outset" w:color="000000" w:sz="8"/>
              <w:right w:val="outset" w:color="000000" w:sz="8"/>
            </w:tcBorders>
            <w:vAlign w:val="center"/>
          </w:tcPr>
          <w:bookmarkStart w:name="6873" w:id="6871"/>
          <w:p>
            <w:pPr>
              <w:spacing w:after="0"/>
              <w:ind w:left="0"/>
              <w:jc w:val="center"/>
            </w:pPr>
            <w:r>
              <w:rPr>
                <w:rFonts w:ascii="Arial"/>
                <w:b w:val="false"/>
                <w:i w:val="false"/>
                <w:color w:val="000000"/>
                <w:sz w:val="15"/>
              </w:rPr>
              <w:t xml:space="preserve"> </w:t>
            </w:r>
          </w:p>
          <w:bookmarkEnd w:id="6871"/>
        </w:tc>
        <w:tc>
          <w:tcPr>
            <w:tcW w:w="1417" w:type="dxa"/>
            <w:tcBorders>
              <w:top w:val="outset" w:color="000000" w:sz="8"/>
              <w:left w:val="outset" w:color="000000" w:sz="8"/>
              <w:bottom w:val="outset" w:color="000000" w:sz="8"/>
              <w:right w:val="outset" w:color="000000" w:sz="8"/>
            </w:tcBorders>
            <w:vAlign w:val="center"/>
          </w:tcPr>
          <w:bookmarkStart w:name="6874" w:id="6872"/>
          <w:p>
            <w:pPr>
              <w:spacing w:after="0"/>
              <w:ind w:left="0"/>
              <w:jc w:val="center"/>
            </w:pPr>
            <w:r>
              <w:rPr>
                <w:rFonts w:ascii="Arial"/>
                <w:b w:val="false"/>
                <w:i w:val="false"/>
                <w:color w:val="000000"/>
                <w:sz w:val="15"/>
              </w:rPr>
              <w:t xml:space="preserve"> </w:t>
            </w:r>
          </w:p>
          <w:bookmarkEnd w:id="6872"/>
        </w:tc>
        <w:tc>
          <w:tcPr>
            <w:tcW w:w="1417" w:type="dxa"/>
            <w:tcBorders>
              <w:top w:val="outset" w:color="000000" w:sz="8"/>
              <w:left w:val="outset" w:color="000000" w:sz="8"/>
              <w:bottom w:val="outset" w:color="000000" w:sz="8"/>
              <w:right w:val="outset" w:color="000000" w:sz="8"/>
            </w:tcBorders>
            <w:vAlign w:val="center"/>
          </w:tcPr>
          <w:bookmarkStart w:name="6875" w:id="6873"/>
          <w:p>
            <w:pPr>
              <w:spacing w:after="0"/>
              <w:ind w:left="0"/>
              <w:jc w:val="center"/>
            </w:pPr>
            <w:r>
              <w:rPr>
                <w:rFonts w:ascii="Arial"/>
                <w:b w:val="false"/>
                <w:i w:val="false"/>
                <w:color w:val="000000"/>
                <w:sz w:val="15"/>
              </w:rPr>
              <w:t>59165,80</w:t>
            </w:r>
          </w:p>
          <w:bookmarkEnd w:id="6873"/>
        </w:tc>
        <w:tc>
          <w:tcPr>
            <w:tcW w:w="1194" w:type="dxa"/>
            <w:tcBorders>
              <w:top w:val="outset" w:color="000000" w:sz="8"/>
              <w:left w:val="outset" w:color="000000" w:sz="8"/>
              <w:bottom w:val="outset" w:color="000000" w:sz="8"/>
              <w:right w:val="outset" w:color="000000" w:sz="8"/>
            </w:tcBorders>
            <w:vAlign w:val="center"/>
          </w:tcPr>
          <w:bookmarkStart w:name="6876" w:id="6874"/>
          <w:p>
            <w:pPr>
              <w:spacing w:after="0"/>
              <w:ind w:left="0"/>
              <w:jc w:val="center"/>
            </w:pPr>
            <w:r>
              <w:rPr>
                <w:rFonts w:ascii="Arial"/>
                <w:b w:val="false"/>
                <w:i w:val="false"/>
                <w:color w:val="000000"/>
                <w:sz w:val="15"/>
              </w:rPr>
              <w:t xml:space="preserve"> </w:t>
            </w:r>
          </w:p>
          <w:bookmarkEnd w:id="6874"/>
        </w:tc>
        <w:tc>
          <w:tcPr>
            <w:tcW w:w="1083" w:type="dxa"/>
            <w:tcBorders>
              <w:top w:val="outset" w:color="000000" w:sz="8"/>
              <w:left w:val="outset" w:color="000000" w:sz="8"/>
              <w:bottom w:val="outset" w:color="000000" w:sz="8"/>
              <w:right w:val="outset" w:color="000000" w:sz="8"/>
            </w:tcBorders>
            <w:vAlign w:val="center"/>
          </w:tcPr>
          <w:bookmarkStart w:name="6877" w:id="6875"/>
          <w:p>
            <w:pPr>
              <w:spacing w:after="0"/>
              <w:ind w:left="0"/>
              <w:jc w:val="center"/>
            </w:pPr>
            <w:r>
              <w:rPr>
                <w:rFonts w:ascii="Arial"/>
                <w:b w:val="false"/>
                <w:i w:val="false"/>
                <w:color w:val="000000"/>
                <w:sz w:val="15"/>
              </w:rPr>
              <w:t xml:space="preserve"> </w:t>
            </w:r>
          </w:p>
          <w:bookmarkEnd w:id="6875"/>
        </w:tc>
        <w:tc>
          <w:tcPr>
            <w:tcW w:w="1083" w:type="dxa"/>
            <w:tcBorders>
              <w:top w:val="outset" w:color="000000" w:sz="8"/>
              <w:left w:val="outset" w:color="000000" w:sz="8"/>
              <w:bottom w:val="outset" w:color="000000" w:sz="8"/>
              <w:right w:val="outset" w:color="000000" w:sz="8"/>
            </w:tcBorders>
            <w:vAlign w:val="center"/>
          </w:tcPr>
          <w:bookmarkStart w:name="6878" w:id="6876"/>
          <w:p>
            <w:pPr>
              <w:spacing w:after="0"/>
              <w:ind w:left="0"/>
              <w:jc w:val="center"/>
            </w:pPr>
            <w:r>
              <w:rPr>
                <w:rFonts w:ascii="Arial"/>
                <w:b w:val="false"/>
                <w:i w:val="false"/>
                <w:color w:val="000000"/>
                <w:sz w:val="15"/>
              </w:rPr>
              <w:t xml:space="preserve"> </w:t>
            </w:r>
          </w:p>
          <w:bookmarkEnd w:id="6876"/>
        </w:tc>
        <w:tc>
          <w:tcPr>
            <w:tcW w:w="1417" w:type="dxa"/>
            <w:tcBorders>
              <w:top w:val="outset" w:color="000000" w:sz="8"/>
              <w:left w:val="outset" w:color="000000" w:sz="8"/>
              <w:bottom w:val="outset" w:color="000000" w:sz="8"/>
              <w:right w:val="outset" w:color="000000" w:sz="8"/>
            </w:tcBorders>
            <w:vAlign w:val="center"/>
          </w:tcPr>
          <w:bookmarkStart w:name="6879" w:id="6877"/>
          <w:p>
            <w:pPr>
              <w:spacing w:after="0"/>
              <w:ind w:left="0"/>
              <w:jc w:val="center"/>
            </w:pPr>
            <w:r>
              <w:rPr>
                <w:rFonts w:ascii="Arial"/>
                <w:b w:val="false"/>
                <w:i w:val="false"/>
                <w:color w:val="000000"/>
                <w:sz w:val="15"/>
              </w:rPr>
              <w:t>59165,80</w:t>
            </w:r>
          </w:p>
          <w:bookmarkEnd w:id="6877"/>
        </w:tc>
        <w:tc>
          <w:tcPr>
            <w:tcW w:w="1417" w:type="dxa"/>
            <w:tcBorders>
              <w:top w:val="outset" w:color="000000" w:sz="8"/>
              <w:left w:val="outset" w:color="000000" w:sz="8"/>
              <w:bottom w:val="outset" w:color="000000" w:sz="8"/>
              <w:right w:val="outset" w:color="000000" w:sz="8"/>
            </w:tcBorders>
            <w:vAlign w:val="center"/>
          </w:tcPr>
          <w:bookmarkStart w:name="6880" w:id="6878"/>
          <w:p>
            <w:pPr>
              <w:spacing w:after="0"/>
              <w:ind w:left="0"/>
              <w:jc w:val="center"/>
            </w:pPr>
            <w:r>
              <w:rPr>
                <w:rFonts w:ascii="Arial"/>
                <w:b w:val="false"/>
                <w:i w:val="false"/>
                <w:color w:val="000000"/>
                <w:sz w:val="15"/>
              </w:rPr>
              <w:t>59165,80</w:t>
            </w:r>
          </w:p>
          <w:bookmarkEnd w:id="6878"/>
        </w:tc>
        <w:tc>
          <w:tcPr>
            <w:tcW w:w="1417" w:type="dxa"/>
            <w:tcBorders>
              <w:top w:val="outset" w:color="000000" w:sz="8"/>
              <w:left w:val="outset" w:color="000000" w:sz="8"/>
              <w:bottom w:val="outset" w:color="000000" w:sz="8"/>
              <w:right w:val="outset" w:color="000000" w:sz="8"/>
            </w:tcBorders>
            <w:vAlign w:val="center"/>
          </w:tcPr>
          <w:bookmarkStart w:name="6881" w:id="6879"/>
          <w:p>
            <w:pPr>
              <w:spacing w:after="0"/>
              <w:ind w:left="0"/>
              <w:jc w:val="center"/>
            </w:pPr>
            <w:r>
              <w:rPr>
                <w:rFonts w:ascii="Arial"/>
                <w:b w:val="false"/>
                <w:i w:val="false"/>
                <w:color w:val="000000"/>
                <w:sz w:val="15"/>
              </w:rPr>
              <w:t>59165,80</w:t>
            </w:r>
          </w:p>
          <w:bookmarkEnd w:id="68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882" w:id="6880"/>
          <w:p>
            <w:pPr>
              <w:spacing w:after="0"/>
              <w:ind w:left="0"/>
              <w:jc w:val="center"/>
            </w:pPr>
            <w:r>
              <w:rPr>
                <w:rFonts w:ascii="Arial"/>
                <w:b w:val="false"/>
                <w:i/>
                <w:color w:val="000000"/>
                <w:sz w:val="15"/>
              </w:rPr>
              <w:t>4016011</w:t>
            </w:r>
          </w:p>
          <w:bookmarkEnd w:id="6880"/>
        </w:tc>
        <w:tc>
          <w:tcPr>
            <w:tcW w:w="805" w:type="dxa"/>
            <w:tcBorders>
              <w:top w:val="outset" w:color="000000" w:sz="8"/>
              <w:left w:val="outset" w:color="000000" w:sz="8"/>
              <w:bottom w:val="outset" w:color="000000" w:sz="8"/>
              <w:right w:val="outset" w:color="000000" w:sz="8"/>
            </w:tcBorders>
            <w:vAlign w:val="center"/>
          </w:tcPr>
          <w:bookmarkStart w:name="6883" w:id="6881"/>
          <w:p>
            <w:pPr>
              <w:spacing w:after="0"/>
              <w:ind w:left="0"/>
              <w:jc w:val="center"/>
            </w:pPr>
            <w:r>
              <w:rPr>
                <w:rFonts w:ascii="Arial"/>
                <w:b w:val="false"/>
                <w:i/>
                <w:color w:val="000000"/>
                <w:sz w:val="15"/>
              </w:rPr>
              <w:t>6011</w:t>
            </w:r>
          </w:p>
          <w:bookmarkEnd w:id="6881"/>
        </w:tc>
        <w:tc>
          <w:tcPr>
            <w:tcW w:w="805" w:type="dxa"/>
            <w:tcBorders>
              <w:top w:val="outset" w:color="000000" w:sz="8"/>
              <w:left w:val="outset" w:color="000000" w:sz="8"/>
              <w:bottom w:val="outset" w:color="000000" w:sz="8"/>
              <w:right w:val="outset" w:color="000000" w:sz="8"/>
            </w:tcBorders>
            <w:vAlign w:val="center"/>
          </w:tcPr>
          <w:bookmarkStart w:name="6884" w:id="6882"/>
          <w:p>
            <w:pPr>
              <w:spacing w:after="0"/>
              <w:ind w:left="0"/>
              <w:jc w:val="center"/>
            </w:pPr>
            <w:r>
              <w:rPr>
                <w:rFonts w:ascii="Arial"/>
                <w:b w:val="false"/>
                <w:i/>
                <w:color w:val="000000"/>
                <w:sz w:val="15"/>
              </w:rPr>
              <w:t>0620</w:t>
            </w:r>
          </w:p>
          <w:bookmarkEnd w:id="6882"/>
        </w:tc>
        <w:tc>
          <w:tcPr>
            <w:tcW w:w="649" w:type="dxa"/>
            <w:tcBorders>
              <w:top w:val="outset" w:color="000000" w:sz="8"/>
              <w:left w:val="outset" w:color="000000" w:sz="8"/>
              <w:bottom w:val="outset" w:color="000000" w:sz="8"/>
              <w:right w:val="outset" w:color="000000" w:sz="8"/>
            </w:tcBorders>
            <w:vAlign w:val="center"/>
          </w:tcPr>
          <w:bookmarkStart w:name="6885" w:id="6883"/>
          <w:p>
            <w:pPr>
              <w:spacing w:after="0"/>
              <w:ind w:left="0"/>
              <w:jc w:val="left"/>
            </w:pPr>
            <w:r>
              <w:rPr>
                <w:rFonts w:ascii="Arial"/>
                <w:b w:val="false"/>
                <w:i/>
                <w:color w:val="000000"/>
                <w:sz w:val="15"/>
              </w:rPr>
              <w:t>Експлуатація та технічне обслуговування житлового фонду</w:t>
            </w:r>
          </w:p>
          <w:bookmarkEnd w:id="6883"/>
        </w:tc>
        <w:tc>
          <w:tcPr>
            <w:tcW w:w="1417" w:type="dxa"/>
            <w:tcBorders>
              <w:top w:val="outset" w:color="000000" w:sz="8"/>
              <w:left w:val="outset" w:color="000000" w:sz="8"/>
              <w:bottom w:val="outset" w:color="000000" w:sz="8"/>
              <w:right w:val="outset" w:color="000000" w:sz="8"/>
            </w:tcBorders>
            <w:vAlign w:val="center"/>
          </w:tcPr>
          <w:bookmarkStart w:name="6886" w:id="6884"/>
          <w:p>
            <w:pPr>
              <w:spacing w:after="0"/>
              <w:ind w:left="0"/>
              <w:jc w:val="center"/>
            </w:pPr>
            <w:r>
              <w:rPr>
                <w:rFonts w:ascii="Arial"/>
                <w:b w:val="false"/>
                <w:i w:val="false"/>
                <w:color w:val="000000"/>
                <w:sz w:val="15"/>
              </w:rPr>
              <w:t xml:space="preserve"> </w:t>
            </w:r>
          </w:p>
          <w:bookmarkEnd w:id="6884"/>
        </w:tc>
        <w:tc>
          <w:tcPr>
            <w:tcW w:w="1417" w:type="dxa"/>
            <w:tcBorders>
              <w:top w:val="outset" w:color="000000" w:sz="8"/>
              <w:left w:val="outset" w:color="000000" w:sz="8"/>
              <w:bottom w:val="outset" w:color="000000" w:sz="8"/>
              <w:right w:val="outset" w:color="000000" w:sz="8"/>
            </w:tcBorders>
            <w:vAlign w:val="center"/>
          </w:tcPr>
          <w:bookmarkStart w:name="6887" w:id="6885"/>
          <w:p>
            <w:pPr>
              <w:spacing w:after="0"/>
              <w:ind w:left="0"/>
              <w:jc w:val="center"/>
            </w:pPr>
            <w:r>
              <w:rPr>
                <w:rFonts w:ascii="Arial"/>
                <w:b w:val="false"/>
                <w:i w:val="false"/>
                <w:color w:val="000000"/>
                <w:sz w:val="15"/>
              </w:rPr>
              <w:t xml:space="preserve"> </w:t>
            </w:r>
          </w:p>
          <w:bookmarkEnd w:id="6885"/>
        </w:tc>
        <w:tc>
          <w:tcPr>
            <w:tcW w:w="1306" w:type="dxa"/>
            <w:tcBorders>
              <w:top w:val="outset" w:color="000000" w:sz="8"/>
              <w:left w:val="outset" w:color="000000" w:sz="8"/>
              <w:bottom w:val="outset" w:color="000000" w:sz="8"/>
              <w:right w:val="outset" w:color="000000" w:sz="8"/>
            </w:tcBorders>
            <w:vAlign w:val="center"/>
          </w:tcPr>
          <w:bookmarkStart w:name="6888" w:id="6886"/>
          <w:p>
            <w:pPr>
              <w:spacing w:after="0"/>
              <w:ind w:left="0"/>
              <w:jc w:val="center"/>
            </w:pPr>
            <w:r>
              <w:rPr>
                <w:rFonts w:ascii="Arial"/>
                <w:b w:val="false"/>
                <w:i w:val="false"/>
                <w:color w:val="000000"/>
                <w:sz w:val="15"/>
              </w:rPr>
              <w:t xml:space="preserve"> </w:t>
            </w:r>
          </w:p>
          <w:bookmarkEnd w:id="6886"/>
        </w:tc>
        <w:tc>
          <w:tcPr>
            <w:tcW w:w="1194" w:type="dxa"/>
            <w:tcBorders>
              <w:top w:val="outset" w:color="000000" w:sz="8"/>
              <w:left w:val="outset" w:color="000000" w:sz="8"/>
              <w:bottom w:val="outset" w:color="000000" w:sz="8"/>
              <w:right w:val="outset" w:color="000000" w:sz="8"/>
            </w:tcBorders>
            <w:vAlign w:val="center"/>
          </w:tcPr>
          <w:bookmarkStart w:name="6889" w:id="6887"/>
          <w:p>
            <w:pPr>
              <w:spacing w:after="0"/>
              <w:ind w:left="0"/>
              <w:jc w:val="center"/>
            </w:pPr>
            <w:r>
              <w:rPr>
                <w:rFonts w:ascii="Arial"/>
                <w:b w:val="false"/>
                <w:i w:val="false"/>
                <w:color w:val="000000"/>
                <w:sz w:val="15"/>
              </w:rPr>
              <w:t xml:space="preserve"> </w:t>
            </w:r>
          </w:p>
          <w:bookmarkEnd w:id="6887"/>
        </w:tc>
        <w:tc>
          <w:tcPr>
            <w:tcW w:w="1417" w:type="dxa"/>
            <w:tcBorders>
              <w:top w:val="outset" w:color="000000" w:sz="8"/>
              <w:left w:val="outset" w:color="000000" w:sz="8"/>
              <w:bottom w:val="outset" w:color="000000" w:sz="8"/>
              <w:right w:val="outset" w:color="000000" w:sz="8"/>
            </w:tcBorders>
            <w:vAlign w:val="center"/>
          </w:tcPr>
          <w:bookmarkStart w:name="6890" w:id="6888"/>
          <w:p>
            <w:pPr>
              <w:spacing w:after="0"/>
              <w:ind w:left="0"/>
              <w:jc w:val="center"/>
            </w:pPr>
            <w:r>
              <w:rPr>
                <w:rFonts w:ascii="Arial"/>
                <w:b w:val="false"/>
                <w:i w:val="false"/>
                <w:color w:val="000000"/>
                <w:sz w:val="15"/>
              </w:rPr>
              <w:t xml:space="preserve"> </w:t>
            </w:r>
          </w:p>
          <w:bookmarkEnd w:id="6888"/>
        </w:tc>
        <w:tc>
          <w:tcPr>
            <w:tcW w:w="1417" w:type="dxa"/>
            <w:tcBorders>
              <w:top w:val="outset" w:color="000000" w:sz="8"/>
              <w:left w:val="outset" w:color="000000" w:sz="8"/>
              <w:bottom w:val="outset" w:color="000000" w:sz="8"/>
              <w:right w:val="outset" w:color="000000" w:sz="8"/>
            </w:tcBorders>
            <w:vAlign w:val="center"/>
          </w:tcPr>
          <w:bookmarkStart w:name="6891" w:id="6889"/>
          <w:p>
            <w:pPr>
              <w:spacing w:after="0"/>
              <w:ind w:left="0"/>
              <w:jc w:val="center"/>
            </w:pPr>
            <w:r>
              <w:rPr>
                <w:rFonts w:ascii="Arial"/>
                <w:b w:val="false"/>
                <w:i/>
                <w:color w:val="000000"/>
                <w:sz w:val="15"/>
              </w:rPr>
              <w:t>49160,80</w:t>
            </w:r>
          </w:p>
          <w:bookmarkEnd w:id="6889"/>
        </w:tc>
        <w:tc>
          <w:tcPr>
            <w:tcW w:w="1194" w:type="dxa"/>
            <w:tcBorders>
              <w:top w:val="outset" w:color="000000" w:sz="8"/>
              <w:left w:val="outset" w:color="000000" w:sz="8"/>
              <w:bottom w:val="outset" w:color="000000" w:sz="8"/>
              <w:right w:val="outset" w:color="000000" w:sz="8"/>
            </w:tcBorders>
            <w:vAlign w:val="center"/>
          </w:tcPr>
          <w:bookmarkStart w:name="6892" w:id="6890"/>
          <w:p>
            <w:pPr>
              <w:spacing w:after="0"/>
              <w:ind w:left="0"/>
              <w:jc w:val="center"/>
            </w:pPr>
            <w:r>
              <w:rPr>
                <w:rFonts w:ascii="Arial"/>
                <w:b w:val="false"/>
                <w:i w:val="false"/>
                <w:color w:val="000000"/>
                <w:sz w:val="15"/>
              </w:rPr>
              <w:t xml:space="preserve"> </w:t>
            </w:r>
          </w:p>
          <w:bookmarkEnd w:id="6890"/>
        </w:tc>
        <w:tc>
          <w:tcPr>
            <w:tcW w:w="1083" w:type="dxa"/>
            <w:tcBorders>
              <w:top w:val="outset" w:color="000000" w:sz="8"/>
              <w:left w:val="outset" w:color="000000" w:sz="8"/>
              <w:bottom w:val="outset" w:color="000000" w:sz="8"/>
              <w:right w:val="outset" w:color="000000" w:sz="8"/>
            </w:tcBorders>
            <w:vAlign w:val="center"/>
          </w:tcPr>
          <w:bookmarkStart w:name="6893" w:id="6891"/>
          <w:p>
            <w:pPr>
              <w:spacing w:after="0"/>
              <w:ind w:left="0"/>
              <w:jc w:val="center"/>
            </w:pPr>
            <w:r>
              <w:rPr>
                <w:rFonts w:ascii="Arial"/>
                <w:b w:val="false"/>
                <w:i w:val="false"/>
                <w:color w:val="000000"/>
                <w:sz w:val="15"/>
              </w:rPr>
              <w:t xml:space="preserve"> </w:t>
            </w:r>
          </w:p>
          <w:bookmarkEnd w:id="6891"/>
        </w:tc>
        <w:tc>
          <w:tcPr>
            <w:tcW w:w="1083" w:type="dxa"/>
            <w:tcBorders>
              <w:top w:val="outset" w:color="000000" w:sz="8"/>
              <w:left w:val="outset" w:color="000000" w:sz="8"/>
              <w:bottom w:val="outset" w:color="000000" w:sz="8"/>
              <w:right w:val="outset" w:color="000000" w:sz="8"/>
            </w:tcBorders>
            <w:vAlign w:val="center"/>
          </w:tcPr>
          <w:bookmarkStart w:name="6894" w:id="6892"/>
          <w:p>
            <w:pPr>
              <w:spacing w:after="0"/>
              <w:ind w:left="0"/>
              <w:jc w:val="center"/>
            </w:pPr>
            <w:r>
              <w:rPr>
                <w:rFonts w:ascii="Arial"/>
                <w:b w:val="false"/>
                <w:i w:val="false"/>
                <w:color w:val="000000"/>
                <w:sz w:val="15"/>
              </w:rPr>
              <w:t xml:space="preserve"> </w:t>
            </w:r>
          </w:p>
          <w:bookmarkEnd w:id="6892"/>
        </w:tc>
        <w:tc>
          <w:tcPr>
            <w:tcW w:w="1417" w:type="dxa"/>
            <w:tcBorders>
              <w:top w:val="outset" w:color="000000" w:sz="8"/>
              <w:left w:val="outset" w:color="000000" w:sz="8"/>
              <w:bottom w:val="outset" w:color="000000" w:sz="8"/>
              <w:right w:val="outset" w:color="000000" w:sz="8"/>
            </w:tcBorders>
            <w:vAlign w:val="center"/>
          </w:tcPr>
          <w:bookmarkStart w:name="6895" w:id="6893"/>
          <w:p>
            <w:pPr>
              <w:spacing w:after="0"/>
              <w:ind w:left="0"/>
              <w:jc w:val="center"/>
            </w:pPr>
            <w:r>
              <w:rPr>
                <w:rFonts w:ascii="Arial"/>
                <w:b w:val="false"/>
                <w:i/>
                <w:color w:val="000000"/>
                <w:sz w:val="15"/>
              </w:rPr>
              <w:t>49160,80</w:t>
            </w:r>
          </w:p>
          <w:bookmarkEnd w:id="6893"/>
        </w:tc>
        <w:tc>
          <w:tcPr>
            <w:tcW w:w="1417" w:type="dxa"/>
            <w:tcBorders>
              <w:top w:val="outset" w:color="000000" w:sz="8"/>
              <w:left w:val="outset" w:color="000000" w:sz="8"/>
              <w:bottom w:val="outset" w:color="000000" w:sz="8"/>
              <w:right w:val="outset" w:color="000000" w:sz="8"/>
            </w:tcBorders>
            <w:vAlign w:val="center"/>
          </w:tcPr>
          <w:bookmarkStart w:name="6896" w:id="6894"/>
          <w:p>
            <w:pPr>
              <w:spacing w:after="0"/>
              <w:ind w:left="0"/>
              <w:jc w:val="center"/>
            </w:pPr>
            <w:r>
              <w:rPr>
                <w:rFonts w:ascii="Arial"/>
                <w:b w:val="false"/>
                <w:i/>
                <w:color w:val="000000"/>
                <w:sz w:val="15"/>
              </w:rPr>
              <w:t>49160,80</w:t>
            </w:r>
          </w:p>
          <w:bookmarkEnd w:id="6894"/>
        </w:tc>
        <w:tc>
          <w:tcPr>
            <w:tcW w:w="1417" w:type="dxa"/>
            <w:tcBorders>
              <w:top w:val="outset" w:color="000000" w:sz="8"/>
              <w:left w:val="outset" w:color="000000" w:sz="8"/>
              <w:bottom w:val="outset" w:color="000000" w:sz="8"/>
              <w:right w:val="outset" w:color="000000" w:sz="8"/>
            </w:tcBorders>
            <w:vAlign w:val="center"/>
          </w:tcPr>
          <w:bookmarkStart w:name="6897" w:id="6895"/>
          <w:p>
            <w:pPr>
              <w:spacing w:after="0"/>
              <w:ind w:left="0"/>
              <w:jc w:val="center"/>
            </w:pPr>
            <w:r>
              <w:rPr>
                <w:rFonts w:ascii="Arial"/>
                <w:b w:val="false"/>
                <w:i/>
                <w:color w:val="000000"/>
                <w:sz w:val="15"/>
              </w:rPr>
              <w:t>49160,80</w:t>
            </w:r>
          </w:p>
          <w:bookmarkEnd w:id="68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898" w:id="6896"/>
          <w:p>
            <w:pPr>
              <w:spacing w:after="0"/>
              <w:ind w:left="0"/>
              <w:jc w:val="center"/>
            </w:pPr>
            <w:r>
              <w:rPr>
                <w:rFonts w:ascii="Arial"/>
                <w:b w:val="false"/>
                <w:i/>
                <w:color w:val="000000"/>
                <w:sz w:val="15"/>
              </w:rPr>
              <w:t>4016015</w:t>
            </w:r>
          </w:p>
          <w:bookmarkEnd w:id="6896"/>
        </w:tc>
        <w:tc>
          <w:tcPr>
            <w:tcW w:w="805" w:type="dxa"/>
            <w:tcBorders>
              <w:top w:val="outset" w:color="000000" w:sz="8"/>
              <w:left w:val="outset" w:color="000000" w:sz="8"/>
              <w:bottom w:val="outset" w:color="000000" w:sz="8"/>
              <w:right w:val="outset" w:color="000000" w:sz="8"/>
            </w:tcBorders>
            <w:vAlign w:val="center"/>
          </w:tcPr>
          <w:bookmarkStart w:name="6899" w:id="6897"/>
          <w:p>
            <w:pPr>
              <w:spacing w:after="0"/>
              <w:ind w:left="0"/>
              <w:jc w:val="center"/>
            </w:pPr>
            <w:r>
              <w:rPr>
                <w:rFonts w:ascii="Arial"/>
                <w:b w:val="false"/>
                <w:i/>
                <w:color w:val="000000"/>
                <w:sz w:val="15"/>
              </w:rPr>
              <w:t>6015</w:t>
            </w:r>
          </w:p>
          <w:bookmarkEnd w:id="6897"/>
        </w:tc>
        <w:tc>
          <w:tcPr>
            <w:tcW w:w="805" w:type="dxa"/>
            <w:tcBorders>
              <w:top w:val="outset" w:color="000000" w:sz="8"/>
              <w:left w:val="outset" w:color="000000" w:sz="8"/>
              <w:bottom w:val="outset" w:color="000000" w:sz="8"/>
              <w:right w:val="outset" w:color="000000" w:sz="8"/>
            </w:tcBorders>
            <w:vAlign w:val="center"/>
          </w:tcPr>
          <w:bookmarkStart w:name="6900" w:id="6898"/>
          <w:p>
            <w:pPr>
              <w:spacing w:after="0"/>
              <w:ind w:left="0"/>
              <w:jc w:val="center"/>
            </w:pPr>
            <w:r>
              <w:rPr>
                <w:rFonts w:ascii="Arial"/>
                <w:b w:val="false"/>
                <w:i/>
                <w:color w:val="000000"/>
                <w:sz w:val="15"/>
              </w:rPr>
              <w:t>0620</w:t>
            </w:r>
          </w:p>
          <w:bookmarkEnd w:id="6898"/>
        </w:tc>
        <w:tc>
          <w:tcPr>
            <w:tcW w:w="649" w:type="dxa"/>
            <w:tcBorders>
              <w:top w:val="outset" w:color="000000" w:sz="8"/>
              <w:left w:val="outset" w:color="000000" w:sz="8"/>
              <w:bottom w:val="outset" w:color="000000" w:sz="8"/>
              <w:right w:val="outset" w:color="000000" w:sz="8"/>
            </w:tcBorders>
            <w:vAlign w:val="center"/>
          </w:tcPr>
          <w:bookmarkStart w:name="6901" w:id="6899"/>
          <w:p>
            <w:pPr>
              <w:spacing w:after="0"/>
              <w:ind w:left="0"/>
              <w:jc w:val="left"/>
            </w:pPr>
            <w:r>
              <w:rPr>
                <w:rFonts w:ascii="Arial"/>
                <w:b w:val="false"/>
                <w:i/>
                <w:color w:val="000000"/>
                <w:sz w:val="15"/>
              </w:rPr>
              <w:t>Забезпечення надійної та безперебійної експлуатації ліфтів</w:t>
            </w:r>
          </w:p>
          <w:bookmarkEnd w:id="6899"/>
        </w:tc>
        <w:tc>
          <w:tcPr>
            <w:tcW w:w="1417" w:type="dxa"/>
            <w:tcBorders>
              <w:top w:val="outset" w:color="000000" w:sz="8"/>
              <w:left w:val="outset" w:color="000000" w:sz="8"/>
              <w:bottom w:val="outset" w:color="000000" w:sz="8"/>
              <w:right w:val="outset" w:color="000000" w:sz="8"/>
            </w:tcBorders>
            <w:vAlign w:val="center"/>
          </w:tcPr>
          <w:bookmarkStart w:name="6902" w:id="6900"/>
          <w:p>
            <w:pPr>
              <w:spacing w:after="0"/>
              <w:ind w:left="0"/>
              <w:jc w:val="center"/>
            </w:pPr>
            <w:r>
              <w:rPr>
                <w:rFonts w:ascii="Arial"/>
                <w:b w:val="false"/>
                <w:i w:val="false"/>
                <w:color w:val="000000"/>
                <w:sz w:val="15"/>
              </w:rPr>
              <w:t xml:space="preserve"> </w:t>
            </w:r>
          </w:p>
          <w:bookmarkEnd w:id="6900"/>
        </w:tc>
        <w:tc>
          <w:tcPr>
            <w:tcW w:w="1417" w:type="dxa"/>
            <w:tcBorders>
              <w:top w:val="outset" w:color="000000" w:sz="8"/>
              <w:left w:val="outset" w:color="000000" w:sz="8"/>
              <w:bottom w:val="outset" w:color="000000" w:sz="8"/>
              <w:right w:val="outset" w:color="000000" w:sz="8"/>
            </w:tcBorders>
            <w:vAlign w:val="center"/>
          </w:tcPr>
          <w:bookmarkStart w:name="6903" w:id="6901"/>
          <w:p>
            <w:pPr>
              <w:spacing w:after="0"/>
              <w:ind w:left="0"/>
              <w:jc w:val="center"/>
            </w:pPr>
            <w:r>
              <w:rPr>
                <w:rFonts w:ascii="Arial"/>
                <w:b w:val="false"/>
                <w:i w:val="false"/>
                <w:color w:val="000000"/>
                <w:sz w:val="15"/>
              </w:rPr>
              <w:t xml:space="preserve"> </w:t>
            </w:r>
          </w:p>
          <w:bookmarkEnd w:id="6901"/>
        </w:tc>
        <w:tc>
          <w:tcPr>
            <w:tcW w:w="1306" w:type="dxa"/>
            <w:tcBorders>
              <w:top w:val="outset" w:color="000000" w:sz="8"/>
              <w:left w:val="outset" w:color="000000" w:sz="8"/>
              <w:bottom w:val="outset" w:color="000000" w:sz="8"/>
              <w:right w:val="outset" w:color="000000" w:sz="8"/>
            </w:tcBorders>
            <w:vAlign w:val="center"/>
          </w:tcPr>
          <w:bookmarkStart w:name="6904" w:id="6902"/>
          <w:p>
            <w:pPr>
              <w:spacing w:after="0"/>
              <w:ind w:left="0"/>
              <w:jc w:val="center"/>
            </w:pPr>
            <w:r>
              <w:rPr>
                <w:rFonts w:ascii="Arial"/>
                <w:b w:val="false"/>
                <w:i w:val="false"/>
                <w:color w:val="000000"/>
                <w:sz w:val="15"/>
              </w:rPr>
              <w:t xml:space="preserve"> </w:t>
            </w:r>
          </w:p>
          <w:bookmarkEnd w:id="6902"/>
        </w:tc>
        <w:tc>
          <w:tcPr>
            <w:tcW w:w="1194" w:type="dxa"/>
            <w:tcBorders>
              <w:top w:val="outset" w:color="000000" w:sz="8"/>
              <w:left w:val="outset" w:color="000000" w:sz="8"/>
              <w:bottom w:val="outset" w:color="000000" w:sz="8"/>
              <w:right w:val="outset" w:color="000000" w:sz="8"/>
            </w:tcBorders>
            <w:vAlign w:val="center"/>
          </w:tcPr>
          <w:bookmarkStart w:name="6905" w:id="6903"/>
          <w:p>
            <w:pPr>
              <w:spacing w:after="0"/>
              <w:ind w:left="0"/>
              <w:jc w:val="center"/>
            </w:pPr>
            <w:r>
              <w:rPr>
                <w:rFonts w:ascii="Arial"/>
                <w:b w:val="false"/>
                <w:i w:val="false"/>
                <w:color w:val="000000"/>
                <w:sz w:val="15"/>
              </w:rPr>
              <w:t xml:space="preserve"> </w:t>
            </w:r>
          </w:p>
          <w:bookmarkEnd w:id="6903"/>
        </w:tc>
        <w:tc>
          <w:tcPr>
            <w:tcW w:w="1417" w:type="dxa"/>
            <w:tcBorders>
              <w:top w:val="outset" w:color="000000" w:sz="8"/>
              <w:left w:val="outset" w:color="000000" w:sz="8"/>
              <w:bottom w:val="outset" w:color="000000" w:sz="8"/>
              <w:right w:val="outset" w:color="000000" w:sz="8"/>
            </w:tcBorders>
            <w:vAlign w:val="center"/>
          </w:tcPr>
          <w:bookmarkStart w:name="6906" w:id="6904"/>
          <w:p>
            <w:pPr>
              <w:spacing w:after="0"/>
              <w:ind w:left="0"/>
              <w:jc w:val="center"/>
            </w:pPr>
            <w:r>
              <w:rPr>
                <w:rFonts w:ascii="Arial"/>
                <w:b w:val="false"/>
                <w:i w:val="false"/>
                <w:color w:val="000000"/>
                <w:sz w:val="15"/>
              </w:rPr>
              <w:t xml:space="preserve"> </w:t>
            </w:r>
          </w:p>
          <w:bookmarkEnd w:id="6904"/>
        </w:tc>
        <w:tc>
          <w:tcPr>
            <w:tcW w:w="1417" w:type="dxa"/>
            <w:tcBorders>
              <w:top w:val="outset" w:color="000000" w:sz="8"/>
              <w:left w:val="outset" w:color="000000" w:sz="8"/>
              <w:bottom w:val="outset" w:color="000000" w:sz="8"/>
              <w:right w:val="outset" w:color="000000" w:sz="8"/>
            </w:tcBorders>
            <w:vAlign w:val="center"/>
          </w:tcPr>
          <w:bookmarkStart w:name="6907" w:id="6905"/>
          <w:p>
            <w:pPr>
              <w:spacing w:after="0"/>
              <w:ind w:left="0"/>
              <w:jc w:val="center"/>
            </w:pPr>
            <w:r>
              <w:rPr>
                <w:rFonts w:ascii="Arial"/>
                <w:b w:val="false"/>
                <w:i/>
                <w:color w:val="000000"/>
                <w:sz w:val="15"/>
              </w:rPr>
              <w:t>10005,00</w:t>
            </w:r>
          </w:p>
          <w:bookmarkEnd w:id="6905"/>
        </w:tc>
        <w:tc>
          <w:tcPr>
            <w:tcW w:w="1194" w:type="dxa"/>
            <w:tcBorders>
              <w:top w:val="outset" w:color="000000" w:sz="8"/>
              <w:left w:val="outset" w:color="000000" w:sz="8"/>
              <w:bottom w:val="outset" w:color="000000" w:sz="8"/>
              <w:right w:val="outset" w:color="000000" w:sz="8"/>
            </w:tcBorders>
            <w:vAlign w:val="center"/>
          </w:tcPr>
          <w:bookmarkStart w:name="6908" w:id="6906"/>
          <w:p>
            <w:pPr>
              <w:spacing w:after="0"/>
              <w:ind w:left="0"/>
              <w:jc w:val="center"/>
            </w:pPr>
            <w:r>
              <w:rPr>
                <w:rFonts w:ascii="Arial"/>
                <w:b w:val="false"/>
                <w:i w:val="false"/>
                <w:color w:val="000000"/>
                <w:sz w:val="15"/>
              </w:rPr>
              <w:t xml:space="preserve"> </w:t>
            </w:r>
          </w:p>
          <w:bookmarkEnd w:id="6906"/>
        </w:tc>
        <w:tc>
          <w:tcPr>
            <w:tcW w:w="1083" w:type="dxa"/>
            <w:tcBorders>
              <w:top w:val="outset" w:color="000000" w:sz="8"/>
              <w:left w:val="outset" w:color="000000" w:sz="8"/>
              <w:bottom w:val="outset" w:color="000000" w:sz="8"/>
              <w:right w:val="outset" w:color="000000" w:sz="8"/>
            </w:tcBorders>
            <w:vAlign w:val="center"/>
          </w:tcPr>
          <w:bookmarkStart w:name="6909" w:id="6907"/>
          <w:p>
            <w:pPr>
              <w:spacing w:after="0"/>
              <w:ind w:left="0"/>
              <w:jc w:val="center"/>
            </w:pPr>
            <w:r>
              <w:rPr>
                <w:rFonts w:ascii="Arial"/>
                <w:b w:val="false"/>
                <w:i w:val="false"/>
                <w:color w:val="000000"/>
                <w:sz w:val="15"/>
              </w:rPr>
              <w:t xml:space="preserve"> </w:t>
            </w:r>
          </w:p>
          <w:bookmarkEnd w:id="6907"/>
        </w:tc>
        <w:tc>
          <w:tcPr>
            <w:tcW w:w="1083" w:type="dxa"/>
            <w:tcBorders>
              <w:top w:val="outset" w:color="000000" w:sz="8"/>
              <w:left w:val="outset" w:color="000000" w:sz="8"/>
              <w:bottom w:val="outset" w:color="000000" w:sz="8"/>
              <w:right w:val="outset" w:color="000000" w:sz="8"/>
            </w:tcBorders>
            <w:vAlign w:val="center"/>
          </w:tcPr>
          <w:bookmarkStart w:name="6910" w:id="6908"/>
          <w:p>
            <w:pPr>
              <w:spacing w:after="0"/>
              <w:ind w:left="0"/>
              <w:jc w:val="center"/>
            </w:pPr>
            <w:r>
              <w:rPr>
                <w:rFonts w:ascii="Arial"/>
                <w:b w:val="false"/>
                <w:i w:val="false"/>
                <w:color w:val="000000"/>
                <w:sz w:val="15"/>
              </w:rPr>
              <w:t xml:space="preserve"> </w:t>
            </w:r>
          </w:p>
          <w:bookmarkEnd w:id="6908"/>
        </w:tc>
        <w:tc>
          <w:tcPr>
            <w:tcW w:w="1417" w:type="dxa"/>
            <w:tcBorders>
              <w:top w:val="outset" w:color="000000" w:sz="8"/>
              <w:left w:val="outset" w:color="000000" w:sz="8"/>
              <w:bottom w:val="outset" w:color="000000" w:sz="8"/>
              <w:right w:val="outset" w:color="000000" w:sz="8"/>
            </w:tcBorders>
            <w:vAlign w:val="center"/>
          </w:tcPr>
          <w:bookmarkStart w:name="6911" w:id="6909"/>
          <w:p>
            <w:pPr>
              <w:spacing w:after="0"/>
              <w:ind w:left="0"/>
              <w:jc w:val="center"/>
            </w:pPr>
            <w:r>
              <w:rPr>
                <w:rFonts w:ascii="Arial"/>
                <w:b w:val="false"/>
                <w:i/>
                <w:color w:val="000000"/>
                <w:sz w:val="15"/>
              </w:rPr>
              <w:t>10005,00</w:t>
            </w:r>
          </w:p>
          <w:bookmarkEnd w:id="6909"/>
        </w:tc>
        <w:tc>
          <w:tcPr>
            <w:tcW w:w="1417" w:type="dxa"/>
            <w:tcBorders>
              <w:top w:val="outset" w:color="000000" w:sz="8"/>
              <w:left w:val="outset" w:color="000000" w:sz="8"/>
              <w:bottom w:val="outset" w:color="000000" w:sz="8"/>
              <w:right w:val="outset" w:color="000000" w:sz="8"/>
            </w:tcBorders>
            <w:vAlign w:val="center"/>
          </w:tcPr>
          <w:bookmarkStart w:name="6912" w:id="6910"/>
          <w:p>
            <w:pPr>
              <w:spacing w:after="0"/>
              <w:ind w:left="0"/>
              <w:jc w:val="center"/>
            </w:pPr>
            <w:r>
              <w:rPr>
                <w:rFonts w:ascii="Arial"/>
                <w:b w:val="false"/>
                <w:i/>
                <w:color w:val="000000"/>
                <w:sz w:val="15"/>
              </w:rPr>
              <w:t>10005,00</w:t>
            </w:r>
          </w:p>
          <w:bookmarkEnd w:id="6910"/>
        </w:tc>
        <w:tc>
          <w:tcPr>
            <w:tcW w:w="1417" w:type="dxa"/>
            <w:tcBorders>
              <w:top w:val="outset" w:color="000000" w:sz="8"/>
              <w:left w:val="outset" w:color="000000" w:sz="8"/>
              <w:bottom w:val="outset" w:color="000000" w:sz="8"/>
              <w:right w:val="outset" w:color="000000" w:sz="8"/>
            </w:tcBorders>
            <w:vAlign w:val="center"/>
          </w:tcPr>
          <w:bookmarkStart w:name="6913" w:id="6911"/>
          <w:p>
            <w:pPr>
              <w:spacing w:after="0"/>
              <w:ind w:left="0"/>
              <w:jc w:val="center"/>
            </w:pPr>
            <w:r>
              <w:rPr>
                <w:rFonts w:ascii="Arial"/>
                <w:b w:val="false"/>
                <w:i/>
                <w:color w:val="000000"/>
                <w:sz w:val="15"/>
              </w:rPr>
              <w:t>10005,00</w:t>
            </w:r>
          </w:p>
          <w:bookmarkEnd w:id="69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914" w:id="6912"/>
          <w:p>
            <w:pPr>
              <w:spacing w:after="0"/>
              <w:ind w:left="0"/>
              <w:jc w:val="center"/>
            </w:pPr>
            <w:r>
              <w:rPr>
                <w:rFonts w:ascii="Arial"/>
                <w:b w:val="false"/>
                <w:i w:val="false"/>
                <w:color w:val="000000"/>
                <w:sz w:val="15"/>
              </w:rPr>
              <w:t>4016030</w:t>
            </w:r>
          </w:p>
          <w:bookmarkEnd w:id="6912"/>
        </w:tc>
        <w:tc>
          <w:tcPr>
            <w:tcW w:w="805" w:type="dxa"/>
            <w:tcBorders>
              <w:top w:val="outset" w:color="000000" w:sz="8"/>
              <w:left w:val="outset" w:color="000000" w:sz="8"/>
              <w:bottom w:val="outset" w:color="000000" w:sz="8"/>
              <w:right w:val="outset" w:color="000000" w:sz="8"/>
            </w:tcBorders>
            <w:vAlign w:val="center"/>
          </w:tcPr>
          <w:bookmarkStart w:name="6915" w:id="6913"/>
          <w:p>
            <w:pPr>
              <w:spacing w:after="0"/>
              <w:ind w:left="0"/>
              <w:jc w:val="center"/>
            </w:pPr>
            <w:r>
              <w:rPr>
                <w:rFonts w:ascii="Arial"/>
                <w:b w:val="false"/>
                <w:i w:val="false"/>
                <w:color w:val="000000"/>
                <w:sz w:val="15"/>
              </w:rPr>
              <w:t>6030</w:t>
            </w:r>
          </w:p>
          <w:bookmarkEnd w:id="6913"/>
        </w:tc>
        <w:tc>
          <w:tcPr>
            <w:tcW w:w="805" w:type="dxa"/>
            <w:tcBorders>
              <w:top w:val="outset" w:color="000000" w:sz="8"/>
              <w:left w:val="outset" w:color="000000" w:sz="8"/>
              <w:bottom w:val="outset" w:color="000000" w:sz="8"/>
              <w:right w:val="outset" w:color="000000" w:sz="8"/>
            </w:tcBorders>
            <w:vAlign w:val="center"/>
          </w:tcPr>
          <w:bookmarkStart w:name="6916" w:id="6914"/>
          <w:p>
            <w:pPr>
              <w:spacing w:after="0"/>
              <w:ind w:left="0"/>
              <w:jc w:val="center"/>
            </w:pPr>
            <w:r>
              <w:rPr>
                <w:rFonts w:ascii="Arial"/>
                <w:b w:val="false"/>
                <w:i w:val="false"/>
                <w:color w:val="000000"/>
                <w:sz w:val="15"/>
              </w:rPr>
              <w:t>0620</w:t>
            </w:r>
          </w:p>
          <w:bookmarkEnd w:id="6914"/>
        </w:tc>
        <w:tc>
          <w:tcPr>
            <w:tcW w:w="649" w:type="dxa"/>
            <w:tcBorders>
              <w:top w:val="outset" w:color="000000" w:sz="8"/>
              <w:left w:val="outset" w:color="000000" w:sz="8"/>
              <w:bottom w:val="outset" w:color="000000" w:sz="8"/>
              <w:right w:val="outset" w:color="000000" w:sz="8"/>
            </w:tcBorders>
            <w:vAlign w:val="center"/>
          </w:tcPr>
          <w:bookmarkStart w:name="6917" w:id="6915"/>
          <w:p>
            <w:pPr>
              <w:spacing w:after="0"/>
              <w:ind w:left="0"/>
              <w:jc w:val="left"/>
            </w:pPr>
            <w:r>
              <w:rPr>
                <w:rFonts w:ascii="Arial"/>
                <w:b w:val="false"/>
                <w:i w:val="false"/>
                <w:color w:val="000000"/>
                <w:sz w:val="15"/>
              </w:rPr>
              <w:t>Організація благоустрою населених пунктів</w:t>
            </w:r>
          </w:p>
          <w:bookmarkEnd w:id="6915"/>
        </w:tc>
        <w:tc>
          <w:tcPr>
            <w:tcW w:w="1417" w:type="dxa"/>
            <w:tcBorders>
              <w:top w:val="outset" w:color="000000" w:sz="8"/>
              <w:left w:val="outset" w:color="000000" w:sz="8"/>
              <w:bottom w:val="outset" w:color="000000" w:sz="8"/>
              <w:right w:val="outset" w:color="000000" w:sz="8"/>
            </w:tcBorders>
            <w:vAlign w:val="center"/>
          </w:tcPr>
          <w:bookmarkStart w:name="6918" w:id="6916"/>
          <w:p>
            <w:pPr>
              <w:spacing w:after="0"/>
              <w:ind w:left="0"/>
              <w:jc w:val="center"/>
            </w:pPr>
            <w:r>
              <w:rPr>
                <w:rFonts w:ascii="Arial"/>
                <w:b w:val="false"/>
                <w:i w:val="false"/>
                <w:color w:val="000000"/>
                <w:sz w:val="15"/>
              </w:rPr>
              <w:t>37114,80</w:t>
            </w:r>
          </w:p>
          <w:bookmarkEnd w:id="6916"/>
        </w:tc>
        <w:tc>
          <w:tcPr>
            <w:tcW w:w="1417" w:type="dxa"/>
            <w:tcBorders>
              <w:top w:val="outset" w:color="000000" w:sz="8"/>
              <w:left w:val="outset" w:color="000000" w:sz="8"/>
              <w:bottom w:val="outset" w:color="000000" w:sz="8"/>
              <w:right w:val="outset" w:color="000000" w:sz="8"/>
            </w:tcBorders>
            <w:vAlign w:val="center"/>
          </w:tcPr>
          <w:bookmarkStart w:name="6919" w:id="6917"/>
          <w:p>
            <w:pPr>
              <w:spacing w:after="0"/>
              <w:ind w:left="0"/>
              <w:jc w:val="center"/>
            </w:pPr>
            <w:r>
              <w:rPr>
                <w:rFonts w:ascii="Arial"/>
                <w:b w:val="false"/>
                <w:i w:val="false"/>
                <w:color w:val="000000"/>
                <w:sz w:val="15"/>
              </w:rPr>
              <w:t xml:space="preserve"> </w:t>
            </w:r>
          </w:p>
          <w:bookmarkEnd w:id="6917"/>
        </w:tc>
        <w:tc>
          <w:tcPr>
            <w:tcW w:w="1306" w:type="dxa"/>
            <w:tcBorders>
              <w:top w:val="outset" w:color="000000" w:sz="8"/>
              <w:left w:val="outset" w:color="000000" w:sz="8"/>
              <w:bottom w:val="outset" w:color="000000" w:sz="8"/>
              <w:right w:val="outset" w:color="000000" w:sz="8"/>
            </w:tcBorders>
            <w:vAlign w:val="center"/>
          </w:tcPr>
          <w:bookmarkStart w:name="6920" w:id="6918"/>
          <w:p>
            <w:pPr>
              <w:spacing w:after="0"/>
              <w:ind w:left="0"/>
              <w:jc w:val="center"/>
            </w:pPr>
            <w:r>
              <w:rPr>
                <w:rFonts w:ascii="Arial"/>
                <w:b w:val="false"/>
                <w:i w:val="false"/>
                <w:color w:val="000000"/>
                <w:sz w:val="15"/>
              </w:rPr>
              <w:t xml:space="preserve"> </w:t>
            </w:r>
          </w:p>
          <w:bookmarkEnd w:id="6918"/>
        </w:tc>
        <w:tc>
          <w:tcPr>
            <w:tcW w:w="1194" w:type="dxa"/>
            <w:tcBorders>
              <w:top w:val="outset" w:color="000000" w:sz="8"/>
              <w:left w:val="outset" w:color="000000" w:sz="8"/>
              <w:bottom w:val="outset" w:color="000000" w:sz="8"/>
              <w:right w:val="outset" w:color="000000" w:sz="8"/>
            </w:tcBorders>
            <w:vAlign w:val="center"/>
          </w:tcPr>
          <w:bookmarkStart w:name="6921" w:id="6919"/>
          <w:p>
            <w:pPr>
              <w:spacing w:after="0"/>
              <w:ind w:left="0"/>
              <w:jc w:val="center"/>
            </w:pPr>
            <w:r>
              <w:rPr>
                <w:rFonts w:ascii="Arial"/>
                <w:b w:val="false"/>
                <w:i w:val="false"/>
                <w:color w:val="000000"/>
                <w:sz w:val="15"/>
              </w:rPr>
              <w:t xml:space="preserve"> </w:t>
            </w:r>
          </w:p>
          <w:bookmarkEnd w:id="6919"/>
        </w:tc>
        <w:tc>
          <w:tcPr>
            <w:tcW w:w="1417" w:type="dxa"/>
            <w:tcBorders>
              <w:top w:val="outset" w:color="000000" w:sz="8"/>
              <w:left w:val="outset" w:color="000000" w:sz="8"/>
              <w:bottom w:val="outset" w:color="000000" w:sz="8"/>
              <w:right w:val="outset" w:color="000000" w:sz="8"/>
            </w:tcBorders>
            <w:vAlign w:val="center"/>
          </w:tcPr>
          <w:bookmarkStart w:name="6922" w:id="6920"/>
          <w:p>
            <w:pPr>
              <w:spacing w:after="0"/>
              <w:ind w:left="0"/>
              <w:jc w:val="center"/>
            </w:pPr>
            <w:r>
              <w:rPr>
                <w:rFonts w:ascii="Arial"/>
                <w:b w:val="false"/>
                <w:i w:val="false"/>
                <w:color w:val="000000"/>
                <w:sz w:val="15"/>
              </w:rPr>
              <w:t>37114,80</w:t>
            </w:r>
          </w:p>
          <w:bookmarkEnd w:id="6920"/>
        </w:tc>
        <w:tc>
          <w:tcPr>
            <w:tcW w:w="1417" w:type="dxa"/>
            <w:tcBorders>
              <w:top w:val="outset" w:color="000000" w:sz="8"/>
              <w:left w:val="outset" w:color="000000" w:sz="8"/>
              <w:bottom w:val="outset" w:color="000000" w:sz="8"/>
              <w:right w:val="outset" w:color="000000" w:sz="8"/>
            </w:tcBorders>
            <w:vAlign w:val="center"/>
          </w:tcPr>
          <w:bookmarkStart w:name="6923" w:id="6921"/>
          <w:p>
            <w:pPr>
              <w:spacing w:after="0"/>
              <w:ind w:left="0"/>
              <w:jc w:val="center"/>
            </w:pPr>
            <w:r>
              <w:rPr>
                <w:rFonts w:ascii="Arial"/>
                <w:b w:val="false"/>
                <w:i w:val="false"/>
                <w:color w:val="000000"/>
                <w:sz w:val="15"/>
              </w:rPr>
              <w:t>390,80</w:t>
            </w:r>
          </w:p>
          <w:bookmarkEnd w:id="6921"/>
        </w:tc>
        <w:tc>
          <w:tcPr>
            <w:tcW w:w="1194" w:type="dxa"/>
            <w:tcBorders>
              <w:top w:val="outset" w:color="000000" w:sz="8"/>
              <w:left w:val="outset" w:color="000000" w:sz="8"/>
              <w:bottom w:val="outset" w:color="000000" w:sz="8"/>
              <w:right w:val="outset" w:color="000000" w:sz="8"/>
            </w:tcBorders>
            <w:vAlign w:val="center"/>
          </w:tcPr>
          <w:bookmarkStart w:name="6924" w:id="6922"/>
          <w:p>
            <w:pPr>
              <w:spacing w:after="0"/>
              <w:ind w:left="0"/>
              <w:jc w:val="center"/>
            </w:pPr>
            <w:r>
              <w:rPr>
                <w:rFonts w:ascii="Arial"/>
                <w:b w:val="false"/>
                <w:i w:val="false"/>
                <w:color w:val="000000"/>
                <w:sz w:val="15"/>
              </w:rPr>
              <w:t xml:space="preserve"> </w:t>
            </w:r>
          </w:p>
          <w:bookmarkEnd w:id="6922"/>
        </w:tc>
        <w:tc>
          <w:tcPr>
            <w:tcW w:w="1083" w:type="dxa"/>
            <w:tcBorders>
              <w:top w:val="outset" w:color="000000" w:sz="8"/>
              <w:left w:val="outset" w:color="000000" w:sz="8"/>
              <w:bottom w:val="outset" w:color="000000" w:sz="8"/>
              <w:right w:val="outset" w:color="000000" w:sz="8"/>
            </w:tcBorders>
            <w:vAlign w:val="center"/>
          </w:tcPr>
          <w:bookmarkStart w:name="6925" w:id="6923"/>
          <w:p>
            <w:pPr>
              <w:spacing w:after="0"/>
              <w:ind w:left="0"/>
              <w:jc w:val="center"/>
            </w:pPr>
            <w:r>
              <w:rPr>
                <w:rFonts w:ascii="Arial"/>
                <w:b w:val="false"/>
                <w:i w:val="false"/>
                <w:color w:val="000000"/>
                <w:sz w:val="15"/>
              </w:rPr>
              <w:t xml:space="preserve"> </w:t>
            </w:r>
          </w:p>
          <w:bookmarkEnd w:id="6923"/>
        </w:tc>
        <w:tc>
          <w:tcPr>
            <w:tcW w:w="1083" w:type="dxa"/>
            <w:tcBorders>
              <w:top w:val="outset" w:color="000000" w:sz="8"/>
              <w:left w:val="outset" w:color="000000" w:sz="8"/>
              <w:bottom w:val="outset" w:color="000000" w:sz="8"/>
              <w:right w:val="outset" w:color="000000" w:sz="8"/>
            </w:tcBorders>
            <w:vAlign w:val="center"/>
          </w:tcPr>
          <w:bookmarkStart w:name="6926" w:id="6924"/>
          <w:p>
            <w:pPr>
              <w:spacing w:after="0"/>
              <w:ind w:left="0"/>
              <w:jc w:val="center"/>
            </w:pPr>
            <w:r>
              <w:rPr>
                <w:rFonts w:ascii="Arial"/>
                <w:b w:val="false"/>
                <w:i w:val="false"/>
                <w:color w:val="000000"/>
                <w:sz w:val="15"/>
              </w:rPr>
              <w:t xml:space="preserve"> </w:t>
            </w:r>
          </w:p>
          <w:bookmarkEnd w:id="6924"/>
        </w:tc>
        <w:tc>
          <w:tcPr>
            <w:tcW w:w="1417" w:type="dxa"/>
            <w:tcBorders>
              <w:top w:val="outset" w:color="000000" w:sz="8"/>
              <w:left w:val="outset" w:color="000000" w:sz="8"/>
              <w:bottom w:val="outset" w:color="000000" w:sz="8"/>
              <w:right w:val="outset" w:color="000000" w:sz="8"/>
            </w:tcBorders>
            <w:vAlign w:val="center"/>
          </w:tcPr>
          <w:bookmarkStart w:name="6927" w:id="6925"/>
          <w:p>
            <w:pPr>
              <w:spacing w:after="0"/>
              <w:ind w:left="0"/>
              <w:jc w:val="center"/>
            </w:pPr>
            <w:r>
              <w:rPr>
                <w:rFonts w:ascii="Arial"/>
                <w:b w:val="false"/>
                <w:i w:val="false"/>
                <w:color w:val="000000"/>
                <w:sz w:val="15"/>
              </w:rPr>
              <w:t>390,80</w:t>
            </w:r>
          </w:p>
          <w:bookmarkEnd w:id="6925"/>
        </w:tc>
        <w:tc>
          <w:tcPr>
            <w:tcW w:w="1417" w:type="dxa"/>
            <w:tcBorders>
              <w:top w:val="outset" w:color="000000" w:sz="8"/>
              <w:left w:val="outset" w:color="000000" w:sz="8"/>
              <w:bottom w:val="outset" w:color="000000" w:sz="8"/>
              <w:right w:val="outset" w:color="000000" w:sz="8"/>
            </w:tcBorders>
            <w:vAlign w:val="center"/>
          </w:tcPr>
          <w:bookmarkStart w:name="6928" w:id="6926"/>
          <w:p>
            <w:pPr>
              <w:spacing w:after="0"/>
              <w:ind w:left="0"/>
              <w:jc w:val="center"/>
            </w:pPr>
            <w:r>
              <w:rPr>
                <w:rFonts w:ascii="Arial"/>
                <w:b w:val="false"/>
                <w:i w:val="false"/>
                <w:color w:val="000000"/>
                <w:sz w:val="15"/>
              </w:rPr>
              <w:t>390,80</w:t>
            </w:r>
          </w:p>
          <w:bookmarkEnd w:id="6926"/>
        </w:tc>
        <w:tc>
          <w:tcPr>
            <w:tcW w:w="1417" w:type="dxa"/>
            <w:tcBorders>
              <w:top w:val="outset" w:color="000000" w:sz="8"/>
              <w:left w:val="outset" w:color="000000" w:sz="8"/>
              <w:bottom w:val="outset" w:color="000000" w:sz="8"/>
              <w:right w:val="outset" w:color="000000" w:sz="8"/>
            </w:tcBorders>
            <w:vAlign w:val="center"/>
          </w:tcPr>
          <w:bookmarkStart w:name="6929" w:id="6927"/>
          <w:p>
            <w:pPr>
              <w:spacing w:after="0"/>
              <w:ind w:left="0"/>
              <w:jc w:val="center"/>
            </w:pPr>
            <w:r>
              <w:rPr>
                <w:rFonts w:ascii="Arial"/>
                <w:b w:val="false"/>
                <w:i w:val="false"/>
                <w:color w:val="000000"/>
                <w:sz w:val="15"/>
              </w:rPr>
              <w:t>37505,60</w:t>
            </w:r>
          </w:p>
          <w:bookmarkEnd w:id="69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930" w:id="6928"/>
          <w:p>
            <w:pPr>
              <w:spacing w:after="0"/>
              <w:ind w:left="0"/>
              <w:jc w:val="center"/>
            </w:pPr>
            <w:r>
              <w:rPr>
                <w:rFonts w:ascii="Arial"/>
                <w:b w:val="false"/>
                <w:i w:val="false"/>
                <w:color w:val="000000"/>
                <w:sz w:val="15"/>
              </w:rPr>
              <w:t>4017310</w:t>
            </w:r>
          </w:p>
          <w:bookmarkEnd w:id="6928"/>
        </w:tc>
        <w:tc>
          <w:tcPr>
            <w:tcW w:w="805" w:type="dxa"/>
            <w:tcBorders>
              <w:top w:val="outset" w:color="000000" w:sz="8"/>
              <w:left w:val="outset" w:color="000000" w:sz="8"/>
              <w:bottom w:val="outset" w:color="000000" w:sz="8"/>
              <w:right w:val="outset" w:color="000000" w:sz="8"/>
            </w:tcBorders>
            <w:vAlign w:val="center"/>
          </w:tcPr>
          <w:bookmarkStart w:name="6931" w:id="6929"/>
          <w:p>
            <w:pPr>
              <w:spacing w:after="0"/>
              <w:ind w:left="0"/>
              <w:jc w:val="center"/>
            </w:pPr>
            <w:r>
              <w:rPr>
                <w:rFonts w:ascii="Arial"/>
                <w:b w:val="false"/>
                <w:i w:val="false"/>
                <w:color w:val="000000"/>
                <w:sz w:val="15"/>
              </w:rPr>
              <w:t>7310</w:t>
            </w:r>
          </w:p>
          <w:bookmarkEnd w:id="6929"/>
        </w:tc>
        <w:tc>
          <w:tcPr>
            <w:tcW w:w="805" w:type="dxa"/>
            <w:tcBorders>
              <w:top w:val="outset" w:color="000000" w:sz="8"/>
              <w:left w:val="outset" w:color="000000" w:sz="8"/>
              <w:bottom w:val="outset" w:color="000000" w:sz="8"/>
              <w:right w:val="outset" w:color="000000" w:sz="8"/>
            </w:tcBorders>
            <w:vAlign w:val="center"/>
          </w:tcPr>
          <w:bookmarkStart w:name="6932" w:id="6930"/>
          <w:p>
            <w:pPr>
              <w:spacing w:after="0"/>
              <w:ind w:left="0"/>
              <w:jc w:val="center"/>
            </w:pPr>
            <w:r>
              <w:rPr>
                <w:rFonts w:ascii="Arial"/>
                <w:b w:val="false"/>
                <w:i w:val="false"/>
                <w:color w:val="000000"/>
                <w:sz w:val="15"/>
              </w:rPr>
              <w:t>0443</w:t>
            </w:r>
          </w:p>
          <w:bookmarkEnd w:id="6930"/>
        </w:tc>
        <w:tc>
          <w:tcPr>
            <w:tcW w:w="649" w:type="dxa"/>
            <w:tcBorders>
              <w:top w:val="outset" w:color="000000" w:sz="8"/>
              <w:left w:val="outset" w:color="000000" w:sz="8"/>
              <w:bottom w:val="outset" w:color="000000" w:sz="8"/>
              <w:right w:val="outset" w:color="000000" w:sz="8"/>
            </w:tcBorders>
            <w:vAlign w:val="center"/>
          </w:tcPr>
          <w:bookmarkStart w:name="6933" w:id="6931"/>
          <w:p>
            <w:pPr>
              <w:spacing w:after="0"/>
              <w:ind w:left="0"/>
              <w:jc w:val="left"/>
            </w:pPr>
            <w:r>
              <w:rPr>
                <w:rFonts w:ascii="Arial"/>
                <w:b w:val="false"/>
                <w:i w:val="false"/>
                <w:color w:val="000000"/>
                <w:sz w:val="15"/>
              </w:rPr>
              <w:t>Будівництво' об'єктів житлово-комунального господарства</w:t>
            </w:r>
          </w:p>
          <w:bookmarkEnd w:id="6931"/>
        </w:tc>
        <w:tc>
          <w:tcPr>
            <w:tcW w:w="1417" w:type="dxa"/>
            <w:tcBorders>
              <w:top w:val="outset" w:color="000000" w:sz="8"/>
              <w:left w:val="outset" w:color="000000" w:sz="8"/>
              <w:bottom w:val="outset" w:color="000000" w:sz="8"/>
              <w:right w:val="outset" w:color="000000" w:sz="8"/>
            </w:tcBorders>
            <w:vAlign w:val="center"/>
          </w:tcPr>
          <w:bookmarkStart w:name="6934" w:id="6932"/>
          <w:p>
            <w:pPr>
              <w:spacing w:after="0"/>
              <w:ind w:left="0"/>
              <w:jc w:val="center"/>
            </w:pPr>
            <w:r>
              <w:rPr>
                <w:rFonts w:ascii="Arial"/>
                <w:b w:val="false"/>
                <w:i w:val="false"/>
                <w:color w:val="000000"/>
                <w:sz w:val="15"/>
              </w:rPr>
              <w:t xml:space="preserve"> </w:t>
            </w:r>
          </w:p>
          <w:bookmarkEnd w:id="6932"/>
        </w:tc>
        <w:tc>
          <w:tcPr>
            <w:tcW w:w="1417" w:type="dxa"/>
            <w:tcBorders>
              <w:top w:val="outset" w:color="000000" w:sz="8"/>
              <w:left w:val="outset" w:color="000000" w:sz="8"/>
              <w:bottom w:val="outset" w:color="000000" w:sz="8"/>
              <w:right w:val="outset" w:color="000000" w:sz="8"/>
            </w:tcBorders>
            <w:vAlign w:val="center"/>
          </w:tcPr>
          <w:bookmarkStart w:name="6935" w:id="6933"/>
          <w:p>
            <w:pPr>
              <w:spacing w:after="0"/>
              <w:ind w:left="0"/>
              <w:jc w:val="center"/>
            </w:pPr>
            <w:r>
              <w:rPr>
                <w:rFonts w:ascii="Arial"/>
                <w:b w:val="false"/>
                <w:i w:val="false"/>
                <w:color w:val="000000"/>
                <w:sz w:val="15"/>
              </w:rPr>
              <w:t xml:space="preserve"> </w:t>
            </w:r>
          </w:p>
          <w:bookmarkEnd w:id="6933"/>
        </w:tc>
        <w:tc>
          <w:tcPr>
            <w:tcW w:w="1306" w:type="dxa"/>
            <w:tcBorders>
              <w:top w:val="outset" w:color="000000" w:sz="8"/>
              <w:left w:val="outset" w:color="000000" w:sz="8"/>
              <w:bottom w:val="outset" w:color="000000" w:sz="8"/>
              <w:right w:val="outset" w:color="000000" w:sz="8"/>
            </w:tcBorders>
            <w:vAlign w:val="center"/>
          </w:tcPr>
          <w:bookmarkStart w:name="6936" w:id="6934"/>
          <w:p>
            <w:pPr>
              <w:spacing w:after="0"/>
              <w:ind w:left="0"/>
              <w:jc w:val="center"/>
            </w:pPr>
            <w:r>
              <w:rPr>
                <w:rFonts w:ascii="Arial"/>
                <w:b w:val="false"/>
                <w:i w:val="false"/>
                <w:color w:val="000000"/>
                <w:sz w:val="15"/>
              </w:rPr>
              <w:t xml:space="preserve"> </w:t>
            </w:r>
          </w:p>
          <w:bookmarkEnd w:id="6934"/>
        </w:tc>
        <w:tc>
          <w:tcPr>
            <w:tcW w:w="1194" w:type="dxa"/>
            <w:tcBorders>
              <w:top w:val="outset" w:color="000000" w:sz="8"/>
              <w:left w:val="outset" w:color="000000" w:sz="8"/>
              <w:bottom w:val="outset" w:color="000000" w:sz="8"/>
              <w:right w:val="outset" w:color="000000" w:sz="8"/>
            </w:tcBorders>
            <w:vAlign w:val="center"/>
          </w:tcPr>
          <w:bookmarkStart w:name="6937" w:id="6935"/>
          <w:p>
            <w:pPr>
              <w:spacing w:after="0"/>
              <w:ind w:left="0"/>
              <w:jc w:val="center"/>
            </w:pPr>
            <w:r>
              <w:rPr>
                <w:rFonts w:ascii="Arial"/>
                <w:b w:val="false"/>
                <w:i w:val="false"/>
                <w:color w:val="000000"/>
                <w:sz w:val="15"/>
              </w:rPr>
              <w:t xml:space="preserve"> </w:t>
            </w:r>
          </w:p>
          <w:bookmarkEnd w:id="6935"/>
        </w:tc>
        <w:tc>
          <w:tcPr>
            <w:tcW w:w="1417" w:type="dxa"/>
            <w:tcBorders>
              <w:top w:val="outset" w:color="000000" w:sz="8"/>
              <w:left w:val="outset" w:color="000000" w:sz="8"/>
              <w:bottom w:val="outset" w:color="000000" w:sz="8"/>
              <w:right w:val="outset" w:color="000000" w:sz="8"/>
            </w:tcBorders>
            <w:vAlign w:val="center"/>
          </w:tcPr>
          <w:bookmarkStart w:name="6938" w:id="6936"/>
          <w:p>
            <w:pPr>
              <w:spacing w:after="0"/>
              <w:ind w:left="0"/>
              <w:jc w:val="center"/>
            </w:pPr>
            <w:r>
              <w:rPr>
                <w:rFonts w:ascii="Arial"/>
                <w:b w:val="false"/>
                <w:i w:val="false"/>
                <w:color w:val="000000"/>
                <w:sz w:val="15"/>
              </w:rPr>
              <w:t xml:space="preserve"> </w:t>
            </w:r>
          </w:p>
          <w:bookmarkEnd w:id="6936"/>
        </w:tc>
        <w:tc>
          <w:tcPr>
            <w:tcW w:w="1417" w:type="dxa"/>
            <w:tcBorders>
              <w:top w:val="outset" w:color="000000" w:sz="8"/>
              <w:left w:val="outset" w:color="000000" w:sz="8"/>
              <w:bottom w:val="outset" w:color="000000" w:sz="8"/>
              <w:right w:val="outset" w:color="000000" w:sz="8"/>
            </w:tcBorders>
            <w:vAlign w:val="center"/>
          </w:tcPr>
          <w:bookmarkStart w:name="6939" w:id="6937"/>
          <w:p>
            <w:pPr>
              <w:spacing w:after="0"/>
              <w:ind w:left="0"/>
              <w:jc w:val="center"/>
            </w:pPr>
            <w:r>
              <w:rPr>
                <w:rFonts w:ascii="Arial"/>
                <w:b w:val="false"/>
                <w:i w:val="false"/>
                <w:color w:val="000000"/>
                <w:sz w:val="15"/>
              </w:rPr>
              <w:t>650,00</w:t>
            </w:r>
          </w:p>
          <w:bookmarkEnd w:id="6937"/>
        </w:tc>
        <w:tc>
          <w:tcPr>
            <w:tcW w:w="1194" w:type="dxa"/>
            <w:tcBorders>
              <w:top w:val="outset" w:color="000000" w:sz="8"/>
              <w:left w:val="outset" w:color="000000" w:sz="8"/>
              <w:bottom w:val="outset" w:color="000000" w:sz="8"/>
              <w:right w:val="outset" w:color="000000" w:sz="8"/>
            </w:tcBorders>
            <w:vAlign w:val="center"/>
          </w:tcPr>
          <w:bookmarkStart w:name="6940" w:id="6938"/>
          <w:p>
            <w:pPr>
              <w:spacing w:after="0"/>
              <w:ind w:left="0"/>
              <w:jc w:val="center"/>
            </w:pPr>
            <w:r>
              <w:rPr>
                <w:rFonts w:ascii="Arial"/>
                <w:b w:val="false"/>
                <w:i w:val="false"/>
                <w:color w:val="000000"/>
                <w:sz w:val="15"/>
              </w:rPr>
              <w:t xml:space="preserve"> </w:t>
            </w:r>
          </w:p>
          <w:bookmarkEnd w:id="6938"/>
        </w:tc>
        <w:tc>
          <w:tcPr>
            <w:tcW w:w="1083" w:type="dxa"/>
            <w:tcBorders>
              <w:top w:val="outset" w:color="000000" w:sz="8"/>
              <w:left w:val="outset" w:color="000000" w:sz="8"/>
              <w:bottom w:val="outset" w:color="000000" w:sz="8"/>
              <w:right w:val="outset" w:color="000000" w:sz="8"/>
            </w:tcBorders>
            <w:vAlign w:val="center"/>
          </w:tcPr>
          <w:bookmarkStart w:name="6941" w:id="6939"/>
          <w:p>
            <w:pPr>
              <w:spacing w:after="0"/>
              <w:ind w:left="0"/>
              <w:jc w:val="center"/>
            </w:pPr>
            <w:r>
              <w:rPr>
                <w:rFonts w:ascii="Arial"/>
                <w:b w:val="false"/>
                <w:i w:val="false"/>
                <w:color w:val="000000"/>
                <w:sz w:val="15"/>
              </w:rPr>
              <w:t xml:space="preserve"> </w:t>
            </w:r>
          </w:p>
          <w:bookmarkEnd w:id="6939"/>
        </w:tc>
        <w:tc>
          <w:tcPr>
            <w:tcW w:w="1083" w:type="dxa"/>
            <w:tcBorders>
              <w:top w:val="outset" w:color="000000" w:sz="8"/>
              <w:left w:val="outset" w:color="000000" w:sz="8"/>
              <w:bottom w:val="outset" w:color="000000" w:sz="8"/>
              <w:right w:val="outset" w:color="000000" w:sz="8"/>
            </w:tcBorders>
            <w:vAlign w:val="center"/>
          </w:tcPr>
          <w:bookmarkStart w:name="6942" w:id="6940"/>
          <w:p>
            <w:pPr>
              <w:spacing w:after="0"/>
              <w:ind w:left="0"/>
              <w:jc w:val="center"/>
            </w:pPr>
            <w:r>
              <w:rPr>
                <w:rFonts w:ascii="Arial"/>
                <w:b w:val="false"/>
                <w:i w:val="false"/>
                <w:color w:val="000000"/>
                <w:sz w:val="15"/>
              </w:rPr>
              <w:t xml:space="preserve"> </w:t>
            </w:r>
          </w:p>
          <w:bookmarkEnd w:id="6940"/>
        </w:tc>
        <w:tc>
          <w:tcPr>
            <w:tcW w:w="1417" w:type="dxa"/>
            <w:tcBorders>
              <w:top w:val="outset" w:color="000000" w:sz="8"/>
              <w:left w:val="outset" w:color="000000" w:sz="8"/>
              <w:bottom w:val="outset" w:color="000000" w:sz="8"/>
              <w:right w:val="outset" w:color="000000" w:sz="8"/>
            </w:tcBorders>
            <w:vAlign w:val="center"/>
          </w:tcPr>
          <w:bookmarkStart w:name="6943" w:id="6941"/>
          <w:p>
            <w:pPr>
              <w:spacing w:after="0"/>
              <w:ind w:left="0"/>
              <w:jc w:val="center"/>
            </w:pPr>
            <w:r>
              <w:rPr>
                <w:rFonts w:ascii="Arial"/>
                <w:b w:val="false"/>
                <w:i w:val="false"/>
                <w:color w:val="000000"/>
                <w:sz w:val="15"/>
              </w:rPr>
              <w:t>650,00</w:t>
            </w:r>
          </w:p>
          <w:bookmarkEnd w:id="6941"/>
        </w:tc>
        <w:tc>
          <w:tcPr>
            <w:tcW w:w="1417" w:type="dxa"/>
            <w:tcBorders>
              <w:top w:val="outset" w:color="000000" w:sz="8"/>
              <w:left w:val="outset" w:color="000000" w:sz="8"/>
              <w:bottom w:val="outset" w:color="000000" w:sz="8"/>
              <w:right w:val="outset" w:color="000000" w:sz="8"/>
            </w:tcBorders>
            <w:vAlign w:val="center"/>
          </w:tcPr>
          <w:bookmarkStart w:name="6944" w:id="6942"/>
          <w:p>
            <w:pPr>
              <w:spacing w:after="0"/>
              <w:ind w:left="0"/>
              <w:jc w:val="center"/>
            </w:pPr>
            <w:r>
              <w:rPr>
                <w:rFonts w:ascii="Arial"/>
                <w:b w:val="false"/>
                <w:i w:val="false"/>
                <w:color w:val="000000"/>
                <w:sz w:val="15"/>
              </w:rPr>
              <w:t>650,00</w:t>
            </w:r>
          </w:p>
          <w:bookmarkEnd w:id="6942"/>
        </w:tc>
        <w:tc>
          <w:tcPr>
            <w:tcW w:w="1417" w:type="dxa"/>
            <w:tcBorders>
              <w:top w:val="outset" w:color="000000" w:sz="8"/>
              <w:left w:val="outset" w:color="000000" w:sz="8"/>
              <w:bottom w:val="outset" w:color="000000" w:sz="8"/>
              <w:right w:val="outset" w:color="000000" w:sz="8"/>
            </w:tcBorders>
            <w:vAlign w:val="center"/>
          </w:tcPr>
          <w:bookmarkStart w:name="6945" w:id="6943"/>
          <w:p>
            <w:pPr>
              <w:spacing w:after="0"/>
              <w:ind w:left="0"/>
              <w:jc w:val="center"/>
            </w:pPr>
            <w:r>
              <w:rPr>
                <w:rFonts w:ascii="Arial"/>
                <w:b w:val="false"/>
                <w:i w:val="false"/>
                <w:color w:val="000000"/>
                <w:sz w:val="15"/>
              </w:rPr>
              <w:t>650,00</w:t>
            </w:r>
          </w:p>
          <w:bookmarkEnd w:id="69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946" w:id="6944"/>
          <w:p>
            <w:pPr>
              <w:spacing w:after="0"/>
              <w:ind w:left="0"/>
              <w:jc w:val="center"/>
            </w:pPr>
            <w:r>
              <w:rPr>
                <w:rFonts w:ascii="Arial"/>
                <w:b w:val="false"/>
                <w:i w:val="false"/>
                <w:color w:val="000000"/>
                <w:sz w:val="15"/>
              </w:rPr>
              <w:t>4017320</w:t>
            </w:r>
          </w:p>
          <w:bookmarkEnd w:id="6944"/>
        </w:tc>
        <w:tc>
          <w:tcPr>
            <w:tcW w:w="805" w:type="dxa"/>
            <w:tcBorders>
              <w:top w:val="outset" w:color="000000" w:sz="8"/>
              <w:left w:val="outset" w:color="000000" w:sz="8"/>
              <w:bottom w:val="outset" w:color="000000" w:sz="8"/>
              <w:right w:val="outset" w:color="000000" w:sz="8"/>
            </w:tcBorders>
            <w:vAlign w:val="center"/>
          </w:tcPr>
          <w:bookmarkStart w:name="6947" w:id="6945"/>
          <w:p>
            <w:pPr>
              <w:spacing w:after="0"/>
              <w:ind w:left="0"/>
              <w:jc w:val="center"/>
            </w:pPr>
            <w:r>
              <w:rPr>
                <w:rFonts w:ascii="Arial"/>
                <w:b w:val="false"/>
                <w:i w:val="false"/>
                <w:color w:val="000000"/>
                <w:sz w:val="15"/>
              </w:rPr>
              <w:t>7320</w:t>
            </w:r>
          </w:p>
          <w:bookmarkEnd w:id="6945"/>
        </w:tc>
        <w:tc>
          <w:tcPr>
            <w:tcW w:w="805" w:type="dxa"/>
            <w:tcBorders>
              <w:top w:val="outset" w:color="000000" w:sz="8"/>
              <w:left w:val="outset" w:color="000000" w:sz="8"/>
              <w:bottom w:val="outset" w:color="000000" w:sz="8"/>
              <w:right w:val="outset" w:color="000000" w:sz="8"/>
            </w:tcBorders>
            <w:vAlign w:val="center"/>
          </w:tcPr>
          <w:bookmarkStart w:name="6948" w:id="6946"/>
          <w:p>
            <w:pPr>
              <w:spacing w:after="0"/>
              <w:ind w:left="0"/>
              <w:jc w:val="center"/>
            </w:pPr>
            <w:r>
              <w:rPr>
                <w:rFonts w:ascii="Arial"/>
                <w:b w:val="false"/>
                <w:i w:val="false"/>
                <w:color w:val="000000"/>
                <w:sz w:val="15"/>
              </w:rPr>
              <w:t xml:space="preserve"> </w:t>
            </w:r>
          </w:p>
          <w:bookmarkEnd w:id="6946"/>
        </w:tc>
        <w:tc>
          <w:tcPr>
            <w:tcW w:w="649" w:type="dxa"/>
            <w:tcBorders>
              <w:top w:val="outset" w:color="000000" w:sz="8"/>
              <w:left w:val="outset" w:color="000000" w:sz="8"/>
              <w:bottom w:val="outset" w:color="000000" w:sz="8"/>
              <w:right w:val="outset" w:color="000000" w:sz="8"/>
            </w:tcBorders>
            <w:vAlign w:val="center"/>
          </w:tcPr>
          <w:bookmarkStart w:name="6949" w:id="6947"/>
          <w:p>
            <w:pPr>
              <w:spacing w:after="0"/>
              <w:ind w:left="0"/>
              <w:jc w:val="left"/>
            </w:pPr>
            <w:r>
              <w:rPr>
                <w:rFonts w:ascii="Arial"/>
                <w:b w:val="false"/>
                <w:i w:val="false"/>
                <w:color w:val="000000"/>
                <w:sz w:val="15"/>
              </w:rPr>
              <w:t>Будівництво' об'єктів соціально-культурного призначення</w:t>
            </w:r>
          </w:p>
          <w:bookmarkEnd w:id="6947"/>
        </w:tc>
        <w:tc>
          <w:tcPr>
            <w:tcW w:w="1417" w:type="dxa"/>
            <w:tcBorders>
              <w:top w:val="outset" w:color="000000" w:sz="8"/>
              <w:left w:val="outset" w:color="000000" w:sz="8"/>
              <w:bottom w:val="outset" w:color="000000" w:sz="8"/>
              <w:right w:val="outset" w:color="000000" w:sz="8"/>
            </w:tcBorders>
            <w:vAlign w:val="center"/>
          </w:tcPr>
          <w:bookmarkStart w:name="6950" w:id="6948"/>
          <w:p>
            <w:pPr>
              <w:spacing w:after="0"/>
              <w:ind w:left="0"/>
              <w:jc w:val="center"/>
            </w:pPr>
            <w:r>
              <w:rPr>
                <w:rFonts w:ascii="Arial"/>
                <w:b w:val="false"/>
                <w:i w:val="false"/>
                <w:color w:val="000000"/>
                <w:sz w:val="15"/>
              </w:rPr>
              <w:t xml:space="preserve"> </w:t>
            </w:r>
          </w:p>
          <w:bookmarkEnd w:id="6948"/>
        </w:tc>
        <w:tc>
          <w:tcPr>
            <w:tcW w:w="1417" w:type="dxa"/>
            <w:tcBorders>
              <w:top w:val="outset" w:color="000000" w:sz="8"/>
              <w:left w:val="outset" w:color="000000" w:sz="8"/>
              <w:bottom w:val="outset" w:color="000000" w:sz="8"/>
              <w:right w:val="outset" w:color="000000" w:sz="8"/>
            </w:tcBorders>
            <w:vAlign w:val="center"/>
          </w:tcPr>
          <w:bookmarkStart w:name="6951" w:id="6949"/>
          <w:p>
            <w:pPr>
              <w:spacing w:after="0"/>
              <w:ind w:left="0"/>
              <w:jc w:val="center"/>
            </w:pPr>
            <w:r>
              <w:rPr>
                <w:rFonts w:ascii="Arial"/>
                <w:b w:val="false"/>
                <w:i w:val="false"/>
                <w:color w:val="000000"/>
                <w:sz w:val="15"/>
              </w:rPr>
              <w:t xml:space="preserve"> </w:t>
            </w:r>
          </w:p>
          <w:bookmarkEnd w:id="6949"/>
        </w:tc>
        <w:tc>
          <w:tcPr>
            <w:tcW w:w="1306" w:type="dxa"/>
            <w:tcBorders>
              <w:top w:val="outset" w:color="000000" w:sz="8"/>
              <w:left w:val="outset" w:color="000000" w:sz="8"/>
              <w:bottom w:val="outset" w:color="000000" w:sz="8"/>
              <w:right w:val="outset" w:color="000000" w:sz="8"/>
            </w:tcBorders>
            <w:vAlign w:val="center"/>
          </w:tcPr>
          <w:bookmarkStart w:name="6952" w:id="6950"/>
          <w:p>
            <w:pPr>
              <w:spacing w:after="0"/>
              <w:ind w:left="0"/>
              <w:jc w:val="center"/>
            </w:pPr>
            <w:r>
              <w:rPr>
                <w:rFonts w:ascii="Arial"/>
                <w:b w:val="false"/>
                <w:i w:val="false"/>
                <w:color w:val="000000"/>
                <w:sz w:val="15"/>
              </w:rPr>
              <w:t xml:space="preserve"> </w:t>
            </w:r>
          </w:p>
          <w:bookmarkEnd w:id="6950"/>
        </w:tc>
        <w:tc>
          <w:tcPr>
            <w:tcW w:w="1194" w:type="dxa"/>
            <w:tcBorders>
              <w:top w:val="outset" w:color="000000" w:sz="8"/>
              <w:left w:val="outset" w:color="000000" w:sz="8"/>
              <w:bottom w:val="outset" w:color="000000" w:sz="8"/>
              <w:right w:val="outset" w:color="000000" w:sz="8"/>
            </w:tcBorders>
            <w:vAlign w:val="center"/>
          </w:tcPr>
          <w:bookmarkStart w:name="6953" w:id="6951"/>
          <w:p>
            <w:pPr>
              <w:spacing w:after="0"/>
              <w:ind w:left="0"/>
              <w:jc w:val="center"/>
            </w:pPr>
            <w:r>
              <w:rPr>
                <w:rFonts w:ascii="Arial"/>
                <w:b w:val="false"/>
                <w:i w:val="false"/>
                <w:color w:val="000000"/>
                <w:sz w:val="15"/>
              </w:rPr>
              <w:t xml:space="preserve"> </w:t>
            </w:r>
          </w:p>
          <w:bookmarkEnd w:id="6951"/>
        </w:tc>
        <w:tc>
          <w:tcPr>
            <w:tcW w:w="1417" w:type="dxa"/>
            <w:tcBorders>
              <w:top w:val="outset" w:color="000000" w:sz="8"/>
              <w:left w:val="outset" w:color="000000" w:sz="8"/>
              <w:bottom w:val="outset" w:color="000000" w:sz="8"/>
              <w:right w:val="outset" w:color="000000" w:sz="8"/>
            </w:tcBorders>
            <w:vAlign w:val="center"/>
          </w:tcPr>
          <w:bookmarkStart w:name="6954" w:id="6952"/>
          <w:p>
            <w:pPr>
              <w:spacing w:after="0"/>
              <w:ind w:left="0"/>
              <w:jc w:val="center"/>
            </w:pPr>
            <w:r>
              <w:rPr>
                <w:rFonts w:ascii="Arial"/>
                <w:b w:val="false"/>
                <w:i w:val="false"/>
                <w:color w:val="000000"/>
                <w:sz w:val="15"/>
              </w:rPr>
              <w:t xml:space="preserve"> </w:t>
            </w:r>
          </w:p>
          <w:bookmarkEnd w:id="6952"/>
        </w:tc>
        <w:tc>
          <w:tcPr>
            <w:tcW w:w="1417" w:type="dxa"/>
            <w:tcBorders>
              <w:top w:val="outset" w:color="000000" w:sz="8"/>
              <w:left w:val="outset" w:color="000000" w:sz="8"/>
              <w:bottom w:val="outset" w:color="000000" w:sz="8"/>
              <w:right w:val="outset" w:color="000000" w:sz="8"/>
            </w:tcBorders>
            <w:vAlign w:val="center"/>
          </w:tcPr>
          <w:bookmarkStart w:name="6955" w:id="6953"/>
          <w:p>
            <w:pPr>
              <w:spacing w:after="0"/>
              <w:ind w:left="0"/>
              <w:jc w:val="center"/>
            </w:pPr>
            <w:r>
              <w:rPr>
                <w:rFonts w:ascii="Arial"/>
                <w:b w:val="false"/>
                <w:i w:val="false"/>
                <w:color w:val="000000"/>
                <w:sz w:val="15"/>
              </w:rPr>
              <w:t>58934,60</w:t>
            </w:r>
          </w:p>
          <w:bookmarkEnd w:id="6953"/>
        </w:tc>
        <w:tc>
          <w:tcPr>
            <w:tcW w:w="1194" w:type="dxa"/>
            <w:tcBorders>
              <w:top w:val="outset" w:color="000000" w:sz="8"/>
              <w:left w:val="outset" w:color="000000" w:sz="8"/>
              <w:bottom w:val="outset" w:color="000000" w:sz="8"/>
              <w:right w:val="outset" w:color="000000" w:sz="8"/>
            </w:tcBorders>
            <w:vAlign w:val="center"/>
          </w:tcPr>
          <w:bookmarkStart w:name="6956" w:id="6954"/>
          <w:p>
            <w:pPr>
              <w:spacing w:after="0"/>
              <w:ind w:left="0"/>
              <w:jc w:val="center"/>
            </w:pPr>
            <w:r>
              <w:rPr>
                <w:rFonts w:ascii="Arial"/>
                <w:b w:val="false"/>
                <w:i w:val="false"/>
                <w:color w:val="000000"/>
                <w:sz w:val="15"/>
              </w:rPr>
              <w:t xml:space="preserve"> </w:t>
            </w:r>
          </w:p>
          <w:bookmarkEnd w:id="6954"/>
        </w:tc>
        <w:tc>
          <w:tcPr>
            <w:tcW w:w="1083" w:type="dxa"/>
            <w:tcBorders>
              <w:top w:val="outset" w:color="000000" w:sz="8"/>
              <w:left w:val="outset" w:color="000000" w:sz="8"/>
              <w:bottom w:val="outset" w:color="000000" w:sz="8"/>
              <w:right w:val="outset" w:color="000000" w:sz="8"/>
            </w:tcBorders>
            <w:vAlign w:val="center"/>
          </w:tcPr>
          <w:bookmarkStart w:name="6957" w:id="6955"/>
          <w:p>
            <w:pPr>
              <w:spacing w:after="0"/>
              <w:ind w:left="0"/>
              <w:jc w:val="center"/>
            </w:pPr>
            <w:r>
              <w:rPr>
                <w:rFonts w:ascii="Arial"/>
                <w:b w:val="false"/>
                <w:i w:val="false"/>
                <w:color w:val="000000"/>
                <w:sz w:val="15"/>
              </w:rPr>
              <w:t xml:space="preserve"> </w:t>
            </w:r>
          </w:p>
          <w:bookmarkEnd w:id="6955"/>
        </w:tc>
        <w:tc>
          <w:tcPr>
            <w:tcW w:w="1083" w:type="dxa"/>
            <w:tcBorders>
              <w:top w:val="outset" w:color="000000" w:sz="8"/>
              <w:left w:val="outset" w:color="000000" w:sz="8"/>
              <w:bottom w:val="outset" w:color="000000" w:sz="8"/>
              <w:right w:val="outset" w:color="000000" w:sz="8"/>
            </w:tcBorders>
            <w:vAlign w:val="center"/>
          </w:tcPr>
          <w:bookmarkStart w:name="6958" w:id="6956"/>
          <w:p>
            <w:pPr>
              <w:spacing w:after="0"/>
              <w:ind w:left="0"/>
              <w:jc w:val="center"/>
            </w:pPr>
            <w:r>
              <w:rPr>
                <w:rFonts w:ascii="Arial"/>
                <w:b w:val="false"/>
                <w:i w:val="false"/>
                <w:color w:val="000000"/>
                <w:sz w:val="15"/>
              </w:rPr>
              <w:t xml:space="preserve"> </w:t>
            </w:r>
          </w:p>
          <w:bookmarkEnd w:id="6956"/>
        </w:tc>
        <w:tc>
          <w:tcPr>
            <w:tcW w:w="1417" w:type="dxa"/>
            <w:tcBorders>
              <w:top w:val="outset" w:color="000000" w:sz="8"/>
              <w:left w:val="outset" w:color="000000" w:sz="8"/>
              <w:bottom w:val="outset" w:color="000000" w:sz="8"/>
              <w:right w:val="outset" w:color="000000" w:sz="8"/>
            </w:tcBorders>
            <w:vAlign w:val="center"/>
          </w:tcPr>
          <w:bookmarkStart w:name="6959" w:id="6957"/>
          <w:p>
            <w:pPr>
              <w:spacing w:after="0"/>
              <w:ind w:left="0"/>
              <w:jc w:val="center"/>
            </w:pPr>
            <w:r>
              <w:rPr>
                <w:rFonts w:ascii="Arial"/>
                <w:b w:val="false"/>
                <w:i w:val="false"/>
                <w:color w:val="000000"/>
                <w:sz w:val="15"/>
              </w:rPr>
              <w:t>58934,60</w:t>
            </w:r>
          </w:p>
          <w:bookmarkEnd w:id="6957"/>
        </w:tc>
        <w:tc>
          <w:tcPr>
            <w:tcW w:w="1417" w:type="dxa"/>
            <w:tcBorders>
              <w:top w:val="outset" w:color="000000" w:sz="8"/>
              <w:left w:val="outset" w:color="000000" w:sz="8"/>
              <w:bottom w:val="outset" w:color="000000" w:sz="8"/>
              <w:right w:val="outset" w:color="000000" w:sz="8"/>
            </w:tcBorders>
            <w:vAlign w:val="center"/>
          </w:tcPr>
          <w:bookmarkStart w:name="6960" w:id="6958"/>
          <w:p>
            <w:pPr>
              <w:spacing w:after="0"/>
              <w:ind w:left="0"/>
              <w:jc w:val="center"/>
            </w:pPr>
            <w:r>
              <w:rPr>
                <w:rFonts w:ascii="Arial"/>
                <w:b w:val="false"/>
                <w:i w:val="false"/>
                <w:color w:val="000000"/>
                <w:sz w:val="15"/>
              </w:rPr>
              <w:t>58934,60</w:t>
            </w:r>
          </w:p>
          <w:bookmarkEnd w:id="6958"/>
        </w:tc>
        <w:tc>
          <w:tcPr>
            <w:tcW w:w="1417" w:type="dxa"/>
            <w:tcBorders>
              <w:top w:val="outset" w:color="000000" w:sz="8"/>
              <w:left w:val="outset" w:color="000000" w:sz="8"/>
              <w:bottom w:val="outset" w:color="000000" w:sz="8"/>
              <w:right w:val="outset" w:color="000000" w:sz="8"/>
            </w:tcBorders>
            <w:vAlign w:val="center"/>
          </w:tcPr>
          <w:bookmarkStart w:name="6961" w:id="6959"/>
          <w:p>
            <w:pPr>
              <w:spacing w:after="0"/>
              <w:ind w:left="0"/>
              <w:jc w:val="center"/>
            </w:pPr>
            <w:r>
              <w:rPr>
                <w:rFonts w:ascii="Arial"/>
                <w:b w:val="false"/>
                <w:i w:val="false"/>
                <w:color w:val="000000"/>
                <w:sz w:val="15"/>
              </w:rPr>
              <w:t>58934,60</w:t>
            </w:r>
          </w:p>
          <w:bookmarkEnd w:id="69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962" w:id="6960"/>
          <w:p>
            <w:pPr>
              <w:spacing w:after="0"/>
              <w:ind w:left="0"/>
              <w:jc w:val="center"/>
            </w:pPr>
            <w:r>
              <w:rPr>
                <w:rFonts w:ascii="Arial"/>
                <w:b w:val="false"/>
                <w:i/>
                <w:color w:val="000000"/>
                <w:sz w:val="15"/>
              </w:rPr>
              <w:t>4017321</w:t>
            </w:r>
          </w:p>
          <w:bookmarkEnd w:id="6960"/>
        </w:tc>
        <w:tc>
          <w:tcPr>
            <w:tcW w:w="805" w:type="dxa"/>
            <w:tcBorders>
              <w:top w:val="outset" w:color="000000" w:sz="8"/>
              <w:left w:val="outset" w:color="000000" w:sz="8"/>
              <w:bottom w:val="outset" w:color="000000" w:sz="8"/>
              <w:right w:val="outset" w:color="000000" w:sz="8"/>
            </w:tcBorders>
            <w:vAlign w:val="center"/>
          </w:tcPr>
          <w:bookmarkStart w:name="6963" w:id="6961"/>
          <w:p>
            <w:pPr>
              <w:spacing w:after="0"/>
              <w:ind w:left="0"/>
              <w:jc w:val="center"/>
            </w:pPr>
            <w:r>
              <w:rPr>
                <w:rFonts w:ascii="Arial"/>
                <w:b w:val="false"/>
                <w:i/>
                <w:color w:val="000000"/>
                <w:sz w:val="15"/>
              </w:rPr>
              <w:t>7321</w:t>
            </w:r>
          </w:p>
          <w:bookmarkEnd w:id="6961"/>
        </w:tc>
        <w:tc>
          <w:tcPr>
            <w:tcW w:w="805" w:type="dxa"/>
            <w:tcBorders>
              <w:top w:val="outset" w:color="000000" w:sz="8"/>
              <w:left w:val="outset" w:color="000000" w:sz="8"/>
              <w:bottom w:val="outset" w:color="000000" w:sz="8"/>
              <w:right w:val="outset" w:color="000000" w:sz="8"/>
            </w:tcBorders>
            <w:vAlign w:val="center"/>
          </w:tcPr>
          <w:bookmarkStart w:name="6964" w:id="6962"/>
          <w:p>
            <w:pPr>
              <w:spacing w:after="0"/>
              <w:ind w:left="0"/>
              <w:jc w:val="center"/>
            </w:pPr>
            <w:r>
              <w:rPr>
                <w:rFonts w:ascii="Arial"/>
                <w:b w:val="false"/>
                <w:i/>
                <w:color w:val="000000"/>
                <w:sz w:val="15"/>
              </w:rPr>
              <w:t>0443</w:t>
            </w:r>
          </w:p>
          <w:bookmarkEnd w:id="6962"/>
        </w:tc>
        <w:tc>
          <w:tcPr>
            <w:tcW w:w="649" w:type="dxa"/>
            <w:tcBorders>
              <w:top w:val="outset" w:color="000000" w:sz="8"/>
              <w:left w:val="outset" w:color="000000" w:sz="8"/>
              <w:bottom w:val="outset" w:color="000000" w:sz="8"/>
              <w:right w:val="outset" w:color="000000" w:sz="8"/>
            </w:tcBorders>
            <w:vAlign w:val="center"/>
          </w:tcPr>
          <w:bookmarkStart w:name="6965" w:id="6963"/>
          <w:p>
            <w:pPr>
              <w:spacing w:after="0"/>
              <w:ind w:left="0"/>
              <w:jc w:val="left"/>
            </w:pPr>
            <w:r>
              <w:rPr>
                <w:rFonts w:ascii="Arial"/>
                <w:b w:val="false"/>
                <w:i/>
                <w:color w:val="000000"/>
                <w:sz w:val="15"/>
              </w:rPr>
              <w:t>Будівництво' освітніх установ та закладів</w:t>
            </w:r>
          </w:p>
          <w:bookmarkEnd w:id="6963"/>
        </w:tc>
        <w:tc>
          <w:tcPr>
            <w:tcW w:w="1417" w:type="dxa"/>
            <w:tcBorders>
              <w:top w:val="outset" w:color="000000" w:sz="8"/>
              <w:left w:val="outset" w:color="000000" w:sz="8"/>
              <w:bottom w:val="outset" w:color="000000" w:sz="8"/>
              <w:right w:val="outset" w:color="000000" w:sz="8"/>
            </w:tcBorders>
            <w:vAlign w:val="center"/>
          </w:tcPr>
          <w:bookmarkStart w:name="6966" w:id="6964"/>
          <w:p>
            <w:pPr>
              <w:spacing w:after="0"/>
              <w:ind w:left="0"/>
              <w:jc w:val="center"/>
            </w:pPr>
            <w:r>
              <w:rPr>
                <w:rFonts w:ascii="Arial"/>
                <w:b w:val="false"/>
                <w:i w:val="false"/>
                <w:color w:val="000000"/>
                <w:sz w:val="15"/>
              </w:rPr>
              <w:t xml:space="preserve"> </w:t>
            </w:r>
          </w:p>
          <w:bookmarkEnd w:id="6964"/>
        </w:tc>
        <w:tc>
          <w:tcPr>
            <w:tcW w:w="1417" w:type="dxa"/>
            <w:tcBorders>
              <w:top w:val="outset" w:color="000000" w:sz="8"/>
              <w:left w:val="outset" w:color="000000" w:sz="8"/>
              <w:bottom w:val="outset" w:color="000000" w:sz="8"/>
              <w:right w:val="outset" w:color="000000" w:sz="8"/>
            </w:tcBorders>
            <w:vAlign w:val="center"/>
          </w:tcPr>
          <w:bookmarkStart w:name="6967" w:id="6965"/>
          <w:p>
            <w:pPr>
              <w:spacing w:after="0"/>
              <w:ind w:left="0"/>
              <w:jc w:val="center"/>
            </w:pPr>
            <w:r>
              <w:rPr>
                <w:rFonts w:ascii="Arial"/>
                <w:b w:val="false"/>
                <w:i w:val="false"/>
                <w:color w:val="000000"/>
                <w:sz w:val="15"/>
              </w:rPr>
              <w:t xml:space="preserve"> </w:t>
            </w:r>
          </w:p>
          <w:bookmarkEnd w:id="6965"/>
        </w:tc>
        <w:tc>
          <w:tcPr>
            <w:tcW w:w="1306" w:type="dxa"/>
            <w:tcBorders>
              <w:top w:val="outset" w:color="000000" w:sz="8"/>
              <w:left w:val="outset" w:color="000000" w:sz="8"/>
              <w:bottom w:val="outset" w:color="000000" w:sz="8"/>
              <w:right w:val="outset" w:color="000000" w:sz="8"/>
            </w:tcBorders>
            <w:vAlign w:val="center"/>
          </w:tcPr>
          <w:bookmarkStart w:name="6968" w:id="6966"/>
          <w:p>
            <w:pPr>
              <w:spacing w:after="0"/>
              <w:ind w:left="0"/>
              <w:jc w:val="center"/>
            </w:pPr>
            <w:r>
              <w:rPr>
                <w:rFonts w:ascii="Arial"/>
                <w:b w:val="false"/>
                <w:i w:val="false"/>
                <w:color w:val="000000"/>
                <w:sz w:val="15"/>
              </w:rPr>
              <w:t xml:space="preserve"> </w:t>
            </w:r>
          </w:p>
          <w:bookmarkEnd w:id="6966"/>
        </w:tc>
        <w:tc>
          <w:tcPr>
            <w:tcW w:w="1194" w:type="dxa"/>
            <w:tcBorders>
              <w:top w:val="outset" w:color="000000" w:sz="8"/>
              <w:left w:val="outset" w:color="000000" w:sz="8"/>
              <w:bottom w:val="outset" w:color="000000" w:sz="8"/>
              <w:right w:val="outset" w:color="000000" w:sz="8"/>
            </w:tcBorders>
            <w:vAlign w:val="center"/>
          </w:tcPr>
          <w:bookmarkStart w:name="6969" w:id="6967"/>
          <w:p>
            <w:pPr>
              <w:spacing w:after="0"/>
              <w:ind w:left="0"/>
              <w:jc w:val="center"/>
            </w:pPr>
            <w:r>
              <w:rPr>
                <w:rFonts w:ascii="Arial"/>
                <w:b w:val="false"/>
                <w:i w:val="false"/>
                <w:color w:val="000000"/>
                <w:sz w:val="15"/>
              </w:rPr>
              <w:t xml:space="preserve"> </w:t>
            </w:r>
          </w:p>
          <w:bookmarkEnd w:id="6967"/>
        </w:tc>
        <w:tc>
          <w:tcPr>
            <w:tcW w:w="1417" w:type="dxa"/>
            <w:tcBorders>
              <w:top w:val="outset" w:color="000000" w:sz="8"/>
              <w:left w:val="outset" w:color="000000" w:sz="8"/>
              <w:bottom w:val="outset" w:color="000000" w:sz="8"/>
              <w:right w:val="outset" w:color="000000" w:sz="8"/>
            </w:tcBorders>
            <w:vAlign w:val="center"/>
          </w:tcPr>
          <w:bookmarkStart w:name="6970" w:id="6968"/>
          <w:p>
            <w:pPr>
              <w:spacing w:after="0"/>
              <w:ind w:left="0"/>
              <w:jc w:val="center"/>
            </w:pPr>
            <w:r>
              <w:rPr>
                <w:rFonts w:ascii="Arial"/>
                <w:b w:val="false"/>
                <w:i w:val="false"/>
                <w:color w:val="000000"/>
                <w:sz w:val="15"/>
              </w:rPr>
              <w:t xml:space="preserve"> </w:t>
            </w:r>
          </w:p>
          <w:bookmarkEnd w:id="6968"/>
        </w:tc>
        <w:tc>
          <w:tcPr>
            <w:tcW w:w="1417" w:type="dxa"/>
            <w:tcBorders>
              <w:top w:val="outset" w:color="000000" w:sz="8"/>
              <w:left w:val="outset" w:color="000000" w:sz="8"/>
              <w:bottom w:val="outset" w:color="000000" w:sz="8"/>
              <w:right w:val="outset" w:color="000000" w:sz="8"/>
            </w:tcBorders>
            <w:vAlign w:val="center"/>
          </w:tcPr>
          <w:bookmarkStart w:name="6971" w:id="6969"/>
          <w:p>
            <w:pPr>
              <w:spacing w:after="0"/>
              <w:ind w:left="0"/>
              <w:jc w:val="center"/>
            </w:pPr>
            <w:r>
              <w:rPr>
                <w:rFonts w:ascii="Arial"/>
                <w:b w:val="false"/>
                <w:i/>
                <w:color w:val="000000"/>
                <w:sz w:val="15"/>
              </w:rPr>
              <w:t>58834,60</w:t>
            </w:r>
          </w:p>
          <w:bookmarkEnd w:id="6969"/>
        </w:tc>
        <w:tc>
          <w:tcPr>
            <w:tcW w:w="1194" w:type="dxa"/>
            <w:tcBorders>
              <w:top w:val="outset" w:color="000000" w:sz="8"/>
              <w:left w:val="outset" w:color="000000" w:sz="8"/>
              <w:bottom w:val="outset" w:color="000000" w:sz="8"/>
              <w:right w:val="outset" w:color="000000" w:sz="8"/>
            </w:tcBorders>
            <w:vAlign w:val="center"/>
          </w:tcPr>
          <w:bookmarkStart w:name="6972" w:id="6970"/>
          <w:p>
            <w:pPr>
              <w:spacing w:after="0"/>
              <w:ind w:left="0"/>
              <w:jc w:val="center"/>
            </w:pPr>
            <w:r>
              <w:rPr>
                <w:rFonts w:ascii="Arial"/>
                <w:b w:val="false"/>
                <w:i w:val="false"/>
                <w:color w:val="000000"/>
                <w:sz w:val="15"/>
              </w:rPr>
              <w:t xml:space="preserve"> </w:t>
            </w:r>
          </w:p>
          <w:bookmarkEnd w:id="6970"/>
        </w:tc>
        <w:tc>
          <w:tcPr>
            <w:tcW w:w="1083" w:type="dxa"/>
            <w:tcBorders>
              <w:top w:val="outset" w:color="000000" w:sz="8"/>
              <w:left w:val="outset" w:color="000000" w:sz="8"/>
              <w:bottom w:val="outset" w:color="000000" w:sz="8"/>
              <w:right w:val="outset" w:color="000000" w:sz="8"/>
            </w:tcBorders>
            <w:vAlign w:val="center"/>
          </w:tcPr>
          <w:bookmarkStart w:name="6973" w:id="6971"/>
          <w:p>
            <w:pPr>
              <w:spacing w:after="0"/>
              <w:ind w:left="0"/>
              <w:jc w:val="center"/>
            </w:pPr>
            <w:r>
              <w:rPr>
                <w:rFonts w:ascii="Arial"/>
                <w:b w:val="false"/>
                <w:i w:val="false"/>
                <w:color w:val="000000"/>
                <w:sz w:val="15"/>
              </w:rPr>
              <w:t xml:space="preserve"> </w:t>
            </w:r>
          </w:p>
          <w:bookmarkEnd w:id="6971"/>
        </w:tc>
        <w:tc>
          <w:tcPr>
            <w:tcW w:w="1083" w:type="dxa"/>
            <w:tcBorders>
              <w:top w:val="outset" w:color="000000" w:sz="8"/>
              <w:left w:val="outset" w:color="000000" w:sz="8"/>
              <w:bottom w:val="outset" w:color="000000" w:sz="8"/>
              <w:right w:val="outset" w:color="000000" w:sz="8"/>
            </w:tcBorders>
            <w:vAlign w:val="center"/>
          </w:tcPr>
          <w:bookmarkStart w:name="6974" w:id="6972"/>
          <w:p>
            <w:pPr>
              <w:spacing w:after="0"/>
              <w:ind w:left="0"/>
              <w:jc w:val="center"/>
            </w:pPr>
            <w:r>
              <w:rPr>
                <w:rFonts w:ascii="Arial"/>
                <w:b w:val="false"/>
                <w:i w:val="false"/>
                <w:color w:val="000000"/>
                <w:sz w:val="15"/>
              </w:rPr>
              <w:t xml:space="preserve"> </w:t>
            </w:r>
          </w:p>
          <w:bookmarkEnd w:id="6972"/>
        </w:tc>
        <w:tc>
          <w:tcPr>
            <w:tcW w:w="1417" w:type="dxa"/>
            <w:tcBorders>
              <w:top w:val="outset" w:color="000000" w:sz="8"/>
              <w:left w:val="outset" w:color="000000" w:sz="8"/>
              <w:bottom w:val="outset" w:color="000000" w:sz="8"/>
              <w:right w:val="outset" w:color="000000" w:sz="8"/>
            </w:tcBorders>
            <w:vAlign w:val="center"/>
          </w:tcPr>
          <w:bookmarkStart w:name="6975" w:id="6973"/>
          <w:p>
            <w:pPr>
              <w:spacing w:after="0"/>
              <w:ind w:left="0"/>
              <w:jc w:val="center"/>
            </w:pPr>
            <w:r>
              <w:rPr>
                <w:rFonts w:ascii="Arial"/>
                <w:b w:val="false"/>
                <w:i/>
                <w:color w:val="000000"/>
                <w:sz w:val="15"/>
              </w:rPr>
              <w:t>58834,60</w:t>
            </w:r>
          </w:p>
          <w:bookmarkEnd w:id="6973"/>
        </w:tc>
        <w:tc>
          <w:tcPr>
            <w:tcW w:w="1417" w:type="dxa"/>
            <w:tcBorders>
              <w:top w:val="outset" w:color="000000" w:sz="8"/>
              <w:left w:val="outset" w:color="000000" w:sz="8"/>
              <w:bottom w:val="outset" w:color="000000" w:sz="8"/>
              <w:right w:val="outset" w:color="000000" w:sz="8"/>
            </w:tcBorders>
            <w:vAlign w:val="center"/>
          </w:tcPr>
          <w:bookmarkStart w:name="6976" w:id="6974"/>
          <w:p>
            <w:pPr>
              <w:spacing w:after="0"/>
              <w:ind w:left="0"/>
              <w:jc w:val="center"/>
            </w:pPr>
            <w:r>
              <w:rPr>
                <w:rFonts w:ascii="Arial"/>
                <w:b w:val="false"/>
                <w:i/>
                <w:color w:val="000000"/>
                <w:sz w:val="15"/>
              </w:rPr>
              <w:t>58834,60</w:t>
            </w:r>
          </w:p>
          <w:bookmarkEnd w:id="6974"/>
        </w:tc>
        <w:tc>
          <w:tcPr>
            <w:tcW w:w="1417" w:type="dxa"/>
            <w:tcBorders>
              <w:top w:val="outset" w:color="000000" w:sz="8"/>
              <w:left w:val="outset" w:color="000000" w:sz="8"/>
              <w:bottom w:val="outset" w:color="000000" w:sz="8"/>
              <w:right w:val="outset" w:color="000000" w:sz="8"/>
            </w:tcBorders>
            <w:vAlign w:val="center"/>
          </w:tcPr>
          <w:bookmarkStart w:name="6977" w:id="6975"/>
          <w:p>
            <w:pPr>
              <w:spacing w:after="0"/>
              <w:ind w:left="0"/>
              <w:jc w:val="center"/>
            </w:pPr>
            <w:r>
              <w:rPr>
                <w:rFonts w:ascii="Arial"/>
                <w:b w:val="false"/>
                <w:i/>
                <w:color w:val="000000"/>
                <w:sz w:val="15"/>
              </w:rPr>
              <w:t>58834,60</w:t>
            </w:r>
          </w:p>
          <w:bookmarkEnd w:id="69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978" w:id="6976"/>
          <w:p>
            <w:pPr>
              <w:spacing w:after="0"/>
              <w:ind w:left="0"/>
              <w:jc w:val="center"/>
            </w:pPr>
            <w:r>
              <w:rPr>
                <w:rFonts w:ascii="Arial"/>
                <w:b w:val="false"/>
                <w:i/>
                <w:color w:val="000000"/>
                <w:sz w:val="15"/>
              </w:rPr>
              <w:t>4017325</w:t>
            </w:r>
          </w:p>
          <w:bookmarkEnd w:id="6976"/>
        </w:tc>
        <w:tc>
          <w:tcPr>
            <w:tcW w:w="805" w:type="dxa"/>
            <w:tcBorders>
              <w:top w:val="outset" w:color="000000" w:sz="8"/>
              <w:left w:val="outset" w:color="000000" w:sz="8"/>
              <w:bottom w:val="outset" w:color="000000" w:sz="8"/>
              <w:right w:val="outset" w:color="000000" w:sz="8"/>
            </w:tcBorders>
            <w:vAlign w:val="center"/>
          </w:tcPr>
          <w:bookmarkStart w:name="6979" w:id="6977"/>
          <w:p>
            <w:pPr>
              <w:spacing w:after="0"/>
              <w:ind w:left="0"/>
              <w:jc w:val="center"/>
            </w:pPr>
            <w:r>
              <w:rPr>
                <w:rFonts w:ascii="Arial"/>
                <w:b w:val="false"/>
                <w:i/>
                <w:color w:val="000000"/>
                <w:sz w:val="15"/>
              </w:rPr>
              <w:t>7325</w:t>
            </w:r>
          </w:p>
          <w:bookmarkEnd w:id="6977"/>
        </w:tc>
        <w:tc>
          <w:tcPr>
            <w:tcW w:w="805" w:type="dxa"/>
            <w:tcBorders>
              <w:top w:val="outset" w:color="000000" w:sz="8"/>
              <w:left w:val="outset" w:color="000000" w:sz="8"/>
              <w:bottom w:val="outset" w:color="000000" w:sz="8"/>
              <w:right w:val="outset" w:color="000000" w:sz="8"/>
            </w:tcBorders>
            <w:vAlign w:val="center"/>
          </w:tcPr>
          <w:bookmarkStart w:name="6980" w:id="6978"/>
          <w:p>
            <w:pPr>
              <w:spacing w:after="0"/>
              <w:ind w:left="0"/>
              <w:jc w:val="center"/>
            </w:pPr>
            <w:r>
              <w:rPr>
                <w:rFonts w:ascii="Arial"/>
                <w:b w:val="false"/>
                <w:i/>
                <w:color w:val="000000"/>
                <w:sz w:val="15"/>
              </w:rPr>
              <w:t>0443</w:t>
            </w:r>
          </w:p>
          <w:bookmarkEnd w:id="6978"/>
        </w:tc>
        <w:tc>
          <w:tcPr>
            <w:tcW w:w="649" w:type="dxa"/>
            <w:tcBorders>
              <w:top w:val="outset" w:color="000000" w:sz="8"/>
              <w:left w:val="outset" w:color="000000" w:sz="8"/>
              <w:bottom w:val="outset" w:color="000000" w:sz="8"/>
              <w:right w:val="outset" w:color="000000" w:sz="8"/>
            </w:tcBorders>
            <w:vAlign w:val="center"/>
          </w:tcPr>
          <w:bookmarkStart w:name="6981" w:id="6979"/>
          <w:p>
            <w:pPr>
              <w:spacing w:after="0"/>
              <w:ind w:left="0"/>
              <w:jc w:val="left"/>
            </w:pPr>
            <w:r>
              <w:rPr>
                <w:rFonts w:ascii="Arial"/>
                <w:b w:val="false"/>
                <w:i/>
                <w:color w:val="000000"/>
                <w:sz w:val="15"/>
              </w:rPr>
              <w:t>Будівництво' споруд, установ та закладів фізичної культури і спорту</w:t>
            </w:r>
          </w:p>
          <w:bookmarkEnd w:id="6979"/>
        </w:tc>
        <w:tc>
          <w:tcPr>
            <w:tcW w:w="1417" w:type="dxa"/>
            <w:tcBorders>
              <w:top w:val="outset" w:color="000000" w:sz="8"/>
              <w:left w:val="outset" w:color="000000" w:sz="8"/>
              <w:bottom w:val="outset" w:color="000000" w:sz="8"/>
              <w:right w:val="outset" w:color="000000" w:sz="8"/>
            </w:tcBorders>
            <w:vAlign w:val="center"/>
          </w:tcPr>
          <w:bookmarkStart w:name="6982" w:id="6980"/>
          <w:p>
            <w:pPr>
              <w:spacing w:after="0"/>
              <w:ind w:left="0"/>
              <w:jc w:val="center"/>
            </w:pPr>
            <w:r>
              <w:rPr>
                <w:rFonts w:ascii="Arial"/>
                <w:b w:val="false"/>
                <w:i w:val="false"/>
                <w:color w:val="000000"/>
                <w:sz w:val="15"/>
              </w:rPr>
              <w:t xml:space="preserve"> </w:t>
            </w:r>
          </w:p>
          <w:bookmarkEnd w:id="6980"/>
        </w:tc>
        <w:tc>
          <w:tcPr>
            <w:tcW w:w="1417" w:type="dxa"/>
            <w:tcBorders>
              <w:top w:val="outset" w:color="000000" w:sz="8"/>
              <w:left w:val="outset" w:color="000000" w:sz="8"/>
              <w:bottom w:val="outset" w:color="000000" w:sz="8"/>
              <w:right w:val="outset" w:color="000000" w:sz="8"/>
            </w:tcBorders>
            <w:vAlign w:val="center"/>
          </w:tcPr>
          <w:bookmarkStart w:name="6983" w:id="6981"/>
          <w:p>
            <w:pPr>
              <w:spacing w:after="0"/>
              <w:ind w:left="0"/>
              <w:jc w:val="center"/>
            </w:pPr>
            <w:r>
              <w:rPr>
                <w:rFonts w:ascii="Arial"/>
                <w:b w:val="false"/>
                <w:i w:val="false"/>
                <w:color w:val="000000"/>
                <w:sz w:val="15"/>
              </w:rPr>
              <w:t xml:space="preserve"> </w:t>
            </w:r>
          </w:p>
          <w:bookmarkEnd w:id="6981"/>
        </w:tc>
        <w:tc>
          <w:tcPr>
            <w:tcW w:w="1306" w:type="dxa"/>
            <w:tcBorders>
              <w:top w:val="outset" w:color="000000" w:sz="8"/>
              <w:left w:val="outset" w:color="000000" w:sz="8"/>
              <w:bottom w:val="outset" w:color="000000" w:sz="8"/>
              <w:right w:val="outset" w:color="000000" w:sz="8"/>
            </w:tcBorders>
            <w:vAlign w:val="center"/>
          </w:tcPr>
          <w:bookmarkStart w:name="6984" w:id="6982"/>
          <w:p>
            <w:pPr>
              <w:spacing w:after="0"/>
              <w:ind w:left="0"/>
              <w:jc w:val="center"/>
            </w:pPr>
            <w:r>
              <w:rPr>
                <w:rFonts w:ascii="Arial"/>
                <w:b w:val="false"/>
                <w:i w:val="false"/>
                <w:color w:val="000000"/>
                <w:sz w:val="15"/>
              </w:rPr>
              <w:t xml:space="preserve"> </w:t>
            </w:r>
          </w:p>
          <w:bookmarkEnd w:id="6982"/>
        </w:tc>
        <w:tc>
          <w:tcPr>
            <w:tcW w:w="1194" w:type="dxa"/>
            <w:tcBorders>
              <w:top w:val="outset" w:color="000000" w:sz="8"/>
              <w:left w:val="outset" w:color="000000" w:sz="8"/>
              <w:bottom w:val="outset" w:color="000000" w:sz="8"/>
              <w:right w:val="outset" w:color="000000" w:sz="8"/>
            </w:tcBorders>
            <w:vAlign w:val="center"/>
          </w:tcPr>
          <w:bookmarkStart w:name="6985" w:id="6983"/>
          <w:p>
            <w:pPr>
              <w:spacing w:after="0"/>
              <w:ind w:left="0"/>
              <w:jc w:val="center"/>
            </w:pPr>
            <w:r>
              <w:rPr>
                <w:rFonts w:ascii="Arial"/>
                <w:b w:val="false"/>
                <w:i w:val="false"/>
                <w:color w:val="000000"/>
                <w:sz w:val="15"/>
              </w:rPr>
              <w:t xml:space="preserve"> </w:t>
            </w:r>
          </w:p>
          <w:bookmarkEnd w:id="6983"/>
        </w:tc>
        <w:tc>
          <w:tcPr>
            <w:tcW w:w="1417" w:type="dxa"/>
            <w:tcBorders>
              <w:top w:val="outset" w:color="000000" w:sz="8"/>
              <w:left w:val="outset" w:color="000000" w:sz="8"/>
              <w:bottom w:val="outset" w:color="000000" w:sz="8"/>
              <w:right w:val="outset" w:color="000000" w:sz="8"/>
            </w:tcBorders>
            <w:vAlign w:val="center"/>
          </w:tcPr>
          <w:bookmarkStart w:name="6986" w:id="6984"/>
          <w:p>
            <w:pPr>
              <w:spacing w:after="0"/>
              <w:ind w:left="0"/>
              <w:jc w:val="center"/>
            </w:pPr>
            <w:r>
              <w:rPr>
                <w:rFonts w:ascii="Arial"/>
                <w:b w:val="false"/>
                <w:i w:val="false"/>
                <w:color w:val="000000"/>
                <w:sz w:val="15"/>
              </w:rPr>
              <w:t xml:space="preserve"> </w:t>
            </w:r>
          </w:p>
          <w:bookmarkEnd w:id="6984"/>
        </w:tc>
        <w:tc>
          <w:tcPr>
            <w:tcW w:w="1417" w:type="dxa"/>
            <w:tcBorders>
              <w:top w:val="outset" w:color="000000" w:sz="8"/>
              <w:left w:val="outset" w:color="000000" w:sz="8"/>
              <w:bottom w:val="outset" w:color="000000" w:sz="8"/>
              <w:right w:val="outset" w:color="000000" w:sz="8"/>
            </w:tcBorders>
            <w:vAlign w:val="center"/>
          </w:tcPr>
          <w:bookmarkStart w:name="6987" w:id="6985"/>
          <w:p>
            <w:pPr>
              <w:spacing w:after="0"/>
              <w:ind w:left="0"/>
              <w:jc w:val="center"/>
            </w:pPr>
            <w:r>
              <w:rPr>
                <w:rFonts w:ascii="Arial"/>
                <w:b w:val="false"/>
                <w:i/>
                <w:color w:val="000000"/>
                <w:sz w:val="15"/>
              </w:rPr>
              <w:t>100,00</w:t>
            </w:r>
          </w:p>
          <w:bookmarkEnd w:id="6985"/>
        </w:tc>
        <w:tc>
          <w:tcPr>
            <w:tcW w:w="1194" w:type="dxa"/>
            <w:tcBorders>
              <w:top w:val="outset" w:color="000000" w:sz="8"/>
              <w:left w:val="outset" w:color="000000" w:sz="8"/>
              <w:bottom w:val="outset" w:color="000000" w:sz="8"/>
              <w:right w:val="outset" w:color="000000" w:sz="8"/>
            </w:tcBorders>
            <w:vAlign w:val="center"/>
          </w:tcPr>
          <w:bookmarkStart w:name="6988" w:id="6986"/>
          <w:p>
            <w:pPr>
              <w:spacing w:after="0"/>
              <w:ind w:left="0"/>
              <w:jc w:val="center"/>
            </w:pPr>
            <w:r>
              <w:rPr>
                <w:rFonts w:ascii="Arial"/>
                <w:b w:val="false"/>
                <w:i w:val="false"/>
                <w:color w:val="000000"/>
                <w:sz w:val="15"/>
              </w:rPr>
              <w:t xml:space="preserve"> </w:t>
            </w:r>
          </w:p>
          <w:bookmarkEnd w:id="6986"/>
        </w:tc>
        <w:tc>
          <w:tcPr>
            <w:tcW w:w="1083" w:type="dxa"/>
            <w:tcBorders>
              <w:top w:val="outset" w:color="000000" w:sz="8"/>
              <w:left w:val="outset" w:color="000000" w:sz="8"/>
              <w:bottom w:val="outset" w:color="000000" w:sz="8"/>
              <w:right w:val="outset" w:color="000000" w:sz="8"/>
            </w:tcBorders>
            <w:vAlign w:val="center"/>
          </w:tcPr>
          <w:bookmarkStart w:name="6989" w:id="6987"/>
          <w:p>
            <w:pPr>
              <w:spacing w:after="0"/>
              <w:ind w:left="0"/>
              <w:jc w:val="center"/>
            </w:pPr>
            <w:r>
              <w:rPr>
                <w:rFonts w:ascii="Arial"/>
                <w:b w:val="false"/>
                <w:i w:val="false"/>
                <w:color w:val="000000"/>
                <w:sz w:val="15"/>
              </w:rPr>
              <w:t xml:space="preserve"> </w:t>
            </w:r>
          </w:p>
          <w:bookmarkEnd w:id="6987"/>
        </w:tc>
        <w:tc>
          <w:tcPr>
            <w:tcW w:w="1083" w:type="dxa"/>
            <w:tcBorders>
              <w:top w:val="outset" w:color="000000" w:sz="8"/>
              <w:left w:val="outset" w:color="000000" w:sz="8"/>
              <w:bottom w:val="outset" w:color="000000" w:sz="8"/>
              <w:right w:val="outset" w:color="000000" w:sz="8"/>
            </w:tcBorders>
            <w:vAlign w:val="center"/>
          </w:tcPr>
          <w:bookmarkStart w:name="6990" w:id="6988"/>
          <w:p>
            <w:pPr>
              <w:spacing w:after="0"/>
              <w:ind w:left="0"/>
              <w:jc w:val="center"/>
            </w:pPr>
            <w:r>
              <w:rPr>
                <w:rFonts w:ascii="Arial"/>
                <w:b w:val="false"/>
                <w:i w:val="false"/>
                <w:color w:val="000000"/>
                <w:sz w:val="15"/>
              </w:rPr>
              <w:t xml:space="preserve"> </w:t>
            </w:r>
          </w:p>
          <w:bookmarkEnd w:id="6988"/>
        </w:tc>
        <w:tc>
          <w:tcPr>
            <w:tcW w:w="1417" w:type="dxa"/>
            <w:tcBorders>
              <w:top w:val="outset" w:color="000000" w:sz="8"/>
              <w:left w:val="outset" w:color="000000" w:sz="8"/>
              <w:bottom w:val="outset" w:color="000000" w:sz="8"/>
              <w:right w:val="outset" w:color="000000" w:sz="8"/>
            </w:tcBorders>
            <w:vAlign w:val="center"/>
          </w:tcPr>
          <w:bookmarkStart w:name="6991" w:id="6989"/>
          <w:p>
            <w:pPr>
              <w:spacing w:after="0"/>
              <w:ind w:left="0"/>
              <w:jc w:val="center"/>
            </w:pPr>
            <w:r>
              <w:rPr>
                <w:rFonts w:ascii="Arial"/>
                <w:b w:val="false"/>
                <w:i/>
                <w:color w:val="000000"/>
                <w:sz w:val="15"/>
              </w:rPr>
              <w:t>100,00</w:t>
            </w:r>
          </w:p>
          <w:bookmarkEnd w:id="6989"/>
        </w:tc>
        <w:tc>
          <w:tcPr>
            <w:tcW w:w="1417" w:type="dxa"/>
            <w:tcBorders>
              <w:top w:val="outset" w:color="000000" w:sz="8"/>
              <w:left w:val="outset" w:color="000000" w:sz="8"/>
              <w:bottom w:val="outset" w:color="000000" w:sz="8"/>
              <w:right w:val="outset" w:color="000000" w:sz="8"/>
            </w:tcBorders>
            <w:vAlign w:val="center"/>
          </w:tcPr>
          <w:bookmarkStart w:name="6992" w:id="6990"/>
          <w:p>
            <w:pPr>
              <w:spacing w:after="0"/>
              <w:ind w:left="0"/>
              <w:jc w:val="center"/>
            </w:pPr>
            <w:r>
              <w:rPr>
                <w:rFonts w:ascii="Arial"/>
                <w:b w:val="false"/>
                <w:i/>
                <w:color w:val="000000"/>
                <w:sz w:val="15"/>
              </w:rPr>
              <w:t>100,00</w:t>
            </w:r>
          </w:p>
          <w:bookmarkEnd w:id="6990"/>
        </w:tc>
        <w:tc>
          <w:tcPr>
            <w:tcW w:w="1417" w:type="dxa"/>
            <w:tcBorders>
              <w:top w:val="outset" w:color="000000" w:sz="8"/>
              <w:left w:val="outset" w:color="000000" w:sz="8"/>
              <w:bottom w:val="outset" w:color="000000" w:sz="8"/>
              <w:right w:val="outset" w:color="000000" w:sz="8"/>
            </w:tcBorders>
            <w:vAlign w:val="center"/>
          </w:tcPr>
          <w:bookmarkStart w:name="6993" w:id="6991"/>
          <w:p>
            <w:pPr>
              <w:spacing w:after="0"/>
              <w:ind w:left="0"/>
              <w:jc w:val="center"/>
            </w:pPr>
            <w:r>
              <w:rPr>
                <w:rFonts w:ascii="Arial"/>
                <w:b w:val="false"/>
                <w:i/>
                <w:color w:val="000000"/>
                <w:sz w:val="15"/>
              </w:rPr>
              <w:t>100,00</w:t>
            </w:r>
          </w:p>
          <w:bookmarkEnd w:id="69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6994" w:id="6992"/>
          <w:p>
            <w:pPr>
              <w:spacing w:after="0"/>
              <w:ind w:left="0"/>
              <w:jc w:val="center"/>
            </w:pPr>
            <w:r>
              <w:rPr>
                <w:rFonts w:ascii="Arial"/>
                <w:b w:val="false"/>
                <w:i w:val="false"/>
                <w:color w:val="000000"/>
                <w:sz w:val="15"/>
              </w:rPr>
              <w:t>4017690</w:t>
            </w:r>
          </w:p>
          <w:bookmarkEnd w:id="6992"/>
        </w:tc>
        <w:tc>
          <w:tcPr>
            <w:tcW w:w="805" w:type="dxa"/>
            <w:tcBorders>
              <w:top w:val="outset" w:color="000000" w:sz="8"/>
              <w:left w:val="outset" w:color="000000" w:sz="8"/>
              <w:bottom w:val="outset" w:color="000000" w:sz="8"/>
              <w:right w:val="outset" w:color="000000" w:sz="8"/>
            </w:tcBorders>
            <w:vAlign w:val="center"/>
          </w:tcPr>
          <w:bookmarkStart w:name="6995" w:id="6993"/>
          <w:p>
            <w:pPr>
              <w:spacing w:after="0"/>
              <w:ind w:left="0"/>
              <w:jc w:val="center"/>
            </w:pPr>
            <w:r>
              <w:rPr>
                <w:rFonts w:ascii="Arial"/>
                <w:b w:val="false"/>
                <w:i w:val="false"/>
                <w:color w:val="000000"/>
                <w:sz w:val="15"/>
              </w:rPr>
              <w:t>7690</w:t>
            </w:r>
          </w:p>
          <w:bookmarkEnd w:id="6993"/>
        </w:tc>
        <w:tc>
          <w:tcPr>
            <w:tcW w:w="805" w:type="dxa"/>
            <w:tcBorders>
              <w:top w:val="outset" w:color="000000" w:sz="8"/>
              <w:left w:val="outset" w:color="000000" w:sz="8"/>
              <w:bottom w:val="outset" w:color="000000" w:sz="8"/>
              <w:right w:val="outset" w:color="000000" w:sz="8"/>
            </w:tcBorders>
            <w:vAlign w:val="center"/>
          </w:tcPr>
          <w:bookmarkStart w:name="6996" w:id="6994"/>
          <w:p>
            <w:pPr>
              <w:spacing w:after="0"/>
              <w:ind w:left="0"/>
              <w:jc w:val="center"/>
            </w:pPr>
            <w:r>
              <w:rPr>
                <w:rFonts w:ascii="Arial"/>
                <w:b w:val="false"/>
                <w:i w:val="false"/>
                <w:color w:val="000000"/>
                <w:sz w:val="15"/>
              </w:rPr>
              <w:t xml:space="preserve"> </w:t>
            </w:r>
          </w:p>
          <w:bookmarkEnd w:id="6994"/>
        </w:tc>
        <w:tc>
          <w:tcPr>
            <w:tcW w:w="649" w:type="dxa"/>
            <w:tcBorders>
              <w:top w:val="outset" w:color="000000" w:sz="8"/>
              <w:left w:val="outset" w:color="000000" w:sz="8"/>
              <w:bottom w:val="outset" w:color="000000" w:sz="8"/>
              <w:right w:val="outset" w:color="000000" w:sz="8"/>
            </w:tcBorders>
            <w:vAlign w:val="center"/>
          </w:tcPr>
          <w:bookmarkStart w:name="6997" w:id="6995"/>
          <w:p>
            <w:pPr>
              <w:spacing w:after="0"/>
              <w:ind w:left="0"/>
              <w:jc w:val="left"/>
            </w:pPr>
            <w:r>
              <w:rPr>
                <w:rFonts w:ascii="Arial"/>
                <w:b w:val="false"/>
                <w:i w:val="false"/>
                <w:color w:val="000000"/>
                <w:sz w:val="15"/>
              </w:rPr>
              <w:t>Інша економічна діяльність</w:t>
            </w:r>
          </w:p>
          <w:bookmarkEnd w:id="6995"/>
        </w:tc>
        <w:tc>
          <w:tcPr>
            <w:tcW w:w="1417" w:type="dxa"/>
            <w:tcBorders>
              <w:top w:val="outset" w:color="000000" w:sz="8"/>
              <w:left w:val="outset" w:color="000000" w:sz="8"/>
              <w:bottom w:val="outset" w:color="000000" w:sz="8"/>
              <w:right w:val="outset" w:color="000000" w:sz="8"/>
            </w:tcBorders>
            <w:vAlign w:val="center"/>
          </w:tcPr>
          <w:bookmarkStart w:name="6998" w:id="6996"/>
          <w:p>
            <w:pPr>
              <w:spacing w:after="0"/>
              <w:ind w:left="0"/>
              <w:jc w:val="center"/>
            </w:pPr>
            <w:r>
              <w:rPr>
                <w:rFonts w:ascii="Arial"/>
                <w:b w:val="false"/>
                <w:i w:val="false"/>
                <w:color w:val="000000"/>
                <w:sz w:val="15"/>
              </w:rPr>
              <w:t xml:space="preserve"> </w:t>
            </w:r>
          </w:p>
          <w:bookmarkEnd w:id="6996"/>
        </w:tc>
        <w:tc>
          <w:tcPr>
            <w:tcW w:w="1417" w:type="dxa"/>
            <w:tcBorders>
              <w:top w:val="outset" w:color="000000" w:sz="8"/>
              <w:left w:val="outset" w:color="000000" w:sz="8"/>
              <w:bottom w:val="outset" w:color="000000" w:sz="8"/>
              <w:right w:val="outset" w:color="000000" w:sz="8"/>
            </w:tcBorders>
            <w:vAlign w:val="center"/>
          </w:tcPr>
          <w:bookmarkStart w:name="6999" w:id="6997"/>
          <w:p>
            <w:pPr>
              <w:spacing w:after="0"/>
              <w:ind w:left="0"/>
              <w:jc w:val="center"/>
            </w:pPr>
            <w:r>
              <w:rPr>
                <w:rFonts w:ascii="Arial"/>
                <w:b w:val="false"/>
                <w:i w:val="false"/>
                <w:color w:val="000000"/>
                <w:sz w:val="15"/>
              </w:rPr>
              <w:t xml:space="preserve"> </w:t>
            </w:r>
          </w:p>
          <w:bookmarkEnd w:id="6997"/>
        </w:tc>
        <w:tc>
          <w:tcPr>
            <w:tcW w:w="1306" w:type="dxa"/>
            <w:tcBorders>
              <w:top w:val="outset" w:color="000000" w:sz="8"/>
              <w:left w:val="outset" w:color="000000" w:sz="8"/>
              <w:bottom w:val="outset" w:color="000000" w:sz="8"/>
              <w:right w:val="outset" w:color="000000" w:sz="8"/>
            </w:tcBorders>
            <w:vAlign w:val="center"/>
          </w:tcPr>
          <w:bookmarkStart w:name="7000" w:id="6998"/>
          <w:p>
            <w:pPr>
              <w:spacing w:after="0"/>
              <w:ind w:left="0"/>
              <w:jc w:val="center"/>
            </w:pPr>
            <w:r>
              <w:rPr>
                <w:rFonts w:ascii="Arial"/>
                <w:b w:val="false"/>
                <w:i w:val="false"/>
                <w:color w:val="000000"/>
                <w:sz w:val="15"/>
              </w:rPr>
              <w:t xml:space="preserve"> </w:t>
            </w:r>
          </w:p>
          <w:bookmarkEnd w:id="6998"/>
        </w:tc>
        <w:tc>
          <w:tcPr>
            <w:tcW w:w="1194" w:type="dxa"/>
            <w:tcBorders>
              <w:top w:val="outset" w:color="000000" w:sz="8"/>
              <w:left w:val="outset" w:color="000000" w:sz="8"/>
              <w:bottom w:val="outset" w:color="000000" w:sz="8"/>
              <w:right w:val="outset" w:color="000000" w:sz="8"/>
            </w:tcBorders>
            <w:vAlign w:val="center"/>
          </w:tcPr>
          <w:bookmarkStart w:name="7001" w:id="6999"/>
          <w:p>
            <w:pPr>
              <w:spacing w:after="0"/>
              <w:ind w:left="0"/>
              <w:jc w:val="center"/>
            </w:pPr>
            <w:r>
              <w:rPr>
                <w:rFonts w:ascii="Arial"/>
                <w:b w:val="false"/>
                <w:i w:val="false"/>
                <w:color w:val="000000"/>
                <w:sz w:val="15"/>
              </w:rPr>
              <w:t xml:space="preserve"> </w:t>
            </w:r>
          </w:p>
          <w:bookmarkEnd w:id="6999"/>
        </w:tc>
        <w:tc>
          <w:tcPr>
            <w:tcW w:w="1417" w:type="dxa"/>
            <w:tcBorders>
              <w:top w:val="outset" w:color="000000" w:sz="8"/>
              <w:left w:val="outset" w:color="000000" w:sz="8"/>
              <w:bottom w:val="outset" w:color="000000" w:sz="8"/>
              <w:right w:val="outset" w:color="000000" w:sz="8"/>
            </w:tcBorders>
            <w:vAlign w:val="center"/>
          </w:tcPr>
          <w:bookmarkStart w:name="7002" w:id="7000"/>
          <w:p>
            <w:pPr>
              <w:spacing w:after="0"/>
              <w:ind w:left="0"/>
              <w:jc w:val="center"/>
            </w:pPr>
            <w:r>
              <w:rPr>
                <w:rFonts w:ascii="Arial"/>
                <w:b w:val="false"/>
                <w:i w:val="false"/>
                <w:color w:val="000000"/>
                <w:sz w:val="15"/>
              </w:rPr>
              <w:t xml:space="preserve"> </w:t>
            </w:r>
          </w:p>
          <w:bookmarkEnd w:id="7000"/>
        </w:tc>
        <w:tc>
          <w:tcPr>
            <w:tcW w:w="1417" w:type="dxa"/>
            <w:tcBorders>
              <w:top w:val="outset" w:color="000000" w:sz="8"/>
              <w:left w:val="outset" w:color="000000" w:sz="8"/>
              <w:bottom w:val="outset" w:color="000000" w:sz="8"/>
              <w:right w:val="outset" w:color="000000" w:sz="8"/>
            </w:tcBorders>
            <w:vAlign w:val="center"/>
          </w:tcPr>
          <w:bookmarkStart w:name="7003" w:id="7001"/>
          <w:p>
            <w:pPr>
              <w:spacing w:after="0"/>
              <w:ind w:left="0"/>
              <w:jc w:val="center"/>
            </w:pPr>
            <w:r>
              <w:rPr>
                <w:rFonts w:ascii="Arial"/>
                <w:b w:val="false"/>
                <w:i w:val="false"/>
                <w:color w:val="000000"/>
                <w:sz w:val="15"/>
              </w:rPr>
              <w:t>3982,50</w:t>
            </w:r>
          </w:p>
          <w:bookmarkEnd w:id="7001"/>
        </w:tc>
        <w:tc>
          <w:tcPr>
            <w:tcW w:w="1194" w:type="dxa"/>
            <w:tcBorders>
              <w:top w:val="outset" w:color="000000" w:sz="8"/>
              <w:left w:val="outset" w:color="000000" w:sz="8"/>
              <w:bottom w:val="outset" w:color="000000" w:sz="8"/>
              <w:right w:val="outset" w:color="000000" w:sz="8"/>
            </w:tcBorders>
            <w:vAlign w:val="center"/>
          </w:tcPr>
          <w:bookmarkStart w:name="7004" w:id="7002"/>
          <w:p>
            <w:pPr>
              <w:spacing w:after="0"/>
              <w:ind w:left="0"/>
              <w:jc w:val="center"/>
            </w:pPr>
            <w:r>
              <w:rPr>
                <w:rFonts w:ascii="Arial"/>
                <w:b w:val="false"/>
                <w:i w:val="false"/>
                <w:color w:val="000000"/>
                <w:sz w:val="15"/>
              </w:rPr>
              <w:t xml:space="preserve"> </w:t>
            </w:r>
          </w:p>
          <w:bookmarkEnd w:id="7002"/>
        </w:tc>
        <w:tc>
          <w:tcPr>
            <w:tcW w:w="1083" w:type="dxa"/>
            <w:tcBorders>
              <w:top w:val="outset" w:color="000000" w:sz="8"/>
              <w:left w:val="outset" w:color="000000" w:sz="8"/>
              <w:bottom w:val="outset" w:color="000000" w:sz="8"/>
              <w:right w:val="outset" w:color="000000" w:sz="8"/>
            </w:tcBorders>
            <w:vAlign w:val="center"/>
          </w:tcPr>
          <w:bookmarkStart w:name="7005" w:id="7003"/>
          <w:p>
            <w:pPr>
              <w:spacing w:after="0"/>
              <w:ind w:left="0"/>
              <w:jc w:val="center"/>
            </w:pPr>
            <w:r>
              <w:rPr>
                <w:rFonts w:ascii="Arial"/>
                <w:b w:val="false"/>
                <w:i w:val="false"/>
                <w:color w:val="000000"/>
                <w:sz w:val="15"/>
              </w:rPr>
              <w:t xml:space="preserve"> </w:t>
            </w:r>
          </w:p>
          <w:bookmarkEnd w:id="7003"/>
        </w:tc>
        <w:tc>
          <w:tcPr>
            <w:tcW w:w="1083" w:type="dxa"/>
            <w:tcBorders>
              <w:top w:val="outset" w:color="000000" w:sz="8"/>
              <w:left w:val="outset" w:color="000000" w:sz="8"/>
              <w:bottom w:val="outset" w:color="000000" w:sz="8"/>
              <w:right w:val="outset" w:color="000000" w:sz="8"/>
            </w:tcBorders>
            <w:vAlign w:val="center"/>
          </w:tcPr>
          <w:bookmarkStart w:name="7006" w:id="7004"/>
          <w:p>
            <w:pPr>
              <w:spacing w:after="0"/>
              <w:ind w:left="0"/>
              <w:jc w:val="center"/>
            </w:pPr>
            <w:r>
              <w:rPr>
                <w:rFonts w:ascii="Arial"/>
                <w:b w:val="false"/>
                <w:i w:val="false"/>
                <w:color w:val="000000"/>
                <w:sz w:val="15"/>
              </w:rPr>
              <w:t xml:space="preserve"> </w:t>
            </w:r>
          </w:p>
          <w:bookmarkEnd w:id="7004"/>
        </w:tc>
        <w:tc>
          <w:tcPr>
            <w:tcW w:w="1417" w:type="dxa"/>
            <w:tcBorders>
              <w:top w:val="outset" w:color="000000" w:sz="8"/>
              <w:left w:val="outset" w:color="000000" w:sz="8"/>
              <w:bottom w:val="outset" w:color="000000" w:sz="8"/>
              <w:right w:val="outset" w:color="000000" w:sz="8"/>
            </w:tcBorders>
            <w:vAlign w:val="center"/>
          </w:tcPr>
          <w:bookmarkStart w:name="7007" w:id="7005"/>
          <w:p>
            <w:pPr>
              <w:spacing w:after="0"/>
              <w:ind w:left="0"/>
              <w:jc w:val="center"/>
            </w:pPr>
            <w:r>
              <w:rPr>
                <w:rFonts w:ascii="Arial"/>
                <w:b w:val="false"/>
                <w:i w:val="false"/>
                <w:color w:val="000000"/>
                <w:sz w:val="15"/>
              </w:rPr>
              <w:t>3982,50</w:t>
            </w:r>
          </w:p>
          <w:bookmarkEnd w:id="7005"/>
        </w:tc>
        <w:tc>
          <w:tcPr>
            <w:tcW w:w="1417" w:type="dxa"/>
            <w:tcBorders>
              <w:top w:val="outset" w:color="000000" w:sz="8"/>
              <w:left w:val="outset" w:color="000000" w:sz="8"/>
              <w:bottom w:val="outset" w:color="000000" w:sz="8"/>
              <w:right w:val="outset" w:color="000000" w:sz="8"/>
            </w:tcBorders>
            <w:vAlign w:val="center"/>
          </w:tcPr>
          <w:bookmarkStart w:name="7008" w:id="7006"/>
          <w:p>
            <w:pPr>
              <w:spacing w:after="0"/>
              <w:ind w:left="0"/>
              <w:jc w:val="center"/>
            </w:pPr>
            <w:r>
              <w:rPr>
                <w:rFonts w:ascii="Arial"/>
                <w:b w:val="false"/>
                <w:i w:val="false"/>
                <w:color w:val="000000"/>
                <w:sz w:val="15"/>
              </w:rPr>
              <w:t xml:space="preserve"> </w:t>
            </w:r>
          </w:p>
          <w:bookmarkEnd w:id="7006"/>
        </w:tc>
        <w:tc>
          <w:tcPr>
            <w:tcW w:w="1417" w:type="dxa"/>
            <w:tcBorders>
              <w:top w:val="outset" w:color="000000" w:sz="8"/>
              <w:left w:val="outset" w:color="000000" w:sz="8"/>
              <w:bottom w:val="outset" w:color="000000" w:sz="8"/>
              <w:right w:val="outset" w:color="000000" w:sz="8"/>
            </w:tcBorders>
            <w:vAlign w:val="center"/>
          </w:tcPr>
          <w:bookmarkStart w:name="7009" w:id="7007"/>
          <w:p>
            <w:pPr>
              <w:spacing w:after="0"/>
              <w:ind w:left="0"/>
              <w:jc w:val="center"/>
            </w:pPr>
            <w:r>
              <w:rPr>
                <w:rFonts w:ascii="Arial"/>
                <w:b w:val="false"/>
                <w:i w:val="false"/>
                <w:color w:val="000000"/>
                <w:sz w:val="15"/>
              </w:rPr>
              <w:t>3982,50</w:t>
            </w:r>
          </w:p>
          <w:bookmarkEnd w:id="70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010" w:id="7008"/>
          <w:p>
            <w:pPr>
              <w:spacing w:after="0"/>
              <w:ind w:left="0"/>
              <w:jc w:val="center"/>
            </w:pPr>
            <w:r>
              <w:rPr>
                <w:rFonts w:ascii="Arial"/>
                <w:b w:val="false"/>
                <w:i/>
                <w:color w:val="000000"/>
                <w:sz w:val="15"/>
              </w:rPr>
              <w:t>4017691</w:t>
            </w:r>
          </w:p>
          <w:bookmarkEnd w:id="7008"/>
        </w:tc>
        <w:tc>
          <w:tcPr>
            <w:tcW w:w="805" w:type="dxa"/>
            <w:tcBorders>
              <w:top w:val="outset" w:color="000000" w:sz="8"/>
              <w:left w:val="outset" w:color="000000" w:sz="8"/>
              <w:bottom w:val="outset" w:color="000000" w:sz="8"/>
              <w:right w:val="outset" w:color="000000" w:sz="8"/>
            </w:tcBorders>
            <w:vAlign w:val="center"/>
          </w:tcPr>
          <w:bookmarkStart w:name="7011" w:id="7009"/>
          <w:p>
            <w:pPr>
              <w:spacing w:after="0"/>
              <w:ind w:left="0"/>
              <w:jc w:val="center"/>
            </w:pPr>
            <w:r>
              <w:rPr>
                <w:rFonts w:ascii="Arial"/>
                <w:b w:val="false"/>
                <w:i/>
                <w:color w:val="000000"/>
                <w:sz w:val="15"/>
              </w:rPr>
              <w:t>7691</w:t>
            </w:r>
          </w:p>
          <w:bookmarkEnd w:id="7009"/>
        </w:tc>
        <w:tc>
          <w:tcPr>
            <w:tcW w:w="805" w:type="dxa"/>
            <w:tcBorders>
              <w:top w:val="outset" w:color="000000" w:sz="8"/>
              <w:left w:val="outset" w:color="000000" w:sz="8"/>
              <w:bottom w:val="outset" w:color="000000" w:sz="8"/>
              <w:right w:val="outset" w:color="000000" w:sz="8"/>
            </w:tcBorders>
            <w:vAlign w:val="center"/>
          </w:tcPr>
          <w:bookmarkStart w:name="7012" w:id="7010"/>
          <w:p>
            <w:pPr>
              <w:spacing w:after="0"/>
              <w:ind w:left="0"/>
              <w:jc w:val="center"/>
            </w:pPr>
            <w:r>
              <w:rPr>
                <w:rFonts w:ascii="Arial"/>
                <w:b w:val="false"/>
                <w:i/>
                <w:color w:val="000000"/>
                <w:sz w:val="15"/>
              </w:rPr>
              <w:t>0490</w:t>
            </w:r>
          </w:p>
          <w:bookmarkEnd w:id="7010"/>
        </w:tc>
        <w:tc>
          <w:tcPr>
            <w:tcW w:w="649" w:type="dxa"/>
            <w:tcBorders>
              <w:top w:val="outset" w:color="000000" w:sz="8"/>
              <w:left w:val="outset" w:color="000000" w:sz="8"/>
              <w:bottom w:val="outset" w:color="000000" w:sz="8"/>
              <w:right w:val="outset" w:color="000000" w:sz="8"/>
            </w:tcBorders>
            <w:vAlign w:val="center"/>
          </w:tcPr>
          <w:bookmarkStart w:name="7013" w:id="7011"/>
          <w:p>
            <w:pPr>
              <w:spacing w:after="0"/>
              <w:ind w:left="0"/>
              <w:jc w:val="left"/>
            </w:pPr>
            <w:r>
              <w:rPr>
                <w:rFonts w:ascii="Arial"/>
                <w:b w:val="false"/>
                <w:i/>
                <w:color w:val="000000"/>
                <w:sz w:val="15"/>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bookmarkEnd w:id="7011"/>
        </w:tc>
        <w:tc>
          <w:tcPr>
            <w:tcW w:w="1417" w:type="dxa"/>
            <w:tcBorders>
              <w:top w:val="outset" w:color="000000" w:sz="8"/>
              <w:left w:val="outset" w:color="000000" w:sz="8"/>
              <w:bottom w:val="outset" w:color="000000" w:sz="8"/>
              <w:right w:val="outset" w:color="000000" w:sz="8"/>
            </w:tcBorders>
            <w:vAlign w:val="center"/>
          </w:tcPr>
          <w:bookmarkStart w:name="7014" w:id="7012"/>
          <w:p>
            <w:pPr>
              <w:spacing w:after="0"/>
              <w:ind w:left="0"/>
              <w:jc w:val="center"/>
            </w:pPr>
            <w:r>
              <w:rPr>
                <w:rFonts w:ascii="Arial"/>
                <w:b w:val="false"/>
                <w:i w:val="false"/>
                <w:color w:val="000000"/>
                <w:sz w:val="15"/>
              </w:rPr>
              <w:t xml:space="preserve"> </w:t>
            </w:r>
          </w:p>
          <w:bookmarkEnd w:id="7012"/>
        </w:tc>
        <w:tc>
          <w:tcPr>
            <w:tcW w:w="1417" w:type="dxa"/>
            <w:tcBorders>
              <w:top w:val="outset" w:color="000000" w:sz="8"/>
              <w:left w:val="outset" w:color="000000" w:sz="8"/>
              <w:bottom w:val="outset" w:color="000000" w:sz="8"/>
              <w:right w:val="outset" w:color="000000" w:sz="8"/>
            </w:tcBorders>
            <w:vAlign w:val="center"/>
          </w:tcPr>
          <w:bookmarkStart w:name="7015" w:id="7013"/>
          <w:p>
            <w:pPr>
              <w:spacing w:after="0"/>
              <w:ind w:left="0"/>
              <w:jc w:val="center"/>
            </w:pPr>
            <w:r>
              <w:rPr>
                <w:rFonts w:ascii="Arial"/>
                <w:b w:val="false"/>
                <w:i w:val="false"/>
                <w:color w:val="000000"/>
                <w:sz w:val="15"/>
              </w:rPr>
              <w:t xml:space="preserve"> </w:t>
            </w:r>
          </w:p>
          <w:bookmarkEnd w:id="7013"/>
        </w:tc>
        <w:tc>
          <w:tcPr>
            <w:tcW w:w="1306" w:type="dxa"/>
            <w:tcBorders>
              <w:top w:val="outset" w:color="000000" w:sz="8"/>
              <w:left w:val="outset" w:color="000000" w:sz="8"/>
              <w:bottom w:val="outset" w:color="000000" w:sz="8"/>
              <w:right w:val="outset" w:color="000000" w:sz="8"/>
            </w:tcBorders>
            <w:vAlign w:val="center"/>
          </w:tcPr>
          <w:bookmarkStart w:name="7016" w:id="7014"/>
          <w:p>
            <w:pPr>
              <w:spacing w:after="0"/>
              <w:ind w:left="0"/>
              <w:jc w:val="center"/>
            </w:pPr>
            <w:r>
              <w:rPr>
                <w:rFonts w:ascii="Arial"/>
                <w:b w:val="false"/>
                <w:i w:val="false"/>
                <w:color w:val="000000"/>
                <w:sz w:val="15"/>
              </w:rPr>
              <w:t xml:space="preserve"> </w:t>
            </w:r>
          </w:p>
          <w:bookmarkEnd w:id="7014"/>
        </w:tc>
        <w:tc>
          <w:tcPr>
            <w:tcW w:w="1194" w:type="dxa"/>
            <w:tcBorders>
              <w:top w:val="outset" w:color="000000" w:sz="8"/>
              <w:left w:val="outset" w:color="000000" w:sz="8"/>
              <w:bottom w:val="outset" w:color="000000" w:sz="8"/>
              <w:right w:val="outset" w:color="000000" w:sz="8"/>
            </w:tcBorders>
            <w:vAlign w:val="center"/>
          </w:tcPr>
          <w:bookmarkStart w:name="7017" w:id="7015"/>
          <w:p>
            <w:pPr>
              <w:spacing w:after="0"/>
              <w:ind w:left="0"/>
              <w:jc w:val="center"/>
            </w:pPr>
            <w:r>
              <w:rPr>
                <w:rFonts w:ascii="Arial"/>
                <w:b w:val="false"/>
                <w:i w:val="false"/>
                <w:color w:val="000000"/>
                <w:sz w:val="15"/>
              </w:rPr>
              <w:t xml:space="preserve"> </w:t>
            </w:r>
          </w:p>
          <w:bookmarkEnd w:id="7015"/>
        </w:tc>
        <w:tc>
          <w:tcPr>
            <w:tcW w:w="1417" w:type="dxa"/>
            <w:tcBorders>
              <w:top w:val="outset" w:color="000000" w:sz="8"/>
              <w:left w:val="outset" w:color="000000" w:sz="8"/>
              <w:bottom w:val="outset" w:color="000000" w:sz="8"/>
              <w:right w:val="outset" w:color="000000" w:sz="8"/>
            </w:tcBorders>
            <w:vAlign w:val="center"/>
          </w:tcPr>
          <w:bookmarkStart w:name="7018" w:id="7016"/>
          <w:p>
            <w:pPr>
              <w:spacing w:after="0"/>
              <w:ind w:left="0"/>
              <w:jc w:val="center"/>
            </w:pPr>
            <w:r>
              <w:rPr>
                <w:rFonts w:ascii="Arial"/>
                <w:b w:val="false"/>
                <w:i w:val="false"/>
                <w:color w:val="000000"/>
                <w:sz w:val="15"/>
              </w:rPr>
              <w:t xml:space="preserve"> </w:t>
            </w:r>
          </w:p>
          <w:bookmarkEnd w:id="7016"/>
        </w:tc>
        <w:tc>
          <w:tcPr>
            <w:tcW w:w="1417" w:type="dxa"/>
            <w:tcBorders>
              <w:top w:val="outset" w:color="000000" w:sz="8"/>
              <w:left w:val="outset" w:color="000000" w:sz="8"/>
              <w:bottom w:val="outset" w:color="000000" w:sz="8"/>
              <w:right w:val="outset" w:color="000000" w:sz="8"/>
            </w:tcBorders>
            <w:vAlign w:val="center"/>
          </w:tcPr>
          <w:bookmarkStart w:name="7019" w:id="7017"/>
          <w:p>
            <w:pPr>
              <w:spacing w:after="0"/>
              <w:ind w:left="0"/>
              <w:jc w:val="center"/>
            </w:pPr>
            <w:r>
              <w:rPr>
                <w:rFonts w:ascii="Arial"/>
                <w:b w:val="false"/>
                <w:i/>
                <w:color w:val="000000"/>
                <w:sz w:val="15"/>
              </w:rPr>
              <w:t>3982,50</w:t>
            </w:r>
          </w:p>
          <w:bookmarkEnd w:id="7017"/>
        </w:tc>
        <w:tc>
          <w:tcPr>
            <w:tcW w:w="1194" w:type="dxa"/>
            <w:tcBorders>
              <w:top w:val="outset" w:color="000000" w:sz="8"/>
              <w:left w:val="outset" w:color="000000" w:sz="8"/>
              <w:bottom w:val="outset" w:color="000000" w:sz="8"/>
              <w:right w:val="outset" w:color="000000" w:sz="8"/>
            </w:tcBorders>
            <w:vAlign w:val="center"/>
          </w:tcPr>
          <w:bookmarkStart w:name="7020" w:id="7018"/>
          <w:p>
            <w:pPr>
              <w:spacing w:after="0"/>
              <w:ind w:left="0"/>
              <w:jc w:val="center"/>
            </w:pPr>
            <w:r>
              <w:rPr>
                <w:rFonts w:ascii="Arial"/>
                <w:b w:val="false"/>
                <w:i w:val="false"/>
                <w:color w:val="000000"/>
                <w:sz w:val="15"/>
              </w:rPr>
              <w:t xml:space="preserve"> </w:t>
            </w:r>
          </w:p>
          <w:bookmarkEnd w:id="7018"/>
        </w:tc>
        <w:tc>
          <w:tcPr>
            <w:tcW w:w="1083" w:type="dxa"/>
            <w:tcBorders>
              <w:top w:val="outset" w:color="000000" w:sz="8"/>
              <w:left w:val="outset" w:color="000000" w:sz="8"/>
              <w:bottom w:val="outset" w:color="000000" w:sz="8"/>
              <w:right w:val="outset" w:color="000000" w:sz="8"/>
            </w:tcBorders>
            <w:vAlign w:val="center"/>
          </w:tcPr>
          <w:bookmarkStart w:name="7021" w:id="7019"/>
          <w:p>
            <w:pPr>
              <w:spacing w:after="0"/>
              <w:ind w:left="0"/>
              <w:jc w:val="center"/>
            </w:pPr>
            <w:r>
              <w:rPr>
                <w:rFonts w:ascii="Arial"/>
                <w:b w:val="false"/>
                <w:i w:val="false"/>
                <w:color w:val="000000"/>
                <w:sz w:val="15"/>
              </w:rPr>
              <w:t xml:space="preserve"> </w:t>
            </w:r>
          </w:p>
          <w:bookmarkEnd w:id="7019"/>
        </w:tc>
        <w:tc>
          <w:tcPr>
            <w:tcW w:w="1083" w:type="dxa"/>
            <w:tcBorders>
              <w:top w:val="outset" w:color="000000" w:sz="8"/>
              <w:left w:val="outset" w:color="000000" w:sz="8"/>
              <w:bottom w:val="outset" w:color="000000" w:sz="8"/>
              <w:right w:val="outset" w:color="000000" w:sz="8"/>
            </w:tcBorders>
            <w:vAlign w:val="center"/>
          </w:tcPr>
          <w:bookmarkStart w:name="7022" w:id="7020"/>
          <w:p>
            <w:pPr>
              <w:spacing w:after="0"/>
              <w:ind w:left="0"/>
              <w:jc w:val="center"/>
            </w:pPr>
            <w:r>
              <w:rPr>
                <w:rFonts w:ascii="Arial"/>
                <w:b w:val="false"/>
                <w:i w:val="false"/>
                <w:color w:val="000000"/>
                <w:sz w:val="15"/>
              </w:rPr>
              <w:t xml:space="preserve"> </w:t>
            </w:r>
          </w:p>
          <w:bookmarkEnd w:id="7020"/>
        </w:tc>
        <w:tc>
          <w:tcPr>
            <w:tcW w:w="1417" w:type="dxa"/>
            <w:tcBorders>
              <w:top w:val="outset" w:color="000000" w:sz="8"/>
              <w:left w:val="outset" w:color="000000" w:sz="8"/>
              <w:bottom w:val="outset" w:color="000000" w:sz="8"/>
              <w:right w:val="outset" w:color="000000" w:sz="8"/>
            </w:tcBorders>
            <w:vAlign w:val="center"/>
          </w:tcPr>
          <w:bookmarkStart w:name="7023" w:id="7021"/>
          <w:p>
            <w:pPr>
              <w:spacing w:after="0"/>
              <w:ind w:left="0"/>
              <w:jc w:val="center"/>
            </w:pPr>
            <w:r>
              <w:rPr>
                <w:rFonts w:ascii="Arial"/>
                <w:b w:val="false"/>
                <w:i/>
                <w:color w:val="000000"/>
                <w:sz w:val="15"/>
              </w:rPr>
              <w:t>3982,50</w:t>
            </w:r>
          </w:p>
          <w:bookmarkEnd w:id="7021"/>
        </w:tc>
        <w:tc>
          <w:tcPr>
            <w:tcW w:w="1417" w:type="dxa"/>
            <w:tcBorders>
              <w:top w:val="outset" w:color="000000" w:sz="8"/>
              <w:left w:val="outset" w:color="000000" w:sz="8"/>
              <w:bottom w:val="outset" w:color="000000" w:sz="8"/>
              <w:right w:val="outset" w:color="000000" w:sz="8"/>
            </w:tcBorders>
            <w:vAlign w:val="center"/>
          </w:tcPr>
          <w:bookmarkStart w:name="7024" w:id="7022"/>
          <w:p>
            <w:pPr>
              <w:spacing w:after="0"/>
              <w:ind w:left="0"/>
              <w:jc w:val="center"/>
            </w:pPr>
            <w:r>
              <w:rPr>
                <w:rFonts w:ascii="Arial"/>
                <w:b w:val="false"/>
                <w:i w:val="false"/>
                <w:color w:val="000000"/>
                <w:sz w:val="15"/>
              </w:rPr>
              <w:t xml:space="preserve"> </w:t>
            </w:r>
          </w:p>
          <w:bookmarkEnd w:id="7022"/>
        </w:tc>
        <w:tc>
          <w:tcPr>
            <w:tcW w:w="1417" w:type="dxa"/>
            <w:tcBorders>
              <w:top w:val="outset" w:color="000000" w:sz="8"/>
              <w:left w:val="outset" w:color="000000" w:sz="8"/>
              <w:bottom w:val="outset" w:color="000000" w:sz="8"/>
              <w:right w:val="outset" w:color="000000" w:sz="8"/>
            </w:tcBorders>
            <w:vAlign w:val="center"/>
          </w:tcPr>
          <w:bookmarkStart w:name="7025" w:id="7023"/>
          <w:p>
            <w:pPr>
              <w:spacing w:after="0"/>
              <w:ind w:left="0"/>
              <w:jc w:val="center"/>
            </w:pPr>
            <w:r>
              <w:rPr>
                <w:rFonts w:ascii="Arial"/>
                <w:b w:val="false"/>
                <w:i/>
                <w:color w:val="000000"/>
                <w:sz w:val="15"/>
              </w:rPr>
              <w:t>3982,50</w:t>
            </w:r>
          </w:p>
          <w:bookmarkEnd w:id="70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026" w:id="7024"/>
          <w:p>
            <w:pPr>
              <w:spacing w:after="0"/>
              <w:ind w:left="0"/>
              <w:jc w:val="center"/>
            </w:pPr>
            <w:r>
              <w:rPr>
                <w:rFonts w:ascii="Arial"/>
                <w:b/>
                <w:i w:val="false"/>
                <w:color w:val="000000"/>
                <w:sz w:val="15"/>
              </w:rPr>
              <w:t>4100000</w:t>
            </w:r>
          </w:p>
          <w:bookmarkEnd w:id="7024"/>
        </w:tc>
        <w:tc>
          <w:tcPr>
            <w:tcW w:w="805" w:type="dxa"/>
            <w:tcBorders>
              <w:top w:val="outset" w:color="000000" w:sz="8"/>
              <w:left w:val="outset" w:color="000000" w:sz="8"/>
              <w:bottom w:val="outset" w:color="000000" w:sz="8"/>
              <w:right w:val="outset" w:color="000000" w:sz="8"/>
            </w:tcBorders>
            <w:vAlign w:val="center"/>
          </w:tcPr>
          <w:bookmarkStart w:name="7027" w:id="7025"/>
          <w:p>
            <w:pPr>
              <w:spacing w:after="0"/>
              <w:ind w:left="0"/>
              <w:jc w:val="center"/>
            </w:pPr>
            <w:r>
              <w:rPr>
                <w:rFonts w:ascii="Arial"/>
                <w:b w:val="false"/>
                <w:i w:val="false"/>
                <w:color w:val="000000"/>
                <w:sz w:val="15"/>
              </w:rPr>
              <w:t xml:space="preserve"> </w:t>
            </w:r>
          </w:p>
          <w:bookmarkEnd w:id="7025"/>
        </w:tc>
        <w:tc>
          <w:tcPr>
            <w:tcW w:w="805" w:type="dxa"/>
            <w:tcBorders>
              <w:top w:val="outset" w:color="000000" w:sz="8"/>
              <w:left w:val="outset" w:color="000000" w:sz="8"/>
              <w:bottom w:val="outset" w:color="000000" w:sz="8"/>
              <w:right w:val="outset" w:color="000000" w:sz="8"/>
            </w:tcBorders>
            <w:vAlign w:val="center"/>
          </w:tcPr>
          <w:bookmarkStart w:name="7028" w:id="7026"/>
          <w:p>
            <w:pPr>
              <w:spacing w:after="0"/>
              <w:ind w:left="0"/>
              <w:jc w:val="center"/>
            </w:pPr>
            <w:r>
              <w:rPr>
                <w:rFonts w:ascii="Arial"/>
                <w:b w:val="false"/>
                <w:i w:val="false"/>
                <w:color w:val="000000"/>
                <w:sz w:val="15"/>
              </w:rPr>
              <w:t xml:space="preserve"> </w:t>
            </w:r>
          </w:p>
          <w:bookmarkEnd w:id="7026"/>
        </w:tc>
        <w:tc>
          <w:tcPr>
            <w:tcW w:w="649" w:type="dxa"/>
            <w:tcBorders>
              <w:top w:val="outset" w:color="000000" w:sz="8"/>
              <w:left w:val="outset" w:color="000000" w:sz="8"/>
              <w:bottom w:val="outset" w:color="000000" w:sz="8"/>
              <w:right w:val="outset" w:color="000000" w:sz="8"/>
            </w:tcBorders>
            <w:vAlign w:val="center"/>
          </w:tcPr>
          <w:bookmarkStart w:name="7029" w:id="7027"/>
          <w:p>
            <w:pPr>
              <w:spacing w:after="0"/>
              <w:ind w:left="0"/>
              <w:jc w:val="left"/>
            </w:pPr>
            <w:r>
              <w:rPr>
                <w:rFonts w:ascii="Arial"/>
                <w:b/>
                <w:i w:val="false"/>
                <w:color w:val="000000"/>
                <w:sz w:val="15"/>
              </w:rPr>
              <w:t>Дарницька районна в місті Києві державна адміністрація</w:t>
            </w:r>
          </w:p>
          <w:bookmarkEnd w:id="7027"/>
        </w:tc>
        <w:tc>
          <w:tcPr>
            <w:tcW w:w="1417" w:type="dxa"/>
            <w:tcBorders>
              <w:top w:val="outset" w:color="000000" w:sz="8"/>
              <w:left w:val="outset" w:color="000000" w:sz="8"/>
              <w:bottom w:val="outset" w:color="000000" w:sz="8"/>
              <w:right w:val="outset" w:color="000000" w:sz="8"/>
            </w:tcBorders>
            <w:vAlign w:val="center"/>
          </w:tcPr>
          <w:bookmarkStart w:name="7030" w:id="7028"/>
          <w:p>
            <w:pPr>
              <w:spacing w:after="0"/>
              <w:ind w:left="0"/>
              <w:jc w:val="center"/>
            </w:pPr>
            <w:r>
              <w:rPr>
                <w:rFonts w:ascii="Arial"/>
                <w:b/>
                <w:i w:val="false"/>
                <w:color w:val="000000"/>
                <w:sz w:val="15"/>
              </w:rPr>
              <w:t>1568000,60</w:t>
            </w:r>
          </w:p>
          <w:bookmarkEnd w:id="7028"/>
        </w:tc>
        <w:tc>
          <w:tcPr>
            <w:tcW w:w="1417" w:type="dxa"/>
            <w:tcBorders>
              <w:top w:val="outset" w:color="000000" w:sz="8"/>
              <w:left w:val="outset" w:color="000000" w:sz="8"/>
              <w:bottom w:val="outset" w:color="000000" w:sz="8"/>
              <w:right w:val="outset" w:color="000000" w:sz="8"/>
            </w:tcBorders>
            <w:vAlign w:val="center"/>
          </w:tcPr>
          <w:bookmarkStart w:name="7031" w:id="7029"/>
          <w:p>
            <w:pPr>
              <w:spacing w:after="0"/>
              <w:ind w:left="0"/>
              <w:jc w:val="center"/>
            </w:pPr>
            <w:r>
              <w:rPr>
                <w:rFonts w:ascii="Arial"/>
                <w:b/>
                <w:i w:val="false"/>
                <w:color w:val="000000"/>
                <w:sz w:val="15"/>
              </w:rPr>
              <w:t>1529661,60</w:t>
            </w:r>
          </w:p>
          <w:bookmarkEnd w:id="7029"/>
        </w:tc>
        <w:tc>
          <w:tcPr>
            <w:tcW w:w="1306" w:type="dxa"/>
            <w:tcBorders>
              <w:top w:val="outset" w:color="000000" w:sz="8"/>
              <w:left w:val="outset" w:color="000000" w:sz="8"/>
              <w:bottom w:val="outset" w:color="000000" w:sz="8"/>
              <w:right w:val="outset" w:color="000000" w:sz="8"/>
            </w:tcBorders>
            <w:vAlign w:val="center"/>
          </w:tcPr>
          <w:bookmarkStart w:name="7032" w:id="7030"/>
          <w:p>
            <w:pPr>
              <w:spacing w:after="0"/>
              <w:ind w:left="0"/>
              <w:jc w:val="center"/>
            </w:pPr>
            <w:r>
              <w:rPr>
                <w:rFonts w:ascii="Arial"/>
                <w:b/>
                <w:i w:val="false"/>
                <w:color w:val="000000"/>
                <w:sz w:val="15"/>
              </w:rPr>
              <w:t>963278,40</w:t>
            </w:r>
          </w:p>
          <w:bookmarkEnd w:id="7030"/>
        </w:tc>
        <w:tc>
          <w:tcPr>
            <w:tcW w:w="1194" w:type="dxa"/>
            <w:tcBorders>
              <w:top w:val="outset" w:color="000000" w:sz="8"/>
              <w:left w:val="outset" w:color="000000" w:sz="8"/>
              <w:bottom w:val="outset" w:color="000000" w:sz="8"/>
              <w:right w:val="outset" w:color="000000" w:sz="8"/>
            </w:tcBorders>
            <w:vAlign w:val="center"/>
          </w:tcPr>
          <w:bookmarkStart w:name="7033" w:id="7031"/>
          <w:p>
            <w:pPr>
              <w:spacing w:after="0"/>
              <w:ind w:left="0"/>
              <w:jc w:val="center"/>
            </w:pPr>
            <w:r>
              <w:rPr>
                <w:rFonts w:ascii="Arial"/>
                <w:b/>
                <w:i w:val="false"/>
                <w:color w:val="000000"/>
                <w:sz w:val="15"/>
              </w:rPr>
              <w:t>198876,60</w:t>
            </w:r>
          </w:p>
          <w:bookmarkEnd w:id="7031"/>
        </w:tc>
        <w:tc>
          <w:tcPr>
            <w:tcW w:w="1417" w:type="dxa"/>
            <w:tcBorders>
              <w:top w:val="outset" w:color="000000" w:sz="8"/>
              <w:left w:val="outset" w:color="000000" w:sz="8"/>
              <w:bottom w:val="outset" w:color="000000" w:sz="8"/>
              <w:right w:val="outset" w:color="000000" w:sz="8"/>
            </w:tcBorders>
            <w:vAlign w:val="center"/>
          </w:tcPr>
          <w:bookmarkStart w:name="7034" w:id="7032"/>
          <w:p>
            <w:pPr>
              <w:spacing w:after="0"/>
              <w:ind w:left="0"/>
              <w:jc w:val="center"/>
            </w:pPr>
            <w:r>
              <w:rPr>
                <w:rFonts w:ascii="Arial"/>
                <w:b/>
                <w:i w:val="false"/>
                <w:color w:val="000000"/>
                <w:sz w:val="15"/>
              </w:rPr>
              <w:t>38339,00</w:t>
            </w:r>
          </w:p>
          <w:bookmarkEnd w:id="7032"/>
        </w:tc>
        <w:tc>
          <w:tcPr>
            <w:tcW w:w="1417" w:type="dxa"/>
            <w:tcBorders>
              <w:top w:val="outset" w:color="000000" w:sz="8"/>
              <w:left w:val="outset" w:color="000000" w:sz="8"/>
              <w:bottom w:val="outset" w:color="000000" w:sz="8"/>
              <w:right w:val="outset" w:color="000000" w:sz="8"/>
            </w:tcBorders>
            <w:vAlign w:val="center"/>
          </w:tcPr>
          <w:bookmarkStart w:name="7035" w:id="7033"/>
          <w:p>
            <w:pPr>
              <w:spacing w:after="0"/>
              <w:ind w:left="0"/>
              <w:jc w:val="center"/>
            </w:pPr>
            <w:r>
              <w:rPr>
                <w:rFonts w:ascii="Arial"/>
                <w:b/>
                <w:i w:val="false"/>
                <w:color w:val="000000"/>
                <w:sz w:val="15"/>
              </w:rPr>
              <w:t>272485,08</w:t>
            </w:r>
          </w:p>
          <w:bookmarkEnd w:id="7033"/>
        </w:tc>
        <w:tc>
          <w:tcPr>
            <w:tcW w:w="1194" w:type="dxa"/>
            <w:tcBorders>
              <w:top w:val="outset" w:color="000000" w:sz="8"/>
              <w:left w:val="outset" w:color="000000" w:sz="8"/>
              <w:bottom w:val="outset" w:color="000000" w:sz="8"/>
              <w:right w:val="outset" w:color="000000" w:sz="8"/>
            </w:tcBorders>
            <w:vAlign w:val="center"/>
          </w:tcPr>
          <w:bookmarkStart w:name="7036" w:id="7034"/>
          <w:p>
            <w:pPr>
              <w:spacing w:after="0"/>
              <w:ind w:left="0"/>
              <w:jc w:val="center"/>
            </w:pPr>
            <w:r>
              <w:rPr>
                <w:rFonts w:ascii="Arial"/>
                <w:b/>
                <w:i w:val="false"/>
                <w:color w:val="000000"/>
                <w:sz w:val="15"/>
              </w:rPr>
              <w:t>81232,30</w:t>
            </w:r>
          </w:p>
          <w:bookmarkEnd w:id="7034"/>
        </w:tc>
        <w:tc>
          <w:tcPr>
            <w:tcW w:w="1083" w:type="dxa"/>
            <w:tcBorders>
              <w:top w:val="outset" w:color="000000" w:sz="8"/>
              <w:left w:val="outset" w:color="000000" w:sz="8"/>
              <w:bottom w:val="outset" w:color="000000" w:sz="8"/>
              <w:right w:val="outset" w:color="000000" w:sz="8"/>
            </w:tcBorders>
            <w:vAlign w:val="center"/>
          </w:tcPr>
          <w:bookmarkStart w:name="7037" w:id="7035"/>
          <w:p>
            <w:pPr>
              <w:spacing w:after="0"/>
              <w:ind w:left="0"/>
              <w:jc w:val="center"/>
            </w:pPr>
            <w:r>
              <w:rPr>
                <w:rFonts w:ascii="Arial"/>
                <w:b/>
                <w:i w:val="false"/>
                <w:color w:val="000000"/>
                <w:sz w:val="15"/>
              </w:rPr>
              <w:t>11957,60</w:t>
            </w:r>
          </w:p>
          <w:bookmarkEnd w:id="7035"/>
        </w:tc>
        <w:tc>
          <w:tcPr>
            <w:tcW w:w="1083" w:type="dxa"/>
            <w:tcBorders>
              <w:top w:val="outset" w:color="000000" w:sz="8"/>
              <w:left w:val="outset" w:color="000000" w:sz="8"/>
              <w:bottom w:val="outset" w:color="000000" w:sz="8"/>
              <w:right w:val="outset" w:color="000000" w:sz="8"/>
            </w:tcBorders>
            <w:vAlign w:val="center"/>
          </w:tcPr>
          <w:bookmarkStart w:name="7038" w:id="7036"/>
          <w:p>
            <w:pPr>
              <w:spacing w:after="0"/>
              <w:ind w:left="0"/>
              <w:jc w:val="center"/>
            </w:pPr>
            <w:r>
              <w:rPr>
                <w:rFonts w:ascii="Arial"/>
                <w:b/>
                <w:i w:val="false"/>
                <w:color w:val="000000"/>
                <w:sz w:val="15"/>
              </w:rPr>
              <w:t>7875,30</w:t>
            </w:r>
          </w:p>
          <w:bookmarkEnd w:id="7036"/>
        </w:tc>
        <w:tc>
          <w:tcPr>
            <w:tcW w:w="1417" w:type="dxa"/>
            <w:tcBorders>
              <w:top w:val="outset" w:color="000000" w:sz="8"/>
              <w:left w:val="outset" w:color="000000" w:sz="8"/>
              <w:bottom w:val="outset" w:color="000000" w:sz="8"/>
              <w:right w:val="outset" w:color="000000" w:sz="8"/>
            </w:tcBorders>
            <w:vAlign w:val="center"/>
          </w:tcPr>
          <w:bookmarkStart w:name="7039" w:id="7037"/>
          <w:p>
            <w:pPr>
              <w:spacing w:after="0"/>
              <w:ind w:left="0"/>
              <w:jc w:val="center"/>
            </w:pPr>
            <w:r>
              <w:rPr>
                <w:rFonts w:ascii="Arial"/>
                <w:b/>
                <w:i w:val="false"/>
                <w:color w:val="000000"/>
                <w:sz w:val="15"/>
              </w:rPr>
              <w:t>191252,78</w:t>
            </w:r>
          </w:p>
          <w:bookmarkEnd w:id="7037"/>
        </w:tc>
        <w:tc>
          <w:tcPr>
            <w:tcW w:w="1417" w:type="dxa"/>
            <w:tcBorders>
              <w:top w:val="outset" w:color="000000" w:sz="8"/>
              <w:left w:val="outset" w:color="000000" w:sz="8"/>
              <w:bottom w:val="outset" w:color="000000" w:sz="8"/>
              <w:right w:val="outset" w:color="000000" w:sz="8"/>
            </w:tcBorders>
            <w:vAlign w:val="center"/>
          </w:tcPr>
          <w:bookmarkStart w:name="7040" w:id="7038"/>
          <w:p>
            <w:pPr>
              <w:spacing w:after="0"/>
              <w:ind w:left="0"/>
              <w:jc w:val="center"/>
            </w:pPr>
            <w:r>
              <w:rPr>
                <w:rFonts w:ascii="Arial"/>
                <w:b/>
                <w:i w:val="false"/>
                <w:color w:val="000000"/>
                <w:sz w:val="15"/>
              </w:rPr>
              <w:t>185564,48</w:t>
            </w:r>
          </w:p>
          <w:bookmarkEnd w:id="7038"/>
        </w:tc>
        <w:tc>
          <w:tcPr>
            <w:tcW w:w="1417" w:type="dxa"/>
            <w:tcBorders>
              <w:top w:val="outset" w:color="000000" w:sz="8"/>
              <w:left w:val="outset" w:color="000000" w:sz="8"/>
              <w:bottom w:val="outset" w:color="000000" w:sz="8"/>
              <w:right w:val="outset" w:color="000000" w:sz="8"/>
            </w:tcBorders>
            <w:vAlign w:val="center"/>
          </w:tcPr>
          <w:bookmarkStart w:name="7041" w:id="7039"/>
          <w:p>
            <w:pPr>
              <w:spacing w:after="0"/>
              <w:ind w:left="0"/>
              <w:jc w:val="center"/>
            </w:pPr>
            <w:r>
              <w:rPr>
                <w:rFonts w:ascii="Arial"/>
                <w:b/>
                <w:i w:val="false"/>
                <w:color w:val="000000"/>
                <w:sz w:val="15"/>
              </w:rPr>
              <w:t>1840485,68</w:t>
            </w:r>
          </w:p>
          <w:bookmarkEnd w:id="70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042" w:id="7040"/>
          <w:p>
            <w:pPr>
              <w:spacing w:after="0"/>
              <w:ind w:left="0"/>
              <w:jc w:val="center"/>
            </w:pPr>
            <w:r>
              <w:rPr>
                <w:rFonts w:ascii="Arial"/>
                <w:b/>
                <w:i w:val="false"/>
                <w:color w:val="000000"/>
                <w:sz w:val="15"/>
              </w:rPr>
              <w:t>4110000</w:t>
            </w:r>
          </w:p>
          <w:bookmarkEnd w:id="7040"/>
        </w:tc>
        <w:tc>
          <w:tcPr>
            <w:tcW w:w="805" w:type="dxa"/>
            <w:tcBorders>
              <w:top w:val="outset" w:color="000000" w:sz="8"/>
              <w:left w:val="outset" w:color="000000" w:sz="8"/>
              <w:bottom w:val="outset" w:color="000000" w:sz="8"/>
              <w:right w:val="outset" w:color="000000" w:sz="8"/>
            </w:tcBorders>
            <w:vAlign w:val="center"/>
          </w:tcPr>
          <w:bookmarkStart w:name="7043" w:id="7041"/>
          <w:p>
            <w:pPr>
              <w:spacing w:after="0"/>
              <w:ind w:left="0"/>
              <w:jc w:val="center"/>
            </w:pPr>
            <w:r>
              <w:rPr>
                <w:rFonts w:ascii="Arial"/>
                <w:b w:val="false"/>
                <w:i w:val="false"/>
                <w:color w:val="000000"/>
                <w:sz w:val="15"/>
              </w:rPr>
              <w:t xml:space="preserve"> </w:t>
            </w:r>
          </w:p>
          <w:bookmarkEnd w:id="7041"/>
        </w:tc>
        <w:tc>
          <w:tcPr>
            <w:tcW w:w="805" w:type="dxa"/>
            <w:tcBorders>
              <w:top w:val="outset" w:color="000000" w:sz="8"/>
              <w:left w:val="outset" w:color="000000" w:sz="8"/>
              <w:bottom w:val="outset" w:color="000000" w:sz="8"/>
              <w:right w:val="outset" w:color="000000" w:sz="8"/>
            </w:tcBorders>
            <w:vAlign w:val="center"/>
          </w:tcPr>
          <w:bookmarkStart w:name="7044" w:id="7042"/>
          <w:p>
            <w:pPr>
              <w:spacing w:after="0"/>
              <w:ind w:left="0"/>
              <w:jc w:val="center"/>
            </w:pPr>
            <w:r>
              <w:rPr>
                <w:rFonts w:ascii="Arial"/>
                <w:b w:val="false"/>
                <w:i w:val="false"/>
                <w:color w:val="000000"/>
                <w:sz w:val="15"/>
              </w:rPr>
              <w:t xml:space="preserve"> </w:t>
            </w:r>
          </w:p>
          <w:bookmarkEnd w:id="7042"/>
        </w:tc>
        <w:tc>
          <w:tcPr>
            <w:tcW w:w="649" w:type="dxa"/>
            <w:tcBorders>
              <w:top w:val="outset" w:color="000000" w:sz="8"/>
              <w:left w:val="outset" w:color="000000" w:sz="8"/>
              <w:bottom w:val="outset" w:color="000000" w:sz="8"/>
              <w:right w:val="outset" w:color="000000" w:sz="8"/>
            </w:tcBorders>
            <w:vAlign w:val="center"/>
          </w:tcPr>
          <w:bookmarkStart w:name="7045" w:id="7043"/>
          <w:p>
            <w:pPr>
              <w:spacing w:after="0"/>
              <w:ind w:left="0"/>
              <w:jc w:val="left"/>
            </w:pPr>
            <w:r>
              <w:rPr>
                <w:rFonts w:ascii="Arial"/>
                <w:b/>
                <w:i w:val="false"/>
                <w:color w:val="000000"/>
                <w:sz w:val="15"/>
              </w:rPr>
              <w:t>Дарницька районна в місті Києві державна адміністрація</w:t>
            </w:r>
          </w:p>
          <w:bookmarkEnd w:id="7043"/>
        </w:tc>
        <w:tc>
          <w:tcPr>
            <w:tcW w:w="1417" w:type="dxa"/>
            <w:tcBorders>
              <w:top w:val="outset" w:color="000000" w:sz="8"/>
              <w:left w:val="outset" w:color="000000" w:sz="8"/>
              <w:bottom w:val="outset" w:color="000000" w:sz="8"/>
              <w:right w:val="outset" w:color="000000" w:sz="8"/>
            </w:tcBorders>
            <w:vAlign w:val="center"/>
          </w:tcPr>
          <w:bookmarkStart w:name="7046" w:id="7044"/>
          <w:p>
            <w:pPr>
              <w:spacing w:after="0"/>
              <w:ind w:left="0"/>
              <w:jc w:val="center"/>
            </w:pPr>
            <w:r>
              <w:rPr>
                <w:rFonts w:ascii="Arial"/>
                <w:b/>
                <w:i w:val="false"/>
                <w:color w:val="000000"/>
                <w:sz w:val="15"/>
              </w:rPr>
              <w:t>1568000,60</w:t>
            </w:r>
          </w:p>
          <w:bookmarkEnd w:id="7044"/>
        </w:tc>
        <w:tc>
          <w:tcPr>
            <w:tcW w:w="1417" w:type="dxa"/>
            <w:tcBorders>
              <w:top w:val="outset" w:color="000000" w:sz="8"/>
              <w:left w:val="outset" w:color="000000" w:sz="8"/>
              <w:bottom w:val="outset" w:color="000000" w:sz="8"/>
              <w:right w:val="outset" w:color="000000" w:sz="8"/>
            </w:tcBorders>
            <w:vAlign w:val="center"/>
          </w:tcPr>
          <w:bookmarkStart w:name="7047" w:id="7045"/>
          <w:p>
            <w:pPr>
              <w:spacing w:after="0"/>
              <w:ind w:left="0"/>
              <w:jc w:val="center"/>
            </w:pPr>
            <w:r>
              <w:rPr>
                <w:rFonts w:ascii="Arial"/>
                <w:b/>
                <w:i w:val="false"/>
                <w:color w:val="000000"/>
                <w:sz w:val="15"/>
              </w:rPr>
              <w:t>1529661,60</w:t>
            </w:r>
          </w:p>
          <w:bookmarkEnd w:id="7045"/>
        </w:tc>
        <w:tc>
          <w:tcPr>
            <w:tcW w:w="1306" w:type="dxa"/>
            <w:tcBorders>
              <w:top w:val="outset" w:color="000000" w:sz="8"/>
              <w:left w:val="outset" w:color="000000" w:sz="8"/>
              <w:bottom w:val="outset" w:color="000000" w:sz="8"/>
              <w:right w:val="outset" w:color="000000" w:sz="8"/>
            </w:tcBorders>
            <w:vAlign w:val="center"/>
          </w:tcPr>
          <w:bookmarkStart w:name="7048" w:id="7046"/>
          <w:p>
            <w:pPr>
              <w:spacing w:after="0"/>
              <w:ind w:left="0"/>
              <w:jc w:val="center"/>
            </w:pPr>
            <w:r>
              <w:rPr>
                <w:rFonts w:ascii="Arial"/>
                <w:b/>
                <w:i w:val="false"/>
                <w:color w:val="000000"/>
                <w:sz w:val="15"/>
              </w:rPr>
              <w:t>963278,40</w:t>
            </w:r>
          </w:p>
          <w:bookmarkEnd w:id="7046"/>
        </w:tc>
        <w:tc>
          <w:tcPr>
            <w:tcW w:w="1194" w:type="dxa"/>
            <w:tcBorders>
              <w:top w:val="outset" w:color="000000" w:sz="8"/>
              <w:left w:val="outset" w:color="000000" w:sz="8"/>
              <w:bottom w:val="outset" w:color="000000" w:sz="8"/>
              <w:right w:val="outset" w:color="000000" w:sz="8"/>
            </w:tcBorders>
            <w:vAlign w:val="center"/>
          </w:tcPr>
          <w:bookmarkStart w:name="7049" w:id="7047"/>
          <w:p>
            <w:pPr>
              <w:spacing w:after="0"/>
              <w:ind w:left="0"/>
              <w:jc w:val="center"/>
            </w:pPr>
            <w:r>
              <w:rPr>
                <w:rFonts w:ascii="Arial"/>
                <w:b/>
                <w:i w:val="false"/>
                <w:color w:val="000000"/>
                <w:sz w:val="15"/>
              </w:rPr>
              <w:t>198876,60</w:t>
            </w:r>
          </w:p>
          <w:bookmarkEnd w:id="7047"/>
        </w:tc>
        <w:tc>
          <w:tcPr>
            <w:tcW w:w="1417" w:type="dxa"/>
            <w:tcBorders>
              <w:top w:val="outset" w:color="000000" w:sz="8"/>
              <w:left w:val="outset" w:color="000000" w:sz="8"/>
              <w:bottom w:val="outset" w:color="000000" w:sz="8"/>
              <w:right w:val="outset" w:color="000000" w:sz="8"/>
            </w:tcBorders>
            <w:vAlign w:val="center"/>
          </w:tcPr>
          <w:bookmarkStart w:name="7050" w:id="7048"/>
          <w:p>
            <w:pPr>
              <w:spacing w:after="0"/>
              <w:ind w:left="0"/>
              <w:jc w:val="center"/>
            </w:pPr>
            <w:r>
              <w:rPr>
                <w:rFonts w:ascii="Arial"/>
                <w:b/>
                <w:i w:val="false"/>
                <w:color w:val="000000"/>
                <w:sz w:val="15"/>
              </w:rPr>
              <w:t>38339,00</w:t>
            </w:r>
          </w:p>
          <w:bookmarkEnd w:id="7048"/>
        </w:tc>
        <w:tc>
          <w:tcPr>
            <w:tcW w:w="1417" w:type="dxa"/>
            <w:tcBorders>
              <w:top w:val="outset" w:color="000000" w:sz="8"/>
              <w:left w:val="outset" w:color="000000" w:sz="8"/>
              <w:bottom w:val="outset" w:color="000000" w:sz="8"/>
              <w:right w:val="outset" w:color="000000" w:sz="8"/>
            </w:tcBorders>
            <w:vAlign w:val="center"/>
          </w:tcPr>
          <w:bookmarkStart w:name="7051" w:id="7049"/>
          <w:p>
            <w:pPr>
              <w:spacing w:after="0"/>
              <w:ind w:left="0"/>
              <w:jc w:val="center"/>
            </w:pPr>
            <w:r>
              <w:rPr>
                <w:rFonts w:ascii="Arial"/>
                <w:b/>
                <w:i w:val="false"/>
                <w:color w:val="000000"/>
                <w:sz w:val="15"/>
              </w:rPr>
              <w:t>272485,08</w:t>
            </w:r>
          </w:p>
          <w:bookmarkEnd w:id="7049"/>
        </w:tc>
        <w:tc>
          <w:tcPr>
            <w:tcW w:w="1194" w:type="dxa"/>
            <w:tcBorders>
              <w:top w:val="outset" w:color="000000" w:sz="8"/>
              <w:left w:val="outset" w:color="000000" w:sz="8"/>
              <w:bottom w:val="outset" w:color="000000" w:sz="8"/>
              <w:right w:val="outset" w:color="000000" w:sz="8"/>
            </w:tcBorders>
            <w:vAlign w:val="center"/>
          </w:tcPr>
          <w:bookmarkStart w:name="7052" w:id="7050"/>
          <w:p>
            <w:pPr>
              <w:spacing w:after="0"/>
              <w:ind w:left="0"/>
              <w:jc w:val="center"/>
            </w:pPr>
            <w:r>
              <w:rPr>
                <w:rFonts w:ascii="Arial"/>
                <w:b/>
                <w:i w:val="false"/>
                <w:color w:val="000000"/>
                <w:sz w:val="15"/>
              </w:rPr>
              <w:t>81232,30</w:t>
            </w:r>
          </w:p>
          <w:bookmarkEnd w:id="7050"/>
        </w:tc>
        <w:tc>
          <w:tcPr>
            <w:tcW w:w="1083" w:type="dxa"/>
            <w:tcBorders>
              <w:top w:val="outset" w:color="000000" w:sz="8"/>
              <w:left w:val="outset" w:color="000000" w:sz="8"/>
              <w:bottom w:val="outset" w:color="000000" w:sz="8"/>
              <w:right w:val="outset" w:color="000000" w:sz="8"/>
            </w:tcBorders>
            <w:vAlign w:val="center"/>
          </w:tcPr>
          <w:bookmarkStart w:name="7053" w:id="7051"/>
          <w:p>
            <w:pPr>
              <w:spacing w:after="0"/>
              <w:ind w:left="0"/>
              <w:jc w:val="center"/>
            </w:pPr>
            <w:r>
              <w:rPr>
                <w:rFonts w:ascii="Arial"/>
                <w:b/>
                <w:i w:val="false"/>
                <w:color w:val="000000"/>
                <w:sz w:val="15"/>
              </w:rPr>
              <w:t>11957,60</w:t>
            </w:r>
          </w:p>
          <w:bookmarkEnd w:id="7051"/>
        </w:tc>
        <w:tc>
          <w:tcPr>
            <w:tcW w:w="1083" w:type="dxa"/>
            <w:tcBorders>
              <w:top w:val="outset" w:color="000000" w:sz="8"/>
              <w:left w:val="outset" w:color="000000" w:sz="8"/>
              <w:bottom w:val="outset" w:color="000000" w:sz="8"/>
              <w:right w:val="outset" w:color="000000" w:sz="8"/>
            </w:tcBorders>
            <w:vAlign w:val="center"/>
          </w:tcPr>
          <w:bookmarkStart w:name="7054" w:id="7052"/>
          <w:p>
            <w:pPr>
              <w:spacing w:after="0"/>
              <w:ind w:left="0"/>
              <w:jc w:val="center"/>
            </w:pPr>
            <w:r>
              <w:rPr>
                <w:rFonts w:ascii="Arial"/>
                <w:b/>
                <w:i w:val="false"/>
                <w:color w:val="000000"/>
                <w:sz w:val="15"/>
              </w:rPr>
              <w:t>7875,30</w:t>
            </w:r>
          </w:p>
          <w:bookmarkEnd w:id="7052"/>
        </w:tc>
        <w:tc>
          <w:tcPr>
            <w:tcW w:w="1417" w:type="dxa"/>
            <w:tcBorders>
              <w:top w:val="outset" w:color="000000" w:sz="8"/>
              <w:left w:val="outset" w:color="000000" w:sz="8"/>
              <w:bottom w:val="outset" w:color="000000" w:sz="8"/>
              <w:right w:val="outset" w:color="000000" w:sz="8"/>
            </w:tcBorders>
            <w:vAlign w:val="center"/>
          </w:tcPr>
          <w:bookmarkStart w:name="7055" w:id="7053"/>
          <w:p>
            <w:pPr>
              <w:spacing w:after="0"/>
              <w:ind w:left="0"/>
              <w:jc w:val="center"/>
            </w:pPr>
            <w:r>
              <w:rPr>
                <w:rFonts w:ascii="Arial"/>
                <w:b/>
                <w:i w:val="false"/>
                <w:color w:val="000000"/>
                <w:sz w:val="15"/>
              </w:rPr>
              <w:t>191252,78</w:t>
            </w:r>
          </w:p>
          <w:bookmarkEnd w:id="7053"/>
        </w:tc>
        <w:tc>
          <w:tcPr>
            <w:tcW w:w="1417" w:type="dxa"/>
            <w:tcBorders>
              <w:top w:val="outset" w:color="000000" w:sz="8"/>
              <w:left w:val="outset" w:color="000000" w:sz="8"/>
              <w:bottom w:val="outset" w:color="000000" w:sz="8"/>
              <w:right w:val="outset" w:color="000000" w:sz="8"/>
            </w:tcBorders>
            <w:vAlign w:val="center"/>
          </w:tcPr>
          <w:bookmarkStart w:name="7056" w:id="7054"/>
          <w:p>
            <w:pPr>
              <w:spacing w:after="0"/>
              <w:ind w:left="0"/>
              <w:jc w:val="center"/>
            </w:pPr>
            <w:r>
              <w:rPr>
                <w:rFonts w:ascii="Arial"/>
                <w:b/>
                <w:i w:val="false"/>
                <w:color w:val="000000"/>
                <w:sz w:val="15"/>
              </w:rPr>
              <w:t>185564,48</w:t>
            </w:r>
          </w:p>
          <w:bookmarkEnd w:id="7054"/>
        </w:tc>
        <w:tc>
          <w:tcPr>
            <w:tcW w:w="1417" w:type="dxa"/>
            <w:tcBorders>
              <w:top w:val="outset" w:color="000000" w:sz="8"/>
              <w:left w:val="outset" w:color="000000" w:sz="8"/>
              <w:bottom w:val="outset" w:color="000000" w:sz="8"/>
              <w:right w:val="outset" w:color="000000" w:sz="8"/>
            </w:tcBorders>
            <w:vAlign w:val="center"/>
          </w:tcPr>
          <w:bookmarkStart w:name="7057" w:id="7055"/>
          <w:p>
            <w:pPr>
              <w:spacing w:after="0"/>
              <w:ind w:left="0"/>
              <w:jc w:val="center"/>
            </w:pPr>
            <w:r>
              <w:rPr>
                <w:rFonts w:ascii="Arial"/>
                <w:b/>
                <w:i w:val="false"/>
                <w:color w:val="000000"/>
                <w:sz w:val="15"/>
              </w:rPr>
              <w:t>1840485,68</w:t>
            </w:r>
          </w:p>
          <w:bookmarkEnd w:id="70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058" w:id="7056"/>
          <w:p>
            <w:pPr>
              <w:spacing w:after="0"/>
              <w:ind w:left="0"/>
              <w:jc w:val="center"/>
            </w:pPr>
            <w:r>
              <w:rPr>
                <w:rFonts w:ascii="Arial"/>
                <w:b w:val="false"/>
                <w:i w:val="false"/>
                <w:color w:val="000000"/>
                <w:sz w:val="15"/>
              </w:rPr>
              <w:t>4110160</w:t>
            </w:r>
          </w:p>
          <w:bookmarkEnd w:id="7056"/>
        </w:tc>
        <w:tc>
          <w:tcPr>
            <w:tcW w:w="805" w:type="dxa"/>
            <w:tcBorders>
              <w:top w:val="outset" w:color="000000" w:sz="8"/>
              <w:left w:val="outset" w:color="000000" w:sz="8"/>
              <w:bottom w:val="outset" w:color="000000" w:sz="8"/>
              <w:right w:val="outset" w:color="000000" w:sz="8"/>
            </w:tcBorders>
            <w:vAlign w:val="center"/>
          </w:tcPr>
          <w:bookmarkStart w:name="7059" w:id="7057"/>
          <w:p>
            <w:pPr>
              <w:spacing w:after="0"/>
              <w:ind w:left="0"/>
              <w:jc w:val="center"/>
            </w:pPr>
            <w:r>
              <w:rPr>
                <w:rFonts w:ascii="Arial"/>
                <w:b w:val="false"/>
                <w:i w:val="false"/>
                <w:color w:val="000000"/>
                <w:sz w:val="15"/>
              </w:rPr>
              <w:t>0160</w:t>
            </w:r>
          </w:p>
          <w:bookmarkEnd w:id="7057"/>
        </w:tc>
        <w:tc>
          <w:tcPr>
            <w:tcW w:w="805" w:type="dxa"/>
            <w:tcBorders>
              <w:top w:val="outset" w:color="000000" w:sz="8"/>
              <w:left w:val="outset" w:color="000000" w:sz="8"/>
              <w:bottom w:val="outset" w:color="000000" w:sz="8"/>
              <w:right w:val="outset" w:color="000000" w:sz="8"/>
            </w:tcBorders>
            <w:vAlign w:val="center"/>
          </w:tcPr>
          <w:bookmarkStart w:name="7060" w:id="7058"/>
          <w:p>
            <w:pPr>
              <w:spacing w:after="0"/>
              <w:ind w:left="0"/>
              <w:jc w:val="center"/>
            </w:pPr>
            <w:r>
              <w:rPr>
                <w:rFonts w:ascii="Arial"/>
                <w:b w:val="false"/>
                <w:i w:val="false"/>
                <w:color w:val="000000"/>
                <w:sz w:val="15"/>
              </w:rPr>
              <w:t>0111</w:t>
            </w:r>
          </w:p>
          <w:bookmarkEnd w:id="7058"/>
        </w:tc>
        <w:tc>
          <w:tcPr>
            <w:tcW w:w="649" w:type="dxa"/>
            <w:tcBorders>
              <w:top w:val="outset" w:color="000000" w:sz="8"/>
              <w:left w:val="outset" w:color="000000" w:sz="8"/>
              <w:bottom w:val="outset" w:color="000000" w:sz="8"/>
              <w:right w:val="outset" w:color="000000" w:sz="8"/>
            </w:tcBorders>
            <w:vAlign w:val="center"/>
          </w:tcPr>
          <w:bookmarkStart w:name="7061" w:id="7059"/>
          <w:p>
            <w:pPr>
              <w:spacing w:after="0"/>
              <w:ind w:left="0"/>
              <w:jc w:val="left"/>
            </w:pPr>
            <w:r>
              <w:rPr>
                <w:rFonts w:ascii="Arial"/>
                <w:b w:val="false"/>
                <w:i w:val="false"/>
                <w:color w:val="000000"/>
                <w:sz w:val="15"/>
              </w:rPr>
              <w:t>Керівництво і управління Дарницькою районною в місті Києві державною адміністрацією</w:t>
            </w:r>
          </w:p>
          <w:bookmarkEnd w:id="7059"/>
        </w:tc>
        <w:tc>
          <w:tcPr>
            <w:tcW w:w="1417" w:type="dxa"/>
            <w:tcBorders>
              <w:top w:val="outset" w:color="000000" w:sz="8"/>
              <w:left w:val="outset" w:color="000000" w:sz="8"/>
              <w:bottom w:val="outset" w:color="000000" w:sz="8"/>
              <w:right w:val="outset" w:color="000000" w:sz="8"/>
            </w:tcBorders>
            <w:vAlign w:val="center"/>
          </w:tcPr>
          <w:bookmarkStart w:name="7062" w:id="7060"/>
          <w:p>
            <w:pPr>
              <w:spacing w:after="0"/>
              <w:ind w:left="0"/>
              <w:jc w:val="center"/>
            </w:pPr>
            <w:r>
              <w:rPr>
                <w:rFonts w:ascii="Arial"/>
                <w:b w:val="false"/>
                <w:i w:val="false"/>
                <w:color w:val="000000"/>
                <w:sz w:val="15"/>
              </w:rPr>
              <w:t>69154,30</w:t>
            </w:r>
          </w:p>
          <w:bookmarkEnd w:id="7060"/>
        </w:tc>
        <w:tc>
          <w:tcPr>
            <w:tcW w:w="1417" w:type="dxa"/>
            <w:tcBorders>
              <w:top w:val="outset" w:color="000000" w:sz="8"/>
              <w:left w:val="outset" w:color="000000" w:sz="8"/>
              <w:bottom w:val="outset" w:color="000000" w:sz="8"/>
              <w:right w:val="outset" w:color="000000" w:sz="8"/>
            </w:tcBorders>
            <w:vAlign w:val="center"/>
          </w:tcPr>
          <w:bookmarkStart w:name="7063" w:id="7061"/>
          <w:p>
            <w:pPr>
              <w:spacing w:after="0"/>
              <w:ind w:left="0"/>
              <w:jc w:val="center"/>
            </w:pPr>
            <w:r>
              <w:rPr>
                <w:rFonts w:ascii="Arial"/>
                <w:b w:val="false"/>
                <w:i w:val="false"/>
                <w:color w:val="000000"/>
                <w:sz w:val="15"/>
              </w:rPr>
              <w:t>69154,30</w:t>
            </w:r>
          </w:p>
          <w:bookmarkEnd w:id="7061"/>
        </w:tc>
        <w:tc>
          <w:tcPr>
            <w:tcW w:w="1306" w:type="dxa"/>
            <w:tcBorders>
              <w:top w:val="outset" w:color="000000" w:sz="8"/>
              <w:left w:val="outset" w:color="000000" w:sz="8"/>
              <w:bottom w:val="outset" w:color="000000" w:sz="8"/>
              <w:right w:val="outset" w:color="000000" w:sz="8"/>
            </w:tcBorders>
            <w:vAlign w:val="center"/>
          </w:tcPr>
          <w:bookmarkStart w:name="7064" w:id="7062"/>
          <w:p>
            <w:pPr>
              <w:spacing w:after="0"/>
              <w:ind w:left="0"/>
              <w:jc w:val="center"/>
            </w:pPr>
            <w:r>
              <w:rPr>
                <w:rFonts w:ascii="Arial"/>
                <w:b w:val="false"/>
                <w:i w:val="false"/>
                <w:color w:val="000000"/>
                <w:sz w:val="15"/>
              </w:rPr>
              <w:t>50441,40</w:t>
            </w:r>
          </w:p>
          <w:bookmarkEnd w:id="7062"/>
        </w:tc>
        <w:tc>
          <w:tcPr>
            <w:tcW w:w="1194" w:type="dxa"/>
            <w:tcBorders>
              <w:top w:val="outset" w:color="000000" w:sz="8"/>
              <w:left w:val="outset" w:color="000000" w:sz="8"/>
              <w:bottom w:val="outset" w:color="000000" w:sz="8"/>
              <w:right w:val="outset" w:color="000000" w:sz="8"/>
            </w:tcBorders>
            <w:vAlign w:val="center"/>
          </w:tcPr>
          <w:bookmarkStart w:name="7065" w:id="7063"/>
          <w:p>
            <w:pPr>
              <w:spacing w:after="0"/>
              <w:ind w:left="0"/>
              <w:jc w:val="center"/>
            </w:pPr>
            <w:r>
              <w:rPr>
                <w:rFonts w:ascii="Arial"/>
                <w:b w:val="false"/>
                <w:i w:val="false"/>
                <w:color w:val="000000"/>
                <w:sz w:val="15"/>
              </w:rPr>
              <w:t>3327,00</w:t>
            </w:r>
          </w:p>
          <w:bookmarkEnd w:id="7063"/>
        </w:tc>
        <w:tc>
          <w:tcPr>
            <w:tcW w:w="1417" w:type="dxa"/>
            <w:tcBorders>
              <w:top w:val="outset" w:color="000000" w:sz="8"/>
              <w:left w:val="outset" w:color="000000" w:sz="8"/>
              <w:bottom w:val="outset" w:color="000000" w:sz="8"/>
              <w:right w:val="outset" w:color="000000" w:sz="8"/>
            </w:tcBorders>
            <w:vAlign w:val="center"/>
          </w:tcPr>
          <w:bookmarkStart w:name="7066" w:id="7064"/>
          <w:p>
            <w:pPr>
              <w:spacing w:after="0"/>
              <w:ind w:left="0"/>
              <w:jc w:val="center"/>
            </w:pPr>
            <w:r>
              <w:rPr>
                <w:rFonts w:ascii="Arial"/>
                <w:b w:val="false"/>
                <w:i w:val="false"/>
                <w:color w:val="000000"/>
                <w:sz w:val="15"/>
              </w:rPr>
              <w:t xml:space="preserve"> </w:t>
            </w:r>
          </w:p>
          <w:bookmarkEnd w:id="7064"/>
        </w:tc>
        <w:tc>
          <w:tcPr>
            <w:tcW w:w="1417" w:type="dxa"/>
            <w:tcBorders>
              <w:top w:val="outset" w:color="000000" w:sz="8"/>
              <w:left w:val="outset" w:color="000000" w:sz="8"/>
              <w:bottom w:val="outset" w:color="000000" w:sz="8"/>
              <w:right w:val="outset" w:color="000000" w:sz="8"/>
            </w:tcBorders>
            <w:vAlign w:val="center"/>
          </w:tcPr>
          <w:bookmarkStart w:name="7067" w:id="7065"/>
          <w:p>
            <w:pPr>
              <w:spacing w:after="0"/>
              <w:ind w:left="0"/>
              <w:jc w:val="center"/>
            </w:pPr>
            <w:r>
              <w:rPr>
                <w:rFonts w:ascii="Arial"/>
                <w:b w:val="false"/>
                <w:i w:val="false"/>
                <w:color w:val="000000"/>
                <w:sz w:val="15"/>
              </w:rPr>
              <w:t xml:space="preserve"> </w:t>
            </w:r>
          </w:p>
          <w:bookmarkEnd w:id="7065"/>
        </w:tc>
        <w:tc>
          <w:tcPr>
            <w:tcW w:w="1194" w:type="dxa"/>
            <w:tcBorders>
              <w:top w:val="outset" w:color="000000" w:sz="8"/>
              <w:left w:val="outset" w:color="000000" w:sz="8"/>
              <w:bottom w:val="outset" w:color="000000" w:sz="8"/>
              <w:right w:val="outset" w:color="000000" w:sz="8"/>
            </w:tcBorders>
            <w:vAlign w:val="center"/>
          </w:tcPr>
          <w:bookmarkStart w:name="7068" w:id="7066"/>
          <w:p>
            <w:pPr>
              <w:spacing w:after="0"/>
              <w:ind w:left="0"/>
              <w:jc w:val="center"/>
            </w:pPr>
            <w:r>
              <w:rPr>
                <w:rFonts w:ascii="Arial"/>
                <w:b w:val="false"/>
                <w:i w:val="false"/>
                <w:color w:val="000000"/>
                <w:sz w:val="15"/>
              </w:rPr>
              <w:t xml:space="preserve"> </w:t>
            </w:r>
          </w:p>
          <w:bookmarkEnd w:id="7066"/>
        </w:tc>
        <w:tc>
          <w:tcPr>
            <w:tcW w:w="1083" w:type="dxa"/>
            <w:tcBorders>
              <w:top w:val="outset" w:color="000000" w:sz="8"/>
              <w:left w:val="outset" w:color="000000" w:sz="8"/>
              <w:bottom w:val="outset" w:color="000000" w:sz="8"/>
              <w:right w:val="outset" w:color="000000" w:sz="8"/>
            </w:tcBorders>
            <w:vAlign w:val="center"/>
          </w:tcPr>
          <w:bookmarkStart w:name="7069" w:id="7067"/>
          <w:p>
            <w:pPr>
              <w:spacing w:after="0"/>
              <w:ind w:left="0"/>
              <w:jc w:val="center"/>
            </w:pPr>
            <w:r>
              <w:rPr>
                <w:rFonts w:ascii="Arial"/>
                <w:b w:val="false"/>
                <w:i w:val="false"/>
                <w:color w:val="000000"/>
                <w:sz w:val="15"/>
              </w:rPr>
              <w:t xml:space="preserve"> </w:t>
            </w:r>
          </w:p>
          <w:bookmarkEnd w:id="7067"/>
        </w:tc>
        <w:tc>
          <w:tcPr>
            <w:tcW w:w="1083" w:type="dxa"/>
            <w:tcBorders>
              <w:top w:val="outset" w:color="000000" w:sz="8"/>
              <w:left w:val="outset" w:color="000000" w:sz="8"/>
              <w:bottom w:val="outset" w:color="000000" w:sz="8"/>
              <w:right w:val="outset" w:color="000000" w:sz="8"/>
            </w:tcBorders>
            <w:vAlign w:val="center"/>
          </w:tcPr>
          <w:bookmarkStart w:name="7070" w:id="7068"/>
          <w:p>
            <w:pPr>
              <w:spacing w:after="0"/>
              <w:ind w:left="0"/>
              <w:jc w:val="center"/>
            </w:pPr>
            <w:r>
              <w:rPr>
                <w:rFonts w:ascii="Arial"/>
                <w:b w:val="false"/>
                <w:i w:val="false"/>
                <w:color w:val="000000"/>
                <w:sz w:val="15"/>
              </w:rPr>
              <w:t xml:space="preserve"> </w:t>
            </w:r>
          </w:p>
          <w:bookmarkEnd w:id="7068"/>
        </w:tc>
        <w:tc>
          <w:tcPr>
            <w:tcW w:w="1417" w:type="dxa"/>
            <w:tcBorders>
              <w:top w:val="outset" w:color="000000" w:sz="8"/>
              <w:left w:val="outset" w:color="000000" w:sz="8"/>
              <w:bottom w:val="outset" w:color="000000" w:sz="8"/>
              <w:right w:val="outset" w:color="000000" w:sz="8"/>
            </w:tcBorders>
            <w:vAlign w:val="center"/>
          </w:tcPr>
          <w:bookmarkStart w:name="7071" w:id="7069"/>
          <w:p>
            <w:pPr>
              <w:spacing w:after="0"/>
              <w:ind w:left="0"/>
              <w:jc w:val="center"/>
            </w:pPr>
            <w:r>
              <w:rPr>
                <w:rFonts w:ascii="Arial"/>
                <w:b w:val="false"/>
                <w:i w:val="false"/>
                <w:color w:val="000000"/>
                <w:sz w:val="15"/>
              </w:rPr>
              <w:t xml:space="preserve"> </w:t>
            </w:r>
          </w:p>
          <w:bookmarkEnd w:id="7069"/>
        </w:tc>
        <w:tc>
          <w:tcPr>
            <w:tcW w:w="1417" w:type="dxa"/>
            <w:tcBorders>
              <w:top w:val="outset" w:color="000000" w:sz="8"/>
              <w:left w:val="outset" w:color="000000" w:sz="8"/>
              <w:bottom w:val="outset" w:color="000000" w:sz="8"/>
              <w:right w:val="outset" w:color="000000" w:sz="8"/>
            </w:tcBorders>
            <w:vAlign w:val="center"/>
          </w:tcPr>
          <w:bookmarkStart w:name="7072" w:id="7070"/>
          <w:p>
            <w:pPr>
              <w:spacing w:after="0"/>
              <w:ind w:left="0"/>
              <w:jc w:val="center"/>
            </w:pPr>
            <w:r>
              <w:rPr>
                <w:rFonts w:ascii="Arial"/>
                <w:b w:val="false"/>
                <w:i w:val="false"/>
                <w:color w:val="000000"/>
                <w:sz w:val="15"/>
              </w:rPr>
              <w:t xml:space="preserve"> </w:t>
            </w:r>
          </w:p>
          <w:bookmarkEnd w:id="7070"/>
        </w:tc>
        <w:tc>
          <w:tcPr>
            <w:tcW w:w="1417" w:type="dxa"/>
            <w:tcBorders>
              <w:top w:val="outset" w:color="000000" w:sz="8"/>
              <w:left w:val="outset" w:color="000000" w:sz="8"/>
              <w:bottom w:val="outset" w:color="000000" w:sz="8"/>
              <w:right w:val="outset" w:color="000000" w:sz="8"/>
            </w:tcBorders>
            <w:vAlign w:val="center"/>
          </w:tcPr>
          <w:bookmarkStart w:name="7073" w:id="7071"/>
          <w:p>
            <w:pPr>
              <w:spacing w:after="0"/>
              <w:ind w:left="0"/>
              <w:jc w:val="center"/>
            </w:pPr>
            <w:r>
              <w:rPr>
                <w:rFonts w:ascii="Arial"/>
                <w:b w:val="false"/>
                <w:i w:val="false"/>
                <w:color w:val="000000"/>
                <w:sz w:val="15"/>
              </w:rPr>
              <w:t>69154,30</w:t>
            </w:r>
          </w:p>
          <w:bookmarkEnd w:id="70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074" w:id="7072"/>
          <w:p>
            <w:pPr>
              <w:spacing w:after="0"/>
              <w:ind w:left="0"/>
              <w:jc w:val="center"/>
            </w:pPr>
            <w:r>
              <w:rPr>
                <w:rFonts w:ascii="Arial"/>
                <w:b w:val="false"/>
                <w:i w:val="false"/>
                <w:color w:val="000000"/>
                <w:sz w:val="15"/>
              </w:rPr>
              <w:t>4111010</w:t>
            </w:r>
          </w:p>
          <w:bookmarkEnd w:id="7072"/>
        </w:tc>
        <w:tc>
          <w:tcPr>
            <w:tcW w:w="805" w:type="dxa"/>
            <w:tcBorders>
              <w:top w:val="outset" w:color="000000" w:sz="8"/>
              <w:left w:val="outset" w:color="000000" w:sz="8"/>
              <w:bottom w:val="outset" w:color="000000" w:sz="8"/>
              <w:right w:val="outset" w:color="000000" w:sz="8"/>
            </w:tcBorders>
            <w:vAlign w:val="center"/>
          </w:tcPr>
          <w:bookmarkStart w:name="7075" w:id="7073"/>
          <w:p>
            <w:pPr>
              <w:spacing w:after="0"/>
              <w:ind w:left="0"/>
              <w:jc w:val="center"/>
            </w:pPr>
            <w:r>
              <w:rPr>
                <w:rFonts w:ascii="Arial"/>
                <w:b w:val="false"/>
                <w:i w:val="false"/>
                <w:color w:val="000000"/>
                <w:sz w:val="15"/>
              </w:rPr>
              <w:t>1010</w:t>
            </w:r>
          </w:p>
          <w:bookmarkEnd w:id="7073"/>
        </w:tc>
        <w:tc>
          <w:tcPr>
            <w:tcW w:w="805" w:type="dxa"/>
            <w:tcBorders>
              <w:top w:val="outset" w:color="000000" w:sz="8"/>
              <w:left w:val="outset" w:color="000000" w:sz="8"/>
              <w:bottom w:val="outset" w:color="000000" w:sz="8"/>
              <w:right w:val="outset" w:color="000000" w:sz="8"/>
            </w:tcBorders>
            <w:vAlign w:val="center"/>
          </w:tcPr>
          <w:bookmarkStart w:name="7076" w:id="7074"/>
          <w:p>
            <w:pPr>
              <w:spacing w:after="0"/>
              <w:ind w:left="0"/>
              <w:jc w:val="center"/>
            </w:pPr>
            <w:r>
              <w:rPr>
                <w:rFonts w:ascii="Arial"/>
                <w:b w:val="false"/>
                <w:i w:val="false"/>
                <w:color w:val="000000"/>
                <w:sz w:val="15"/>
              </w:rPr>
              <w:t>0910</w:t>
            </w:r>
          </w:p>
          <w:bookmarkEnd w:id="7074"/>
        </w:tc>
        <w:tc>
          <w:tcPr>
            <w:tcW w:w="649" w:type="dxa"/>
            <w:tcBorders>
              <w:top w:val="outset" w:color="000000" w:sz="8"/>
              <w:left w:val="outset" w:color="000000" w:sz="8"/>
              <w:bottom w:val="outset" w:color="000000" w:sz="8"/>
              <w:right w:val="outset" w:color="000000" w:sz="8"/>
            </w:tcBorders>
            <w:vAlign w:val="center"/>
          </w:tcPr>
          <w:bookmarkStart w:name="7077" w:id="7075"/>
          <w:p>
            <w:pPr>
              <w:spacing w:after="0"/>
              <w:ind w:left="0"/>
              <w:jc w:val="left"/>
            </w:pPr>
            <w:r>
              <w:rPr>
                <w:rFonts w:ascii="Arial"/>
                <w:b w:val="false"/>
                <w:i w:val="false"/>
                <w:color w:val="000000"/>
                <w:sz w:val="15"/>
              </w:rPr>
              <w:t>Надання дошкільної освіти</w:t>
            </w:r>
          </w:p>
          <w:bookmarkEnd w:id="7075"/>
        </w:tc>
        <w:tc>
          <w:tcPr>
            <w:tcW w:w="1417" w:type="dxa"/>
            <w:tcBorders>
              <w:top w:val="outset" w:color="000000" w:sz="8"/>
              <w:left w:val="outset" w:color="000000" w:sz="8"/>
              <w:bottom w:val="outset" w:color="000000" w:sz="8"/>
              <w:right w:val="outset" w:color="000000" w:sz="8"/>
            </w:tcBorders>
            <w:vAlign w:val="center"/>
          </w:tcPr>
          <w:bookmarkStart w:name="7078" w:id="7076"/>
          <w:p>
            <w:pPr>
              <w:spacing w:after="0"/>
              <w:ind w:left="0"/>
              <w:jc w:val="center"/>
            </w:pPr>
            <w:r>
              <w:rPr>
                <w:rFonts w:ascii="Arial"/>
                <w:b w:val="false"/>
                <w:i w:val="false"/>
                <w:color w:val="000000"/>
                <w:sz w:val="15"/>
              </w:rPr>
              <w:t>516263,70</w:t>
            </w:r>
          </w:p>
          <w:bookmarkEnd w:id="7076"/>
        </w:tc>
        <w:tc>
          <w:tcPr>
            <w:tcW w:w="1417" w:type="dxa"/>
            <w:tcBorders>
              <w:top w:val="outset" w:color="000000" w:sz="8"/>
              <w:left w:val="outset" w:color="000000" w:sz="8"/>
              <w:bottom w:val="outset" w:color="000000" w:sz="8"/>
              <w:right w:val="outset" w:color="000000" w:sz="8"/>
            </w:tcBorders>
            <w:vAlign w:val="center"/>
          </w:tcPr>
          <w:bookmarkStart w:name="7079" w:id="7077"/>
          <w:p>
            <w:pPr>
              <w:spacing w:after="0"/>
              <w:ind w:left="0"/>
              <w:jc w:val="center"/>
            </w:pPr>
            <w:r>
              <w:rPr>
                <w:rFonts w:ascii="Arial"/>
                <w:b w:val="false"/>
                <w:i w:val="false"/>
                <w:color w:val="000000"/>
                <w:sz w:val="15"/>
              </w:rPr>
              <w:t>516263,70</w:t>
            </w:r>
          </w:p>
          <w:bookmarkEnd w:id="7077"/>
        </w:tc>
        <w:tc>
          <w:tcPr>
            <w:tcW w:w="1306" w:type="dxa"/>
            <w:tcBorders>
              <w:top w:val="outset" w:color="000000" w:sz="8"/>
              <w:left w:val="outset" w:color="000000" w:sz="8"/>
              <w:bottom w:val="outset" w:color="000000" w:sz="8"/>
              <w:right w:val="outset" w:color="000000" w:sz="8"/>
            </w:tcBorders>
            <w:vAlign w:val="center"/>
          </w:tcPr>
          <w:bookmarkStart w:name="7080" w:id="7078"/>
          <w:p>
            <w:pPr>
              <w:spacing w:after="0"/>
              <w:ind w:left="0"/>
              <w:jc w:val="center"/>
            </w:pPr>
            <w:r>
              <w:rPr>
                <w:rFonts w:ascii="Arial"/>
                <w:b w:val="false"/>
                <w:i w:val="false"/>
                <w:color w:val="000000"/>
                <w:sz w:val="15"/>
              </w:rPr>
              <w:t>306749,20</w:t>
            </w:r>
          </w:p>
          <w:bookmarkEnd w:id="7078"/>
        </w:tc>
        <w:tc>
          <w:tcPr>
            <w:tcW w:w="1194" w:type="dxa"/>
            <w:tcBorders>
              <w:top w:val="outset" w:color="000000" w:sz="8"/>
              <w:left w:val="outset" w:color="000000" w:sz="8"/>
              <w:bottom w:val="outset" w:color="000000" w:sz="8"/>
              <w:right w:val="outset" w:color="000000" w:sz="8"/>
            </w:tcBorders>
            <w:vAlign w:val="center"/>
          </w:tcPr>
          <w:bookmarkStart w:name="7081" w:id="7079"/>
          <w:p>
            <w:pPr>
              <w:spacing w:after="0"/>
              <w:ind w:left="0"/>
              <w:jc w:val="center"/>
            </w:pPr>
            <w:r>
              <w:rPr>
                <w:rFonts w:ascii="Arial"/>
                <w:b w:val="false"/>
                <w:i w:val="false"/>
                <w:color w:val="000000"/>
                <w:sz w:val="15"/>
              </w:rPr>
              <w:t>83320,60</w:t>
            </w:r>
          </w:p>
          <w:bookmarkEnd w:id="7079"/>
        </w:tc>
        <w:tc>
          <w:tcPr>
            <w:tcW w:w="1417" w:type="dxa"/>
            <w:tcBorders>
              <w:top w:val="outset" w:color="000000" w:sz="8"/>
              <w:left w:val="outset" w:color="000000" w:sz="8"/>
              <w:bottom w:val="outset" w:color="000000" w:sz="8"/>
              <w:right w:val="outset" w:color="000000" w:sz="8"/>
            </w:tcBorders>
            <w:vAlign w:val="center"/>
          </w:tcPr>
          <w:bookmarkStart w:name="7082" w:id="7080"/>
          <w:p>
            <w:pPr>
              <w:spacing w:after="0"/>
              <w:ind w:left="0"/>
              <w:jc w:val="center"/>
            </w:pPr>
            <w:r>
              <w:rPr>
                <w:rFonts w:ascii="Arial"/>
                <w:b w:val="false"/>
                <w:i w:val="false"/>
                <w:color w:val="000000"/>
                <w:sz w:val="15"/>
              </w:rPr>
              <w:t xml:space="preserve"> </w:t>
            </w:r>
          </w:p>
          <w:bookmarkEnd w:id="7080"/>
        </w:tc>
        <w:tc>
          <w:tcPr>
            <w:tcW w:w="1417" w:type="dxa"/>
            <w:tcBorders>
              <w:top w:val="outset" w:color="000000" w:sz="8"/>
              <w:left w:val="outset" w:color="000000" w:sz="8"/>
              <w:bottom w:val="outset" w:color="000000" w:sz="8"/>
              <w:right w:val="outset" w:color="000000" w:sz="8"/>
            </w:tcBorders>
            <w:vAlign w:val="center"/>
          </w:tcPr>
          <w:bookmarkStart w:name="7083" w:id="7081"/>
          <w:p>
            <w:pPr>
              <w:spacing w:after="0"/>
              <w:ind w:left="0"/>
              <w:jc w:val="center"/>
            </w:pPr>
            <w:r>
              <w:rPr>
                <w:rFonts w:ascii="Arial"/>
                <w:b w:val="false"/>
                <w:i w:val="false"/>
                <w:color w:val="000000"/>
                <w:sz w:val="15"/>
              </w:rPr>
              <w:t>85325,10</w:t>
            </w:r>
          </w:p>
          <w:bookmarkEnd w:id="7081"/>
        </w:tc>
        <w:tc>
          <w:tcPr>
            <w:tcW w:w="1194" w:type="dxa"/>
            <w:tcBorders>
              <w:top w:val="outset" w:color="000000" w:sz="8"/>
              <w:left w:val="outset" w:color="000000" w:sz="8"/>
              <w:bottom w:val="outset" w:color="000000" w:sz="8"/>
              <w:right w:val="outset" w:color="000000" w:sz="8"/>
            </w:tcBorders>
            <w:vAlign w:val="center"/>
          </w:tcPr>
          <w:bookmarkStart w:name="7084" w:id="7082"/>
          <w:p>
            <w:pPr>
              <w:spacing w:after="0"/>
              <w:ind w:left="0"/>
              <w:jc w:val="center"/>
            </w:pPr>
            <w:r>
              <w:rPr>
                <w:rFonts w:ascii="Arial"/>
                <w:b w:val="false"/>
                <w:i w:val="false"/>
                <w:color w:val="000000"/>
                <w:sz w:val="15"/>
              </w:rPr>
              <w:t>50766,00</w:t>
            </w:r>
          </w:p>
          <w:bookmarkEnd w:id="7082"/>
        </w:tc>
        <w:tc>
          <w:tcPr>
            <w:tcW w:w="1083" w:type="dxa"/>
            <w:tcBorders>
              <w:top w:val="outset" w:color="000000" w:sz="8"/>
              <w:left w:val="outset" w:color="000000" w:sz="8"/>
              <w:bottom w:val="outset" w:color="000000" w:sz="8"/>
              <w:right w:val="outset" w:color="000000" w:sz="8"/>
            </w:tcBorders>
            <w:vAlign w:val="center"/>
          </w:tcPr>
          <w:bookmarkStart w:name="7085" w:id="7083"/>
          <w:p>
            <w:pPr>
              <w:spacing w:after="0"/>
              <w:ind w:left="0"/>
              <w:jc w:val="center"/>
            </w:pPr>
            <w:r>
              <w:rPr>
                <w:rFonts w:ascii="Arial"/>
                <w:b w:val="false"/>
                <w:i w:val="false"/>
                <w:color w:val="000000"/>
                <w:sz w:val="15"/>
              </w:rPr>
              <w:t>225,80</w:t>
            </w:r>
          </w:p>
          <w:bookmarkEnd w:id="7083"/>
        </w:tc>
        <w:tc>
          <w:tcPr>
            <w:tcW w:w="1083" w:type="dxa"/>
            <w:tcBorders>
              <w:top w:val="outset" w:color="000000" w:sz="8"/>
              <w:left w:val="outset" w:color="000000" w:sz="8"/>
              <w:bottom w:val="outset" w:color="000000" w:sz="8"/>
              <w:right w:val="outset" w:color="000000" w:sz="8"/>
            </w:tcBorders>
            <w:vAlign w:val="center"/>
          </w:tcPr>
          <w:bookmarkStart w:name="7086" w:id="7084"/>
          <w:p>
            <w:pPr>
              <w:spacing w:after="0"/>
              <w:ind w:left="0"/>
              <w:jc w:val="center"/>
            </w:pPr>
            <w:r>
              <w:rPr>
                <w:rFonts w:ascii="Arial"/>
                <w:b w:val="false"/>
                <w:i w:val="false"/>
                <w:color w:val="000000"/>
                <w:sz w:val="15"/>
              </w:rPr>
              <w:t>3595,50</w:t>
            </w:r>
          </w:p>
          <w:bookmarkEnd w:id="7084"/>
        </w:tc>
        <w:tc>
          <w:tcPr>
            <w:tcW w:w="1417" w:type="dxa"/>
            <w:tcBorders>
              <w:top w:val="outset" w:color="000000" w:sz="8"/>
              <w:left w:val="outset" w:color="000000" w:sz="8"/>
              <w:bottom w:val="outset" w:color="000000" w:sz="8"/>
              <w:right w:val="outset" w:color="000000" w:sz="8"/>
            </w:tcBorders>
            <w:vAlign w:val="center"/>
          </w:tcPr>
          <w:bookmarkStart w:name="7087" w:id="7085"/>
          <w:p>
            <w:pPr>
              <w:spacing w:after="0"/>
              <w:ind w:left="0"/>
              <w:jc w:val="center"/>
            </w:pPr>
            <w:r>
              <w:rPr>
                <w:rFonts w:ascii="Arial"/>
                <w:b w:val="false"/>
                <w:i w:val="false"/>
                <w:color w:val="000000"/>
                <w:sz w:val="15"/>
              </w:rPr>
              <w:t>34559,10</w:t>
            </w:r>
          </w:p>
          <w:bookmarkEnd w:id="7085"/>
        </w:tc>
        <w:tc>
          <w:tcPr>
            <w:tcW w:w="1417" w:type="dxa"/>
            <w:tcBorders>
              <w:top w:val="outset" w:color="000000" w:sz="8"/>
              <w:left w:val="outset" w:color="000000" w:sz="8"/>
              <w:bottom w:val="outset" w:color="000000" w:sz="8"/>
              <w:right w:val="outset" w:color="000000" w:sz="8"/>
            </w:tcBorders>
            <w:vAlign w:val="center"/>
          </w:tcPr>
          <w:bookmarkStart w:name="7088" w:id="7086"/>
          <w:p>
            <w:pPr>
              <w:spacing w:after="0"/>
              <w:ind w:left="0"/>
              <w:jc w:val="center"/>
            </w:pPr>
            <w:r>
              <w:rPr>
                <w:rFonts w:ascii="Arial"/>
                <w:b w:val="false"/>
                <w:i w:val="false"/>
                <w:color w:val="000000"/>
                <w:sz w:val="15"/>
              </w:rPr>
              <w:t>34359,10</w:t>
            </w:r>
          </w:p>
          <w:bookmarkEnd w:id="7086"/>
        </w:tc>
        <w:tc>
          <w:tcPr>
            <w:tcW w:w="1417" w:type="dxa"/>
            <w:tcBorders>
              <w:top w:val="outset" w:color="000000" w:sz="8"/>
              <w:left w:val="outset" w:color="000000" w:sz="8"/>
              <w:bottom w:val="outset" w:color="000000" w:sz="8"/>
              <w:right w:val="outset" w:color="000000" w:sz="8"/>
            </w:tcBorders>
            <w:vAlign w:val="center"/>
          </w:tcPr>
          <w:bookmarkStart w:name="7089" w:id="7087"/>
          <w:p>
            <w:pPr>
              <w:spacing w:after="0"/>
              <w:ind w:left="0"/>
              <w:jc w:val="center"/>
            </w:pPr>
            <w:r>
              <w:rPr>
                <w:rFonts w:ascii="Arial"/>
                <w:b w:val="false"/>
                <w:i w:val="false"/>
                <w:color w:val="000000"/>
                <w:sz w:val="15"/>
              </w:rPr>
              <w:t>601588,80</w:t>
            </w:r>
          </w:p>
          <w:bookmarkEnd w:id="70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090" w:id="7088"/>
          <w:p>
            <w:pPr>
              <w:spacing w:after="0"/>
              <w:ind w:left="0"/>
              <w:jc w:val="center"/>
            </w:pPr>
            <w:r>
              <w:rPr>
                <w:rFonts w:ascii="Arial"/>
                <w:b w:val="false"/>
                <w:i w:val="false"/>
                <w:color w:val="000000"/>
                <w:sz w:val="15"/>
              </w:rPr>
              <w:t>4111020</w:t>
            </w:r>
          </w:p>
          <w:bookmarkEnd w:id="7088"/>
        </w:tc>
        <w:tc>
          <w:tcPr>
            <w:tcW w:w="805" w:type="dxa"/>
            <w:tcBorders>
              <w:top w:val="outset" w:color="000000" w:sz="8"/>
              <w:left w:val="outset" w:color="000000" w:sz="8"/>
              <w:bottom w:val="outset" w:color="000000" w:sz="8"/>
              <w:right w:val="outset" w:color="000000" w:sz="8"/>
            </w:tcBorders>
            <w:vAlign w:val="center"/>
          </w:tcPr>
          <w:bookmarkStart w:name="7091" w:id="7089"/>
          <w:p>
            <w:pPr>
              <w:spacing w:after="0"/>
              <w:ind w:left="0"/>
              <w:jc w:val="center"/>
            </w:pPr>
            <w:r>
              <w:rPr>
                <w:rFonts w:ascii="Arial"/>
                <w:b w:val="false"/>
                <w:i w:val="false"/>
                <w:color w:val="000000"/>
                <w:sz w:val="15"/>
              </w:rPr>
              <w:t>1020</w:t>
            </w:r>
          </w:p>
          <w:bookmarkEnd w:id="7089"/>
        </w:tc>
        <w:tc>
          <w:tcPr>
            <w:tcW w:w="805" w:type="dxa"/>
            <w:tcBorders>
              <w:top w:val="outset" w:color="000000" w:sz="8"/>
              <w:left w:val="outset" w:color="000000" w:sz="8"/>
              <w:bottom w:val="outset" w:color="000000" w:sz="8"/>
              <w:right w:val="outset" w:color="000000" w:sz="8"/>
            </w:tcBorders>
            <w:vAlign w:val="center"/>
          </w:tcPr>
          <w:bookmarkStart w:name="7092" w:id="7090"/>
          <w:p>
            <w:pPr>
              <w:spacing w:after="0"/>
              <w:ind w:left="0"/>
              <w:jc w:val="center"/>
            </w:pPr>
            <w:r>
              <w:rPr>
                <w:rFonts w:ascii="Arial"/>
                <w:b w:val="false"/>
                <w:i w:val="false"/>
                <w:color w:val="000000"/>
                <w:sz w:val="15"/>
              </w:rPr>
              <w:t>0921</w:t>
            </w:r>
          </w:p>
          <w:bookmarkEnd w:id="7090"/>
        </w:tc>
        <w:tc>
          <w:tcPr>
            <w:tcW w:w="649" w:type="dxa"/>
            <w:tcBorders>
              <w:top w:val="outset" w:color="000000" w:sz="8"/>
              <w:left w:val="outset" w:color="000000" w:sz="8"/>
              <w:bottom w:val="outset" w:color="000000" w:sz="8"/>
              <w:right w:val="outset" w:color="000000" w:sz="8"/>
            </w:tcBorders>
            <w:vAlign w:val="center"/>
          </w:tcPr>
          <w:bookmarkStart w:name="7093" w:id="7091"/>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7091"/>
        </w:tc>
        <w:tc>
          <w:tcPr>
            <w:tcW w:w="1417" w:type="dxa"/>
            <w:tcBorders>
              <w:top w:val="outset" w:color="000000" w:sz="8"/>
              <w:left w:val="outset" w:color="000000" w:sz="8"/>
              <w:bottom w:val="outset" w:color="000000" w:sz="8"/>
              <w:right w:val="outset" w:color="000000" w:sz="8"/>
            </w:tcBorders>
            <w:vAlign w:val="center"/>
          </w:tcPr>
          <w:bookmarkStart w:name="7094" w:id="7092"/>
          <w:p>
            <w:pPr>
              <w:spacing w:after="0"/>
              <w:ind w:left="0"/>
              <w:jc w:val="center"/>
            </w:pPr>
            <w:r>
              <w:rPr>
                <w:rFonts w:ascii="Arial"/>
                <w:b w:val="false"/>
                <w:i w:val="false"/>
                <w:color w:val="000000"/>
                <w:sz w:val="15"/>
              </w:rPr>
              <w:t>754505,50</w:t>
            </w:r>
          </w:p>
          <w:bookmarkEnd w:id="7092"/>
        </w:tc>
        <w:tc>
          <w:tcPr>
            <w:tcW w:w="1417" w:type="dxa"/>
            <w:tcBorders>
              <w:top w:val="outset" w:color="000000" w:sz="8"/>
              <w:left w:val="outset" w:color="000000" w:sz="8"/>
              <w:bottom w:val="outset" w:color="000000" w:sz="8"/>
              <w:right w:val="outset" w:color="000000" w:sz="8"/>
            </w:tcBorders>
            <w:vAlign w:val="center"/>
          </w:tcPr>
          <w:bookmarkStart w:name="7095" w:id="7093"/>
          <w:p>
            <w:pPr>
              <w:spacing w:after="0"/>
              <w:ind w:left="0"/>
              <w:jc w:val="center"/>
            </w:pPr>
            <w:r>
              <w:rPr>
                <w:rFonts w:ascii="Arial"/>
                <w:b w:val="false"/>
                <w:i w:val="false"/>
                <w:color w:val="000000"/>
                <w:sz w:val="15"/>
              </w:rPr>
              <w:t>754505,50</w:t>
            </w:r>
          </w:p>
          <w:bookmarkEnd w:id="7093"/>
        </w:tc>
        <w:tc>
          <w:tcPr>
            <w:tcW w:w="1306" w:type="dxa"/>
            <w:tcBorders>
              <w:top w:val="outset" w:color="000000" w:sz="8"/>
              <w:left w:val="outset" w:color="000000" w:sz="8"/>
              <w:bottom w:val="outset" w:color="000000" w:sz="8"/>
              <w:right w:val="outset" w:color="000000" w:sz="8"/>
            </w:tcBorders>
            <w:vAlign w:val="center"/>
          </w:tcPr>
          <w:bookmarkStart w:name="7096" w:id="7094"/>
          <w:p>
            <w:pPr>
              <w:spacing w:after="0"/>
              <w:ind w:left="0"/>
              <w:jc w:val="center"/>
            </w:pPr>
            <w:r>
              <w:rPr>
                <w:rFonts w:ascii="Arial"/>
                <w:b w:val="false"/>
                <w:i w:val="false"/>
                <w:color w:val="000000"/>
                <w:sz w:val="15"/>
              </w:rPr>
              <w:t>480818,40</w:t>
            </w:r>
          </w:p>
          <w:bookmarkEnd w:id="7094"/>
        </w:tc>
        <w:tc>
          <w:tcPr>
            <w:tcW w:w="1194" w:type="dxa"/>
            <w:tcBorders>
              <w:top w:val="outset" w:color="000000" w:sz="8"/>
              <w:left w:val="outset" w:color="000000" w:sz="8"/>
              <w:bottom w:val="outset" w:color="000000" w:sz="8"/>
              <w:right w:val="outset" w:color="000000" w:sz="8"/>
            </w:tcBorders>
            <w:vAlign w:val="center"/>
          </w:tcPr>
          <w:bookmarkStart w:name="7097" w:id="7095"/>
          <w:p>
            <w:pPr>
              <w:spacing w:after="0"/>
              <w:ind w:left="0"/>
              <w:jc w:val="center"/>
            </w:pPr>
            <w:r>
              <w:rPr>
                <w:rFonts w:ascii="Arial"/>
                <w:b w:val="false"/>
                <w:i w:val="false"/>
                <w:color w:val="000000"/>
                <w:sz w:val="15"/>
              </w:rPr>
              <w:t>91526,80</w:t>
            </w:r>
          </w:p>
          <w:bookmarkEnd w:id="7095"/>
        </w:tc>
        <w:tc>
          <w:tcPr>
            <w:tcW w:w="1417" w:type="dxa"/>
            <w:tcBorders>
              <w:top w:val="outset" w:color="000000" w:sz="8"/>
              <w:left w:val="outset" w:color="000000" w:sz="8"/>
              <w:bottom w:val="outset" w:color="000000" w:sz="8"/>
              <w:right w:val="outset" w:color="000000" w:sz="8"/>
            </w:tcBorders>
            <w:vAlign w:val="center"/>
          </w:tcPr>
          <w:bookmarkStart w:name="7098" w:id="7096"/>
          <w:p>
            <w:pPr>
              <w:spacing w:after="0"/>
              <w:ind w:left="0"/>
              <w:jc w:val="center"/>
            </w:pPr>
            <w:r>
              <w:rPr>
                <w:rFonts w:ascii="Arial"/>
                <w:b w:val="false"/>
                <w:i w:val="false"/>
                <w:color w:val="000000"/>
                <w:sz w:val="15"/>
              </w:rPr>
              <w:t xml:space="preserve"> </w:t>
            </w:r>
          </w:p>
          <w:bookmarkEnd w:id="7096"/>
        </w:tc>
        <w:tc>
          <w:tcPr>
            <w:tcW w:w="1417" w:type="dxa"/>
            <w:tcBorders>
              <w:top w:val="outset" w:color="000000" w:sz="8"/>
              <w:left w:val="outset" w:color="000000" w:sz="8"/>
              <w:bottom w:val="outset" w:color="000000" w:sz="8"/>
              <w:right w:val="outset" w:color="000000" w:sz="8"/>
            </w:tcBorders>
            <w:vAlign w:val="center"/>
          </w:tcPr>
          <w:bookmarkStart w:name="7099" w:id="7097"/>
          <w:p>
            <w:pPr>
              <w:spacing w:after="0"/>
              <w:ind w:left="0"/>
              <w:jc w:val="center"/>
            </w:pPr>
            <w:r>
              <w:rPr>
                <w:rFonts w:ascii="Arial"/>
                <w:b w:val="false"/>
                <w:i w:val="false"/>
                <w:color w:val="000000"/>
                <w:sz w:val="15"/>
              </w:rPr>
              <w:t>78871,45</w:t>
            </w:r>
          </w:p>
          <w:bookmarkEnd w:id="7097"/>
        </w:tc>
        <w:tc>
          <w:tcPr>
            <w:tcW w:w="1194" w:type="dxa"/>
            <w:tcBorders>
              <w:top w:val="outset" w:color="000000" w:sz="8"/>
              <w:left w:val="outset" w:color="000000" w:sz="8"/>
              <w:bottom w:val="outset" w:color="000000" w:sz="8"/>
              <w:right w:val="outset" w:color="000000" w:sz="8"/>
            </w:tcBorders>
            <w:vAlign w:val="center"/>
          </w:tcPr>
          <w:bookmarkStart w:name="7100" w:id="7098"/>
          <w:p>
            <w:pPr>
              <w:spacing w:after="0"/>
              <w:ind w:left="0"/>
              <w:jc w:val="center"/>
            </w:pPr>
            <w:r>
              <w:rPr>
                <w:rFonts w:ascii="Arial"/>
                <w:b w:val="false"/>
                <w:i w:val="false"/>
                <w:color w:val="000000"/>
                <w:sz w:val="15"/>
              </w:rPr>
              <w:t>20199,30</w:t>
            </w:r>
          </w:p>
          <w:bookmarkEnd w:id="7098"/>
        </w:tc>
        <w:tc>
          <w:tcPr>
            <w:tcW w:w="1083" w:type="dxa"/>
            <w:tcBorders>
              <w:top w:val="outset" w:color="000000" w:sz="8"/>
              <w:left w:val="outset" w:color="000000" w:sz="8"/>
              <w:bottom w:val="outset" w:color="000000" w:sz="8"/>
              <w:right w:val="outset" w:color="000000" w:sz="8"/>
            </w:tcBorders>
            <w:vAlign w:val="center"/>
          </w:tcPr>
          <w:bookmarkStart w:name="7101" w:id="7099"/>
          <w:p>
            <w:pPr>
              <w:spacing w:after="0"/>
              <w:ind w:left="0"/>
              <w:jc w:val="center"/>
            </w:pPr>
            <w:r>
              <w:rPr>
                <w:rFonts w:ascii="Arial"/>
                <w:b w:val="false"/>
                <w:i w:val="false"/>
                <w:color w:val="000000"/>
                <w:sz w:val="15"/>
              </w:rPr>
              <w:t>5300,00</w:t>
            </w:r>
          </w:p>
          <w:bookmarkEnd w:id="7099"/>
        </w:tc>
        <w:tc>
          <w:tcPr>
            <w:tcW w:w="1083" w:type="dxa"/>
            <w:tcBorders>
              <w:top w:val="outset" w:color="000000" w:sz="8"/>
              <w:left w:val="outset" w:color="000000" w:sz="8"/>
              <w:bottom w:val="outset" w:color="000000" w:sz="8"/>
              <w:right w:val="outset" w:color="000000" w:sz="8"/>
            </w:tcBorders>
            <w:vAlign w:val="center"/>
          </w:tcPr>
          <w:bookmarkStart w:name="7102" w:id="7100"/>
          <w:p>
            <w:pPr>
              <w:spacing w:after="0"/>
              <w:ind w:left="0"/>
              <w:jc w:val="center"/>
            </w:pPr>
            <w:r>
              <w:rPr>
                <w:rFonts w:ascii="Arial"/>
                <w:b w:val="false"/>
                <w:i w:val="false"/>
                <w:color w:val="000000"/>
                <w:sz w:val="15"/>
              </w:rPr>
              <w:t>3240,50</w:t>
            </w:r>
          </w:p>
          <w:bookmarkEnd w:id="7100"/>
        </w:tc>
        <w:tc>
          <w:tcPr>
            <w:tcW w:w="1417" w:type="dxa"/>
            <w:tcBorders>
              <w:top w:val="outset" w:color="000000" w:sz="8"/>
              <w:left w:val="outset" w:color="000000" w:sz="8"/>
              <w:bottom w:val="outset" w:color="000000" w:sz="8"/>
              <w:right w:val="outset" w:color="000000" w:sz="8"/>
            </w:tcBorders>
            <w:vAlign w:val="center"/>
          </w:tcPr>
          <w:bookmarkStart w:name="7103" w:id="7101"/>
          <w:p>
            <w:pPr>
              <w:spacing w:after="0"/>
              <w:ind w:left="0"/>
              <w:jc w:val="center"/>
            </w:pPr>
            <w:r>
              <w:rPr>
                <w:rFonts w:ascii="Arial"/>
                <w:b w:val="false"/>
                <w:i w:val="false"/>
                <w:color w:val="000000"/>
                <w:sz w:val="15"/>
              </w:rPr>
              <w:t>58672,15</w:t>
            </w:r>
          </w:p>
          <w:bookmarkEnd w:id="7101"/>
        </w:tc>
        <w:tc>
          <w:tcPr>
            <w:tcW w:w="1417" w:type="dxa"/>
            <w:tcBorders>
              <w:top w:val="outset" w:color="000000" w:sz="8"/>
              <w:left w:val="outset" w:color="000000" w:sz="8"/>
              <w:bottom w:val="outset" w:color="000000" w:sz="8"/>
              <w:right w:val="outset" w:color="000000" w:sz="8"/>
            </w:tcBorders>
            <w:vAlign w:val="center"/>
          </w:tcPr>
          <w:bookmarkStart w:name="7104" w:id="7102"/>
          <w:p>
            <w:pPr>
              <w:spacing w:after="0"/>
              <w:ind w:left="0"/>
              <w:jc w:val="center"/>
            </w:pPr>
            <w:r>
              <w:rPr>
                <w:rFonts w:ascii="Arial"/>
                <w:b w:val="false"/>
                <w:i w:val="false"/>
                <w:color w:val="000000"/>
                <w:sz w:val="15"/>
              </w:rPr>
              <w:t>57307,15</w:t>
            </w:r>
          </w:p>
          <w:bookmarkEnd w:id="7102"/>
        </w:tc>
        <w:tc>
          <w:tcPr>
            <w:tcW w:w="1417" w:type="dxa"/>
            <w:tcBorders>
              <w:top w:val="outset" w:color="000000" w:sz="8"/>
              <w:left w:val="outset" w:color="000000" w:sz="8"/>
              <w:bottom w:val="outset" w:color="000000" w:sz="8"/>
              <w:right w:val="outset" w:color="000000" w:sz="8"/>
            </w:tcBorders>
            <w:vAlign w:val="center"/>
          </w:tcPr>
          <w:bookmarkStart w:name="7105" w:id="7103"/>
          <w:p>
            <w:pPr>
              <w:spacing w:after="0"/>
              <w:ind w:left="0"/>
              <w:jc w:val="center"/>
            </w:pPr>
            <w:r>
              <w:rPr>
                <w:rFonts w:ascii="Arial"/>
                <w:b w:val="false"/>
                <w:i w:val="false"/>
                <w:color w:val="000000"/>
                <w:sz w:val="15"/>
              </w:rPr>
              <w:t>833376,95</w:t>
            </w:r>
          </w:p>
          <w:bookmarkEnd w:id="71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106" w:id="7104"/>
          <w:p>
            <w:pPr>
              <w:spacing w:after="0"/>
              <w:ind w:left="0"/>
              <w:jc w:val="center"/>
            </w:pPr>
            <w:r>
              <w:rPr>
                <w:rFonts w:ascii="Arial"/>
                <w:b w:val="false"/>
                <w:i w:val="false"/>
                <w:color w:val="000000"/>
                <w:sz w:val="15"/>
              </w:rPr>
              <w:t>4111030</w:t>
            </w:r>
          </w:p>
          <w:bookmarkEnd w:id="7104"/>
        </w:tc>
        <w:tc>
          <w:tcPr>
            <w:tcW w:w="805" w:type="dxa"/>
            <w:tcBorders>
              <w:top w:val="outset" w:color="000000" w:sz="8"/>
              <w:left w:val="outset" w:color="000000" w:sz="8"/>
              <w:bottom w:val="outset" w:color="000000" w:sz="8"/>
              <w:right w:val="outset" w:color="000000" w:sz="8"/>
            </w:tcBorders>
            <w:vAlign w:val="center"/>
          </w:tcPr>
          <w:bookmarkStart w:name="7107" w:id="7105"/>
          <w:p>
            <w:pPr>
              <w:spacing w:after="0"/>
              <w:ind w:left="0"/>
              <w:jc w:val="center"/>
            </w:pPr>
            <w:r>
              <w:rPr>
                <w:rFonts w:ascii="Arial"/>
                <w:b w:val="false"/>
                <w:i w:val="false"/>
                <w:color w:val="000000"/>
                <w:sz w:val="15"/>
              </w:rPr>
              <w:t>1030</w:t>
            </w:r>
          </w:p>
          <w:bookmarkEnd w:id="7105"/>
        </w:tc>
        <w:tc>
          <w:tcPr>
            <w:tcW w:w="805" w:type="dxa"/>
            <w:tcBorders>
              <w:top w:val="outset" w:color="000000" w:sz="8"/>
              <w:left w:val="outset" w:color="000000" w:sz="8"/>
              <w:bottom w:val="outset" w:color="000000" w:sz="8"/>
              <w:right w:val="outset" w:color="000000" w:sz="8"/>
            </w:tcBorders>
            <w:vAlign w:val="center"/>
          </w:tcPr>
          <w:bookmarkStart w:name="7108" w:id="7106"/>
          <w:p>
            <w:pPr>
              <w:spacing w:after="0"/>
              <w:ind w:left="0"/>
              <w:jc w:val="center"/>
            </w:pPr>
            <w:r>
              <w:rPr>
                <w:rFonts w:ascii="Arial"/>
                <w:b w:val="false"/>
                <w:i w:val="false"/>
                <w:color w:val="000000"/>
                <w:sz w:val="15"/>
              </w:rPr>
              <w:t>0921</w:t>
            </w:r>
          </w:p>
          <w:bookmarkEnd w:id="7106"/>
        </w:tc>
        <w:tc>
          <w:tcPr>
            <w:tcW w:w="649" w:type="dxa"/>
            <w:tcBorders>
              <w:top w:val="outset" w:color="000000" w:sz="8"/>
              <w:left w:val="outset" w:color="000000" w:sz="8"/>
              <w:bottom w:val="outset" w:color="000000" w:sz="8"/>
              <w:right w:val="outset" w:color="000000" w:sz="8"/>
            </w:tcBorders>
            <w:vAlign w:val="center"/>
          </w:tcPr>
          <w:bookmarkStart w:name="7109" w:id="7107"/>
          <w:p>
            <w:pPr>
              <w:spacing w:after="0"/>
              <w:ind w:left="0"/>
              <w:jc w:val="left"/>
            </w:pPr>
            <w:r>
              <w:rPr>
                <w:rFonts w:ascii="Arial"/>
                <w:b w:val="false"/>
                <w:i w:val="false"/>
                <w:color w:val="000000"/>
                <w:sz w:val="15"/>
              </w:rPr>
              <w:t>Надання загальної середньої освіти вечірніми (змінними) школами</w:t>
            </w:r>
          </w:p>
          <w:bookmarkEnd w:id="7107"/>
        </w:tc>
        <w:tc>
          <w:tcPr>
            <w:tcW w:w="1417" w:type="dxa"/>
            <w:tcBorders>
              <w:top w:val="outset" w:color="000000" w:sz="8"/>
              <w:left w:val="outset" w:color="000000" w:sz="8"/>
              <w:bottom w:val="outset" w:color="000000" w:sz="8"/>
              <w:right w:val="outset" w:color="000000" w:sz="8"/>
            </w:tcBorders>
            <w:vAlign w:val="center"/>
          </w:tcPr>
          <w:bookmarkStart w:name="7110" w:id="7108"/>
          <w:p>
            <w:pPr>
              <w:spacing w:after="0"/>
              <w:ind w:left="0"/>
              <w:jc w:val="center"/>
            </w:pPr>
            <w:r>
              <w:rPr>
                <w:rFonts w:ascii="Arial"/>
                <w:b w:val="false"/>
                <w:i w:val="false"/>
                <w:color w:val="000000"/>
                <w:sz w:val="15"/>
              </w:rPr>
              <w:t>1844,00</w:t>
            </w:r>
          </w:p>
          <w:bookmarkEnd w:id="7108"/>
        </w:tc>
        <w:tc>
          <w:tcPr>
            <w:tcW w:w="1417" w:type="dxa"/>
            <w:tcBorders>
              <w:top w:val="outset" w:color="000000" w:sz="8"/>
              <w:left w:val="outset" w:color="000000" w:sz="8"/>
              <w:bottom w:val="outset" w:color="000000" w:sz="8"/>
              <w:right w:val="outset" w:color="000000" w:sz="8"/>
            </w:tcBorders>
            <w:vAlign w:val="center"/>
          </w:tcPr>
          <w:bookmarkStart w:name="7111" w:id="7109"/>
          <w:p>
            <w:pPr>
              <w:spacing w:after="0"/>
              <w:ind w:left="0"/>
              <w:jc w:val="center"/>
            </w:pPr>
            <w:r>
              <w:rPr>
                <w:rFonts w:ascii="Arial"/>
                <w:b w:val="false"/>
                <w:i w:val="false"/>
                <w:color w:val="000000"/>
                <w:sz w:val="15"/>
              </w:rPr>
              <w:t>1844,00</w:t>
            </w:r>
          </w:p>
          <w:bookmarkEnd w:id="7109"/>
        </w:tc>
        <w:tc>
          <w:tcPr>
            <w:tcW w:w="1306" w:type="dxa"/>
            <w:tcBorders>
              <w:top w:val="outset" w:color="000000" w:sz="8"/>
              <w:left w:val="outset" w:color="000000" w:sz="8"/>
              <w:bottom w:val="outset" w:color="000000" w:sz="8"/>
              <w:right w:val="outset" w:color="000000" w:sz="8"/>
            </w:tcBorders>
            <w:vAlign w:val="center"/>
          </w:tcPr>
          <w:bookmarkStart w:name="7112" w:id="7110"/>
          <w:p>
            <w:pPr>
              <w:spacing w:after="0"/>
              <w:ind w:left="0"/>
              <w:jc w:val="center"/>
            </w:pPr>
            <w:r>
              <w:rPr>
                <w:rFonts w:ascii="Arial"/>
                <w:b w:val="false"/>
                <w:i w:val="false"/>
                <w:color w:val="000000"/>
                <w:sz w:val="15"/>
              </w:rPr>
              <w:t>1511,50</w:t>
            </w:r>
          </w:p>
          <w:bookmarkEnd w:id="7110"/>
        </w:tc>
        <w:tc>
          <w:tcPr>
            <w:tcW w:w="1194" w:type="dxa"/>
            <w:tcBorders>
              <w:top w:val="outset" w:color="000000" w:sz="8"/>
              <w:left w:val="outset" w:color="000000" w:sz="8"/>
              <w:bottom w:val="outset" w:color="000000" w:sz="8"/>
              <w:right w:val="outset" w:color="000000" w:sz="8"/>
            </w:tcBorders>
            <w:vAlign w:val="center"/>
          </w:tcPr>
          <w:bookmarkStart w:name="7113" w:id="7111"/>
          <w:p>
            <w:pPr>
              <w:spacing w:after="0"/>
              <w:ind w:left="0"/>
              <w:jc w:val="center"/>
            </w:pPr>
            <w:r>
              <w:rPr>
                <w:rFonts w:ascii="Arial"/>
                <w:b w:val="false"/>
                <w:i w:val="false"/>
                <w:color w:val="000000"/>
                <w:sz w:val="15"/>
              </w:rPr>
              <w:t xml:space="preserve"> </w:t>
            </w:r>
          </w:p>
          <w:bookmarkEnd w:id="7111"/>
        </w:tc>
        <w:tc>
          <w:tcPr>
            <w:tcW w:w="1417" w:type="dxa"/>
            <w:tcBorders>
              <w:top w:val="outset" w:color="000000" w:sz="8"/>
              <w:left w:val="outset" w:color="000000" w:sz="8"/>
              <w:bottom w:val="outset" w:color="000000" w:sz="8"/>
              <w:right w:val="outset" w:color="000000" w:sz="8"/>
            </w:tcBorders>
            <w:vAlign w:val="center"/>
          </w:tcPr>
          <w:bookmarkStart w:name="7114" w:id="7112"/>
          <w:p>
            <w:pPr>
              <w:spacing w:after="0"/>
              <w:ind w:left="0"/>
              <w:jc w:val="center"/>
            </w:pPr>
            <w:r>
              <w:rPr>
                <w:rFonts w:ascii="Arial"/>
                <w:b w:val="false"/>
                <w:i w:val="false"/>
                <w:color w:val="000000"/>
                <w:sz w:val="15"/>
              </w:rPr>
              <w:t xml:space="preserve"> </w:t>
            </w:r>
          </w:p>
          <w:bookmarkEnd w:id="7112"/>
        </w:tc>
        <w:tc>
          <w:tcPr>
            <w:tcW w:w="1417" w:type="dxa"/>
            <w:tcBorders>
              <w:top w:val="outset" w:color="000000" w:sz="8"/>
              <w:left w:val="outset" w:color="000000" w:sz="8"/>
              <w:bottom w:val="outset" w:color="000000" w:sz="8"/>
              <w:right w:val="outset" w:color="000000" w:sz="8"/>
            </w:tcBorders>
            <w:vAlign w:val="center"/>
          </w:tcPr>
          <w:bookmarkStart w:name="7115" w:id="7113"/>
          <w:p>
            <w:pPr>
              <w:spacing w:after="0"/>
              <w:ind w:left="0"/>
              <w:jc w:val="center"/>
            </w:pPr>
            <w:r>
              <w:rPr>
                <w:rFonts w:ascii="Arial"/>
                <w:b w:val="false"/>
                <w:i w:val="false"/>
                <w:color w:val="000000"/>
                <w:sz w:val="15"/>
              </w:rPr>
              <w:t xml:space="preserve"> </w:t>
            </w:r>
          </w:p>
          <w:bookmarkEnd w:id="7113"/>
        </w:tc>
        <w:tc>
          <w:tcPr>
            <w:tcW w:w="1194" w:type="dxa"/>
            <w:tcBorders>
              <w:top w:val="outset" w:color="000000" w:sz="8"/>
              <w:left w:val="outset" w:color="000000" w:sz="8"/>
              <w:bottom w:val="outset" w:color="000000" w:sz="8"/>
              <w:right w:val="outset" w:color="000000" w:sz="8"/>
            </w:tcBorders>
            <w:vAlign w:val="center"/>
          </w:tcPr>
          <w:bookmarkStart w:name="7116" w:id="7114"/>
          <w:p>
            <w:pPr>
              <w:spacing w:after="0"/>
              <w:ind w:left="0"/>
              <w:jc w:val="center"/>
            </w:pPr>
            <w:r>
              <w:rPr>
                <w:rFonts w:ascii="Arial"/>
                <w:b w:val="false"/>
                <w:i w:val="false"/>
                <w:color w:val="000000"/>
                <w:sz w:val="15"/>
              </w:rPr>
              <w:t xml:space="preserve"> </w:t>
            </w:r>
          </w:p>
          <w:bookmarkEnd w:id="7114"/>
        </w:tc>
        <w:tc>
          <w:tcPr>
            <w:tcW w:w="1083" w:type="dxa"/>
            <w:tcBorders>
              <w:top w:val="outset" w:color="000000" w:sz="8"/>
              <w:left w:val="outset" w:color="000000" w:sz="8"/>
              <w:bottom w:val="outset" w:color="000000" w:sz="8"/>
              <w:right w:val="outset" w:color="000000" w:sz="8"/>
            </w:tcBorders>
            <w:vAlign w:val="center"/>
          </w:tcPr>
          <w:bookmarkStart w:name="7117" w:id="7115"/>
          <w:p>
            <w:pPr>
              <w:spacing w:after="0"/>
              <w:ind w:left="0"/>
              <w:jc w:val="center"/>
            </w:pPr>
            <w:r>
              <w:rPr>
                <w:rFonts w:ascii="Arial"/>
                <w:b w:val="false"/>
                <w:i w:val="false"/>
                <w:color w:val="000000"/>
                <w:sz w:val="15"/>
              </w:rPr>
              <w:t xml:space="preserve"> </w:t>
            </w:r>
          </w:p>
          <w:bookmarkEnd w:id="7115"/>
        </w:tc>
        <w:tc>
          <w:tcPr>
            <w:tcW w:w="1083" w:type="dxa"/>
            <w:tcBorders>
              <w:top w:val="outset" w:color="000000" w:sz="8"/>
              <w:left w:val="outset" w:color="000000" w:sz="8"/>
              <w:bottom w:val="outset" w:color="000000" w:sz="8"/>
              <w:right w:val="outset" w:color="000000" w:sz="8"/>
            </w:tcBorders>
            <w:vAlign w:val="center"/>
          </w:tcPr>
          <w:bookmarkStart w:name="7118" w:id="7116"/>
          <w:p>
            <w:pPr>
              <w:spacing w:after="0"/>
              <w:ind w:left="0"/>
              <w:jc w:val="center"/>
            </w:pPr>
            <w:r>
              <w:rPr>
                <w:rFonts w:ascii="Arial"/>
                <w:b w:val="false"/>
                <w:i w:val="false"/>
                <w:color w:val="000000"/>
                <w:sz w:val="15"/>
              </w:rPr>
              <w:t xml:space="preserve"> </w:t>
            </w:r>
          </w:p>
          <w:bookmarkEnd w:id="7116"/>
        </w:tc>
        <w:tc>
          <w:tcPr>
            <w:tcW w:w="1417" w:type="dxa"/>
            <w:tcBorders>
              <w:top w:val="outset" w:color="000000" w:sz="8"/>
              <w:left w:val="outset" w:color="000000" w:sz="8"/>
              <w:bottom w:val="outset" w:color="000000" w:sz="8"/>
              <w:right w:val="outset" w:color="000000" w:sz="8"/>
            </w:tcBorders>
            <w:vAlign w:val="center"/>
          </w:tcPr>
          <w:bookmarkStart w:name="7119" w:id="7117"/>
          <w:p>
            <w:pPr>
              <w:spacing w:after="0"/>
              <w:ind w:left="0"/>
              <w:jc w:val="center"/>
            </w:pPr>
            <w:r>
              <w:rPr>
                <w:rFonts w:ascii="Arial"/>
                <w:b w:val="false"/>
                <w:i w:val="false"/>
                <w:color w:val="000000"/>
                <w:sz w:val="15"/>
              </w:rPr>
              <w:t xml:space="preserve"> </w:t>
            </w:r>
          </w:p>
          <w:bookmarkEnd w:id="7117"/>
        </w:tc>
        <w:tc>
          <w:tcPr>
            <w:tcW w:w="1417" w:type="dxa"/>
            <w:tcBorders>
              <w:top w:val="outset" w:color="000000" w:sz="8"/>
              <w:left w:val="outset" w:color="000000" w:sz="8"/>
              <w:bottom w:val="outset" w:color="000000" w:sz="8"/>
              <w:right w:val="outset" w:color="000000" w:sz="8"/>
            </w:tcBorders>
            <w:vAlign w:val="center"/>
          </w:tcPr>
          <w:bookmarkStart w:name="7120" w:id="7118"/>
          <w:p>
            <w:pPr>
              <w:spacing w:after="0"/>
              <w:ind w:left="0"/>
              <w:jc w:val="center"/>
            </w:pPr>
            <w:r>
              <w:rPr>
                <w:rFonts w:ascii="Arial"/>
                <w:b w:val="false"/>
                <w:i w:val="false"/>
                <w:color w:val="000000"/>
                <w:sz w:val="15"/>
              </w:rPr>
              <w:t xml:space="preserve"> </w:t>
            </w:r>
          </w:p>
          <w:bookmarkEnd w:id="7118"/>
        </w:tc>
        <w:tc>
          <w:tcPr>
            <w:tcW w:w="1417" w:type="dxa"/>
            <w:tcBorders>
              <w:top w:val="outset" w:color="000000" w:sz="8"/>
              <w:left w:val="outset" w:color="000000" w:sz="8"/>
              <w:bottom w:val="outset" w:color="000000" w:sz="8"/>
              <w:right w:val="outset" w:color="000000" w:sz="8"/>
            </w:tcBorders>
            <w:vAlign w:val="center"/>
          </w:tcPr>
          <w:bookmarkStart w:name="7121" w:id="7119"/>
          <w:p>
            <w:pPr>
              <w:spacing w:after="0"/>
              <w:ind w:left="0"/>
              <w:jc w:val="center"/>
            </w:pPr>
            <w:r>
              <w:rPr>
                <w:rFonts w:ascii="Arial"/>
                <w:b w:val="false"/>
                <w:i w:val="false"/>
                <w:color w:val="000000"/>
                <w:sz w:val="15"/>
              </w:rPr>
              <w:t>1844,00</w:t>
            </w:r>
          </w:p>
          <w:bookmarkEnd w:id="71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122" w:id="7120"/>
          <w:p>
            <w:pPr>
              <w:spacing w:after="0"/>
              <w:ind w:left="0"/>
              <w:jc w:val="center"/>
            </w:pPr>
            <w:r>
              <w:rPr>
                <w:rFonts w:ascii="Arial"/>
                <w:b w:val="false"/>
                <w:i w:val="false"/>
                <w:color w:val="000000"/>
                <w:sz w:val="15"/>
              </w:rPr>
              <w:t>4111060</w:t>
            </w:r>
          </w:p>
          <w:bookmarkEnd w:id="7120"/>
        </w:tc>
        <w:tc>
          <w:tcPr>
            <w:tcW w:w="805" w:type="dxa"/>
            <w:tcBorders>
              <w:top w:val="outset" w:color="000000" w:sz="8"/>
              <w:left w:val="outset" w:color="000000" w:sz="8"/>
              <w:bottom w:val="outset" w:color="000000" w:sz="8"/>
              <w:right w:val="outset" w:color="000000" w:sz="8"/>
            </w:tcBorders>
            <w:vAlign w:val="center"/>
          </w:tcPr>
          <w:bookmarkStart w:name="7123" w:id="7121"/>
          <w:p>
            <w:pPr>
              <w:spacing w:after="0"/>
              <w:ind w:left="0"/>
              <w:jc w:val="center"/>
            </w:pPr>
            <w:r>
              <w:rPr>
                <w:rFonts w:ascii="Arial"/>
                <w:b w:val="false"/>
                <w:i w:val="false"/>
                <w:color w:val="000000"/>
                <w:sz w:val="15"/>
              </w:rPr>
              <w:t>1060</w:t>
            </w:r>
          </w:p>
          <w:bookmarkEnd w:id="7121"/>
        </w:tc>
        <w:tc>
          <w:tcPr>
            <w:tcW w:w="805" w:type="dxa"/>
            <w:tcBorders>
              <w:top w:val="outset" w:color="000000" w:sz="8"/>
              <w:left w:val="outset" w:color="000000" w:sz="8"/>
              <w:bottom w:val="outset" w:color="000000" w:sz="8"/>
              <w:right w:val="outset" w:color="000000" w:sz="8"/>
            </w:tcBorders>
            <w:vAlign w:val="center"/>
          </w:tcPr>
          <w:bookmarkStart w:name="7124" w:id="7122"/>
          <w:p>
            <w:pPr>
              <w:spacing w:after="0"/>
              <w:ind w:left="0"/>
              <w:jc w:val="center"/>
            </w:pPr>
            <w:r>
              <w:rPr>
                <w:rFonts w:ascii="Arial"/>
                <w:b w:val="false"/>
                <w:i w:val="false"/>
                <w:color w:val="000000"/>
                <w:sz w:val="15"/>
              </w:rPr>
              <w:t>0910</w:t>
            </w:r>
          </w:p>
          <w:bookmarkEnd w:id="7122"/>
        </w:tc>
        <w:tc>
          <w:tcPr>
            <w:tcW w:w="649" w:type="dxa"/>
            <w:tcBorders>
              <w:top w:val="outset" w:color="000000" w:sz="8"/>
              <w:left w:val="outset" w:color="000000" w:sz="8"/>
              <w:bottom w:val="outset" w:color="000000" w:sz="8"/>
              <w:right w:val="outset" w:color="000000" w:sz="8"/>
            </w:tcBorders>
            <w:vAlign w:val="center"/>
          </w:tcPr>
          <w:bookmarkStart w:name="7125" w:id="7123"/>
          <w:p>
            <w:pPr>
              <w:spacing w:after="0"/>
              <w:ind w:left="0"/>
              <w:jc w:val="left"/>
            </w:pPr>
            <w:r>
              <w:rPr>
                <w:rFonts w:ascii="Arial"/>
                <w:b w:val="false"/>
                <w:i w:val="false"/>
                <w:color w:val="000000"/>
                <w:sz w:val="15"/>
              </w:rPr>
              <w:t>Забезпечення належних умов для виховання та розвитку дітей-сиріт і дітей, позбавлених батьківського піклування, в дитячих будинках, у т. ч. сімейного типу, прийомних сім'ях, сім'ях патронатного вихователя</w:t>
            </w:r>
          </w:p>
          <w:bookmarkEnd w:id="7123"/>
        </w:tc>
        <w:tc>
          <w:tcPr>
            <w:tcW w:w="1417" w:type="dxa"/>
            <w:tcBorders>
              <w:top w:val="outset" w:color="000000" w:sz="8"/>
              <w:left w:val="outset" w:color="000000" w:sz="8"/>
              <w:bottom w:val="outset" w:color="000000" w:sz="8"/>
              <w:right w:val="outset" w:color="000000" w:sz="8"/>
            </w:tcBorders>
            <w:vAlign w:val="center"/>
          </w:tcPr>
          <w:bookmarkStart w:name="7126" w:id="7124"/>
          <w:p>
            <w:pPr>
              <w:spacing w:after="0"/>
              <w:ind w:left="0"/>
              <w:jc w:val="center"/>
            </w:pPr>
            <w:r>
              <w:rPr>
                <w:rFonts w:ascii="Arial"/>
                <w:b w:val="false"/>
                <w:i w:val="false"/>
                <w:color w:val="000000"/>
                <w:sz w:val="15"/>
              </w:rPr>
              <w:t xml:space="preserve"> </w:t>
            </w:r>
          </w:p>
          <w:bookmarkEnd w:id="7124"/>
        </w:tc>
        <w:tc>
          <w:tcPr>
            <w:tcW w:w="1417" w:type="dxa"/>
            <w:tcBorders>
              <w:top w:val="outset" w:color="000000" w:sz="8"/>
              <w:left w:val="outset" w:color="000000" w:sz="8"/>
              <w:bottom w:val="outset" w:color="000000" w:sz="8"/>
              <w:right w:val="outset" w:color="000000" w:sz="8"/>
            </w:tcBorders>
            <w:vAlign w:val="center"/>
          </w:tcPr>
          <w:bookmarkStart w:name="7127" w:id="7125"/>
          <w:p>
            <w:pPr>
              <w:spacing w:after="0"/>
              <w:ind w:left="0"/>
              <w:jc w:val="center"/>
            </w:pPr>
            <w:r>
              <w:rPr>
                <w:rFonts w:ascii="Arial"/>
                <w:b w:val="false"/>
                <w:i w:val="false"/>
                <w:color w:val="000000"/>
                <w:sz w:val="15"/>
              </w:rPr>
              <w:t xml:space="preserve"> </w:t>
            </w:r>
          </w:p>
          <w:bookmarkEnd w:id="7125"/>
        </w:tc>
        <w:tc>
          <w:tcPr>
            <w:tcW w:w="1306" w:type="dxa"/>
            <w:tcBorders>
              <w:top w:val="outset" w:color="000000" w:sz="8"/>
              <w:left w:val="outset" w:color="000000" w:sz="8"/>
              <w:bottom w:val="outset" w:color="000000" w:sz="8"/>
              <w:right w:val="outset" w:color="000000" w:sz="8"/>
            </w:tcBorders>
            <w:vAlign w:val="center"/>
          </w:tcPr>
          <w:bookmarkStart w:name="7128" w:id="7126"/>
          <w:p>
            <w:pPr>
              <w:spacing w:after="0"/>
              <w:ind w:left="0"/>
              <w:jc w:val="center"/>
            </w:pPr>
            <w:r>
              <w:rPr>
                <w:rFonts w:ascii="Arial"/>
                <w:b w:val="false"/>
                <w:i w:val="false"/>
                <w:color w:val="000000"/>
                <w:sz w:val="15"/>
              </w:rPr>
              <w:t xml:space="preserve"> </w:t>
            </w:r>
          </w:p>
          <w:bookmarkEnd w:id="7126"/>
        </w:tc>
        <w:tc>
          <w:tcPr>
            <w:tcW w:w="1194" w:type="dxa"/>
            <w:tcBorders>
              <w:top w:val="outset" w:color="000000" w:sz="8"/>
              <w:left w:val="outset" w:color="000000" w:sz="8"/>
              <w:bottom w:val="outset" w:color="000000" w:sz="8"/>
              <w:right w:val="outset" w:color="000000" w:sz="8"/>
            </w:tcBorders>
            <w:vAlign w:val="center"/>
          </w:tcPr>
          <w:bookmarkStart w:name="7129" w:id="7127"/>
          <w:p>
            <w:pPr>
              <w:spacing w:after="0"/>
              <w:ind w:left="0"/>
              <w:jc w:val="center"/>
            </w:pPr>
            <w:r>
              <w:rPr>
                <w:rFonts w:ascii="Arial"/>
                <w:b w:val="false"/>
                <w:i w:val="false"/>
                <w:color w:val="000000"/>
                <w:sz w:val="15"/>
              </w:rPr>
              <w:t xml:space="preserve"> </w:t>
            </w:r>
          </w:p>
          <w:bookmarkEnd w:id="7127"/>
        </w:tc>
        <w:tc>
          <w:tcPr>
            <w:tcW w:w="1417" w:type="dxa"/>
            <w:tcBorders>
              <w:top w:val="outset" w:color="000000" w:sz="8"/>
              <w:left w:val="outset" w:color="000000" w:sz="8"/>
              <w:bottom w:val="outset" w:color="000000" w:sz="8"/>
              <w:right w:val="outset" w:color="000000" w:sz="8"/>
            </w:tcBorders>
            <w:vAlign w:val="center"/>
          </w:tcPr>
          <w:bookmarkStart w:name="7130" w:id="7128"/>
          <w:p>
            <w:pPr>
              <w:spacing w:after="0"/>
              <w:ind w:left="0"/>
              <w:jc w:val="center"/>
            </w:pPr>
            <w:r>
              <w:rPr>
                <w:rFonts w:ascii="Arial"/>
                <w:b w:val="false"/>
                <w:i w:val="false"/>
                <w:color w:val="000000"/>
                <w:sz w:val="15"/>
              </w:rPr>
              <w:t xml:space="preserve"> </w:t>
            </w:r>
          </w:p>
          <w:bookmarkEnd w:id="7128"/>
        </w:tc>
        <w:tc>
          <w:tcPr>
            <w:tcW w:w="1417" w:type="dxa"/>
            <w:tcBorders>
              <w:top w:val="outset" w:color="000000" w:sz="8"/>
              <w:left w:val="outset" w:color="000000" w:sz="8"/>
              <w:bottom w:val="outset" w:color="000000" w:sz="8"/>
              <w:right w:val="outset" w:color="000000" w:sz="8"/>
            </w:tcBorders>
            <w:vAlign w:val="center"/>
          </w:tcPr>
          <w:bookmarkStart w:name="7131" w:id="7129"/>
          <w:p>
            <w:pPr>
              <w:spacing w:after="0"/>
              <w:ind w:left="0"/>
              <w:jc w:val="center"/>
            </w:pPr>
            <w:r>
              <w:rPr>
                <w:rFonts w:ascii="Arial"/>
                <w:b w:val="false"/>
                <w:i w:val="false"/>
                <w:color w:val="000000"/>
                <w:sz w:val="15"/>
              </w:rPr>
              <w:t>320,00</w:t>
            </w:r>
          </w:p>
          <w:bookmarkEnd w:id="7129"/>
        </w:tc>
        <w:tc>
          <w:tcPr>
            <w:tcW w:w="1194" w:type="dxa"/>
            <w:tcBorders>
              <w:top w:val="outset" w:color="000000" w:sz="8"/>
              <w:left w:val="outset" w:color="000000" w:sz="8"/>
              <w:bottom w:val="outset" w:color="000000" w:sz="8"/>
              <w:right w:val="outset" w:color="000000" w:sz="8"/>
            </w:tcBorders>
            <w:vAlign w:val="center"/>
          </w:tcPr>
          <w:bookmarkStart w:name="7132" w:id="7130"/>
          <w:p>
            <w:pPr>
              <w:spacing w:after="0"/>
              <w:ind w:left="0"/>
              <w:jc w:val="center"/>
            </w:pPr>
            <w:r>
              <w:rPr>
                <w:rFonts w:ascii="Arial"/>
                <w:b w:val="false"/>
                <w:i w:val="false"/>
                <w:color w:val="000000"/>
                <w:sz w:val="15"/>
              </w:rPr>
              <w:t xml:space="preserve"> </w:t>
            </w:r>
          </w:p>
          <w:bookmarkEnd w:id="7130"/>
        </w:tc>
        <w:tc>
          <w:tcPr>
            <w:tcW w:w="1083" w:type="dxa"/>
            <w:tcBorders>
              <w:top w:val="outset" w:color="000000" w:sz="8"/>
              <w:left w:val="outset" w:color="000000" w:sz="8"/>
              <w:bottom w:val="outset" w:color="000000" w:sz="8"/>
              <w:right w:val="outset" w:color="000000" w:sz="8"/>
            </w:tcBorders>
            <w:vAlign w:val="center"/>
          </w:tcPr>
          <w:bookmarkStart w:name="7133" w:id="7131"/>
          <w:p>
            <w:pPr>
              <w:spacing w:after="0"/>
              <w:ind w:left="0"/>
              <w:jc w:val="center"/>
            </w:pPr>
            <w:r>
              <w:rPr>
                <w:rFonts w:ascii="Arial"/>
                <w:b w:val="false"/>
                <w:i w:val="false"/>
                <w:color w:val="000000"/>
                <w:sz w:val="15"/>
              </w:rPr>
              <w:t xml:space="preserve"> </w:t>
            </w:r>
          </w:p>
          <w:bookmarkEnd w:id="7131"/>
        </w:tc>
        <w:tc>
          <w:tcPr>
            <w:tcW w:w="1083" w:type="dxa"/>
            <w:tcBorders>
              <w:top w:val="outset" w:color="000000" w:sz="8"/>
              <w:left w:val="outset" w:color="000000" w:sz="8"/>
              <w:bottom w:val="outset" w:color="000000" w:sz="8"/>
              <w:right w:val="outset" w:color="000000" w:sz="8"/>
            </w:tcBorders>
            <w:vAlign w:val="center"/>
          </w:tcPr>
          <w:bookmarkStart w:name="7134" w:id="7132"/>
          <w:p>
            <w:pPr>
              <w:spacing w:after="0"/>
              <w:ind w:left="0"/>
              <w:jc w:val="center"/>
            </w:pPr>
            <w:r>
              <w:rPr>
                <w:rFonts w:ascii="Arial"/>
                <w:b w:val="false"/>
                <w:i w:val="false"/>
                <w:color w:val="000000"/>
                <w:sz w:val="15"/>
              </w:rPr>
              <w:t xml:space="preserve"> </w:t>
            </w:r>
          </w:p>
          <w:bookmarkEnd w:id="7132"/>
        </w:tc>
        <w:tc>
          <w:tcPr>
            <w:tcW w:w="1417" w:type="dxa"/>
            <w:tcBorders>
              <w:top w:val="outset" w:color="000000" w:sz="8"/>
              <w:left w:val="outset" w:color="000000" w:sz="8"/>
              <w:bottom w:val="outset" w:color="000000" w:sz="8"/>
              <w:right w:val="outset" w:color="000000" w:sz="8"/>
            </w:tcBorders>
            <w:vAlign w:val="center"/>
          </w:tcPr>
          <w:bookmarkStart w:name="7135" w:id="7133"/>
          <w:p>
            <w:pPr>
              <w:spacing w:after="0"/>
              <w:ind w:left="0"/>
              <w:jc w:val="center"/>
            </w:pPr>
            <w:r>
              <w:rPr>
                <w:rFonts w:ascii="Arial"/>
                <w:b w:val="false"/>
                <w:i w:val="false"/>
                <w:color w:val="000000"/>
                <w:sz w:val="15"/>
              </w:rPr>
              <w:t>320,00</w:t>
            </w:r>
          </w:p>
          <w:bookmarkEnd w:id="7133"/>
        </w:tc>
        <w:tc>
          <w:tcPr>
            <w:tcW w:w="1417" w:type="dxa"/>
            <w:tcBorders>
              <w:top w:val="outset" w:color="000000" w:sz="8"/>
              <w:left w:val="outset" w:color="000000" w:sz="8"/>
              <w:bottom w:val="outset" w:color="000000" w:sz="8"/>
              <w:right w:val="outset" w:color="000000" w:sz="8"/>
            </w:tcBorders>
            <w:vAlign w:val="center"/>
          </w:tcPr>
          <w:bookmarkStart w:name="7136" w:id="7134"/>
          <w:p>
            <w:pPr>
              <w:spacing w:after="0"/>
              <w:ind w:left="0"/>
              <w:jc w:val="center"/>
            </w:pPr>
            <w:r>
              <w:rPr>
                <w:rFonts w:ascii="Arial"/>
                <w:b w:val="false"/>
                <w:i w:val="false"/>
                <w:color w:val="000000"/>
                <w:sz w:val="15"/>
              </w:rPr>
              <w:t>320,00</w:t>
            </w:r>
          </w:p>
          <w:bookmarkEnd w:id="7134"/>
        </w:tc>
        <w:tc>
          <w:tcPr>
            <w:tcW w:w="1417" w:type="dxa"/>
            <w:tcBorders>
              <w:top w:val="outset" w:color="000000" w:sz="8"/>
              <w:left w:val="outset" w:color="000000" w:sz="8"/>
              <w:bottom w:val="outset" w:color="000000" w:sz="8"/>
              <w:right w:val="outset" w:color="000000" w:sz="8"/>
            </w:tcBorders>
            <w:vAlign w:val="center"/>
          </w:tcPr>
          <w:bookmarkStart w:name="7137" w:id="7135"/>
          <w:p>
            <w:pPr>
              <w:spacing w:after="0"/>
              <w:ind w:left="0"/>
              <w:jc w:val="center"/>
            </w:pPr>
            <w:r>
              <w:rPr>
                <w:rFonts w:ascii="Arial"/>
                <w:b w:val="false"/>
                <w:i w:val="false"/>
                <w:color w:val="000000"/>
                <w:sz w:val="15"/>
              </w:rPr>
              <w:t>320,00</w:t>
            </w:r>
          </w:p>
          <w:bookmarkEnd w:id="71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138" w:id="7136"/>
          <w:p>
            <w:pPr>
              <w:spacing w:after="0"/>
              <w:ind w:left="0"/>
              <w:jc w:val="center"/>
            </w:pPr>
            <w:r>
              <w:rPr>
                <w:rFonts w:ascii="Arial"/>
                <w:b w:val="false"/>
                <w:i w:val="false"/>
                <w:color w:val="000000"/>
                <w:sz w:val="15"/>
              </w:rPr>
              <w:t>4111070</w:t>
            </w:r>
          </w:p>
          <w:bookmarkEnd w:id="7136"/>
        </w:tc>
        <w:tc>
          <w:tcPr>
            <w:tcW w:w="805" w:type="dxa"/>
            <w:tcBorders>
              <w:top w:val="outset" w:color="000000" w:sz="8"/>
              <w:left w:val="outset" w:color="000000" w:sz="8"/>
              <w:bottom w:val="outset" w:color="000000" w:sz="8"/>
              <w:right w:val="outset" w:color="000000" w:sz="8"/>
            </w:tcBorders>
            <w:vAlign w:val="center"/>
          </w:tcPr>
          <w:bookmarkStart w:name="7139" w:id="7137"/>
          <w:p>
            <w:pPr>
              <w:spacing w:after="0"/>
              <w:ind w:left="0"/>
              <w:jc w:val="center"/>
            </w:pPr>
            <w:r>
              <w:rPr>
                <w:rFonts w:ascii="Arial"/>
                <w:b w:val="false"/>
                <w:i w:val="false"/>
                <w:color w:val="000000"/>
                <w:sz w:val="15"/>
              </w:rPr>
              <w:t>1070</w:t>
            </w:r>
          </w:p>
          <w:bookmarkEnd w:id="7137"/>
        </w:tc>
        <w:tc>
          <w:tcPr>
            <w:tcW w:w="805" w:type="dxa"/>
            <w:tcBorders>
              <w:top w:val="outset" w:color="000000" w:sz="8"/>
              <w:left w:val="outset" w:color="000000" w:sz="8"/>
              <w:bottom w:val="outset" w:color="000000" w:sz="8"/>
              <w:right w:val="outset" w:color="000000" w:sz="8"/>
            </w:tcBorders>
            <w:vAlign w:val="center"/>
          </w:tcPr>
          <w:bookmarkStart w:name="7140" w:id="7138"/>
          <w:p>
            <w:pPr>
              <w:spacing w:after="0"/>
              <w:ind w:left="0"/>
              <w:jc w:val="center"/>
            </w:pPr>
            <w:r>
              <w:rPr>
                <w:rFonts w:ascii="Arial"/>
                <w:b w:val="false"/>
                <w:i w:val="false"/>
                <w:color w:val="000000"/>
                <w:sz w:val="15"/>
              </w:rPr>
              <w:t>0922</w:t>
            </w:r>
          </w:p>
          <w:bookmarkEnd w:id="7138"/>
        </w:tc>
        <w:tc>
          <w:tcPr>
            <w:tcW w:w="649" w:type="dxa"/>
            <w:tcBorders>
              <w:top w:val="outset" w:color="000000" w:sz="8"/>
              <w:left w:val="outset" w:color="000000" w:sz="8"/>
              <w:bottom w:val="outset" w:color="000000" w:sz="8"/>
              <w:right w:val="outset" w:color="000000" w:sz="8"/>
            </w:tcBorders>
            <w:vAlign w:val="center"/>
          </w:tcPr>
          <w:bookmarkStart w:name="7141" w:id="7139"/>
          <w:p>
            <w:pPr>
              <w:spacing w:after="0"/>
              <w:ind w:left="0"/>
              <w:jc w:val="left"/>
            </w:pPr>
            <w:r>
              <w:rPr>
                <w:rFonts w:ascii="Arial"/>
                <w:b w:val="false"/>
                <w:i w:val="false"/>
                <w:color w:val="000000"/>
                <w:sz w:val="15"/>
              </w:rPr>
              <w:t>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w:t>
            </w:r>
          </w:p>
          <w:bookmarkEnd w:id="7139"/>
        </w:tc>
        <w:tc>
          <w:tcPr>
            <w:tcW w:w="1417" w:type="dxa"/>
            <w:tcBorders>
              <w:top w:val="outset" w:color="000000" w:sz="8"/>
              <w:left w:val="outset" w:color="000000" w:sz="8"/>
              <w:bottom w:val="outset" w:color="000000" w:sz="8"/>
              <w:right w:val="outset" w:color="000000" w:sz="8"/>
            </w:tcBorders>
            <w:vAlign w:val="center"/>
          </w:tcPr>
          <w:bookmarkStart w:name="7142" w:id="7140"/>
          <w:p>
            <w:pPr>
              <w:spacing w:after="0"/>
              <w:ind w:left="0"/>
              <w:jc w:val="center"/>
            </w:pPr>
            <w:r>
              <w:rPr>
                <w:rFonts w:ascii="Arial"/>
                <w:b w:val="false"/>
                <w:i w:val="false"/>
                <w:color w:val="000000"/>
                <w:sz w:val="15"/>
              </w:rPr>
              <w:t>39027,80</w:t>
            </w:r>
          </w:p>
          <w:bookmarkEnd w:id="7140"/>
        </w:tc>
        <w:tc>
          <w:tcPr>
            <w:tcW w:w="1417" w:type="dxa"/>
            <w:tcBorders>
              <w:top w:val="outset" w:color="000000" w:sz="8"/>
              <w:left w:val="outset" w:color="000000" w:sz="8"/>
              <w:bottom w:val="outset" w:color="000000" w:sz="8"/>
              <w:right w:val="outset" w:color="000000" w:sz="8"/>
            </w:tcBorders>
            <w:vAlign w:val="center"/>
          </w:tcPr>
          <w:bookmarkStart w:name="7143" w:id="7141"/>
          <w:p>
            <w:pPr>
              <w:spacing w:after="0"/>
              <w:ind w:left="0"/>
              <w:jc w:val="center"/>
            </w:pPr>
            <w:r>
              <w:rPr>
                <w:rFonts w:ascii="Arial"/>
                <w:b w:val="false"/>
                <w:i w:val="false"/>
                <w:color w:val="000000"/>
                <w:sz w:val="15"/>
              </w:rPr>
              <w:t>39027,80</w:t>
            </w:r>
          </w:p>
          <w:bookmarkEnd w:id="7141"/>
        </w:tc>
        <w:tc>
          <w:tcPr>
            <w:tcW w:w="1306" w:type="dxa"/>
            <w:tcBorders>
              <w:top w:val="outset" w:color="000000" w:sz="8"/>
              <w:left w:val="outset" w:color="000000" w:sz="8"/>
              <w:bottom w:val="outset" w:color="000000" w:sz="8"/>
              <w:right w:val="outset" w:color="000000" w:sz="8"/>
            </w:tcBorders>
            <w:vAlign w:val="center"/>
          </w:tcPr>
          <w:bookmarkStart w:name="7144" w:id="7142"/>
          <w:p>
            <w:pPr>
              <w:spacing w:after="0"/>
              <w:ind w:left="0"/>
              <w:jc w:val="center"/>
            </w:pPr>
            <w:r>
              <w:rPr>
                <w:rFonts w:ascii="Arial"/>
                <w:b w:val="false"/>
                <w:i w:val="false"/>
                <w:color w:val="000000"/>
                <w:sz w:val="15"/>
              </w:rPr>
              <w:t>22633,80</w:t>
            </w:r>
          </w:p>
          <w:bookmarkEnd w:id="7142"/>
        </w:tc>
        <w:tc>
          <w:tcPr>
            <w:tcW w:w="1194" w:type="dxa"/>
            <w:tcBorders>
              <w:top w:val="outset" w:color="000000" w:sz="8"/>
              <w:left w:val="outset" w:color="000000" w:sz="8"/>
              <w:bottom w:val="outset" w:color="000000" w:sz="8"/>
              <w:right w:val="outset" w:color="000000" w:sz="8"/>
            </w:tcBorders>
            <w:vAlign w:val="center"/>
          </w:tcPr>
          <w:bookmarkStart w:name="7145" w:id="7143"/>
          <w:p>
            <w:pPr>
              <w:spacing w:after="0"/>
              <w:ind w:left="0"/>
              <w:jc w:val="center"/>
            </w:pPr>
            <w:r>
              <w:rPr>
                <w:rFonts w:ascii="Arial"/>
                <w:b w:val="false"/>
                <w:i w:val="false"/>
                <w:color w:val="000000"/>
                <w:sz w:val="15"/>
              </w:rPr>
              <w:t>7573,10</w:t>
            </w:r>
          </w:p>
          <w:bookmarkEnd w:id="7143"/>
        </w:tc>
        <w:tc>
          <w:tcPr>
            <w:tcW w:w="1417" w:type="dxa"/>
            <w:tcBorders>
              <w:top w:val="outset" w:color="000000" w:sz="8"/>
              <w:left w:val="outset" w:color="000000" w:sz="8"/>
              <w:bottom w:val="outset" w:color="000000" w:sz="8"/>
              <w:right w:val="outset" w:color="000000" w:sz="8"/>
            </w:tcBorders>
            <w:vAlign w:val="center"/>
          </w:tcPr>
          <w:bookmarkStart w:name="7146" w:id="7144"/>
          <w:p>
            <w:pPr>
              <w:spacing w:after="0"/>
              <w:ind w:left="0"/>
              <w:jc w:val="center"/>
            </w:pPr>
            <w:r>
              <w:rPr>
                <w:rFonts w:ascii="Arial"/>
                <w:b w:val="false"/>
                <w:i w:val="false"/>
                <w:color w:val="000000"/>
                <w:sz w:val="15"/>
              </w:rPr>
              <w:t xml:space="preserve"> </w:t>
            </w:r>
          </w:p>
          <w:bookmarkEnd w:id="7144"/>
        </w:tc>
        <w:tc>
          <w:tcPr>
            <w:tcW w:w="1417" w:type="dxa"/>
            <w:tcBorders>
              <w:top w:val="outset" w:color="000000" w:sz="8"/>
              <w:left w:val="outset" w:color="000000" w:sz="8"/>
              <w:bottom w:val="outset" w:color="000000" w:sz="8"/>
              <w:right w:val="outset" w:color="000000" w:sz="8"/>
            </w:tcBorders>
            <w:vAlign w:val="center"/>
          </w:tcPr>
          <w:bookmarkStart w:name="7147" w:id="7145"/>
          <w:p>
            <w:pPr>
              <w:spacing w:after="0"/>
              <w:ind w:left="0"/>
              <w:jc w:val="center"/>
            </w:pPr>
            <w:r>
              <w:rPr>
                <w:rFonts w:ascii="Arial"/>
                <w:b w:val="false"/>
                <w:i w:val="false"/>
                <w:color w:val="000000"/>
                <w:sz w:val="15"/>
              </w:rPr>
              <w:t>4714,20</w:t>
            </w:r>
          </w:p>
          <w:bookmarkEnd w:id="7145"/>
        </w:tc>
        <w:tc>
          <w:tcPr>
            <w:tcW w:w="1194" w:type="dxa"/>
            <w:tcBorders>
              <w:top w:val="outset" w:color="000000" w:sz="8"/>
              <w:left w:val="outset" w:color="000000" w:sz="8"/>
              <w:bottom w:val="outset" w:color="000000" w:sz="8"/>
              <w:right w:val="outset" w:color="000000" w:sz="8"/>
            </w:tcBorders>
            <w:vAlign w:val="center"/>
          </w:tcPr>
          <w:bookmarkStart w:name="7148" w:id="7146"/>
          <w:p>
            <w:pPr>
              <w:spacing w:after="0"/>
              <w:ind w:left="0"/>
              <w:jc w:val="center"/>
            </w:pPr>
            <w:r>
              <w:rPr>
                <w:rFonts w:ascii="Arial"/>
                <w:b w:val="false"/>
                <w:i w:val="false"/>
                <w:color w:val="000000"/>
                <w:sz w:val="15"/>
              </w:rPr>
              <w:t>899,20</w:t>
            </w:r>
          </w:p>
          <w:bookmarkEnd w:id="7146"/>
        </w:tc>
        <w:tc>
          <w:tcPr>
            <w:tcW w:w="1083" w:type="dxa"/>
            <w:tcBorders>
              <w:top w:val="outset" w:color="000000" w:sz="8"/>
              <w:left w:val="outset" w:color="000000" w:sz="8"/>
              <w:bottom w:val="outset" w:color="000000" w:sz="8"/>
              <w:right w:val="outset" w:color="000000" w:sz="8"/>
            </w:tcBorders>
            <w:vAlign w:val="center"/>
          </w:tcPr>
          <w:bookmarkStart w:name="7149" w:id="7147"/>
          <w:p>
            <w:pPr>
              <w:spacing w:after="0"/>
              <w:ind w:left="0"/>
              <w:jc w:val="center"/>
            </w:pPr>
            <w:r>
              <w:rPr>
                <w:rFonts w:ascii="Arial"/>
                <w:b w:val="false"/>
                <w:i w:val="false"/>
                <w:color w:val="000000"/>
                <w:sz w:val="15"/>
              </w:rPr>
              <w:t xml:space="preserve"> </w:t>
            </w:r>
          </w:p>
          <w:bookmarkEnd w:id="7147"/>
        </w:tc>
        <w:tc>
          <w:tcPr>
            <w:tcW w:w="1083" w:type="dxa"/>
            <w:tcBorders>
              <w:top w:val="outset" w:color="000000" w:sz="8"/>
              <w:left w:val="outset" w:color="000000" w:sz="8"/>
              <w:bottom w:val="outset" w:color="000000" w:sz="8"/>
              <w:right w:val="outset" w:color="000000" w:sz="8"/>
            </w:tcBorders>
            <w:vAlign w:val="center"/>
          </w:tcPr>
          <w:bookmarkStart w:name="7150" w:id="7148"/>
          <w:p>
            <w:pPr>
              <w:spacing w:after="0"/>
              <w:ind w:left="0"/>
              <w:jc w:val="center"/>
            </w:pPr>
            <w:r>
              <w:rPr>
                <w:rFonts w:ascii="Arial"/>
                <w:b w:val="false"/>
                <w:i w:val="false"/>
                <w:color w:val="000000"/>
                <w:sz w:val="15"/>
              </w:rPr>
              <w:t>628,90</w:t>
            </w:r>
          </w:p>
          <w:bookmarkEnd w:id="7148"/>
        </w:tc>
        <w:tc>
          <w:tcPr>
            <w:tcW w:w="1417" w:type="dxa"/>
            <w:tcBorders>
              <w:top w:val="outset" w:color="000000" w:sz="8"/>
              <w:left w:val="outset" w:color="000000" w:sz="8"/>
              <w:bottom w:val="outset" w:color="000000" w:sz="8"/>
              <w:right w:val="outset" w:color="000000" w:sz="8"/>
            </w:tcBorders>
            <w:vAlign w:val="center"/>
          </w:tcPr>
          <w:bookmarkStart w:name="7151" w:id="7149"/>
          <w:p>
            <w:pPr>
              <w:spacing w:after="0"/>
              <w:ind w:left="0"/>
              <w:jc w:val="center"/>
            </w:pPr>
            <w:r>
              <w:rPr>
                <w:rFonts w:ascii="Arial"/>
                <w:b w:val="false"/>
                <w:i w:val="false"/>
                <w:color w:val="000000"/>
                <w:sz w:val="15"/>
              </w:rPr>
              <w:t>3815,00</w:t>
            </w:r>
          </w:p>
          <w:bookmarkEnd w:id="7149"/>
        </w:tc>
        <w:tc>
          <w:tcPr>
            <w:tcW w:w="1417" w:type="dxa"/>
            <w:tcBorders>
              <w:top w:val="outset" w:color="000000" w:sz="8"/>
              <w:left w:val="outset" w:color="000000" w:sz="8"/>
              <w:bottom w:val="outset" w:color="000000" w:sz="8"/>
              <w:right w:val="outset" w:color="000000" w:sz="8"/>
            </w:tcBorders>
            <w:vAlign w:val="center"/>
          </w:tcPr>
          <w:bookmarkStart w:name="7152" w:id="7150"/>
          <w:p>
            <w:pPr>
              <w:spacing w:after="0"/>
              <w:ind w:left="0"/>
              <w:jc w:val="center"/>
            </w:pPr>
            <w:r>
              <w:rPr>
                <w:rFonts w:ascii="Arial"/>
                <w:b w:val="false"/>
                <w:i w:val="false"/>
                <w:color w:val="000000"/>
                <w:sz w:val="15"/>
              </w:rPr>
              <w:t>3815,00</w:t>
            </w:r>
          </w:p>
          <w:bookmarkEnd w:id="7150"/>
        </w:tc>
        <w:tc>
          <w:tcPr>
            <w:tcW w:w="1417" w:type="dxa"/>
            <w:tcBorders>
              <w:top w:val="outset" w:color="000000" w:sz="8"/>
              <w:left w:val="outset" w:color="000000" w:sz="8"/>
              <w:bottom w:val="outset" w:color="000000" w:sz="8"/>
              <w:right w:val="outset" w:color="000000" w:sz="8"/>
            </w:tcBorders>
            <w:vAlign w:val="center"/>
          </w:tcPr>
          <w:bookmarkStart w:name="7153" w:id="7151"/>
          <w:p>
            <w:pPr>
              <w:spacing w:after="0"/>
              <w:ind w:left="0"/>
              <w:jc w:val="center"/>
            </w:pPr>
            <w:r>
              <w:rPr>
                <w:rFonts w:ascii="Arial"/>
                <w:b w:val="false"/>
                <w:i w:val="false"/>
                <w:color w:val="000000"/>
                <w:sz w:val="15"/>
              </w:rPr>
              <w:t>43742,00</w:t>
            </w:r>
          </w:p>
          <w:bookmarkEnd w:id="71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154" w:id="7152"/>
          <w:p>
            <w:pPr>
              <w:spacing w:after="0"/>
              <w:ind w:left="0"/>
              <w:jc w:val="center"/>
            </w:pPr>
            <w:r>
              <w:rPr>
                <w:rFonts w:ascii="Arial"/>
                <w:b w:val="false"/>
                <w:i w:val="false"/>
                <w:color w:val="000000"/>
                <w:sz w:val="15"/>
              </w:rPr>
              <w:t>4111090</w:t>
            </w:r>
          </w:p>
          <w:bookmarkEnd w:id="7152"/>
        </w:tc>
        <w:tc>
          <w:tcPr>
            <w:tcW w:w="805" w:type="dxa"/>
            <w:tcBorders>
              <w:top w:val="outset" w:color="000000" w:sz="8"/>
              <w:left w:val="outset" w:color="000000" w:sz="8"/>
              <w:bottom w:val="outset" w:color="000000" w:sz="8"/>
              <w:right w:val="outset" w:color="000000" w:sz="8"/>
            </w:tcBorders>
            <w:vAlign w:val="center"/>
          </w:tcPr>
          <w:bookmarkStart w:name="7155" w:id="7153"/>
          <w:p>
            <w:pPr>
              <w:spacing w:after="0"/>
              <w:ind w:left="0"/>
              <w:jc w:val="center"/>
            </w:pPr>
            <w:r>
              <w:rPr>
                <w:rFonts w:ascii="Arial"/>
                <w:b w:val="false"/>
                <w:i w:val="false"/>
                <w:color w:val="000000"/>
                <w:sz w:val="15"/>
              </w:rPr>
              <w:t>1090</w:t>
            </w:r>
          </w:p>
          <w:bookmarkEnd w:id="7153"/>
        </w:tc>
        <w:tc>
          <w:tcPr>
            <w:tcW w:w="805" w:type="dxa"/>
            <w:tcBorders>
              <w:top w:val="outset" w:color="000000" w:sz="8"/>
              <w:left w:val="outset" w:color="000000" w:sz="8"/>
              <w:bottom w:val="outset" w:color="000000" w:sz="8"/>
              <w:right w:val="outset" w:color="000000" w:sz="8"/>
            </w:tcBorders>
            <w:vAlign w:val="center"/>
          </w:tcPr>
          <w:bookmarkStart w:name="7156" w:id="7154"/>
          <w:p>
            <w:pPr>
              <w:spacing w:after="0"/>
              <w:ind w:left="0"/>
              <w:jc w:val="center"/>
            </w:pPr>
            <w:r>
              <w:rPr>
                <w:rFonts w:ascii="Arial"/>
                <w:b w:val="false"/>
                <w:i w:val="false"/>
                <w:color w:val="000000"/>
                <w:sz w:val="15"/>
              </w:rPr>
              <w:t>0960</w:t>
            </w:r>
          </w:p>
          <w:bookmarkEnd w:id="7154"/>
        </w:tc>
        <w:tc>
          <w:tcPr>
            <w:tcW w:w="649" w:type="dxa"/>
            <w:tcBorders>
              <w:top w:val="outset" w:color="000000" w:sz="8"/>
              <w:left w:val="outset" w:color="000000" w:sz="8"/>
              <w:bottom w:val="outset" w:color="000000" w:sz="8"/>
              <w:right w:val="outset" w:color="000000" w:sz="8"/>
            </w:tcBorders>
            <w:vAlign w:val="center"/>
          </w:tcPr>
          <w:bookmarkStart w:name="7157" w:id="7155"/>
          <w:p>
            <w:pPr>
              <w:spacing w:after="0"/>
              <w:ind w:left="0"/>
              <w:jc w:val="left"/>
            </w:pPr>
            <w:r>
              <w:rPr>
                <w:rFonts w:ascii="Arial"/>
                <w:b w:val="false"/>
                <w:i w:val="false"/>
                <w:color w:val="000000"/>
                <w:sz w:val="15"/>
              </w:rPr>
              <w:t>Надання позашкільної освіти позашкільними закладами освіти, заходи із позашкільної роботи з дітьми</w:t>
            </w:r>
          </w:p>
          <w:bookmarkEnd w:id="7155"/>
        </w:tc>
        <w:tc>
          <w:tcPr>
            <w:tcW w:w="1417" w:type="dxa"/>
            <w:tcBorders>
              <w:top w:val="outset" w:color="000000" w:sz="8"/>
              <w:left w:val="outset" w:color="000000" w:sz="8"/>
              <w:bottom w:val="outset" w:color="000000" w:sz="8"/>
              <w:right w:val="outset" w:color="000000" w:sz="8"/>
            </w:tcBorders>
            <w:vAlign w:val="center"/>
          </w:tcPr>
          <w:bookmarkStart w:name="7158" w:id="7156"/>
          <w:p>
            <w:pPr>
              <w:spacing w:after="0"/>
              <w:ind w:left="0"/>
              <w:jc w:val="center"/>
            </w:pPr>
            <w:r>
              <w:rPr>
                <w:rFonts w:ascii="Arial"/>
                <w:b w:val="false"/>
                <w:i w:val="false"/>
                <w:color w:val="000000"/>
                <w:sz w:val="15"/>
              </w:rPr>
              <w:t>42308,40</w:t>
            </w:r>
          </w:p>
          <w:bookmarkEnd w:id="7156"/>
        </w:tc>
        <w:tc>
          <w:tcPr>
            <w:tcW w:w="1417" w:type="dxa"/>
            <w:tcBorders>
              <w:top w:val="outset" w:color="000000" w:sz="8"/>
              <w:left w:val="outset" w:color="000000" w:sz="8"/>
              <w:bottom w:val="outset" w:color="000000" w:sz="8"/>
              <w:right w:val="outset" w:color="000000" w:sz="8"/>
            </w:tcBorders>
            <w:vAlign w:val="center"/>
          </w:tcPr>
          <w:bookmarkStart w:name="7159" w:id="7157"/>
          <w:p>
            <w:pPr>
              <w:spacing w:after="0"/>
              <w:ind w:left="0"/>
              <w:jc w:val="center"/>
            </w:pPr>
            <w:r>
              <w:rPr>
                <w:rFonts w:ascii="Arial"/>
                <w:b w:val="false"/>
                <w:i w:val="false"/>
                <w:color w:val="000000"/>
                <w:sz w:val="15"/>
              </w:rPr>
              <w:t>42308,40</w:t>
            </w:r>
          </w:p>
          <w:bookmarkEnd w:id="7157"/>
        </w:tc>
        <w:tc>
          <w:tcPr>
            <w:tcW w:w="1306" w:type="dxa"/>
            <w:tcBorders>
              <w:top w:val="outset" w:color="000000" w:sz="8"/>
              <w:left w:val="outset" w:color="000000" w:sz="8"/>
              <w:bottom w:val="outset" w:color="000000" w:sz="8"/>
              <w:right w:val="outset" w:color="000000" w:sz="8"/>
            </w:tcBorders>
            <w:vAlign w:val="center"/>
          </w:tcPr>
          <w:bookmarkStart w:name="7160" w:id="7158"/>
          <w:p>
            <w:pPr>
              <w:spacing w:after="0"/>
              <w:ind w:left="0"/>
              <w:jc w:val="center"/>
            </w:pPr>
            <w:r>
              <w:rPr>
                <w:rFonts w:ascii="Arial"/>
                <w:b w:val="false"/>
                <w:i w:val="false"/>
                <w:color w:val="000000"/>
                <w:sz w:val="15"/>
              </w:rPr>
              <w:t>28709,80</w:t>
            </w:r>
          </w:p>
          <w:bookmarkEnd w:id="7158"/>
        </w:tc>
        <w:tc>
          <w:tcPr>
            <w:tcW w:w="1194" w:type="dxa"/>
            <w:tcBorders>
              <w:top w:val="outset" w:color="000000" w:sz="8"/>
              <w:left w:val="outset" w:color="000000" w:sz="8"/>
              <w:bottom w:val="outset" w:color="000000" w:sz="8"/>
              <w:right w:val="outset" w:color="000000" w:sz="8"/>
            </w:tcBorders>
            <w:vAlign w:val="center"/>
          </w:tcPr>
          <w:bookmarkStart w:name="7161" w:id="7159"/>
          <w:p>
            <w:pPr>
              <w:spacing w:after="0"/>
              <w:ind w:left="0"/>
              <w:jc w:val="center"/>
            </w:pPr>
            <w:r>
              <w:rPr>
                <w:rFonts w:ascii="Arial"/>
                <w:b w:val="false"/>
                <w:i w:val="false"/>
                <w:color w:val="000000"/>
                <w:sz w:val="15"/>
              </w:rPr>
              <w:t>5287,80</w:t>
            </w:r>
          </w:p>
          <w:bookmarkEnd w:id="7159"/>
        </w:tc>
        <w:tc>
          <w:tcPr>
            <w:tcW w:w="1417" w:type="dxa"/>
            <w:tcBorders>
              <w:top w:val="outset" w:color="000000" w:sz="8"/>
              <w:left w:val="outset" w:color="000000" w:sz="8"/>
              <w:bottom w:val="outset" w:color="000000" w:sz="8"/>
              <w:right w:val="outset" w:color="000000" w:sz="8"/>
            </w:tcBorders>
            <w:vAlign w:val="center"/>
          </w:tcPr>
          <w:bookmarkStart w:name="7162" w:id="7160"/>
          <w:p>
            <w:pPr>
              <w:spacing w:after="0"/>
              <w:ind w:left="0"/>
              <w:jc w:val="center"/>
            </w:pPr>
            <w:r>
              <w:rPr>
                <w:rFonts w:ascii="Arial"/>
                <w:b w:val="false"/>
                <w:i w:val="false"/>
                <w:color w:val="000000"/>
                <w:sz w:val="15"/>
              </w:rPr>
              <w:t xml:space="preserve"> </w:t>
            </w:r>
          </w:p>
          <w:bookmarkEnd w:id="7160"/>
        </w:tc>
        <w:tc>
          <w:tcPr>
            <w:tcW w:w="1417" w:type="dxa"/>
            <w:tcBorders>
              <w:top w:val="outset" w:color="000000" w:sz="8"/>
              <w:left w:val="outset" w:color="000000" w:sz="8"/>
              <w:bottom w:val="outset" w:color="000000" w:sz="8"/>
              <w:right w:val="outset" w:color="000000" w:sz="8"/>
            </w:tcBorders>
            <w:vAlign w:val="center"/>
          </w:tcPr>
          <w:bookmarkStart w:name="7163" w:id="7161"/>
          <w:p>
            <w:pPr>
              <w:spacing w:after="0"/>
              <w:ind w:left="0"/>
              <w:jc w:val="center"/>
            </w:pPr>
            <w:r>
              <w:rPr>
                <w:rFonts w:ascii="Arial"/>
                <w:b w:val="false"/>
                <w:i w:val="false"/>
                <w:color w:val="000000"/>
                <w:sz w:val="15"/>
              </w:rPr>
              <w:t>3112,90</w:t>
            </w:r>
          </w:p>
          <w:bookmarkEnd w:id="7161"/>
        </w:tc>
        <w:tc>
          <w:tcPr>
            <w:tcW w:w="1194" w:type="dxa"/>
            <w:tcBorders>
              <w:top w:val="outset" w:color="000000" w:sz="8"/>
              <w:left w:val="outset" w:color="000000" w:sz="8"/>
              <w:bottom w:val="outset" w:color="000000" w:sz="8"/>
              <w:right w:val="outset" w:color="000000" w:sz="8"/>
            </w:tcBorders>
            <w:vAlign w:val="center"/>
          </w:tcPr>
          <w:bookmarkStart w:name="7164" w:id="7162"/>
          <w:p>
            <w:pPr>
              <w:spacing w:after="0"/>
              <w:ind w:left="0"/>
              <w:jc w:val="center"/>
            </w:pPr>
            <w:r>
              <w:rPr>
                <w:rFonts w:ascii="Arial"/>
                <w:b w:val="false"/>
                <w:i w:val="false"/>
                <w:color w:val="000000"/>
                <w:sz w:val="15"/>
              </w:rPr>
              <w:t>462,90</w:t>
            </w:r>
          </w:p>
          <w:bookmarkEnd w:id="7162"/>
        </w:tc>
        <w:tc>
          <w:tcPr>
            <w:tcW w:w="1083" w:type="dxa"/>
            <w:tcBorders>
              <w:top w:val="outset" w:color="000000" w:sz="8"/>
              <w:left w:val="outset" w:color="000000" w:sz="8"/>
              <w:bottom w:val="outset" w:color="000000" w:sz="8"/>
              <w:right w:val="outset" w:color="000000" w:sz="8"/>
            </w:tcBorders>
            <w:vAlign w:val="center"/>
          </w:tcPr>
          <w:bookmarkStart w:name="7165" w:id="7163"/>
          <w:p>
            <w:pPr>
              <w:spacing w:after="0"/>
              <w:ind w:left="0"/>
              <w:jc w:val="center"/>
            </w:pPr>
            <w:r>
              <w:rPr>
                <w:rFonts w:ascii="Arial"/>
                <w:b w:val="false"/>
                <w:i w:val="false"/>
                <w:color w:val="000000"/>
                <w:sz w:val="15"/>
              </w:rPr>
              <w:t xml:space="preserve"> </w:t>
            </w:r>
          </w:p>
          <w:bookmarkEnd w:id="7163"/>
        </w:tc>
        <w:tc>
          <w:tcPr>
            <w:tcW w:w="1083" w:type="dxa"/>
            <w:tcBorders>
              <w:top w:val="outset" w:color="000000" w:sz="8"/>
              <w:left w:val="outset" w:color="000000" w:sz="8"/>
              <w:bottom w:val="outset" w:color="000000" w:sz="8"/>
              <w:right w:val="outset" w:color="000000" w:sz="8"/>
            </w:tcBorders>
            <w:vAlign w:val="center"/>
          </w:tcPr>
          <w:bookmarkStart w:name="7166" w:id="7164"/>
          <w:p>
            <w:pPr>
              <w:spacing w:after="0"/>
              <w:ind w:left="0"/>
              <w:jc w:val="center"/>
            </w:pPr>
            <w:r>
              <w:rPr>
                <w:rFonts w:ascii="Arial"/>
                <w:b w:val="false"/>
                <w:i w:val="false"/>
                <w:color w:val="000000"/>
                <w:sz w:val="15"/>
              </w:rPr>
              <w:t>387,90</w:t>
            </w:r>
          </w:p>
          <w:bookmarkEnd w:id="7164"/>
        </w:tc>
        <w:tc>
          <w:tcPr>
            <w:tcW w:w="1417" w:type="dxa"/>
            <w:tcBorders>
              <w:top w:val="outset" w:color="000000" w:sz="8"/>
              <w:left w:val="outset" w:color="000000" w:sz="8"/>
              <w:bottom w:val="outset" w:color="000000" w:sz="8"/>
              <w:right w:val="outset" w:color="000000" w:sz="8"/>
            </w:tcBorders>
            <w:vAlign w:val="center"/>
          </w:tcPr>
          <w:bookmarkStart w:name="7167" w:id="7165"/>
          <w:p>
            <w:pPr>
              <w:spacing w:after="0"/>
              <w:ind w:left="0"/>
              <w:jc w:val="center"/>
            </w:pPr>
            <w:r>
              <w:rPr>
                <w:rFonts w:ascii="Arial"/>
                <w:b w:val="false"/>
                <w:i w:val="false"/>
                <w:color w:val="000000"/>
                <w:sz w:val="15"/>
              </w:rPr>
              <w:t>2650,00</w:t>
            </w:r>
          </w:p>
          <w:bookmarkEnd w:id="7165"/>
        </w:tc>
        <w:tc>
          <w:tcPr>
            <w:tcW w:w="1417" w:type="dxa"/>
            <w:tcBorders>
              <w:top w:val="outset" w:color="000000" w:sz="8"/>
              <w:left w:val="outset" w:color="000000" w:sz="8"/>
              <w:bottom w:val="outset" w:color="000000" w:sz="8"/>
              <w:right w:val="outset" w:color="000000" w:sz="8"/>
            </w:tcBorders>
            <w:vAlign w:val="center"/>
          </w:tcPr>
          <w:bookmarkStart w:name="7168" w:id="7166"/>
          <w:p>
            <w:pPr>
              <w:spacing w:after="0"/>
              <w:ind w:left="0"/>
              <w:jc w:val="center"/>
            </w:pPr>
            <w:r>
              <w:rPr>
                <w:rFonts w:ascii="Arial"/>
                <w:b w:val="false"/>
                <w:i w:val="false"/>
                <w:color w:val="000000"/>
                <w:sz w:val="15"/>
              </w:rPr>
              <w:t>2650,00</w:t>
            </w:r>
          </w:p>
          <w:bookmarkEnd w:id="7166"/>
        </w:tc>
        <w:tc>
          <w:tcPr>
            <w:tcW w:w="1417" w:type="dxa"/>
            <w:tcBorders>
              <w:top w:val="outset" w:color="000000" w:sz="8"/>
              <w:left w:val="outset" w:color="000000" w:sz="8"/>
              <w:bottom w:val="outset" w:color="000000" w:sz="8"/>
              <w:right w:val="outset" w:color="000000" w:sz="8"/>
            </w:tcBorders>
            <w:vAlign w:val="center"/>
          </w:tcPr>
          <w:bookmarkStart w:name="7169" w:id="7167"/>
          <w:p>
            <w:pPr>
              <w:spacing w:after="0"/>
              <w:ind w:left="0"/>
              <w:jc w:val="center"/>
            </w:pPr>
            <w:r>
              <w:rPr>
                <w:rFonts w:ascii="Arial"/>
                <w:b w:val="false"/>
                <w:i w:val="false"/>
                <w:color w:val="000000"/>
                <w:sz w:val="15"/>
              </w:rPr>
              <w:t>45421,30</w:t>
            </w:r>
          </w:p>
          <w:bookmarkEnd w:id="71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170" w:id="7168"/>
          <w:p>
            <w:pPr>
              <w:spacing w:after="0"/>
              <w:ind w:left="0"/>
              <w:jc w:val="center"/>
            </w:pPr>
            <w:r>
              <w:rPr>
                <w:rFonts w:ascii="Arial"/>
                <w:b w:val="false"/>
                <w:i w:val="false"/>
                <w:color w:val="000000"/>
                <w:sz w:val="15"/>
              </w:rPr>
              <w:t>4111100</w:t>
            </w:r>
          </w:p>
          <w:bookmarkEnd w:id="7168"/>
        </w:tc>
        <w:tc>
          <w:tcPr>
            <w:tcW w:w="805" w:type="dxa"/>
            <w:tcBorders>
              <w:top w:val="outset" w:color="000000" w:sz="8"/>
              <w:left w:val="outset" w:color="000000" w:sz="8"/>
              <w:bottom w:val="outset" w:color="000000" w:sz="8"/>
              <w:right w:val="outset" w:color="000000" w:sz="8"/>
            </w:tcBorders>
            <w:vAlign w:val="center"/>
          </w:tcPr>
          <w:bookmarkStart w:name="7171" w:id="7169"/>
          <w:p>
            <w:pPr>
              <w:spacing w:after="0"/>
              <w:ind w:left="0"/>
              <w:jc w:val="center"/>
            </w:pPr>
            <w:r>
              <w:rPr>
                <w:rFonts w:ascii="Arial"/>
                <w:b w:val="false"/>
                <w:i w:val="false"/>
                <w:color w:val="000000"/>
                <w:sz w:val="15"/>
              </w:rPr>
              <w:t>1100</w:t>
            </w:r>
          </w:p>
          <w:bookmarkEnd w:id="7169"/>
        </w:tc>
        <w:tc>
          <w:tcPr>
            <w:tcW w:w="805" w:type="dxa"/>
            <w:tcBorders>
              <w:top w:val="outset" w:color="000000" w:sz="8"/>
              <w:left w:val="outset" w:color="000000" w:sz="8"/>
              <w:bottom w:val="outset" w:color="000000" w:sz="8"/>
              <w:right w:val="outset" w:color="000000" w:sz="8"/>
            </w:tcBorders>
            <w:vAlign w:val="center"/>
          </w:tcPr>
          <w:bookmarkStart w:name="7172" w:id="7170"/>
          <w:p>
            <w:pPr>
              <w:spacing w:after="0"/>
              <w:ind w:left="0"/>
              <w:jc w:val="center"/>
            </w:pPr>
            <w:r>
              <w:rPr>
                <w:rFonts w:ascii="Arial"/>
                <w:b w:val="false"/>
                <w:i w:val="false"/>
                <w:color w:val="000000"/>
                <w:sz w:val="15"/>
              </w:rPr>
              <w:t>0960</w:t>
            </w:r>
          </w:p>
          <w:bookmarkEnd w:id="7170"/>
        </w:tc>
        <w:tc>
          <w:tcPr>
            <w:tcW w:w="649" w:type="dxa"/>
            <w:tcBorders>
              <w:top w:val="outset" w:color="000000" w:sz="8"/>
              <w:left w:val="outset" w:color="000000" w:sz="8"/>
              <w:bottom w:val="outset" w:color="000000" w:sz="8"/>
              <w:right w:val="outset" w:color="000000" w:sz="8"/>
            </w:tcBorders>
            <w:vAlign w:val="center"/>
          </w:tcPr>
          <w:bookmarkStart w:name="7173" w:id="7171"/>
          <w:p>
            <w:pPr>
              <w:spacing w:after="0"/>
              <w:ind w:left="0"/>
              <w:jc w:val="left"/>
            </w:pPr>
            <w:r>
              <w:rPr>
                <w:rFonts w:ascii="Arial"/>
                <w:b w:val="false"/>
                <w:i w:val="false"/>
                <w:color w:val="000000"/>
                <w:sz w:val="15"/>
              </w:rPr>
              <w:t>Надання спеціальної освіти школами естетичного виховання (музичними, художніми, хореографічними, театральними, хоровими, мистецькими)</w:t>
            </w:r>
          </w:p>
          <w:bookmarkEnd w:id="7171"/>
        </w:tc>
        <w:tc>
          <w:tcPr>
            <w:tcW w:w="1417" w:type="dxa"/>
            <w:tcBorders>
              <w:top w:val="outset" w:color="000000" w:sz="8"/>
              <w:left w:val="outset" w:color="000000" w:sz="8"/>
              <w:bottom w:val="outset" w:color="000000" w:sz="8"/>
              <w:right w:val="outset" w:color="000000" w:sz="8"/>
            </w:tcBorders>
            <w:vAlign w:val="center"/>
          </w:tcPr>
          <w:bookmarkStart w:name="7174" w:id="7172"/>
          <w:p>
            <w:pPr>
              <w:spacing w:after="0"/>
              <w:ind w:left="0"/>
              <w:jc w:val="center"/>
            </w:pPr>
            <w:r>
              <w:rPr>
                <w:rFonts w:ascii="Arial"/>
                <w:b w:val="false"/>
                <w:i w:val="false"/>
                <w:color w:val="000000"/>
                <w:sz w:val="15"/>
              </w:rPr>
              <w:t>28962,80</w:t>
            </w:r>
          </w:p>
          <w:bookmarkEnd w:id="7172"/>
        </w:tc>
        <w:tc>
          <w:tcPr>
            <w:tcW w:w="1417" w:type="dxa"/>
            <w:tcBorders>
              <w:top w:val="outset" w:color="000000" w:sz="8"/>
              <w:left w:val="outset" w:color="000000" w:sz="8"/>
              <w:bottom w:val="outset" w:color="000000" w:sz="8"/>
              <w:right w:val="outset" w:color="000000" w:sz="8"/>
            </w:tcBorders>
            <w:vAlign w:val="center"/>
          </w:tcPr>
          <w:bookmarkStart w:name="7175" w:id="7173"/>
          <w:p>
            <w:pPr>
              <w:spacing w:after="0"/>
              <w:ind w:left="0"/>
              <w:jc w:val="center"/>
            </w:pPr>
            <w:r>
              <w:rPr>
                <w:rFonts w:ascii="Arial"/>
                <w:b w:val="false"/>
                <w:i w:val="false"/>
                <w:color w:val="000000"/>
                <w:sz w:val="15"/>
              </w:rPr>
              <w:t>28962,80</w:t>
            </w:r>
          </w:p>
          <w:bookmarkEnd w:id="7173"/>
        </w:tc>
        <w:tc>
          <w:tcPr>
            <w:tcW w:w="1306" w:type="dxa"/>
            <w:tcBorders>
              <w:top w:val="outset" w:color="000000" w:sz="8"/>
              <w:left w:val="outset" w:color="000000" w:sz="8"/>
              <w:bottom w:val="outset" w:color="000000" w:sz="8"/>
              <w:right w:val="outset" w:color="000000" w:sz="8"/>
            </w:tcBorders>
            <w:vAlign w:val="center"/>
          </w:tcPr>
          <w:bookmarkStart w:name="7176" w:id="7174"/>
          <w:p>
            <w:pPr>
              <w:spacing w:after="0"/>
              <w:ind w:left="0"/>
              <w:jc w:val="center"/>
            </w:pPr>
            <w:r>
              <w:rPr>
                <w:rFonts w:ascii="Arial"/>
                <w:b w:val="false"/>
                <w:i w:val="false"/>
                <w:color w:val="000000"/>
                <w:sz w:val="15"/>
              </w:rPr>
              <w:t>21600,10</w:t>
            </w:r>
          </w:p>
          <w:bookmarkEnd w:id="7174"/>
        </w:tc>
        <w:tc>
          <w:tcPr>
            <w:tcW w:w="1194" w:type="dxa"/>
            <w:tcBorders>
              <w:top w:val="outset" w:color="000000" w:sz="8"/>
              <w:left w:val="outset" w:color="000000" w:sz="8"/>
              <w:bottom w:val="outset" w:color="000000" w:sz="8"/>
              <w:right w:val="outset" w:color="000000" w:sz="8"/>
            </w:tcBorders>
            <w:vAlign w:val="center"/>
          </w:tcPr>
          <w:bookmarkStart w:name="7177" w:id="7175"/>
          <w:p>
            <w:pPr>
              <w:spacing w:after="0"/>
              <w:ind w:left="0"/>
              <w:jc w:val="center"/>
            </w:pPr>
            <w:r>
              <w:rPr>
                <w:rFonts w:ascii="Arial"/>
                <w:b w:val="false"/>
                <w:i w:val="false"/>
                <w:color w:val="000000"/>
                <w:sz w:val="15"/>
              </w:rPr>
              <w:t>1500,00</w:t>
            </w:r>
          </w:p>
          <w:bookmarkEnd w:id="7175"/>
        </w:tc>
        <w:tc>
          <w:tcPr>
            <w:tcW w:w="1417" w:type="dxa"/>
            <w:tcBorders>
              <w:top w:val="outset" w:color="000000" w:sz="8"/>
              <w:left w:val="outset" w:color="000000" w:sz="8"/>
              <w:bottom w:val="outset" w:color="000000" w:sz="8"/>
              <w:right w:val="outset" w:color="000000" w:sz="8"/>
            </w:tcBorders>
            <w:vAlign w:val="center"/>
          </w:tcPr>
          <w:bookmarkStart w:name="7178" w:id="7176"/>
          <w:p>
            <w:pPr>
              <w:spacing w:after="0"/>
              <w:ind w:left="0"/>
              <w:jc w:val="center"/>
            </w:pPr>
            <w:r>
              <w:rPr>
                <w:rFonts w:ascii="Arial"/>
                <w:b w:val="false"/>
                <w:i w:val="false"/>
                <w:color w:val="000000"/>
                <w:sz w:val="15"/>
              </w:rPr>
              <w:t xml:space="preserve"> </w:t>
            </w:r>
          </w:p>
          <w:bookmarkEnd w:id="7176"/>
        </w:tc>
        <w:tc>
          <w:tcPr>
            <w:tcW w:w="1417" w:type="dxa"/>
            <w:tcBorders>
              <w:top w:val="outset" w:color="000000" w:sz="8"/>
              <w:left w:val="outset" w:color="000000" w:sz="8"/>
              <w:bottom w:val="outset" w:color="000000" w:sz="8"/>
              <w:right w:val="outset" w:color="000000" w:sz="8"/>
            </w:tcBorders>
            <w:vAlign w:val="center"/>
          </w:tcPr>
          <w:bookmarkStart w:name="7179" w:id="7177"/>
          <w:p>
            <w:pPr>
              <w:spacing w:after="0"/>
              <w:ind w:left="0"/>
              <w:jc w:val="center"/>
            </w:pPr>
            <w:r>
              <w:rPr>
                <w:rFonts w:ascii="Arial"/>
                <w:b w:val="false"/>
                <w:i w:val="false"/>
                <w:color w:val="000000"/>
                <w:sz w:val="15"/>
              </w:rPr>
              <w:t>5771,10</w:t>
            </w:r>
          </w:p>
          <w:bookmarkEnd w:id="7177"/>
        </w:tc>
        <w:tc>
          <w:tcPr>
            <w:tcW w:w="1194" w:type="dxa"/>
            <w:tcBorders>
              <w:top w:val="outset" w:color="000000" w:sz="8"/>
              <w:left w:val="outset" w:color="000000" w:sz="8"/>
              <w:bottom w:val="outset" w:color="000000" w:sz="8"/>
              <w:right w:val="outset" w:color="000000" w:sz="8"/>
            </w:tcBorders>
            <w:vAlign w:val="center"/>
          </w:tcPr>
          <w:bookmarkStart w:name="7180" w:id="7178"/>
          <w:p>
            <w:pPr>
              <w:spacing w:after="0"/>
              <w:ind w:left="0"/>
              <w:jc w:val="center"/>
            </w:pPr>
            <w:r>
              <w:rPr>
                <w:rFonts w:ascii="Arial"/>
                <w:b w:val="false"/>
                <w:i w:val="false"/>
                <w:color w:val="000000"/>
                <w:sz w:val="15"/>
              </w:rPr>
              <w:t>5730,30</w:t>
            </w:r>
          </w:p>
          <w:bookmarkEnd w:id="7178"/>
        </w:tc>
        <w:tc>
          <w:tcPr>
            <w:tcW w:w="1083" w:type="dxa"/>
            <w:tcBorders>
              <w:top w:val="outset" w:color="000000" w:sz="8"/>
              <w:left w:val="outset" w:color="000000" w:sz="8"/>
              <w:bottom w:val="outset" w:color="000000" w:sz="8"/>
              <w:right w:val="outset" w:color="000000" w:sz="8"/>
            </w:tcBorders>
            <w:vAlign w:val="center"/>
          </w:tcPr>
          <w:bookmarkStart w:name="7181" w:id="7179"/>
          <w:p>
            <w:pPr>
              <w:spacing w:after="0"/>
              <w:ind w:left="0"/>
              <w:jc w:val="center"/>
            </w:pPr>
            <w:r>
              <w:rPr>
                <w:rFonts w:ascii="Arial"/>
                <w:b w:val="false"/>
                <w:i w:val="false"/>
                <w:color w:val="000000"/>
                <w:sz w:val="15"/>
              </w:rPr>
              <w:t>4241,80</w:t>
            </w:r>
          </w:p>
          <w:bookmarkEnd w:id="7179"/>
        </w:tc>
        <w:tc>
          <w:tcPr>
            <w:tcW w:w="1083" w:type="dxa"/>
            <w:tcBorders>
              <w:top w:val="outset" w:color="000000" w:sz="8"/>
              <w:left w:val="outset" w:color="000000" w:sz="8"/>
              <w:bottom w:val="outset" w:color="000000" w:sz="8"/>
              <w:right w:val="outset" w:color="000000" w:sz="8"/>
            </w:tcBorders>
            <w:vAlign w:val="center"/>
          </w:tcPr>
          <w:bookmarkStart w:name="7182" w:id="7180"/>
          <w:p>
            <w:pPr>
              <w:spacing w:after="0"/>
              <w:ind w:left="0"/>
              <w:jc w:val="center"/>
            </w:pPr>
            <w:r>
              <w:rPr>
                <w:rFonts w:ascii="Arial"/>
                <w:b w:val="false"/>
                <w:i w:val="false"/>
                <w:color w:val="000000"/>
                <w:sz w:val="15"/>
              </w:rPr>
              <w:t>5,50</w:t>
            </w:r>
          </w:p>
          <w:bookmarkEnd w:id="7180"/>
        </w:tc>
        <w:tc>
          <w:tcPr>
            <w:tcW w:w="1417" w:type="dxa"/>
            <w:tcBorders>
              <w:top w:val="outset" w:color="000000" w:sz="8"/>
              <w:left w:val="outset" w:color="000000" w:sz="8"/>
              <w:bottom w:val="outset" w:color="000000" w:sz="8"/>
              <w:right w:val="outset" w:color="000000" w:sz="8"/>
            </w:tcBorders>
            <w:vAlign w:val="center"/>
          </w:tcPr>
          <w:bookmarkStart w:name="7183" w:id="7181"/>
          <w:p>
            <w:pPr>
              <w:spacing w:after="0"/>
              <w:ind w:left="0"/>
              <w:jc w:val="center"/>
            </w:pPr>
            <w:r>
              <w:rPr>
                <w:rFonts w:ascii="Arial"/>
                <w:b w:val="false"/>
                <w:i w:val="false"/>
                <w:color w:val="000000"/>
                <w:sz w:val="15"/>
              </w:rPr>
              <w:t>40,80</w:t>
            </w:r>
          </w:p>
          <w:bookmarkEnd w:id="7181"/>
        </w:tc>
        <w:tc>
          <w:tcPr>
            <w:tcW w:w="1417" w:type="dxa"/>
            <w:tcBorders>
              <w:top w:val="outset" w:color="000000" w:sz="8"/>
              <w:left w:val="outset" w:color="000000" w:sz="8"/>
              <w:bottom w:val="outset" w:color="000000" w:sz="8"/>
              <w:right w:val="outset" w:color="000000" w:sz="8"/>
            </w:tcBorders>
            <w:vAlign w:val="center"/>
          </w:tcPr>
          <w:bookmarkStart w:name="7184" w:id="7182"/>
          <w:p>
            <w:pPr>
              <w:spacing w:after="0"/>
              <w:ind w:left="0"/>
              <w:jc w:val="center"/>
            </w:pPr>
            <w:r>
              <w:rPr>
                <w:rFonts w:ascii="Arial"/>
                <w:b w:val="false"/>
                <w:i w:val="false"/>
                <w:color w:val="000000"/>
                <w:sz w:val="15"/>
              </w:rPr>
              <w:t xml:space="preserve"> </w:t>
            </w:r>
          </w:p>
          <w:bookmarkEnd w:id="7182"/>
        </w:tc>
        <w:tc>
          <w:tcPr>
            <w:tcW w:w="1417" w:type="dxa"/>
            <w:tcBorders>
              <w:top w:val="outset" w:color="000000" w:sz="8"/>
              <w:left w:val="outset" w:color="000000" w:sz="8"/>
              <w:bottom w:val="outset" w:color="000000" w:sz="8"/>
              <w:right w:val="outset" w:color="000000" w:sz="8"/>
            </w:tcBorders>
            <w:vAlign w:val="center"/>
          </w:tcPr>
          <w:bookmarkStart w:name="7185" w:id="7183"/>
          <w:p>
            <w:pPr>
              <w:spacing w:after="0"/>
              <w:ind w:left="0"/>
              <w:jc w:val="center"/>
            </w:pPr>
            <w:r>
              <w:rPr>
                <w:rFonts w:ascii="Arial"/>
                <w:b w:val="false"/>
                <w:i w:val="false"/>
                <w:color w:val="000000"/>
                <w:sz w:val="15"/>
              </w:rPr>
              <w:t>34733,90</w:t>
            </w:r>
          </w:p>
          <w:bookmarkEnd w:id="71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186" w:id="7184"/>
          <w:p>
            <w:pPr>
              <w:spacing w:after="0"/>
              <w:ind w:left="0"/>
              <w:jc w:val="center"/>
            </w:pPr>
            <w:r>
              <w:rPr>
                <w:rFonts w:ascii="Arial"/>
                <w:b w:val="false"/>
                <w:i w:val="false"/>
                <w:color w:val="000000"/>
                <w:sz w:val="15"/>
              </w:rPr>
              <w:t>4111150</w:t>
            </w:r>
          </w:p>
          <w:bookmarkEnd w:id="7184"/>
        </w:tc>
        <w:tc>
          <w:tcPr>
            <w:tcW w:w="805" w:type="dxa"/>
            <w:tcBorders>
              <w:top w:val="outset" w:color="000000" w:sz="8"/>
              <w:left w:val="outset" w:color="000000" w:sz="8"/>
              <w:bottom w:val="outset" w:color="000000" w:sz="8"/>
              <w:right w:val="outset" w:color="000000" w:sz="8"/>
            </w:tcBorders>
            <w:vAlign w:val="center"/>
          </w:tcPr>
          <w:bookmarkStart w:name="7187" w:id="7185"/>
          <w:p>
            <w:pPr>
              <w:spacing w:after="0"/>
              <w:ind w:left="0"/>
              <w:jc w:val="center"/>
            </w:pPr>
            <w:r>
              <w:rPr>
                <w:rFonts w:ascii="Arial"/>
                <w:b w:val="false"/>
                <w:i w:val="false"/>
                <w:color w:val="000000"/>
                <w:sz w:val="15"/>
              </w:rPr>
              <w:t>1150</w:t>
            </w:r>
          </w:p>
          <w:bookmarkEnd w:id="7185"/>
        </w:tc>
        <w:tc>
          <w:tcPr>
            <w:tcW w:w="805" w:type="dxa"/>
            <w:tcBorders>
              <w:top w:val="outset" w:color="000000" w:sz="8"/>
              <w:left w:val="outset" w:color="000000" w:sz="8"/>
              <w:bottom w:val="outset" w:color="000000" w:sz="8"/>
              <w:right w:val="outset" w:color="000000" w:sz="8"/>
            </w:tcBorders>
            <w:vAlign w:val="center"/>
          </w:tcPr>
          <w:bookmarkStart w:name="7188" w:id="7186"/>
          <w:p>
            <w:pPr>
              <w:spacing w:after="0"/>
              <w:ind w:left="0"/>
              <w:jc w:val="center"/>
            </w:pPr>
            <w:r>
              <w:rPr>
                <w:rFonts w:ascii="Arial"/>
                <w:b w:val="false"/>
                <w:i w:val="false"/>
                <w:color w:val="000000"/>
                <w:sz w:val="15"/>
              </w:rPr>
              <w:t>0990</w:t>
            </w:r>
          </w:p>
          <w:bookmarkEnd w:id="7186"/>
        </w:tc>
        <w:tc>
          <w:tcPr>
            <w:tcW w:w="649" w:type="dxa"/>
            <w:tcBorders>
              <w:top w:val="outset" w:color="000000" w:sz="8"/>
              <w:left w:val="outset" w:color="000000" w:sz="8"/>
              <w:bottom w:val="outset" w:color="000000" w:sz="8"/>
              <w:right w:val="outset" w:color="000000" w:sz="8"/>
            </w:tcBorders>
            <w:vAlign w:val="center"/>
          </w:tcPr>
          <w:bookmarkStart w:name="7189" w:id="7187"/>
          <w:p>
            <w:pPr>
              <w:spacing w:after="0"/>
              <w:ind w:left="0"/>
              <w:jc w:val="left"/>
            </w:pPr>
            <w:r>
              <w:rPr>
                <w:rFonts w:ascii="Arial"/>
                <w:b w:val="false"/>
                <w:i w:val="false"/>
                <w:color w:val="000000"/>
                <w:sz w:val="15"/>
              </w:rPr>
              <w:t>Методичне забезпечення діяльності навчальних закладів</w:t>
            </w:r>
          </w:p>
          <w:bookmarkEnd w:id="7187"/>
        </w:tc>
        <w:tc>
          <w:tcPr>
            <w:tcW w:w="1417" w:type="dxa"/>
            <w:tcBorders>
              <w:top w:val="outset" w:color="000000" w:sz="8"/>
              <w:left w:val="outset" w:color="000000" w:sz="8"/>
              <w:bottom w:val="outset" w:color="000000" w:sz="8"/>
              <w:right w:val="outset" w:color="000000" w:sz="8"/>
            </w:tcBorders>
            <w:vAlign w:val="center"/>
          </w:tcPr>
          <w:bookmarkStart w:name="7190" w:id="7188"/>
          <w:p>
            <w:pPr>
              <w:spacing w:after="0"/>
              <w:ind w:left="0"/>
              <w:jc w:val="center"/>
            </w:pPr>
            <w:r>
              <w:rPr>
                <w:rFonts w:ascii="Arial"/>
                <w:b w:val="false"/>
                <w:i w:val="false"/>
                <w:color w:val="000000"/>
                <w:sz w:val="15"/>
              </w:rPr>
              <w:t>6641,10</w:t>
            </w:r>
          </w:p>
          <w:bookmarkEnd w:id="7188"/>
        </w:tc>
        <w:tc>
          <w:tcPr>
            <w:tcW w:w="1417" w:type="dxa"/>
            <w:tcBorders>
              <w:top w:val="outset" w:color="000000" w:sz="8"/>
              <w:left w:val="outset" w:color="000000" w:sz="8"/>
              <w:bottom w:val="outset" w:color="000000" w:sz="8"/>
              <w:right w:val="outset" w:color="000000" w:sz="8"/>
            </w:tcBorders>
            <w:vAlign w:val="center"/>
          </w:tcPr>
          <w:bookmarkStart w:name="7191" w:id="7189"/>
          <w:p>
            <w:pPr>
              <w:spacing w:after="0"/>
              <w:ind w:left="0"/>
              <w:jc w:val="center"/>
            </w:pPr>
            <w:r>
              <w:rPr>
                <w:rFonts w:ascii="Arial"/>
                <w:b w:val="false"/>
                <w:i w:val="false"/>
                <w:color w:val="000000"/>
                <w:sz w:val="15"/>
              </w:rPr>
              <w:t>6641,10</w:t>
            </w:r>
          </w:p>
          <w:bookmarkEnd w:id="7189"/>
        </w:tc>
        <w:tc>
          <w:tcPr>
            <w:tcW w:w="1306" w:type="dxa"/>
            <w:tcBorders>
              <w:top w:val="outset" w:color="000000" w:sz="8"/>
              <w:left w:val="outset" w:color="000000" w:sz="8"/>
              <w:bottom w:val="outset" w:color="000000" w:sz="8"/>
              <w:right w:val="outset" w:color="000000" w:sz="8"/>
            </w:tcBorders>
            <w:vAlign w:val="center"/>
          </w:tcPr>
          <w:bookmarkStart w:name="7192" w:id="7190"/>
          <w:p>
            <w:pPr>
              <w:spacing w:after="0"/>
              <w:ind w:left="0"/>
              <w:jc w:val="center"/>
            </w:pPr>
            <w:r>
              <w:rPr>
                <w:rFonts w:ascii="Arial"/>
                <w:b w:val="false"/>
                <w:i w:val="false"/>
                <w:color w:val="000000"/>
                <w:sz w:val="15"/>
              </w:rPr>
              <w:t>4642,30</w:t>
            </w:r>
          </w:p>
          <w:bookmarkEnd w:id="7190"/>
        </w:tc>
        <w:tc>
          <w:tcPr>
            <w:tcW w:w="1194" w:type="dxa"/>
            <w:tcBorders>
              <w:top w:val="outset" w:color="000000" w:sz="8"/>
              <w:left w:val="outset" w:color="000000" w:sz="8"/>
              <w:bottom w:val="outset" w:color="000000" w:sz="8"/>
              <w:right w:val="outset" w:color="000000" w:sz="8"/>
            </w:tcBorders>
            <w:vAlign w:val="center"/>
          </w:tcPr>
          <w:bookmarkStart w:name="7193" w:id="7191"/>
          <w:p>
            <w:pPr>
              <w:spacing w:after="0"/>
              <w:ind w:left="0"/>
              <w:jc w:val="center"/>
            </w:pPr>
            <w:r>
              <w:rPr>
                <w:rFonts w:ascii="Arial"/>
                <w:b w:val="false"/>
                <w:i w:val="false"/>
                <w:color w:val="000000"/>
                <w:sz w:val="15"/>
              </w:rPr>
              <w:t>679,00</w:t>
            </w:r>
          </w:p>
          <w:bookmarkEnd w:id="7191"/>
        </w:tc>
        <w:tc>
          <w:tcPr>
            <w:tcW w:w="1417" w:type="dxa"/>
            <w:tcBorders>
              <w:top w:val="outset" w:color="000000" w:sz="8"/>
              <w:left w:val="outset" w:color="000000" w:sz="8"/>
              <w:bottom w:val="outset" w:color="000000" w:sz="8"/>
              <w:right w:val="outset" w:color="000000" w:sz="8"/>
            </w:tcBorders>
            <w:vAlign w:val="center"/>
          </w:tcPr>
          <w:bookmarkStart w:name="7194" w:id="7192"/>
          <w:p>
            <w:pPr>
              <w:spacing w:after="0"/>
              <w:ind w:left="0"/>
              <w:jc w:val="center"/>
            </w:pPr>
            <w:r>
              <w:rPr>
                <w:rFonts w:ascii="Arial"/>
                <w:b w:val="false"/>
                <w:i w:val="false"/>
                <w:color w:val="000000"/>
                <w:sz w:val="15"/>
              </w:rPr>
              <w:t xml:space="preserve"> </w:t>
            </w:r>
          </w:p>
          <w:bookmarkEnd w:id="7192"/>
        </w:tc>
        <w:tc>
          <w:tcPr>
            <w:tcW w:w="1417" w:type="dxa"/>
            <w:tcBorders>
              <w:top w:val="outset" w:color="000000" w:sz="8"/>
              <w:left w:val="outset" w:color="000000" w:sz="8"/>
              <w:bottom w:val="outset" w:color="000000" w:sz="8"/>
              <w:right w:val="outset" w:color="000000" w:sz="8"/>
            </w:tcBorders>
            <w:vAlign w:val="center"/>
          </w:tcPr>
          <w:bookmarkStart w:name="7195" w:id="7193"/>
          <w:p>
            <w:pPr>
              <w:spacing w:after="0"/>
              <w:ind w:left="0"/>
              <w:jc w:val="center"/>
            </w:pPr>
            <w:r>
              <w:rPr>
                <w:rFonts w:ascii="Arial"/>
                <w:b w:val="false"/>
                <w:i w:val="false"/>
                <w:color w:val="000000"/>
                <w:sz w:val="15"/>
              </w:rPr>
              <w:t xml:space="preserve"> </w:t>
            </w:r>
          </w:p>
          <w:bookmarkEnd w:id="7193"/>
        </w:tc>
        <w:tc>
          <w:tcPr>
            <w:tcW w:w="1194" w:type="dxa"/>
            <w:tcBorders>
              <w:top w:val="outset" w:color="000000" w:sz="8"/>
              <w:left w:val="outset" w:color="000000" w:sz="8"/>
              <w:bottom w:val="outset" w:color="000000" w:sz="8"/>
              <w:right w:val="outset" w:color="000000" w:sz="8"/>
            </w:tcBorders>
            <w:vAlign w:val="center"/>
          </w:tcPr>
          <w:bookmarkStart w:name="7196" w:id="7194"/>
          <w:p>
            <w:pPr>
              <w:spacing w:after="0"/>
              <w:ind w:left="0"/>
              <w:jc w:val="center"/>
            </w:pPr>
            <w:r>
              <w:rPr>
                <w:rFonts w:ascii="Arial"/>
                <w:b w:val="false"/>
                <w:i w:val="false"/>
                <w:color w:val="000000"/>
                <w:sz w:val="15"/>
              </w:rPr>
              <w:t xml:space="preserve"> </w:t>
            </w:r>
          </w:p>
          <w:bookmarkEnd w:id="7194"/>
        </w:tc>
        <w:tc>
          <w:tcPr>
            <w:tcW w:w="1083" w:type="dxa"/>
            <w:tcBorders>
              <w:top w:val="outset" w:color="000000" w:sz="8"/>
              <w:left w:val="outset" w:color="000000" w:sz="8"/>
              <w:bottom w:val="outset" w:color="000000" w:sz="8"/>
              <w:right w:val="outset" w:color="000000" w:sz="8"/>
            </w:tcBorders>
            <w:vAlign w:val="center"/>
          </w:tcPr>
          <w:bookmarkStart w:name="7197" w:id="7195"/>
          <w:p>
            <w:pPr>
              <w:spacing w:after="0"/>
              <w:ind w:left="0"/>
              <w:jc w:val="center"/>
            </w:pPr>
            <w:r>
              <w:rPr>
                <w:rFonts w:ascii="Arial"/>
                <w:b w:val="false"/>
                <w:i w:val="false"/>
                <w:color w:val="000000"/>
                <w:sz w:val="15"/>
              </w:rPr>
              <w:t xml:space="preserve"> </w:t>
            </w:r>
          </w:p>
          <w:bookmarkEnd w:id="7195"/>
        </w:tc>
        <w:tc>
          <w:tcPr>
            <w:tcW w:w="1083" w:type="dxa"/>
            <w:tcBorders>
              <w:top w:val="outset" w:color="000000" w:sz="8"/>
              <w:left w:val="outset" w:color="000000" w:sz="8"/>
              <w:bottom w:val="outset" w:color="000000" w:sz="8"/>
              <w:right w:val="outset" w:color="000000" w:sz="8"/>
            </w:tcBorders>
            <w:vAlign w:val="center"/>
          </w:tcPr>
          <w:bookmarkStart w:name="7198" w:id="7196"/>
          <w:p>
            <w:pPr>
              <w:spacing w:after="0"/>
              <w:ind w:left="0"/>
              <w:jc w:val="center"/>
            </w:pPr>
            <w:r>
              <w:rPr>
                <w:rFonts w:ascii="Arial"/>
                <w:b w:val="false"/>
                <w:i w:val="false"/>
                <w:color w:val="000000"/>
                <w:sz w:val="15"/>
              </w:rPr>
              <w:t xml:space="preserve"> </w:t>
            </w:r>
          </w:p>
          <w:bookmarkEnd w:id="7196"/>
        </w:tc>
        <w:tc>
          <w:tcPr>
            <w:tcW w:w="1417" w:type="dxa"/>
            <w:tcBorders>
              <w:top w:val="outset" w:color="000000" w:sz="8"/>
              <w:left w:val="outset" w:color="000000" w:sz="8"/>
              <w:bottom w:val="outset" w:color="000000" w:sz="8"/>
              <w:right w:val="outset" w:color="000000" w:sz="8"/>
            </w:tcBorders>
            <w:vAlign w:val="center"/>
          </w:tcPr>
          <w:bookmarkStart w:name="7199" w:id="7197"/>
          <w:p>
            <w:pPr>
              <w:spacing w:after="0"/>
              <w:ind w:left="0"/>
              <w:jc w:val="center"/>
            </w:pPr>
            <w:r>
              <w:rPr>
                <w:rFonts w:ascii="Arial"/>
                <w:b w:val="false"/>
                <w:i w:val="false"/>
                <w:color w:val="000000"/>
                <w:sz w:val="15"/>
              </w:rPr>
              <w:t xml:space="preserve"> </w:t>
            </w:r>
          </w:p>
          <w:bookmarkEnd w:id="7197"/>
        </w:tc>
        <w:tc>
          <w:tcPr>
            <w:tcW w:w="1417" w:type="dxa"/>
            <w:tcBorders>
              <w:top w:val="outset" w:color="000000" w:sz="8"/>
              <w:left w:val="outset" w:color="000000" w:sz="8"/>
              <w:bottom w:val="outset" w:color="000000" w:sz="8"/>
              <w:right w:val="outset" w:color="000000" w:sz="8"/>
            </w:tcBorders>
            <w:vAlign w:val="center"/>
          </w:tcPr>
          <w:bookmarkStart w:name="7200" w:id="7198"/>
          <w:p>
            <w:pPr>
              <w:spacing w:after="0"/>
              <w:ind w:left="0"/>
              <w:jc w:val="center"/>
            </w:pPr>
            <w:r>
              <w:rPr>
                <w:rFonts w:ascii="Arial"/>
                <w:b w:val="false"/>
                <w:i w:val="false"/>
                <w:color w:val="000000"/>
                <w:sz w:val="15"/>
              </w:rPr>
              <w:t xml:space="preserve"> </w:t>
            </w:r>
          </w:p>
          <w:bookmarkEnd w:id="7198"/>
        </w:tc>
        <w:tc>
          <w:tcPr>
            <w:tcW w:w="1417" w:type="dxa"/>
            <w:tcBorders>
              <w:top w:val="outset" w:color="000000" w:sz="8"/>
              <w:left w:val="outset" w:color="000000" w:sz="8"/>
              <w:bottom w:val="outset" w:color="000000" w:sz="8"/>
              <w:right w:val="outset" w:color="000000" w:sz="8"/>
            </w:tcBorders>
            <w:vAlign w:val="center"/>
          </w:tcPr>
          <w:bookmarkStart w:name="7201" w:id="7199"/>
          <w:p>
            <w:pPr>
              <w:spacing w:after="0"/>
              <w:ind w:left="0"/>
              <w:jc w:val="center"/>
            </w:pPr>
            <w:r>
              <w:rPr>
                <w:rFonts w:ascii="Arial"/>
                <w:b w:val="false"/>
                <w:i w:val="false"/>
                <w:color w:val="000000"/>
                <w:sz w:val="15"/>
              </w:rPr>
              <w:t>6641,10</w:t>
            </w:r>
          </w:p>
          <w:bookmarkEnd w:id="71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202" w:id="7200"/>
          <w:p>
            <w:pPr>
              <w:spacing w:after="0"/>
              <w:ind w:left="0"/>
              <w:jc w:val="center"/>
            </w:pPr>
            <w:r>
              <w:rPr>
                <w:rFonts w:ascii="Arial"/>
                <w:b w:val="false"/>
                <w:i w:val="false"/>
                <w:color w:val="000000"/>
                <w:sz w:val="15"/>
              </w:rPr>
              <w:t>4111160</w:t>
            </w:r>
          </w:p>
          <w:bookmarkEnd w:id="7200"/>
        </w:tc>
        <w:tc>
          <w:tcPr>
            <w:tcW w:w="805" w:type="dxa"/>
            <w:tcBorders>
              <w:top w:val="outset" w:color="000000" w:sz="8"/>
              <w:left w:val="outset" w:color="000000" w:sz="8"/>
              <w:bottom w:val="outset" w:color="000000" w:sz="8"/>
              <w:right w:val="outset" w:color="000000" w:sz="8"/>
            </w:tcBorders>
            <w:vAlign w:val="center"/>
          </w:tcPr>
          <w:bookmarkStart w:name="7203" w:id="7201"/>
          <w:p>
            <w:pPr>
              <w:spacing w:after="0"/>
              <w:ind w:left="0"/>
              <w:jc w:val="center"/>
            </w:pPr>
            <w:r>
              <w:rPr>
                <w:rFonts w:ascii="Arial"/>
                <w:b w:val="false"/>
                <w:i w:val="false"/>
                <w:color w:val="000000"/>
                <w:sz w:val="15"/>
              </w:rPr>
              <w:t>1160</w:t>
            </w:r>
          </w:p>
          <w:bookmarkEnd w:id="7201"/>
        </w:tc>
        <w:tc>
          <w:tcPr>
            <w:tcW w:w="805" w:type="dxa"/>
            <w:tcBorders>
              <w:top w:val="outset" w:color="000000" w:sz="8"/>
              <w:left w:val="outset" w:color="000000" w:sz="8"/>
              <w:bottom w:val="outset" w:color="000000" w:sz="8"/>
              <w:right w:val="outset" w:color="000000" w:sz="8"/>
            </w:tcBorders>
            <w:vAlign w:val="center"/>
          </w:tcPr>
          <w:bookmarkStart w:name="7204" w:id="7202"/>
          <w:p>
            <w:pPr>
              <w:spacing w:after="0"/>
              <w:ind w:left="0"/>
              <w:jc w:val="center"/>
            </w:pPr>
            <w:r>
              <w:rPr>
                <w:rFonts w:ascii="Arial"/>
                <w:b w:val="false"/>
                <w:i w:val="false"/>
                <w:color w:val="000000"/>
                <w:sz w:val="15"/>
              </w:rPr>
              <w:t xml:space="preserve"> </w:t>
            </w:r>
          </w:p>
          <w:bookmarkEnd w:id="7202"/>
        </w:tc>
        <w:tc>
          <w:tcPr>
            <w:tcW w:w="649" w:type="dxa"/>
            <w:tcBorders>
              <w:top w:val="outset" w:color="000000" w:sz="8"/>
              <w:left w:val="outset" w:color="000000" w:sz="8"/>
              <w:bottom w:val="outset" w:color="000000" w:sz="8"/>
              <w:right w:val="outset" w:color="000000" w:sz="8"/>
            </w:tcBorders>
            <w:vAlign w:val="center"/>
          </w:tcPr>
          <w:bookmarkStart w:name="7205" w:id="7203"/>
          <w:p>
            <w:pPr>
              <w:spacing w:after="0"/>
              <w:ind w:left="0"/>
              <w:jc w:val="left"/>
            </w:pPr>
            <w:r>
              <w:rPr>
                <w:rFonts w:ascii="Arial"/>
                <w:b w:val="false"/>
                <w:i w:val="false"/>
                <w:color w:val="000000"/>
                <w:sz w:val="15"/>
              </w:rPr>
              <w:t>Інші програми, заклади та заходи у сфері освіти</w:t>
            </w:r>
          </w:p>
          <w:bookmarkEnd w:id="7203"/>
        </w:tc>
        <w:tc>
          <w:tcPr>
            <w:tcW w:w="1417" w:type="dxa"/>
            <w:tcBorders>
              <w:top w:val="outset" w:color="000000" w:sz="8"/>
              <w:left w:val="outset" w:color="000000" w:sz="8"/>
              <w:bottom w:val="outset" w:color="000000" w:sz="8"/>
              <w:right w:val="outset" w:color="000000" w:sz="8"/>
            </w:tcBorders>
            <w:vAlign w:val="center"/>
          </w:tcPr>
          <w:bookmarkStart w:name="7206" w:id="7204"/>
          <w:p>
            <w:pPr>
              <w:spacing w:after="0"/>
              <w:ind w:left="0"/>
              <w:jc w:val="center"/>
            </w:pPr>
            <w:r>
              <w:rPr>
                <w:rFonts w:ascii="Arial"/>
                <w:b w:val="false"/>
                <w:i w:val="false"/>
                <w:color w:val="000000"/>
                <w:sz w:val="15"/>
              </w:rPr>
              <w:t>16765,50</w:t>
            </w:r>
          </w:p>
          <w:bookmarkEnd w:id="7204"/>
        </w:tc>
        <w:tc>
          <w:tcPr>
            <w:tcW w:w="1417" w:type="dxa"/>
            <w:tcBorders>
              <w:top w:val="outset" w:color="000000" w:sz="8"/>
              <w:left w:val="outset" w:color="000000" w:sz="8"/>
              <w:bottom w:val="outset" w:color="000000" w:sz="8"/>
              <w:right w:val="outset" w:color="000000" w:sz="8"/>
            </w:tcBorders>
            <w:vAlign w:val="center"/>
          </w:tcPr>
          <w:bookmarkStart w:name="7207" w:id="7205"/>
          <w:p>
            <w:pPr>
              <w:spacing w:after="0"/>
              <w:ind w:left="0"/>
              <w:jc w:val="center"/>
            </w:pPr>
            <w:r>
              <w:rPr>
                <w:rFonts w:ascii="Arial"/>
                <w:b w:val="false"/>
                <w:i w:val="false"/>
                <w:color w:val="000000"/>
                <w:sz w:val="15"/>
              </w:rPr>
              <w:t>16765,50</w:t>
            </w:r>
          </w:p>
          <w:bookmarkEnd w:id="7205"/>
        </w:tc>
        <w:tc>
          <w:tcPr>
            <w:tcW w:w="1306" w:type="dxa"/>
            <w:tcBorders>
              <w:top w:val="outset" w:color="000000" w:sz="8"/>
              <w:left w:val="outset" w:color="000000" w:sz="8"/>
              <w:bottom w:val="outset" w:color="000000" w:sz="8"/>
              <w:right w:val="outset" w:color="000000" w:sz="8"/>
            </w:tcBorders>
            <w:vAlign w:val="center"/>
          </w:tcPr>
          <w:bookmarkStart w:name="7208" w:id="7206"/>
          <w:p>
            <w:pPr>
              <w:spacing w:after="0"/>
              <w:ind w:left="0"/>
              <w:jc w:val="center"/>
            </w:pPr>
            <w:r>
              <w:rPr>
                <w:rFonts w:ascii="Arial"/>
                <w:b w:val="false"/>
                <w:i w:val="false"/>
                <w:color w:val="000000"/>
                <w:sz w:val="15"/>
              </w:rPr>
              <w:t>10368,90</w:t>
            </w:r>
          </w:p>
          <w:bookmarkEnd w:id="7206"/>
        </w:tc>
        <w:tc>
          <w:tcPr>
            <w:tcW w:w="1194" w:type="dxa"/>
            <w:tcBorders>
              <w:top w:val="outset" w:color="000000" w:sz="8"/>
              <w:left w:val="outset" w:color="000000" w:sz="8"/>
              <w:bottom w:val="outset" w:color="000000" w:sz="8"/>
              <w:right w:val="outset" w:color="000000" w:sz="8"/>
            </w:tcBorders>
            <w:vAlign w:val="center"/>
          </w:tcPr>
          <w:bookmarkStart w:name="7209" w:id="7207"/>
          <w:p>
            <w:pPr>
              <w:spacing w:after="0"/>
              <w:ind w:left="0"/>
              <w:jc w:val="center"/>
            </w:pPr>
            <w:r>
              <w:rPr>
                <w:rFonts w:ascii="Arial"/>
                <w:b w:val="false"/>
                <w:i w:val="false"/>
                <w:color w:val="000000"/>
                <w:sz w:val="15"/>
              </w:rPr>
              <w:t>1643,50</w:t>
            </w:r>
          </w:p>
          <w:bookmarkEnd w:id="7207"/>
        </w:tc>
        <w:tc>
          <w:tcPr>
            <w:tcW w:w="1417" w:type="dxa"/>
            <w:tcBorders>
              <w:top w:val="outset" w:color="000000" w:sz="8"/>
              <w:left w:val="outset" w:color="000000" w:sz="8"/>
              <w:bottom w:val="outset" w:color="000000" w:sz="8"/>
              <w:right w:val="outset" w:color="000000" w:sz="8"/>
            </w:tcBorders>
            <w:vAlign w:val="center"/>
          </w:tcPr>
          <w:bookmarkStart w:name="7210" w:id="7208"/>
          <w:p>
            <w:pPr>
              <w:spacing w:after="0"/>
              <w:ind w:left="0"/>
              <w:jc w:val="center"/>
            </w:pPr>
            <w:r>
              <w:rPr>
                <w:rFonts w:ascii="Arial"/>
                <w:b w:val="false"/>
                <w:i w:val="false"/>
                <w:color w:val="000000"/>
                <w:sz w:val="15"/>
              </w:rPr>
              <w:t xml:space="preserve"> </w:t>
            </w:r>
          </w:p>
          <w:bookmarkEnd w:id="7208"/>
        </w:tc>
        <w:tc>
          <w:tcPr>
            <w:tcW w:w="1417" w:type="dxa"/>
            <w:tcBorders>
              <w:top w:val="outset" w:color="000000" w:sz="8"/>
              <w:left w:val="outset" w:color="000000" w:sz="8"/>
              <w:bottom w:val="outset" w:color="000000" w:sz="8"/>
              <w:right w:val="outset" w:color="000000" w:sz="8"/>
            </w:tcBorders>
            <w:vAlign w:val="center"/>
          </w:tcPr>
          <w:bookmarkStart w:name="7211" w:id="7209"/>
          <w:p>
            <w:pPr>
              <w:spacing w:after="0"/>
              <w:ind w:left="0"/>
              <w:jc w:val="center"/>
            </w:pPr>
            <w:r>
              <w:rPr>
                <w:rFonts w:ascii="Arial"/>
                <w:b w:val="false"/>
                <w:i w:val="false"/>
                <w:color w:val="000000"/>
                <w:sz w:val="15"/>
              </w:rPr>
              <w:t>12,00</w:t>
            </w:r>
          </w:p>
          <w:bookmarkEnd w:id="7209"/>
        </w:tc>
        <w:tc>
          <w:tcPr>
            <w:tcW w:w="1194" w:type="dxa"/>
            <w:tcBorders>
              <w:top w:val="outset" w:color="000000" w:sz="8"/>
              <w:left w:val="outset" w:color="000000" w:sz="8"/>
              <w:bottom w:val="outset" w:color="000000" w:sz="8"/>
              <w:right w:val="outset" w:color="000000" w:sz="8"/>
            </w:tcBorders>
            <w:vAlign w:val="center"/>
          </w:tcPr>
          <w:bookmarkStart w:name="7212" w:id="7210"/>
          <w:p>
            <w:pPr>
              <w:spacing w:after="0"/>
              <w:ind w:left="0"/>
              <w:jc w:val="center"/>
            </w:pPr>
            <w:r>
              <w:rPr>
                <w:rFonts w:ascii="Arial"/>
                <w:b w:val="false"/>
                <w:i w:val="false"/>
                <w:color w:val="000000"/>
                <w:sz w:val="15"/>
              </w:rPr>
              <w:t>12,00</w:t>
            </w:r>
          </w:p>
          <w:bookmarkEnd w:id="7210"/>
        </w:tc>
        <w:tc>
          <w:tcPr>
            <w:tcW w:w="1083" w:type="dxa"/>
            <w:tcBorders>
              <w:top w:val="outset" w:color="000000" w:sz="8"/>
              <w:left w:val="outset" w:color="000000" w:sz="8"/>
              <w:bottom w:val="outset" w:color="000000" w:sz="8"/>
              <w:right w:val="outset" w:color="000000" w:sz="8"/>
            </w:tcBorders>
            <w:vAlign w:val="center"/>
          </w:tcPr>
          <w:bookmarkStart w:name="7213" w:id="7211"/>
          <w:p>
            <w:pPr>
              <w:spacing w:after="0"/>
              <w:ind w:left="0"/>
              <w:jc w:val="center"/>
            </w:pPr>
            <w:r>
              <w:rPr>
                <w:rFonts w:ascii="Arial"/>
                <w:b w:val="false"/>
                <w:i w:val="false"/>
                <w:color w:val="000000"/>
                <w:sz w:val="15"/>
              </w:rPr>
              <w:t xml:space="preserve"> </w:t>
            </w:r>
          </w:p>
          <w:bookmarkEnd w:id="7211"/>
        </w:tc>
        <w:tc>
          <w:tcPr>
            <w:tcW w:w="1083" w:type="dxa"/>
            <w:tcBorders>
              <w:top w:val="outset" w:color="000000" w:sz="8"/>
              <w:left w:val="outset" w:color="000000" w:sz="8"/>
              <w:bottom w:val="outset" w:color="000000" w:sz="8"/>
              <w:right w:val="outset" w:color="000000" w:sz="8"/>
            </w:tcBorders>
            <w:vAlign w:val="center"/>
          </w:tcPr>
          <w:bookmarkStart w:name="7214" w:id="7212"/>
          <w:p>
            <w:pPr>
              <w:spacing w:after="0"/>
              <w:ind w:left="0"/>
              <w:jc w:val="center"/>
            </w:pPr>
            <w:r>
              <w:rPr>
                <w:rFonts w:ascii="Arial"/>
                <w:b w:val="false"/>
                <w:i w:val="false"/>
                <w:color w:val="000000"/>
                <w:sz w:val="15"/>
              </w:rPr>
              <w:t>8,00</w:t>
            </w:r>
          </w:p>
          <w:bookmarkEnd w:id="7212"/>
        </w:tc>
        <w:tc>
          <w:tcPr>
            <w:tcW w:w="1417" w:type="dxa"/>
            <w:tcBorders>
              <w:top w:val="outset" w:color="000000" w:sz="8"/>
              <w:left w:val="outset" w:color="000000" w:sz="8"/>
              <w:bottom w:val="outset" w:color="000000" w:sz="8"/>
              <w:right w:val="outset" w:color="000000" w:sz="8"/>
            </w:tcBorders>
            <w:vAlign w:val="center"/>
          </w:tcPr>
          <w:bookmarkStart w:name="7215" w:id="7213"/>
          <w:p>
            <w:pPr>
              <w:spacing w:after="0"/>
              <w:ind w:left="0"/>
              <w:jc w:val="center"/>
            </w:pPr>
            <w:r>
              <w:rPr>
                <w:rFonts w:ascii="Arial"/>
                <w:b w:val="false"/>
                <w:i w:val="false"/>
                <w:color w:val="000000"/>
                <w:sz w:val="15"/>
              </w:rPr>
              <w:t xml:space="preserve"> </w:t>
            </w:r>
          </w:p>
          <w:bookmarkEnd w:id="7213"/>
        </w:tc>
        <w:tc>
          <w:tcPr>
            <w:tcW w:w="1417" w:type="dxa"/>
            <w:tcBorders>
              <w:top w:val="outset" w:color="000000" w:sz="8"/>
              <w:left w:val="outset" w:color="000000" w:sz="8"/>
              <w:bottom w:val="outset" w:color="000000" w:sz="8"/>
              <w:right w:val="outset" w:color="000000" w:sz="8"/>
            </w:tcBorders>
            <w:vAlign w:val="center"/>
          </w:tcPr>
          <w:bookmarkStart w:name="7216" w:id="7214"/>
          <w:p>
            <w:pPr>
              <w:spacing w:after="0"/>
              <w:ind w:left="0"/>
              <w:jc w:val="center"/>
            </w:pPr>
            <w:r>
              <w:rPr>
                <w:rFonts w:ascii="Arial"/>
                <w:b w:val="false"/>
                <w:i w:val="false"/>
                <w:color w:val="000000"/>
                <w:sz w:val="15"/>
              </w:rPr>
              <w:t xml:space="preserve"> </w:t>
            </w:r>
          </w:p>
          <w:bookmarkEnd w:id="7214"/>
        </w:tc>
        <w:tc>
          <w:tcPr>
            <w:tcW w:w="1417" w:type="dxa"/>
            <w:tcBorders>
              <w:top w:val="outset" w:color="000000" w:sz="8"/>
              <w:left w:val="outset" w:color="000000" w:sz="8"/>
              <w:bottom w:val="outset" w:color="000000" w:sz="8"/>
              <w:right w:val="outset" w:color="000000" w:sz="8"/>
            </w:tcBorders>
            <w:vAlign w:val="center"/>
          </w:tcPr>
          <w:bookmarkStart w:name="7217" w:id="7215"/>
          <w:p>
            <w:pPr>
              <w:spacing w:after="0"/>
              <w:ind w:left="0"/>
              <w:jc w:val="center"/>
            </w:pPr>
            <w:r>
              <w:rPr>
                <w:rFonts w:ascii="Arial"/>
                <w:b w:val="false"/>
                <w:i w:val="false"/>
                <w:color w:val="000000"/>
                <w:sz w:val="15"/>
              </w:rPr>
              <w:t>16777,50</w:t>
            </w:r>
          </w:p>
          <w:bookmarkEnd w:id="72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218" w:id="7216"/>
          <w:p>
            <w:pPr>
              <w:spacing w:after="0"/>
              <w:ind w:left="0"/>
              <w:jc w:val="center"/>
            </w:pPr>
            <w:r>
              <w:rPr>
                <w:rFonts w:ascii="Arial"/>
                <w:b w:val="false"/>
                <w:i/>
                <w:color w:val="000000"/>
                <w:sz w:val="15"/>
              </w:rPr>
              <w:t>4111161</w:t>
            </w:r>
          </w:p>
          <w:bookmarkEnd w:id="7216"/>
        </w:tc>
        <w:tc>
          <w:tcPr>
            <w:tcW w:w="805" w:type="dxa"/>
            <w:tcBorders>
              <w:top w:val="outset" w:color="000000" w:sz="8"/>
              <w:left w:val="outset" w:color="000000" w:sz="8"/>
              <w:bottom w:val="outset" w:color="000000" w:sz="8"/>
              <w:right w:val="outset" w:color="000000" w:sz="8"/>
            </w:tcBorders>
            <w:vAlign w:val="center"/>
          </w:tcPr>
          <w:bookmarkStart w:name="7219" w:id="7217"/>
          <w:p>
            <w:pPr>
              <w:spacing w:after="0"/>
              <w:ind w:left="0"/>
              <w:jc w:val="center"/>
            </w:pPr>
            <w:r>
              <w:rPr>
                <w:rFonts w:ascii="Arial"/>
                <w:b w:val="false"/>
                <w:i/>
                <w:color w:val="000000"/>
                <w:sz w:val="15"/>
              </w:rPr>
              <w:t>1161</w:t>
            </w:r>
          </w:p>
          <w:bookmarkEnd w:id="7217"/>
        </w:tc>
        <w:tc>
          <w:tcPr>
            <w:tcW w:w="805" w:type="dxa"/>
            <w:tcBorders>
              <w:top w:val="outset" w:color="000000" w:sz="8"/>
              <w:left w:val="outset" w:color="000000" w:sz="8"/>
              <w:bottom w:val="outset" w:color="000000" w:sz="8"/>
              <w:right w:val="outset" w:color="000000" w:sz="8"/>
            </w:tcBorders>
            <w:vAlign w:val="center"/>
          </w:tcPr>
          <w:bookmarkStart w:name="7220" w:id="7218"/>
          <w:p>
            <w:pPr>
              <w:spacing w:after="0"/>
              <w:ind w:left="0"/>
              <w:jc w:val="center"/>
            </w:pPr>
            <w:r>
              <w:rPr>
                <w:rFonts w:ascii="Arial"/>
                <w:b w:val="false"/>
                <w:i/>
                <w:color w:val="000000"/>
                <w:sz w:val="15"/>
              </w:rPr>
              <w:t>0990</w:t>
            </w:r>
          </w:p>
          <w:bookmarkEnd w:id="7218"/>
        </w:tc>
        <w:tc>
          <w:tcPr>
            <w:tcW w:w="649" w:type="dxa"/>
            <w:tcBorders>
              <w:top w:val="outset" w:color="000000" w:sz="8"/>
              <w:left w:val="outset" w:color="000000" w:sz="8"/>
              <w:bottom w:val="outset" w:color="000000" w:sz="8"/>
              <w:right w:val="outset" w:color="000000" w:sz="8"/>
            </w:tcBorders>
            <w:vAlign w:val="center"/>
          </w:tcPr>
          <w:bookmarkStart w:name="7221" w:id="7219"/>
          <w:p>
            <w:pPr>
              <w:spacing w:after="0"/>
              <w:ind w:left="0"/>
              <w:jc w:val="left"/>
            </w:pPr>
            <w:r>
              <w:rPr>
                <w:rFonts w:ascii="Arial"/>
                <w:b w:val="false"/>
                <w:i/>
                <w:color w:val="000000"/>
                <w:sz w:val="15"/>
              </w:rPr>
              <w:t>Забезпечення діяльності інших закладів у сфері освіти</w:t>
            </w:r>
          </w:p>
          <w:bookmarkEnd w:id="7219"/>
        </w:tc>
        <w:tc>
          <w:tcPr>
            <w:tcW w:w="1417" w:type="dxa"/>
            <w:tcBorders>
              <w:top w:val="outset" w:color="000000" w:sz="8"/>
              <w:left w:val="outset" w:color="000000" w:sz="8"/>
              <w:bottom w:val="outset" w:color="000000" w:sz="8"/>
              <w:right w:val="outset" w:color="000000" w:sz="8"/>
            </w:tcBorders>
            <w:vAlign w:val="center"/>
          </w:tcPr>
          <w:bookmarkStart w:name="7222" w:id="7220"/>
          <w:p>
            <w:pPr>
              <w:spacing w:after="0"/>
              <w:ind w:left="0"/>
              <w:jc w:val="center"/>
            </w:pPr>
            <w:r>
              <w:rPr>
                <w:rFonts w:ascii="Arial"/>
                <w:b w:val="false"/>
                <w:i/>
                <w:color w:val="000000"/>
                <w:sz w:val="15"/>
              </w:rPr>
              <w:t>16714,70</w:t>
            </w:r>
          </w:p>
          <w:bookmarkEnd w:id="7220"/>
        </w:tc>
        <w:tc>
          <w:tcPr>
            <w:tcW w:w="1417" w:type="dxa"/>
            <w:tcBorders>
              <w:top w:val="outset" w:color="000000" w:sz="8"/>
              <w:left w:val="outset" w:color="000000" w:sz="8"/>
              <w:bottom w:val="outset" w:color="000000" w:sz="8"/>
              <w:right w:val="outset" w:color="000000" w:sz="8"/>
            </w:tcBorders>
            <w:vAlign w:val="center"/>
          </w:tcPr>
          <w:bookmarkStart w:name="7223" w:id="7221"/>
          <w:p>
            <w:pPr>
              <w:spacing w:after="0"/>
              <w:ind w:left="0"/>
              <w:jc w:val="center"/>
            </w:pPr>
            <w:r>
              <w:rPr>
                <w:rFonts w:ascii="Arial"/>
                <w:b w:val="false"/>
                <w:i/>
                <w:color w:val="000000"/>
                <w:sz w:val="15"/>
              </w:rPr>
              <w:t>16714,70</w:t>
            </w:r>
          </w:p>
          <w:bookmarkEnd w:id="7221"/>
        </w:tc>
        <w:tc>
          <w:tcPr>
            <w:tcW w:w="1306" w:type="dxa"/>
            <w:tcBorders>
              <w:top w:val="outset" w:color="000000" w:sz="8"/>
              <w:left w:val="outset" w:color="000000" w:sz="8"/>
              <w:bottom w:val="outset" w:color="000000" w:sz="8"/>
              <w:right w:val="outset" w:color="000000" w:sz="8"/>
            </w:tcBorders>
            <w:vAlign w:val="center"/>
          </w:tcPr>
          <w:bookmarkStart w:name="7224" w:id="7222"/>
          <w:p>
            <w:pPr>
              <w:spacing w:after="0"/>
              <w:ind w:left="0"/>
              <w:jc w:val="center"/>
            </w:pPr>
            <w:r>
              <w:rPr>
                <w:rFonts w:ascii="Arial"/>
                <w:b w:val="false"/>
                <w:i/>
                <w:color w:val="000000"/>
                <w:sz w:val="15"/>
              </w:rPr>
              <w:t>10368,90</w:t>
            </w:r>
          </w:p>
          <w:bookmarkEnd w:id="7222"/>
        </w:tc>
        <w:tc>
          <w:tcPr>
            <w:tcW w:w="1194" w:type="dxa"/>
            <w:tcBorders>
              <w:top w:val="outset" w:color="000000" w:sz="8"/>
              <w:left w:val="outset" w:color="000000" w:sz="8"/>
              <w:bottom w:val="outset" w:color="000000" w:sz="8"/>
              <w:right w:val="outset" w:color="000000" w:sz="8"/>
            </w:tcBorders>
            <w:vAlign w:val="center"/>
          </w:tcPr>
          <w:bookmarkStart w:name="7225" w:id="7223"/>
          <w:p>
            <w:pPr>
              <w:spacing w:after="0"/>
              <w:ind w:left="0"/>
              <w:jc w:val="center"/>
            </w:pPr>
            <w:r>
              <w:rPr>
                <w:rFonts w:ascii="Arial"/>
                <w:b w:val="false"/>
                <w:i/>
                <w:color w:val="000000"/>
                <w:sz w:val="15"/>
              </w:rPr>
              <w:t>1643,50</w:t>
            </w:r>
          </w:p>
          <w:bookmarkEnd w:id="7223"/>
        </w:tc>
        <w:tc>
          <w:tcPr>
            <w:tcW w:w="1417" w:type="dxa"/>
            <w:tcBorders>
              <w:top w:val="outset" w:color="000000" w:sz="8"/>
              <w:left w:val="outset" w:color="000000" w:sz="8"/>
              <w:bottom w:val="outset" w:color="000000" w:sz="8"/>
              <w:right w:val="outset" w:color="000000" w:sz="8"/>
            </w:tcBorders>
            <w:vAlign w:val="center"/>
          </w:tcPr>
          <w:bookmarkStart w:name="7226" w:id="7224"/>
          <w:p>
            <w:pPr>
              <w:spacing w:after="0"/>
              <w:ind w:left="0"/>
              <w:jc w:val="center"/>
            </w:pPr>
            <w:r>
              <w:rPr>
                <w:rFonts w:ascii="Arial"/>
                <w:b w:val="false"/>
                <w:i w:val="false"/>
                <w:color w:val="000000"/>
                <w:sz w:val="15"/>
              </w:rPr>
              <w:t xml:space="preserve"> </w:t>
            </w:r>
          </w:p>
          <w:bookmarkEnd w:id="7224"/>
        </w:tc>
        <w:tc>
          <w:tcPr>
            <w:tcW w:w="1417" w:type="dxa"/>
            <w:tcBorders>
              <w:top w:val="outset" w:color="000000" w:sz="8"/>
              <w:left w:val="outset" w:color="000000" w:sz="8"/>
              <w:bottom w:val="outset" w:color="000000" w:sz="8"/>
              <w:right w:val="outset" w:color="000000" w:sz="8"/>
            </w:tcBorders>
            <w:vAlign w:val="center"/>
          </w:tcPr>
          <w:bookmarkStart w:name="7227" w:id="7225"/>
          <w:p>
            <w:pPr>
              <w:spacing w:after="0"/>
              <w:ind w:left="0"/>
              <w:jc w:val="center"/>
            </w:pPr>
            <w:r>
              <w:rPr>
                <w:rFonts w:ascii="Arial"/>
                <w:b w:val="false"/>
                <w:i/>
                <w:color w:val="000000"/>
                <w:sz w:val="15"/>
              </w:rPr>
              <w:t>12,00</w:t>
            </w:r>
          </w:p>
          <w:bookmarkEnd w:id="7225"/>
        </w:tc>
        <w:tc>
          <w:tcPr>
            <w:tcW w:w="1194" w:type="dxa"/>
            <w:tcBorders>
              <w:top w:val="outset" w:color="000000" w:sz="8"/>
              <w:left w:val="outset" w:color="000000" w:sz="8"/>
              <w:bottom w:val="outset" w:color="000000" w:sz="8"/>
              <w:right w:val="outset" w:color="000000" w:sz="8"/>
            </w:tcBorders>
            <w:vAlign w:val="center"/>
          </w:tcPr>
          <w:bookmarkStart w:name="7228" w:id="7226"/>
          <w:p>
            <w:pPr>
              <w:spacing w:after="0"/>
              <w:ind w:left="0"/>
              <w:jc w:val="center"/>
            </w:pPr>
            <w:r>
              <w:rPr>
                <w:rFonts w:ascii="Arial"/>
                <w:b w:val="false"/>
                <w:i/>
                <w:color w:val="000000"/>
                <w:sz w:val="15"/>
              </w:rPr>
              <w:t>12,00</w:t>
            </w:r>
          </w:p>
          <w:bookmarkEnd w:id="7226"/>
        </w:tc>
        <w:tc>
          <w:tcPr>
            <w:tcW w:w="1083" w:type="dxa"/>
            <w:tcBorders>
              <w:top w:val="outset" w:color="000000" w:sz="8"/>
              <w:left w:val="outset" w:color="000000" w:sz="8"/>
              <w:bottom w:val="outset" w:color="000000" w:sz="8"/>
              <w:right w:val="outset" w:color="000000" w:sz="8"/>
            </w:tcBorders>
            <w:vAlign w:val="center"/>
          </w:tcPr>
          <w:bookmarkStart w:name="7229" w:id="7227"/>
          <w:p>
            <w:pPr>
              <w:spacing w:after="0"/>
              <w:ind w:left="0"/>
              <w:jc w:val="center"/>
            </w:pPr>
            <w:r>
              <w:rPr>
                <w:rFonts w:ascii="Arial"/>
                <w:b w:val="false"/>
                <w:i w:val="false"/>
                <w:color w:val="000000"/>
                <w:sz w:val="15"/>
              </w:rPr>
              <w:t xml:space="preserve"> </w:t>
            </w:r>
          </w:p>
          <w:bookmarkEnd w:id="7227"/>
        </w:tc>
        <w:tc>
          <w:tcPr>
            <w:tcW w:w="1083" w:type="dxa"/>
            <w:tcBorders>
              <w:top w:val="outset" w:color="000000" w:sz="8"/>
              <w:left w:val="outset" w:color="000000" w:sz="8"/>
              <w:bottom w:val="outset" w:color="000000" w:sz="8"/>
              <w:right w:val="outset" w:color="000000" w:sz="8"/>
            </w:tcBorders>
            <w:vAlign w:val="center"/>
          </w:tcPr>
          <w:bookmarkStart w:name="7230" w:id="7228"/>
          <w:p>
            <w:pPr>
              <w:spacing w:after="0"/>
              <w:ind w:left="0"/>
              <w:jc w:val="center"/>
            </w:pPr>
            <w:r>
              <w:rPr>
                <w:rFonts w:ascii="Arial"/>
                <w:b w:val="false"/>
                <w:i/>
                <w:color w:val="000000"/>
                <w:sz w:val="15"/>
              </w:rPr>
              <w:t>8,00</w:t>
            </w:r>
          </w:p>
          <w:bookmarkEnd w:id="7228"/>
        </w:tc>
        <w:tc>
          <w:tcPr>
            <w:tcW w:w="1417" w:type="dxa"/>
            <w:tcBorders>
              <w:top w:val="outset" w:color="000000" w:sz="8"/>
              <w:left w:val="outset" w:color="000000" w:sz="8"/>
              <w:bottom w:val="outset" w:color="000000" w:sz="8"/>
              <w:right w:val="outset" w:color="000000" w:sz="8"/>
            </w:tcBorders>
            <w:vAlign w:val="center"/>
          </w:tcPr>
          <w:bookmarkStart w:name="7231" w:id="7229"/>
          <w:p>
            <w:pPr>
              <w:spacing w:after="0"/>
              <w:ind w:left="0"/>
              <w:jc w:val="center"/>
            </w:pPr>
            <w:r>
              <w:rPr>
                <w:rFonts w:ascii="Arial"/>
                <w:b w:val="false"/>
                <w:i w:val="false"/>
                <w:color w:val="000000"/>
                <w:sz w:val="15"/>
              </w:rPr>
              <w:t xml:space="preserve"> </w:t>
            </w:r>
          </w:p>
          <w:bookmarkEnd w:id="7229"/>
        </w:tc>
        <w:tc>
          <w:tcPr>
            <w:tcW w:w="1417" w:type="dxa"/>
            <w:tcBorders>
              <w:top w:val="outset" w:color="000000" w:sz="8"/>
              <w:left w:val="outset" w:color="000000" w:sz="8"/>
              <w:bottom w:val="outset" w:color="000000" w:sz="8"/>
              <w:right w:val="outset" w:color="000000" w:sz="8"/>
            </w:tcBorders>
            <w:vAlign w:val="center"/>
          </w:tcPr>
          <w:bookmarkStart w:name="7232" w:id="7230"/>
          <w:p>
            <w:pPr>
              <w:spacing w:after="0"/>
              <w:ind w:left="0"/>
              <w:jc w:val="center"/>
            </w:pPr>
            <w:r>
              <w:rPr>
                <w:rFonts w:ascii="Arial"/>
                <w:b w:val="false"/>
                <w:i w:val="false"/>
                <w:color w:val="000000"/>
                <w:sz w:val="15"/>
              </w:rPr>
              <w:t xml:space="preserve"> </w:t>
            </w:r>
          </w:p>
          <w:bookmarkEnd w:id="7230"/>
        </w:tc>
        <w:tc>
          <w:tcPr>
            <w:tcW w:w="1417" w:type="dxa"/>
            <w:tcBorders>
              <w:top w:val="outset" w:color="000000" w:sz="8"/>
              <w:left w:val="outset" w:color="000000" w:sz="8"/>
              <w:bottom w:val="outset" w:color="000000" w:sz="8"/>
              <w:right w:val="outset" w:color="000000" w:sz="8"/>
            </w:tcBorders>
            <w:vAlign w:val="center"/>
          </w:tcPr>
          <w:bookmarkStart w:name="7233" w:id="7231"/>
          <w:p>
            <w:pPr>
              <w:spacing w:after="0"/>
              <w:ind w:left="0"/>
              <w:jc w:val="center"/>
            </w:pPr>
            <w:r>
              <w:rPr>
                <w:rFonts w:ascii="Arial"/>
                <w:b w:val="false"/>
                <w:i/>
                <w:color w:val="000000"/>
                <w:sz w:val="15"/>
              </w:rPr>
              <w:t>16726,70</w:t>
            </w:r>
          </w:p>
          <w:bookmarkEnd w:id="72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234" w:id="7232"/>
          <w:p>
            <w:pPr>
              <w:spacing w:after="0"/>
              <w:ind w:left="0"/>
              <w:jc w:val="center"/>
            </w:pPr>
            <w:r>
              <w:rPr>
                <w:rFonts w:ascii="Arial"/>
                <w:b w:val="false"/>
                <w:i/>
                <w:color w:val="000000"/>
                <w:sz w:val="15"/>
              </w:rPr>
              <w:t>4111162</w:t>
            </w:r>
          </w:p>
          <w:bookmarkEnd w:id="7232"/>
        </w:tc>
        <w:tc>
          <w:tcPr>
            <w:tcW w:w="805" w:type="dxa"/>
            <w:tcBorders>
              <w:top w:val="outset" w:color="000000" w:sz="8"/>
              <w:left w:val="outset" w:color="000000" w:sz="8"/>
              <w:bottom w:val="outset" w:color="000000" w:sz="8"/>
              <w:right w:val="outset" w:color="000000" w:sz="8"/>
            </w:tcBorders>
            <w:vAlign w:val="center"/>
          </w:tcPr>
          <w:bookmarkStart w:name="7235" w:id="7233"/>
          <w:p>
            <w:pPr>
              <w:spacing w:after="0"/>
              <w:ind w:left="0"/>
              <w:jc w:val="center"/>
            </w:pPr>
            <w:r>
              <w:rPr>
                <w:rFonts w:ascii="Arial"/>
                <w:b w:val="false"/>
                <w:i/>
                <w:color w:val="000000"/>
                <w:sz w:val="15"/>
              </w:rPr>
              <w:t>1162</w:t>
            </w:r>
          </w:p>
          <w:bookmarkEnd w:id="7233"/>
        </w:tc>
        <w:tc>
          <w:tcPr>
            <w:tcW w:w="805" w:type="dxa"/>
            <w:tcBorders>
              <w:top w:val="outset" w:color="000000" w:sz="8"/>
              <w:left w:val="outset" w:color="000000" w:sz="8"/>
              <w:bottom w:val="outset" w:color="000000" w:sz="8"/>
              <w:right w:val="outset" w:color="000000" w:sz="8"/>
            </w:tcBorders>
            <w:vAlign w:val="center"/>
          </w:tcPr>
          <w:bookmarkStart w:name="7236" w:id="7234"/>
          <w:p>
            <w:pPr>
              <w:spacing w:after="0"/>
              <w:ind w:left="0"/>
              <w:jc w:val="center"/>
            </w:pPr>
            <w:r>
              <w:rPr>
                <w:rFonts w:ascii="Arial"/>
                <w:b w:val="false"/>
                <w:i/>
                <w:color w:val="000000"/>
                <w:sz w:val="15"/>
              </w:rPr>
              <w:t>0990</w:t>
            </w:r>
          </w:p>
          <w:bookmarkEnd w:id="7234"/>
        </w:tc>
        <w:tc>
          <w:tcPr>
            <w:tcW w:w="649" w:type="dxa"/>
            <w:tcBorders>
              <w:top w:val="outset" w:color="000000" w:sz="8"/>
              <w:left w:val="outset" w:color="000000" w:sz="8"/>
              <w:bottom w:val="outset" w:color="000000" w:sz="8"/>
              <w:right w:val="outset" w:color="000000" w:sz="8"/>
            </w:tcBorders>
            <w:vAlign w:val="center"/>
          </w:tcPr>
          <w:bookmarkStart w:name="7237" w:id="7235"/>
          <w:p>
            <w:pPr>
              <w:spacing w:after="0"/>
              <w:ind w:left="0"/>
              <w:jc w:val="left"/>
            </w:pPr>
            <w:r>
              <w:rPr>
                <w:rFonts w:ascii="Arial"/>
                <w:b w:val="false"/>
                <w:i/>
                <w:color w:val="000000"/>
                <w:sz w:val="15"/>
              </w:rPr>
              <w:t>Інші програми та заходи у сфері освіти</w:t>
            </w:r>
          </w:p>
          <w:bookmarkEnd w:id="7235"/>
        </w:tc>
        <w:tc>
          <w:tcPr>
            <w:tcW w:w="1417" w:type="dxa"/>
            <w:tcBorders>
              <w:top w:val="outset" w:color="000000" w:sz="8"/>
              <w:left w:val="outset" w:color="000000" w:sz="8"/>
              <w:bottom w:val="outset" w:color="000000" w:sz="8"/>
              <w:right w:val="outset" w:color="000000" w:sz="8"/>
            </w:tcBorders>
            <w:vAlign w:val="center"/>
          </w:tcPr>
          <w:bookmarkStart w:name="7238" w:id="7236"/>
          <w:p>
            <w:pPr>
              <w:spacing w:after="0"/>
              <w:ind w:left="0"/>
              <w:jc w:val="center"/>
            </w:pPr>
            <w:r>
              <w:rPr>
                <w:rFonts w:ascii="Arial"/>
                <w:b w:val="false"/>
                <w:i/>
                <w:color w:val="000000"/>
                <w:sz w:val="15"/>
              </w:rPr>
              <w:t>50,80</w:t>
            </w:r>
          </w:p>
          <w:bookmarkEnd w:id="7236"/>
        </w:tc>
        <w:tc>
          <w:tcPr>
            <w:tcW w:w="1417" w:type="dxa"/>
            <w:tcBorders>
              <w:top w:val="outset" w:color="000000" w:sz="8"/>
              <w:left w:val="outset" w:color="000000" w:sz="8"/>
              <w:bottom w:val="outset" w:color="000000" w:sz="8"/>
              <w:right w:val="outset" w:color="000000" w:sz="8"/>
            </w:tcBorders>
            <w:vAlign w:val="center"/>
          </w:tcPr>
          <w:bookmarkStart w:name="7239" w:id="7237"/>
          <w:p>
            <w:pPr>
              <w:spacing w:after="0"/>
              <w:ind w:left="0"/>
              <w:jc w:val="center"/>
            </w:pPr>
            <w:r>
              <w:rPr>
                <w:rFonts w:ascii="Arial"/>
                <w:b w:val="false"/>
                <w:i/>
                <w:color w:val="000000"/>
                <w:sz w:val="15"/>
              </w:rPr>
              <w:t>50,80</w:t>
            </w:r>
          </w:p>
          <w:bookmarkEnd w:id="7237"/>
        </w:tc>
        <w:tc>
          <w:tcPr>
            <w:tcW w:w="1306" w:type="dxa"/>
            <w:tcBorders>
              <w:top w:val="outset" w:color="000000" w:sz="8"/>
              <w:left w:val="outset" w:color="000000" w:sz="8"/>
              <w:bottom w:val="outset" w:color="000000" w:sz="8"/>
              <w:right w:val="outset" w:color="000000" w:sz="8"/>
            </w:tcBorders>
            <w:vAlign w:val="center"/>
          </w:tcPr>
          <w:bookmarkStart w:name="7240" w:id="7238"/>
          <w:p>
            <w:pPr>
              <w:spacing w:after="0"/>
              <w:ind w:left="0"/>
              <w:jc w:val="center"/>
            </w:pPr>
            <w:r>
              <w:rPr>
                <w:rFonts w:ascii="Arial"/>
                <w:b w:val="false"/>
                <w:i w:val="false"/>
                <w:color w:val="000000"/>
                <w:sz w:val="15"/>
              </w:rPr>
              <w:t xml:space="preserve"> </w:t>
            </w:r>
          </w:p>
          <w:bookmarkEnd w:id="7238"/>
        </w:tc>
        <w:tc>
          <w:tcPr>
            <w:tcW w:w="1194" w:type="dxa"/>
            <w:tcBorders>
              <w:top w:val="outset" w:color="000000" w:sz="8"/>
              <w:left w:val="outset" w:color="000000" w:sz="8"/>
              <w:bottom w:val="outset" w:color="000000" w:sz="8"/>
              <w:right w:val="outset" w:color="000000" w:sz="8"/>
            </w:tcBorders>
            <w:vAlign w:val="center"/>
          </w:tcPr>
          <w:bookmarkStart w:name="7241" w:id="7239"/>
          <w:p>
            <w:pPr>
              <w:spacing w:after="0"/>
              <w:ind w:left="0"/>
              <w:jc w:val="center"/>
            </w:pPr>
            <w:r>
              <w:rPr>
                <w:rFonts w:ascii="Arial"/>
                <w:b w:val="false"/>
                <w:i w:val="false"/>
                <w:color w:val="000000"/>
                <w:sz w:val="15"/>
              </w:rPr>
              <w:t xml:space="preserve"> </w:t>
            </w:r>
          </w:p>
          <w:bookmarkEnd w:id="7239"/>
        </w:tc>
        <w:tc>
          <w:tcPr>
            <w:tcW w:w="1417" w:type="dxa"/>
            <w:tcBorders>
              <w:top w:val="outset" w:color="000000" w:sz="8"/>
              <w:left w:val="outset" w:color="000000" w:sz="8"/>
              <w:bottom w:val="outset" w:color="000000" w:sz="8"/>
              <w:right w:val="outset" w:color="000000" w:sz="8"/>
            </w:tcBorders>
            <w:vAlign w:val="center"/>
          </w:tcPr>
          <w:bookmarkStart w:name="7242" w:id="7240"/>
          <w:p>
            <w:pPr>
              <w:spacing w:after="0"/>
              <w:ind w:left="0"/>
              <w:jc w:val="center"/>
            </w:pPr>
            <w:r>
              <w:rPr>
                <w:rFonts w:ascii="Arial"/>
                <w:b w:val="false"/>
                <w:i w:val="false"/>
                <w:color w:val="000000"/>
                <w:sz w:val="15"/>
              </w:rPr>
              <w:t xml:space="preserve"> </w:t>
            </w:r>
          </w:p>
          <w:bookmarkEnd w:id="7240"/>
        </w:tc>
        <w:tc>
          <w:tcPr>
            <w:tcW w:w="1417" w:type="dxa"/>
            <w:tcBorders>
              <w:top w:val="outset" w:color="000000" w:sz="8"/>
              <w:left w:val="outset" w:color="000000" w:sz="8"/>
              <w:bottom w:val="outset" w:color="000000" w:sz="8"/>
              <w:right w:val="outset" w:color="000000" w:sz="8"/>
            </w:tcBorders>
            <w:vAlign w:val="center"/>
          </w:tcPr>
          <w:bookmarkStart w:name="7243" w:id="7241"/>
          <w:p>
            <w:pPr>
              <w:spacing w:after="0"/>
              <w:ind w:left="0"/>
              <w:jc w:val="center"/>
            </w:pPr>
            <w:r>
              <w:rPr>
                <w:rFonts w:ascii="Arial"/>
                <w:b w:val="false"/>
                <w:i w:val="false"/>
                <w:color w:val="000000"/>
                <w:sz w:val="15"/>
              </w:rPr>
              <w:t xml:space="preserve"> </w:t>
            </w:r>
          </w:p>
          <w:bookmarkEnd w:id="7241"/>
        </w:tc>
        <w:tc>
          <w:tcPr>
            <w:tcW w:w="1194" w:type="dxa"/>
            <w:tcBorders>
              <w:top w:val="outset" w:color="000000" w:sz="8"/>
              <w:left w:val="outset" w:color="000000" w:sz="8"/>
              <w:bottom w:val="outset" w:color="000000" w:sz="8"/>
              <w:right w:val="outset" w:color="000000" w:sz="8"/>
            </w:tcBorders>
            <w:vAlign w:val="center"/>
          </w:tcPr>
          <w:bookmarkStart w:name="7244" w:id="7242"/>
          <w:p>
            <w:pPr>
              <w:spacing w:after="0"/>
              <w:ind w:left="0"/>
              <w:jc w:val="center"/>
            </w:pPr>
            <w:r>
              <w:rPr>
                <w:rFonts w:ascii="Arial"/>
                <w:b w:val="false"/>
                <w:i w:val="false"/>
                <w:color w:val="000000"/>
                <w:sz w:val="15"/>
              </w:rPr>
              <w:t xml:space="preserve"> </w:t>
            </w:r>
          </w:p>
          <w:bookmarkEnd w:id="7242"/>
        </w:tc>
        <w:tc>
          <w:tcPr>
            <w:tcW w:w="1083" w:type="dxa"/>
            <w:tcBorders>
              <w:top w:val="outset" w:color="000000" w:sz="8"/>
              <w:left w:val="outset" w:color="000000" w:sz="8"/>
              <w:bottom w:val="outset" w:color="000000" w:sz="8"/>
              <w:right w:val="outset" w:color="000000" w:sz="8"/>
            </w:tcBorders>
            <w:vAlign w:val="center"/>
          </w:tcPr>
          <w:bookmarkStart w:name="7245" w:id="7243"/>
          <w:p>
            <w:pPr>
              <w:spacing w:after="0"/>
              <w:ind w:left="0"/>
              <w:jc w:val="center"/>
            </w:pPr>
            <w:r>
              <w:rPr>
                <w:rFonts w:ascii="Arial"/>
                <w:b w:val="false"/>
                <w:i w:val="false"/>
                <w:color w:val="000000"/>
                <w:sz w:val="15"/>
              </w:rPr>
              <w:t xml:space="preserve"> </w:t>
            </w:r>
          </w:p>
          <w:bookmarkEnd w:id="7243"/>
        </w:tc>
        <w:tc>
          <w:tcPr>
            <w:tcW w:w="1083" w:type="dxa"/>
            <w:tcBorders>
              <w:top w:val="outset" w:color="000000" w:sz="8"/>
              <w:left w:val="outset" w:color="000000" w:sz="8"/>
              <w:bottom w:val="outset" w:color="000000" w:sz="8"/>
              <w:right w:val="outset" w:color="000000" w:sz="8"/>
            </w:tcBorders>
            <w:vAlign w:val="center"/>
          </w:tcPr>
          <w:bookmarkStart w:name="7246" w:id="7244"/>
          <w:p>
            <w:pPr>
              <w:spacing w:after="0"/>
              <w:ind w:left="0"/>
              <w:jc w:val="center"/>
            </w:pPr>
            <w:r>
              <w:rPr>
                <w:rFonts w:ascii="Arial"/>
                <w:b w:val="false"/>
                <w:i w:val="false"/>
                <w:color w:val="000000"/>
                <w:sz w:val="15"/>
              </w:rPr>
              <w:t xml:space="preserve"> </w:t>
            </w:r>
          </w:p>
          <w:bookmarkEnd w:id="7244"/>
        </w:tc>
        <w:tc>
          <w:tcPr>
            <w:tcW w:w="1417" w:type="dxa"/>
            <w:tcBorders>
              <w:top w:val="outset" w:color="000000" w:sz="8"/>
              <w:left w:val="outset" w:color="000000" w:sz="8"/>
              <w:bottom w:val="outset" w:color="000000" w:sz="8"/>
              <w:right w:val="outset" w:color="000000" w:sz="8"/>
            </w:tcBorders>
            <w:vAlign w:val="center"/>
          </w:tcPr>
          <w:bookmarkStart w:name="7247" w:id="7245"/>
          <w:p>
            <w:pPr>
              <w:spacing w:after="0"/>
              <w:ind w:left="0"/>
              <w:jc w:val="center"/>
            </w:pPr>
            <w:r>
              <w:rPr>
                <w:rFonts w:ascii="Arial"/>
                <w:b w:val="false"/>
                <w:i w:val="false"/>
                <w:color w:val="000000"/>
                <w:sz w:val="15"/>
              </w:rPr>
              <w:t xml:space="preserve"> </w:t>
            </w:r>
          </w:p>
          <w:bookmarkEnd w:id="7245"/>
        </w:tc>
        <w:tc>
          <w:tcPr>
            <w:tcW w:w="1417" w:type="dxa"/>
            <w:tcBorders>
              <w:top w:val="outset" w:color="000000" w:sz="8"/>
              <w:left w:val="outset" w:color="000000" w:sz="8"/>
              <w:bottom w:val="outset" w:color="000000" w:sz="8"/>
              <w:right w:val="outset" w:color="000000" w:sz="8"/>
            </w:tcBorders>
            <w:vAlign w:val="center"/>
          </w:tcPr>
          <w:bookmarkStart w:name="7248" w:id="7246"/>
          <w:p>
            <w:pPr>
              <w:spacing w:after="0"/>
              <w:ind w:left="0"/>
              <w:jc w:val="center"/>
            </w:pPr>
            <w:r>
              <w:rPr>
                <w:rFonts w:ascii="Arial"/>
                <w:b w:val="false"/>
                <w:i w:val="false"/>
                <w:color w:val="000000"/>
                <w:sz w:val="15"/>
              </w:rPr>
              <w:t xml:space="preserve"> </w:t>
            </w:r>
          </w:p>
          <w:bookmarkEnd w:id="7246"/>
        </w:tc>
        <w:tc>
          <w:tcPr>
            <w:tcW w:w="1417" w:type="dxa"/>
            <w:tcBorders>
              <w:top w:val="outset" w:color="000000" w:sz="8"/>
              <w:left w:val="outset" w:color="000000" w:sz="8"/>
              <w:bottom w:val="outset" w:color="000000" w:sz="8"/>
              <w:right w:val="outset" w:color="000000" w:sz="8"/>
            </w:tcBorders>
            <w:vAlign w:val="center"/>
          </w:tcPr>
          <w:bookmarkStart w:name="7249" w:id="7247"/>
          <w:p>
            <w:pPr>
              <w:spacing w:after="0"/>
              <w:ind w:left="0"/>
              <w:jc w:val="center"/>
            </w:pPr>
            <w:r>
              <w:rPr>
                <w:rFonts w:ascii="Arial"/>
                <w:b w:val="false"/>
                <w:i/>
                <w:color w:val="000000"/>
                <w:sz w:val="15"/>
              </w:rPr>
              <w:t>50,80</w:t>
            </w:r>
          </w:p>
          <w:bookmarkEnd w:id="72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250" w:id="7248"/>
          <w:p>
            <w:pPr>
              <w:spacing w:after="0"/>
              <w:ind w:left="0"/>
              <w:jc w:val="center"/>
            </w:pPr>
            <w:r>
              <w:rPr>
                <w:rFonts w:ascii="Arial"/>
                <w:b w:val="false"/>
                <w:i w:val="false"/>
                <w:color w:val="000000"/>
                <w:sz w:val="15"/>
              </w:rPr>
              <w:t>4113100</w:t>
            </w:r>
          </w:p>
          <w:bookmarkEnd w:id="7248"/>
        </w:tc>
        <w:tc>
          <w:tcPr>
            <w:tcW w:w="805" w:type="dxa"/>
            <w:tcBorders>
              <w:top w:val="outset" w:color="000000" w:sz="8"/>
              <w:left w:val="outset" w:color="000000" w:sz="8"/>
              <w:bottom w:val="outset" w:color="000000" w:sz="8"/>
              <w:right w:val="outset" w:color="000000" w:sz="8"/>
            </w:tcBorders>
            <w:vAlign w:val="center"/>
          </w:tcPr>
          <w:bookmarkStart w:name="7251" w:id="7249"/>
          <w:p>
            <w:pPr>
              <w:spacing w:after="0"/>
              <w:ind w:left="0"/>
              <w:jc w:val="center"/>
            </w:pPr>
            <w:r>
              <w:rPr>
                <w:rFonts w:ascii="Arial"/>
                <w:b w:val="false"/>
                <w:i w:val="false"/>
                <w:color w:val="000000"/>
                <w:sz w:val="15"/>
              </w:rPr>
              <w:t>3100</w:t>
            </w:r>
          </w:p>
          <w:bookmarkEnd w:id="7249"/>
        </w:tc>
        <w:tc>
          <w:tcPr>
            <w:tcW w:w="805" w:type="dxa"/>
            <w:tcBorders>
              <w:top w:val="outset" w:color="000000" w:sz="8"/>
              <w:left w:val="outset" w:color="000000" w:sz="8"/>
              <w:bottom w:val="outset" w:color="000000" w:sz="8"/>
              <w:right w:val="outset" w:color="000000" w:sz="8"/>
            </w:tcBorders>
            <w:vAlign w:val="center"/>
          </w:tcPr>
          <w:bookmarkStart w:name="7252" w:id="7250"/>
          <w:p>
            <w:pPr>
              <w:spacing w:after="0"/>
              <w:ind w:left="0"/>
              <w:jc w:val="center"/>
            </w:pPr>
            <w:r>
              <w:rPr>
                <w:rFonts w:ascii="Arial"/>
                <w:b w:val="false"/>
                <w:i w:val="false"/>
                <w:color w:val="000000"/>
                <w:sz w:val="15"/>
              </w:rPr>
              <w:t xml:space="preserve"> </w:t>
            </w:r>
          </w:p>
          <w:bookmarkEnd w:id="7250"/>
        </w:tc>
        <w:tc>
          <w:tcPr>
            <w:tcW w:w="649" w:type="dxa"/>
            <w:tcBorders>
              <w:top w:val="outset" w:color="000000" w:sz="8"/>
              <w:left w:val="outset" w:color="000000" w:sz="8"/>
              <w:bottom w:val="outset" w:color="000000" w:sz="8"/>
              <w:right w:val="outset" w:color="000000" w:sz="8"/>
            </w:tcBorders>
            <w:vAlign w:val="center"/>
          </w:tcPr>
          <w:bookmarkStart w:name="7253" w:id="7251"/>
          <w:p>
            <w:pPr>
              <w:spacing w:after="0"/>
              <w:ind w:left="0"/>
              <w:jc w:val="left"/>
            </w:pPr>
            <w:r>
              <w:rPr>
                <w:rFonts w:ascii="Arial"/>
                <w:b w:val="false"/>
                <w:i w:val="false"/>
                <w:color w:val="000000"/>
                <w:sz w:val="15"/>
              </w:rPr>
              <w:t>Надання соціальних та реабілітаційних послуг громадянам похилого віку, інвалідам, дітям-інвалідам в установах соціального обслуговування</w:t>
            </w:r>
          </w:p>
          <w:bookmarkEnd w:id="7251"/>
        </w:tc>
        <w:tc>
          <w:tcPr>
            <w:tcW w:w="1417" w:type="dxa"/>
            <w:tcBorders>
              <w:top w:val="outset" w:color="000000" w:sz="8"/>
              <w:left w:val="outset" w:color="000000" w:sz="8"/>
              <w:bottom w:val="outset" w:color="000000" w:sz="8"/>
              <w:right w:val="outset" w:color="000000" w:sz="8"/>
            </w:tcBorders>
            <w:vAlign w:val="center"/>
          </w:tcPr>
          <w:bookmarkStart w:name="7254" w:id="7252"/>
          <w:p>
            <w:pPr>
              <w:spacing w:after="0"/>
              <w:ind w:left="0"/>
              <w:jc w:val="center"/>
            </w:pPr>
            <w:r>
              <w:rPr>
                <w:rFonts w:ascii="Arial"/>
                <w:b w:val="false"/>
                <w:i w:val="false"/>
                <w:color w:val="000000"/>
                <w:sz w:val="15"/>
              </w:rPr>
              <w:t>11105,50</w:t>
            </w:r>
          </w:p>
          <w:bookmarkEnd w:id="7252"/>
        </w:tc>
        <w:tc>
          <w:tcPr>
            <w:tcW w:w="1417" w:type="dxa"/>
            <w:tcBorders>
              <w:top w:val="outset" w:color="000000" w:sz="8"/>
              <w:left w:val="outset" w:color="000000" w:sz="8"/>
              <w:bottom w:val="outset" w:color="000000" w:sz="8"/>
              <w:right w:val="outset" w:color="000000" w:sz="8"/>
            </w:tcBorders>
            <w:vAlign w:val="center"/>
          </w:tcPr>
          <w:bookmarkStart w:name="7255" w:id="7253"/>
          <w:p>
            <w:pPr>
              <w:spacing w:after="0"/>
              <w:ind w:left="0"/>
              <w:jc w:val="center"/>
            </w:pPr>
            <w:r>
              <w:rPr>
                <w:rFonts w:ascii="Arial"/>
                <w:b w:val="false"/>
                <w:i w:val="false"/>
                <w:color w:val="000000"/>
                <w:sz w:val="15"/>
              </w:rPr>
              <w:t>11105,50</w:t>
            </w:r>
          </w:p>
          <w:bookmarkEnd w:id="7253"/>
        </w:tc>
        <w:tc>
          <w:tcPr>
            <w:tcW w:w="1306" w:type="dxa"/>
            <w:tcBorders>
              <w:top w:val="outset" w:color="000000" w:sz="8"/>
              <w:left w:val="outset" w:color="000000" w:sz="8"/>
              <w:bottom w:val="outset" w:color="000000" w:sz="8"/>
              <w:right w:val="outset" w:color="000000" w:sz="8"/>
            </w:tcBorders>
            <w:vAlign w:val="center"/>
          </w:tcPr>
          <w:bookmarkStart w:name="7256" w:id="7254"/>
          <w:p>
            <w:pPr>
              <w:spacing w:after="0"/>
              <w:ind w:left="0"/>
              <w:jc w:val="center"/>
            </w:pPr>
            <w:r>
              <w:rPr>
                <w:rFonts w:ascii="Arial"/>
                <w:b w:val="false"/>
                <w:i w:val="false"/>
                <w:color w:val="000000"/>
                <w:sz w:val="15"/>
              </w:rPr>
              <w:t>8517,00</w:t>
            </w:r>
          </w:p>
          <w:bookmarkEnd w:id="7254"/>
        </w:tc>
        <w:tc>
          <w:tcPr>
            <w:tcW w:w="1194" w:type="dxa"/>
            <w:tcBorders>
              <w:top w:val="outset" w:color="000000" w:sz="8"/>
              <w:left w:val="outset" w:color="000000" w:sz="8"/>
              <w:bottom w:val="outset" w:color="000000" w:sz="8"/>
              <w:right w:val="outset" w:color="000000" w:sz="8"/>
            </w:tcBorders>
            <w:vAlign w:val="center"/>
          </w:tcPr>
          <w:bookmarkStart w:name="7257" w:id="7255"/>
          <w:p>
            <w:pPr>
              <w:spacing w:after="0"/>
              <w:ind w:left="0"/>
              <w:jc w:val="center"/>
            </w:pPr>
            <w:r>
              <w:rPr>
                <w:rFonts w:ascii="Arial"/>
                <w:b w:val="false"/>
                <w:i w:val="false"/>
                <w:color w:val="000000"/>
                <w:sz w:val="15"/>
              </w:rPr>
              <w:t>400,00</w:t>
            </w:r>
          </w:p>
          <w:bookmarkEnd w:id="7255"/>
        </w:tc>
        <w:tc>
          <w:tcPr>
            <w:tcW w:w="1417" w:type="dxa"/>
            <w:tcBorders>
              <w:top w:val="outset" w:color="000000" w:sz="8"/>
              <w:left w:val="outset" w:color="000000" w:sz="8"/>
              <w:bottom w:val="outset" w:color="000000" w:sz="8"/>
              <w:right w:val="outset" w:color="000000" w:sz="8"/>
            </w:tcBorders>
            <w:vAlign w:val="center"/>
          </w:tcPr>
          <w:bookmarkStart w:name="7258" w:id="7256"/>
          <w:p>
            <w:pPr>
              <w:spacing w:after="0"/>
              <w:ind w:left="0"/>
              <w:jc w:val="center"/>
            </w:pPr>
            <w:r>
              <w:rPr>
                <w:rFonts w:ascii="Arial"/>
                <w:b w:val="false"/>
                <w:i w:val="false"/>
                <w:color w:val="000000"/>
                <w:sz w:val="15"/>
              </w:rPr>
              <w:t xml:space="preserve"> </w:t>
            </w:r>
          </w:p>
          <w:bookmarkEnd w:id="7256"/>
        </w:tc>
        <w:tc>
          <w:tcPr>
            <w:tcW w:w="1417" w:type="dxa"/>
            <w:tcBorders>
              <w:top w:val="outset" w:color="000000" w:sz="8"/>
              <w:left w:val="outset" w:color="000000" w:sz="8"/>
              <w:bottom w:val="outset" w:color="000000" w:sz="8"/>
              <w:right w:val="outset" w:color="000000" w:sz="8"/>
            </w:tcBorders>
            <w:vAlign w:val="center"/>
          </w:tcPr>
          <w:bookmarkStart w:name="7259" w:id="7257"/>
          <w:p>
            <w:pPr>
              <w:spacing w:after="0"/>
              <w:ind w:left="0"/>
              <w:jc w:val="center"/>
            </w:pPr>
            <w:r>
              <w:rPr>
                <w:rFonts w:ascii="Arial"/>
                <w:b w:val="false"/>
                <w:i w:val="false"/>
                <w:color w:val="000000"/>
                <w:sz w:val="15"/>
              </w:rPr>
              <w:t xml:space="preserve"> </w:t>
            </w:r>
          </w:p>
          <w:bookmarkEnd w:id="7257"/>
        </w:tc>
        <w:tc>
          <w:tcPr>
            <w:tcW w:w="1194" w:type="dxa"/>
            <w:tcBorders>
              <w:top w:val="outset" w:color="000000" w:sz="8"/>
              <w:left w:val="outset" w:color="000000" w:sz="8"/>
              <w:bottom w:val="outset" w:color="000000" w:sz="8"/>
              <w:right w:val="outset" w:color="000000" w:sz="8"/>
            </w:tcBorders>
            <w:vAlign w:val="center"/>
          </w:tcPr>
          <w:bookmarkStart w:name="7260" w:id="7258"/>
          <w:p>
            <w:pPr>
              <w:spacing w:after="0"/>
              <w:ind w:left="0"/>
              <w:jc w:val="center"/>
            </w:pPr>
            <w:r>
              <w:rPr>
                <w:rFonts w:ascii="Arial"/>
                <w:b w:val="false"/>
                <w:i w:val="false"/>
                <w:color w:val="000000"/>
                <w:sz w:val="15"/>
              </w:rPr>
              <w:t xml:space="preserve"> </w:t>
            </w:r>
          </w:p>
          <w:bookmarkEnd w:id="7258"/>
        </w:tc>
        <w:tc>
          <w:tcPr>
            <w:tcW w:w="1083" w:type="dxa"/>
            <w:tcBorders>
              <w:top w:val="outset" w:color="000000" w:sz="8"/>
              <w:left w:val="outset" w:color="000000" w:sz="8"/>
              <w:bottom w:val="outset" w:color="000000" w:sz="8"/>
              <w:right w:val="outset" w:color="000000" w:sz="8"/>
            </w:tcBorders>
            <w:vAlign w:val="center"/>
          </w:tcPr>
          <w:bookmarkStart w:name="7261" w:id="7259"/>
          <w:p>
            <w:pPr>
              <w:spacing w:after="0"/>
              <w:ind w:left="0"/>
              <w:jc w:val="center"/>
            </w:pPr>
            <w:r>
              <w:rPr>
                <w:rFonts w:ascii="Arial"/>
                <w:b w:val="false"/>
                <w:i w:val="false"/>
                <w:color w:val="000000"/>
                <w:sz w:val="15"/>
              </w:rPr>
              <w:t xml:space="preserve"> </w:t>
            </w:r>
          </w:p>
          <w:bookmarkEnd w:id="7259"/>
        </w:tc>
        <w:tc>
          <w:tcPr>
            <w:tcW w:w="1083" w:type="dxa"/>
            <w:tcBorders>
              <w:top w:val="outset" w:color="000000" w:sz="8"/>
              <w:left w:val="outset" w:color="000000" w:sz="8"/>
              <w:bottom w:val="outset" w:color="000000" w:sz="8"/>
              <w:right w:val="outset" w:color="000000" w:sz="8"/>
            </w:tcBorders>
            <w:vAlign w:val="center"/>
          </w:tcPr>
          <w:bookmarkStart w:name="7262" w:id="7260"/>
          <w:p>
            <w:pPr>
              <w:spacing w:after="0"/>
              <w:ind w:left="0"/>
              <w:jc w:val="center"/>
            </w:pPr>
            <w:r>
              <w:rPr>
                <w:rFonts w:ascii="Arial"/>
                <w:b w:val="false"/>
                <w:i w:val="false"/>
                <w:color w:val="000000"/>
                <w:sz w:val="15"/>
              </w:rPr>
              <w:t xml:space="preserve"> </w:t>
            </w:r>
          </w:p>
          <w:bookmarkEnd w:id="7260"/>
        </w:tc>
        <w:tc>
          <w:tcPr>
            <w:tcW w:w="1417" w:type="dxa"/>
            <w:tcBorders>
              <w:top w:val="outset" w:color="000000" w:sz="8"/>
              <w:left w:val="outset" w:color="000000" w:sz="8"/>
              <w:bottom w:val="outset" w:color="000000" w:sz="8"/>
              <w:right w:val="outset" w:color="000000" w:sz="8"/>
            </w:tcBorders>
            <w:vAlign w:val="center"/>
          </w:tcPr>
          <w:bookmarkStart w:name="7263" w:id="7261"/>
          <w:p>
            <w:pPr>
              <w:spacing w:after="0"/>
              <w:ind w:left="0"/>
              <w:jc w:val="center"/>
            </w:pPr>
            <w:r>
              <w:rPr>
                <w:rFonts w:ascii="Arial"/>
                <w:b w:val="false"/>
                <w:i w:val="false"/>
                <w:color w:val="000000"/>
                <w:sz w:val="15"/>
              </w:rPr>
              <w:t xml:space="preserve"> </w:t>
            </w:r>
          </w:p>
          <w:bookmarkEnd w:id="7261"/>
        </w:tc>
        <w:tc>
          <w:tcPr>
            <w:tcW w:w="1417" w:type="dxa"/>
            <w:tcBorders>
              <w:top w:val="outset" w:color="000000" w:sz="8"/>
              <w:left w:val="outset" w:color="000000" w:sz="8"/>
              <w:bottom w:val="outset" w:color="000000" w:sz="8"/>
              <w:right w:val="outset" w:color="000000" w:sz="8"/>
            </w:tcBorders>
            <w:vAlign w:val="center"/>
          </w:tcPr>
          <w:bookmarkStart w:name="7264" w:id="7262"/>
          <w:p>
            <w:pPr>
              <w:spacing w:after="0"/>
              <w:ind w:left="0"/>
              <w:jc w:val="center"/>
            </w:pPr>
            <w:r>
              <w:rPr>
                <w:rFonts w:ascii="Arial"/>
                <w:b w:val="false"/>
                <w:i w:val="false"/>
                <w:color w:val="000000"/>
                <w:sz w:val="15"/>
              </w:rPr>
              <w:t xml:space="preserve"> </w:t>
            </w:r>
          </w:p>
          <w:bookmarkEnd w:id="7262"/>
        </w:tc>
        <w:tc>
          <w:tcPr>
            <w:tcW w:w="1417" w:type="dxa"/>
            <w:tcBorders>
              <w:top w:val="outset" w:color="000000" w:sz="8"/>
              <w:left w:val="outset" w:color="000000" w:sz="8"/>
              <w:bottom w:val="outset" w:color="000000" w:sz="8"/>
              <w:right w:val="outset" w:color="000000" w:sz="8"/>
            </w:tcBorders>
            <w:vAlign w:val="center"/>
          </w:tcPr>
          <w:bookmarkStart w:name="7265" w:id="7263"/>
          <w:p>
            <w:pPr>
              <w:spacing w:after="0"/>
              <w:ind w:left="0"/>
              <w:jc w:val="center"/>
            </w:pPr>
            <w:r>
              <w:rPr>
                <w:rFonts w:ascii="Arial"/>
                <w:b w:val="false"/>
                <w:i w:val="false"/>
                <w:color w:val="000000"/>
                <w:sz w:val="15"/>
              </w:rPr>
              <w:t>11105,50</w:t>
            </w:r>
          </w:p>
          <w:bookmarkEnd w:id="72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266" w:id="7264"/>
          <w:p>
            <w:pPr>
              <w:spacing w:after="0"/>
              <w:ind w:left="0"/>
              <w:jc w:val="center"/>
            </w:pPr>
            <w:r>
              <w:rPr>
                <w:rFonts w:ascii="Arial"/>
                <w:b w:val="false"/>
                <w:i/>
                <w:color w:val="000000"/>
                <w:sz w:val="15"/>
              </w:rPr>
              <w:t>4113104</w:t>
            </w:r>
          </w:p>
          <w:bookmarkEnd w:id="7264"/>
        </w:tc>
        <w:tc>
          <w:tcPr>
            <w:tcW w:w="805" w:type="dxa"/>
            <w:tcBorders>
              <w:top w:val="outset" w:color="000000" w:sz="8"/>
              <w:left w:val="outset" w:color="000000" w:sz="8"/>
              <w:bottom w:val="outset" w:color="000000" w:sz="8"/>
              <w:right w:val="outset" w:color="000000" w:sz="8"/>
            </w:tcBorders>
            <w:vAlign w:val="center"/>
          </w:tcPr>
          <w:bookmarkStart w:name="7267" w:id="7265"/>
          <w:p>
            <w:pPr>
              <w:spacing w:after="0"/>
              <w:ind w:left="0"/>
              <w:jc w:val="center"/>
            </w:pPr>
            <w:r>
              <w:rPr>
                <w:rFonts w:ascii="Arial"/>
                <w:b w:val="false"/>
                <w:i/>
                <w:color w:val="000000"/>
                <w:sz w:val="15"/>
              </w:rPr>
              <w:t>3104</w:t>
            </w:r>
          </w:p>
          <w:bookmarkEnd w:id="7265"/>
        </w:tc>
        <w:tc>
          <w:tcPr>
            <w:tcW w:w="805" w:type="dxa"/>
            <w:tcBorders>
              <w:top w:val="outset" w:color="000000" w:sz="8"/>
              <w:left w:val="outset" w:color="000000" w:sz="8"/>
              <w:bottom w:val="outset" w:color="000000" w:sz="8"/>
              <w:right w:val="outset" w:color="000000" w:sz="8"/>
            </w:tcBorders>
            <w:vAlign w:val="center"/>
          </w:tcPr>
          <w:bookmarkStart w:name="7268" w:id="7266"/>
          <w:p>
            <w:pPr>
              <w:spacing w:after="0"/>
              <w:ind w:left="0"/>
              <w:jc w:val="center"/>
            </w:pPr>
            <w:r>
              <w:rPr>
                <w:rFonts w:ascii="Arial"/>
                <w:b w:val="false"/>
                <w:i/>
                <w:color w:val="000000"/>
                <w:sz w:val="15"/>
              </w:rPr>
              <w:t>1020</w:t>
            </w:r>
          </w:p>
          <w:bookmarkEnd w:id="7266"/>
        </w:tc>
        <w:tc>
          <w:tcPr>
            <w:tcW w:w="649" w:type="dxa"/>
            <w:tcBorders>
              <w:top w:val="outset" w:color="000000" w:sz="8"/>
              <w:left w:val="outset" w:color="000000" w:sz="8"/>
              <w:bottom w:val="outset" w:color="000000" w:sz="8"/>
              <w:right w:val="outset" w:color="000000" w:sz="8"/>
            </w:tcBorders>
            <w:vAlign w:val="center"/>
          </w:tcPr>
          <w:bookmarkStart w:name="7269" w:id="7267"/>
          <w:p>
            <w:pPr>
              <w:spacing w:after="0"/>
              <w:ind w:left="0"/>
              <w:jc w:val="left"/>
            </w:pPr>
            <w:r>
              <w:rPr>
                <w:rFonts w:ascii="Arial"/>
                <w:b w:val="false"/>
                <w:i/>
                <w:color w:val="000000"/>
                <w:sz w:val="15"/>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bookmarkEnd w:id="7267"/>
        </w:tc>
        <w:tc>
          <w:tcPr>
            <w:tcW w:w="1417" w:type="dxa"/>
            <w:tcBorders>
              <w:top w:val="outset" w:color="000000" w:sz="8"/>
              <w:left w:val="outset" w:color="000000" w:sz="8"/>
              <w:bottom w:val="outset" w:color="000000" w:sz="8"/>
              <w:right w:val="outset" w:color="000000" w:sz="8"/>
            </w:tcBorders>
            <w:vAlign w:val="center"/>
          </w:tcPr>
          <w:bookmarkStart w:name="7270" w:id="7268"/>
          <w:p>
            <w:pPr>
              <w:spacing w:after="0"/>
              <w:ind w:left="0"/>
              <w:jc w:val="center"/>
            </w:pPr>
            <w:r>
              <w:rPr>
                <w:rFonts w:ascii="Arial"/>
                <w:b w:val="false"/>
                <w:i/>
                <w:color w:val="000000"/>
                <w:sz w:val="15"/>
              </w:rPr>
              <w:t>11105,50</w:t>
            </w:r>
          </w:p>
          <w:bookmarkEnd w:id="7268"/>
        </w:tc>
        <w:tc>
          <w:tcPr>
            <w:tcW w:w="1417" w:type="dxa"/>
            <w:tcBorders>
              <w:top w:val="outset" w:color="000000" w:sz="8"/>
              <w:left w:val="outset" w:color="000000" w:sz="8"/>
              <w:bottom w:val="outset" w:color="000000" w:sz="8"/>
              <w:right w:val="outset" w:color="000000" w:sz="8"/>
            </w:tcBorders>
            <w:vAlign w:val="center"/>
          </w:tcPr>
          <w:bookmarkStart w:name="7271" w:id="7269"/>
          <w:p>
            <w:pPr>
              <w:spacing w:after="0"/>
              <w:ind w:left="0"/>
              <w:jc w:val="center"/>
            </w:pPr>
            <w:r>
              <w:rPr>
                <w:rFonts w:ascii="Arial"/>
                <w:b w:val="false"/>
                <w:i/>
                <w:color w:val="000000"/>
                <w:sz w:val="15"/>
              </w:rPr>
              <w:t>11105,50</w:t>
            </w:r>
          </w:p>
          <w:bookmarkEnd w:id="7269"/>
        </w:tc>
        <w:tc>
          <w:tcPr>
            <w:tcW w:w="1306" w:type="dxa"/>
            <w:tcBorders>
              <w:top w:val="outset" w:color="000000" w:sz="8"/>
              <w:left w:val="outset" w:color="000000" w:sz="8"/>
              <w:bottom w:val="outset" w:color="000000" w:sz="8"/>
              <w:right w:val="outset" w:color="000000" w:sz="8"/>
            </w:tcBorders>
            <w:vAlign w:val="center"/>
          </w:tcPr>
          <w:bookmarkStart w:name="7272" w:id="7270"/>
          <w:p>
            <w:pPr>
              <w:spacing w:after="0"/>
              <w:ind w:left="0"/>
              <w:jc w:val="center"/>
            </w:pPr>
            <w:r>
              <w:rPr>
                <w:rFonts w:ascii="Arial"/>
                <w:b w:val="false"/>
                <w:i/>
                <w:color w:val="000000"/>
                <w:sz w:val="15"/>
              </w:rPr>
              <w:t>8517,00</w:t>
            </w:r>
          </w:p>
          <w:bookmarkEnd w:id="7270"/>
        </w:tc>
        <w:tc>
          <w:tcPr>
            <w:tcW w:w="1194" w:type="dxa"/>
            <w:tcBorders>
              <w:top w:val="outset" w:color="000000" w:sz="8"/>
              <w:left w:val="outset" w:color="000000" w:sz="8"/>
              <w:bottom w:val="outset" w:color="000000" w:sz="8"/>
              <w:right w:val="outset" w:color="000000" w:sz="8"/>
            </w:tcBorders>
            <w:vAlign w:val="center"/>
          </w:tcPr>
          <w:bookmarkStart w:name="7273" w:id="7271"/>
          <w:p>
            <w:pPr>
              <w:spacing w:after="0"/>
              <w:ind w:left="0"/>
              <w:jc w:val="center"/>
            </w:pPr>
            <w:r>
              <w:rPr>
                <w:rFonts w:ascii="Arial"/>
                <w:b w:val="false"/>
                <w:i/>
                <w:color w:val="000000"/>
                <w:sz w:val="15"/>
              </w:rPr>
              <w:t>400,00</w:t>
            </w:r>
          </w:p>
          <w:bookmarkEnd w:id="7271"/>
        </w:tc>
        <w:tc>
          <w:tcPr>
            <w:tcW w:w="1417" w:type="dxa"/>
            <w:tcBorders>
              <w:top w:val="outset" w:color="000000" w:sz="8"/>
              <w:left w:val="outset" w:color="000000" w:sz="8"/>
              <w:bottom w:val="outset" w:color="000000" w:sz="8"/>
              <w:right w:val="outset" w:color="000000" w:sz="8"/>
            </w:tcBorders>
            <w:vAlign w:val="center"/>
          </w:tcPr>
          <w:bookmarkStart w:name="7274" w:id="7272"/>
          <w:p>
            <w:pPr>
              <w:spacing w:after="0"/>
              <w:ind w:left="0"/>
              <w:jc w:val="center"/>
            </w:pPr>
            <w:r>
              <w:rPr>
                <w:rFonts w:ascii="Arial"/>
                <w:b w:val="false"/>
                <w:i w:val="false"/>
                <w:color w:val="000000"/>
                <w:sz w:val="15"/>
              </w:rPr>
              <w:t xml:space="preserve"> </w:t>
            </w:r>
          </w:p>
          <w:bookmarkEnd w:id="7272"/>
        </w:tc>
        <w:tc>
          <w:tcPr>
            <w:tcW w:w="1417" w:type="dxa"/>
            <w:tcBorders>
              <w:top w:val="outset" w:color="000000" w:sz="8"/>
              <w:left w:val="outset" w:color="000000" w:sz="8"/>
              <w:bottom w:val="outset" w:color="000000" w:sz="8"/>
              <w:right w:val="outset" w:color="000000" w:sz="8"/>
            </w:tcBorders>
            <w:vAlign w:val="center"/>
          </w:tcPr>
          <w:bookmarkStart w:name="7275" w:id="7273"/>
          <w:p>
            <w:pPr>
              <w:spacing w:after="0"/>
              <w:ind w:left="0"/>
              <w:jc w:val="center"/>
            </w:pPr>
            <w:r>
              <w:rPr>
                <w:rFonts w:ascii="Arial"/>
                <w:b w:val="false"/>
                <w:i w:val="false"/>
                <w:color w:val="000000"/>
                <w:sz w:val="15"/>
              </w:rPr>
              <w:t xml:space="preserve"> </w:t>
            </w:r>
          </w:p>
          <w:bookmarkEnd w:id="7273"/>
        </w:tc>
        <w:tc>
          <w:tcPr>
            <w:tcW w:w="1194" w:type="dxa"/>
            <w:tcBorders>
              <w:top w:val="outset" w:color="000000" w:sz="8"/>
              <w:left w:val="outset" w:color="000000" w:sz="8"/>
              <w:bottom w:val="outset" w:color="000000" w:sz="8"/>
              <w:right w:val="outset" w:color="000000" w:sz="8"/>
            </w:tcBorders>
            <w:vAlign w:val="center"/>
          </w:tcPr>
          <w:bookmarkStart w:name="7276" w:id="7274"/>
          <w:p>
            <w:pPr>
              <w:spacing w:after="0"/>
              <w:ind w:left="0"/>
              <w:jc w:val="center"/>
            </w:pPr>
            <w:r>
              <w:rPr>
                <w:rFonts w:ascii="Arial"/>
                <w:b w:val="false"/>
                <w:i w:val="false"/>
                <w:color w:val="000000"/>
                <w:sz w:val="15"/>
              </w:rPr>
              <w:t xml:space="preserve"> </w:t>
            </w:r>
          </w:p>
          <w:bookmarkEnd w:id="7274"/>
        </w:tc>
        <w:tc>
          <w:tcPr>
            <w:tcW w:w="1083" w:type="dxa"/>
            <w:tcBorders>
              <w:top w:val="outset" w:color="000000" w:sz="8"/>
              <w:left w:val="outset" w:color="000000" w:sz="8"/>
              <w:bottom w:val="outset" w:color="000000" w:sz="8"/>
              <w:right w:val="outset" w:color="000000" w:sz="8"/>
            </w:tcBorders>
            <w:vAlign w:val="center"/>
          </w:tcPr>
          <w:bookmarkStart w:name="7277" w:id="7275"/>
          <w:p>
            <w:pPr>
              <w:spacing w:after="0"/>
              <w:ind w:left="0"/>
              <w:jc w:val="center"/>
            </w:pPr>
            <w:r>
              <w:rPr>
                <w:rFonts w:ascii="Arial"/>
                <w:b w:val="false"/>
                <w:i w:val="false"/>
                <w:color w:val="000000"/>
                <w:sz w:val="15"/>
              </w:rPr>
              <w:t xml:space="preserve"> </w:t>
            </w:r>
          </w:p>
          <w:bookmarkEnd w:id="7275"/>
        </w:tc>
        <w:tc>
          <w:tcPr>
            <w:tcW w:w="1083" w:type="dxa"/>
            <w:tcBorders>
              <w:top w:val="outset" w:color="000000" w:sz="8"/>
              <w:left w:val="outset" w:color="000000" w:sz="8"/>
              <w:bottom w:val="outset" w:color="000000" w:sz="8"/>
              <w:right w:val="outset" w:color="000000" w:sz="8"/>
            </w:tcBorders>
            <w:vAlign w:val="center"/>
          </w:tcPr>
          <w:bookmarkStart w:name="7278" w:id="7276"/>
          <w:p>
            <w:pPr>
              <w:spacing w:after="0"/>
              <w:ind w:left="0"/>
              <w:jc w:val="center"/>
            </w:pPr>
            <w:r>
              <w:rPr>
                <w:rFonts w:ascii="Arial"/>
                <w:b w:val="false"/>
                <w:i w:val="false"/>
                <w:color w:val="000000"/>
                <w:sz w:val="15"/>
              </w:rPr>
              <w:t xml:space="preserve"> </w:t>
            </w:r>
          </w:p>
          <w:bookmarkEnd w:id="7276"/>
        </w:tc>
        <w:tc>
          <w:tcPr>
            <w:tcW w:w="1417" w:type="dxa"/>
            <w:tcBorders>
              <w:top w:val="outset" w:color="000000" w:sz="8"/>
              <w:left w:val="outset" w:color="000000" w:sz="8"/>
              <w:bottom w:val="outset" w:color="000000" w:sz="8"/>
              <w:right w:val="outset" w:color="000000" w:sz="8"/>
            </w:tcBorders>
            <w:vAlign w:val="center"/>
          </w:tcPr>
          <w:bookmarkStart w:name="7279" w:id="7277"/>
          <w:p>
            <w:pPr>
              <w:spacing w:after="0"/>
              <w:ind w:left="0"/>
              <w:jc w:val="center"/>
            </w:pPr>
            <w:r>
              <w:rPr>
                <w:rFonts w:ascii="Arial"/>
                <w:b w:val="false"/>
                <w:i w:val="false"/>
                <w:color w:val="000000"/>
                <w:sz w:val="15"/>
              </w:rPr>
              <w:t xml:space="preserve"> </w:t>
            </w:r>
          </w:p>
          <w:bookmarkEnd w:id="7277"/>
        </w:tc>
        <w:tc>
          <w:tcPr>
            <w:tcW w:w="1417" w:type="dxa"/>
            <w:tcBorders>
              <w:top w:val="outset" w:color="000000" w:sz="8"/>
              <w:left w:val="outset" w:color="000000" w:sz="8"/>
              <w:bottom w:val="outset" w:color="000000" w:sz="8"/>
              <w:right w:val="outset" w:color="000000" w:sz="8"/>
            </w:tcBorders>
            <w:vAlign w:val="center"/>
          </w:tcPr>
          <w:bookmarkStart w:name="7280" w:id="7278"/>
          <w:p>
            <w:pPr>
              <w:spacing w:after="0"/>
              <w:ind w:left="0"/>
              <w:jc w:val="center"/>
            </w:pPr>
            <w:r>
              <w:rPr>
                <w:rFonts w:ascii="Arial"/>
                <w:b w:val="false"/>
                <w:i w:val="false"/>
                <w:color w:val="000000"/>
                <w:sz w:val="15"/>
              </w:rPr>
              <w:t xml:space="preserve"> </w:t>
            </w:r>
          </w:p>
          <w:bookmarkEnd w:id="7278"/>
        </w:tc>
        <w:tc>
          <w:tcPr>
            <w:tcW w:w="1417" w:type="dxa"/>
            <w:tcBorders>
              <w:top w:val="outset" w:color="000000" w:sz="8"/>
              <w:left w:val="outset" w:color="000000" w:sz="8"/>
              <w:bottom w:val="outset" w:color="000000" w:sz="8"/>
              <w:right w:val="outset" w:color="000000" w:sz="8"/>
            </w:tcBorders>
            <w:vAlign w:val="center"/>
          </w:tcPr>
          <w:bookmarkStart w:name="7281" w:id="7279"/>
          <w:p>
            <w:pPr>
              <w:spacing w:after="0"/>
              <w:ind w:left="0"/>
              <w:jc w:val="center"/>
            </w:pPr>
            <w:r>
              <w:rPr>
                <w:rFonts w:ascii="Arial"/>
                <w:b w:val="false"/>
                <w:i/>
                <w:color w:val="000000"/>
                <w:sz w:val="15"/>
              </w:rPr>
              <w:t>11105,50</w:t>
            </w:r>
          </w:p>
          <w:bookmarkEnd w:id="72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282" w:id="7280"/>
          <w:p>
            <w:pPr>
              <w:spacing w:after="0"/>
              <w:ind w:left="0"/>
              <w:jc w:val="center"/>
            </w:pPr>
            <w:r>
              <w:rPr>
                <w:rFonts w:ascii="Arial"/>
                <w:b w:val="false"/>
                <w:i w:val="false"/>
                <w:color w:val="000000"/>
                <w:sz w:val="15"/>
              </w:rPr>
              <w:t>4113120</w:t>
            </w:r>
          </w:p>
          <w:bookmarkEnd w:id="7280"/>
        </w:tc>
        <w:tc>
          <w:tcPr>
            <w:tcW w:w="805" w:type="dxa"/>
            <w:tcBorders>
              <w:top w:val="outset" w:color="000000" w:sz="8"/>
              <w:left w:val="outset" w:color="000000" w:sz="8"/>
              <w:bottom w:val="outset" w:color="000000" w:sz="8"/>
              <w:right w:val="outset" w:color="000000" w:sz="8"/>
            </w:tcBorders>
            <w:vAlign w:val="center"/>
          </w:tcPr>
          <w:bookmarkStart w:name="7283" w:id="7281"/>
          <w:p>
            <w:pPr>
              <w:spacing w:after="0"/>
              <w:ind w:left="0"/>
              <w:jc w:val="center"/>
            </w:pPr>
            <w:r>
              <w:rPr>
                <w:rFonts w:ascii="Arial"/>
                <w:b w:val="false"/>
                <w:i w:val="false"/>
                <w:color w:val="000000"/>
                <w:sz w:val="15"/>
              </w:rPr>
              <w:t>3120</w:t>
            </w:r>
          </w:p>
          <w:bookmarkEnd w:id="7281"/>
        </w:tc>
        <w:tc>
          <w:tcPr>
            <w:tcW w:w="805" w:type="dxa"/>
            <w:tcBorders>
              <w:top w:val="outset" w:color="000000" w:sz="8"/>
              <w:left w:val="outset" w:color="000000" w:sz="8"/>
              <w:bottom w:val="outset" w:color="000000" w:sz="8"/>
              <w:right w:val="outset" w:color="000000" w:sz="8"/>
            </w:tcBorders>
            <w:vAlign w:val="center"/>
          </w:tcPr>
          <w:bookmarkStart w:name="7284" w:id="7282"/>
          <w:p>
            <w:pPr>
              <w:spacing w:after="0"/>
              <w:ind w:left="0"/>
              <w:jc w:val="center"/>
            </w:pPr>
            <w:r>
              <w:rPr>
                <w:rFonts w:ascii="Arial"/>
                <w:b w:val="false"/>
                <w:i w:val="false"/>
                <w:color w:val="000000"/>
                <w:sz w:val="15"/>
              </w:rPr>
              <w:t xml:space="preserve"> </w:t>
            </w:r>
          </w:p>
          <w:bookmarkEnd w:id="7282"/>
        </w:tc>
        <w:tc>
          <w:tcPr>
            <w:tcW w:w="649" w:type="dxa"/>
            <w:tcBorders>
              <w:top w:val="outset" w:color="000000" w:sz="8"/>
              <w:left w:val="outset" w:color="000000" w:sz="8"/>
              <w:bottom w:val="outset" w:color="000000" w:sz="8"/>
              <w:right w:val="outset" w:color="000000" w:sz="8"/>
            </w:tcBorders>
            <w:vAlign w:val="center"/>
          </w:tcPr>
          <w:bookmarkStart w:name="7285" w:id="7283"/>
          <w:p>
            <w:pPr>
              <w:spacing w:after="0"/>
              <w:ind w:left="0"/>
              <w:jc w:val="left"/>
            </w:pPr>
            <w:r>
              <w:rPr>
                <w:rFonts w:ascii="Arial"/>
                <w:b w:val="false"/>
                <w:i w:val="false"/>
                <w:color w:val="000000"/>
                <w:sz w:val="15"/>
              </w:rPr>
              <w:t>Здійснення соціальної роботи з вразливими категоріями населення</w:t>
            </w:r>
          </w:p>
          <w:bookmarkEnd w:id="7283"/>
        </w:tc>
        <w:tc>
          <w:tcPr>
            <w:tcW w:w="1417" w:type="dxa"/>
            <w:tcBorders>
              <w:top w:val="outset" w:color="000000" w:sz="8"/>
              <w:left w:val="outset" w:color="000000" w:sz="8"/>
              <w:bottom w:val="outset" w:color="000000" w:sz="8"/>
              <w:right w:val="outset" w:color="000000" w:sz="8"/>
            </w:tcBorders>
            <w:vAlign w:val="center"/>
          </w:tcPr>
          <w:bookmarkStart w:name="7286" w:id="7284"/>
          <w:p>
            <w:pPr>
              <w:spacing w:after="0"/>
              <w:ind w:left="0"/>
              <w:jc w:val="center"/>
            </w:pPr>
            <w:r>
              <w:rPr>
                <w:rFonts w:ascii="Arial"/>
                <w:b w:val="false"/>
                <w:i w:val="false"/>
                <w:color w:val="000000"/>
                <w:sz w:val="15"/>
              </w:rPr>
              <w:t>3207,50</w:t>
            </w:r>
          </w:p>
          <w:bookmarkEnd w:id="7284"/>
        </w:tc>
        <w:tc>
          <w:tcPr>
            <w:tcW w:w="1417" w:type="dxa"/>
            <w:tcBorders>
              <w:top w:val="outset" w:color="000000" w:sz="8"/>
              <w:left w:val="outset" w:color="000000" w:sz="8"/>
              <w:bottom w:val="outset" w:color="000000" w:sz="8"/>
              <w:right w:val="outset" w:color="000000" w:sz="8"/>
            </w:tcBorders>
            <w:vAlign w:val="center"/>
          </w:tcPr>
          <w:bookmarkStart w:name="7287" w:id="7285"/>
          <w:p>
            <w:pPr>
              <w:spacing w:after="0"/>
              <w:ind w:left="0"/>
              <w:jc w:val="center"/>
            </w:pPr>
            <w:r>
              <w:rPr>
                <w:rFonts w:ascii="Arial"/>
                <w:b w:val="false"/>
                <w:i w:val="false"/>
                <w:color w:val="000000"/>
                <w:sz w:val="15"/>
              </w:rPr>
              <w:t>3207,50</w:t>
            </w:r>
          </w:p>
          <w:bookmarkEnd w:id="7285"/>
        </w:tc>
        <w:tc>
          <w:tcPr>
            <w:tcW w:w="1306" w:type="dxa"/>
            <w:tcBorders>
              <w:top w:val="outset" w:color="000000" w:sz="8"/>
              <w:left w:val="outset" w:color="000000" w:sz="8"/>
              <w:bottom w:val="outset" w:color="000000" w:sz="8"/>
              <w:right w:val="outset" w:color="000000" w:sz="8"/>
            </w:tcBorders>
            <w:vAlign w:val="center"/>
          </w:tcPr>
          <w:bookmarkStart w:name="7288" w:id="7286"/>
          <w:p>
            <w:pPr>
              <w:spacing w:after="0"/>
              <w:ind w:left="0"/>
              <w:jc w:val="center"/>
            </w:pPr>
            <w:r>
              <w:rPr>
                <w:rFonts w:ascii="Arial"/>
                <w:b w:val="false"/>
                <w:i w:val="false"/>
                <w:color w:val="000000"/>
                <w:sz w:val="15"/>
              </w:rPr>
              <w:t>2174,70</w:t>
            </w:r>
          </w:p>
          <w:bookmarkEnd w:id="7286"/>
        </w:tc>
        <w:tc>
          <w:tcPr>
            <w:tcW w:w="1194" w:type="dxa"/>
            <w:tcBorders>
              <w:top w:val="outset" w:color="000000" w:sz="8"/>
              <w:left w:val="outset" w:color="000000" w:sz="8"/>
              <w:bottom w:val="outset" w:color="000000" w:sz="8"/>
              <w:right w:val="outset" w:color="000000" w:sz="8"/>
            </w:tcBorders>
            <w:vAlign w:val="center"/>
          </w:tcPr>
          <w:bookmarkStart w:name="7289" w:id="7287"/>
          <w:p>
            <w:pPr>
              <w:spacing w:after="0"/>
              <w:ind w:left="0"/>
              <w:jc w:val="center"/>
            </w:pPr>
            <w:r>
              <w:rPr>
                <w:rFonts w:ascii="Arial"/>
                <w:b w:val="false"/>
                <w:i w:val="false"/>
                <w:color w:val="000000"/>
                <w:sz w:val="15"/>
              </w:rPr>
              <w:t>140,00</w:t>
            </w:r>
          </w:p>
          <w:bookmarkEnd w:id="7287"/>
        </w:tc>
        <w:tc>
          <w:tcPr>
            <w:tcW w:w="1417" w:type="dxa"/>
            <w:tcBorders>
              <w:top w:val="outset" w:color="000000" w:sz="8"/>
              <w:left w:val="outset" w:color="000000" w:sz="8"/>
              <w:bottom w:val="outset" w:color="000000" w:sz="8"/>
              <w:right w:val="outset" w:color="000000" w:sz="8"/>
            </w:tcBorders>
            <w:vAlign w:val="center"/>
          </w:tcPr>
          <w:bookmarkStart w:name="7290" w:id="7288"/>
          <w:p>
            <w:pPr>
              <w:spacing w:after="0"/>
              <w:ind w:left="0"/>
              <w:jc w:val="center"/>
            </w:pPr>
            <w:r>
              <w:rPr>
                <w:rFonts w:ascii="Arial"/>
                <w:b w:val="false"/>
                <w:i w:val="false"/>
                <w:color w:val="000000"/>
                <w:sz w:val="15"/>
              </w:rPr>
              <w:t xml:space="preserve"> </w:t>
            </w:r>
          </w:p>
          <w:bookmarkEnd w:id="7288"/>
        </w:tc>
        <w:tc>
          <w:tcPr>
            <w:tcW w:w="1417" w:type="dxa"/>
            <w:tcBorders>
              <w:top w:val="outset" w:color="000000" w:sz="8"/>
              <w:left w:val="outset" w:color="000000" w:sz="8"/>
              <w:bottom w:val="outset" w:color="000000" w:sz="8"/>
              <w:right w:val="outset" w:color="000000" w:sz="8"/>
            </w:tcBorders>
            <w:vAlign w:val="center"/>
          </w:tcPr>
          <w:bookmarkStart w:name="7291" w:id="7289"/>
          <w:p>
            <w:pPr>
              <w:spacing w:after="0"/>
              <w:ind w:left="0"/>
              <w:jc w:val="center"/>
            </w:pPr>
            <w:r>
              <w:rPr>
                <w:rFonts w:ascii="Arial"/>
                <w:b w:val="false"/>
                <w:i w:val="false"/>
                <w:color w:val="000000"/>
                <w:sz w:val="15"/>
              </w:rPr>
              <w:t xml:space="preserve"> </w:t>
            </w:r>
          </w:p>
          <w:bookmarkEnd w:id="7289"/>
        </w:tc>
        <w:tc>
          <w:tcPr>
            <w:tcW w:w="1194" w:type="dxa"/>
            <w:tcBorders>
              <w:top w:val="outset" w:color="000000" w:sz="8"/>
              <w:left w:val="outset" w:color="000000" w:sz="8"/>
              <w:bottom w:val="outset" w:color="000000" w:sz="8"/>
              <w:right w:val="outset" w:color="000000" w:sz="8"/>
            </w:tcBorders>
            <w:vAlign w:val="center"/>
          </w:tcPr>
          <w:bookmarkStart w:name="7292" w:id="7290"/>
          <w:p>
            <w:pPr>
              <w:spacing w:after="0"/>
              <w:ind w:left="0"/>
              <w:jc w:val="center"/>
            </w:pPr>
            <w:r>
              <w:rPr>
                <w:rFonts w:ascii="Arial"/>
                <w:b w:val="false"/>
                <w:i w:val="false"/>
                <w:color w:val="000000"/>
                <w:sz w:val="15"/>
              </w:rPr>
              <w:t xml:space="preserve"> </w:t>
            </w:r>
          </w:p>
          <w:bookmarkEnd w:id="7290"/>
        </w:tc>
        <w:tc>
          <w:tcPr>
            <w:tcW w:w="1083" w:type="dxa"/>
            <w:tcBorders>
              <w:top w:val="outset" w:color="000000" w:sz="8"/>
              <w:left w:val="outset" w:color="000000" w:sz="8"/>
              <w:bottom w:val="outset" w:color="000000" w:sz="8"/>
              <w:right w:val="outset" w:color="000000" w:sz="8"/>
            </w:tcBorders>
            <w:vAlign w:val="center"/>
          </w:tcPr>
          <w:bookmarkStart w:name="7293" w:id="7291"/>
          <w:p>
            <w:pPr>
              <w:spacing w:after="0"/>
              <w:ind w:left="0"/>
              <w:jc w:val="center"/>
            </w:pPr>
            <w:r>
              <w:rPr>
                <w:rFonts w:ascii="Arial"/>
                <w:b w:val="false"/>
                <w:i w:val="false"/>
                <w:color w:val="000000"/>
                <w:sz w:val="15"/>
              </w:rPr>
              <w:t xml:space="preserve"> </w:t>
            </w:r>
          </w:p>
          <w:bookmarkEnd w:id="7291"/>
        </w:tc>
        <w:tc>
          <w:tcPr>
            <w:tcW w:w="1083" w:type="dxa"/>
            <w:tcBorders>
              <w:top w:val="outset" w:color="000000" w:sz="8"/>
              <w:left w:val="outset" w:color="000000" w:sz="8"/>
              <w:bottom w:val="outset" w:color="000000" w:sz="8"/>
              <w:right w:val="outset" w:color="000000" w:sz="8"/>
            </w:tcBorders>
            <w:vAlign w:val="center"/>
          </w:tcPr>
          <w:bookmarkStart w:name="7294" w:id="7292"/>
          <w:p>
            <w:pPr>
              <w:spacing w:after="0"/>
              <w:ind w:left="0"/>
              <w:jc w:val="center"/>
            </w:pPr>
            <w:r>
              <w:rPr>
                <w:rFonts w:ascii="Arial"/>
                <w:b w:val="false"/>
                <w:i w:val="false"/>
                <w:color w:val="000000"/>
                <w:sz w:val="15"/>
              </w:rPr>
              <w:t xml:space="preserve"> </w:t>
            </w:r>
          </w:p>
          <w:bookmarkEnd w:id="7292"/>
        </w:tc>
        <w:tc>
          <w:tcPr>
            <w:tcW w:w="1417" w:type="dxa"/>
            <w:tcBorders>
              <w:top w:val="outset" w:color="000000" w:sz="8"/>
              <w:left w:val="outset" w:color="000000" w:sz="8"/>
              <w:bottom w:val="outset" w:color="000000" w:sz="8"/>
              <w:right w:val="outset" w:color="000000" w:sz="8"/>
            </w:tcBorders>
            <w:vAlign w:val="center"/>
          </w:tcPr>
          <w:bookmarkStart w:name="7295" w:id="7293"/>
          <w:p>
            <w:pPr>
              <w:spacing w:after="0"/>
              <w:ind w:left="0"/>
              <w:jc w:val="center"/>
            </w:pPr>
            <w:r>
              <w:rPr>
                <w:rFonts w:ascii="Arial"/>
                <w:b w:val="false"/>
                <w:i w:val="false"/>
                <w:color w:val="000000"/>
                <w:sz w:val="15"/>
              </w:rPr>
              <w:t xml:space="preserve"> </w:t>
            </w:r>
          </w:p>
          <w:bookmarkEnd w:id="7293"/>
        </w:tc>
        <w:tc>
          <w:tcPr>
            <w:tcW w:w="1417" w:type="dxa"/>
            <w:tcBorders>
              <w:top w:val="outset" w:color="000000" w:sz="8"/>
              <w:left w:val="outset" w:color="000000" w:sz="8"/>
              <w:bottom w:val="outset" w:color="000000" w:sz="8"/>
              <w:right w:val="outset" w:color="000000" w:sz="8"/>
            </w:tcBorders>
            <w:vAlign w:val="center"/>
          </w:tcPr>
          <w:bookmarkStart w:name="7296" w:id="7294"/>
          <w:p>
            <w:pPr>
              <w:spacing w:after="0"/>
              <w:ind w:left="0"/>
              <w:jc w:val="center"/>
            </w:pPr>
            <w:r>
              <w:rPr>
                <w:rFonts w:ascii="Arial"/>
                <w:b w:val="false"/>
                <w:i w:val="false"/>
                <w:color w:val="000000"/>
                <w:sz w:val="15"/>
              </w:rPr>
              <w:t xml:space="preserve"> </w:t>
            </w:r>
          </w:p>
          <w:bookmarkEnd w:id="7294"/>
        </w:tc>
        <w:tc>
          <w:tcPr>
            <w:tcW w:w="1417" w:type="dxa"/>
            <w:tcBorders>
              <w:top w:val="outset" w:color="000000" w:sz="8"/>
              <w:left w:val="outset" w:color="000000" w:sz="8"/>
              <w:bottom w:val="outset" w:color="000000" w:sz="8"/>
              <w:right w:val="outset" w:color="000000" w:sz="8"/>
            </w:tcBorders>
            <w:vAlign w:val="center"/>
          </w:tcPr>
          <w:bookmarkStart w:name="7297" w:id="7295"/>
          <w:p>
            <w:pPr>
              <w:spacing w:after="0"/>
              <w:ind w:left="0"/>
              <w:jc w:val="center"/>
            </w:pPr>
            <w:r>
              <w:rPr>
                <w:rFonts w:ascii="Arial"/>
                <w:b w:val="false"/>
                <w:i w:val="false"/>
                <w:color w:val="000000"/>
                <w:sz w:val="15"/>
              </w:rPr>
              <w:t>3207,50</w:t>
            </w:r>
          </w:p>
          <w:bookmarkEnd w:id="72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298" w:id="7296"/>
          <w:p>
            <w:pPr>
              <w:spacing w:after="0"/>
              <w:ind w:left="0"/>
              <w:jc w:val="center"/>
            </w:pPr>
            <w:r>
              <w:rPr>
                <w:rFonts w:ascii="Arial"/>
                <w:b w:val="false"/>
                <w:i/>
                <w:color w:val="000000"/>
                <w:sz w:val="15"/>
              </w:rPr>
              <w:t>4113121</w:t>
            </w:r>
          </w:p>
          <w:bookmarkEnd w:id="7296"/>
        </w:tc>
        <w:tc>
          <w:tcPr>
            <w:tcW w:w="805" w:type="dxa"/>
            <w:tcBorders>
              <w:top w:val="outset" w:color="000000" w:sz="8"/>
              <w:left w:val="outset" w:color="000000" w:sz="8"/>
              <w:bottom w:val="outset" w:color="000000" w:sz="8"/>
              <w:right w:val="outset" w:color="000000" w:sz="8"/>
            </w:tcBorders>
            <w:vAlign w:val="center"/>
          </w:tcPr>
          <w:bookmarkStart w:name="7299" w:id="7297"/>
          <w:p>
            <w:pPr>
              <w:spacing w:after="0"/>
              <w:ind w:left="0"/>
              <w:jc w:val="center"/>
            </w:pPr>
            <w:r>
              <w:rPr>
                <w:rFonts w:ascii="Arial"/>
                <w:b w:val="false"/>
                <w:i/>
                <w:color w:val="000000"/>
                <w:sz w:val="15"/>
              </w:rPr>
              <w:t>3121</w:t>
            </w:r>
          </w:p>
          <w:bookmarkEnd w:id="7297"/>
        </w:tc>
        <w:tc>
          <w:tcPr>
            <w:tcW w:w="805" w:type="dxa"/>
            <w:tcBorders>
              <w:top w:val="outset" w:color="000000" w:sz="8"/>
              <w:left w:val="outset" w:color="000000" w:sz="8"/>
              <w:bottom w:val="outset" w:color="000000" w:sz="8"/>
              <w:right w:val="outset" w:color="000000" w:sz="8"/>
            </w:tcBorders>
            <w:vAlign w:val="center"/>
          </w:tcPr>
          <w:bookmarkStart w:name="7300" w:id="7298"/>
          <w:p>
            <w:pPr>
              <w:spacing w:after="0"/>
              <w:ind w:left="0"/>
              <w:jc w:val="center"/>
            </w:pPr>
            <w:r>
              <w:rPr>
                <w:rFonts w:ascii="Arial"/>
                <w:b w:val="false"/>
                <w:i/>
                <w:color w:val="000000"/>
                <w:sz w:val="15"/>
              </w:rPr>
              <w:t>1040</w:t>
            </w:r>
          </w:p>
          <w:bookmarkEnd w:id="7298"/>
        </w:tc>
        <w:tc>
          <w:tcPr>
            <w:tcW w:w="649" w:type="dxa"/>
            <w:tcBorders>
              <w:top w:val="outset" w:color="000000" w:sz="8"/>
              <w:left w:val="outset" w:color="000000" w:sz="8"/>
              <w:bottom w:val="outset" w:color="000000" w:sz="8"/>
              <w:right w:val="outset" w:color="000000" w:sz="8"/>
            </w:tcBorders>
            <w:vAlign w:val="center"/>
          </w:tcPr>
          <w:bookmarkStart w:name="7301" w:id="7299"/>
          <w:p>
            <w:pPr>
              <w:spacing w:after="0"/>
              <w:ind w:left="0"/>
              <w:jc w:val="left"/>
            </w:pPr>
            <w:r>
              <w:rPr>
                <w:rFonts w:ascii="Arial"/>
                <w:b w:val="false"/>
                <w:i/>
                <w:color w:val="000000"/>
                <w:sz w:val="15"/>
              </w:rPr>
              <w:t>Утримання та забезпечення діяльності центрів соціальних служб для сім'ї, дітей та молоді</w:t>
            </w:r>
          </w:p>
          <w:bookmarkEnd w:id="7299"/>
        </w:tc>
        <w:tc>
          <w:tcPr>
            <w:tcW w:w="1417" w:type="dxa"/>
            <w:tcBorders>
              <w:top w:val="outset" w:color="000000" w:sz="8"/>
              <w:left w:val="outset" w:color="000000" w:sz="8"/>
              <w:bottom w:val="outset" w:color="000000" w:sz="8"/>
              <w:right w:val="outset" w:color="000000" w:sz="8"/>
            </w:tcBorders>
            <w:vAlign w:val="center"/>
          </w:tcPr>
          <w:bookmarkStart w:name="7302" w:id="7300"/>
          <w:p>
            <w:pPr>
              <w:spacing w:after="0"/>
              <w:ind w:left="0"/>
              <w:jc w:val="center"/>
            </w:pPr>
            <w:r>
              <w:rPr>
                <w:rFonts w:ascii="Arial"/>
                <w:b w:val="false"/>
                <w:i/>
                <w:color w:val="000000"/>
                <w:sz w:val="15"/>
              </w:rPr>
              <w:t>3117,50</w:t>
            </w:r>
          </w:p>
          <w:bookmarkEnd w:id="7300"/>
        </w:tc>
        <w:tc>
          <w:tcPr>
            <w:tcW w:w="1417" w:type="dxa"/>
            <w:tcBorders>
              <w:top w:val="outset" w:color="000000" w:sz="8"/>
              <w:left w:val="outset" w:color="000000" w:sz="8"/>
              <w:bottom w:val="outset" w:color="000000" w:sz="8"/>
              <w:right w:val="outset" w:color="000000" w:sz="8"/>
            </w:tcBorders>
            <w:vAlign w:val="center"/>
          </w:tcPr>
          <w:bookmarkStart w:name="7303" w:id="7301"/>
          <w:p>
            <w:pPr>
              <w:spacing w:after="0"/>
              <w:ind w:left="0"/>
              <w:jc w:val="center"/>
            </w:pPr>
            <w:r>
              <w:rPr>
                <w:rFonts w:ascii="Arial"/>
                <w:b w:val="false"/>
                <w:i/>
                <w:color w:val="000000"/>
                <w:sz w:val="15"/>
              </w:rPr>
              <w:t>3117,50</w:t>
            </w:r>
          </w:p>
          <w:bookmarkEnd w:id="7301"/>
        </w:tc>
        <w:tc>
          <w:tcPr>
            <w:tcW w:w="1306" w:type="dxa"/>
            <w:tcBorders>
              <w:top w:val="outset" w:color="000000" w:sz="8"/>
              <w:left w:val="outset" w:color="000000" w:sz="8"/>
              <w:bottom w:val="outset" w:color="000000" w:sz="8"/>
              <w:right w:val="outset" w:color="000000" w:sz="8"/>
            </w:tcBorders>
            <w:vAlign w:val="center"/>
          </w:tcPr>
          <w:bookmarkStart w:name="7304" w:id="7302"/>
          <w:p>
            <w:pPr>
              <w:spacing w:after="0"/>
              <w:ind w:left="0"/>
              <w:jc w:val="center"/>
            </w:pPr>
            <w:r>
              <w:rPr>
                <w:rFonts w:ascii="Arial"/>
                <w:b w:val="false"/>
                <w:i/>
                <w:color w:val="000000"/>
                <w:sz w:val="15"/>
              </w:rPr>
              <w:t>2174,70</w:t>
            </w:r>
          </w:p>
          <w:bookmarkEnd w:id="7302"/>
        </w:tc>
        <w:tc>
          <w:tcPr>
            <w:tcW w:w="1194" w:type="dxa"/>
            <w:tcBorders>
              <w:top w:val="outset" w:color="000000" w:sz="8"/>
              <w:left w:val="outset" w:color="000000" w:sz="8"/>
              <w:bottom w:val="outset" w:color="000000" w:sz="8"/>
              <w:right w:val="outset" w:color="000000" w:sz="8"/>
            </w:tcBorders>
            <w:vAlign w:val="center"/>
          </w:tcPr>
          <w:bookmarkStart w:name="7305" w:id="7303"/>
          <w:p>
            <w:pPr>
              <w:spacing w:after="0"/>
              <w:ind w:left="0"/>
              <w:jc w:val="center"/>
            </w:pPr>
            <w:r>
              <w:rPr>
                <w:rFonts w:ascii="Arial"/>
                <w:b w:val="false"/>
                <w:i/>
                <w:color w:val="000000"/>
                <w:sz w:val="15"/>
              </w:rPr>
              <w:t>140,00</w:t>
            </w:r>
          </w:p>
          <w:bookmarkEnd w:id="7303"/>
        </w:tc>
        <w:tc>
          <w:tcPr>
            <w:tcW w:w="1417" w:type="dxa"/>
            <w:tcBorders>
              <w:top w:val="outset" w:color="000000" w:sz="8"/>
              <w:left w:val="outset" w:color="000000" w:sz="8"/>
              <w:bottom w:val="outset" w:color="000000" w:sz="8"/>
              <w:right w:val="outset" w:color="000000" w:sz="8"/>
            </w:tcBorders>
            <w:vAlign w:val="center"/>
          </w:tcPr>
          <w:bookmarkStart w:name="7306" w:id="7304"/>
          <w:p>
            <w:pPr>
              <w:spacing w:after="0"/>
              <w:ind w:left="0"/>
              <w:jc w:val="center"/>
            </w:pPr>
            <w:r>
              <w:rPr>
                <w:rFonts w:ascii="Arial"/>
                <w:b w:val="false"/>
                <w:i w:val="false"/>
                <w:color w:val="000000"/>
                <w:sz w:val="15"/>
              </w:rPr>
              <w:t xml:space="preserve"> </w:t>
            </w:r>
          </w:p>
          <w:bookmarkEnd w:id="7304"/>
        </w:tc>
        <w:tc>
          <w:tcPr>
            <w:tcW w:w="1417" w:type="dxa"/>
            <w:tcBorders>
              <w:top w:val="outset" w:color="000000" w:sz="8"/>
              <w:left w:val="outset" w:color="000000" w:sz="8"/>
              <w:bottom w:val="outset" w:color="000000" w:sz="8"/>
              <w:right w:val="outset" w:color="000000" w:sz="8"/>
            </w:tcBorders>
            <w:vAlign w:val="center"/>
          </w:tcPr>
          <w:bookmarkStart w:name="7307" w:id="7305"/>
          <w:p>
            <w:pPr>
              <w:spacing w:after="0"/>
              <w:ind w:left="0"/>
              <w:jc w:val="center"/>
            </w:pPr>
            <w:r>
              <w:rPr>
                <w:rFonts w:ascii="Arial"/>
                <w:b w:val="false"/>
                <w:i w:val="false"/>
                <w:color w:val="000000"/>
                <w:sz w:val="15"/>
              </w:rPr>
              <w:t xml:space="preserve"> </w:t>
            </w:r>
          </w:p>
          <w:bookmarkEnd w:id="7305"/>
        </w:tc>
        <w:tc>
          <w:tcPr>
            <w:tcW w:w="1194" w:type="dxa"/>
            <w:tcBorders>
              <w:top w:val="outset" w:color="000000" w:sz="8"/>
              <w:left w:val="outset" w:color="000000" w:sz="8"/>
              <w:bottom w:val="outset" w:color="000000" w:sz="8"/>
              <w:right w:val="outset" w:color="000000" w:sz="8"/>
            </w:tcBorders>
            <w:vAlign w:val="center"/>
          </w:tcPr>
          <w:bookmarkStart w:name="7308" w:id="7306"/>
          <w:p>
            <w:pPr>
              <w:spacing w:after="0"/>
              <w:ind w:left="0"/>
              <w:jc w:val="center"/>
            </w:pPr>
            <w:r>
              <w:rPr>
                <w:rFonts w:ascii="Arial"/>
                <w:b w:val="false"/>
                <w:i w:val="false"/>
                <w:color w:val="000000"/>
                <w:sz w:val="15"/>
              </w:rPr>
              <w:t xml:space="preserve"> </w:t>
            </w:r>
          </w:p>
          <w:bookmarkEnd w:id="7306"/>
        </w:tc>
        <w:tc>
          <w:tcPr>
            <w:tcW w:w="1083" w:type="dxa"/>
            <w:tcBorders>
              <w:top w:val="outset" w:color="000000" w:sz="8"/>
              <w:left w:val="outset" w:color="000000" w:sz="8"/>
              <w:bottom w:val="outset" w:color="000000" w:sz="8"/>
              <w:right w:val="outset" w:color="000000" w:sz="8"/>
            </w:tcBorders>
            <w:vAlign w:val="center"/>
          </w:tcPr>
          <w:bookmarkStart w:name="7309" w:id="7307"/>
          <w:p>
            <w:pPr>
              <w:spacing w:after="0"/>
              <w:ind w:left="0"/>
              <w:jc w:val="center"/>
            </w:pPr>
            <w:r>
              <w:rPr>
                <w:rFonts w:ascii="Arial"/>
                <w:b w:val="false"/>
                <w:i w:val="false"/>
                <w:color w:val="000000"/>
                <w:sz w:val="15"/>
              </w:rPr>
              <w:t xml:space="preserve"> </w:t>
            </w:r>
          </w:p>
          <w:bookmarkEnd w:id="7307"/>
        </w:tc>
        <w:tc>
          <w:tcPr>
            <w:tcW w:w="1083" w:type="dxa"/>
            <w:tcBorders>
              <w:top w:val="outset" w:color="000000" w:sz="8"/>
              <w:left w:val="outset" w:color="000000" w:sz="8"/>
              <w:bottom w:val="outset" w:color="000000" w:sz="8"/>
              <w:right w:val="outset" w:color="000000" w:sz="8"/>
            </w:tcBorders>
            <w:vAlign w:val="center"/>
          </w:tcPr>
          <w:bookmarkStart w:name="7310" w:id="7308"/>
          <w:p>
            <w:pPr>
              <w:spacing w:after="0"/>
              <w:ind w:left="0"/>
              <w:jc w:val="center"/>
            </w:pPr>
            <w:r>
              <w:rPr>
                <w:rFonts w:ascii="Arial"/>
                <w:b w:val="false"/>
                <w:i w:val="false"/>
                <w:color w:val="000000"/>
                <w:sz w:val="15"/>
              </w:rPr>
              <w:t xml:space="preserve"> </w:t>
            </w:r>
          </w:p>
          <w:bookmarkEnd w:id="7308"/>
        </w:tc>
        <w:tc>
          <w:tcPr>
            <w:tcW w:w="1417" w:type="dxa"/>
            <w:tcBorders>
              <w:top w:val="outset" w:color="000000" w:sz="8"/>
              <w:left w:val="outset" w:color="000000" w:sz="8"/>
              <w:bottom w:val="outset" w:color="000000" w:sz="8"/>
              <w:right w:val="outset" w:color="000000" w:sz="8"/>
            </w:tcBorders>
            <w:vAlign w:val="center"/>
          </w:tcPr>
          <w:bookmarkStart w:name="7311" w:id="7309"/>
          <w:p>
            <w:pPr>
              <w:spacing w:after="0"/>
              <w:ind w:left="0"/>
              <w:jc w:val="center"/>
            </w:pPr>
            <w:r>
              <w:rPr>
                <w:rFonts w:ascii="Arial"/>
                <w:b w:val="false"/>
                <w:i w:val="false"/>
                <w:color w:val="000000"/>
                <w:sz w:val="15"/>
              </w:rPr>
              <w:t xml:space="preserve"> </w:t>
            </w:r>
          </w:p>
          <w:bookmarkEnd w:id="7309"/>
        </w:tc>
        <w:tc>
          <w:tcPr>
            <w:tcW w:w="1417" w:type="dxa"/>
            <w:tcBorders>
              <w:top w:val="outset" w:color="000000" w:sz="8"/>
              <w:left w:val="outset" w:color="000000" w:sz="8"/>
              <w:bottom w:val="outset" w:color="000000" w:sz="8"/>
              <w:right w:val="outset" w:color="000000" w:sz="8"/>
            </w:tcBorders>
            <w:vAlign w:val="center"/>
          </w:tcPr>
          <w:bookmarkStart w:name="7312" w:id="7310"/>
          <w:p>
            <w:pPr>
              <w:spacing w:after="0"/>
              <w:ind w:left="0"/>
              <w:jc w:val="center"/>
            </w:pPr>
            <w:r>
              <w:rPr>
                <w:rFonts w:ascii="Arial"/>
                <w:b w:val="false"/>
                <w:i w:val="false"/>
                <w:color w:val="000000"/>
                <w:sz w:val="15"/>
              </w:rPr>
              <w:t xml:space="preserve"> </w:t>
            </w:r>
          </w:p>
          <w:bookmarkEnd w:id="7310"/>
        </w:tc>
        <w:tc>
          <w:tcPr>
            <w:tcW w:w="1417" w:type="dxa"/>
            <w:tcBorders>
              <w:top w:val="outset" w:color="000000" w:sz="8"/>
              <w:left w:val="outset" w:color="000000" w:sz="8"/>
              <w:bottom w:val="outset" w:color="000000" w:sz="8"/>
              <w:right w:val="outset" w:color="000000" w:sz="8"/>
            </w:tcBorders>
            <w:vAlign w:val="center"/>
          </w:tcPr>
          <w:bookmarkStart w:name="7313" w:id="7311"/>
          <w:p>
            <w:pPr>
              <w:spacing w:after="0"/>
              <w:ind w:left="0"/>
              <w:jc w:val="center"/>
            </w:pPr>
            <w:r>
              <w:rPr>
                <w:rFonts w:ascii="Arial"/>
                <w:b w:val="false"/>
                <w:i/>
                <w:color w:val="000000"/>
                <w:sz w:val="15"/>
              </w:rPr>
              <w:t>3117,50</w:t>
            </w:r>
          </w:p>
          <w:bookmarkEnd w:id="73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314" w:id="7312"/>
          <w:p>
            <w:pPr>
              <w:spacing w:after="0"/>
              <w:ind w:left="0"/>
              <w:jc w:val="center"/>
            </w:pPr>
            <w:r>
              <w:rPr>
                <w:rFonts w:ascii="Arial"/>
                <w:b w:val="false"/>
                <w:i/>
                <w:color w:val="000000"/>
                <w:sz w:val="15"/>
              </w:rPr>
              <w:t>4113123</w:t>
            </w:r>
          </w:p>
          <w:bookmarkEnd w:id="7312"/>
        </w:tc>
        <w:tc>
          <w:tcPr>
            <w:tcW w:w="805" w:type="dxa"/>
            <w:tcBorders>
              <w:top w:val="outset" w:color="000000" w:sz="8"/>
              <w:left w:val="outset" w:color="000000" w:sz="8"/>
              <w:bottom w:val="outset" w:color="000000" w:sz="8"/>
              <w:right w:val="outset" w:color="000000" w:sz="8"/>
            </w:tcBorders>
            <w:vAlign w:val="center"/>
          </w:tcPr>
          <w:bookmarkStart w:name="7315" w:id="7313"/>
          <w:p>
            <w:pPr>
              <w:spacing w:after="0"/>
              <w:ind w:left="0"/>
              <w:jc w:val="center"/>
            </w:pPr>
            <w:r>
              <w:rPr>
                <w:rFonts w:ascii="Arial"/>
                <w:b w:val="false"/>
                <w:i/>
                <w:color w:val="000000"/>
                <w:sz w:val="15"/>
              </w:rPr>
              <w:t>3123</w:t>
            </w:r>
          </w:p>
          <w:bookmarkEnd w:id="7313"/>
        </w:tc>
        <w:tc>
          <w:tcPr>
            <w:tcW w:w="805" w:type="dxa"/>
            <w:tcBorders>
              <w:top w:val="outset" w:color="000000" w:sz="8"/>
              <w:left w:val="outset" w:color="000000" w:sz="8"/>
              <w:bottom w:val="outset" w:color="000000" w:sz="8"/>
              <w:right w:val="outset" w:color="000000" w:sz="8"/>
            </w:tcBorders>
            <w:vAlign w:val="center"/>
          </w:tcPr>
          <w:bookmarkStart w:name="7316" w:id="7314"/>
          <w:p>
            <w:pPr>
              <w:spacing w:after="0"/>
              <w:ind w:left="0"/>
              <w:jc w:val="center"/>
            </w:pPr>
            <w:r>
              <w:rPr>
                <w:rFonts w:ascii="Arial"/>
                <w:b w:val="false"/>
                <w:i/>
                <w:color w:val="000000"/>
                <w:sz w:val="15"/>
              </w:rPr>
              <w:t>1040</w:t>
            </w:r>
          </w:p>
          <w:bookmarkEnd w:id="7314"/>
        </w:tc>
        <w:tc>
          <w:tcPr>
            <w:tcW w:w="649" w:type="dxa"/>
            <w:tcBorders>
              <w:top w:val="outset" w:color="000000" w:sz="8"/>
              <w:left w:val="outset" w:color="000000" w:sz="8"/>
              <w:bottom w:val="outset" w:color="000000" w:sz="8"/>
              <w:right w:val="outset" w:color="000000" w:sz="8"/>
            </w:tcBorders>
            <w:vAlign w:val="center"/>
          </w:tcPr>
          <w:bookmarkStart w:name="7317" w:id="7315"/>
          <w:p>
            <w:pPr>
              <w:spacing w:after="0"/>
              <w:ind w:left="0"/>
              <w:jc w:val="left"/>
            </w:pPr>
            <w:r>
              <w:rPr>
                <w:rFonts w:ascii="Arial"/>
                <w:b w:val="false"/>
                <w:i/>
                <w:color w:val="000000"/>
                <w:sz w:val="15"/>
              </w:rPr>
              <w:t>Заходи державної політики з питань сім'ї</w:t>
            </w:r>
          </w:p>
          <w:bookmarkEnd w:id="7315"/>
        </w:tc>
        <w:tc>
          <w:tcPr>
            <w:tcW w:w="1417" w:type="dxa"/>
            <w:tcBorders>
              <w:top w:val="outset" w:color="000000" w:sz="8"/>
              <w:left w:val="outset" w:color="000000" w:sz="8"/>
              <w:bottom w:val="outset" w:color="000000" w:sz="8"/>
              <w:right w:val="outset" w:color="000000" w:sz="8"/>
            </w:tcBorders>
            <w:vAlign w:val="center"/>
          </w:tcPr>
          <w:bookmarkStart w:name="7318" w:id="7316"/>
          <w:p>
            <w:pPr>
              <w:spacing w:after="0"/>
              <w:ind w:left="0"/>
              <w:jc w:val="center"/>
            </w:pPr>
            <w:r>
              <w:rPr>
                <w:rFonts w:ascii="Arial"/>
                <w:b w:val="false"/>
                <w:i/>
                <w:color w:val="000000"/>
                <w:sz w:val="15"/>
              </w:rPr>
              <w:t>90,00</w:t>
            </w:r>
          </w:p>
          <w:bookmarkEnd w:id="7316"/>
        </w:tc>
        <w:tc>
          <w:tcPr>
            <w:tcW w:w="1417" w:type="dxa"/>
            <w:tcBorders>
              <w:top w:val="outset" w:color="000000" w:sz="8"/>
              <w:left w:val="outset" w:color="000000" w:sz="8"/>
              <w:bottom w:val="outset" w:color="000000" w:sz="8"/>
              <w:right w:val="outset" w:color="000000" w:sz="8"/>
            </w:tcBorders>
            <w:vAlign w:val="center"/>
          </w:tcPr>
          <w:bookmarkStart w:name="7319" w:id="7317"/>
          <w:p>
            <w:pPr>
              <w:spacing w:after="0"/>
              <w:ind w:left="0"/>
              <w:jc w:val="center"/>
            </w:pPr>
            <w:r>
              <w:rPr>
                <w:rFonts w:ascii="Arial"/>
                <w:b w:val="false"/>
                <w:i/>
                <w:color w:val="000000"/>
                <w:sz w:val="15"/>
              </w:rPr>
              <w:t>90,00</w:t>
            </w:r>
          </w:p>
          <w:bookmarkEnd w:id="7317"/>
        </w:tc>
        <w:tc>
          <w:tcPr>
            <w:tcW w:w="1306" w:type="dxa"/>
            <w:tcBorders>
              <w:top w:val="outset" w:color="000000" w:sz="8"/>
              <w:left w:val="outset" w:color="000000" w:sz="8"/>
              <w:bottom w:val="outset" w:color="000000" w:sz="8"/>
              <w:right w:val="outset" w:color="000000" w:sz="8"/>
            </w:tcBorders>
            <w:vAlign w:val="center"/>
          </w:tcPr>
          <w:bookmarkStart w:name="7320" w:id="7318"/>
          <w:p>
            <w:pPr>
              <w:spacing w:after="0"/>
              <w:ind w:left="0"/>
              <w:jc w:val="center"/>
            </w:pPr>
            <w:r>
              <w:rPr>
                <w:rFonts w:ascii="Arial"/>
                <w:b w:val="false"/>
                <w:i w:val="false"/>
                <w:color w:val="000000"/>
                <w:sz w:val="15"/>
              </w:rPr>
              <w:t xml:space="preserve"> </w:t>
            </w:r>
          </w:p>
          <w:bookmarkEnd w:id="7318"/>
        </w:tc>
        <w:tc>
          <w:tcPr>
            <w:tcW w:w="1194" w:type="dxa"/>
            <w:tcBorders>
              <w:top w:val="outset" w:color="000000" w:sz="8"/>
              <w:left w:val="outset" w:color="000000" w:sz="8"/>
              <w:bottom w:val="outset" w:color="000000" w:sz="8"/>
              <w:right w:val="outset" w:color="000000" w:sz="8"/>
            </w:tcBorders>
            <w:vAlign w:val="center"/>
          </w:tcPr>
          <w:bookmarkStart w:name="7321" w:id="7319"/>
          <w:p>
            <w:pPr>
              <w:spacing w:after="0"/>
              <w:ind w:left="0"/>
              <w:jc w:val="center"/>
            </w:pPr>
            <w:r>
              <w:rPr>
                <w:rFonts w:ascii="Arial"/>
                <w:b w:val="false"/>
                <w:i w:val="false"/>
                <w:color w:val="000000"/>
                <w:sz w:val="15"/>
              </w:rPr>
              <w:t xml:space="preserve"> </w:t>
            </w:r>
          </w:p>
          <w:bookmarkEnd w:id="7319"/>
        </w:tc>
        <w:tc>
          <w:tcPr>
            <w:tcW w:w="1417" w:type="dxa"/>
            <w:tcBorders>
              <w:top w:val="outset" w:color="000000" w:sz="8"/>
              <w:left w:val="outset" w:color="000000" w:sz="8"/>
              <w:bottom w:val="outset" w:color="000000" w:sz="8"/>
              <w:right w:val="outset" w:color="000000" w:sz="8"/>
            </w:tcBorders>
            <w:vAlign w:val="center"/>
          </w:tcPr>
          <w:bookmarkStart w:name="7322" w:id="7320"/>
          <w:p>
            <w:pPr>
              <w:spacing w:after="0"/>
              <w:ind w:left="0"/>
              <w:jc w:val="center"/>
            </w:pPr>
            <w:r>
              <w:rPr>
                <w:rFonts w:ascii="Arial"/>
                <w:b w:val="false"/>
                <w:i w:val="false"/>
                <w:color w:val="000000"/>
                <w:sz w:val="15"/>
              </w:rPr>
              <w:t xml:space="preserve"> </w:t>
            </w:r>
          </w:p>
          <w:bookmarkEnd w:id="7320"/>
        </w:tc>
        <w:tc>
          <w:tcPr>
            <w:tcW w:w="1417" w:type="dxa"/>
            <w:tcBorders>
              <w:top w:val="outset" w:color="000000" w:sz="8"/>
              <w:left w:val="outset" w:color="000000" w:sz="8"/>
              <w:bottom w:val="outset" w:color="000000" w:sz="8"/>
              <w:right w:val="outset" w:color="000000" w:sz="8"/>
            </w:tcBorders>
            <w:vAlign w:val="center"/>
          </w:tcPr>
          <w:bookmarkStart w:name="7323" w:id="7321"/>
          <w:p>
            <w:pPr>
              <w:spacing w:after="0"/>
              <w:ind w:left="0"/>
              <w:jc w:val="center"/>
            </w:pPr>
            <w:r>
              <w:rPr>
                <w:rFonts w:ascii="Arial"/>
                <w:b w:val="false"/>
                <w:i w:val="false"/>
                <w:color w:val="000000"/>
                <w:sz w:val="15"/>
              </w:rPr>
              <w:t xml:space="preserve"> </w:t>
            </w:r>
          </w:p>
          <w:bookmarkEnd w:id="7321"/>
        </w:tc>
        <w:tc>
          <w:tcPr>
            <w:tcW w:w="1194" w:type="dxa"/>
            <w:tcBorders>
              <w:top w:val="outset" w:color="000000" w:sz="8"/>
              <w:left w:val="outset" w:color="000000" w:sz="8"/>
              <w:bottom w:val="outset" w:color="000000" w:sz="8"/>
              <w:right w:val="outset" w:color="000000" w:sz="8"/>
            </w:tcBorders>
            <w:vAlign w:val="center"/>
          </w:tcPr>
          <w:bookmarkStart w:name="7324" w:id="7322"/>
          <w:p>
            <w:pPr>
              <w:spacing w:after="0"/>
              <w:ind w:left="0"/>
              <w:jc w:val="center"/>
            </w:pPr>
            <w:r>
              <w:rPr>
                <w:rFonts w:ascii="Arial"/>
                <w:b w:val="false"/>
                <w:i w:val="false"/>
                <w:color w:val="000000"/>
                <w:sz w:val="15"/>
              </w:rPr>
              <w:t xml:space="preserve"> </w:t>
            </w:r>
          </w:p>
          <w:bookmarkEnd w:id="7322"/>
        </w:tc>
        <w:tc>
          <w:tcPr>
            <w:tcW w:w="1083" w:type="dxa"/>
            <w:tcBorders>
              <w:top w:val="outset" w:color="000000" w:sz="8"/>
              <w:left w:val="outset" w:color="000000" w:sz="8"/>
              <w:bottom w:val="outset" w:color="000000" w:sz="8"/>
              <w:right w:val="outset" w:color="000000" w:sz="8"/>
            </w:tcBorders>
            <w:vAlign w:val="center"/>
          </w:tcPr>
          <w:bookmarkStart w:name="7325" w:id="7323"/>
          <w:p>
            <w:pPr>
              <w:spacing w:after="0"/>
              <w:ind w:left="0"/>
              <w:jc w:val="center"/>
            </w:pPr>
            <w:r>
              <w:rPr>
                <w:rFonts w:ascii="Arial"/>
                <w:b w:val="false"/>
                <w:i w:val="false"/>
                <w:color w:val="000000"/>
                <w:sz w:val="15"/>
              </w:rPr>
              <w:t xml:space="preserve"> </w:t>
            </w:r>
          </w:p>
          <w:bookmarkEnd w:id="7323"/>
        </w:tc>
        <w:tc>
          <w:tcPr>
            <w:tcW w:w="1083" w:type="dxa"/>
            <w:tcBorders>
              <w:top w:val="outset" w:color="000000" w:sz="8"/>
              <w:left w:val="outset" w:color="000000" w:sz="8"/>
              <w:bottom w:val="outset" w:color="000000" w:sz="8"/>
              <w:right w:val="outset" w:color="000000" w:sz="8"/>
            </w:tcBorders>
            <w:vAlign w:val="center"/>
          </w:tcPr>
          <w:bookmarkStart w:name="7326" w:id="7324"/>
          <w:p>
            <w:pPr>
              <w:spacing w:after="0"/>
              <w:ind w:left="0"/>
              <w:jc w:val="center"/>
            </w:pPr>
            <w:r>
              <w:rPr>
                <w:rFonts w:ascii="Arial"/>
                <w:b w:val="false"/>
                <w:i w:val="false"/>
                <w:color w:val="000000"/>
                <w:sz w:val="15"/>
              </w:rPr>
              <w:t xml:space="preserve"> </w:t>
            </w:r>
          </w:p>
          <w:bookmarkEnd w:id="7324"/>
        </w:tc>
        <w:tc>
          <w:tcPr>
            <w:tcW w:w="1417" w:type="dxa"/>
            <w:tcBorders>
              <w:top w:val="outset" w:color="000000" w:sz="8"/>
              <w:left w:val="outset" w:color="000000" w:sz="8"/>
              <w:bottom w:val="outset" w:color="000000" w:sz="8"/>
              <w:right w:val="outset" w:color="000000" w:sz="8"/>
            </w:tcBorders>
            <w:vAlign w:val="center"/>
          </w:tcPr>
          <w:bookmarkStart w:name="7327" w:id="7325"/>
          <w:p>
            <w:pPr>
              <w:spacing w:after="0"/>
              <w:ind w:left="0"/>
              <w:jc w:val="center"/>
            </w:pPr>
            <w:r>
              <w:rPr>
                <w:rFonts w:ascii="Arial"/>
                <w:b w:val="false"/>
                <w:i w:val="false"/>
                <w:color w:val="000000"/>
                <w:sz w:val="15"/>
              </w:rPr>
              <w:t xml:space="preserve"> </w:t>
            </w:r>
          </w:p>
          <w:bookmarkEnd w:id="7325"/>
        </w:tc>
        <w:tc>
          <w:tcPr>
            <w:tcW w:w="1417" w:type="dxa"/>
            <w:tcBorders>
              <w:top w:val="outset" w:color="000000" w:sz="8"/>
              <w:left w:val="outset" w:color="000000" w:sz="8"/>
              <w:bottom w:val="outset" w:color="000000" w:sz="8"/>
              <w:right w:val="outset" w:color="000000" w:sz="8"/>
            </w:tcBorders>
            <w:vAlign w:val="center"/>
          </w:tcPr>
          <w:bookmarkStart w:name="7328" w:id="7326"/>
          <w:p>
            <w:pPr>
              <w:spacing w:after="0"/>
              <w:ind w:left="0"/>
              <w:jc w:val="center"/>
            </w:pPr>
            <w:r>
              <w:rPr>
                <w:rFonts w:ascii="Arial"/>
                <w:b w:val="false"/>
                <w:i w:val="false"/>
                <w:color w:val="000000"/>
                <w:sz w:val="15"/>
              </w:rPr>
              <w:t xml:space="preserve"> </w:t>
            </w:r>
          </w:p>
          <w:bookmarkEnd w:id="7326"/>
        </w:tc>
        <w:tc>
          <w:tcPr>
            <w:tcW w:w="1417" w:type="dxa"/>
            <w:tcBorders>
              <w:top w:val="outset" w:color="000000" w:sz="8"/>
              <w:left w:val="outset" w:color="000000" w:sz="8"/>
              <w:bottom w:val="outset" w:color="000000" w:sz="8"/>
              <w:right w:val="outset" w:color="000000" w:sz="8"/>
            </w:tcBorders>
            <w:vAlign w:val="center"/>
          </w:tcPr>
          <w:bookmarkStart w:name="7329" w:id="7327"/>
          <w:p>
            <w:pPr>
              <w:spacing w:after="0"/>
              <w:ind w:left="0"/>
              <w:jc w:val="center"/>
            </w:pPr>
            <w:r>
              <w:rPr>
                <w:rFonts w:ascii="Arial"/>
                <w:b w:val="false"/>
                <w:i/>
                <w:color w:val="000000"/>
                <w:sz w:val="15"/>
              </w:rPr>
              <w:t>90,00</w:t>
            </w:r>
          </w:p>
          <w:bookmarkEnd w:id="73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330" w:id="7328"/>
          <w:p>
            <w:pPr>
              <w:spacing w:after="0"/>
              <w:ind w:left="0"/>
              <w:jc w:val="center"/>
            </w:pPr>
            <w:r>
              <w:rPr>
                <w:rFonts w:ascii="Arial"/>
                <w:b w:val="false"/>
                <w:i w:val="false"/>
                <w:color w:val="000000"/>
                <w:sz w:val="15"/>
              </w:rPr>
              <w:t>4113130</w:t>
            </w:r>
          </w:p>
          <w:bookmarkEnd w:id="7328"/>
        </w:tc>
        <w:tc>
          <w:tcPr>
            <w:tcW w:w="805" w:type="dxa"/>
            <w:tcBorders>
              <w:top w:val="outset" w:color="000000" w:sz="8"/>
              <w:left w:val="outset" w:color="000000" w:sz="8"/>
              <w:bottom w:val="outset" w:color="000000" w:sz="8"/>
              <w:right w:val="outset" w:color="000000" w:sz="8"/>
            </w:tcBorders>
            <w:vAlign w:val="center"/>
          </w:tcPr>
          <w:bookmarkStart w:name="7331" w:id="7329"/>
          <w:p>
            <w:pPr>
              <w:spacing w:after="0"/>
              <w:ind w:left="0"/>
              <w:jc w:val="center"/>
            </w:pPr>
            <w:r>
              <w:rPr>
                <w:rFonts w:ascii="Arial"/>
                <w:b w:val="false"/>
                <w:i w:val="false"/>
                <w:color w:val="000000"/>
                <w:sz w:val="15"/>
              </w:rPr>
              <w:t>3130</w:t>
            </w:r>
          </w:p>
          <w:bookmarkEnd w:id="7329"/>
        </w:tc>
        <w:tc>
          <w:tcPr>
            <w:tcW w:w="805" w:type="dxa"/>
            <w:tcBorders>
              <w:top w:val="outset" w:color="000000" w:sz="8"/>
              <w:left w:val="outset" w:color="000000" w:sz="8"/>
              <w:bottom w:val="outset" w:color="000000" w:sz="8"/>
              <w:right w:val="outset" w:color="000000" w:sz="8"/>
            </w:tcBorders>
            <w:vAlign w:val="center"/>
          </w:tcPr>
          <w:bookmarkStart w:name="7332" w:id="7330"/>
          <w:p>
            <w:pPr>
              <w:spacing w:after="0"/>
              <w:ind w:left="0"/>
              <w:jc w:val="center"/>
            </w:pPr>
            <w:r>
              <w:rPr>
                <w:rFonts w:ascii="Arial"/>
                <w:b w:val="false"/>
                <w:i w:val="false"/>
                <w:color w:val="000000"/>
                <w:sz w:val="15"/>
              </w:rPr>
              <w:t xml:space="preserve"> </w:t>
            </w:r>
          </w:p>
          <w:bookmarkEnd w:id="7330"/>
        </w:tc>
        <w:tc>
          <w:tcPr>
            <w:tcW w:w="649" w:type="dxa"/>
            <w:tcBorders>
              <w:top w:val="outset" w:color="000000" w:sz="8"/>
              <w:left w:val="outset" w:color="000000" w:sz="8"/>
              <w:bottom w:val="outset" w:color="000000" w:sz="8"/>
              <w:right w:val="outset" w:color="000000" w:sz="8"/>
            </w:tcBorders>
            <w:vAlign w:val="center"/>
          </w:tcPr>
          <w:bookmarkStart w:name="7333" w:id="7331"/>
          <w:p>
            <w:pPr>
              <w:spacing w:after="0"/>
              <w:ind w:left="0"/>
              <w:jc w:val="left"/>
            </w:pPr>
            <w:r>
              <w:rPr>
                <w:rFonts w:ascii="Arial"/>
                <w:b w:val="false"/>
                <w:i w:val="false"/>
                <w:color w:val="000000"/>
                <w:sz w:val="15"/>
              </w:rPr>
              <w:t>Реалізація державної політики у молодіжній сфері</w:t>
            </w:r>
          </w:p>
          <w:bookmarkEnd w:id="7331"/>
        </w:tc>
        <w:tc>
          <w:tcPr>
            <w:tcW w:w="1417" w:type="dxa"/>
            <w:tcBorders>
              <w:top w:val="outset" w:color="000000" w:sz="8"/>
              <w:left w:val="outset" w:color="000000" w:sz="8"/>
              <w:bottom w:val="outset" w:color="000000" w:sz="8"/>
              <w:right w:val="outset" w:color="000000" w:sz="8"/>
            </w:tcBorders>
            <w:vAlign w:val="center"/>
          </w:tcPr>
          <w:bookmarkStart w:name="7334" w:id="7332"/>
          <w:p>
            <w:pPr>
              <w:spacing w:after="0"/>
              <w:ind w:left="0"/>
              <w:jc w:val="center"/>
            </w:pPr>
            <w:r>
              <w:rPr>
                <w:rFonts w:ascii="Arial"/>
                <w:b w:val="false"/>
                <w:i w:val="false"/>
                <w:color w:val="000000"/>
                <w:sz w:val="15"/>
              </w:rPr>
              <w:t>6954,00</w:t>
            </w:r>
          </w:p>
          <w:bookmarkEnd w:id="7332"/>
        </w:tc>
        <w:tc>
          <w:tcPr>
            <w:tcW w:w="1417" w:type="dxa"/>
            <w:tcBorders>
              <w:top w:val="outset" w:color="000000" w:sz="8"/>
              <w:left w:val="outset" w:color="000000" w:sz="8"/>
              <w:bottom w:val="outset" w:color="000000" w:sz="8"/>
              <w:right w:val="outset" w:color="000000" w:sz="8"/>
            </w:tcBorders>
            <w:vAlign w:val="center"/>
          </w:tcPr>
          <w:bookmarkStart w:name="7335" w:id="7333"/>
          <w:p>
            <w:pPr>
              <w:spacing w:after="0"/>
              <w:ind w:left="0"/>
              <w:jc w:val="center"/>
            </w:pPr>
            <w:r>
              <w:rPr>
                <w:rFonts w:ascii="Arial"/>
                <w:b w:val="false"/>
                <w:i w:val="false"/>
                <w:color w:val="000000"/>
                <w:sz w:val="15"/>
              </w:rPr>
              <w:t>6954,00</w:t>
            </w:r>
          </w:p>
          <w:bookmarkEnd w:id="7333"/>
        </w:tc>
        <w:tc>
          <w:tcPr>
            <w:tcW w:w="1306" w:type="dxa"/>
            <w:tcBorders>
              <w:top w:val="outset" w:color="000000" w:sz="8"/>
              <w:left w:val="outset" w:color="000000" w:sz="8"/>
              <w:bottom w:val="outset" w:color="000000" w:sz="8"/>
              <w:right w:val="outset" w:color="000000" w:sz="8"/>
            </w:tcBorders>
            <w:vAlign w:val="center"/>
          </w:tcPr>
          <w:bookmarkStart w:name="7336" w:id="7334"/>
          <w:p>
            <w:pPr>
              <w:spacing w:after="0"/>
              <w:ind w:left="0"/>
              <w:jc w:val="center"/>
            </w:pPr>
            <w:r>
              <w:rPr>
                <w:rFonts w:ascii="Arial"/>
                <w:b w:val="false"/>
                <w:i w:val="false"/>
                <w:color w:val="000000"/>
                <w:sz w:val="15"/>
              </w:rPr>
              <w:t>4608,60</w:t>
            </w:r>
          </w:p>
          <w:bookmarkEnd w:id="7334"/>
        </w:tc>
        <w:tc>
          <w:tcPr>
            <w:tcW w:w="1194" w:type="dxa"/>
            <w:tcBorders>
              <w:top w:val="outset" w:color="000000" w:sz="8"/>
              <w:left w:val="outset" w:color="000000" w:sz="8"/>
              <w:bottom w:val="outset" w:color="000000" w:sz="8"/>
              <w:right w:val="outset" w:color="000000" w:sz="8"/>
            </w:tcBorders>
            <w:vAlign w:val="center"/>
          </w:tcPr>
          <w:bookmarkStart w:name="7337" w:id="7335"/>
          <w:p>
            <w:pPr>
              <w:spacing w:after="0"/>
              <w:ind w:left="0"/>
              <w:jc w:val="center"/>
            </w:pPr>
            <w:r>
              <w:rPr>
                <w:rFonts w:ascii="Arial"/>
                <w:b w:val="false"/>
                <w:i w:val="false"/>
                <w:color w:val="000000"/>
                <w:sz w:val="15"/>
              </w:rPr>
              <w:t>1061,20</w:t>
            </w:r>
          </w:p>
          <w:bookmarkEnd w:id="7335"/>
        </w:tc>
        <w:tc>
          <w:tcPr>
            <w:tcW w:w="1417" w:type="dxa"/>
            <w:tcBorders>
              <w:top w:val="outset" w:color="000000" w:sz="8"/>
              <w:left w:val="outset" w:color="000000" w:sz="8"/>
              <w:bottom w:val="outset" w:color="000000" w:sz="8"/>
              <w:right w:val="outset" w:color="000000" w:sz="8"/>
            </w:tcBorders>
            <w:vAlign w:val="center"/>
          </w:tcPr>
          <w:bookmarkStart w:name="7338" w:id="7336"/>
          <w:p>
            <w:pPr>
              <w:spacing w:after="0"/>
              <w:ind w:left="0"/>
              <w:jc w:val="center"/>
            </w:pPr>
            <w:r>
              <w:rPr>
                <w:rFonts w:ascii="Arial"/>
                <w:b w:val="false"/>
                <w:i w:val="false"/>
                <w:color w:val="000000"/>
                <w:sz w:val="15"/>
              </w:rPr>
              <w:t xml:space="preserve"> </w:t>
            </w:r>
          </w:p>
          <w:bookmarkEnd w:id="7336"/>
        </w:tc>
        <w:tc>
          <w:tcPr>
            <w:tcW w:w="1417" w:type="dxa"/>
            <w:tcBorders>
              <w:top w:val="outset" w:color="000000" w:sz="8"/>
              <w:left w:val="outset" w:color="000000" w:sz="8"/>
              <w:bottom w:val="outset" w:color="000000" w:sz="8"/>
              <w:right w:val="outset" w:color="000000" w:sz="8"/>
            </w:tcBorders>
            <w:vAlign w:val="center"/>
          </w:tcPr>
          <w:bookmarkStart w:name="7339" w:id="7337"/>
          <w:p>
            <w:pPr>
              <w:spacing w:after="0"/>
              <w:ind w:left="0"/>
              <w:jc w:val="center"/>
            </w:pPr>
            <w:r>
              <w:rPr>
                <w:rFonts w:ascii="Arial"/>
                <w:b w:val="false"/>
                <w:i w:val="false"/>
                <w:color w:val="000000"/>
                <w:sz w:val="15"/>
              </w:rPr>
              <w:t>1500,00</w:t>
            </w:r>
          </w:p>
          <w:bookmarkEnd w:id="7337"/>
        </w:tc>
        <w:tc>
          <w:tcPr>
            <w:tcW w:w="1194" w:type="dxa"/>
            <w:tcBorders>
              <w:top w:val="outset" w:color="000000" w:sz="8"/>
              <w:left w:val="outset" w:color="000000" w:sz="8"/>
              <w:bottom w:val="outset" w:color="000000" w:sz="8"/>
              <w:right w:val="outset" w:color="000000" w:sz="8"/>
            </w:tcBorders>
            <w:vAlign w:val="center"/>
          </w:tcPr>
          <w:bookmarkStart w:name="7340" w:id="7338"/>
          <w:p>
            <w:pPr>
              <w:spacing w:after="0"/>
              <w:ind w:left="0"/>
              <w:jc w:val="center"/>
            </w:pPr>
            <w:r>
              <w:rPr>
                <w:rFonts w:ascii="Arial"/>
                <w:b w:val="false"/>
                <w:i w:val="false"/>
                <w:color w:val="000000"/>
                <w:sz w:val="15"/>
              </w:rPr>
              <w:t>1400,00</w:t>
            </w:r>
          </w:p>
          <w:bookmarkEnd w:id="7338"/>
        </w:tc>
        <w:tc>
          <w:tcPr>
            <w:tcW w:w="1083" w:type="dxa"/>
            <w:tcBorders>
              <w:top w:val="outset" w:color="000000" w:sz="8"/>
              <w:left w:val="outset" w:color="000000" w:sz="8"/>
              <w:bottom w:val="outset" w:color="000000" w:sz="8"/>
              <w:right w:val="outset" w:color="000000" w:sz="8"/>
            </w:tcBorders>
            <w:vAlign w:val="center"/>
          </w:tcPr>
          <w:bookmarkStart w:name="7341" w:id="7339"/>
          <w:p>
            <w:pPr>
              <w:spacing w:after="0"/>
              <w:ind w:left="0"/>
              <w:jc w:val="center"/>
            </w:pPr>
            <w:r>
              <w:rPr>
                <w:rFonts w:ascii="Arial"/>
                <w:b w:val="false"/>
                <w:i w:val="false"/>
                <w:color w:val="000000"/>
                <w:sz w:val="15"/>
              </w:rPr>
              <w:t>990,00</w:t>
            </w:r>
          </w:p>
          <w:bookmarkEnd w:id="7339"/>
        </w:tc>
        <w:tc>
          <w:tcPr>
            <w:tcW w:w="1083" w:type="dxa"/>
            <w:tcBorders>
              <w:top w:val="outset" w:color="000000" w:sz="8"/>
              <w:left w:val="outset" w:color="000000" w:sz="8"/>
              <w:bottom w:val="outset" w:color="000000" w:sz="8"/>
              <w:right w:val="outset" w:color="000000" w:sz="8"/>
            </w:tcBorders>
            <w:vAlign w:val="center"/>
          </w:tcPr>
          <w:bookmarkStart w:name="7342" w:id="7340"/>
          <w:p>
            <w:pPr>
              <w:spacing w:after="0"/>
              <w:ind w:left="0"/>
              <w:jc w:val="center"/>
            </w:pPr>
            <w:r>
              <w:rPr>
                <w:rFonts w:ascii="Arial"/>
                <w:b w:val="false"/>
                <w:i w:val="false"/>
                <w:color w:val="000000"/>
                <w:sz w:val="15"/>
              </w:rPr>
              <w:t xml:space="preserve"> </w:t>
            </w:r>
          </w:p>
          <w:bookmarkEnd w:id="7340"/>
        </w:tc>
        <w:tc>
          <w:tcPr>
            <w:tcW w:w="1417" w:type="dxa"/>
            <w:tcBorders>
              <w:top w:val="outset" w:color="000000" w:sz="8"/>
              <w:left w:val="outset" w:color="000000" w:sz="8"/>
              <w:bottom w:val="outset" w:color="000000" w:sz="8"/>
              <w:right w:val="outset" w:color="000000" w:sz="8"/>
            </w:tcBorders>
            <w:vAlign w:val="center"/>
          </w:tcPr>
          <w:bookmarkStart w:name="7343" w:id="7341"/>
          <w:p>
            <w:pPr>
              <w:spacing w:after="0"/>
              <w:ind w:left="0"/>
              <w:jc w:val="center"/>
            </w:pPr>
            <w:r>
              <w:rPr>
                <w:rFonts w:ascii="Arial"/>
                <w:b w:val="false"/>
                <w:i w:val="false"/>
                <w:color w:val="000000"/>
                <w:sz w:val="15"/>
              </w:rPr>
              <w:t>100,00</w:t>
            </w:r>
          </w:p>
          <w:bookmarkEnd w:id="7341"/>
        </w:tc>
        <w:tc>
          <w:tcPr>
            <w:tcW w:w="1417" w:type="dxa"/>
            <w:tcBorders>
              <w:top w:val="outset" w:color="000000" w:sz="8"/>
              <w:left w:val="outset" w:color="000000" w:sz="8"/>
              <w:bottom w:val="outset" w:color="000000" w:sz="8"/>
              <w:right w:val="outset" w:color="000000" w:sz="8"/>
            </w:tcBorders>
            <w:vAlign w:val="center"/>
          </w:tcPr>
          <w:bookmarkStart w:name="7344" w:id="7342"/>
          <w:p>
            <w:pPr>
              <w:spacing w:after="0"/>
              <w:ind w:left="0"/>
              <w:jc w:val="center"/>
            </w:pPr>
            <w:r>
              <w:rPr>
                <w:rFonts w:ascii="Arial"/>
                <w:b w:val="false"/>
                <w:i w:val="false"/>
                <w:color w:val="000000"/>
                <w:sz w:val="15"/>
              </w:rPr>
              <w:t xml:space="preserve"> </w:t>
            </w:r>
          </w:p>
          <w:bookmarkEnd w:id="7342"/>
        </w:tc>
        <w:tc>
          <w:tcPr>
            <w:tcW w:w="1417" w:type="dxa"/>
            <w:tcBorders>
              <w:top w:val="outset" w:color="000000" w:sz="8"/>
              <w:left w:val="outset" w:color="000000" w:sz="8"/>
              <w:bottom w:val="outset" w:color="000000" w:sz="8"/>
              <w:right w:val="outset" w:color="000000" w:sz="8"/>
            </w:tcBorders>
            <w:vAlign w:val="center"/>
          </w:tcPr>
          <w:bookmarkStart w:name="7345" w:id="7343"/>
          <w:p>
            <w:pPr>
              <w:spacing w:after="0"/>
              <w:ind w:left="0"/>
              <w:jc w:val="center"/>
            </w:pPr>
            <w:r>
              <w:rPr>
                <w:rFonts w:ascii="Arial"/>
                <w:b w:val="false"/>
                <w:i w:val="false"/>
                <w:color w:val="000000"/>
                <w:sz w:val="15"/>
              </w:rPr>
              <w:t>8454,00</w:t>
            </w:r>
          </w:p>
          <w:bookmarkEnd w:id="73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346" w:id="7344"/>
          <w:p>
            <w:pPr>
              <w:spacing w:after="0"/>
              <w:ind w:left="0"/>
              <w:jc w:val="center"/>
            </w:pPr>
            <w:r>
              <w:rPr>
                <w:rFonts w:ascii="Arial"/>
                <w:b w:val="false"/>
                <w:i/>
                <w:color w:val="000000"/>
                <w:sz w:val="15"/>
              </w:rPr>
              <w:t>4113132</w:t>
            </w:r>
          </w:p>
          <w:bookmarkEnd w:id="7344"/>
        </w:tc>
        <w:tc>
          <w:tcPr>
            <w:tcW w:w="805" w:type="dxa"/>
            <w:tcBorders>
              <w:top w:val="outset" w:color="000000" w:sz="8"/>
              <w:left w:val="outset" w:color="000000" w:sz="8"/>
              <w:bottom w:val="outset" w:color="000000" w:sz="8"/>
              <w:right w:val="outset" w:color="000000" w:sz="8"/>
            </w:tcBorders>
            <w:vAlign w:val="center"/>
          </w:tcPr>
          <w:bookmarkStart w:name="7347" w:id="7345"/>
          <w:p>
            <w:pPr>
              <w:spacing w:after="0"/>
              <w:ind w:left="0"/>
              <w:jc w:val="center"/>
            </w:pPr>
            <w:r>
              <w:rPr>
                <w:rFonts w:ascii="Arial"/>
                <w:b w:val="false"/>
                <w:i/>
                <w:color w:val="000000"/>
                <w:sz w:val="15"/>
              </w:rPr>
              <w:t>3132</w:t>
            </w:r>
          </w:p>
          <w:bookmarkEnd w:id="7345"/>
        </w:tc>
        <w:tc>
          <w:tcPr>
            <w:tcW w:w="805" w:type="dxa"/>
            <w:tcBorders>
              <w:top w:val="outset" w:color="000000" w:sz="8"/>
              <w:left w:val="outset" w:color="000000" w:sz="8"/>
              <w:bottom w:val="outset" w:color="000000" w:sz="8"/>
              <w:right w:val="outset" w:color="000000" w:sz="8"/>
            </w:tcBorders>
            <w:vAlign w:val="center"/>
          </w:tcPr>
          <w:bookmarkStart w:name="7348" w:id="7346"/>
          <w:p>
            <w:pPr>
              <w:spacing w:after="0"/>
              <w:ind w:left="0"/>
              <w:jc w:val="center"/>
            </w:pPr>
            <w:r>
              <w:rPr>
                <w:rFonts w:ascii="Arial"/>
                <w:b w:val="false"/>
                <w:i/>
                <w:color w:val="000000"/>
                <w:sz w:val="15"/>
              </w:rPr>
              <w:t>1040</w:t>
            </w:r>
          </w:p>
          <w:bookmarkEnd w:id="7346"/>
        </w:tc>
        <w:tc>
          <w:tcPr>
            <w:tcW w:w="649" w:type="dxa"/>
            <w:tcBorders>
              <w:top w:val="outset" w:color="000000" w:sz="8"/>
              <w:left w:val="outset" w:color="000000" w:sz="8"/>
              <w:bottom w:val="outset" w:color="000000" w:sz="8"/>
              <w:right w:val="outset" w:color="000000" w:sz="8"/>
            </w:tcBorders>
            <w:vAlign w:val="center"/>
          </w:tcPr>
          <w:bookmarkStart w:name="7349" w:id="7347"/>
          <w:p>
            <w:pPr>
              <w:spacing w:after="0"/>
              <w:ind w:left="0"/>
              <w:jc w:val="left"/>
            </w:pPr>
            <w:r>
              <w:rPr>
                <w:rFonts w:ascii="Arial"/>
                <w:b w:val="false"/>
                <w:i/>
                <w:color w:val="000000"/>
                <w:sz w:val="15"/>
              </w:rPr>
              <w:t>Утримання клубів для підлітків за місцем проживання</w:t>
            </w:r>
          </w:p>
          <w:bookmarkEnd w:id="7347"/>
        </w:tc>
        <w:tc>
          <w:tcPr>
            <w:tcW w:w="1417" w:type="dxa"/>
            <w:tcBorders>
              <w:top w:val="outset" w:color="000000" w:sz="8"/>
              <w:left w:val="outset" w:color="000000" w:sz="8"/>
              <w:bottom w:val="outset" w:color="000000" w:sz="8"/>
              <w:right w:val="outset" w:color="000000" w:sz="8"/>
            </w:tcBorders>
            <w:vAlign w:val="center"/>
          </w:tcPr>
          <w:bookmarkStart w:name="7350" w:id="7348"/>
          <w:p>
            <w:pPr>
              <w:spacing w:after="0"/>
              <w:ind w:left="0"/>
              <w:jc w:val="center"/>
            </w:pPr>
            <w:r>
              <w:rPr>
                <w:rFonts w:ascii="Arial"/>
                <w:b w:val="false"/>
                <w:i/>
                <w:color w:val="000000"/>
                <w:sz w:val="15"/>
              </w:rPr>
              <w:t>5723,90</w:t>
            </w:r>
          </w:p>
          <w:bookmarkEnd w:id="7348"/>
        </w:tc>
        <w:tc>
          <w:tcPr>
            <w:tcW w:w="1417" w:type="dxa"/>
            <w:tcBorders>
              <w:top w:val="outset" w:color="000000" w:sz="8"/>
              <w:left w:val="outset" w:color="000000" w:sz="8"/>
              <w:bottom w:val="outset" w:color="000000" w:sz="8"/>
              <w:right w:val="outset" w:color="000000" w:sz="8"/>
            </w:tcBorders>
            <w:vAlign w:val="center"/>
          </w:tcPr>
          <w:bookmarkStart w:name="7351" w:id="7349"/>
          <w:p>
            <w:pPr>
              <w:spacing w:after="0"/>
              <w:ind w:left="0"/>
              <w:jc w:val="center"/>
            </w:pPr>
            <w:r>
              <w:rPr>
                <w:rFonts w:ascii="Arial"/>
                <w:b w:val="false"/>
                <w:i/>
                <w:color w:val="000000"/>
                <w:sz w:val="15"/>
              </w:rPr>
              <w:t>5723,90</w:t>
            </w:r>
          </w:p>
          <w:bookmarkEnd w:id="7349"/>
        </w:tc>
        <w:tc>
          <w:tcPr>
            <w:tcW w:w="1306" w:type="dxa"/>
            <w:tcBorders>
              <w:top w:val="outset" w:color="000000" w:sz="8"/>
              <w:left w:val="outset" w:color="000000" w:sz="8"/>
              <w:bottom w:val="outset" w:color="000000" w:sz="8"/>
              <w:right w:val="outset" w:color="000000" w:sz="8"/>
            </w:tcBorders>
            <w:vAlign w:val="center"/>
          </w:tcPr>
          <w:bookmarkStart w:name="7352" w:id="7350"/>
          <w:p>
            <w:pPr>
              <w:spacing w:after="0"/>
              <w:ind w:left="0"/>
              <w:jc w:val="center"/>
            </w:pPr>
            <w:r>
              <w:rPr>
                <w:rFonts w:ascii="Arial"/>
                <w:b w:val="false"/>
                <w:i/>
                <w:color w:val="000000"/>
                <w:sz w:val="15"/>
              </w:rPr>
              <w:t>3809,10</w:t>
            </w:r>
          </w:p>
          <w:bookmarkEnd w:id="7350"/>
        </w:tc>
        <w:tc>
          <w:tcPr>
            <w:tcW w:w="1194" w:type="dxa"/>
            <w:tcBorders>
              <w:top w:val="outset" w:color="000000" w:sz="8"/>
              <w:left w:val="outset" w:color="000000" w:sz="8"/>
              <w:bottom w:val="outset" w:color="000000" w:sz="8"/>
              <w:right w:val="outset" w:color="000000" w:sz="8"/>
            </w:tcBorders>
            <w:vAlign w:val="center"/>
          </w:tcPr>
          <w:bookmarkStart w:name="7353" w:id="7351"/>
          <w:p>
            <w:pPr>
              <w:spacing w:after="0"/>
              <w:ind w:left="0"/>
              <w:jc w:val="center"/>
            </w:pPr>
            <w:r>
              <w:rPr>
                <w:rFonts w:ascii="Arial"/>
                <w:b w:val="false"/>
                <w:i/>
                <w:color w:val="000000"/>
                <w:sz w:val="15"/>
              </w:rPr>
              <w:t>996,20</w:t>
            </w:r>
          </w:p>
          <w:bookmarkEnd w:id="7351"/>
        </w:tc>
        <w:tc>
          <w:tcPr>
            <w:tcW w:w="1417" w:type="dxa"/>
            <w:tcBorders>
              <w:top w:val="outset" w:color="000000" w:sz="8"/>
              <w:left w:val="outset" w:color="000000" w:sz="8"/>
              <w:bottom w:val="outset" w:color="000000" w:sz="8"/>
              <w:right w:val="outset" w:color="000000" w:sz="8"/>
            </w:tcBorders>
            <w:vAlign w:val="center"/>
          </w:tcPr>
          <w:bookmarkStart w:name="7354" w:id="7352"/>
          <w:p>
            <w:pPr>
              <w:spacing w:after="0"/>
              <w:ind w:left="0"/>
              <w:jc w:val="center"/>
            </w:pPr>
            <w:r>
              <w:rPr>
                <w:rFonts w:ascii="Arial"/>
                <w:b w:val="false"/>
                <w:i w:val="false"/>
                <w:color w:val="000000"/>
                <w:sz w:val="15"/>
              </w:rPr>
              <w:t xml:space="preserve"> </w:t>
            </w:r>
          </w:p>
          <w:bookmarkEnd w:id="7352"/>
        </w:tc>
        <w:tc>
          <w:tcPr>
            <w:tcW w:w="1417" w:type="dxa"/>
            <w:tcBorders>
              <w:top w:val="outset" w:color="000000" w:sz="8"/>
              <w:left w:val="outset" w:color="000000" w:sz="8"/>
              <w:bottom w:val="outset" w:color="000000" w:sz="8"/>
              <w:right w:val="outset" w:color="000000" w:sz="8"/>
            </w:tcBorders>
            <w:vAlign w:val="center"/>
          </w:tcPr>
          <w:bookmarkStart w:name="7355" w:id="7353"/>
          <w:p>
            <w:pPr>
              <w:spacing w:after="0"/>
              <w:ind w:left="0"/>
              <w:jc w:val="center"/>
            </w:pPr>
            <w:r>
              <w:rPr>
                <w:rFonts w:ascii="Arial"/>
                <w:b w:val="false"/>
                <w:i/>
                <w:color w:val="000000"/>
                <w:sz w:val="15"/>
              </w:rPr>
              <w:t>1500,00</w:t>
            </w:r>
          </w:p>
          <w:bookmarkEnd w:id="7353"/>
        </w:tc>
        <w:tc>
          <w:tcPr>
            <w:tcW w:w="1194" w:type="dxa"/>
            <w:tcBorders>
              <w:top w:val="outset" w:color="000000" w:sz="8"/>
              <w:left w:val="outset" w:color="000000" w:sz="8"/>
              <w:bottom w:val="outset" w:color="000000" w:sz="8"/>
              <w:right w:val="outset" w:color="000000" w:sz="8"/>
            </w:tcBorders>
            <w:vAlign w:val="center"/>
          </w:tcPr>
          <w:bookmarkStart w:name="7356" w:id="7354"/>
          <w:p>
            <w:pPr>
              <w:spacing w:after="0"/>
              <w:ind w:left="0"/>
              <w:jc w:val="center"/>
            </w:pPr>
            <w:r>
              <w:rPr>
                <w:rFonts w:ascii="Arial"/>
                <w:b w:val="false"/>
                <w:i/>
                <w:color w:val="000000"/>
                <w:sz w:val="15"/>
              </w:rPr>
              <w:t>1400,00</w:t>
            </w:r>
          </w:p>
          <w:bookmarkEnd w:id="7354"/>
        </w:tc>
        <w:tc>
          <w:tcPr>
            <w:tcW w:w="1083" w:type="dxa"/>
            <w:tcBorders>
              <w:top w:val="outset" w:color="000000" w:sz="8"/>
              <w:left w:val="outset" w:color="000000" w:sz="8"/>
              <w:bottom w:val="outset" w:color="000000" w:sz="8"/>
              <w:right w:val="outset" w:color="000000" w:sz="8"/>
            </w:tcBorders>
            <w:vAlign w:val="center"/>
          </w:tcPr>
          <w:bookmarkStart w:name="7357" w:id="7355"/>
          <w:p>
            <w:pPr>
              <w:spacing w:after="0"/>
              <w:ind w:left="0"/>
              <w:jc w:val="center"/>
            </w:pPr>
            <w:r>
              <w:rPr>
                <w:rFonts w:ascii="Arial"/>
                <w:b w:val="false"/>
                <w:i/>
                <w:color w:val="000000"/>
                <w:sz w:val="15"/>
              </w:rPr>
              <w:t>990,00</w:t>
            </w:r>
          </w:p>
          <w:bookmarkEnd w:id="7355"/>
        </w:tc>
        <w:tc>
          <w:tcPr>
            <w:tcW w:w="1083" w:type="dxa"/>
            <w:tcBorders>
              <w:top w:val="outset" w:color="000000" w:sz="8"/>
              <w:left w:val="outset" w:color="000000" w:sz="8"/>
              <w:bottom w:val="outset" w:color="000000" w:sz="8"/>
              <w:right w:val="outset" w:color="000000" w:sz="8"/>
            </w:tcBorders>
            <w:vAlign w:val="center"/>
          </w:tcPr>
          <w:bookmarkStart w:name="7358" w:id="7356"/>
          <w:p>
            <w:pPr>
              <w:spacing w:after="0"/>
              <w:ind w:left="0"/>
              <w:jc w:val="center"/>
            </w:pPr>
            <w:r>
              <w:rPr>
                <w:rFonts w:ascii="Arial"/>
                <w:b w:val="false"/>
                <w:i w:val="false"/>
                <w:color w:val="000000"/>
                <w:sz w:val="15"/>
              </w:rPr>
              <w:t xml:space="preserve"> </w:t>
            </w:r>
          </w:p>
          <w:bookmarkEnd w:id="7356"/>
        </w:tc>
        <w:tc>
          <w:tcPr>
            <w:tcW w:w="1417" w:type="dxa"/>
            <w:tcBorders>
              <w:top w:val="outset" w:color="000000" w:sz="8"/>
              <w:left w:val="outset" w:color="000000" w:sz="8"/>
              <w:bottom w:val="outset" w:color="000000" w:sz="8"/>
              <w:right w:val="outset" w:color="000000" w:sz="8"/>
            </w:tcBorders>
            <w:vAlign w:val="center"/>
          </w:tcPr>
          <w:bookmarkStart w:name="7359" w:id="7357"/>
          <w:p>
            <w:pPr>
              <w:spacing w:after="0"/>
              <w:ind w:left="0"/>
              <w:jc w:val="center"/>
            </w:pPr>
            <w:r>
              <w:rPr>
                <w:rFonts w:ascii="Arial"/>
                <w:b w:val="false"/>
                <w:i/>
                <w:color w:val="000000"/>
                <w:sz w:val="15"/>
              </w:rPr>
              <w:t>100,00</w:t>
            </w:r>
          </w:p>
          <w:bookmarkEnd w:id="7357"/>
        </w:tc>
        <w:tc>
          <w:tcPr>
            <w:tcW w:w="1417" w:type="dxa"/>
            <w:tcBorders>
              <w:top w:val="outset" w:color="000000" w:sz="8"/>
              <w:left w:val="outset" w:color="000000" w:sz="8"/>
              <w:bottom w:val="outset" w:color="000000" w:sz="8"/>
              <w:right w:val="outset" w:color="000000" w:sz="8"/>
            </w:tcBorders>
            <w:vAlign w:val="center"/>
          </w:tcPr>
          <w:bookmarkStart w:name="7360" w:id="7358"/>
          <w:p>
            <w:pPr>
              <w:spacing w:after="0"/>
              <w:ind w:left="0"/>
              <w:jc w:val="center"/>
            </w:pPr>
            <w:r>
              <w:rPr>
                <w:rFonts w:ascii="Arial"/>
                <w:b w:val="false"/>
                <w:i w:val="false"/>
                <w:color w:val="000000"/>
                <w:sz w:val="15"/>
              </w:rPr>
              <w:t xml:space="preserve"> </w:t>
            </w:r>
          </w:p>
          <w:bookmarkEnd w:id="7358"/>
        </w:tc>
        <w:tc>
          <w:tcPr>
            <w:tcW w:w="1417" w:type="dxa"/>
            <w:tcBorders>
              <w:top w:val="outset" w:color="000000" w:sz="8"/>
              <w:left w:val="outset" w:color="000000" w:sz="8"/>
              <w:bottom w:val="outset" w:color="000000" w:sz="8"/>
              <w:right w:val="outset" w:color="000000" w:sz="8"/>
            </w:tcBorders>
            <w:vAlign w:val="center"/>
          </w:tcPr>
          <w:bookmarkStart w:name="7361" w:id="7359"/>
          <w:p>
            <w:pPr>
              <w:spacing w:after="0"/>
              <w:ind w:left="0"/>
              <w:jc w:val="center"/>
            </w:pPr>
            <w:r>
              <w:rPr>
                <w:rFonts w:ascii="Arial"/>
                <w:b w:val="false"/>
                <w:i/>
                <w:color w:val="000000"/>
                <w:sz w:val="15"/>
              </w:rPr>
              <w:t>7223,90</w:t>
            </w:r>
          </w:p>
          <w:bookmarkEnd w:id="73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362" w:id="7360"/>
          <w:p>
            <w:pPr>
              <w:spacing w:after="0"/>
              <w:ind w:left="0"/>
              <w:jc w:val="center"/>
            </w:pPr>
            <w:r>
              <w:rPr>
                <w:rFonts w:ascii="Arial"/>
                <w:b w:val="false"/>
                <w:i/>
                <w:color w:val="000000"/>
                <w:sz w:val="15"/>
              </w:rPr>
              <w:t>4113133</w:t>
            </w:r>
          </w:p>
          <w:bookmarkEnd w:id="7360"/>
        </w:tc>
        <w:tc>
          <w:tcPr>
            <w:tcW w:w="805" w:type="dxa"/>
            <w:tcBorders>
              <w:top w:val="outset" w:color="000000" w:sz="8"/>
              <w:left w:val="outset" w:color="000000" w:sz="8"/>
              <w:bottom w:val="outset" w:color="000000" w:sz="8"/>
              <w:right w:val="outset" w:color="000000" w:sz="8"/>
            </w:tcBorders>
            <w:vAlign w:val="center"/>
          </w:tcPr>
          <w:bookmarkStart w:name="7363" w:id="7361"/>
          <w:p>
            <w:pPr>
              <w:spacing w:after="0"/>
              <w:ind w:left="0"/>
              <w:jc w:val="center"/>
            </w:pPr>
            <w:r>
              <w:rPr>
                <w:rFonts w:ascii="Arial"/>
                <w:b w:val="false"/>
                <w:i/>
                <w:color w:val="000000"/>
                <w:sz w:val="15"/>
              </w:rPr>
              <w:t>3133</w:t>
            </w:r>
          </w:p>
          <w:bookmarkEnd w:id="7361"/>
        </w:tc>
        <w:tc>
          <w:tcPr>
            <w:tcW w:w="805" w:type="dxa"/>
            <w:tcBorders>
              <w:top w:val="outset" w:color="000000" w:sz="8"/>
              <w:left w:val="outset" w:color="000000" w:sz="8"/>
              <w:bottom w:val="outset" w:color="000000" w:sz="8"/>
              <w:right w:val="outset" w:color="000000" w:sz="8"/>
            </w:tcBorders>
            <w:vAlign w:val="center"/>
          </w:tcPr>
          <w:bookmarkStart w:name="7364" w:id="7362"/>
          <w:p>
            <w:pPr>
              <w:spacing w:after="0"/>
              <w:ind w:left="0"/>
              <w:jc w:val="center"/>
            </w:pPr>
            <w:r>
              <w:rPr>
                <w:rFonts w:ascii="Arial"/>
                <w:b w:val="false"/>
                <w:i/>
                <w:color w:val="000000"/>
                <w:sz w:val="15"/>
              </w:rPr>
              <w:t>1040</w:t>
            </w:r>
          </w:p>
          <w:bookmarkEnd w:id="7362"/>
        </w:tc>
        <w:tc>
          <w:tcPr>
            <w:tcW w:w="649" w:type="dxa"/>
            <w:tcBorders>
              <w:top w:val="outset" w:color="000000" w:sz="8"/>
              <w:left w:val="outset" w:color="000000" w:sz="8"/>
              <w:bottom w:val="outset" w:color="000000" w:sz="8"/>
              <w:right w:val="outset" w:color="000000" w:sz="8"/>
            </w:tcBorders>
            <w:vAlign w:val="center"/>
          </w:tcPr>
          <w:bookmarkStart w:name="7365" w:id="7363"/>
          <w:p>
            <w:pPr>
              <w:spacing w:after="0"/>
              <w:ind w:left="0"/>
              <w:jc w:val="left"/>
            </w:pPr>
            <w:r>
              <w:rPr>
                <w:rFonts w:ascii="Arial"/>
                <w:b w:val="false"/>
                <w:i/>
                <w:color w:val="000000"/>
                <w:sz w:val="15"/>
              </w:rPr>
              <w:t>Інші заходи та заклади молодіжної політики</w:t>
            </w:r>
          </w:p>
          <w:bookmarkEnd w:id="7363"/>
        </w:tc>
        <w:tc>
          <w:tcPr>
            <w:tcW w:w="1417" w:type="dxa"/>
            <w:tcBorders>
              <w:top w:val="outset" w:color="000000" w:sz="8"/>
              <w:left w:val="outset" w:color="000000" w:sz="8"/>
              <w:bottom w:val="outset" w:color="000000" w:sz="8"/>
              <w:right w:val="outset" w:color="000000" w:sz="8"/>
            </w:tcBorders>
            <w:vAlign w:val="center"/>
          </w:tcPr>
          <w:bookmarkStart w:name="7366" w:id="7364"/>
          <w:p>
            <w:pPr>
              <w:spacing w:after="0"/>
              <w:ind w:left="0"/>
              <w:jc w:val="center"/>
            </w:pPr>
            <w:r>
              <w:rPr>
                <w:rFonts w:ascii="Arial"/>
                <w:b w:val="false"/>
                <w:i/>
                <w:color w:val="000000"/>
                <w:sz w:val="15"/>
              </w:rPr>
              <w:t>1230,10</w:t>
            </w:r>
          </w:p>
          <w:bookmarkEnd w:id="7364"/>
        </w:tc>
        <w:tc>
          <w:tcPr>
            <w:tcW w:w="1417" w:type="dxa"/>
            <w:tcBorders>
              <w:top w:val="outset" w:color="000000" w:sz="8"/>
              <w:left w:val="outset" w:color="000000" w:sz="8"/>
              <w:bottom w:val="outset" w:color="000000" w:sz="8"/>
              <w:right w:val="outset" w:color="000000" w:sz="8"/>
            </w:tcBorders>
            <w:vAlign w:val="center"/>
          </w:tcPr>
          <w:bookmarkStart w:name="7367" w:id="7365"/>
          <w:p>
            <w:pPr>
              <w:spacing w:after="0"/>
              <w:ind w:left="0"/>
              <w:jc w:val="center"/>
            </w:pPr>
            <w:r>
              <w:rPr>
                <w:rFonts w:ascii="Arial"/>
                <w:b w:val="false"/>
                <w:i/>
                <w:color w:val="000000"/>
                <w:sz w:val="15"/>
              </w:rPr>
              <w:t>1230,10</w:t>
            </w:r>
          </w:p>
          <w:bookmarkEnd w:id="7365"/>
        </w:tc>
        <w:tc>
          <w:tcPr>
            <w:tcW w:w="1306" w:type="dxa"/>
            <w:tcBorders>
              <w:top w:val="outset" w:color="000000" w:sz="8"/>
              <w:left w:val="outset" w:color="000000" w:sz="8"/>
              <w:bottom w:val="outset" w:color="000000" w:sz="8"/>
              <w:right w:val="outset" w:color="000000" w:sz="8"/>
            </w:tcBorders>
            <w:vAlign w:val="center"/>
          </w:tcPr>
          <w:bookmarkStart w:name="7368" w:id="7366"/>
          <w:p>
            <w:pPr>
              <w:spacing w:after="0"/>
              <w:ind w:left="0"/>
              <w:jc w:val="center"/>
            </w:pPr>
            <w:r>
              <w:rPr>
                <w:rFonts w:ascii="Arial"/>
                <w:b w:val="false"/>
                <w:i/>
                <w:color w:val="000000"/>
                <w:sz w:val="15"/>
              </w:rPr>
              <w:t>799,50</w:t>
            </w:r>
          </w:p>
          <w:bookmarkEnd w:id="7366"/>
        </w:tc>
        <w:tc>
          <w:tcPr>
            <w:tcW w:w="1194" w:type="dxa"/>
            <w:tcBorders>
              <w:top w:val="outset" w:color="000000" w:sz="8"/>
              <w:left w:val="outset" w:color="000000" w:sz="8"/>
              <w:bottom w:val="outset" w:color="000000" w:sz="8"/>
              <w:right w:val="outset" w:color="000000" w:sz="8"/>
            </w:tcBorders>
            <w:vAlign w:val="center"/>
          </w:tcPr>
          <w:bookmarkStart w:name="7369" w:id="7367"/>
          <w:p>
            <w:pPr>
              <w:spacing w:after="0"/>
              <w:ind w:left="0"/>
              <w:jc w:val="center"/>
            </w:pPr>
            <w:r>
              <w:rPr>
                <w:rFonts w:ascii="Arial"/>
                <w:b w:val="false"/>
                <w:i/>
                <w:color w:val="000000"/>
                <w:sz w:val="15"/>
              </w:rPr>
              <w:t>65,00</w:t>
            </w:r>
          </w:p>
          <w:bookmarkEnd w:id="7367"/>
        </w:tc>
        <w:tc>
          <w:tcPr>
            <w:tcW w:w="1417" w:type="dxa"/>
            <w:tcBorders>
              <w:top w:val="outset" w:color="000000" w:sz="8"/>
              <w:left w:val="outset" w:color="000000" w:sz="8"/>
              <w:bottom w:val="outset" w:color="000000" w:sz="8"/>
              <w:right w:val="outset" w:color="000000" w:sz="8"/>
            </w:tcBorders>
            <w:vAlign w:val="center"/>
          </w:tcPr>
          <w:bookmarkStart w:name="7370" w:id="7368"/>
          <w:p>
            <w:pPr>
              <w:spacing w:after="0"/>
              <w:ind w:left="0"/>
              <w:jc w:val="center"/>
            </w:pPr>
            <w:r>
              <w:rPr>
                <w:rFonts w:ascii="Arial"/>
                <w:b w:val="false"/>
                <w:i w:val="false"/>
                <w:color w:val="000000"/>
                <w:sz w:val="15"/>
              </w:rPr>
              <w:t xml:space="preserve"> </w:t>
            </w:r>
          </w:p>
          <w:bookmarkEnd w:id="7368"/>
        </w:tc>
        <w:tc>
          <w:tcPr>
            <w:tcW w:w="1417" w:type="dxa"/>
            <w:tcBorders>
              <w:top w:val="outset" w:color="000000" w:sz="8"/>
              <w:left w:val="outset" w:color="000000" w:sz="8"/>
              <w:bottom w:val="outset" w:color="000000" w:sz="8"/>
              <w:right w:val="outset" w:color="000000" w:sz="8"/>
            </w:tcBorders>
            <w:vAlign w:val="center"/>
          </w:tcPr>
          <w:bookmarkStart w:name="7371" w:id="7369"/>
          <w:p>
            <w:pPr>
              <w:spacing w:after="0"/>
              <w:ind w:left="0"/>
              <w:jc w:val="center"/>
            </w:pPr>
            <w:r>
              <w:rPr>
                <w:rFonts w:ascii="Arial"/>
                <w:b w:val="false"/>
                <w:i w:val="false"/>
                <w:color w:val="000000"/>
                <w:sz w:val="15"/>
              </w:rPr>
              <w:t xml:space="preserve"> </w:t>
            </w:r>
          </w:p>
          <w:bookmarkEnd w:id="7369"/>
        </w:tc>
        <w:tc>
          <w:tcPr>
            <w:tcW w:w="1194" w:type="dxa"/>
            <w:tcBorders>
              <w:top w:val="outset" w:color="000000" w:sz="8"/>
              <w:left w:val="outset" w:color="000000" w:sz="8"/>
              <w:bottom w:val="outset" w:color="000000" w:sz="8"/>
              <w:right w:val="outset" w:color="000000" w:sz="8"/>
            </w:tcBorders>
            <w:vAlign w:val="center"/>
          </w:tcPr>
          <w:bookmarkStart w:name="7372" w:id="7370"/>
          <w:p>
            <w:pPr>
              <w:spacing w:after="0"/>
              <w:ind w:left="0"/>
              <w:jc w:val="center"/>
            </w:pPr>
            <w:r>
              <w:rPr>
                <w:rFonts w:ascii="Arial"/>
                <w:b w:val="false"/>
                <w:i w:val="false"/>
                <w:color w:val="000000"/>
                <w:sz w:val="15"/>
              </w:rPr>
              <w:t xml:space="preserve"> </w:t>
            </w:r>
          </w:p>
          <w:bookmarkEnd w:id="7370"/>
        </w:tc>
        <w:tc>
          <w:tcPr>
            <w:tcW w:w="1083" w:type="dxa"/>
            <w:tcBorders>
              <w:top w:val="outset" w:color="000000" w:sz="8"/>
              <w:left w:val="outset" w:color="000000" w:sz="8"/>
              <w:bottom w:val="outset" w:color="000000" w:sz="8"/>
              <w:right w:val="outset" w:color="000000" w:sz="8"/>
            </w:tcBorders>
            <w:vAlign w:val="center"/>
          </w:tcPr>
          <w:bookmarkStart w:name="7373" w:id="7371"/>
          <w:p>
            <w:pPr>
              <w:spacing w:after="0"/>
              <w:ind w:left="0"/>
              <w:jc w:val="center"/>
            </w:pPr>
            <w:r>
              <w:rPr>
                <w:rFonts w:ascii="Arial"/>
                <w:b w:val="false"/>
                <w:i w:val="false"/>
                <w:color w:val="000000"/>
                <w:sz w:val="15"/>
              </w:rPr>
              <w:t xml:space="preserve"> </w:t>
            </w:r>
          </w:p>
          <w:bookmarkEnd w:id="7371"/>
        </w:tc>
        <w:tc>
          <w:tcPr>
            <w:tcW w:w="1083" w:type="dxa"/>
            <w:tcBorders>
              <w:top w:val="outset" w:color="000000" w:sz="8"/>
              <w:left w:val="outset" w:color="000000" w:sz="8"/>
              <w:bottom w:val="outset" w:color="000000" w:sz="8"/>
              <w:right w:val="outset" w:color="000000" w:sz="8"/>
            </w:tcBorders>
            <w:vAlign w:val="center"/>
          </w:tcPr>
          <w:bookmarkStart w:name="7374" w:id="7372"/>
          <w:p>
            <w:pPr>
              <w:spacing w:after="0"/>
              <w:ind w:left="0"/>
              <w:jc w:val="center"/>
            </w:pPr>
            <w:r>
              <w:rPr>
                <w:rFonts w:ascii="Arial"/>
                <w:b w:val="false"/>
                <w:i w:val="false"/>
                <w:color w:val="000000"/>
                <w:sz w:val="15"/>
              </w:rPr>
              <w:t xml:space="preserve"> </w:t>
            </w:r>
          </w:p>
          <w:bookmarkEnd w:id="7372"/>
        </w:tc>
        <w:tc>
          <w:tcPr>
            <w:tcW w:w="1417" w:type="dxa"/>
            <w:tcBorders>
              <w:top w:val="outset" w:color="000000" w:sz="8"/>
              <w:left w:val="outset" w:color="000000" w:sz="8"/>
              <w:bottom w:val="outset" w:color="000000" w:sz="8"/>
              <w:right w:val="outset" w:color="000000" w:sz="8"/>
            </w:tcBorders>
            <w:vAlign w:val="center"/>
          </w:tcPr>
          <w:bookmarkStart w:name="7375" w:id="7373"/>
          <w:p>
            <w:pPr>
              <w:spacing w:after="0"/>
              <w:ind w:left="0"/>
              <w:jc w:val="center"/>
            </w:pPr>
            <w:r>
              <w:rPr>
                <w:rFonts w:ascii="Arial"/>
                <w:b w:val="false"/>
                <w:i w:val="false"/>
                <w:color w:val="000000"/>
                <w:sz w:val="15"/>
              </w:rPr>
              <w:t xml:space="preserve"> </w:t>
            </w:r>
          </w:p>
          <w:bookmarkEnd w:id="7373"/>
        </w:tc>
        <w:tc>
          <w:tcPr>
            <w:tcW w:w="1417" w:type="dxa"/>
            <w:tcBorders>
              <w:top w:val="outset" w:color="000000" w:sz="8"/>
              <w:left w:val="outset" w:color="000000" w:sz="8"/>
              <w:bottom w:val="outset" w:color="000000" w:sz="8"/>
              <w:right w:val="outset" w:color="000000" w:sz="8"/>
            </w:tcBorders>
            <w:vAlign w:val="center"/>
          </w:tcPr>
          <w:bookmarkStart w:name="7376" w:id="7374"/>
          <w:p>
            <w:pPr>
              <w:spacing w:after="0"/>
              <w:ind w:left="0"/>
              <w:jc w:val="center"/>
            </w:pPr>
            <w:r>
              <w:rPr>
                <w:rFonts w:ascii="Arial"/>
                <w:b w:val="false"/>
                <w:i w:val="false"/>
                <w:color w:val="000000"/>
                <w:sz w:val="15"/>
              </w:rPr>
              <w:t xml:space="preserve"> </w:t>
            </w:r>
          </w:p>
          <w:bookmarkEnd w:id="7374"/>
        </w:tc>
        <w:tc>
          <w:tcPr>
            <w:tcW w:w="1417" w:type="dxa"/>
            <w:tcBorders>
              <w:top w:val="outset" w:color="000000" w:sz="8"/>
              <w:left w:val="outset" w:color="000000" w:sz="8"/>
              <w:bottom w:val="outset" w:color="000000" w:sz="8"/>
              <w:right w:val="outset" w:color="000000" w:sz="8"/>
            </w:tcBorders>
            <w:vAlign w:val="center"/>
          </w:tcPr>
          <w:bookmarkStart w:name="7377" w:id="7375"/>
          <w:p>
            <w:pPr>
              <w:spacing w:after="0"/>
              <w:ind w:left="0"/>
              <w:jc w:val="center"/>
            </w:pPr>
            <w:r>
              <w:rPr>
                <w:rFonts w:ascii="Arial"/>
                <w:b w:val="false"/>
                <w:i/>
                <w:color w:val="000000"/>
                <w:sz w:val="15"/>
              </w:rPr>
              <w:t>1230,10</w:t>
            </w:r>
          </w:p>
          <w:bookmarkEnd w:id="73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378" w:id="7376"/>
          <w:p>
            <w:pPr>
              <w:spacing w:after="0"/>
              <w:ind w:left="0"/>
              <w:jc w:val="center"/>
            </w:pPr>
            <w:r>
              <w:rPr>
                <w:rFonts w:ascii="Arial"/>
                <w:b w:val="false"/>
                <w:i w:val="false"/>
                <w:color w:val="000000"/>
                <w:sz w:val="15"/>
              </w:rPr>
              <w:t>4113190</w:t>
            </w:r>
          </w:p>
          <w:bookmarkEnd w:id="7376"/>
        </w:tc>
        <w:tc>
          <w:tcPr>
            <w:tcW w:w="805" w:type="dxa"/>
            <w:tcBorders>
              <w:top w:val="outset" w:color="000000" w:sz="8"/>
              <w:left w:val="outset" w:color="000000" w:sz="8"/>
              <w:bottom w:val="outset" w:color="000000" w:sz="8"/>
              <w:right w:val="outset" w:color="000000" w:sz="8"/>
            </w:tcBorders>
            <w:vAlign w:val="center"/>
          </w:tcPr>
          <w:bookmarkStart w:name="7379" w:id="7377"/>
          <w:p>
            <w:pPr>
              <w:spacing w:after="0"/>
              <w:ind w:left="0"/>
              <w:jc w:val="center"/>
            </w:pPr>
            <w:r>
              <w:rPr>
                <w:rFonts w:ascii="Arial"/>
                <w:b w:val="false"/>
                <w:i w:val="false"/>
                <w:color w:val="000000"/>
                <w:sz w:val="15"/>
              </w:rPr>
              <w:t>3190</w:t>
            </w:r>
          </w:p>
          <w:bookmarkEnd w:id="7377"/>
        </w:tc>
        <w:tc>
          <w:tcPr>
            <w:tcW w:w="805" w:type="dxa"/>
            <w:tcBorders>
              <w:top w:val="outset" w:color="000000" w:sz="8"/>
              <w:left w:val="outset" w:color="000000" w:sz="8"/>
              <w:bottom w:val="outset" w:color="000000" w:sz="8"/>
              <w:right w:val="outset" w:color="000000" w:sz="8"/>
            </w:tcBorders>
            <w:vAlign w:val="center"/>
          </w:tcPr>
          <w:bookmarkStart w:name="7380" w:id="7378"/>
          <w:p>
            <w:pPr>
              <w:spacing w:after="0"/>
              <w:ind w:left="0"/>
              <w:jc w:val="center"/>
            </w:pPr>
            <w:r>
              <w:rPr>
                <w:rFonts w:ascii="Arial"/>
                <w:b w:val="false"/>
                <w:i w:val="false"/>
                <w:color w:val="000000"/>
                <w:sz w:val="15"/>
              </w:rPr>
              <w:t xml:space="preserve"> </w:t>
            </w:r>
          </w:p>
          <w:bookmarkEnd w:id="7378"/>
        </w:tc>
        <w:tc>
          <w:tcPr>
            <w:tcW w:w="649" w:type="dxa"/>
            <w:tcBorders>
              <w:top w:val="outset" w:color="000000" w:sz="8"/>
              <w:left w:val="outset" w:color="000000" w:sz="8"/>
              <w:bottom w:val="outset" w:color="000000" w:sz="8"/>
              <w:right w:val="outset" w:color="000000" w:sz="8"/>
            </w:tcBorders>
            <w:vAlign w:val="center"/>
          </w:tcPr>
          <w:bookmarkStart w:name="7381" w:id="7379"/>
          <w:p>
            <w:pPr>
              <w:spacing w:after="0"/>
              <w:ind w:left="0"/>
              <w:jc w:val="left"/>
            </w:pPr>
            <w:r>
              <w:rPr>
                <w:rFonts w:ascii="Arial"/>
                <w:b w:val="false"/>
                <w:i w:val="false"/>
                <w:color w:val="000000"/>
                <w:sz w:val="15"/>
              </w:rPr>
              <w:t>Соціальний захист ветеранів війни та праці</w:t>
            </w:r>
          </w:p>
          <w:bookmarkEnd w:id="7379"/>
        </w:tc>
        <w:tc>
          <w:tcPr>
            <w:tcW w:w="1417" w:type="dxa"/>
            <w:tcBorders>
              <w:top w:val="outset" w:color="000000" w:sz="8"/>
              <w:left w:val="outset" w:color="000000" w:sz="8"/>
              <w:bottom w:val="outset" w:color="000000" w:sz="8"/>
              <w:right w:val="outset" w:color="000000" w:sz="8"/>
            </w:tcBorders>
            <w:vAlign w:val="center"/>
          </w:tcPr>
          <w:bookmarkStart w:name="7382" w:id="7380"/>
          <w:p>
            <w:pPr>
              <w:spacing w:after="0"/>
              <w:ind w:left="0"/>
              <w:jc w:val="center"/>
            </w:pPr>
            <w:r>
              <w:rPr>
                <w:rFonts w:ascii="Arial"/>
                <w:b w:val="false"/>
                <w:i w:val="false"/>
                <w:color w:val="000000"/>
                <w:sz w:val="15"/>
              </w:rPr>
              <w:t>370,00</w:t>
            </w:r>
          </w:p>
          <w:bookmarkEnd w:id="7380"/>
        </w:tc>
        <w:tc>
          <w:tcPr>
            <w:tcW w:w="1417" w:type="dxa"/>
            <w:tcBorders>
              <w:top w:val="outset" w:color="000000" w:sz="8"/>
              <w:left w:val="outset" w:color="000000" w:sz="8"/>
              <w:bottom w:val="outset" w:color="000000" w:sz="8"/>
              <w:right w:val="outset" w:color="000000" w:sz="8"/>
            </w:tcBorders>
            <w:vAlign w:val="center"/>
          </w:tcPr>
          <w:bookmarkStart w:name="7383" w:id="7381"/>
          <w:p>
            <w:pPr>
              <w:spacing w:after="0"/>
              <w:ind w:left="0"/>
              <w:jc w:val="center"/>
            </w:pPr>
            <w:r>
              <w:rPr>
                <w:rFonts w:ascii="Arial"/>
                <w:b w:val="false"/>
                <w:i w:val="false"/>
                <w:color w:val="000000"/>
                <w:sz w:val="15"/>
              </w:rPr>
              <w:t>370,00</w:t>
            </w:r>
          </w:p>
          <w:bookmarkEnd w:id="7381"/>
        </w:tc>
        <w:tc>
          <w:tcPr>
            <w:tcW w:w="1306" w:type="dxa"/>
            <w:tcBorders>
              <w:top w:val="outset" w:color="000000" w:sz="8"/>
              <w:left w:val="outset" w:color="000000" w:sz="8"/>
              <w:bottom w:val="outset" w:color="000000" w:sz="8"/>
              <w:right w:val="outset" w:color="000000" w:sz="8"/>
            </w:tcBorders>
            <w:vAlign w:val="center"/>
          </w:tcPr>
          <w:bookmarkStart w:name="7384" w:id="7382"/>
          <w:p>
            <w:pPr>
              <w:spacing w:after="0"/>
              <w:ind w:left="0"/>
              <w:jc w:val="center"/>
            </w:pPr>
            <w:r>
              <w:rPr>
                <w:rFonts w:ascii="Arial"/>
                <w:b w:val="false"/>
                <w:i w:val="false"/>
                <w:color w:val="000000"/>
                <w:sz w:val="15"/>
              </w:rPr>
              <w:t xml:space="preserve"> </w:t>
            </w:r>
          </w:p>
          <w:bookmarkEnd w:id="7382"/>
        </w:tc>
        <w:tc>
          <w:tcPr>
            <w:tcW w:w="1194" w:type="dxa"/>
            <w:tcBorders>
              <w:top w:val="outset" w:color="000000" w:sz="8"/>
              <w:left w:val="outset" w:color="000000" w:sz="8"/>
              <w:bottom w:val="outset" w:color="000000" w:sz="8"/>
              <w:right w:val="outset" w:color="000000" w:sz="8"/>
            </w:tcBorders>
            <w:vAlign w:val="center"/>
          </w:tcPr>
          <w:bookmarkStart w:name="7385" w:id="7383"/>
          <w:p>
            <w:pPr>
              <w:spacing w:after="0"/>
              <w:ind w:left="0"/>
              <w:jc w:val="center"/>
            </w:pPr>
            <w:r>
              <w:rPr>
                <w:rFonts w:ascii="Arial"/>
                <w:b w:val="false"/>
                <w:i w:val="false"/>
                <w:color w:val="000000"/>
                <w:sz w:val="15"/>
              </w:rPr>
              <w:t xml:space="preserve"> </w:t>
            </w:r>
          </w:p>
          <w:bookmarkEnd w:id="7383"/>
        </w:tc>
        <w:tc>
          <w:tcPr>
            <w:tcW w:w="1417" w:type="dxa"/>
            <w:tcBorders>
              <w:top w:val="outset" w:color="000000" w:sz="8"/>
              <w:left w:val="outset" w:color="000000" w:sz="8"/>
              <w:bottom w:val="outset" w:color="000000" w:sz="8"/>
              <w:right w:val="outset" w:color="000000" w:sz="8"/>
            </w:tcBorders>
            <w:vAlign w:val="center"/>
          </w:tcPr>
          <w:bookmarkStart w:name="7386" w:id="7384"/>
          <w:p>
            <w:pPr>
              <w:spacing w:after="0"/>
              <w:ind w:left="0"/>
              <w:jc w:val="center"/>
            </w:pPr>
            <w:r>
              <w:rPr>
                <w:rFonts w:ascii="Arial"/>
                <w:b w:val="false"/>
                <w:i w:val="false"/>
                <w:color w:val="000000"/>
                <w:sz w:val="15"/>
              </w:rPr>
              <w:t xml:space="preserve"> </w:t>
            </w:r>
          </w:p>
          <w:bookmarkEnd w:id="7384"/>
        </w:tc>
        <w:tc>
          <w:tcPr>
            <w:tcW w:w="1417" w:type="dxa"/>
            <w:tcBorders>
              <w:top w:val="outset" w:color="000000" w:sz="8"/>
              <w:left w:val="outset" w:color="000000" w:sz="8"/>
              <w:bottom w:val="outset" w:color="000000" w:sz="8"/>
              <w:right w:val="outset" w:color="000000" w:sz="8"/>
            </w:tcBorders>
            <w:vAlign w:val="center"/>
          </w:tcPr>
          <w:bookmarkStart w:name="7387" w:id="7385"/>
          <w:p>
            <w:pPr>
              <w:spacing w:after="0"/>
              <w:ind w:left="0"/>
              <w:jc w:val="center"/>
            </w:pPr>
            <w:r>
              <w:rPr>
                <w:rFonts w:ascii="Arial"/>
                <w:b w:val="false"/>
                <w:i w:val="false"/>
                <w:color w:val="000000"/>
                <w:sz w:val="15"/>
              </w:rPr>
              <w:t xml:space="preserve"> </w:t>
            </w:r>
          </w:p>
          <w:bookmarkEnd w:id="7385"/>
        </w:tc>
        <w:tc>
          <w:tcPr>
            <w:tcW w:w="1194" w:type="dxa"/>
            <w:tcBorders>
              <w:top w:val="outset" w:color="000000" w:sz="8"/>
              <w:left w:val="outset" w:color="000000" w:sz="8"/>
              <w:bottom w:val="outset" w:color="000000" w:sz="8"/>
              <w:right w:val="outset" w:color="000000" w:sz="8"/>
            </w:tcBorders>
            <w:vAlign w:val="center"/>
          </w:tcPr>
          <w:bookmarkStart w:name="7388" w:id="7386"/>
          <w:p>
            <w:pPr>
              <w:spacing w:after="0"/>
              <w:ind w:left="0"/>
              <w:jc w:val="center"/>
            </w:pPr>
            <w:r>
              <w:rPr>
                <w:rFonts w:ascii="Arial"/>
                <w:b w:val="false"/>
                <w:i w:val="false"/>
                <w:color w:val="000000"/>
                <w:sz w:val="15"/>
              </w:rPr>
              <w:t xml:space="preserve"> </w:t>
            </w:r>
          </w:p>
          <w:bookmarkEnd w:id="7386"/>
        </w:tc>
        <w:tc>
          <w:tcPr>
            <w:tcW w:w="1083" w:type="dxa"/>
            <w:tcBorders>
              <w:top w:val="outset" w:color="000000" w:sz="8"/>
              <w:left w:val="outset" w:color="000000" w:sz="8"/>
              <w:bottom w:val="outset" w:color="000000" w:sz="8"/>
              <w:right w:val="outset" w:color="000000" w:sz="8"/>
            </w:tcBorders>
            <w:vAlign w:val="center"/>
          </w:tcPr>
          <w:bookmarkStart w:name="7389" w:id="7387"/>
          <w:p>
            <w:pPr>
              <w:spacing w:after="0"/>
              <w:ind w:left="0"/>
              <w:jc w:val="center"/>
            </w:pPr>
            <w:r>
              <w:rPr>
                <w:rFonts w:ascii="Arial"/>
                <w:b w:val="false"/>
                <w:i w:val="false"/>
                <w:color w:val="000000"/>
                <w:sz w:val="15"/>
              </w:rPr>
              <w:t xml:space="preserve"> </w:t>
            </w:r>
          </w:p>
          <w:bookmarkEnd w:id="7387"/>
        </w:tc>
        <w:tc>
          <w:tcPr>
            <w:tcW w:w="1083" w:type="dxa"/>
            <w:tcBorders>
              <w:top w:val="outset" w:color="000000" w:sz="8"/>
              <w:left w:val="outset" w:color="000000" w:sz="8"/>
              <w:bottom w:val="outset" w:color="000000" w:sz="8"/>
              <w:right w:val="outset" w:color="000000" w:sz="8"/>
            </w:tcBorders>
            <w:vAlign w:val="center"/>
          </w:tcPr>
          <w:bookmarkStart w:name="7390" w:id="7388"/>
          <w:p>
            <w:pPr>
              <w:spacing w:after="0"/>
              <w:ind w:left="0"/>
              <w:jc w:val="center"/>
            </w:pPr>
            <w:r>
              <w:rPr>
                <w:rFonts w:ascii="Arial"/>
                <w:b w:val="false"/>
                <w:i w:val="false"/>
                <w:color w:val="000000"/>
                <w:sz w:val="15"/>
              </w:rPr>
              <w:t xml:space="preserve"> </w:t>
            </w:r>
          </w:p>
          <w:bookmarkEnd w:id="7388"/>
        </w:tc>
        <w:tc>
          <w:tcPr>
            <w:tcW w:w="1417" w:type="dxa"/>
            <w:tcBorders>
              <w:top w:val="outset" w:color="000000" w:sz="8"/>
              <w:left w:val="outset" w:color="000000" w:sz="8"/>
              <w:bottom w:val="outset" w:color="000000" w:sz="8"/>
              <w:right w:val="outset" w:color="000000" w:sz="8"/>
            </w:tcBorders>
            <w:vAlign w:val="center"/>
          </w:tcPr>
          <w:bookmarkStart w:name="7391" w:id="7389"/>
          <w:p>
            <w:pPr>
              <w:spacing w:after="0"/>
              <w:ind w:left="0"/>
              <w:jc w:val="center"/>
            </w:pPr>
            <w:r>
              <w:rPr>
                <w:rFonts w:ascii="Arial"/>
                <w:b w:val="false"/>
                <w:i w:val="false"/>
                <w:color w:val="000000"/>
                <w:sz w:val="15"/>
              </w:rPr>
              <w:t xml:space="preserve"> </w:t>
            </w:r>
          </w:p>
          <w:bookmarkEnd w:id="7389"/>
        </w:tc>
        <w:tc>
          <w:tcPr>
            <w:tcW w:w="1417" w:type="dxa"/>
            <w:tcBorders>
              <w:top w:val="outset" w:color="000000" w:sz="8"/>
              <w:left w:val="outset" w:color="000000" w:sz="8"/>
              <w:bottom w:val="outset" w:color="000000" w:sz="8"/>
              <w:right w:val="outset" w:color="000000" w:sz="8"/>
            </w:tcBorders>
            <w:vAlign w:val="center"/>
          </w:tcPr>
          <w:bookmarkStart w:name="7392" w:id="7390"/>
          <w:p>
            <w:pPr>
              <w:spacing w:after="0"/>
              <w:ind w:left="0"/>
              <w:jc w:val="center"/>
            </w:pPr>
            <w:r>
              <w:rPr>
                <w:rFonts w:ascii="Arial"/>
                <w:b w:val="false"/>
                <w:i w:val="false"/>
                <w:color w:val="000000"/>
                <w:sz w:val="15"/>
              </w:rPr>
              <w:t xml:space="preserve"> </w:t>
            </w:r>
          </w:p>
          <w:bookmarkEnd w:id="7390"/>
        </w:tc>
        <w:tc>
          <w:tcPr>
            <w:tcW w:w="1417" w:type="dxa"/>
            <w:tcBorders>
              <w:top w:val="outset" w:color="000000" w:sz="8"/>
              <w:left w:val="outset" w:color="000000" w:sz="8"/>
              <w:bottom w:val="outset" w:color="000000" w:sz="8"/>
              <w:right w:val="outset" w:color="000000" w:sz="8"/>
            </w:tcBorders>
            <w:vAlign w:val="center"/>
          </w:tcPr>
          <w:bookmarkStart w:name="7393" w:id="7391"/>
          <w:p>
            <w:pPr>
              <w:spacing w:after="0"/>
              <w:ind w:left="0"/>
              <w:jc w:val="center"/>
            </w:pPr>
            <w:r>
              <w:rPr>
                <w:rFonts w:ascii="Arial"/>
                <w:b w:val="false"/>
                <w:i w:val="false"/>
                <w:color w:val="000000"/>
                <w:sz w:val="15"/>
              </w:rPr>
              <w:t>370,00</w:t>
            </w:r>
          </w:p>
          <w:bookmarkEnd w:id="73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394" w:id="7392"/>
          <w:p>
            <w:pPr>
              <w:spacing w:after="0"/>
              <w:ind w:left="0"/>
              <w:jc w:val="center"/>
            </w:pPr>
            <w:r>
              <w:rPr>
                <w:rFonts w:ascii="Arial"/>
                <w:b w:val="false"/>
                <w:i/>
                <w:color w:val="000000"/>
                <w:sz w:val="15"/>
              </w:rPr>
              <w:t>4113192</w:t>
            </w:r>
          </w:p>
          <w:bookmarkEnd w:id="7392"/>
        </w:tc>
        <w:tc>
          <w:tcPr>
            <w:tcW w:w="805" w:type="dxa"/>
            <w:tcBorders>
              <w:top w:val="outset" w:color="000000" w:sz="8"/>
              <w:left w:val="outset" w:color="000000" w:sz="8"/>
              <w:bottom w:val="outset" w:color="000000" w:sz="8"/>
              <w:right w:val="outset" w:color="000000" w:sz="8"/>
            </w:tcBorders>
            <w:vAlign w:val="center"/>
          </w:tcPr>
          <w:bookmarkStart w:name="7395" w:id="7393"/>
          <w:p>
            <w:pPr>
              <w:spacing w:after="0"/>
              <w:ind w:left="0"/>
              <w:jc w:val="center"/>
            </w:pPr>
            <w:r>
              <w:rPr>
                <w:rFonts w:ascii="Arial"/>
                <w:b w:val="false"/>
                <w:i/>
                <w:color w:val="000000"/>
                <w:sz w:val="15"/>
              </w:rPr>
              <w:t>3192</w:t>
            </w:r>
          </w:p>
          <w:bookmarkEnd w:id="7393"/>
        </w:tc>
        <w:tc>
          <w:tcPr>
            <w:tcW w:w="805" w:type="dxa"/>
            <w:tcBorders>
              <w:top w:val="outset" w:color="000000" w:sz="8"/>
              <w:left w:val="outset" w:color="000000" w:sz="8"/>
              <w:bottom w:val="outset" w:color="000000" w:sz="8"/>
              <w:right w:val="outset" w:color="000000" w:sz="8"/>
            </w:tcBorders>
            <w:vAlign w:val="center"/>
          </w:tcPr>
          <w:bookmarkStart w:name="7396" w:id="7394"/>
          <w:p>
            <w:pPr>
              <w:spacing w:after="0"/>
              <w:ind w:left="0"/>
              <w:jc w:val="center"/>
            </w:pPr>
            <w:r>
              <w:rPr>
                <w:rFonts w:ascii="Arial"/>
                <w:b w:val="false"/>
                <w:i/>
                <w:color w:val="000000"/>
                <w:sz w:val="15"/>
              </w:rPr>
              <w:t>1030</w:t>
            </w:r>
          </w:p>
          <w:bookmarkEnd w:id="7394"/>
        </w:tc>
        <w:tc>
          <w:tcPr>
            <w:tcW w:w="649" w:type="dxa"/>
            <w:tcBorders>
              <w:top w:val="outset" w:color="000000" w:sz="8"/>
              <w:left w:val="outset" w:color="000000" w:sz="8"/>
              <w:bottom w:val="outset" w:color="000000" w:sz="8"/>
              <w:right w:val="outset" w:color="000000" w:sz="8"/>
            </w:tcBorders>
            <w:vAlign w:val="center"/>
          </w:tcPr>
          <w:bookmarkStart w:name="7397" w:id="7395"/>
          <w:p>
            <w:pPr>
              <w:spacing w:after="0"/>
              <w:ind w:left="0"/>
              <w:jc w:val="left"/>
            </w:pPr>
            <w:r>
              <w:rPr>
                <w:rFonts w:ascii="Arial"/>
                <w:b w:val="false"/>
                <w:i/>
                <w:color w:val="000000"/>
                <w:sz w:val="15"/>
              </w:rPr>
              <w:t>Надання фінансової підтримки громадським організаціям ветеранів і осіб з інвалідністю, діяльність яких має соціальну спрямованість</w:t>
            </w:r>
          </w:p>
          <w:bookmarkEnd w:id="7395"/>
        </w:tc>
        <w:tc>
          <w:tcPr>
            <w:tcW w:w="1417" w:type="dxa"/>
            <w:tcBorders>
              <w:top w:val="outset" w:color="000000" w:sz="8"/>
              <w:left w:val="outset" w:color="000000" w:sz="8"/>
              <w:bottom w:val="outset" w:color="000000" w:sz="8"/>
              <w:right w:val="outset" w:color="000000" w:sz="8"/>
            </w:tcBorders>
            <w:vAlign w:val="center"/>
          </w:tcPr>
          <w:bookmarkStart w:name="7398" w:id="7396"/>
          <w:p>
            <w:pPr>
              <w:spacing w:after="0"/>
              <w:ind w:left="0"/>
              <w:jc w:val="center"/>
            </w:pPr>
            <w:r>
              <w:rPr>
                <w:rFonts w:ascii="Arial"/>
                <w:b w:val="false"/>
                <w:i/>
                <w:color w:val="000000"/>
                <w:sz w:val="15"/>
              </w:rPr>
              <w:t>370,00</w:t>
            </w:r>
          </w:p>
          <w:bookmarkEnd w:id="7396"/>
        </w:tc>
        <w:tc>
          <w:tcPr>
            <w:tcW w:w="1417" w:type="dxa"/>
            <w:tcBorders>
              <w:top w:val="outset" w:color="000000" w:sz="8"/>
              <w:left w:val="outset" w:color="000000" w:sz="8"/>
              <w:bottom w:val="outset" w:color="000000" w:sz="8"/>
              <w:right w:val="outset" w:color="000000" w:sz="8"/>
            </w:tcBorders>
            <w:vAlign w:val="center"/>
          </w:tcPr>
          <w:bookmarkStart w:name="7399" w:id="7397"/>
          <w:p>
            <w:pPr>
              <w:spacing w:after="0"/>
              <w:ind w:left="0"/>
              <w:jc w:val="center"/>
            </w:pPr>
            <w:r>
              <w:rPr>
                <w:rFonts w:ascii="Arial"/>
                <w:b w:val="false"/>
                <w:i/>
                <w:color w:val="000000"/>
                <w:sz w:val="15"/>
              </w:rPr>
              <w:t>370,00</w:t>
            </w:r>
          </w:p>
          <w:bookmarkEnd w:id="7397"/>
        </w:tc>
        <w:tc>
          <w:tcPr>
            <w:tcW w:w="1306" w:type="dxa"/>
            <w:tcBorders>
              <w:top w:val="outset" w:color="000000" w:sz="8"/>
              <w:left w:val="outset" w:color="000000" w:sz="8"/>
              <w:bottom w:val="outset" w:color="000000" w:sz="8"/>
              <w:right w:val="outset" w:color="000000" w:sz="8"/>
            </w:tcBorders>
            <w:vAlign w:val="center"/>
          </w:tcPr>
          <w:bookmarkStart w:name="7400" w:id="7398"/>
          <w:p>
            <w:pPr>
              <w:spacing w:after="0"/>
              <w:ind w:left="0"/>
              <w:jc w:val="center"/>
            </w:pPr>
            <w:r>
              <w:rPr>
                <w:rFonts w:ascii="Arial"/>
                <w:b w:val="false"/>
                <w:i w:val="false"/>
                <w:color w:val="000000"/>
                <w:sz w:val="15"/>
              </w:rPr>
              <w:t xml:space="preserve"> </w:t>
            </w:r>
          </w:p>
          <w:bookmarkEnd w:id="7398"/>
        </w:tc>
        <w:tc>
          <w:tcPr>
            <w:tcW w:w="1194" w:type="dxa"/>
            <w:tcBorders>
              <w:top w:val="outset" w:color="000000" w:sz="8"/>
              <w:left w:val="outset" w:color="000000" w:sz="8"/>
              <w:bottom w:val="outset" w:color="000000" w:sz="8"/>
              <w:right w:val="outset" w:color="000000" w:sz="8"/>
            </w:tcBorders>
            <w:vAlign w:val="center"/>
          </w:tcPr>
          <w:bookmarkStart w:name="7401" w:id="7399"/>
          <w:p>
            <w:pPr>
              <w:spacing w:after="0"/>
              <w:ind w:left="0"/>
              <w:jc w:val="center"/>
            </w:pPr>
            <w:r>
              <w:rPr>
                <w:rFonts w:ascii="Arial"/>
                <w:b w:val="false"/>
                <w:i w:val="false"/>
                <w:color w:val="000000"/>
                <w:sz w:val="15"/>
              </w:rPr>
              <w:t xml:space="preserve"> </w:t>
            </w:r>
          </w:p>
          <w:bookmarkEnd w:id="7399"/>
        </w:tc>
        <w:tc>
          <w:tcPr>
            <w:tcW w:w="1417" w:type="dxa"/>
            <w:tcBorders>
              <w:top w:val="outset" w:color="000000" w:sz="8"/>
              <w:left w:val="outset" w:color="000000" w:sz="8"/>
              <w:bottom w:val="outset" w:color="000000" w:sz="8"/>
              <w:right w:val="outset" w:color="000000" w:sz="8"/>
            </w:tcBorders>
            <w:vAlign w:val="center"/>
          </w:tcPr>
          <w:bookmarkStart w:name="7402" w:id="7400"/>
          <w:p>
            <w:pPr>
              <w:spacing w:after="0"/>
              <w:ind w:left="0"/>
              <w:jc w:val="center"/>
            </w:pPr>
            <w:r>
              <w:rPr>
                <w:rFonts w:ascii="Arial"/>
                <w:b w:val="false"/>
                <w:i w:val="false"/>
                <w:color w:val="000000"/>
                <w:sz w:val="15"/>
              </w:rPr>
              <w:t xml:space="preserve"> </w:t>
            </w:r>
          </w:p>
          <w:bookmarkEnd w:id="7400"/>
        </w:tc>
        <w:tc>
          <w:tcPr>
            <w:tcW w:w="1417" w:type="dxa"/>
            <w:tcBorders>
              <w:top w:val="outset" w:color="000000" w:sz="8"/>
              <w:left w:val="outset" w:color="000000" w:sz="8"/>
              <w:bottom w:val="outset" w:color="000000" w:sz="8"/>
              <w:right w:val="outset" w:color="000000" w:sz="8"/>
            </w:tcBorders>
            <w:vAlign w:val="center"/>
          </w:tcPr>
          <w:bookmarkStart w:name="7403" w:id="7401"/>
          <w:p>
            <w:pPr>
              <w:spacing w:after="0"/>
              <w:ind w:left="0"/>
              <w:jc w:val="center"/>
            </w:pPr>
            <w:r>
              <w:rPr>
                <w:rFonts w:ascii="Arial"/>
                <w:b w:val="false"/>
                <w:i w:val="false"/>
                <w:color w:val="000000"/>
                <w:sz w:val="15"/>
              </w:rPr>
              <w:t xml:space="preserve"> </w:t>
            </w:r>
          </w:p>
          <w:bookmarkEnd w:id="7401"/>
        </w:tc>
        <w:tc>
          <w:tcPr>
            <w:tcW w:w="1194" w:type="dxa"/>
            <w:tcBorders>
              <w:top w:val="outset" w:color="000000" w:sz="8"/>
              <w:left w:val="outset" w:color="000000" w:sz="8"/>
              <w:bottom w:val="outset" w:color="000000" w:sz="8"/>
              <w:right w:val="outset" w:color="000000" w:sz="8"/>
            </w:tcBorders>
            <w:vAlign w:val="center"/>
          </w:tcPr>
          <w:bookmarkStart w:name="7404" w:id="7402"/>
          <w:p>
            <w:pPr>
              <w:spacing w:after="0"/>
              <w:ind w:left="0"/>
              <w:jc w:val="center"/>
            </w:pPr>
            <w:r>
              <w:rPr>
                <w:rFonts w:ascii="Arial"/>
                <w:b w:val="false"/>
                <w:i w:val="false"/>
                <w:color w:val="000000"/>
                <w:sz w:val="15"/>
              </w:rPr>
              <w:t xml:space="preserve"> </w:t>
            </w:r>
          </w:p>
          <w:bookmarkEnd w:id="7402"/>
        </w:tc>
        <w:tc>
          <w:tcPr>
            <w:tcW w:w="1083" w:type="dxa"/>
            <w:tcBorders>
              <w:top w:val="outset" w:color="000000" w:sz="8"/>
              <w:left w:val="outset" w:color="000000" w:sz="8"/>
              <w:bottom w:val="outset" w:color="000000" w:sz="8"/>
              <w:right w:val="outset" w:color="000000" w:sz="8"/>
            </w:tcBorders>
            <w:vAlign w:val="center"/>
          </w:tcPr>
          <w:bookmarkStart w:name="7405" w:id="7403"/>
          <w:p>
            <w:pPr>
              <w:spacing w:after="0"/>
              <w:ind w:left="0"/>
              <w:jc w:val="center"/>
            </w:pPr>
            <w:r>
              <w:rPr>
                <w:rFonts w:ascii="Arial"/>
                <w:b w:val="false"/>
                <w:i w:val="false"/>
                <w:color w:val="000000"/>
                <w:sz w:val="15"/>
              </w:rPr>
              <w:t xml:space="preserve"> </w:t>
            </w:r>
          </w:p>
          <w:bookmarkEnd w:id="7403"/>
        </w:tc>
        <w:tc>
          <w:tcPr>
            <w:tcW w:w="1083" w:type="dxa"/>
            <w:tcBorders>
              <w:top w:val="outset" w:color="000000" w:sz="8"/>
              <w:left w:val="outset" w:color="000000" w:sz="8"/>
              <w:bottom w:val="outset" w:color="000000" w:sz="8"/>
              <w:right w:val="outset" w:color="000000" w:sz="8"/>
            </w:tcBorders>
            <w:vAlign w:val="center"/>
          </w:tcPr>
          <w:bookmarkStart w:name="7406" w:id="7404"/>
          <w:p>
            <w:pPr>
              <w:spacing w:after="0"/>
              <w:ind w:left="0"/>
              <w:jc w:val="center"/>
            </w:pPr>
            <w:r>
              <w:rPr>
                <w:rFonts w:ascii="Arial"/>
                <w:b w:val="false"/>
                <w:i w:val="false"/>
                <w:color w:val="000000"/>
                <w:sz w:val="15"/>
              </w:rPr>
              <w:t xml:space="preserve"> </w:t>
            </w:r>
          </w:p>
          <w:bookmarkEnd w:id="7404"/>
        </w:tc>
        <w:tc>
          <w:tcPr>
            <w:tcW w:w="1417" w:type="dxa"/>
            <w:tcBorders>
              <w:top w:val="outset" w:color="000000" w:sz="8"/>
              <w:left w:val="outset" w:color="000000" w:sz="8"/>
              <w:bottom w:val="outset" w:color="000000" w:sz="8"/>
              <w:right w:val="outset" w:color="000000" w:sz="8"/>
            </w:tcBorders>
            <w:vAlign w:val="center"/>
          </w:tcPr>
          <w:bookmarkStart w:name="7407" w:id="7405"/>
          <w:p>
            <w:pPr>
              <w:spacing w:after="0"/>
              <w:ind w:left="0"/>
              <w:jc w:val="center"/>
            </w:pPr>
            <w:r>
              <w:rPr>
                <w:rFonts w:ascii="Arial"/>
                <w:b w:val="false"/>
                <w:i w:val="false"/>
                <w:color w:val="000000"/>
                <w:sz w:val="15"/>
              </w:rPr>
              <w:t xml:space="preserve"> </w:t>
            </w:r>
          </w:p>
          <w:bookmarkEnd w:id="7405"/>
        </w:tc>
        <w:tc>
          <w:tcPr>
            <w:tcW w:w="1417" w:type="dxa"/>
            <w:tcBorders>
              <w:top w:val="outset" w:color="000000" w:sz="8"/>
              <w:left w:val="outset" w:color="000000" w:sz="8"/>
              <w:bottom w:val="outset" w:color="000000" w:sz="8"/>
              <w:right w:val="outset" w:color="000000" w:sz="8"/>
            </w:tcBorders>
            <w:vAlign w:val="center"/>
          </w:tcPr>
          <w:bookmarkStart w:name="7408" w:id="7406"/>
          <w:p>
            <w:pPr>
              <w:spacing w:after="0"/>
              <w:ind w:left="0"/>
              <w:jc w:val="center"/>
            </w:pPr>
            <w:r>
              <w:rPr>
                <w:rFonts w:ascii="Arial"/>
                <w:b w:val="false"/>
                <w:i w:val="false"/>
                <w:color w:val="000000"/>
                <w:sz w:val="15"/>
              </w:rPr>
              <w:t xml:space="preserve"> </w:t>
            </w:r>
          </w:p>
          <w:bookmarkEnd w:id="7406"/>
        </w:tc>
        <w:tc>
          <w:tcPr>
            <w:tcW w:w="1417" w:type="dxa"/>
            <w:tcBorders>
              <w:top w:val="outset" w:color="000000" w:sz="8"/>
              <w:left w:val="outset" w:color="000000" w:sz="8"/>
              <w:bottom w:val="outset" w:color="000000" w:sz="8"/>
              <w:right w:val="outset" w:color="000000" w:sz="8"/>
            </w:tcBorders>
            <w:vAlign w:val="center"/>
          </w:tcPr>
          <w:bookmarkStart w:name="7409" w:id="7407"/>
          <w:p>
            <w:pPr>
              <w:spacing w:after="0"/>
              <w:ind w:left="0"/>
              <w:jc w:val="center"/>
            </w:pPr>
            <w:r>
              <w:rPr>
                <w:rFonts w:ascii="Arial"/>
                <w:b w:val="false"/>
                <w:i/>
                <w:color w:val="000000"/>
                <w:sz w:val="15"/>
              </w:rPr>
              <w:t>370,00</w:t>
            </w:r>
          </w:p>
          <w:bookmarkEnd w:id="74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410" w:id="7408"/>
          <w:p>
            <w:pPr>
              <w:spacing w:after="0"/>
              <w:ind w:left="0"/>
              <w:jc w:val="center"/>
            </w:pPr>
            <w:r>
              <w:rPr>
                <w:rFonts w:ascii="Arial"/>
                <w:b w:val="false"/>
                <w:i w:val="false"/>
                <w:color w:val="000000"/>
                <w:sz w:val="15"/>
              </w:rPr>
              <w:t>4113210</w:t>
            </w:r>
          </w:p>
          <w:bookmarkEnd w:id="7408"/>
        </w:tc>
        <w:tc>
          <w:tcPr>
            <w:tcW w:w="805" w:type="dxa"/>
            <w:tcBorders>
              <w:top w:val="outset" w:color="000000" w:sz="8"/>
              <w:left w:val="outset" w:color="000000" w:sz="8"/>
              <w:bottom w:val="outset" w:color="000000" w:sz="8"/>
              <w:right w:val="outset" w:color="000000" w:sz="8"/>
            </w:tcBorders>
            <w:vAlign w:val="center"/>
          </w:tcPr>
          <w:bookmarkStart w:name="7411" w:id="7409"/>
          <w:p>
            <w:pPr>
              <w:spacing w:after="0"/>
              <w:ind w:left="0"/>
              <w:jc w:val="center"/>
            </w:pPr>
            <w:r>
              <w:rPr>
                <w:rFonts w:ascii="Arial"/>
                <w:b w:val="false"/>
                <w:i w:val="false"/>
                <w:color w:val="000000"/>
                <w:sz w:val="15"/>
              </w:rPr>
              <w:t>3210</w:t>
            </w:r>
          </w:p>
          <w:bookmarkEnd w:id="7409"/>
        </w:tc>
        <w:tc>
          <w:tcPr>
            <w:tcW w:w="805" w:type="dxa"/>
            <w:tcBorders>
              <w:top w:val="outset" w:color="000000" w:sz="8"/>
              <w:left w:val="outset" w:color="000000" w:sz="8"/>
              <w:bottom w:val="outset" w:color="000000" w:sz="8"/>
              <w:right w:val="outset" w:color="000000" w:sz="8"/>
            </w:tcBorders>
            <w:vAlign w:val="center"/>
          </w:tcPr>
          <w:bookmarkStart w:name="7412" w:id="7410"/>
          <w:p>
            <w:pPr>
              <w:spacing w:after="0"/>
              <w:ind w:left="0"/>
              <w:jc w:val="center"/>
            </w:pPr>
            <w:r>
              <w:rPr>
                <w:rFonts w:ascii="Arial"/>
                <w:b w:val="false"/>
                <w:i w:val="false"/>
                <w:color w:val="000000"/>
                <w:sz w:val="15"/>
              </w:rPr>
              <w:t>1050</w:t>
            </w:r>
          </w:p>
          <w:bookmarkEnd w:id="7410"/>
        </w:tc>
        <w:tc>
          <w:tcPr>
            <w:tcW w:w="649" w:type="dxa"/>
            <w:tcBorders>
              <w:top w:val="outset" w:color="000000" w:sz="8"/>
              <w:left w:val="outset" w:color="000000" w:sz="8"/>
              <w:bottom w:val="outset" w:color="000000" w:sz="8"/>
              <w:right w:val="outset" w:color="000000" w:sz="8"/>
            </w:tcBorders>
            <w:vAlign w:val="center"/>
          </w:tcPr>
          <w:bookmarkStart w:name="7413" w:id="7411"/>
          <w:p>
            <w:pPr>
              <w:spacing w:after="0"/>
              <w:ind w:left="0"/>
              <w:jc w:val="left"/>
            </w:pPr>
            <w:r>
              <w:rPr>
                <w:rFonts w:ascii="Arial"/>
                <w:b w:val="false"/>
                <w:i w:val="false"/>
                <w:color w:val="000000"/>
                <w:sz w:val="15"/>
              </w:rPr>
              <w:t>Організація та проведення громадських робіт</w:t>
            </w:r>
          </w:p>
          <w:bookmarkEnd w:id="7411"/>
        </w:tc>
        <w:tc>
          <w:tcPr>
            <w:tcW w:w="1417" w:type="dxa"/>
            <w:tcBorders>
              <w:top w:val="outset" w:color="000000" w:sz="8"/>
              <w:left w:val="outset" w:color="000000" w:sz="8"/>
              <w:bottom w:val="outset" w:color="000000" w:sz="8"/>
              <w:right w:val="outset" w:color="000000" w:sz="8"/>
            </w:tcBorders>
            <w:vAlign w:val="center"/>
          </w:tcPr>
          <w:bookmarkStart w:name="7414" w:id="7412"/>
          <w:p>
            <w:pPr>
              <w:spacing w:after="0"/>
              <w:ind w:left="0"/>
              <w:jc w:val="center"/>
            </w:pPr>
            <w:r>
              <w:rPr>
                <w:rFonts w:ascii="Arial"/>
                <w:b w:val="false"/>
                <w:i w:val="false"/>
                <w:color w:val="000000"/>
                <w:sz w:val="15"/>
              </w:rPr>
              <w:t>47,30</w:t>
            </w:r>
          </w:p>
          <w:bookmarkEnd w:id="7412"/>
        </w:tc>
        <w:tc>
          <w:tcPr>
            <w:tcW w:w="1417" w:type="dxa"/>
            <w:tcBorders>
              <w:top w:val="outset" w:color="000000" w:sz="8"/>
              <w:left w:val="outset" w:color="000000" w:sz="8"/>
              <w:bottom w:val="outset" w:color="000000" w:sz="8"/>
              <w:right w:val="outset" w:color="000000" w:sz="8"/>
            </w:tcBorders>
            <w:vAlign w:val="center"/>
          </w:tcPr>
          <w:bookmarkStart w:name="7415" w:id="7413"/>
          <w:p>
            <w:pPr>
              <w:spacing w:after="0"/>
              <w:ind w:left="0"/>
              <w:jc w:val="center"/>
            </w:pPr>
            <w:r>
              <w:rPr>
                <w:rFonts w:ascii="Arial"/>
                <w:b w:val="false"/>
                <w:i w:val="false"/>
                <w:color w:val="000000"/>
                <w:sz w:val="15"/>
              </w:rPr>
              <w:t>47,30</w:t>
            </w:r>
          </w:p>
          <w:bookmarkEnd w:id="7413"/>
        </w:tc>
        <w:tc>
          <w:tcPr>
            <w:tcW w:w="1306" w:type="dxa"/>
            <w:tcBorders>
              <w:top w:val="outset" w:color="000000" w:sz="8"/>
              <w:left w:val="outset" w:color="000000" w:sz="8"/>
              <w:bottom w:val="outset" w:color="000000" w:sz="8"/>
              <w:right w:val="outset" w:color="000000" w:sz="8"/>
            </w:tcBorders>
            <w:vAlign w:val="center"/>
          </w:tcPr>
          <w:bookmarkStart w:name="7416" w:id="7414"/>
          <w:p>
            <w:pPr>
              <w:spacing w:after="0"/>
              <w:ind w:left="0"/>
              <w:jc w:val="center"/>
            </w:pPr>
            <w:r>
              <w:rPr>
                <w:rFonts w:ascii="Arial"/>
                <w:b w:val="false"/>
                <w:i w:val="false"/>
                <w:color w:val="000000"/>
                <w:sz w:val="15"/>
              </w:rPr>
              <w:t xml:space="preserve"> </w:t>
            </w:r>
          </w:p>
          <w:bookmarkEnd w:id="7414"/>
        </w:tc>
        <w:tc>
          <w:tcPr>
            <w:tcW w:w="1194" w:type="dxa"/>
            <w:tcBorders>
              <w:top w:val="outset" w:color="000000" w:sz="8"/>
              <w:left w:val="outset" w:color="000000" w:sz="8"/>
              <w:bottom w:val="outset" w:color="000000" w:sz="8"/>
              <w:right w:val="outset" w:color="000000" w:sz="8"/>
            </w:tcBorders>
            <w:vAlign w:val="center"/>
          </w:tcPr>
          <w:bookmarkStart w:name="7417" w:id="7415"/>
          <w:p>
            <w:pPr>
              <w:spacing w:after="0"/>
              <w:ind w:left="0"/>
              <w:jc w:val="center"/>
            </w:pPr>
            <w:r>
              <w:rPr>
                <w:rFonts w:ascii="Arial"/>
                <w:b w:val="false"/>
                <w:i w:val="false"/>
                <w:color w:val="000000"/>
                <w:sz w:val="15"/>
              </w:rPr>
              <w:t xml:space="preserve"> </w:t>
            </w:r>
          </w:p>
          <w:bookmarkEnd w:id="7415"/>
        </w:tc>
        <w:tc>
          <w:tcPr>
            <w:tcW w:w="1417" w:type="dxa"/>
            <w:tcBorders>
              <w:top w:val="outset" w:color="000000" w:sz="8"/>
              <w:left w:val="outset" w:color="000000" w:sz="8"/>
              <w:bottom w:val="outset" w:color="000000" w:sz="8"/>
              <w:right w:val="outset" w:color="000000" w:sz="8"/>
            </w:tcBorders>
            <w:vAlign w:val="center"/>
          </w:tcPr>
          <w:bookmarkStart w:name="7418" w:id="7416"/>
          <w:p>
            <w:pPr>
              <w:spacing w:after="0"/>
              <w:ind w:left="0"/>
              <w:jc w:val="center"/>
            </w:pPr>
            <w:r>
              <w:rPr>
                <w:rFonts w:ascii="Arial"/>
                <w:b w:val="false"/>
                <w:i w:val="false"/>
                <w:color w:val="000000"/>
                <w:sz w:val="15"/>
              </w:rPr>
              <w:t xml:space="preserve"> </w:t>
            </w:r>
          </w:p>
          <w:bookmarkEnd w:id="7416"/>
        </w:tc>
        <w:tc>
          <w:tcPr>
            <w:tcW w:w="1417" w:type="dxa"/>
            <w:tcBorders>
              <w:top w:val="outset" w:color="000000" w:sz="8"/>
              <w:left w:val="outset" w:color="000000" w:sz="8"/>
              <w:bottom w:val="outset" w:color="000000" w:sz="8"/>
              <w:right w:val="outset" w:color="000000" w:sz="8"/>
            </w:tcBorders>
            <w:vAlign w:val="center"/>
          </w:tcPr>
          <w:bookmarkStart w:name="7419" w:id="7417"/>
          <w:p>
            <w:pPr>
              <w:spacing w:after="0"/>
              <w:ind w:left="0"/>
              <w:jc w:val="center"/>
            </w:pPr>
            <w:r>
              <w:rPr>
                <w:rFonts w:ascii="Arial"/>
                <w:b w:val="false"/>
                <w:i w:val="false"/>
                <w:color w:val="000000"/>
                <w:sz w:val="15"/>
              </w:rPr>
              <w:t xml:space="preserve"> </w:t>
            </w:r>
          </w:p>
          <w:bookmarkEnd w:id="7417"/>
        </w:tc>
        <w:tc>
          <w:tcPr>
            <w:tcW w:w="1194" w:type="dxa"/>
            <w:tcBorders>
              <w:top w:val="outset" w:color="000000" w:sz="8"/>
              <w:left w:val="outset" w:color="000000" w:sz="8"/>
              <w:bottom w:val="outset" w:color="000000" w:sz="8"/>
              <w:right w:val="outset" w:color="000000" w:sz="8"/>
            </w:tcBorders>
            <w:vAlign w:val="center"/>
          </w:tcPr>
          <w:bookmarkStart w:name="7420" w:id="7418"/>
          <w:p>
            <w:pPr>
              <w:spacing w:after="0"/>
              <w:ind w:left="0"/>
              <w:jc w:val="center"/>
            </w:pPr>
            <w:r>
              <w:rPr>
                <w:rFonts w:ascii="Arial"/>
                <w:b w:val="false"/>
                <w:i w:val="false"/>
                <w:color w:val="000000"/>
                <w:sz w:val="15"/>
              </w:rPr>
              <w:t xml:space="preserve"> </w:t>
            </w:r>
          </w:p>
          <w:bookmarkEnd w:id="7418"/>
        </w:tc>
        <w:tc>
          <w:tcPr>
            <w:tcW w:w="1083" w:type="dxa"/>
            <w:tcBorders>
              <w:top w:val="outset" w:color="000000" w:sz="8"/>
              <w:left w:val="outset" w:color="000000" w:sz="8"/>
              <w:bottom w:val="outset" w:color="000000" w:sz="8"/>
              <w:right w:val="outset" w:color="000000" w:sz="8"/>
            </w:tcBorders>
            <w:vAlign w:val="center"/>
          </w:tcPr>
          <w:bookmarkStart w:name="7421" w:id="7419"/>
          <w:p>
            <w:pPr>
              <w:spacing w:after="0"/>
              <w:ind w:left="0"/>
              <w:jc w:val="center"/>
            </w:pPr>
            <w:r>
              <w:rPr>
                <w:rFonts w:ascii="Arial"/>
                <w:b w:val="false"/>
                <w:i w:val="false"/>
                <w:color w:val="000000"/>
                <w:sz w:val="15"/>
              </w:rPr>
              <w:t xml:space="preserve"> </w:t>
            </w:r>
          </w:p>
          <w:bookmarkEnd w:id="7419"/>
        </w:tc>
        <w:tc>
          <w:tcPr>
            <w:tcW w:w="1083" w:type="dxa"/>
            <w:tcBorders>
              <w:top w:val="outset" w:color="000000" w:sz="8"/>
              <w:left w:val="outset" w:color="000000" w:sz="8"/>
              <w:bottom w:val="outset" w:color="000000" w:sz="8"/>
              <w:right w:val="outset" w:color="000000" w:sz="8"/>
            </w:tcBorders>
            <w:vAlign w:val="center"/>
          </w:tcPr>
          <w:bookmarkStart w:name="7422" w:id="7420"/>
          <w:p>
            <w:pPr>
              <w:spacing w:after="0"/>
              <w:ind w:left="0"/>
              <w:jc w:val="center"/>
            </w:pPr>
            <w:r>
              <w:rPr>
                <w:rFonts w:ascii="Arial"/>
                <w:b w:val="false"/>
                <w:i w:val="false"/>
                <w:color w:val="000000"/>
                <w:sz w:val="15"/>
              </w:rPr>
              <w:t xml:space="preserve"> </w:t>
            </w:r>
          </w:p>
          <w:bookmarkEnd w:id="7420"/>
        </w:tc>
        <w:tc>
          <w:tcPr>
            <w:tcW w:w="1417" w:type="dxa"/>
            <w:tcBorders>
              <w:top w:val="outset" w:color="000000" w:sz="8"/>
              <w:left w:val="outset" w:color="000000" w:sz="8"/>
              <w:bottom w:val="outset" w:color="000000" w:sz="8"/>
              <w:right w:val="outset" w:color="000000" w:sz="8"/>
            </w:tcBorders>
            <w:vAlign w:val="center"/>
          </w:tcPr>
          <w:bookmarkStart w:name="7423" w:id="7421"/>
          <w:p>
            <w:pPr>
              <w:spacing w:after="0"/>
              <w:ind w:left="0"/>
              <w:jc w:val="center"/>
            </w:pPr>
            <w:r>
              <w:rPr>
                <w:rFonts w:ascii="Arial"/>
                <w:b w:val="false"/>
                <w:i w:val="false"/>
                <w:color w:val="000000"/>
                <w:sz w:val="15"/>
              </w:rPr>
              <w:t xml:space="preserve"> </w:t>
            </w:r>
          </w:p>
          <w:bookmarkEnd w:id="7421"/>
        </w:tc>
        <w:tc>
          <w:tcPr>
            <w:tcW w:w="1417" w:type="dxa"/>
            <w:tcBorders>
              <w:top w:val="outset" w:color="000000" w:sz="8"/>
              <w:left w:val="outset" w:color="000000" w:sz="8"/>
              <w:bottom w:val="outset" w:color="000000" w:sz="8"/>
              <w:right w:val="outset" w:color="000000" w:sz="8"/>
            </w:tcBorders>
            <w:vAlign w:val="center"/>
          </w:tcPr>
          <w:bookmarkStart w:name="7424" w:id="7422"/>
          <w:p>
            <w:pPr>
              <w:spacing w:after="0"/>
              <w:ind w:left="0"/>
              <w:jc w:val="center"/>
            </w:pPr>
            <w:r>
              <w:rPr>
                <w:rFonts w:ascii="Arial"/>
                <w:b w:val="false"/>
                <w:i w:val="false"/>
                <w:color w:val="000000"/>
                <w:sz w:val="15"/>
              </w:rPr>
              <w:t xml:space="preserve"> </w:t>
            </w:r>
          </w:p>
          <w:bookmarkEnd w:id="7422"/>
        </w:tc>
        <w:tc>
          <w:tcPr>
            <w:tcW w:w="1417" w:type="dxa"/>
            <w:tcBorders>
              <w:top w:val="outset" w:color="000000" w:sz="8"/>
              <w:left w:val="outset" w:color="000000" w:sz="8"/>
              <w:bottom w:val="outset" w:color="000000" w:sz="8"/>
              <w:right w:val="outset" w:color="000000" w:sz="8"/>
            </w:tcBorders>
            <w:vAlign w:val="center"/>
          </w:tcPr>
          <w:bookmarkStart w:name="7425" w:id="7423"/>
          <w:p>
            <w:pPr>
              <w:spacing w:after="0"/>
              <w:ind w:left="0"/>
              <w:jc w:val="center"/>
            </w:pPr>
            <w:r>
              <w:rPr>
                <w:rFonts w:ascii="Arial"/>
                <w:b w:val="false"/>
                <w:i w:val="false"/>
                <w:color w:val="000000"/>
                <w:sz w:val="15"/>
              </w:rPr>
              <w:t>47,30</w:t>
            </w:r>
          </w:p>
          <w:bookmarkEnd w:id="74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426" w:id="7424"/>
          <w:p>
            <w:pPr>
              <w:spacing w:after="0"/>
              <w:ind w:left="0"/>
              <w:jc w:val="center"/>
            </w:pPr>
            <w:r>
              <w:rPr>
                <w:rFonts w:ascii="Arial"/>
                <w:b w:val="false"/>
                <w:i w:val="false"/>
                <w:color w:val="000000"/>
                <w:sz w:val="15"/>
              </w:rPr>
              <w:t>4113240</w:t>
            </w:r>
          </w:p>
          <w:bookmarkEnd w:id="7424"/>
        </w:tc>
        <w:tc>
          <w:tcPr>
            <w:tcW w:w="805" w:type="dxa"/>
            <w:tcBorders>
              <w:top w:val="outset" w:color="000000" w:sz="8"/>
              <w:left w:val="outset" w:color="000000" w:sz="8"/>
              <w:bottom w:val="outset" w:color="000000" w:sz="8"/>
              <w:right w:val="outset" w:color="000000" w:sz="8"/>
            </w:tcBorders>
            <w:vAlign w:val="center"/>
          </w:tcPr>
          <w:bookmarkStart w:name="7427" w:id="7425"/>
          <w:p>
            <w:pPr>
              <w:spacing w:after="0"/>
              <w:ind w:left="0"/>
              <w:jc w:val="center"/>
            </w:pPr>
            <w:r>
              <w:rPr>
                <w:rFonts w:ascii="Arial"/>
                <w:b w:val="false"/>
                <w:i w:val="false"/>
                <w:color w:val="000000"/>
                <w:sz w:val="15"/>
              </w:rPr>
              <w:t>3240</w:t>
            </w:r>
          </w:p>
          <w:bookmarkEnd w:id="7425"/>
        </w:tc>
        <w:tc>
          <w:tcPr>
            <w:tcW w:w="805" w:type="dxa"/>
            <w:tcBorders>
              <w:top w:val="outset" w:color="000000" w:sz="8"/>
              <w:left w:val="outset" w:color="000000" w:sz="8"/>
              <w:bottom w:val="outset" w:color="000000" w:sz="8"/>
              <w:right w:val="outset" w:color="000000" w:sz="8"/>
            </w:tcBorders>
            <w:vAlign w:val="center"/>
          </w:tcPr>
          <w:bookmarkStart w:name="7428" w:id="7426"/>
          <w:p>
            <w:pPr>
              <w:spacing w:after="0"/>
              <w:ind w:left="0"/>
              <w:jc w:val="center"/>
            </w:pPr>
            <w:r>
              <w:rPr>
                <w:rFonts w:ascii="Arial"/>
                <w:b w:val="false"/>
                <w:i w:val="false"/>
                <w:color w:val="000000"/>
                <w:sz w:val="15"/>
              </w:rPr>
              <w:t xml:space="preserve"> </w:t>
            </w:r>
          </w:p>
          <w:bookmarkEnd w:id="7426"/>
        </w:tc>
        <w:tc>
          <w:tcPr>
            <w:tcW w:w="649" w:type="dxa"/>
            <w:tcBorders>
              <w:top w:val="outset" w:color="000000" w:sz="8"/>
              <w:left w:val="outset" w:color="000000" w:sz="8"/>
              <w:bottom w:val="outset" w:color="000000" w:sz="8"/>
              <w:right w:val="outset" w:color="000000" w:sz="8"/>
            </w:tcBorders>
            <w:vAlign w:val="center"/>
          </w:tcPr>
          <w:bookmarkStart w:name="7429" w:id="7427"/>
          <w:p>
            <w:pPr>
              <w:spacing w:after="0"/>
              <w:ind w:left="0"/>
              <w:jc w:val="left"/>
            </w:pPr>
            <w:r>
              <w:rPr>
                <w:rFonts w:ascii="Arial"/>
                <w:b w:val="false"/>
                <w:i w:val="false"/>
                <w:color w:val="000000"/>
                <w:sz w:val="15"/>
              </w:rPr>
              <w:t>Інші заклади та заходи</w:t>
            </w:r>
          </w:p>
          <w:bookmarkEnd w:id="7427"/>
        </w:tc>
        <w:tc>
          <w:tcPr>
            <w:tcW w:w="1417" w:type="dxa"/>
            <w:tcBorders>
              <w:top w:val="outset" w:color="000000" w:sz="8"/>
              <w:left w:val="outset" w:color="000000" w:sz="8"/>
              <w:bottom w:val="outset" w:color="000000" w:sz="8"/>
              <w:right w:val="outset" w:color="000000" w:sz="8"/>
            </w:tcBorders>
            <w:vAlign w:val="center"/>
          </w:tcPr>
          <w:bookmarkStart w:name="7430" w:id="7428"/>
          <w:p>
            <w:pPr>
              <w:spacing w:after="0"/>
              <w:ind w:left="0"/>
              <w:jc w:val="center"/>
            </w:pPr>
            <w:r>
              <w:rPr>
                <w:rFonts w:ascii="Arial"/>
                <w:b w:val="false"/>
                <w:i w:val="false"/>
                <w:color w:val="000000"/>
                <w:sz w:val="15"/>
              </w:rPr>
              <w:t>5730,30</w:t>
            </w:r>
          </w:p>
          <w:bookmarkEnd w:id="7428"/>
        </w:tc>
        <w:tc>
          <w:tcPr>
            <w:tcW w:w="1417" w:type="dxa"/>
            <w:tcBorders>
              <w:top w:val="outset" w:color="000000" w:sz="8"/>
              <w:left w:val="outset" w:color="000000" w:sz="8"/>
              <w:bottom w:val="outset" w:color="000000" w:sz="8"/>
              <w:right w:val="outset" w:color="000000" w:sz="8"/>
            </w:tcBorders>
            <w:vAlign w:val="center"/>
          </w:tcPr>
          <w:bookmarkStart w:name="7431" w:id="7429"/>
          <w:p>
            <w:pPr>
              <w:spacing w:after="0"/>
              <w:ind w:left="0"/>
              <w:jc w:val="center"/>
            </w:pPr>
            <w:r>
              <w:rPr>
                <w:rFonts w:ascii="Arial"/>
                <w:b w:val="false"/>
                <w:i w:val="false"/>
                <w:color w:val="000000"/>
                <w:sz w:val="15"/>
              </w:rPr>
              <w:t>5730,30</w:t>
            </w:r>
          </w:p>
          <w:bookmarkEnd w:id="7429"/>
        </w:tc>
        <w:tc>
          <w:tcPr>
            <w:tcW w:w="1306" w:type="dxa"/>
            <w:tcBorders>
              <w:top w:val="outset" w:color="000000" w:sz="8"/>
              <w:left w:val="outset" w:color="000000" w:sz="8"/>
              <w:bottom w:val="outset" w:color="000000" w:sz="8"/>
              <w:right w:val="outset" w:color="000000" w:sz="8"/>
            </w:tcBorders>
            <w:vAlign w:val="center"/>
          </w:tcPr>
          <w:bookmarkStart w:name="7432" w:id="7430"/>
          <w:p>
            <w:pPr>
              <w:spacing w:after="0"/>
              <w:ind w:left="0"/>
              <w:jc w:val="center"/>
            </w:pPr>
            <w:r>
              <w:rPr>
                <w:rFonts w:ascii="Arial"/>
                <w:b w:val="false"/>
                <w:i w:val="false"/>
                <w:color w:val="000000"/>
                <w:sz w:val="15"/>
              </w:rPr>
              <w:t>2039,10</w:t>
            </w:r>
          </w:p>
          <w:bookmarkEnd w:id="7430"/>
        </w:tc>
        <w:tc>
          <w:tcPr>
            <w:tcW w:w="1194" w:type="dxa"/>
            <w:tcBorders>
              <w:top w:val="outset" w:color="000000" w:sz="8"/>
              <w:left w:val="outset" w:color="000000" w:sz="8"/>
              <w:bottom w:val="outset" w:color="000000" w:sz="8"/>
              <w:right w:val="outset" w:color="000000" w:sz="8"/>
            </w:tcBorders>
            <w:vAlign w:val="center"/>
          </w:tcPr>
          <w:bookmarkStart w:name="7433" w:id="7431"/>
          <w:p>
            <w:pPr>
              <w:spacing w:after="0"/>
              <w:ind w:left="0"/>
              <w:jc w:val="center"/>
            </w:pPr>
            <w:r>
              <w:rPr>
                <w:rFonts w:ascii="Arial"/>
                <w:b w:val="false"/>
                <w:i w:val="false"/>
                <w:color w:val="000000"/>
                <w:sz w:val="15"/>
              </w:rPr>
              <w:t>659,00</w:t>
            </w:r>
          </w:p>
          <w:bookmarkEnd w:id="7431"/>
        </w:tc>
        <w:tc>
          <w:tcPr>
            <w:tcW w:w="1417" w:type="dxa"/>
            <w:tcBorders>
              <w:top w:val="outset" w:color="000000" w:sz="8"/>
              <w:left w:val="outset" w:color="000000" w:sz="8"/>
              <w:bottom w:val="outset" w:color="000000" w:sz="8"/>
              <w:right w:val="outset" w:color="000000" w:sz="8"/>
            </w:tcBorders>
            <w:vAlign w:val="center"/>
          </w:tcPr>
          <w:bookmarkStart w:name="7434" w:id="7432"/>
          <w:p>
            <w:pPr>
              <w:spacing w:after="0"/>
              <w:ind w:left="0"/>
              <w:jc w:val="center"/>
            </w:pPr>
            <w:r>
              <w:rPr>
                <w:rFonts w:ascii="Arial"/>
                <w:b w:val="false"/>
                <w:i w:val="false"/>
                <w:color w:val="000000"/>
                <w:sz w:val="15"/>
              </w:rPr>
              <w:t xml:space="preserve"> </w:t>
            </w:r>
          </w:p>
          <w:bookmarkEnd w:id="7432"/>
        </w:tc>
        <w:tc>
          <w:tcPr>
            <w:tcW w:w="1417" w:type="dxa"/>
            <w:tcBorders>
              <w:top w:val="outset" w:color="000000" w:sz="8"/>
              <w:left w:val="outset" w:color="000000" w:sz="8"/>
              <w:bottom w:val="outset" w:color="000000" w:sz="8"/>
              <w:right w:val="outset" w:color="000000" w:sz="8"/>
            </w:tcBorders>
            <w:vAlign w:val="center"/>
          </w:tcPr>
          <w:bookmarkStart w:name="7435" w:id="7433"/>
          <w:p>
            <w:pPr>
              <w:spacing w:after="0"/>
              <w:ind w:left="0"/>
              <w:jc w:val="center"/>
            </w:pPr>
            <w:r>
              <w:rPr>
                <w:rFonts w:ascii="Arial"/>
                <w:b w:val="false"/>
                <w:i w:val="false"/>
                <w:color w:val="000000"/>
                <w:sz w:val="15"/>
              </w:rPr>
              <w:t xml:space="preserve"> </w:t>
            </w:r>
          </w:p>
          <w:bookmarkEnd w:id="7433"/>
        </w:tc>
        <w:tc>
          <w:tcPr>
            <w:tcW w:w="1194" w:type="dxa"/>
            <w:tcBorders>
              <w:top w:val="outset" w:color="000000" w:sz="8"/>
              <w:left w:val="outset" w:color="000000" w:sz="8"/>
              <w:bottom w:val="outset" w:color="000000" w:sz="8"/>
              <w:right w:val="outset" w:color="000000" w:sz="8"/>
            </w:tcBorders>
            <w:vAlign w:val="center"/>
          </w:tcPr>
          <w:bookmarkStart w:name="7436" w:id="7434"/>
          <w:p>
            <w:pPr>
              <w:spacing w:after="0"/>
              <w:ind w:left="0"/>
              <w:jc w:val="center"/>
            </w:pPr>
            <w:r>
              <w:rPr>
                <w:rFonts w:ascii="Arial"/>
                <w:b w:val="false"/>
                <w:i w:val="false"/>
                <w:color w:val="000000"/>
                <w:sz w:val="15"/>
              </w:rPr>
              <w:t xml:space="preserve"> </w:t>
            </w:r>
          </w:p>
          <w:bookmarkEnd w:id="7434"/>
        </w:tc>
        <w:tc>
          <w:tcPr>
            <w:tcW w:w="1083" w:type="dxa"/>
            <w:tcBorders>
              <w:top w:val="outset" w:color="000000" w:sz="8"/>
              <w:left w:val="outset" w:color="000000" w:sz="8"/>
              <w:bottom w:val="outset" w:color="000000" w:sz="8"/>
              <w:right w:val="outset" w:color="000000" w:sz="8"/>
            </w:tcBorders>
            <w:vAlign w:val="center"/>
          </w:tcPr>
          <w:bookmarkStart w:name="7437" w:id="7435"/>
          <w:p>
            <w:pPr>
              <w:spacing w:after="0"/>
              <w:ind w:left="0"/>
              <w:jc w:val="center"/>
            </w:pPr>
            <w:r>
              <w:rPr>
                <w:rFonts w:ascii="Arial"/>
                <w:b w:val="false"/>
                <w:i w:val="false"/>
                <w:color w:val="000000"/>
                <w:sz w:val="15"/>
              </w:rPr>
              <w:t xml:space="preserve"> </w:t>
            </w:r>
          </w:p>
          <w:bookmarkEnd w:id="7435"/>
        </w:tc>
        <w:tc>
          <w:tcPr>
            <w:tcW w:w="1083" w:type="dxa"/>
            <w:tcBorders>
              <w:top w:val="outset" w:color="000000" w:sz="8"/>
              <w:left w:val="outset" w:color="000000" w:sz="8"/>
              <w:bottom w:val="outset" w:color="000000" w:sz="8"/>
              <w:right w:val="outset" w:color="000000" w:sz="8"/>
            </w:tcBorders>
            <w:vAlign w:val="center"/>
          </w:tcPr>
          <w:bookmarkStart w:name="7438" w:id="7436"/>
          <w:p>
            <w:pPr>
              <w:spacing w:after="0"/>
              <w:ind w:left="0"/>
              <w:jc w:val="center"/>
            </w:pPr>
            <w:r>
              <w:rPr>
                <w:rFonts w:ascii="Arial"/>
                <w:b w:val="false"/>
                <w:i w:val="false"/>
                <w:color w:val="000000"/>
                <w:sz w:val="15"/>
              </w:rPr>
              <w:t xml:space="preserve"> </w:t>
            </w:r>
          </w:p>
          <w:bookmarkEnd w:id="7436"/>
        </w:tc>
        <w:tc>
          <w:tcPr>
            <w:tcW w:w="1417" w:type="dxa"/>
            <w:tcBorders>
              <w:top w:val="outset" w:color="000000" w:sz="8"/>
              <w:left w:val="outset" w:color="000000" w:sz="8"/>
              <w:bottom w:val="outset" w:color="000000" w:sz="8"/>
              <w:right w:val="outset" w:color="000000" w:sz="8"/>
            </w:tcBorders>
            <w:vAlign w:val="center"/>
          </w:tcPr>
          <w:bookmarkStart w:name="7439" w:id="7437"/>
          <w:p>
            <w:pPr>
              <w:spacing w:after="0"/>
              <w:ind w:left="0"/>
              <w:jc w:val="center"/>
            </w:pPr>
            <w:r>
              <w:rPr>
                <w:rFonts w:ascii="Arial"/>
                <w:b w:val="false"/>
                <w:i w:val="false"/>
                <w:color w:val="000000"/>
                <w:sz w:val="15"/>
              </w:rPr>
              <w:t xml:space="preserve"> </w:t>
            </w:r>
          </w:p>
          <w:bookmarkEnd w:id="7437"/>
        </w:tc>
        <w:tc>
          <w:tcPr>
            <w:tcW w:w="1417" w:type="dxa"/>
            <w:tcBorders>
              <w:top w:val="outset" w:color="000000" w:sz="8"/>
              <w:left w:val="outset" w:color="000000" w:sz="8"/>
              <w:bottom w:val="outset" w:color="000000" w:sz="8"/>
              <w:right w:val="outset" w:color="000000" w:sz="8"/>
            </w:tcBorders>
            <w:vAlign w:val="center"/>
          </w:tcPr>
          <w:bookmarkStart w:name="7440" w:id="7438"/>
          <w:p>
            <w:pPr>
              <w:spacing w:after="0"/>
              <w:ind w:left="0"/>
              <w:jc w:val="center"/>
            </w:pPr>
            <w:r>
              <w:rPr>
                <w:rFonts w:ascii="Arial"/>
                <w:b w:val="false"/>
                <w:i w:val="false"/>
                <w:color w:val="000000"/>
                <w:sz w:val="15"/>
              </w:rPr>
              <w:t xml:space="preserve"> </w:t>
            </w:r>
          </w:p>
          <w:bookmarkEnd w:id="7438"/>
        </w:tc>
        <w:tc>
          <w:tcPr>
            <w:tcW w:w="1417" w:type="dxa"/>
            <w:tcBorders>
              <w:top w:val="outset" w:color="000000" w:sz="8"/>
              <w:left w:val="outset" w:color="000000" w:sz="8"/>
              <w:bottom w:val="outset" w:color="000000" w:sz="8"/>
              <w:right w:val="outset" w:color="000000" w:sz="8"/>
            </w:tcBorders>
            <w:vAlign w:val="center"/>
          </w:tcPr>
          <w:bookmarkStart w:name="7441" w:id="7439"/>
          <w:p>
            <w:pPr>
              <w:spacing w:after="0"/>
              <w:ind w:left="0"/>
              <w:jc w:val="center"/>
            </w:pPr>
            <w:r>
              <w:rPr>
                <w:rFonts w:ascii="Arial"/>
                <w:b w:val="false"/>
                <w:i w:val="false"/>
                <w:color w:val="000000"/>
                <w:sz w:val="15"/>
              </w:rPr>
              <w:t>5730,30</w:t>
            </w:r>
          </w:p>
          <w:bookmarkEnd w:id="74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442" w:id="7440"/>
          <w:p>
            <w:pPr>
              <w:spacing w:after="0"/>
              <w:ind w:left="0"/>
              <w:jc w:val="center"/>
            </w:pPr>
            <w:r>
              <w:rPr>
                <w:rFonts w:ascii="Arial"/>
                <w:b w:val="false"/>
                <w:i/>
                <w:color w:val="000000"/>
                <w:sz w:val="15"/>
              </w:rPr>
              <w:t>4113241</w:t>
            </w:r>
          </w:p>
          <w:bookmarkEnd w:id="7440"/>
        </w:tc>
        <w:tc>
          <w:tcPr>
            <w:tcW w:w="805" w:type="dxa"/>
            <w:tcBorders>
              <w:top w:val="outset" w:color="000000" w:sz="8"/>
              <w:left w:val="outset" w:color="000000" w:sz="8"/>
              <w:bottom w:val="outset" w:color="000000" w:sz="8"/>
              <w:right w:val="outset" w:color="000000" w:sz="8"/>
            </w:tcBorders>
            <w:vAlign w:val="center"/>
          </w:tcPr>
          <w:bookmarkStart w:name="7443" w:id="7441"/>
          <w:p>
            <w:pPr>
              <w:spacing w:after="0"/>
              <w:ind w:left="0"/>
              <w:jc w:val="center"/>
            </w:pPr>
            <w:r>
              <w:rPr>
                <w:rFonts w:ascii="Arial"/>
                <w:b w:val="false"/>
                <w:i/>
                <w:color w:val="000000"/>
                <w:sz w:val="15"/>
              </w:rPr>
              <w:t>3241</w:t>
            </w:r>
          </w:p>
          <w:bookmarkEnd w:id="7441"/>
        </w:tc>
        <w:tc>
          <w:tcPr>
            <w:tcW w:w="805" w:type="dxa"/>
            <w:tcBorders>
              <w:top w:val="outset" w:color="000000" w:sz="8"/>
              <w:left w:val="outset" w:color="000000" w:sz="8"/>
              <w:bottom w:val="outset" w:color="000000" w:sz="8"/>
              <w:right w:val="outset" w:color="000000" w:sz="8"/>
            </w:tcBorders>
            <w:vAlign w:val="center"/>
          </w:tcPr>
          <w:bookmarkStart w:name="7444" w:id="7442"/>
          <w:p>
            <w:pPr>
              <w:spacing w:after="0"/>
              <w:ind w:left="0"/>
              <w:jc w:val="center"/>
            </w:pPr>
            <w:r>
              <w:rPr>
                <w:rFonts w:ascii="Arial"/>
                <w:b w:val="false"/>
                <w:i/>
                <w:color w:val="000000"/>
                <w:sz w:val="15"/>
              </w:rPr>
              <w:t>1090</w:t>
            </w:r>
          </w:p>
          <w:bookmarkEnd w:id="7442"/>
        </w:tc>
        <w:tc>
          <w:tcPr>
            <w:tcW w:w="649" w:type="dxa"/>
            <w:tcBorders>
              <w:top w:val="outset" w:color="000000" w:sz="8"/>
              <w:left w:val="outset" w:color="000000" w:sz="8"/>
              <w:bottom w:val="outset" w:color="000000" w:sz="8"/>
              <w:right w:val="outset" w:color="000000" w:sz="8"/>
            </w:tcBorders>
            <w:vAlign w:val="center"/>
          </w:tcPr>
          <w:bookmarkStart w:name="7445" w:id="7443"/>
          <w:p>
            <w:pPr>
              <w:spacing w:after="0"/>
              <w:ind w:left="0"/>
              <w:jc w:val="left"/>
            </w:pPr>
            <w:r>
              <w:rPr>
                <w:rFonts w:ascii="Arial"/>
                <w:b w:val="false"/>
                <w:i/>
                <w:color w:val="000000"/>
                <w:sz w:val="15"/>
              </w:rPr>
              <w:t>Забезпечення діяльності інших закладів у сфері соціального захисту і соціального забезпечення</w:t>
            </w:r>
          </w:p>
          <w:bookmarkEnd w:id="7443"/>
        </w:tc>
        <w:tc>
          <w:tcPr>
            <w:tcW w:w="1417" w:type="dxa"/>
            <w:tcBorders>
              <w:top w:val="outset" w:color="000000" w:sz="8"/>
              <w:left w:val="outset" w:color="000000" w:sz="8"/>
              <w:bottom w:val="outset" w:color="000000" w:sz="8"/>
              <w:right w:val="outset" w:color="000000" w:sz="8"/>
            </w:tcBorders>
            <w:vAlign w:val="center"/>
          </w:tcPr>
          <w:bookmarkStart w:name="7446" w:id="7444"/>
          <w:p>
            <w:pPr>
              <w:spacing w:after="0"/>
              <w:ind w:left="0"/>
              <w:jc w:val="center"/>
            </w:pPr>
            <w:r>
              <w:rPr>
                <w:rFonts w:ascii="Arial"/>
                <w:b w:val="false"/>
                <w:i/>
                <w:color w:val="000000"/>
                <w:sz w:val="15"/>
              </w:rPr>
              <w:t>2786,90</w:t>
            </w:r>
          </w:p>
          <w:bookmarkEnd w:id="7444"/>
        </w:tc>
        <w:tc>
          <w:tcPr>
            <w:tcW w:w="1417" w:type="dxa"/>
            <w:tcBorders>
              <w:top w:val="outset" w:color="000000" w:sz="8"/>
              <w:left w:val="outset" w:color="000000" w:sz="8"/>
              <w:bottom w:val="outset" w:color="000000" w:sz="8"/>
              <w:right w:val="outset" w:color="000000" w:sz="8"/>
            </w:tcBorders>
            <w:vAlign w:val="center"/>
          </w:tcPr>
          <w:bookmarkStart w:name="7447" w:id="7445"/>
          <w:p>
            <w:pPr>
              <w:spacing w:after="0"/>
              <w:ind w:left="0"/>
              <w:jc w:val="center"/>
            </w:pPr>
            <w:r>
              <w:rPr>
                <w:rFonts w:ascii="Arial"/>
                <w:b w:val="false"/>
                <w:i/>
                <w:color w:val="000000"/>
                <w:sz w:val="15"/>
              </w:rPr>
              <w:t>2786,90</w:t>
            </w:r>
          </w:p>
          <w:bookmarkEnd w:id="7445"/>
        </w:tc>
        <w:tc>
          <w:tcPr>
            <w:tcW w:w="1306" w:type="dxa"/>
            <w:tcBorders>
              <w:top w:val="outset" w:color="000000" w:sz="8"/>
              <w:left w:val="outset" w:color="000000" w:sz="8"/>
              <w:bottom w:val="outset" w:color="000000" w:sz="8"/>
              <w:right w:val="outset" w:color="000000" w:sz="8"/>
            </w:tcBorders>
            <w:vAlign w:val="center"/>
          </w:tcPr>
          <w:bookmarkStart w:name="7448" w:id="7446"/>
          <w:p>
            <w:pPr>
              <w:spacing w:after="0"/>
              <w:ind w:left="0"/>
              <w:jc w:val="center"/>
            </w:pPr>
            <w:r>
              <w:rPr>
                <w:rFonts w:ascii="Arial"/>
                <w:b w:val="false"/>
                <w:i/>
                <w:color w:val="000000"/>
                <w:sz w:val="15"/>
              </w:rPr>
              <w:t>1542,00</w:t>
            </w:r>
          </w:p>
          <w:bookmarkEnd w:id="7446"/>
        </w:tc>
        <w:tc>
          <w:tcPr>
            <w:tcW w:w="1194" w:type="dxa"/>
            <w:tcBorders>
              <w:top w:val="outset" w:color="000000" w:sz="8"/>
              <w:left w:val="outset" w:color="000000" w:sz="8"/>
              <w:bottom w:val="outset" w:color="000000" w:sz="8"/>
              <w:right w:val="outset" w:color="000000" w:sz="8"/>
            </w:tcBorders>
            <w:vAlign w:val="center"/>
          </w:tcPr>
          <w:bookmarkStart w:name="7449" w:id="7447"/>
          <w:p>
            <w:pPr>
              <w:spacing w:after="0"/>
              <w:ind w:left="0"/>
              <w:jc w:val="center"/>
            </w:pPr>
            <w:r>
              <w:rPr>
                <w:rFonts w:ascii="Arial"/>
                <w:b w:val="false"/>
                <w:i/>
                <w:color w:val="000000"/>
                <w:sz w:val="15"/>
              </w:rPr>
              <w:t>659,00</w:t>
            </w:r>
          </w:p>
          <w:bookmarkEnd w:id="7447"/>
        </w:tc>
        <w:tc>
          <w:tcPr>
            <w:tcW w:w="1417" w:type="dxa"/>
            <w:tcBorders>
              <w:top w:val="outset" w:color="000000" w:sz="8"/>
              <w:left w:val="outset" w:color="000000" w:sz="8"/>
              <w:bottom w:val="outset" w:color="000000" w:sz="8"/>
              <w:right w:val="outset" w:color="000000" w:sz="8"/>
            </w:tcBorders>
            <w:vAlign w:val="center"/>
          </w:tcPr>
          <w:bookmarkStart w:name="7450" w:id="7448"/>
          <w:p>
            <w:pPr>
              <w:spacing w:after="0"/>
              <w:ind w:left="0"/>
              <w:jc w:val="center"/>
            </w:pPr>
            <w:r>
              <w:rPr>
                <w:rFonts w:ascii="Arial"/>
                <w:b w:val="false"/>
                <w:i w:val="false"/>
                <w:color w:val="000000"/>
                <w:sz w:val="15"/>
              </w:rPr>
              <w:t xml:space="preserve"> </w:t>
            </w:r>
          </w:p>
          <w:bookmarkEnd w:id="7448"/>
        </w:tc>
        <w:tc>
          <w:tcPr>
            <w:tcW w:w="1417" w:type="dxa"/>
            <w:tcBorders>
              <w:top w:val="outset" w:color="000000" w:sz="8"/>
              <w:left w:val="outset" w:color="000000" w:sz="8"/>
              <w:bottom w:val="outset" w:color="000000" w:sz="8"/>
              <w:right w:val="outset" w:color="000000" w:sz="8"/>
            </w:tcBorders>
            <w:vAlign w:val="center"/>
          </w:tcPr>
          <w:bookmarkStart w:name="7451" w:id="7449"/>
          <w:p>
            <w:pPr>
              <w:spacing w:after="0"/>
              <w:ind w:left="0"/>
              <w:jc w:val="center"/>
            </w:pPr>
            <w:r>
              <w:rPr>
                <w:rFonts w:ascii="Arial"/>
                <w:b w:val="false"/>
                <w:i w:val="false"/>
                <w:color w:val="000000"/>
                <w:sz w:val="15"/>
              </w:rPr>
              <w:t xml:space="preserve"> </w:t>
            </w:r>
          </w:p>
          <w:bookmarkEnd w:id="7449"/>
        </w:tc>
        <w:tc>
          <w:tcPr>
            <w:tcW w:w="1194" w:type="dxa"/>
            <w:tcBorders>
              <w:top w:val="outset" w:color="000000" w:sz="8"/>
              <w:left w:val="outset" w:color="000000" w:sz="8"/>
              <w:bottom w:val="outset" w:color="000000" w:sz="8"/>
              <w:right w:val="outset" w:color="000000" w:sz="8"/>
            </w:tcBorders>
            <w:vAlign w:val="center"/>
          </w:tcPr>
          <w:bookmarkStart w:name="7452" w:id="7450"/>
          <w:p>
            <w:pPr>
              <w:spacing w:after="0"/>
              <w:ind w:left="0"/>
              <w:jc w:val="center"/>
            </w:pPr>
            <w:r>
              <w:rPr>
                <w:rFonts w:ascii="Arial"/>
                <w:b w:val="false"/>
                <w:i w:val="false"/>
                <w:color w:val="000000"/>
                <w:sz w:val="15"/>
              </w:rPr>
              <w:t xml:space="preserve"> </w:t>
            </w:r>
          </w:p>
          <w:bookmarkEnd w:id="7450"/>
        </w:tc>
        <w:tc>
          <w:tcPr>
            <w:tcW w:w="1083" w:type="dxa"/>
            <w:tcBorders>
              <w:top w:val="outset" w:color="000000" w:sz="8"/>
              <w:left w:val="outset" w:color="000000" w:sz="8"/>
              <w:bottom w:val="outset" w:color="000000" w:sz="8"/>
              <w:right w:val="outset" w:color="000000" w:sz="8"/>
            </w:tcBorders>
            <w:vAlign w:val="center"/>
          </w:tcPr>
          <w:bookmarkStart w:name="7453" w:id="7451"/>
          <w:p>
            <w:pPr>
              <w:spacing w:after="0"/>
              <w:ind w:left="0"/>
              <w:jc w:val="center"/>
            </w:pPr>
            <w:r>
              <w:rPr>
                <w:rFonts w:ascii="Arial"/>
                <w:b w:val="false"/>
                <w:i w:val="false"/>
                <w:color w:val="000000"/>
                <w:sz w:val="15"/>
              </w:rPr>
              <w:t xml:space="preserve"> </w:t>
            </w:r>
          </w:p>
          <w:bookmarkEnd w:id="7451"/>
        </w:tc>
        <w:tc>
          <w:tcPr>
            <w:tcW w:w="1083" w:type="dxa"/>
            <w:tcBorders>
              <w:top w:val="outset" w:color="000000" w:sz="8"/>
              <w:left w:val="outset" w:color="000000" w:sz="8"/>
              <w:bottom w:val="outset" w:color="000000" w:sz="8"/>
              <w:right w:val="outset" w:color="000000" w:sz="8"/>
            </w:tcBorders>
            <w:vAlign w:val="center"/>
          </w:tcPr>
          <w:bookmarkStart w:name="7454" w:id="7452"/>
          <w:p>
            <w:pPr>
              <w:spacing w:after="0"/>
              <w:ind w:left="0"/>
              <w:jc w:val="center"/>
            </w:pPr>
            <w:r>
              <w:rPr>
                <w:rFonts w:ascii="Arial"/>
                <w:b w:val="false"/>
                <w:i w:val="false"/>
                <w:color w:val="000000"/>
                <w:sz w:val="15"/>
              </w:rPr>
              <w:t xml:space="preserve"> </w:t>
            </w:r>
          </w:p>
          <w:bookmarkEnd w:id="7452"/>
        </w:tc>
        <w:tc>
          <w:tcPr>
            <w:tcW w:w="1417" w:type="dxa"/>
            <w:tcBorders>
              <w:top w:val="outset" w:color="000000" w:sz="8"/>
              <w:left w:val="outset" w:color="000000" w:sz="8"/>
              <w:bottom w:val="outset" w:color="000000" w:sz="8"/>
              <w:right w:val="outset" w:color="000000" w:sz="8"/>
            </w:tcBorders>
            <w:vAlign w:val="center"/>
          </w:tcPr>
          <w:bookmarkStart w:name="7455" w:id="7453"/>
          <w:p>
            <w:pPr>
              <w:spacing w:after="0"/>
              <w:ind w:left="0"/>
              <w:jc w:val="center"/>
            </w:pPr>
            <w:r>
              <w:rPr>
                <w:rFonts w:ascii="Arial"/>
                <w:b w:val="false"/>
                <w:i w:val="false"/>
                <w:color w:val="000000"/>
                <w:sz w:val="15"/>
              </w:rPr>
              <w:t xml:space="preserve"> </w:t>
            </w:r>
          </w:p>
          <w:bookmarkEnd w:id="7453"/>
        </w:tc>
        <w:tc>
          <w:tcPr>
            <w:tcW w:w="1417" w:type="dxa"/>
            <w:tcBorders>
              <w:top w:val="outset" w:color="000000" w:sz="8"/>
              <w:left w:val="outset" w:color="000000" w:sz="8"/>
              <w:bottom w:val="outset" w:color="000000" w:sz="8"/>
              <w:right w:val="outset" w:color="000000" w:sz="8"/>
            </w:tcBorders>
            <w:vAlign w:val="center"/>
          </w:tcPr>
          <w:bookmarkStart w:name="7456" w:id="7454"/>
          <w:p>
            <w:pPr>
              <w:spacing w:after="0"/>
              <w:ind w:left="0"/>
              <w:jc w:val="center"/>
            </w:pPr>
            <w:r>
              <w:rPr>
                <w:rFonts w:ascii="Arial"/>
                <w:b w:val="false"/>
                <w:i w:val="false"/>
                <w:color w:val="000000"/>
                <w:sz w:val="15"/>
              </w:rPr>
              <w:t xml:space="preserve"> </w:t>
            </w:r>
          </w:p>
          <w:bookmarkEnd w:id="7454"/>
        </w:tc>
        <w:tc>
          <w:tcPr>
            <w:tcW w:w="1417" w:type="dxa"/>
            <w:tcBorders>
              <w:top w:val="outset" w:color="000000" w:sz="8"/>
              <w:left w:val="outset" w:color="000000" w:sz="8"/>
              <w:bottom w:val="outset" w:color="000000" w:sz="8"/>
              <w:right w:val="outset" w:color="000000" w:sz="8"/>
            </w:tcBorders>
            <w:vAlign w:val="center"/>
          </w:tcPr>
          <w:bookmarkStart w:name="7457" w:id="7455"/>
          <w:p>
            <w:pPr>
              <w:spacing w:after="0"/>
              <w:ind w:left="0"/>
              <w:jc w:val="center"/>
            </w:pPr>
            <w:r>
              <w:rPr>
                <w:rFonts w:ascii="Arial"/>
                <w:b w:val="false"/>
                <w:i/>
                <w:color w:val="000000"/>
                <w:sz w:val="15"/>
              </w:rPr>
              <w:t>2786,90</w:t>
            </w:r>
          </w:p>
          <w:bookmarkEnd w:id="74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458" w:id="7456"/>
          <w:p>
            <w:pPr>
              <w:spacing w:after="0"/>
              <w:ind w:left="0"/>
              <w:jc w:val="center"/>
            </w:pPr>
            <w:r>
              <w:rPr>
                <w:rFonts w:ascii="Arial"/>
                <w:b w:val="false"/>
                <w:i/>
                <w:color w:val="000000"/>
                <w:sz w:val="15"/>
              </w:rPr>
              <w:t>4113242</w:t>
            </w:r>
          </w:p>
          <w:bookmarkEnd w:id="7456"/>
        </w:tc>
        <w:tc>
          <w:tcPr>
            <w:tcW w:w="805" w:type="dxa"/>
            <w:tcBorders>
              <w:top w:val="outset" w:color="000000" w:sz="8"/>
              <w:left w:val="outset" w:color="000000" w:sz="8"/>
              <w:bottom w:val="outset" w:color="000000" w:sz="8"/>
              <w:right w:val="outset" w:color="000000" w:sz="8"/>
            </w:tcBorders>
            <w:vAlign w:val="center"/>
          </w:tcPr>
          <w:bookmarkStart w:name="7459" w:id="7457"/>
          <w:p>
            <w:pPr>
              <w:spacing w:after="0"/>
              <w:ind w:left="0"/>
              <w:jc w:val="center"/>
            </w:pPr>
            <w:r>
              <w:rPr>
                <w:rFonts w:ascii="Arial"/>
                <w:b w:val="false"/>
                <w:i/>
                <w:color w:val="000000"/>
                <w:sz w:val="15"/>
              </w:rPr>
              <w:t>3242</w:t>
            </w:r>
          </w:p>
          <w:bookmarkEnd w:id="7457"/>
        </w:tc>
        <w:tc>
          <w:tcPr>
            <w:tcW w:w="805" w:type="dxa"/>
            <w:tcBorders>
              <w:top w:val="outset" w:color="000000" w:sz="8"/>
              <w:left w:val="outset" w:color="000000" w:sz="8"/>
              <w:bottom w:val="outset" w:color="000000" w:sz="8"/>
              <w:right w:val="outset" w:color="000000" w:sz="8"/>
            </w:tcBorders>
            <w:vAlign w:val="center"/>
          </w:tcPr>
          <w:bookmarkStart w:name="7460" w:id="7458"/>
          <w:p>
            <w:pPr>
              <w:spacing w:after="0"/>
              <w:ind w:left="0"/>
              <w:jc w:val="center"/>
            </w:pPr>
            <w:r>
              <w:rPr>
                <w:rFonts w:ascii="Arial"/>
                <w:b w:val="false"/>
                <w:i/>
                <w:color w:val="000000"/>
                <w:sz w:val="15"/>
              </w:rPr>
              <w:t>1090</w:t>
            </w:r>
          </w:p>
          <w:bookmarkEnd w:id="7458"/>
        </w:tc>
        <w:tc>
          <w:tcPr>
            <w:tcW w:w="649" w:type="dxa"/>
            <w:tcBorders>
              <w:top w:val="outset" w:color="000000" w:sz="8"/>
              <w:left w:val="outset" w:color="000000" w:sz="8"/>
              <w:bottom w:val="outset" w:color="000000" w:sz="8"/>
              <w:right w:val="outset" w:color="000000" w:sz="8"/>
            </w:tcBorders>
            <w:vAlign w:val="center"/>
          </w:tcPr>
          <w:bookmarkStart w:name="7461" w:id="7459"/>
          <w:p>
            <w:pPr>
              <w:spacing w:after="0"/>
              <w:ind w:left="0"/>
              <w:jc w:val="left"/>
            </w:pPr>
            <w:r>
              <w:rPr>
                <w:rFonts w:ascii="Arial"/>
                <w:b w:val="false"/>
                <w:i/>
                <w:color w:val="000000"/>
                <w:sz w:val="15"/>
              </w:rPr>
              <w:t>Інші заходи у сфері соціального захисту і соціального забезпечення</w:t>
            </w:r>
          </w:p>
          <w:bookmarkEnd w:id="7459"/>
        </w:tc>
        <w:tc>
          <w:tcPr>
            <w:tcW w:w="1417" w:type="dxa"/>
            <w:tcBorders>
              <w:top w:val="outset" w:color="000000" w:sz="8"/>
              <w:left w:val="outset" w:color="000000" w:sz="8"/>
              <w:bottom w:val="outset" w:color="000000" w:sz="8"/>
              <w:right w:val="outset" w:color="000000" w:sz="8"/>
            </w:tcBorders>
            <w:vAlign w:val="center"/>
          </w:tcPr>
          <w:bookmarkStart w:name="7462" w:id="7460"/>
          <w:p>
            <w:pPr>
              <w:spacing w:after="0"/>
              <w:ind w:left="0"/>
              <w:jc w:val="center"/>
            </w:pPr>
            <w:r>
              <w:rPr>
                <w:rFonts w:ascii="Arial"/>
                <w:b w:val="false"/>
                <w:i/>
                <w:color w:val="000000"/>
                <w:sz w:val="15"/>
              </w:rPr>
              <w:t>2943,40</w:t>
            </w:r>
          </w:p>
          <w:bookmarkEnd w:id="7460"/>
        </w:tc>
        <w:tc>
          <w:tcPr>
            <w:tcW w:w="1417" w:type="dxa"/>
            <w:tcBorders>
              <w:top w:val="outset" w:color="000000" w:sz="8"/>
              <w:left w:val="outset" w:color="000000" w:sz="8"/>
              <w:bottom w:val="outset" w:color="000000" w:sz="8"/>
              <w:right w:val="outset" w:color="000000" w:sz="8"/>
            </w:tcBorders>
            <w:vAlign w:val="center"/>
          </w:tcPr>
          <w:bookmarkStart w:name="7463" w:id="7461"/>
          <w:p>
            <w:pPr>
              <w:spacing w:after="0"/>
              <w:ind w:left="0"/>
              <w:jc w:val="center"/>
            </w:pPr>
            <w:r>
              <w:rPr>
                <w:rFonts w:ascii="Arial"/>
                <w:b w:val="false"/>
                <w:i/>
                <w:color w:val="000000"/>
                <w:sz w:val="15"/>
              </w:rPr>
              <w:t>2943,40</w:t>
            </w:r>
          </w:p>
          <w:bookmarkEnd w:id="7461"/>
        </w:tc>
        <w:tc>
          <w:tcPr>
            <w:tcW w:w="1306" w:type="dxa"/>
            <w:tcBorders>
              <w:top w:val="outset" w:color="000000" w:sz="8"/>
              <w:left w:val="outset" w:color="000000" w:sz="8"/>
              <w:bottom w:val="outset" w:color="000000" w:sz="8"/>
              <w:right w:val="outset" w:color="000000" w:sz="8"/>
            </w:tcBorders>
            <w:vAlign w:val="center"/>
          </w:tcPr>
          <w:bookmarkStart w:name="7464" w:id="7462"/>
          <w:p>
            <w:pPr>
              <w:spacing w:after="0"/>
              <w:ind w:left="0"/>
              <w:jc w:val="center"/>
            </w:pPr>
            <w:r>
              <w:rPr>
                <w:rFonts w:ascii="Arial"/>
                <w:b w:val="false"/>
                <w:i/>
                <w:color w:val="000000"/>
                <w:sz w:val="15"/>
              </w:rPr>
              <w:t>497,10</w:t>
            </w:r>
          </w:p>
          <w:bookmarkEnd w:id="7462"/>
        </w:tc>
        <w:tc>
          <w:tcPr>
            <w:tcW w:w="1194" w:type="dxa"/>
            <w:tcBorders>
              <w:top w:val="outset" w:color="000000" w:sz="8"/>
              <w:left w:val="outset" w:color="000000" w:sz="8"/>
              <w:bottom w:val="outset" w:color="000000" w:sz="8"/>
              <w:right w:val="outset" w:color="000000" w:sz="8"/>
            </w:tcBorders>
            <w:vAlign w:val="center"/>
          </w:tcPr>
          <w:bookmarkStart w:name="7465" w:id="7463"/>
          <w:p>
            <w:pPr>
              <w:spacing w:after="0"/>
              <w:ind w:left="0"/>
              <w:jc w:val="center"/>
            </w:pPr>
            <w:r>
              <w:rPr>
                <w:rFonts w:ascii="Arial"/>
                <w:b w:val="false"/>
                <w:i w:val="false"/>
                <w:color w:val="000000"/>
                <w:sz w:val="15"/>
              </w:rPr>
              <w:t xml:space="preserve"> </w:t>
            </w:r>
          </w:p>
          <w:bookmarkEnd w:id="7463"/>
        </w:tc>
        <w:tc>
          <w:tcPr>
            <w:tcW w:w="1417" w:type="dxa"/>
            <w:tcBorders>
              <w:top w:val="outset" w:color="000000" w:sz="8"/>
              <w:left w:val="outset" w:color="000000" w:sz="8"/>
              <w:bottom w:val="outset" w:color="000000" w:sz="8"/>
              <w:right w:val="outset" w:color="000000" w:sz="8"/>
            </w:tcBorders>
            <w:vAlign w:val="center"/>
          </w:tcPr>
          <w:bookmarkStart w:name="7466" w:id="7464"/>
          <w:p>
            <w:pPr>
              <w:spacing w:after="0"/>
              <w:ind w:left="0"/>
              <w:jc w:val="center"/>
            </w:pPr>
            <w:r>
              <w:rPr>
                <w:rFonts w:ascii="Arial"/>
                <w:b w:val="false"/>
                <w:i w:val="false"/>
                <w:color w:val="000000"/>
                <w:sz w:val="15"/>
              </w:rPr>
              <w:t xml:space="preserve"> </w:t>
            </w:r>
          </w:p>
          <w:bookmarkEnd w:id="7464"/>
        </w:tc>
        <w:tc>
          <w:tcPr>
            <w:tcW w:w="1417" w:type="dxa"/>
            <w:tcBorders>
              <w:top w:val="outset" w:color="000000" w:sz="8"/>
              <w:left w:val="outset" w:color="000000" w:sz="8"/>
              <w:bottom w:val="outset" w:color="000000" w:sz="8"/>
              <w:right w:val="outset" w:color="000000" w:sz="8"/>
            </w:tcBorders>
            <w:vAlign w:val="center"/>
          </w:tcPr>
          <w:bookmarkStart w:name="7467" w:id="7465"/>
          <w:p>
            <w:pPr>
              <w:spacing w:after="0"/>
              <w:ind w:left="0"/>
              <w:jc w:val="center"/>
            </w:pPr>
            <w:r>
              <w:rPr>
                <w:rFonts w:ascii="Arial"/>
                <w:b w:val="false"/>
                <w:i w:val="false"/>
                <w:color w:val="000000"/>
                <w:sz w:val="15"/>
              </w:rPr>
              <w:t xml:space="preserve"> </w:t>
            </w:r>
          </w:p>
          <w:bookmarkEnd w:id="7465"/>
        </w:tc>
        <w:tc>
          <w:tcPr>
            <w:tcW w:w="1194" w:type="dxa"/>
            <w:tcBorders>
              <w:top w:val="outset" w:color="000000" w:sz="8"/>
              <w:left w:val="outset" w:color="000000" w:sz="8"/>
              <w:bottom w:val="outset" w:color="000000" w:sz="8"/>
              <w:right w:val="outset" w:color="000000" w:sz="8"/>
            </w:tcBorders>
            <w:vAlign w:val="center"/>
          </w:tcPr>
          <w:bookmarkStart w:name="7468" w:id="7466"/>
          <w:p>
            <w:pPr>
              <w:spacing w:after="0"/>
              <w:ind w:left="0"/>
              <w:jc w:val="center"/>
            </w:pPr>
            <w:r>
              <w:rPr>
                <w:rFonts w:ascii="Arial"/>
                <w:b w:val="false"/>
                <w:i w:val="false"/>
                <w:color w:val="000000"/>
                <w:sz w:val="15"/>
              </w:rPr>
              <w:t xml:space="preserve"> </w:t>
            </w:r>
          </w:p>
          <w:bookmarkEnd w:id="7466"/>
        </w:tc>
        <w:tc>
          <w:tcPr>
            <w:tcW w:w="1083" w:type="dxa"/>
            <w:tcBorders>
              <w:top w:val="outset" w:color="000000" w:sz="8"/>
              <w:left w:val="outset" w:color="000000" w:sz="8"/>
              <w:bottom w:val="outset" w:color="000000" w:sz="8"/>
              <w:right w:val="outset" w:color="000000" w:sz="8"/>
            </w:tcBorders>
            <w:vAlign w:val="center"/>
          </w:tcPr>
          <w:bookmarkStart w:name="7469" w:id="7467"/>
          <w:p>
            <w:pPr>
              <w:spacing w:after="0"/>
              <w:ind w:left="0"/>
              <w:jc w:val="center"/>
            </w:pPr>
            <w:r>
              <w:rPr>
                <w:rFonts w:ascii="Arial"/>
                <w:b w:val="false"/>
                <w:i w:val="false"/>
                <w:color w:val="000000"/>
                <w:sz w:val="15"/>
              </w:rPr>
              <w:t xml:space="preserve"> </w:t>
            </w:r>
          </w:p>
          <w:bookmarkEnd w:id="7467"/>
        </w:tc>
        <w:tc>
          <w:tcPr>
            <w:tcW w:w="1083" w:type="dxa"/>
            <w:tcBorders>
              <w:top w:val="outset" w:color="000000" w:sz="8"/>
              <w:left w:val="outset" w:color="000000" w:sz="8"/>
              <w:bottom w:val="outset" w:color="000000" w:sz="8"/>
              <w:right w:val="outset" w:color="000000" w:sz="8"/>
            </w:tcBorders>
            <w:vAlign w:val="center"/>
          </w:tcPr>
          <w:bookmarkStart w:name="7470" w:id="7468"/>
          <w:p>
            <w:pPr>
              <w:spacing w:after="0"/>
              <w:ind w:left="0"/>
              <w:jc w:val="center"/>
            </w:pPr>
            <w:r>
              <w:rPr>
                <w:rFonts w:ascii="Arial"/>
                <w:b w:val="false"/>
                <w:i w:val="false"/>
                <w:color w:val="000000"/>
                <w:sz w:val="15"/>
              </w:rPr>
              <w:t xml:space="preserve"> </w:t>
            </w:r>
          </w:p>
          <w:bookmarkEnd w:id="7468"/>
        </w:tc>
        <w:tc>
          <w:tcPr>
            <w:tcW w:w="1417" w:type="dxa"/>
            <w:tcBorders>
              <w:top w:val="outset" w:color="000000" w:sz="8"/>
              <w:left w:val="outset" w:color="000000" w:sz="8"/>
              <w:bottom w:val="outset" w:color="000000" w:sz="8"/>
              <w:right w:val="outset" w:color="000000" w:sz="8"/>
            </w:tcBorders>
            <w:vAlign w:val="center"/>
          </w:tcPr>
          <w:bookmarkStart w:name="7471" w:id="7469"/>
          <w:p>
            <w:pPr>
              <w:spacing w:after="0"/>
              <w:ind w:left="0"/>
              <w:jc w:val="center"/>
            </w:pPr>
            <w:r>
              <w:rPr>
                <w:rFonts w:ascii="Arial"/>
                <w:b w:val="false"/>
                <w:i w:val="false"/>
                <w:color w:val="000000"/>
                <w:sz w:val="15"/>
              </w:rPr>
              <w:t xml:space="preserve"> </w:t>
            </w:r>
          </w:p>
          <w:bookmarkEnd w:id="7469"/>
        </w:tc>
        <w:tc>
          <w:tcPr>
            <w:tcW w:w="1417" w:type="dxa"/>
            <w:tcBorders>
              <w:top w:val="outset" w:color="000000" w:sz="8"/>
              <w:left w:val="outset" w:color="000000" w:sz="8"/>
              <w:bottom w:val="outset" w:color="000000" w:sz="8"/>
              <w:right w:val="outset" w:color="000000" w:sz="8"/>
            </w:tcBorders>
            <w:vAlign w:val="center"/>
          </w:tcPr>
          <w:bookmarkStart w:name="7472" w:id="7470"/>
          <w:p>
            <w:pPr>
              <w:spacing w:after="0"/>
              <w:ind w:left="0"/>
              <w:jc w:val="center"/>
            </w:pPr>
            <w:r>
              <w:rPr>
                <w:rFonts w:ascii="Arial"/>
                <w:b w:val="false"/>
                <w:i w:val="false"/>
                <w:color w:val="000000"/>
                <w:sz w:val="15"/>
              </w:rPr>
              <w:t xml:space="preserve"> </w:t>
            </w:r>
          </w:p>
          <w:bookmarkEnd w:id="7470"/>
        </w:tc>
        <w:tc>
          <w:tcPr>
            <w:tcW w:w="1417" w:type="dxa"/>
            <w:tcBorders>
              <w:top w:val="outset" w:color="000000" w:sz="8"/>
              <w:left w:val="outset" w:color="000000" w:sz="8"/>
              <w:bottom w:val="outset" w:color="000000" w:sz="8"/>
              <w:right w:val="outset" w:color="000000" w:sz="8"/>
            </w:tcBorders>
            <w:vAlign w:val="center"/>
          </w:tcPr>
          <w:bookmarkStart w:name="7473" w:id="7471"/>
          <w:p>
            <w:pPr>
              <w:spacing w:after="0"/>
              <w:ind w:left="0"/>
              <w:jc w:val="center"/>
            </w:pPr>
            <w:r>
              <w:rPr>
                <w:rFonts w:ascii="Arial"/>
                <w:b w:val="false"/>
                <w:i/>
                <w:color w:val="000000"/>
                <w:sz w:val="15"/>
              </w:rPr>
              <w:t>2943,40</w:t>
            </w:r>
          </w:p>
          <w:bookmarkEnd w:id="74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474" w:id="7472"/>
          <w:p>
            <w:pPr>
              <w:spacing w:after="0"/>
              <w:ind w:left="0"/>
              <w:jc w:val="center"/>
            </w:pPr>
            <w:r>
              <w:rPr>
                <w:rFonts w:ascii="Arial"/>
                <w:b w:val="false"/>
                <w:i w:val="false"/>
                <w:color w:val="000000"/>
                <w:sz w:val="15"/>
              </w:rPr>
              <w:t>4114030</w:t>
            </w:r>
          </w:p>
          <w:bookmarkEnd w:id="7472"/>
        </w:tc>
        <w:tc>
          <w:tcPr>
            <w:tcW w:w="805" w:type="dxa"/>
            <w:tcBorders>
              <w:top w:val="outset" w:color="000000" w:sz="8"/>
              <w:left w:val="outset" w:color="000000" w:sz="8"/>
              <w:bottom w:val="outset" w:color="000000" w:sz="8"/>
              <w:right w:val="outset" w:color="000000" w:sz="8"/>
            </w:tcBorders>
            <w:vAlign w:val="center"/>
          </w:tcPr>
          <w:bookmarkStart w:name="7475" w:id="7473"/>
          <w:p>
            <w:pPr>
              <w:spacing w:after="0"/>
              <w:ind w:left="0"/>
              <w:jc w:val="center"/>
            </w:pPr>
            <w:r>
              <w:rPr>
                <w:rFonts w:ascii="Arial"/>
                <w:b w:val="false"/>
                <w:i w:val="false"/>
                <w:color w:val="000000"/>
                <w:sz w:val="15"/>
              </w:rPr>
              <w:t>4030</w:t>
            </w:r>
          </w:p>
          <w:bookmarkEnd w:id="7473"/>
        </w:tc>
        <w:tc>
          <w:tcPr>
            <w:tcW w:w="805" w:type="dxa"/>
            <w:tcBorders>
              <w:top w:val="outset" w:color="000000" w:sz="8"/>
              <w:left w:val="outset" w:color="000000" w:sz="8"/>
              <w:bottom w:val="outset" w:color="000000" w:sz="8"/>
              <w:right w:val="outset" w:color="000000" w:sz="8"/>
            </w:tcBorders>
            <w:vAlign w:val="center"/>
          </w:tcPr>
          <w:bookmarkStart w:name="7476" w:id="7474"/>
          <w:p>
            <w:pPr>
              <w:spacing w:after="0"/>
              <w:ind w:left="0"/>
              <w:jc w:val="center"/>
            </w:pPr>
            <w:r>
              <w:rPr>
                <w:rFonts w:ascii="Arial"/>
                <w:b w:val="false"/>
                <w:i w:val="false"/>
                <w:color w:val="000000"/>
                <w:sz w:val="15"/>
              </w:rPr>
              <w:t>0824</w:t>
            </w:r>
          </w:p>
          <w:bookmarkEnd w:id="7474"/>
        </w:tc>
        <w:tc>
          <w:tcPr>
            <w:tcW w:w="649" w:type="dxa"/>
            <w:tcBorders>
              <w:top w:val="outset" w:color="000000" w:sz="8"/>
              <w:left w:val="outset" w:color="000000" w:sz="8"/>
              <w:bottom w:val="outset" w:color="000000" w:sz="8"/>
              <w:right w:val="outset" w:color="000000" w:sz="8"/>
            </w:tcBorders>
            <w:vAlign w:val="center"/>
          </w:tcPr>
          <w:bookmarkStart w:name="7477" w:id="7475"/>
          <w:p>
            <w:pPr>
              <w:spacing w:after="0"/>
              <w:ind w:left="0"/>
              <w:jc w:val="left"/>
            </w:pPr>
            <w:r>
              <w:rPr>
                <w:rFonts w:ascii="Arial"/>
                <w:b w:val="false"/>
                <w:i w:val="false"/>
                <w:color w:val="000000"/>
                <w:sz w:val="15"/>
              </w:rPr>
              <w:t>Забезпечення діяльності бібліотек</w:t>
            </w:r>
          </w:p>
          <w:bookmarkEnd w:id="7475"/>
        </w:tc>
        <w:tc>
          <w:tcPr>
            <w:tcW w:w="1417" w:type="dxa"/>
            <w:tcBorders>
              <w:top w:val="outset" w:color="000000" w:sz="8"/>
              <w:left w:val="outset" w:color="000000" w:sz="8"/>
              <w:bottom w:val="outset" w:color="000000" w:sz="8"/>
              <w:right w:val="outset" w:color="000000" w:sz="8"/>
            </w:tcBorders>
            <w:vAlign w:val="center"/>
          </w:tcPr>
          <w:bookmarkStart w:name="7478" w:id="7476"/>
          <w:p>
            <w:pPr>
              <w:spacing w:after="0"/>
              <w:ind w:left="0"/>
              <w:jc w:val="center"/>
            </w:pPr>
            <w:r>
              <w:rPr>
                <w:rFonts w:ascii="Arial"/>
                <w:b w:val="false"/>
                <w:i w:val="false"/>
                <w:color w:val="000000"/>
                <w:sz w:val="15"/>
              </w:rPr>
              <w:t>15896,80</w:t>
            </w:r>
          </w:p>
          <w:bookmarkEnd w:id="7476"/>
        </w:tc>
        <w:tc>
          <w:tcPr>
            <w:tcW w:w="1417" w:type="dxa"/>
            <w:tcBorders>
              <w:top w:val="outset" w:color="000000" w:sz="8"/>
              <w:left w:val="outset" w:color="000000" w:sz="8"/>
              <w:bottom w:val="outset" w:color="000000" w:sz="8"/>
              <w:right w:val="outset" w:color="000000" w:sz="8"/>
            </w:tcBorders>
            <w:vAlign w:val="center"/>
          </w:tcPr>
          <w:bookmarkStart w:name="7479" w:id="7477"/>
          <w:p>
            <w:pPr>
              <w:spacing w:after="0"/>
              <w:ind w:left="0"/>
              <w:jc w:val="center"/>
            </w:pPr>
            <w:r>
              <w:rPr>
                <w:rFonts w:ascii="Arial"/>
                <w:b w:val="false"/>
                <w:i w:val="false"/>
                <w:color w:val="000000"/>
                <w:sz w:val="15"/>
              </w:rPr>
              <w:t>15896,80</w:t>
            </w:r>
          </w:p>
          <w:bookmarkEnd w:id="7477"/>
        </w:tc>
        <w:tc>
          <w:tcPr>
            <w:tcW w:w="1306" w:type="dxa"/>
            <w:tcBorders>
              <w:top w:val="outset" w:color="000000" w:sz="8"/>
              <w:left w:val="outset" w:color="000000" w:sz="8"/>
              <w:bottom w:val="outset" w:color="000000" w:sz="8"/>
              <w:right w:val="outset" w:color="000000" w:sz="8"/>
            </w:tcBorders>
            <w:vAlign w:val="center"/>
          </w:tcPr>
          <w:bookmarkStart w:name="7480" w:id="7478"/>
          <w:p>
            <w:pPr>
              <w:spacing w:after="0"/>
              <w:ind w:left="0"/>
              <w:jc w:val="center"/>
            </w:pPr>
            <w:r>
              <w:rPr>
                <w:rFonts w:ascii="Arial"/>
                <w:b w:val="false"/>
                <w:i w:val="false"/>
                <w:color w:val="000000"/>
                <w:sz w:val="15"/>
              </w:rPr>
              <w:t>11617,50</w:t>
            </w:r>
          </w:p>
          <w:bookmarkEnd w:id="7478"/>
        </w:tc>
        <w:tc>
          <w:tcPr>
            <w:tcW w:w="1194" w:type="dxa"/>
            <w:tcBorders>
              <w:top w:val="outset" w:color="000000" w:sz="8"/>
              <w:left w:val="outset" w:color="000000" w:sz="8"/>
              <w:bottom w:val="outset" w:color="000000" w:sz="8"/>
              <w:right w:val="outset" w:color="000000" w:sz="8"/>
            </w:tcBorders>
            <w:vAlign w:val="center"/>
          </w:tcPr>
          <w:bookmarkStart w:name="7481" w:id="7479"/>
          <w:p>
            <w:pPr>
              <w:spacing w:after="0"/>
              <w:ind w:left="0"/>
              <w:jc w:val="center"/>
            </w:pPr>
            <w:r>
              <w:rPr>
                <w:rFonts w:ascii="Arial"/>
                <w:b w:val="false"/>
                <w:i w:val="false"/>
                <w:color w:val="000000"/>
                <w:sz w:val="15"/>
              </w:rPr>
              <w:t>700,00</w:t>
            </w:r>
          </w:p>
          <w:bookmarkEnd w:id="7479"/>
        </w:tc>
        <w:tc>
          <w:tcPr>
            <w:tcW w:w="1417" w:type="dxa"/>
            <w:tcBorders>
              <w:top w:val="outset" w:color="000000" w:sz="8"/>
              <w:left w:val="outset" w:color="000000" w:sz="8"/>
              <w:bottom w:val="outset" w:color="000000" w:sz="8"/>
              <w:right w:val="outset" w:color="000000" w:sz="8"/>
            </w:tcBorders>
            <w:vAlign w:val="center"/>
          </w:tcPr>
          <w:bookmarkStart w:name="7482" w:id="7480"/>
          <w:p>
            <w:pPr>
              <w:spacing w:after="0"/>
              <w:ind w:left="0"/>
              <w:jc w:val="center"/>
            </w:pPr>
            <w:r>
              <w:rPr>
                <w:rFonts w:ascii="Arial"/>
                <w:b w:val="false"/>
                <w:i w:val="false"/>
                <w:color w:val="000000"/>
                <w:sz w:val="15"/>
              </w:rPr>
              <w:t xml:space="preserve"> </w:t>
            </w:r>
          </w:p>
          <w:bookmarkEnd w:id="7480"/>
        </w:tc>
        <w:tc>
          <w:tcPr>
            <w:tcW w:w="1417" w:type="dxa"/>
            <w:tcBorders>
              <w:top w:val="outset" w:color="000000" w:sz="8"/>
              <w:left w:val="outset" w:color="000000" w:sz="8"/>
              <w:bottom w:val="outset" w:color="000000" w:sz="8"/>
              <w:right w:val="outset" w:color="000000" w:sz="8"/>
            </w:tcBorders>
            <w:vAlign w:val="center"/>
          </w:tcPr>
          <w:bookmarkStart w:name="7483" w:id="7481"/>
          <w:p>
            <w:pPr>
              <w:spacing w:after="0"/>
              <w:ind w:left="0"/>
              <w:jc w:val="center"/>
            </w:pPr>
            <w:r>
              <w:rPr>
                <w:rFonts w:ascii="Arial"/>
                <w:b w:val="false"/>
                <w:i w:val="false"/>
                <w:color w:val="000000"/>
                <w:sz w:val="15"/>
              </w:rPr>
              <w:t>7000,00</w:t>
            </w:r>
          </w:p>
          <w:bookmarkEnd w:id="7481"/>
        </w:tc>
        <w:tc>
          <w:tcPr>
            <w:tcW w:w="1194" w:type="dxa"/>
            <w:tcBorders>
              <w:top w:val="outset" w:color="000000" w:sz="8"/>
              <w:left w:val="outset" w:color="000000" w:sz="8"/>
              <w:bottom w:val="outset" w:color="000000" w:sz="8"/>
              <w:right w:val="outset" w:color="000000" w:sz="8"/>
            </w:tcBorders>
            <w:vAlign w:val="center"/>
          </w:tcPr>
          <w:bookmarkStart w:name="7484" w:id="7482"/>
          <w:p>
            <w:pPr>
              <w:spacing w:after="0"/>
              <w:ind w:left="0"/>
              <w:jc w:val="center"/>
            </w:pPr>
            <w:r>
              <w:rPr>
                <w:rFonts w:ascii="Arial"/>
                <w:b w:val="false"/>
                <w:i w:val="false"/>
                <w:color w:val="000000"/>
                <w:sz w:val="15"/>
              </w:rPr>
              <w:t xml:space="preserve"> </w:t>
            </w:r>
          </w:p>
          <w:bookmarkEnd w:id="7482"/>
        </w:tc>
        <w:tc>
          <w:tcPr>
            <w:tcW w:w="1083" w:type="dxa"/>
            <w:tcBorders>
              <w:top w:val="outset" w:color="000000" w:sz="8"/>
              <w:left w:val="outset" w:color="000000" w:sz="8"/>
              <w:bottom w:val="outset" w:color="000000" w:sz="8"/>
              <w:right w:val="outset" w:color="000000" w:sz="8"/>
            </w:tcBorders>
            <w:vAlign w:val="center"/>
          </w:tcPr>
          <w:bookmarkStart w:name="7485" w:id="7483"/>
          <w:p>
            <w:pPr>
              <w:spacing w:after="0"/>
              <w:ind w:left="0"/>
              <w:jc w:val="center"/>
            </w:pPr>
            <w:r>
              <w:rPr>
                <w:rFonts w:ascii="Arial"/>
                <w:b w:val="false"/>
                <w:i w:val="false"/>
                <w:color w:val="000000"/>
                <w:sz w:val="15"/>
              </w:rPr>
              <w:t xml:space="preserve"> </w:t>
            </w:r>
          </w:p>
          <w:bookmarkEnd w:id="7483"/>
        </w:tc>
        <w:tc>
          <w:tcPr>
            <w:tcW w:w="1083" w:type="dxa"/>
            <w:tcBorders>
              <w:top w:val="outset" w:color="000000" w:sz="8"/>
              <w:left w:val="outset" w:color="000000" w:sz="8"/>
              <w:bottom w:val="outset" w:color="000000" w:sz="8"/>
              <w:right w:val="outset" w:color="000000" w:sz="8"/>
            </w:tcBorders>
            <w:vAlign w:val="center"/>
          </w:tcPr>
          <w:bookmarkStart w:name="7486" w:id="7484"/>
          <w:p>
            <w:pPr>
              <w:spacing w:after="0"/>
              <w:ind w:left="0"/>
              <w:jc w:val="center"/>
            </w:pPr>
            <w:r>
              <w:rPr>
                <w:rFonts w:ascii="Arial"/>
                <w:b w:val="false"/>
                <w:i w:val="false"/>
                <w:color w:val="000000"/>
                <w:sz w:val="15"/>
              </w:rPr>
              <w:t xml:space="preserve"> </w:t>
            </w:r>
          </w:p>
          <w:bookmarkEnd w:id="7484"/>
        </w:tc>
        <w:tc>
          <w:tcPr>
            <w:tcW w:w="1417" w:type="dxa"/>
            <w:tcBorders>
              <w:top w:val="outset" w:color="000000" w:sz="8"/>
              <w:left w:val="outset" w:color="000000" w:sz="8"/>
              <w:bottom w:val="outset" w:color="000000" w:sz="8"/>
              <w:right w:val="outset" w:color="000000" w:sz="8"/>
            </w:tcBorders>
            <w:vAlign w:val="center"/>
          </w:tcPr>
          <w:bookmarkStart w:name="7487" w:id="7485"/>
          <w:p>
            <w:pPr>
              <w:spacing w:after="0"/>
              <w:ind w:left="0"/>
              <w:jc w:val="center"/>
            </w:pPr>
            <w:r>
              <w:rPr>
                <w:rFonts w:ascii="Arial"/>
                <w:b w:val="false"/>
                <w:i w:val="false"/>
                <w:color w:val="000000"/>
                <w:sz w:val="15"/>
              </w:rPr>
              <w:t>7000,00</w:t>
            </w:r>
          </w:p>
          <w:bookmarkEnd w:id="7485"/>
        </w:tc>
        <w:tc>
          <w:tcPr>
            <w:tcW w:w="1417" w:type="dxa"/>
            <w:tcBorders>
              <w:top w:val="outset" w:color="000000" w:sz="8"/>
              <w:left w:val="outset" w:color="000000" w:sz="8"/>
              <w:bottom w:val="outset" w:color="000000" w:sz="8"/>
              <w:right w:val="outset" w:color="000000" w:sz="8"/>
            </w:tcBorders>
            <w:vAlign w:val="center"/>
          </w:tcPr>
          <w:bookmarkStart w:name="7488" w:id="7486"/>
          <w:p>
            <w:pPr>
              <w:spacing w:after="0"/>
              <w:ind w:left="0"/>
              <w:jc w:val="center"/>
            </w:pPr>
            <w:r>
              <w:rPr>
                <w:rFonts w:ascii="Arial"/>
                <w:b w:val="false"/>
                <w:i w:val="false"/>
                <w:color w:val="000000"/>
                <w:sz w:val="15"/>
              </w:rPr>
              <w:t>7000,00</w:t>
            </w:r>
          </w:p>
          <w:bookmarkEnd w:id="7486"/>
        </w:tc>
        <w:tc>
          <w:tcPr>
            <w:tcW w:w="1417" w:type="dxa"/>
            <w:tcBorders>
              <w:top w:val="outset" w:color="000000" w:sz="8"/>
              <w:left w:val="outset" w:color="000000" w:sz="8"/>
              <w:bottom w:val="outset" w:color="000000" w:sz="8"/>
              <w:right w:val="outset" w:color="000000" w:sz="8"/>
            </w:tcBorders>
            <w:vAlign w:val="center"/>
          </w:tcPr>
          <w:bookmarkStart w:name="7489" w:id="7487"/>
          <w:p>
            <w:pPr>
              <w:spacing w:after="0"/>
              <w:ind w:left="0"/>
              <w:jc w:val="center"/>
            </w:pPr>
            <w:r>
              <w:rPr>
                <w:rFonts w:ascii="Arial"/>
                <w:b w:val="false"/>
                <w:i w:val="false"/>
                <w:color w:val="000000"/>
                <w:sz w:val="15"/>
              </w:rPr>
              <w:t>22896,80</w:t>
            </w:r>
          </w:p>
          <w:bookmarkEnd w:id="74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490" w:id="7488"/>
          <w:p>
            <w:pPr>
              <w:spacing w:after="0"/>
              <w:ind w:left="0"/>
              <w:jc w:val="center"/>
            </w:pPr>
            <w:r>
              <w:rPr>
                <w:rFonts w:ascii="Arial"/>
                <w:b w:val="false"/>
                <w:i w:val="false"/>
                <w:color w:val="000000"/>
                <w:sz w:val="15"/>
              </w:rPr>
              <w:t>4114060</w:t>
            </w:r>
          </w:p>
          <w:bookmarkEnd w:id="7488"/>
        </w:tc>
        <w:tc>
          <w:tcPr>
            <w:tcW w:w="805" w:type="dxa"/>
            <w:tcBorders>
              <w:top w:val="outset" w:color="000000" w:sz="8"/>
              <w:left w:val="outset" w:color="000000" w:sz="8"/>
              <w:bottom w:val="outset" w:color="000000" w:sz="8"/>
              <w:right w:val="outset" w:color="000000" w:sz="8"/>
            </w:tcBorders>
            <w:vAlign w:val="center"/>
          </w:tcPr>
          <w:bookmarkStart w:name="7491" w:id="7489"/>
          <w:p>
            <w:pPr>
              <w:spacing w:after="0"/>
              <w:ind w:left="0"/>
              <w:jc w:val="center"/>
            </w:pPr>
            <w:r>
              <w:rPr>
                <w:rFonts w:ascii="Arial"/>
                <w:b w:val="false"/>
                <w:i w:val="false"/>
                <w:color w:val="000000"/>
                <w:sz w:val="15"/>
              </w:rPr>
              <w:t>4060</w:t>
            </w:r>
          </w:p>
          <w:bookmarkEnd w:id="7489"/>
        </w:tc>
        <w:tc>
          <w:tcPr>
            <w:tcW w:w="805" w:type="dxa"/>
            <w:tcBorders>
              <w:top w:val="outset" w:color="000000" w:sz="8"/>
              <w:left w:val="outset" w:color="000000" w:sz="8"/>
              <w:bottom w:val="outset" w:color="000000" w:sz="8"/>
              <w:right w:val="outset" w:color="000000" w:sz="8"/>
            </w:tcBorders>
            <w:vAlign w:val="center"/>
          </w:tcPr>
          <w:bookmarkStart w:name="7492" w:id="7490"/>
          <w:p>
            <w:pPr>
              <w:spacing w:after="0"/>
              <w:ind w:left="0"/>
              <w:jc w:val="center"/>
            </w:pPr>
            <w:r>
              <w:rPr>
                <w:rFonts w:ascii="Arial"/>
                <w:b w:val="false"/>
                <w:i w:val="false"/>
                <w:color w:val="000000"/>
                <w:sz w:val="15"/>
              </w:rPr>
              <w:t>0828</w:t>
            </w:r>
          </w:p>
          <w:bookmarkEnd w:id="7490"/>
        </w:tc>
        <w:tc>
          <w:tcPr>
            <w:tcW w:w="649" w:type="dxa"/>
            <w:tcBorders>
              <w:top w:val="outset" w:color="000000" w:sz="8"/>
              <w:left w:val="outset" w:color="000000" w:sz="8"/>
              <w:bottom w:val="outset" w:color="000000" w:sz="8"/>
              <w:right w:val="outset" w:color="000000" w:sz="8"/>
            </w:tcBorders>
            <w:vAlign w:val="center"/>
          </w:tcPr>
          <w:bookmarkStart w:name="7493" w:id="7491"/>
          <w:p>
            <w:pPr>
              <w:spacing w:after="0"/>
              <w:ind w:left="0"/>
              <w:jc w:val="left"/>
            </w:pPr>
            <w:r>
              <w:rPr>
                <w:rFonts w:ascii="Arial"/>
                <w:b w:val="false"/>
                <w:i w:val="false"/>
                <w:color w:val="000000"/>
                <w:sz w:val="15"/>
              </w:rPr>
              <w:t>Забезпечення діяльності палаців і будинків культури, клубів, центрів дозвілля та інших клубних закладів</w:t>
            </w:r>
          </w:p>
          <w:bookmarkEnd w:id="7491"/>
        </w:tc>
        <w:tc>
          <w:tcPr>
            <w:tcW w:w="1417" w:type="dxa"/>
            <w:tcBorders>
              <w:top w:val="outset" w:color="000000" w:sz="8"/>
              <w:left w:val="outset" w:color="000000" w:sz="8"/>
              <w:bottom w:val="outset" w:color="000000" w:sz="8"/>
              <w:right w:val="outset" w:color="000000" w:sz="8"/>
            </w:tcBorders>
            <w:vAlign w:val="center"/>
          </w:tcPr>
          <w:bookmarkStart w:name="7494" w:id="7492"/>
          <w:p>
            <w:pPr>
              <w:spacing w:after="0"/>
              <w:ind w:left="0"/>
              <w:jc w:val="center"/>
            </w:pPr>
            <w:r>
              <w:rPr>
                <w:rFonts w:ascii="Arial"/>
                <w:b w:val="false"/>
                <w:i w:val="false"/>
                <w:color w:val="000000"/>
                <w:sz w:val="15"/>
              </w:rPr>
              <w:t>5598,20</w:t>
            </w:r>
          </w:p>
          <w:bookmarkEnd w:id="7492"/>
        </w:tc>
        <w:tc>
          <w:tcPr>
            <w:tcW w:w="1417" w:type="dxa"/>
            <w:tcBorders>
              <w:top w:val="outset" w:color="000000" w:sz="8"/>
              <w:left w:val="outset" w:color="000000" w:sz="8"/>
              <w:bottom w:val="outset" w:color="000000" w:sz="8"/>
              <w:right w:val="outset" w:color="000000" w:sz="8"/>
            </w:tcBorders>
            <w:vAlign w:val="center"/>
          </w:tcPr>
          <w:bookmarkStart w:name="7495" w:id="7493"/>
          <w:p>
            <w:pPr>
              <w:spacing w:after="0"/>
              <w:ind w:left="0"/>
              <w:jc w:val="center"/>
            </w:pPr>
            <w:r>
              <w:rPr>
                <w:rFonts w:ascii="Arial"/>
                <w:b w:val="false"/>
                <w:i w:val="false"/>
                <w:color w:val="000000"/>
                <w:sz w:val="15"/>
              </w:rPr>
              <w:t>5598,20</w:t>
            </w:r>
          </w:p>
          <w:bookmarkEnd w:id="7493"/>
        </w:tc>
        <w:tc>
          <w:tcPr>
            <w:tcW w:w="1306" w:type="dxa"/>
            <w:tcBorders>
              <w:top w:val="outset" w:color="000000" w:sz="8"/>
              <w:left w:val="outset" w:color="000000" w:sz="8"/>
              <w:bottom w:val="outset" w:color="000000" w:sz="8"/>
              <w:right w:val="outset" w:color="000000" w:sz="8"/>
            </w:tcBorders>
            <w:vAlign w:val="center"/>
          </w:tcPr>
          <w:bookmarkStart w:name="7496" w:id="7494"/>
          <w:p>
            <w:pPr>
              <w:spacing w:after="0"/>
              <w:ind w:left="0"/>
              <w:jc w:val="center"/>
            </w:pPr>
            <w:r>
              <w:rPr>
                <w:rFonts w:ascii="Arial"/>
                <w:b w:val="false"/>
                <w:i w:val="false"/>
                <w:color w:val="000000"/>
                <w:sz w:val="15"/>
              </w:rPr>
              <w:t>3727,70</w:t>
            </w:r>
          </w:p>
          <w:bookmarkEnd w:id="7494"/>
        </w:tc>
        <w:tc>
          <w:tcPr>
            <w:tcW w:w="1194" w:type="dxa"/>
            <w:tcBorders>
              <w:top w:val="outset" w:color="000000" w:sz="8"/>
              <w:left w:val="outset" w:color="000000" w:sz="8"/>
              <w:bottom w:val="outset" w:color="000000" w:sz="8"/>
              <w:right w:val="outset" w:color="000000" w:sz="8"/>
            </w:tcBorders>
            <w:vAlign w:val="center"/>
          </w:tcPr>
          <w:bookmarkStart w:name="7497" w:id="7495"/>
          <w:p>
            <w:pPr>
              <w:spacing w:after="0"/>
              <w:ind w:left="0"/>
              <w:jc w:val="center"/>
            </w:pPr>
            <w:r>
              <w:rPr>
                <w:rFonts w:ascii="Arial"/>
                <w:b w:val="false"/>
                <w:i w:val="false"/>
                <w:color w:val="000000"/>
                <w:sz w:val="15"/>
              </w:rPr>
              <w:t>973,00</w:t>
            </w:r>
          </w:p>
          <w:bookmarkEnd w:id="7495"/>
        </w:tc>
        <w:tc>
          <w:tcPr>
            <w:tcW w:w="1417" w:type="dxa"/>
            <w:tcBorders>
              <w:top w:val="outset" w:color="000000" w:sz="8"/>
              <w:left w:val="outset" w:color="000000" w:sz="8"/>
              <w:bottom w:val="outset" w:color="000000" w:sz="8"/>
              <w:right w:val="outset" w:color="000000" w:sz="8"/>
            </w:tcBorders>
            <w:vAlign w:val="center"/>
          </w:tcPr>
          <w:bookmarkStart w:name="7498" w:id="7496"/>
          <w:p>
            <w:pPr>
              <w:spacing w:after="0"/>
              <w:ind w:left="0"/>
              <w:jc w:val="center"/>
            </w:pPr>
            <w:r>
              <w:rPr>
                <w:rFonts w:ascii="Arial"/>
                <w:b w:val="false"/>
                <w:i w:val="false"/>
                <w:color w:val="000000"/>
                <w:sz w:val="15"/>
              </w:rPr>
              <w:t xml:space="preserve"> </w:t>
            </w:r>
          </w:p>
          <w:bookmarkEnd w:id="7496"/>
        </w:tc>
        <w:tc>
          <w:tcPr>
            <w:tcW w:w="1417" w:type="dxa"/>
            <w:tcBorders>
              <w:top w:val="outset" w:color="000000" w:sz="8"/>
              <w:left w:val="outset" w:color="000000" w:sz="8"/>
              <w:bottom w:val="outset" w:color="000000" w:sz="8"/>
              <w:right w:val="outset" w:color="000000" w:sz="8"/>
            </w:tcBorders>
            <w:vAlign w:val="center"/>
          </w:tcPr>
          <w:bookmarkStart w:name="7499" w:id="7497"/>
          <w:p>
            <w:pPr>
              <w:spacing w:after="0"/>
              <w:ind w:left="0"/>
              <w:jc w:val="center"/>
            </w:pPr>
            <w:r>
              <w:rPr>
                <w:rFonts w:ascii="Arial"/>
                <w:b w:val="false"/>
                <w:i w:val="false"/>
                <w:color w:val="000000"/>
                <w:sz w:val="15"/>
              </w:rPr>
              <w:t>2362,60</w:t>
            </w:r>
          </w:p>
          <w:bookmarkEnd w:id="7497"/>
        </w:tc>
        <w:tc>
          <w:tcPr>
            <w:tcW w:w="1194" w:type="dxa"/>
            <w:tcBorders>
              <w:top w:val="outset" w:color="000000" w:sz="8"/>
              <w:left w:val="outset" w:color="000000" w:sz="8"/>
              <w:bottom w:val="outset" w:color="000000" w:sz="8"/>
              <w:right w:val="outset" w:color="000000" w:sz="8"/>
            </w:tcBorders>
            <w:vAlign w:val="center"/>
          </w:tcPr>
          <w:bookmarkStart w:name="7500" w:id="7498"/>
          <w:p>
            <w:pPr>
              <w:spacing w:after="0"/>
              <w:ind w:left="0"/>
              <w:jc w:val="center"/>
            </w:pPr>
            <w:r>
              <w:rPr>
                <w:rFonts w:ascii="Arial"/>
                <w:b w:val="false"/>
                <w:i w:val="false"/>
                <w:color w:val="000000"/>
                <w:sz w:val="15"/>
              </w:rPr>
              <w:t>1762,60</w:t>
            </w:r>
          </w:p>
          <w:bookmarkEnd w:id="7498"/>
        </w:tc>
        <w:tc>
          <w:tcPr>
            <w:tcW w:w="1083" w:type="dxa"/>
            <w:tcBorders>
              <w:top w:val="outset" w:color="000000" w:sz="8"/>
              <w:left w:val="outset" w:color="000000" w:sz="8"/>
              <w:bottom w:val="outset" w:color="000000" w:sz="8"/>
              <w:right w:val="outset" w:color="000000" w:sz="8"/>
            </w:tcBorders>
            <w:vAlign w:val="center"/>
          </w:tcPr>
          <w:bookmarkStart w:name="7501" w:id="7499"/>
          <w:p>
            <w:pPr>
              <w:spacing w:after="0"/>
              <w:ind w:left="0"/>
              <w:jc w:val="center"/>
            </w:pPr>
            <w:r>
              <w:rPr>
                <w:rFonts w:ascii="Arial"/>
                <w:b w:val="false"/>
                <w:i w:val="false"/>
                <w:color w:val="000000"/>
                <w:sz w:val="15"/>
              </w:rPr>
              <w:t>1200,00</w:t>
            </w:r>
          </w:p>
          <w:bookmarkEnd w:id="7499"/>
        </w:tc>
        <w:tc>
          <w:tcPr>
            <w:tcW w:w="1083" w:type="dxa"/>
            <w:tcBorders>
              <w:top w:val="outset" w:color="000000" w:sz="8"/>
              <w:left w:val="outset" w:color="000000" w:sz="8"/>
              <w:bottom w:val="outset" w:color="000000" w:sz="8"/>
              <w:right w:val="outset" w:color="000000" w:sz="8"/>
            </w:tcBorders>
            <w:vAlign w:val="center"/>
          </w:tcPr>
          <w:bookmarkStart w:name="7502" w:id="7500"/>
          <w:p>
            <w:pPr>
              <w:spacing w:after="0"/>
              <w:ind w:left="0"/>
              <w:jc w:val="center"/>
            </w:pPr>
            <w:r>
              <w:rPr>
                <w:rFonts w:ascii="Arial"/>
                <w:b w:val="false"/>
                <w:i w:val="false"/>
                <w:color w:val="000000"/>
                <w:sz w:val="15"/>
              </w:rPr>
              <w:t>9,00</w:t>
            </w:r>
          </w:p>
          <w:bookmarkEnd w:id="7500"/>
        </w:tc>
        <w:tc>
          <w:tcPr>
            <w:tcW w:w="1417" w:type="dxa"/>
            <w:tcBorders>
              <w:top w:val="outset" w:color="000000" w:sz="8"/>
              <w:left w:val="outset" w:color="000000" w:sz="8"/>
              <w:bottom w:val="outset" w:color="000000" w:sz="8"/>
              <w:right w:val="outset" w:color="000000" w:sz="8"/>
            </w:tcBorders>
            <w:vAlign w:val="center"/>
          </w:tcPr>
          <w:bookmarkStart w:name="7503" w:id="7501"/>
          <w:p>
            <w:pPr>
              <w:spacing w:after="0"/>
              <w:ind w:left="0"/>
              <w:jc w:val="center"/>
            </w:pPr>
            <w:r>
              <w:rPr>
                <w:rFonts w:ascii="Arial"/>
                <w:b w:val="false"/>
                <w:i w:val="false"/>
                <w:color w:val="000000"/>
                <w:sz w:val="15"/>
              </w:rPr>
              <w:t>600,00</w:t>
            </w:r>
          </w:p>
          <w:bookmarkEnd w:id="7501"/>
        </w:tc>
        <w:tc>
          <w:tcPr>
            <w:tcW w:w="1417" w:type="dxa"/>
            <w:tcBorders>
              <w:top w:val="outset" w:color="000000" w:sz="8"/>
              <w:left w:val="outset" w:color="000000" w:sz="8"/>
              <w:bottom w:val="outset" w:color="000000" w:sz="8"/>
              <w:right w:val="outset" w:color="000000" w:sz="8"/>
            </w:tcBorders>
            <w:vAlign w:val="center"/>
          </w:tcPr>
          <w:bookmarkStart w:name="7504" w:id="7502"/>
          <w:p>
            <w:pPr>
              <w:spacing w:after="0"/>
              <w:ind w:left="0"/>
              <w:jc w:val="center"/>
            </w:pPr>
            <w:r>
              <w:rPr>
                <w:rFonts w:ascii="Arial"/>
                <w:b w:val="false"/>
                <w:i w:val="false"/>
                <w:color w:val="000000"/>
                <w:sz w:val="15"/>
              </w:rPr>
              <w:t>600,00</w:t>
            </w:r>
          </w:p>
          <w:bookmarkEnd w:id="7502"/>
        </w:tc>
        <w:tc>
          <w:tcPr>
            <w:tcW w:w="1417" w:type="dxa"/>
            <w:tcBorders>
              <w:top w:val="outset" w:color="000000" w:sz="8"/>
              <w:left w:val="outset" w:color="000000" w:sz="8"/>
              <w:bottom w:val="outset" w:color="000000" w:sz="8"/>
              <w:right w:val="outset" w:color="000000" w:sz="8"/>
            </w:tcBorders>
            <w:vAlign w:val="center"/>
          </w:tcPr>
          <w:bookmarkStart w:name="7505" w:id="7503"/>
          <w:p>
            <w:pPr>
              <w:spacing w:after="0"/>
              <w:ind w:left="0"/>
              <w:jc w:val="center"/>
            </w:pPr>
            <w:r>
              <w:rPr>
                <w:rFonts w:ascii="Arial"/>
                <w:b w:val="false"/>
                <w:i w:val="false"/>
                <w:color w:val="000000"/>
                <w:sz w:val="15"/>
              </w:rPr>
              <w:t>7960,80</w:t>
            </w:r>
          </w:p>
          <w:bookmarkEnd w:id="75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506" w:id="7504"/>
          <w:p>
            <w:pPr>
              <w:spacing w:after="0"/>
              <w:ind w:left="0"/>
              <w:jc w:val="center"/>
            </w:pPr>
            <w:r>
              <w:rPr>
                <w:rFonts w:ascii="Arial"/>
                <w:b w:val="false"/>
                <w:i w:val="false"/>
                <w:color w:val="000000"/>
                <w:sz w:val="15"/>
              </w:rPr>
              <w:t>4114080</w:t>
            </w:r>
          </w:p>
          <w:bookmarkEnd w:id="7504"/>
        </w:tc>
        <w:tc>
          <w:tcPr>
            <w:tcW w:w="805" w:type="dxa"/>
            <w:tcBorders>
              <w:top w:val="outset" w:color="000000" w:sz="8"/>
              <w:left w:val="outset" w:color="000000" w:sz="8"/>
              <w:bottom w:val="outset" w:color="000000" w:sz="8"/>
              <w:right w:val="outset" w:color="000000" w:sz="8"/>
            </w:tcBorders>
            <w:vAlign w:val="center"/>
          </w:tcPr>
          <w:bookmarkStart w:name="7507" w:id="7505"/>
          <w:p>
            <w:pPr>
              <w:spacing w:after="0"/>
              <w:ind w:left="0"/>
              <w:jc w:val="center"/>
            </w:pPr>
            <w:r>
              <w:rPr>
                <w:rFonts w:ascii="Arial"/>
                <w:b w:val="false"/>
                <w:i w:val="false"/>
                <w:color w:val="000000"/>
                <w:sz w:val="15"/>
              </w:rPr>
              <w:t>4080</w:t>
            </w:r>
          </w:p>
          <w:bookmarkEnd w:id="7505"/>
        </w:tc>
        <w:tc>
          <w:tcPr>
            <w:tcW w:w="805" w:type="dxa"/>
            <w:tcBorders>
              <w:top w:val="outset" w:color="000000" w:sz="8"/>
              <w:left w:val="outset" w:color="000000" w:sz="8"/>
              <w:bottom w:val="outset" w:color="000000" w:sz="8"/>
              <w:right w:val="outset" w:color="000000" w:sz="8"/>
            </w:tcBorders>
            <w:vAlign w:val="center"/>
          </w:tcPr>
          <w:bookmarkStart w:name="7508" w:id="7506"/>
          <w:p>
            <w:pPr>
              <w:spacing w:after="0"/>
              <w:ind w:left="0"/>
              <w:jc w:val="center"/>
            </w:pPr>
            <w:r>
              <w:rPr>
                <w:rFonts w:ascii="Arial"/>
                <w:b w:val="false"/>
                <w:i w:val="false"/>
                <w:color w:val="000000"/>
                <w:sz w:val="15"/>
              </w:rPr>
              <w:t xml:space="preserve"> </w:t>
            </w:r>
          </w:p>
          <w:bookmarkEnd w:id="7506"/>
        </w:tc>
        <w:tc>
          <w:tcPr>
            <w:tcW w:w="649" w:type="dxa"/>
            <w:tcBorders>
              <w:top w:val="outset" w:color="000000" w:sz="8"/>
              <w:left w:val="outset" w:color="000000" w:sz="8"/>
              <w:bottom w:val="outset" w:color="000000" w:sz="8"/>
              <w:right w:val="outset" w:color="000000" w:sz="8"/>
            </w:tcBorders>
            <w:vAlign w:val="center"/>
          </w:tcPr>
          <w:bookmarkStart w:name="7509" w:id="7507"/>
          <w:p>
            <w:pPr>
              <w:spacing w:after="0"/>
              <w:ind w:left="0"/>
              <w:jc w:val="left"/>
            </w:pPr>
            <w:r>
              <w:rPr>
                <w:rFonts w:ascii="Arial"/>
                <w:b w:val="false"/>
                <w:i w:val="false"/>
                <w:color w:val="000000"/>
                <w:sz w:val="15"/>
              </w:rPr>
              <w:t>Інші заклади та заходи в галузі культури і мистецтва</w:t>
            </w:r>
          </w:p>
          <w:bookmarkEnd w:id="7507"/>
        </w:tc>
        <w:tc>
          <w:tcPr>
            <w:tcW w:w="1417" w:type="dxa"/>
            <w:tcBorders>
              <w:top w:val="outset" w:color="000000" w:sz="8"/>
              <w:left w:val="outset" w:color="000000" w:sz="8"/>
              <w:bottom w:val="outset" w:color="000000" w:sz="8"/>
              <w:right w:val="outset" w:color="000000" w:sz="8"/>
            </w:tcBorders>
            <w:vAlign w:val="center"/>
          </w:tcPr>
          <w:bookmarkStart w:name="7510" w:id="7508"/>
          <w:p>
            <w:pPr>
              <w:spacing w:after="0"/>
              <w:ind w:left="0"/>
              <w:jc w:val="center"/>
            </w:pPr>
            <w:r>
              <w:rPr>
                <w:rFonts w:ascii="Arial"/>
                <w:b w:val="false"/>
                <w:i w:val="false"/>
                <w:color w:val="000000"/>
                <w:sz w:val="15"/>
              </w:rPr>
              <w:t>2416,60</w:t>
            </w:r>
          </w:p>
          <w:bookmarkEnd w:id="7508"/>
        </w:tc>
        <w:tc>
          <w:tcPr>
            <w:tcW w:w="1417" w:type="dxa"/>
            <w:tcBorders>
              <w:top w:val="outset" w:color="000000" w:sz="8"/>
              <w:left w:val="outset" w:color="000000" w:sz="8"/>
              <w:bottom w:val="outset" w:color="000000" w:sz="8"/>
              <w:right w:val="outset" w:color="000000" w:sz="8"/>
            </w:tcBorders>
            <w:vAlign w:val="center"/>
          </w:tcPr>
          <w:bookmarkStart w:name="7511" w:id="7509"/>
          <w:p>
            <w:pPr>
              <w:spacing w:after="0"/>
              <w:ind w:left="0"/>
              <w:jc w:val="center"/>
            </w:pPr>
            <w:r>
              <w:rPr>
                <w:rFonts w:ascii="Arial"/>
                <w:b w:val="false"/>
                <w:i w:val="false"/>
                <w:color w:val="000000"/>
                <w:sz w:val="15"/>
              </w:rPr>
              <w:t>2416,60</w:t>
            </w:r>
          </w:p>
          <w:bookmarkEnd w:id="7509"/>
        </w:tc>
        <w:tc>
          <w:tcPr>
            <w:tcW w:w="1306" w:type="dxa"/>
            <w:tcBorders>
              <w:top w:val="outset" w:color="000000" w:sz="8"/>
              <w:left w:val="outset" w:color="000000" w:sz="8"/>
              <w:bottom w:val="outset" w:color="000000" w:sz="8"/>
              <w:right w:val="outset" w:color="000000" w:sz="8"/>
            </w:tcBorders>
            <w:vAlign w:val="center"/>
          </w:tcPr>
          <w:bookmarkStart w:name="7512" w:id="7510"/>
          <w:p>
            <w:pPr>
              <w:spacing w:after="0"/>
              <w:ind w:left="0"/>
              <w:jc w:val="center"/>
            </w:pPr>
            <w:r>
              <w:rPr>
                <w:rFonts w:ascii="Arial"/>
                <w:b w:val="false"/>
                <w:i w:val="false"/>
                <w:color w:val="000000"/>
                <w:sz w:val="15"/>
              </w:rPr>
              <w:t>1036,20</w:t>
            </w:r>
          </w:p>
          <w:bookmarkEnd w:id="7510"/>
        </w:tc>
        <w:tc>
          <w:tcPr>
            <w:tcW w:w="1194" w:type="dxa"/>
            <w:tcBorders>
              <w:top w:val="outset" w:color="000000" w:sz="8"/>
              <w:left w:val="outset" w:color="000000" w:sz="8"/>
              <w:bottom w:val="outset" w:color="000000" w:sz="8"/>
              <w:right w:val="outset" w:color="000000" w:sz="8"/>
            </w:tcBorders>
            <w:vAlign w:val="center"/>
          </w:tcPr>
          <w:bookmarkStart w:name="7513" w:id="7511"/>
          <w:p>
            <w:pPr>
              <w:spacing w:after="0"/>
              <w:ind w:left="0"/>
              <w:jc w:val="center"/>
            </w:pPr>
            <w:r>
              <w:rPr>
                <w:rFonts w:ascii="Arial"/>
                <w:b w:val="false"/>
                <w:i w:val="false"/>
                <w:color w:val="000000"/>
                <w:sz w:val="15"/>
              </w:rPr>
              <w:t>85,60</w:t>
            </w:r>
          </w:p>
          <w:bookmarkEnd w:id="7511"/>
        </w:tc>
        <w:tc>
          <w:tcPr>
            <w:tcW w:w="1417" w:type="dxa"/>
            <w:tcBorders>
              <w:top w:val="outset" w:color="000000" w:sz="8"/>
              <w:left w:val="outset" w:color="000000" w:sz="8"/>
              <w:bottom w:val="outset" w:color="000000" w:sz="8"/>
              <w:right w:val="outset" w:color="000000" w:sz="8"/>
            </w:tcBorders>
            <w:vAlign w:val="center"/>
          </w:tcPr>
          <w:bookmarkStart w:name="7514" w:id="7512"/>
          <w:p>
            <w:pPr>
              <w:spacing w:after="0"/>
              <w:ind w:left="0"/>
              <w:jc w:val="center"/>
            </w:pPr>
            <w:r>
              <w:rPr>
                <w:rFonts w:ascii="Arial"/>
                <w:b w:val="false"/>
                <w:i w:val="false"/>
                <w:color w:val="000000"/>
                <w:sz w:val="15"/>
              </w:rPr>
              <w:t xml:space="preserve"> </w:t>
            </w:r>
          </w:p>
          <w:bookmarkEnd w:id="7512"/>
        </w:tc>
        <w:tc>
          <w:tcPr>
            <w:tcW w:w="1417" w:type="dxa"/>
            <w:tcBorders>
              <w:top w:val="outset" w:color="000000" w:sz="8"/>
              <w:left w:val="outset" w:color="000000" w:sz="8"/>
              <w:bottom w:val="outset" w:color="000000" w:sz="8"/>
              <w:right w:val="outset" w:color="000000" w:sz="8"/>
            </w:tcBorders>
            <w:vAlign w:val="center"/>
          </w:tcPr>
          <w:bookmarkStart w:name="7515" w:id="7513"/>
          <w:p>
            <w:pPr>
              <w:spacing w:after="0"/>
              <w:ind w:left="0"/>
              <w:jc w:val="center"/>
            </w:pPr>
            <w:r>
              <w:rPr>
                <w:rFonts w:ascii="Arial"/>
                <w:b w:val="false"/>
                <w:i w:val="false"/>
                <w:color w:val="000000"/>
                <w:sz w:val="15"/>
              </w:rPr>
              <w:t xml:space="preserve"> </w:t>
            </w:r>
          </w:p>
          <w:bookmarkEnd w:id="7513"/>
        </w:tc>
        <w:tc>
          <w:tcPr>
            <w:tcW w:w="1194" w:type="dxa"/>
            <w:tcBorders>
              <w:top w:val="outset" w:color="000000" w:sz="8"/>
              <w:left w:val="outset" w:color="000000" w:sz="8"/>
              <w:bottom w:val="outset" w:color="000000" w:sz="8"/>
              <w:right w:val="outset" w:color="000000" w:sz="8"/>
            </w:tcBorders>
            <w:vAlign w:val="center"/>
          </w:tcPr>
          <w:bookmarkStart w:name="7516" w:id="7514"/>
          <w:p>
            <w:pPr>
              <w:spacing w:after="0"/>
              <w:ind w:left="0"/>
              <w:jc w:val="center"/>
            </w:pPr>
            <w:r>
              <w:rPr>
                <w:rFonts w:ascii="Arial"/>
                <w:b w:val="false"/>
                <w:i w:val="false"/>
                <w:color w:val="000000"/>
                <w:sz w:val="15"/>
              </w:rPr>
              <w:t xml:space="preserve"> </w:t>
            </w:r>
          </w:p>
          <w:bookmarkEnd w:id="7514"/>
        </w:tc>
        <w:tc>
          <w:tcPr>
            <w:tcW w:w="1083" w:type="dxa"/>
            <w:tcBorders>
              <w:top w:val="outset" w:color="000000" w:sz="8"/>
              <w:left w:val="outset" w:color="000000" w:sz="8"/>
              <w:bottom w:val="outset" w:color="000000" w:sz="8"/>
              <w:right w:val="outset" w:color="000000" w:sz="8"/>
            </w:tcBorders>
            <w:vAlign w:val="center"/>
          </w:tcPr>
          <w:bookmarkStart w:name="7517" w:id="7515"/>
          <w:p>
            <w:pPr>
              <w:spacing w:after="0"/>
              <w:ind w:left="0"/>
              <w:jc w:val="center"/>
            </w:pPr>
            <w:r>
              <w:rPr>
                <w:rFonts w:ascii="Arial"/>
                <w:b w:val="false"/>
                <w:i w:val="false"/>
                <w:color w:val="000000"/>
                <w:sz w:val="15"/>
              </w:rPr>
              <w:t xml:space="preserve"> </w:t>
            </w:r>
          </w:p>
          <w:bookmarkEnd w:id="7515"/>
        </w:tc>
        <w:tc>
          <w:tcPr>
            <w:tcW w:w="1083" w:type="dxa"/>
            <w:tcBorders>
              <w:top w:val="outset" w:color="000000" w:sz="8"/>
              <w:left w:val="outset" w:color="000000" w:sz="8"/>
              <w:bottom w:val="outset" w:color="000000" w:sz="8"/>
              <w:right w:val="outset" w:color="000000" w:sz="8"/>
            </w:tcBorders>
            <w:vAlign w:val="center"/>
          </w:tcPr>
          <w:bookmarkStart w:name="7518" w:id="7516"/>
          <w:p>
            <w:pPr>
              <w:spacing w:after="0"/>
              <w:ind w:left="0"/>
              <w:jc w:val="center"/>
            </w:pPr>
            <w:r>
              <w:rPr>
                <w:rFonts w:ascii="Arial"/>
                <w:b w:val="false"/>
                <w:i w:val="false"/>
                <w:color w:val="000000"/>
                <w:sz w:val="15"/>
              </w:rPr>
              <w:t xml:space="preserve"> </w:t>
            </w:r>
          </w:p>
          <w:bookmarkEnd w:id="7516"/>
        </w:tc>
        <w:tc>
          <w:tcPr>
            <w:tcW w:w="1417" w:type="dxa"/>
            <w:tcBorders>
              <w:top w:val="outset" w:color="000000" w:sz="8"/>
              <w:left w:val="outset" w:color="000000" w:sz="8"/>
              <w:bottom w:val="outset" w:color="000000" w:sz="8"/>
              <w:right w:val="outset" w:color="000000" w:sz="8"/>
            </w:tcBorders>
            <w:vAlign w:val="center"/>
          </w:tcPr>
          <w:bookmarkStart w:name="7519" w:id="7517"/>
          <w:p>
            <w:pPr>
              <w:spacing w:after="0"/>
              <w:ind w:left="0"/>
              <w:jc w:val="center"/>
            </w:pPr>
            <w:r>
              <w:rPr>
                <w:rFonts w:ascii="Arial"/>
                <w:b w:val="false"/>
                <w:i w:val="false"/>
                <w:color w:val="000000"/>
                <w:sz w:val="15"/>
              </w:rPr>
              <w:t xml:space="preserve"> </w:t>
            </w:r>
          </w:p>
          <w:bookmarkEnd w:id="7517"/>
        </w:tc>
        <w:tc>
          <w:tcPr>
            <w:tcW w:w="1417" w:type="dxa"/>
            <w:tcBorders>
              <w:top w:val="outset" w:color="000000" w:sz="8"/>
              <w:left w:val="outset" w:color="000000" w:sz="8"/>
              <w:bottom w:val="outset" w:color="000000" w:sz="8"/>
              <w:right w:val="outset" w:color="000000" w:sz="8"/>
            </w:tcBorders>
            <w:vAlign w:val="center"/>
          </w:tcPr>
          <w:bookmarkStart w:name="7520" w:id="7518"/>
          <w:p>
            <w:pPr>
              <w:spacing w:after="0"/>
              <w:ind w:left="0"/>
              <w:jc w:val="center"/>
            </w:pPr>
            <w:r>
              <w:rPr>
                <w:rFonts w:ascii="Arial"/>
                <w:b w:val="false"/>
                <w:i w:val="false"/>
                <w:color w:val="000000"/>
                <w:sz w:val="15"/>
              </w:rPr>
              <w:t xml:space="preserve"> </w:t>
            </w:r>
          </w:p>
          <w:bookmarkEnd w:id="7518"/>
        </w:tc>
        <w:tc>
          <w:tcPr>
            <w:tcW w:w="1417" w:type="dxa"/>
            <w:tcBorders>
              <w:top w:val="outset" w:color="000000" w:sz="8"/>
              <w:left w:val="outset" w:color="000000" w:sz="8"/>
              <w:bottom w:val="outset" w:color="000000" w:sz="8"/>
              <w:right w:val="outset" w:color="000000" w:sz="8"/>
            </w:tcBorders>
            <w:vAlign w:val="center"/>
          </w:tcPr>
          <w:bookmarkStart w:name="7521" w:id="7519"/>
          <w:p>
            <w:pPr>
              <w:spacing w:after="0"/>
              <w:ind w:left="0"/>
              <w:jc w:val="center"/>
            </w:pPr>
            <w:r>
              <w:rPr>
                <w:rFonts w:ascii="Arial"/>
                <w:b w:val="false"/>
                <w:i w:val="false"/>
                <w:color w:val="000000"/>
                <w:sz w:val="15"/>
              </w:rPr>
              <w:t>2416,60</w:t>
            </w:r>
          </w:p>
          <w:bookmarkEnd w:id="75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522" w:id="7520"/>
          <w:p>
            <w:pPr>
              <w:spacing w:after="0"/>
              <w:ind w:left="0"/>
              <w:jc w:val="center"/>
            </w:pPr>
            <w:r>
              <w:rPr>
                <w:rFonts w:ascii="Arial"/>
                <w:b w:val="false"/>
                <w:i/>
                <w:color w:val="000000"/>
                <w:sz w:val="15"/>
              </w:rPr>
              <w:t>4114081</w:t>
            </w:r>
          </w:p>
          <w:bookmarkEnd w:id="7520"/>
        </w:tc>
        <w:tc>
          <w:tcPr>
            <w:tcW w:w="805" w:type="dxa"/>
            <w:tcBorders>
              <w:top w:val="outset" w:color="000000" w:sz="8"/>
              <w:left w:val="outset" w:color="000000" w:sz="8"/>
              <w:bottom w:val="outset" w:color="000000" w:sz="8"/>
              <w:right w:val="outset" w:color="000000" w:sz="8"/>
            </w:tcBorders>
            <w:vAlign w:val="center"/>
          </w:tcPr>
          <w:bookmarkStart w:name="7523" w:id="7521"/>
          <w:p>
            <w:pPr>
              <w:spacing w:after="0"/>
              <w:ind w:left="0"/>
              <w:jc w:val="center"/>
            </w:pPr>
            <w:r>
              <w:rPr>
                <w:rFonts w:ascii="Arial"/>
                <w:b w:val="false"/>
                <w:i/>
                <w:color w:val="000000"/>
                <w:sz w:val="15"/>
              </w:rPr>
              <w:t>4081</w:t>
            </w:r>
          </w:p>
          <w:bookmarkEnd w:id="7521"/>
        </w:tc>
        <w:tc>
          <w:tcPr>
            <w:tcW w:w="805" w:type="dxa"/>
            <w:tcBorders>
              <w:top w:val="outset" w:color="000000" w:sz="8"/>
              <w:left w:val="outset" w:color="000000" w:sz="8"/>
              <w:bottom w:val="outset" w:color="000000" w:sz="8"/>
              <w:right w:val="outset" w:color="000000" w:sz="8"/>
            </w:tcBorders>
            <w:vAlign w:val="center"/>
          </w:tcPr>
          <w:bookmarkStart w:name="7524" w:id="7522"/>
          <w:p>
            <w:pPr>
              <w:spacing w:after="0"/>
              <w:ind w:left="0"/>
              <w:jc w:val="center"/>
            </w:pPr>
            <w:r>
              <w:rPr>
                <w:rFonts w:ascii="Arial"/>
                <w:b w:val="false"/>
                <w:i/>
                <w:color w:val="000000"/>
                <w:sz w:val="15"/>
              </w:rPr>
              <w:t>0829</w:t>
            </w:r>
          </w:p>
          <w:bookmarkEnd w:id="7522"/>
        </w:tc>
        <w:tc>
          <w:tcPr>
            <w:tcW w:w="649" w:type="dxa"/>
            <w:tcBorders>
              <w:top w:val="outset" w:color="000000" w:sz="8"/>
              <w:left w:val="outset" w:color="000000" w:sz="8"/>
              <w:bottom w:val="outset" w:color="000000" w:sz="8"/>
              <w:right w:val="outset" w:color="000000" w:sz="8"/>
            </w:tcBorders>
            <w:vAlign w:val="center"/>
          </w:tcPr>
          <w:bookmarkStart w:name="7525" w:id="7523"/>
          <w:p>
            <w:pPr>
              <w:spacing w:after="0"/>
              <w:ind w:left="0"/>
              <w:jc w:val="left"/>
            </w:pPr>
            <w:r>
              <w:rPr>
                <w:rFonts w:ascii="Arial"/>
                <w:b w:val="false"/>
                <w:i/>
                <w:color w:val="000000"/>
                <w:sz w:val="15"/>
              </w:rPr>
              <w:t>Забезпечення діяльності інших закладів в галузі культури і мистецтва</w:t>
            </w:r>
          </w:p>
          <w:bookmarkEnd w:id="7523"/>
        </w:tc>
        <w:tc>
          <w:tcPr>
            <w:tcW w:w="1417" w:type="dxa"/>
            <w:tcBorders>
              <w:top w:val="outset" w:color="000000" w:sz="8"/>
              <w:left w:val="outset" w:color="000000" w:sz="8"/>
              <w:bottom w:val="outset" w:color="000000" w:sz="8"/>
              <w:right w:val="outset" w:color="000000" w:sz="8"/>
            </w:tcBorders>
            <w:vAlign w:val="center"/>
          </w:tcPr>
          <w:bookmarkStart w:name="7526" w:id="7524"/>
          <w:p>
            <w:pPr>
              <w:spacing w:after="0"/>
              <w:ind w:left="0"/>
              <w:jc w:val="center"/>
            </w:pPr>
            <w:r>
              <w:rPr>
                <w:rFonts w:ascii="Arial"/>
                <w:b w:val="false"/>
                <w:i/>
                <w:color w:val="000000"/>
                <w:sz w:val="15"/>
              </w:rPr>
              <w:t>1565,30</w:t>
            </w:r>
          </w:p>
          <w:bookmarkEnd w:id="7524"/>
        </w:tc>
        <w:tc>
          <w:tcPr>
            <w:tcW w:w="1417" w:type="dxa"/>
            <w:tcBorders>
              <w:top w:val="outset" w:color="000000" w:sz="8"/>
              <w:left w:val="outset" w:color="000000" w:sz="8"/>
              <w:bottom w:val="outset" w:color="000000" w:sz="8"/>
              <w:right w:val="outset" w:color="000000" w:sz="8"/>
            </w:tcBorders>
            <w:vAlign w:val="center"/>
          </w:tcPr>
          <w:bookmarkStart w:name="7527" w:id="7525"/>
          <w:p>
            <w:pPr>
              <w:spacing w:after="0"/>
              <w:ind w:left="0"/>
              <w:jc w:val="center"/>
            </w:pPr>
            <w:r>
              <w:rPr>
                <w:rFonts w:ascii="Arial"/>
                <w:b w:val="false"/>
                <w:i/>
                <w:color w:val="000000"/>
                <w:sz w:val="15"/>
              </w:rPr>
              <w:t>1565,30</w:t>
            </w:r>
          </w:p>
          <w:bookmarkEnd w:id="7525"/>
        </w:tc>
        <w:tc>
          <w:tcPr>
            <w:tcW w:w="1306" w:type="dxa"/>
            <w:tcBorders>
              <w:top w:val="outset" w:color="000000" w:sz="8"/>
              <w:left w:val="outset" w:color="000000" w:sz="8"/>
              <w:bottom w:val="outset" w:color="000000" w:sz="8"/>
              <w:right w:val="outset" w:color="000000" w:sz="8"/>
            </w:tcBorders>
            <w:vAlign w:val="center"/>
          </w:tcPr>
          <w:bookmarkStart w:name="7528" w:id="7526"/>
          <w:p>
            <w:pPr>
              <w:spacing w:after="0"/>
              <w:ind w:left="0"/>
              <w:jc w:val="center"/>
            </w:pPr>
            <w:r>
              <w:rPr>
                <w:rFonts w:ascii="Arial"/>
                <w:b w:val="false"/>
                <w:i/>
                <w:color w:val="000000"/>
                <w:sz w:val="15"/>
              </w:rPr>
              <w:t>1036,20</w:t>
            </w:r>
          </w:p>
          <w:bookmarkEnd w:id="7526"/>
        </w:tc>
        <w:tc>
          <w:tcPr>
            <w:tcW w:w="1194" w:type="dxa"/>
            <w:tcBorders>
              <w:top w:val="outset" w:color="000000" w:sz="8"/>
              <w:left w:val="outset" w:color="000000" w:sz="8"/>
              <w:bottom w:val="outset" w:color="000000" w:sz="8"/>
              <w:right w:val="outset" w:color="000000" w:sz="8"/>
            </w:tcBorders>
            <w:vAlign w:val="center"/>
          </w:tcPr>
          <w:bookmarkStart w:name="7529" w:id="7527"/>
          <w:p>
            <w:pPr>
              <w:spacing w:after="0"/>
              <w:ind w:left="0"/>
              <w:jc w:val="center"/>
            </w:pPr>
            <w:r>
              <w:rPr>
                <w:rFonts w:ascii="Arial"/>
                <w:b w:val="false"/>
                <w:i/>
                <w:color w:val="000000"/>
                <w:sz w:val="15"/>
              </w:rPr>
              <w:t>85,60</w:t>
            </w:r>
          </w:p>
          <w:bookmarkEnd w:id="7527"/>
        </w:tc>
        <w:tc>
          <w:tcPr>
            <w:tcW w:w="1417" w:type="dxa"/>
            <w:tcBorders>
              <w:top w:val="outset" w:color="000000" w:sz="8"/>
              <w:left w:val="outset" w:color="000000" w:sz="8"/>
              <w:bottom w:val="outset" w:color="000000" w:sz="8"/>
              <w:right w:val="outset" w:color="000000" w:sz="8"/>
            </w:tcBorders>
            <w:vAlign w:val="center"/>
          </w:tcPr>
          <w:bookmarkStart w:name="7530" w:id="7528"/>
          <w:p>
            <w:pPr>
              <w:spacing w:after="0"/>
              <w:ind w:left="0"/>
              <w:jc w:val="center"/>
            </w:pPr>
            <w:r>
              <w:rPr>
                <w:rFonts w:ascii="Arial"/>
                <w:b w:val="false"/>
                <w:i w:val="false"/>
                <w:color w:val="000000"/>
                <w:sz w:val="15"/>
              </w:rPr>
              <w:t xml:space="preserve"> </w:t>
            </w:r>
          </w:p>
          <w:bookmarkEnd w:id="7528"/>
        </w:tc>
        <w:tc>
          <w:tcPr>
            <w:tcW w:w="1417" w:type="dxa"/>
            <w:tcBorders>
              <w:top w:val="outset" w:color="000000" w:sz="8"/>
              <w:left w:val="outset" w:color="000000" w:sz="8"/>
              <w:bottom w:val="outset" w:color="000000" w:sz="8"/>
              <w:right w:val="outset" w:color="000000" w:sz="8"/>
            </w:tcBorders>
            <w:vAlign w:val="center"/>
          </w:tcPr>
          <w:bookmarkStart w:name="7531" w:id="7529"/>
          <w:p>
            <w:pPr>
              <w:spacing w:after="0"/>
              <w:ind w:left="0"/>
              <w:jc w:val="center"/>
            </w:pPr>
            <w:r>
              <w:rPr>
                <w:rFonts w:ascii="Arial"/>
                <w:b w:val="false"/>
                <w:i w:val="false"/>
                <w:color w:val="000000"/>
                <w:sz w:val="15"/>
              </w:rPr>
              <w:t xml:space="preserve"> </w:t>
            </w:r>
          </w:p>
          <w:bookmarkEnd w:id="7529"/>
        </w:tc>
        <w:tc>
          <w:tcPr>
            <w:tcW w:w="1194" w:type="dxa"/>
            <w:tcBorders>
              <w:top w:val="outset" w:color="000000" w:sz="8"/>
              <w:left w:val="outset" w:color="000000" w:sz="8"/>
              <w:bottom w:val="outset" w:color="000000" w:sz="8"/>
              <w:right w:val="outset" w:color="000000" w:sz="8"/>
            </w:tcBorders>
            <w:vAlign w:val="center"/>
          </w:tcPr>
          <w:bookmarkStart w:name="7532" w:id="7530"/>
          <w:p>
            <w:pPr>
              <w:spacing w:after="0"/>
              <w:ind w:left="0"/>
              <w:jc w:val="center"/>
            </w:pPr>
            <w:r>
              <w:rPr>
                <w:rFonts w:ascii="Arial"/>
                <w:b w:val="false"/>
                <w:i w:val="false"/>
                <w:color w:val="000000"/>
                <w:sz w:val="15"/>
              </w:rPr>
              <w:t xml:space="preserve"> </w:t>
            </w:r>
          </w:p>
          <w:bookmarkEnd w:id="7530"/>
        </w:tc>
        <w:tc>
          <w:tcPr>
            <w:tcW w:w="1083" w:type="dxa"/>
            <w:tcBorders>
              <w:top w:val="outset" w:color="000000" w:sz="8"/>
              <w:left w:val="outset" w:color="000000" w:sz="8"/>
              <w:bottom w:val="outset" w:color="000000" w:sz="8"/>
              <w:right w:val="outset" w:color="000000" w:sz="8"/>
            </w:tcBorders>
            <w:vAlign w:val="center"/>
          </w:tcPr>
          <w:bookmarkStart w:name="7533" w:id="7531"/>
          <w:p>
            <w:pPr>
              <w:spacing w:after="0"/>
              <w:ind w:left="0"/>
              <w:jc w:val="center"/>
            </w:pPr>
            <w:r>
              <w:rPr>
                <w:rFonts w:ascii="Arial"/>
                <w:b w:val="false"/>
                <w:i w:val="false"/>
                <w:color w:val="000000"/>
                <w:sz w:val="15"/>
              </w:rPr>
              <w:t xml:space="preserve"> </w:t>
            </w:r>
          </w:p>
          <w:bookmarkEnd w:id="7531"/>
        </w:tc>
        <w:tc>
          <w:tcPr>
            <w:tcW w:w="1083" w:type="dxa"/>
            <w:tcBorders>
              <w:top w:val="outset" w:color="000000" w:sz="8"/>
              <w:left w:val="outset" w:color="000000" w:sz="8"/>
              <w:bottom w:val="outset" w:color="000000" w:sz="8"/>
              <w:right w:val="outset" w:color="000000" w:sz="8"/>
            </w:tcBorders>
            <w:vAlign w:val="center"/>
          </w:tcPr>
          <w:bookmarkStart w:name="7534" w:id="7532"/>
          <w:p>
            <w:pPr>
              <w:spacing w:after="0"/>
              <w:ind w:left="0"/>
              <w:jc w:val="center"/>
            </w:pPr>
            <w:r>
              <w:rPr>
                <w:rFonts w:ascii="Arial"/>
                <w:b w:val="false"/>
                <w:i w:val="false"/>
                <w:color w:val="000000"/>
                <w:sz w:val="15"/>
              </w:rPr>
              <w:t xml:space="preserve"> </w:t>
            </w:r>
          </w:p>
          <w:bookmarkEnd w:id="7532"/>
        </w:tc>
        <w:tc>
          <w:tcPr>
            <w:tcW w:w="1417" w:type="dxa"/>
            <w:tcBorders>
              <w:top w:val="outset" w:color="000000" w:sz="8"/>
              <w:left w:val="outset" w:color="000000" w:sz="8"/>
              <w:bottom w:val="outset" w:color="000000" w:sz="8"/>
              <w:right w:val="outset" w:color="000000" w:sz="8"/>
            </w:tcBorders>
            <w:vAlign w:val="center"/>
          </w:tcPr>
          <w:bookmarkStart w:name="7535" w:id="7533"/>
          <w:p>
            <w:pPr>
              <w:spacing w:after="0"/>
              <w:ind w:left="0"/>
              <w:jc w:val="center"/>
            </w:pPr>
            <w:r>
              <w:rPr>
                <w:rFonts w:ascii="Arial"/>
                <w:b w:val="false"/>
                <w:i w:val="false"/>
                <w:color w:val="000000"/>
                <w:sz w:val="15"/>
              </w:rPr>
              <w:t xml:space="preserve"> </w:t>
            </w:r>
          </w:p>
          <w:bookmarkEnd w:id="7533"/>
        </w:tc>
        <w:tc>
          <w:tcPr>
            <w:tcW w:w="1417" w:type="dxa"/>
            <w:tcBorders>
              <w:top w:val="outset" w:color="000000" w:sz="8"/>
              <w:left w:val="outset" w:color="000000" w:sz="8"/>
              <w:bottom w:val="outset" w:color="000000" w:sz="8"/>
              <w:right w:val="outset" w:color="000000" w:sz="8"/>
            </w:tcBorders>
            <w:vAlign w:val="center"/>
          </w:tcPr>
          <w:bookmarkStart w:name="7536" w:id="7534"/>
          <w:p>
            <w:pPr>
              <w:spacing w:after="0"/>
              <w:ind w:left="0"/>
              <w:jc w:val="center"/>
            </w:pPr>
            <w:r>
              <w:rPr>
                <w:rFonts w:ascii="Arial"/>
                <w:b w:val="false"/>
                <w:i w:val="false"/>
                <w:color w:val="000000"/>
                <w:sz w:val="15"/>
              </w:rPr>
              <w:t xml:space="preserve"> </w:t>
            </w:r>
          </w:p>
          <w:bookmarkEnd w:id="7534"/>
        </w:tc>
        <w:tc>
          <w:tcPr>
            <w:tcW w:w="1417" w:type="dxa"/>
            <w:tcBorders>
              <w:top w:val="outset" w:color="000000" w:sz="8"/>
              <w:left w:val="outset" w:color="000000" w:sz="8"/>
              <w:bottom w:val="outset" w:color="000000" w:sz="8"/>
              <w:right w:val="outset" w:color="000000" w:sz="8"/>
            </w:tcBorders>
            <w:vAlign w:val="center"/>
          </w:tcPr>
          <w:bookmarkStart w:name="7537" w:id="7535"/>
          <w:p>
            <w:pPr>
              <w:spacing w:after="0"/>
              <w:ind w:left="0"/>
              <w:jc w:val="center"/>
            </w:pPr>
            <w:r>
              <w:rPr>
                <w:rFonts w:ascii="Arial"/>
                <w:b w:val="false"/>
                <w:i/>
                <w:color w:val="000000"/>
                <w:sz w:val="15"/>
              </w:rPr>
              <w:t>1565,30</w:t>
            </w:r>
          </w:p>
          <w:bookmarkEnd w:id="75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538" w:id="7536"/>
          <w:p>
            <w:pPr>
              <w:spacing w:after="0"/>
              <w:ind w:left="0"/>
              <w:jc w:val="center"/>
            </w:pPr>
            <w:r>
              <w:rPr>
                <w:rFonts w:ascii="Arial"/>
                <w:b w:val="false"/>
                <w:i/>
                <w:color w:val="000000"/>
                <w:sz w:val="15"/>
              </w:rPr>
              <w:t>4114082</w:t>
            </w:r>
          </w:p>
          <w:bookmarkEnd w:id="7536"/>
        </w:tc>
        <w:tc>
          <w:tcPr>
            <w:tcW w:w="805" w:type="dxa"/>
            <w:tcBorders>
              <w:top w:val="outset" w:color="000000" w:sz="8"/>
              <w:left w:val="outset" w:color="000000" w:sz="8"/>
              <w:bottom w:val="outset" w:color="000000" w:sz="8"/>
              <w:right w:val="outset" w:color="000000" w:sz="8"/>
            </w:tcBorders>
            <w:vAlign w:val="center"/>
          </w:tcPr>
          <w:bookmarkStart w:name="7539" w:id="7537"/>
          <w:p>
            <w:pPr>
              <w:spacing w:after="0"/>
              <w:ind w:left="0"/>
              <w:jc w:val="center"/>
            </w:pPr>
            <w:r>
              <w:rPr>
                <w:rFonts w:ascii="Arial"/>
                <w:b w:val="false"/>
                <w:i/>
                <w:color w:val="000000"/>
                <w:sz w:val="15"/>
              </w:rPr>
              <w:t>4082</w:t>
            </w:r>
          </w:p>
          <w:bookmarkEnd w:id="7537"/>
        </w:tc>
        <w:tc>
          <w:tcPr>
            <w:tcW w:w="805" w:type="dxa"/>
            <w:tcBorders>
              <w:top w:val="outset" w:color="000000" w:sz="8"/>
              <w:left w:val="outset" w:color="000000" w:sz="8"/>
              <w:bottom w:val="outset" w:color="000000" w:sz="8"/>
              <w:right w:val="outset" w:color="000000" w:sz="8"/>
            </w:tcBorders>
            <w:vAlign w:val="center"/>
          </w:tcPr>
          <w:bookmarkStart w:name="7540" w:id="7538"/>
          <w:p>
            <w:pPr>
              <w:spacing w:after="0"/>
              <w:ind w:left="0"/>
              <w:jc w:val="center"/>
            </w:pPr>
            <w:r>
              <w:rPr>
                <w:rFonts w:ascii="Arial"/>
                <w:b w:val="false"/>
                <w:i/>
                <w:color w:val="000000"/>
                <w:sz w:val="15"/>
              </w:rPr>
              <w:t>0829</w:t>
            </w:r>
          </w:p>
          <w:bookmarkEnd w:id="7538"/>
        </w:tc>
        <w:tc>
          <w:tcPr>
            <w:tcW w:w="649" w:type="dxa"/>
            <w:tcBorders>
              <w:top w:val="outset" w:color="000000" w:sz="8"/>
              <w:left w:val="outset" w:color="000000" w:sz="8"/>
              <w:bottom w:val="outset" w:color="000000" w:sz="8"/>
              <w:right w:val="outset" w:color="000000" w:sz="8"/>
            </w:tcBorders>
            <w:vAlign w:val="center"/>
          </w:tcPr>
          <w:bookmarkStart w:name="7541" w:id="7539"/>
          <w:p>
            <w:pPr>
              <w:spacing w:after="0"/>
              <w:ind w:left="0"/>
              <w:jc w:val="left"/>
            </w:pPr>
            <w:r>
              <w:rPr>
                <w:rFonts w:ascii="Arial"/>
                <w:b w:val="false"/>
                <w:i/>
                <w:color w:val="000000"/>
                <w:sz w:val="15"/>
              </w:rPr>
              <w:t>Інші заходи в галузі культури і мистецтва</w:t>
            </w:r>
          </w:p>
          <w:bookmarkEnd w:id="7539"/>
        </w:tc>
        <w:tc>
          <w:tcPr>
            <w:tcW w:w="1417" w:type="dxa"/>
            <w:tcBorders>
              <w:top w:val="outset" w:color="000000" w:sz="8"/>
              <w:left w:val="outset" w:color="000000" w:sz="8"/>
              <w:bottom w:val="outset" w:color="000000" w:sz="8"/>
              <w:right w:val="outset" w:color="000000" w:sz="8"/>
            </w:tcBorders>
            <w:vAlign w:val="center"/>
          </w:tcPr>
          <w:bookmarkStart w:name="7542" w:id="7540"/>
          <w:p>
            <w:pPr>
              <w:spacing w:after="0"/>
              <w:ind w:left="0"/>
              <w:jc w:val="center"/>
            </w:pPr>
            <w:r>
              <w:rPr>
                <w:rFonts w:ascii="Arial"/>
                <w:b w:val="false"/>
                <w:i/>
                <w:color w:val="000000"/>
                <w:sz w:val="15"/>
              </w:rPr>
              <w:t>851,30</w:t>
            </w:r>
          </w:p>
          <w:bookmarkEnd w:id="7540"/>
        </w:tc>
        <w:tc>
          <w:tcPr>
            <w:tcW w:w="1417" w:type="dxa"/>
            <w:tcBorders>
              <w:top w:val="outset" w:color="000000" w:sz="8"/>
              <w:left w:val="outset" w:color="000000" w:sz="8"/>
              <w:bottom w:val="outset" w:color="000000" w:sz="8"/>
              <w:right w:val="outset" w:color="000000" w:sz="8"/>
            </w:tcBorders>
            <w:vAlign w:val="center"/>
          </w:tcPr>
          <w:bookmarkStart w:name="7543" w:id="7541"/>
          <w:p>
            <w:pPr>
              <w:spacing w:after="0"/>
              <w:ind w:left="0"/>
              <w:jc w:val="center"/>
            </w:pPr>
            <w:r>
              <w:rPr>
                <w:rFonts w:ascii="Arial"/>
                <w:b w:val="false"/>
                <w:i/>
                <w:color w:val="000000"/>
                <w:sz w:val="15"/>
              </w:rPr>
              <w:t>851,30</w:t>
            </w:r>
          </w:p>
          <w:bookmarkEnd w:id="7541"/>
        </w:tc>
        <w:tc>
          <w:tcPr>
            <w:tcW w:w="1306" w:type="dxa"/>
            <w:tcBorders>
              <w:top w:val="outset" w:color="000000" w:sz="8"/>
              <w:left w:val="outset" w:color="000000" w:sz="8"/>
              <w:bottom w:val="outset" w:color="000000" w:sz="8"/>
              <w:right w:val="outset" w:color="000000" w:sz="8"/>
            </w:tcBorders>
            <w:vAlign w:val="center"/>
          </w:tcPr>
          <w:bookmarkStart w:name="7544" w:id="7542"/>
          <w:p>
            <w:pPr>
              <w:spacing w:after="0"/>
              <w:ind w:left="0"/>
              <w:jc w:val="center"/>
            </w:pPr>
            <w:r>
              <w:rPr>
                <w:rFonts w:ascii="Arial"/>
                <w:b w:val="false"/>
                <w:i w:val="false"/>
                <w:color w:val="000000"/>
                <w:sz w:val="15"/>
              </w:rPr>
              <w:t xml:space="preserve"> </w:t>
            </w:r>
          </w:p>
          <w:bookmarkEnd w:id="7542"/>
        </w:tc>
        <w:tc>
          <w:tcPr>
            <w:tcW w:w="1194" w:type="dxa"/>
            <w:tcBorders>
              <w:top w:val="outset" w:color="000000" w:sz="8"/>
              <w:left w:val="outset" w:color="000000" w:sz="8"/>
              <w:bottom w:val="outset" w:color="000000" w:sz="8"/>
              <w:right w:val="outset" w:color="000000" w:sz="8"/>
            </w:tcBorders>
            <w:vAlign w:val="center"/>
          </w:tcPr>
          <w:bookmarkStart w:name="7545" w:id="7543"/>
          <w:p>
            <w:pPr>
              <w:spacing w:after="0"/>
              <w:ind w:left="0"/>
              <w:jc w:val="center"/>
            </w:pPr>
            <w:r>
              <w:rPr>
                <w:rFonts w:ascii="Arial"/>
                <w:b w:val="false"/>
                <w:i w:val="false"/>
                <w:color w:val="000000"/>
                <w:sz w:val="15"/>
              </w:rPr>
              <w:t xml:space="preserve"> </w:t>
            </w:r>
          </w:p>
          <w:bookmarkEnd w:id="7543"/>
        </w:tc>
        <w:tc>
          <w:tcPr>
            <w:tcW w:w="1417" w:type="dxa"/>
            <w:tcBorders>
              <w:top w:val="outset" w:color="000000" w:sz="8"/>
              <w:left w:val="outset" w:color="000000" w:sz="8"/>
              <w:bottom w:val="outset" w:color="000000" w:sz="8"/>
              <w:right w:val="outset" w:color="000000" w:sz="8"/>
            </w:tcBorders>
            <w:vAlign w:val="center"/>
          </w:tcPr>
          <w:bookmarkStart w:name="7546" w:id="7544"/>
          <w:p>
            <w:pPr>
              <w:spacing w:after="0"/>
              <w:ind w:left="0"/>
              <w:jc w:val="center"/>
            </w:pPr>
            <w:r>
              <w:rPr>
                <w:rFonts w:ascii="Arial"/>
                <w:b w:val="false"/>
                <w:i w:val="false"/>
                <w:color w:val="000000"/>
                <w:sz w:val="15"/>
              </w:rPr>
              <w:t xml:space="preserve"> </w:t>
            </w:r>
          </w:p>
          <w:bookmarkEnd w:id="7544"/>
        </w:tc>
        <w:tc>
          <w:tcPr>
            <w:tcW w:w="1417" w:type="dxa"/>
            <w:tcBorders>
              <w:top w:val="outset" w:color="000000" w:sz="8"/>
              <w:left w:val="outset" w:color="000000" w:sz="8"/>
              <w:bottom w:val="outset" w:color="000000" w:sz="8"/>
              <w:right w:val="outset" w:color="000000" w:sz="8"/>
            </w:tcBorders>
            <w:vAlign w:val="center"/>
          </w:tcPr>
          <w:bookmarkStart w:name="7547" w:id="7545"/>
          <w:p>
            <w:pPr>
              <w:spacing w:after="0"/>
              <w:ind w:left="0"/>
              <w:jc w:val="center"/>
            </w:pPr>
            <w:r>
              <w:rPr>
                <w:rFonts w:ascii="Arial"/>
                <w:b w:val="false"/>
                <w:i w:val="false"/>
                <w:color w:val="000000"/>
                <w:sz w:val="15"/>
              </w:rPr>
              <w:t xml:space="preserve"> </w:t>
            </w:r>
          </w:p>
          <w:bookmarkEnd w:id="7545"/>
        </w:tc>
        <w:tc>
          <w:tcPr>
            <w:tcW w:w="1194" w:type="dxa"/>
            <w:tcBorders>
              <w:top w:val="outset" w:color="000000" w:sz="8"/>
              <w:left w:val="outset" w:color="000000" w:sz="8"/>
              <w:bottom w:val="outset" w:color="000000" w:sz="8"/>
              <w:right w:val="outset" w:color="000000" w:sz="8"/>
            </w:tcBorders>
            <w:vAlign w:val="center"/>
          </w:tcPr>
          <w:bookmarkStart w:name="7548" w:id="7546"/>
          <w:p>
            <w:pPr>
              <w:spacing w:after="0"/>
              <w:ind w:left="0"/>
              <w:jc w:val="center"/>
            </w:pPr>
            <w:r>
              <w:rPr>
                <w:rFonts w:ascii="Arial"/>
                <w:b w:val="false"/>
                <w:i w:val="false"/>
                <w:color w:val="000000"/>
                <w:sz w:val="15"/>
              </w:rPr>
              <w:t xml:space="preserve"> </w:t>
            </w:r>
          </w:p>
          <w:bookmarkEnd w:id="7546"/>
        </w:tc>
        <w:tc>
          <w:tcPr>
            <w:tcW w:w="1083" w:type="dxa"/>
            <w:tcBorders>
              <w:top w:val="outset" w:color="000000" w:sz="8"/>
              <w:left w:val="outset" w:color="000000" w:sz="8"/>
              <w:bottom w:val="outset" w:color="000000" w:sz="8"/>
              <w:right w:val="outset" w:color="000000" w:sz="8"/>
            </w:tcBorders>
            <w:vAlign w:val="center"/>
          </w:tcPr>
          <w:bookmarkStart w:name="7549" w:id="7547"/>
          <w:p>
            <w:pPr>
              <w:spacing w:after="0"/>
              <w:ind w:left="0"/>
              <w:jc w:val="center"/>
            </w:pPr>
            <w:r>
              <w:rPr>
                <w:rFonts w:ascii="Arial"/>
                <w:b w:val="false"/>
                <w:i w:val="false"/>
                <w:color w:val="000000"/>
                <w:sz w:val="15"/>
              </w:rPr>
              <w:t xml:space="preserve"> </w:t>
            </w:r>
          </w:p>
          <w:bookmarkEnd w:id="7547"/>
        </w:tc>
        <w:tc>
          <w:tcPr>
            <w:tcW w:w="1083" w:type="dxa"/>
            <w:tcBorders>
              <w:top w:val="outset" w:color="000000" w:sz="8"/>
              <w:left w:val="outset" w:color="000000" w:sz="8"/>
              <w:bottom w:val="outset" w:color="000000" w:sz="8"/>
              <w:right w:val="outset" w:color="000000" w:sz="8"/>
            </w:tcBorders>
            <w:vAlign w:val="center"/>
          </w:tcPr>
          <w:bookmarkStart w:name="7550" w:id="7548"/>
          <w:p>
            <w:pPr>
              <w:spacing w:after="0"/>
              <w:ind w:left="0"/>
              <w:jc w:val="center"/>
            </w:pPr>
            <w:r>
              <w:rPr>
                <w:rFonts w:ascii="Arial"/>
                <w:b w:val="false"/>
                <w:i w:val="false"/>
                <w:color w:val="000000"/>
                <w:sz w:val="15"/>
              </w:rPr>
              <w:t xml:space="preserve"> </w:t>
            </w:r>
          </w:p>
          <w:bookmarkEnd w:id="7548"/>
        </w:tc>
        <w:tc>
          <w:tcPr>
            <w:tcW w:w="1417" w:type="dxa"/>
            <w:tcBorders>
              <w:top w:val="outset" w:color="000000" w:sz="8"/>
              <w:left w:val="outset" w:color="000000" w:sz="8"/>
              <w:bottom w:val="outset" w:color="000000" w:sz="8"/>
              <w:right w:val="outset" w:color="000000" w:sz="8"/>
            </w:tcBorders>
            <w:vAlign w:val="center"/>
          </w:tcPr>
          <w:bookmarkStart w:name="7551" w:id="7549"/>
          <w:p>
            <w:pPr>
              <w:spacing w:after="0"/>
              <w:ind w:left="0"/>
              <w:jc w:val="center"/>
            </w:pPr>
            <w:r>
              <w:rPr>
                <w:rFonts w:ascii="Arial"/>
                <w:b w:val="false"/>
                <w:i w:val="false"/>
                <w:color w:val="000000"/>
                <w:sz w:val="15"/>
              </w:rPr>
              <w:t xml:space="preserve"> </w:t>
            </w:r>
          </w:p>
          <w:bookmarkEnd w:id="7549"/>
        </w:tc>
        <w:tc>
          <w:tcPr>
            <w:tcW w:w="1417" w:type="dxa"/>
            <w:tcBorders>
              <w:top w:val="outset" w:color="000000" w:sz="8"/>
              <w:left w:val="outset" w:color="000000" w:sz="8"/>
              <w:bottom w:val="outset" w:color="000000" w:sz="8"/>
              <w:right w:val="outset" w:color="000000" w:sz="8"/>
            </w:tcBorders>
            <w:vAlign w:val="center"/>
          </w:tcPr>
          <w:bookmarkStart w:name="7552" w:id="7550"/>
          <w:p>
            <w:pPr>
              <w:spacing w:after="0"/>
              <w:ind w:left="0"/>
              <w:jc w:val="center"/>
            </w:pPr>
            <w:r>
              <w:rPr>
                <w:rFonts w:ascii="Arial"/>
                <w:b w:val="false"/>
                <w:i w:val="false"/>
                <w:color w:val="000000"/>
                <w:sz w:val="15"/>
              </w:rPr>
              <w:t xml:space="preserve"> </w:t>
            </w:r>
          </w:p>
          <w:bookmarkEnd w:id="7550"/>
        </w:tc>
        <w:tc>
          <w:tcPr>
            <w:tcW w:w="1417" w:type="dxa"/>
            <w:tcBorders>
              <w:top w:val="outset" w:color="000000" w:sz="8"/>
              <w:left w:val="outset" w:color="000000" w:sz="8"/>
              <w:bottom w:val="outset" w:color="000000" w:sz="8"/>
              <w:right w:val="outset" w:color="000000" w:sz="8"/>
            </w:tcBorders>
            <w:vAlign w:val="center"/>
          </w:tcPr>
          <w:bookmarkStart w:name="7553" w:id="7551"/>
          <w:p>
            <w:pPr>
              <w:spacing w:after="0"/>
              <w:ind w:left="0"/>
              <w:jc w:val="center"/>
            </w:pPr>
            <w:r>
              <w:rPr>
                <w:rFonts w:ascii="Arial"/>
                <w:b w:val="false"/>
                <w:i/>
                <w:color w:val="000000"/>
                <w:sz w:val="15"/>
              </w:rPr>
              <w:t>851,30</w:t>
            </w:r>
          </w:p>
          <w:bookmarkEnd w:id="75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554" w:id="7552"/>
          <w:p>
            <w:pPr>
              <w:spacing w:after="0"/>
              <w:ind w:left="0"/>
              <w:jc w:val="center"/>
            </w:pPr>
            <w:r>
              <w:rPr>
                <w:rFonts w:ascii="Arial"/>
                <w:b w:val="false"/>
                <w:i w:val="false"/>
                <w:color w:val="000000"/>
                <w:sz w:val="15"/>
              </w:rPr>
              <w:t>4115010</w:t>
            </w:r>
          </w:p>
          <w:bookmarkEnd w:id="7552"/>
        </w:tc>
        <w:tc>
          <w:tcPr>
            <w:tcW w:w="805" w:type="dxa"/>
            <w:tcBorders>
              <w:top w:val="outset" w:color="000000" w:sz="8"/>
              <w:left w:val="outset" w:color="000000" w:sz="8"/>
              <w:bottom w:val="outset" w:color="000000" w:sz="8"/>
              <w:right w:val="outset" w:color="000000" w:sz="8"/>
            </w:tcBorders>
            <w:vAlign w:val="center"/>
          </w:tcPr>
          <w:bookmarkStart w:name="7555" w:id="7553"/>
          <w:p>
            <w:pPr>
              <w:spacing w:after="0"/>
              <w:ind w:left="0"/>
              <w:jc w:val="center"/>
            </w:pPr>
            <w:r>
              <w:rPr>
                <w:rFonts w:ascii="Arial"/>
                <w:b w:val="false"/>
                <w:i w:val="false"/>
                <w:color w:val="000000"/>
                <w:sz w:val="15"/>
              </w:rPr>
              <w:t>5010</w:t>
            </w:r>
          </w:p>
          <w:bookmarkEnd w:id="7553"/>
        </w:tc>
        <w:tc>
          <w:tcPr>
            <w:tcW w:w="805" w:type="dxa"/>
            <w:tcBorders>
              <w:top w:val="outset" w:color="000000" w:sz="8"/>
              <w:left w:val="outset" w:color="000000" w:sz="8"/>
              <w:bottom w:val="outset" w:color="000000" w:sz="8"/>
              <w:right w:val="outset" w:color="000000" w:sz="8"/>
            </w:tcBorders>
            <w:vAlign w:val="center"/>
          </w:tcPr>
          <w:bookmarkStart w:name="7556" w:id="7554"/>
          <w:p>
            <w:pPr>
              <w:spacing w:after="0"/>
              <w:ind w:left="0"/>
              <w:jc w:val="center"/>
            </w:pPr>
            <w:r>
              <w:rPr>
                <w:rFonts w:ascii="Arial"/>
                <w:b w:val="false"/>
                <w:i w:val="false"/>
                <w:color w:val="000000"/>
                <w:sz w:val="15"/>
              </w:rPr>
              <w:t xml:space="preserve"> </w:t>
            </w:r>
          </w:p>
          <w:bookmarkEnd w:id="7554"/>
        </w:tc>
        <w:tc>
          <w:tcPr>
            <w:tcW w:w="649" w:type="dxa"/>
            <w:tcBorders>
              <w:top w:val="outset" w:color="000000" w:sz="8"/>
              <w:left w:val="outset" w:color="000000" w:sz="8"/>
              <w:bottom w:val="outset" w:color="000000" w:sz="8"/>
              <w:right w:val="outset" w:color="000000" w:sz="8"/>
            </w:tcBorders>
            <w:vAlign w:val="center"/>
          </w:tcPr>
          <w:bookmarkStart w:name="7557" w:id="7555"/>
          <w:p>
            <w:pPr>
              <w:spacing w:after="0"/>
              <w:ind w:left="0"/>
              <w:jc w:val="left"/>
            </w:pPr>
            <w:r>
              <w:rPr>
                <w:rFonts w:ascii="Arial"/>
                <w:b w:val="false"/>
                <w:i w:val="false"/>
                <w:color w:val="000000"/>
                <w:sz w:val="15"/>
              </w:rPr>
              <w:t>Проведення спортивної роботи в регіоні</w:t>
            </w:r>
          </w:p>
          <w:bookmarkEnd w:id="7555"/>
        </w:tc>
        <w:tc>
          <w:tcPr>
            <w:tcW w:w="1417" w:type="dxa"/>
            <w:tcBorders>
              <w:top w:val="outset" w:color="000000" w:sz="8"/>
              <w:left w:val="outset" w:color="000000" w:sz="8"/>
              <w:bottom w:val="outset" w:color="000000" w:sz="8"/>
              <w:right w:val="outset" w:color="000000" w:sz="8"/>
            </w:tcBorders>
            <w:vAlign w:val="center"/>
          </w:tcPr>
          <w:bookmarkStart w:name="7558" w:id="7556"/>
          <w:p>
            <w:pPr>
              <w:spacing w:after="0"/>
              <w:ind w:left="0"/>
              <w:jc w:val="center"/>
            </w:pPr>
            <w:r>
              <w:rPr>
                <w:rFonts w:ascii="Arial"/>
                <w:b w:val="false"/>
                <w:i w:val="false"/>
                <w:color w:val="000000"/>
                <w:sz w:val="15"/>
              </w:rPr>
              <w:t>100,00</w:t>
            </w:r>
          </w:p>
          <w:bookmarkEnd w:id="7556"/>
        </w:tc>
        <w:tc>
          <w:tcPr>
            <w:tcW w:w="1417" w:type="dxa"/>
            <w:tcBorders>
              <w:top w:val="outset" w:color="000000" w:sz="8"/>
              <w:left w:val="outset" w:color="000000" w:sz="8"/>
              <w:bottom w:val="outset" w:color="000000" w:sz="8"/>
              <w:right w:val="outset" w:color="000000" w:sz="8"/>
            </w:tcBorders>
            <w:vAlign w:val="center"/>
          </w:tcPr>
          <w:bookmarkStart w:name="7559" w:id="7557"/>
          <w:p>
            <w:pPr>
              <w:spacing w:after="0"/>
              <w:ind w:left="0"/>
              <w:jc w:val="center"/>
            </w:pPr>
            <w:r>
              <w:rPr>
                <w:rFonts w:ascii="Arial"/>
                <w:b w:val="false"/>
                <w:i w:val="false"/>
                <w:color w:val="000000"/>
                <w:sz w:val="15"/>
              </w:rPr>
              <w:t>100,00</w:t>
            </w:r>
          </w:p>
          <w:bookmarkEnd w:id="7557"/>
        </w:tc>
        <w:tc>
          <w:tcPr>
            <w:tcW w:w="1306" w:type="dxa"/>
            <w:tcBorders>
              <w:top w:val="outset" w:color="000000" w:sz="8"/>
              <w:left w:val="outset" w:color="000000" w:sz="8"/>
              <w:bottom w:val="outset" w:color="000000" w:sz="8"/>
              <w:right w:val="outset" w:color="000000" w:sz="8"/>
            </w:tcBorders>
            <w:vAlign w:val="center"/>
          </w:tcPr>
          <w:bookmarkStart w:name="7560" w:id="7558"/>
          <w:p>
            <w:pPr>
              <w:spacing w:after="0"/>
              <w:ind w:left="0"/>
              <w:jc w:val="center"/>
            </w:pPr>
            <w:r>
              <w:rPr>
                <w:rFonts w:ascii="Arial"/>
                <w:b w:val="false"/>
                <w:i w:val="false"/>
                <w:color w:val="000000"/>
                <w:sz w:val="15"/>
              </w:rPr>
              <w:t xml:space="preserve"> </w:t>
            </w:r>
          </w:p>
          <w:bookmarkEnd w:id="7558"/>
        </w:tc>
        <w:tc>
          <w:tcPr>
            <w:tcW w:w="1194" w:type="dxa"/>
            <w:tcBorders>
              <w:top w:val="outset" w:color="000000" w:sz="8"/>
              <w:left w:val="outset" w:color="000000" w:sz="8"/>
              <w:bottom w:val="outset" w:color="000000" w:sz="8"/>
              <w:right w:val="outset" w:color="000000" w:sz="8"/>
            </w:tcBorders>
            <w:vAlign w:val="center"/>
          </w:tcPr>
          <w:bookmarkStart w:name="7561" w:id="7559"/>
          <w:p>
            <w:pPr>
              <w:spacing w:after="0"/>
              <w:ind w:left="0"/>
              <w:jc w:val="center"/>
            </w:pPr>
            <w:r>
              <w:rPr>
                <w:rFonts w:ascii="Arial"/>
                <w:b w:val="false"/>
                <w:i w:val="false"/>
                <w:color w:val="000000"/>
                <w:sz w:val="15"/>
              </w:rPr>
              <w:t xml:space="preserve"> </w:t>
            </w:r>
          </w:p>
          <w:bookmarkEnd w:id="7559"/>
        </w:tc>
        <w:tc>
          <w:tcPr>
            <w:tcW w:w="1417" w:type="dxa"/>
            <w:tcBorders>
              <w:top w:val="outset" w:color="000000" w:sz="8"/>
              <w:left w:val="outset" w:color="000000" w:sz="8"/>
              <w:bottom w:val="outset" w:color="000000" w:sz="8"/>
              <w:right w:val="outset" w:color="000000" w:sz="8"/>
            </w:tcBorders>
            <w:vAlign w:val="center"/>
          </w:tcPr>
          <w:bookmarkStart w:name="7562" w:id="7560"/>
          <w:p>
            <w:pPr>
              <w:spacing w:after="0"/>
              <w:ind w:left="0"/>
              <w:jc w:val="center"/>
            </w:pPr>
            <w:r>
              <w:rPr>
                <w:rFonts w:ascii="Arial"/>
                <w:b w:val="false"/>
                <w:i w:val="false"/>
                <w:color w:val="000000"/>
                <w:sz w:val="15"/>
              </w:rPr>
              <w:t xml:space="preserve"> </w:t>
            </w:r>
          </w:p>
          <w:bookmarkEnd w:id="7560"/>
        </w:tc>
        <w:tc>
          <w:tcPr>
            <w:tcW w:w="1417" w:type="dxa"/>
            <w:tcBorders>
              <w:top w:val="outset" w:color="000000" w:sz="8"/>
              <w:left w:val="outset" w:color="000000" w:sz="8"/>
              <w:bottom w:val="outset" w:color="000000" w:sz="8"/>
              <w:right w:val="outset" w:color="000000" w:sz="8"/>
            </w:tcBorders>
            <w:vAlign w:val="center"/>
          </w:tcPr>
          <w:bookmarkStart w:name="7563" w:id="7561"/>
          <w:p>
            <w:pPr>
              <w:spacing w:after="0"/>
              <w:ind w:left="0"/>
              <w:jc w:val="center"/>
            </w:pPr>
            <w:r>
              <w:rPr>
                <w:rFonts w:ascii="Arial"/>
                <w:b w:val="false"/>
                <w:i w:val="false"/>
                <w:color w:val="000000"/>
                <w:sz w:val="15"/>
              </w:rPr>
              <w:t xml:space="preserve"> </w:t>
            </w:r>
          </w:p>
          <w:bookmarkEnd w:id="7561"/>
        </w:tc>
        <w:tc>
          <w:tcPr>
            <w:tcW w:w="1194" w:type="dxa"/>
            <w:tcBorders>
              <w:top w:val="outset" w:color="000000" w:sz="8"/>
              <w:left w:val="outset" w:color="000000" w:sz="8"/>
              <w:bottom w:val="outset" w:color="000000" w:sz="8"/>
              <w:right w:val="outset" w:color="000000" w:sz="8"/>
            </w:tcBorders>
            <w:vAlign w:val="center"/>
          </w:tcPr>
          <w:bookmarkStart w:name="7564" w:id="7562"/>
          <w:p>
            <w:pPr>
              <w:spacing w:after="0"/>
              <w:ind w:left="0"/>
              <w:jc w:val="center"/>
            </w:pPr>
            <w:r>
              <w:rPr>
                <w:rFonts w:ascii="Arial"/>
                <w:b w:val="false"/>
                <w:i w:val="false"/>
                <w:color w:val="000000"/>
                <w:sz w:val="15"/>
              </w:rPr>
              <w:t xml:space="preserve"> </w:t>
            </w:r>
          </w:p>
          <w:bookmarkEnd w:id="7562"/>
        </w:tc>
        <w:tc>
          <w:tcPr>
            <w:tcW w:w="1083" w:type="dxa"/>
            <w:tcBorders>
              <w:top w:val="outset" w:color="000000" w:sz="8"/>
              <w:left w:val="outset" w:color="000000" w:sz="8"/>
              <w:bottom w:val="outset" w:color="000000" w:sz="8"/>
              <w:right w:val="outset" w:color="000000" w:sz="8"/>
            </w:tcBorders>
            <w:vAlign w:val="center"/>
          </w:tcPr>
          <w:bookmarkStart w:name="7565" w:id="7563"/>
          <w:p>
            <w:pPr>
              <w:spacing w:after="0"/>
              <w:ind w:left="0"/>
              <w:jc w:val="center"/>
            </w:pPr>
            <w:r>
              <w:rPr>
                <w:rFonts w:ascii="Arial"/>
                <w:b w:val="false"/>
                <w:i w:val="false"/>
                <w:color w:val="000000"/>
                <w:sz w:val="15"/>
              </w:rPr>
              <w:t xml:space="preserve"> </w:t>
            </w:r>
          </w:p>
          <w:bookmarkEnd w:id="7563"/>
        </w:tc>
        <w:tc>
          <w:tcPr>
            <w:tcW w:w="1083" w:type="dxa"/>
            <w:tcBorders>
              <w:top w:val="outset" w:color="000000" w:sz="8"/>
              <w:left w:val="outset" w:color="000000" w:sz="8"/>
              <w:bottom w:val="outset" w:color="000000" w:sz="8"/>
              <w:right w:val="outset" w:color="000000" w:sz="8"/>
            </w:tcBorders>
            <w:vAlign w:val="center"/>
          </w:tcPr>
          <w:bookmarkStart w:name="7566" w:id="7564"/>
          <w:p>
            <w:pPr>
              <w:spacing w:after="0"/>
              <w:ind w:left="0"/>
              <w:jc w:val="center"/>
            </w:pPr>
            <w:r>
              <w:rPr>
                <w:rFonts w:ascii="Arial"/>
                <w:b w:val="false"/>
                <w:i w:val="false"/>
                <w:color w:val="000000"/>
                <w:sz w:val="15"/>
              </w:rPr>
              <w:t xml:space="preserve"> </w:t>
            </w:r>
          </w:p>
          <w:bookmarkEnd w:id="7564"/>
        </w:tc>
        <w:tc>
          <w:tcPr>
            <w:tcW w:w="1417" w:type="dxa"/>
            <w:tcBorders>
              <w:top w:val="outset" w:color="000000" w:sz="8"/>
              <w:left w:val="outset" w:color="000000" w:sz="8"/>
              <w:bottom w:val="outset" w:color="000000" w:sz="8"/>
              <w:right w:val="outset" w:color="000000" w:sz="8"/>
            </w:tcBorders>
            <w:vAlign w:val="center"/>
          </w:tcPr>
          <w:bookmarkStart w:name="7567" w:id="7565"/>
          <w:p>
            <w:pPr>
              <w:spacing w:after="0"/>
              <w:ind w:left="0"/>
              <w:jc w:val="center"/>
            </w:pPr>
            <w:r>
              <w:rPr>
                <w:rFonts w:ascii="Arial"/>
                <w:b w:val="false"/>
                <w:i w:val="false"/>
                <w:color w:val="000000"/>
                <w:sz w:val="15"/>
              </w:rPr>
              <w:t xml:space="preserve"> </w:t>
            </w:r>
          </w:p>
          <w:bookmarkEnd w:id="7565"/>
        </w:tc>
        <w:tc>
          <w:tcPr>
            <w:tcW w:w="1417" w:type="dxa"/>
            <w:tcBorders>
              <w:top w:val="outset" w:color="000000" w:sz="8"/>
              <w:left w:val="outset" w:color="000000" w:sz="8"/>
              <w:bottom w:val="outset" w:color="000000" w:sz="8"/>
              <w:right w:val="outset" w:color="000000" w:sz="8"/>
            </w:tcBorders>
            <w:vAlign w:val="center"/>
          </w:tcPr>
          <w:bookmarkStart w:name="7568" w:id="7566"/>
          <w:p>
            <w:pPr>
              <w:spacing w:after="0"/>
              <w:ind w:left="0"/>
              <w:jc w:val="center"/>
            </w:pPr>
            <w:r>
              <w:rPr>
                <w:rFonts w:ascii="Arial"/>
                <w:b w:val="false"/>
                <w:i w:val="false"/>
                <w:color w:val="000000"/>
                <w:sz w:val="15"/>
              </w:rPr>
              <w:t xml:space="preserve"> </w:t>
            </w:r>
          </w:p>
          <w:bookmarkEnd w:id="7566"/>
        </w:tc>
        <w:tc>
          <w:tcPr>
            <w:tcW w:w="1417" w:type="dxa"/>
            <w:tcBorders>
              <w:top w:val="outset" w:color="000000" w:sz="8"/>
              <w:left w:val="outset" w:color="000000" w:sz="8"/>
              <w:bottom w:val="outset" w:color="000000" w:sz="8"/>
              <w:right w:val="outset" w:color="000000" w:sz="8"/>
            </w:tcBorders>
            <w:vAlign w:val="center"/>
          </w:tcPr>
          <w:bookmarkStart w:name="7569" w:id="7567"/>
          <w:p>
            <w:pPr>
              <w:spacing w:after="0"/>
              <w:ind w:left="0"/>
              <w:jc w:val="center"/>
            </w:pPr>
            <w:r>
              <w:rPr>
                <w:rFonts w:ascii="Arial"/>
                <w:b w:val="false"/>
                <w:i w:val="false"/>
                <w:color w:val="000000"/>
                <w:sz w:val="15"/>
              </w:rPr>
              <w:t>100,00</w:t>
            </w:r>
          </w:p>
          <w:bookmarkEnd w:id="75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570" w:id="7568"/>
          <w:p>
            <w:pPr>
              <w:spacing w:after="0"/>
              <w:ind w:left="0"/>
              <w:jc w:val="center"/>
            </w:pPr>
            <w:r>
              <w:rPr>
                <w:rFonts w:ascii="Arial"/>
                <w:b w:val="false"/>
                <w:i/>
                <w:color w:val="000000"/>
                <w:sz w:val="15"/>
              </w:rPr>
              <w:t>4115011</w:t>
            </w:r>
          </w:p>
          <w:bookmarkEnd w:id="7568"/>
        </w:tc>
        <w:tc>
          <w:tcPr>
            <w:tcW w:w="805" w:type="dxa"/>
            <w:tcBorders>
              <w:top w:val="outset" w:color="000000" w:sz="8"/>
              <w:left w:val="outset" w:color="000000" w:sz="8"/>
              <w:bottom w:val="outset" w:color="000000" w:sz="8"/>
              <w:right w:val="outset" w:color="000000" w:sz="8"/>
            </w:tcBorders>
            <w:vAlign w:val="center"/>
          </w:tcPr>
          <w:bookmarkStart w:name="7571" w:id="7569"/>
          <w:p>
            <w:pPr>
              <w:spacing w:after="0"/>
              <w:ind w:left="0"/>
              <w:jc w:val="center"/>
            </w:pPr>
            <w:r>
              <w:rPr>
                <w:rFonts w:ascii="Arial"/>
                <w:b w:val="false"/>
                <w:i/>
                <w:color w:val="000000"/>
                <w:sz w:val="15"/>
              </w:rPr>
              <w:t>5011</w:t>
            </w:r>
          </w:p>
          <w:bookmarkEnd w:id="7569"/>
        </w:tc>
        <w:tc>
          <w:tcPr>
            <w:tcW w:w="805" w:type="dxa"/>
            <w:tcBorders>
              <w:top w:val="outset" w:color="000000" w:sz="8"/>
              <w:left w:val="outset" w:color="000000" w:sz="8"/>
              <w:bottom w:val="outset" w:color="000000" w:sz="8"/>
              <w:right w:val="outset" w:color="000000" w:sz="8"/>
            </w:tcBorders>
            <w:vAlign w:val="center"/>
          </w:tcPr>
          <w:bookmarkStart w:name="7572" w:id="7570"/>
          <w:p>
            <w:pPr>
              <w:spacing w:after="0"/>
              <w:ind w:left="0"/>
              <w:jc w:val="center"/>
            </w:pPr>
            <w:r>
              <w:rPr>
                <w:rFonts w:ascii="Arial"/>
                <w:b w:val="false"/>
                <w:i/>
                <w:color w:val="000000"/>
                <w:sz w:val="15"/>
              </w:rPr>
              <w:t>0810</w:t>
            </w:r>
          </w:p>
          <w:bookmarkEnd w:id="7570"/>
        </w:tc>
        <w:tc>
          <w:tcPr>
            <w:tcW w:w="649" w:type="dxa"/>
            <w:tcBorders>
              <w:top w:val="outset" w:color="000000" w:sz="8"/>
              <w:left w:val="outset" w:color="000000" w:sz="8"/>
              <w:bottom w:val="outset" w:color="000000" w:sz="8"/>
              <w:right w:val="outset" w:color="000000" w:sz="8"/>
            </w:tcBorders>
            <w:vAlign w:val="center"/>
          </w:tcPr>
          <w:bookmarkStart w:name="7573" w:id="7571"/>
          <w:p>
            <w:pPr>
              <w:spacing w:after="0"/>
              <w:ind w:left="0"/>
              <w:jc w:val="left"/>
            </w:pPr>
            <w:r>
              <w:rPr>
                <w:rFonts w:ascii="Arial"/>
                <w:b w:val="false"/>
                <w:i/>
                <w:color w:val="000000"/>
                <w:sz w:val="15"/>
              </w:rPr>
              <w:t>Проведення навчально-тренувальних зборів і змагань з олімпійських видів спорту</w:t>
            </w:r>
          </w:p>
          <w:bookmarkEnd w:id="7571"/>
        </w:tc>
        <w:tc>
          <w:tcPr>
            <w:tcW w:w="1417" w:type="dxa"/>
            <w:tcBorders>
              <w:top w:val="outset" w:color="000000" w:sz="8"/>
              <w:left w:val="outset" w:color="000000" w:sz="8"/>
              <w:bottom w:val="outset" w:color="000000" w:sz="8"/>
              <w:right w:val="outset" w:color="000000" w:sz="8"/>
            </w:tcBorders>
            <w:vAlign w:val="center"/>
          </w:tcPr>
          <w:bookmarkStart w:name="7574" w:id="7572"/>
          <w:p>
            <w:pPr>
              <w:spacing w:after="0"/>
              <w:ind w:left="0"/>
              <w:jc w:val="center"/>
            </w:pPr>
            <w:r>
              <w:rPr>
                <w:rFonts w:ascii="Arial"/>
                <w:b w:val="false"/>
                <w:i/>
                <w:color w:val="000000"/>
                <w:sz w:val="15"/>
              </w:rPr>
              <w:t>100,00</w:t>
            </w:r>
          </w:p>
          <w:bookmarkEnd w:id="7572"/>
        </w:tc>
        <w:tc>
          <w:tcPr>
            <w:tcW w:w="1417" w:type="dxa"/>
            <w:tcBorders>
              <w:top w:val="outset" w:color="000000" w:sz="8"/>
              <w:left w:val="outset" w:color="000000" w:sz="8"/>
              <w:bottom w:val="outset" w:color="000000" w:sz="8"/>
              <w:right w:val="outset" w:color="000000" w:sz="8"/>
            </w:tcBorders>
            <w:vAlign w:val="center"/>
          </w:tcPr>
          <w:bookmarkStart w:name="7575" w:id="7573"/>
          <w:p>
            <w:pPr>
              <w:spacing w:after="0"/>
              <w:ind w:left="0"/>
              <w:jc w:val="center"/>
            </w:pPr>
            <w:r>
              <w:rPr>
                <w:rFonts w:ascii="Arial"/>
                <w:b w:val="false"/>
                <w:i/>
                <w:color w:val="000000"/>
                <w:sz w:val="15"/>
              </w:rPr>
              <w:t>100,00</w:t>
            </w:r>
          </w:p>
          <w:bookmarkEnd w:id="7573"/>
        </w:tc>
        <w:tc>
          <w:tcPr>
            <w:tcW w:w="1306" w:type="dxa"/>
            <w:tcBorders>
              <w:top w:val="outset" w:color="000000" w:sz="8"/>
              <w:left w:val="outset" w:color="000000" w:sz="8"/>
              <w:bottom w:val="outset" w:color="000000" w:sz="8"/>
              <w:right w:val="outset" w:color="000000" w:sz="8"/>
            </w:tcBorders>
            <w:vAlign w:val="center"/>
          </w:tcPr>
          <w:bookmarkStart w:name="7576" w:id="7574"/>
          <w:p>
            <w:pPr>
              <w:spacing w:after="0"/>
              <w:ind w:left="0"/>
              <w:jc w:val="center"/>
            </w:pPr>
            <w:r>
              <w:rPr>
                <w:rFonts w:ascii="Arial"/>
                <w:b w:val="false"/>
                <w:i w:val="false"/>
                <w:color w:val="000000"/>
                <w:sz w:val="15"/>
              </w:rPr>
              <w:t xml:space="preserve"> </w:t>
            </w:r>
          </w:p>
          <w:bookmarkEnd w:id="7574"/>
        </w:tc>
        <w:tc>
          <w:tcPr>
            <w:tcW w:w="1194" w:type="dxa"/>
            <w:tcBorders>
              <w:top w:val="outset" w:color="000000" w:sz="8"/>
              <w:left w:val="outset" w:color="000000" w:sz="8"/>
              <w:bottom w:val="outset" w:color="000000" w:sz="8"/>
              <w:right w:val="outset" w:color="000000" w:sz="8"/>
            </w:tcBorders>
            <w:vAlign w:val="center"/>
          </w:tcPr>
          <w:bookmarkStart w:name="7577" w:id="7575"/>
          <w:p>
            <w:pPr>
              <w:spacing w:after="0"/>
              <w:ind w:left="0"/>
              <w:jc w:val="center"/>
            </w:pPr>
            <w:r>
              <w:rPr>
                <w:rFonts w:ascii="Arial"/>
                <w:b w:val="false"/>
                <w:i w:val="false"/>
                <w:color w:val="000000"/>
                <w:sz w:val="15"/>
              </w:rPr>
              <w:t xml:space="preserve"> </w:t>
            </w:r>
          </w:p>
          <w:bookmarkEnd w:id="7575"/>
        </w:tc>
        <w:tc>
          <w:tcPr>
            <w:tcW w:w="1417" w:type="dxa"/>
            <w:tcBorders>
              <w:top w:val="outset" w:color="000000" w:sz="8"/>
              <w:left w:val="outset" w:color="000000" w:sz="8"/>
              <w:bottom w:val="outset" w:color="000000" w:sz="8"/>
              <w:right w:val="outset" w:color="000000" w:sz="8"/>
            </w:tcBorders>
            <w:vAlign w:val="center"/>
          </w:tcPr>
          <w:bookmarkStart w:name="7578" w:id="7576"/>
          <w:p>
            <w:pPr>
              <w:spacing w:after="0"/>
              <w:ind w:left="0"/>
              <w:jc w:val="center"/>
            </w:pPr>
            <w:r>
              <w:rPr>
                <w:rFonts w:ascii="Arial"/>
                <w:b w:val="false"/>
                <w:i w:val="false"/>
                <w:color w:val="000000"/>
                <w:sz w:val="15"/>
              </w:rPr>
              <w:t xml:space="preserve"> </w:t>
            </w:r>
          </w:p>
          <w:bookmarkEnd w:id="7576"/>
        </w:tc>
        <w:tc>
          <w:tcPr>
            <w:tcW w:w="1417" w:type="dxa"/>
            <w:tcBorders>
              <w:top w:val="outset" w:color="000000" w:sz="8"/>
              <w:left w:val="outset" w:color="000000" w:sz="8"/>
              <w:bottom w:val="outset" w:color="000000" w:sz="8"/>
              <w:right w:val="outset" w:color="000000" w:sz="8"/>
            </w:tcBorders>
            <w:vAlign w:val="center"/>
          </w:tcPr>
          <w:bookmarkStart w:name="7579" w:id="7577"/>
          <w:p>
            <w:pPr>
              <w:spacing w:after="0"/>
              <w:ind w:left="0"/>
              <w:jc w:val="center"/>
            </w:pPr>
            <w:r>
              <w:rPr>
                <w:rFonts w:ascii="Arial"/>
                <w:b w:val="false"/>
                <w:i w:val="false"/>
                <w:color w:val="000000"/>
                <w:sz w:val="15"/>
              </w:rPr>
              <w:t xml:space="preserve"> </w:t>
            </w:r>
          </w:p>
          <w:bookmarkEnd w:id="7577"/>
        </w:tc>
        <w:tc>
          <w:tcPr>
            <w:tcW w:w="1194" w:type="dxa"/>
            <w:tcBorders>
              <w:top w:val="outset" w:color="000000" w:sz="8"/>
              <w:left w:val="outset" w:color="000000" w:sz="8"/>
              <w:bottom w:val="outset" w:color="000000" w:sz="8"/>
              <w:right w:val="outset" w:color="000000" w:sz="8"/>
            </w:tcBorders>
            <w:vAlign w:val="center"/>
          </w:tcPr>
          <w:bookmarkStart w:name="7580" w:id="7578"/>
          <w:p>
            <w:pPr>
              <w:spacing w:after="0"/>
              <w:ind w:left="0"/>
              <w:jc w:val="center"/>
            </w:pPr>
            <w:r>
              <w:rPr>
                <w:rFonts w:ascii="Arial"/>
                <w:b w:val="false"/>
                <w:i w:val="false"/>
                <w:color w:val="000000"/>
                <w:sz w:val="15"/>
              </w:rPr>
              <w:t xml:space="preserve"> </w:t>
            </w:r>
          </w:p>
          <w:bookmarkEnd w:id="7578"/>
        </w:tc>
        <w:tc>
          <w:tcPr>
            <w:tcW w:w="1083" w:type="dxa"/>
            <w:tcBorders>
              <w:top w:val="outset" w:color="000000" w:sz="8"/>
              <w:left w:val="outset" w:color="000000" w:sz="8"/>
              <w:bottom w:val="outset" w:color="000000" w:sz="8"/>
              <w:right w:val="outset" w:color="000000" w:sz="8"/>
            </w:tcBorders>
            <w:vAlign w:val="center"/>
          </w:tcPr>
          <w:bookmarkStart w:name="7581" w:id="7579"/>
          <w:p>
            <w:pPr>
              <w:spacing w:after="0"/>
              <w:ind w:left="0"/>
              <w:jc w:val="center"/>
            </w:pPr>
            <w:r>
              <w:rPr>
                <w:rFonts w:ascii="Arial"/>
                <w:b w:val="false"/>
                <w:i w:val="false"/>
                <w:color w:val="000000"/>
                <w:sz w:val="15"/>
              </w:rPr>
              <w:t xml:space="preserve"> </w:t>
            </w:r>
          </w:p>
          <w:bookmarkEnd w:id="7579"/>
        </w:tc>
        <w:tc>
          <w:tcPr>
            <w:tcW w:w="1083" w:type="dxa"/>
            <w:tcBorders>
              <w:top w:val="outset" w:color="000000" w:sz="8"/>
              <w:left w:val="outset" w:color="000000" w:sz="8"/>
              <w:bottom w:val="outset" w:color="000000" w:sz="8"/>
              <w:right w:val="outset" w:color="000000" w:sz="8"/>
            </w:tcBorders>
            <w:vAlign w:val="center"/>
          </w:tcPr>
          <w:bookmarkStart w:name="7582" w:id="7580"/>
          <w:p>
            <w:pPr>
              <w:spacing w:after="0"/>
              <w:ind w:left="0"/>
              <w:jc w:val="center"/>
            </w:pPr>
            <w:r>
              <w:rPr>
                <w:rFonts w:ascii="Arial"/>
                <w:b w:val="false"/>
                <w:i w:val="false"/>
                <w:color w:val="000000"/>
                <w:sz w:val="15"/>
              </w:rPr>
              <w:t xml:space="preserve"> </w:t>
            </w:r>
          </w:p>
          <w:bookmarkEnd w:id="7580"/>
        </w:tc>
        <w:tc>
          <w:tcPr>
            <w:tcW w:w="1417" w:type="dxa"/>
            <w:tcBorders>
              <w:top w:val="outset" w:color="000000" w:sz="8"/>
              <w:left w:val="outset" w:color="000000" w:sz="8"/>
              <w:bottom w:val="outset" w:color="000000" w:sz="8"/>
              <w:right w:val="outset" w:color="000000" w:sz="8"/>
            </w:tcBorders>
            <w:vAlign w:val="center"/>
          </w:tcPr>
          <w:bookmarkStart w:name="7583" w:id="7581"/>
          <w:p>
            <w:pPr>
              <w:spacing w:after="0"/>
              <w:ind w:left="0"/>
              <w:jc w:val="center"/>
            </w:pPr>
            <w:r>
              <w:rPr>
                <w:rFonts w:ascii="Arial"/>
                <w:b w:val="false"/>
                <w:i w:val="false"/>
                <w:color w:val="000000"/>
                <w:sz w:val="15"/>
              </w:rPr>
              <w:t xml:space="preserve"> </w:t>
            </w:r>
          </w:p>
          <w:bookmarkEnd w:id="7581"/>
        </w:tc>
        <w:tc>
          <w:tcPr>
            <w:tcW w:w="1417" w:type="dxa"/>
            <w:tcBorders>
              <w:top w:val="outset" w:color="000000" w:sz="8"/>
              <w:left w:val="outset" w:color="000000" w:sz="8"/>
              <w:bottom w:val="outset" w:color="000000" w:sz="8"/>
              <w:right w:val="outset" w:color="000000" w:sz="8"/>
            </w:tcBorders>
            <w:vAlign w:val="center"/>
          </w:tcPr>
          <w:bookmarkStart w:name="7584" w:id="7582"/>
          <w:p>
            <w:pPr>
              <w:spacing w:after="0"/>
              <w:ind w:left="0"/>
              <w:jc w:val="center"/>
            </w:pPr>
            <w:r>
              <w:rPr>
                <w:rFonts w:ascii="Arial"/>
                <w:b w:val="false"/>
                <w:i w:val="false"/>
                <w:color w:val="000000"/>
                <w:sz w:val="15"/>
              </w:rPr>
              <w:t xml:space="preserve"> </w:t>
            </w:r>
          </w:p>
          <w:bookmarkEnd w:id="7582"/>
        </w:tc>
        <w:tc>
          <w:tcPr>
            <w:tcW w:w="1417" w:type="dxa"/>
            <w:tcBorders>
              <w:top w:val="outset" w:color="000000" w:sz="8"/>
              <w:left w:val="outset" w:color="000000" w:sz="8"/>
              <w:bottom w:val="outset" w:color="000000" w:sz="8"/>
              <w:right w:val="outset" w:color="000000" w:sz="8"/>
            </w:tcBorders>
            <w:vAlign w:val="center"/>
          </w:tcPr>
          <w:bookmarkStart w:name="7585" w:id="7583"/>
          <w:p>
            <w:pPr>
              <w:spacing w:after="0"/>
              <w:ind w:left="0"/>
              <w:jc w:val="center"/>
            </w:pPr>
            <w:r>
              <w:rPr>
                <w:rFonts w:ascii="Arial"/>
                <w:b w:val="false"/>
                <w:i/>
                <w:color w:val="000000"/>
                <w:sz w:val="15"/>
              </w:rPr>
              <w:t>100,00</w:t>
            </w:r>
          </w:p>
          <w:bookmarkEnd w:id="75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586" w:id="7584"/>
          <w:p>
            <w:pPr>
              <w:spacing w:after="0"/>
              <w:ind w:left="0"/>
              <w:jc w:val="center"/>
            </w:pPr>
            <w:r>
              <w:rPr>
                <w:rFonts w:ascii="Arial"/>
                <w:b w:val="false"/>
                <w:i w:val="false"/>
                <w:color w:val="000000"/>
                <w:sz w:val="15"/>
              </w:rPr>
              <w:t>4115030</w:t>
            </w:r>
          </w:p>
          <w:bookmarkEnd w:id="7584"/>
        </w:tc>
        <w:tc>
          <w:tcPr>
            <w:tcW w:w="805" w:type="dxa"/>
            <w:tcBorders>
              <w:top w:val="outset" w:color="000000" w:sz="8"/>
              <w:left w:val="outset" w:color="000000" w:sz="8"/>
              <w:bottom w:val="outset" w:color="000000" w:sz="8"/>
              <w:right w:val="outset" w:color="000000" w:sz="8"/>
            </w:tcBorders>
            <w:vAlign w:val="center"/>
          </w:tcPr>
          <w:bookmarkStart w:name="7587" w:id="7585"/>
          <w:p>
            <w:pPr>
              <w:spacing w:after="0"/>
              <w:ind w:left="0"/>
              <w:jc w:val="center"/>
            </w:pPr>
            <w:r>
              <w:rPr>
                <w:rFonts w:ascii="Arial"/>
                <w:b w:val="false"/>
                <w:i w:val="false"/>
                <w:color w:val="000000"/>
                <w:sz w:val="15"/>
              </w:rPr>
              <w:t>5030</w:t>
            </w:r>
          </w:p>
          <w:bookmarkEnd w:id="7585"/>
        </w:tc>
        <w:tc>
          <w:tcPr>
            <w:tcW w:w="805" w:type="dxa"/>
            <w:tcBorders>
              <w:top w:val="outset" w:color="000000" w:sz="8"/>
              <w:left w:val="outset" w:color="000000" w:sz="8"/>
              <w:bottom w:val="outset" w:color="000000" w:sz="8"/>
              <w:right w:val="outset" w:color="000000" w:sz="8"/>
            </w:tcBorders>
            <w:vAlign w:val="center"/>
          </w:tcPr>
          <w:bookmarkStart w:name="7588" w:id="7586"/>
          <w:p>
            <w:pPr>
              <w:spacing w:after="0"/>
              <w:ind w:left="0"/>
              <w:jc w:val="center"/>
            </w:pPr>
            <w:r>
              <w:rPr>
                <w:rFonts w:ascii="Arial"/>
                <w:b w:val="false"/>
                <w:i w:val="false"/>
                <w:color w:val="000000"/>
                <w:sz w:val="15"/>
              </w:rPr>
              <w:t xml:space="preserve"> </w:t>
            </w:r>
          </w:p>
          <w:bookmarkEnd w:id="7586"/>
        </w:tc>
        <w:tc>
          <w:tcPr>
            <w:tcW w:w="649" w:type="dxa"/>
            <w:tcBorders>
              <w:top w:val="outset" w:color="000000" w:sz="8"/>
              <w:left w:val="outset" w:color="000000" w:sz="8"/>
              <w:bottom w:val="outset" w:color="000000" w:sz="8"/>
              <w:right w:val="outset" w:color="000000" w:sz="8"/>
            </w:tcBorders>
            <w:vAlign w:val="center"/>
          </w:tcPr>
          <w:bookmarkStart w:name="7589" w:id="7587"/>
          <w:p>
            <w:pPr>
              <w:spacing w:after="0"/>
              <w:ind w:left="0"/>
              <w:jc w:val="left"/>
            </w:pPr>
            <w:r>
              <w:rPr>
                <w:rFonts w:ascii="Arial"/>
                <w:b w:val="false"/>
                <w:i w:val="false"/>
                <w:color w:val="000000"/>
                <w:sz w:val="15"/>
              </w:rPr>
              <w:t>Розвиток дитячо-юнацького та резервного спорту</w:t>
            </w:r>
          </w:p>
          <w:bookmarkEnd w:id="7587"/>
        </w:tc>
        <w:tc>
          <w:tcPr>
            <w:tcW w:w="1417" w:type="dxa"/>
            <w:tcBorders>
              <w:top w:val="outset" w:color="000000" w:sz="8"/>
              <w:left w:val="outset" w:color="000000" w:sz="8"/>
              <w:bottom w:val="outset" w:color="000000" w:sz="8"/>
              <w:right w:val="outset" w:color="000000" w:sz="8"/>
            </w:tcBorders>
            <w:vAlign w:val="center"/>
          </w:tcPr>
          <w:bookmarkStart w:name="7590" w:id="7588"/>
          <w:p>
            <w:pPr>
              <w:spacing w:after="0"/>
              <w:ind w:left="0"/>
              <w:jc w:val="center"/>
            </w:pPr>
            <w:r>
              <w:rPr>
                <w:rFonts w:ascii="Arial"/>
                <w:b w:val="false"/>
                <w:i w:val="false"/>
                <w:color w:val="000000"/>
                <w:sz w:val="15"/>
              </w:rPr>
              <w:t>2762,30</w:t>
            </w:r>
          </w:p>
          <w:bookmarkEnd w:id="7588"/>
        </w:tc>
        <w:tc>
          <w:tcPr>
            <w:tcW w:w="1417" w:type="dxa"/>
            <w:tcBorders>
              <w:top w:val="outset" w:color="000000" w:sz="8"/>
              <w:left w:val="outset" w:color="000000" w:sz="8"/>
              <w:bottom w:val="outset" w:color="000000" w:sz="8"/>
              <w:right w:val="outset" w:color="000000" w:sz="8"/>
            </w:tcBorders>
            <w:vAlign w:val="center"/>
          </w:tcPr>
          <w:bookmarkStart w:name="7591" w:id="7589"/>
          <w:p>
            <w:pPr>
              <w:spacing w:after="0"/>
              <w:ind w:left="0"/>
              <w:jc w:val="center"/>
            </w:pPr>
            <w:r>
              <w:rPr>
                <w:rFonts w:ascii="Arial"/>
                <w:b w:val="false"/>
                <w:i w:val="false"/>
                <w:color w:val="000000"/>
                <w:sz w:val="15"/>
              </w:rPr>
              <w:t>2762,30</w:t>
            </w:r>
          </w:p>
          <w:bookmarkEnd w:id="7589"/>
        </w:tc>
        <w:tc>
          <w:tcPr>
            <w:tcW w:w="1306" w:type="dxa"/>
            <w:tcBorders>
              <w:top w:val="outset" w:color="000000" w:sz="8"/>
              <w:left w:val="outset" w:color="000000" w:sz="8"/>
              <w:bottom w:val="outset" w:color="000000" w:sz="8"/>
              <w:right w:val="outset" w:color="000000" w:sz="8"/>
            </w:tcBorders>
            <w:vAlign w:val="center"/>
          </w:tcPr>
          <w:bookmarkStart w:name="7592" w:id="7590"/>
          <w:p>
            <w:pPr>
              <w:spacing w:after="0"/>
              <w:ind w:left="0"/>
              <w:jc w:val="center"/>
            </w:pPr>
            <w:r>
              <w:rPr>
                <w:rFonts w:ascii="Arial"/>
                <w:b w:val="false"/>
                <w:i w:val="false"/>
                <w:color w:val="000000"/>
                <w:sz w:val="15"/>
              </w:rPr>
              <w:t>2082,20</w:t>
            </w:r>
          </w:p>
          <w:bookmarkEnd w:id="7590"/>
        </w:tc>
        <w:tc>
          <w:tcPr>
            <w:tcW w:w="1194" w:type="dxa"/>
            <w:tcBorders>
              <w:top w:val="outset" w:color="000000" w:sz="8"/>
              <w:left w:val="outset" w:color="000000" w:sz="8"/>
              <w:bottom w:val="outset" w:color="000000" w:sz="8"/>
              <w:right w:val="outset" w:color="000000" w:sz="8"/>
            </w:tcBorders>
            <w:vAlign w:val="center"/>
          </w:tcPr>
          <w:bookmarkStart w:name="7593" w:id="7591"/>
          <w:p>
            <w:pPr>
              <w:spacing w:after="0"/>
              <w:ind w:left="0"/>
              <w:jc w:val="center"/>
            </w:pPr>
            <w:r>
              <w:rPr>
                <w:rFonts w:ascii="Arial"/>
                <w:b w:val="false"/>
                <w:i w:val="false"/>
                <w:color w:val="000000"/>
                <w:sz w:val="15"/>
              </w:rPr>
              <w:t xml:space="preserve"> </w:t>
            </w:r>
          </w:p>
          <w:bookmarkEnd w:id="7591"/>
        </w:tc>
        <w:tc>
          <w:tcPr>
            <w:tcW w:w="1417" w:type="dxa"/>
            <w:tcBorders>
              <w:top w:val="outset" w:color="000000" w:sz="8"/>
              <w:left w:val="outset" w:color="000000" w:sz="8"/>
              <w:bottom w:val="outset" w:color="000000" w:sz="8"/>
              <w:right w:val="outset" w:color="000000" w:sz="8"/>
            </w:tcBorders>
            <w:vAlign w:val="center"/>
          </w:tcPr>
          <w:bookmarkStart w:name="7594" w:id="7592"/>
          <w:p>
            <w:pPr>
              <w:spacing w:after="0"/>
              <w:ind w:left="0"/>
              <w:jc w:val="center"/>
            </w:pPr>
            <w:r>
              <w:rPr>
                <w:rFonts w:ascii="Arial"/>
                <w:b w:val="false"/>
                <w:i w:val="false"/>
                <w:color w:val="000000"/>
                <w:sz w:val="15"/>
              </w:rPr>
              <w:t xml:space="preserve"> </w:t>
            </w:r>
          </w:p>
          <w:bookmarkEnd w:id="7592"/>
        </w:tc>
        <w:tc>
          <w:tcPr>
            <w:tcW w:w="1417" w:type="dxa"/>
            <w:tcBorders>
              <w:top w:val="outset" w:color="000000" w:sz="8"/>
              <w:left w:val="outset" w:color="000000" w:sz="8"/>
              <w:bottom w:val="outset" w:color="000000" w:sz="8"/>
              <w:right w:val="outset" w:color="000000" w:sz="8"/>
            </w:tcBorders>
            <w:vAlign w:val="center"/>
          </w:tcPr>
          <w:bookmarkStart w:name="7595" w:id="7593"/>
          <w:p>
            <w:pPr>
              <w:spacing w:after="0"/>
              <w:ind w:left="0"/>
              <w:jc w:val="center"/>
            </w:pPr>
            <w:r>
              <w:rPr>
                <w:rFonts w:ascii="Arial"/>
                <w:b w:val="false"/>
                <w:i w:val="false"/>
                <w:color w:val="000000"/>
                <w:sz w:val="15"/>
              </w:rPr>
              <w:t>200,00</w:t>
            </w:r>
          </w:p>
          <w:bookmarkEnd w:id="7593"/>
        </w:tc>
        <w:tc>
          <w:tcPr>
            <w:tcW w:w="1194" w:type="dxa"/>
            <w:tcBorders>
              <w:top w:val="outset" w:color="000000" w:sz="8"/>
              <w:left w:val="outset" w:color="000000" w:sz="8"/>
              <w:bottom w:val="outset" w:color="000000" w:sz="8"/>
              <w:right w:val="outset" w:color="000000" w:sz="8"/>
            </w:tcBorders>
            <w:vAlign w:val="center"/>
          </w:tcPr>
          <w:bookmarkStart w:name="7596" w:id="7594"/>
          <w:p>
            <w:pPr>
              <w:spacing w:after="0"/>
              <w:ind w:left="0"/>
              <w:jc w:val="center"/>
            </w:pPr>
            <w:r>
              <w:rPr>
                <w:rFonts w:ascii="Arial"/>
                <w:b w:val="false"/>
                <w:i w:val="false"/>
                <w:color w:val="000000"/>
                <w:sz w:val="15"/>
              </w:rPr>
              <w:t xml:space="preserve"> </w:t>
            </w:r>
          </w:p>
          <w:bookmarkEnd w:id="7594"/>
        </w:tc>
        <w:tc>
          <w:tcPr>
            <w:tcW w:w="1083" w:type="dxa"/>
            <w:tcBorders>
              <w:top w:val="outset" w:color="000000" w:sz="8"/>
              <w:left w:val="outset" w:color="000000" w:sz="8"/>
              <w:bottom w:val="outset" w:color="000000" w:sz="8"/>
              <w:right w:val="outset" w:color="000000" w:sz="8"/>
            </w:tcBorders>
            <w:vAlign w:val="center"/>
          </w:tcPr>
          <w:bookmarkStart w:name="7597" w:id="7595"/>
          <w:p>
            <w:pPr>
              <w:spacing w:after="0"/>
              <w:ind w:left="0"/>
              <w:jc w:val="center"/>
            </w:pPr>
            <w:r>
              <w:rPr>
                <w:rFonts w:ascii="Arial"/>
                <w:b w:val="false"/>
                <w:i w:val="false"/>
                <w:color w:val="000000"/>
                <w:sz w:val="15"/>
              </w:rPr>
              <w:t xml:space="preserve"> </w:t>
            </w:r>
          </w:p>
          <w:bookmarkEnd w:id="7595"/>
        </w:tc>
        <w:tc>
          <w:tcPr>
            <w:tcW w:w="1083" w:type="dxa"/>
            <w:tcBorders>
              <w:top w:val="outset" w:color="000000" w:sz="8"/>
              <w:left w:val="outset" w:color="000000" w:sz="8"/>
              <w:bottom w:val="outset" w:color="000000" w:sz="8"/>
              <w:right w:val="outset" w:color="000000" w:sz="8"/>
            </w:tcBorders>
            <w:vAlign w:val="center"/>
          </w:tcPr>
          <w:bookmarkStart w:name="7598" w:id="7596"/>
          <w:p>
            <w:pPr>
              <w:spacing w:after="0"/>
              <w:ind w:left="0"/>
              <w:jc w:val="center"/>
            </w:pPr>
            <w:r>
              <w:rPr>
                <w:rFonts w:ascii="Arial"/>
                <w:b w:val="false"/>
                <w:i w:val="false"/>
                <w:color w:val="000000"/>
                <w:sz w:val="15"/>
              </w:rPr>
              <w:t xml:space="preserve"> </w:t>
            </w:r>
          </w:p>
          <w:bookmarkEnd w:id="7596"/>
        </w:tc>
        <w:tc>
          <w:tcPr>
            <w:tcW w:w="1417" w:type="dxa"/>
            <w:tcBorders>
              <w:top w:val="outset" w:color="000000" w:sz="8"/>
              <w:left w:val="outset" w:color="000000" w:sz="8"/>
              <w:bottom w:val="outset" w:color="000000" w:sz="8"/>
              <w:right w:val="outset" w:color="000000" w:sz="8"/>
            </w:tcBorders>
            <w:vAlign w:val="center"/>
          </w:tcPr>
          <w:bookmarkStart w:name="7599" w:id="7597"/>
          <w:p>
            <w:pPr>
              <w:spacing w:after="0"/>
              <w:ind w:left="0"/>
              <w:jc w:val="center"/>
            </w:pPr>
            <w:r>
              <w:rPr>
                <w:rFonts w:ascii="Arial"/>
                <w:b w:val="false"/>
                <w:i w:val="false"/>
                <w:color w:val="000000"/>
                <w:sz w:val="15"/>
              </w:rPr>
              <w:t>200,00</w:t>
            </w:r>
          </w:p>
          <w:bookmarkEnd w:id="7597"/>
        </w:tc>
        <w:tc>
          <w:tcPr>
            <w:tcW w:w="1417" w:type="dxa"/>
            <w:tcBorders>
              <w:top w:val="outset" w:color="000000" w:sz="8"/>
              <w:left w:val="outset" w:color="000000" w:sz="8"/>
              <w:bottom w:val="outset" w:color="000000" w:sz="8"/>
              <w:right w:val="outset" w:color="000000" w:sz="8"/>
            </w:tcBorders>
            <w:vAlign w:val="center"/>
          </w:tcPr>
          <w:bookmarkStart w:name="7600" w:id="7598"/>
          <w:p>
            <w:pPr>
              <w:spacing w:after="0"/>
              <w:ind w:left="0"/>
              <w:jc w:val="center"/>
            </w:pPr>
            <w:r>
              <w:rPr>
                <w:rFonts w:ascii="Arial"/>
                <w:b w:val="false"/>
                <w:i w:val="false"/>
                <w:color w:val="000000"/>
                <w:sz w:val="15"/>
              </w:rPr>
              <w:t>200,00</w:t>
            </w:r>
          </w:p>
          <w:bookmarkEnd w:id="7598"/>
        </w:tc>
        <w:tc>
          <w:tcPr>
            <w:tcW w:w="1417" w:type="dxa"/>
            <w:tcBorders>
              <w:top w:val="outset" w:color="000000" w:sz="8"/>
              <w:left w:val="outset" w:color="000000" w:sz="8"/>
              <w:bottom w:val="outset" w:color="000000" w:sz="8"/>
              <w:right w:val="outset" w:color="000000" w:sz="8"/>
            </w:tcBorders>
            <w:vAlign w:val="center"/>
          </w:tcPr>
          <w:bookmarkStart w:name="7601" w:id="7599"/>
          <w:p>
            <w:pPr>
              <w:spacing w:after="0"/>
              <w:ind w:left="0"/>
              <w:jc w:val="center"/>
            </w:pPr>
            <w:r>
              <w:rPr>
                <w:rFonts w:ascii="Arial"/>
                <w:b w:val="false"/>
                <w:i w:val="false"/>
                <w:color w:val="000000"/>
                <w:sz w:val="15"/>
              </w:rPr>
              <w:t>2962,30</w:t>
            </w:r>
          </w:p>
          <w:bookmarkEnd w:id="75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602" w:id="7600"/>
          <w:p>
            <w:pPr>
              <w:spacing w:after="0"/>
              <w:ind w:left="0"/>
              <w:jc w:val="center"/>
            </w:pPr>
            <w:r>
              <w:rPr>
                <w:rFonts w:ascii="Arial"/>
                <w:b w:val="false"/>
                <w:i/>
                <w:color w:val="000000"/>
                <w:sz w:val="15"/>
              </w:rPr>
              <w:t>4115031</w:t>
            </w:r>
          </w:p>
          <w:bookmarkEnd w:id="7600"/>
        </w:tc>
        <w:tc>
          <w:tcPr>
            <w:tcW w:w="805" w:type="dxa"/>
            <w:tcBorders>
              <w:top w:val="outset" w:color="000000" w:sz="8"/>
              <w:left w:val="outset" w:color="000000" w:sz="8"/>
              <w:bottom w:val="outset" w:color="000000" w:sz="8"/>
              <w:right w:val="outset" w:color="000000" w:sz="8"/>
            </w:tcBorders>
            <w:vAlign w:val="center"/>
          </w:tcPr>
          <w:bookmarkStart w:name="7603" w:id="7601"/>
          <w:p>
            <w:pPr>
              <w:spacing w:after="0"/>
              <w:ind w:left="0"/>
              <w:jc w:val="center"/>
            </w:pPr>
            <w:r>
              <w:rPr>
                <w:rFonts w:ascii="Arial"/>
                <w:b w:val="false"/>
                <w:i/>
                <w:color w:val="000000"/>
                <w:sz w:val="15"/>
              </w:rPr>
              <w:t>5031</w:t>
            </w:r>
          </w:p>
          <w:bookmarkEnd w:id="7601"/>
        </w:tc>
        <w:tc>
          <w:tcPr>
            <w:tcW w:w="805" w:type="dxa"/>
            <w:tcBorders>
              <w:top w:val="outset" w:color="000000" w:sz="8"/>
              <w:left w:val="outset" w:color="000000" w:sz="8"/>
              <w:bottom w:val="outset" w:color="000000" w:sz="8"/>
              <w:right w:val="outset" w:color="000000" w:sz="8"/>
            </w:tcBorders>
            <w:vAlign w:val="center"/>
          </w:tcPr>
          <w:bookmarkStart w:name="7604" w:id="7602"/>
          <w:p>
            <w:pPr>
              <w:spacing w:after="0"/>
              <w:ind w:left="0"/>
              <w:jc w:val="center"/>
            </w:pPr>
            <w:r>
              <w:rPr>
                <w:rFonts w:ascii="Arial"/>
                <w:b w:val="false"/>
                <w:i/>
                <w:color w:val="000000"/>
                <w:sz w:val="15"/>
              </w:rPr>
              <w:t>0810</w:t>
            </w:r>
          </w:p>
          <w:bookmarkEnd w:id="7602"/>
        </w:tc>
        <w:tc>
          <w:tcPr>
            <w:tcW w:w="649" w:type="dxa"/>
            <w:tcBorders>
              <w:top w:val="outset" w:color="000000" w:sz="8"/>
              <w:left w:val="outset" w:color="000000" w:sz="8"/>
              <w:bottom w:val="outset" w:color="000000" w:sz="8"/>
              <w:right w:val="outset" w:color="000000" w:sz="8"/>
            </w:tcBorders>
            <w:vAlign w:val="center"/>
          </w:tcPr>
          <w:bookmarkStart w:name="7605" w:id="7603"/>
          <w:p>
            <w:pPr>
              <w:spacing w:after="0"/>
              <w:ind w:left="0"/>
              <w:jc w:val="left"/>
            </w:pPr>
            <w:r>
              <w:rPr>
                <w:rFonts w:ascii="Arial"/>
                <w:b w:val="false"/>
                <w:i/>
                <w:color w:val="000000"/>
                <w:sz w:val="15"/>
              </w:rPr>
              <w:t>Утримання та навчально-тренувальна робота комунальних дитячо-юнацьких спортивних шкіл</w:t>
            </w:r>
          </w:p>
          <w:bookmarkEnd w:id="7603"/>
        </w:tc>
        <w:tc>
          <w:tcPr>
            <w:tcW w:w="1417" w:type="dxa"/>
            <w:tcBorders>
              <w:top w:val="outset" w:color="000000" w:sz="8"/>
              <w:left w:val="outset" w:color="000000" w:sz="8"/>
              <w:bottom w:val="outset" w:color="000000" w:sz="8"/>
              <w:right w:val="outset" w:color="000000" w:sz="8"/>
            </w:tcBorders>
            <w:vAlign w:val="center"/>
          </w:tcPr>
          <w:bookmarkStart w:name="7606" w:id="7604"/>
          <w:p>
            <w:pPr>
              <w:spacing w:after="0"/>
              <w:ind w:left="0"/>
              <w:jc w:val="center"/>
            </w:pPr>
            <w:r>
              <w:rPr>
                <w:rFonts w:ascii="Arial"/>
                <w:b w:val="false"/>
                <w:i/>
                <w:color w:val="000000"/>
                <w:sz w:val="15"/>
              </w:rPr>
              <w:t>2762,30</w:t>
            </w:r>
          </w:p>
          <w:bookmarkEnd w:id="7604"/>
        </w:tc>
        <w:tc>
          <w:tcPr>
            <w:tcW w:w="1417" w:type="dxa"/>
            <w:tcBorders>
              <w:top w:val="outset" w:color="000000" w:sz="8"/>
              <w:left w:val="outset" w:color="000000" w:sz="8"/>
              <w:bottom w:val="outset" w:color="000000" w:sz="8"/>
              <w:right w:val="outset" w:color="000000" w:sz="8"/>
            </w:tcBorders>
            <w:vAlign w:val="center"/>
          </w:tcPr>
          <w:bookmarkStart w:name="7607" w:id="7605"/>
          <w:p>
            <w:pPr>
              <w:spacing w:after="0"/>
              <w:ind w:left="0"/>
              <w:jc w:val="center"/>
            </w:pPr>
            <w:r>
              <w:rPr>
                <w:rFonts w:ascii="Arial"/>
                <w:b w:val="false"/>
                <w:i/>
                <w:color w:val="000000"/>
                <w:sz w:val="15"/>
              </w:rPr>
              <w:t>2762,30</w:t>
            </w:r>
          </w:p>
          <w:bookmarkEnd w:id="7605"/>
        </w:tc>
        <w:tc>
          <w:tcPr>
            <w:tcW w:w="1306" w:type="dxa"/>
            <w:tcBorders>
              <w:top w:val="outset" w:color="000000" w:sz="8"/>
              <w:left w:val="outset" w:color="000000" w:sz="8"/>
              <w:bottom w:val="outset" w:color="000000" w:sz="8"/>
              <w:right w:val="outset" w:color="000000" w:sz="8"/>
            </w:tcBorders>
            <w:vAlign w:val="center"/>
          </w:tcPr>
          <w:bookmarkStart w:name="7608" w:id="7606"/>
          <w:p>
            <w:pPr>
              <w:spacing w:after="0"/>
              <w:ind w:left="0"/>
              <w:jc w:val="center"/>
            </w:pPr>
            <w:r>
              <w:rPr>
                <w:rFonts w:ascii="Arial"/>
                <w:b w:val="false"/>
                <w:i/>
                <w:color w:val="000000"/>
                <w:sz w:val="15"/>
              </w:rPr>
              <w:t>2082,20</w:t>
            </w:r>
          </w:p>
          <w:bookmarkEnd w:id="7606"/>
        </w:tc>
        <w:tc>
          <w:tcPr>
            <w:tcW w:w="1194" w:type="dxa"/>
            <w:tcBorders>
              <w:top w:val="outset" w:color="000000" w:sz="8"/>
              <w:left w:val="outset" w:color="000000" w:sz="8"/>
              <w:bottom w:val="outset" w:color="000000" w:sz="8"/>
              <w:right w:val="outset" w:color="000000" w:sz="8"/>
            </w:tcBorders>
            <w:vAlign w:val="center"/>
          </w:tcPr>
          <w:bookmarkStart w:name="7609" w:id="7607"/>
          <w:p>
            <w:pPr>
              <w:spacing w:after="0"/>
              <w:ind w:left="0"/>
              <w:jc w:val="center"/>
            </w:pPr>
            <w:r>
              <w:rPr>
                <w:rFonts w:ascii="Arial"/>
                <w:b w:val="false"/>
                <w:i w:val="false"/>
                <w:color w:val="000000"/>
                <w:sz w:val="15"/>
              </w:rPr>
              <w:t xml:space="preserve"> </w:t>
            </w:r>
          </w:p>
          <w:bookmarkEnd w:id="7607"/>
        </w:tc>
        <w:tc>
          <w:tcPr>
            <w:tcW w:w="1417" w:type="dxa"/>
            <w:tcBorders>
              <w:top w:val="outset" w:color="000000" w:sz="8"/>
              <w:left w:val="outset" w:color="000000" w:sz="8"/>
              <w:bottom w:val="outset" w:color="000000" w:sz="8"/>
              <w:right w:val="outset" w:color="000000" w:sz="8"/>
            </w:tcBorders>
            <w:vAlign w:val="center"/>
          </w:tcPr>
          <w:bookmarkStart w:name="7610" w:id="7608"/>
          <w:p>
            <w:pPr>
              <w:spacing w:after="0"/>
              <w:ind w:left="0"/>
              <w:jc w:val="center"/>
            </w:pPr>
            <w:r>
              <w:rPr>
                <w:rFonts w:ascii="Arial"/>
                <w:b w:val="false"/>
                <w:i w:val="false"/>
                <w:color w:val="000000"/>
                <w:sz w:val="15"/>
              </w:rPr>
              <w:t xml:space="preserve"> </w:t>
            </w:r>
          </w:p>
          <w:bookmarkEnd w:id="7608"/>
        </w:tc>
        <w:tc>
          <w:tcPr>
            <w:tcW w:w="1417" w:type="dxa"/>
            <w:tcBorders>
              <w:top w:val="outset" w:color="000000" w:sz="8"/>
              <w:left w:val="outset" w:color="000000" w:sz="8"/>
              <w:bottom w:val="outset" w:color="000000" w:sz="8"/>
              <w:right w:val="outset" w:color="000000" w:sz="8"/>
            </w:tcBorders>
            <w:vAlign w:val="center"/>
          </w:tcPr>
          <w:bookmarkStart w:name="7611" w:id="7609"/>
          <w:p>
            <w:pPr>
              <w:spacing w:after="0"/>
              <w:ind w:left="0"/>
              <w:jc w:val="center"/>
            </w:pPr>
            <w:r>
              <w:rPr>
                <w:rFonts w:ascii="Arial"/>
                <w:b w:val="false"/>
                <w:i/>
                <w:color w:val="000000"/>
                <w:sz w:val="15"/>
              </w:rPr>
              <w:t>200,00</w:t>
            </w:r>
          </w:p>
          <w:bookmarkEnd w:id="7609"/>
        </w:tc>
        <w:tc>
          <w:tcPr>
            <w:tcW w:w="1194" w:type="dxa"/>
            <w:tcBorders>
              <w:top w:val="outset" w:color="000000" w:sz="8"/>
              <w:left w:val="outset" w:color="000000" w:sz="8"/>
              <w:bottom w:val="outset" w:color="000000" w:sz="8"/>
              <w:right w:val="outset" w:color="000000" w:sz="8"/>
            </w:tcBorders>
            <w:vAlign w:val="center"/>
          </w:tcPr>
          <w:bookmarkStart w:name="7612" w:id="7610"/>
          <w:p>
            <w:pPr>
              <w:spacing w:after="0"/>
              <w:ind w:left="0"/>
              <w:jc w:val="center"/>
            </w:pPr>
            <w:r>
              <w:rPr>
                <w:rFonts w:ascii="Arial"/>
                <w:b w:val="false"/>
                <w:i w:val="false"/>
                <w:color w:val="000000"/>
                <w:sz w:val="15"/>
              </w:rPr>
              <w:t xml:space="preserve"> </w:t>
            </w:r>
          </w:p>
          <w:bookmarkEnd w:id="7610"/>
        </w:tc>
        <w:tc>
          <w:tcPr>
            <w:tcW w:w="1083" w:type="dxa"/>
            <w:tcBorders>
              <w:top w:val="outset" w:color="000000" w:sz="8"/>
              <w:left w:val="outset" w:color="000000" w:sz="8"/>
              <w:bottom w:val="outset" w:color="000000" w:sz="8"/>
              <w:right w:val="outset" w:color="000000" w:sz="8"/>
            </w:tcBorders>
            <w:vAlign w:val="center"/>
          </w:tcPr>
          <w:bookmarkStart w:name="7613" w:id="7611"/>
          <w:p>
            <w:pPr>
              <w:spacing w:after="0"/>
              <w:ind w:left="0"/>
              <w:jc w:val="center"/>
            </w:pPr>
            <w:r>
              <w:rPr>
                <w:rFonts w:ascii="Arial"/>
                <w:b w:val="false"/>
                <w:i w:val="false"/>
                <w:color w:val="000000"/>
                <w:sz w:val="15"/>
              </w:rPr>
              <w:t xml:space="preserve"> </w:t>
            </w:r>
          </w:p>
          <w:bookmarkEnd w:id="7611"/>
        </w:tc>
        <w:tc>
          <w:tcPr>
            <w:tcW w:w="1083" w:type="dxa"/>
            <w:tcBorders>
              <w:top w:val="outset" w:color="000000" w:sz="8"/>
              <w:left w:val="outset" w:color="000000" w:sz="8"/>
              <w:bottom w:val="outset" w:color="000000" w:sz="8"/>
              <w:right w:val="outset" w:color="000000" w:sz="8"/>
            </w:tcBorders>
            <w:vAlign w:val="center"/>
          </w:tcPr>
          <w:bookmarkStart w:name="7614" w:id="7612"/>
          <w:p>
            <w:pPr>
              <w:spacing w:after="0"/>
              <w:ind w:left="0"/>
              <w:jc w:val="center"/>
            </w:pPr>
            <w:r>
              <w:rPr>
                <w:rFonts w:ascii="Arial"/>
                <w:b w:val="false"/>
                <w:i w:val="false"/>
                <w:color w:val="000000"/>
                <w:sz w:val="15"/>
              </w:rPr>
              <w:t xml:space="preserve"> </w:t>
            </w:r>
          </w:p>
          <w:bookmarkEnd w:id="7612"/>
        </w:tc>
        <w:tc>
          <w:tcPr>
            <w:tcW w:w="1417" w:type="dxa"/>
            <w:tcBorders>
              <w:top w:val="outset" w:color="000000" w:sz="8"/>
              <w:left w:val="outset" w:color="000000" w:sz="8"/>
              <w:bottom w:val="outset" w:color="000000" w:sz="8"/>
              <w:right w:val="outset" w:color="000000" w:sz="8"/>
            </w:tcBorders>
            <w:vAlign w:val="center"/>
          </w:tcPr>
          <w:bookmarkStart w:name="7615" w:id="7613"/>
          <w:p>
            <w:pPr>
              <w:spacing w:after="0"/>
              <w:ind w:left="0"/>
              <w:jc w:val="center"/>
            </w:pPr>
            <w:r>
              <w:rPr>
                <w:rFonts w:ascii="Arial"/>
                <w:b w:val="false"/>
                <w:i/>
                <w:color w:val="000000"/>
                <w:sz w:val="15"/>
              </w:rPr>
              <w:t>200,00</w:t>
            </w:r>
          </w:p>
          <w:bookmarkEnd w:id="7613"/>
        </w:tc>
        <w:tc>
          <w:tcPr>
            <w:tcW w:w="1417" w:type="dxa"/>
            <w:tcBorders>
              <w:top w:val="outset" w:color="000000" w:sz="8"/>
              <w:left w:val="outset" w:color="000000" w:sz="8"/>
              <w:bottom w:val="outset" w:color="000000" w:sz="8"/>
              <w:right w:val="outset" w:color="000000" w:sz="8"/>
            </w:tcBorders>
            <w:vAlign w:val="center"/>
          </w:tcPr>
          <w:bookmarkStart w:name="7616" w:id="7614"/>
          <w:p>
            <w:pPr>
              <w:spacing w:after="0"/>
              <w:ind w:left="0"/>
              <w:jc w:val="center"/>
            </w:pPr>
            <w:r>
              <w:rPr>
                <w:rFonts w:ascii="Arial"/>
                <w:b w:val="false"/>
                <w:i/>
                <w:color w:val="000000"/>
                <w:sz w:val="15"/>
              </w:rPr>
              <w:t>200,00</w:t>
            </w:r>
          </w:p>
          <w:bookmarkEnd w:id="7614"/>
        </w:tc>
        <w:tc>
          <w:tcPr>
            <w:tcW w:w="1417" w:type="dxa"/>
            <w:tcBorders>
              <w:top w:val="outset" w:color="000000" w:sz="8"/>
              <w:left w:val="outset" w:color="000000" w:sz="8"/>
              <w:bottom w:val="outset" w:color="000000" w:sz="8"/>
              <w:right w:val="outset" w:color="000000" w:sz="8"/>
            </w:tcBorders>
            <w:vAlign w:val="center"/>
          </w:tcPr>
          <w:bookmarkStart w:name="7617" w:id="7615"/>
          <w:p>
            <w:pPr>
              <w:spacing w:after="0"/>
              <w:ind w:left="0"/>
              <w:jc w:val="center"/>
            </w:pPr>
            <w:r>
              <w:rPr>
                <w:rFonts w:ascii="Arial"/>
                <w:b w:val="false"/>
                <w:i/>
                <w:color w:val="000000"/>
                <w:sz w:val="15"/>
              </w:rPr>
              <w:t>2962,30</w:t>
            </w:r>
          </w:p>
          <w:bookmarkEnd w:id="76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618" w:id="7616"/>
          <w:p>
            <w:pPr>
              <w:spacing w:after="0"/>
              <w:ind w:left="0"/>
              <w:jc w:val="center"/>
            </w:pPr>
            <w:r>
              <w:rPr>
                <w:rFonts w:ascii="Arial"/>
                <w:b w:val="false"/>
                <w:i w:val="false"/>
                <w:color w:val="000000"/>
                <w:sz w:val="15"/>
              </w:rPr>
              <w:t>4116010</w:t>
            </w:r>
          </w:p>
          <w:bookmarkEnd w:id="7616"/>
        </w:tc>
        <w:tc>
          <w:tcPr>
            <w:tcW w:w="805" w:type="dxa"/>
            <w:tcBorders>
              <w:top w:val="outset" w:color="000000" w:sz="8"/>
              <w:left w:val="outset" w:color="000000" w:sz="8"/>
              <w:bottom w:val="outset" w:color="000000" w:sz="8"/>
              <w:right w:val="outset" w:color="000000" w:sz="8"/>
            </w:tcBorders>
            <w:vAlign w:val="center"/>
          </w:tcPr>
          <w:bookmarkStart w:name="7619" w:id="7617"/>
          <w:p>
            <w:pPr>
              <w:spacing w:after="0"/>
              <w:ind w:left="0"/>
              <w:jc w:val="center"/>
            </w:pPr>
            <w:r>
              <w:rPr>
                <w:rFonts w:ascii="Arial"/>
                <w:b w:val="false"/>
                <w:i w:val="false"/>
                <w:color w:val="000000"/>
                <w:sz w:val="15"/>
              </w:rPr>
              <w:t>6010</w:t>
            </w:r>
          </w:p>
          <w:bookmarkEnd w:id="7617"/>
        </w:tc>
        <w:tc>
          <w:tcPr>
            <w:tcW w:w="805" w:type="dxa"/>
            <w:tcBorders>
              <w:top w:val="outset" w:color="000000" w:sz="8"/>
              <w:left w:val="outset" w:color="000000" w:sz="8"/>
              <w:bottom w:val="outset" w:color="000000" w:sz="8"/>
              <w:right w:val="outset" w:color="000000" w:sz="8"/>
            </w:tcBorders>
            <w:vAlign w:val="center"/>
          </w:tcPr>
          <w:bookmarkStart w:name="7620" w:id="7618"/>
          <w:p>
            <w:pPr>
              <w:spacing w:after="0"/>
              <w:ind w:left="0"/>
              <w:jc w:val="center"/>
            </w:pPr>
            <w:r>
              <w:rPr>
                <w:rFonts w:ascii="Arial"/>
                <w:b w:val="false"/>
                <w:i w:val="false"/>
                <w:color w:val="000000"/>
                <w:sz w:val="15"/>
              </w:rPr>
              <w:t xml:space="preserve"> </w:t>
            </w:r>
          </w:p>
          <w:bookmarkEnd w:id="7618"/>
        </w:tc>
        <w:tc>
          <w:tcPr>
            <w:tcW w:w="649" w:type="dxa"/>
            <w:tcBorders>
              <w:top w:val="outset" w:color="000000" w:sz="8"/>
              <w:left w:val="outset" w:color="000000" w:sz="8"/>
              <w:bottom w:val="outset" w:color="000000" w:sz="8"/>
              <w:right w:val="outset" w:color="000000" w:sz="8"/>
            </w:tcBorders>
            <w:vAlign w:val="center"/>
          </w:tcPr>
          <w:bookmarkStart w:name="7621" w:id="7619"/>
          <w:p>
            <w:pPr>
              <w:spacing w:after="0"/>
              <w:ind w:left="0"/>
              <w:jc w:val="left"/>
            </w:pPr>
            <w:r>
              <w:rPr>
                <w:rFonts w:ascii="Arial"/>
                <w:b w:val="false"/>
                <w:i w:val="false"/>
                <w:color w:val="000000"/>
                <w:sz w:val="15"/>
              </w:rPr>
              <w:t>Утримання та ефективна експлуатація об'єктів житлово-комунального господарства</w:t>
            </w:r>
          </w:p>
          <w:bookmarkEnd w:id="7619"/>
        </w:tc>
        <w:tc>
          <w:tcPr>
            <w:tcW w:w="1417" w:type="dxa"/>
            <w:tcBorders>
              <w:top w:val="outset" w:color="000000" w:sz="8"/>
              <w:left w:val="outset" w:color="000000" w:sz="8"/>
              <w:bottom w:val="outset" w:color="000000" w:sz="8"/>
              <w:right w:val="outset" w:color="000000" w:sz="8"/>
            </w:tcBorders>
            <w:vAlign w:val="center"/>
          </w:tcPr>
          <w:bookmarkStart w:name="7622" w:id="7620"/>
          <w:p>
            <w:pPr>
              <w:spacing w:after="0"/>
              <w:ind w:left="0"/>
              <w:jc w:val="center"/>
            </w:pPr>
            <w:r>
              <w:rPr>
                <w:rFonts w:ascii="Arial"/>
                <w:b w:val="false"/>
                <w:i w:val="false"/>
                <w:color w:val="000000"/>
                <w:sz w:val="15"/>
              </w:rPr>
              <w:t xml:space="preserve"> </w:t>
            </w:r>
          </w:p>
          <w:bookmarkEnd w:id="7620"/>
        </w:tc>
        <w:tc>
          <w:tcPr>
            <w:tcW w:w="1417" w:type="dxa"/>
            <w:tcBorders>
              <w:top w:val="outset" w:color="000000" w:sz="8"/>
              <w:left w:val="outset" w:color="000000" w:sz="8"/>
              <w:bottom w:val="outset" w:color="000000" w:sz="8"/>
              <w:right w:val="outset" w:color="000000" w:sz="8"/>
            </w:tcBorders>
            <w:vAlign w:val="center"/>
          </w:tcPr>
          <w:bookmarkStart w:name="7623" w:id="7621"/>
          <w:p>
            <w:pPr>
              <w:spacing w:after="0"/>
              <w:ind w:left="0"/>
              <w:jc w:val="center"/>
            </w:pPr>
            <w:r>
              <w:rPr>
                <w:rFonts w:ascii="Arial"/>
                <w:b w:val="false"/>
                <w:i w:val="false"/>
                <w:color w:val="000000"/>
                <w:sz w:val="15"/>
              </w:rPr>
              <w:t xml:space="preserve"> </w:t>
            </w:r>
          </w:p>
          <w:bookmarkEnd w:id="7621"/>
        </w:tc>
        <w:tc>
          <w:tcPr>
            <w:tcW w:w="1306" w:type="dxa"/>
            <w:tcBorders>
              <w:top w:val="outset" w:color="000000" w:sz="8"/>
              <w:left w:val="outset" w:color="000000" w:sz="8"/>
              <w:bottom w:val="outset" w:color="000000" w:sz="8"/>
              <w:right w:val="outset" w:color="000000" w:sz="8"/>
            </w:tcBorders>
            <w:vAlign w:val="center"/>
          </w:tcPr>
          <w:bookmarkStart w:name="7624" w:id="7622"/>
          <w:p>
            <w:pPr>
              <w:spacing w:after="0"/>
              <w:ind w:left="0"/>
              <w:jc w:val="center"/>
            </w:pPr>
            <w:r>
              <w:rPr>
                <w:rFonts w:ascii="Arial"/>
                <w:b w:val="false"/>
                <w:i w:val="false"/>
                <w:color w:val="000000"/>
                <w:sz w:val="15"/>
              </w:rPr>
              <w:t xml:space="preserve"> </w:t>
            </w:r>
          </w:p>
          <w:bookmarkEnd w:id="7622"/>
        </w:tc>
        <w:tc>
          <w:tcPr>
            <w:tcW w:w="1194" w:type="dxa"/>
            <w:tcBorders>
              <w:top w:val="outset" w:color="000000" w:sz="8"/>
              <w:left w:val="outset" w:color="000000" w:sz="8"/>
              <w:bottom w:val="outset" w:color="000000" w:sz="8"/>
              <w:right w:val="outset" w:color="000000" w:sz="8"/>
            </w:tcBorders>
            <w:vAlign w:val="center"/>
          </w:tcPr>
          <w:bookmarkStart w:name="7625" w:id="7623"/>
          <w:p>
            <w:pPr>
              <w:spacing w:after="0"/>
              <w:ind w:left="0"/>
              <w:jc w:val="center"/>
            </w:pPr>
            <w:r>
              <w:rPr>
                <w:rFonts w:ascii="Arial"/>
                <w:b w:val="false"/>
                <w:i w:val="false"/>
                <w:color w:val="000000"/>
                <w:sz w:val="15"/>
              </w:rPr>
              <w:t xml:space="preserve"> </w:t>
            </w:r>
          </w:p>
          <w:bookmarkEnd w:id="7623"/>
        </w:tc>
        <w:tc>
          <w:tcPr>
            <w:tcW w:w="1417" w:type="dxa"/>
            <w:tcBorders>
              <w:top w:val="outset" w:color="000000" w:sz="8"/>
              <w:left w:val="outset" w:color="000000" w:sz="8"/>
              <w:bottom w:val="outset" w:color="000000" w:sz="8"/>
              <w:right w:val="outset" w:color="000000" w:sz="8"/>
            </w:tcBorders>
            <w:vAlign w:val="center"/>
          </w:tcPr>
          <w:bookmarkStart w:name="7626" w:id="7624"/>
          <w:p>
            <w:pPr>
              <w:spacing w:after="0"/>
              <w:ind w:left="0"/>
              <w:jc w:val="center"/>
            </w:pPr>
            <w:r>
              <w:rPr>
                <w:rFonts w:ascii="Arial"/>
                <w:b w:val="false"/>
                <w:i w:val="false"/>
                <w:color w:val="000000"/>
                <w:sz w:val="15"/>
              </w:rPr>
              <w:t xml:space="preserve"> </w:t>
            </w:r>
          </w:p>
          <w:bookmarkEnd w:id="7624"/>
        </w:tc>
        <w:tc>
          <w:tcPr>
            <w:tcW w:w="1417" w:type="dxa"/>
            <w:tcBorders>
              <w:top w:val="outset" w:color="000000" w:sz="8"/>
              <w:left w:val="outset" w:color="000000" w:sz="8"/>
              <w:bottom w:val="outset" w:color="000000" w:sz="8"/>
              <w:right w:val="outset" w:color="000000" w:sz="8"/>
            </w:tcBorders>
            <w:vAlign w:val="center"/>
          </w:tcPr>
          <w:bookmarkStart w:name="7627" w:id="7625"/>
          <w:p>
            <w:pPr>
              <w:spacing w:after="0"/>
              <w:ind w:left="0"/>
              <w:jc w:val="center"/>
            </w:pPr>
            <w:r>
              <w:rPr>
                <w:rFonts w:ascii="Arial"/>
                <w:b w:val="false"/>
                <w:i w:val="false"/>
                <w:color w:val="000000"/>
                <w:sz w:val="15"/>
              </w:rPr>
              <w:t>62650,00</w:t>
            </w:r>
          </w:p>
          <w:bookmarkEnd w:id="7625"/>
        </w:tc>
        <w:tc>
          <w:tcPr>
            <w:tcW w:w="1194" w:type="dxa"/>
            <w:tcBorders>
              <w:top w:val="outset" w:color="000000" w:sz="8"/>
              <w:left w:val="outset" w:color="000000" w:sz="8"/>
              <w:bottom w:val="outset" w:color="000000" w:sz="8"/>
              <w:right w:val="outset" w:color="000000" w:sz="8"/>
            </w:tcBorders>
            <w:vAlign w:val="center"/>
          </w:tcPr>
          <w:bookmarkStart w:name="7628" w:id="7626"/>
          <w:p>
            <w:pPr>
              <w:spacing w:after="0"/>
              <w:ind w:left="0"/>
              <w:jc w:val="center"/>
            </w:pPr>
            <w:r>
              <w:rPr>
                <w:rFonts w:ascii="Arial"/>
                <w:b w:val="false"/>
                <w:i w:val="false"/>
                <w:color w:val="000000"/>
                <w:sz w:val="15"/>
              </w:rPr>
              <w:t xml:space="preserve"> </w:t>
            </w:r>
          </w:p>
          <w:bookmarkEnd w:id="7626"/>
        </w:tc>
        <w:tc>
          <w:tcPr>
            <w:tcW w:w="1083" w:type="dxa"/>
            <w:tcBorders>
              <w:top w:val="outset" w:color="000000" w:sz="8"/>
              <w:left w:val="outset" w:color="000000" w:sz="8"/>
              <w:bottom w:val="outset" w:color="000000" w:sz="8"/>
              <w:right w:val="outset" w:color="000000" w:sz="8"/>
            </w:tcBorders>
            <w:vAlign w:val="center"/>
          </w:tcPr>
          <w:bookmarkStart w:name="7629" w:id="7627"/>
          <w:p>
            <w:pPr>
              <w:spacing w:after="0"/>
              <w:ind w:left="0"/>
              <w:jc w:val="center"/>
            </w:pPr>
            <w:r>
              <w:rPr>
                <w:rFonts w:ascii="Arial"/>
                <w:b w:val="false"/>
                <w:i w:val="false"/>
                <w:color w:val="000000"/>
                <w:sz w:val="15"/>
              </w:rPr>
              <w:t xml:space="preserve"> </w:t>
            </w:r>
          </w:p>
          <w:bookmarkEnd w:id="7627"/>
        </w:tc>
        <w:tc>
          <w:tcPr>
            <w:tcW w:w="1083" w:type="dxa"/>
            <w:tcBorders>
              <w:top w:val="outset" w:color="000000" w:sz="8"/>
              <w:left w:val="outset" w:color="000000" w:sz="8"/>
              <w:bottom w:val="outset" w:color="000000" w:sz="8"/>
              <w:right w:val="outset" w:color="000000" w:sz="8"/>
            </w:tcBorders>
            <w:vAlign w:val="center"/>
          </w:tcPr>
          <w:bookmarkStart w:name="7630" w:id="7628"/>
          <w:p>
            <w:pPr>
              <w:spacing w:after="0"/>
              <w:ind w:left="0"/>
              <w:jc w:val="center"/>
            </w:pPr>
            <w:r>
              <w:rPr>
                <w:rFonts w:ascii="Arial"/>
                <w:b w:val="false"/>
                <w:i w:val="false"/>
                <w:color w:val="000000"/>
                <w:sz w:val="15"/>
              </w:rPr>
              <w:t xml:space="preserve"> </w:t>
            </w:r>
          </w:p>
          <w:bookmarkEnd w:id="7628"/>
        </w:tc>
        <w:tc>
          <w:tcPr>
            <w:tcW w:w="1417" w:type="dxa"/>
            <w:tcBorders>
              <w:top w:val="outset" w:color="000000" w:sz="8"/>
              <w:left w:val="outset" w:color="000000" w:sz="8"/>
              <w:bottom w:val="outset" w:color="000000" w:sz="8"/>
              <w:right w:val="outset" w:color="000000" w:sz="8"/>
            </w:tcBorders>
            <w:vAlign w:val="center"/>
          </w:tcPr>
          <w:bookmarkStart w:name="7631" w:id="7629"/>
          <w:p>
            <w:pPr>
              <w:spacing w:after="0"/>
              <w:ind w:left="0"/>
              <w:jc w:val="center"/>
            </w:pPr>
            <w:r>
              <w:rPr>
                <w:rFonts w:ascii="Arial"/>
                <w:b w:val="false"/>
                <w:i w:val="false"/>
                <w:color w:val="000000"/>
                <w:sz w:val="15"/>
              </w:rPr>
              <w:t>62650,00</w:t>
            </w:r>
          </w:p>
          <w:bookmarkEnd w:id="7629"/>
        </w:tc>
        <w:tc>
          <w:tcPr>
            <w:tcW w:w="1417" w:type="dxa"/>
            <w:tcBorders>
              <w:top w:val="outset" w:color="000000" w:sz="8"/>
              <w:left w:val="outset" w:color="000000" w:sz="8"/>
              <w:bottom w:val="outset" w:color="000000" w:sz="8"/>
              <w:right w:val="outset" w:color="000000" w:sz="8"/>
            </w:tcBorders>
            <w:vAlign w:val="center"/>
          </w:tcPr>
          <w:bookmarkStart w:name="7632" w:id="7630"/>
          <w:p>
            <w:pPr>
              <w:spacing w:after="0"/>
              <w:ind w:left="0"/>
              <w:jc w:val="center"/>
            </w:pPr>
            <w:r>
              <w:rPr>
                <w:rFonts w:ascii="Arial"/>
                <w:b w:val="false"/>
                <w:i w:val="false"/>
                <w:color w:val="000000"/>
                <w:sz w:val="15"/>
              </w:rPr>
              <w:t>62650,00</w:t>
            </w:r>
          </w:p>
          <w:bookmarkEnd w:id="7630"/>
        </w:tc>
        <w:tc>
          <w:tcPr>
            <w:tcW w:w="1417" w:type="dxa"/>
            <w:tcBorders>
              <w:top w:val="outset" w:color="000000" w:sz="8"/>
              <w:left w:val="outset" w:color="000000" w:sz="8"/>
              <w:bottom w:val="outset" w:color="000000" w:sz="8"/>
              <w:right w:val="outset" w:color="000000" w:sz="8"/>
            </w:tcBorders>
            <w:vAlign w:val="center"/>
          </w:tcPr>
          <w:bookmarkStart w:name="7633" w:id="7631"/>
          <w:p>
            <w:pPr>
              <w:spacing w:after="0"/>
              <w:ind w:left="0"/>
              <w:jc w:val="center"/>
            </w:pPr>
            <w:r>
              <w:rPr>
                <w:rFonts w:ascii="Arial"/>
                <w:b w:val="false"/>
                <w:i w:val="false"/>
                <w:color w:val="000000"/>
                <w:sz w:val="15"/>
              </w:rPr>
              <w:t>62650,00</w:t>
            </w:r>
          </w:p>
          <w:bookmarkEnd w:id="76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634" w:id="7632"/>
          <w:p>
            <w:pPr>
              <w:spacing w:after="0"/>
              <w:ind w:left="0"/>
              <w:jc w:val="center"/>
            </w:pPr>
            <w:r>
              <w:rPr>
                <w:rFonts w:ascii="Arial"/>
                <w:b w:val="false"/>
                <w:i/>
                <w:color w:val="000000"/>
                <w:sz w:val="15"/>
              </w:rPr>
              <w:t>4116011</w:t>
            </w:r>
          </w:p>
          <w:bookmarkEnd w:id="7632"/>
        </w:tc>
        <w:tc>
          <w:tcPr>
            <w:tcW w:w="805" w:type="dxa"/>
            <w:tcBorders>
              <w:top w:val="outset" w:color="000000" w:sz="8"/>
              <w:left w:val="outset" w:color="000000" w:sz="8"/>
              <w:bottom w:val="outset" w:color="000000" w:sz="8"/>
              <w:right w:val="outset" w:color="000000" w:sz="8"/>
            </w:tcBorders>
            <w:vAlign w:val="center"/>
          </w:tcPr>
          <w:bookmarkStart w:name="7635" w:id="7633"/>
          <w:p>
            <w:pPr>
              <w:spacing w:after="0"/>
              <w:ind w:left="0"/>
              <w:jc w:val="center"/>
            </w:pPr>
            <w:r>
              <w:rPr>
                <w:rFonts w:ascii="Arial"/>
                <w:b w:val="false"/>
                <w:i/>
                <w:color w:val="000000"/>
                <w:sz w:val="15"/>
              </w:rPr>
              <w:t>6011</w:t>
            </w:r>
          </w:p>
          <w:bookmarkEnd w:id="7633"/>
        </w:tc>
        <w:tc>
          <w:tcPr>
            <w:tcW w:w="805" w:type="dxa"/>
            <w:tcBorders>
              <w:top w:val="outset" w:color="000000" w:sz="8"/>
              <w:left w:val="outset" w:color="000000" w:sz="8"/>
              <w:bottom w:val="outset" w:color="000000" w:sz="8"/>
              <w:right w:val="outset" w:color="000000" w:sz="8"/>
            </w:tcBorders>
            <w:vAlign w:val="center"/>
          </w:tcPr>
          <w:bookmarkStart w:name="7636" w:id="7634"/>
          <w:p>
            <w:pPr>
              <w:spacing w:after="0"/>
              <w:ind w:left="0"/>
              <w:jc w:val="center"/>
            </w:pPr>
            <w:r>
              <w:rPr>
                <w:rFonts w:ascii="Arial"/>
                <w:b w:val="false"/>
                <w:i/>
                <w:color w:val="000000"/>
                <w:sz w:val="15"/>
              </w:rPr>
              <w:t>0620</w:t>
            </w:r>
          </w:p>
          <w:bookmarkEnd w:id="7634"/>
        </w:tc>
        <w:tc>
          <w:tcPr>
            <w:tcW w:w="649" w:type="dxa"/>
            <w:tcBorders>
              <w:top w:val="outset" w:color="000000" w:sz="8"/>
              <w:left w:val="outset" w:color="000000" w:sz="8"/>
              <w:bottom w:val="outset" w:color="000000" w:sz="8"/>
              <w:right w:val="outset" w:color="000000" w:sz="8"/>
            </w:tcBorders>
            <w:vAlign w:val="center"/>
          </w:tcPr>
          <w:bookmarkStart w:name="7637" w:id="7635"/>
          <w:p>
            <w:pPr>
              <w:spacing w:after="0"/>
              <w:ind w:left="0"/>
              <w:jc w:val="left"/>
            </w:pPr>
            <w:r>
              <w:rPr>
                <w:rFonts w:ascii="Arial"/>
                <w:b w:val="false"/>
                <w:i/>
                <w:color w:val="000000"/>
                <w:sz w:val="15"/>
              </w:rPr>
              <w:t>Експлуатація та технічне обслуговування житлового фонду</w:t>
            </w:r>
          </w:p>
          <w:bookmarkEnd w:id="7635"/>
        </w:tc>
        <w:tc>
          <w:tcPr>
            <w:tcW w:w="1417" w:type="dxa"/>
            <w:tcBorders>
              <w:top w:val="outset" w:color="000000" w:sz="8"/>
              <w:left w:val="outset" w:color="000000" w:sz="8"/>
              <w:bottom w:val="outset" w:color="000000" w:sz="8"/>
              <w:right w:val="outset" w:color="000000" w:sz="8"/>
            </w:tcBorders>
            <w:vAlign w:val="center"/>
          </w:tcPr>
          <w:bookmarkStart w:name="7638" w:id="7636"/>
          <w:p>
            <w:pPr>
              <w:spacing w:after="0"/>
              <w:ind w:left="0"/>
              <w:jc w:val="center"/>
            </w:pPr>
            <w:r>
              <w:rPr>
                <w:rFonts w:ascii="Arial"/>
                <w:b w:val="false"/>
                <w:i w:val="false"/>
                <w:color w:val="000000"/>
                <w:sz w:val="15"/>
              </w:rPr>
              <w:t xml:space="preserve"> </w:t>
            </w:r>
          </w:p>
          <w:bookmarkEnd w:id="7636"/>
        </w:tc>
        <w:tc>
          <w:tcPr>
            <w:tcW w:w="1417" w:type="dxa"/>
            <w:tcBorders>
              <w:top w:val="outset" w:color="000000" w:sz="8"/>
              <w:left w:val="outset" w:color="000000" w:sz="8"/>
              <w:bottom w:val="outset" w:color="000000" w:sz="8"/>
              <w:right w:val="outset" w:color="000000" w:sz="8"/>
            </w:tcBorders>
            <w:vAlign w:val="center"/>
          </w:tcPr>
          <w:bookmarkStart w:name="7639" w:id="7637"/>
          <w:p>
            <w:pPr>
              <w:spacing w:after="0"/>
              <w:ind w:left="0"/>
              <w:jc w:val="center"/>
            </w:pPr>
            <w:r>
              <w:rPr>
                <w:rFonts w:ascii="Arial"/>
                <w:b w:val="false"/>
                <w:i w:val="false"/>
                <w:color w:val="000000"/>
                <w:sz w:val="15"/>
              </w:rPr>
              <w:t xml:space="preserve"> </w:t>
            </w:r>
          </w:p>
          <w:bookmarkEnd w:id="7637"/>
        </w:tc>
        <w:tc>
          <w:tcPr>
            <w:tcW w:w="1306" w:type="dxa"/>
            <w:tcBorders>
              <w:top w:val="outset" w:color="000000" w:sz="8"/>
              <w:left w:val="outset" w:color="000000" w:sz="8"/>
              <w:bottom w:val="outset" w:color="000000" w:sz="8"/>
              <w:right w:val="outset" w:color="000000" w:sz="8"/>
            </w:tcBorders>
            <w:vAlign w:val="center"/>
          </w:tcPr>
          <w:bookmarkStart w:name="7640" w:id="7638"/>
          <w:p>
            <w:pPr>
              <w:spacing w:after="0"/>
              <w:ind w:left="0"/>
              <w:jc w:val="center"/>
            </w:pPr>
            <w:r>
              <w:rPr>
                <w:rFonts w:ascii="Arial"/>
                <w:b w:val="false"/>
                <w:i w:val="false"/>
                <w:color w:val="000000"/>
                <w:sz w:val="15"/>
              </w:rPr>
              <w:t xml:space="preserve"> </w:t>
            </w:r>
          </w:p>
          <w:bookmarkEnd w:id="7638"/>
        </w:tc>
        <w:tc>
          <w:tcPr>
            <w:tcW w:w="1194" w:type="dxa"/>
            <w:tcBorders>
              <w:top w:val="outset" w:color="000000" w:sz="8"/>
              <w:left w:val="outset" w:color="000000" w:sz="8"/>
              <w:bottom w:val="outset" w:color="000000" w:sz="8"/>
              <w:right w:val="outset" w:color="000000" w:sz="8"/>
            </w:tcBorders>
            <w:vAlign w:val="center"/>
          </w:tcPr>
          <w:bookmarkStart w:name="7641" w:id="7639"/>
          <w:p>
            <w:pPr>
              <w:spacing w:after="0"/>
              <w:ind w:left="0"/>
              <w:jc w:val="center"/>
            </w:pPr>
            <w:r>
              <w:rPr>
                <w:rFonts w:ascii="Arial"/>
                <w:b w:val="false"/>
                <w:i w:val="false"/>
                <w:color w:val="000000"/>
                <w:sz w:val="15"/>
              </w:rPr>
              <w:t xml:space="preserve"> </w:t>
            </w:r>
          </w:p>
          <w:bookmarkEnd w:id="7639"/>
        </w:tc>
        <w:tc>
          <w:tcPr>
            <w:tcW w:w="1417" w:type="dxa"/>
            <w:tcBorders>
              <w:top w:val="outset" w:color="000000" w:sz="8"/>
              <w:left w:val="outset" w:color="000000" w:sz="8"/>
              <w:bottom w:val="outset" w:color="000000" w:sz="8"/>
              <w:right w:val="outset" w:color="000000" w:sz="8"/>
            </w:tcBorders>
            <w:vAlign w:val="center"/>
          </w:tcPr>
          <w:bookmarkStart w:name="7642" w:id="7640"/>
          <w:p>
            <w:pPr>
              <w:spacing w:after="0"/>
              <w:ind w:left="0"/>
              <w:jc w:val="center"/>
            </w:pPr>
            <w:r>
              <w:rPr>
                <w:rFonts w:ascii="Arial"/>
                <w:b w:val="false"/>
                <w:i w:val="false"/>
                <w:color w:val="000000"/>
                <w:sz w:val="15"/>
              </w:rPr>
              <w:t xml:space="preserve"> </w:t>
            </w:r>
          </w:p>
          <w:bookmarkEnd w:id="7640"/>
        </w:tc>
        <w:tc>
          <w:tcPr>
            <w:tcW w:w="1417" w:type="dxa"/>
            <w:tcBorders>
              <w:top w:val="outset" w:color="000000" w:sz="8"/>
              <w:left w:val="outset" w:color="000000" w:sz="8"/>
              <w:bottom w:val="outset" w:color="000000" w:sz="8"/>
              <w:right w:val="outset" w:color="000000" w:sz="8"/>
            </w:tcBorders>
            <w:vAlign w:val="center"/>
          </w:tcPr>
          <w:bookmarkStart w:name="7643" w:id="7641"/>
          <w:p>
            <w:pPr>
              <w:spacing w:after="0"/>
              <w:ind w:left="0"/>
              <w:jc w:val="center"/>
            </w:pPr>
            <w:r>
              <w:rPr>
                <w:rFonts w:ascii="Arial"/>
                <w:b w:val="false"/>
                <w:i/>
                <w:color w:val="000000"/>
                <w:sz w:val="15"/>
              </w:rPr>
              <w:t>61650,00</w:t>
            </w:r>
          </w:p>
          <w:bookmarkEnd w:id="7641"/>
        </w:tc>
        <w:tc>
          <w:tcPr>
            <w:tcW w:w="1194" w:type="dxa"/>
            <w:tcBorders>
              <w:top w:val="outset" w:color="000000" w:sz="8"/>
              <w:left w:val="outset" w:color="000000" w:sz="8"/>
              <w:bottom w:val="outset" w:color="000000" w:sz="8"/>
              <w:right w:val="outset" w:color="000000" w:sz="8"/>
            </w:tcBorders>
            <w:vAlign w:val="center"/>
          </w:tcPr>
          <w:bookmarkStart w:name="7644" w:id="7642"/>
          <w:p>
            <w:pPr>
              <w:spacing w:after="0"/>
              <w:ind w:left="0"/>
              <w:jc w:val="center"/>
            </w:pPr>
            <w:r>
              <w:rPr>
                <w:rFonts w:ascii="Arial"/>
                <w:b w:val="false"/>
                <w:i w:val="false"/>
                <w:color w:val="000000"/>
                <w:sz w:val="15"/>
              </w:rPr>
              <w:t xml:space="preserve"> </w:t>
            </w:r>
          </w:p>
          <w:bookmarkEnd w:id="7642"/>
        </w:tc>
        <w:tc>
          <w:tcPr>
            <w:tcW w:w="1083" w:type="dxa"/>
            <w:tcBorders>
              <w:top w:val="outset" w:color="000000" w:sz="8"/>
              <w:left w:val="outset" w:color="000000" w:sz="8"/>
              <w:bottom w:val="outset" w:color="000000" w:sz="8"/>
              <w:right w:val="outset" w:color="000000" w:sz="8"/>
            </w:tcBorders>
            <w:vAlign w:val="center"/>
          </w:tcPr>
          <w:bookmarkStart w:name="7645" w:id="7643"/>
          <w:p>
            <w:pPr>
              <w:spacing w:after="0"/>
              <w:ind w:left="0"/>
              <w:jc w:val="center"/>
            </w:pPr>
            <w:r>
              <w:rPr>
                <w:rFonts w:ascii="Arial"/>
                <w:b w:val="false"/>
                <w:i w:val="false"/>
                <w:color w:val="000000"/>
                <w:sz w:val="15"/>
              </w:rPr>
              <w:t xml:space="preserve"> </w:t>
            </w:r>
          </w:p>
          <w:bookmarkEnd w:id="7643"/>
        </w:tc>
        <w:tc>
          <w:tcPr>
            <w:tcW w:w="1083" w:type="dxa"/>
            <w:tcBorders>
              <w:top w:val="outset" w:color="000000" w:sz="8"/>
              <w:left w:val="outset" w:color="000000" w:sz="8"/>
              <w:bottom w:val="outset" w:color="000000" w:sz="8"/>
              <w:right w:val="outset" w:color="000000" w:sz="8"/>
            </w:tcBorders>
            <w:vAlign w:val="center"/>
          </w:tcPr>
          <w:bookmarkStart w:name="7646" w:id="7644"/>
          <w:p>
            <w:pPr>
              <w:spacing w:after="0"/>
              <w:ind w:left="0"/>
              <w:jc w:val="center"/>
            </w:pPr>
            <w:r>
              <w:rPr>
                <w:rFonts w:ascii="Arial"/>
                <w:b w:val="false"/>
                <w:i w:val="false"/>
                <w:color w:val="000000"/>
                <w:sz w:val="15"/>
              </w:rPr>
              <w:t xml:space="preserve"> </w:t>
            </w:r>
          </w:p>
          <w:bookmarkEnd w:id="7644"/>
        </w:tc>
        <w:tc>
          <w:tcPr>
            <w:tcW w:w="1417" w:type="dxa"/>
            <w:tcBorders>
              <w:top w:val="outset" w:color="000000" w:sz="8"/>
              <w:left w:val="outset" w:color="000000" w:sz="8"/>
              <w:bottom w:val="outset" w:color="000000" w:sz="8"/>
              <w:right w:val="outset" w:color="000000" w:sz="8"/>
            </w:tcBorders>
            <w:vAlign w:val="center"/>
          </w:tcPr>
          <w:bookmarkStart w:name="7647" w:id="7645"/>
          <w:p>
            <w:pPr>
              <w:spacing w:after="0"/>
              <w:ind w:left="0"/>
              <w:jc w:val="center"/>
            </w:pPr>
            <w:r>
              <w:rPr>
                <w:rFonts w:ascii="Arial"/>
                <w:b w:val="false"/>
                <w:i/>
                <w:color w:val="000000"/>
                <w:sz w:val="15"/>
              </w:rPr>
              <w:t>61650,00</w:t>
            </w:r>
          </w:p>
          <w:bookmarkEnd w:id="7645"/>
        </w:tc>
        <w:tc>
          <w:tcPr>
            <w:tcW w:w="1417" w:type="dxa"/>
            <w:tcBorders>
              <w:top w:val="outset" w:color="000000" w:sz="8"/>
              <w:left w:val="outset" w:color="000000" w:sz="8"/>
              <w:bottom w:val="outset" w:color="000000" w:sz="8"/>
              <w:right w:val="outset" w:color="000000" w:sz="8"/>
            </w:tcBorders>
            <w:vAlign w:val="center"/>
          </w:tcPr>
          <w:bookmarkStart w:name="7648" w:id="7646"/>
          <w:p>
            <w:pPr>
              <w:spacing w:after="0"/>
              <w:ind w:left="0"/>
              <w:jc w:val="center"/>
            </w:pPr>
            <w:r>
              <w:rPr>
                <w:rFonts w:ascii="Arial"/>
                <w:b w:val="false"/>
                <w:i/>
                <w:color w:val="000000"/>
                <w:sz w:val="15"/>
              </w:rPr>
              <w:t>61650,00</w:t>
            </w:r>
          </w:p>
          <w:bookmarkEnd w:id="7646"/>
        </w:tc>
        <w:tc>
          <w:tcPr>
            <w:tcW w:w="1417" w:type="dxa"/>
            <w:tcBorders>
              <w:top w:val="outset" w:color="000000" w:sz="8"/>
              <w:left w:val="outset" w:color="000000" w:sz="8"/>
              <w:bottom w:val="outset" w:color="000000" w:sz="8"/>
              <w:right w:val="outset" w:color="000000" w:sz="8"/>
            </w:tcBorders>
            <w:vAlign w:val="center"/>
          </w:tcPr>
          <w:bookmarkStart w:name="7649" w:id="7647"/>
          <w:p>
            <w:pPr>
              <w:spacing w:after="0"/>
              <w:ind w:left="0"/>
              <w:jc w:val="center"/>
            </w:pPr>
            <w:r>
              <w:rPr>
                <w:rFonts w:ascii="Arial"/>
                <w:b w:val="false"/>
                <w:i/>
                <w:color w:val="000000"/>
                <w:sz w:val="15"/>
              </w:rPr>
              <w:t>61650,00</w:t>
            </w:r>
          </w:p>
          <w:bookmarkEnd w:id="76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650" w:id="7648"/>
          <w:p>
            <w:pPr>
              <w:spacing w:after="0"/>
              <w:ind w:left="0"/>
              <w:jc w:val="center"/>
            </w:pPr>
            <w:r>
              <w:rPr>
                <w:rFonts w:ascii="Arial"/>
                <w:b w:val="false"/>
                <w:i/>
                <w:color w:val="000000"/>
                <w:sz w:val="15"/>
              </w:rPr>
              <w:t>4116015</w:t>
            </w:r>
          </w:p>
          <w:bookmarkEnd w:id="7648"/>
        </w:tc>
        <w:tc>
          <w:tcPr>
            <w:tcW w:w="805" w:type="dxa"/>
            <w:tcBorders>
              <w:top w:val="outset" w:color="000000" w:sz="8"/>
              <w:left w:val="outset" w:color="000000" w:sz="8"/>
              <w:bottom w:val="outset" w:color="000000" w:sz="8"/>
              <w:right w:val="outset" w:color="000000" w:sz="8"/>
            </w:tcBorders>
            <w:vAlign w:val="center"/>
          </w:tcPr>
          <w:bookmarkStart w:name="7651" w:id="7649"/>
          <w:p>
            <w:pPr>
              <w:spacing w:after="0"/>
              <w:ind w:left="0"/>
              <w:jc w:val="center"/>
            </w:pPr>
            <w:r>
              <w:rPr>
                <w:rFonts w:ascii="Arial"/>
                <w:b w:val="false"/>
                <w:i/>
                <w:color w:val="000000"/>
                <w:sz w:val="15"/>
              </w:rPr>
              <w:t>6015</w:t>
            </w:r>
          </w:p>
          <w:bookmarkEnd w:id="7649"/>
        </w:tc>
        <w:tc>
          <w:tcPr>
            <w:tcW w:w="805" w:type="dxa"/>
            <w:tcBorders>
              <w:top w:val="outset" w:color="000000" w:sz="8"/>
              <w:left w:val="outset" w:color="000000" w:sz="8"/>
              <w:bottom w:val="outset" w:color="000000" w:sz="8"/>
              <w:right w:val="outset" w:color="000000" w:sz="8"/>
            </w:tcBorders>
            <w:vAlign w:val="center"/>
          </w:tcPr>
          <w:bookmarkStart w:name="7652" w:id="7650"/>
          <w:p>
            <w:pPr>
              <w:spacing w:after="0"/>
              <w:ind w:left="0"/>
              <w:jc w:val="center"/>
            </w:pPr>
            <w:r>
              <w:rPr>
                <w:rFonts w:ascii="Arial"/>
                <w:b w:val="false"/>
                <w:i/>
                <w:color w:val="000000"/>
                <w:sz w:val="15"/>
              </w:rPr>
              <w:t>0620</w:t>
            </w:r>
          </w:p>
          <w:bookmarkEnd w:id="7650"/>
        </w:tc>
        <w:tc>
          <w:tcPr>
            <w:tcW w:w="649" w:type="dxa"/>
            <w:tcBorders>
              <w:top w:val="outset" w:color="000000" w:sz="8"/>
              <w:left w:val="outset" w:color="000000" w:sz="8"/>
              <w:bottom w:val="outset" w:color="000000" w:sz="8"/>
              <w:right w:val="outset" w:color="000000" w:sz="8"/>
            </w:tcBorders>
            <w:vAlign w:val="center"/>
          </w:tcPr>
          <w:bookmarkStart w:name="7653" w:id="7651"/>
          <w:p>
            <w:pPr>
              <w:spacing w:after="0"/>
              <w:ind w:left="0"/>
              <w:jc w:val="left"/>
            </w:pPr>
            <w:r>
              <w:rPr>
                <w:rFonts w:ascii="Arial"/>
                <w:b w:val="false"/>
                <w:i/>
                <w:color w:val="000000"/>
                <w:sz w:val="15"/>
              </w:rPr>
              <w:t>Забезпечення надійної та безперебійної експлуатації ліфтів</w:t>
            </w:r>
          </w:p>
          <w:bookmarkEnd w:id="7651"/>
        </w:tc>
        <w:tc>
          <w:tcPr>
            <w:tcW w:w="1417" w:type="dxa"/>
            <w:tcBorders>
              <w:top w:val="outset" w:color="000000" w:sz="8"/>
              <w:left w:val="outset" w:color="000000" w:sz="8"/>
              <w:bottom w:val="outset" w:color="000000" w:sz="8"/>
              <w:right w:val="outset" w:color="000000" w:sz="8"/>
            </w:tcBorders>
            <w:vAlign w:val="center"/>
          </w:tcPr>
          <w:bookmarkStart w:name="7654" w:id="7652"/>
          <w:p>
            <w:pPr>
              <w:spacing w:after="0"/>
              <w:ind w:left="0"/>
              <w:jc w:val="center"/>
            </w:pPr>
            <w:r>
              <w:rPr>
                <w:rFonts w:ascii="Arial"/>
                <w:b w:val="false"/>
                <w:i w:val="false"/>
                <w:color w:val="000000"/>
                <w:sz w:val="15"/>
              </w:rPr>
              <w:t xml:space="preserve"> </w:t>
            </w:r>
          </w:p>
          <w:bookmarkEnd w:id="7652"/>
        </w:tc>
        <w:tc>
          <w:tcPr>
            <w:tcW w:w="1417" w:type="dxa"/>
            <w:tcBorders>
              <w:top w:val="outset" w:color="000000" w:sz="8"/>
              <w:left w:val="outset" w:color="000000" w:sz="8"/>
              <w:bottom w:val="outset" w:color="000000" w:sz="8"/>
              <w:right w:val="outset" w:color="000000" w:sz="8"/>
            </w:tcBorders>
            <w:vAlign w:val="center"/>
          </w:tcPr>
          <w:bookmarkStart w:name="7655" w:id="7653"/>
          <w:p>
            <w:pPr>
              <w:spacing w:after="0"/>
              <w:ind w:left="0"/>
              <w:jc w:val="center"/>
            </w:pPr>
            <w:r>
              <w:rPr>
                <w:rFonts w:ascii="Arial"/>
                <w:b w:val="false"/>
                <w:i w:val="false"/>
                <w:color w:val="000000"/>
                <w:sz w:val="15"/>
              </w:rPr>
              <w:t xml:space="preserve"> </w:t>
            </w:r>
          </w:p>
          <w:bookmarkEnd w:id="7653"/>
        </w:tc>
        <w:tc>
          <w:tcPr>
            <w:tcW w:w="1306" w:type="dxa"/>
            <w:tcBorders>
              <w:top w:val="outset" w:color="000000" w:sz="8"/>
              <w:left w:val="outset" w:color="000000" w:sz="8"/>
              <w:bottom w:val="outset" w:color="000000" w:sz="8"/>
              <w:right w:val="outset" w:color="000000" w:sz="8"/>
            </w:tcBorders>
            <w:vAlign w:val="center"/>
          </w:tcPr>
          <w:bookmarkStart w:name="7656" w:id="7654"/>
          <w:p>
            <w:pPr>
              <w:spacing w:after="0"/>
              <w:ind w:left="0"/>
              <w:jc w:val="center"/>
            </w:pPr>
            <w:r>
              <w:rPr>
                <w:rFonts w:ascii="Arial"/>
                <w:b w:val="false"/>
                <w:i w:val="false"/>
                <w:color w:val="000000"/>
                <w:sz w:val="15"/>
              </w:rPr>
              <w:t xml:space="preserve"> </w:t>
            </w:r>
          </w:p>
          <w:bookmarkEnd w:id="7654"/>
        </w:tc>
        <w:tc>
          <w:tcPr>
            <w:tcW w:w="1194" w:type="dxa"/>
            <w:tcBorders>
              <w:top w:val="outset" w:color="000000" w:sz="8"/>
              <w:left w:val="outset" w:color="000000" w:sz="8"/>
              <w:bottom w:val="outset" w:color="000000" w:sz="8"/>
              <w:right w:val="outset" w:color="000000" w:sz="8"/>
            </w:tcBorders>
            <w:vAlign w:val="center"/>
          </w:tcPr>
          <w:bookmarkStart w:name="7657" w:id="7655"/>
          <w:p>
            <w:pPr>
              <w:spacing w:after="0"/>
              <w:ind w:left="0"/>
              <w:jc w:val="center"/>
            </w:pPr>
            <w:r>
              <w:rPr>
                <w:rFonts w:ascii="Arial"/>
                <w:b w:val="false"/>
                <w:i w:val="false"/>
                <w:color w:val="000000"/>
                <w:sz w:val="15"/>
              </w:rPr>
              <w:t xml:space="preserve"> </w:t>
            </w:r>
          </w:p>
          <w:bookmarkEnd w:id="7655"/>
        </w:tc>
        <w:tc>
          <w:tcPr>
            <w:tcW w:w="1417" w:type="dxa"/>
            <w:tcBorders>
              <w:top w:val="outset" w:color="000000" w:sz="8"/>
              <w:left w:val="outset" w:color="000000" w:sz="8"/>
              <w:bottom w:val="outset" w:color="000000" w:sz="8"/>
              <w:right w:val="outset" w:color="000000" w:sz="8"/>
            </w:tcBorders>
            <w:vAlign w:val="center"/>
          </w:tcPr>
          <w:bookmarkStart w:name="7658" w:id="7656"/>
          <w:p>
            <w:pPr>
              <w:spacing w:after="0"/>
              <w:ind w:left="0"/>
              <w:jc w:val="center"/>
            </w:pPr>
            <w:r>
              <w:rPr>
                <w:rFonts w:ascii="Arial"/>
                <w:b w:val="false"/>
                <w:i w:val="false"/>
                <w:color w:val="000000"/>
                <w:sz w:val="15"/>
              </w:rPr>
              <w:t xml:space="preserve"> </w:t>
            </w:r>
          </w:p>
          <w:bookmarkEnd w:id="7656"/>
        </w:tc>
        <w:tc>
          <w:tcPr>
            <w:tcW w:w="1417" w:type="dxa"/>
            <w:tcBorders>
              <w:top w:val="outset" w:color="000000" w:sz="8"/>
              <w:left w:val="outset" w:color="000000" w:sz="8"/>
              <w:bottom w:val="outset" w:color="000000" w:sz="8"/>
              <w:right w:val="outset" w:color="000000" w:sz="8"/>
            </w:tcBorders>
            <w:vAlign w:val="center"/>
          </w:tcPr>
          <w:bookmarkStart w:name="7659" w:id="7657"/>
          <w:p>
            <w:pPr>
              <w:spacing w:after="0"/>
              <w:ind w:left="0"/>
              <w:jc w:val="center"/>
            </w:pPr>
            <w:r>
              <w:rPr>
                <w:rFonts w:ascii="Arial"/>
                <w:b w:val="false"/>
                <w:i/>
                <w:color w:val="000000"/>
                <w:sz w:val="15"/>
              </w:rPr>
              <w:t>1000,00</w:t>
            </w:r>
          </w:p>
          <w:bookmarkEnd w:id="7657"/>
        </w:tc>
        <w:tc>
          <w:tcPr>
            <w:tcW w:w="1194" w:type="dxa"/>
            <w:tcBorders>
              <w:top w:val="outset" w:color="000000" w:sz="8"/>
              <w:left w:val="outset" w:color="000000" w:sz="8"/>
              <w:bottom w:val="outset" w:color="000000" w:sz="8"/>
              <w:right w:val="outset" w:color="000000" w:sz="8"/>
            </w:tcBorders>
            <w:vAlign w:val="center"/>
          </w:tcPr>
          <w:bookmarkStart w:name="7660" w:id="7658"/>
          <w:p>
            <w:pPr>
              <w:spacing w:after="0"/>
              <w:ind w:left="0"/>
              <w:jc w:val="center"/>
            </w:pPr>
            <w:r>
              <w:rPr>
                <w:rFonts w:ascii="Arial"/>
                <w:b w:val="false"/>
                <w:i w:val="false"/>
                <w:color w:val="000000"/>
                <w:sz w:val="15"/>
              </w:rPr>
              <w:t xml:space="preserve"> </w:t>
            </w:r>
          </w:p>
          <w:bookmarkEnd w:id="7658"/>
        </w:tc>
        <w:tc>
          <w:tcPr>
            <w:tcW w:w="1083" w:type="dxa"/>
            <w:tcBorders>
              <w:top w:val="outset" w:color="000000" w:sz="8"/>
              <w:left w:val="outset" w:color="000000" w:sz="8"/>
              <w:bottom w:val="outset" w:color="000000" w:sz="8"/>
              <w:right w:val="outset" w:color="000000" w:sz="8"/>
            </w:tcBorders>
            <w:vAlign w:val="center"/>
          </w:tcPr>
          <w:bookmarkStart w:name="7661" w:id="7659"/>
          <w:p>
            <w:pPr>
              <w:spacing w:after="0"/>
              <w:ind w:left="0"/>
              <w:jc w:val="center"/>
            </w:pPr>
            <w:r>
              <w:rPr>
                <w:rFonts w:ascii="Arial"/>
                <w:b w:val="false"/>
                <w:i w:val="false"/>
                <w:color w:val="000000"/>
                <w:sz w:val="15"/>
              </w:rPr>
              <w:t xml:space="preserve"> </w:t>
            </w:r>
          </w:p>
          <w:bookmarkEnd w:id="7659"/>
        </w:tc>
        <w:tc>
          <w:tcPr>
            <w:tcW w:w="1083" w:type="dxa"/>
            <w:tcBorders>
              <w:top w:val="outset" w:color="000000" w:sz="8"/>
              <w:left w:val="outset" w:color="000000" w:sz="8"/>
              <w:bottom w:val="outset" w:color="000000" w:sz="8"/>
              <w:right w:val="outset" w:color="000000" w:sz="8"/>
            </w:tcBorders>
            <w:vAlign w:val="center"/>
          </w:tcPr>
          <w:bookmarkStart w:name="7662" w:id="7660"/>
          <w:p>
            <w:pPr>
              <w:spacing w:after="0"/>
              <w:ind w:left="0"/>
              <w:jc w:val="center"/>
            </w:pPr>
            <w:r>
              <w:rPr>
                <w:rFonts w:ascii="Arial"/>
                <w:b w:val="false"/>
                <w:i w:val="false"/>
                <w:color w:val="000000"/>
                <w:sz w:val="15"/>
              </w:rPr>
              <w:t xml:space="preserve"> </w:t>
            </w:r>
          </w:p>
          <w:bookmarkEnd w:id="7660"/>
        </w:tc>
        <w:tc>
          <w:tcPr>
            <w:tcW w:w="1417" w:type="dxa"/>
            <w:tcBorders>
              <w:top w:val="outset" w:color="000000" w:sz="8"/>
              <w:left w:val="outset" w:color="000000" w:sz="8"/>
              <w:bottom w:val="outset" w:color="000000" w:sz="8"/>
              <w:right w:val="outset" w:color="000000" w:sz="8"/>
            </w:tcBorders>
            <w:vAlign w:val="center"/>
          </w:tcPr>
          <w:bookmarkStart w:name="7663" w:id="7661"/>
          <w:p>
            <w:pPr>
              <w:spacing w:after="0"/>
              <w:ind w:left="0"/>
              <w:jc w:val="center"/>
            </w:pPr>
            <w:r>
              <w:rPr>
                <w:rFonts w:ascii="Arial"/>
                <w:b w:val="false"/>
                <w:i/>
                <w:color w:val="000000"/>
                <w:sz w:val="15"/>
              </w:rPr>
              <w:t>1000,00</w:t>
            </w:r>
          </w:p>
          <w:bookmarkEnd w:id="7661"/>
        </w:tc>
        <w:tc>
          <w:tcPr>
            <w:tcW w:w="1417" w:type="dxa"/>
            <w:tcBorders>
              <w:top w:val="outset" w:color="000000" w:sz="8"/>
              <w:left w:val="outset" w:color="000000" w:sz="8"/>
              <w:bottom w:val="outset" w:color="000000" w:sz="8"/>
              <w:right w:val="outset" w:color="000000" w:sz="8"/>
            </w:tcBorders>
            <w:vAlign w:val="center"/>
          </w:tcPr>
          <w:bookmarkStart w:name="7664" w:id="7662"/>
          <w:p>
            <w:pPr>
              <w:spacing w:after="0"/>
              <w:ind w:left="0"/>
              <w:jc w:val="center"/>
            </w:pPr>
            <w:r>
              <w:rPr>
                <w:rFonts w:ascii="Arial"/>
                <w:b w:val="false"/>
                <w:i/>
                <w:color w:val="000000"/>
                <w:sz w:val="15"/>
              </w:rPr>
              <w:t>1000,00</w:t>
            </w:r>
          </w:p>
          <w:bookmarkEnd w:id="7662"/>
        </w:tc>
        <w:tc>
          <w:tcPr>
            <w:tcW w:w="1417" w:type="dxa"/>
            <w:tcBorders>
              <w:top w:val="outset" w:color="000000" w:sz="8"/>
              <w:left w:val="outset" w:color="000000" w:sz="8"/>
              <w:bottom w:val="outset" w:color="000000" w:sz="8"/>
              <w:right w:val="outset" w:color="000000" w:sz="8"/>
            </w:tcBorders>
            <w:vAlign w:val="center"/>
          </w:tcPr>
          <w:bookmarkStart w:name="7665" w:id="7663"/>
          <w:p>
            <w:pPr>
              <w:spacing w:after="0"/>
              <w:ind w:left="0"/>
              <w:jc w:val="center"/>
            </w:pPr>
            <w:r>
              <w:rPr>
                <w:rFonts w:ascii="Arial"/>
                <w:b w:val="false"/>
                <w:i/>
                <w:color w:val="000000"/>
                <w:sz w:val="15"/>
              </w:rPr>
              <w:t>1000,00</w:t>
            </w:r>
          </w:p>
          <w:bookmarkEnd w:id="76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666" w:id="7664"/>
          <w:p>
            <w:pPr>
              <w:spacing w:after="0"/>
              <w:ind w:left="0"/>
              <w:jc w:val="center"/>
            </w:pPr>
            <w:r>
              <w:rPr>
                <w:rFonts w:ascii="Arial"/>
                <w:b w:val="false"/>
                <w:i w:val="false"/>
                <w:color w:val="000000"/>
                <w:sz w:val="15"/>
              </w:rPr>
              <w:t>4116030</w:t>
            </w:r>
          </w:p>
          <w:bookmarkEnd w:id="7664"/>
        </w:tc>
        <w:tc>
          <w:tcPr>
            <w:tcW w:w="805" w:type="dxa"/>
            <w:tcBorders>
              <w:top w:val="outset" w:color="000000" w:sz="8"/>
              <w:left w:val="outset" w:color="000000" w:sz="8"/>
              <w:bottom w:val="outset" w:color="000000" w:sz="8"/>
              <w:right w:val="outset" w:color="000000" w:sz="8"/>
            </w:tcBorders>
            <w:vAlign w:val="center"/>
          </w:tcPr>
          <w:bookmarkStart w:name="7667" w:id="7665"/>
          <w:p>
            <w:pPr>
              <w:spacing w:after="0"/>
              <w:ind w:left="0"/>
              <w:jc w:val="center"/>
            </w:pPr>
            <w:r>
              <w:rPr>
                <w:rFonts w:ascii="Arial"/>
                <w:b w:val="false"/>
                <w:i w:val="false"/>
                <w:color w:val="000000"/>
                <w:sz w:val="15"/>
              </w:rPr>
              <w:t>6030</w:t>
            </w:r>
          </w:p>
          <w:bookmarkEnd w:id="7665"/>
        </w:tc>
        <w:tc>
          <w:tcPr>
            <w:tcW w:w="805" w:type="dxa"/>
            <w:tcBorders>
              <w:top w:val="outset" w:color="000000" w:sz="8"/>
              <w:left w:val="outset" w:color="000000" w:sz="8"/>
              <w:bottom w:val="outset" w:color="000000" w:sz="8"/>
              <w:right w:val="outset" w:color="000000" w:sz="8"/>
            </w:tcBorders>
            <w:vAlign w:val="center"/>
          </w:tcPr>
          <w:bookmarkStart w:name="7668" w:id="7666"/>
          <w:p>
            <w:pPr>
              <w:spacing w:after="0"/>
              <w:ind w:left="0"/>
              <w:jc w:val="center"/>
            </w:pPr>
            <w:r>
              <w:rPr>
                <w:rFonts w:ascii="Arial"/>
                <w:b w:val="false"/>
                <w:i w:val="false"/>
                <w:color w:val="000000"/>
                <w:sz w:val="15"/>
              </w:rPr>
              <w:t>0620</w:t>
            </w:r>
          </w:p>
          <w:bookmarkEnd w:id="7666"/>
        </w:tc>
        <w:tc>
          <w:tcPr>
            <w:tcW w:w="649" w:type="dxa"/>
            <w:tcBorders>
              <w:top w:val="outset" w:color="000000" w:sz="8"/>
              <w:left w:val="outset" w:color="000000" w:sz="8"/>
              <w:bottom w:val="outset" w:color="000000" w:sz="8"/>
              <w:right w:val="outset" w:color="000000" w:sz="8"/>
            </w:tcBorders>
            <w:vAlign w:val="center"/>
          </w:tcPr>
          <w:bookmarkStart w:name="7669" w:id="7667"/>
          <w:p>
            <w:pPr>
              <w:spacing w:after="0"/>
              <w:ind w:left="0"/>
              <w:jc w:val="left"/>
            </w:pPr>
            <w:r>
              <w:rPr>
                <w:rFonts w:ascii="Arial"/>
                <w:b w:val="false"/>
                <w:i w:val="false"/>
                <w:color w:val="000000"/>
                <w:sz w:val="15"/>
              </w:rPr>
              <w:t>Організація благоустрою населених пунктів</w:t>
            </w:r>
          </w:p>
          <w:bookmarkEnd w:id="7667"/>
        </w:tc>
        <w:tc>
          <w:tcPr>
            <w:tcW w:w="1417" w:type="dxa"/>
            <w:tcBorders>
              <w:top w:val="outset" w:color="000000" w:sz="8"/>
              <w:left w:val="outset" w:color="000000" w:sz="8"/>
              <w:bottom w:val="outset" w:color="000000" w:sz="8"/>
              <w:right w:val="outset" w:color="000000" w:sz="8"/>
            </w:tcBorders>
            <w:vAlign w:val="center"/>
          </w:tcPr>
          <w:bookmarkStart w:name="7670" w:id="7668"/>
          <w:p>
            <w:pPr>
              <w:spacing w:after="0"/>
              <w:ind w:left="0"/>
              <w:jc w:val="center"/>
            </w:pPr>
            <w:r>
              <w:rPr>
                <w:rFonts w:ascii="Arial"/>
                <w:b w:val="false"/>
                <w:i w:val="false"/>
                <w:color w:val="000000"/>
                <w:sz w:val="15"/>
              </w:rPr>
              <w:t>38339,00</w:t>
            </w:r>
          </w:p>
          <w:bookmarkEnd w:id="7668"/>
        </w:tc>
        <w:tc>
          <w:tcPr>
            <w:tcW w:w="1417" w:type="dxa"/>
            <w:tcBorders>
              <w:top w:val="outset" w:color="000000" w:sz="8"/>
              <w:left w:val="outset" w:color="000000" w:sz="8"/>
              <w:bottom w:val="outset" w:color="000000" w:sz="8"/>
              <w:right w:val="outset" w:color="000000" w:sz="8"/>
            </w:tcBorders>
            <w:vAlign w:val="center"/>
          </w:tcPr>
          <w:bookmarkStart w:name="7671" w:id="7669"/>
          <w:p>
            <w:pPr>
              <w:spacing w:after="0"/>
              <w:ind w:left="0"/>
              <w:jc w:val="center"/>
            </w:pPr>
            <w:r>
              <w:rPr>
                <w:rFonts w:ascii="Arial"/>
                <w:b w:val="false"/>
                <w:i w:val="false"/>
                <w:color w:val="000000"/>
                <w:sz w:val="15"/>
              </w:rPr>
              <w:t xml:space="preserve"> </w:t>
            </w:r>
          </w:p>
          <w:bookmarkEnd w:id="7669"/>
        </w:tc>
        <w:tc>
          <w:tcPr>
            <w:tcW w:w="1306" w:type="dxa"/>
            <w:tcBorders>
              <w:top w:val="outset" w:color="000000" w:sz="8"/>
              <w:left w:val="outset" w:color="000000" w:sz="8"/>
              <w:bottom w:val="outset" w:color="000000" w:sz="8"/>
              <w:right w:val="outset" w:color="000000" w:sz="8"/>
            </w:tcBorders>
            <w:vAlign w:val="center"/>
          </w:tcPr>
          <w:bookmarkStart w:name="7672" w:id="7670"/>
          <w:p>
            <w:pPr>
              <w:spacing w:after="0"/>
              <w:ind w:left="0"/>
              <w:jc w:val="center"/>
            </w:pPr>
            <w:r>
              <w:rPr>
                <w:rFonts w:ascii="Arial"/>
                <w:b w:val="false"/>
                <w:i w:val="false"/>
                <w:color w:val="000000"/>
                <w:sz w:val="15"/>
              </w:rPr>
              <w:t xml:space="preserve"> </w:t>
            </w:r>
          </w:p>
          <w:bookmarkEnd w:id="7670"/>
        </w:tc>
        <w:tc>
          <w:tcPr>
            <w:tcW w:w="1194" w:type="dxa"/>
            <w:tcBorders>
              <w:top w:val="outset" w:color="000000" w:sz="8"/>
              <w:left w:val="outset" w:color="000000" w:sz="8"/>
              <w:bottom w:val="outset" w:color="000000" w:sz="8"/>
              <w:right w:val="outset" w:color="000000" w:sz="8"/>
            </w:tcBorders>
            <w:vAlign w:val="center"/>
          </w:tcPr>
          <w:bookmarkStart w:name="7673" w:id="7671"/>
          <w:p>
            <w:pPr>
              <w:spacing w:after="0"/>
              <w:ind w:left="0"/>
              <w:jc w:val="center"/>
            </w:pPr>
            <w:r>
              <w:rPr>
                <w:rFonts w:ascii="Arial"/>
                <w:b w:val="false"/>
                <w:i w:val="false"/>
                <w:color w:val="000000"/>
                <w:sz w:val="15"/>
              </w:rPr>
              <w:t xml:space="preserve"> </w:t>
            </w:r>
          </w:p>
          <w:bookmarkEnd w:id="7671"/>
        </w:tc>
        <w:tc>
          <w:tcPr>
            <w:tcW w:w="1417" w:type="dxa"/>
            <w:tcBorders>
              <w:top w:val="outset" w:color="000000" w:sz="8"/>
              <w:left w:val="outset" w:color="000000" w:sz="8"/>
              <w:bottom w:val="outset" w:color="000000" w:sz="8"/>
              <w:right w:val="outset" w:color="000000" w:sz="8"/>
            </w:tcBorders>
            <w:vAlign w:val="center"/>
          </w:tcPr>
          <w:bookmarkStart w:name="7674" w:id="7672"/>
          <w:p>
            <w:pPr>
              <w:spacing w:after="0"/>
              <w:ind w:left="0"/>
              <w:jc w:val="center"/>
            </w:pPr>
            <w:r>
              <w:rPr>
                <w:rFonts w:ascii="Arial"/>
                <w:b w:val="false"/>
                <w:i w:val="false"/>
                <w:color w:val="000000"/>
                <w:sz w:val="15"/>
              </w:rPr>
              <w:t>38339,00</w:t>
            </w:r>
          </w:p>
          <w:bookmarkEnd w:id="7672"/>
        </w:tc>
        <w:tc>
          <w:tcPr>
            <w:tcW w:w="1417" w:type="dxa"/>
            <w:tcBorders>
              <w:top w:val="outset" w:color="000000" w:sz="8"/>
              <w:left w:val="outset" w:color="000000" w:sz="8"/>
              <w:bottom w:val="outset" w:color="000000" w:sz="8"/>
              <w:right w:val="outset" w:color="000000" w:sz="8"/>
            </w:tcBorders>
            <w:vAlign w:val="center"/>
          </w:tcPr>
          <w:bookmarkStart w:name="7675" w:id="7673"/>
          <w:p>
            <w:pPr>
              <w:spacing w:after="0"/>
              <w:ind w:left="0"/>
              <w:jc w:val="center"/>
            </w:pPr>
            <w:r>
              <w:rPr>
                <w:rFonts w:ascii="Arial"/>
                <w:b w:val="false"/>
                <w:i w:val="false"/>
                <w:color w:val="000000"/>
                <w:sz w:val="15"/>
              </w:rPr>
              <w:t>373,23</w:t>
            </w:r>
          </w:p>
          <w:bookmarkEnd w:id="7673"/>
        </w:tc>
        <w:tc>
          <w:tcPr>
            <w:tcW w:w="1194" w:type="dxa"/>
            <w:tcBorders>
              <w:top w:val="outset" w:color="000000" w:sz="8"/>
              <w:left w:val="outset" w:color="000000" w:sz="8"/>
              <w:bottom w:val="outset" w:color="000000" w:sz="8"/>
              <w:right w:val="outset" w:color="000000" w:sz="8"/>
            </w:tcBorders>
            <w:vAlign w:val="center"/>
          </w:tcPr>
          <w:bookmarkStart w:name="7676" w:id="7674"/>
          <w:p>
            <w:pPr>
              <w:spacing w:after="0"/>
              <w:ind w:left="0"/>
              <w:jc w:val="center"/>
            </w:pPr>
            <w:r>
              <w:rPr>
                <w:rFonts w:ascii="Arial"/>
                <w:b w:val="false"/>
                <w:i w:val="false"/>
                <w:color w:val="000000"/>
                <w:sz w:val="15"/>
              </w:rPr>
              <w:t xml:space="preserve"> </w:t>
            </w:r>
          </w:p>
          <w:bookmarkEnd w:id="7674"/>
        </w:tc>
        <w:tc>
          <w:tcPr>
            <w:tcW w:w="1083" w:type="dxa"/>
            <w:tcBorders>
              <w:top w:val="outset" w:color="000000" w:sz="8"/>
              <w:left w:val="outset" w:color="000000" w:sz="8"/>
              <w:bottom w:val="outset" w:color="000000" w:sz="8"/>
              <w:right w:val="outset" w:color="000000" w:sz="8"/>
            </w:tcBorders>
            <w:vAlign w:val="center"/>
          </w:tcPr>
          <w:bookmarkStart w:name="7677" w:id="7675"/>
          <w:p>
            <w:pPr>
              <w:spacing w:after="0"/>
              <w:ind w:left="0"/>
              <w:jc w:val="center"/>
            </w:pPr>
            <w:r>
              <w:rPr>
                <w:rFonts w:ascii="Arial"/>
                <w:b w:val="false"/>
                <w:i w:val="false"/>
                <w:color w:val="000000"/>
                <w:sz w:val="15"/>
              </w:rPr>
              <w:t xml:space="preserve"> </w:t>
            </w:r>
          </w:p>
          <w:bookmarkEnd w:id="7675"/>
        </w:tc>
        <w:tc>
          <w:tcPr>
            <w:tcW w:w="1083" w:type="dxa"/>
            <w:tcBorders>
              <w:top w:val="outset" w:color="000000" w:sz="8"/>
              <w:left w:val="outset" w:color="000000" w:sz="8"/>
              <w:bottom w:val="outset" w:color="000000" w:sz="8"/>
              <w:right w:val="outset" w:color="000000" w:sz="8"/>
            </w:tcBorders>
            <w:vAlign w:val="center"/>
          </w:tcPr>
          <w:bookmarkStart w:name="7678" w:id="7676"/>
          <w:p>
            <w:pPr>
              <w:spacing w:after="0"/>
              <w:ind w:left="0"/>
              <w:jc w:val="center"/>
            </w:pPr>
            <w:r>
              <w:rPr>
                <w:rFonts w:ascii="Arial"/>
                <w:b w:val="false"/>
                <w:i w:val="false"/>
                <w:color w:val="000000"/>
                <w:sz w:val="15"/>
              </w:rPr>
              <w:t xml:space="preserve"> </w:t>
            </w:r>
          </w:p>
          <w:bookmarkEnd w:id="7676"/>
        </w:tc>
        <w:tc>
          <w:tcPr>
            <w:tcW w:w="1417" w:type="dxa"/>
            <w:tcBorders>
              <w:top w:val="outset" w:color="000000" w:sz="8"/>
              <w:left w:val="outset" w:color="000000" w:sz="8"/>
              <w:bottom w:val="outset" w:color="000000" w:sz="8"/>
              <w:right w:val="outset" w:color="000000" w:sz="8"/>
            </w:tcBorders>
            <w:vAlign w:val="center"/>
          </w:tcPr>
          <w:bookmarkStart w:name="7679" w:id="7677"/>
          <w:p>
            <w:pPr>
              <w:spacing w:after="0"/>
              <w:ind w:left="0"/>
              <w:jc w:val="center"/>
            </w:pPr>
            <w:r>
              <w:rPr>
                <w:rFonts w:ascii="Arial"/>
                <w:b w:val="false"/>
                <w:i w:val="false"/>
                <w:color w:val="000000"/>
                <w:sz w:val="15"/>
              </w:rPr>
              <w:t>373,23</w:t>
            </w:r>
          </w:p>
          <w:bookmarkEnd w:id="7677"/>
        </w:tc>
        <w:tc>
          <w:tcPr>
            <w:tcW w:w="1417" w:type="dxa"/>
            <w:tcBorders>
              <w:top w:val="outset" w:color="000000" w:sz="8"/>
              <w:left w:val="outset" w:color="000000" w:sz="8"/>
              <w:bottom w:val="outset" w:color="000000" w:sz="8"/>
              <w:right w:val="outset" w:color="000000" w:sz="8"/>
            </w:tcBorders>
            <w:vAlign w:val="center"/>
          </w:tcPr>
          <w:bookmarkStart w:name="7680" w:id="7678"/>
          <w:p>
            <w:pPr>
              <w:spacing w:after="0"/>
              <w:ind w:left="0"/>
              <w:jc w:val="center"/>
            </w:pPr>
            <w:r>
              <w:rPr>
                <w:rFonts w:ascii="Arial"/>
                <w:b w:val="false"/>
                <w:i w:val="false"/>
                <w:color w:val="000000"/>
                <w:sz w:val="15"/>
              </w:rPr>
              <w:t>373,23</w:t>
            </w:r>
          </w:p>
          <w:bookmarkEnd w:id="7678"/>
        </w:tc>
        <w:tc>
          <w:tcPr>
            <w:tcW w:w="1417" w:type="dxa"/>
            <w:tcBorders>
              <w:top w:val="outset" w:color="000000" w:sz="8"/>
              <w:left w:val="outset" w:color="000000" w:sz="8"/>
              <w:bottom w:val="outset" w:color="000000" w:sz="8"/>
              <w:right w:val="outset" w:color="000000" w:sz="8"/>
            </w:tcBorders>
            <w:vAlign w:val="center"/>
          </w:tcPr>
          <w:bookmarkStart w:name="7681" w:id="7679"/>
          <w:p>
            <w:pPr>
              <w:spacing w:after="0"/>
              <w:ind w:left="0"/>
              <w:jc w:val="center"/>
            </w:pPr>
            <w:r>
              <w:rPr>
                <w:rFonts w:ascii="Arial"/>
                <w:b w:val="false"/>
                <w:i w:val="false"/>
                <w:color w:val="000000"/>
                <w:sz w:val="15"/>
              </w:rPr>
              <w:t>38712,23</w:t>
            </w:r>
          </w:p>
          <w:bookmarkEnd w:id="76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682" w:id="7680"/>
          <w:p>
            <w:pPr>
              <w:spacing w:after="0"/>
              <w:ind w:left="0"/>
              <w:jc w:val="center"/>
            </w:pPr>
            <w:r>
              <w:rPr>
                <w:rFonts w:ascii="Arial"/>
                <w:b w:val="false"/>
                <w:i w:val="false"/>
                <w:color w:val="000000"/>
                <w:sz w:val="15"/>
              </w:rPr>
              <w:t>4117310</w:t>
            </w:r>
          </w:p>
          <w:bookmarkEnd w:id="7680"/>
        </w:tc>
        <w:tc>
          <w:tcPr>
            <w:tcW w:w="805" w:type="dxa"/>
            <w:tcBorders>
              <w:top w:val="outset" w:color="000000" w:sz="8"/>
              <w:left w:val="outset" w:color="000000" w:sz="8"/>
              <w:bottom w:val="outset" w:color="000000" w:sz="8"/>
              <w:right w:val="outset" w:color="000000" w:sz="8"/>
            </w:tcBorders>
            <w:vAlign w:val="center"/>
          </w:tcPr>
          <w:bookmarkStart w:name="7683" w:id="7681"/>
          <w:p>
            <w:pPr>
              <w:spacing w:after="0"/>
              <w:ind w:left="0"/>
              <w:jc w:val="center"/>
            </w:pPr>
            <w:r>
              <w:rPr>
                <w:rFonts w:ascii="Arial"/>
                <w:b w:val="false"/>
                <w:i w:val="false"/>
                <w:color w:val="000000"/>
                <w:sz w:val="15"/>
              </w:rPr>
              <w:t>7310</w:t>
            </w:r>
          </w:p>
          <w:bookmarkEnd w:id="7681"/>
        </w:tc>
        <w:tc>
          <w:tcPr>
            <w:tcW w:w="805" w:type="dxa"/>
            <w:tcBorders>
              <w:top w:val="outset" w:color="000000" w:sz="8"/>
              <w:left w:val="outset" w:color="000000" w:sz="8"/>
              <w:bottom w:val="outset" w:color="000000" w:sz="8"/>
              <w:right w:val="outset" w:color="000000" w:sz="8"/>
            </w:tcBorders>
            <w:vAlign w:val="center"/>
          </w:tcPr>
          <w:bookmarkStart w:name="7684" w:id="7682"/>
          <w:p>
            <w:pPr>
              <w:spacing w:after="0"/>
              <w:ind w:left="0"/>
              <w:jc w:val="center"/>
            </w:pPr>
            <w:r>
              <w:rPr>
                <w:rFonts w:ascii="Arial"/>
                <w:b w:val="false"/>
                <w:i w:val="false"/>
                <w:color w:val="000000"/>
                <w:sz w:val="15"/>
              </w:rPr>
              <w:t>0443</w:t>
            </w:r>
          </w:p>
          <w:bookmarkEnd w:id="7682"/>
        </w:tc>
        <w:tc>
          <w:tcPr>
            <w:tcW w:w="649" w:type="dxa"/>
            <w:tcBorders>
              <w:top w:val="outset" w:color="000000" w:sz="8"/>
              <w:left w:val="outset" w:color="000000" w:sz="8"/>
              <w:bottom w:val="outset" w:color="000000" w:sz="8"/>
              <w:right w:val="outset" w:color="000000" w:sz="8"/>
            </w:tcBorders>
            <w:vAlign w:val="center"/>
          </w:tcPr>
          <w:bookmarkStart w:name="7685" w:id="7683"/>
          <w:p>
            <w:pPr>
              <w:spacing w:after="0"/>
              <w:ind w:left="0"/>
              <w:jc w:val="left"/>
            </w:pPr>
            <w:r>
              <w:rPr>
                <w:rFonts w:ascii="Arial"/>
                <w:b w:val="false"/>
                <w:i w:val="false"/>
                <w:color w:val="000000"/>
                <w:sz w:val="15"/>
              </w:rPr>
              <w:t>Будівництво' об'єктів житлово-комунального господарства</w:t>
            </w:r>
          </w:p>
          <w:bookmarkEnd w:id="7683"/>
        </w:tc>
        <w:tc>
          <w:tcPr>
            <w:tcW w:w="1417" w:type="dxa"/>
            <w:tcBorders>
              <w:top w:val="outset" w:color="000000" w:sz="8"/>
              <w:left w:val="outset" w:color="000000" w:sz="8"/>
              <w:bottom w:val="outset" w:color="000000" w:sz="8"/>
              <w:right w:val="outset" w:color="000000" w:sz="8"/>
            </w:tcBorders>
            <w:vAlign w:val="center"/>
          </w:tcPr>
          <w:bookmarkStart w:name="7686" w:id="7684"/>
          <w:p>
            <w:pPr>
              <w:spacing w:after="0"/>
              <w:ind w:left="0"/>
              <w:jc w:val="center"/>
            </w:pPr>
            <w:r>
              <w:rPr>
                <w:rFonts w:ascii="Arial"/>
                <w:b w:val="false"/>
                <w:i w:val="false"/>
                <w:color w:val="000000"/>
                <w:sz w:val="15"/>
              </w:rPr>
              <w:t xml:space="preserve"> </w:t>
            </w:r>
          </w:p>
          <w:bookmarkEnd w:id="7684"/>
        </w:tc>
        <w:tc>
          <w:tcPr>
            <w:tcW w:w="1417" w:type="dxa"/>
            <w:tcBorders>
              <w:top w:val="outset" w:color="000000" w:sz="8"/>
              <w:left w:val="outset" w:color="000000" w:sz="8"/>
              <w:bottom w:val="outset" w:color="000000" w:sz="8"/>
              <w:right w:val="outset" w:color="000000" w:sz="8"/>
            </w:tcBorders>
            <w:vAlign w:val="center"/>
          </w:tcPr>
          <w:bookmarkStart w:name="7687" w:id="7685"/>
          <w:p>
            <w:pPr>
              <w:spacing w:after="0"/>
              <w:ind w:left="0"/>
              <w:jc w:val="center"/>
            </w:pPr>
            <w:r>
              <w:rPr>
                <w:rFonts w:ascii="Arial"/>
                <w:b w:val="false"/>
                <w:i w:val="false"/>
                <w:color w:val="000000"/>
                <w:sz w:val="15"/>
              </w:rPr>
              <w:t xml:space="preserve"> </w:t>
            </w:r>
          </w:p>
          <w:bookmarkEnd w:id="7685"/>
        </w:tc>
        <w:tc>
          <w:tcPr>
            <w:tcW w:w="1306" w:type="dxa"/>
            <w:tcBorders>
              <w:top w:val="outset" w:color="000000" w:sz="8"/>
              <w:left w:val="outset" w:color="000000" w:sz="8"/>
              <w:bottom w:val="outset" w:color="000000" w:sz="8"/>
              <w:right w:val="outset" w:color="000000" w:sz="8"/>
            </w:tcBorders>
            <w:vAlign w:val="center"/>
          </w:tcPr>
          <w:bookmarkStart w:name="7688" w:id="7686"/>
          <w:p>
            <w:pPr>
              <w:spacing w:after="0"/>
              <w:ind w:left="0"/>
              <w:jc w:val="center"/>
            </w:pPr>
            <w:r>
              <w:rPr>
                <w:rFonts w:ascii="Arial"/>
                <w:b w:val="false"/>
                <w:i w:val="false"/>
                <w:color w:val="000000"/>
                <w:sz w:val="15"/>
              </w:rPr>
              <w:t xml:space="preserve"> </w:t>
            </w:r>
          </w:p>
          <w:bookmarkEnd w:id="7686"/>
        </w:tc>
        <w:tc>
          <w:tcPr>
            <w:tcW w:w="1194" w:type="dxa"/>
            <w:tcBorders>
              <w:top w:val="outset" w:color="000000" w:sz="8"/>
              <w:left w:val="outset" w:color="000000" w:sz="8"/>
              <w:bottom w:val="outset" w:color="000000" w:sz="8"/>
              <w:right w:val="outset" w:color="000000" w:sz="8"/>
            </w:tcBorders>
            <w:vAlign w:val="center"/>
          </w:tcPr>
          <w:bookmarkStart w:name="7689" w:id="7687"/>
          <w:p>
            <w:pPr>
              <w:spacing w:after="0"/>
              <w:ind w:left="0"/>
              <w:jc w:val="center"/>
            </w:pPr>
            <w:r>
              <w:rPr>
                <w:rFonts w:ascii="Arial"/>
                <w:b w:val="false"/>
                <w:i w:val="false"/>
                <w:color w:val="000000"/>
                <w:sz w:val="15"/>
              </w:rPr>
              <w:t xml:space="preserve"> </w:t>
            </w:r>
          </w:p>
          <w:bookmarkEnd w:id="7687"/>
        </w:tc>
        <w:tc>
          <w:tcPr>
            <w:tcW w:w="1417" w:type="dxa"/>
            <w:tcBorders>
              <w:top w:val="outset" w:color="000000" w:sz="8"/>
              <w:left w:val="outset" w:color="000000" w:sz="8"/>
              <w:bottom w:val="outset" w:color="000000" w:sz="8"/>
              <w:right w:val="outset" w:color="000000" w:sz="8"/>
            </w:tcBorders>
            <w:vAlign w:val="center"/>
          </w:tcPr>
          <w:bookmarkStart w:name="7690" w:id="7688"/>
          <w:p>
            <w:pPr>
              <w:spacing w:after="0"/>
              <w:ind w:left="0"/>
              <w:jc w:val="center"/>
            </w:pPr>
            <w:r>
              <w:rPr>
                <w:rFonts w:ascii="Arial"/>
                <w:b w:val="false"/>
                <w:i w:val="false"/>
                <w:color w:val="000000"/>
                <w:sz w:val="15"/>
              </w:rPr>
              <w:t xml:space="preserve"> </w:t>
            </w:r>
          </w:p>
          <w:bookmarkEnd w:id="7688"/>
        </w:tc>
        <w:tc>
          <w:tcPr>
            <w:tcW w:w="1417" w:type="dxa"/>
            <w:tcBorders>
              <w:top w:val="outset" w:color="000000" w:sz="8"/>
              <w:left w:val="outset" w:color="000000" w:sz="8"/>
              <w:bottom w:val="outset" w:color="000000" w:sz="8"/>
              <w:right w:val="outset" w:color="000000" w:sz="8"/>
            </w:tcBorders>
            <w:vAlign w:val="center"/>
          </w:tcPr>
          <w:bookmarkStart w:name="7691" w:id="7689"/>
          <w:p>
            <w:pPr>
              <w:spacing w:after="0"/>
              <w:ind w:left="0"/>
              <w:jc w:val="center"/>
            </w:pPr>
            <w:r>
              <w:rPr>
                <w:rFonts w:ascii="Arial"/>
                <w:b w:val="false"/>
                <w:i w:val="false"/>
                <w:color w:val="000000"/>
                <w:sz w:val="15"/>
              </w:rPr>
              <w:t>150,00</w:t>
            </w:r>
          </w:p>
          <w:bookmarkEnd w:id="7689"/>
        </w:tc>
        <w:tc>
          <w:tcPr>
            <w:tcW w:w="1194" w:type="dxa"/>
            <w:tcBorders>
              <w:top w:val="outset" w:color="000000" w:sz="8"/>
              <w:left w:val="outset" w:color="000000" w:sz="8"/>
              <w:bottom w:val="outset" w:color="000000" w:sz="8"/>
              <w:right w:val="outset" w:color="000000" w:sz="8"/>
            </w:tcBorders>
            <w:vAlign w:val="center"/>
          </w:tcPr>
          <w:bookmarkStart w:name="7692" w:id="7690"/>
          <w:p>
            <w:pPr>
              <w:spacing w:after="0"/>
              <w:ind w:left="0"/>
              <w:jc w:val="center"/>
            </w:pPr>
            <w:r>
              <w:rPr>
                <w:rFonts w:ascii="Arial"/>
                <w:b w:val="false"/>
                <w:i w:val="false"/>
                <w:color w:val="000000"/>
                <w:sz w:val="15"/>
              </w:rPr>
              <w:t xml:space="preserve"> </w:t>
            </w:r>
          </w:p>
          <w:bookmarkEnd w:id="7690"/>
        </w:tc>
        <w:tc>
          <w:tcPr>
            <w:tcW w:w="1083" w:type="dxa"/>
            <w:tcBorders>
              <w:top w:val="outset" w:color="000000" w:sz="8"/>
              <w:left w:val="outset" w:color="000000" w:sz="8"/>
              <w:bottom w:val="outset" w:color="000000" w:sz="8"/>
              <w:right w:val="outset" w:color="000000" w:sz="8"/>
            </w:tcBorders>
            <w:vAlign w:val="center"/>
          </w:tcPr>
          <w:bookmarkStart w:name="7693" w:id="7691"/>
          <w:p>
            <w:pPr>
              <w:spacing w:after="0"/>
              <w:ind w:left="0"/>
              <w:jc w:val="center"/>
            </w:pPr>
            <w:r>
              <w:rPr>
                <w:rFonts w:ascii="Arial"/>
                <w:b w:val="false"/>
                <w:i w:val="false"/>
                <w:color w:val="000000"/>
                <w:sz w:val="15"/>
              </w:rPr>
              <w:t xml:space="preserve"> </w:t>
            </w:r>
          </w:p>
          <w:bookmarkEnd w:id="7691"/>
        </w:tc>
        <w:tc>
          <w:tcPr>
            <w:tcW w:w="1083" w:type="dxa"/>
            <w:tcBorders>
              <w:top w:val="outset" w:color="000000" w:sz="8"/>
              <w:left w:val="outset" w:color="000000" w:sz="8"/>
              <w:bottom w:val="outset" w:color="000000" w:sz="8"/>
              <w:right w:val="outset" w:color="000000" w:sz="8"/>
            </w:tcBorders>
            <w:vAlign w:val="center"/>
          </w:tcPr>
          <w:bookmarkStart w:name="7694" w:id="7692"/>
          <w:p>
            <w:pPr>
              <w:spacing w:after="0"/>
              <w:ind w:left="0"/>
              <w:jc w:val="center"/>
            </w:pPr>
            <w:r>
              <w:rPr>
                <w:rFonts w:ascii="Arial"/>
                <w:b w:val="false"/>
                <w:i w:val="false"/>
                <w:color w:val="000000"/>
                <w:sz w:val="15"/>
              </w:rPr>
              <w:t xml:space="preserve"> </w:t>
            </w:r>
          </w:p>
          <w:bookmarkEnd w:id="7692"/>
        </w:tc>
        <w:tc>
          <w:tcPr>
            <w:tcW w:w="1417" w:type="dxa"/>
            <w:tcBorders>
              <w:top w:val="outset" w:color="000000" w:sz="8"/>
              <w:left w:val="outset" w:color="000000" w:sz="8"/>
              <w:bottom w:val="outset" w:color="000000" w:sz="8"/>
              <w:right w:val="outset" w:color="000000" w:sz="8"/>
            </w:tcBorders>
            <w:vAlign w:val="center"/>
          </w:tcPr>
          <w:bookmarkStart w:name="7695" w:id="7693"/>
          <w:p>
            <w:pPr>
              <w:spacing w:after="0"/>
              <w:ind w:left="0"/>
              <w:jc w:val="center"/>
            </w:pPr>
            <w:r>
              <w:rPr>
                <w:rFonts w:ascii="Arial"/>
                <w:b w:val="false"/>
                <w:i w:val="false"/>
                <w:color w:val="000000"/>
                <w:sz w:val="15"/>
              </w:rPr>
              <w:t>150,00</w:t>
            </w:r>
          </w:p>
          <w:bookmarkEnd w:id="7693"/>
        </w:tc>
        <w:tc>
          <w:tcPr>
            <w:tcW w:w="1417" w:type="dxa"/>
            <w:tcBorders>
              <w:top w:val="outset" w:color="000000" w:sz="8"/>
              <w:left w:val="outset" w:color="000000" w:sz="8"/>
              <w:bottom w:val="outset" w:color="000000" w:sz="8"/>
              <w:right w:val="outset" w:color="000000" w:sz="8"/>
            </w:tcBorders>
            <w:vAlign w:val="center"/>
          </w:tcPr>
          <w:bookmarkStart w:name="7696" w:id="7694"/>
          <w:p>
            <w:pPr>
              <w:spacing w:after="0"/>
              <w:ind w:left="0"/>
              <w:jc w:val="center"/>
            </w:pPr>
            <w:r>
              <w:rPr>
                <w:rFonts w:ascii="Arial"/>
                <w:b w:val="false"/>
                <w:i w:val="false"/>
                <w:color w:val="000000"/>
                <w:sz w:val="15"/>
              </w:rPr>
              <w:t>150,00</w:t>
            </w:r>
          </w:p>
          <w:bookmarkEnd w:id="7694"/>
        </w:tc>
        <w:tc>
          <w:tcPr>
            <w:tcW w:w="1417" w:type="dxa"/>
            <w:tcBorders>
              <w:top w:val="outset" w:color="000000" w:sz="8"/>
              <w:left w:val="outset" w:color="000000" w:sz="8"/>
              <w:bottom w:val="outset" w:color="000000" w:sz="8"/>
              <w:right w:val="outset" w:color="000000" w:sz="8"/>
            </w:tcBorders>
            <w:vAlign w:val="center"/>
          </w:tcPr>
          <w:bookmarkStart w:name="7697" w:id="7695"/>
          <w:p>
            <w:pPr>
              <w:spacing w:after="0"/>
              <w:ind w:left="0"/>
              <w:jc w:val="center"/>
            </w:pPr>
            <w:r>
              <w:rPr>
                <w:rFonts w:ascii="Arial"/>
                <w:b w:val="false"/>
                <w:i w:val="false"/>
                <w:color w:val="000000"/>
                <w:sz w:val="15"/>
              </w:rPr>
              <w:t>150,00</w:t>
            </w:r>
          </w:p>
          <w:bookmarkEnd w:id="76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698" w:id="7696"/>
          <w:p>
            <w:pPr>
              <w:spacing w:after="0"/>
              <w:ind w:left="0"/>
              <w:jc w:val="center"/>
            </w:pPr>
            <w:r>
              <w:rPr>
                <w:rFonts w:ascii="Arial"/>
                <w:b w:val="false"/>
                <w:i w:val="false"/>
                <w:color w:val="000000"/>
                <w:sz w:val="15"/>
              </w:rPr>
              <w:t>4117320</w:t>
            </w:r>
          </w:p>
          <w:bookmarkEnd w:id="7696"/>
        </w:tc>
        <w:tc>
          <w:tcPr>
            <w:tcW w:w="805" w:type="dxa"/>
            <w:tcBorders>
              <w:top w:val="outset" w:color="000000" w:sz="8"/>
              <w:left w:val="outset" w:color="000000" w:sz="8"/>
              <w:bottom w:val="outset" w:color="000000" w:sz="8"/>
              <w:right w:val="outset" w:color="000000" w:sz="8"/>
            </w:tcBorders>
            <w:vAlign w:val="center"/>
          </w:tcPr>
          <w:bookmarkStart w:name="7699" w:id="7697"/>
          <w:p>
            <w:pPr>
              <w:spacing w:after="0"/>
              <w:ind w:left="0"/>
              <w:jc w:val="center"/>
            </w:pPr>
            <w:r>
              <w:rPr>
                <w:rFonts w:ascii="Arial"/>
                <w:b w:val="false"/>
                <w:i w:val="false"/>
                <w:color w:val="000000"/>
                <w:sz w:val="15"/>
              </w:rPr>
              <w:t>7320</w:t>
            </w:r>
          </w:p>
          <w:bookmarkEnd w:id="7697"/>
        </w:tc>
        <w:tc>
          <w:tcPr>
            <w:tcW w:w="805" w:type="dxa"/>
            <w:tcBorders>
              <w:top w:val="outset" w:color="000000" w:sz="8"/>
              <w:left w:val="outset" w:color="000000" w:sz="8"/>
              <w:bottom w:val="outset" w:color="000000" w:sz="8"/>
              <w:right w:val="outset" w:color="000000" w:sz="8"/>
            </w:tcBorders>
            <w:vAlign w:val="center"/>
          </w:tcPr>
          <w:bookmarkStart w:name="7700" w:id="7698"/>
          <w:p>
            <w:pPr>
              <w:spacing w:after="0"/>
              <w:ind w:left="0"/>
              <w:jc w:val="center"/>
            </w:pPr>
            <w:r>
              <w:rPr>
                <w:rFonts w:ascii="Arial"/>
                <w:b w:val="false"/>
                <w:i w:val="false"/>
                <w:color w:val="000000"/>
                <w:sz w:val="15"/>
              </w:rPr>
              <w:t xml:space="preserve"> </w:t>
            </w:r>
          </w:p>
          <w:bookmarkEnd w:id="7698"/>
        </w:tc>
        <w:tc>
          <w:tcPr>
            <w:tcW w:w="649" w:type="dxa"/>
            <w:tcBorders>
              <w:top w:val="outset" w:color="000000" w:sz="8"/>
              <w:left w:val="outset" w:color="000000" w:sz="8"/>
              <w:bottom w:val="outset" w:color="000000" w:sz="8"/>
              <w:right w:val="outset" w:color="000000" w:sz="8"/>
            </w:tcBorders>
            <w:vAlign w:val="center"/>
          </w:tcPr>
          <w:bookmarkStart w:name="7701" w:id="7699"/>
          <w:p>
            <w:pPr>
              <w:spacing w:after="0"/>
              <w:ind w:left="0"/>
              <w:jc w:val="left"/>
            </w:pPr>
            <w:r>
              <w:rPr>
                <w:rFonts w:ascii="Arial"/>
                <w:b w:val="false"/>
                <w:i w:val="false"/>
                <w:color w:val="000000"/>
                <w:sz w:val="15"/>
              </w:rPr>
              <w:t>Будівництво' об'єктів соціально-культурного призначення</w:t>
            </w:r>
          </w:p>
          <w:bookmarkEnd w:id="7699"/>
        </w:tc>
        <w:tc>
          <w:tcPr>
            <w:tcW w:w="1417" w:type="dxa"/>
            <w:tcBorders>
              <w:top w:val="outset" w:color="000000" w:sz="8"/>
              <w:left w:val="outset" w:color="000000" w:sz="8"/>
              <w:bottom w:val="outset" w:color="000000" w:sz="8"/>
              <w:right w:val="outset" w:color="000000" w:sz="8"/>
            </w:tcBorders>
            <w:vAlign w:val="center"/>
          </w:tcPr>
          <w:bookmarkStart w:name="7702" w:id="7700"/>
          <w:p>
            <w:pPr>
              <w:spacing w:after="0"/>
              <w:ind w:left="0"/>
              <w:jc w:val="center"/>
            </w:pPr>
            <w:r>
              <w:rPr>
                <w:rFonts w:ascii="Arial"/>
                <w:b w:val="false"/>
                <w:i w:val="false"/>
                <w:color w:val="000000"/>
                <w:sz w:val="15"/>
              </w:rPr>
              <w:t xml:space="preserve"> </w:t>
            </w:r>
          </w:p>
          <w:bookmarkEnd w:id="7700"/>
        </w:tc>
        <w:tc>
          <w:tcPr>
            <w:tcW w:w="1417" w:type="dxa"/>
            <w:tcBorders>
              <w:top w:val="outset" w:color="000000" w:sz="8"/>
              <w:left w:val="outset" w:color="000000" w:sz="8"/>
              <w:bottom w:val="outset" w:color="000000" w:sz="8"/>
              <w:right w:val="outset" w:color="000000" w:sz="8"/>
            </w:tcBorders>
            <w:vAlign w:val="center"/>
          </w:tcPr>
          <w:bookmarkStart w:name="7703" w:id="7701"/>
          <w:p>
            <w:pPr>
              <w:spacing w:after="0"/>
              <w:ind w:left="0"/>
              <w:jc w:val="center"/>
            </w:pPr>
            <w:r>
              <w:rPr>
                <w:rFonts w:ascii="Arial"/>
                <w:b w:val="false"/>
                <w:i w:val="false"/>
                <w:color w:val="000000"/>
                <w:sz w:val="15"/>
              </w:rPr>
              <w:t xml:space="preserve"> </w:t>
            </w:r>
          </w:p>
          <w:bookmarkEnd w:id="7701"/>
        </w:tc>
        <w:tc>
          <w:tcPr>
            <w:tcW w:w="1306" w:type="dxa"/>
            <w:tcBorders>
              <w:top w:val="outset" w:color="000000" w:sz="8"/>
              <w:left w:val="outset" w:color="000000" w:sz="8"/>
              <w:bottom w:val="outset" w:color="000000" w:sz="8"/>
              <w:right w:val="outset" w:color="000000" w:sz="8"/>
            </w:tcBorders>
            <w:vAlign w:val="center"/>
          </w:tcPr>
          <w:bookmarkStart w:name="7704" w:id="7702"/>
          <w:p>
            <w:pPr>
              <w:spacing w:after="0"/>
              <w:ind w:left="0"/>
              <w:jc w:val="center"/>
            </w:pPr>
            <w:r>
              <w:rPr>
                <w:rFonts w:ascii="Arial"/>
                <w:b w:val="false"/>
                <w:i w:val="false"/>
                <w:color w:val="000000"/>
                <w:sz w:val="15"/>
              </w:rPr>
              <w:t xml:space="preserve"> </w:t>
            </w:r>
          </w:p>
          <w:bookmarkEnd w:id="7702"/>
        </w:tc>
        <w:tc>
          <w:tcPr>
            <w:tcW w:w="1194" w:type="dxa"/>
            <w:tcBorders>
              <w:top w:val="outset" w:color="000000" w:sz="8"/>
              <w:left w:val="outset" w:color="000000" w:sz="8"/>
              <w:bottom w:val="outset" w:color="000000" w:sz="8"/>
              <w:right w:val="outset" w:color="000000" w:sz="8"/>
            </w:tcBorders>
            <w:vAlign w:val="center"/>
          </w:tcPr>
          <w:bookmarkStart w:name="7705" w:id="7703"/>
          <w:p>
            <w:pPr>
              <w:spacing w:after="0"/>
              <w:ind w:left="0"/>
              <w:jc w:val="center"/>
            </w:pPr>
            <w:r>
              <w:rPr>
                <w:rFonts w:ascii="Arial"/>
                <w:b w:val="false"/>
                <w:i w:val="false"/>
                <w:color w:val="000000"/>
                <w:sz w:val="15"/>
              </w:rPr>
              <w:t xml:space="preserve"> </w:t>
            </w:r>
          </w:p>
          <w:bookmarkEnd w:id="7703"/>
        </w:tc>
        <w:tc>
          <w:tcPr>
            <w:tcW w:w="1417" w:type="dxa"/>
            <w:tcBorders>
              <w:top w:val="outset" w:color="000000" w:sz="8"/>
              <w:left w:val="outset" w:color="000000" w:sz="8"/>
              <w:bottom w:val="outset" w:color="000000" w:sz="8"/>
              <w:right w:val="outset" w:color="000000" w:sz="8"/>
            </w:tcBorders>
            <w:vAlign w:val="center"/>
          </w:tcPr>
          <w:bookmarkStart w:name="7706" w:id="7704"/>
          <w:p>
            <w:pPr>
              <w:spacing w:after="0"/>
              <w:ind w:left="0"/>
              <w:jc w:val="center"/>
            </w:pPr>
            <w:r>
              <w:rPr>
                <w:rFonts w:ascii="Arial"/>
                <w:b w:val="false"/>
                <w:i w:val="false"/>
                <w:color w:val="000000"/>
                <w:sz w:val="15"/>
              </w:rPr>
              <w:t xml:space="preserve"> </w:t>
            </w:r>
          </w:p>
          <w:bookmarkEnd w:id="7704"/>
        </w:tc>
        <w:tc>
          <w:tcPr>
            <w:tcW w:w="1417" w:type="dxa"/>
            <w:tcBorders>
              <w:top w:val="outset" w:color="000000" w:sz="8"/>
              <w:left w:val="outset" w:color="000000" w:sz="8"/>
              <w:bottom w:val="outset" w:color="000000" w:sz="8"/>
              <w:right w:val="outset" w:color="000000" w:sz="8"/>
            </w:tcBorders>
            <w:vAlign w:val="center"/>
          </w:tcPr>
          <w:bookmarkStart w:name="7707" w:id="7705"/>
          <w:p>
            <w:pPr>
              <w:spacing w:after="0"/>
              <w:ind w:left="0"/>
              <w:jc w:val="center"/>
            </w:pPr>
            <w:r>
              <w:rPr>
                <w:rFonts w:ascii="Arial"/>
                <w:b w:val="false"/>
                <w:i w:val="false"/>
                <w:color w:val="000000"/>
                <w:sz w:val="15"/>
              </w:rPr>
              <w:t>15850,00</w:t>
            </w:r>
          </w:p>
          <w:bookmarkEnd w:id="7705"/>
        </w:tc>
        <w:tc>
          <w:tcPr>
            <w:tcW w:w="1194" w:type="dxa"/>
            <w:tcBorders>
              <w:top w:val="outset" w:color="000000" w:sz="8"/>
              <w:left w:val="outset" w:color="000000" w:sz="8"/>
              <w:bottom w:val="outset" w:color="000000" w:sz="8"/>
              <w:right w:val="outset" w:color="000000" w:sz="8"/>
            </w:tcBorders>
            <w:vAlign w:val="center"/>
          </w:tcPr>
          <w:bookmarkStart w:name="7708" w:id="7706"/>
          <w:p>
            <w:pPr>
              <w:spacing w:after="0"/>
              <w:ind w:left="0"/>
              <w:jc w:val="center"/>
            </w:pPr>
            <w:r>
              <w:rPr>
                <w:rFonts w:ascii="Arial"/>
                <w:b w:val="false"/>
                <w:i w:val="false"/>
                <w:color w:val="000000"/>
                <w:sz w:val="15"/>
              </w:rPr>
              <w:t xml:space="preserve"> </w:t>
            </w:r>
          </w:p>
          <w:bookmarkEnd w:id="7706"/>
        </w:tc>
        <w:tc>
          <w:tcPr>
            <w:tcW w:w="1083" w:type="dxa"/>
            <w:tcBorders>
              <w:top w:val="outset" w:color="000000" w:sz="8"/>
              <w:left w:val="outset" w:color="000000" w:sz="8"/>
              <w:bottom w:val="outset" w:color="000000" w:sz="8"/>
              <w:right w:val="outset" w:color="000000" w:sz="8"/>
            </w:tcBorders>
            <w:vAlign w:val="center"/>
          </w:tcPr>
          <w:bookmarkStart w:name="7709" w:id="7707"/>
          <w:p>
            <w:pPr>
              <w:spacing w:after="0"/>
              <w:ind w:left="0"/>
              <w:jc w:val="center"/>
            </w:pPr>
            <w:r>
              <w:rPr>
                <w:rFonts w:ascii="Arial"/>
                <w:b w:val="false"/>
                <w:i w:val="false"/>
                <w:color w:val="000000"/>
                <w:sz w:val="15"/>
              </w:rPr>
              <w:t xml:space="preserve"> </w:t>
            </w:r>
          </w:p>
          <w:bookmarkEnd w:id="7707"/>
        </w:tc>
        <w:tc>
          <w:tcPr>
            <w:tcW w:w="1083" w:type="dxa"/>
            <w:tcBorders>
              <w:top w:val="outset" w:color="000000" w:sz="8"/>
              <w:left w:val="outset" w:color="000000" w:sz="8"/>
              <w:bottom w:val="outset" w:color="000000" w:sz="8"/>
              <w:right w:val="outset" w:color="000000" w:sz="8"/>
            </w:tcBorders>
            <w:vAlign w:val="center"/>
          </w:tcPr>
          <w:bookmarkStart w:name="7710" w:id="7708"/>
          <w:p>
            <w:pPr>
              <w:spacing w:after="0"/>
              <w:ind w:left="0"/>
              <w:jc w:val="center"/>
            </w:pPr>
            <w:r>
              <w:rPr>
                <w:rFonts w:ascii="Arial"/>
                <w:b w:val="false"/>
                <w:i w:val="false"/>
                <w:color w:val="000000"/>
                <w:sz w:val="15"/>
              </w:rPr>
              <w:t xml:space="preserve"> </w:t>
            </w:r>
          </w:p>
          <w:bookmarkEnd w:id="7708"/>
        </w:tc>
        <w:tc>
          <w:tcPr>
            <w:tcW w:w="1417" w:type="dxa"/>
            <w:tcBorders>
              <w:top w:val="outset" w:color="000000" w:sz="8"/>
              <w:left w:val="outset" w:color="000000" w:sz="8"/>
              <w:bottom w:val="outset" w:color="000000" w:sz="8"/>
              <w:right w:val="outset" w:color="000000" w:sz="8"/>
            </w:tcBorders>
            <w:vAlign w:val="center"/>
          </w:tcPr>
          <w:bookmarkStart w:name="7711" w:id="7709"/>
          <w:p>
            <w:pPr>
              <w:spacing w:after="0"/>
              <w:ind w:left="0"/>
              <w:jc w:val="center"/>
            </w:pPr>
            <w:r>
              <w:rPr>
                <w:rFonts w:ascii="Arial"/>
                <w:b w:val="false"/>
                <w:i w:val="false"/>
                <w:color w:val="000000"/>
                <w:sz w:val="15"/>
              </w:rPr>
              <w:t>15850,00</w:t>
            </w:r>
          </w:p>
          <w:bookmarkEnd w:id="7709"/>
        </w:tc>
        <w:tc>
          <w:tcPr>
            <w:tcW w:w="1417" w:type="dxa"/>
            <w:tcBorders>
              <w:top w:val="outset" w:color="000000" w:sz="8"/>
              <w:left w:val="outset" w:color="000000" w:sz="8"/>
              <w:bottom w:val="outset" w:color="000000" w:sz="8"/>
              <w:right w:val="outset" w:color="000000" w:sz="8"/>
            </w:tcBorders>
            <w:vAlign w:val="center"/>
          </w:tcPr>
          <w:bookmarkStart w:name="7712" w:id="7710"/>
          <w:p>
            <w:pPr>
              <w:spacing w:after="0"/>
              <w:ind w:left="0"/>
              <w:jc w:val="center"/>
            </w:pPr>
            <w:r>
              <w:rPr>
                <w:rFonts w:ascii="Arial"/>
                <w:b w:val="false"/>
                <w:i w:val="false"/>
                <w:color w:val="000000"/>
                <w:sz w:val="15"/>
              </w:rPr>
              <w:t>15850,00</w:t>
            </w:r>
          </w:p>
          <w:bookmarkEnd w:id="7710"/>
        </w:tc>
        <w:tc>
          <w:tcPr>
            <w:tcW w:w="1417" w:type="dxa"/>
            <w:tcBorders>
              <w:top w:val="outset" w:color="000000" w:sz="8"/>
              <w:left w:val="outset" w:color="000000" w:sz="8"/>
              <w:bottom w:val="outset" w:color="000000" w:sz="8"/>
              <w:right w:val="outset" w:color="000000" w:sz="8"/>
            </w:tcBorders>
            <w:vAlign w:val="center"/>
          </w:tcPr>
          <w:bookmarkStart w:name="7713" w:id="7711"/>
          <w:p>
            <w:pPr>
              <w:spacing w:after="0"/>
              <w:ind w:left="0"/>
              <w:jc w:val="center"/>
            </w:pPr>
            <w:r>
              <w:rPr>
                <w:rFonts w:ascii="Arial"/>
                <w:b w:val="false"/>
                <w:i w:val="false"/>
                <w:color w:val="000000"/>
                <w:sz w:val="15"/>
              </w:rPr>
              <w:t>15850,00</w:t>
            </w:r>
          </w:p>
          <w:bookmarkEnd w:id="77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714" w:id="7712"/>
          <w:p>
            <w:pPr>
              <w:spacing w:after="0"/>
              <w:ind w:left="0"/>
              <w:jc w:val="center"/>
            </w:pPr>
            <w:r>
              <w:rPr>
                <w:rFonts w:ascii="Arial"/>
                <w:b w:val="false"/>
                <w:i/>
                <w:color w:val="000000"/>
                <w:sz w:val="15"/>
              </w:rPr>
              <w:t>4117321</w:t>
            </w:r>
          </w:p>
          <w:bookmarkEnd w:id="7712"/>
        </w:tc>
        <w:tc>
          <w:tcPr>
            <w:tcW w:w="805" w:type="dxa"/>
            <w:tcBorders>
              <w:top w:val="outset" w:color="000000" w:sz="8"/>
              <w:left w:val="outset" w:color="000000" w:sz="8"/>
              <w:bottom w:val="outset" w:color="000000" w:sz="8"/>
              <w:right w:val="outset" w:color="000000" w:sz="8"/>
            </w:tcBorders>
            <w:vAlign w:val="center"/>
          </w:tcPr>
          <w:bookmarkStart w:name="7715" w:id="7713"/>
          <w:p>
            <w:pPr>
              <w:spacing w:after="0"/>
              <w:ind w:left="0"/>
              <w:jc w:val="center"/>
            </w:pPr>
            <w:r>
              <w:rPr>
                <w:rFonts w:ascii="Arial"/>
                <w:b w:val="false"/>
                <w:i/>
                <w:color w:val="000000"/>
                <w:sz w:val="15"/>
              </w:rPr>
              <w:t>7321</w:t>
            </w:r>
          </w:p>
          <w:bookmarkEnd w:id="7713"/>
        </w:tc>
        <w:tc>
          <w:tcPr>
            <w:tcW w:w="805" w:type="dxa"/>
            <w:tcBorders>
              <w:top w:val="outset" w:color="000000" w:sz="8"/>
              <w:left w:val="outset" w:color="000000" w:sz="8"/>
              <w:bottom w:val="outset" w:color="000000" w:sz="8"/>
              <w:right w:val="outset" w:color="000000" w:sz="8"/>
            </w:tcBorders>
            <w:vAlign w:val="center"/>
          </w:tcPr>
          <w:bookmarkStart w:name="7716" w:id="7714"/>
          <w:p>
            <w:pPr>
              <w:spacing w:after="0"/>
              <w:ind w:left="0"/>
              <w:jc w:val="center"/>
            </w:pPr>
            <w:r>
              <w:rPr>
                <w:rFonts w:ascii="Arial"/>
                <w:b w:val="false"/>
                <w:i/>
                <w:color w:val="000000"/>
                <w:sz w:val="15"/>
              </w:rPr>
              <w:t>0443</w:t>
            </w:r>
          </w:p>
          <w:bookmarkEnd w:id="7714"/>
        </w:tc>
        <w:tc>
          <w:tcPr>
            <w:tcW w:w="649" w:type="dxa"/>
            <w:tcBorders>
              <w:top w:val="outset" w:color="000000" w:sz="8"/>
              <w:left w:val="outset" w:color="000000" w:sz="8"/>
              <w:bottom w:val="outset" w:color="000000" w:sz="8"/>
              <w:right w:val="outset" w:color="000000" w:sz="8"/>
            </w:tcBorders>
            <w:vAlign w:val="center"/>
          </w:tcPr>
          <w:bookmarkStart w:name="7717" w:id="7715"/>
          <w:p>
            <w:pPr>
              <w:spacing w:after="0"/>
              <w:ind w:left="0"/>
              <w:jc w:val="left"/>
            </w:pPr>
            <w:r>
              <w:rPr>
                <w:rFonts w:ascii="Arial"/>
                <w:b w:val="false"/>
                <w:i/>
                <w:color w:val="000000"/>
                <w:sz w:val="15"/>
              </w:rPr>
              <w:t>Будівництво освітніх установ та закладів</w:t>
            </w:r>
          </w:p>
          <w:bookmarkEnd w:id="7715"/>
        </w:tc>
        <w:tc>
          <w:tcPr>
            <w:tcW w:w="1417" w:type="dxa"/>
            <w:tcBorders>
              <w:top w:val="outset" w:color="000000" w:sz="8"/>
              <w:left w:val="outset" w:color="000000" w:sz="8"/>
              <w:bottom w:val="outset" w:color="000000" w:sz="8"/>
              <w:right w:val="outset" w:color="000000" w:sz="8"/>
            </w:tcBorders>
            <w:vAlign w:val="center"/>
          </w:tcPr>
          <w:bookmarkStart w:name="7718" w:id="7716"/>
          <w:p>
            <w:pPr>
              <w:spacing w:after="0"/>
              <w:ind w:left="0"/>
              <w:jc w:val="center"/>
            </w:pPr>
            <w:r>
              <w:rPr>
                <w:rFonts w:ascii="Arial"/>
                <w:b w:val="false"/>
                <w:i w:val="false"/>
                <w:color w:val="000000"/>
                <w:sz w:val="15"/>
              </w:rPr>
              <w:t xml:space="preserve"> </w:t>
            </w:r>
          </w:p>
          <w:bookmarkEnd w:id="7716"/>
        </w:tc>
        <w:tc>
          <w:tcPr>
            <w:tcW w:w="1417" w:type="dxa"/>
            <w:tcBorders>
              <w:top w:val="outset" w:color="000000" w:sz="8"/>
              <w:left w:val="outset" w:color="000000" w:sz="8"/>
              <w:bottom w:val="outset" w:color="000000" w:sz="8"/>
              <w:right w:val="outset" w:color="000000" w:sz="8"/>
            </w:tcBorders>
            <w:vAlign w:val="center"/>
          </w:tcPr>
          <w:bookmarkStart w:name="7719" w:id="7717"/>
          <w:p>
            <w:pPr>
              <w:spacing w:after="0"/>
              <w:ind w:left="0"/>
              <w:jc w:val="center"/>
            </w:pPr>
            <w:r>
              <w:rPr>
                <w:rFonts w:ascii="Arial"/>
                <w:b w:val="false"/>
                <w:i w:val="false"/>
                <w:color w:val="000000"/>
                <w:sz w:val="15"/>
              </w:rPr>
              <w:t xml:space="preserve"> </w:t>
            </w:r>
          </w:p>
          <w:bookmarkEnd w:id="7717"/>
        </w:tc>
        <w:tc>
          <w:tcPr>
            <w:tcW w:w="1306" w:type="dxa"/>
            <w:tcBorders>
              <w:top w:val="outset" w:color="000000" w:sz="8"/>
              <w:left w:val="outset" w:color="000000" w:sz="8"/>
              <w:bottom w:val="outset" w:color="000000" w:sz="8"/>
              <w:right w:val="outset" w:color="000000" w:sz="8"/>
            </w:tcBorders>
            <w:vAlign w:val="center"/>
          </w:tcPr>
          <w:bookmarkStart w:name="7720" w:id="7718"/>
          <w:p>
            <w:pPr>
              <w:spacing w:after="0"/>
              <w:ind w:left="0"/>
              <w:jc w:val="center"/>
            </w:pPr>
            <w:r>
              <w:rPr>
                <w:rFonts w:ascii="Arial"/>
                <w:b w:val="false"/>
                <w:i w:val="false"/>
                <w:color w:val="000000"/>
                <w:sz w:val="15"/>
              </w:rPr>
              <w:t xml:space="preserve"> </w:t>
            </w:r>
          </w:p>
          <w:bookmarkEnd w:id="7718"/>
        </w:tc>
        <w:tc>
          <w:tcPr>
            <w:tcW w:w="1194" w:type="dxa"/>
            <w:tcBorders>
              <w:top w:val="outset" w:color="000000" w:sz="8"/>
              <w:left w:val="outset" w:color="000000" w:sz="8"/>
              <w:bottom w:val="outset" w:color="000000" w:sz="8"/>
              <w:right w:val="outset" w:color="000000" w:sz="8"/>
            </w:tcBorders>
            <w:vAlign w:val="center"/>
          </w:tcPr>
          <w:bookmarkStart w:name="7721" w:id="7719"/>
          <w:p>
            <w:pPr>
              <w:spacing w:after="0"/>
              <w:ind w:left="0"/>
              <w:jc w:val="center"/>
            </w:pPr>
            <w:r>
              <w:rPr>
                <w:rFonts w:ascii="Arial"/>
                <w:b w:val="false"/>
                <w:i w:val="false"/>
                <w:color w:val="000000"/>
                <w:sz w:val="15"/>
              </w:rPr>
              <w:t xml:space="preserve"> </w:t>
            </w:r>
          </w:p>
          <w:bookmarkEnd w:id="7719"/>
        </w:tc>
        <w:tc>
          <w:tcPr>
            <w:tcW w:w="1417" w:type="dxa"/>
            <w:tcBorders>
              <w:top w:val="outset" w:color="000000" w:sz="8"/>
              <w:left w:val="outset" w:color="000000" w:sz="8"/>
              <w:bottom w:val="outset" w:color="000000" w:sz="8"/>
              <w:right w:val="outset" w:color="000000" w:sz="8"/>
            </w:tcBorders>
            <w:vAlign w:val="center"/>
          </w:tcPr>
          <w:bookmarkStart w:name="7722" w:id="7720"/>
          <w:p>
            <w:pPr>
              <w:spacing w:after="0"/>
              <w:ind w:left="0"/>
              <w:jc w:val="center"/>
            </w:pPr>
            <w:r>
              <w:rPr>
                <w:rFonts w:ascii="Arial"/>
                <w:b w:val="false"/>
                <w:i w:val="false"/>
                <w:color w:val="000000"/>
                <w:sz w:val="15"/>
              </w:rPr>
              <w:t xml:space="preserve"> </w:t>
            </w:r>
          </w:p>
          <w:bookmarkEnd w:id="7720"/>
        </w:tc>
        <w:tc>
          <w:tcPr>
            <w:tcW w:w="1417" w:type="dxa"/>
            <w:tcBorders>
              <w:top w:val="outset" w:color="000000" w:sz="8"/>
              <w:left w:val="outset" w:color="000000" w:sz="8"/>
              <w:bottom w:val="outset" w:color="000000" w:sz="8"/>
              <w:right w:val="outset" w:color="000000" w:sz="8"/>
            </w:tcBorders>
            <w:vAlign w:val="center"/>
          </w:tcPr>
          <w:bookmarkStart w:name="7723" w:id="7721"/>
          <w:p>
            <w:pPr>
              <w:spacing w:after="0"/>
              <w:ind w:left="0"/>
              <w:jc w:val="center"/>
            </w:pPr>
            <w:r>
              <w:rPr>
                <w:rFonts w:ascii="Arial"/>
                <w:b w:val="false"/>
                <w:i/>
                <w:color w:val="000000"/>
                <w:sz w:val="15"/>
              </w:rPr>
              <w:t>15710,00</w:t>
            </w:r>
          </w:p>
          <w:bookmarkEnd w:id="7721"/>
        </w:tc>
        <w:tc>
          <w:tcPr>
            <w:tcW w:w="1194" w:type="dxa"/>
            <w:tcBorders>
              <w:top w:val="outset" w:color="000000" w:sz="8"/>
              <w:left w:val="outset" w:color="000000" w:sz="8"/>
              <w:bottom w:val="outset" w:color="000000" w:sz="8"/>
              <w:right w:val="outset" w:color="000000" w:sz="8"/>
            </w:tcBorders>
            <w:vAlign w:val="center"/>
          </w:tcPr>
          <w:bookmarkStart w:name="7724" w:id="7722"/>
          <w:p>
            <w:pPr>
              <w:spacing w:after="0"/>
              <w:ind w:left="0"/>
              <w:jc w:val="center"/>
            </w:pPr>
            <w:r>
              <w:rPr>
                <w:rFonts w:ascii="Arial"/>
                <w:b w:val="false"/>
                <w:i w:val="false"/>
                <w:color w:val="000000"/>
                <w:sz w:val="15"/>
              </w:rPr>
              <w:t xml:space="preserve"> </w:t>
            </w:r>
          </w:p>
          <w:bookmarkEnd w:id="7722"/>
        </w:tc>
        <w:tc>
          <w:tcPr>
            <w:tcW w:w="1083" w:type="dxa"/>
            <w:tcBorders>
              <w:top w:val="outset" w:color="000000" w:sz="8"/>
              <w:left w:val="outset" w:color="000000" w:sz="8"/>
              <w:bottom w:val="outset" w:color="000000" w:sz="8"/>
              <w:right w:val="outset" w:color="000000" w:sz="8"/>
            </w:tcBorders>
            <w:vAlign w:val="center"/>
          </w:tcPr>
          <w:bookmarkStart w:name="7725" w:id="7723"/>
          <w:p>
            <w:pPr>
              <w:spacing w:after="0"/>
              <w:ind w:left="0"/>
              <w:jc w:val="center"/>
            </w:pPr>
            <w:r>
              <w:rPr>
                <w:rFonts w:ascii="Arial"/>
                <w:b w:val="false"/>
                <w:i w:val="false"/>
                <w:color w:val="000000"/>
                <w:sz w:val="15"/>
              </w:rPr>
              <w:t xml:space="preserve"> </w:t>
            </w:r>
          </w:p>
          <w:bookmarkEnd w:id="7723"/>
        </w:tc>
        <w:tc>
          <w:tcPr>
            <w:tcW w:w="1083" w:type="dxa"/>
            <w:tcBorders>
              <w:top w:val="outset" w:color="000000" w:sz="8"/>
              <w:left w:val="outset" w:color="000000" w:sz="8"/>
              <w:bottom w:val="outset" w:color="000000" w:sz="8"/>
              <w:right w:val="outset" w:color="000000" w:sz="8"/>
            </w:tcBorders>
            <w:vAlign w:val="center"/>
          </w:tcPr>
          <w:bookmarkStart w:name="7726" w:id="7724"/>
          <w:p>
            <w:pPr>
              <w:spacing w:after="0"/>
              <w:ind w:left="0"/>
              <w:jc w:val="center"/>
            </w:pPr>
            <w:r>
              <w:rPr>
                <w:rFonts w:ascii="Arial"/>
                <w:b w:val="false"/>
                <w:i w:val="false"/>
                <w:color w:val="000000"/>
                <w:sz w:val="15"/>
              </w:rPr>
              <w:t xml:space="preserve"> </w:t>
            </w:r>
          </w:p>
          <w:bookmarkEnd w:id="7724"/>
        </w:tc>
        <w:tc>
          <w:tcPr>
            <w:tcW w:w="1417" w:type="dxa"/>
            <w:tcBorders>
              <w:top w:val="outset" w:color="000000" w:sz="8"/>
              <w:left w:val="outset" w:color="000000" w:sz="8"/>
              <w:bottom w:val="outset" w:color="000000" w:sz="8"/>
              <w:right w:val="outset" w:color="000000" w:sz="8"/>
            </w:tcBorders>
            <w:vAlign w:val="center"/>
          </w:tcPr>
          <w:bookmarkStart w:name="7727" w:id="7725"/>
          <w:p>
            <w:pPr>
              <w:spacing w:after="0"/>
              <w:ind w:left="0"/>
              <w:jc w:val="center"/>
            </w:pPr>
            <w:r>
              <w:rPr>
                <w:rFonts w:ascii="Arial"/>
                <w:b w:val="false"/>
                <w:i/>
                <w:color w:val="000000"/>
                <w:sz w:val="15"/>
              </w:rPr>
              <w:t>15710,00</w:t>
            </w:r>
          </w:p>
          <w:bookmarkEnd w:id="7725"/>
        </w:tc>
        <w:tc>
          <w:tcPr>
            <w:tcW w:w="1417" w:type="dxa"/>
            <w:tcBorders>
              <w:top w:val="outset" w:color="000000" w:sz="8"/>
              <w:left w:val="outset" w:color="000000" w:sz="8"/>
              <w:bottom w:val="outset" w:color="000000" w:sz="8"/>
              <w:right w:val="outset" w:color="000000" w:sz="8"/>
            </w:tcBorders>
            <w:vAlign w:val="center"/>
          </w:tcPr>
          <w:bookmarkStart w:name="7728" w:id="7726"/>
          <w:p>
            <w:pPr>
              <w:spacing w:after="0"/>
              <w:ind w:left="0"/>
              <w:jc w:val="center"/>
            </w:pPr>
            <w:r>
              <w:rPr>
                <w:rFonts w:ascii="Arial"/>
                <w:b w:val="false"/>
                <w:i/>
                <w:color w:val="000000"/>
                <w:sz w:val="15"/>
              </w:rPr>
              <w:t>15710,00</w:t>
            </w:r>
          </w:p>
          <w:bookmarkEnd w:id="7726"/>
        </w:tc>
        <w:tc>
          <w:tcPr>
            <w:tcW w:w="1417" w:type="dxa"/>
            <w:tcBorders>
              <w:top w:val="outset" w:color="000000" w:sz="8"/>
              <w:left w:val="outset" w:color="000000" w:sz="8"/>
              <w:bottom w:val="outset" w:color="000000" w:sz="8"/>
              <w:right w:val="outset" w:color="000000" w:sz="8"/>
            </w:tcBorders>
            <w:vAlign w:val="center"/>
          </w:tcPr>
          <w:bookmarkStart w:name="7729" w:id="7727"/>
          <w:p>
            <w:pPr>
              <w:spacing w:after="0"/>
              <w:ind w:left="0"/>
              <w:jc w:val="center"/>
            </w:pPr>
            <w:r>
              <w:rPr>
                <w:rFonts w:ascii="Arial"/>
                <w:b w:val="false"/>
                <w:i/>
                <w:color w:val="000000"/>
                <w:sz w:val="15"/>
              </w:rPr>
              <w:t>15710,00</w:t>
            </w:r>
          </w:p>
          <w:bookmarkEnd w:id="77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730" w:id="7728"/>
          <w:p>
            <w:pPr>
              <w:spacing w:after="0"/>
              <w:ind w:left="0"/>
              <w:jc w:val="center"/>
            </w:pPr>
            <w:r>
              <w:rPr>
                <w:rFonts w:ascii="Arial"/>
                <w:b w:val="false"/>
                <w:i/>
                <w:color w:val="000000"/>
                <w:sz w:val="15"/>
              </w:rPr>
              <w:t>4117322</w:t>
            </w:r>
          </w:p>
          <w:bookmarkEnd w:id="7728"/>
        </w:tc>
        <w:tc>
          <w:tcPr>
            <w:tcW w:w="805" w:type="dxa"/>
            <w:tcBorders>
              <w:top w:val="outset" w:color="000000" w:sz="8"/>
              <w:left w:val="outset" w:color="000000" w:sz="8"/>
              <w:bottom w:val="outset" w:color="000000" w:sz="8"/>
              <w:right w:val="outset" w:color="000000" w:sz="8"/>
            </w:tcBorders>
            <w:vAlign w:val="center"/>
          </w:tcPr>
          <w:bookmarkStart w:name="7731" w:id="7729"/>
          <w:p>
            <w:pPr>
              <w:spacing w:after="0"/>
              <w:ind w:left="0"/>
              <w:jc w:val="center"/>
            </w:pPr>
            <w:r>
              <w:rPr>
                <w:rFonts w:ascii="Arial"/>
                <w:b w:val="false"/>
                <w:i/>
                <w:color w:val="000000"/>
                <w:sz w:val="15"/>
              </w:rPr>
              <w:t>7322</w:t>
            </w:r>
          </w:p>
          <w:bookmarkEnd w:id="7729"/>
        </w:tc>
        <w:tc>
          <w:tcPr>
            <w:tcW w:w="805" w:type="dxa"/>
            <w:tcBorders>
              <w:top w:val="outset" w:color="000000" w:sz="8"/>
              <w:left w:val="outset" w:color="000000" w:sz="8"/>
              <w:bottom w:val="outset" w:color="000000" w:sz="8"/>
              <w:right w:val="outset" w:color="000000" w:sz="8"/>
            </w:tcBorders>
            <w:vAlign w:val="center"/>
          </w:tcPr>
          <w:bookmarkStart w:name="7732" w:id="7730"/>
          <w:p>
            <w:pPr>
              <w:spacing w:after="0"/>
              <w:ind w:left="0"/>
              <w:jc w:val="center"/>
            </w:pPr>
            <w:r>
              <w:rPr>
                <w:rFonts w:ascii="Arial"/>
                <w:b w:val="false"/>
                <w:i/>
                <w:color w:val="000000"/>
                <w:sz w:val="15"/>
              </w:rPr>
              <w:t>0443</w:t>
            </w:r>
          </w:p>
          <w:bookmarkEnd w:id="7730"/>
        </w:tc>
        <w:tc>
          <w:tcPr>
            <w:tcW w:w="649" w:type="dxa"/>
            <w:tcBorders>
              <w:top w:val="outset" w:color="000000" w:sz="8"/>
              <w:left w:val="outset" w:color="000000" w:sz="8"/>
              <w:bottom w:val="outset" w:color="000000" w:sz="8"/>
              <w:right w:val="outset" w:color="000000" w:sz="8"/>
            </w:tcBorders>
            <w:vAlign w:val="center"/>
          </w:tcPr>
          <w:bookmarkStart w:name="7733" w:id="7731"/>
          <w:p>
            <w:pPr>
              <w:spacing w:after="0"/>
              <w:ind w:left="0"/>
              <w:jc w:val="left"/>
            </w:pPr>
            <w:r>
              <w:rPr>
                <w:rFonts w:ascii="Arial"/>
                <w:b w:val="false"/>
                <w:i/>
                <w:color w:val="000000"/>
                <w:sz w:val="15"/>
              </w:rPr>
              <w:t>Будівництво медичних установ та закладів</w:t>
            </w:r>
          </w:p>
          <w:bookmarkEnd w:id="7731"/>
        </w:tc>
        <w:tc>
          <w:tcPr>
            <w:tcW w:w="1417" w:type="dxa"/>
            <w:tcBorders>
              <w:top w:val="outset" w:color="000000" w:sz="8"/>
              <w:left w:val="outset" w:color="000000" w:sz="8"/>
              <w:bottom w:val="outset" w:color="000000" w:sz="8"/>
              <w:right w:val="outset" w:color="000000" w:sz="8"/>
            </w:tcBorders>
            <w:vAlign w:val="center"/>
          </w:tcPr>
          <w:bookmarkStart w:name="7734" w:id="7732"/>
          <w:p>
            <w:pPr>
              <w:spacing w:after="0"/>
              <w:ind w:left="0"/>
              <w:jc w:val="center"/>
            </w:pPr>
            <w:r>
              <w:rPr>
                <w:rFonts w:ascii="Arial"/>
                <w:b w:val="false"/>
                <w:i w:val="false"/>
                <w:color w:val="000000"/>
                <w:sz w:val="15"/>
              </w:rPr>
              <w:t xml:space="preserve"> </w:t>
            </w:r>
          </w:p>
          <w:bookmarkEnd w:id="7732"/>
        </w:tc>
        <w:tc>
          <w:tcPr>
            <w:tcW w:w="1417" w:type="dxa"/>
            <w:tcBorders>
              <w:top w:val="outset" w:color="000000" w:sz="8"/>
              <w:left w:val="outset" w:color="000000" w:sz="8"/>
              <w:bottom w:val="outset" w:color="000000" w:sz="8"/>
              <w:right w:val="outset" w:color="000000" w:sz="8"/>
            </w:tcBorders>
            <w:vAlign w:val="center"/>
          </w:tcPr>
          <w:bookmarkStart w:name="7735" w:id="7733"/>
          <w:p>
            <w:pPr>
              <w:spacing w:after="0"/>
              <w:ind w:left="0"/>
              <w:jc w:val="center"/>
            </w:pPr>
            <w:r>
              <w:rPr>
                <w:rFonts w:ascii="Arial"/>
                <w:b w:val="false"/>
                <w:i w:val="false"/>
                <w:color w:val="000000"/>
                <w:sz w:val="15"/>
              </w:rPr>
              <w:t xml:space="preserve"> </w:t>
            </w:r>
          </w:p>
          <w:bookmarkEnd w:id="7733"/>
        </w:tc>
        <w:tc>
          <w:tcPr>
            <w:tcW w:w="1306" w:type="dxa"/>
            <w:tcBorders>
              <w:top w:val="outset" w:color="000000" w:sz="8"/>
              <w:left w:val="outset" w:color="000000" w:sz="8"/>
              <w:bottom w:val="outset" w:color="000000" w:sz="8"/>
              <w:right w:val="outset" w:color="000000" w:sz="8"/>
            </w:tcBorders>
            <w:vAlign w:val="center"/>
          </w:tcPr>
          <w:bookmarkStart w:name="7736" w:id="7734"/>
          <w:p>
            <w:pPr>
              <w:spacing w:after="0"/>
              <w:ind w:left="0"/>
              <w:jc w:val="center"/>
            </w:pPr>
            <w:r>
              <w:rPr>
                <w:rFonts w:ascii="Arial"/>
                <w:b w:val="false"/>
                <w:i w:val="false"/>
                <w:color w:val="000000"/>
                <w:sz w:val="15"/>
              </w:rPr>
              <w:t xml:space="preserve"> </w:t>
            </w:r>
          </w:p>
          <w:bookmarkEnd w:id="7734"/>
        </w:tc>
        <w:tc>
          <w:tcPr>
            <w:tcW w:w="1194" w:type="dxa"/>
            <w:tcBorders>
              <w:top w:val="outset" w:color="000000" w:sz="8"/>
              <w:left w:val="outset" w:color="000000" w:sz="8"/>
              <w:bottom w:val="outset" w:color="000000" w:sz="8"/>
              <w:right w:val="outset" w:color="000000" w:sz="8"/>
            </w:tcBorders>
            <w:vAlign w:val="center"/>
          </w:tcPr>
          <w:bookmarkStart w:name="7737" w:id="7735"/>
          <w:p>
            <w:pPr>
              <w:spacing w:after="0"/>
              <w:ind w:left="0"/>
              <w:jc w:val="center"/>
            </w:pPr>
            <w:r>
              <w:rPr>
                <w:rFonts w:ascii="Arial"/>
                <w:b w:val="false"/>
                <w:i w:val="false"/>
                <w:color w:val="000000"/>
                <w:sz w:val="15"/>
              </w:rPr>
              <w:t xml:space="preserve"> </w:t>
            </w:r>
          </w:p>
          <w:bookmarkEnd w:id="7735"/>
        </w:tc>
        <w:tc>
          <w:tcPr>
            <w:tcW w:w="1417" w:type="dxa"/>
            <w:tcBorders>
              <w:top w:val="outset" w:color="000000" w:sz="8"/>
              <w:left w:val="outset" w:color="000000" w:sz="8"/>
              <w:bottom w:val="outset" w:color="000000" w:sz="8"/>
              <w:right w:val="outset" w:color="000000" w:sz="8"/>
            </w:tcBorders>
            <w:vAlign w:val="center"/>
          </w:tcPr>
          <w:bookmarkStart w:name="7738" w:id="7736"/>
          <w:p>
            <w:pPr>
              <w:spacing w:after="0"/>
              <w:ind w:left="0"/>
              <w:jc w:val="center"/>
            </w:pPr>
            <w:r>
              <w:rPr>
                <w:rFonts w:ascii="Arial"/>
                <w:b w:val="false"/>
                <w:i w:val="false"/>
                <w:color w:val="000000"/>
                <w:sz w:val="15"/>
              </w:rPr>
              <w:t xml:space="preserve"> </w:t>
            </w:r>
          </w:p>
          <w:bookmarkEnd w:id="7736"/>
        </w:tc>
        <w:tc>
          <w:tcPr>
            <w:tcW w:w="1417" w:type="dxa"/>
            <w:tcBorders>
              <w:top w:val="outset" w:color="000000" w:sz="8"/>
              <w:left w:val="outset" w:color="000000" w:sz="8"/>
              <w:bottom w:val="outset" w:color="000000" w:sz="8"/>
              <w:right w:val="outset" w:color="000000" w:sz="8"/>
            </w:tcBorders>
            <w:vAlign w:val="center"/>
          </w:tcPr>
          <w:bookmarkStart w:name="7739" w:id="7737"/>
          <w:p>
            <w:pPr>
              <w:spacing w:after="0"/>
              <w:ind w:left="0"/>
              <w:jc w:val="center"/>
            </w:pPr>
            <w:r>
              <w:rPr>
                <w:rFonts w:ascii="Arial"/>
                <w:b w:val="false"/>
                <w:i/>
                <w:color w:val="000000"/>
                <w:sz w:val="15"/>
              </w:rPr>
              <w:t>130,00</w:t>
            </w:r>
          </w:p>
          <w:bookmarkEnd w:id="7737"/>
        </w:tc>
        <w:tc>
          <w:tcPr>
            <w:tcW w:w="1194" w:type="dxa"/>
            <w:tcBorders>
              <w:top w:val="outset" w:color="000000" w:sz="8"/>
              <w:left w:val="outset" w:color="000000" w:sz="8"/>
              <w:bottom w:val="outset" w:color="000000" w:sz="8"/>
              <w:right w:val="outset" w:color="000000" w:sz="8"/>
            </w:tcBorders>
            <w:vAlign w:val="center"/>
          </w:tcPr>
          <w:bookmarkStart w:name="7740" w:id="7738"/>
          <w:p>
            <w:pPr>
              <w:spacing w:after="0"/>
              <w:ind w:left="0"/>
              <w:jc w:val="center"/>
            </w:pPr>
            <w:r>
              <w:rPr>
                <w:rFonts w:ascii="Arial"/>
                <w:b w:val="false"/>
                <w:i w:val="false"/>
                <w:color w:val="000000"/>
                <w:sz w:val="15"/>
              </w:rPr>
              <w:t xml:space="preserve"> </w:t>
            </w:r>
          </w:p>
          <w:bookmarkEnd w:id="7738"/>
        </w:tc>
        <w:tc>
          <w:tcPr>
            <w:tcW w:w="1083" w:type="dxa"/>
            <w:tcBorders>
              <w:top w:val="outset" w:color="000000" w:sz="8"/>
              <w:left w:val="outset" w:color="000000" w:sz="8"/>
              <w:bottom w:val="outset" w:color="000000" w:sz="8"/>
              <w:right w:val="outset" w:color="000000" w:sz="8"/>
            </w:tcBorders>
            <w:vAlign w:val="center"/>
          </w:tcPr>
          <w:bookmarkStart w:name="7741" w:id="7739"/>
          <w:p>
            <w:pPr>
              <w:spacing w:after="0"/>
              <w:ind w:left="0"/>
              <w:jc w:val="center"/>
            </w:pPr>
            <w:r>
              <w:rPr>
                <w:rFonts w:ascii="Arial"/>
                <w:b w:val="false"/>
                <w:i w:val="false"/>
                <w:color w:val="000000"/>
                <w:sz w:val="15"/>
              </w:rPr>
              <w:t xml:space="preserve"> </w:t>
            </w:r>
          </w:p>
          <w:bookmarkEnd w:id="7739"/>
        </w:tc>
        <w:tc>
          <w:tcPr>
            <w:tcW w:w="1083" w:type="dxa"/>
            <w:tcBorders>
              <w:top w:val="outset" w:color="000000" w:sz="8"/>
              <w:left w:val="outset" w:color="000000" w:sz="8"/>
              <w:bottom w:val="outset" w:color="000000" w:sz="8"/>
              <w:right w:val="outset" w:color="000000" w:sz="8"/>
            </w:tcBorders>
            <w:vAlign w:val="center"/>
          </w:tcPr>
          <w:bookmarkStart w:name="7742" w:id="7740"/>
          <w:p>
            <w:pPr>
              <w:spacing w:after="0"/>
              <w:ind w:left="0"/>
              <w:jc w:val="center"/>
            </w:pPr>
            <w:r>
              <w:rPr>
                <w:rFonts w:ascii="Arial"/>
                <w:b w:val="false"/>
                <w:i w:val="false"/>
                <w:color w:val="000000"/>
                <w:sz w:val="15"/>
              </w:rPr>
              <w:t xml:space="preserve"> </w:t>
            </w:r>
          </w:p>
          <w:bookmarkEnd w:id="7740"/>
        </w:tc>
        <w:tc>
          <w:tcPr>
            <w:tcW w:w="1417" w:type="dxa"/>
            <w:tcBorders>
              <w:top w:val="outset" w:color="000000" w:sz="8"/>
              <w:left w:val="outset" w:color="000000" w:sz="8"/>
              <w:bottom w:val="outset" w:color="000000" w:sz="8"/>
              <w:right w:val="outset" w:color="000000" w:sz="8"/>
            </w:tcBorders>
            <w:vAlign w:val="center"/>
          </w:tcPr>
          <w:bookmarkStart w:name="7743" w:id="7741"/>
          <w:p>
            <w:pPr>
              <w:spacing w:after="0"/>
              <w:ind w:left="0"/>
              <w:jc w:val="center"/>
            </w:pPr>
            <w:r>
              <w:rPr>
                <w:rFonts w:ascii="Arial"/>
                <w:b w:val="false"/>
                <w:i/>
                <w:color w:val="000000"/>
                <w:sz w:val="15"/>
              </w:rPr>
              <w:t>130,00</w:t>
            </w:r>
          </w:p>
          <w:bookmarkEnd w:id="7741"/>
        </w:tc>
        <w:tc>
          <w:tcPr>
            <w:tcW w:w="1417" w:type="dxa"/>
            <w:tcBorders>
              <w:top w:val="outset" w:color="000000" w:sz="8"/>
              <w:left w:val="outset" w:color="000000" w:sz="8"/>
              <w:bottom w:val="outset" w:color="000000" w:sz="8"/>
              <w:right w:val="outset" w:color="000000" w:sz="8"/>
            </w:tcBorders>
            <w:vAlign w:val="center"/>
          </w:tcPr>
          <w:bookmarkStart w:name="7744" w:id="7742"/>
          <w:p>
            <w:pPr>
              <w:spacing w:after="0"/>
              <w:ind w:left="0"/>
              <w:jc w:val="center"/>
            </w:pPr>
            <w:r>
              <w:rPr>
                <w:rFonts w:ascii="Arial"/>
                <w:b w:val="false"/>
                <w:i/>
                <w:color w:val="000000"/>
                <w:sz w:val="15"/>
              </w:rPr>
              <w:t>130,00</w:t>
            </w:r>
          </w:p>
          <w:bookmarkEnd w:id="7742"/>
        </w:tc>
        <w:tc>
          <w:tcPr>
            <w:tcW w:w="1417" w:type="dxa"/>
            <w:tcBorders>
              <w:top w:val="outset" w:color="000000" w:sz="8"/>
              <w:left w:val="outset" w:color="000000" w:sz="8"/>
              <w:bottom w:val="outset" w:color="000000" w:sz="8"/>
              <w:right w:val="outset" w:color="000000" w:sz="8"/>
            </w:tcBorders>
            <w:vAlign w:val="center"/>
          </w:tcPr>
          <w:bookmarkStart w:name="7745" w:id="7743"/>
          <w:p>
            <w:pPr>
              <w:spacing w:after="0"/>
              <w:ind w:left="0"/>
              <w:jc w:val="center"/>
            </w:pPr>
            <w:r>
              <w:rPr>
                <w:rFonts w:ascii="Arial"/>
                <w:b w:val="false"/>
                <w:i/>
                <w:color w:val="000000"/>
                <w:sz w:val="15"/>
              </w:rPr>
              <w:t>130,00</w:t>
            </w:r>
          </w:p>
          <w:bookmarkEnd w:id="77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746" w:id="7744"/>
          <w:p>
            <w:pPr>
              <w:spacing w:after="0"/>
              <w:ind w:left="0"/>
              <w:jc w:val="center"/>
            </w:pPr>
            <w:r>
              <w:rPr>
                <w:rFonts w:ascii="Arial"/>
                <w:b w:val="false"/>
                <w:i/>
                <w:color w:val="000000"/>
                <w:sz w:val="15"/>
              </w:rPr>
              <w:t>4117323</w:t>
            </w:r>
          </w:p>
          <w:bookmarkEnd w:id="7744"/>
        </w:tc>
        <w:tc>
          <w:tcPr>
            <w:tcW w:w="805" w:type="dxa"/>
            <w:tcBorders>
              <w:top w:val="outset" w:color="000000" w:sz="8"/>
              <w:left w:val="outset" w:color="000000" w:sz="8"/>
              <w:bottom w:val="outset" w:color="000000" w:sz="8"/>
              <w:right w:val="outset" w:color="000000" w:sz="8"/>
            </w:tcBorders>
            <w:vAlign w:val="center"/>
          </w:tcPr>
          <w:bookmarkStart w:name="7747" w:id="7745"/>
          <w:p>
            <w:pPr>
              <w:spacing w:after="0"/>
              <w:ind w:left="0"/>
              <w:jc w:val="center"/>
            </w:pPr>
            <w:r>
              <w:rPr>
                <w:rFonts w:ascii="Arial"/>
                <w:b w:val="false"/>
                <w:i/>
                <w:color w:val="000000"/>
                <w:sz w:val="15"/>
              </w:rPr>
              <w:t>7323</w:t>
            </w:r>
          </w:p>
          <w:bookmarkEnd w:id="7745"/>
        </w:tc>
        <w:tc>
          <w:tcPr>
            <w:tcW w:w="805" w:type="dxa"/>
            <w:tcBorders>
              <w:top w:val="outset" w:color="000000" w:sz="8"/>
              <w:left w:val="outset" w:color="000000" w:sz="8"/>
              <w:bottom w:val="outset" w:color="000000" w:sz="8"/>
              <w:right w:val="outset" w:color="000000" w:sz="8"/>
            </w:tcBorders>
            <w:vAlign w:val="center"/>
          </w:tcPr>
          <w:bookmarkStart w:name="7748" w:id="7746"/>
          <w:p>
            <w:pPr>
              <w:spacing w:after="0"/>
              <w:ind w:left="0"/>
              <w:jc w:val="center"/>
            </w:pPr>
            <w:r>
              <w:rPr>
                <w:rFonts w:ascii="Arial"/>
                <w:b w:val="false"/>
                <w:i/>
                <w:color w:val="000000"/>
                <w:sz w:val="15"/>
              </w:rPr>
              <w:t>0443</w:t>
            </w:r>
          </w:p>
          <w:bookmarkEnd w:id="7746"/>
        </w:tc>
        <w:tc>
          <w:tcPr>
            <w:tcW w:w="649" w:type="dxa"/>
            <w:tcBorders>
              <w:top w:val="outset" w:color="000000" w:sz="8"/>
              <w:left w:val="outset" w:color="000000" w:sz="8"/>
              <w:bottom w:val="outset" w:color="000000" w:sz="8"/>
              <w:right w:val="outset" w:color="000000" w:sz="8"/>
            </w:tcBorders>
            <w:vAlign w:val="center"/>
          </w:tcPr>
          <w:bookmarkStart w:name="7749" w:id="7747"/>
          <w:p>
            <w:pPr>
              <w:spacing w:after="0"/>
              <w:ind w:left="0"/>
              <w:jc w:val="left"/>
            </w:pPr>
            <w:r>
              <w:rPr>
                <w:rFonts w:ascii="Arial"/>
                <w:b w:val="false"/>
                <w:i/>
                <w:color w:val="000000"/>
                <w:sz w:val="15"/>
              </w:rPr>
              <w:t>Будівництво' установ та закладів соціальної сфери</w:t>
            </w:r>
          </w:p>
          <w:bookmarkEnd w:id="7747"/>
        </w:tc>
        <w:tc>
          <w:tcPr>
            <w:tcW w:w="1417" w:type="dxa"/>
            <w:tcBorders>
              <w:top w:val="outset" w:color="000000" w:sz="8"/>
              <w:left w:val="outset" w:color="000000" w:sz="8"/>
              <w:bottom w:val="outset" w:color="000000" w:sz="8"/>
              <w:right w:val="outset" w:color="000000" w:sz="8"/>
            </w:tcBorders>
            <w:vAlign w:val="center"/>
          </w:tcPr>
          <w:bookmarkStart w:name="7750" w:id="7748"/>
          <w:p>
            <w:pPr>
              <w:spacing w:after="0"/>
              <w:ind w:left="0"/>
              <w:jc w:val="center"/>
            </w:pPr>
            <w:r>
              <w:rPr>
                <w:rFonts w:ascii="Arial"/>
                <w:b w:val="false"/>
                <w:i w:val="false"/>
                <w:color w:val="000000"/>
                <w:sz w:val="15"/>
              </w:rPr>
              <w:t xml:space="preserve"> </w:t>
            </w:r>
          </w:p>
          <w:bookmarkEnd w:id="7748"/>
        </w:tc>
        <w:tc>
          <w:tcPr>
            <w:tcW w:w="1417" w:type="dxa"/>
            <w:tcBorders>
              <w:top w:val="outset" w:color="000000" w:sz="8"/>
              <w:left w:val="outset" w:color="000000" w:sz="8"/>
              <w:bottom w:val="outset" w:color="000000" w:sz="8"/>
              <w:right w:val="outset" w:color="000000" w:sz="8"/>
            </w:tcBorders>
            <w:vAlign w:val="center"/>
          </w:tcPr>
          <w:bookmarkStart w:name="7751" w:id="7749"/>
          <w:p>
            <w:pPr>
              <w:spacing w:after="0"/>
              <w:ind w:left="0"/>
              <w:jc w:val="center"/>
            </w:pPr>
            <w:r>
              <w:rPr>
                <w:rFonts w:ascii="Arial"/>
                <w:b w:val="false"/>
                <w:i w:val="false"/>
                <w:color w:val="000000"/>
                <w:sz w:val="15"/>
              </w:rPr>
              <w:t xml:space="preserve"> </w:t>
            </w:r>
          </w:p>
          <w:bookmarkEnd w:id="7749"/>
        </w:tc>
        <w:tc>
          <w:tcPr>
            <w:tcW w:w="1306" w:type="dxa"/>
            <w:tcBorders>
              <w:top w:val="outset" w:color="000000" w:sz="8"/>
              <w:left w:val="outset" w:color="000000" w:sz="8"/>
              <w:bottom w:val="outset" w:color="000000" w:sz="8"/>
              <w:right w:val="outset" w:color="000000" w:sz="8"/>
            </w:tcBorders>
            <w:vAlign w:val="center"/>
          </w:tcPr>
          <w:bookmarkStart w:name="7752" w:id="7750"/>
          <w:p>
            <w:pPr>
              <w:spacing w:after="0"/>
              <w:ind w:left="0"/>
              <w:jc w:val="center"/>
            </w:pPr>
            <w:r>
              <w:rPr>
                <w:rFonts w:ascii="Arial"/>
                <w:b w:val="false"/>
                <w:i w:val="false"/>
                <w:color w:val="000000"/>
                <w:sz w:val="15"/>
              </w:rPr>
              <w:t xml:space="preserve"> </w:t>
            </w:r>
          </w:p>
          <w:bookmarkEnd w:id="7750"/>
        </w:tc>
        <w:tc>
          <w:tcPr>
            <w:tcW w:w="1194" w:type="dxa"/>
            <w:tcBorders>
              <w:top w:val="outset" w:color="000000" w:sz="8"/>
              <w:left w:val="outset" w:color="000000" w:sz="8"/>
              <w:bottom w:val="outset" w:color="000000" w:sz="8"/>
              <w:right w:val="outset" w:color="000000" w:sz="8"/>
            </w:tcBorders>
            <w:vAlign w:val="center"/>
          </w:tcPr>
          <w:bookmarkStart w:name="7753" w:id="7751"/>
          <w:p>
            <w:pPr>
              <w:spacing w:after="0"/>
              <w:ind w:left="0"/>
              <w:jc w:val="center"/>
            </w:pPr>
            <w:r>
              <w:rPr>
                <w:rFonts w:ascii="Arial"/>
                <w:b w:val="false"/>
                <w:i w:val="false"/>
                <w:color w:val="000000"/>
                <w:sz w:val="15"/>
              </w:rPr>
              <w:t xml:space="preserve"> </w:t>
            </w:r>
          </w:p>
          <w:bookmarkEnd w:id="7751"/>
        </w:tc>
        <w:tc>
          <w:tcPr>
            <w:tcW w:w="1417" w:type="dxa"/>
            <w:tcBorders>
              <w:top w:val="outset" w:color="000000" w:sz="8"/>
              <w:left w:val="outset" w:color="000000" w:sz="8"/>
              <w:bottom w:val="outset" w:color="000000" w:sz="8"/>
              <w:right w:val="outset" w:color="000000" w:sz="8"/>
            </w:tcBorders>
            <w:vAlign w:val="center"/>
          </w:tcPr>
          <w:bookmarkStart w:name="7754" w:id="7752"/>
          <w:p>
            <w:pPr>
              <w:spacing w:after="0"/>
              <w:ind w:left="0"/>
              <w:jc w:val="center"/>
            </w:pPr>
            <w:r>
              <w:rPr>
                <w:rFonts w:ascii="Arial"/>
                <w:b w:val="false"/>
                <w:i w:val="false"/>
                <w:color w:val="000000"/>
                <w:sz w:val="15"/>
              </w:rPr>
              <w:t xml:space="preserve"> </w:t>
            </w:r>
          </w:p>
          <w:bookmarkEnd w:id="7752"/>
        </w:tc>
        <w:tc>
          <w:tcPr>
            <w:tcW w:w="1417" w:type="dxa"/>
            <w:tcBorders>
              <w:top w:val="outset" w:color="000000" w:sz="8"/>
              <w:left w:val="outset" w:color="000000" w:sz="8"/>
              <w:bottom w:val="outset" w:color="000000" w:sz="8"/>
              <w:right w:val="outset" w:color="000000" w:sz="8"/>
            </w:tcBorders>
            <w:vAlign w:val="center"/>
          </w:tcPr>
          <w:bookmarkStart w:name="7755" w:id="7753"/>
          <w:p>
            <w:pPr>
              <w:spacing w:after="0"/>
              <w:ind w:left="0"/>
              <w:jc w:val="center"/>
            </w:pPr>
            <w:r>
              <w:rPr>
                <w:rFonts w:ascii="Arial"/>
                <w:b w:val="false"/>
                <w:i/>
                <w:color w:val="000000"/>
                <w:sz w:val="15"/>
              </w:rPr>
              <w:t>10,00</w:t>
            </w:r>
          </w:p>
          <w:bookmarkEnd w:id="7753"/>
        </w:tc>
        <w:tc>
          <w:tcPr>
            <w:tcW w:w="1194" w:type="dxa"/>
            <w:tcBorders>
              <w:top w:val="outset" w:color="000000" w:sz="8"/>
              <w:left w:val="outset" w:color="000000" w:sz="8"/>
              <w:bottom w:val="outset" w:color="000000" w:sz="8"/>
              <w:right w:val="outset" w:color="000000" w:sz="8"/>
            </w:tcBorders>
            <w:vAlign w:val="center"/>
          </w:tcPr>
          <w:bookmarkStart w:name="7756" w:id="7754"/>
          <w:p>
            <w:pPr>
              <w:spacing w:after="0"/>
              <w:ind w:left="0"/>
              <w:jc w:val="center"/>
            </w:pPr>
            <w:r>
              <w:rPr>
                <w:rFonts w:ascii="Arial"/>
                <w:b w:val="false"/>
                <w:i w:val="false"/>
                <w:color w:val="000000"/>
                <w:sz w:val="15"/>
              </w:rPr>
              <w:t xml:space="preserve"> </w:t>
            </w:r>
          </w:p>
          <w:bookmarkEnd w:id="7754"/>
        </w:tc>
        <w:tc>
          <w:tcPr>
            <w:tcW w:w="1083" w:type="dxa"/>
            <w:tcBorders>
              <w:top w:val="outset" w:color="000000" w:sz="8"/>
              <w:left w:val="outset" w:color="000000" w:sz="8"/>
              <w:bottom w:val="outset" w:color="000000" w:sz="8"/>
              <w:right w:val="outset" w:color="000000" w:sz="8"/>
            </w:tcBorders>
            <w:vAlign w:val="center"/>
          </w:tcPr>
          <w:bookmarkStart w:name="7757" w:id="7755"/>
          <w:p>
            <w:pPr>
              <w:spacing w:after="0"/>
              <w:ind w:left="0"/>
              <w:jc w:val="center"/>
            </w:pPr>
            <w:r>
              <w:rPr>
                <w:rFonts w:ascii="Arial"/>
                <w:b w:val="false"/>
                <w:i w:val="false"/>
                <w:color w:val="000000"/>
                <w:sz w:val="15"/>
              </w:rPr>
              <w:t xml:space="preserve"> </w:t>
            </w:r>
          </w:p>
          <w:bookmarkEnd w:id="7755"/>
        </w:tc>
        <w:tc>
          <w:tcPr>
            <w:tcW w:w="1083" w:type="dxa"/>
            <w:tcBorders>
              <w:top w:val="outset" w:color="000000" w:sz="8"/>
              <w:left w:val="outset" w:color="000000" w:sz="8"/>
              <w:bottom w:val="outset" w:color="000000" w:sz="8"/>
              <w:right w:val="outset" w:color="000000" w:sz="8"/>
            </w:tcBorders>
            <w:vAlign w:val="center"/>
          </w:tcPr>
          <w:bookmarkStart w:name="7758" w:id="7756"/>
          <w:p>
            <w:pPr>
              <w:spacing w:after="0"/>
              <w:ind w:left="0"/>
              <w:jc w:val="center"/>
            </w:pPr>
            <w:r>
              <w:rPr>
                <w:rFonts w:ascii="Arial"/>
                <w:b w:val="false"/>
                <w:i w:val="false"/>
                <w:color w:val="000000"/>
                <w:sz w:val="15"/>
              </w:rPr>
              <w:t xml:space="preserve"> </w:t>
            </w:r>
          </w:p>
          <w:bookmarkEnd w:id="7756"/>
        </w:tc>
        <w:tc>
          <w:tcPr>
            <w:tcW w:w="1417" w:type="dxa"/>
            <w:tcBorders>
              <w:top w:val="outset" w:color="000000" w:sz="8"/>
              <w:left w:val="outset" w:color="000000" w:sz="8"/>
              <w:bottom w:val="outset" w:color="000000" w:sz="8"/>
              <w:right w:val="outset" w:color="000000" w:sz="8"/>
            </w:tcBorders>
            <w:vAlign w:val="center"/>
          </w:tcPr>
          <w:bookmarkStart w:name="7759" w:id="7757"/>
          <w:p>
            <w:pPr>
              <w:spacing w:after="0"/>
              <w:ind w:left="0"/>
              <w:jc w:val="center"/>
            </w:pPr>
            <w:r>
              <w:rPr>
                <w:rFonts w:ascii="Arial"/>
                <w:b w:val="false"/>
                <w:i/>
                <w:color w:val="000000"/>
                <w:sz w:val="15"/>
              </w:rPr>
              <w:t>10,00</w:t>
            </w:r>
          </w:p>
          <w:bookmarkEnd w:id="7757"/>
        </w:tc>
        <w:tc>
          <w:tcPr>
            <w:tcW w:w="1417" w:type="dxa"/>
            <w:tcBorders>
              <w:top w:val="outset" w:color="000000" w:sz="8"/>
              <w:left w:val="outset" w:color="000000" w:sz="8"/>
              <w:bottom w:val="outset" w:color="000000" w:sz="8"/>
              <w:right w:val="outset" w:color="000000" w:sz="8"/>
            </w:tcBorders>
            <w:vAlign w:val="center"/>
          </w:tcPr>
          <w:bookmarkStart w:name="7760" w:id="7758"/>
          <w:p>
            <w:pPr>
              <w:spacing w:after="0"/>
              <w:ind w:left="0"/>
              <w:jc w:val="center"/>
            </w:pPr>
            <w:r>
              <w:rPr>
                <w:rFonts w:ascii="Arial"/>
                <w:b w:val="false"/>
                <w:i/>
                <w:color w:val="000000"/>
                <w:sz w:val="15"/>
              </w:rPr>
              <w:t>10,00</w:t>
            </w:r>
          </w:p>
          <w:bookmarkEnd w:id="7758"/>
        </w:tc>
        <w:tc>
          <w:tcPr>
            <w:tcW w:w="1417" w:type="dxa"/>
            <w:tcBorders>
              <w:top w:val="outset" w:color="000000" w:sz="8"/>
              <w:left w:val="outset" w:color="000000" w:sz="8"/>
              <w:bottom w:val="outset" w:color="000000" w:sz="8"/>
              <w:right w:val="outset" w:color="000000" w:sz="8"/>
            </w:tcBorders>
            <w:vAlign w:val="center"/>
          </w:tcPr>
          <w:bookmarkStart w:name="7761" w:id="7759"/>
          <w:p>
            <w:pPr>
              <w:spacing w:after="0"/>
              <w:ind w:left="0"/>
              <w:jc w:val="center"/>
            </w:pPr>
            <w:r>
              <w:rPr>
                <w:rFonts w:ascii="Arial"/>
                <w:b w:val="false"/>
                <w:i/>
                <w:color w:val="000000"/>
                <w:sz w:val="15"/>
              </w:rPr>
              <w:t>10,00</w:t>
            </w:r>
          </w:p>
          <w:bookmarkEnd w:id="77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762" w:id="7760"/>
          <w:p>
            <w:pPr>
              <w:spacing w:after="0"/>
              <w:ind w:left="0"/>
              <w:jc w:val="center"/>
            </w:pPr>
            <w:r>
              <w:rPr>
                <w:rFonts w:ascii="Arial"/>
                <w:b w:val="false"/>
                <w:i w:val="false"/>
                <w:color w:val="000000"/>
                <w:sz w:val="15"/>
              </w:rPr>
              <w:t>4117330</w:t>
            </w:r>
          </w:p>
          <w:bookmarkEnd w:id="7760"/>
        </w:tc>
        <w:tc>
          <w:tcPr>
            <w:tcW w:w="805" w:type="dxa"/>
            <w:tcBorders>
              <w:top w:val="outset" w:color="000000" w:sz="8"/>
              <w:left w:val="outset" w:color="000000" w:sz="8"/>
              <w:bottom w:val="outset" w:color="000000" w:sz="8"/>
              <w:right w:val="outset" w:color="000000" w:sz="8"/>
            </w:tcBorders>
            <w:vAlign w:val="center"/>
          </w:tcPr>
          <w:bookmarkStart w:name="7763" w:id="7761"/>
          <w:p>
            <w:pPr>
              <w:spacing w:after="0"/>
              <w:ind w:left="0"/>
              <w:jc w:val="center"/>
            </w:pPr>
            <w:r>
              <w:rPr>
                <w:rFonts w:ascii="Arial"/>
                <w:b w:val="false"/>
                <w:i w:val="false"/>
                <w:color w:val="000000"/>
                <w:sz w:val="15"/>
              </w:rPr>
              <w:t>7330</w:t>
            </w:r>
          </w:p>
          <w:bookmarkEnd w:id="7761"/>
        </w:tc>
        <w:tc>
          <w:tcPr>
            <w:tcW w:w="805" w:type="dxa"/>
            <w:tcBorders>
              <w:top w:val="outset" w:color="000000" w:sz="8"/>
              <w:left w:val="outset" w:color="000000" w:sz="8"/>
              <w:bottom w:val="outset" w:color="000000" w:sz="8"/>
              <w:right w:val="outset" w:color="000000" w:sz="8"/>
            </w:tcBorders>
            <w:vAlign w:val="center"/>
          </w:tcPr>
          <w:bookmarkStart w:name="7764" w:id="7762"/>
          <w:p>
            <w:pPr>
              <w:spacing w:after="0"/>
              <w:ind w:left="0"/>
              <w:jc w:val="center"/>
            </w:pPr>
            <w:r>
              <w:rPr>
                <w:rFonts w:ascii="Arial"/>
                <w:b w:val="false"/>
                <w:i w:val="false"/>
                <w:color w:val="000000"/>
                <w:sz w:val="15"/>
              </w:rPr>
              <w:t>0443</w:t>
            </w:r>
          </w:p>
          <w:bookmarkEnd w:id="7762"/>
        </w:tc>
        <w:tc>
          <w:tcPr>
            <w:tcW w:w="649" w:type="dxa"/>
            <w:tcBorders>
              <w:top w:val="outset" w:color="000000" w:sz="8"/>
              <w:left w:val="outset" w:color="000000" w:sz="8"/>
              <w:bottom w:val="outset" w:color="000000" w:sz="8"/>
              <w:right w:val="outset" w:color="000000" w:sz="8"/>
            </w:tcBorders>
            <w:vAlign w:val="center"/>
          </w:tcPr>
          <w:bookmarkStart w:name="7765" w:id="7763"/>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7763"/>
        </w:tc>
        <w:tc>
          <w:tcPr>
            <w:tcW w:w="1417" w:type="dxa"/>
            <w:tcBorders>
              <w:top w:val="outset" w:color="000000" w:sz="8"/>
              <w:left w:val="outset" w:color="000000" w:sz="8"/>
              <w:bottom w:val="outset" w:color="000000" w:sz="8"/>
              <w:right w:val="outset" w:color="000000" w:sz="8"/>
            </w:tcBorders>
            <w:vAlign w:val="center"/>
          </w:tcPr>
          <w:bookmarkStart w:name="7766" w:id="7764"/>
          <w:p>
            <w:pPr>
              <w:spacing w:after="0"/>
              <w:ind w:left="0"/>
              <w:jc w:val="center"/>
            </w:pPr>
            <w:r>
              <w:rPr>
                <w:rFonts w:ascii="Arial"/>
                <w:b w:val="false"/>
                <w:i w:val="false"/>
                <w:color w:val="000000"/>
                <w:sz w:val="15"/>
              </w:rPr>
              <w:t xml:space="preserve"> </w:t>
            </w:r>
          </w:p>
          <w:bookmarkEnd w:id="7764"/>
        </w:tc>
        <w:tc>
          <w:tcPr>
            <w:tcW w:w="1417" w:type="dxa"/>
            <w:tcBorders>
              <w:top w:val="outset" w:color="000000" w:sz="8"/>
              <w:left w:val="outset" w:color="000000" w:sz="8"/>
              <w:bottom w:val="outset" w:color="000000" w:sz="8"/>
              <w:right w:val="outset" w:color="000000" w:sz="8"/>
            </w:tcBorders>
            <w:vAlign w:val="center"/>
          </w:tcPr>
          <w:bookmarkStart w:name="7767" w:id="7765"/>
          <w:p>
            <w:pPr>
              <w:spacing w:after="0"/>
              <w:ind w:left="0"/>
              <w:jc w:val="center"/>
            </w:pPr>
            <w:r>
              <w:rPr>
                <w:rFonts w:ascii="Arial"/>
                <w:b w:val="false"/>
                <w:i w:val="false"/>
                <w:color w:val="000000"/>
                <w:sz w:val="15"/>
              </w:rPr>
              <w:t xml:space="preserve"> </w:t>
            </w:r>
          </w:p>
          <w:bookmarkEnd w:id="7765"/>
        </w:tc>
        <w:tc>
          <w:tcPr>
            <w:tcW w:w="1306" w:type="dxa"/>
            <w:tcBorders>
              <w:top w:val="outset" w:color="000000" w:sz="8"/>
              <w:left w:val="outset" w:color="000000" w:sz="8"/>
              <w:bottom w:val="outset" w:color="000000" w:sz="8"/>
              <w:right w:val="outset" w:color="000000" w:sz="8"/>
            </w:tcBorders>
            <w:vAlign w:val="center"/>
          </w:tcPr>
          <w:bookmarkStart w:name="7768" w:id="7766"/>
          <w:p>
            <w:pPr>
              <w:spacing w:after="0"/>
              <w:ind w:left="0"/>
              <w:jc w:val="center"/>
            </w:pPr>
            <w:r>
              <w:rPr>
                <w:rFonts w:ascii="Arial"/>
                <w:b w:val="false"/>
                <w:i w:val="false"/>
                <w:color w:val="000000"/>
                <w:sz w:val="15"/>
              </w:rPr>
              <w:t xml:space="preserve"> </w:t>
            </w:r>
          </w:p>
          <w:bookmarkEnd w:id="7766"/>
        </w:tc>
        <w:tc>
          <w:tcPr>
            <w:tcW w:w="1194" w:type="dxa"/>
            <w:tcBorders>
              <w:top w:val="outset" w:color="000000" w:sz="8"/>
              <w:left w:val="outset" w:color="000000" w:sz="8"/>
              <w:bottom w:val="outset" w:color="000000" w:sz="8"/>
              <w:right w:val="outset" w:color="000000" w:sz="8"/>
            </w:tcBorders>
            <w:vAlign w:val="center"/>
          </w:tcPr>
          <w:bookmarkStart w:name="7769" w:id="7767"/>
          <w:p>
            <w:pPr>
              <w:spacing w:after="0"/>
              <w:ind w:left="0"/>
              <w:jc w:val="center"/>
            </w:pPr>
            <w:r>
              <w:rPr>
                <w:rFonts w:ascii="Arial"/>
                <w:b w:val="false"/>
                <w:i w:val="false"/>
                <w:color w:val="000000"/>
                <w:sz w:val="15"/>
              </w:rPr>
              <w:t xml:space="preserve"> </w:t>
            </w:r>
          </w:p>
          <w:bookmarkEnd w:id="7767"/>
        </w:tc>
        <w:tc>
          <w:tcPr>
            <w:tcW w:w="1417" w:type="dxa"/>
            <w:tcBorders>
              <w:top w:val="outset" w:color="000000" w:sz="8"/>
              <w:left w:val="outset" w:color="000000" w:sz="8"/>
              <w:bottom w:val="outset" w:color="000000" w:sz="8"/>
              <w:right w:val="outset" w:color="000000" w:sz="8"/>
            </w:tcBorders>
            <w:vAlign w:val="center"/>
          </w:tcPr>
          <w:bookmarkStart w:name="7770" w:id="7768"/>
          <w:p>
            <w:pPr>
              <w:spacing w:after="0"/>
              <w:ind w:left="0"/>
              <w:jc w:val="center"/>
            </w:pPr>
            <w:r>
              <w:rPr>
                <w:rFonts w:ascii="Arial"/>
                <w:b w:val="false"/>
                <w:i w:val="false"/>
                <w:color w:val="000000"/>
                <w:sz w:val="15"/>
              </w:rPr>
              <w:t xml:space="preserve"> </w:t>
            </w:r>
          </w:p>
          <w:bookmarkEnd w:id="7768"/>
        </w:tc>
        <w:tc>
          <w:tcPr>
            <w:tcW w:w="1417" w:type="dxa"/>
            <w:tcBorders>
              <w:top w:val="outset" w:color="000000" w:sz="8"/>
              <w:left w:val="outset" w:color="000000" w:sz="8"/>
              <w:bottom w:val="outset" w:color="000000" w:sz="8"/>
              <w:right w:val="outset" w:color="000000" w:sz="8"/>
            </w:tcBorders>
            <w:vAlign w:val="center"/>
          </w:tcPr>
          <w:bookmarkStart w:name="7771" w:id="7769"/>
          <w:p>
            <w:pPr>
              <w:spacing w:after="0"/>
              <w:ind w:left="0"/>
              <w:jc w:val="center"/>
            </w:pPr>
            <w:r>
              <w:rPr>
                <w:rFonts w:ascii="Arial"/>
                <w:b w:val="false"/>
                <w:i w:val="false"/>
                <w:color w:val="000000"/>
                <w:sz w:val="15"/>
              </w:rPr>
              <w:t>290,00</w:t>
            </w:r>
          </w:p>
          <w:bookmarkEnd w:id="7769"/>
        </w:tc>
        <w:tc>
          <w:tcPr>
            <w:tcW w:w="1194" w:type="dxa"/>
            <w:tcBorders>
              <w:top w:val="outset" w:color="000000" w:sz="8"/>
              <w:left w:val="outset" w:color="000000" w:sz="8"/>
              <w:bottom w:val="outset" w:color="000000" w:sz="8"/>
              <w:right w:val="outset" w:color="000000" w:sz="8"/>
            </w:tcBorders>
            <w:vAlign w:val="center"/>
          </w:tcPr>
          <w:bookmarkStart w:name="7772" w:id="7770"/>
          <w:p>
            <w:pPr>
              <w:spacing w:after="0"/>
              <w:ind w:left="0"/>
              <w:jc w:val="center"/>
            </w:pPr>
            <w:r>
              <w:rPr>
                <w:rFonts w:ascii="Arial"/>
                <w:b w:val="false"/>
                <w:i w:val="false"/>
                <w:color w:val="000000"/>
                <w:sz w:val="15"/>
              </w:rPr>
              <w:t xml:space="preserve"> </w:t>
            </w:r>
          </w:p>
          <w:bookmarkEnd w:id="7770"/>
        </w:tc>
        <w:tc>
          <w:tcPr>
            <w:tcW w:w="1083" w:type="dxa"/>
            <w:tcBorders>
              <w:top w:val="outset" w:color="000000" w:sz="8"/>
              <w:left w:val="outset" w:color="000000" w:sz="8"/>
              <w:bottom w:val="outset" w:color="000000" w:sz="8"/>
              <w:right w:val="outset" w:color="000000" w:sz="8"/>
            </w:tcBorders>
            <w:vAlign w:val="center"/>
          </w:tcPr>
          <w:bookmarkStart w:name="7773" w:id="7771"/>
          <w:p>
            <w:pPr>
              <w:spacing w:after="0"/>
              <w:ind w:left="0"/>
              <w:jc w:val="center"/>
            </w:pPr>
            <w:r>
              <w:rPr>
                <w:rFonts w:ascii="Arial"/>
                <w:b w:val="false"/>
                <w:i w:val="false"/>
                <w:color w:val="000000"/>
                <w:sz w:val="15"/>
              </w:rPr>
              <w:t xml:space="preserve"> </w:t>
            </w:r>
          </w:p>
          <w:bookmarkEnd w:id="7771"/>
        </w:tc>
        <w:tc>
          <w:tcPr>
            <w:tcW w:w="1083" w:type="dxa"/>
            <w:tcBorders>
              <w:top w:val="outset" w:color="000000" w:sz="8"/>
              <w:left w:val="outset" w:color="000000" w:sz="8"/>
              <w:bottom w:val="outset" w:color="000000" w:sz="8"/>
              <w:right w:val="outset" w:color="000000" w:sz="8"/>
            </w:tcBorders>
            <w:vAlign w:val="center"/>
          </w:tcPr>
          <w:bookmarkStart w:name="7774" w:id="7772"/>
          <w:p>
            <w:pPr>
              <w:spacing w:after="0"/>
              <w:ind w:left="0"/>
              <w:jc w:val="center"/>
            </w:pPr>
            <w:r>
              <w:rPr>
                <w:rFonts w:ascii="Arial"/>
                <w:b w:val="false"/>
                <w:i w:val="false"/>
                <w:color w:val="000000"/>
                <w:sz w:val="15"/>
              </w:rPr>
              <w:t xml:space="preserve"> </w:t>
            </w:r>
          </w:p>
          <w:bookmarkEnd w:id="7772"/>
        </w:tc>
        <w:tc>
          <w:tcPr>
            <w:tcW w:w="1417" w:type="dxa"/>
            <w:tcBorders>
              <w:top w:val="outset" w:color="000000" w:sz="8"/>
              <w:left w:val="outset" w:color="000000" w:sz="8"/>
              <w:bottom w:val="outset" w:color="000000" w:sz="8"/>
              <w:right w:val="outset" w:color="000000" w:sz="8"/>
            </w:tcBorders>
            <w:vAlign w:val="center"/>
          </w:tcPr>
          <w:bookmarkStart w:name="7775" w:id="7773"/>
          <w:p>
            <w:pPr>
              <w:spacing w:after="0"/>
              <w:ind w:left="0"/>
              <w:jc w:val="center"/>
            </w:pPr>
            <w:r>
              <w:rPr>
                <w:rFonts w:ascii="Arial"/>
                <w:b w:val="false"/>
                <w:i w:val="false"/>
                <w:color w:val="000000"/>
                <w:sz w:val="15"/>
              </w:rPr>
              <w:t>290,00</w:t>
            </w:r>
          </w:p>
          <w:bookmarkEnd w:id="7773"/>
        </w:tc>
        <w:tc>
          <w:tcPr>
            <w:tcW w:w="1417" w:type="dxa"/>
            <w:tcBorders>
              <w:top w:val="outset" w:color="000000" w:sz="8"/>
              <w:left w:val="outset" w:color="000000" w:sz="8"/>
              <w:bottom w:val="outset" w:color="000000" w:sz="8"/>
              <w:right w:val="outset" w:color="000000" w:sz="8"/>
            </w:tcBorders>
            <w:vAlign w:val="center"/>
          </w:tcPr>
          <w:bookmarkStart w:name="7776" w:id="7774"/>
          <w:p>
            <w:pPr>
              <w:spacing w:after="0"/>
              <w:ind w:left="0"/>
              <w:jc w:val="center"/>
            </w:pPr>
            <w:r>
              <w:rPr>
                <w:rFonts w:ascii="Arial"/>
                <w:b w:val="false"/>
                <w:i w:val="false"/>
                <w:color w:val="000000"/>
                <w:sz w:val="15"/>
              </w:rPr>
              <w:t>290,00</w:t>
            </w:r>
          </w:p>
          <w:bookmarkEnd w:id="7774"/>
        </w:tc>
        <w:tc>
          <w:tcPr>
            <w:tcW w:w="1417" w:type="dxa"/>
            <w:tcBorders>
              <w:top w:val="outset" w:color="000000" w:sz="8"/>
              <w:left w:val="outset" w:color="000000" w:sz="8"/>
              <w:bottom w:val="outset" w:color="000000" w:sz="8"/>
              <w:right w:val="outset" w:color="000000" w:sz="8"/>
            </w:tcBorders>
            <w:vAlign w:val="center"/>
          </w:tcPr>
          <w:bookmarkStart w:name="7777" w:id="7775"/>
          <w:p>
            <w:pPr>
              <w:spacing w:after="0"/>
              <w:ind w:left="0"/>
              <w:jc w:val="center"/>
            </w:pPr>
            <w:r>
              <w:rPr>
                <w:rFonts w:ascii="Arial"/>
                <w:b w:val="false"/>
                <w:i w:val="false"/>
                <w:color w:val="000000"/>
                <w:sz w:val="15"/>
              </w:rPr>
              <w:t>290,00</w:t>
            </w:r>
          </w:p>
          <w:bookmarkEnd w:id="77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778" w:id="7776"/>
          <w:p>
            <w:pPr>
              <w:spacing w:after="0"/>
              <w:ind w:left="0"/>
              <w:jc w:val="center"/>
            </w:pPr>
            <w:r>
              <w:rPr>
                <w:rFonts w:ascii="Arial"/>
                <w:b w:val="false"/>
                <w:i w:val="false"/>
                <w:color w:val="000000"/>
                <w:sz w:val="15"/>
              </w:rPr>
              <w:t>4117690</w:t>
            </w:r>
          </w:p>
          <w:bookmarkEnd w:id="7776"/>
        </w:tc>
        <w:tc>
          <w:tcPr>
            <w:tcW w:w="805" w:type="dxa"/>
            <w:tcBorders>
              <w:top w:val="outset" w:color="000000" w:sz="8"/>
              <w:left w:val="outset" w:color="000000" w:sz="8"/>
              <w:bottom w:val="outset" w:color="000000" w:sz="8"/>
              <w:right w:val="outset" w:color="000000" w:sz="8"/>
            </w:tcBorders>
            <w:vAlign w:val="center"/>
          </w:tcPr>
          <w:bookmarkStart w:name="7779" w:id="7777"/>
          <w:p>
            <w:pPr>
              <w:spacing w:after="0"/>
              <w:ind w:left="0"/>
              <w:jc w:val="center"/>
            </w:pPr>
            <w:r>
              <w:rPr>
                <w:rFonts w:ascii="Arial"/>
                <w:b w:val="false"/>
                <w:i w:val="false"/>
                <w:color w:val="000000"/>
                <w:sz w:val="15"/>
              </w:rPr>
              <w:t>7690</w:t>
            </w:r>
          </w:p>
          <w:bookmarkEnd w:id="7777"/>
        </w:tc>
        <w:tc>
          <w:tcPr>
            <w:tcW w:w="805" w:type="dxa"/>
            <w:tcBorders>
              <w:top w:val="outset" w:color="000000" w:sz="8"/>
              <w:left w:val="outset" w:color="000000" w:sz="8"/>
              <w:bottom w:val="outset" w:color="000000" w:sz="8"/>
              <w:right w:val="outset" w:color="000000" w:sz="8"/>
            </w:tcBorders>
            <w:vAlign w:val="center"/>
          </w:tcPr>
          <w:bookmarkStart w:name="7780" w:id="7778"/>
          <w:p>
            <w:pPr>
              <w:spacing w:after="0"/>
              <w:ind w:left="0"/>
              <w:jc w:val="center"/>
            </w:pPr>
            <w:r>
              <w:rPr>
                <w:rFonts w:ascii="Arial"/>
                <w:b w:val="false"/>
                <w:i w:val="false"/>
                <w:color w:val="000000"/>
                <w:sz w:val="15"/>
              </w:rPr>
              <w:t xml:space="preserve"> </w:t>
            </w:r>
          </w:p>
          <w:bookmarkEnd w:id="7778"/>
        </w:tc>
        <w:tc>
          <w:tcPr>
            <w:tcW w:w="649" w:type="dxa"/>
            <w:tcBorders>
              <w:top w:val="outset" w:color="000000" w:sz="8"/>
              <w:left w:val="outset" w:color="000000" w:sz="8"/>
              <w:bottom w:val="outset" w:color="000000" w:sz="8"/>
              <w:right w:val="outset" w:color="000000" w:sz="8"/>
            </w:tcBorders>
            <w:vAlign w:val="center"/>
          </w:tcPr>
          <w:bookmarkStart w:name="7781" w:id="7779"/>
          <w:p>
            <w:pPr>
              <w:spacing w:after="0"/>
              <w:ind w:left="0"/>
              <w:jc w:val="left"/>
            </w:pPr>
            <w:r>
              <w:rPr>
                <w:rFonts w:ascii="Arial"/>
                <w:b w:val="false"/>
                <w:i w:val="false"/>
                <w:color w:val="000000"/>
                <w:sz w:val="15"/>
              </w:rPr>
              <w:t>Інша економічна діяльність</w:t>
            </w:r>
          </w:p>
          <w:bookmarkEnd w:id="7779"/>
        </w:tc>
        <w:tc>
          <w:tcPr>
            <w:tcW w:w="1417" w:type="dxa"/>
            <w:tcBorders>
              <w:top w:val="outset" w:color="000000" w:sz="8"/>
              <w:left w:val="outset" w:color="000000" w:sz="8"/>
              <w:bottom w:val="outset" w:color="000000" w:sz="8"/>
              <w:right w:val="outset" w:color="000000" w:sz="8"/>
            </w:tcBorders>
            <w:vAlign w:val="center"/>
          </w:tcPr>
          <w:bookmarkStart w:name="7782" w:id="7780"/>
          <w:p>
            <w:pPr>
              <w:spacing w:after="0"/>
              <w:ind w:left="0"/>
              <w:jc w:val="center"/>
            </w:pPr>
            <w:r>
              <w:rPr>
                <w:rFonts w:ascii="Arial"/>
                <w:b w:val="false"/>
                <w:i w:val="false"/>
                <w:color w:val="000000"/>
                <w:sz w:val="15"/>
              </w:rPr>
              <w:t xml:space="preserve"> </w:t>
            </w:r>
          </w:p>
          <w:bookmarkEnd w:id="7780"/>
        </w:tc>
        <w:tc>
          <w:tcPr>
            <w:tcW w:w="1417" w:type="dxa"/>
            <w:tcBorders>
              <w:top w:val="outset" w:color="000000" w:sz="8"/>
              <w:left w:val="outset" w:color="000000" w:sz="8"/>
              <w:bottom w:val="outset" w:color="000000" w:sz="8"/>
              <w:right w:val="outset" w:color="000000" w:sz="8"/>
            </w:tcBorders>
            <w:vAlign w:val="center"/>
          </w:tcPr>
          <w:bookmarkStart w:name="7783" w:id="7781"/>
          <w:p>
            <w:pPr>
              <w:spacing w:after="0"/>
              <w:ind w:left="0"/>
              <w:jc w:val="center"/>
            </w:pPr>
            <w:r>
              <w:rPr>
                <w:rFonts w:ascii="Arial"/>
                <w:b w:val="false"/>
                <w:i w:val="false"/>
                <w:color w:val="000000"/>
                <w:sz w:val="15"/>
              </w:rPr>
              <w:t xml:space="preserve"> </w:t>
            </w:r>
          </w:p>
          <w:bookmarkEnd w:id="7781"/>
        </w:tc>
        <w:tc>
          <w:tcPr>
            <w:tcW w:w="1306" w:type="dxa"/>
            <w:tcBorders>
              <w:top w:val="outset" w:color="000000" w:sz="8"/>
              <w:left w:val="outset" w:color="000000" w:sz="8"/>
              <w:bottom w:val="outset" w:color="000000" w:sz="8"/>
              <w:right w:val="outset" w:color="000000" w:sz="8"/>
            </w:tcBorders>
            <w:vAlign w:val="center"/>
          </w:tcPr>
          <w:bookmarkStart w:name="7784" w:id="7782"/>
          <w:p>
            <w:pPr>
              <w:spacing w:after="0"/>
              <w:ind w:left="0"/>
              <w:jc w:val="center"/>
            </w:pPr>
            <w:r>
              <w:rPr>
                <w:rFonts w:ascii="Arial"/>
                <w:b w:val="false"/>
                <w:i w:val="false"/>
                <w:color w:val="000000"/>
                <w:sz w:val="15"/>
              </w:rPr>
              <w:t xml:space="preserve"> </w:t>
            </w:r>
          </w:p>
          <w:bookmarkEnd w:id="7782"/>
        </w:tc>
        <w:tc>
          <w:tcPr>
            <w:tcW w:w="1194" w:type="dxa"/>
            <w:tcBorders>
              <w:top w:val="outset" w:color="000000" w:sz="8"/>
              <w:left w:val="outset" w:color="000000" w:sz="8"/>
              <w:bottom w:val="outset" w:color="000000" w:sz="8"/>
              <w:right w:val="outset" w:color="000000" w:sz="8"/>
            </w:tcBorders>
            <w:vAlign w:val="center"/>
          </w:tcPr>
          <w:bookmarkStart w:name="7785" w:id="7783"/>
          <w:p>
            <w:pPr>
              <w:spacing w:after="0"/>
              <w:ind w:left="0"/>
              <w:jc w:val="center"/>
            </w:pPr>
            <w:r>
              <w:rPr>
                <w:rFonts w:ascii="Arial"/>
                <w:b w:val="false"/>
                <w:i w:val="false"/>
                <w:color w:val="000000"/>
                <w:sz w:val="15"/>
              </w:rPr>
              <w:t xml:space="preserve"> </w:t>
            </w:r>
          </w:p>
          <w:bookmarkEnd w:id="7783"/>
        </w:tc>
        <w:tc>
          <w:tcPr>
            <w:tcW w:w="1417" w:type="dxa"/>
            <w:tcBorders>
              <w:top w:val="outset" w:color="000000" w:sz="8"/>
              <w:left w:val="outset" w:color="000000" w:sz="8"/>
              <w:bottom w:val="outset" w:color="000000" w:sz="8"/>
              <w:right w:val="outset" w:color="000000" w:sz="8"/>
            </w:tcBorders>
            <w:vAlign w:val="center"/>
          </w:tcPr>
          <w:bookmarkStart w:name="7786" w:id="7784"/>
          <w:p>
            <w:pPr>
              <w:spacing w:after="0"/>
              <w:ind w:left="0"/>
              <w:jc w:val="center"/>
            </w:pPr>
            <w:r>
              <w:rPr>
                <w:rFonts w:ascii="Arial"/>
                <w:b w:val="false"/>
                <w:i w:val="false"/>
                <w:color w:val="000000"/>
                <w:sz w:val="15"/>
              </w:rPr>
              <w:t xml:space="preserve"> </w:t>
            </w:r>
          </w:p>
          <w:bookmarkEnd w:id="7784"/>
        </w:tc>
        <w:tc>
          <w:tcPr>
            <w:tcW w:w="1417" w:type="dxa"/>
            <w:tcBorders>
              <w:top w:val="outset" w:color="000000" w:sz="8"/>
              <w:left w:val="outset" w:color="000000" w:sz="8"/>
              <w:bottom w:val="outset" w:color="000000" w:sz="8"/>
              <w:right w:val="outset" w:color="000000" w:sz="8"/>
            </w:tcBorders>
            <w:vAlign w:val="center"/>
          </w:tcPr>
          <w:bookmarkStart w:name="7787" w:id="7785"/>
          <w:p>
            <w:pPr>
              <w:spacing w:after="0"/>
              <w:ind w:left="0"/>
              <w:jc w:val="center"/>
            </w:pPr>
            <w:r>
              <w:rPr>
                <w:rFonts w:ascii="Arial"/>
                <w:b w:val="false"/>
                <w:i w:val="false"/>
                <w:color w:val="000000"/>
                <w:sz w:val="15"/>
              </w:rPr>
              <w:t>3982,50</w:t>
            </w:r>
          </w:p>
          <w:bookmarkEnd w:id="7785"/>
        </w:tc>
        <w:tc>
          <w:tcPr>
            <w:tcW w:w="1194" w:type="dxa"/>
            <w:tcBorders>
              <w:top w:val="outset" w:color="000000" w:sz="8"/>
              <w:left w:val="outset" w:color="000000" w:sz="8"/>
              <w:bottom w:val="outset" w:color="000000" w:sz="8"/>
              <w:right w:val="outset" w:color="000000" w:sz="8"/>
            </w:tcBorders>
            <w:vAlign w:val="center"/>
          </w:tcPr>
          <w:bookmarkStart w:name="7788" w:id="7786"/>
          <w:p>
            <w:pPr>
              <w:spacing w:after="0"/>
              <w:ind w:left="0"/>
              <w:jc w:val="center"/>
            </w:pPr>
            <w:r>
              <w:rPr>
                <w:rFonts w:ascii="Arial"/>
                <w:b w:val="false"/>
                <w:i w:val="false"/>
                <w:color w:val="000000"/>
                <w:sz w:val="15"/>
              </w:rPr>
              <w:t xml:space="preserve"> </w:t>
            </w:r>
          </w:p>
          <w:bookmarkEnd w:id="7786"/>
        </w:tc>
        <w:tc>
          <w:tcPr>
            <w:tcW w:w="1083" w:type="dxa"/>
            <w:tcBorders>
              <w:top w:val="outset" w:color="000000" w:sz="8"/>
              <w:left w:val="outset" w:color="000000" w:sz="8"/>
              <w:bottom w:val="outset" w:color="000000" w:sz="8"/>
              <w:right w:val="outset" w:color="000000" w:sz="8"/>
            </w:tcBorders>
            <w:vAlign w:val="center"/>
          </w:tcPr>
          <w:bookmarkStart w:name="7789" w:id="7787"/>
          <w:p>
            <w:pPr>
              <w:spacing w:after="0"/>
              <w:ind w:left="0"/>
              <w:jc w:val="center"/>
            </w:pPr>
            <w:r>
              <w:rPr>
                <w:rFonts w:ascii="Arial"/>
                <w:b w:val="false"/>
                <w:i w:val="false"/>
                <w:color w:val="000000"/>
                <w:sz w:val="15"/>
              </w:rPr>
              <w:t xml:space="preserve"> </w:t>
            </w:r>
          </w:p>
          <w:bookmarkEnd w:id="7787"/>
        </w:tc>
        <w:tc>
          <w:tcPr>
            <w:tcW w:w="1083" w:type="dxa"/>
            <w:tcBorders>
              <w:top w:val="outset" w:color="000000" w:sz="8"/>
              <w:left w:val="outset" w:color="000000" w:sz="8"/>
              <w:bottom w:val="outset" w:color="000000" w:sz="8"/>
              <w:right w:val="outset" w:color="000000" w:sz="8"/>
            </w:tcBorders>
            <w:vAlign w:val="center"/>
          </w:tcPr>
          <w:bookmarkStart w:name="7790" w:id="7788"/>
          <w:p>
            <w:pPr>
              <w:spacing w:after="0"/>
              <w:ind w:left="0"/>
              <w:jc w:val="center"/>
            </w:pPr>
            <w:r>
              <w:rPr>
                <w:rFonts w:ascii="Arial"/>
                <w:b w:val="false"/>
                <w:i w:val="false"/>
                <w:color w:val="000000"/>
                <w:sz w:val="15"/>
              </w:rPr>
              <w:t xml:space="preserve"> </w:t>
            </w:r>
          </w:p>
          <w:bookmarkEnd w:id="7788"/>
        </w:tc>
        <w:tc>
          <w:tcPr>
            <w:tcW w:w="1417" w:type="dxa"/>
            <w:tcBorders>
              <w:top w:val="outset" w:color="000000" w:sz="8"/>
              <w:left w:val="outset" w:color="000000" w:sz="8"/>
              <w:bottom w:val="outset" w:color="000000" w:sz="8"/>
              <w:right w:val="outset" w:color="000000" w:sz="8"/>
            </w:tcBorders>
            <w:vAlign w:val="center"/>
          </w:tcPr>
          <w:bookmarkStart w:name="7791" w:id="7789"/>
          <w:p>
            <w:pPr>
              <w:spacing w:after="0"/>
              <w:ind w:left="0"/>
              <w:jc w:val="center"/>
            </w:pPr>
            <w:r>
              <w:rPr>
                <w:rFonts w:ascii="Arial"/>
                <w:b w:val="false"/>
                <w:i w:val="false"/>
                <w:color w:val="000000"/>
                <w:sz w:val="15"/>
              </w:rPr>
              <w:t>3982,50</w:t>
            </w:r>
          </w:p>
          <w:bookmarkEnd w:id="7789"/>
        </w:tc>
        <w:tc>
          <w:tcPr>
            <w:tcW w:w="1417" w:type="dxa"/>
            <w:tcBorders>
              <w:top w:val="outset" w:color="000000" w:sz="8"/>
              <w:left w:val="outset" w:color="000000" w:sz="8"/>
              <w:bottom w:val="outset" w:color="000000" w:sz="8"/>
              <w:right w:val="outset" w:color="000000" w:sz="8"/>
            </w:tcBorders>
            <w:vAlign w:val="center"/>
          </w:tcPr>
          <w:bookmarkStart w:name="7792" w:id="7790"/>
          <w:p>
            <w:pPr>
              <w:spacing w:after="0"/>
              <w:ind w:left="0"/>
              <w:jc w:val="center"/>
            </w:pPr>
            <w:r>
              <w:rPr>
                <w:rFonts w:ascii="Arial"/>
                <w:b w:val="false"/>
                <w:i w:val="false"/>
                <w:color w:val="000000"/>
                <w:sz w:val="15"/>
              </w:rPr>
              <w:t xml:space="preserve"> </w:t>
            </w:r>
          </w:p>
          <w:bookmarkEnd w:id="7790"/>
        </w:tc>
        <w:tc>
          <w:tcPr>
            <w:tcW w:w="1417" w:type="dxa"/>
            <w:tcBorders>
              <w:top w:val="outset" w:color="000000" w:sz="8"/>
              <w:left w:val="outset" w:color="000000" w:sz="8"/>
              <w:bottom w:val="outset" w:color="000000" w:sz="8"/>
              <w:right w:val="outset" w:color="000000" w:sz="8"/>
            </w:tcBorders>
            <w:vAlign w:val="center"/>
          </w:tcPr>
          <w:bookmarkStart w:name="7793" w:id="7791"/>
          <w:p>
            <w:pPr>
              <w:spacing w:after="0"/>
              <w:ind w:left="0"/>
              <w:jc w:val="center"/>
            </w:pPr>
            <w:r>
              <w:rPr>
                <w:rFonts w:ascii="Arial"/>
                <w:b w:val="false"/>
                <w:i w:val="false"/>
                <w:color w:val="000000"/>
                <w:sz w:val="15"/>
              </w:rPr>
              <w:t>3982,50</w:t>
            </w:r>
          </w:p>
          <w:bookmarkEnd w:id="77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794" w:id="7792"/>
          <w:p>
            <w:pPr>
              <w:spacing w:after="0"/>
              <w:ind w:left="0"/>
              <w:jc w:val="center"/>
            </w:pPr>
            <w:r>
              <w:rPr>
                <w:rFonts w:ascii="Arial"/>
                <w:b w:val="false"/>
                <w:i/>
                <w:color w:val="000000"/>
                <w:sz w:val="15"/>
              </w:rPr>
              <w:t>4117691</w:t>
            </w:r>
          </w:p>
          <w:bookmarkEnd w:id="7792"/>
        </w:tc>
        <w:tc>
          <w:tcPr>
            <w:tcW w:w="805" w:type="dxa"/>
            <w:tcBorders>
              <w:top w:val="outset" w:color="000000" w:sz="8"/>
              <w:left w:val="outset" w:color="000000" w:sz="8"/>
              <w:bottom w:val="outset" w:color="000000" w:sz="8"/>
              <w:right w:val="outset" w:color="000000" w:sz="8"/>
            </w:tcBorders>
            <w:vAlign w:val="center"/>
          </w:tcPr>
          <w:bookmarkStart w:name="7795" w:id="7793"/>
          <w:p>
            <w:pPr>
              <w:spacing w:after="0"/>
              <w:ind w:left="0"/>
              <w:jc w:val="center"/>
            </w:pPr>
            <w:r>
              <w:rPr>
                <w:rFonts w:ascii="Arial"/>
                <w:b w:val="false"/>
                <w:i/>
                <w:color w:val="000000"/>
                <w:sz w:val="15"/>
              </w:rPr>
              <w:t>7691</w:t>
            </w:r>
          </w:p>
          <w:bookmarkEnd w:id="7793"/>
        </w:tc>
        <w:tc>
          <w:tcPr>
            <w:tcW w:w="805" w:type="dxa"/>
            <w:tcBorders>
              <w:top w:val="outset" w:color="000000" w:sz="8"/>
              <w:left w:val="outset" w:color="000000" w:sz="8"/>
              <w:bottom w:val="outset" w:color="000000" w:sz="8"/>
              <w:right w:val="outset" w:color="000000" w:sz="8"/>
            </w:tcBorders>
            <w:vAlign w:val="center"/>
          </w:tcPr>
          <w:bookmarkStart w:name="7796" w:id="7794"/>
          <w:p>
            <w:pPr>
              <w:spacing w:after="0"/>
              <w:ind w:left="0"/>
              <w:jc w:val="center"/>
            </w:pPr>
            <w:r>
              <w:rPr>
                <w:rFonts w:ascii="Arial"/>
                <w:b w:val="false"/>
                <w:i/>
                <w:color w:val="000000"/>
                <w:sz w:val="15"/>
              </w:rPr>
              <w:t>0490</w:t>
            </w:r>
          </w:p>
          <w:bookmarkEnd w:id="7794"/>
        </w:tc>
        <w:tc>
          <w:tcPr>
            <w:tcW w:w="649" w:type="dxa"/>
            <w:tcBorders>
              <w:top w:val="outset" w:color="000000" w:sz="8"/>
              <w:left w:val="outset" w:color="000000" w:sz="8"/>
              <w:bottom w:val="outset" w:color="000000" w:sz="8"/>
              <w:right w:val="outset" w:color="000000" w:sz="8"/>
            </w:tcBorders>
            <w:vAlign w:val="center"/>
          </w:tcPr>
          <w:bookmarkStart w:name="7797" w:id="7795"/>
          <w:p>
            <w:pPr>
              <w:spacing w:after="0"/>
              <w:ind w:left="0"/>
              <w:jc w:val="left"/>
            </w:pPr>
            <w:r>
              <w:rPr>
                <w:rFonts w:ascii="Arial"/>
                <w:b w:val="false"/>
                <w:i/>
                <w:color w:val="000000"/>
                <w:sz w:val="15"/>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bookmarkEnd w:id="7795"/>
        </w:tc>
        <w:tc>
          <w:tcPr>
            <w:tcW w:w="1417" w:type="dxa"/>
            <w:tcBorders>
              <w:top w:val="outset" w:color="000000" w:sz="8"/>
              <w:left w:val="outset" w:color="000000" w:sz="8"/>
              <w:bottom w:val="outset" w:color="000000" w:sz="8"/>
              <w:right w:val="outset" w:color="000000" w:sz="8"/>
            </w:tcBorders>
            <w:vAlign w:val="center"/>
          </w:tcPr>
          <w:bookmarkStart w:name="7798" w:id="7796"/>
          <w:p>
            <w:pPr>
              <w:spacing w:after="0"/>
              <w:ind w:left="0"/>
              <w:jc w:val="center"/>
            </w:pPr>
            <w:r>
              <w:rPr>
                <w:rFonts w:ascii="Arial"/>
                <w:b w:val="false"/>
                <w:i w:val="false"/>
                <w:color w:val="000000"/>
                <w:sz w:val="15"/>
              </w:rPr>
              <w:t xml:space="preserve"> </w:t>
            </w:r>
          </w:p>
          <w:bookmarkEnd w:id="7796"/>
        </w:tc>
        <w:tc>
          <w:tcPr>
            <w:tcW w:w="1417" w:type="dxa"/>
            <w:tcBorders>
              <w:top w:val="outset" w:color="000000" w:sz="8"/>
              <w:left w:val="outset" w:color="000000" w:sz="8"/>
              <w:bottom w:val="outset" w:color="000000" w:sz="8"/>
              <w:right w:val="outset" w:color="000000" w:sz="8"/>
            </w:tcBorders>
            <w:vAlign w:val="center"/>
          </w:tcPr>
          <w:bookmarkStart w:name="7799" w:id="7797"/>
          <w:p>
            <w:pPr>
              <w:spacing w:after="0"/>
              <w:ind w:left="0"/>
              <w:jc w:val="center"/>
            </w:pPr>
            <w:r>
              <w:rPr>
                <w:rFonts w:ascii="Arial"/>
                <w:b w:val="false"/>
                <w:i w:val="false"/>
                <w:color w:val="000000"/>
                <w:sz w:val="15"/>
              </w:rPr>
              <w:t xml:space="preserve"> </w:t>
            </w:r>
          </w:p>
          <w:bookmarkEnd w:id="7797"/>
        </w:tc>
        <w:tc>
          <w:tcPr>
            <w:tcW w:w="1306" w:type="dxa"/>
            <w:tcBorders>
              <w:top w:val="outset" w:color="000000" w:sz="8"/>
              <w:left w:val="outset" w:color="000000" w:sz="8"/>
              <w:bottom w:val="outset" w:color="000000" w:sz="8"/>
              <w:right w:val="outset" w:color="000000" w:sz="8"/>
            </w:tcBorders>
            <w:vAlign w:val="center"/>
          </w:tcPr>
          <w:bookmarkStart w:name="7800" w:id="7798"/>
          <w:p>
            <w:pPr>
              <w:spacing w:after="0"/>
              <w:ind w:left="0"/>
              <w:jc w:val="center"/>
            </w:pPr>
            <w:r>
              <w:rPr>
                <w:rFonts w:ascii="Arial"/>
                <w:b w:val="false"/>
                <w:i w:val="false"/>
                <w:color w:val="000000"/>
                <w:sz w:val="15"/>
              </w:rPr>
              <w:t xml:space="preserve"> </w:t>
            </w:r>
          </w:p>
          <w:bookmarkEnd w:id="7798"/>
        </w:tc>
        <w:tc>
          <w:tcPr>
            <w:tcW w:w="1194" w:type="dxa"/>
            <w:tcBorders>
              <w:top w:val="outset" w:color="000000" w:sz="8"/>
              <w:left w:val="outset" w:color="000000" w:sz="8"/>
              <w:bottom w:val="outset" w:color="000000" w:sz="8"/>
              <w:right w:val="outset" w:color="000000" w:sz="8"/>
            </w:tcBorders>
            <w:vAlign w:val="center"/>
          </w:tcPr>
          <w:bookmarkStart w:name="7801" w:id="7799"/>
          <w:p>
            <w:pPr>
              <w:spacing w:after="0"/>
              <w:ind w:left="0"/>
              <w:jc w:val="center"/>
            </w:pPr>
            <w:r>
              <w:rPr>
                <w:rFonts w:ascii="Arial"/>
                <w:b w:val="false"/>
                <w:i w:val="false"/>
                <w:color w:val="000000"/>
                <w:sz w:val="15"/>
              </w:rPr>
              <w:t xml:space="preserve"> </w:t>
            </w:r>
          </w:p>
          <w:bookmarkEnd w:id="7799"/>
        </w:tc>
        <w:tc>
          <w:tcPr>
            <w:tcW w:w="1417" w:type="dxa"/>
            <w:tcBorders>
              <w:top w:val="outset" w:color="000000" w:sz="8"/>
              <w:left w:val="outset" w:color="000000" w:sz="8"/>
              <w:bottom w:val="outset" w:color="000000" w:sz="8"/>
              <w:right w:val="outset" w:color="000000" w:sz="8"/>
            </w:tcBorders>
            <w:vAlign w:val="center"/>
          </w:tcPr>
          <w:bookmarkStart w:name="7802" w:id="7800"/>
          <w:p>
            <w:pPr>
              <w:spacing w:after="0"/>
              <w:ind w:left="0"/>
              <w:jc w:val="center"/>
            </w:pPr>
            <w:r>
              <w:rPr>
                <w:rFonts w:ascii="Arial"/>
                <w:b w:val="false"/>
                <w:i w:val="false"/>
                <w:color w:val="000000"/>
                <w:sz w:val="15"/>
              </w:rPr>
              <w:t xml:space="preserve"> </w:t>
            </w:r>
          </w:p>
          <w:bookmarkEnd w:id="7800"/>
        </w:tc>
        <w:tc>
          <w:tcPr>
            <w:tcW w:w="1417" w:type="dxa"/>
            <w:tcBorders>
              <w:top w:val="outset" w:color="000000" w:sz="8"/>
              <w:left w:val="outset" w:color="000000" w:sz="8"/>
              <w:bottom w:val="outset" w:color="000000" w:sz="8"/>
              <w:right w:val="outset" w:color="000000" w:sz="8"/>
            </w:tcBorders>
            <w:vAlign w:val="center"/>
          </w:tcPr>
          <w:bookmarkStart w:name="7803" w:id="7801"/>
          <w:p>
            <w:pPr>
              <w:spacing w:after="0"/>
              <w:ind w:left="0"/>
              <w:jc w:val="center"/>
            </w:pPr>
            <w:r>
              <w:rPr>
                <w:rFonts w:ascii="Arial"/>
                <w:b w:val="false"/>
                <w:i/>
                <w:color w:val="000000"/>
                <w:sz w:val="15"/>
              </w:rPr>
              <w:t>3982,50</w:t>
            </w:r>
          </w:p>
          <w:bookmarkEnd w:id="7801"/>
        </w:tc>
        <w:tc>
          <w:tcPr>
            <w:tcW w:w="1194" w:type="dxa"/>
            <w:tcBorders>
              <w:top w:val="outset" w:color="000000" w:sz="8"/>
              <w:left w:val="outset" w:color="000000" w:sz="8"/>
              <w:bottom w:val="outset" w:color="000000" w:sz="8"/>
              <w:right w:val="outset" w:color="000000" w:sz="8"/>
            </w:tcBorders>
            <w:vAlign w:val="center"/>
          </w:tcPr>
          <w:bookmarkStart w:name="7804" w:id="7802"/>
          <w:p>
            <w:pPr>
              <w:spacing w:after="0"/>
              <w:ind w:left="0"/>
              <w:jc w:val="center"/>
            </w:pPr>
            <w:r>
              <w:rPr>
                <w:rFonts w:ascii="Arial"/>
                <w:b w:val="false"/>
                <w:i w:val="false"/>
                <w:color w:val="000000"/>
                <w:sz w:val="15"/>
              </w:rPr>
              <w:t xml:space="preserve"> </w:t>
            </w:r>
          </w:p>
          <w:bookmarkEnd w:id="7802"/>
        </w:tc>
        <w:tc>
          <w:tcPr>
            <w:tcW w:w="1083" w:type="dxa"/>
            <w:tcBorders>
              <w:top w:val="outset" w:color="000000" w:sz="8"/>
              <w:left w:val="outset" w:color="000000" w:sz="8"/>
              <w:bottom w:val="outset" w:color="000000" w:sz="8"/>
              <w:right w:val="outset" w:color="000000" w:sz="8"/>
            </w:tcBorders>
            <w:vAlign w:val="center"/>
          </w:tcPr>
          <w:bookmarkStart w:name="7805" w:id="7803"/>
          <w:p>
            <w:pPr>
              <w:spacing w:after="0"/>
              <w:ind w:left="0"/>
              <w:jc w:val="center"/>
            </w:pPr>
            <w:r>
              <w:rPr>
                <w:rFonts w:ascii="Arial"/>
                <w:b w:val="false"/>
                <w:i w:val="false"/>
                <w:color w:val="000000"/>
                <w:sz w:val="15"/>
              </w:rPr>
              <w:t xml:space="preserve"> </w:t>
            </w:r>
          </w:p>
          <w:bookmarkEnd w:id="7803"/>
        </w:tc>
        <w:tc>
          <w:tcPr>
            <w:tcW w:w="1083" w:type="dxa"/>
            <w:tcBorders>
              <w:top w:val="outset" w:color="000000" w:sz="8"/>
              <w:left w:val="outset" w:color="000000" w:sz="8"/>
              <w:bottom w:val="outset" w:color="000000" w:sz="8"/>
              <w:right w:val="outset" w:color="000000" w:sz="8"/>
            </w:tcBorders>
            <w:vAlign w:val="center"/>
          </w:tcPr>
          <w:bookmarkStart w:name="7806" w:id="7804"/>
          <w:p>
            <w:pPr>
              <w:spacing w:after="0"/>
              <w:ind w:left="0"/>
              <w:jc w:val="center"/>
            </w:pPr>
            <w:r>
              <w:rPr>
                <w:rFonts w:ascii="Arial"/>
                <w:b w:val="false"/>
                <w:i w:val="false"/>
                <w:color w:val="000000"/>
                <w:sz w:val="15"/>
              </w:rPr>
              <w:t xml:space="preserve"> </w:t>
            </w:r>
          </w:p>
          <w:bookmarkEnd w:id="7804"/>
        </w:tc>
        <w:tc>
          <w:tcPr>
            <w:tcW w:w="1417" w:type="dxa"/>
            <w:tcBorders>
              <w:top w:val="outset" w:color="000000" w:sz="8"/>
              <w:left w:val="outset" w:color="000000" w:sz="8"/>
              <w:bottom w:val="outset" w:color="000000" w:sz="8"/>
              <w:right w:val="outset" w:color="000000" w:sz="8"/>
            </w:tcBorders>
            <w:vAlign w:val="center"/>
          </w:tcPr>
          <w:bookmarkStart w:name="7807" w:id="7805"/>
          <w:p>
            <w:pPr>
              <w:spacing w:after="0"/>
              <w:ind w:left="0"/>
              <w:jc w:val="center"/>
            </w:pPr>
            <w:r>
              <w:rPr>
                <w:rFonts w:ascii="Arial"/>
                <w:b w:val="false"/>
                <w:i/>
                <w:color w:val="000000"/>
                <w:sz w:val="15"/>
              </w:rPr>
              <w:t>3982,50</w:t>
            </w:r>
          </w:p>
          <w:bookmarkEnd w:id="7805"/>
        </w:tc>
        <w:tc>
          <w:tcPr>
            <w:tcW w:w="1417" w:type="dxa"/>
            <w:tcBorders>
              <w:top w:val="outset" w:color="000000" w:sz="8"/>
              <w:left w:val="outset" w:color="000000" w:sz="8"/>
              <w:bottom w:val="outset" w:color="000000" w:sz="8"/>
              <w:right w:val="outset" w:color="000000" w:sz="8"/>
            </w:tcBorders>
            <w:vAlign w:val="center"/>
          </w:tcPr>
          <w:bookmarkStart w:name="7808" w:id="7806"/>
          <w:p>
            <w:pPr>
              <w:spacing w:after="0"/>
              <w:ind w:left="0"/>
              <w:jc w:val="center"/>
            </w:pPr>
            <w:r>
              <w:rPr>
                <w:rFonts w:ascii="Arial"/>
                <w:b w:val="false"/>
                <w:i w:val="false"/>
                <w:color w:val="000000"/>
                <w:sz w:val="15"/>
              </w:rPr>
              <w:t xml:space="preserve"> </w:t>
            </w:r>
          </w:p>
          <w:bookmarkEnd w:id="7806"/>
        </w:tc>
        <w:tc>
          <w:tcPr>
            <w:tcW w:w="1417" w:type="dxa"/>
            <w:tcBorders>
              <w:top w:val="outset" w:color="000000" w:sz="8"/>
              <w:left w:val="outset" w:color="000000" w:sz="8"/>
              <w:bottom w:val="outset" w:color="000000" w:sz="8"/>
              <w:right w:val="outset" w:color="000000" w:sz="8"/>
            </w:tcBorders>
            <w:vAlign w:val="center"/>
          </w:tcPr>
          <w:bookmarkStart w:name="7809" w:id="7807"/>
          <w:p>
            <w:pPr>
              <w:spacing w:after="0"/>
              <w:ind w:left="0"/>
              <w:jc w:val="center"/>
            </w:pPr>
            <w:r>
              <w:rPr>
                <w:rFonts w:ascii="Arial"/>
                <w:b w:val="false"/>
                <w:i/>
                <w:color w:val="000000"/>
                <w:sz w:val="15"/>
              </w:rPr>
              <w:t>3982,50</w:t>
            </w:r>
          </w:p>
          <w:bookmarkEnd w:id="78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810" w:id="7808"/>
          <w:p>
            <w:pPr>
              <w:spacing w:after="0"/>
              <w:ind w:left="0"/>
              <w:jc w:val="center"/>
            </w:pPr>
            <w:r>
              <w:rPr>
                <w:rFonts w:ascii="Arial"/>
                <w:b/>
                <w:i w:val="false"/>
                <w:color w:val="000000"/>
                <w:sz w:val="15"/>
              </w:rPr>
              <w:t>4200000</w:t>
            </w:r>
          </w:p>
          <w:bookmarkEnd w:id="7808"/>
        </w:tc>
        <w:tc>
          <w:tcPr>
            <w:tcW w:w="805" w:type="dxa"/>
            <w:tcBorders>
              <w:top w:val="outset" w:color="000000" w:sz="8"/>
              <w:left w:val="outset" w:color="000000" w:sz="8"/>
              <w:bottom w:val="outset" w:color="000000" w:sz="8"/>
              <w:right w:val="outset" w:color="000000" w:sz="8"/>
            </w:tcBorders>
            <w:vAlign w:val="center"/>
          </w:tcPr>
          <w:bookmarkStart w:name="7811" w:id="7809"/>
          <w:p>
            <w:pPr>
              <w:spacing w:after="0"/>
              <w:ind w:left="0"/>
              <w:jc w:val="center"/>
            </w:pPr>
            <w:r>
              <w:rPr>
                <w:rFonts w:ascii="Arial"/>
                <w:b w:val="false"/>
                <w:i w:val="false"/>
                <w:color w:val="000000"/>
                <w:sz w:val="15"/>
              </w:rPr>
              <w:t xml:space="preserve"> </w:t>
            </w:r>
          </w:p>
          <w:bookmarkEnd w:id="7809"/>
        </w:tc>
        <w:tc>
          <w:tcPr>
            <w:tcW w:w="805" w:type="dxa"/>
            <w:tcBorders>
              <w:top w:val="outset" w:color="000000" w:sz="8"/>
              <w:left w:val="outset" w:color="000000" w:sz="8"/>
              <w:bottom w:val="outset" w:color="000000" w:sz="8"/>
              <w:right w:val="outset" w:color="000000" w:sz="8"/>
            </w:tcBorders>
            <w:vAlign w:val="center"/>
          </w:tcPr>
          <w:bookmarkStart w:name="7812" w:id="7810"/>
          <w:p>
            <w:pPr>
              <w:spacing w:after="0"/>
              <w:ind w:left="0"/>
              <w:jc w:val="center"/>
            </w:pPr>
            <w:r>
              <w:rPr>
                <w:rFonts w:ascii="Arial"/>
                <w:b w:val="false"/>
                <w:i w:val="false"/>
                <w:color w:val="000000"/>
                <w:sz w:val="15"/>
              </w:rPr>
              <w:t xml:space="preserve"> </w:t>
            </w:r>
          </w:p>
          <w:bookmarkEnd w:id="7810"/>
        </w:tc>
        <w:tc>
          <w:tcPr>
            <w:tcW w:w="649" w:type="dxa"/>
            <w:tcBorders>
              <w:top w:val="outset" w:color="000000" w:sz="8"/>
              <w:left w:val="outset" w:color="000000" w:sz="8"/>
              <w:bottom w:val="outset" w:color="000000" w:sz="8"/>
              <w:right w:val="outset" w:color="000000" w:sz="8"/>
            </w:tcBorders>
            <w:vAlign w:val="center"/>
          </w:tcPr>
          <w:bookmarkStart w:name="7813" w:id="7811"/>
          <w:p>
            <w:pPr>
              <w:spacing w:after="0"/>
              <w:ind w:left="0"/>
              <w:jc w:val="left"/>
            </w:pPr>
            <w:r>
              <w:rPr>
                <w:rFonts w:ascii="Arial"/>
                <w:b/>
                <w:i w:val="false"/>
                <w:color w:val="000000"/>
                <w:sz w:val="15"/>
              </w:rPr>
              <w:t>Деснянська районна в місті Києві державна адміністрація</w:t>
            </w:r>
          </w:p>
          <w:bookmarkEnd w:id="7811"/>
        </w:tc>
        <w:tc>
          <w:tcPr>
            <w:tcW w:w="1417" w:type="dxa"/>
            <w:tcBorders>
              <w:top w:val="outset" w:color="000000" w:sz="8"/>
              <w:left w:val="outset" w:color="000000" w:sz="8"/>
              <w:bottom w:val="outset" w:color="000000" w:sz="8"/>
              <w:right w:val="outset" w:color="000000" w:sz="8"/>
            </w:tcBorders>
            <w:vAlign w:val="center"/>
          </w:tcPr>
          <w:bookmarkStart w:name="7814" w:id="7812"/>
          <w:p>
            <w:pPr>
              <w:spacing w:after="0"/>
              <w:ind w:left="0"/>
              <w:jc w:val="center"/>
            </w:pPr>
            <w:r>
              <w:rPr>
                <w:rFonts w:ascii="Arial"/>
                <w:b/>
                <w:i w:val="false"/>
                <w:color w:val="000000"/>
                <w:sz w:val="15"/>
              </w:rPr>
              <w:t>1485207,08</w:t>
            </w:r>
          </w:p>
          <w:bookmarkEnd w:id="7812"/>
        </w:tc>
        <w:tc>
          <w:tcPr>
            <w:tcW w:w="1417" w:type="dxa"/>
            <w:tcBorders>
              <w:top w:val="outset" w:color="000000" w:sz="8"/>
              <w:left w:val="outset" w:color="000000" w:sz="8"/>
              <w:bottom w:val="outset" w:color="000000" w:sz="8"/>
              <w:right w:val="outset" w:color="000000" w:sz="8"/>
            </w:tcBorders>
            <w:vAlign w:val="center"/>
          </w:tcPr>
          <w:bookmarkStart w:name="7815" w:id="7813"/>
          <w:p>
            <w:pPr>
              <w:spacing w:after="0"/>
              <w:ind w:left="0"/>
              <w:jc w:val="center"/>
            </w:pPr>
            <w:r>
              <w:rPr>
                <w:rFonts w:ascii="Arial"/>
                <w:b/>
                <w:i w:val="false"/>
                <w:color w:val="000000"/>
                <w:sz w:val="15"/>
              </w:rPr>
              <w:t>1443798,88</w:t>
            </w:r>
          </w:p>
          <w:bookmarkEnd w:id="7813"/>
        </w:tc>
        <w:tc>
          <w:tcPr>
            <w:tcW w:w="1306" w:type="dxa"/>
            <w:tcBorders>
              <w:top w:val="outset" w:color="000000" w:sz="8"/>
              <w:left w:val="outset" w:color="000000" w:sz="8"/>
              <w:bottom w:val="outset" w:color="000000" w:sz="8"/>
              <w:right w:val="outset" w:color="000000" w:sz="8"/>
            </w:tcBorders>
            <w:vAlign w:val="center"/>
          </w:tcPr>
          <w:bookmarkStart w:name="7816" w:id="7814"/>
          <w:p>
            <w:pPr>
              <w:spacing w:after="0"/>
              <w:ind w:left="0"/>
              <w:jc w:val="center"/>
            </w:pPr>
            <w:r>
              <w:rPr>
                <w:rFonts w:ascii="Arial"/>
                <w:b/>
                <w:i w:val="false"/>
                <w:color w:val="000000"/>
                <w:sz w:val="15"/>
              </w:rPr>
              <w:t>916707,60</w:t>
            </w:r>
          </w:p>
          <w:bookmarkEnd w:id="7814"/>
        </w:tc>
        <w:tc>
          <w:tcPr>
            <w:tcW w:w="1194" w:type="dxa"/>
            <w:tcBorders>
              <w:top w:val="outset" w:color="000000" w:sz="8"/>
              <w:left w:val="outset" w:color="000000" w:sz="8"/>
              <w:bottom w:val="outset" w:color="000000" w:sz="8"/>
              <w:right w:val="outset" w:color="000000" w:sz="8"/>
            </w:tcBorders>
            <w:vAlign w:val="center"/>
          </w:tcPr>
          <w:bookmarkStart w:name="7817" w:id="7815"/>
          <w:p>
            <w:pPr>
              <w:spacing w:after="0"/>
              <w:ind w:left="0"/>
              <w:jc w:val="center"/>
            </w:pPr>
            <w:r>
              <w:rPr>
                <w:rFonts w:ascii="Arial"/>
                <w:b/>
                <w:i w:val="false"/>
                <w:color w:val="000000"/>
                <w:sz w:val="15"/>
              </w:rPr>
              <w:t>157907,70</w:t>
            </w:r>
          </w:p>
          <w:bookmarkEnd w:id="7815"/>
        </w:tc>
        <w:tc>
          <w:tcPr>
            <w:tcW w:w="1417" w:type="dxa"/>
            <w:tcBorders>
              <w:top w:val="outset" w:color="000000" w:sz="8"/>
              <w:left w:val="outset" w:color="000000" w:sz="8"/>
              <w:bottom w:val="outset" w:color="000000" w:sz="8"/>
              <w:right w:val="outset" w:color="000000" w:sz="8"/>
            </w:tcBorders>
            <w:vAlign w:val="center"/>
          </w:tcPr>
          <w:bookmarkStart w:name="7818" w:id="7816"/>
          <w:p>
            <w:pPr>
              <w:spacing w:after="0"/>
              <w:ind w:left="0"/>
              <w:jc w:val="center"/>
            </w:pPr>
            <w:r>
              <w:rPr>
                <w:rFonts w:ascii="Arial"/>
                <w:b/>
                <w:i w:val="false"/>
                <w:color w:val="000000"/>
                <w:sz w:val="15"/>
              </w:rPr>
              <w:t>41408,20</w:t>
            </w:r>
          </w:p>
          <w:bookmarkEnd w:id="7816"/>
        </w:tc>
        <w:tc>
          <w:tcPr>
            <w:tcW w:w="1417" w:type="dxa"/>
            <w:tcBorders>
              <w:top w:val="outset" w:color="000000" w:sz="8"/>
              <w:left w:val="outset" w:color="000000" w:sz="8"/>
              <w:bottom w:val="outset" w:color="000000" w:sz="8"/>
              <w:right w:val="outset" w:color="000000" w:sz="8"/>
            </w:tcBorders>
            <w:vAlign w:val="center"/>
          </w:tcPr>
          <w:bookmarkStart w:name="7819" w:id="7817"/>
          <w:p>
            <w:pPr>
              <w:spacing w:after="0"/>
              <w:ind w:left="0"/>
              <w:jc w:val="center"/>
            </w:pPr>
            <w:r>
              <w:rPr>
                <w:rFonts w:ascii="Arial"/>
                <w:b/>
                <w:i w:val="false"/>
                <w:color w:val="000000"/>
                <w:sz w:val="15"/>
              </w:rPr>
              <w:t>268244,04</w:t>
            </w:r>
          </w:p>
          <w:bookmarkEnd w:id="7817"/>
        </w:tc>
        <w:tc>
          <w:tcPr>
            <w:tcW w:w="1194" w:type="dxa"/>
            <w:tcBorders>
              <w:top w:val="outset" w:color="000000" w:sz="8"/>
              <w:left w:val="outset" w:color="000000" w:sz="8"/>
              <w:bottom w:val="outset" w:color="000000" w:sz="8"/>
              <w:right w:val="outset" w:color="000000" w:sz="8"/>
            </w:tcBorders>
            <w:vAlign w:val="center"/>
          </w:tcPr>
          <w:bookmarkStart w:name="7820" w:id="7818"/>
          <w:p>
            <w:pPr>
              <w:spacing w:after="0"/>
              <w:ind w:left="0"/>
              <w:jc w:val="center"/>
            </w:pPr>
            <w:r>
              <w:rPr>
                <w:rFonts w:ascii="Arial"/>
                <w:b/>
                <w:i w:val="false"/>
                <w:color w:val="000000"/>
                <w:sz w:val="15"/>
              </w:rPr>
              <w:t>50841,40</w:t>
            </w:r>
          </w:p>
          <w:bookmarkEnd w:id="7818"/>
        </w:tc>
        <w:tc>
          <w:tcPr>
            <w:tcW w:w="1083" w:type="dxa"/>
            <w:tcBorders>
              <w:top w:val="outset" w:color="000000" w:sz="8"/>
              <w:left w:val="outset" w:color="000000" w:sz="8"/>
              <w:bottom w:val="outset" w:color="000000" w:sz="8"/>
              <w:right w:val="outset" w:color="000000" w:sz="8"/>
            </w:tcBorders>
            <w:vAlign w:val="center"/>
          </w:tcPr>
          <w:bookmarkStart w:name="7821" w:id="7819"/>
          <w:p>
            <w:pPr>
              <w:spacing w:after="0"/>
              <w:ind w:left="0"/>
              <w:jc w:val="center"/>
            </w:pPr>
            <w:r>
              <w:rPr>
                <w:rFonts w:ascii="Arial"/>
                <w:b/>
                <w:i w:val="false"/>
                <w:color w:val="000000"/>
                <w:sz w:val="15"/>
              </w:rPr>
              <w:t>5521,50</w:t>
            </w:r>
          </w:p>
          <w:bookmarkEnd w:id="7819"/>
        </w:tc>
        <w:tc>
          <w:tcPr>
            <w:tcW w:w="1083" w:type="dxa"/>
            <w:tcBorders>
              <w:top w:val="outset" w:color="000000" w:sz="8"/>
              <w:left w:val="outset" w:color="000000" w:sz="8"/>
              <w:bottom w:val="outset" w:color="000000" w:sz="8"/>
              <w:right w:val="outset" w:color="000000" w:sz="8"/>
            </w:tcBorders>
            <w:vAlign w:val="center"/>
          </w:tcPr>
          <w:bookmarkStart w:name="7822" w:id="7820"/>
          <w:p>
            <w:pPr>
              <w:spacing w:after="0"/>
              <w:ind w:left="0"/>
              <w:jc w:val="center"/>
            </w:pPr>
            <w:r>
              <w:rPr>
                <w:rFonts w:ascii="Arial"/>
                <w:b/>
                <w:i w:val="false"/>
                <w:color w:val="000000"/>
                <w:sz w:val="15"/>
              </w:rPr>
              <w:t>2225,20</w:t>
            </w:r>
          </w:p>
          <w:bookmarkEnd w:id="7820"/>
        </w:tc>
        <w:tc>
          <w:tcPr>
            <w:tcW w:w="1417" w:type="dxa"/>
            <w:tcBorders>
              <w:top w:val="outset" w:color="000000" w:sz="8"/>
              <w:left w:val="outset" w:color="000000" w:sz="8"/>
              <w:bottom w:val="outset" w:color="000000" w:sz="8"/>
              <w:right w:val="outset" w:color="000000" w:sz="8"/>
            </w:tcBorders>
            <w:vAlign w:val="center"/>
          </w:tcPr>
          <w:bookmarkStart w:name="7823" w:id="7821"/>
          <w:p>
            <w:pPr>
              <w:spacing w:after="0"/>
              <w:ind w:left="0"/>
              <w:jc w:val="center"/>
            </w:pPr>
            <w:r>
              <w:rPr>
                <w:rFonts w:ascii="Arial"/>
                <w:b/>
                <w:i w:val="false"/>
                <w:color w:val="000000"/>
                <w:sz w:val="15"/>
              </w:rPr>
              <w:t>217402,64</w:t>
            </w:r>
          </w:p>
          <w:bookmarkEnd w:id="7821"/>
        </w:tc>
        <w:tc>
          <w:tcPr>
            <w:tcW w:w="1417" w:type="dxa"/>
            <w:tcBorders>
              <w:top w:val="outset" w:color="000000" w:sz="8"/>
              <w:left w:val="outset" w:color="000000" w:sz="8"/>
              <w:bottom w:val="outset" w:color="000000" w:sz="8"/>
              <w:right w:val="outset" w:color="000000" w:sz="8"/>
            </w:tcBorders>
            <w:vAlign w:val="center"/>
          </w:tcPr>
          <w:bookmarkStart w:name="7824" w:id="7822"/>
          <w:p>
            <w:pPr>
              <w:spacing w:after="0"/>
              <w:ind w:left="0"/>
              <w:jc w:val="center"/>
            </w:pPr>
            <w:r>
              <w:rPr>
                <w:rFonts w:ascii="Arial"/>
                <w:b/>
                <w:i w:val="false"/>
                <w:color w:val="000000"/>
                <w:sz w:val="15"/>
              </w:rPr>
              <w:t>212953,64</w:t>
            </w:r>
          </w:p>
          <w:bookmarkEnd w:id="7822"/>
        </w:tc>
        <w:tc>
          <w:tcPr>
            <w:tcW w:w="1417" w:type="dxa"/>
            <w:tcBorders>
              <w:top w:val="outset" w:color="000000" w:sz="8"/>
              <w:left w:val="outset" w:color="000000" w:sz="8"/>
              <w:bottom w:val="outset" w:color="000000" w:sz="8"/>
              <w:right w:val="outset" w:color="000000" w:sz="8"/>
            </w:tcBorders>
            <w:vAlign w:val="center"/>
          </w:tcPr>
          <w:bookmarkStart w:name="7825" w:id="7823"/>
          <w:p>
            <w:pPr>
              <w:spacing w:after="0"/>
              <w:ind w:left="0"/>
              <w:jc w:val="center"/>
            </w:pPr>
            <w:r>
              <w:rPr>
                <w:rFonts w:ascii="Arial"/>
                <w:b/>
                <w:i w:val="false"/>
                <w:color w:val="000000"/>
                <w:sz w:val="15"/>
              </w:rPr>
              <w:t>1753451,12</w:t>
            </w:r>
          </w:p>
          <w:bookmarkEnd w:id="78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826" w:id="7824"/>
          <w:p>
            <w:pPr>
              <w:spacing w:after="0"/>
              <w:ind w:left="0"/>
              <w:jc w:val="center"/>
            </w:pPr>
            <w:r>
              <w:rPr>
                <w:rFonts w:ascii="Arial"/>
                <w:b/>
                <w:i w:val="false"/>
                <w:color w:val="000000"/>
                <w:sz w:val="15"/>
              </w:rPr>
              <w:t>4210000</w:t>
            </w:r>
          </w:p>
          <w:bookmarkEnd w:id="7824"/>
        </w:tc>
        <w:tc>
          <w:tcPr>
            <w:tcW w:w="805" w:type="dxa"/>
            <w:tcBorders>
              <w:top w:val="outset" w:color="000000" w:sz="8"/>
              <w:left w:val="outset" w:color="000000" w:sz="8"/>
              <w:bottom w:val="outset" w:color="000000" w:sz="8"/>
              <w:right w:val="outset" w:color="000000" w:sz="8"/>
            </w:tcBorders>
            <w:vAlign w:val="center"/>
          </w:tcPr>
          <w:bookmarkStart w:name="7827" w:id="7825"/>
          <w:p>
            <w:pPr>
              <w:spacing w:after="0"/>
              <w:ind w:left="0"/>
              <w:jc w:val="center"/>
            </w:pPr>
            <w:r>
              <w:rPr>
                <w:rFonts w:ascii="Arial"/>
                <w:b w:val="false"/>
                <w:i w:val="false"/>
                <w:color w:val="000000"/>
                <w:sz w:val="15"/>
              </w:rPr>
              <w:t xml:space="preserve"> </w:t>
            </w:r>
          </w:p>
          <w:bookmarkEnd w:id="7825"/>
        </w:tc>
        <w:tc>
          <w:tcPr>
            <w:tcW w:w="805" w:type="dxa"/>
            <w:tcBorders>
              <w:top w:val="outset" w:color="000000" w:sz="8"/>
              <w:left w:val="outset" w:color="000000" w:sz="8"/>
              <w:bottom w:val="outset" w:color="000000" w:sz="8"/>
              <w:right w:val="outset" w:color="000000" w:sz="8"/>
            </w:tcBorders>
            <w:vAlign w:val="center"/>
          </w:tcPr>
          <w:bookmarkStart w:name="7828" w:id="7826"/>
          <w:p>
            <w:pPr>
              <w:spacing w:after="0"/>
              <w:ind w:left="0"/>
              <w:jc w:val="center"/>
            </w:pPr>
            <w:r>
              <w:rPr>
                <w:rFonts w:ascii="Arial"/>
                <w:b w:val="false"/>
                <w:i w:val="false"/>
                <w:color w:val="000000"/>
                <w:sz w:val="15"/>
              </w:rPr>
              <w:t xml:space="preserve"> </w:t>
            </w:r>
          </w:p>
          <w:bookmarkEnd w:id="7826"/>
        </w:tc>
        <w:tc>
          <w:tcPr>
            <w:tcW w:w="649" w:type="dxa"/>
            <w:tcBorders>
              <w:top w:val="outset" w:color="000000" w:sz="8"/>
              <w:left w:val="outset" w:color="000000" w:sz="8"/>
              <w:bottom w:val="outset" w:color="000000" w:sz="8"/>
              <w:right w:val="outset" w:color="000000" w:sz="8"/>
            </w:tcBorders>
            <w:vAlign w:val="center"/>
          </w:tcPr>
          <w:bookmarkStart w:name="7829" w:id="7827"/>
          <w:p>
            <w:pPr>
              <w:spacing w:after="0"/>
              <w:ind w:left="0"/>
              <w:jc w:val="left"/>
            </w:pPr>
            <w:r>
              <w:rPr>
                <w:rFonts w:ascii="Arial"/>
                <w:b/>
                <w:i w:val="false"/>
                <w:color w:val="000000"/>
                <w:sz w:val="15"/>
              </w:rPr>
              <w:t>Деснянська районна в місті Києві державна адміністрація</w:t>
            </w:r>
          </w:p>
          <w:bookmarkEnd w:id="7827"/>
        </w:tc>
        <w:tc>
          <w:tcPr>
            <w:tcW w:w="1417" w:type="dxa"/>
            <w:tcBorders>
              <w:top w:val="outset" w:color="000000" w:sz="8"/>
              <w:left w:val="outset" w:color="000000" w:sz="8"/>
              <w:bottom w:val="outset" w:color="000000" w:sz="8"/>
              <w:right w:val="outset" w:color="000000" w:sz="8"/>
            </w:tcBorders>
            <w:vAlign w:val="center"/>
          </w:tcPr>
          <w:bookmarkStart w:name="7830" w:id="7828"/>
          <w:p>
            <w:pPr>
              <w:spacing w:after="0"/>
              <w:ind w:left="0"/>
              <w:jc w:val="center"/>
            </w:pPr>
            <w:r>
              <w:rPr>
                <w:rFonts w:ascii="Arial"/>
                <w:b/>
                <w:i w:val="false"/>
                <w:color w:val="000000"/>
                <w:sz w:val="15"/>
              </w:rPr>
              <w:t>1485207,08</w:t>
            </w:r>
          </w:p>
          <w:bookmarkEnd w:id="7828"/>
        </w:tc>
        <w:tc>
          <w:tcPr>
            <w:tcW w:w="1417" w:type="dxa"/>
            <w:tcBorders>
              <w:top w:val="outset" w:color="000000" w:sz="8"/>
              <w:left w:val="outset" w:color="000000" w:sz="8"/>
              <w:bottom w:val="outset" w:color="000000" w:sz="8"/>
              <w:right w:val="outset" w:color="000000" w:sz="8"/>
            </w:tcBorders>
            <w:vAlign w:val="center"/>
          </w:tcPr>
          <w:bookmarkStart w:name="7831" w:id="7829"/>
          <w:p>
            <w:pPr>
              <w:spacing w:after="0"/>
              <w:ind w:left="0"/>
              <w:jc w:val="center"/>
            </w:pPr>
            <w:r>
              <w:rPr>
                <w:rFonts w:ascii="Arial"/>
                <w:b/>
                <w:i w:val="false"/>
                <w:color w:val="000000"/>
                <w:sz w:val="15"/>
              </w:rPr>
              <w:t>1443798,88</w:t>
            </w:r>
          </w:p>
          <w:bookmarkEnd w:id="7829"/>
        </w:tc>
        <w:tc>
          <w:tcPr>
            <w:tcW w:w="1306" w:type="dxa"/>
            <w:tcBorders>
              <w:top w:val="outset" w:color="000000" w:sz="8"/>
              <w:left w:val="outset" w:color="000000" w:sz="8"/>
              <w:bottom w:val="outset" w:color="000000" w:sz="8"/>
              <w:right w:val="outset" w:color="000000" w:sz="8"/>
            </w:tcBorders>
            <w:vAlign w:val="center"/>
          </w:tcPr>
          <w:bookmarkStart w:name="7832" w:id="7830"/>
          <w:p>
            <w:pPr>
              <w:spacing w:after="0"/>
              <w:ind w:left="0"/>
              <w:jc w:val="center"/>
            </w:pPr>
            <w:r>
              <w:rPr>
                <w:rFonts w:ascii="Arial"/>
                <w:b/>
                <w:i w:val="false"/>
                <w:color w:val="000000"/>
                <w:sz w:val="15"/>
              </w:rPr>
              <w:t>916707,60</w:t>
            </w:r>
          </w:p>
          <w:bookmarkEnd w:id="7830"/>
        </w:tc>
        <w:tc>
          <w:tcPr>
            <w:tcW w:w="1194" w:type="dxa"/>
            <w:tcBorders>
              <w:top w:val="outset" w:color="000000" w:sz="8"/>
              <w:left w:val="outset" w:color="000000" w:sz="8"/>
              <w:bottom w:val="outset" w:color="000000" w:sz="8"/>
              <w:right w:val="outset" w:color="000000" w:sz="8"/>
            </w:tcBorders>
            <w:vAlign w:val="center"/>
          </w:tcPr>
          <w:bookmarkStart w:name="7833" w:id="7831"/>
          <w:p>
            <w:pPr>
              <w:spacing w:after="0"/>
              <w:ind w:left="0"/>
              <w:jc w:val="center"/>
            </w:pPr>
            <w:r>
              <w:rPr>
                <w:rFonts w:ascii="Arial"/>
                <w:b/>
                <w:i w:val="false"/>
                <w:color w:val="000000"/>
                <w:sz w:val="15"/>
              </w:rPr>
              <w:t>157907,70</w:t>
            </w:r>
          </w:p>
          <w:bookmarkEnd w:id="7831"/>
        </w:tc>
        <w:tc>
          <w:tcPr>
            <w:tcW w:w="1417" w:type="dxa"/>
            <w:tcBorders>
              <w:top w:val="outset" w:color="000000" w:sz="8"/>
              <w:left w:val="outset" w:color="000000" w:sz="8"/>
              <w:bottom w:val="outset" w:color="000000" w:sz="8"/>
              <w:right w:val="outset" w:color="000000" w:sz="8"/>
            </w:tcBorders>
            <w:vAlign w:val="center"/>
          </w:tcPr>
          <w:bookmarkStart w:name="7834" w:id="7832"/>
          <w:p>
            <w:pPr>
              <w:spacing w:after="0"/>
              <w:ind w:left="0"/>
              <w:jc w:val="center"/>
            </w:pPr>
            <w:r>
              <w:rPr>
                <w:rFonts w:ascii="Arial"/>
                <w:b/>
                <w:i w:val="false"/>
                <w:color w:val="000000"/>
                <w:sz w:val="15"/>
              </w:rPr>
              <w:t>41408,20</w:t>
            </w:r>
          </w:p>
          <w:bookmarkEnd w:id="7832"/>
        </w:tc>
        <w:tc>
          <w:tcPr>
            <w:tcW w:w="1417" w:type="dxa"/>
            <w:tcBorders>
              <w:top w:val="outset" w:color="000000" w:sz="8"/>
              <w:left w:val="outset" w:color="000000" w:sz="8"/>
              <w:bottom w:val="outset" w:color="000000" w:sz="8"/>
              <w:right w:val="outset" w:color="000000" w:sz="8"/>
            </w:tcBorders>
            <w:vAlign w:val="center"/>
          </w:tcPr>
          <w:bookmarkStart w:name="7835" w:id="7833"/>
          <w:p>
            <w:pPr>
              <w:spacing w:after="0"/>
              <w:ind w:left="0"/>
              <w:jc w:val="center"/>
            </w:pPr>
            <w:r>
              <w:rPr>
                <w:rFonts w:ascii="Arial"/>
                <w:b/>
                <w:i w:val="false"/>
                <w:color w:val="000000"/>
                <w:sz w:val="15"/>
              </w:rPr>
              <w:t>268244,04</w:t>
            </w:r>
          </w:p>
          <w:bookmarkEnd w:id="7833"/>
        </w:tc>
        <w:tc>
          <w:tcPr>
            <w:tcW w:w="1194" w:type="dxa"/>
            <w:tcBorders>
              <w:top w:val="outset" w:color="000000" w:sz="8"/>
              <w:left w:val="outset" w:color="000000" w:sz="8"/>
              <w:bottom w:val="outset" w:color="000000" w:sz="8"/>
              <w:right w:val="outset" w:color="000000" w:sz="8"/>
            </w:tcBorders>
            <w:vAlign w:val="center"/>
          </w:tcPr>
          <w:bookmarkStart w:name="7836" w:id="7834"/>
          <w:p>
            <w:pPr>
              <w:spacing w:after="0"/>
              <w:ind w:left="0"/>
              <w:jc w:val="center"/>
            </w:pPr>
            <w:r>
              <w:rPr>
                <w:rFonts w:ascii="Arial"/>
                <w:b/>
                <w:i w:val="false"/>
                <w:color w:val="000000"/>
                <w:sz w:val="15"/>
              </w:rPr>
              <w:t>50841,40</w:t>
            </w:r>
          </w:p>
          <w:bookmarkEnd w:id="7834"/>
        </w:tc>
        <w:tc>
          <w:tcPr>
            <w:tcW w:w="1083" w:type="dxa"/>
            <w:tcBorders>
              <w:top w:val="outset" w:color="000000" w:sz="8"/>
              <w:left w:val="outset" w:color="000000" w:sz="8"/>
              <w:bottom w:val="outset" w:color="000000" w:sz="8"/>
              <w:right w:val="outset" w:color="000000" w:sz="8"/>
            </w:tcBorders>
            <w:vAlign w:val="center"/>
          </w:tcPr>
          <w:bookmarkStart w:name="7837" w:id="7835"/>
          <w:p>
            <w:pPr>
              <w:spacing w:after="0"/>
              <w:ind w:left="0"/>
              <w:jc w:val="center"/>
            </w:pPr>
            <w:r>
              <w:rPr>
                <w:rFonts w:ascii="Arial"/>
                <w:b/>
                <w:i w:val="false"/>
                <w:color w:val="000000"/>
                <w:sz w:val="15"/>
              </w:rPr>
              <w:t>5521,50</w:t>
            </w:r>
          </w:p>
          <w:bookmarkEnd w:id="7835"/>
        </w:tc>
        <w:tc>
          <w:tcPr>
            <w:tcW w:w="1083" w:type="dxa"/>
            <w:tcBorders>
              <w:top w:val="outset" w:color="000000" w:sz="8"/>
              <w:left w:val="outset" w:color="000000" w:sz="8"/>
              <w:bottom w:val="outset" w:color="000000" w:sz="8"/>
              <w:right w:val="outset" w:color="000000" w:sz="8"/>
            </w:tcBorders>
            <w:vAlign w:val="center"/>
          </w:tcPr>
          <w:bookmarkStart w:name="7838" w:id="7836"/>
          <w:p>
            <w:pPr>
              <w:spacing w:after="0"/>
              <w:ind w:left="0"/>
              <w:jc w:val="center"/>
            </w:pPr>
            <w:r>
              <w:rPr>
                <w:rFonts w:ascii="Arial"/>
                <w:b/>
                <w:i w:val="false"/>
                <w:color w:val="000000"/>
                <w:sz w:val="15"/>
              </w:rPr>
              <w:t>2225,20</w:t>
            </w:r>
          </w:p>
          <w:bookmarkEnd w:id="7836"/>
        </w:tc>
        <w:tc>
          <w:tcPr>
            <w:tcW w:w="1417" w:type="dxa"/>
            <w:tcBorders>
              <w:top w:val="outset" w:color="000000" w:sz="8"/>
              <w:left w:val="outset" w:color="000000" w:sz="8"/>
              <w:bottom w:val="outset" w:color="000000" w:sz="8"/>
              <w:right w:val="outset" w:color="000000" w:sz="8"/>
            </w:tcBorders>
            <w:vAlign w:val="center"/>
          </w:tcPr>
          <w:bookmarkStart w:name="7839" w:id="7837"/>
          <w:p>
            <w:pPr>
              <w:spacing w:after="0"/>
              <w:ind w:left="0"/>
              <w:jc w:val="center"/>
            </w:pPr>
            <w:r>
              <w:rPr>
                <w:rFonts w:ascii="Arial"/>
                <w:b/>
                <w:i w:val="false"/>
                <w:color w:val="000000"/>
                <w:sz w:val="15"/>
              </w:rPr>
              <w:t>217402,64</w:t>
            </w:r>
          </w:p>
          <w:bookmarkEnd w:id="7837"/>
        </w:tc>
        <w:tc>
          <w:tcPr>
            <w:tcW w:w="1417" w:type="dxa"/>
            <w:tcBorders>
              <w:top w:val="outset" w:color="000000" w:sz="8"/>
              <w:left w:val="outset" w:color="000000" w:sz="8"/>
              <w:bottom w:val="outset" w:color="000000" w:sz="8"/>
              <w:right w:val="outset" w:color="000000" w:sz="8"/>
            </w:tcBorders>
            <w:vAlign w:val="center"/>
          </w:tcPr>
          <w:bookmarkStart w:name="7840" w:id="7838"/>
          <w:p>
            <w:pPr>
              <w:spacing w:after="0"/>
              <w:ind w:left="0"/>
              <w:jc w:val="center"/>
            </w:pPr>
            <w:r>
              <w:rPr>
                <w:rFonts w:ascii="Arial"/>
                <w:b/>
                <w:i w:val="false"/>
                <w:color w:val="000000"/>
                <w:sz w:val="15"/>
              </w:rPr>
              <w:t>212953,64</w:t>
            </w:r>
          </w:p>
          <w:bookmarkEnd w:id="7838"/>
        </w:tc>
        <w:tc>
          <w:tcPr>
            <w:tcW w:w="1417" w:type="dxa"/>
            <w:tcBorders>
              <w:top w:val="outset" w:color="000000" w:sz="8"/>
              <w:left w:val="outset" w:color="000000" w:sz="8"/>
              <w:bottom w:val="outset" w:color="000000" w:sz="8"/>
              <w:right w:val="outset" w:color="000000" w:sz="8"/>
            </w:tcBorders>
            <w:vAlign w:val="center"/>
          </w:tcPr>
          <w:bookmarkStart w:name="7841" w:id="7839"/>
          <w:p>
            <w:pPr>
              <w:spacing w:after="0"/>
              <w:ind w:left="0"/>
              <w:jc w:val="center"/>
            </w:pPr>
            <w:r>
              <w:rPr>
                <w:rFonts w:ascii="Arial"/>
                <w:b/>
                <w:i w:val="false"/>
                <w:color w:val="000000"/>
                <w:sz w:val="15"/>
              </w:rPr>
              <w:t>1753451,12</w:t>
            </w:r>
          </w:p>
          <w:bookmarkEnd w:id="78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842" w:id="7840"/>
          <w:p>
            <w:pPr>
              <w:spacing w:after="0"/>
              <w:ind w:left="0"/>
              <w:jc w:val="center"/>
            </w:pPr>
            <w:r>
              <w:rPr>
                <w:rFonts w:ascii="Arial"/>
                <w:b w:val="false"/>
                <w:i w:val="false"/>
                <w:color w:val="000000"/>
                <w:sz w:val="15"/>
              </w:rPr>
              <w:t>4210160</w:t>
            </w:r>
          </w:p>
          <w:bookmarkEnd w:id="7840"/>
        </w:tc>
        <w:tc>
          <w:tcPr>
            <w:tcW w:w="805" w:type="dxa"/>
            <w:tcBorders>
              <w:top w:val="outset" w:color="000000" w:sz="8"/>
              <w:left w:val="outset" w:color="000000" w:sz="8"/>
              <w:bottom w:val="outset" w:color="000000" w:sz="8"/>
              <w:right w:val="outset" w:color="000000" w:sz="8"/>
            </w:tcBorders>
            <w:vAlign w:val="center"/>
          </w:tcPr>
          <w:bookmarkStart w:name="7843" w:id="7841"/>
          <w:p>
            <w:pPr>
              <w:spacing w:after="0"/>
              <w:ind w:left="0"/>
              <w:jc w:val="center"/>
            </w:pPr>
            <w:r>
              <w:rPr>
                <w:rFonts w:ascii="Arial"/>
                <w:b w:val="false"/>
                <w:i w:val="false"/>
                <w:color w:val="000000"/>
                <w:sz w:val="15"/>
              </w:rPr>
              <w:t>0160</w:t>
            </w:r>
          </w:p>
          <w:bookmarkEnd w:id="7841"/>
        </w:tc>
        <w:tc>
          <w:tcPr>
            <w:tcW w:w="805" w:type="dxa"/>
            <w:tcBorders>
              <w:top w:val="outset" w:color="000000" w:sz="8"/>
              <w:left w:val="outset" w:color="000000" w:sz="8"/>
              <w:bottom w:val="outset" w:color="000000" w:sz="8"/>
              <w:right w:val="outset" w:color="000000" w:sz="8"/>
            </w:tcBorders>
            <w:vAlign w:val="center"/>
          </w:tcPr>
          <w:bookmarkStart w:name="7844" w:id="7842"/>
          <w:p>
            <w:pPr>
              <w:spacing w:after="0"/>
              <w:ind w:left="0"/>
              <w:jc w:val="center"/>
            </w:pPr>
            <w:r>
              <w:rPr>
                <w:rFonts w:ascii="Arial"/>
                <w:b w:val="false"/>
                <w:i w:val="false"/>
                <w:color w:val="000000"/>
                <w:sz w:val="15"/>
              </w:rPr>
              <w:t>0111</w:t>
            </w:r>
          </w:p>
          <w:bookmarkEnd w:id="7842"/>
        </w:tc>
        <w:tc>
          <w:tcPr>
            <w:tcW w:w="649" w:type="dxa"/>
            <w:tcBorders>
              <w:top w:val="outset" w:color="000000" w:sz="8"/>
              <w:left w:val="outset" w:color="000000" w:sz="8"/>
              <w:bottom w:val="outset" w:color="000000" w:sz="8"/>
              <w:right w:val="outset" w:color="000000" w:sz="8"/>
            </w:tcBorders>
            <w:vAlign w:val="center"/>
          </w:tcPr>
          <w:bookmarkStart w:name="7845" w:id="7843"/>
          <w:p>
            <w:pPr>
              <w:spacing w:after="0"/>
              <w:ind w:left="0"/>
              <w:jc w:val="left"/>
            </w:pPr>
            <w:r>
              <w:rPr>
                <w:rFonts w:ascii="Arial"/>
                <w:b w:val="false"/>
                <w:i w:val="false"/>
                <w:color w:val="000000"/>
                <w:sz w:val="15"/>
              </w:rPr>
              <w:t>Керівництво і управління Деснянською районною в місті Києві державною адміністрацією</w:t>
            </w:r>
          </w:p>
          <w:bookmarkEnd w:id="7843"/>
        </w:tc>
        <w:tc>
          <w:tcPr>
            <w:tcW w:w="1417" w:type="dxa"/>
            <w:tcBorders>
              <w:top w:val="outset" w:color="000000" w:sz="8"/>
              <w:left w:val="outset" w:color="000000" w:sz="8"/>
              <w:bottom w:val="outset" w:color="000000" w:sz="8"/>
              <w:right w:val="outset" w:color="000000" w:sz="8"/>
            </w:tcBorders>
            <w:vAlign w:val="center"/>
          </w:tcPr>
          <w:bookmarkStart w:name="7846" w:id="7844"/>
          <w:p>
            <w:pPr>
              <w:spacing w:after="0"/>
              <w:ind w:left="0"/>
              <w:jc w:val="center"/>
            </w:pPr>
            <w:r>
              <w:rPr>
                <w:rFonts w:ascii="Arial"/>
                <w:b w:val="false"/>
                <w:i w:val="false"/>
                <w:color w:val="000000"/>
                <w:sz w:val="15"/>
              </w:rPr>
              <w:t>76736,00</w:t>
            </w:r>
          </w:p>
          <w:bookmarkEnd w:id="7844"/>
        </w:tc>
        <w:tc>
          <w:tcPr>
            <w:tcW w:w="1417" w:type="dxa"/>
            <w:tcBorders>
              <w:top w:val="outset" w:color="000000" w:sz="8"/>
              <w:left w:val="outset" w:color="000000" w:sz="8"/>
              <w:bottom w:val="outset" w:color="000000" w:sz="8"/>
              <w:right w:val="outset" w:color="000000" w:sz="8"/>
            </w:tcBorders>
            <w:vAlign w:val="center"/>
          </w:tcPr>
          <w:bookmarkStart w:name="7847" w:id="7845"/>
          <w:p>
            <w:pPr>
              <w:spacing w:after="0"/>
              <w:ind w:left="0"/>
              <w:jc w:val="center"/>
            </w:pPr>
            <w:r>
              <w:rPr>
                <w:rFonts w:ascii="Arial"/>
                <w:b w:val="false"/>
                <w:i w:val="false"/>
                <w:color w:val="000000"/>
                <w:sz w:val="15"/>
              </w:rPr>
              <w:t>76736,00</w:t>
            </w:r>
          </w:p>
          <w:bookmarkEnd w:id="7845"/>
        </w:tc>
        <w:tc>
          <w:tcPr>
            <w:tcW w:w="1306" w:type="dxa"/>
            <w:tcBorders>
              <w:top w:val="outset" w:color="000000" w:sz="8"/>
              <w:left w:val="outset" w:color="000000" w:sz="8"/>
              <w:bottom w:val="outset" w:color="000000" w:sz="8"/>
              <w:right w:val="outset" w:color="000000" w:sz="8"/>
            </w:tcBorders>
            <w:vAlign w:val="center"/>
          </w:tcPr>
          <w:bookmarkStart w:name="7848" w:id="7846"/>
          <w:p>
            <w:pPr>
              <w:spacing w:after="0"/>
              <w:ind w:left="0"/>
              <w:jc w:val="center"/>
            </w:pPr>
            <w:r>
              <w:rPr>
                <w:rFonts w:ascii="Arial"/>
                <w:b w:val="false"/>
                <w:i w:val="false"/>
                <w:color w:val="000000"/>
                <w:sz w:val="15"/>
              </w:rPr>
              <w:t>56878,60</w:t>
            </w:r>
          </w:p>
          <w:bookmarkEnd w:id="7846"/>
        </w:tc>
        <w:tc>
          <w:tcPr>
            <w:tcW w:w="1194" w:type="dxa"/>
            <w:tcBorders>
              <w:top w:val="outset" w:color="000000" w:sz="8"/>
              <w:left w:val="outset" w:color="000000" w:sz="8"/>
              <w:bottom w:val="outset" w:color="000000" w:sz="8"/>
              <w:right w:val="outset" w:color="000000" w:sz="8"/>
            </w:tcBorders>
            <w:vAlign w:val="center"/>
          </w:tcPr>
          <w:bookmarkStart w:name="7849" w:id="7847"/>
          <w:p>
            <w:pPr>
              <w:spacing w:after="0"/>
              <w:ind w:left="0"/>
              <w:jc w:val="center"/>
            </w:pPr>
            <w:r>
              <w:rPr>
                <w:rFonts w:ascii="Arial"/>
                <w:b w:val="false"/>
                <w:i w:val="false"/>
                <w:color w:val="000000"/>
                <w:sz w:val="15"/>
              </w:rPr>
              <w:t>2849,30</w:t>
            </w:r>
          </w:p>
          <w:bookmarkEnd w:id="7847"/>
        </w:tc>
        <w:tc>
          <w:tcPr>
            <w:tcW w:w="1417" w:type="dxa"/>
            <w:tcBorders>
              <w:top w:val="outset" w:color="000000" w:sz="8"/>
              <w:left w:val="outset" w:color="000000" w:sz="8"/>
              <w:bottom w:val="outset" w:color="000000" w:sz="8"/>
              <w:right w:val="outset" w:color="000000" w:sz="8"/>
            </w:tcBorders>
            <w:vAlign w:val="center"/>
          </w:tcPr>
          <w:bookmarkStart w:name="7850" w:id="7848"/>
          <w:p>
            <w:pPr>
              <w:spacing w:after="0"/>
              <w:ind w:left="0"/>
              <w:jc w:val="center"/>
            </w:pPr>
            <w:r>
              <w:rPr>
                <w:rFonts w:ascii="Arial"/>
                <w:b w:val="false"/>
                <w:i w:val="false"/>
                <w:color w:val="000000"/>
                <w:sz w:val="15"/>
              </w:rPr>
              <w:t xml:space="preserve"> </w:t>
            </w:r>
          </w:p>
          <w:bookmarkEnd w:id="7848"/>
        </w:tc>
        <w:tc>
          <w:tcPr>
            <w:tcW w:w="1417" w:type="dxa"/>
            <w:tcBorders>
              <w:top w:val="outset" w:color="000000" w:sz="8"/>
              <w:left w:val="outset" w:color="000000" w:sz="8"/>
              <w:bottom w:val="outset" w:color="000000" w:sz="8"/>
              <w:right w:val="outset" w:color="000000" w:sz="8"/>
            </w:tcBorders>
            <w:vAlign w:val="center"/>
          </w:tcPr>
          <w:bookmarkStart w:name="7851" w:id="7849"/>
          <w:p>
            <w:pPr>
              <w:spacing w:after="0"/>
              <w:ind w:left="0"/>
              <w:jc w:val="center"/>
            </w:pPr>
            <w:r>
              <w:rPr>
                <w:rFonts w:ascii="Arial"/>
                <w:b w:val="false"/>
                <w:i w:val="false"/>
                <w:color w:val="000000"/>
                <w:sz w:val="15"/>
              </w:rPr>
              <w:t xml:space="preserve"> </w:t>
            </w:r>
          </w:p>
          <w:bookmarkEnd w:id="7849"/>
        </w:tc>
        <w:tc>
          <w:tcPr>
            <w:tcW w:w="1194" w:type="dxa"/>
            <w:tcBorders>
              <w:top w:val="outset" w:color="000000" w:sz="8"/>
              <w:left w:val="outset" w:color="000000" w:sz="8"/>
              <w:bottom w:val="outset" w:color="000000" w:sz="8"/>
              <w:right w:val="outset" w:color="000000" w:sz="8"/>
            </w:tcBorders>
            <w:vAlign w:val="center"/>
          </w:tcPr>
          <w:bookmarkStart w:name="7852" w:id="7850"/>
          <w:p>
            <w:pPr>
              <w:spacing w:after="0"/>
              <w:ind w:left="0"/>
              <w:jc w:val="center"/>
            </w:pPr>
            <w:r>
              <w:rPr>
                <w:rFonts w:ascii="Arial"/>
                <w:b w:val="false"/>
                <w:i w:val="false"/>
                <w:color w:val="000000"/>
                <w:sz w:val="15"/>
              </w:rPr>
              <w:t xml:space="preserve"> </w:t>
            </w:r>
          </w:p>
          <w:bookmarkEnd w:id="7850"/>
        </w:tc>
        <w:tc>
          <w:tcPr>
            <w:tcW w:w="1083" w:type="dxa"/>
            <w:tcBorders>
              <w:top w:val="outset" w:color="000000" w:sz="8"/>
              <w:left w:val="outset" w:color="000000" w:sz="8"/>
              <w:bottom w:val="outset" w:color="000000" w:sz="8"/>
              <w:right w:val="outset" w:color="000000" w:sz="8"/>
            </w:tcBorders>
            <w:vAlign w:val="center"/>
          </w:tcPr>
          <w:bookmarkStart w:name="7853" w:id="7851"/>
          <w:p>
            <w:pPr>
              <w:spacing w:after="0"/>
              <w:ind w:left="0"/>
              <w:jc w:val="center"/>
            </w:pPr>
            <w:r>
              <w:rPr>
                <w:rFonts w:ascii="Arial"/>
                <w:b w:val="false"/>
                <w:i w:val="false"/>
                <w:color w:val="000000"/>
                <w:sz w:val="15"/>
              </w:rPr>
              <w:t xml:space="preserve"> </w:t>
            </w:r>
          </w:p>
          <w:bookmarkEnd w:id="7851"/>
        </w:tc>
        <w:tc>
          <w:tcPr>
            <w:tcW w:w="1083" w:type="dxa"/>
            <w:tcBorders>
              <w:top w:val="outset" w:color="000000" w:sz="8"/>
              <w:left w:val="outset" w:color="000000" w:sz="8"/>
              <w:bottom w:val="outset" w:color="000000" w:sz="8"/>
              <w:right w:val="outset" w:color="000000" w:sz="8"/>
            </w:tcBorders>
            <w:vAlign w:val="center"/>
          </w:tcPr>
          <w:bookmarkStart w:name="7854" w:id="7852"/>
          <w:p>
            <w:pPr>
              <w:spacing w:after="0"/>
              <w:ind w:left="0"/>
              <w:jc w:val="center"/>
            </w:pPr>
            <w:r>
              <w:rPr>
                <w:rFonts w:ascii="Arial"/>
                <w:b w:val="false"/>
                <w:i w:val="false"/>
                <w:color w:val="000000"/>
                <w:sz w:val="15"/>
              </w:rPr>
              <w:t xml:space="preserve"> </w:t>
            </w:r>
          </w:p>
          <w:bookmarkEnd w:id="7852"/>
        </w:tc>
        <w:tc>
          <w:tcPr>
            <w:tcW w:w="1417" w:type="dxa"/>
            <w:tcBorders>
              <w:top w:val="outset" w:color="000000" w:sz="8"/>
              <w:left w:val="outset" w:color="000000" w:sz="8"/>
              <w:bottom w:val="outset" w:color="000000" w:sz="8"/>
              <w:right w:val="outset" w:color="000000" w:sz="8"/>
            </w:tcBorders>
            <w:vAlign w:val="center"/>
          </w:tcPr>
          <w:bookmarkStart w:name="7855" w:id="7853"/>
          <w:p>
            <w:pPr>
              <w:spacing w:after="0"/>
              <w:ind w:left="0"/>
              <w:jc w:val="center"/>
            </w:pPr>
            <w:r>
              <w:rPr>
                <w:rFonts w:ascii="Arial"/>
                <w:b w:val="false"/>
                <w:i w:val="false"/>
                <w:color w:val="000000"/>
                <w:sz w:val="15"/>
              </w:rPr>
              <w:t xml:space="preserve"> </w:t>
            </w:r>
          </w:p>
          <w:bookmarkEnd w:id="7853"/>
        </w:tc>
        <w:tc>
          <w:tcPr>
            <w:tcW w:w="1417" w:type="dxa"/>
            <w:tcBorders>
              <w:top w:val="outset" w:color="000000" w:sz="8"/>
              <w:left w:val="outset" w:color="000000" w:sz="8"/>
              <w:bottom w:val="outset" w:color="000000" w:sz="8"/>
              <w:right w:val="outset" w:color="000000" w:sz="8"/>
            </w:tcBorders>
            <w:vAlign w:val="center"/>
          </w:tcPr>
          <w:bookmarkStart w:name="7856" w:id="7854"/>
          <w:p>
            <w:pPr>
              <w:spacing w:after="0"/>
              <w:ind w:left="0"/>
              <w:jc w:val="center"/>
            </w:pPr>
            <w:r>
              <w:rPr>
                <w:rFonts w:ascii="Arial"/>
                <w:b w:val="false"/>
                <w:i w:val="false"/>
                <w:color w:val="000000"/>
                <w:sz w:val="15"/>
              </w:rPr>
              <w:t xml:space="preserve"> </w:t>
            </w:r>
          </w:p>
          <w:bookmarkEnd w:id="7854"/>
        </w:tc>
        <w:tc>
          <w:tcPr>
            <w:tcW w:w="1417" w:type="dxa"/>
            <w:tcBorders>
              <w:top w:val="outset" w:color="000000" w:sz="8"/>
              <w:left w:val="outset" w:color="000000" w:sz="8"/>
              <w:bottom w:val="outset" w:color="000000" w:sz="8"/>
              <w:right w:val="outset" w:color="000000" w:sz="8"/>
            </w:tcBorders>
            <w:vAlign w:val="center"/>
          </w:tcPr>
          <w:bookmarkStart w:name="7857" w:id="7855"/>
          <w:p>
            <w:pPr>
              <w:spacing w:after="0"/>
              <w:ind w:left="0"/>
              <w:jc w:val="center"/>
            </w:pPr>
            <w:r>
              <w:rPr>
                <w:rFonts w:ascii="Arial"/>
                <w:b w:val="false"/>
                <w:i w:val="false"/>
                <w:color w:val="000000"/>
                <w:sz w:val="15"/>
              </w:rPr>
              <w:t>76736,00</w:t>
            </w:r>
          </w:p>
          <w:bookmarkEnd w:id="78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858" w:id="7856"/>
          <w:p>
            <w:pPr>
              <w:spacing w:after="0"/>
              <w:ind w:left="0"/>
              <w:jc w:val="center"/>
            </w:pPr>
            <w:r>
              <w:rPr>
                <w:rFonts w:ascii="Arial"/>
                <w:b w:val="false"/>
                <w:i w:val="false"/>
                <w:color w:val="000000"/>
                <w:sz w:val="15"/>
              </w:rPr>
              <w:t>4211010</w:t>
            </w:r>
          </w:p>
          <w:bookmarkEnd w:id="7856"/>
        </w:tc>
        <w:tc>
          <w:tcPr>
            <w:tcW w:w="805" w:type="dxa"/>
            <w:tcBorders>
              <w:top w:val="outset" w:color="000000" w:sz="8"/>
              <w:left w:val="outset" w:color="000000" w:sz="8"/>
              <w:bottom w:val="outset" w:color="000000" w:sz="8"/>
              <w:right w:val="outset" w:color="000000" w:sz="8"/>
            </w:tcBorders>
            <w:vAlign w:val="center"/>
          </w:tcPr>
          <w:bookmarkStart w:name="7859" w:id="7857"/>
          <w:p>
            <w:pPr>
              <w:spacing w:after="0"/>
              <w:ind w:left="0"/>
              <w:jc w:val="center"/>
            </w:pPr>
            <w:r>
              <w:rPr>
                <w:rFonts w:ascii="Arial"/>
                <w:b w:val="false"/>
                <w:i w:val="false"/>
                <w:color w:val="000000"/>
                <w:sz w:val="15"/>
              </w:rPr>
              <w:t>1010</w:t>
            </w:r>
          </w:p>
          <w:bookmarkEnd w:id="7857"/>
        </w:tc>
        <w:tc>
          <w:tcPr>
            <w:tcW w:w="805" w:type="dxa"/>
            <w:tcBorders>
              <w:top w:val="outset" w:color="000000" w:sz="8"/>
              <w:left w:val="outset" w:color="000000" w:sz="8"/>
              <w:bottom w:val="outset" w:color="000000" w:sz="8"/>
              <w:right w:val="outset" w:color="000000" w:sz="8"/>
            </w:tcBorders>
            <w:vAlign w:val="center"/>
          </w:tcPr>
          <w:bookmarkStart w:name="7860" w:id="7858"/>
          <w:p>
            <w:pPr>
              <w:spacing w:after="0"/>
              <w:ind w:left="0"/>
              <w:jc w:val="center"/>
            </w:pPr>
            <w:r>
              <w:rPr>
                <w:rFonts w:ascii="Arial"/>
                <w:b w:val="false"/>
                <w:i w:val="false"/>
                <w:color w:val="000000"/>
                <w:sz w:val="15"/>
              </w:rPr>
              <w:t>0910</w:t>
            </w:r>
          </w:p>
          <w:bookmarkEnd w:id="7858"/>
        </w:tc>
        <w:tc>
          <w:tcPr>
            <w:tcW w:w="649" w:type="dxa"/>
            <w:tcBorders>
              <w:top w:val="outset" w:color="000000" w:sz="8"/>
              <w:left w:val="outset" w:color="000000" w:sz="8"/>
              <w:bottom w:val="outset" w:color="000000" w:sz="8"/>
              <w:right w:val="outset" w:color="000000" w:sz="8"/>
            </w:tcBorders>
            <w:vAlign w:val="center"/>
          </w:tcPr>
          <w:bookmarkStart w:name="7861" w:id="7859"/>
          <w:p>
            <w:pPr>
              <w:spacing w:after="0"/>
              <w:ind w:left="0"/>
              <w:jc w:val="left"/>
            </w:pPr>
            <w:r>
              <w:rPr>
                <w:rFonts w:ascii="Arial"/>
                <w:b w:val="false"/>
                <w:i w:val="false"/>
                <w:color w:val="000000"/>
                <w:sz w:val="15"/>
              </w:rPr>
              <w:t>Надання дошкільної освіти</w:t>
            </w:r>
          </w:p>
          <w:bookmarkEnd w:id="7859"/>
        </w:tc>
        <w:tc>
          <w:tcPr>
            <w:tcW w:w="1417" w:type="dxa"/>
            <w:tcBorders>
              <w:top w:val="outset" w:color="000000" w:sz="8"/>
              <w:left w:val="outset" w:color="000000" w:sz="8"/>
              <w:bottom w:val="outset" w:color="000000" w:sz="8"/>
              <w:right w:val="outset" w:color="000000" w:sz="8"/>
            </w:tcBorders>
            <w:vAlign w:val="center"/>
          </w:tcPr>
          <w:bookmarkStart w:name="7862" w:id="7860"/>
          <w:p>
            <w:pPr>
              <w:spacing w:after="0"/>
              <w:ind w:left="0"/>
              <w:jc w:val="center"/>
            </w:pPr>
            <w:r>
              <w:rPr>
                <w:rFonts w:ascii="Arial"/>
                <w:b w:val="false"/>
                <w:i w:val="false"/>
                <w:color w:val="000000"/>
                <w:sz w:val="15"/>
              </w:rPr>
              <w:t>483778,60</w:t>
            </w:r>
          </w:p>
          <w:bookmarkEnd w:id="7860"/>
        </w:tc>
        <w:tc>
          <w:tcPr>
            <w:tcW w:w="1417" w:type="dxa"/>
            <w:tcBorders>
              <w:top w:val="outset" w:color="000000" w:sz="8"/>
              <w:left w:val="outset" w:color="000000" w:sz="8"/>
              <w:bottom w:val="outset" w:color="000000" w:sz="8"/>
              <w:right w:val="outset" w:color="000000" w:sz="8"/>
            </w:tcBorders>
            <w:vAlign w:val="center"/>
          </w:tcPr>
          <w:bookmarkStart w:name="7863" w:id="7861"/>
          <w:p>
            <w:pPr>
              <w:spacing w:after="0"/>
              <w:ind w:left="0"/>
              <w:jc w:val="center"/>
            </w:pPr>
            <w:r>
              <w:rPr>
                <w:rFonts w:ascii="Arial"/>
                <w:b w:val="false"/>
                <w:i w:val="false"/>
                <w:color w:val="000000"/>
                <w:sz w:val="15"/>
              </w:rPr>
              <w:t>483778,60</w:t>
            </w:r>
          </w:p>
          <w:bookmarkEnd w:id="7861"/>
        </w:tc>
        <w:tc>
          <w:tcPr>
            <w:tcW w:w="1306" w:type="dxa"/>
            <w:tcBorders>
              <w:top w:val="outset" w:color="000000" w:sz="8"/>
              <w:left w:val="outset" w:color="000000" w:sz="8"/>
              <w:bottom w:val="outset" w:color="000000" w:sz="8"/>
              <w:right w:val="outset" w:color="000000" w:sz="8"/>
            </w:tcBorders>
            <w:vAlign w:val="center"/>
          </w:tcPr>
          <w:bookmarkStart w:name="7864" w:id="7862"/>
          <w:p>
            <w:pPr>
              <w:spacing w:after="0"/>
              <w:ind w:left="0"/>
              <w:jc w:val="center"/>
            </w:pPr>
            <w:r>
              <w:rPr>
                <w:rFonts w:ascii="Arial"/>
                <w:b w:val="false"/>
                <w:i w:val="false"/>
                <w:color w:val="000000"/>
                <w:sz w:val="15"/>
              </w:rPr>
              <w:t>285339,20</w:t>
            </w:r>
          </w:p>
          <w:bookmarkEnd w:id="7862"/>
        </w:tc>
        <w:tc>
          <w:tcPr>
            <w:tcW w:w="1194" w:type="dxa"/>
            <w:tcBorders>
              <w:top w:val="outset" w:color="000000" w:sz="8"/>
              <w:left w:val="outset" w:color="000000" w:sz="8"/>
              <w:bottom w:val="outset" w:color="000000" w:sz="8"/>
              <w:right w:val="outset" w:color="000000" w:sz="8"/>
            </w:tcBorders>
            <w:vAlign w:val="center"/>
          </w:tcPr>
          <w:bookmarkStart w:name="7865" w:id="7863"/>
          <w:p>
            <w:pPr>
              <w:spacing w:after="0"/>
              <w:ind w:left="0"/>
              <w:jc w:val="center"/>
            </w:pPr>
            <w:r>
              <w:rPr>
                <w:rFonts w:ascii="Arial"/>
                <w:b w:val="false"/>
                <w:i w:val="false"/>
                <w:color w:val="000000"/>
                <w:sz w:val="15"/>
              </w:rPr>
              <w:t>66271,70</w:t>
            </w:r>
          </w:p>
          <w:bookmarkEnd w:id="7863"/>
        </w:tc>
        <w:tc>
          <w:tcPr>
            <w:tcW w:w="1417" w:type="dxa"/>
            <w:tcBorders>
              <w:top w:val="outset" w:color="000000" w:sz="8"/>
              <w:left w:val="outset" w:color="000000" w:sz="8"/>
              <w:bottom w:val="outset" w:color="000000" w:sz="8"/>
              <w:right w:val="outset" w:color="000000" w:sz="8"/>
            </w:tcBorders>
            <w:vAlign w:val="center"/>
          </w:tcPr>
          <w:bookmarkStart w:name="7866" w:id="7864"/>
          <w:p>
            <w:pPr>
              <w:spacing w:after="0"/>
              <w:ind w:left="0"/>
              <w:jc w:val="center"/>
            </w:pPr>
            <w:r>
              <w:rPr>
                <w:rFonts w:ascii="Arial"/>
                <w:b w:val="false"/>
                <w:i w:val="false"/>
                <w:color w:val="000000"/>
                <w:sz w:val="15"/>
              </w:rPr>
              <w:t xml:space="preserve"> </w:t>
            </w:r>
          </w:p>
          <w:bookmarkEnd w:id="7864"/>
        </w:tc>
        <w:tc>
          <w:tcPr>
            <w:tcW w:w="1417" w:type="dxa"/>
            <w:tcBorders>
              <w:top w:val="outset" w:color="000000" w:sz="8"/>
              <w:left w:val="outset" w:color="000000" w:sz="8"/>
              <w:bottom w:val="outset" w:color="000000" w:sz="8"/>
              <w:right w:val="outset" w:color="000000" w:sz="8"/>
            </w:tcBorders>
            <w:vAlign w:val="center"/>
          </w:tcPr>
          <w:bookmarkStart w:name="7867" w:id="7865"/>
          <w:p>
            <w:pPr>
              <w:spacing w:after="0"/>
              <w:ind w:left="0"/>
              <w:jc w:val="center"/>
            </w:pPr>
            <w:r>
              <w:rPr>
                <w:rFonts w:ascii="Arial"/>
                <w:b w:val="false"/>
                <w:i w:val="false"/>
                <w:color w:val="000000"/>
                <w:sz w:val="15"/>
              </w:rPr>
              <w:t>60048,90</w:t>
            </w:r>
          </w:p>
          <w:bookmarkEnd w:id="7865"/>
        </w:tc>
        <w:tc>
          <w:tcPr>
            <w:tcW w:w="1194" w:type="dxa"/>
            <w:tcBorders>
              <w:top w:val="outset" w:color="000000" w:sz="8"/>
              <w:left w:val="outset" w:color="000000" w:sz="8"/>
              <w:bottom w:val="outset" w:color="000000" w:sz="8"/>
              <w:right w:val="outset" w:color="000000" w:sz="8"/>
            </w:tcBorders>
            <w:vAlign w:val="center"/>
          </w:tcPr>
          <w:bookmarkStart w:name="7868" w:id="7866"/>
          <w:p>
            <w:pPr>
              <w:spacing w:after="0"/>
              <w:ind w:left="0"/>
              <w:jc w:val="center"/>
            </w:pPr>
            <w:r>
              <w:rPr>
                <w:rFonts w:ascii="Arial"/>
                <w:b w:val="false"/>
                <w:i w:val="false"/>
                <w:color w:val="000000"/>
                <w:sz w:val="15"/>
              </w:rPr>
              <w:t>38877,30</w:t>
            </w:r>
          </w:p>
          <w:bookmarkEnd w:id="7866"/>
        </w:tc>
        <w:tc>
          <w:tcPr>
            <w:tcW w:w="1083" w:type="dxa"/>
            <w:tcBorders>
              <w:top w:val="outset" w:color="000000" w:sz="8"/>
              <w:left w:val="outset" w:color="000000" w:sz="8"/>
              <w:bottom w:val="outset" w:color="000000" w:sz="8"/>
              <w:right w:val="outset" w:color="000000" w:sz="8"/>
            </w:tcBorders>
            <w:vAlign w:val="center"/>
          </w:tcPr>
          <w:bookmarkStart w:name="7869" w:id="7867"/>
          <w:p>
            <w:pPr>
              <w:spacing w:after="0"/>
              <w:ind w:left="0"/>
              <w:jc w:val="center"/>
            </w:pPr>
            <w:r>
              <w:rPr>
                <w:rFonts w:ascii="Arial"/>
                <w:b w:val="false"/>
                <w:i w:val="false"/>
                <w:color w:val="000000"/>
                <w:sz w:val="15"/>
              </w:rPr>
              <w:t>150,00</w:t>
            </w:r>
          </w:p>
          <w:bookmarkEnd w:id="7867"/>
        </w:tc>
        <w:tc>
          <w:tcPr>
            <w:tcW w:w="1083" w:type="dxa"/>
            <w:tcBorders>
              <w:top w:val="outset" w:color="000000" w:sz="8"/>
              <w:left w:val="outset" w:color="000000" w:sz="8"/>
              <w:bottom w:val="outset" w:color="000000" w:sz="8"/>
              <w:right w:val="outset" w:color="000000" w:sz="8"/>
            </w:tcBorders>
            <w:vAlign w:val="center"/>
          </w:tcPr>
          <w:bookmarkStart w:name="7870" w:id="7868"/>
          <w:p>
            <w:pPr>
              <w:spacing w:after="0"/>
              <w:ind w:left="0"/>
              <w:jc w:val="center"/>
            </w:pPr>
            <w:r>
              <w:rPr>
                <w:rFonts w:ascii="Arial"/>
                <w:b w:val="false"/>
                <w:i w:val="false"/>
                <w:color w:val="000000"/>
                <w:sz w:val="15"/>
              </w:rPr>
              <w:t>768,30</w:t>
            </w:r>
          </w:p>
          <w:bookmarkEnd w:id="7868"/>
        </w:tc>
        <w:tc>
          <w:tcPr>
            <w:tcW w:w="1417" w:type="dxa"/>
            <w:tcBorders>
              <w:top w:val="outset" w:color="000000" w:sz="8"/>
              <w:left w:val="outset" w:color="000000" w:sz="8"/>
              <w:bottom w:val="outset" w:color="000000" w:sz="8"/>
              <w:right w:val="outset" w:color="000000" w:sz="8"/>
            </w:tcBorders>
            <w:vAlign w:val="center"/>
          </w:tcPr>
          <w:bookmarkStart w:name="7871" w:id="7869"/>
          <w:p>
            <w:pPr>
              <w:spacing w:after="0"/>
              <w:ind w:left="0"/>
              <w:jc w:val="center"/>
            </w:pPr>
            <w:r>
              <w:rPr>
                <w:rFonts w:ascii="Arial"/>
                <w:b w:val="false"/>
                <w:i w:val="false"/>
                <w:color w:val="000000"/>
                <w:sz w:val="15"/>
              </w:rPr>
              <w:t>21171,60</w:t>
            </w:r>
          </w:p>
          <w:bookmarkEnd w:id="7869"/>
        </w:tc>
        <w:tc>
          <w:tcPr>
            <w:tcW w:w="1417" w:type="dxa"/>
            <w:tcBorders>
              <w:top w:val="outset" w:color="000000" w:sz="8"/>
              <w:left w:val="outset" w:color="000000" w:sz="8"/>
              <w:bottom w:val="outset" w:color="000000" w:sz="8"/>
              <w:right w:val="outset" w:color="000000" w:sz="8"/>
            </w:tcBorders>
            <w:vAlign w:val="center"/>
          </w:tcPr>
          <w:bookmarkStart w:name="7872" w:id="7870"/>
          <w:p>
            <w:pPr>
              <w:spacing w:after="0"/>
              <w:ind w:left="0"/>
              <w:jc w:val="center"/>
            </w:pPr>
            <w:r>
              <w:rPr>
                <w:rFonts w:ascii="Arial"/>
                <w:b w:val="false"/>
                <w:i w:val="false"/>
                <w:color w:val="000000"/>
                <w:sz w:val="15"/>
              </w:rPr>
              <w:t>21171,60</w:t>
            </w:r>
          </w:p>
          <w:bookmarkEnd w:id="7870"/>
        </w:tc>
        <w:tc>
          <w:tcPr>
            <w:tcW w:w="1417" w:type="dxa"/>
            <w:tcBorders>
              <w:top w:val="outset" w:color="000000" w:sz="8"/>
              <w:left w:val="outset" w:color="000000" w:sz="8"/>
              <w:bottom w:val="outset" w:color="000000" w:sz="8"/>
              <w:right w:val="outset" w:color="000000" w:sz="8"/>
            </w:tcBorders>
            <w:vAlign w:val="center"/>
          </w:tcPr>
          <w:bookmarkStart w:name="7873" w:id="7871"/>
          <w:p>
            <w:pPr>
              <w:spacing w:after="0"/>
              <w:ind w:left="0"/>
              <w:jc w:val="center"/>
            </w:pPr>
            <w:r>
              <w:rPr>
                <w:rFonts w:ascii="Arial"/>
                <w:b w:val="false"/>
                <w:i w:val="false"/>
                <w:color w:val="000000"/>
                <w:sz w:val="15"/>
              </w:rPr>
              <w:t>543827,50</w:t>
            </w:r>
          </w:p>
          <w:bookmarkEnd w:id="78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874" w:id="7872"/>
          <w:p>
            <w:pPr>
              <w:spacing w:after="0"/>
              <w:ind w:left="0"/>
              <w:jc w:val="center"/>
            </w:pPr>
            <w:r>
              <w:rPr>
                <w:rFonts w:ascii="Arial"/>
                <w:b w:val="false"/>
                <w:i w:val="false"/>
                <w:color w:val="000000"/>
                <w:sz w:val="15"/>
              </w:rPr>
              <w:t>4211020</w:t>
            </w:r>
          </w:p>
          <w:bookmarkEnd w:id="7872"/>
        </w:tc>
        <w:tc>
          <w:tcPr>
            <w:tcW w:w="805" w:type="dxa"/>
            <w:tcBorders>
              <w:top w:val="outset" w:color="000000" w:sz="8"/>
              <w:left w:val="outset" w:color="000000" w:sz="8"/>
              <w:bottom w:val="outset" w:color="000000" w:sz="8"/>
              <w:right w:val="outset" w:color="000000" w:sz="8"/>
            </w:tcBorders>
            <w:vAlign w:val="center"/>
          </w:tcPr>
          <w:bookmarkStart w:name="7875" w:id="7873"/>
          <w:p>
            <w:pPr>
              <w:spacing w:after="0"/>
              <w:ind w:left="0"/>
              <w:jc w:val="center"/>
            </w:pPr>
            <w:r>
              <w:rPr>
                <w:rFonts w:ascii="Arial"/>
                <w:b w:val="false"/>
                <w:i w:val="false"/>
                <w:color w:val="000000"/>
                <w:sz w:val="15"/>
              </w:rPr>
              <w:t>1020</w:t>
            </w:r>
          </w:p>
          <w:bookmarkEnd w:id="7873"/>
        </w:tc>
        <w:tc>
          <w:tcPr>
            <w:tcW w:w="805" w:type="dxa"/>
            <w:tcBorders>
              <w:top w:val="outset" w:color="000000" w:sz="8"/>
              <w:left w:val="outset" w:color="000000" w:sz="8"/>
              <w:bottom w:val="outset" w:color="000000" w:sz="8"/>
              <w:right w:val="outset" w:color="000000" w:sz="8"/>
            </w:tcBorders>
            <w:vAlign w:val="center"/>
          </w:tcPr>
          <w:bookmarkStart w:name="7876" w:id="7874"/>
          <w:p>
            <w:pPr>
              <w:spacing w:after="0"/>
              <w:ind w:left="0"/>
              <w:jc w:val="center"/>
            </w:pPr>
            <w:r>
              <w:rPr>
                <w:rFonts w:ascii="Arial"/>
                <w:b w:val="false"/>
                <w:i w:val="false"/>
                <w:color w:val="000000"/>
                <w:sz w:val="15"/>
              </w:rPr>
              <w:t>0921</w:t>
            </w:r>
          </w:p>
          <w:bookmarkEnd w:id="7874"/>
        </w:tc>
        <w:tc>
          <w:tcPr>
            <w:tcW w:w="649" w:type="dxa"/>
            <w:tcBorders>
              <w:top w:val="outset" w:color="000000" w:sz="8"/>
              <w:left w:val="outset" w:color="000000" w:sz="8"/>
              <w:bottom w:val="outset" w:color="000000" w:sz="8"/>
              <w:right w:val="outset" w:color="000000" w:sz="8"/>
            </w:tcBorders>
            <w:vAlign w:val="center"/>
          </w:tcPr>
          <w:bookmarkStart w:name="7877" w:id="7875"/>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7875"/>
        </w:tc>
        <w:tc>
          <w:tcPr>
            <w:tcW w:w="1417" w:type="dxa"/>
            <w:tcBorders>
              <w:top w:val="outset" w:color="000000" w:sz="8"/>
              <w:left w:val="outset" w:color="000000" w:sz="8"/>
              <w:bottom w:val="outset" w:color="000000" w:sz="8"/>
              <w:right w:val="outset" w:color="000000" w:sz="8"/>
            </w:tcBorders>
            <w:vAlign w:val="center"/>
          </w:tcPr>
          <w:bookmarkStart w:name="7878" w:id="7876"/>
          <w:p>
            <w:pPr>
              <w:spacing w:after="0"/>
              <w:ind w:left="0"/>
              <w:jc w:val="center"/>
            </w:pPr>
            <w:r>
              <w:rPr>
                <w:rFonts w:ascii="Arial"/>
                <w:b w:val="false"/>
                <w:i w:val="false"/>
                <w:color w:val="000000"/>
                <w:sz w:val="15"/>
              </w:rPr>
              <w:t>740141,70</w:t>
            </w:r>
          </w:p>
          <w:bookmarkEnd w:id="7876"/>
        </w:tc>
        <w:tc>
          <w:tcPr>
            <w:tcW w:w="1417" w:type="dxa"/>
            <w:tcBorders>
              <w:top w:val="outset" w:color="000000" w:sz="8"/>
              <w:left w:val="outset" w:color="000000" w:sz="8"/>
              <w:bottom w:val="outset" w:color="000000" w:sz="8"/>
              <w:right w:val="outset" w:color="000000" w:sz="8"/>
            </w:tcBorders>
            <w:vAlign w:val="center"/>
          </w:tcPr>
          <w:bookmarkStart w:name="7879" w:id="7877"/>
          <w:p>
            <w:pPr>
              <w:spacing w:after="0"/>
              <w:ind w:left="0"/>
              <w:jc w:val="center"/>
            </w:pPr>
            <w:r>
              <w:rPr>
                <w:rFonts w:ascii="Arial"/>
                <w:b w:val="false"/>
                <w:i w:val="false"/>
                <w:color w:val="000000"/>
                <w:sz w:val="15"/>
              </w:rPr>
              <w:t>740141,70</w:t>
            </w:r>
          </w:p>
          <w:bookmarkEnd w:id="7877"/>
        </w:tc>
        <w:tc>
          <w:tcPr>
            <w:tcW w:w="1306" w:type="dxa"/>
            <w:tcBorders>
              <w:top w:val="outset" w:color="000000" w:sz="8"/>
              <w:left w:val="outset" w:color="000000" w:sz="8"/>
              <w:bottom w:val="outset" w:color="000000" w:sz="8"/>
              <w:right w:val="outset" w:color="000000" w:sz="8"/>
            </w:tcBorders>
            <w:vAlign w:val="center"/>
          </w:tcPr>
          <w:bookmarkStart w:name="7880" w:id="7878"/>
          <w:p>
            <w:pPr>
              <w:spacing w:after="0"/>
              <w:ind w:left="0"/>
              <w:jc w:val="center"/>
            </w:pPr>
            <w:r>
              <w:rPr>
                <w:rFonts w:ascii="Arial"/>
                <w:b w:val="false"/>
                <w:i w:val="false"/>
                <w:color w:val="000000"/>
                <w:sz w:val="15"/>
              </w:rPr>
              <w:t>475712,60</w:t>
            </w:r>
          </w:p>
          <w:bookmarkEnd w:id="7878"/>
        </w:tc>
        <w:tc>
          <w:tcPr>
            <w:tcW w:w="1194" w:type="dxa"/>
            <w:tcBorders>
              <w:top w:val="outset" w:color="000000" w:sz="8"/>
              <w:left w:val="outset" w:color="000000" w:sz="8"/>
              <w:bottom w:val="outset" w:color="000000" w:sz="8"/>
              <w:right w:val="outset" w:color="000000" w:sz="8"/>
            </w:tcBorders>
            <w:vAlign w:val="center"/>
          </w:tcPr>
          <w:bookmarkStart w:name="7881" w:id="7879"/>
          <w:p>
            <w:pPr>
              <w:spacing w:after="0"/>
              <w:ind w:left="0"/>
              <w:jc w:val="center"/>
            </w:pPr>
            <w:r>
              <w:rPr>
                <w:rFonts w:ascii="Arial"/>
                <w:b w:val="false"/>
                <w:i w:val="false"/>
                <w:color w:val="000000"/>
                <w:sz w:val="15"/>
              </w:rPr>
              <w:t>80907,00</w:t>
            </w:r>
          </w:p>
          <w:bookmarkEnd w:id="7879"/>
        </w:tc>
        <w:tc>
          <w:tcPr>
            <w:tcW w:w="1417" w:type="dxa"/>
            <w:tcBorders>
              <w:top w:val="outset" w:color="000000" w:sz="8"/>
              <w:left w:val="outset" w:color="000000" w:sz="8"/>
              <w:bottom w:val="outset" w:color="000000" w:sz="8"/>
              <w:right w:val="outset" w:color="000000" w:sz="8"/>
            </w:tcBorders>
            <w:vAlign w:val="center"/>
          </w:tcPr>
          <w:bookmarkStart w:name="7882" w:id="7880"/>
          <w:p>
            <w:pPr>
              <w:spacing w:after="0"/>
              <w:ind w:left="0"/>
              <w:jc w:val="center"/>
            </w:pPr>
            <w:r>
              <w:rPr>
                <w:rFonts w:ascii="Arial"/>
                <w:b w:val="false"/>
                <w:i w:val="false"/>
                <w:color w:val="000000"/>
                <w:sz w:val="15"/>
              </w:rPr>
              <w:t xml:space="preserve"> </w:t>
            </w:r>
          </w:p>
          <w:bookmarkEnd w:id="7880"/>
        </w:tc>
        <w:tc>
          <w:tcPr>
            <w:tcW w:w="1417" w:type="dxa"/>
            <w:tcBorders>
              <w:top w:val="outset" w:color="000000" w:sz="8"/>
              <w:left w:val="outset" w:color="000000" w:sz="8"/>
              <w:bottom w:val="outset" w:color="000000" w:sz="8"/>
              <w:right w:val="outset" w:color="000000" w:sz="8"/>
            </w:tcBorders>
            <w:vAlign w:val="center"/>
          </w:tcPr>
          <w:bookmarkStart w:name="7883" w:id="7881"/>
          <w:p>
            <w:pPr>
              <w:spacing w:after="0"/>
              <w:ind w:left="0"/>
              <w:jc w:val="center"/>
            </w:pPr>
            <w:r>
              <w:rPr>
                <w:rFonts w:ascii="Arial"/>
                <w:b w:val="false"/>
                <w:i w:val="false"/>
                <w:color w:val="000000"/>
                <w:sz w:val="15"/>
              </w:rPr>
              <w:t>46795,24</w:t>
            </w:r>
          </w:p>
          <w:bookmarkEnd w:id="7881"/>
        </w:tc>
        <w:tc>
          <w:tcPr>
            <w:tcW w:w="1194" w:type="dxa"/>
            <w:tcBorders>
              <w:top w:val="outset" w:color="000000" w:sz="8"/>
              <w:left w:val="outset" w:color="000000" w:sz="8"/>
              <w:bottom w:val="outset" w:color="000000" w:sz="8"/>
              <w:right w:val="outset" w:color="000000" w:sz="8"/>
            </w:tcBorders>
            <w:vAlign w:val="center"/>
          </w:tcPr>
          <w:bookmarkStart w:name="7884" w:id="7882"/>
          <w:p>
            <w:pPr>
              <w:spacing w:after="0"/>
              <w:ind w:left="0"/>
              <w:jc w:val="center"/>
            </w:pPr>
            <w:r>
              <w:rPr>
                <w:rFonts w:ascii="Arial"/>
                <w:b w:val="false"/>
                <w:i w:val="false"/>
                <w:color w:val="000000"/>
                <w:sz w:val="15"/>
              </w:rPr>
              <w:t>5035,50</w:t>
            </w:r>
          </w:p>
          <w:bookmarkEnd w:id="7882"/>
        </w:tc>
        <w:tc>
          <w:tcPr>
            <w:tcW w:w="1083" w:type="dxa"/>
            <w:tcBorders>
              <w:top w:val="outset" w:color="000000" w:sz="8"/>
              <w:left w:val="outset" w:color="000000" w:sz="8"/>
              <w:bottom w:val="outset" w:color="000000" w:sz="8"/>
              <w:right w:val="outset" w:color="000000" w:sz="8"/>
            </w:tcBorders>
            <w:vAlign w:val="center"/>
          </w:tcPr>
          <w:bookmarkStart w:name="7885" w:id="7883"/>
          <w:p>
            <w:pPr>
              <w:spacing w:after="0"/>
              <w:ind w:left="0"/>
              <w:jc w:val="center"/>
            </w:pPr>
            <w:r>
              <w:rPr>
                <w:rFonts w:ascii="Arial"/>
                <w:b w:val="false"/>
                <w:i w:val="false"/>
                <w:color w:val="000000"/>
                <w:sz w:val="15"/>
              </w:rPr>
              <w:t>858,60</w:t>
            </w:r>
          </w:p>
          <w:bookmarkEnd w:id="7883"/>
        </w:tc>
        <w:tc>
          <w:tcPr>
            <w:tcW w:w="1083" w:type="dxa"/>
            <w:tcBorders>
              <w:top w:val="outset" w:color="000000" w:sz="8"/>
              <w:left w:val="outset" w:color="000000" w:sz="8"/>
              <w:bottom w:val="outset" w:color="000000" w:sz="8"/>
              <w:right w:val="outset" w:color="000000" w:sz="8"/>
            </w:tcBorders>
            <w:vAlign w:val="center"/>
          </w:tcPr>
          <w:bookmarkStart w:name="7886" w:id="7884"/>
          <w:p>
            <w:pPr>
              <w:spacing w:after="0"/>
              <w:ind w:left="0"/>
              <w:jc w:val="center"/>
            </w:pPr>
            <w:r>
              <w:rPr>
                <w:rFonts w:ascii="Arial"/>
                <w:b w:val="false"/>
                <w:i w:val="false"/>
                <w:color w:val="000000"/>
                <w:sz w:val="15"/>
              </w:rPr>
              <w:t>1193,30</w:t>
            </w:r>
          </w:p>
          <w:bookmarkEnd w:id="7884"/>
        </w:tc>
        <w:tc>
          <w:tcPr>
            <w:tcW w:w="1417" w:type="dxa"/>
            <w:tcBorders>
              <w:top w:val="outset" w:color="000000" w:sz="8"/>
              <w:left w:val="outset" w:color="000000" w:sz="8"/>
              <w:bottom w:val="outset" w:color="000000" w:sz="8"/>
              <w:right w:val="outset" w:color="000000" w:sz="8"/>
            </w:tcBorders>
            <w:vAlign w:val="center"/>
          </w:tcPr>
          <w:bookmarkStart w:name="7887" w:id="7885"/>
          <w:p>
            <w:pPr>
              <w:spacing w:after="0"/>
              <w:ind w:left="0"/>
              <w:jc w:val="center"/>
            </w:pPr>
            <w:r>
              <w:rPr>
                <w:rFonts w:ascii="Arial"/>
                <w:b w:val="false"/>
                <w:i w:val="false"/>
                <w:color w:val="000000"/>
                <w:sz w:val="15"/>
              </w:rPr>
              <w:t>41759,74</w:t>
            </w:r>
          </w:p>
          <w:bookmarkEnd w:id="7885"/>
        </w:tc>
        <w:tc>
          <w:tcPr>
            <w:tcW w:w="1417" w:type="dxa"/>
            <w:tcBorders>
              <w:top w:val="outset" w:color="000000" w:sz="8"/>
              <w:left w:val="outset" w:color="000000" w:sz="8"/>
              <w:bottom w:val="outset" w:color="000000" w:sz="8"/>
              <w:right w:val="outset" w:color="000000" w:sz="8"/>
            </w:tcBorders>
            <w:vAlign w:val="center"/>
          </w:tcPr>
          <w:bookmarkStart w:name="7888" w:id="7886"/>
          <w:p>
            <w:pPr>
              <w:spacing w:after="0"/>
              <w:ind w:left="0"/>
              <w:jc w:val="center"/>
            </w:pPr>
            <w:r>
              <w:rPr>
                <w:rFonts w:ascii="Arial"/>
                <w:b w:val="false"/>
                <w:i w:val="false"/>
                <w:color w:val="000000"/>
                <w:sz w:val="15"/>
              </w:rPr>
              <w:t>41618,74</w:t>
            </w:r>
          </w:p>
          <w:bookmarkEnd w:id="7886"/>
        </w:tc>
        <w:tc>
          <w:tcPr>
            <w:tcW w:w="1417" w:type="dxa"/>
            <w:tcBorders>
              <w:top w:val="outset" w:color="000000" w:sz="8"/>
              <w:left w:val="outset" w:color="000000" w:sz="8"/>
              <w:bottom w:val="outset" w:color="000000" w:sz="8"/>
              <w:right w:val="outset" w:color="000000" w:sz="8"/>
            </w:tcBorders>
            <w:vAlign w:val="center"/>
          </w:tcPr>
          <w:bookmarkStart w:name="7889" w:id="7887"/>
          <w:p>
            <w:pPr>
              <w:spacing w:after="0"/>
              <w:ind w:left="0"/>
              <w:jc w:val="center"/>
            </w:pPr>
            <w:r>
              <w:rPr>
                <w:rFonts w:ascii="Arial"/>
                <w:b w:val="false"/>
                <w:i w:val="false"/>
                <w:color w:val="000000"/>
                <w:sz w:val="15"/>
              </w:rPr>
              <w:t>786936,94</w:t>
            </w:r>
          </w:p>
          <w:bookmarkEnd w:id="78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890" w:id="7888"/>
          <w:p>
            <w:pPr>
              <w:spacing w:after="0"/>
              <w:ind w:left="0"/>
              <w:jc w:val="center"/>
            </w:pPr>
            <w:r>
              <w:rPr>
                <w:rFonts w:ascii="Arial"/>
                <w:b w:val="false"/>
                <w:i w:val="false"/>
                <w:color w:val="000000"/>
                <w:sz w:val="15"/>
              </w:rPr>
              <w:t>4211030</w:t>
            </w:r>
          </w:p>
          <w:bookmarkEnd w:id="7888"/>
        </w:tc>
        <w:tc>
          <w:tcPr>
            <w:tcW w:w="805" w:type="dxa"/>
            <w:tcBorders>
              <w:top w:val="outset" w:color="000000" w:sz="8"/>
              <w:left w:val="outset" w:color="000000" w:sz="8"/>
              <w:bottom w:val="outset" w:color="000000" w:sz="8"/>
              <w:right w:val="outset" w:color="000000" w:sz="8"/>
            </w:tcBorders>
            <w:vAlign w:val="center"/>
          </w:tcPr>
          <w:bookmarkStart w:name="7891" w:id="7889"/>
          <w:p>
            <w:pPr>
              <w:spacing w:after="0"/>
              <w:ind w:left="0"/>
              <w:jc w:val="center"/>
            </w:pPr>
            <w:r>
              <w:rPr>
                <w:rFonts w:ascii="Arial"/>
                <w:b w:val="false"/>
                <w:i w:val="false"/>
                <w:color w:val="000000"/>
                <w:sz w:val="15"/>
              </w:rPr>
              <w:t>1030</w:t>
            </w:r>
          </w:p>
          <w:bookmarkEnd w:id="7889"/>
        </w:tc>
        <w:tc>
          <w:tcPr>
            <w:tcW w:w="805" w:type="dxa"/>
            <w:tcBorders>
              <w:top w:val="outset" w:color="000000" w:sz="8"/>
              <w:left w:val="outset" w:color="000000" w:sz="8"/>
              <w:bottom w:val="outset" w:color="000000" w:sz="8"/>
              <w:right w:val="outset" w:color="000000" w:sz="8"/>
            </w:tcBorders>
            <w:vAlign w:val="center"/>
          </w:tcPr>
          <w:bookmarkStart w:name="7892" w:id="7890"/>
          <w:p>
            <w:pPr>
              <w:spacing w:after="0"/>
              <w:ind w:left="0"/>
              <w:jc w:val="center"/>
            </w:pPr>
            <w:r>
              <w:rPr>
                <w:rFonts w:ascii="Arial"/>
                <w:b w:val="false"/>
                <w:i w:val="false"/>
                <w:color w:val="000000"/>
                <w:sz w:val="15"/>
              </w:rPr>
              <w:t>0921</w:t>
            </w:r>
          </w:p>
          <w:bookmarkEnd w:id="7890"/>
        </w:tc>
        <w:tc>
          <w:tcPr>
            <w:tcW w:w="649" w:type="dxa"/>
            <w:tcBorders>
              <w:top w:val="outset" w:color="000000" w:sz="8"/>
              <w:left w:val="outset" w:color="000000" w:sz="8"/>
              <w:bottom w:val="outset" w:color="000000" w:sz="8"/>
              <w:right w:val="outset" w:color="000000" w:sz="8"/>
            </w:tcBorders>
            <w:vAlign w:val="center"/>
          </w:tcPr>
          <w:bookmarkStart w:name="7893" w:id="7891"/>
          <w:p>
            <w:pPr>
              <w:spacing w:after="0"/>
              <w:ind w:left="0"/>
              <w:jc w:val="left"/>
            </w:pPr>
            <w:r>
              <w:rPr>
                <w:rFonts w:ascii="Arial"/>
                <w:b w:val="false"/>
                <w:i w:val="false"/>
                <w:color w:val="000000"/>
                <w:sz w:val="15"/>
              </w:rPr>
              <w:t>Надання загальної середньої освіти вечірніми (змінними) школами</w:t>
            </w:r>
          </w:p>
          <w:bookmarkEnd w:id="7891"/>
        </w:tc>
        <w:tc>
          <w:tcPr>
            <w:tcW w:w="1417" w:type="dxa"/>
            <w:tcBorders>
              <w:top w:val="outset" w:color="000000" w:sz="8"/>
              <w:left w:val="outset" w:color="000000" w:sz="8"/>
              <w:bottom w:val="outset" w:color="000000" w:sz="8"/>
              <w:right w:val="outset" w:color="000000" w:sz="8"/>
            </w:tcBorders>
            <w:vAlign w:val="center"/>
          </w:tcPr>
          <w:bookmarkStart w:name="7894" w:id="7892"/>
          <w:p>
            <w:pPr>
              <w:spacing w:after="0"/>
              <w:ind w:left="0"/>
              <w:jc w:val="center"/>
            </w:pPr>
            <w:r>
              <w:rPr>
                <w:rFonts w:ascii="Arial"/>
                <w:b w:val="false"/>
                <w:i w:val="false"/>
                <w:color w:val="000000"/>
                <w:sz w:val="15"/>
              </w:rPr>
              <w:t>4901,10</w:t>
            </w:r>
          </w:p>
          <w:bookmarkEnd w:id="7892"/>
        </w:tc>
        <w:tc>
          <w:tcPr>
            <w:tcW w:w="1417" w:type="dxa"/>
            <w:tcBorders>
              <w:top w:val="outset" w:color="000000" w:sz="8"/>
              <w:left w:val="outset" w:color="000000" w:sz="8"/>
              <w:bottom w:val="outset" w:color="000000" w:sz="8"/>
              <w:right w:val="outset" w:color="000000" w:sz="8"/>
            </w:tcBorders>
            <w:vAlign w:val="center"/>
          </w:tcPr>
          <w:bookmarkStart w:name="7895" w:id="7893"/>
          <w:p>
            <w:pPr>
              <w:spacing w:after="0"/>
              <w:ind w:left="0"/>
              <w:jc w:val="center"/>
            </w:pPr>
            <w:r>
              <w:rPr>
                <w:rFonts w:ascii="Arial"/>
                <w:b w:val="false"/>
                <w:i w:val="false"/>
                <w:color w:val="000000"/>
                <w:sz w:val="15"/>
              </w:rPr>
              <w:t>4901,10</w:t>
            </w:r>
          </w:p>
          <w:bookmarkEnd w:id="7893"/>
        </w:tc>
        <w:tc>
          <w:tcPr>
            <w:tcW w:w="1306" w:type="dxa"/>
            <w:tcBorders>
              <w:top w:val="outset" w:color="000000" w:sz="8"/>
              <w:left w:val="outset" w:color="000000" w:sz="8"/>
              <w:bottom w:val="outset" w:color="000000" w:sz="8"/>
              <w:right w:val="outset" w:color="000000" w:sz="8"/>
            </w:tcBorders>
            <w:vAlign w:val="center"/>
          </w:tcPr>
          <w:bookmarkStart w:name="7896" w:id="7894"/>
          <w:p>
            <w:pPr>
              <w:spacing w:after="0"/>
              <w:ind w:left="0"/>
              <w:jc w:val="center"/>
            </w:pPr>
            <w:r>
              <w:rPr>
                <w:rFonts w:ascii="Arial"/>
                <w:b w:val="false"/>
                <w:i w:val="false"/>
                <w:color w:val="000000"/>
                <w:sz w:val="15"/>
              </w:rPr>
              <w:t>2795,30</w:t>
            </w:r>
          </w:p>
          <w:bookmarkEnd w:id="7894"/>
        </w:tc>
        <w:tc>
          <w:tcPr>
            <w:tcW w:w="1194" w:type="dxa"/>
            <w:tcBorders>
              <w:top w:val="outset" w:color="000000" w:sz="8"/>
              <w:left w:val="outset" w:color="000000" w:sz="8"/>
              <w:bottom w:val="outset" w:color="000000" w:sz="8"/>
              <w:right w:val="outset" w:color="000000" w:sz="8"/>
            </w:tcBorders>
            <w:vAlign w:val="center"/>
          </w:tcPr>
          <w:bookmarkStart w:name="7897" w:id="7895"/>
          <w:p>
            <w:pPr>
              <w:spacing w:after="0"/>
              <w:ind w:left="0"/>
              <w:jc w:val="center"/>
            </w:pPr>
            <w:r>
              <w:rPr>
                <w:rFonts w:ascii="Arial"/>
                <w:b w:val="false"/>
                <w:i w:val="false"/>
                <w:color w:val="000000"/>
                <w:sz w:val="15"/>
              </w:rPr>
              <w:t>555,60</w:t>
            </w:r>
          </w:p>
          <w:bookmarkEnd w:id="7895"/>
        </w:tc>
        <w:tc>
          <w:tcPr>
            <w:tcW w:w="1417" w:type="dxa"/>
            <w:tcBorders>
              <w:top w:val="outset" w:color="000000" w:sz="8"/>
              <w:left w:val="outset" w:color="000000" w:sz="8"/>
              <w:bottom w:val="outset" w:color="000000" w:sz="8"/>
              <w:right w:val="outset" w:color="000000" w:sz="8"/>
            </w:tcBorders>
            <w:vAlign w:val="center"/>
          </w:tcPr>
          <w:bookmarkStart w:name="7898" w:id="7896"/>
          <w:p>
            <w:pPr>
              <w:spacing w:after="0"/>
              <w:ind w:left="0"/>
              <w:jc w:val="center"/>
            </w:pPr>
            <w:r>
              <w:rPr>
                <w:rFonts w:ascii="Arial"/>
                <w:b w:val="false"/>
                <w:i w:val="false"/>
                <w:color w:val="000000"/>
                <w:sz w:val="15"/>
              </w:rPr>
              <w:t xml:space="preserve"> </w:t>
            </w:r>
          </w:p>
          <w:bookmarkEnd w:id="7896"/>
        </w:tc>
        <w:tc>
          <w:tcPr>
            <w:tcW w:w="1417" w:type="dxa"/>
            <w:tcBorders>
              <w:top w:val="outset" w:color="000000" w:sz="8"/>
              <w:left w:val="outset" w:color="000000" w:sz="8"/>
              <w:bottom w:val="outset" w:color="000000" w:sz="8"/>
              <w:right w:val="outset" w:color="000000" w:sz="8"/>
            </w:tcBorders>
            <w:vAlign w:val="center"/>
          </w:tcPr>
          <w:bookmarkStart w:name="7899" w:id="7897"/>
          <w:p>
            <w:pPr>
              <w:spacing w:after="0"/>
              <w:ind w:left="0"/>
              <w:jc w:val="center"/>
            </w:pPr>
            <w:r>
              <w:rPr>
                <w:rFonts w:ascii="Arial"/>
                <w:b w:val="false"/>
                <w:i w:val="false"/>
                <w:color w:val="000000"/>
                <w:sz w:val="15"/>
              </w:rPr>
              <w:t>400,00</w:t>
            </w:r>
          </w:p>
          <w:bookmarkEnd w:id="7897"/>
        </w:tc>
        <w:tc>
          <w:tcPr>
            <w:tcW w:w="1194" w:type="dxa"/>
            <w:tcBorders>
              <w:top w:val="outset" w:color="000000" w:sz="8"/>
              <w:left w:val="outset" w:color="000000" w:sz="8"/>
              <w:bottom w:val="outset" w:color="000000" w:sz="8"/>
              <w:right w:val="outset" w:color="000000" w:sz="8"/>
            </w:tcBorders>
            <w:vAlign w:val="center"/>
          </w:tcPr>
          <w:bookmarkStart w:name="7900" w:id="7898"/>
          <w:p>
            <w:pPr>
              <w:spacing w:after="0"/>
              <w:ind w:left="0"/>
              <w:jc w:val="center"/>
            </w:pPr>
            <w:r>
              <w:rPr>
                <w:rFonts w:ascii="Arial"/>
                <w:b w:val="false"/>
                <w:i w:val="false"/>
                <w:color w:val="000000"/>
                <w:sz w:val="15"/>
              </w:rPr>
              <w:t xml:space="preserve"> </w:t>
            </w:r>
          </w:p>
          <w:bookmarkEnd w:id="7898"/>
        </w:tc>
        <w:tc>
          <w:tcPr>
            <w:tcW w:w="1083" w:type="dxa"/>
            <w:tcBorders>
              <w:top w:val="outset" w:color="000000" w:sz="8"/>
              <w:left w:val="outset" w:color="000000" w:sz="8"/>
              <w:bottom w:val="outset" w:color="000000" w:sz="8"/>
              <w:right w:val="outset" w:color="000000" w:sz="8"/>
            </w:tcBorders>
            <w:vAlign w:val="center"/>
          </w:tcPr>
          <w:bookmarkStart w:name="7901" w:id="7899"/>
          <w:p>
            <w:pPr>
              <w:spacing w:after="0"/>
              <w:ind w:left="0"/>
              <w:jc w:val="center"/>
            </w:pPr>
            <w:r>
              <w:rPr>
                <w:rFonts w:ascii="Arial"/>
                <w:b w:val="false"/>
                <w:i w:val="false"/>
                <w:color w:val="000000"/>
                <w:sz w:val="15"/>
              </w:rPr>
              <w:t xml:space="preserve"> </w:t>
            </w:r>
          </w:p>
          <w:bookmarkEnd w:id="7899"/>
        </w:tc>
        <w:tc>
          <w:tcPr>
            <w:tcW w:w="1083" w:type="dxa"/>
            <w:tcBorders>
              <w:top w:val="outset" w:color="000000" w:sz="8"/>
              <w:left w:val="outset" w:color="000000" w:sz="8"/>
              <w:bottom w:val="outset" w:color="000000" w:sz="8"/>
              <w:right w:val="outset" w:color="000000" w:sz="8"/>
            </w:tcBorders>
            <w:vAlign w:val="center"/>
          </w:tcPr>
          <w:bookmarkStart w:name="7902" w:id="7900"/>
          <w:p>
            <w:pPr>
              <w:spacing w:after="0"/>
              <w:ind w:left="0"/>
              <w:jc w:val="center"/>
            </w:pPr>
            <w:r>
              <w:rPr>
                <w:rFonts w:ascii="Arial"/>
                <w:b w:val="false"/>
                <w:i w:val="false"/>
                <w:color w:val="000000"/>
                <w:sz w:val="15"/>
              </w:rPr>
              <w:t xml:space="preserve"> </w:t>
            </w:r>
          </w:p>
          <w:bookmarkEnd w:id="7900"/>
        </w:tc>
        <w:tc>
          <w:tcPr>
            <w:tcW w:w="1417" w:type="dxa"/>
            <w:tcBorders>
              <w:top w:val="outset" w:color="000000" w:sz="8"/>
              <w:left w:val="outset" w:color="000000" w:sz="8"/>
              <w:bottom w:val="outset" w:color="000000" w:sz="8"/>
              <w:right w:val="outset" w:color="000000" w:sz="8"/>
            </w:tcBorders>
            <w:vAlign w:val="center"/>
          </w:tcPr>
          <w:bookmarkStart w:name="7903" w:id="7901"/>
          <w:p>
            <w:pPr>
              <w:spacing w:after="0"/>
              <w:ind w:left="0"/>
              <w:jc w:val="center"/>
            </w:pPr>
            <w:r>
              <w:rPr>
                <w:rFonts w:ascii="Arial"/>
                <w:b w:val="false"/>
                <w:i w:val="false"/>
                <w:color w:val="000000"/>
                <w:sz w:val="15"/>
              </w:rPr>
              <w:t>400,00</w:t>
            </w:r>
          </w:p>
          <w:bookmarkEnd w:id="7901"/>
        </w:tc>
        <w:tc>
          <w:tcPr>
            <w:tcW w:w="1417" w:type="dxa"/>
            <w:tcBorders>
              <w:top w:val="outset" w:color="000000" w:sz="8"/>
              <w:left w:val="outset" w:color="000000" w:sz="8"/>
              <w:bottom w:val="outset" w:color="000000" w:sz="8"/>
              <w:right w:val="outset" w:color="000000" w:sz="8"/>
            </w:tcBorders>
            <w:vAlign w:val="center"/>
          </w:tcPr>
          <w:bookmarkStart w:name="7904" w:id="7902"/>
          <w:p>
            <w:pPr>
              <w:spacing w:after="0"/>
              <w:ind w:left="0"/>
              <w:jc w:val="center"/>
            </w:pPr>
            <w:r>
              <w:rPr>
                <w:rFonts w:ascii="Arial"/>
                <w:b w:val="false"/>
                <w:i w:val="false"/>
                <w:color w:val="000000"/>
                <w:sz w:val="15"/>
              </w:rPr>
              <w:t>400,00</w:t>
            </w:r>
          </w:p>
          <w:bookmarkEnd w:id="7902"/>
        </w:tc>
        <w:tc>
          <w:tcPr>
            <w:tcW w:w="1417" w:type="dxa"/>
            <w:tcBorders>
              <w:top w:val="outset" w:color="000000" w:sz="8"/>
              <w:left w:val="outset" w:color="000000" w:sz="8"/>
              <w:bottom w:val="outset" w:color="000000" w:sz="8"/>
              <w:right w:val="outset" w:color="000000" w:sz="8"/>
            </w:tcBorders>
            <w:vAlign w:val="center"/>
          </w:tcPr>
          <w:bookmarkStart w:name="7905" w:id="7903"/>
          <w:p>
            <w:pPr>
              <w:spacing w:after="0"/>
              <w:ind w:left="0"/>
              <w:jc w:val="center"/>
            </w:pPr>
            <w:r>
              <w:rPr>
                <w:rFonts w:ascii="Arial"/>
                <w:b w:val="false"/>
                <w:i w:val="false"/>
                <w:color w:val="000000"/>
                <w:sz w:val="15"/>
              </w:rPr>
              <w:t>5301,10</w:t>
            </w:r>
          </w:p>
          <w:bookmarkEnd w:id="79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906" w:id="7904"/>
          <w:p>
            <w:pPr>
              <w:spacing w:after="0"/>
              <w:ind w:left="0"/>
              <w:jc w:val="center"/>
            </w:pPr>
            <w:r>
              <w:rPr>
                <w:rFonts w:ascii="Arial"/>
                <w:b w:val="false"/>
                <w:i w:val="false"/>
                <w:color w:val="000000"/>
                <w:sz w:val="15"/>
              </w:rPr>
              <w:t>4211060</w:t>
            </w:r>
          </w:p>
          <w:bookmarkEnd w:id="7904"/>
        </w:tc>
        <w:tc>
          <w:tcPr>
            <w:tcW w:w="805" w:type="dxa"/>
            <w:tcBorders>
              <w:top w:val="outset" w:color="000000" w:sz="8"/>
              <w:left w:val="outset" w:color="000000" w:sz="8"/>
              <w:bottom w:val="outset" w:color="000000" w:sz="8"/>
              <w:right w:val="outset" w:color="000000" w:sz="8"/>
            </w:tcBorders>
            <w:vAlign w:val="center"/>
          </w:tcPr>
          <w:bookmarkStart w:name="7907" w:id="7905"/>
          <w:p>
            <w:pPr>
              <w:spacing w:after="0"/>
              <w:ind w:left="0"/>
              <w:jc w:val="center"/>
            </w:pPr>
            <w:r>
              <w:rPr>
                <w:rFonts w:ascii="Arial"/>
                <w:b w:val="false"/>
                <w:i w:val="false"/>
                <w:color w:val="000000"/>
                <w:sz w:val="15"/>
              </w:rPr>
              <w:t>1060</w:t>
            </w:r>
          </w:p>
          <w:bookmarkEnd w:id="7905"/>
        </w:tc>
        <w:tc>
          <w:tcPr>
            <w:tcW w:w="805" w:type="dxa"/>
            <w:tcBorders>
              <w:top w:val="outset" w:color="000000" w:sz="8"/>
              <w:left w:val="outset" w:color="000000" w:sz="8"/>
              <w:bottom w:val="outset" w:color="000000" w:sz="8"/>
              <w:right w:val="outset" w:color="000000" w:sz="8"/>
            </w:tcBorders>
            <w:vAlign w:val="center"/>
          </w:tcPr>
          <w:bookmarkStart w:name="7908" w:id="7906"/>
          <w:p>
            <w:pPr>
              <w:spacing w:after="0"/>
              <w:ind w:left="0"/>
              <w:jc w:val="center"/>
            </w:pPr>
            <w:r>
              <w:rPr>
                <w:rFonts w:ascii="Arial"/>
                <w:b w:val="false"/>
                <w:i w:val="false"/>
                <w:color w:val="000000"/>
                <w:sz w:val="15"/>
              </w:rPr>
              <w:t>0910</w:t>
            </w:r>
          </w:p>
          <w:bookmarkEnd w:id="7906"/>
        </w:tc>
        <w:tc>
          <w:tcPr>
            <w:tcW w:w="649" w:type="dxa"/>
            <w:tcBorders>
              <w:top w:val="outset" w:color="000000" w:sz="8"/>
              <w:left w:val="outset" w:color="000000" w:sz="8"/>
              <w:bottom w:val="outset" w:color="000000" w:sz="8"/>
              <w:right w:val="outset" w:color="000000" w:sz="8"/>
            </w:tcBorders>
            <w:vAlign w:val="center"/>
          </w:tcPr>
          <w:bookmarkStart w:name="7909" w:id="7907"/>
          <w:p>
            <w:pPr>
              <w:spacing w:after="0"/>
              <w:ind w:left="0"/>
              <w:jc w:val="left"/>
            </w:pPr>
            <w:r>
              <w:rPr>
                <w:rFonts w:ascii="Arial"/>
                <w:b w:val="false"/>
                <w:i w:val="false"/>
                <w:color w:val="000000"/>
                <w:sz w:val="15"/>
              </w:rPr>
              <w:t>Забезпечення належних умов для виховання та розвитку дітей-сиріт і дітей, позбавлених батьківського піклування, в дитячих будинках, у т. ч. сімейного типу, прийомних сім'ях, сім'ях патронатного вихователя</w:t>
            </w:r>
          </w:p>
          <w:bookmarkEnd w:id="7907"/>
        </w:tc>
        <w:tc>
          <w:tcPr>
            <w:tcW w:w="1417" w:type="dxa"/>
            <w:tcBorders>
              <w:top w:val="outset" w:color="000000" w:sz="8"/>
              <w:left w:val="outset" w:color="000000" w:sz="8"/>
              <w:bottom w:val="outset" w:color="000000" w:sz="8"/>
              <w:right w:val="outset" w:color="000000" w:sz="8"/>
            </w:tcBorders>
            <w:vAlign w:val="center"/>
          </w:tcPr>
          <w:bookmarkStart w:name="7910" w:id="7908"/>
          <w:p>
            <w:pPr>
              <w:spacing w:after="0"/>
              <w:ind w:left="0"/>
              <w:jc w:val="center"/>
            </w:pPr>
            <w:r>
              <w:rPr>
                <w:rFonts w:ascii="Arial"/>
                <w:b w:val="false"/>
                <w:i w:val="false"/>
                <w:color w:val="000000"/>
                <w:sz w:val="15"/>
              </w:rPr>
              <w:t>60,00</w:t>
            </w:r>
          </w:p>
          <w:bookmarkEnd w:id="7908"/>
        </w:tc>
        <w:tc>
          <w:tcPr>
            <w:tcW w:w="1417" w:type="dxa"/>
            <w:tcBorders>
              <w:top w:val="outset" w:color="000000" w:sz="8"/>
              <w:left w:val="outset" w:color="000000" w:sz="8"/>
              <w:bottom w:val="outset" w:color="000000" w:sz="8"/>
              <w:right w:val="outset" w:color="000000" w:sz="8"/>
            </w:tcBorders>
            <w:vAlign w:val="center"/>
          </w:tcPr>
          <w:bookmarkStart w:name="7911" w:id="7909"/>
          <w:p>
            <w:pPr>
              <w:spacing w:after="0"/>
              <w:ind w:left="0"/>
              <w:jc w:val="center"/>
            </w:pPr>
            <w:r>
              <w:rPr>
                <w:rFonts w:ascii="Arial"/>
                <w:b w:val="false"/>
                <w:i w:val="false"/>
                <w:color w:val="000000"/>
                <w:sz w:val="15"/>
              </w:rPr>
              <w:t>60,00</w:t>
            </w:r>
          </w:p>
          <w:bookmarkEnd w:id="7909"/>
        </w:tc>
        <w:tc>
          <w:tcPr>
            <w:tcW w:w="1306" w:type="dxa"/>
            <w:tcBorders>
              <w:top w:val="outset" w:color="000000" w:sz="8"/>
              <w:left w:val="outset" w:color="000000" w:sz="8"/>
              <w:bottom w:val="outset" w:color="000000" w:sz="8"/>
              <w:right w:val="outset" w:color="000000" w:sz="8"/>
            </w:tcBorders>
            <w:vAlign w:val="center"/>
          </w:tcPr>
          <w:bookmarkStart w:name="7912" w:id="7910"/>
          <w:p>
            <w:pPr>
              <w:spacing w:after="0"/>
              <w:ind w:left="0"/>
              <w:jc w:val="center"/>
            </w:pPr>
            <w:r>
              <w:rPr>
                <w:rFonts w:ascii="Arial"/>
                <w:b w:val="false"/>
                <w:i w:val="false"/>
                <w:color w:val="000000"/>
                <w:sz w:val="15"/>
              </w:rPr>
              <w:t xml:space="preserve"> </w:t>
            </w:r>
          </w:p>
          <w:bookmarkEnd w:id="7910"/>
        </w:tc>
        <w:tc>
          <w:tcPr>
            <w:tcW w:w="1194" w:type="dxa"/>
            <w:tcBorders>
              <w:top w:val="outset" w:color="000000" w:sz="8"/>
              <w:left w:val="outset" w:color="000000" w:sz="8"/>
              <w:bottom w:val="outset" w:color="000000" w:sz="8"/>
              <w:right w:val="outset" w:color="000000" w:sz="8"/>
            </w:tcBorders>
            <w:vAlign w:val="center"/>
          </w:tcPr>
          <w:bookmarkStart w:name="7913" w:id="7911"/>
          <w:p>
            <w:pPr>
              <w:spacing w:after="0"/>
              <w:ind w:left="0"/>
              <w:jc w:val="center"/>
            </w:pPr>
            <w:r>
              <w:rPr>
                <w:rFonts w:ascii="Arial"/>
                <w:b w:val="false"/>
                <w:i w:val="false"/>
                <w:color w:val="000000"/>
                <w:sz w:val="15"/>
              </w:rPr>
              <w:t xml:space="preserve"> </w:t>
            </w:r>
          </w:p>
          <w:bookmarkEnd w:id="7911"/>
        </w:tc>
        <w:tc>
          <w:tcPr>
            <w:tcW w:w="1417" w:type="dxa"/>
            <w:tcBorders>
              <w:top w:val="outset" w:color="000000" w:sz="8"/>
              <w:left w:val="outset" w:color="000000" w:sz="8"/>
              <w:bottom w:val="outset" w:color="000000" w:sz="8"/>
              <w:right w:val="outset" w:color="000000" w:sz="8"/>
            </w:tcBorders>
            <w:vAlign w:val="center"/>
          </w:tcPr>
          <w:bookmarkStart w:name="7914" w:id="7912"/>
          <w:p>
            <w:pPr>
              <w:spacing w:after="0"/>
              <w:ind w:left="0"/>
              <w:jc w:val="center"/>
            </w:pPr>
            <w:r>
              <w:rPr>
                <w:rFonts w:ascii="Arial"/>
                <w:b w:val="false"/>
                <w:i w:val="false"/>
                <w:color w:val="000000"/>
                <w:sz w:val="15"/>
              </w:rPr>
              <w:t xml:space="preserve"> </w:t>
            </w:r>
          </w:p>
          <w:bookmarkEnd w:id="7912"/>
        </w:tc>
        <w:tc>
          <w:tcPr>
            <w:tcW w:w="1417" w:type="dxa"/>
            <w:tcBorders>
              <w:top w:val="outset" w:color="000000" w:sz="8"/>
              <w:left w:val="outset" w:color="000000" w:sz="8"/>
              <w:bottom w:val="outset" w:color="000000" w:sz="8"/>
              <w:right w:val="outset" w:color="000000" w:sz="8"/>
            </w:tcBorders>
            <w:vAlign w:val="center"/>
          </w:tcPr>
          <w:bookmarkStart w:name="7915" w:id="7913"/>
          <w:p>
            <w:pPr>
              <w:spacing w:after="0"/>
              <w:ind w:left="0"/>
              <w:jc w:val="center"/>
            </w:pPr>
            <w:r>
              <w:rPr>
                <w:rFonts w:ascii="Arial"/>
                <w:b w:val="false"/>
                <w:i w:val="false"/>
                <w:color w:val="000000"/>
                <w:sz w:val="15"/>
              </w:rPr>
              <w:t xml:space="preserve"> </w:t>
            </w:r>
          </w:p>
          <w:bookmarkEnd w:id="7913"/>
        </w:tc>
        <w:tc>
          <w:tcPr>
            <w:tcW w:w="1194" w:type="dxa"/>
            <w:tcBorders>
              <w:top w:val="outset" w:color="000000" w:sz="8"/>
              <w:left w:val="outset" w:color="000000" w:sz="8"/>
              <w:bottom w:val="outset" w:color="000000" w:sz="8"/>
              <w:right w:val="outset" w:color="000000" w:sz="8"/>
            </w:tcBorders>
            <w:vAlign w:val="center"/>
          </w:tcPr>
          <w:bookmarkStart w:name="7916" w:id="7914"/>
          <w:p>
            <w:pPr>
              <w:spacing w:after="0"/>
              <w:ind w:left="0"/>
              <w:jc w:val="center"/>
            </w:pPr>
            <w:r>
              <w:rPr>
                <w:rFonts w:ascii="Arial"/>
                <w:b w:val="false"/>
                <w:i w:val="false"/>
                <w:color w:val="000000"/>
                <w:sz w:val="15"/>
              </w:rPr>
              <w:t xml:space="preserve"> </w:t>
            </w:r>
          </w:p>
          <w:bookmarkEnd w:id="7914"/>
        </w:tc>
        <w:tc>
          <w:tcPr>
            <w:tcW w:w="1083" w:type="dxa"/>
            <w:tcBorders>
              <w:top w:val="outset" w:color="000000" w:sz="8"/>
              <w:left w:val="outset" w:color="000000" w:sz="8"/>
              <w:bottom w:val="outset" w:color="000000" w:sz="8"/>
              <w:right w:val="outset" w:color="000000" w:sz="8"/>
            </w:tcBorders>
            <w:vAlign w:val="center"/>
          </w:tcPr>
          <w:bookmarkStart w:name="7917" w:id="7915"/>
          <w:p>
            <w:pPr>
              <w:spacing w:after="0"/>
              <w:ind w:left="0"/>
              <w:jc w:val="center"/>
            </w:pPr>
            <w:r>
              <w:rPr>
                <w:rFonts w:ascii="Arial"/>
                <w:b w:val="false"/>
                <w:i w:val="false"/>
                <w:color w:val="000000"/>
                <w:sz w:val="15"/>
              </w:rPr>
              <w:t xml:space="preserve"> </w:t>
            </w:r>
          </w:p>
          <w:bookmarkEnd w:id="7915"/>
        </w:tc>
        <w:tc>
          <w:tcPr>
            <w:tcW w:w="1083" w:type="dxa"/>
            <w:tcBorders>
              <w:top w:val="outset" w:color="000000" w:sz="8"/>
              <w:left w:val="outset" w:color="000000" w:sz="8"/>
              <w:bottom w:val="outset" w:color="000000" w:sz="8"/>
              <w:right w:val="outset" w:color="000000" w:sz="8"/>
            </w:tcBorders>
            <w:vAlign w:val="center"/>
          </w:tcPr>
          <w:bookmarkStart w:name="7918" w:id="7916"/>
          <w:p>
            <w:pPr>
              <w:spacing w:after="0"/>
              <w:ind w:left="0"/>
              <w:jc w:val="center"/>
            </w:pPr>
            <w:r>
              <w:rPr>
                <w:rFonts w:ascii="Arial"/>
                <w:b w:val="false"/>
                <w:i w:val="false"/>
                <w:color w:val="000000"/>
                <w:sz w:val="15"/>
              </w:rPr>
              <w:t xml:space="preserve"> </w:t>
            </w:r>
          </w:p>
          <w:bookmarkEnd w:id="7916"/>
        </w:tc>
        <w:tc>
          <w:tcPr>
            <w:tcW w:w="1417" w:type="dxa"/>
            <w:tcBorders>
              <w:top w:val="outset" w:color="000000" w:sz="8"/>
              <w:left w:val="outset" w:color="000000" w:sz="8"/>
              <w:bottom w:val="outset" w:color="000000" w:sz="8"/>
              <w:right w:val="outset" w:color="000000" w:sz="8"/>
            </w:tcBorders>
            <w:vAlign w:val="center"/>
          </w:tcPr>
          <w:bookmarkStart w:name="7919" w:id="7917"/>
          <w:p>
            <w:pPr>
              <w:spacing w:after="0"/>
              <w:ind w:left="0"/>
              <w:jc w:val="center"/>
            </w:pPr>
            <w:r>
              <w:rPr>
                <w:rFonts w:ascii="Arial"/>
                <w:b w:val="false"/>
                <w:i w:val="false"/>
                <w:color w:val="000000"/>
                <w:sz w:val="15"/>
              </w:rPr>
              <w:t xml:space="preserve"> </w:t>
            </w:r>
          </w:p>
          <w:bookmarkEnd w:id="7917"/>
        </w:tc>
        <w:tc>
          <w:tcPr>
            <w:tcW w:w="1417" w:type="dxa"/>
            <w:tcBorders>
              <w:top w:val="outset" w:color="000000" w:sz="8"/>
              <w:left w:val="outset" w:color="000000" w:sz="8"/>
              <w:bottom w:val="outset" w:color="000000" w:sz="8"/>
              <w:right w:val="outset" w:color="000000" w:sz="8"/>
            </w:tcBorders>
            <w:vAlign w:val="center"/>
          </w:tcPr>
          <w:bookmarkStart w:name="7920" w:id="7918"/>
          <w:p>
            <w:pPr>
              <w:spacing w:after="0"/>
              <w:ind w:left="0"/>
              <w:jc w:val="center"/>
            </w:pPr>
            <w:r>
              <w:rPr>
                <w:rFonts w:ascii="Arial"/>
                <w:b w:val="false"/>
                <w:i w:val="false"/>
                <w:color w:val="000000"/>
                <w:sz w:val="15"/>
              </w:rPr>
              <w:t xml:space="preserve"> </w:t>
            </w:r>
          </w:p>
          <w:bookmarkEnd w:id="7918"/>
        </w:tc>
        <w:tc>
          <w:tcPr>
            <w:tcW w:w="1417" w:type="dxa"/>
            <w:tcBorders>
              <w:top w:val="outset" w:color="000000" w:sz="8"/>
              <w:left w:val="outset" w:color="000000" w:sz="8"/>
              <w:bottom w:val="outset" w:color="000000" w:sz="8"/>
              <w:right w:val="outset" w:color="000000" w:sz="8"/>
            </w:tcBorders>
            <w:vAlign w:val="center"/>
          </w:tcPr>
          <w:bookmarkStart w:name="7921" w:id="7919"/>
          <w:p>
            <w:pPr>
              <w:spacing w:after="0"/>
              <w:ind w:left="0"/>
              <w:jc w:val="center"/>
            </w:pPr>
            <w:r>
              <w:rPr>
                <w:rFonts w:ascii="Arial"/>
                <w:b w:val="false"/>
                <w:i w:val="false"/>
                <w:color w:val="000000"/>
                <w:sz w:val="15"/>
              </w:rPr>
              <w:t>60,00</w:t>
            </w:r>
          </w:p>
          <w:bookmarkEnd w:id="79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922" w:id="7920"/>
          <w:p>
            <w:pPr>
              <w:spacing w:after="0"/>
              <w:ind w:left="0"/>
              <w:jc w:val="center"/>
            </w:pPr>
            <w:r>
              <w:rPr>
                <w:rFonts w:ascii="Arial"/>
                <w:b w:val="false"/>
                <w:i w:val="false"/>
                <w:color w:val="000000"/>
                <w:sz w:val="15"/>
              </w:rPr>
              <w:t>4211090</w:t>
            </w:r>
          </w:p>
          <w:bookmarkEnd w:id="7920"/>
        </w:tc>
        <w:tc>
          <w:tcPr>
            <w:tcW w:w="805" w:type="dxa"/>
            <w:tcBorders>
              <w:top w:val="outset" w:color="000000" w:sz="8"/>
              <w:left w:val="outset" w:color="000000" w:sz="8"/>
              <w:bottom w:val="outset" w:color="000000" w:sz="8"/>
              <w:right w:val="outset" w:color="000000" w:sz="8"/>
            </w:tcBorders>
            <w:vAlign w:val="center"/>
          </w:tcPr>
          <w:bookmarkStart w:name="7923" w:id="7921"/>
          <w:p>
            <w:pPr>
              <w:spacing w:after="0"/>
              <w:ind w:left="0"/>
              <w:jc w:val="center"/>
            </w:pPr>
            <w:r>
              <w:rPr>
                <w:rFonts w:ascii="Arial"/>
                <w:b w:val="false"/>
                <w:i w:val="false"/>
                <w:color w:val="000000"/>
                <w:sz w:val="15"/>
              </w:rPr>
              <w:t>1090</w:t>
            </w:r>
          </w:p>
          <w:bookmarkEnd w:id="7921"/>
        </w:tc>
        <w:tc>
          <w:tcPr>
            <w:tcW w:w="805" w:type="dxa"/>
            <w:tcBorders>
              <w:top w:val="outset" w:color="000000" w:sz="8"/>
              <w:left w:val="outset" w:color="000000" w:sz="8"/>
              <w:bottom w:val="outset" w:color="000000" w:sz="8"/>
              <w:right w:val="outset" w:color="000000" w:sz="8"/>
            </w:tcBorders>
            <w:vAlign w:val="center"/>
          </w:tcPr>
          <w:bookmarkStart w:name="7924" w:id="7922"/>
          <w:p>
            <w:pPr>
              <w:spacing w:after="0"/>
              <w:ind w:left="0"/>
              <w:jc w:val="center"/>
            </w:pPr>
            <w:r>
              <w:rPr>
                <w:rFonts w:ascii="Arial"/>
                <w:b w:val="false"/>
                <w:i w:val="false"/>
                <w:color w:val="000000"/>
                <w:sz w:val="15"/>
              </w:rPr>
              <w:t>0960</w:t>
            </w:r>
          </w:p>
          <w:bookmarkEnd w:id="7922"/>
        </w:tc>
        <w:tc>
          <w:tcPr>
            <w:tcW w:w="649" w:type="dxa"/>
            <w:tcBorders>
              <w:top w:val="outset" w:color="000000" w:sz="8"/>
              <w:left w:val="outset" w:color="000000" w:sz="8"/>
              <w:bottom w:val="outset" w:color="000000" w:sz="8"/>
              <w:right w:val="outset" w:color="000000" w:sz="8"/>
            </w:tcBorders>
            <w:vAlign w:val="center"/>
          </w:tcPr>
          <w:bookmarkStart w:name="7925" w:id="7923"/>
          <w:p>
            <w:pPr>
              <w:spacing w:after="0"/>
              <w:ind w:left="0"/>
              <w:jc w:val="left"/>
            </w:pPr>
            <w:r>
              <w:rPr>
                <w:rFonts w:ascii="Arial"/>
                <w:b w:val="false"/>
                <w:i w:val="false"/>
                <w:color w:val="000000"/>
                <w:sz w:val="15"/>
              </w:rPr>
              <w:t>Надання позашкільної освіти позашкільними закладами освіти, заходи із позашкільної роботи з дітьми</w:t>
            </w:r>
          </w:p>
          <w:bookmarkEnd w:id="7923"/>
        </w:tc>
        <w:tc>
          <w:tcPr>
            <w:tcW w:w="1417" w:type="dxa"/>
            <w:tcBorders>
              <w:top w:val="outset" w:color="000000" w:sz="8"/>
              <w:left w:val="outset" w:color="000000" w:sz="8"/>
              <w:bottom w:val="outset" w:color="000000" w:sz="8"/>
              <w:right w:val="outset" w:color="000000" w:sz="8"/>
            </w:tcBorders>
            <w:vAlign w:val="center"/>
          </w:tcPr>
          <w:bookmarkStart w:name="7926" w:id="7924"/>
          <w:p>
            <w:pPr>
              <w:spacing w:after="0"/>
              <w:ind w:left="0"/>
              <w:jc w:val="center"/>
            </w:pPr>
            <w:r>
              <w:rPr>
                <w:rFonts w:ascii="Arial"/>
                <w:b w:val="false"/>
                <w:i w:val="false"/>
                <w:color w:val="000000"/>
                <w:sz w:val="15"/>
              </w:rPr>
              <w:t>18239,80</w:t>
            </w:r>
          </w:p>
          <w:bookmarkEnd w:id="7924"/>
        </w:tc>
        <w:tc>
          <w:tcPr>
            <w:tcW w:w="1417" w:type="dxa"/>
            <w:tcBorders>
              <w:top w:val="outset" w:color="000000" w:sz="8"/>
              <w:left w:val="outset" w:color="000000" w:sz="8"/>
              <w:bottom w:val="outset" w:color="000000" w:sz="8"/>
              <w:right w:val="outset" w:color="000000" w:sz="8"/>
            </w:tcBorders>
            <w:vAlign w:val="center"/>
          </w:tcPr>
          <w:bookmarkStart w:name="7927" w:id="7925"/>
          <w:p>
            <w:pPr>
              <w:spacing w:after="0"/>
              <w:ind w:left="0"/>
              <w:jc w:val="center"/>
            </w:pPr>
            <w:r>
              <w:rPr>
                <w:rFonts w:ascii="Arial"/>
                <w:b w:val="false"/>
                <w:i w:val="false"/>
                <w:color w:val="000000"/>
                <w:sz w:val="15"/>
              </w:rPr>
              <w:t>18239,80</w:t>
            </w:r>
          </w:p>
          <w:bookmarkEnd w:id="7925"/>
        </w:tc>
        <w:tc>
          <w:tcPr>
            <w:tcW w:w="1306" w:type="dxa"/>
            <w:tcBorders>
              <w:top w:val="outset" w:color="000000" w:sz="8"/>
              <w:left w:val="outset" w:color="000000" w:sz="8"/>
              <w:bottom w:val="outset" w:color="000000" w:sz="8"/>
              <w:right w:val="outset" w:color="000000" w:sz="8"/>
            </w:tcBorders>
            <w:vAlign w:val="center"/>
          </w:tcPr>
          <w:bookmarkStart w:name="7928" w:id="7926"/>
          <w:p>
            <w:pPr>
              <w:spacing w:after="0"/>
              <w:ind w:left="0"/>
              <w:jc w:val="center"/>
            </w:pPr>
            <w:r>
              <w:rPr>
                <w:rFonts w:ascii="Arial"/>
                <w:b w:val="false"/>
                <w:i w:val="false"/>
                <w:color w:val="000000"/>
                <w:sz w:val="15"/>
              </w:rPr>
              <w:t>12468,00</w:t>
            </w:r>
          </w:p>
          <w:bookmarkEnd w:id="7926"/>
        </w:tc>
        <w:tc>
          <w:tcPr>
            <w:tcW w:w="1194" w:type="dxa"/>
            <w:tcBorders>
              <w:top w:val="outset" w:color="000000" w:sz="8"/>
              <w:left w:val="outset" w:color="000000" w:sz="8"/>
              <w:bottom w:val="outset" w:color="000000" w:sz="8"/>
              <w:right w:val="outset" w:color="000000" w:sz="8"/>
            </w:tcBorders>
            <w:vAlign w:val="center"/>
          </w:tcPr>
          <w:bookmarkStart w:name="7929" w:id="7927"/>
          <w:p>
            <w:pPr>
              <w:spacing w:after="0"/>
              <w:ind w:left="0"/>
              <w:jc w:val="center"/>
            </w:pPr>
            <w:r>
              <w:rPr>
                <w:rFonts w:ascii="Arial"/>
                <w:b w:val="false"/>
                <w:i w:val="false"/>
                <w:color w:val="000000"/>
                <w:sz w:val="15"/>
              </w:rPr>
              <w:t>836,80</w:t>
            </w:r>
          </w:p>
          <w:bookmarkEnd w:id="7927"/>
        </w:tc>
        <w:tc>
          <w:tcPr>
            <w:tcW w:w="1417" w:type="dxa"/>
            <w:tcBorders>
              <w:top w:val="outset" w:color="000000" w:sz="8"/>
              <w:left w:val="outset" w:color="000000" w:sz="8"/>
              <w:bottom w:val="outset" w:color="000000" w:sz="8"/>
              <w:right w:val="outset" w:color="000000" w:sz="8"/>
            </w:tcBorders>
            <w:vAlign w:val="center"/>
          </w:tcPr>
          <w:bookmarkStart w:name="7930" w:id="7928"/>
          <w:p>
            <w:pPr>
              <w:spacing w:after="0"/>
              <w:ind w:left="0"/>
              <w:jc w:val="center"/>
            </w:pPr>
            <w:r>
              <w:rPr>
                <w:rFonts w:ascii="Arial"/>
                <w:b w:val="false"/>
                <w:i w:val="false"/>
                <w:color w:val="000000"/>
                <w:sz w:val="15"/>
              </w:rPr>
              <w:t xml:space="preserve"> </w:t>
            </w:r>
          </w:p>
          <w:bookmarkEnd w:id="7928"/>
        </w:tc>
        <w:tc>
          <w:tcPr>
            <w:tcW w:w="1417" w:type="dxa"/>
            <w:tcBorders>
              <w:top w:val="outset" w:color="000000" w:sz="8"/>
              <w:left w:val="outset" w:color="000000" w:sz="8"/>
              <w:bottom w:val="outset" w:color="000000" w:sz="8"/>
              <w:right w:val="outset" w:color="000000" w:sz="8"/>
            </w:tcBorders>
            <w:vAlign w:val="center"/>
          </w:tcPr>
          <w:bookmarkStart w:name="7931" w:id="7929"/>
          <w:p>
            <w:pPr>
              <w:spacing w:after="0"/>
              <w:ind w:left="0"/>
              <w:jc w:val="center"/>
            </w:pPr>
            <w:r>
              <w:rPr>
                <w:rFonts w:ascii="Arial"/>
                <w:b w:val="false"/>
                <w:i w:val="false"/>
                <w:color w:val="000000"/>
                <w:sz w:val="15"/>
              </w:rPr>
              <w:t>286,00</w:t>
            </w:r>
          </w:p>
          <w:bookmarkEnd w:id="7929"/>
        </w:tc>
        <w:tc>
          <w:tcPr>
            <w:tcW w:w="1194" w:type="dxa"/>
            <w:tcBorders>
              <w:top w:val="outset" w:color="000000" w:sz="8"/>
              <w:left w:val="outset" w:color="000000" w:sz="8"/>
              <w:bottom w:val="outset" w:color="000000" w:sz="8"/>
              <w:right w:val="outset" w:color="000000" w:sz="8"/>
            </w:tcBorders>
            <w:vAlign w:val="center"/>
          </w:tcPr>
          <w:bookmarkStart w:name="7932" w:id="7930"/>
          <w:p>
            <w:pPr>
              <w:spacing w:after="0"/>
              <w:ind w:left="0"/>
              <w:jc w:val="center"/>
            </w:pPr>
            <w:r>
              <w:rPr>
                <w:rFonts w:ascii="Arial"/>
                <w:b w:val="false"/>
                <w:i w:val="false"/>
                <w:color w:val="000000"/>
                <w:sz w:val="15"/>
              </w:rPr>
              <w:t>36,00</w:t>
            </w:r>
          </w:p>
          <w:bookmarkEnd w:id="7930"/>
        </w:tc>
        <w:tc>
          <w:tcPr>
            <w:tcW w:w="1083" w:type="dxa"/>
            <w:tcBorders>
              <w:top w:val="outset" w:color="000000" w:sz="8"/>
              <w:left w:val="outset" w:color="000000" w:sz="8"/>
              <w:bottom w:val="outset" w:color="000000" w:sz="8"/>
              <w:right w:val="outset" w:color="000000" w:sz="8"/>
            </w:tcBorders>
            <w:vAlign w:val="center"/>
          </w:tcPr>
          <w:bookmarkStart w:name="7933" w:id="7931"/>
          <w:p>
            <w:pPr>
              <w:spacing w:after="0"/>
              <w:ind w:left="0"/>
              <w:jc w:val="center"/>
            </w:pPr>
            <w:r>
              <w:rPr>
                <w:rFonts w:ascii="Arial"/>
                <w:b w:val="false"/>
                <w:i w:val="false"/>
                <w:color w:val="000000"/>
                <w:sz w:val="15"/>
              </w:rPr>
              <w:t xml:space="preserve"> </w:t>
            </w:r>
          </w:p>
          <w:bookmarkEnd w:id="7931"/>
        </w:tc>
        <w:tc>
          <w:tcPr>
            <w:tcW w:w="1083" w:type="dxa"/>
            <w:tcBorders>
              <w:top w:val="outset" w:color="000000" w:sz="8"/>
              <w:left w:val="outset" w:color="000000" w:sz="8"/>
              <w:bottom w:val="outset" w:color="000000" w:sz="8"/>
              <w:right w:val="outset" w:color="000000" w:sz="8"/>
            </w:tcBorders>
            <w:vAlign w:val="center"/>
          </w:tcPr>
          <w:bookmarkStart w:name="7934" w:id="7932"/>
          <w:p>
            <w:pPr>
              <w:spacing w:after="0"/>
              <w:ind w:left="0"/>
              <w:jc w:val="center"/>
            </w:pPr>
            <w:r>
              <w:rPr>
                <w:rFonts w:ascii="Arial"/>
                <w:b w:val="false"/>
                <w:i w:val="false"/>
                <w:color w:val="000000"/>
                <w:sz w:val="15"/>
              </w:rPr>
              <w:t>7,00</w:t>
            </w:r>
          </w:p>
          <w:bookmarkEnd w:id="7932"/>
        </w:tc>
        <w:tc>
          <w:tcPr>
            <w:tcW w:w="1417" w:type="dxa"/>
            <w:tcBorders>
              <w:top w:val="outset" w:color="000000" w:sz="8"/>
              <w:left w:val="outset" w:color="000000" w:sz="8"/>
              <w:bottom w:val="outset" w:color="000000" w:sz="8"/>
              <w:right w:val="outset" w:color="000000" w:sz="8"/>
            </w:tcBorders>
            <w:vAlign w:val="center"/>
          </w:tcPr>
          <w:bookmarkStart w:name="7935" w:id="7933"/>
          <w:p>
            <w:pPr>
              <w:spacing w:after="0"/>
              <w:ind w:left="0"/>
              <w:jc w:val="center"/>
            </w:pPr>
            <w:r>
              <w:rPr>
                <w:rFonts w:ascii="Arial"/>
                <w:b w:val="false"/>
                <w:i w:val="false"/>
                <w:color w:val="000000"/>
                <w:sz w:val="15"/>
              </w:rPr>
              <w:t>250,00</w:t>
            </w:r>
          </w:p>
          <w:bookmarkEnd w:id="7933"/>
        </w:tc>
        <w:tc>
          <w:tcPr>
            <w:tcW w:w="1417" w:type="dxa"/>
            <w:tcBorders>
              <w:top w:val="outset" w:color="000000" w:sz="8"/>
              <w:left w:val="outset" w:color="000000" w:sz="8"/>
              <w:bottom w:val="outset" w:color="000000" w:sz="8"/>
              <w:right w:val="outset" w:color="000000" w:sz="8"/>
            </w:tcBorders>
            <w:vAlign w:val="center"/>
          </w:tcPr>
          <w:bookmarkStart w:name="7936" w:id="7934"/>
          <w:p>
            <w:pPr>
              <w:spacing w:after="0"/>
              <w:ind w:left="0"/>
              <w:jc w:val="center"/>
            </w:pPr>
            <w:r>
              <w:rPr>
                <w:rFonts w:ascii="Arial"/>
                <w:b w:val="false"/>
                <w:i w:val="false"/>
                <w:color w:val="000000"/>
                <w:sz w:val="15"/>
              </w:rPr>
              <w:t>250,00</w:t>
            </w:r>
          </w:p>
          <w:bookmarkEnd w:id="7934"/>
        </w:tc>
        <w:tc>
          <w:tcPr>
            <w:tcW w:w="1417" w:type="dxa"/>
            <w:tcBorders>
              <w:top w:val="outset" w:color="000000" w:sz="8"/>
              <w:left w:val="outset" w:color="000000" w:sz="8"/>
              <w:bottom w:val="outset" w:color="000000" w:sz="8"/>
              <w:right w:val="outset" w:color="000000" w:sz="8"/>
            </w:tcBorders>
            <w:vAlign w:val="center"/>
          </w:tcPr>
          <w:bookmarkStart w:name="7937" w:id="7935"/>
          <w:p>
            <w:pPr>
              <w:spacing w:after="0"/>
              <w:ind w:left="0"/>
              <w:jc w:val="center"/>
            </w:pPr>
            <w:r>
              <w:rPr>
                <w:rFonts w:ascii="Arial"/>
                <w:b w:val="false"/>
                <w:i w:val="false"/>
                <w:color w:val="000000"/>
                <w:sz w:val="15"/>
              </w:rPr>
              <w:t>18525,80</w:t>
            </w:r>
          </w:p>
          <w:bookmarkEnd w:id="79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938" w:id="7936"/>
          <w:p>
            <w:pPr>
              <w:spacing w:after="0"/>
              <w:ind w:left="0"/>
              <w:jc w:val="center"/>
            </w:pPr>
            <w:r>
              <w:rPr>
                <w:rFonts w:ascii="Arial"/>
                <w:b w:val="false"/>
                <w:i w:val="false"/>
                <w:color w:val="000000"/>
                <w:sz w:val="15"/>
              </w:rPr>
              <w:t>4211100</w:t>
            </w:r>
          </w:p>
          <w:bookmarkEnd w:id="7936"/>
        </w:tc>
        <w:tc>
          <w:tcPr>
            <w:tcW w:w="805" w:type="dxa"/>
            <w:tcBorders>
              <w:top w:val="outset" w:color="000000" w:sz="8"/>
              <w:left w:val="outset" w:color="000000" w:sz="8"/>
              <w:bottom w:val="outset" w:color="000000" w:sz="8"/>
              <w:right w:val="outset" w:color="000000" w:sz="8"/>
            </w:tcBorders>
            <w:vAlign w:val="center"/>
          </w:tcPr>
          <w:bookmarkStart w:name="7939" w:id="7937"/>
          <w:p>
            <w:pPr>
              <w:spacing w:after="0"/>
              <w:ind w:left="0"/>
              <w:jc w:val="center"/>
            </w:pPr>
            <w:r>
              <w:rPr>
                <w:rFonts w:ascii="Arial"/>
                <w:b w:val="false"/>
                <w:i w:val="false"/>
                <w:color w:val="000000"/>
                <w:sz w:val="15"/>
              </w:rPr>
              <w:t>1100</w:t>
            </w:r>
          </w:p>
          <w:bookmarkEnd w:id="7937"/>
        </w:tc>
        <w:tc>
          <w:tcPr>
            <w:tcW w:w="805" w:type="dxa"/>
            <w:tcBorders>
              <w:top w:val="outset" w:color="000000" w:sz="8"/>
              <w:left w:val="outset" w:color="000000" w:sz="8"/>
              <w:bottom w:val="outset" w:color="000000" w:sz="8"/>
              <w:right w:val="outset" w:color="000000" w:sz="8"/>
            </w:tcBorders>
            <w:vAlign w:val="center"/>
          </w:tcPr>
          <w:bookmarkStart w:name="7940" w:id="7938"/>
          <w:p>
            <w:pPr>
              <w:spacing w:after="0"/>
              <w:ind w:left="0"/>
              <w:jc w:val="center"/>
            </w:pPr>
            <w:r>
              <w:rPr>
                <w:rFonts w:ascii="Arial"/>
                <w:b w:val="false"/>
                <w:i w:val="false"/>
                <w:color w:val="000000"/>
                <w:sz w:val="15"/>
              </w:rPr>
              <w:t>0960</w:t>
            </w:r>
          </w:p>
          <w:bookmarkEnd w:id="7938"/>
        </w:tc>
        <w:tc>
          <w:tcPr>
            <w:tcW w:w="649" w:type="dxa"/>
            <w:tcBorders>
              <w:top w:val="outset" w:color="000000" w:sz="8"/>
              <w:left w:val="outset" w:color="000000" w:sz="8"/>
              <w:bottom w:val="outset" w:color="000000" w:sz="8"/>
              <w:right w:val="outset" w:color="000000" w:sz="8"/>
            </w:tcBorders>
            <w:vAlign w:val="center"/>
          </w:tcPr>
          <w:bookmarkStart w:name="7941" w:id="7939"/>
          <w:p>
            <w:pPr>
              <w:spacing w:after="0"/>
              <w:ind w:left="0"/>
              <w:jc w:val="left"/>
            </w:pPr>
            <w:r>
              <w:rPr>
                <w:rFonts w:ascii="Arial"/>
                <w:b w:val="false"/>
                <w:i w:val="false"/>
                <w:color w:val="000000"/>
                <w:sz w:val="15"/>
              </w:rPr>
              <w:t>Надання спеціальної освіти школами естетичного виховання (музичними, художніми, хореографічними, театральними, хоровими, мистецькими)</w:t>
            </w:r>
          </w:p>
          <w:bookmarkEnd w:id="7939"/>
        </w:tc>
        <w:tc>
          <w:tcPr>
            <w:tcW w:w="1417" w:type="dxa"/>
            <w:tcBorders>
              <w:top w:val="outset" w:color="000000" w:sz="8"/>
              <w:left w:val="outset" w:color="000000" w:sz="8"/>
              <w:bottom w:val="outset" w:color="000000" w:sz="8"/>
              <w:right w:val="outset" w:color="000000" w:sz="8"/>
            </w:tcBorders>
            <w:vAlign w:val="center"/>
          </w:tcPr>
          <w:bookmarkStart w:name="7942" w:id="7940"/>
          <w:p>
            <w:pPr>
              <w:spacing w:after="0"/>
              <w:ind w:left="0"/>
              <w:jc w:val="center"/>
            </w:pPr>
            <w:r>
              <w:rPr>
                <w:rFonts w:ascii="Arial"/>
                <w:b w:val="false"/>
                <w:i w:val="false"/>
                <w:color w:val="000000"/>
                <w:sz w:val="15"/>
              </w:rPr>
              <w:t>38959,70</w:t>
            </w:r>
          </w:p>
          <w:bookmarkEnd w:id="7940"/>
        </w:tc>
        <w:tc>
          <w:tcPr>
            <w:tcW w:w="1417" w:type="dxa"/>
            <w:tcBorders>
              <w:top w:val="outset" w:color="000000" w:sz="8"/>
              <w:left w:val="outset" w:color="000000" w:sz="8"/>
              <w:bottom w:val="outset" w:color="000000" w:sz="8"/>
              <w:right w:val="outset" w:color="000000" w:sz="8"/>
            </w:tcBorders>
            <w:vAlign w:val="center"/>
          </w:tcPr>
          <w:bookmarkStart w:name="7943" w:id="7941"/>
          <w:p>
            <w:pPr>
              <w:spacing w:after="0"/>
              <w:ind w:left="0"/>
              <w:jc w:val="center"/>
            </w:pPr>
            <w:r>
              <w:rPr>
                <w:rFonts w:ascii="Arial"/>
                <w:b w:val="false"/>
                <w:i w:val="false"/>
                <w:color w:val="000000"/>
                <w:sz w:val="15"/>
              </w:rPr>
              <w:t>38959,70</w:t>
            </w:r>
          </w:p>
          <w:bookmarkEnd w:id="7941"/>
        </w:tc>
        <w:tc>
          <w:tcPr>
            <w:tcW w:w="1306" w:type="dxa"/>
            <w:tcBorders>
              <w:top w:val="outset" w:color="000000" w:sz="8"/>
              <w:left w:val="outset" w:color="000000" w:sz="8"/>
              <w:bottom w:val="outset" w:color="000000" w:sz="8"/>
              <w:right w:val="outset" w:color="000000" w:sz="8"/>
            </w:tcBorders>
            <w:vAlign w:val="center"/>
          </w:tcPr>
          <w:bookmarkStart w:name="7944" w:id="7942"/>
          <w:p>
            <w:pPr>
              <w:spacing w:after="0"/>
              <w:ind w:left="0"/>
              <w:jc w:val="center"/>
            </w:pPr>
            <w:r>
              <w:rPr>
                <w:rFonts w:ascii="Arial"/>
                <w:b w:val="false"/>
                <w:i w:val="false"/>
                <w:color w:val="000000"/>
                <w:sz w:val="15"/>
              </w:rPr>
              <w:t>29477,00</w:t>
            </w:r>
          </w:p>
          <w:bookmarkEnd w:id="7942"/>
        </w:tc>
        <w:tc>
          <w:tcPr>
            <w:tcW w:w="1194" w:type="dxa"/>
            <w:tcBorders>
              <w:top w:val="outset" w:color="000000" w:sz="8"/>
              <w:left w:val="outset" w:color="000000" w:sz="8"/>
              <w:bottom w:val="outset" w:color="000000" w:sz="8"/>
              <w:right w:val="outset" w:color="000000" w:sz="8"/>
            </w:tcBorders>
            <w:vAlign w:val="center"/>
          </w:tcPr>
          <w:bookmarkStart w:name="7945" w:id="7943"/>
          <w:p>
            <w:pPr>
              <w:spacing w:after="0"/>
              <w:ind w:left="0"/>
              <w:jc w:val="center"/>
            </w:pPr>
            <w:r>
              <w:rPr>
                <w:rFonts w:ascii="Arial"/>
                <w:b w:val="false"/>
                <w:i w:val="false"/>
                <w:color w:val="000000"/>
                <w:sz w:val="15"/>
              </w:rPr>
              <w:t>1497,20</w:t>
            </w:r>
          </w:p>
          <w:bookmarkEnd w:id="7943"/>
        </w:tc>
        <w:tc>
          <w:tcPr>
            <w:tcW w:w="1417" w:type="dxa"/>
            <w:tcBorders>
              <w:top w:val="outset" w:color="000000" w:sz="8"/>
              <w:left w:val="outset" w:color="000000" w:sz="8"/>
              <w:bottom w:val="outset" w:color="000000" w:sz="8"/>
              <w:right w:val="outset" w:color="000000" w:sz="8"/>
            </w:tcBorders>
            <w:vAlign w:val="center"/>
          </w:tcPr>
          <w:bookmarkStart w:name="7946" w:id="7944"/>
          <w:p>
            <w:pPr>
              <w:spacing w:after="0"/>
              <w:ind w:left="0"/>
              <w:jc w:val="center"/>
            </w:pPr>
            <w:r>
              <w:rPr>
                <w:rFonts w:ascii="Arial"/>
                <w:b w:val="false"/>
                <w:i w:val="false"/>
                <w:color w:val="000000"/>
                <w:sz w:val="15"/>
              </w:rPr>
              <w:t xml:space="preserve"> </w:t>
            </w:r>
          </w:p>
          <w:bookmarkEnd w:id="7944"/>
        </w:tc>
        <w:tc>
          <w:tcPr>
            <w:tcW w:w="1417" w:type="dxa"/>
            <w:tcBorders>
              <w:top w:val="outset" w:color="000000" w:sz="8"/>
              <w:left w:val="outset" w:color="000000" w:sz="8"/>
              <w:bottom w:val="outset" w:color="000000" w:sz="8"/>
              <w:right w:val="outset" w:color="000000" w:sz="8"/>
            </w:tcBorders>
            <w:vAlign w:val="center"/>
          </w:tcPr>
          <w:bookmarkStart w:name="7947" w:id="7945"/>
          <w:p>
            <w:pPr>
              <w:spacing w:after="0"/>
              <w:ind w:left="0"/>
              <w:jc w:val="center"/>
            </w:pPr>
            <w:r>
              <w:rPr>
                <w:rFonts w:ascii="Arial"/>
                <w:b w:val="false"/>
                <w:i w:val="false"/>
                <w:color w:val="000000"/>
                <w:sz w:val="15"/>
              </w:rPr>
              <w:t>4939,40</w:t>
            </w:r>
          </w:p>
          <w:bookmarkEnd w:id="7945"/>
        </w:tc>
        <w:tc>
          <w:tcPr>
            <w:tcW w:w="1194" w:type="dxa"/>
            <w:tcBorders>
              <w:top w:val="outset" w:color="000000" w:sz="8"/>
              <w:left w:val="outset" w:color="000000" w:sz="8"/>
              <w:bottom w:val="outset" w:color="000000" w:sz="8"/>
              <w:right w:val="outset" w:color="000000" w:sz="8"/>
            </w:tcBorders>
            <w:vAlign w:val="center"/>
          </w:tcPr>
          <w:bookmarkStart w:name="7948" w:id="7946"/>
          <w:p>
            <w:pPr>
              <w:spacing w:after="0"/>
              <w:ind w:left="0"/>
              <w:jc w:val="center"/>
            </w:pPr>
            <w:r>
              <w:rPr>
                <w:rFonts w:ascii="Arial"/>
                <w:b w:val="false"/>
                <w:i w:val="false"/>
                <w:color w:val="000000"/>
                <w:sz w:val="15"/>
              </w:rPr>
              <w:t>3164,70</w:t>
            </w:r>
          </w:p>
          <w:bookmarkEnd w:id="7946"/>
        </w:tc>
        <w:tc>
          <w:tcPr>
            <w:tcW w:w="1083" w:type="dxa"/>
            <w:tcBorders>
              <w:top w:val="outset" w:color="000000" w:sz="8"/>
              <w:left w:val="outset" w:color="000000" w:sz="8"/>
              <w:bottom w:val="outset" w:color="000000" w:sz="8"/>
              <w:right w:val="outset" w:color="000000" w:sz="8"/>
            </w:tcBorders>
            <w:vAlign w:val="center"/>
          </w:tcPr>
          <w:bookmarkStart w:name="7949" w:id="7947"/>
          <w:p>
            <w:pPr>
              <w:spacing w:after="0"/>
              <w:ind w:left="0"/>
              <w:jc w:val="center"/>
            </w:pPr>
            <w:r>
              <w:rPr>
                <w:rFonts w:ascii="Arial"/>
                <w:b w:val="false"/>
                <w:i w:val="false"/>
                <w:color w:val="000000"/>
                <w:sz w:val="15"/>
              </w:rPr>
              <w:t>2079,10</w:t>
            </w:r>
          </w:p>
          <w:bookmarkEnd w:id="7947"/>
        </w:tc>
        <w:tc>
          <w:tcPr>
            <w:tcW w:w="1083" w:type="dxa"/>
            <w:tcBorders>
              <w:top w:val="outset" w:color="000000" w:sz="8"/>
              <w:left w:val="outset" w:color="000000" w:sz="8"/>
              <w:bottom w:val="outset" w:color="000000" w:sz="8"/>
              <w:right w:val="outset" w:color="000000" w:sz="8"/>
            </w:tcBorders>
            <w:vAlign w:val="center"/>
          </w:tcPr>
          <w:bookmarkStart w:name="7950" w:id="7948"/>
          <w:p>
            <w:pPr>
              <w:spacing w:after="0"/>
              <w:ind w:left="0"/>
              <w:jc w:val="center"/>
            </w:pPr>
            <w:r>
              <w:rPr>
                <w:rFonts w:ascii="Arial"/>
                <w:b w:val="false"/>
                <w:i w:val="false"/>
                <w:color w:val="000000"/>
                <w:sz w:val="15"/>
              </w:rPr>
              <w:t>57,50</w:t>
            </w:r>
          </w:p>
          <w:bookmarkEnd w:id="7948"/>
        </w:tc>
        <w:tc>
          <w:tcPr>
            <w:tcW w:w="1417" w:type="dxa"/>
            <w:tcBorders>
              <w:top w:val="outset" w:color="000000" w:sz="8"/>
              <w:left w:val="outset" w:color="000000" w:sz="8"/>
              <w:bottom w:val="outset" w:color="000000" w:sz="8"/>
              <w:right w:val="outset" w:color="000000" w:sz="8"/>
            </w:tcBorders>
            <w:vAlign w:val="center"/>
          </w:tcPr>
          <w:bookmarkStart w:name="7951" w:id="7949"/>
          <w:p>
            <w:pPr>
              <w:spacing w:after="0"/>
              <w:ind w:left="0"/>
              <w:jc w:val="center"/>
            </w:pPr>
            <w:r>
              <w:rPr>
                <w:rFonts w:ascii="Arial"/>
                <w:b w:val="false"/>
                <w:i w:val="false"/>
                <w:color w:val="000000"/>
                <w:sz w:val="15"/>
              </w:rPr>
              <w:t>1774,70</w:t>
            </w:r>
          </w:p>
          <w:bookmarkEnd w:id="7949"/>
        </w:tc>
        <w:tc>
          <w:tcPr>
            <w:tcW w:w="1417" w:type="dxa"/>
            <w:tcBorders>
              <w:top w:val="outset" w:color="000000" w:sz="8"/>
              <w:left w:val="outset" w:color="000000" w:sz="8"/>
              <w:bottom w:val="outset" w:color="000000" w:sz="8"/>
              <w:right w:val="outset" w:color="000000" w:sz="8"/>
            </w:tcBorders>
            <w:vAlign w:val="center"/>
          </w:tcPr>
          <w:bookmarkStart w:name="7952" w:id="7950"/>
          <w:p>
            <w:pPr>
              <w:spacing w:after="0"/>
              <w:ind w:left="0"/>
              <w:jc w:val="center"/>
            </w:pPr>
            <w:r>
              <w:rPr>
                <w:rFonts w:ascii="Arial"/>
                <w:b w:val="false"/>
                <w:i w:val="false"/>
                <w:color w:val="000000"/>
                <w:sz w:val="15"/>
              </w:rPr>
              <w:t>1774,70</w:t>
            </w:r>
          </w:p>
          <w:bookmarkEnd w:id="7950"/>
        </w:tc>
        <w:tc>
          <w:tcPr>
            <w:tcW w:w="1417" w:type="dxa"/>
            <w:tcBorders>
              <w:top w:val="outset" w:color="000000" w:sz="8"/>
              <w:left w:val="outset" w:color="000000" w:sz="8"/>
              <w:bottom w:val="outset" w:color="000000" w:sz="8"/>
              <w:right w:val="outset" w:color="000000" w:sz="8"/>
            </w:tcBorders>
            <w:vAlign w:val="center"/>
          </w:tcPr>
          <w:bookmarkStart w:name="7953" w:id="7951"/>
          <w:p>
            <w:pPr>
              <w:spacing w:after="0"/>
              <w:ind w:left="0"/>
              <w:jc w:val="center"/>
            </w:pPr>
            <w:r>
              <w:rPr>
                <w:rFonts w:ascii="Arial"/>
                <w:b w:val="false"/>
                <w:i w:val="false"/>
                <w:color w:val="000000"/>
                <w:sz w:val="15"/>
              </w:rPr>
              <w:t>43899,10</w:t>
            </w:r>
          </w:p>
          <w:bookmarkEnd w:id="79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954" w:id="7952"/>
          <w:p>
            <w:pPr>
              <w:spacing w:after="0"/>
              <w:ind w:left="0"/>
              <w:jc w:val="center"/>
            </w:pPr>
            <w:r>
              <w:rPr>
                <w:rFonts w:ascii="Arial"/>
                <w:b w:val="false"/>
                <w:i w:val="false"/>
                <w:color w:val="000000"/>
                <w:sz w:val="15"/>
              </w:rPr>
              <w:t>4211150</w:t>
            </w:r>
          </w:p>
          <w:bookmarkEnd w:id="7952"/>
        </w:tc>
        <w:tc>
          <w:tcPr>
            <w:tcW w:w="805" w:type="dxa"/>
            <w:tcBorders>
              <w:top w:val="outset" w:color="000000" w:sz="8"/>
              <w:left w:val="outset" w:color="000000" w:sz="8"/>
              <w:bottom w:val="outset" w:color="000000" w:sz="8"/>
              <w:right w:val="outset" w:color="000000" w:sz="8"/>
            </w:tcBorders>
            <w:vAlign w:val="center"/>
          </w:tcPr>
          <w:bookmarkStart w:name="7955" w:id="7953"/>
          <w:p>
            <w:pPr>
              <w:spacing w:after="0"/>
              <w:ind w:left="0"/>
              <w:jc w:val="center"/>
            </w:pPr>
            <w:r>
              <w:rPr>
                <w:rFonts w:ascii="Arial"/>
                <w:b w:val="false"/>
                <w:i w:val="false"/>
                <w:color w:val="000000"/>
                <w:sz w:val="15"/>
              </w:rPr>
              <w:t>1150</w:t>
            </w:r>
          </w:p>
          <w:bookmarkEnd w:id="7953"/>
        </w:tc>
        <w:tc>
          <w:tcPr>
            <w:tcW w:w="805" w:type="dxa"/>
            <w:tcBorders>
              <w:top w:val="outset" w:color="000000" w:sz="8"/>
              <w:left w:val="outset" w:color="000000" w:sz="8"/>
              <w:bottom w:val="outset" w:color="000000" w:sz="8"/>
              <w:right w:val="outset" w:color="000000" w:sz="8"/>
            </w:tcBorders>
            <w:vAlign w:val="center"/>
          </w:tcPr>
          <w:bookmarkStart w:name="7956" w:id="7954"/>
          <w:p>
            <w:pPr>
              <w:spacing w:after="0"/>
              <w:ind w:left="0"/>
              <w:jc w:val="center"/>
            </w:pPr>
            <w:r>
              <w:rPr>
                <w:rFonts w:ascii="Arial"/>
                <w:b w:val="false"/>
                <w:i w:val="false"/>
                <w:color w:val="000000"/>
                <w:sz w:val="15"/>
              </w:rPr>
              <w:t>0990</w:t>
            </w:r>
          </w:p>
          <w:bookmarkEnd w:id="7954"/>
        </w:tc>
        <w:tc>
          <w:tcPr>
            <w:tcW w:w="649" w:type="dxa"/>
            <w:tcBorders>
              <w:top w:val="outset" w:color="000000" w:sz="8"/>
              <w:left w:val="outset" w:color="000000" w:sz="8"/>
              <w:bottom w:val="outset" w:color="000000" w:sz="8"/>
              <w:right w:val="outset" w:color="000000" w:sz="8"/>
            </w:tcBorders>
            <w:vAlign w:val="center"/>
          </w:tcPr>
          <w:bookmarkStart w:name="7957" w:id="7955"/>
          <w:p>
            <w:pPr>
              <w:spacing w:after="0"/>
              <w:ind w:left="0"/>
              <w:jc w:val="left"/>
            </w:pPr>
            <w:r>
              <w:rPr>
                <w:rFonts w:ascii="Arial"/>
                <w:b w:val="false"/>
                <w:i w:val="false"/>
                <w:color w:val="000000"/>
                <w:sz w:val="15"/>
              </w:rPr>
              <w:t>Методичне забезпечення діяльності навчальних закладів</w:t>
            </w:r>
          </w:p>
          <w:bookmarkEnd w:id="7955"/>
        </w:tc>
        <w:tc>
          <w:tcPr>
            <w:tcW w:w="1417" w:type="dxa"/>
            <w:tcBorders>
              <w:top w:val="outset" w:color="000000" w:sz="8"/>
              <w:left w:val="outset" w:color="000000" w:sz="8"/>
              <w:bottom w:val="outset" w:color="000000" w:sz="8"/>
              <w:right w:val="outset" w:color="000000" w:sz="8"/>
            </w:tcBorders>
            <w:vAlign w:val="center"/>
          </w:tcPr>
          <w:bookmarkStart w:name="7958" w:id="7956"/>
          <w:p>
            <w:pPr>
              <w:spacing w:after="0"/>
              <w:ind w:left="0"/>
              <w:jc w:val="center"/>
            </w:pPr>
            <w:r>
              <w:rPr>
                <w:rFonts w:ascii="Arial"/>
                <w:b w:val="false"/>
                <w:i w:val="false"/>
                <w:color w:val="000000"/>
                <w:sz w:val="15"/>
              </w:rPr>
              <w:t>5645,40</w:t>
            </w:r>
          </w:p>
          <w:bookmarkEnd w:id="7956"/>
        </w:tc>
        <w:tc>
          <w:tcPr>
            <w:tcW w:w="1417" w:type="dxa"/>
            <w:tcBorders>
              <w:top w:val="outset" w:color="000000" w:sz="8"/>
              <w:left w:val="outset" w:color="000000" w:sz="8"/>
              <w:bottom w:val="outset" w:color="000000" w:sz="8"/>
              <w:right w:val="outset" w:color="000000" w:sz="8"/>
            </w:tcBorders>
            <w:vAlign w:val="center"/>
          </w:tcPr>
          <w:bookmarkStart w:name="7959" w:id="7957"/>
          <w:p>
            <w:pPr>
              <w:spacing w:after="0"/>
              <w:ind w:left="0"/>
              <w:jc w:val="center"/>
            </w:pPr>
            <w:r>
              <w:rPr>
                <w:rFonts w:ascii="Arial"/>
                <w:b w:val="false"/>
                <w:i w:val="false"/>
                <w:color w:val="000000"/>
                <w:sz w:val="15"/>
              </w:rPr>
              <w:t>5645,40</w:t>
            </w:r>
          </w:p>
          <w:bookmarkEnd w:id="7957"/>
        </w:tc>
        <w:tc>
          <w:tcPr>
            <w:tcW w:w="1306" w:type="dxa"/>
            <w:tcBorders>
              <w:top w:val="outset" w:color="000000" w:sz="8"/>
              <w:left w:val="outset" w:color="000000" w:sz="8"/>
              <w:bottom w:val="outset" w:color="000000" w:sz="8"/>
              <w:right w:val="outset" w:color="000000" w:sz="8"/>
            </w:tcBorders>
            <w:vAlign w:val="center"/>
          </w:tcPr>
          <w:bookmarkStart w:name="7960" w:id="7958"/>
          <w:p>
            <w:pPr>
              <w:spacing w:after="0"/>
              <w:ind w:left="0"/>
              <w:jc w:val="center"/>
            </w:pPr>
            <w:r>
              <w:rPr>
                <w:rFonts w:ascii="Arial"/>
                <w:b w:val="false"/>
                <w:i w:val="false"/>
                <w:color w:val="000000"/>
                <w:sz w:val="15"/>
              </w:rPr>
              <w:t>4378,10</w:t>
            </w:r>
          </w:p>
          <w:bookmarkEnd w:id="7958"/>
        </w:tc>
        <w:tc>
          <w:tcPr>
            <w:tcW w:w="1194" w:type="dxa"/>
            <w:tcBorders>
              <w:top w:val="outset" w:color="000000" w:sz="8"/>
              <w:left w:val="outset" w:color="000000" w:sz="8"/>
              <w:bottom w:val="outset" w:color="000000" w:sz="8"/>
              <w:right w:val="outset" w:color="000000" w:sz="8"/>
            </w:tcBorders>
            <w:vAlign w:val="center"/>
          </w:tcPr>
          <w:bookmarkStart w:name="7961" w:id="7959"/>
          <w:p>
            <w:pPr>
              <w:spacing w:after="0"/>
              <w:ind w:left="0"/>
              <w:jc w:val="center"/>
            </w:pPr>
            <w:r>
              <w:rPr>
                <w:rFonts w:ascii="Arial"/>
                <w:b w:val="false"/>
                <w:i w:val="false"/>
                <w:color w:val="000000"/>
                <w:sz w:val="15"/>
              </w:rPr>
              <w:t>86,10</w:t>
            </w:r>
          </w:p>
          <w:bookmarkEnd w:id="7959"/>
        </w:tc>
        <w:tc>
          <w:tcPr>
            <w:tcW w:w="1417" w:type="dxa"/>
            <w:tcBorders>
              <w:top w:val="outset" w:color="000000" w:sz="8"/>
              <w:left w:val="outset" w:color="000000" w:sz="8"/>
              <w:bottom w:val="outset" w:color="000000" w:sz="8"/>
              <w:right w:val="outset" w:color="000000" w:sz="8"/>
            </w:tcBorders>
            <w:vAlign w:val="center"/>
          </w:tcPr>
          <w:bookmarkStart w:name="7962" w:id="7960"/>
          <w:p>
            <w:pPr>
              <w:spacing w:after="0"/>
              <w:ind w:left="0"/>
              <w:jc w:val="center"/>
            </w:pPr>
            <w:r>
              <w:rPr>
                <w:rFonts w:ascii="Arial"/>
                <w:b w:val="false"/>
                <w:i w:val="false"/>
                <w:color w:val="000000"/>
                <w:sz w:val="15"/>
              </w:rPr>
              <w:t xml:space="preserve"> </w:t>
            </w:r>
          </w:p>
          <w:bookmarkEnd w:id="7960"/>
        </w:tc>
        <w:tc>
          <w:tcPr>
            <w:tcW w:w="1417" w:type="dxa"/>
            <w:tcBorders>
              <w:top w:val="outset" w:color="000000" w:sz="8"/>
              <w:left w:val="outset" w:color="000000" w:sz="8"/>
              <w:bottom w:val="outset" w:color="000000" w:sz="8"/>
              <w:right w:val="outset" w:color="000000" w:sz="8"/>
            </w:tcBorders>
            <w:vAlign w:val="center"/>
          </w:tcPr>
          <w:bookmarkStart w:name="7963" w:id="7961"/>
          <w:p>
            <w:pPr>
              <w:spacing w:after="0"/>
              <w:ind w:left="0"/>
              <w:jc w:val="center"/>
            </w:pPr>
            <w:r>
              <w:rPr>
                <w:rFonts w:ascii="Arial"/>
                <w:b w:val="false"/>
                <w:i w:val="false"/>
                <w:color w:val="000000"/>
                <w:sz w:val="15"/>
              </w:rPr>
              <w:t xml:space="preserve"> </w:t>
            </w:r>
          </w:p>
          <w:bookmarkEnd w:id="7961"/>
        </w:tc>
        <w:tc>
          <w:tcPr>
            <w:tcW w:w="1194" w:type="dxa"/>
            <w:tcBorders>
              <w:top w:val="outset" w:color="000000" w:sz="8"/>
              <w:left w:val="outset" w:color="000000" w:sz="8"/>
              <w:bottom w:val="outset" w:color="000000" w:sz="8"/>
              <w:right w:val="outset" w:color="000000" w:sz="8"/>
            </w:tcBorders>
            <w:vAlign w:val="center"/>
          </w:tcPr>
          <w:bookmarkStart w:name="7964" w:id="7962"/>
          <w:p>
            <w:pPr>
              <w:spacing w:after="0"/>
              <w:ind w:left="0"/>
              <w:jc w:val="center"/>
            </w:pPr>
            <w:r>
              <w:rPr>
                <w:rFonts w:ascii="Arial"/>
                <w:b w:val="false"/>
                <w:i w:val="false"/>
                <w:color w:val="000000"/>
                <w:sz w:val="15"/>
              </w:rPr>
              <w:t xml:space="preserve"> </w:t>
            </w:r>
          </w:p>
          <w:bookmarkEnd w:id="7962"/>
        </w:tc>
        <w:tc>
          <w:tcPr>
            <w:tcW w:w="1083" w:type="dxa"/>
            <w:tcBorders>
              <w:top w:val="outset" w:color="000000" w:sz="8"/>
              <w:left w:val="outset" w:color="000000" w:sz="8"/>
              <w:bottom w:val="outset" w:color="000000" w:sz="8"/>
              <w:right w:val="outset" w:color="000000" w:sz="8"/>
            </w:tcBorders>
            <w:vAlign w:val="center"/>
          </w:tcPr>
          <w:bookmarkStart w:name="7965" w:id="7963"/>
          <w:p>
            <w:pPr>
              <w:spacing w:after="0"/>
              <w:ind w:left="0"/>
              <w:jc w:val="center"/>
            </w:pPr>
            <w:r>
              <w:rPr>
                <w:rFonts w:ascii="Arial"/>
                <w:b w:val="false"/>
                <w:i w:val="false"/>
                <w:color w:val="000000"/>
                <w:sz w:val="15"/>
              </w:rPr>
              <w:t xml:space="preserve"> </w:t>
            </w:r>
          </w:p>
          <w:bookmarkEnd w:id="7963"/>
        </w:tc>
        <w:tc>
          <w:tcPr>
            <w:tcW w:w="1083" w:type="dxa"/>
            <w:tcBorders>
              <w:top w:val="outset" w:color="000000" w:sz="8"/>
              <w:left w:val="outset" w:color="000000" w:sz="8"/>
              <w:bottom w:val="outset" w:color="000000" w:sz="8"/>
              <w:right w:val="outset" w:color="000000" w:sz="8"/>
            </w:tcBorders>
            <w:vAlign w:val="center"/>
          </w:tcPr>
          <w:bookmarkStart w:name="7966" w:id="7964"/>
          <w:p>
            <w:pPr>
              <w:spacing w:after="0"/>
              <w:ind w:left="0"/>
              <w:jc w:val="center"/>
            </w:pPr>
            <w:r>
              <w:rPr>
                <w:rFonts w:ascii="Arial"/>
                <w:b w:val="false"/>
                <w:i w:val="false"/>
                <w:color w:val="000000"/>
                <w:sz w:val="15"/>
              </w:rPr>
              <w:t xml:space="preserve"> </w:t>
            </w:r>
          </w:p>
          <w:bookmarkEnd w:id="7964"/>
        </w:tc>
        <w:tc>
          <w:tcPr>
            <w:tcW w:w="1417" w:type="dxa"/>
            <w:tcBorders>
              <w:top w:val="outset" w:color="000000" w:sz="8"/>
              <w:left w:val="outset" w:color="000000" w:sz="8"/>
              <w:bottom w:val="outset" w:color="000000" w:sz="8"/>
              <w:right w:val="outset" w:color="000000" w:sz="8"/>
            </w:tcBorders>
            <w:vAlign w:val="center"/>
          </w:tcPr>
          <w:bookmarkStart w:name="7967" w:id="7965"/>
          <w:p>
            <w:pPr>
              <w:spacing w:after="0"/>
              <w:ind w:left="0"/>
              <w:jc w:val="center"/>
            </w:pPr>
            <w:r>
              <w:rPr>
                <w:rFonts w:ascii="Arial"/>
                <w:b w:val="false"/>
                <w:i w:val="false"/>
                <w:color w:val="000000"/>
                <w:sz w:val="15"/>
              </w:rPr>
              <w:t xml:space="preserve"> </w:t>
            </w:r>
          </w:p>
          <w:bookmarkEnd w:id="7965"/>
        </w:tc>
        <w:tc>
          <w:tcPr>
            <w:tcW w:w="1417" w:type="dxa"/>
            <w:tcBorders>
              <w:top w:val="outset" w:color="000000" w:sz="8"/>
              <w:left w:val="outset" w:color="000000" w:sz="8"/>
              <w:bottom w:val="outset" w:color="000000" w:sz="8"/>
              <w:right w:val="outset" w:color="000000" w:sz="8"/>
            </w:tcBorders>
            <w:vAlign w:val="center"/>
          </w:tcPr>
          <w:bookmarkStart w:name="7968" w:id="7966"/>
          <w:p>
            <w:pPr>
              <w:spacing w:after="0"/>
              <w:ind w:left="0"/>
              <w:jc w:val="center"/>
            </w:pPr>
            <w:r>
              <w:rPr>
                <w:rFonts w:ascii="Arial"/>
                <w:b w:val="false"/>
                <w:i w:val="false"/>
                <w:color w:val="000000"/>
                <w:sz w:val="15"/>
              </w:rPr>
              <w:t xml:space="preserve"> </w:t>
            </w:r>
          </w:p>
          <w:bookmarkEnd w:id="7966"/>
        </w:tc>
        <w:tc>
          <w:tcPr>
            <w:tcW w:w="1417" w:type="dxa"/>
            <w:tcBorders>
              <w:top w:val="outset" w:color="000000" w:sz="8"/>
              <w:left w:val="outset" w:color="000000" w:sz="8"/>
              <w:bottom w:val="outset" w:color="000000" w:sz="8"/>
              <w:right w:val="outset" w:color="000000" w:sz="8"/>
            </w:tcBorders>
            <w:vAlign w:val="center"/>
          </w:tcPr>
          <w:bookmarkStart w:name="7969" w:id="7967"/>
          <w:p>
            <w:pPr>
              <w:spacing w:after="0"/>
              <w:ind w:left="0"/>
              <w:jc w:val="center"/>
            </w:pPr>
            <w:r>
              <w:rPr>
                <w:rFonts w:ascii="Arial"/>
                <w:b w:val="false"/>
                <w:i w:val="false"/>
                <w:color w:val="000000"/>
                <w:sz w:val="15"/>
              </w:rPr>
              <w:t>5645,40</w:t>
            </w:r>
          </w:p>
          <w:bookmarkEnd w:id="79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970" w:id="7968"/>
          <w:p>
            <w:pPr>
              <w:spacing w:after="0"/>
              <w:ind w:left="0"/>
              <w:jc w:val="center"/>
            </w:pPr>
            <w:r>
              <w:rPr>
                <w:rFonts w:ascii="Arial"/>
                <w:b w:val="false"/>
                <w:i w:val="false"/>
                <w:color w:val="000000"/>
                <w:sz w:val="15"/>
              </w:rPr>
              <w:t>4211160</w:t>
            </w:r>
          </w:p>
          <w:bookmarkEnd w:id="7968"/>
        </w:tc>
        <w:tc>
          <w:tcPr>
            <w:tcW w:w="805" w:type="dxa"/>
            <w:tcBorders>
              <w:top w:val="outset" w:color="000000" w:sz="8"/>
              <w:left w:val="outset" w:color="000000" w:sz="8"/>
              <w:bottom w:val="outset" w:color="000000" w:sz="8"/>
              <w:right w:val="outset" w:color="000000" w:sz="8"/>
            </w:tcBorders>
            <w:vAlign w:val="center"/>
          </w:tcPr>
          <w:bookmarkStart w:name="7971" w:id="7969"/>
          <w:p>
            <w:pPr>
              <w:spacing w:after="0"/>
              <w:ind w:left="0"/>
              <w:jc w:val="center"/>
            </w:pPr>
            <w:r>
              <w:rPr>
                <w:rFonts w:ascii="Arial"/>
                <w:b w:val="false"/>
                <w:i w:val="false"/>
                <w:color w:val="000000"/>
                <w:sz w:val="15"/>
              </w:rPr>
              <w:t>1160</w:t>
            </w:r>
          </w:p>
          <w:bookmarkEnd w:id="7969"/>
        </w:tc>
        <w:tc>
          <w:tcPr>
            <w:tcW w:w="805" w:type="dxa"/>
            <w:tcBorders>
              <w:top w:val="outset" w:color="000000" w:sz="8"/>
              <w:left w:val="outset" w:color="000000" w:sz="8"/>
              <w:bottom w:val="outset" w:color="000000" w:sz="8"/>
              <w:right w:val="outset" w:color="000000" w:sz="8"/>
            </w:tcBorders>
            <w:vAlign w:val="center"/>
          </w:tcPr>
          <w:bookmarkStart w:name="7972" w:id="7970"/>
          <w:p>
            <w:pPr>
              <w:spacing w:after="0"/>
              <w:ind w:left="0"/>
              <w:jc w:val="center"/>
            </w:pPr>
            <w:r>
              <w:rPr>
                <w:rFonts w:ascii="Arial"/>
                <w:b w:val="false"/>
                <w:i w:val="false"/>
                <w:color w:val="000000"/>
                <w:sz w:val="15"/>
              </w:rPr>
              <w:t xml:space="preserve"> </w:t>
            </w:r>
          </w:p>
          <w:bookmarkEnd w:id="7970"/>
        </w:tc>
        <w:tc>
          <w:tcPr>
            <w:tcW w:w="649" w:type="dxa"/>
            <w:tcBorders>
              <w:top w:val="outset" w:color="000000" w:sz="8"/>
              <w:left w:val="outset" w:color="000000" w:sz="8"/>
              <w:bottom w:val="outset" w:color="000000" w:sz="8"/>
              <w:right w:val="outset" w:color="000000" w:sz="8"/>
            </w:tcBorders>
            <w:vAlign w:val="center"/>
          </w:tcPr>
          <w:bookmarkStart w:name="7973" w:id="7971"/>
          <w:p>
            <w:pPr>
              <w:spacing w:after="0"/>
              <w:ind w:left="0"/>
              <w:jc w:val="left"/>
            </w:pPr>
            <w:r>
              <w:rPr>
                <w:rFonts w:ascii="Arial"/>
                <w:b w:val="false"/>
                <w:i w:val="false"/>
                <w:color w:val="000000"/>
                <w:sz w:val="15"/>
              </w:rPr>
              <w:t>Інші програми, заклади та заходи у сфері освіти</w:t>
            </w:r>
          </w:p>
          <w:bookmarkEnd w:id="7971"/>
        </w:tc>
        <w:tc>
          <w:tcPr>
            <w:tcW w:w="1417" w:type="dxa"/>
            <w:tcBorders>
              <w:top w:val="outset" w:color="000000" w:sz="8"/>
              <w:left w:val="outset" w:color="000000" w:sz="8"/>
              <w:bottom w:val="outset" w:color="000000" w:sz="8"/>
              <w:right w:val="outset" w:color="000000" w:sz="8"/>
            </w:tcBorders>
            <w:vAlign w:val="center"/>
          </w:tcPr>
          <w:bookmarkStart w:name="7974" w:id="7972"/>
          <w:p>
            <w:pPr>
              <w:spacing w:after="0"/>
              <w:ind w:left="0"/>
              <w:jc w:val="center"/>
            </w:pPr>
            <w:r>
              <w:rPr>
                <w:rFonts w:ascii="Arial"/>
                <w:b w:val="false"/>
                <w:i w:val="false"/>
                <w:color w:val="000000"/>
                <w:sz w:val="15"/>
              </w:rPr>
              <w:t>13308,78</w:t>
            </w:r>
          </w:p>
          <w:bookmarkEnd w:id="7972"/>
        </w:tc>
        <w:tc>
          <w:tcPr>
            <w:tcW w:w="1417" w:type="dxa"/>
            <w:tcBorders>
              <w:top w:val="outset" w:color="000000" w:sz="8"/>
              <w:left w:val="outset" w:color="000000" w:sz="8"/>
              <w:bottom w:val="outset" w:color="000000" w:sz="8"/>
              <w:right w:val="outset" w:color="000000" w:sz="8"/>
            </w:tcBorders>
            <w:vAlign w:val="center"/>
          </w:tcPr>
          <w:bookmarkStart w:name="7975" w:id="7973"/>
          <w:p>
            <w:pPr>
              <w:spacing w:after="0"/>
              <w:ind w:left="0"/>
              <w:jc w:val="center"/>
            </w:pPr>
            <w:r>
              <w:rPr>
                <w:rFonts w:ascii="Arial"/>
                <w:b w:val="false"/>
                <w:i w:val="false"/>
                <w:color w:val="000000"/>
                <w:sz w:val="15"/>
              </w:rPr>
              <w:t>13308,78</w:t>
            </w:r>
          </w:p>
          <w:bookmarkEnd w:id="7973"/>
        </w:tc>
        <w:tc>
          <w:tcPr>
            <w:tcW w:w="1306" w:type="dxa"/>
            <w:tcBorders>
              <w:top w:val="outset" w:color="000000" w:sz="8"/>
              <w:left w:val="outset" w:color="000000" w:sz="8"/>
              <w:bottom w:val="outset" w:color="000000" w:sz="8"/>
              <w:right w:val="outset" w:color="000000" w:sz="8"/>
            </w:tcBorders>
            <w:vAlign w:val="center"/>
          </w:tcPr>
          <w:bookmarkStart w:name="7976" w:id="7974"/>
          <w:p>
            <w:pPr>
              <w:spacing w:after="0"/>
              <w:ind w:left="0"/>
              <w:jc w:val="center"/>
            </w:pPr>
            <w:r>
              <w:rPr>
                <w:rFonts w:ascii="Arial"/>
                <w:b w:val="false"/>
                <w:i w:val="false"/>
                <w:color w:val="000000"/>
                <w:sz w:val="15"/>
              </w:rPr>
              <w:t>9359,20</w:t>
            </w:r>
          </w:p>
          <w:bookmarkEnd w:id="7974"/>
        </w:tc>
        <w:tc>
          <w:tcPr>
            <w:tcW w:w="1194" w:type="dxa"/>
            <w:tcBorders>
              <w:top w:val="outset" w:color="000000" w:sz="8"/>
              <w:left w:val="outset" w:color="000000" w:sz="8"/>
              <w:bottom w:val="outset" w:color="000000" w:sz="8"/>
              <w:right w:val="outset" w:color="000000" w:sz="8"/>
            </w:tcBorders>
            <w:vAlign w:val="center"/>
          </w:tcPr>
          <w:bookmarkStart w:name="7977" w:id="7975"/>
          <w:p>
            <w:pPr>
              <w:spacing w:after="0"/>
              <w:ind w:left="0"/>
              <w:jc w:val="center"/>
            </w:pPr>
            <w:r>
              <w:rPr>
                <w:rFonts w:ascii="Arial"/>
                <w:b w:val="false"/>
                <w:i w:val="false"/>
                <w:color w:val="000000"/>
                <w:sz w:val="15"/>
              </w:rPr>
              <w:t>719,30</w:t>
            </w:r>
          </w:p>
          <w:bookmarkEnd w:id="7975"/>
        </w:tc>
        <w:tc>
          <w:tcPr>
            <w:tcW w:w="1417" w:type="dxa"/>
            <w:tcBorders>
              <w:top w:val="outset" w:color="000000" w:sz="8"/>
              <w:left w:val="outset" w:color="000000" w:sz="8"/>
              <w:bottom w:val="outset" w:color="000000" w:sz="8"/>
              <w:right w:val="outset" w:color="000000" w:sz="8"/>
            </w:tcBorders>
            <w:vAlign w:val="center"/>
          </w:tcPr>
          <w:bookmarkStart w:name="7978" w:id="7976"/>
          <w:p>
            <w:pPr>
              <w:spacing w:after="0"/>
              <w:ind w:left="0"/>
              <w:jc w:val="center"/>
            </w:pPr>
            <w:r>
              <w:rPr>
                <w:rFonts w:ascii="Arial"/>
                <w:b w:val="false"/>
                <w:i w:val="false"/>
                <w:color w:val="000000"/>
                <w:sz w:val="15"/>
              </w:rPr>
              <w:t xml:space="preserve"> </w:t>
            </w:r>
          </w:p>
          <w:bookmarkEnd w:id="7976"/>
        </w:tc>
        <w:tc>
          <w:tcPr>
            <w:tcW w:w="1417" w:type="dxa"/>
            <w:tcBorders>
              <w:top w:val="outset" w:color="000000" w:sz="8"/>
              <w:left w:val="outset" w:color="000000" w:sz="8"/>
              <w:bottom w:val="outset" w:color="000000" w:sz="8"/>
              <w:right w:val="outset" w:color="000000" w:sz="8"/>
            </w:tcBorders>
            <w:vAlign w:val="center"/>
          </w:tcPr>
          <w:bookmarkStart w:name="7979" w:id="7977"/>
          <w:p>
            <w:pPr>
              <w:spacing w:after="0"/>
              <w:ind w:left="0"/>
              <w:jc w:val="center"/>
            </w:pPr>
            <w:r>
              <w:rPr>
                <w:rFonts w:ascii="Arial"/>
                <w:b w:val="false"/>
                <w:i w:val="false"/>
                <w:color w:val="000000"/>
                <w:sz w:val="15"/>
              </w:rPr>
              <w:t>70,30</w:t>
            </w:r>
          </w:p>
          <w:bookmarkEnd w:id="7977"/>
        </w:tc>
        <w:tc>
          <w:tcPr>
            <w:tcW w:w="1194" w:type="dxa"/>
            <w:tcBorders>
              <w:top w:val="outset" w:color="000000" w:sz="8"/>
              <w:left w:val="outset" w:color="000000" w:sz="8"/>
              <w:bottom w:val="outset" w:color="000000" w:sz="8"/>
              <w:right w:val="outset" w:color="000000" w:sz="8"/>
            </w:tcBorders>
            <w:vAlign w:val="center"/>
          </w:tcPr>
          <w:bookmarkStart w:name="7980" w:id="7978"/>
          <w:p>
            <w:pPr>
              <w:spacing w:after="0"/>
              <w:ind w:left="0"/>
              <w:jc w:val="center"/>
            </w:pPr>
            <w:r>
              <w:rPr>
                <w:rFonts w:ascii="Arial"/>
                <w:b w:val="false"/>
                <w:i w:val="false"/>
                <w:color w:val="000000"/>
                <w:sz w:val="15"/>
              </w:rPr>
              <w:t>70,30</w:t>
            </w:r>
          </w:p>
          <w:bookmarkEnd w:id="7978"/>
        </w:tc>
        <w:tc>
          <w:tcPr>
            <w:tcW w:w="1083" w:type="dxa"/>
            <w:tcBorders>
              <w:top w:val="outset" w:color="000000" w:sz="8"/>
              <w:left w:val="outset" w:color="000000" w:sz="8"/>
              <w:bottom w:val="outset" w:color="000000" w:sz="8"/>
              <w:right w:val="outset" w:color="000000" w:sz="8"/>
            </w:tcBorders>
            <w:vAlign w:val="center"/>
          </w:tcPr>
          <w:bookmarkStart w:name="7981" w:id="7979"/>
          <w:p>
            <w:pPr>
              <w:spacing w:after="0"/>
              <w:ind w:left="0"/>
              <w:jc w:val="center"/>
            </w:pPr>
            <w:r>
              <w:rPr>
                <w:rFonts w:ascii="Arial"/>
                <w:b w:val="false"/>
                <w:i w:val="false"/>
                <w:color w:val="000000"/>
                <w:sz w:val="15"/>
              </w:rPr>
              <w:t xml:space="preserve"> </w:t>
            </w:r>
          </w:p>
          <w:bookmarkEnd w:id="7979"/>
        </w:tc>
        <w:tc>
          <w:tcPr>
            <w:tcW w:w="1083" w:type="dxa"/>
            <w:tcBorders>
              <w:top w:val="outset" w:color="000000" w:sz="8"/>
              <w:left w:val="outset" w:color="000000" w:sz="8"/>
              <w:bottom w:val="outset" w:color="000000" w:sz="8"/>
              <w:right w:val="outset" w:color="000000" w:sz="8"/>
            </w:tcBorders>
            <w:vAlign w:val="center"/>
          </w:tcPr>
          <w:bookmarkStart w:name="7982" w:id="7980"/>
          <w:p>
            <w:pPr>
              <w:spacing w:after="0"/>
              <w:ind w:left="0"/>
              <w:jc w:val="center"/>
            </w:pPr>
            <w:r>
              <w:rPr>
                <w:rFonts w:ascii="Arial"/>
                <w:b w:val="false"/>
                <w:i w:val="false"/>
                <w:color w:val="000000"/>
                <w:sz w:val="15"/>
              </w:rPr>
              <w:t>5,30</w:t>
            </w:r>
          </w:p>
          <w:bookmarkEnd w:id="7980"/>
        </w:tc>
        <w:tc>
          <w:tcPr>
            <w:tcW w:w="1417" w:type="dxa"/>
            <w:tcBorders>
              <w:top w:val="outset" w:color="000000" w:sz="8"/>
              <w:left w:val="outset" w:color="000000" w:sz="8"/>
              <w:bottom w:val="outset" w:color="000000" w:sz="8"/>
              <w:right w:val="outset" w:color="000000" w:sz="8"/>
            </w:tcBorders>
            <w:vAlign w:val="center"/>
          </w:tcPr>
          <w:bookmarkStart w:name="7983" w:id="7981"/>
          <w:p>
            <w:pPr>
              <w:spacing w:after="0"/>
              <w:ind w:left="0"/>
              <w:jc w:val="center"/>
            </w:pPr>
            <w:r>
              <w:rPr>
                <w:rFonts w:ascii="Arial"/>
                <w:b w:val="false"/>
                <w:i w:val="false"/>
                <w:color w:val="000000"/>
                <w:sz w:val="15"/>
              </w:rPr>
              <w:t xml:space="preserve"> </w:t>
            </w:r>
          </w:p>
          <w:bookmarkEnd w:id="7981"/>
        </w:tc>
        <w:tc>
          <w:tcPr>
            <w:tcW w:w="1417" w:type="dxa"/>
            <w:tcBorders>
              <w:top w:val="outset" w:color="000000" w:sz="8"/>
              <w:left w:val="outset" w:color="000000" w:sz="8"/>
              <w:bottom w:val="outset" w:color="000000" w:sz="8"/>
              <w:right w:val="outset" w:color="000000" w:sz="8"/>
            </w:tcBorders>
            <w:vAlign w:val="center"/>
          </w:tcPr>
          <w:bookmarkStart w:name="7984" w:id="7982"/>
          <w:p>
            <w:pPr>
              <w:spacing w:after="0"/>
              <w:ind w:left="0"/>
              <w:jc w:val="center"/>
            </w:pPr>
            <w:r>
              <w:rPr>
                <w:rFonts w:ascii="Arial"/>
                <w:b w:val="false"/>
                <w:i w:val="false"/>
                <w:color w:val="000000"/>
                <w:sz w:val="15"/>
              </w:rPr>
              <w:t xml:space="preserve"> </w:t>
            </w:r>
          </w:p>
          <w:bookmarkEnd w:id="7982"/>
        </w:tc>
        <w:tc>
          <w:tcPr>
            <w:tcW w:w="1417" w:type="dxa"/>
            <w:tcBorders>
              <w:top w:val="outset" w:color="000000" w:sz="8"/>
              <w:left w:val="outset" w:color="000000" w:sz="8"/>
              <w:bottom w:val="outset" w:color="000000" w:sz="8"/>
              <w:right w:val="outset" w:color="000000" w:sz="8"/>
            </w:tcBorders>
            <w:vAlign w:val="center"/>
          </w:tcPr>
          <w:bookmarkStart w:name="7985" w:id="7983"/>
          <w:p>
            <w:pPr>
              <w:spacing w:after="0"/>
              <w:ind w:left="0"/>
              <w:jc w:val="center"/>
            </w:pPr>
            <w:r>
              <w:rPr>
                <w:rFonts w:ascii="Arial"/>
                <w:b w:val="false"/>
                <w:i w:val="false"/>
                <w:color w:val="000000"/>
                <w:sz w:val="15"/>
              </w:rPr>
              <w:t>13379,08</w:t>
            </w:r>
          </w:p>
          <w:bookmarkEnd w:id="79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7986" w:id="7984"/>
          <w:p>
            <w:pPr>
              <w:spacing w:after="0"/>
              <w:ind w:left="0"/>
              <w:jc w:val="center"/>
            </w:pPr>
            <w:r>
              <w:rPr>
                <w:rFonts w:ascii="Arial"/>
                <w:b w:val="false"/>
                <w:i/>
                <w:color w:val="000000"/>
                <w:sz w:val="15"/>
              </w:rPr>
              <w:t>4211161</w:t>
            </w:r>
          </w:p>
          <w:bookmarkEnd w:id="7984"/>
        </w:tc>
        <w:tc>
          <w:tcPr>
            <w:tcW w:w="805" w:type="dxa"/>
            <w:tcBorders>
              <w:top w:val="outset" w:color="000000" w:sz="8"/>
              <w:left w:val="outset" w:color="000000" w:sz="8"/>
              <w:bottom w:val="outset" w:color="000000" w:sz="8"/>
              <w:right w:val="outset" w:color="000000" w:sz="8"/>
            </w:tcBorders>
            <w:vAlign w:val="center"/>
          </w:tcPr>
          <w:bookmarkStart w:name="7987" w:id="7985"/>
          <w:p>
            <w:pPr>
              <w:spacing w:after="0"/>
              <w:ind w:left="0"/>
              <w:jc w:val="center"/>
            </w:pPr>
            <w:r>
              <w:rPr>
                <w:rFonts w:ascii="Arial"/>
                <w:b w:val="false"/>
                <w:i/>
                <w:color w:val="000000"/>
                <w:sz w:val="15"/>
              </w:rPr>
              <w:t>1161</w:t>
            </w:r>
          </w:p>
          <w:bookmarkEnd w:id="7985"/>
        </w:tc>
        <w:tc>
          <w:tcPr>
            <w:tcW w:w="805" w:type="dxa"/>
            <w:tcBorders>
              <w:top w:val="outset" w:color="000000" w:sz="8"/>
              <w:left w:val="outset" w:color="000000" w:sz="8"/>
              <w:bottom w:val="outset" w:color="000000" w:sz="8"/>
              <w:right w:val="outset" w:color="000000" w:sz="8"/>
            </w:tcBorders>
            <w:vAlign w:val="center"/>
          </w:tcPr>
          <w:bookmarkStart w:name="7988" w:id="7986"/>
          <w:p>
            <w:pPr>
              <w:spacing w:after="0"/>
              <w:ind w:left="0"/>
              <w:jc w:val="center"/>
            </w:pPr>
            <w:r>
              <w:rPr>
                <w:rFonts w:ascii="Arial"/>
                <w:b w:val="false"/>
                <w:i/>
                <w:color w:val="000000"/>
                <w:sz w:val="15"/>
              </w:rPr>
              <w:t>0990</w:t>
            </w:r>
          </w:p>
          <w:bookmarkEnd w:id="7986"/>
        </w:tc>
        <w:tc>
          <w:tcPr>
            <w:tcW w:w="649" w:type="dxa"/>
            <w:tcBorders>
              <w:top w:val="outset" w:color="000000" w:sz="8"/>
              <w:left w:val="outset" w:color="000000" w:sz="8"/>
              <w:bottom w:val="outset" w:color="000000" w:sz="8"/>
              <w:right w:val="outset" w:color="000000" w:sz="8"/>
            </w:tcBorders>
            <w:vAlign w:val="center"/>
          </w:tcPr>
          <w:bookmarkStart w:name="7989" w:id="7987"/>
          <w:p>
            <w:pPr>
              <w:spacing w:after="0"/>
              <w:ind w:left="0"/>
              <w:jc w:val="left"/>
            </w:pPr>
            <w:r>
              <w:rPr>
                <w:rFonts w:ascii="Arial"/>
                <w:b w:val="false"/>
                <w:i/>
                <w:color w:val="000000"/>
                <w:sz w:val="15"/>
              </w:rPr>
              <w:t>Забезпечення діяльності інших закладів у сфері освіти</w:t>
            </w:r>
          </w:p>
          <w:bookmarkEnd w:id="7987"/>
        </w:tc>
        <w:tc>
          <w:tcPr>
            <w:tcW w:w="1417" w:type="dxa"/>
            <w:tcBorders>
              <w:top w:val="outset" w:color="000000" w:sz="8"/>
              <w:left w:val="outset" w:color="000000" w:sz="8"/>
              <w:bottom w:val="outset" w:color="000000" w:sz="8"/>
              <w:right w:val="outset" w:color="000000" w:sz="8"/>
            </w:tcBorders>
            <w:vAlign w:val="center"/>
          </w:tcPr>
          <w:bookmarkStart w:name="7990" w:id="7988"/>
          <w:p>
            <w:pPr>
              <w:spacing w:after="0"/>
              <w:ind w:left="0"/>
              <w:jc w:val="center"/>
            </w:pPr>
            <w:r>
              <w:rPr>
                <w:rFonts w:ascii="Arial"/>
                <w:b w:val="false"/>
                <w:i/>
                <w:color w:val="000000"/>
                <w:sz w:val="15"/>
              </w:rPr>
              <w:t>13248,90</w:t>
            </w:r>
          </w:p>
          <w:bookmarkEnd w:id="7988"/>
        </w:tc>
        <w:tc>
          <w:tcPr>
            <w:tcW w:w="1417" w:type="dxa"/>
            <w:tcBorders>
              <w:top w:val="outset" w:color="000000" w:sz="8"/>
              <w:left w:val="outset" w:color="000000" w:sz="8"/>
              <w:bottom w:val="outset" w:color="000000" w:sz="8"/>
              <w:right w:val="outset" w:color="000000" w:sz="8"/>
            </w:tcBorders>
            <w:vAlign w:val="center"/>
          </w:tcPr>
          <w:bookmarkStart w:name="7991" w:id="7989"/>
          <w:p>
            <w:pPr>
              <w:spacing w:after="0"/>
              <w:ind w:left="0"/>
              <w:jc w:val="center"/>
            </w:pPr>
            <w:r>
              <w:rPr>
                <w:rFonts w:ascii="Arial"/>
                <w:b w:val="false"/>
                <w:i/>
                <w:color w:val="000000"/>
                <w:sz w:val="15"/>
              </w:rPr>
              <w:t>13248,90</w:t>
            </w:r>
          </w:p>
          <w:bookmarkEnd w:id="7989"/>
        </w:tc>
        <w:tc>
          <w:tcPr>
            <w:tcW w:w="1306" w:type="dxa"/>
            <w:tcBorders>
              <w:top w:val="outset" w:color="000000" w:sz="8"/>
              <w:left w:val="outset" w:color="000000" w:sz="8"/>
              <w:bottom w:val="outset" w:color="000000" w:sz="8"/>
              <w:right w:val="outset" w:color="000000" w:sz="8"/>
            </w:tcBorders>
            <w:vAlign w:val="center"/>
          </w:tcPr>
          <w:bookmarkStart w:name="7992" w:id="7990"/>
          <w:p>
            <w:pPr>
              <w:spacing w:after="0"/>
              <w:ind w:left="0"/>
              <w:jc w:val="center"/>
            </w:pPr>
            <w:r>
              <w:rPr>
                <w:rFonts w:ascii="Arial"/>
                <w:b w:val="false"/>
                <w:i/>
                <w:color w:val="000000"/>
                <w:sz w:val="15"/>
              </w:rPr>
              <w:t>9359,20</w:t>
            </w:r>
          </w:p>
          <w:bookmarkEnd w:id="7990"/>
        </w:tc>
        <w:tc>
          <w:tcPr>
            <w:tcW w:w="1194" w:type="dxa"/>
            <w:tcBorders>
              <w:top w:val="outset" w:color="000000" w:sz="8"/>
              <w:left w:val="outset" w:color="000000" w:sz="8"/>
              <w:bottom w:val="outset" w:color="000000" w:sz="8"/>
              <w:right w:val="outset" w:color="000000" w:sz="8"/>
            </w:tcBorders>
            <w:vAlign w:val="center"/>
          </w:tcPr>
          <w:bookmarkStart w:name="7993" w:id="7991"/>
          <w:p>
            <w:pPr>
              <w:spacing w:after="0"/>
              <w:ind w:left="0"/>
              <w:jc w:val="center"/>
            </w:pPr>
            <w:r>
              <w:rPr>
                <w:rFonts w:ascii="Arial"/>
                <w:b w:val="false"/>
                <w:i/>
                <w:color w:val="000000"/>
                <w:sz w:val="15"/>
              </w:rPr>
              <w:t>719,30</w:t>
            </w:r>
          </w:p>
          <w:bookmarkEnd w:id="7991"/>
        </w:tc>
        <w:tc>
          <w:tcPr>
            <w:tcW w:w="1417" w:type="dxa"/>
            <w:tcBorders>
              <w:top w:val="outset" w:color="000000" w:sz="8"/>
              <w:left w:val="outset" w:color="000000" w:sz="8"/>
              <w:bottom w:val="outset" w:color="000000" w:sz="8"/>
              <w:right w:val="outset" w:color="000000" w:sz="8"/>
            </w:tcBorders>
            <w:vAlign w:val="center"/>
          </w:tcPr>
          <w:bookmarkStart w:name="7994" w:id="7992"/>
          <w:p>
            <w:pPr>
              <w:spacing w:after="0"/>
              <w:ind w:left="0"/>
              <w:jc w:val="center"/>
            </w:pPr>
            <w:r>
              <w:rPr>
                <w:rFonts w:ascii="Arial"/>
                <w:b w:val="false"/>
                <w:i w:val="false"/>
                <w:color w:val="000000"/>
                <w:sz w:val="15"/>
              </w:rPr>
              <w:t xml:space="preserve"> </w:t>
            </w:r>
          </w:p>
          <w:bookmarkEnd w:id="7992"/>
        </w:tc>
        <w:tc>
          <w:tcPr>
            <w:tcW w:w="1417" w:type="dxa"/>
            <w:tcBorders>
              <w:top w:val="outset" w:color="000000" w:sz="8"/>
              <w:left w:val="outset" w:color="000000" w:sz="8"/>
              <w:bottom w:val="outset" w:color="000000" w:sz="8"/>
              <w:right w:val="outset" w:color="000000" w:sz="8"/>
            </w:tcBorders>
            <w:vAlign w:val="center"/>
          </w:tcPr>
          <w:bookmarkStart w:name="7995" w:id="7993"/>
          <w:p>
            <w:pPr>
              <w:spacing w:after="0"/>
              <w:ind w:left="0"/>
              <w:jc w:val="center"/>
            </w:pPr>
            <w:r>
              <w:rPr>
                <w:rFonts w:ascii="Arial"/>
                <w:b w:val="false"/>
                <w:i/>
                <w:color w:val="000000"/>
                <w:sz w:val="15"/>
              </w:rPr>
              <w:t>70,30</w:t>
            </w:r>
          </w:p>
          <w:bookmarkEnd w:id="7993"/>
        </w:tc>
        <w:tc>
          <w:tcPr>
            <w:tcW w:w="1194" w:type="dxa"/>
            <w:tcBorders>
              <w:top w:val="outset" w:color="000000" w:sz="8"/>
              <w:left w:val="outset" w:color="000000" w:sz="8"/>
              <w:bottom w:val="outset" w:color="000000" w:sz="8"/>
              <w:right w:val="outset" w:color="000000" w:sz="8"/>
            </w:tcBorders>
            <w:vAlign w:val="center"/>
          </w:tcPr>
          <w:bookmarkStart w:name="7996" w:id="7994"/>
          <w:p>
            <w:pPr>
              <w:spacing w:after="0"/>
              <w:ind w:left="0"/>
              <w:jc w:val="center"/>
            </w:pPr>
            <w:r>
              <w:rPr>
                <w:rFonts w:ascii="Arial"/>
                <w:b w:val="false"/>
                <w:i/>
                <w:color w:val="000000"/>
                <w:sz w:val="15"/>
              </w:rPr>
              <w:t>70,30</w:t>
            </w:r>
          </w:p>
          <w:bookmarkEnd w:id="7994"/>
        </w:tc>
        <w:tc>
          <w:tcPr>
            <w:tcW w:w="1083" w:type="dxa"/>
            <w:tcBorders>
              <w:top w:val="outset" w:color="000000" w:sz="8"/>
              <w:left w:val="outset" w:color="000000" w:sz="8"/>
              <w:bottom w:val="outset" w:color="000000" w:sz="8"/>
              <w:right w:val="outset" w:color="000000" w:sz="8"/>
            </w:tcBorders>
            <w:vAlign w:val="center"/>
          </w:tcPr>
          <w:bookmarkStart w:name="7997" w:id="7995"/>
          <w:p>
            <w:pPr>
              <w:spacing w:after="0"/>
              <w:ind w:left="0"/>
              <w:jc w:val="center"/>
            </w:pPr>
            <w:r>
              <w:rPr>
                <w:rFonts w:ascii="Arial"/>
                <w:b w:val="false"/>
                <w:i w:val="false"/>
                <w:color w:val="000000"/>
                <w:sz w:val="15"/>
              </w:rPr>
              <w:t xml:space="preserve"> </w:t>
            </w:r>
          </w:p>
          <w:bookmarkEnd w:id="7995"/>
        </w:tc>
        <w:tc>
          <w:tcPr>
            <w:tcW w:w="1083" w:type="dxa"/>
            <w:tcBorders>
              <w:top w:val="outset" w:color="000000" w:sz="8"/>
              <w:left w:val="outset" w:color="000000" w:sz="8"/>
              <w:bottom w:val="outset" w:color="000000" w:sz="8"/>
              <w:right w:val="outset" w:color="000000" w:sz="8"/>
            </w:tcBorders>
            <w:vAlign w:val="center"/>
          </w:tcPr>
          <w:bookmarkStart w:name="7998" w:id="7996"/>
          <w:p>
            <w:pPr>
              <w:spacing w:after="0"/>
              <w:ind w:left="0"/>
              <w:jc w:val="center"/>
            </w:pPr>
            <w:r>
              <w:rPr>
                <w:rFonts w:ascii="Arial"/>
                <w:b w:val="false"/>
                <w:i/>
                <w:color w:val="000000"/>
                <w:sz w:val="15"/>
              </w:rPr>
              <w:t>5,30</w:t>
            </w:r>
          </w:p>
          <w:bookmarkEnd w:id="7996"/>
        </w:tc>
        <w:tc>
          <w:tcPr>
            <w:tcW w:w="1417" w:type="dxa"/>
            <w:tcBorders>
              <w:top w:val="outset" w:color="000000" w:sz="8"/>
              <w:left w:val="outset" w:color="000000" w:sz="8"/>
              <w:bottom w:val="outset" w:color="000000" w:sz="8"/>
              <w:right w:val="outset" w:color="000000" w:sz="8"/>
            </w:tcBorders>
            <w:vAlign w:val="center"/>
          </w:tcPr>
          <w:bookmarkStart w:name="7999" w:id="7997"/>
          <w:p>
            <w:pPr>
              <w:spacing w:after="0"/>
              <w:ind w:left="0"/>
              <w:jc w:val="center"/>
            </w:pPr>
            <w:r>
              <w:rPr>
                <w:rFonts w:ascii="Arial"/>
                <w:b w:val="false"/>
                <w:i w:val="false"/>
                <w:color w:val="000000"/>
                <w:sz w:val="15"/>
              </w:rPr>
              <w:t xml:space="preserve"> </w:t>
            </w:r>
          </w:p>
          <w:bookmarkEnd w:id="7997"/>
        </w:tc>
        <w:tc>
          <w:tcPr>
            <w:tcW w:w="1417" w:type="dxa"/>
            <w:tcBorders>
              <w:top w:val="outset" w:color="000000" w:sz="8"/>
              <w:left w:val="outset" w:color="000000" w:sz="8"/>
              <w:bottom w:val="outset" w:color="000000" w:sz="8"/>
              <w:right w:val="outset" w:color="000000" w:sz="8"/>
            </w:tcBorders>
            <w:vAlign w:val="center"/>
          </w:tcPr>
          <w:bookmarkStart w:name="8000" w:id="7998"/>
          <w:p>
            <w:pPr>
              <w:spacing w:after="0"/>
              <w:ind w:left="0"/>
              <w:jc w:val="center"/>
            </w:pPr>
            <w:r>
              <w:rPr>
                <w:rFonts w:ascii="Arial"/>
                <w:b w:val="false"/>
                <w:i w:val="false"/>
                <w:color w:val="000000"/>
                <w:sz w:val="15"/>
              </w:rPr>
              <w:t xml:space="preserve"> </w:t>
            </w:r>
          </w:p>
          <w:bookmarkEnd w:id="7998"/>
        </w:tc>
        <w:tc>
          <w:tcPr>
            <w:tcW w:w="1417" w:type="dxa"/>
            <w:tcBorders>
              <w:top w:val="outset" w:color="000000" w:sz="8"/>
              <w:left w:val="outset" w:color="000000" w:sz="8"/>
              <w:bottom w:val="outset" w:color="000000" w:sz="8"/>
              <w:right w:val="outset" w:color="000000" w:sz="8"/>
            </w:tcBorders>
            <w:vAlign w:val="center"/>
          </w:tcPr>
          <w:bookmarkStart w:name="8001" w:id="7999"/>
          <w:p>
            <w:pPr>
              <w:spacing w:after="0"/>
              <w:ind w:left="0"/>
              <w:jc w:val="center"/>
            </w:pPr>
            <w:r>
              <w:rPr>
                <w:rFonts w:ascii="Arial"/>
                <w:b w:val="false"/>
                <w:i/>
                <w:color w:val="000000"/>
                <w:sz w:val="15"/>
              </w:rPr>
              <w:t>13319,20</w:t>
            </w:r>
          </w:p>
          <w:bookmarkEnd w:id="79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002" w:id="8000"/>
          <w:p>
            <w:pPr>
              <w:spacing w:after="0"/>
              <w:ind w:left="0"/>
              <w:jc w:val="center"/>
            </w:pPr>
            <w:r>
              <w:rPr>
                <w:rFonts w:ascii="Arial"/>
                <w:b w:val="false"/>
                <w:i/>
                <w:color w:val="000000"/>
                <w:sz w:val="15"/>
              </w:rPr>
              <w:t>4211162</w:t>
            </w:r>
          </w:p>
          <w:bookmarkEnd w:id="8000"/>
        </w:tc>
        <w:tc>
          <w:tcPr>
            <w:tcW w:w="805" w:type="dxa"/>
            <w:tcBorders>
              <w:top w:val="outset" w:color="000000" w:sz="8"/>
              <w:left w:val="outset" w:color="000000" w:sz="8"/>
              <w:bottom w:val="outset" w:color="000000" w:sz="8"/>
              <w:right w:val="outset" w:color="000000" w:sz="8"/>
            </w:tcBorders>
            <w:vAlign w:val="center"/>
          </w:tcPr>
          <w:bookmarkStart w:name="8003" w:id="8001"/>
          <w:p>
            <w:pPr>
              <w:spacing w:after="0"/>
              <w:ind w:left="0"/>
              <w:jc w:val="center"/>
            </w:pPr>
            <w:r>
              <w:rPr>
                <w:rFonts w:ascii="Arial"/>
                <w:b w:val="false"/>
                <w:i/>
                <w:color w:val="000000"/>
                <w:sz w:val="15"/>
              </w:rPr>
              <w:t>1162</w:t>
            </w:r>
          </w:p>
          <w:bookmarkEnd w:id="8001"/>
        </w:tc>
        <w:tc>
          <w:tcPr>
            <w:tcW w:w="805" w:type="dxa"/>
            <w:tcBorders>
              <w:top w:val="outset" w:color="000000" w:sz="8"/>
              <w:left w:val="outset" w:color="000000" w:sz="8"/>
              <w:bottom w:val="outset" w:color="000000" w:sz="8"/>
              <w:right w:val="outset" w:color="000000" w:sz="8"/>
            </w:tcBorders>
            <w:vAlign w:val="center"/>
          </w:tcPr>
          <w:bookmarkStart w:name="8004" w:id="8002"/>
          <w:p>
            <w:pPr>
              <w:spacing w:after="0"/>
              <w:ind w:left="0"/>
              <w:jc w:val="center"/>
            </w:pPr>
            <w:r>
              <w:rPr>
                <w:rFonts w:ascii="Arial"/>
                <w:b w:val="false"/>
                <w:i/>
                <w:color w:val="000000"/>
                <w:sz w:val="15"/>
              </w:rPr>
              <w:t>0990</w:t>
            </w:r>
          </w:p>
          <w:bookmarkEnd w:id="8002"/>
        </w:tc>
        <w:tc>
          <w:tcPr>
            <w:tcW w:w="649" w:type="dxa"/>
            <w:tcBorders>
              <w:top w:val="outset" w:color="000000" w:sz="8"/>
              <w:left w:val="outset" w:color="000000" w:sz="8"/>
              <w:bottom w:val="outset" w:color="000000" w:sz="8"/>
              <w:right w:val="outset" w:color="000000" w:sz="8"/>
            </w:tcBorders>
            <w:vAlign w:val="center"/>
          </w:tcPr>
          <w:bookmarkStart w:name="8005" w:id="8003"/>
          <w:p>
            <w:pPr>
              <w:spacing w:after="0"/>
              <w:ind w:left="0"/>
              <w:jc w:val="left"/>
            </w:pPr>
            <w:r>
              <w:rPr>
                <w:rFonts w:ascii="Arial"/>
                <w:b w:val="false"/>
                <w:i/>
                <w:color w:val="000000"/>
                <w:sz w:val="15"/>
              </w:rPr>
              <w:t>Інші програми та заходи у сфері освіти</w:t>
            </w:r>
          </w:p>
          <w:bookmarkEnd w:id="8003"/>
        </w:tc>
        <w:tc>
          <w:tcPr>
            <w:tcW w:w="1417" w:type="dxa"/>
            <w:tcBorders>
              <w:top w:val="outset" w:color="000000" w:sz="8"/>
              <w:left w:val="outset" w:color="000000" w:sz="8"/>
              <w:bottom w:val="outset" w:color="000000" w:sz="8"/>
              <w:right w:val="outset" w:color="000000" w:sz="8"/>
            </w:tcBorders>
            <w:vAlign w:val="center"/>
          </w:tcPr>
          <w:bookmarkStart w:name="8006" w:id="8004"/>
          <w:p>
            <w:pPr>
              <w:spacing w:after="0"/>
              <w:ind w:left="0"/>
              <w:jc w:val="center"/>
            </w:pPr>
            <w:r>
              <w:rPr>
                <w:rFonts w:ascii="Arial"/>
                <w:b w:val="false"/>
                <w:i/>
                <w:color w:val="000000"/>
                <w:sz w:val="15"/>
              </w:rPr>
              <w:t>59,88</w:t>
            </w:r>
          </w:p>
          <w:bookmarkEnd w:id="8004"/>
        </w:tc>
        <w:tc>
          <w:tcPr>
            <w:tcW w:w="1417" w:type="dxa"/>
            <w:tcBorders>
              <w:top w:val="outset" w:color="000000" w:sz="8"/>
              <w:left w:val="outset" w:color="000000" w:sz="8"/>
              <w:bottom w:val="outset" w:color="000000" w:sz="8"/>
              <w:right w:val="outset" w:color="000000" w:sz="8"/>
            </w:tcBorders>
            <w:vAlign w:val="center"/>
          </w:tcPr>
          <w:bookmarkStart w:name="8007" w:id="8005"/>
          <w:p>
            <w:pPr>
              <w:spacing w:after="0"/>
              <w:ind w:left="0"/>
              <w:jc w:val="center"/>
            </w:pPr>
            <w:r>
              <w:rPr>
                <w:rFonts w:ascii="Arial"/>
                <w:b w:val="false"/>
                <w:i/>
                <w:color w:val="000000"/>
                <w:sz w:val="15"/>
              </w:rPr>
              <w:t>59,88</w:t>
            </w:r>
          </w:p>
          <w:bookmarkEnd w:id="8005"/>
        </w:tc>
        <w:tc>
          <w:tcPr>
            <w:tcW w:w="1306" w:type="dxa"/>
            <w:tcBorders>
              <w:top w:val="outset" w:color="000000" w:sz="8"/>
              <w:left w:val="outset" w:color="000000" w:sz="8"/>
              <w:bottom w:val="outset" w:color="000000" w:sz="8"/>
              <w:right w:val="outset" w:color="000000" w:sz="8"/>
            </w:tcBorders>
            <w:vAlign w:val="center"/>
          </w:tcPr>
          <w:bookmarkStart w:name="8008" w:id="8006"/>
          <w:p>
            <w:pPr>
              <w:spacing w:after="0"/>
              <w:ind w:left="0"/>
              <w:jc w:val="center"/>
            </w:pPr>
            <w:r>
              <w:rPr>
                <w:rFonts w:ascii="Arial"/>
                <w:b w:val="false"/>
                <w:i w:val="false"/>
                <w:color w:val="000000"/>
                <w:sz w:val="15"/>
              </w:rPr>
              <w:t xml:space="preserve"> </w:t>
            </w:r>
          </w:p>
          <w:bookmarkEnd w:id="8006"/>
        </w:tc>
        <w:tc>
          <w:tcPr>
            <w:tcW w:w="1194" w:type="dxa"/>
            <w:tcBorders>
              <w:top w:val="outset" w:color="000000" w:sz="8"/>
              <w:left w:val="outset" w:color="000000" w:sz="8"/>
              <w:bottom w:val="outset" w:color="000000" w:sz="8"/>
              <w:right w:val="outset" w:color="000000" w:sz="8"/>
            </w:tcBorders>
            <w:vAlign w:val="center"/>
          </w:tcPr>
          <w:bookmarkStart w:name="8009" w:id="8007"/>
          <w:p>
            <w:pPr>
              <w:spacing w:after="0"/>
              <w:ind w:left="0"/>
              <w:jc w:val="center"/>
            </w:pPr>
            <w:r>
              <w:rPr>
                <w:rFonts w:ascii="Arial"/>
                <w:b w:val="false"/>
                <w:i w:val="false"/>
                <w:color w:val="000000"/>
                <w:sz w:val="15"/>
              </w:rPr>
              <w:t xml:space="preserve"> </w:t>
            </w:r>
          </w:p>
          <w:bookmarkEnd w:id="8007"/>
        </w:tc>
        <w:tc>
          <w:tcPr>
            <w:tcW w:w="1417" w:type="dxa"/>
            <w:tcBorders>
              <w:top w:val="outset" w:color="000000" w:sz="8"/>
              <w:left w:val="outset" w:color="000000" w:sz="8"/>
              <w:bottom w:val="outset" w:color="000000" w:sz="8"/>
              <w:right w:val="outset" w:color="000000" w:sz="8"/>
            </w:tcBorders>
            <w:vAlign w:val="center"/>
          </w:tcPr>
          <w:bookmarkStart w:name="8010" w:id="8008"/>
          <w:p>
            <w:pPr>
              <w:spacing w:after="0"/>
              <w:ind w:left="0"/>
              <w:jc w:val="center"/>
            </w:pPr>
            <w:r>
              <w:rPr>
                <w:rFonts w:ascii="Arial"/>
                <w:b w:val="false"/>
                <w:i w:val="false"/>
                <w:color w:val="000000"/>
                <w:sz w:val="15"/>
              </w:rPr>
              <w:t xml:space="preserve"> </w:t>
            </w:r>
          </w:p>
          <w:bookmarkEnd w:id="8008"/>
        </w:tc>
        <w:tc>
          <w:tcPr>
            <w:tcW w:w="1417" w:type="dxa"/>
            <w:tcBorders>
              <w:top w:val="outset" w:color="000000" w:sz="8"/>
              <w:left w:val="outset" w:color="000000" w:sz="8"/>
              <w:bottom w:val="outset" w:color="000000" w:sz="8"/>
              <w:right w:val="outset" w:color="000000" w:sz="8"/>
            </w:tcBorders>
            <w:vAlign w:val="center"/>
          </w:tcPr>
          <w:bookmarkStart w:name="8011" w:id="8009"/>
          <w:p>
            <w:pPr>
              <w:spacing w:after="0"/>
              <w:ind w:left="0"/>
              <w:jc w:val="center"/>
            </w:pPr>
            <w:r>
              <w:rPr>
                <w:rFonts w:ascii="Arial"/>
                <w:b w:val="false"/>
                <w:i w:val="false"/>
                <w:color w:val="000000"/>
                <w:sz w:val="15"/>
              </w:rPr>
              <w:t xml:space="preserve"> </w:t>
            </w:r>
          </w:p>
          <w:bookmarkEnd w:id="8009"/>
        </w:tc>
        <w:tc>
          <w:tcPr>
            <w:tcW w:w="1194" w:type="dxa"/>
            <w:tcBorders>
              <w:top w:val="outset" w:color="000000" w:sz="8"/>
              <w:left w:val="outset" w:color="000000" w:sz="8"/>
              <w:bottom w:val="outset" w:color="000000" w:sz="8"/>
              <w:right w:val="outset" w:color="000000" w:sz="8"/>
            </w:tcBorders>
            <w:vAlign w:val="center"/>
          </w:tcPr>
          <w:bookmarkStart w:name="8012" w:id="8010"/>
          <w:p>
            <w:pPr>
              <w:spacing w:after="0"/>
              <w:ind w:left="0"/>
              <w:jc w:val="center"/>
            </w:pPr>
            <w:r>
              <w:rPr>
                <w:rFonts w:ascii="Arial"/>
                <w:b w:val="false"/>
                <w:i w:val="false"/>
                <w:color w:val="000000"/>
                <w:sz w:val="15"/>
              </w:rPr>
              <w:t xml:space="preserve"> </w:t>
            </w:r>
          </w:p>
          <w:bookmarkEnd w:id="8010"/>
        </w:tc>
        <w:tc>
          <w:tcPr>
            <w:tcW w:w="1083" w:type="dxa"/>
            <w:tcBorders>
              <w:top w:val="outset" w:color="000000" w:sz="8"/>
              <w:left w:val="outset" w:color="000000" w:sz="8"/>
              <w:bottom w:val="outset" w:color="000000" w:sz="8"/>
              <w:right w:val="outset" w:color="000000" w:sz="8"/>
            </w:tcBorders>
            <w:vAlign w:val="center"/>
          </w:tcPr>
          <w:bookmarkStart w:name="8013" w:id="8011"/>
          <w:p>
            <w:pPr>
              <w:spacing w:after="0"/>
              <w:ind w:left="0"/>
              <w:jc w:val="center"/>
            </w:pPr>
            <w:r>
              <w:rPr>
                <w:rFonts w:ascii="Arial"/>
                <w:b w:val="false"/>
                <w:i w:val="false"/>
                <w:color w:val="000000"/>
                <w:sz w:val="15"/>
              </w:rPr>
              <w:t xml:space="preserve"> </w:t>
            </w:r>
          </w:p>
          <w:bookmarkEnd w:id="8011"/>
        </w:tc>
        <w:tc>
          <w:tcPr>
            <w:tcW w:w="1083" w:type="dxa"/>
            <w:tcBorders>
              <w:top w:val="outset" w:color="000000" w:sz="8"/>
              <w:left w:val="outset" w:color="000000" w:sz="8"/>
              <w:bottom w:val="outset" w:color="000000" w:sz="8"/>
              <w:right w:val="outset" w:color="000000" w:sz="8"/>
            </w:tcBorders>
            <w:vAlign w:val="center"/>
          </w:tcPr>
          <w:bookmarkStart w:name="8014" w:id="8012"/>
          <w:p>
            <w:pPr>
              <w:spacing w:after="0"/>
              <w:ind w:left="0"/>
              <w:jc w:val="center"/>
            </w:pPr>
            <w:r>
              <w:rPr>
                <w:rFonts w:ascii="Arial"/>
                <w:b w:val="false"/>
                <w:i w:val="false"/>
                <w:color w:val="000000"/>
                <w:sz w:val="15"/>
              </w:rPr>
              <w:t xml:space="preserve"> </w:t>
            </w:r>
          </w:p>
          <w:bookmarkEnd w:id="8012"/>
        </w:tc>
        <w:tc>
          <w:tcPr>
            <w:tcW w:w="1417" w:type="dxa"/>
            <w:tcBorders>
              <w:top w:val="outset" w:color="000000" w:sz="8"/>
              <w:left w:val="outset" w:color="000000" w:sz="8"/>
              <w:bottom w:val="outset" w:color="000000" w:sz="8"/>
              <w:right w:val="outset" w:color="000000" w:sz="8"/>
            </w:tcBorders>
            <w:vAlign w:val="center"/>
          </w:tcPr>
          <w:bookmarkStart w:name="8015" w:id="8013"/>
          <w:p>
            <w:pPr>
              <w:spacing w:after="0"/>
              <w:ind w:left="0"/>
              <w:jc w:val="center"/>
            </w:pPr>
            <w:r>
              <w:rPr>
                <w:rFonts w:ascii="Arial"/>
                <w:b w:val="false"/>
                <w:i w:val="false"/>
                <w:color w:val="000000"/>
                <w:sz w:val="15"/>
              </w:rPr>
              <w:t xml:space="preserve"> </w:t>
            </w:r>
          </w:p>
          <w:bookmarkEnd w:id="8013"/>
        </w:tc>
        <w:tc>
          <w:tcPr>
            <w:tcW w:w="1417" w:type="dxa"/>
            <w:tcBorders>
              <w:top w:val="outset" w:color="000000" w:sz="8"/>
              <w:left w:val="outset" w:color="000000" w:sz="8"/>
              <w:bottom w:val="outset" w:color="000000" w:sz="8"/>
              <w:right w:val="outset" w:color="000000" w:sz="8"/>
            </w:tcBorders>
            <w:vAlign w:val="center"/>
          </w:tcPr>
          <w:bookmarkStart w:name="8016" w:id="8014"/>
          <w:p>
            <w:pPr>
              <w:spacing w:after="0"/>
              <w:ind w:left="0"/>
              <w:jc w:val="center"/>
            </w:pPr>
            <w:r>
              <w:rPr>
                <w:rFonts w:ascii="Arial"/>
                <w:b w:val="false"/>
                <w:i w:val="false"/>
                <w:color w:val="000000"/>
                <w:sz w:val="15"/>
              </w:rPr>
              <w:t xml:space="preserve"> </w:t>
            </w:r>
          </w:p>
          <w:bookmarkEnd w:id="8014"/>
        </w:tc>
        <w:tc>
          <w:tcPr>
            <w:tcW w:w="1417" w:type="dxa"/>
            <w:tcBorders>
              <w:top w:val="outset" w:color="000000" w:sz="8"/>
              <w:left w:val="outset" w:color="000000" w:sz="8"/>
              <w:bottom w:val="outset" w:color="000000" w:sz="8"/>
              <w:right w:val="outset" w:color="000000" w:sz="8"/>
            </w:tcBorders>
            <w:vAlign w:val="center"/>
          </w:tcPr>
          <w:bookmarkStart w:name="8017" w:id="8015"/>
          <w:p>
            <w:pPr>
              <w:spacing w:after="0"/>
              <w:ind w:left="0"/>
              <w:jc w:val="center"/>
            </w:pPr>
            <w:r>
              <w:rPr>
                <w:rFonts w:ascii="Arial"/>
                <w:b w:val="false"/>
                <w:i/>
                <w:color w:val="000000"/>
                <w:sz w:val="15"/>
              </w:rPr>
              <w:t>59,88</w:t>
            </w:r>
          </w:p>
          <w:bookmarkEnd w:id="80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018" w:id="8016"/>
          <w:p>
            <w:pPr>
              <w:spacing w:after="0"/>
              <w:ind w:left="0"/>
              <w:jc w:val="center"/>
            </w:pPr>
            <w:r>
              <w:rPr>
                <w:rFonts w:ascii="Arial"/>
                <w:b w:val="false"/>
                <w:i w:val="false"/>
                <w:color w:val="000000"/>
                <w:sz w:val="15"/>
              </w:rPr>
              <w:t>4213100</w:t>
            </w:r>
          </w:p>
          <w:bookmarkEnd w:id="8016"/>
        </w:tc>
        <w:tc>
          <w:tcPr>
            <w:tcW w:w="805" w:type="dxa"/>
            <w:tcBorders>
              <w:top w:val="outset" w:color="000000" w:sz="8"/>
              <w:left w:val="outset" w:color="000000" w:sz="8"/>
              <w:bottom w:val="outset" w:color="000000" w:sz="8"/>
              <w:right w:val="outset" w:color="000000" w:sz="8"/>
            </w:tcBorders>
            <w:vAlign w:val="center"/>
          </w:tcPr>
          <w:bookmarkStart w:name="8019" w:id="8017"/>
          <w:p>
            <w:pPr>
              <w:spacing w:after="0"/>
              <w:ind w:left="0"/>
              <w:jc w:val="center"/>
            </w:pPr>
            <w:r>
              <w:rPr>
                <w:rFonts w:ascii="Arial"/>
                <w:b w:val="false"/>
                <w:i w:val="false"/>
                <w:color w:val="000000"/>
                <w:sz w:val="15"/>
              </w:rPr>
              <w:t>3100</w:t>
            </w:r>
          </w:p>
          <w:bookmarkEnd w:id="8017"/>
        </w:tc>
        <w:tc>
          <w:tcPr>
            <w:tcW w:w="805" w:type="dxa"/>
            <w:tcBorders>
              <w:top w:val="outset" w:color="000000" w:sz="8"/>
              <w:left w:val="outset" w:color="000000" w:sz="8"/>
              <w:bottom w:val="outset" w:color="000000" w:sz="8"/>
              <w:right w:val="outset" w:color="000000" w:sz="8"/>
            </w:tcBorders>
            <w:vAlign w:val="center"/>
          </w:tcPr>
          <w:bookmarkStart w:name="8020" w:id="8018"/>
          <w:p>
            <w:pPr>
              <w:spacing w:after="0"/>
              <w:ind w:left="0"/>
              <w:jc w:val="center"/>
            </w:pPr>
            <w:r>
              <w:rPr>
                <w:rFonts w:ascii="Arial"/>
                <w:b w:val="false"/>
                <w:i w:val="false"/>
                <w:color w:val="000000"/>
                <w:sz w:val="15"/>
              </w:rPr>
              <w:t xml:space="preserve"> </w:t>
            </w:r>
          </w:p>
          <w:bookmarkEnd w:id="8018"/>
        </w:tc>
        <w:tc>
          <w:tcPr>
            <w:tcW w:w="649" w:type="dxa"/>
            <w:tcBorders>
              <w:top w:val="outset" w:color="000000" w:sz="8"/>
              <w:left w:val="outset" w:color="000000" w:sz="8"/>
              <w:bottom w:val="outset" w:color="000000" w:sz="8"/>
              <w:right w:val="outset" w:color="000000" w:sz="8"/>
            </w:tcBorders>
            <w:vAlign w:val="center"/>
          </w:tcPr>
          <w:bookmarkStart w:name="8021" w:id="8019"/>
          <w:p>
            <w:pPr>
              <w:spacing w:after="0"/>
              <w:ind w:left="0"/>
              <w:jc w:val="left"/>
            </w:pPr>
            <w:r>
              <w:rPr>
                <w:rFonts w:ascii="Arial"/>
                <w:b w:val="false"/>
                <w:i w:val="false"/>
                <w:color w:val="000000"/>
                <w:sz w:val="15"/>
              </w:rPr>
              <w:t>Надання соціальних та реабілітаційних послуг громадянам похилого віку, інвалідам, дітям-інвалідам в установах соціального обслуговування</w:t>
            </w:r>
          </w:p>
          <w:bookmarkEnd w:id="8019"/>
        </w:tc>
        <w:tc>
          <w:tcPr>
            <w:tcW w:w="1417" w:type="dxa"/>
            <w:tcBorders>
              <w:top w:val="outset" w:color="000000" w:sz="8"/>
              <w:left w:val="outset" w:color="000000" w:sz="8"/>
              <w:bottom w:val="outset" w:color="000000" w:sz="8"/>
              <w:right w:val="outset" w:color="000000" w:sz="8"/>
            </w:tcBorders>
            <w:vAlign w:val="center"/>
          </w:tcPr>
          <w:bookmarkStart w:name="8022" w:id="8020"/>
          <w:p>
            <w:pPr>
              <w:spacing w:after="0"/>
              <w:ind w:left="0"/>
              <w:jc w:val="center"/>
            </w:pPr>
            <w:r>
              <w:rPr>
                <w:rFonts w:ascii="Arial"/>
                <w:b w:val="false"/>
                <w:i w:val="false"/>
                <w:color w:val="000000"/>
                <w:sz w:val="15"/>
              </w:rPr>
              <w:t>10176,30</w:t>
            </w:r>
          </w:p>
          <w:bookmarkEnd w:id="8020"/>
        </w:tc>
        <w:tc>
          <w:tcPr>
            <w:tcW w:w="1417" w:type="dxa"/>
            <w:tcBorders>
              <w:top w:val="outset" w:color="000000" w:sz="8"/>
              <w:left w:val="outset" w:color="000000" w:sz="8"/>
              <w:bottom w:val="outset" w:color="000000" w:sz="8"/>
              <w:right w:val="outset" w:color="000000" w:sz="8"/>
            </w:tcBorders>
            <w:vAlign w:val="center"/>
          </w:tcPr>
          <w:bookmarkStart w:name="8023" w:id="8021"/>
          <w:p>
            <w:pPr>
              <w:spacing w:after="0"/>
              <w:ind w:left="0"/>
              <w:jc w:val="center"/>
            </w:pPr>
            <w:r>
              <w:rPr>
                <w:rFonts w:ascii="Arial"/>
                <w:b w:val="false"/>
                <w:i w:val="false"/>
                <w:color w:val="000000"/>
                <w:sz w:val="15"/>
              </w:rPr>
              <w:t>10176,30</w:t>
            </w:r>
          </w:p>
          <w:bookmarkEnd w:id="8021"/>
        </w:tc>
        <w:tc>
          <w:tcPr>
            <w:tcW w:w="1306" w:type="dxa"/>
            <w:tcBorders>
              <w:top w:val="outset" w:color="000000" w:sz="8"/>
              <w:left w:val="outset" w:color="000000" w:sz="8"/>
              <w:bottom w:val="outset" w:color="000000" w:sz="8"/>
              <w:right w:val="outset" w:color="000000" w:sz="8"/>
            </w:tcBorders>
            <w:vAlign w:val="center"/>
          </w:tcPr>
          <w:bookmarkStart w:name="8024" w:id="8022"/>
          <w:p>
            <w:pPr>
              <w:spacing w:after="0"/>
              <w:ind w:left="0"/>
              <w:jc w:val="center"/>
            </w:pPr>
            <w:r>
              <w:rPr>
                <w:rFonts w:ascii="Arial"/>
                <w:b w:val="false"/>
                <w:i w:val="false"/>
                <w:color w:val="000000"/>
                <w:sz w:val="15"/>
              </w:rPr>
              <w:t>7829,90</w:t>
            </w:r>
          </w:p>
          <w:bookmarkEnd w:id="8022"/>
        </w:tc>
        <w:tc>
          <w:tcPr>
            <w:tcW w:w="1194" w:type="dxa"/>
            <w:tcBorders>
              <w:top w:val="outset" w:color="000000" w:sz="8"/>
              <w:left w:val="outset" w:color="000000" w:sz="8"/>
              <w:bottom w:val="outset" w:color="000000" w:sz="8"/>
              <w:right w:val="outset" w:color="000000" w:sz="8"/>
            </w:tcBorders>
            <w:vAlign w:val="center"/>
          </w:tcPr>
          <w:bookmarkStart w:name="8025" w:id="8023"/>
          <w:p>
            <w:pPr>
              <w:spacing w:after="0"/>
              <w:ind w:left="0"/>
              <w:jc w:val="center"/>
            </w:pPr>
            <w:r>
              <w:rPr>
                <w:rFonts w:ascii="Arial"/>
                <w:b w:val="false"/>
                <w:i w:val="false"/>
                <w:color w:val="000000"/>
                <w:sz w:val="15"/>
              </w:rPr>
              <w:t>187,80</w:t>
            </w:r>
          </w:p>
          <w:bookmarkEnd w:id="8023"/>
        </w:tc>
        <w:tc>
          <w:tcPr>
            <w:tcW w:w="1417" w:type="dxa"/>
            <w:tcBorders>
              <w:top w:val="outset" w:color="000000" w:sz="8"/>
              <w:left w:val="outset" w:color="000000" w:sz="8"/>
              <w:bottom w:val="outset" w:color="000000" w:sz="8"/>
              <w:right w:val="outset" w:color="000000" w:sz="8"/>
            </w:tcBorders>
            <w:vAlign w:val="center"/>
          </w:tcPr>
          <w:bookmarkStart w:name="8026" w:id="8024"/>
          <w:p>
            <w:pPr>
              <w:spacing w:after="0"/>
              <w:ind w:left="0"/>
              <w:jc w:val="center"/>
            </w:pPr>
            <w:r>
              <w:rPr>
                <w:rFonts w:ascii="Arial"/>
                <w:b w:val="false"/>
                <w:i w:val="false"/>
                <w:color w:val="000000"/>
                <w:sz w:val="15"/>
              </w:rPr>
              <w:t xml:space="preserve"> </w:t>
            </w:r>
          </w:p>
          <w:bookmarkEnd w:id="8024"/>
        </w:tc>
        <w:tc>
          <w:tcPr>
            <w:tcW w:w="1417" w:type="dxa"/>
            <w:tcBorders>
              <w:top w:val="outset" w:color="000000" w:sz="8"/>
              <w:left w:val="outset" w:color="000000" w:sz="8"/>
              <w:bottom w:val="outset" w:color="000000" w:sz="8"/>
              <w:right w:val="outset" w:color="000000" w:sz="8"/>
            </w:tcBorders>
            <w:vAlign w:val="center"/>
          </w:tcPr>
          <w:bookmarkStart w:name="8027" w:id="8025"/>
          <w:p>
            <w:pPr>
              <w:spacing w:after="0"/>
              <w:ind w:left="0"/>
              <w:jc w:val="center"/>
            </w:pPr>
            <w:r>
              <w:rPr>
                <w:rFonts w:ascii="Arial"/>
                <w:b w:val="false"/>
                <w:i w:val="false"/>
                <w:color w:val="000000"/>
                <w:sz w:val="15"/>
              </w:rPr>
              <w:t>89,00</w:t>
            </w:r>
          </w:p>
          <w:bookmarkEnd w:id="8025"/>
        </w:tc>
        <w:tc>
          <w:tcPr>
            <w:tcW w:w="1194" w:type="dxa"/>
            <w:tcBorders>
              <w:top w:val="outset" w:color="000000" w:sz="8"/>
              <w:left w:val="outset" w:color="000000" w:sz="8"/>
              <w:bottom w:val="outset" w:color="000000" w:sz="8"/>
              <w:right w:val="outset" w:color="000000" w:sz="8"/>
            </w:tcBorders>
            <w:vAlign w:val="center"/>
          </w:tcPr>
          <w:bookmarkStart w:name="8028" w:id="8026"/>
          <w:p>
            <w:pPr>
              <w:spacing w:after="0"/>
              <w:ind w:left="0"/>
              <w:jc w:val="center"/>
            </w:pPr>
            <w:r>
              <w:rPr>
                <w:rFonts w:ascii="Arial"/>
                <w:b w:val="false"/>
                <w:i w:val="false"/>
                <w:color w:val="000000"/>
                <w:sz w:val="15"/>
              </w:rPr>
              <w:t>35,00</w:t>
            </w:r>
          </w:p>
          <w:bookmarkEnd w:id="8026"/>
        </w:tc>
        <w:tc>
          <w:tcPr>
            <w:tcW w:w="1083" w:type="dxa"/>
            <w:tcBorders>
              <w:top w:val="outset" w:color="000000" w:sz="8"/>
              <w:left w:val="outset" w:color="000000" w:sz="8"/>
              <w:bottom w:val="outset" w:color="000000" w:sz="8"/>
              <w:right w:val="outset" w:color="000000" w:sz="8"/>
            </w:tcBorders>
            <w:vAlign w:val="center"/>
          </w:tcPr>
          <w:bookmarkStart w:name="8029" w:id="8027"/>
          <w:p>
            <w:pPr>
              <w:spacing w:after="0"/>
              <w:ind w:left="0"/>
              <w:jc w:val="center"/>
            </w:pPr>
            <w:r>
              <w:rPr>
                <w:rFonts w:ascii="Arial"/>
                <w:b w:val="false"/>
                <w:i w:val="false"/>
                <w:color w:val="000000"/>
                <w:sz w:val="15"/>
              </w:rPr>
              <w:t>23,00</w:t>
            </w:r>
          </w:p>
          <w:bookmarkEnd w:id="8027"/>
        </w:tc>
        <w:tc>
          <w:tcPr>
            <w:tcW w:w="1083" w:type="dxa"/>
            <w:tcBorders>
              <w:top w:val="outset" w:color="000000" w:sz="8"/>
              <w:left w:val="outset" w:color="000000" w:sz="8"/>
              <w:bottom w:val="outset" w:color="000000" w:sz="8"/>
              <w:right w:val="outset" w:color="000000" w:sz="8"/>
            </w:tcBorders>
            <w:vAlign w:val="center"/>
          </w:tcPr>
          <w:bookmarkStart w:name="8030" w:id="8028"/>
          <w:p>
            <w:pPr>
              <w:spacing w:after="0"/>
              <w:ind w:left="0"/>
              <w:jc w:val="center"/>
            </w:pPr>
            <w:r>
              <w:rPr>
                <w:rFonts w:ascii="Arial"/>
                <w:b w:val="false"/>
                <w:i w:val="false"/>
                <w:color w:val="000000"/>
                <w:sz w:val="15"/>
              </w:rPr>
              <w:t xml:space="preserve"> </w:t>
            </w:r>
          </w:p>
          <w:bookmarkEnd w:id="8028"/>
        </w:tc>
        <w:tc>
          <w:tcPr>
            <w:tcW w:w="1417" w:type="dxa"/>
            <w:tcBorders>
              <w:top w:val="outset" w:color="000000" w:sz="8"/>
              <w:left w:val="outset" w:color="000000" w:sz="8"/>
              <w:bottom w:val="outset" w:color="000000" w:sz="8"/>
              <w:right w:val="outset" w:color="000000" w:sz="8"/>
            </w:tcBorders>
            <w:vAlign w:val="center"/>
          </w:tcPr>
          <w:bookmarkStart w:name="8031" w:id="8029"/>
          <w:p>
            <w:pPr>
              <w:spacing w:after="0"/>
              <w:ind w:left="0"/>
              <w:jc w:val="center"/>
            </w:pPr>
            <w:r>
              <w:rPr>
                <w:rFonts w:ascii="Arial"/>
                <w:b w:val="false"/>
                <w:i w:val="false"/>
                <w:color w:val="000000"/>
                <w:sz w:val="15"/>
              </w:rPr>
              <w:t>54,00</w:t>
            </w:r>
          </w:p>
          <w:bookmarkEnd w:id="8029"/>
        </w:tc>
        <w:tc>
          <w:tcPr>
            <w:tcW w:w="1417" w:type="dxa"/>
            <w:tcBorders>
              <w:top w:val="outset" w:color="000000" w:sz="8"/>
              <w:left w:val="outset" w:color="000000" w:sz="8"/>
              <w:bottom w:val="outset" w:color="000000" w:sz="8"/>
              <w:right w:val="outset" w:color="000000" w:sz="8"/>
            </w:tcBorders>
            <w:vAlign w:val="center"/>
          </w:tcPr>
          <w:bookmarkStart w:name="8032" w:id="8030"/>
          <w:p>
            <w:pPr>
              <w:spacing w:after="0"/>
              <w:ind w:left="0"/>
              <w:jc w:val="center"/>
            </w:pPr>
            <w:r>
              <w:rPr>
                <w:rFonts w:ascii="Arial"/>
                <w:b w:val="false"/>
                <w:i w:val="false"/>
                <w:color w:val="000000"/>
                <w:sz w:val="15"/>
              </w:rPr>
              <w:t>54,00</w:t>
            </w:r>
          </w:p>
          <w:bookmarkEnd w:id="8030"/>
        </w:tc>
        <w:tc>
          <w:tcPr>
            <w:tcW w:w="1417" w:type="dxa"/>
            <w:tcBorders>
              <w:top w:val="outset" w:color="000000" w:sz="8"/>
              <w:left w:val="outset" w:color="000000" w:sz="8"/>
              <w:bottom w:val="outset" w:color="000000" w:sz="8"/>
              <w:right w:val="outset" w:color="000000" w:sz="8"/>
            </w:tcBorders>
            <w:vAlign w:val="center"/>
          </w:tcPr>
          <w:bookmarkStart w:name="8033" w:id="8031"/>
          <w:p>
            <w:pPr>
              <w:spacing w:after="0"/>
              <w:ind w:left="0"/>
              <w:jc w:val="center"/>
            </w:pPr>
            <w:r>
              <w:rPr>
                <w:rFonts w:ascii="Arial"/>
                <w:b w:val="false"/>
                <w:i w:val="false"/>
                <w:color w:val="000000"/>
                <w:sz w:val="15"/>
              </w:rPr>
              <w:t>10265,30</w:t>
            </w:r>
          </w:p>
          <w:bookmarkEnd w:id="80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034" w:id="8032"/>
          <w:p>
            <w:pPr>
              <w:spacing w:after="0"/>
              <w:ind w:left="0"/>
              <w:jc w:val="center"/>
            </w:pPr>
            <w:r>
              <w:rPr>
                <w:rFonts w:ascii="Arial"/>
                <w:b w:val="false"/>
                <w:i/>
                <w:color w:val="000000"/>
                <w:sz w:val="15"/>
              </w:rPr>
              <w:t>4213104</w:t>
            </w:r>
          </w:p>
          <w:bookmarkEnd w:id="8032"/>
        </w:tc>
        <w:tc>
          <w:tcPr>
            <w:tcW w:w="805" w:type="dxa"/>
            <w:tcBorders>
              <w:top w:val="outset" w:color="000000" w:sz="8"/>
              <w:left w:val="outset" w:color="000000" w:sz="8"/>
              <w:bottom w:val="outset" w:color="000000" w:sz="8"/>
              <w:right w:val="outset" w:color="000000" w:sz="8"/>
            </w:tcBorders>
            <w:vAlign w:val="center"/>
          </w:tcPr>
          <w:bookmarkStart w:name="8035" w:id="8033"/>
          <w:p>
            <w:pPr>
              <w:spacing w:after="0"/>
              <w:ind w:left="0"/>
              <w:jc w:val="center"/>
            </w:pPr>
            <w:r>
              <w:rPr>
                <w:rFonts w:ascii="Arial"/>
                <w:b w:val="false"/>
                <w:i/>
                <w:color w:val="000000"/>
                <w:sz w:val="15"/>
              </w:rPr>
              <w:t>3104</w:t>
            </w:r>
          </w:p>
          <w:bookmarkEnd w:id="8033"/>
        </w:tc>
        <w:tc>
          <w:tcPr>
            <w:tcW w:w="805" w:type="dxa"/>
            <w:tcBorders>
              <w:top w:val="outset" w:color="000000" w:sz="8"/>
              <w:left w:val="outset" w:color="000000" w:sz="8"/>
              <w:bottom w:val="outset" w:color="000000" w:sz="8"/>
              <w:right w:val="outset" w:color="000000" w:sz="8"/>
            </w:tcBorders>
            <w:vAlign w:val="center"/>
          </w:tcPr>
          <w:bookmarkStart w:name="8036" w:id="8034"/>
          <w:p>
            <w:pPr>
              <w:spacing w:after="0"/>
              <w:ind w:left="0"/>
              <w:jc w:val="center"/>
            </w:pPr>
            <w:r>
              <w:rPr>
                <w:rFonts w:ascii="Arial"/>
                <w:b w:val="false"/>
                <w:i/>
                <w:color w:val="000000"/>
                <w:sz w:val="15"/>
              </w:rPr>
              <w:t>1020</w:t>
            </w:r>
          </w:p>
          <w:bookmarkEnd w:id="8034"/>
        </w:tc>
        <w:tc>
          <w:tcPr>
            <w:tcW w:w="649" w:type="dxa"/>
            <w:tcBorders>
              <w:top w:val="outset" w:color="000000" w:sz="8"/>
              <w:left w:val="outset" w:color="000000" w:sz="8"/>
              <w:bottom w:val="outset" w:color="000000" w:sz="8"/>
              <w:right w:val="outset" w:color="000000" w:sz="8"/>
            </w:tcBorders>
            <w:vAlign w:val="center"/>
          </w:tcPr>
          <w:bookmarkStart w:name="8037" w:id="8035"/>
          <w:p>
            <w:pPr>
              <w:spacing w:after="0"/>
              <w:ind w:left="0"/>
              <w:jc w:val="left"/>
            </w:pPr>
            <w:r>
              <w:rPr>
                <w:rFonts w:ascii="Arial"/>
                <w:b w:val="false"/>
                <w:i/>
                <w:color w:val="000000"/>
                <w:sz w:val="15"/>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bookmarkEnd w:id="8035"/>
        </w:tc>
        <w:tc>
          <w:tcPr>
            <w:tcW w:w="1417" w:type="dxa"/>
            <w:tcBorders>
              <w:top w:val="outset" w:color="000000" w:sz="8"/>
              <w:left w:val="outset" w:color="000000" w:sz="8"/>
              <w:bottom w:val="outset" w:color="000000" w:sz="8"/>
              <w:right w:val="outset" w:color="000000" w:sz="8"/>
            </w:tcBorders>
            <w:vAlign w:val="center"/>
          </w:tcPr>
          <w:bookmarkStart w:name="8038" w:id="8036"/>
          <w:p>
            <w:pPr>
              <w:spacing w:after="0"/>
              <w:ind w:left="0"/>
              <w:jc w:val="center"/>
            </w:pPr>
            <w:r>
              <w:rPr>
                <w:rFonts w:ascii="Arial"/>
                <w:b w:val="false"/>
                <w:i/>
                <w:color w:val="000000"/>
                <w:sz w:val="15"/>
              </w:rPr>
              <w:t>10176,30</w:t>
            </w:r>
          </w:p>
          <w:bookmarkEnd w:id="8036"/>
        </w:tc>
        <w:tc>
          <w:tcPr>
            <w:tcW w:w="1417" w:type="dxa"/>
            <w:tcBorders>
              <w:top w:val="outset" w:color="000000" w:sz="8"/>
              <w:left w:val="outset" w:color="000000" w:sz="8"/>
              <w:bottom w:val="outset" w:color="000000" w:sz="8"/>
              <w:right w:val="outset" w:color="000000" w:sz="8"/>
            </w:tcBorders>
            <w:vAlign w:val="center"/>
          </w:tcPr>
          <w:bookmarkStart w:name="8039" w:id="8037"/>
          <w:p>
            <w:pPr>
              <w:spacing w:after="0"/>
              <w:ind w:left="0"/>
              <w:jc w:val="center"/>
            </w:pPr>
            <w:r>
              <w:rPr>
                <w:rFonts w:ascii="Arial"/>
                <w:b w:val="false"/>
                <w:i/>
                <w:color w:val="000000"/>
                <w:sz w:val="15"/>
              </w:rPr>
              <w:t>10176,30</w:t>
            </w:r>
          </w:p>
          <w:bookmarkEnd w:id="8037"/>
        </w:tc>
        <w:tc>
          <w:tcPr>
            <w:tcW w:w="1306" w:type="dxa"/>
            <w:tcBorders>
              <w:top w:val="outset" w:color="000000" w:sz="8"/>
              <w:left w:val="outset" w:color="000000" w:sz="8"/>
              <w:bottom w:val="outset" w:color="000000" w:sz="8"/>
              <w:right w:val="outset" w:color="000000" w:sz="8"/>
            </w:tcBorders>
            <w:vAlign w:val="center"/>
          </w:tcPr>
          <w:bookmarkStart w:name="8040" w:id="8038"/>
          <w:p>
            <w:pPr>
              <w:spacing w:after="0"/>
              <w:ind w:left="0"/>
              <w:jc w:val="center"/>
            </w:pPr>
            <w:r>
              <w:rPr>
                <w:rFonts w:ascii="Arial"/>
                <w:b w:val="false"/>
                <w:i/>
                <w:color w:val="000000"/>
                <w:sz w:val="15"/>
              </w:rPr>
              <w:t>7829,90</w:t>
            </w:r>
          </w:p>
          <w:bookmarkEnd w:id="8038"/>
        </w:tc>
        <w:tc>
          <w:tcPr>
            <w:tcW w:w="1194" w:type="dxa"/>
            <w:tcBorders>
              <w:top w:val="outset" w:color="000000" w:sz="8"/>
              <w:left w:val="outset" w:color="000000" w:sz="8"/>
              <w:bottom w:val="outset" w:color="000000" w:sz="8"/>
              <w:right w:val="outset" w:color="000000" w:sz="8"/>
            </w:tcBorders>
            <w:vAlign w:val="center"/>
          </w:tcPr>
          <w:bookmarkStart w:name="8041" w:id="8039"/>
          <w:p>
            <w:pPr>
              <w:spacing w:after="0"/>
              <w:ind w:left="0"/>
              <w:jc w:val="center"/>
            </w:pPr>
            <w:r>
              <w:rPr>
                <w:rFonts w:ascii="Arial"/>
                <w:b w:val="false"/>
                <w:i/>
                <w:color w:val="000000"/>
                <w:sz w:val="15"/>
              </w:rPr>
              <w:t>187,80</w:t>
            </w:r>
          </w:p>
          <w:bookmarkEnd w:id="8039"/>
        </w:tc>
        <w:tc>
          <w:tcPr>
            <w:tcW w:w="1417" w:type="dxa"/>
            <w:tcBorders>
              <w:top w:val="outset" w:color="000000" w:sz="8"/>
              <w:left w:val="outset" w:color="000000" w:sz="8"/>
              <w:bottom w:val="outset" w:color="000000" w:sz="8"/>
              <w:right w:val="outset" w:color="000000" w:sz="8"/>
            </w:tcBorders>
            <w:vAlign w:val="center"/>
          </w:tcPr>
          <w:bookmarkStart w:name="8042" w:id="8040"/>
          <w:p>
            <w:pPr>
              <w:spacing w:after="0"/>
              <w:ind w:left="0"/>
              <w:jc w:val="center"/>
            </w:pPr>
            <w:r>
              <w:rPr>
                <w:rFonts w:ascii="Arial"/>
                <w:b w:val="false"/>
                <w:i w:val="false"/>
                <w:color w:val="000000"/>
                <w:sz w:val="15"/>
              </w:rPr>
              <w:t xml:space="preserve"> </w:t>
            </w:r>
          </w:p>
          <w:bookmarkEnd w:id="8040"/>
        </w:tc>
        <w:tc>
          <w:tcPr>
            <w:tcW w:w="1417" w:type="dxa"/>
            <w:tcBorders>
              <w:top w:val="outset" w:color="000000" w:sz="8"/>
              <w:left w:val="outset" w:color="000000" w:sz="8"/>
              <w:bottom w:val="outset" w:color="000000" w:sz="8"/>
              <w:right w:val="outset" w:color="000000" w:sz="8"/>
            </w:tcBorders>
            <w:vAlign w:val="center"/>
          </w:tcPr>
          <w:bookmarkStart w:name="8043" w:id="8041"/>
          <w:p>
            <w:pPr>
              <w:spacing w:after="0"/>
              <w:ind w:left="0"/>
              <w:jc w:val="center"/>
            </w:pPr>
            <w:r>
              <w:rPr>
                <w:rFonts w:ascii="Arial"/>
                <w:b w:val="false"/>
                <w:i/>
                <w:color w:val="000000"/>
                <w:sz w:val="15"/>
              </w:rPr>
              <w:t>89,00</w:t>
            </w:r>
          </w:p>
          <w:bookmarkEnd w:id="8041"/>
        </w:tc>
        <w:tc>
          <w:tcPr>
            <w:tcW w:w="1194" w:type="dxa"/>
            <w:tcBorders>
              <w:top w:val="outset" w:color="000000" w:sz="8"/>
              <w:left w:val="outset" w:color="000000" w:sz="8"/>
              <w:bottom w:val="outset" w:color="000000" w:sz="8"/>
              <w:right w:val="outset" w:color="000000" w:sz="8"/>
            </w:tcBorders>
            <w:vAlign w:val="center"/>
          </w:tcPr>
          <w:bookmarkStart w:name="8044" w:id="8042"/>
          <w:p>
            <w:pPr>
              <w:spacing w:after="0"/>
              <w:ind w:left="0"/>
              <w:jc w:val="center"/>
            </w:pPr>
            <w:r>
              <w:rPr>
                <w:rFonts w:ascii="Arial"/>
                <w:b w:val="false"/>
                <w:i/>
                <w:color w:val="000000"/>
                <w:sz w:val="15"/>
              </w:rPr>
              <w:t>35,00</w:t>
            </w:r>
          </w:p>
          <w:bookmarkEnd w:id="8042"/>
        </w:tc>
        <w:tc>
          <w:tcPr>
            <w:tcW w:w="1083" w:type="dxa"/>
            <w:tcBorders>
              <w:top w:val="outset" w:color="000000" w:sz="8"/>
              <w:left w:val="outset" w:color="000000" w:sz="8"/>
              <w:bottom w:val="outset" w:color="000000" w:sz="8"/>
              <w:right w:val="outset" w:color="000000" w:sz="8"/>
            </w:tcBorders>
            <w:vAlign w:val="center"/>
          </w:tcPr>
          <w:bookmarkStart w:name="8045" w:id="8043"/>
          <w:p>
            <w:pPr>
              <w:spacing w:after="0"/>
              <w:ind w:left="0"/>
              <w:jc w:val="center"/>
            </w:pPr>
            <w:r>
              <w:rPr>
                <w:rFonts w:ascii="Arial"/>
                <w:b w:val="false"/>
                <w:i/>
                <w:color w:val="000000"/>
                <w:sz w:val="15"/>
              </w:rPr>
              <w:t>23,00</w:t>
            </w:r>
          </w:p>
          <w:bookmarkEnd w:id="8043"/>
        </w:tc>
        <w:tc>
          <w:tcPr>
            <w:tcW w:w="1083" w:type="dxa"/>
            <w:tcBorders>
              <w:top w:val="outset" w:color="000000" w:sz="8"/>
              <w:left w:val="outset" w:color="000000" w:sz="8"/>
              <w:bottom w:val="outset" w:color="000000" w:sz="8"/>
              <w:right w:val="outset" w:color="000000" w:sz="8"/>
            </w:tcBorders>
            <w:vAlign w:val="center"/>
          </w:tcPr>
          <w:bookmarkStart w:name="8046" w:id="8044"/>
          <w:p>
            <w:pPr>
              <w:spacing w:after="0"/>
              <w:ind w:left="0"/>
              <w:jc w:val="center"/>
            </w:pPr>
            <w:r>
              <w:rPr>
                <w:rFonts w:ascii="Arial"/>
                <w:b w:val="false"/>
                <w:i w:val="false"/>
                <w:color w:val="000000"/>
                <w:sz w:val="15"/>
              </w:rPr>
              <w:t xml:space="preserve"> </w:t>
            </w:r>
          </w:p>
          <w:bookmarkEnd w:id="8044"/>
        </w:tc>
        <w:tc>
          <w:tcPr>
            <w:tcW w:w="1417" w:type="dxa"/>
            <w:tcBorders>
              <w:top w:val="outset" w:color="000000" w:sz="8"/>
              <w:left w:val="outset" w:color="000000" w:sz="8"/>
              <w:bottom w:val="outset" w:color="000000" w:sz="8"/>
              <w:right w:val="outset" w:color="000000" w:sz="8"/>
            </w:tcBorders>
            <w:vAlign w:val="center"/>
          </w:tcPr>
          <w:bookmarkStart w:name="8047" w:id="8045"/>
          <w:p>
            <w:pPr>
              <w:spacing w:after="0"/>
              <w:ind w:left="0"/>
              <w:jc w:val="center"/>
            </w:pPr>
            <w:r>
              <w:rPr>
                <w:rFonts w:ascii="Arial"/>
                <w:b w:val="false"/>
                <w:i/>
                <w:color w:val="000000"/>
                <w:sz w:val="15"/>
              </w:rPr>
              <w:t>54,00</w:t>
            </w:r>
          </w:p>
          <w:bookmarkEnd w:id="8045"/>
        </w:tc>
        <w:tc>
          <w:tcPr>
            <w:tcW w:w="1417" w:type="dxa"/>
            <w:tcBorders>
              <w:top w:val="outset" w:color="000000" w:sz="8"/>
              <w:left w:val="outset" w:color="000000" w:sz="8"/>
              <w:bottom w:val="outset" w:color="000000" w:sz="8"/>
              <w:right w:val="outset" w:color="000000" w:sz="8"/>
            </w:tcBorders>
            <w:vAlign w:val="center"/>
          </w:tcPr>
          <w:bookmarkStart w:name="8048" w:id="8046"/>
          <w:p>
            <w:pPr>
              <w:spacing w:after="0"/>
              <w:ind w:left="0"/>
              <w:jc w:val="center"/>
            </w:pPr>
            <w:r>
              <w:rPr>
                <w:rFonts w:ascii="Arial"/>
                <w:b w:val="false"/>
                <w:i/>
                <w:color w:val="000000"/>
                <w:sz w:val="15"/>
              </w:rPr>
              <w:t>54,00</w:t>
            </w:r>
          </w:p>
          <w:bookmarkEnd w:id="8046"/>
        </w:tc>
        <w:tc>
          <w:tcPr>
            <w:tcW w:w="1417" w:type="dxa"/>
            <w:tcBorders>
              <w:top w:val="outset" w:color="000000" w:sz="8"/>
              <w:left w:val="outset" w:color="000000" w:sz="8"/>
              <w:bottom w:val="outset" w:color="000000" w:sz="8"/>
              <w:right w:val="outset" w:color="000000" w:sz="8"/>
            </w:tcBorders>
            <w:vAlign w:val="center"/>
          </w:tcPr>
          <w:bookmarkStart w:name="8049" w:id="8047"/>
          <w:p>
            <w:pPr>
              <w:spacing w:after="0"/>
              <w:ind w:left="0"/>
              <w:jc w:val="center"/>
            </w:pPr>
            <w:r>
              <w:rPr>
                <w:rFonts w:ascii="Arial"/>
                <w:b w:val="false"/>
                <w:i/>
                <w:color w:val="000000"/>
                <w:sz w:val="15"/>
              </w:rPr>
              <w:t>10265,30</w:t>
            </w:r>
          </w:p>
          <w:bookmarkEnd w:id="80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050" w:id="8048"/>
          <w:p>
            <w:pPr>
              <w:spacing w:after="0"/>
              <w:ind w:left="0"/>
              <w:jc w:val="center"/>
            </w:pPr>
            <w:r>
              <w:rPr>
                <w:rFonts w:ascii="Arial"/>
                <w:b w:val="false"/>
                <w:i w:val="false"/>
                <w:color w:val="000000"/>
                <w:sz w:val="15"/>
              </w:rPr>
              <w:t>4213120</w:t>
            </w:r>
          </w:p>
          <w:bookmarkEnd w:id="8048"/>
        </w:tc>
        <w:tc>
          <w:tcPr>
            <w:tcW w:w="805" w:type="dxa"/>
            <w:tcBorders>
              <w:top w:val="outset" w:color="000000" w:sz="8"/>
              <w:left w:val="outset" w:color="000000" w:sz="8"/>
              <w:bottom w:val="outset" w:color="000000" w:sz="8"/>
              <w:right w:val="outset" w:color="000000" w:sz="8"/>
            </w:tcBorders>
            <w:vAlign w:val="center"/>
          </w:tcPr>
          <w:bookmarkStart w:name="8051" w:id="8049"/>
          <w:p>
            <w:pPr>
              <w:spacing w:after="0"/>
              <w:ind w:left="0"/>
              <w:jc w:val="center"/>
            </w:pPr>
            <w:r>
              <w:rPr>
                <w:rFonts w:ascii="Arial"/>
                <w:b w:val="false"/>
                <w:i w:val="false"/>
                <w:color w:val="000000"/>
                <w:sz w:val="15"/>
              </w:rPr>
              <w:t>3120</w:t>
            </w:r>
          </w:p>
          <w:bookmarkEnd w:id="8049"/>
        </w:tc>
        <w:tc>
          <w:tcPr>
            <w:tcW w:w="805" w:type="dxa"/>
            <w:tcBorders>
              <w:top w:val="outset" w:color="000000" w:sz="8"/>
              <w:left w:val="outset" w:color="000000" w:sz="8"/>
              <w:bottom w:val="outset" w:color="000000" w:sz="8"/>
              <w:right w:val="outset" w:color="000000" w:sz="8"/>
            </w:tcBorders>
            <w:vAlign w:val="center"/>
          </w:tcPr>
          <w:bookmarkStart w:name="8052" w:id="8050"/>
          <w:p>
            <w:pPr>
              <w:spacing w:after="0"/>
              <w:ind w:left="0"/>
              <w:jc w:val="center"/>
            </w:pPr>
            <w:r>
              <w:rPr>
                <w:rFonts w:ascii="Arial"/>
                <w:b w:val="false"/>
                <w:i w:val="false"/>
                <w:color w:val="000000"/>
                <w:sz w:val="15"/>
              </w:rPr>
              <w:t xml:space="preserve"> </w:t>
            </w:r>
          </w:p>
          <w:bookmarkEnd w:id="8050"/>
        </w:tc>
        <w:tc>
          <w:tcPr>
            <w:tcW w:w="649" w:type="dxa"/>
            <w:tcBorders>
              <w:top w:val="outset" w:color="000000" w:sz="8"/>
              <w:left w:val="outset" w:color="000000" w:sz="8"/>
              <w:bottom w:val="outset" w:color="000000" w:sz="8"/>
              <w:right w:val="outset" w:color="000000" w:sz="8"/>
            </w:tcBorders>
            <w:vAlign w:val="center"/>
          </w:tcPr>
          <w:bookmarkStart w:name="8053" w:id="8051"/>
          <w:p>
            <w:pPr>
              <w:spacing w:after="0"/>
              <w:ind w:left="0"/>
              <w:jc w:val="left"/>
            </w:pPr>
            <w:r>
              <w:rPr>
                <w:rFonts w:ascii="Arial"/>
                <w:b w:val="false"/>
                <w:i w:val="false"/>
                <w:color w:val="000000"/>
                <w:sz w:val="15"/>
              </w:rPr>
              <w:t>Здійснення соціальної роботи з вразливими категоріями населення</w:t>
            </w:r>
          </w:p>
          <w:bookmarkEnd w:id="8051"/>
        </w:tc>
        <w:tc>
          <w:tcPr>
            <w:tcW w:w="1417" w:type="dxa"/>
            <w:tcBorders>
              <w:top w:val="outset" w:color="000000" w:sz="8"/>
              <w:left w:val="outset" w:color="000000" w:sz="8"/>
              <w:bottom w:val="outset" w:color="000000" w:sz="8"/>
              <w:right w:val="outset" w:color="000000" w:sz="8"/>
            </w:tcBorders>
            <w:vAlign w:val="center"/>
          </w:tcPr>
          <w:bookmarkStart w:name="8054" w:id="8052"/>
          <w:p>
            <w:pPr>
              <w:spacing w:after="0"/>
              <w:ind w:left="0"/>
              <w:jc w:val="center"/>
            </w:pPr>
            <w:r>
              <w:rPr>
                <w:rFonts w:ascii="Arial"/>
                <w:b w:val="false"/>
                <w:i w:val="false"/>
                <w:color w:val="000000"/>
                <w:sz w:val="15"/>
              </w:rPr>
              <w:t>3673,40</w:t>
            </w:r>
          </w:p>
          <w:bookmarkEnd w:id="8052"/>
        </w:tc>
        <w:tc>
          <w:tcPr>
            <w:tcW w:w="1417" w:type="dxa"/>
            <w:tcBorders>
              <w:top w:val="outset" w:color="000000" w:sz="8"/>
              <w:left w:val="outset" w:color="000000" w:sz="8"/>
              <w:bottom w:val="outset" w:color="000000" w:sz="8"/>
              <w:right w:val="outset" w:color="000000" w:sz="8"/>
            </w:tcBorders>
            <w:vAlign w:val="center"/>
          </w:tcPr>
          <w:bookmarkStart w:name="8055" w:id="8053"/>
          <w:p>
            <w:pPr>
              <w:spacing w:after="0"/>
              <w:ind w:left="0"/>
              <w:jc w:val="center"/>
            </w:pPr>
            <w:r>
              <w:rPr>
                <w:rFonts w:ascii="Arial"/>
                <w:b w:val="false"/>
                <w:i w:val="false"/>
                <w:color w:val="000000"/>
                <w:sz w:val="15"/>
              </w:rPr>
              <w:t>3673,40</w:t>
            </w:r>
          </w:p>
          <w:bookmarkEnd w:id="8053"/>
        </w:tc>
        <w:tc>
          <w:tcPr>
            <w:tcW w:w="1306" w:type="dxa"/>
            <w:tcBorders>
              <w:top w:val="outset" w:color="000000" w:sz="8"/>
              <w:left w:val="outset" w:color="000000" w:sz="8"/>
              <w:bottom w:val="outset" w:color="000000" w:sz="8"/>
              <w:right w:val="outset" w:color="000000" w:sz="8"/>
            </w:tcBorders>
            <w:vAlign w:val="center"/>
          </w:tcPr>
          <w:bookmarkStart w:name="8056" w:id="8054"/>
          <w:p>
            <w:pPr>
              <w:spacing w:after="0"/>
              <w:ind w:left="0"/>
              <w:jc w:val="center"/>
            </w:pPr>
            <w:r>
              <w:rPr>
                <w:rFonts w:ascii="Arial"/>
                <w:b w:val="false"/>
                <w:i w:val="false"/>
                <w:color w:val="000000"/>
                <w:sz w:val="15"/>
              </w:rPr>
              <w:t>2745,00</w:t>
            </w:r>
          </w:p>
          <w:bookmarkEnd w:id="8054"/>
        </w:tc>
        <w:tc>
          <w:tcPr>
            <w:tcW w:w="1194" w:type="dxa"/>
            <w:tcBorders>
              <w:top w:val="outset" w:color="000000" w:sz="8"/>
              <w:left w:val="outset" w:color="000000" w:sz="8"/>
              <w:bottom w:val="outset" w:color="000000" w:sz="8"/>
              <w:right w:val="outset" w:color="000000" w:sz="8"/>
            </w:tcBorders>
            <w:vAlign w:val="center"/>
          </w:tcPr>
          <w:bookmarkStart w:name="8057" w:id="8055"/>
          <w:p>
            <w:pPr>
              <w:spacing w:after="0"/>
              <w:ind w:left="0"/>
              <w:jc w:val="center"/>
            </w:pPr>
            <w:r>
              <w:rPr>
                <w:rFonts w:ascii="Arial"/>
                <w:b w:val="false"/>
                <w:i w:val="false"/>
                <w:color w:val="000000"/>
                <w:sz w:val="15"/>
              </w:rPr>
              <w:t>118,40</w:t>
            </w:r>
          </w:p>
          <w:bookmarkEnd w:id="8055"/>
        </w:tc>
        <w:tc>
          <w:tcPr>
            <w:tcW w:w="1417" w:type="dxa"/>
            <w:tcBorders>
              <w:top w:val="outset" w:color="000000" w:sz="8"/>
              <w:left w:val="outset" w:color="000000" w:sz="8"/>
              <w:bottom w:val="outset" w:color="000000" w:sz="8"/>
              <w:right w:val="outset" w:color="000000" w:sz="8"/>
            </w:tcBorders>
            <w:vAlign w:val="center"/>
          </w:tcPr>
          <w:bookmarkStart w:name="8058" w:id="8056"/>
          <w:p>
            <w:pPr>
              <w:spacing w:after="0"/>
              <w:ind w:left="0"/>
              <w:jc w:val="center"/>
            </w:pPr>
            <w:r>
              <w:rPr>
                <w:rFonts w:ascii="Arial"/>
                <w:b w:val="false"/>
                <w:i w:val="false"/>
                <w:color w:val="000000"/>
                <w:sz w:val="15"/>
              </w:rPr>
              <w:t xml:space="preserve"> </w:t>
            </w:r>
          </w:p>
          <w:bookmarkEnd w:id="8056"/>
        </w:tc>
        <w:tc>
          <w:tcPr>
            <w:tcW w:w="1417" w:type="dxa"/>
            <w:tcBorders>
              <w:top w:val="outset" w:color="000000" w:sz="8"/>
              <w:left w:val="outset" w:color="000000" w:sz="8"/>
              <w:bottom w:val="outset" w:color="000000" w:sz="8"/>
              <w:right w:val="outset" w:color="000000" w:sz="8"/>
            </w:tcBorders>
            <w:vAlign w:val="center"/>
          </w:tcPr>
          <w:bookmarkStart w:name="8059" w:id="8057"/>
          <w:p>
            <w:pPr>
              <w:spacing w:after="0"/>
              <w:ind w:left="0"/>
              <w:jc w:val="center"/>
            </w:pPr>
            <w:r>
              <w:rPr>
                <w:rFonts w:ascii="Arial"/>
                <w:b w:val="false"/>
                <w:i w:val="false"/>
                <w:color w:val="000000"/>
                <w:sz w:val="15"/>
              </w:rPr>
              <w:t>102,50</w:t>
            </w:r>
          </w:p>
          <w:bookmarkEnd w:id="8057"/>
        </w:tc>
        <w:tc>
          <w:tcPr>
            <w:tcW w:w="1194" w:type="dxa"/>
            <w:tcBorders>
              <w:top w:val="outset" w:color="000000" w:sz="8"/>
              <w:left w:val="outset" w:color="000000" w:sz="8"/>
              <w:bottom w:val="outset" w:color="000000" w:sz="8"/>
              <w:right w:val="outset" w:color="000000" w:sz="8"/>
            </w:tcBorders>
            <w:vAlign w:val="center"/>
          </w:tcPr>
          <w:bookmarkStart w:name="8060" w:id="8058"/>
          <w:p>
            <w:pPr>
              <w:spacing w:after="0"/>
              <w:ind w:left="0"/>
              <w:jc w:val="center"/>
            </w:pPr>
            <w:r>
              <w:rPr>
                <w:rFonts w:ascii="Arial"/>
                <w:b w:val="false"/>
                <w:i w:val="false"/>
                <w:color w:val="000000"/>
                <w:sz w:val="15"/>
              </w:rPr>
              <w:t xml:space="preserve"> </w:t>
            </w:r>
          </w:p>
          <w:bookmarkEnd w:id="8058"/>
        </w:tc>
        <w:tc>
          <w:tcPr>
            <w:tcW w:w="1083" w:type="dxa"/>
            <w:tcBorders>
              <w:top w:val="outset" w:color="000000" w:sz="8"/>
              <w:left w:val="outset" w:color="000000" w:sz="8"/>
              <w:bottom w:val="outset" w:color="000000" w:sz="8"/>
              <w:right w:val="outset" w:color="000000" w:sz="8"/>
            </w:tcBorders>
            <w:vAlign w:val="center"/>
          </w:tcPr>
          <w:bookmarkStart w:name="8061" w:id="8059"/>
          <w:p>
            <w:pPr>
              <w:spacing w:after="0"/>
              <w:ind w:left="0"/>
              <w:jc w:val="center"/>
            </w:pPr>
            <w:r>
              <w:rPr>
                <w:rFonts w:ascii="Arial"/>
                <w:b w:val="false"/>
                <w:i w:val="false"/>
                <w:color w:val="000000"/>
                <w:sz w:val="15"/>
              </w:rPr>
              <w:t xml:space="preserve"> </w:t>
            </w:r>
          </w:p>
          <w:bookmarkEnd w:id="8059"/>
        </w:tc>
        <w:tc>
          <w:tcPr>
            <w:tcW w:w="1083" w:type="dxa"/>
            <w:tcBorders>
              <w:top w:val="outset" w:color="000000" w:sz="8"/>
              <w:left w:val="outset" w:color="000000" w:sz="8"/>
              <w:bottom w:val="outset" w:color="000000" w:sz="8"/>
              <w:right w:val="outset" w:color="000000" w:sz="8"/>
            </w:tcBorders>
            <w:vAlign w:val="center"/>
          </w:tcPr>
          <w:bookmarkStart w:name="8062" w:id="8060"/>
          <w:p>
            <w:pPr>
              <w:spacing w:after="0"/>
              <w:ind w:left="0"/>
              <w:jc w:val="center"/>
            </w:pPr>
            <w:r>
              <w:rPr>
                <w:rFonts w:ascii="Arial"/>
                <w:b w:val="false"/>
                <w:i w:val="false"/>
                <w:color w:val="000000"/>
                <w:sz w:val="15"/>
              </w:rPr>
              <w:t xml:space="preserve"> </w:t>
            </w:r>
          </w:p>
          <w:bookmarkEnd w:id="8060"/>
        </w:tc>
        <w:tc>
          <w:tcPr>
            <w:tcW w:w="1417" w:type="dxa"/>
            <w:tcBorders>
              <w:top w:val="outset" w:color="000000" w:sz="8"/>
              <w:left w:val="outset" w:color="000000" w:sz="8"/>
              <w:bottom w:val="outset" w:color="000000" w:sz="8"/>
              <w:right w:val="outset" w:color="000000" w:sz="8"/>
            </w:tcBorders>
            <w:vAlign w:val="center"/>
          </w:tcPr>
          <w:bookmarkStart w:name="8063" w:id="8061"/>
          <w:p>
            <w:pPr>
              <w:spacing w:after="0"/>
              <w:ind w:left="0"/>
              <w:jc w:val="center"/>
            </w:pPr>
            <w:r>
              <w:rPr>
                <w:rFonts w:ascii="Arial"/>
                <w:b w:val="false"/>
                <w:i w:val="false"/>
                <w:color w:val="000000"/>
                <w:sz w:val="15"/>
              </w:rPr>
              <w:t>102,50</w:t>
            </w:r>
          </w:p>
          <w:bookmarkEnd w:id="8061"/>
        </w:tc>
        <w:tc>
          <w:tcPr>
            <w:tcW w:w="1417" w:type="dxa"/>
            <w:tcBorders>
              <w:top w:val="outset" w:color="000000" w:sz="8"/>
              <w:left w:val="outset" w:color="000000" w:sz="8"/>
              <w:bottom w:val="outset" w:color="000000" w:sz="8"/>
              <w:right w:val="outset" w:color="000000" w:sz="8"/>
            </w:tcBorders>
            <w:vAlign w:val="center"/>
          </w:tcPr>
          <w:bookmarkStart w:name="8064" w:id="8062"/>
          <w:p>
            <w:pPr>
              <w:spacing w:after="0"/>
              <w:ind w:left="0"/>
              <w:jc w:val="center"/>
            </w:pPr>
            <w:r>
              <w:rPr>
                <w:rFonts w:ascii="Arial"/>
                <w:b w:val="false"/>
                <w:i w:val="false"/>
                <w:color w:val="000000"/>
                <w:sz w:val="15"/>
              </w:rPr>
              <w:t>102,50</w:t>
            </w:r>
          </w:p>
          <w:bookmarkEnd w:id="8062"/>
        </w:tc>
        <w:tc>
          <w:tcPr>
            <w:tcW w:w="1417" w:type="dxa"/>
            <w:tcBorders>
              <w:top w:val="outset" w:color="000000" w:sz="8"/>
              <w:left w:val="outset" w:color="000000" w:sz="8"/>
              <w:bottom w:val="outset" w:color="000000" w:sz="8"/>
              <w:right w:val="outset" w:color="000000" w:sz="8"/>
            </w:tcBorders>
            <w:vAlign w:val="center"/>
          </w:tcPr>
          <w:bookmarkStart w:name="8065" w:id="8063"/>
          <w:p>
            <w:pPr>
              <w:spacing w:after="0"/>
              <w:ind w:left="0"/>
              <w:jc w:val="center"/>
            </w:pPr>
            <w:r>
              <w:rPr>
                <w:rFonts w:ascii="Arial"/>
                <w:b w:val="false"/>
                <w:i w:val="false"/>
                <w:color w:val="000000"/>
                <w:sz w:val="15"/>
              </w:rPr>
              <w:t>3775,90</w:t>
            </w:r>
          </w:p>
          <w:bookmarkEnd w:id="80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066" w:id="8064"/>
          <w:p>
            <w:pPr>
              <w:spacing w:after="0"/>
              <w:ind w:left="0"/>
              <w:jc w:val="center"/>
            </w:pPr>
            <w:r>
              <w:rPr>
                <w:rFonts w:ascii="Arial"/>
                <w:b w:val="false"/>
                <w:i/>
                <w:color w:val="000000"/>
                <w:sz w:val="15"/>
              </w:rPr>
              <w:t>4213121</w:t>
            </w:r>
          </w:p>
          <w:bookmarkEnd w:id="8064"/>
        </w:tc>
        <w:tc>
          <w:tcPr>
            <w:tcW w:w="805" w:type="dxa"/>
            <w:tcBorders>
              <w:top w:val="outset" w:color="000000" w:sz="8"/>
              <w:left w:val="outset" w:color="000000" w:sz="8"/>
              <w:bottom w:val="outset" w:color="000000" w:sz="8"/>
              <w:right w:val="outset" w:color="000000" w:sz="8"/>
            </w:tcBorders>
            <w:vAlign w:val="center"/>
          </w:tcPr>
          <w:bookmarkStart w:name="8067" w:id="8065"/>
          <w:p>
            <w:pPr>
              <w:spacing w:after="0"/>
              <w:ind w:left="0"/>
              <w:jc w:val="center"/>
            </w:pPr>
            <w:r>
              <w:rPr>
                <w:rFonts w:ascii="Arial"/>
                <w:b w:val="false"/>
                <w:i/>
                <w:color w:val="000000"/>
                <w:sz w:val="15"/>
              </w:rPr>
              <w:t>3121</w:t>
            </w:r>
          </w:p>
          <w:bookmarkEnd w:id="8065"/>
        </w:tc>
        <w:tc>
          <w:tcPr>
            <w:tcW w:w="805" w:type="dxa"/>
            <w:tcBorders>
              <w:top w:val="outset" w:color="000000" w:sz="8"/>
              <w:left w:val="outset" w:color="000000" w:sz="8"/>
              <w:bottom w:val="outset" w:color="000000" w:sz="8"/>
              <w:right w:val="outset" w:color="000000" w:sz="8"/>
            </w:tcBorders>
            <w:vAlign w:val="center"/>
          </w:tcPr>
          <w:bookmarkStart w:name="8068" w:id="8066"/>
          <w:p>
            <w:pPr>
              <w:spacing w:after="0"/>
              <w:ind w:left="0"/>
              <w:jc w:val="center"/>
            </w:pPr>
            <w:r>
              <w:rPr>
                <w:rFonts w:ascii="Arial"/>
                <w:b w:val="false"/>
                <w:i/>
                <w:color w:val="000000"/>
                <w:sz w:val="15"/>
              </w:rPr>
              <w:t>1040</w:t>
            </w:r>
          </w:p>
          <w:bookmarkEnd w:id="8066"/>
        </w:tc>
        <w:tc>
          <w:tcPr>
            <w:tcW w:w="649" w:type="dxa"/>
            <w:tcBorders>
              <w:top w:val="outset" w:color="000000" w:sz="8"/>
              <w:left w:val="outset" w:color="000000" w:sz="8"/>
              <w:bottom w:val="outset" w:color="000000" w:sz="8"/>
              <w:right w:val="outset" w:color="000000" w:sz="8"/>
            </w:tcBorders>
            <w:vAlign w:val="center"/>
          </w:tcPr>
          <w:bookmarkStart w:name="8069" w:id="8067"/>
          <w:p>
            <w:pPr>
              <w:spacing w:after="0"/>
              <w:ind w:left="0"/>
              <w:jc w:val="left"/>
            </w:pPr>
            <w:r>
              <w:rPr>
                <w:rFonts w:ascii="Arial"/>
                <w:b w:val="false"/>
                <w:i/>
                <w:color w:val="000000"/>
                <w:sz w:val="15"/>
              </w:rPr>
              <w:t>Утримання та забезпечення діяльності центрів соціальних служб для сім'ї, дітей та молоді</w:t>
            </w:r>
          </w:p>
          <w:bookmarkEnd w:id="8067"/>
        </w:tc>
        <w:tc>
          <w:tcPr>
            <w:tcW w:w="1417" w:type="dxa"/>
            <w:tcBorders>
              <w:top w:val="outset" w:color="000000" w:sz="8"/>
              <w:left w:val="outset" w:color="000000" w:sz="8"/>
              <w:bottom w:val="outset" w:color="000000" w:sz="8"/>
              <w:right w:val="outset" w:color="000000" w:sz="8"/>
            </w:tcBorders>
            <w:vAlign w:val="center"/>
          </w:tcPr>
          <w:bookmarkStart w:name="8070" w:id="8068"/>
          <w:p>
            <w:pPr>
              <w:spacing w:after="0"/>
              <w:ind w:left="0"/>
              <w:jc w:val="center"/>
            </w:pPr>
            <w:r>
              <w:rPr>
                <w:rFonts w:ascii="Arial"/>
                <w:b w:val="false"/>
                <w:i/>
                <w:color w:val="000000"/>
                <w:sz w:val="15"/>
              </w:rPr>
              <w:t>3673,40</w:t>
            </w:r>
          </w:p>
          <w:bookmarkEnd w:id="8068"/>
        </w:tc>
        <w:tc>
          <w:tcPr>
            <w:tcW w:w="1417" w:type="dxa"/>
            <w:tcBorders>
              <w:top w:val="outset" w:color="000000" w:sz="8"/>
              <w:left w:val="outset" w:color="000000" w:sz="8"/>
              <w:bottom w:val="outset" w:color="000000" w:sz="8"/>
              <w:right w:val="outset" w:color="000000" w:sz="8"/>
            </w:tcBorders>
            <w:vAlign w:val="center"/>
          </w:tcPr>
          <w:bookmarkStart w:name="8071" w:id="8069"/>
          <w:p>
            <w:pPr>
              <w:spacing w:after="0"/>
              <w:ind w:left="0"/>
              <w:jc w:val="center"/>
            </w:pPr>
            <w:r>
              <w:rPr>
                <w:rFonts w:ascii="Arial"/>
                <w:b w:val="false"/>
                <w:i/>
                <w:color w:val="000000"/>
                <w:sz w:val="15"/>
              </w:rPr>
              <w:t>3673,40</w:t>
            </w:r>
          </w:p>
          <w:bookmarkEnd w:id="8069"/>
        </w:tc>
        <w:tc>
          <w:tcPr>
            <w:tcW w:w="1306" w:type="dxa"/>
            <w:tcBorders>
              <w:top w:val="outset" w:color="000000" w:sz="8"/>
              <w:left w:val="outset" w:color="000000" w:sz="8"/>
              <w:bottom w:val="outset" w:color="000000" w:sz="8"/>
              <w:right w:val="outset" w:color="000000" w:sz="8"/>
            </w:tcBorders>
            <w:vAlign w:val="center"/>
          </w:tcPr>
          <w:bookmarkStart w:name="8072" w:id="8070"/>
          <w:p>
            <w:pPr>
              <w:spacing w:after="0"/>
              <w:ind w:left="0"/>
              <w:jc w:val="center"/>
            </w:pPr>
            <w:r>
              <w:rPr>
                <w:rFonts w:ascii="Arial"/>
                <w:b w:val="false"/>
                <w:i/>
                <w:color w:val="000000"/>
                <w:sz w:val="15"/>
              </w:rPr>
              <w:t>2745,00</w:t>
            </w:r>
          </w:p>
          <w:bookmarkEnd w:id="8070"/>
        </w:tc>
        <w:tc>
          <w:tcPr>
            <w:tcW w:w="1194" w:type="dxa"/>
            <w:tcBorders>
              <w:top w:val="outset" w:color="000000" w:sz="8"/>
              <w:left w:val="outset" w:color="000000" w:sz="8"/>
              <w:bottom w:val="outset" w:color="000000" w:sz="8"/>
              <w:right w:val="outset" w:color="000000" w:sz="8"/>
            </w:tcBorders>
            <w:vAlign w:val="center"/>
          </w:tcPr>
          <w:bookmarkStart w:name="8073" w:id="8071"/>
          <w:p>
            <w:pPr>
              <w:spacing w:after="0"/>
              <w:ind w:left="0"/>
              <w:jc w:val="center"/>
            </w:pPr>
            <w:r>
              <w:rPr>
                <w:rFonts w:ascii="Arial"/>
                <w:b w:val="false"/>
                <w:i/>
                <w:color w:val="000000"/>
                <w:sz w:val="15"/>
              </w:rPr>
              <w:t>118,40</w:t>
            </w:r>
          </w:p>
          <w:bookmarkEnd w:id="8071"/>
        </w:tc>
        <w:tc>
          <w:tcPr>
            <w:tcW w:w="1417" w:type="dxa"/>
            <w:tcBorders>
              <w:top w:val="outset" w:color="000000" w:sz="8"/>
              <w:left w:val="outset" w:color="000000" w:sz="8"/>
              <w:bottom w:val="outset" w:color="000000" w:sz="8"/>
              <w:right w:val="outset" w:color="000000" w:sz="8"/>
            </w:tcBorders>
            <w:vAlign w:val="center"/>
          </w:tcPr>
          <w:bookmarkStart w:name="8074" w:id="8072"/>
          <w:p>
            <w:pPr>
              <w:spacing w:after="0"/>
              <w:ind w:left="0"/>
              <w:jc w:val="center"/>
            </w:pPr>
            <w:r>
              <w:rPr>
                <w:rFonts w:ascii="Arial"/>
                <w:b w:val="false"/>
                <w:i w:val="false"/>
                <w:color w:val="000000"/>
                <w:sz w:val="15"/>
              </w:rPr>
              <w:t xml:space="preserve"> </w:t>
            </w:r>
          </w:p>
          <w:bookmarkEnd w:id="8072"/>
        </w:tc>
        <w:tc>
          <w:tcPr>
            <w:tcW w:w="1417" w:type="dxa"/>
            <w:tcBorders>
              <w:top w:val="outset" w:color="000000" w:sz="8"/>
              <w:left w:val="outset" w:color="000000" w:sz="8"/>
              <w:bottom w:val="outset" w:color="000000" w:sz="8"/>
              <w:right w:val="outset" w:color="000000" w:sz="8"/>
            </w:tcBorders>
            <w:vAlign w:val="center"/>
          </w:tcPr>
          <w:bookmarkStart w:name="8075" w:id="8073"/>
          <w:p>
            <w:pPr>
              <w:spacing w:after="0"/>
              <w:ind w:left="0"/>
              <w:jc w:val="center"/>
            </w:pPr>
            <w:r>
              <w:rPr>
                <w:rFonts w:ascii="Arial"/>
                <w:b w:val="false"/>
                <w:i/>
                <w:color w:val="000000"/>
                <w:sz w:val="15"/>
              </w:rPr>
              <w:t>102,50</w:t>
            </w:r>
          </w:p>
          <w:bookmarkEnd w:id="8073"/>
        </w:tc>
        <w:tc>
          <w:tcPr>
            <w:tcW w:w="1194" w:type="dxa"/>
            <w:tcBorders>
              <w:top w:val="outset" w:color="000000" w:sz="8"/>
              <w:left w:val="outset" w:color="000000" w:sz="8"/>
              <w:bottom w:val="outset" w:color="000000" w:sz="8"/>
              <w:right w:val="outset" w:color="000000" w:sz="8"/>
            </w:tcBorders>
            <w:vAlign w:val="center"/>
          </w:tcPr>
          <w:bookmarkStart w:name="8076" w:id="8074"/>
          <w:p>
            <w:pPr>
              <w:spacing w:after="0"/>
              <w:ind w:left="0"/>
              <w:jc w:val="center"/>
            </w:pPr>
            <w:r>
              <w:rPr>
                <w:rFonts w:ascii="Arial"/>
                <w:b w:val="false"/>
                <w:i w:val="false"/>
                <w:color w:val="000000"/>
                <w:sz w:val="15"/>
              </w:rPr>
              <w:t xml:space="preserve"> </w:t>
            </w:r>
          </w:p>
          <w:bookmarkEnd w:id="8074"/>
        </w:tc>
        <w:tc>
          <w:tcPr>
            <w:tcW w:w="1083" w:type="dxa"/>
            <w:tcBorders>
              <w:top w:val="outset" w:color="000000" w:sz="8"/>
              <w:left w:val="outset" w:color="000000" w:sz="8"/>
              <w:bottom w:val="outset" w:color="000000" w:sz="8"/>
              <w:right w:val="outset" w:color="000000" w:sz="8"/>
            </w:tcBorders>
            <w:vAlign w:val="center"/>
          </w:tcPr>
          <w:bookmarkStart w:name="8077" w:id="8075"/>
          <w:p>
            <w:pPr>
              <w:spacing w:after="0"/>
              <w:ind w:left="0"/>
              <w:jc w:val="center"/>
            </w:pPr>
            <w:r>
              <w:rPr>
                <w:rFonts w:ascii="Arial"/>
                <w:b w:val="false"/>
                <w:i w:val="false"/>
                <w:color w:val="000000"/>
                <w:sz w:val="15"/>
              </w:rPr>
              <w:t xml:space="preserve"> </w:t>
            </w:r>
          </w:p>
          <w:bookmarkEnd w:id="8075"/>
        </w:tc>
        <w:tc>
          <w:tcPr>
            <w:tcW w:w="1083" w:type="dxa"/>
            <w:tcBorders>
              <w:top w:val="outset" w:color="000000" w:sz="8"/>
              <w:left w:val="outset" w:color="000000" w:sz="8"/>
              <w:bottom w:val="outset" w:color="000000" w:sz="8"/>
              <w:right w:val="outset" w:color="000000" w:sz="8"/>
            </w:tcBorders>
            <w:vAlign w:val="center"/>
          </w:tcPr>
          <w:bookmarkStart w:name="8078" w:id="8076"/>
          <w:p>
            <w:pPr>
              <w:spacing w:after="0"/>
              <w:ind w:left="0"/>
              <w:jc w:val="center"/>
            </w:pPr>
            <w:r>
              <w:rPr>
                <w:rFonts w:ascii="Arial"/>
                <w:b w:val="false"/>
                <w:i w:val="false"/>
                <w:color w:val="000000"/>
                <w:sz w:val="15"/>
              </w:rPr>
              <w:t xml:space="preserve"> </w:t>
            </w:r>
          </w:p>
          <w:bookmarkEnd w:id="8076"/>
        </w:tc>
        <w:tc>
          <w:tcPr>
            <w:tcW w:w="1417" w:type="dxa"/>
            <w:tcBorders>
              <w:top w:val="outset" w:color="000000" w:sz="8"/>
              <w:left w:val="outset" w:color="000000" w:sz="8"/>
              <w:bottom w:val="outset" w:color="000000" w:sz="8"/>
              <w:right w:val="outset" w:color="000000" w:sz="8"/>
            </w:tcBorders>
            <w:vAlign w:val="center"/>
          </w:tcPr>
          <w:bookmarkStart w:name="8079" w:id="8077"/>
          <w:p>
            <w:pPr>
              <w:spacing w:after="0"/>
              <w:ind w:left="0"/>
              <w:jc w:val="center"/>
            </w:pPr>
            <w:r>
              <w:rPr>
                <w:rFonts w:ascii="Arial"/>
                <w:b w:val="false"/>
                <w:i/>
                <w:color w:val="000000"/>
                <w:sz w:val="15"/>
              </w:rPr>
              <w:t>102,50</w:t>
            </w:r>
          </w:p>
          <w:bookmarkEnd w:id="8077"/>
        </w:tc>
        <w:tc>
          <w:tcPr>
            <w:tcW w:w="1417" w:type="dxa"/>
            <w:tcBorders>
              <w:top w:val="outset" w:color="000000" w:sz="8"/>
              <w:left w:val="outset" w:color="000000" w:sz="8"/>
              <w:bottom w:val="outset" w:color="000000" w:sz="8"/>
              <w:right w:val="outset" w:color="000000" w:sz="8"/>
            </w:tcBorders>
            <w:vAlign w:val="center"/>
          </w:tcPr>
          <w:bookmarkStart w:name="8080" w:id="8078"/>
          <w:p>
            <w:pPr>
              <w:spacing w:after="0"/>
              <w:ind w:left="0"/>
              <w:jc w:val="center"/>
            </w:pPr>
            <w:r>
              <w:rPr>
                <w:rFonts w:ascii="Arial"/>
                <w:b w:val="false"/>
                <w:i/>
                <w:color w:val="000000"/>
                <w:sz w:val="15"/>
              </w:rPr>
              <w:t>102,50</w:t>
            </w:r>
          </w:p>
          <w:bookmarkEnd w:id="8078"/>
        </w:tc>
        <w:tc>
          <w:tcPr>
            <w:tcW w:w="1417" w:type="dxa"/>
            <w:tcBorders>
              <w:top w:val="outset" w:color="000000" w:sz="8"/>
              <w:left w:val="outset" w:color="000000" w:sz="8"/>
              <w:bottom w:val="outset" w:color="000000" w:sz="8"/>
              <w:right w:val="outset" w:color="000000" w:sz="8"/>
            </w:tcBorders>
            <w:vAlign w:val="center"/>
          </w:tcPr>
          <w:bookmarkStart w:name="8081" w:id="8079"/>
          <w:p>
            <w:pPr>
              <w:spacing w:after="0"/>
              <w:ind w:left="0"/>
              <w:jc w:val="center"/>
            </w:pPr>
            <w:r>
              <w:rPr>
                <w:rFonts w:ascii="Arial"/>
                <w:b w:val="false"/>
                <w:i/>
                <w:color w:val="000000"/>
                <w:sz w:val="15"/>
              </w:rPr>
              <w:t>3775,90</w:t>
            </w:r>
          </w:p>
          <w:bookmarkEnd w:id="80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082" w:id="8080"/>
          <w:p>
            <w:pPr>
              <w:spacing w:after="0"/>
              <w:ind w:left="0"/>
              <w:jc w:val="center"/>
            </w:pPr>
            <w:r>
              <w:rPr>
                <w:rFonts w:ascii="Arial"/>
                <w:b w:val="false"/>
                <w:i w:val="false"/>
                <w:color w:val="000000"/>
                <w:sz w:val="15"/>
              </w:rPr>
              <w:t>4213130</w:t>
            </w:r>
          </w:p>
          <w:bookmarkEnd w:id="8080"/>
        </w:tc>
        <w:tc>
          <w:tcPr>
            <w:tcW w:w="805" w:type="dxa"/>
            <w:tcBorders>
              <w:top w:val="outset" w:color="000000" w:sz="8"/>
              <w:left w:val="outset" w:color="000000" w:sz="8"/>
              <w:bottom w:val="outset" w:color="000000" w:sz="8"/>
              <w:right w:val="outset" w:color="000000" w:sz="8"/>
            </w:tcBorders>
            <w:vAlign w:val="center"/>
          </w:tcPr>
          <w:bookmarkStart w:name="8083" w:id="8081"/>
          <w:p>
            <w:pPr>
              <w:spacing w:after="0"/>
              <w:ind w:left="0"/>
              <w:jc w:val="center"/>
            </w:pPr>
            <w:r>
              <w:rPr>
                <w:rFonts w:ascii="Arial"/>
                <w:b w:val="false"/>
                <w:i w:val="false"/>
                <w:color w:val="000000"/>
                <w:sz w:val="15"/>
              </w:rPr>
              <w:t>3130</w:t>
            </w:r>
          </w:p>
          <w:bookmarkEnd w:id="8081"/>
        </w:tc>
        <w:tc>
          <w:tcPr>
            <w:tcW w:w="805" w:type="dxa"/>
            <w:tcBorders>
              <w:top w:val="outset" w:color="000000" w:sz="8"/>
              <w:left w:val="outset" w:color="000000" w:sz="8"/>
              <w:bottom w:val="outset" w:color="000000" w:sz="8"/>
              <w:right w:val="outset" w:color="000000" w:sz="8"/>
            </w:tcBorders>
            <w:vAlign w:val="center"/>
          </w:tcPr>
          <w:bookmarkStart w:name="8084" w:id="8082"/>
          <w:p>
            <w:pPr>
              <w:spacing w:after="0"/>
              <w:ind w:left="0"/>
              <w:jc w:val="center"/>
            </w:pPr>
            <w:r>
              <w:rPr>
                <w:rFonts w:ascii="Arial"/>
                <w:b w:val="false"/>
                <w:i w:val="false"/>
                <w:color w:val="000000"/>
                <w:sz w:val="15"/>
              </w:rPr>
              <w:t xml:space="preserve"> </w:t>
            </w:r>
          </w:p>
          <w:bookmarkEnd w:id="8082"/>
        </w:tc>
        <w:tc>
          <w:tcPr>
            <w:tcW w:w="649" w:type="dxa"/>
            <w:tcBorders>
              <w:top w:val="outset" w:color="000000" w:sz="8"/>
              <w:left w:val="outset" w:color="000000" w:sz="8"/>
              <w:bottom w:val="outset" w:color="000000" w:sz="8"/>
              <w:right w:val="outset" w:color="000000" w:sz="8"/>
            </w:tcBorders>
            <w:vAlign w:val="center"/>
          </w:tcPr>
          <w:bookmarkStart w:name="8085" w:id="8083"/>
          <w:p>
            <w:pPr>
              <w:spacing w:after="0"/>
              <w:ind w:left="0"/>
              <w:jc w:val="left"/>
            </w:pPr>
            <w:r>
              <w:rPr>
                <w:rFonts w:ascii="Arial"/>
                <w:b w:val="false"/>
                <w:i w:val="false"/>
                <w:color w:val="000000"/>
                <w:sz w:val="15"/>
              </w:rPr>
              <w:t>Реалізація державної політики у молодіжній сфері</w:t>
            </w:r>
          </w:p>
          <w:bookmarkEnd w:id="8083"/>
        </w:tc>
        <w:tc>
          <w:tcPr>
            <w:tcW w:w="1417" w:type="dxa"/>
            <w:tcBorders>
              <w:top w:val="outset" w:color="000000" w:sz="8"/>
              <w:left w:val="outset" w:color="000000" w:sz="8"/>
              <w:bottom w:val="outset" w:color="000000" w:sz="8"/>
              <w:right w:val="outset" w:color="000000" w:sz="8"/>
            </w:tcBorders>
            <w:vAlign w:val="center"/>
          </w:tcPr>
          <w:bookmarkStart w:name="8086" w:id="8084"/>
          <w:p>
            <w:pPr>
              <w:spacing w:after="0"/>
              <w:ind w:left="0"/>
              <w:jc w:val="center"/>
            </w:pPr>
            <w:r>
              <w:rPr>
                <w:rFonts w:ascii="Arial"/>
                <w:b w:val="false"/>
                <w:i w:val="false"/>
                <w:color w:val="000000"/>
                <w:sz w:val="15"/>
              </w:rPr>
              <w:t>5633,90</w:t>
            </w:r>
          </w:p>
          <w:bookmarkEnd w:id="8084"/>
        </w:tc>
        <w:tc>
          <w:tcPr>
            <w:tcW w:w="1417" w:type="dxa"/>
            <w:tcBorders>
              <w:top w:val="outset" w:color="000000" w:sz="8"/>
              <w:left w:val="outset" w:color="000000" w:sz="8"/>
              <w:bottom w:val="outset" w:color="000000" w:sz="8"/>
              <w:right w:val="outset" w:color="000000" w:sz="8"/>
            </w:tcBorders>
            <w:vAlign w:val="center"/>
          </w:tcPr>
          <w:bookmarkStart w:name="8087" w:id="8085"/>
          <w:p>
            <w:pPr>
              <w:spacing w:after="0"/>
              <w:ind w:left="0"/>
              <w:jc w:val="center"/>
            </w:pPr>
            <w:r>
              <w:rPr>
                <w:rFonts w:ascii="Arial"/>
                <w:b w:val="false"/>
                <w:i w:val="false"/>
                <w:color w:val="000000"/>
                <w:sz w:val="15"/>
              </w:rPr>
              <w:t>5633,90</w:t>
            </w:r>
          </w:p>
          <w:bookmarkEnd w:id="8085"/>
        </w:tc>
        <w:tc>
          <w:tcPr>
            <w:tcW w:w="1306" w:type="dxa"/>
            <w:tcBorders>
              <w:top w:val="outset" w:color="000000" w:sz="8"/>
              <w:left w:val="outset" w:color="000000" w:sz="8"/>
              <w:bottom w:val="outset" w:color="000000" w:sz="8"/>
              <w:right w:val="outset" w:color="000000" w:sz="8"/>
            </w:tcBorders>
            <w:vAlign w:val="center"/>
          </w:tcPr>
          <w:bookmarkStart w:name="8088" w:id="8086"/>
          <w:p>
            <w:pPr>
              <w:spacing w:after="0"/>
              <w:ind w:left="0"/>
              <w:jc w:val="center"/>
            </w:pPr>
            <w:r>
              <w:rPr>
                <w:rFonts w:ascii="Arial"/>
                <w:b w:val="false"/>
                <w:i w:val="false"/>
                <w:color w:val="000000"/>
                <w:sz w:val="15"/>
              </w:rPr>
              <w:t>3582,90</w:t>
            </w:r>
          </w:p>
          <w:bookmarkEnd w:id="8086"/>
        </w:tc>
        <w:tc>
          <w:tcPr>
            <w:tcW w:w="1194" w:type="dxa"/>
            <w:tcBorders>
              <w:top w:val="outset" w:color="000000" w:sz="8"/>
              <w:left w:val="outset" w:color="000000" w:sz="8"/>
              <w:bottom w:val="outset" w:color="000000" w:sz="8"/>
              <w:right w:val="outset" w:color="000000" w:sz="8"/>
            </w:tcBorders>
            <w:vAlign w:val="center"/>
          </w:tcPr>
          <w:bookmarkStart w:name="8089" w:id="8087"/>
          <w:p>
            <w:pPr>
              <w:spacing w:after="0"/>
              <w:ind w:left="0"/>
              <w:jc w:val="center"/>
            </w:pPr>
            <w:r>
              <w:rPr>
                <w:rFonts w:ascii="Arial"/>
                <w:b w:val="false"/>
                <w:i w:val="false"/>
                <w:color w:val="000000"/>
                <w:sz w:val="15"/>
              </w:rPr>
              <w:t>548,70</w:t>
            </w:r>
          </w:p>
          <w:bookmarkEnd w:id="8087"/>
        </w:tc>
        <w:tc>
          <w:tcPr>
            <w:tcW w:w="1417" w:type="dxa"/>
            <w:tcBorders>
              <w:top w:val="outset" w:color="000000" w:sz="8"/>
              <w:left w:val="outset" w:color="000000" w:sz="8"/>
              <w:bottom w:val="outset" w:color="000000" w:sz="8"/>
              <w:right w:val="outset" w:color="000000" w:sz="8"/>
            </w:tcBorders>
            <w:vAlign w:val="center"/>
          </w:tcPr>
          <w:bookmarkStart w:name="8090" w:id="8088"/>
          <w:p>
            <w:pPr>
              <w:spacing w:after="0"/>
              <w:ind w:left="0"/>
              <w:jc w:val="center"/>
            </w:pPr>
            <w:r>
              <w:rPr>
                <w:rFonts w:ascii="Arial"/>
                <w:b w:val="false"/>
                <w:i w:val="false"/>
                <w:color w:val="000000"/>
                <w:sz w:val="15"/>
              </w:rPr>
              <w:t xml:space="preserve"> </w:t>
            </w:r>
          </w:p>
          <w:bookmarkEnd w:id="8088"/>
        </w:tc>
        <w:tc>
          <w:tcPr>
            <w:tcW w:w="1417" w:type="dxa"/>
            <w:tcBorders>
              <w:top w:val="outset" w:color="000000" w:sz="8"/>
              <w:left w:val="outset" w:color="000000" w:sz="8"/>
              <w:bottom w:val="outset" w:color="000000" w:sz="8"/>
              <w:right w:val="outset" w:color="000000" w:sz="8"/>
            </w:tcBorders>
            <w:vAlign w:val="center"/>
          </w:tcPr>
          <w:bookmarkStart w:name="8091" w:id="8089"/>
          <w:p>
            <w:pPr>
              <w:spacing w:after="0"/>
              <w:ind w:left="0"/>
              <w:jc w:val="center"/>
            </w:pPr>
            <w:r>
              <w:rPr>
                <w:rFonts w:ascii="Arial"/>
                <w:b w:val="false"/>
                <w:i w:val="false"/>
                <w:color w:val="000000"/>
                <w:sz w:val="15"/>
              </w:rPr>
              <w:t>2289,60</w:t>
            </w:r>
          </w:p>
          <w:bookmarkEnd w:id="8089"/>
        </w:tc>
        <w:tc>
          <w:tcPr>
            <w:tcW w:w="1194" w:type="dxa"/>
            <w:tcBorders>
              <w:top w:val="outset" w:color="000000" w:sz="8"/>
              <w:left w:val="outset" w:color="000000" w:sz="8"/>
              <w:bottom w:val="outset" w:color="000000" w:sz="8"/>
              <w:right w:val="outset" w:color="000000" w:sz="8"/>
            </w:tcBorders>
            <w:vAlign w:val="center"/>
          </w:tcPr>
          <w:bookmarkStart w:name="8092" w:id="8090"/>
          <w:p>
            <w:pPr>
              <w:spacing w:after="0"/>
              <w:ind w:left="0"/>
              <w:jc w:val="center"/>
            </w:pPr>
            <w:r>
              <w:rPr>
                <w:rFonts w:ascii="Arial"/>
                <w:b w:val="false"/>
                <w:i w:val="false"/>
                <w:color w:val="000000"/>
                <w:sz w:val="15"/>
              </w:rPr>
              <w:t>2234,60</w:t>
            </w:r>
          </w:p>
          <w:bookmarkEnd w:id="8090"/>
        </w:tc>
        <w:tc>
          <w:tcPr>
            <w:tcW w:w="1083" w:type="dxa"/>
            <w:tcBorders>
              <w:top w:val="outset" w:color="000000" w:sz="8"/>
              <w:left w:val="outset" w:color="000000" w:sz="8"/>
              <w:bottom w:val="outset" w:color="000000" w:sz="8"/>
              <w:right w:val="outset" w:color="000000" w:sz="8"/>
            </w:tcBorders>
            <w:vAlign w:val="center"/>
          </w:tcPr>
          <w:bookmarkStart w:name="8093" w:id="8091"/>
          <w:p>
            <w:pPr>
              <w:spacing w:after="0"/>
              <w:ind w:left="0"/>
              <w:jc w:val="center"/>
            </w:pPr>
            <w:r>
              <w:rPr>
                <w:rFonts w:ascii="Arial"/>
                <w:b w:val="false"/>
                <w:i w:val="false"/>
                <w:color w:val="000000"/>
                <w:sz w:val="15"/>
              </w:rPr>
              <w:t>1750,80</w:t>
            </w:r>
          </w:p>
          <w:bookmarkEnd w:id="8091"/>
        </w:tc>
        <w:tc>
          <w:tcPr>
            <w:tcW w:w="1083" w:type="dxa"/>
            <w:tcBorders>
              <w:top w:val="outset" w:color="000000" w:sz="8"/>
              <w:left w:val="outset" w:color="000000" w:sz="8"/>
              <w:bottom w:val="outset" w:color="000000" w:sz="8"/>
              <w:right w:val="outset" w:color="000000" w:sz="8"/>
            </w:tcBorders>
            <w:vAlign w:val="center"/>
          </w:tcPr>
          <w:bookmarkStart w:name="8094" w:id="8092"/>
          <w:p>
            <w:pPr>
              <w:spacing w:after="0"/>
              <w:ind w:left="0"/>
              <w:jc w:val="center"/>
            </w:pPr>
            <w:r>
              <w:rPr>
                <w:rFonts w:ascii="Arial"/>
                <w:b w:val="false"/>
                <w:i w:val="false"/>
                <w:color w:val="000000"/>
                <w:sz w:val="15"/>
              </w:rPr>
              <w:t>29,10</w:t>
            </w:r>
          </w:p>
          <w:bookmarkEnd w:id="8092"/>
        </w:tc>
        <w:tc>
          <w:tcPr>
            <w:tcW w:w="1417" w:type="dxa"/>
            <w:tcBorders>
              <w:top w:val="outset" w:color="000000" w:sz="8"/>
              <w:left w:val="outset" w:color="000000" w:sz="8"/>
              <w:bottom w:val="outset" w:color="000000" w:sz="8"/>
              <w:right w:val="outset" w:color="000000" w:sz="8"/>
            </w:tcBorders>
            <w:vAlign w:val="center"/>
          </w:tcPr>
          <w:bookmarkStart w:name="8095" w:id="8093"/>
          <w:p>
            <w:pPr>
              <w:spacing w:after="0"/>
              <w:ind w:left="0"/>
              <w:jc w:val="center"/>
            </w:pPr>
            <w:r>
              <w:rPr>
                <w:rFonts w:ascii="Arial"/>
                <w:b w:val="false"/>
                <w:i w:val="false"/>
                <w:color w:val="000000"/>
                <w:sz w:val="15"/>
              </w:rPr>
              <w:t>55,00</w:t>
            </w:r>
          </w:p>
          <w:bookmarkEnd w:id="8093"/>
        </w:tc>
        <w:tc>
          <w:tcPr>
            <w:tcW w:w="1417" w:type="dxa"/>
            <w:tcBorders>
              <w:top w:val="outset" w:color="000000" w:sz="8"/>
              <w:left w:val="outset" w:color="000000" w:sz="8"/>
              <w:bottom w:val="outset" w:color="000000" w:sz="8"/>
              <w:right w:val="outset" w:color="000000" w:sz="8"/>
            </w:tcBorders>
            <w:vAlign w:val="center"/>
          </w:tcPr>
          <w:bookmarkStart w:name="8096" w:id="8094"/>
          <w:p>
            <w:pPr>
              <w:spacing w:after="0"/>
              <w:ind w:left="0"/>
              <w:jc w:val="center"/>
            </w:pPr>
            <w:r>
              <w:rPr>
                <w:rFonts w:ascii="Arial"/>
                <w:b w:val="false"/>
                <w:i w:val="false"/>
                <w:color w:val="000000"/>
                <w:sz w:val="15"/>
              </w:rPr>
              <w:t>55,00</w:t>
            </w:r>
          </w:p>
          <w:bookmarkEnd w:id="8094"/>
        </w:tc>
        <w:tc>
          <w:tcPr>
            <w:tcW w:w="1417" w:type="dxa"/>
            <w:tcBorders>
              <w:top w:val="outset" w:color="000000" w:sz="8"/>
              <w:left w:val="outset" w:color="000000" w:sz="8"/>
              <w:bottom w:val="outset" w:color="000000" w:sz="8"/>
              <w:right w:val="outset" w:color="000000" w:sz="8"/>
            </w:tcBorders>
            <w:vAlign w:val="center"/>
          </w:tcPr>
          <w:bookmarkStart w:name="8097" w:id="8095"/>
          <w:p>
            <w:pPr>
              <w:spacing w:after="0"/>
              <w:ind w:left="0"/>
              <w:jc w:val="center"/>
            </w:pPr>
            <w:r>
              <w:rPr>
                <w:rFonts w:ascii="Arial"/>
                <w:b w:val="false"/>
                <w:i w:val="false"/>
                <w:color w:val="000000"/>
                <w:sz w:val="15"/>
              </w:rPr>
              <w:t>7923,50</w:t>
            </w:r>
          </w:p>
          <w:bookmarkEnd w:id="80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098" w:id="8096"/>
          <w:p>
            <w:pPr>
              <w:spacing w:after="0"/>
              <w:ind w:left="0"/>
              <w:jc w:val="center"/>
            </w:pPr>
            <w:r>
              <w:rPr>
                <w:rFonts w:ascii="Arial"/>
                <w:b w:val="false"/>
                <w:i/>
                <w:color w:val="000000"/>
                <w:sz w:val="15"/>
              </w:rPr>
              <w:t>4213132</w:t>
            </w:r>
          </w:p>
          <w:bookmarkEnd w:id="8096"/>
        </w:tc>
        <w:tc>
          <w:tcPr>
            <w:tcW w:w="805" w:type="dxa"/>
            <w:tcBorders>
              <w:top w:val="outset" w:color="000000" w:sz="8"/>
              <w:left w:val="outset" w:color="000000" w:sz="8"/>
              <w:bottom w:val="outset" w:color="000000" w:sz="8"/>
              <w:right w:val="outset" w:color="000000" w:sz="8"/>
            </w:tcBorders>
            <w:vAlign w:val="center"/>
          </w:tcPr>
          <w:bookmarkStart w:name="8099" w:id="8097"/>
          <w:p>
            <w:pPr>
              <w:spacing w:after="0"/>
              <w:ind w:left="0"/>
              <w:jc w:val="center"/>
            </w:pPr>
            <w:r>
              <w:rPr>
                <w:rFonts w:ascii="Arial"/>
                <w:b w:val="false"/>
                <w:i/>
                <w:color w:val="000000"/>
                <w:sz w:val="15"/>
              </w:rPr>
              <w:t>3132</w:t>
            </w:r>
          </w:p>
          <w:bookmarkEnd w:id="8097"/>
        </w:tc>
        <w:tc>
          <w:tcPr>
            <w:tcW w:w="805" w:type="dxa"/>
            <w:tcBorders>
              <w:top w:val="outset" w:color="000000" w:sz="8"/>
              <w:left w:val="outset" w:color="000000" w:sz="8"/>
              <w:bottom w:val="outset" w:color="000000" w:sz="8"/>
              <w:right w:val="outset" w:color="000000" w:sz="8"/>
            </w:tcBorders>
            <w:vAlign w:val="center"/>
          </w:tcPr>
          <w:bookmarkStart w:name="8100" w:id="8098"/>
          <w:p>
            <w:pPr>
              <w:spacing w:after="0"/>
              <w:ind w:left="0"/>
              <w:jc w:val="center"/>
            </w:pPr>
            <w:r>
              <w:rPr>
                <w:rFonts w:ascii="Arial"/>
                <w:b w:val="false"/>
                <w:i/>
                <w:color w:val="000000"/>
                <w:sz w:val="15"/>
              </w:rPr>
              <w:t>1040</w:t>
            </w:r>
          </w:p>
          <w:bookmarkEnd w:id="8098"/>
        </w:tc>
        <w:tc>
          <w:tcPr>
            <w:tcW w:w="649" w:type="dxa"/>
            <w:tcBorders>
              <w:top w:val="outset" w:color="000000" w:sz="8"/>
              <w:left w:val="outset" w:color="000000" w:sz="8"/>
              <w:bottom w:val="outset" w:color="000000" w:sz="8"/>
              <w:right w:val="outset" w:color="000000" w:sz="8"/>
            </w:tcBorders>
            <w:vAlign w:val="center"/>
          </w:tcPr>
          <w:bookmarkStart w:name="8101" w:id="8099"/>
          <w:p>
            <w:pPr>
              <w:spacing w:after="0"/>
              <w:ind w:left="0"/>
              <w:jc w:val="left"/>
            </w:pPr>
            <w:r>
              <w:rPr>
                <w:rFonts w:ascii="Arial"/>
                <w:b w:val="false"/>
                <w:i/>
                <w:color w:val="000000"/>
                <w:sz w:val="15"/>
              </w:rPr>
              <w:t>Утримання клубів для підлітків за місцем проживання</w:t>
            </w:r>
          </w:p>
          <w:bookmarkEnd w:id="8099"/>
        </w:tc>
        <w:tc>
          <w:tcPr>
            <w:tcW w:w="1417" w:type="dxa"/>
            <w:tcBorders>
              <w:top w:val="outset" w:color="000000" w:sz="8"/>
              <w:left w:val="outset" w:color="000000" w:sz="8"/>
              <w:bottom w:val="outset" w:color="000000" w:sz="8"/>
              <w:right w:val="outset" w:color="000000" w:sz="8"/>
            </w:tcBorders>
            <w:vAlign w:val="center"/>
          </w:tcPr>
          <w:bookmarkStart w:name="8102" w:id="8100"/>
          <w:p>
            <w:pPr>
              <w:spacing w:after="0"/>
              <w:ind w:left="0"/>
              <w:jc w:val="center"/>
            </w:pPr>
            <w:r>
              <w:rPr>
                <w:rFonts w:ascii="Arial"/>
                <w:b w:val="false"/>
                <w:i/>
                <w:color w:val="000000"/>
                <w:sz w:val="15"/>
              </w:rPr>
              <w:t>3786,40</w:t>
            </w:r>
          </w:p>
          <w:bookmarkEnd w:id="8100"/>
        </w:tc>
        <w:tc>
          <w:tcPr>
            <w:tcW w:w="1417" w:type="dxa"/>
            <w:tcBorders>
              <w:top w:val="outset" w:color="000000" w:sz="8"/>
              <w:left w:val="outset" w:color="000000" w:sz="8"/>
              <w:bottom w:val="outset" w:color="000000" w:sz="8"/>
              <w:right w:val="outset" w:color="000000" w:sz="8"/>
            </w:tcBorders>
            <w:vAlign w:val="center"/>
          </w:tcPr>
          <w:bookmarkStart w:name="8103" w:id="8101"/>
          <w:p>
            <w:pPr>
              <w:spacing w:after="0"/>
              <w:ind w:left="0"/>
              <w:jc w:val="center"/>
            </w:pPr>
            <w:r>
              <w:rPr>
                <w:rFonts w:ascii="Arial"/>
                <w:b w:val="false"/>
                <w:i/>
                <w:color w:val="000000"/>
                <w:sz w:val="15"/>
              </w:rPr>
              <w:t>3786,40</w:t>
            </w:r>
          </w:p>
          <w:bookmarkEnd w:id="8101"/>
        </w:tc>
        <w:tc>
          <w:tcPr>
            <w:tcW w:w="1306" w:type="dxa"/>
            <w:tcBorders>
              <w:top w:val="outset" w:color="000000" w:sz="8"/>
              <w:left w:val="outset" w:color="000000" w:sz="8"/>
              <w:bottom w:val="outset" w:color="000000" w:sz="8"/>
              <w:right w:val="outset" w:color="000000" w:sz="8"/>
            </w:tcBorders>
            <w:vAlign w:val="center"/>
          </w:tcPr>
          <w:bookmarkStart w:name="8104" w:id="8102"/>
          <w:p>
            <w:pPr>
              <w:spacing w:after="0"/>
              <w:ind w:left="0"/>
              <w:jc w:val="center"/>
            </w:pPr>
            <w:r>
              <w:rPr>
                <w:rFonts w:ascii="Arial"/>
                <w:b w:val="false"/>
                <w:i/>
                <w:color w:val="000000"/>
                <w:sz w:val="15"/>
              </w:rPr>
              <w:t>2558,90</w:t>
            </w:r>
          </w:p>
          <w:bookmarkEnd w:id="8102"/>
        </w:tc>
        <w:tc>
          <w:tcPr>
            <w:tcW w:w="1194" w:type="dxa"/>
            <w:tcBorders>
              <w:top w:val="outset" w:color="000000" w:sz="8"/>
              <w:left w:val="outset" w:color="000000" w:sz="8"/>
              <w:bottom w:val="outset" w:color="000000" w:sz="8"/>
              <w:right w:val="outset" w:color="000000" w:sz="8"/>
            </w:tcBorders>
            <w:vAlign w:val="center"/>
          </w:tcPr>
          <w:bookmarkStart w:name="8105" w:id="8103"/>
          <w:p>
            <w:pPr>
              <w:spacing w:after="0"/>
              <w:ind w:left="0"/>
              <w:jc w:val="center"/>
            </w:pPr>
            <w:r>
              <w:rPr>
                <w:rFonts w:ascii="Arial"/>
                <w:b w:val="false"/>
                <w:i/>
                <w:color w:val="000000"/>
                <w:sz w:val="15"/>
              </w:rPr>
              <w:t>493,60</w:t>
            </w:r>
          </w:p>
          <w:bookmarkEnd w:id="8103"/>
        </w:tc>
        <w:tc>
          <w:tcPr>
            <w:tcW w:w="1417" w:type="dxa"/>
            <w:tcBorders>
              <w:top w:val="outset" w:color="000000" w:sz="8"/>
              <w:left w:val="outset" w:color="000000" w:sz="8"/>
              <w:bottom w:val="outset" w:color="000000" w:sz="8"/>
              <w:right w:val="outset" w:color="000000" w:sz="8"/>
            </w:tcBorders>
            <w:vAlign w:val="center"/>
          </w:tcPr>
          <w:bookmarkStart w:name="8106" w:id="8104"/>
          <w:p>
            <w:pPr>
              <w:spacing w:after="0"/>
              <w:ind w:left="0"/>
              <w:jc w:val="center"/>
            </w:pPr>
            <w:r>
              <w:rPr>
                <w:rFonts w:ascii="Arial"/>
                <w:b w:val="false"/>
                <w:i w:val="false"/>
                <w:color w:val="000000"/>
                <w:sz w:val="15"/>
              </w:rPr>
              <w:t xml:space="preserve"> </w:t>
            </w:r>
          </w:p>
          <w:bookmarkEnd w:id="8104"/>
        </w:tc>
        <w:tc>
          <w:tcPr>
            <w:tcW w:w="1417" w:type="dxa"/>
            <w:tcBorders>
              <w:top w:val="outset" w:color="000000" w:sz="8"/>
              <w:left w:val="outset" w:color="000000" w:sz="8"/>
              <w:bottom w:val="outset" w:color="000000" w:sz="8"/>
              <w:right w:val="outset" w:color="000000" w:sz="8"/>
            </w:tcBorders>
            <w:vAlign w:val="center"/>
          </w:tcPr>
          <w:bookmarkStart w:name="8107" w:id="8105"/>
          <w:p>
            <w:pPr>
              <w:spacing w:after="0"/>
              <w:ind w:left="0"/>
              <w:jc w:val="center"/>
            </w:pPr>
            <w:r>
              <w:rPr>
                <w:rFonts w:ascii="Arial"/>
                <w:b w:val="false"/>
                <w:i/>
                <w:color w:val="000000"/>
                <w:sz w:val="15"/>
              </w:rPr>
              <w:t>2234,60</w:t>
            </w:r>
          </w:p>
          <w:bookmarkEnd w:id="8105"/>
        </w:tc>
        <w:tc>
          <w:tcPr>
            <w:tcW w:w="1194" w:type="dxa"/>
            <w:tcBorders>
              <w:top w:val="outset" w:color="000000" w:sz="8"/>
              <w:left w:val="outset" w:color="000000" w:sz="8"/>
              <w:bottom w:val="outset" w:color="000000" w:sz="8"/>
              <w:right w:val="outset" w:color="000000" w:sz="8"/>
            </w:tcBorders>
            <w:vAlign w:val="center"/>
          </w:tcPr>
          <w:bookmarkStart w:name="8108" w:id="8106"/>
          <w:p>
            <w:pPr>
              <w:spacing w:after="0"/>
              <w:ind w:left="0"/>
              <w:jc w:val="center"/>
            </w:pPr>
            <w:r>
              <w:rPr>
                <w:rFonts w:ascii="Arial"/>
                <w:b w:val="false"/>
                <w:i/>
                <w:color w:val="000000"/>
                <w:sz w:val="15"/>
              </w:rPr>
              <w:t>2234,60</w:t>
            </w:r>
          </w:p>
          <w:bookmarkEnd w:id="8106"/>
        </w:tc>
        <w:tc>
          <w:tcPr>
            <w:tcW w:w="1083" w:type="dxa"/>
            <w:tcBorders>
              <w:top w:val="outset" w:color="000000" w:sz="8"/>
              <w:left w:val="outset" w:color="000000" w:sz="8"/>
              <w:bottom w:val="outset" w:color="000000" w:sz="8"/>
              <w:right w:val="outset" w:color="000000" w:sz="8"/>
            </w:tcBorders>
            <w:vAlign w:val="center"/>
          </w:tcPr>
          <w:bookmarkStart w:name="8109" w:id="8107"/>
          <w:p>
            <w:pPr>
              <w:spacing w:after="0"/>
              <w:ind w:left="0"/>
              <w:jc w:val="center"/>
            </w:pPr>
            <w:r>
              <w:rPr>
                <w:rFonts w:ascii="Arial"/>
                <w:b w:val="false"/>
                <w:i/>
                <w:color w:val="000000"/>
                <w:sz w:val="15"/>
              </w:rPr>
              <w:t>1750,80</w:t>
            </w:r>
          </w:p>
          <w:bookmarkEnd w:id="8107"/>
        </w:tc>
        <w:tc>
          <w:tcPr>
            <w:tcW w:w="1083" w:type="dxa"/>
            <w:tcBorders>
              <w:top w:val="outset" w:color="000000" w:sz="8"/>
              <w:left w:val="outset" w:color="000000" w:sz="8"/>
              <w:bottom w:val="outset" w:color="000000" w:sz="8"/>
              <w:right w:val="outset" w:color="000000" w:sz="8"/>
            </w:tcBorders>
            <w:vAlign w:val="center"/>
          </w:tcPr>
          <w:bookmarkStart w:name="8110" w:id="8108"/>
          <w:p>
            <w:pPr>
              <w:spacing w:after="0"/>
              <w:ind w:left="0"/>
              <w:jc w:val="center"/>
            </w:pPr>
            <w:r>
              <w:rPr>
                <w:rFonts w:ascii="Arial"/>
                <w:b w:val="false"/>
                <w:i/>
                <w:color w:val="000000"/>
                <w:sz w:val="15"/>
              </w:rPr>
              <w:t>29,10</w:t>
            </w:r>
          </w:p>
          <w:bookmarkEnd w:id="8108"/>
        </w:tc>
        <w:tc>
          <w:tcPr>
            <w:tcW w:w="1417" w:type="dxa"/>
            <w:tcBorders>
              <w:top w:val="outset" w:color="000000" w:sz="8"/>
              <w:left w:val="outset" w:color="000000" w:sz="8"/>
              <w:bottom w:val="outset" w:color="000000" w:sz="8"/>
              <w:right w:val="outset" w:color="000000" w:sz="8"/>
            </w:tcBorders>
            <w:vAlign w:val="center"/>
          </w:tcPr>
          <w:bookmarkStart w:name="8111" w:id="8109"/>
          <w:p>
            <w:pPr>
              <w:spacing w:after="0"/>
              <w:ind w:left="0"/>
              <w:jc w:val="center"/>
            </w:pPr>
            <w:r>
              <w:rPr>
                <w:rFonts w:ascii="Arial"/>
                <w:b w:val="false"/>
                <w:i w:val="false"/>
                <w:color w:val="000000"/>
                <w:sz w:val="15"/>
              </w:rPr>
              <w:t xml:space="preserve"> </w:t>
            </w:r>
          </w:p>
          <w:bookmarkEnd w:id="8109"/>
        </w:tc>
        <w:tc>
          <w:tcPr>
            <w:tcW w:w="1417" w:type="dxa"/>
            <w:tcBorders>
              <w:top w:val="outset" w:color="000000" w:sz="8"/>
              <w:left w:val="outset" w:color="000000" w:sz="8"/>
              <w:bottom w:val="outset" w:color="000000" w:sz="8"/>
              <w:right w:val="outset" w:color="000000" w:sz="8"/>
            </w:tcBorders>
            <w:vAlign w:val="center"/>
          </w:tcPr>
          <w:bookmarkStart w:name="8112" w:id="8110"/>
          <w:p>
            <w:pPr>
              <w:spacing w:after="0"/>
              <w:ind w:left="0"/>
              <w:jc w:val="center"/>
            </w:pPr>
            <w:r>
              <w:rPr>
                <w:rFonts w:ascii="Arial"/>
                <w:b w:val="false"/>
                <w:i w:val="false"/>
                <w:color w:val="000000"/>
                <w:sz w:val="15"/>
              </w:rPr>
              <w:t xml:space="preserve"> </w:t>
            </w:r>
          </w:p>
          <w:bookmarkEnd w:id="8110"/>
        </w:tc>
        <w:tc>
          <w:tcPr>
            <w:tcW w:w="1417" w:type="dxa"/>
            <w:tcBorders>
              <w:top w:val="outset" w:color="000000" w:sz="8"/>
              <w:left w:val="outset" w:color="000000" w:sz="8"/>
              <w:bottom w:val="outset" w:color="000000" w:sz="8"/>
              <w:right w:val="outset" w:color="000000" w:sz="8"/>
            </w:tcBorders>
            <w:vAlign w:val="center"/>
          </w:tcPr>
          <w:bookmarkStart w:name="8113" w:id="8111"/>
          <w:p>
            <w:pPr>
              <w:spacing w:after="0"/>
              <w:ind w:left="0"/>
              <w:jc w:val="center"/>
            </w:pPr>
            <w:r>
              <w:rPr>
                <w:rFonts w:ascii="Arial"/>
                <w:b w:val="false"/>
                <w:i/>
                <w:color w:val="000000"/>
                <w:sz w:val="15"/>
              </w:rPr>
              <w:t>6021,00</w:t>
            </w:r>
          </w:p>
          <w:bookmarkEnd w:id="81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114" w:id="8112"/>
          <w:p>
            <w:pPr>
              <w:spacing w:after="0"/>
              <w:ind w:left="0"/>
              <w:jc w:val="center"/>
            </w:pPr>
            <w:r>
              <w:rPr>
                <w:rFonts w:ascii="Arial"/>
                <w:b w:val="false"/>
                <w:i/>
                <w:color w:val="000000"/>
                <w:sz w:val="15"/>
              </w:rPr>
              <w:t>4213133</w:t>
            </w:r>
          </w:p>
          <w:bookmarkEnd w:id="8112"/>
        </w:tc>
        <w:tc>
          <w:tcPr>
            <w:tcW w:w="805" w:type="dxa"/>
            <w:tcBorders>
              <w:top w:val="outset" w:color="000000" w:sz="8"/>
              <w:left w:val="outset" w:color="000000" w:sz="8"/>
              <w:bottom w:val="outset" w:color="000000" w:sz="8"/>
              <w:right w:val="outset" w:color="000000" w:sz="8"/>
            </w:tcBorders>
            <w:vAlign w:val="center"/>
          </w:tcPr>
          <w:bookmarkStart w:name="8115" w:id="8113"/>
          <w:p>
            <w:pPr>
              <w:spacing w:after="0"/>
              <w:ind w:left="0"/>
              <w:jc w:val="center"/>
            </w:pPr>
            <w:r>
              <w:rPr>
                <w:rFonts w:ascii="Arial"/>
                <w:b w:val="false"/>
                <w:i/>
                <w:color w:val="000000"/>
                <w:sz w:val="15"/>
              </w:rPr>
              <w:t>3133</w:t>
            </w:r>
          </w:p>
          <w:bookmarkEnd w:id="8113"/>
        </w:tc>
        <w:tc>
          <w:tcPr>
            <w:tcW w:w="805" w:type="dxa"/>
            <w:tcBorders>
              <w:top w:val="outset" w:color="000000" w:sz="8"/>
              <w:left w:val="outset" w:color="000000" w:sz="8"/>
              <w:bottom w:val="outset" w:color="000000" w:sz="8"/>
              <w:right w:val="outset" w:color="000000" w:sz="8"/>
            </w:tcBorders>
            <w:vAlign w:val="center"/>
          </w:tcPr>
          <w:bookmarkStart w:name="8116" w:id="8114"/>
          <w:p>
            <w:pPr>
              <w:spacing w:after="0"/>
              <w:ind w:left="0"/>
              <w:jc w:val="center"/>
            </w:pPr>
            <w:r>
              <w:rPr>
                <w:rFonts w:ascii="Arial"/>
                <w:b w:val="false"/>
                <w:i/>
                <w:color w:val="000000"/>
                <w:sz w:val="15"/>
              </w:rPr>
              <w:t>1040</w:t>
            </w:r>
          </w:p>
          <w:bookmarkEnd w:id="8114"/>
        </w:tc>
        <w:tc>
          <w:tcPr>
            <w:tcW w:w="649" w:type="dxa"/>
            <w:tcBorders>
              <w:top w:val="outset" w:color="000000" w:sz="8"/>
              <w:left w:val="outset" w:color="000000" w:sz="8"/>
              <w:bottom w:val="outset" w:color="000000" w:sz="8"/>
              <w:right w:val="outset" w:color="000000" w:sz="8"/>
            </w:tcBorders>
            <w:vAlign w:val="center"/>
          </w:tcPr>
          <w:bookmarkStart w:name="8117" w:id="8115"/>
          <w:p>
            <w:pPr>
              <w:spacing w:after="0"/>
              <w:ind w:left="0"/>
              <w:jc w:val="left"/>
            </w:pPr>
            <w:r>
              <w:rPr>
                <w:rFonts w:ascii="Arial"/>
                <w:b w:val="false"/>
                <w:i/>
                <w:color w:val="000000"/>
                <w:sz w:val="15"/>
              </w:rPr>
              <w:t>Інші заходи та заклади молодіжної політики</w:t>
            </w:r>
          </w:p>
          <w:bookmarkEnd w:id="8115"/>
        </w:tc>
        <w:tc>
          <w:tcPr>
            <w:tcW w:w="1417" w:type="dxa"/>
            <w:tcBorders>
              <w:top w:val="outset" w:color="000000" w:sz="8"/>
              <w:left w:val="outset" w:color="000000" w:sz="8"/>
              <w:bottom w:val="outset" w:color="000000" w:sz="8"/>
              <w:right w:val="outset" w:color="000000" w:sz="8"/>
            </w:tcBorders>
            <w:vAlign w:val="center"/>
          </w:tcPr>
          <w:bookmarkStart w:name="8118" w:id="8116"/>
          <w:p>
            <w:pPr>
              <w:spacing w:after="0"/>
              <w:ind w:left="0"/>
              <w:jc w:val="center"/>
            </w:pPr>
            <w:r>
              <w:rPr>
                <w:rFonts w:ascii="Arial"/>
                <w:b w:val="false"/>
                <w:i/>
                <w:color w:val="000000"/>
                <w:sz w:val="15"/>
              </w:rPr>
              <w:t>1847,50</w:t>
            </w:r>
          </w:p>
          <w:bookmarkEnd w:id="8116"/>
        </w:tc>
        <w:tc>
          <w:tcPr>
            <w:tcW w:w="1417" w:type="dxa"/>
            <w:tcBorders>
              <w:top w:val="outset" w:color="000000" w:sz="8"/>
              <w:left w:val="outset" w:color="000000" w:sz="8"/>
              <w:bottom w:val="outset" w:color="000000" w:sz="8"/>
              <w:right w:val="outset" w:color="000000" w:sz="8"/>
            </w:tcBorders>
            <w:vAlign w:val="center"/>
          </w:tcPr>
          <w:bookmarkStart w:name="8119" w:id="8117"/>
          <w:p>
            <w:pPr>
              <w:spacing w:after="0"/>
              <w:ind w:left="0"/>
              <w:jc w:val="center"/>
            </w:pPr>
            <w:r>
              <w:rPr>
                <w:rFonts w:ascii="Arial"/>
                <w:b w:val="false"/>
                <w:i/>
                <w:color w:val="000000"/>
                <w:sz w:val="15"/>
              </w:rPr>
              <w:t>1847,50</w:t>
            </w:r>
          </w:p>
          <w:bookmarkEnd w:id="8117"/>
        </w:tc>
        <w:tc>
          <w:tcPr>
            <w:tcW w:w="1306" w:type="dxa"/>
            <w:tcBorders>
              <w:top w:val="outset" w:color="000000" w:sz="8"/>
              <w:left w:val="outset" w:color="000000" w:sz="8"/>
              <w:bottom w:val="outset" w:color="000000" w:sz="8"/>
              <w:right w:val="outset" w:color="000000" w:sz="8"/>
            </w:tcBorders>
            <w:vAlign w:val="center"/>
          </w:tcPr>
          <w:bookmarkStart w:name="8120" w:id="8118"/>
          <w:p>
            <w:pPr>
              <w:spacing w:after="0"/>
              <w:ind w:left="0"/>
              <w:jc w:val="center"/>
            </w:pPr>
            <w:r>
              <w:rPr>
                <w:rFonts w:ascii="Arial"/>
                <w:b w:val="false"/>
                <w:i/>
                <w:color w:val="000000"/>
                <w:sz w:val="15"/>
              </w:rPr>
              <w:t>1024,00</w:t>
            </w:r>
          </w:p>
          <w:bookmarkEnd w:id="8118"/>
        </w:tc>
        <w:tc>
          <w:tcPr>
            <w:tcW w:w="1194" w:type="dxa"/>
            <w:tcBorders>
              <w:top w:val="outset" w:color="000000" w:sz="8"/>
              <w:left w:val="outset" w:color="000000" w:sz="8"/>
              <w:bottom w:val="outset" w:color="000000" w:sz="8"/>
              <w:right w:val="outset" w:color="000000" w:sz="8"/>
            </w:tcBorders>
            <w:vAlign w:val="center"/>
          </w:tcPr>
          <w:bookmarkStart w:name="8121" w:id="8119"/>
          <w:p>
            <w:pPr>
              <w:spacing w:after="0"/>
              <w:ind w:left="0"/>
              <w:jc w:val="center"/>
            </w:pPr>
            <w:r>
              <w:rPr>
                <w:rFonts w:ascii="Arial"/>
                <w:b w:val="false"/>
                <w:i/>
                <w:color w:val="000000"/>
                <w:sz w:val="15"/>
              </w:rPr>
              <w:t>55,10</w:t>
            </w:r>
          </w:p>
          <w:bookmarkEnd w:id="8119"/>
        </w:tc>
        <w:tc>
          <w:tcPr>
            <w:tcW w:w="1417" w:type="dxa"/>
            <w:tcBorders>
              <w:top w:val="outset" w:color="000000" w:sz="8"/>
              <w:left w:val="outset" w:color="000000" w:sz="8"/>
              <w:bottom w:val="outset" w:color="000000" w:sz="8"/>
              <w:right w:val="outset" w:color="000000" w:sz="8"/>
            </w:tcBorders>
            <w:vAlign w:val="center"/>
          </w:tcPr>
          <w:bookmarkStart w:name="8122" w:id="8120"/>
          <w:p>
            <w:pPr>
              <w:spacing w:after="0"/>
              <w:ind w:left="0"/>
              <w:jc w:val="center"/>
            </w:pPr>
            <w:r>
              <w:rPr>
                <w:rFonts w:ascii="Arial"/>
                <w:b w:val="false"/>
                <w:i w:val="false"/>
                <w:color w:val="000000"/>
                <w:sz w:val="15"/>
              </w:rPr>
              <w:t xml:space="preserve"> </w:t>
            </w:r>
          </w:p>
          <w:bookmarkEnd w:id="8120"/>
        </w:tc>
        <w:tc>
          <w:tcPr>
            <w:tcW w:w="1417" w:type="dxa"/>
            <w:tcBorders>
              <w:top w:val="outset" w:color="000000" w:sz="8"/>
              <w:left w:val="outset" w:color="000000" w:sz="8"/>
              <w:bottom w:val="outset" w:color="000000" w:sz="8"/>
              <w:right w:val="outset" w:color="000000" w:sz="8"/>
            </w:tcBorders>
            <w:vAlign w:val="center"/>
          </w:tcPr>
          <w:bookmarkStart w:name="8123" w:id="8121"/>
          <w:p>
            <w:pPr>
              <w:spacing w:after="0"/>
              <w:ind w:left="0"/>
              <w:jc w:val="center"/>
            </w:pPr>
            <w:r>
              <w:rPr>
                <w:rFonts w:ascii="Arial"/>
                <w:b w:val="false"/>
                <w:i/>
                <w:color w:val="000000"/>
                <w:sz w:val="15"/>
              </w:rPr>
              <w:t>55,00</w:t>
            </w:r>
          </w:p>
          <w:bookmarkEnd w:id="8121"/>
        </w:tc>
        <w:tc>
          <w:tcPr>
            <w:tcW w:w="1194" w:type="dxa"/>
            <w:tcBorders>
              <w:top w:val="outset" w:color="000000" w:sz="8"/>
              <w:left w:val="outset" w:color="000000" w:sz="8"/>
              <w:bottom w:val="outset" w:color="000000" w:sz="8"/>
              <w:right w:val="outset" w:color="000000" w:sz="8"/>
            </w:tcBorders>
            <w:vAlign w:val="center"/>
          </w:tcPr>
          <w:bookmarkStart w:name="8124" w:id="8122"/>
          <w:p>
            <w:pPr>
              <w:spacing w:after="0"/>
              <w:ind w:left="0"/>
              <w:jc w:val="center"/>
            </w:pPr>
            <w:r>
              <w:rPr>
                <w:rFonts w:ascii="Arial"/>
                <w:b w:val="false"/>
                <w:i w:val="false"/>
                <w:color w:val="000000"/>
                <w:sz w:val="15"/>
              </w:rPr>
              <w:t xml:space="preserve"> </w:t>
            </w:r>
          </w:p>
          <w:bookmarkEnd w:id="8122"/>
        </w:tc>
        <w:tc>
          <w:tcPr>
            <w:tcW w:w="1083" w:type="dxa"/>
            <w:tcBorders>
              <w:top w:val="outset" w:color="000000" w:sz="8"/>
              <w:left w:val="outset" w:color="000000" w:sz="8"/>
              <w:bottom w:val="outset" w:color="000000" w:sz="8"/>
              <w:right w:val="outset" w:color="000000" w:sz="8"/>
            </w:tcBorders>
            <w:vAlign w:val="center"/>
          </w:tcPr>
          <w:bookmarkStart w:name="8125" w:id="8123"/>
          <w:p>
            <w:pPr>
              <w:spacing w:after="0"/>
              <w:ind w:left="0"/>
              <w:jc w:val="center"/>
            </w:pPr>
            <w:r>
              <w:rPr>
                <w:rFonts w:ascii="Arial"/>
                <w:b w:val="false"/>
                <w:i w:val="false"/>
                <w:color w:val="000000"/>
                <w:sz w:val="15"/>
              </w:rPr>
              <w:t xml:space="preserve"> </w:t>
            </w:r>
          </w:p>
          <w:bookmarkEnd w:id="8123"/>
        </w:tc>
        <w:tc>
          <w:tcPr>
            <w:tcW w:w="1083" w:type="dxa"/>
            <w:tcBorders>
              <w:top w:val="outset" w:color="000000" w:sz="8"/>
              <w:left w:val="outset" w:color="000000" w:sz="8"/>
              <w:bottom w:val="outset" w:color="000000" w:sz="8"/>
              <w:right w:val="outset" w:color="000000" w:sz="8"/>
            </w:tcBorders>
            <w:vAlign w:val="center"/>
          </w:tcPr>
          <w:bookmarkStart w:name="8126" w:id="8124"/>
          <w:p>
            <w:pPr>
              <w:spacing w:after="0"/>
              <w:ind w:left="0"/>
              <w:jc w:val="center"/>
            </w:pPr>
            <w:r>
              <w:rPr>
                <w:rFonts w:ascii="Arial"/>
                <w:b w:val="false"/>
                <w:i w:val="false"/>
                <w:color w:val="000000"/>
                <w:sz w:val="15"/>
              </w:rPr>
              <w:t xml:space="preserve"> </w:t>
            </w:r>
          </w:p>
          <w:bookmarkEnd w:id="8124"/>
        </w:tc>
        <w:tc>
          <w:tcPr>
            <w:tcW w:w="1417" w:type="dxa"/>
            <w:tcBorders>
              <w:top w:val="outset" w:color="000000" w:sz="8"/>
              <w:left w:val="outset" w:color="000000" w:sz="8"/>
              <w:bottom w:val="outset" w:color="000000" w:sz="8"/>
              <w:right w:val="outset" w:color="000000" w:sz="8"/>
            </w:tcBorders>
            <w:vAlign w:val="center"/>
          </w:tcPr>
          <w:bookmarkStart w:name="8127" w:id="8125"/>
          <w:p>
            <w:pPr>
              <w:spacing w:after="0"/>
              <w:ind w:left="0"/>
              <w:jc w:val="center"/>
            </w:pPr>
            <w:r>
              <w:rPr>
                <w:rFonts w:ascii="Arial"/>
                <w:b w:val="false"/>
                <w:i/>
                <w:color w:val="000000"/>
                <w:sz w:val="15"/>
              </w:rPr>
              <w:t>55,00</w:t>
            </w:r>
          </w:p>
          <w:bookmarkEnd w:id="8125"/>
        </w:tc>
        <w:tc>
          <w:tcPr>
            <w:tcW w:w="1417" w:type="dxa"/>
            <w:tcBorders>
              <w:top w:val="outset" w:color="000000" w:sz="8"/>
              <w:left w:val="outset" w:color="000000" w:sz="8"/>
              <w:bottom w:val="outset" w:color="000000" w:sz="8"/>
              <w:right w:val="outset" w:color="000000" w:sz="8"/>
            </w:tcBorders>
            <w:vAlign w:val="center"/>
          </w:tcPr>
          <w:bookmarkStart w:name="8128" w:id="8126"/>
          <w:p>
            <w:pPr>
              <w:spacing w:after="0"/>
              <w:ind w:left="0"/>
              <w:jc w:val="center"/>
            </w:pPr>
            <w:r>
              <w:rPr>
                <w:rFonts w:ascii="Arial"/>
                <w:b w:val="false"/>
                <w:i/>
                <w:color w:val="000000"/>
                <w:sz w:val="15"/>
              </w:rPr>
              <w:t>55,00</w:t>
            </w:r>
          </w:p>
          <w:bookmarkEnd w:id="8126"/>
        </w:tc>
        <w:tc>
          <w:tcPr>
            <w:tcW w:w="1417" w:type="dxa"/>
            <w:tcBorders>
              <w:top w:val="outset" w:color="000000" w:sz="8"/>
              <w:left w:val="outset" w:color="000000" w:sz="8"/>
              <w:bottom w:val="outset" w:color="000000" w:sz="8"/>
              <w:right w:val="outset" w:color="000000" w:sz="8"/>
            </w:tcBorders>
            <w:vAlign w:val="center"/>
          </w:tcPr>
          <w:bookmarkStart w:name="8129" w:id="8127"/>
          <w:p>
            <w:pPr>
              <w:spacing w:after="0"/>
              <w:ind w:left="0"/>
              <w:jc w:val="center"/>
            </w:pPr>
            <w:r>
              <w:rPr>
                <w:rFonts w:ascii="Arial"/>
                <w:b w:val="false"/>
                <w:i/>
                <w:color w:val="000000"/>
                <w:sz w:val="15"/>
              </w:rPr>
              <w:t>1902,50</w:t>
            </w:r>
          </w:p>
          <w:bookmarkEnd w:id="81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130" w:id="8128"/>
          <w:p>
            <w:pPr>
              <w:spacing w:after="0"/>
              <w:ind w:left="0"/>
              <w:jc w:val="center"/>
            </w:pPr>
            <w:r>
              <w:rPr>
                <w:rFonts w:ascii="Arial"/>
                <w:b w:val="false"/>
                <w:i w:val="false"/>
                <w:color w:val="000000"/>
                <w:sz w:val="15"/>
              </w:rPr>
              <w:t>4213190</w:t>
            </w:r>
          </w:p>
          <w:bookmarkEnd w:id="8128"/>
        </w:tc>
        <w:tc>
          <w:tcPr>
            <w:tcW w:w="805" w:type="dxa"/>
            <w:tcBorders>
              <w:top w:val="outset" w:color="000000" w:sz="8"/>
              <w:left w:val="outset" w:color="000000" w:sz="8"/>
              <w:bottom w:val="outset" w:color="000000" w:sz="8"/>
              <w:right w:val="outset" w:color="000000" w:sz="8"/>
            </w:tcBorders>
            <w:vAlign w:val="center"/>
          </w:tcPr>
          <w:bookmarkStart w:name="8131" w:id="8129"/>
          <w:p>
            <w:pPr>
              <w:spacing w:after="0"/>
              <w:ind w:left="0"/>
              <w:jc w:val="center"/>
            </w:pPr>
            <w:r>
              <w:rPr>
                <w:rFonts w:ascii="Arial"/>
                <w:b w:val="false"/>
                <w:i w:val="false"/>
                <w:color w:val="000000"/>
                <w:sz w:val="15"/>
              </w:rPr>
              <w:t>3190</w:t>
            </w:r>
          </w:p>
          <w:bookmarkEnd w:id="8129"/>
        </w:tc>
        <w:tc>
          <w:tcPr>
            <w:tcW w:w="805" w:type="dxa"/>
            <w:tcBorders>
              <w:top w:val="outset" w:color="000000" w:sz="8"/>
              <w:left w:val="outset" w:color="000000" w:sz="8"/>
              <w:bottom w:val="outset" w:color="000000" w:sz="8"/>
              <w:right w:val="outset" w:color="000000" w:sz="8"/>
            </w:tcBorders>
            <w:vAlign w:val="center"/>
          </w:tcPr>
          <w:bookmarkStart w:name="8132" w:id="8130"/>
          <w:p>
            <w:pPr>
              <w:spacing w:after="0"/>
              <w:ind w:left="0"/>
              <w:jc w:val="center"/>
            </w:pPr>
            <w:r>
              <w:rPr>
                <w:rFonts w:ascii="Arial"/>
                <w:b w:val="false"/>
                <w:i w:val="false"/>
                <w:color w:val="000000"/>
                <w:sz w:val="15"/>
              </w:rPr>
              <w:t xml:space="preserve"> </w:t>
            </w:r>
          </w:p>
          <w:bookmarkEnd w:id="8130"/>
        </w:tc>
        <w:tc>
          <w:tcPr>
            <w:tcW w:w="649" w:type="dxa"/>
            <w:tcBorders>
              <w:top w:val="outset" w:color="000000" w:sz="8"/>
              <w:left w:val="outset" w:color="000000" w:sz="8"/>
              <w:bottom w:val="outset" w:color="000000" w:sz="8"/>
              <w:right w:val="outset" w:color="000000" w:sz="8"/>
            </w:tcBorders>
            <w:vAlign w:val="center"/>
          </w:tcPr>
          <w:bookmarkStart w:name="8133" w:id="8131"/>
          <w:p>
            <w:pPr>
              <w:spacing w:after="0"/>
              <w:ind w:left="0"/>
              <w:jc w:val="left"/>
            </w:pPr>
            <w:r>
              <w:rPr>
                <w:rFonts w:ascii="Arial"/>
                <w:b w:val="false"/>
                <w:i w:val="false"/>
                <w:color w:val="000000"/>
                <w:sz w:val="15"/>
              </w:rPr>
              <w:t>Соціальний захист ветеранів війни та праці</w:t>
            </w:r>
          </w:p>
          <w:bookmarkEnd w:id="8131"/>
        </w:tc>
        <w:tc>
          <w:tcPr>
            <w:tcW w:w="1417" w:type="dxa"/>
            <w:tcBorders>
              <w:top w:val="outset" w:color="000000" w:sz="8"/>
              <w:left w:val="outset" w:color="000000" w:sz="8"/>
              <w:bottom w:val="outset" w:color="000000" w:sz="8"/>
              <w:right w:val="outset" w:color="000000" w:sz="8"/>
            </w:tcBorders>
            <w:vAlign w:val="center"/>
          </w:tcPr>
          <w:bookmarkStart w:name="8134" w:id="8132"/>
          <w:p>
            <w:pPr>
              <w:spacing w:after="0"/>
              <w:ind w:left="0"/>
              <w:jc w:val="center"/>
            </w:pPr>
            <w:r>
              <w:rPr>
                <w:rFonts w:ascii="Arial"/>
                <w:b w:val="false"/>
                <w:i w:val="false"/>
                <w:color w:val="000000"/>
                <w:sz w:val="15"/>
              </w:rPr>
              <w:t>470,10</w:t>
            </w:r>
          </w:p>
          <w:bookmarkEnd w:id="8132"/>
        </w:tc>
        <w:tc>
          <w:tcPr>
            <w:tcW w:w="1417" w:type="dxa"/>
            <w:tcBorders>
              <w:top w:val="outset" w:color="000000" w:sz="8"/>
              <w:left w:val="outset" w:color="000000" w:sz="8"/>
              <w:bottom w:val="outset" w:color="000000" w:sz="8"/>
              <w:right w:val="outset" w:color="000000" w:sz="8"/>
            </w:tcBorders>
            <w:vAlign w:val="center"/>
          </w:tcPr>
          <w:bookmarkStart w:name="8135" w:id="8133"/>
          <w:p>
            <w:pPr>
              <w:spacing w:after="0"/>
              <w:ind w:left="0"/>
              <w:jc w:val="center"/>
            </w:pPr>
            <w:r>
              <w:rPr>
                <w:rFonts w:ascii="Arial"/>
                <w:b w:val="false"/>
                <w:i w:val="false"/>
                <w:color w:val="000000"/>
                <w:sz w:val="15"/>
              </w:rPr>
              <w:t>470,10</w:t>
            </w:r>
          </w:p>
          <w:bookmarkEnd w:id="8133"/>
        </w:tc>
        <w:tc>
          <w:tcPr>
            <w:tcW w:w="1306" w:type="dxa"/>
            <w:tcBorders>
              <w:top w:val="outset" w:color="000000" w:sz="8"/>
              <w:left w:val="outset" w:color="000000" w:sz="8"/>
              <w:bottom w:val="outset" w:color="000000" w:sz="8"/>
              <w:right w:val="outset" w:color="000000" w:sz="8"/>
            </w:tcBorders>
            <w:vAlign w:val="center"/>
          </w:tcPr>
          <w:bookmarkStart w:name="8136" w:id="8134"/>
          <w:p>
            <w:pPr>
              <w:spacing w:after="0"/>
              <w:ind w:left="0"/>
              <w:jc w:val="center"/>
            </w:pPr>
            <w:r>
              <w:rPr>
                <w:rFonts w:ascii="Arial"/>
                <w:b w:val="false"/>
                <w:i w:val="false"/>
                <w:color w:val="000000"/>
                <w:sz w:val="15"/>
              </w:rPr>
              <w:t xml:space="preserve"> </w:t>
            </w:r>
          </w:p>
          <w:bookmarkEnd w:id="8134"/>
        </w:tc>
        <w:tc>
          <w:tcPr>
            <w:tcW w:w="1194" w:type="dxa"/>
            <w:tcBorders>
              <w:top w:val="outset" w:color="000000" w:sz="8"/>
              <w:left w:val="outset" w:color="000000" w:sz="8"/>
              <w:bottom w:val="outset" w:color="000000" w:sz="8"/>
              <w:right w:val="outset" w:color="000000" w:sz="8"/>
            </w:tcBorders>
            <w:vAlign w:val="center"/>
          </w:tcPr>
          <w:bookmarkStart w:name="8137" w:id="8135"/>
          <w:p>
            <w:pPr>
              <w:spacing w:after="0"/>
              <w:ind w:left="0"/>
              <w:jc w:val="center"/>
            </w:pPr>
            <w:r>
              <w:rPr>
                <w:rFonts w:ascii="Arial"/>
                <w:b w:val="false"/>
                <w:i w:val="false"/>
                <w:color w:val="000000"/>
                <w:sz w:val="15"/>
              </w:rPr>
              <w:t xml:space="preserve"> </w:t>
            </w:r>
          </w:p>
          <w:bookmarkEnd w:id="8135"/>
        </w:tc>
        <w:tc>
          <w:tcPr>
            <w:tcW w:w="1417" w:type="dxa"/>
            <w:tcBorders>
              <w:top w:val="outset" w:color="000000" w:sz="8"/>
              <w:left w:val="outset" w:color="000000" w:sz="8"/>
              <w:bottom w:val="outset" w:color="000000" w:sz="8"/>
              <w:right w:val="outset" w:color="000000" w:sz="8"/>
            </w:tcBorders>
            <w:vAlign w:val="center"/>
          </w:tcPr>
          <w:bookmarkStart w:name="8138" w:id="8136"/>
          <w:p>
            <w:pPr>
              <w:spacing w:after="0"/>
              <w:ind w:left="0"/>
              <w:jc w:val="center"/>
            </w:pPr>
            <w:r>
              <w:rPr>
                <w:rFonts w:ascii="Arial"/>
                <w:b w:val="false"/>
                <w:i w:val="false"/>
                <w:color w:val="000000"/>
                <w:sz w:val="15"/>
              </w:rPr>
              <w:t xml:space="preserve"> </w:t>
            </w:r>
          </w:p>
          <w:bookmarkEnd w:id="8136"/>
        </w:tc>
        <w:tc>
          <w:tcPr>
            <w:tcW w:w="1417" w:type="dxa"/>
            <w:tcBorders>
              <w:top w:val="outset" w:color="000000" w:sz="8"/>
              <w:left w:val="outset" w:color="000000" w:sz="8"/>
              <w:bottom w:val="outset" w:color="000000" w:sz="8"/>
              <w:right w:val="outset" w:color="000000" w:sz="8"/>
            </w:tcBorders>
            <w:vAlign w:val="center"/>
          </w:tcPr>
          <w:bookmarkStart w:name="8139" w:id="8137"/>
          <w:p>
            <w:pPr>
              <w:spacing w:after="0"/>
              <w:ind w:left="0"/>
              <w:jc w:val="center"/>
            </w:pPr>
            <w:r>
              <w:rPr>
                <w:rFonts w:ascii="Arial"/>
                <w:b w:val="false"/>
                <w:i w:val="false"/>
                <w:color w:val="000000"/>
                <w:sz w:val="15"/>
              </w:rPr>
              <w:t xml:space="preserve"> </w:t>
            </w:r>
          </w:p>
          <w:bookmarkEnd w:id="8137"/>
        </w:tc>
        <w:tc>
          <w:tcPr>
            <w:tcW w:w="1194" w:type="dxa"/>
            <w:tcBorders>
              <w:top w:val="outset" w:color="000000" w:sz="8"/>
              <w:left w:val="outset" w:color="000000" w:sz="8"/>
              <w:bottom w:val="outset" w:color="000000" w:sz="8"/>
              <w:right w:val="outset" w:color="000000" w:sz="8"/>
            </w:tcBorders>
            <w:vAlign w:val="center"/>
          </w:tcPr>
          <w:bookmarkStart w:name="8140" w:id="8138"/>
          <w:p>
            <w:pPr>
              <w:spacing w:after="0"/>
              <w:ind w:left="0"/>
              <w:jc w:val="center"/>
            </w:pPr>
            <w:r>
              <w:rPr>
                <w:rFonts w:ascii="Arial"/>
                <w:b w:val="false"/>
                <w:i w:val="false"/>
                <w:color w:val="000000"/>
                <w:sz w:val="15"/>
              </w:rPr>
              <w:t xml:space="preserve"> </w:t>
            </w:r>
          </w:p>
          <w:bookmarkEnd w:id="8138"/>
        </w:tc>
        <w:tc>
          <w:tcPr>
            <w:tcW w:w="1083" w:type="dxa"/>
            <w:tcBorders>
              <w:top w:val="outset" w:color="000000" w:sz="8"/>
              <w:left w:val="outset" w:color="000000" w:sz="8"/>
              <w:bottom w:val="outset" w:color="000000" w:sz="8"/>
              <w:right w:val="outset" w:color="000000" w:sz="8"/>
            </w:tcBorders>
            <w:vAlign w:val="center"/>
          </w:tcPr>
          <w:bookmarkStart w:name="8141" w:id="8139"/>
          <w:p>
            <w:pPr>
              <w:spacing w:after="0"/>
              <w:ind w:left="0"/>
              <w:jc w:val="center"/>
            </w:pPr>
            <w:r>
              <w:rPr>
                <w:rFonts w:ascii="Arial"/>
                <w:b w:val="false"/>
                <w:i w:val="false"/>
                <w:color w:val="000000"/>
                <w:sz w:val="15"/>
              </w:rPr>
              <w:t xml:space="preserve"> </w:t>
            </w:r>
          </w:p>
          <w:bookmarkEnd w:id="8139"/>
        </w:tc>
        <w:tc>
          <w:tcPr>
            <w:tcW w:w="1083" w:type="dxa"/>
            <w:tcBorders>
              <w:top w:val="outset" w:color="000000" w:sz="8"/>
              <w:left w:val="outset" w:color="000000" w:sz="8"/>
              <w:bottom w:val="outset" w:color="000000" w:sz="8"/>
              <w:right w:val="outset" w:color="000000" w:sz="8"/>
            </w:tcBorders>
            <w:vAlign w:val="center"/>
          </w:tcPr>
          <w:bookmarkStart w:name="8142" w:id="8140"/>
          <w:p>
            <w:pPr>
              <w:spacing w:after="0"/>
              <w:ind w:left="0"/>
              <w:jc w:val="center"/>
            </w:pPr>
            <w:r>
              <w:rPr>
                <w:rFonts w:ascii="Arial"/>
                <w:b w:val="false"/>
                <w:i w:val="false"/>
                <w:color w:val="000000"/>
                <w:sz w:val="15"/>
              </w:rPr>
              <w:t xml:space="preserve"> </w:t>
            </w:r>
          </w:p>
          <w:bookmarkEnd w:id="8140"/>
        </w:tc>
        <w:tc>
          <w:tcPr>
            <w:tcW w:w="1417" w:type="dxa"/>
            <w:tcBorders>
              <w:top w:val="outset" w:color="000000" w:sz="8"/>
              <w:left w:val="outset" w:color="000000" w:sz="8"/>
              <w:bottom w:val="outset" w:color="000000" w:sz="8"/>
              <w:right w:val="outset" w:color="000000" w:sz="8"/>
            </w:tcBorders>
            <w:vAlign w:val="center"/>
          </w:tcPr>
          <w:bookmarkStart w:name="8143" w:id="8141"/>
          <w:p>
            <w:pPr>
              <w:spacing w:after="0"/>
              <w:ind w:left="0"/>
              <w:jc w:val="center"/>
            </w:pPr>
            <w:r>
              <w:rPr>
                <w:rFonts w:ascii="Arial"/>
                <w:b w:val="false"/>
                <w:i w:val="false"/>
                <w:color w:val="000000"/>
                <w:sz w:val="15"/>
              </w:rPr>
              <w:t xml:space="preserve"> </w:t>
            </w:r>
          </w:p>
          <w:bookmarkEnd w:id="8141"/>
        </w:tc>
        <w:tc>
          <w:tcPr>
            <w:tcW w:w="1417" w:type="dxa"/>
            <w:tcBorders>
              <w:top w:val="outset" w:color="000000" w:sz="8"/>
              <w:left w:val="outset" w:color="000000" w:sz="8"/>
              <w:bottom w:val="outset" w:color="000000" w:sz="8"/>
              <w:right w:val="outset" w:color="000000" w:sz="8"/>
            </w:tcBorders>
            <w:vAlign w:val="center"/>
          </w:tcPr>
          <w:bookmarkStart w:name="8144" w:id="8142"/>
          <w:p>
            <w:pPr>
              <w:spacing w:after="0"/>
              <w:ind w:left="0"/>
              <w:jc w:val="center"/>
            </w:pPr>
            <w:r>
              <w:rPr>
                <w:rFonts w:ascii="Arial"/>
                <w:b w:val="false"/>
                <w:i w:val="false"/>
                <w:color w:val="000000"/>
                <w:sz w:val="15"/>
              </w:rPr>
              <w:t xml:space="preserve"> </w:t>
            </w:r>
          </w:p>
          <w:bookmarkEnd w:id="8142"/>
        </w:tc>
        <w:tc>
          <w:tcPr>
            <w:tcW w:w="1417" w:type="dxa"/>
            <w:tcBorders>
              <w:top w:val="outset" w:color="000000" w:sz="8"/>
              <w:left w:val="outset" w:color="000000" w:sz="8"/>
              <w:bottom w:val="outset" w:color="000000" w:sz="8"/>
              <w:right w:val="outset" w:color="000000" w:sz="8"/>
            </w:tcBorders>
            <w:vAlign w:val="center"/>
          </w:tcPr>
          <w:bookmarkStart w:name="8145" w:id="8143"/>
          <w:p>
            <w:pPr>
              <w:spacing w:after="0"/>
              <w:ind w:left="0"/>
              <w:jc w:val="center"/>
            </w:pPr>
            <w:r>
              <w:rPr>
                <w:rFonts w:ascii="Arial"/>
                <w:b w:val="false"/>
                <w:i w:val="false"/>
                <w:color w:val="000000"/>
                <w:sz w:val="15"/>
              </w:rPr>
              <w:t>470,10</w:t>
            </w:r>
          </w:p>
          <w:bookmarkEnd w:id="81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146" w:id="8144"/>
          <w:p>
            <w:pPr>
              <w:spacing w:after="0"/>
              <w:ind w:left="0"/>
              <w:jc w:val="center"/>
            </w:pPr>
            <w:r>
              <w:rPr>
                <w:rFonts w:ascii="Arial"/>
                <w:b w:val="false"/>
                <w:i/>
                <w:color w:val="000000"/>
                <w:sz w:val="15"/>
              </w:rPr>
              <w:t>4213192</w:t>
            </w:r>
          </w:p>
          <w:bookmarkEnd w:id="8144"/>
        </w:tc>
        <w:tc>
          <w:tcPr>
            <w:tcW w:w="805" w:type="dxa"/>
            <w:tcBorders>
              <w:top w:val="outset" w:color="000000" w:sz="8"/>
              <w:left w:val="outset" w:color="000000" w:sz="8"/>
              <w:bottom w:val="outset" w:color="000000" w:sz="8"/>
              <w:right w:val="outset" w:color="000000" w:sz="8"/>
            </w:tcBorders>
            <w:vAlign w:val="center"/>
          </w:tcPr>
          <w:bookmarkStart w:name="8147" w:id="8145"/>
          <w:p>
            <w:pPr>
              <w:spacing w:after="0"/>
              <w:ind w:left="0"/>
              <w:jc w:val="center"/>
            </w:pPr>
            <w:r>
              <w:rPr>
                <w:rFonts w:ascii="Arial"/>
                <w:b w:val="false"/>
                <w:i/>
                <w:color w:val="000000"/>
                <w:sz w:val="15"/>
              </w:rPr>
              <w:t>3192</w:t>
            </w:r>
          </w:p>
          <w:bookmarkEnd w:id="8145"/>
        </w:tc>
        <w:tc>
          <w:tcPr>
            <w:tcW w:w="805" w:type="dxa"/>
            <w:tcBorders>
              <w:top w:val="outset" w:color="000000" w:sz="8"/>
              <w:left w:val="outset" w:color="000000" w:sz="8"/>
              <w:bottom w:val="outset" w:color="000000" w:sz="8"/>
              <w:right w:val="outset" w:color="000000" w:sz="8"/>
            </w:tcBorders>
            <w:vAlign w:val="center"/>
          </w:tcPr>
          <w:bookmarkStart w:name="8148" w:id="8146"/>
          <w:p>
            <w:pPr>
              <w:spacing w:after="0"/>
              <w:ind w:left="0"/>
              <w:jc w:val="center"/>
            </w:pPr>
            <w:r>
              <w:rPr>
                <w:rFonts w:ascii="Arial"/>
                <w:b w:val="false"/>
                <w:i/>
                <w:color w:val="000000"/>
                <w:sz w:val="15"/>
              </w:rPr>
              <w:t>1030</w:t>
            </w:r>
          </w:p>
          <w:bookmarkEnd w:id="8146"/>
        </w:tc>
        <w:tc>
          <w:tcPr>
            <w:tcW w:w="649" w:type="dxa"/>
            <w:tcBorders>
              <w:top w:val="outset" w:color="000000" w:sz="8"/>
              <w:left w:val="outset" w:color="000000" w:sz="8"/>
              <w:bottom w:val="outset" w:color="000000" w:sz="8"/>
              <w:right w:val="outset" w:color="000000" w:sz="8"/>
            </w:tcBorders>
            <w:vAlign w:val="center"/>
          </w:tcPr>
          <w:bookmarkStart w:name="8149" w:id="8147"/>
          <w:p>
            <w:pPr>
              <w:spacing w:after="0"/>
              <w:ind w:left="0"/>
              <w:jc w:val="left"/>
            </w:pPr>
            <w:r>
              <w:rPr>
                <w:rFonts w:ascii="Arial"/>
                <w:b w:val="false"/>
                <w:i/>
                <w:color w:val="000000"/>
                <w:sz w:val="15"/>
              </w:rPr>
              <w:t>Надання фінансової підтримки громадським організаціям ветеранів і осіб з інвалідністю, діяльність яких має соціальну спрямованість</w:t>
            </w:r>
          </w:p>
          <w:bookmarkEnd w:id="8147"/>
        </w:tc>
        <w:tc>
          <w:tcPr>
            <w:tcW w:w="1417" w:type="dxa"/>
            <w:tcBorders>
              <w:top w:val="outset" w:color="000000" w:sz="8"/>
              <w:left w:val="outset" w:color="000000" w:sz="8"/>
              <w:bottom w:val="outset" w:color="000000" w:sz="8"/>
              <w:right w:val="outset" w:color="000000" w:sz="8"/>
            </w:tcBorders>
            <w:vAlign w:val="center"/>
          </w:tcPr>
          <w:bookmarkStart w:name="8150" w:id="8148"/>
          <w:p>
            <w:pPr>
              <w:spacing w:after="0"/>
              <w:ind w:left="0"/>
              <w:jc w:val="center"/>
            </w:pPr>
            <w:r>
              <w:rPr>
                <w:rFonts w:ascii="Arial"/>
                <w:b w:val="false"/>
                <w:i/>
                <w:color w:val="000000"/>
                <w:sz w:val="15"/>
              </w:rPr>
              <w:t>470,10</w:t>
            </w:r>
          </w:p>
          <w:bookmarkEnd w:id="8148"/>
        </w:tc>
        <w:tc>
          <w:tcPr>
            <w:tcW w:w="1417" w:type="dxa"/>
            <w:tcBorders>
              <w:top w:val="outset" w:color="000000" w:sz="8"/>
              <w:left w:val="outset" w:color="000000" w:sz="8"/>
              <w:bottom w:val="outset" w:color="000000" w:sz="8"/>
              <w:right w:val="outset" w:color="000000" w:sz="8"/>
            </w:tcBorders>
            <w:vAlign w:val="center"/>
          </w:tcPr>
          <w:bookmarkStart w:name="8151" w:id="8149"/>
          <w:p>
            <w:pPr>
              <w:spacing w:after="0"/>
              <w:ind w:left="0"/>
              <w:jc w:val="center"/>
            </w:pPr>
            <w:r>
              <w:rPr>
                <w:rFonts w:ascii="Arial"/>
                <w:b w:val="false"/>
                <w:i/>
                <w:color w:val="000000"/>
                <w:sz w:val="15"/>
              </w:rPr>
              <w:t>470,10</w:t>
            </w:r>
          </w:p>
          <w:bookmarkEnd w:id="8149"/>
        </w:tc>
        <w:tc>
          <w:tcPr>
            <w:tcW w:w="1306" w:type="dxa"/>
            <w:tcBorders>
              <w:top w:val="outset" w:color="000000" w:sz="8"/>
              <w:left w:val="outset" w:color="000000" w:sz="8"/>
              <w:bottom w:val="outset" w:color="000000" w:sz="8"/>
              <w:right w:val="outset" w:color="000000" w:sz="8"/>
            </w:tcBorders>
            <w:vAlign w:val="center"/>
          </w:tcPr>
          <w:bookmarkStart w:name="8152" w:id="8150"/>
          <w:p>
            <w:pPr>
              <w:spacing w:after="0"/>
              <w:ind w:left="0"/>
              <w:jc w:val="center"/>
            </w:pPr>
            <w:r>
              <w:rPr>
                <w:rFonts w:ascii="Arial"/>
                <w:b w:val="false"/>
                <w:i w:val="false"/>
                <w:color w:val="000000"/>
                <w:sz w:val="15"/>
              </w:rPr>
              <w:t xml:space="preserve"> </w:t>
            </w:r>
          </w:p>
          <w:bookmarkEnd w:id="8150"/>
        </w:tc>
        <w:tc>
          <w:tcPr>
            <w:tcW w:w="1194" w:type="dxa"/>
            <w:tcBorders>
              <w:top w:val="outset" w:color="000000" w:sz="8"/>
              <w:left w:val="outset" w:color="000000" w:sz="8"/>
              <w:bottom w:val="outset" w:color="000000" w:sz="8"/>
              <w:right w:val="outset" w:color="000000" w:sz="8"/>
            </w:tcBorders>
            <w:vAlign w:val="center"/>
          </w:tcPr>
          <w:bookmarkStart w:name="8153" w:id="8151"/>
          <w:p>
            <w:pPr>
              <w:spacing w:after="0"/>
              <w:ind w:left="0"/>
              <w:jc w:val="center"/>
            </w:pPr>
            <w:r>
              <w:rPr>
                <w:rFonts w:ascii="Arial"/>
                <w:b w:val="false"/>
                <w:i w:val="false"/>
                <w:color w:val="000000"/>
                <w:sz w:val="15"/>
              </w:rPr>
              <w:t xml:space="preserve"> </w:t>
            </w:r>
          </w:p>
          <w:bookmarkEnd w:id="8151"/>
        </w:tc>
        <w:tc>
          <w:tcPr>
            <w:tcW w:w="1417" w:type="dxa"/>
            <w:tcBorders>
              <w:top w:val="outset" w:color="000000" w:sz="8"/>
              <w:left w:val="outset" w:color="000000" w:sz="8"/>
              <w:bottom w:val="outset" w:color="000000" w:sz="8"/>
              <w:right w:val="outset" w:color="000000" w:sz="8"/>
            </w:tcBorders>
            <w:vAlign w:val="center"/>
          </w:tcPr>
          <w:bookmarkStart w:name="8154" w:id="8152"/>
          <w:p>
            <w:pPr>
              <w:spacing w:after="0"/>
              <w:ind w:left="0"/>
              <w:jc w:val="center"/>
            </w:pPr>
            <w:r>
              <w:rPr>
                <w:rFonts w:ascii="Arial"/>
                <w:b w:val="false"/>
                <w:i w:val="false"/>
                <w:color w:val="000000"/>
                <w:sz w:val="15"/>
              </w:rPr>
              <w:t xml:space="preserve"> </w:t>
            </w:r>
          </w:p>
          <w:bookmarkEnd w:id="8152"/>
        </w:tc>
        <w:tc>
          <w:tcPr>
            <w:tcW w:w="1417" w:type="dxa"/>
            <w:tcBorders>
              <w:top w:val="outset" w:color="000000" w:sz="8"/>
              <w:left w:val="outset" w:color="000000" w:sz="8"/>
              <w:bottom w:val="outset" w:color="000000" w:sz="8"/>
              <w:right w:val="outset" w:color="000000" w:sz="8"/>
            </w:tcBorders>
            <w:vAlign w:val="center"/>
          </w:tcPr>
          <w:bookmarkStart w:name="8155" w:id="8153"/>
          <w:p>
            <w:pPr>
              <w:spacing w:after="0"/>
              <w:ind w:left="0"/>
              <w:jc w:val="center"/>
            </w:pPr>
            <w:r>
              <w:rPr>
                <w:rFonts w:ascii="Arial"/>
                <w:b w:val="false"/>
                <w:i w:val="false"/>
                <w:color w:val="000000"/>
                <w:sz w:val="15"/>
              </w:rPr>
              <w:t xml:space="preserve"> </w:t>
            </w:r>
          </w:p>
          <w:bookmarkEnd w:id="8153"/>
        </w:tc>
        <w:tc>
          <w:tcPr>
            <w:tcW w:w="1194" w:type="dxa"/>
            <w:tcBorders>
              <w:top w:val="outset" w:color="000000" w:sz="8"/>
              <w:left w:val="outset" w:color="000000" w:sz="8"/>
              <w:bottom w:val="outset" w:color="000000" w:sz="8"/>
              <w:right w:val="outset" w:color="000000" w:sz="8"/>
            </w:tcBorders>
            <w:vAlign w:val="center"/>
          </w:tcPr>
          <w:bookmarkStart w:name="8156" w:id="8154"/>
          <w:p>
            <w:pPr>
              <w:spacing w:after="0"/>
              <w:ind w:left="0"/>
              <w:jc w:val="center"/>
            </w:pPr>
            <w:r>
              <w:rPr>
                <w:rFonts w:ascii="Arial"/>
                <w:b w:val="false"/>
                <w:i w:val="false"/>
                <w:color w:val="000000"/>
                <w:sz w:val="15"/>
              </w:rPr>
              <w:t xml:space="preserve"> </w:t>
            </w:r>
          </w:p>
          <w:bookmarkEnd w:id="8154"/>
        </w:tc>
        <w:tc>
          <w:tcPr>
            <w:tcW w:w="1083" w:type="dxa"/>
            <w:tcBorders>
              <w:top w:val="outset" w:color="000000" w:sz="8"/>
              <w:left w:val="outset" w:color="000000" w:sz="8"/>
              <w:bottom w:val="outset" w:color="000000" w:sz="8"/>
              <w:right w:val="outset" w:color="000000" w:sz="8"/>
            </w:tcBorders>
            <w:vAlign w:val="center"/>
          </w:tcPr>
          <w:bookmarkStart w:name="8157" w:id="8155"/>
          <w:p>
            <w:pPr>
              <w:spacing w:after="0"/>
              <w:ind w:left="0"/>
              <w:jc w:val="center"/>
            </w:pPr>
            <w:r>
              <w:rPr>
                <w:rFonts w:ascii="Arial"/>
                <w:b w:val="false"/>
                <w:i w:val="false"/>
                <w:color w:val="000000"/>
                <w:sz w:val="15"/>
              </w:rPr>
              <w:t xml:space="preserve"> </w:t>
            </w:r>
          </w:p>
          <w:bookmarkEnd w:id="8155"/>
        </w:tc>
        <w:tc>
          <w:tcPr>
            <w:tcW w:w="1083" w:type="dxa"/>
            <w:tcBorders>
              <w:top w:val="outset" w:color="000000" w:sz="8"/>
              <w:left w:val="outset" w:color="000000" w:sz="8"/>
              <w:bottom w:val="outset" w:color="000000" w:sz="8"/>
              <w:right w:val="outset" w:color="000000" w:sz="8"/>
            </w:tcBorders>
            <w:vAlign w:val="center"/>
          </w:tcPr>
          <w:bookmarkStart w:name="8158" w:id="8156"/>
          <w:p>
            <w:pPr>
              <w:spacing w:after="0"/>
              <w:ind w:left="0"/>
              <w:jc w:val="center"/>
            </w:pPr>
            <w:r>
              <w:rPr>
                <w:rFonts w:ascii="Arial"/>
                <w:b w:val="false"/>
                <w:i w:val="false"/>
                <w:color w:val="000000"/>
                <w:sz w:val="15"/>
              </w:rPr>
              <w:t xml:space="preserve"> </w:t>
            </w:r>
          </w:p>
          <w:bookmarkEnd w:id="8156"/>
        </w:tc>
        <w:tc>
          <w:tcPr>
            <w:tcW w:w="1417" w:type="dxa"/>
            <w:tcBorders>
              <w:top w:val="outset" w:color="000000" w:sz="8"/>
              <w:left w:val="outset" w:color="000000" w:sz="8"/>
              <w:bottom w:val="outset" w:color="000000" w:sz="8"/>
              <w:right w:val="outset" w:color="000000" w:sz="8"/>
            </w:tcBorders>
            <w:vAlign w:val="center"/>
          </w:tcPr>
          <w:bookmarkStart w:name="8159" w:id="8157"/>
          <w:p>
            <w:pPr>
              <w:spacing w:after="0"/>
              <w:ind w:left="0"/>
              <w:jc w:val="center"/>
            </w:pPr>
            <w:r>
              <w:rPr>
                <w:rFonts w:ascii="Arial"/>
                <w:b w:val="false"/>
                <w:i w:val="false"/>
                <w:color w:val="000000"/>
                <w:sz w:val="15"/>
              </w:rPr>
              <w:t xml:space="preserve"> </w:t>
            </w:r>
          </w:p>
          <w:bookmarkEnd w:id="8157"/>
        </w:tc>
        <w:tc>
          <w:tcPr>
            <w:tcW w:w="1417" w:type="dxa"/>
            <w:tcBorders>
              <w:top w:val="outset" w:color="000000" w:sz="8"/>
              <w:left w:val="outset" w:color="000000" w:sz="8"/>
              <w:bottom w:val="outset" w:color="000000" w:sz="8"/>
              <w:right w:val="outset" w:color="000000" w:sz="8"/>
            </w:tcBorders>
            <w:vAlign w:val="center"/>
          </w:tcPr>
          <w:bookmarkStart w:name="8160" w:id="8158"/>
          <w:p>
            <w:pPr>
              <w:spacing w:after="0"/>
              <w:ind w:left="0"/>
              <w:jc w:val="center"/>
            </w:pPr>
            <w:r>
              <w:rPr>
                <w:rFonts w:ascii="Arial"/>
                <w:b w:val="false"/>
                <w:i w:val="false"/>
                <w:color w:val="000000"/>
                <w:sz w:val="15"/>
              </w:rPr>
              <w:t xml:space="preserve"> </w:t>
            </w:r>
          </w:p>
          <w:bookmarkEnd w:id="8158"/>
        </w:tc>
        <w:tc>
          <w:tcPr>
            <w:tcW w:w="1417" w:type="dxa"/>
            <w:tcBorders>
              <w:top w:val="outset" w:color="000000" w:sz="8"/>
              <w:left w:val="outset" w:color="000000" w:sz="8"/>
              <w:bottom w:val="outset" w:color="000000" w:sz="8"/>
              <w:right w:val="outset" w:color="000000" w:sz="8"/>
            </w:tcBorders>
            <w:vAlign w:val="center"/>
          </w:tcPr>
          <w:bookmarkStart w:name="8161" w:id="8159"/>
          <w:p>
            <w:pPr>
              <w:spacing w:after="0"/>
              <w:ind w:left="0"/>
              <w:jc w:val="center"/>
            </w:pPr>
            <w:r>
              <w:rPr>
                <w:rFonts w:ascii="Arial"/>
                <w:b w:val="false"/>
                <w:i/>
                <w:color w:val="000000"/>
                <w:sz w:val="15"/>
              </w:rPr>
              <w:t>470,10</w:t>
            </w:r>
          </w:p>
          <w:bookmarkEnd w:id="81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162" w:id="8160"/>
          <w:p>
            <w:pPr>
              <w:spacing w:after="0"/>
              <w:ind w:left="0"/>
              <w:jc w:val="center"/>
            </w:pPr>
            <w:r>
              <w:rPr>
                <w:rFonts w:ascii="Arial"/>
                <w:b w:val="false"/>
                <w:i w:val="false"/>
                <w:color w:val="000000"/>
                <w:sz w:val="15"/>
              </w:rPr>
              <w:t>4213210</w:t>
            </w:r>
          </w:p>
          <w:bookmarkEnd w:id="8160"/>
        </w:tc>
        <w:tc>
          <w:tcPr>
            <w:tcW w:w="805" w:type="dxa"/>
            <w:tcBorders>
              <w:top w:val="outset" w:color="000000" w:sz="8"/>
              <w:left w:val="outset" w:color="000000" w:sz="8"/>
              <w:bottom w:val="outset" w:color="000000" w:sz="8"/>
              <w:right w:val="outset" w:color="000000" w:sz="8"/>
            </w:tcBorders>
            <w:vAlign w:val="center"/>
          </w:tcPr>
          <w:bookmarkStart w:name="8163" w:id="8161"/>
          <w:p>
            <w:pPr>
              <w:spacing w:after="0"/>
              <w:ind w:left="0"/>
              <w:jc w:val="center"/>
            </w:pPr>
            <w:r>
              <w:rPr>
                <w:rFonts w:ascii="Arial"/>
                <w:b w:val="false"/>
                <w:i w:val="false"/>
                <w:color w:val="000000"/>
                <w:sz w:val="15"/>
              </w:rPr>
              <w:t>3210</w:t>
            </w:r>
          </w:p>
          <w:bookmarkEnd w:id="8161"/>
        </w:tc>
        <w:tc>
          <w:tcPr>
            <w:tcW w:w="805" w:type="dxa"/>
            <w:tcBorders>
              <w:top w:val="outset" w:color="000000" w:sz="8"/>
              <w:left w:val="outset" w:color="000000" w:sz="8"/>
              <w:bottom w:val="outset" w:color="000000" w:sz="8"/>
              <w:right w:val="outset" w:color="000000" w:sz="8"/>
            </w:tcBorders>
            <w:vAlign w:val="center"/>
          </w:tcPr>
          <w:bookmarkStart w:name="8164" w:id="8162"/>
          <w:p>
            <w:pPr>
              <w:spacing w:after="0"/>
              <w:ind w:left="0"/>
              <w:jc w:val="center"/>
            </w:pPr>
            <w:r>
              <w:rPr>
                <w:rFonts w:ascii="Arial"/>
                <w:b w:val="false"/>
                <w:i w:val="false"/>
                <w:color w:val="000000"/>
                <w:sz w:val="15"/>
              </w:rPr>
              <w:t>1050</w:t>
            </w:r>
          </w:p>
          <w:bookmarkEnd w:id="8162"/>
        </w:tc>
        <w:tc>
          <w:tcPr>
            <w:tcW w:w="649" w:type="dxa"/>
            <w:tcBorders>
              <w:top w:val="outset" w:color="000000" w:sz="8"/>
              <w:left w:val="outset" w:color="000000" w:sz="8"/>
              <w:bottom w:val="outset" w:color="000000" w:sz="8"/>
              <w:right w:val="outset" w:color="000000" w:sz="8"/>
            </w:tcBorders>
            <w:vAlign w:val="center"/>
          </w:tcPr>
          <w:bookmarkStart w:name="8165" w:id="8163"/>
          <w:p>
            <w:pPr>
              <w:spacing w:after="0"/>
              <w:ind w:left="0"/>
              <w:jc w:val="left"/>
            </w:pPr>
            <w:r>
              <w:rPr>
                <w:rFonts w:ascii="Arial"/>
                <w:b w:val="false"/>
                <w:i w:val="false"/>
                <w:color w:val="000000"/>
                <w:sz w:val="15"/>
              </w:rPr>
              <w:t>Організація та проведення громадських робіт</w:t>
            </w:r>
          </w:p>
          <w:bookmarkEnd w:id="8163"/>
        </w:tc>
        <w:tc>
          <w:tcPr>
            <w:tcW w:w="1417" w:type="dxa"/>
            <w:tcBorders>
              <w:top w:val="outset" w:color="000000" w:sz="8"/>
              <w:left w:val="outset" w:color="000000" w:sz="8"/>
              <w:bottom w:val="outset" w:color="000000" w:sz="8"/>
              <w:right w:val="outset" w:color="000000" w:sz="8"/>
            </w:tcBorders>
            <w:vAlign w:val="center"/>
          </w:tcPr>
          <w:bookmarkStart w:name="8166" w:id="8164"/>
          <w:p>
            <w:pPr>
              <w:spacing w:after="0"/>
              <w:ind w:left="0"/>
              <w:jc w:val="center"/>
            </w:pPr>
            <w:r>
              <w:rPr>
                <w:rFonts w:ascii="Arial"/>
                <w:b w:val="false"/>
                <w:i w:val="false"/>
                <w:color w:val="000000"/>
                <w:sz w:val="15"/>
              </w:rPr>
              <w:t>46,00</w:t>
            </w:r>
          </w:p>
          <w:bookmarkEnd w:id="8164"/>
        </w:tc>
        <w:tc>
          <w:tcPr>
            <w:tcW w:w="1417" w:type="dxa"/>
            <w:tcBorders>
              <w:top w:val="outset" w:color="000000" w:sz="8"/>
              <w:left w:val="outset" w:color="000000" w:sz="8"/>
              <w:bottom w:val="outset" w:color="000000" w:sz="8"/>
              <w:right w:val="outset" w:color="000000" w:sz="8"/>
            </w:tcBorders>
            <w:vAlign w:val="center"/>
          </w:tcPr>
          <w:bookmarkStart w:name="8167" w:id="8165"/>
          <w:p>
            <w:pPr>
              <w:spacing w:after="0"/>
              <w:ind w:left="0"/>
              <w:jc w:val="center"/>
            </w:pPr>
            <w:r>
              <w:rPr>
                <w:rFonts w:ascii="Arial"/>
                <w:b w:val="false"/>
                <w:i w:val="false"/>
                <w:color w:val="000000"/>
                <w:sz w:val="15"/>
              </w:rPr>
              <w:t>46,00</w:t>
            </w:r>
          </w:p>
          <w:bookmarkEnd w:id="8165"/>
        </w:tc>
        <w:tc>
          <w:tcPr>
            <w:tcW w:w="1306" w:type="dxa"/>
            <w:tcBorders>
              <w:top w:val="outset" w:color="000000" w:sz="8"/>
              <w:left w:val="outset" w:color="000000" w:sz="8"/>
              <w:bottom w:val="outset" w:color="000000" w:sz="8"/>
              <w:right w:val="outset" w:color="000000" w:sz="8"/>
            </w:tcBorders>
            <w:vAlign w:val="center"/>
          </w:tcPr>
          <w:bookmarkStart w:name="8168" w:id="8166"/>
          <w:p>
            <w:pPr>
              <w:spacing w:after="0"/>
              <w:ind w:left="0"/>
              <w:jc w:val="center"/>
            </w:pPr>
            <w:r>
              <w:rPr>
                <w:rFonts w:ascii="Arial"/>
                <w:b w:val="false"/>
                <w:i w:val="false"/>
                <w:color w:val="000000"/>
                <w:sz w:val="15"/>
              </w:rPr>
              <w:t xml:space="preserve"> </w:t>
            </w:r>
          </w:p>
          <w:bookmarkEnd w:id="8166"/>
        </w:tc>
        <w:tc>
          <w:tcPr>
            <w:tcW w:w="1194" w:type="dxa"/>
            <w:tcBorders>
              <w:top w:val="outset" w:color="000000" w:sz="8"/>
              <w:left w:val="outset" w:color="000000" w:sz="8"/>
              <w:bottom w:val="outset" w:color="000000" w:sz="8"/>
              <w:right w:val="outset" w:color="000000" w:sz="8"/>
            </w:tcBorders>
            <w:vAlign w:val="center"/>
          </w:tcPr>
          <w:bookmarkStart w:name="8169" w:id="8167"/>
          <w:p>
            <w:pPr>
              <w:spacing w:after="0"/>
              <w:ind w:left="0"/>
              <w:jc w:val="center"/>
            </w:pPr>
            <w:r>
              <w:rPr>
                <w:rFonts w:ascii="Arial"/>
                <w:b w:val="false"/>
                <w:i w:val="false"/>
                <w:color w:val="000000"/>
                <w:sz w:val="15"/>
              </w:rPr>
              <w:t xml:space="preserve"> </w:t>
            </w:r>
          </w:p>
          <w:bookmarkEnd w:id="8167"/>
        </w:tc>
        <w:tc>
          <w:tcPr>
            <w:tcW w:w="1417" w:type="dxa"/>
            <w:tcBorders>
              <w:top w:val="outset" w:color="000000" w:sz="8"/>
              <w:left w:val="outset" w:color="000000" w:sz="8"/>
              <w:bottom w:val="outset" w:color="000000" w:sz="8"/>
              <w:right w:val="outset" w:color="000000" w:sz="8"/>
            </w:tcBorders>
            <w:vAlign w:val="center"/>
          </w:tcPr>
          <w:bookmarkStart w:name="8170" w:id="8168"/>
          <w:p>
            <w:pPr>
              <w:spacing w:after="0"/>
              <w:ind w:left="0"/>
              <w:jc w:val="center"/>
            </w:pPr>
            <w:r>
              <w:rPr>
                <w:rFonts w:ascii="Arial"/>
                <w:b w:val="false"/>
                <w:i w:val="false"/>
                <w:color w:val="000000"/>
                <w:sz w:val="15"/>
              </w:rPr>
              <w:t xml:space="preserve"> </w:t>
            </w:r>
          </w:p>
          <w:bookmarkEnd w:id="8168"/>
        </w:tc>
        <w:tc>
          <w:tcPr>
            <w:tcW w:w="1417" w:type="dxa"/>
            <w:tcBorders>
              <w:top w:val="outset" w:color="000000" w:sz="8"/>
              <w:left w:val="outset" w:color="000000" w:sz="8"/>
              <w:bottom w:val="outset" w:color="000000" w:sz="8"/>
              <w:right w:val="outset" w:color="000000" w:sz="8"/>
            </w:tcBorders>
            <w:vAlign w:val="center"/>
          </w:tcPr>
          <w:bookmarkStart w:name="8171" w:id="8169"/>
          <w:p>
            <w:pPr>
              <w:spacing w:after="0"/>
              <w:ind w:left="0"/>
              <w:jc w:val="center"/>
            </w:pPr>
            <w:r>
              <w:rPr>
                <w:rFonts w:ascii="Arial"/>
                <w:b w:val="false"/>
                <w:i w:val="false"/>
                <w:color w:val="000000"/>
                <w:sz w:val="15"/>
              </w:rPr>
              <w:t xml:space="preserve"> </w:t>
            </w:r>
          </w:p>
          <w:bookmarkEnd w:id="8169"/>
        </w:tc>
        <w:tc>
          <w:tcPr>
            <w:tcW w:w="1194" w:type="dxa"/>
            <w:tcBorders>
              <w:top w:val="outset" w:color="000000" w:sz="8"/>
              <w:left w:val="outset" w:color="000000" w:sz="8"/>
              <w:bottom w:val="outset" w:color="000000" w:sz="8"/>
              <w:right w:val="outset" w:color="000000" w:sz="8"/>
            </w:tcBorders>
            <w:vAlign w:val="center"/>
          </w:tcPr>
          <w:bookmarkStart w:name="8172" w:id="8170"/>
          <w:p>
            <w:pPr>
              <w:spacing w:after="0"/>
              <w:ind w:left="0"/>
              <w:jc w:val="center"/>
            </w:pPr>
            <w:r>
              <w:rPr>
                <w:rFonts w:ascii="Arial"/>
                <w:b w:val="false"/>
                <w:i w:val="false"/>
                <w:color w:val="000000"/>
                <w:sz w:val="15"/>
              </w:rPr>
              <w:t xml:space="preserve"> </w:t>
            </w:r>
          </w:p>
          <w:bookmarkEnd w:id="8170"/>
        </w:tc>
        <w:tc>
          <w:tcPr>
            <w:tcW w:w="1083" w:type="dxa"/>
            <w:tcBorders>
              <w:top w:val="outset" w:color="000000" w:sz="8"/>
              <w:left w:val="outset" w:color="000000" w:sz="8"/>
              <w:bottom w:val="outset" w:color="000000" w:sz="8"/>
              <w:right w:val="outset" w:color="000000" w:sz="8"/>
            </w:tcBorders>
            <w:vAlign w:val="center"/>
          </w:tcPr>
          <w:bookmarkStart w:name="8173" w:id="8171"/>
          <w:p>
            <w:pPr>
              <w:spacing w:after="0"/>
              <w:ind w:left="0"/>
              <w:jc w:val="center"/>
            </w:pPr>
            <w:r>
              <w:rPr>
                <w:rFonts w:ascii="Arial"/>
                <w:b w:val="false"/>
                <w:i w:val="false"/>
                <w:color w:val="000000"/>
                <w:sz w:val="15"/>
              </w:rPr>
              <w:t xml:space="preserve"> </w:t>
            </w:r>
          </w:p>
          <w:bookmarkEnd w:id="8171"/>
        </w:tc>
        <w:tc>
          <w:tcPr>
            <w:tcW w:w="1083" w:type="dxa"/>
            <w:tcBorders>
              <w:top w:val="outset" w:color="000000" w:sz="8"/>
              <w:left w:val="outset" w:color="000000" w:sz="8"/>
              <w:bottom w:val="outset" w:color="000000" w:sz="8"/>
              <w:right w:val="outset" w:color="000000" w:sz="8"/>
            </w:tcBorders>
            <w:vAlign w:val="center"/>
          </w:tcPr>
          <w:bookmarkStart w:name="8174" w:id="8172"/>
          <w:p>
            <w:pPr>
              <w:spacing w:after="0"/>
              <w:ind w:left="0"/>
              <w:jc w:val="center"/>
            </w:pPr>
            <w:r>
              <w:rPr>
                <w:rFonts w:ascii="Arial"/>
                <w:b w:val="false"/>
                <w:i w:val="false"/>
                <w:color w:val="000000"/>
                <w:sz w:val="15"/>
              </w:rPr>
              <w:t xml:space="preserve"> </w:t>
            </w:r>
          </w:p>
          <w:bookmarkEnd w:id="8172"/>
        </w:tc>
        <w:tc>
          <w:tcPr>
            <w:tcW w:w="1417" w:type="dxa"/>
            <w:tcBorders>
              <w:top w:val="outset" w:color="000000" w:sz="8"/>
              <w:left w:val="outset" w:color="000000" w:sz="8"/>
              <w:bottom w:val="outset" w:color="000000" w:sz="8"/>
              <w:right w:val="outset" w:color="000000" w:sz="8"/>
            </w:tcBorders>
            <w:vAlign w:val="center"/>
          </w:tcPr>
          <w:bookmarkStart w:name="8175" w:id="8173"/>
          <w:p>
            <w:pPr>
              <w:spacing w:after="0"/>
              <w:ind w:left="0"/>
              <w:jc w:val="center"/>
            </w:pPr>
            <w:r>
              <w:rPr>
                <w:rFonts w:ascii="Arial"/>
                <w:b w:val="false"/>
                <w:i w:val="false"/>
                <w:color w:val="000000"/>
                <w:sz w:val="15"/>
              </w:rPr>
              <w:t xml:space="preserve"> </w:t>
            </w:r>
          </w:p>
          <w:bookmarkEnd w:id="8173"/>
        </w:tc>
        <w:tc>
          <w:tcPr>
            <w:tcW w:w="1417" w:type="dxa"/>
            <w:tcBorders>
              <w:top w:val="outset" w:color="000000" w:sz="8"/>
              <w:left w:val="outset" w:color="000000" w:sz="8"/>
              <w:bottom w:val="outset" w:color="000000" w:sz="8"/>
              <w:right w:val="outset" w:color="000000" w:sz="8"/>
            </w:tcBorders>
            <w:vAlign w:val="center"/>
          </w:tcPr>
          <w:bookmarkStart w:name="8176" w:id="8174"/>
          <w:p>
            <w:pPr>
              <w:spacing w:after="0"/>
              <w:ind w:left="0"/>
              <w:jc w:val="center"/>
            </w:pPr>
            <w:r>
              <w:rPr>
                <w:rFonts w:ascii="Arial"/>
                <w:b w:val="false"/>
                <w:i w:val="false"/>
                <w:color w:val="000000"/>
                <w:sz w:val="15"/>
              </w:rPr>
              <w:t xml:space="preserve"> </w:t>
            </w:r>
          </w:p>
          <w:bookmarkEnd w:id="8174"/>
        </w:tc>
        <w:tc>
          <w:tcPr>
            <w:tcW w:w="1417" w:type="dxa"/>
            <w:tcBorders>
              <w:top w:val="outset" w:color="000000" w:sz="8"/>
              <w:left w:val="outset" w:color="000000" w:sz="8"/>
              <w:bottom w:val="outset" w:color="000000" w:sz="8"/>
              <w:right w:val="outset" w:color="000000" w:sz="8"/>
            </w:tcBorders>
            <w:vAlign w:val="center"/>
          </w:tcPr>
          <w:bookmarkStart w:name="8177" w:id="8175"/>
          <w:p>
            <w:pPr>
              <w:spacing w:after="0"/>
              <w:ind w:left="0"/>
              <w:jc w:val="center"/>
            </w:pPr>
            <w:r>
              <w:rPr>
                <w:rFonts w:ascii="Arial"/>
                <w:b w:val="false"/>
                <w:i w:val="false"/>
                <w:color w:val="000000"/>
                <w:sz w:val="15"/>
              </w:rPr>
              <w:t>46,00</w:t>
            </w:r>
          </w:p>
          <w:bookmarkEnd w:id="81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178" w:id="8176"/>
          <w:p>
            <w:pPr>
              <w:spacing w:after="0"/>
              <w:ind w:left="0"/>
              <w:jc w:val="center"/>
            </w:pPr>
            <w:r>
              <w:rPr>
                <w:rFonts w:ascii="Arial"/>
                <w:b w:val="false"/>
                <w:i w:val="false"/>
                <w:color w:val="000000"/>
                <w:sz w:val="15"/>
              </w:rPr>
              <w:t>4213240</w:t>
            </w:r>
          </w:p>
          <w:bookmarkEnd w:id="8176"/>
        </w:tc>
        <w:tc>
          <w:tcPr>
            <w:tcW w:w="805" w:type="dxa"/>
            <w:tcBorders>
              <w:top w:val="outset" w:color="000000" w:sz="8"/>
              <w:left w:val="outset" w:color="000000" w:sz="8"/>
              <w:bottom w:val="outset" w:color="000000" w:sz="8"/>
              <w:right w:val="outset" w:color="000000" w:sz="8"/>
            </w:tcBorders>
            <w:vAlign w:val="center"/>
          </w:tcPr>
          <w:bookmarkStart w:name="8179" w:id="8177"/>
          <w:p>
            <w:pPr>
              <w:spacing w:after="0"/>
              <w:ind w:left="0"/>
              <w:jc w:val="center"/>
            </w:pPr>
            <w:r>
              <w:rPr>
                <w:rFonts w:ascii="Arial"/>
                <w:b w:val="false"/>
                <w:i w:val="false"/>
                <w:color w:val="000000"/>
                <w:sz w:val="15"/>
              </w:rPr>
              <w:t>3240</w:t>
            </w:r>
          </w:p>
          <w:bookmarkEnd w:id="8177"/>
        </w:tc>
        <w:tc>
          <w:tcPr>
            <w:tcW w:w="805" w:type="dxa"/>
            <w:tcBorders>
              <w:top w:val="outset" w:color="000000" w:sz="8"/>
              <w:left w:val="outset" w:color="000000" w:sz="8"/>
              <w:bottom w:val="outset" w:color="000000" w:sz="8"/>
              <w:right w:val="outset" w:color="000000" w:sz="8"/>
            </w:tcBorders>
            <w:vAlign w:val="center"/>
          </w:tcPr>
          <w:bookmarkStart w:name="8180" w:id="8178"/>
          <w:p>
            <w:pPr>
              <w:spacing w:after="0"/>
              <w:ind w:left="0"/>
              <w:jc w:val="center"/>
            </w:pPr>
            <w:r>
              <w:rPr>
                <w:rFonts w:ascii="Arial"/>
                <w:b w:val="false"/>
                <w:i w:val="false"/>
                <w:color w:val="000000"/>
                <w:sz w:val="15"/>
              </w:rPr>
              <w:t xml:space="preserve"> </w:t>
            </w:r>
          </w:p>
          <w:bookmarkEnd w:id="8178"/>
        </w:tc>
        <w:tc>
          <w:tcPr>
            <w:tcW w:w="649" w:type="dxa"/>
            <w:tcBorders>
              <w:top w:val="outset" w:color="000000" w:sz="8"/>
              <w:left w:val="outset" w:color="000000" w:sz="8"/>
              <w:bottom w:val="outset" w:color="000000" w:sz="8"/>
              <w:right w:val="outset" w:color="000000" w:sz="8"/>
            </w:tcBorders>
            <w:vAlign w:val="center"/>
          </w:tcPr>
          <w:bookmarkStart w:name="8181" w:id="8179"/>
          <w:p>
            <w:pPr>
              <w:spacing w:after="0"/>
              <w:ind w:left="0"/>
              <w:jc w:val="left"/>
            </w:pPr>
            <w:r>
              <w:rPr>
                <w:rFonts w:ascii="Arial"/>
                <w:b w:val="false"/>
                <w:i w:val="false"/>
                <w:color w:val="000000"/>
                <w:sz w:val="15"/>
              </w:rPr>
              <w:t xml:space="preserve"> </w:t>
            </w:r>
          </w:p>
          <w:bookmarkEnd w:id="8179"/>
        </w:tc>
        <w:tc>
          <w:tcPr>
            <w:tcW w:w="1417" w:type="dxa"/>
            <w:tcBorders>
              <w:top w:val="outset" w:color="000000" w:sz="8"/>
              <w:left w:val="outset" w:color="000000" w:sz="8"/>
              <w:bottom w:val="outset" w:color="000000" w:sz="8"/>
              <w:right w:val="outset" w:color="000000" w:sz="8"/>
            </w:tcBorders>
            <w:vAlign w:val="center"/>
          </w:tcPr>
          <w:bookmarkStart w:name="8182" w:id="8180"/>
          <w:p>
            <w:pPr>
              <w:spacing w:after="0"/>
              <w:ind w:left="0"/>
              <w:jc w:val="center"/>
            </w:pPr>
            <w:r>
              <w:rPr>
                <w:rFonts w:ascii="Arial"/>
                <w:b w:val="false"/>
                <w:i w:val="false"/>
                <w:color w:val="000000"/>
                <w:sz w:val="15"/>
              </w:rPr>
              <w:t>9221,40</w:t>
            </w:r>
          </w:p>
          <w:bookmarkEnd w:id="8180"/>
        </w:tc>
        <w:tc>
          <w:tcPr>
            <w:tcW w:w="1417" w:type="dxa"/>
            <w:tcBorders>
              <w:top w:val="outset" w:color="000000" w:sz="8"/>
              <w:left w:val="outset" w:color="000000" w:sz="8"/>
              <w:bottom w:val="outset" w:color="000000" w:sz="8"/>
              <w:right w:val="outset" w:color="000000" w:sz="8"/>
            </w:tcBorders>
            <w:vAlign w:val="center"/>
          </w:tcPr>
          <w:bookmarkStart w:name="8183" w:id="8181"/>
          <w:p>
            <w:pPr>
              <w:spacing w:after="0"/>
              <w:ind w:left="0"/>
              <w:jc w:val="center"/>
            </w:pPr>
            <w:r>
              <w:rPr>
                <w:rFonts w:ascii="Arial"/>
                <w:b w:val="false"/>
                <w:i w:val="false"/>
                <w:color w:val="000000"/>
                <w:sz w:val="15"/>
              </w:rPr>
              <w:t>9221,40</w:t>
            </w:r>
          </w:p>
          <w:bookmarkEnd w:id="8181"/>
        </w:tc>
        <w:tc>
          <w:tcPr>
            <w:tcW w:w="1306" w:type="dxa"/>
            <w:tcBorders>
              <w:top w:val="outset" w:color="000000" w:sz="8"/>
              <w:left w:val="outset" w:color="000000" w:sz="8"/>
              <w:bottom w:val="outset" w:color="000000" w:sz="8"/>
              <w:right w:val="outset" w:color="000000" w:sz="8"/>
            </w:tcBorders>
            <w:vAlign w:val="center"/>
          </w:tcPr>
          <w:bookmarkStart w:name="8184" w:id="8182"/>
          <w:p>
            <w:pPr>
              <w:spacing w:after="0"/>
              <w:ind w:left="0"/>
              <w:jc w:val="center"/>
            </w:pPr>
            <w:r>
              <w:rPr>
                <w:rFonts w:ascii="Arial"/>
                <w:b w:val="false"/>
                <w:i w:val="false"/>
                <w:color w:val="000000"/>
                <w:sz w:val="15"/>
              </w:rPr>
              <w:t>4644,40</w:t>
            </w:r>
          </w:p>
          <w:bookmarkEnd w:id="8182"/>
        </w:tc>
        <w:tc>
          <w:tcPr>
            <w:tcW w:w="1194" w:type="dxa"/>
            <w:tcBorders>
              <w:top w:val="outset" w:color="000000" w:sz="8"/>
              <w:left w:val="outset" w:color="000000" w:sz="8"/>
              <w:bottom w:val="outset" w:color="000000" w:sz="8"/>
              <w:right w:val="outset" w:color="000000" w:sz="8"/>
            </w:tcBorders>
            <w:vAlign w:val="center"/>
          </w:tcPr>
          <w:bookmarkStart w:name="8185" w:id="8183"/>
          <w:p>
            <w:pPr>
              <w:spacing w:after="0"/>
              <w:ind w:left="0"/>
              <w:jc w:val="center"/>
            </w:pPr>
            <w:r>
              <w:rPr>
                <w:rFonts w:ascii="Arial"/>
                <w:b w:val="false"/>
                <w:i w:val="false"/>
                <w:color w:val="000000"/>
                <w:sz w:val="15"/>
              </w:rPr>
              <w:t>355,50</w:t>
            </w:r>
          </w:p>
          <w:bookmarkEnd w:id="8183"/>
        </w:tc>
        <w:tc>
          <w:tcPr>
            <w:tcW w:w="1417" w:type="dxa"/>
            <w:tcBorders>
              <w:top w:val="outset" w:color="000000" w:sz="8"/>
              <w:left w:val="outset" w:color="000000" w:sz="8"/>
              <w:bottom w:val="outset" w:color="000000" w:sz="8"/>
              <w:right w:val="outset" w:color="000000" w:sz="8"/>
            </w:tcBorders>
            <w:vAlign w:val="center"/>
          </w:tcPr>
          <w:bookmarkStart w:name="8186" w:id="8184"/>
          <w:p>
            <w:pPr>
              <w:spacing w:after="0"/>
              <w:ind w:left="0"/>
              <w:jc w:val="center"/>
            </w:pPr>
            <w:r>
              <w:rPr>
                <w:rFonts w:ascii="Arial"/>
                <w:b w:val="false"/>
                <w:i w:val="false"/>
                <w:color w:val="000000"/>
                <w:sz w:val="15"/>
              </w:rPr>
              <w:t xml:space="preserve"> </w:t>
            </w:r>
          </w:p>
          <w:bookmarkEnd w:id="8184"/>
        </w:tc>
        <w:tc>
          <w:tcPr>
            <w:tcW w:w="1417" w:type="dxa"/>
            <w:tcBorders>
              <w:top w:val="outset" w:color="000000" w:sz="8"/>
              <w:left w:val="outset" w:color="000000" w:sz="8"/>
              <w:bottom w:val="outset" w:color="000000" w:sz="8"/>
              <w:right w:val="outset" w:color="000000" w:sz="8"/>
            </w:tcBorders>
            <w:vAlign w:val="center"/>
          </w:tcPr>
          <w:bookmarkStart w:name="8187" w:id="8185"/>
          <w:p>
            <w:pPr>
              <w:spacing w:after="0"/>
              <w:ind w:left="0"/>
              <w:jc w:val="center"/>
            </w:pPr>
            <w:r>
              <w:rPr>
                <w:rFonts w:ascii="Arial"/>
                <w:b w:val="false"/>
                <w:i w:val="false"/>
                <w:color w:val="000000"/>
                <w:sz w:val="15"/>
              </w:rPr>
              <w:t>70,00</w:t>
            </w:r>
          </w:p>
          <w:bookmarkEnd w:id="8185"/>
        </w:tc>
        <w:tc>
          <w:tcPr>
            <w:tcW w:w="1194" w:type="dxa"/>
            <w:tcBorders>
              <w:top w:val="outset" w:color="000000" w:sz="8"/>
              <w:left w:val="outset" w:color="000000" w:sz="8"/>
              <w:bottom w:val="outset" w:color="000000" w:sz="8"/>
              <w:right w:val="outset" w:color="000000" w:sz="8"/>
            </w:tcBorders>
            <w:vAlign w:val="center"/>
          </w:tcPr>
          <w:bookmarkStart w:name="8188" w:id="8186"/>
          <w:p>
            <w:pPr>
              <w:spacing w:after="0"/>
              <w:ind w:left="0"/>
              <w:jc w:val="center"/>
            </w:pPr>
            <w:r>
              <w:rPr>
                <w:rFonts w:ascii="Arial"/>
                <w:b w:val="false"/>
                <w:i w:val="false"/>
                <w:color w:val="000000"/>
                <w:sz w:val="15"/>
              </w:rPr>
              <w:t xml:space="preserve"> </w:t>
            </w:r>
          </w:p>
          <w:bookmarkEnd w:id="8186"/>
        </w:tc>
        <w:tc>
          <w:tcPr>
            <w:tcW w:w="1083" w:type="dxa"/>
            <w:tcBorders>
              <w:top w:val="outset" w:color="000000" w:sz="8"/>
              <w:left w:val="outset" w:color="000000" w:sz="8"/>
              <w:bottom w:val="outset" w:color="000000" w:sz="8"/>
              <w:right w:val="outset" w:color="000000" w:sz="8"/>
            </w:tcBorders>
            <w:vAlign w:val="center"/>
          </w:tcPr>
          <w:bookmarkStart w:name="8189" w:id="8187"/>
          <w:p>
            <w:pPr>
              <w:spacing w:after="0"/>
              <w:ind w:left="0"/>
              <w:jc w:val="center"/>
            </w:pPr>
            <w:r>
              <w:rPr>
                <w:rFonts w:ascii="Arial"/>
                <w:b w:val="false"/>
                <w:i w:val="false"/>
                <w:color w:val="000000"/>
                <w:sz w:val="15"/>
              </w:rPr>
              <w:t xml:space="preserve"> </w:t>
            </w:r>
          </w:p>
          <w:bookmarkEnd w:id="8187"/>
        </w:tc>
        <w:tc>
          <w:tcPr>
            <w:tcW w:w="1083" w:type="dxa"/>
            <w:tcBorders>
              <w:top w:val="outset" w:color="000000" w:sz="8"/>
              <w:left w:val="outset" w:color="000000" w:sz="8"/>
              <w:bottom w:val="outset" w:color="000000" w:sz="8"/>
              <w:right w:val="outset" w:color="000000" w:sz="8"/>
            </w:tcBorders>
            <w:vAlign w:val="center"/>
          </w:tcPr>
          <w:bookmarkStart w:name="8190" w:id="8188"/>
          <w:p>
            <w:pPr>
              <w:spacing w:after="0"/>
              <w:ind w:left="0"/>
              <w:jc w:val="center"/>
            </w:pPr>
            <w:r>
              <w:rPr>
                <w:rFonts w:ascii="Arial"/>
                <w:b w:val="false"/>
                <w:i w:val="false"/>
                <w:color w:val="000000"/>
                <w:sz w:val="15"/>
              </w:rPr>
              <w:t xml:space="preserve"> </w:t>
            </w:r>
          </w:p>
          <w:bookmarkEnd w:id="8188"/>
        </w:tc>
        <w:tc>
          <w:tcPr>
            <w:tcW w:w="1417" w:type="dxa"/>
            <w:tcBorders>
              <w:top w:val="outset" w:color="000000" w:sz="8"/>
              <w:left w:val="outset" w:color="000000" w:sz="8"/>
              <w:bottom w:val="outset" w:color="000000" w:sz="8"/>
              <w:right w:val="outset" w:color="000000" w:sz="8"/>
            </w:tcBorders>
            <w:vAlign w:val="center"/>
          </w:tcPr>
          <w:bookmarkStart w:name="8191" w:id="8189"/>
          <w:p>
            <w:pPr>
              <w:spacing w:after="0"/>
              <w:ind w:left="0"/>
              <w:jc w:val="center"/>
            </w:pPr>
            <w:r>
              <w:rPr>
                <w:rFonts w:ascii="Arial"/>
                <w:b w:val="false"/>
                <w:i w:val="false"/>
                <w:color w:val="000000"/>
                <w:sz w:val="15"/>
              </w:rPr>
              <w:t>70,00</w:t>
            </w:r>
          </w:p>
          <w:bookmarkEnd w:id="8189"/>
        </w:tc>
        <w:tc>
          <w:tcPr>
            <w:tcW w:w="1417" w:type="dxa"/>
            <w:tcBorders>
              <w:top w:val="outset" w:color="000000" w:sz="8"/>
              <w:left w:val="outset" w:color="000000" w:sz="8"/>
              <w:bottom w:val="outset" w:color="000000" w:sz="8"/>
              <w:right w:val="outset" w:color="000000" w:sz="8"/>
            </w:tcBorders>
            <w:vAlign w:val="center"/>
          </w:tcPr>
          <w:bookmarkStart w:name="8192" w:id="8190"/>
          <w:p>
            <w:pPr>
              <w:spacing w:after="0"/>
              <w:ind w:left="0"/>
              <w:jc w:val="center"/>
            </w:pPr>
            <w:r>
              <w:rPr>
                <w:rFonts w:ascii="Arial"/>
                <w:b w:val="false"/>
                <w:i w:val="false"/>
                <w:color w:val="000000"/>
                <w:sz w:val="15"/>
              </w:rPr>
              <w:t>70,00</w:t>
            </w:r>
          </w:p>
          <w:bookmarkEnd w:id="8190"/>
        </w:tc>
        <w:tc>
          <w:tcPr>
            <w:tcW w:w="1417" w:type="dxa"/>
            <w:tcBorders>
              <w:top w:val="outset" w:color="000000" w:sz="8"/>
              <w:left w:val="outset" w:color="000000" w:sz="8"/>
              <w:bottom w:val="outset" w:color="000000" w:sz="8"/>
              <w:right w:val="outset" w:color="000000" w:sz="8"/>
            </w:tcBorders>
            <w:vAlign w:val="center"/>
          </w:tcPr>
          <w:bookmarkStart w:name="8193" w:id="8191"/>
          <w:p>
            <w:pPr>
              <w:spacing w:after="0"/>
              <w:ind w:left="0"/>
              <w:jc w:val="center"/>
            </w:pPr>
            <w:r>
              <w:rPr>
                <w:rFonts w:ascii="Arial"/>
                <w:b w:val="false"/>
                <w:i w:val="false"/>
                <w:color w:val="000000"/>
                <w:sz w:val="15"/>
              </w:rPr>
              <w:t>9291,40</w:t>
            </w:r>
          </w:p>
          <w:bookmarkEnd w:id="81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194" w:id="8192"/>
          <w:p>
            <w:pPr>
              <w:spacing w:after="0"/>
              <w:ind w:left="0"/>
              <w:jc w:val="center"/>
            </w:pPr>
            <w:r>
              <w:rPr>
                <w:rFonts w:ascii="Arial"/>
                <w:b w:val="false"/>
                <w:i/>
                <w:color w:val="000000"/>
                <w:sz w:val="15"/>
              </w:rPr>
              <w:t>4213241</w:t>
            </w:r>
          </w:p>
          <w:bookmarkEnd w:id="8192"/>
        </w:tc>
        <w:tc>
          <w:tcPr>
            <w:tcW w:w="805" w:type="dxa"/>
            <w:tcBorders>
              <w:top w:val="outset" w:color="000000" w:sz="8"/>
              <w:left w:val="outset" w:color="000000" w:sz="8"/>
              <w:bottom w:val="outset" w:color="000000" w:sz="8"/>
              <w:right w:val="outset" w:color="000000" w:sz="8"/>
            </w:tcBorders>
            <w:vAlign w:val="center"/>
          </w:tcPr>
          <w:bookmarkStart w:name="8195" w:id="8193"/>
          <w:p>
            <w:pPr>
              <w:spacing w:after="0"/>
              <w:ind w:left="0"/>
              <w:jc w:val="center"/>
            </w:pPr>
            <w:r>
              <w:rPr>
                <w:rFonts w:ascii="Arial"/>
                <w:b w:val="false"/>
                <w:i/>
                <w:color w:val="000000"/>
                <w:sz w:val="15"/>
              </w:rPr>
              <w:t>3241</w:t>
            </w:r>
          </w:p>
          <w:bookmarkEnd w:id="8193"/>
        </w:tc>
        <w:tc>
          <w:tcPr>
            <w:tcW w:w="805" w:type="dxa"/>
            <w:tcBorders>
              <w:top w:val="outset" w:color="000000" w:sz="8"/>
              <w:left w:val="outset" w:color="000000" w:sz="8"/>
              <w:bottom w:val="outset" w:color="000000" w:sz="8"/>
              <w:right w:val="outset" w:color="000000" w:sz="8"/>
            </w:tcBorders>
            <w:vAlign w:val="center"/>
          </w:tcPr>
          <w:bookmarkStart w:name="8196" w:id="8194"/>
          <w:p>
            <w:pPr>
              <w:spacing w:after="0"/>
              <w:ind w:left="0"/>
              <w:jc w:val="center"/>
            </w:pPr>
            <w:r>
              <w:rPr>
                <w:rFonts w:ascii="Arial"/>
                <w:b w:val="false"/>
                <w:i/>
                <w:color w:val="000000"/>
                <w:sz w:val="15"/>
              </w:rPr>
              <w:t>1090</w:t>
            </w:r>
          </w:p>
          <w:bookmarkEnd w:id="8194"/>
        </w:tc>
        <w:tc>
          <w:tcPr>
            <w:tcW w:w="649" w:type="dxa"/>
            <w:tcBorders>
              <w:top w:val="outset" w:color="000000" w:sz="8"/>
              <w:left w:val="outset" w:color="000000" w:sz="8"/>
              <w:bottom w:val="outset" w:color="000000" w:sz="8"/>
              <w:right w:val="outset" w:color="000000" w:sz="8"/>
            </w:tcBorders>
            <w:vAlign w:val="center"/>
          </w:tcPr>
          <w:bookmarkStart w:name="8197" w:id="8195"/>
          <w:p>
            <w:pPr>
              <w:spacing w:after="0"/>
              <w:ind w:left="0"/>
              <w:jc w:val="left"/>
            </w:pPr>
            <w:r>
              <w:rPr>
                <w:rFonts w:ascii="Arial"/>
                <w:b w:val="false"/>
                <w:i/>
                <w:color w:val="000000"/>
                <w:sz w:val="15"/>
              </w:rPr>
              <w:t>Забезпечення діяльності інших закладів у сфері соціального захисту і соціального забезпечення</w:t>
            </w:r>
          </w:p>
          <w:bookmarkEnd w:id="8195"/>
        </w:tc>
        <w:tc>
          <w:tcPr>
            <w:tcW w:w="1417" w:type="dxa"/>
            <w:tcBorders>
              <w:top w:val="outset" w:color="000000" w:sz="8"/>
              <w:left w:val="outset" w:color="000000" w:sz="8"/>
              <w:bottom w:val="outset" w:color="000000" w:sz="8"/>
              <w:right w:val="outset" w:color="000000" w:sz="8"/>
            </w:tcBorders>
            <w:vAlign w:val="center"/>
          </w:tcPr>
          <w:bookmarkStart w:name="8198" w:id="8196"/>
          <w:p>
            <w:pPr>
              <w:spacing w:after="0"/>
              <w:ind w:left="0"/>
              <w:jc w:val="center"/>
            </w:pPr>
            <w:r>
              <w:rPr>
                <w:rFonts w:ascii="Arial"/>
                <w:b w:val="false"/>
                <w:i/>
                <w:color w:val="000000"/>
                <w:sz w:val="15"/>
              </w:rPr>
              <w:t>5556,10</w:t>
            </w:r>
          </w:p>
          <w:bookmarkEnd w:id="8196"/>
        </w:tc>
        <w:tc>
          <w:tcPr>
            <w:tcW w:w="1417" w:type="dxa"/>
            <w:tcBorders>
              <w:top w:val="outset" w:color="000000" w:sz="8"/>
              <w:left w:val="outset" w:color="000000" w:sz="8"/>
              <w:bottom w:val="outset" w:color="000000" w:sz="8"/>
              <w:right w:val="outset" w:color="000000" w:sz="8"/>
            </w:tcBorders>
            <w:vAlign w:val="center"/>
          </w:tcPr>
          <w:bookmarkStart w:name="8199" w:id="8197"/>
          <w:p>
            <w:pPr>
              <w:spacing w:after="0"/>
              <w:ind w:left="0"/>
              <w:jc w:val="center"/>
            </w:pPr>
            <w:r>
              <w:rPr>
                <w:rFonts w:ascii="Arial"/>
                <w:b w:val="false"/>
                <w:i/>
                <w:color w:val="000000"/>
                <w:sz w:val="15"/>
              </w:rPr>
              <w:t>5556,10</w:t>
            </w:r>
          </w:p>
          <w:bookmarkEnd w:id="8197"/>
        </w:tc>
        <w:tc>
          <w:tcPr>
            <w:tcW w:w="1306" w:type="dxa"/>
            <w:tcBorders>
              <w:top w:val="outset" w:color="000000" w:sz="8"/>
              <w:left w:val="outset" w:color="000000" w:sz="8"/>
              <w:bottom w:val="outset" w:color="000000" w:sz="8"/>
              <w:right w:val="outset" w:color="000000" w:sz="8"/>
            </w:tcBorders>
            <w:vAlign w:val="center"/>
          </w:tcPr>
          <w:bookmarkStart w:name="8200" w:id="8198"/>
          <w:p>
            <w:pPr>
              <w:spacing w:after="0"/>
              <w:ind w:left="0"/>
              <w:jc w:val="center"/>
            </w:pPr>
            <w:r>
              <w:rPr>
                <w:rFonts w:ascii="Arial"/>
                <w:b w:val="false"/>
                <w:i/>
                <w:color w:val="000000"/>
                <w:sz w:val="15"/>
              </w:rPr>
              <w:t>3885,90</w:t>
            </w:r>
          </w:p>
          <w:bookmarkEnd w:id="8198"/>
        </w:tc>
        <w:tc>
          <w:tcPr>
            <w:tcW w:w="1194" w:type="dxa"/>
            <w:tcBorders>
              <w:top w:val="outset" w:color="000000" w:sz="8"/>
              <w:left w:val="outset" w:color="000000" w:sz="8"/>
              <w:bottom w:val="outset" w:color="000000" w:sz="8"/>
              <w:right w:val="outset" w:color="000000" w:sz="8"/>
            </w:tcBorders>
            <w:vAlign w:val="center"/>
          </w:tcPr>
          <w:bookmarkStart w:name="8201" w:id="8199"/>
          <w:p>
            <w:pPr>
              <w:spacing w:after="0"/>
              <w:ind w:left="0"/>
              <w:jc w:val="center"/>
            </w:pPr>
            <w:r>
              <w:rPr>
                <w:rFonts w:ascii="Arial"/>
                <w:b w:val="false"/>
                <w:i/>
                <w:color w:val="000000"/>
                <w:sz w:val="15"/>
              </w:rPr>
              <w:t>355,50</w:t>
            </w:r>
          </w:p>
          <w:bookmarkEnd w:id="8199"/>
        </w:tc>
        <w:tc>
          <w:tcPr>
            <w:tcW w:w="1417" w:type="dxa"/>
            <w:tcBorders>
              <w:top w:val="outset" w:color="000000" w:sz="8"/>
              <w:left w:val="outset" w:color="000000" w:sz="8"/>
              <w:bottom w:val="outset" w:color="000000" w:sz="8"/>
              <w:right w:val="outset" w:color="000000" w:sz="8"/>
            </w:tcBorders>
            <w:vAlign w:val="center"/>
          </w:tcPr>
          <w:bookmarkStart w:name="8202" w:id="8200"/>
          <w:p>
            <w:pPr>
              <w:spacing w:after="0"/>
              <w:ind w:left="0"/>
              <w:jc w:val="center"/>
            </w:pPr>
            <w:r>
              <w:rPr>
                <w:rFonts w:ascii="Arial"/>
                <w:b w:val="false"/>
                <w:i w:val="false"/>
                <w:color w:val="000000"/>
                <w:sz w:val="15"/>
              </w:rPr>
              <w:t xml:space="preserve"> </w:t>
            </w:r>
          </w:p>
          <w:bookmarkEnd w:id="8200"/>
        </w:tc>
        <w:tc>
          <w:tcPr>
            <w:tcW w:w="1417" w:type="dxa"/>
            <w:tcBorders>
              <w:top w:val="outset" w:color="000000" w:sz="8"/>
              <w:left w:val="outset" w:color="000000" w:sz="8"/>
              <w:bottom w:val="outset" w:color="000000" w:sz="8"/>
              <w:right w:val="outset" w:color="000000" w:sz="8"/>
            </w:tcBorders>
            <w:vAlign w:val="center"/>
          </w:tcPr>
          <w:bookmarkStart w:name="8203" w:id="8201"/>
          <w:p>
            <w:pPr>
              <w:spacing w:after="0"/>
              <w:ind w:left="0"/>
              <w:jc w:val="center"/>
            </w:pPr>
            <w:r>
              <w:rPr>
                <w:rFonts w:ascii="Arial"/>
                <w:b w:val="false"/>
                <w:i/>
                <w:color w:val="000000"/>
                <w:sz w:val="15"/>
              </w:rPr>
              <w:t>70,00</w:t>
            </w:r>
          </w:p>
          <w:bookmarkEnd w:id="8201"/>
        </w:tc>
        <w:tc>
          <w:tcPr>
            <w:tcW w:w="1194" w:type="dxa"/>
            <w:tcBorders>
              <w:top w:val="outset" w:color="000000" w:sz="8"/>
              <w:left w:val="outset" w:color="000000" w:sz="8"/>
              <w:bottom w:val="outset" w:color="000000" w:sz="8"/>
              <w:right w:val="outset" w:color="000000" w:sz="8"/>
            </w:tcBorders>
            <w:vAlign w:val="center"/>
          </w:tcPr>
          <w:bookmarkStart w:name="8204" w:id="8202"/>
          <w:p>
            <w:pPr>
              <w:spacing w:after="0"/>
              <w:ind w:left="0"/>
              <w:jc w:val="center"/>
            </w:pPr>
            <w:r>
              <w:rPr>
                <w:rFonts w:ascii="Arial"/>
                <w:b w:val="false"/>
                <w:i w:val="false"/>
                <w:color w:val="000000"/>
                <w:sz w:val="15"/>
              </w:rPr>
              <w:t xml:space="preserve"> </w:t>
            </w:r>
          </w:p>
          <w:bookmarkEnd w:id="8202"/>
        </w:tc>
        <w:tc>
          <w:tcPr>
            <w:tcW w:w="1083" w:type="dxa"/>
            <w:tcBorders>
              <w:top w:val="outset" w:color="000000" w:sz="8"/>
              <w:left w:val="outset" w:color="000000" w:sz="8"/>
              <w:bottom w:val="outset" w:color="000000" w:sz="8"/>
              <w:right w:val="outset" w:color="000000" w:sz="8"/>
            </w:tcBorders>
            <w:vAlign w:val="center"/>
          </w:tcPr>
          <w:bookmarkStart w:name="8205" w:id="8203"/>
          <w:p>
            <w:pPr>
              <w:spacing w:after="0"/>
              <w:ind w:left="0"/>
              <w:jc w:val="center"/>
            </w:pPr>
            <w:r>
              <w:rPr>
                <w:rFonts w:ascii="Arial"/>
                <w:b w:val="false"/>
                <w:i w:val="false"/>
                <w:color w:val="000000"/>
                <w:sz w:val="15"/>
              </w:rPr>
              <w:t xml:space="preserve"> </w:t>
            </w:r>
          </w:p>
          <w:bookmarkEnd w:id="8203"/>
        </w:tc>
        <w:tc>
          <w:tcPr>
            <w:tcW w:w="1083" w:type="dxa"/>
            <w:tcBorders>
              <w:top w:val="outset" w:color="000000" w:sz="8"/>
              <w:left w:val="outset" w:color="000000" w:sz="8"/>
              <w:bottom w:val="outset" w:color="000000" w:sz="8"/>
              <w:right w:val="outset" w:color="000000" w:sz="8"/>
            </w:tcBorders>
            <w:vAlign w:val="center"/>
          </w:tcPr>
          <w:bookmarkStart w:name="8206" w:id="8204"/>
          <w:p>
            <w:pPr>
              <w:spacing w:after="0"/>
              <w:ind w:left="0"/>
              <w:jc w:val="center"/>
            </w:pPr>
            <w:r>
              <w:rPr>
                <w:rFonts w:ascii="Arial"/>
                <w:b w:val="false"/>
                <w:i w:val="false"/>
                <w:color w:val="000000"/>
                <w:sz w:val="15"/>
              </w:rPr>
              <w:t xml:space="preserve"> </w:t>
            </w:r>
          </w:p>
          <w:bookmarkEnd w:id="8204"/>
        </w:tc>
        <w:tc>
          <w:tcPr>
            <w:tcW w:w="1417" w:type="dxa"/>
            <w:tcBorders>
              <w:top w:val="outset" w:color="000000" w:sz="8"/>
              <w:left w:val="outset" w:color="000000" w:sz="8"/>
              <w:bottom w:val="outset" w:color="000000" w:sz="8"/>
              <w:right w:val="outset" w:color="000000" w:sz="8"/>
            </w:tcBorders>
            <w:vAlign w:val="center"/>
          </w:tcPr>
          <w:bookmarkStart w:name="8207" w:id="8205"/>
          <w:p>
            <w:pPr>
              <w:spacing w:after="0"/>
              <w:ind w:left="0"/>
              <w:jc w:val="center"/>
            </w:pPr>
            <w:r>
              <w:rPr>
                <w:rFonts w:ascii="Arial"/>
                <w:b w:val="false"/>
                <w:i/>
                <w:color w:val="000000"/>
                <w:sz w:val="15"/>
              </w:rPr>
              <w:t>70,00</w:t>
            </w:r>
          </w:p>
          <w:bookmarkEnd w:id="8205"/>
        </w:tc>
        <w:tc>
          <w:tcPr>
            <w:tcW w:w="1417" w:type="dxa"/>
            <w:tcBorders>
              <w:top w:val="outset" w:color="000000" w:sz="8"/>
              <w:left w:val="outset" w:color="000000" w:sz="8"/>
              <w:bottom w:val="outset" w:color="000000" w:sz="8"/>
              <w:right w:val="outset" w:color="000000" w:sz="8"/>
            </w:tcBorders>
            <w:vAlign w:val="center"/>
          </w:tcPr>
          <w:bookmarkStart w:name="8208" w:id="8206"/>
          <w:p>
            <w:pPr>
              <w:spacing w:after="0"/>
              <w:ind w:left="0"/>
              <w:jc w:val="center"/>
            </w:pPr>
            <w:r>
              <w:rPr>
                <w:rFonts w:ascii="Arial"/>
                <w:b w:val="false"/>
                <w:i/>
                <w:color w:val="000000"/>
                <w:sz w:val="15"/>
              </w:rPr>
              <w:t>70,00</w:t>
            </w:r>
          </w:p>
          <w:bookmarkEnd w:id="8206"/>
        </w:tc>
        <w:tc>
          <w:tcPr>
            <w:tcW w:w="1417" w:type="dxa"/>
            <w:tcBorders>
              <w:top w:val="outset" w:color="000000" w:sz="8"/>
              <w:left w:val="outset" w:color="000000" w:sz="8"/>
              <w:bottom w:val="outset" w:color="000000" w:sz="8"/>
              <w:right w:val="outset" w:color="000000" w:sz="8"/>
            </w:tcBorders>
            <w:vAlign w:val="center"/>
          </w:tcPr>
          <w:bookmarkStart w:name="8209" w:id="8207"/>
          <w:p>
            <w:pPr>
              <w:spacing w:after="0"/>
              <w:ind w:left="0"/>
              <w:jc w:val="center"/>
            </w:pPr>
            <w:r>
              <w:rPr>
                <w:rFonts w:ascii="Arial"/>
                <w:b w:val="false"/>
                <w:i/>
                <w:color w:val="000000"/>
                <w:sz w:val="15"/>
              </w:rPr>
              <w:t>5626,10</w:t>
            </w:r>
          </w:p>
          <w:bookmarkEnd w:id="82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210" w:id="8208"/>
          <w:p>
            <w:pPr>
              <w:spacing w:after="0"/>
              <w:ind w:left="0"/>
              <w:jc w:val="center"/>
            </w:pPr>
            <w:r>
              <w:rPr>
                <w:rFonts w:ascii="Arial"/>
                <w:b w:val="false"/>
                <w:i/>
                <w:color w:val="000000"/>
                <w:sz w:val="15"/>
              </w:rPr>
              <w:t>4213242</w:t>
            </w:r>
          </w:p>
          <w:bookmarkEnd w:id="8208"/>
        </w:tc>
        <w:tc>
          <w:tcPr>
            <w:tcW w:w="805" w:type="dxa"/>
            <w:tcBorders>
              <w:top w:val="outset" w:color="000000" w:sz="8"/>
              <w:left w:val="outset" w:color="000000" w:sz="8"/>
              <w:bottom w:val="outset" w:color="000000" w:sz="8"/>
              <w:right w:val="outset" w:color="000000" w:sz="8"/>
            </w:tcBorders>
            <w:vAlign w:val="center"/>
          </w:tcPr>
          <w:bookmarkStart w:name="8211" w:id="8209"/>
          <w:p>
            <w:pPr>
              <w:spacing w:after="0"/>
              <w:ind w:left="0"/>
              <w:jc w:val="center"/>
            </w:pPr>
            <w:r>
              <w:rPr>
                <w:rFonts w:ascii="Arial"/>
                <w:b w:val="false"/>
                <w:i/>
                <w:color w:val="000000"/>
                <w:sz w:val="15"/>
              </w:rPr>
              <w:t>3242</w:t>
            </w:r>
          </w:p>
          <w:bookmarkEnd w:id="8209"/>
        </w:tc>
        <w:tc>
          <w:tcPr>
            <w:tcW w:w="805" w:type="dxa"/>
            <w:tcBorders>
              <w:top w:val="outset" w:color="000000" w:sz="8"/>
              <w:left w:val="outset" w:color="000000" w:sz="8"/>
              <w:bottom w:val="outset" w:color="000000" w:sz="8"/>
              <w:right w:val="outset" w:color="000000" w:sz="8"/>
            </w:tcBorders>
            <w:vAlign w:val="center"/>
          </w:tcPr>
          <w:bookmarkStart w:name="8212" w:id="8210"/>
          <w:p>
            <w:pPr>
              <w:spacing w:after="0"/>
              <w:ind w:left="0"/>
              <w:jc w:val="center"/>
            </w:pPr>
            <w:r>
              <w:rPr>
                <w:rFonts w:ascii="Arial"/>
                <w:b w:val="false"/>
                <w:i/>
                <w:color w:val="000000"/>
                <w:sz w:val="15"/>
              </w:rPr>
              <w:t>1090</w:t>
            </w:r>
          </w:p>
          <w:bookmarkEnd w:id="8210"/>
        </w:tc>
        <w:tc>
          <w:tcPr>
            <w:tcW w:w="649" w:type="dxa"/>
            <w:tcBorders>
              <w:top w:val="outset" w:color="000000" w:sz="8"/>
              <w:left w:val="outset" w:color="000000" w:sz="8"/>
              <w:bottom w:val="outset" w:color="000000" w:sz="8"/>
              <w:right w:val="outset" w:color="000000" w:sz="8"/>
            </w:tcBorders>
            <w:vAlign w:val="center"/>
          </w:tcPr>
          <w:bookmarkStart w:name="8213" w:id="8211"/>
          <w:p>
            <w:pPr>
              <w:spacing w:after="0"/>
              <w:ind w:left="0"/>
              <w:jc w:val="left"/>
            </w:pPr>
            <w:r>
              <w:rPr>
                <w:rFonts w:ascii="Arial"/>
                <w:b w:val="false"/>
                <w:i/>
                <w:color w:val="000000"/>
                <w:sz w:val="15"/>
              </w:rPr>
              <w:t>Інші заходи у сфері соціального захисту і соціального забезпечення</w:t>
            </w:r>
          </w:p>
          <w:bookmarkEnd w:id="8211"/>
        </w:tc>
        <w:tc>
          <w:tcPr>
            <w:tcW w:w="1417" w:type="dxa"/>
            <w:tcBorders>
              <w:top w:val="outset" w:color="000000" w:sz="8"/>
              <w:left w:val="outset" w:color="000000" w:sz="8"/>
              <w:bottom w:val="outset" w:color="000000" w:sz="8"/>
              <w:right w:val="outset" w:color="000000" w:sz="8"/>
            </w:tcBorders>
            <w:vAlign w:val="center"/>
          </w:tcPr>
          <w:bookmarkStart w:name="8214" w:id="8212"/>
          <w:p>
            <w:pPr>
              <w:spacing w:after="0"/>
              <w:ind w:left="0"/>
              <w:jc w:val="center"/>
            </w:pPr>
            <w:r>
              <w:rPr>
                <w:rFonts w:ascii="Arial"/>
                <w:b w:val="false"/>
                <w:i/>
                <w:color w:val="000000"/>
                <w:sz w:val="15"/>
              </w:rPr>
              <w:t>3665,30</w:t>
            </w:r>
          </w:p>
          <w:bookmarkEnd w:id="8212"/>
        </w:tc>
        <w:tc>
          <w:tcPr>
            <w:tcW w:w="1417" w:type="dxa"/>
            <w:tcBorders>
              <w:top w:val="outset" w:color="000000" w:sz="8"/>
              <w:left w:val="outset" w:color="000000" w:sz="8"/>
              <w:bottom w:val="outset" w:color="000000" w:sz="8"/>
              <w:right w:val="outset" w:color="000000" w:sz="8"/>
            </w:tcBorders>
            <w:vAlign w:val="center"/>
          </w:tcPr>
          <w:bookmarkStart w:name="8215" w:id="8213"/>
          <w:p>
            <w:pPr>
              <w:spacing w:after="0"/>
              <w:ind w:left="0"/>
              <w:jc w:val="center"/>
            </w:pPr>
            <w:r>
              <w:rPr>
                <w:rFonts w:ascii="Arial"/>
                <w:b w:val="false"/>
                <w:i/>
                <w:color w:val="000000"/>
                <w:sz w:val="15"/>
              </w:rPr>
              <w:t>3665,30</w:t>
            </w:r>
          </w:p>
          <w:bookmarkEnd w:id="8213"/>
        </w:tc>
        <w:tc>
          <w:tcPr>
            <w:tcW w:w="1306" w:type="dxa"/>
            <w:tcBorders>
              <w:top w:val="outset" w:color="000000" w:sz="8"/>
              <w:left w:val="outset" w:color="000000" w:sz="8"/>
              <w:bottom w:val="outset" w:color="000000" w:sz="8"/>
              <w:right w:val="outset" w:color="000000" w:sz="8"/>
            </w:tcBorders>
            <w:vAlign w:val="center"/>
          </w:tcPr>
          <w:bookmarkStart w:name="8216" w:id="8214"/>
          <w:p>
            <w:pPr>
              <w:spacing w:after="0"/>
              <w:ind w:left="0"/>
              <w:jc w:val="center"/>
            </w:pPr>
            <w:r>
              <w:rPr>
                <w:rFonts w:ascii="Arial"/>
                <w:b w:val="false"/>
                <w:i/>
                <w:color w:val="000000"/>
                <w:sz w:val="15"/>
              </w:rPr>
              <w:t>758,50</w:t>
            </w:r>
          </w:p>
          <w:bookmarkEnd w:id="8214"/>
        </w:tc>
        <w:tc>
          <w:tcPr>
            <w:tcW w:w="1194" w:type="dxa"/>
            <w:tcBorders>
              <w:top w:val="outset" w:color="000000" w:sz="8"/>
              <w:left w:val="outset" w:color="000000" w:sz="8"/>
              <w:bottom w:val="outset" w:color="000000" w:sz="8"/>
              <w:right w:val="outset" w:color="000000" w:sz="8"/>
            </w:tcBorders>
            <w:vAlign w:val="center"/>
          </w:tcPr>
          <w:bookmarkStart w:name="8217" w:id="8215"/>
          <w:p>
            <w:pPr>
              <w:spacing w:after="0"/>
              <w:ind w:left="0"/>
              <w:jc w:val="center"/>
            </w:pPr>
            <w:r>
              <w:rPr>
                <w:rFonts w:ascii="Arial"/>
                <w:b w:val="false"/>
                <w:i w:val="false"/>
                <w:color w:val="000000"/>
                <w:sz w:val="15"/>
              </w:rPr>
              <w:t xml:space="preserve"> </w:t>
            </w:r>
          </w:p>
          <w:bookmarkEnd w:id="8215"/>
        </w:tc>
        <w:tc>
          <w:tcPr>
            <w:tcW w:w="1417" w:type="dxa"/>
            <w:tcBorders>
              <w:top w:val="outset" w:color="000000" w:sz="8"/>
              <w:left w:val="outset" w:color="000000" w:sz="8"/>
              <w:bottom w:val="outset" w:color="000000" w:sz="8"/>
              <w:right w:val="outset" w:color="000000" w:sz="8"/>
            </w:tcBorders>
            <w:vAlign w:val="center"/>
          </w:tcPr>
          <w:bookmarkStart w:name="8218" w:id="8216"/>
          <w:p>
            <w:pPr>
              <w:spacing w:after="0"/>
              <w:ind w:left="0"/>
              <w:jc w:val="center"/>
            </w:pPr>
            <w:r>
              <w:rPr>
                <w:rFonts w:ascii="Arial"/>
                <w:b w:val="false"/>
                <w:i w:val="false"/>
                <w:color w:val="000000"/>
                <w:sz w:val="15"/>
              </w:rPr>
              <w:t xml:space="preserve"> </w:t>
            </w:r>
          </w:p>
          <w:bookmarkEnd w:id="8216"/>
        </w:tc>
        <w:tc>
          <w:tcPr>
            <w:tcW w:w="1417" w:type="dxa"/>
            <w:tcBorders>
              <w:top w:val="outset" w:color="000000" w:sz="8"/>
              <w:left w:val="outset" w:color="000000" w:sz="8"/>
              <w:bottom w:val="outset" w:color="000000" w:sz="8"/>
              <w:right w:val="outset" w:color="000000" w:sz="8"/>
            </w:tcBorders>
            <w:vAlign w:val="center"/>
          </w:tcPr>
          <w:bookmarkStart w:name="8219" w:id="8217"/>
          <w:p>
            <w:pPr>
              <w:spacing w:after="0"/>
              <w:ind w:left="0"/>
              <w:jc w:val="center"/>
            </w:pPr>
            <w:r>
              <w:rPr>
                <w:rFonts w:ascii="Arial"/>
                <w:b w:val="false"/>
                <w:i w:val="false"/>
                <w:color w:val="000000"/>
                <w:sz w:val="15"/>
              </w:rPr>
              <w:t xml:space="preserve"> </w:t>
            </w:r>
          </w:p>
          <w:bookmarkEnd w:id="8217"/>
        </w:tc>
        <w:tc>
          <w:tcPr>
            <w:tcW w:w="1194" w:type="dxa"/>
            <w:tcBorders>
              <w:top w:val="outset" w:color="000000" w:sz="8"/>
              <w:left w:val="outset" w:color="000000" w:sz="8"/>
              <w:bottom w:val="outset" w:color="000000" w:sz="8"/>
              <w:right w:val="outset" w:color="000000" w:sz="8"/>
            </w:tcBorders>
            <w:vAlign w:val="center"/>
          </w:tcPr>
          <w:bookmarkStart w:name="8220" w:id="8218"/>
          <w:p>
            <w:pPr>
              <w:spacing w:after="0"/>
              <w:ind w:left="0"/>
              <w:jc w:val="center"/>
            </w:pPr>
            <w:r>
              <w:rPr>
                <w:rFonts w:ascii="Arial"/>
                <w:b w:val="false"/>
                <w:i w:val="false"/>
                <w:color w:val="000000"/>
                <w:sz w:val="15"/>
              </w:rPr>
              <w:t xml:space="preserve"> </w:t>
            </w:r>
          </w:p>
          <w:bookmarkEnd w:id="8218"/>
        </w:tc>
        <w:tc>
          <w:tcPr>
            <w:tcW w:w="1083" w:type="dxa"/>
            <w:tcBorders>
              <w:top w:val="outset" w:color="000000" w:sz="8"/>
              <w:left w:val="outset" w:color="000000" w:sz="8"/>
              <w:bottom w:val="outset" w:color="000000" w:sz="8"/>
              <w:right w:val="outset" w:color="000000" w:sz="8"/>
            </w:tcBorders>
            <w:vAlign w:val="center"/>
          </w:tcPr>
          <w:bookmarkStart w:name="8221" w:id="8219"/>
          <w:p>
            <w:pPr>
              <w:spacing w:after="0"/>
              <w:ind w:left="0"/>
              <w:jc w:val="center"/>
            </w:pPr>
            <w:r>
              <w:rPr>
                <w:rFonts w:ascii="Arial"/>
                <w:b w:val="false"/>
                <w:i w:val="false"/>
                <w:color w:val="000000"/>
                <w:sz w:val="15"/>
              </w:rPr>
              <w:t xml:space="preserve"> </w:t>
            </w:r>
          </w:p>
          <w:bookmarkEnd w:id="8219"/>
        </w:tc>
        <w:tc>
          <w:tcPr>
            <w:tcW w:w="1083" w:type="dxa"/>
            <w:tcBorders>
              <w:top w:val="outset" w:color="000000" w:sz="8"/>
              <w:left w:val="outset" w:color="000000" w:sz="8"/>
              <w:bottom w:val="outset" w:color="000000" w:sz="8"/>
              <w:right w:val="outset" w:color="000000" w:sz="8"/>
            </w:tcBorders>
            <w:vAlign w:val="center"/>
          </w:tcPr>
          <w:bookmarkStart w:name="8222" w:id="8220"/>
          <w:p>
            <w:pPr>
              <w:spacing w:after="0"/>
              <w:ind w:left="0"/>
              <w:jc w:val="center"/>
            </w:pPr>
            <w:r>
              <w:rPr>
                <w:rFonts w:ascii="Arial"/>
                <w:b w:val="false"/>
                <w:i w:val="false"/>
                <w:color w:val="000000"/>
                <w:sz w:val="15"/>
              </w:rPr>
              <w:t xml:space="preserve"> </w:t>
            </w:r>
          </w:p>
          <w:bookmarkEnd w:id="8220"/>
        </w:tc>
        <w:tc>
          <w:tcPr>
            <w:tcW w:w="1417" w:type="dxa"/>
            <w:tcBorders>
              <w:top w:val="outset" w:color="000000" w:sz="8"/>
              <w:left w:val="outset" w:color="000000" w:sz="8"/>
              <w:bottom w:val="outset" w:color="000000" w:sz="8"/>
              <w:right w:val="outset" w:color="000000" w:sz="8"/>
            </w:tcBorders>
            <w:vAlign w:val="center"/>
          </w:tcPr>
          <w:bookmarkStart w:name="8223" w:id="8221"/>
          <w:p>
            <w:pPr>
              <w:spacing w:after="0"/>
              <w:ind w:left="0"/>
              <w:jc w:val="center"/>
            </w:pPr>
            <w:r>
              <w:rPr>
                <w:rFonts w:ascii="Arial"/>
                <w:b w:val="false"/>
                <w:i w:val="false"/>
                <w:color w:val="000000"/>
                <w:sz w:val="15"/>
              </w:rPr>
              <w:t xml:space="preserve"> </w:t>
            </w:r>
          </w:p>
          <w:bookmarkEnd w:id="8221"/>
        </w:tc>
        <w:tc>
          <w:tcPr>
            <w:tcW w:w="1417" w:type="dxa"/>
            <w:tcBorders>
              <w:top w:val="outset" w:color="000000" w:sz="8"/>
              <w:left w:val="outset" w:color="000000" w:sz="8"/>
              <w:bottom w:val="outset" w:color="000000" w:sz="8"/>
              <w:right w:val="outset" w:color="000000" w:sz="8"/>
            </w:tcBorders>
            <w:vAlign w:val="center"/>
          </w:tcPr>
          <w:bookmarkStart w:name="8224" w:id="8222"/>
          <w:p>
            <w:pPr>
              <w:spacing w:after="0"/>
              <w:ind w:left="0"/>
              <w:jc w:val="center"/>
            </w:pPr>
            <w:r>
              <w:rPr>
                <w:rFonts w:ascii="Arial"/>
                <w:b w:val="false"/>
                <w:i w:val="false"/>
                <w:color w:val="000000"/>
                <w:sz w:val="15"/>
              </w:rPr>
              <w:t xml:space="preserve"> </w:t>
            </w:r>
          </w:p>
          <w:bookmarkEnd w:id="8222"/>
        </w:tc>
        <w:tc>
          <w:tcPr>
            <w:tcW w:w="1417" w:type="dxa"/>
            <w:tcBorders>
              <w:top w:val="outset" w:color="000000" w:sz="8"/>
              <w:left w:val="outset" w:color="000000" w:sz="8"/>
              <w:bottom w:val="outset" w:color="000000" w:sz="8"/>
              <w:right w:val="outset" w:color="000000" w:sz="8"/>
            </w:tcBorders>
            <w:vAlign w:val="center"/>
          </w:tcPr>
          <w:bookmarkStart w:name="8225" w:id="8223"/>
          <w:p>
            <w:pPr>
              <w:spacing w:after="0"/>
              <w:ind w:left="0"/>
              <w:jc w:val="center"/>
            </w:pPr>
            <w:r>
              <w:rPr>
                <w:rFonts w:ascii="Arial"/>
                <w:b w:val="false"/>
                <w:i/>
                <w:color w:val="000000"/>
                <w:sz w:val="15"/>
              </w:rPr>
              <w:t>3665,30</w:t>
            </w:r>
          </w:p>
          <w:bookmarkEnd w:id="82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226" w:id="8224"/>
          <w:p>
            <w:pPr>
              <w:spacing w:after="0"/>
              <w:ind w:left="0"/>
              <w:jc w:val="center"/>
            </w:pPr>
            <w:r>
              <w:rPr>
                <w:rFonts w:ascii="Arial"/>
                <w:b w:val="false"/>
                <w:i w:val="false"/>
                <w:color w:val="000000"/>
                <w:sz w:val="15"/>
              </w:rPr>
              <w:t>4214030</w:t>
            </w:r>
          </w:p>
          <w:bookmarkEnd w:id="8224"/>
        </w:tc>
        <w:tc>
          <w:tcPr>
            <w:tcW w:w="805" w:type="dxa"/>
            <w:tcBorders>
              <w:top w:val="outset" w:color="000000" w:sz="8"/>
              <w:left w:val="outset" w:color="000000" w:sz="8"/>
              <w:bottom w:val="outset" w:color="000000" w:sz="8"/>
              <w:right w:val="outset" w:color="000000" w:sz="8"/>
            </w:tcBorders>
            <w:vAlign w:val="center"/>
          </w:tcPr>
          <w:bookmarkStart w:name="8227" w:id="8225"/>
          <w:p>
            <w:pPr>
              <w:spacing w:after="0"/>
              <w:ind w:left="0"/>
              <w:jc w:val="center"/>
            </w:pPr>
            <w:r>
              <w:rPr>
                <w:rFonts w:ascii="Arial"/>
                <w:b w:val="false"/>
                <w:i w:val="false"/>
                <w:color w:val="000000"/>
                <w:sz w:val="15"/>
              </w:rPr>
              <w:t>4030</w:t>
            </w:r>
          </w:p>
          <w:bookmarkEnd w:id="8225"/>
        </w:tc>
        <w:tc>
          <w:tcPr>
            <w:tcW w:w="805" w:type="dxa"/>
            <w:tcBorders>
              <w:top w:val="outset" w:color="000000" w:sz="8"/>
              <w:left w:val="outset" w:color="000000" w:sz="8"/>
              <w:bottom w:val="outset" w:color="000000" w:sz="8"/>
              <w:right w:val="outset" w:color="000000" w:sz="8"/>
            </w:tcBorders>
            <w:vAlign w:val="center"/>
          </w:tcPr>
          <w:bookmarkStart w:name="8228" w:id="8226"/>
          <w:p>
            <w:pPr>
              <w:spacing w:after="0"/>
              <w:ind w:left="0"/>
              <w:jc w:val="center"/>
            </w:pPr>
            <w:r>
              <w:rPr>
                <w:rFonts w:ascii="Arial"/>
                <w:b w:val="false"/>
                <w:i w:val="false"/>
                <w:color w:val="000000"/>
                <w:sz w:val="15"/>
              </w:rPr>
              <w:t>0824</w:t>
            </w:r>
          </w:p>
          <w:bookmarkEnd w:id="8226"/>
        </w:tc>
        <w:tc>
          <w:tcPr>
            <w:tcW w:w="649" w:type="dxa"/>
            <w:tcBorders>
              <w:top w:val="outset" w:color="000000" w:sz="8"/>
              <w:left w:val="outset" w:color="000000" w:sz="8"/>
              <w:bottom w:val="outset" w:color="000000" w:sz="8"/>
              <w:right w:val="outset" w:color="000000" w:sz="8"/>
            </w:tcBorders>
            <w:vAlign w:val="center"/>
          </w:tcPr>
          <w:bookmarkStart w:name="8229" w:id="8227"/>
          <w:p>
            <w:pPr>
              <w:spacing w:after="0"/>
              <w:ind w:left="0"/>
              <w:jc w:val="left"/>
            </w:pPr>
            <w:r>
              <w:rPr>
                <w:rFonts w:ascii="Arial"/>
                <w:b w:val="false"/>
                <w:i w:val="false"/>
                <w:color w:val="000000"/>
                <w:sz w:val="15"/>
              </w:rPr>
              <w:t>Забезпечення діяльності бібліотек</w:t>
            </w:r>
          </w:p>
          <w:bookmarkEnd w:id="8227"/>
        </w:tc>
        <w:tc>
          <w:tcPr>
            <w:tcW w:w="1417" w:type="dxa"/>
            <w:tcBorders>
              <w:top w:val="outset" w:color="000000" w:sz="8"/>
              <w:left w:val="outset" w:color="000000" w:sz="8"/>
              <w:bottom w:val="outset" w:color="000000" w:sz="8"/>
              <w:right w:val="outset" w:color="000000" w:sz="8"/>
            </w:tcBorders>
            <w:vAlign w:val="center"/>
          </w:tcPr>
          <w:bookmarkStart w:name="8230" w:id="8228"/>
          <w:p>
            <w:pPr>
              <w:spacing w:after="0"/>
              <w:ind w:left="0"/>
              <w:jc w:val="center"/>
            </w:pPr>
            <w:r>
              <w:rPr>
                <w:rFonts w:ascii="Arial"/>
                <w:b w:val="false"/>
                <w:i w:val="false"/>
                <w:color w:val="000000"/>
                <w:sz w:val="15"/>
              </w:rPr>
              <w:t>10779,00</w:t>
            </w:r>
          </w:p>
          <w:bookmarkEnd w:id="8228"/>
        </w:tc>
        <w:tc>
          <w:tcPr>
            <w:tcW w:w="1417" w:type="dxa"/>
            <w:tcBorders>
              <w:top w:val="outset" w:color="000000" w:sz="8"/>
              <w:left w:val="outset" w:color="000000" w:sz="8"/>
              <w:bottom w:val="outset" w:color="000000" w:sz="8"/>
              <w:right w:val="outset" w:color="000000" w:sz="8"/>
            </w:tcBorders>
            <w:vAlign w:val="center"/>
          </w:tcPr>
          <w:bookmarkStart w:name="8231" w:id="8229"/>
          <w:p>
            <w:pPr>
              <w:spacing w:after="0"/>
              <w:ind w:left="0"/>
              <w:jc w:val="center"/>
            </w:pPr>
            <w:r>
              <w:rPr>
                <w:rFonts w:ascii="Arial"/>
                <w:b w:val="false"/>
                <w:i w:val="false"/>
                <w:color w:val="000000"/>
                <w:sz w:val="15"/>
              </w:rPr>
              <w:t>10779,00</w:t>
            </w:r>
          </w:p>
          <w:bookmarkEnd w:id="8229"/>
        </w:tc>
        <w:tc>
          <w:tcPr>
            <w:tcW w:w="1306" w:type="dxa"/>
            <w:tcBorders>
              <w:top w:val="outset" w:color="000000" w:sz="8"/>
              <w:left w:val="outset" w:color="000000" w:sz="8"/>
              <w:bottom w:val="outset" w:color="000000" w:sz="8"/>
              <w:right w:val="outset" w:color="000000" w:sz="8"/>
            </w:tcBorders>
            <w:vAlign w:val="center"/>
          </w:tcPr>
          <w:bookmarkStart w:name="8232" w:id="8230"/>
          <w:p>
            <w:pPr>
              <w:spacing w:after="0"/>
              <w:ind w:left="0"/>
              <w:jc w:val="center"/>
            </w:pPr>
            <w:r>
              <w:rPr>
                <w:rFonts w:ascii="Arial"/>
                <w:b w:val="false"/>
                <w:i w:val="false"/>
                <w:color w:val="000000"/>
                <w:sz w:val="15"/>
              </w:rPr>
              <w:t>7433,40</w:t>
            </w:r>
          </w:p>
          <w:bookmarkEnd w:id="8230"/>
        </w:tc>
        <w:tc>
          <w:tcPr>
            <w:tcW w:w="1194" w:type="dxa"/>
            <w:tcBorders>
              <w:top w:val="outset" w:color="000000" w:sz="8"/>
              <w:left w:val="outset" w:color="000000" w:sz="8"/>
              <w:bottom w:val="outset" w:color="000000" w:sz="8"/>
              <w:right w:val="outset" w:color="000000" w:sz="8"/>
            </w:tcBorders>
            <w:vAlign w:val="center"/>
          </w:tcPr>
          <w:bookmarkStart w:name="8233" w:id="8231"/>
          <w:p>
            <w:pPr>
              <w:spacing w:after="0"/>
              <w:ind w:left="0"/>
              <w:jc w:val="center"/>
            </w:pPr>
            <w:r>
              <w:rPr>
                <w:rFonts w:ascii="Arial"/>
                <w:b w:val="false"/>
                <w:i w:val="false"/>
                <w:color w:val="000000"/>
                <w:sz w:val="15"/>
              </w:rPr>
              <w:t>759,00</w:t>
            </w:r>
          </w:p>
          <w:bookmarkEnd w:id="8231"/>
        </w:tc>
        <w:tc>
          <w:tcPr>
            <w:tcW w:w="1417" w:type="dxa"/>
            <w:tcBorders>
              <w:top w:val="outset" w:color="000000" w:sz="8"/>
              <w:left w:val="outset" w:color="000000" w:sz="8"/>
              <w:bottom w:val="outset" w:color="000000" w:sz="8"/>
              <w:right w:val="outset" w:color="000000" w:sz="8"/>
            </w:tcBorders>
            <w:vAlign w:val="center"/>
          </w:tcPr>
          <w:bookmarkStart w:name="8234" w:id="8232"/>
          <w:p>
            <w:pPr>
              <w:spacing w:after="0"/>
              <w:ind w:left="0"/>
              <w:jc w:val="center"/>
            </w:pPr>
            <w:r>
              <w:rPr>
                <w:rFonts w:ascii="Arial"/>
                <w:b w:val="false"/>
                <w:i w:val="false"/>
                <w:color w:val="000000"/>
                <w:sz w:val="15"/>
              </w:rPr>
              <w:t xml:space="preserve"> </w:t>
            </w:r>
          </w:p>
          <w:bookmarkEnd w:id="8232"/>
        </w:tc>
        <w:tc>
          <w:tcPr>
            <w:tcW w:w="1417" w:type="dxa"/>
            <w:tcBorders>
              <w:top w:val="outset" w:color="000000" w:sz="8"/>
              <w:left w:val="outset" w:color="000000" w:sz="8"/>
              <w:bottom w:val="outset" w:color="000000" w:sz="8"/>
              <w:right w:val="outset" w:color="000000" w:sz="8"/>
            </w:tcBorders>
            <w:vAlign w:val="center"/>
          </w:tcPr>
          <w:bookmarkStart w:name="8235" w:id="8233"/>
          <w:p>
            <w:pPr>
              <w:spacing w:after="0"/>
              <w:ind w:left="0"/>
              <w:jc w:val="center"/>
            </w:pPr>
            <w:r>
              <w:rPr>
                <w:rFonts w:ascii="Arial"/>
                <w:b w:val="false"/>
                <w:i w:val="false"/>
                <w:color w:val="000000"/>
                <w:sz w:val="15"/>
              </w:rPr>
              <w:t>6326,50</w:t>
            </w:r>
          </w:p>
          <w:bookmarkEnd w:id="8233"/>
        </w:tc>
        <w:tc>
          <w:tcPr>
            <w:tcW w:w="1194" w:type="dxa"/>
            <w:tcBorders>
              <w:top w:val="outset" w:color="000000" w:sz="8"/>
              <w:left w:val="outset" w:color="000000" w:sz="8"/>
              <w:bottom w:val="outset" w:color="000000" w:sz="8"/>
              <w:right w:val="outset" w:color="000000" w:sz="8"/>
            </w:tcBorders>
            <w:vAlign w:val="center"/>
          </w:tcPr>
          <w:bookmarkStart w:name="8236" w:id="8234"/>
          <w:p>
            <w:pPr>
              <w:spacing w:after="0"/>
              <w:ind w:left="0"/>
              <w:jc w:val="center"/>
            </w:pPr>
            <w:r>
              <w:rPr>
                <w:rFonts w:ascii="Arial"/>
                <w:b w:val="false"/>
                <w:i w:val="false"/>
                <w:color w:val="000000"/>
                <w:sz w:val="15"/>
              </w:rPr>
              <w:t>19,00</w:t>
            </w:r>
          </w:p>
          <w:bookmarkEnd w:id="8234"/>
        </w:tc>
        <w:tc>
          <w:tcPr>
            <w:tcW w:w="1083" w:type="dxa"/>
            <w:tcBorders>
              <w:top w:val="outset" w:color="000000" w:sz="8"/>
              <w:left w:val="outset" w:color="000000" w:sz="8"/>
              <w:bottom w:val="outset" w:color="000000" w:sz="8"/>
              <w:right w:val="outset" w:color="000000" w:sz="8"/>
            </w:tcBorders>
            <w:vAlign w:val="center"/>
          </w:tcPr>
          <w:bookmarkStart w:name="8237" w:id="8235"/>
          <w:p>
            <w:pPr>
              <w:spacing w:after="0"/>
              <w:ind w:left="0"/>
              <w:jc w:val="center"/>
            </w:pPr>
            <w:r>
              <w:rPr>
                <w:rFonts w:ascii="Arial"/>
                <w:b w:val="false"/>
                <w:i w:val="false"/>
                <w:color w:val="000000"/>
                <w:sz w:val="15"/>
              </w:rPr>
              <w:t xml:space="preserve"> </w:t>
            </w:r>
          </w:p>
          <w:bookmarkEnd w:id="8235"/>
        </w:tc>
        <w:tc>
          <w:tcPr>
            <w:tcW w:w="1083" w:type="dxa"/>
            <w:tcBorders>
              <w:top w:val="outset" w:color="000000" w:sz="8"/>
              <w:left w:val="outset" w:color="000000" w:sz="8"/>
              <w:bottom w:val="outset" w:color="000000" w:sz="8"/>
              <w:right w:val="outset" w:color="000000" w:sz="8"/>
            </w:tcBorders>
            <w:vAlign w:val="center"/>
          </w:tcPr>
          <w:bookmarkStart w:name="8238" w:id="8236"/>
          <w:p>
            <w:pPr>
              <w:spacing w:after="0"/>
              <w:ind w:left="0"/>
              <w:jc w:val="center"/>
            </w:pPr>
            <w:r>
              <w:rPr>
                <w:rFonts w:ascii="Arial"/>
                <w:b w:val="false"/>
                <w:i w:val="false"/>
                <w:color w:val="000000"/>
                <w:sz w:val="15"/>
              </w:rPr>
              <w:t>16,50</w:t>
            </w:r>
          </w:p>
          <w:bookmarkEnd w:id="8236"/>
        </w:tc>
        <w:tc>
          <w:tcPr>
            <w:tcW w:w="1417" w:type="dxa"/>
            <w:tcBorders>
              <w:top w:val="outset" w:color="000000" w:sz="8"/>
              <w:left w:val="outset" w:color="000000" w:sz="8"/>
              <w:bottom w:val="outset" w:color="000000" w:sz="8"/>
              <w:right w:val="outset" w:color="000000" w:sz="8"/>
            </w:tcBorders>
            <w:vAlign w:val="center"/>
          </w:tcPr>
          <w:bookmarkStart w:name="8239" w:id="8237"/>
          <w:p>
            <w:pPr>
              <w:spacing w:after="0"/>
              <w:ind w:left="0"/>
              <w:jc w:val="center"/>
            </w:pPr>
            <w:r>
              <w:rPr>
                <w:rFonts w:ascii="Arial"/>
                <w:b w:val="false"/>
                <w:i w:val="false"/>
                <w:color w:val="000000"/>
                <w:sz w:val="15"/>
              </w:rPr>
              <w:t>6307,50</w:t>
            </w:r>
          </w:p>
          <w:bookmarkEnd w:id="8237"/>
        </w:tc>
        <w:tc>
          <w:tcPr>
            <w:tcW w:w="1417" w:type="dxa"/>
            <w:tcBorders>
              <w:top w:val="outset" w:color="000000" w:sz="8"/>
              <w:left w:val="outset" w:color="000000" w:sz="8"/>
              <w:bottom w:val="outset" w:color="000000" w:sz="8"/>
              <w:right w:val="outset" w:color="000000" w:sz="8"/>
            </w:tcBorders>
            <w:vAlign w:val="center"/>
          </w:tcPr>
          <w:bookmarkStart w:name="8240" w:id="8238"/>
          <w:p>
            <w:pPr>
              <w:spacing w:after="0"/>
              <w:ind w:left="0"/>
              <w:jc w:val="center"/>
            </w:pPr>
            <w:r>
              <w:rPr>
                <w:rFonts w:ascii="Arial"/>
                <w:b w:val="false"/>
                <w:i w:val="false"/>
                <w:color w:val="000000"/>
                <w:sz w:val="15"/>
              </w:rPr>
              <w:t>6300,00</w:t>
            </w:r>
          </w:p>
          <w:bookmarkEnd w:id="8238"/>
        </w:tc>
        <w:tc>
          <w:tcPr>
            <w:tcW w:w="1417" w:type="dxa"/>
            <w:tcBorders>
              <w:top w:val="outset" w:color="000000" w:sz="8"/>
              <w:left w:val="outset" w:color="000000" w:sz="8"/>
              <w:bottom w:val="outset" w:color="000000" w:sz="8"/>
              <w:right w:val="outset" w:color="000000" w:sz="8"/>
            </w:tcBorders>
            <w:vAlign w:val="center"/>
          </w:tcPr>
          <w:bookmarkStart w:name="8241" w:id="8239"/>
          <w:p>
            <w:pPr>
              <w:spacing w:after="0"/>
              <w:ind w:left="0"/>
              <w:jc w:val="center"/>
            </w:pPr>
            <w:r>
              <w:rPr>
                <w:rFonts w:ascii="Arial"/>
                <w:b w:val="false"/>
                <w:i w:val="false"/>
                <w:color w:val="000000"/>
                <w:sz w:val="15"/>
              </w:rPr>
              <w:t>17105,50</w:t>
            </w:r>
          </w:p>
          <w:bookmarkEnd w:id="82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242" w:id="8240"/>
          <w:p>
            <w:pPr>
              <w:spacing w:after="0"/>
              <w:ind w:left="0"/>
              <w:jc w:val="center"/>
            </w:pPr>
            <w:r>
              <w:rPr>
                <w:rFonts w:ascii="Arial"/>
                <w:b w:val="false"/>
                <w:i w:val="false"/>
                <w:color w:val="000000"/>
                <w:sz w:val="15"/>
              </w:rPr>
              <w:t>4214060</w:t>
            </w:r>
          </w:p>
          <w:bookmarkEnd w:id="8240"/>
        </w:tc>
        <w:tc>
          <w:tcPr>
            <w:tcW w:w="805" w:type="dxa"/>
            <w:tcBorders>
              <w:top w:val="outset" w:color="000000" w:sz="8"/>
              <w:left w:val="outset" w:color="000000" w:sz="8"/>
              <w:bottom w:val="outset" w:color="000000" w:sz="8"/>
              <w:right w:val="outset" w:color="000000" w:sz="8"/>
            </w:tcBorders>
            <w:vAlign w:val="center"/>
          </w:tcPr>
          <w:bookmarkStart w:name="8243" w:id="8241"/>
          <w:p>
            <w:pPr>
              <w:spacing w:after="0"/>
              <w:ind w:left="0"/>
              <w:jc w:val="center"/>
            </w:pPr>
            <w:r>
              <w:rPr>
                <w:rFonts w:ascii="Arial"/>
                <w:b w:val="false"/>
                <w:i w:val="false"/>
                <w:color w:val="000000"/>
                <w:sz w:val="15"/>
              </w:rPr>
              <w:t>4060</w:t>
            </w:r>
          </w:p>
          <w:bookmarkEnd w:id="8241"/>
        </w:tc>
        <w:tc>
          <w:tcPr>
            <w:tcW w:w="805" w:type="dxa"/>
            <w:tcBorders>
              <w:top w:val="outset" w:color="000000" w:sz="8"/>
              <w:left w:val="outset" w:color="000000" w:sz="8"/>
              <w:bottom w:val="outset" w:color="000000" w:sz="8"/>
              <w:right w:val="outset" w:color="000000" w:sz="8"/>
            </w:tcBorders>
            <w:vAlign w:val="center"/>
          </w:tcPr>
          <w:bookmarkStart w:name="8244" w:id="8242"/>
          <w:p>
            <w:pPr>
              <w:spacing w:after="0"/>
              <w:ind w:left="0"/>
              <w:jc w:val="center"/>
            </w:pPr>
            <w:r>
              <w:rPr>
                <w:rFonts w:ascii="Arial"/>
                <w:b w:val="false"/>
                <w:i w:val="false"/>
                <w:color w:val="000000"/>
                <w:sz w:val="15"/>
              </w:rPr>
              <w:t>0828</w:t>
            </w:r>
          </w:p>
          <w:bookmarkEnd w:id="8242"/>
        </w:tc>
        <w:tc>
          <w:tcPr>
            <w:tcW w:w="649" w:type="dxa"/>
            <w:tcBorders>
              <w:top w:val="outset" w:color="000000" w:sz="8"/>
              <w:left w:val="outset" w:color="000000" w:sz="8"/>
              <w:bottom w:val="outset" w:color="000000" w:sz="8"/>
              <w:right w:val="outset" w:color="000000" w:sz="8"/>
            </w:tcBorders>
            <w:vAlign w:val="center"/>
          </w:tcPr>
          <w:bookmarkStart w:name="8245" w:id="8243"/>
          <w:p>
            <w:pPr>
              <w:spacing w:after="0"/>
              <w:ind w:left="0"/>
              <w:jc w:val="left"/>
            </w:pPr>
            <w:r>
              <w:rPr>
                <w:rFonts w:ascii="Arial"/>
                <w:b w:val="false"/>
                <w:i w:val="false"/>
                <w:color w:val="000000"/>
                <w:sz w:val="15"/>
              </w:rPr>
              <w:t>Забезпечення діяльності палаців і будинків культури, клубів, центрів дозвілля та інших клубних закладів</w:t>
            </w:r>
          </w:p>
          <w:bookmarkEnd w:id="8243"/>
        </w:tc>
        <w:tc>
          <w:tcPr>
            <w:tcW w:w="1417" w:type="dxa"/>
            <w:tcBorders>
              <w:top w:val="outset" w:color="000000" w:sz="8"/>
              <w:left w:val="outset" w:color="000000" w:sz="8"/>
              <w:bottom w:val="outset" w:color="000000" w:sz="8"/>
              <w:right w:val="outset" w:color="000000" w:sz="8"/>
            </w:tcBorders>
            <w:vAlign w:val="center"/>
          </w:tcPr>
          <w:bookmarkStart w:name="8246" w:id="8244"/>
          <w:p>
            <w:pPr>
              <w:spacing w:after="0"/>
              <w:ind w:left="0"/>
              <w:jc w:val="center"/>
            </w:pPr>
            <w:r>
              <w:rPr>
                <w:rFonts w:ascii="Arial"/>
                <w:b w:val="false"/>
                <w:i w:val="false"/>
                <w:color w:val="000000"/>
                <w:sz w:val="15"/>
              </w:rPr>
              <w:t>1665,60</w:t>
            </w:r>
          </w:p>
          <w:bookmarkEnd w:id="8244"/>
        </w:tc>
        <w:tc>
          <w:tcPr>
            <w:tcW w:w="1417" w:type="dxa"/>
            <w:tcBorders>
              <w:top w:val="outset" w:color="000000" w:sz="8"/>
              <w:left w:val="outset" w:color="000000" w:sz="8"/>
              <w:bottom w:val="outset" w:color="000000" w:sz="8"/>
              <w:right w:val="outset" w:color="000000" w:sz="8"/>
            </w:tcBorders>
            <w:vAlign w:val="center"/>
          </w:tcPr>
          <w:bookmarkStart w:name="8247" w:id="8245"/>
          <w:p>
            <w:pPr>
              <w:spacing w:after="0"/>
              <w:ind w:left="0"/>
              <w:jc w:val="center"/>
            </w:pPr>
            <w:r>
              <w:rPr>
                <w:rFonts w:ascii="Arial"/>
                <w:b w:val="false"/>
                <w:i w:val="false"/>
                <w:color w:val="000000"/>
                <w:sz w:val="15"/>
              </w:rPr>
              <w:t>1665,60</w:t>
            </w:r>
          </w:p>
          <w:bookmarkEnd w:id="8245"/>
        </w:tc>
        <w:tc>
          <w:tcPr>
            <w:tcW w:w="1306" w:type="dxa"/>
            <w:tcBorders>
              <w:top w:val="outset" w:color="000000" w:sz="8"/>
              <w:left w:val="outset" w:color="000000" w:sz="8"/>
              <w:bottom w:val="outset" w:color="000000" w:sz="8"/>
              <w:right w:val="outset" w:color="000000" w:sz="8"/>
            </w:tcBorders>
            <w:vAlign w:val="center"/>
          </w:tcPr>
          <w:bookmarkStart w:name="8248" w:id="8246"/>
          <w:p>
            <w:pPr>
              <w:spacing w:after="0"/>
              <w:ind w:left="0"/>
              <w:jc w:val="center"/>
            </w:pPr>
            <w:r>
              <w:rPr>
                <w:rFonts w:ascii="Arial"/>
                <w:b w:val="false"/>
                <w:i w:val="false"/>
                <w:color w:val="000000"/>
                <w:sz w:val="15"/>
              </w:rPr>
              <w:t>1120,30</w:t>
            </w:r>
          </w:p>
          <w:bookmarkEnd w:id="8246"/>
        </w:tc>
        <w:tc>
          <w:tcPr>
            <w:tcW w:w="1194" w:type="dxa"/>
            <w:tcBorders>
              <w:top w:val="outset" w:color="000000" w:sz="8"/>
              <w:left w:val="outset" w:color="000000" w:sz="8"/>
              <w:bottom w:val="outset" w:color="000000" w:sz="8"/>
              <w:right w:val="outset" w:color="000000" w:sz="8"/>
            </w:tcBorders>
            <w:vAlign w:val="center"/>
          </w:tcPr>
          <w:bookmarkStart w:name="8249" w:id="8247"/>
          <w:p>
            <w:pPr>
              <w:spacing w:after="0"/>
              <w:ind w:left="0"/>
              <w:jc w:val="center"/>
            </w:pPr>
            <w:r>
              <w:rPr>
                <w:rFonts w:ascii="Arial"/>
                <w:b w:val="false"/>
                <w:i w:val="false"/>
                <w:color w:val="000000"/>
                <w:sz w:val="15"/>
              </w:rPr>
              <w:t>179,70</w:t>
            </w:r>
          </w:p>
          <w:bookmarkEnd w:id="8247"/>
        </w:tc>
        <w:tc>
          <w:tcPr>
            <w:tcW w:w="1417" w:type="dxa"/>
            <w:tcBorders>
              <w:top w:val="outset" w:color="000000" w:sz="8"/>
              <w:left w:val="outset" w:color="000000" w:sz="8"/>
              <w:bottom w:val="outset" w:color="000000" w:sz="8"/>
              <w:right w:val="outset" w:color="000000" w:sz="8"/>
            </w:tcBorders>
            <w:vAlign w:val="center"/>
          </w:tcPr>
          <w:bookmarkStart w:name="8250" w:id="8248"/>
          <w:p>
            <w:pPr>
              <w:spacing w:after="0"/>
              <w:ind w:left="0"/>
              <w:jc w:val="center"/>
            </w:pPr>
            <w:r>
              <w:rPr>
                <w:rFonts w:ascii="Arial"/>
                <w:b w:val="false"/>
                <w:i w:val="false"/>
                <w:color w:val="000000"/>
                <w:sz w:val="15"/>
              </w:rPr>
              <w:t xml:space="preserve"> </w:t>
            </w:r>
          </w:p>
          <w:bookmarkEnd w:id="8248"/>
        </w:tc>
        <w:tc>
          <w:tcPr>
            <w:tcW w:w="1417" w:type="dxa"/>
            <w:tcBorders>
              <w:top w:val="outset" w:color="000000" w:sz="8"/>
              <w:left w:val="outset" w:color="000000" w:sz="8"/>
              <w:bottom w:val="outset" w:color="000000" w:sz="8"/>
              <w:right w:val="outset" w:color="000000" w:sz="8"/>
            </w:tcBorders>
            <w:vAlign w:val="center"/>
          </w:tcPr>
          <w:bookmarkStart w:name="8251" w:id="8249"/>
          <w:p>
            <w:pPr>
              <w:spacing w:after="0"/>
              <w:ind w:left="0"/>
              <w:jc w:val="center"/>
            </w:pPr>
            <w:r>
              <w:rPr>
                <w:rFonts w:ascii="Arial"/>
                <w:b w:val="false"/>
                <w:i w:val="false"/>
                <w:color w:val="000000"/>
                <w:sz w:val="15"/>
              </w:rPr>
              <w:t>900,00</w:t>
            </w:r>
          </w:p>
          <w:bookmarkEnd w:id="8249"/>
        </w:tc>
        <w:tc>
          <w:tcPr>
            <w:tcW w:w="1194" w:type="dxa"/>
            <w:tcBorders>
              <w:top w:val="outset" w:color="000000" w:sz="8"/>
              <w:left w:val="outset" w:color="000000" w:sz="8"/>
              <w:bottom w:val="outset" w:color="000000" w:sz="8"/>
              <w:right w:val="outset" w:color="000000" w:sz="8"/>
            </w:tcBorders>
            <w:vAlign w:val="center"/>
          </w:tcPr>
          <w:bookmarkStart w:name="8252" w:id="8250"/>
          <w:p>
            <w:pPr>
              <w:spacing w:after="0"/>
              <w:ind w:left="0"/>
              <w:jc w:val="center"/>
            </w:pPr>
            <w:r>
              <w:rPr>
                <w:rFonts w:ascii="Arial"/>
                <w:b w:val="false"/>
                <w:i w:val="false"/>
                <w:color w:val="000000"/>
                <w:sz w:val="15"/>
              </w:rPr>
              <w:t xml:space="preserve"> </w:t>
            </w:r>
          </w:p>
          <w:bookmarkEnd w:id="8250"/>
        </w:tc>
        <w:tc>
          <w:tcPr>
            <w:tcW w:w="1083" w:type="dxa"/>
            <w:tcBorders>
              <w:top w:val="outset" w:color="000000" w:sz="8"/>
              <w:left w:val="outset" w:color="000000" w:sz="8"/>
              <w:bottom w:val="outset" w:color="000000" w:sz="8"/>
              <w:right w:val="outset" w:color="000000" w:sz="8"/>
            </w:tcBorders>
            <w:vAlign w:val="center"/>
          </w:tcPr>
          <w:bookmarkStart w:name="8253" w:id="8251"/>
          <w:p>
            <w:pPr>
              <w:spacing w:after="0"/>
              <w:ind w:left="0"/>
              <w:jc w:val="center"/>
            </w:pPr>
            <w:r>
              <w:rPr>
                <w:rFonts w:ascii="Arial"/>
                <w:b w:val="false"/>
                <w:i w:val="false"/>
                <w:color w:val="000000"/>
                <w:sz w:val="15"/>
              </w:rPr>
              <w:t xml:space="preserve"> </w:t>
            </w:r>
          </w:p>
          <w:bookmarkEnd w:id="8251"/>
        </w:tc>
        <w:tc>
          <w:tcPr>
            <w:tcW w:w="1083" w:type="dxa"/>
            <w:tcBorders>
              <w:top w:val="outset" w:color="000000" w:sz="8"/>
              <w:left w:val="outset" w:color="000000" w:sz="8"/>
              <w:bottom w:val="outset" w:color="000000" w:sz="8"/>
              <w:right w:val="outset" w:color="000000" w:sz="8"/>
            </w:tcBorders>
            <w:vAlign w:val="center"/>
          </w:tcPr>
          <w:bookmarkStart w:name="8254" w:id="8252"/>
          <w:p>
            <w:pPr>
              <w:spacing w:after="0"/>
              <w:ind w:left="0"/>
              <w:jc w:val="center"/>
            </w:pPr>
            <w:r>
              <w:rPr>
                <w:rFonts w:ascii="Arial"/>
                <w:b w:val="false"/>
                <w:i w:val="false"/>
                <w:color w:val="000000"/>
                <w:sz w:val="15"/>
              </w:rPr>
              <w:t xml:space="preserve"> </w:t>
            </w:r>
          </w:p>
          <w:bookmarkEnd w:id="8252"/>
        </w:tc>
        <w:tc>
          <w:tcPr>
            <w:tcW w:w="1417" w:type="dxa"/>
            <w:tcBorders>
              <w:top w:val="outset" w:color="000000" w:sz="8"/>
              <w:left w:val="outset" w:color="000000" w:sz="8"/>
              <w:bottom w:val="outset" w:color="000000" w:sz="8"/>
              <w:right w:val="outset" w:color="000000" w:sz="8"/>
            </w:tcBorders>
            <w:vAlign w:val="center"/>
          </w:tcPr>
          <w:bookmarkStart w:name="8255" w:id="8253"/>
          <w:p>
            <w:pPr>
              <w:spacing w:after="0"/>
              <w:ind w:left="0"/>
              <w:jc w:val="center"/>
            </w:pPr>
            <w:r>
              <w:rPr>
                <w:rFonts w:ascii="Arial"/>
                <w:b w:val="false"/>
                <w:i w:val="false"/>
                <w:color w:val="000000"/>
                <w:sz w:val="15"/>
              </w:rPr>
              <w:t>900,00</w:t>
            </w:r>
          </w:p>
          <w:bookmarkEnd w:id="8253"/>
        </w:tc>
        <w:tc>
          <w:tcPr>
            <w:tcW w:w="1417" w:type="dxa"/>
            <w:tcBorders>
              <w:top w:val="outset" w:color="000000" w:sz="8"/>
              <w:left w:val="outset" w:color="000000" w:sz="8"/>
              <w:bottom w:val="outset" w:color="000000" w:sz="8"/>
              <w:right w:val="outset" w:color="000000" w:sz="8"/>
            </w:tcBorders>
            <w:vAlign w:val="center"/>
          </w:tcPr>
          <w:bookmarkStart w:name="8256" w:id="8254"/>
          <w:p>
            <w:pPr>
              <w:spacing w:after="0"/>
              <w:ind w:left="0"/>
              <w:jc w:val="center"/>
            </w:pPr>
            <w:r>
              <w:rPr>
                <w:rFonts w:ascii="Arial"/>
                <w:b w:val="false"/>
                <w:i w:val="false"/>
                <w:color w:val="000000"/>
                <w:sz w:val="15"/>
              </w:rPr>
              <w:t>900,00</w:t>
            </w:r>
          </w:p>
          <w:bookmarkEnd w:id="8254"/>
        </w:tc>
        <w:tc>
          <w:tcPr>
            <w:tcW w:w="1417" w:type="dxa"/>
            <w:tcBorders>
              <w:top w:val="outset" w:color="000000" w:sz="8"/>
              <w:left w:val="outset" w:color="000000" w:sz="8"/>
              <w:bottom w:val="outset" w:color="000000" w:sz="8"/>
              <w:right w:val="outset" w:color="000000" w:sz="8"/>
            </w:tcBorders>
            <w:vAlign w:val="center"/>
          </w:tcPr>
          <w:bookmarkStart w:name="8257" w:id="8255"/>
          <w:p>
            <w:pPr>
              <w:spacing w:after="0"/>
              <w:ind w:left="0"/>
              <w:jc w:val="center"/>
            </w:pPr>
            <w:r>
              <w:rPr>
                <w:rFonts w:ascii="Arial"/>
                <w:b w:val="false"/>
                <w:i w:val="false"/>
                <w:color w:val="000000"/>
                <w:sz w:val="15"/>
              </w:rPr>
              <w:t>2565,60</w:t>
            </w:r>
          </w:p>
          <w:bookmarkEnd w:id="82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258" w:id="8256"/>
          <w:p>
            <w:pPr>
              <w:spacing w:after="0"/>
              <w:ind w:left="0"/>
              <w:jc w:val="center"/>
            </w:pPr>
            <w:r>
              <w:rPr>
                <w:rFonts w:ascii="Arial"/>
                <w:b w:val="false"/>
                <w:i w:val="false"/>
                <w:color w:val="000000"/>
                <w:sz w:val="15"/>
              </w:rPr>
              <w:t>4214080</w:t>
            </w:r>
          </w:p>
          <w:bookmarkEnd w:id="8256"/>
        </w:tc>
        <w:tc>
          <w:tcPr>
            <w:tcW w:w="805" w:type="dxa"/>
            <w:tcBorders>
              <w:top w:val="outset" w:color="000000" w:sz="8"/>
              <w:left w:val="outset" w:color="000000" w:sz="8"/>
              <w:bottom w:val="outset" w:color="000000" w:sz="8"/>
              <w:right w:val="outset" w:color="000000" w:sz="8"/>
            </w:tcBorders>
            <w:vAlign w:val="center"/>
          </w:tcPr>
          <w:bookmarkStart w:name="8259" w:id="8257"/>
          <w:p>
            <w:pPr>
              <w:spacing w:after="0"/>
              <w:ind w:left="0"/>
              <w:jc w:val="center"/>
            </w:pPr>
            <w:r>
              <w:rPr>
                <w:rFonts w:ascii="Arial"/>
                <w:b w:val="false"/>
                <w:i w:val="false"/>
                <w:color w:val="000000"/>
                <w:sz w:val="15"/>
              </w:rPr>
              <w:t>4080</w:t>
            </w:r>
          </w:p>
          <w:bookmarkEnd w:id="8257"/>
        </w:tc>
        <w:tc>
          <w:tcPr>
            <w:tcW w:w="805" w:type="dxa"/>
            <w:tcBorders>
              <w:top w:val="outset" w:color="000000" w:sz="8"/>
              <w:left w:val="outset" w:color="000000" w:sz="8"/>
              <w:bottom w:val="outset" w:color="000000" w:sz="8"/>
              <w:right w:val="outset" w:color="000000" w:sz="8"/>
            </w:tcBorders>
            <w:vAlign w:val="center"/>
          </w:tcPr>
          <w:bookmarkStart w:name="8260" w:id="8258"/>
          <w:p>
            <w:pPr>
              <w:spacing w:after="0"/>
              <w:ind w:left="0"/>
              <w:jc w:val="center"/>
            </w:pPr>
            <w:r>
              <w:rPr>
                <w:rFonts w:ascii="Arial"/>
                <w:b w:val="false"/>
                <w:i w:val="false"/>
                <w:color w:val="000000"/>
                <w:sz w:val="15"/>
              </w:rPr>
              <w:t xml:space="preserve"> </w:t>
            </w:r>
          </w:p>
          <w:bookmarkEnd w:id="8258"/>
        </w:tc>
        <w:tc>
          <w:tcPr>
            <w:tcW w:w="649" w:type="dxa"/>
            <w:tcBorders>
              <w:top w:val="outset" w:color="000000" w:sz="8"/>
              <w:left w:val="outset" w:color="000000" w:sz="8"/>
              <w:bottom w:val="outset" w:color="000000" w:sz="8"/>
              <w:right w:val="outset" w:color="000000" w:sz="8"/>
            </w:tcBorders>
            <w:vAlign w:val="center"/>
          </w:tcPr>
          <w:bookmarkStart w:name="8261" w:id="8259"/>
          <w:p>
            <w:pPr>
              <w:spacing w:after="0"/>
              <w:ind w:left="0"/>
              <w:jc w:val="left"/>
            </w:pPr>
            <w:r>
              <w:rPr>
                <w:rFonts w:ascii="Arial"/>
                <w:b w:val="false"/>
                <w:i w:val="false"/>
                <w:color w:val="000000"/>
                <w:sz w:val="15"/>
              </w:rPr>
              <w:t>Інші заклади та заходи в галузі культури і мистецтва</w:t>
            </w:r>
          </w:p>
          <w:bookmarkEnd w:id="8259"/>
        </w:tc>
        <w:tc>
          <w:tcPr>
            <w:tcW w:w="1417" w:type="dxa"/>
            <w:tcBorders>
              <w:top w:val="outset" w:color="000000" w:sz="8"/>
              <w:left w:val="outset" w:color="000000" w:sz="8"/>
              <w:bottom w:val="outset" w:color="000000" w:sz="8"/>
              <w:right w:val="outset" w:color="000000" w:sz="8"/>
            </w:tcBorders>
            <w:vAlign w:val="center"/>
          </w:tcPr>
          <w:bookmarkStart w:name="8262" w:id="8260"/>
          <w:p>
            <w:pPr>
              <w:spacing w:after="0"/>
              <w:ind w:left="0"/>
              <w:jc w:val="center"/>
            </w:pPr>
            <w:r>
              <w:rPr>
                <w:rFonts w:ascii="Arial"/>
                <w:b w:val="false"/>
                <w:i w:val="false"/>
                <w:color w:val="000000"/>
                <w:sz w:val="15"/>
              </w:rPr>
              <w:t>1383,40</w:t>
            </w:r>
          </w:p>
          <w:bookmarkEnd w:id="8260"/>
        </w:tc>
        <w:tc>
          <w:tcPr>
            <w:tcW w:w="1417" w:type="dxa"/>
            <w:tcBorders>
              <w:top w:val="outset" w:color="000000" w:sz="8"/>
              <w:left w:val="outset" w:color="000000" w:sz="8"/>
              <w:bottom w:val="outset" w:color="000000" w:sz="8"/>
              <w:right w:val="outset" w:color="000000" w:sz="8"/>
            </w:tcBorders>
            <w:vAlign w:val="center"/>
          </w:tcPr>
          <w:bookmarkStart w:name="8263" w:id="8261"/>
          <w:p>
            <w:pPr>
              <w:spacing w:after="0"/>
              <w:ind w:left="0"/>
              <w:jc w:val="center"/>
            </w:pPr>
            <w:r>
              <w:rPr>
                <w:rFonts w:ascii="Arial"/>
                <w:b w:val="false"/>
                <w:i w:val="false"/>
                <w:color w:val="000000"/>
                <w:sz w:val="15"/>
              </w:rPr>
              <w:t>1383,40</w:t>
            </w:r>
          </w:p>
          <w:bookmarkEnd w:id="8261"/>
        </w:tc>
        <w:tc>
          <w:tcPr>
            <w:tcW w:w="1306" w:type="dxa"/>
            <w:tcBorders>
              <w:top w:val="outset" w:color="000000" w:sz="8"/>
              <w:left w:val="outset" w:color="000000" w:sz="8"/>
              <w:bottom w:val="outset" w:color="000000" w:sz="8"/>
              <w:right w:val="outset" w:color="000000" w:sz="8"/>
            </w:tcBorders>
            <w:vAlign w:val="center"/>
          </w:tcPr>
          <w:bookmarkStart w:name="8264" w:id="8262"/>
          <w:p>
            <w:pPr>
              <w:spacing w:after="0"/>
              <w:ind w:left="0"/>
              <w:jc w:val="center"/>
            </w:pPr>
            <w:r>
              <w:rPr>
                <w:rFonts w:ascii="Arial"/>
                <w:b w:val="false"/>
                <w:i w:val="false"/>
                <w:color w:val="000000"/>
                <w:sz w:val="15"/>
              </w:rPr>
              <w:t>704,70</w:t>
            </w:r>
          </w:p>
          <w:bookmarkEnd w:id="8262"/>
        </w:tc>
        <w:tc>
          <w:tcPr>
            <w:tcW w:w="1194" w:type="dxa"/>
            <w:tcBorders>
              <w:top w:val="outset" w:color="000000" w:sz="8"/>
              <w:left w:val="outset" w:color="000000" w:sz="8"/>
              <w:bottom w:val="outset" w:color="000000" w:sz="8"/>
              <w:right w:val="outset" w:color="000000" w:sz="8"/>
            </w:tcBorders>
            <w:vAlign w:val="center"/>
          </w:tcPr>
          <w:bookmarkStart w:name="8265" w:id="8263"/>
          <w:p>
            <w:pPr>
              <w:spacing w:after="0"/>
              <w:ind w:left="0"/>
              <w:jc w:val="center"/>
            </w:pPr>
            <w:r>
              <w:rPr>
                <w:rFonts w:ascii="Arial"/>
                <w:b w:val="false"/>
                <w:i w:val="false"/>
                <w:color w:val="000000"/>
                <w:sz w:val="15"/>
              </w:rPr>
              <w:t>45,40</w:t>
            </w:r>
          </w:p>
          <w:bookmarkEnd w:id="8263"/>
        </w:tc>
        <w:tc>
          <w:tcPr>
            <w:tcW w:w="1417" w:type="dxa"/>
            <w:tcBorders>
              <w:top w:val="outset" w:color="000000" w:sz="8"/>
              <w:left w:val="outset" w:color="000000" w:sz="8"/>
              <w:bottom w:val="outset" w:color="000000" w:sz="8"/>
              <w:right w:val="outset" w:color="000000" w:sz="8"/>
            </w:tcBorders>
            <w:vAlign w:val="center"/>
          </w:tcPr>
          <w:bookmarkStart w:name="8266" w:id="8264"/>
          <w:p>
            <w:pPr>
              <w:spacing w:after="0"/>
              <w:ind w:left="0"/>
              <w:jc w:val="center"/>
            </w:pPr>
            <w:r>
              <w:rPr>
                <w:rFonts w:ascii="Arial"/>
                <w:b w:val="false"/>
                <w:i w:val="false"/>
                <w:color w:val="000000"/>
                <w:sz w:val="15"/>
              </w:rPr>
              <w:t xml:space="preserve"> </w:t>
            </w:r>
          </w:p>
          <w:bookmarkEnd w:id="8264"/>
        </w:tc>
        <w:tc>
          <w:tcPr>
            <w:tcW w:w="1417" w:type="dxa"/>
            <w:tcBorders>
              <w:top w:val="outset" w:color="000000" w:sz="8"/>
              <w:left w:val="outset" w:color="000000" w:sz="8"/>
              <w:bottom w:val="outset" w:color="000000" w:sz="8"/>
              <w:right w:val="outset" w:color="000000" w:sz="8"/>
            </w:tcBorders>
            <w:vAlign w:val="center"/>
          </w:tcPr>
          <w:bookmarkStart w:name="8267" w:id="8265"/>
          <w:p>
            <w:pPr>
              <w:spacing w:after="0"/>
              <w:ind w:left="0"/>
              <w:jc w:val="center"/>
            </w:pPr>
            <w:r>
              <w:rPr>
                <w:rFonts w:ascii="Arial"/>
                <w:b w:val="false"/>
                <w:i w:val="false"/>
                <w:color w:val="000000"/>
                <w:sz w:val="15"/>
              </w:rPr>
              <w:t xml:space="preserve"> </w:t>
            </w:r>
          </w:p>
          <w:bookmarkEnd w:id="8265"/>
        </w:tc>
        <w:tc>
          <w:tcPr>
            <w:tcW w:w="1194" w:type="dxa"/>
            <w:tcBorders>
              <w:top w:val="outset" w:color="000000" w:sz="8"/>
              <w:left w:val="outset" w:color="000000" w:sz="8"/>
              <w:bottom w:val="outset" w:color="000000" w:sz="8"/>
              <w:right w:val="outset" w:color="000000" w:sz="8"/>
            </w:tcBorders>
            <w:vAlign w:val="center"/>
          </w:tcPr>
          <w:bookmarkStart w:name="8268" w:id="8266"/>
          <w:p>
            <w:pPr>
              <w:spacing w:after="0"/>
              <w:ind w:left="0"/>
              <w:jc w:val="center"/>
            </w:pPr>
            <w:r>
              <w:rPr>
                <w:rFonts w:ascii="Arial"/>
                <w:b w:val="false"/>
                <w:i w:val="false"/>
                <w:color w:val="000000"/>
                <w:sz w:val="15"/>
              </w:rPr>
              <w:t xml:space="preserve"> </w:t>
            </w:r>
          </w:p>
          <w:bookmarkEnd w:id="8266"/>
        </w:tc>
        <w:tc>
          <w:tcPr>
            <w:tcW w:w="1083" w:type="dxa"/>
            <w:tcBorders>
              <w:top w:val="outset" w:color="000000" w:sz="8"/>
              <w:left w:val="outset" w:color="000000" w:sz="8"/>
              <w:bottom w:val="outset" w:color="000000" w:sz="8"/>
              <w:right w:val="outset" w:color="000000" w:sz="8"/>
            </w:tcBorders>
            <w:vAlign w:val="center"/>
          </w:tcPr>
          <w:bookmarkStart w:name="8269" w:id="8267"/>
          <w:p>
            <w:pPr>
              <w:spacing w:after="0"/>
              <w:ind w:left="0"/>
              <w:jc w:val="center"/>
            </w:pPr>
            <w:r>
              <w:rPr>
                <w:rFonts w:ascii="Arial"/>
                <w:b w:val="false"/>
                <w:i w:val="false"/>
                <w:color w:val="000000"/>
                <w:sz w:val="15"/>
              </w:rPr>
              <w:t xml:space="preserve"> </w:t>
            </w:r>
          </w:p>
          <w:bookmarkEnd w:id="8267"/>
        </w:tc>
        <w:tc>
          <w:tcPr>
            <w:tcW w:w="1083" w:type="dxa"/>
            <w:tcBorders>
              <w:top w:val="outset" w:color="000000" w:sz="8"/>
              <w:left w:val="outset" w:color="000000" w:sz="8"/>
              <w:bottom w:val="outset" w:color="000000" w:sz="8"/>
              <w:right w:val="outset" w:color="000000" w:sz="8"/>
            </w:tcBorders>
            <w:vAlign w:val="center"/>
          </w:tcPr>
          <w:bookmarkStart w:name="8270" w:id="8268"/>
          <w:p>
            <w:pPr>
              <w:spacing w:after="0"/>
              <w:ind w:left="0"/>
              <w:jc w:val="center"/>
            </w:pPr>
            <w:r>
              <w:rPr>
                <w:rFonts w:ascii="Arial"/>
                <w:b w:val="false"/>
                <w:i w:val="false"/>
                <w:color w:val="000000"/>
                <w:sz w:val="15"/>
              </w:rPr>
              <w:t xml:space="preserve"> </w:t>
            </w:r>
          </w:p>
          <w:bookmarkEnd w:id="8268"/>
        </w:tc>
        <w:tc>
          <w:tcPr>
            <w:tcW w:w="1417" w:type="dxa"/>
            <w:tcBorders>
              <w:top w:val="outset" w:color="000000" w:sz="8"/>
              <w:left w:val="outset" w:color="000000" w:sz="8"/>
              <w:bottom w:val="outset" w:color="000000" w:sz="8"/>
              <w:right w:val="outset" w:color="000000" w:sz="8"/>
            </w:tcBorders>
            <w:vAlign w:val="center"/>
          </w:tcPr>
          <w:bookmarkStart w:name="8271" w:id="8269"/>
          <w:p>
            <w:pPr>
              <w:spacing w:after="0"/>
              <w:ind w:left="0"/>
              <w:jc w:val="center"/>
            </w:pPr>
            <w:r>
              <w:rPr>
                <w:rFonts w:ascii="Arial"/>
                <w:b w:val="false"/>
                <w:i w:val="false"/>
                <w:color w:val="000000"/>
                <w:sz w:val="15"/>
              </w:rPr>
              <w:t xml:space="preserve"> </w:t>
            </w:r>
          </w:p>
          <w:bookmarkEnd w:id="8269"/>
        </w:tc>
        <w:tc>
          <w:tcPr>
            <w:tcW w:w="1417" w:type="dxa"/>
            <w:tcBorders>
              <w:top w:val="outset" w:color="000000" w:sz="8"/>
              <w:left w:val="outset" w:color="000000" w:sz="8"/>
              <w:bottom w:val="outset" w:color="000000" w:sz="8"/>
              <w:right w:val="outset" w:color="000000" w:sz="8"/>
            </w:tcBorders>
            <w:vAlign w:val="center"/>
          </w:tcPr>
          <w:bookmarkStart w:name="8272" w:id="8270"/>
          <w:p>
            <w:pPr>
              <w:spacing w:after="0"/>
              <w:ind w:left="0"/>
              <w:jc w:val="center"/>
            </w:pPr>
            <w:r>
              <w:rPr>
                <w:rFonts w:ascii="Arial"/>
                <w:b w:val="false"/>
                <w:i w:val="false"/>
                <w:color w:val="000000"/>
                <w:sz w:val="15"/>
              </w:rPr>
              <w:t xml:space="preserve"> </w:t>
            </w:r>
          </w:p>
          <w:bookmarkEnd w:id="8270"/>
        </w:tc>
        <w:tc>
          <w:tcPr>
            <w:tcW w:w="1417" w:type="dxa"/>
            <w:tcBorders>
              <w:top w:val="outset" w:color="000000" w:sz="8"/>
              <w:left w:val="outset" w:color="000000" w:sz="8"/>
              <w:bottom w:val="outset" w:color="000000" w:sz="8"/>
              <w:right w:val="outset" w:color="000000" w:sz="8"/>
            </w:tcBorders>
            <w:vAlign w:val="center"/>
          </w:tcPr>
          <w:bookmarkStart w:name="8273" w:id="8271"/>
          <w:p>
            <w:pPr>
              <w:spacing w:after="0"/>
              <w:ind w:left="0"/>
              <w:jc w:val="center"/>
            </w:pPr>
            <w:r>
              <w:rPr>
                <w:rFonts w:ascii="Arial"/>
                <w:b w:val="false"/>
                <w:i w:val="false"/>
                <w:color w:val="000000"/>
                <w:sz w:val="15"/>
              </w:rPr>
              <w:t>1383,40</w:t>
            </w:r>
          </w:p>
          <w:bookmarkEnd w:id="82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274" w:id="8272"/>
          <w:p>
            <w:pPr>
              <w:spacing w:after="0"/>
              <w:ind w:left="0"/>
              <w:jc w:val="center"/>
            </w:pPr>
            <w:r>
              <w:rPr>
                <w:rFonts w:ascii="Arial"/>
                <w:b w:val="false"/>
                <w:i/>
                <w:color w:val="000000"/>
                <w:sz w:val="15"/>
              </w:rPr>
              <w:t>4214081</w:t>
            </w:r>
          </w:p>
          <w:bookmarkEnd w:id="8272"/>
        </w:tc>
        <w:tc>
          <w:tcPr>
            <w:tcW w:w="805" w:type="dxa"/>
            <w:tcBorders>
              <w:top w:val="outset" w:color="000000" w:sz="8"/>
              <w:left w:val="outset" w:color="000000" w:sz="8"/>
              <w:bottom w:val="outset" w:color="000000" w:sz="8"/>
              <w:right w:val="outset" w:color="000000" w:sz="8"/>
            </w:tcBorders>
            <w:vAlign w:val="center"/>
          </w:tcPr>
          <w:bookmarkStart w:name="8275" w:id="8273"/>
          <w:p>
            <w:pPr>
              <w:spacing w:after="0"/>
              <w:ind w:left="0"/>
              <w:jc w:val="center"/>
            </w:pPr>
            <w:r>
              <w:rPr>
                <w:rFonts w:ascii="Arial"/>
                <w:b w:val="false"/>
                <w:i/>
                <w:color w:val="000000"/>
                <w:sz w:val="15"/>
              </w:rPr>
              <w:t>4081</w:t>
            </w:r>
          </w:p>
          <w:bookmarkEnd w:id="8273"/>
        </w:tc>
        <w:tc>
          <w:tcPr>
            <w:tcW w:w="805" w:type="dxa"/>
            <w:tcBorders>
              <w:top w:val="outset" w:color="000000" w:sz="8"/>
              <w:left w:val="outset" w:color="000000" w:sz="8"/>
              <w:bottom w:val="outset" w:color="000000" w:sz="8"/>
              <w:right w:val="outset" w:color="000000" w:sz="8"/>
            </w:tcBorders>
            <w:vAlign w:val="center"/>
          </w:tcPr>
          <w:bookmarkStart w:name="8276" w:id="8274"/>
          <w:p>
            <w:pPr>
              <w:spacing w:after="0"/>
              <w:ind w:left="0"/>
              <w:jc w:val="center"/>
            </w:pPr>
            <w:r>
              <w:rPr>
                <w:rFonts w:ascii="Arial"/>
                <w:b w:val="false"/>
                <w:i/>
                <w:color w:val="000000"/>
                <w:sz w:val="15"/>
              </w:rPr>
              <w:t>0829</w:t>
            </w:r>
          </w:p>
          <w:bookmarkEnd w:id="8274"/>
        </w:tc>
        <w:tc>
          <w:tcPr>
            <w:tcW w:w="649" w:type="dxa"/>
            <w:tcBorders>
              <w:top w:val="outset" w:color="000000" w:sz="8"/>
              <w:left w:val="outset" w:color="000000" w:sz="8"/>
              <w:bottom w:val="outset" w:color="000000" w:sz="8"/>
              <w:right w:val="outset" w:color="000000" w:sz="8"/>
            </w:tcBorders>
            <w:vAlign w:val="center"/>
          </w:tcPr>
          <w:bookmarkStart w:name="8277" w:id="8275"/>
          <w:p>
            <w:pPr>
              <w:spacing w:after="0"/>
              <w:ind w:left="0"/>
              <w:jc w:val="left"/>
            </w:pPr>
            <w:r>
              <w:rPr>
                <w:rFonts w:ascii="Arial"/>
                <w:b w:val="false"/>
                <w:i/>
                <w:color w:val="000000"/>
                <w:sz w:val="15"/>
              </w:rPr>
              <w:t>Забезпечення діяльності інших закладів в галузі культури і мистецтва</w:t>
            </w:r>
          </w:p>
          <w:bookmarkEnd w:id="8275"/>
        </w:tc>
        <w:tc>
          <w:tcPr>
            <w:tcW w:w="1417" w:type="dxa"/>
            <w:tcBorders>
              <w:top w:val="outset" w:color="000000" w:sz="8"/>
              <w:left w:val="outset" w:color="000000" w:sz="8"/>
              <w:bottom w:val="outset" w:color="000000" w:sz="8"/>
              <w:right w:val="outset" w:color="000000" w:sz="8"/>
            </w:tcBorders>
            <w:vAlign w:val="center"/>
          </w:tcPr>
          <w:bookmarkStart w:name="8278" w:id="8276"/>
          <w:p>
            <w:pPr>
              <w:spacing w:after="0"/>
              <w:ind w:left="0"/>
              <w:jc w:val="center"/>
            </w:pPr>
            <w:r>
              <w:rPr>
                <w:rFonts w:ascii="Arial"/>
                <w:b w:val="false"/>
                <w:i/>
                <w:color w:val="000000"/>
                <w:sz w:val="15"/>
              </w:rPr>
              <w:t>1106,10</w:t>
            </w:r>
          </w:p>
          <w:bookmarkEnd w:id="8276"/>
        </w:tc>
        <w:tc>
          <w:tcPr>
            <w:tcW w:w="1417" w:type="dxa"/>
            <w:tcBorders>
              <w:top w:val="outset" w:color="000000" w:sz="8"/>
              <w:left w:val="outset" w:color="000000" w:sz="8"/>
              <w:bottom w:val="outset" w:color="000000" w:sz="8"/>
              <w:right w:val="outset" w:color="000000" w:sz="8"/>
            </w:tcBorders>
            <w:vAlign w:val="center"/>
          </w:tcPr>
          <w:bookmarkStart w:name="8279" w:id="8277"/>
          <w:p>
            <w:pPr>
              <w:spacing w:after="0"/>
              <w:ind w:left="0"/>
              <w:jc w:val="center"/>
            </w:pPr>
            <w:r>
              <w:rPr>
                <w:rFonts w:ascii="Arial"/>
                <w:b w:val="false"/>
                <w:i/>
                <w:color w:val="000000"/>
                <w:sz w:val="15"/>
              </w:rPr>
              <w:t>1106,10</w:t>
            </w:r>
          </w:p>
          <w:bookmarkEnd w:id="8277"/>
        </w:tc>
        <w:tc>
          <w:tcPr>
            <w:tcW w:w="1306" w:type="dxa"/>
            <w:tcBorders>
              <w:top w:val="outset" w:color="000000" w:sz="8"/>
              <w:left w:val="outset" w:color="000000" w:sz="8"/>
              <w:bottom w:val="outset" w:color="000000" w:sz="8"/>
              <w:right w:val="outset" w:color="000000" w:sz="8"/>
            </w:tcBorders>
            <w:vAlign w:val="center"/>
          </w:tcPr>
          <w:bookmarkStart w:name="8280" w:id="8278"/>
          <w:p>
            <w:pPr>
              <w:spacing w:after="0"/>
              <w:ind w:left="0"/>
              <w:jc w:val="center"/>
            </w:pPr>
            <w:r>
              <w:rPr>
                <w:rFonts w:ascii="Arial"/>
                <w:b w:val="false"/>
                <w:i/>
                <w:color w:val="000000"/>
                <w:sz w:val="15"/>
              </w:rPr>
              <w:t>704,70</w:t>
            </w:r>
          </w:p>
          <w:bookmarkEnd w:id="8278"/>
        </w:tc>
        <w:tc>
          <w:tcPr>
            <w:tcW w:w="1194" w:type="dxa"/>
            <w:tcBorders>
              <w:top w:val="outset" w:color="000000" w:sz="8"/>
              <w:left w:val="outset" w:color="000000" w:sz="8"/>
              <w:bottom w:val="outset" w:color="000000" w:sz="8"/>
              <w:right w:val="outset" w:color="000000" w:sz="8"/>
            </w:tcBorders>
            <w:vAlign w:val="center"/>
          </w:tcPr>
          <w:bookmarkStart w:name="8281" w:id="8279"/>
          <w:p>
            <w:pPr>
              <w:spacing w:after="0"/>
              <w:ind w:left="0"/>
              <w:jc w:val="center"/>
            </w:pPr>
            <w:r>
              <w:rPr>
                <w:rFonts w:ascii="Arial"/>
                <w:b w:val="false"/>
                <w:i/>
                <w:color w:val="000000"/>
                <w:sz w:val="15"/>
              </w:rPr>
              <w:t>45,40</w:t>
            </w:r>
          </w:p>
          <w:bookmarkEnd w:id="8279"/>
        </w:tc>
        <w:tc>
          <w:tcPr>
            <w:tcW w:w="1417" w:type="dxa"/>
            <w:tcBorders>
              <w:top w:val="outset" w:color="000000" w:sz="8"/>
              <w:left w:val="outset" w:color="000000" w:sz="8"/>
              <w:bottom w:val="outset" w:color="000000" w:sz="8"/>
              <w:right w:val="outset" w:color="000000" w:sz="8"/>
            </w:tcBorders>
            <w:vAlign w:val="center"/>
          </w:tcPr>
          <w:bookmarkStart w:name="8282" w:id="8280"/>
          <w:p>
            <w:pPr>
              <w:spacing w:after="0"/>
              <w:ind w:left="0"/>
              <w:jc w:val="center"/>
            </w:pPr>
            <w:r>
              <w:rPr>
                <w:rFonts w:ascii="Arial"/>
                <w:b w:val="false"/>
                <w:i w:val="false"/>
                <w:color w:val="000000"/>
                <w:sz w:val="15"/>
              </w:rPr>
              <w:t xml:space="preserve"> </w:t>
            </w:r>
          </w:p>
          <w:bookmarkEnd w:id="8280"/>
        </w:tc>
        <w:tc>
          <w:tcPr>
            <w:tcW w:w="1417" w:type="dxa"/>
            <w:tcBorders>
              <w:top w:val="outset" w:color="000000" w:sz="8"/>
              <w:left w:val="outset" w:color="000000" w:sz="8"/>
              <w:bottom w:val="outset" w:color="000000" w:sz="8"/>
              <w:right w:val="outset" w:color="000000" w:sz="8"/>
            </w:tcBorders>
            <w:vAlign w:val="center"/>
          </w:tcPr>
          <w:bookmarkStart w:name="8283" w:id="8281"/>
          <w:p>
            <w:pPr>
              <w:spacing w:after="0"/>
              <w:ind w:left="0"/>
              <w:jc w:val="center"/>
            </w:pPr>
            <w:r>
              <w:rPr>
                <w:rFonts w:ascii="Arial"/>
                <w:b w:val="false"/>
                <w:i w:val="false"/>
                <w:color w:val="000000"/>
                <w:sz w:val="15"/>
              </w:rPr>
              <w:t xml:space="preserve"> </w:t>
            </w:r>
          </w:p>
          <w:bookmarkEnd w:id="8281"/>
        </w:tc>
        <w:tc>
          <w:tcPr>
            <w:tcW w:w="1194" w:type="dxa"/>
            <w:tcBorders>
              <w:top w:val="outset" w:color="000000" w:sz="8"/>
              <w:left w:val="outset" w:color="000000" w:sz="8"/>
              <w:bottom w:val="outset" w:color="000000" w:sz="8"/>
              <w:right w:val="outset" w:color="000000" w:sz="8"/>
            </w:tcBorders>
            <w:vAlign w:val="center"/>
          </w:tcPr>
          <w:bookmarkStart w:name="8284" w:id="8282"/>
          <w:p>
            <w:pPr>
              <w:spacing w:after="0"/>
              <w:ind w:left="0"/>
              <w:jc w:val="center"/>
            </w:pPr>
            <w:r>
              <w:rPr>
                <w:rFonts w:ascii="Arial"/>
                <w:b w:val="false"/>
                <w:i w:val="false"/>
                <w:color w:val="000000"/>
                <w:sz w:val="15"/>
              </w:rPr>
              <w:t xml:space="preserve"> </w:t>
            </w:r>
          </w:p>
          <w:bookmarkEnd w:id="8282"/>
        </w:tc>
        <w:tc>
          <w:tcPr>
            <w:tcW w:w="1083" w:type="dxa"/>
            <w:tcBorders>
              <w:top w:val="outset" w:color="000000" w:sz="8"/>
              <w:left w:val="outset" w:color="000000" w:sz="8"/>
              <w:bottom w:val="outset" w:color="000000" w:sz="8"/>
              <w:right w:val="outset" w:color="000000" w:sz="8"/>
            </w:tcBorders>
            <w:vAlign w:val="center"/>
          </w:tcPr>
          <w:bookmarkStart w:name="8285" w:id="8283"/>
          <w:p>
            <w:pPr>
              <w:spacing w:after="0"/>
              <w:ind w:left="0"/>
              <w:jc w:val="center"/>
            </w:pPr>
            <w:r>
              <w:rPr>
                <w:rFonts w:ascii="Arial"/>
                <w:b w:val="false"/>
                <w:i w:val="false"/>
                <w:color w:val="000000"/>
                <w:sz w:val="15"/>
              </w:rPr>
              <w:t xml:space="preserve"> </w:t>
            </w:r>
          </w:p>
          <w:bookmarkEnd w:id="8283"/>
        </w:tc>
        <w:tc>
          <w:tcPr>
            <w:tcW w:w="1083" w:type="dxa"/>
            <w:tcBorders>
              <w:top w:val="outset" w:color="000000" w:sz="8"/>
              <w:left w:val="outset" w:color="000000" w:sz="8"/>
              <w:bottom w:val="outset" w:color="000000" w:sz="8"/>
              <w:right w:val="outset" w:color="000000" w:sz="8"/>
            </w:tcBorders>
            <w:vAlign w:val="center"/>
          </w:tcPr>
          <w:bookmarkStart w:name="8286" w:id="8284"/>
          <w:p>
            <w:pPr>
              <w:spacing w:after="0"/>
              <w:ind w:left="0"/>
              <w:jc w:val="center"/>
            </w:pPr>
            <w:r>
              <w:rPr>
                <w:rFonts w:ascii="Arial"/>
                <w:b w:val="false"/>
                <w:i w:val="false"/>
                <w:color w:val="000000"/>
                <w:sz w:val="15"/>
              </w:rPr>
              <w:t xml:space="preserve"> </w:t>
            </w:r>
          </w:p>
          <w:bookmarkEnd w:id="8284"/>
        </w:tc>
        <w:tc>
          <w:tcPr>
            <w:tcW w:w="1417" w:type="dxa"/>
            <w:tcBorders>
              <w:top w:val="outset" w:color="000000" w:sz="8"/>
              <w:left w:val="outset" w:color="000000" w:sz="8"/>
              <w:bottom w:val="outset" w:color="000000" w:sz="8"/>
              <w:right w:val="outset" w:color="000000" w:sz="8"/>
            </w:tcBorders>
            <w:vAlign w:val="center"/>
          </w:tcPr>
          <w:bookmarkStart w:name="8287" w:id="8285"/>
          <w:p>
            <w:pPr>
              <w:spacing w:after="0"/>
              <w:ind w:left="0"/>
              <w:jc w:val="center"/>
            </w:pPr>
            <w:r>
              <w:rPr>
                <w:rFonts w:ascii="Arial"/>
                <w:b w:val="false"/>
                <w:i w:val="false"/>
                <w:color w:val="000000"/>
                <w:sz w:val="15"/>
              </w:rPr>
              <w:t xml:space="preserve"> </w:t>
            </w:r>
          </w:p>
          <w:bookmarkEnd w:id="8285"/>
        </w:tc>
        <w:tc>
          <w:tcPr>
            <w:tcW w:w="1417" w:type="dxa"/>
            <w:tcBorders>
              <w:top w:val="outset" w:color="000000" w:sz="8"/>
              <w:left w:val="outset" w:color="000000" w:sz="8"/>
              <w:bottom w:val="outset" w:color="000000" w:sz="8"/>
              <w:right w:val="outset" w:color="000000" w:sz="8"/>
            </w:tcBorders>
            <w:vAlign w:val="center"/>
          </w:tcPr>
          <w:bookmarkStart w:name="8288" w:id="8286"/>
          <w:p>
            <w:pPr>
              <w:spacing w:after="0"/>
              <w:ind w:left="0"/>
              <w:jc w:val="center"/>
            </w:pPr>
            <w:r>
              <w:rPr>
                <w:rFonts w:ascii="Arial"/>
                <w:b w:val="false"/>
                <w:i w:val="false"/>
                <w:color w:val="000000"/>
                <w:sz w:val="15"/>
              </w:rPr>
              <w:t xml:space="preserve"> </w:t>
            </w:r>
          </w:p>
          <w:bookmarkEnd w:id="8286"/>
        </w:tc>
        <w:tc>
          <w:tcPr>
            <w:tcW w:w="1417" w:type="dxa"/>
            <w:tcBorders>
              <w:top w:val="outset" w:color="000000" w:sz="8"/>
              <w:left w:val="outset" w:color="000000" w:sz="8"/>
              <w:bottom w:val="outset" w:color="000000" w:sz="8"/>
              <w:right w:val="outset" w:color="000000" w:sz="8"/>
            </w:tcBorders>
            <w:vAlign w:val="center"/>
          </w:tcPr>
          <w:bookmarkStart w:name="8289" w:id="8287"/>
          <w:p>
            <w:pPr>
              <w:spacing w:after="0"/>
              <w:ind w:left="0"/>
              <w:jc w:val="center"/>
            </w:pPr>
            <w:r>
              <w:rPr>
                <w:rFonts w:ascii="Arial"/>
                <w:b w:val="false"/>
                <w:i/>
                <w:color w:val="000000"/>
                <w:sz w:val="15"/>
              </w:rPr>
              <w:t>1106,10</w:t>
            </w:r>
          </w:p>
          <w:bookmarkEnd w:id="82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290" w:id="8288"/>
          <w:p>
            <w:pPr>
              <w:spacing w:after="0"/>
              <w:ind w:left="0"/>
              <w:jc w:val="center"/>
            </w:pPr>
            <w:r>
              <w:rPr>
                <w:rFonts w:ascii="Arial"/>
                <w:b w:val="false"/>
                <w:i/>
                <w:color w:val="000000"/>
                <w:sz w:val="15"/>
              </w:rPr>
              <w:t>4214082</w:t>
            </w:r>
          </w:p>
          <w:bookmarkEnd w:id="8288"/>
        </w:tc>
        <w:tc>
          <w:tcPr>
            <w:tcW w:w="805" w:type="dxa"/>
            <w:tcBorders>
              <w:top w:val="outset" w:color="000000" w:sz="8"/>
              <w:left w:val="outset" w:color="000000" w:sz="8"/>
              <w:bottom w:val="outset" w:color="000000" w:sz="8"/>
              <w:right w:val="outset" w:color="000000" w:sz="8"/>
            </w:tcBorders>
            <w:vAlign w:val="center"/>
          </w:tcPr>
          <w:bookmarkStart w:name="8291" w:id="8289"/>
          <w:p>
            <w:pPr>
              <w:spacing w:after="0"/>
              <w:ind w:left="0"/>
              <w:jc w:val="center"/>
            </w:pPr>
            <w:r>
              <w:rPr>
                <w:rFonts w:ascii="Arial"/>
                <w:b w:val="false"/>
                <w:i/>
                <w:color w:val="000000"/>
                <w:sz w:val="15"/>
              </w:rPr>
              <w:t>4082</w:t>
            </w:r>
          </w:p>
          <w:bookmarkEnd w:id="8289"/>
        </w:tc>
        <w:tc>
          <w:tcPr>
            <w:tcW w:w="805" w:type="dxa"/>
            <w:tcBorders>
              <w:top w:val="outset" w:color="000000" w:sz="8"/>
              <w:left w:val="outset" w:color="000000" w:sz="8"/>
              <w:bottom w:val="outset" w:color="000000" w:sz="8"/>
              <w:right w:val="outset" w:color="000000" w:sz="8"/>
            </w:tcBorders>
            <w:vAlign w:val="center"/>
          </w:tcPr>
          <w:bookmarkStart w:name="8292" w:id="8290"/>
          <w:p>
            <w:pPr>
              <w:spacing w:after="0"/>
              <w:ind w:left="0"/>
              <w:jc w:val="center"/>
            </w:pPr>
            <w:r>
              <w:rPr>
                <w:rFonts w:ascii="Arial"/>
                <w:b w:val="false"/>
                <w:i/>
                <w:color w:val="000000"/>
                <w:sz w:val="15"/>
              </w:rPr>
              <w:t>829</w:t>
            </w:r>
          </w:p>
          <w:bookmarkEnd w:id="8290"/>
        </w:tc>
        <w:tc>
          <w:tcPr>
            <w:tcW w:w="649" w:type="dxa"/>
            <w:tcBorders>
              <w:top w:val="outset" w:color="000000" w:sz="8"/>
              <w:left w:val="outset" w:color="000000" w:sz="8"/>
              <w:bottom w:val="outset" w:color="000000" w:sz="8"/>
              <w:right w:val="outset" w:color="000000" w:sz="8"/>
            </w:tcBorders>
            <w:vAlign w:val="center"/>
          </w:tcPr>
          <w:bookmarkStart w:name="8293" w:id="8291"/>
          <w:p>
            <w:pPr>
              <w:spacing w:after="0"/>
              <w:ind w:left="0"/>
              <w:jc w:val="left"/>
            </w:pPr>
            <w:r>
              <w:rPr>
                <w:rFonts w:ascii="Arial"/>
                <w:b w:val="false"/>
                <w:i/>
                <w:color w:val="000000"/>
                <w:sz w:val="15"/>
              </w:rPr>
              <w:t>Інші заходи в галузі культури і мистецтва</w:t>
            </w:r>
          </w:p>
          <w:bookmarkEnd w:id="8291"/>
        </w:tc>
        <w:tc>
          <w:tcPr>
            <w:tcW w:w="1417" w:type="dxa"/>
            <w:tcBorders>
              <w:top w:val="outset" w:color="000000" w:sz="8"/>
              <w:left w:val="outset" w:color="000000" w:sz="8"/>
              <w:bottom w:val="outset" w:color="000000" w:sz="8"/>
              <w:right w:val="outset" w:color="000000" w:sz="8"/>
            </w:tcBorders>
            <w:vAlign w:val="center"/>
          </w:tcPr>
          <w:bookmarkStart w:name="8294" w:id="8292"/>
          <w:p>
            <w:pPr>
              <w:spacing w:after="0"/>
              <w:ind w:left="0"/>
              <w:jc w:val="center"/>
            </w:pPr>
            <w:r>
              <w:rPr>
                <w:rFonts w:ascii="Arial"/>
                <w:b w:val="false"/>
                <w:i/>
                <w:color w:val="000000"/>
                <w:sz w:val="15"/>
              </w:rPr>
              <w:t>277,30</w:t>
            </w:r>
          </w:p>
          <w:bookmarkEnd w:id="8292"/>
        </w:tc>
        <w:tc>
          <w:tcPr>
            <w:tcW w:w="1417" w:type="dxa"/>
            <w:tcBorders>
              <w:top w:val="outset" w:color="000000" w:sz="8"/>
              <w:left w:val="outset" w:color="000000" w:sz="8"/>
              <w:bottom w:val="outset" w:color="000000" w:sz="8"/>
              <w:right w:val="outset" w:color="000000" w:sz="8"/>
            </w:tcBorders>
            <w:vAlign w:val="center"/>
          </w:tcPr>
          <w:bookmarkStart w:name="8295" w:id="8293"/>
          <w:p>
            <w:pPr>
              <w:spacing w:after="0"/>
              <w:ind w:left="0"/>
              <w:jc w:val="center"/>
            </w:pPr>
            <w:r>
              <w:rPr>
                <w:rFonts w:ascii="Arial"/>
                <w:b w:val="false"/>
                <w:i/>
                <w:color w:val="000000"/>
                <w:sz w:val="15"/>
              </w:rPr>
              <w:t>277,30</w:t>
            </w:r>
          </w:p>
          <w:bookmarkEnd w:id="8293"/>
        </w:tc>
        <w:tc>
          <w:tcPr>
            <w:tcW w:w="1306" w:type="dxa"/>
            <w:tcBorders>
              <w:top w:val="outset" w:color="000000" w:sz="8"/>
              <w:left w:val="outset" w:color="000000" w:sz="8"/>
              <w:bottom w:val="outset" w:color="000000" w:sz="8"/>
              <w:right w:val="outset" w:color="000000" w:sz="8"/>
            </w:tcBorders>
            <w:vAlign w:val="center"/>
          </w:tcPr>
          <w:bookmarkStart w:name="8296" w:id="8294"/>
          <w:p>
            <w:pPr>
              <w:spacing w:after="0"/>
              <w:ind w:left="0"/>
              <w:jc w:val="center"/>
            </w:pPr>
            <w:r>
              <w:rPr>
                <w:rFonts w:ascii="Arial"/>
                <w:b w:val="false"/>
                <w:i w:val="false"/>
                <w:color w:val="000000"/>
                <w:sz w:val="15"/>
              </w:rPr>
              <w:t xml:space="preserve"> </w:t>
            </w:r>
          </w:p>
          <w:bookmarkEnd w:id="8294"/>
        </w:tc>
        <w:tc>
          <w:tcPr>
            <w:tcW w:w="1194" w:type="dxa"/>
            <w:tcBorders>
              <w:top w:val="outset" w:color="000000" w:sz="8"/>
              <w:left w:val="outset" w:color="000000" w:sz="8"/>
              <w:bottom w:val="outset" w:color="000000" w:sz="8"/>
              <w:right w:val="outset" w:color="000000" w:sz="8"/>
            </w:tcBorders>
            <w:vAlign w:val="center"/>
          </w:tcPr>
          <w:bookmarkStart w:name="8297" w:id="8295"/>
          <w:p>
            <w:pPr>
              <w:spacing w:after="0"/>
              <w:ind w:left="0"/>
              <w:jc w:val="center"/>
            </w:pPr>
            <w:r>
              <w:rPr>
                <w:rFonts w:ascii="Arial"/>
                <w:b w:val="false"/>
                <w:i w:val="false"/>
                <w:color w:val="000000"/>
                <w:sz w:val="15"/>
              </w:rPr>
              <w:t xml:space="preserve"> </w:t>
            </w:r>
          </w:p>
          <w:bookmarkEnd w:id="8295"/>
        </w:tc>
        <w:tc>
          <w:tcPr>
            <w:tcW w:w="1417" w:type="dxa"/>
            <w:tcBorders>
              <w:top w:val="outset" w:color="000000" w:sz="8"/>
              <w:left w:val="outset" w:color="000000" w:sz="8"/>
              <w:bottom w:val="outset" w:color="000000" w:sz="8"/>
              <w:right w:val="outset" w:color="000000" w:sz="8"/>
            </w:tcBorders>
            <w:vAlign w:val="center"/>
          </w:tcPr>
          <w:bookmarkStart w:name="8298" w:id="8296"/>
          <w:p>
            <w:pPr>
              <w:spacing w:after="0"/>
              <w:ind w:left="0"/>
              <w:jc w:val="center"/>
            </w:pPr>
            <w:r>
              <w:rPr>
                <w:rFonts w:ascii="Arial"/>
                <w:b w:val="false"/>
                <w:i w:val="false"/>
                <w:color w:val="000000"/>
                <w:sz w:val="15"/>
              </w:rPr>
              <w:t xml:space="preserve"> </w:t>
            </w:r>
          </w:p>
          <w:bookmarkEnd w:id="8296"/>
        </w:tc>
        <w:tc>
          <w:tcPr>
            <w:tcW w:w="1417" w:type="dxa"/>
            <w:tcBorders>
              <w:top w:val="outset" w:color="000000" w:sz="8"/>
              <w:left w:val="outset" w:color="000000" w:sz="8"/>
              <w:bottom w:val="outset" w:color="000000" w:sz="8"/>
              <w:right w:val="outset" w:color="000000" w:sz="8"/>
            </w:tcBorders>
            <w:vAlign w:val="center"/>
          </w:tcPr>
          <w:bookmarkStart w:name="8299" w:id="8297"/>
          <w:p>
            <w:pPr>
              <w:spacing w:after="0"/>
              <w:ind w:left="0"/>
              <w:jc w:val="center"/>
            </w:pPr>
            <w:r>
              <w:rPr>
                <w:rFonts w:ascii="Arial"/>
                <w:b w:val="false"/>
                <w:i w:val="false"/>
                <w:color w:val="000000"/>
                <w:sz w:val="15"/>
              </w:rPr>
              <w:t xml:space="preserve"> </w:t>
            </w:r>
          </w:p>
          <w:bookmarkEnd w:id="8297"/>
        </w:tc>
        <w:tc>
          <w:tcPr>
            <w:tcW w:w="1194" w:type="dxa"/>
            <w:tcBorders>
              <w:top w:val="outset" w:color="000000" w:sz="8"/>
              <w:left w:val="outset" w:color="000000" w:sz="8"/>
              <w:bottom w:val="outset" w:color="000000" w:sz="8"/>
              <w:right w:val="outset" w:color="000000" w:sz="8"/>
            </w:tcBorders>
            <w:vAlign w:val="center"/>
          </w:tcPr>
          <w:bookmarkStart w:name="8300" w:id="8298"/>
          <w:p>
            <w:pPr>
              <w:spacing w:after="0"/>
              <w:ind w:left="0"/>
              <w:jc w:val="center"/>
            </w:pPr>
            <w:r>
              <w:rPr>
                <w:rFonts w:ascii="Arial"/>
                <w:b w:val="false"/>
                <w:i w:val="false"/>
                <w:color w:val="000000"/>
                <w:sz w:val="15"/>
              </w:rPr>
              <w:t xml:space="preserve"> </w:t>
            </w:r>
          </w:p>
          <w:bookmarkEnd w:id="8298"/>
        </w:tc>
        <w:tc>
          <w:tcPr>
            <w:tcW w:w="1083" w:type="dxa"/>
            <w:tcBorders>
              <w:top w:val="outset" w:color="000000" w:sz="8"/>
              <w:left w:val="outset" w:color="000000" w:sz="8"/>
              <w:bottom w:val="outset" w:color="000000" w:sz="8"/>
              <w:right w:val="outset" w:color="000000" w:sz="8"/>
            </w:tcBorders>
            <w:vAlign w:val="center"/>
          </w:tcPr>
          <w:bookmarkStart w:name="8301" w:id="8299"/>
          <w:p>
            <w:pPr>
              <w:spacing w:after="0"/>
              <w:ind w:left="0"/>
              <w:jc w:val="center"/>
            </w:pPr>
            <w:r>
              <w:rPr>
                <w:rFonts w:ascii="Arial"/>
                <w:b w:val="false"/>
                <w:i w:val="false"/>
                <w:color w:val="000000"/>
                <w:sz w:val="15"/>
              </w:rPr>
              <w:t xml:space="preserve"> </w:t>
            </w:r>
          </w:p>
          <w:bookmarkEnd w:id="8299"/>
        </w:tc>
        <w:tc>
          <w:tcPr>
            <w:tcW w:w="1083" w:type="dxa"/>
            <w:tcBorders>
              <w:top w:val="outset" w:color="000000" w:sz="8"/>
              <w:left w:val="outset" w:color="000000" w:sz="8"/>
              <w:bottom w:val="outset" w:color="000000" w:sz="8"/>
              <w:right w:val="outset" w:color="000000" w:sz="8"/>
            </w:tcBorders>
            <w:vAlign w:val="center"/>
          </w:tcPr>
          <w:bookmarkStart w:name="8302" w:id="8300"/>
          <w:p>
            <w:pPr>
              <w:spacing w:after="0"/>
              <w:ind w:left="0"/>
              <w:jc w:val="center"/>
            </w:pPr>
            <w:r>
              <w:rPr>
                <w:rFonts w:ascii="Arial"/>
                <w:b w:val="false"/>
                <w:i w:val="false"/>
                <w:color w:val="000000"/>
                <w:sz w:val="15"/>
              </w:rPr>
              <w:t xml:space="preserve"> </w:t>
            </w:r>
          </w:p>
          <w:bookmarkEnd w:id="8300"/>
        </w:tc>
        <w:tc>
          <w:tcPr>
            <w:tcW w:w="1417" w:type="dxa"/>
            <w:tcBorders>
              <w:top w:val="outset" w:color="000000" w:sz="8"/>
              <w:left w:val="outset" w:color="000000" w:sz="8"/>
              <w:bottom w:val="outset" w:color="000000" w:sz="8"/>
              <w:right w:val="outset" w:color="000000" w:sz="8"/>
            </w:tcBorders>
            <w:vAlign w:val="center"/>
          </w:tcPr>
          <w:bookmarkStart w:name="8303" w:id="8301"/>
          <w:p>
            <w:pPr>
              <w:spacing w:after="0"/>
              <w:ind w:left="0"/>
              <w:jc w:val="center"/>
            </w:pPr>
            <w:r>
              <w:rPr>
                <w:rFonts w:ascii="Arial"/>
                <w:b w:val="false"/>
                <w:i w:val="false"/>
                <w:color w:val="000000"/>
                <w:sz w:val="15"/>
              </w:rPr>
              <w:t xml:space="preserve"> </w:t>
            </w:r>
          </w:p>
          <w:bookmarkEnd w:id="8301"/>
        </w:tc>
        <w:tc>
          <w:tcPr>
            <w:tcW w:w="1417" w:type="dxa"/>
            <w:tcBorders>
              <w:top w:val="outset" w:color="000000" w:sz="8"/>
              <w:left w:val="outset" w:color="000000" w:sz="8"/>
              <w:bottom w:val="outset" w:color="000000" w:sz="8"/>
              <w:right w:val="outset" w:color="000000" w:sz="8"/>
            </w:tcBorders>
            <w:vAlign w:val="center"/>
          </w:tcPr>
          <w:bookmarkStart w:name="8304" w:id="8302"/>
          <w:p>
            <w:pPr>
              <w:spacing w:after="0"/>
              <w:ind w:left="0"/>
              <w:jc w:val="center"/>
            </w:pPr>
            <w:r>
              <w:rPr>
                <w:rFonts w:ascii="Arial"/>
                <w:b w:val="false"/>
                <w:i w:val="false"/>
                <w:color w:val="000000"/>
                <w:sz w:val="15"/>
              </w:rPr>
              <w:t xml:space="preserve"> </w:t>
            </w:r>
          </w:p>
          <w:bookmarkEnd w:id="8302"/>
        </w:tc>
        <w:tc>
          <w:tcPr>
            <w:tcW w:w="1417" w:type="dxa"/>
            <w:tcBorders>
              <w:top w:val="outset" w:color="000000" w:sz="8"/>
              <w:left w:val="outset" w:color="000000" w:sz="8"/>
              <w:bottom w:val="outset" w:color="000000" w:sz="8"/>
              <w:right w:val="outset" w:color="000000" w:sz="8"/>
            </w:tcBorders>
            <w:vAlign w:val="center"/>
          </w:tcPr>
          <w:bookmarkStart w:name="8305" w:id="8303"/>
          <w:p>
            <w:pPr>
              <w:spacing w:after="0"/>
              <w:ind w:left="0"/>
              <w:jc w:val="center"/>
            </w:pPr>
            <w:r>
              <w:rPr>
                <w:rFonts w:ascii="Arial"/>
                <w:b w:val="false"/>
                <w:i/>
                <w:color w:val="000000"/>
                <w:sz w:val="15"/>
              </w:rPr>
              <w:t>277,30</w:t>
            </w:r>
          </w:p>
          <w:bookmarkEnd w:id="83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306" w:id="8304"/>
          <w:p>
            <w:pPr>
              <w:spacing w:after="0"/>
              <w:ind w:left="0"/>
              <w:jc w:val="center"/>
            </w:pPr>
            <w:r>
              <w:rPr>
                <w:rFonts w:ascii="Arial"/>
                <w:b w:val="false"/>
                <w:i w:val="false"/>
                <w:color w:val="000000"/>
                <w:sz w:val="15"/>
              </w:rPr>
              <w:t>4215010</w:t>
            </w:r>
          </w:p>
          <w:bookmarkEnd w:id="8304"/>
        </w:tc>
        <w:tc>
          <w:tcPr>
            <w:tcW w:w="805" w:type="dxa"/>
            <w:tcBorders>
              <w:top w:val="outset" w:color="000000" w:sz="8"/>
              <w:left w:val="outset" w:color="000000" w:sz="8"/>
              <w:bottom w:val="outset" w:color="000000" w:sz="8"/>
              <w:right w:val="outset" w:color="000000" w:sz="8"/>
            </w:tcBorders>
            <w:vAlign w:val="center"/>
          </w:tcPr>
          <w:bookmarkStart w:name="8307" w:id="8305"/>
          <w:p>
            <w:pPr>
              <w:spacing w:after="0"/>
              <w:ind w:left="0"/>
              <w:jc w:val="center"/>
            </w:pPr>
            <w:r>
              <w:rPr>
                <w:rFonts w:ascii="Arial"/>
                <w:b w:val="false"/>
                <w:i w:val="false"/>
                <w:color w:val="000000"/>
                <w:sz w:val="15"/>
              </w:rPr>
              <w:t>5010</w:t>
            </w:r>
          </w:p>
          <w:bookmarkEnd w:id="8305"/>
        </w:tc>
        <w:tc>
          <w:tcPr>
            <w:tcW w:w="805" w:type="dxa"/>
            <w:tcBorders>
              <w:top w:val="outset" w:color="000000" w:sz="8"/>
              <w:left w:val="outset" w:color="000000" w:sz="8"/>
              <w:bottom w:val="outset" w:color="000000" w:sz="8"/>
              <w:right w:val="outset" w:color="000000" w:sz="8"/>
            </w:tcBorders>
            <w:vAlign w:val="center"/>
          </w:tcPr>
          <w:bookmarkStart w:name="8308" w:id="8306"/>
          <w:p>
            <w:pPr>
              <w:spacing w:after="0"/>
              <w:ind w:left="0"/>
              <w:jc w:val="center"/>
            </w:pPr>
            <w:r>
              <w:rPr>
                <w:rFonts w:ascii="Arial"/>
                <w:b w:val="false"/>
                <w:i w:val="false"/>
                <w:color w:val="000000"/>
                <w:sz w:val="15"/>
              </w:rPr>
              <w:t xml:space="preserve"> </w:t>
            </w:r>
          </w:p>
          <w:bookmarkEnd w:id="8306"/>
        </w:tc>
        <w:tc>
          <w:tcPr>
            <w:tcW w:w="649" w:type="dxa"/>
            <w:tcBorders>
              <w:top w:val="outset" w:color="000000" w:sz="8"/>
              <w:left w:val="outset" w:color="000000" w:sz="8"/>
              <w:bottom w:val="outset" w:color="000000" w:sz="8"/>
              <w:right w:val="outset" w:color="000000" w:sz="8"/>
            </w:tcBorders>
            <w:vAlign w:val="center"/>
          </w:tcPr>
          <w:bookmarkStart w:name="8309" w:id="8307"/>
          <w:p>
            <w:pPr>
              <w:spacing w:after="0"/>
              <w:ind w:left="0"/>
              <w:jc w:val="left"/>
            </w:pPr>
            <w:r>
              <w:rPr>
                <w:rFonts w:ascii="Arial"/>
                <w:b w:val="false"/>
                <w:i w:val="false"/>
                <w:color w:val="000000"/>
                <w:sz w:val="15"/>
              </w:rPr>
              <w:t>Проведення спортивної роботи в регіоні</w:t>
            </w:r>
          </w:p>
          <w:bookmarkEnd w:id="8307"/>
        </w:tc>
        <w:tc>
          <w:tcPr>
            <w:tcW w:w="1417" w:type="dxa"/>
            <w:tcBorders>
              <w:top w:val="outset" w:color="000000" w:sz="8"/>
              <w:left w:val="outset" w:color="000000" w:sz="8"/>
              <w:bottom w:val="outset" w:color="000000" w:sz="8"/>
              <w:right w:val="outset" w:color="000000" w:sz="8"/>
            </w:tcBorders>
            <w:vAlign w:val="center"/>
          </w:tcPr>
          <w:bookmarkStart w:name="8310" w:id="8308"/>
          <w:p>
            <w:pPr>
              <w:spacing w:after="0"/>
              <w:ind w:left="0"/>
              <w:jc w:val="center"/>
            </w:pPr>
            <w:r>
              <w:rPr>
                <w:rFonts w:ascii="Arial"/>
                <w:b w:val="false"/>
                <w:i w:val="false"/>
                <w:color w:val="000000"/>
                <w:sz w:val="15"/>
              </w:rPr>
              <w:t>216,10</w:t>
            </w:r>
          </w:p>
          <w:bookmarkEnd w:id="8308"/>
        </w:tc>
        <w:tc>
          <w:tcPr>
            <w:tcW w:w="1417" w:type="dxa"/>
            <w:tcBorders>
              <w:top w:val="outset" w:color="000000" w:sz="8"/>
              <w:left w:val="outset" w:color="000000" w:sz="8"/>
              <w:bottom w:val="outset" w:color="000000" w:sz="8"/>
              <w:right w:val="outset" w:color="000000" w:sz="8"/>
            </w:tcBorders>
            <w:vAlign w:val="center"/>
          </w:tcPr>
          <w:bookmarkStart w:name="8311" w:id="8309"/>
          <w:p>
            <w:pPr>
              <w:spacing w:after="0"/>
              <w:ind w:left="0"/>
              <w:jc w:val="center"/>
            </w:pPr>
            <w:r>
              <w:rPr>
                <w:rFonts w:ascii="Arial"/>
                <w:b w:val="false"/>
                <w:i w:val="false"/>
                <w:color w:val="000000"/>
                <w:sz w:val="15"/>
              </w:rPr>
              <w:t>216,10</w:t>
            </w:r>
          </w:p>
          <w:bookmarkEnd w:id="8309"/>
        </w:tc>
        <w:tc>
          <w:tcPr>
            <w:tcW w:w="1306" w:type="dxa"/>
            <w:tcBorders>
              <w:top w:val="outset" w:color="000000" w:sz="8"/>
              <w:left w:val="outset" w:color="000000" w:sz="8"/>
              <w:bottom w:val="outset" w:color="000000" w:sz="8"/>
              <w:right w:val="outset" w:color="000000" w:sz="8"/>
            </w:tcBorders>
            <w:vAlign w:val="center"/>
          </w:tcPr>
          <w:bookmarkStart w:name="8312" w:id="8310"/>
          <w:p>
            <w:pPr>
              <w:spacing w:after="0"/>
              <w:ind w:left="0"/>
              <w:jc w:val="center"/>
            </w:pPr>
            <w:r>
              <w:rPr>
                <w:rFonts w:ascii="Arial"/>
                <w:b w:val="false"/>
                <w:i w:val="false"/>
                <w:color w:val="000000"/>
                <w:sz w:val="15"/>
              </w:rPr>
              <w:t xml:space="preserve"> </w:t>
            </w:r>
          </w:p>
          <w:bookmarkEnd w:id="8310"/>
        </w:tc>
        <w:tc>
          <w:tcPr>
            <w:tcW w:w="1194" w:type="dxa"/>
            <w:tcBorders>
              <w:top w:val="outset" w:color="000000" w:sz="8"/>
              <w:left w:val="outset" w:color="000000" w:sz="8"/>
              <w:bottom w:val="outset" w:color="000000" w:sz="8"/>
              <w:right w:val="outset" w:color="000000" w:sz="8"/>
            </w:tcBorders>
            <w:vAlign w:val="center"/>
          </w:tcPr>
          <w:bookmarkStart w:name="8313" w:id="8311"/>
          <w:p>
            <w:pPr>
              <w:spacing w:after="0"/>
              <w:ind w:left="0"/>
              <w:jc w:val="center"/>
            </w:pPr>
            <w:r>
              <w:rPr>
                <w:rFonts w:ascii="Arial"/>
                <w:b w:val="false"/>
                <w:i w:val="false"/>
                <w:color w:val="000000"/>
                <w:sz w:val="15"/>
              </w:rPr>
              <w:t xml:space="preserve"> </w:t>
            </w:r>
          </w:p>
          <w:bookmarkEnd w:id="8311"/>
        </w:tc>
        <w:tc>
          <w:tcPr>
            <w:tcW w:w="1417" w:type="dxa"/>
            <w:tcBorders>
              <w:top w:val="outset" w:color="000000" w:sz="8"/>
              <w:left w:val="outset" w:color="000000" w:sz="8"/>
              <w:bottom w:val="outset" w:color="000000" w:sz="8"/>
              <w:right w:val="outset" w:color="000000" w:sz="8"/>
            </w:tcBorders>
            <w:vAlign w:val="center"/>
          </w:tcPr>
          <w:bookmarkStart w:name="8314" w:id="8312"/>
          <w:p>
            <w:pPr>
              <w:spacing w:after="0"/>
              <w:ind w:left="0"/>
              <w:jc w:val="center"/>
            </w:pPr>
            <w:r>
              <w:rPr>
                <w:rFonts w:ascii="Arial"/>
                <w:b w:val="false"/>
                <w:i w:val="false"/>
                <w:color w:val="000000"/>
                <w:sz w:val="15"/>
              </w:rPr>
              <w:t xml:space="preserve"> </w:t>
            </w:r>
          </w:p>
          <w:bookmarkEnd w:id="8312"/>
        </w:tc>
        <w:tc>
          <w:tcPr>
            <w:tcW w:w="1417" w:type="dxa"/>
            <w:tcBorders>
              <w:top w:val="outset" w:color="000000" w:sz="8"/>
              <w:left w:val="outset" w:color="000000" w:sz="8"/>
              <w:bottom w:val="outset" w:color="000000" w:sz="8"/>
              <w:right w:val="outset" w:color="000000" w:sz="8"/>
            </w:tcBorders>
            <w:vAlign w:val="center"/>
          </w:tcPr>
          <w:bookmarkStart w:name="8315" w:id="8313"/>
          <w:p>
            <w:pPr>
              <w:spacing w:after="0"/>
              <w:ind w:left="0"/>
              <w:jc w:val="center"/>
            </w:pPr>
            <w:r>
              <w:rPr>
                <w:rFonts w:ascii="Arial"/>
                <w:b w:val="false"/>
                <w:i w:val="false"/>
                <w:color w:val="000000"/>
                <w:sz w:val="15"/>
              </w:rPr>
              <w:t xml:space="preserve"> </w:t>
            </w:r>
          </w:p>
          <w:bookmarkEnd w:id="8313"/>
        </w:tc>
        <w:tc>
          <w:tcPr>
            <w:tcW w:w="1194" w:type="dxa"/>
            <w:tcBorders>
              <w:top w:val="outset" w:color="000000" w:sz="8"/>
              <w:left w:val="outset" w:color="000000" w:sz="8"/>
              <w:bottom w:val="outset" w:color="000000" w:sz="8"/>
              <w:right w:val="outset" w:color="000000" w:sz="8"/>
            </w:tcBorders>
            <w:vAlign w:val="center"/>
          </w:tcPr>
          <w:bookmarkStart w:name="8316" w:id="8314"/>
          <w:p>
            <w:pPr>
              <w:spacing w:after="0"/>
              <w:ind w:left="0"/>
              <w:jc w:val="center"/>
            </w:pPr>
            <w:r>
              <w:rPr>
                <w:rFonts w:ascii="Arial"/>
                <w:b w:val="false"/>
                <w:i w:val="false"/>
                <w:color w:val="000000"/>
                <w:sz w:val="15"/>
              </w:rPr>
              <w:t xml:space="preserve"> </w:t>
            </w:r>
          </w:p>
          <w:bookmarkEnd w:id="8314"/>
        </w:tc>
        <w:tc>
          <w:tcPr>
            <w:tcW w:w="1083" w:type="dxa"/>
            <w:tcBorders>
              <w:top w:val="outset" w:color="000000" w:sz="8"/>
              <w:left w:val="outset" w:color="000000" w:sz="8"/>
              <w:bottom w:val="outset" w:color="000000" w:sz="8"/>
              <w:right w:val="outset" w:color="000000" w:sz="8"/>
            </w:tcBorders>
            <w:vAlign w:val="center"/>
          </w:tcPr>
          <w:bookmarkStart w:name="8317" w:id="8315"/>
          <w:p>
            <w:pPr>
              <w:spacing w:after="0"/>
              <w:ind w:left="0"/>
              <w:jc w:val="center"/>
            </w:pPr>
            <w:r>
              <w:rPr>
                <w:rFonts w:ascii="Arial"/>
                <w:b w:val="false"/>
                <w:i w:val="false"/>
                <w:color w:val="000000"/>
                <w:sz w:val="15"/>
              </w:rPr>
              <w:t xml:space="preserve"> </w:t>
            </w:r>
          </w:p>
          <w:bookmarkEnd w:id="8315"/>
        </w:tc>
        <w:tc>
          <w:tcPr>
            <w:tcW w:w="1083" w:type="dxa"/>
            <w:tcBorders>
              <w:top w:val="outset" w:color="000000" w:sz="8"/>
              <w:left w:val="outset" w:color="000000" w:sz="8"/>
              <w:bottom w:val="outset" w:color="000000" w:sz="8"/>
              <w:right w:val="outset" w:color="000000" w:sz="8"/>
            </w:tcBorders>
            <w:vAlign w:val="center"/>
          </w:tcPr>
          <w:bookmarkStart w:name="8318" w:id="8316"/>
          <w:p>
            <w:pPr>
              <w:spacing w:after="0"/>
              <w:ind w:left="0"/>
              <w:jc w:val="center"/>
            </w:pPr>
            <w:r>
              <w:rPr>
                <w:rFonts w:ascii="Arial"/>
                <w:b w:val="false"/>
                <w:i w:val="false"/>
                <w:color w:val="000000"/>
                <w:sz w:val="15"/>
              </w:rPr>
              <w:t xml:space="preserve"> </w:t>
            </w:r>
          </w:p>
          <w:bookmarkEnd w:id="8316"/>
        </w:tc>
        <w:tc>
          <w:tcPr>
            <w:tcW w:w="1417" w:type="dxa"/>
            <w:tcBorders>
              <w:top w:val="outset" w:color="000000" w:sz="8"/>
              <w:left w:val="outset" w:color="000000" w:sz="8"/>
              <w:bottom w:val="outset" w:color="000000" w:sz="8"/>
              <w:right w:val="outset" w:color="000000" w:sz="8"/>
            </w:tcBorders>
            <w:vAlign w:val="center"/>
          </w:tcPr>
          <w:bookmarkStart w:name="8319" w:id="8317"/>
          <w:p>
            <w:pPr>
              <w:spacing w:after="0"/>
              <w:ind w:left="0"/>
              <w:jc w:val="center"/>
            </w:pPr>
            <w:r>
              <w:rPr>
                <w:rFonts w:ascii="Arial"/>
                <w:b w:val="false"/>
                <w:i w:val="false"/>
                <w:color w:val="000000"/>
                <w:sz w:val="15"/>
              </w:rPr>
              <w:t xml:space="preserve"> </w:t>
            </w:r>
          </w:p>
          <w:bookmarkEnd w:id="8317"/>
        </w:tc>
        <w:tc>
          <w:tcPr>
            <w:tcW w:w="1417" w:type="dxa"/>
            <w:tcBorders>
              <w:top w:val="outset" w:color="000000" w:sz="8"/>
              <w:left w:val="outset" w:color="000000" w:sz="8"/>
              <w:bottom w:val="outset" w:color="000000" w:sz="8"/>
              <w:right w:val="outset" w:color="000000" w:sz="8"/>
            </w:tcBorders>
            <w:vAlign w:val="center"/>
          </w:tcPr>
          <w:bookmarkStart w:name="8320" w:id="8318"/>
          <w:p>
            <w:pPr>
              <w:spacing w:after="0"/>
              <w:ind w:left="0"/>
              <w:jc w:val="center"/>
            </w:pPr>
            <w:r>
              <w:rPr>
                <w:rFonts w:ascii="Arial"/>
                <w:b w:val="false"/>
                <w:i w:val="false"/>
                <w:color w:val="000000"/>
                <w:sz w:val="15"/>
              </w:rPr>
              <w:t xml:space="preserve"> </w:t>
            </w:r>
          </w:p>
          <w:bookmarkEnd w:id="8318"/>
        </w:tc>
        <w:tc>
          <w:tcPr>
            <w:tcW w:w="1417" w:type="dxa"/>
            <w:tcBorders>
              <w:top w:val="outset" w:color="000000" w:sz="8"/>
              <w:left w:val="outset" w:color="000000" w:sz="8"/>
              <w:bottom w:val="outset" w:color="000000" w:sz="8"/>
              <w:right w:val="outset" w:color="000000" w:sz="8"/>
            </w:tcBorders>
            <w:vAlign w:val="center"/>
          </w:tcPr>
          <w:bookmarkStart w:name="8321" w:id="8319"/>
          <w:p>
            <w:pPr>
              <w:spacing w:after="0"/>
              <w:ind w:left="0"/>
              <w:jc w:val="center"/>
            </w:pPr>
            <w:r>
              <w:rPr>
                <w:rFonts w:ascii="Arial"/>
                <w:b w:val="false"/>
                <w:i w:val="false"/>
                <w:color w:val="000000"/>
                <w:sz w:val="15"/>
              </w:rPr>
              <w:t>216,10</w:t>
            </w:r>
          </w:p>
          <w:bookmarkEnd w:id="83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322" w:id="8320"/>
          <w:p>
            <w:pPr>
              <w:spacing w:after="0"/>
              <w:ind w:left="0"/>
              <w:jc w:val="center"/>
            </w:pPr>
            <w:r>
              <w:rPr>
                <w:rFonts w:ascii="Arial"/>
                <w:b w:val="false"/>
                <w:i/>
                <w:color w:val="000000"/>
                <w:sz w:val="15"/>
              </w:rPr>
              <w:t>4215011</w:t>
            </w:r>
          </w:p>
          <w:bookmarkEnd w:id="8320"/>
        </w:tc>
        <w:tc>
          <w:tcPr>
            <w:tcW w:w="805" w:type="dxa"/>
            <w:tcBorders>
              <w:top w:val="outset" w:color="000000" w:sz="8"/>
              <w:left w:val="outset" w:color="000000" w:sz="8"/>
              <w:bottom w:val="outset" w:color="000000" w:sz="8"/>
              <w:right w:val="outset" w:color="000000" w:sz="8"/>
            </w:tcBorders>
            <w:vAlign w:val="center"/>
          </w:tcPr>
          <w:bookmarkStart w:name="8323" w:id="8321"/>
          <w:p>
            <w:pPr>
              <w:spacing w:after="0"/>
              <w:ind w:left="0"/>
              <w:jc w:val="center"/>
            </w:pPr>
            <w:r>
              <w:rPr>
                <w:rFonts w:ascii="Arial"/>
                <w:b w:val="false"/>
                <w:i/>
                <w:color w:val="000000"/>
                <w:sz w:val="15"/>
              </w:rPr>
              <w:t>5011</w:t>
            </w:r>
          </w:p>
          <w:bookmarkEnd w:id="8321"/>
        </w:tc>
        <w:tc>
          <w:tcPr>
            <w:tcW w:w="805" w:type="dxa"/>
            <w:tcBorders>
              <w:top w:val="outset" w:color="000000" w:sz="8"/>
              <w:left w:val="outset" w:color="000000" w:sz="8"/>
              <w:bottom w:val="outset" w:color="000000" w:sz="8"/>
              <w:right w:val="outset" w:color="000000" w:sz="8"/>
            </w:tcBorders>
            <w:vAlign w:val="center"/>
          </w:tcPr>
          <w:bookmarkStart w:name="8324" w:id="8322"/>
          <w:p>
            <w:pPr>
              <w:spacing w:after="0"/>
              <w:ind w:left="0"/>
              <w:jc w:val="center"/>
            </w:pPr>
            <w:r>
              <w:rPr>
                <w:rFonts w:ascii="Arial"/>
                <w:b w:val="false"/>
                <w:i/>
                <w:color w:val="000000"/>
                <w:sz w:val="15"/>
              </w:rPr>
              <w:t>0810</w:t>
            </w:r>
          </w:p>
          <w:bookmarkEnd w:id="8322"/>
        </w:tc>
        <w:tc>
          <w:tcPr>
            <w:tcW w:w="649" w:type="dxa"/>
            <w:tcBorders>
              <w:top w:val="outset" w:color="000000" w:sz="8"/>
              <w:left w:val="outset" w:color="000000" w:sz="8"/>
              <w:bottom w:val="outset" w:color="000000" w:sz="8"/>
              <w:right w:val="outset" w:color="000000" w:sz="8"/>
            </w:tcBorders>
            <w:vAlign w:val="center"/>
          </w:tcPr>
          <w:bookmarkStart w:name="8325" w:id="8323"/>
          <w:p>
            <w:pPr>
              <w:spacing w:after="0"/>
              <w:ind w:left="0"/>
              <w:jc w:val="left"/>
            </w:pPr>
            <w:r>
              <w:rPr>
                <w:rFonts w:ascii="Arial"/>
                <w:b w:val="false"/>
                <w:i/>
                <w:color w:val="000000"/>
                <w:sz w:val="15"/>
              </w:rPr>
              <w:t>Проведення навчально-тренувальних зборів і змагань з олімпійських видів спорту</w:t>
            </w:r>
          </w:p>
          <w:bookmarkEnd w:id="8323"/>
        </w:tc>
        <w:tc>
          <w:tcPr>
            <w:tcW w:w="1417" w:type="dxa"/>
            <w:tcBorders>
              <w:top w:val="outset" w:color="000000" w:sz="8"/>
              <w:left w:val="outset" w:color="000000" w:sz="8"/>
              <w:bottom w:val="outset" w:color="000000" w:sz="8"/>
              <w:right w:val="outset" w:color="000000" w:sz="8"/>
            </w:tcBorders>
            <w:vAlign w:val="center"/>
          </w:tcPr>
          <w:bookmarkStart w:name="8326" w:id="8324"/>
          <w:p>
            <w:pPr>
              <w:spacing w:after="0"/>
              <w:ind w:left="0"/>
              <w:jc w:val="center"/>
            </w:pPr>
            <w:r>
              <w:rPr>
                <w:rFonts w:ascii="Arial"/>
                <w:b w:val="false"/>
                <w:i/>
                <w:color w:val="000000"/>
                <w:sz w:val="15"/>
              </w:rPr>
              <w:t>216,10</w:t>
            </w:r>
          </w:p>
          <w:bookmarkEnd w:id="8324"/>
        </w:tc>
        <w:tc>
          <w:tcPr>
            <w:tcW w:w="1417" w:type="dxa"/>
            <w:tcBorders>
              <w:top w:val="outset" w:color="000000" w:sz="8"/>
              <w:left w:val="outset" w:color="000000" w:sz="8"/>
              <w:bottom w:val="outset" w:color="000000" w:sz="8"/>
              <w:right w:val="outset" w:color="000000" w:sz="8"/>
            </w:tcBorders>
            <w:vAlign w:val="center"/>
          </w:tcPr>
          <w:bookmarkStart w:name="8327" w:id="8325"/>
          <w:p>
            <w:pPr>
              <w:spacing w:after="0"/>
              <w:ind w:left="0"/>
              <w:jc w:val="center"/>
            </w:pPr>
            <w:r>
              <w:rPr>
                <w:rFonts w:ascii="Arial"/>
                <w:b w:val="false"/>
                <w:i/>
                <w:color w:val="000000"/>
                <w:sz w:val="15"/>
              </w:rPr>
              <w:t>216,10</w:t>
            </w:r>
          </w:p>
          <w:bookmarkEnd w:id="8325"/>
        </w:tc>
        <w:tc>
          <w:tcPr>
            <w:tcW w:w="1306" w:type="dxa"/>
            <w:tcBorders>
              <w:top w:val="outset" w:color="000000" w:sz="8"/>
              <w:left w:val="outset" w:color="000000" w:sz="8"/>
              <w:bottom w:val="outset" w:color="000000" w:sz="8"/>
              <w:right w:val="outset" w:color="000000" w:sz="8"/>
            </w:tcBorders>
            <w:vAlign w:val="center"/>
          </w:tcPr>
          <w:bookmarkStart w:name="8328" w:id="8326"/>
          <w:p>
            <w:pPr>
              <w:spacing w:after="0"/>
              <w:ind w:left="0"/>
              <w:jc w:val="center"/>
            </w:pPr>
            <w:r>
              <w:rPr>
                <w:rFonts w:ascii="Arial"/>
                <w:b w:val="false"/>
                <w:i w:val="false"/>
                <w:color w:val="000000"/>
                <w:sz w:val="15"/>
              </w:rPr>
              <w:t xml:space="preserve"> </w:t>
            </w:r>
          </w:p>
          <w:bookmarkEnd w:id="8326"/>
        </w:tc>
        <w:tc>
          <w:tcPr>
            <w:tcW w:w="1194" w:type="dxa"/>
            <w:tcBorders>
              <w:top w:val="outset" w:color="000000" w:sz="8"/>
              <w:left w:val="outset" w:color="000000" w:sz="8"/>
              <w:bottom w:val="outset" w:color="000000" w:sz="8"/>
              <w:right w:val="outset" w:color="000000" w:sz="8"/>
            </w:tcBorders>
            <w:vAlign w:val="center"/>
          </w:tcPr>
          <w:bookmarkStart w:name="8329" w:id="8327"/>
          <w:p>
            <w:pPr>
              <w:spacing w:after="0"/>
              <w:ind w:left="0"/>
              <w:jc w:val="center"/>
            </w:pPr>
            <w:r>
              <w:rPr>
                <w:rFonts w:ascii="Arial"/>
                <w:b w:val="false"/>
                <w:i w:val="false"/>
                <w:color w:val="000000"/>
                <w:sz w:val="15"/>
              </w:rPr>
              <w:t xml:space="preserve"> </w:t>
            </w:r>
          </w:p>
          <w:bookmarkEnd w:id="8327"/>
        </w:tc>
        <w:tc>
          <w:tcPr>
            <w:tcW w:w="1417" w:type="dxa"/>
            <w:tcBorders>
              <w:top w:val="outset" w:color="000000" w:sz="8"/>
              <w:left w:val="outset" w:color="000000" w:sz="8"/>
              <w:bottom w:val="outset" w:color="000000" w:sz="8"/>
              <w:right w:val="outset" w:color="000000" w:sz="8"/>
            </w:tcBorders>
            <w:vAlign w:val="center"/>
          </w:tcPr>
          <w:bookmarkStart w:name="8330" w:id="8328"/>
          <w:p>
            <w:pPr>
              <w:spacing w:after="0"/>
              <w:ind w:left="0"/>
              <w:jc w:val="center"/>
            </w:pPr>
            <w:r>
              <w:rPr>
                <w:rFonts w:ascii="Arial"/>
                <w:b w:val="false"/>
                <w:i w:val="false"/>
                <w:color w:val="000000"/>
                <w:sz w:val="15"/>
              </w:rPr>
              <w:t xml:space="preserve"> </w:t>
            </w:r>
          </w:p>
          <w:bookmarkEnd w:id="8328"/>
        </w:tc>
        <w:tc>
          <w:tcPr>
            <w:tcW w:w="1417" w:type="dxa"/>
            <w:tcBorders>
              <w:top w:val="outset" w:color="000000" w:sz="8"/>
              <w:left w:val="outset" w:color="000000" w:sz="8"/>
              <w:bottom w:val="outset" w:color="000000" w:sz="8"/>
              <w:right w:val="outset" w:color="000000" w:sz="8"/>
            </w:tcBorders>
            <w:vAlign w:val="center"/>
          </w:tcPr>
          <w:bookmarkStart w:name="8331" w:id="8329"/>
          <w:p>
            <w:pPr>
              <w:spacing w:after="0"/>
              <w:ind w:left="0"/>
              <w:jc w:val="center"/>
            </w:pPr>
            <w:r>
              <w:rPr>
                <w:rFonts w:ascii="Arial"/>
                <w:b w:val="false"/>
                <w:i w:val="false"/>
                <w:color w:val="000000"/>
                <w:sz w:val="15"/>
              </w:rPr>
              <w:t xml:space="preserve"> </w:t>
            </w:r>
          </w:p>
          <w:bookmarkEnd w:id="8329"/>
        </w:tc>
        <w:tc>
          <w:tcPr>
            <w:tcW w:w="1194" w:type="dxa"/>
            <w:tcBorders>
              <w:top w:val="outset" w:color="000000" w:sz="8"/>
              <w:left w:val="outset" w:color="000000" w:sz="8"/>
              <w:bottom w:val="outset" w:color="000000" w:sz="8"/>
              <w:right w:val="outset" w:color="000000" w:sz="8"/>
            </w:tcBorders>
            <w:vAlign w:val="center"/>
          </w:tcPr>
          <w:bookmarkStart w:name="8332" w:id="8330"/>
          <w:p>
            <w:pPr>
              <w:spacing w:after="0"/>
              <w:ind w:left="0"/>
              <w:jc w:val="center"/>
            </w:pPr>
            <w:r>
              <w:rPr>
                <w:rFonts w:ascii="Arial"/>
                <w:b w:val="false"/>
                <w:i w:val="false"/>
                <w:color w:val="000000"/>
                <w:sz w:val="15"/>
              </w:rPr>
              <w:t xml:space="preserve"> </w:t>
            </w:r>
          </w:p>
          <w:bookmarkEnd w:id="8330"/>
        </w:tc>
        <w:tc>
          <w:tcPr>
            <w:tcW w:w="1083" w:type="dxa"/>
            <w:tcBorders>
              <w:top w:val="outset" w:color="000000" w:sz="8"/>
              <w:left w:val="outset" w:color="000000" w:sz="8"/>
              <w:bottom w:val="outset" w:color="000000" w:sz="8"/>
              <w:right w:val="outset" w:color="000000" w:sz="8"/>
            </w:tcBorders>
            <w:vAlign w:val="center"/>
          </w:tcPr>
          <w:bookmarkStart w:name="8333" w:id="8331"/>
          <w:p>
            <w:pPr>
              <w:spacing w:after="0"/>
              <w:ind w:left="0"/>
              <w:jc w:val="center"/>
            </w:pPr>
            <w:r>
              <w:rPr>
                <w:rFonts w:ascii="Arial"/>
                <w:b w:val="false"/>
                <w:i w:val="false"/>
                <w:color w:val="000000"/>
                <w:sz w:val="15"/>
              </w:rPr>
              <w:t xml:space="preserve"> </w:t>
            </w:r>
          </w:p>
          <w:bookmarkEnd w:id="8331"/>
        </w:tc>
        <w:tc>
          <w:tcPr>
            <w:tcW w:w="1083" w:type="dxa"/>
            <w:tcBorders>
              <w:top w:val="outset" w:color="000000" w:sz="8"/>
              <w:left w:val="outset" w:color="000000" w:sz="8"/>
              <w:bottom w:val="outset" w:color="000000" w:sz="8"/>
              <w:right w:val="outset" w:color="000000" w:sz="8"/>
            </w:tcBorders>
            <w:vAlign w:val="center"/>
          </w:tcPr>
          <w:bookmarkStart w:name="8334" w:id="8332"/>
          <w:p>
            <w:pPr>
              <w:spacing w:after="0"/>
              <w:ind w:left="0"/>
              <w:jc w:val="center"/>
            </w:pPr>
            <w:r>
              <w:rPr>
                <w:rFonts w:ascii="Arial"/>
                <w:b w:val="false"/>
                <w:i w:val="false"/>
                <w:color w:val="000000"/>
                <w:sz w:val="15"/>
              </w:rPr>
              <w:t xml:space="preserve"> </w:t>
            </w:r>
          </w:p>
          <w:bookmarkEnd w:id="8332"/>
        </w:tc>
        <w:tc>
          <w:tcPr>
            <w:tcW w:w="1417" w:type="dxa"/>
            <w:tcBorders>
              <w:top w:val="outset" w:color="000000" w:sz="8"/>
              <w:left w:val="outset" w:color="000000" w:sz="8"/>
              <w:bottom w:val="outset" w:color="000000" w:sz="8"/>
              <w:right w:val="outset" w:color="000000" w:sz="8"/>
            </w:tcBorders>
            <w:vAlign w:val="center"/>
          </w:tcPr>
          <w:bookmarkStart w:name="8335" w:id="8333"/>
          <w:p>
            <w:pPr>
              <w:spacing w:after="0"/>
              <w:ind w:left="0"/>
              <w:jc w:val="center"/>
            </w:pPr>
            <w:r>
              <w:rPr>
                <w:rFonts w:ascii="Arial"/>
                <w:b w:val="false"/>
                <w:i w:val="false"/>
                <w:color w:val="000000"/>
                <w:sz w:val="15"/>
              </w:rPr>
              <w:t xml:space="preserve"> </w:t>
            </w:r>
          </w:p>
          <w:bookmarkEnd w:id="8333"/>
        </w:tc>
        <w:tc>
          <w:tcPr>
            <w:tcW w:w="1417" w:type="dxa"/>
            <w:tcBorders>
              <w:top w:val="outset" w:color="000000" w:sz="8"/>
              <w:left w:val="outset" w:color="000000" w:sz="8"/>
              <w:bottom w:val="outset" w:color="000000" w:sz="8"/>
              <w:right w:val="outset" w:color="000000" w:sz="8"/>
            </w:tcBorders>
            <w:vAlign w:val="center"/>
          </w:tcPr>
          <w:bookmarkStart w:name="8336" w:id="8334"/>
          <w:p>
            <w:pPr>
              <w:spacing w:after="0"/>
              <w:ind w:left="0"/>
              <w:jc w:val="center"/>
            </w:pPr>
            <w:r>
              <w:rPr>
                <w:rFonts w:ascii="Arial"/>
                <w:b w:val="false"/>
                <w:i w:val="false"/>
                <w:color w:val="000000"/>
                <w:sz w:val="15"/>
              </w:rPr>
              <w:t xml:space="preserve"> </w:t>
            </w:r>
          </w:p>
          <w:bookmarkEnd w:id="8334"/>
        </w:tc>
        <w:tc>
          <w:tcPr>
            <w:tcW w:w="1417" w:type="dxa"/>
            <w:tcBorders>
              <w:top w:val="outset" w:color="000000" w:sz="8"/>
              <w:left w:val="outset" w:color="000000" w:sz="8"/>
              <w:bottom w:val="outset" w:color="000000" w:sz="8"/>
              <w:right w:val="outset" w:color="000000" w:sz="8"/>
            </w:tcBorders>
            <w:vAlign w:val="center"/>
          </w:tcPr>
          <w:bookmarkStart w:name="8337" w:id="8335"/>
          <w:p>
            <w:pPr>
              <w:spacing w:after="0"/>
              <w:ind w:left="0"/>
              <w:jc w:val="center"/>
            </w:pPr>
            <w:r>
              <w:rPr>
                <w:rFonts w:ascii="Arial"/>
                <w:b w:val="false"/>
                <w:i/>
                <w:color w:val="000000"/>
                <w:sz w:val="15"/>
              </w:rPr>
              <w:t>216,10</w:t>
            </w:r>
          </w:p>
          <w:bookmarkEnd w:id="83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338" w:id="8336"/>
          <w:p>
            <w:pPr>
              <w:spacing w:after="0"/>
              <w:ind w:left="0"/>
              <w:jc w:val="center"/>
            </w:pPr>
            <w:r>
              <w:rPr>
                <w:rFonts w:ascii="Arial"/>
                <w:b w:val="false"/>
                <w:i w:val="false"/>
                <w:color w:val="000000"/>
                <w:sz w:val="15"/>
              </w:rPr>
              <w:t>4215030</w:t>
            </w:r>
          </w:p>
          <w:bookmarkEnd w:id="8336"/>
        </w:tc>
        <w:tc>
          <w:tcPr>
            <w:tcW w:w="805" w:type="dxa"/>
            <w:tcBorders>
              <w:top w:val="outset" w:color="000000" w:sz="8"/>
              <w:left w:val="outset" w:color="000000" w:sz="8"/>
              <w:bottom w:val="outset" w:color="000000" w:sz="8"/>
              <w:right w:val="outset" w:color="000000" w:sz="8"/>
            </w:tcBorders>
            <w:vAlign w:val="center"/>
          </w:tcPr>
          <w:bookmarkStart w:name="8339" w:id="8337"/>
          <w:p>
            <w:pPr>
              <w:spacing w:after="0"/>
              <w:ind w:left="0"/>
              <w:jc w:val="center"/>
            </w:pPr>
            <w:r>
              <w:rPr>
                <w:rFonts w:ascii="Arial"/>
                <w:b w:val="false"/>
                <w:i w:val="false"/>
                <w:color w:val="000000"/>
                <w:sz w:val="15"/>
              </w:rPr>
              <w:t>5030</w:t>
            </w:r>
          </w:p>
          <w:bookmarkEnd w:id="8337"/>
        </w:tc>
        <w:tc>
          <w:tcPr>
            <w:tcW w:w="805" w:type="dxa"/>
            <w:tcBorders>
              <w:top w:val="outset" w:color="000000" w:sz="8"/>
              <w:left w:val="outset" w:color="000000" w:sz="8"/>
              <w:bottom w:val="outset" w:color="000000" w:sz="8"/>
              <w:right w:val="outset" w:color="000000" w:sz="8"/>
            </w:tcBorders>
            <w:vAlign w:val="center"/>
          </w:tcPr>
          <w:bookmarkStart w:name="8340" w:id="8338"/>
          <w:p>
            <w:pPr>
              <w:spacing w:after="0"/>
              <w:ind w:left="0"/>
              <w:jc w:val="center"/>
            </w:pPr>
            <w:r>
              <w:rPr>
                <w:rFonts w:ascii="Arial"/>
                <w:b w:val="false"/>
                <w:i w:val="false"/>
                <w:color w:val="000000"/>
                <w:sz w:val="15"/>
              </w:rPr>
              <w:t xml:space="preserve"> </w:t>
            </w:r>
          </w:p>
          <w:bookmarkEnd w:id="8338"/>
        </w:tc>
        <w:tc>
          <w:tcPr>
            <w:tcW w:w="649" w:type="dxa"/>
            <w:tcBorders>
              <w:top w:val="outset" w:color="000000" w:sz="8"/>
              <w:left w:val="outset" w:color="000000" w:sz="8"/>
              <w:bottom w:val="outset" w:color="000000" w:sz="8"/>
              <w:right w:val="outset" w:color="000000" w:sz="8"/>
            </w:tcBorders>
            <w:vAlign w:val="center"/>
          </w:tcPr>
          <w:bookmarkStart w:name="8341" w:id="8339"/>
          <w:p>
            <w:pPr>
              <w:spacing w:after="0"/>
              <w:ind w:left="0"/>
              <w:jc w:val="left"/>
            </w:pPr>
            <w:r>
              <w:rPr>
                <w:rFonts w:ascii="Arial"/>
                <w:b w:val="false"/>
                <w:i w:val="false"/>
                <w:color w:val="000000"/>
                <w:sz w:val="15"/>
              </w:rPr>
              <w:t>Розвиток дитячо-юнацького та резервного спорту</w:t>
            </w:r>
          </w:p>
          <w:bookmarkEnd w:id="8339"/>
        </w:tc>
        <w:tc>
          <w:tcPr>
            <w:tcW w:w="1417" w:type="dxa"/>
            <w:tcBorders>
              <w:top w:val="outset" w:color="000000" w:sz="8"/>
              <w:left w:val="outset" w:color="000000" w:sz="8"/>
              <w:bottom w:val="outset" w:color="000000" w:sz="8"/>
              <w:right w:val="outset" w:color="000000" w:sz="8"/>
            </w:tcBorders>
            <w:vAlign w:val="center"/>
          </w:tcPr>
          <w:bookmarkStart w:name="8342" w:id="8340"/>
          <w:p>
            <w:pPr>
              <w:spacing w:after="0"/>
              <w:ind w:left="0"/>
              <w:jc w:val="center"/>
            </w:pPr>
            <w:r>
              <w:rPr>
                <w:rFonts w:ascii="Arial"/>
                <w:b w:val="false"/>
                <w:i w:val="false"/>
                <w:color w:val="000000"/>
                <w:sz w:val="15"/>
              </w:rPr>
              <w:t>13517,80</w:t>
            </w:r>
          </w:p>
          <w:bookmarkEnd w:id="8340"/>
        </w:tc>
        <w:tc>
          <w:tcPr>
            <w:tcW w:w="1417" w:type="dxa"/>
            <w:tcBorders>
              <w:top w:val="outset" w:color="000000" w:sz="8"/>
              <w:left w:val="outset" w:color="000000" w:sz="8"/>
              <w:bottom w:val="outset" w:color="000000" w:sz="8"/>
              <w:right w:val="outset" w:color="000000" w:sz="8"/>
            </w:tcBorders>
            <w:vAlign w:val="center"/>
          </w:tcPr>
          <w:bookmarkStart w:name="8343" w:id="8341"/>
          <w:p>
            <w:pPr>
              <w:spacing w:after="0"/>
              <w:ind w:left="0"/>
              <w:jc w:val="center"/>
            </w:pPr>
            <w:r>
              <w:rPr>
                <w:rFonts w:ascii="Arial"/>
                <w:b w:val="false"/>
                <w:i w:val="false"/>
                <w:color w:val="000000"/>
                <w:sz w:val="15"/>
              </w:rPr>
              <w:t>13517,80</w:t>
            </w:r>
          </w:p>
          <w:bookmarkEnd w:id="8341"/>
        </w:tc>
        <w:tc>
          <w:tcPr>
            <w:tcW w:w="1306" w:type="dxa"/>
            <w:tcBorders>
              <w:top w:val="outset" w:color="000000" w:sz="8"/>
              <w:left w:val="outset" w:color="000000" w:sz="8"/>
              <w:bottom w:val="outset" w:color="000000" w:sz="8"/>
              <w:right w:val="outset" w:color="000000" w:sz="8"/>
            </w:tcBorders>
            <w:vAlign w:val="center"/>
          </w:tcPr>
          <w:bookmarkStart w:name="8344" w:id="8342"/>
          <w:p>
            <w:pPr>
              <w:spacing w:after="0"/>
              <w:ind w:left="0"/>
              <w:jc w:val="center"/>
            </w:pPr>
            <w:r>
              <w:rPr>
                <w:rFonts w:ascii="Arial"/>
                <w:b w:val="false"/>
                <w:i w:val="false"/>
                <w:color w:val="000000"/>
                <w:sz w:val="15"/>
              </w:rPr>
              <w:t>9431,40</w:t>
            </w:r>
          </w:p>
          <w:bookmarkEnd w:id="8342"/>
        </w:tc>
        <w:tc>
          <w:tcPr>
            <w:tcW w:w="1194" w:type="dxa"/>
            <w:tcBorders>
              <w:top w:val="outset" w:color="000000" w:sz="8"/>
              <w:left w:val="outset" w:color="000000" w:sz="8"/>
              <w:bottom w:val="outset" w:color="000000" w:sz="8"/>
              <w:right w:val="outset" w:color="000000" w:sz="8"/>
            </w:tcBorders>
            <w:vAlign w:val="center"/>
          </w:tcPr>
          <w:bookmarkStart w:name="8345" w:id="8343"/>
          <w:p>
            <w:pPr>
              <w:spacing w:after="0"/>
              <w:ind w:left="0"/>
              <w:jc w:val="center"/>
            </w:pPr>
            <w:r>
              <w:rPr>
                <w:rFonts w:ascii="Arial"/>
                <w:b w:val="false"/>
                <w:i w:val="false"/>
                <w:color w:val="000000"/>
                <w:sz w:val="15"/>
              </w:rPr>
              <w:t>732,20</w:t>
            </w:r>
          </w:p>
          <w:bookmarkEnd w:id="8343"/>
        </w:tc>
        <w:tc>
          <w:tcPr>
            <w:tcW w:w="1417" w:type="dxa"/>
            <w:tcBorders>
              <w:top w:val="outset" w:color="000000" w:sz="8"/>
              <w:left w:val="outset" w:color="000000" w:sz="8"/>
              <w:bottom w:val="outset" w:color="000000" w:sz="8"/>
              <w:right w:val="outset" w:color="000000" w:sz="8"/>
            </w:tcBorders>
            <w:vAlign w:val="center"/>
          </w:tcPr>
          <w:bookmarkStart w:name="8346" w:id="8344"/>
          <w:p>
            <w:pPr>
              <w:spacing w:after="0"/>
              <w:ind w:left="0"/>
              <w:jc w:val="center"/>
            </w:pPr>
            <w:r>
              <w:rPr>
                <w:rFonts w:ascii="Arial"/>
                <w:b w:val="false"/>
                <w:i w:val="false"/>
                <w:color w:val="000000"/>
                <w:sz w:val="15"/>
              </w:rPr>
              <w:t xml:space="preserve"> </w:t>
            </w:r>
          </w:p>
          <w:bookmarkEnd w:id="8344"/>
        </w:tc>
        <w:tc>
          <w:tcPr>
            <w:tcW w:w="1417" w:type="dxa"/>
            <w:tcBorders>
              <w:top w:val="outset" w:color="000000" w:sz="8"/>
              <w:left w:val="outset" w:color="000000" w:sz="8"/>
              <w:bottom w:val="outset" w:color="000000" w:sz="8"/>
              <w:right w:val="outset" w:color="000000" w:sz="8"/>
            </w:tcBorders>
            <w:vAlign w:val="center"/>
          </w:tcPr>
          <w:bookmarkStart w:name="8347" w:id="8345"/>
          <w:p>
            <w:pPr>
              <w:spacing w:after="0"/>
              <w:ind w:left="0"/>
              <w:jc w:val="center"/>
            </w:pPr>
            <w:r>
              <w:rPr>
                <w:rFonts w:ascii="Arial"/>
                <w:b w:val="false"/>
                <w:i w:val="false"/>
                <w:color w:val="000000"/>
                <w:sz w:val="15"/>
              </w:rPr>
              <w:t>1198,20</w:t>
            </w:r>
          </w:p>
          <w:bookmarkEnd w:id="8345"/>
        </w:tc>
        <w:tc>
          <w:tcPr>
            <w:tcW w:w="1194" w:type="dxa"/>
            <w:tcBorders>
              <w:top w:val="outset" w:color="000000" w:sz="8"/>
              <w:left w:val="outset" w:color="000000" w:sz="8"/>
              <w:bottom w:val="outset" w:color="000000" w:sz="8"/>
              <w:right w:val="outset" w:color="000000" w:sz="8"/>
            </w:tcBorders>
            <w:vAlign w:val="center"/>
          </w:tcPr>
          <w:bookmarkStart w:name="8348" w:id="8346"/>
          <w:p>
            <w:pPr>
              <w:spacing w:after="0"/>
              <w:ind w:left="0"/>
              <w:jc w:val="center"/>
            </w:pPr>
            <w:r>
              <w:rPr>
                <w:rFonts w:ascii="Arial"/>
                <w:b w:val="false"/>
                <w:i w:val="false"/>
                <w:color w:val="000000"/>
                <w:sz w:val="15"/>
              </w:rPr>
              <w:t>223,20</w:t>
            </w:r>
          </w:p>
          <w:bookmarkEnd w:id="8346"/>
        </w:tc>
        <w:tc>
          <w:tcPr>
            <w:tcW w:w="1083" w:type="dxa"/>
            <w:tcBorders>
              <w:top w:val="outset" w:color="000000" w:sz="8"/>
              <w:left w:val="outset" w:color="000000" w:sz="8"/>
              <w:bottom w:val="outset" w:color="000000" w:sz="8"/>
              <w:right w:val="outset" w:color="000000" w:sz="8"/>
            </w:tcBorders>
            <w:vAlign w:val="center"/>
          </w:tcPr>
          <w:bookmarkStart w:name="8349" w:id="8347"/>
          <w:p>
            <w:pPr>
              <w:spacing w:after="0"/>
              <w:ind w:left="0"/>
              <w:jc w:val="center"/>
            </w:pPr>
            <w:r>
              <w:rPr>
                <w:rFonts w:ascii="Arial"/>
                <w:b w:val="false"/>
                <w:i w:val="false"/>
                <w:color w:val="000000"/>
                <w:sz w:val="15"/>
              </w:rPr>
              <w:t xml:space="preserve"> </w:t>
            </w:r>
          </w:p>
          <w:bookmarkEnd w:id="8347"/>
        </w:tc>
        <w:tc>
          <w:tcPr>
            <w:tcW w:w="1083" w:type="dxa"/>
            <w:tcBorders>
              <w:top w:val="outset" w:color="000000" w:sz="8"/>
              <w:left w:val="outset" w:color="000000" w:sz="8"/>
              <w:bottom w:val="outset" w:color="000000" w:sz="8"/>
              <w:right w:val="outset" w:color="000000" w:sz="8"/>
            </w:tcBorders>
            <w:vAlign w:val="center"/>
          </w:tcPr>
          <w:bookmarkStart w:name="8350" w:id="8348"/>
          <w:p>
            <w:pPr>
              <w:spacing w:after="0"/>
              <w:ind w:left="0"/>
              <w:jc w:val="center"/>
            </w:pPr>
            <w:r>
              <w:rPr>
                <w:rFonts w:ascii="Arial"/>
                <w:b w:val="false"/>
                <w:i w:val="false"/>
                <w:color w:val="000000"/>
                <w:sz w:val="15"/>
              </w:rPr>
              <w:t>86,20</w:t>
            </w:r>
          </w:p>
          <w:bookmarkEnd w:id="8348"/>
        </w:tc>
        <w:tc>
          <w:tcPr>
            <w:tcW w:w="1417" w:type="dxa"/>
            <w:tcBorders>
              <w:top w:val="outset" w:color="000000" w:sz="8"/>
              <w:left w:val="outset" w:color="000000" w:sz="8"/>
              <w:bottom w:val="outset" w:color="000000" w:sz="8"/>
              <w:right w:val="outset" w:color="000000" w:sz="8"/>
            </w:tcBorders>
            <w:vAlign w:val="center"/>
          </w:tcPr>
          <w:bookmarkStart w:name="8351" w:id="8349"/>
          <w:p>
            <w:pPr>
              <w:spacing w:after="0"/>
              <w:ind w:left="0"/>
              <w:jc w:val="center"/>
            </w:pPr>
            <w:r>
              <w:rPr>
                <w:rFonts w:ascii="Arial"/>
                <w:b w:val="false"/>
                <w:i w:val="false"/>
                <w:color w:val="000000"/>
                <w:sz w:val="15"/>
              </w:rPr>
              <w:t>975,00</w:t>
            </w:r>
          </w:p>
          <w:bookmarkEnd w:id="8349"/>
        </w:tc>
        <w:tc>
          <w:tcPr>
            <w:tcW w:w="1417" w:type="dxa"/>
            <w:tcBorders>
              <w:top w:val="outset" w:color="000000" w:sz="8"/>
              <w:left w:val="outset" w:color="000000" w:sz="8"/>
              <w:bottom w:val="outset" w:color="000000" w:sz="8"/>
              <w:right w:val="outset" w:color="000000" w:sz="8"/>
            </w:tcBorders>
            <w:vAlign w:val="center"/>
          </w:tcPr>
          <w:bookmarkStart w:name="8352" w:id="8350"/>
          <w:p>
            <w:pPr>
              <w:spacing w:after="0"/>
              <w:ind w:left="0"/>
              <w:jc w:val="center"/>
            </w:pPr>
            <w:r>
              <w:rPr>
                <w:rFonts w:ascii="Arial"/>
                <w:b w:val="false"/>
                <w:i w:val="false"/>
                <w:color w:val="000000"/>
                <w:sz w:val="15"/>
              </w:rPr>
              <w:t>975,00</w:t>
            </w:r>
          </w:p>
          <w:bookmarkEnd w:id="8350"/>
        </w:tc>
        <w:tc>
          <w:tcPr>
            <w:tcW w:w="1417" w:type="dxa"/>
            <w:tcBorders>
              <w:top w:val="outset" w:color="000000" w:sz="8"/>
              <w:left w:val="outset" w:color="000000" w:sz="8"/>
              <w:bottom w:val="outset" w:color="000000" w:sz="8"/>
              <w:right w:val="outset" w:color="000000" w:sz="8"/>
            </w:tcBorders>
            <w:vAlign w:val="center"/>
          </w:tcPr>
          <w:bookmarkStart w:name="8353" w:id="8351"/>
          <w:p>
            <w:pPr>
              <w:spacing w:after="0"/>
              <w:ind w:left="0"/>
              <w:jc w:val="center"/>
            </w:pPr>
            <w:r>
              <w:rPr>
                <w:rFonts w:ascii="Arial"/>
                <w:b w:val="false"/>
                <w:i w:val="false"/>
                <w:color w:val="000000"/>
                <w:sz w:val="15"/>
              </w:rPr>
              <w:t>14716,00</w:t>
            </w:r>
          </w:p>
          <w:bookmarkEnd w:id="83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354" w:id="8352"/>
          <w:p>
            <w:pPr>
              <w:spacing w:after="0"/>
              <w:ind w:left="0"/>
              <w:jc w:val="center"/>
            </w:pPr>
            <w:r>
              <w:rPr>
                <w:rFonts w:ascii="Arial"/>
                <w:b w:val="false"/>
                <w:i/>
                <w:color w:val="000000"/>
                <w:sz w:val="15"/>
              </w:rPr>
              <w:t>4215031</w:t>
            </w:r>
          </w:p>
          <w:bookmarkEnd w:id="8352"/>
        </w:tc>
        <w:tc>
          <w:tcPr>
            <w:tcW w:w="805" w:type="dxa"/>
            <w:tcBorders>
              <w:top w:val="outset" w:color="000000" w:sz="8"/>
              <w:left w:val="outset" w:color="000000" w:sz="8"/>
              <w:bottom w:val="outset" w:color="000000" w:sz="8"/>
              <w:right w:val="outset" w:color="000000" w:sz="8"/>
            </w:tcBorders>
            <w:vAlign w:val="center"/>
          </w:tcPr>
          <w:bookmarkStart w:name="8355" w:id="8353"/>
          <w:p>
            <w:pPr>
              <w:spacing w:after="0"/>
              <w:ind w:left="0"/>
              <w:jc w:val="center"/>
            </w:pPr>
            <w:r>
              <w:rPr>
                <w:rFonts w:ascii="Arial"/>
                <w:b w:val="false"/>
                <w:i/>
                <w:color w:val="000000"/>
                <w:sz w:val="15"/>
              </w:rPr>
              <w:t>5031</w:t>
            </w:r>
          </w:p>
          <w:bookmarkEnd w:id="8353"/>
        </w:tc>
        <w:tc>
          <w:tcPr>
            <w:tcW w:w="805" w:type="dxa"/>
            <w:tcBorders>
              <w:top w:val="outset" w:color="000000" w:sz="8"/>
              <w:left w:val="outset" w:color="000000" w:sz="8"/>
              <w:bottom w:val="outset" w:color="000000" w:sz="8"/>
              <w:right w:val="outset" w:color="000000" w:sz="8"/>
            </w:tcBorders>
            <w:vAlign w:val="center"/>
          </w:tcPr>
          <w:bookmarkStart w:name="8356" w:id="8354"/>
          <w:p>
            <w:pPr>
              <w:spacing w:after="0"/>
              <w:ind w:left="0"/>
              <w:jc w:val="center"/>
            </w:pPr>
            <w:r>
              <w:rPr>
                <w:rFonts w:ascii="Arial"/>
                <w:b w:val="false"/>
                <w:i/>
                <w:color w:val="000000"/>
                <w:sz w:val="15"/>
              </w:rPr>
              <w:t>0810</w:t>
            </w:r>
          </w:p>
          <w:bookmarkEnd w:id="8354"/>
        </w:tc>
        <w:tc>
          <w:tcPr>
            <w:tcW w:w="649" w:type="dxa"/>
            <w:tcBorders>
              <w:top w:val="outset" w:color="000000" w:sz="8"/>
              <w:left w:val="outset" w:color="000000" w:sz="8"/>
              <w:bottom w:val="outset" w:color="000000" w:sz="8"/>
              <w:right w:val="outset" w:color="000000" w:sz="8"/>
            </w:tcBorders>
            <w:vAlign w:val="center"/>
          </w:tcPr>
          <w:bookmarkStart w:name="8357" w:id="8355"/>
          <w:p>
            <w:pPr>
              <w:spacing w:after="0"/>
              <w:ind w:left="0"/>
              <w:jc w:val="left"/>
            </w:pPr>
            <w:r>
              <w:rPr>
                <w:rFonts w:ascii="Arial"/>
                <w:b w:val="false"/>
                <w:i/>
                <w:color w:val="000000"/>
                <w:sz w:val="15"/>
              </w:rPr>
              <w:t>Утримання та навчально-тренувальна робота комунальних дитячо-юнацьких спортивних шкіл</w:t>
            </w:r>
          </w:p>
          <w:bookmarkEnd w:id="8355"/>
        </w:tc>
        <w:tc>
          <w:tcPr>
            <w:tcW w:w="1417" w:type="dxa"/>
            <w:tcBorders>
              <w:top w:val="outset" w:color="000000" w:sz="8"/>
              <w:left w:val="outset" w:color="000000" w:sz="8"/>
              <w:bottom w:val="outset" w:color="000000" w:sz="8"/>
              <w:right w:val="outset" w:color="000000" w:sz="8"/>
            </w:tcBorders>
            <w:vAlign w:val="center"/>
          </w:tcPr>
          <w:bookmarkStart w:name="8358" w:id="8356"/>
          <w:p>
            <w:pPr>
              <w:spacing w:after="0"/>
              <w:ind w:left="0"/>
              <w:jc w:val="center"/>
            </w:pPr>
            <w:r>
              <w:rPr>
                <w:rFonts w:ascii="Arial"/>
                <w:b w:val="false"/>
                <w:i/>
                <w:color w:val="000000"/>
                <w:sz w:val="15"/>
              </w:rPr>
              <w:t>13517,80</w:t>
            </w:r>
          </w:p>
          <w:bookmarkEnd w:id="8356"/>
        </w:tc>
        <w:tc>
          <w:tcPr>
            <w:tcW w:w="1417" w:type="dxa"/>
            <w:tcBorders>
              <w:top w:val="outset" w:color="000000" w:sz="8"/>
              <w:left w:val="outset" w:color="000000" w:sz="8"/>
              <w:bottom w:val="outset" w:color="000000" w:sz="8"/>
              <w:right w:val="outset" w:color="000000" w:sz="8"/>
            </w:tcBorders>
            <w:vAlign w:val="center"/>
          </w:tcPr>
          <w:bookmarkStart w:name="8359" w:id="8357"/>
          <w:p>
            <w:pPr>
              <w:spacing w:after="0"/>
              <w:ind w:left="0"/>
              <w:jc w:val="center"/>
            </w:pPr>
            <w:r>
              <w:rPr>
                <w:rFonts w:ascii="Arial"/>
                <w:b w:val="false"/>
                <w:i/>
                <w:color w:val="000000"/>
                <w:sz w:val="15"/>
              </w:rPr>
              <w:t>13517,80</w:t>
            </w:r>
          </w:p>
          <w:bookmarkEnd w:id="8357"/>
        </w:tc>
        <w:tc>
          <w:tcPr>
            <w:tcW w:w="1306" w:type="dxa"/>
            <w:tcBorders>
              <w:top w:val="outset" w:color="000000" w:sz="8"/>
              <w:left w:val="outset" w:color="000000" w:sz="8"/>
              <w:bottom w:val="outset" w:color="000000" w:sz="8"/>
              <w:right w:val="outset" w:color="000000" w:sz="8"/>
            </w:tcBorders>
            <w:vAlign w:val="center"/>
          </w:tcPr>
          <w:bookmarkStart w:name="8360" w:id="8358"/>
          <w:p>
            <w:pPr>
              <w:spacing w:after="0"/>
              <w:ind w:left="0"/>
              <w:jc w:val="center"/>
            </w:pPr>
            <w:r>
              <w:rPr>
                <w:rFonts w:ascii="Arial"/>
                <w:b w:val="false"/>
                <w:i/>
                <w:color w:val="000000"/>
                <w:sz w:val="15"/>
              </w:rPr>
              <w:t>9431,40</w:t>
            </w:r>
          </w:p>
          <w:bookmarkEnd w:id="8358"/>
        </w:tc>
        <w:tc>
          <w:tcPr>
            <w:tcW w:w="1194" w:type="dxa"/>
            <w:tcBorders>
              <w:top w:val="outset" w:color="000000" w:sz="8"/>
              <w:left w:val="outset" w:color="000000" w:sz="8"/>
              <w:bottom w:val="outset" w:color="000000" w:sz="8"/>
              <w:right w:val="outset" w:color="000000" w:sz="8"/>
            </w:tcBorders>
            <w:vAlign w:val="center"/>
          </w:tcPr>
          <w:bookmarkStart w:name="8361" w:id="8359"/>
          <w:p>
            <w:pPr>
              <w:spacing w:after="0"/>
              <w:ind w:left="0"/>
              <w:jc w:val="center"/>
            </w:pPr>
            <w:r>
              <w:rPr>
                <w:rFonts w:ascii="Arial"/>
                <w:b w:val="false"/>
                <w:i/>
                <w:color w:val="000000"/>
                <w:sz w:val="15"/>
              </w:rPr>
              <w:t>732,20</w:t>
            </w:r>
          </w:p>
          <w:bookmarkEnd w:id="8359"/>
        </w:tc>
        <w:tc>
          <w:tcPr>
            <w:tcW w:w="1417" w:type="dxa"/>
            <w:tcBorders>
              <w:top w:val="outset" w:color="000000" w:sz="8"/>
              <w:left w:val="outset" w:color="000000" w:sz="8"/>
              <w:bottom w:val="outset" w:color="000000" w:sz="8"/>
              <w:right w:val="outset" w:color="000000" w:sz="8"/>
            </w:tcBorders>
            <w:vAlign w:val="center"/>
          </w:tcPr>
          <w:bookmarkStart w:name="8362" w:id="8360"/>
          <w:p>
            <w:pPr>
              <w:spacing w:after="0"/>
              <w:ind w:left="0"/>
              <w:jc w:val="center"/>
            </w:pPr>
            <w:r>
              <w:rPr>
                <w:rFonts w:ascii="Arial"/>
                <w:b w:val="false"/>
                <w:i w:val="false"/>
                <w:color w:val="000000"/>
                <w:sz w:val="15"/>
              </w:rPr>
              <w:t xml:space="preserve"> </w:t>
            </w:r>
          </w:p>
          <w:bookmarkEnd w:id="8360"/>
        </w:tc>
        <w:tc>
          <w:tcPr>
            <w:tcW w:w="1417" w:type="dxa"/>
            <w:tcBorders>
              <w:top w:val="outset" w:color="000000" w:sz="8"/>
              <w:left w:val="outset" w:color="000000" w:sz="8"/>
              <w:bottom w:val="outset" w:color="000000" w:sz="8"/>
              <w:right w:val="outset" w:color="000000" w:sz="8"/>
            </w:tcBorders>
            <w:vAlign w:val="center"/>
          </w:tcPr>
          <w:bookmarkStart w:name="8363" w:id="8361"/>
          <w:p>
            <w:pPr>
              <w:spacing w:after="0"/>
              <w:ind w:left="0"/>
              <w:jc w:val="center"/>
            </w:pPr>
            <w:r>
              <w:rPr>
                <w:rFonts w:ascii="Arial"/>
                <w:b w:val="false"/>
                <w:i/>
                <w:color w:val="000000"/>
                <w:sz w:val="15"/>
              </w:rPr>
              <w:t>1198,20</w:t>
            </w:r>
          </w:p>
          <w:bookmarkEnd w:id="8361"/>
        </w:tc>
        <w:tc>
          <w:tcPr>
            <w:tcW w:w="1194" w:type="dxa"/>
            <w:tcBorders>
              <w:top w:val="outset" w:color="000000" w:sz="8"/>
              <w:left w:val="outset" w:color="000000" w:sz="8"/>
              <w:bottom w:val="outset" w:color="000000" w:sz="8"/>
              <w:right w:val="outset" w:color="000000" w:sz="8"/>
            </w:tcBorders>
            <w:vAlign w:val="center"/>
          </w:tcPr>
          <w:bookmarkStart w:name="8364" w:id="8362"/>
          <w:p>
            <w:pPr>
              <w:spacing w:after="0"/>
              <w:ind w:left="0"/>
              <w:jc w:val="center"/>
            </w:pPr>
            <w:r>
              <w:rPr>
                <w:rFonts w:ascii="Arial"/>
                <w:b w:val="false"/>
                <w:i/>
                <w:color w:val="000000"/>
                <w:sz w:val="15"/>
              </w:rPr>
              <w:t>223,20</w:t>
            </w:r>
          </w:p>
          <w:bookmarkEnd w:id="8362"/>
        </w:tc>
        <w:tc>
          <w:tcPr>
            <w:tcW w:w="1083" w:type="dxa"/>
            <w:tcBorders>
              <w:top w:val="outset" w:color="000000" w:sz="8"/>
              <w:left w:val="outset" w:color="000000" w:sz="8"/>
              <w:bottom w:val="outset" w:color="000000" w:sz="8"/>
              <w:right w:val="outset" w:color="000000" w:sz="8"/>
            </w:tcBorders>
            <w:vAlign w:val="center"/>
          </w:tcPr>
          <w:bookmarkStart w:name="8365" w:id="8363"/>
          <w:p>
            <w:pPr>
              <w:spacing w:after="0"/>
              <w:ind w:left="0"/>
              <w:jc w:val="center"/>
            </w:pPr>
            <w:r>
              <w:rPr>
                <w:rFonts w:ascii="Arial"/>
                <w:b w:val="false"/>
                <w:i w:val="false"/>
                <w:color w:val="000000"/>
                <w:sz w:val="15"/>
              </w:rPr>
              <w:t xml:space="preserve"> </w:t>
            </w:r>
          </w:p>
          <w:bookmarkEnd w:id="8363"/>
        </w:tc>
        <w:tc>
          <w:tcPr>
            <w:tcW w:w="1083" w:type="dxa"/>
            <w:tcBorders>
              <w:top w:val="outset" w:color="000000" w:sz="8"/>
              <w:left w:val="outset" w:color="000000" w:sz="8"/>
              <w:bottom w:val="outset" w:color="000000" w:sz="8"/>
              <w:right w:val="outset" w:color="000000" w:sz="8"/>
            </w:tcBorders>
            <w:vAlign w:val="center"/>
          </w:tcPr>
          <w:bookmarkStart w:name="8366" w:id="8364"/>
          <w:p>
            <w:pPr>
              <w:spacing w:after="0"/>
              <w:ind w:left="0"/>
              <w:jc w:val="center"/>
            </w:pPr>
            <w:r>
              <w:rPr>
                <w:rFonts w:ascii="Arial"/>
                <w:b w:val="false"/>
                <w:i/>
                <w:color w:val="000000"/>
                <w:sz w:val="15"/>
              </w:rPr>
              <w:t>86,20</w:t>
            </w:r>
          </w:p>
          <w:bookmarkEnd w:id="8364"/>
        </w:tc>
        <w:tc>
          <w:tcPr>
            <w:tcW w:w="1417" w:type="dxa"/>
            <w:tcBorders>
              <w:top w:val="outset" w:color="000000" w:sz="8"/>
              <w:left w:val="outset" w:color="000000" w:sz="8"/>
              <w:bottom w:val="outset" w:color="000000" w:sz="8"/>
              <w:right w:val="outset" w:color="000000" w:sz="8"/>
            </w:tcBorders>
            <w:vAlign w:val="center"/>
          </w:tcPr>
          <w:bookmarkStart w:name="8367" w:id="8365"/>
          <w:p>
            <w:pPr>
              <w:spacing w:after="0"/>
              <w:ind w:left="0"/>
              <w:jc w:val="center"/>
            </w:pPr>
            <w:r>
              <w:rPr>
                <w:rFonts w:ascii="Arial"/>
                <w:b w:val="false"/>
                <w:i/>
                <w:color w:val="000000"/>
                <w:sz w:val="15"/>
              </w:rPr>
              <w:t>975,00</w:t>
            </w:r>
          </w:p>
          <w:bookmarkEnd w:id="8365"/>
        </w:tc>
        <w:tc>
          <w:tcPr>
            <w:tcW w:w="1417" w:type="dxa"/>
            <w:tcBorders>
              <w:top w:val="outset" w:color="000000" w:sz="8"/>
              <w:left w:val="outset" w:color="000000" w:sz="8"/>
              <w:bottom w:val="outset" w:color="000000" w:sz="8"/>
              <w:right w:val="outset" w:color="000000" w:sz="8"/>
            </w:tcBorders>
            <w:vAlign w:val="center"/>
          </w:tcPr>
          <w:bookmarkStart w:name="8368" w:id="8366"/>
          <w:p>
            <w:pPr>
              <w:spacing w:after="0"/>
              <w:ind w:left="0"/>
              <w:jc w:val="center"/>
            </w:pPr>
            <w:r>
              <w:rPr>
                <w:rFonts w:ascii="Arial"/>
                <w:b w:val="false"/>
                <w:i/>
                <w:color w:val="000000"/>
                <w:sz w:val="15"/>
              </w:rPr>
              <w:t>975,00</w:t>
            </w:r>
          </w:p>
          <w:bookmarkEnd w:id="8366"/>
        </w:tc>
        <w:tc>
          <w:tcPr>
            <w:tcW w:w="1417" w:type="dxa"/>
            <w:tcBorders>
              <w:top w:val="outset" w:color="000000" w:sz="8"/>
              <w:left w:val="outset" w:color="000000" w:sz="8"/>
              <w:bottom w:val="outset" w:color="000000" w:sz="8"/>
              <w:right w:val="outset" w:color="000000" w:sz="8"/>
            </w:tcBorders>
            <w:vAlign w:val="center"/>
          </w:tcPr>
          <w:bookmarkStart w:name="8369" w:id="8367"/>
          <w:p>
            <w:pPr>
              <w:spacing w:after="0"/>
              <w:ind w:left="0"/>
              <w:jc w:val="center"/>
            </w:pPr>
            <w:r>
              <w:rPr>
                <w:rFonts w:ascii="Arial"/>
                <w:b w:val="false"/>
                <w:i/>
                <w:color w:val="000000"/>
                <w:sz w:val="15"/>
              </w:rPr>
              <w:t>14716,00</w:t>
            </w:r>
          </w:p>
          <w:bookmarkEnd w:id="83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370" w:id="8368"/>
          <w:p>
            <w:pPr>
              <w:spacing w:after="0"/>
              <w:ind w:left="0"/>
              <w:jc w:val="center"/>
            </w:pPr>
            <w:r>
              <w:rPr>
                <w:rFonts w:ascii="Arial"/>
                <w:b w:val="false"/>
                <w:i w:val="false"/>
                <w:color w:val="000000"/>
                <w:sz w:val="15"/>
              </w:rPr>
              <w:t>4215040</w:t>
            </w:r>
          </w:p>
          <w:bookmarkEnd w:id="8368"/>
        </w:tc>
        <w:tc>
          <w:tcPr>
            <w:tcW w:w="805" w:type="dxa"/>
            <w:tcBorders>
              <w:top w:val="outset" w:color="000000" w:sz="8"/>
              <w:left w:val="outset" w:color="000000" w:sz="8"/>
              <w:bottom w:val="outset" w:color="000000" w:sz="8"/>
              <w:right w:val="outset" w:color="000000" w:sz="8"/>
            </w:tcBorders>
            <w:vAlign w:val="center"/>
          </w:tcPr>
          <w:bookmarkStart w:name="8371" w:id="8369"/>
          <w:p>
            <w:pPr>
              <w:spacing w:after="0"/>
              <w:ind w:left="0"/>
              <w:jc w:val="center"/>
            </w:pPr>
            <w:r>
              <w:rPr>
                <w:rFonts w:ascii="Arial"/>
                <w:b w:val="false"/>
                <w:i w:val="false"/>
                <w:color w:val="000000"/>
                <w:sz w:val="15"/>
              </w:rPr>
              <w:t>5040</w:t>
            </w:r>
          </w:p>
          <w:bookmarkEnd w:id="8369"/>
        </w:tc>
        <w:tc>
          <w:tcPr>
            <w:tcW w:w="805" w:type="dxa"/>
            <w:tcBorders>
              <w:top w:val="outset" w:color="000000" w:sz="8"/>
              <w:left w:val="outset" w:color="000000" w:sz="8"/>
              <w:bottom w:val="outset" w:color="000000" w:sz="8"/>
              <w:right w:val="outset" w:color="000000" w:sz="8"/>
            </w:tcBorders>
            <w:vAlign w:val="center"/>
          </w:tcPr>
          <w:bookmarkStart w:name="8372" w:id="8370"/>
          <w:p>
            <w:pPr>
              <w:spacing w:after="0"/>
              <w:ind w:left="0"/>
              <w:jc w:val="center"/>
            </w:pPr>
            <w:r>
              <w:rPr>
                <w:rFonts w:ascii="Arial"/>
                <w:b w:val="false"/>
                <w:i w:val="false"/>
                <w:color w:val="000000"/>
                <w:sz w:val="15"/>
              </w:rPr>
              <w:t xml:space="preserve"> </w:t>
            </w:r>
          </w:p>
          <w:bookmarkEnd w:id="8370"/>
        </w:tc>
        <w:tc>
          <w:tcPr>
            <w:tcW w:w="649" w:type="dxa"/>
            <w:tcBorders>
              <w:top w:val="outset" w:color="000000" w:sz="8"/>
              <w:left w:val="outset" w:color="000000" w:sz="8"/>
              <w:bottom w:val="outset" w:color="000000" w:sz="8"/>
              <w:right w:val="outset" w:color="000000" w:sz="8"/>
            </w:tcBorders>
            <w:vAlign w:val="center"/>
          </w:tcPr>
          <w:bookmarkStart w:name="8373" w:id="8371"/>
          <w:p>
            <w:pPr>
              <w:spacing w:after="0"/>
              <w:ind w:left="0"/>
              <w:jc w:val="left"/>
            </w:pPr>
            <w:r>
              <w:rPr>
                <w:rFonts w:ascii="Arial"/>
                <w:b w:val="false"/>
                <w:i w:val="false"/>
                <w:color w:val="000000"/>
                <w:sz w:val="15"/>
              </w:rPr>
              <w:t>Підтримка і розвиток спортивної інфраструктури</w:t>
            </w:r>
          </w:p>
          <w:bookmarkEnd w:id="8371"/>
        </w:tc>
        <w:tc>
          <w:tcPr>
            <w:tcW w:w="1417" w:type="dxa"/>
            <w:tcBorders>
              <w:top w:val="outset" w:color="000000" w:sz="8"/>
              <w:left w:val="outset" w:color="000000" w:sz="8"/>
              <w:bottom w:val="outset" w:color="000000" w:sz="8"/>
              <w:right w:val="outset" w:color="000000" w:sz="8"/>
            </w:tcBorders>
            <w:vAlign w:val="center"/>
          </w:tcPr>
          <w:bookmarkStart w:name="8374" w:id="8372"/>
          <w:p>
            <w:pPr>
              <w:spacing w:after="0"/>
              <w:ind w:left="0"/>
              <w:jc w:val="center"/>
            </w:pPr>
            <w:r>
              <w:rPr>
                <w:rFonts w:ascii="Arial"/>
                <w:b w:val="false"/>
                <w:i w:val="false"/>
                <w:color w:val="000000"/>
                <w:sz w:val="15"/>
              </w:rPr>
              <w:t>2129,80</w:t>
            </w:r>
          </w:p>
          <w:bookmarkEnd w:id="8372"/>
        </w:tc>
        <w:tc>
          <w:tcPr>
            <w:tcW w:w="1417" w:type="dxa"/>
            <w:tcBorders>
              <w:top w:val="outset" w:color="000000" w:sz="8"/>
              <w:left w:val="outset" w:color="000000" w:sz="8"/>
              <w:bottom w:val="outset" w:color="000000" w:sz="8"/>
              <w:right w:val="outset" w:color="000000" w:sz="8"/>
            </w:tcBorders>
            <w:vAlign w:val="center"/>
          </w:tcPr>
          <w:bookmarkStart w:name="8375" w:id="8373"/>
          <w:p>
            <w:pPr>
              <w:spacing w:after="0"/>
              <w:ind w:left="0"/>
              <w:jc w:val="center"/>
            </w:pPr>
            <w:r>
              <w:rPr>
                <w:rFonts w:ascii="Arial"/>
                <w:b w:val="false"/>
                <w:i w:val="false"/>
                <w:color w:val="000000"/>
                <w:sz w:val="15"/>
              </w:rPr>
              <w:t>2129,80</w:t>
            </w:r>
          </w:p>
          <w:bookmarkEnd w:id="8373"/>
        </w:tc>
        <w:tc>
          <w:tcPr>
            <w:tcW w:w="1306" w:type="dxa"/>
            <w:tcBorders>
              <w:top w:val="outset" w:color="000000" w:sz="8"/>
              <w:left w:val="outset" w:color="000000" w:sz="8"/>
              <w:bottom w:val="outset" w:color="000000" w:sz="8"/>
              <w:right w:val="outset" w:color="000000" w:sz="8"/>
            </w:tcBorders>
            <w:vAlign w:val="center"/>
          </w:tcPr>
          <w:bookmarkStart w:name="8376" w:id="8374"/>
          <w:p>
            <w:pPr>
              <w:spacing w:after="0"/>
              <w:ind w:left="0"/>
              <w:jc w:val="center"/>
            </w:pPr>
            <w:r>
              <w:rPr>
                <w:rFonts w:ascii="Arial"/>
                <w:b w:val="false"/>
                <w:i w:val="false"/>
                <w:color w:val="000000"/>
                <w:sz w:val="15"/>
              </w:rPr>
              <w:t>1092,80</w:t>
            </w:r>
          </w:p>
          <w:bookmarkEnd w:id="8374"/>
        </w:tc>
        <w:tc>
          <w:tcPr>
            <w:tcW w:w="1194" w:type="dxa"/>
            <w:tcBorders>
              <w:top w:val="outset" w:color="000000" w:sz="8"/>
              <w:left w:val="outset" w:color="000000" w:sz="8"/>
              <w:bottom w:val="outset" w:color="000000" w:sz="8"/>
              <w:right w:val="outset" w:color="000000" w:sz="8"/>
            </w:tcBorders>
            <w:vAlign w:val="center"/>
          </w:tcPr>
          <w:bookmarkStart w:name="8377" w:id="8375"/>
          <w:p>
            <w:pPr>
              <w:spacing w:after="0"/>
              <w:ind w:left="0"/>
              <w:jc w:val="center"/>
            </w:pPr>
            <w:r>
              <w:rPr>
                <w:rFonts w:ascii="Arial"/>
                <w:b w:val="false"/>
                <w:i w:val="false"/>
                <w:color w:val="000000"/>
                <w:sz w:val="15"/>
              </w:rPr>
              <w:t>679,70</w:t>
            </w:r>
          </w:p>
          <w:bookmarkEnd w:id="8375"/>
        </w:tc>
        <w:tc>
          <w:tcPr>
            <w:tcW w:w="1417" w:type="dxa"/>
            <w:tcBorders>
              <w:top w:val="outset" w:color="000000" w:sz="8"/>
              <w:left w:val="outset" w:color="000000" w:sz="8"/>
              <w:bottom w:val="outset" w:color="000000" w:sz="8"/>
              <w:right w:val="outset" w:color="000000" w:sz="8"/>
            </w:tcBorders>
            <w:vAlign w:val="center"/>
          </w:tcPr>
          <w:bookmarkStart w:name="8378" w:id="8376"/>
          <w:p>
            <w:pPr>
              <w:spacing w:after="0"/>
              <w:ind w:left="0"/>
              <w:jc w:val="center"/>
            </w:pPr>
            <w:r>
              <w:rPr>
                <w:rFonts w:ascii="Arial"/>
                <w:b w:val="false"/>
                <w:i w:val="false"/>
                <w:color w:val="000000"/>
                <w:sz w:val="15"/>
              </w:rPr>
              <w:t xml:space="preserve"> </w:t>
            </w:r>
          </w:p>
          <w:bookmarkEnd w:id="8376"/>
        </w:tc>
        <w:tc>
          <w:tcPr>
            <w:tcW w:w="1417" w:type="dxa"/>
            <w:tcBorders>
              <w:top w:val="outset" w:color="000000" w:sz="8"/>
              <w:left w:val="outset" w:color="000000" w:sz="8"/>
              <w:bottom w:val="outset" w:color="000000" w:sz="8"/>
              <w:right w:val="outset" w:color="000000" w:sz="8"/>
            </w:tcBorders>
            <w:vAlign w:val="center"/>
          </w:tcPr>
          <w:bookmarkStart w:name="8379" w:id="8377"/>
          <w:p>
            <w:pPr>
              <w:spacing w:after="0"/>
              <w:ind w:left="0"/>
              <w:jc w:val="center"/>
            </w:pPr>
            <w:r>
              <w:rPr>
                <w:rFonts w:ascii="Arial"/>
                <w:b w:val="false"/>
                <w:i w:val="false"/>
                <w:color w:val="000000"/>
                <w:sz w:val="15"/>
              </w:rPr>
              <w:t>2065,00</w:t>
            </w:r>
          </w:p>
          <w:bookmarkEnd w:id="8377"/>
        </w:tc>
        <w:tc>
          <w:tcPr>
            <w:tcW w:w="1194" w:type="dxa"/>
            <w:tcBorders>
              <w:top w:val="outset" w:color="000000" w:sz="8"/>
              <w:left w:val="outset" w:color="000000" w:sz="8"/>
              <w:bottom w:val="outset" w:color="000000" w:sz="8"/>
              <w:right w:val="outset" w:color="000000" w:sz="8"/>
            </w:tcBorders>
            <w:vAlign w:val="center"/>
          </w:tcPr>
          <w:bookmarkStart w:name="8380" w:id="8378"/>
          <w:p>
            <w:pPr>
              <w:spacing w:after="0"/>
              <w:ind w:left="0"/>
              <w:jc w:val="center"/>
            </w:pPr>
            <w:r>
              <w:rPr>
                <w:rFonts w:ascii="Arial"/>
                <w:b w:val="false"/>
                <w:i w:val="false"/>
                <w:color w:val="000000"/>
                <w:sz w:val="15"/>
              </w:rPr>
              <w:t>712,00</w:t>
            </w:r>
          </w:p>
          <w:bookmarkEnd w:id="8378"/>
        </w:tc>
        <w:tc>
          <w:tcPr>
            <w:tcW w:w="1083" w:type="dxa"/>
            <w:tcBorders>
              <w:top w:val="outset" w:color="000000" w:sz="8"/>
              <w:left w:val="outset" w:color="000000" w:sz="8"/>
              <w:bottom w:val="outset" w:color="000000" w:sz="8"/>
              <w:right w:val="outset" w:color="000000" w:sz="8"/>
            </w:tcBorders>
            <w:vAlign w:val="center"/>
          </w:tcPr>
          <w:bookmarkStart w:name="8381" w:id="8379"/>
          <w:p>
            <w:pPr>
              <w:spacing w:after="0"/>
              <w:ind w:left="0"/>
              <w:jc w:val="center"/>
            </w:pPr>
            <w:r>
              <w:rPr>
                <w:rFonts w:ascii="Arial"/>
                <w:b w:val="false"/>
                <w:i w:val="false"/>
                <w:color w:val="000000"/>
                <w:sz w:val="15"/>
              </w:rPr>
              <w:t>500,00</w:t>
            </w:r>
          </w:p>
          <w:bookmarkEnd w:id="8379"/>
        </w:tc>
        <w:tc>
          <w:tcPr>
            <w:tcW w:w="1083" w:type="dxa"/>
            <w:tcBorders>
              <w:top w:val="outset" w:color="000000" w:sz="8"/>
              <w:left w:val="outset" w:color="000000" w:sz="8"/>
              <w:bottom w:val="outset" w:color="000000" w:sz="8"/>
              <w:right w:val="outset" w:color="000000" w:sz="8"/>
            </w:tcBorders>
            <w:vAlign w:val="center"/>
          </w:tcPr>
          <w:bookmarkStart w:name="8382" w:id="8380"/>
          <w:p>
            <w:pPr>
              <w:spacing w:after="0"/>
              <w:ind w:left="0"/>
              <w:jc w:val="center"/>
            </w:pPr>
            <w:r>
              <w:rPr>
                <w:rFonts w:ascii="Arial"/>
                <w:b w:val="false"/>
                <w:i w:val="false"/>
                <w:color w:val="000000"/>
                <w:sz w:val="15"/>
              </w:rPr>
              <w:t>21,00</w:t>
            </w:r>
          </w:p>
          <w:bookmarkEnd w:id="8380"/>
        </w:tc>
        <w:tc>
          <w:tcPr>
            <w:tcW w:w="1417" w:type="dxa"/>
            <w:tcBorders>
              <w:top w:val="outset" w:color="000000" w:sz="8"/>
              <w:left w:val="outset" w:color="000000" w:sz="8"/>
              <w:bottom w:val="outset" w:color="000000" w:sz="8"/>
              <w:right w:val="outset" w:color="000000" w:sz="8"/>
            </w:tcBorders>
            <w:vAlign w:val="center"/>
          </w:tcPr>
          <w:bookmarkStart w:name="8383" w:id="8381"/>
          <w:p>
            <w:pPr>
              <w:spacing w:after="0"/>
              <w:ind w:left="0"/>
              <w:jc w:val="center"/>
            </w:pPr>
            <w:r>
              <w:rPr>
                <w:rFonts w:ascii="Arial"/>
                <w:b w:val="false"/>
                <w:i w:val="false"/>
                <w:color w:val="000000"/>
                <w:sz w:val="15"/>
              </w:rPr>
              <w:t>1353,00</w:t>
            </w:r>
          </w:p>
          <w:bookmarkEnd w:id="8381"/>
        </w:tc>
        <w:tc>
          <w:tcPr>
            <w:tcW w:w="1417" w:type="dxa"/>
            <w:tcBorders>
              <w:top w:val="outset" w:color="000000" w:sz="8"/>
              <w:left w:val="outset" w:color="000000" w:sz="8"/>
              <w:bottom w:val="outset" w:color="000000" w:sz="8"/>
              <w:right w:val="outset" w:color="000000" w:sz="8"/>
            </w:tcBorders>
            <w:vAlign w:val="center"/>
          </w:tcPr>
          <w:bookmarkStart w:name="8384" w:id="8382"/>
          <w:p>
            <w:pPr>
              <w:spacing w:after="0"/>
              <w:ind w:left="0"/>
              <w:jc w:val="center"/>
            </w:pPr>
            <w:r>
              <w:rPr>
                <w:rFonts w:ascii="Arial"/>
                <w:b w:val="false"/>
                <w:i w:val="false"/>
                <w:color w:val="000000"/>
                <w:sz w:val="15"/>
              </w:rPr>
              <w:t>1035,00</w:t>
            </w:r>
          </w:p>
          <w:bookmarkEnd w:id="8382"/>
        </w:tc>
        <w:tc>
          <w:tcPr>
            <w:tcW w:w="1417" w:type="dxa"/>
            <w:tcBorders>
              <w:top w:val="outset" w:color="000000" w:sz="8"/>
              <w:left w:val="outset" w:color="000000" w:sz="8"/>
              <w:bottom w:val="outset" w:color="000000" w:sz="8"/>
              <w:right w:val="outset" w:color="000000" w:sz="8"/>
            </w:tcBorders>
            <w:vAlign w:val="center"/>
          </w:tcPr>
          <w:bookmarkStart w:name="8385" w:id="8383"/>
          <w:p>
            <w:pPr>
              <w:spacing w:after="0"/>
              <w:ind w:left="0"/>
              <w:jc w:val="center"/>
            </w:pPr>
            <w:r>
              <w:rPr>
                <w:rFonts w:ascii="Arial"/>
                <w:b w:val="false"/>
                <w:i w:val="false"/>
                <w:color w:val="000000"/>
                <w:sz w:val="15"/>
              </w:rPr>
              <w:t>4194,80</w:t>
            </w:r>
          </w:p>
          <w:bookmarkEnd w:id="83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386" w:id="8384"/>
          <w:p>
            <w:pPr>
              <w:spacing w:after="0"/>
              <w:ind w:left="0"/>
              <w:jc w:val="center"/>
            </w:pPr>
            <w:r>
              <w:rPr>
                <w:rFonts w:ascii="Arial"/>
                <w:b w:val="false"/>
                <w:i/>
                <w:color w:val="000000"/>
                <w:sz w:val="15"/>
              </w:rPr>
              <w:t>4215041</w:t>
            </w:r>
          </w:p>
          <w:bookmarkEnd w:id="8384"/>
        </w:tc>
        <w:tc>
          <w:tcPr>
            <w:tcW w:w="805" w:type="dxa"/>
            <w:tcBorders>
              <w:top w:val="outset" w:color="000000" w:sz="8"/>
              <w:left w:val="outset" w:color="000000" w:sz="8"/>
              <w:bottom w:val="outset" w:color="000000" w:sz="8"/>
              <w:right w:val="outset" w:color="000000" w:sz="8"/>
            </w:tcBorders>
            <w:vAlign w:val="center"/>
          </w:tcPr>
          <w:bookmarkStart w:name="8387" w:id="8385"/>
          <w:p>
            <w:pPr>
              <w:spacing w:after="0"/>
              <w:ind w:left="0"/>
              <w:jc w:val="center"/>
            </w:pPr>
            <w:r>
              <w:rPr>
                <w:rFonts w:ascii="Arial"/>
                <w:b w:val="false"/>
                <w:i/>
                <w:color w:val="000000"/>
                <w:sz w:val="15"/>
              </w:rPr>
              <w:t>5041</w:t>
            </w:r>
          </w:p>
          <w:bookmarkEnd w:id="8385"/>
        </w:tc>
        <w:tc>
          <w:tcPr>
            <w:tcW w:w="805" w:type="dxa"/>
            <w:tcBorders>
              <w:top w:val="outset" w:color="000000" w:sz="8"/>
              <w:left w:val="outset" w:color="000000" w:sz="8"/>
              <w:bottom w:val="outset" w:color="000000" w:sz="8"/>
              <w:right w:val="outset" w:color="000000" w:sz="8"/>
            </w:tcBorders>
            <w:vAlign w:val="center"/>
          </w:tcPr>
          <w:bookmarkStart w:name="8388" w:id="8386"/>
          <w:p>
            <w:pPr>
              <w:spacing w:after="0"/>
              <w:ind w:left="0"/>
              <w:jc w:val="center"/>
            </w:pPr>
            <w:r>
              <w:rPr>
                <w:rFonts w:ascii="Arial"/>
                <w:b w:val="false"/>
                <w:i/>
                <w:color w:val="000000"/>
                <w:sz w:val="15"/>
              </w:rPr>
              <w:t>0810</w:t>
            </w:r>
          </w:p>
          <w:bookmarkEnd w:id="8386"/>
        </w:tc>
        <w:tc>
          <w:tcPr>
            <w:tcW w:w="649" w:type="dxa"/>
            <w:tcBorders>
              <w:top w:val="outset" w:color="000000" w:sz="8"/>
              <w:left w:val="outset" w:color="000000" w:sz="8"/>
              <w:bottom w:val="outset" w:color="000000" w:sz="8"/>
              <w:right w:val="outset" w:color="000000" w:sz="8"/>
            </w:tcBorders>
            <w:vAlign w:val="center"/>
          </w:tcPr>
          <w:bookmarkStart w:name="8389" w:id="8387"/>
          <w:p>
            <w:pPr>
              <w:spacing w:after="0"/>
              <w:ind w:left="0"/>
              <w:jc w:val="left"/>
            </w:pPr>
            <w:r>
              <w:rPr>
                <w:rFonts w:ascii="Arial"/>
                <w:b w:val="false"/>
                <w:i/>
                <w:color w:val="000000"/>
                <w:sz w:val="15"/>
              </w:rPr>
              <w:t>Утримання та фінансова підтримка спортивних споруд</w:t>
            </w:r>
          </w:p>
          <w:bookmarkEnd w:id="8387"/>
        </w:tc>
        <w:tc>
          <w:tcPr>
            <w:tcW w:w="1417" w:type="dxa"/>
            <w:tcBorders>
              <w:top w:val="outset" w:color="000000" w:sz="8"/>
              <w:left w:val="outset" w:color="000000" w:sz="8"/>
              <w:bottom w:val="outset" w:color="000000" w:sz="8"/>
              <w:right w:val="outset" w:color="000000" w:sz="8"/>
            </w:tcBorders>
            <w:vAlign w:val="center"/>
          </w:tcPr>
          <w:bookmarkStart w:name="8390" w:id="8388"/>
          <w:p>
            <w:pPr>
              <w:spacing w:after="0"/>
              <w:ind w:left="0"/>
              <w:jc w:val="center"/>
            </w:pPr>
            <w:r>
              <w:rPr>
                <w:rFonts w:ascii="Arial"/>
                <w:b w:val="false"/>
                <w:i/>
                <w:color w:val="000000"/>
                <w:sz w:val="15"/>
              </w:rPr>
              <w:t>2129,80</w:t>
            </w:r>
          </w:p>
          <w:bookmarkEnd w:id="8388"/>
        </w:tc>
        <w:tc>
          <w:tcPr>
            <w:tcW w:w="1417" w:type="dxa"/>
            <w:tcBorders>
              <w:top w:val="outset" w:color="000000" w:sz="8"/>
              <w:left w:val="outset" w:color="000000" w:sz="8"/>
              <w:bottom w:val="outset" w:color="000000" w:sz="8"/>
              <w:right w:val="outset" w:color="000000" w:sz="8"/>
            </w:tcBorders>
            <w:vAlign w:val="center"/>
          </w:tcPr>
          <w:bookmarkStart w:name="8391" w:id="8389"/>
          <w:p>
            <w:pPr>
              <w:spacing w:after="0"/>
              <w:ind w:left="0"/>
              <w:jc w:val="center"/>
            </w:pPr>
            <w:r>
              <w:rPr>
                <w:rFonts w:ascii="Arial"/>
                <w:b w:val="false"/>
                <w:i/>
                <w:color w:val="000000"/>
                <w:sz w:val="15"/>
              </w:rPr>
              <w:t>2129,80</w:t>
            </w:r>
          </w:p>
          <w:bookmarkEnd w:id="8389"/>
        </w:tc>
        <w:tc>
          <w:tcPr>
            <w:tcW w:w="1306" w:type="dxa"/>
            <w:tcBorders>
              <w:top w:val="outset" w:color="000000" w:sz="8"/>
              <w:left w:val="outset" w:color="000000" w:sz="8"/>
              <w:bottom w:val="outset" w:color="000000" w:sz="8"/>
              <w:right w:val="outset" w:color="000000" w:sz="8"/>
            </w:tcBorders>
            <w:vAlign w:val="center"/>
          </w:tcPr>
          <w:bookmarkStart w:name="8392" w:id="8390"/>
          <w:p>
            <w:pPr>
              <w:spacing w:after="0"/>
              <w:ind w:left="0"/>
              <w:jc w:val="center"/>
            </w:pPr>
            <w:r>
              <w:rPr>
                <w:rFonts w:ascii="Arial"/>
                <w:b w:val="false"/>
                <w:i/>
                <w:color w:val="000000"/>
                <w:sz w:val="15"/>
              </w:rPr>
              <w:t>1092,80</w:t>
            </w:r>
          </w:p>
          <w:bookmarkEnd w:id="8390"/>
        </w:tc>
        <w:tc>
          <w:tcPr>
            <w:tcW w:w="1194" w:type="dxa"/>
            <w:tcBorders>
              <w:top w:val="outset" w:color="000000" w:sz="8"/>
              <w:left w:val="outset" w:color="000000" w:sz="8"/>
              <w:bottom w:val="outset" w:color="000000" w:sz="8"/>
              <w:right w:val="outset" w:color="000000" w:sz="8"/>
            </w:tcBorders>
            <w:vAlign w:val="center"/>
          </w:tcPr>
          <w:bookmarkStart w:name="8393" w:id="8391"/>
          <w:p>
            <w:pPr>
              <w:spacing w:after="0"/>
              <w:ind w:left="0"/>
              <w:jc w:val="center"/>
            </w:pPr>
            <w:r>
              <w:rPr>
                <w:rFonts w:ascii="Arial"/>
                <w:b w:val="false"/>
                <w:i/>
                <w:color w:val="000000"/>
                <w:sz w:val="15"/>
              </w:rPr>
              <w:t>679,70</w:t>
            </w:r>
          </w:p>
          <w:bookmarkEnd w:id="8391"/>
        </w:tc>
        <w:tc>
          <w:tcPr>
            <w:tcW w:w="1417" w:type="dxa"/>
            <w:tcBorders>
              <w:top w:val="outset" w:color="000000" w:sz="8"/>
              <w:left w:val="outset" w:color="000000" w:sz="8"/>
              <w:bottom w:val="outset" w:color="000000" w:sz="8"/>
              <w:right w:val="outset" w:color="000000" w:sz="8"/>
            </w:tcBorders>
            <w:vAlign w:val="center"/>
          </w:tcPr>
          <w:bookmarkStart w:name="8394" w:id="8392"/>
          <w:p>
            <w:pPr>
              <w:spacing w:after="0"/>
              <w:ind w:left="0"/>
              <w:jc w:val="center"/>
            </w:pPr>
            <w:r>
              <w:rPr>
                <w:rFonts w:ascii="Arial"/>
                <w:b w:val="false"/>
                <w:i w:val="false"/>
                <w:color w:val="000000"/>
                <w:sz w:val="15"/>
              </w:rPr>
              <w:t xml:space="preserve"> </w:t>
            </w:r>
          </w:p>
          <w:bookmarkEnd w:id="8392"/>
        </w:tc>
        <w:tc>
          <w:tcPr>
            <w:tcW w:w="1417" w:type="dxa"/>
            <w:tcBorders>
              <w:top w:val="outset" w:color="000000" w:sz="8"/>
              <w:left w:val="outset" w:color="000000" w:sz="8"/>
              <w:bottom w:val="outset" w:color="000000" w:sz="8"/>
              <w:right w:val="outset" w:color="000000" w:sz="8"/>
            </w:tcBorders>
            <w:vAlign w:val="center"/>
          </w:tcPr>
          <w:bookmarkStart w:name="8395" w:id="8393"/>
          <w:p>
            <w:pPr>
              <w:spacing w:after="0"/>
              <w:ind w:left="0"/>
              <w:jc w:val="center"/>
            </w:pPr>
            <w:r>
              <w:rPr>
                <w:rFonts w:ascii="Arial"/>
                <w:b w:val="false"/>
                <w:i/>
                <w:color w:val="000000"/>
                <w:sz w:val="15"/>
              </w:rPr>
              <w:t>2065,00</w:t>
            </w:r>
          </w:p>
          <w:bookmarkEnd w:id="8393"/>
        </w:tc>
        <w:tc>
          <w:tcPr>
            <w:tcW w:w="1194" w:type="dxa"/>
            <w:tcBorders>
              <w:top w:val="outset" w:color="000000" w:sz="8"/>
              <w:left w:val="outset" w:color="000000" w:sz="8"/>
              <w:bottom w:val="outset" w:color="000000" w:sz="8"/>
              <w:right w:val="outset" w:color="000000" w:sz="8"/>
            </w:tcBorders>
            <w:vAlign w:val="center"/>
          </w:tcPr>
          <w:bookmarkStart w:name="8396" w:id="8394"/>
          <w:p>
            <w:pPr>
              <w:spacing w:after="0"/>
              <w:ind w:left="0"/>
              <w:jc w:val="center"/>
            </w:pPr>
            <w:r>
              <w:rPr>
                <w:rFonts w:ascii="Arial"/>
                <w:b w:val="false"/>
                <w:i/>
                <w:color w:val="000000"/>
                <w:sz w:val="15"/>
              </w:rPr>
              <w:t>712,00</w:t>
            </w:r>
          </w:p>
          <w:bookmarkEnd w:id="8394"/>
        </w:tc>
        <w:tc>
          <w:tcPr>
            <w:tcW w:w="1083" w:type="dxa"/>
            <w:tcBorders>
              <w:top w:val="outset" w:color="000000" w:sz="8"/>
              <w:left w:val="outset" w:color="000000" w:sz="8"/>
              <w:bottom w:val="outset" w:color="000000" w:sz="8"/>
              <w:right w:val="outset" w:color="000000" w:sz="8"/>
            </w:tcBorders>
            <w:vAlign w:val="center"/>
          </w:tcPr>
          <w:bookmarkStart w:name="8397" w:id="8395"/>
          <w:p>
            <w:pPr>
              <w:spacing w:after="0"/>
              <w:ind w:left="0"/>
              <w:jc w:val="center"/>
            </w:pPr>
            <w:r>
              <w:rPr>
                <w:rFonts w:ascii="Arial"/>
                <w:b w:val="false"/>
                <w:i/>
                <w:color w:val="000000"/>
                <w:sz w:val="15"/>
              </w:rPr>
              <w:t>500,00</w:t>
            </w:r>
          </w:p>
          <w:bookmarkEnd w:id="8395"/>
        </w:tc>
        <w:tc>
          <w:tcPr>
            <w:tcW w:w="1083" w:type="dxa"/>
            <w:tcBorders>
              <w:top w:val="outset" w:color="000000" w:sz="8"/>
              <w:left w:val="outset" w:color="000000" w:sz="8"/>
              <w:bottom w:val="outset" w:color="000000" w:sz="8"/>
              <w:right w:val="outset" w:color="000000" w:sz="8"/>
            </w:tcBorders>
            <w:vAlign w:val="center"/>
          </w:tcPr>
          <w:bookmarkStart w:name="8398" w:id="8396"/>
          <w:p>
            <w:pPr>
              <w:spacing w:after="0"/>
              <w:ind w:left="0"/>
              <w:jc w:val="center"/>
            </w:pPr>
            <w:r>
              <w:rPr>
                <w:rFonts w:ascii="Arial"/>
                <w:b w:val="false"/>
                <w:i/>
                <w:color w:val="000000"/>
                <w:sz w:val="15"/>
              </w:rPr>
              <w:t>21,00</w:t>
            </w:r>
          </w:p>
          <w:bookmarkEnd w:id="8396"/>
        </w:tc>
        <w:tc>
          <w:tcPr>
            <w:tcW w:w="1417" w:type="dxa"/>
            <w:tcBorders>
              <w:top w:val="outset" w:color="000000" w:sz="8"/>
              <w:left w:val="outset" w:color="000000" w:sz="8"/>
              <w:bottom w:val="outset" w:color="000000" w:sz="8"/>
              <w:right w:val="outset" w:color="000000" w:sz="8"/>
            </w:tcBorders>
            <w:vAlign w:val="center"/>
          </w:tcPr>
          <w:bookmarkStart w:name="8399" w:id="8397"/>
          <w:p>
            <w:pPr>
              <w:spacing w:after="0"/>
              <w:ind w:left="0"/>
              <w:jc w:val="center"/>
            </w:pPr>
            <w:r>
              <w:rPr>
                <w:rFonts w:ascii="Arial"/>
                <w:b w:val="false"/>
                <w:i/>
                <w:color w:val="000000"/>
                <w:sz w:val="15"/>
              </w:rPr>
              <w:t>1353,00</w:t>
            </w:r>
          </w:p>
          <w:bookmarkEnd w:id="8397"/>
        </w:tc>
        <w:tc>
          <w:tcPr>
            <w:tcW w:w="1417" w:type="dxa"/>
            <w:tcBorders>
              <w:top w:val="outset" w:color="000000" w:sz="8"/>
              <w:left w:val="outset" w:color="000000" w:sz="8"/>
              <w:bottom w:val="outset" w:color="000000" w:sz="8"/>
              <w:right w:val="outset" w:color="000000" w:sz="8"/>
            </w:tcBorders>
            <w:vAlign w:val="center"/>
          </w:tcPr>
          <w:bookmarkStart w:name="8400" w:id="8398"/>
          <w:p>
            <w:pPr>
              <w:spacing w:after="0"/>
              <w:ind w:left="0"/>
              <w:jc w:val="center"/>
            </w:pPr>
            <w:r>
              <w:rPr>
                <w:rFonts w:ascii="Arial"/>
                <w:b w:val="false"/>
                <w:i/>
                <w:color w:val="000000"/>
                <w:sz w:val="15"/>
              </w:rPr>
              <w:t>1035,00</w:t>
            </w:r>
          </w:p>
          <w:bookmarkEnd w:id="8398"/>
        </w:tc>
        <w:tc>
          <w:tcPr>
            <w:tcW w:w="1417" w:type="dxa"/>
            <w:tcBorders>
              <w:top w:val="outset" w:color="000000" w:sz="8"/>
              <w:left w:val="outset" w:color="000000" w:sz="8"/>
              <w:bottom w:val="outset" w:color="000000" w:sz="8"/>
              <w:right w:val="outset" w:color="000000" w:sz="8"/>
            </w:tcBorders>
            <w:vAlign w:val="center"/>
          </w:tcPr>
          <w:bookmarkStart w:name="8401" w:id="8399"/>
          <w:p>
            <w:pPr>
              <w:spacing w:after="0"/>
              <w:ind w:left="0"/>
              <w:jc w:val="center"/>
            </w:pPr>
            <w:r>
              <w:rPr>
                <w:rFonts w:ascii="Arial"/>
                <w:b w:val="false"/>
                <w:i/>
                <w:color w:val="000000"/>
                <w:sz w:val="15"/>
              </w:rPr>
              <w:t>4194,80</w:t>
            </w:r>
          </w:p>
          <w:bookmarkEnd w:id="83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402" w:id="8400"/>
          <w:p>
            <w:pPr>
              <w:spacing w:after="0"/>
              <w:ind w:left="0"/>
              <w:jc w:val="center"/>
            </w:pPr>
            <w:r>
              <w:rPr>
                <w:rFonts w:ascii="Arial"/>
                <w:b w:val="false"/>
                <w:i w:val="false"/>
                <w:color w:val="000000"/>
                <w:sz w:val="15"/>
              </w:rPr>
              <w:t>4215060</w:t>
            </w:r>
          </w:p>
          <w:bookmarkEnd w:id="8400"/>
        </w:tc>
        <w:tc>
          <w:tcPr>
            <w:tcW w:w="805" w:type="dxa"/>
            <w:tcBorders>
              <w:top w:val="outset" w:color="000000" w:sz="8"/>
              <w:left w:val="outset" w:color="000000" w:sz="8"/>
              <w:bottom w:val="outset" w:color="000000" w:sz="8"/>
              <w:right w:val="outset" w:color="000000" w:sz="8"/>
            </w:tcBorders>
            <w:vAlign w:val="center"/>
          </w:tcPr>
          <w:bookmarkStart w:name="8403" w:id="8401"/>
          <w:p>
            <w:pPr>
              <w:spacing w:after="0"/>
              <w:ind w:left="0"/>
              <w:jc w:val="center"/>
            </w:pPr>
            <w:r>
              <w:rPr>
                <w:rFonts w:ascii="Arial"/>
                <w:b w:val="false"/>
                <w:i w:val="false"/>
                <w:color w:val="000000"/>
                <w:sz w:val="15"/>
              </w:rPr>
              <w:t>5060</w:t>
            </w:r>
          </w:p>
          <w:bookmarkEnd w:id="8401"/>
        </w:tc>
        <w:tc>
          <w:tcPr>
            <w:tcW w:w="805" w:type="dxa"/>
            <w:tcBorders>
              <w:top w:val="outset" w:color="000000" w:sz="8"/>
              <w:left w:val="outset" w:color="000000" w:sz="8"/>
              <w:bottom w:val="outset" w:color="000000" w:sz="8"/>
              <w:right w:val="outset" w:color="000000" w:sz="8"/>
            </w:tcBorders>
            <w:vAlign w:val="center"/>
          </w:tcPr>
          <w:bookmarkStart w:name="8404" w:id="8402"/>
          <w:p>
            <w:pPr>
              <w:spacing w:after="0"/>
              <w:ind w:left="0"/>
              <w:jc w:val="center"/>
            </w:pPr>
            <w:r>
              <w:rPr>
                <w:rFonts w:ascii="Arial"/>
                <w:b w:val="false"/>
                <w:i w:val="false"/>
                <w:color w:val="000000"/>
                <w:sz w:val="15"/>
              </w:rPr>
              <w:t xml:space="preserve"> </w:t>
            </w:r>
          </w:p>
          <w:bookmarkEnd w:id="8402"/>
        </w:tc>
        <w:tc>
          <w:tcPr>
            <w:tcW w:w="649" w:type="dxa"/>
            <w:tcBorders>
              <w:top w:val="outset" w:color="000000" w:sz="8"/>
              <w:left w:val="outset" w:color="000000" w:sz="8"/>
              <w:bottom w:val="outset" w:color="000000" w:sz="8"/>
              <w:right w:val="outset" w:color="000000" w:sz="8"/>
            </w:tcBorders>
            <w:vAlign w:val="center"/>
          </w:tcPr>
          <w:bookmarkStart w:name="8405" w:id="8403"/>
          <w:p>
            <w:pPr>
              <w:spacing w:after="0"/>
              <w:ind w:left="0"/>
              <w:jc w:val="left"/>
            </w:pPr>
            <w:r>
              <w:rPr>
                <w:rFonts w:ascii="Arial"/>
                <w:b w:val="false"/>
                <w:i w:val="false"/>
                <w:color w:val="000000"/>
                <w:sz w:val="15"/>
              </w:rPr>
              <w:t>Інші заходи з розвитку фізичної культури та спорту</w:t>
            </w:r>
          </w:p>
          <w:bookmarkEnd w:id="8403"/>
        </w:tc>
        <w:tc>
          <w:tcPr>
            <w:tcW w:w="1417" w:type="dxa"/>
            <w:tcBorders>
              <w:top w:val="outset" w:color="000000" w:sz="8"/>
              <w:left w:val="outset" w:color="000000" w:sz="8"/>
              <w:bottom w:val="outset" w:color="000000" w:sz="8"/>
              <w:right w:val="outset" w:color="000000" w:sz="8"/>
            </w:tcBorders>
            <w:vAlign w:val="center"/>
          </w:tcPr>
          <w:bookmarkStart w:name="8406" w:id="8404"/>
          <w:p>
            <w:pPr>
              <w:spacing w:after="0"/>
              <w:ind w:left="0"/>
              <w:jc w:val="center"/>
            </w:pPr>
            <w:r>
              <w:rPr>
                <w:rFonts w:ascii="Arial"/>
                <w:b w:val="false"/>
                <w:i w:val="false"/>
                <w:color w:val="000000"/>
                <w:sz w:val="15"/>
              </w:rPr>
              <w:t>3115,00</w:t>
            </w:r>
          </w:p>
          <w:bookmarkEnd w:id="8404"/>
        </w:tc>
        <w:tc>
          <w:tcPr>
            <w:tcW w:w="1417" w:type="dxa"/>
            <w:tcBorders>
              <w:top w:val="outset" w:color="000000" w:sz="8"/>
              <w:left w:val="outset" w:color="000000" w:sz="8"/>
              <w:bottom w:val="outset" w:color="000000" w:sz="8"/>
              <w:right w:val="outset" w:color="000000" w:sz="8"/>
            </w:tcBorders>
            <w:vAlign w:val="center"/>
          </w:tcPr>
          <w:bookmarkStart w:name="8407" w:id="8405"/>
          <w:p>
            <w:pPr>
              <w:spacing w:after="0"/>
              <w:ind w:left="0"/>
              <w:jc w:val="center"/>
            </w:pPr>
            <w:r>
              <w:rPr>
                <w:rFonts w:ascii="Arial"/>
                <w:b w:val="false"/>
                <w:i w:val="false"/>
                <w:color w:val="000000"/>
                <w:sz w:val="15"/>
              </w:rPr>
              <w:t>3115,00</w:t>
            </w:r>
          </w:p>
          <w:bookmarkEnd w:id="8405"/>
        </w:tc>
        <w:tc>
          <w:tcPr>
            <w:tcW w:w="1306" w:type="dxa"/>
            <w:tcBorders>
              <w:top w:val="outset" w:color="000000" w:sz="8"/>
              <w:left w:val="outset" w:color="000000" w:sz="8"/>
              <w:bottom w:val="outset" w:color="000000" w:sz="8"/>
              <w:right w:val="outset" w:color="000000" w:sz="8"/>
            </w:tcBorders>
            <w:vAlign w:val="center"/>
          </w:tcPr>
          <w:bookmarkStart w:name="8408" w:id="8406"/>
          <w:p>
            <w:pPr>
              <w:spacing w:after="0"/>
              <w:ind w:left="0"/>
              <w:jc w:val="center"/>
            </w:pPr>
            <w:r>
              <w:rPr>
                <w:rFonts w:ascii="Arial"/>
                <w:b w:val="false"/>
                <w:i w:val="false"/>
                <w:color w:val="000000"/>
                <w:sz w:val="15"/>
              </w:rPr>
              <w:t>1714,80</w:t>
            </w:r>
          </w:p>
          <w:bookmarkEnd w:id="8406"/>
        </w:tc>
        <w:tc>
          <w:tcPr>
            <w:tcW w:w="1194" w:type="dxa"/>
            <w:tcBorders>
              <w:top w:val="outset" w:color="000000" w:sz="8"/>
              <w:left w:val="outset" w:color="000000" w:sz="8"/>
              <w:bottom w:val="outset" w:color="000000" w:sz="8"/>
              <w:right w:val="outset" w:color="000000" w:sz="8"/>
            </w:tcBorders>
            <w:vAlign w:val="center"/>
          </w:tcPr>
          <w:bookmarkStart w:name="8409" w:id="8407"/>
          <w:p>
            <w:pPr>
              <w:spacing w:after="0"/>
              <w:ind w:left="0"/>
              <w:jc w:val="center"/>
            </w:pPr>
            <w:r>
              <w:rPr>
                <w:rFonts w:ascii="Arial"/>
                <w:b w:val="false"/>
                <w:i w:val="false"/>
                <w:color w:val="000000"/>
                <w:sz w:val="15"/>
              </w:rPr>
              <w:t>578,30</w:t>
            </w:r>
          </w:p>
          <w:bookmarkEnd w:id="8407"/>
        </w:tc>
        <w:tc>
          <w:tcPr>
            <w:tcW w:w="1417" w:type="dxa"/>
            <w:tcBorders>
              <w:top w:val="outset" w:color="000000" w:sz="8"/>
              <w:left w:val="outset" w:color="000000" w:sz="8"/>
              <w:bottom w:val="outset" w:color="000000" w:sz="8"/>
              <w:right w:val="outset" w:color="000000" w:sz="8"/>
            </w:tcBorders>
            <w:vAlign w:val="center"/>
          </w:tcPr>
          <w:bookmarkStart w:name="8410" w:id="8408"/>
          <w:p>
            <w:pPr>
              <w:spacing w:after="0"/>
              <w:ind w:left="0"/>
              <w:jc w:val="center"/>
            </w:pPr>
            <w:r>
              <w:rPr>
                <w:rFonts w:ascii="Arial"/>
                <w:b w:val="false"/>
                <w:i w:val="false"/>
                <w:color w:val="000000"/>
                <w:sz w:val="15"/>
              </w:rPr>
              <w:t xml:space="preserve"> </w:t>
            </w:r>
          </w:p>
          <w:bookmarkEnd w:id="8408"/>
        </w:tc>
        <w:tc>
          <w:tcPr>
            <w:tcW w:w="1417" w:type="dxa"/>
            <w:tcBorders>
              <w:top w:val="outset" w:color="000000" w:sz="8"/>
              <w:left w:val="outset" w:color="000000" w:sz="8"/>
              <w:bottom w:val="outset" w:color="000000" w:sz="8"/>
              <w:right w:val="outset" w:color="000000" w:sz="8"/>
            </w:tcBorders>
            <w:vAlign w:val="center"/>
          </w:tcPr>
          <w:bookmarkStart w:name="8411" w:id="8409"/>
          <w:p>
            <w:pPr>
              <w:spacing w:after="0"/>
              <w:ind w:left="0"/>
              <w:jc w:val="center"/>
            </w:pPr>
            <w:r>
              <w:rPr>
                <w:rFonts w:ascii="Arial"/>
                <w:b w:val="false"/>
                <w:i w:val="false"/>
                <w:color w:val="000000"/>
                <w:sz w:val="15"/>
              </w:rPr>
              <w:t>4003,80</w:t>
            </w:r>
          </w:p>
          <w:bookmarkEnd w:id="8409"/>
        </w:tc>
        <w:tc>
          <w:tcPr>
            <w:tcW w:w="1194" w:type="dxa"/>
            <w:tcBorders>
              <w:top w:val="outset" w:color="000000" w:sz="8"/>
              <w:left w:val="outset" w:color="000000" w:sz="8"/>
              <w:bottom w:val="outset" w:color="000000" w:sz="8"/>
              <w:right w:val="outset" w:color="000000" w:sz="8"/>
            </w:tcBorders>
            <w:vAlign w:val="center"/>
          </w:tcPr>
          <w:bookmarkStart w:name="8412" w:id="8410"/>
          <w:p>
            <w:pPr>
              <w:spacing w:after="0"/>
              <w:ind w:left="0"/>
              <w:jc w:val="center"/>
            </w:pPr>
            <w:r>
              <w:rPr>
                <w:rFonts w:ascii="Arial"/>
                <w:b w:val="false"/>
                <w:i w:val="false"/>
                <w:color w:val="000000"/>
                <w:sz w:val="15"/>
              </w:rPr>
              <w:t>433,80</w:t>
            </w:r>
          </w:p>
          <w:bookmarkEnd w:id="8410"/>
        </w:tc>
        <w:tc>
          <w:tcPr>
            <w:tcW w:w="1083" w:type="dxa"/>
            <w:tcBorders>
              <w:top w:val="outset" w:color="000000" w:sz="8"/>
              <w:left w:val="outset" w:color="000000" w:sz="8"/>
              <w:bottom w:val="outset" w:color="000000" w:sz="8"/>
              <w:right w:val="outset" w:color="000000" w:sz="8"/>
            </w:tcBorders>
            <w:vAlign w:val="center"/>
          </w:tcPr>
          <w:bookmarkStart w:name="8413" w:id="8411"/>
          <w:p>
            <w:pPr>
              <w:spacing w:after="0"/>
              <w:ind w:left="0"/>
              <w:jc w:val="center"/>
            </w:pPr>
            <w:r>
              <w:rPr>
                <w:rFonts w:ascii="Arial"/>
                <w:b w:val="false"/>
                <w:i w:val="false"/>
                <w:color w:val="000000"/>
                <w:sz w:val="15"/>
              </w:rPr>
              <w:t>160,00</w:t>
            </w:r>
          </w:p>
          <w:bookmarkEnd w:id="8411"/>
        </w:tc>
        <w:tc>
          <w:tcPr>
            <w:tcW w:w="1083" w:type="dxa"/>
            <w:tcBorders>
              <w:top w:val="outset" w:color="000000" w:sz="8"/>
              <w:left w:val="outset" w:color="000000" w:sz="8"/>
              <w:bottom w:val="outset" w:color="000000" w:sz="8"/>
              <w:right w:val="outset" w:color="000000" w:sz="8"/>
            </w:tcBorders>
            <w:vAlign w:val="center"/>
          </w:tcPr>
          <w:bookmarkStart w:name="8414" w:id="8412"/>
          <w:p>
            <w:pPr>
              <w:spacing w:after="0"/>
              <w:ind w:left="0"/>
              <w:jc w:val="center"/>
            </w:pPr>
            <w:r>
              <w:rPr>
                <w:rFonts w:ascii="Arial"/>
                <w:b w:val="false"/>
                <w:i w:val="false"/>
                <w:color w:val="000000"/>
                <w:sz w:val="15"/>
              </w:rPr>
              <w:t>41,00</w:t>
            </w:r>
          </w:p>
          <w:bookmarkEnd w:id="8412"/>
        </w:tc>
        <w:tc>
          <w:tcPr>
            <w:tcW w:w="1417" w:type="dxa"/>
            <w:tcBorders>
              <w:top w:val="outset" w:color="000000" w:sz="8"/>
              <w:left w:val="outset" w:color="000000" w:sz="8"/>
              <w:bottom w:val="outset" w:color="000000" w:sz="8"/>
              <w:right w:val="outset" w:color="000000" w:sz="8"/>
            </w:tcBorders>
            <w:vAlign w:val="center"/>
          </w:tcPr>
          <w:bookmarkStart w:name="8415" w:id="8413"/>
          <w:p>
            <w:pPr>
              <w:spacing w:after="0"/>
              <w:ind w:left="0"/>
              <w:jc w:val="center"/>
            </w:pPr>
            <w:r>
              <w:rPr>
                <w:rFonts w:ascii="Arial"/>
                <w:b w:val="false"/>
                <w:i w:val="false"/>
                <w:color w:val="000000"/>
                <w:sz w:val="15"/>
              </w:rPr>
              <w:t>3570,00</w:t>
            </w:r>
          </w:p>
          <w:bookmarkEnd w:id="8413"/>
        </w:tc>
        <w:tc>
          <w:tcPr>
            <w:tcW w:w="1417" w:type="dxa"/>
            <w:tcBorders>
              <w:top w:val="outset" w:color="000000" w:sz="8"/>
              <w:left w:val="outset" w:color="000000" w:sz="8"/>
              <w:bottom w:val="outset" w:color="000000" w:sz="8"/>
              <w:right w:val="outset" w:color="000000" w:sz="8"/>
            </w:tcBorders>
            <w:vAlign w:val="center"/>
          </w:tcPr>
          <w:bookmarkStart w:name="8416" w:id="8414"/>
          <w:p>
            <w:pPr>
              <w:spacing w:after="0"/>
              <w:ind w:left="0"/>
              <w:jc w:val="center"/>
            </w:pPr>
            <w:r>
              <w:rPr>
                <w:rFonts w:ascii="Arial"/>
                <w:b w:val="false"/>
                <w:i w:val="false"/>
                <w:color w:val="000000"/>
                <w:sz w:val="15"/>
              </w:rPr>
              <w:t>3570,00</w:t>
            </w:r>
          </w:p>
          <w:bookmarkEnd w:id="8414"/>
        </w:tc>
        <w:tc>
          <w:tcPr>
            <w:tcW w:w="1417" w:type="dxa"/>
            <w:tcBorders>
              <w:top w:val="outset" w:color="000000" w:sz="8"/>
              <w:left w:val="outset" w:color="000000" w:sz="8"/>
              <w:bottom w:val="outset" w:color="000000" w:sz="8"/>
              <w:right w:val="outset" w:color="000000" w:sz="8"/>
            </w:tcBorders>
            <w:vAlign w:val="center"/>
          </w:tcPr>
          <w:bookmarkStart w:name="8417" w:id="8415"/>
          <w:p>
            <w:pPr>
              <w:spacing w:after="0"/>
              <w:ind w:left="0"/>
              <w:jc w:val="center"/>
            </w:pPr>
            <w:r>
              <w:rPr>
                <w:rFonts w:ascii="Arial"/>
                <w:b w:val="false"/>
                <w:i w:val="false"/>
                <w:color w:val="000000"/>
                <w:sz w:val="15"/>
              </w:rPr>
              <w:t>7118,80</w:t>
            </w:r>
          </w:p>
          <w:bookmarkEnd w:id="84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418" w:id="8416"/>
          <w:p>
            <w:pPr>
              <w:spacing w:after="0"/>
              <w:ind w:left="0"/>
              <w:jc w:val="center"/>
            </w:pPr>
            <w:r>
              <w:rPr>
                <w:rFonts w:ascii="Arial"/>
                <w:b w:val="false"/>
                <w:i/>
                <w:color w:val="000000"/>
                <w:sz w:val="15"/>
              </w:rPr>
              <w:t>4215061</w:t>
            </w:r>
          </w:p>
          <w:bookmarkEnd w:id="8416"/>
        </w:tc>
        <w:tc>
          <w:tcPr>
            <w:tcW w:w="805" w:type="dxa"/>
            <w:tcBorders>
              <w:top w:val="outset" w:color="000000" w:sz="8"/>
              <w:left w:val="outset" w:color="000000" w:sz="8"/>
              <w:bottom w:val="outset" w:color="000000" w:sz="8"/>
              <w:right w:val="outset" w:color="000000" w:sz="8"/>
            </w:tcBorders>
            <w:vAlign w:val="center"/>
          </w:tcPr>
          <w:bookmarkStart w:name="8419" w:id="8417"/>
          <w:p>
            <w:pPr>
              <w:spacing w:after="0"/>
              <w:ind w:left="0"/>
              <w:jc w:val="center"/>
            </w:pPr>
            <w:r>
              <w:rPr>
                <w:rFonts w:ascii="Arial"/>
                <w:b w:val="false"/>
                <w:i/>
                <w:color w:val="000000"/>
                <w:sz w:val="15"/>
              </w:rPr>
              <w:t>5061</w:t>
            </w:r>
          </w:p>
          <w:bookmarkEnd w:id="8417"/>
        </w:tc>
        <w:tc>
          <w:tcPr>
            <w:tcW w:w="805" w:type="dxa"/>
            <w:tcBorders>
              <w:top w:val="outset" w:color="000000" w:sz="8"/>
              <w:left w:val="outset" w:color="000000" w:sz="8"/>
              <w:bottom w:val="outset" w:color="000000" w:sz="8"/>
              <w:right w:val="outset" w:color="000000" w:sz="8"/>
            </w:tcBorders>
            <w:vAlign w:val="center"/>
          </w:tcPr>
          <w:bookmarkStart w:name="8420" w:id="8418"/>
          <w:p>
            <w:pPr>
              <w:spacing w:after="0"/>
              <w:ind w:left="0"/>
              <w:jc w:val="center"/>
            </w:pPr>
            <w:r>
              <w:rPr>
                <w:rFonts w:ascii="Arial"/>
                <w:b w:val="false"/>
                <w:i/>
                <w:color w:val="000000"/>
                <w:sz w:val="15"/>
              </w:rPr>
              <w:t>0810</w:t>
            </w:r>
          </w:p>
          <w:bookmarkEnd w:id="8418"/>
        </w:tc>
        <w:tc>
          <w:tcPr>
            <w:tcW w:w="649" w:type="dxa"/>
            <w:tcBorders>
              <w:top w:val="outset" w:color="000000" w:sz="8"/>
              <w:left w:val="outset" w:color="000000" w:sz="8"/>
              <w:bottom w:val="outset" w:color="000000" w:sz="8"/>
              <w:right w:val="outset" w:color="000000" w:sz="8"/>
            </w:tcBorders>
            <w:vAlign w:val="center"/>
          </w:tcPr>
          <w:bookmarkStart w:name="8421" w:id="8419"/>
          <w:p>
            <w:pPr>
              <w:spacing w:after="0"/>
              <w:ind w:left="0"/>
              <w:jc w:val="left"/>
            </w:pPr>
            <w:r>
              <w:rPr>
                <w:rFonts w:ascii="Arial"/>
                <w:b w:val="false"/>
                <w:i/>
                <w:color w:val="000000"/>
                <w:sz w:val="15"/>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bookmarkEnd w:id="8419"/>
        </w:tc>
        <w:tc>
          <w:tcPr>
            <w:tcW w:w="1417" w:type="dxa"/>
            <w:tcBorders>
              <w:top w:val="outset" w:color="000000" w:sz="8"/>
              <w:left w:val="outset" w:color="000000" w:sz="8"/>
              <w:bottom w:val="outset" w:color="000000" w:sz="8"/>
              <w:right w:val="outset" w:color="000000" w:sz="8"/>
            </w:tcBorders>
            <w:vAlign w:val="center"/>
          </w:tcPr>
          <w:bookmarkStart w:name="8422" w:id="8420"/>
          <w:p>
            <w:pPr>
              <w:spacing w:after="0"/>
              <w:ind w:left="0"/>
              <w:jc w:val="center"/>
            </w:pPr>
            <w:r>
              <w:rPr>
                <w:rFonts w:ascii="Arial"/>
                <w:b w:val="false"/>
                <w:i/>
                <w:color w:val="000000"/>
                <w:sz w:val="15"/>
              </w:rPr>
              <w:t>3115,00</w:t>
            </w:r>
          </w:p>
          <w:bookmarkEnd w:id="8420"/>
        </w:tc>
        <w:tc>
          <w:tcPr>
            <w:tcW w:w="1417" w:type="dxa"/>
            <w:tcBorders>
              <w:top w:val="outset" w:color="000000" w:sz="8"/>
              <w:left w:val="outset" w:color="000000" w:sz="8"/>
              <w:bottom w:val="outset" w:color="000000" w:sz="8"/>
              <w:right w:val="outset" w:color="000000" w:sz="8"/>
            </w:tcBorders>
            <w:vAlign w:val="center"/>
          </w:tcPr>
          <w:bookmarkStart w:name="8423" w:id="8421"/>
          <w:p>
            <w:pPr>
              <w:spacing w:after="0"/>
              <w:ind w:left="0"/>
              <w:jc w:val="center"/>
            </w:pPr>
            <w:r>
              <w:rPr>
                <w:rFonts w:ascii="Arial"/>
                <w:b w:val="false"/>
                <w:i/>
                <w:color w:val="000000"/>
                <w:sz w:val="15"/>
              </w:rPr>
              <w:t>3115,00</w:t>
            </w:r>
          </w:p>
          <w:bookmarkEnd w:id="8421"/>
        </w:tc>
        <w:tc>
          <w:tcPr>
            <w:tcW w:w="1306" w:type="dxa"/>
            <w:tcBorders>
              <w:top w:val="outset" w:color="000000" w:sz="8"/>
              <w:left w:val="outset" w:color="000000" w:sz="8"/>
              <w:bottom w:val="outset" w:color="000000" w:sz="8"/>
              <w:right w:val="outset" w:color="000000" w:sz="8"/>
            </w:tcBorders>
            <w:vAlign w:val="center"/>
          </w:tcPr>
          <w:bookmarkStart w:name="8424" w:id="8422"/>
          <w:p>
            <w:pPr>
              <w:spacing w:after="0"/>
              <w:ind w:left="0"/>
              <w:jc w:val="center"/>
            </w:pPr>
            <w:r>
              <w:rPr>
                <w:rFonts w:ascii="Arial"/>
                <w:b w:val="false"/>
                <w:i/>
                <w:color w:val="000000"/>
                <w:sz w:val="15"/>
              </w:rPr>
              <w:t>1714,80</w:t>
            </w:r>
          </w:p>
          <w:bookmarkEnd w:id="8422"/>
        </w:tc>
        <w:tc>
          <w:tcPr>
            <w:tcW w:w="1194" w:type="dxa"/>
            <w:tcBorders>
              <w:top w:val="outset" w:color="000000" w:sz="8"/>
              <w:left w:val="outset" w:color="000000" w:sz="8"/>
              <w:bottom w:val="outset" w:color="000000" w:sz="8"/>
              <w:right w:val="outset" w:color="000000" w:sz="8"/>
            </w:tcBorders>
            <w:vAlign w:val="center"/>
          </w:tcPr>
          <w:bookmarkStart w:name="8425" w:id="8423"/>
          <w:p>
            <w:pPr>
              <w:spacing w:after="0"/>
              <w:ind w:left="0"/>
              <w:jc w:val="center"/>
            </w:pPr>
            <w:r>
              <w:rPr>
                <w:rFonts w:ascii="Arial"/>
                <w:b w:val="false"/>
                <w:i/>
                <w:color w:val="000000"/>
                <w:sz w:val="15"/>
              </w:rPr>
              <w:t>578,30</w:t>
            </w:r>
          </w:p>
          <w:bookmarkEnd w:id="8423"/>
        </w:tc>
        <w:tc>
          <w:tcPr>
            <w:tcW w:w="1417" w:type="dxa"/>
            <w:tcBorders>
              <w:top w:val="outset" w:color="000000" w:sz="8"/>
              <w:left w:val="outset" w:color="000000" w:sz="8"/>
              <w:bottom w:val="outset" w:color="000000" w:sz="8"/>
              <w:right w:val="outset" w:color="000000" w:sz="8"/>
            </w:tcBorders>
            <w:vAlign w:val="center"/>
          </w:tcPr>
          <w:bookmarkStart w:name="8426" w:id="8424"/>
          <w:p>
            <w:pPr>
              <w:spacing w:after="0"/>
              <w:ind w:left="0"/>
              <w:jc w:val="center"/>
            </w:pPr>
            <w:r>
              <w:rPr>
                <w:rFonts w:ascii="Arial"/>
                <w:b w:val="false"/>
                <w:i w:val="false"/>
                <w:color w:val="000000"/>
                <w:sz w:val="15"/>
              </w:rPr>
              <w:t xml:space="preserve"> </w:t>
            </w:r>
          </w:p>
          <w:bookmarkEnd w:id="8424"/>
        </w:tc>
        <w:tc>
          <w:tcPr>
            <w:tcW w:w="1417" w:type="dxa"/>
            <w:tcBorders>
              <w:top w:val="outset" w:color="000000" w:sz="8"/>
              <w:left w:val="outset" w:color="000000" w:sz="8"/>
              <w:bottom w:val="outset" w:color="000000" w:sz="8"/>
              <w:right w:val="outset" w:color="000000" w:sz="8"/>
            </w:tcBorders>
            <w:vAlign w:val="center"/>
          </w:tcPr>
          <w:bookmarkStart w:name="8427" w:id="8425"/>
          <w:p>
            <w:pPr>
              <w:spacing w:after="0"/>
              <w:ind w:left="0"/>
              <w:jc w:val="center"/>
            </w:pPr>
            <w:r>
              <w:rPr>
                <w:rFonts w:ascii="Arial"/>
                <w:b w:val="false"/>
                <w:i/>
                <w:color w:val="000000"/>
                <w:sz w:val="15"/>
              </w:rPr>
              <w:t>4003,80</w:t>
            </w:r>
          </w:p>
          <w:bookmarkEnd w:id="8425"/>
        </w:tc>
        <w:tc>
          <w:tcPr>
            <w:tcW w:w="1194" w:type="dxa"/>
            <w:tcBorders>
              <w:top w:val="outset" w:color="000000" w:sz="8"/>
              <w:left w:val="outset" w:color="000000" w:sz="8"/>
              <w:bottom w:val="outset" w:color="000000" w:sz="8"/>
              <w:right w:val="outset" w:color="000000" w:sz="8"/>
            </w:tcBorders>
            <w:vAlign w:val="center"/>
          </w:tcPr>
          <w:bookmarkStart w:name="8428" w:id="8426"/>
          <w:p>
            <w:pPr>
              <w:spacing w:after="0"/>
              <w:ind w:left="0"/>
              <w:jc w:val="center"/>
            </w:pPr>
            <w:r>
              <w:rPr>
                <w:rFonts w:ascii="Arial"/>
                <w:b w:val="false"/>
                <w:i/>
                <w:color w:val="000000"/>
                <w:sz w:val="15"/>
              </w:rPr>
              <w:t>433,80</w:t>
            </w:r>
          </w:p>
          <w:bookmarkEnd w:id="8426"/>
        </w:tc>
        <w:tc>
          <w:tcPr>
            <w:tcW w:w="1083" w:type="dxa"/>
            <w:tcBorders>
              <w:top w:val="outset" w:color="000000" w:sz="8"/>
              <w:left w:val="outset" w:color="000000" w:sz="8"/>
              <w:bottom w:val="outset" w:color="000000" w:sz="8"/>
              <w:right w:val="outset" w:color="000000" w:sz="8"/>
            </w:tcBorders>
            <w:vAlign w:val="center"/>
          </w:tcPr>
          <w:bookmarkStart w:name="8429" w:id="8427"/>
          <w:p>
            <w:pPr>
              <w:spacing w:after="0"/>
              <w:ind w:left="0"/>
              <w:jc w:val="center"/>
            </w:pPr>
            <w:r>
              <w:rPr>
                <w:rFonts w:ascii="Arial"/>
                <w:b w:val="false"/>
                <w:i/>
                <w:color w:val="000000"/>
                <w:sz w:val="15"/>
              </w:rPr>
              <w:t>160,00</w:t>
            </w:r>
          </w:p>
          <w:bookmarkEnd w:id="8427"/>
        </w:tc>
        <w:tc>
          <w:tcPr>
            <w:tcW w:w="1083" w:type="dxa"/>
            <w:tcBorders>
              <w:top w:val="outset" w:color="000000" w:sz="8"/>
              <w:left w:val="outset" w:color="000000" w:sz="8"/>
              <w:bottom w:val="outset" w:color="000000" w:sz="8"/>
              <w:right w:val="outset" w:color="000000" w:sz="8"/>
            </w:tcBorders>
            <w:vAlign w:val="center"/>
          </w:tcPr>
          <w:bookmarkStart w:name="8430" w:id="8428"/>
          <w:p>
            <w:pPr>
              <w:spacing w:after="0"/>
              <w:ind w:left="0"/>
              <w:jc w:val="center"/>
            </w:pPr>
            <w:r>
              <w:rPr>
                <w:rFonts w:ascii="Arial"/>
                <w:b w:val="false"/>
                <w:i/>
                <w:color w:val="000000"/>
                <w:sz w:val="15"/>
              </w:rPr>
              <w:t>41,00</w:t>
            </w:r>
          </w:p>
          <w:bookmarkEnd w:id="8428"/>
        </w:tc>
        <w:tc>
          <w:tcPr>
            <w:tcW w:w="1417" w:type="dxa"/>
            <w:tcBorders>
              <w:top w:val="outset" w:color="000000" w:sz="8"/>
              <w:left w:val="outset" w:color="000000" w:sz="8"/>
              <w:bottom w:val="outset" w:color="000000" w:sz="8"/>
              <w:right w:val="outset" w:color="000000" w:sz="8"/>
            </w:tcBorders>
            <w:vAlign w:val="center"/>
          </w:tcPr>
          <w:bookmarkStart w:name="8431" w:id="8429"/>
          <w:p>
            <w:pPr>
              <w:spacing w:after="0"/>
              <w:ind w:left="0"/>
              <w:jc w:val="center"/>
            </w:pPr>
            <w:r>
              <w:rPr>
                <w:rFonts w:ascii="Arial"/>
                <w:b w:val="false"/>
                <w:i/>
                <w:color w:val="000000"/>
                <w:sz w:val="15"/>
              </w:rPr>
              <w:t>3570,00</w:t>
            </w:r>
          </w:p>
          <w:bookmarkEnd w:id="8429"/>
        </w:tc>
        <w:tc>
          <w:tcPr>
            <w:tcW w:w="1417" w:type="dxa"/>
            <w:tcBorders>
              <w:top w:val="outset" w:color="000000" w:sz="8"/>
              <w:left w:val="outset" w:color="000000" w:sz="8"/>
              <w:bottom w:val="outset" w:color="000000" w:sz="8"/>
              <w:right w:val="outset" w:color="000000" w:sz="8"/>
            </w:tcBorders>
            <w:vAlign w:val="center"/>
          </w:tcPr>
          <w:bookmarkStart w:name="8432" w:id="8430"/>
          <w:p>
            <w:pPr>
              <w:spacing w:after="0"/>
              <w:ind w:left="0"/>
              <w:jc w:val="center"/>
            </w:pPr>
            <w:r>
              <w:rPr>
                <w:rFonts w:ascii="Arial"/>
                <w:b w:val="false"/>
                <w:i/>
                <w:color w:val="000000"/>
                <w:sz w:val="15"/>
              </w:rPr>
              <w:t>3570,00</w:t>
            </w:r>
          </w:p>
          <w:bookmarkEnd w:id="8430"/>
        </w:tc>
        <w:tc>
          <w:tcPr>
            <w:tcW w:w="1417" w:type="dxa"/>
            <w:tcBorders>
              <w:top w:val="outset" w:color="000000" w:sz="8"/>
              <w:left w:val="outset" w:color="000000" w:sz="8"/>
              <w:bottom w:val="outset" w:color="000000" w:sz="8"/>
              <w:right w:val="outset" w:color="000000" w:sz="8"/>
            </w:tcBorders>
            <w:vAlign w:val="center"/>
          </w:tcPr>
          <w:bookmarkStart w:name="8433" w:id="8431"/>
          <w:p>
            <w:pPr>
              <w:spacing w:after="0"/>
              <w:ind w:left="0"/>
              <w:jc w:val="center"/>
            </w:pPr>
            <w:r>
              <w:rPr>
                <w:rFonts w:ascii="Arial"/>
                <w:b w:val="false"/>
                <w:i/>
                <w:color w:val="000000"/>
                <w:sz w:val="15"/>
              </w:rPr>
              <w:t>7118,80</w:t>
            </w:r>
          </w:p>
          <w:bookmarkEnd w:id="84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434" w:id="8432"/>
          <w:p>
            <w:pPr>
              <w:spacing w:after="0"/>
              <w:ind w:left="0"/>
              <w:jc w:val="center"/>
            </w:pPr>
            <w:r>
              <w:rPr>
                <w:rFonts w:ascii="Arial"/>
                <w:b w:val="false"/>
                <w:i w:val="false"/>
                <w:color w:val="000000"/>
                <w:sz w:val="15"/>
              </w:rPr>
              <w:t>4216010</w:t>
            </w:r>
          </w:p>
          <w:bookmarkEnd w:id="8432"/>
        </w:tc>
        <w:tc>
          <w:tcPr>
            <w:tcW w:w="805" w:type="dxa"/>
            <w:tcBorders>
              <w:top w:val="outset" w:color="000000" w:sz="8"/>
              <w:left w:val="outset" w:color="000000" w:sz="8"/>
              <w:bottom w:val="outset" w:color="000000" w:sz="8"/>
              <w:right w:val="outset" w:color="000000" w:sz="8"/>
            </w:tcBorders>
            <w:vAlign w:val="center"/>
          </w:tcPr>
          <w:bookmarkStart w:name="8435" w:id="8433"/>
          <w:p>
            <w:pPr>
              <w:spacing w:after="0"/>
              <w:ind w:left="0"/>
              <w:jc w:val="center"/>
            </w:pPr>
            <w:r>
              <w:rPr>
                <w:rFonts w:ascii="Arial"/>
                <w:b w:val="false"/>
                <w:i w:val="false"/>
                <w:color w:val="000000"/>
                <w:sz w:val="15"/>
              </w:rPr>
              <w:t>6010</w:t>
            </w:r>
          </w:p>
          <w:bookmarkEnd w:id="8433"/>
        </w:tc>
        <w:tc>
          <w:tcPr>
            <w:tcW w:w="805" w:type="dxa"/>
            <w:tcBorders>
              <w:top w:val="outset" w:color="000000" w:sz="8"/>
              <w:left w:val="outset" w:color="000000" w:sz="8"/>
              <w:bottom w:val="outset" w:color="000000" w:sz="8"/>
              <w:right w:val="outset" w:color="000000" w:sz="8"/>
            </w:tcBorders>
            <w:vAlign w:val="center"/>
          </w:tcPr>
          <w:bookmarkStart w:name="8436" w:id="8434"/>
          <w:p>
            <w:pPr>
              <w:spacing w:after="0"/>
              <w:ind w:left="0"/>
              <w:jc w:val="center"/>
            </w:pPr>
            <w:r>
              <w:rPr>
                <w:rFonts w:ascii="Arial"/>
                <w:b w:val="false"/>
                <w:i w:val="false"/>
                <w:color w:val="000000"/>
                <w:sz w:val="15"/>
              </w:rPr>
              <w:t xml:space="preserve"> </w:t>
            </w:r>
          </w:p>
          <w:bookmarkEnd w:id="8434"/>
        </w:tc>
        <w:tc>
          <w:tcPr>
            <w:tcW w:w="649" w:type="dxa"/>
            <w:tcBorders>
              <w:top w:val="outset" w:color="000000" w:sz="8"/>
              <w:left w:val="outset" w:color="000000" w:sz="8"/>
              <w:bottom w:val="outset" w:color="000000" w:sz="8"/>
              <w:right w:val="outset" w:color="000000" w:sz="8"/>
            </w:tcBorders>
            <w:vAlign w:val="center"/>
          </w:tcPr>
          <w:bookmarkStart w:name="8437" w:id="8435"/>
          <w:p>
            <w:pPr>
              <w:spacing w:after="0"/>
              <w:ind w:left="0"/>
              <w:jc w:val="left"/>
            </w:pPr>
            <w:r>
              <w:rPr>
                <w:rFonts w:ascii="Arial"/>
                <w:b w:val="false"/>
                <w:i w:val="false"/>
                <w:color w:val="000000"/>
                <w:sz w:val="15"/>
              </w:rPr>
              <w:t>Утримання та ефективна експлуатація об'єктів житлово-комунального господарства</w:t>
            </w:r>
          </w:p>
          <w:bookmarkEnd w:id="8435"/>
        </w:tc>
        <w:tc>
          <w:tcPr>
            <w:tcW w:w="1417" w:type="dxa"/>
            <w:tcBorders>
              <w:top w:val="outset" w:color="000000" w:sz="8"/>
              <w:left w:val="outset" w:color="000000" w:sz="8"/>
              <w:bottom w:val="outset" w:color="000000" w:sz="8"/>
              <w:right w:val="outset" w:color="000000" w:sz="8"/>
            </w:tcBorders>
            <w:vAlign w:val="center"/>
          </w:tcPr>
          <w:bookmarkStart w:name="8438" w:id="8436"/>
          <w:p>
            <w:pPr>
              <w:spacing w:after="0"/>
              <w:ind w:left="0"/>
              <w:jc w:val="center"/>
            </w:pPr>
            <w:r>
              <w:rPr>
                <w:rFonts w:ascii="Arial"/>
                <w:b w:val="false"/>
                <w:i w:val="false"/>
                <w:color w:val="000000"/>
                <w:sz w:val="15"/>
              </w:rPr>
              <w:t xml:space="preserve"> </w:t>
            </w:r>
          </w:p>
          <w:bookmarkEnd w:id="8436"/>
        </w:tc>
        <w:tc>
          <w:tcPr>
            <w:tcW w:w="1417" w:type="dxa"/>
            <w:tcBorders>
              <w:top w:val="outset" w:color="000000" w:sz="8"/>
              <w:left w:val="outset" w:color="000000" w:sz="8"/>
              <w:bottom w:val="outset" w:color="000000" w:sz="8"/>
              <w:right w:val="outset" w:color="000000" w:sz="8"/>
            </w:tcBorders>
            <w:vAlign w:val="center"/>
          </w:tcPr>
          <w:bookmarkStart w:name="8439" w:id="8437"/>
          <w:p>
            <w:pPr>
              <w:spacing w:after="0"/>
              <w:ind w:left="0"/>
              <w:jc w:val="center"/>
            </w:pPr>
            <w:r>
              <w:rPr>
                <w:rFonts w:ascii="Arial"/>
                <w:b w:val="false"/>
                <w:i w:val="false"/>
                <w:color w:val="000000"/>
                <w:sz w:val="15"/>
              </w:rPr>
              <w:t xml:space="preserve"> </w:t>
            </w:r>
          </w:p>
          <w:bookmarkEnd w:id="8437"/>
        </w:tc>
        <w:tc>
          <w:tcPr>
            <w:tcW w:w="1306" w:type="dxa"/>
            <w:tcBorders>
              <w:top w:val="outset" w:color="000000" w:sz="8"/>
              <w:left w:val="outset" w:color="000000" w:sz="8"/>
              <w:bottom w:val="outset" w:color="000000" w:sz="8"/>
              <w:right w:val="outset" w:color="000000" w:sz="8"/>
            </w:tcBorders>
            <w:vAlign w:val="center"/>
          </w:tcPr>
          <w:bookmarkStart w:name="8440" w:id="8438"/>
          <w:p>
            <w:pPr>
              <w:spacing w:after="0"/>
              <w:ind w:left="0"/>
              <w:jc w:val="center"/>
            </w:pPr>
            <w:r>
              <w:rPr>
                <w:rFonts w:ascii="Arial"/>
                <w:b w:val="false"/>
                <w:i w:val="false"/>
                <w:color w:val="000000"/>
                <w:sz w:val="15"/>
              </w:rPr>
              <w:t xml:space="preserve"> </w:t>
            </w:r>
          </w:p>
          <w:bookmarkEnd w:id="8438"/>
        </w:tc>
        <w:tc>
          <w:tcPr>
            <w:tcW w:w="1194" w:type="dxa"/>
            <w:tcBorders>
              <w:top w:val="outset" w:color="000000" w:sz="8"/>
              <w:left w:val="outset" w:color="000000" w:sz="8"/>
              <w:bottom w:val="outset" w:color="000000" w:sz="8"/>
              <w:right w:val="outset" w:color="000000" w:sz="8"/>
            </w:tcBorders>
            <w:vAlign w:val="center"/>
          </w:tcPr>
          <w:bookmarkStart w:name="8441" w:id="8439"/>
          <w:p>
            <w:pPr>
              <w:spacing w:after="0"/>
              <w:ind w:left="0"/>
              <w:jc w:val="center"/>
            </w:pPr>
            <w:r>
              <w:rPr>
                <w:rFonts w:ascii="Arial"/>
                <w:b w:val="false"/>
                <w:i w:val="false"/>
                <w:color w:val="000000"/>
                <w:sz w:val="15"/>
              </w:rPr>
              <w:t xml:space="preserve"> </w:t>
            </w:r>
          </w:p>
          <w:bookmarkEnd w:id="8439"/>
        </w:tc>
        <w:tc>
          <w:tcPr>
            <w:tcW w:w="1417" w:type="dxa"/>
            <w:tcBorders>
              <w:top w:val="outset" w:color="000000" w:sz="8"/>
              <w:left w:val="outset" w:color="000000" w:sz="8"/>
              <w:bottom w:val="outset" w:color="000000" w:sz="8"/>
              <w:right w:val="outset" w:color="000000" w:sz="8"/>
            </w:tcBorders>
            <w:vAlign w:val="center"/>
          </w:tcPr>
          <w:bookmarkStart w:name="8442" w:id="8440"/>
          <w:p>
            <w:pPr>
              <w:spacing w:after="0"/>
              <w:ind w:left="0"/>
              <w:jc w:val="center"/>
            </w:pPr>
            <w:r>
              <w:rPr>
                <w:rFonts w:ascii="Arial"/>
                <w:b w:val="false"/>
                <w:i w:val="false"/>
                <w:color w:val="000000"/>
                <w:sz w:val="15"/>
              </w:rPr>
              <w:t xml:space="preserve"> </w:t>
            </w:r>
          </w:p>
          <w:bookmarkEnd w:id="8440"/>
        </w:tc>
        <w:tc>
          <w:tcPr>
            <w:tcW w:w="1417" w:type="dxa"/>
            <w:tcBorders>
              <w:top w:val="outset" w:color="000000" w:sz="8"/>
              <w:left w:val="outset" w:color="000000" w:sz="8"/>
              <w:bottom w:val="outset" w:color="000000" w:sz="8"/>
              <w:right w:val="outset" w:color="000000" w:sz="8"/>
            </w:tcBorders>
            <w:vAlign w:val="center"/>
          </w:tcPr>
          <w:bookmarkStart w:name="8443" w:id="8441"/>
          <w:p>
            <w:pPr>
              <w:spacing w:after="0"/>
              <w:ind w:left="0"/>
              <w:jc w:val="center"/>
            </w:pPr>
            <w:r>
              <w:rPr>
                <w:rFonts w:ascii="Arial"/>
                <w:b w:val="false"/>
                <w:i w:val="false"/>
                <w:color w:val="000000"/>
                <w:sz w:val="15"/>
              </w:rPr>
              <w:t>98852,90</w:t>
            </w:r>
          </w:p>
          <w:bookmarkEnd w:id="8441"/>
        </w:tc>
        <w:tc>
          <w:tcPr>
            <w:tcW w:w="1194" w:type="dxa"/>
            <w:tcBorders>
              <w:top w:val="outset" w:color="000000" w:sz="8"/>
              <w:left w:val="outset" w:color="000000" w:sz="8"/>
              <w:bottom w:val="outset" w:color="000000" w:sz="8"/>
              <w:right w:val="outset" w:color="000000" w:sz="8"/>
            </w:tcBorders>
            <w:vAlign w:val="center"/>
          </w:tcPr>
          <w:bookmarkStart w:name="8444" w:id="8442"/>
          <w:p>
            <w:pPr>
              <w:spacing w:after="0"/>
              <w:ind w:left="0"/>
              <w:jc w:val="center"/>
            </w:pPr>
            <w:r>
              <w:rPr>
                <w:rFonts w:ascii="Arial"/>
                <w:b w:val="false"/>
                <w:i w:val="false"/>
                <w:color w:val="000000"/>
                <w:sz w:val="15"/>
              </w:rPr>
              <w:t xml:space="preserve"> </w:t>
            </w:r>
          </w:p>
          <w:bookmarkEnd w:id="8442"/>
        </w:tc>
        <w:tc>
          <w:tcPr>
            <w:tcW w:w="1083" w:type="dxa"/>
            <w:tcBorders>
              <w:top w:val="outset" w:color="000000" w:sz="8"/>
              <w:left w:val="outset" w:color="000000" w:sz="8"/>
              <w:bottom w:val="outset" w:color="000000" w:sz="8"/>
              <w:right w:val="outset" w:color="000000" w:sz="8"/>
            </w:tcBorders>
            <w:vAlign w:val="center"/>
          </w:tcPr>
          <w:bookmarkStart w:name="8445" w:id="8443"/>
          <w:p>
            <w:pPr>
              <w:spacing w:after="0"/>
              <w:ind w:left="0"/>
              <w:jc w:val="center"/>
            </w:pPr>
            <w:r>
              <w:rPr>
                <w:rFonts w:ascii="Arial"/>
                <w:b w:val="false"/>
                <w:i w:val="false"/>
                <w:color w:val="000000"/>
                <w:sz w:val="15"/>
              </w:rPr>
              <w:t xml:space="preserve"> </w:t>
            </w:r>
          </w:p>
          <w:bookmarkEnd w:id="8443"/>
        </w:tc>
        <w:tc>
          <w:tcPr>
            <w:tcW w:w="1083" w:type="dxa"/>
            <w:tcBorders>
              <w:top w:val="outset" w:color="000000" w:sz="8"/>
              <w:left w:val="outset" w:color="000000" w:sz="8"/>
              <w:bottom w:val="outset" w:color="000000" w:sz="8"/>
              <w:right w:val="outset" w:color="000000" w:sz="8"/>
            </w:tcBorders>
            <w:vAlign w:val="center"/>
          </w:tcPr>
          <w:bookmarkStart w:name="8446" w:id="8444"/>
          <w:p>
            <w:pPr>
              <w:spacing w:after="0"/>
              <w:ind w:left="0"/>
              <w:jc w:val="center"/>
            </w:pPr>
            <w:r>
              <w:rPr>
                <w:rFonts w:ascii="Arial"/>
                <w:b w:val="false"/>
                <w:i w:val="false"/>
                <w:color w:val="000000"/>
                <w:sz w:val="15"/>
              </w:rPr>
              <w:t xml:space="preserve"> </w:t>
            </w:r>
          </w:p>
          <w:bookmarkEnd w:id="8444"/>
        </w:tc>
        <w:tc>
          <w:tcPr>
            <w:tcW w:w="1417" w:type="dxa"/>
            <w:tcBorders>
              <w:top w:val="outset" w:color="000000" w:sz="8"/>
              <w:left w:val="outset" w:color="000000" w:sz="8"/>
              <w:bottom w:val="outset" w:color="000000" w:sz="8"/>
              <w:right w:val="outset" w:color="000000" w:sz="8"/>
            </w:tcBorders>
            <w:vAlign w:val="center"/>
          </w:tcPr>
          <w:bookmarkStart w:name="8447" w:id="8445"/>
          <w:p>
            <w:pPr>
              <w:spacing w:after="0"/>
              <w:ind w:left="0"/>
              <w:jc w:val="center"/>
            </w:pPr>
            <w:r>
              <w:rPr>
                <w:rFonts w:ascii="Arial"/>
                <w:b w:val="false"/>
                <w:i w:val="false"/>
                <w:color w:val="000000"/>
                <w:sz w:val="15"/>
              </w:rPr>
              <w:t>98852,90</w:t>
            </w:r>
          </w:p>
          <w:bookmarkEnd w:id="8445"/>
        </w:tc>
        <w:tc>
          <w:tcPr>
            <w:tcW w:w="1417" w:type="dxa"/>
            <w:tcBorders>
              <w:top w:val="outset" w:color="000000" w:sz="8"/>
              <w:left w:val="outset" w:color="000000" w:sz="8"/>
              <w:bottom w:val="outset" w:color="000000" w:sz="8"/>
              <w:right w:val="outset" w:color="000000" w:sz="8"/>
            </w:tcBorders>
            <w:vAlign w:val="center"/>
          </w:tcPr>
          <w:bookmarkStart w:name="8448" w:id="8446"/>
          <w:p>
            <w:pPr>
              <w:spacing w:after="0"/>
              <w:ind w:left="0"/>
              <w:jc w:val="center"/>
            </w:pPr>
            <w:r>
              <w:rPr>
                <w:rFonts w:ascii="Arial"/>
                <w:b w:val="false"/>
                <w:i w:val="false"/>
                <w:color w:val="000000"/>
                <w:sz w:val="15"/>
              </w:rPr>
              <w:t>98852,90</w:t>
            </w:r>
          </w:p>
          <w:bookmarkEnd w:id="8446"/>
        </w:tc>
        <w:tc>
          <w:tcPr>
            <w:tcW w:w="1417" w:type="dxa"/>
            <w:tcBorders>
              <w:top w:val="outset" w:color="000000" w:sz="8"/>
              <w:left w:val="outset" w:color="000000" w:sz="8"/>
              <w:bottom w:val="outset" w:color="000000" w:sz="8"/>
              <w:right w:val="outset" w:color="000000" w:sz="8"/>
            </w:tcBorders>
            <w:vAlign w:val="center"/>
          </w:tcPr>
          <w:bookmarkStart w:name="8449" w:id="8447"/>
          <w:p>
            <w:pPr>
              <w:spacing w:after="0"/>
              <w:ind w:left="0"/>
              <w:jc w:val="center"/>
            </w:pPr>
            <w:r>
              <w:rPr>
                <w:rFonts w:ascii="Arial"/>
                <w:b w:val="false"/>
                <w:i w:val="false"/>
                <w:color w:val="000000"/>
                <w:sz w:val="15"/>
              </w:rPr>
              <w:t>98852,90</w:t>
            </w:r>
          </w:p>
          <w:bookmarkEnd w:id="84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450" w:id="8448"/>
          <w:p>
            <w:pPr>
              <w:spacing w:after="0"/>
              <w:ind w:left="0"/>
              <w:jc w:val="center"/>
            </w:pPr>
            <w:r>
              <w:rPr>
                <w:rFonts w:ascii="Arial"/>
                <w:b w:val="false"/>
                <w:i/>
                <w:color w:val="000000"/>
                <w:sz w:val="15"/>
              </w:rPr>
              <w:t>4216011</w:t>
            </w:r>
          </w:p>
          <w:bookmarkEnd w:id="8448"/>
        </w:tc>
        <w:tc>
          <w:tcPr>
            <w:tcW w:w="805" w:type="dxa"/>
            <w:tcBorders>
              <w:top w:val="outset" w:color="000000" w:sz="8"/>
              <w:left w:val="outset" w:color="000000" w:sz="8"/>
              <w:bottom w:val="outset" w:color="000000" w:sz="8"/>
              <w:right w:val="outset" w:color="000000" w:sz="8"/>
            </w:tcBorders>
            <w:vAlign w:val="center"/>
          </w:tcPr>
          <w:bookmarkStart w:name="8451" w:id="8449"/>
          <w:p>
            <w:pPr>
              <w:spacing w:after="0"/>
              <w:ind w:left="0"/>
              <w:jc w:val="center"/>
            </w:pPr>
            <w:r>
              <w:rPr>
                <w:rFonts w:ascii="Arial"/>
                <w:b w:val="false"/>
                <w:i/>
                <w:color w:val="000000"/>
                <w:sz w:val="15"/>
              </w:rPr>
              <w:t>6011</w:t>
            </w:r>
          </w:p>
          <w:bookmarkEnd w:id="8449"/>
        </w:tc>
        <w:tc>
          <w:tcPr>
            <w:tcW w:w="805" w:type="dxa"/>
            <w:tcBorders>
              <w:top w:val="outset" w:color="000000" w:sz="8"/>
              <w:left w:val="outset" w:color="000000" w:sz="8"/>
              <w:bottom w:val="outset" w:color="000000" w:sz="8"/>
              <w:right w:val="outset" w:color="000000" w:sz="8"/>
            </w:tcBorders>
            <w:vAlign w:val="center"/>
          </w:tcPr>
          <w:bookmarkStart w:name="8452" w:id="8450"/>
          <w:p>
            <w:pPr>
              <w:spacing w:after="0"/>
              <w:ind w:left="0"/>
              <w:jc w:val="center"/>
            </w:pPr>
            <w:r>
              <w:rPr>
                <w:rFonts w:ascii="Arial"/>
                <w:b w:val="false"/>
                <w:i/>
                <w:color w:val="000000"/>
                <w:sz w:val="15"/>
              </w:rPr>
              <w:t>0620</w:t>
            </w:r>
          </w:p>
          <w:bookmarkEnd w:id="8450"/>
        </w:tc>
        <w:tc>
          <w:tcPr>
            <w:tcW w:w="649" w:type="dxa"/>
            <w:tcBorders>
              <w:top w:val="outset" w:color="000000" w:sz="8"/>
              <w:left w:val="outset" w:color="000000" w:sz="8"/>
              <w:bottom w:val="outset" w:color="000000" w:sz="8"/>
              <w:right w:val="outset" w:color="000000" w:sz="8"/>
            </w:tcBorders>
            <w:vAlign w:val="center"/>
          </w:tcPr>
          <w:bookmarkStart w:name="8453" w:id="8451"/>
          <w:p>
            <w:pPr>
              <w:spacing w:after="0"/>
              <w:ind w:left="0"/>
              <w:jc w:val="left"/>
            </w:pPr>
            <w:r>
              <w:rPr>
                <w:rFonts w:ascii="Arial"/>
                <w:b w:val="false"/>
                <w:i/>
                <w:color w:val="000000"/>
                <w:sz w:val="15"/>
              </w:rPr>
              <w:t>Експлуатація та технічне обслуговування житлового фонду</w:t>
            </w:r>
          </w:p>
          <w:bookmarkEnd w:id="8451"/>
        </w:tc>
        <w:tc>
          <w:tcPr>
            <w:tcW w:w="1417" w:type="dxa"/>
            <w:tcBorders>
              <w:top w:val="outset" w:color="000000" w:sz="8"/>
              <w:left w:val="outset" w:color="000000" w:sz="8"/>
              <w:bottom w:val="outset" w:color="000000" w:sz="8"/>
              <w:right w:val="outset" w:color="000000" w:sz="8"/>
            </w:tcBorders>
            <w:vAlign w:val="center"/>
          </w:tcPr>
          <w:bookmarkStart w:name="8454" w:id="8452"/>
          <w:p>
            <w:pPr>
              <w:spacing w:after="0"/>
              <w:ind w:left="0"/>
              <w:jc w:val="center"/>
            </w:pPr>
            <w:r>
              <w:rPr>
                <w:rFonts w:ascii="Arial"/>
                <w:b w:val="false"/>
                <w:i w:val="false"/>
                <w:color w:val="000000"/>
                <w:sz w:val="15"/>
              </w:rPr>
              <w:t xml:space="preserve"> </w:t>
            </w:r>
          </w:p>
          <w:bookmarkEnd w:id="8452"/>
        </w:tc>
        <w:tc>
          <w:tcPr>
            <w:tcW w:w="1417" w:type="dxa"/>
            <w:tcBorders>
              <w:top w:val="outset" w:color="000000" w:sz="8"/>
              <w:left w:val="outset" w:color="000000" w:sz="8"/>
              <w:bottom w:val="outset" w:color="000000" w:sz="8"/>
              <w:right w:val="outset" w:color="000000" w:sz="8"/>
            </w:tcBorders>
            <w:vAlign w:val="center"/>
          </w:tcPr>
          <w:bookmarkStart w:name="8455" w:id="8453"/>
          <w:p>
            <w:pPr>
              <w:spacing w:after="0"/>
              <w:ind w:left="0"/>
              <w:jc w:val="center"/>
            </w:pPr>
            <w:r>
              <w:rPr>
                <w:rFonts w:ascii="Arial"/>
                <w:b w:val="false"/>
                <w:i w:val="false"/>
                <w:color w:val="000000"/>
                <w:sz w:val="15"/>
              </w:rPr>
              <w:t xml:space="preserve"> </w:t>
            </w:r>
          </w:p>
          <w:bookmarkEnd w:id="8453"/>
        </w:tc>
        <w:tc>
          <w:tcPr>
            <w:tcW w:w="1306" w:type="dxa"/>
            <w:tcBorders>
              <w:top w:val="outset" w:color="000000" w:sz="8"/>
              <w:left w:val="outset" w:color="000000" w:sz="8"/>
              <w:bottom w:val="outset" w:color="000000" w:sz="8"/>
              <w:right w:val="outset" w:color="000000" w:sz="8"/>
            </w:tcBorders>
            <w:vAlign w:val="center"/>
          </w:tcPr>
          <w:bookmarkStart w:name="8456" w:id="8454"/>
          <w:p>
            <w:pPr>
              <w:spacing w:after="0"/>
              <w:ind w:left="0"/>
              <w:jc w:val="center"/>
            </w:pPr>
            <w:r>
              <w:rPr>
                <w:rFonts w:ascii="Arial"/>
                <w:b w:val="false"/>
                <w:i w:val="false"/>
                <w:color w:val="000000"/>
                <w:sz w:val="15"/>
              </w:rPr>
              <w:t xml:space="preserve"> </w:t>
            </w:r>
          </w:p>
          <w:bookmarkEnd w:id="8454"/>
        </w:tc>
        <w:tc>
          <w:tcPr>
            <w:tcW w:w="1194" w:type="dxa"/>
            <w:tcBorders>
              <w:top w:val="outset" w:color="000000" w:sz="8"/>
              <w:left w:val="outset" w:color="000000" w:sz="8"/>
              <w:bottom w:val="outset" w:color="000000" w:sz="8"/>
              <w:right w:val="outset" w:color="000000" w:sz="8"/>
            </w:tcBorders>
            <w:vAlign w:val="center"/>
          </w:tcPr>
          <w:bookmarkStart w:name="8457" w:id="8455"/>
          <w:p>
            <w:pPr>
              <w:spacing w:after="0"/>
              <w:ind w:left="0"/>
              <w:jc w:val="center"/>
            </w:pPr>
            <w:r>
              <w:rPr>
                <w:rFonts w:ascii="Arial"/>
                <w:b w:val="false"/>
                <w:i w:val="false"/>
                <w:color w:val="000000"/>
                <w:sz w:val="15"/>
              </w:rPr>
              <w:t xml:space="preserve"> </w:t>
            </w:r>
          </w:p>
          <w:bookmarkEnd w:id="8455"/>
        </w:tc>
        <w:tc>
          <w:tcPr>
            <w:tcW w:w="1417" w:type="dxa"/>
            <w:tcBorders>
              <w:top w:val="outset" w:color="000000" w:sz="8"/>
              <w:left w:val="outset" w:color="000000" w:sz="8"/>
              <w:bottom w:val="outset" w:color="000000" w:sz="8"/>
              <w:right w:val="outset" w:color="000000" w:sz="8"/>
            </w:tcBorders>
            <w:vAlign w:val="center"/>
          </w:tcPr>
          <w:bookmarkStart w:name="8458" w:id="8456"/>
          <w:p>
            <w:pPr>
              <w:spacing w:after="0"/>
              <w:ind w:left="0"/>
              <w:jc w:val="center"/>
            </w:pPr>
            <w:r>
              <w:rPr>
                <w:rFonts w:ascii="Arial"/>
                <w:b w:val="false"/>
                <w:i w:val="false"/>
                <w:color w:val="000000"/>
                <w:sz w:val="15"/>
              </w:rPr>
              <w:t xml:space="preserve"> </w:t>
            </w:r>
          </w:p>
          <w:bookmarkEnd w:id="8456"/>
        </w:tc>
        <w:tc>
          <w:tcPr>
            <w:tcW w:w="1417" w:type="dxa"/>
            <w:tcBorders>
              <w:top w:val="outset" w:color="000000" w:sz="8"/>
              <w:left w:val="outset" w:color="000000" w:sz="8"/>
              <w:bottom w:val="outset" w:color="000000" w:sz="8"/>
              <w:right w:val="outset" w:color="000000" w:sz="8"/>
            </w:tcBorders>
            <w:vAlign w:val="center"/>
          </w:tcPr>
          <w:bookmarkStart w:name="8459" w:id="8457"/>
          <w:p>
            <w:pPr>
              <w:spacing w:after="0"/>
              <w:ind w:left="0"/>
              <w:jc w:val="center"/>
            </w:pPr>
            <w:r>
              <w:rPr>
                <w:rFonts w:ascii="Arial"/>
                <w:b w:val="false"/>
                <w:i/>
                <w:color w:val="000000"/>
                <w:sz w:val="15"/>
              </w:rPr>
              <w:t>83068,90</w:t>
            </w:r>
          </w:p>
          <w:bookmarkEnd w:id="8457"/>
        </w:tc>
        <w:tc>
          <w:tcPr>
            <w:tcW w:w="1194" w:type="dxa"/>
            <w:tcBorders>
              <w:top w:val="outset" w:color="000000" w:sz="8"/>
              <w:left w:val="outset" w:color="000000" w:sz="8"/>
              <w:bottom w:val="outset" w:color="000000" w:sz="8"/>
              <w:right w:val="outset" w:color="000000" w:sz="8"/>
            </w:tcBorders>
            <w:vAlign w:val="center"/>
          </w:tcPr>
          <w:bookmarkStart w:name="8460" w:id="8458"/>
          <w:p>
            <w:pPr>
              <w:spacing w:after="0"/>
              <w:ind w:left="0"/>
              <w:jc w:val="center"/>
            </w:pPr>
            <w:r>
              <w:rPr>
                <w:rFonts w:ascii="Arial"/>
                <w:b w:val="false"/>
                <w:i w:val="false"/>
                <w:color w:val="000000"/>
                <w:sz w:val="15"/>
              </w:rPr>
              <w:t xml:space="preserve"> </w:t>
            </w:r>
          </w:p>
          <w:bookmarkEnd w:id="8458"/>
        </w:tc>
        <w:tc>
          <w:tcPr>
            <w:tcW w:w="1083" w:type="dxa"/>
            <w:tcBorders>
              <w:top w:val="outset" w:color="000000" w:sz="8"/>
              <w:left w:val="outset" w:color="000000" w:sz="8"/>
              <w:bottom w:val="outset" w:color="000000" w:sz="8"/>
              <w:right w:val="outset" w:color="000000" w:sz="8"/>
            </w:tcBorders>
            <w:vAlign w:val="center"/>
          </w:tcPr>
          <w:bookmarkStart w:name="8461" w:id="8459"/>
          <w:p>
            <w:pPr>
              <w:spacing w:after="0"/>
              <w:ind w:left="0"/>
              <w:jc w:val="center"/>
            </w:pPr>
            <w:r>
              <w:rPr>
                <w:rFonts w:ascii="Arial"/>
                <w:b w:val="false"/>
                <w:i w:val="false"/>
                <w:color w:val="000000"/>
                <w:sz w:val="15"/>
              </w:rPr>
              <w:t xml:space="preserve"> </w:t>
            </w:r>
          </w:p>
          <w:bookmarkEnd w:id="8459"/>
        </w:tc>
        <w:tc>
          <w:tcPr>
            <w:tcW w:w="1083" w:type="dxa"/>
            <w:tcBorders>
              <w:top w:val="outset" w:color="000000" w:sz="8"/>
              <w:left w:val="outset" w:color="000000" w:sz="8"/>
              <w:bottom w:val="outset" w:color="000000" w:sz="8"/>
              <w:right w:val="outset" w:color="000000" w:sz="8"/>
            </w:tcBorders>
            <w:vAlign w:val="center"/>
          </w:tcPr>
          <w:bookmarkStart w:name="8462" w:id="8460"/>
          <w:p>
            <w:pPr>
              <w:spacing w:after="0"/>
              <w:ind w:left="0"/>
              <w:jc w:val="center"/>
            </w:pPr>
            <w:r>
              <w:rPr>
                <w:rFonts w:ascii="Arial"/>
                <w:b w:val="false"/>
                <w:i w:val="false"/>
                <w:color w:val="000000"/>
                <w:sz w:val="15"/>
              </w:rPr>
              <w:t xml:space="preserve"> </w:t>
            </w:r>
          </w:p>
          <w:bookmarkEnd w:id="8460"/>
        </w:tc>
        <w:tc>
          <w:tcPr>
            <w:tcW w:w="1417" w:type="dxa"/>
            <w:tcBorders>
              <w:top w:val="outset" w:color="000000" w:sz="8"/>
              <w:left w:val="outset" w:color="000000" w:sz="8"/>
              <w:bottom w:val="outset" w:color="000000" w:sz="8"/>
              <w:right w:val="outset" w:color="000000" w:sz="8"/>
            </w:tcBorders>
            <w:vAlign w:val="center"/>
          </w:tcPr>
          <w:bookmarkStart w:name="8463" w:id="8461"/>
          <w:p>
            <w:pPr>
              <w:spacing w:after="0"/>
              <w:ind w:left="0"/>
              <w:jc w:val="center"/>
            </w:pPr>
            <w:r>
              <w:rPr>
                <w:rFonts w:ascii="Arial"/>
                <w:b w:val="false"/>
                <w:i/>
                <w:color w:val="000000"/>
                <w:sz w:val="15"/>
              </w:rPr>
              <w:t>83068,90</w:t>
            </w:r>
          </w:p>
          <w:bookmarkEnd w:id="8461"/>
        </w:tc>
        <w:tc>
          <w:tcPr>
            <w:tcW w:w="1417" w:type="dxa"/>
            <w:tcBorders>
              <w:top w:val="outset" w:color="000000" w:sz="8"/>
              <w:left w:val="outset" w:color="000000" w:sz="8"/>
              <w:bottom w:val="outset" w:color="000000" w:sz="8"/>
              <w:right w:val="outset" w:color="000000" w:sz="8"/>
            </w:tcBorders>
            <w:vAlign w:val="center"/>
          </w:tcPr>
          <w:bookmarkStart w:name="8464" w:id="8462"/>
          <w:p>
            <w:pPr>
              <w:spacing w:after="0"/>
              <w:ind w:left="0"/>
              <w:jc w:val="center"/>
            </w:pPr>
            <w:r>
              <w:rPr>
                <w:rFonts w:ascii="Arial"/>
                <w:b w:val="false"/>
                <w:i/>
                <w:color w:val="000000"/>
                <w:sz w:val="15"/>
              </w:rPr>
              <w:t>83068,90</w:t>
            </w:r>
          </w:p>
          <w:bookmarkEnd w:id="8462"/>
        </w:tc>
        <w:tc>
          <w:tcPr>
            <w:tcW w:w="1417" w:type="dxa"/>
            <w:tcBorders>
              <w:top w:val="outset" w:color="000000" w:sz="8"/>
              <w:left w:val="outset" w:color="000000" w:sz="8"/>
              <w:bottom w:val="outset" w:color="000000" w:sz="8"/>
              <w:right w:val="outset" w:color="000000" w:sz="8"/>
            </w:tcBorders>
            <w:vAlign w:val="center"/>
          </w:tcPr>
          <w:bookmarkStart w:name="8465" w:id="8463"/>
          <w:p>
            <w:pPr>
              <w:spacing w:after="0"/>
              <w:ind w:left="0"/>
              <w:jc w:val="center"/>
            </w:pPr>
            <w:r>
              <w:rPr>
                <w:rFonts w:ascii="Arial"/>
                <w:b w:val="false"/>
                <w:i/>
                <w:color w:val="000000"/>
                <w:sz w:val="15"/>
              </w:rPr>
              <w:t>83068,90</w:t>
            </w:r>
          </w:p>
          <w:bookmarkEnd w:id="84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466" w:id="8464"/>
          <w:p>
            <w:pPr>
              <w:spacing w:after="0"/>
              <w:ind w:left="0"/>
              <w:jc w:val="center"/>
            </w:pPr>
            <w:r>
              <w:rPr>
                <w:rFonts w:ascii="Arial"/>
                <w:b w:val="false"/>
                <w:i/>
                <w:color w:val="000000"/>
                <w:sz w:val="15"/>
              </w:rPr>
              <w:t>4216015</w:t>
            </w:r>
          </w:p>
          <w:bookmarkEnd w:id="8464"/>
        </w:tc>
        <w:tc>
          <w:tcPr>
            <w:tcW w:w="805" w:type="dxa"/>
            <w:tcBorders>
              <w:top w:val="outset" w:color="000000" w:sz="8"/>
              <w:left w:val="outset" w:color="000000" w:sz="8"/>
              <w:bottom w:val="outset" w:color="000000" w:sz="8"/>
              <w:right w:val="outset" w:color="000000" w:sz="8"/>
            </w:tcBorders>
            <w:vAlign w:val="center"/>
          </w:tcPr>
          <w:bookmarkStart w:name="8467" w:id="8465"/>
          <w:p>
            <w:pPr>
              <w:spacing w:after="0"/>
              <w:ind w:left="0"/>
              <w:jc w:val="center"/>
            </w:pPr>
            <w:r>
              <w:rPr>
                <w:rFonts w:ascii="Arial"/>
                <w:b w:val="false"/>
                <w:i/>
                <w:color w:val="000000"/>
                <w:sz w:val="15"/>
              </w:rPr>
              <w:t>6015</w:t>
            </w:r>
          </w:p>
          <w:bookmarkEnd w:id="8465"/>
        </w:tc>
        <w:tc>
          <w:tcPr>
            <w:tcW w:w="805" w:type="dxa"/>
            <w:tcBorders>
              <w:top w:val="outset" w:color="000000" w:sz="8"/>
              <w:left w:val="outset" w:color="000000" w:sz="8"/>
              <w:bottom w:val="outset" w:color="000000" w:sz="8"/>
              <w:right w:val="outset" w:color="000000" w:sz="8"/>
            </w:tcBorders>
            <w:vAlign w:val="center"/>
          </w:tcPr>
          <w:bookmarkStart w:name="8468" w:id="8466"/>
          <w:p>
            <w:pPr>
              <w:spacing w:after="0"/>
              <w:ind w:left="0"/>
              <w:jc w:val="center"/>
            </w:pPr>
            <w:r>
              <w:rPr>
                <w:rFonts w:ascii="Arial"/>
                <w:b w:val="false"/>
                <w:i/>
                <w:color w:val="000000"/>
                <w:sz w:val="15"/>
              </w:rPr>
              <w:t>0620</w:t>
            </w:r>
          </w:p>
          <w:bookmarkEnd w:id="8466"/>
        </w:tc>
        <w:tc>
          <w:tcPr>
            <w:tcW w:w="649" w:type="dxa"/>
            <w:tcBorders>
              <w:top w:val="outset" w:color="000000" w:sz="8"/>
              <w:left w:val="outset" w:color="000000" w:sz="8"/>
              <w:bottom w:val="outset" w:color="000000" w:sz="8"/>
              <w:right w:val="outset" w:color="000000" w:sz="8"/>
            </w:tcBorders>
            <w:vAlign w:val="center"/>
          </w:tcPr>
          <w:bookmarkStart w:name="8469" w:id="8467"/>
          <w:p>
            <w:pPr>
              <w:spacing w:after="0"/>
              <w:ind w:left="0"/>
              <w:jc w:val="left"/>
            </w:pPr>
            <w:r>
              <w:rPr>
                <w:rFonts w:ascii="Arial"/>
                <w:b w:val="false"/>
                <w:i/>
                <w:color w:val="000000"/>
                <w:sz w:val="15"/>
              </w:rPr>
              <w:t>Забезпечення надійної та безперебійної експлуатації ліфтів</w:t>
            </w:r>
          </w:p>
          <w:bookmarkEnd w:id="8467"/>
        </w:tc>
        <w:tc>
          <w:tcPr>
            <w:tcW w:w="1417" w:type="dxa"/>
            <w:tcBorders>
              <w:top w:val="outset" w:color="000000" w:sz="8"/>
              <w:left w:val="outset" w:color="000000" w:sz="8"/>
              <w:bottom w:val="outset" w:color="000000" w:sz="8"/>
              <w:right w:val="outset" w:color="000000" w:sz="8"/>
            </w:tcBorders>
            <w:vAlign w:val="center"/>
          </w:tcPr>
          <w:bookmarkStart w:name="8470" w:id="8468"/>
          <w:p>
            <w:pPr>
              <w:spacing w:after="0"/>
              <w:ind w:left="0"/>
              <w:jc w:val="center"/>
            </w:pPr>
            <w:r>
              <w:rPr>
                <w:rFonts w:ascii="Arial"/>
                <w:b w:val="false"/>
                <w:i w:val="false"/>
                <w:color w:val="000000"/>
                <w:sz w:val="15"/>
              </w:rPr>
              <w:t xml:space="preserve"> </w:t>
            </w:r>
          </w:p>
          <w:bookmarkEnd w:id="8468"/>
        </w:tc>
        <w:tc>
          <w:tcPr>
            <w:tcW w:w="1417" w:type="dxa"/>
            <w:tcBorders>
              <w:top w:val="outset" w:color="000000" w:sz="8"/>
              <w:left w:val="outset" w:color="000000" w:sz="8"/>
              <w:bottom w:val="outset" w:color="000000" w:sz="8"/>
              <w:right w:val="outset" w:color="000000" w:sz="8"/>
            </w:tcBorders>
            <w:vAlign w:val="center"/>
          </w:tcPr>
          <w:bookmarkStart w:name="8471" w:id="8469"/>
          <w:p>
            <w:pPr>
              <w:spacing w:after="0"/>
              <w:ind w:left="0"/>
              <w:jc w:val="center"/>
            </w:pPr>
            <w:r>
              <w:rPr>
                <w:rFonts w:ascii="Arial"/>
                <w:b w:val="false"/>
                <w:i w:val="false"/>
                <w:color w:val="000000"/>
                <w:sz w:val="15"/>
              </w:rPr>
              <w:t xml:space="preserve"> </w:t>
            </w:r>
          </w:p>
          <w:bookmarkEnd w:id="8469"/>
        </w:tc>
        <w:tc>
          <w:tcPr>
            <w:tcW w:w="1306" w:type="dxa"/>
            <w:tcBorders>
              <w:top w:val="outset" w:color="000000" w:sz="8"/>
              <w:left w:val="outset" w:color="000000" w:sz="8"/>
              <w:bottom w:val="outset" w:color="000000" w:sz="8"/>
              <w:right w:val="outset" w:color="000000" w:sz="8"/>
            </w:tcBorders>
            <w:vAlign w:val="center"/>
          </w:tcPr>
          <w:bookmarkStart w:name="8472" w:id="8470"/>
          <w:p>
            <w:pPr>
              <w:spacing w:after="0"/>
              <w:ind w:left="0"/>
              <w:jc w:val="center"/>
            </w:pPr>
            <w:r>
              <w:rPr>
                <w:rFonts w:ascii="Arial"/>
                <w:b w:val="false"/>
                <w:i w:val="false"/>
                <w:color w:val="000000"/>
                <w:sz w:val="15"/>
              </w:rPr>
              <w:t xml:space="preserve"> </w:t>
            </w:r>
          </w:p>
          <w:bookmarkEnd w:id="8470"/>
        </w:tc>
        <w:tc>
          <w:tcPr>
            <w:tcW w:w="1194" w:type="dxa"/>
            <w:tcBorders>
              <w:top w:val="outset" w:color="000000" w:sz="8"/>
              <w:left w:val="outset" w:color="000000" w:sz="8"/>
              <w:bottom w:val="outset" w:color="000000" w:sz="8"/>
              <w:right w:val="outset" w:color="000000" w:sz="8"/>
            </w:tcBorders>
            <w:vAlign w:val="center"/>
          </w:tcPr>
          <w:bookmarkStart w:name="8473" w:id="8471"/>
          <w:p>
            <w:pPr>
              <w:spacing w:after="0"/>
              <w:ind w:left="0"/>
              <w:jc w:val="center"/>
            </w:pPr>
            <w:r>
              <w:rPr>
                <w:rFonts w:ascii="Arial"/>
                <w:b w:val="false"/>
                <w:i w:val="false"/>
                <w:color w:val="000000"/>
                <w:sz w:val="15"/>
              </w:rPr>
              <w:t xml:space="preserve"> </w:t>
            </w:r>
          </w:p>
          <w:bookmarkEnd w:id="8471"/>
        </w:tc>
        <w:tc>
          <w:tcPr>
            <w:tcW w:w="1417" w:type="dxa"/>
            <w:tcBorders>
              <w:top w:val="outset" w:color="000000" w:sz="8"/>
              <w:left w:val="outset" w:color="000000" w:sz="8"/>
              <w:bottom w:val="outset" w:color="000000" w:sz="8"/>
              <w:right w:val="outset" w:color="000000" w:sz="8"/>
            </w:tcBorders>
            <w:vAlign w:val="center"/>
          </w:tcPr>
          <w:bookmarkStart w:name="8474" w:id="8472"/>
          <w:p>
            <w:pPr>
              <w:spacing w:after="0"/>
              <w:ind w:left="0"/>
              <w:jc w:val="center"/>
            </w:pPr>
            <w:r>
              <w:rPr>
                <w:rFonts w:ascii="Arial"/>
                <w:b w:val="false"/>
                <w:i w:val="false"/>
                <w:color w:val="000000"/>
                <w:sz w:val="15"/>
              </w:rPr>
              <w:t xml:space="preserve"> </w:t>
            </w:r>
          </w:p>
          <w:bookmarkEnd w:id="8472"/>
        </w:tc>
        <w:tc>
          <w:tcPr>
            <w:tcW w:w="1417" w:type="dxa"/>
            <w:tcBorders>
              <w:top w:val="outset" w:color="000000" w:sz="8"/>
              <w:left w:val="outset" w:color="000000" w:sz="8"/>
              <w:bottom w:val="outset" w:color="000000" w:sz="8"/>
              <w:right w:val="outset" w:color="000000" w:sz="8"/>
            </w:tcBorders>
            <w:vAlign w:val="center"/>
          </w:tcPr>
          <w:bookmarkStart w:name="8475" w:id="8473"/>
          <w:p>
            <w:pPr>
              <w:spacing w:after="0"/>
              <w:ind w:left="0"/>
              <w:jc w:val="center"/>
            </w:pPr>
            <w:r>
              <w:rPr>
                <w:rFonts w:ascii="Arial"/>
                <w:b w:val="false"/>
                <w:i/>
                <w:color w:val="000000"/>
                <w:sz w:val="15"/>
              </w:rPr>
              <w:t>15784,00</w:t>
            </w:r>
          </w:p>
          <w:bookmarkEnd w:id="8473"/>
        </w:tc>
        <w:tc>
          <w:tcPr>
            <w:tcW w:w="1194" w:type="dxa"/>
            <w:tcBorders>
              <w:top w:val="outset" w:color="000000" w:sz="8"/>
              <w:left w:val="outset" w:color="000000" w:sz="8"/>
              <w:bottom w:val="outset" w:color="000000" w:sz="8"/>
              <w:right w:val="outset" w:color="000000" w:sz="8"/>
            </w:tcBorders>
            <w:vAlign w:val="center"/>
          </w:tcPr>
          <w:bookmarkStart w:name="8476" w:id="8474"/>
          <w:p>
            <w:pPr>
              <w:spacing w:after="0"/>
              <w:ind w:left="0"/>
              <w:jc w:val="center"/>
            </w:pPr>
            <w:r>
              <w:rPr>
                <w:rFonts w:ascii="Arial"/>
                <w:b w:val="false"/>
                <w:i w:val="false"/>
                <w:color w:val="000000"/>
                <w:sz w:val="15"/>
              </w:rPr>
              <w:t xml:space="preserve"> </w:t>
            </w:r>
          </w:p>
          <w:bookmarkEnd w:id="8474"/>
        </w:tc>
        <w:tc>
          <w:tcPr>
            <w:tcW w:w="1083" w:type="dxa"/>
            <w:tcBorders>
              <w:top w:val="outset" w:color="000000" w:sz="8"/>
              <w:left w:val="outset" w:color="000000" w:sz="8"/>
              <w:bottom w:val="outset" w:color="000000" w:sz="8"/>
              <w:right w:val="outset" w:color="000000" w:sz="8"/>
            </w:tcBorders>
            <w:vAlign w:val="center"/>
          </w:tcPr>
          <w:bookmarkStart w:name="8477" w:id="8475"/>
          <w:p>
            <w:pPr>
              <w:spacing w:after="0"/>
              <w:ind w:left="0"/>
              <w:jc w:val="center"/>
            </w:pPr>
            <w:r>
              <w:rPr>
                <w:rFonts w:ascii="Arial"/>
                <w:b w:val="false"/>
                <w:i w:val="false"/>
                <w:color w:val="000000"/>
                <w:sz w:val="15"/>
              </w:rPr>
              <w:t xml:space="preserve"> </w:t>
            </w:r>
          </w:p>
          <w:bookmarkEnd w:id="8475"/>
        </w:tc>
        <w:tc>
          <w:tcPr>
            <w:tcW w:w="1083" w:type="dxa"/>
            <w:tcBorders>
              <w:top w:val="outset" w:color="000000" w:sz="8"/>
              <w:left w:val="outset" w:color="000000" w:sz="8"/>
              <w:bottom w:val="outset" w:color="000000" w:sz="8"/>
              <w:right w:val="outset" w:color="000000" w:sz="8"/>
            </w:tcBorders>
            <w:vAlign w:val="center"/>
          </w:tcPr>
          <w:bookmarkStart w:name="8478" w:id="8476"/>
          <w:p>
            <w:pPr>
              <w:spacing w:after="0"/>
              <w:ind w:left="0"/>
              <w:jc w:val="center"/>
            </w:pPr>
            <w:r>
              <w:rPr>
                <w:rFonts w:ascii="Arial"/>
                <w:b w:val="false"/>
                <w:i w:val="false"/>
                <w:color w:val="000000"/>
                <w:sz w:val="15"/>
              </w:rPr>
              <w:t xml:space="preserve"> </w:t>
            </w:r>
          </w:p>
          <w:bookmarkEnd w:id="8476"/>
        </w:tc>
        <w:tc>
          <w:tcPr>
            <w:tcW w:w="1417" w:type="dxa"/>
            <w:tcBorders>
              <w:top w:val="outset" w:color="000000" w:sz="8"/>
              <w:left w:val="outset" w:color="000000" w:sz="8"/>
              <w:bottom w:val="outset" w:color="000000" w:sz="8"/>
              <w:right w:val="outset" w:color="000000" w:sz="8"/>
            </w:tcBorders>
            <w:vAlign w:val="center"/>
          </w:tcPr>
          <w:bookmarkStart w:name="8479" w:id="8477"/>
          <w:p>
            <w:pPr>
              <w:spacing w:after="0"/>
              <w:ind w:left="0"/>
              <w:jc w:val="center"/>
            </w:pPr>
            <w:r>
              <w:rPr>
                <w:rFonts w:ascii="Arial"/>
                <w:b w:val="false"/>
                <w:i/>
                <w:color w:val="000000"/>
                <w:sz w:val="15"/>
              </w:rPr>
              <w:t>15784,00</w:t>
            </w:r>
          </w:p>
          <w:bookmarkEnd w:id="8477"/>
        </w:tc>
        <w:tc>
          <w:tcPr>
            <w:tcW w:w="1417" w:type="dxa"/>
            <w:tcBorders>
              <w:top w:val="outset" w:color="000000" w:sz="8"/>
              <w:left w:val="outset" w:color="000000" w:sz="8"/>
              <w:bottom w:val="outset" w:color="000000" w:sz="8"/>
              <w:right w:val="outset" w:color="000000" w:sz="8"/>
            </w:tcBorders>
            <w:vAlign w:val="center"/>
          </w:tcPr>
          <w:bookmarkStart w:name="8480" w:id="8478"/>
          <w:p>
            <w:pPr>
              <w:spacing w:after="0"/>
              <w:ind w:left="0"/>
              <w:jc w:val="center"/>
            </w:pPr>
            <w:r>
              <w:rPr>
                <w:rFonts w:ascii="Arial"/>
                <w:b w:val="false"/>
                <w:i/>
                <w:color w:val="000000"/>
                <w:sz w:val="15"/>
              </w:rPr>
              <w:t>15784,00</w:t>
            </w:r>
          </w:p>
          <w:bookmarkEnd w:id="8478"/>
        </w:tc>
        <w:tc>
          <w:tcPr>
            <w:tcW w:w="1417" w:type="dxa"/>
            <w:tcBorders>
              <w:top w:val="outset" w:color="000000" w:sz="8"/>
              <w:left w:val="outset" w:color="000000" w:sz="8"/>
              <w:bottom w:val="outset" w:color="000000" w:sz="8"/>
              <w:right w:val="outset" w:color="000000" w:sz="8"/>
            </w:tcBorders>
            <w:vAlign w:val="center"/>
          </w:tcPr>
          <w:bookmarkStart w:name="8481" w:id="8479"/>
          <w:p>
            <w:pPr>
              <w:spacing w:after="0"/>
              <w:ind w:left="0"/>
              <w:jc w:val="center"/>
            </w:pPr>
            <w:r>
              <w:rPr>
                <w:rFonts w:ascii="Arial"/>
                <w:b w:val="false"/>
                <w:i/>
                <w:color w:val="000000"/>
                <w:sz w:val="15"/>
              </w:rPr>
              <w:t>15784,00</w:t>
            </w:r>
          </w:p>
          <w:bookmarkEnd w:id="84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482" w:id="8480"/>
          <w:p>
            <w:pPr>
              <w:spacing w:after="0"/>
              <w:ind w:left="0"/>
              <w:jc w:val="center"/>
            </w:pPr>
            <w:r>
              <w:rPr>
                <w:rFonts w:ascii="Arial"/>
                <w:b w:val="false"/>
                <w:i w:val="false"/>
                <w:color w:val="000000"/>
                <w:sz w:val="15"/>
              </w:rPr>
              <w:t>4216030</w:t>
            </w:r>
          </w:p>
          <w:bookmarkEnd w:id="8480"/>
        </w:tc>
        <w:tc>
          <w:tcPr>
            <w:tcW w:w="805" w:type="dxa"/>
            <w:tcBorders>
              <w:top w:val="outset" w:color="000000" w:sz="8"/>
              <w:left w:val="outset" w:color="000000" w:sz="8"/>
              <w:bottom w:val="outset" w:color="000000" w:sz="8"/>
              <w:right w:val="outset" w:color="000000" w:sz="8"/>
            </w:tcBorders>
            <w:vAlign w:val="center"/>
          </w:tcPr>
          <w:bookmarkStart w:name="8483" w:id="8481"/>
          <w:p>
            <w:pPr>
              <w:spacing w:after="0"/>
              <w:ind w:left="0"/>
              <w:jc w:val="center"/>
            </w:pPr>
            <w:r>
              <w:rPr>
                <w:rFonts w:ascii="Arial"/>
                <w:b w:val="false"/>
                <w:i w:val="false"/>
                <w:color w:val="000000"/>
                <w:sz w:val="15"/>
              </w:rPr>
              <w:t>6030</w:t>
            </w:r>
          </w:p>
          <w:bookmarkEnd w:id="8481"/>
        </w:tc>
        <w:tc>
          <w:tcPr>
            <w:tcW w:w="805" w:type="dxa"/>
            <w:tcBorders>
              <w:top w:val="outset" w:color="000000" w:sz="8"/>
              <w:left w:val="outset" w:color="000000" w:sz="8"/>
              <w:bottom w:val="outset" w:color="000000" w:sz="8"/>
              <w:right w:val="outset" w:color="000000" w:sz="8"/>
            </w:tcBorders>
            <w:vAlign w:val="center"/>
          </w:tcPr>
          <w:bookmarkStart w:name="8484" w:id="8482"/>
          <w:p>
            <w:pPr>
              <w:spacing w:after="0"/>
              <w:ind w:left="0"/>
              <w:jc w:val="center"/>
            </w:pPr>
            <w:r>
              <w:rPr>
                <w:rFonts w:ascii="Arial"/>
                <w:b w:val="false"/>
                <w:i w:val="false"/>
                <w:color w:val="000000"/>
                <w:sz w:val="15"/>
              </w:rPr>
              <w:t>0620</w:t>
            </w:r>
          </w:p>
          <w:bookmarkEnd w:id="8482"/>
        </w:tc>
        <w:tc>
          <w:tcPr>
            <w:tcW w:w="649" w:type="dxa"/>
            <w:tcBorders>
              <w:top w:val="outset" w:color="000000" w:sz="8"/>
              <w:left w:val="outset" w:color="000000" w:sz="8"/>
              <w:bottom w:val="outset" w:color="000000" w:sz="8"/>
              <w:right w:val="outset" w:color="000000" w:sz="8"/>
            </w:tcBorders>
            <w:vAlign w:val="center"/>
          </w:tcPr>
          <w:bookmarkStart w:name="8485" w:id="8483"/>
          <w:p>
            <w:pPr>
              <w:spacing w:after="0"/>
              <w:ind w:left="0"/>
              <w:jc w:val="left"/>
            </w:pPr>
            <w:r>
              <w:rPr>
                <w:rFonts w:ascii="Arial"/>
                <w:b w:val="false"/>
                <w:i w:val="false"/>
                <w:color w:val="000000"/>
                <w:sz w:val="15"/>
              </w:rPr>
              <w:t>Організація благоустрою населених пунктів</w:t>
            </w:r>
          </w:p>
          <w:bookmarkEnd w:id="8483"/>
        </w:tc>
        <w:tc>
          <w:tcPr>
            <w:tcW w:w="1417" w:type="dxa"/>
            <w:tcBorders>
              <w:top w:val="outset" w:color="000000" w:sz="8"/>
              <w:left w:val="outset" w:color="000000" w:sz="8"/>
              <w:bottom w:val="outset" w:color="000000" w:sz="8"/>
              <w:right w:val="outset" w:color="000000" w:sz="8"/>
            </w:tcBorders>
            <w:vAlign w:val="center"/>
          </w:tcPr>
          <w:bookmarkStart w:name="8486" w:id="8484"/>
          <w:p>
            <w:pPr>
              <w:spacing w:after="0"/>
              <w:ind w:left="0"/>
              <w:jc w:val="center"/>
            </w:pPr>
            <w:r>
              <w:rPr>
                <w:rFonts w:ascii="Arial"/>
                <w:b w:val="false"/>
                <w:i w:val="false"/>
                <w:color w:val="000000"/>
                <w:sz w:val="15"/>
              </w:rPr>
              <w:t>41408,20</w:t>
            </w:r>
          </w:p>
          <w:bookmarkEnd w:id="8484"/>
        </w:tc>
        <w:tc>
          <w:tcPr>
            <w:tcW w:w="1417" w:type="dxa"/>
            <w:tcBorders>
              <w:top w:val="outset" w:color="000000" w:sz="8"/>
              <w:left w:val="outset" w:color="000000" w:sz="8"/>
              <w:bottom w:val="outset" w:color="000000" w:sz="8"/>
              <w:right w:val="outset" w:color="000000" w:sz="8"/>
            </w:tcBorders>
            <w:vAlign w:val="center"/>
          </w:tcPr>
          <w:bookmarkStart w:name="8487" w:id="8485"/>
          <w:p>
            <w:pPr>
              <w:spacing w:after="0"/>
              <w:ind w:left="0"/>
              <w:jc w:val="center"/>
            </w:pPr>
            <w:r>
              <w:rPr>
                <w:rFonts w:ascii="Arial"/>
                <w:b w:val="false"/>
                <w:i w:val="false"/>
                <w:color w:val="000000"/>
                <w:sz w:val="15"/>
              </w:rPr>
              <w:t xml:space="preserve"> </w:t>
            </w:r>
          </w:p>
          <w:bookmarkEnd w:id="8485"/>
        </w:tc>
        <w:tc>
          <w:tcPr>
            <w:tcW w:w="1306" w:type="dxa"/>
            <w:tcBorders>
              <w:top w:val="outset" w:color="000000" w:sz="8"/>
              <w:left w:val="outset" w:color="000000" w:sz="8"/>
              <w:bottom w:val="outset" w:color="000000" w:sz="8"/>
              <w:right w:val="outset" w:color="000000" w:sz="8"/>
            </w:tcBorders>
            <w:vAlign w:val="center"/>
          </w:tcPr>
          <w:bookmarkStart w:name="8488" w:id="8486"/>
          <w:p>
            <w:pPr>
              <w:spacing w:after="0"/>
              <w:ind w:left="0"/>
              <w:jc w:val="center"/>
            </w:pPr>
            <w:r>
              <w:rPr>
                <w:rFonts w:ascii="Arial"/>
                <w:b w:val="false"/>
                <w:i w:val="false"/>
                <w:color w:val="000000"/>
                <w:sz w:val="15"/>
              </w:rPr>
              <w:t xml:space="preserve"> </w:t>
            </w:r>
          </w:p>
          <w:bookmarkEnd w:id="8486"/>
        </w:tc>
        <w:tc>
          <w:tcPr>
            <w:tcW w:w="1194" w:type="dxa"/>
            <w:tcBorders>
              <w:top w:val="outset" w:color="000000" w:sz="8"/>
              <w:left w:val="outset" w:color="000000" w:sz="8"/>
              <w:bottom w:val="outset" w:color="000000" w:sz="8"/>
              <w:right w:val="outset" w:color="000000" w:sz="8"/>
            </w:tcBorders>
            <w:vAlign w:val="center"/>
          </w:tcPr>
          <w:bookmarkStart w:name="8489" w:id="8487"/>
          <w:p>
            <w:pPr>
              <w:spacing w:after="0"/>
              <w:ind w:left="0"/>
              <w:jc w:val="center"/>
            </w:pPr>
            <w:r>
              <w:rPr>
                <w:rFonts w:ascii="Arial"/>
                <w:b w:val="false"/>
                <w:i w:val="false"/>
                <w:color w:val="000000"/>
                <w:sz w:val="15"/>
              </w:rPr>
              <w:t xml:space="preserve"> </w:t>
            </w:r>
          </w:p>
          <w:bookmarkEnd w:id="8487"/>
        </w:tc>
        <w:tc>
          <w:tcPr>
            <w:tcW w:w="1417" w:type="dxa"/>
            <w:tcBorders>
              <w:top w:val="outset" w:color="000000" w:sz="8"/>
              <w:left w:val="outset" w:color="000000" w:sz="8"/>
              <w:bottom w:val="outset" w:color="000000" w:sz="8"/>
              <w:right w:val="outset" w:color="000000" w:sz="8"/>
            </w:tcBorders>
            <w:vAlign w:val="center"/>
          </w:tcPr>
          <w:bookmarkStart w:name="8490" w:id="8488"/>
          <w:p>
            <w:pPr>
              <w:spacing w:after="0"/>
              <w:ind w:left="0"/>
              <w:jc w:val="center"/>
            </w:pPr>
            <w:r>
              <w:rPr>
                <w:rFonts w:ascii="Arial"/>
                <w:b w:val="false"/>
                <w:i w:val="false"/>
                <w:color w:val="000000"/>
                <w:sz w:val="15"/>
              </w:rPr>
              <w:t>41408,20</w:t>
            </w:r>
          </w:p>
          <w:bookmarkEnd w:id="8488"/>
        </w:tc>
        <w:tc>
          <w:tcPr>
            <w:tcW w:w="1417" w:type="dxa"/>
            <w:tcBorders>
              <w:top w:val="outset" w:color="000000" w:sz="8"/>
              <w:left w:val="outset" w:color="000000" w:sz="8"/>
              <w:bottom w:val="outset" w:color="000000" w:sz="8"/>
              <w:right w:val="outset" w:color="000000" w:sz="8"/>
            </w:tcBorders>
            <w:vAlign w:val="center"/>
          </w:tcPr>
          <w:bookmarkStart w:name="8491" w:id="8489"/>
          <w:p>
            <w:pPr>
              <w:spacing w:after="0"/>
              <w:ind w:left="0"/>
              <w:jc w:val="center"/>
            </w:pPr>
            <w:r>
              <w:rPr>
                <w:rFonts w:ascii="Arial"/>
                <w:b w:val="false"/>
                <w:i w:val="false"/>
                <w:color w:val="000000"/>
                <w:sz w:val="15"/>
              </w:rPr>
              <w:t xml:space="preserve"> </w:t>
            </w:r>
          </w:p>
          <w:bookmarkEnd w:id="8489"/>
        </w:tc>
        <w:tc>
          <w:tcPr>
            <w:tcW w:w="1194" w:type="dxa"/>
            <w:tcBorders>
              <w:top w:val="outset" w:color="000000" w:sz="8"/>
              <w:left w:val="outset" w:color="000000" w:sz="8"/>
              <w:bottom w:val="outset" w:color="000000" w:sz="8"/>
              <w:right w:val="outset" w:color="000000" w:sz="8"/>
            </w:tcBorders>
            <w:vAlign w:val="center"/>
          </w:tcPr>
          <w:bookmarkStart w:name="8492" w:id="8490"/>
          <w:p>
            <w:pPr>
              <w:spacing w:after="0"/>
              <w:ind w:left="0"/>
              <w:jc w:val="center"/>
            </w:pPr>
            <w:r>
              <w:rPr>
                <w:rFonts w:ascii="Arial"/>
                <w:b w:val="false"/>
                <w:i w:val="false"/>
                <w:color w:val="000000"/>
                <w:sz w:val="15"/>
              </w:rPr>
              <w:t xml:space="preserve"> </w:t>
            </w:r>
          </w:p>
          <w:bookmarkEnd w:id="8490"/>
        </w:tc>
        <w:tc>
          <w:tcPr>
            <w:tcW w:w="1083" w:type="dxa"/>
            <w:tcBorders>
              <w:top w:val="outset" w:color="000000" w:sz="8"/>
              <w:left w:val="outset" w:color="000000" w:sz="8"/>
              <w:bottom w:val="outset" w:color="000000" w:sz="8"/>
              <w:right w:val="outset" w:color="000000" w:sz="8"/>
            </w:tcBorders>
            <w:vAlign w:val="center"/>
          </w:tcPr>
          <w:bookmarkStart w:name="8493" w:id="8491"/>
          <w:p>
            <w:pPr>
              <w:spacing w:after="0"/>
              <w:ind w:left="0"/>
              <w:jc w:val="center"/>
            </w:pPr>
            <w:r>
              <w:rPr>
                <w:rFonts w:ascii="Arial"/>
                <w:b w:val="false"/>
                <w:i w:val="false"/>
                <w:color w:val="000000"/>
                <w:sz w:val="15"/>
              </w:rPr>
              <w:t xml:space="preserve"> </w:t>
            </w:r>
          </w:p>
          <w:bookmarkEnd w:id="8491"/>
        </w:tc>
        <w:tc>
          <w:tcPr>
            <w:tcW w:w="1083" w:type="dxa"/>
            <w:tcBorders>
              <w:top w:val="outset" w:color="000000" w:sz="8"/>
              <w:left w:val="outset" w:color="000000" w:sz="8"/>
              <w:bottom w:val="outset" w:color="000000" w:sz="8"/>
              <w:right w:val="outset" w:color="000000" w:sz="8"/>
            </w:tcBorders>
            <w:vAlign w:val="center"/>
          </w:tcPr>
          <w:bookmarkStart w:name="8494" w:id="8492"/>
          <w:p>
            <w:pPr>
              <w:spacing w:after="0"/>
              <w:ind w:left="0"/>
              <w:jc w:val="center"/>
            </w:pPr>
            <w:r>
              <w:rPr>
                <w:rFonts w:ascii="Arial"/>
                <w:b w:val="false"/>
                <w:i w:val="false"/>
                <w:color w:val="000000"/>
                <w:sz w:val="15"/>
              </w:rPr>
              <w:t xml:space="preserve"> </w:t>
            </w:r>
          </w:p>
          <w:bookmarkEnd w:id="8492"/>
        </w:tc>
        <w:tc>
          <w:tcPr>
            <w:tcW w:w="1417" w:type="dxa"/>
            <w:tcBorders>
              <w:top w:val="outset" w:color="000000" w:sz="8"/>
              <w:left w:val="outset" w:color="000000" w:sz="8"/>
              <w:bottom w:val="outset" w:color="000000" w:sz="8"/>
              <w:right w:val="outset" w:color="000000" w:sz="8"/>
            </w:tcBorders>
            <w:vAlign w:val="center"/>
          </w:tcPr>
          <w:bookmarkStart w:name="8495" w:id="8493"/>
          <w:p>
            <w:pPr>
              <w:spacing w:after="0"/>
              <w:ind w:left="0"/>
              <w:jc w:val="center"/>
            </w:pPr>
            <w:r>
              <w:rPr>
                <w:rFonts w:ascii="Arial"/>
                <w:b w:val="false"/>
                <w:i w:val="false"/>
                <w:color w:val="000000"/>
                <w:sz w:val="15"/>
              </w:rPr>
              <w:t xml:space="preserve"> </w:t>
            </w:r>
          </w:p>
          <w:bookmarkEnd w:id="8493"/>
        </w:tc>
        <w:tc>
          <w:tcPr>
            <w:tcW w:w="1417" w:type="dxa"/>
            <w:tcBorders>
              <w:top w:val="outset" w:color="000000" w:sz="8"/>
              <w:left w:val="outset" w:color="000000" w:sz="8"/>
              <w:bottom w:val="outset" w:color="000000" w:sz="8"/>
              <w:right w:val="outset" w:color="000000" w:sz="8"/>
            </w:tcBorders>
            <w:vAlign w:val="center"/>
          </w:tcPr>
          <w:bookmarkStart w:name="8496" w:id="8494"/>
          <w:p>
            <w:pPr>
              <w:spacing w:after="0"/>
              <w:ind w:left="0"/>
              <w:jc w:val="center"/>
            </w:pPr>
            <w:r>
              <w:rPr>
                <w:rFonts w:ascii="Arial"/>
                <w:b w:val="false"/>
                <w:i w:val="false"/>
                <w:color w:val="000000"/>
                <w:sz w:val="15"/>
              </w:rPr>
              <w:t xml:space="preserve"> </w:t>
            </w:r>
          </w:p>
          <w:bookmarkEnd w:id="8494"/>
        </w:tc>
        <w:tc>
          <w:tcPr>
            <w:tcW w:w="1417" w:type="dxa"/>
            <w:tcBorders>
              <w:top w:val="outset" w:color="000000" w:sz="8"/>
              <w:left w:val="outset" w:color="000000" w:sz="8"/>
              <w:bottom w:val="outset" w:color="000000" w:sz="8"/>
              <w:right w:val="outset" w:color="000000" w:sz="8"/>
            </w:tcBorders>
            <w:vAlign w:val="center"/>
          </w:tcPr>
          <w:bookmarkStart w:name="8497" w:id="8495"/>
          <w:p>
            <w:pPr>
              <w:spacing w:after="0"/>
              <w:ind w:left="0"/>
              <w:jc w:val="center"/>
            </w:pPr>
            <w:r>
              <w:rPr>
                <w:rFonts w:ascii="Arial"/>
                <w:b w:val="false"/>
                <w:i w:val="false"/>
                <w:color w:val="000000"/>
                <w:sz w:val="15"/>
              </w:rPr>
              <w:t>41408,20</w:t>
            </w:r>
          </w:p>
          <w:bookmarkEnd w:id="84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498" w:id="8496"/>
          <w:p>
            <w:pPr>
              <w:spacing w:after="0"/>
              <w:ind w:left="0"/>
              <w:jc w:val="center"/>
            </w:pPr>
            <w:r>
              <w:rPr>
                <w:rFonts w:ascii="Arial"/>
                <w:b w:val="false"/>
                <w:i w:val="false"/>
                <w:color w:val="000000"/>
                <w:sz w:val="15"/>
              </w:rPr>
              <w:t>4217320</w:t>
            </w:r>
          </w:p>
          <w:bookmarkEnd w:id="8496"/>
        </w:tc>
        <w:tc>
          <w:tcPr>
            <w:tcW w:w="805" w:type="dxa"/>
            <w:tcBorders>
              <w:top w:val="outset" w:color="000000" w:sz="8"/>
              <w:left w:val="outset" w:color="000000" w:sz="8"/>
              <w:bottom w:val="outset" w:color="000000" w:sz="8"/>
              <w:right w:val="outset" w:color="000000" w:sz="8"/>
            </w:tcBorders>
            <w:vAlign w:val="center"/>
          </w:tcPr>
          <w:bookmarkStart w:name="8499" w:id="8497"/>
          <w:p>
            <w:pPr>
              <w:spacing w:after="0"/>
              <w:ind w:left="0"/>
              <w:jc w:val="center"/>
            </w:pPr>
            <w:r>
              <w:rPr>
                <w:rFonts w:ascii="Arial"/>
                <w:b w:val="false"/>
                <w:i w:val="false"/>
                <w:color w:val="000000"/>
                <w:sz w:val="15"/>
              </w:rPr>
              <w:t>7320</w:t>
            </w:r>
          </w:p>
          <w:bookmarkEnd w:id="8497"/>
        </w:tc>
        <w:tc>
          <w:tcPr>
            <w:tcW w:w="805" w:type="dxa"/>
            <w:tcBorders>
              <w:top w:val="outset" w:color="000000" w:sz="8"/>
              <w:left w:val="outset" w:color="000000" w:sz="8"/>
              <w:bottom w:val="outset" w:color="000000" w:sz="8"/>
              <w:right w:val="outset" w:color="000000" w:sz="8"/>
            </w:tcBorders>
            <w:vAlign w:val="center"/>
          </w:tcPr>
          <w:bookmarkStart w:name="8500" w:id="8498"/>
          <w:p>
            <w:pPr>
              <w:spacing w:after="0"/>
              <w:ind w:left="0"/>
              <w:jc w:val="center"/>
            </w:pPr>
            <w:r>
              <w:rPr>
                <w:rFonts w:ascii="Arial"/>
                <w:b w:val="false"/>
                <w:i w:val="false"/>
                <w:color w:val="000000"/>
                <w:sz w:val="15"/>
              </w:rPr>
              <w:t xml:space="preserve"> </w:t>
            </w:r>
          </w:p>
          <w:bookmarkEnd w:id="8498"/>
        </w:tc>
        <w:tc>
          <w:tcPr>
            <w:tcW w:w="649" w:type="dxa"/>
            <w:tcBorders>
              <w:top w:val="outset" w:color="000000" w:sz="8"/>
              <w:left w:val="outset" w:color="000000" w:sz="8"/>
              <w:bottom w:val="outset" w:color="000000" w:sz="8"/>
              <w:right w:val="outset" w:color="000000" w:sz="8"/>
            </w:tcBorders>
            <w:vAlign w:val="center"/>
          </w:tcPr>
          <w:bookmarkStart w:name="8501" w:id="8499"/>
          <w:p>
            <w:pPr>
              <w:spacing w:after="0"/>
              <w:ind w:left="0"/>
              <w:jc w:val="left"/>
            </w:pPr>
            <w:r>
              <w:rPr>
                <w:rFonts w:ascii="Arial"/>
                <w:b w:val="false"/>
                <w:i w:val="false"/>
                <w:color w:val="000000"/>
                <w:sz w:val="15"/>
              </w:rPr>
              <w:t>Будівництво об'єктів соціально-культурного призначення</w:t>
            </w:r>
          </w:p>
          <w:bookmarkEnd w:id="8499"/>
        </w:tc>
        <w:tc>
          <w:tcPr>
            <w:tcW w:w="1417" w:type="dxa"/>
            <w:tcBorders>
              <w:top w:val="outset" w:color="000000" w:sz="8"/>
              <w:left w:val="outset" w:color="000000" w:sz="8"/>
              <w:bottom w:val="outset" w:color="000000" w:sz="8"/>
              <w:right w:val="outset" w:color="000000" w:sz="8"/>
            </w:tcBorders>
            <w:vAlign w:val="center"/>
          </w:tcPr>
          <w:bookmarkStart w:name="8502" w:id="8500"/>
          <w:p>
            <w:pPr>
              <w:spacing w:after="0"/>
              <w:ind w:left="0"/>
              <w:jc w:val="center"/>
            </w:pPr>
            <w:r>
              <w:rPr>
                <w:rFonts w:ascii="Arial"/>
                <w:b w:val="false"/>
                <w:i w:val="false"/>
                <w:color w:val="000000"/>
                <w:sz w:val="15"/>
              </w:rPr>
              <w:t xml:space="preserve"> </w:t>
            </w:r>
          </w:p>
          <w:bookmarkEnd w:id="8500"/>
        </w:tc>
        <w:tc>
          <w:tcPr>
            <w:tcW w:w="1417" w:type="dxa"/>
            <w:tcBorders>
              <w:top w:val="outset" w:color="000000" w:sz="8"/>
              <w:left w:val="outset" w:color="000000" w:sz="8"/>
              <w:bottom w:val="outset" w:color="000000" w:sz="8"/>
              <w:right w:val="outset" w:color="000000" w:sz="8"/>
            </w:tcBorders>
            <w:vAlign w:val="center"/>
          </w:tcPr>
          <w:bookmarkStart w:name="8503" w:id="8501"/>
          <w:p>
            <w:pPr>
              <w:spacing w:after="0"/>
              <w:ind w:left="0"/>
              <w:jc w:val="center"/>
            </w:pPr>
            <w:r>
              <w:rPr>
                <w:rFonts w:ascii="Arial"/>
                <w:b w:val="false"/>
                <w:i w:val="false"/>
                <w:color w:val="000000"/>
                <w:sz w:val="15"/>
              </w:rPr>
              <w:t xml:space="preserve"> </w:t>
            </w:r>
          </w:p>
          <w:bookmarkEnd w:id="8501"/>
        </w:tc>
        <w:tc>
          <w:tcPr>
            <w:tcW w:w="1306" w:type="dxa"/>
            <w:tcBorders>
              <w:top w:val="outset" w:color="000000" w:sz="8"/>
              <w:left w:val="outset" w:color="000000" w:sz="8"/>
              <w:bottom w:val="outset" w:color="000000" w:sz="8"/>
              <w:right w:val="outset" w:color="000000" w:sz="8"/>
            </w:tcBorders>
            <w:vAlign w:val="center"/>
          </w:tcPr>
          <w:bookmarkStart w:name="8504" w:id="8502"/>
          <w:p>
            <w:pPr>
              <w:spacing w:after="0"/>
              <w:ind w:left="0"/>
              <w:jc w:val="center"/>
            </w:pPr>
            <w:r>
              <w:rPr>
                <w:rFonts w:ascii="Arial"/>
                <w:b w:val="false"/>
                <w:i w:val="false"/>
                <w:color w:val="000000"/>
                <w:sz w:val="15"/>
              </w:rPr>
              <w:t xml:space="preserve"> </w:t>
            </w:r>
          </w:p>
          <w:bookmarkEnd w:id="8502"/>
        </w:tc>
        <w:tc>
          <w:tcPr>
            <w:tcW w:w="1194" w:type="dxa"/>
            <w:tcBorders>
              <w:top w:val="outset" w:color="000000" w:sz="8"/>
              <w:left w:val="outset" w:color="000000" w:sz="8"/>
              <w:bottom w:val="outset" w:color="000000" w:sz="8"/>
              <w:right w:val="outset" w:color="000000" w:sz="8"/>
            </w:tcBorders>
            <w:vAlign w:val="center"/>
          </w:tcPr>
          <w:bookmarkStart w:name="8505" w:id="8503"/>
          <w:p>
            <w:pPr>
              <w:spacing w:after="0"/>
              <w:ind w:left="0"/>
              <w:jc w:val="center"/>
            </w:pPr>
            <w:r>
              <w:rPr>
                <w:rFonts w:ascii="Arial"/>
                <w:b w:val="false"/>
                <w:i w:val="false"/>
                <w:color w:val="000000"/>
                <w:sz w:val="15"/>
              </w:rPr>
              <w:t xml:space="preserve"> </w:t>
            </w:r>
          </w:p>
          <w:bookmarkEnd w:id="8503"/>
        </w:tc>
        <w:tc>
          <w:tcPr>
            <w:tcW w:w="1417" w:type="dxa"/>
            <w:tcBorders>
              <w:top w:val="outset" w:color="000000" w:sz="8"/>
              <w:left w:val="outset" w:color="000000" w:sz="8"/>
              <w:bottom w:val="outset" w:color="000000" w:sz="8"/>
              <w:right w:val="outset" w:color="000000" w:sz="8"/>
            </w:tcBorders>
            <w:vAlign w:val="center"/>
          </w:tcPr>
          <w:bookmarkStart w:name="8506" w:id="8504"/>
          <w:p>
            <w:pPr>
              <w:spacing w:after="0"/>
              <w:ind w:left="0"/>
              <w:jc w:val="center"/>
            </w:pPr>
            <w:r>
              <w:rPr>
                <w:rFonts w:ascii="Arial"/>
                <w:b w:val="false"/>
                <w:i w:val="false"/>
                <w:color w:val="000000"/>
                <w:sz w:val="15"/>
              </w:rPr>
              <w:t xml:space="preserve"> </w:t>
            </w:r>
          </w:p>
          <w:bookmarkEnd w:id="8504"/>
        </w:tc>
        <w:tc>
          <w:tcPr>
            <w:tcW w:w="1417" w:type="dxa"/>
            <w:tcBorders>
              <w:top w:val="outset" w:color="000000" w:sz="8"/>
              <w:left w:val="outset" w:color="000000" w:sz="8"/>
              <w:bottom w:val="outset" w:color="000000" w:sz="8"/>
              <w:right w:val="outset" w:color="000000" w:sz="8"/>
            </w:tcBorders>
            <w:vAlign w:val="center"/>
          </w:tcPr>
          <w:bookmarkStart w:name="8507" w:id="8505"/>
          <w:p>
            <w:pPr>
              <w:spacing w:after="0"/>
              <w:ind w:left="0"/>
              <w:jc w:val="center"/>
            </w:pPr>
            <w:r>
              <w:rPr>
                <w:rFonts w:ascii="Arial"/>
                <w:b w:val="false"/>
                <w:i w:val="false"/>
                <w:color w:val="000000"/>
                <w:sz w:val="15"/>
              </w:rPr>
              <w:t>23124,20</w:t>
            </w:r>
          </w:p>
          <w:bookmarkEnd w:id="8505"/>
        </w:tc>
        <w:tc>
          <w:tcPr>
            <w:tcW w:w="1194" w:type="dxa"/>
            <w:tcBorders>
              <w:top w:val="outset" w:color="000000" w:sz="8"/>
              <w:left w:val="outset" w:color="000000" w:sz="8"/>
              <w:bottom w:val="outset" w:color="000000" w:sz="8"/>
              <w:right w:val="outset" w:color="000000" w:sz="8"/>
            </w:tcBorders>
            <w:vAlign w:val="center"/>
          </w:tcPr>
          <w:bookmarkStart w:name="8508" w:id="8506"/>
          <w:p>
            <w:pPr>
              <w:spacing w:after="0"/>
              <w:ind w:left="0"/>
              <w:jc w:val="center"/>
            </w:pPr>
            <w:r>
              <w:rPr>
                <w:rFonts w:ascii="Arial"/>
                <w:b w:val="false"/>
                <w:i w:val="false"/>
                <w:color w:val="000000"/>
                <w:sz w:val="15"/>
              </w:rPr>
              <w:t xml:space="preserve"> </w:t>
            </w:r>
          </w:p>
          <w:bookmarkEnd w:id="8506"/>
        </w:tc>
        <w:tc>
          <w:tcPr>
            <w:tcW w:w="1083" w:type="dxa"/>
            <w:tcBorders>
              <w:top w:val="outset" w:color="000000" w:sz="8"/>
              <w:left w:val="outset" w:color="000000" w:sz="8"/>
              <w:bottom w:val="outset" w:color="000000" w:sz="8"/>
              <w:right w:val="outset" w:color="000000" w:sz="8"/>
            </w:tcBorders>
            <w:vAlign w:val="center"/>
          </w:tcPr>
          <w:bookmarkStart w:name="8509" w:id="8507"/>
          <w:p>
            <w:pPr>
              <w:spacing w:after="0"/>
              <w:ind w:left="0"/>
              <w:jc w:val="center"/>
            </w:pPr>
            <w:r>
              <w:rPr>
                <w:rFonts w:ascii="Arial"/>
                <w:b w:val="false"/>
                <w:i w:val="false"/>
                <w:color w:val="000000"/>
                <w:sz w:val="15"/>
              </w:rPr>
              <w:t xml:space="preserve"> </w:t>
            </w:r>
          </w:p>
          <w:bookmarkEnd w:id="8507"/>
        </w:tc>
        <w:tc>
          <w:tcPr>
            <w:tcW w:w="1083" w:type="dxa"/>
            <w:tcBorders>
              <w:top w:val="outset" w:color="000000" w:sz="8"/>
              <w:left w:val="outset" w:color="000000" w:sz="8"/>
              <w:bottom w:val="outset" w:color="000000" w:sz="8"/>
              <w:right w:val="outset" w:color="000000" w:sz="8"/>
            </w:tcBorders>
            <w:vAlign w:val="center"/>
          </w:tcPr>
          <w:bookmarkStart w:name="8510" w:id="8508"/>
          <w:p>
            <w:pPr>
              <w:spacing w:after="0"/>
              <w:ind w:left="0"/>
              <w:jc w:val="center"/>
            </w:pPr>
            <w:r>
              <w:rPr>
                <w:rFonts w:ascii="Arial"/>
                <w:b w:val="false"/>
                <w:i w:val="false"/>
                <w:color w:val="000000"/>
                <w:sz w:val="15"/>
              </w:rPr>
              <w:t xml:space="preserve"> </w:t>
            </w:r>
          </w:p>
          <w:bookmarkEnd w:id="8508"/>
        </w:tc>
        <w:tc>
          <w:tcPr>
            <w:tcW w:w="1417" w:type="dxa"/>
            <w:tcBorders>
              <w:top w:val="outset" w:color="000000" w:sz="8"/>
              <w:left w:val="outset" w:color="000000" w:sz="8"/>
              <w:bottom w:val="outset" w:color="000000" w:sz="8"/>
              <w:right w:val="outset" w:color="000000" w:sz="8"/>
            </w:tcBorders>
            <w:vAlign w:val="center"/>
          </w:tcPr>
          <w:bookmarkStart w:name="8511" w:id="8509"/>
          <w:p>
            <w:pPr>
              <w:spacing w:after="0"/>
              <w:ind w:left="0"/>
              <w:jc w:val="center"/>
            </w:pPr>
            <w:r>
              <w:rPr>
                <w:rFonts w:ascii="Arial"/>
                <w:b w:val="false"/>
                <w:i w:val="false"/>
                <w:color w:val="000000"/>
                <w:sz w:val="15"/>
              </w:rPr>
              <w:t>23124,20</w:t>
            </w:r>
          </w:p>
          <w:bookmarkEnd w:id="8509"/>
        </w:tc>
        <w:tc>
          <w:tcPr>
            <w:tcW w:w="1417" w:type="dxa"/>
            <w:tcBorders>
              <w:top w:val="outset" w:color="000000" w:sz="8"/>
              <w:left w:val="outset" w:color="000000" w:sz="8"/>
              <w:bottom w:val="outset" w:color="000000" w:sz="8"/>
              <w:right w:val="outset" w:color="000000" w:sz="8"/>
            </w:tcBorders>
            <w:vAlign w:val="center"/>
          </w:tcPr>
          <w:bookmarkStart w:name="8512" w:id="8510"/>
          <w:p>
            <w:pPr>
              <w:spacing w:after="0"/>
              <w:ind w:left="0"/>
              <w:jc w:val="center"/>
            </w:pPr>
            <w:r>
              <w:rPr>
                <w:rFonts w:ascii="Arial"/>
                <w:b w:val="false"/>
                <w:i w:val="false"/>
                <w:color w:val="000000"/>
                <w:sz w:val="15"/>
              </w:rPr>
              <w:t>23124,20</w:t>
            </w:r>
          </w:p>
          <w:bookmarkEnd w:id="8510"/>
        </w:tc>
        <w:tc>
          <w:tcPr>
            <w:tcW w:w="1417" w:type="dxa"/>
            <w:tcBorders>
              <w:top w:val="outset" w:color="000000" w:sz="8"/>
              <w:left w:val="outset" w:color="000000" w:sz="8"/>
              <w:bottom w:val="outset" w:color="000000" w:sz="8"/>
              <w:right w:val="outset" w:color="000000" w:sz="8"/>
            </w:tcBorders>
            <w:vAlign w:val="center"/>
          </w:tcPr>
          <w:bookmarkStart w:name="8513" w:id="8511"/>
          <w:p>
            <w:pPr>
              <w:spacing w:after="0"/>
              <w:ind w:left="0"/>
              <w:jc w:val="center"/>
            </w:pPr>
            <w:r>
              <w:rPr>
                <w:rFonts w:ascii="Arial"/>
                <w:b w:val="false"/>
                <w:i w:val="false"/>
                <w:color w:val="000000"/>
                <w:sz w:val="15"/>
              </w:rPr>
              <w:t>23124,20</w:t>
            </w:r>
          </w:p>
          <w:bookmarkEnd w:id="85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514" w:id="8512"/>
          <w:p>
            <w:pPr>
              <w:spacing w:after="0"/>
              <w:ind w:left="0"/>
              <w:jc w:val="center"/>
            </w:pPr>
            <w:r>
              <w:rPr>
                <w:rFonts w:ascii="Arial"/>
                <w:b w:val="false"/>
                <w:i/>
                <w:color w:val="000000"/>
                <w:sz w:val="15"/>
              </w:rPr>
              <w:t>4217321</w:t>
            </w:r>
          </w:p>
          <w:bookmarkEnd w:id="8512"/>
        </w:tc>
        <w:tc>
          <w:tcPr>
            <w:tcW w:w="805" w:type="dxa"/>
            <w:tcBorders>
              <w:top w:val="outset" w:color="000000" w:sz="8"/>
              <w:left w:val="outset" w:color="000000" w:sz="8"/>
              <w:bottom w:val="outset" w:color="000000" w:sz="8"/>
              <w:right w:val="outset" w:color="000000" w:sz="8"/>
            </w:tcBorders>
            <w:vAlign w:val="center"/>
          </w:tcPr>
          <w:bookmarkStart w:name="8515" w:id="8513"/>
          <w:p>
            <w:pPr>
              <w:spacing w:after="0"/>
              <w:ind w:left="0"/>
              <w:jc w:val="center"/>
            </w:pPr>
            <w:r>
              <w:rPr>
                <w:rFonts w:ascii="Arial"/>
                <w:b w:val="false"/>
                <w:i/>
                <w:color w:val="000000"/>
                <w:sz w:val="15"/>
              </w:rPr>
              <w:t>7321</w:t>
            </w:r>
          </w:p>
          <w:bookmarkEnd w:id="8513"/>
        </w:tc>
        <w:tc>
          <w:tcPr>
            <w:tcW w:w="805" w:type="dxa"/>
            <w:tcBorders>
              <w:top w:val="outset" w:color="000000" w:sz="8"/>
              <w:left w:val="outset" w:color="000000" w:sz="8"/>
              <w:bottom w:val="outset" w:color="000000" w:sz="8"/>
              <w:right w:val="outset" w:color="000000" w:sz="8"/>
            </w:tcBorders>
            <w:vAlign w:val="center"/>
          </w:tcPr>
          <w:bookmarkStart w:name="8516" w:id="8514"/>
          <w:p>
            <w:pPr>
              <w:spacing w:after="0"/>
              <w:ind w:left="0"/>
              <w:jc w:val="center"/>
            </w:pPr>
            <w:r>
              <w:rPr>
                <w:rFonts w:ascii="Arial"/>
                <w:b w:val="false"/>
                <w:i/>
                <w:color w:val="000000"/>
                <w:sz w:val="15"/>
              </w:rPr>
              <w:t>0443</w:t>
            </w:r>
          </w:p>
          <w:bookmarkEnd w:id="8514"/>
        </w:tc>
        <w:tc>
          <w:tcPr>
            <w:tcW w:w="649" w:type="dxa"/>
            <w:tcBorders>
              <w:top w:val="outset" w:color="000000" w:sz="8"/>
              <w:left w:val="outset" w:color="000000" w:sz="8"/>
              <w:bottom w:val="outset" w:color="000000" w:sz="8"/>
              <w:right w:val="outset" w:color="000000" w:sz="8"/>
            </w:tcBorders>
            <w:vAlign w:val="center"/>
          </w:tcPr>
          <w:bookmarkStart w:name="8517" w:id="8515"/>
          <w:p>
            <w:pPr>
              <w:spacing w:after="0"/>
              <w:ind w:left="0"/>
              <w:jc w:val="left"/>
            </w:pPr>
            <w:r>
              <w:rPr>
                <w:rFonts w:ascii="Arial"/>
                <w:b w:val="false"/>
                <w:i/>
                <w:color w:val="000000"/>
                <w:sz w:val="15"/>
              </w:rPr>
              <w:t>Будівництво освітніх установ та закладів</w:t>
            </w:r>
          </w:p>
          <w:bookmarkEnd w:id="8515"/>
        </w:tc>
        <w:tc>
          <w:tcPr>
            <w:tcW w:w="1417" w:type="dxa"/>
            <w:tcBorders>
              <w:top w:val="outset" w:color="000000" w:sz="8"/>
              <w:left w:val="outset" w:color="000000" w:sz="8"/>
              <w:bottom w:val="outset" w:color="000000" w:sz="8"/>
              <w:right w:val="outset" w:color="000000" w:sz="8"/>
            </w:tcBorders>
            <w:vAlign w:val="center"/>
          </w:tcPr>
          <w:bookmarkStart w:name="8518" w:id="8516"/>
          <w:p>
            <w:pPr>
              <w:spacing w:after="0"/>
              <w:ind w:left="0"/>
              <w:jc w:val="center"/>
            </w:pPr>
            <w:r>
              <w:rPr>
                <w:rFonts w:ascii="Arial"/>
                <w:b w:val="false"/>
                <w:i w:val="false"/>
                <w:color w:val="000000"/>
                <w:sz w:val="15"/>
              </w:rPr>
              <w:t xml:space="preserve"> </w:t>
            </w:r>
          </w:p>
          <w:bookmarkEnd w:id="8516"/>
        </w:tc>
        <w:tc>
          <w:tcPr>
            <w:tcW w:w="1417" w:type="dxa"/>
            <w:tcBorders>
              <w:top w:val="outset" w:color="000000" w:sz="8"/>
              <w:left w:val="outset" w:color="000000" w:sz="8"/>
              <w:bottom w:val="outset" w:color="000000" w:sz="8"/>
              <w:right w:val="outset" w:color="000000" w:sz="8"/>
            </w:tcBorders>
            <w:vAlign w:val="center"/>
          </w:tcPr>
          <w:bookmarkStart w:name="8519" w:id="8517"/>
          <w:p>
            <w:pPr>
              <w:spacing w:after="0"/>
              <w:ind w:left="0"/>
              <w:jc w:val="center"/>
            </w:pPr>
            <w:r>
              <w:rPr>
                <w:rFonts w:ascii="Arial"/>
                <w:b w:val="false"/>
                <w:i w:val="false"/>
                <w:color w:val="000000"/>
                <w:sz w:val="15"/>
              </w:rPr>
              <w:t xml:space="preserve"> </w:t>
            </w:r>
          </w:p>
          <w:bookmarkEnd w:id="8517"/>
        </w:tc>
        <w:tc>
          <w:tcPr>
            <w:tcW w:w="1306" w:type="dxa"/>
            <w:tcBorders>
              <w:top w:val="outset" w:color="000000" w:sz="8"/>
              <w:left w:val="outset" w:color="000000" w:sz="8"/>
              <w:bottom w:val="outset" w:color="000000" w:sz="8"/>
              <w:right w:val="outset" w:color="000000" w:sz="8"/>
            </w:tcBorders>
            <w:vAlign w:val="center"/>
          </w:tcPr>
          <w:bookmarkStart w:name="8520" w:id="8518"/>
          <w:p>
            <w:pPr>
              <w:spacing w:after="0"/>
              <w:ind w:left="0"/>
              <w:jc w:val="center"/>
            </w:pPr>
            <w:r>
              <w:rPr>
                <w:rFonts w:ascii="Arial"/>
                <w:b w:val="false"/>
                <w:i w:val="false"/>
                <w:color w:val="000000"/>
                <w:sz w:val="15"/>
              </w:rPr>
              <w:t xml:space="preserve"> </w:t>
            </w:r>
          </w:p>
          <w:bookmarkEnd w:id="8518"/>
        </w:tc>
        <w:tc>
          <w:tcPr>
            <w:tcW w:w="1194" w:type="dxa"/>
            <w:tcBorders>
              <w:top w:val="outset" w:color="000000" w:sz="8"/>
              <w:left w:val="outset" w:color="000000" w:sz="8"/>
              <w:bottom w:val="outset" w:color="000000" w:sz="8"/>
              <w:right w:val="outset" w:color="000000" w:sz="8"/>
            </w:tcBorders>
            <w:vAlign w:val="center"/>
          </w:tcPr>
          <w:bookmarkStart w:name="8521" w:id="8519"/>
          <w:p>
            <w:pPr>
              <w:spacing w:after="0"/>
              <w:ind w:left="0"/>
              <w:jc w:val="center"/>
            </w:pPr>
            <w:r>
              <w:rPr>
                <w:rFonts w:ascii="Arial"/>
                <w:b w:val="false"/>
                <w:i w:val="false"/>
                <w:color w:val="000000"/>
                <w:sz w:val="15"/>
              </w:rPr>
              <w:t xml:space="preserve"> </w:t>
            </w:r>
          </w:p>
          <w:bookmarkEnd w:id="8519"/>
        </w:tc>
        <w:tc>
          <w:tcPr>
            <w:tcW w:w="1417" w:type="dxa"/>
            <w:tcBorders>
              <w:top w:val="outset" w:color="000000" w:sz="8"/>
              <w:left w:val="outset" w:color="000000" w:sz="8"/>
              <w:bottom w:val="outset" w:color="000000" w:sz="8"/>
              <w:right w:val="outset" w:color="000000" w:sz="8"/>
            </w:tcBorders>
            <w:vAlign w:val="center"/>
          </w:tcPr>
          <w:bookmarkStart w:name="8522" w:id="8520"/>
          <w:p>
            <w:pPr>
              <w:spacing w:after="0"/>
              <w:ind w:left="0"/>
              <w:jc w:val="center"/>
            </w:pPr>
            <w:r>
              <w:rPr>
                <w:rFonts w:ascii="Arial"/>
                <w:b w:val="false"/>
                <w:i w:val="false"/>
                <w:color w:val="000000"/>
                <w:sz w:val="15"/>
              </w:rPr>
              <w:t xml:space="preserve"> </w:t>
            </w:r>
          </w:p>
          <w:bookmarkEnd w:id="8520"/>
        </w:tc>
        <w:tc>
          <w:tcPr>
            <w:tcW w:w="1417" w:type="dxa"/>
            <w:tcBorders>
              <w:top w:val="outset" w:color="000000" w:sz="8"/>
              <w:left w:val="outset" w:color="000000" w:sz="8"/>
              <w:bottom w:val="outset" w:color="000000" w:sz="8"/>
              <w:right w:val="outset" w:color="000000" w:sz="8"/>
            </w:tcBorders>
            <w:vAlign w:val="center"/>
          </w:tcPr>
          <w:bookmarkStart w:name="8523" w:id="8521"/>
          <w:p>
            <w:pPr>
              <w:spacing w:after="0"/>
              <w:ind w:left="0"/>
              <w:jc w:val="center"/>
            </w:pPr>
            <w:r>
              <w:rPr>
                <w:rFonts w:ascii="Arial"/>
                <w:b w:val="false"/>
                <w:i/>
                <w:color w:val="000000"/>
                <w:sz w:val="15"/>
              </w:rPr>
              <w:t>19124,20</w:t>
            </w:r>
          </w:p>
          <w:bookmarkEnd w:id="8521"/>
        </w:tc>
        <w:tc>
          <w:tcPr>
            <w:tcW w:w="1194" w:type="dxa"/>
            <w:tcBorders>
              <w:top w:val="outset" w:color="000000" w:sz="8"/>
              <w:left w:val="outset" w:color="000000" w:sz="8"/>
              <w:bottom w:val="outset" w:color="000000" w:sz="8"/>
              <w:right w:val="outset" w:color="000000" w:sz="8"/>
            </w:tcBorders>
            <w:vAlign w:val="center"/>
          </w:tcPr>
          <w:bookmarkStart w:name="8524" w:id="8522"/>
          <w:p>
            <w:pPr>
              <w:spacing w:after="0"/>
              <w:ind w:left="0"/>
              <w:jc w:val="center"/>
            </w:pPr>
            <w:r>
              <w:rPr>
                <w:rFonts w:ascii="Arial"/>
                <w:b w:val="false"/>
                <w:i w:val="false"/>
                <w:color w:val="000000"/>
                <w:sz w:val="15"/>
              </w:rPr>
              <w:t xml:space="preserve"> </w:t>
            </w:r>
          </w:p>
          <w:bookmarkEnd w:id="8522"/>
        </w:tc>
        <w:tc>
          <w:tcPr>
            <w:tcW w:w="1083" w:type="dxa"/>
            <w:tcBorders>
              <w:top w:val="outset" w:color="000000" w:sz="8"/>
              <w:left w:val="outset" w:color="000000" w:sz="8"/>
              <w:bottom w:val="outset" w:color="000000" w:sz="8"/>
              <w:right w:val="outset" w:color="000000" w:sz="8"/>
            </w:tcBorders>
            <w:vAlign w:val="center"/>
          </w:tcPr>
          <w:bookmarkStart w:name="8525" w:id="8523"/>
          <w:p>
            <w:pPr>
              <w:spacing w:after="0"/>
              <w:ind w:left="0"/>
              <w:jc w:val="center"/>
            </w:pPr>
            <w:r>
              <w:rPr>
                <w:rFonts w:ascii="Arial"/>
                <w:b w:val="false"/>
                <w:i w:val="false"/>
                <w:color w:val="000000"/>
                <w:sz w:val="15"/>
              </w:rPr>
              <w:t xml:space="preserve"> </w:t>
            </w:r>
          </w:p>
          <w:bookmarkEnd w:id="8523"/>
        </w:tc>
        <w:tc>
          <w:tcPr>
            <w:tcW w:w="1083" w:type="dxa"/>
            <w:tcBorders>
              <w:top w:val="outset" w:color="000000" w:sz="8"/>
              <w:left w:val="outset" w:color="000000" w:sz="8"/>
              <w:bottom w:val="outset" w:color="000000" w:sz="8"/>
              <w:right w:val="outset" w:color="000000" w:sz="8"/>
            </w:tcBorders>
            <w:vAlign w:val="center"/>
          </w:tcPr>
          <w:bookmarkStart w:name="8526" w:id="8524"/>
          <w:p>
            <w:pPr>
              <w:spacing w:after="0"/>
              <w:ind w:left="0"/>
              <w:jc w:val="center"/>
            </w:pPr>
            <w:r>
              <w:rPr>
                <w:rFonts w:ascii="Arial"/>
                <w:b w:val="false"/>
                <w:i w:val="false"/>
                <w:color w:val="000000"/>
                <w:sz w:val="15"/>
              </w:rPr>
              <w:t xml:space="preserve"> </w:t>
            </w:r>
          </w:p>
          <w:bookmarkEnd w:id="8524"/>
        </w:tc>
        <w:tc>
          <w:tcPr>
            <w:tcW w:w="1417" w:type="dxa"/>
            <w:tcBorders>
              <w:top w:val="outset" w:color="000000" w:sz="8"/>
              <w:left w:val="outset" w:color="000000" w:sz="8"/>
              <w:bottom w:val="outset" w:color="000000" w:sz="8"/>
              <w:right w:val="outset" w:color="000000" w:sz="8"/>
            </w:tcBorders>
            <w:vAlign w:val="center"/>
          </w:tcPr>
          <w:bookmarkStart w:name="8527" w:id="8525"/>
          <w:p>
            <w:pPr>
              <w:spacing w:after="0"/>
              <w:ind w:left="0"/>
              <w:jc w:val="center"/>
            </w:pPr>
            <w:r>
              <w:rPr>
                <w:rFonts w:ascii="Arial"/>
                <w:b w:val="false"/>
                <w:i/>
                <w:color w:val="000000"/>
                <w:sz w:val="15"/>
              </w:rPr>
              <w:t>19124,20</w:t>
            </w:r>
          </w:p>
          <w:bookmarkEnd w:id="8525"/>
        </w:tc>
        <w:tc>
          <w:tcPr>
            <w:tcW w:w="1417" w:type="dxa"/>
            <w:tcBorders>
              <w:top w:val="outset" w:color="000000" w:sz="8"/>
              <w:left w:val="outset" w:color="000000" w:sz="8"/>
              <w:bottom w:val="outset" w:color="000000" w:sz="8"/>
              <w:right w:val="outset" w:color="000000" w:sz="8"/>
            </w:tcBorders>
            <w:vAlign w:val="center"/>
          </w:tcPr>
          <w:bookmarkStart w:name="8528" w:id="8526"/>
          <w:p>
            <w:pPr>
              <w:spacing w:after="0"/>
              <w:ind w:left="0"/>
              <w:jc w:val="center"/>
            </w:pPr>
            <w:r>
              <w:rPr>
                <w:rFonts w:ascii="Arial"/>
                <w:b w:val="false"/>
                <w:i/>
                <w:color w:val="000000"/>
                <w:sz w:val="15"/>
              </w:rPr>
              <w:t>19124,20</w:t>
            </w:r>
          </w:p>
          <w:bookmarkEnd w:id="8526"/>
        </w:tc>
        <w:tc>
          <w:tcPr>
            <w:tcW w:w="1417" w:type="dxa"/>
            <w:tcBorders>
              <w:top w:val="outset" w:color="000000" w:sz="8"/>
              <w:left w:val="outset" w:color="000000" w:sz="8"/>
              <w:bottom w:val="outset" w:color="000000" w:sz="8"/>
              <w:right w:val="outset" w:color="000000" w:sz="8"/>
            </w:tcBorders>
            <w:vAlign w:val="center"/>
          </w:tcPr>
          <w:bookmarkStart w:name="8529" w:id="8527"/>
          <w:p>
            <w:pPr>
              <w:spacing w:after="0"/>
              <w:ind w:left="0"/>
              <w:jc w:val="center"/>
            </w:pPr>
            <w:r>
              <w:rPr>
                <w:rFonts w:ascii="Arial"/>
                <w:b w:val="false"/>
                <w:i/>
                <w:color w:val="000000"/>
                <w:sz w:val="15"/>
              </w:rPr>
              <w:t>19124,20</w:t>
            </w:r>
          </w:p>
          <w:bookmarkEnd w:id="85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530" w:id="8528"/>
          <w:p>
            <w:pPr>
              <w:spacing w:after="0"/>
              <w:ind w:left="0"/>
              <w:jc w:val="center"/>
            </w:pPr>
            <w:r>
              <w:rPr>
                <w:rFonts w:ascii="Arial"/>
                <w:b w:val="false"/>
                <w:i/>
                <w:color w:val="000000"/>
                <w:sz w:val="15"/>
              </w:rPr>
              <w:t>4217322</w:t>
            </w:r>
          </w:p>
          <w:bookmarkEnd w:id="8528"/>
        </w:tc>
        <w:tc>
          <w:tcPr>
            <w:tcW w:w="805" w:type="dxa"/>
            <w:tcBorders>
              <w:top w:val="outset" w:color="000000" w:sz="8"/>
              <w:left w:val="outset" w:color="000000" w:sz="8"/>
              <w:bottom w:val="outset" w:color="000000" w:sz="8"/>
              <w:right w:val="outset" w:color="000000" w:sz="8"/>
            </w:tcBorders>
            <w:vAlign w:val="center"/>
          </w:tcPr>
          <w:bookmarkStart w:name="8531" w:id="8529"/>
          <w:p>
            <w:pPr>
              <w:spacing w:after="0"/>
              <w:ind w:left="0"/>
              <w:jc w:val="center"/>
            </w:pPr>
            <w:r>
              <w:rPr>
                <w:rFonts w:ascii="Arial"/>
                <w:b w:val="false"/>
                <w:i/>
                <w:color w:val="000000"/>
                <w:sz w:val="15"/>
              </w:rPr>
              <w:t>7322</w:t>
            </w:r>
          </w:p>
          <w:bookmarkEnd w:id="8529"/>
        </w:tc>
        <w:tc>
          <w:tcPr>
            <w:tcW w:w="805" w:type="dxa"/>
            <w:tcBorders>
              <w:top w:val="outset" w:color="000000" w:sz="8"/>
              <w:left w:val="outset" w:color="000000" w:sz="8"/>
              <w:bottom w:val="outset" w:color="000000" w:sz="8"/>
              <w:right w:val="outset" w:color="000000" w:sz="8"/>
            </w:tcBorders>
            <w:vAlign w:val="center"/>
          </w:tcPr>
          <w:bookmarkStart w:name="8532" w:id="8530"/>
          <w:p>
            <w:pPr>
              <w:spacing w:after="0"/>
              <w:ind w:left="0"/>
              <w:jc w:val="center"/>
            </w:pPr>
            <w:r>
              <w:rPr>
                <w:rFonts w:ascii="Arial"/>
                <w:b w:val="false"/>
                <w:i/>
                <w:color w:val="000000"/>
                <w:sz w:val="15"/>
              </w:rPr>
              <w:t>0443</w:t>
            </w:r>
          </w:p>
          <w:bookmarkEnd w:id="8530"/>
        </w:tc>
        <w:tc>
          <w:tcPr>
            <w:tcW w:w="649" w:type="dxa"/>
            <w:tcBorders>
              <w:top w:val="outset" w:color="000000" w:sz="8"/>
              <w:left w:val="outset" w:color="000000" w:sz="8"/>
              <w:bottom w:val="outset" w:color="000000" w:sz="8"/>
              <w:right w:val="outset" w:color="000000" w:sz="8"/>
            </w:tcBorders>
            <w:vAlign w:val="center"/>
          </w:tcPr>
          <w:bookmarkStart w:name="8533" w:id="8531"/>
          <w:p>
            <w:pPr>
              <w:spacing w:after="0"/>
              <w:ind w:left="0"/>
              <w:jc w:val="left"/>
            </w:pPr>
            <w:r>
              <w:rPr>
                <w:rFonts w:ascii="Arial"/>
                <w:b w:val="false"/>
                <w:i/>
                <w:color w:val="000000"/>
                <w:sz w:val="15"/>
              </w:rPr>
              <w:t>Будівництво медичних установ та закладів</w:t>
            </w:r>
          </w:p>
          <w:bookmarkEnd w:id="8531"/>
        </w:tc>
        <w:tc>
          <w:tcPr>
            <w:tcW w:w="1417" w:type="dxa"/>
            <w:tcBorders>
              <w:top w:val="outset" w:color="000000" w:sz="8"/>
              <w:left w:val="outset" w:color="000000" w:sz="8"/>
              <w:bottom w:val="outset" w:color="000000" w:sz="8"/>
              <w:right w:val="outset" w:color="000000" w:sz="8"/>
            </w:tcBorders>
            <w:vAlign w:val="center"/>
          </w:tcPr>
          <w:bookmarkStart w:name="8534" w:id="8532"/>
          <w:p>
            <w:pPr>
              <w:spacing w:after="0"/>
              <w:ind w:left="0"/>
              <w:jc w:val="center"/>
            </w:pPr>
            <w:r>
              <w:rPr>
                <w:rFonts w:ascii="Arial"/>
                <w:b w:val="false"/>
                <w:i w:val="false"/>
                <w:color w:val="000000"/>
                <w:sz w:val="15"/>
              </w:rPr>
              <w:t xml:space="preserve"> </w:t>
            </w:r>
          </w:p>
          <w:bookmarkEnd w:id="8532"/>
        </w:tc>
        <w:tc>
          <w:tcPr>
            <w:tcW w:w="1417" w:type="dxa"/>
            <w:tcBorders>
              <w:top w:val="outset" w:color="000000" w:sz="8"/>
              <w:left w:val="outset" w:color="000000" w:sz="8"/>
              <w:bottom w:val="outset" w:color="000000" w:sz="8"/>
              <w:right w:val="outset" w:color="000000" w:sz="8"/>
            </w:tcBorders>
            <w:vAlign w:val="center"/>
          </w:tcPr>
          <w:bookmarkStart w:name="8535" w:id="8533"/>
          <w:p>
            <w:pPr>
              <w:spacing w:after="0"/>
              <w:ind w:left="0"/>
              <w:jc w:val="center"/>
            </w:pPr>
            <w:r>
              <w:rPr>
                <w:rFonts w:ascii="Arial"/>
                <w:b w:val="false"/>
                <w:i w:val="false"/>
                <w:color w:val="000000"/>
                <w:sz w:val="15"/>
              </w:rPr>
              <w:t xml:space="preserve"> </w:t>
            </w:r>
          </w:p>
          <w:bookmarkEnd w:id="8533"/>
        </w:tc>
        <w:tc>
          <w:tcPr>
            <w:tcW w:w="1306" w:type="dxa"/>
            <w:tcBorders>
              <w:top w:val="outset" w:color="000000" w:sz="8"/>
              <w:left w:val="outset" w:color="000000" w:sz="8"/>
              <w:bottom w:val="outset" w:color="000000" w:sz="8"/>
              <w:right w:val="outset" w:color="000000" w:sz="8"/>
            </w:tcBorders>
            <w:vAlign w:val="center"/>
          </w:tcPr>
          <w:bookmarkStart w:name="8536" w:id="8534"/>
          <w:p>
            <w:pPr>
              <w:spacing w:after="0"/>
              <w:ind w:left="0"/>
              <w:jc w:val="center"/>
            </w:pPr>
            <w:r>
              <w:rPr>
                <w:rFonts w:ascii="Arial"/>
                <w:b w:val="false"/>
                <w:i w:val="false"/>
                <w:color w:val="000000"/>
                <w:sz w:val="15"/>
              </w:rPr>
              <w:t xml:space="preserve"> </w:t>
            </w:r>
          </w:p>
          <w:bookmarkEnd w:id="8534"/>
        </w:tc>
        <w:tc>
          <w:tcPr>
            <w:tcW w:w="1194" w:type="dxa"/>
            <w:tcBorders>
              <w:top w:val="outset" w:color="000000" w:sz="8"/>
              <w:left w:val="outset" w:color="000000" w:sz="8"/>
              <w:bottom w:val="outset" w:color="000000" w:sz="8"/>
              <w:right w:val="outset" w:color="000000" w:sz="8"/>
            </w:tcBorders>
            <w:vAlign w:val="center"/>
          </w:tcPr>
          <w:bookmarkStart w:name="8537" w:id="8535"/>
          <w:p>
            <w:pPr>
              <w:spacing w:after="0"/>
              <w:ind w:left="0"/>
              <w:jc w:val="center"/>
            </w:pPr>
            <w:r>
              <w:rPr>
                <w:rFonts w:ascii="Arial"/>
                <w:b w:val="false"/>
                <w:i w:val="false"/>
                <w:color w:val="000000"/>
                <w:sz w:val="15"/>
              </w:rPr>
              <w:t xml:space="preserve"> </w:t>
            </w:r>
          </w:p>
          <w:bookmarkEnd w:id="8535"/>
        </w:tc>
        <w:tc>
          <w:tcPr>
            <w:tcW w:w="1417" w:type="dxa"/>
            <w:tcBorders>
              <w:top w:val="outset" w:color="000000" w:sz="8"/>
              <w:left w:val="outset" w:color="000000" w:sz="8"/>
              <w:bottom w:val="outset" w:color="000000" w:sz="8"/>
              <w:right w:val="outset" w:color="000000" w:sz="8"/>
            </w:tcBorders>
            <w:vAlign w:val="center"/>
          </w:tcPr>
          <w:bookmarkStart w:name="8538" w:id="8536"/>
          <w:p>
            <w:pPr>
              <w:spacing w:after="0"/>
              <w:ind w:left="0"/>
              <w:jc w:val="center"/>
            </w:pPr>
            <w:r>
              <w:rPr>
                <w:rFonts w:ascii="Arial"/>
                <w:b w:val="false"/>
                <w:i w:val="false"/>
                <w:color w:val="000000"/>
                <w:sz w:val="15"/>
              </w:rPr>
              <w:t xml:space="preserve"> </w:t>
            </w:r>
          </w:p>
          <w:bookmarkEnd w:id="8536"/>
        </w:tc>
        <w:tc>
          <w:tcPr>
            <w:tcW w:w="1417" w:type="dxa"/>
            <w:tcBorders>
              <w:top w:val="outset" w:color="000000" w:sz="8"/>
              <w:left w:val="outset" w:color="000000" w:sz="8"/>
              <w:bottom w:val="outset" w:color="000000" w:sz="8"/>
              <w:right w:val="outset" w:color="000000" w:sz="8"/>
            </w:tcBorders>
            <w:vAlign w:val="center"/>
          </w:tcPr>
          <w:bookmarkStart w:name="8539" w:id="8537"/>
          <w:p>
            <w:pPr>
              <w:spacing w:after="0"/>
              <w:ind w:left="0"/>
              <w:jc w:val="center"/>
            </w:pPr>
            <w:r>
              <w:rPr>
                <w:rFonts w:ascii="Arial"/>
                <w:b w:val="false"/>
                <w:i/>
                <w:color w:val="000000"/>
                <w:sz w:val="15"/>
              </w:rPr>
              <w:t>3000,00</w:t>
            </w:r>
          </w:p>
          <w:bookmarkEnd w:id="8537"/>
        </w:tc>
        <w:tc>
          <w:tcPr>
            <w:tcW w:w="1194" w:type="dxa"/>
            <w:tcBorders>
              <w:top w:val="outset" w:color="000000" w:sz="8"/>
              <w:left w:val="outset" w:color="000000" w:sz="8"/>
              <w:bottom w:val="outset" w:color="000000" w:sz="8"/>
              <w:right w:val="outset" w:color="000000" w:sz="8"/>
            </w:tcBorders>
            <w:vAlign w:val="center"/>
          </w:tcPr>
          <w:bookmarkStart w:name="8540" w:id="8538"/>
          <w:p>
            <w:pPr>
              <w:spacing w:after="0"/>
              <w:ind w:left="0"/>
              <w:jc w:val="center"/>
            </w:pPr>
            <w:r>
              <w:rPr>
                <w:rFonts w:ascii="Arial"/>
                <w:b w:val="false"/>
                <w:i w:val="false"/>
                <w:color w:val="000000"/>
                <w:sz w:val="15"/>
              </w:rPr>
              <w:t xml:space="preserve"> </w:t>
            </w:r>
          </w:p>
          <w:bookmarkEnd w:id="8538"/>
        </w:tc>
        <w:tc>
          <w:tcPr>
            <w:tcW w:w="1083" w:type="dxa"/>
            <w:tcBorders>
              <w:top w:val="outset" w:color="000000" w:sz="8"/>
              <w:left w:val="outset" w:color="000000" w:sz="8"/>
              <w:bottom w:val="outset" w:color="000000" w:sz="8"/>
              <w:right w:val="outset" w:color="000000" w:sz="8"/>
            </w:tcBorders>
            <w:vAlign w:val="center"/>
          </w:tcPr>
          <w:bookmarkStart w:name="8541" w:id="8539"/>
          <w:p>
            <w:pPr>
              <w:spacing w:after="0"/>
              <w:ind w:left="0"/>
              <w:jc w:val="center"/>
            </w:pPr>
            <w:r>
              <w:rPr>
                <w:rFonts w:ascii="Arial"/>
                <w:b w:val="false"/>
                <w:i w:val="false"/>
                <w:color w:val="000000"/>
                <w:sz w:val="15"/>
              </w:rPr>
              <w:t xml:space="preserve"> </w:t>
            </w:r>
          </w:p>
          <w:bookmarkEnd w:id="8539"/>
        </w:tc>
        <w:tc>
          <w:tcPr>
            <w:tcW w:w="1083" w:type="dxa"/>
            <w:tcBorders>
              <w:top w:val="outset" w:color="000000" w:sz="8"/>
              <w:left w:val="outset" w:color="000000" w:sz="8"/>
              <w:bottom w:val="outset" w:color="000000" w:sz="8"/>
              <w:right w:val="outset" w:color="000000" w:sz="8"/>
            </w:tcBorders>
            <w:vAlign w:val="center"/>
          </w:tcPr>
          <w:bookmarkStart w:name="8542" w:id="8540"/>
          <w:p>
            <w:pPr>
              <w:spacing w:after="0"/>
              <w:ind w:left="0"/>
              <w:jc w:val="center"/>
            </w:pPr>
            <w:r>
              <w:rPr>
                <w:rFonts w:ascii="Arial"/>
                <w:b w:val="false"/>
                <w:i w:val="false"/>
                <w:color w:val="000000"/>
                <w:sz w:val="15"/>
              </w:rPr>
              <w:t xml:space="preserve"> </w:t>
            </w:r>
          </w:p>
          <w:bookmarkEnd w:id="8540"/>
        </w:tc>
        <w:tc>
          <w:tcPr>
            <w:tcW w:w="1417" w:type="dxa"/>
            <w:tcBorders>
              <w:top w:val="outset" w:color="000000" w:sz="8"/>
              <w:left w:val="outset" w:color="000000" w:sz="8"/>
              <w:bottom w:val="outset" w:color="000000" w:sz="8"/>
              <w:right w:val="outset" w:color="000000" w:sz="8"/>
            </w:tcBorders>
            <w:vAlign w:val="center"/>
          </w:tcPr>
          <w:bookmarkStart w:name="8543" w:id="8541"/>
          <w:p>
            <w:pPr>
              <w:spacing w:after="0"/>
              <w:ind w:left="0"/>
              <w:jc w:val="center"/>
            </w:pPr>
            <w:r>
              <w:rPr>
                <w:rFonts w:ascii="Arial"/>
                <w:b w:val="false"/>
                <w:i/>
                <w:color w:val="000000"/>
                <w:sz w:val="15"/>
              </w:rPr>
              <w:t>3000,00</w:t>
            </w:r>
          </w:p>
          <w:bookmarkEnd w:id="8541"/>
        </w:tc>
        <w:tc>
          <w:tcPr>
            <w:tcW w:w="1417" w:type="dxa"/>
            <w:tcBorders>
              <w:top w:val="outset" w:color="000000" w:sz="8"/>
              <w:left w:val="outset" w:color="000000" w:sz="8"/>
              <w:bottom w:val="outset" w:color="000000" w:sz="8"/>
              <w:right w:val="outset" w:color="000000" w:sz="8"/>
            </w:tcBorders>
            <w:vAlign w:val="center"/>
          </w:tcPr>
          <w:bookmarkStart w:name="8544" w:id="8542"/>
          <w:p>
            <w:pPr>
              <w:spacing w:after="0"/>
              <w:ind w:left="0"/>
              <w:jc w:val="center"/>
            </w:pPr>
            <w:r>
              <w:rPr>
                <w:rFonts w:ascii="Arial"/>
                <w:b w:val="false"/>
                <w:i/>
                <w:color w:val="000000"/>
                <w:sz w:val="15"/>
              </w:rPr>
              <w:t>3000,00</w:t>
            </w:r>
          </w:p>
          <w:bookmarkEnd w:id="8542"/>
        </w:tc>
        <w:tc>
          <w:tcPr>
            <w:tcW w:w="1417" w:type="dxa"/>
            <w:tcBorders>
              <w:top w:val="outset" w:color="000000" w:sz="8"/>
              <w:left w:val="outset" w:color="000000" w:sz="8"/>
              <w:bottom w:val="outset" w:color="000000" w:sz="8"/>
              <w:right w:val="outset" w:color="000000" w:sz="8"/>
            </w:tcBorders>
            <w:vAlign w:val="center"/>
          </w:tcPr>
          <w:bookmarkStart w:name="8545" w:id="8543"/>
          <w:p>
            <w:pPr>
              <w:spacing w:after="0"/>
              <w:ind w:left="0"/>
              <w:jc w:val="center"/>
            </w:pPr>
            <w:r>
              <w:rPr>
                <w:rFonts w:ascii="Arial"/>
                <w:b w:val="false"/>
                <w:i/>
                <w:color w:val="000000"/>
                <w:sz w:val="15"/>
              </w:rPr>
              <w:t>3000,00</w:t>
            </w:r>
          </w:p>
          <w:bookmarkEnd w:id="85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546" w:id="8544"/>
          <w:p>
            <w:pPr>
              <w:spacing w:after="0"/>
              <w:ind w:left="0"/>
              <w:jc w:val="center"/>
            </w:pPr>
            <w:r>
              <w:rPr>
                <w:rFonts w:ascii="Arial"/>
                <w:b w:val="false"/>
                <w:i/>
                <w:color w:val="000000"/>
                <w:sz w:val="15"/>
              </w:rPr>
              <w:t>4217325</w:t>
            </w:r>
          </w:p>
          <w:bookmarkEnd w:id="8544"/>
        </w:tc>
        <w:tc>
          <w:tcPr>
            <w:tcW w:w="805" w:type="dxa"/>
            <w:tcBorders>
              <w:top w:val="outset" w:color="000000" w:sz="8"/>
              <w:left w:val="outset" w:color="000000" w:sz="8"/>
              <w:bottom w:val="outset" w:color="000000" w:sz="8"/>
              <w:right w:val="outset" w:color="000000" w:sz="8"/>
            </w:tcBorders>
            <w:vAlign w:val="center"/>
          </w:tcPr>
          <w:bookmarkStart w:name="8547" w:id="8545"/>
          <w:p>
            <w:pPr>
              <w:spacing w:after="0"/>
              <w:ind w:left="0"/>
              <w:jc w:val="center"/>
            </w:pPr>
            <w:r>
              <w:rPr>
                <w:rFonts w:ascii="Arial"/>
                <w:b w:val="false"/>
                <w:i/>
                <w:color w:val="000000"/>
                <w:sz w:val="15"/>
              </w:rPr>
              <w:t>7325</w:t>
            </w:r>
          </w:p>
          <w:bookmarkEnd w:id="8545"/>
        </w:tc>
        <w:tc>
          <w:tcPr>
            <w:tcW w:w="805" w:type="dxa"/>
            <w:tcBorders>
              <w:top w:val="outset" w:color="000000" w:sz="8"/>
              <w:left w:val="outset" w:color="000000" w:sz="8"/>
              <w:bottom w:val="outset" w:color="000000" w:sz="8"/>
              <w:right w:val="outset" w:color="000000" w:sz="8"/>
            </w:tcBorders>
            <w:vAlign w:val="center"/>
          </w:tcPr>
          <w:bookmarkStart w:name="8548" w:id="8546"/>
          <w:p>
            <w:pPr>
              <w:spacing w:after="0"/>
              <w:ind w:left="0"/>
              <w:jc w:val="center"/>
            </w:pPr>
            <w:r>
              <w:rPr>
                <w:rFonts w:ascii="Arial"/>
                <w:b w:val="false"/>
                <w:i/>
                <w:color w:val="000000"/>
                <w:sz w:val="15"/>
              </w:rPr>
              <w:t>0443</w:t>
            </w:r>
          </w:p>
          <w:bookmarkEnd w:id="8546"/>
        </w:tc>
        <w:tc>
          <w:tcPr>
            <w:tcW w:w="649" w:type="dxa"/>
            <w:tcBorders>
              <w:top w:val="outset" w:color="000000" w:sz="8"/>
              <w:left w:val="outset" w:color="000000" w:sz="8"/>
              <w:bottom w:val="outset" w:color="000000" w:sz="8"/>
              <w:right w:val="outset" w:color="000000" w:sz="8"/>
            </w:tcBorders>
            <w:vAlign w:val="center"/>
          </w:tcPr>
          <w:bookmarkStart w:name="8549" w:id="8547"/>
          <w:p>
            <w:pPr>
              <w:spacing w:after="0"/>
              <w:ind w:left="0"/>
              <w:jc w:val="left"/>
            </w:pPr>
            <w:r>
              <w:rPr>
                <w:rFonts w:ascii="Arial"/>
                <w:b w:val="false"/>
                <w:i/>
                <w:color w:val="000000"/>
                <w:sz w:val="15"/>
              </w:rPr>
              <w:t>Будівництво' споруд, установ та закладів фізичної культури і спорту</w:t>
            </w:r>
          </w:p>
          <w:bookmarkEnd w:id="8547"/>
        </w:tc>
        <w:tc>
          <w:tcPr>
            <w:tcW w:w="1417" w:type="dxa"/>
            <w:tcBorders>
              <w:top w:val="outset" w:color="000000" w:sz="8"/>
              <w:left w:val="outset" w:color="000000" w:sz="8"/>
              <w:bottom w:val="outset" w:color="000000" w:sz="8"/>
              <w:right w:val="outset" w:color="000000" w:sz="8"/>
            </w:tcBorders>
            <w:vAlign w:val="center"/>
          </w:tcPr>
          <w:bookmarkStart w:name="8550" w:id="8548"/>
          <w:p>
            <w:pPr>
              <w:spacing w:after="0"/>
              <w:ind w:left="0"/>
              <w:jc w:val="center"/>
            </w:pPr>
            <w:r>
              <w:rPr>
                <w:rFonts w:ascii="Arial"/>
                <w:b w:val="false"/>
                <w:i w:val="false"/>
                <w:color w:val="000000"/>
                <w:sz w:val="15"/>
              </w:rPr>
              <w:t xml:space="preserve"> </w:t>
            </w:r>
          </w:p>
          <w:bookmarkEnd w:id="8548"/>
        </w:tc>
        <w:tc>
          <w:tcPr>
            <w:tcW w:w="1417" w:type="dxa"/>
            <w:tcBorders>
              <w:top w:val="outset" w:color="000000" w:sz="8"/>
              <w:left w:val="outset" w:color="000000" w:sz="8"/>
              <w:bottom w:val="outset" w:color="000000" w:sz="8"/>
              <w:right w:val="outset" w:color="000000" w:sz="8"/>
            </w:tcBorders>
            <w:vAlign w:val="center"/>
          </w:tcPr>
          <w:bookmarkStart w:name="8551" w:id="8549"/>
          <w:p>
            <w:pPr>
              <w:spacing w:after="0"/>
              <w:ind w:left="0"/>
              <w:jc w:val="center"/>
            </w:pPr>
            <w:r>
              <w:rPr>
                <w:rFonts w:ascii="Arial"/>
                <w:b w:val="false"/>
                <w:i w:val="false"/>
                <w:color w:val="000000"/>
                <w:sz w:val="15"/>
              </w:rPr>
              <w:t xml:space="preserve"> </w:t>
            </w:r>
          </w:p>
          <w:bookmarkEnd w:id="8549"/>
        </w:tc>
        <w:tc>
          <w:tcPr>
            <w:tcW w:w="1306" w:type="dxa"/>
            <w:tcBorders>
              <w:top w:val="outset" w:color="000000" w:sz="8"/>
              <w:left w:val="outset" w:color="000000" w:sz="8"/>
              <w:bottom w:val="outset" w:color="000000" w:sz="8"/>
              <w:right w:val="outset" w:color="000000" w:sz="8"/>
            </w:tcBorders>
            <w:vAlign w:val="center"/>
          </w:tcPr>
          <w:bookmarkStart w:name="8552" w:id="8550"/>
          <w:p>
            <w:pPr>
              <w:spacing w:after="0"/>
              <w:ind w:left="0"/>
              <w:jc w:val="center"/>
            </w:pPr>
            <w:r>
              <w:rPr>
                <w:rFonts w:ascii="Arial"/>
                <w:b w:val="false"/>
                <w:i w:val="false"/>
                <w:color w:val="000000"/>
                <w:sz w:val="15"/>
              </w:rPr>
              <w:t xml:space="preserve"> </w:t>
            </w:r>
          </w:p>
          <w:bookmarkEnd w:id="8550"/>
        </w:tc>
        <w:tc>
          <w:tcPr>
            <w:tcW w:w="1194" w:type="dxa"/>
            <w:tcBorders>
              <w:top w:val="outset" w:color="000000" w:sz="8"/>
              <w:left w:val="outset" w:color="000000" w:sz="8"/>
              <w:bottom w:val="outset" w:color="000000" w:sz="8"/>
              <w:right w:val="outset" w:color="000000" w:sz="8"/>
            </w:tcBorders>
            <w:vAlign w:val="center"/>
          </w:tcPr>
          <w:bookmarkStart w:name="8553" w:id="8551"/>
          <w:p>
            <w:pPr>
              <w:spacing w:after="0"/>
              <w:ind w:left="0"/>
              <w:jc w:val="center"/>
            </w:pPr>
            <w:r>
              <w:rPr>
                <w:rFonts w:ascii="Arial"/>
                <w:b w:val="false"/>
                <w:i w:val="false"/>
                <w:color w:val="000000"/>
                <w:sz w:val="15"/>
              </w:rPr>
              <w:t xml:space="preserve"> </w:t>
            </w:r>
          </w:p>
          <w:bookmarkEnd w:id="8551"/>
        </w:tc>
        <w:tc>
          <w:tcPr>
            <w:tcW w:w="1417" w:type="dxa"/>
            <w:tcBorders>
              <w:top w:val="outset" w:color="000000" w:sz="8"/>
              <w:left w:val="outset" w:color="000000" w:sz="8"/>
              <w:bottom w:val="outset" w:color="000000" w:sz="8"/>
              <w:right w:val="outset" w:color="000000" w:sz="8"/>
            </w:tcBorders>
            <w:vAlign w:val="center"/>
          </w:tcPr>
          <w:bookmarkStart w:name="8554" w:id="8552"/>
          <w:p>
            <w:pPr>
              <w:spacing w:after="0"/>
              <w:ind w:left="0"/>
              <w:jc w:val="center"/>
            </w:pPr>
            <w:r>
              <w:rPr>
                <w:rFonts w:ascii="Arial"/>
                <w:b w:val="false"/>
                <w:i w:val="false"/>
                <w:color w:val="000000"/>
                <w:sz w:val="15"/>
              </w:rPr>
              <w:t xml:space="preserve"> </w:t>
            </w:r>
          </w:p>
          <w:bookmarkEnd w:id="8552"/>
        </w:tc>
        <w:tc>
          <w:tcPr>
            <w:tcW w:w="1417" w:type="dxa"/>
            <w:tcBorders>
              <w:top w:val="outset" w:color="000000" w:sz="8"/>
              <w:left w:val="outset" w:color="000000" w:sz="8"/>
              <w:bottom w:val="outset" w:color="000000" w:sz="8"/>
              <w:right w:val="outset" w:color="000000" w:sz="8"/>
            </w:tcBorders>
            <w:vAlign w:val="center"/>
          </w:tcPr>
          <w:bookmarkStart w:name="8555" w:id="8553"/>
          <w:p>
            <w:pPr>
              <w:spacing w:after="0"/>
              <w:ind w:left="0"/>
              <w:jc w:val="center"/>
            </w:pPr>
            <w:r>
              <w:rPr>
                <w:rFonts w:ascii="Arial"/>
                <w:b w:val="false"/>
                <w:i/>
                <w:color w:val="000000"/>
                <w:sz w:val="15"/>
              </w:rPr>
              <w:t>1000,00</w:t>
            </w:r>
          </w:p>
          <w:bookmarkEnd w:id="8553"/>
        </w:tc>
        <w:tc>
          <w:tcPr>
            <w:tcW w:w="1194" w:type="dxa"/>
            <w:tcBorders>
              <w:top w:val="outset" w:color="000000" w:sz="8"/>
              <w:left w:val="outset" w:color="000000" w:sz="8"/>
              <w:bottom w:val="outset" w:color="000000" w:sz="8"/>
              <w:right w:val="outset" w:color="000000" w:sz="8"/>
            </w:tcBorders>
            <w:vAlign w:val="center"/>
          </w:tcPr>
          <w:bookmarkStart w:name="8556" w:id="8554"/>
          <w:p>
            <w:pPr>
              <w:spacing w:after="0"/>
              <w:ind w:left="0"/>
              <w:jc w:val="center"/>
            </w:pPr>
            <w:r>
              <w:rPr>
                <w:rFonts w:ascii="Arial"/>
                <w:b w:val="false"/>
                <w:i w:val="false"/>
                <w:color w:val="000000"/>
                <w:sz w:val="15"/>
              </w:rPr>
              <w:t xml:space="preserve"> </w:t>
            </w:r>
          </w:p>
          <w:bookmarkEnd w:id="8554"/>
        </w:tc>
        <w:tc>
          <w:tcPr>
            <w:tcW w:w="1083" w:type="dxa"/>
            <w:tcBorders>
              <w:top w:val="outset" w:color="000000" w:sz="8"/>
              <w:left w:val="outset" w:color="000000" w:sz="8"/>
              <w:bottom w:val="outset" w:color="000000" w:sz="8"/>
              <w:right w:val="outset" w:color="000000" w:sz="8"/>
            </w:tcBorders>
            <w:vAlign w:val="center"/>
          </w:tcPr>
          <w:bookmarkStart w:name="8557" w:id="8555"/>
          <w:p>
            <w:pPr>
              <w:spacing w:after="0"/>
              <w:ind w:left="0"/>
              <w:jc w:val="center"/>
            </w:pPr>
            <w:r>
              <w:rPr>
                <w:rFonts w:ascii="Arial"/>
                <w:b w:val="false"/>
                <w:i w:val="false"/>
                <w:color w:val="000000"/>
                <w:sz w:val="15"/>
              </w:rPr>
              <w:t xml:space="preserve"> </w:t>
            </w:r>
          </w:p>
          <w:bookmarkEnd w:id="8555"/>
        </w:tc>
        <w:tc>
          <w:tcPr>
            <w:tcW w:w="1083" w:type="dxa"/>
            <w:tcBorders>
              <w:top w:val="outset" w:color="000000" w:sz="8"/>
              <w:left w:val="outset" w:color="000000" w:sz="8"/>
              <w:bottom w:val="outset" w:color="000000" w:sz="8"/>
              <w:right w:val="outset" w:color="000000" w:sz="8"/>
            </w:tcBorders>
            <w:vAlign w:val="center"/>
          </w:tcPr>
          <w:bookmarkStart w:name="8558" w:id="8556"/>
          <w:p>
            <w:pPr>
              <w:spacing w:after="0"/>
              <w:ind w:left="0"/>
              <w:jc w:val="center"/>
            </w:pPr>
            <w:r>
              <w:rPr>
                <w:rFonts w:ascii="Arial"/>
                <w:b w:val="false"/>
                <w:i w:val="false"/>
                <w:color w:val="000000"/>
                <w:sz w:val="15"/>
              </w:rPr>
              <w:t xml:space="preserve"> </w:t>
            </w:r>
          </w:p>
          <w:bookmarkEnd w:id="8556"/>
        </w:tc>
        <w:tc>
          <w:tcPr>
            <w:tcW w:w="1417" w:type="dxa"/>
            <w:tcBorders>
              <w:top w:val="outset" w:color="000000" w:sz="8"/>
              <w:left w:val="outset" w:color="000000" w:sz="8"/>
              <w:bottom w:val="outset" w:color="000000" w:sz="8"/>
              <w:right w:val="outset" w:color="000000" w:sz="8"/>
            </w:tcBorders>
            <w:vAlign w:val="center"/>
          </w:tcPr>
          <w:bookmarkStart w:name="8559" w:id="8557"/>
          <w:p>
            <w:pPr>
              <w:spacing w:after="0"/>
              <w:ind w:left="0"/>
              <w:jc w:val="center"/>
            </w:pPr>
            <w:r>
              <w:rPr>
                <w:rFonts w:ascii="Arial"/>
                <w:b w:val="false"/>
                <w:i/>
                <w:color w:val="000000"/>
                <w:sz w:val="15"/>
              </w:rPr>
              <w:t>1000,00</w:t>
            </w:r>
          </w:p>
          <w:bookmarkEnd w:id="8557"/>
        </w:tc>
        <w:tc>
          <w:tcPr>
            <w:tcW w:w="1417" w:type="dxa"/>
            <w:tcBorders>
              <w:top w:val="outset" w:color="000000" w:sz="8"/>
              <w:left w:val="outset" w:color="000000" w:sz="8"/>
              <w:bottom w:val="outset" w:color="000000" w:sz="8"/>
              <w:right w:val="outset" w:color="000000" w:sz="8"/>
            </w:tcBorders>
            <w:vAlign w:val="center"/>
          </w:tcPr>
          <w:bookmarkStart w:name="8560" w:id="8558"/>
          <w:p>
            <w:pPr>
              <w:spacing w:after="0"/>
              <w:ind w:left="0"/>
              <w:jc w:val="center"/>
            </w:pPr>
            <w:r>
              <w:rPr>
                <w:rFonts w:ascii="Arial"/>
                <w:b w:val="false"/>
                <w:i/>
                <w:color w:val="000000"/>
                <w:sz w:val="15"/>
              </w:rPr>
              <w:t>1000,00</w:t>
            </w:r>
          </w:p>
          <w:bookmarkEnd w:id="8558"/>
        </w:tc>
        <w:tc>
          <w:tcPr>
            <w:tcW w:w="1417" w:type="dxa"/>
            <w:tcBorders>
              <w:top w:val="outset" w:color="000000" w:sz="8"/>
              <w:left w:val="outset" w:color="000000" w:sz="8"/>
              <w:bottom w:val="outset" w:color="000000" w:sz="8"/>
              <w:right w:val="outset" w:color="000000" w:sz="8"/>
            </w:tcBorders>
            <w:vAlign w:val="center"/>
          </w:tcPr>
          <w:bookmarkStart w:name="8561" w:id="8559"/>
          <w:p>
            <w:pPr>
              <w:spacing w:after="0"/>
              <w:ind w:left="0"/>
              <w:jc w:val="center"/>
            </w:pPr>
            <w:r>
              <w:rPr>
                <w:rFonts w:ascii="Arial"/>
                <w:b w:val="false"/>
                <w:i/>
                <w:color w:val="000000"/>
                <w:sz w:val="15"/>
              </w:rPr>
              <w:t>1000,00</w:t>
            </w:r>
          </w:p>
          <w:bookmarkEnd w:id="85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562" w:id="8560"/>
          <w:p>
            <w:pPr>
              <w:spacing w:after="0"/>
              <w:ind w:left="0"/>
              <w:jc w:val="center"/>
            </w:pPr>
            <w:r>
              <w:rPr>
                <w:rFonts w:ascii="Arial"/>
                <w:b w:val="false"/>
                <w:i w:val="false"/>
                <w:color w:val="000000"/>
                <w:sz w:val="15"/>
              </w:rPr>
              <w:t>4217330</w:t>
            </w:r>
          </w:p>
          <w:bookmarkEnd w:id="8560"/>
        </w:tc>
        <w:tc>
          <w:tcPr>
            <w:tcW w:w="805" w:type="dxa"/>
            <w:tcBorders>
              <w:top w:val="outset" w:color="000000" w:sz="8"/>
              <w:left w:val="outset" w:color="000000" w:sz="8"/>
              <w:bottom w:val="outset" w:color="000000" w:sz="8"/>
              <w:right w:val="outset" w:color="000000" w:sz="8"/>
            </w:tcBorders>
            <w:vAlign w:val="center"/>
          </w:tcPr>
          <w:bookmarkStart w:name="8563" w:id="8561"/>
          <w:p>
            <w:pPr>
              <w:spacing w:after="0"/>
              <w:ind w:left="0"/>
              <w:jc w:val="center"/>
            </w:pPr>
            <w:r>
              <w:rPr>
                <w:rFonts w:ascii="Arial"/>
                <w:b w:val="false"/>
                <w:i w:val="false"/>
                <w:color w:val="000000"/>
                <w:sz w:val="15"/>
              </w:rPr>
              <w:t>7330</w:t>
            </w:r>
          </w:p>
          <w:bookmarkEnd w:id="8561"/>
        </w:tc>
        <w:tc>
          <w:tcPr>
            <w:tcW w:w="805" w:type="dxa"/>
            <w:tcBorders>
              <w:top w:val="outset" w:color="000000" w:sz="8"/>
              <w:left w:val="outset" w:color="000000" w:sz="8"/>
              <w:bottom w:val="outset" w:color="000000" w:sz="8"/>
              <w:right w:val="outset" w:color="000000" w:sz="8"/>
            </w:tcBorders>
            <w:vAlign w:val="center"/>
          </w:tcPr>
          <w:bookmarkStart w:name="8564" w:id="8562"/>
          <w:p>
            <w:pPr>
              <w:spacing w:after="0"/>
              <w:ind w:left="0"/>
              <w:jc w:val="center"/>
            </w:pPr>
            <w:r>
              <w:rPr>
                <w:rFonts w:ascii="Arial"/>
                <w:b w:val="false"/>
                <w:i w:val="false"/>
                <w:color w:val="000000"/>
                <w:sz w:val="15"/>
              </w:rPr>
              <w:t>0443</w:t>
            </w:r>
          </w:p>
          <w:bookmarkEnd w:id="8562"/>
        </w:tc>
        <w:tc>
          <w:tcPr>
            <w:tcW w:w="649" w:type="dxa"/>
            <w:tcBorders>
              <w:top w:val="outset" w:color="000000" w:sz="8"/>
              <w:left w:val="outset" w:color="000000" w:sz="8"/>
              <w:bottom w:val="outset" w:color="000000" w:sz="8"/>
              <w:right w:val="outset" w:color="000000" w:sz="8"/>
            </w:tcBorders>
            <w:vAlign w:val="center"/>
          </w:tcPr>
          <w:bookmarkStart w:name="8565" w:id="8563"/>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8563"/>
        </w:tc>
        <w:tc>
          <w:tcPr>
            <w:tcW w:w="1417" w:type="dxa"/>
            <w:tcBorders>
              <w:top w:val="outset" w:color="000000" w:sz="8"/>
              <w:left w:val="outset" w:color="000000" w:sz="8"/>
              <w:bottom w:val="outset" w:color="000000" w:sz="8"/>
              <w:right w:val="outset" w:color="000000" w:sz="8"/>
            </w:tcBorders>
            <w:vAlign w:val="center"/>
          </w:tcPr>
          <w:bookmarkStart w:name="8566" w:id="8564"/>
          <w:p>
            <w:pPr>
              <w:spacing w:after="0"/>
              <w:ind w:left="0"/>
              <w:jc w:val="center"/>
            </w:pPr>
            <w:r>
              <w:rPr>
                <w:rFonts w:ascii="Arial"/>
                <w:b w:val="false"/>
                <w:i w:val="false"/>
                <w:color w:val="000000"/>
                <w:sz w:val="15"/>
              </w:rPr>
              <w:t xml:space="preserve"> </w:t>
            </w:r>
          </w:p>
          <w:bookmarkEnd w:id="8564"/>
        </w:tc>
        <w:tc>
          <w:tcPr>
            <w:tcW w:w="1417" w:type="dxa"/>
            <w:tcBorders>
              <w:top w:val="outset" w:color="000000" w:sz="8"/>
              <w:left w:val="outset" w:color="000000" w:sz="8"/>
              <w:bottom w:val="outset" w:color="000000" w:sz="8"/>
              <w:right w:val="outset" w:color="000000" w:sz="8"/>
            </w:tcBorders>
            <w:vAlign w:val="center"/>
          </w:tcPr>
          <w:bookmarkStart w:name="8567" w:id="8565"/>
          <w:p>
            <w:pPr>
              <w:spacing w:after="0"/>
              <w:ind w:left="0"/>
              <w:jc w:val="center"/>
            </w:pPr>
            <w:r>
              <w:rPr>
                <w:rFonts w:ascii="Arial"/>
                <w:b w:val="false"/>
                <w:i w:val="false"/>
                <w:color w:val="000000"/>
                <w:sz w:val="15"/>
              </w:rPr>
              <w:t xml:space="preserve"> </w:t>
            </w:r>
          </w:p>
          <w:bookmarkEnd w:id="8565"/>
        </w:tc>
        <w:tc>
          <w:tcPr>
            <w:tcW w:w="1306" w:type="dxa"/>
            <w:tcBorders>
              <w:top w:val="outset" w:color="000000" w:sz="8"/>
              <w:left w:val="outset" w:color="000000" w:sz="8"/>
              <w:bottom w:val="outset" w:color="000000" w:sz="8"/>
              <w:right w:val="outset" w:color="000000" w:sz="8"/>
            </w:tcBorders>
            <w:vAlign w:val="center"/>
          </w:tcPr>
          <w:bookmarkStart w:name="8568" w:id="8566"/>
          <w:p>
            <w:pPr>
              <w:spacing w:after="0"/>
              <w:ind w:left="0"/>
              <w:jc w:val="center"/>
            </w:pPr>
            <w:r>
              <w:rPr>
                <w:rFonts w:ascii="Arial"/>
                <w:b w:val="false"/>
                <w:i w:val="false"/>
                <w:color w:val="000000"/>
                <w:sz w:val="15"/>
              </w:rPr>
              <w:t xml:space="preserve"> </w:t>
            </w:r>
          </w:p>
          <w:bookmarkEnd w:id="8566"/>
        </w:tc>
        <w:tc>
          <w:tcPr>
            <w:tcW w:w="1194" w:type="dxa"/>
            <w:tcBorders>
              <w:top w:val="outset" w:color="000000" w:sz="8"/>
              <w:left w:val="outset" w:color="000000" w:sz="8"/>
              <w:bottom w:val="outset" w:color="000000" w:sz="8"/>
              <w:right w:val="outset" w:color="000000" w:sz="8"/>
            </w:tcBorders>
            <w:vAlign w:val="center"/>
          </w:tcPr>
          <w:bookmarkStart w:name="8569" w:id="8567"/>
          <w:p>
            <w:pPr>
              <w:spacing w:after="0"/>
              <w:ind w:left="0"/>
              <w:jc w:val="center"/>
            </w:pPr>
            <w:r>
              <w:rPr>
                <w:rFonts w:ascii="Arial"/>
                <w:b w:val="false"/>
                <w:i w:val="false"/>
                <w:color w:val="000000"/>
                <w:sz w:val="15"/>
              </w:rPr>
              <w:t xml:space="preserve"> </w:t>
            </w:r>
          </w:p>
          <w:bookmarkEnd w:id="8567"/>
        </w:tc>
        <w:tc>
          <w:tcPr>
            <w:tcW w:w="1417" w:type="dxa"/>
            <w:tcBorders>
              <w:top w:val="outset" w:color="000000" w:sz="8"/>
              <w:left w:val="outset" w:color="000000" w:sz="8"/>
              <w:bottom w:val="outset" w:color="000000" w:sz="8"/>
              <w:right w:val="outset" w:color="000000" w:sz="8"/>
            </w:tcBorders>
            <w:vAlign w:val="center"/>
          </w:tcPr>
          <w:bookmarkStart w:name="8570" w:id="8568"/>
          <w:p>
            <w:pPr>
              <w:spacing w:after="0"/>
              <w:ind w:left="0"/>
              <w:jc w:val="center"/>
            </w:pPr>
            <w:r>
              <w:rPr>
                <w:rFonts w:ascii="Arial"/>
                <w:b w:val="false"/>
                <w:i w:val="false"/>
                <w:color w:val="000000"/>
                <w:sz w:val="15"/>
              </w:rPr>
              <w:t xml:space="preserve"> </w:t>
            </w:r>
          </w:p>
          <w:bookmarkEnd w:id="8568"/>
        </w:tc>
        <w:tc>
          <w:tcPr>
            <w:tcW w:w="1417" w:type="dxa"/>
            <w:tcBorders>
              <w:top w:val="outset" w:color="000000" w:sz="8"/>
              <w:left w:val="outset" w:color="000000" w:sz="8"/>
              <w:bottom w:val="outset" w:color="000000" w:sz="8"/>
              <w:right w:val="outset" w:color="000000" w:sz="8"/>
            </w:tcBorders>
            <w:vAlign w:val="center"/>
          </w:tcPr>
          <w:bookmarkStart w:name="8571" w:id="8569"/>
          <w:p>
            <w:pPr>
              <w:spacing w:after="0"/>
              <w:ind w:left="0"/>
              <w:jc w:val="center"/>
            </w:pPr>
            <w:r>
              <w:rPr>
                <w:rFonts w:ascii="Arial"/>
                <w:b w:val="false"/>
                <w:i w:val="false"/>
                <w:color w:val="000000"/>
                <w:sz w:val="15"/>
              </w:rPr>
              <w:t>12700,00</w:t>
            </w:r>
          </w:p>
          <w:bookmarkEnd w:id="8569"/>
        </w:tc>
        <w:tc>
          <w:tcPr>
            <w:tcW w:w="1194" w:type="dxa"/>
            <w:tcBorders>
              <w:top w:val="outset" w:color="000000" w:sz="8"/>
              <w:left w:val="outset" w:color="000000" w:sz="8"/>
              <w:bottom w:val="outset" w:color="000000" w:sz="8"/>
              <w:right w:val="outset" w:color="000000" w:sz="8"/>
            </w:tcBorders>
            <w:vAlign w:val="center"/>
          </w:tcPr>
          <w:bookmarkStart w:name="8572" w:id="8570"/>
          <w:p>
            <w:pPr>
              <w:spacing w:after="0"/>
              <w:ind w:left="0"/>
              <w:jc w:val="center"/>
            </w:pPr>
            <w:r>
              <w:rPr>
                <w:rFonts w:ascii="Arial"/>
                <w:b w:val="false"/>
                <w:i w:val="false"/>
                <w:color w:val="000000"/>
                <w:sz w:val="15"/>
              </w:rPr>
              <w:t xml:space="preserve"> </w:t>
            </w:r>
          </w:p>
          <w:bookmarkEnd w:id="8570"/>
        </w:tc>
        <w:tc>
          <w:tcPr>
            <w:tcW w:w="1083" w:type="dxa"/>
            <w:tcBorders>
              <w:top w:val="outset" w:color="000000" w:sz="8"/>
              <w:left w:val="outset" w:color="000000" w:sz="8"/>
              <w:bottom w:val="outset" w:color="000000" w:sz="8"/>
              <w:right w:val="outset" w:color="000000" w:sz="8"/>
            </w:tcBorders>
            <w:vAlign w:val="center"/>
          </w:tcPr>
          <w:bookmarkStart w:name="8573" w:id="8571"/>
          <w:p>
            <w:pPr>
              <w:spacing w:after="0"/>
              <w:ind w:left="0"/>
              <w:jc w:val="center"/>
            </w:pPr>
            <w:r>
              <w:rPr>
                <w:rFonts w:ascii="Arial"/>
                <w:b w:val="false"/>
                <w:i w:val="false"/>
                <w:color w:val="000000"/>
                <w:sz w:val="15"/>
              </w:rPr>
              <w:t xml:space="preserve"> </w:t>
            </w:r>
          </w:p>
          <w:bookmarkEnd w:id="8571"/>
        </w:tc>
        <w:tc>
          <w:tcPr>
            <w:tcW w:w="1083" w:type="dxa"/>
            <w:tcBorders>
              <w:top w:val="outset" w:color="000000" w:sz="8"/>
              <w:left w:val="outset" w:color="000000" w:sz="8"/>
              <w:bottom w:val="outset" w:color="000000" w:sz="8"/>
              <w:right w:val="outset" w:color="000000" w:sz="8"/>
            </w:tcBorders>
            <w:vAlign w:val="center"/>
          </w:tcPr>
          <w:bookmarkStart w:name="8574" w:id="8572"/>
          <w:p>
            <w:pPr>
              <w:spacing w:after="0"/>
              <w:ind w:left="0"/>
              <w:jc w:val="center"/>
            </w:pPr>
            <w:r>
              <w:rPr>
                <w:rFonts w:ascii="Arial"/>
                <w:b w:val="false"/>
                <w:i w:val="false"/>
                <w:color w:val="000000"/>
                <w:sz w:val="15"/>
              </w:rPr>
              <w:t xml:space="preserve"> </w:t>
            </w:r>
          </w:p>
          <w:bookmarkEnd w:id="8572"/>
        </w:tc>
        <w:tc>
          <w:tcPr>
            <w:tcW w:w="1417" w:type="dxa"/>
            <w:tcBorders>
              <w:top w:val="outset" w:color="000000" w:sz="8"/>
              <w:left w:val="outset" w:color="000000" w:sz="8"/>
              <w:bottom w:val="outset" w:color="000000" w:sz="8"/>
              <w:right w:val="outset" w:color="000000" w:sz="8"/>
            </w:tcBorders>
            <w:vAlign w:val="center"/>
          </w:tcPr>
          <w:bookmarkStart w:name="8575" w:id="8573"/>
          <w:p>
            <w:pPr>
              <w:spacing w:after="0"/>
              <w:ind w:left="0"/>
              <w:jc w:val="center"/>
            </w:pPr>
            <w:r>
              <w:rPr>
                <w:rFonts w:ascii="Arial"/>
                <w:b w:val="false"/>
                <w:i w:val="false"/>
                <w:color w:val="000000"/>
                <w:sz w:val="15"/>
              </w:rPr>
              <w:t>12700,00</w:t>
            </w:r>
          </w:p>
          <w:bookmarkEnd w:id="8573"/>
        </w:tc>
        <w:tc>
          <w:tcPr>
            <w:tcW w:w="1417" w:type="dxa"/>
            <w:tcBorders>
              <w:top w:val="outset" w:color="000000" w:sz="8"/>
              <w:left w:val="outset" w:color="000000" w:sz="8"/>
              <w:bottom w:val="outset" w:color="000000" w:sz="8"/>
              <w:right w:val="outset" w:color="000000" w:sz="8"/>
            </w:tcBorders>
            <w:vAlign w:val="center"/>
          </w:tcPr>
          <w:bookmarkStart w:name="8576" w:id="8574"/>
          <w:p>
            <w:pPr>
              <w:spacing w:after="0"/>
              <w:ind w:left="0"/>
              <w:jc w:val="center"/>
            </w:pPr>
            <w:r>
              <w:rPr>
                <w:rFonts w:ascii="Arial"/>
                <w:b w:val="false"/>
                <w:i w:val="false"/>
                <w:color w:val="000000"/>
                <w:sz w:val="15"/>
              </w:rPr>
              <w:t>12700,00</w:t>
            </w:r>
          </w:p>
          <w:bookmarkEnd w:id="8574"/>
        </w:tc>
        <w:tc>
          <w:tcPr>
            <w:tcW w:w="1417" w:type="dxa"/>
            <w:tcBorders>
              <w:top w:val="outset" w:color="000000" w:sz="8"/>
              <w:left w:val="outset" w:color="000000" w:sz="8"/>
              <w:bottom w:val="outset" w:color="000000" w:sz="8"/>
              <w:right w:val="outset" w:color="000000" w:sz="8"/>
            </w:tcBorders>
            <w:vAlign w:val="center"/>
          </w:tcPr>
          <w:bookmarkStart w:name="8577" w:id="8575"/>
          <w:p>
            <w:pPr>
              <w:spacing w:after="0"/>
              <w:ind w:left="0"/>
              <w:jc w:val="center"/>
            </w:pPr>
            <w:r>
              <w:rPr>
                <w:rFonts w:ascii="Arial"/>
                <w:b w:val="false"/>
                <w:i w:val="false"/>
                <w:color w:val="000000"/>
                <w:sz w:val="15"/>
              </w:rPr>
              <w:t>12700,00</w:t>
            </w:r>
          </w:p>
          <w:bookmarkEnd w:id="85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578" w:id="8576"/>
          <w:p>
            <w:pPr>
              <w:spacing w:after="0"/>
              <w:ind w:left="0"/>
              <w:jc w:val="center"/>
            </w:pPr>
            <w:r>
              <w:rPr>
                <w:rFonts w:ascii="Arial"/>
                <w:b w:val="false"/>
                <w:i w:val="false"/>
                <w:color w:val="000000"/>
                <w:sz w:val="15"/>
              </w:rPr>
              <w:t>4217690</w:t>
            </w:r>
          </w:p>
          <w:bookmarkEnd w:id="8576"/>
        </w:tc>
        <w:tc>
          <w:tcPr>
            <w:tcW w:w="805" w:type="dxa"/>
            <w:tcBorders>
              <w:top w:val="outset" w:color="000000" w:sz="8"/>
              <w:left w:val="outset" w:color="000000" w:sz="8"/>
              <w:bottom w:val="outset" w:color="000000" w:sz="8"/>
              <w:right w:val="outset" w:color="000000" w:sz="8"/>
            </w:tcBorders>
            <w:vAlign w:val="center"/>
          </w:tcPr>
          <w:bookmarkStart w:name="8579" w:id="8577"/>
          <w:p>
            <w:pPr>
              <w:spacing w:after="0"/>
              <w:ind w:left="0"/>
              <w:jc w:val="center"/>
            </w:pPr>
            <w:r>
              <w:rPr>
                <w:rFonts w:ascii="Arial"/>
                <w:b w:val="false"/>
                <w:i w:val="false"/>
                <w:color w:val="000000"/>
                <w:sz w:val="15"/>
              </w:rPr>
              <w:t>7690</w:t>
            </w:r>
          </w:p>
          <w:bookmarkEnd w:id="8577"/>
        </w:tc>
        <w:tc>
          <w:tcPr>
            <w:tcW w:w="805" w:type="dxa"/>
            <w:tcBorders>
              <w:top w:val="outset" w:color="000000" w:sz="8"/>
              <w:left w:val="outset" w:color="000000" w:sz="8"/>
              <w:bottom w:val="outset" w:color="000000" w:sz="8"/>
              <w:right w:val="outset" w:color="000000" w:sz="8"/>
            </w:tcBorders>
            <w:vAlign w:val="center"/>
          </w:tcPr>
          <w:bookmarkStart w:name="8580" w:id="8578"/>
          <w:p>
            <w:pPr>
              <w:spacing w:after="0"/>
              <w:ind w:left="0"/>
              <w:jc w:val="center"/>
            </w:pPr>
            <w:r>
              <w:rPr>
                <w:rFonts w:ascii="Arial"/>
                <w:b w:val="false"/>
                <w:i w:val="false"/>
                <w:color w:val="000000"/>
                <w:sz w:val="15"/>
              </w:rPr>
              <w:t xml:space="preserve"> </w:t>
            </w:r>
          </w:p>
          <w:bookmarkEnd w:id="8578"/>
        </w:tc>
        <w:tc>
          <w:tcPr>
            <w:tcW w:w="649" w:type="dxa"/>
            <w:tcBorders>
              <w:top w:val="outset" w:color="000000" w:sz="8"/>
              <w:left w:val="outset" w:color="000000" w:sz="8"/>
              <w:bottom w:val="outset" w:color="000000" w:sz="8"/>
              <w:right w:val="outset" w:color="000000" w:sz="8"/>
            </w:tcBorders>
            <w:vAlign w:val="center"/>
          </w:tcPr>
          <w:bookmarkStart w:name="8581" w:id="8579"/>
          <w:p>
            <w:pPr>
              <w:spacing w:after="0"/>
              <w:ind w:left="0"/>
              <w:jc w:val="left"/>
            </w:pPr>
            <w:r>
              <w:rPr>
                <w:rFonts w:ascii="Arial"/>
                <w:b w:val="false"/>
                <w:i w:val="false"/>
                <w:color w:val="000000"/>
                <w:sz w:val="15"/>
              </w:rPr>
              <w:t>Інша економічна діяльність</w:t>
            </w:r>
          </w:p>
          <w:bookmarkEnd w:id="8579"/>
        </w:tc>
        <w:tc>
          <w:tcPr>
            <w:tcW w:w="1417" w:type="dxa"/>
            <w:tcBorders>
              <w:top w:val="outset" w:color="000000" w:sz="8"/>
              <w:left w:val="outset" w:color="000000" w:sz="8"/>
              <w:bottom w:val="outset" w:color="000000" w:sz="8"/>
              <w:right w:val="outset" w:color="000000" w:sz="8"/>
            </w:tcBorders>
            <w:vAlign w:val="center"/>
          </w:tcPr>
          <w:bookmarkStart w:name="8582" w:id="8580"/>
          <w:p>
            <w:pPr>
              <w:spacing w:after="0"/>
              <w:ind w:left="0"/>
              <w:jc w:val="center"/>
            </w:pPr>
            <w:r>
              <w:rPr>
                <w:rFonts w:ascii="Arial"/>
                <w:b w:val="false"/>
                <w:i w:val="false"/>
                <w:color w:val="000000"/>
                <w:sz w:val="15"/>
              </w:rPr>
              <w:t xml:space="preserve"> </w:t>
            </w:r>
          </w:p>
          <w:bookmarkEnd w:id="8580"/>
        </w:tc>
        <w:tc>
          <w:tcPr>
            <w:tcW w:w="1417" w:type="dxa"/>
            <w:tcBorders>
              <w:top w:val="outset" w:color="000000" w:sz="8"/>
              <w:left w:val="outset" w:color="000000" w:sz="8"/>
              <w:bottom w:val="outset" w:color="000000" w:sz="8"/>
              <w:right w:val="outset" w:color="000000" w:sz="8"/>
            </w:tcBorders>
            <w:vAlign w:val="center"/>
          </w:tcPr>
          <w:bookmarkStart w:name="8583" w:id="8581"/>
          <w:p>
            <w:pPr>
              <w:spacing w:after="0"/>
              <w:ind w:left="0"/>
              <w:jc w:val="center"/>
            </w:pPr>
            <w:r>
              <w:rPr>
                <w:rFonts w:ascii="Arial"/>
                <w:b w:val="false"/>
                <w:i w:val="false"/>
                <w:color w:val="000000"/>
                <w:sz w:val="15"/>
              </w:rPr>
              <w:t xml:space="preserve"> </w:t>
            </w:r>
          </w:p>
          <w:bookmarkEnd w:id="8581"/>
        </w:tc>
        <w:tc>
          <w:tcPr>
            <w:tcW w:w="1306" w:type="dxa"/>
            <w:tcBorders>
              <w:top w:val="outset" w:color="000000" w:sz="8"/>
              <w:left w:val="outset" w:color="000000" w:sz="8"/>
              <w:bottom w:val="outset" w:color="000000" w:sz="8"/>
              <w:right w:val="outset" w:color="000000" w:sz="8"/>
            </w:tcBorders>
            <w:vAlign w:val="center"/>
          </w:tcPr>
          <w:bookmarkStart w:name="8584" w:id="8582"/>
          <w:p>
            <w:pPr>
              <w:spacing w:after="0"/>
              <w:ind w:left="0"/>
              <w:jc w:val="center"/>
            </w:pPr>
            <w:r>
              <w:rPr>
                <w:rFonts w:ascii="Arial"/>
                <w:b w:val="false"/>
                <w:i w:val="false"/>
                <w:color w:val="000000"/>
                <w:sz w:val="15"/>
              </w:rPr>
              <w:t xml:space="preserve"> </w:t>
            </w:r>
          </w:p>
          <w:bookmarkEnd w:id="8582"/>
        </w:tc>
        <w:tc>
          <w:tcPr>
            <w:tcW w:w="1194" w:type="dxa"/>
            <w:tcBorders>
              <w:top w:val="outset" w:color="000000" w:sz="8"/>
              <w:left w:val="outset" w:color="000000" w:sz="8"/>
              <w:bottom w:val="outset" w:color="000000" w:sz="8"/>
              <w:right w:val="outset" w:color="000000" w:sz="8"/>
            </w:tcBorders>
            <w:vAlign w:val="center"/>
          </w:tcPr>
          <w:bookmarkStart w:name="8585" w:id="8583"/>
          <w:p>
            <w:pPr>
              <w:spacing w:after="0"/>
              <w:ind w:left="0"/>
              <w:jc w:val="center"/>
            </w:pPr>
            <w:r>
              <w:rPr>
                <w:rFonts w:ascii="Arial"/>
                <w:b w:val="false"/>
                <w:i w:val="false"/>
                <w:color w:val="000000"/>
                <w:sz w:val="15"/>
              </w:rPr>
              <w:t xml:space="preserve"> </w:t>
            </w:r>
          </w:p>
          <w:bookmarkEnd w:id="8583"/>
        </w:tc>
        <w:tc>
          <w:tcPr>
            <w:tcW w:w="1417" w:type="dxa"/>
            <w:tcBorders>
              <w:top w:val="outset" w:color="000000" w:sz="8"/>
              <w:left w:val="outset" w:color="000000" w:sz="8"/>
              <w:bottom w:val="outset" w:color="000000" w:sz="8"/>
              <w:right w:val="outset" w:color="000000" w:sz="8"/>
            </w:tcBorders>
            <w:vAlign w:val="center"/>
          </w:tcPr>
          <w:bookmarkStart w:name="8586" w:id="8584"/>
          <w:p>
            <w:pPr>
              <w:spacing w:after="0"/>
              <w:ind w:left="0"/>
              <w:jc w:val="center"/>
            </w:pPr>
            <w:r>
              <w:rPr>
                <w:rFonts w:ascii="Arial"/>
                <w:b w:val="false"/>
                <w:i w:val="false"/>
                <w:color w:val="000000"/>
                <w:sz w:val="15"/>
              </w:rPr>
              <w:t xml:space="preserve"> </w:t>
            </w:r>
          </w:p>
          <w:bookmarkEnd w:id="8584"/>
        </w:tc>
        <w:tc>
          <w:tcPr>
            <w:tcW w:w="1417" w:type="dxa"/>
            <w:tcBorders>
              <w:top w:val="outset" w:color="000000" w:sz="8"/>
              <w:left w:val="outset" w:color="000000" w:sz="8"/>
              <w:bottom w:val="outset" w:color="000000" w:sz="8"/>
              <w:right w:val="outset" w:color="000000" w:sz="8"/>
            </w:tcBorders>
            <w:vAlign w:val="center"/>
          </w:tcPr>
          <w:bookmarkStart w:name="8587" w:id="8585"/>
          <w:p>
            <w:pPr>
              <w:spacing w:after="0"/>
              <w:ind w:left="0"/>
              <w:jc w:val="center"/>
            </w:pPr>
            <w:r>
              <w:rPr>
                <w:rFonts w:ascii="Arial"/>
                <w:b w:val="false"/>
                <w:i w:val="false"/>
                <w:color w:val="000000"/>
                <w:sz w:val="15"/>
              </w:rPr>
              <w:t>3982,50</w:t>
            </w:r>
          </w:p>
          <w:bookmarkEnd w:id="8585"/>
        </w:tc>
        <w:tc>
          <w:tcPr>
            <w:tcW w:w="1194" w:type="dxa"/>
            <w:tcBorders>
              <w:top w:val="outset" w:color="000000" w:sz="8"/>
              <w:left w:val="outset" w:color="000000" w:sz="8"/>
              <w:bottom w:val="outset" w:color="000000" w:sz="8"/>
              <w:right w:val="outset" w:color="000000" w:sz="8"/>
            </w:tcBorders>
            <w:vAlign w:val="center"/>
          </w:tcPr>
          <w:bookmarkStart w:name="8588" w:id="8586"/>
          <w:p>
            <w:pPr>
              <w:spacing w:after="0"/>
              <w:ind w:left="0"/>
              <w:jc w:val="center"/>
            </w:pPr>
            <w:r>
              <w:rPr>
                <w:rFonts w:ascii="Arial"/>
                <w:b w:val="false"/>
                <w:i w:val="false"/>
                <w:color w:val="000000"/>
                <w:sz w:val="15"/>
              </w:rPr>
              <w:t xml:space="preserve"> </w:t>
            </w:r>
          </w:p>
          <w:bookmarkEnd w:id="8586"/>
        </w:tc>
        <w:tc>
          <w:tcPr>
            <w:tcW w:w="1083" w:type="dxa"/>
            <w:tcBorders>
              <w:top w:val="outset" w:color="000000" w:sz="8"/>
              <w:left w:val="outset" w:color="000000" w:sz="8"/>
              <w:bottom w:val="outset" w:color="000000" w:sz="8"/>
              <w:right w:val="outset" w:color="000000" w:sz="8"/>
            </w:tcBorders>
            <w:vAlign w:val="center"/>
          </w:tcPr>
          <w:bookmarkStart w:name="8589" w:id="8587"/>
          <w:p>
            <w:pPr>
              <w:spacing w:after="0"/>
              <w:ind w:left="0"/>
              <w:jc w:val="center"/>
            </w:pPr>
            <w:r>
              <w:rPr>
                <w:rFonts w:ascii="Arial"/>
                <w:b w:val="false"/>
                <w:i w:val="false"/>
                <w:color w:val="000000"/>
                <w:sz w:val="15"/>
              </w:rPr>
              <w:t xml:space="preserve"> </w:t>
            </w:r>
          </w:p>
          <w:bookmarkEnd w:id="8587"/>
        </w:tc>
        <w:tc>
          <w:tcPr>
            <w:tcW w:w="1083" w:type="dxa"/>
            <w:tcBorders>
              <w:top w:val="outset" w:color="000000" w:sz="8"/>
              <w:left w:val="outset" w:color="000000" w:sz="8"/>
              <w:bottom w:val="outset" w:color="000000" w:sz="8"/>
              <w:right w:val="outset" w:color="000000" w:sz="8"/>
            </w:tcBorders>
            <w:vAlign w:val="center"/>
          </w:tcPr>
          <w:bookmarkStart w:name="8590" w:id="8588"/>
          <w:p>
            <w:pPr>
              <w:spacing w:after="0"/>
              <w:ind w:left="0"/>
              <w:jc w:val="center"/>
            </w:pPr>
            <w:r>
              <w:rPr>
                <w:rFonts w:ascii="Arial"/>
                <w:b w:val="false"/>
                <w:i w:val="false"/>
                <w:color w:val="000000"/>
                <w:sz w:val="15"/>
              </w:rPr>
              <w:t xml:space="preserve"> </w:t>
            </w:r>
          </w:p>
          <w:bookmarkEnd w:id="8588"/>
        </w:tc>
        <w:tc>
          <w:tcPr>
            <w:tcW w:w="1417" w:type="dxa"/>
            <w:tcBorders>
              <w:top w:val="outset" w:color="000000" w:sz="8"/>
              <w:left w:val="outset" w:color="000000" w:sz="8"/>
              <w:bottom w:val="outset" w:color="000000" w:sz="8"/>
              <w:right w:val="outset" w:color="000000" w:sz="8"/>
            </w:tcBorders>
            <w:vAlign w:val="center"/>
          </w:tcPr>
          <w:bookmarkStart w:name="8591" w:id="8589"/>
          <w:p>
            <w:pPr>
              <w:spacing w:after="0"/>
              <w:ind w:left="0"/>
              <w:jc w:val="center"/>
            </w:pPr>
            <w:r>
              <w:rPr>
                <w:rFonts w:ascii="Arial"/>
                <w:b w:val="false"/>
                <w:i w:val="false"/>
                <w:color w:val="000000"/>
                <w:sz w:val="15"/>
              </w:rPr>
              <w:t>3982,50</w:t>
            </w:r>
          </w:p>
          <w:bookmarkEnd w:id="8589"/>
        </w:tc>
        <w:tc>
          <w:tcPr>
            <w:tcW w:w="1417" w:type="dxa"/>
            <w:tcBorders>
              <w:top w:val="outset" w:color="000000" w:sz="8"/>
              <w:left w:val="outset" w:color="000000" w:sz="8"/>
              <w:bottom w:val="outset" w:color="000000" w:sz="8"/>
              <w:right w:val="outset" w:color="000000" w:sz="8"/>
            </w:tcBorders>
            <w:vAlign w:val="center"/>
          </w:tcPr>
          <w:bookmarkStart w:name="8592" w:id="8590"/>
          <w:p>
            <w:pPr>
              <w:spacing w:after="0"/>
              <w:ind w:left="0"/>
              <w:jc w:val="center"/>
            </w:pPr>
            <w:r>
              <w:rPr>
                <w:rFonts w:ascii="Arial"/>
                <w:b w:val="false"/>
                <w:i w:val="false"/>
                <w:color w:val="000000"/>
                <w:sz w:val="15"/>
              </w:rPr>
              <w:t xml:space="preserve"> </w:t>
            </w:r>
          </w:p>
          <w:bookmarkEnd w:id="8590"/>
        </w:tc>
        <w:tc>
          <w:tcPr>
            <w:tcW w:w="1417" w:type="dxa"/>
            <w:tcBorders>
              <w:top w:val="outset" w:color="000000" w:sz="8"/>
              <w:left w:val="outset" w:color="000000" w:sz="8"/>
              <w:bottom w:val="outset" w:color="000000" w:sz="8"/>
              <w:right w:val="outset" w:color="000000" w:sz="8"/>
            </w:tcBorders>
            <w:vAlign w:val="center"/>
          </w:tcPr>
          <w:bookmarkStart w:name="8593" w:id="8591"/>
          <w:p>
            <w:pPr>
              <w:spacing w:after="0"/>
              <w:ind w:left="0"/>
              <w:jc w:val="center"/>
            </w:pPr>
            <w:r>
              <w:rPr>
                <w:rFonts w:ascii="Arial"/>
                <w:b w:val="false"/>
                <w:i w:val="false"/>
                <w:color w:val="000000"/>
                <w:sz w:val="15"/>
              </w:rPr>
              <w:t>3982,50</w:t>
            </w:r>
          </w:p>
          <w:bookmarkEnd w:id="85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594" w:id="8592"/>
          <w:p>
            <w:pPr>
              <w:spacing w:after="0"/>
              <w:ind w:left="0"/>
              <w:jc w:val="center"/>
            </w:pPr>
            <w:r>
              <w:rPr>
                <w:rFonts w:ascii="Arial"/>
                <w:b w:val="false"/>
                <w:i/>
                <w:color w:val="000000"/>
                <w:sz w:val="15"/>
              </w:rPr>
              <w:t>4217691</w:t>
            </w:r>
          </w:p>
          <w:bookmarkEnd w:id="8592"/>
        </w:tc>
        <w:tc>
          <w:tcPr>
            <w:tcW w:w="805" w:type="dxa"/>
            <w:tcBorders>
              <w:top w:val="outset" w:color="000000" w:sz="8"/>
              <w:left w:val="outset" w:color="000000" w:sz="8"/>
              <w:bottom w:val="outset" w:color="000000" w:sz="8"/>
              <w:right w:val="outset" w:color="000000" w:sz="8"/>
            </w:tcBorders>
            <w:vAlign w:val="center"/>
          </w:tcPr>
          <w:bookmarkStart w:name="8595" w:id="8593"/>
          <w:p>
            <w:pPr>
              <w:spacing w:after="0"/>
              <w:ind w:left="0"/>
              <w:jc w:val="center"/>
            </w:pPr>
            <w:r>
              <w:rPr>
                <w:rFonts w:ascii="Arial"/>
                <w:b w:val="false"/>
                <w:i/>
                <w:color w:val="000000"/>
                <w:sz w:val="15"/>
              </w:rPr>
              <w:t>7691</w:t>
            </w:r>
          </w:p>
          <w:bookmarkEnd w:id="8593"/>
        </w:tc>
        <w:tc>
          <w:tcPr>
            <w:tcW w:w="805" w:type="dxa"/>
            <w:tcBorders>
              <w:top w:val="outset" w:color="000000" w:sz="8"/>
              <w:left w:val="outset" w:color="000000" w:sz="8"/>
              <w:bottom w:val="outset" w:color="000000" w:sz="8"/>
              <w:right w:val="outset" w:color="000000" w:sz="8"/>
            </w:tcBorders>
            <w:vAlign w:val="center"/>
          </w:tcPr>
          <w:bookmarkStart w:name="8596" w:id="8594"/>
          <w:p>
            <w:pPr>
              <w:spacing w:after="0"/>
              <w:ind w:left="0"/>
              <w:jc w:val="center"/>
            </w:pPr>
            <w:r>
              <w:rPr>
                <w:rFonts w:ascii="Arial"/>
                <w:b w:val="false"/>
                <w:i/>
                <w:color w:val="000000"/>
                <w:sz w:val="15"/>
              </w:rPr>
              <w:t>0490</w:t>
            </w:r>
          </w:p>
          <w:bookmarkEnd w:id="8594"/>
        </w:tc>
        <w:tc>
          <w:tcPr>
            <w:tcW w:w="649" w:type="dxa"/>
            <w:tcBorders>
              <w:top w:val="outset" w:color="000000" w:sz="8"/>
              <w:left w:val="outset" w:color="000000" w:sz="8"/>
              <w:bottom w:val="outset" w:color="000000" w:sz="8"/>
              <w:right w:val="outset" w:color="000000" w:sz="8"/>
            </w:tcBorders>
            <w:vAlign w:val="center"/>
          </w:tcPr>
          <w:bookmarkStart w:name="8597" w:id="8595"/>
          <w:p>
            <w:pPr>
              <w:spacing w:after="0"/>
              <w:ind w:left="0"/>
              <w:jc w:val="left"/>
            </w:pPr>
            <w:r>
              <w:rPr>
                <w:rFonts w:ascii="Arial"/>
                <w:b w:val="false"/>
                <w:i/>
                <w:color w:val="000000"/>
                <w:sz w:val="15"/>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bookmarkEnd w:id="8595"/>
        </w:tc>
        <w:tc>
          <w:tcPr>
            <w:tcW w:w="1417" w:type="dxa"/>
            <w:tcBorders>
              <w:top w:val="outset" w:color="000000" w:sz="8"/>
              <w:left w:val="outset" w:color="000000" w:sz="8"/>
              <w:bottom w:val="outset" w:color="000000" w:sz="8"/>
              <w:right w:val="outset" w:color="000000" w:sz="8"/>
            </w:tcBorders>
            <w:vAlign w:val="center"/>
          </w:tcPr>
          <w:bookmarkStart w:name="8598" w:id="8596"/>
          <w:p>
            <w:pPr>
              <w:spacing w:after="0"/>
              <w:ind w:left="0"/>
              <w:jc w:val="center"/>
            </w:pPr>
            <w:r>
              <w:rPr>
                <w:rFonts w:ascii="Arial"/>
                <w:b w:val="false"/>
                <w:i w:val="false"/>
                <w:color w:val="000000"/>
                <w:sz w:val="15"/>
              </w:rPr>
              <w:t xml:space="preserve"> </w:t>
            </w:r>
          </w:p>
          <w:bookmarkEnd w:id="8596"/>
        </w:tc>
        <w:tc>
          <w:tcPr>
            <w:tcW w:w="1417" w:type="dxa"/>
            <w:tcBorders>
              <w:top w:val="outset" w:color="000000" w:sz="8"/>
              <w:left w:val="outset" w:color="000000" w:sz="8"/>
              <w:bottom w:val="outset" w:color="000000" w:sz="8"/>
              <w:right w:val="outset" w:color="000000" w:sz="8"/>
            </w:tcBorders>
            <w:vAlign w:val="center"/>
          </w:tcPr>
          <w:bookmarkStart w:name="8599" w:id="8597"/>
          <w:p>
            <w:pPr>
              <w:spacing w:after="0"/>
              <w:ind w:left="0"/>
              <w:jc w:val="center"/>
            </w:pPr>
            <w:r>
              <w:rPr>
                <w:rFonts w:ascii="Arial"/>
                <w:b w:val="false"/>
                <w:i w:val="false"/>
                <w:color w:val="000000"/>
                <w:sz w:val="15"/>
              </w:rPr>
              <w:t xml:space="preserve"> </w:t>
            </w:r>
          </w:p>
          <w:bookmarkEnd w:id="8597"/>
        </w:tc>
        <w:tc>
          <w:tcPr>
            <w:tcW w:w="1306" w:type="dxa"/>
            <w:tcBorders>
              <w:top w:val="outset" w:color="000000" w:sz="8"/>
              <w:left w:val="outset" w:color="000000" w:sz="8"/>
              <w:bottom w:val="outset" w:color="000000" w:sz="8"/>
              <w:right w:val="outset" w:color="000000" w:sz="8"/>
            </w:tcBorders>
            <w:vAlign w:val="center"/>
          </w:tcPr>
          <w:bookmarkStart w:name="8600" w:id="8598"/>
          <w:p>
            <w:pPr>
              <w:spacing w:after="0"/>
              <w:ind w:left="0"/>
              <w:jc w:val="center"/>
            </w:pPr>
            <w:r>
              <w:rPr>
                <w:rFonts w:ascii="Arial"/>
                <w:b w:val="false"/>
                <w:i w:val="false"/>
                <w:color w:val="000000"/>
                <w:sz w:val="15"/>
              </w:rPr>
              <w:t xml:space="preserve"> </w:t>
            </w:r>
          </w:p>
          <w:bookmarkEnd w:id="8598"/>
        </w:tc>
        <w:tc>
          <w:tcPr>
            <w:tcW w:w="1194" w:type="dxa"/>
            <w:tcBorders>
              <w:top w:val="outset" w:color="000000" w:sz="8"/>
              <w:left w:val="outset" w:color="000000" w:sz="8"/>
              <w:bottom w:val="outset" w:color="000000" w:sz="8"/>
              <w:right w:val="outset" w:color="000000" w:sz="8"/>
            </w:tcBorders>
            <w:vAlign w:val="center"/>
          </w:tcPr>
          <w:bookmarkStart w:name="8601" w:id="8599"/>
          <w:p>
            <w:pPr>
              <w:spacing w:after="0"/>
              <w:ind w:left="0"/>
              <w:jc w:val="center"/>
            </w:pPr>
            <w:r>
              <w:rPr>
                <w:rFonts w:ascii="Arial"/>
                <w:b w:val="false"/>
                <w:i w:val="false"/>
                <w:color w:val="000000"/>
                <w:sz w:val="15"/>
              </w:rPr>
              <w:t xml:space="preserve"> </w:t>
            </w:r>
          </w:p>
          <w:bookmarkEnd w:id="8599"/>
        </w:tc>
        <w:tc>
          <w:tcPr>
            <w:tcW w:w="1417" w:type="dxa"/>
            <w:tcBorders>
              <w:top w:val="outset" w:color="000000" w:sz="8"/>
              <w:left w:val="outset" w:color="000000" w:sz="8"/>
              <w:bottom w:val="outset" w:color="000000" w:sz="8"/>
              <w:right w:val="outset" w:color="000000" w:sz="8"/>
            </w:tcBorders>
            <w:vAlign w:val="center"/>
          </w:tcPr>
          <w:bookmarkStart w:name="8602" w:id="8600"/>
          <w:p>
            <w:pPr>
              <w:spacing w:after="0"/>
              <w:ind w:left="0"/>
              <w:jc w:val="center"/>
            </w:pPr>
            <w:r>
              <w:rPr>
                <w:rFonts w:ascii="Arial"/>
                <w:b w:val="false"/>
                <w:i w:val="false"/>
                <w:color w:val="000000"/>
                <w:sz w:val="15"/>
              </w:rPr>
              <w:t xml:space="preserve"> </w:t>
            </w:r>
          </w:p>
          <w:bookmarkEnd w:id="8600"/>
        </w:tc>
        <w:tc>
          <w:tcPr>
            <w:tcW w:w="1417" w:type="dxa"/>
            <w:tcBorders>
              <w:top w:val="outset" w:color="000000" w:sz="8"/>
              <w:left w:val="outset" w:color="000000" w:sz="8"/>
              <w:bottom w:val="outset" w:color="000000" w:sz="8"/>
              <w:right w:val="outset" w:color="000000" w:sz="8"/>
            </w:tcBorders>
            <w:vAlign w:val="center"/>
          </w:tcPr>
          <w:bookmarkStart w:name="8603" w:id="8601"/>
          <w:p>
            <w:pPr>
              <w:spacing w:after="0"/>
              <w:ind w:left="0"/>
              <w:jc w:val="center"/>
            </w:pPr>
            <w:r>
              <w:rPr>
                <w:rFonts w:ascii="Arial"/>
                <w:b w:val="false"/>
                <w:i/>
                <w:color w:val="000000"/>
                <w:sz w:val="15"/>
              </w:rPr>
              <w:t>3982,50</w:t>
            </w:r>
          </w:p>
          <w:bookmarkEnd w:id="8601"/>
        </w:tc>
        <w:tc>
          <w:tcPr>
            <w:tcW w:w="1194" w:type="dxa"/>
            <w:tcBorders>
              <w:top w:val="outset" w:color="000000" w:sz="8"/>
              <w:left w:val="outset" w:color="000000" w:sz="8"/>
              <w:bottom w:val="outset" w:color="000000" w:sz="8"/>
              <w:right w:val="outset" w:color="000000" w:sz="8"/>
            </w:tcBorders>
            <w:vAlign w:val="center"/>
          </w:tcPr>
          <w:bookmarkStart w:name="8604" w:id="8602"/>
          <w:p>
            <w:pPr>
              <w:spacing w:after="0"/>
              <w:ind w:left="0"/>
              <w:jc w:val="center"/>
            </w:pPr>
            <w:r>
              <w:rPr>
                <w:rFonts w:ascii="Arial"/>
                <w:b w:val="false"/>
                <w:i w:val="false"/>
                <w:color w:val="000000"/>
                <w:sz w:val="15"/>
              </w:rPr>
              <w:t xml:space="preserve"> </w:t>
            </w:r>
          </w:p>
          <w:bookmarkEnd w:id="8602"/>
        </w:tc>
        <w:tc>
          <w:tcPr>
            <w:tcW w:w="1083" w:type="dxa"/>
            <w:tcBorders>
              <w:top w:val="outset" w:color="000000" w:sz="8"/>
              <w:left w:val="outset" w:color="000000" w:sz="8"/>
              <w:bottom w:val="outset" w:color="000000" w:sz="8"/>
              <w:right w:val="outset" w:color="000000" w:sz="8"/>
            </w:tcBorders>
            <w:vAlign w:val="center"/>
          </w:tcPr>
          <w:bookmarkStart w:name="8605" w:id="8603"/>
          <w:p>
            <w:pPr>
              <w:spacing w:after="0"/>
              <w:ind w:left="0"/>
              <w:jc w:val="center"/>
            </w:pPr>
            <w:r>
              <w:rPr>
                <w:rFonts w:ascii="Arial"/>
                <w:b w:val="false"/>
                <w:i w:val="false"/>
                <w:color w:val="000000"/>
                <w:sz w:val="15"/>
              </w:rPr>
              <w:t xml:space="preserve"> </w:t>
            </w:r>
          </w:p>
          <w:bookmarkEnd w:id="8603"/>
        </w:tc>
        <w:tc>
          <w:tcPr>
            <w:tcW w:w="1083" w:type="dxa"/>
            <w:tcBorders>
              <w:top w:val="outset" w:color="000000" w:sz="8"/>
              <w:left w:val="outset" w:color="000000" w:sz="8"/>
              <w:bottom w:val="outset" w:color="000000" w:sz="8"/>
              <w:right w:val="outset" w:color="000000" w:sz="8"/>
            </w:tcBorders>
            <w:vAlign w:val="center"/>
          </w:tcPr>
          <w:bookmarkStart w:name="8606" w:id="8604"/>
          <w:p>
            <w:pPr>
              <w:spacing w:after="0"/>
              <w:ind w:left="0"/>
              <w:jc w:val="center"/>
            </w:pPr>
            <w:r>
              <w:rPr>
                <w:rFonts w:ascii="Arial"/>
                <w:b w:val="false"/>
                <w:i w:val="false"/>
                <w:color w:val="000000"/>
                <w:sz w:val="15"/>
              </w:rPr>
              <w:t xml:space="preserve"> </w:t>
            </w:r>
          </w:p>
          <w:bookmarkEnd w:id="8604"/>
        </w:tc>
        <w:tc>
          <w:tcPr>
            <w:tcW w:w="1417" w:type="dxa"/>
            <w:tcBorders>
              <w:top w:val="outset" w:color="000000" w:sz="8"/>
              <w:left w:val="outset" w:color="000000" w:sz="8"/>
              <w:bottom w:val="outset" w:color="000000" w:sz="8"/>
              <w:right w:val="outset" w:color="000000" w:sz="8"/>
            </w:tcBorders>
            <w:vAlign w:val="center"/>
          </w:tcPr>
          <w:bookmarkStart w:name="8607" w:id="8605"/>
          <w:p>
            <w:pPr>
              <w:spacing w:after="0"/>
              <w:ind w:left="0"/>
              <w:jc w:val="center"/>
            </w:pPr>
            <w:r>
              <w:rPr>
                <w:rFonts w:ascii="Arial"/>
                <w:b w:val="false"/>
                <w:i/>
                <w:color w:val="000000"/>
                <w:sz w:val="15"/>
              </w:rPr>
              <w:t>3982,50</w:t>
            </w:r>
          </w:p>
          <w:bookmarkEnd w:id="8605"/>
        </w:tc>
        <w:tc>
          <w:tcPr>
            <w:tcW w:w="1417" w:type="dxa"/>
            <w:tcBorders>
              <w:top w:val="outset" w:color="000000" w:sz="8"/>
              <w:left w:val="outset" w:color="000000" w:sz="8"/>
              <w:bottom w:val="outset" w:color="000000" w:sz="8"/>
              <w:right w:val="outset" w:color="000000" w:sz="8"/>
            </w:tcBorders>
            <w:vAlign w:val="center"/>
          </w:tcPr>
          <w:bookmarkStart w:name="8608" w:id="8606"/>
          <w:p>
            <w:pPr>
              <w:spacing w:after="0"/>
              <w:ind w:left="0"/>
              <w:jc w:val="center"/>
            </w:pPr>
            <w:r>
              <w:rPr>
                <w:rFonts w:ascii="Arial"/>
                <w:b w:val="false"/>
                <w:i w:val="false"/>
                <w:color w:val="000000"/>
                <w:sz w:val="15"/>
              </w:rPr>
              <w:t xml:space="preserve"> </w:t>
            </w:r>
          </w:p>
          <w:bookmarkEnd w:id="8606"/>
        </w:tc>
        <w:tc>
          <w:tcPr>
            <w:tcW w:w="1417" w:type="dxa"/>
            <w:tcBorders>
              <w:top w:val="outset" w:color="000000" w:sz="8"/>
              <w:left w:val="outset" w:color="000000" w:sz="8"/>
              <w:bottom w:val="outset" w:color="000000" w:sz="8"/>
              <w:right w:val="outset" w:color="000000" w:sz="8"/>
            </w:tcBorders>
            <w:vAlign w:val="center"/>
          </w:tcPr>
          <w:bookmarkStart w:name="8609" w:id="8607"/>
          <w:p>
            <w:pPr>
              <w:spacing w:after="0"/>
              <w:ind w:left="0"/>
              <w:jc w:val="center"/>
            </w:pPr>
            <w:r>
              <w:rPr>
                <w:rFonts w:ascii="Arial"/>
                <w:b w:val="false"/>
                <w:i/>
                <w:color w:val="000000"/>
                <w:sz w:val="15"/>
              </w:rPr>
              <w:t>3982,50</w:t>
            </w:r>
          </w:p>
          <w:bookmarkEnd w:id="86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610" w:id="8608"/>
          <w:p>
            <w:pPr>
              <w:spacing w:after="0"/>
              <w:ind w:left="0"/>
              <w:jc w:val="center"/>
            </w:pPr>
            <w:r>
              <w:rPr>
                <w:rFonts w:ascii="Arial"/>
                <w:b/>
                <w:i w:val="false"/>
                <w:color w:val="000000"/>
                <w:sz w:val="15"/>
              </w:rPr>
              <w:t>4300000</w:t>
            </w:r>
          </w:p>
          <w:bookmarkEnd w:id="8608"/>
        </w:tc>
        <w:tc>
          <w:tcPr>
            <w:tcW w:w="805" w:type="dxa"/>
            <w:tcBorders>
              <w:top w:val="outset" w:color="000000" w:sz="8"/>
              <w:left w:val="outset" w:color="000000" w:sz="8"/>
              <w:bottom w:val="outset" w:color="000000" w:sz="8"/>
              <w:right w:val="outset" w:color="000000" w:sz="8"/>
            </w:tcBorders>
            <w:vAlign w:val="center"/>
          </w:tcPr>
          <w:bookmarkStart w:name="8611" w:id="8609"/>
          <w:p>
            <w:pPr>
              <w:spacing w:after="0"/>
              <w:ind w:left="0"/>
              <w:jc w:val="center"/>
            </w:pPr>
            <w:r>
              <w:rPr>
                <w:rFonts w:ascii="Arial"/>
                <w:b w:val="false"/>
                <w:i w:val="false"/>
                <w:color w:val="000000"/>
                <w:sz w:val="15"/>
              </w:rPr>
              <w:t xml:space="preserve"> </w:t>
            </w:r>
          </w:p>
          <w:bookmarkEnd w:id="8609"/>
        </w:tc>
        <w:tc>
          <w:tcPr>
            <w:tcW w:w="805" w:type="dxa"/>
            <w:tcBorders>
              <w:top w:val="outset" w:color="000000" w:sz="8"/>
              <w:left w:val="outset" w:color="000000" w:sz="8"/>
              <w:bottom w:val="outset" w:color="000000" w:sz="8"/>
              <w:right w:val="outset" w:color="000000" w:sz="8"/>
            </w:tcBorders>
            <w:vAlign w:val="center"/>
          </w:tcPr>
          <w:bookmarkStart w:name="8612" w:id="8610"/>
          <w:p>
            <w:pPr>
              <w:spacing w:after="0"/>
              <w:ind w:left="0"/>
              <w:jc w:val="center"/>
            </w:pPr>
            <w:r>
              <w:rPr>
                <w:rFonts w:ascii="Arial"/>
                <w:b w:val="false"/>
                <w:i w:val="false"/>
                <w:color w:val="000000"/>
                <w:sz w:val="15"/>
              </w:rPr>
              <w:t xml:space="preserve"> </w:t>
            </w:r>
          </w:p>
          <w:bookmarkEnd w:id="8610"/>
        </w:tc>
        <w:tc>
          <w:tcPr>
            <w:tcW w:w="649" w:type="dxa"/>
            <w:tcBorders>
              <w:top w:val="outset" w:color="000000" w:sz="8"/>
              <w:left w:val="outset" w:color="000000" w:sz="8"/>
              <w:bottom w:val="outset" w:color="000000" w:sz="8"/>
              <w:right w:val="outset" w:color="000000" w:sz="8"/>
            </w:tcBorders>
            <w:vAlign w:val="center"/>
          </w:tcPr>
          <w:bookmarkStart w:name="8613" w:id="8611"/>
          <w:p>
            <w:pPr>
              <w:spacing w:after="0"/>
              <w:ind w:left="0"/>
              <w:jc w:val="left"/>
            </w:pPr>
            <w:r>
              <w:rPr>
                <w:rFonts w:ascii="Arial"/>
                <w:b/>
                <w:i w:val="false"/>
                <w:color w:val="000000"/>
                <w:sz w:val="15"/>
              </w:rPr>
              <w:t>Дніпровська районна в місті Києві державна адміністрація</w:t>
            </w:r>
          </w:p>
          <w:bookmarkEnd w:id="8611"/>
        </w:tc>
        <w:tc>
          <w:tcPr>
            <w:tcW w:w="1417" w:type="dxa"/>
            <w:tcBorders>
              <w:top w:val="outset" w:color="000000" w:sz="8"/>
              <w:left w:val="outset" w:color="000000" w:sz="8"/>
              <w:bottom w:val="outset" w:color="000000" w:sz="8"/>
              <w:right w:val="outset" w:color="000000" w:sz="8"/>
            </w:tcBorders>
            <w:vAlign w:val="center"/>
          </w:tcPr>
          <w:bookmarkStart w:name="8614" w:id="8612"/>
          <w:p>
            <w:pPr>
              <w:spacing w:after="0"/>
              <w:ind w:left="0"/>
              <w:jc w:val="center"/>
            </w:pPr>
            <w:r>
              <w:rPr>
                <w:rFonts w:ascii="Arial"/>
                <w:b/>
                <w:i w:val="false"/>
                <w:color w:val="000000"/>
                <w:sz w:val="15"/>
              </w:rPr>
              <w:t>1594192,00</w:t>
            </w:r>
          </w:p>
          <w:bookmarkEnd w:id="8612"/>
        </w:tc>
        <w:tc>
          <w:tcPr>
            <w:tcW w:w="1417" w:type="dxa"/>
            <w:tcBorders>
              <w:top w:val="outset" w:color="000000" w:sz="8"/>
              <w:left w:val="outset" w:color="000000" w:sz="8"/>
              <w:bottom w:val="outset" w:color="000000" w:sz="8"/>
              <w:right w:val="outset" w:color="000000" w:sz="8"/>
            </w:tcBorders>
            <w:vAlign w:val="center"/>
          </w:tcPr>
          <w:bookmarkStart w:name="8615" w:id="8613"/>
          <w:p>
            <w:pPr>
              <w:spacing w:after="0"/>
              <w:ind w:left="0"/>
              <w:jc w:val="center"/>
            </w:pPr>
            <w:r>
              <w:rPr>
                <w:rFonts w:ascii="Arial"/>
                <w:b/>
                <w:i w:val="false"/>
                <w:color w:val="000000"/>
                <w:sz w:val="15"/>
              </w:rPr>
              <w:t>1548476,10</w:t>
            </w:r>
          </w:p>
          <w:bookmarkEnd w:id="8613"/>
        </w:tc>
        <w:tc>
          <w:tcPr>
            <w:tcW w:w="1306" w:type="dxa"/>
            <w:tcBorders>
              <w:top w:val="outset" w:color="000000" w:sz="8"/>
              <w:left w:val="outset" w:color="000000" w:sz="8"/>
              <w:bottom w:val="outset" w:color="000000" w:sz="8"/>
              <w:right w:val="outset" w:color="000000" w:sz="8"/>
            </w:tcBorders>
            <w:vAlign w:val="center"/>
          </w:tcPr>
          <w:bookmarkStart w:name="8616" w:id="8614"/>
          <w:p>
            <w:pPr>
              <w:spacing w:after="0"/>
              <w:ind w:left="0"/>
              <w:jc w:val="center"/>
            </w:pPr>
            <w:r>
              <w:rPr>
                <w:rFonts w:ascii="Arial"/>
                <w:b/>
                <w:i w:val="false"/>
                <w:color w:val="000000"/>
                <w:sz w:val="15"/>
              </w:rPr>
              <w:t>965980,60</w:t>
            </w:r>
          </w:p>
          <w:bookmarkEnd w:id="8614"/>
        </w:tc>
        <w:tc>
          <w:tcPr>
            <w:tcW w:w="1194" w:type="dxa"/>
            <w:tcBorders>
              <w:top w:val="outset" w:color="000000" w:sz="8"/>
              <w:left w:val="outset" w:color="000000" w:sz="8"/>
              <w:bottom w:val="outset" w:color="000000" w:sz="8"/>
              <w:right w:val="outset" w:color="000000" w:sz="8"/>
            </w:tcBorders>
            <w:vAlign w:val="center"/>
          </w:tcPr>
          <w:bookmarkStart w:name="8617" w:id="8615"/>
          <w:p>
            <w:pPr>
              <w:spacing w:after="0"/>
              <w:ind w:left="0"/>
              <w:jc w:val="center"/>
            </w:pPr>
            <w:r>
              <w:rPr>
                <w:rFonts w:ascii="Arial"/>
                <w:b/>
                <w:i w:val="false"/>
                <w:color w:val="000000"/>
                <w:sz w:val="15"/>
              </w:rPr>
              <w:t>186466,20</w:t>
            </w:r>
          </w:p>
          <w:bookmarkEnd w:id="8615"/>
        </w:tc>
        <w:tc>
          <w:tcPr>
            <w:tcW w:w="1417" w:type="dxa"/>
            <w:tcBorders>
              <w:top w:val="outset" w:color="000000" w:sz="8"/>
              <w:left w:val="outset" w:color="000000" w:sz="8"/>
              <w:bottom w:val="outset" w:color="000000" w:sz="8"/>
              <w:right w:val="outset" w:color="000000" w:sz="8"/>
            </w:tcBorders>
            <w:vAlign w:val="center"/>
          </w:tcPr>
          <w:bookmarkStart w:name="8618" w:id="8616"/>
          <w:p>
            <w:pPr>
              <w:spacing w:after="0"/>
              <w:ind w:left="0"/>
              <w:jc w:val="center"/>
            </w:pPr>
            <w:r>
              <w:rPr>
                <w:rFonts w:ascii="Arial"/>
                <w:b/>
                <w:i w:val="false"/>
                <w:color w:val="000000"/>
                <w:sz w:val="15"/>
              </w:rPr>
              <w:t>45715,90</w:t>
            </w:r>
          </w:p>
          <w:bookmarkEnd w:id="8616"/>
        </w:tc>
        <w:tc>
          <w:tcPr>
            <w:tcW w:w="1417" w:type="dxa"/>
            <w:tcBorders>
              <w:top w:val="outset" w:color="000000" w:sz="8"/>
              <w:left w:val="outset" w:color="000000" w:sz="8"/>
              <w:bottom w:val="outset" w:color="000000" w:sz="8"/>
              <w:right w:val="outset" w:color="000000" w:sz="8"/>
            </w:tcBorders>
            <w:vAlign w:val="center"/>
          </w:tcPr>
          <w:bookmarkStart w:name="8619" w:id="8617"/>
          <w:p>
            <w:pPr>
              <w:spacing w:after="0"/>
              <w:ind w:left="0"/>
              <w:jc w:val="center"/>
            </w:pPr>
            <w:r>
              <w:rPr>
                <w:rFonts w:ascii="Arial"/>
                <w:b/>
                <w:i w:val="false"/>
                <w:color w:val="000000"/>
                <w:sz w:val="15"/>
              </w:rPr>
              <w:t>209972,49</w:t>
            </w:r>
          </w:p>
          <w:bookmarkEnd w:id="8617"/>
        </w:tc>
        <w:tc>
          <w:tcPr>
            <w:tcW w:w="1194" w:type="dxa"/>
            <w:tcBorders>
              <w:top w:val="outset" w:color="000000" w:sz="8"/>
              <w:left w:val="outset" w:color="000000" w:sz="8"/>
              <w:bottom w:val="outset" w:color="000000" w:sz="8"/>
              <w:right w:val="outset" w:color="000000" w:sz="8"/>
            </w:tcBorders>
            <w:vAlign w:val="center"/>
          </w:tcPr>
          <w:bookmarkStart w:name="8620" w:id="8618"/>
          <w:p>
            <w:pPr>
              <w:spacing w:after="0"/>
              <w:ind w:left="0"/>
              <w:jc w:val="center"/>
            </w:pPr>
            <w:r>
              <w:rPr>
                <w:rFonts w:ascii="Arial"/>
                <w:b/>
                <w:i w:val="false"/>
                <w:color w:val="000000"/>
                <w:sz w:val="15"/>
              </w:rPr>
              <w:t>59660,60</w:t>
            </w:r>
          </w:p>
          <w:bookmarkEnd w:id="8618"/>
        </w:tc>
        <w:tc>
          <w:tcPr>
            <w:tcW w:w="1083" w:type="dxa"/>
            <w:tcBorders>
              <w:top w:val="outset" w:color="000000" w:sz="8"/>
              <w:left w:val="outset" w:color="000000" w:sz="8"/>
              <w:bottom w:val="outset" w:color="000000" w:sz="8"/>
              <w:right w:val="outset" w:color="000000" w:sz="8"/>
            </w:tcBorders>
            <w:vAlign w:val="center"/>
          </w:tcPr>
          <w:bookmarkStart w:name="8621" w:id="8619"/>
          <w:p>
            <w:pPr>
              <w:spacing w:after="0"/>
              <w:ind w:left="0"/>
              <w:jc w:val="center"/>
            </w:pPr>
            <w:r>
              <w:rPr>
                <w:rFonts w:ascii="Arial"/>
                <w:b/>
                <w:i w:val="false"/>
                <w:color w:val="000000"/>
                <w:sz w:val="15"/>
              </w:rPr>
              <w:t>5151,50</w:t>
            </w:r>
          </w:p>
          <w:bookmarkEnd w:id="8619"/>
        </w:tc>
        <w:tc>
          <w:tcPr>
            <w:tcW w:w="1083" w:type="dxa"/>
            <w:tcBorders>
              <w:top w:val="outset" w:color="000000" w:sz="8"/>
              <w:left w:val="outset" w:color="000000" w:sz="8"/>
              <w:bottom w:val="outset" w:color="000000" w:sz="8"/>
              <w:right w:val="outset" w:color="000000" w:sz="8"/>
            </w:tcBorders>
            <w:vAlign w:val="center"/>
          </w:tcPr>
          <w:bookmarkStart w:name="8622" w:id="8620"/>
          <w:p>
            <w:pPr>
              <w:spacing w:after="0"/>
              <w:ind w:left="0"/>
              <w:jc w:val="center"/>
            </w:pPr>
            <w:r>
              <w:rPr>
                <w:rFonts w:ascii="Arial"/>
                <w:b/>
                <w:i w:val="false"/>
                <w:color w:val="000000"/>
                <w:sz w:val="15"/>
              </w:rPr>
              <w:t>5999,20</w:t>
            </w:r>
          </w:p>
          <w:bookmarkEnd w:id="8620"/>
        </w:tc>
        <w:tc>
          <w:tcPr>
            <w:tcW w:w="1417" w:type="dxa"/>
            <w:tcBorders>
              <w:top w:val="outset" w:color="000000" w:sz="8"/>
              <w:left w:val="outset" w:color="000000" w:sz="8"/>
              <w:bottom w:val="outset" w:color="000000" w:sz="8"/>
              <w:right w:val="outset" w:color="000000" w:sz="8"/>
            </w:tcBorders>
            <w:vAlign w:val="center"/>
          </w:tcPr>
          <w:bookmarkStart w:name="8623" w:id="8621"/>
          <w:p>
            <w:pPr>
              <w:spacing w:after="0"/>
              <w:ind w:left="0"/>
              <w:jc w:val="center"/>
            </w:pPr>
            <w:r>
              <w:rPr>
                <w:rFonts w:ascii="Arial"/>
                <w:b/>
                <w:i w:val="false"/>
                <w:color w:val="000000"/>
                <w:sz w:val="15"/>
              </w:rPr>
              <w:t>150311,89</w:t>
            </w:r>
          </w:p>
          <w:bookmarkEnd w:id="8621"/>
        </w:tc>
        <w:tc>
          <w:tcPr>
            <w:tcW w:w="1417" w:type="dxa"/>
            <w:tcBorders>
              <w:top w:val="outset" w:color="000000" w:sz="8"/>
              <w:left w:val="outset" w:color="000000" w:sz="8"/>
              <w:bottom w:val="outset" w:color="000000" w:sz="8"/>
              <w:right w:val="outset" w:color="000000" w:sz="8"/>
            </w:tcBorders>
            <w:vAlign w:val="center"/>
          </w:tcPr>
          <w:bookmarkStart w:name="8624" w:id="8622"/>
          <w:p>
            <w:pPr>
              <w:spacing w:after="0"/>
              <w:ind w:left="0"/>
              <w:jc w:val="center"/>
            </w:pPr>
            <w:r>
              <w:rPr>
                <w:rFonts w:ascii="Arial"/>
                <w:b/>
                <w:i w:val="false"/>
                <w:color w:val="000000"/>
                <w:sz w:val="15"/>
              </w:rPr>
              <w:t>146049,39</w:t>
            </w:r>
          </w:p>
          <w:bookmarkEnd w:id="8622"/>
        </w:tc>
        <w:tc>
          <w:tcPr>
            <w:tcW w:w="1417" w:type="dxa"/>
            <w:tcBorders>
              <w:top w:val="outset" w:color="000000" w:sz="8"/>
              <w:left w:val="outset" w:color="000000" w:sz="8"/>
              <w:bottom w:val="outset" w:color="000000" w:sz="8"/>
              <w:right w:val="outset" w:color="000000" w:sz="8"/>
            </w:tcBorders>
            <w:vAlign w:val="center"/>
          </w:tcPr>
          <w:bookmarkStart w:name="8625" w:id="8623"/>
          <w:p>
            <w:pPr>
              <w:spacing w:after="0"/>
              <w:ind w:left="0"/>
              <w:jc w:val="center"/>
            </w:pPr>
            <w:r>
              <w:rPr>
                <w:rFonts w:ascii="Arial"/>
                <w:b/>
                <w:i w:val="false"/>
                <w:color w:val="000000"/>
                <w:sz w:val="15"/>
              </w:rPr>
              <w:t>1804164,49</w:t>
            </w:r>
          </w:p>
          <w:bookmarkEnd w:id="86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626" w:id="8624"/>
          <w:p>
            <w:pPr>
              <w:spacing w:after="0"/>
              <w:ind w:left="0"/>
              <w:jc w:val="center"/>
            </w:pPr>
            <w:r>
              <w:rPr>
                <w:rFonts w:ascii="Arial"/>
                <w:b/>
                <w:i w:val="false"/>
                <w:color w:val="000000"/>
                <w:sz w:val="15"/>
              </w:rPr>
              <w:t>4310000</w:t>
            </w:r>
          </w:p>
          <w:bookmarkEnd w:id="8624"/>
        </w:tc>
        <w:tc>
          <w:tcPr>
            <w:tcW w:w="805" w:type="dxa"/>
            <w:tcBorders>
              <w:top w:val="outset" w:color="000000" w:sz="8"/>
              <w:left w:val="outset" w:color="000000" w:sz="8"/>
              <w:bottom w:val="outset" w:color="000000" w:sz="8"/>
              <w:right w:val="outset" w:color="000000" w:sz="8"/>
            </w:tcBorders>
            <w:vAlign w:val="center"/>
          </w:tcPr>
          <w:bookmarkStart w:name="8627" w:id="8625"/>
          <w:p>
            <w:pPr>
              <w:spacing w:after="0"/>
              <w:ind w:left="0"/>
              <w:jc w:val="center"/>
            </w:pPr>
            <w:r>
              <w:rPr>
                <w:rFonts w:ascii="Arial"/>
                <w:b w:val="false"/>
                <w:i w:val="false"/>
                <w:color w:val="000000"/>
                <w:sz w:val="15"/>
              </w:rPr>
              <w:t xml:space="preserve"> </w:t>
            </w:r>
          </w:p>
          <w:bookmarkEnd w:id="8625"/>
        </w:tc>
        <w:tc>
          <w:tcPr>
            <w:tcW w:w="805" w:type="dxa"/>
            <w:tcBorders>
              <w:top w:val="outset" w:color="000000" w:sz="8"/>
              <w:left w:val="outset" w:color="000000" w:sz="8"/>
              <w:bottom w:val="outset" w:color="000000" w:sz="8"/>
              <w:right w:val="outset" w:color="000000" w:sz="8"/>
            </w:tcBorders>
            <w:vAlign w:val="center"/>
          </w:tcPr>
          <w:bookmarkStart w:name="8628" w:id="8626"/>
          <w:p>
            <w:pPr>
              <w:spacing w:after="0"/>
              <w:ind w:left="0"/>
              <w:jc w:val="center"/>
            </w:pPr>
            <w:r>
              <w:rPr>
                <w:rFonts w:ascii="Arial"/>
                <w:b w:val="false"/>
                <w:i w:val="false"/>
                <w:color w:val="000000"/>
                <w:sz w:val="15"/>
              </w:rPr>
              <w:t xml:space="preserve"> </w:t>
            </w:r>
          </w:p>
          <w:bookmarkEnd w:id="8626"/>
        </w:tc>
        <w:tc>
          <w:tcPr>
            <w:tcW w:w="649" w:type="dxa"/>
            <w:tcBorders>
              <w:top w:val="outset" w:color="000000" w:sz="8"/>
              <w:left w:val="outset" w:color="000000" w:sz="8"/>
              <w:bottom w:val="outset" w:color="000000" w:sz="8"/>
              <w:right w:val="outset" w:color="000000" w:sz="8"/>
            </w:tcBorders>
            <w:vAlign w:val="center"/>
          </w:tcPr>
          <w:bookmarkStart w:name="8629" w:id="8627"/>
          <w:p>
            <w:pPr>
              <w:spacing w:after="0"/>
              <w:ind w:left="0"/>
              <w:jc w:val="left"/>
            </w:pPr>
            <w:r>
              <w:rPr>
                <w:rFonts w:ascii="Arial"/>
                <w:b/>
                <w:i w:val="false"/>
                <w:color w:val="000000"/>
                <w:sz w:val="15"/>
              </w:rPr>
              <w:t>Дніпровська районна в місті Києві державна адміністрація</w:t>
            </w:r>
          </w:p>
          <w:bookmarkEnd w:id="8627"/>
        </w:tc>
        <w:tc>
          <w:tcPr>
            <w:tcW w:w="1417" w:type="dxa"/>
            <w:tcBorders>
              <w:top w:val="outset" w:color="000000" w:sz="8"/>
              <w:left w:val="outset" w:color="000000" w:sz="8"/>
              <w:bottom w:val="outset" w:color="000000" w:sz="8"/>
              <w:right w:val="outset" w:color="000000" w:sz="8"/>
            </w:tcBorders>
            <w:vAlign w:val="center"/>
          </w:tcPr>
          <w:bookmarkStart w:name="8630" w:id="8628"/>
          <w:p>
            <w:pPr>
              <w:spacing w:after="0"/>
              <w:ind w:left="0"/>
              <w:jc w:val="center"/>
            </w:pPr>
            <w:r>
              <w:rPr>
                <w:rFonts w:ascii="Arial"/>
                <w:b/>
                <w:i w:val="false"/>
                <w:color w:val="000000"/>
                <w:sz w:val="15"/>
              </w:rPr>
              <w:t>1594192,00</w:t>
            </w:r>
          </w:p>
          <w:bookmarkEnd w:id="8628"/>
        </w:tc>
        <w:tc>
          <w:tcPr>
            <w:tcW w:w="1417" w:type="dxa"/>
            <w:tcBorders>
              <w:top w:val="outset" w:color="000000" w:sz="8"/>
              <w:left w:val="outset" w:color="000000" w:sz="8"/>
              <w:bottom w:val="outset" w:color="000000" w:sz="8"/>
              <w:right w:val="outset" w:color="000000" w:sz="8"/>
            </w:tcBorders>
            <w:vAlign w:val="center"/>
          </w:tcPr>
          <w:bookmarkStart w:name="8631" w:id="8629"/>
          <w:p>
            <w:pPr>
              <w:spacing w:after="0"/>
              <w:ind w:left="0"/>
              <w:jc w:val="center"/>
            </w:pPr>
            <w:r>
              <w:rPr>
                <w:rFonts w:ascii="Arial"/>
                <w:b/>
                <w:i w:val="false"/>
                <w:color w:val="000000"/>
                <w:sz w:val="15"/>
              </w:rPr>
              <w:t>1548476,10</w:t>
            </w:r>
          </w:p>
          <w:bookmarkEnd w:id="8629"/>
        </w:tc>
        <w:tc>
          <w:tcPr>
            <w:tcW w:w="1306" w:type="dxa"/>
            <w:tcBorders>
              <w:top w:val="outset" w:color="000000" w:sz="8"/>
              <w:left w:val="outset" w:color="000000" w:sz="8"/>
              <w:bottom w:val="outset" w:color="000000" w:sz="8"/>
              <w:right w:val="outset" w:color="000000" w:sz="8"/>
            </w:tcBorders>
            <w:vAlign w:val="center"/>
          </w:tcPr>
          <w:bookmarkStart w:name="8632" w:id="8630"/>
          <w:p>
            <w:pPr>
              <w:spacing w:after="0"/>
              <w:ind w:left="0"/>
              <w:jc w:val="center"/>
            </w:pPr>
            <w:r>
              <w:rPr>
                <w:rFonts w:ascii="Arial"/>
                <w:b/>
                <w:i w:val="false"/>
                <w:color w:val="000000"/>
                <w:sz w:val="15"/>
              </w:rPr>
              <w:t>965980,60</w:t>
            </w:r>
          </w:p>
          <w:bookmarkEnd w:id="8630"/>
        </w:tc>
        <w:tc>
          <w:tcPr>
            <w:tcW w:w="1194" w:type="dxa"/>
            <w:tcBorders>
              <w:top w:val="outset" w:color="000000" w:sz="8"/>
              <w:left w:val="outset" w:color="000000" w:sz="8"/>
              <w:bottom w:val="outset" w:color="000000" w:sz="8"/>
              <w:right w:val="outset" w:color="000000" w:sz="8"/>
            </w:tcBorders>
            <w:vAlign w:val="center"/>
          </w:tcPr>
          <w:bookmarkStart w:name="8633" w:id="8631"/>
          <w:p>
            <w:pPr>
              <w:spacing w:after="0"/>
              <w:ind w:left="0"/>
              <w:jc w:val="center"/>
            </w:pPr>
            <w:r>
              <w:rPr>
                <w:rFonts w:ascii="Arial"/>
                <w:b/>
                <w:i w:val="false"/>
                <w:color w:val="000000"/>
                <w:sz w:val="15"/>
              </w:rPr>
              <w:t>186466,20</w:t>
            </w:r>
          </w:p>
          <w:bookmarkEnd w:id="8631"/>
        </w:tc>
        <w:tc>
          <w:tcPr>
            <w:tcW w:w="1417" w:type="dxa"/>
            <w:tcBorders>
              <w:top w:val="outset" w:color="000000" w:sz="8"/>
              <w:left w:val="outset" w:color="000000" w:sz="8"/>
              <w:bottom w:val="outset" w:color="000000" w:sz="8"/>
              <w:right w:val="outset" w:color="000000" w:sz="8"/>
            </w:tcBorders>
            <w:vAlign w:val="center"/>
          </w:tcPr>
          <w:bookmarkStart w:name="8634" w:id="8632"/>
          <w:p>
            <w:pPr>
              <w:spacing w:after="0"/>
              <w:ind w:left="0"/>
              <w:jc w:val="center"/>
            </w:pPr>
            <w:r>
              <w:rPr>
                <w:rFonts w:ascii="Arial"/>
                <w:b/>
                <w:i w:val="false"/>
                <w:color w:val="000000"/>
                <w:sz w:val="15"/>
              </w:rPr>
              <w:t>45715,90</w:t>
            </w:r>
          </w:p>
          <w:bookmarkEnd w:id="8632"/>
        </w:tc>
        <w:tc>
          <w:tcPr>
            <w:tcW w:w="1417" w:type="dxa"/>
            <w:tcBorders>
              <w:top w:val="outset" w:color="000000" w:sz="8"/>
              <w:left w:val="outset" w:color="000000" w:sz="8"/>
              <w:bottom w:val="outset" w:color="000000" w:sz="8"/>
              <w:right w:val="outset" w:color="000000" w:sz="8"/>
            </w:tcBorders>
            <w:vAlign w:val="center"/>
          </w:tcPr>
          <w:bookmarkStart w:name="8635" w:id="8633"/>
          <w:p>
            <w:pPr>
              <w:spacing w:after="0"/>
              <w:ind w:left="0"/>
              <w:jc w:val="center"/>
            </w:pPr>
            <w:r>
              <w:rPr>
                <w:rFonts w:ascii="Arial"/>
                <w:b/>
                <w:i w:val="false"/>
                <w:color w:val="000000"/>
                <w:sz w:val="15"/>
              </w:rPr>
              <w:t>209972,49</w:t>
            </w:r>
          </w:p>
          <w:bookmarkEnd w:id="8633"/>
        </w:tc>
        <w:tc>
          <w:tcPr>
            <w:tcW w:w="1194" w:type="dxa"/>
            <w:tcBorders>
              <w:top w:val="outset" w:color="000000" w:sz="8"/>
              <w:left w:val="outset" w:color="000000" w:sz="8"/>
              <w:bottom w:val="outset" w:color="000000" w:sz="8"/>
              <w:right w:val="outset" w:color="000000" w:sz="8"/>
            </w:tcBorders>
            <w:vAlign w:val="center"/>
          </w:tcPr>
          <w:bookmarkStart w:name="8636" w:id="8634"/>
          <w:p>
            <w:pPr>
              <w:spacing w:after="0"/>
              <w:ind w:left="0"/>
              <w:jc w:val="center"/>
            </w:pPr>
            <w:r>
              <w:rPr>
                <w:rFonts w:ascii="Arial"/>
                <w:b/>
                <w:i w:val="false"/>
                <w:color w:val="000000"/>
                <w:sz w:val="15"/>
              </w:rPr>
              <w:t>59660,60</w:t>
            </w:r>
          </w:p>
          <w:bookmarkEnd w:id="8634"/>
        </w:tc>
        <w:tc>
          <w:tcPr>
            <w:tcW w:w="1083" w:type="dxa"/>
            <w:tcBorders>
              <w:top w:val="outset" w:color="000000" w:sz="8"/>
              <w:left w:val="outset" w:color="000000" w:sz="8"/>
              <w:bottom w:val="outset" w:color="000000" w:sz="8"/>
              <w:right w:val="outset" w:color="000000" w:sz="8"/>
            </w:tcBorders>
            <w:vAlign w:val="center"/>
          </w:tcPr>
          <w:bookmarkStart w:name="8637" w:id="8635"/>
          <w:p>
            <w:pPr>
              <w:spacing w:after="0"/>
              <w:ind w:left="0"/>
              <w:jc w:val="center"/>
            </w:pPr>
            <w:r>
              <w:rPr>
                <w:rFonts w:ascii="Arial"/>
                <w:b/>
                <w:i w:val="false"/>
                <w:color w:val="000000"/>
                <w:sz w:val="15"/>
              </w:rPr>
              <w:t>5151,50</w:t>
            </w:r>
          </w:p>
          <w:bookmarkEnd w:id="8635"/>
        </w:tc>
        <w:tc>
          <w:tcPr>
            <w:tcW w:w="1083" w:type="dxa"/>
            <w:tcBorders>
              <w:top w:val="outset" w:color="000000" w:sz="8"/>
              <w:left w:val="outset" w:color="000000" w:sz="8"/>
              <w:bottom w:val="outset" w:color="000000" w:sz="8"/>
              <w:right w:val="outset" w:color="000000" w:sz="8"/>
            </w:tcBorders>
            <w:vAlign w:val="center"/>
          </w:tcPr>
          <w:bookmarkStart w:name="8638" w:id="8636"/>
          <w:p>
            <w:pPr>
              <w:spacing w:after="0"/>
              <w:ind w:left="0"/>
              <w:jc w:val="center"/>
            </w:pPr>
            <w:r>
              <w:rPr>
                <w:rFonts w:ascii="Arial"/>
                <w:b/>
                <w:i w:val="false"/>
                <w:color w:val="000000"/>
                <w:sz w:val="15"/>
              </w:rPr>
              <w:t>5999,20</w:t>
            </w:r>
          </w:p>
          <w:bookmarkEnd w:id="8636"/>
        </w:tc>
        <w:tc>
          <w:tcPr>
            <w:tcW w:w="1417" w:type="dxa"/>
            <w:tcBorders>
              <w:top w:val="outset" w:color="000000" w:sz="8"/>
              <w:left w:val="outset" w:color="000000" w:sz="8"/>
              <w:bottom w:val="outset" w:color="000000" w:sz="8"/>
              <w:right w:val="outset" w:color="000000" w:sz="8"/>
            </w:tcBorders>
            <w:vAlign w:val="center"/>
          </w:tcPr>
          <w:bookmarkStart w:name="8639" w:id="8637"/>
          <w:p>
            <w:pPr>
              <w:spacing w:after="0"/>
              <w:ind w:left="0"/>
              <w:jc w:val="center"/>
            </w:pPr>
            <w:r>
              <w:rPr>
                <w:rFonts w:ascii="Arial"/>
                <w:b/>
                <w:i w:val="false"/>
                <w:color w:val="000000"/>
                <w:sz w:val="15"/>
              </w:rPr>
              <w:t>150311,89</w:t>
            </w:r>
          </w:p>
          <w:bookmarkEnd w:id="8637"/>
        </w:tc>
        <w:tc>
          <w:tcPr>
            <w:tcW w:w="1417" w:type="dxa"/>
            <w:tcBorders>
              <w:top w:val="outset" w:color="000000" w:sz="8"/>
              <w:left w:val="outset" w:color="000000" w:sz="8"/>
              <w:bottom w:val="outset" w:color="000000" w:sz="8"/>
              <w:right w:val="outset" w:color="000000" w:sz="8"/>
            </w:tcBorders>
            <w:vAlign w:val="center"/>
          </w:tcPr>
          <w:bookmarkStart w:name="8640" w:id="8638"/>
          <w:p>
            <w:pPr>
              <w:spacing w:after="0"/>
              <w:ind w:left="0"/>
              <w:jc w:val="center"/>
            </w:pPr>
            <w:r>
              <w:rPr>
                <w:rFonts w:ascii="Arial"/>
                <w:b/>
                <w:i w:val="false"/>
                <w:color w:val="000000"/>
                <w:sz w:val="15"/>
              </w:rPr>
              <w:t>146049,39</w:t>
            </w:r>
          </w:p>
          <w:bookmarkEnd w:id="8638"/>
        </w:tc>
        <w:tc>
          <w:tcPr>
            <w:tcW w:w="1417" w:type="dxa"/>
            <w:tcBorders>
              <w:top w:val="outset" w:color="000000" w:sz="8"/>
              <w:left w:val="outset" w:color="000000" w:sz="8"/>
              <w:bottom w:val="outset" w:color="000000" w:sz="8"/>
              <w:right w:val="outset" w:color="000000" w:sz="8"/>
            </w:tcBorders>
            <w:vAlign w:val="center"/>
          </w:tcPr>
          <w:bookmarkStart w:name="8641" w:id="8639"/>
          <w:p>
            <w:pPr>
              <w:spacing w:after="0"/>
              <w:ind w:left="0"/>
              <w:jc w:val="center"/>
            </w:pPr>
            <w:r>
              <w:rPr>
                <w:rFonts w:ascii="Arial"/>
                <w:b/>
                <w:i w:val="false"/>
                <w:color w:val="000000"/>
                <w:sz w:val="15"/>
              </w:rPr>
              <w:t>1804164,49</w:t>
            </w:r>
          </w:p>
          <w:bookmarkEnd w:id="86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642" w:id="8640"/>
          <w:p>
            <w:pPr>
              <w:spacing w:after="0"/>
              <w:ind w:left="0"/>
              <w:jc w:val="center"/>
            </w:pPr>
            <w:r>
              <w:rPr>
                <w:rFonts w:ascii="Arial"/>
                <w:b w:val="false"/>
                <w:i w:val="false"/>
                <w:color w:val="000000"/>
                <w:sz w:val="15"/>
              </w:rPr>
              <w:t>4310160</w:t>
            </w:r>
          </w:p>
          <w:bookmarkEnd w:id="8640"/>
        </w:tc>
        <w:tc>
          <w:tcPr>
            <w:tcW w:w="805" w:type="dxa"/>
            <w:tcBorders>
              <w:top w:val="outset" w:color="000000" w:sz="8"/>
              <w:left w:val="outset" w:color="000000" w:sz="8"/>
              <w:bottom w:val="outset" w:color="000000" w:sz="8"/>
              <w:right w:val="outset" w:color="000000" w:sz="8"/>
            </w:tcBorders>
            <w:vAlign w:val="center"/>
          </w:tcPr>
          <w:bookmarkStart w:name="8643" w:id="8641"/>
          <w:p>
            <w:pPr>
              <w:spacing w:after="0"/>
              <w:ind w:left="0"/>
              <w:jc w:val="center"/>
            </w:pPr>
            <w:r>
              <w:rPr>
                <w:rFonts w:ascii="Arial"/>
                <w:b w:val="false"/>
                <w:i w:val="false"/>
                <w:color w:val="000000"/>
                <w:sz w:val="15"/>
              </w:rPr>
              <w:t>0160</w:t>
            </w:r>
          </w:p>
          <w:bookmarkEnd w:id="8641"/>
        </w:tc>
        <w:tc>
          <w:tcPr>
            <w:tcW w:w="805" w:type="dxa"/>
            <w:tcBorders>
              <w:top w:val="outset" w:color="000000" w:sz="8"/>
              <w:left w:val="outset" w:color="000000" w:sz="8"/>
              <w:bottom w:val="outset" w:color="000000" w:sz="8"/>
              <w:right w:val="outset" w:color="000000" w:sz="8"/>
            </w:tcBorders>
            <w:vAlign w:val="center"/>
          </w:tcPr>
          <w:bookmarkStart w:name="8644" w:id="8642"/>
          <w:p>
            <w:pPr>
              <w:spacing w:after="0"/>
              <w:ind w:left="0"/>
              <w:jc w:val="center"/>
            </w:pPr>
            <w:r>
              <w:rPr>
                <w:rFonts w:ascii="Arial"/>
                <w:b w:val="false"/>
                <w:i w:val="false"/>
                <w:color w:val="000000"/>
                <w:sz w:val="15"/>
              </w:rPr>
              <w:t>0111</w:t>
            </w:r>
          </w:p>
          <w:bookmarkEnd w:id="8642"/>
        </w:tc>
        <w:tc>
          <w:tcPr>
            <w:tcW w:w="649" w:type="dxa"/>
            <w:tcBorders>
              <w:top w:val="outset" w:color="000000" w:sz="8"/>
              <w:left w:val="outset" w:color="000000" w:sz="8"/>
              <w:bottom w:val="outset" w:color="000000" w:sz="8"/>
              <w:right w:val="outset" w:color="000000" w:sz="8"/>
            </w:tcBorders>
            <w:vAlign w:val="center"/>
          </w:tcPr>
          <w:bookmarkStart w:name="8645" w:id="8643"/>
          <w:p>
            <w:pPr>
              <w:spacing w:after="0"/>
              <w:ind w:left="0"/>
              <w:jc w:val="left"/>
            </w:pPr>
            <w:r>
              <w:rPr>
                <w:rFonts w:ascii="Arial"/>
                <w:b w:val="false"/>
                <w:i w:val="false"/>
                <w:color w:val="000000"/>
                <w:sz w:val="15"/>
              </w:rPr>
              <w:t>Керівництво і управління Дніпровською районною в місті Києві державною адміністрацією</w:t>
            </w:r>
          </w:p>
          <w:bookmarkEnd w:id="8643"/>
        </w:tc>
        <w:tc>
          <w:tcPr>
            <w:tcW w:w="1417" w:type="dxa"/>
            <w:tcBorders>
              <w:top w:val="outset" w:color="000000" w:sz="8"/>
              <w:left w:val="outset" w:color="000000" w:sz="8"/>
              <w:bottom w:val="outset" w:color="000000" w:sz="8"/>
              <w:right w:val="outset" w:color="000000" w:sz="8"/>
            </w:tcBorders>
            <w:vAlign w:val="center"/>
          </w:tcPr>
          <w:bookmarkStart w:name="8646" w:id="8644"/>
          <w:p>
            <w:pPr>
              <w:spacing w:after="0"/>
              <w:ind w:left="0"/>
              <w:jc w:val="center"/>
            </w:pPr>
            <w:r>
              <w:rPr>
                <w:rFonts w:ascii="Arial"/>
                <w:b w:val="false"/>
                <w:i w:val="false"/>
                <w:color w:val="000000"/>
                <w:sz w:val="15"/>
              </w:rPr>
              <w:t>79479,90</w:t>
            </w:r>
          </w:p>
          <w:bookmarkEnd w:id="8644"/>
        </w:tc>
        <w:tc>
          <w:tcPr>
            <w:tcW w:w="1417" w:type="dxa"/>
            <w:tcBorders>
              <w:top w:val="outset" w:color="000000" w:sz="8"/>
              <w:left w:val="outset" w:color="000000" w:sz="8"/>
              <w:bottom w:val="outset" w:color="000000" w:sz="8"/>
              <w:right w:val="outset" w:color="000000" w:sz="8"/>
            </w:tcBorders>
            <w:vAlign w:val="center"/>
          </w:tcPr>
          <w:bookmarkStart w:name="8647" w:id="8645"/>
          <w:p>
            <w:pPr>
              <w:spacing w:after="0"/>
              <w:ind w:left="0"/>
              <w:jc w:val="center"/>
            </w:pPr>
            <w:r>
              <w:rPr>
                <w:rFonts w:ascii="Arial"/>
                <w:b w:val="false"/>
                <w:i w:val="false"/>
                <w:color w:val="000000"/>
                <w:sz w:val="15"/>
              </w:rPr>
              <w:t>79479,90</w:t>
            </w:r>
          </w:p>
          <w:bookmarkEnd w:id="8645"/>
        </w:tc>
        <w:tc>
          <w:tcPr>
            <w:tcW w:w="1306" w:type="dxa"/>
            <w:tcBorders>
              <w:top w:val="outset" w:color="000000" w:sz="8"/>
              <w:left w:val="outset" w:color="000000" w:sz="8"/>
              <w:bottom w:val="outset" w:color="000000" w:sz="8"/>
              <w:right w:val="outset" w:color="000000" w:sz="8"/>
            </w:tcBorders>
            <w:vAlign w:val="center"/>
          </w:tcPr>
          <w:bookmarkStart w:name="8648" w:id="8646"/>
          <w:p>
            <w:pPr>
              <w:spacing w:after="0"/>
              <w:ind w:left="0"/>
              <w:jc w:val="center"/>
            </w:pPr>
            <w:r>
              <w:rPr>
                <w:rFonts w:ascii="Arial"/>
                <w:b w:val="false"/>
                <w:i w:val="false"/>
                <w:color w:val="000000"/>
                <w:sz w:val="15"/>
              </w:rPr>
              <w:t>57241,40</w:t>
            </w:r>
          </w:p>
          <w:bookmarkEnd w:id="8646"/>
        </w:tc>
        <w:tc>
          <w:tcPr>
            <w:tcW w:w="1194" w:type="dxa"/>
            <w:tcBorders>
              <w:top w:val="outset" w:color="000000" w:sz="8"/>
              <w:left w:val="outset" w:color="000000" w:sz="8"/>
              <w:bottom w:val="outset" w:color="000000" w:sz="8"/>
              <w:right w:val="outset" w:color="000000" w:sz="8"/>
            </w:tcBorders>
            <w:vAlign w:val="center"/>
          </w:tcPr>
          <w:bookmarkStart w:name="8649" w:id="8647"/>
          <w:p>
            <w:pPr>
              <w:spacing w:after="0"/>
              <w:ind w:left="0"/>
              <w:jc w:val="center"/>
            </w:pPr>
            <w:r>
              <w:rPr>
                <w:rFonts w:ascii="Arial"/>
                <w:b w:val="false"/>
                <w:i w:val="false"/>
                <w:color w:val="000000"/>
                <w:sz w:val="15"/>
              </w:rPr>
              <w:t>4319,10</w:t>
            </w:r>
          </w:p>
          <w:bookmarkEnd w:id="8647"/>
        </w:tc>
        <w:tc>
          <w:tcPr>
            <w:tcW w:w="1417" w:type="dxa"/>
            <w:tcBorders>
              <w:top w:val="outset" w:color="000000" w:sz="8"/>
              <w:left w:val="outset" w:color="000000" w:sz="8"/>
              <w:bottom w:val="outset" w:color="000000" w:sz="8"/>
              <w:right w:val="outset" w:color="000000" w:sz="8"/>
            </w:tcBorders>
            <w:vAlign w:val="center"/>
          </w:tcPr>
          <w:bookmarkStart w:name="8650" w:id="8648"/>
          <w:p>
            <w:pPr>
              <w:spacing w:after="0"/>
              <w:ind w:left="0"/>
              <w:jc w:val="center"/>
            </w:pPr>
            <w:r>
              <w:rPr>
                <w:rFonts w:ascii="Arial"/>
                <w:b w:val="false"/>
                <w:i w:val="false"/>
                <w:color w:val="000000"/>
                <w:sz w:val="15"/>
              </w:rPr>
              <w:t xml:space="preserve"> </w:t>
            </w:r>
          </w:p>
          <w:bookmarkEnd w:id="8648"/>
        </w:tc>
        <w:tc>
          <w:tcPr>
            <w:tcW w:w="1417" w:type="dxa"/>
            <w:tcBorders>
              <w:top w:val="outset" w:color="000000" w:sz="8"/>
              <w:left w:val="outset" w:color="000000" w:sz="8"/>
              <w:bottom w:val="outset" w:color="000000" w:sz="8"/>
              <w:right w:val="outset" w:color="000000" w:sz="8"/>
            </w:tcBorders>
            <w:vAlign w:val="center"/>
          </w:tcPr>
          <w:bookmarkStart w:name="8651" w:id="8649"/>
          <w:p>
            <w:pPr>
              <w:spacing w:after="0"/>
              <w:ind w:left="0"/>
              <w:jc w:val="center"/>
            </w:pPr>
            <w:r>
              <w:rPr>
                <w:rFonts w:ascii="Arial"/>
                <w:b w:val="false"/>
                <w:i w:val="false"/>
                <w:color w:val="000000"/>
                <w:sz w:val="15"/>
              </w:rPr>
              <w:t>82,40</w:t>
            </w:r>
          </w:p>
          <w:bookmarkEnd w:id="8649"/>
        </w:tc>
        <w:tc>
          <w:tcPr>
            <w:tcW w:w="1194" w:type="dxa"/>
            <w:tcBorders>
              <w:top w:val="outset" w:color="000000" w:sz="8"/>
              <w:left w:val="outset" w:color="000000" w:sz="8"/>
              <w:bottom w:val="outset" w:color="000000" w:sz="8"/>
              <w:right w:val="outset" w:color="000000" w:sz="8"/>
            </w:tcBorders>
            <w:vAlign w:val="center"/>
          </w:tcPr>
          <w:bookmarkStart w:name="8652" w:id="8650"/>
          <w:p>
            <w:pPr>
              <w:spacing w:after="0"/>
              <w:ind w:left="0"/>
              <w:jc w:val="center"/>
            </w:pPr>
            <w:r>
              <w:rPr>
                <w:rFonts w:ascii="Arial"/>
                <w:b w:val="false"/>
                <w:i w:val="false"/>
                <w:color w:val="000000"/>
                <w:sz w:val="15"/>
              </w:rPr>
              <w:t>82,40</w:t>
            </w:r>
          </w:p>
          <w:bookmarkEnd w:id="8650"/>
        </w:tc>
        <w:tc>
          <w:tcPr>
            <w:tcW w:w="1083" w:type="dxa"/>
            <w:tcBorders>
              <w:top w:val="outset" w:color="000000" w:sz="8"/>
              <w:left w:val="outset" w:color="000000" w:sz="8"/>
              <w:bottom w:val="outset" w:color="000000" w:sz="8"/>
              <w:right w:val="outset" w:color="000000" w:sz="8"/>
            </w:tcBorders>
            <w:vAlign w:val="center"/>
          </w:tcPr>
          <w:bookmarkStart w:name="8653" w:id="8651"/>
          <w:p>
            <w:pPr>
              <w:spacing w:after="0"/>
              <w:ind w:left="0"/>
              <w:jc w:val="center"/>
            </w:pPr>
            <w:r>
              <w:rPr>
                <w:rFonts w:ascii="Arial"/>
                <w:b w:val="false"/>
                <w:i w:val="false"/>
                <w:color w:val="000000"/>
                <w:sz w:val="15"/>
              </w:rPr>
              <w:t xml:space="preserve"> </w:t>
            </w:r>
          </w:p>
          <w:bookmarkEnd w:id="8651"/>
        </w:tc>
        <w:tc>
          <w:tcPr>
            <w:tcW w:w="1083" w:type="dxa"/>
            <w:tcBorders>
              <w:top w:val="outset" w:color="000000" w:sz="8"/>
              <w:left w:val="outset" w:color="000000" w:sz="8"/>
              <w:bottom w:val="outset" w:color="000000" w:sz="8"/>
              <w:right w:val="outset" w:color="000000" w:sz="8"/>
            </w:tcBorders>
            <w:vAlign w:val="center"/>
          </w:tcPr>
          <w:bookmarkStart w:name="8654" w:id="8652"/>
          <w:p>
            <w:pPr>
              <w:spacing w:after="0"/>
              <w:ind w:left="0"/>
              <w:jc w:val="center"/>
            </w:pPr>
            <w:r>
              <w:rPr>
                <w:rFonts w:ascii="Arial"/>
                <w:b w:val="false"/>
                <w:i w:val="false"/>
                <w:color w:val="000000"/>
                <w:sz w:val="15"/>
              </w:rPr>
              <w:t xml:space="preserve"> </w:t>
            </w:r>
          </w:p>
          <w:bookmarkEnd w:id="8652"/>
        </w:tc>
        <w:tc>
          <w:tcPr>
            <w:tcW w:w="1417" w:type="dxa"/>
            <w:tcBorders>
              <w:top w:val="outset" w:color="000000" w:sz="8"/>
              <w:left w:val="outset" w:color="000000" w:sz="8"/>
              <w:bottom w:val="outset" w:color="000000" w:sz="8"/>
              <w:right w:val="outset" w:color="000000" w:sz="8"/>
            </w:tcBorders>
            <w:vAlign w:val="center"/>
          </w:tcPr>
          <w:bookmarkStart w:name="8655" w:id="8653"/>
          <w:p>
            <w:pPr>
              <w:spacing w:after="0"/>
              <w:ind w:left="0"/>
              <w:jc w:val="center"/>
            </w:pPr>
            <w:r>
              <w:rPr>
                <w:rFonts w:ascii="Arial"/>
                <w:b w:val="false"/>
                <w:i w:val="false"/>
                <w:color w:val="000000"/>
                <w:sz w:val="15"/>
              </w:rPr>
              <w:t xml:space="preserve"> </w:t>
            </w:r>
          </w:p>
          <w:bookmarkEnd w:id="8653"/>
        </w:tc>
        <w:tc>
          <w:tcPr>
            <w:tcW w:w="1417" w:type="dxa"/>
            <w:tcBorders>
              <w:top w:val="outset" w:color="000000" w:sz="8"/>
              <w:left w:val="outset" w:color="000000" w:sz="8"/>
              <w:bottom w:val="outset" w:color="000000" w:sz="8"/>
              <w:right w:val="outset" w:color="000000" w:sz="8"/>
            </w:tcBorders>
            <w:vAlign w:val="center"/>
          </w:tcPr>
          <w:bookmarkStart w:name="8656" w:id="8654"/>
          <w:p>
            <w:pPr>
              <w:spacing w:after="0"/>
              <w:ind w:left="0"/>
              <w:jc w:val="center"/>
            </w:pPr>
            <w:r>
              <w:rPr>
                <w:rFonts w:ascii="Arial"/>
                <w:b w:val="false"/>
                <w:i w:val="false"/>
                <w:color w:val="000000"/>
                <w:sz w:val="15"/>
              </w:rPr>
              <w:t xml:space="preserve"> </w:t>
            </w:r>
          </w:p>
          <w:bookmarkEnd w:id="8654"/>
        </w:tc>
        <w:tc>
          <w:tcPr>
            <w:tcW w:w="1417" w:type="dxa"/>
            <w:tcBorders>
              <w:top w:val="outset" w:color="000000" w:sz="8"/>
              <w:left w:val="outset" w:color="000000" w:sz="8"/>
              <w:bottom w:val="outset" w:color="000000" w:sz="8"/>
              <w:right w:val="outset" w:color="000000" w:sz="8"/>
            </w:tcBorders>
            <w:vAlign w:val="center"/>
          </w:tcPr>
          <w:bookmarkStart w:name="8657" w:id="8655"/>
          <w:p>
            <w:pPr>
              <w:spacing w:after="0"/>
              <w:ind w:left="0"/>
              <w:jc w:val="center"/>
            </w:pPr>
            <w:r>
              <w:rPr>
                <w:rFonts w:ascii="Arial"/>
                <w:b w:val="false"/>
                <w:i w:val="false"/>
                <w:color w:val="000000"/>
                <w:sz w:val="15"/>
              </w:rPr>
              <w:t>79562,30</w:t>
            </w:r>
          </w:p>
          <w:bookmarkEnd w:id="86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658" w:id="8656"/>
          <w:p>
            <w:pPr>
              <w:spacing w:after="0"/>
              <w:ind w:left="0"/>
              <w:jc w:val="center"/>
            </w:pPr>
            <w:r>
              <w:rPr>
                <w:rFonts w:ascii="Arial"/>
                <w:b w:val="false"/>
                <w:i w:val="false"/>
                <w:color w:val="000000"/>
                <w:sz w:val="15"/>
              </w:rPr>
              <w:t>4311010</w:t>
            </w:r>
          </w:p>
          <w:bookmarkEnd w:id="8656"/>
        </w:tc>
        <w:tc>
          <w:tcPr>
            <w:tcW w:w="805" w:type="dxa"/>
            <w:tcBorders>
              <w:top w:val="outset" w:color="000000" w:sz="8"/>
              <w:left w:val="outset" w:color="000000" w:sz="8"/>
              <w:bottom w:val="outset" w:color="000000" w:sz="8"/>
              <w:right w:val="outset" w:color="000000" w:sz="8"/>
            </w:tcBorders>
            <w:vAlign w:val="center"/>
          </w:tcPr>
          <w:bookmarkStart w:name="8659" w:id="8657"/>
          <w:p>
            <w:pPr>
              <w:spacing w:after="0"/>
              <w:ind w:left="0"/>
              <w:jc w:val="center"/>
            </w:pPr>
            <w:r>
              <w:rPr>
                <w:rFonts w:ascii="Arial"/>
                <w:b w:val="false"/>
                <w:i w:val="false"/>
                <w:color w:val="000000"/>
                <w:sz w:val="15"/>
              </w:rPr>
              <w:t>1010</w:t>
            </w:r>
          </w:p>
          <w:bookmarkEnd w:id="8657"/>
        </w:tc>
        <w:tc>
          <w:tcPr>
            <w:tcW w:w="805" w:type="dxa"/>
            <w:tcBorders>
              <w:top w:val="outset" w:color="000000" w:sz="8"/>
              <w:left w:val="outset" w:color="000000" w:sz="8"/>
              <w:bottom w:val="outset" w:color="000000" w:sz="8"/>
              <w:right w:val="outset" w:color="000000" w:sz="8"/>
            </w:tcBorders>
            <w:vAlign w:val="center"/>
          </w:tcPr>
          <w:bookmarkStart w:name="8660" w:id="8658"/>
          <w:p>
            <w:pPr>
              <w:spacing w:after="0"/>
              <w:ind w:left="0"/>
              <w:jc w:val="center"/>
            </w:pPr>
            <w:r>
              <w:rPr>
                <w:rFonts w:ascii="Arial"/>
                <w:b w:val="false"/>
                <w:i w:val="false"/>
                <w:color w:val="000000"/>
                <w:sz w:val="15"/>
              </w:rPr>
              <w:t>0910</w:t>
            </w:r>
          </w:p>
          <w:bookmarkEnd w:id="8658"/>
        </w:tc>
        <w:tc>
          <w:tcPr>
            <w:tcW w:w="649" w:type="dxa"/>
            <w:tcBorders>
              <w:top w:val="outset" w:color="000000" w:sz="8"/>
              <w:left w:val="outset" w:color="000000" w:sz="8"/>
              <w:bottom w:val="outset" w:color="000000" w:sz="8"/>
              <w:right w:val="outset" w:color="000000" w:sz="8"/>
            </w:tcBorders>
            <w:vAlign w:val="center"/>
          </w:tcPr>
          <w:bookmarkStart w:name="8661" w:id="8659"/>
          <w:p>
            <w:pPr>
              <w:spacing w:after="0"/>
              <w:ind w:left="0"/>
              <w:jc w:val="left"/>
            </w:pPr>
            <w:r>
              <w:rPr>
                <w:rFonts w:ascii="Arial"/>
                <w:b w:val="false"/>
                <w:i w:val="false"/>
                <w:color w:val="000000"/>
                <w:sz w:val="15"/>
              </w:rPr>
              <w:t>Надання дошкільної освіти</w:t>
            </w:r>
          </w:p>
          <w:bookmarkEnd w:id="8659"/>
        </w:tc>
        <w:tc>
          <w:tcPr>
            <w:tcW w:w="1417" w:type="dxa"/>
            <w:tcBorders>
              <w:top w:val="outset" w:color="000000" w:sz="8"/>
              <w:left w:val="outset" w:color="000000" w:sz="8"/>
              <w:bottom w:val="outset" w:color="000000" w:sz="8"/>
              <w:right w:val="outset" w:color="000000" w:sz="8"/>
            </w:tcBorders>
            <w:vAlign w:val="center"/>
          </w:tcPr>
          <w:bookmarkStart w:name="8662" w:id="8660"/>
          <w:p>
            <w:pPr>
              <w:spacing w:after="0"/>
              <w:ind w:left="0"/>
              <w:jc w:val="center"/>
            </w:pPr>
            <w:r>
              <w:rPr>
                <w:rFonts w:ascii="Arial"/>
                <w:b w:val="false"/>
                <w:i w:val="false"/>
                <w:color w:val="000000"/>
                <w:sz w:val="15"/>
              </w:rPr>
              <w:t>524183,70</w:t>
            </w:r>
          </w:p>
          <w:bookmarkEnd w:id="8660"/>
        </w:tc>
        <w:tc>
          <w:tcPr>
            <w:tcW w:w="1417" w:type="dxa"/>
            <w:tcBorders>
              <w:top w:val="outset" w:color="000000" w:sz="8"/>
              <w:left w:val="outset" w:color="000000" w:sz="8"/>
              <w:bottom w:val="outset" w:color="000000" w:sz="8"/>
              <w:right w:val="outset" w:color="000000" w:sz="8"/>
            </w:tcBorders>
            <w:vAlign w:val="center"/>
          </w:tcPr>
          <w:bookmarkStart w:name="8663" w:id="8661"/>
          <w:p>
            <w:pPr>
              <w:spacing w:after="0"/>
              <w:ind w:left="0"/>
              <w:jc w:val="center"/>
            </w:pPr>
            <w:r>
              <w:rPr>
                <w:rFonts w:ascii="Arial"/>
                <w:b w:val="false"/>
                <w:i w:val="false"/>
                <w:color w:val="000000"/>
                <w:sz w:val="15"/>
              </w:rPr>
              <w:t>524183,70</w:t>
            </w:r>
          </w:p>
          <w:bookmarkEnd w:id="8661"/>
        </w:tc>
        <w:tc>
          <w:tcPr>
            <w:tcW w:w="1306" w:type="dxa"/>
            <w:tcBorders>
              <w:top w:val="outset" w:color="000000" w:sz="8"/>
              <w:left w:val="outset" w:color="000000" w:sz="8"/>
              <w:bottom w:val="outset" w:color="000000" w:sz="8"/>
              <w:right w:val="outset" w:color="000000" w:sz="8"/>
            </w:tcBorders>
            <w:vAlign w:val="center"/>
          </w:tcPr>
          <w:bookmarkStart w:name="8664" w:id="8662"/>
          <w:p>
            <w:pPr>
              <w:spacing w:after="0"/>
              <w:ind w:left="0"/>
              <w:jc w:val="center"/>
            </w:pPr>
            <w:r>
              <w:rPr>
                <w:rFonts w:ascii="Arial"/>
                <w:b w:val="false"/>
                <w:i w:val="false"/>
                <w:color w:val="000000"/>
                <w:sz w:val="15"/>
              </w:rPr>
              <w:t>309077,40</w:t>
            </w:r>
          </w:p>
          <w:bookmarkEnd w:id="8662"/>
        </w:tc>
        <w:tc>
          <w:tcPr>
            <w:tcW w:w="1194" w:type="dxa"/>
            <w:tcBorders>
              <w:top w:val="outset" w:color="000000" w:sz="8"/>
              <w:left w:val="outset" w:color="000000" w:sz="8"/>
              <w:bottom w:val="outset" w:color="000000" w:sz="8"/>
              <w:right w:val="outset" w:color="000000" w:sz="8"/>
            </w:tcBorders>
            <w:vAlign w:val="center"/>
          </w:tcPr>
          <w:bookmarkStart w:name="8665" w:id="8663"/>
          <w:p>
            <w:pPr>
              <w:spacing w:after="0"/>
              <w:ind w:left="0"/>
              <w:jc w:val="center"/>
            </w:pPr>
            <w:r>
              <w:rPr>
                <w:rFonts w:ascii="Arial"/>
                <w:b w:val="false"/>
                <w:i w:val="false"/>
                <w:color w:val="000000"/>
                <w:sz w:val="15"/>
              </w:rPr>
              <w:t>74845,40</w:t>
            </w:r>
          </w:p>
          <w:bookmarkEnd w:id="8663"/>
        </w:tc>
        <w:tc>
          <w:tcPr>
            <w:tcW w:w="1417" w:type="dxa"/>
            <w:tcBorders>
              <w:top w:val="outset" w:color="000000" w:sz="8"/>
              <w:left w:val="outset" w:color="000000" w:sz="8"/>
              <w:bottom w:val="outset" w:color="000000" w:sz="8"/>
              <w:right w:val="outset" w:color="000000" w:sz="8"/>
            </w:tcBorders>
            <w:vAlign w:val="center"/>
          </w:tcPr>
          <w:bookmarkStart w:name="8666" w:id="8664"/>
          <w:p>
            <w:pPr>
              <w:spacing w:after="0"/>
              <w:ind w:left="0"/>
              <w:jc w:val="center"/>
            </w:pPr>
            <w:r>
              <w:rPr>
                <w:rFonts w:ascii="Arial"/>
                <w:b w:val="false"/>
                <w:i w:val="false"/>
                <w:color w:val="000000"/>
                <w:sz w:val="15"/>
              </w:rPr>
              <w:t xml:space="preserve"> </w:t>
            </w:r>
          </w:p>
          <w:bookmarkEnd w:id="8664"/>
        </w:tc>
        <w:tc>
          <w:tcPr>
            <w:tcW w:w="1417" w:type="dxa"/>
            <w:tcBorders>
              <w:top w:val="outset" w:color="000000" w:sz="8"/>
              <w:left w:val="outset" w:color="000000" w:sz="8"/>
              <w:bottom w:val="outset" w:color="000000" w:sz="8"/>
              <w:right w:val="outset" w:color="000000" w:sz="8"/>
            </w:tcBorders>
            <w:vAlign w:val="center"/>
          </w:tcPr>
          <w:bookmarkStart w:name="8667" w:id="8665"/>
          <w:p>
            <w:pPr>
              <w:spacing w:after="0"/>
              <w:ind w:left="0"/>
              <w:jc w:val="center"/>
            </w:pPr>
            <w:r>
              <w:rPr>
                <w:rFonts w:ascii="Arial"/>
                <w:b w:val="false"/>
                <w:i w:val="false"/>
                <w:color w:val="000000"/>
                <w:sz w:val="15"/>
              </w:rPr>
              <w:t>72369,85</w:t>
            </w:r>
          </w:p>
          <w:bookmarkEnd w:id="8665"/>
        </w:tc>
        <w:tc>
          <w:tcPr>
            <w:tcW w:w="1194" w:type="dxa"/>
            <w:tcBorders>
              <w:top w:val="outset" w:color="000000" w:sz="8"/>
              <w:left w:val="outset" w:color="000000" w:sz="8"/>
              <w:bottom w:val="outset" w:color="000000" w:sz="8"/>
              <w:right w:val="outset" w:color="000000" w:sz="8"/>
            </w:tcBorders>
            <w:vAlign w:val="center"/>
          </w:tcPr>
          <w:bookmarkStart w:name="8668" w:id="8666"/>
          <w:p>
            <w:pPr>
              <w:spacing w:after="0"/>
              <w:ind w:left="0"/>
              <w:jc w:val="center"/>
            </w:pPr>
            <w:r>
              <w:rPr>
                <w:rFonts w:ascii="Arial"/>
                <w:b w:val="false"/>
                <w:i w:val="false"/>
                <w:color w:val="000000"/>
                <w:sz w:val="15"/>
              </w:rPr>
              <w:t>41201,50</w:t>
            </w:r>
          </w:p>
          <w:bookmarkEnd w:id="8666"/>
        </w:tc>
        <w:tc>
          <w:tcPr>
            <w:tcW w:w="1083" w:type="dxa"/>
            <w:tcBorders>
              <w:top w:val="outset" w:color="000000" w:sz="8"/>
              <w:left w:val="outset" w:color="000000" w:sz="8"/>
              <w:bottom w:val="outset" w:color="000000" w:sz="8"/>
              <w:right w:val="outset" w:color="000000" w:sz="8"/>
            </w:tcBorders>
            <w:vAlign w:val="center"/>
          </w:tcPr>
          <w:bookmarkStart w:name="8669" w:id="8667"/>
          <w:p>
            <w:pPr>
              <w:spacing w:after="0"/>
              <w:ind w:left="0"/>
              <w:jc w:val="center"/>
            </w:pPr>
            <w:r>
              <w:rPr>
                <w:rFonts w:ascii="Arial"/>
                <w:b w:val="false"/>
                <w:i w:val="false"/>
                <w:color w:val="000000"/>
                <w:sz w:val="15"/>
              </w:rPr>
              <w:t xml:space="preserve"> </w:t>
            </w:r>
          </w:p>
          <w:bookmarkEnd w:id="8667"/>
        </w:tc>
        <w:tc>
          <w:tcPr>
            <w:tcW w:w="1083" w:type="dxa"/>
            <w:tcBorders>
              <w:top w:val="outset" w:color="000000" w:sz="8"/>
              <w:left w:val="outset" w:color="000000" w:sz="8"/>
              <w:bottom w:val="outset" w:color="000000" w:sz="8"/>
              <w:right w:val="outset" w:color="000000" w:sz="8"/>
            </w:tcBorders>
            <w:vAlign w:val="center"/>
          </w:tcPr>
          <w:bookmarkStart w:name="8670" w:id="8668"/>
          <w:p>
            <w:pPr>
              <w:spacing w:after="0"/>
              <w:ind w:left="0"/>
              <w:jc w:val="center"/>
            </w:pPr>
            <w:r>
              <w:rPr>
                <w:rFonts w:ascii="Arial"/>
                <w:b w:val="false"/>
                <w:i w:val="false"/>
                <w:color w:val="000000"/>
                <w:sz w:val="15"/>
              </w:rPr>
              <w:t>3776,50</w:t>
            </w:r>
          </w:p>
          <w:bookmarkEnd w:id="8668"/>
        </w:tc>
        <w:tc>
          <w:tcPr>
            <w:tcW w:w="1417" w:type="dxa"/>
            <w:tcBorders>
              <w:top w:val="outset" w:color="000000" w:sz="8"/>
              <w:left w:val="outset" w:color="000000" w:sz="8"/>
              <w:bottom w:val="outset" w:color="000000" w:sz="8"/>
              <w:right w:val="outset" w:color="000000" w:sz="8"/>
            </w:tcBorders>
            <w:vAlign w:val="center"/>
          </w:tcPr>
          <w:bookmarkStart w:name="8671" w:id="8669"/>
          <w:p>
            <w:pPr>
              <w:spacing w:after="0"/>
              <w:ind w:left="0"/>
              <w:jc w:val="center"/>
            </w:pPr>
            <w:r>
              <w:rPr>
                <w:rFonts w:ascii="Arial"/>
                <w:b w:val="false"/>
                <w:i w:val="false"/>
                <w:color w:val="000000"/>
                <w:sz w:val="15"/>
              </w:rPr>
              <w:t>31168,35</w:t>
            </w:r>
          </w:p>
          <w:bookmarkEnd w:id="8669"/>
        </w:tc>
        <w:tc>
          <w:tcPr>
            <w:tcW w:w="1417" w:type="dxa"/>
            <w:tcBorders>
              <w:top w:val="outset" w:color="000000" w:sz="8"/>
              <w:left w:val="outset" w:color="000000" w:sz="8"/>
              <w:bottom w:val="outset" w:color="000000" w:sz="8"/>
              <w:right w:val="outset" w:color="000000" w:sz="8"/>
            </w:tcBorders>
            <w:vAlign w:val="center"/>
          </w:tcPr>
          <w:bookmarkStart w:name="8672" w:id="8670"/>
          <w:p>
            <w:pPr>
              <w:spacing w:after="0"/>
              <w:ind w:left="0"/>
              <w:jc w:val="center"/>
            </w:pPr>
            <w:r>
              <w:rPr>
                <w:rFonts w:ascii="Arial"/>
                <w:b w:val="false"/>
                <w:i w:val="false"/>
                <w:color w:val="000000"/>
                <w:sz w:val="15"/>
              </w:rPr>
              <w:t>31168,35</w:t>
            </w:r>
          </w:p>
          <w:bookmarkEnd w:id="8670"/>
        </w:tc>
        <w:tc>
          <w:tcPr>
            <w:tcW w:w="1417" w:type="dxa"/>
            <w:tcBorders>
              <w:top w:val="outset" w:color="000000" w:sz="8"/>
              <w:left w:val="outset" w:color="000000" w:sz="8"/>
              <w:bottom w:val="outset" w:color="000000" w:sz="8"/>
              <w:right w:val="outset" w:color="000000" w:sz="8"/>
            </w:tcBorders>
            <w:vAlign w:val="center"/>
          </w:tcPr>
          <w:bookmarkStart w:name="8673" w:id="8671"/>
          <w:p>
            <w:pPr>
              <w:spacing w:after="0"/>
              <w:ind w:left="0"/>
              <w:jc w:val="center"/>
            </w:pPr>
            <w:r>
              <w:rPr>
                <w:rFonts w:ascii="Arial"/>
                <w:b w:val="false"/>
                <w:i w:val="false"/>
                <w:color w:val="000000"/>
                <w:sz w:val="15"/>
              </w:rPr>
              <w:t>596553,55</w:t>
            </w:r>
          </w:p>
          <w:bookmarkEnd w:id="86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674" w:id="8672"/>
          <w:p>
            <w:pPr>
              <w:spacing w:after="0"/>
              <w:ind w:left="0"/>
              <w:jc w:val="center"/>
            </w:pPr>
            <w:r>
              <w:rPr>
                <w:rFonts w:ascii="Arial"/>
                <w:b w:val="false"/>
                <w:i w:val="false"/>
                <w:color w:val="000000"/>
                <w:sz w:val="15"/>
              </w:rPr>
              <w:t>4311020</w:t>
            </w:r>
          </w:p>
          <w:bookmarkEnd w:id="8672"/>
        </w:tc>
        <w:tc>
          <w:tcPr>
            <w:tcW w:w="805" w:type="dxa"/>
            <w:tcBorders>
              <w:top w:val="outset" w:color="000000" w:sz="8"/>
              <w:left w:val="outset" w:color="000000" w:sz="8"/>
              <w:bottom w:val="outset" w:color="000000" w:sz="8"/>
              <w:right w:val="outset" w:color="000000" w:sz="8"/>
            </w:tcBorders>
            <w:vAlign w:val="center"/>
          </w:tcPr>
          <w:bookmarkStart w:name="8675" w:id="8673"/>
          <w:p>
            <w:pPr>
              <w:spacing w:after="0"/>
              <w:ind w:left="0"/>
              <w:jc w:val="center"/>
            </w:pPr>
            <w:r>
              <w:rPr>
                <w:rFonts w:ascii="Arial"/>
                <w:b w:val="false"/>
                <w:i w:val="false"/>
                <w:color w:val="000000"/>
                <w:sz w:val="15"/>
              </w:rPr>
              <w:t>1020</w:t>
            </w:r>
          </w:p>
          <w:bookmarkEnd w:id="8673"/>
        </w:tc>
        <w:tc>
          <w:tcPr>
            <w:tcW w:w="805" w:type="dxa"/>
            <w:tcBorders>
              <w:top w:val="outset" w:color="000000" w:sz="8"/>
              <w:left w:val="outset" w:color="000000" w:sz="8"/>
              <w:bottom w:val="outset" w:color="000000" w:sz="8"/>
              <w:right w:val="outset" w:color="000000" w:sz="8"/>
            </w:tcBorders>
            <w:vAlign w:val="center"/>
          </w:tcPr>
          <w:bookmarkStart w:name="8676" w:id="8674"/>
          <w:p>
            <w:pPr>
              <w:spacing w:after="0"/>
              <w:ind w:left="0"/>
              <w:jc w:val="center"/>
            </w:pPr>
            <w:r>
              <w:rPr>
                <w:rFonts w:ascii="Arial"/>
                <w:b w:val="false"/>
                <w:i w:val="false"/>
                <w:color w:val="000000"/>
                <w:sz w:val="15"/>
              </w:rPr>
              <w:t>0921</w:t>
            </w:r>
          </w:p>
          <w:bookmarkEnd w:id="8674"/>
        </w:tc>
        <w:tc>
          <w:tcPr>
            <w:tcW w:w="649" w:type="dxa"/>
            <w:tcBorders>
              <w:top w:val="outset" w:color="000000" w:sz="8"/>
              <w:left w:val="outset" w:color="000000" w:sz="8"/>
              <w:bottom w:val="outset" w:color="000000" w:sz="8"/>
              <w:right w:val="outset" w:color="000000" w:sz="8"/>
            </w:tcBorders>
            <w:vAlign w:val="center"/>
          </w:tcPr>
          <w:bookmarkStart w:name="8677" w:id="8675"/>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8675"/>
        </w:tc>
        <w:tc>
          <w:tcPr>
            <w:tcW w:w="1417" w:type="dxa"/>
            <w:tcBorders>
              <w:top w:val="outset" w:color="000000" w:sz="8"/>
              <w:left w:val="outset" w:color="000000" w:sz="8"/>
              <w:bottom w:val="outset" w:color="000000" w:sz="8"/>
              <w:right w:val="outset" w:color="000000" w:sz="8"/>
            </w:tcBorders>
            <w:vAlign w:val="center"/>
          </w:tcPr>
          <w:bookmarkStart w:name="8678" w:id="8676"/>
          <w:p>
            <w:pPr>
              <w:spacing w:after="0"/>
              <w:ind w:left="0"/>
              <w:jc w:val="center"/>
            </w:pPr>
            <w:r>
              <w:rPr>
                <w:rFonts w:ascii="Arial"/>
                <w:b w:val="false"/>
                <w:i w:val="false"/>
                <w:color w:val="000000"/>
                <w:sz w:val="15"/>
              </w:rPr>
              <w:t>681309,50</w:t>
            </w:r>
          </w:p>
          <w:bookmarkEnd w:id="8676"/>
        </w:tc>
        <w:tc>
          <w:tcPr>
            <w:tcW w:w="1417" w:type="dxa"/>
            <w:tcBorders>
              <w:top w:val="outset" w:color="000000" w:sz="8"/>
              <w:left w:val="outset" w:color="000000" w:sz="8"/>
              <w:bottom w:val="outset" w:color="000000" w:sz="8"/>
              <w:right w:val="outset" w:color="000000" w:sz="8"/>
            </w:tcBorders>
            <w:vAlign w:val="center"/>
          </w:tcPr>
          <w:bookmarkStart w:name="8679" w:id="8677"/>
          <w:p>
            <w:pPr>
              <w:spacing w:after="0"/>
              <w:ind w:left="0"/>
              <w:jc w:val="center"/>
            </w:pPr>
            <w:r>
              <w:rPr>
                <w:rFonts w:ascii="Arial"/>
                <w:b w:val="false"/>
                <w:i w:val="false"/>
                <w:color w:val="000000"/>
                <w:sz w:val="15"/>
              </w:rPr>
              <w:t>681309,50</w:t>
            </w:r>
          </w:p>
          <w:bookmarkEnd w:id="8677"/>
        </w:tc>
        <w:tc>
          <w:tcPr>
            <w:tcW w:w="1306" w:type="dxa"/>
            <w:tcBorders>
              <w:top w:val="outset" w:color="000000" w:sz="8"/>
              <w:left w:val="outset" w:color="000000" w:sz="8"/>
              <w:bottom w:val="outset" w:color="000000" w:sz="8"/>
              <w:right w:val="outset" w:color="000000" w:sz="8"/>
            </w:tcBorders>
            <w:vAlign w:val="center"/>
          </w:tcPr>
          <w:bookmarkStart w:name="8680" w:id="8678"/>
          <w:p>
            <w:pPr>
              <w:spacing w:after="0"/>
              <w:ind w:left="0"/>
              <w:jc w:val="center"/>
            </w:pPr>
            <w:r>
              <w:rPr>
                <w:rFonts w:ascii="Arial"/>
                <w:b w:val="false"/>
                <w:i w:val="false"/>
                <w:color w:val="000000"/>
                <w:sz w:val="15"/>
              </w:rPr>
              <w:t>426660,70</w:t>
            </w:r>
          </w:p>
          <w:bookmarkEnd w:id="8678"/>
        </w:tc>
        <w:tc>
          <w:tcPr>
            <w:tcW w:w="1194" w:type="dxa"/>
            <w:tcBorders>
              <w:top w:val="outset" w:color="000000" w:sz="8"/>
              <w:left w:val="outset" w:color="000000" w:sz="8"/>
              <w:bottom w:val="outset" w:color="000000" w:sz="8"/>
              <w:right w:val="outset" w:color="000000" w:sz="8"/>
            </w:tcBorders>
            <w:vAlign w:val="center"/>
          </w:tcPr>
          <w:bookmarkStart w:name="8681" w:id="8679"/>
          <w:p>
            <w:pPr>
              <w:spacing w:after="0"/>
              <w:ind w:left="0"/>
              <w:jc w:val="center"/>
            </w:pPr>
            <w:r>
              <w:rPr>
                <w:rFonts w:ascii="Arial"/>
                <w:b w:val="false"/>
                <w:i w:val="false"/>
                <w:color w:val="000000"/>
                <w:sz w:val="15"/>
              </w:rPr>
              <w:t>84922,70</w:t>
            </w:r>
          </w:p>
          <w:bookmarkEnd w:id="8679"/>
        </w:tc>
        <w:tc>
          <w:tcPr>
            <w:tcW w:w="1417" w:type="dxa"/>
            <w:tcBorders>
              <w:top w:val="outset" w:color="000000" w:sz="8"/>
              <w:left w:val="outset" w:color="000000" w:sz="8"/>
              <w:bottom w:val="outset" w:color="000000" w:sz="8"/>
              <w:right w:val="outset" w:color="000000" w:sz="8"/>
            </w:tcBorders>
            <w:vAlign w:val="center"/>
          </w:tcPr>
          <w:bookmarkStart w:name="8682" w:id="8680"/>
          <w:p>
            <w:pPr>
              <w:spacing w:after="0"/>
              <w:ind w:left="0"/>
              <w:jc w:val="center"/>
            </w:pPr>
            <w:r>
              <w:rPr>
                <w:rFonts w:ascii="Arial"/>
                <w:b w:val="false"/>
                <w:i w:val="false"/>
                <w:color w:val="000000"/>
                <w:sz w:val="15"/>
              </w:rPr>
              <w:t xml:space="preserve"> </w:t>
            </w:r>
          </w:p>
          <w:bookmarkEnd w:id="8680"/>
        </w:tc>
        <w:tc>
          <w:tcPr>
            <w:tcW w:w="1417" w:type="dxa"/>
            <w:tcBorders>
              <w:top w:val="outset" w:color="000000" w:sz="8"/>
              <w:left w:val="outset" w:color="000000" w:sz="8"/>
              <w:bottom w:val="outset" w:color="000000" w:sz="8"/>
              <w:right w:val="outset" w:color="000000" w:sz="8"/>
            </w:tcBorders>
            <w:vAlign w:val="center"/>
          </w:tcPr>
          <w:bookmarkStart w:name="8683" w:id="8681"/>
          <w:p>
            <w:pPr>
              <w:spacing w:after="0"/>
              <w:ind w:left="0"/>
              <w:jc w:val="center"/>
            </w:pPr>
            <w:r>
              <w:rPr>
                <w:rFonts w:ascii="Arial"/>
                <w:b w:val="false"/>
                <w:i w:val="false"/>
                <w:color w:val="000000"/>
                <w:sz w:val="15"/>
              </w:rPr>
              <w:t>43967,59</w:t>
            </w:r>
          </w:p>
          <w:bookmarkEnd w:id="8681"/>
        </w:tc>
        <w:tc>
          <w:tcPr>
            <w:tcW w:w="1194" w:type="dxa"/>
            <w:tcBorders>
              <w:top w:val="outset" w:color="000000" w:sz="8"/>
              <w:left w:val="outset" w:color="000000" w:sz="8"/>
              <w:bottom w:val="outset" w:color="000000" w:sz="8"/>
              <w:right w:val="outset" w:color="000000" w:sz="8"/>
            </w:tcBorders>
            <w:vAlign w:val="center"/>
          </w:tcPr>
          <w:bookmarkStart w:name="8684" w:id="8682"/>
          <w:p>
            <w:pPr>
              <w:spacing w:after="0"/>
              <w:ind w:left="0"/>
              <w:jc w:val="center"/>
            </w:pPr>
            <w:r>
              <w:rPr>
                <w:rFonts w:ascii="Arial"/>
                <w:b w:val="false"/>
                <w:i w:val="false"/>
                <w:color w:val="000000"/>
                <w:sz w:val="15"/>
              </w:rPr>
              <w:t>9415,40</w:t>
            </w:r>
          </w:p>
          <w:bookmarkEnd w:id="8682"/>
        </w:tc>
        <w:tc>
          <w:tcPr>
            <w:tcW w:w="1083" w:type="dxa"/>
            <w:tcBorders>
              <w:top w:val="outset" w:color="000000" w:sz="8"/>
              <w:left w:val="outset" w:color="000000" w:sz="8"/>
              <w:bottom w:val="outset" w:color="000000" w:sz="8"/>
              <w:right w:val="outset" w:color="000000" w:sz="8"/>
            </w:tcBorders>
            <w:vAlign w:val="center"/>
          </w:tcPr>
          <w:bookmarkStart w:name="8685" w:id="8683"/>
          <w:p>
            <w:pPr>
              <w:spacing w:after="0"/>
              <w:ind w:left="0"/>
              <w:jc w:val="center"/>
            </w:pPr>
            <w:r>
              <w:rPr>
                <w:rFonts w:ascii="Arial"/>
                <w:b w:val="false"/>
                <w:i w:val="false"/>
                <w:color w:val="000000"/>
                <w:sz w:val="15"/>
              </w:rPr>
              <w:t xml:space="preserve"> </w:t>
            </w:r>
          </w:p>
          <w:bookmarkEnd w:id="8683"/>
        </w:tc>
        <w:tc>
          <w:tcPr>
            <w:tcW w:w="1083" w:type="dxa"/>
            <w:tcBorders>
              <w:top w:val="outset" w:color="000000" w:sz="8"/>
              <w:left w:val="outset" w:color="000000" w:sz="8"/>
              <w:bottom w:val="outset" w:color="000000" w:sz="8"/>
              <w:right w:val="outset" w:color="000000" w:sz="8"/>
            </w:tcBorders>
            <w:vAlign w:val="center"/>
          </w:tcPr>
          <w:bookmarkStart w:name="8686" w:id="8684"/>
          <w:p>
            <w:pPr>
              <w:spacing w:after="0"/>
              <w:ind w:left="0"/>
              <w:jc w:val="center"/>
            </w:pPr>
            <w:r>
              <w:rPr>
                <w:rFonts w:ascii="Arial"/>
                <w:b w:val="false"/>
                <w:i w:val="false"/>
                <w:color w:val="000000"/>
                <w:sz w:val="15"/>
              </w:rPr>
              <w:t>1141,00</w:t>
            </w:r>
          </w:p>
          <w:bookmarkEnd w:id="8684"/>
        </w:tc>
        <w:tc>
          <w:tcPr>
            <w:tcW w:w="1417" w:type="dxa"/>
            <w:tcBorders>
              <w:top w:val="outset" w:color="000000" w:sz="8"/>
              <w:left w:val="outset" w:color="000000" w:sz="8"/>
              <w:bottom w:val="outset" w:color="000000" w:sz="8"/>
              <w:right w:val="outset" w:color="000000" w:sz="8"/>
            </w:tcBorders>
            <w:vAlign w:val="center"/>
          </w:tcPr>
          <w:bookmarkStart w:name="8687" w:id="8685"/>
          <w:p>
            <w:pPr>
              <w:spacing w:after="0"/>
              <w:ind w:left="0"/>
              <w:jc w:val="center"/>
            </w:pPr>
            <w:r>
              <w:rPr>
                <w:rFonts w:ascii="Arial"/>
                <w:b w:val="false"/>
                <w:i w:val="false"/>
                <w:color w:val="000000"/>
                <w:sz w:val="15"/>
              </w:rPr>
              <w:t>34552,19</w:t>
            </w:r>
          </w:p>
          <w:bookmarkEnd w:id="8685"/>
        </w:tc>
        <w:tc>
          <w:tcPr>
            <w:tcW w:w="1417" w:type="dxa"/>
            <w:tcBorders>
              <w:top w:val="outset" w:color="000000" w:sz="8"/>
              <w:left w:val="outset" w:color="000000" w:sz="8"/>
              <w:bottom w:val="outset" w:color="000000" w:sz="8"/>
              <w:right w:val="outset" w:color="000000" w:sz="8"/>
            </w:tcBorders>
            <w:vAlign w:val="center"/>
          </w:tcPr>
          <w:bookmarkStart w:name="8688" w:id="8686"/>
          <w:p>
            <w:pPr>
              <w:spacing w:after="0"/>
              <w:ind w:left="0"/>
              <w:jc w:val="center"/>
            </w:pPr>
            <w:r>
              <w:rPr>
                <w:rFonts w:ascii="Arial"/>
                <w:b w:val="false"/>
                <w:i w:val="false"/>
                <w:color w:val="000000"/>
                <w:sz w:val="15"/>
              </w:rPr>
              <w:t>34552,19</w:t>
            </w:r>
          </w:p>
          <w:bookmarkEnd w:id="8686"/>
        </w:tc>
        <w:tc>
          <w:tcPr>
            <w:tcW w:w="1417" w:type="dxa"/>
            <w:tcBorders>
              <w:top w:val="outset" w:color="000000" w:sz="8"/>
              <w:left w:val="outset" w:color="000000" w:sz="8"/>
              <w:bottom w:val="outset" w:color="000000" w:sz="8"/>
              <w:right w:val="outset" w:color="000000" w:sz="8"/>
            </w:tcBorders>
            <w:vAlign w:val="center"/>
          </w:tcPr>
          <w:bookmarkStart w:name="8689" w:id="8687"/>
          <w:p>
            <w:pPr>
              <w:spacing w:after="0"/>
              <w:ind w:left="0"/>
              <w:jc w:val="center"/>
            </w:pPr>
            <w:r>
              <w:rPr>
                <w:rFonts w:ascii="Arial"/>
                <w:b w:val="false"/>
                <w:i w:val="false"/>
                <w:color w:val="000000"/>
                <w:sz w:val="15"/>
              </w:rPr>
              <w:t>725277,09</w:t>
            </w:r>
          </w:p>
          <w:bookmarkEnd w:id="86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690" w:id="8688"/>
          <w:p>
            <w:pPr>
              <w:spacing w:after="0"/>
              <w:ind w:left="0"/>
              <w:jc w:val="center"/>
            </w:pPr>
            <w:r>
              <w:rPr>
                <w:rFonts w:ascii="Arial"/>
                <w:b w:val="false"/>
                <w:i w:val="false"/>
                <w:color w:val="000000"/>
                <w:sz w:val="15"/>
              </w:rPr>
              <w:t>4311030</w:t>
            </w:r>
          </w:p>
          <w:bookmarkEnd w:id="8688"/>
        </w:tc>
        <w:tc>
          <w:tcPr>
            <w:tcW w:w="805" w:type="dxa"/>
            <w:tcBorders>
              <w:top w:val="outset" w:color="000000" w:sz="8"/>
              <w:left w:val="outset" w:color="000000" w:sz="8"/>
              <w:bottom w:val="outset" w:color="000000" w:sz="8"/>
              <w:right w:val="outset" w:color="000000" w:sz="8"/>
            </w:tcBorders>
            <w:vAlign w:val="center"/>
          </w:tcPr>
          <w:bookmarkStart w:name="8691" w:id="8689"/>
          <w:p>
            <w:pPr>
              <w:spacing w:after="0"/>
              <w:ind w:left="0"/>
              <w:jc w:val="center"/>
            </w:pPr>
            <w:r>
              <w:rPr>
                <w:rFonts w:ascii="Arial"/>
                <w:b w:val="false"/>
                <w:i w:val="false"/>
                <w:color w:val="000000"/>
                <w:sz w:val="15"/>
              </w:rPr>
              <w:t>1030</w:t>
            </w:r>
          </w:p>
          <w:bookmarkEnd w:id="8689"/>
        </w:tc>
        <w:tc>
          <w:tcPr>
            <w:tcW w:w="805" w:type="dxa"/>
            <w:tcBorders>
              <w:top w:val="outset" w:color="000000" w:sz="8"/>
              <w:left w:val="outset" w:color="000000" w:sz="8"/>
              <w:bottom w:val="outset" w:color="000000" w:sz="8"/>
              <w:right w:val="outset" w:color="000000" w:sz="8"/>
            </w:tcBorders>
            <w:vAlign w:val="center"/>
          </w:tcPr>
          <w:bookmarkStart w:name="8692" w:id="8690"/>
          <w:p>
            <w:pPr>
              <w:spacing w:after="0"/>
              <w:ind w:left="0"/>
              <w:jc w:val="center"/>
            </w:pPr>
            <w:r>
              <w:rPr>
                <w:rFonts w:ascii="Arial"/>
                <w:b w:val="false"/>
                <w:i w:val="false"/>
                <w:color w:val="000000"/>
                <w:sz w:val="15"/>
              </w:rPr>
              <w:t>0921</w:t>
            </w:r>
          </w:p>
          <w:bookmarkEnd w:id="8690"/>
        </w:tc>
        <w:tc>
          <w:tcPr>
            <w:tcW w:w="649" w:type="dxa"/>
            <w:tcBorders>
              <w:top w:val="outset" w:color="000000" w:sz="8"/>
              <w:left w:val="outset" w:color="000000" w:sz="8"/>
              <w:bottom w:val="outset" w:color="000000" w:sz="8"/>
              <w:right w:val="outset" w:color="000000" w:sz="8"/>
            </w:tcBorders>
            <w:vAlign w:val="center"/>
          </w:tcPr>
          <w:bookmarkStart w:name="8693" w:id="8691"/>
          <w:p>
            <w:pPr>
              <w:spacing w:after="0"/>
              <w:ind w:left="0"/>
              <w:jc w:val="left"/>
            </w:pPr>
            <w:r>
              <w:rPr>
                <w:rFonts w:ascii="Arial"/>
                <w:b w:val="false"/>
                <w:i w:val="false"/>
                <w:color w:val="000000"/>
                <w:sz w:val="15"/>
              </w:rPr>
              <w:t>Надання загальної середньої освіти вечірніми (змінними) школами</w:t>
            </w:r>
          </w:p>
          <w:bookmarkEnd w:id="8691"/>
        </w:tc>
        <w:tc>
          <w:tcPr>
            <w:tcW w:w="1417" w:type="dxa"/>
            <w:tcBorders>
              <w:top w:val="outset" w:color="000000" w:sz="8"/>
              <w:left w:val="outset" w:color="000000" w:sz="8"/>
              <w:bottom w:val="outset" w:color="000000" w:sz="8"/>
              <w:right w:val="outset" w:color="000000" w:sz="8"/>
            </w:tcBorders>
            <w:vAlign w:val="center"/>
          </w:tcPr>
          <w:bookmarkStart w:name="8694" w:id="8692"/>
          <w:p>
            <w:pPr>
              <w:spacing w:after="0"/>
              <w:ind w:left="0"/>
              <w:jc w:val="center"/>
            </w:pPr>
            <w:r>
              <w:rPr>
                <w:rFonts w:ascii="Arial"/>
                <w:b w:val="false"/>
                <w:i w:val="false"/>
                <w:color w:val="000000"/>
                <w:sz w:val="15"/>
              </w:rPr>
              <w:t>3720,00</w:t>
            </w:r>
          </w:p>
          <w:bookmarkEnd w:id="8692"/>
        </w:tc>
        <w:tc>
          <w:tcPr>
            <w:tcW w:w="1417" w:type="dxa"/>
            <w:tcBorders>
              <w:top w:val="outset" w:color="000000" w:sz="8"/>
              <w:left w:val="outset" w:color="000000" w:sz="8"/>
              <w:bottom w:val="outset" w:color="000000" w:sz="8"/>
              <w:right w:val="outset" w:color="000000" w:sz="8"/>
            </w:tcBorders>
            <w:vAlign w:val="center"/>
          </w:tcPr>
          <w:bookmarkStart w:name="8695" w:id="8693"/>
          <w:p>
            <w:pPr>
              <w:spacing w:after="0"/>
              <w:ind w:left="0"/>
              <w:jc w:val="center"/>
            </w:pPr>
            <w:r>
              <w:rPr>
                <w:rFonts w:ascii="Arial"/>
                <w:b w:val="false"/>
                <w:i w:val="false"/>
                <w:color w:val="000000"/>
                <w:sz w:val="15"/>
              </w:rPr>
              <w:t>3720,00</w:t>
            </w:r>
          </w:p>
          <w:bookmarkEnd w:id="8693"/>
        </w:tc>
        <w:tc>
          <w:tcPr>
            <w:tcW w:w="1306" w:type="dxa"/>
            <w:tcBorders>
              <w:top w:val="outset" w:color="000000" w:sz="8"/>
              <w:left w:val="outset" w:color="000000" w:sz="8"/>
              <w:bottom w:val="outset" w:color="000000" w:sz="8"/>
              <w:right w:val="outset" w:color="000000" w:sz="8"/>
            </w:tcBorders>
            <w:vAlign w:val="center"/>
          </w:tcPr>
          <w:bookmarkStart w:name="8696" w:id="8694"/>
          <w:p>
            <w:pPr>
              <w:spacing w:after="0"/>
              <w:ind w:left="0"/>
              <w:jc w:val="center"/>
            </w:pPr>
            <w:r>
              <w:rPr>
                <w:rFonts w:ascii="Arial"/>
                <w:b w:val="false"/>
                <w:i w:val="false"/>
                <w:color w:val="000000"/>
                <w:sz w:val="15"/>
              </w:rPr>
              <w:t>1900,00</w:t>
            </w:r>
          </w:p>
          <w:bookmarkEnd w:id="8694"/>
        </w:tc>
        <w:tc>
          <w:tcPr>
            <w:tcW w:w="1194" w:type="dxa"/>
            <w:tcBorders>
              <w:top w:val="outset" w:color="000000" w:sz="8"/>
              <w:left w:val="outset" w:color="000000" w:sz="8"/>
              <w:bottom w:val="outset" w:color="000000" w:sz="8"/>
              <w:right w:val="outset" w:color="000000" w:sz="8"/>
            </w:tcBorders>
            <w:vAlign w:val="center"/>
          </w:tcPr>
          <w:bookmarkStart w:name="8697" w:id="8695"/>
          <w:p>
            <w:pPr>
              <w:spacing w:after="0"/>
              <w:ind w:left="0"/>
              <w:jc w:val="center"/>
            </w:pPr>
            <w:r>
              <w:rPr>
                <w:rFonts w:ascii="Arial"/>
                <w:b w:val="false"/>
                <w:i w:val="false"/>
                <w:color w:val="000000"/>
                <w:sz w:val="15"/>
              </w:rPr>
              <w:t>333,10</w:t>
            </w:r>
          </w:p>
          <w:bookmarkEnd w:id="8695"/>
        </w:tc>
        <w:tc>
          <w:tcPr>
            <w:tcW w:w="1417" w:type="dxa"/>
            <w:tcBorders>
              <w:top w:val="outset" w:color="000000" w:sz="8"/>
              <w:left w:val="outset" w:color="000000" w:sz="8"/>
              <w:bottom w:val="outset" w:color="000000" w:sz="8"/>
              <w:right w:val="outset" w:color="000000" w:sz="8"/>
            </w:tcBorders>
            <w:vAlign w:val="center"/>
          </w:tcPr>
          <w:bookmarkStart w:name="8698" w:id="8696"/>
          <w:p>
            <w:pPr>
              <w:spacing w:after="0"/>
              <w:ind w:left="0"/>
              <w:jc w:val="center"/>
            </w:pPr>
            <w:r>
              <w:rPr>
                <w:rFonts w:ascii="Arial"/>
                <w:b w:val="false"/>
                <w:i w:val="false"/>
                <w:color w:val="000000"/>
                <w:sz w:val="15"/>
              </w:rPr>
              <w:t xml:space="preserve"> </w:t>
            </w:r>
          </w:p>
          <w:bookmarkEnd w:id="8696"/>
        </w:tc>
        <w:tc>
          <w:tcPr>
            <w:tcW w:w="1417" w:type="dxa"/>
            <w:tcBorders>
              <w:top w:val="outset" w:color="000000" w:sz="8"/>
              <w:left w:val="outset" w:color="000000" w:sz="8"/>
              <w:bottom w:val="outset" w:color="000000" w:sz="8"/>
              <w:right w:val="outset" w:color="000000" w:sz="8"/>
            </w:tcBorders>
            <w:vAlign w:val="center"/>
          </w:tcPr>
          <w:bookmarkStart w:name="8699" w:id="8697"/>
          <w:p>
            <w:pPr>
              <w:spacing w:after="0"/>
              <w:ind w:left="0"/>
              <w:jc w:val="center"/>
            </w:pPr>
            <w:r>
              <w:rPr>
                <w:rFonts w:ascii="Arial"/>
                <w:b w:val="false"/>
                <w:i w:val="false"/>
                <w:color w:val="000000"/>
                <w:sz w:val="15"/>
              </w:rPr>
              <w:t xml:space="preserve"> </w:t>
            </w:r>
          </w:p>
          <w:bookmarkEnd w:id="8697"/>
        </w:tc>
        <w:tc>
          <w:tcPr>
            <w:tcW w:w="1194" w:type="dxa"/>
            <w:tcBorders>
              <w:top w:val="outset" w:color="000000" w:sz="8"/>
              <w:left w:val="outset" w:color="000000" w:sz="8"/>
              <w:bottom w:val="outset" w:color="000000" w:sz="8"/>
              <w:right w:val="outset" w:color="000000" w:sz="8"/>
            </w:tcBorders>
            <w:vAlign w:val="center"/>
          </w:tcPr>
          <w:bookmarkStart w:name="8700" w:id="8698"/>
          <w:p>
            <w:pPr>
              <w:spacing w:after="0"/>
              <w:ind w:left="0"/>
              <w:jc w:val="center"/>
            </w:pPr>
            <w:r>
              <w:rPr>
                <w:rFonts w:ascii="Arial"/>
                <w:b w:val="false"/>
                <w:i w:val="false"/>
                <w:color w:val="000000"/>
                <w:sz w:val="15"/>
              </w:rPr>
              <w:t xml:space="preserve"> </w:t>
            </w:r>
          </w:p>
          <w:bookmarkEnd w:id="8698"/>
        </w:tc>
        <w:tc>
          <w:tcPr>
            <w:tcW w:w="1083" w:type="dxa"/>
            <w:tcBorders>
              <w:top w:val="outset" w:color="000000" w:sz="8"/>
              <w:left w:val="outset" w:color="000000" w:sz="8"/>
              <w:bottom w:val="outset" w:color="000000" w:sz="8"/>
              <w:right w:val="outset" w:color="000000" w:sz="8"/>
            </w:tcBorders>
            <w:vAlign w:val="center"/>
          </w:tcPr>
          <w:bookmarkStart w:name="8701" w:id="8699"/>
          <w:p>
            <w:pPr>
              <w:spacing w:after="0"/>
              <w:ind w:left="0"/>
              <w:jc w:val="center"/>
            </w:pPr>
            <w:r>
              <w:rPr>
                <w:rFonts w:ascii="Arial"/>
                <w:b w:val="false"/>
                <w:i w:val="false"/>
                <w:color w:val="000000"/>
                <w:sz w:val="15"/>
              </w:rPr>
              <w:t xml:space="preserve"> </w:t>
            </w:r>
          </w:p>
          <w:bookmarkEnd w:id="8699"/>
        </w:tc>
        <w:tc>
          <w:tcPr>
            <w:tcW w:w="1083" w:type="dxa"/>
            <w:tcBorders>
              <w:top w:val="outset" w:color="000000" w:sz="8"/>
              <w:left w:val="outset" w:color="000000" w:sz="8"/>
              <w:bottom w:val="outset" w:color="000000" w:sz="8"/>
              <w:right w:val="outset" w:color="000000" w:sz="8"/>
            </w:tcBorders>
            <w:vAlign w:val="center"/>
          </w:tcPr>
          <w:bookmarkStart w:name="8702" w:id="8700"/>
          <w:p>
            <w:pPr>
              <w:spacing w:after="0"/>
              <w:ind w:left="0"/>
              <w:jc w:val="center"/>
            </w:pPr>
            <w:r>
              <w:rPr>
                <w:rFonts w:ascii="Arial"/>
                <w:b w:val="false"/>
                <w:i w:val="false"/>
                <w:color w:val="000000"/>
                <w:sz w:val="15"/>
              </w:rPr>
              <w:t xml:space="preserve"> </w:t>
            </w:r>
          </w:p>
          <w:bookmarkEnd w:id="8700"/>
        </w:tc>
        <w:tc>
          <w:tcPr>
            <w:tcW w:w="1417" w:type="dxa"/>
            <w:tcBorders>
              <w:top w:val="outset" w:color="000000" w:sz="8"/>
              <w:left w:val="outset" w:color="000000" w:sz="8"/>
              <w:bottom w:val="outset" w:color="000000" w:sz="8"/>
              <w:right w:val="outset" w:color="000000" w:sz="8"/>
            </w:tcBorders>
            <w:vAlign w:val="center"/>
          </w:tcPr>
          <w:bookmarkStart w:name="8703" w:id="8701"/>
          <w:p>
            <w:pPr>
              <w:spacing w:after="0"/>
              <w:ind w:left="0"/>
              <w:jc w:val="center"/>
            </w:pPr>
            <w:r>
              <w:rPr>
                <w:rFonts w:ascii="Arial"/>
                <w:b w:val="false"/>
                <w:i w:val="false"/>
                <w:color w:val="000000"/>
                <w:sz w:val="15"/>
              </w:rPr>
              <w:t xml:space="preserve"> </w:t>
            </w:r>
          </w:p>
          <w:bookmarkEnd w:id="8701"/>
        </w:tc>
        <w:tc>
          <w:tcPr>
            <w:tcW w:w="1417" w:type="dxa"/>
            <w:tcBorders>
              <w:top w:val="outset" w:color="000000" w:sz="8"/>
              <w:left w:val="outset" w:color="000000" w:sz="8"/>
              <w:bottom w:val="outset" w:color="000000" w:sz="8"/>
              <w:right w:val="outset" w:color="000000" w:sz="8"/>
            </w:tcBorders>
            <w:vAlign w:val="center"/>
          </w:tcPr>
          <w:bookmarkStart w:name="8704" w:id="8702"/>
          <w:p>
            <w:pPr>
              <w:spacing w:after="0"/>
              <w:ind w:left="0"/>
              <w:jc w:val="center"/>
            </w:pPr>
            <w:r>
              <w:rPr>
                <w:rFonts w:ascii="Arial"/>
                <w:b w:val="false"/>
                <w:i w:val="false"/>
                <w:color w:val="000000"/>
                <w:sz w:val="15"/>
              </w:rPr>
              <w:t xml:space="preserve"> </w:t>
            </w:r>
          </w:p>
          <w:bookmarkEnd w:id="8702"/>
        </w:tc>
        <w:tc>
          <w:tcPr>
            <w:tcW w:w="1417" w:type="dxa"/>
            <w:tcBorders>
              <w:top w:val="outset" w:color="000000" w:sz="8"/>
              <w:left w:val="outset" w:color="000000" w:sz="8"/>
              <w:bottom w:val="outset" w:color="000000" w:sz="8"/>
              <w:right w:val="outset" w:color="000000" w:sz="8"/>
            </w:tcBorders>
            <w:vAlign w:val="center"/>
          </w:tcPr>
          <w:bookmarkStart w:name="8705" w:id="8703"/>
          <w:p>
            <w:pPr>
              <w:spacing w:after="0"/>
              <w:ind w:left="0"/>
              <w:jc w:val="center"/>
            </w:pPr>
            <w:r>
              <w:rPr>
                <w:rFonts w:ascii="Arial"/>
                <w:b w:val="false"/>
                <w:i w:val="false"/>
                <w:color w:val="000000"/>
                <w:sz w:val="15"/>
              </w:rPr>
              <w:t>3720,00</w:t>
            </w:r>
          </w:p>
          <w:bookmarkEnd w:id="87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706" w:id="8704"/>
          <w:p>
            <w:pPr>
              <w:spacing w:after="0"/>
              <w:ind w:left="0"/>
              <w:jc w:val="center"/>
            </w:pPr>
            <w:r>
              <w:rPr>
                <w:rFonts w:ascii="Arial"/>
                <w:b w:val="false"/>
                <w:i w:val="false"/>
                <w:color w:val="000000"/>
                <w:sz w:val="15"/>
              </w:rPr>
              <w:t>4311040</w:t>
            </w:r>
          </w:p>
          <w:bookmarkEnd w:id="8704"/>
        </w:tc>
        <w:tc>
          <w:tcPr>
            <w:tcW w:w="805" w:type="dxa"/>
            <w:tcBorders>
              <w:top w:val="outset" w:color="000000" w:sz="8"/>
              <w:left w:val="outset" w:color="000000" w:sz="8"/>
              <w:bottom w:val="outset" w:color="000000" w:sz="8"/>
              <w:right w:val="outset" w:color="000000" w:sz="8"/>
            </w:tcBorders>
            <w:vAlign w:val="center"/>
          </w:tcPr>
          <w:bookmarkStart w:name="8707" w:id="8705"/>
          <w:p>
            <w:pPr>
              <w:spacing w:after="0"/>
              <w:ind w:left="0"/>
              <w:jc w:val="center"/>
            </w:pPr>
            <w:r>
              <w:rPr>
                <w:rFonts w:ascii="Arial"/>
                <w:b w:val="false"/>
                <w:i w:val="false"/>
                <w:color w:val="000000"/>
                <w:sz w:val="15"/>
              </w:rPr>
              <w:t>1040</w:t>
            </w:r>
          </w:p>
          <w:bookmarkEnd w:id="8705"/>
        </w:tc>
        <w:tc>
          <w:tcPr>
            <w:tcW w:w="805" w:type="dxa"/>
            <w:tcBorders>
              <w:top w:val="outset" w:color="000000" w:sz="8"/>
              <w:left w:val="outset" w:color="000000" w:sz="8"/>
              <w:bottom w:val="outset" w:color="000000" w:sz="8"/>
              <w:right w:val="outset" w:color="000000" w:sz="8"/>
            </w:tcBorders>
            <w:vAlign w:val="center"/>
          </w:tcPr>
          <w:bookmarkStart w:name="8708" w:id="8706"/>
          <w:p>
            <w:pPr>
              <w:spacing w:after="0"/>
              <w:ind w:left="0"/>
              <w:jc w:val="center"/>
            </w:pPr>
            <w:r>
              <w:rPr>
                <w:rFonts w:ascii="Arial"/>
                <w:b w:val="false"/>
                <w:i w:val="false"/>
                <w:color w:val="000000"/>
                <w:sz w:val="15"/>
              </w:rPr>
              <w:t>0922</w:t>
            </w:r>
          </w:p>
          <w:bookmarkEnd w:id="8706"/>
        </w:tc>
        <w:tc>
          <w:tcPr>
            <w:tcW w:w="649" w:type="dxa"/>
            <w:tcBorders>
              <w:top w:val="outset" w:color="000000" w:sz="8"/>
              <w:left w:val="outset" w:color="000000" w:sz="8"/>
              <w:bottom w:val="outset" w:color="000000" w:sz="8"/>
              <w:right w:val="outset" w:color="000000" w:sz="8"/>
            </w:tcBorders>
            <w:vAlign w:val="center"/>
          </w:tcPr>
          <w:bookmarkStart w:name="8709" w:id="8707"/>
          <w:p>
            <w:pPr>
              <w:spacing w:after="0"/>
              <w:ind w:left="0"/>
              <w:jc w:val="left"/>
            </w:pPr>
            <w:r>
              <w:rPr>
                <w:rFonts w:ascii="Arial"/>
                <w:b w:val="false"/>
                <w:i w:val="false"/>
                <w:color w:val="000000"/>
                <w:sz w:val="15"/>
              </w:rPr>
              <w:t>Надання загальної середньої освіти загальноосвітніми школами-інтернатами, загальноосвітніми санаторними школами-інтернатами</w:t>
            </w:r>
          </w:p>
          <w:bookmarkEnd w:id="8707"/>
        </w:tc>
        <w:tc>
          <w:tcPr>
            <w:tcW w:w="1417" w:type="dxa"/>
            <w:tcBorders>
              <w:top w:val="outset" w:color="000000" w:sz="8"/>
              <w:left w:val="outset" w:color="000000" w:sz="8"/>
              <w:bottom w:val="outset" w:color="000000" w:sz="8"/>
              <w:right w:val="outset" w:color="000000" w:sz="8"/>
            </w:tcBorders>
            <w:vAlign w:val="center"/>
          </w:tcPr>
          <w:bookmarkStart w:name="8710" w:id="8708"/>
          <w:p>
            <w:pPr>
              <w:spacing w:after="0"/>
              <w:ind w:left="0"/>
              <w:jc w:val="center"/>
            </w:pPr>
            <w:r>
              <w:rPr>
                <w:rFonts w:ascii="Arial"/>
                <w:b w:val="false"/>
                <w:i w:val="false"/>
                <w:color w:val="000000"/>
                <w:sz w:val="15"/>
              </w:rPr>
              <w:t>13882,40</w:t>
            </w:r>
          </w:p>
          <w:bookmarkEnd w:id="8708"/>
        </w:tc>
        <w:tc>
          <w:tcPr>
            <w:tcW w:w="1417" w:type="dxa"/>
            <w:tcBorders>
              <w:top w:val="outset" w:color="000000" w:sz="8"/>
              <w:left w:val="outset" w:color="000000" w:sz="8"/>
              <w:bottom w:val="outset" w:color="000000" w:sz="8"/>
              <w:right w:val="outset" w:color="000000" w:sz="8"/>
            </w:tcBorders>
            <w:vAlign w:val="center"/>
          </w:tcPr>
          <w:bookmarkStart w:name="8711" w:id="8709"/>
          <w:p>
            <w:pPr>
              <w:spacing w:after="0"/>
              <w:ind w:left="0"/>
              <w:jc w:val="center"/>
            </w:pPr>
            <w:r>
              <w:rPr>
                <w:rFonts w:ascii="Arial"/>
                <w:b w:val="false"/>
                <w:i w:val="false"/>
                <w:color w:val="000000"/>
                <w:sz w:val="15"/>
              </w:rPr>
              <w:t>13882,40</w:t>
            </w:r>
          </w:p>
          <w:bookmarkEnd w:id="8709"/>
        </w:tc>
        <w:tc>
          <w:tcPr>
            <w:tcW w:w="1306" w:type="dxa"/>
            <w:tcBorders>
              <w:top w:val="outset" w:color="000000" w:sz="8"/>
              <w:left w:val="outset" w:color="000000" w:sz="8"/>
              <w:bottom w:val="outset" w:color="000000" w:sz="8"/>
              <w:right w:val="outset" w:color="000000" w:sz="8"/>
            </w:tcBorders>
            <w:vAlign w:val="center"/>
          </w:tcPr>
          <w:bookmarkStart w:name="8712" w:id="8710"/>
          <w:p>
            <w:pPr>
              <w:spacing w:after="0"/>
              <w:ind w:left="0"/>
              <w:jc w:val="center"/>
            </w:pPr>
            <w:r>
              <w:rPr>
                <w:rFonts w:ascii="Arial"/>
                <w:b w:val="false"/>
                <w:i w:val="false"/>
                <w:color w:val="000000"/>
                <w:sz w:val="15"/>
              </w:rPr>
              <w:t>7275,20</w:t>
            </w:r>
          </w:p>
          <w:bookmarkEnd w:id="8710"/>
        </w:tc>
        <w:tc>
          <w:tcPr>
            <w:tcW w:w="1194" w:type="dxa"/>
            <w:tcBorders>
              <w:top w:val="outset" w:color="000000" w:sz="8"/>
              <w:left w:val="outset" w:color="000000" w:sz="8"/>
              <w:bottom w:val="outset" w:color="000000" w:sz="8"/>
              <w:right w:val="outset" w:color="000000" w:sz="8"/>
            </w:tcBorders>
            <w:vAlign w:val="center"/>
          </w:tcPr>
          <w:bookmarkStart w:name="8713" w:id="8711"/>
          <w:p>
            <w:pPr>
              <w:spacing w:after="0"/>
              <w:ind w:left="0"/>
              <w:jc w:val="center"/>
            </w:pPr>
            <w:r>
              <w:rPr>
                <w:rFonts w:ascii="Arial"/>
                <w:b w:val="false"/>
                <w:i w:val="false"/>
                <w:color w:val="000000"/>
                <w:sz w:val="15"/>
              </w:rPr>
              <w:t>2619,30</w:t>
            </w:r>
          </w:p>
          <w:bookmarkEnd w:id="8711"/>
        </w:tc>
        <w:tc>
          <w:tcPr>
            <w:tcW w:w="1417" w:type="dxa"/>
            <w:tcBorders>
              <w:top w:val="outset" w:color="000000" w:sz="8"/>
              <w:left w:val="outset" w:color="000000" w:sz="8"/>
              <w:bottom w:val="outset" w:color="000000" w:sz="8"/>
              <w:right w:val="outset" w:color="000000" w:sz="8"/>
            </w:tcBorders>
            <w:vAlign w:val="center"/>
          </w:tcPr>
          <w:bookmarkStart w:name="8714" w:id="8712"/>
          <w:p>
            <w:pPr>
              <w:spacing w:after="0"/>
              <w:ind w:left="0"/>
              <w:jc w:val="center"/>
            </w:pPr>
            <w:r>
              <w:rPr>
                <w:rFonts w:ascii="Arial"/>
                <w:b w:val="false"/>
                <w:i w:val="false"/>
                <w:color w:val="000000"/>
                <w:sz w:val="15"/>
              </w:rPr>
              <w:t xml:space="preserve"> </w:t>
            </w:r>
          </w:p>
          <w:bookmarkEnd w:id="8712"/>
        </w:tc>
        <w:tc>
          <w:tcPr>
            <w:tcW w:w="1417" w:type="dxa"/>
            <w:tcBorders>
              <w:top w:val="outset" w:color="000000" w:sz="8"/>
              <w:left w:val="outset" w:color="000000" w:sz="8"/>
              <w:bottom w:val="outset" w:color="000000" w:sz="8"/>
              <w:right w:val="outset" w:color="000000" w:sz="8"/>
            </w:tcBorders>
            <w:vAlign w:val="center"/>
          </w:tcPr>
          <w:bookmarkStart w:name="8715" w:id="8713"/>
          <w:p>
            <w:pPr>
              <w:spacing w:after="0"/>
              <w:ind w:left="0"/>
              <w:jc w:val="center"/>
            </w:pPr>
            <w:r>
              <w:rPr>
                <w:rFonts w:ascii="Arial"/>
                <w:b w:val="false"/>
                <w:i w:val="false"/>
                <w:color w:val="000000"/>
                <w:sz w:val="15"/>
              </w:rPr>
              <w:t>277,60</w:t>
            </w:r>
          </w:p>
          <w:bookmarkEnd w:id="8713"/>
        </w:tc>
        <w:tc>
          <w:tcPr>
            <w:tcW w:w="1194" w:type="dxa"/>
            <w:tcBorders>
              <w:top w:val="outset" w:color="000000" w:sz="8"/>
              <w:left w:val="outset" w:color="000000" w:sz="8"/>
              <w:bottom w:val="outset" w:color="000000" w:sz="8"/>
              <w:right w:val="outset" w:color="000000" w:sz="8"/>
            </w:tcBorders>
            <w:vAlign w:val="center"/>
          </w:tcPr>
          <w:bookmarkStart w:name="8716" w:id="8714"/>
          <w:p>
            <w:pPr>
              <w:spacing w:after="0"/>
              <w:ind w:left="0"/>
              <w:jc w:val="center"/>
            </w:pPr>
            <w:r>
              <w:rPr>
                <w:rFonts w:ascii="Arial"/>
                <w:b w:val="false"/>
                <w:i w:val="false"/>
                <w:color w:val="000000"/>
                <w:sz w:val="15"/>
              </w:rPr>
              <w:t>85,20</w:t>
            </w:r>
          </w:p>
          <w:bookmarkEnd w:id="8714"/>
        </w:tc>
        <w:tc>
          <w:tcPr>
            <w:tcW w:w="1083" w:type="dxa"/>
            <w:tcBorders>
              <w:top w:val="outset" w:color="000000" w:sz="8"/>
              <w:left w:val="outset" w:color="000000" w:sz="8"/>
              <w:bottom w:val="outset" w:color="000000" w:sz="8"/>
              <w:right w:val="outset" w:color="000000" w:sz="8"/>
            </w:tcBorders>
            <w:vAlign w:val="center"/>
          </w:tcPr>
          <w:bookmarkStart w:name="8717" w:id="8715"/>
          <w:p>
            <w:pPr>
              <w:spacing w:after="0"/>
              <w:ind w:left="0"/>
              <w:jc w:val="center"/>
            </w:pPr>
            <w:r>
              <w:rPr>
                <w:rFonts w:ascii="Arial"/>
                <w:b w:val="false"/>
                <w:i w:val="false"/>
                <w:color w:val="000000"/>
                <w:sz w:val="15"/>
              </w:rPr>
              <w:t xml:space="preserve"> </w:t>
            </w:r>
          </w:p>
          <w:bookmarkEnd w:id="8715"/>
        </w:tc>
        <w:tc>
          <w:tcPr>
            <w:tcW w:w="1083" w:type="dxa"/>
            <w:tcBorders>
              <w:top w:val="outset" w:color="000000" w:sz="8"/>
              <w:left w:val="outset" w:color="000000" w:sz="8"/>
              <w:bottom w:val="outset" w:color="000000" w:sz="8"/>
              <w:right w:val="outset" w:color="000000" w:sz="8"/>
            </w:tcBorders>
            <w:vAlign w:val="center"/>
          </w:tcPr>
          <w:bookmarkStart w:name="8718" w:id="8716"/>
          <w:p>
            <w:pPr>
              <w:spacing w:after="0"/>
              <w:ind w:left="0"/>
              <w:jc w:val="center"/>
            </w:pPr>
            <w:r>
              <w:rPr>
                <w:rFonts w:ascii="Arial"/>
                <w:b w:val="false"/>
                <w:i w:val="false"/>
                <w:color w:val="000000"/>
                <w:sz w:val="15"/>
              </w:rPr>
              <w:t xml:space="preserve"> </w:t>
            </w:r>
          </w:p>
          <w:bookmarkEnd w:id="8716"/>
        </w:tc>
        <w:tc>
          <w:tcPr>
            <w:tcW w:w="1417" w:type="dxa"/>
            <w:tcBorders>
              <w:top w:val="outset" w:color="000000" w:sz="8"/>
              <w:left w:val="outset" w:color="000000" w:sz="8"/>
              <w:bottom w:val="outset" w:color="000000" w:sz="8"/>
              <w:right w:val="outset" w:color="000000" w:sz="8"/>
            </w:tcBorders>
            <w:vAlign w:val="center"/>
          </w:tcPr>
          <w:bookmarkStart w:name="8719" w:id="8717"/>
          <w:p>
            <w:pPr>
              <w:spacing w:after="0"/>
              <w:ind w:left="0"/>
              <w:jc w:val="center"/>
            </w:pPr>
            <w:r>
              <w:rPr>
                <w:rFonts w:ascii="Arial"/>
                <w:b w:val="false"/>
                <w:i w:val="false"/>
                <w:color w:val="000000"/>
                <w:sz w:val="15"/>
              </w:rPr>
              <w:t>192,40</w:t>
            </w:r>
          </w:p>
          <w:bookmarkEnd w:id="8717"/>
        </w:tc>
        <w:tc>
          <w:tcPr>
            <w:tcW w:w="1417" w:type="dxa"/>
            <w:tcBorders>
              <w:top w:val="outset" w:color="000000" w:sz="8"/>
              <w:left w:val="outset" w:color="000000" w:sz="8"/>
              <w:bottom w:val="outset" w:color="000000" w:sz="8"/>
              <w:right w:val="outset" w:color="000000" w:sz="8"/>
            </w:tcBorders>
            <w:vAlign w:val="center"/>
          </w:tcPr>
          <w:bookmarkStart w:name="8720" w:id="8718"/>
          <w:p>
            <w:pPr>
              <w:spacing w:after="0"/>
              <w:ind w:left="0"/>
              <w:jc w:val="center"/>
            </w:pPr>
            <w:r>
              <w:rPr>
                <w:rFonts w:ascii="Arial"/>
                <w:b w:val="false"/>
                <w:i w:val="false"/>
                <w:color w:val="000000"/>
                <w:sz w:val="15"/>
              </w:rPr>
              <w:t>192,40</w:t>
            </w:r>
          </w:p>
          <w:bookmarkEnd w:id="8718"/>
        </w:tc>
        <w:tc>
          <w:tcPr>
            <w:tcW w:w="1417" w:type="dxa"/>
            <w:tcBorders>
              <w:top w:val="outset" w:color="000000" w:sz="8"/>
              <w:left w:val="outset" w:color="000000" w:sz="8"/>
              <w:bottom w:val="outset" w:color="000000" w:sz="8"/>
              <w:right w:val="outset" w:color="000000" w:sz="8"/>
            </w:tcBorders>
            <w:vAlign w:val="center"/>
          </w:tcPr>
          <w:bookmarkStart w:name="8721" w:id="8719"/>
          <w:p>
            <w:pPr>
              <w:spacing w:after="0"/>
              <w:ind w:left="0"/>
              <w:jc w:val="center"/>
            </w:pPr>
            <w:r>
              <w:rPr>
                <w:rFonts w:ascii="Arial"/>
                <w:b w:val="false"/>
                <w:i w:val="false"/>
                <w:color w:val="000000"/>
                <w:sz w:val="15"/>
              </w:rPr>
              <w:t>14160,00</w:t>
            </w:r>
          </w:p>
          <w:bookmarkEnd w:id="87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722" w:id="8720"/>
          <w:p>
            <w:pPr>
              <w:spacing w:after="0"/>
              <w:ind w:left="0"/>
              <w:jc w:val="center"/>
            </w:pPr>
            <w:r>
              <w:rPr>
                <w:rFonts w:ascii="Arial"/>
                <w:b w:val="false"/>
                <w:i w:val="false"/>
                <w:color w:val="000000"/>
                <w:sz w:val="15"/>
              </w:rPr>
              <w:t>4311060</w:t>
            </w:r>
          </w:p>
          <w:bookmarkEnd w:id="8720"/>
        </w:tc>
        <w:tc>
          <w:tcPr>
            <w:tcW w:w="805" w:type="dxa"/>
            <w:tcBorders>
              <w:top w:val="outset" w:color="000000" w:sz="8"/>
              <w:left w:val="outset" w:color="000000" w:sz="8"/>
              <w:bottom w:val="outset" w:color="000000" w:sz="8"/>
              <w:right w:val="outset" w:color="000000" w:sz="8"/>
            </w:tcBorders>
            <w:vAlign w:val="center"/>
          </w:tcPr>
          <w:bookmarkStart w:name="8723" w:id="8721"/>
          <w:p>
            <w:pPr>
              <w:spacing w:after="0"/>
              <w:ind w:left="0"/>
              <w:jc w:val="center"/>
            </w:pPr>
            <w:r>
              <w:rPr>
                <w:rFonts w:ascii="Arial"/>
                <w:b w:val="false"/>
                <w:i w:val="false"/>
                <w:color w:val="000000"/>
                <w:sz w:val="15"/>
              </w:rPr>
              <w:t>1060</w:t>
            </w:r>
          </w:p>
          <w:bookmarkEnd w:id="8721"/>
        </w:tc>
        <w:tc>
          <w:tcPr>
            <w:tcW w:w="805" w:type="dxa"/>
            <w:tcBorders>
              <w:top w:val="outset" w:color="000000" w:sz="8"/>
              <w:left w:val="outset" w:color="000000" w:sz="8"/>
              <w:bottom w:val="outset" w:color="000000" w:sz="8"/>
              <w:right w:val="outset" w:color="000000" w:sz="8"/>
            </w:tcBorders>
            <w:vAlign w:val="center"/>
          </w:tcPr>
          <w:bookmarkStart w:name="8724" w:id="8722"/>
          <w:p>
            <w:pPr>
              <w:spacing w:after="0"/>
              <w:ind w:left="0"/>
              <w:jc w:val="center"/>
            </w:pPr>
            <w:r>
              <w:rPr>
                <w:rFonts w:ascii="Arial"/>
                <w:b w:val="false"/>
                <w:i w:val="false"/>
                <w:color w:val="000000"/>
                <w:sz w:val="15"/>
              </w:rPr>
              <w:t>0910</w:t>
            </w:r>
          </w:p>
          <w:bookmarkEnd w:id="8722"/>
        </w:tc>
        <w:tc>
          <w:tcPr>
            <w:tcW w:w="649" w:type="dxa"/>
            <w:tcBorders>
              <w:top w:val="outset" w:color="000000" w:sz="8"/>
              <w:left w:val="outset" w:color="000000" w:sz="8"/>
              <w:bottom w:val="outset" w:color="000000" w:sz="8"/>
              <w:right w:val="outset" w:color="000000" w:sz="8"/>
            </w:tcBorders>
            <w:vAlign w:val="center"/>
          </w:tcPr>
          <w:bookmarkStart w:name="8725" w:id="8723"/>
          <w:p>
            <w:pPr>
              <w:spacing w:after="0"/>
              <w:ind w:left="0"/>
              <w:jc w:val="left"/>
            </w:pPr>
            <w:r>
              <w:rPr>
                <w:rFonts w:ascii="Arial"/>
                <w:b w:val="false"/>
                <w:i w:val="false"/>
                <w:color w:val="000000"/>
                <w:sz w:val="15"/>
              </w:rPr>
              <w:t>Забезпечення належних умов для виховання та розвитку дітей-сиріт і дітей, позбавлених батьківського піклування, в дитячих будинках, у т. ч. сімейного типу, прийомних сім'ях, сім'ях патронатного вихователя</w:t>
            </w:r>
          </w:p>
          <w:bookmarkEnd w:id="8723"/>
        </w:tc>
        <w:tc>
          <w:tcPr>
            <w:tcW w:w="1417" w:type="dxa"/>
            <w:tcBorders>
              <w:top w:val="outset" w:color="000000" w:sz="8"/>
              <w:left w:val="outset" w:color="000000" w:sz="8"/>
              <w:bottom w:val="outset" w:color="000000" w:sz="8"/>
              <w:right w:val="outset" w:color="000000" w:sz="8"/>
            </w:tcBorders>
            <w:vAlign w:val="center"/>
          </w:tcPr>
          <w:bookmarkStart w:name="8726" w:id="8724"/>
          <w:p>
            <w:pPr>
              <w:spacing w:after="0"/>
              <w:ind w:left="0"/>
              <w:jc w:val="center"/>
            </w:pPr>
            <w:r>
              <w:rPr>
                <w:rFonts w:ascii="Arial"/>
                <w:b w:val="false"/>
                <w:i w:val="false"/>
                <w:color w:val="000000"/>
                <w:sz w:val="15"/>
              </w:rPr>
              <w:t>21,00</w:t>
            </w:r>
          </w:p>
          <w:bookmarkEnd w:id="8724"/>
        </w:tc>
        <w:tc>
          <w:tcPr>
            <w:tcW w:w="1417" w:type="dxa"/>
            <w:tcBorders>
              <w:top w:val="outset" w:color="000000" w:sz="8"/>
              <w:left w:val="outset" w:color="000000" w:sz="8"/>
              <w:bottom w:val="outset" w:color="000000" w:sz="8"/>
              <w:right w:val="outset" w:color="000000" w:sz="8"/>
            </w:tcBorders>
            <w:vAlign w:val="center"/>
          </w:tcPr>
          <w:bookmarkStart w:name="8727" w:id="8725"/>
          <w:p>
            <w:pPr>
              <w:spacing w:after="0"/>
              <w:ind w:left="0"/>
              <w:jc w:val="center"/>
            </w:pPr>
            <w:r>
              <w:rPr>
                <w:rFonts w:ascii="Arial"/>
                <w:b w:val="false"/>
                <w:i w:val="false"/>
                <w:color w:val="000000"/>
                <w:sz w:val="15"/>
              </w:rPr>
              <w:t>21,00</w:t>
            </w:r>
          </w:p>
          <w:bookmarkEnd w:id="8725"/>
        </w:tc>
        <w:tc>
          <w:tcPr>
            <w:tcW w:w="1306" w:type="dxa"/>
            <w:tcBorders>
              <w:top w:val="outset" w:color="000000" w:sz="8"/>
              <w:left w:val="outset" w:color="000000" w:sz="8"/>
              <w:bottom w:val="outset" w:color="000000" w:sz="8"/>
              <w:right w:val="outset" w:color="000000" w:sz="8"/>
            </w:tcBorders>
            <w:vAlign w:val="center"/>
          </w:tcPr>
          <w:bookmarkStart w:name="8728" w:id="8726"/>
          <w:p>
            <w:pPr>
              <w:spacing w:after="0"/>
              <w:ind w:left="0"/>
              <w:jc w:val="center"/>
            </w:pPr>
            <w:r>
              <w:rPr>
                <w:rFonts w:ascii="Arial"/>
                <w:b w:val="false"/>
                <w:i w:val="false"/>
                <w:color w:val="000000"/>
                <w:sz w:val="15"/>
              </w:rPr>
              <w:t xml:space="preserve"> </w:t>
            </w:r>
          </w:p>
          <w:bookmarkEnd w:id="8726"/>
        </w:tc>
        <w:tc>
          <w:tcPr>
            <w:tcW w:w="1194" w:type="dxa"/>
            <w:tcBorders>
              <w:top w:val="outset" w:color="000000" w:sz="8"/>
              <w:left w:val="outset" w:color="000000" w:sz="8"/>
              <w:bottom w:val="outset" w:color="000000" w:sz="8"/>
              <w:right w:val="outset" w:color="000000" w:sz="8"/>
            </w:tcBorders>
            <w:vAlign w:val="center"/>
          </w:tcPr>
          <w:bookmarkStart w:name="8729" w:id="8727"/>
          <w:p>
            <w:pPr>
              <w:spacing w:after="0"/>
              <w:ind w:left="0"/>
              <w:jc w:val="center"/>
            </w:pPr>
            <w:r>
              <w:rPr>
                <w:rFonts w:ascii="Arial"/>
                <w:b w:val="false"/>
                <w:i w:val="false"/>
                <w:color w:val="000000"/>
                <w:sz w:val="15"/>
              </w:rPr>
              <w:t xml:space="preserve"> </w:t>
            </w:r>
          </w:p>
          <w:bookmarkEnd w:id="8727"/>
        </w:tc>
        <w:tc>
          <w:tcPr>
            <w:tcW w:w="1417" w:type="dxa"/>
            <w:tcBorders>
              <w:top w:val="outset" w:color="000000" w:sz="8"/>
              <w:left w:val="outset" w:color="000000" w:sz="8"/>
              <w:bottom w:val="outset" w:color="000000" w:sz="8"/>
              <w:right w:val="outset" w:color="000000" w:sz="8"/>
            </w:tcBorders>
            <w:vAlign w:val="center"/>
          </w:tcPr>
          <w:bookmarkStart w:name="8730" w:id="8728"/>
          <w:p>
            <w:pPr>
              <w:spacing w:after="0"/>
              <w:ind w:left="0"/>
              <w:jc w:val="center"/>
            </w:pPr>
            <w:r>
              <w:rPr>
                <w:rFonts w:ascii="Arial"/>
                <w:b w:val="false"/>
                <w:i w:val="false"/>
                <w:color w:val="000000"/>
                <w:sz w:val="15"/>
              </w:rPr>
              <w:t xml:space="preserve"> </w:t>
            </w:r>
          </w:p>
          <w:bookmarkEnd w:id="8728"/>
        </w:tc>
        <w:tc>
          <w:tcPr>
            <w:tcW w:w="1417" w:type="dxa"/>
            <w:tcBorders>
              <w:top w:val="outset" w:color="000000" w:sz="8"/>
              <w:left w:val="outset" w:color="000000" w:sz="8"/>
              <w:bottom w:val="outset" w:color="000000" w:sz="8"/>
              <w:right w:val="outset" w:color="000000" w:sz="8"/>
            </w:tcBorders>
            <w:vAlign w:val="center"/>
          </w:tcPr>
          <w:bookmarkStart w:name="8731" w:id="8729"/>
          <w:p>
            <w:pPr>
              <w:spacing w:after="0"/>
              <w:ind w:left="0"/>
              <w:jc w:val="center"/>
            </w:pPr>
            <w:r>
              <w:rPr>
                <w:rFonts w:ascii="Arial"/>
                <w:b w:val="false"/>
                <w:i w:val="false"/>
                <w:color w:val="000000"/>
                <w:sz w:val="15"/>
              </w:rPr>
              <w:t>54,00</w:t>
            </w:r>
          </w:p>
          <w:bookmarkEnd w:id="8729"/>
        </w:tc>
        <w:tc>
          <w:tcPr>
            <w:tcW w:w="1194" w:type="dxa"/>
            <w:tcBorders>
              <w:top w:val="outset" w:color="000000" w:sz="8"/>
              <w:left w:val="outset" w:color="000000" w:sz="8"/>
              <w:bottom w:val="outset" w:color="000000" w:sz="8"/>
              <w:right w:val="outset" w:color="000000" w:sz="8"/>
            </w:tcBorders>
            <w:vAlign w:val="center"/>
          </w:tcPr>
          <w:bookmarkStart w:name="8732" w:id="8730"/>
          <w:p>
            <w:pPr>
              <w:spacing w:after="0"/>
              <w:ind w:left="0"/>
              <w:jc w:val="center"/>
            </w:pPr>
            <w:r>
              <w:rPr>
                <w:rFonts w:ascii="Arial"/>
                <w:b w:val="false"/>
                <w:i w:val="false"/>
                <w:color w:val="000000"/>
                <w:sz w:val="15"/>
              </w:rPr>
              <w:t xml:space="preserve"> </w:t>
            </w:r>
          </w:p>
          <w:bookmarkEnd w:id="8730"/>
        </w:tc>
        <w:tc>
          <w:tcPr>
            <w:tcW w:w="1083" w:type="dxa"/>
            <w:tcBorders>
              <w:top w:val="outset" w:color="000000" w:sz="8"/>
              <w:left w:val="outset" w:color="000000" w:sz="8"/>
              <w:bottom w:val="outset" w:color="000000" w:sz="8"/>
              <w:right w:val="outset" w:color="000000" w:sz="8"/>
            </w:tcBorders>
            <w:vAlign w:val="center"/>
          </w:tcPr>
          <w:bookmarkStart w:name="8733" w:id="8731"/>
          <w:p>
            <w:pPr>
              <w:spacing w:after="0"/>
              <w:ind w:left="0"/>
              <w:jc w:val="center"/>
            </w:pPr>
            <w:r>
              <w:rPr>
                <w:rFonts w:ascii="Arial"/>
                <w:b w:val="false"/>
                <w:i w:val="false"/>
                <w:color w:val="000000"/>
                <w:sz w:val="15"/>
              </w:rPr>
              <w:t xml:space="preserve"> </w:t>
            </w:r>
          </w:p>
          <w:bookmarkEnd w:id="8731"/>
        </w:tc>
        <w:tc>
          <w:tcPr>
            <w:tcW w:w="1083" w:type="dxa"/>
            <w:tcBorders>
              <w:top w:val="outset" w:color="000000" w:sz="8"/>
              <w:left w:val="outset" w:color="000000" w:sz="8"/>
              <w:bottom w:val="outset" w:color="000000" w:sz="8"/>
              <w:right w:val="outset" w:color="000000" w:sz="8"/>
            </w:tcBorders>
            <w:vAlign w:val="center"/>
          </w:tcPr>
          <w:bookmarkStart w:name="8734" w:id="8732"/>
          <w:p>
            <w:pPr>
              <w:spacing w:after="0"/>
              <w:ind w:left="0"/>
              <w:jc w:val="center"/>
            </w:pPr>
            <w:r>
              <w:rPr>
                <w:rFonts w:ascii="Arial"/>
                <w:b w:val="false"/>
                <w:i w:val="false"/>
                <w:color w:val="000000"/>
                <w:sz w:val="15"/>
              </w:rPr>
              <w:t xml:space="preserve"> </w:t>
            </w:r>
          </w:p>
          <w:bookmarkEnd w:id="8732"/>
        </w:tc>
        <w:tc>
          <w:tcPr>
            <w:tcW w:w="1417" w:type="dxa"/>
            <w:tcBorders>
              <w:top w:val="outset" w:color="000000" w:sz="8"/>
              <w:left w:val="outset" w:color="000000" w:sz="8"/>
              <w:bottom w:val="outset" w:color="000000" w:sz="8"/>
              <w:right w:val="outset" w:color="000000" w:sz="8"/>
            </w:tcBorders>
            <w:vAlign w:val="center"/>
          </w:tcPr>
          <w:bookmarkStart w:name="8735" w:id="8733"/>
          <w:p>
            <w:pPr>
              <w:spacing w:after="0"/>
              <w:ind w:left="0"/>
              <w:jc w:val="center"/>
            </w:pPr>
            <w:r>
              <w:rPr>
                <w:rFonts w:ascii="Arial"/>
                <w:b w:val="false"/>
                <w:i w:val="false"/>
                <w:color w:val="000000"/>
                <w:sz w:val="15"/>
              </w:rPr>
              <w:t>54,00</w:t>
            </w:r>
          </w:p>
          <w:bookmarkEnd w:id="8733"/>
        </w:tc>
        <w:tc>
          <w:tcPr>
            <w:tcW w:w="1417" w:type="dxa"/>
            <w:tcBorders>
              <w:top w:val="outset" w:color="000000" w:sz="8"/>
              <w:left w:val="outset" w:color="000000" w:sz="8"/>
              <w:bottom w:val="outset" w:color="000000" w:sz="8"/>
              <w:right w:val="outset" w:color="000000" w:sz="8"/>
            </w:tcBorders>
            <w:vAlign w:val="center"/>
          </w:tcPr>
          <w:bookmarkStart w:name="8736" w:id="8734"/>
          <w:p>
            <w:pPr>
              <w:spacing w:after="0"/>
              <w:ind w:left="0"/>
              <w:jc w:val="center"/>
            </w:pPr>
            <w:r>
              <w:rPr>
                <w:rFonts w:ascii="Arial"/>
                <w:b w:val="false"/>
                <w:i w:val="false"/>
                <w:color w:val="000000"/>
                <w:sz w:val="15"/>
              </w:rPr>
              <w:t>54,00</w:t>
            </w:r>
          </w:p>
          <w:bookmarkEnd w:id="8734"/>
        </w:tc>
        <w:tc>
          <w:tcPr>
            <w:tcW w:w="1417" w:type="dxa"/>
            <w:tcBorders>
              <w:top w:val="outset" w:color="000000" w:sz="8"/>
              <w:left w:val="outset" w:color="000000" w:sz="8"/>
              <w:bottom w:val="outset" w:color="000000" w:sz="8"/>
              <w:right w:val="outset" w:color="000000" w:sz="8"/>
            </w:tcBorders>
            <w:vAlign w:val="center"/>
          </w:tcPr>
          <w:bookmarkStart w:name="8737" w:id="8735"/>
          <w:p>
            <w:pPr>
              <w:spacing w:after="0"/>
              <w:ind w:left="0"/>
              <w:jc w:val="center"/>
            </w:pPr>
            <w:r>
              <w:rPr>
                <w:rFonts w:ascii="Arial"/>
                <w:b w:val="false"/>
                <w:i w:val="false"/>
                <w:color w:val="000000"/>
                <w:sz w:val="15"/>
              </w:rPr>
              <w:t>75,00</w:t>
            </w:r>
          </w:p>
          <w:bookmarkEnd w:id="87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738" w:id="8736"/>
          <w:p>
            <w:pPr>
              <w:spacing w:after="0"/>
              <w:ind w:left="0"/>
              <w:jc w:val="center"/>
            </w:pPr>
            <w:r>
              <w:rPr>
                <w:rFonts w:ascii="Arial"/>
                <w:b w:val="false"/>
                <w:i w:val="false"/>
                <w:color w:val="000000"/>
                <w:sz w:val="15"/>
              </w:rPr>
              <w:t>4311070</w:t>
            </w:r>
          </w:p>
          <w:bookmarkEnd w:id="8736"/>
        </w:tc>
        <w:tc>
          <w:tcPr>
            <w:tcW w:w="805" w:type="dxa"/>
            <w:tcBorders>
              <w:top w:val="outset" w:color="000000" w:sz="8"/>
              <w:left w:val="outset" w:color="000000" w:sz="8"/>
              <w:bottom w:val="outset" w:color="000000" w:sz="8"/>
              <w:right w:val="outset" w:color="000000" w:sz="8"/>
            </w:tcBorders>
            <w:vAlign w:val="center"/>
          </w:tcPr>
          <w:bookmarkStart w:name="8739" w:id="8737"/>
          <w:p>
            <w:pPr>
              <w:spacing w:after="0"/>
              <w:ind w:left="0"/>
              <w:jc w:val="center"/>
            </w:pPr>
            <w:r>
              <w:rPr>
                <w:rFonts w:ascii="Arial"/>
                <w:b w:val="false"/>
                <w:i w:val="false"/>
                <w:color w:val="000000"/>
                <w:sz w:val="15"/>
              </w:rPr>
              <w:t>1070</w:t>
            </w:r>
          </w:p>
          <w:bookmarkEnd w:id="8737"/>
        </w:tc>
        <w:tc>
          <w:tcPr>
            <w:tcW w:w="805" w:type="dxa"/>
            <w:tcBorders>
              <w:top w:val="outset" w:color="000000" w:sz="8"/>
              <w:left w:val="outset" w:color="000000" w:sz="8"/>
              <w:bottom w:val="outset" w:color="000000" w:sz="8"/>
              <w:right w:val="outset" w:color="000000" w:sz="8"/>
            </w:tcBorders>
            <w:vAlign w:val="center"/>
          </w:tcPr>
          <w:bookmarkStart w:name="8740" w:id="8738"/>
          <w:p>
            <w:pPr>
              <w:spacing w:after="0"/>
              <w:ind w:left="0"/>
              <w:jc w:val="center"/>
            </w:pPr>
            <w:r>
              <w:rPr>
                <w:rFonts w:ascii="Arial"/>
                <w:b w:val="false"/>
                <w:i w:val="false"/>
                <w:color w:val="000000"/>
                <w:sz w:val="15"/>
              </w:rPr>
              <w:t>0922</w:t>
            </w:r>
          </w:p>
          <w:bookmarkEnd w:id="8738"/>
        </w:tc>
        <w:tc>
          <w:tcPr>
            <w:tcW w:w="649" w:type="dxa"/>
            <w:tcBorders>
              <w:top w:val="outset" w:color="000000" w:sz="8"/>
              <w:left w:val="outset" w:color="000000" w:sz="8"/>
              <w:bottom w:val="outset" w:color="000000" w:sz="8"/>
              <w:right w:val="outset" w:color="000000" w:sz="8"/>
            </w:tcBorders>
            <w:vAlign w:val="center"/>
          </w:tcPr>
          <w:bookmarkStart w:name="8741" w:id="8739"/>
          <w:p>
            <w:pPr>
              <w:spacing w:after="0"/>
              <w:ind w:left="0"/>
              <w:jc w:val="left"/>
            </w:pPr>
            <w:r>
              <w:rPr>
                <w:rFonts w:ascii="Arial"/>
                <w:b w:val="false"/>
                <w:i w:val="false"/>
                <w:color w:val="000000"/>
                <w:sz w:val="15"/>
              </w:rPr>
              <w:t>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w:t>
            </w:r>
          </w:p>
          <w:bookmarkEnd w:id="8739"/>
        </w:tc>
        <w:tc>
          <w:tcPr>
            <w:tcW w:w="1417" w:type="dxa"/>
            <w:tcBorders>
              <w:top w:val="outset" w:color="000000" w:sz="8"/>
              <w:left w:val="outset" w:color="000000" w:sz="8"/>
              <w:bottom w:val="outset" w:color="000000" w:sz="8"/>
              <w:right w:val="outset" w:color="000000" w:sz="8"/>
            </w:tcBorders>
            <w:vAlign w:val="center"/>
          </w:tcPr>
          <w:bookmarkStart w:name="8742" w:id="8740"/>
          <w:p>
            <w:pPr>
              <w:spacing w:after="0"/>
              <w:ind w:left="0"/>
              <w:jc w:val="center"/>
            </w:pPr>
            <w:r>
              <w:rPr>
                <w:rFonts w:ascii="Arial"/>
                <w:b w:val="false"/>
                <w:i w:val="false"/>
                <w:color w:val="000000"/>
                <w:sz w:val="15"/>
              </w:rPr>
              <w:t>46059,90</w:t>
            </w:r>
          </w:p>
          <w:bookmarkEnd w:id="8740"/>
        </w:tc>
        <w:tc>
          <w:tcPr>
            <w:tcW w:w="1417" w:type="dxa"/>
            <w:tcBorders>
              <w:top w:val="outset" w:color="000000" w:sz="8"/>
              <w:left w:val="outset" w:color="000000" w:sz="8"/>
              <w:bottom w:val="outset" w:color="000000" w:sz="8"/>
              <w:right w:val="outset" w:color="000000" w:sz="8"/>
            </w:tcBorders>
            <w:vAlign w:val="center"/>
          </w:tcPr>
          <w:bookmarkStart w:name="8743" w:id="8741"/>
          <w:p>
            <w:pPr>
              <w:spacing w:after="0"/>
              <w:ind w:left="0"/>
              <w:jc w:val="center"/>
            </w:pPr>
            <w:r>
              <w:rPr>
                <w:rFonts w:ascii="Arial"/>
                <w:b w:val="false"/>
                <w:i w:val="false"/>
                <w:color w:val="000000"/>
                <w:sz w:val="15"/>
              </w:rPr>
              <w:t>46059,90</w:t>
            </w:r>
          </w:p>
          <w:bookmarkEnd w:id="8741"/>
        </w:tc>
        <w:tc>
          <w:tcPr>
            <w:tcW w:w="1306" w:type="dxa"/>
            <w:tcBorders>
              <w:top w:val="outset" w:color="000000" w:sz="8"/>
              <w:left w:val="outset" w:color="000000" w:sz="8"/>
              <w:bottom w:val="outset" w:color="000000" w:sz="8"/>
              <w:right w:val="outset" w:color="000000" w:sz="8"/>
            </w:tcBorders>
            <w:vAlign w:val="center"/>
          </w:tcPr>
          <w:bookmarkStart w:name="8744" w:id="8742"/>
          <w:p>
            <w:pPr>
              <w:spacing w:after="0"/>
              <w:ind w:left="0"/>
              <w:jc w:val="center"/>
            </w:pPr>
            <w:r>
              <w:rPr>
                <w:rFonts w:ascii="Arial"/>
                <w:b w:val="false"/>
                <w:i w:val="false"/>
                <w:color w:val="000000"/>
                <w:sz w:val="15"/>
              </w:rPr>
              <w:t>28321,40</w:t>
            </w:r>
          </w:p>
          <w:bookmarkEnd w:id="8742"/>
        </w:tc>
        <w:tc>
          <w:tcPr>
            <w:tcW w:w="1194" w:type="dxa"/>
            <w:tcBorders>
              <w:top w:val="outset" w:color="000000" w:sz="8"/>
              <w:left w:val="outset" w:color="000000" w:sz="8"/>
              <w:bottom w:val="outset" w:color="000000" w:sz="8"/>
              <w:right w:val="outset" w:color="000000" w:sz="8"/>
            </w:tcBorders>
            <w:vAlign w:val="center"/>
          </w:tcPr>
          <w:bookmarkStart w:name="8745" w:id="8743"/>
          <w:p>
            <w:pPr>
              <w:spacing w:after="0"/>
              <w:ind w:left="0"/>
              <w:jc w:val="center"/>
            </w:pPr>
            <w:r>
              <w:rPr>
                <w:rFonts w:ascii="Arial"/>
                <w:b w:val="false"/>
                <w:i w:val="false"/>
                <w:color w:val="000000"/>
                <w:sz w:val="15"/>
              </w:rPr>
              <w:t>5612,90</w:t>
            </w:r>
          </w:p>
          <w:bookmarkEnd w:id="8743"/>
        </w:tc>
        <w:tc>
          <w:tcPr>
            <w:tcW w:w="1417" w:type="dxa"/>
            <w:tcBorders>
              <w:top w:val="outset" w:color="000000" w:sz="8"/>
              <w:left w:val="outset" w:color="000000" w:sz="8"/>
              <w:bottom w:val="outset" w:color="000000" w:sz="8"/>
              <w:right w:val="outset" w:color="000000" w:sz="8"/>
            </w:tcBorders>
            <w:vAlign w:val="center"/>
          </w:tcPr>
          <w:bookmarkStart w:name="8746" w:id="8744"/>
          <w:p>
            <w:pPr>
              <w:spacing w:after="0"/>
              <w:ind w:left="0"/>
              <w:jc w:val="center"/>
            </w:pPr>
            <w:r>
              <w:rPr>
                <w:rFonts w:ascii="Arial"/>
                <w:b w:val="false"/>
                <w:i w:val="false"/>
                <w:color w:val="000000"/>
                <w:sz w:val="15"/>
              </w:rPr>
              <w:t xml:space="preserve"> </w:t>
            </w:r>
          </w:p>
          <w:bookmarkEnd w:id="8744"/>
        </w:tc>
        <w:tc>
          <w:tcPr>
            <w:tcW w:w="1417" w:type="dxa"/>
            <w:tcBorders>
              <w:top w:val="outset" w:color="000000" w:sz="8"/>
              <w:left w:val="outset" w:color="000000" w:sz="8"/>
              <w:bottom w:val="outset" w:color="000000" w:sz="8"/>
              <w:right w:val="outset" w:color="000000" w:sz="8"/>
            </w:tcBorders>
            <w:vAlign w:val="center"/>
          </w:tcPr>
          <w:bookmarkStart w:name="8747" w:id="8745"/>
          <w:p>
            <w:pPr>
              <w:spacing w:after="0"/>
              <w:ind w:left="0"/>
              <w:jc w:val="center"/>
            </w:pPr>
            <w:r>
              <w:rPr>
                <w:rFonts w:ascii="Arial"/>
                <w:b w:val="false"/>
                <w:i w:val="false"/>
                <w:color w:val="000000"/>
                <w:sz w:val="15"/>
              </w:rPr>
              <w:t>1637,00</w:t>
            </w:r>
          </w:p>
          <w:bookmarkEnd w:id="8745"/>
        </w:tc>
        <w:tc>
          <w:tcPr>
            <w:tcW w:w="1194" w:type="dxa"/>
            <w:tcBorders>
              <w:top w:val="outset" w:color="000000" w:sz="8"/>
              <w:left w:val="outset" w:color="000000" w:sz="8"/>
              <w:bottom w:val="outset" w:color="000000" w:sz="8"/>
              <w:right w:val="outset" w:color="000000" w:sz="8"/>
            </w:tcBorders>
            <w:vAlign w:val="center"/>
          </w:tcPr>
          <w:bookmarkStart w:name="8748" w:id="8746"/>
          <w:p>
            <w:pPr>
              <w:spacing w:after="0"/>
              <w:ind w:left="0"/>
              <w:jc w:val="center"/>
            </w:pPr>
            <w:r>
              <w:rPr>
                <w:rFonts w:ascii="Arial"/>
                <w:b w:val="false"/>
                <w:i w:val="false"/>
                <w:color w:val="000000"/>
                <w:sz w:val="15"/>
              </w:rPr>
              <w:t>169,80</w:t>
            </w:r>
          </w:p>
          <w:bookmarkEnd w:id="8746"/>
        </w:tc>
        <w:tc>
          <w:tcPr>
            <w:tcW w:w="1083" w:type="dxa"/>
            <w:tcBorders>
              <w:top w:val="outset" w:color="000000" w:sz="8"/>
              <w:left w:val="outset" w:color="000000" w:sz="8"/>
              <w:bottom w:val="outset" w:color="000000" w:sz="8"/>
              <w:right w:val="outset" w:color="000000" w:sz="8"/>
            </w:tcBorders>
            <w:vAlign w:val="center"/>
          </w:tcPr>
          <w:bookmarkStart w:name="8749" w:id="8747"/>
          <w:p>
            <w:pPr>
              <w:spacing w:after="0"/>
              <w:ind w:left="0"/>
              <w:jc w:val="center"/>
            </w:pPr>
            <w:r>
              <w:rPr>
                <w:rFonts w:ascii="Arial"/>
                <w:b w:val="false"/>
                <w:i w:val="false"/>
                <w:color w:val="000000"/>
                <w:sz w:val="15"/>
              </w:rPr>
              <w:t xml:space="preserve"> </w:t>
            </w:r>
          </w:p>
          <w:bookmarkEnd w:id="8747"/>
        </w:tc>
        <w:tc>
          <w:tcPr>
            <w:tcW w:w="1083" w:type="dxa"/>
            <w:tcBorders>
              <w:top w:val="outset" w:color="000000" w:sz="8"/>
              <w:left w:val="outset" w:color="000000" w:sz="8"/>
              <w:bottom w:val="outset" w:color="000000" w:sz="8"/>
              <w:right w:val="outset" w:color="000000" w:sz="8"/>
            </w:tcBorders>
            <w:vAlign w:val="center"/>
          </w:tcPr>
          <w:bookmarkStart w:name="8750" w:id="8748"/>
          <w:p>
            <w:pPr>
              <w:spacing w:after="0"/>
              <w:ind w:left="0"/>
              <w:jc w:val="center"/>
            </w:pPr>
            <w:r>
              <w:rPr>
                <w:rFonts w:ascii="Arial"/>
                <w:b w:val="false"/>
                <w:i w:val="false"/>
                <w:color w:val="000000"/>
                <w:sz w:val="15"/>
              </w:rPr>
              <w:t>1,70</w:t>
            </w:r>
          </w:p>
          <w:bookmarkEnd w:id="8748"/>
        </w:tc>
        <w:tc>
          <w:tcPr>
            <w:tcW w:w="1417" w:type="dxa"/>
            <w:tcBorders>
              <w:top w:val="outset" w:color="000000" w:sz="8"/>
              <w:left w:val="outset" w:color="000000" w:sz="8"/>
              <w:bottom w:val="outset" w:color="000000" w:sz="8"/>
              <w:right w:val="outset" w:color="000000" w:sz="8"/>
            </w:tcBorders>
            <w:vAlign w:val="center"/>
          </w:tcPr>
          <w:bookmarkStart w:name="8751" w:id="8749"/>
          <w:p>
            <w:pPr>
              <w:spacing w:after="0"/>
              <w:ind w:left="0"/>
              <w:jc w:val="center"/>
            </w:pPr>
            <w:r>
              <w:rPr>
                <w:rFonts w:ascii="Arial"/>
                <w:b w:val="false"/>
                <w:i w:val="false"/>
                <w:color w:val="000000"/>
                <w:sz w:val="15"/>
              </w:rPr>
              <w:t>1467,20</w:t>
            </w:r>
          </w:p>
          <w:bookmarkEnd w:id="8749"/>
        </w:tc>
        <w:tc>
          <w:tcPr>
            <w:tcW w:w="1417" w:type="dxa"/>
            <w:tcBorders>
              <w:top w:val="outset" w:color="000000" w:sz="8"/>
              <w:left w:val="outset" w:color="000000" w:sz="8"/>
              <w:bottom w:val="outset" w:color="000000" w:sz="8"/>
              <w:right w:val="outset" w:color="000000" w:sz="8"/>
            </w:tcBorders>
            <w:vAlign w:val="center"/>
          </w:tcPr>
          <w:bookmarkStart w:name="8752" w:id="8750"/>
          <w:p>
            <w:pPr>
              <w:spacing w:after="0"/>
              <w:ind w:left="0"/>
              <w:jc w:val="center"/>
            </w:pPr>
            <w:r>
              <w:rPr>
                <w:rFonts w:ascii="Arial"/>
                <w:b w:val="false"/>
                <w:i w:val="false"/>
                <w:color w:val="000000"/>
                <w:sz w:val="15"/>
              </w:rPr>
              <w:t>1467,20</w:t>
            </w:r>
          </w:p>
          <w:bookmarkEnd w:id="8750"/>
        </w:tc>
        <w:tc>
          <w:tcPr>
            <w:tcW w:w="1417" w:type="dxa"/>
            <w:tcBorders>
              <w:top w:val="outset" w:color="000000" w:sz="8"/>
              <w:left w:val="outset" w:color="000000" w:sz="8"/>
              <w:bottom w:val="outset" w:color="000000" w:sz="8"/>
              <w:right w:val="outset" w:color="000000" w:sz="8"/>
            </w:tcBorders>
            <w:vAlign w:val="center"/>
          </w:tcPr>
          <w:bookmarkStart w:name="8753" w:id="8751"/>
          <w:p>
            <w:pPr>
              <w:spacing w:after="0"/>
              <w:ind w:left="0"/>
              <w:jc w:val="center"/>
            </w:pPr>
            <w:r>
              <w:rPr>
                <w:rFonts w:ascii="Arial"/>
                <w:b w:val="false"/>
                <w:i w:val="false"/>
                <w:color w:val="000000"/>
                <w:sz w:val="15"/>
              </w:rPr>
              <w:t>47696,90</w:t>
            </w:r>
          </w:p>
          <w:bookmarkEnd w:id="87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754" w:id="8752"/>
          <w:p>
            <w:pPr>
              <w:spacing w:after="0"/>
              <w:ind w:left="0"/>
              <w:jc w:val="center"/>
            </w:pPr>
            <w:r>
              <w:rPr>
                <w:rFonts w:ascii="Arial"/>
                <w:b w:val="false"/>
                <w:i w:val="false"/>
                <w:color w:val="000000"/>
                <w:sz w:val="15"/>
              </w:rPr>
              <w:t>4311090</w:t>
            </w:r>
          </w:p>
          <w:bookmarkEnd w:id="8752"/>
        </w:tc>
        <w:tc>
          <w:tcPr>
            <w:tcW w:w="805" w:type="dxa"/>
            <w:tcBorders>
              <w:top w:val="outset" w:color="000000" w:sz="8"/>
              <w:left w:val="outset" w:color="000000" w:sz="8"/>
              <w:bottom w:val="outset" w:color="000000" w:sz="8"/>
              <w:right w:val="outset" w:color="000000" w:sz="8"/>
            </w:tcBorders>
            <w:vAlign w:val="center"/>
          </w:tcPr>
          <w:bookmarkStart w:name="8755" w:id="8753"/>
          <w:p>
            <w:pPr>
              <w:spacing w:after="0"/>
              <w:ind w:left="0"/>
              <w:jc w:val="center"/>
            </w:pPr>
            <w:r>
              <w:rPr>
                <w:rFonts w:ascii="Arial"/>
                <w:b w:val="false"/>
                <w:i w:val="false"/>
                <w:color w:val="000000"/>
                <w:sz w:val="15"/>
              </w:rPr>
              <w:t>1090</w:t>
            </w:r>
          </w:p>
          <w:bookmarkEnd w:id="8753"/>
        </w:tc>
        <w:tc>
          <w:tcPr>
            <w:tcW w:w="805" w:type="dxa"/>
            <w:tcBorders>
              <w:top w:val="outset" w:color="000000" w:sz="8"/>
              <w:left w:val="outset" w:color="000000" w:sz="8"/>
              <w:bottom w:val="outset" w:color="000000" w:sz="8"/>
              <w:right w:val="outset" w:color="000000" w:sz="8"/>
            </w:tcBorders>
            <w:vAlign w:val="center"/>
          </w:tcPr>
          <w:bookmarkStart w:name="8756" w:id="8754"/>
          <w:p>
            <w:pPr>
              <w:spacing w:after="0"/>
              <w:ind w:left="0"/>
              <w:jc w:val="center"/>
            </w:pPr>
            <w:r>
              <w:rPr>
                <w:rFonts w:ascii="Arial"/>
                <w:b w:val="false"/>
                <w:i w:val="false"/>
                <w:color w:val="000000"/>
                <w:sz w:val="15"/>
              </w:rPr>
              <w:t>0960</w:t>
            </w:r>
          </w:p>
          <w:bookmarkEnd w:id="8754"/>
        </w:tc>
        <w:tc>
          <w:tcPr>
            <w:tcW w:w="649" w:type="dxa"/>
            <w:tcBorders>
              <w:top w:val="outset" w:color="000000" w:sz="8"/>
              <w:left w:val="outset" w:color="000000" w:sz="8"/>
              <w:bottom w:val="outset" w:color="000000" w:sz="8"/>
              <w:right w:val="outset" w:color="000000" w:sz="8"/>
            </w:tcBorders>
            <w:vAlign w:val="center"/>
          </w:tcPr>
          <w:bookmarkStart w:name="8757" w:id="8755"/>
          <w:p>
            <w:pPr>
              <w:spacing w:after="0"/>
              <w:ind w:left="0"/>
              <w:jc w:val="left"/>
            </w:pPr>
            <w:r>
              <w:rPr>
                <w:rFonts w:ascii="Arial"/>
                <w:b w:val="false"/>
                <w:i w:val="false"/>
                <w:color w:val="000000"/>
                <w:sz w:val="15"/>
              </w:rPr>
              <w:t>Надання позашкільної освіти позашкільними закладами освіти, заходи із позашкільної роботи з дітьми</w:t>
            </w:r>
          </w:p>
          <w:bookmarkEnd w:id="8755"/>
        </w:tc>
        <w:tc>
          <w:tcPr>
            <w:tcW w:w="1417" w:type="dxa"/>
            <w:tcBorders>
              <w:top w:val="outset" w:color="000000" w:sz="8"/>
              <w:left w:val="outset" w:color="000000" w:sz="8"/>
              <w:bottom w:val="outset" w:color="000000" w:sz="8"/>
              <w:right w:val="outset" w:color="000000" w:sz="8"/>
            </w:tcBorders>
            <w:vAlign w:val="center"/>
          </w:tcPr>
          <w:bookmarkStart w:name="8758" w:id="8756"/>
          <w:p>
            <w:pPr>
              <w:spacing w:after="0"/>
              <w:ind w:left="0"/>
              <w:jc w:val="center"/>
            </w:pPr>
            <w:r>
              <w:rPr>
                <w:rFonts w:ascii="Arial"/>
                <w:b w:val="false"/>
                <w:i w:val="false"/>
                <w:color w:val="000000"/>
                <w:sz w:val="15"/>
              </w:rPr>
              <w:t>29874,10</w:t>
            </w:r>
          </w:p>
          <w:bookmarkEnd w:id="8756"/>
        </w:tc>
        <w:tc>
          <w:tcPr>
            <w:tcW w:w="1417" w:type="dxa"/>
            <w:tcBorders>
              <w:top w:val="outset" w:color="000000" w:sz="8"/>
              <w:left w:val="outset" w:color="000000" w:sz="8"/>
              <w:bottom w:val="outset" w:color="000000" w:sz="8"/>
              <w:right w:val="outset" w:color="000000" w:sz="8"/>
            </w:tcBorders>
            <w:vAlign w:val="center"/>
          </w:tcPr>
          <w:bookmarkStart w:name="8759" w:id="8757"/>
          <w:p>
            <w:pPr>
              <w:spacing w:after="0"/>
              <w:ind w:left="0"/>
              <w:jc w:val="center"/>
            </w:pPr>
            <w:r>
              <w:rPr>
                <w:rFonts w:ascii="Arial"/>
                <w:b w:val="false"/>
                <w:i w:val="false"/>
                <w:color w:val="000000"/>
                <w:sz w:val="15"/>
              </w:rPr>
              <w:t>29874,10</w:t>
            </w:r>
          </w:p>
          <w:bookmarkEnd w:id="8757"/>
        </w:tc>
        <w:tc>
          <w:tcPr>
            <w:tcW w:w="1306" w:type="dxa"/>
            <w:tcBorders>
              <w:top w:val="outset" w:color="000000" w:sz="8"/>
              <w:left w:val="outset" w:color="000000" w:sz="8"/>
              <w:bottom w:val="outset" w:color="000000" w:sz="8"/>
              <w:right w:val="outset" w:color="000000" w:sz="8"/>
            </w:tcBorders>
            <w:vAlign w:val="center"/>
          </w:tcPr>
          <w:bookmarkStart w:name="8760" w:id="8758"/>
          <w:p>
            <w:pPr>
              <w:spacing w:after="0"/>
              <w:ind w:left="0"/>
              <w:jc w:val="center"/>
            </w:pPr>
            <w:r>
              <w:rPr>
                <w:rFonts w:ascii="Arial"/>
                <w:b w:val="false"/>
                <w:i w:val="false"/>
                <w:color w:val="000000"/>
                <w:sz w:val="15"/>
              </w:rPr>
              <w:t>18001,00</w:t>
            </w:r>
          </w:p>
          <w:bookmarkEnd w:id="8758"/>
        </w:tc>
        <w:tc>
          <w:tcPr>
            <w:tcW w:w="1194" w:type="dxa"/>
            <w:tcBorders>
              <w:top w:val="outset" w:color="000000" w:sz="8"/>
              <w:left w:val="outset" w:color="000000" w:sz="8"/>
              <w:bottom w:val="outset" w:color="000000" w:sz="8"/>
              <w:right w:val="outset" w:color="000000" w:sz="8"/>
            </w:tcBorders>
            <w:vAlign w:val="center"/>
          </w:tcPr>
          <w:bookmarkStart w:name="8761" w:id="8759"/>
          <w:p>
            <w:pPr>
              <w:spacing w:after="0"/>
              <w:ind w:left="0"/>
              <w:jc w:val="center"/>
            </w:pPr>
            <w:r>
              <w:rPr>
                <w:rFonts w:ascii="Arial"/>
                <w:b w:val="false"/>
                <w:i w:val="false"/>
                <w:color w:val="000000"/>
                <w:sz w:val="15"/>
              </w:rPr>
              <w:t>3956,30</w:t>
            </w:r>
          </w:p>
          <w:bookmarkEnd w:id="8759"/>
        </w:tc>
        <w:tc>
          <w:tcPr>
            <w:tcW w:w="1417" w:type="dxa"/>
            <w:tcBorders>
              <w:top w:val="outset" w:color="000000" w:sz="8"/>
              <w:left w:val="outset" w:color="000000" w:sz="8"/>
              <w:bottom w:val="outset" w:color="000000" w:sz="8"/>
              <w:right w:val="outset" w:color="000000" w:sz="8"/>
            </w:tcBorders>
            <w:vAlign w:val="center"/>
          </w:tcPr>
          <w:bookmarkStart w:name="8762" w:id="8760"/>
          <w:p>
            <w:pPr>
              <w:spacing w:after="0"/>
              <w:ind w:left="0"/>
              <w:jc w:val="center"/>
            </w:pPr>
            <w:r>
              <w:rPr>
                <w:rFonts w:ascii="Arial"/>
                <w:b w:val="false"/>
                <w:i w:val="false"/>
                <w:color w:val="000000"/>
                <w:sz w:val="15"/>
              </w:rPr>
              <w:t xml:space="preserve"> </w:t>
            </w:r>
          </w:p>
          <w:bookmarkEnd w:id="8760"/>
        </w:tc>
        <w:tc>
          <w:tcPr>
            <w:tcW w:w="1417" w:type="dxa"/>
            <w:tcBorders>
              <w:top w:val="outset" w:color="000000" w:sz="8"/>
              <w:left w:val="outset" w:color="000000" w:sz="8"/>
              <w:bottom w:val="outset" w:color="000000" w:sz="8"/>
              <w:right w:val="outset" w:color="000000" w:sz="8"/>
            </w:tcBorders>
            <w:vAlign w:val="center"/>
          </w:tcPr>
          <w:bookmarkStart w:name="8763" w:id="8761"/>
          <w:p>
            <w:pPr>
              <w:spacing w:after="0"/>
              <w:ind w:left="0"/>
              <w:jc w:val="center"/>
            </w:pPr>
            <w:r>
              <w:rPr>
                <w:rFonts w:ascii="Arial"/>
                <w:b w:val="false"/>
                <w:i w:val="false"/>
                <w:color w:val="000000"/>
                <w:sz w:val="15"/>
              </w:rPr>
              <w:t>3144,00</w:t>
            </w:r>
          </w:p>
          <w:bookmarkEnd w:id="8761"/>
        </w:tc>
        <w:tc>
          <w:tcPr>
            <w:tcW w:w="1194" w:type="dxa"/>
            <w:tcBorders>
              <w:top w:val="outset" w:color="000000" w:sz="8"/>
              <w:left w:val="outset" w:color="000000" w:sz="8"/>
              <w:bottom w:val="outset" w:color="000000" w:sz="8"/>
              <w:right w:val="outset" w:color="000000" w:sz="8"/>
            </w:tcBorders>
            <w:vAlign w:val="center"/>
          </w:tcPr>
          <w:bookmarkStart w:name="8764" w:id="8762"/>
          <w:p>
            <w:pPr>
              <w:spacing w:after="0"/>
              <w:ind w:left="0"/>
              <w:jc w:val="center"/>
            </w:pPr>
            <w:r>
              <w:rPr>
                <w:rFonts w:ascii="Arial"/>
                <w:b w:val="false"/>
                <w:i w:val="false"/>
                <w:color w:val="000000"/>
                <w:sz w:val="15"/>
              </w:rPr>
              <w:t>899,00</w:t>
            </w:r>
          </w:p>
          <w:bookmarkEnd w:id="8762"/>
        </w:tc>
        <w:tc>
          <w:tcPr>
            <w:tcW w:w="1083" w:type="dxa"/>
            <w:tcBorders>
              <w:top w:val="outset" w:color="000000" w:sz="8"/>
              <w:left w:val="outset" w:color="000000" w:sz="8"/>
              <w:bottom w:val="outset" w:color="000000" w:sz="8"/>
              <w:right w:val="outset" w:color="000000" w:sz="8"/>
            </w:tcBorders>
            <w:vAlign w:val="center"/>
          </w:tcPr>
          <w:bookmarkStart w:name="8765" w:id="8763"/>
          <w:p>
            <w:pPr>
              <w:spacing w:after="0"/>
              <w:ind w:left="0"/>
              <w:jc w:val="center"/>
            </w:pPr>
            <w:r>
              <w:rPr>
                <w:rFonts w:ascii="Arial"/>
                <w:b w:val="false"/>
                <w:i w:val="false"/>
                <w:color w:val="000000"/>
                <w:sz w:val="15"/>
              </w:rPr>
              <w:t xml:space="preserve"> </w:t>
            </w:r>
          </w:p>
          <w:bookmarkEnd w:id="8763"/>
        </w:tc>
        <w:tc>
          <w:tcPr>
            <w:tcW w:w="1083" w:type="dxa"/>
            <w:tcBorders>
              <w:top w:val="outset" w:color="000000" w:sz="8"/>
              <w:left w:val="outset" w:color="000000" w:sz="8"/>
              <w:bottom w:val="outset" w:color="000000" w:sz="8"/>
              <w:right w:val="outset" w:color="000000" w:sz="8"/>
            </w:tcBorders>
            <w:vAlign w:val="center"/>
          </w:tcPr>
          <w:bookmarkStart w:name="8766" w:id="8764"/>
          <w:p>
            <w:pPr>
              <w:spacing w:after="0"/>
              <w:ind w:left="0"/>
              <w:jc w:val="center"/>
            </w:pPr>
            <w:r>
              <w:rPr>
                <w:rFonts w:ascii="Arial"/>
                <w:b w:val="false"/>
                <w:i w:val="false"/>
                <w:color w:val="000000"/>
                <w:sz w:val="15"/>
              </w:rPr>
              <w:t>623,30</w:t>
            </w:r>
          </w:p>
          <w:bookmarkEnd w:id="8764"/>
        </w:tc>
        <w:tc>
          <w:tcPr>
            <w:tcW w:w="1417" w:type="dxa"/>
            <w:tcBorders>
              <w:top w:val="outset" w:color="000000" w:sz="8"/>
              <w:left w:val="outset" w:color="000000" w:sz="8"/>
              <w:bottom w:val="outset" w:color="000000" w:sz="8"/>
              <w:right w:val="outset" w:color="000000" w:sz="8"/>
            </w:tcBorders>
            <w:vAlign w:val="center"/>
          </w:tcPr>
          <w:bookmarkStart w:name="8767" w:id="8765"/>
          <w:p>
            <w:pPr>
              <w:spacing w:after="0"/>
              <w:ind w:left="0"/>
              <w:jc w:val="center"/>
            </w:pPr>
            <w:r>
              <w:rPr>
                <w:rFonts w:ascii="Arial"/>
                <w:b w:val="false"/>
                <w:i w:val="false"/>
                <w:color w:val="000000"/>
                <w:sz w:val="15"/>
              </w:rPr>
              <w:t>2245,00</w:t>
            </w:r>
          </w:p>
          <w:bookmarkEnd w:id="8765"/>
        </w:tc>
        <w:tc>
          <w:tcPr>
            <w:tcW w:w="1417" w:type="dxa"/>
            <w:tcBorders>
              <w:top w:val="outset" w:color="000000" w:sz="8"/>
              <w:left w:val="outset" w:color="000000" w:sz="8"/>
              <w:bottom w:val="outset" w:color="000000" w:sz="8"/>
              <w:right w:val="outset" w:color="000000" w:sz="8"/>
            </w:tcBorders>
            <w:vAlign w:val="center"/>
          </w:tcPr>
          <w:bookmarkStart w:name="8768" w:id="8766"/>
          <w:p>
            <w:pPr>
              <w:spacing w:after="0"/>
              <w:ind w:left="0"/>
              <w:jc w:val="center"/>
            </w:pPr>
            <w:r>
              <w:rPr>
                <w:rFonts w:ascii="Arial"/>
                <w:b w:val="false"/>
                <w:i w:val="false"/>
                <w:color w:val="000000"/>
                <w:sz w:val="15"/>
              </w:rPr>
              <w:t>2195,00</w:t>
            </w:r>
          </w:p>
          <w:bookmarkEnd w:id="8766"/>
        </w:tc>
        <w:tc>
          <w:tcPr>
            <w:tcW w:w="1417" w:type="dxa"/>
            <w:tcBorders>
              <w:top w:val="outset" w:color="000000" w:sz="8"/>
              <w:left w:val="outset" w:color="000000" w:sz="8"/>
              <w:bottom w:val="outset" w:color="000000" w:sz="8"/>
              <w:right w:val="outset" w:color="000000" w:sz="8"/>
            </w:tcBorders>
            <w:vAlign w:val="center"/>
          </w:tcPr>
          <w:bookmarkStart w:name="8769" w:id="8767"/>
          <w:p>
            <w:pPr>
              <w:spacing w:after="0"/>
              <w:ind w:left="0"/>
              <w:jc w:val="center"/>
            </w:pPr>
            <w:r>
              <w:rPr>
                <w:rFonts w:ascii="Arial"/>
                <w:b w:val="false"/>
                <w:i w:val="false"/>
                <w:color w:val="000000"/>
                <w:sz w:val="15"/>
              </w:rPr>
              <w:t>33018,10</w:t>
            </w:r>
          </w:p>
          <w:bookmarkEnd w:id="87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770" w:id="8768"/>
          <w:p>
            <w:pPr>
              <w:spacing w:after="0"/>
              <w:ind w:left="0"/>
              <w:jc w:val="center"/>
            </w:pPr>
            <w:r>
              <w:rPr>
                <w:rFonts w:ascii="Arial"/>
                <w:b w:val="false"/>
                <w:i w:val="false"/>
                <w:color w:val="000000"/>
                <w:sz w:val="15"/>
              </w:rPr>
              <w:t>4311100</w:t>
            </w:r>
          </w:p>
          <w:bookmarkEnd w:id="8768"/>
        </w:tc>
        <w:tc>
          <w:tcPr>
            <w:tcW w:w="805" w:type="dxa"/>
            <w:tcBorders>
              <w:top w:val="outset" w:color="000000" w:sz="8"/>
              <w:left w:val="outset" w:color="000000" w:sz="8"/>
              <w:bottom w:val="outset" w:color="000000" w:sz="8"/>
              <w:right w:val="outset" w:color="000000" w:sz="8"/>
            </w:tcBorders>
            <w:vAlign w:val="center"/>
          </w:tcPr>
          <w:bookmarkStart w:name="8771" w:id="8769"/>
          <w:p>
            <w:pPr>
              <w:spacing w:after="0"/>
              <w:ind w:left="0"/>
              <w:jc w:val="center"/>
            </w:pPr>
            <w:r>
              <w:rPr>
                <w:rFonts w:ascii="Arial"/>
                <w:b w:val="false"/>
                <w:i w:val="false"/>
                <w:color w:val="000000"/>
                <w:sz w:val="15"/>
              </w:rPr>
              <w:t>1100</w:t>
            </w:r>
          </w:p>
          <w:bookmarkEnd w:id="8769"/>
        </w:tc>
        <w:tc>
          <w:tcPr>
            <w:tcW w:w="805" w:type="dxa"/>
            <w:tcBorders>
              <w:top w:val="outset" w:color="000000" w:sz="8"/>
              <w:left w:val="outset" w:color="000000" w:sz="8"/>
              <w:bottom w:val="outset" w:color="000000" w:sz="8"/>
              <w:right w:val="outset" w:color="000000" w:sz="8"/>
            </w:tcBorders>
            <w:vAlign w:val="center"/>
          </w:tcPr>
          <w:bookmarkStart w:name="8772" w:id="8770"/>
          <w:p>
            <w:pPr>
              <w:spacing w:after="0"/>
              <w:ind w:left="0"/>
              <w:jc w:val="center"/>
            </w:pPr>
            <w:r>
              <w:rPr>
                <w:rFonts w:ascii="Arial"/>
                <w:b w:val="false"/>
                <w:i w:val="false"/>
                <w:color w:val="000000"/>
                <w:sz w:val="15"/>
              </w:rPr>
              <w:t>0960</w:t>
            </w:r>
          </w:p>
          <w:bookmarkEnd w:id="8770"/>
        </w:tc>
        <w:tc>
          <w:tcPr>
            <w:tcW w:w="649" w:type="dxa"/>
            <w:tcBorders>
              <w:top w:val="outset" w:color="000000" w:sz="8"/>
              <w:left w:val="outset" w:color="000000" w:sz="8"/>
              <w:bottom w:val="outset" w:color="000000" w:sz="8"/>
              <w:right w:val="outset" w:color="000000" w:sz="8"/>
            </w:tcBorders>
            <w:vAlign w:val="center"/>
          </w:tcPr>
          <w:bookmarkStart w:name="8773" w:id="8771"/>
          <w:p>
            <w:pPr>
              <w:spacing w:after="0"/>
              <w:ind w:left="0"/>
              <w:jc w:val="left"/>
            </w:pPr>
            <w:r>
              <w:rPr>
                <w:rFonts w:ascii="Arial"/>
                <w:b w:val="false"/>
                <w:i w:val="false"/>
                <w:color w:val="000000"/>
                <w:sz w:val="15"/>
              </w:rPr>
              <w:t>Надання спеціальної освіти школами естетичного виховання (музичними, художніми, хореографічними, театральними, хоровими, мистецькими)</w:t>
            </w:r>
          </w:p>
          <w:bookmarkEnd w:id="8771"/>
        </w:tc>
        <w:tc>
          <w:tcPr>
            <w:tcW w:w="1417" w:type="dxa"/>
            <w:tcBorders>
              <w:top w:val="outset" w:color="000000" w:sz="8"/>
              <w:left w:val="outset" w:color="000000" w:sz="8"/>
              <w:bottom w:val="outset" w:color="000000" w:sz="8"/>
              <w:right w:val="outset" w:color="000000" w:sz="8"/>
            </w:tcBorders>
            <w:vAlign w:val="center"/>
          </w:tcPr>
          <w:bookmarkStart w:name="8774" w:id="8772"/>
          <w:p>
            <w:pPr>
              <w:spacing w:after="0"/>
              <w:ind w:left="0"/>
              <w:jc w:val="center"/>
            </w:pPr>
            <w:r>
              <w:rPr>
                <w:rFonts w:ascii="Arial"/>
                <w:b w:val="false"/>
                <w:i w:val="false"/>
                <w:color w:val="000000"/>
                <w:sz w:val="15"/>
              </w:rPr>
              <w:t>58687,80</w:t>
            </w:r>
          </w:p>
          <w:bookmarkEnd w:id="8772"/>
        </w:tc>
        <w:tc>
          <w:tcPr>
            <w:tcW w:w="1417" w:type="dxa"/>
            <w:tcBorders>
              <w:top w:val="outset" w:color="000000" w:sz="8"/>
              <w:left w:val="outset" w:color="000000" w:sz="8"/>
              <w:bottom w:val="outset" w:color="000000" w:sz="8"/>
              <w:right w:val="outset" w:color="000000" w:sz="8"/>
            </w:tcBorders>
            <w:vAlign w:val="center"/>
          </w:tcPr>
          <w:bookmarkStart w:name="8775" w:id="8773"/>
          <w:p>
            <w:pPr>
              <w:spacing w:after="0"/>
              <w:ind w:left="0"/>
              <w:jc w:val="center"/>
            </w:pPr>
            <w:r>
              <w:rPr>
                <w:rFonts w:ascii="Arial"/>
                <w:b w:val="false"/>
                <w:i w:val="false"/>
                <w:color w:val="000000"/>
                <w:sz w:val="15"/>
              </w:rPr>
              <w:t>58687,80</w:t>
            </w:r>
          </w:p>
          <w:bookmarkEnd w:id="8773"/>
        </w:tc>
        <w:tc>
          <w:tcPr>
            <w:tcW w:w="1306" w:type="dxa"/>
            <w:tcBorders>
              <w:top w:val="outset" w:color="000000" w:sz="8"/>
              <w:left w:val="outset" w:color="000000" w:sz="8"/>
              <w:bottom w:val="outset" w:color="000000" w:sz="8"/>
              <w:right w:val="outset" w:color="000000" w:sz="8"/>
            </w:tcBorders>
            <w:vAlign w:val="center"/>
          </w:tcPr>
          <w:bookmarkStart w:name="8776" w:id="8774"/>
          <w:p>
            <w:pPr>
              <w:spacing w:after="0"/>
              <w:ind w:left="0"/>
              <w:jc w:val="center"/>
            </w:pPr>
            <w:r>
              <w:rPr>
                <w:rFonts w:ascii="Arial"/>
                <w:b w:val="false"/>
                <w:i w:val="false"/>
                <w:color w:val="000000"/>
                <w:sz w:val="15"/>
              </w:rPr>
              <w:t>44473,60</w:t>
            </w:r>
          </w:p>
          <w:bookmarkEnd w:id="8774"/>
        </w:tc>
        <w:tc>
          <w:tcPr>
            <w:tcW w:w="1194" w:type="dxa"/>
            <w:tcBorders>
              <w:top w:val="outset" w:color="000000" w:sz="8"/>
              <w:left w:val="outset" w:color="000000" w:sz="8"/>
              <w:bottom w:val="outset" w:color="000000" w:sz="8"/>
              <w:right w:val="outset" w:color="000000" w:sz="8"/>
            </w:tcBorders>
            <w:vAlign w:val="center"/>
          </w:tcPr>
          <w:bookmarkStart w:name="8777" w:id="8775"/>
          <w:p>
            <w:pPr>
              <w:spacing w:after="0"/>
              <w:ind w:left="0"/>
              <w:jc w:val="center"/>
            </w:pPr>
            <w:r>
              <w:rPr>
                <w:rFonts w:ascii="Arial"/>
                <w:b w:val="false"/>
                <w:i w:val="false"/>
                <w:color w:val="000000"/>
                <w:sz w:val="15"/>
              </w:rPr>
              <w:t>2230,00</w:t>
            </w:r>
          </w:p>
          <w:bookmarkEnd w:id="8775"/>
        </w:tc>
        <w:tc>
          <w:tcPr>
            <w:tcW w:w="1417" w:type="dxa"/>
            <w:tcBorders>
              <w:top w:val="outset" w:color="000000" w:sz="8"/>
              <w:left w:val="outset" w:color="000000" w:sz="8"/>
              <w:bottom w:val="outset" w:color="000000" w:sz="8"/>
              <w:right w:val="outset" w:color="000000" w:sz="8"/>
            </w:tcBorders>
            <w:vAlign w:val="center"/>
          </w:tcPr>
          <w:bookmarkStart w:name="8778" w:id="8776"/>
          <w:p>
            <w:pPr>
              <w:spacing w:after="0"/>
              <w:ind w:left="0"/>
              <w:jc w:val="center"/>
            </w:pPr>
            <w:r>
              <w:rPr>
                <w:rFonts w:ascii="Arial"/>
                <w:b w:val="false"/>
                <w:i w:val="false"/>
                <w:color w:val="000000"/>
                <w:sz w:val="15"/>
              </w:rPr>
              <w:t xml:space="preserve"> </w:t>
            </w:r>
          </w:p>
          <w:bookmarkEnd w:id="8776"/>
        </w:tc>
        <w:tc>
          <w:tcPr>
            <w:tcW w:w="1417" w:type="dxa"/>
            <w:tcBorders>
              <w:top w:val="outset" w:color="000000" w:sz="8"/>
              <w:left w:val="outset" w:color="000000" w:sz="8"/>
              <w:bottom w:val="outset" w:color="000000" w:sz="8"/>
              <w:right w:val="outset" w:color="000000" w:sz="8"/>
            </w:tcBorders>
            <w:vAlign w:val="center"/>
          </w:tcPr>
          <w:bookmarkStart w:name="8779" w:id="8777"/>
          <w:p>
            <w:pPr>
              <w:spacing w:after="0"/>
              <w:ind w:left="0"/>
              <w:jc w:val="center"/>
            </w:pPr>
            <w:r>
              <w:rPr>
                <w:rFonts w:ascii="Arial"/>
                <w:b w:val="false"/>
                <w:i w:val="false"/>
                <w:color w:val="000000"/>
                <w:sz w:val="15"/>
              </w:rPr>
              <w:t>8540,00</w:t>
            </w:r>
          </w:p>
          <w:bookmarkEnd w:id="8777"/>
        </w:tc>
        <w:tc>
          <w:tcPr>
            <w:tcW w:w="1194" w:type="dxa"/>
            <w:tcBorders>
              <w:top w:val="outset" w:color="000000" w:sz="8"/>
              <w:left w:val="outset" w:color="000000" w:sz="8"/>
              <w:bottom w:val="outset" w:color="000000" w:sz="8"/>
              <w:right w:val="outset" w:color="000000" w:sz="8"/>
            </w:tcBorders>
            <w:vAlign w:val="center"/>
          </w:tcPr>
          <w:bookmarkStart w:name="8780" w:id="8778"/>
          <w:p>
            <w:pPr>
              <w:spacing w:after="0"/>
              <w:ind w:left="0"/>
              <w:jc w:val="center"/>
            </w:pPr>
            <w:r>
              <w:rPr>
                <w:rFonts w:ascii="Arial"/>
                <w:b w:val="false"/>
                <w:i w:val="false"/>
                <w:color w:val="000000"/>
                <w:sz w:val="15"/>
              </w:rPr>
              <w:t>5000,00</w:t>
            </w:r>
          </w:p>
          <w:bookmarkEnd w:id="8778"/>
        </w:tc>
        <w:tc>
          <w:tcPr>
            <w:tcW w:w="1083" w:type="dxa"/>
            <w:tcBorders>
              <w:top w:val="outset" w:color="000000" w:sz="8"/>
              <w:left w:val="outset" w:color="000000" w:sz="8"/>
              <w:bottom w:val="outset" w:color="000000" w:sz="8"/>
              <w:right w:val="outset" w:color="000000" w:sz="8"/>
            </w:tcBorders>
            <w:vAlign w:val="center"/>
          </w:tcPr>
          <w:bookmarkStart w:name="8781" w:id="8779"/>
          <w:p>
            <w:pPr>
              <w:spacing w:after="0"/>
              <w:ind w:left="0"/>
              <w:jc w:val="center"/>
            </w:pPr>
            <w:r>
              <w:rPr>
                <w:rFonts w:ascii="Arial"/>
                <w:b w:val="false"/>
                <w:i w:val="false"/>
                <w:color w:val="000000"/>
                <w:sz w:val="15"/>
              </w:rPr>
              <w:t>3600,00</w:t>
            </w:r>
          </w:p>
          <w:bookmarkEnd w:id="8779"/>
        </w:tc>
        <w:tc>
          <w:tcPr>
            <w:tcW w:w="1083" w:type="dxa"/>
            <w:tcBorders>
              <w:top w:val="outset" w:color="000000" w:sz="8"/>
              <w:left w:val="outset" w:color="000000" w:sz="8"/>
              <w:bottom w:val="outset" w:color="000000" w:sz="8"/>
              <w:right w:val="outset" w:color="000000" w:sz="8"/>
            </w:tcBorders>
            <w:vAlign w:val="center"/>
          </w:tcPr>
          <w:bookmarkStart w:name="8782" w:id="8780"/>
          <w:p>
            <w:pPr>
              <w:spacing w:after="0"/>
              <w:ind w:left="0"/>
              <w:jc w:val="center"/>
            </w:pPr>
            <w:r>
              <w:rPr>
                <w:rFonts w:ascii="Arial"/>
                <w:b w:val="false"/>
                <w:i w:val="false"/>
                <w:color w:val="000000"/>
                <w:sz w:val="15"/>
              </w:rPr>
              <w:t>187,00</w:t>
            </w:r>
          </w:p>
          <w:bookmarkEnd w:id="8780"/>
        </w:tc>
        <w:tc>
          <w:tcPr>
            <w:tcW w:w="1417" w:type="dxa"/>
            <w:tcBorders>
              <w:top w:val="outset" w:color="000000" w:sz="8"/>
              <w:left w:val="outset" w:color="000000" w:sz="8"/>
              <w:bottom w:val="outset" w:color="000000" w:sz="8"/>
              <w:right w:val="outset" w:color="000000" w:sz="8"/>
            </w:tcBorders>
            <w:vAlign w:val="center"/>
          </w:tcPr>
          <w:bookmarkStart w:name="8783" w:id="8781"/>
          <w:p>
            <w:pPr>
              <w:spacing w:after="0"/>
              <w:ind w:left="0"/>
              <w:jc w:val="center"/>
            </w:pPr>
            <w:r>
              <w:rPr>
                <w:rFonts w:ascii="Arial"/>
                <w:b w:val="false"/>
                <w:i w:val="false"/>
                <w:color w:val="000000"/>
                <w:sz w:val="15"/>
              </w:rPr>
              <w:t>3540,00</w:t>
            </w:r>
          </w:p>
          <w:bookmarkEnd w:id="8781"/>
        </w:tc>
        <w:tc>
          <w:tcPr>
            <w:tcW w:w="1417" w:type="dxa"/>
            <w:tcBorders>
              <w:top w:val="outset" w:color="000000" w:sz="8"/>
              <w:left w:val="outset" w:color="000000" w:sz="8"/>
              <w:bottom w:val="outset" w:color="000000" w:sz="8"/>
              <w:right w:val="outset" w:color="000000" w:sz="8"/>
            </w:tcBorders>
            <w:vAlign w:val="center"/>
          </w:tcPr>
          <w:bookmarkStart w:name="8784" w:id="8782"/>
          <w:p>
            <w:pPr>
              <w:spacing w:after="0"/>
              <w:ind w:left="0"/>
              <w:jc w:val="center"/>
            </w:pPr>
            <w:r>
              <w:rPr>
                <w:rFonts w:ascii="Arial"/>
                <w:b w:val="false"/>
                <w:i w:val="false"/>
                <w:color w:val="000000"/>
                <w:sz w:val="15"/>
              </w:rPr>
              <w:t>3340,00</w:t>
            </w:r>
          </w:p>
          <w:bookmarkEnd w:id="8782"/>
        </w:tc>
        <w:tc>
          <w:tcPr>
            <w:tcW w:w="1417" w:type="dxa"/>
            <w:tcBorders>
              <w:top w:val="outset" w:color="000000" w:sz="8"/>
              <w:left w:val="outset" w:color="000000" w:sz="8"/>
              <w:bottom w:val="outset" w:color="000000" w:sz="8"/>
              <w:right w:val="outset" w:color="000000" w:sz="8"/>
            </w:tcBorders>
            <w:vAlign w:val="center"/>
          </w:tcPr>
          <w:bookmarkStart w:name="8785" w:id="8783"/>
          <w:p>
            <w:pPr>
              <w:spacing w:after="0"/>
              <w:ind w:left="0"/>
              <w:jc w:val="center"/>
            </w:pPr>
            <w:r>
              <w:rPr>
                <w:rFonts w:ascii="Arial"/>
                <w:b w:val="false"/>
                <w:i w:val="false"/>
                <w:color w:val="000000"/>
                <w:sz w:val="15"/>
              </w:rPr>
              <w:t>67227,80</w:t>
            </w:r>
          </w:p>
          <w:bookmarkEnd w:id="87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786" w:id="8784"/>
          <w:p>
            <w:pPr>
              <w:spacing w:after="0"/>
              <w:ind w:left="0"/>
              <w:jc w:val="center"/>
            </w:pPr>
            <w:r>
              <w:rPr>
                <w:rFonts w:ascii="Arial"/>
                <w:b w:val="false"/>
                <w:i w:val="false"/>
                <w:color w:val="000000"/>
                <w:sz w:val="15"/>
              </w:rPr>
              <w:t>4311150</w:t>
            </w:r>
          </w:p>
          <w:bookmarkEnd w:id="8784"/>
        </w:tc>
        <w:tc>
          <w:tcPr>
            <w:tcW w:w="805" w:type="dxa"/>
            <w:tcBorders>
              <w:top w:val="outset" w:color="000000" w:sz="8"/>
              <w:left w:val="outset" w:color="000000" w:sz="8"/>
              <w:bottom w:val="outset" w:color="000000" w:sz="8"/>
              <w:right w:val="outset" w:color="000000" w:sz="8"/>
            </w:tcBorders>
            <w:vAlign w:val="center"/>
          </w:tcPr>
          <w:bookmarkStart w:name="8787" w:id="8785"/>
          <w:p>
            <w:pPr>
              <w:spacing w:after="0"/>
              <w:ind w:left="0"/>
              <w:jc w:val="center"/>
            </w:pPr>
            <w:r>
              <w:rPr>
                <w:rFonts w:ascii="Arial"/>
                <w:b w:val="false"/>
                <w:i w:val="false"/>
                <w:color w:val="000000"/>
                <w:sz w:val="15"/>
              </w:rPr>
              <w:t>1150</w:t>
            </w:r>
          </w:p>
          <w:bookmarkEnd w:id="8785"/>
        </w:tc>
        <w:tc>
          <w:tcPr>
            <w:tcW w:w="805" w:type="dxa"/>
            <w:tcBorders>
              <w:top w:val="outset" w:color="000000" w:sz="8"/>
              <w:left w:val="outset" w:color="000000" w:sz="8"/>
              <w:bottom w:val="outset" w:color="000000" w:sz="8"/>
              <w:right w:val="outset" w:color="000000" w:sz="8"/>
            </w:tcBorders>
            <w:vAlign w:val="center"/>
          </w:tcPr>
          <w:bookmarkStart w:name="8788" w:id="8786"/>
          <w:p>
            <w:pPr>
              <w:spacing w:after="0"/>
              <w:ind w:left="0"/>
              <w:jc w:val="center"/>
            </w:pPr>
            <w:r>
              <w:rPr>
                <w:rFonts w:ascii="Arial"/>
                <w:b w:val="false"/>
                <w:i w:val="false"/>
                <w:color w:val="000000"/>
                <w:sz w:val="15"/>
              </w:rPr>
              <w:t>0990</w:t>
            </w:r>
          </w:p>
          <w:bookmarkEnd w:id="8786"/>
        </w:tc>
        <w:tc>
          <w:tcPr>
            <w:tcW w:w="649" w:type="dxa"/>
            <w:tcBorders>
              <w:top w:val="outset" w:color="000000" w:sz="8"/>
              <w:left w:val="outset" w:color="000000" w:sz="8"/>
              <w:bottom w:val="outset" w:color="000000" w:sz="8"/>
              <w:right w:val="outset" w:color="000000" w:sz="8"/>
            </w:tcBorders>
            <w:vAlign w:val="center"/>
          </w:tcPr>
          <w:bookmarkStart w:name="8789" w:id="8787"/>
          <w:p>
            <w:pPr>
              <w:spacing w:after="0"/>
              <w:ind w:left="0"/>
              <w:jc w:val="left"/>
            </w:pPr>
            <w:r>
              <w:rPr>
                <w:rFonts w:ascii="Arial"/>
                <w:b w:val="false"/>
                <w:i w:val="false"/>
                <w:color w:val="000000"/>
                <w:sz w:val="15"/>
              </w:rPr>
              <w:t>Методичне забезпечення діяльності навчальних закладів</w:t>
            </w:r>
          </w:p>
          <w:bookmarkEnd w:id="8787"/>
        </w:tc>
        <w:tc>
          <w:tcPr>
            <w:tcW w:w="1417" w:type="dxa"/>
            <w:tcBorders>
              <w:top w:val="outset" w:color="000000" w:sz="8"/>
              <w:left w:val="outset" w:color="000000" w:sz="8"/>
              <w:bottom w:val="outset" w:color="000000" w:sz="8"/>
              <w:right w:val="outset" w:color="000000" w:sz="8"/>
            </w:tcBorders>
            <w:vAlign w:val="center"/>
          </w:tcPr>
          <w:bookmarkStart w:name="8790" w:id="8788"/>
          <w:p>
            <w:pPr>
              <w:spacing w:after="0"/>
              <w:ind w:left="0"/>
              <w:jc w:val="center"/>
            </w:pPr>
            <w:r>
              <w:rPr>
                <w:rFonts w:ascii="Arial"/>
                <w:b w:val="false"/>
                <w:i w:val="false"/>
                <w:color w:val="000000"/>
                <w:sz w:val="15"/>
              </w:rPr>
              <w:t>7521,40</w:t>
            </w:r>
          </w:p>
          <w:bookmarkEnd w:id="8788"/>
        </w:tc>
        <w:tc>
          <w:tcPr>
            <w:tcW w:w="1417" w:type="dxa"/>
            <w:tcBorders>
              <w:top w:val="outset" w:color="000000" w:sz="8"/>
              <w:left w:val="outset" w:color="000000" w:sz="8"/>
              <w:bottom w:val="outset" w:color="000000" w:sz="8"/>
              <w:right w:val="outset" w:color="000000" w:sz="8"/>
            </w:tcBorders>
            <w:vAlign w:val="center"/>
          </w:tcPr>
          <w:bookmarkStart w:name="8791" w:id="8789"/>
          <w:p>
            <w:pPr>
              <w:spacing w:after="0"/>
              <w:ind w:left="0"/>
              <w:jc w:val="center"/>
            </w:pPr>
            <w:r>
              <w:rPr>
                <w:rFonts w:ascii="Arial"/>
                <w:b w:val="false"/>
                <w:i w:val="false"/>
                <w:color w:val="000000"/>
                <w:sz w:val="15"/>
              </w:rPr>
              <w:t>7521,40</w:t>
            </w:r>
          </w:p>
          <w:bookmarkEnd w:id="8789"/>
        </w:tc>
        <w:tc>
          <w:tcPr>
            <w:tcW w:w="1306" w:type="dxa"/>
            <w:tcBorders>
              <w:top w:val="outset" w:color="000000" w:sz="8"/>
              <w:left w:val="outset" w:color="000000" w:sz="8"/>
              <w:bottom w:val="outset" w:color="000000" w:sz="8"/>
              <w:right w:val="outset" w:color="000000" w:sz="8"/>
            </w:tcBorders>
            <w:vAlign w:val="center"/>
          </w:tcPr>
          <w:bookmarkStart w:name="8792" w:id="8790"/>
          <w:p>
            <w:pPr>
              <w:spacing w:after="0"/>
              <w:ind w:left="0"/>
              <w:jc w:val="center"/>
            </w:pPr>
            <w:r>
              <w:rPr>
                <w:rFonts w:ascii="Arial"/>
                <w:b w:val="false"/>
                <w:i w:val="false"/>
                <w:color w:val="000000"/>
                <w:sz w:val="15"/>
              </w:rPr>
              <w:t>5641,60</w:t>
            </w:r>
          </w:p>
          <w:bookmarkEnd w:id="8790"/>
        </w:tc>
        <w:tc>
          <w:tcPr>
            <w:tcW w:w="1194" w:type="dxa"/>
            <w:tcBorders>
              <w:top w:val="outset" w:color="000000" w:sz="8"/>
              <w:left w:val="outset" w:color="000000" w:sz="8"/>
              <w:bottom w:val="outset" w:color="000000" w:sz="8"/>
              <w:right w:val="outset" w:color="000000" w:sz="8"/>
            </w:tcBorders>
            <w:vAlign w:val="center"/>
          </w:tcPr>
          <w:bookmarkStart w:name="8793" w:id="8791"/>
          <w:p>
            <w:pPr>
              <w:spacing w:after="0"/>
              <w:ind w:left="0"/>
              <w:jc w:val="center"/>
            </w:pPr>
            <w:r>
              <w:rPr>
                <w:rFonts w:ascii="Arial"/>
                <w:b w:val="false"/>
                <w:i w:val="false"/>
                <w:color w:val="000000"/>
                <w:sz w:val="15"/>
              </w:rPr>
              <w:t>323,30</w:t>
            </w:r>
          </w:p>
          <w:bookmarkEnd w:id="8791"/>
        </w:tc>
        <w:tc>
          <w:tcPr>
            <w:tcW w:w="1417" w:type="dxa"/>
            <w:tcBorders>
              <w:top w:val="outset" w:color="000000" w:sz="8"/>
              <w:left w:val="outset" w:color="000000" w:sz="8"/>
              <w:bottom w:val="outset" w:color="000000" w:sz="8"/>
              <w:right w:val="outset" w:color="000000" w:sz="8"/>
            </w:tcBorders>
            <w:vAlign w:val="center"/>
          </w:tcPr>
          <w:bookmarkStart w:name="8794" w:id="8792"/>
          <w:p>
            <w:pPr>
              <w:spacing w:after="0"/>
              <w:ind w:left="0"/>
              <w:jc w:val="center"/>
            </w:pPr>
            <w:r>
              <w:rPr>
                <w:rFonts w:ascii="Arial"/>
                <w:b w:val="false"/>
                <w:i w:val="false"/>
                <w:color w:val="000000"/>
                <w:sz w:val="15"/>
              </w:rPr>
              <w:t xml:space="preserve"> </w:t>
            </w:r>
          </w:p>
          <w:bookmarkEnd w:id="8792"/>
        </w:tc>
        <w:tc>
          <w:tcPr>
            <w:tcW w:w="1417" w:type="dxa"/>
            <w:tcBorders>
              <w:top w:val="outset" w:color="000000" w:sz="8"/>
              <w:left w:val="outset" w:color="000000" w:sz="8"/>
              <w:bottom w:val="outset" w:color="000000" w:sz="8"/>
              <w:right w:val="outset" w:color="000000" w:sz="8"/>
            </w:tcBorders>
            <w:vAlign w:val="center"/>
          </w:tcPr>
          <w:bookmarkStart w:name="8795" w:id="8793"/>
          <w:p>
            <w:pPr>
              <w:spacing w:after="0"/>
              <w:ind w:left="0"/>
              <w:jc w:val="center"/>
            </w:pPr>
            <w:r>
              <w:rPr>
                <w:rFonts w:ascii="Arial"/>
                <w:b w:val="false"/>
                <w:i w:val="false"/>
                <w:color w:val="000000"/>
                <w:sz w:val="15"/>
              </w:rPr>
              <w:t>199,00</w:t>
            </w:r>
          </w:p>
          <w:bookmarkEnd w:id="8793"/>
        </w:tc>
        <w:tc>
          <w:tcPr>
            <w:tcW w:w="1194" w:type="dxa"/>
            <w:tcBorders>
              <w:top w:val="outset" w:color="000000" w:sz="8"/>
              <w:left w:val="outset" w:color="000000" w:sz="8"/>
              <w:bottom w:val="outset" w:color="000000" w:sz="8"/>
              <w:right w:val="outset" w:color="000000" w:sz="8"/>
            </w:tcBorders>
            <w:vAlign w:val="center"/>
          </w:tcPr>
          <w:bookmarkStart w:name="8796" w:id="8794"/>
          <w:p>
            <w:pPr>
              <w:spacing w:after="0"/>
              <w:ind w:left="0"/>
              <w:jc w:val="center"/>
            </w:pPr>
            <w:r>
              <w:rPr>
                <w:rFonts w:ascii="Arial"/>
                <w:b w:val="false"/>
                <w:i w:val="false"/>
                <w:color w:val="000000"/>
                <w:sz w:val="15"/>
              </w:rPr>
              <w:t>199,00</w:t>
            </w:r>
          </w:p>
          <w:bookmarkEnd w:id="8794"/>
        </w:tc>
        <w:tc>
          <w:tcPr>
            <w:tcW w:w="1083" w:type="dxa"/>
            <w:tcBorders>
              <w:top w:val="outset" w:color="000000" w:sz="8"/>
              <w:left w:val="outset" w:color="000000" w:sz="8"/>
              <w:bottom w:val="outset" w:color="000000" w:sz="8"/>
              <w:right w:val="outset" w:color="000000" w:sz="8"/>
            </w:tcBorders>
            <w:vAlign w:val="center"/>
          </w:tcPr>
          <w:bookmarkStart w:name="8797" w:id="8795"/>
          <w:p>
            <w:pPr>
              <w:spacing w:after="0"/>
              <w:ind w:left="0"/>
              <w:jc w:val="center"/>
            </w:pPr>
            <w:r>
              <w:rPr>
                <w:rFonts w:ascii="Arial"/>
                <w:b w:val="false"/>
                <w:i w:val="false"/>
                <w:color w:val="000000"/>
                <w:sz w:val="15"/>
              </w:rPr>
              <w:t xml:space="preserve"> </w:t>
            </w:r>
          </w:p>
          <w:bookmarkEnd w:id="8795"/>
        </w:tc>
        <w:tc>
          <w:tcPr>
            <w:tcW w:w="1083" w:type="dxa"/>
            <w:tcBorders>
              <w:top w:val="outset" w:color="000000" w:sz="8"/>
              <w:left w:val="outset" w:color="000000" w:sz="8"/>
              <w:bottom w:val="outset" w:color="000000" w:sz="8"/>
              <w:right w:val="outset" w:color="000000" w:sz="8"/>
            </w:tcBorders>
            <w:vAlign w:val="center"/>
          </w:tcPr>
          <w:bookmarkStart w:name="8798" w:id="8796"/>
          <w:p>
            <w:pPr>
              <w:spacing w:after="0"/>
              <w:ind w:left="0"/>
              <w:jc w:val="center"/>
            </w:pPr>
            <w:r>
              <w:rPr>
                <w:rFonts w:ascii="Arial"/>
                <w:b w:val="false"/>
                <w:i w:val="false"/>
                <w:color w:val="000000"/>
                <w:sz w:val="15"/>
              </w:rPr>
              <w:t>53,90</w:t>
            </w:r>
          </w:p>
          <w:bookmarkEnd w:id="8796"/>
        </w:tc>
        <w:tc>
          <w:tcPr>
            <w:tcW w:w="1417" w:type="dxa"/>
            <w:tcBorders>
              <w:top w:val="outset" w:color="000000" w:sz="8"/>
              <w:left w:val="outset" w:color="000000" w:sz="8"/>
              <w:bottom w:val="outset" w:color="000000" w:sz="8"/>
              <w:right w:val="outset" w:color="000000" w:sz="8"/>
            </w:tcBorders>
            <w:vAlign w:val="center"/>
          </w:tcPr>
          <w:bookmarkStart w:name="8799" w:id="8797"/>
          <w:p>
            <w:pPr>
              <w:spacing w:after="0"/>
              <w:ind w:left="0"/>
              <w:jc w:val="center"/>
            </w:pPr>
            <w:r>
              <w:rPr>
                <w:rFonts w:ascii="Arial"/>
                <w:b w:val="false"/>
                <w:i w:val="false"/>
                <w:color w:val="000000"/>
                <w:sz w:val="15"/>
              </w:rPr>
              <w:t xml:space="preserve"> </w:t>
            </w:r>
          </w:p>
          <w:bookmarkEnd w:id="8797"/>
        </w:tc>
        <w:tc>
          <w:tcPr>
            <w:tcW w:w="1417" w:type="dxa"/>
            <w:tcBorders>
              <w:top w:val="outset" w:color="000000" w:sz="8"/>
              <w:left w:val="outset" w:color="000000" w:sz="8"/>
              <w:bottom w:val="outset" w:color="000000" w:sz="8"/>
              <w:right w:val="outset" w:color="000000" w:sz="8"/>
            </w:tcBorders>
            <w:vAlign w:val="center"/>
          </w:tcPr>
          <w:bookmarkStart w:name="8800" w:id="8798"/>
          <w:p>
            <w:pPr>
              <w:spacing w:after="0"/>
              <w:ind w:left="0"/>
              <w:jc w:val="center"/>
            </w:pPr>
            <w:r>
              <w:rPr>
                <w:rFonts w:ascii="Arial"/>
                <w:b w:val="false"/>
                <w:i w:val="false"/>
                <w:color w:val="000000"/>
                <w:sz w:val="15"/>
              </w:rPr>
              <w:t xml:space="preserve"> </w:t>
            </w:r>
          </w:p>
          <w:bookmarkEnd w:id="8798"/>
        </w:tc>
        <w:tc>
          <w:tcPr>
            <w:tcW w:w="1417" w:type="dxa"/>
            <w:tcBorders>
              <w:top w:val="outset" w:color="000000" w:sz="8"/>
              <w:left w:val="outset" w:color="000000" w:sz="8"/>
              <w:bottom w:val="outset" w:color="000000" w:sz="8"/>
              <w:right w:val="outset" w:color="000000" w:sz="8"/>
            </w:tcBorders>
            <w:vAlign w:val="center"/>
          </w:tcPr>
          <w:bookmarkStart w:name="8801" w:id="8799"/>
          <w:p>
            <w:pPr>
              <w:spacing w:after="0"/>
              <w:ind w:left="0"/>
              <w:jc w:val="center"/>
            </w:pPr>
            <w:r>
              <w:rPr>
                <w:rFonts w:ascii="Arial"/>
                <w:b w:val="false"/>
                <w:i w:val="false"/>
                <w:color w:val="000000"/>
                <w:sz w:val="15"/>
              </w:rPr>
              <w:t>7720,40</w:t>
            </w:r>
          </w:p>
          <w:bookmarkEnd w:id="87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802" w:id="8800"/>
          <w:p>
            <w:pPr>
              <w:spacing w:after="0"/>
              <w:ind w:left="0"/>
              <w:jc w:val="center"/>
            </w:pPr>
            <w:r>
              <w:rPr>
                <w:rFonts w:ascii="Arial"/>
                <w:b w:val="false"/>
                <w:i w:val="false"/>
                <w:color w:val="000000"/>
                <w:sz w:val="15"/>
              </w:rPr>
              <w:t>4311160</w:t>
            </w:r>
          </w:p>
          <w:bookmarkEnd w:id="8800"/>
        </w:tc>
        <w:tc>
          <w:tcPr>
            <w:tcW w:w="805" w:type="dxa"/>
            <w:tcBorders>
              <w:top w:val="outset" w:color="000000" w:sz="8"/>
              <w:left w:val="outset" w:color="000000" w:sz="8"/>
              <w:bottom w:val="outset" w:color="000000" w:sz="8"/>
              <w:right w:val="outset" w:color="000000" w:sz="8"/>
            </w:tcBorders>
            <w:vAlign w:val="center"/>
          </w:tcPr>
          <w:bookmarkStart w:name="8803" w:id="8801"/>
          <w:p>
            <w:pPr>
              <w:spacing w:after="0"/>
              <w:ind w:left="0"/>
              <w:jc w:val="center"/>
            </w:pPr>
            <w:r>
              <w:rPr>
                <w:rFonts w:ascii="Arial"/>
                <w:b w:val="false"/>
                <w:i w:val="false"/>
                <w:color w:val="000000"/>
                <w:sz w:val="15"/>
              </w:rPr>
              <w:t>1160</w:t>
            </w:r>
          </w:p>
          <w:bookmarkEnd w:id="8801"/>
        </w:tc>
        <w:tc>
          <w:tcPr>
            <w:tcW w:w="805" w:type="dxa"/>
            <w:tcBorders>
              <w:top w:val="outset" w:color="000000" w:sz="8"/>
              <w:left w:val="outset" w:color="000000" w:sz="8"/>
              <w:bottom w:val="outset" w:color="000000" w:sz="8"/>
              <w:right w:val="outset" w:color="000000" w:sz="8"/>
            </w:tcBorders>
            <w:vAlign w:val="center"/>
          </w:tcPr>
          <w:bookmarkStart w:name="8804" w:id="8802"/>
          <w:p>
            <w:pPr>
              <w:spacing w:after="0"/>
              <w:ind w:left="0"/>
              <w:jc w:val="center"/>
            </w:pPr>
            <w:r>
              <w:rPr>
                <w:rFonts w:ascii="Arial"/>
                <w:b w:val="false"/>
                <w:i w:val="false"/>
                <w:color w:val="000000"/>
                <w:sz w:val="15"/>
              </w:rPr>
              <w:t xml:space="preserve"> </w:t>
            </w:r>
          </w:p>
          <w:bookmarkEnd w:id="8802"/>
        </w:tc>
        <w:tc>
          <w:tcPr>
            <w:tcW w:w="649" w:type="dxa"/>
            <w:tcBorders>
              <w:top w:val="outset" w:color="000000" w:sz="8"/>
              <w:left w:val="outset" w:color="000000" w:sz="8"/>
              <w:bottom w:val="outset" w:color="000000" w:sz="8"/>
              <w:right w:val="outset" w:color="000000" w:sz="8"/>
            </w:tcBorders>
            <w:vAlign w:val="center"/>
          </w:tcPr>
          <w:bookmarkStart w:name="8805" w:id="8803"/>
          <w:p>
            <w:pPr>
              <w:spacing w:after="0"/>
              <w:ind w:left="0"/>
              <w:jc w:val="left"/>
            </w:pPr>
            <w:r>
              <w:rPr>
                <w:rFonts w:ascii="Arial"/>
                <w:b w:val="false"/>
                <w:i w:val="false"/>
                <w:color w:val="000000"/>
                <w:sz w:val="15"/>
              </w:rPr>
              <w:t>Інші програми, заклади та заходи у сфері освіти</w:t>
            </w:r>
          </w:p>
          <w:bookmarkEnd w:id="8803"/>
        </w:tc>
        <w:tc>
          <w:tcPr>
            <w:tcW w:w="1417" w:type="dxa"/>
            <w:tcBorders>
              <w:top w:val="outset" w:color="000000" w:sz="8"/>
              <w:left w:val="outset" w:color="000000" w:sz="8"/>
              <w:bottom w:val="outset" w:color="000000" w:sz="8"/>
              <w:right w:val="outset" w:color="000000" w:sz="8"/>
            </w:tcBorders>
            <w:vAlign w:val="center"/>
          </w:tcPr>
          <w:bookmarkStart w:name="8806" w:id="8804"/>
          <w:p>
            <w:pPr>
              <w:spacing w:after="0"/>
              <w:ind w:left="0"/>
              <w:jc w:val="center"/>
            </w:pPr>
            <w:r>
              <w:rPr>
                <w:rFonts w:ascii="Arial"/>
                <w:b w:val="false"/>
                <w:i w:val="false"/>
                <w:color w:val="000000"/>
                <w:sz w:val="15"/>
              </w:rPr>
              <w:t>17993,30</w:t>
            </w:r>
          </w:p>
          <w:bookmarkEnd w:id="8804"/>
        </w:tc>
        <w:tc>
          <w:tcPr>
            <w:tcW w:w="1417" w:type="dxa"/>
            <w:tcBorders>
              <w:top w:val="outset" w:color="000000" w:sz="8"/>
              <w:left w:val="outset" w:color="000000" w:sz="8"/>
              <w:bottom w:val="outset" w:color="000000" w:sz="8"/>
              <w:right w:val="outset" w:color="000000" w:sz="8"/>
            </w:tcBorders>
            <w:vAlign w:val="center"/>
          </w:tcPr>
          <w:bookmarkStart w:name="8807" w:id="8805"/>
          <w:p>
            <w:pPr>
              <w:spacing w:after="0"/>
              <w:ind w:left="0"/>
              <w:jc w:val="center"/>
            </w:pPr>
            <w:r>
              <w:rPr>
                <w:rFonts w:ascii="Arial"/>
                <w:b w:val="false"/>
                <w:i w:val="false"/>
                <w:color w:val="000000"/>
                <w:sz w:val="15"/>
              </w:rPr>
              <w:t>17993,30</w:t>
            </w:r>
          </w:p>
          <w:bookmarkEnd w:id="8805"/>
        </w:tc>
        <w:tc>
          <w:tcPr>
            <w:tcW w:w="1306" w:type="dxa"/>
            <w:tcBorders>
              <w:top w:val="outset" w:color="000000" w:sz="8"/>
              <w:left w:val="outset" w:color="000000" w:sz="8"/>
              <w:bottom w:val="outset" w:color="000000" w:sz="8"/>
              <w:right w:val="outset" w:color="000000" w:sz="8"/>
            </w:tcBorders>
            <w:vAlign w:val="center"/>
          </w:tcPr>
          <w:bookmarkStart w:name="8808" w:id="8806"/>
          <w:p>
            <w:pPr>
              <w:spacing w:after="0"/>
              <w:ind w:left="0"/>
              <w:jc w:val="center"/>
            </w:pPr>
            <w:r>
              <w:rPr>
                <w:rFonts w:ascii="Arial"/>
                <w:b w:val="false"/>
                <w:i w:val="false"/>
                <w:color w:val="000000"/>
                <w:sz w:val="15"/>
              </w:rPr>
              <w:t>11881,00</w:t>
            </w:r>
          </w:p>
          <w:bookmarkEnd w:id="8806"/>
        </w:tc>
        <w:tc>
          <w:tcPr>
            <w:tcW w:w="1194" w:type="dxa"/>
            <w:tcBorders>
              <w:top w:val="outset" w:color="000000" w:sz="8"/>
              <w:left w:val="outset" w:color="000000" w:sz="8"/>
              <w:bottom w:val="outset" w:color="000000" w:sz="8"/>
              <w:right w:val="outset" w:color="000000" w:sz="8"/>
            </w:tcBorders>
            <w:vAlign w:val="center"/>
          </w:tcPr>
          <w:bookmarkStart w:name="8809" w:id="8807"/>
          <w:p>
            <w:pPr>
              <w:spacing w:after="0"/>
              <w:ind w:left="0"/>
              <w:jc w:val="center"/>
            </w:pPr>
            <w:r>
              <w:rPr>
                <w:rFonts w:ascii="Arial"/>
                <w:b w:val="false"/>
                <w:i w:val="false"/>
                <w:color w:val="000000"/>
                <w:sz w:val="15"/>
              </w:rPr>
              <w:t>896,10</w:t>
            </w:r>
          </w:p>
          <w:bookmarkEnd w:id="8807"/>
        </w:tc>
        <w:tc>
          <w:tcPr>
            <w:tcW w:w="1417" w:type="dxa"/>
            <w:tcBorders>
              <w:top w:val="outset" w:color="000000" w:sz="8"/>
              <w:left w:val="outset" w:color="000000" w:sz="8"/>
              <w:bottom w:val="outset" w:color="000000" w:sz="8"/>
              <w:right w:val="outset" w:color="000000" w:sz="8"/>
            </w:tcBorders>
            <w:vAlign w:val="center"/>
          </w:tcPr>
          <w:bookmarkStart w:name="8810" w:id="8808"/>
          <w:p>
            <w:pPr>
              <w:spacing w:after="0"/>
              <w:ind w:left="0"/>
              <w:jc w:val="center"/>
            </w:pPr>
            <w:r>
              <w:rPr>
                <w:rFonts w:ascii="Arial"/>
                <w:b w:val="false"/>
                <w:i w:val="false"/>
                <w:color w:val="000000"/>
                <w:sz w:val="15"/>
              </w:rPr>
              <w:t xml:space="preserve"> </w:t>
            </w:r>
          </w:p>
          <w:bookmarkEnd w:id="8808"/>
        </w:tc>
        <w:tc>
          <w:tcPr>
            <w:tcW w:w="1417" w:type="dxa"/>
            <w:tcBorders>
              <w:top w:val="outset" w:color="000000" w:sz="8"/>
              <w:left w:val="outset" w:color="000000" w:sz="8"/>
              <w:bottom w:val="outset" w:color="000000" w:sz="8"/>
              <w:right w:val="outset" w:color="000000" w:sz="8"/>
            </w:tcBorders>
            <w:vAlign w:val="center"/>
          </w:tcPr>
          <w:bookmarkStart w:name="8811" w:id="8809"/>
          <w:p>
            <w:pPr>
              <w:spacing w:after="0"/>
              <w:ind w:left="0"/>
              <w:jc w:val="center"/>
            </w:pPr>
            <w:r>
              <w:rPr>
                <w:rFonts w:ascii="Arial"/>
                <w:b w:val="false"/>
                <w:i w:val="false"/>
                <w:color w:val="000000"/>
                <w:sz w:val="15"/>
              </w:rPr>
              <w:t>51,60</w:t>
            </w:r>
          </w:p>
          <w:bookmarkEnd w:id="8809"/>
        </w:tc>
        <w:tc>
          <w:tcPr>
            <w:tcW w:w="1194" w:type="dxa"/>
            <w:tcBorders>
              <w:top w:val="outset" w:color="000000" w:sz="8"/>
              <w:left w:val="outset" w:color="000000" w:sz="8"/>
              <w:bottom w:val="outset" w:color="000000" w:sz="8"/>
              <w:right w:val="outset" w:color="000000" w:sz="8"/>
            </w:tcBorders>
            <w:vAlign w:val="center"/>
          </w:tcPr>
          <w:bookmarkStart w:name="8812" w:id="8810"/>
          <w:p>
            <w:pPr>
              <w:spacing w:after="0"/>
              <w:ind w:left="0"/>
              <w:jc w:val="center"/>
            </w:pPr>
            <w:r>
              <w:rPr>
                <w:rFonts w:ascii="Arial"/>
                <w:b w:val="false"/>
                <w:i w:val="false"/>
                <w:color w:val="000000"/>
                <w:sz w:val="15"/>
              </w:rPr>
              <w:t>51,60</w:t>
            </w:r>
          </w:p>
          <w:bookmarkEnd w:id="8810"/>
        </w:tc>
        <w:tc>
          <w:tcPr>
            <w:tcW w:w="1083" w:type="dxa"/>
            <w:tcBorders>
              <w:top w:val="outset" w:color="000000" w:sz="8"/>
              <w:left w:val="outset" w:color="000000" w:sz="8"/>
              <w:bottom w:val="outset" w:color="000000" w:sz="8"/>
              <w:right w:val="outset" w:color="000000" w:sz="8"/>
            </w:tcBorders>
            <w:vAlign w:val="center"/>
          </w:tcPr>
          <w:bookmarkStart w:name="8813" w:id="8811"/>
          <w:p>
            <w:pPr>
              <w:spacing w:after="0"/>
              <w:ind w:left="0"/>
              <w:jc w:val="center"/>
            </w:pPr>
            <w:r>
              <w:rPr>
                <w:rFonts w:ascii="Arial"/>
                <w:b w:val="false"/>
                <w:i w:val="false"/>
                <w:color w:val="000000"/>
                <w:sz w:val="15"/>
              </w:rPr>
              <w:t xml:space="preserve"> </w:t>
            </w:r>
          </w:p>
          <w:bookmarkEnd w:id="8811"/>
        </w:tc>
        <w:tc>
          <w:tcPr>
            <w:tcW w:w="1083" w:type="dxa"/>
            <w:tcBorders>
              <w:top w:val="outset" w:color="000000" w:sz="8"/>
              <w:left w:val="outset" w:color="000000" w:sz="8"/>
              <w:bottom w:val="outset" w:color="000000" w:sz="8"/>
              <w:right w:val="outset" w:color="000000" w:sz="8"/>
            </w:tcBorders>
            <w:vAlign w:val="center"/>
          </w:tcPr>
          <w:bookmarkStart w:name="8814" w:id="8812"/>
          <w:p>
            <w:pPr>
              <w:spacing w:after="0"/>
              <w:ind w:left="0"/>
              <w:jc w:val="center"/>
            </w:pPr>
            <w:r>
              <w:rPr>
                <w:rFonts w:ascii="Arial"/>
                <w:b w:val="false"/>
                <w:i w:val="false"/>
                <w:color w:val="000000"/>
                <w:sz w:val="15"/>
              </w:rPr>
              <w:t>29,50</w:t>
            </w:r>
          </w:p>
          <w:bookmarkEnd w:id="8812"/>
        </w:tc>
        <w:tc>
          <w:tcPr>
            <w:tcW w:w="1417" w:type="dxa"/>
            <w:tcBorders>
              <w:top w:val="outset" w:color="000000" w:sz="8"/>
              <w:left w:val="outset" w:color="000000" w:sz="8"/>
              <w:bottom w:val="outset" w:color="000000" w:sz="8"/>
              <w:right w:val="outset" w:color="000000" w:sz="8"/>
            </w:tcBorders>
            <w:vAlign w:val="center"/>
          </w:tcPr>
          <w:bookmarkStart w:name="8815" w:id="8813"/>
          <w:p>
            <w:pPr>
              <w:spacing w:after="0"/>
              <w:ind w:left="0"/>
              <w:jc w:val="center"/>
            </w:pPr>
            <w:r>
              <w:rPr>
                <w:rFonts w:ascii="Arial"/>
                <w:b w:val="false"/>
                <w:i w:val="false"/>
                <w:color w:val="000000"/>
                <w:sz w:val="15"/>
              </w:rPr>
              <w:t xml:space="preserve"> </w:t>
            </w:r>
          </w:p>
          <w:bookmarkEnd w:id="8813"/>
        </w:tc>
        <w:tc>
          <w:tcPr>
            <w:tcW w:w="1417" w:type="dxa"/>
            <w:tcBorders>
              <w:top w:val="outset" w:color="000000" w:sz="8"/>
              <w:left w:val="outset" w:color="000000" w:sz="8"/>
              <w:bottom w:val="outset" w:color="000000" w:sz="8"/>
              <w:right w:val="outset" w:color="000000" w:sz="8"/>
            </w:tcBorders>
            <w:vAlign w:val="center"/>
          </w:tcPr>
          <w:bookmarkStart w:name="8816" w:id="8814"/>
          <w:p>
            <w:pPr>
              <w:spacing w:after="0"/>
              <w:ind w:left="0"/>
              <w:jc w:val="center"/>
            </w:pPr>
            <w:r>
              <w:rPr>
                <w:rFonts w:ascii="Arial"/>
                <w:b w:val="false"/>
                <w:i w:val="false"/>
                <w:color w:val="000000"/>
                <w:sz w:val="15"/>
              </w:rPr>
              <w:t xml:space="preserve"> </w:t>
            </w:r>
          </w:p>
          <w:bookmarkEnd w:id="8814"/>
        </w:tc>
        <w:tc>
          <w:tcPr>
            <w:tcW w:w="1417" w:type="dxa"/>
            <w:tcBorders>
              <w:top w:val="outset" w:color="000000" w:sz="8"/>
              <w:left w:val="outset" w:color="000000" w:sz="8"/>
              <w:bottom w:val="outset" w:color="000000" w:sz="8"/>
              <w:right w:val="outset" w:color="000000" w:sz="8"/>
            </w:tcBorders>
            <w:vAlign w:val="center"/>
          </w:tcPr>
          <w:bookmarkStart w:name="8817" w:id="8815"/>
          <w:p>
            <w:pPr>
              <w:spacing w:after="0"/>
              <w:ind w:left="0"/>
              <w:jc w:val="center"/>
            </w:pPr>
            <w:r>
              <w:rPr>
                <w:rFonts w:ascii="Arial"/>
                <w:b w:val="false"/>
                <w:i w:val="false"/>
                <w:color w:val="000000"/>
                <w:sz w:val="15"/>
              </w:rPr>
              <w:t>18044,90</w:t>
            </w:r>
          </w:p>
          <w:bookmarkEnd w:id="88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818" w:id="8816"/>
          <w:p>
            <w:pPr>
              <w:spacing w:after="0"/>
              <w:ind w:left="0"/>
              <w:jc w:val="center"/>
            </w:pPr>
            <w:r>
              <w:rPr>
                <w:rFonts w:ascii="Arial"/>
                <w:b w:val="false"/>
                <w:i/>
                <w:color w:val="000000"/>
                <w:sz w:val="15"/>
              </w:rPr>
              <w:t>4311161</w:t>
            </w:r>
          </w:p>
          <w:bookmarkEnd w:id="8816"/>
        </w:tc>
        <w:tc>
          <w:tcPr>
            <w:tcW w:w="805" w:type="dxa"/>
            <w:tcBorders>
              <w:top w:val="outset" w:color="000000" w:sz="8"/>
              <w:left w:val="outset" w:color="000000" w:sz="8"/>
              <w:bottom w:val="outset" w:color="000000" w:sz="8"/>
              <w:right w:val="outset" w:color="000000" w:sz="8"/>
            </w:tcBorders>
            <w:vAlign w:val="center"/>
          </w:tcPr>
          <w:bookmarkStart w:name="8819" w:id="8817"/>
          <w:p>
            <w:pPr>
              <w:spacing w:after="0"/>
              <w:ind w:left="0"/>
              <w:jc w:val="center"/>
            </w:pPr>
            <w:r>
              <w:rPr>
                <w:rFonts w:ascii="Arial"/>
                <w:b w:val="false"/>
                <w:i/>
                <w:color w:val="000000"/>
                <w:sz w:val="15"/>
              </w:rPr>
              <w:t>1161</w:t>
            </w:r>
          </w:p>
          <w:bookmarkEnd w:id="8817"/>
        </w:tc>
        <w:tc>
          <w:tcPr>
            <w:tcW w:w="805" w:type="dxa"/>
            <w:tcBorders>
              <w:top w:val="outset" w:color="000000" w:sz="8"/>
              <w:left w:val="outset" w:color="000000" w:sz="8"/>
              <w:bottom w:val="outset" w:color="000000" w:sz="8"/>
              <w:right w:val="outset" w:color="000000" w:sz="8"/>
            </w:tcBorders>
            <w:vAlign w:val="center"/>
          </w:tcPr>
          <w:bookmarkStart w:name="8820" w:id="8818"/>
          <w:p>
            <w:pPr>
              <w:spacing w:after="0"/>
              <w:ind w:left="0"/>
              <w:jc w:val="center"/>
            </w:pPr>
            <w:r>
              <w:rPr>
                <w:rFonts w:ascii="Arial"/>
                <w:b w:val="false"/>
                <w:i/>
                <w:color w:val="000000"/>
                <w:sz w:val="15"/>
              </w:rPr>
              <w:t>0990</w:t>
            </w:r>
          </w:p>
          <w:bookmarkEnd w:id="8818"/>
        </w:tc>
        <w:tc>
          <w:tcPr>
            <w:tcW w:w="649" w:type="dxa"/>
            <w:tcBorders>
              <w:top w:val="outset" w:color="000000" w:sz="8"/>
              <w:left w:val="outset" w:color="000000" w:sz="8"/>
              <w:bottom w:val="outset" w:color="000000" w:sz="8"/>
              <w:right w:val="outset" w:color="000000" w:sz="8"/>
            </w:tcBorders>
            <w:vAlign w:val="center"/>
          </w:tcPr>
          <w:bookmarkStart w:name="8821" w:id="8819"/>
          <w:p>
            <w:pPr>
              <w:spacing w:after="0"/>
              <w:ind w:left="0"/>
              <w:jc w:val="left"/>
            </w:pPr>
            <w:r>
              <w:rPr>
                <w:rFonts w:ascii="Arial"/>
                <w:b w:val="false"/>
                <w:i/>
                <w:color w:val="000000"/>
                <w:sz w:val="15"/>
              </w:rPr>
              <w:t>Забезпечення діяльності інших закладів у сфері освіти</w:t>
            </w:r>
          </w:p>
          <w:bookmarkEnd w:id="8819"/>
        </w:tc>
        <w:tc>
          <w:tcPr>
            <w:tcW w:w="1417" w:type="dxa"/>
            <w:tcBorders>
              <w:top w:val="outset" w:color="000000" w:sz="8"/>
              <w:left w:val="outset" w:color="000000" w:sz="8"/>
              <w:bottom w:val="outset" w:color="000000" w:sz="8"/>
              <w:right w:val="outset" w:color="000000" w:sz="8"/>
            </w:tcBorders>
            <w:vAlign w:val="center"/>
          </w:tcPr>
          <w:bookmarkStart w:name="8822" w:id="8820"/>
          <w:p>
            <w:pPr>
              <w:spacing w:after="0"/>
              <w:ind w:left="0"/>
              <w:jc w:val="center"/>
            </w:pPr>
            <w:r>
              <w:rPr>
                <w:rFonts w:ascii="Arial"/>
                <w:b w:val="false"/>
                <w:i/>
                <w:color w:val="000000"/>
                <w:sz w:val="15"/>
              </w:rPr>
              <w:t>17944,40</w:t>
            </w:r>
          </w:p>
          <w:bookmarkEnd w:id="8820"/>
        </w:tc>
        <w:tc>
          <w:tcPr>
            <w:tcW w:w="1417" w:type="dxa"/>
            <w:tcBorders>
              <w:top w:val="outset" w:color="000000" w:sz="8"/>
              <w:left w:val="outset" w:color="000000" w:sz="8"/>
              <w:bottom w:val="outset" w:color="000000" w:sz="8"/>
              <w:right w:val="outset" w:color="000000" w:sz="8"/>
            </w:tcBorders>
            <w:vAlign w:val="center"/>
          </w:tcPr>
          <w:bookmarkStart w:name="8823" w:id="8821"/>
          <w:p>
            <w:pPr>
              <w:spacing w:after="0"/>
              <w:ind w:left="0"/>
              <w:jc w:val="center"/>
            </w:pPr>
            <w:r>
              <w:rPr>
                <w:rFonts w:ascii="Arial"/>
                <w:b w:val="false"/>
                <w:i/>
                <w:color w:val="000000"/>
                <w:sz w:val="15"/>
              </w:rPr>
              <w:t>17944,40</w:t>
            </w:r>
          </w:p>
          <w:bookmarkEnd w:id="8821"/>
        </w:tc>
        <w:tc>
          <w:tcPr>
            <w:tcW w:w="1306" w:type="dxa"/>
            <w:tcBorders>
              <w:top w:val="outset" w:color="000000" w:sz="8"/>
              <w:left w:val="outset" w:color="000000" w:sz="8"/>
              <w:bottom w:val="outset" w:color="000000" w:sz="8"/>
              <w:right w:val="outset" w:color="000000" w:sz="8"/>
            </w:tcBorders>
            <w:vAlign w:val="center"/>
          </w:tcPr>
          <w:bookmarkStart w:name="8824" w:id="8822"/>
          <w:p>
            <w:pPr>
              <w:spacing w:after="0"/>
              <w:ind w:left="0"/>
              <w:jc w:val="center"/>
            </w:pPr>
            <w:r>
              <w:rPr>
                <w:rFonts w:ascii="Arial"/>
                <w:b w:val="false"/>
                <w:i/>
                <w:color w:val="000000"/>
                <w:sz w:val="15"/>
              </w:rPr>
              <w:t>11881,00</w:t>
            </w:r>
          </w:p>
          <w:bookmarkEnd w:id="8822"/>
        </w:tc>
        <w:tc>
          <w:tcPr>
            <w:tcW w:w="1194" w:type="dxa"/>
            <w:tcBorders>
              <w:top w:val="outset" w:color="000000" w:sz="8"/>
              <w:left w:val="outset" w:color="000000" w:sz="8"/>
              <w:bottom w:val="outset" w:color="000000" w:sz="8"/>
              <w:right w:val="outset" w:color="000000" w:sz="8"/>
            </w:tcBorders>
            <w:vAlign w:val="center"/>
          </w:tcPr>
          <w:bookmarkStart w:name="8825" w:id="8823"/>
          <w:p>
            <w:pPr>
              <w:spacing w:after="0"/>
              <w:ind w:left="0"/>
              <w:jc w:val="center"/>
            </w:pPr>
            <w:r>
              <w:rPr>
                <w:rFonts w:ascii="Arial"/>
                <w:b w:val="false"/>
                <w:i/>
                <w:color w:val="000000"/>
                <w:sz w:val="15"/>
              </w:rPr>
              <w:t>896,10</w:t>
            </w:r>
          </w:p>
          <w:bookmarkEnd w:id="8823"/>
        </w:tc>
        <w:tc>
          <w:tcPr>
            <w:tcW w:w="1417" w:type="dxa"/>
            <w:tcBorders>
              <w:top w:val="outset" w:color="000000" w:sz="8"/>
              <w:left w:val="outset" w:color="000000" w:sz="8"/>
              <w:bottom w:val="outset" w:color="000000" w:sz="8"/>
              <w:right w:val="outset" w:color="000000" w:sz="8"/>
            </w:tcBorders>
            <w:vAlign w:val="center"/>
          </w:tcPr>
          <w:bookmarkStart w:name="8826" w:id="8824"/>
          <w:p>
            <w:pPr>
              <w:spacing w:after="0"/>
              <w:ind w:left="0"/>
              <w:jc w:val="center"/>
            </w:pPr>
            <w:r>
              <w:rPr>
                <w:rFonts w:ascii="Arial"/>
                <w:b w:val="false"/>
                <w:i w:val="false"/>
                <w:color w:val="000000"/>
                <w:sz w:val="15"/>
              </w:rPr>
              <w:t xml:space="preserve"> </w:t>
            </w:r>
          </w:p>
          <w:bookmarkEnd w:id="8824"/>
        </w:tc>
        <w:tc>
          <w:tcPr>
            <w:tcW w:w="1417" w:type="dxa"/>
            <w:tcBorders>
              <w:top w:val="outset" w:color="000000" w:sz="8"/>
              <w:left w:val="outset" w:color="000000" w:sz="8"/>
              <w:bottom w:val="outset" w:color="000000" w:sz="8"/>
              <w:right w:val="outset" w:color="000000" w:sz="8"/>
            </w:tcBorders>
            <w:vAlign w:val="center"/>
          </w:tcPr>
          <w:bookmarkStart w:name="8827" w:id="8825"/>
          <w:p>
            <w:pPr>
              <w:spacing w:after="0"/>
              <w:ind w:left="0"/>
              <w:jc w:val="center"/>
            </w:pPr>
            <w:r>
              <w:rPr>
                <w:rFonts w:ascii="Arial"/>
                <w:b w:val="false"/>
                <w:i/>
                <w:color w:val="000000"/>
                <w:sz w:val="15"/>
              </w:rPr>
              <w:t>51,60</w:t>
            </w:r>
          </w:p>
          <w:bookmarkEnd w:id="8825"/>
        </w:tc>
        <w:tc>
          <w:tcPr>
            <w:tcW w:w="1194" w:type="dxa"/>
            <w:tcBorders>
              <w:top w:val="outset" w:color="000000" w:sz="8"/>
              <w:left w:val="outset" w:color="000000" w:sz="8"/>
              <w:bottom w:val="outset" w:color="000000" w:sz="8"/>
              <w:right w:val="outset" w:color="000000" w:sz="8"/>
            </w:tcBorders>
            <w:vAlign w:val="center"/>
          </w:tcPr>
          <w:bookmarkStart w:name="8828" w:id="8826"/>
          <w:p>
            <w:pPr>
              <w:spacing w:after="0"/>
              <w:ind w:left="0"/>
              <w:jc w:val="center"/>
            </w:pPr>
            <w:r>
              <w:rPr>
                <w:rFonts w:ascii="Arial"/>
                <w:b w:val="false"/>
                <w:i/>
                <w:color w:val="000000"/>
                <w:sz w:val="15"/>
              </w:rPr>
              <w:t>51,60</w:t>
            </w:r>
          </w:p>
          <w:bookmarkEnd w:id="8826"/>
        </w:tc>
        <w:tc>
          <w:tcPr>
            <w:tcW w:w="1083" w:type="dxa"/>
            <w:tcBorders>
              <w:top w:val="outset" w:color="000000" w:sz="8"/>
              <w:left w:val="outset" w:color="000000" w:sz="8"/>
              <w:bottom w:val="outset" w:color="000000" w:sz="8"/>
              <w:right w:val="outset" w:color="000000" w:sz="8"/>
            </w:tcBorders>
            <w:vAlign w:val="center"/>
          </w:tcPr>
          <w:bookmarkStart w:name="8829" w:id="8827"/>
          <w:p>
            <w:pPr>
              <w:spacing w:after="0"/>
              <w:ind w:left="0"/>
              <w:jc w:val="center"/>
            </w:pPr>
            <w:r>
              <w:rPr>
                <w:rFonts w:ascii="Arial"/>
                <w:b w:val="false"/>
                <w:i w:val="false"/>
                <w:color w:val="000000"/>
                <w:sz w:val="15"/>
              </w:rPr>
              <w:t xml:space="preserve"> </w:t>
            </w:r>
          </w:p>
          <w:bookmarkEnd w:id="8827"/>
        </w:tc>
        <w:tc>
          <w:tcPr>
            <w:tcW w:w="1083" w:type="dxa"/>
            <w:tcBorders>
              <w:top w:val="outset" w:color="000000" w:sz="8"/>
              <w:left w:val="outset" w:color="000000" w:sz="8"/>
              <w:bottom w:val="outset" w:color="000000" w:sz="8"/>
              <w:right w:val="outset" w:color="000000" w:sz="8"/>
            </w:tcBorders>
            <w:vAlign w:val="center"/>
          </w:tcPr>
          <w:bookmarkStart w:name="8830" w:id="8828"/>
          <w:p>
            <w:pPr>
              <w:spacing w:after="0"/>
              <w:ind w:left="0"/>
              <w:jc w:val="center"/>
            </w:pPr>
            <w:r>
              <w:rPr>
                <w:rFonts w:ascii="Arial"/>
                <w:b w:val="false"/>
                <w:i/>
                <w:color w:val="000000"/>
                <w:sz w:val="15"/>
              </w:rPr>
              <w:t>29,50</w:t>
            </w:r>
          </w:p>
          <w:bookmarkEnd w:id="8828"/>
        </w:tc>
        <w:tc>
          <w:tcPr>
            <w:tcW w:w="1417" w:type="dxa"/>
            <w:tcBorders>
              <w:top w:val="outset" w:color="000000" w:sz="8"/>
              <w:left w:val="outset" w:color="000000" w:sz="8"/>
              <w:bottom w:val="outset" w:color="000000" w:sz="8"/>
              <w:right w:val="outset" w:color="000000" w:sz="8"/>
            </w:tcBorders>
            <w:vAlign w:val="center"/>
          </w:tcPr>
          <w:bookmarkStart w:name="8831" w:id="8829"/>
          <w:p>
            <w:pPr>
              <w:spacing w:after="0"/>
              <w:ind w:left="0"/>
              <w:jc w:val="center"/>
            </w:pPr>
            <w:r>
              <w:rPr>
                <w:rFonts w:ascii="Arial"/>
                <w:b w:val="false"/>
                <w:i w:val="false"/>
                <w:color w:val="000000"/>
                <w:sz w:val="15"/>
              </w:rPr>
              <w:t xml:space="preserve"> </w:t>
            </w:r>
          </w:p>
          <w:bookmarkEnd w:id="8829"/>
        </w:tc>
        <w:tc>
          <w:tcPr>
            <w:tcW w:w="1417" w:type="dxa"/>
            <w:tcBorders>
              <w:top w:val="outset" w:color="000000" w:sz="8"/>
              <w:left w:val="outset" w:color="000000" w:sz="8"/>
              <w:bottom w:val="outset" w:color="000000" w:sz="8"/>
              <w:right w:val="outset" w:color="000000" w:sz="8"/>
            </w:tcBorders>
            <w:vAlign w:val="center"/>
          </w:tcPr>
          <w:bookmarkStart w:name="8832" w:id="8830"/>
          <w:p>
            <w:pPr>
              <w:spacing w:after="0"/>
              <w:ind w:left="0"/>
              <w:jc w:val="center"/>
            </w:pPr>
            <w:r>
              <w:rPr>
                <w:rFonts w:ascii="Arial"/>
                <w:b w:val="false"/>
                <w:i w:val="false"/>
                <w:color w:val="000000"/>
                <w:sz w:val="15"/>
              </w:rPr>
              <w:t xml:space="preserve"> </w:t>
            </w:r>
          </w:p>
          <w:bookmarkEnd w:id="8830"/>
        </w:tc>
        <w:tc>
          <w:tcPr>
            <w:tcW w:w="1417" w:type="dxa"/>
            <w:tcBorders>
              <w:top w:val="outset" w:color="000000" w:sz="8"/>
              <w:left w:val="outset" w:color="000000" w:sz="8"/>
              <w:bottom w:val="outset" w:color="000000" w:sz="8"/>
              <w:right w:val="outset" w:color="000000" w:sz="8"/>
            </w:tcBorders>
            <w:vAlign w:val="center"/>
          </w:tcPr>
          <w:bookmarkStart w:name="8833" w:id="8831"/>
          <w:p>
            <w:pPr>
              <w:spacing w:after="0"/>
              <w:ind w:left="0"/>
              <w:jc w:val="center"/>
            </w:pPr>
            <w:r>
              <w:rPr>
                <w:rFonts w:ascii="Arial"/>
                <w:b w:val="false"/>
                <w:i/>
                <w:color w:val="000000"/>
                <w:sz w:val="15"/>
              </w:rPr>
              <w:t>17996,00</w:t>
            </w:r>
          </w:p>
          <w:bookmarkEnd w:id="88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834" w:id="8832"/>
          <w:p>
            <w:pPr>
              <w:spacing w:after="0"/>
              <w:ind w:left="0"/>
              <w:jc w:val="center"/>
            </w:pPr>
            <w:r>
              <w:rPr>
                <w:rFonts w:ascii="Arial"/>
                <w:b w:val="false"/>
                <w:i/>
                <w:color w:val="000000"/>
                <w:sz w:val="15"/>
              </w:rPr>
              <w:t>4311162</w:t>
            </w:r>
          </w:p>
          <w:bookmarkEnd w:id="8832"/>
        </w:tc>
        <w:tc>
          <w:tcPr>
            <w:tcW w:w="805" w:type="dxa"/>
            <w:tcBorders>
              <w:top w:val="outset" w:color="000000" w:sz="8"/>
              <w:left w:val="outset" w:color="000000" w:sz="8"/>
              <w:bottom w:val="outset" w:color="000000" w:sz="8"/>
              <w:right w:val="outset" w:color="000000" w:sz="8"/>
            </w:tcBorders>
            <w:vAlign w:val="center"/>
          </w:tcPr>
          <w:bookmarkStart w:name="8835" w:id="8833"/>
          <w:p>
            <w:pPr>
              <w:spacing w:after="0"/>
              <w:ind w:left="0"/>
              <w:jc w:val="center"/>
            </w:pPr>
            <w:r>
              <w:rPr>
                <w:rFonts w:ascii="Arial"/>
                <w:b w:val="false"/>
                <w:i/>
                <w:color w:val="000000"/>
                <w:sz w:val="15"/>
              </w:rPr>
              <w:t>1162</w:t>
            </w:r>
          </w:p>
          <w:bookmarkEnd w:id="8833"/>
        </w:tc>
        <w:tc>
          <w:tcPr>
            <w:tcW w:w="805" w:type="dxa"/>
            <w:tcBorders>
              <w:top w:val="outset" w:color="000000" w:sz="8"/>
              <w:left w:val="outset" w:color="000000" w:sz="8"/>
              <w:bottom w:val="outset" w:color="000000" w:sz="8"/>
              <w:right w:val="outset" w:color="000000" w:sz="8"/>
            </w:tcBorders>
            <w:vAlign w:val="center"/>
          </w:tcPr>
          <w:bookmarkStart w:name="8836" w:id="8834"/>
          <w:p>
            <w:pPr>
              <w:spacing w:after="0"/>
              <w:ind w:left="0"/>
              <w:jc w:val="center"/>
            </w:pPr>
            <w:r>
              <w:rPr>
                <w:rFonts w:ascii="Arial"/>
                <w:b w:val="false"/>
                <w:i/>
                <w:color w:val="000000"/>
                <w:sz w:val="15"/>
              </w:rPr>
              <w:t>0990</w:t>
            </w:r>
          </w:p>
          <w:bookmarkEnd w:id="8834"/>
        </w:tc>
        <w:tc>
          <w:tcPr>
            <w:tcW w:w="649" w:type="dxa"/>
            <w:tcBorders>
              <w:top w:val="outset" w:color="000000" w:sz="8"/>
              <w:left w:val="outset" w:color="000000" w:sz="8"/>
              <w:bottom w:val="outset" w:color="000000" w:sz="8"/>
              <w:right w:val="outset" w:color="000000" w:sz="8"/>
            </w:tcBorders>
            <w:vAlign w:val="center"/>
          </w:tcPr>
          <w:bookmarkStart w:name="8837" w:id="8835"/>
          <w:p>
            <w:pPr>
              <w:spacing w:after="0"/>
              <w:ind w:left="0"/>
              <w:jc w:val="left"/>
            </w:pPr>
            <w:r>
              <w:rPr>
                <w:rFonts w:ascii="Arial"/>
                <w:b w:val="false"/>
                <w:i/>
                <w:color w:val="000000"/>
                <w:sz w:val="15"/>
              </w:rPr>
              <w:t>Інші програми та заходи у сфері освіти</w:t>
            </w:r>
          </w:p>
          <w:bookmarkEnd w:id="8835"/>
        </w:tc>
        <w:tc>
          <w:tcPr>
            <w:tcW w:w="1417" w:type="dxa"/>
            <w:tcBorders>
              <w:top w:val="outset" w:color="000000" w:sz="8"/>
              <w:left w:val="outset" w:color="000000" w:sz="8"/>
              <w:bottom w:val="outset" w:color="000000" w:sz="8"/>
              <w:right w:val="outset" w:color="000000" w:sz="8"/>
            </w:tcBorders>
            <w:vAlign w:val="center"/>
          </w:tcPr>
          <w:bookmarkStart w:name="8838" w:id="8836"/>
          <w:p>
            <w:pPr>
              <w:spacing w:after="0"/>
              <w:ind w:left="0"/>
              <w:jc w:val="center"/>
            </w:pPr>
            <w:r>
              <w:rPr>
                <w:rFonts w:ascii="Arial"/>
                <w:b w:val="false"/>
                <w:i/>
                <w:color w:val="000000"/>
                <w:sz w:val="15"/>
              </w:rPr>
              <w:t>48,90</w:t>
            </w:r>
          </w:p>
          <w:bookmarkEnd w:id="8836"/>
        </w:tc>
        <w:tc>
          <w:tcPr>
            <w:tcW w:w="1417" w:type="dxa"/>
            <w:tcBorders>
              <w:top w:val="outset" w:color="000000" w:sz="8"/>
              <w:left w:val="outset" w:color="000000" w:sz="8"/>
              <w:bottom w:val="outset" w:color="000000" w:sz="8"/>
              <w:right w:val="outset" w:color="000000" w:sz="8"/>
            </w:tcBorders>
            <w:vAlign w:val="center"/>
          </w:tcPr>
          <w:bookmarkStart w:name="8839" w:id="8837"/>
          <w:p>
            <w:pPr>
              <w:spacing w:after="0"/>
              <w:ind w:left="0"/>
              <w:jc w:val="center"/>
            </w:pPr>
            <w:r>
              <w:rPr>
                <w:rFonts w:ascii="Arial"/>
                <w:b w:val="false"/>
                <w:i/>
                <w:color w:val="000000"/>
                <w:sz w:val="15"/>
              </w:rPr>
              <w:t>48,90</w:t>
            </w:r>
          </w:p>
          <w:bookmarkEnd w:id="8837"/>
        </w:tc>
        <w:tc>
          <w:tcPr>
            <w:tcW w:w="1306" w:type="dxa"/>
            <w:tcBorders>
              <w:top w:val="outset" w:color="000000" w:sz="8"/>
              <w:left w:val="outset" w:color="000000" w:sz="8"/>
              <w:bottom w:val="outset" w:color="000000" w:sz="8"/>
              <w:right w:val="outset" w:color="000000" w:sz="8"/>
            </w:tcBorders>
            <w:vAlign w:val="center"/>
          </w:tcPr>
          <w:bookmarkStart w:name="8840" w:id="8838"/>
          <w:p>
            <w:pPr>
              <w:spacing w:after="0"/>
              <w:ind w:left="0"/>
              <w:jc w:val="center"/>
            </w:pPr>
            <w:r>
              <w:rPr>
                <w:rFonts w:ascii="Arial"/>
                <w:b w:val="false"/>
                <w:i w:val="false"/>
                <w:color w:val="000000"/>
                <w:sz w:val="15"/>
              </w:rPr>
              <w:t xml:space="preserve"> </w:t>
            </w:r>
          </w:p>
          <w:bookmarkEnd w:id="8838"/>
        </w:tc>
        <w:tc>
          <w:tcPr>
            <w:tcW w:w="1194" w:type="dxa"/>
            <w:tcBorders>
              <w:top w:val="outset" w:color="000000" w:sz="8"/>
              <w:left w:val="outset" w:color="000000" w:sz="8"/>
              <w:bottom w:val="outset" w:color="000000" w:sz="8"/>
              <w:right w:val="outset" w:color="000000" w:sz="8"/>
            </w:tcBorders>
            <w:vAlign w:val="center"/>
          </w:tcPr>
          <w:bookmarkStart w:name="8841" w:id="8839"/>
          <w:p>
            <w:pPr>
              <w:spacing w:after="0"/>
              <w:ind w:left="0"/>
              <w:jc w:val="center"/>
            </w:pPr>
            <w:r>
              <w:rPr>
                <w:rFonts w:ascii="Arial"/>
                <w:b w:val="false"/>
                <w:i w:val="false"/>
                <w:color w:val="000000"/>
                <w:sz w:val="15"/>
              </w:rPr>
              <w:t xml:space="preserve"> </w:t>
            </w:r>
          </w:p>
          <w:bookmarkEnd w:id="8839"/>
        </w:tc>
        <w:tc>
          <w:tcPr>
            <w:tcW w:w="1417" w:type="dxa"/>
            <w:tcBorders>
              <w:top w:val="outset" w:color="000000" w:sz="8"/>
              <w:left w:val="outset" w:color="000000" w:sz="8"/>
              <w:bottom w:val="outset" w:color="000000" w:sz="8"/>
              <w:right w:val="outset" w:color="000000" w:sz="8"/>
            </w:tcBorders>
            <w:vAlign w:val="center"/>
          </w:tcPr>
          <w:bookmarkStart w:name="8842" w:id="8840"/>
          <w:p>
            <w:pPr>
              <w:spacing w:after="0"/>
              <w:ind w:left="0"/>
              <w:jc w:val="center"/>
            </w:pPr>
            <w:r>
              <w:rPr>
                <w:rFonts w:ascii="Arial"/>
                <w:b w:val="false"/>
                <w:i w:val="false"/>
                <w:color w:val="000000"/>
                <w:sz w:val="15"/>
              </w:rPr>
              <w:t xml:space="preserve"> </w:t>
            </w:r>
          </w:p>
          <w:bookmarkEnd w:id="8840"/>
        </w:tc>
        <w:tc>
          <w:tcPr>
            <w:tcW w:w="1417" w:type="dxa"/>
            <w:tcBorders>
              <w:top w:val="outset" w:color="000000" w:sz="8"/>
              <w:left w:val="outset" w:color="000000" w:sz="8"/>
              <w:bottom w:val="outset" w:color="000000" w:sz="8"/>
              <w:right w:val="outset" w:color="000000" w:sz="8"/>
            </w:tcBorders>
            <w:vAlign w:val="center"/>
          </w:tcPr>
          <w:bookmarkStart w:name="8843" w:id="8841"/>
          <w:p>
            <w:pPr>
              <w:spacing w:after="0"/>
              <w:ind w:left="0"/>
              <w:jc w:val="center"/>
            </w:pPr>
            <w:r>
              <w:rPr>
                <w:rFonts w:ascii="Arial"/>
                <w:b w:val="false"/>
                <w:i w:val="false"/>
                <w:color w:val="000000"/>
                <w:sz w:val="15"/>
              </w:rPr>
              <w:t xml:space="preserve"> </w:t>
            </w:r>
          </w:p>
          <w:bookmarkEnd w:id="8841"/>
        </w:tc>
        <w:tc>
          <w:tcPr>
            <w:tcW w:w="1194" w:type="dxa"/>
            <w:tcBorders>
              <w:top w:val="outset" w:color="000000" w:sz="8"/>
              <w:left w:val="outset" w:color="000000" w:sz="8"/>
              <w:bottom w:val="outset" w:color="000000" w:sz="8"/>
              <w:right w:val="outset" w:color="000000" w:sz="8"/>
            </w:tcBorders>
            <w:vAlign w:val="center"/>
          </w:tcPr>
          <w:bookmarkStart w:name="8844" w:id="8842"/>
          <w:p>
            <w:pPr>
              <w:spacing w:after="0"/>
              <w:ind w:left="0"/>
              <w:jc w:val="center"/>
            </w:pPr>
            <w:r>
              <w:rPr>
                <w:rFonts w:ascii="Arial"/>
                <w:b w:val="false"/>
                <w:i w:val="false"/>
                <w:color w:val="000000"/>
                <w:sz w:val="15"/>
              </w:rPr>
              <w:t xml:space="preserve"> </w:t>
            </w:r>
          </w:p>
          <w:bookmarkEnd w:id="8842"/>
        </w:tc>
        <w:tc>
          <w:tcPr>
            <w:tcW w:w="1083" w:type="dxa"/>
            <w:tcBorders>
              <w:top w:val="outset" w:color="000000" w:sz="8"/>
              <w:left w:val="outset" w:color="000000" w:sz="8"/>
              <w:bottom w:val="outset" w:color="000000" w:sz="8"/>
              <w:right w:val="outset" w:color="000000" w:sz="8"/>
            </w:tcBorders>
            <w:vAlign w:val="center"/>
          </w:tcPr>
          <w:bookmarkStart w:name="8845" w:id="8843"/>
          <w:p>
            <w:pPr>
              <w:spacing w:after="0"/>
              <w:ind w:left="0"/>
              <w:jc w:val="center"/>
            </w:pPr>
            <w:r>
              <w:rPr>
                <w:rFonts w:ascii="Arial"/>
                <w:b w:val="false"/>
                <w:i w:val="false"/>
                <w:color w:val="000000"/>
                <w:sz w:val="15"/>
              </w:rPr>
              <w:t xml:space="preserve"> </w:t>
            </w:r>
          </w:p>
          <w:bookmarkEnd w:id="8843"/>
        </w:tc>
        <w:tc>
          <w:tcPr>
            <w:tcW w:w="1083" w:type="dxa"/>
            <w:tcBorders>
              <w:top w:val="outset" w:color="000000" w:sz="8"/>
              <w:left w:val="outset" w:color="000000" w:sz="8"/>
              <w:bottom w:val="outset" w:color="000000" w:sz="8"/>
              <w:right w:val="outset" w:color="000000" w:sz="8"/>
            </w:tcBorders>
            <w:vAlign w:val="center"/>
          </w:tcPr>
          <w:bookmarkStart w:name="8846" w:id="8844"/>
          <w:p>
            <w:pPr>
              <w:spacing w:after="0"/>
              <w:ind w:left="0"/>
              <w:jc w:val="center"/>
            </w:pPr>
            <w:r>
              <w:rPr>
                <w:rFonts w:ascii="Arial"/>
                <w:b w:val="false"/>
                <w:i w:val="false"/>
                <w:color w:val="000000"/>
                <w:sz w:val="15"/>
              </w:rPr>
              <w:t xml:space="preserve"> </w:t>
            </w:r>
          </w:p>
          <w:bookmarkEnd w:id="8844"/>
        </w:tc>
        <w:tc>
          <w:tcPr>
            <w:tcW w:w="1417" w:type="dxa"/>
            <w:tcBorders>
              <w:top w:val="outset" w:color="000000" w:sz="8"/>
              <w:left w:val="outset" w:color="000000" w:sz="8"/>
              <w:bottom w:val="outset" w:color="000000" w:sz="8"/>
              <w:right w:val="outset" w:color="000000" w:sz="8"/>
            </w:tcBorders>
            <w:vAlign w:val="center"/>
          </w:tcPr>
          <w:bookmarkStart w:name="8847" w:id="8845"/>
          <w:p>
            <w:pPr>
              <w:spacing w:after="0"/>
              <w:ind w:left="0"/>
              <w:jc w:val="center"/>
            </w:pPr>
            <w:r>
              <w:rPr>
                <w:rFonts w:ascii="Arial"/>
                <w:b w:val="false"/>
                <w:i w:val="false"/>
                <w:color w:val="000000"/>
                <w:sz w:val="15"/>
              </w:rPr>
              <w:t xml:space="preserve"> </w:t>
            </w:r>
          </w:p>
          <w:bookmarkEnd w:id="8845"/>
        </w:tc>
        <w:tc>
          <w:tcPr>
            <w:tcW w:w="1417" w:type="dxa"/>
            <w:tcBorders>
              <w:top w:val="outset" w:color="000000" w:sz="8"/>
              <w:left w:val="outset" w:color="000000" w:sz="8"/>
              <w:bottom w:val="outset" w:color="000000" w:sz="8"/>
              <w:right w:val="outset" w:color="000000" w:sz="8"/>
            </w:tcBorders>
            <w:vAlign w:val="center"/>
          </w:tcPr>
          <w:bookmarkStart w:name="8848" w:id="8846"/>
          <w:p>
            <w:pPr>
              <w:spacing w:after="0"/>
              <w:ind w:left="0"/>
              <w:jc w:val="center"/>
            </w:pPr>
            <w:r>
              <w:rPr>
                <w:rFonts w:ascii="Arial"/>
                <w:b w:val="false"/>
                <w:i w:val="false"/>
                <w:color w:val="000000"/>
                <w:sz w:val="15"/>
              </w:rPr>
              <w:t xml:space="preserve"> </w:t>
            </w:r>
          </w:p>
          <w:bookmarkEnd w:id="8846"/>
        </w:tc>
        <w:tc>
          <w:tcPr>
            <w:tcW w:w="1417" w:type="dxa"/>
            <w:tcBorders>
              <w:top w:val="outset" w:color="000000" w:sz="8"/>
              <w:left w:val="outset" w:color="000000" w:sz="8"/>
              <w:bottom w:val="outset" w:color="000000" w:sz="8"/>
              <w:right w:val="outset" w:color="000000" w:sz="8"/>
            </w:tcBorders>
            <w:vAlign w:val="center"/>
          </w:tcPr>
          <w:bookmarkStart w:name="8849" w:id="8847"/>
          <w:p>
            <w:pPr>
              <w:spacing w:after="0"/>
              <w:ind w:left="0"/>
              <w:jc w:val="center"/>
            </w:pPr>
            <w:r>
              <w:rPr>
                <w:rFonts w:ascii="Arial"/>
                <w:b w:val="false"/>
                <w:i/>
                <w:color w:val="000000"/>
                <w:sz w:val="15"/>
              </w:rPr>
              <w:t>48,90</w:t>
            </w:r>
          </w:p>
          <w:bookmarkEnd w:id="88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850" w:id="8848"/>
          <w:p>
            <w:pPr>
              <w:spacing w:after="0"/>
              <w:ind w:left="0"/>
              <w:jc w:val="center"/>
            </w:pPr>
            <w:r>
              <w:rPr>
                <w:rFonts w:ascii="Arial"/>
                <w:b w:val="false"/>
                <w:i w:val="false"/>
                <w:color w:val="000000"/>
                <w:sz w:val="15"/>
              </w:rPr>
              <w:t>4313100</w:t>
            </w:r>
          </w:p>
          <w:bookmarkEnd w:id="8848"/>
        </w:tc>
        <w:tc>
          <w:tcPr>
            <w:tcW w:w="805" w:type="dxa"/>
            <w:tcBorders>
              <w:top w:val="outset" w:color="000000" w:sz="8"/>
              <w:left w:val="outset" w:color="000000" w:sz="8"/>
              <w:bottom w:val="outset" w:color="000000" w:sz="8"/>
              <w:right w:val="outset" w:color="000000" w:sz="8"/>
            </w:tcBorders>
            <w:vAlign w:val="center"/>
          </w:tcPr>
          <w:bookmarkStart w:name="8851" w:id="8849"/>
          <w:p>
            <w:pPr>
              <w:spacing w:after="0"/>
              <w:ind w:left="0"/>
              <w:jc w:val="center"/>
            </w:pPr>
            <w:r>
              <w:rPr>
                <w:rFonts w:ascii="Arial"/>
                <w:b w:val="false"/>
                <w:i w:val="false"/>
                <w:color w:val="000000"/>
                <w:sz w:val="15"/>
              </w:rPr>
              <w:t>3100</w:t>
            </w:r>
          </w:p>
          <w:bookmarkEnd w:id="8849"/>
        </w:tc>
        <w:tc>
          <w:tcPr>
            <w:tcW w:w="805" w:type="dxa"/>
            <w:tcBorders>
              <w:top w:val="outset" w:color="000000" w:sz="8"/>
              <w:left w:val="outset" w:color="000000" w:sz="8"/>
              <w:bottom w:val="outset" w:color="000000" w:sz="8"/>
              <w:right w:val="outset" w:color="000000" w:sz="8"/>
            </w:tcBorders>
            <w:vAlign w:val="center"/>
          </w:tcPr>
          <w:bookmarkStart w:name="8852" w:id="8850"/>
          <w:p>
            <w:pPr>
              <w:spacing w:after="0"/>
              <w:ind w:left="0"/>
              <w:jc w:val="center"/>
            </w:pPr>
            <w:r>
              <w:rPr>
                <w:rFonts w:ascii="Arial"/>
                <w:b w:val="false"/>
                <w:i w:val="false"/>
                <w:color w:val="000000"/>
                <w:sz w:val="15"/>
              </w:rPr>
              <w:t xml:space="preserve"> </w:t>
            </w:r>
          </w:p>
          <w:bookmarkEnd w:id="8850"/>
        </w:tc>
        <w:tc>
          <w:tcPr>
            <w:tcW w:w="649" w:type="dxa"/>
            <w:tcBorders>
              <w:top w:val="outset" w:color="000000" w:sz="8"/>
              <w:left w:val="outset" w:color="000000" w:sz="8"/>
              <w:bottom w:val="outset" w:color="000000" w:sz="8"/>
              <w:right w:val="outset" w:color="000000" w:sz="8"/>
            </w:tcBorders>
            <w:vAlign w:val="center"/>
          </w:tcPr>
          <w:bookmarkStart w:name="8853" w:id="8851"/>
          <w:p>
            <w:pPr>
              <w:spacing w:after="0"/>
              <w:ind w:left="0"/>
              <w:jc w:val="left"/>
            </w:pPr>
            <w:r>
              <w:rPr>
                <w:rFonts w:ascii="Arial"/>
                <w:b w:val="false"/>
                <w:i w:val="false"/>
                <w:color w:val="000000"/>
                <w:sz w:val="15"/>
              </w:rPr>
              <w:t>Надання соціальних та реабілітаційних послуг громадянам похилого віку, інвалідам, дітям-інвалідам в установах соціального обслуговування</w:t>
            </w:r>
          </w:p>
          <w:bookmarkEnd w:id="8851"/>
        </w:tc>
        <w:tc>
          <w:tcPr>
            <w:tcW w:w="1417" w:type="dxa"/>
            <w:tcBorders>
              <w:top w:val="outset" w:color="000000" w:sz="8"/>
              <w:left w:val="outset" w:color="000000" w:sz="8"/>
              <w:bottom w:val="outset" w:color="000000" w:sz="8"/>
              <w:right w:val="outset" w:color="000000" w:sz="8"/>
            </w:tcBorders>
            <w:vAlign w:val="center"/>
          </w:tcPr>
          <w:bookmarkStart w:name="8854" w:id="8852"/>
          <w:p>
            <w:pPr>
              <w:spacing w:after="0"/>
              <w:ind w:left="0"/>
              <w:jc w:val="center"/>
            </w:pPr>
            <w:r>
              <w:rPr>
                <w:rFonts w:ascii="Arial"/>
                <w:b w:val="false"/>
                <w:i w:val="false"/>
                <w:color w:val="000000"/>
                <w:sz w:val="15"/>
              </w:rPr>
              <w:t>19614,90</w:t>
            </w:r>
          </w:p>
          <w:bookmarkEnd w:id="8852"/>
        </w:tc>
        <w:tc>
          <w:tcPr>
            <w:tcW w:w="1417" w:type="dxa"/>
            <w:tcBorders>
              <w:top w:val="outset" w:color="000000" w:sz="8"/>
              <w:left w:val="outset" w:color="000000" w:sz="8"/>
              <w:bottom w:val="outset" w:color="000000" w:sz="8"/>
              <w:right w:val="outset" w:color="000000" w:sz="8"/>
            </w:tcBorders>
            <w:vAlign w:val="center"/>
          </w:tcPr>
          <w:bookmarkStart w:name="8855" w:id="8853"/>
          <w:p>
            <w:pPr>
              <w:spacing w:after="0"/>
              <w:ind w:left="0"/>
              <w:jc w:val="center"/>
            </w:pPr>
            <w:r>
              <w:rPr>
                <w:rFonts w:ascii="Arial"/>
                <w:b w:val="false"/>
                <w:i w:val="false"/>
                <w:color w:val="000000"/>
                <w:sz w:val="15"/>
              </w:rPr>
              <w:t>19614,90</w:t>
            </w:r>
          </w:p>
          <w:bookmarkEnd w:id="8853"/>
        </w:tc>
        <w:tc>
          <w:tcPr>
            <w:tcW w:w="1306" w:type="dxa"/>
            <w:tcBorders>
              <w:top w:val="outset" w:color="000000" w:sz="8"/>
              <w:left w:val="outset" w:color="000000" w:sz="8"/>
              <w:bottom w:val="outset" w:color="000000" w:sz="8"/>
              <w:right w:val="outset" w:color="000000" w:sz="8"/>
            </w:tcBorders>
            <w:vAlign w:val="center"/>
          </w:tcPr>
          <w:bookmarkStart w:name="8856" w:id="8854"/>
          <w:p>
            <w:pPr>
              <w:spacing w:after="0"/>
              <w:ind w:left="0"/>
              <w:jc w:val="center"/>
            </w:pPr>
            <w:r>
              <w:rPr>
                <w:rFonts w:ascii="Arial"/>
                <w:b w:val="false"/>
                <w:i w:val="false"/>
                <w:color w:val="000000"/>
                <w:sz w:val="15"/>
              </w:rPr>
              <w:t>14754,90</w:t>
            </w:r>
          </w:p>
          <w:bookmarkEnd w:id="8854"/>
        </w:tc>
        <w:tc>
          <w:tcPr>
            <w:tcW w:w="1194" w:type="dxa"/>
            <w:tcBorders>
              <w:top w:val="outset" w:color="000000" w:sz="8"/>
              <w:left w:val="outset" w:color="000000" w:sz="8"/>
              <w:bottom w:val="outset" w:color="000000" w:sz="8"/>
              <w:right w:val="outset" w:color="000000" w:sz="8"/>
            </w:tcBorders>
            <w:vAlign w:val="center"/>
          </w:tcPr>
          <w:bookmarkStart w:name="8857" w:id="8855"/>
          <w:p>
            <w:pPr>
              <w:spacing w:after="0"/>
              <w:ind w:left="0"/>
              <w:jc w:val="center"/>
            </w:pPr>
            <w:r>
              <w:rPr>
                <w:rFonts w:ascii="Arial"/>
                <w:b w:val="false"/>
                <w:i w:val="false"/>
                <w:color w:val="000000"/>
                <w:sz w:val="15"/>
              </w:rPr>
              <w:t>987,10</w:t>
            </w:r>
          </w:p>
          <w:bookmarkEnd w:id="8855"/>
        </w:tc>
        <w:tc>
          <w:tcPr>
            <w:tcW w:w="1417" w:type="dxa"/>
            <w:tcBorders>
              <w:top w:val="outset" w:color="000000" w:sz="8"/>
              <w:left w:val="outset" w:color="000000" w:sz="8"/>
              <w:bottom w:val="outset" w:color="000000" w:sz="8"/>
              <w:right w:val="outset" w:color="000000" w:sz="8"/>
            </w:tcBorders>
            <w:vAlign w:val="center"/>
          </w:tcPr>
          <w:bookmarkStart w:name="8858" w:id="8856"/>
          <w:p>
            <w:pPr>
              <w:spacing w:after="0"/>
              <w:ind w:left="0"/>
              <w:jc w:val="center"/>
            </w:pPr>
            <w:r>
              <w:rPr>
                <w:rFonts w:ascii="Arial"/>
                <w:b w:val="false"/>
                <w:i w:val="false"/>
                <w:color w:val="000000"/>
                <w:sz w:val="15"/>
              </w:rPr>
              <w:t xml:space="preserve"> </w:t>
            </w:r>
          </w:p>
          <w:bookmarkEnd w:id="8856"/>
        </w:tc>
        <w:tc>
          <w:tcPr>
            <w:tcW w:w="1417" w:type="dxa"/>
            <w:tcBorders>
              <w:top w:val="outset" w:color="000000" w:sz="8"/>
              <w:left w:val="outset" w:color="000000" w:sz="8"/>
              <w:bottom w:val="outset" w:color="000000" w:sz="8"/>
              <w:right w:val="outset" w:color="000000" w:sz="8"/>
            </w:tcBorders>
            <w:vAlign w:val="center"/>
          </w:tcPr>
          <w:bookmarkStart w:name="8859" w:id="8857"/>
          <w:p>
            <w:pPr>
              <w:spacing w:after="0"/>
              <w:ind w:left="0"/>
              <w:jc w:val="center"/>
            </w:pPr>
            <w:r>
              <w:rPr>
                <w:rFonts w:ascii="Arial"/>
                <w:b w:val="false"/>
                <w:i w:val="false"/>
                <w:color w:val="000000"/>
                <w:sz w:val="15"/>
              </w:rPr>
              <w:t>1521,00</w:t>
            </w:r>
          </w:p>
          <w:bookmarkEnd w:id="8857"/>
        </w:tc>
        <w:tc>
          <w:tcPr>
            <w:tcW w:w="1194" w:type="dxa"/>
            <w:tcBorders>
              <w:top w:val="outset" w:color="000000" w:sz="8"/>
              <w:left w:val="outset" w:color="000000" w:sz="8"/>
              <w:bottom w:val="outset" w:color="000000" w:sz="8"/>
              <w:right w:val="outset" w:color="000000" w:sz="8"/>
            </w:tcBorders>
            <w:vAlign w:val="center"/>
          </w:tcPr>
          <w:bookmarkStart w:name="8860" w:id="8858"/>
          <w:p>
            <w:pPr>
              <w:spacing w:after="0"/>
              <w:ind w:left="0"/>
              <w:jc w:val="center"/>
            </w:pPr>
            <w:r>
              <w:rPr>
                <w:rFonts w:ascii="Arial"/>
                <w:b w:val="false"/>
                <w:i w:val="false"/>
                <w:color w:val="000000"/>
                <w:sz w:val="15"/>
              </w:rPr>
              <w:t xml:space="preserve"> </w:t>
            </w:r>
          </w:p>
          <w:bookmarkEnd w:id="8858"/>
        </w:tc>
        <w:tc>
          <w:tcPr>
            <w:tcW w:w="1083" w:type="dxa"/>
            <w:tcBorders>
              <w:top w:val="outset" w:color="000000" w:sz="8"/>
              <w:left w:val="outset" w:color="000000" w:sz="8"/>
              <w:bottom w:val="outset" w:color="000000" w:sz="8"/>
              <w:right w:val="outset" w:color="000000" w:sz="8"/>
            </w:tcBorders>
            <w:vAlign w:val="center"/>
          </w:tcPr>
          <w:bookmarkStart w:name="8861" w:id="8859"/>
          <w:p>
            <w:pPr>
              <w:spacing w:after="0"/>
              <w:ind w:left="0"/>
              <w:jc w:val="center"/>
            </w:pPr>
            <w:r>
              <w:rPr>
                <w:rFonts w:ascii="Arial"/>
                <w:b w:val="false"/>
                <w:i w:val="false"/>
                <w:color w:val="000000"/>
                <w:sz w:val="15"/>
              </w:rPr>
              <w:t xml:space="preserve"> </w:t>
            </w:r>
          </w:p>
          <w:bookmarkEnd w:id="8859"/>
        </w:tc>
        <w:tc>
          <w:tcPr>
            <w:tcW w:w="1083" w:type="dxa"/>
            <w:tcBorders>
              <w:top w:val="outset" w:color="000000" w:sz="8"/>
              <w:left w:val="outset" w:color="000000" w:sz="8"/>
              <w:bottom w:val="outset" w:color="000000" w:sz="8"/>
              <w:right w:val="outset" w:color="000000" w:sz="8"/>
            </w:tcBorders>
            <w:vAlign w:val="center"/>
          </w:tcPr>
          <w:bookmarkStart w:name="8862" w:id="8860"/>
          <w:p>
            <w:pPr>
              <w:spacing w:after="0"/>
              <w:ind w:left="0"/>
              <w:jc w:val="center"/>
            </w:pPr>
            <w:r>
              <w:rPr>
                <w:rFonts w:ascii="Arial"/>
                <w:b w:val="false"/>
                <w:i w:val="false"/>
                <w:color w:val="000000"/>
                <w:sz w:val="15"/>
              </w:rPr>
              <w:t xml:space="preserve"> </w:t>
            </w:r>
          </w:p>
          <w:bookmarkEnd w:id="8860"/>
        </w:tc>
        <w:tc>
          <w:tcPr>
            <w:tcW w:w="1417" w:type="dxa"/>
            <w:tcBorders>
              <w:top w:val="outset" w:color="000000" w:sz="8"/>
              <w:left w:val="outset" w:color="000000" w:sz="8"/>
              <w:bottom w:val="outset" w:color="000000" w:sz="8"/>
              <w:right w:val="outset" w:color="000000" w:sz="8"/>
            </w:tcBorders>
            <w:vAlign w:val="center"/>
          </w:tcPr>
          <w:bookmarkStart w:name="8863" w:id="8861"/>
          <w:p>
            <w:pPr>
              <w:spacing w:after="0"/>
              <w:ind w:left="0"/>
              <w:jc w:val="center"/>
            </w:pPr>
            <w:r>
              <w:rPr>
                <w:rFonts w:ascii="Arial"/>
                <w:b w:val="false"/>
                <w:i w:val="false"/>
                <w:color w:val="000000"/>
                <w:sz w:val="15"/>
              </w:rPr>
              <w:t>1521,00</w:t>
            </w:r>
          </w:p>
          <w:bookmarkEnd w:id="8861"/>
        </w:tc>
        <w:tc>
          <w:tcPr>
            <w:tcW w:w="1417" w:type="dxa"/>
            <w:tcBorders>
              <w:top w:val="outset" w:color="000000" w:sz="8"/>
              <w:left w:val="outset" w:color="000000" w:sz="8"/>
              <w:bottom w:val="outset" w:color="000000" w:sz="8"/>
              <w:right w:val="outset" w:color="000000" w:sz="8"/>
            </w:tcBorders>
            <w:vAlign w:val="center"/>
          </w:tcPr>
          <w:bookmarkStart w:name="8864" w:id="8862"/>
          <w:p>
            <w:pPr>
              <w:spacing w:after="0"/>
              <w:ind w:left="0"/>
              <w:jc w:val="center"/>
            </w:pPr>
            <w:r>
              <w:rPr>
                <w:rFonts w:ascii="Arial"/>
                <w:b w:val="false"/>
                <w:i w:val="false"/>
                <w:color w:val="000000"/>
                <w:sz w:val="15"/>
              </w:rPr>
              <w:t>1521,00</w:t>
            </w:r>
          </w:p>
          <w:bookmarkEnd w:id="8862"/>
        </w:tc>
        <w:tc>
          <w:tcPr>
            <w:tcW w:w="1417" w:type="dxa"/>
            <w:tcBorders>
              <w:top w:val="outset" w:color="000000" w:sz="8"/>
              <w:left w:val="outset" w:color="000000" w:sz="8"/>
              <w:bottom w:val="outset" w:color="000000" w:sz="8"/>
              <w:right w:val="outset" w:color="000000" w:sz="8"/>
            </w:tcBorders>
            <w:vAlign w:val="center"/>
          </w:tcPr>
          <w:bookmarkStart w:name="8865" w:id="8863"/>
          <w:p>
            <w:pPr>
              <w:spacing w:after="0"/>
              <w:ind w:left="0"/>
              <w:jc w:val="center"/>
            </w:pPr>
            <w:r>
              <w:rPr>
                <w:rFonts w:ascii="Arial"/>
                <w:b w:val="false"/>
                <w:i w:val="false"/>
                <w:color w:val="000000"/>
                <w:sz w:val="15"/>
              </w:rPr>
              <w:t>21135,90</w:t>
            </w:r>
          </w:p>
          <w:bookmarkEnd w:id="88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866" w:id="8864"/>
          <w:p>
            <w:pPr>
              <w:spacing w:after="0"/>
              <w:ind w:left="0"/>
              <w:jc w:val="center"/>
            </w:pPr>
            <w:r>
              <w:rPr>
                <w:rFonts w:ascii="Arial"/>
                <w:b w:val="false"/>
                <w:i/>
                <w:color w:val="000000"/>
                <w:sz w:val="15"/>
              </w:rPr>
              <w:t>4313104</w:t>
            </w:r>
          </w:p>
          <w:bookmarkEnd w:id="8864"/>
        </w:tc>
        <w:tc>
          <w:tcPr>
            <w:tcW w:w="805" w:type="dxa"/>
            <w:tcBorders>
              <w:top w:val="outset" w:color="000000" w:sz="8"/>
              <w:left w:val="outset" w:color="000000" w:sz="8"/>
              <w:bottom w:val="outset" w:color="000000" w:sz="8"/>
              <w:right w:val="outset" w:color="000000" w:sz="8"/>
            </w:tcBorders>
            <w:vAlign w:val="center"/>
          </w:tcPr>
          <w:bookmarkStart w:name="8867" w:id="8865"/>
          <w:p>
            <w:pPr>
              <w:spacing w:after="0"/>
              <w:ind w:left="0"/>
              <w:jc w:val="center"/>
            </w:pPr>
            <w:r>
              <w:rPr>
                <w:rFonts w:ascii="Arial"/>
                <w:b w:val="false"/>
                <w:i/>
                <w:color w:val="000000"/>
                <w:sz w:val="15"/>
              </w:rPr>
              <w:t>3104</w:t>
            </w:r>
          </w:p>
          <w:bookmarkEnd w:id="8865"/>
        </w:tc>
        <w:tc>
          <w:tcPr>
            <w:tcW w:w="805" w:type="dxa"/>
            <w:tcBorders>
              <w:top w:val="outset" w:color="000000" w:sz="8"/>
              <w:left w:val="outset" w:color="000000" w:sz="8"/>
              <w:bottom w:val="outset" w:color="000000" w:sz="8"/>
              <w:right w:val="outset" w:color="000000" w:sz="8"/>
            </w:tcBorders>
            <w:vAlign w:val="center"/>
          </w:tcPr>
          <w:bookmarkStart w:name="8868" w:id="8866"/>
          <w:p>
            <w:pPr>
              <w:spacing w:after="0"/>
              <w:ind w:left="0"/>
              <w:jc w:val="center"/>
            </w:pPr>
            <w:r>
              <w:rPr>
                <w:rFonts w:ascii="Arial"/>
                <w:b w:val="false"/>
                <w:i/>
                <w:color w:val="000000"/>
                <w:sz w:val="15"/>
              </w:rPr>
              <w:t>1020</w:t>
            </w:r>
          </w:p>
          <w:bookmarkEnd w:id="8866"/>
        </w:tc>
        <w:tc>
          <w:tcPr>
            <w:tcW w:w="649" w:type="dxa"/>
            <w:tcBorders>
              <w:top w:val="outset" w:color="000000" w:sz="8"/>
              <w:left w:val="outset" w:color="000000" w:sz="8"/>
              <w:bottom w:val="outset" w:color="000000" w:sz="8"/>
              <w:right w:val="outset" w:color="000000" w:sz="8"/>
            </w:tcBorders>
            <w:vAlign w:val="center"/>
          </w:tcPr>
          <w:bookmarkStart w:name="8869" w:id="8867"/>
          <w:p>
            <w:pPr>
              <w:spacing w:after="0"/>
              <w:ind w:left="0"/>
              <w:jc w:val="left"/>
            </w:pPr>
            <w:r>
              <w:rPr>
                <w:rFonts w:ascii="Arial"/>
                <w:b w:val="false"/>
                <w:i/>
                <w:color w:val="000000"/>
                <w:sz w:val="15"/>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bookmarkEnd w:id="8867"/>
        </w:tc>
        <w:tc>
          <w:tcPr>
            <w:tcW w:w="1417" w:type="dxa"/>
            <w:tcBorders>
              <w:top w:val="outset" w:color="000000" w:sz="8"/>
              <w:left w:val="outset" w:color="000000" w:sz="8"/>
              <w:bottom w:val="outset" w:color="000000" w:sz="8"/>
              <w:right w:val="outset" w:color="000000" w:sz="8"/>
            </w:tcBorders>
            <w:vAlign w:val="center"/>
          </w:tcPr>
          <w:bookmarkStart w:name="8870" w:id="8868"/>
          <w:p>
            <w:pPr>
              <w:spacing w:after="0"/>
              <w:ind w:left="0"/>
              <w:jc w:val="center"/>
            </w:pPr>
            <w:r>
              <w:rPr>
                <w:rFonts w:ascii="Arial"/>
                <w:b w:val="false"/>
                <w:i/>
                <w:color w:val="000000"/>
                <w:sz w:val="15"/>
              </w:rPr>
              <w:t>19614,90</w:t>
            </w:r>
          </w:p>
          <w:bookmarkEnd w:id="8868"/>
        </w:tc>
        <w:tc>
          <w:tcPr>
            <w:tcW w:w="1417" w:type="dxa"/>
            <w:tcBorders>
              <w:top w:val="outset" w:color="000000" w:sz="8"/>
              <w:left w:val="outset" w:color="000000" w:sz="8"/>
              <w:bottom w:val="outset" w:color="000000" w:sz="8"/>
              <w:right w:val="outset" w:color="000000" w:sz="8"/>
            </w:tcBorders>
            <w:vAlign w:val="center"/>
          </w:tcPr>
          <w:bookmarkStart w:name="8871" w:id="8869"/>
          <w:p>
            <w:pPr>
              <w:spacing w:after="0"/>
              <w:ind w:left="0"/>
              <w:jc w:val="center"/>
            </w:pPr>
            <w:r>
              <w:rPr>
                <w:rFonts w:ascii="Arial"/>
                <w:b w:val="false"/>
                <w:i/>
                <w:color w:val="000000"/>
                <w:sz w:val="15"/>
              </w:rPr>
              <w:t>19614,90</w:t>
            </w:r>
          </w:p>
          <w:bookmarkEnd w:id="8869"/>
        </w:tc>
        <w:tc>
          <w:tcPr>
            <w:tcW w:w="1306" w:type="dxa"/>
            <w:tcBorders>
              <w:top w:val="outset" w:color="000000" w:sz="8"/>
              <w:left w:val="outset" w:color="000000" w:sz="8"/>
              <w:bottom w:val="outset" w:color="000000" w:sz="8"/>
              <w:right w:val="outset" w:color="000000" w:sz="8"/>
            </w:tcBorders>
            <w:vAlign w:val="center"/>
          </w:tcPr>
          <w:bookmarkStart w:name="8872" w:id="8870"/>
          <w:p>
            <w:pPr>
              <w:spacing w:after="0"/>
              <w:ind w:left="0"/>
              <w:jc w:val="center"/>
            </w:pPr>
            <w:r>
              <w:rPr>
                <w:rFonts w:ascii="Arial"/>
                <w:b w:val="false"/>
                <w:i/>
                <w:color w:val="000000"/>
                <w:sz w:val="15"/>
              </w:rPr>
              <w:t>14754,90</w:t>
            </w:r>
          </w:p>
          <w:bookmarkEnd w:id="8870"/>
        </w:tc>
        <w:tc>
          <w:tcPr>
            <w:tcW w:w="1194" w:type="dxa"/>
            <w:tcBorders>
              <w:top w:val="outset" w:color="000000" w:sz="8"/>
              <w:left w:val="outset" w:color="000000" w:sz="8"/>
              <w:bottom w:val="outset" w:color="000000" w:sz="8"/>
              <w:right w:val="outset" w:color="000000" w:sz="8"/>
            </w:tcBorders>
            <w:vAlign w:val="center"/>
          </w:tcPr>
          <w:bookmarkStart w:name="8873" w:id="8871"/>
          <w:p>
            <w:pPr>
              <w:spacing w:after="0"/>
              <w:ind w:left="0"/>
              <w:jc w:val="center"/>
            </w:pPr>
            <w:r>
              <w:rPr>
                <w:rFonts w:ascii="Arial"/>
                <w:b w:val="false"/>
                <w:i/>
                <w:color w:val="000000"/>
                <w:sz w:val="15"/>
              </w:rPr>
              <w:t>987,10</w:t>
            </w:r>
          </w:p>
          <w:bookmarkEnd w:id="8871"/>
        </w:tc>
        <w:tc>
          <w:tcPr>
            <w:tcW w:w="1417" w:type="dxa"/>
            <w:tcBorders>
              <w:top w:val="outset" w:color="000000" w:sz="8"/>
              <w:left w:val="outset" w:color="000000" w:sz="8"/>
              <w:bottom w:val="outset" w:color="000000" w:sz="8"/>
              <w:right w:val="outset" w:color="000000" w:sz="8"/>
            </w:tcBorders>
            <w:vAlign w:val="center"/>
          </w:tcPr>
          <w:bookmarkStart w:name="8874" w:id="8872"/>
          <w:p>
            <w:pPr>
              <w:spacing w:after="0"/>
              <w:ind w:left="0"/>
              <w:jc w:val="center"/>
            </w:pPr>
            <w:r>
              <w:rPr>
                <w:rFonts w:ascii="Arial"/>
                <w:b w:val="false"/>
                <w:i w:val="false"/>
                <w:color w:val="000000"/>
                <w:sz w:val="15"/>
              </w:rPr>
              <w:t xml:space="preserve"> </w:t>
            </w:r>
          </w:p>
          <w:bookmarkEnd w:id="8872"/>
        </w:tc>
        <w:tc>
          <w:tcPr>
            <w:tcW w:w="1417" w:type="dxa"/>
            <w:tcBorders>
              <w:top w:val="outset" w:color="000000" w:sz="8"/>
              <w:left w:val="outset" w:color="000000" w:sz="8"/>
              <w:bottom w:val="outset" w:color="000000" w:sz="8"/>
              <w:right w:val="outset" w:color="000000" w:sz="8"/>
            </w:tcBorders>
            <w:vAlign w:val="center"/>
          </w:tcPr>
          <w:bookmarkStart w:name="8875" w:id="8873"/>
          <w:p>
            <w:pPr>
              <w:spacing w:after="0"/>
              <w:ind w:left="0"/>
              <w:jc w:val="center"/>
            </w:pPr>
            <w:r>
              <w:rPr>
                <w:rFonts w:ascii="Arial"/>
                <w:b w:val="false"/>
                <w:i/>
                <w:color w:val="000000"/>
                <w:sz w:val="15"/>
              </w:rPr>
              <w:t>1521,00</w:t>
            </w:r>
          </w:p>
          <w:bookmarkEnd w:id="8873"/>
        </w:tc>
        <w:tc>
          <w:tcPr>
            <w:tcW w:w="1194" w:type="dxa"/>
            <w:tcBorders>
              <w:top w:val="outset" w:color="000000" w:sz="8"/>
              <w:left w:val="outset" w:color="000000" w:sz="8"/>
              <w:bottom w:val="outset" w:color="000000" w:sz="8"/>
              <w:right w:val="outset" w:color="000000" w:sz="8"/>
            </w:tcBorders>
            <w:vAlign w:val="center"/>
          </w:tcPr>
          <w:bookmarkStart w:name="8876" w:id="8874"/>
          <w:p>
            <w:pPr>
              <w:spacing w:after="0"/>
              <w:ind w:left="0"/>
              <w:jc w:val="center"/>
            </w:pPr>
            <w:r>
              <w:rPr>
                <w:rFonts w:ascii="Arial"/>
                <w:b w:val="false"/>
                <w:i w:val="false"/>
                <w:color w:val="000000"/>
                <w:sz w:val="15"/>
              </w:rPr>
              <w:t xml:space="preserve"> </w:t>
            </w:r>
          </w:p>
          <w:bookmarkEnd w:id="8874"/>
        </w:tc>
        <w:tc>
          <w:tcPr>
            <w:tcW w:w="1083" w:type="dxa"/>
            <w:tcBorders>
              <w:top w:val="outset" w:color="000000" w:sz="8"/>
              <w:left w:val="outset" w:color="000000" w:sz="8"/>
              <w:bottom w:val="outset" w:color="000000" w:sz="8"/>
              <w:right w:val="outset" w:color="000000" w:sz="8"/>
            </w:tcBorders>
            <w:vAlign w:val="center"/>
          </w:tcPr>
          <w:bookmarkStart w:name="8877" w:id="8875"/>
          <w:p>
            <w:pPr>
              <w:spacing w:after="0"/>
              <w:ind w:left="0"/>
              <w:jc w:val="center"/>
            </w:pPr>
            <w:r>
              <w:rPr>
                <w:rFonts w:ascii="Arial"/>
                <w:b w:val="false"/>
                <w:i w:val="false"/>
                <w:color w:val="000000"/>
                <w:sz w:val="15"/>
              </w:rPr>
              <w:t xml:space="preserve"> </w:t>
            </w:r>
          </w:p>
          <w:bookmarkEnd w:id="8875"/>
        </w:tc>
        <w:tc>
          <w:tcPr>
            <w:tcW w:w="1083" w:type="dxa"/>
            <w:tcBorders>
              <w:top w:val="outset" w:color="000000" w:sz="8"/>
              <w:left w:val="outset" w:color="000000" w:sz="8"/>
              <w:bottom w:val="outset" w:color="000000" w:sz="8"/>
              <w:right w:val="outset" w:color="000000" w:sz="8"/>
            </w:tcBorders>
            <w:vAlign w:val="center"/>
          </w:tcPr>
          <w:bookmarkStart w:name="8878" w:id="8876"/>
          <w:p>
            <w:pPr>
              <w:spacing w:after="0"/>
              <w:ind w:left="0"/>
              <w:jc w:val="center"/>
            </w:pPr>
            <w:r>
              <w:rPr>
                <w:rFonts w:ascii="Arial"/>
                <w:b w:val="false"/>
                <w:i w:val="false"/>
                <w:color w:val="000000"/>
                <w:sz w:val="15"/>
              </w:rPr>
              <w:t xml:space="preserve"> </w:t>
            </w:r>
          </w:p>
          <w:bookmarkEnd w:id="8876"/>
        </w:tc>
        <w:tc>
          <w:tcPr>
            <w:tcW w:w="1417" w:type="dxa"/>
            <w:tcBorders>
              <w:top w:val="outset" w:color="000000" w:sz="8"/>
              <w:left w:val="outset" w:color="000000" w:sz="8"/>
              <w:bottom w:val="outset" w:color="000000" w:sz="8"/>
              <w:right w:val="outset" w:color="000000" w:sz="8"/>
            </w:tcBorders>
            <w:vAlign w:val="center"/>
          </w:tcPr>
          <w:bookmarkStart w:name="8879" w:id="8877"/>
          <w:p>
            <w:pPr>
              <w:spacing w:after="0"/>
              <w:ind w:left="0"/>
              <w:jc w:val="center"/>
            </w:pPr>
            <w:r>
              <w:rPr>
                <w:rFonts w:ascii="Arial"/>
                <w:b w:val="false"/>
                <w:i/>
                <w:color w:val="000000"/>
                <w:sz w:val="15"/>
              </w:rPr>
              <w:t>1521,00</w:t>
            </w:r>
          </w:p>
          <w:bookmarkEnd w:id="8877"/>
        </w:tc>
        <w:tc>
          <w:tcPr>
            <w:tcW w:w="1417" w:type="dxa"/>
            <w:tcBorders>
              <w:top w:val="outset" w:color="000000" w:sz="8"/>
              <w:left w:val="outset" w:color="000000" w:sz="8"/>
              <w:bottom w:val="outset" w:color="000000" w:sz="8"/>
              <w:right w:val="outset" w:color="000000" w:sz="8"/>
            </w:tcBorders>
            <w:vAlign w:val="center"/>
          </w:tcPr>
          <w:bookmarkStart w:name="8880" w:id="8878"/>
          <w:p>
            <w:pPr>
              <w:spacing w:after="0"/>
              <w:ind w:left="0"/>
              <w:jc w:val="center"/>
            </w:pPr>
            <w:r>
              <w:rPr>
                <w:rFonts w:ascii="Arial"/>
                <w:b w:val="false"/>
                <w:i/>
                <w:color w:val="000000"/>
                <w:sz w:val="15"/>
              </w:rPr>
              <w:t>1521,00</w:t>
            </w:r>
          </w:p>
          <w:bookmarkEnd w:id="8878"/>
        </w:tc>
        <w:tc>
          <w:tcPr>
            <w:tcW w:w="1417" w:type="dxa"/>
            <w:tcBorders>
              <w:top w:val="outset" w:color="000000" w:sz="8"/>
              <w:left w:val="outset" w:color="000000" w:sz="8"/>
              <w:bottom w:val="outset" w:color="000000" w:sz="8"/>
              <w:right w:val="outset" w:color="000000" w:sz="8"/>
            </w:tcBorders>
            <w:vAlign w:val="center"/>
          </w:tcPr>
          <w:bookmarkStart w:name="8881" w:id="8879"/>
          <w:p>
            <w:pPr>
              <w:spacing w:after="0"/>
              <w:ind w:left="0"/>
              <w:jc w:val="center"/>
            </w:pPr>
            <w:r>
              <w:rPr>
                <w:rFonts w:ascii="Arial"/>
                <w:b w:val="false"/>
                <w:i/>
                <w:color w:val="000000"/>
                <w:sz w:val="15"/>
              </w:rPr>
              <w:t>21135,90</w:t>
            </w:r>
          </w:p>
          <w:bookmarkEnd w:id="88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882" w:id="8880"/>
          <w:p>
            <w:pPr>
              <w:spacing w:after="0"/>
              <w:ind w:left="0"/>
              <w:jc w:val="center"/>
            </w:pPr>
            <w:r>
              <w:rPr>
                <w:rFonts w:ascii="Arial"/>
                <w:b w:val="false"/>
                <w:i w:val="false"/>
                <w:color w:val="000000"/>
                <w:sz w:val="15"/>
              </w:rPr>
              <w:t>4313120</w:t>
            </w:r>
          </w:p>
          <w:bookmarkEnd w:id="8880"/>
        </w:tc>
        <w:tc>
          <w:tcPr>
            <w:tcW w:w="805" w:type="dxa"/>
            <w:tcBorders>
              <w:top w:val="outset" w:color="000000" w:sz="8"/>
              <w:left w:val="outset" w:color="000000" w:sz="8"/>
              <w:bottom w:val="outset" w:color="000000" w:sz="8"/>
              <w:right w:val="outset" w:color="000000" w:sz="8"/>
            </w:tcBorders>
            <w:vAlign w:val="center"/>
          </w:tcPr>
          <w:bookmarkStart w:name="8883" w:id="8881"/>
          <w:p>
            <w:pPr>
              <w:spacing w:after="0"/>
              <w:ind w:left="0"/>
              <w:jc w:val="center"/>
            </w:pPr>
            <w:r>
              <w:rPr>
                <w:rFonts w:ascii="Arial"/>
                <w:b w:val="false"/>
                <w:i w:val="false"/>
                <w:color w:val="000000"/>
                <w:sz w:val="15"/>
              </w:rPr>
              <w:t>3120</w:t>
            </w:r>
          </w:p>
          <w:bookmarkEnd w:id="8881"/>
        </w:tc>
        <w:tc>
          <w:tcPr>
            <w:tcW w:w="805" w:type="dxa"/>
            <w:tcBorders>
              <w:top w:val="outset" w:color="000000" w:sz="8"/>
              <w:left w:val="outset" w:color="000000" w:sz="8"/>
              <w:bottom w:val="outset" w:color="000000" w:sz="8"/>
              <w:right w:val="outset" w:color="000000" w:sz="8"/>
            </w:tcBorders>
            <w:vAlign w:val="center"/>
          </w:tcPr>
          <w:bookmarkStart w:name="8884" w:id="8882"/>
          <w:p>
            <w:pPr>
              <w:spacing w:after="0"/>
              <w:ind w:left="0"/>
              <w:jc w:val="center"/>
            </w:pPr>
            <w:r>
              <w:rPr>
                <w:rFonts w:ascii="Arial"/>
                <w:b w:val="false"/>
                <w:i w:val="false"/>
                <w:color w:val="000000"/>
                <w:sz w:val="15"/>
              </w:rPr>
              <w:t xml:space="preserve"> </w:t>
            </w:r>
          </w:p>
          <w:bookmarkEnd w:id="8882"/>
        </w:tc>
        <w:tc>
          <w:tcPr>
            <w:tcW w:w="649" w:type="dxa"/>
            <w:tcBorders>
              <w:top w:val="outset" w:color="000000" w:sz="8"/>
              <w:left w:val="outset" w:color="000000" w:sz="8"/>
              <w:bottom w:val="outset" w:color="000000" w:sz="8"/>
              <w:right w:val="outset" w:color="000000" w:sz="8"/>
            </w:tcBorders>
            <w:vAlign w:val="center"/>
          </w:tcPr>
          <w:bookmarkStart w:name="8885" w:id="8883"/>
          <w:p>
            <w:pPr>
              <w:spacing w:after="0"/>
              <w:ind w:left="0"/>
              <w:jc w:val="left"/>
            </w:pPr>
            <w:r>
              <w:rPr>
                <w:rFonts w:ascii="Arial"/>
                <w:b w:val="false"/>
                <w:i w:val="false"/>
                <w:color w:val="000000"/>
                <w:sz w:val="15"/>
              </w:rPr>
              <w:t>Здійснення соціальної роботи з вразливими категоріями населення</w:t>
            </w:r>
          </w:p>
          <w:bookmarkEnd w:id="8883"/>
        </w:tc>
        <w:tc>
          <w:tcPr>
            <w:tcW w:w="1417" w:type="dxa"/>
            <w:tcBorders>
              <w:top w:val="outset" w:color="000000" w:sz="8"/>
              <w:left w:val="outset" w:color="000000" w:sz="8"/>
              <w:bottom w:val="outset" w:color="000000" w:sz="8"/>
              <w:right w:val="outset" w:color="000000" w:sz="8"/>
            </w:tcBorders>
            <w:vAlign w:val="center"/>
          </w:tcPr>
          <w:bookmarkStart w:name="8886" w:id="8884"/>
          <w:p>
            <w:pPr>
              <w:spacing w:after="0"/>
              <w:ind w:left="0"/>
              <w:jc w:val="center"/>
            </w:pPr>
            <w:r>
              <w:rPr>
                <w:rFonts w:ascii="Arial"/>
                <w:b w:val="false"/>
                <w:i w:val="false"/>
                <w:color w:val="000000"/>
                <w:sz w:val="15"/>
              </w:rPr>
              <w:t>3572,60</w:t>
            </w:r>
          </w:p>
          <w:bookmarkEnd w:id="8884"/>
        </w:tc>
        <w:tc>
          <w:tcPr>
            <w:tcW w:w="1417" w:type="dxa"/>
            <w:tcBorders>
              <w:top w:val="outset" w:color="000000" w:sz="8"/>
              <w:left w:val="outset" w:color="000000" w:sz="8"/>
              <w:bottom w:val="outset" w:color="000000" w:sz="8"/>
              <w:right w:val="outset" w:color="000000" w:sz="8"/>
            </w:tcBorders>
            <w:vAlign w:val="center"/>
          </w:tcPr>
          <w:bookmarkStart w:name="8887" w:id="8885"/>
          <w:p>
            <w:pPr>
              <w:spacing w:after="0"/>
              <w:ind w:left="0"/>
              <w:jc w:val="center"/>
            </w:pPr>
            <w:r>
              <w:rPr>
                <w:rFonts w:ascii="Arial"/>
                <w:b w:val="false"/>
                <w:i w:val="false"/>
                <w:color w:val="000000"/>
                <w:sz w:val="15"/>
              </w:rPr>
              <w:t>3572,60</w:t>
            </w:r>
          </w:p>
          <w:bookmarkEnd w:id="8885"/>
        </w:tc>
        <w:tc>
          <w:tcPr>
            <w:tcW w:w="1306" w:type="dxa"/>
            <w:tcBorders>
              <w:top w:val="outset" w:color="000000" w:sz="8"/>
              <w:left w:val="outset" w:color="000000" w:sz="8"/>
              <w:bottom w:val="outset" w:color="000000" w:sz="8"/>
              <w:right w:val="outset" w:color="000000" w:sz="8"/>
            </w:tcBorders>
            <w:vAlign w:val="center"/>
          </w:tcPr>
          <w:bookmarkStart w:name="8888" w:id="8886"/>
          <w:p>
            <w:pPr>
              <w:spacing w:after="0"/>
              <w:ind w:left="0"/>
              <w:jc w:val="center"/>
            </w:pPr>
            <w:r>
              <w:rPr>
                <w:rFonts w:ascii="Arial"/>
                <w:b w:val="false"/>
                <w:i w:val="false"/>
                <w:color w:val="000000"/>
                <w:sz w:val="15"/>
              </w:rPr>
              <w:t>2677,70</w:t>
            </w:r>
          </w:p>
          <w:bookmarkEnd w:id="8886"/>
        </w:tc>
        <w:tc>
          <w:tcPr>
            <w:tcW w:w="1194" w:type="dxa"/>
            <w:tcBorders>
              <w:top w:val="outset" w:color="000000" w:sz="8"/>
              <w:left w:val="outset" w:color="000000" w:sz="8"/>
              <w:bottom w:val="outset" w:color="000000" w:sz="8"/>
              <w:right w:val="outset" w:color="000000" w:sz="8"/>
            </w:tcBorders>
            <w:vAlign w:val="center"/>
          </w:tcPr>
          <w:bookmarkStart w:name="8889" w:id="8887"/>
          <w:p>
            <w:pPr>
              <w:spacing w:after="0"/>
              <w:ind w:left="0"/>
              <w:jc w:val="center"/>
            </w:pPr>
            <w:r>
              <w:rPr>
                <w:rFonts w:ascii="Arial"/>
                <w:b w:val="false"/>
                <w:i w:val="false"/>
                <w:color w:val="000000"/>
                <w:sz w:val="15"/>
              </w:rPr>
              <w:t>205,80</w:t>
            </w:r>
          </w:p>
          <w:bookmarkEnd w:id="8887"/>
        </w:tc>
        <w:tc>
          <w:tcPr>
            <w:tcW w:w="1417" w:type="dxa"/>
            <w:tcBorders>
              <w:top w:val="outset" w:color="000000" w:sz="8"/>
              <w:left w:val="outset" w:color="000000" w:sz="8"/>
              <w:bottom w:val="outset" w:color="000000" w:sz="8"/>
              <w:right w:val="outset" w:color="000000" w:sz="8"/>
            </w:tcBorders>
            <w:vAlign w:val="center"/>
          </w:tcPr>
          <w:bookmarkStart w:name="8890" w:id="8888"/>
          <w:p>
            <w:pPr>
              <w:spacing w:after="0"/>
              <w:ind w:left="0"/>
              <w:jc w:val="center"/>
            </w:pPr>
            <w:r>
              <w:rPr>
                <w:rFonts w:ascii="Arial"/>
                <w:b w:val="false"/>
                <w:i w:val="false"/>
                <w:color w:val="000000"/>
                <w:sz w:val="15"/>
              </w:rPr>
              <w:t xml:space="preserve"> </w:t>
            </w:r>
          </w:p>
          <w:bookmarkEnd w:id="8888"/>
        </w:tc>
        <w:tc>
          <w:tcPr>
            <w:tcW w:w="1417" w:type="dxa"/>
            <w:tcBorders>
              <w:top w:val="outset" w:color="000000" w:sz="8"/>
              <w:left w:val="outset" w:color="000000" w:sz="8"/>
              <w:bottom w:val="outset" w:color="000000" w:sz="8"/>
              <w:right w:val="outset" w:color="000000" w:sz="8"/>
            </w:tcBorders>
            <w:vAlign w:val="center"/>
          </w:tcPr>
          <w:bookmarkStart w:name="8891" w:id="8889"/>
          <w:p>
            <w:pPr>
              <w:spacing w:after="0"/>
              <w:ind w:left="0"/>
              <w:jc w:val="center"/>
            </w:pPr>
            <w:r>
              <w:rPr>
                <w:rFonts w:ascii="Arial"/>
                <w:b w:val="false"/>
                <w:i w:val="false"/>
                <w:color w:val="000000"/>
                <w:sz w:val="15"/>
              </w:rPr>
              <w:t xml:space="preserve"> </w:t>
            </w:r>
          </w:p>
          <w:bookmarkEnd w:id="8889"/>
        </w:tc>
        <w:tc>
          <w:tcPr>
            <w:tcW w:w="1194" w:type="dxa"/>
            <w:tcBorders>
              <w:top w:val="outset" w:color="000000" w:sz="8"/>
              <w:left w:val="outset" w:color="000000" w:sz="8"/>
              <w:bottom w:val="outset" w:color="000000" w:sz="8"/>
              <w:right w:val="outset" w:color="000000" w:sz="8"/>
            </w:tcBorders>
            <w:vAlign w:val="center"/>
          </w:tcPr>
          <w:bookmarkStart w:name="8892" w:id="8890"/>
          <w:p>
            <w:pPr>
              <w:spacing w:after="0"/>
              <w:ind w:left="0"/>
              <w:jc w:val="center"/>
            </w:pPr>
            <w:r>
              <w:rPr>
                <w:rFonts w:ascii="Arial"/>
                <w:b w:val="false"/>
                <w:i w:val="false"/>
                <w:color w:val="000000"/>
                <w:sz w:val="15"/>
              </w:rPr>
              <w:t xml:space="preserve"> </w:t>
            </w:r>
          </w:p>
          <w:bookmarkEnd w:id="8890"/>
        </w:tc>
        <w:tc>
          <w:tcPr>
            <w:tcW w:w="1083" w:type="dxa"/>
            <w:tcBorders>
              <w:top w:val="outset" w:color="000000" w:sz="8"/>
              <w:left w:val="outset" w:color="000000" w:sz="8"/>
              <w:bottom w:val="outset" w:color="000000" w:sz="8"/>
              <w:right w:val="outset" w:color="000000" w:sz="8"/>
            </w:tcBorders>
            <w:vAlign w:val="center"/>
          </w:tcPr>
          <w:bookmarkStart w:name="8893" w:id="8891"/>
          <w:p>
            <w:pPr>
              <w:spacing w:after="0"/>
              <w:ind w:left="0"/>
              <w:jc w:val="center"/>
            </w:pPr>
            <w:r>
              <w:rPr>
                <w:rFonts w:ascii="Arial"/>
                <w:b w:val="false"/>
                <w:i w:val="false"/>
                <w:color w:val="000000"/>
                <w:sz w:val="15"/>
              </w:rPr>
              <w:t xml:space="preserve"> </w:t>
            </w:r>
          </w:p>
          <w:bookmarkEnd w:id="8891"/>
        </w:tc>
        <w:tc>
          <w:tcPr>
            <w:tcW w:w="1083" w:type="dxa"/>
            <w:tcBorders>
              <w:top w:val="outset" w:color="000000" w:sz="8"/>
              <w:left w:val="outset" w:color="000000" w:sz="8"/>
              <w:bottom w:val="outset" w:color="000000" w:sz="8"/>
              <w:right w:val="outset" w:color="000000" w:sz="8"/>
            </w:tcBorders>
            <w:vAlign w:val="center"/>
          </w:tcPr>
          <w:bookmarkStart w:name="8894" w:id="8892"/>
          <w:p>
            <w:pPr>
              <w:spacing w:after="0"/>
              <w:ind w:left="0"/>
              <w:jc w:val="center"/>
            </w:pPr>
            <w:r>
              <w:rPr>
                <w:rFonts w:ascii="Arial"/>
                <w:b w:val="false"/>
                <w:i w:val="false"/>
                <w:color w:val="000000"/>
                <w:sz w:val="15"/>
              </w:rPr>
              <w:t xml:space="preserve"> </w:t>
            </w:r>
          </w:p>
          <w:bookmarkEnd w:id="8892"/>
        </w:tc>
        <w:tc>
          <w:tcPr>
            <w:tcW w:w="1417" w:type="dxa"/>
            <w:tcBorders>
              <w:top w:val="outset" w:color="000000" w:sz="8"/>
              <w:left w:val="outset" w:color="000000" w:sz="8"/>
              <w:bottom w:val="outset" w:color="000000" w:sz="8"/>
              <w:right w:val="outset" w:color="000000" w:sz="8"/>
            </w:tcBorders>
            <w:vAlign w:val="center"/>
          </w:tcPr>
          <w:bookmarkStart w:name="8895" w:id="8893"/>
          <w:p>
            <w:pPr>
              <w:spacing w:after="0"/>
              <w:ind w:left="0"/>
              <w:jc w:val="center"/>
            </w:pPr>
            <w:r>
              <w:rPr>
                <w:rFonts w:ascii="Arial"/>
                <w:b w:val="false"/>
                <w:i w:val="false"/>
                <w:color w:val="000000"/>
                <w:sz w:val="15"/>
              </w:rPr>
              <w:t xml:space="preserve"> </w:t>
            </w:r>
          </w:p>
          <w:bookmarkEnd w:id="8893"/>
        </w:tc>
        <w:tc>
          <w:tcPr>
            <w:tcW w:w="1417" w:type="dxa"/>
            <w:tcBorders>
              <w:top w:val="outset" w:color="000000" w:sz="8"/>
              <w:left w:val="outset" w:color="000000" w:sz="8"/>
              <w:bottom w:val="outset" w:color="000000" w:sz="8"/>
              <w:right w:val="outset" w:color="000000" w:sz="8"/>
            </w:tcBorders>
            <w:vAlign w:val="center"/>
          </w:tcPr>
          <w:bookmarkStart w:name="8896" w:id="8894"/>
          <w:p>
            <w:pPr>
              <w:spacing w:after="0"/>
              <w:ind w:left="0"/>
              <w:jc w:val="center"/>
            </w:pPr>
            <w:r>
              <w:rPr>
                <w:rFonts w:ascii="Arial"/>
                <w:b w:val="false"/>
                <w:i w:val="false"/>
                <w:color w:val="000000"/>
                <w:sz w:val="15"/>
              </w:rPr>
              <w:t xml:space="preserve"> </w:t>
            </w:r>
          </w:p>
          <w:bookmarkEnd w:id="8894"/>
        </w:tc>
        <w:tc>
          <w:tcPr>
            <w:tcW w:w="1417" w:type="dxa"/>
            <w:tcBorders>
              <w:top w:val="outset" w:color="000000" w:sz="8"/>
              <w:left w:val="outset" w:color="000000" w:sz="8"/>
              <w:bottom w:val="outset" w:color="000000" w:sz="8"/>
              <w:right w:val="outset" w:color="000000" w:sz="8"/>
            </w:tcBorders>
            <w:vAlign w:val="center"/>
          </w:tcPr>
          <w:bookmarkStart w:name="8897" w:id="8895"/>
          <w:p>
            <w:pPr>
              <w:spacing w:after="0"/>
              <w:ind w:left="0"/>
              <w:jc w:val="center"/>
            </w:pPr>
            <w:r>
              <w:rPr>
                <w:rFonts w:ascii="Arial"/>
                <w:b w:val="false"/>
                <w:i w:val="false"/>
                <w:color w:val="000000"/>
                <w:sz w:val="15"/>
              </w:rPr>
              <w:t>3572,60</w:t>
            </w:r>
          </w:p>
          <w:bookmarkEnd w:id="88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898" w:id="8896"/>
          <w:p>
            <w:pPr>
              <w:spacing w:after="0"/>
              <w:ind w:left="0"/>
              <w:jc w:val="center"/>
            </w:pPr>
            <w:r>
              <w:rPr>
                <w:rFonts w:ascii="Arial"/>
                <w:b w:val="false"/>
                <w:i/>
                <w:color w:val="000000"/>
                <w:sz w:val="15"/>
              </w:rPr>
              <w:t>4313121</w:t>
            </w:r>
          </w:p>
          <w:bookmarkEnd w:id="8896"/>
        </w:tc>
        <w:tc>
          <w:tcPr>
            <w:tcW w:w="805" w:type="dxa"/>
            <w:tcBorders>
              <w:top w:val="outset" w:color="000000" w:sz="8"/>
              <w:left w:val="outset" w:color="000000" w:sz="8"/>
              <w:bottom w:val="outset" w:color="000000" w:sz="8"/>
              <w:right w:val="outset" w:color="000000" w:sz="8"/>
            </w:tcBorders>
            <w:vAlign w:val="center"/>
          </w:tcPr>
          <w:bookmarkStart w:name="8899" w:id="8897"/>
          <w:p>
            <w:pPr>
              <w:spacing w:after="0"/>
              <w:ind w:left="0"/>
              <w:jc w:val="center"/>
            </w:pPr>
            <w:r>
              <w:rPr>
                <w:rFonts w:ascii="Arial"/>
                <w:b w:val="false"/>
                <w:i/>
                <w:color w:val="000000"/>
                <w:sz w:val="15"/>
              </w:rPr>
              <w:t>3121</w:t>
            </w:r>
          </w:p>
          <w:bookmarkEnd w:id="8897"/>
        </w:tc>
        <w:tc>
          <w:tcPr>
            <w:tcW w:w="805" w:type="dxa"/>
            <w:tcBorders>
              <w:top w:val="outset" w:color="000000" w:sz="8"/>
              <w:left w:val="outset" w:color="000000" w:sz="8"/>
              <w:bottom w:val="outset" w:color="000000" w:sz="8"/>
              <w:right w:val="outset" w:color="000000" w:sz="8"/>
            </w:tcBorders>
            <w:vAlign w:val="center"/>
          </w:tcPr>
          <w:bookmarkStart w:name="8900" w:id="8898"/>
          <w:p>
            <w:pPr>
              <w:spacing w:after="0"/>
              <w:ind w:left="0"/>
              <w:jc w:val="center"/>
            </w:pPr>
            <w:r>
              <w:rPr>
                <w:rFonts w:ascii="Arial"/>
                <w:b w:val="false"/>
                <w:i/>
                <w:color w:val="000000"/>
                <w:sz w:val="15"/>
              </w:rPr>
              <w:t>1040</w:t>
            </w:r>
          </w:p>
          <w:bookmarkEnd w:id="8898"/>
        </w:tc>
        <w:tc>
          <w:tcPr>
            <w:tcW w:w="649" w:type="dxa"/>
            <w:tcBorders>
              <w:top w:val="outset" w:color="000000" w:sz="8"/>
              <w:left w:val="outset" w:color="000000" w:sz="8"/>
              <w:bottom w:val="outset" w:color="000000" w:sz="8"/>
              <w:right w:val="outset" w:color="000000" w:sz="8"/>
            </w:tcBorders>
            <w:vAlign w:val="center"/>
          </w:tcPr>
          <w:bookmarkStart w:name="8901" w:id="8899"/>
          <w:p>
            <w:pPr>
              <w:spacing w:after="0"/>
              <w:ind w:left="0"/>
              <w:jc w:val="left"/>
            </w:pPr>
            <w:r>
              <w:rPr>
                <w:rFonts w:ascii="Arial"/>
                <w:b w:val="false"/>
                <w:i/>
                <w:color w:val="000000"/>
                <w:sz w:val="15"/>
              </w:rPr>
              <w:t>Утримання та забезпечення діяльності центрів соціальних служб для сім'ї, дітей та молоді</w:t>
            </w:r>
          </w:p>
          <w:bookmarkEnd w:id="8899"/>
        </w:tc>
        <w:tc>
          <w:tcPr>
            <w:tcW w:w="1417" w:type="dxa"/>
            <w:tcBorders>
              <w:top w:val="outset" w:color="000000" w:sz="8"/>
              <w:left w:val="outset" w:color="000000" w:sz="8"/>
              <w:bottom w:val="outset" w:color="000000" w:sz="8"/>
              <w:right w:val="outset" w:color="000000" w:sz="8"/>
            </w:tcBorders>
            <w:vAlign w:val="center"/>
          </w:tcPr>
          <w:bookmarkStart w:name="8902" w:id="8900"/>
          <w:p>
            <w:pPr>
              <w:spacing w:after="0"/>
              <w:ind w:left="0"/>
              <w:jc w:val="center"/>
            </w:pPr>
            <w:r>
              <w:rPr>
                <w:rFonts w:ascii="Arial"/>
                <w:b w:val="false"/>
                <w:i/>
                <w:color w:val="000000"/>
                <w:sz w:val="15"/>
              </w:rPr>
              <w:t>3552,60</w:t>
            </w:r>
          </w:p>
          <w:bookmarkEnd w:id="8900"/>
        </w:tc>
        <w:tc>
          <w:tcPr>
            <w:tcW w:w="1417" w:type="dxa"/>
            <w:tcBorders>
              <w:top w:val="outset" w:color="000000" w:sz="8"/>
              <w:left w:val="outset" w:color="000000" w:sz="8"/>
              <w:bottom w:val="outset" w:color="000000" w:sz="8"/>
              <w:right w:val="outset" w:color="000000" w:sz="8"/>
            </w:tcBorders>
            <w:vAlign w:val="center"/>
          </w:tcPr>
          <w:bookmarkStart w:name="8903" w:id="8901"/>
          <w:p>
            <w:pPr>
              <w:spacing w:after="0"/>
              <w:ind w:left="0"/>
              <w:jc w:val="center"/>
            </w:pPr>
            <w:r>
              <w:rPr>
                <w:rFonts w:ascii="Arial"/>
                <w:b w:val="false"/>
                <w:i/>
                <w:color w:val="000000"/>
                <w:sz w:val="15"/>
              </w:rPr>
              <w:t>3552,60</w:t>
            </w:r>
          </w:p>
          <w:bookmarkEnd w:id="8901"/>
        </w:tc>
        <w:tc>
          <w:tcPr>
            <w:tcW w:w="1306" w:type="dxa"/>
            <w:tcBorders>
              <w:top w:val="outset" w:color="000000" w:sz="8"/>
              <w:left w:val="outset" w:color="000000" w:sz="8"/>
              <w:bottom w:val="outset" w:color="000000" w:sz="8"/>
              <w:right w:val="outset" w:color="000000" w:sz="8"/>
            </w:tcBorders>
            <w:vAlign w:val="center"/>
          </w:tcPr>
          <w:bookmarkStart w:name="8904" w:id="8902"/>
          <w:p>
            <w:pPr>
              <w:spacing w:after="0"/>
              <w:ind w:left="0"/>
              <w:jc w:val="center"/>
            </w:pPr>
            <w:r>
              <w:rPr>
                <w:rFonts w:ascii="Arial"/>
                <w:b w:val="false"/>
                <w:i/>
                <w:color w:val="000000"/>
                <w:sz w:val="15"/>
              </w:rPr>
              <w:t>2677,70</w:t>
            </w:r>
          </w:p>
          <w:bookmarkEnd w:id="8902"/>
        </w:tc>
        <w:tc>
          <w:tcPr>
            <w:tcW w:w="1194" w:type="dxa"/>
            <w:tcBorders>
              <w:top w:val="outset" w:color="000000" w:sz="8"/>
              <w:left w:val="outset" w:color="000000" w:sz="8"/>
              <w:bottom w:val="outset" w:color="000000" w:sz="8"/>
              <w:right w:val="outset" w:color="000000" w:sz="8"/>
            </w:tcBorders>
            <w:vAlign w:val="center"/>
          </w:tcPr>
          <w:bookmarkStart w:name="8905" w:id="8903"/>
          <w:p>
            <w:pPr>
              <w:spacing w:after="0"/>
              <w:ind w:left="0"/>
              <w:jc w:val="center"/>
            </w:pPr>
            <w:r>
              <w:rPr>
                <w:rFonts w:ascii="Arial"/>
                <w:b w:val="false"/>
                <w:i/>
                <w:color w:val="000000"/>
                <w:sz w:val="15"/>
              </w:rPr>
              <w:t>205,80</w:t>
            </w:r>
          </w:p>
          <w:bookmarkEnd w:id="8903"/>
        </w:tc>
        <w:tc>
          <w:tcPr>
            <w:tcW w:w="1417" w:type="dxa"/>
            <w:tcBorders>
              <w:top w:val="outset" w:color="000000" w:sz="8"/>
              <w:left w:val="outset" w:color="000000" w:sz="8"/>
              <w:bottom w:val="outset" w:color="000000" w:sz="8"/>
              <w:right w:val="outset" w:color="000000" w:sz="8"/>
            </w:tcBorders>
            <w:vAlign w:val="center"/>
          </w:tcPr>
          <w:bookmarkStart w:name="8906" w:id="8904"/>
          <w:p>
            <w:pPr>
              <w:spacing w:after="0"/>
              <w:ind w:left="0"/>
              <w:jc w:val="center"/>
            </w:pPr>
            <w:r>
              <w:rPr>
                <w:rFonts w:ascii="Arial"/>
                <w:b w:val="false"/>
                <w:i w:val="false"/>
                <w:color w:val="000000"/>
                <w:sz w:val="15"/>
              </w:rPr>
              <w:t xml:space="preserve"> </w:t>
            </w:r>
          </w:p>
          <w:bookmarkEnd w:id="8904"/>
        </w:tc>
        <w:tc>
          <w:tcPr>
            <w:tcW w:w="1417" w:type="dxa"/>
            <w:tcBorders>
              <w:top w:val="outset" w:color="000000" w:sz="8"/>
              <w:left w:val="outset" w:color="000000" w:sz="8"/>
              <w:bottom w:val="outset" w:color="000000" w:sz="8"/>
              <w:right w:val="outset" w:color="000000" w:sz="8"/>
            </w:tcBorders>
            <w:vAlign w:val="center"/>
          </w:tcPr>
          <w:bookmarkStart w:name="8907" w:id="8905"/>
          <w:p>
            <w:pPr>
              <w:spacing w:after="0"/>
              <w:ind w:left="0"/>
              <w:jc w:val="center"/>
            </w:pPr>
            <w:r>
              <w:rPr>
                <w:rFonts w:ascii="Arial"/>
                <w:b w:val="false"/>
                <w:i w:val="false"/>
                <w:color w:val="000000"/>
                <w:sz w:val="15"/>
              </w:rPr>
              <w:t xml:space="preserve"> </w:t>
            </w:r>
          </w:p>
          <w:bookmarkEnd w:id="8905"/>
        </w:tc>
        <w:tc>
          <w:tcPr>
            <w:tcW w:w="1194" w:type="dxa"/>
            <w:tcBorders>
              <w:top w:val="outset" w:color="000000" w:sz="8"/>
              <w:left w:val="outset" w:color="000000" w:sz="8"/>
              <w:bottom w:val="outset" w:color="000000" w:sz="8"/>
              <w:right w:val="outset" w:color="000000" w:sz="8"/>
            </w:tcBorders>
            <w:vAlign w:val="center"/>
          </w:tcPr>
          <w:bookmarkStart w:name="8908" w:id="8906"/>
          <w:p>
            <w:pPr>
              <w:spacing w:after="0"/>
              <w:ind w:left="0"/>
              <w:jc w:val="center"/>
            </w:pPr>
            <w:r>
              <w:rPr>
                <w:rFonts w:ascii="Arial"/>
                <w:b w:val="false"/>
                <w:i w:val="false"/>
                <w:color w:val="000000"/>
                <w:sz w:val="15"/>
              </w:rPr>
              <w:t xml:space="preserve"> </w:t>
            </w:r>
          </w:p>
          <w:bookmarkEnd w:id="8906"/>
        </w:tc>
        <w:tc>
          <w:tcPr>
            <w:tcW w:w="1083" w:type="dxa"/>
            <w:tcBorders>
              <w:top w:val="outset" w:color="000000" w:sz="8"/>
              <w:left w:val="outset" w:color="000000" w:sz="8"/>
              <w:bottom w:val="outset" w:color="000000" w:sz="8"/>
              <w:right w:val="outset" w:color="000000" w:sz="8"/>
            </w:tcBorders>
            <w:vAlign w:val="center"/>
          </w:tcPr>
          <w:bookmarkStart w:name="8909" w:id="8907"/>
          <w:p>
            <w:pPr>
              <w:spacing w:after="0"/>
              <w:ind w:left="0"/>
              <w:jc w:val="center"/>
            </w:pPr>
            <w:r>
              <w:rPr>
                <w:rFonts w:ascii="Arial"/>
                <w:b w:val="false"/>
                <w:i w:val="false"/>
                <w:color w:val="000000"/>
                <w:sz w:val="15"/>
              </w:rPr>
              <w:t xml:space="preserve"> </w:t>
            </w:r>
          </w:p>
          <w:bookmarkEnd w:id="8907"/>
        </w:tc>
        <w:tc>
          <w:tcPr>
            <w:tcW w:w="1083" w:type="dxa"/>
            <w:tcBorders>
              <w:top w:val="outset" w:color="000000" w:sz="8"/>
              <w:left w:val="outset" w:color="000000" w:sz="8"/>
              <w:bottom w:val="outset" w:color="000000" w:sz="8"/>
              <w:right w:val="outset" w:color="000000" w:sz="8"/>
            </w:tcBorders>
            <w:vAlign w:val="center"/>
          </w:tcPr>
          <w:bookmarkStart w:name="8910" w:id="8908"/>
          <w:p>
            <w:pPr>
              <w:spacing w:after="0"/>
              <w:ind w:left="0"/>
              <w:jc w:val="center"/>
            </w:pPr>
            <w:r>
              <w:rPr>
                <w:rFonts w:ascii="Arial"/>
                <w:b w:val="false"/>
                <w:i w:val="false"/>
                <w:color w:val="000000"/>
                <w:sz w:val="15"/>
              </w:rPr>
              <w:t xml:space="preserve"> </w:t>
            </w:r>
          </w:p>
          <w:bookmarkEnd w:id="8908"/>
        </w:tc>
        <w:tc>
          <w:tcPr>
            <w:tcW w:w="1417" w:type="dxa"/>
            <w:tcBorders>
              <w:top w:val="outset" w:color="000000" w:sz="8"/>
              <w:left w:val="outset" w:color="000000" w:sz="8"/>
              <w:bottom w:val="outset" w:color="000000" w:sz="8"/>
              <w:right w:val="outset" w:color="000000" w:sz="8"/>
            </w:tcBorders>
            <w:vAlign w:val="center"/>
          </w:tcPr>
          <w:bookmarkStart w:name="8911" w:id="8909"/>
          <w:p>
            <w:pPr>
              <w:spacing w:after="0"/>
              <w:ind w:left="0"/>
              <w:jc w:val="center"/>
            </w:pPr>
            <w:r>
              <w:rPr>
                <w:rFonts w:ascii="Arial"/>
                <w:b w:val="false"/>
                <w:i w:val="false"/>
                <w:color w:val="000000"/>
                <w:sz w:val="15"/>
              </w:rPr>
              <w:t xml:space="preserve"> </w:t>
            </w:r>
          </w:p>
          <w:bookmarkEnd w:id="8909"/>
        </w:tc>
        <w:tc>
          <w:tcPr>
            <w:tcW w:w="1417" w:type="dxa"/>
            <w:tcBorders>
              <w:top w:val="outset" w:color="000000" w:sz="8"/>
              <w:left w:val="outset" w:color="000000" w:sz="8"/>
              <w:bottom w:val="outset" w:color="000000" w:sz="8"/>
              <w:right w:val="outset" w:color="000000" w:sz="8"/>
            </w:tcBorders>
            <w:vAlign w:val="center"/>
          </w:tcPr>
          <w:bookmarkStart w:name="8912" w:id="8910"/>
          <w:p>
            <w:pPr>
              <w:spacing w:after="0"/>
              <w:ind w:left="0"/>
              <w:jc w:val="center"/>
            </w:pPr>
            <w:r>
              <w:rPr>
                <w:rFonts w:ascii="Arial"/>
                <w:b w:val="false"/>
                <w:i w:val="false"/>
                <w:color w:val="000000"/>
                <w:sz w:val="15"/>
              </w:rPr>
              <w:t xml:space="preserve"> </w:t>
            </w:r>
          </w:p>
          <w:bookmarkEnd w:id="8910"/>
        </w:tc>
        <w:tc>
          <w:tcPr>
            <w:tcW w:w="1417" w:type="dxa"/>
            <w:tcBorders>
              <w:top w:val="outset" w:color="000000" w:sz="8"/>
              <w:left w:val="outset" w:color="000000" w:sz="8"/>
              <w:bottom w:val="outset" w:color="000000" w:sz="8"/>
              <w:right w:val="outset" w:color="000000" w:sz="8"/>
            </w:tcBorders>
            <w:vAlign w:val="center"/>
          </w:tcPr>
          <w:bookmarkStart w:name="8913" w:id="8911"/>
          <w:p>
            <w:pPr>
              <w:spacing w:after="0"/>
              <w:ind w:left="0"/>
              <w:jc w:val="center"/>
            </w:pPr>
            <w:r>
              <w:rPr>
                <w:rFonts w:ascii="Arial"/>
                <w:b w:val="false"/>
                <w:i/>
                <w:color w:val="000000"/>
                <w:sz w:val="15"/>
              </w:rPr>
              <w:t>3552,60</w:t>
            </w:r>
          </w:p>
          <w:bookmarkEnd w:id="89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914" w:id="8912"/>
          <w:p>
            <w:pPr>
              <w:spacing w:after="0"/>
              <w:ind w:left="0"/>
              <w:jc w:val="center"/>
            </w:pPr>
            <w:r>
              <w:rPr>
                <w:rFonts w:ascii="Arial"/>
                <w:b w:val="false"/>
                <w:i/>
                <w:color w:val="000000"/>
                <w:sz w:val="15"/>
              </w:rPr>
              <w:t>4313123</w:t>
            </w:r>
          </w:p>
          <w:bookmarkEnd w:id="8912"/>
        </w:tc>
        <w:tc>
          <w:tcPr>
            <w:tcW w:w="805" w:type="dxa"/>
            <w:tcBorders>
              <w:top w:val="outset" w:color="000000" w:sz="8"/>
              <w:left w:val="outset" w:color="000000" w:sz="8"/>
              <w:bottom w:val="outset" w:color="000000" w:sz="8"/>
              <w:right w:val="outset" w:color="000000" w:sz="8"/>
            </w:tcBorders>
            <w:vAlign w:val="center"/>
          </w:tcPr>
          <w:bookmarkStart w:name="8915" w:id="8913"/>
          <w:p>
            <w:pPr>
              <w:spacing w:after="0"/>
              <w:ind w:left="0"/>
              <w:jc w:val="center"/>
            </w:pPr>
            <w:r>
              <w:rPr>
                <w:rFonts w:ascii="Arial"/>
                <w:b w:val="false"/>
                <w:i/>
                <w:color w:val="000000"/>
                <w:sz w:val="15"/>
              </w:rPr>
              <w:t>3123</w:t>
            </w:r>
          </w:p>
          <w:bookmarkEnd w:id="8913"/>
        </w:tc>
        <w:tc>
          <w:tcPr>
            <w:tcW w:w="805" w:type="dxa"/>
            <w:tcBorders>
              <w:top w:val="outset" w:color="000000" w:sz="8"/>
              <w:left w:val="outset" w:color="000000" w:sz="8"/>
              <w:bottom w:val="outset" w:color="000000" w:sz="8"/>
              <w:right w:val="outset" w:color="000000" w:sz="8"/>
            </w:tcBorders>
            <w:vAlign w:val="center"/>
          </w:tcPr>
          <w:bookmarkStart w:name="8916" w:id="8914"/>
          <w:p>
            <w:pPr>
              <w:spacing w:after="0"/>
              <w:ind w:left="0"/>
              <w:jc w:val="center"/>
            </w:pPr>
            <w:r>
              <w:rPr>
                <w:rFonts w:ascii="Arial"/>
                <w:b w:val="false"/>
                <w:i/>
                <w:color w:val="000000"/>
                <w:sz w:val="15"/>
              </w:rPr>
              <w:t>1040</w:t>
            </w:r>
          </w:p>
          <w:bookmarkEnd w:id="8914"/>
        </w:tc>
        <w:tc>
          <w:tcPr>
            <w:tcW w:w="649" w:type="dxa"/>
            <w:tcBorders>
              <w:top w:val="outset" w:color="000000" w:sz="8"/>
              <w:left w:val="outset" w:color="000000" w:sz="8"/>
              <w:bottom w:val="outset" w:color="000000" w:sz="8"/>
              <w:right w:val="outset" w:color="000000" w:sz="8"/>
            </w:tcBorders>
            <w:vAlign w:val="center"/>
          </w:tcPr>
          <w:bookmarkStart w:name="8917" w:id="8915"/>
          <w:p>
            <w:pPr>
              <w:spacing w:after="0"/>
              <w:ind w:left="0"/>
              <w:jc w:val="left"/>
            </w:pPr>
            <w:r>
              <w:rPr>
                <w:rFonts w:ascii="Arial"/>
                <w:b w:val="false"/>
                <w:i/>
                <w:color w:val="000000"/>
                <w:sz w:val="15"/>
              </w:rPr>
              <w:t>Заходи державної політики з питань сім'ї</w:t>
            </w:r>
          </w:p>
          <w:bookmarkEnd w:id="8915"/>
        </w:tc>
        <w:tc>
          <w:tcPr>
            <w:tcW w:w="1417" w:type="dxa"/>
            <w:tcBorders>
              <w:top w:val="outset" w:color="000000" w:sz="8"/>
              <w:left w:val="outset" w:color="000000" w:sz="8"/>
              <w:bottom w:val="outset" w:color="000000" w:sz="8"/>
              <w:right w:val="outset" w:color="000000" w:sz="8"/>
            </w:tcBorders>
            <w:vAlign w:val="center"/>
          </w:tcPr>
          <w:bookmarkStart w:name="8918" w:id="8916"/>
          <w:p>
            <w:pPr>
              <w:spacing w:after="0"/>
              <w:ind w:left="0"/>
              <w:jc w:val="center"/>
            </w:pPr>
            <w:r>
              <w:rPr>
                <w:rFonts w:ascii="Arial"/>
                <w:b w:val="false"/>
                <w:i/>
                <w:color w:val="000000"/>
                <w:sz w:val="15"/>
              </w:rPr>
              <w:t>20,00</w:t>
            </w:r>
          </w:p>
          <w:bookmarkEnd w:id="8916"/>
        </w:tc>
        <w:tc>
          <w:tcPr>
            <w:tcW w:w="1417" w:type="dxa"/>
            <w:tcBorders>
              <w:top w:val="outset" w:color="000000" w:sz="8"/>
              <w:left w:val="outset" w:color="000000" w:sz="8"/>
              <w:bottom w:val="outset" w:color="000000" w:sz="8"/>
              <w:right w:val="outset" w:color="000000" w:sz="8"/>
            </w:tcBorders>
            <w:vAlign w:val="center"/>
          </w:tcPr>
          <w:bookmarkStart w:name="8919" w:id="8917"/>
          <w:p>
            <w:pPr>
              <w:spacing w:after="0"/>
              <w:ind w:left="0"/>
              <w:jc w:val="center"/>
            </w:pPr>
            <w:r>
              <w:rPr>
                <w:rFonts w:ascii="Arial"/>
                <w:b w:val="false"/>
                <w:i/>
                <w:color w:val="000000"/>
                <w:sz w:val="15"/>
              </w:rPr>
              <w:t>20,00</w:t>
            </w:r>
          </w:p>
          <w:bookmarkEnd w:id="8917"/>
        </w:tc>
        <w:tc>
          <w:tcPr>
            <w:tcW w:w="1306" w:type="dxa"/>
            <w:tcBorders>
              <w:top w:val="outset" w:color="000000" w:sz="8"/>
              <w:left w:val="outset" w:color="000000" w:sz="8"/>
              <w:bottom w:val="outset" w:color="000000" w:sz="8"/>
              <w:right w:val="outset" w:color="000000" w:sz="8"/>
            </w:tcBorders>
            <w:vAlign w:val="center"/>
          </w:tcPr>
          <w:bookmarkStart w:name="8920" w:id="8918"/>
          <w:p>
            <w:pPr>
              <w:spacing w:after="0"/>
              <w:ind w:left="0"/>
              <w:jc w:val="center"/>
            </w:pPr>
            <w:r>
              <w:rPr>
                <w:rFonts w:ascii="Arial"/>
                <w:b w:val="false"/>
                <w:i w:val="false"/>
                <w:color w:val="000000"/>
                <w:sz w:val="15"/>
              </w:rPr>
              <w:t xml:space="preserve"> </w:t>
            </w:r>
          </w:p>
          <w:bookmarkEnd w:id="8918"/>
        </w:tc>
        <w:tc>
          <w:tcPr>
            <w:tcW w:w="1194" w:type="dxa"/>
            <w:tcBorders>
              <w:top w:val="outset" w:color="000000" w:sz="8"/>
              <w:left w:val="outset" w:color="000000" w:sz="8"/>
              <w:bottom w:val="outset" w:color="000000" w:sz="8"/>
              <w:right w:val="outset" w:color="000000" w:sz="8"/>
            </w:tcBorders>
            <w:vAlign w:val="center"/>
          </w:tcPr>
          <w:bookmarkStart w:name="8921" w:id="8919"/>
          <w:p>
            <w:pPr>
              <w:spacing w:after="0"/>
              <w:ind w:left="0"/>
              <w:jc w:val="center"/>
            </w:pPr>
            <w:r>
              <w:rPr>
                <w:rFonts w:ascii="Arial"/>
                <w:b w:val="false"/>
                <w:i w:val="false"/>
                <w:color w:val="000000"/>
                <w:sz w:val="15"/>
              </w:rPr>
              <w:t xml:space="preserve"> </w:t>
            </w:r>
          </w:p>
          <w:bookmarkEnd w:id="8919"/>
        </w:tc>
        <w:tc>
          <w:tcPr>
            <w:tcW w:w="1417" w:type="dxa"/>
            <w:tcBorders>
              <w:top w:val="outset" w:color="000000" w:sz="8"/>
              <w:left w:val="outset" w:color="000000" w:sz="8"/>
              <w:bottom w:val="outset" w:color="000000" w:sz="8"/>
              <w:right w:val="outset" w:color="000000" w:sz="8"/>
            </w:tcBorders>
            <w:vAlign w:val="center"/>
          </w:tcPr>
          <w:bookmarkStart w:name="8922" w:id="8920"/>
          <w:p>
            <w:pPr>
              <w:spacing w:after="0"/>
              <w:ind w:left="0"/>
              <w:jc w:val="center"/>
            </w:pPr>
            <w:r>
              <w:rPr>
                <w:rFonts w:ascii="Arial"/>
                <w:b w:val="false"/>
                <w:i w:val="false"/>
                <w:color w:val="000000"/>
                <w:sz w:val="15"/>
              </w:rPr>
              <w:t xml:space="preserve"> </w:t>
            </w:r>
          </w:p>
          <w:bookmarkEnd w:id="8920"/>
        </w:tc>
        <w:tc>
          <w:tcPr>
            <w:tcW w:w="1417" w:type="dxa"/>
            <w:tcBorders>
              <w:top w:val="outset" w:color="000000" w:sz="8"/>
              <w:left w:val="outset" w:color="000000" w:sz="8"/>
              <w:bottom w:val="outset" w:color="000000" w:sz="8"/>
              <w:right w:val="outset" w:color="000000" w:sz="8"/>
            </w:tcBorders>
            <w:vAlign w:val="center"/>
          </w:tcPr>
          <w:bookmarkStart w:name="8923" w:id="8921"/>
          <w:p>
            <w:pPr>
              <w:spacing w:after="0"/>
              <w:ind w:left="0"/>
              <w:jc w:val="center"/>
            </w:pPr>
            <w:r>
              <w:rPr>
                <w:rFonts w:ascii="Arial"/>
                <w:b w:val="false"/>
                <w:i w:val="false"/>
                <w:color w:val="000000"/>
                <w:sz w:val="15"/>
              </w:rPr>
              <w:t xml:space="preserve"> </w:t>
            </w:r>
          </w:p>
          <w:bookmarkEnd w:id="8921"/>
        </w:tc>
        <w:tc>
          <w:tcPr>
            <w:tcW w:w="1194" w:type="dxa"/>
            <w:tcBorders>
              <w:top w:val="outset" w:color="000000" w:sz="8"/>
              <w:left w:val="outset" w:color="000000" w:sz="8"/>
              <w:bottom w:val="outset" w:color="000000" w:sz="8"/>
              <w:right w:val="outset" w:color="000000" w:sz="8"/>
            </w:tcBorders>
            <w:vAlign w:val="center"/>
          </w:tcPr>
          <w:bookmarkStart w:name="8924" w:id="8922"/>
          <w:p>
            <w:pPr>
              <w:spacing w:after="0"/>
              <w:ind w:left="0"/>
              <w:jc w:val="center"/>
            </w:pPr>
            <w:r>
              <w:rPr>
                <w:rFonts w:ascii="Arial"/>
                <w:b w:val="false"/>
                <w:i w:val="false"/>
                <w:color w:val="000000"/>
                <w:sz w:val="15"/>
              </w:rPr>
              <w:t xml:space="preserve"> </w:t>
            </w:r>
          </w:p>
          <w:bookmarkEnd w:id="8922"/>
        </w:tc>
        <w:tc>
          <w:tcPr>
            <w:tcW w:w="1083" w:type="dxa"/>
            <w:tcBorders>
              <w:top w:val="outset" w:color="000000" w:sz="8"/>
              <w:left w:val="outset" w:color="000000" w:sz="8"/>
              <w:bottom w:val="outset" w:color="000000" w:sz="8"/>
              <w:right w:val="outset" w:color="000000" w:sz="8"/>
            </w:tcBorders>
            <w:vAlign w:val="center"/>
          </w:tcPr>
          <w:bookmarkStart w:name="8925" w:id="8923"/>
          <w:p>
            <w:pPr>
              <w:spacing w:after="0"/>
              <w:ind w:left="0"/>
              <w:jc w:val="center"/>
            </w:pPr>
            <w:r>
              <w:rPr>
                <w:rFonts w:ascii="Arial"/>
                <w:b w:val="false"/>
                <w:i w:val="false"/>
                <w:color w:val="000000"/>
                <w:sz w:val="15"/>
              </w:rPr>
              <w:t xml:space="preserve"> </w:t>
            </w:r>
          </w:p>
          <w:bookmarkEnd w:id="8923"/>
        </w:tc>
        <w:tc>
          <w:tcPr>
            <w:tcW w:w="1083" w:type="dxa"/>
            <w:tcBorders>
              <w:top w:val="outset" w:color="000000" w:sz="8"/>
              <w:left w:val="outset" w:color="000000" w:sz="8"/>
              <w:bottom w:val="outset" w:color="000000" w:sz="8"/>
              <w:right w:val="outset" w:color="000000" w:sz="8"/>
            </w:tcBorders>
            <w:vAlign w:val="center"/>
          </w:tcPr>
          <w:bookmarkStart w:name="8926" w:id="8924"/>
          <w:p>
            <w:pPr>
              <w:spacing w:after="0"/>
              <w:ind w:left="0"/>
              <w:jc w:val="center"/>
            </w:pPr>
            <w:r>
              <w:rPr>
                <w:rFonts w:ascii="Arial"/>
                <w:b w:val="false"/>
                <w:i w:val="false"/>
                <w:color w:val="000000"/>
                <w:sz w:val="15"/>
              </w:rPr>
              <w:t xml:space="preserve"> </w:t>
            </w:r>
          </w:p>
          <w:bookmarkEnd w:id="8924"/>
        </w:tc>
        <w:tc>
          <w:tcPr>
            <w:tcW w:w="1417" w:type="dxa"/>
            <w:tcBorders>
              <w:top w:val="outset" w:color="000000" w:sz="8"/>
              <w:left w:val="outset" w:color="000000" w:sz="8"/>
              <w:bottom w:val="outset" w:color="000000" w:sz="8"/>
              <w:right w:val="outset" w:color="000000" w:sz="8"/>
            </w:tcBorders>
            <w:vAlign w:val="center"/>
          </w:tcPr>
          <w:bookmarkStart w:name="8927" w:id="8925"/>
          <w:p>
            <w:pPr>
              <w:spacing w:after="0"/>
              <w:ind w:left="0"/>
              <w:jc w:val="center"/>
            </w:pPr>
            <w:r>
              <w:rPr>
                <w:rFonts w:ascii="Arial"/>
                <w:b w:val="false"/>
                <w:i w:val="false"/>
                <w:color w:val="000000"/>
                <w:sz w:val="15"/>
              </w:rPr>
              <w:t xml:space="preserve"> </w:t>
            </w:r>
          </w:p>
          <w:bookmarkEnd w:id="8925"/>
        </w:tc>
        <w:tc>
          <w:tcPr>
            <w:tcW w:w="1417" w:type="dxa"/>
            <w:tcBorders>
              <w:top w:val="outset" w:color="000000" w:sz="8"/>
              <w:left w:val="outset" w:color="000000" w:sz="8"/>
              <w:bottom w:val="outset" w:color="000000" w:sz="8"/>
              <w:right w:val="outset" w:color="000000" w:sz="8"/>
            </w:tcBorders>
            <w:vAlign w:val="center"/>
          </w:tcPr>
          <w:bookmarkStart w:name="8928" w:id="8926"/>
          <w:p>
            <w:pPr>
              <w:spacing w:after="0"/>
              <w:ind w:left="0"/>
              <w:jc w:val="center"/>
            </w:pPr>
            <w:r>
              <w:rPr>
                <w:rFonts w:ascii="Arial"/>
                <w:b w:val="false"/>
                <w:i w:val="false"/>
                <w:color w:val="000000"/>
                <w:sz w:val="15"/>
              </w:rPr>
              <w:t xml:space="preserve"> </w:t>
            </w:r>
          </w:p>
          <w:bookmarkEnd w:id="8926"/>
        </w:tc>
        <w:tc>
          <w:tcPr>
            <w:tcW w:w="1417" w:type="dxa"/>
            <w:tcBorders>
              <w:top w:val="outset" w:color="000000" w:sz="8"/>
              <w:left w:val="outset" w:color="000000" w:sz="8"/>
              <w:bottom w:val="outset" w:color="000000" w:sz="8"/>
              <w:right w:val="outset" w:color="000000" w:sz="8"/>
            </w:tcBorders>
            <w:vAlign w:val="center"/>
          </w:tcPr>
          <w:bookmarkStart w:name="8929" w:id="8927"/>
          <w:p>
            <w:pPr>
              <w:spacing w:after="0"/>
              <w:ind w:left="0"/>
              <w:jc w:val="center"/>
            </w:pPr>
            <w:r>
              <w:rPr>
                <w:rFonts w:ascii="Arial"/>
                <w:b w:val="false"/>
                <w:i/>
                <w:color w:val="000000"/>
                <w:sz w:val="15"/>
              </w:rPr>
              <w:t>20,00</w:t>
            </w:r>
          </w:p>
          <w:bookmarkEnd w:id="89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930" w:id="8928"/>
          <w:p>
            <w:pPr>
              <w:spacing w:after="0"/>
              <w:ind w:left="0"/>
              <w:jc w:val="center"/>
            </w:pPr>
            <w:r>
              <w:rPr>
                <w:rFonts w:ascii="Arial"/>
                <w:b w:val="false"/>
                <w:i w:val="false"/>
                <w:color w:val="000000"/>
                <w:sz w:val="15"/>
              </w:rPr>
              <w:t>4313130</w:t>
            </w:r>
          </w:p>
          <w:bookmarkEnd w:id="8928"/>
        </w:tc>
        <w:tc>
          <w:tcPr>
            <w:tcW w:w="805" w:type="dxa"/>
            <w:tcBorders>
              <w:top w:val="outset" w:color="000000" w:sz="8"/>
              <w:left w:val="outset" w:color="000000" w:sz="8"/>
              <w:bottom w:val="outset" w:color="000000" w:sz="8"/>
              <w:right w:val="outset" w:color="000000" w:sz="8"/>
            </w:tcBorders>
            <w:vAlign w:val="center"/>
          </w:tcPr>
          <w:bookmarkStart w:name="8931" w:id="8929"/>
          <w:p>
            <w:pPr>
              <w:spacing w:after="0"/>
              <w:ind w:left="0"/>
              <w:jc w:val="center"/>
            </w:pPr>
            <w:r>
              <w:rPr>
                <w:rFonts w:ascii="Arial"/>
                <w:b w:val="false"/>
                <w:i w:val="false"/>
                <w:color w:val="000000"/>
                <w:sz w:val="15"/>
              </w:rPr>
              <w:t>3130</w:t>
            </w:r>
          </w:p>
          <w:bookmarkEnd w:id="8929"/>
        </w:tc>
        <w:tc>
          <w:tcPr>
            <w:tcW w:w="805" w:type="dxa"/>
            <w:tcBorders>
              <w:top w:val="outset" w:color="000000" w:sz="8"/>
              <w:left w:val="outset" w:color="000000" w:sz="8"/>
              <w:bottom w:val="outset" w:color="000000" w:sz="8"/>
              <w:right w:val="outset" w:color="000000" w:sz="8"/>
            </w:tcBorders>
            <w:vAlign w:val="center"/>
          </w:tcPr>
          <w:bookmarkStart w:name="8932" w:id="8930"/>
          <w:p>
            <w:pPr>
              <w:spacing w:after="0"/>
              <w:ind w:left="0"/>
              <w:jc w:val="center"/>
            </w:pPr>
            <w:r>
              <w:rPr>
                <w:rFonts w:ascii="Arial"/>
                <w:b w:val="false"/>
                <w:i w:val="false"/>
                <w:color w:val="000000"/>
                <w:sz w:val="15"/>
              </w:rPr>
              <w:t xml:space="preserve"> </w:t>
            </w:r>
          </w:p>
          <w:bookmarkEnd w:id="8930"/>
        </w:tc>
        <w:tc>
          <w:tcPr>
            <w:tcW w:w="649" w:type="dxa"/>
            <w:tcBorders>
              <w:top w:val="outset" w:color="000000" w:sz="8"/>
              <w:left w:val="outset" w:color="000000" w:sz="8"/>
              <w:bottom w:val="outset" w:color="000000" w:sz="8"/>
              <w:right w:val="outset" w:color="000000" w:sz="8"/>
            </w:tcBorders>
            <w:vAlign w:val="center"/>
          </w:tcPr>
          <w:bookmarkStart w:name="8933" w:id="8931"/>
          <w:p>
            <w:pPr>
              <w:spacing w:after="0"/>
              <w:ind w:left="0"/>
              <w:jc w:val="left"/>
            </w:pPr>
            <w:r>
              <w:rPr>
                <w:rFonts w:ascii="Arial"/>
                <w:b w:val="false"/>
                <w:i w:val="false"/>
                <w:color w:val="000000"/>
                <w:sz w:val="15"/>
              </w:rPr>
              <w:t>Реалізація державної політики у молодіжній сфері</w:t>
            </w:r>
          </w:p>
          <w:bookmarkEnd w:id="8931"/>
        </w:tc>
        <w:tc>
          <w:tcPr>
            <w:tcW w:w="1417" w:type="dxa"/>
            <w:tcBorders>
              <w:top w:val="outset" w:color="000000" w:sz="8"/>
              <w:left w:val="outset" w:color="000000" w:sz="8"/>
              <w:bottom w:val="outset" w:color="000000" w:sz="8"/>
              <w:right w:val="outset" w:color="000000" w:sz="8"/>
            </w:tcBorders>
            <w:vAlign w:val="center"/>
          </w:tcPr>
          <w:bookmarkStart w:name="8934" w:id="8932"/>
          <w:p>
            <w:pPr>
              <w:spacing w:after="0"/>
              <w:ind w:left="0"/>
              <w:jc w:val="center"/>
            </w:pPr>
            <w:r>
              <w:rPr>
                <w:rFonts w:ascii="Arial"/>
                <w:b w:val="false"/>
                <w:i w:val="false"/>
                <w:color w:val="000000"/>
                <w:sz w:val="15"/>
              </w:rPr>
              <w:t>10000,80</w:t>
            </w:r>
          </w:p>
          <w:bookmarkEnd w:id="8932"/>
        </w:tc>
        <w:tc>
          <w:tcPr>
            <w:tcW w:w="1417" w:type="dxa"/>
            <w:tcBorders>
              <w:top w:val="outset" w:color="000000" w:sz="8"/>
              <w:left w:val="outset" w:color="000000" w:sz="8"/>
              <w:bottom w:val="outset" w:color="000000" w:sz="8"/>
              <w:right w:val="outset" w:color="000000" w:sz="8"/>
            </w:tcBorders>
            <w:vAlign w:val="center"/>
          </w:tcPr>
          <w:bookmarkStart w:name="8935" w:id="8933"/>
          <w:p>
            <w:pPr>
              <w:spacing w:after="0"/>
              <w:ind w:left="0"/>
              <w:jc w:val="center"/>
            </w:pPr>
            <w:r>
              <w:rPr>
                <w:rFonts w:ascii="Arial"/>
                <w:b w:val="false"/>
                <w:i w:val="false"/>
                <w:color w:val="000000"/>
                <w:sz w:val="15"/>
              </w:rPr>
              <w:t>10000,80</w:t>
            </w:r>
          </w:p>
          <w:bookmarkEnd w:id="8933"/>
        </w:tc>
        <w:tc>
          <w:tcPr>
            <w:tcW w:w="1306" w:type="dxa"/>
            <w:tcBorders>
              <w:top w:val="outset" w:color="000000" w:sz="8"/>
              <w:left w:val="outset" w:color="000000" w:sz="8"/>
              <w:bottom w:val="outset" w:color="000000" w:sz="8"/>
              <w:right w:val="outset" w:color="000000" w:sz="8"/>
            </w:tcBorders>
            <w:vAlign w:val="center"/>
          </w:tcPr>
          <w:bookmarkStart w:name="8936" w:id="8934"/>
          <w:p>
            <w:pPr>
              <w:spacing w:after="0"/>
              <w:ind w:left="0"/>
              <w:jc w:val="center"/>
            </w:pPr>
            <w:r>
              <w:rPr>
                <w:rFonts w:ascii="Arial"/>
                <w:b w:val="false"/>
                <w:i w:val="false"/>
                <w:color w:val="000000"/>
                <w:sz w:val="15"/>
              </w:rPr>
              <w:t>6686,10</w:t>
            </w:r>
          </w:p>
          <w:bookmarkEnd w:id="8934"/>
        </w:tc>
        <w:tc>
          <w:tcPr>
            <w:tcW w:w="1194" w:type="dxa"/>
            <w:tcBorders>
              <w:top w:val="outset" w:color="000000" w:sz="8"/>
              <w:left w:val="outset" w:color="000000" w:sz="8"/>
              <w:bottom w:val="outset" w:color="000000" w:sz="8"/>
              <w:right w:val="outset" w:color="000000" w:sz="8"/>
            </w:tcBorders>
            <w:vAlign w:val="center"/>
          </w:tcPr>
          <w:bookmarkStart w:name="8937" w:id="8935"/>
          <w:p>
            <w:pPr>
              <w:spacing w:after="0"/>
              <w:ind w:left="0"/>
              <w:jc w:val="center"/>
            </w:pPr>
            <w:r>
              <w:rPr>
                <w:rFonts w:ascii="Arial"/>
                <w:b w:val="false"/>
                <w:i w:val="false"/>
                <w:color w:val="000000"/>
                <w:sz w:val="15"/>
              </w:rPr>
              <w:t>1547,50</w:t>
            </w:r>
          </w:p>
          <w:bookmarkEnd w:id="8935"/>
        </w:tc>
        <w:tc>
          <w:tcPr>
            <w:tcW w:w="1417" w:type="dxa"/>
            <w:tcBorders>
              <w:top w:val="outset" w:color="000000" w:sz="8"/>
              <w:left w:val="outset" w:color="000000" w:sz="8"/>
              <w:bottom w:val="outset" w:color="000000" w:sz="8"/>
              <w:right w:val="outset" w:color="000000" w:sz="8"/>
            </w:tcBorders>
            <w:vAlign w:val="center"/>
          </w:tcPr>
          <w:bookmarkStart w:name="8938" w:id="8936"/>
          <w:p>
            <w:pPr>
              <w:spacing w:after="0"/>
              <w:ind w:left="0"/>
              <w:jc w:val="center"/>
            </w:pPr>
            <w:r>
              <w:rPr>
                <w:rFonts w:ascii="Arial"/>
                <w:b w:val="false"/>
                <w:i w:val="false"/>
                <w:color w:val="000000"/>
                <w:sz w:val="15"/>
              </w:rPr>
              <w:t xml:space="preserve"> </w:t>
            </w:r>
          </w:p>
          <w:bookmarkEnd w:id="8936"/>
        </w:tc>
        <w:tc>
          <w:tcPr>
            <w:tcW w:w="1417" w:type="dxa"/>
            <w:tcBorders>
              <w:top w:val="outset" w:color="000000" w:sz="8"/>
              <w:left w:val="outset" w:color="000000" w:sz="8"/>
              <w:bottom w:val="outset" w:color="000000" w:sz="8"/>
              <w:right w:val="outset" w:color="000000" w:sz="8"/>
            </w:tcBorders>
            <w:vAlign w:val="center"/>
          </w:tcPr>
          <w:bookmarkStart w:name="8939" w:id="8937"/>
          <w:p>
            <w:pPr>
              <w:spacing w:after="0"/>
              <w:ind w:left="0"/>
              <w:jc w:val="center"/>
            </w:pPr>
            <w:r>
              <w:rPr>
                <w:rFonts w:ascii="Arial"/>
                <w:b w:val="false"/>
                <w:i w:val="false"/>
                <w:color w:val="000000"/>
                <w:sz w:val="15"/>
              </w:rPr>
              <w:t>2225,00</w:t>
            </w:r>
          </w:p>
          <w:bookmarkEnd w:id="8937"/>
        </w:tc>
        <w:tc>
          <w:tcPr>
            <w:tcW w:w="1194" w:type="dxa"/>
            <w:tcBorders>
              <w:top w:val="outset" w:color="000000" w:sz="8"/>
              <w:left w:val="outset" w:color="000000" w:sz="8"/>
              <w:bottom w:val="outset" w:color="000000" w:sz="8"/>
              <w:right w:val="outset" w:color="000000" w:sz="8"/>
            </w:tcBorders>
            <w:vAlign w:val="center"/>
          </w:tcPr>
          <w:bookmarkStart w:name="8940" w:id="8938"/>
          <w:p>
            <w:pPr>
              <w:spacing w:after="0"/>
              <w:ind w:left="0"/>
              <w:jc w:val="center"/>
            </w:pPr>
            <w:r>
              <w:rPr>
                <w:rFonts w:ascii="Arial"/>
                <w:b w:val="false"/>
                <w:i w:val="false"/>
                <w:color w:val="000000"/>
                <w:sz w:val="15"/>
              </w:rPr>
              <w:t>1320,00</w:t>
            </w:r>
          </w:p>
          <w:bookmarkEnd w:id="8938"/>
        </w:tc>
        <w:tc>
          <w:tcPr>
            <w:tcW w:w="1083" w:type="dxa"/>
            <w:tcBorders>
              <w:top w:val="outset" w:color="000000" w:sz="8"/>
              <w:left w:val="outset" w:color="000000" w:sz="8"/>
              <w:bottom w:val="outset" w:color="000000" w:sz="8"/>
              <w:right w:val="outset" w:color="000000" w:sz="8"/>
            </w:tcBorders>
            <w:vAlign w:val="center"/>
          </w:tcPr>
          <w:bookmarkStart w:name="8941" w:id="8939"/>
          <w:p>
            <w:pPr>
              <w:spacing w:after="0"/>
              <w:ind w:left="0"/>
              <w:jc w:val="center"/>
            </w:pPr>
            <w:r>
              <w:rPr>
                <w:rFonts w:ascii="Arial"/>
                <w:b w:val="false"/>
                <w:i w:val="false"/>
                <w:color w:val="000000"/>
                <w:sz w:val="15"/>
              </w:rPr>
              <w:t>916,50</w:t>
            </w:r>
          </w:p>
          <w:bookmarkEnd w:id="8939"/>
        </w:tc>
        <w:tc>
          <w:tcPr>
            <w:tcW w:w="1083" w:type="dxa"/>
            <w:tcBorders>
              <w:top w:val="outset" w:color="000000" w:sz="8"/>
              <w:left w:val="outset" w:color="000000" w:sz="8"/>
              <w:bottom w:val="outset" w:color="000000" w:sz="8"/>
              <w:right w:val="outset" w:color="000000" w:sz="8"/>
            </w:tcBorders>
            <w:vAlign w:val="center"/>
          </w:tcPr>
          <w:bookmarkStart w:name="8942" w:id="8940"/>
          <w:p>
            <w:pPr>
              <w:spacing w:after="0"/>
              <w:ind w:left="0"/>
              <w:jc w:val="center"/>
            </w:pPr>
            <w:r>
              <w:rPr>
                <w:rFonts w:ascii="Arial"/>
                <w:b w:val="false"/>
                <w:i w:val="false"/>
                <w:color w:val="000000"/>
                <w:sz w:val="15"/>
              </w:rPr>
              <w:t>35,90</w:t>
            </w:r>
          </w:p>
          <w:bookmarkEnd w:id="8940"/>
        </w:tc>
        <w:tc>
          <w:tcPr>
            <w:tcW w:w="1417" w:type="dxa"/>
            <w:tcBorders>
              <w:top w:val="outset" w:color="000000" w:sz="8"/>
              <w:left w:val="outset" w:color="000000" w:sz="8"/>
              <w:bottom w:val="outset" w:color="000000" w:sz="8"/>
              <w:right w:val="outset" w:color="000000" w:sz="8"/>
            </w:tcBorders>
            <w:vAlign w:val="center"/>
          </w:tcPr>
          <w:bookmarkStart w:name="8943" w:id="8941"/>
          <w:p>
            <w:pPr>
              <w:spacing w:after="0"/>
              <w:ind w:left="0"/>
              <w:jc w:val="center"/>
            </w:pPr>
            <w:r>
              <w:rPr>
                <w:rFonts w:ascii="Arial"/>
                <w:b w:val="false"/>
                <w:i w:val="false"/>
                <w:color w:val="000000"/>
                <w:sz w:val="15"/>
              </w:rPr>
              <w:t>905,00</w:t>
            </w:r>
          </w:p>
          <w:bookmarkEnd w:id="8941"/>
        </w:tc>
        <w:tc>
          <w:tcPr>
            <w:tcW w:w="1417" w:type="dxa"/>
            <w:tcBorders>
              <w:top w:val="outset" w:color="000000" w:sz="8"/>
              <w:left w:val="outset" w:color="000000" w:sz="8"/>
              <w:bottom w:val="outset" w:color="000000" w:sz="8"/>
              <w:right w:val="outset" w:color="000000" w:sz="8"/>
            </w:tcBorders>
            <w:vAlign w:val="center"/>
          </w:tcPr>
          <w:bookmarkStart w:name="8944" w:id="8942"/>
          <w:p>
            <w:pPr>
              <w:spacing w:after="0"/>
              <w:ind w:left="0"/>
              <w:jc w:val="center"/>
            </w:pPr>
            <w:r>
              <w:rPr>
                <w:rFonts w:ascii="Arial"/>
                <w:b w:val="false"/>
                <w:i w:val="false"/>
                <w:color w:val="000000"/>
                <w:sz w:val="15"/>
              </w:rPr>
              <w:t>905,00</w:t>
            </w:r>
          </w:p>
          <w:bookmarkEnd w:id="8942"/>
        </w:tc>
        <w:tc>
          <w:tcPr>
            <w:tcW w:w="1417" w:type="dxa"/>
            <w:tcBorders>
              <w:top w:val="outset" w:color="000000" w:sz="8"/>
              <w:left w:val="outset" w:color="000000" w:sz="8"/>
              <w:bottom w:val="outset" w:color="000000" w:sz="8"/>
              <w:right w:val="outset" w:color="000000" w:sz="8"/>
            </w:tcBorders>
            <w:vAlign w:val="center"/>
          </w:tcPr>
          <w:bookmarkStart w:name="8945" w:id="8943"/>
          <w:p>
            <w:pPr>
              <w:spacing w:after="0"/>
              <w:ind w:left="0"/>
              <w:jc w:val="center"/>
            </w:pPr>
            <w:r>
              <w:rPr>
                <w:rFonts w:ascii="Arial"/>
                <w:b w:val="false"/>
                <w:i w:val="false"/>
                <w:color w:val="000000"/>
                <w:sz w:val="15"/>
              </w:rPr>
              <w:t>12225,80</w:t>
            </w:r>
          </w:p>
          <w:bookmarkEnd w:id="89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946" w:id="8944"/>
          <w:p>
            <w:pPr>
              <w:spacing w:after="0"/>
              <w:ind w:left="0"/>
              <w:jc w:val="center"/>
            </w:pPr>
            <w:r>
              <w:rPr>
                <w:rFonts w:ascii="Arial"/>
                <w:b w:val="false"/>
                <w:i/>
                <w:color w:val="000000"/>
                <w:sz w:val="15"/>
              </w:rPr>
              <w:t>4313132</w:t>
            </w:r>
          </w:p>
          <w:bookmarkEnd w:id="8944"/>
        </w:tc>
        <w:tc>
          <w:tcPr>
            <w:tcW w:w="805" w:type="dxa"/>
            <w:tcBorders>
              <w:top w:val="outset" w:color="000000" w:sz="8"/>
              <w:left w:val="outset" w:color="000000" w:sz="8"/>
              <w:bottom w:val="outset" w:color="000000" w:sz="8"/>
              <w:right w:val="outset" w:color="000000" w:sz="8"/>
            </w:tcBorders>
            <w:vAlign w:val="center"/>
          </w:tcPr>
          <w:bookmarkStart w:name="8947" w:id="8945"/>
          <w:p>
            <w:pPr>
              <w:spacing w:after="0"/>
              <w:ind w:left="0"/>
              <w:jc w:val="center"/>
            </w:pPr>
            <w:r>
              <w:rPr>
                <w:rFonts w:ascii="Arial"/>
                <w:b w:val="false"/>
                <w:i/>
                <w:color w:val="000000"/>
                <w:sz w:val="15"/>
              </w:rPr>
              <w:t>3132</w:t>
            </w:r>
          </w:p>
          <w:bookmarkEnd w:id="8945"/>
        </w:tc>
        <w:tc>
          <w:tcPr>
            <w:tcW w:w="805" w:type="dxa"/>
            <w:tcBorders>
              <w:top w:val="outset" w:color="000000" w:sz="8"/>
              <w:left w:val="outset" w:color="000000" w:sz="8"/>
              <w:bottom w:val="outset" w:color="000000" w:sz="8"/>
              <w:right w:val="outset" w:color="000000" w:sz="8"/>
            </w:tcBorders>
            <w:vAlign w:val="center"/>
          </w:tcPr>
          <w:bookmarkStart w:name="8948" w:id="8946"/>
          <w:p>
            <w:pPr>
              <w:spacing w:after="0"/>
              <w:ind w:left="0"/>
              <w:jc w:val="center"/>
            </w:pPr>
            <w:r>
              <w:rPr>
                <w:rFonts w:ascii="Arial"/>
                <w:b w:val="false"/>
                <w:i/>
                <w:color w:val="000000"/>
                <w:sz w:val="15"/>
              </w:rPr>
              <w:t>1040</w:t>
            </w:r>
          </w:p>
          <w:bookmarkEnd w:id="8946"/>
        </w:tc>
        <w:tc>
          <w:tcPr>
            <w:tcW w:w="649" w:type="dxa"/>
            <w:tcBorders>
              <w:top w:val="outset" w:color="000000" w:sz="8"/>
              <w:left w:val="outset" w:color="000000" w:sz="8"/>
              <w:bottom w:val="outset" w:color="000000" w:sz="8"/>
              <w:right w:val="outset" w:color="000000" w:sz="8"/>
            </w:tcBorders>
            <w:vAlign w:val="center"/>
          </w:tcPr>
          <w:bookmarkStart w:name="8949" w:id="8947"/>
          <w:p>
            <w:pPr>
              <w:spacing w:after="0"/>
              <w:ind w:left="0"/>
              <w:jc w:val="left"/>
            </w:pPr>
            <w:r>
              <w:rPr>
                <w:rFonts w:ascii="Arial"/>
                <w:b w:val="false"/>
                <w:i/>
                <w:color w:val="000000"/>
                <w:sz w:val="15"/>
              </w:rPr>
              <w:t>Утримання клубів для підлітків за місцем проживання</w:t>
            </w:r>
          </w:p>
          <w:bookmarkEnd w:id="8947"/>
        </w:tc>
        <w:tc>
          <w:tcPr>
            <w:tcW w:w="1417" w:type="dxa"/>
            <w:tcBorders>
              <w:top w:val="outset" w:color="000000" w:sz="8"/>
              <w:left w:val="outset" w:color="000000" w:sz="8"/>
              <w:bottom w:val="outset" w:color="000000" w:sz="8"/>
              <w:right w:val="outset" w:color="000000" w:sz="8"/>
            </w:tcBorders>
            <w:vAlign w:val="center"/>
          </w:tcPr>
          <w:bookmarkStart w:name="8950" w:id="8948"/>
          <w:p>
            <w:pPr>
              <w:spacing w:after="0"/>
              <w:ind w:left="0"/>
              <w:jc w:val="center"/>
            </w:pPr>
            <w:r>
              <w:rPr>
                <w:rFonts w:ascii="Arial"/>
                <w:b w:val="false"/>
                <w:i/>
                <w:color w:val="000000"/>
                <w:sz w:val="15"/>
              </w:rPr>
              <w:t>9985,80</w:t>
            </w:r>
          </w:p>
          <w:bookmarkEnd w:id="8948"/>
        </w:tc>
        <w:tc>
          <w:tcPr>
            <w:tcW w:w="1417" w:type="dxa"/>
            <w:tcBorders>
              <w:top w:val="outset" w:color="000000" w:sz="8"/>
              <w:left w:val="outset" w:color="000000" w:sz="8"/>
              <w:bottom w:val="outset" w:color="000000" w:sz="8"/>
              <w:right w:val="outset" w:color="000000" w:sz="8"/>
            </w:tcBorders>
            <w:vAlign w:val="center"/>
          </w:tcPr>
          <w:bookmarkStart w:name="8951" w:id="8949"/>
          <w:p>
            <w:pPr>
              <w:spacing w:after="0"/>
              <w:ind w:left="0"/>
              <w:jc w:val="center"/>
            </w:pPr>
            <w:r>
              <w:rPr>
                <w:rFonts w:ascii="Arial"/>
                <w:b w:val="false"/>
                <w:i/>
                <w:color w:val="000000"/>
                <w:sz w:val="15"/>
              </w:rPr>
              <w:t>9985,80</w:t>
            </w:r>
          </w:p>
          <w:bookmarkEnd w:id="8949"/>
        </w:tc>
        <w:tc>
          <w:tcPr>
            <w:tcW w:w="1306" w:type="dxa"/>
            <w:tcBorders>
              <w:top w:val="outset" w:color="000000" w:sz="8"/>
              <w:left w:val="outset" w:color="000000" w:sz="8"/>
              <w:bottom w:val="outset" w:color="000000" w:sz="8"/>
              <w:right w:val="outset" w:color="000000" w:sz="8"/>
            </w:tcBorders>
            <w:vAlign w:val="center"/>
          </w:tcPr>
          <w:bookmarkStart w:name="8952" w:id="8950"/>
          <w:p>
            <w:pPr>
              <w:spacing w:after="0"/>
              <w:ind w:left="0"/>
              <w:jc w:val="center"/>
            </w:pPr>
            <w:r>
              <w:rPr>
                <w:rFonts w:ascii="Arial"/>
                <w:b w:val="false"/>
                <w:i/>
                <w:color w:val="000000"/>
                <w:sz w:val="15"/>
              </w:rPr>
              <w:t>6686,10</w:t>
            </w:r>
          </w:p>
          <w:bookmarkEnd w:id="8950"/>
        </w:tc>
        <w:tc>
          <w:tcPr>
            <w:tcW w:w="1194" w:type="dxa"/>
            <w:tcBorders>
              <w:top w:val="outset" w:color="000000" w:sz="8"/>
              <w:left w:val="outset" w:color="000000" w:sz="8"/>
              <w:bottom w:val="outset" w:color="000000" w:sz="8"/>
              <w:right w:val="outset" w:color="000000" w:sz="8"/>
            </w:tcBorders>
            <w:vAlign w:val="center"/>
          </w:tcPr>
          <w:bookmarkStart w:name="8953" w:id="8951"/>
          <w:p>
            <w:pPr>
              <w:spacing w:after="0"/>
              <w:ind w:left="0"/>
              <w:jc w:val="center"/>
            </w:pPr>
            <w:r>
              <w:rPr>
                <w:rFonts w:ascii="Arial"/>
                <w:b w:val="false"/>
                <w:i/>
                <w:color w:val="000000"/>
                <w:sz w:val="15"/>
              </w:rPr>
              <w:t>1547,50</w:t>
            </w:r>
          </w:p>
          <w:bookmarkEnd w:id="8951"/>
        </w:tc>
        <w:tc>
          <w:tcPr>
            <w:tcW w:w="1417" w:type="dxa"/>
            <w:tcBorders>
              <w:top w:val="outset" w:color="000000" w:sz="8"/>
              <w:left w:val="outset" w:color="000000" w:sz="8"/>
              <w:bottom w:val="outset" w:color="000000" w:sz="8"/>
              <w:right w:val="outset" w:color="000000" w:sz="8"/>
            </w:tcBorders>
            <w:vAlign w:val="center"/>
          </w:tcPr>
          <w:bookmarkStart w:name="8954" w:id="8952"/>
          <w:p>
            <w:pPr>
              <w:spacing w:after="0"/>
              <w:ind w:left="0"/>
              <w:jc w:val="center"/>
            </w:pPr>
            <w:r>
              <w:rPr>
                <w:rFonts w:ascii="Arial"/>
                <w:b w:val="false"/>
                <w:i w:val="false"/>
                <w:color w:val="000000"/>
                <w:sz w:val="15"/>
              </w:rPr>
              <w:t xml:space="preserve"> </w:t>
            </w:r>
          </w:p>
          <w:bookmarkEnd w:id="8952"/>
        </w:tc>
        <w:tc>
          <w:tcPr>
            <w:tcW w:w="1417" w:type="dxa"/>
            <w:tcBorders>
              <w:top w:val="outset" w:color="000000" w:sz="8"/>
              <w:left w:val="outset" w:color="000000" w:sz="8"/>
              <w:bottom w:val="outset" w:color="000000" w:sz="8"/>
              <w:right w:val="outset" w:color="000000" w:sz="8"/>
            </w:tcBorders>
            <w:vAlign w:val="center"/>
          </w:tcPr>
          <w:bookmarkStart w:name="8955" w:id="8953"/>
          <w:p>
            <w:pPr>
              <w:spacing w:after="0"/>
              <w:ind w:left="0"/>
              <w:jc w:val="center"/>
            </w:pPr>
            <w:r>
              <w:rPr>
                <w:rFonts w:ascii="Arial"/>
                <w:b w:val="false"/>
                <w:i/>
                <w:color w:val="000000"/>
                <w:sz w:val="15"/>
              </w:rPr>
              <w:t>2225,00</w:t>
            </w:r>
          </w:p>
          <w:bookmarkEnd w:id="8953"/>
        </w:tc>
        <w:tc>
          <w:tcPr>
            <w:tcW w:w="1194" w:type="dxa"/>
            <w:tcBorders>
              <w:top w:val="outset" w:color="000000" w:sz="8"/>
              <w:left w:val="outset" w:color="000000" w:sz="8"/>
              <w:bottom w:val="outset" w:color="000000" w:sz="8"/>
              <w:right w:val="outset" w:color="000000" w:sz="8"/>
            </w:tcBorders>
            <w:vAlign w:val="center"/>
          </w:tcPr>
          <w:bookmarkStart w:name="8956" w:id="8954"/>
          <w:p>
            <w:pPr>
              <w:spacing w:after="0"/>
              <w:ind w:left="0"/>
              <w:jc w:val="center"/>
            </w:pPr>
            <w:r>
              <w:rPr>
                <w:rFonts w:ascii="Arial"/>
                <w:b w:val="false"/>
                <w:i/>
                <w:color w:val="000000"/>
                <w:sz w:val="15"/>
              </w:rPr>
              <w:t>1320,00</w:t>
            </w:r>
          </w:p>
          <w:bookmarkEnd w:id="8954"/>
        </w:tc>
        <w:tc>
          <w:tcPr>
            <w:tcW w:w="1083" w:type="dxa"/>
            <w:tcBorders>
              <w:top w:val="outset" w:color="000000" w:sz="8"/>
              <w:left w:val="outset" w:color="000000" w:sz="8"/>
              <w:bottom w:val="outset" w:color="000000" w:sz="8"/>
              <w:right w:val="outset" w:color="000000" w:sz="8"/>
            </w:tcBorders>
            <w:vAlign w:val="center"/>
          </w:tcPr>
          <w:bookmarkStart w:name="8957" w:id="8955"/>
          <w:p>
            <w:pPr>
              <w:spacing w:after="0"/>
              <w:ind w:left="0"/>
              <w:jc w:val="center"/>
            </w:pPr>
            <w:r>
              <w:rPr>
                <w:rFonts w:ascii="Arial"/>
                <w:b w:val="false"/>
                <w:i/>
                <w:color w:val="000000"/>
                <w:sz w:val="15"/>
              </w:rPr>
              <w:t>916,50</w:t>
            </w:r>
          </w:p>
          <w:bookmarkEnd w:id="8955"/>
        </w:tc>
        <w:tc>
          <w:tcPr>
            <w:tcW w:w="1083" w:type="dxa"/>
            <w:tcBorders>
              <w:top w:val="outset" w:color="000000" w:sz="8"/>
              <w:left w:val="outset" w:color="000000" w:sz="8"/>
              <w:bottom w:val="outset" w:color="000000" w:sz="8"/>
              <w:right w:val="outset" w:color="000000" w:sz="8"/>
            </w:tcBorders>
            <w:vAlign w:val="center"/>
          </w:tcPr>
          <w:bookmarkStart w:name="8958" w:id="8956"/>
          <w:p>
            <w:pPr>
              <w:spacing w:after="0"/>
              <w:ind w:left="0"/>
              <w:jc w:val="center"/>
            </w:pPr>
            <w:r>
              <w:rPr>
                <w:rFonts w:ascii="Arial"/>
                <w:b w:val="false"/>
                <w:i/>
                <w:color w:val="000000"/>
                <w:sz w:val="15"/>
              </w:rPr>
              <w:t>35,90</w:t>
            </w:r>
          </w:p>
          <w:bookmarkEnd w:id="8956"/>
        </w:tc>
        <w:tc>
          <w:tcPr>
            <w:tcW w:w="1417" w:type="dxa"/>
            <w:tcBorders>
              <w:top w:val="outset" w:color="000000" w:sz="8"/>
              <w:left w:val="outset" w:color="000000" w:sz="8"/>
              <w:bottom w:val="outset" w:color="000000" w:sz="8"/>
              <w:right w:val="outset" w:color="000000" w:sz="8"/>
            </w:tcBorders>
            <w:vAlign w:val="center"/>
          </w:tcPr>
          <w:bookmarkStart w:name="8959" w:id="8957"/>
          <w:p>
            <w:pPr>
              <w:spacing w:after="0"/>
              <w:ind w:left="0"/>
              <w:jc w:val="center"/>
            </w:pPr>
            <w:r>
              <w:rPr>
                <w:rFonts w:ascii="Arial"/>
                <w:b w:val="false"/>
                <w:i/>
                <w:color w:val="000000"/>
                <w:sz w:val="15"/>
              </w:rPr>
              <w:t>905,00</w:t>
            </w:r>
          </w:p>
          <w:bookmarkEnd w:id="8957"/>
        </w:tc>
        <w:tc>
          <w:tcPr>
            <w:tcW w:w="1417" w:type="dxa"/>
            <w:tcBorders>
              <w:top w:val="outset" w:color="000000" w:sz="8"/>
              <w:left w:val="outset" w:color="000000" w:sz="8"/>
              <w:bottom w:val="outset" w:color="000000" w:sz="8"/>
              <w:right w:val="outset" w:color="000000" w:sz="8"/>
            </w:tcBorders>
            <w:vAlign w:val="center"/>
          </w:tcPr>
          <w:bookmarkStart w:name="8960" w:id="8958"/>
          <w:p>
            <w:pPr>
              <w:spacing w:after="0"/>
              <w:ind w:left="0"/>
              <w:jc w:val="center"/>
            </w:pPr>
            <w:r>
              <w:rPr>
                <w:rFonts w:ascii="Arial"/>
                <w:b w:val="false"/>
                <w:i/>
                <w:color w:val="000000"/>
                <w:sz w:val="15"/>
              </w:rPr>
              <w:t>905,00</w:t>
            </w:r>
          </w:p>
          <w:bookmarkEnd w:id="8958"/>
        </w:tc>
        <w:tc>
          <w:tcPr>
            <w:tcW w:w="1417" w:type="dxa"/>
            <w:tcBorders>
              <w:top w:val="outset" w:color="000000" w:sz="8"/>
              <w:left w:val="outset" w:color="000000" w:sz="8"/>
              <w:bottom w:val="outset" w:color="000000" w:sz="8"/>
              <w:right w:val="outset" w:color="000000" w:sz="8"/>
            </w:tcBorders>
            <w:vAlign w:val="center"/>
          </w:tcPr>
          <w:bookmarkStart w:name="8961" w:id="8959"/>
          <w:p>
            <w:pPr>
              <w:spacing w:after="0"/>
              <w:ind w:left="0"/>
              <w:jc w:val="center"/>
            </w:pPr>
            <w:r>
              <w:rPr>
                <w:rFonts w:ascii="Arial"/>
                <w:b w:val="false"/>
                <w:i/>
                <w:color w:val="000000"/>
                <w:sz w:val="15"/>
              </w:rPr>
              <w:t>12210,80</w:t>
            </w:r>
          </w:p>
          <w:bookmarkEnd w:id="89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962" w:id="8960"/>
          <w:p>
            <w:pPr>
              <w:spacing w:after="0"/>
              <w:ind w:left="0"/>
              <w:jc w:val="center"/>
            </w:pPr>
            <w:r>
              <w:rPr>
                <w:rFonts w:ascii="Arial"/>
                <w:b w:val="false"/>
                <w:i/>
                <w:color w:val="000000"/>
                <w:sz w:val="15"/>
              </w:rPr>
              <w:t>4313133</w:t>
            </w:r>
          </w:p>
          <w:bookmarkEnd w:id="8960"/>
        </w:tc>
        <w:tc>
          <w:tcPr>
            <w:tcW w:w="805" w:type="dxa"/>
            <w:tcBorders>
              <w:top w:val="outset" w:color="000000" w:sz="8"/>
              <w:left w:val="outset" w:color="000000" w:sz="8"/>
              <w:bottom w:val="outset" w:color="000000" w:sz="8"/>
              <w:right w:val="outset" w:color="000000" w:sz="8"/>
            </w:tcBorders>
            <w:vAlign w:val="center"/>
          </w:tcPr>
          <w:bookmarkStart w:name="8963" w:id="8961"/>
          <w:p>
            <w:pPr>
              <w:spacing w:after="0"/>
              <w:ind w:left="0"/>
              <w:jc w:val="center"/>
            </w:pPr>
            <w:r>
              <w:rPr>
                <w:rFonts w:ascii="Arial"/>
                <w:b w:val="false"/>
                <w:i/>
                <w:color w:val="000000"/>
                <w:sz w:val="15"/>
              </w:rPr>
              <w:t>3133</w:t>
            </w:r>
          </w:p>
          <w:bookmarkEnd w:id="8961"/>
        </w:tc>
        <w:tc>
          <w:tcPr>
            <w:tcW w:w="805" w:type="dxa"/>
            <w:tcBorders>
              <w:top w:val="outset" w:color="000000" w:sz="8"/>
              <w:left w:val="outset" w:color="000000" w:sz="8"/>
              <w:bottom w:val="outset" w:color="000000" w:sz="8"/>
              <w:right w:val="outset" w:color="000000" w:sz="8"/>
            </w:tcBorders>
            <w:vAlign w:val="center"/>
          </w:tcPr>
          <w:bookmarkStart w:name="8964" w:id="8962"/>
          <w:p>
            <w:pPr>
              <w:spacing w:after="0"/>
              <w:ind w:left="0"/>
              <w:jc w:val="center"/>
            </w:pPr>
            <w:r>
              <w:rPr>
                <w:rFonts w:ascii="Arial"/>
                <w:b w:val="false"/>
                <w:i/>
                <w:color w:val="000000"/>
                <w:sz w:val="15"/>
              </w:rPr>
              <w:t>1040</w:t>
            </w:r>
          </w:p>
          <w:bookmarkEnd w:id="8962"/>
        </w:tc>
        <w:tc>
          <w:tcPr>
            <w:tcW w:w="649" w:type="dxa"/>
            <w:tcBorders>
              <w:top w:val="outset" w:color="000000" w:sz="8"/>
              <w:left w:val="outset" w:color="000000" w:sz="8"/>
              <w:bottom w:val="outset" w:color="000000" w:sz="8"/>
              <w:right w:val="outset" w:color="000000" w:sz="8"/>
            </w:tcBorders>
            <w:vAlign w:val="center"/>
          </w:tcPr>
          <w:bookmarkStart w:name="8965" w:id="8963"/>
          <w:p>
            <w:pPr>
              <w:spacing w:after="0"/>
              <w:ind w:left="0"/>
              <w:jc w:val="left"/>
            </w:pPr>
            <w:r>
              <w:rPr>
                <w:rFonts w:ascii="Arial"/>
                <w:b w:val="false"/>
                <w:i/>
                <w:color w:val="000000"/>
                <w:sz w:val="15"/>
              </w:rPr>
              <w:t>Інші заходи та заклади молодіжної політики</w:t>
            </w:r>
          </w:p>
          <w:bookmarkEnd w:id="8963"/>
        </w:tc>
        <w:tc>
          <w:tcPr>
            <w:tcW w:w="1417" w:type="dxa"/>
            <w:tcBorders>
              <w:top w:val="outset" w:color="000000" w:sz="8"/>
              <w:left w:val="outset" w:color="000000" w:sz="8"/>
              <w:bottom w:val="outset" w:color="000000" w:sz="8"/>
              <w:right w:val="outset" w:color="000000" w:sz="8"/>
            </w:tcBorders>
            <w:vAlign w:val="center"/>
          </w:tcPr>
          <w:bookmarkStart w:name="8966" w:id="8964"/>
          <w:p>
            <w:pPr>
              <w:spacing w:after="0"/>
              <w:ind w:left="0"/>
              <w:jc w:val="center"/>
            </w:pPr>
            <w:r>
              <w:rPr>
                <w:rFonts w:ascii="Arial"/>
                <w:b w:val="false"/>
                <w:i/>
                <w:color w:val="000000"/>
                <w:sz w:val="15"/>
              </w:rPr>
              <w:t>15,00</w:t>
            </w:r>
          </w:p>
          <w:bookmarkEnd w:id="8964"/>
        </w:tc>
        <w:tc>
          <w:tcPr>
            <w:tcW w:w="1417" w:type="dxa"/>
            <w:tcBorders>
              <w:top w:val="outset" w:color="000000" w:sz="8"/>
              <w:left w:val="outset" w:color="000000" w:sz="8"/>
              <w:bottom w:val="outset" w:color="000000" w:sz="8"/>
              <w:right w:val="outset" w:color="000000" w:sz="8"/>
            </w:tcBorders>
            <w:vAlign w:val="center"/>
          </w:tcPr>
          <w:bookmarkStart w:name="8967" w:id="8965"/>
          <w:p>
            <w:pPr>
              <w:spacing w:after="0"/>
              <w:ind w:left="0"/>
              <w:jc w:val="center"/>
            </w:pPr>
            <w:r>
              <w:rPr>
                <w:rFonts w:ascii="Arial"/>
                <w:b w:val="false"/>
                <w:i/>
                <w:color w:val="000000"/>
                <w:sz w:val="15"/>
              </w:rPr>
              <w:t>15,00</w:t>
            </w:r>
          </w:p>
          <w:bookmarkEnd w:id="8965"/>
        </w:tc>
        <w:tc>
          <w:tcPr>
            <w:tcW w:w="1306" w:type="dxa"/>
            <w:tcBorders>
              <w:top w:val="outset" w:color="000000" w:sz="8"/>
              <w:left w:val="outset" w:color="000000" w:sz="8"/>
              <w:bottom w:val="outset" w:color="000000" w:sz="8"/>
              <w:right w:val="outset" w:color="000000" w:sz="8"/>
            </w:tcBorders>
            <w:vAlign w:val="center"/>
          </w:tcPr>
          <w:bookmarkStart w:name="8968" w:id="8966"/>
          <w:p>
            <w:pPr>
              <w:spacing w:after="0"/>
              <w:ind w:left="0"/>
              <w:jc w:val="center"/>
            </w:pPr>
            <w:r>
              <w:rPr>
                <w:rFonts w:ascii="Arial"/>
                <w:b w:val="false"/>
                <w:i w:val="false"/>
                <w:color w:val="000000"/>
                <w:sz w:val="15"/>
              </w:rPr>
              <w:t xml:space="preserve"> </w:t>
            </w:r>
          </w:p>
          <w:bookmarkEnd w:id="8966"/>
        </w:tc>
        <w:tc>
          <w:tcPr>
            <w:tcW w:w="1194" w:type="dxa"/>
            <w:tcBorders>
              <w:top w:val="outset" w:color="000000" w:sz="8"/>
              <w:left w:val="outset" w:color="000000" w:sz="8"/>
              <w:bottom w:val="outset" w:color="000000" w:sz="8"/>
              <w:right w:val="outset" w:color="000000" w:sz="8"/>
            </w:tcBorders>
            <w:vAlign w:val="center"/>
          </w:tcPr>
          <w:bookmarkStart w:name="8969" w:id="8967"/>
          <w:p>
            <w:pPr>
              <w:spacing w:after="0"/>
              <w:ind w:left="0"/>
              <w:jc w:val="center"/>
            </w:pPr>
            <w:r>
              <w:rPr>
                <w:rFonts w:ascii="Arial"/>
                <w:b w:val="false"/>
                <w:i w:val="false"/>
                <w:color w:val="000000"/>
                <w:sz w:val="15"/>
              </w:rPr>
              <w:t xml:space="preserve"> </w:t>
            </w:r>
          </w:p>
          <w:bookmarkEnd w:id="8967"/>
        </w:tc>
        <w:tc>
          <w:tcPr>
            <w:tcW w:w="1417" w:type="dxa"/>
            <w:tcBorders>
              <w:top w:val="outset" w:color="000000" w:sz="8"/>
              <w:left w:val="outset" w:color="000000" w:sz="8"/>
              <w:bottom w:val="outset" w:color="000000" w:sz="8"/>
              <w:right w:val="outset" w:color="000000" w:sz="8"/>
            </w:tcBorders>
            <w:vAlign w:val="center"/>
          </w:tcPr>
          <w:bookmarkStart w:name="8970" w:id="8968"/>
          <w:p>
            <w:pPr>
              <w:spacing w:after="0"/>
              <w:ind w:left="0"/>
              <w:jc w:val="center"/>
            </w:pPr>
            <w:r>
              <w:rPr>
                <w:rFonts w:ascii="Arial"/>
                <w:b w:val="false"/>
                <w:i w:val="false"/>
                <w:color w:val="000000"/>
                <w:sz w:val="15"/>
              </w:rPr>
              <w:t xml:space="preserve"> </w:t>
            </w:r>
          </w:p>
          <w:bookmarkEnd w:id="8968"/>
        </w:tc>
        <w:tc>
          <w:tcPr>
            <w:tcW w:w="1417" w:type="dxa"/>
            <w:tcBorders>
              <w:top w:val="outset" w:color="000000" w:sz="8"/>
              <w:left w:val="outset" w:color="000000" w:sz="8"/>
              <w:bottom w:val="outset" w:color="000000" w:sz="8"/>
              <w:right w:val="outset" w:color="000000" w:sz="8"/>
            </w:tcBorders>
            <w:vAlign w:val="center"/>
          </w:tcPr>
          <w:bookmarkStart w:name="8971" w:id="8969"/>
          <w:p>
            <w:pPr>
              <w:spacing w:after="0"/>
              <w:ind w:left="0"/>
              <w:jc w:val="center"/>
            </w:pPr>
            <w:r>
              <w:rPr>
                <w:rFonts w:ascii="Arial"/>
                <w:b w:val="false"/>
                <w:i w:val="false"/>
                <w:color w:val="000000"/>
                <w:sz w:val="15"/>
              </w:rPr>
              <w:t xml:space="preserve"> </w:t>
            </w:r>
          </w:p>
          <w:bookmarkEnd w:id="8969"/>
        </w:tc>
        <w:tc>
          <w:tcPr>
            <w:tcW w:w="1194" w:type="dxa"/>
            <w:tcBorders>
              <w:top w:val="outset" w:color="000000" w:sz="8"/>
              <w:left w:val="outset" w:color="000000" w:sz="8"/>
              <w:bottom w:val="outset" w:color="000000" w:sz="8"/>
              <w:right w:val="outset" w:color="000000" w:sz="8"/>
            </w:tcBorders>
            <w:vAlign w:val="center"/>
          </w:tcPr>
          <w:bookmarkStart w:name="8972" w:id="8970"/>
          <w:p>
            <w:pPr>
              <w:spacing w:after="0"/>
              <w:ind w:left="0"/>
              <w:jc w:val="center"/>
            </w:pPr>
            <w:r>
              <w:rPr>
                <w:rFonts w:ascii="Arial"/>
                <w:b w:val="false"/>
                <w:i w:val="false"/>
                <w:color w:val="000000"/>
                <w:sz w:val="15"/>
              </w:rPr>
              <w:t xml:space="preserve"> </w:t>
            </w:r>
          </w:p>
          <w:bookmarkEnd w:id="8970"/>
        </w:tc>
        <w:tc>
          <w:tcPr>
            <w:tcW w:w="1083" w:type="dxa"/>
            <w:tcBorders>
              <w:top w:val="outset" w:color="000000" w:sz="8"/>
              <w:left w:val="outset" w:color="000000" w:sz="8"/>
              <w:bottom w:val="outset" w:color="000000" w:sz="8"/>
              <w:right w:val="outset" w:color="000000" w:sz="8"/>
            </w:tcBorders>
            <w:vAlign w:val="center"/>
          </w:tcPr>
          <w:bookmarkStart w:name="8973" w:id="8971"/>
          <w:p>
            <w:pPr>
              <w:spacing w:after="0"/>
              <w:ind w:left="0"/>
              <w:jc w:val="center"/>
            </w:pPr>
            <w:r>
              <w:rPr>
                <w:rFonts w:ascii="Arial"/>
                <w:b w:val="false"/>
                <w:i w:val="false"/>
                <w:color w:val="000000"/>
                <w:sz w:val="15"/>
              </w:rPr>
              <w:t xml:space="preserve"> </w:t>
            </w:r>
          </w:p>
          <w:bookmarkEnd w:id="8971"/>
        </w:tc>
        <w:tc>
          <w:tcPr>
            <w:tcW w:w="1083" w:type="dxa"/>
            <w:tcBorders>
              <w:top w:val="outset" w:color="000000" w:sz="8"/>
              <w:left w:val="outset" w:color="000000" w:sz="8"/>
              <w:bottom w:val="outset" w:color="000000" w:sz="8"/>
              <w:right w:val="outset" w:color="000000" w:sz="8"/>
            </w:tcBorders>
            <w:vAlign w:val="center"/>
          </w:tcPr>
          <w:bookmarkStart w:name="8974" w:id="8972"/>
          <w:p>
            <w:pPr>
              <w:spacing w:after="0"/>
              <w:ind w:left="0"/>
              <w:jc w:val="center"/>
            </w:pPr>
            <w:r>
              <w:rPr>
                <w:rFonts w:ascii="Arial"/>
                <w:b w:val="false"/>
                <w:i w:val="false"/>
                <w:color w:val="000000"/>
                <w:sz w:val="15"/>
              </w:rPr>
              <w:t xml:space="preserve"> </w:t>
            </w:r>
          </w:p>
          <w:bookmarkEnd w:id="8972"/>
        </w:tc>
        <w:tc>
          <w:tcPr>
            <w:tcW w:w="1417" w:type="dxa"/>
            <w:tcBorders>
              <w:top w:val="outset" w:color="000000" w:sz="8"/>
              <w:left w:val="outset" w:color="000000" w:sz="8"/>
              <w:bottom w:val="outset" w:color="000000" w:sz="8"/>
              <w:right w:val="outset" w:color="000000" w:sz="8"/>
            </w:tcBorders>
            <w:vAlign w:val="center"/>
          </w:tcPr>
          <w:bookmarkStart w:name="8975" w:id="8973"/>
          <w:p>
            <w:pPr>
              <w:spacing w:after="0"/>
              <w:ind w:left="0"/>
              <w:jc w:val="center"/>
            </w:pPr>
            <w:r>
              <w:rPr>
                <w:rFonts w:ascii="Arial"/>
                <w:b w:val="false"/>
                <w:i w:val="false"/>
                <w:color w:val="000000"/>
                <w:sz w:val="15"/>
              </w:rPr>
              <w:t xml:space="preserve"> </w:t>
            </w:r>
          </w:p>
          <w:bookmarkEnd w:id="8973"/>
        </w:tc>
        <w:tc>
          <w:tcPr>
            <w:tcW w:w="1417" w:type="dxa"/>
            <w:tcBorders>
              <w:top w:val="outset" w:color="000000" w:sz="8"/>
              <w:left w:val="outset" w:color="000000" w:sz="8"/>
              <w:bottom w:val="outset" w:color="000000" w:sz="8"/>
              <w:right w:val="outset" w:color="000000" w:sz="8"/>
            </w:tcBorders>
            <w:vAlign w:val="center"/>
          </w:tcPr>
          <w:bookmarkStart w:name="8976" w:id="8974"/>
          <w:p>
            <w:pPr>
              <w:spacing w:after="0"/>
              <w:ind w:left="0"/>
              <w:jc w:val="center"/>
            </w:pPr>
            <w:r>
              <w:rPr>
                <w:rFonts w:ascii="Arial"/>
                <w:b w:val="false"/>
                <w:i w:val="false"/>
                <w:color w:val="000000"/>
                <w:sz w:val="15"/>
              </w:rPr>
              <w:t xml:space="preserve"> </w:t>
            </w:r>
          </w:p>
          <w:bookmarkEnd w:id="8974"/>
        </w:tc>
        <w:tc>
          <w:tcPr>
            <w:tcW w:w="1417" w:type="dxa"/>
            <w:tcBorders>
              <w:top w:val="outset" w:color="000000" w:sz="8"/>
              <w:left w:val="outset" w:color="000000" w:sz="8"/>
              <w:bottom w:val="outset" w:color="000000" w:sz="8"/>
              <w:right w:val="outset" w:color="000000" w:sz="8"/>
            </w:tcBorders>
            <w:vAlign w:val="center"/>
          </w:tcPr>
          <w:bookmarkStart w:name="8977" w:id="8975"/>
          <w:p>
            <w:pPr>
              <w:spacing w:after="0"/>
              <w:ind w:left="0"/>
              <w:jc w:val="center"/>
            </w:pPr>
            <w:r>
              <w:rPr>
                <w:rFonts w:ascii="Arial"/>
                <w:b w:val="false"/>
                <w:i/>
                <w:color w:val="000000"/>
                <w:sz w:val="15"/>
              </w:rPr>
              <w:t>15,00</w:t>
            </w:r>
          </w:p>
          <w:bookmarkEnd w:id="89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978" w:id="8976"/>
          <w:p>
            <w:pPr>
              <w:spacing w:after="0"/>
              <w:ind w:left="0"/>
              <w:jc w:val="center"/>
            </w:pPr>
            <w:r>
              <w:rPr>
                <w:rFonts w:ascii="Arial"/>
                <w:b w:val="false"/>
                <w:i w:val="false"/>
                <w:color w:val="000000"/>
                <w:sz w:val="15"/>
              </w:rPr>
              <w:t>4313190</w:t>
            </w:r>
          </w:p>
          <w:bookmarkEnd w:id="8976"/>
        </w:tc>
        <w:tc>
          <w:tcPr>
            <w:tcW w:w="805" w:type="dxa"/>
            <w:tcBorders>
              <w:top w:val="outset" w:color="000000" w:sz="8"/>
              <w:left w:val="outset" w:color="000000" w:sz="8"/>
              <w:bottom w:val="outset" w:color="000000" w:sz="8"/>
              <w:right w:val="outset" w:color="000000" w:sz="8"/>
            </w:tcBorders>
            <w:vAlign w:val="center"/>
          </w:tcPr>
          <w:bookmarkStart w:name="8979" w:id="8977"/>
          <w:p>
            <w:pPr>
              <w:spacing w:after="0"/>
              <w:ind w:left="0"/>
              <w:jc w:val="center"/>
            </w:pPr>
            <w:r>
              <w:rPr>
                <w:rFonts w:ascii="Arial"/>
                <w:b w:val="false"/>
                <w:i w:val="false"/>
                <w:color w:val="000000"/>
                <w:sz w:val="15"/>
              </w:rPr>
              <w:t>3190</w:t>
            </w:r>
          </w:p>
          <w:bookmarkEnd w:id="8977"/>
        </w:tc>
        <w:tc>
          <w:tcPr>
            <w:tcW w:w="805" w:type="dxa"/>
            <w:tcBorders>
              <w:top w:val="outset" w:color="000000" w:sz="8"/>
              <w:left w:val="outset" w:color="000000" w:sz="8"/>
              <w:bottom w:val="outset" w:color="000000" w:sz="8"/>
              <w:right w:val="outset" w:color="000000" w:sz="8"/>
            </w:tcBorders>
            <w:vAlign w:val="center"/>
          </w:tcPr>
          <w:bookmarkStart w:name="8980" w:id="8978"/>
          <w:p>
            <w:pPr>
              <w:spacing w:after="0"/>
              <w:ind w:left="0"/>
              <w:jc w:val="center"/>
            </w:pPr>
            <w:r>
              <w:rPr>
                <w:rFonts w:ascii="Arial"/>
                <w:b w:val="false"/>
                <w:i w:val="false"/>
                <w:color w:val="000000"/>
                <w:sz w:val="15"/>
              </w:rPr>
              <w:t xml:space="preserve"> </w:t>
            </w:r>
          </w:p>
          <w:bookmarkEnd w:id="8978"/>
        </w:tc>
        <w:tc>
          <w:tcPr>
            <w:tcW w:w="649" w:type="dxa"/>
            <w:tcBorders>
              <w:top w:val="outset" w:color="000000" w:sz="8"/>
              <w:left w:val="outset" w:color="000000" w:sz="8"/>
              <w:bottom w:val="outset" w:color="000000" w:sz="8"/>
              <w:right w:val="outset" w:color="000000" w:sz="8"/>
            </w:tcBorders>
            <w:vAlign w:val="center"/>
          </w:tcPr>
          <w:bookmarkStart w:name="8981" w:id="8979"/>
          <w:p>
            <w:pPr>
              <w:spacing w:after="0"/>
              <w:ind w:left="0"/>
              <w:jc w:val="left"/>
            </w:pPr>
            <w:r>
              <w:rPr>
                <w:rFonts w:ascii="Arial"/>
                <w:b w:val="false"/>
                <w:i w:val="false"/>
                <w:color w:val="000000"/>
                <w:sz w:val="15"/>
              </w:rPr>
              <w:t>Соціальний захист ветеранів війни та праці</w:t>
            </w:r>
          </w:p>
          <w:bookmarkEnd w:id="8979"/>
        </w:tc>
        <w:tc>
          <w:tcPr>
            <w:tcW w:w="1417" w:type="dxa"/>
            <w:tcBorders>
              <w:top w:val="outset" w:color="000000" w:sz="8"/>
              <w:left w:val="outset" w:color="000000" w:sz="8"/>
              <w:bottom w:val="outset" w:color="000000" w:sz="8"/>
              <w:right w:val="outset" w:color="000000" w:sz="8"/>
            </w:tcBorders>
            <w:vAlign w:val="center"/>
          </w:tcPr>
          <w:bookmarkStart w:name="8982" w:id="8980"/>
          <w:p>
            <w:pPr>
              <w:spacing w:after="0"/>
              <w:ind w:left="0"/>
              <w:jc w:val="center"/>
            </w:pPr>
            <w:r>
              <w:rPr>
                <w:rFonts w:ascii="Arial"/>
                <w:b w:val="false"/>
                <w:i w:val="false"/>
                <w:color w:val="000000"/>
                <w:sz w:val="15"/>
              </w:rPr>
              <w:t>750,20</w:t>
            </w:r>
          </w:p>
          <w:bookmarkEnd w:id="8980"/>
        </w:tc>
        <w:tc>
          <w:tcPr>
            <w:tcW w:w="1417" w:type="dxa"/>
            <w:tcBorders>
              <w:top w:val="outset" w:color="000000" w:sz="8"/>
              <w:left w:val="outset" w:color="000000" w:sz="8"/>
              <w:bottom w:val="outset" w:color="000000" w:sz="8"/>
              <w:right w:val="outset" w:color="000000" w:sz="8"/>
            </w:tcBorders>
            <w:vAlign w:val="center"/>
          </w:tcPr>
          <w:bookmarkStart w:name="8983" w:id="8981"/>
          <w:p>
            <w:pPr>
              <w:spacing w:after="0"/>
              <w:ind w:left="0"/>
              <w:jc w:val="center"/>
            </w:pPr>
            <w:r>
              <w:rPr>
                <w:rFonts w:ascii="Arial"/>
                <w:b w:val="false"/>
                <w:i w:val="false"/>
                <w:color w:val="000000"/>
                <w:sz w:val="15"/>
              </w:rPr>
              <w:t>750,20</w:t>
            </w:r>
          </w:p>
          <w:bookmarkEnd w:id="8981"/>
        </w:tc>
        <w:tc>
          <w:tcPr>
            <w:tcW w:w="1306" w:type="dxa"/>
            <w:tcBorders>
              <w:top w:val="outset" w:color="000000" w:sz="8"/>
              <w:left w:val="outset" w:color="000000" w:sz="8"/>
              <w:bottom w:val="outset" w:color="000000" w:sz="8"/>
              <w:right w:val="outset" w:color="000000" w:sz="8"/>
            </w:tcBorders>
            <w:vAlign w:val="center"/>
          </w:tcPr>
          <w:bookmarkStart w:name="8984" w:id="8982"/>
          <w:p>
            <w:pPr>
              <w:spacing w:after="0"/>
              <w:ind w:left="0"/>
              <w:jc w:val="center"/>
            </w:pPr>
            <w:r>
              <w:rPr>
                <w:rFonts w:ascii="Arial"/>
                <w:b w:val="false"/>
                <w:i w:val="false"/>
                <w:color w:val="000000"/>
                <w:sz w:val="15"/>
              </w:rPr>
              <w:t xml:space="preserve"> </w:t>
            </w:r>
          </w:p>
          <w:bookmarkEnd w:id="8982"/>
        </w:tc>
        <w:tc>
          <w:tcPr>
            <w:tcW w:w="1194" w:type="dxa"/>
            <w:tcBorders>
              <w:top w:val="outset" w:color="000000" w:sz="8"/>
              <w:left w:val="outset" w:color="000000" w:sz="8"/>
              <w:bottom w:val="outset" w:color="000000" w:sz="8"/>
              <w:right w:val="outset" w:color="000000" w:sz="8"/>
            </w:tcBorders>
            <w:vAlign w:val="center"/>
          </w:tcPr>
          <w:bookmarkStart w:name="8985" w:id="8983"/>
          <w:p>
            <w:pPr>
              <w:spacing w:after="0"/>
              <w:ind w:left="0"/>
              <w:jc w:val="center"/>
            </w:pPr>
            <w:r>
              <w:rPr>
                <w:rFonts w:ascii="Arial"/>
                <w:b w:val="false"/>
                <w:i w:val="false"/>
                <w:color w:val="000000"/>
                <w:sz w:val="15"/>
              </w:rPr>
              <w:t xml:space="preserve"> </w:t>
            </w:r>
          </w:p>
          <w:bookmarkEnd w:id="8983"/>
        </w:tc>
        <w:tc>
          <w:tcPr>
            <w:tcW w:w="1417" w:type="dxa"/>
            <w:tcBorders>
              <w:top w:val="outset" w:color="000000" w:sz="8"/>
              <w:left w:val="outset" w:color="000000" w:sz="8"/>
              <w:bottom w:val="outset" w:color="000000" w:sz="8"/>
              <w:right w:val="outset" w:color="000000" w:sz="8"/>
            </w:tcBorders>
            <w:vAlign w:val="center"/>
          </w:tcPr>
          <w:bookmarkStart w:name="8986" w:id="8984"/>
          <w:p>
            <w:pPr>
              <w:spacing w:after="0"/>
              <w:ind w:left="0"/>
              <w:jc w:val="center"/>
            </w:pPr>
            <w:r>
              <w:rPr>
                <w:rFonts w:ascii="Arial"/>
                <w:b w:val="false"/>
                <w:i w:val="false"/>
                <w:color w:val="000000"/>
                <w:sz w:val="15"/>
              </w:rPr>
              <w:t xml:space="preserve"> </w:t>
            </w:r>
          </w:p>
          <w:bookmarkEnd w:id="8984"/>
        </w:tc>
        <w:tc>
          <w:tcPr>
            <w:tcW w:w="1417" w:type="dxa"/>
            <w:tcBorders>
              <w:top w:val="outset" w:color="000000" w:sz="8"/>
              <w:left w:val="outset" w:color="000000" w:sz="8"/>
              <w:bottom w:val="outset" w:color="000000" w:sz="8"/>
              <w:right w:val="outset" w:color="000000" w:sz="8"/>
            </w:tcBorders>
            <w:vAlign w:val="center"/>
          </w:tcPr>
          <w:bookmarkStart w:name="8987" w:id="8985"/>
          <w:p>
            <w:pPr>
              <w:spacing w:after="0"/>
              <w:ind w:left="0"/>
              <w:jc w:val="center"/>
            </w:pPr>
            <w:r>
              <w:rPr>
                <w:rFonts w:ascii="Arial"/>
                <w:b w:val="false"/>
                <w:i w:val="false"/>
                <w:color w:val="000000"/>
                <w:sz w:val="15"/>
              </w:rPr>
              <w:t xml:space="preserve"> </w:t>
            </w:r>
          </w:p>
          <w:bookmarkEnd w:id="8985"/>
        </w:tc>
        <w:tc>
          <w:tcPr>
            <w:tcW w:w="1194" w:type="dxa"/>
            <w:tcBorders>
              <w:top w:val="outset" w:color="000000" w:sz="8"/>
              <w:left w:val="outset" w:color="000000" w:sz="8"/>
              <w:bottom w:val="outset" w:color="000000" w:sz="8"/>
              <w:right w:val="outset" w:color="000000" w:sz="8"/>
            </w:tcBorders>
            <w:vAlign w:val="center"/>
          </w:tcPr>
          <w:bookmarkStart w:name="8988" w:id="8986"/>
          <w:p>
            <w:pPr>
              <w:spacing w:after="0"/>
              <w:ind w:left="0"/>
              <w:jc w:val="center"/>
            </w:pPr>
            <w:r>
              <w:rPr>
                <w:rFonts w:ascii="Arial"/>
                <w:b w:val="false"/>
                <w:i w:val="false"/>
                <w:color w:val="000000"/>
                <w:sz w:val="15"/>
              </w:rPr>
              <w:t xml:space="preserve"> </w:t>
            </w:r>
          </w:p>
          <w:bookmarkEnd w:id="8986"/>
        </w:tc>
        <w:tc>
          <w:tcPr>
            <w:tcW w:w="1083" w:type="dxa"/>
            <w:tcBorders>
              <w:top w:val="outset" w:color="000000" w:sz="8"/>
              <w:left w:val="outset" w:color="000000" w:sz="8"/>
              <w:bottom w:val="outset" w:color="000000" w:sz="8"/>
              <w:right w:val="outset" w:color="000000" w:sz="8"/>
            </w:tcBorders>
            <w:vAlign w:val="center"/>
          </w:tcPr>
          <w:bookmarkStart w:name="8989" w:id="8987"/>
          <w:p>
            <w:pPr>
              <w:spacing w:after="0"/>
              <w:ind w:left="0"/>
              <w:jc w:val="center"/>
            </w:pPr>
            <w:r>
              <w:rPr>
                <w:rFonts w:ascii="Arial"/>
                <w:b w:val="false"/>
                <w:i w:val="false"/>
                <w:color w:val="000000"/>
                <w:sz w:val="15"/>
              </w:rPr>
              <w:t xml:space="preserve"> </w:t>
            </w:r>
          </w:p>
          <w:bookmarkEnd w:id="8987"/>
        </w:tc>
        <w:tc>
          <w:tcPr>
            <w:tcW w:w="1083" w:type="dxa"/>
            <w:tcBorders>
              <w:top w:val="outset" w:color="000000" w:sz="8"/>
              <w:left w:val="outset" w:color="000000" w:sz="8"/>
              <w:bottom w:val="outset" w:color="000000" w:sz="8"/>
              <w:right w:val="outset" w:color="000000" w:sz="8"/>
            </w:tcBorders>
            <w:vAlign w:val="center"/>
          </w:tcPr>
          <w:bookmarkStart w:name="8990" w:id="8988"/>
          <w:p>
            <w:pPr>
              <w:spacing w:after="0"/>
              <w:ind w:left="0"/>
              <w:jc w:val="center"/>
            </w:pPr>
            <w:r>
              <w:rPr>
                <w:rFonts w:ascii="Arial"/>
                <w:b w:val="false"/>
                <w:i w:val="false"/>
                <w:color w:val="000000"/>
                <w:sz w:val="15"/>
              </w:rPr>
              <w:t xml:space="preserve"> </w:t>
            </w:r>
          </w:p>
          <w:bookmarkEnd w:id="8988"/>
        </w:tc>
        <w:tc>
          <w:tcPr>
            <w:tcW w:w="1417" w:type="dxa"/>
            <w:tcBorders>
              <w:top w:val="outset" w:color="000000" w:sz="8"/>
              <w:left w:val="outset" w:color="000000" w:sz="8"/>
              <w:bottom w:val="outset" w:color="000000" w:sz="8"/>
              <w:right w:val="outset" w:color="000000" w:sz="8"/>
            </w:tcBorders>
            <w:vAlign w:val="center"/>
          </w:tcPr>
          <w:bookmarkStart w:name="8991" w:id="8989"/>
          <w:p>
            <w:pPr>
              <w:spacing w:after="0"/>
              <w:ind w:left="0"/>
              <w:jc w:val="center"/>
            </w:pPr>
            <w:r>
              <w:rPr>
                <w:rFonts w:ascii="Arial"/>
                <w:b w:val="false"/>
                <w:i w:val="false"/>
                <w:color w:val="000000"/>
                <w:sz w:val="15"/>
              </w:rPr>
              <w:t xml:space="preserve"> </w:t>
            </w:r>
          </w:p>
          <w:bookmarkEnd w:id="8989"/>
        </w:tc>
        <w:tc>
          <w:tcPr>
            <w:tcW w:w="1417" w:type="dxa"/>
            <w:tcBorders>
              <w:top w:val="outset" w:color="000000" w:sz="8"/>
              <w:left w:val="outset" w:color="000000" w:sz="8"/>
              <w:bottom w:val="outset" w:color="000000" w:sz="8"/>
              <w:right w:val="outset" w:color="000000" w:sz="8"/>
            </w:tcBorders>
            <w:vAlign w:val="center"/>
          </w:tcPr>
          <w:bookmarkStart w:name="8992" w:id="8990"/>
          <w:p>
            <w:pPr>
              <w:spacing w:after="0"/>
              <w:ind w:left="0"/>
              <w:jc w:val="center"/>
            </w:pPr>
            <w:r>
              <w:rPr>
                <w:rFonts w:ascii="Arial"/>
                <w:b w:val="false"/>
                <w:i w:val="false"/>
                <w:color w:val="000000"/>
                <w:sz w:val="15"/>
              </w:rPr>
              <w:t xml:space="preserve"> </w:t>
            </w:r>
          </w:p>
          <w:bookmarkEnd w:id="8990"/>
        </w:tc>
        <w:tc>
          <w:tcPr>
            <w:tcW w:w="1417" w:type="dxa"/>
            <w:tcBorders>
              <w:top w:val="outset" w:color="000000" w:sz="8"/>
              <w:left w:val="outset" w:color="000000" w:sz="8"/>
              <w:bottom w:val="outset" w:color="000000" w:sz="8"/>
              <w:right w:val="outset" w:color="000000" w:sz="8"/>
            </w:tcBorders>
            <w:vAlign w:val="center"/>
          </w:tcPr>
          <w:bookmarkStart w:name="8993" w:id="8991"/>
          <w:p>
            <w:pPr>
              <w:spacing w:after="0"/>
              <w:ind w:left="0"/>
              <w:jc w:val="center"/>
            </w:pPr>
            <w:r>
              <w:rPr>
                <w:rFonts w:ascii="Arial"/>
                <w:b w:val="false"/>
                <w:i w:val="false"/>
                <w:color w:val="000000"/>
                <w:sz w:val="15"/>
              </w:rPr>
              <w:t>750,20</w:t>
            </w:r>
          </w:p>
          <w:bookmarkEnd w:id="89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8994" w:id="8992"/>
          <w:p>
            <w:pPr>
              <w:spacing w:after="0"/>
              <w:ind w:left="0"/>
              <w:jc w:val="center"/>
            </w:pPr>
            <w:r>
              <w:rPr>
                <w:rFonts w:ascii="Arial"/>
                <w:b w:val="false"/>
                <w:i/>
                <w:color w:val="000000"/>
                <w:sz w:val="15"/>
              </w:rPr>
              <w:t>4313192</w:t>
            </w:r>
          </w:p>
          <w:bookmarkEnd w:id="8992"/>
        </w:tc>
        <w:tc>
          <w:tcPr>
            <w:tcW w:w="805" w:type="dxa"/>
            <w:tcBorders>
              <w:top w:val="outset" w:color="000000" w:sz="8"/>
              <w:left w:val="outset" w:color="000000" w:sz="8"/>
              <w:bottom w:val="outset" w:color="000000" w:sz="8"/>
              <w:right w:val="outset" w:color="000000" w:sz="8"/>
            </w:tcBorders>
            <w:vAlign w:val="center"/>
          </w:tcPr>
          <w:bookmarkStart w:name="8995" w:id="8993"/>
          <w:p>
            <w:pPr>
              <w:spacing w:after="0"/>
              <w:ind w:left="0"/>
              <w:jc w:val="center"/>
            </w:pPr>
            <w:r>
              <w:rPr>
                <w:rFonts w:ascii="Arial"/>
                <w:b w:val="false"/>
                <w:i/>
                <w:color w:val="000000"/>
                <w:sz w:val="15"/>
              </w:rPr>
              <w:t>3192</w:t>
            </w:r>
          </w:p>
          <w:bookmarkEnd w:id="8993"/>
        </w:tc>
        <w:tc>
          <w:tcPr>
            <w:tcW w:w="805" w:type="dxa"/>
            <w:tcBorders>
              <w:top w:val="outset" w:color="000000" w:sz="8"/>
              <w:left w:val="outset" w:color="000000" w:sz="8"/>
              <w:bottom w:val="outset" w:color="000000" w:sz="8"/>
              <w:right w:val="outset" w:color="000000" w:sz="8"/>
            </w:tcBorders>
            <w:vAlign w:val="center"/>
          </w:tcPr>
          <w:bookmarkStart w:name="8996" w:id="8994"/>
          <w:p>
            <w:pPr>
              <w:spacing w:after="0"/>
              <w:ind w:left="0"/>
              <w:jc w:val="center"/>
            </w:pPr>
            <w:r>
              <w:rPr>
                <w:rFonts w:ascii="Arial"/>
                <w:b w:val="false"/>
                <w:i/>
                <w:color w:val="000000"/>
                <w:sz w:val="15"/>
              </w:rPr>
              <w:t>1030</w:t>
            </w:r>
          </w:p>
          <w:bookmarkEnd w:id="8994"/>
        </w:tc>
        <w:tc>
          <w:tcPr>
            <w:tcW w:w="649" w:type="dxa"/>
            <w:tcBorders>
              <w:top w:val="outset" w:color="000000" w:sz="8"/>
              <w:left w:val="outset" w:color="000000" w:sz="8"/>
              <w:bottom w:val="outset" w:color="000000" w:sz="8"/>
              <w:right w:val="outset" w:color="000000" w:sz="8"/>
            </w:tcBorders>
            <w:vAlign w:val="center"/>
          </w:tcPr>
          <w:bookmarkStart w:name="8997" w:id="8995"/>
          <w:p>
            <w:pPr>
              <w:spacing w:after="0"/>
              <w:ind w:left="0"/>
              <w:jc w:val="left"/>
            </w:pPr>
            <w:r>
              <w:rPr>
                <w:rFonts w:ascii="Arial"/>
                <w:b w:val="false"/>
                <w:i/>
                <w:color w:val="000000"/>
                <w:sz w:val="15"/>
              </w:rPr>
              <w:t>Надання фінансової підтримки громадським організаціям ветеранів і осіб з інвалідністю, діяльність яких має соціальну спрямованість</w:t>
            </w:r>
          </w:p>
          <w:bookmarkEnd w:id="8995"/>
        </w:tc>
        <w:tc>
          <w:tcPr>
            <w:tcW w:w="1417" w:type="dxa"/>
            <w:tcBorders>
              <w:top w:val="outset" w:color="000000" w:sz="8"/>
              <w:left w:val="outset" w:color="000000" w:sz="8"/>
              <w:bottom w:val="outset" w:color="000000" w:sz="8"/>
              <w:right w:val="outset" w:color="000000" w:sz="8"/>
            </w:tcBorders>
            <w:vAlign w:val="center"/>
          </w:tcPr>
          <w:bookmarkStart w:name="8998" w:id="8996"/>
          <w:p>
            <w:pPr>
              <w:spacing w:after="0"/>
              <w:ind w:left="0"/>
              <w:jc w:val="center"/>
            </w:pPr>
            <w:r>
              <w:rPr>
                <w:rFonts w:ascii="Arial"/>
                <w:b w:val="false"/>
                <w:i/>
                <w:color w:val="000000"/>
                <w:sz w:val="15"/>
              </w:rPr>
              <w:t>750,20</w:t>
            </w:r>
          </w:p>
          <w:bookmarkEnd w:id="8996"/>
        </w:tc>
        <w:tc>
          <w:tcPr>
            <w:tcW w:w="1417" w:type="dxa"/>
            <w:tcBorders>
              <w:top w:val="outset" w:color="000000" w:sz="8"/>
              <w:left w:val="outset" w:color="000000" w:sz="8"/>
              <w:bottom w:val="outset" w:color="000000" w:sz="8"/>
              <w:right w:val="outset" w:color="000000" w:sz="8"/>
            </w:tcBorders>
            <w:vAlign w:val="center"/>
          </w:tcPr>
          <w:bookmarkStart w:name="8999" w:id="8997"/>
          <w:p>
            <w:pPr>
              <w:spacing w:after="0"/>
              <w:ind w:left="0"/>
              <w:jc w:val="center"/>
            </w:pPr>
            <w:r>
              <w:rPr>
                <w:rFonts w:ascii="Arial"/>
                <w:b w:val="false"/>
                <w:i/>
                <w:color w:val="000000"/>
                <w:sz w:val="15"/>
              </w:rPr>
              <w:t>750,20</w:t>
            </w:r>
          </w:p>
          <w:bookmarkEnd w:id="8997"/>
        </w:tc>
        <w:tc>
          <w:tcPr>
            <w:tcW w:w="1306" w:type="dxa"/>
            <w:tcBorders>
              <w:top w:val="outset" w:color="000000" w:sz="8"/>
              <w:left w:val="outset" w:color="000000" w:sz="8"/>
              <w:bottom w:val="outset" w:color="000000" w:sz="8"/>
              <w:right w:val="outset" w:color="000000" w:sz="8"/>
            </w:tcBorders>
            <w:vAlign w:val="center"/>
          </w:tcPr>
          <w:bookmarkStart w:name="9000" w:id="8998"/>
          <w:p>
            <w:pPr>
              <w:spacing w:after="0"/>
              <w:ind w:left="0"/>
              <w:jc w:val="center"/>
            </w:pPr>
            <w:r>
              <w:rPr>
                <w:rFonts w:ascii="Arial"/>
                <w:b w:val="false"/>
                <w:i w:val="false"/>
                <w:color w:val="000000"/>
                <w:sz w:val="15"/>
              </w:rPr>
              <w:t xml:space="preserve"> </w:t>
            </w:r>
          </w:p>
          <w:bookmarkEnd w:id="8998"/>
        </w:tc>
        <w:tc>
          <w:tcPr>
            <w:tcW w:w="1194" w:type="dxa"/>
            <w:tcBorders>
              <w:top w:val="outset" w:color="000000" w:sz="8"/>
              <w:left w:val="outset" w:color="000000" w:sz="8"/>
              <w:bottom w:val="outset" w:color="000000" w:sz="8"/>
              <w:right w:val="outset" w:color="000000" w:sz="8"/>
            </w:tcBorders>
            <w:vAlign w:val="center"/>
          </w:tcPr>
          <w:bookmarkStart w:name="9001" w:id="8999"/>
          <w:p>
            <w:pPr>
              <w:spacing w:after="0"/>
              <w:ind w:left="0"/>
              <w:jc w:val="center"/>
            </w:pPr>
            <w:r>
              <w:rPr>
                <w:rFonts w:ascii="Arial"/>
                <w:b w:val="false"/>
                <w:i w:val="false"/>
                <w:color w:val="000000"/>
                <w:sz w:val="15"/>
              </w:rPr>
              <w:t xml:space="preserve"> </w:t>
            </w:r>
          </w:p>
          <w:bookmarkEnd w:id="8999"/>
        </w:tc>
        <w:tc>
          <w:tcPr>
            <w:tcW w:w="1417" w:type="dxa"/>
            <w:tcBorders>
              <w:top w:val="outset" w:color="000000" w:sz="8"/>
              <w:left w:val="outset" w:color="000000" w:sz="8"/>
              <w:bottom w:val="outset" w:color="000000" w:sz="8"/>
              <w:right w:val="outset" w:color="000000" w:sz="8"/>
            </w:tcBorders>
            <w:vAlign w:val="center"/>
          </w:tcPr>
          <w:bookmarkStart w:name="9002" w:id="9000"/>
          <w:p>
            <w:pPr>
              <w:spacing w:after="0"/>
              <w:ind w:left="0"/>
              <w:jc w:val="center"/>
            </w:pPr>
            <w:r>
              <w:rPr>
                <w:rFonts w:ascii="Arial"/>
                <w:b w:val="false"/>
                <w:i w:val="false"/>
                <w:color w:val="000000"/>
                <w:sz w:val="15"/>
              </w:rPr>
              <w:t xml:space="preserve"> </w:t>
            </w:r>
          </w:p>
          <w:bookmarkEnd w:id="9000"/>
        </w:tc>
        <w:tc>
          <w:tcPr>
            <w:tcW w:w="1417" w:type="dxa"/>
            <w:tcBorders>
              <w:top w:val="outset" w:color="000000" w:sz="8"/>
              <w:left w:val="outset" w:color="000000" w:sz="8"/>
              <w:bottom w:val="outset" w:color="000000" w:sz="8"/>
              <w:right w:val="outset" w:color="000000" w:sz="8"/>
            </w:tcBorders>
            <w:vAlign w:val="center"/>
          </w:tcPr>
          <w:bookmarkStart w:name="9003" w:id="9001"/>
          <w:p>
            <w:pPr>
              <w:spacing w:after="0"/>
              <w:ind w:left="0"/>
              <w:jc w:val="center"/>
            </w:pPr>
            <w:r>
              <w:rPr>
                <w:rFonts w:ascii="Arial"/>
                <w:b w:val="false"/>
                <w:i w:val="false"/>
                <w:color w:val="000000"/>
                <w:sz w:val="15"/>
              </w:rPr>
              <w:t xml:space="preserve"> </w:t>
            </w:r>
          </w:p>
          <w:bookmarkEnd w:id="9001"/>
        </w:tc>
        <w:tc>
          <w:tcPr>
            <w:tcW w:w="1194" w:type="dxa"/>
            <w:tcBorders>
              <w:top w:val="outset" w:color="000000" w:sz="8"/>
              <w:left w:val="outset" w:color="000000" w:sz="8"/>
              <w:bottom w:val="outset" w:color="000000" w:sz="8"/>
              <w:right w:val="outset" w:color="000000" w:sz="8"/>
            </w:tcBorders>
            <w:vAlign w:val="center"/>
          </w:tcPr>
          <w:bookmarkStart w:name="9004" w:id="9002"/>
          <w:p>
            <w:pPr>
              <w:spacing w:after="0"/>
              <w:ind w:left="0"/>
              <w:jc w:val="center"/>
            </w:pPr>
            <w:r>
              <w:rPr>
                <w:rFonts w:ascii="Arial"/>
                <w:b w:val="false"/>
                <w:i w:val="false"/>
                <w:color w:val="000000"/>
                <w:sz w:val="15"/>
              </w:rPr>
              <w:t xml:space="preserve"> </w:t>
            </w:r>
          </w:p>
          <w:bookmarkEnd w:id="9002"/>
        </w:tc>
        <w:tc>
          <w:tcPr>
            <w:tcW w:w="1083" w:type="dxa"/>
            <w:tcBorders>
              <w:top w:val="outset" w:color="000000" w:sz="8"/>
              <w:left w:val="outset" w:color="000000" w:sz="8"/>
              <w:bottom w:val="outset" w:color="000000" w:sz="8"/>
              <w:right w:val="outset" w:color="000000" w:sz="8"/>
            </w:tcBorders>
            <w:vAlign w:val="center"/>
          </w:tcPr>
          <w:bookmarkStart w:name="9005" w:id="9003"/>
          <w:p>
            <w:pPr>
              <w:spacing w:after="0"/>
              <w:ind w:left="0"/>
              <w:jc w:val="center"/>
            </w:pPr>
            <w:r>
              <w:rPr>
                <w:rFonts w:ascii="Arial"/>
                <w:b w:val="false"/>
                <w:i w:val="false"/>
                <w:color w:val="000000"/>
                <w:sz w:val="15"/>
              </w:rPr>
              <w:t xml:space="preserve"> </w:t>
            </w:r>
          </w:p>
          <w:bookmarkEnd w:id="9003"/>
        </w:tc>
        <w:tc>
          <w:tcPr>
            <w:tcW w:w="1083" w:type="dxa"/>
            <w:tcBorders>
              <w:top w:val="outset" w:color="000000" w:sz="8"/>
              <w:left w:val="outset" w:color="000000" w:sz="8"/>
              <w:bottom w:val="outset" w:color="000000" w:sz="8"/>
              <w:right w:val="outset" w:color="000000" w:sz="8"/>
            </w:tcBorders>
            <w:vAlign w:val="center"/>
          </w:tcPr>
          <w:bookmarkStart w:name="9006" w:id="9004"/>
          <w:p>
            <w:pPr>
              <w:spacing w:after="0"/>
              <w:ind w:left="0"/>
              <w:jc w:val="center"/>
            </w:pPr>
            <w:r>
              <w:rPr>
                <w:rFonts w:ascii="Arial"/>
                <w:b w:val="false"/>
                <w:i w:val="false"/>
                <w:color w:val="000000"/>
                <w:sz w:val="15"/>
              </w:rPr>
              <w:t xml:space="preserve"> </w:t>
            </w:r>
          </w:p>
          <w:bookmarkEnd w:id="9004"/>
        </w:tc>
        <w:tc>
          <w:tcPr>
            <w:tcW w:w="1417" w:type="dxa"/>
            <w:tcBorders>
              <w:top w:val="outset" w:color="000000" w:sz="8"/>
              <w:left w:val="outset" w:color="000000" w:sz="8"/>
              <w:bottom w:val="outset" w:color="000000" w:sz="8"/>
              <w:right w:val="outset" w:color="000000" w:sz="8"/>
            </w:tcBorders>
            <w:vAlign w:val="center"/>
          </w:tcPr>
          <w:bookmarkStart w:name="9007" w:id="9005"/>
          <w:p>
            <w:pPr>
              <w:spacing w:after="0"/>
              <w:ind w:left="0"/>
              <w:jc w:val="center"/>
            </w:pPr>
            <w:r>
              <w:rPr>
                <w:rFonts w:ascii="Arial"/>
                <w:b w:val="false"/>
                <w:i w:val="false"/>
                <w:color w:val="000000"/>
                <w:sz w:val="15"/>
              </w:rPr>
              <w:t xml:space="preserve"> </w:t>
            </w:r>
          </w:p>
          <w:bookmarkEnd w:id="9005"/>
        </w:tc>
        <w:tc>
          <w:tcPr>
            <w:tcW w:w="1417" w:type="dxa"/>
            <w:tcBorders>
              <w:top w:val="outset" w:color="000000" w:sz="8"/>
              <w:left w:val="outset" w:color="000000" w:sz="8"/>
              <w:bottom w:val="outset" w:color="000000" w:sz="8"/>
              <w:right w:val="outset" w:color="000000" w:sz="8"/>
            </w:tcBorders>
            <w:vAlign w:val="center"/>
          </w:tcPr>
          <w:bookmarkStart w:name="9008" w:id="9006"/>
          <w:p>
            <w:pPr>
              <w:spacing w:after="0"/>
              <w:ind w:left="0"/>
              <w:jc w:val="center"/>
            </w:pPr>
            <w:r>
              <w:rPr>
                <w:rFonts w:ascii="Arial"/>
                <w:b w:val="false"/>
                <w:i w:val="false"/>
                <w:color w:val="000000"/>
                <w:sz w:val="15"/>
              </w:rPr>
              <w:t xml:space="preserve"> </w:t>
            </w:r>
          </w:p>
          <w:bookmarkEnd w:id="9006"/>
        </w:tc>
        <w:tc>
          <w:tcPr>
            <w:tcW w:w="1417" w:type="dxa"/>
            <w:tcBorders>
              <w:top w:val="outset" w:color="000000" w:sz="8"/>
              <w:left w:val="outset" w:color="000000" w:sz="8"/>
              <w:bottom w:val="outset" w:color="000000" w:sz="8"/>
              <w:right w:val="outset" w:color="000000" w:sz="8"/>
            </w:tcBorders>
            <w:vAlign w:val="center"/>
          </w:tcPr>
          <w:bookmarkStart w:name="9009" w:id="9007"/>
          <w:p>
            <w:pPr>
              <w:spacing w:after="0"/>
              <w:ind w:left="0"/>
              <w:jc w:val="center"/>
            </w:pPr>
            <w:r>
              <w:rPr>
                <w:rFonts w:ascii="Arial"/>
                <w:b w:val="false"/>
                <w:i/>
                <w:color w:val="000000"/>
                <w:sz w:val="15"/>
              </w:rPr>
              <w:t>750,20</w:t>
            </w:r>
          </w:p>
          <w:bookmarkEnd w:id="90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010" w:id="9008"/>
          <w:p>
            <w:pPr>
              <w:spacing w:after="0"/>
              <w:ind w:left="0"/>
              <w:jc w:val="center"/>
            </w:pPr>
            <w:r>
              <w:rPr>
                <w:rFonts w:ascii="Arial"/>
                <w:b w:val="false"/>
                <w:i w:val="false"/>
                <w:color w:val="000000"/>
                <w:sz w:val="15"/>
              </w:rPr>
              <w:t>4313210</w:t>
            </w:r>
          </w:p>
          <w:bookmarkEnd w:id="9008"/>
        </w:tc>
        <w:tc>
          <w:tcPr>
            <w:tcW w:w="805" w:type="dxa"/>
            <w:tcBorders>
              <w:top w:val="outset" w:color="000000" w:sz="8"/>
              <w:left w:val="outset" w:color="000000" w:sz="8"/>
              <w:bottom w:val="outset" w:color="000000" w:sz="8"/>
              <w:right w:val="outset" w:color="000000" w:sz="8"/>
            </w:tcBorders>
            <w:vAlign w:val="center"/>
          </w:tcPr>
          <w:bookmarkStart w:name="9011" w:id="9009"/>
          <w:p>
            <w:pPr>
              <w:spacing w:after="0"/>
              <w:ind w:left="0"/>
              <w:jc w:val="center"/>
            </w:pPr>
            <w:r>
              <w:rPr>
                <w:rFonts w:ascii="Arial"/>
                <w:b w:val="false"/>
                <w:i w:val="false"/>
                <w:color w:val="000000"/>
                <w:sz w:val="15"/>
              </w:rPr>
              <w:t>3210</w:t>
            </w:r>
          </w:p>
          <w:bookmarkEnd w:id="9009"/>
        </w:tc>
        <w:tc>
          <w:tcPr>
            <w:tcW w:w="805" w:type="dxa"/>
            <w:tcBorders>
              <w:top w:val="outset" w:color="000000" w:sz="8"/>
              <w:left w:val="outset" w:color="000000" w:sz="8"/>
              <w:bottom w:val="outset" w:color="000000" w:sz="8"/>
              <w:right w:val="outset" w:color="000000" w:sz="8"/>
            </w:tcBorders>
            <w:vAlign w:val="center"/>
          </w:tcPr>
          <w:bookmarkStart w:name="9012" w:id="9010"/>
          <w:p>
            <w:pPr>
              <w:spacing w:after="0"/>
              <w:ind w:left="0"/>
              <w:jc w:val="center"/>
            </w:pPr>
            <w:r>
              <w:rPr>
                <w:rFonts w:ascii="Arial"/>
                <w:b w:val="false"/>
                <w:i w:val="false"/>
                <w:color w:val="000000"/>
                <w:sz w:val="15"/>
              </w:rPr>
              <w:t>1050</w:t>
            </w:r>
          </w:p>
          <w:bookmarkEnd w:id="9010"/>
        </w:tc>
        <w:tc>
          <w:tcPr>
            <w:tcW w:w="649" w:type="dxa"/>
            <w:tcBorders>
              <w:top w:val="outset" w:color="000000" w:sz="8"/>
              <w:left w:val="outset" w:color="000000" w:sz="8"/>
              <w:bottom w:val="outset" w:color="000000" w:sz="8"/>
              <w:right w:val="outset" w:color="000000" w:sz="8"/>
            </w:tcBorders>
            <w:vAlign w:val="center"/>
          </w:tcPr>
          <w:bookmarkStart w:name="9013" w:id="9011"/>
          <w:p>
            <w:pPr>
              <w:spacing w:after="0"/>
              <w:ind w:left="0"/>
              <w:jc w:val="left"/>
            </w:pPr>
            <w:r>
              <w:rPr>
                <w:rFonts w:ascii="Arial"/>
                <w:b w:val="false"/>
                <w:i w:val="false"/>
                <w:color w:val="000000"/>
                <w:sz w:val="15"/>
              </w:rPr>
              <w:t>Організація та проведення громадських робіт</w:t>
            </w:r>
          </w:p>
          <w:bookmarkEnd w:id="9011"/>
        </w:tc>
        <w:tc>
          <w:tcPr>
            <w:tcW w:w="1417" w:type="dxa"/>
            <w:tcBorders>
              <w:top w:val="outset" w:color="000000" w:sz="8"/>
              <w:left w:val="outset" w:color="000000" w:sz="8"/>
              <w:bottom w:val="outset" w:color="000000" w:sz="8"/>
              <w:right w:val="outset" w:color="000000" w:sz="8"/>
            </w:tcBorders>
            <w:vAlign w:val="center"/>
          </w:tcPr>
          <w:bookmarkStart w:name="9014" w:id="9012"/>
          <w:p>
            <w:pPr>
              <w:spacing w:after="0"/>
              <w:ind w:left="0"/>
              <w:jc w:val="center"/>
            </w:pPr>
            <w:r>
              <w:rPr>
                <w:rFonts w:ascii="Arial"/>
                <w:b w:val="false"/>
                <w:i w:val="false"/>
                <w:color w:val="000000"/>
                <w:sz w:val="15"/>
              </w:rPr>
              <w:t>25,00</w:t>
            </w:r>
          </w:p>
          <w:bookmarkEnd w:id="9012"/>
        </w:tc>
        <w:tc>
          <w:tcPr>
            <w:tcW w:w="1417" w:type="dxa"/>
            <w:tcBorders>
              <w:top w:val="outset" w:color="000000" w:sz="8"/>
              <w:left w:val="outset" w:color="000000" w:sz="8"/>
              <w:bottom w:val="outset" w:color="000000" w:sz="8"/>
              <w:right w:val="outset" w:color="000000" w:sz="8"/>
            </w:tcBorders>
            <w:vAlign w:val="center"/>
          </w:tcPr>
          <w:bookmarkStart w:name="9015" w:id="9013"/>
          <w:p>
            <w:pPr>
              <w:spacing w:after="0"/>
              <w:ind w:left="0"/>
              <w:jc w:val="center"/>
            </w:pPr>
            <w:r>
              <w:rPr>
                <w:rFonts w:ascii="Arial"/>
                <w:b w:val="false"/>
                <w:i w:val="false"/>
                <w:color w:val="000000"/>
                <w:sz w:val="15"/>
              </w:rPr>
              <w:t>25,00</w:t>
            </w:r>
          </w:p>
          <w:bookmarkEnd w:id="9013"/>
        </w:tc>
        <w:tc>
          <w:tcPr>
            <w:tcW w:w="1306" w:type="dxa"/>
            <w:tcBorders>
              <w:top w:val="outset" w:color="000000" w:sz="8"/>
              <w:left w:val="outset" w:color="000000" w:sz="8"/>
              <w:bottom w:val="outset" w:color="000000" w:sz="8"/>
              <w:right w:val="outset" w:color="000000" w:sz="8"/>
            </w:tcBorders>
            <w:vAlign w:val="center"/>
          </w:tcPr>
          <w:bookmarkStart w:name="9016" w:id="9014"/>
          <w:p>
            <w:pPr>
              <w:spacing w:after="0"/>
              <w:ind w:left="0"/>
              <w:jc w:val="center"/>
            </w:pPr>
            <w:r>
              <w:rPr>
                <w:rFonts w:ascii="Arial"/>
                <w:b w:val="false"/>
                <w:i w:val="false"/>
                <w:color w:val="000000"/>
                <w:sz w:val="15"/>
              </w:rPr>
              <w:t xml:space="preserve"> </w:t>
            </w:r>
          </w:p>
          <w:bookmarkEnd w:id="9014"/>
        </w:tc>
        <w:tc>
          <w:tcPr>
            <w:tcW w:w="1194" w:type="dxa"/>
            <w:tcBorders>
              <w:top w:val="outset" w:color="000000" w:sz="8"/>
              <w:left w:val="outset" w:color="000000" w:sz="8"/>
              <w:bottom w:val="outset" w:color="000000" w:sz="8"/>
              <w:right w:val="outset" w:color="000000" w:sz="8"/>
            </w:tcBorders>
            <w:vAlign w:val="center"/>
          </w:tcPr>
          <w:bookmarkStart w:name="9017" w:id="9015"/>
          <w:p>
            <w:pPr>
              <w:spacing w:after="0"/>
              <w:ind w:left="0"/>
              <w:jc w:val="center"/>
            </w:pPr>
            <w:r>
              <w:rPr>
                <w:rFonts w:ascii="Arial"/>
                <w:b w:val="false"/>
                <w:i w:val="false"/>
                <w:color w:val="000000"/>
                <w:sz w:val="15"/>
              </w:rPr>
              <w:t xml:space="preserve"> </w:t>
            </w:r>
          </w:p>
          <w:bookmarkEnd w:id="9015"/>
        </w:tc>
        <w:tc>
          <w:tcPr>
            <w:tcW w:w="1417" w:type="dxa"/>
            <w:tcBorders>
              <w:top w:val="outset" w:color="000000" w:sz="8"/>
              <w:left w:val="outset" w:color="000000" w:sz="8"/>
              <w:bottom w:val="outset" w:color="000000" w:sz="8"/>
              <w:right w:val="outset" w:color="000000" w:sz="8"/>
            </w:tcBorders>
            <w:vAlign w:val="center"/>
          </w:tcPr>
          <w:bookmarkStart w:name="9018" w:id="9016"/>
          <w:p>
            <w:pPr>
              <w:spacing w:after="0"/>
              <w:ind w:left="0"/>
              <w:jc w:val="center"/>
            </w:pPr>
            <w:r>
              <w:rPr>
                <w:rFonts w:ascii="Arial"/>
                <w:b w:val="false"/>
                <w:i w:val="false"/>
                <w:color w:val="000000"/>
                <w:sz w:val="15"/>
              </w:rPr>
              <w:t xml:space="preserve"> </w:t>
            </w:r>
          </w:p>
          <w:bookmarkEnd w:id="9016"/>
        </w:tc>
        <w:tc>
          <w:tcPr>
            <w:tcW w:w="1417" w:type="dxa"/>
            <w:tcBorders>
              <w:top w:val="outset" w:color="000000" w:sz="8"/>
              <w:left w:val="outset" w:color="000000" w:sz="8"/>
              <w:bottom w:val="outset" w:color="000000" w:sz="8"/>
              <w:right w:val="outset" w:color="000000" w:sz="8"/>
            </w:tcBorders>
            <w:vAlign w:val="center"/>
          </w:tcPr>
          <w:bookmarkStart w:name="9019" w:id="9017"/>
          <w:p>
            <w:pPr>
              <w:spacing w:after="0"/>
              <w:ind w:left="0"/>
              <w:jc w:val="center"/>
            </w:pPr>
            <w:r>
              <w:rPr>
                <w:rFonts w:ascii="Arial"/>
                <w:b w:val="false"/>
                <w:i w:val="false"/>
                <w:color w:val="000000"/>
                <w:sz w:val="15"/>
              </w:rPr>
              <w:t xml:space="preserve"> </w:t>
            </w:r>
          </w:p>
          <w:bookmarkEnd w:id="9017"/>
        </w:tc>
        <w:tc>
          <w:tcPr>
            <w:tcW w:w="1194" w:type="dxa"/>
            <w:tcBorders>
              <w:top w:val="outset" w:color="000000" w:sz="8"/>
              <w:left w:val="outset" w:color="000000" w:sz="8"/>
              <w:bottom w:val="outset" w:color="000000" w:sz="8"/>
              <w:right w:val="outset" w:color="000000" w:sz="8"/>
            </w:tcBorders>
            <w:vAlign w:val="center"/>
          </w:tcPr>
          <w:bookmarkStart w:name="9020" w:id="9018"/>
          <w:p>
            <w:pPr>
              <w:spacing w:after="0"/>
              <w:ind w:left="0"/>
              <w:jc w:val="center"/>
            </w:pPr>
            <w:r>
              <w:rPr>
                <w:rFonts w:ascii="Arial"/>
                <w:b w:val="false"/>
                <w:i w:val="false"/>
                <w:color w:val="000000"/>
                <w:sz w:val="15"/>
              </w:rPr>
              <w:t xml:space="preserve"> </w:t>
            </w:r>
          </w:p>
          <w:bookmarkEnd w:id="9018"/>
        </w:tc>
        <w:tc>
          <w:tcPr>
            <w:tcW w:w="1083" w:type="dxa"/>
            <w:tcBorders>
              <w:top w:val="outset" w:color="000000" w:sz="8"/>
              <w:left w:val="outset" w:color="000000" w:sz="8"/>
              <w:bottom w:val="outset" w:color="000000" w:sz="8"/>
              <w:right w:val="outset" w:color="000000" w:sz="8"/>
            </w:tcBorders>
            <w:vAlign w:val="center"/>
          </w:tcPr>
          <w:bookmarkStart w:name="9021" w:id="9019"/>
          <w:p>
            <w:pPr>
              <w:spacing w:after="0"/>
              <w:ind w:left="0"/>
              <w:jc w:val="center"/>
            </w:pPr>
            <w:r>
              <w:rPr>
                <w:rFonts w:ascii="Arial"/>
                <w:b w:val="false"/>
                <w:i w:val="false"/>
                <w:color w:val="000000"/>
                <w:sz w:val="15"/>
              </w:rPr>
              <w:t xml:space="preserve"> </w:t>
            </w:r>
          </w:p>
          <w:bookmarkEnd w:id="9019"/>
        </w:tc>
        <w:tc>
          <w:tcPr>
            <w:tcW w:w="1083" w:type="dxa"/>
            <w:tcBorders>
              <w:top w:val="outset" w:color="000000" w:sz="8"/>
              <w:left w:val="outset" w:color="000000" w:sz="8"/>
              <w:bottom w:val="outset" w:color="000000" w:sz="8"/>
              <w:right w:val="outset" w:color="000000" w:sz="8"/>
            </w:tcBorders>
            <w:vAlign w:val="center"/>
          </w:tcPr>
          <w:bookmarkStart w:name="9022" w:id="9020"/>
          <w:p>
            <w:pPr>
              <w:spacing w:after="0"/>
              <w:ind w:left="0"/>
              <w:jc w:val="center"/>
            </w:pPr>
            <w:r>
              <w:rPr>
                <w:rFonts w:ascii="Arial"/>
                <w:b w:val="false"/>
                <w:i w:val="false"/>
                <w:color w:val="000000"/>
                <w:sz w:val="15"/>
              </w:rPr>
              <w:t xml:space="preserve"> </w:t>
            </w:r>
          </w:p>
          <w:bookmarkEnd w:id="9020"/>
        </w:tc>
        <w:tc>
          <w:tcPr>
            <w:tcW w:w="1417" w:type="dxa"/>
            <w:tcBorders>
              <w:top w:val="outset" w:color="000000" w:sz="8"/>
              <w:left w:val="outset" w:color="000000" w:sz="8"/>
              <w:bottom w:val="outset" w:color="000000" w:sz="8"/>
              <w:right w:val="outset" w:color="000000" w:sz="8"/>
            </w:tcBorders>
            <w:vAlign w:val="center"/>
          </w:tcPr>
          <w:bookmarkStart w:name="9023" w:id="9021"/>
          <w:p>
            <w:pPr>
              <w:spacing w:after="0"/>
              <w:ind w:left="0"/>
              <w:jc w:val="center"/>
            </w:pPr>
            <w:r>
              <w:rPr>
                <w:rFonts w:ascii="Arial"/>
                <w:b w:val="false"/>
                <w:i w:val="false"/>
                <w:color w:val="000000"/>
                <w:sz w:val="15"/>
              </w:rPr>
              <w:t xml:space="preserve"> </w:t>
            </w:r>
          </w:p>
          <w:bookmarkEnd w:id="9021"/>
        </w:tc>
        <w:tc>
          <w:tcPr>
            <w:tcW w:w="1417" w:type="dxa"/>
            <w:tcBorders>
              <w:top w:val="outset" w:color="000000" w:sz="8"/>
              <w:left w:val="outset" w:color="000000" w:sz="8"/>
              <w:bottom w:val="outset" w:color="000000" w:sz="8"/>
              <w:right w:val="outset" w:color="000000" w:sz="8"/>
            </w:tcBorders>
            <w:vAlign w:val="center"/>
          </w:tcPr>
          <w:bookmarkStart w:name="9024" w:id="9022"/>
          <w:p>
            <w:pPr>
              <w:spacing w:after="0"/>
              <w:ind w:left="0"/>
              <w:jc w:val="center"/>
            </w:pPr>
            <w:r>
              <w:rPr>
                <w:rFonts w:ascii="Arial"/>
                <w:b w:val="false"/>
                <w:i w:val="false"/>
                <w:color w:val="000000"/>
                <w:sz w:val="15"/>
              </w:rPr>
              <w:t xml:space="preserve"> </w:t>
            </w:r>
          </w:p>
          <w:bookmarkEnd w:id="9022"/>
        </w:tc>
        <w:tc>
          <w:tcPr>
            <w:tcW w:w="1417" w:type="dxa"/>
            <w:tcBorders>
              <w:top w:val="outset" w:color="000000" w:sz="8"/>
              <w:left w:val="outset" w:color="000000" w:sz="8"/>
              <w:bottom w:val="outset" w:color="000000" w:sz="8"/>
              <w:right w:val="outset" w:color="000000" w:sz="8"/>
            </w:tcBorders>
            <w:vAlign w:val="center"/>
          </w:tcPr>
          <w:bookmarkStart w:name="9025" w:id="9023"/>
          <w:p>
            <w:pPr>
              <w:spacing w:after="0"/>
              <w:ind w:left="0"/>
              <w:jc w:val="center"/>
            </w:pPr>
            <w:r>
              <w:rPr>
                <w:rFonts w:ascii="Arial"/>
                <w:b w:val="false"/>
                <w:i w:val="false"/>
                <w:color w:val="000000"/>
                <w:sz w:val="15"/>
              </w:rPr>
              <w:t>25,00</w:t>
            </w:r>
          </w:p>
          <w:bookmarkEnd w:id="90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026" w:id="9024"/>
          <w:p>
            <w:pPr>
              <w:spacing w:after="0"/>
              <w:ind w:left="0"/>
              <w:jc w:val="center"/>
            </w:pPr>
            <w:r>
              <w:rPr>
                <w:rFonts w:ascii="Arial"/>
                <w:b w:val="false"/>
                <w:i w:val="false"/>
                <w:color w:val="000000"/>
                <w:sz w:val="15"/>
              </w:rPr>
              <w:t>4313240</w:t>
            </w:r>
          </w:p>
          <w:bookmarkEnd w:id="9024"/>
        </w:tc>
        <w:tc>
          <w:tcPr>
            <w:tcW w:w="805" w:type="dxa"/>
            <w:tcBorders>
              <w:top w:val="outset" w:color="000000" w:sz="8"/>
              <w:left w:val="outset" w:color="000000" w:sz="8"/>
              <w:bottom w:val="outset" w:color="000000" w:sz="8"/>
              <w:right w:val="outset" w:color="000000" w:sz="8"/>
            </w:tcBorders>
            <w:vAlign w:val="center"/>
          </w:tcPr>
          <w:bookmarkStart w:name="9027" w:id="9025"/>
          <w:p>
            <w:pPr>
              <w:spacing w:after="0"/>
              <w:ind w:left="0"/>
              <w:jc w:val="center"/>
            </w:pPr>
            <w:r>
              <w:rPr>
                <w:rFonts w:ascii="Arial"/>
                <w:b w:val="false"/>
                <w:i w:val="false"/>
                <w:color w:val="000000"/>
                <w:sz w:val="15"/>
              </w:rPr>
              <w:t>3240</w:t>
            </w:r>
          </w:p>
          <w:bookmarkEnd w:id="9025"/>
        </w:tc>
        <w:tc>
          <w:tcPr>
            <w:tcW w:w="805" w:type="dxa"/>
            <w:tcBorders>
              <w:top w:val="outset" w:color="000000" w:sz="8"/>
              <w:left w:val="outset" w:color="000000" w:sz="8"/>
              <w:bottom w:val="outset" w:color="000000" w:sz="8"/>
              <w:right w:val="outset" w:color="000000" w:sz="8"/>
            </w:tcBorders>
            <w:vAlign w:val="center"/>
          </w:tcPr>
          <w:bookmarkStart w:name="9028" w:id="9026"/>
          <w:p>
            <w:pPr>
              <w:spacing w:after="0"/>
              <w:ind w:left="0"/>
              <w:jc w:val="center"/>
            </w:pPr>
            <w:r>
              <w:rPr>
                <w:rFonts w:ascii="Arial"/>
                <w:b w:val="false"/>
                <w:i w:val="false"/>
                <w:color w:val="000000"/>
                <w:sz w:val="15"/>
              </w:rPr>
              <w:t xml:space="preserve"> </w:t>
            </w:r>
          </w:p>
          <w:bookmarkEnd w:id="9026"/>
        </w:tc>
        <w:tc>
          <w:tcPr>
            <w:tcW w:w="649" w:type="dxa"/>
            <w:tcBorders>
              <w:top w:val="outset" w:color="000000" w:sz="8"/>
              <w:left w:val="outset" w:color="000000" w:sz="8"/>
              <w:bottom w:val="outset" w:color="000000" w:sz="8"/>
              <w:right w:val="outset" w:color="000000" w:sz="8"/>
            </w:tcBorders>
            <w:vAlign w:val="center"/>
          </w:tcPr>
          <w:bookmarkStart w:name="9029" w:id="9027"/>
          <w:p>
            <w:pPr>
              <w:spacing w:after="0"/>
              <w:ind w:left="0"/>
              <w:jc w:val="left"/>
            </w:pPr>
            <w:r>
              <w:rPr>
                <w:rFonts w:ascii="Arial"/>
                <w:b w:val="false"/>
                <w:i w:val="false"/>
                <w:color w:val="000000"/>
                <w:sz w:val="15"/>
              </w:rPr>
              <w:t>Інші заклади та заходи</w:t>
            </w:r>
          </w:p>
          <w:bookmarkEnd w:id="9027"/>
        </w:tc>
        <w:tc>
          <w:tcPr>
            <w:tcW w:w="1417" w:type="dxa"/>
            <w:tcBorders>
              <w:top w:val="outset" w:color="000000" w:sz="8"/>
              <w:left w:val="outset" w:color="000000" w:sz="8"/>
              <w:bottom w:val="outset" w:color="000000" w:sz="8"/>
              <w:right w:val="outset" w:color="000000" w:sz="8"/>
            </w:tcBorders>
            <w:vAlign w:val="center"/>
          </w:tcPr>
          <w:bookmarkStart w:name="9030" w:id="9028"/>
          <w:p>
            <w:pPr>
              <w:spacing w:after="0"/>
              <w:ind w:left="0"/>
              <w:jc w:val="center"/>
            </w:pPr>
            <w:r>
              <w:rPr>
                <w:rFonts w:ascii="Arial"/>
                <w:b w:val="false"/>
                <w:i w:val="false"/>
                <w:color w:val="000000"/>
                <w:sz w:val="15"/>
              </w:rPr>
              <w:t>7486,30</w:t>
            </w:r>
          </w:p>
          <w:bookmarkEnd w:id="9028"/>
        </w:tc>
        <w:tc>
          <w:tcPr>
            <w:tcW w:w="1417" w:type="dxa"/>
            <w:tcBorders>
              <w:top w:val="outset" w:color="000000" w:sz="8"/>
              <w:left w:val="outset" w:color="000000" w:sz="8"/>
              <w:bottom w:val="outset" w:color="000000" w:sz="8"/>
              <w:right w:val="outset" w:color="000000" w:sz="8"/>
            </w:tcBorders>
            <w:vAlign w:val="center"/>
          </w:tcPr>
          <w:bookmarkStart w:name="9031" w:id="9029"/>
          <w:p>
            <w:pPr>
              <w:spacing w:after="0"/>
              <w:ind w:left="0"/>
              <w:jc w:val="center"/>
            </w:pPr>
            <w:r>
              <w:rPr>
                <w:rFonts w:ascii="Arial"/>
                <w:b w:val="false"/>
                <w:i w:val="false"/>
                <w:color w:val="000000"/>
                <w:sz w:val="15"/>
              </w:rPr>
              <w:t>7486,30</w:t>
            </w:r>
          </w:p>
          <w:bookmarkEnd w:id="9029"/>
        </w:tc>
        <w:tc>
          <w:tcPr>
            <w:tcW w:w="1306" w:type="dxa"/>
            <w:tcBorders>
              <w:top w:val="outset" w:color="000000" w:sz="8"/>
              <w:left w:val="outset" w:color="000000" w:sz="8"/>
              <w:bottom w:val="outset" w:color="000000" w:sz="8"/>
              <w:right w:val="outset" w:color="000000" w:sz="8"/>
            </w:tcBorders>
            <w:vAlign w:val="center"/>
          </w:tcPr>
          <w:bookmarkStart w:name="9032" w:id="9030"/>
          <w:p>
            <w:pPr>
              <w:spacing w:after="0"/>
              <w:ind w:left="0"/>
              <w:jc w:val="center"/>
            </w:pPr>
            <w:r>
              <w:rPr>
                <w:rFonts w:ascii="Arial"/>
                <w:b w:val="false"/>
                <w:i w:val="false"/>
                <w:color w:val="000000"/>
                <w:sz w:val="15"/>
              </w:rPr>
              <w:t>2420,10</w:t>
            </w:r>
          </w:p>
          <w:bookmarkEnd w:id="9030"/>
        </w:tc>
        <w:tc>
          <w:tcPr>
            <w:tcW w:w="1194" w:type="dxa"/>
            <w:tcBorders>
              <w:top w:val="outset" w:color="000000" w:sz="8"/>
              <w:left w:val="outset" w:color="000000" w:sz="8"/>
              <w:bottom w:val="outset" w:color="000000" w:sz="8"/>
              <w:right w:val="outset" w:color="000000" w:sz="8"/>
            </w:tcBorders>
            <w:vAlign w:val="center"/>
          </w:tcPr>
          <w:bookmarkStart w:name="9033" w:id="9031"/>
          <w:p>
            <w:pPr>
              <w:spacing w:after="0"/>
              <w:ind w:left="0"/>
              <w:jc w:val="center"/>
            </w:pPr>
            <w:r>
              <w:rPr>
                <w:rFonts w:ascii="Arial"/>
                <w:b w:val="false"/>
                <w:i w:val="false"/>
                <w:color w:val="000000"/>
                <w:sz w:val="15"/>
              </w:rPr>
              <w:t xml:space="preserve"> </w:t>
            </w:r>
          </w:p>
          <w:bookmarkEnd w:id="9031"/>
        </w:tc>
        <w:tc>
          <w:tcPr>
            <w:tcW w:w="1417" w:type="dxa"/>
            <w:tcBorders>
              <w:top w:val="outset" w:color="000000" w:sz="8"/>
              <w:left w:val="outset" w:color="000000" w:sz="8"/>
              <w:bottom w:val="outset" w:color="000000" w:sz="8"/>
              <w:right w:val="outset" w:color="000000" w:sz="8"/>
            </w:tcBorders>
            <w:vAlign w:val="center"/>
          </w:tcPr>
          <w:bookmarkStart w:name="9034" w:id="9032"/>
          <w:p>
            <w:pPr>
              <w:spacing w:after="0"/>
              <w:ind w:left="0"/>
              <w:jc w:val="center"/>
            </w:pPr>
            <w:r>
              <w:rPr>
                <w:rFonts w:ascii="Arial"/>
                <w:b w:val="false"/>
                <w:i w:val="false"/>
                <w:color w:val="000000"/>
                <w:sz w:val="15"/>
              </w:rPr>
              <w:t xml:space="preserve"> </w:t>
            </w:r>
          </w:p>
          <w:bookmarkEnd w:id="9032"/>
        </w:tc>
        <w:tc>
          <w:tcPr>
            <w:tcW w:w="1417" w:type="dxa"/>
            <w:tcBorders>
              <w:top w:val="outset" w:color="000000" w:sz="8"/>
              <w:left w:val="outset" w:color="000000" w:sz="8"/>
              <w:bottom w:val="outset" w:color="000000" w:sz="8"/>
              <w:right w:val="outset" w:color="000000" w:sz="8"/>
            </w:tcBorders>
            <w:vAlign w:val="center"/>
          </w:tcPr>
          <w:bookmarkStart w:name="9035" w:id="9033"/>
          <w:p>
            <w:pPr>
              <w:spacing w:after="0"/>
              <w:ind w:left="0"/>
              <w:jc w:val="center"/>
            </w:pPr>
            <w:r>
              <w:rPr>
                <w:rFonts w:ascii="Arial"/>
                <w:b w:val="false"/>
                <w:i w:val="false"/>
                <w:color w:val="000000"/>
                <w:sz w:val="15"/>
              </w:rPr>
              <w:t xml:space="preserve"> </w:t>
            </w:r>
          </w:p>
          <w:bookmarkEnd w:id="9033"/>
        </w:tc>
        <w:tc>
          <w:tcPr>
            <w:tcW w:w="1194" w:type="dxa"/>
            <w:tcBorders>
              <w:top w:val="outset" w:color="000000" w:sz="8"/>
              <w:left w:val="outset" w:color="000000" w:sz="8"/>
              <w:bottom w:val="outset" w:color="000000" w:sz="8"/>
              <w:right w:val="outset" w:color="000000" w:sz="8"/>
            </w:tcBorders>
            <w:vAlign w:val="center"/>
          </w:tcPr>
          <w:bookmarkStart w:name="9036" w:id="9034"/>
          <w:p>
            <w:pPr>
              <w:spacing w:after="0"/>
              <w:ind w:left="0"/>
              <w:jc w:val="center"/>
            </w:pPr>
            <w:r>
              <w:rPr>
                <w:rFonts w:ascii="Arial"/>
                <w:b w:val="false"/>
                <w:i w:val="false"/>
                <w:color w:val="000000"/>
                <w:sz w:val="15"/>
              </w:rPr>
              <w:t xml:space="preserve"> </w:t>
            </w:r>
          </w:p>
          <w:bookmarkEnd w:id="9034"/>
        </w:tc>
        <w:tc>
          <w:tcPr>
            <w:tcW w:w="1083" w:type="dxa"/>
            <w:tcBorders>
              <w:top w:val="outset" w:color="000000" w:sz="8"/>
              <w:left w:val="outset" w:color="000000" w:sz="8"/>
              <w:bottom w:val="outset" w:color="000000" w:sz="8"/>
              <w:right w:val="outset" w:color="000000" w:sz="8"/>
            </w:tcBorders>
            <w:vAlign w:val="center"/>
          </w:tcPr>
          <w:bookmarkStart w:name="9037" w:id="9035"/>
          <w:p>
            <w:pPr>
              <w:spacing w:after="0"/>
              <w:ind w:left="0"/>
              <w:jc w:val="center"/>
            </w:pPr>
            <w:r>
              <w:rPr>
                <w:rFonts w:ascii="Arial"/>
                <w:b w:val="false"/>
                <w:i w:val="false"/>
                <w:color w:val="000000"/>
                <w:sz w:val="15"/>
              </w:rPr>
              <w:t xml:space="preserve"> </w:t>
            </w:r>
          </w:p>
          <w:bookmarkEnd w:id="9035"/>
        </w:tc>
        <w:tc>
          <w:tcPr>
            <w:tcW w:w="1083" w:type="dxa"/>
            <w:tcBorders>
              <w:top w:val="outset" w:color="000000" w:sz="8"/>
              <w:left w:val="outset" w:color="000000" w:sz="8"/>
              <w:bottom w:val="outset" w:color="000000" w:sz="8"/>
              <w:right w:val="outset" w:color="000000" w:sz="8"/>
            </w:tcBorders>
            <w:vAlign w:val="center"/>
          </w:tcPr>
          <w:bookmarkStart w:name="9038" w:id="9036"/>
          <w:p>
            <w:pPr>
              <w:spacing w:after="0"/>
              <w:ind w:left="0"/>
              <w:jc w:val="center"/>
            </w:pPr>
            <w:r>
              <w:rPr>
                <w:rFonts w:ascii="Arial"/>
                <w:b w:val="false"/>
                <w:i w:val="false"/>
                <w:color w:val="000000"/>
                <w:sz w:val="15"/>
              </w:rPr>
              <w:t xml:space="preserve"> </w:t>
            </w:r>
          </w:p>
          <w:bookmarkEnd w:id="9036"/>
        </w:tc>
        <w:tc>
          <w:tcPr>
            <w:tcW w:w="1417" w:type="dxa"/>
            <w:tcBorders>
              <w:top w:val="outset" w:color="000000" w:sz="8"/>
              <w:left w:val="outset" w:color="000000" w:sz="8"/>
              <w:bottom w:val="outset" w:color="000000" w:sz="8"/>
              <w:right w:val="outset" w:color="000000" w:sz="8"/>
            </w:tcBorders>
            <w:vAlign w:val="center"/>
          </w:tcPr>
          <w:bookmarkStart w:name="9039" w:id="9037"/>
          <w:p>
            <w:pPr>
              <w:spacing w:after="0"/>
              <w:ind w:left="0"/>
              <w:jc w:val="center"/>
            </w:pPr>
            <w:r>
              <w:rPr>
                <w:rFonts w:ascii="Arial"/>
                <w:b w:val="false"/>
                <w:i w:val="false"/>
                <w:color w:val="000000"/>
                <w:sz w:val="15"/>
              </w:rPr>
              <w:t xml:space="preserve"> </w:t>
            </w:r>
          </w:p>
          <w:bookmarkEnd w:id="9037"/>
        </w:tc>
        <w:tc>
          <w:tcPr>
            <w:tcW w:w="1417" w:type="dxa"/>
            <w:tcBorders>
              <w:top w:val="outset" w:color="000000" w:sz="8"/>
              <w:left w:val="outset" w:color="000000" w:sz="8"/>
              <w:bottom w:val="outset" w:color="000000" w:sz="8"/>
              <w:right w:val="outset" w:color="000000" w:sz="8"/>
            </w:tcBorders>
            <w:vAlign w:val="center"/>
          </w:tcPr>
          <w:bookmarkStart w:name="9040" w:id="9038"/>
          <w:p>
            <w:pPr>
              <w:spacing w:after="0"/>
              <w:ind w:left="0"/>
              <w:jc w:val="center"/>
            </w:pPr>
            <w:r>
              <w:rPr>
                <w:rFonts w:ascii="Arial"/>
                <w:b w:val="false"/>
                <w:i w:val="false"/>
                <w:color w:val="000000"/>
                <w:sz w:val="15"/>
              </w:rPr>
              <w:t xml:space="preserve"> </w:t>
            </w:r>
          </w:p>
          <w:bookmarkEnd w:id="9038"/>
        </w:tc>
        <w:tc>
          <w:tcPr>
            <w:tcW w:w="1417" w:type="dxa"/>
            <w:tcBorders>
              <w:top w:val="outset" w:color="000000" w:sz="8"/>
              <w:left w:val="outset" w:color="000000" w:sz="8"/>
              <w:bottom w:val="outset" w:color="000000" w:sz="8"/>
              <w:right w:val="outset" w:color="000000" w:sz="8"/>
            </w:tcBorders>
            <w:vAlign w:val="center"/>
          </w:tcPr>
          <w:bookmarkStart w:name="9041" w:id="9039"/>
          <w:p>
            <w:pPr>
              <w:spacing w:after="0"/>
              <w:ind w:left="0"/>
              <w:jc w:val="center"/>
            </w:pPr>
            <w:r>
              <w:rPr>
                <w:rFonts w:ascii="Arial"/>
                <w:b w:val="false"/>
                <w:i w:val="false"/>
                <w:color w:val="000000"/>
                <w:sz w:val="15"/>
              </w:rPr>
              <w:t>7486,30</w:t>
            </w:r>
          </w:p>
          <w:bookmarkEnd w:id="90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042" w:id="9040"/>
          <w:p>
            <w:pPr>
              <w:spacing w:after="0"/>
              <w:ind w:left="0"/>
              <w:jc w:val="center"/>
            </w:pPr>
            <w:r>
              <w:rPr>
                <w:rFonts w:ascii="Arial"/>
                <w:b w:val="false"/>
                <w:i/>
                <w:color w:val="000000"/>
                <w:sz w:val="15"/>
              </w:rPr>
              <w:t>4313241</w:t>
            </w:r>
          </w:p>
          <w:bookmarkEnd w:id="9040"/>
        </w:tc>
        <w:tc>
          <w:tcPr>
            <w:tcW w:w="805" w:type="dxa"/>
            <w:tcBorders>
              <w:top w:val="outset" w:color="000000" w:sz="8"/>
              <w:left w:val="outset" w:color="000000" w:sz="8"/>
              <w:bottom w:val="outset" w:color="000000" w:sz="8"/>
              <w:right w:val="outset" w:color="000000" w:sz="8"/>
            </w:tcBorders>
            <w:vAlign w:val="center"/>
          </w:tcPr>
          <w:bookmarkStart w:name="9043" w:id="9041"/>
          <w:p>
            <w:pPr>
              <w:spacing w:after="0"/>
              <w:ind w:left="0"/>
              <w:jc w:val="center"/>
            </w:pPr>
            <w:r>
              <w:rPr>
                <w:rFonts w:ascii="Arial"/>
                <w:b w:val="false"/>
                <w:i/>
                <w:color w:val="000000"/>
                <w:sz w:val="15"/>
              </w:rPr>
              <w:t>3241</w:t>
            </w:r>
          </w:p>
          <w:bookmarkEnd w:id="9041"/>
        </w:tc>
        <w:tc>
          <w:tcPr>
            <w:tcW w:w="805" w:type="dxa"/>
            <w:tcBorders>
              <w:top w:val="outset" w:color="000000" w:sz="8"/>
              <w:left w:val="outset" w:color="000000" w:sz="8"/>
              <w:bottom w:val="outset" w:color="000000" w:sz="8"/>
              <w:right w:val="outset" w:color="000000" w:sz="8"/>
            </w:tcBorders>
            <w:vAlign w:val="center"/>
          </w:tcPr>
          <w:bookmarkStart w:name="9044" w:id="9042"/>
          <w:p>
            <w:pPr>
              <w:spacing w:after="0"/>
              <w:ind w:left="0"/>
              <w:jc w:val="center"/>
            </w:pPr>
            <w:r>
              <w:rPr>
                <w:rFonts w:ascii="Arial"/>
                <w:b w:val="false"/>
                <w:i/>
                <w:color w:val="000000"/>
                <w:sz w:val="15"/>
              </w:rPr>
              <w:t>1090</w:t>
            </w:r>
          </w:p>
          <w:bookmarkEnd w:id="9042"/>
        </w:tc>
        <w:tc>
          <w:tcPr>
            <w:tcW w:w="649" w:type="dxa"/>
            <w:tcBorders>
              <w:top w:val="outset" w:color="000000" w:sz="8"/>
              <w:left w:val="outset" w:color="000000" w:sz="8"/>
              <w:bottom w:val="outset" w:color="000000" w:sz="8"/>
              <w:right w:val="outset" w:color="000000" w:sz="8"/>
            </w:tcBorders>
            <w:vAlign w:val="center"/>
          </w:tcPr>
          <w:bookmarkStart w:name="9045" w:id="9043"/>
          <w:p>
            <w:pPr>
              <w:spacing w:after="0"/>
              <w:ind w:left="0"/>
              <w:jc w:val="left"/>
            </w:pPr>
            <w:r>
              <w:rPr>
                <w:rFonts w:ascii="Arial"/>
                <w:b w:val="false"/>
                <w:i/>
                <w:color w:val="000000"/>
                <w:sz w:val="15"/>
              </w:rPr>
              <w:t>Забезпечення діяльності інших закладів у сфері соціального захисту і соціального забезпечення</w:t>
            </w:r>
          </w:p>
          <w:bookmarkEnd w:id="9043"/>
        </w:tc>
        <w:tc>
          <w:tcPr>
            <w:tcW w:w="1417" w:type="dxa"/>
            <w:tcBorders>
              <w:top w:val="outset" w:color="000000" w:sz="8"/>
              <w:left w:val="outset" w:color="000000" w:sz="8"/>
              <w:bottom w:val="outset" w:color="000000" w:sz="8"/>
              <w:right w:val="outset" w:color="000000" w:sz="8"/>
            </w:tcBorders>
            <w:vAlign w:val="center"/>
          </w:tcPr>
          <w:bookmarkStart w:name="9046" w:id="9044"/>
          <w:p>
            <w:pPr>
              <w:spacing w:after="0"/>
              <w:ind w:left="0"/>
              <w:jc w:val="center"/>
            </w:pPr>
            <w:r>
              <w:rPr>
                <w:rFonts w:ascii="Arial"/>
                <w:b w:val="false"/>
                <w:i/>
                <w:color w:val="000000"/>
                <w:sz w:val="15"/>
              </w:rPr>
              <w:t>2630,50</w:t>
            </w:r>
          </w:p>
          <w:bookmarkEnd w:id="9044"/>
        </w:tc>
        <w:tc>
          <w:tcPr>
            <w:tcW w:w="1417" w:type="dxa"/>
            <w:tcBorders>
              <w:top w:val="outset" w:color="000000" w:sz="8"/>
              <w:left w:val="outset" w:color="000000" w:sz="8"/>
              <w:bottom w:val="outset" w:color="000000" w:sz="8"/>
              <w:right w:val="outset" w:color="000000" w:sz="8"/>
            </w:tcBorders>
            <w:vAlign w:val="center"/>
          </w:tcPr>
          <w:bookmarkStart w:name="9047" w:id="9045"/>
          <w:p>
            <w:pPr>
              <w:spacing w:after="0"/>
              <w:ind w:left="0"/>
              <w:jc w:val="center"/>
            </w:pPr>
            <w:r>
              <w:rPr>
                <w:rFonts w:ascii="Arial"/>
                <w:b w:val="false"/>
                <w:i/>
                <w:color w:val="000000"/>
                <w:sz w:val="15"/>
              </w:rPr>
              <w:t>2630,50</w:t>
            </w:r>
          </w:p>
          <w:bookmarkEnd w:id="9045"/>
        </w:tc>
        <w:tc>
          <w:tcPr>
            <w:tcW w:w="1306" w:type="dxa"/>
            <w:tcBorders>
              <w:top w:val="outset" w:color="000000" w:sz="8"/>
              <w:left w:val="outset" w:color="000000" w:sz="8"/>
              <w:bottom w:val="outset" w:color="000000" w:sz="8"/>
              <w:right w:val="outset" w:color="000000" w:sz="8"/>
            </w:tcBorders>
            <w:vAlign w:val="center"/>
          </w:tcPr>
          <w:bookmarkStart w:name="9048" w:id="9046"/>
          <w:p>
            <w:pPr>
              <w:spacing w:after="0"/>
              <w:ind w:left="0"/>
              <w:jc w:val="center"/>
            </w:pPr>
            <w:r>
              <w:rPr>
                <w:rFonts w:ascii="Arial"/>
                <w:b w:val="false"/>
                <w:i/>
                <w:color w:val="000000"/>
                <w:sz w:val="15"/>
              </w:rPr>
              <w:t>1848,30</w:t>
            </w:r>
          </w:p>
          <w:bookmarkEnd w:id="9046"/>
        </w:tc>
        <w:tc>
          <w:tcPr>
            <w:tcW w:w="1194" w:type="dxa"/>
            <w:tcBorders>
              <w:top w:val="outset" w:color="000000" w:sz="8"/>
              <w:left w:val="outset" w:color="000000" w:sz="8"/>
              <w:bottom w:val="outset" w:color="000000" w:sz="8"/>
              <w:right w:val="outset" w:color="000000" w:sz="8"/>
            </w:tcBorders>
            <w:vAlign w:val="center"/>
          </w:tcPr>
          <w:bookmarkStart w:name="9049" w:id="9047"/>
          <w:p>
            <w:pPr>
              <w:spacing w:after="0"/>
              <w:ind w:left="0"/>
              <w:jc w:val="center"/>
            </w:pPr>
            <w:r>
              <w:rPr>
                <w:rFonts w:ascii="Arial"/>
                <w:b w:val="false"/>
                <w:i w:val="false"/>
                <w:color w:val="000000"/>
                <w:sz w:val="15"/>
              </w:rPr>
              <w:t xml:space="preserve"> </w:t>
            </w:r>
          </w:p>
          <w:bookmarkEnd w:id="9047"/>
        </w:tc>
        <w:tc>
          <w:tcPr>
            <w:tcW w:w="1417" w:type="dxa"/>
            <w:tcBorders>
              <w:top w:val="outset" w:color="000000" w:sz="8"/>
              <w:left w:val="outset" w:color="000000" w:sz="8"/>
              <w:bottom w:val="outset" w:color="000000" w:sz="8"/>
              <w:right w:val="outset" w:color="000000" w:sz="8"/>
            </w:tcBorders>
            <w:vAlign w:val="center"/>
          </w:tcPr>
          <w:bookmarkStart w:name="9050" w:id="9048"/>
          <w:p>
            <w:pPr>
              <w:spacing w:after="0"/>
              <w:ind w:left="0"/>
              <w:jc w:val="center"/>
            </w:pPr>
            <w:r>
              <w:rPr>
                <w:rFonts w:ascii="Arial"/>
                <w:b w:val="false"/>
                <w:i w:val="false"/>
                <w:color w:val="000000"/>
                <w:sz w:val="15"/>
              </w:rPr>
              <w:t xml:space="preserve"> </w:t>
            </w:r>
          </w:p>
          <w:bookmarkEnd w:id="9048"/>
        </w:tc>
        <w:tc>
          <w:tcPr>
            <w:tcW w:w="1417" w:type="dxa"/>
            <w:tcBorders>
              <w:top w:val="outset" w:color="000000" w:sz="8"/>
              <w:left w:val="outset" w:color="000000" w:sz="8"/>
              <w:bottom w:val="outset" w:color="000000" w:sz="8"/>
              <w:right w:val="outset" w:color="000000" w:sz="8"/>
            </w:tcBorders>
            <w:vAlign w:val="center"/>
          </w:tcPr>
          <w:bookmarkStart w:name="9051" w:id="9049"/>
          <w:p>
            <w:pPr>
              <w:spacing w:after="0"/>
              <w:ind w:left="0"/>
              <w:jc w:val="center"/>
            </w:pPr>
            <w:r>
              <w:rPr>
                <w:rFonts w:ascii="Arial"/>
                <w:b w:val="false"/>
                <w:i w:val="false"/>
                <w:color w:val="000000"/>
                <w:sz w:val="15"/>
              </w:rPr>
              <w:t xml:space="preserve"> </w:t>
            </w:r>
          </w:p>
          <w:bookmarkEnd w:id="9049"/>
        </w:tc>
        <w:tc>
          <w:tcPr>
            <w:tcW w:w="1194" w:type="dxa"/>
            <w:tcBorders>
              <w:top w:val="outset" w:color="000000" w:sz="8"/>
              <w:left w:val="outset" w:color="000000" w:sz="8"/>
              <w:bottom w:val="outset" w:color="000000" w:sz="8"/>
              <w:right w:val="outset" w:color="000000" w:sz="8"/>
            </w:tcBorders>
            <w:vAlign w:val="center"/>
          </w:tcPr>
          <w:bookmarkStart w:name="9052" w:id="9050"/>
          <w:p>
            <w:pPr>
              <w:spacing w:after="0"/>
              <w:ind w:left="0"/>
              <w:jc w:val="center"/>
            </w:pPr>
            <w:r>
              <w:rPr>
                <w:rFonts w:ascii="Arial"/>
                <w:b w:val="false"/>
                <w:i w:val="false"/>
                <w:color w:val="000000"/>
                <w:sz w:val="15"/>
              </w:rPr>
              <w:t xml:space="preserve"> </w:t>
            </w:r>
          </w:p>
          <w:bookmarkEnd w:id="9050"/>
        </w:tc>
        <w:tc>
          <w:tcPr>
            <w:tcW w:w="1083" w:type="dxa"/>
            <w:tcBorders>
              <w:top w:val="outset" w:color="000000" w:sz="8"/>
              <w:left w:val="outset" w:color="000000" w:sz="8"/>
              <w:bottom w:val="outset" w:color="000000" w:sz="8"/>
              <w:right w:val="outset" w:color="000000" w:sz="8"/>
            </w:tcBorders>
            <w:vAlign w:val="center"/>
          </w:tcPr>
          <w:bookmarkStart w:name="9053" w:id="9051"/>
          <w:p>
            <w:pPr>
              <w:spacing w:after="0"/>
              <w:ind w:left="0"/>
              <w:jc w:val="center"/>
            </w:pPr>
            <w:r>
              <w:rPr>
                <w:rFonts w:ascii="Arial"/>
                <w:b w:val="false"/>
                <w:i w:val="false"/>
                <w:color w:val="000000"/>
                <w:sz w:val="15"/>
              </w:rPr>
              <w:t xml:space="preserve"> </w:t>
            </w:r>
          </w:p>
          <w:bookmarkEnd w:id="9051"/>
        </w:tc>
        <w:tc>
          <w:tcPr>
            <w:tcW w:w="1083" w:type="dxa"/>
            <w:tcBorders>
              <w:top w:val="outset" w:color="000000" w:sz="8"/>
              <w:left w:val="outset" w:color="000000" w:sz="8"/>
              <w:bottom w:val="outset" w:color="000000" w:sz="8"/>
              <w:right w:val="outset" w:color="000000" w:sz="8"/>
            </w:tcBorders>
            <w:vAlign w:val="center"/>
          </w:tcPr>
          <w:bookmarkStart w:name="9054" w:id="9052"/>
          <w:p>
            <w:pPr>
              <w:spacing w:after="0"/>
              <w:ind w:left="0"/>
              <w:jc w:val="center"/>
            </w:pPr>
            <w:r>
              <w:rPr>
                <w:rFonts w:ascii="Arial"/>
                <w:b w:val="false"/>
                <w:i w:val="false"/>
                <w:color w:val="000000"/>
                <w:sz w:val="15"/>
              </w:rPr>
              <w:t xml:space="preserve"> </w:t>
            </w:r>
          </w:p>
          <w:bookmarkEnd w:id="9052"/>
        </w:tc>
        <w:tc>
          <w:tcPr>
            <w:tcW w:w="1417" w:type="dxa"/>
            <w:tcBorders>
              <w:top w:val="outset" w:color="000000" w:sz="8"/>
              <w:left w:val="outset" w:color="000000" w:sz="8"/>
              <w:bottom w:val="outset" w:color="000000" w:sz="8"/>
              <w:right w:val="outset" w:color="000000" w:sz="8"/>
            </w:tcBorders>
            <w:vAlign w:val="center"/>
          </w:tcPr>
          <w:bookmarkStart w:name="9055" w:id="9053"/>
          <w:p>
            <w:pPr>
              <w:spacing w:after="0"/>
              <w:ind w:left="0"/>
              <w:jc w:val="center"/>
            </w:pPr>
            <w:r>
              <w:rPr>
                <w:rFonts w:ascii="Arial"/>
                <w:b w:val="false"/>
                <w:i w:val="false"/>
                <w:color w:val="000000"/>
                <w:sz w:val="15"/>
              </w:rPr>
              <w:t xml:space="preserve"> </w:t>
            </w:r>
          </w:p>
          <w:bookmarkEnd w:id="9053"/>
        </w:tc>
        <w:tc>
          <w:tcPr>
            <w:tcW w:w="1417" w:type="dxa"/>
            <w:tcBorders>
              <w:top w:val="outset" w:color="000000" w:sz="8"/>
              <w:left w:val="outset" w:color="000000" w:sz="8"/>
              <w:bottom w:val="outset" w:color="000000" w:sz="8"/>
              <w:right w:val="outset" w:color="000000" w:sz="8"/>
            </w:tcBorders>
            <w:vAlign w:val="center"/>
          </w:tcPr>
          <w:bookmarkStart w:name="9056" w:id="9054"/>
          <w:p>
            <w:pPr>
              <w:spacing w:after="0"/>
              <w:ind w:left="0"/>
              <w:jc w:val="center"/>
            </w:pPr>
            <w:r>
              <w:rPr>
                <w:rFonts w:ascii="Arial"/>
                <w:b w:val="false"/>
                <w:i w:val="false"/>
                <w:color w:val="000000"/>
                <w:sz w:val="15"/>
              </w:rPr>
              <w:t xml:space="preserve"> </w:t>
            </w:r>
          </w:p>
          <w:bookmarkEnd w:id="9054"/>
        </w:tc>
        <w:tc>
          <w:tcPr>
            <w:tcW w:w="1417" w:type="dxa"/>
            <w:tcBorders>
              <w:top w:val="outset" w:color="000000" w:sz="8"/>
              <w:left w:val="outset" w:color="000000" w:sz="8"/>
              <w:bottom w:val="outset" w:color="000000" w:sz="8"/>
              <w:right w:val="outset" w:color="000000" w:sz="8"/>
            </w:tcBorders>
            <w:vAlign w:val="center"/>
          </w:tcPr>
          <w:bookmarkStart w:name="9057" w:id="9055"/>
          <w:p>
            <w:pPr>
              <w:spacing w:after="0"/>
              <w:ind w:left="0"/>
              <w:jc w:val="center"/>
            </w:pPr>
            <w:r>
              <w:rPr>
                <w:rFonts w:ascii="Arial"/>
                <w:b w:val="false"/>
                <w:i/>
                <w:color w:val="000000"/>
                <w:sz w:val="15"/>
              </w:rPr>
              <w:t>2630,50</w:t>
            </w:r>
          </w:p>
          <w:bookmarkEnd w:id="90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058" w:id="9056"/>
          <w:p>
            <w:pPr>
              <w:spacing w:after="0"/>
              <w:ind w:left="0"/>
              <w:jc w:val="center"/>
            </w:pPr>
            <w:r>
              <w:rPr>
                <w:rFonts w:ascii="Arial"/>
                <w:b w:val="false"/>
                <w:i/>
                <w:color w:val="000000"/>
                <w:sz w:val="15"/>
              </w:rPr>
              <w:t>4313242</w:t>
            </w:r>
          </w:p>
          <w:bookmarkEnd w:id="9056"/>
        </w:tc>
        <w:tc>
          <w:tcPr>
            <w:tcW w:w="805" w:type="dxa"/>
            <w:tcBorders>
              <w:top w:val="outset" w:color="000000" w:sz="8"/>
              <w:left w:val="outset" w:color="000000" w:sz="8"/>
              <w:bottom w:val="outset" w:color="000000" w:sz="8"/>
              <w:right w:val="outset" w:color="000000" w:sz="8"/>
            </w:tcBorders>
            <w:vAlign w:val="center"/>
          </w:tcPr>
          <w:bookmarkStart w:name="9059" w:id="9057"/>
          <w:p>
            <w:pPr>
              <w:spacing w:after="0"/>
              <w:ind w:left="0"/>
              <w:jc w:val="center"/>
            </w:pPr>
            <w:r>
              <w:rPr>
                <w:rFonts w:ascii="Arial"/>
                <w:b w:val="false"/>
                <w:i/>
                <w:color w:val="000000"/>
                <w:sz w:val="15"/>
              </w:rPr>
              <w:t>3242</w:t>
            </w:r>
          </w:p>
          <w:bookmarkEnd w:id="9057"/>
        </w:tc>
        <w:tc>
          <w:tcPr>
            <w:tcW w:w="805" w:type="dxa"/>
            <w:tcBorders>
              <w:top w:val="outset" w:color="000000" w:sz="8"/>
              <w:left w:val="outset" w:color="000000" w:sz="8"/>
              <w:bottom w:val="outset" w:color="000000" w:sz="8"/>
              <w:right w:val="outset" w:color="000000" w:sz="8"/>
            </w:tcBorders>
            <w:vAlign w:val="center"/>
          </w:tcPr>
          <w:bookmarkStart w:name="9060" w:id="9058"/>
          <w:p>
            <w:pPr>
              <w:spacing w:after="0"/>
              <w:ind w:left="0"/>
              <w:jc w:val="center"/>
            </w:pPr>
            <w:r>
              <w:rPr>
                <w:rFonts w:ascii="Arial"/>
                <w:b w:val="false"/>
                <w:i/>
                <w:color w:val="000000"/>
                <w:sz w:val="15"/>
              </w:rPr>
              <w:t>1090</w:t>
            </w:r>
          </w:p>
          <w:bookmarkEnd w:id="9058"/>
        </w:tc>
        <w:tc>
          <w:tcPr>
            <w:tcW w:w="649" w:type="dxa"/>
            <w:tcBorders>
              <w:top w:val="outset" w:color="000000" w:sz="8"/>
              <w:left w:val="outset" w:color="000000" w:sz="8"/>
              <w:bottom w:val="outset" w:color="000000" w:sz="8"/>
              <w:right w:val="outset" w:color="000000" w:sz="8"/>
            </w:tcBorders>
            <w:vAlign w:val="center"/>
          </w:tcPr>
          <w:bookmarkStart w:name="9061" w:id="9059"/>
          <w:p>
            <w:pPr>
              <w:spacing w:after="0"/>
              <w:ind w:left="0"/>
              <w:jc w:val="left"/>
            </w:pPr>
            <w:r>
              <w:rPr>
                <w:rFonts w:ascii="Arial"/>
                <w:b w:val="false"/>
                <w:i/>
                <w:color w:val="000000"/>
                <w:sz w:val="15"/>
              </w:rPr>
              <w:t>Інші заходи у сфері соціального захисту і соціального забезпечення</w:t>
            </w:r>
          </w:p>
          <w:bookmarkEnd w:id="9059"/>
        </w:tc>
        <w:tc>
          <w:tcPr>
            <w:tcW w:w="1417" w:type="dxa"/>
            <w:tcBorders>
              <w:top w:val="outset" w:color="000000" w:sz="8"/>
              <w:left w:val="outset" w:color="000000" w:sz="8"/>
              <w:bottom w:val="outset" w:color="000000" w:sz="8"/>
              <w:right w:val="outset" w:color="000000" w:sz="8"/>
            </w:tcBorders>
            <w:vAlign w:val="center"/>
          </w:tcPr>
          <w:bookmarkStart w:name="9062" w:id="9060"/>
          <w:p>
            <w:pPr>
              <w:spacing w:after="0"/>
              <w:ind w:left="0"/>
              <w:jc w:val="center"/>
            </w:pPr>
            <w:r>
              <w:rPr>
                <w:rFonts w:ascii="Arial"/>
                <w:b w:val="false"/>
                <w:i/>
                <w:color w:val="000000"/>
                <w:sz w:val="15"/>
              </w:rPr>
              <w:t>4855,80</w:t>
            </w:r>
          </w:p>
          <w:bookmarkEnd w:id="9060"/>
        </w:tc>
        <w:tc>
          <w:tcPr>
            <w:tcW w:w="1417" w:type="dxa"/>
            <w:tcBorders>
              <w:top w:val="outset" w:color="000000" w:sz="8"/>
              <w:left w:val="outset" w:color="000000" w:sz="8"/>
              <w:bottom w:val="outset" w:color="000000" w:sz="8"/>
              <w:right w:val="outset" w:color="000000" w:sz="8"/>
            </w:tcBorders>
            <w:vAlign w:val="center"/>
          </w:tcPr>
          <w:bookmarkStart w:name="9063" w:id="9061"/>
          <w:p>
            <w:pPr>
              <w:spacing w:after="0"/>
              <w:ind w:left="0"/>
              <w:jc w:val="center"/>
            </w:pPr>
            <w:r>
              <w:rPr>
                <w:rFonts w:ascii="Arial"/>
                <w:b w:val="false"/>
                <w:i/>
                <w:color w:val="000000"/>
                <w:sz w:val="15"/>
              </w:rPr>
              <w:t>4855,80</w:t>
            </w:r>
          </w:p>
          <w:bookmarkEnd w:id="9061"/>
        </w:tc>
        <w:tc>
          <w:tcPr>
            <w:tcW w:w="1306" w:type="dxa"/>
            <w:tcBorders>
              <w:top w:val="outset" w:color="000000" w:sz="8"/>
              <w:left w:val="outset" w:color="000000" w:sz="8"/>
              <w:bottom w:val="outset" w:color="000000" w:sz="8"/>
              <w:right w:val="outset" w:color="000000" w:sz="8"/>
            </w:tcBorders>
            <w:vAlign w:val="center"/>
          </w:tcPr>
          <w:bookmarkStart w:name="9064" w:id="9062"/>
          <w:p>
            <w:pPr>
              <w:spacing w:after="0"/>
              <w:ind w:left="0"/>
              <w:jc w:val="center"/>
            </w:pPr>
            <w:r>
              <w:rPr>
                <w:rFonts w:ascii="Arial"/>
                <w:b w:val="false"/>
                <w:i/>
                <w:color w:val="000000"/>
                <w:sz w:val="15"/>
              </w:rPr>
              <w:t>571,80</w:t>
            </w:r>
          </w:p>
          <w:bookmarkEnd w:id="9062"/>
        </w:tc>
        <w:tc>
          <w:tcPr>
            <w:tcW w:w="1194" w:type="dxa"/>
            <w:tcBorders>
              <w:top w:val="outset" w:color="000000" w:sz="8"/>
              <w:left w:val="outset" w:color="000000" w:sz="8"/>
              <w:bottom w:val="outset" w:color="000000" w:sz="8"/>
              <w:right w:val="outset" w:color="000000" w:sz="8"/>
            </w:tcBorders>
            <w:vAlign w:val="center"/>
          </w:tcPr>
          <w:bookmarkStart w:name="9065" w:id="9063"/>
          <w:p>
            <w:pPr>
              <w:spacing w:after="0"/>
              <w:ind w:left="0"/>
              <w:jc w:val="center"/>
            </w:pPr>
            <w:r>
              <w:rPr>
                <w:rFonts w:ascii="Arial"/>
                <w:b w:val="false"/>
                <w:i w:val="false"/>
                <w:color w:val="000000"/>
                <w:sz w:val="15"/>
              </w:rPr>
              <w:t xml:space="preserve"> </w:t>
            </w:r>
          </w:p>
          <w:bookmarkEnd w:id="9063"/>
        </w:tc>
        <w:tc>
          <w:tcPr>
            <w:tcW w:w="1417" w:type="dxa"/>
            <w:tcBorders>
              <w:top w:val="outset" w:color="000000" w:sz="8"/>
              <w:left w:val="outset" w:color="000000" w:sz="8"/>
              <w:bottom w:val="outset" w:color="000000" w:sz="8"/>
              <w:right w:val="outset" w:color="000000" w:sz="8"/>
            </w:tcBorders>
            <w:vAlign w:val="center"/>
          </w:tcPr>
          <w:bookmarkStart w:name="9066" w:id="9064"/>
          <w:p>
            <w:pPr>
              <w:spacing w:after="0"/>
              <w:ind w:left="0"/>
              <w:jc w:val="center"/>
            </w:pPr>
            <w:r>
              <w:rPr>
                <w:rFonts w:ascii="Arial"/>
                <w:b w:val="false"/>
                <w:i w:val="false"/>
                <w:color w:val="000000"/>
                <w:sz w:val="15"/>
              </w:rPr>
              <w:t xml:space="preserve"> </w:t>
            </w:r>
          </w:p>
          <w:bookmarkEnd w:id="9064"/>
        </w:tc>
        <w:tc>
          <w:tcPr>
            <w:tcW w:w="1417" w:type="dxa"/>
            <w:tcBorders>
              <w:top w:val="outset" w:color="000000" w:sz="8"/>
              <w:left w:val="outset" w:color="000000" w:sz="8"/>
              <w:bottom w:val="outset" w:color="000000" w:sz="8"/>
              <w:right w:val="outset" w:color="000000" w:sz="8"/>
            </w:tcBorders>
            <w:vAlign w:val="center"/>
          </w:tcPr>
          <w:bookmarkStart w:name="9067" w:id="9065"/>
          <w:p>
            <w:pPr>
              <w:spacing w:after="0"/>
              <w:ind w:left="0"/>
              <w:jc w:val="center"/>
            </w:pPr>
            <w:r>
              <w:rPr>
                <w:rFonts w:ascii="Arial"/>
                <w:b w:val="false"/>
                <w:i w:val="false"/>
                <w:color w:val="000000"/>
                <w:sz w:val="15"/>
              </w:rPr>
              <w:t xml:space="preserve"> </w:t>
            </w:r>
          </w:p>
          <w:bookmarkEnd w:id="9065"/>
        </w:tc>
        <w:tc>
          <w:tcPr>
            <w:tcW w:w="1194" w:type="dxa"/>
            <w:tcBorders>
              <w:top w:val="outset" w:color="000000" w:sz="8"/>
              <w:left w:val="outset" w:color="000000" w:sz="8"/>
              <w:bottom w:val="outset" w:color="000000" w:sz="8"/>
              <w:right w:val="outset" w:color="000000" w:sz="8"/>
            </w:tcBorders>
            <w:vAlign w:val="center"/>
          </w:tcPr>
          <w:bookmarkStart w:name="9068" w:id="9066"/>
          <w:p>
            <w:pPr>
              <w:spacing w:after="0"/>
              <w:ind w:left="0"/>
              <w:jc w:val="center"/>
            </w:pPr>
            <w:r>
              <w:rPr>
                <w:rFonts w:ascii="Arial"/>
                <w:b w:val="false"/>
                <w:i w:val="false"/>
                <w:color w:val="000000"/>
                <w:sz w:val="15"/>
              </w:rPr>
              <w:t xml:space="preserve"> </w:t>
            </w:r>
          </w:p>
          <w:bookmarkEnd w:id="9066"/>
        </w:tc>
        <w:tc>
          <w:tcPr>
            <w:tcW w:w="1083" w:type="dxa"/>
            <w:tcBorders>
              <w:top w:val="outset" w:color="000000" w:sz="8"/>
              <w:left w:val="outset" w:color="000000" w:sz="8"/>
              <w:bottom w:val="outset" w:color="000000" w:sz="8"/>
              <w:right w:val="outset" w:color="000000" w:sz="8"/>
            </w:tcBorders>
            <w:vAlign w:val="center"/>
          </w:tcPr>
          <w:bookmarkStart w:name="9069" w:id="9067"/>
          <w:p>
            <w:pPr>
              <w:spacing w:after="0"/>
              <w:ind w:left="0"/>
              <w:jc w:val="center"/>
            </w:pPr>
            <w:r>
              <w:rPr>
                <w:rFonts w:ascii="Arial"/>
                <w:b w:val="false"/>
                <w:i w:val="false"/>
                <w:color w:val="000000"/>
                <w:sz w:val="15"/>
              </w:rPr>
              <w:t xml:space="preserve"> </w:t>
            </w:r>
          </w:p>
          <w:bookmarkEnd w:id="9067"/>
        </w:tc>
        <w:tc>
          <w:tcPr>
            <w:tcW w:w="1083" w:type="dxa"/>
            <w:tcBorders>
              <w:top w:val="outset" w:color="000000" w:sz="8"/>
              <w:left w:val="outset" w:color="000000" w:sz="8"/>
              <w:bottom w:val="outset" w:color="000000" w:sz="8"/>
              <w:right w:val="outset" w:color="000000" w:sz="8"/>
            </w:tcBorders>
            <w:vAlign w:val="center"/>
          </w:tcPr>
          <w:bookmarkStart w:name="9070" w:id="9068"/>
          <w:p>
            <w:pPr>
              <w:spacing w:after="0"/>
              <w:ind w:left="0"/>
              <w:jc w:val="center"/>
            </w:pPr>
            <w:r>
              <w:rPr>
                <w:rFonts w:ascii="Arial"/>
                <w:b w:val="false"/>
                <w:i w:val="false"/>
                <w:color w:val="000000"/>
                <w:sz w:val="15"/>
              </w:rPr>
              <w:t xml:space="preserve"> </w:t>
            </w:r>
          </w:p>
          <w:bookmarkEnd w:id="9068"/>
        </w:tc>
        <w:tc>
          <w:tcPr>
            <w:tcW w:w="1417" w:type="dxa"/>
            <w:tcBorders>
              <w:top w:val="outset" w:color="000000" w:sz="8"/>
              <w:left w:val="outset" w:color="000000" w:sz="8"/>
              <w:bottom w:val="outset" w:color="000000" w:sz="8"/>
              <w:right w:val="outset" w:color="000000" w:sz="8"/>
            </w:tcBorders>
            <w:vAlign w:val="center"/>
          </w:tcPr>
          <w:bookmarkStart w:name="9071" w:id="9069"/>
          <w:p>
            <w:pPr>
              <w:spacing w:after="0"/>
              <w:ind w:left="0"/>
              <w:jc w:val="center"/>
            </w:pPr>
            <w:r>
              <w:rPr>
                <w:rFonts w:ascii="Arial"/>
                <w:b w:val="false"/>
                <w:i w:val="false"/>
                <w:color w:val="000000"/>
                <w:sz w:val="15"/>
              </w:rPr>
              <w:t xml:space="preserve"> </w:t>
            </w:r>
          </w:p>
          <w:bookmarkEnd w:id="9069"/>
        </w:tc>
        <w:tc>
          <w:tcPr>
            <w:tcW w:w="1417" w:type="dxa"/>
            <w:tcBorders>
              <w:top w:val="outset" w:color="000000" w:sz="8"/>
              <w:left w:val="outset" w:color="000000" w:sz="8"/>
              <w:bottom w:val="outset" w:color="000000" w:sz="8"/>
              <w:right w:val="outset" w:color="000000" w:sz="8"/>
            </w:tcBorders>
            <w:vAlign w:val="center"/>
          </w:tcPr>
          <w:bookmarkStart w:name="9072" w:id="9070"/>
          <w:p>
            <w:pPr>
              <w:spacing w:after="0"/>
              <w:ind w:left="0"/>
              <w:jc w:val="center"/>
            </w:pPr>
            <w:r>
              <w:rPr>
                <w:rFonts w:ascii="Arial"/>
                <w:b w:val="false"/>
                <w:i w:val="false"/>
                <w:color w:val="000000"/>
                <w:sz w:val="15"/>
              </w:rPr>
              <w:t xml:space="preserve"> </w:t>
            </w:r>
          </w:p>
          <w:bookmarkEnd w:id="9070"/>
        </w:tc>
        <w:tc>
          <w:tcPr>
            <w:tcW w:w="1417" w:type="dxa"/>
            <w:tcBorders>
              <w:top w:val="outset" w:color="000000" w:sz="8"/>
              <w:left w:val="outset" w:color="000000" w:sz="8"/>
              <w:bottom w:val="outset" w:color="000000" w:sz="8"/>
              <w:right w:val="outset" w:color="000000" w:sz="8"/>
            </w:tcBorders>
            <w:vAlign w:val="center"/>
          </w:tcPr>
          <w:bookmarkStart w:name="9073" w:id="9071"/>
          <w:p>
            <w:pPr>
              <w:spacing w:after="0"/>
              <w:ind w:left="0"/>
              <w:jc w:val="center"/>
            </w:pPr>
            <w:r>
              <w:rPr>
                <w:rFonts w:ascii="Arial"/>
                <w:b w:val="false"/>
                <w:i/>
                <w:color w:val="000000"/>
                <w:sz w:val="15"/>
              </w:rPr>
              <w:t>4855,80</w:t>
            </w:r>
          </w:p>
          <w:bookmarkEnd w:id="90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074" w:id="9072"/>
          <w:p>
            <w:pPr>
              <w:spacing w:after="0"/>
              <w:ind w:left="0"/>
              <w:jc w:val="center"/>
            </w:pPr>
            <w:r>
              <w:rPr>
                <w:rFonts w:ascii="Arial"/>
                <w:b w:val="false"/>
                <w:i w:val="false"/>
                <w:color w:val="000000"/>
                <w:sz w:val="15"/>
              </w:rPr>
              <w:t>4314010</w:t>
            </w:r>
          </w:p>
          <w:bookmarkEnd w:id="9072"/>
        </w:tc>
        <w:tc>
          <w:tcPr>
            <w:tcW w:w="805" w:type="dxa"/>
            <w:tcBorders>
              <w:top w:val="outset" w:color="000000" w:sz="8"/>
              <w:left w:val="outset" w:color="000000" w:sz="8"/>
              <w:bottom w:val="outset" w:color="000000" w:sz="8"/>
              <w:right w:val="outset" w:color="000000" w:sz="8"/>
            </w:tcBorders>
            <w:vAlign w:val="center"/>
          </w:tcPr>
          <w:bookmarkStart w:name="9075" w:id="9073"/>
          <w:p>
            <w:pPr>
              <w:spacing w:after="0"/>
              <w:ind w:left="0"/>
              <w:jc w:val="center"/>
            </w:pPr>
            <w:r>
              <w:rPr>
                <w:rFonts w:ascii="Arial"/>
                <w:b w:val="false"/>
                <w:i w:val="false"/>
                <w:color w:val="000000"/>
                <w:sz w:val="15"/>
              </w:rPr>
              <w:t>4010</w:t>
            </w:r>
          </w:p>
          <w:bookmarkEnd w:id="9073"/>
        </w:tc>
        <w:tc>
          <w:tcPr>
            <w:tcW w:w="805" w:type="dxa"/>
            <w:tcBorders>
              <w:top w:val="outset" w:color="000000" w:sz="8"/>
              <w:left w:val="outset" w:color="000000" w:sz="8"/>
              <w:bottom w:val="outset" w:color="000000" w:sz="8"/>
              <w:right w:val="outset" w:color="000000" w:sz="8"/>
            </w:tcBorders>
            <w:vAlign w:val="center"/>
          </w:tcPr>
          <w:bookmarkStart w:name="9076" w:id="9074"/>
          <w:p>
            <w:pPr>
              <w:spacing w:after="0"/>
              <w:ind w:left="0"/>
              <w:jc w:val="center"/>
            </w:pPr>
            <w:r>
              <w:rPr>
                <w:rFonts w:ascii="Arial"/>
                <w:b w:val="false"/>
                <w:i w:val="false"/>
                <w:color w:val="000000"/>
                <w:sz w:val="15"/>
              </w:rPr>
              <w:t>0821</w:t>
            </w:r>
          </w:p>
          <w:bookmarkEnd w:id="9074"/>
        </w:tc>
        <w:tc>
          <w:tcPr>
            <w:tcW w:w="649" w:type="dxa"/>
            <w:tcBorders>
              <w:top w:val="outset" w:color="000000" w:sz="8"/>
              <w:left w:val="outset" w:color="000000" w:sz="8"/>
              <w:bottom w:val="outset" w:color="000000" w:sz="8"/>
              <w:right w:val="outset" w:color="000000" w:sz="8"/>
            </w:tcBorders>
            <w:vAlign w:val="center"/>
          </w:tcPr>
          <w:bookmarkStart w:name="9077" w:id="9075"/>
          <w:p>
            <w:pPr>
              <w:spacing w:after="0"/>
              <w:ind w:left="0"/>
              <w:jc w:val="left"/>
            </w:pPr>
            <w:r>
              <w:rPr>
                <w:rFonts w:ascii="Arial"/>
                <w:b w:val="false"/>
                <w:i w:val="false"/>
                <w:color w:val="000000"/>
                <w:sz w:val="15"/>
              </w:rPr>
              <w:t>Фінансова підтримка театрів</w:t>
            </w:r>
          </w:p>
          <w:bookmarkEnd w:id="9075"/>
        </w:tc>
        <w:tc>
          <w:tcPr>
            <w:tcW w:w="1417" w:type="dxa"/>
            <w:tcBorders>
              <w:top w:val="outset" w:color="000000" w:sz="8"/>
              <w:left w:val="outset" w:color="000000" w:sz="8"/>
              <w:bottom w:val="outset" w:color="000000" w:sz="8"/>
              <w:right w:val="outset" w:color="000000" w:sz="8"/>
            </w:tcBorders>
            <w:vAlign w:val="center"/>
          </w:tcPr>
          <w:bookmarkStart w:name="9078" w:id="9076"/>
          <w:p>
            <w:pPr>
              <w:spacing w:after="0"/>
              <w:ind w:left="0"/>
              <w:jc w:val="center"/>
            </w:pPr>
            <w:r>
              <w:rPr>
                <w:rFonts w:ascii="Arial"/>
                <w:b w:val="false"/>
                <w:i w:val="false"/>
                <w:color w:val="000000"/>
                <w:sz w:val="15"/>
              </w:rPr>
              <w:t>1456,40</w:t>
            </w:r>
          </w:p>
          <w:bookmarkEnd w:id="9076"/>
        </w:tc>
        <w:tc>
          <w:tcPr>
            <w:tcW w:w="1417" w:type="dxa"/>
            <w:tcBorders>
              <w:top w:val="outset" w:color="000000" w:sz="8"/>
              <w:left w:val="outset" w:color="000000" w:sz="8"/>
              <w:bottom w:val="outset" w:color="000000" w:sz="8"/>
              <w:right w:val="outset" w:color="000000" w:sz="8"/>
            </w:tcBorders>
            <w:vAlign w:val="center"/>
          </w:tcPr>
          <w:bookmarkStart w:name="9079" w:id="9077"/>
          <w:p>
            <w:pPr>
              <w:spacing w:after="0"/>
              <w:ind w:left="0"/>
              <w:jc w:val="center"/>
            </w:pPr>
            <w:r>
              <w:rPr>
                <w:rFonts w:ascii="Arial"/>
                <w:b w:val="false"/>
                <w:i w:val="false"/>
                <w:color w:val="000000"/>
                <w:sz w:val="15"/>
              </w:rPr>
              <w:t>1456,40</w:t>
            </w:r>
          </w:p>
          <w:bookmarkEnd w:id="9077"/>
        </w:tc>
        <w:tc>
          <w:tcPr>
            <w:tcW w:w="1306" w:type="dxa"/>
            <w:tcBorders>
              <w:top w:val="outset" w:color="000000" w:sz="8"/>
              <w:left w:val="outset" w:color="000000" w:sz="8"/>
              <w:bottom w:val="outset" w:color="000000" w:sz="8"/>
              <w:right w:val="outset" w:color="000000" w:sz="8"/>
            </w:tcBorders>
            <w:vAlign w:val="center"/>
          </w:tcPr>
          <w:bookmarkStart w:name="9080" w:id="9078"/>
          <w:p>
            <w:pPr>
              <w:spacing w:after="0"/>
              <w:ind w:left="0"/>
              <w:jc w:val="center"/>
            </w:pPr>
            <w:r>
              <w:rPr>
                <w:rFonts w:ascii="Arial"/>
                <w:b w:val="false"/>
                <w:i w:val="false"/>
                <w:color w:val="000000"/>
                <w:sz w:val="15"/>
              </w:rPr>
              <w:t xml:space="preserve"> </w:t>
            </w:r>
          </w:p>
          <w:bookmarkEnd w:id="9078"/>
        </w:tc>
        <w:tc>
          <w:tcPr>
            <w:tcW w:w="1194" w:type="dxa"/>
            <w:tcBorders>
              <w:top w:val="outset" w:color="000000" w:sz="8"/>
              <w:left w:val="outset" w:color="000000" w:sz="8"/>
              <w:bottom w:val="outset" w:color="000000" w:sz="8"/>
              <w:right w:val="outset" w:color="000000" w:sz="8"/>
            </w:tcBorders>
            <w:vAlign w:val="center"/>
          </w:tcPr>
          <w:bookmarkStart w:name="9081" w:id="9079"/>
          <w:p>
            <w:pPr>
              <w:spacing w:after="0"/>
              <w:ind w:left="0"/>
              <w:jc w:val="center"/>
            </w:pPr>
            <w:r>
              <w:rPr>
                <w:rFonts w:ascii="Arial"/>
                <w:b w:val="false"/>
                <w:i w:val="false"/>
                <w:color w:val="000000"/>
                <w:sz w:val="15"/>
              </w:rPr>
              <w:t xml:space="preserve"> </w:t>
            </w:r>
          </w:p>
          <w:bookmarkEnd w:id="9079"/>
        </w:tc>
        <w:tc>
          <w:tcPr>
            <w:tcW w:w="1417" w:type="dxa"/>
            <w:tcBorders>
              <w:top w:val="outset" w:color="000000" w:sz="8"/>
              <w:left w:val="outset" w:color="000000" w:sz="8"/>
              <w:bottom w:val="outset" w:color="000000" w:sz="8"/>
              <w:right w:val="outset" w:color="000000" w:sz="8"/>
            </w:tcBorders>
            <w:vAlign w:val="center"/>
          </w:tcPr>
          <w:bookmarkStart w:name="9082" w:id="9080"/>
          <w:p>
            <w:pPr>
              <w:spacing w:after="0"/>
              <w:ind w:left="0"/>
              <w:jc w:val="center"/>
            </w:pPr>
            <w:r>
              <w:rPr>
                <w:rFonts w:ascii="Arial"/>
                <w:b w:val="false"/>
                <w:i w:val="false"/>
                <w:color w:val="000000"/>
                <w:sz w:val="15"/>
              </w:rPr>
              <w:t xml:space="preserve"> </w:t>
            </w:r>
          </w:p>
          <w:bookmarkEnd w:id="9080"/>
        </w:tc>
        <w:tc>
          <w:tcPr>
            <w:tcW w:w="1417" w:type="dxa"/>
            <w:tcBorders>
              <w:top w:val="outset" w:color="000000" w:sz="8"/>
              <w:left w:val="outset" w:color="000000" w:sz="8"/>
              <w:bottom w:val="outset" w:color="000000" w:sz="8"/>
              <w:right w:val="outset" w:color="000000" w:sz="8"/>
            </w:tcBorders>
            <w:vAlign w:val="center"/>
          </w:tcPr>
          <w:bookmarkStart w:name="9083" w:id="9081"/>
          <w:p>
            <w:pPr>
              <w:spacing w:after="0"/>
              <w:ind w:left="0"/>
              <w:jc w:val="center"/>
            </w:pPr>
            <w:r>
              <w:rPr>
                <w:rFonts w:ascii="Arial"/>
                <w:b w:val="false"/>
                <w:i w:val="false"/>
                <w:color w:val="000000"/>
                <w:sz w:val="15"/>
              </w:rPr>
              <w:t xml:space="preserve"> </w:t>
            </w:r>
          </w:p>
          <w:bookmarkEnd w:id="9081"/>
        </w:tc>
        <w:tc>
          <w:tcPr>
            <w:tcW w:w="1194" w:type="dxa"/>
            <w:tcBorders>
              <w:top w:val="outset" w:color="000000" w:sz="8"/>
              <w:left w:val="outset" w:color="000000" w:sz="8"/>
              <w:bottom w:val="outset" w:color="000000" w:sz="8"/>
              <w:right w:val="outset" w:color="000000" w:sz="8"/>
            </w:tcBorders>
            <w:vAlign w:val="center"/>
          </w:tcPr>
          <w:bookmarkStart w:name="9084" w:id="9082"/>
          <w:p>
            <w:pPr>
              <w:spacing w:after="0"/>
              <w:ind w:left="0"/>
              <w:jc w:val="center"/>
            </w:pPr>
            <w:r>
              <w:rPr>
                <w:rFonts w:ascii="Arial"/>
                <w:b w:val="false"/>
                <w:i w:val="false"/>
                <w:color w:val="000000"/>
                <w:sz w:val="15"/>
              </w:rPr>
              <w:t xml:space="preserve"> </w:t>
            </w:r>
          </w:p>
          <w:bookmarkEnd w:id="9082"/>
        </w:tc>
        <w:tc>
          <w:tcPr>
            <w:tcW w:w="1083" w:type="dxa"/>
            <w:tcBorders>
              <w:top w:val="outset" w:color="000000" w:sz="8"/>
              <w:left w:val="outset" w:color="000000" w:sz="8"/>
              <w:bottom w:val="outset" w:color="000000" w:sz="8"/>
              <w:right w:val="outset" w:color="000000" w:sz="8"/>
            </w:tcBorders>
            <w:vAlign w:val="center"/>
          </w:tcPr>
          <w:bookmarkStart w:name="9085" w:id="9083"/>
          <w:p>
            <w:pPr>
              <w:spacing w:after="0"/>
              <w:ind w:left="0"/>
              <w:jc w:val="center"/>
            </w:pPr>
            <w:r>
              <w:rPr>
                <w:rFonts w:ascii="Arial"/>
                <w:b w:val="false"/>
                <w:i w:val="false"/>
                <w:color w:val="000000"/>
                <w:sz w:val="15"/>
              </w:rPr>
              <w:t xml:space="preserve"> </w:t>
            </w:r>
          </w:p>
          <w:bookmarkEnd w:id="9083"/>
        </w:tc>
        <w:tc>
          <w:tcPr>
            <w:tcW w:w="1083" w:type="dxa"/>
            <w:tcBorders>
              <w:top w:val="outset" w:color="000000" w:sz="8"/>
              <w:left w:val="outset" w:color="000000" w:sz="8"/>
              <w:bottom w:val="outset" w:color="000000" w:sz="8"/>
              <w:right w:val="outset" w:color="000000" w:sz="8"/>
            </w:tcBorders>
            <w:vAlign w:val="center"/>
          </w:tcPr>
          <w:bookmarkStart w:name="9086" w:id="9084"/>
          <w:p>
            <w:pPr>
              <w:spacing w:after="0"/>
              <w:ind w:left="0"/>
              <w:jc w:val="center"/>
            </w:pPr>
            <w:r>
              <w:rPr>
                <w:rFonts w:ascii="Arial"/>
                <w:b w:val="false"/>
                <w:i w:val="false"/>
                <w:color w:val="000000"/>
                <w:sz w:val="15"/>
              </w:rPr>
              <w:t xml:space="preserve"> </w:t>
            </w:r>
          </w:p>
          <w:bookmarkEnd w:id="9084"/>
        </w:tc>
        <w:tc>
          <w:tcPr>
            <w:tcW w:w="1417" w:type="dxa"/>
            <w:tcBorders>
              <w:top w:val="outset" w:color="000000" w:sz="8"/>
              <w:left w:val="outset" w:color="000000" w:sz="8"/>
              <w:bottom w:val="outset" w:color="000000" w:sz="8"/>
              <w:right w:val="outset" w:color="000000" w:sz="8"/>
            </w:tcBorders>
            <w:vAlign w:val="center"/>
          </w:tcPr>
          <w:bookmarkStart w:name="9087" w:id="9085"/>
          <w:p>
            <w:pPr>
              <w:spacing w:after="0"/>
              <w:ind w:left="0"/>
              <w:jc w:val="center"/>
            </w:pPr>
            <w:r>
              <w:rPr>
                <w:rFonts w:ascii="Arial"/>
                <w:b w:val="false"/>
                <w:i w:val="false"/>
                <w:color w:val="000000"/>
                <w:sz w:val="15"/>
              </w:rPr>
              <w:t xml:space="preserve"> </w:t>
            </w:r>
          </w:p>
          <w:bookmarkEnd w:id="9085"/>
        </w:tc>
        <w:tc>
          <w:tcPr>
            <w:tcW w:w="1417" w:type="dxa"/>
            <w:tcBorders>
              <w:top w:val="outset" w:color="000000" w:sz="8"/>
              <w:left w:val="outset" w:color="000000" w:sz="8"/>
              <w:bottom w:val="outset" w:color="000000" w:sz="8"/>
              <w:right w:val="outset" w:color="000000" w:sz="8"/>
            </w:tcBorders>
            <w:vAlign w:val="center"/>
          </w:tcPr>
          <w:bookmarkStart w:name="9088" w:id="9086"/>
          <w:p>
            <w:pPr>
              <w:spacing w:after="0"/>
              <w:ind w:left="0"/>
              <w:jc w:val="center"/>
            </w:pPr>
            <w:r>
              <w:rPr>
                <w:rFonts w:ascii="Arial"/>
                <w:b w:val="false"/>
                <w:i w:val="false"/>
                <w:color w:val="000000"/>
                <w:sz w:val="15"/>
              </w:rPr>
              <w:t xml:space="preserve"> </w:t>
            </w:r>
          </w:p>
          <w:bookmarkEnd w:id="9086"/>
        </w:tc>
        <w:tc>
          <w:tcPr>
            <w:tcW w:w="1417" w:type="dxa"/>
            <w:tcBorders>
              <w:top w:val="outset" w:color="000000" w:sz="8"/>
              <w:left w:val="outset" w:color="000000" w:sz="8"/>
              <w:bottom w:val="outset" w:color="000000" w:sz="8"/>
              <w:right w:val="outset" w:color="000000" w:sz="8"/>
            </w:tcBorders>
            <w:vAlign w:val="center"/>
          </w:tcPr>
          <w:bookmarkStart w:name="9089" w:id="9087"/>
          <w:p>
            <w:pPr>
              <w:spacing w:after="0"/>
              <w:ind w:left="0"/>
              <w:jc w:val="center"/>
            </w:pPr>
            <w:r>
              <w:rPr>
                <w:rFonts w:ascii="Arial"/>
                <w:b w:val="false"/>
                <w:i w:val="false"/>
                <w:color w:val="000000"/>
                <w:sz w:val="15"/>
              </w:rPr>
              <w:t>1456,40</w:t>
            </w:r>
          </w:p>
          <w:bookmarkEnd w:id="90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090" w:id="9088"/>
          <w:p>
            <w:pPr>
              <w:spacing w:after="0"/>
              <w:ind w:left="0"/>
              <w:jc w:val="center"/>
            </w:pPr>
            <w:r>
              <w:rPr>
                <w:rFonts w:ascii="Arial"/>
                <w:b w:val="false"/>
                <w:i w:val="false"/>
                <w:color w:val="000000"/>
                <w:sz w:val="15"/>
              </w:rPr>
              <w:t>4314030</w:t>
            </w:r>
          </w:p>
          <w:bookmarkEnd w:id="9088"/>
        </w:tc>
        <w:tc>
          <w:tcPr>
            <w:tcW w:w="805" w:type="dxa"/>
            <w:tcBorders>
              <w:top w:val="outset" w:color="000000" w:sz="8"/>
              <w:left w:val="outset" w:color="000000" w:sz="8"/>
              <w:bottom w:val="outset" w:color="000000" w:sz="8"/>
              <w:right w:val="outset" w:color="000000" w:sz="8"/>
            </w:tcBorders>
            <w:vAlign w:val="center"/>
          </w:tcPr>
          <w:bookmarkStart w:name="9091" w:id="9089"/>
          <w:p>
            <w:pPr>
              <w:spacing w:after="0"/>
              <w:ind w:left="0"/>
              <w:jc w:val="center"/>
            </w:pPr>
            <w:r>
              <w:rPr>
                <w:rFonts w:ascii="Arial"/>
                <w:b w:val="false"/>
                <w:i w:val="false"/>
                <w:color w:val="000000"/>
                <w:sz w:val="15"/>
              </w:rPr>
              <w:t>4030</w:t>
            </w:r>
          </w:p>
          <w:bookmarkEnd w:id="9089"/>
        </w:tc>
        <w:tc>
          <w:tcPr>
            <w:tcW w:w="805" w:type="dxa"/>
            <w:tcBorders>
              <w:top w:val="outset" w:color="000000" w:sz="8"/>
              <w:left w:val="outset" w:color="000000" w:sz="8"/>
              <w:bottom w:val="outset" w:color="000000" w:sz="8"/>
              <w:right w:val="outset" w:color="000000" w:sz="8"/>
            </w:tcBorders>
            <w:vAlign w:val="center"/>
          </w:tcPr>
          <w:bookmarkStart w:name="9092" w:id="9090"/>
          <w:p>
            <w:pPr>
              <w:spacing w:after="0"/>
              <w:ind w:left="0"/>
              <w:jc w:val="center"/>
            </w:pPr>
            <w:r>
              <w:rPr>
                <w:rFonts w:ascii="Arial"/>
                <w:b w:val="false"/>
                <w:i w:val="false"/>
                <w:color w:val="000000"/>
                <w:sz w:val="15"/>
              </w:rPr>
              <w:t>0824</w:t>
            </w:r>
          </w:p>
          <w:bookmarkEnd w:id="9090"/>
        </w:tc>
        <w:tc>
          <w:tcPr>
            <w:tcW w:w="649" w:type="dxa"/>
            <w:tcBorders>
              <w:top w:val="outset" w:color="000000" w:sz="8"/>
              <w:left w:val="outset" w:color="000000" w:sz="8"/>
              <w:bottom w:val="outset" w:color="000000" w:sz="8"/>
              <w:right w:val="outset" w:color="000000" w:sz="8"/>
            </w:tcBorders>
            <w:vAlign w:val="center"/>
          </w:tcPr>
          <w:bookmarkStart w:name="9093" w:id="9091"/>
          <w:p>
            <w:pPr>
              <w:spacing w:after="0"/>
              <w:ind w:left="0"/>
              <w:jc w:val="left"/>
            </w:pPr>
            <w:r>
              <w:rPr>
                <w:rFonts w:ascii="Arial"/>
                <w:b w:val="false"/>
                <w:i w:val="false"/>
                <w:color w:val="000000"/>
                <w:sz w:val="15"/>
              </w:rPr>
              <w:t>Забезпечення діяльності бібліотек</w:t>
            </w:r>
          </w:p>
          <w:bookmarkEnd w:id="9091"/>
        </w:tc>
        <w:tc>
          <w:tcPr>
            <w:tcW w:w="1417" w:type="dxa"/>
            <w:tcBorders>
              <w:top w:val="outset" w:color="000000" w:sz="8"/>
              <w:left w:val="outset" w:color="000000" w:sz="8"/>
              <w:bottom w:val="outset" w:color="000000" w:sz="8"/>
              <w:right w:val="outset" w:color="000000" w:sz="8"/>
            </w:tcBorders>
            <w:vAlign w:val="center"/>
          </w:tcPr>
          <w:bookmarkStart w:name="9094" w:id="9092"/>
          <w:p>
            <w:pPr>
              <w:spacing w:after="0"/>
              <w:ind w:left="0"/>
              <w:jc w:val="center"/>
            </w:pPr>
            <w:r>
              <w:rPr>
                <w:rFonts w:ascii="Arial"/>
                <w:b w:val="false"/>
                <w:i w:val="false"/>
                <w:color w:val="000000"/>
                <w:sz w:val="15"/>
              </w:rPr>
              <w:t>17415,20</w:t>
            </w:r>
          </w:p>
          <w:bookmarkEnd w:id="9092"/>
        </w:tc>
        <w:tc>
          <w:tcPr>
            <w:tcW w:w="1417" w:type="dxa"/>
            <w:tcBorders>
              <w:top w:val="outset" w:color="000000" w:sz="8"/>
              <w:left w:val="outset" w:color="000000" w:sz="8"/>
              <w:bottom w:val="outset" w:color="000000" w:sz="8"/>
              <w:right w:val="outset" w:color="000000" w:sz="8"/>
            </w:tcBorders>
            <w:vAlign w:val="center"/>
          </w:tcPr>
          <w:bookmarkStart w:name="9095" w:id="9093"/>
          <w:p>
            <w:pPr>
              <w:spacing w:after="0"/>
              <w:ind w:left="0"/>
              <w:jc w:val="center"/>
            </w:pPr>
            <w:r>
              <w:rPr>
                <w:rFonts w:ascii="Arial"/>
                <w:b w:val="false"/>
                <w:i w:val="false"/>
                <w:color w:val="000000"/>
                <w:sz w:val="15"/>
              </w:rPr>
              <w:t>17415,20</w:t>
            </w:r>
          </w:p>
          <w:bookmarkEnd w:id="9093"/>
        </w:tc>
        <w:tc>
          <w:tcPr>
            <w:tcW w:w="1306" w:type="dxa"/>
            <w:tcBorders>
              <w:top w:val="outset" w:color="000000" w:sz="8"/>
              <w:left w:val="outset" w:color="000000" w:sz="8"/>
              <w:bottom w:val="outset" w:color="000000" w:sz="8"/>
              <w:right w:val="outset" w:color="000000" w:sz="8"/>
            </w:tcBorders>
            <w:vAlign w:val="center"/>
          </w:tcPr>
          <w:bookmarkStart w:name="9096" w:id="9094"/>
          <w:p>
            <w:pPr>
              <w:spacing w:after="0"/>
              <w:ind w:left="0"/>
              <w:jc w:val="center"/>
            </w:pPr>
            <w:r>
              <w:rPr>
                <w:rFonts w:ascii="Arial"/>
                <w:b w:val="false"/>
                <w:i w:val="false"/>
                <w:color w:val="000000"/>
                <w:sz w:val="15"/>
              </w:rPr>
              <w:t>11809,40</w:t>
            </w:r>
          </w:p>
          <w:bookmarkEnd w:id="9094"/>
        </w:tc>
        <w:tc>
          <w:tcPr>
            <w:tcW w:w="1194" w:type="dxa"/>
            <w:tcBorders>
              <w:top w:val="outset" w:color="000000" w:sz="8"/>
              <w:left w:val="outset" w:color="000000" w:sz="8"/>
              <w:bottom w:val="outset" w:color="000000" w:sz="8"/>
              <w:right w:val="outset" w:color="000000" w:sz="8"/>
            </w:tcBorders>
            <w:vAlign w:val="center"/>
          </w:tcPr>
          <w:bookmarkStart w:name="9097" w:id="9095"/>
          <w:p>
            <w:pPr>
              <w:spacing w:after="0"/>
              <w:ind w:left="0"/>
              <w:jc w:val="center"/>
            </w:pPr>
            <w:r>
              <w:rPr>
                <w:rFonts w:ascii="Arial"/>
                <w:b w:val="false"/>
                <w:i w:val="false"/>
                <w:color w:val="000000"/>
                <w:sz w:val="15"/>
              </w:rPr>
              <w:t>1860,00</w:t>
            </w:r>
          </w:p>
          <w:bookmarkEnd w:id="9095"/>
        </w:tc>
        <w:tc>
          <w:tcPr>
            <w:tcW w:w="1417" w:type="dxa"/>
            <w:tcBorders>
              <w:top w:val="outset" w:color="000000" w:sz="8"/>
              <w:left w:val="outset" w:color="000000" w:sz="8"/>
              <w:bottom w:val="outset" w:color="000000" w:sz="8"/>
              <w:right w:val="outset" w:color="000000" w:sz="8"/>
            </w:tcBorders>
            <w:vAlign w:val="center"/>
          </w:tcPr>
          <w:bookmarkStart w:name="9098" w:id="9096"/>
          <w:p>
            <w:pPr>
              <w:spacing w:after="0"/>
              <w:ind w:left="0"/>
              <w:jc w:val="center"/>
            </w:pPr>
            <w:r>
              <w:rPr>
                <w:rFonts w:ascii="Arial"/>
                <w:b w:val="false"/>
                <w:i w:val="false"/>
                <w:color w:val="000000"/>
                <w:sz w:val="15"/>
              </w:rPr>
              <w:t xml:space="preserve"> </w:t>
            </w:r>
          </w:p>
          <w:bookmarkEnd w:id="9096"/>
        </w:tc>
        <w:tc>
          <w:tcPr>
            <w:tcW w:w="1417" w:type="dxa"/>
            <w:tcBorders>
              <w:top w:val="outset" w:color="000000" w:sz="8"/>
              <w:left w:val="outset" w:color="000000" w:sz="8"/>
              <w:bottom w:val="outset" w:color="000000" w:sz="8"/>
              <w:right w:val="outset" w:color="000000" w:sz="8"/>
            </w:tcBorders>
            <w:vAlign w:val="center"/>
          </w:tcPr>
          <w:bookmarkStart w:name="9099" w:id="9097"/>
          <w:p>
            <w:pPr>
              <w:spacing w:after="0"/>
              <w:ind w:left="0"/>
              <w:jc w:val="center"/>
            </w:pPr>
            <w:r>
              <w:rPr>
                <w:rFonts w:ascii="Arial"/>
                <w:b w:val="false"/>
                <w:i w:val="false"/>
                <w:color w:val="000000"/>
                <w:sz w:val="15"/>
              </w:rPr>
              <w:t>984,60</w:t>
            </w:r>
          </w:p>
          <w:bookmarkEnd w:id="9097"/>
        </w:tc>
        <w:tc>
          <w:tcPr>
            <w:tcW w:w="1194" w:type="dxa"/>
            <w:tcBorders>
              <w:top w:val="outset" w:color="000000" w:sz="8"/>
              <w:left w:val="outset" w:color="000000" w:sz="8"/>
              <w:bottom w:val="outset" w:color="000000" w:sz="8"/>
              <w:right w:val="outset" w:color="000000" w:sz="8"/>
            </w:tcBorders>
            <w:vAlign w:val="center"/>
          </w:tcPr>
          <w:bookmarkStart w:name="9100" w:id="9098"/>
          <w:p>
            <w:pPr>
              <w:spacing w:after="0"/>
              <w:ind w:left="0"/>
              <w:jc w:val="center"/>
            </w:pPr>
            <w:r>
              <w:rPr>
                <w:rFonts w:ascii="Arial"/>
                <w:b w:val="false"/>
                <w:i w:val="false"/>
                <w:color w:val="000000"/>
                <w:sz w:val="15"/>
              </w:rPr>
              <w:t>304,60</w:t>
            </w:r>
          </w:p>
          <w:bookmarkEnd w:id="9098"/>
        </w:tc>
        <w:tc>
          <w:tcPr>
            <w:tcW w:w="1083" w:type="dxa"/>
            <w:tcBorders>
              <w:top w:val="outset" w:color="000000" w:sz="8"/>
              <w:left w:val="outset" w:color="000000" w:sz="8"/>
              <w:bottom w:val="outset" w:color="000000" w:sz="8"/>
              <w:right w:val="outset" w:color="000000" w:sz="8"/>
            </w:tcBorders>
            <w:vAlign w:val="center"/>
          </w:tcPr>
          <w:bookmarkStart w:name="9101" w:id="9099"/>
          <w:p>
            <w:pPr>
              <w:spacing w:after="0"/>
              <w:ind w:left="0"/>
              <w:jc w:val="center"/>
            </w:pPr>
            <w:r>
              <w:rPr>
                <w:rFonts w:ascii="Arial"/>
                <w:b w:val="false"/>
                <w:i w:val="false"/>
                <w:color w:val="000000"/>
                <w:sz w:val="15"/>
              </w:rPr>
              <w:t>158,00</w:t>
            </w:r>
          </w:p>
          <w:bookmarkEnd w:id="9099"/>
        </w:tc>
        <w:tc>
          <w:tcPr>
            <w:tcW w:w="1083" w:type="dxa"/>
            <w:tcBorders>
              <w:top w:val="outset" w:color="000000" w:sz="8"/>
              <w:left w:val="outset" w:color="000000" w:sz="8"/>
              <w:bottom w:val="outset" w:color="000000" w:sz="8"/>
              <w:right w:val="outset" w:color="000000" w:sz="8"/>
            </w:tcBorders>
            <w:vAlign w:val="center"/>
          </w:tcPr>
          <w:bookmarkStart w:name="9102" w:id="9100"/>
          <w:p>
            <w:pPr>
              <w:spacing w:after="0"/>
              <w:ind w:left="0"/>
              <w:jc w:val="center"/>
            </w:pPr>
            <w:r>
              <w:rPr>
                <w:rFonts w:ascii="Arial"/>
                <w:b w:val="false"/>
                <w:i w:val="false"/>
                <w:color w:val="000000"/>
                <w:sz w:val="15"/>
              </w:rPr>
              <w:t>20,00</w:t>
            </w:r>
          </w:p>
          <w:bookmarkEnd w:id="9100"/>
        </w:tc>
        <w:tc>
          <w:tcPr>
            <w:tcW w:w="1417" w:type="dxa"/>
            <w:tcBorders>
              <w:top w:val="outset" w:color="000000" w:sz="8"/>
              <w:left w:val="outset" w:color="000000" w:sz="8"/>
              <w:bottom w:val="outset" w:color="000000" w:sz="8"/>
              <w:right w:val="outset" w:color="000000" w:sz="8"/>
            </w:tcBorders>
            <w:vAlign w:val="center"/>
          </w:tcPr>
          <w:bookmarkStart w:name="9103" w:id="9101"/>
          <w:p>
            <w:pPr>
              <w:spacing w:after="0"/>
              <w:ind w:left="0"/>
              <w:jc w:val="center"/>
            </w:pPr>
            <w:r>
              <w:rPr>
                <w:rFonts w:ascii="Arial"/>
                <w:b w:val="false"/>
                <w:i w:val="false"/>
                <w:color w:val="000000"/>
                <w:sz w:val="15"/>
              </w:rPr>
              <w:t>680,00</w:t>
            </w:r>
          </w:p>
          <w:bookmarkEnd w:id="9101"/>
        </w:tc>
        <w:tc>
          <w:tcPr>
            <w:tcW w:w="1417" w:type="dxa"/>
            <w:tcBorders>
              <w:top w:val="outset" w:color="000000" w:sz="8"/>
              <w:left w:val="outset" w:color="000000" w:sz="8"/>
              <w:bottom w:val="outset" w:color="000000" w:sz="8"/>
              <w:right w:val="outset" w:color="000000" w:sz="8"/>
            </w:tcBorders>
            <w:vAlign w:val="center"/>
          </w:tcPr>
          <w:bookmarkStart w:name="9104" w:id="9102"/>
          <w:p>
            <w:pPr>
              <w:spacing w:after="0"/>
              <w:ind w:left="0"/>
              <w:jc w:val="center"/>
            </w:pPr>
            <w:r>
              <w:rPr>
                <w:rFonts w:ascii="Arial"/>
                <w:b w:val="false"/>
                <w:i w:val="false"/>
                <w:color w:val="000000"/>
                <w:sz w:val="15"/>
              </w:rPr>
              <w:t>680,00</w:t>
            </w:r>
          </w:p>
          <w:bookmarkEnd w:id="9102"/>
        </w:tc>
        <w:tc>
          <w:tcPr>
            <w:tcW w:w="1417" w:type="dxa"/>
            <w:tcBorders>
              <w:top w:val="outset" w:color="000000" w:sz="8"/>
              <w:left w:val="outset" w:color="000000" w:sz="8"/>
              <w:bottom w:val="outset" w:color="000000" w:sz="8"/>
              <w:right w:val="outset" w:color="000000" w:sz="8"/>
            </w:tcBorders>
            <w:vAlign w:val="center"/>
          </w:tcPr>
          <w:bookmarkStart w:name="9105" w:id="9103"/>
          <w:p>
            <w:pPr>
              <w:spacing w:after="0"/>
              <w:ind w:left="0"/>
              <w:jc w:val="center"/>
            </w:pPr>
            <w:r>
              <w:rPr>
                <w:rFonts w:ascii="Arial"/>
                <w:b w:val="false"/>
                <w:i w:val="false"/>
                <w:color w:val="000000"/>
                <w:sz w:val="15"/>
              </w:rPr>
              <w:t>18399,80</w:t>
            </w:r>
          </w:p>
          <w:bookmarkEnd w:id="91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106" w:id="9104"/>
          <w:p>
            <w:pPr>
              <w:spacing w:after="0"/>
              <w:ind w:left="0"/>
              <w:jc w:val="center"/>
            </w:pPr>
            <w:r>
              <w:rPr>
                <w:rFonts w:ascii="Arial"/>
                <w:b w:val="false"/>
                <w:i w:val="false"/>
                <w:color w:val="000000"/>
                <w:sz w:val="15"/>
              </w:rPr>
              <w:t>4314060</w:t>
            </w:r>
          </w:p>
          <w:bookmarkEnd w:id="9104"/>
        </w:tc>
        <w:tc>
          <w:tcPr>
            <w:tcW w:w="805" w:type="dxa"/>
            <w:tcBorders>
              <w:top w:val="outset" w:color="000000" w:sz="8"/>
              <w:left w:val="outset" w:color="000000" w:sz="8"/>
              <w:bottom w:val="outset" w:color="000000" w:sz="8"/>
              <w:right w:val="outset" w:color="000000" w:sz="8"/>
            </w:tcBorders>
            <w:vAlign w:val="center"/>
          </w:tcPr>
          <w:bookmarkStart w:name="9107" w:id="9105"/>
          <w:p>
            <w:pPr>
              <w:spacing w:after="0"/>
              <w:ind w:left="0"/>
              <w:jc w:val="center"/>
            </w:pPr>
            <w:r>
              <w:rPr>
                <w:rFonts w:ascii="Arial"/>
                <w:b w:val="false"/>
                <w:i w:val="false"/>
                <w:color w:val="000000"/>
                <w:sz w:val="15"/>
              </w:rPr>
              <w:t>4060</w:t>
            </w:r>
          </w:p>
          <w:bookmarkEnd w:id="9105"/>
        </w:tc>
        <w:tc>
          <w:tcPr>
            <w:tcW w:w="805" w:type="dxa"/>
            <w:tcBorders>
              <w:top w:val="outset" w:color="000000" w:sz="8"/>
              <w:left w:val="outset" w:color="000000" w:sz="8"/>
              <w:bottom w:val="outset" w:color="000000" w:sz="8"/>
              <w:right w:val="outset" w:color="000000" w:sz="8"/>
            </w:tcBorders>
            <w:vAlign w:val="center"/>
          </w:tcPr>
          <w:bookmarkStart w:name="9108" w:id="9106"/>
          <w:p>
            <w:pPr>
              <w:spacing w:after="0"/>
              <w:ind w:left="0"/>
              <w:jc w:val="center"/>
            </w:pPr>
            <w:r>
              <w:rPr>
                <w:rFonts w:ascii="Arial"/>
                <w:b w:val="false"/>
                <w:i w:val="false"/>
                <w:color w:val="000000"/>
                <w:sz w:val="15"/>
              </w:rPr>
              <w:t>0828</w:t>
            </w:r>
          </w:p>
          <w:bookmarkEnd w:id="9106"/>
        </w:tc>
        <w:tc>
          <w:tcPr>
            <w:tcW w:w="649" w:type="dxa"/>
            <w:tcBorders>
              <w:top w:val="outset" w:color="000000" w:sz="8"/>
              <w:left w:val="outset" w:color="000000" w:sz="8"/>
              <w:bottom w:val="outset" w:color="000000" w:sz="8"/>
              <w:right w:val="outset" w:color="000000" w:sz="8"/>
            </w:tcBorders>
            <w:vAlign w:val="center"/>
          </w:tcPr>
          <w:bookmarkStart w:name="9109" w:id="9107"/>
          <w:p>
            <w:pPr>
              <w:spacing w:after="0"/>
              <w:ind w:left="0"/>
              <w:jc w:val="left"/>
            </w:pPr>
            <w:r>
              <w:rPr>
                <w:rFonts w:ascii="Arial"/>
                <w:b w:val="false"/>
                <w:i w:val="false"/>
                <w:color w:val="000000"/>
                <w:sz w:val="15"/>
              </w:rPr>
              <w:t>Забезпечення діяльності палаців і будинків культури, клубів, центрів дозвілля та інших клубних закладів</w:t>
            </w:r>
          </w:p>
          <w:bookmarkEnd w:id="9107"/>
        </w:tc>
        <w:tc>
          <w:tcPr>
            <w:tcW w:w="1417" w:type="dxa"/>
            <w:tcBorders>
              <w:top w:val="outset" w:color="000000" w:sz="8"/>
              <w:left w:val="outset" w:color="000000" w:sz="8"/>
              <w:bottom w:val="outset" w:color="000000" w:sz="8"/>
              <w:right w:val="outset" w:color="000000" w:sz="8"/>
            </w:tcBorders>
            <w:vAlign w:val="center"/>
          </w:tcPr>
          <w:bookmarkStart w:name="9110" w:id="9108"/>
          <w:p>
            <w:pPr>
              <w:spacing w:after="0"/>
              <w:ind w:left="0"/>
              <w:jc w:val="center"/>
            </w:pPr>
            <w:r>
              <w:rPr>
                <w:rFonts w:ascii="Arial"/>
                <w:b w:val="false"/>
                <w:i w:val="false"/>
                <w:color w:val="000000"/>
                <w:sz w:val="15"/>
              </w:rPr>
              <w:t>3588,10</w:t>
            </w:r>
          </w:p>
          <w:bookmarkEnd w:id="9108"/>
        </w:tc>
        <w:tc>
          <w:tcPr>
            <w:tcW w:w="1417" w:type="dxa"/>
            <w:tcBorders>
              <w:top w:val="outset" w:color="000000" w:sz="8"/>
              <w:left w:val="outset" w:color="000000" w:sz="8"/>
              <w:bottom w:val="outset" w:color="000000" w:sz="8"/>
              <w:right w:val="outset" w:color="000000" w:sz="8"/>
            </w:tcBorders>
            <w:vAlign w:val="center"/>
          </w:tcPr>
          <w:bookmarkStart w:name="9111" w:id="9109"/>
          <w:p>
            <w:pPr>
              <w:spacing w:after="0"/>
              <w:ind w:left="0"/>
              <w:jc w:val="center"/>
            </w:pPr>
            <w:r>
              <w:rPr>
                <w:rFonts w:ascii="Arial"/>
                <w:b w:val="false"/>
                <w:i w:val="false"/>
                <w:color w:val="000000"/>
                <w:sz w:val="15"/>
              </w:rPr>
              <w:t>3588,10</w:t>
            </w:r>
          </w:p>
          <w:bookmarkEnd w:id="9109"/>
        </w:tc>
        <w:tc>
          <w:tcPr>
            <w:tcW w:w="1306" w:type="dxa"/>
            <w:tcBorders>
              <w:top w:val="outset" w:color="000000" w:sz="8"/>
              <w:left w:val="outset" w:color="000000" w:sz="8"/>
              <w:bottom w:val="outset" w:color="000000" w:sz="8"/>
              <w:right w:val="outset" w:color="000000" w:sz="8"/>
            </w:tcBorders>
            <w:vAlign w:val="center"/>
          </w:tcPr>
          <w:bookmarkStart w:name="9112" w:id="9110"/>
          <w:p>
            <w:pPr>
              <w:spacing w:after="0"/>
              <w:ind w:left="0"/>
              <w:jc w:val="center"/>
            </w:pPr>
            <w:r>
              <w:rPr>
                <w:rFonts w:ascii="Arial"/>
                <w:b w:val="false"/>
                <w:i w:val="false"/>
                <w:color w:val="000000"/>
                <w:sz w:val="15"/>
              </w:rPr>
              <w:t>1871,00</w:t>
            </w:r>
          </w:p>
          <w:bookmarkEnd w:id="9110"/>
        </w:tc>
        <w:tc>
          <w:tcPr>
            <w:tcW w:w="1194" w:type="dxa"/>
            <w:tcBorders>
              <w:top w:val="outset" w:color="000000" w:sz="8"/>
              <w:left w:val="outset" w:color="000000" w:sz="8"/>
              <w:bottom w:val="outset" w:color="000000" w:sz="8"/>
              <w:right w:val="outset" w:color="000000" w:sz="8"/>
            </w:tcBorders>
            <w:vAlign w:val="center"/>
          </w:tcPr>
          <w:bookmarkStart w:name="9113" w:id="9111"/>
          <w:p>
            <w:pPr>
              <w:spacing w:after="0"/>
              <w:ind w:left="0"/>
              <w:jc w:val="center"/>
            </w:pPr>
            <w:r>
              <w:rPr>
                <w:rFonts w:ascii="Arial"/>
                <w:b w:val="false"/>
                <w:i w:val="false"/>
                <w:color w:val="000000"/>
                <w:sz w:val="15"/>
              </w:rPr>
              <w:t>668,40</w:t>
            </w:r>
          </w:p>
          <w:bookmarkEnd w:id="9111"/>
        </w:tc>
        <w:tc>
          <w:tcPr>
            <w:tcW w:w="1417" w:type="dxa"/>
            <w:tcBorders>
              <w:top w:val="outset" w:color="000000" w:sz="8"/>
              <w:left w:val="outset" w:color="000000" w:sz="8"/>
              <w:bottom w:val="outset" w:color="000000" w:sz="8"/>
              <w:right w:val="outset" w:color="000000" w:sz="8"/>
            </w:tcBorders>
            <w:vAlign w:val="center"/>
          </w:tcPr>
          <w:bookmarkStart w:name="9114" w:id="9112"/>
          <w:p>
            <w:pPr>
              <w:spacing w:after="0"/>
              <w:ind w:left="0"/>
              <w:jc w:val="center"/>
            </w:pPr>
            <w:r>
              <w:rPr>
                <w:rFonts w:ascii="Arial"/>
                <w:b w:val="false"/>
                <w:i w:val="false"/>
                <w:color w:val="000000"/>
                <w:sz w:val="15"/>
              </w:rPr>
              <w:t xml:space="preserve"> </w:t>
            </w:r>
          </w:p>
          <w:bookmarkEnd w:id="9112"/>
        </w:tc>
        <w:tc>
          <w:tcPr>
            <w:tcW w:w="1417" w:type="dxa"/>
            <w:tcBorders>
              <w:top w:val="outset" w:color="000000" w:sz="8"/>
              <w:left w:val="outset" w:color="000000" w:sz="8"/>
              <w:bottom w:val="outset" w:color="000000" w:sz="8"/>
              <w:right w:val="outset" w:color="000000" w:sz="8"/>
            </w:tcBorders>
            <w:vAlign w:val="center"/>
          </w:tcPr>
          <w:bookmarkStart w:name="9115" w:id="9113"/>
          <w:p>
            <w:pPr>
              <w:spacing w:after="0"/>
              <w:ind w:left="0"/>
              <w:jc w:val="center"/>
            </w:pPr>
            <w:r>
              <w:rPr>
                <w:rFonts w:ascii="Arial"/>
                <w:b w:val="false"/>
                <w:i w:val="false"/>
                <w:color w:val="000000"/>
                <w:sz w:val="15"/>
              </w:rPr>
              <w:t>896,70</w:t>
            </w:r>
          </w:p>
          <w:bookmarkEnd w:id="9113"/>
        </w:tc>
        <w:tc>
          <w:tcPr>
            <w:tcW w:w="1194" w:type="dxa"/>
            <w:tcBorders>
              <w:top w:val="outset" w:color="000000" w:sz="8"/>
              <w:left w:val="outset" w:color="000000" w:sz="8"/>
              <w:bottom w:val="outset" w:color="000000" w:sz="8"/>
              <w:right w:val="outset" w:color="000000" w:sz="8"/>
            </w:tcBorders>
            <w:vAlign w:val="center"/>
          </w:tcPr>
          <w:bookmarkStart w:name="9116" w:id="9114"/>
          <w:p>
            <w:pPr>
              <w:spacing w:after="0"/>
              <w:ind w:left="0"/>
              <w:jc w:val="center"/>
            </w:pPr>
            <w:r>
              <w:rPr>
                <w:rFonts w:ascii="Arial"/>
                <w:b w:val="false"/>
                <w:i w:val="false"/>
                <w:color w:val="000000"/>
                <w:sz w:val="15"/>
              </w:rPr>
              <w:t>866,70</w:t>
            </w:r>
          </w:p>
          <w:bookmarkEnd w:id="9114"/>
        </w:tc>
        <w:tc>
          <w:tcPr>
            <w:tcW w:w="1083" w:type="dxa"/>
            <w:tcBorders>
              <w:top w:val="outset" w:color="000000" w:sz="8"/>
              <w:left w:val="outset" w:color="000000" w:sz="8"/>
              <w:bottom w:val="outset" w:color="000000" w:sz="8"/>
              <w:right w:val="outset" w:color="000000" w:sz="8"/>
            </w:tcBorders>
            <w:vAlign w:val="center"/>
          </w:tcPr>
          <w:bookmarkStart w:name="9117" w:id="9115"/>
          <w:p>
            <w:pPr>
              <w:spacing w:after="0"/>
              <w:ind w:left="0"/>
              <w:jc w:val="center"/>
            </w:pPr>
            <w:r>
              <w:rPr>
                <w:rFonts w:ascii="Arial"/>
                <w:b w:val="false"/>
                <w:i w:val="false"/>
                <w:color w:val="000000"/>
                <w:sz w:val="15"/>
              </w:rPr>
              <w:t>477,00</w:t>
            </w:r>
          </w:p>
          <w:bookmarkEnd w:id="9115"/>
        </w:tc>
        <w:tc>
          <w:tcPr>
            <w:tcW w:w="1083" w:type="dxa"/>
            <w:tcBorders>
              <w:top w:val="outset" w:color="000000" w:sz="8"/>
              <w:left w:val="outset" w:color="000000" w:sz="8"/>
              <w:bottom w:val="outset" w:color="000000" w:sz="8"/>
              <w:right w:val="outset" w:color="000000" w:sz="8"/>
            </w:tcBorders>
            <w:vAlign w:val="center"/>
          </w:tcPr>
          <w:bookmarkStart w:name="9118" w:id="9116"/>
          <w:p>
            <w:pPr>
              <w:spacing w:after="0"/>
              <w:ind w:left="0"/>
              <w:jc w:val="center"/>
            </w:pPr>
            <w:r>
              <w:rPr>
                <w:rFonts w:ascii="Arial"/>
                <w:b w:val="false"/>
                <w:i w:val="false"/>
                <w:color w:val="000000"/>
                <w:sz w:val="15"/>
              </w:rPr>
              <w:t>66,30</w:t>
            </w:r>
          </w:p>
          <w:bookmarkEnd w:id="9116"/>
        </w:tc>
        <w:tc>
          <w:tcPr>
            <w:tcW w:w="1417" w:type="dxa"/>
            <w:tcBorders>
              <w:top w:val="outset" w:color="000000" w:sz="8"/>
              <w:left w:val="outset" w:color="000000" w:sz="8"/>
              <w:bottom w:val="outset" w:color="000000" w:sz="8"/>
              <w:right w:val="outset" w:color="000000" w:sz="8"/>
            </w:tcBorders>
            <w:vAlign w:val="center"/>
          </w:tcPr>
          <w:bookmarkStart w:name="9119" w:id="9117"/>
          <w:p>
            <w:pPr>
              <w:spacing w:after="0"/>
              <w:ind w:left="0"/>
              <w:jc w:val="center"/>
            </w:pPr>
            <w:r>
              <w:rPr>
                <w:rFonts w:ascii="Arial"/>
                <w:b w:val="false"/>
                <w:i w:val="false"/>
                <w:color w:val="000000"/>
                <w:sz w:val="15"/>
              </w:rPr>
              <w:t>30,00</w:t>
            </w:r>
          </w:p>
          <w:bookmarkEnd w:id="9117"/>
        </w:tc>
        <w:tc>
          <w:tcPr>
            <w:tcW w:w="1417" w:type="dxa"/>
            <w:tcBorders>
              <w:top w:val="outset" w:color="000000" w:sz="8"/>
              <w:left w:val="outset" w:color="000000" w:sz="8"/>
              <w:bottom w:val="outset" w:color="000000" w:sz="8"/>
              <w:right w:val="outset" w:color="000000" w:sz="8"/>
            </w:tcBorders>
            <w:vAlign w:val="center"/>
          </w:tcPr>
          <w:bookmarkStart w:name="9120" w:id="9118"/>
          <w:p>
            <w:pPr>
              <w:spacing w:after="0"/>
              <w:ind w:left="0"/>
              <w:jc w:val="center"/>
            </w:pPr>
            <w:r>
              <w:rPr>
                <w:rFonts w:ascii="Arial"/>
                <w:b w:val="false"/>
                <w:i w:val="false"/>
                <w:color w:val="000000"/>
                <w:sz w:val="15"/>
              </w:rPr>
              <w:t xml:space="preserve"> </w:t>
            </w:r>
          </w:p>
          <w:bookmarkEnd w:id="9118"/>
        </w:tc>
        <w:tc>
          <w:tcPr>
            <w:tcW w:w="1417" w:type="dxa"/>
            <w:tcBorders>
              <w:top w:val="outset" w:color="000000" w:sz="8"/>
              <w:left w:val="outset" w:color="000000" w:sz="8"/>
              <w:bottom w:val="outset" w:color="000000" w:sz="8"/>
              <w:right w:val="outset" w:color="000000" w:sz="8"/>
            </w:tcBorders>
            <w:vAlign w:val="center"/>
          </w:tcPr>
          <w:bookmarkStart w:name="9121" w:id="9119"/>
          <w:p>
            <w:pPr>
              <w:spacing w:after="0"/>
              <w:ind w:left="0"/>
              <w:jc w:val="center"/>
            </w:pPr>
            <w:r>
              <w:rPr>
                <w:rFonts w:ascii="Arial"/>
                <w:b w:val="false"/>
                <w:i w:val="false"/>
                <w:color w:val="000000"/>
                <w:sz w:val="15"/>
              </w:rPr>
              <w:t>4484,80</w:t>
            </w:r>
          </w:p>
          <w:bookmarkEnd w:id="91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122" w:id="9120"/>
          <w:p>
            <w:pPr>
              <w:spacing w:after="0"/>
              <w:ind w:left="0"/>
              <w:jc w:val="center"/>
            </w:pPr>
            <w:r>
              <w:rPr>
                <w:rFonts w:ascii="Arial"/>
                <w:b w:val="false"/>
                <w:i w:val="false"/>
                <w:color w:val="000000"/>
                <w:sz w:val="15"/>
              </w:rPr>
              <w:t>4314080</w:t>
            </w:r>
          </w:p>
          <w:bookmarkEnd w:id="9120"/>
        </w:tc>
        <w:tc>
          <w:tcPr>
            <w:tcW w:w="805" w:type="dxa"/>
            <w:tcBorders>
              <w:top w:val="outset" w:color="000000" w:sz="8"/>
              <w:left w:val="outset" w:color="000000" w:sz="8"/>
              <w:bottom w:val="outset" w:color="000000" w:sz="8"/>
              <w:right w:val="outset" w:color="000000" w:sz="8"/>
            </w:tcBorders>
            <w:vAlign w:val="center"/>
          </w:tcPr>
          <w:bookmarkStart w:name="9123" w:id="9121"/>
          <w:p>
            <w:pPr>
              <w:spacing w:after="0"/>
              <w:ind w:left="0"/>
              <w:jc w:val="center"/>
            </w:pPr>
            <w:r>
              <w:rPr>
                <w:rFonts w:ascii="Arial"/>
                <w:b w:val="false"/>
                <w:i w:val="false"/>
                <w:color w:val="000000"/>
                <w:sz w:val="15"/>
              </w:rPr>
              <w:t>4080</w:t>
            </w:r>
          </w:p>
          <w:bookmarkEnd w:id="9121"/>
        </w:tc>
        <w:tc>
          <w:tcPr>
            <w:tcW w:w="805" w:type="dxa"/>
            <w:tcBorders>
              <w:top w:val="outset" w:color="000000" w:sz="8"/>
              <w:left w:val="outset" w:color="000000" w:sz="8"/>
              <w:bottom w:val="outset" w:color="000000" w:sz="8"/>
              <w:right w:val="outset" w:color="000000" w:sz="8"/>
            </w:tcBorders>
            <w:vAlign w:val="center"/>
          </w:tcPr>
          <w:bookmarkStart w:name="9124" w:id="9122"/>
          <w:p>
            <w:pPr>
              <w:spacing w:after="0"/>
              <w:ind w:left="0"/>
              <w:jc w:val="center"/>
            </w:pPr>
            <w:r>
              <w:rPr>
                <w:rFonts w:ascii="Arial"/>
                <w:b w:val="false"/>
                <w:i w:val="false"/>
                <w:color w:val="000000"/>
                <w:sz w:val="15"/>
              </w:rPr>
              <w:t xml:space="preserve"> </w:t>
            </w:r>
          </w:p>
          <w:bookmarkEnd w:id="9122"/>
        </w:tc>
        <w:tc>
          <w:tcPr>
            <w:tcW w:w="649" w:type="dxa"/>
            <w:tcBorders>
              <w:top w:val="outset" w:color="000000" w:sz="8"/>
              <w:left w:val="outset" w:color="000000" w:sz="8"/>
              <w:bottom w:val="outset" w:color="000000" w:sz="8"/>
              <w:right w:val="outset" w:color="000000" w:sz="8"/>
            </w:tcBorders>
            <w:vAlign w:val="center"/>
          </w:tcPr>
          <w:bookmarkStart w:name="9125" w:id="9123"/>
          <w:p>
            <w:pPr>
              <w:spacing w:after="0"/>
              <w:ind w:left="0"/>
              <w:jc w:val="left"/>
            </w:pPr>
            <w:r>
              <w:rPr>
                <w:rFonts w:ascii="Arial"/>
                <w:b w:val="false"/>
                <w:i w:val="false"/>
                <w:color w:val="000000"/>
                <w:sz w:val="15"/>
              </w:rPr>
              <w:t>Інші заклади та заходи в галузі культури і мистецтва</w:t>
            </w:r>
          </w:p>
          <w:bookmarkEnd w:id="9123"/>
        </w:tc>
        <w:tc>
          <w:tcPr>
            <w:tcW w:w="1417" w:type="dxa"/>
            <w:tcBorders>
              <w:top w:val="outset" w:color="000000" w:sz="8"/>
              <w:left w:val="outset" w:color="000000" w:sz="8"/>
              <w:bottom w:val="outset" w:color="000000" w:sz="8"/>
              <w:right w:val="outset" w:color="000000" w:sz="8"/>
            </w:tcBorders>
            <w:vAlign w:val="center"/>
          </w:tcPr>
          <w:bookmarkStart w:name="9126" w:id="9124"/>
          <w:p>
            <w:pPr>
              <w:spacing w:after="0"/>
              <w:ind w:left="0"/>
              <w:jc w:val="center"/>
            </w:pPr>
            <w:r>
              <w:rPr>
                <w:rFonts w:ascii="Arial"/>
                <w:b w:val="false"/>
                <w:i w:val="false"/>
                <w:color w:val="000000"/>
                <w:sz w:val="15"/>
              </w:rPr>
              <w:t>1976,30</w:t>
            </w:r>
          </w:p>
          <w:bookmarkEnd w:id="9124"/>
        </w:tc>
        <w:tc>
          <w:tcPr>
            <w:tcW w:w="1417" w:type="dxa"/>
            <w:tcBorders>
              <w:top w:val="outset" w:color="000000" w:sz="8"/>
              <w:left w:val="outset" w:color="000000" w:sz="8"/>
              <w:bottom w:val="outset" w:color="000000" w:sz="8"/>
              <w:right w:val="outset" w:color="000000" w:sz="8"/>
            </w:tcBorders>
            <w:vAlign w:val="center"/>
          </w:tcPr>
          <w:bookmarkStart w:name="9127" w:id="9125"/>
          <w:p>
            <w:pPr>
              <w:spacing w:after="0"/>
              <w:ind w:left="0"/>
              <w:jc w:val="center"/>
            </w:pPr>
            <w:r>
              <w:rPr>
                <w:rFonts w:ascii="Arial"/>
                <w:b w:val="false"/>
                <w:i w:val="false"/>
                <w:color w:val="000000"/>
                <w:sz w:val="15"/>
              </w:rPr>
              <w:t>1976,30</w:t>
            </w:r>
          </w:p>
          <w:bookmarkEnd w:id="9125"/>
        </w:tc>
        <w:tc>
          <w:tcPr>
            <w:tcW w:w="1306" w:type="dxa"/>
            <w:tcBorders>
              <w:top w:val="outset" w:color="000000" w:sz="8"/>
              <w:left w:val="outset" w:color="000000" w:sz="8"/>
              <w:bottom w:val="outset" w:color="000000" w:sz="8"/>
              <w:right w:val="outset" w:color="000000" w:sz="8"/>
            </w:tcBorders>
            <w:vAlign w:val="center"/>
          </w:tcPr>
          <w:bookmarkStart w:name="9128" w:id="9126"/>
          <w:p>
            <w:pPr>
              <w:spacing w:after="0"/>
              <w:ind w:left="0"/>
              <w:jc w:val="center"/>
            </w:pPr>
            <w:r>
              <w:rPr>
                <w:rFonts w:ascii="Arial"/>
                <w:b w:val="false"/>
                <w:i w:val="false"/>
                <w:color w:val="000000"/>
                <w:sz w:val="15"/>
              </w:rPr>
              <w:t>1097,30</w:t>
            </w:r>
          </w:p>
          <w:bookmarkEnd w:id="9126"/>
        </w:tc>
        <w:tc>
          <w:tcPr>
            <w:tcW w:w="1194" w:type="dxa"/>
            <w:tcBorders>
              <w:top w:val="outset" w:color="000000" w:sz="8"/>
              <w:left w:val="outset" w:color="000000" w:sz="8"/>
              <w:bottom w:val="outset" w:color="000000" w:sz="8"/>
              <w:right w:val="outset" w:color="000000" w:sz="8"/>
            </w:tcBorders>
            <w:vAlign w:val="center"/>
          </w:tcPr>
          <w:bookmarkStart w:name="9129" w:id="9127"/>
          <w:p>
            <w:pPr>
              <w:spacing w:after="0"/>
              <w:ind w:left="0"/>
              <w:jc w:val="center"/>
            </w:pPr>
            <w:r>
              <w:rPr>
                <w:rFonts w:ascii="Arial"/>
                <w:b w:val="false"/>
                <w:i w:val="false"/>
                <w:color w:val="000000"/>
                <w:sz w:val="15"/>
              </w:rPr>
              <w:t>32,40</w:t>
            </w:r>
          </w:p>
          <w:bookmarkEnd w:id="9127"/>
        </w:tc>
        <w:tc>
          <w:tcPr>
            <w:tcW w:w="1417" w:type="dxa"/>
            <w:tcBorders>
              <w:top w:val="outset" w:color="000000" w:sz="8"/>
              <w:left w:val="outset" w:color="000000" w:sz="8"/>
              <w:bottom w:val="outset" w:color="000000" w:sz="8"/>
              <w:right w:val="outset" w:color="000000" w:sz="8"/>
            </w:tcBorders>
            <w:vAlign w:val="center"/>
          </w:tcPr>
          <w:bookmarkStart w:name="9130" w:id="9128"/>
          <w:p>
            <w:pPr>
              <w:spacing w:after="0"/>
              <w:ind w:left="0"/>
              <w:jc w:val="center"/>
            </w:pPr>
            <w:r>
              <w:rPr>
                <w:rFonts w:ascii="Arial"/>
                <w:b w:val="false"/>
                <w:i w:val="false"/>
                <w:color w:val="000000"/>
                <w:sz w:val="15"/>
              </w:rPr>
              <w:t xml:space="preserve"> </w:t>
            </w:r>
          </w:p>
          <w:bookmarkEnd w:id="9128"/>
        </w:tc>
        <w:tc>
          <w:tcPr>
            <w:tcW w:w="1417" w:type="dxa"/>
            <w:tcBorders>
              <w:top w:val="outset" w:color="000000" w:sz="8"/>
              <w:left w:val="outset" w:color="000000" w:sz="8"/>
              <w:bottom w:val="outset" w:color="000000" w:sz="8"/>
              <w:right w:val="outset" w:color="000000" w:sz="8"/>
            </w:tcBorders>
            <w:vAlign w:val="center"/>
          </w:tcPr>
          <w:bookmarkStart w:name="9131" w:id="9129"/>
          <w:p>
            <w:pPr>
              <w:spacing w:after="0"/>
              <w:ind w:left="0"/>
              <w:jc w:val="center"/>
            </w:pPr>
            <w:r>
              <w:rPr>
                <w:rFonts w:ascii="Arial"/>
                <w:b w:val="false"/>
                <w:i w:val="false"/>
                <w:color w:val="000000"/>
                <w:sz w:val="15"/>
              </w:rPr>
              <w:t xml:space="preserve"> </w:t>
            </w:r>
          </w:p>
          <w:bookmarkEnd w:id="9129"/>
        </w:tc>
        <w:tc>
          <w:tcPr>
            <w:tcW w:w="1194" w:type="dxa"/>
            <w:tcBorders>
              <w:top w:val="outset" w:color="000000" w:sz="8"/>
              <w:left w:val="outset" w:color="000000" w:sz="8"/>
              <w:bottom w:val="outset" w:color="000000" w:sz="8"/>
              <w:right w:val="outset" w:color="000000" w:sz="8"/>
            </w:tcBorders>
            <w:vAlign w:val="center"/>
          </w:tcPr>
          <w:bookmarkStart w:name="9132" w:id="9130"/>
          <w:p>
            <w:pPr>
              <w:spacing w:after="0"/>
              <w:ind w:left="0"/>
              <w:jc w:val="center"/>
            </w:pPr>
            <w:r>
              <w:rPr>
                <w:rFonts w:ascii="Arial"/>
                <w:b w:val="false"/>
                <w:i w:val="false"/>
                <w:color w:val="000000"/>
                <w:sz w:val="15"/>
              </w:rPr>
              <w:t xml:space="preserve"> </w:t>
            </w:r>
          </w:p>
          <w:bookmarkEnd w:id="9130"/>
        </w:tc>
        <w:tc>
          <w:tcPr>
            <w:tcW w:w="1083" w:type="dxa"/>
            <w:tcBorders>
              <w:top w:val="outset" w:color="000000" w:sz="8"/>
              <w:left w:val="outset" w:color="000000" w:sz="8"/>
              <w:bottom w:val="outset" w:color="000000" w:sz="8"/>
              <w:right w:val="outset" w:color="000000" w:sz="8"/>
            </w:tcBorders>
            <w:vAlign w:val="center"/>
          </w:tcPr>
          <w:bookmarkStart w:name="9133" w:id="9131"/>
          <w:p>
            <w:pPr>
              <w:spacing w:after="0"/>
              <w:ind w:left="0"/>
              <w:jc w:val="center"/>
            </w:pPr>
            <w:r>
              <w:rPr>
                <w:rFonts w:ascii="Arial"/>
                <w:b w:val="false"/>
                <w:i w:val="false"/>
                <w:color w:val="000000"/>
                <w:sz w:val="15"/>
              </w:rPr>
              <w:t xml:space="preserve"> </w:t>
            </w:r>
          </w:p>
          <w:bookmarkEnd w:id="9131"/>
        </w:tc>
        <w:tc>
          <w:tcPr>
            <w:tcW w:w="1083" w:type="dxa"/>
            <w:tcBorders>
              <w:top w:val="outset" w:color="000000" w:sz="8"/>
              <w:left w:val="outset" w:color="000000" w:sz="8"/>
              <w:bottom w:val="outset" w:color="000000" w:sz="8"/>
              <w:right w:val="outset" w:color="000000" w:sz="8"/>
            </w:tcBorders>
            <w:vAlign w:val="center"/>
          </w:tcPr>
          <w:bookmarkStart w:name="9134" w:id="9132"/>
          <w:p>
            <w:pPr>
              <w:spacing w:after="0"/>
              <w:ind w:left="0"/>
              <w:jc w:val="center"/>
            </w:pPr>
            <w:r>
              <w:rPr>
                <w:rFonts w:ascii="Arial"/>
                <w:b w:val="false"/>
                <w:i w:val="false"/>
                <w:color w:val="000000"/>
                <w:sz w:val="15"/>
              </w:rPr>
              <w:t xml:space="preserve"> </w:t>
            </w:r>
          </w:p>
          <w:bookmarkEnd w:id="9132"/>
        </w:tc>
        <w:tc>
          <w:tcPr>
            <w:tcW w:w="1417" w:type="dxa"/>
            <w:tcBorders>
              <w:top w:val="outset" w:color="000000" w:sz="8"/>
              <w:left w:val="outset" w:color="000000" w:sz="8"/>
              <w:bottom w:val="outset" w:color="000000" w:sz="8"/>
              <w:right w:val="outset" w:color="000000" w:sz="8"/>
            </w:tcBorders>
            <w:vAlign w:val="center"/>
          </w:tcPr>
          <w:bookmarkStart w:name="9135" w:id="9133"/>
          <w:p>
            <w:pPr>
              <w:spacing w:after="0"/>
              <w:ind w:left="0"/>
              <w:jc w:val="center"/>
            </w:pPr>
            <w:r>
              <w:rPr>
                <w:rFonts w:ascii="Arial"/>
                <w:b w:val="false"/>
                <w:i w:val="false"/>
                <w:color w:val="000000"/>
                <w:sz w:val="15"/>
              </w:rPr>
              <w:t xml:space="preserve"> </w:t>
            </w:r>
          </w:p>
          <w:bookmarkEnd w:id="9133"/>
        </w:tc>
        <w:tc>
          <w:tcPr>
            <w:tcW w:w="1417" w:type="dxa"/>
            <w:tcBorders>
              <w:top w:val="outset" w:color="000000" w:sz="8"/>
              <w:left w:val="outset" w:color="000000" w:sz="8"/>
              <w:bottom w:val="outset" w:color="000000" w:sz="8"/>
              <w:right w:val="outset" w:color="000000" w:sz="8"/>
            </w:tcBorders>
            <w:vAlign w:val="center"/>
          </w:tcPr>
          <w:bookmarkStart w:name="9136" w:id="9134"/>
          <w:p>
            <w:pPr>
              <w:spacing w:after="0"/>
              <w:ind w:left="0"/>
              <w:jc w:val="center"/>
            </w:pPr>
            <w:r>
              <w:rPr>
                <w:rFonts w:ascii="Arial"/>
                <w:b w:val="false"/>
                <w:i w:val="false"/>
                <w:color w:val="000000"/>
                <w:sz w:val="15"/>
              </w:rPr>
              <w:t xml:space="preserve"> </w:t>
            </w:r>
          </w:p>
          <w:bookmarkEnd w:id="9134"/>
        </w:tc>
        <w:tc>
          <w:tcPr>
            <w:tcW w:w="1417" w:type="dxa"/>
            <w:tcBorders>
              <w:top w:val="outset" w:color="000000" w:sz="8"/>
              <w:left w:val="outset" w:color="000000" w:sz="8"/>
              <w:bottom w:val="outset" w:color="000000" w:sz="8"/>
              <w:right w:val="outset" w:color="000000" w:sz="8"/>
            </w:tcBorders>
            <w:vAlign w:val="center"/>
          </w:tcPr>
          <w:bookmarkStart w:name="9137" w:id="9135"/>
          <w:p>
            <w:pPr>
              <w:spacing w:after="0"/>
              <w:ind w:left="0"/>
              <w:jc w:val="center"/>
            </w:pPr>
            <w:r>
              <w:rPr>
                <w:rFonts w:ascii="Arial"/>
                <w:b w:val="false"/>
                <w:i w:val="false"/>
                <w:color w:val="000000"/>
                <w:sz w:val="15"/>
              </w:rPr>
              <w:t>1976,30</w:t>
            </w:r>
          </w:p>
          <w:bookmarkEnd w:id="91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138" w:id="9136"/>
          <w:p>
            <w:pPr>
              <w:spacing w:after="0"/>
              <w:ind w:left="0"/>
              <w:jc w:val="center"/>
            </w:pPr>
            <w:r>
              <w:rPr>
                <w:rFonts w:ascii="Arial"/>
                <w:b w:val="false"/>
                <w:i/>
                <w:color w:val="000000"/>
                <w:sz w:val="15"/>
              </w:rPr>
              <w:t>4314081</w:t>
            </w:r>
          </w:p>
          <w:bookmarkEnd w:id="9136"/>
        </w:tc>
        <w:tc>
          <w:tcPr>
            <w:tcW w:w="805" w:type="dxa"/>
            <w:tcBorders>
              <w:top w:val="outset" w:color="000000" w:sz="8"/>
              <w:left w:val="outset" w:color="000000" w:sz="8"/>
              <w:bottom w:val="outset" w:color="000000" w:sz="8"/>
              <w:right w:val="outset" w:color="000000" w:sz="8"/>
            </w:tcBorders>
            <w:vAlign w:val="center"/>
          </w:tcPr>
          <w:bookmarkStart w:name="9139" w:id="9137"/>
          <w:p>
            <w:pPr>
              <w:spacing w:after="0"/>
              <w:ind w:left="0"/>
              <w:jc w:val="center"/>
            </w:pPr>
            <w:r>
              <w:rPr>
                <w:rFonts w:ascii="Arial"/>
                <w:b w:val="false"/>
                <w:i/>
                <w:color w:val="000000"/>
                <w:sz w:val="15"/>
              </w:rPr>
              <w:t>4081</w:t>
            </w:r>
          </w:p>
          <w:bookmarkEnd w:id="9137"/>
        </w:tc>
        <w:tc>
          <w:tcPr>
            <w:tcW w:w="805" w:type="dxa"/>
            <w:tcBorders>
              <w:top w:val="outset" w:color="000000" w:sz="8"/>
              <w:left w:val="outset" w:color="000000" w:sz="8"/>
              <w:bottom w:val="outset" w:color="000000" w:sz="8"/>
              <w:right w:val="outset" w:color="000000" w:sz="8"/>
            </w:tcBorders>
            <w:vAlign w:val="center"/>
          </w:tcPr>
          <w:bookmarkStart w:name="9140" w:id="9138"/>
          <w:p>
            <w:pPr>
              <w:spacing w:after="0"/>
              <w:ind w:left="0"/>
              <w:jc w:val="center"/>
            </w:pPr>
            <w:r>
              <w:rPr>
                <w:rFonts w:ascii="Arial"/>
                <w:b w:val="false"/>
                <w:i/>
                <w:color w:val="000000"/>
                <w:sz w:val="15"/>
              </w:rPr>
              <w:t>0829</w:t>
            </w:r>
          </w:p>
          <w:bookmarkEnd w:id="9138"/>
        </w:tc>
        <w:tc>
          <w:tcPr>
            <w:tcW w:w="649" w:type="dxa"/>
            <w:tcBorders>
              <w:top w:val="outset" w:color="000000" w:sz="8"/>
              <w:left w:val="outset" w:color="000000" w:sz="8"/>
              <w:bottom w:val="outset" w:color="000000" w:sz="8"/>
              <w:right w:val="outset" w:color="000000" w:sz="8"/>
            </w:tcBorders>
            <w:vAlign w:val="center"/>
          </w:tcPr>
          <w:bookmarkStart w:name="9141" w:id="9139"/>
          <w:p>
            <w:pPr>
              <w:spacing w:after="0"/>
              <w:ind w:left="0"/>
              <w:jc w:val="left"/>
            </w:pPr>
            <w:r>
              <w:rPr>
                <w:rFonts w:ascii="Arial"/>
                <w:b w:val="false"/>
                <w:i/>
                <w:color w:val="000000"/>
                <w:sz w:val="15"/>
              </w:rPr>
              <w:t>Забезпечення діяльності інших закладів в галузі культури і мистецтва</w:t>
            </w:r>
          </w:p>
          <w:bookmarkEnd w:id="9139"/>
        </w:tc>
        <w:tc>
          <w:tcPr>
            <w:tcW w:w="1417" w:type="dxa"/>
            <w:tcBorders>
              <w:top w:val="outset" w:color="000000" w:sz="8"/>
              <w:left w:val="outset" w:color="000000" w:sz="8"/>
              <w:bottom w:val="outset" w:color="000000" w:sz="8"/>
              <w:right w:val="outset" w:color="000000" w:sz="8"/>
            </w:tcBorders>
            <w:vAlign w:val="center"/>
          </w:tcPr>
          <w:bookmarkStart w:name="9142" w:id="9140"/>
          <w:p>
            <w:pPr>
              <w:spacing w:after="0"/>
              <w:ind w:left="0"/>
              <w:jc w:val="center"/>
            </w:pPr>
            <w:r>
              <w:rPr>
                <w:rFonts w:ascii="Arial"/>
                <w:b w:val="false"/>
                <w:i/>
                <w:color w:val="000000"/>
                <w:sz w:val="15"/>
              </w:rPr>
              <w:t>1560,30</w:t>
            </w:r>
          </w:p>
          <w:bookmarkEnd w:id="9140"/>
        </w:tc>
        <w:tc>
          <w:tcPr>
            <w:tcW w:w="1417" w:type="dxa"/>
            <w:tcBorders>
              <w:top w:val="outset" w:color="000000" w:sz="8"/>
              <w:left w:val="outset" w:color="000000" w:sz="8"/>
              <w:bottom w:val="outset" w:color="000000" w:sz="8"/>
              <w:right w:val="outset" w:color="000000" w:sz="8"/>
            </w:tcBorders>
            <w:vAlign w:val="center"/>
          </w:tcPr>
          <w:bookmarkStart w:name="9143" w:id="9141"/>
          <w:p>
            <w:pPr>
              <w:spacing w:after="0"/>
              <w:ind w:left="0"/>
              <w:jc w:val="center"/>
            </w:pPr>
            <w:r>
              <w:rPr>
                <w:rFonts w:ascii="Arial"/>
                <w:b w:val="false"/>
                <w:i/>
                <w:color w:val="000000"/>
                <w:sz w:val="15"/>
              </w:rPr>
              <w:t>1560,30</w:t>
            </w:r>
          </w:p>
          <w:bookmarkEnd w:id="9141"/>
        </w:tc>
        <w:tc>
          <w:tcPr>
            <w:tcW w:w="1306" w:type="dxa"/>
            <w:tcBorders>
              <w:top w:val="outset" w:color="000000" w:sz="8"/>
              <w:left w:val="outset" w:color="000000" w:sz="8"/>
              <w:bottom w:val="outset" w:color="000000" w:sz="8"/>
              <w:right w:val="outset" w:color="000000" w:sz="8"/>
            </w:tcBorders>
            <w:vAlign w:val="center"/>
          </w:tcPr>
          <w:bookmarkStart w:name="9144" w:id="9142"/>
          <w:p>
            <w:pPr>
              <w:spacing w:after="0"/>
              <w:ind w:left="0"/>
              <w:jc w:val="center"/>
            </w:pPr>
            <w:r>
              <w:rPr>
                <w:rFonts w:ascii="Arial"/>
                <w:b w:val="false"/>
                <w:i/>
                <w:color w:val="000000"/>
                <w:sz w:val="15"/>
              </w:rPr>
              <w:t>1097,30</w:t>
            </w:r>
          </w:p>
          <w:bookmarkEnd w:id="9142"/>
        </w:tc>
        <w:tc>
          <w:tcPr>
            <w:tcW w:w="1194" w:type="dxa"/>
            <w:tcBorders>
              <w:top w:val="outset" w:color="000000" w:sz="8"/>
              <w:left w:val="outset" w:color="000000" w:sz="8"/>
              <w:bottom w:val="outset" w:color="000000" w:sz="8"/>
              <w:right w:val="outset" w:color="000000" w:sz="8"/>
            </w:tcBorders>
            <w:vAlign w:val="center"/>
          </w:tcPr>
          <w:bookmarkStart w:name="9145" w:id="9143"/>
          <w:p>
            <w:pPr>
              <w:spacing w:after="0"/>
              <w:ind w:left="0"/>
              <w:jc w:val="center"/>
            </w:pPr>
            <w:r>
              <w:rPr>
                <w:rFonts w:ascii="Arial"/>
                <w:b w:val="false"/>
                <w:i/>
                <w:color w:val="000000"/>
                <w:sz w:val="15"/>
              </w:rPr>
              <w:t>32,40</w:t>
            </w:r>
          </w:p>
          <w:bookmarkEnd w:id="9143"/>
        </w:tc>
        <w:tc>
          <w:tcPr>
            <w:tcW w:w="1417" w:type="dxa"/>
            <w:tcBorders>
              <w:top w:val="outset" w:color="000000" w:sz="8"/>
              <w:left w:val="outset" w:color="000000" w:sz="8"/>
              <w:bottom w:val="outset" w:color="000000" w:sz="8"/>
              <w:right w:val="outset" w:color="000000" w:sz="8"/>
            </w:tcBorders>
            <w:vAlign w:val="center"/>
          </w:tcPr>
          <w:bookmarkStart w:name="9146" w:id="9144"/>
          <w:p>
            <w:pPr>
              <w:spacing w:after="0"/>
              <w:ind w:left="0"/>
              <w:jc w:val="center"/>
            </w:pPr>
            <w:r>
              <w:rPr>
                <w:rFonts w:ascii="Arial"/>
                <w:b w:val="false"/>
                <w:i w:val="false"/>
                <w:color w:val="000000"/>
                <w:sz w:val="15"/>
              </w:rPr>
              <w:t xml:space="preserve"> </w:t>
            </w:r>
          </w:p>
          <w:bookmarkEnd w:id="9144"/>
        </w:tc>
        <w:tc>
          <w:tcPr>
            <w:tcW w:w="1417" w:type="dxa"/>
            <w:tcBorders>
              <w:top w:val="outset" w:color="000000" w:sz="8"/>
              <w:left w:val="outset" w:color="000000" w:sz="8"/>
              <w:bottom w:val="outset" w:color="000000" w:sz="8"/>
              <w:right w:val="outset" w:color="000000" w:sz="8"/>
            </w:tcBorders>
            <w:vAlign w:val="center"/>
          </w:tcPr>
          <w:bookmarkStart w:name="9147" w:id="9145"/>
          <w:p>
            <w:pPr>
              <w:spacing w:after="0"/>
              <w:ind w:left="0"/>
              <w:jc w:val="center"/>
            </w:pPr>
            <w:r>
              <w:rPr>
                <w:rFonts w:ascii="Arial"/>
                <w:b w:val="false"/>
                <w:i w:val="false"/>
                <w:color w:val="000000"/>
                <w:sz w:val="15"/>
              </w:rPr>
              <w:t xml:space="preserve"> </w:t>
            </w:r>
          </w:p>
          <w:bookmarkEnd w:id="9145"/>
        </w:tc>
        <w:tc>
          <w:tcPr>
            <w:tcW w:w="1194" w:type="dxa"/>
            <w:tcBorders>
              <w:top w:val="outset" w:color="000000" w:sz="8"/>
              <w:left w:val="outset" w:color="000000" w:sz="8"/>
              <w:bottom w:val="outset" w:color="000000" w:sz="8"/>
              <w:right w:val="outset" w:color="000000" w:sz="8"/>
            </w:tcBorders>
            <w:vAlign w:val="center"/>
          </w:tcPr>
          <w:bookmarkStart w:name="9148" w:id="9146"/>
          <w:p>
            <w:pPr>
              <w:spacing w:after="0"/>
              <w:ind w:left="0"/>
              <w:jc w:val="center"/>
            </w:pPr>
            <w:r>
              <w:rPr>
                <w:rFonts w:ascii="Arial"/>
                <w:b w:val="false"/>
                <w:i w:val="false"/>
                <w:color w:val="000000"/>
                <w:sz w:val="15"/>
              </w:rPr>
              <w:t xml:space="preserve"> </w:t>
            </w:r>
          </w:p>
          <w:bookmarkEnd w:id="9146"/>
        </w:tc>
        <w:tc>
          <w:tcPr>
            <w:tcW w:w="1083" w:type="dxa"/>
            <w:tcBorders>
              <w:top w:val="outset" w:color="000000" w:sz="8"/>
              <w:left w:val="outset" w:color="000000" w:sz="8"/>
              <w:bottom w:val="outset" w:color="000000" w:sz="8"/>
              <w:right w:val="outset" w:color="000000" w:sz="8"/>
            </w:tcBorders>
            <w:vAlign w:val="center"/>
          </w:tcPr>
          <w:bookmarkStart w:name="9149" w:id="9147"/>
          <w:p>
            <w:pPr>
              <w:spacing w:after="0"/>
              <w:ind w:left="0"/>
              <w:jc w:val="center"/>
            </w:pPr>
            <w:r>
              <w:rPr>
                <w:rFonts w:ascii="Arial"/>
                <w:b w:val="false"/>
                <w:i w:val="false"/>
                <w:color w:val="000000"/>
                <w:sz w:val="15"/>
              </w:rPr>
              <w:t xml:space="preserve"> </w:t>
            </w:r>
          </w:p>
          <w:bookmarkEnd w:id="9147"/>
        </w:tc>
        <w:tc>
          <w:tcPr>
            <w:tcW w:w="1083" w:type="dxa"/>
            <w:tcBorders>
              <w:top w:val="outset" w:color="000000" w:sz="8"/>
              <w:left w:val="outset" w:color="000000" w:sz="8"/>
              <w:bottom w:val="outset" w:color="000000" w:sz="8"/>
              <w:right w:val="outset" w:color="000000" w:sz="8"/>
            </w:tcBorders>
            <w:vAlign w:val="center"/>
          </w:tcPr>
          <w:bookmarkStart w:name="9150" w:id="9148"/>
          <w:p>
            <w:pPr>
              <w:spacing w:after="0"/>
              <w:ind w:left="0"/>
              <w:jc w:val="center"/>
            </w:pPr>
            <w:r>
              <w:rPr>
                <w:rFonts w:ascii="Arial"/>
                <w:b w:val="false"/>
                <w:i w:val="false"/>
                <w:color w:val="000000"/>
                <w:sz w:val="15"/>
              </w:rPr>
              <w:t xml:space="preserve"> </w:t>
            </w:r>
          </w:p>
          <w:bookmarkEnd w:id="9148"/>
        </w:tc>
        <w:tc>
          <w:tcPr>
            <w:tcW w:w="1417" w:type="dxa"/>
            <w:tcBorders>
              <w:top w:val="outset" w:color="000000" w:sz="8"/>
              <w:left w:val="outset" w:color="000000" w:sz="8"/>
              <w:bottom w:val="outset" w:color="000000" w:sz="8"/>
              <w:right w:val="outset" w:color="000000" w:sz="8"/>
            </w:tcBorders>
            <w:vAlign w:val="center"/>
          </w:tcPr>
          <w:bookmarkStart w:name="9151" w:id="9149"/>
          <w:p>
            <w:pPr>
              <w:spacing w:after="0"/>
              <w:ind w:left="0"/>
              <w:jc w:val="center"/>
            </w:pPr>
            <w:r>
              <w:rPr>
                <w:rFonts w:ascii="Arial"/>
                <w:b w:val="false"/>
                <w:i w:val="false"/>
                <w:color w:val="000000"/>
                <w:sz w:val="15"/>
              </w:rPr>
              <w:t xml:space="preserve"> </w:t>
            </w:r>
          </w:p>
          <w:bookmarkEnd w:id="9149"/>
        </w:tc>
        <w:tc>
          <w:tcPr>
            <w:tcW w:w="1417" w:type="dxa"/>
            <w:tcBorders>
              <w:top w:val="outset" w:color="000000" w:sz="8"/>
              <w:left w:val="outset" w:color="000000" w:sz="8"/>
              <w:bottom w:val="outset" w:color="000000" w:sz="8"/>
              <w:right w:val="outset" w:color="000000" w:sz="8"/>
            </w:tcBorders>
            <w:vAlign w:val="center"/>
          </w:tcPr>
          <w:bookmarkStart w:name="9152" w:id="9150"/>
          <w:p>
            <w:pPr>
              <w:spacing w:after="0"/>
              <w:ind w:left="0"/>
              <w:jc w:val="center"/>
            </w:pPr>
            <w:r>
              <w:rPr>
                <w:rFonts w:ascii="Arial"/>
                <w:b w:val="false"/>
                <w:i w:val="false"/>
                <w:color w:val="000000"/>
                <w:sz w:val="15"/>
              </w:rPr>
              <w:t xml:space="preserve"> </w:t>
            </w:r>
          </w:p>
          <w:bookmarkEnd w:id="9150"/>
        </w:tc>
        <w:tc>
          <w:tcPr>
            <w:tcW w:w="1417" w:type="dxa"/>
            <w:tcBorders>
              <w:top w:val="outset" w:color="000000" w:sz="8"/>
              <w:left w:val="outset" w:color="000000" w:sz="8"/>
              <w:bottom w:val="outset" w:color="000000" w:sz="8"/>
              <w:right w:val="outset" w:color="000000" w:sz="8"/>
            </w:tcBorders>
            <w:vAlign w:val="center"/>
          </w:tcPr>
          <w:bookmarkStart w:name="9153" w:id="9151"/>
          <w:p>
            <w:pPr>
              <w:spacing w:after="0"/>
              <w:ind w:left="0"/>
              <w:jc w:val="center"/>
            </w:pPr>
            <w:r>
              <w:rPr>
                <w:rFonts w:ascii="Arial"/>
                <w:b w:val="false"/>
                <w:i/>
                <w:color w:val="000000"/>
                <w:sz w:val="15"/>
              </w:rPr>
              <w:t>1560,30</w:t>
            </w:r>
          </w:p>
          <w:bookmarkEnd w:id="91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154" w:id="9152"/>
          <w:p>
            <w:pPr>
              <w:spacing w:after="0"/>
              <w:ind w:left="0"/>
              <w:jc w:val="center"/>
            </w:pPr>
            <w:r>
              <w:rPr>
                <w:rFonts w:ascii="Arial"/>
                <w:b w:val="false"/>
                <w:i/>
                <w:color w:val="000000"/>
                <w:sz w:val="15"/>
              </w:rPr>
              <w:t>4314082</w:t>
            </w:r>
          </w:p>
          <w:bookmarkEnd w:id="9152"/>
        </w:tc>
        <w:tc>
          <w:tcPr>
            <w:tcW w:w="805" w:type="dxa"/>
            <w:tcBorders>
              <w:top w:val="outset" w:color="000000" w:sz="8"/>
              <w:left w:val="outset" w:color="000000" w:sz="8"/>
              <w:bottom w:val="outset" w:color="000000" w:sz="8"/>
              <w:right w:val="outset" w:color="000000" w:sz="8"/>
            </w:tcBorders>
            <w:vAlign w:val="center"/>
          </w:tcPr>
          <w:bookmarkStart w:name="9155" w:id="9153"/>
          <w:p>
            <w:pPr>
              <w:spacing w:after="0"/>
              <w:ind w:left="0"/>
              <w:jc w:val="center"/>
            </w:pPr>
            <w:r>
              <w:rPr>
                <w:rFonts w:ascii="Arial"/>
                <w:b w:val="false"/>
                <w:i/>
                <w:color w:val="000000"/>
                <w:sz w:val="15"/>
              </w:rPr>
              <w:t>4082</w:t>
            </w:r>
          </w:p>
          <w:bookmarkEnd w:id="9153"/>
        </w:tc>
        <w:tc>
          <w:tcPr>
            <w:tcW w:w="805" w:type="dxa"/>
            <w:tcBorders>
              <w:top w:val="outset" w:color="000000" w:sz="8"/>
              <w:left w:val="outset" w:color="000000" w:sz="8"/>
              <w:bottom w:val="outset" w:color="000000" w:sz="8"/>
              <w:right w:val="outset" w:color="000000" w:sz="8"/>
            </w:tcBorders>
            <w:vAlign w:val="center"/>
          </w:tcPr>
          <w:bookmarkStart w:name="9156" w:id="9154"/>
          <w:p>
            <w:pPr>
              <w:spacing w:after="0"/>
              <w:ind w:left="0"/>
              <w:jc w:val="center"/>
            </w:pPr>
            <w:r>
              <w:rPr>
                <w:rFonts w:ascii="Arial"/>
                <w:b w:val="false"/>
                <w:i/>
                <w:color w:val="000000"/>
                <w:sz w:val="15"/>
              </w:rPr>
              <w:t>0829</w:t>
            </w:r>
          </w:p>
          <w:bookmarkEnd w:id="9154"/>
        </w:tc>
        <w:tc>
          <w:tcPr>
            <w:tcW w:w="649" w:type="dxa"/>
            <w:tcBorders>
              <w:top w:val="outset" w:color="000000" w:sz="8"/>
              <w:left w:val="outset" w:color="000000" w:sz="8"/>
              <w:bottom w:val="outset" w:color="000000" w:sz="8"/>
              <w:right w:val="outset" w:color="000000" w:sz="8"/>
            </w:tcBorders>
            <w:vAlign w:val="center"/>
          </w:tcPr>
          <w:bookmarkStart w:name="9157" w:id="9155"/>
          <w:p>
            <w:pPr>
              <w:spacing w:after="0"/>
              <w:ind w:left="0"/>
              <w:jc w:val="left"/>
            </w:pPr>
            <w:r>
              <w:rPr>
                <w:rFonts w:ascii="Arial"/>
                <w:b w:val="false"/>
                <w:i/>
                <w:color w:val="000000"/>
                <w:sz w:val="15"/>
              </w:rPr>
              <w:t>Інші заходи в галузі культури і мистецтва</w:t>
            </w:r>
          </w:p>
          <w:bookmarkEnd w:id="9155"/>
        </w:tc>
        <w:tc>
          <w:tcPr>
            <w:tcW w:w="1417" w:type="dxa"/>
            <w:tcBorders>
              <w:top w:val="outset" w:color="000000" w:sz="8"/>
              <w:left w:val="outset" w:color="000000" w:sz="8"/>
              <w:bottom w:val="outset" w:color="000000" w:sz="8"/>
              <w:right w:val="outset" w:color="000000" w:sz="8"/>
            </w:tcBorders>
            <w:vAlign w:val="center"/>
          </w:tcPr>
          <w:bookmarkStart w:name="9158" w:id="9156"/>
          <w:p>
            <w:pPr>
              <w:spacing w:after="0"/>
              <w:ind w:left="0"/>
              <w:jc w:val="center"/>
            </w:pPr>
            <w:r>
              <w:rPr>
                <w:rFonts w:ascii="Arial"/>
                <w:b w:val="false"/>
                <w:i/>
                <w:color w:val="000000"/>
                <w:sz w:val="15"/>
              </w:rPr>
              <w:t>416,00</w:t>
            </w:r>
          </w:p>
          <w:bookmarkEnd w:id="9156"/>
        </w:tc>
        <w:tc>
          <w:tcPr>
            <w:tcW w:w="1417" w:type="dxa"/>
            <w:tcBorders>
              <w:top w:val="outset" w:color="000000" w:sz="8"/>
              <w:left w:val="outset" w:color="000000" w:sz="8"/>
              <w:bottom w:val="outset" w:color="000000" w:sz="8"/>
              <w:right w:val="outset" w:color="000000" w:sz="8"/>
            </w:tcBorders>
            <w:vAlign w:val="center"/>
          </w:tcPr>
          <w:bookmarkStart w:name="9159" w:id="9157"/>
          <w:p>
            <w:pPr>
              <w:spacing w:after="0"/>
              <w:ind w:left="0"/>
              <w:jc w:val="center"/>
            </w:pPr>
            <w:r>
              <w:rPr>
                <w:rFonts w:ascii="Arial"/>
                <w:b w:val="false"/>
                <w:i/>
                <w:color w:val="000000"/>
                <w:sz w:val="15"/>
              </w:rPr>
              <w:t>416,00</w:t>
            </w:r>
          </w:p>
          <w:bookmarkEnd w:id="9157"/>
        </w:tc>
        <w:tc>
          <w:tcPr>
            <w:tcW w:w="1306" w:type="dxa"/>
            <w:tcBorders>
              <w:top w:val="outset" w:color="000000" w:sz="8"/>
              <w:left w:val="outset" w:color="000000" w:sz="8"/>
              <w:bottom w:val="outset" w:color="000000" w:sz="8"/>
              <w:right w:val="outset" w:color="000000" w:sz="8"/>
            </w:tcBorders>
            <w:vAlign w:val="center"/>
          </w:tcPr>
          <w:bookmarkStart w:name="9160" w:id="9158"/>
          <w:p>
            <w:pPr>
              <w:spacing w:after="0"/>
              <w:ind w:left="0"/>
              <w:jc w:val="center"/>
            </w:pPr>
            <w:r>
              <w:rPr>
                <w:rFonts w:ascii="Arial"/>
                <w:b w:val="false"/>
                <w:i w:val="false"/>
                <w:color w:val="000000"/>
                <w:sz w:val="15"/>
              </w:rPr>
              <w:t xml:space="preserve"> </w:t>
            </w:r>
          </w:p>
          <w:bookmarkEnd w:id="9158"/>
        </w:tc>
        <w:tc>
          <w:tcPr>
            <w:tcW w:w="1194" w:type="dxa"/>
            <w:tcBorders>
              <w:top w:val="outset" w:color="000000" w:sz="8"/>
              <w:left w:val="outset" w:color="000000" w:sz="8"/>
              <w:bottom w:val="outset" w:color="000000" w:sz="8"/>
              <w:right w:val="outset" w:color="000000" w:sz="8"/>
            </w:tcBorders>
            <w:vAlign w:val="center"/>
          </w:tcPr>
          <w:bookmarkStart w:name="9161" w:id="9159"/>
          <w:p>
            <w:pPr>
              <w:spacing w:after="0"/>
              <w:ind w:left="0"/>
              <w:jc w:val="center"/>
            </w:pPr>
            <w:r>
              <w:rPr>
                <w:rFonts w:ascii="Arial"/>
                <w:b w:val="false"/>
                <w:i w:val="false"/>
                <w:color w:val="000000"/>
                <w:sz w:val="15"/>
              </w:rPr>
              <w:t xml:space="preserve"> </w:t>
            </w:r>
          </w:p>
          <w:bookmarkEnd w:id="9159"/>
        </w:tc>
        <w:tc>
          <w:tcPr>
            <w:tcW w:w="1417" w:type="dxa"/>
            <w:tcBorders>
              <w:top w:val="outset" w:color="000000" w:sz="8"/>
              <w:left w:val="outset" w:color="000000" w:sz="8"/>
              <w:bottom w:val="outset" w:color="000000" w:sz="8"/>
              <w:right w:val="outset" w:color="000000" w:sz="8"/>
            </w:tcBorders>
            <w:vAlign w:val="center"/>
          </w:tcPr>
          <w:bookmarkStart w:name="9162" w:id="9160"/>
          <w:p>
            <w:pPr>
              <w:spacing w:after="0"/>
              <w:ind w:left="0"/>
              <w:jc w:val="center"/>
            </w:pPr>
            <w:r>
              <w:rPr>
                <w:rFonts w:ascii="Arial"/>
                <w:b w:val="false"/>
                <w:i w:val="false"/>
                <w:color w:val="000000"/>
                <w:sz w:val="15"/>
              </w:rPr>
              <w:t xml:space="preserve"> </w:t>
            </w:r>
          </w:p>
          <w:bookmarkEnd w:id="9160"/>
        </w:tc>
        <w:tc>
          <w:tcPr>
            <w:tcW w:w="1417" w:type="dxa"/>
            <w:tcBorders>
              <w:top w:val="outset" w:color="000000" w:sz="8"/>
              <w:left w:val="outset" w:color="000000" w:sz="8"/>
              <w:bottom w:val="outset" w:color="000000" w:sz="8"/>
              <w:right w:val="outset" w:color="000000" w:sz="8"/>
            </w:tcBorders>
            <w:vAlign w:val="center"/>
          </w:tcPr>
          <w:bookmarkStart w:name="9163" w:id="9161"/>
          <w:p>
            <w:pPr>
              <w:spacing w:after="0"/>
              <w:ind w:left="0"/>
              <w:jc w:val="center"/>
            </w:pPr>
            <w:r>
              <w:rPr>
                <w:rFonts w:ascii="Arial"/>
                <w:b w:val="false"/>
                <w:i w:val="false"/>
                <w:color w:val="000000"/>
                <w:sz w:val="15"/>
              </w:rPr>
              <w:t xml:space="preserve"> </w:t>
            </w:r>
          </w:p>
          <w:bookmarkEnd w:id="9161"/>
        </w:tc>
        <w:tc>
          <w:tcPr>
            <w:tcW w:w="1194" w:type="dxa"/>
            <w:tcBorders>
              <w:top w:val="outset" w:color="000000" w:sz="8"/>
              <w:left w:val="outset" w:color="000000" w:sz="8"/>
              <w:bottom w:val="outset" w:color="000000" w:sz="8"/>
              <w:right w:val="outset" w:color="000000" w:sz="8"/>
            </w:tcBorders>
            <w:vAlign w:val="center"/>
          </w:tcPr>
          <w:bookmarkStart w:name="9164" w:id="9162"/>
          <w:p>
            <w:pPr>
              <w:spacing w:after="0"/>
              <w:ind w:left="0"/>
              <w:jc w:val="center"/>
            </w:pPr>
            <w:r>
              <w:rPr>
                <w:rFonts w:ascii="Arial"/>
                <w:b w:val="false"/>
                <w:i w:val="false"/>
                <w:color w:val="000000"/>
                <w:sz w:val="15"/>
              </w:rPr>
              <w:t xml:space="preserve"> </w:t>
            </w:r>
          </w:p>
          <w:bookmarkEnd w:id="9162"/>
        </w:tc>
        <w:tc>
          <w:tcPr>
            <w:tcW w:w="1083" w:type="dxa"/>
            <w:tcBorders>
              <w:top w:val="outset" w:color="000000" w:sz="8"/>
              <w:left w:val="outset" w:color="000000" w:sz="8"/>
              <w:bottom w:val="outset" w:color="000000" w:sz="8"/>
              <w:right w:val="outset" w:color="000000" w:sz="8"/>
            </w:tcBorders>
            <w:vAlign w:val="center"/>
          </w:tcPr>
          <w:bookmarkStart w:name="9165" w:id="9163"/>
          <w:p>
            <w:pPr>
              <w:spacing w:after="0"/>
              <w:ind w:left="0"/>
              <w:jc w:val="center"/>
            </w:pPr>
            <w:r>
              <w:rPr>
                <w:rFonts w:ascii="Arial"/>
                <w:b w:val="false"/>
                <w:i w:val="false"/>
                <w:color w:val="000000"/>
                <w:sz w:val="15"/>
              </w:rPr>
              <w:t xml:space="preserve"> </w:t>
            </w:r>
          </w:p>
          <w:bookmarkEnd w:id="9163"/>
        </w:tc>
        <w:tc>
          <w:tcPr>
            <w:tcW w:w="1083" w:type="dxa"/>
            <w:tcBorders>
              <w:top w:val="outset" w:color="000000" w:sz="8"/>
              <w:left w:val="outset" w:color="000000" w:sz="8"/>
              <w:bottom w:val="outset" w:color="000000" w:sz="8"/>
              <w:right w:val="outset" w:color="000000" w:sz="8"/>
            </w:tcBorders>
            <w:vAlign w:val="center"/>
          </w:tcPr>
          <w:bookmarkStart w:name="9166" w:id="9164"/>
          <w:p>
            <w:pPr>
              <w:spacing w:after="0"/>
              <w:ind w:left="0"/>
              <w:jc w:val="center"/>
            </w:pPr>
            <w:r>
              <w:rPr>
                <w:rFonts w:ascii="Arial"/>
                <w:b w:val="false"/>
                <w:i w:val="false"/>
                <w:color w:val="000000"/>
                <w:sz w:val="15"/>
              </w:rPr>
              <w:t xml:space="preserve"> </w:t>
            </w:r>
          </w:p>
          <w:bookmarkEnd w:id="9164"/>
        </w:tc>
        <w:tc>
          <w:tcPr>
            <w:tcW w:w="1417" w:type="dxa"/>
            <w:tcBorders>
              <w:top w:val="outset" w:color="000000" w:sz="8"/>
              <w:left w:val="outset" w:color="000000" w:sz="8"/>
              <w:bottom w:val="outset" w:color="000000" w:sz="8"/>
              <w:right w:val="outset" w:color="000000" w:sz="8"/>
            </w:tcBorders>
            <w:vAlign w:val="center"/>
          </w:tcPr>
          <w:bookmarkStart w:name="9167" w:id="9165"/>
          <w:p>
            <w:pPr>
              <w:spacing w:after="0"/>
              <w:ind w:left="0"/>
              <w:jc w:val="center"/>
            </w:pPr>
            <w:r>
              <w:rPr>
                <w:rFonts w:ascii="Arial"/>
                <w:b w:val="false"/>
                <w:i w:val="false"/>
                <w:color w:val="000000"/>
                <w:sz w:val="15"/>
              </w:rPr>
              <w:t xml:space="preserve"> </w:t>
            </w:r>
          </w:p>
          <w:bookmarkEnd w:id="9165"/>
        </w:tc>
        <w:tc>
          <w:tcPr>
            <w:tcW w:w="1417" w:type="dxa"/>
            <w:tcBorders>
              <w:top w:val="outset" w:color="000000" w:sz="8"/>
              <w:left w:val="outset" w:color="000000" w:sz="8"/>
              <w:bottom w:val="outset" w:color="000000" w:sz="8"/>
              <w:right w:val="outset" w:color="000000" w:sz="8"/>
            </w:tcBorders>
            <w:vAlign w:val="center"/>
          </w:tcPr>
          <w:bookmarkStart w:name="9168" w:id="9166"/>
          <w:p>
            <w:pPr>
              <w:spacing w:after="0"/>
              <w:ind w:left="0"/>
              <w:jc w:val="center"/>
            </w:pPr>
            <w:r>
              <w:rPr>
                <w:rFonts w:ascii="Arial"/>
                <w:b w:val="false"/>
                <w:i w:val="false"/>
                <w:color w:val="000000"/>
                <w:sz w:val="15"/>
              </w:rPr>
              <w:t xml:space="preserve"> </w:t>
            </w:r>
          </w:p>
          <w:bookmarkEnd w:id="9166"/>
        </w:tc>
        <w:tc>
          <w:tcPr>
            <w:tcW w:w="1417" w:type="dxa"/>
            <w:tcBorders>
              <w:top w:val="outset" w:color="000000" w:sz="8"/>
              <w:left w:val="outset" w:color="000000" w:sz="8"/>
              <w:bottom w:val="outset" w:color="000000" w:sz="8"/>
              <w:right w:val="outset" w:color="000000" w:sz="8"/>
            </w:tcBorders>
            <w:vAlign w:val="center"/>
          </w:tcPr>
          <w:bookmarkStart w:name="9169" w:id="9167"/>
          <w:p>
            <w:pPr>
              <w:spacing w:after="0"/>
              <w:ind w:left="0"/>
              <w:jc w:val="center"/>
            </w:pPr>
            <w:r>
              <w:rPr>
                <w:rFonts w:ascii="Arial"/>
                <w:b w:val="false"/>
                <w:i/>
                <w:color w:val="000000"/>
                <w:sz w:val="15"/>
              </w:rPr>
              <w:t>416,00</w:t>
            </w:r>
          </w:p>
          <w:bookmarkEnd w:id="91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170" w:id="9168"/>
          <w:p>
            <w:pPr>
              <w:spacing w:after="0"/>
              <w:ind w:left="0"/>
              <w:jc w:val="center"/>
            </w:pPr>
            <w:r>
              <w:rPr>
                <w:rFonts w:ascii="Arial"/>
                <w:b w:val="false"/>
                <w:i w:val="false"/>
                <w:color w:val="000000"/>
                <w:sz w:val="15"/>
              </w:rPr>
              <w:t>4315030</w:t>
            </w:r>
          </w:p>
          <w:bookmarkEnd w:id="9168"/>
        </w:tc>
        <w:tc>
          <w:tcPr>
            <w:tcW w:w="805" w:type="dxa"/>
            <w:tcBorders>
              <w:top w:val="outset" w:color="000000" w:sz="8"/>
              <w:left w:val="outset" w:color="000000" w:sz="8"/>
              <w:bottom w:val="outset" w:color="000000" w:sz="8"/>
              <w:right w:val="outset" w:color="000000" w:sz="8"/>
            </w:tcBorders>
            <w:vAlign w:val="center"/>
          </w:tcPr>
          <w:bookmarkStart w:name="9171" w:id="9169"/>
          <w:p>
            <w:pPr>
              <w:spacing w:after="0"/>
              <w:ind w:left="0"/>
              <w:jc w:val="center"/>
            </w:pPr>
            <w:r>
              <w:rPr>
                <w:rFonts w:ascii="Arial"/>
                <w:b w:val="false"/>
                <w:i w:val="false"/>
                <w:color w:val="000000"/>
                <w:sz w:val="15"/>
              </w:rPr>
              <w:t>5030</w:t>
            </w:r>
          </w:p>
          <w:bookmarkEnd w:id="9169"/>
        </w:tc>
        <w:tc>
          <w:tcPr>
            <w:tcW w:w="805" w:type="dxa"/>
            <w:tcBorders>
              <w:top w:val="outset" w:color="000000" w:sz="8"/>
              <w:left w:val="outset" w:color="000000" w:sz="8"/>
              <w:bottom w:val="outset" w:color="000000" w:sz="8"/>
              <w:right w:val="outset" w:color="000000" w:sz="8"/>
            </w:tcBorders>
            <w:vAlign w:val="center"/>
          </w:tcPr>
          <w:bookmarkStart w:name="9172" w:id="9170"/>
          <w:p>
            <w:pPr>
              <w:spacing w:after="0"/>
              <w:ind w:left="0"/>
              <w:jc w:val="center"/>
            </w:pPr>
            <w:r>
              <w:rPr>
                <w:rFonts w:ascii="Arial"/>
                <w:b w:val="false"/>
                <w:i w:val="false"/>
                <w:color w:val="000000"/>
                <w:sz w:val="15"/>
              </w:rPr>
              <w:t xml:space="preserve"> </w:t>
            </w:r>
          </w:p>
          <w:bookmarkEnd w:id="9170"/>
        </w:tc>
        <w:tc>
          <w:tcPr>
            <w:tcW w:w="649" w:type="dxa"/>
            <w:tcBorders>
              <w:top w:val="outset" w:color="000000" w:sz="8"/>
              <w:left w:val="outset" w:color="000000" w:sz="8"/>
              <w:bottom w:val="outset" w:color="000000" w:sz="8"/>
              <w:right w:val="outset" w:color="000000" w:sz="8"/>
            </w:tcBorders>
            <w:vAlign w:val="center"/>
          </w:tcPr>
          <w:bookmarkStart w:name="9173" w:id="9171"/>
          <w:p>
            <w:pPr>
              <w:spacing w:after="0"/>
              <w:ind w:left="0"/>
              <w:jc w:val="left"/>
            </w:pPr>
            <w:r>
              <w:rPr>
                <w:rFonts w:ascii="Arial"/>
                <w:b w:val="false"/>
                <w:i w:val="false"/>
                <w:color w:val="000000"/>
                <w:sz w:val="15"/>
              </w:rPr>
              <w:t>Розвиток дитячо-юнацького та резервного спорту</w:t>
            </w:r>
          </w:p>
          <w:bookmarkEnd w:id="9171"/>
        </w:tc>
        <w:tc>
          <w:tcPr>
            <w:tcW w:w="1417" w:type="dxa"/>
            <w:tcBorders>
              <w:top w:val="outset" w:color="000000" w:sz="8"/>
              <w:left w:val="outset" w:color="000000" w:sz="8"/>
              <w:bottom w:val="outset" w:color="000000" w:sz="8"/>
              <w:right w:val="outset" w:color="000000" w:sz="8"/>
            </w:tcBorders>
            <w:vAlign w:val="center"/>
          </w:tcPr>
          <w:bookmarkStart w:name="9174" w:id="9172"/>
          <w:p>
            <w:pPr>
              <w:spacing w:after="0"/>
              <w:ind w:left="0"/>
              <w:jc w:val="center"/>
            </w:pPr>
            <w:r>
              <w:rPr>
                <w:rFonts w:ascii="Arial"/>
                <w:b w:val="false"/>
                <w:i w:val="false"/>
                <w:color w:val="000000"/>
                <w:sz w:val="15"/>
              </w:rPr>
              <w:t>19777,30</w:t>
            </w:r>
          </w:p>
          <w:bookmarkEnd w:id="9172"/>
        </w:tc>
        <w:tc>
          <w:tcPr>
            <w:tcW w:w="1417" w:type="dxa"/>
            <w:tcBorders>
              <w:top w:val="outset" w:color="000000" w:sz="8"/>
              <w:left w:val="outset" w:color="000000" w:sz="8"/>
              <w:bottom w:val="outset" w:color="000000" w:sz="8"/>
              <w:right w:val="outset" w:color="000000" w:sz="8"/>
            </w:tcBorders>
            <w:vAlign w:val="center"/>
          </w:tcPr>
          <w:bookmarkStart w:name="9175" w:id="9173"/>
          <w:p>
            <w:pPr>
              <w:spacing w:after="0"/>
              <w:ind w:left="0"/>
              <w:jc w:val="center"/>
            </w:pPr>
            <w:r>
              <w:rPr>
                <w:rFonts w:ascii="Arial"/>
                <w:b w:val="false"/>
                <w:i w:val="false"/>
                <w:color w:val="000000"/>
                <w:sz w:val="15"/>
              </w:rPr>
              <w:t>19777,30</w:t>
            </w:r>
          </w:p>
          <w:bookmarkEnd w:id="9173"/>
        </w:tc>
        <w:tc>
          <w:tcPr>
            <w:tcW w:w="1306" w:type="dxa"/>
            <w:tcBorders>
              <w:top w:val="outset" w:color="000000" w:sz="8"/>
              <w:left w:val="outset" w:color="000000" w:sz="8"/>
              <w:bottom w:val="outset" w:color="000000" w:sz="8"/>
              <w:right w:val="outset" w:color="000000" w:sz="8"/>
            </w:tcBorders>
            <w:vAlign w:val="center"/>
          </w:tcPr>
          <w:bookmarkStart w:name="9176" w:id="9174"/>
          <w:p>
            <w:pPr>
              <w:spacing w:after="0"/>
              <w:ind w:left="0"/>
              <w:jc w:val="center"/>
            </w:pPr>
            <w:r>
              <w:rPr>
                <w:rFonts w:ascii="Arial"/>
                <w:b w:val="false"/>
                <w:i w:val="false"/>
                <w:color w:val="000000"/>
                <w:sz w:val="15"/>
              </w:rPr>
              <w:t>14190,80</w:t>
            </w:r>
          </w:p>
          <w:bookmarkEnd w:id="9174"/>
        </w:tc>
        <w:tc>
          <w:tcPr>
            <w:tcW w:w="1194" w:type="dxa"/>
            <w:tcBorders>
              <w:top w:val="outset" w:color="000000" w:sz="8"/>
              <w:left w:val="outset" w:color="000000" w:sz="8"/>
              <w:bottom w:val="outset" w:color="000000" w:sz="8"/>
              <w:right w:val="outset" w:color="000000" w:sz="8"/>
            </w:tcBorders>
            <w:vAlign w:val="center"/>
          </w:tcPr>
          <w:bookmarkStart w:name="9177" w:id="9175"/>
          <w:p>
            <w:pPr>
              <w:spacing w:after="0"/>
              <w:ind w:left="0"/>
              <w:jc w:val="center"/>
            </w:pPr>
            <w:r>
              <w:rPr>
                <w:rFonts w:ascii="Arial"/>
                <w:b w:val="false"/>
                <w:i w:val="false"/>
                <w:color w:val="000000"/>
                <w:sz w:val="15"/>
              </w:rPr>
              <w:t>1106,80</w:t>
            </w:r>
          </w:p>
          <w:bookmarkEnd w:id="9175"/>
        </w:tc>
        <w:tc>
          <w:tcPr>
            <w:tcW w:w="1417" w:type="dxa"/>
            <w:tcBorders>
              <w:top w:val="outset" w:color="000000" w:sz="8"/>
              <w:left w:val="outset" w:color="000000" w:sz="8"/>
              <w:bottom w:val="outset" w:color="000000" w:sz="8"/>
              <w:right w:val="outset" w:color="000000" w:sz="8"/>
            </w:tcBorders>
            <w:vAlign w:val="center"/>
          </w:tcPr>
          <w:bookmarkStart w:name="9178" w:id="9176"/>
          <w:p>
            <w:pPr>
              <w:spacing w:after="0"/>
              <w:ind w:left="0"/>
              <w:jc w:val="center"/>
            </w:pPr>
            <w:r>
              <w:rPr>
                <w:rFonts w:ascii="Arial"/>
                <w:b w:val="false"/>
                <w:i w:val="false"/>
                <w:color w:val="000000"/>
                <w:sz w:val="15"/>
              </w:rPr>
              <w:t xml:space="preserve"> </w:t>
            </w:r>
          </w:p>
          <w:bookmarkEnd w:id="9176"/>
        </w:tc>
        <w:tc>
          <w:tcPr>
            <w:tcW w:w="1417" w:type="dxa"/>
            <w:tcBorders>
              <w:top w:val="outset" w:color="000000" w:sz="8"/>
              <w:left w:val="outset" w:color="000000" w:sz="8"/>
              <w:bottom w:val="outset" w:color="000000" w:sz="8"/>
              <w:right w:val="outset" w:color="000000" w:sz="8"/>
            </w:tcBorders>
            <w:vAlign w:val="center"/>
          </w:tcPr>
          <w:bookmarkStart w:name="9179" w:id="9177"/>
          <w:p>
            <w:pPr>
              <w:spacing w:after="0"/>
              <w:ind w:left="0"/>
              <w:jc w:val="center"/>
            </w:pPr>
            <w:r>
              <w:rPr>
                <w:rFonts w:ascii="Arial"/>
                <w:b w:val="false"/>
                <w:i w:val="false"/>
                <w:color w:val="000000"/>
                <w:sz w:val="15"/>
              </w:rPr>
              <w:t>765,40</w:t>
            </w:r>
          </w:p>
          <w:bookmarkEnd w:id="9177"/>
        </w:tc>
        <w:tc>
          <w:tcPr>
            <w:tcW w:w="1194" w:type="dxa"/>
            <w:tcBorders>
              <w:top w:val="outset" w:color="000000" w:sz="8"/>
              <w:left w:val="outset" w:color="000000" w:sz="8"/>
              <w:bottom w:val="outset" w:color="000000" w:sz="8"/>
              <w:right w:val="outset" w:color="000000" w:sz="8"/>
            </w:tcBorders>
            <w:vAlign w:val="center"/>
          </w:tcPr>
          <w:bookmarkStart w:name="9180" w:id="9178"/>
          <w:p>
            <w:pPr>
              <w:spacing w:after="0"/>
              <w:ind w:left="0"/>
              <w:jc w:val="center"/>
            </w:pPr>
            <w:r>
              <w:rPr>
                <w:rFonts w:ascii="Arial"/>
                <w:b w:val="false"/>
                <w:i w:val="false"/>
                <w:color w:val="000000"/>
                <w:sz w:val="15"/>
              </w:rPr>
              <w:t>65,40</w:t>
            </w:r>
          </w:p>
          <w:bookmarkEnd w:id="9178"/>
        </w:tc>
        <w:tc>
          <w:tcPr>
            <w:tcW w:w="1083" w:type="dxa"/>
            <w:tcBorders>
              <w:top w:val="outset" w:color="000000" w:sz="8"/>
              <w:left w:val="outset" w:color="000000" w:sz="8"/>
              <w:bottom w:val="outset" w:color="000000" w:sz="8"/>
              <w:right w:val="outset" w:color="000000" w:sz="8"/>
            </w:tcBorders>
            <w:vAlign w:val="center"/>
          </w:tcPr>
          <w:bookmarkStart w:name="9181" w:id="9179"/>
          <w:p>
            <w:pPr>
              <w:spacing w:after="0"/>
              <w:ind w:left="0"/>
              <w:jc w:val="center"/>
            </w:pPr>
            <w:r>
              <w:rPr>
                <w:rFonts w:ascii="Arial"/>
                <w:b w:val="false"/>
                <w:i w:val="false"/>
                <w:color w:val="000000"/>
                <w:sz w:val="15"/>
              </w:rPr>
              <w:t xml:space="preserve"> </w:t>
            </w:r>
          </w:p>
          <w:bookmarkEnd w:id="9179"/>
        </w:tc>
        <w:tc>
          <w:tcPr>
            <w:tcW w:w="1083" w:type="dxa"/>
            <w:tcBorders>
              <w:top w:val="outset" w:color="000000" w:sz="8"/>
              <w:left w:val="outset" w:color="000000" w:sz="8"/>
              <w:bottom w:val="outset" w:color="000000" w:sz="8"/>
              <w:right w:val="outset" w:color="000000" w:sz="8"/>
            </w:tcBorders>
            <w:vAlign w:val="center"/>
          </w:tcPr>
          <w:bookmarkStart w:name="9182" w:id="9180"/>
          <w:p>
            <w:pPr>
              <w:spacing w:after="0"/>
              <w:ind w:left="0"/>
              <w:jc w:val="center"/>
            </w:pPr>
            <w:r>
              <w:rPr>
                <w:rFonts w:ascii="Arial"/>
                <w:b w:val="false"/>
                <w:i w:val="false"/>
                <w:color w:val="000000"/>
                <w:sz w:val="15"/>
              </w:rPr>
              <w:t>64,10</w:t>
            </w:r>
          </w:p>
          <w:bookmarkEnd w:id="9180"/>
        </w:tc>
        <w:tc>
          <w:tcPr>
            <w:tcW w:w="1417" w:type="dxa"/>
            <w:tcBorders>
              <w:top w:val="outset" w:color="000000" w:sz="8"/>
              <w:left w:val="outset" w:color="000000" w:sz="8"/>
              <w:bottom w:val="outset" w:color="000000" w:sz="8"/>
              <w:right w:val="outset" w:color="000000" w:sz="8"/>
            </w:tcBorders>
            <w:vAlign w:val="center"/>
          </w:tcPr>
          <w:bookmarkStart w:name="9183" w:id="9181"/>
          <w:p>
            <w:pPr>
              <w:spacing w:after="0"/>
              <w:ind w:left="0"/>
              <w:jc w:val="center"/>
            </w:pPr>
            <w:r>
              <w:rPr>
                <w:rFonts w:ascii="Arial"/>
                <w:b w:val="false"/>
                <w:i w:val="false"/>
                <w:color w:val="000000"/>
                <w:sz w:val="15"/>
              </w:rPr>
              <w:t>700,00</w:t>
            </w:r>
          </w:p>
          <w:bookmarkEnd w:id="9181"/>
        </w:tc>
        <w:tc>
          <w:tcPr>
            <w:tcW w:w="1417" w:type="dxa"/>
            <w:tcBorders>
              <w:top w:val="outset" w:color="000000" w:sz="8"/>
              <w:left w:val="outset" w:color="000000" w:sz="8"/>
              <w:bottom w:val="outset" w:color="000000" w:sz="8"/>
              <w:right w:val="outset" w:color="000000" w:sz="8"/>
            </w:tcBorders>
            <w:vAlign w:val="center"/>
          </w:tcPr>
          <w:bookmarkStart w:name="9184" w:id="9182"/>
          <w:p>
            <w:pPr>
              <w:spacing w:after="0"/>
              <w:ind w:left="0"/>
              <w:jc w:val="center"/>
            </w:pPr>
            <w:r>
              <w:rPr>
                <w:rFonts w:ascii="Arial"/>
                <w:b w:val="false"/>
                <w:i w:val="false"/>
                <w:color w:val="000000"/>
                <w:sz w:val="15"/>
              </w:rPr>
              <w:t>700,00</w:t>
            </w:r>
          </w:p>
          <w:bookmarkEnd w:id="9182"/>
        </w:tc>
        <w:tc>
          <w:tcPr>
            <w:tcW w:w="1417" w:type="dxa"/>
            <w:tcBorders>
              <w:top w:val="outset" w:color="000000" w:sz="8"/>
              <w:left w:val="outset" w:color="000000" w:sz="8"/>
              <w:bottom w:val="outset" w:color="000000" w:sz="8"/>
              <w:right w:val="outset" w:color="000000" w:sz="8"/>
            </w:tcBorders>
            <w:vAlign w:val="center"/>
          </w:tcPr>
          <w:bookmarkStart w:name="9185" w:id="9183"/>
          <w:p>
            <w:pPr>
              <w:spacing w:after="0"/>
              <w:ind w:left="0"/>
              <w:jc w:val="center"/>
            </w:pPr>
            <w:r>
              <w:rPr>
                <w:rFonts w:ascii="Arial"/>
                <w:b w:val="false"/>
                <w:i w:val="false"/>
                <w:color w:val="000000"/>
                <w:sz w:val="15"/>
              </w:rPr>
              <w:t>20542,70</w:t>
            </w:r>
          </w:p>
          <w:bookmarkEnd w:id="91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186" w:id="9184"/>
          <w:p>
            <w:pPr>
              <w:spacing w:after="0"/>
              <w:ind w:left="0"/>
              <w:jc w:val="center"/>
            </w:pPr>
            <w:r>
              <w:rPr>
                <w:rFonts w:ascii="Arial"/>
                <w:b w:val="false"/>
                <w:i/>
                <w:color w:val="000000"/>
                <w:sz w:val="15"/>
              </w:rPr>
              <w:t>4315031</w:t>
            </w:r>
          </w:p>
          <w:bookmarkEnd w:id="9184"/>
        </w:tc>
        <w:tc>
          <w:tcPr>
            <w:tcW w:w="805" w:type="dxa"/>
            <w:tcBorders>
              <w:top w:val="outset" w:color="000000" w:sz="8"/>
              <w:left w:val="outset" w:color="000000" w:sz="8"/>
              <w:bottom w:val="outset" w:color="000000" w:sz="8"/>
              <w:right w:val="outset" w:color="000000" w:sz="8"/>
            </w:tcBorders>
            <w:vAlign w:val="center"/>
          </w:tcPr>
          <w:bookmarkStart w:name="9187" w:id="9185"/>
          <w:p>
            <w:pPr>
              <w:spacing w:after="0"/>
              <w:ind w:left="0"/>
              <w:jc w:val="center"/>
            </w:pPr>
            <w:r>
              <w:rPr>
                <w:rFonts w:ascii="Arial"/>
                <w:b w:val="false"/>
                <w:i/>
                <w:color w:val="000000"/>
                <w:sz w:val="15"/>
              </w:rPr>
              <w:t>5031</w:t>
            </w:r>
          </w:p>
          <w:bookmarkEnd w:id="9185"/>
        </w:tc>
        <w:tc>
          <w:tcPr>
            <w:tcW w:w="805" w:type="dxa"/>
            <w:tcBorders>
              <w:top w:val="outset" w:color="000000" w:sz="8"/>
              <w:left w:val="outset" w:color="000000" w:sz="8"/>
              <w:bottom w:val="outset" w:color="000000" w:sz="8"/>
              <w:right w:val="outset" w:color="000000" w:sz="8"/>
            </w:tcBorders>
            <w:vAlign w:val="center"/>
          </w:tcPr>
          <w:bookmarkStart w:name="9188" w:id="9186"/>
          <w:p>
            <w:pPr>
              <w:spacing w:after="0"/>
              <w:ind w:left="0"/>
              <w:jc w:val="center"/>
            </w:pPr>
            <w:r>
              <w:rPr>
                <w:rFonts w:ascii="Arial"/>
                <w:b w:val="false"/>
                <w:i/>
                <w:color w:val="000000"/>
                <w:sz w:val="15"/>
              </w:rPr>
              <w:t>0810</w:t>
            </w:r>
          </w:p>
          <w:bookmarkEnd w:id="9186"/>
        </w:tc>
        <w:tc>
          <w:tcPr>
            <w:tcW w:w="649" w:type="dxa"/>
            <w:tcBorders>
              <w:top w:val="outset" w:color="000000" w:sz="8"/>
              <w:left w:val="outset" w:color="000000" w:sz="8"/>
              <w:bottom w:val="outset" w:color="000000" w:sz="8"/>
              <w:right w:val="outset" w:color="000000" w:sz="8"/>
            </w:tcBorders>
            <w:vAlign w:val="center"/>
          </w:tcPr>
          <w:bookmarkStart w:name="9189" w:id="9187"/>
          <w:p>
            <w:pPr>
              <w:spacing w:after="0"/>
              <w:ind w:left="0"/>
              <w:jc w:val="left"/>
            </w:pPr>
            <w:r>
              <w:rPr>
                <w:rFonts w:ascii="Arial"/>
                <w:b w:val="false"/>
                <w:i/>
                <w:color w:val="000000"/>
                <w:sz w:val="15"/>
              </w:rPr>
              <w:t>Утримання та навчально-тренувальна робота комунальних дитячо-юнацьких спортивних шкіл</w:t>
            </w:r>
          </w:p>
          <w:bookmarkEnd w:id="9187"/>
        </w:tc>
        <w:tc>
          <w:tcPr>
            <w:tcW w:w="1417" w:type="dxa"/>
            <w:tcBorders>
              <w:top w:val="outset" w:color="000000" w:sz="8"/>
              <w:left w:val="outset" w:color="000000" w:sz="8"/>
              <w:bottom w:val="outset" w:color="000000" w:sz="8"/>
              <w:right w:val="outset" w:color="000000" w:sz="8"/>
            </w:tcBorders>
            <w:vAlign w:val="center"/>
          </w:tcPr>
          <w:bookmarkStart w:name="9190" w:id="9188"/>
          <w:p>
            <w:pPr>
              <w:spacing w:after="0"/>
              <w:ind w:left="0"/>
              <w:jc w:val="center"/>
            </w:pPr>
            <w:r>
              <w:rPr>
                <w:rFonts w:ascii="Arial"/>
                <w:b w:val="false"/>
                <w:i/>
                <w:color w:val="000000"/>
                <w:sz w:val="15"/>
              </w:rPr>
              <w:t>19777,30</w:t>
            </w:r>
          </w:p>
          <w:bookmarkEnd w:id="9188"/>
        </w:tc>
        <w:tc>
          <w:tcPr>
            <w:tcW w:w="1417" w:type="dxa"/>
            <w:tcBorders>
              <w:top w:val="outset" w:color="000000" w:sz="8"/>
              <w:left w:val="outset" w:color="000000" w:sz="8"/>
              <w:bottom w:val="outset" w:color="000000" w:sz="8"/>
              <w:right w:val="outset" w:color="000000" w:sz="8"/>
            </w:tcBorders>
            <w:vAlign w:val="center"/>
          </w:tcPr>
          <w:bookmarkStart w:name="9191" w:id="9189"/>
          <w:p>
            <w:pPr>
              <w:spacing w:after="0"/>
              <w:ind w:left="0"/>
              <w:jc w:val="center"/>
            </w:pPr>
            <w:r>
              <w:rPr>
                <w:rFonts w:ascii="Arial"/>
                <w:b w:val="false"/>
                <w:i/>
                <w:color w:val="000000"/>
                <w:sz w:val="15"/>
              </w:rPr>
              <w:t>19777,30</w:t>
            </w:r>
          </w:p>
          <w:bookmarkEnd w:id="9189"/>
        </w:tc>
        <w:tc>
          <w:tcPr>
            <w:tcW w:w="1306" w:type="dxa"/>
            <w:tcBorders>
              <w:top w:val="outset" w:color="000000" w:sz="8"/>
              <w:left w:val="outset" w:color="000000" w:sz="8"/>
              <w:bottom w:val="outset" w:color="000000" w:sz="8"/>
              <w:right w:val="outset" w:color="000000" w:sz="8"/>
            </w:tcBorders>
            <w:vAlign w:val="center"/>
          </w:tcPr>
          <w:bookmarkStart w:name="9192" w:id="9190"/>
          <w:p>
            <w:pPr>
              <w:spacing w:after="0"/>
              <w:ind w:left="0"/>
              <w:jc w:val="center"/>
            </w:pPr>
            <w:r>
              <w:rPr>
                <w:rFonts w:ascii="Arial"/>
                <w:b w:val="false"/>
                <w:i/>
                <w:color w:val="000000"/>
                <w:sz w:val="15"/>
              </w:rPr>
              <w:t>14190,80</w:t>
            </w:r>
          </w:p>
          <w:bookmarkEnd w:id="9190"/>
        </w:tc>
        <w:tc>
          <w:tcPr>
            <w:tcW w:w="1194" w:type="dxa"/>
            <w:tcBorders>
              <w:top w:val="outset" w:color="000000" w:sz="8"/>
              <w:left w:val="outset" w:color="000000" w:sz="8"/>
              <w:bottom w:val="outset" w:color="000000" w:sz="8"/>
              <w:right w:val="outset" w:color="000000" w:sz="8"/>
            </w:tcBorders>
            <w:vAlign w:val="center"/>
          </w:tcPr>
          <w:bookmarkStart w:name="9193" w:id="9191"/>
          <w:p>
            <w:pPr>
              <w:spacing w:after="0"/>
              <w:ind w:left="0"/>
              <w:jc w:val="center"/>
            </w:pPr>
            <w:r>
              <w:rPr>
                <w:rFonts w:ascii="Arial"/>
                <w:b w:val="false"/>
                <w:i/>
                <w:color w:val="000000"/>
                <w:sz w:val="15"/>
              </w:rPr>
              <w:t>1106,80</w:t>
            </w:r>
          </w:p>
          <w:bookmarkEnd w:id="9191"/>
        </w:tc>
        <w:tc>
          <w:tcPr>
            <w:tcW w:w="1417" w:type="dxa"/>
            <w:tcBorders>
              <w:top w:val="outset" w:color="000000" w:sz="8"/>
              <w:left w:val="outset" w:color="000000" w:sz="8"/>
              <w:bottom w:val="outset" w:color="000000" w:sz="8"/>
              <w:right w:val="outset" w:color="000000" w:sz="8"/>
            </w:tcBorders>
            <w:vAlign w:val="center"/>
          </w:tcPr>
          <w:bookmarkStart w:name="9194" w:id="9192"/>
          <w:p>
            <w:pPr>
              <w:spacing w:after="0"/>
              <w:ind w:left="0"/>
              <w:jc w:val="center"/>
            </w:pPr>
            <w:r>
              <w:rPr>
                <w:rFonts w:ascii="Arial"/>
                <w:b w:val="false"/>
                <w:i w:val="false"/>
                <w:color w:val="000000"/>
                <w:sz w:val="15"/>
              </w:rPr>
              <w:t xml:space="preserve"> </w:t>
            </w:r>
          </w:p>
          <w:bookmarkEnd w:id="9192"/>
        </w:tc>
        <w:tc>
          <w:tcPr>
            <w:tcW w:w="1417" w:type="dxa"/>
            <w:tcBorders>
              <w:top w:val="outset" w:color="000000" w:sz="8"/>
              <w:left w:val="outset" w:color="000000" w:sz="8"/>
              <w:bottom w:val="outset" w:color="000000" w:sz="8"/>
              <w:right w:val="outset" w:color="000000" w:sz="8"/>
            </w:tcBorders>
            <w:vAlign w:val="center"/>
          </w:tcPr>
          <w:bookmarkStart w:name="9195" w:id="9193"/>
          <w:p>
            <w:pPr>
              <w:spacing w:after="0"/>
              <w:ind w:left="0"/>
              <w:jc w:val="center"/>
            </w:pPr>
            <w:r>
              <w:rPr>
                <w:rFonts w:ascii="Arial"/>
                <w:b w:val="false"/>
                <w:i/>
                <w:color w:val="000000"/>
                <w:sz w:val="15"/>
              </w:rPr>
              <w:t>765,40</w:t>
            </w:r>
          </w:p>
          <w:bookmarkEnd w:id="9193"/>
        </w:tc>
        <w:tc>
          <w:tcPr>
            <w:tcW w:w="1194" w:type="dxa"/>
            <w:tcBorders>
              <w:top w:val="outset" w:color="000000" w:sz="8"/>
              <w:left w:val="outset" w:color="000000" w:sz="8"/>
              <w:bottom w:val="outset" w:color="000000" w:sz="8"/>
              <w:right w:val="outset" w:color="000000" w:sz="8"/>
            </w:tcBorders>
            <w:vAlign w:val="center"/>
          </w:tcPr>
          <w:bookmarkStart w:name="9196" w:id="9194"/>
          <w:p>
            <w:pPr>
              <w:spacing w:after="0"/>
              <w:ind w:left="0"/>
              <w:jc w:val="center"/>
            </w:pPr>
            <w:r>
              <w:rPr>
                <w:rFonts w:ascii="Arial"/>
                <w:b w:val="false"/>
                <w:i/>
                <w:color w:val="000000"/>
                <w:sz w:val="15"/>
              </w:rPr>
              <w:t>65,40</w:t>
            </w:r>
          </w:p>
          <w:bookmarkEnd w:id="9194"/>
        </w:tc>
        <w:tc>
          <w:tcPr>
            <w:tcW w:w="1083" w:type="dxa"/>
            <w:tcBorders>
              <w:top w:val="outset" w:color="000000" w:sz="8"/>
              <w:left w:val="outset" w:color="000000" w:sz="8"/>
              <w:bottom w:val="outset" w:color="000000" w:sz="8"/>
              <w:right w:val="outset" w:color="000000" w:sz="8"/>
            </w:tcBorders>
            <w:vAlign w:val="center"/>
          </w:tcPr>
          <w:bookmarkStart w:name="9197" w:id="9195"/>
          <w:p>
            <w:pPr>
              <w:spacing w:after="0"/>
              <w:ind w:left="0"/>
              <w:jc w:val="center"/>
            </w:pPr>
            <w:r>
              <w:rPr>
                <w:rFonts w:ascii="Arial"/>
                <w:b w:val="false"/>
                <w:i w:val="false"/>
                <w:color w:val="000000"/>
                <w:sz w:val="15"/>
              </w:rPr>
              <w:t xml:space="preserve"> </w:t>
            </w:r>
          </w:p>
          <w:bookmarkEnd w:id="9195"/>
        </w:tc>
        <w:tc>
          <w:tcPr>
            <w:tcW w:w="1083" w:type="dxa"/>
            <w:tcBorders>
              <w:top w:val="outset" w:color="000000" w:sz="8"/>
              <w:left w:val="outset" w:color="000000" w:sz="8"/>
              <w:bottom w:val="outset" w:color="000000" w:sz="8"/>
              <w:right w:val="outset" w:color="000000" w:sz="8"/>
            </w:tcBorders>
            <w:vAlign w:val="center"/>
          </w:tcPr>
          <w:bookmarkStart w:name="9198" w:id="9196"/>
          <w:p>
            <w:pPr>
              <w:spacing w:after="0"/>
              <w:ind w:left="0"/>
              <w:jc w:val="center"/>
            </w:pPr>
            <w:r>
              <w:rPr>
                <w:rFonts w:ascii="Arial"/>
                <w:b w:val="false"/>
                <w:i/>
                <w:color w:val="000000"/>
                <w:sz w:val="15"/>
              </w:rPr>
              <w:t>64,10</w:t>
            </w:r>
          </w:p>
          <w:bookmarkEnd w:id="9196"/>
        </w:tc>
        <w:tc>
          <w:tcPr>
            <w:tcW w:w="1417" w:type="dxa"/>
            <w:tcBorders>
              <w:top w:val="outset" w:color="000000" w:sz="8"/>
              <w:left w:val="outset" w:color="000000" w:sz="8"/>
              <w:bottom w:val="outset" w:color="000000" w:sz="8"/>
              <w:right w:val="outset" w:color="000000" w:sz="8"/>
            </w:tcBorders>
            <w:vAlign w:val="center"/>
          </w:tcPr>
          <w:bookmarkStart w:name="9199" w:id="9197"/>
          <w:p>
            <w:pPr>
              <w:spacing w:after="0"/>
              <w:ind w:left="0"/>
              <w:jc w:val="center"/>
            </w:pPr>
            <w:r>
              <w:rPr>
                <w:rFonts w:ascii="Arial"/>
                <w:b w:val="false"/>
                <w:i/>
                <w:color w:val="000000"/>
                <w:sz w:val="15"/>
              </w:rPr>
              <w:t>700,00</w:t>
            </w:r>
          </w:p>
          <w:bookmarkEnd w:id="9197"/>
        </w:tc>
        <w:tc>
          <w:tcPr>
            <w:tcW w:w="1417" w:type="dxa"/>
            <w:tcBorders>
              <w:top w:val="outset" w:color="000000" w:sz="8"/>
              <w:left w:val="outset" w:color="000000" w:sz="8"/>
              <w:bottom w:val="outset" w:color="000000" w:sz="8"/>
              <w:right w:val="outset" w:color="000000" w:sz="8"/>
            </w:tcBorders>
            <w:vAlign w:val="center"/>
          </w:tcPr>
          <w:bookmarkStart w:name="9200" w:id="9198"/>
          <w:p>
            <w:pPr>
              <w:spacing w:after="0"/>
              <w:ind w:left="0"/>
              <w:jc w:val="center"/>
            </w:pPr>
            <w:r>
              <w:rPr>
                <w:rFonts w:ascii="Arial"/>
                <w:b w:val="false"/>
                <w:i/>
                <w:color w:val="000000"/>
                <w:sz w:val="15"/>
              </w:rPr>
              <w:t>700,00</w:t>
            </w:r>
          </w:p>
          <w:bookmarkEnd w:id="9198"/>
        </w:tc>
        <w:tc>
          <w:tcPr>
            <w:tcW w:w="1417" w:type="dxa"/>
            <w:tcBorders>
              <w:top w:val="outset" w:color="000000" w:sz="8"/>
              <w:left w:val="outset" w:color="000000" w:sz="8"/>
              <w:bottom w:val="outset" w:color="000000" w:sz="8"/>
              <w:right w:val="outset" w:color="000000" w:sz="8"/>
            </w:tcBorders>
            <w:vAlign w:val="center"/>
          </w:tcPr>
          <w:bookmarkStart w:name="9201" w:id="9199"/>
          <w:p>
            <w:pPr>
              <w:spacing w:after="0"/>
              <w:ind w:left="0"/>
              <w:jc w:val="center"/>
            </w:pPr>
            <w:r>
              <w:rPr>
                <w:rFonts w:ascii="Arial"/>
                <w:b w:val="false"/>
                <w:i/>
                <w:color w:val="000000"/>
                <w:sz w:val="15"/>
              </w:rPr>
              <w:t>20542,70</w:t>
            </w:r>
          </w:p>
          <w:bookmarkEnd w:id="91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202" w:id="9200"/>
          <w:p>
            <w:pPr>
              <w:spacing w:after="0"/>
              <w:ind w:left="0"/>
              <w:jc w:val="center"/>
            </w:pPr>
            <w:r>
              <w:rPr>
                <w:rFonts w:ascii="Arial"/>
                <w:b w:val="false"/>
                <w:i w:val="false"/>
                <w:color w:val="000000"/>
                <w:sz w:val="15"/>
              </w:rPr>
              <w:t>4315060</w:t>
            </w:r>
          </w:p>
          <w:bookmarkEnd w:id="9200"/>
        </w:tc>
        <w:tc>
          <w:tcPr>
            <w:tcW w:w="805" w:type="dxa"/>
            <w:tcBorders>
              <w:top w:val="outset" w:color="000000" w:sz="8"/>
              <w:left w:val="outset" w:color="000000" w:sz="8"/>
              <w:bottom w:val="outset" w:color="000000" w:sz="8"/>
              <w:right w:val="outset" w:color="000000" w:sz="8"/>
            </w:tcBorders>
            <w:vAlign w:val="center"/>
          </w:tcPr>
          <w:bookmarkStart w:name="9203" w:id="9201"/>
          <w:p>
            <w:pPr>
              <w:spacing w:after="0"/>
              <w:ind w:left="0"/>
              <w:jc w:val="center"/>
            </w:pPr>
            <w:r>
              <w:rPr>
                <w:rFonts w:ascii="Arial"/>
                <w:b w:val="false"/>
                <w:i w:val="false"/>
                <w:color w:val="000000"/>
                <w:sz w:val="15"/>
              </w:rPr>
              <w:t>5060</w:t>
            </w:r>
          </w:p>
          <w:bookmarkEnd w:id="9201"/>
        </w:tc>
        <w:tc>
          <w:tcPr>
            <w:tcW w:w="805" w:type="dxa"/>
            <w:tcBorders>
              <w:top w:val="outset" w:color="000000" w:sz="8"/>
              <w:left w:val="outset" w:color="000000" w:sz="8"/>
              <w:bottom w:val="outset" w:color="000000" w:sz="8"/>
              <w:right w:val="outset" w:color="000000" w:sz="8"/>
            </w:tcBorders>
            <w:vAlign w:val="center"/>
          </w:tcPr>
          <w:bookmarkStart w:name="9204" w:id="9202"/>
          <w:p>
            <w:pPr>
              <w:spacing w:after="0"/>
              <w:ind w:left="0"/>
              <w:jc w:val="center"/>
            </w:pPr>
            <w:r>
              <w:rPr>
                <w:rFonts w:ascii="Arial"/>
                <w:b w:val="false"/>
                <w:i w:val="false"/>
                <w:color w:val="000000"/>
                <w:sz w:val="15"/>
              </w:rPr>
              <w:t xml:space="preserve"> </w:t>
            </w:r>
          </w:p>
          <w:bookmarkEnd w:id="9202"/>
        </w:tc>
        <w:tc>
          <w:tcPr>
            <w:tcW w:w="649" w:type="dxa"/>
            <w:tcBorders>
              <w:top w:val="outset" w:color="000000" w:sz="8"/>
              <w:left w:val="outset" w:color="000000" w:sz="8"/>
              <w:bottom w:val="outset" w:color="000000" w:sz="8"/>
              <w:right w:val="outset" w:color="000000" w:sz="8"/>
            </w:tcBorders>
            <w:vAlign w:val="center"/>
          </w:tcPr>
          <w:bookmarkStart w:name="9205" w:id="9203"/>
          <w:p>
            <w:pPr>
              <w:spacing w:after="0"/>
              <w:ind w:left="0"/>
              <w:jc w:val="left"/>
            </w:pPr>
            <w:r>
              <w:rPr>
                <w:rFonts w:ascii="Arial"/>
                <w:b w:val="false"/>
                <w:i w:val="false"/>
                <w:color w:val="000000"/>
                <w:sz w:val="15"/>
              </w:rPr>
              <w:t>Інші заходи з розвитку фізичної культури та спорту</w:t>
            </w:r>
          </w:p>
          <w:bookmarkEnd w:id="9203"/>
        </w:tc>
        <w:tc>
          <w:tcPr>
            <w:tcW w:w="1417" w:type="dxa"/>
            <w:tcBorders>
              <w:top w:val="outset" w:color="000000" w:sz="8"/>
              <w:left w:val="outset" w:color="000000" w:sz="8"/>
              <w:bottom w:val="outset" w:color="000000" w:sz="8"/>
              <w:right w:val="outset" w:color="000000" w:sz="8"/>
            </w:tcBorders>
            <w:vAlign w:val="center"/>
          </w:tcPr>
          <w:bookmarkStart w:name="9206" w:id="9204"/>
          <w:p>
            <w:pPr>
              <w:spacing w:after="0"/>
              <w:ind w:left="0"/>
              <w:jc w:val="center"/>
            </w:pPr>
            <w:r>
              <w:rPr>
                <w:rFonts w:ascii="Arial"/>
                <w:b w:val="false"/>
                <w:i w:val="false"/>
                <w:color w:val="000000"/>
                <w:sz w:val="15"/>
              </w:rPr>
              <w:t>80,00</w:t>
            </w:r>
          </w:p>
          <w:bookmarkEnd w:id="9204"/>
        </w:tc>
        <w:tc>
          <w:tcPr>
            <w:tcW w:w="1417" w:type="dxa"/>
            <w:tcBorders>
              <w:top w:val="outset" w:color="000000" w:sz="8"/>
              <w:left w:val="outset" w:color="000000" w:sz="8"/>
              <w:bottom w:val="outset" w:color="000000" w:sz="8"/>
              <w:right w:val="outset" w:color="000000" w:sz="8"/>
            </w:tcBorders>
            <w:vAlign w:val="center"/>
          </w:tcPr>
          <w:bookmarkStart w:name="9207" w:id="9205"/>
          <w:p>
            <w:pPr>
              <w:spacing w:after="0"/>
              <w:ind w:left="0"/>
              <w:jc w:val="center"/>
            </w:pPr>
            <w:r>
              <w:rPr>
                <w:rFonts w:ascii="Arial"/>
                <w:b w:val="false"/>
                <w:i w:val="false"/>
                <w:color w:val="000000"/>
                <w:sz w:val="15"/>
              </w:rPr>
              <w:t>80,00</w:t>
            </w:r>
          </w:p>
          <w:bookmarkEnd w:id="9205"/>
        </w:tc>
        <w:tc>
          <w:tcPr>
            <w:tcW w:w="1306" w:type="dxa"/>
            <w:tcBorders>
              <w:top w:val="outset" w:color="000000" w:sz="8"/>
              <w:left w:val="outset" w:color="000000" w:sz="8"/>
              <w:bottom w:val="outset" w:color="000000" w:sz="8"/>
              <w:right w:val="outset" w:color="000000" w:sz="8"/>
            </w:tcBorders>
            <w:vAlign w:val="center"/>
          </w:tcPr>
          <w:bookmarkStart w:name="9208" w:id="9206"/>
          <w:p>
            <w:pPr>
              <w:spacing w:after="0"/>
              <w:ind w:left="0"/>
              <w:jc w:val="center"/>
            </w:pPr>
            <w:r>
              <w:rPr>
                <w:rFonts w:ascii="Arial"/>
                <w:b w:val="false"/>
                <w:i w:val="false"/>
                <w:color w:val="000000"/>
                <w:sz w:val="15"/>
              </w:rPr>
              <w:t xml:space="preserve"> </w:t>
            </w:r>
          </w:p>
          <w:bookmarkEnd w:id="9206"/>
        </w:tc>
        <w:tc>
          <w:tcPr>
            <w:tcW w:w="1194" w:type="dxa"/>
            <w:tcBorders>
              <w:top w:val="outset" w:color="000000" w:sz="8"/>
              <w:left w:val="outset" w:color="000000" w:sz="8"/>
              <w:bottom w:val="outset" w:color="000000" w:sz="8"/>
              <w:right w:val="outset" w:color="000000" w:sz="8"/>
            </w:tcBorders>
            <w:vAlign w:val="center"/>
          </w:tcPr>
          <w:bookmarkStart w:name="9209" w:id="9207"/>
          <w:p>
            <w:pPr>
              <w:spacing w:after="0"/>
              <w:ind w:left="0"/>
              <w:jc w:val="center"/>
            </w:pPr>
            <w:r>
              <w:rPr>
                <w:rFonts w:ascii="Arial"/>
                <w:b w:val="false"/>
                <w:i w:val="false"/>
                <w:color w:val="000000"/>
                <w:sz w:val="15"/>
              </w:rPr>
              <w:t xml:space="preserve"> </w:t>
            </w:r>
          </w:p>
          <w:bookmarkEnd w:id="9207"/>
        </w:tc>
        <w:tc>
          <w:tcPr>
            <w:tcW w:w="1417" w:type="dxa"/>
            <w:tcBorders>
              <w:top w:val="outset" w:color="000000" w:sz="8"/>
              <w:left w:val="outset" w:color="000000" w:sz="8"/>
              <w:bottom w:val="outset" w:color="000000" w:sz="8"/>
              <w:right w:val="outset" w:color="000000" w:sz="8"/>
            </w:tcBorders>
            <w:vAlign w:val="center"/>
          </w:tcPr>
          <w:bookmarkStart w:name="9210" w:id="9208"/>
          <w:p>
            <w:pPr>
              <w:spacing w:after="0"/>
              <w:ind w:left="0"/>
              <w:jc w:val="center"/>
            </w:pPr>
            <w:r>
              <w:rPr>
                <w:rFonts w:ascii="Arial"/>
                <w:b w:val="false"/>
                <w:i w:val="false"/>
                <w:color w:val="000000"/>
                <w:sz w:val="15"/>
              </w:rPr>
              <w:t xml:space="preserve"> </w:t>
            </w:r>
          </w:p>
          <w:bookmarkEnd w:id="9208"/>
        </w:tc>
        <w:tc>
          <w:tcPr>
            <w:tcW w:w="1417" w:type="dxa"/>
            <w:tcBorders>
              <w:top w:val="outset" w:color="000000" w:sz="8"/>
              <w:left w:val="outset" w:color="000000" w:sz="8"/>
              <w:bottom w:val="outset" w:color="000000" w:sz="8"/>
              <w:right w:val="outset" w:color="000000" w:sz="8"/>
            </w:tcBorders>
            <w:vAlign w:val="center"/>
          </w:tcPr>
          <w:bookmarkStart w:name="9211" w:id="9209"/>
          <w:p>
            <w:pPr>
              <w:spacing w:after="0"/>
              <w:ind w:left="0"/>
              <w:jc w:val="center"/>
            </w:pPr>
            <w:r>
              <w:rPr>
                <w:rFonts w:ascii="Arial"/>
                <w:b w:val="false"/>
                <w:i w:val="false"/>
                <w:color w:val="000000"/>
                <w:sz w:val="15"/>
              </w:rPr>
              <w:t xml:space="preserve"> </w:t>
            </w:r>
          </w:p>
          <w:bookmarkEnd w:id="9209"/>
        </w:tc>
        <w:tc>
          <w:tcPr>
            <w:tcW w:w="1194" w:type="dxa"/>
            <w:tcBorders>
              <w:top w:val="outset" w:color="000000" w:sz="8"/>
              <w:left w:val="outset" w:color="000000" w:sz="8"/>
              <w:bottom w:val="outset" w:color="000000" w:sz="8"/>
              <w:right w:val="outset" w:color="000000" w:sz="8"/>
            </w:tcBorders>
            <w:vAlign w:val="center"/>
          </w:tcPr>
          <w:bookmarkStart w:name="9212" w:id="9210"/>
          <w:p>
            <w:pPr>
              <w:spacing w:after="0"/>
              <w:ind w:left="0"/>
              <w:jc w:val="center"/>
            </w:pPr>
            <w:r>
              <w:rPr>
                <w:rFonts w:ascii="Arial"/>
                <w:b w:val="false"/>
                <w:i w:val="false"/>
                <w:color w:val="000000"/>
                <w:sz w:val="15"/>
              </w:rPr>
              <w:t xml:space="preserve"> </w:t>
            </w:r>
          </w:p>
          <w:bookmarkEnd w:id="9210"/>
        </w:tc>
        <w:tc>
          <w:tcPr>
            <w:tcW w:w="1083" w:type="dxa"/>
            <w:tcBorders>
              <w:top w:val="outset" w:color="000000" w:sz="8"/>
              <w:left w:val="outset" w:color="000000" w:sz="8"/>
              <w:bottom w:val="outset" w:color="000000" w:sz="8"/>
              <w:right w:val="outset" w:color="000000" w:sz="8"/>
            </w:tcBorders>
            <w:vAlign w:val="center"/>
          </w:tcPr>
          <w:bookmarkStart w:name="9213" w:id="9211"/>
          <w:p>
            <w:pPr>
              <w:spacing w:after="0"/>
              <w:ind w:left="0"/>
              <w:jc w:val="center"/>
            </w:pPr>
            <w:r>
              <w:rPr>
                <w:rFonts w:ascii="Arial"/>
                <w:b w:val="false"/>
                <w:i w:val="false"/>
                <w:color w:val="000000"/>
                <w:sz w:val="15"/>
              </w:rPr>
              <w:t xml:space="preserve"> </w:t>
            </w:r>
          </w:p>
          <w:bookmarkEnd w:id="9211"/>
        </w:tc>
        <w:tc>
          <w:tcPr>
            <w:tcW w:w="1083" w:type="dxa"/>
            <w:tcBorders>
              <w:top w:val="outset" w:color="000000" w:sz="8"/>
              <w:left w:val="outset" w:color="000000" w:sz="8"/>
              <w:bottom w:val="outset" w:color="000000" w:sz="8"/>
              <w:right w:val="outset" w:color="000000" w:sz="8"/>
            </w:tcBorders>
            <w:vAlign w:val="center"/>
          </w:tcPr>
          <w:bookmarkStart w:name="9214" w:id="9212"/>
          <w:p>
            <w:pPr>
              <w:spacing w:after="0"/>
              <w:ind w:left="0"/>
              <w:jc w:val="center"/>
            </w:pPr>
            <w:r>
              <w:rPr>
                <w:rFonts w:ascii="Arial"/>
                <w:b w:val="false"/>
                <w:i w:val="false"/>
                <w:color w:val="000000"/>
                <w:sz w:val="15"/>
              </w:rPr>
              <w:t xml:space="preserve"> </w:t>
            </w:r>
          </w:p>
          <w:bookmarkEnd w:id="9212"/>
        </w:tc>
        <w:tc>
          <w:tcPr>
            <w:tcW w:w="1417" w:type="dxa"/>
            <w:tcBorders>
              <w:top w:val="outset" w:color="000000" w:sz="8"/>
              <w:left w:val="outset" w:color="000000" w:sz="8"/>
              <w:bottom w:val="outset" w:color="000000" w:sz="8"/>
              <w:right w:val="outset" w:color="000000" w:sz="8"/>
            </w:tcBorders>
            <w:vAlign w:val="center"/>
          </w:tcPr>
          <w:bookmarkStart w:name="9215" w:id="9213"/>
          <w:p>
            <w:pPr>
              <w:spacing w:after="0"/>
              <w:ind w:left="0"/>
              <w:jc w:val="center"/>
            </w:pPr>
            <w:r>
              <w:rPr>
                <w:rFonts w:ascii="Arial"/>
                <w:b w:val="false"/>
                <w:i w:val="false"/>
                <w:color w:val="000000"/>
                <w:sz w:val="15"/>
              </w:rPr>
              <w:t xml:space="preserve"> </w:t>
            </w:r>
          </w:p>
          <w:bookmarkEnd w:id="9213"/>
        </w:tc>
        <w:tc>
          <w:tcPr>
            <w:tcW w:w="1417" w:type="dxa"/>
            <w:tcBorders>
              <w:top w:val="outset" w:color="000000" w:sz="8"/>
              <w:left w:val="outset" w:color="000000" w:sz="8"/>
              <w:bottom w:val="outset" w:color="000000" w:sz="8"/>
              <w:right w:val="outset" w:color="000000" w:sz="8"/>
            </w:tcBorders>
            <w:vAlign w:val="center"/>
          </w:tcPr>
          <w:bookmarkStart w:name="9216" w:id="9214"/>
          <w:p>
            <w:pPr>
              <w:spacing w:after="0"/>
              <w:ind w:left="0"/>
              <w:jc w:val="center"/>
            </w:pPr>
            <w:r>
              <w:rPr>
                <w:rFonts w:ascii="Arial"/>
                <w:b w:val="false"/>
                <w:i w:val="false"/>
                <w:color w:val="000000"/>
                <w:sz w:val="15"/>
              </w:rPr>
              <w:t xml:space="preserve"> </w:t>
            </w:r>
          </w:p>
          <w:bookmarkEnd w:id="9214"/>
        </w:tc>
        <w:tc>
          <w:tcPr>
            <w:tcW w:w="1417" w:type="dxa"/>
            <w:tcBorders>
              <w:top w:val="outset" w:color="000000" w:sz="8"/>
              <w:left w:val="outset" w:color="000000" w:sz="8"/>
              <w:bottom w:val="outset" w:color="000000" w:sz="8"/>
              <w:right w:val="outset" w:color="000000" w:sz="8"/>
            </w:tcBorders>
            <w:vAlign w:val="center"/>
          </w:tcPr>
          <w:bookmarkStart w:name="9217" w:id="9215"/>
          <w:p>
            <w:pPr>
              <w:spacing w:after="0"/>
              <w:ind w:left="0"/>
              <w:jc w:val="center"/>
            </w:pPr>
            <w:r>
              <w:rPr>
                <w:rFonts w:ascii="Arial"/>
                <w:b w:val="false"/>
                <w:i w:val="false"/>
                <w:color w:val="000000"/>
                <w:sz w:val="15"/>
              </w:rPr>
              <w:t>80,00</w:t>
            </w:r>
          </w:p>
          <w:bookmarkEnd w:id="92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218" w:id="9216"/>
          <w:p>
            <w:pPr>
              <w:spacing w:after="0"/>
              <w:ind w:left="0"/>
              <w:jc w:val="center"/>
            </w:pPr>
            <w:r>
              <w:rPr>
                <w:rFonts w:ascii="Arial"/>
                <w:b w:val="false"/>
                <w:i/>
                <w:color w:val="000000"/>
                <w:sz w:val="15"/>
              </w:rPr>
              <w:t>4315061</w:t>
            </w:r>
          </w:p>
          <w:bookmarkEnd w:id="9216"/>
        </w:tc>
        <w:tc>
          <w:tcPr>
            <w:tcW w:w="805" w:type="dxa"/>
            <w:tcBorders>
              <w:top w:val="outset" w:color="000000" w:sz="8"/>
              <w:left w:val="outset" w:color="000000" w:sz="8"/>
              <w:bottom w:val="outset" w:color="000000" w:sz="8"/>
              <w:right w:val="outset" w:color="000000" w:sz="8"/>
            </w:tcBorders>
            <w:vAlign w:val="center"/>
          </w:tcPr>
          <w:bookmarkStart w:name="9219" w:id="9217"/>
          <w:p>
            <w:pPr>
              <w:spacing w:after="0"/>
              <w:ind w:left="0"/>
              <w:jc w:val="center"/>
            </w:pPr>
            <w:r>
              <w:rPr>
                <w:rFonts w:ascii="Arial"/>
                <w:b w:val="false"/>
                <w:i/>
                <w:color w:val="000000"/>
                <w:sz w:val="15"/>
              </w:rPr>
              <w:t>5061</w:t>
            </w:r>
          </w:p>
          <w:bookmarkEnd w:id="9217"/>
        </w:tc>
        <w:tc>
          <w:tcPr>
            <w:tcW w:w="805" w:type="dxa"/>
            <w:tcBorders>
              <w:top w:val="outset" w:color="000000" w:sz="8"/>
              <w:left w:val="outset" w:color="000000" w:sz="8"/>
              <w:bottom w:val="outset" w:color="000000" w:sz="8"/>
              <w:right w:val="outset" w:color="000000" w:sz="8"/>
            </w:tcBorders>
            <w:vAlign w:val="center"/>
          </w:tcPr>
          <w:bookmarkStart w:name="9220" w:id="9218"/>
          <w:p>
            <w:pPr>
              <w:spacing w:after="0"/>
              <w:ind w:left="0"/>
              <w:jc w:val="center"/>
            </w:pPr>
            <w:r>
              <w:rPr>
                <w:rFonts w:ascii="Arial"/>
                <w:b w:val="false"/>
                <w:i/>
                <w:color w:val="000000"/>
                <w:sz w:val="15"/>
              </w:rPr>
              <w:t>0810</w:t>
            </w:r>
          </w:p>
          <w:bookmarkEnd w:id="9218"/>
        </w:tc>
        <w:tc>
          <w:tcPr>
            <w:tcW w:w="649" w:type="dxa"/>
            <w:tcBorders>
              <w:top w:val="outset" w:color="000000" w:sz="8"/>
              <w:left w:val="outset" w:color="000000" w:sz="8"/>
              <w:bottom w:val="outset" w:color="000000" w:sz="8"/>
              <w:right w:val="outset" w:color="000000" w:sz="8"/>
            </w:tcBorders>
            <w:vAlign w:val="center"/>
          </w:tcPr>
          <w:bookmarkStart w:name="9221" w:id="9219"/>
          <w:p>
            <w:pPr>
              <w:spacing w:after="0"/>
              <w:ind w:left="0"/>
              <w:jc w:val="left"/>
            </w:pPr>
            <w:r>
              <w:rPr>
                <w:rFonts w:ascii="Arial"/>
                <w:b w:val="false"/>
                <w:i/>
                <w:color w:val="000000"/>
                <w:sz w:val="15"/>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bookmarkEnd w:id="9219"/>
        </w:tc>
        <w:tc>
          <w:tcPr>
            <w:tcW w:w="1417" w:type="dxa"/>
            <w:tcBorders>
              <w:top w:val="outset" w:color="000000" w:sz="8"/>
              <w:left w:val="outset" w:color="000000" w:sz="8"/>
              <w:bottom w:val="outset" w:color="000000" w:sz="8"/>
              <w:right w:val="outset" w:color="000000" w:sz="8"/>
            </w:tcBorders>
            <w:vAlign w:val="center"/>
          </w:tcPr>
          <w:bookmarkStart w:name="9222" w:id="9220"/>
          <w:p>
            <w:pPr>
              <w:spacing w:after="0"/>
              <w:ind w:left="0"/>
              <w:jc w:val="center"/>
            </w:pPr>
            <w:r>
              <w:rPr>
                <w:rFonts w:ascii="Arial"/>
                <w:b w:val="false"/>
                <w:i/>
                <w:color w:val="000000"/>
                <w:sz w:val="15"/>
              </w:rPr>
              <w:t>80,00</w:t>
            </w:r>
          </w:p>
          <w:bookmarkEnd w:id="9220"/>
        </w:tc>
        <w:tc>
          <w:tcPr>
            <w:tcW w:w="1417" w:type="dxa"/>
            <w:tcBorders>
              <w:top w:val="outset" w:color="000000" w:sz="8"/>
              <w:left w:val="outset" w:color="000000" w:sz="8"/>
              <w:bottom w:val="outset" w:color="000000" w:sz="8"/>
              <w:right w:val="outset" w:color="000000" w:sz="8"/>
            </w:tcBorders>
            <w:vAlign w:val="center"/>
          </w:tcPr>
          <w:bookmarkStart w:name="9223" w:id="9221"/>
          <w:p>
            <w:pPr>
              <w:spacing w:after="0"/>
              <w:ind w:left="0"/>
              <w:jc w:val="center"/>
            </w:pPr>
            <w:r>
              <w:rPr>
                <w:rFonts w:ascii="Arial"/>
                <w:b w:val="false"/>
                <w:i/>
                <w:color w:val="000000"/>
                <w:sz w:val="15"/>
              </w:rPr>
              <w:t>80,00</w:t>
            </w:r>
          </w:p>
          <w:bookmarkEnd w:id="9221"/>
        </w:tc>
        <w:tc>
          <w:tcPr>
            <w:tcW w:w="1306" w:type="dxa"/>
            <w:tcBorders>
              <w:top w:val="outset" w:color="000000" w:sz="8"/>
              <w:left w:val="outset" w:color="000000" w:sz="8"/>
              <w:bottom w:val="outset" w:color="000000" w:sz="8"/>
              <w:right w:val="outset" w:color="000000" w:sz="8"/>
            </w:tcBorders>
            <w:vAlign w:val="center"/>
          </w:tcPr>
          <w:bookmarkStart w:name="9224" w:id="9222"/>
          <w:p>
            <w:pPr>
              <w:spacing w:after="0"/>
              <w:ind w:left="0"/>
              <w:jc w:val="center"/>
            </w:pPr>
            <w:r>
              <w:rPr>
                <w:rFonts w:ascii="Arial"/>
                <w:b w:val="false"/>
                <w:i w:val="false"/>
                <w:color w:val="000000"/>
                <w:sz w:val="15"/>
              </w:rPr>
              <w:t xml:space="preserve"> </w:t>
            </w:r>
          </w:p>
          <w:bookmarkEnd w:id="9222"/>
        </w:tc>
        <w:tc>
          <w:tcPr>
            <w:tcW w:w="1194" w:type="dxa"/>
            <w:tcBorders>
              <w:top w:val="outset" w:color="000000" w:sz="8"/>
              <w:left w:val="outset" w:color="000000" w:sz="8"/>
              <w:bottom w:val="outset" w:color="000000" w:sz="8"/>
              <w:right w:val="outset" w:color="000000" w:sz="8"/>
            </w:tcBorders>
            <w:vAlign w:val="center"/>
          </w:tcPr>
          <w:bookmarkStart w:name="9225" w:id="9223"/>
          <w:p>
            <w:pPr>
              <w:spacing w:after="0"/>
              <w:ind w:left="0"/>
              <w:jc w:val="center"/>
            </w:pPr>
            <w:r>
              <w:rPr>
                <w:rFonts w:ascii="Arial"/>
                <w:b w:val="false"/>
                <w:i w:val="false"/>
                <w:color w:val="000000"/>
                <w:sz w:val="15"/>
              </w:rPr>
              <w:t xml:space="preserve"> </w:t>
            </w:r>
          </w:p>
          <w:bookmarkEnd w:id="9223"/>
        </w:tc>
        <w:tc>
          <w:tcPr>
            <w:tcW w:w="1417" w:type="dxa"/>
            <w:tcBorders>
              <w:top w:val="outset" w:color="000000" w:sz="8"/>
              <w:left w:val="outset" w:color="000000" w:sz="8"/>
              <w:bottom w:val="outset" w:color="000000" w:sz="8"/>
              <w:right w:val="outset" w:color="000000" w:sz="8"/>
            </w:tcBorders>
            <w:vAlign w:val="center"/>
          </w:tcPr>
          <w:bookmarkStart w:name="9226" w:id="9224"/>
          <w:p>
            <w:pPr>
              <w:spacing w:after="0"/>
              <w:ind w:left="0"/>
              <w:jc w:val="center"/>
            </w:pPr>
            <w:r>
              <w:rPr>
                <w:rFonts w:ascii="Arial"/>
                <w:b w:val="false"/>
                <w:i w:val="false"/>
                <w:color w:val="000000"/>
                <w:sz w:val="15"/>
              </w:rPr>
              <w:t xml:space="preserve"> </w:t>
            </w:r>
          </w:p>
          <w:bookmarkEnd w:id="9224"/>
        </w:tc>
        <w:tc>
          <w:tcPr>
            <w:tcW w:w="1417" w:type="dxa"/>
            <w:tcBorders>
              <w:top w:val="outset" w:color="000000" w:sz="8"/>
              <w:left w:val="outset" w:color="000000" w:sz="8"/>
              <w:bottom w:val="outset" w:color="000000" w:sz="8"/>
              <w:right w:val="outset" w:color="000000" w:sz="8"/>
            </w:tcBorders>
            <w:vAlign w:val="center"/>
          </w:tcPr>
          <w:bookmarkStart w:name="9227" w:id="9225"/>
          <w:p>
            <w:pPr>
              <w:spacing w:after="0"/>
              <w:ind w:left="0"/>
              <w:jc w:val="center"/>
            </w:pPr>
            <w:r>
              <w:rPr>
                <w:rFonts w:ascii="Arial"/>
                <w:b w:val="false"/>
                <w:i w:val="false"/>
                <w:color w:val="000000"/>
                <w:sz w:val="15"/>
              </w:rPr>
              <w:t xml:space="preserve"> </w:t>
            </w:r>
          </w:p>
          <w:bookmarkEnd w:id="9225"/>
        </w:tc>
        <w:tc>
          <w:tcPr>
            <w:tcW w:w="1194" w:type="dxa"/>
            <w:tcBorders>
              <w:top w:val="outset" w:color="000000" w:sz="8"/>
              <w:left w:val="outset" w:color="000000" w:sz="8"/>
              <w:bottom w:val="outset" w:color="000000" w:sz="8"/>
              <w:right w:val="outset" w:color="000000" w:sz="8"/>
            </w:tcBorders>
            <w:vAlign w:val="center"/>
          </w:tcPr>
          <w:bookmarkStart w:name="9228" w:id="9226"/>
          <w:p>
            <w:pPr>
              <w:spacing w:after="0"/>
              <w:ind w:left="0"/>
              <w:jc w:val="center"/>
            </w:pPr>
            <w:r>
              <w:rPr>
                <w:rFonts w:ascii="Arial"/>
                <w:b w:val="false"/>
                <w:i w:val="false"/>
                <w:color w:val="000000"/>
                <w:sz w:val="15"/>
              </w:rPr>
              <w:t xml:space="preserve"> </w:t>
            </w:r>
          </w:p>
          <w:bookmarkEnd w:id="9226"/>
        </w:tc>
        <w:tc>
          <w:tcPr>
            <w:tcW w:w="1083" w:type="dxa"/>
            <w:tcBorders>
              <w:top w:val="outset" w:color="000000" w:sz="8"/>
              <w:left w:val="outset" w:color="000000" w:sz="8"/>
              <w:bottom w:val="outset" w:color="000000" w:sz="8"/>
              <w:right w:val="outset" w:color="000000" w:sz="8"/>
            </w:tcBorders>
            <w:vAlign w:val="center"/>
          </w:tcPr>
          <w:bookmarkStart w:name="9229" w:id="9227"/>
          <w:p>
            <w:pPr>
              <w:spacing w:after="0"/>
              <w:ind w:left="0"/>
              <w:jc w:val="center"/>
            </w:pPr>
            <w:r>
              <w:rPr>
                <w:rFonts w:ascii="Arial"/>
                <w:b w:val="false"/>
                <w:i w:val="false"/>
                <w:color w:val="000000"/>
                <w:sz w:val="15"/>
              </w:rPr>
              <w:t xml:space="preserve"> </w:t>
            </w:r>
          </w:p>
          <w:bookmarkEnd w:id="9227"/>
        </w:tc>
        <w:tc>
          <w:tcPr>
            <w:tcW w:w="1083" w:type="dxa"/>
            <w:tcBorders>
              <w:top w:val="outset" w:color="000000" w:sz="8"/>
              <w:left w:val="outset" w:color="000000" w:sz="8"/>
              <w:bottom w:val="outset" w:color="000000" w:sz="8"/>
              <w:right w:val="outset" w:color="000000" w:sz="8"/>
            </w:tcBorders>
            <w:vAlign w:val="center"/>
          </w:tcPr>
          <w:bookmarkStart w:name="9230" w:id="9228"/>
          <w:p>
            <w:pPr>
              <w:spacing w:after="0"/>
              <w:ind w:left="0"/>
              <w:jc w:val="center"/>
            </w:pPr>
            <w:r>
              <w:rPr>
                <w:rFonts w:ascii="Arial"/>
                <w:b w:val="false"/>
                <w:i w:val="false"/>
                <w:color w:val="000000"/>
                <w:sz w:val="15"/>
              </w:rPr>
              <w:t xml:space="preserve"> </w:t>
            </w:r>
          </w:p>
          <w:bookmarkEnd w:id="9228"/>
        </w:tc>
        <w:tc>
          <w:tcPr>
            <w:tcW w:w="1417" w:type="dxa"/>
            <w:tcBorders>
              <w:top w:val="outset" w:color="000000" w:sz="8"/>
              <w:left w:val="outset" w:color="000000" w:sz="8"/>
              <w:bottom w:val="outset" w:color="000000" w:sz="8"/>
              <w:right w:val="outset" w:color="000000" w:sz="8"/>
            </w:tcBorders>
            <w:vAlign w:val="center"/>
          </w:tcPr>
          <w:bookmarkStart w:name="9231" w:id="9229"/>
          <w:p>
            <w:pPr>
              <w:spacing w:after="0"/>
              <w:ind w:left="0"/>
              <w:jc w:val="center"/>
            </w:pPr>
            <w:r>
              <w:rPr>
                <w:rFonts w:ascii="Arial"/>
                <w:b w:val="false"/>
                <w:i w:val="false"/>
                <w:color w:val="000000"/>
                <w:sz w:val="15"/>
              </w:rPr>
              <w:t xml:space="preserve"> </w:t>
            </w:r>
          </w:p>
          <w:bookmarkEnd w:id="9229"/>
        </w:tc>
        <w:tc>
          <w:tcPr>
            <w:tcW w:w="1417" w:type="dxa"/>
            <w:tcBorders>
              <w:top w:val="outset" w:color="000000" w:sz="8"/>
              <w:left w:val="outset" w:color="000000" w:sz="8"/>
              <w:bottom w:val="outset" w:color="000000" w:sz="8"/>
              <w:right w:val="outset" w:color="000000" w:sz="8"/>
            </w:tcBorders>
            <w:vAlign w:val="center"/>
          </w:tcPr>
          <w:bookmarkStart w:name="9232" w:id="9230"/>
          <w:p>
            <w:pPr>
              <w:spacing w:after="0"/>
              <w:ind w:left="0"/>
              <w:jc w:val="center"/>
            </w:pPr>
            <w:r>
              <w:rPr>
                <w:rFonts w:ascii="Arial"/>
                <w:b w:val="false"/>
                <w:i w:val="false"/>
                <w:color w:val="000000"/>
                <w:sz w:val="15"/>
              </w:rPr>
              <w:t xml:space="preserve"> </w:t>
            </w:r>
          </w:p>
          <w:bookmarkEnd w:id="9230"/>
        </w:tc>
        <w:tc>
          <w:tcPr>
            <w:tcW w:w="1417" w:type="dxa"/>
            <w:tcBorders>
              <w:top w:val="outset" w:color="000000" w:sz="8"/>
              <w:left w:val="outset" w:color="000000" w:sz="8"/>
              <w:bottom w:val="outset" w:color="000000" w:sz="8"/>
              <w:right w:val="outset" w:color="000000" w:sz="8"/>
            </w:tcBorders>
            <w:vAlign w:val="center"/>
          </w:tcPr>
          <w:bookmarkStart w:name="9233" w:id="9231"/>
          <w:p>
            <w:pPr>
              <w:spacing w:after="0"/>
              <w:ind w:left="0"/>
              <w:jc w:val="center"/>
            </w:pPr>
            <w:r>
              <w:rPr>
                <w:rFonts w:ascii="Arial"/>
                <w:b w:val="false"/>
                <w:i/>
                <w:color w:val="000000"/>
                <w:sz w:val="15"/>
              </w:rPr>
              <w:t>80,00</w:t>
            </w:r>
          </w:p>
          <w:bookmarkEnd w:id="92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234" w:id="9232"/>
          <w:p>
            <w:pPr>
              <w:spacing w:after="0"/>
              <w:ind w:left="0"/>
              <w:jc w:val="center"/>
            </w:pPr>
            <w:r>
              <w:rPr>
                <w:rFonts w:ascii="Arial"/>
                <w:b w:val="false"/>
                <w:i w:val="false"/>
                <w:color w:val="000000"/>
                <w:sz w:val="15"/>
              </w:rPr>
              <w:t>4316010</w:t>
            </w:r>
          </w:p>
          <w:bookmarkEnd w:id="9232"/>
        </w:tc>
        <w:tc>
          <w:tcPr>
            <w:tcW w:w="805" w:type="dxa"/>
            <w:tcBorders>
              <w:top w:val="outset" w:color="000000" w:sz="8"/>
              <w:left w:val="outset" w:color="000000" w:sz="8"/>
              <w:bottom w:val="outset" w:color="000000" w:sz="8"/>
              <w:right w:val="outset" w:color="000000" w:sz="8"/>
            </w:tcBorders>
            <w:vAlign w:val="center"/>
          </w:tcPr>
          <w:bookmarkStart w:name="9235" w:id="9233"/>
          <w:p>
            <w:pPr>
              <w:spacing w:after="0"/>
              <w:ind w:left="0"/>
              <w:jc w:val="center"/>
            </w:pPr>
            <w:r>
              <w:rPr>
                <w:rFonts w:ascii="Arial"/>
                <w:b w:val="false"/>
                <w:i w:val="false"/>
                <w:color w:val="000000"/>
                <w:sz w:val="15"/>
              </w:rPr>
              <w:t>6010</w:t>
            </w:r>
          </w:p>
          <w:bookmarkEnd w:id="9233"/>
        </w:tc>
        <w:tc>
          <w:tcPr>
            <w:tcW w:w="805" w:type="dxa"/>
            <w:tcBorders>
              <w:top w:val="outset" w:color="000000" w:sz="8"/>
              <w:left w:val="outset" w:color="000000" w:sz="8"/>
              <w:bottom w:val="outset" w:color="000000" w:sz="8"/>
              <w:right w:val="outset" w:color="000000" w:sz="8"/>
            </w:tcBorders>
            <w:vAlign w:val="center"/>
          </w:tcPr>
          <w:bookmarkStart w:name="9236" w:id="9234"/>
          <w:p>
            <w:pPr>
              <w:spacing w:after="0"/>
              <w:ind w:left="0"/>
              <w:jc w:val="center"/>
            </w:pPr>
            <w:r>
              <w:rPr>
                <w:rFonts w:ascii="Arial"/>
                <w:b w:val="false"/>
                <w:i w:val="false"/>
                <w:color w:val="000000"/>
                <w:sz w:val="15"/>
              </w:rPr>
              <w:t xml:space="preserve"> </w:t>
            </w:r>
          </w:p>
          <w:bookmarkEnd w:id="9234"/>
        </w:tc>
        <w:tc>
          <w:tcPr>
            <w:tcW w:w="649" w:type="dxa"/>
            <w:tcBorders>
              <w:top w:val="outset" w:color="000000" w:sz="8"/>
              <w:left w:val="outset" w:color="000000" w:sz="8"/>
              <w:bottom w:val="outset" w:color="000000" w:sz="8"/>
              <w:right w:val="outset" w:color="000000" w:sz="8"/>
            </w:tcBorders>
            <w:vAlign w:val="center"/>
          </w:tcPr>
          <w:bookmarkStart w:name="9237" w:id="9235"/>
          <w:p>
            <w:pPr>
              <w:spacing w:after="0"/>
              <w:ind w:left="0"/>
              <w:jc w:val="left"/>
            </w:pPr>
            <w:r>
              <w:rPr>
                <w:rFonts w:ascii="Arial"/>
                <w:b w:val="false"/>
                <w:i w:val="false"/>
                <w:color w:val="000000"/>
                <w:sz w:val="15"/>
              </w:rPr>
              <w:t>Утримання та ефективна експлуатація об'єктів житлово-комунального господарства</w:t>
            </w:r>
          </w:p>
          <w:bookmarkEnd w:id="9235"/>
        </w:tc>
        <w:tc>
          <w:tcPr>
            <w:tcW w:w="1417" w:type="dxa"/>
            <w:tcBorders>
              <w:top w:val="outset" w:color="000000" w:sz="8"/>
              <w:left w:val="outset" w:color="000000" w:sz="8"/>
              <w:bottom w:val="outset" w:color="000000" w:sz="8"/>
              <w:right w:val="outset" w:color="000000" w:sz="8"/>
            </w:tcBorders>
            <w:vAlign w:val="center"/>
          </w:tcPr>
          <w:bookmarkStart w:name="9238" w:id="9236"/>
          <w:p>
            <w:pPr>
              <w:spacing w:after="0"/>
              <w:ind w:left="0"/>
              <w:jc w:val="center"/>
            </w:pPr>
            <w:r>
              <w:rPr>
                <w:rFonts w:ascii="Arial"/>
                <w:b w:val="false"/>
                <w:i w:val="false"/>
                <w:color w:val="000000"/>
                <w:sz w:val="15"/>
              </w:rPr>
              <w:t xml:space="preserve"> </w:t>
            </w:r>
          </w:p>
          <w:bookmarkEnd w:id="9236"/>
        </w:tc>
        <w:tc>
          <w:tcPr>
            <w:tcW w:w="1417" w:type="dxa"/>
            <w:tcBorders>
              <w:top w:val="outset" w:color="000000" w:sz="8"/>
              <w:left w:val="outset" w:color="000000" w:sz="8"/>
              <w:bottom w:val="outset" w:color="000000" w:sz="8"/>
              <w:right w:val="outset" w:color="000000" w:sz="8"/>
            </w:tcBorders>
            <w:vAlign w:val="center"/>
          </w:tcPr>
          <w:bookmarkStart w:name="9239" w:id="9237"/>
          <w:p>
            <w:pPr>
              <w:spacing w:after="0"/>
              <w:ind w:left="0"/>
              <w:jc w:val="center"/>
            </w:pPr>
            <w:r>
              <w:rPr>
                <w:rFonts w:ascii="Arial"/>
                <w:b w:val="false"/>
                <w:i w:val="false"/>
                <w:color w:val="000000"/>
                <w:sz w:val="15"/>
              </w:rPr>
              <w:t xml:space="preserve"> </w:t>
            </w:r>
          </w:p>
          <w:bookmarkEnd w:id="9237"/>
        </w:tc>
        <w:tc>
          <w:tcPr>
            <w:tcW w:w="1306" w:type="dxa"/>
            <w:tcBorders>
              <w:top w:val="outset" w:color="000000" w:sz="8"/>
              <w:left w:val="outset" w:color="000000" w:sz="8"/>
              <w:bottom w:val="outset" w:color="000000" w:sz="8"/>
              <w:right w:val="outset" w:color="000000" w:sz="8"/>
            </w:tcBorders>
            <w:vAlign w:val="center"/>
          </w:tcPr>
          <w:bookmarkStart w:name="9240" w:id="9238"/>
          <w:p>
            <w:pPr>
              <w:spacing w:after="0"/>
              <w:ind w:left="0"/>
              <w:jc w:val="center"/>
            </w:pPr>
            <w:r>
              <w:rPr>
                <w:rFonts w:ascii="Arial"/>
                <w:b w:val="false"/>
                <w:i w:val="false"/>
                <w:color w:val="000000"/>
                <w:sz w:val="15"/>
              </w:rPr>
              <w:t xml:space="preserve"> </w:t>
            </w:r>
          </w:p>
          <w:bookmarkEnd w:id="9238"/>
        </w:tc>
        <w:tc>
          <w:tcPr>
            <w:tcW w:w="1194" w:type="dxa"/>
            <w:tcBorders>
              <w:top w:val="outset" w:color="000000" w:sz="8"/>
              <w:left w:val="outset" w:color="000000" w:sz="8"/>
              <w:bottom w:val="outset" w:color="000000" w:sz="8"/>
              <w:right w:val="outset" w:color="000000" w:sz="8"/>
            </w:tcBorders>
            <w:vAlign w:val="center"/>
          </w:tcPr>
          <w:bookmarkStart w:name="9241" w:id="9239"/>
          <w:p>
            <w:pPr>
              <w:spacing w:after="0"/>
              <w:ind w:left="0"/>
              <w:jc w:val="center"/>
            </w:pPr>
            <w:r>
              <w:rPr>
                <w:rFonts w:ascii="Arial"/>
                <w:b w:val="false"/>
                <w:i w:val="false"/>
                <w:color w:val="000000"/>
                <w:sz w:val="15"/>
              </w:rPr>
              <w:t xml:space="preserve"> </w:t>
            </w:r>
          </w:p>
          <w:bookmarkEnd w:id="9239"/>
        </w:tc>
        <w:tc>
          <w:tcPr>
            <w:tcW w:w="1417" w:type="dxa"/>
            <w:tcBorders>
              <w:top w:val="outset" w:color="000000" w:sz="8"/>
              <w:left w:val="outset" w:color="000000" w:sz="8"/>
              <w:bottom w:val="outset" w:color="000000" w:sz="8"/>
              <w:right w:val="outset" w:color="000000" w:sz="8"/>
            </w:tcBorders>
            <w:vAlign w:val="center"/>
          </w:tcPr>
          <w:bookmarkStart w:name="9242" w:id="9240"/>
          <w:p>
            <w:pPr>
              <w:spacing w:after="0"/>
              <w:ind w:left="0"/>
              <w:jc w:val="center"/>
            </w:pPr>
            <w:r>
              <w:rPr>
                <w:rFonts w:ascii="Arial"/>
                <w:b w:val="false"/>
                <w:i w:val="false"/>
                <w:color w:val="000000"/>
                <w:sz w:val="15"/>
              </w:rPr>
              <w:t xml:space="preserve"> </w:t>
            </w:r>
          </w:p>
          <w:bookmarkEnd w:id="9240"/>
        </w:tc>
        <w:tc>
          <w:tcPr>
            <w:tcW w:w="1417" w:type="dxa"/>
            <w:tcBorders>
              <w:top w:val="outset" w:color="000000" w:sz="8"/>
              <w:left w:val="outset" w:color="000000" w:sz="8"/>
              <w:bottom w:val="outset" w:color="000000" w:sz="8"/>
              <w:right w:val="outset" w:color="000000" w:sz="8"/>
            </w:tcBorders>
            <w:vAlign w:val="center"/>
          </w:tcPr>
          <w:bookmarkStart w:name="9243" w:id="9241"/>
          <w:p>
            <w:pPr>
              <w:spacing w:after="0"/>
              <w:ind w:left="0"/>
              <w:jc w:val="center"/>
            </w:pPr>
            <w:r>
              <w:rPr>
                <w:rFonts w:ascii="Arial"/>
                <w:b w:val="false"/>
                <w:i w:val="false"/>
                <w:color w:val="000000"/>
                <w:sz w:val="15"/>
              </w:rPr>
              <w:t>58764,00</w:t>
            </w:r>
          </w:p>
          <w:bookmarkEnd w:id="9241"/>
        </w:tc>
        <w:tc>
          <w:tcPr>
            <w:tcW w:w="1194" w:type="dxa"/>
            <w:tcBorders>
              <w:top w:val="outset" w:color="000000" w:sz="8"/>
              <w:left w:val="outset" w:color="000000" w:sz="8"/>
              <w:bottom w:val="outset" w:color="000000" w:sz="8"/>
              <w:right w:val="outset" w:color="000000" w:sz="8"/>
            </w:tcBorders>
            <w:vAlign w:val="center"/>
          </w:tcPr>
          <w:bookmarkStart w:name="9244" w:id="9242"/>
          <w:p>
            <w:pPr>
              <w:spacing w:after="0"/>
              <w:ind w:left="0"/>
              <w:jc w:val="center"/>
            </w:pPr>
            <w:r>
              <w:rPr>
                <w:rFonts w:ascii="Arial"/>
                <w:b w:val="false"/>
                <w:i w:val="false"/>
                <w:color w:val="000000"/>
                <w:sz w:val="15"/>
              </w:rPr>
              <w:t xml:space="preserve"> </w:t>
            </w:r>
          </w:p>
          <w:bookmarkEnd w:id="9242"/>
        </w:tc>
        <w:tc>
          <w:tcPr>
            <w:tcW w:w="1083" w:type="dxa"/>
            <w:tcBorders>
              <w:top w:val="outset" w:color="000000" w:sz="8"/>
              <w:left w:val="outset" w:color="000000" w:sz="8"/>
              <w:bottom w:val="outset" w:color="000000" w:sz="8"/>
              <w:right w:val="outset" w:color="000000" w:sz="8"/>
            </w:tcBorders>
            <w:vAlign w:val="center"/>
          </w:tcPr>
          <w:bookmarkStart w:name="9245" w:id="9243"/>
          <w:p>
            <w:pPr>
              <w:spacing w:after="0"/>
              <w:ind w:left="0"/>
              <w:jc w:val="center"/>
            </w:pPr>
            <w:r>
              <w:rPr>
                <w:rFonts w:ascii="Arial"/>
                <w:b w:val="false"/>
                <w:i w:val="false"/>
                <w:color w:val="000000"/>
                <w:sz w:val="15"/>
              </w:rPr>
              <w:t xml:space="preserve"> </w:t>
            </w:r>
          </w:p>
          <w:bookmarkEnd w:id="9243"/>
        </w:tc>
        <w:tc>
          <w:tcPr>
            <w:tcW w:w="1083" w:type="dxa"/>
            <w:tcBorders>
              <w:top w:val="outset" w:color="000000" w:sz="8"/>
              <w:left w:val="outset" w:color="000000" w:sz="8"/>
              <w:bottom w:val="outset" w:color="000000" w:sz="8"/>
              <w:right w:val="outset" w:color="000000" w:sz="8"/>
            </w:tcBorders>
            <w:vAlign w:val="center"/>
          </w:tcPr>
          <w:bookmarkStart w:name="9246" w:id="9244"/>
          <w:p>
            <w:pPr>
              <w:spacing w:after="0"/>
              <w:ind w:left="0"/>
              <w:jc w:val="center"/>
            </w:pPr>
            <w:r>
              <w:rPr>
                <w:rFonts w:ascii="Arial"/>
                <w:b w:val="false"/>
                <w:i w:val="false"/>
                <w:color w:val="000000"/>
                <w:sz w:val="15"/>
              </w:rPr>
              <w:t xml:space="preserve"> </w:t>
            </w:r>
          </w:p>
          <w:bookmarkEnd w:id="9244"/>
        </w:tc>
        <w:tc>
          <w:tcPr>
            <w:tcW w:w="1417" w:type="dxa"/>
            <w:tcBorders>
              <w:top w:val="outset" w:color="000000" w:sz="8"/>
              <w:left w:val="outset" w:color="000000" w:sz="8"/>
              <w:bottom w:val="outset" w:color="000000" w:sz="8"/>
              <w:right w:val="outset" w:color="000000" w:sz="8"/>
            </w:tcBorders>
            <w:vAlign w:val="center"/>
          </w:tcPr>
          <w:bookmarkStart w:name="9247" w:id="9245"/>
          <w:p>
            <w:pPr>
              <w:spacing w:after="0"/>
              <w:ind w:left="0"/>
              <w:jc w:val="center"/>
            </w:pPr>
            <w:r>
              <w:rPr>
                <w:rFonts w:ascii="Arial"/>
                <w:b w:val="false"/>
                <w:i w:val="false"/>
                <w:color w:val="000000"/>
                <w:sz w:val="15"/>
              </w:rPr>
              <w:t>58764,00</w:t>
            </w:r>
          </w:p>
          <w:bookmarkEnd w:id="9245"/>
        </w:tc>
        <w:tc>
          <w:tcPr>
            <w:tcW w:w="1417" w:type="dxa"/>
            <w:tcBorders>
              <w:top w:val="outset" w:color="000000" w:sz="8"/>
              <w:left w:val="outset" w:color="000000" w:sz="8"/>
              <w:bottom w:val="outset" w:color="000000" w:sz="8"/>
              <w:right w:val="outset" w:color="000000" w:sz="8"/>
            </w:tcBorders>
            <w:vAlign w:val="center"/>
          </w:tcPr>
          <w:bookmarkStart w:name="9248" w:id="9246"/>
          <w:p>
            <w:pPr>
              <w:spacing w:after="0"/>
              <w:ind w:left="0"/>
              <w:jc w:val="center"/>
            </w:pPr>
            <w:r>
              <w:rPr>
                <w:rFonts w:ascii="Arial"/>
                <w:b w:val="false"/>
                <w:i w:val="false"/>
                <w:color w:val="000000"/>
                <w:sz w:val="15"/>
              </w:rPr>
              <w:t>58764,00</w:t>
            </w:r>
          </w:p>
          <w:bookmarkEnd w:id="9246"/>
        </w:tc>
        <w:tc>
          <w:tcPr>
            <w:tcW w:w="1417" w:type="dxa"/>
            <w:tcBorders>
              <w:top w:val="outset" w:color="000000" w:sz="8"/>
              <w:left w:val="outset" w:color="000000" w:sz="8"/>
              <w:bottom w:val="outset" w:color="000000" w:sz="8"/>
              <w:right w:val="outset" w:color="000000" w:sz="8"/>
            </w:tcBorders>
            <w:vAlign w:val="center"/>
          </w:tcPr>
          <w:bookmarkStart w:name="9249" w:id="9247"/>
          <w:p>
            <w:pPr>
              <w:spacing w:after="0"/>
              <w:ind w:left="0"/>
              <w:jc w:val="center"/>
            </w:pPr>
            <w:r>
              <w:rPr>
                <w:rFonts w:ascii="Arial"/>
                <w:b w:val="false"/>
                <w:i w:val="false"/>
                <w:color w:val="000000"/>
                <w:sz w:val="15"/>
              </w:rPr>
              <w:t>58764,00</w:t>
            </w:r>
          </w:p>
          <w:bookmarkEnd w:id="92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250" w:id="9248"/>
          <w:p>
            <w:pPr>
              <w:spacing w:after="0"/>
              <w:ind w:left="0"/>
              <w:jc w:val="center"/>
            </w:pPr>
            <w:r>
              <w:rPr>
                <w:rFonts w:ascii="Arial"/>
                <w:b w:val="false"/>
                <w:i/>
                <w:color w:val="000000"/>
                <w:sz w:val="15"/>
              </w:rPr>
              <w:t>4316011</w:t>
            </w:r>
          </w:p>
          <w:bookmarkEnd w:id="9248"/>
        </w:tc>
        <w:tc>
          <w:tcPr>
            <w:tcW w:w="805" w:type="dxa"/>
            <w:tcBorders>
              <w:top w:val="outset" w:color="000000" w:sz="8"/>
              <w:left w:val="outset" w:color="000000" w:sz="8"/>
              <w:bottom w:val="outset" w:color="000000" w:sz="8"/>
              <w:right w:val="outset" w:color="000000" w:sz="8"/>
            </w:tcBorders>
            <w:vAlign w:val="center"/>
          </w:tcPr>
          <w:bookmarkStart w:name="9251" w:id="9249"/>
          <w:p>
            <w:pPr>
              <w:spacing w:after="0"/>
              <w:ind w:left="0"/>
              <w:jc w:val="center"/>
            </w:pPr>
            <w:r>
              <w:rPr>
                <w:rFonts w:ascii="Arial"/>
                <w:b w:val="false"/>
                <w:i/>
                <w:color w:val="000000"/>
                <w:sz w:val="15"/>
              </w:rPr>
              <w:t>6011</w:t>
            </w:r>
          </w:p>
          <w:bookmarkEnd w:id="9249"/>
        </w:tc>
        <w:tc>
          <w:tcPr>
            <w:tcW w:w="805" w:type="dxa"/>
            <w:tcBorders>
              <w:top w:val="outset" w:color="000000" w:sz="8"/>
              <w:left w:val="outset" w:color="000000" w:sz="8"/>
              <w:bottom w:val="outset" w:color="000000" w:sz="8"/>
              <w:right w:val="outset" w:color="000000" w:sz="8"/>
            </w:tcBorders>
            <w:vAlign w:val="center"/>
          </w:tcPr>
          <w:bookmarkStart w:name="9252" w:id="9250"/>
          <w:p>
            <w:pPr>
              <w:spacing w:after="0"/>
              <w:ind w:left="0"/>
              <w:jc w:val="center"/>
            </w:pPr>
            <w:r>
              <w:rPr>
                <w:rFonts w:ascii="Arial"/>
                <w:b w:val="false"/>
                <w:i/>
                <w:color w:val="000000"/>
                <w:sz w:val="15"/>
              </w:rPr>
              <w:t>0620</w:t>
            </w:r>
          </w:p>
          <w:bookmarkEnd w:id="9250"/>
        </w:tc>
        <w:tc>
          <w:tcPr>
            <w:tcW w:w="649" w:type="dxa"/>
            <w:tcBorders>
              <w:top w:val="outset" w:color="000000" w:sz="8"/>
              <w:left w:val="outset" w:color="000000" w:sz="8"/>
              <w:bottom w:val="outset" w:color="000000" w:sz="8"/>
              <w:right w:val="outset" w:color="000000" w:sz="8"/>
            </w:tcBorders>
            <w:vAlign w:val="center"/>
          </w:tcPr>
          <w:bookmarkStart w:name="9253" w:id="9251"/>
          <w:p>
            <w:pPr>
              <w:spacing w:after="0"/>
              <w:ind w:left="0"/>
              <w:jc w:val="left"/>
            </w:pPr>
            <w:r>
              <w:rPr>
                <w:rFonts w:ascii="Arial"/>
                <w:b w:val="false"/>
                <w:i/>
                <w:color w:val="000000"/>
                <w:sz w:val="15"/>
              </w:rPr>
              <w:t>Експлуатація та технічне обслуговування житлового фонду</w:t>
            </w:r>
          </w:p>
          <w:bookmarkEnd w:id="9251"/>
        </w:tc>
        <w:tc>
          <w:tcPr>
            <w:tcW w:w="1417" w:type="dxa"/>
            <w:tcBorders>
              <w:top w:val="outset" w:color="000000" w:sz="8"/>
              <w:left w:val="outset" w:color="000000" w:sz="8"/>
              <w:bottom w:val="outset" w:color="000000" w:sz="8"/>
              <w:right w:val="outset" w:color="000000" w:sz="8"/>
            </w:tcBorders>
            <w:vAlign w:val="center"/>
          </w:tcPr>
          <w:bookmarkStart w:name="9254" w:id="9252"/>
          <w:p>
            <w:pPr>
              <w:spacing w:after="0"/>
              <w:ind w:left="0"/>
              <w:jc w:val="center"/>
            </w:pPr>
            <w:r>
              <w:rPr>
                <w:rFonts w:ascii="Arial"/>
                <w:b w:val="false"/>
                <w:i w:val="false"/>
                <w:color w:val="000000"/>
                <w:sz w:val="15"/>
              </w:rPr>
              <w:t xml:space="preserve"> </w:t>
            </w:r>
          </w:p>
          <w:bookmarkEnd w:id="9252"/>
        </w:tc>
        <w:tc>
          <w:tcPr>
            <w:tcW w:w="1417" w:type="dxa"/>
            <w:tcBorders>
              <w:top w:val="outset" w:color="000000" w:sz="8"/>
              <w:left w:val="outset" w:color="000000" w:sz="8"/>
              <w:bottom w:val="outset" w:color="000000" w:sz="8"/>
              <w:right w:val="outset" w:color="000000" w:sz="8"/>
            </w:tcBorders>
            <w:vAlign w:val="center"/>
          </w:tcPr>
          <w:bookmarkStart w:name="9255" w:id="9253"/>
          <w:p>
            <w:pPr>
              <w:spacing w:after="0"/>
              <w:ind w:left="0"/>
              <w:jc w:val="center"/>
            </w:pPr>
            <w:r>
              <w:rPr>
                <w:rFonts w:ascii="Arial"/>
                <w:b w:val="false"/>
                <w:i w:val="false"/>
                <w:color w:val="000000"/>
                <w:sz w:val="15"/>
              </w:rPr>
              <w:t xml:space="preserve"> </w:t>
            </w:r>
          </w:p>
          <w:bookmarkEnd w:id="9253"/>
        </w:tc>
        <w:tc>
          <w:tcPr>
            <w:tcW w:w="1306" w:type="dxa"/>
            <w:tcBorders>
              <w:top w:val="outset" w:color="000000" w:sz="8"/>
              <w:left w:val="outset" w:color="000000" w:sz="8"/>
              <w:bottom w:val="outset" w:color="000000" w:sz="8"/>
              <w:right w:val="outset" w:color="000000" w:sz="8"/>
            </w:tcBorders>
            <w:vAlign w:val="center"/>
          </w:tcPr>
          <w:bookmarkStart w:name="9256" w:id="9254"/>
          <w:p>
            <w:pPr>
              <w:spacing w:after="0"/>
              <w:ind w:left="0"/>
              <w:jc w:val="center"/>
            </w:pPr>
            <w:r>
              <w:rPr>
                <w:rFonts w:ascii="Arial"/>
                <w:b w:val="false"/>
                <w:i w:val="false"/>
                <w:color w:val="000000"/>
                <w:sz w:val="15"/>
              </w:rPr>
              <w:t xml:space="preserve"> </w:t>
            </w:r>
          </w:p>
          <w:bookmarkEnd w:id="9254"/>
        </w:tc>
        <w:tc>
          <w:tcPr>
            <w:tcW w:w="1194" w:type="dxa"/>
            <w:tcBorders>
              <w:top w:val="outset" w:color="000000" w:sz="8"/>
              <w:left w:val="outset" w:color="000000" w:sz="8"/>
              <w:bottom w:val="outset" w:color="000000" w:sz="8"/>
              <w:right w:val="outset" w:color="000000" w:sz="8"/>
            </w:tcBorders>
            <w:vAlign w:val="center"/>
          </w:tcPr>
          <w:bookmarkStart w:name="9257" w:id="9255"/>
          <w:p>
            <w:pPr>
              <w:spacing w:after="0"/>
              <w:ind w:left="0"/>
              <w:jc w:val="center"/>
            </w:pPr>
            <w:r>
              <w:rPr>
                <w:rFonts w:ascii="Arial"/>
                <w:b w:val="false"/>
                <w:i w:val="false"/>
                <w:color w:val="000000"/>
                <w:sz w:val="15"/>
              </w:rPr>
              <w:t xml:space="preserve"> </w:t>
            </w:r>
          </w:p>
          <w:bookmarkEnd w:id="9255"/>
        </w:tc>
        <w:tc>
          <w:tcPr>
            <w:tcW w:w="1417" w:type="dxa"/>
            <w:tcBorders>
              <w:top w:val="outset" w:color="000000" w:sz="8"/>
              <w:left w:val="outset" w:color="000000" w:sz="8"/>
              <w:bottom w:val="outset" w:color="000000" w:sz="8"/>
              <w:right w:val="outset" w:color="000000" w:sz="8"/>
            </w:tcBorders>
            <w:vAlign w:val="center"/>
          </w:tcPr>
          <w:bookmarkStart w:name="9258" w:id="9256"/>
          <w:p>
            <w:pPr>
              <w:spacing w:after="0"/>
              <w:ind w:left="0"/>
              <w:jc w:val="center"/>
            </w:pPr>
            <w:r>
              <w:rPr>
                <w:rFonts w:ascii="Arial"/>
                <w:b w:val="false"/>
                <w:i w:val="false"/>
                <w:color w:val="000000"/>
                <w:sz w:val="15"/>
              </w:rPr>
              <w:t xml:space="preserve"> </w:t>
            </w:r>
          </w:p>
          <w:bookmarkEnd w:id="9256"/>
        </w:tc>
        <w:tc>
          <w:tcPr>
            <w:tcW w:w="1417" w:type="dxa"/>
            <w:tcBorders>
              <w:top w:val="outset" w:color="000000" w:sz="8"/>
              <w:left w:val="outset" w:color="000000" w:sz="8"/>
              <w:bottom w:val="outset" w:color="000000" w:sz="8"/>
              <w:right w:val="outset" w:color="000000" w:sz="8"/>
            </w:tcBorders>
            <w:vAlign w:val="center"/>
          </w:tcPr>
          <w:bookmarkStart w:name="9259" w:id="9257"/>
          <w:p>
            <w:pPr>
              <w:spacing w:after="0"/>
              <w:ind w:left="0"/>
              <w:jc w:val="center"/>
            </w:pPr>
            <w:r>
              <w:rPr>
                <w:rFonts w:ascii="Arial"/>
                <w:b w:val="false"/>
                <w:i/>
                <w:color w:val="000000"/>
                <w:sz w:val="15"/>
              </w:rPr>
              <w:t>57514,00</w:t>
            </w:r>
          </w:p>
          <w:bookmarkEnd w:id="9257"/>
        </w:tc>
        <w:tc>
          <w:tcPr>
            <w:tcW w:w="1194" w:type="dxa"/>
            <w:tcBorders>
              <w:top w:val="outset" w:color="000000" w:sz="8"/>
              <w:left w:val="outset" w:color="000000" w:sz="8"/>
              <w:bottom w:val="outset" w:color="000000" w:sz="8"/>
              <w:right w:val="outset" w:color="000000" w:sz="8"/>
            </w:tcBorders>
            <w:vAlign w:val="center"/>
          </w:tcPr>
          <w:bookmarkStart w:name="9260" w:id="9258"/>
          <w:p>
            <w:pPr>
              <w:spacing w:after="0"/>
              <w:ind w:left="0"/>
              <w:jc w:val="center"/>
            </w:pPr>
            <w:r>
              <w:rPr>
                <w:rFonts w:ascii="Arial"/>
                <w:b w:val="false"/>
                <w:i w:val="false"/>
                <w:color w:val="000000"/>
                <w:sz w:val="15"/>
              </w:rPr>
              <w:t xml:space="preserve"> </w:t>
            </w:r>
          </w:p>
          <w:bookmarkEnd w:id="9258"/>
        </w:tc>
        <w:tc>
          <w:tcPr>
            <w:tcW w:w="1083" w:type="dxa"/>
            <w:tcBorders>
              <w:top w:val="outset" w:color="000000" w:sz="8"/>
              <w:left w:val="outset" w:color="000000" w:sz="8"/>
              <w:bottom w:val="outset" w:color="000000" w:sz="8"/>
              <w:right w:val="outset" w:color="000000" w:sz="8"/>
            </w:tcBorders>
            <w:vAlign w:val="center"/>
          </w:tcPr>
          <w:bookmarkStart w:name="9261" w:id="9259"/>
          <w:p>
            <w:pPr>
              <w:spacing w:after="0"/>
              <w:ind w:left="0"/>
              <w:jc w:val="center"/>
            </w:pPr>
            <w:r>
              <w:rPr>
                <w:rFonts w:ascii="Arial"/>
                <w:b w:val="false"/>
                <w:i w:val="false"/>
                <w:color w:val="000000"/>
                <w:sz w:val="15"/>
              </w:rPr>
              <w:t xml:space="preserve"> </w:t>
            </w:r>
          </w:p>
          <w:bookmarkEnd w:id="9259"/>
        </w:tc>
        <w:tc>
          <w:tcPr>
            <w:tcW w:w="1083" w:type="dxa"/>
            <w:tcBorders>
              <w:top w:val="outset" w:color="000000" w:sz="8"/>
              <w:left w:val="outset" w:color="000000" w:sz="8"/>
              <w:bottom w:val="outset" w:color="000000" w:sz="8"/>
              <w:right w:val="outset" w:color="000000" w:sz="8"/>
            </w:tcBorders>
            <w:vAlign w:val="center"/>
          </w:tcPr>
          <w:bookmarkStart w:name="9262" w:id="9260"/>
          <w:p>
            <w:pPr>
              <w:spacing w:after="0"/>
              <w:ind w:left="0"/>
              <w:jc w:val="center"/>
            </w:pPr>
            <w:r>
              <w:rPr>
                <w:rFonts w:ascii="Arial"/>
                <w:b w:val="false"/>
                <w:i w:val="false"/>
                <w:color w:val="000000"/>
                <w:sz w:val="15"/>
              </w:rPr>
              <w:t xml:space="preserve"> </w:t>
            </w:r>
          </w:p>
          <w:bookmarkEnd w:id="9260"/>
        </w:tc>
        <w:tc>
          <w:tcPr>
            <w:tcW w:w="1417" w:type="dxa"/>
            <w:tcBorders>
              <w:top w:val="outset" w:color="000000" w:sz="8"/>
              <w:left w:val="outset" w:color="000000" w:sz="8"/>
              <w:bottom w:val="outset" w:color="000000" w:sz="8"/>
              <w:right w:val="outset" w:color="000000" w:sz="8"/>
            </w:tcBorders>
            <w:vAlign w:val="center"/>
          </w:tcPr>
          <w:bookmarkStart w:name="9263" w:id="9261"/>
          <w:p>
            <w:pPr>
              <w:spacing w:after="0"/>
              <w:ind w:left="0"/>
              <w:jc w:val="center"/>
            </w:pPr>
            <w:r>
              <w:rPr>
                <w:rFonts w:ascii="Arial"/>
                <w:b w:val="false"/>
                <w:i/>
                <w:color w:val="000000"/>
                <w:sz w:val="15"/>
              </w:rPr>
              <w:t>57514,00</w:t>
            </w:r>
          </w:p>
          <w:bookmarkEnd w:id="9261"/>
        </w:tc>
        <w:tc>
          <w:tcPr>
            <w:tcW w:w="1417" w:type="dxa"/>
            <w:tcBorders>
              <w:top w:val="outset" w:color="000000" w:sz="8"/>
              <w:left w:val="outset" w:color="000000" w:sz="8"/>
              <w:bottom w:val="outset" w:color="000000" w:sz="8"/>
              <w:right w:val="outset" w:color="000000" w:sz="8"/>
            </w:tcBorders>
            <w:vAlign w:val="center"/>
          </w:tcPr>
          <w:bookmarkStart w:name="9264" w:id="9262"/>
          <w:p>
            <w:pPr>
              <w:spacing w:after="0"/>
              <w:ind w:left="0"/>
              <w:jc w:val="center"/>
            </w:pPr>
            <w:r>
              <w:rPr>
                <w:rFonts w:ascii="Arial"/>
                <w:b w:val="false"/>
                <w:i/>
                <w:color w:val="000000"/>
                <w:sz w:val="15"/>
              </w:rPr>
              <w:t>57514,00</w:t>
            </w:r>
          </w:p>
          <w:bookmarkEnd w:id="9262"/>
        </w:tc>
        <w:tc>
          <w:tcPr>
            <w:tcW w:w="1417" w:type="dxa"/>
            <w:tcBorders>
              <w:top w:val="outset" w:color="000000" w:sz="8"/>
              <w:left w:val="outset" w:color="000000" w:sz="8"/>
              <w:bottom w:val="outset" w:color="000000" w:sz="8"/>
              <w:right w:val="outset" w:color="000000" w:sz="8"/>
            </w:tcBorders>
            <w:vAlign w:val="center"/>
          </w:tcPr>
          <w:bookmarkStart w:name="9265" w:id="9263"/>
          <w:p>
            <w:pPr>
              <w:spacing w:after="0"/>
              <w:ind w:left="0"/>
              <w:jc w:val="center"/>
            </w:pPr>
            <w:r>
              <w:rPr>
                <w:rFonts w:ascii="Arial"/>
                <w:b w:val="false"/>
                <w:i/>
                <w:color w:val="000000"/>
                <w:sz w:val="15"/>
              </w:rPr>
              <w:t>57514,00</w:t>
            </w:r>
          </w:p>
          <w:bookmarkEnd w:id="92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266" w:id="9264"/>
          <w:p>
            <w:pPr>
              <w:spacing w:after="0"/>
              <w:ind w:left="0"/>
              <w:jc w:val="center"/>
            </w:pPr>
            <w:r>
              <w:rPr>
                <w:rFonts w:ascii="Arial"/>
                <w:b w:val="false"/>
                <w:i/>
                <w:color w:val="000000"/>
                <w:sz w:val="15"/>
              </w:rPr>
              <w:t>4316015</w:t>
            </w:r>
          </w:p>
          <w:bookmarkEnd w:id="9264"/>
        </w:tc>
        <w:tc>
          <w:tcPr>
            <w:tcW w:w="805" w:type="dxa"/>
            <w:tcBorders>
              <w:top w:val="outset" w:color="000000" w:sz="8"/>
              <w:left w:val="outset" w:color="000000" w:sz="8"/>
              <w:bottom w:val="outset" w:color="000000" w:sz="8"/>
              <w:right w:val="outset" w:color="000000" w:sz="8"/>
            </w:tcBorders>
            <w:vAlign w:val="center"/>
          </w:tcPr>
          <w:bookmarkStart w:name="9267" w:id="9265"/>
          <w:p>
            <w:pPr>
              <w:spacing w:after="0"/>
              <w:ind w:left="0"/>
              <w:jc w:val="center"/>
            </w:pPr>
            <w:r>
              <w:rPr>
                <w:rFonts w:ascii="Arial"/>
                <w:b w:val="false"/>
                <w:i/>
                <w:color w:val="000000"/>
                <w:sz w:val="15"/>
              </w:rPr>
              <w:t>6015</w:t>
            </w:r>
          </w:p>
          <w:bookmarkEnd w:id="9265"/>
        </w:tc>
        <w:tc>
          <w:tcPr>
            <w:tcW w:w="805" w:type="dxa"/>
            <w:tcBorders>
              <w:top w:val="outset" w:color="000000" w:sz="8"/>
              <w:left w:val="outset" w:color="000000" w:sz="8"/>
              <w:bottom w:val="outset" w:color="000000" w:sz="8"/>
              <w:right w:val="outset" w:color="000000" w:sz="8"/>
            </w:tcBorders>
            <w:vAlign w:val="center"/>
          </w:tcPr>
          <w:bookmarkStart w:name="9268" w:id="9266"/>
          <w:p>
            <w:pPr>
              <w:spacing w:after="0"/>
              <w:ind w:left="0"/>
              <w:jc w:val="center"/>
            </w:pPr>
            <w:r>
              <w:rPr>
                <w:rFonts w:ascii="Arial"/>
                <w:b w:val="false"/>
                <w:i/>
                <w:color w:val="000000"/>
                <w:sz w:val="15"/>
              </w:rPr>
              <w:t>0620</w:t>
            </w:r>
          </w:p>
          <w:bookmarkEnd w:id="9266"/>
        </w:tc>
        <w:tc>
          <w:tcPr>
            <w:tcW w:w="649" w:type="dxa"/>
            <w:tcBorders>
              <w:top w:val="outset" w:color="000000" w:sz="8"/>
              <w:left w:val="outset" w:color="000000" w:sz="8"/>
              <w:bottom w:val="outset" w:color="000000" w:sz="8"/>
              <w:right w:val="outset" w:color="000000" w:sz="8"/>
            </w:tcBorders>
            <w:vAlign w:val="center"/>
          </w:tcPr>
          <w:bookmarkStart w:name="9269" w:id="9267"/>
          <w:p>
            <w:pPr>
              <w:spacing w:after="0"/>
              <w:ind w:left="0"/>
              <w:jc w:val="left"/>
            </w:pPr>
            <w:r>
              <w:rPr>
                <w:rFonts w:ascii="Arial"/>
                <w:b w:val="false"/>
                <w:i/>
                <w:color w:val="000000"/>
                <w:sz w:val="15"/>
              </w:rPr>
              <w:t>Забезпечення надійної та безперебійної експлуатації ліфтів</w:t>
            </w:r>
          </w:p>
          <w:bookmarkEnd w:id="9267"/>
        </w:tc>
        <w:tc>
          <w:tcPr>
            <w:tcW w:w="1417" w:type="dxa"/>
            <w:tcBorders>
              <w:top w:val="outset" w:color="000000" w:sz="8"/>
              <w:left w:val="outset" w:color="000000" w:sz="8"/>
              <w:bottom w:val="outset" w:color="000000" w:sz="8"/>
              <w:right w:val="outset" w:color="000000" w:sz="8"/>
            </w:tcBorders>
            <w:vAlign w:val="center"/>
          </w:tcPr>
          <w:bookmarkStart w:name="9270" w:id="9268"/>
          <w:p>
            <w:pPr>
              <w:spacing w:after="0"/>
              <w:ind w:left="0"/>
              <w:jc w:val="center"/>
            </w:pPr>
            <w:r>
              <w:rPr>
                <w:rFonts w:ascii="Arial"/>
                <w:b w:val="false"/>
                <w:i w:val="false"/>
                <w:color w:val="000000"/>
                <w:sz w:val="15"/>
              </w:rPr>
              <w:t xml:space="preserve"> </w:t>
            </w:r>
          </w:p>
          <w:bookmarkEnd w:id="9268"/>
        </w:tc>
        <w:tc>
          <w:tcPr>
            <w:tcW w:w="1417" w:type="dxa"/>
            <w:tcBorders>
              <w:top w:val="outset" w:color="000000" w:sz="8"/>
              <w:left w:val="outset" w:color="000000" w:sz="8"/>
              <w:bottom w:val="outset" w:color="000000" w:sz="8"/>
              <w:right w:val="outset" w:color="000000" w:sz="8"/>
            </w:tcBorders>
            <w:vAlign w:val="center"/>
          </w:tcPr>
          <w:bookmarkStart w:name="9271" w:id="9269"/>
          <w:p>
            <w:pPr>
              <w:spacing w:after="0"/>
              <w:ind w:left="0"/>
              <w:jc w:val="center"/>
            </w:pPr>
            <w:r>
              <w:rPr>
                <w:rFonts w:ascii="Arial"/>
                <w:b w:val="false"/>
                <w:i w:val="false"/>
                <w:color w:val="000000"/>
                <w:sz w:val="15"/>
              </w:rPr>
              <w:t xml:space="preserve"> </w:t>
            </w:r>
          </w:p>
          <w:bookmarkEnd w:id="9269"/>
        </w:tc>
        <w:tc>
          <w:tcPr>
            <w:tcW w:w="1306" w:type="dxa"/>
            <w:tcBorders>
              <w:top w:val="outset" w:color="000000" w:sz="8"/>
              <w:left w:val="outset" w:color="000000" w:sz="8"/>
              <w:bottom w:val="outset" w:color="000000" w:sz="8"/>
              <w:right w:val="outset" w:color="000000" w:sz="8"/>
            </w:tcBorders>
            <w:vAlign w:val="center"/>
          </w:tcPr>
          <w:bookmarkStart w:name="9272" w:id="9270"/>
          <w:p>
            <w:pPr>
              <w:spacing w:after="0"/>
              <w:ind w:left="0"/>
              <w:jc w:val="center"/>
            </w:pPr>
            <w:r>
              <w:rPr>
                <w:rFonts w:ascii="Arial"/>
                <w:b w:val="false"/>
                <w:i w:val="false"/>
                <w:color w:val="000000"/>
                <w:sz w:val="15"/>
              </w:rPr>
              <w:t xml:space="preserve"> </w:t>
            </w:r>
          </w:p>
          <w:bookmarkEnd w:id="9270"/>
        </w:tc>
        <w:tc>
          <w:tcPr>
            <w:tcW w:w="1194" w:type="dxa"/>
            <w:tcBorders>
              <w:top w:val="outset" w:color="000000" w:sz="8"/>
              <w:left w:val="outset" w:color="000000" w:sz="8"/>
              <w:bottom w:val="outset" w:color="000000" w:sz="8"/>
              <w:right w:val="outset" w:color="000000" w:sz="8"/>
            </w:tcBorders>
            <w:vAlign w:val="center"/>
          </w:tcPr>
          <w:bookmarkStart w:name="9273" w:id="9271"/>
          <w:p>
            <w:pPr>
              <w:spacing w:after="0"/>
              <w:ind w:left="0"/>
              <w:jc w:val="center"/>
            </w:pPr>
            <w:r>
              <w:rPr>
                <w:rFonts w:ascii="Arial"/>
                <w:b w:val="false"/>
                <w:i w:val="false"/>
                <w:color w:val="000000"/>
                <w:sz w:val="15"/>
              </w:rPr>
              <w:t xml:space="preserve"> </w:t>
            </w:r>
          </w:p>
          <w:bookmarkEnd w:id="9271"/>
        </w:tc>
        <w:tc>
          <w:tcPr>
            <w:tcW w:w="1417" w:type="dxa"/>
            <w:tcBorders>
              <w:top w:val="outset" w:color="000000" w:sz="8"/>
              <w:left w:val="outset" w:color="000000" w:sz="8"/>
              <w:bottom w:val="outset" w:color="000000" w:sz="8"/>
              <w:right w:val="outset" w:color="000000" w:sz="8"/>
            </w:tcBorders>
            <w:vAlign w:val="center"/>
          </w:tcPr>
          <w:bookmarkStart w:name="9274" w:id="9272"/>
          <w:p>
            <w:pPr>
              <w:spacing w:after="0"/>
              <w:ind w:left="0"/>
              <w:jc w:val="center"/>
            </w:pPr>
            <w:r>
              <w:rPr>
                <w:rFonts w:ascii="Arial"/>
                <w:b w:val="false"/>
                <w:i w:val="false"/>
                <w:color w:val="000000"/>
                <w:sz w:val="15"/>
              </w:rPr>
              <w:t xml:space="preserve"> </w:t>
            </w:r>
          </w:p>
          <w:bookmarkEnd w:id="9272"/>
        </w:tc>
        <w:tc>
          <w:tcPr>
            <w:tcW w:w="1417" w:type="dxa"/>
            <w:tcBorders>
              <w:top w:val="outset" w:color="000000" w:sz="8"/>
              <w:left w:val="outset" w:color="000000" w:sz="8"/>
              <w:bottom w:val="outset" w:color="000000" w:sz="8"/>
              <w:right w:val="outset" w:color="000000" w:sz="8"/>
            </w:tcBorders>
            <w:vAlign w:val="center"/>
          </w:tcPr>
          <w:bookmarkStart w:name="9275" w:id="9273"/>
          <w:p>
            <w:pPr>
              <w:spacing w:after="0"/>
              <w:ind w:left="0"/>
              <w:jc w:val="center"/>
            </w:pPr>
            <w:r>
              <w:rPr>
                <w:rFonts w:ascii="Arial"/>
                <w:b w:val="false"/>
                <w:i/>
                <w:color w:val="000000"/>
                <w:sz w:val="15"/>
              </w:rPr>
              <w:t>1250,00</w:t>
            </w:r>
          </w:p>
          <w:bookmarkEnd w:id="9273"/>
        </w:tc>
        <w:tc>
          <w:tcPr>
            <w:tcW w:w="1194" w:type="dxa"/>
            <w:tcBorders>
              <w:top w:val="outset" w:color="000000" w:sz="8"/>
              <w:left w:val="outset" w:color="000000" w:sz="8"/>
              <w:bottom w:val="outset" w:color="000000" w:sz="8"/>
              <w:right w:val="outset" w:color="000000" w:sz="8"/>
            </w:tcBorders>
            <w:vAlign w:val="center"/>
          </w:tcPr>
          <w:bookmarkStart w:name="9276" w:id="9274"/>
          <w:p>
            <w:pPr>
              <w:spacing w:after="0"/>
              <w:ind w:left="0"/>
              <w:jc w:val="center"/>
            </w:pPr>
            <w:r>
              <w:rPr>
                <w:rFonts w:ascii="Arial"/>
                <w:b w:val="false"/>
                <w:i w:val="false"/>
                <w:color w:val="000000"/>
                <w:sz w:val="15"/>
              </w:rPr>
              <w:t xml:space="preserve"> </w:t>
            </w:r>
          </w:p>
          <w:bookmarkEnd w:id="9274"/>
        </w:tc>
        <w:tc>
          <w:tcPr>
            <w:tcW w:w="1083" w:type="dxa"/>
            <w:tcBorders>
              <w:top w:val="outset" w:color="000000" w:sz="8"/>
              <w:left w:val="outset" w:color="000000" w:sz="8"/>
              <w:bottom w:val="outset" w:color="000000" w:sz="8"/>
              <w:right w:val="outset" w:color="000000" w:sz="8"/>
            </w:tcBorders>
            <w:vAlign w:val="center"/>
          </w:tcPr>
          <w:bookmarkStart w:name="9277" w:id="9275"/>
          <w:p>
            <w:pPr>
              <w:spacing w:after="0"/>
              <w:ind w:left="0"/>
              <w:jc w:val="center"/>
            </w:pPr>
            <w:r>
              <w:rPr>
                <w:rFonts w:ascii="Arial"/>
                <w:b w:val="false"/>
                <w:i w:val="false"/>
                <w:color w:val="000000"/>
                <w:sz w:val="15"/>
              </w:rPr>
              <w:t xml:space="preserve"> </w:t>
            </w:r>
          </w:p>
          <w:bookmarkEnd w:id="9275"/>
        </w:tc>
        <w:tc>
          <w:tcPr>
            <w:tcW w:w="1083" w:type="dxa"/>
            <w:tcBorders>
              <w:top w:val="outset" w:color="000000" w:sz="8"/>
              <w:left w:val="outset" w:color="000000" w:sz="8"/>
              <w:bottom w:val="outset" w:color="000000" w:sz="8"/>
              <w:right w:val="outset" w:color="000000" w:sz="8"/>
            </w:tcBorders>
            <w:vAlign w:val="center"/>
          </w:tcPr>
          <w:bookmarkStart w:name="9278" w:id="9276"/>
          <w:p>
            <w:pPr>
              <w:spacing w:after="0"/>
              <w:ind w:left="0"/>
              <w:jc w:val="center"/>
            </w:pPr>
            <w:r>
              <w:rPr>
                <w:rFonts w:ascii="Arial"/>
                <w:b w:val="false"/>
                <w:i w:val="false"/>
                <w:color w:val="000000"/>
                <w:sz w:val="15"/>
              </w:rPr>
              <w:t xml:space="preserve"> </w:t>
            </w:r>
          </w:p>
          <w:bookmarkEnd w:id="9276"/>
        </w:tc>
        <w:tc>
          <w:tcPr>
            <w:tcW w:w="1417" w:type="dxa"/>
            <w:tcBorders>
              <w:top w:val="outset" w:color="000000" w:sz="8"/>
              <w:left w:val="outset" w:color="000000" w:sz="8"/>
              <w:bottom w:val="outset" w:color="000000" w:sz="8"/>
              <w:right w:val="outset" w:color="000000" w:sz="8"/>
            </w:tcBorders>
            <w:vAlign w:val="center"/>
          </w:tcPr>
          <w:bookmarkStart w:name="9279" w:id="9277"/>
          <w:p>
            <w:pPr>
              <w:spacing w:after="0"/>
              <w:ind w:left="0"/>
              <w:jc w:val="center"/>
            </w:pPr>
            <w:r>
              <w:rPr>
                <w:rFonts w:ascii="Arial"/>
                <w:b w:val="false"/>
                <w:i/>
                <w:color w:val="000000"/>
                <w:sz w:val="15"/>
              </w:rPr>
              <w:t>1250,00</w:t>
            </w:r>
          </w:p>
          <w:bookmarkEnd w:id="9277"/>
        </w:tc>
        <w:tc>
          <w:tcPr>
            <w:tcW w:w="1417" w:type="dxa"/>
            <w:tcBorders>
              <w:top w:val="outset" w:color="000000" w:sz="8"/>
              <w:left w:val="outset" w:color="000000" w:sz="8"/>
              <w:bottom w:val="outset" w:color="000000" w:sz="8"/>
              <w:right w:val="outset" w:color="000000" w:sz="8"/>
            </w:tcBorders>
            <w:vAlign w:val="center"/>
          </w:tcPr>
          <w:bookmarkStart w:name="9280" w:id="9278"/>
          <w:p>
            <w:pPr>
              <w:spacing w:after="0"/>
              <w:ind w:left="0"/>
              <w:jc w:val="center"/>
            </w:pPr>
            <w:r>
              <w:rPr>
                <w:rFonts w:ascii="Arial"/>
                <w:b w:val="false"/>
                <w:i/>
                <w:color w:val="000000"/>
                <w:sz w:val="15"/>
              </w:rPr>
              <w:t>1250,00</w:t>
            </w:r>
          </w:p>
          <w:bookmarkEnd w:id="9278"/>
        </w:tc>
        <w:tc>
          <w:tcPr>
            <w:tcW w:w="1417" w:type="dxa"/>
            <w:tcBorders>
              <w:top w:val="outset" w:color="000000" w:sz="8"/>
              <w:left w:val="outset" w:color="000000" w:sz="8"/>
              <w:bottom w:val="outset" w:color="000000" w:sz="8"/>
              <w:right w:val="outset" w:color="000000" w:sz="8"/>
            </w:tcBorders>
            <w:vAlign w:val="center"/>
          </w:tcPr>
          <w:bookmarkStart w:name="9281" w:id="9279"/>
          <w:p>
            <w:pPr>
              <w:spacing w:after="0"/>
              <w:ind w:left="0"/>
              <w:jc w:val="center"/>
            </w:pPr>
            <w:r>
              <w:rPr>
                <w:rFonts w:ascii="Arial"/>
                <w:b w:val="false"/>
                <w:i/>
                <w:color w:val="000000"/>
                <w:sz w:val="15"/>
              </w:rPr>
              <w:t>1250,00</w:t>
            </w:r>
          </w:p>
          <w:bookmarkEnd w:id="92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282" w:id="9280"/>
          <w:p>
            <w:pPr>
              <w:spacing w:after="0"/>
              <w:ind w:left="0"/>
              <w:jc w:val="center"/>
            </w:pPr>
            <w:r>
              <w:rPr>
                <w:rFonts w:ascii="Arial"/>
                <w:b w:val="false"/>
                <w:i w:val="false"/>
                <w:color w:val="000000"/>
                <w:sz w:val="15"/>
              </w:rPr>
              <w:t>4316020</w:t>
            </w:r>
          </w:p>
          <w:bookmarkEnd w:id="9280"/>
        </w:tc>
        <w:tc>
          <w:tcPr>
            <w:tcW w:w="805" w:type="dxa"/>
            <w:tcBorders>
              <w:top w:val="outset" w:color="000000" w:sz="8"/>
              <w:left w:val="outset" w:color="000000" w:sz="8"/>
              <w:bottom w:val="outset" w:color="000000" w:sz="8"/>
              <w:right w:val="outset" w:color="000000" w:sz="8"/>
            </w:tcBorders>
            <w:vAlign w:val="center"/>
          </w:tcPr>
          <w:bookmarkStart w:name="9283" w:id="9281"/>
          <w:p>
            <w:pPr>
              <w:spacing w:after="0"/>
              <w:ind w:left="0"/>
              <w:jc w:val="center"/>
            </w:pPr>
            <w:r>
              <w:rPr>
                <w:rFonts w:ascii="Arial"/>
                <w:b w:val="false"/>
                <w:i w:val="false"/>
                <w:color w:val="000000"/>
                <w:sz w:val="15"/>
              </w:rPr>
              <w:t>6020</w:t>
            </w:r>
          </w:p>
          <w:bookmarkEnd w:id="9281"/>
        </w:tc>
        <w:tc>
          <w:tcPr>
            <w:tcW w:w="805" w:type="dxa"/>
            <w:tcBorders>
              <w:top w:val="outset" w:color="000000" w:sz="8"/>
              <w:left w:val="outset" w:color="000000" w:sz="8"/>
              <w:bottom w:val="outset" w:color="000000" w:sz="8"/>
              <w:right w:val="outset" w:color="000000" w:sz="8"/>
            </w:tcBorders>
            <w:vAlign w:val="center"/>
          </w:tcPr>
          <w:bookmarkStart w:name="9284" w:id="9282"/>
          <w:p>
            <w:pPr>
              <w:spacing w:after="0"/>
              <w:ind w:left="0"/>
              <w:jc w:val="center"/>
            </w:pPr>
            <w:r>
              <w:rPr>
                <w:rFonts w:ascii="Arial"/>
                <w:b w:val="false"/>
                <w:i w:val="false"/>
                <w:color w:val="000000"/>
                <w:sz w:val="15"/>
              </w:rPr>
              <w:t>0620</w:t>
            </w:r>
          </w:p>
          <w:bookmarkEnd w:id="9282"/>
        </w:tc>
        <w:tc>
          <w:tcPr>
            <w:tcW w:w="649" w:type="dxa"/>
            <w:tcBorders>
              <w:top w:val="outset" w:color="000000" w:sz="8"/>
              <w:left w:val="outset" w:color="000000" w:sz="8"/>
              <w:bottom w:val="outset" w:color="000000" w:sz="8"/>
              <w:right w:val="outset" w:color="000000" w:sz="8"/>
            </w:tcBorders>
            <w:vAlign w:val="center"/>
          </w:tcPr>
          <w:bookmarkStart w:name="9285" w:id="9283"/>
          <w:p>
            <w:pPr>
              <w:spacing w:after="0"/>
              <w:ind w:left="0"/>
              <w:jc w:val="left"/>
            </w:pPr>
            <w:r>
              <w:rPr>
                <w:rFonts w:ascii="Arial"/>
                <w:b w:val="false"/>
                <w:i w:val="false"/>
                <w:color w:val="000000"/>
                <w:sz w:val="15"/>
              </w:rPr>
              <w:t>Забезпечення функціонування підприємств, установ та організацій, що виробляють, виконують та/або надають житлово-комунальні послуги</w:t>
            </w:r>
          </w:p>
          <w:bookmarkEnd w:id="9283"/>
        </w:tc>
        <w:tc>
          <w:tcPr>
            <w:tcW w:w="1417" w:type="dxa"/>
            <w:tcBorders>
              <w:top w:val="outset" w:color="000000" w:sz="8"/>
              <w:left w:val="outset" w:color="000000" w:sz="8"/>
              <w:bottom w:val="outset" w:color="000000" w:sz="8"/>
              <w:right w:val="outset" w:color="000000" w:sz="8"/>
            </w:tcBorders>
            <w:vAlign w:val="center"/>
          </w:tcPr>
          <w:bookmarkStart w:name="9286" w:id="9284"/>
          <w:p>
            <w:pPr>
              <w:spacing w:after="0"/>
              <w:ind w:left="0"/>
              <w:jc w:val="center"/>
            </w:pPr>
            <w:r>
              <w:rPr>
                <w:rFonts w:ascii="Arial"/>
                <w:b w:val="false"/>
                <w:i w:val="false"/>
                <w:color w:val="000000"/>
                <w:sz w:val="15"/>
              </w:rPr>
              <w:t xml:space="preserve"> </w:t>
            </w:r>
          </w:p>
          <w:bookmarkEnd w:id="9284"/>
        </w:tc>
        <w:tc>
          <w:tcPr>
            <w:tcW w:w="1417" w:type="dxa"/>
            <w:tcBorders>
              <w:top w:val="outset" w:color="000000" w:sz="8"/>
              <w:left w:val="outset" w:color="000000" w:sz="8"/>
              <w:bottom w:val="outset" w:color="000000" w:sz="8"/>
              <w:right w:val="outset" w:color="000000" w:sz="8"/>
            </w:tcBorders>
            <w:vAlign w:val="center"/>
          </w:tcPr>
          <w:bookmarkStart w:name="9287" w:id="9285"/>
          <w:p>
            <w:pPr>
              <w:spacing w:after="0"/>
              <w:ind w:left="0"/>
              <w:jc w:val="center"/>
            </w:pPr>
            <w:r>
              <w:rPr>
                <w:rFonts w:ascii="Arial"/>
                <w:b w:val="false"/>
                <w:i w:val="false"/>
                <w:color w:val="000000"/>
                <w:sz w:val="15"/>
              </w:rPr>
              <w:t xml:space="preserve"> </w:t>
            </w:r>
          </w:p>
          <w:bookmarkEnd w:id="9285"/>
        </w:tc>
        <w:tc>
          <w:tcPr>
            <w:tcW w:w="1306" w:type="dxa"/>
            <w:tcBorders>
              <w:top w:val="outset" w:color="000000" w:sz="8"/>
              <w:left w:val="outset" w:color="000000" w:sz="8"/>
              <w:bottom w:val="outset" w:color="000000" w:sz="8"/>
              <w:right w:val="outset" w:color="000000" w:sz="8"/>
            </w:tcBorders>
            <w:vAlign w:val="center"/>
          </w:tcPr>
          <w:bookmarkStart w:name="9288" w:id="9286"/>
          <w:p>
            <w:pPr>
              <w:spacing w:after="0"/>
              <w:ind w:left="0"/>
              <w:jc w:val="center"/>
            </w:pPr>
            <w:r>
              <w:rPr>
                <w:rFonts w:ascii="Arial"/>
                <w:b w:val="false"/>
                <w:i w:val="false"/>
                <w:color w:val="000000"/>
                <w:sz w:val="15"/>
              </w:rPr>
              <w:t xml:space="preserve"> </w:t>
            </w:r>
          </w:p>
          <w:bookmarkEnd w:id="9286"/>
        </w:tc>
        <w:tc>
          <w:tcPr>
            <w:tcW w:w="1194" w:type="dxa"/>
            <w:tcBorders>
              <w:top w:val="outset" w:color="000000" w:sz="8"/>
              <w:left w:val="outset" w:color="000000" w:sz="8"/>
              <w:bottom w:val="outset" w:color="000000" w:sz="8"/>
              <w:right w:val="outset" w:color="000000" w:sz="8"/>
            </w:tcBorders>
            <w:vAlign w:val="center"/>
          </w:tcPr>
          <w:bookmarkStart w:name="9289" w:id="9287"/>
          <w:p>
            <w:pPr>
              <w:spacing w:after="0"/>
              <w:ind w:left="0"/>
              <w:jc w:val="center"/>
            </w:pPr>
            <w:r>
              <w:rPr>
                <w:rFonts w:ascii="Arial"/>
                <w:b w:val="false"/>
                <w:i w:val="false"/>
                <w:color w:val="000000"/>
                <w:sz w:val="15"/>
              </w:rPr>
              <w:t xml:space="preserve"> </w:t>
            </w:r>
          </w:p>
          <w:bookmarkEnd w:id="9287"/>
        </w:tc>
        <w:tc>
          <w:tcPr>
            <w:tcW w:w="1417" w:type="dxa"/>
            <w:tcBorders>
              <w:top w:val="outset" w:color="000000" w:sz="8"/>
              <w:left w:val="outset" w:color="000000" w:sz="8"/>
              <w:bottom w:val="outset" w:color="000000" w:sz="8"/>
              <w:right w:val="outset" w:color="000000" w:sz="8"/>
            </w:tcBorders>
            <w:vAlign w:val="center"/>
          </w:tcPr>
          <w:bookmarkStart w:name="9290" w:id="9288"/>
          <w:p>
            <w:pPr>
              <w:spacing w:after="0"/>
              <w:ind w:left="0"/>
              <w:jc w:val="center"/>
            </w:pPr>
            <w:r>
              <w:rPr>
                <w:rFonts w:ascii="Arial"/>
                <w:b w:val="false"/>
                <w:i w:val="false"/>
                <w:color w:val="000000"/>
                <w:sz w:val="15"/>
              </w:rPr>
              <w:t xml:space="preserve"> </w:t>
            </w:r>
          </w:p>
          <w:bookmarkEnd w:id="9288"/>
        </w:tc>
        <w:tc>
          <w:tcPr>
            <w:tcW w:w="1417" w:type="dxa"/>
            <w:tcBorders>
              <w:top w:val="outset" w:color="000000" w:sz="8"/>
              <w:left w:val="outset" w:color="000000" w:sz="8"/>
              <w:bottom w:val="outset" w:color="000000" w:sz="8"/>
              <w:right w:val="outset" w:color="000000" w:sz="8"/>
            </w:tcBorders>
            <w:vAlign w:val="center"/>
          </w:tcPr>
          <w:bookmarkStart w:name="9291" w:id="9289"/>
          <w:p>
            <w:pPr>
              <w:spacing w:after="0"/>
              <w:ind w:left="0"/>
              <w:jc w:val="center"/>
            </w:pPr>
            <w:r>
              <w:rPr>
                <w:rFonts w:ascii="Arial"/>
                <w:b w:val="false"/>
                <w:i w:val="false"/>
                <w:color w:val="000000"/>
                <w:sz w:val="15"/>
              </w:rPr>
              <w:t>300,00</w:t>
            </w:r>
          </w:p>
          <w:bookmarkEnd w:id="9289"/>
        </w:tc>
        <w:tc>
          <w:tcPr>
            <w:tcW w:w="1194" w:type="dxa"/>
            <w:tcBorders>
              <w:top w:val="outset" w:color="000000" w:sz="8"/>
              <w:left w:val="outset" w:color="000000" w:sz="8"/>
              <w:bottom w:val="outset" w:color="000000" w:sz="8"/>
              <w:right w:val="outset" w:color="000000" w:sz="8"/>
            </w:tcBorders>
            <w:vAlign w:val="center"/>
          </w:tcPr>
          <w:bookmarkStart w:name="9292" w:id="9290"/>
          <w:p>
            <w:pPr>
              <w:spacing w:after="0"/>
              <w:ind w:left="0"/>
              <w:jc w:val="center"/>
            </w:pPr>
            <w:r>
              <w:rPr>
                <w:rFonts w:ascii="Arial"/>
                <w:b w:val="false"/>
                <w:i w:val="false"/>
                <w:color w:val="000000"/>
                <w:sz w:val="15"/>
              </w:rPr>
              <w:t xml:space="preserve"> </w:t>
            </w:r>
          </w:p>
          <w:bookmarkEnd w:id="9290"/>
        </w:tc>
        <w:tc>
          <w:tcPr>
            <w:tcW w:w="1083" w:type="dxa"/>
            <w:tcBorders>
              <w:top w:val="outset" w:color="000000" w:sz="8"/>
              <w:left w:val="outset" w:color="000000" w:sz="8"/>
              <w:bottom w:val="outset" w:color="000000" w:sz="8"/>
              <w:right w:val="outset" w:color="000000" w:sz="8"/>
            </w:tcBorders>
            <w:vAlign w:val="center"/>
          </w:tcPr>
          <w:bookmarkStart w:name="9293" w:id="9291"/>
          <w:p>
            <w:pPr>
              <w:spacing w:after="0"/>
              <w:ind w:left="0"/>
              <w:jc w:val="center"/>
            </w:pPr>
            <w:r>
              <w:rPr>
                <w:rFonts w:ascii="Arial"/>
                <w:b w:val="false"/>
                <w:i w:val="false"/>
                <w:color w:val="000000"/>
                <w:sz w:val="15"/>
              </w:rPr>
              <w:t xml:space="preserve"> </w:t>
            </w:r>
          </w:p>
          <w:bookmarkEnd w:id="9291"/>
        </w:tc>
        <w:tc>
          <w:tcPr>
            <w:tcW w:w="1083" w:type="dxa"/>
            <w:tcBorders>
              <w:top w:val="outset" w:color="000000" w:sz="8"/>
              <w:left w:val="outset" w:color="000000" w:sz="8"/>
              <w:bottom w:val="outset" w:color="000000" w:sz="8"/>
              <w:right w:val="outset" w:color="000000" w:sz="8"/>
            </w:tcBorders>
            <w:vAlign w:val="center"/>
          </w:tcPr>
          <w:bookmarkStart w:name="9294" w:id="9292"/>
          <w:p>
            <w:pPr>
              <w:spacing w:after="0"/>
              <w:ind w:left="0"/>
              <w:jc w:val="center"/>
            </w:pPr>
            <w:r>
              <w:rPr>
                <w:rFonts w:ascii="Arial"/>
                <w:b w:val="false"/>
                <w:i w:val="false"/>
                <w:color w:val="000000"/>
                <w:sz w:val="15"/>
              </w:rPr>
              <w:t xml:space="preserve"> </w:t>
            </w:r>
          </w:p>
          <w:bookmarkEnd w:id="9292"/>
        </w:tc>
        <w:tc>
          <w:tcPr>
            <w:tcW w:w="1417" w:type="dxa"/>
            <w:tcBorders>
              <w:top w:val="outset" w:color="000000" w:sz="8"/>
              <w:left w:val="outset" w:color="000000" w:sz="8"/>
              <w:bottom w:val="outset" w:color="000000" w:sz="8"/>
              <w:right w:val="outset" w:color="000000" w:sz="8"/>
            </w:tcBorders>
            <w:vAlign w:val="center"/>
          </w:tcPr>
          <w:bookmarkStart w:name="9295" w:id="9293"/>
          <w:p>
            <w:pPr>
              <w:spacing w:after="0"/>
              <w:ind w:left="0"/>
              <w:jc w:val="center"/>
            </w:pPr>
            <w:r>
              <w:rPr>
                <w:rFonts w:ascii="Arial"/>
                <w:b w:val="false"/>
                <w:i w:val="false"/>
                <w:color w:val="000000"/>
                <w:sz w:val="15"/>
              </w:rPr>
              <w:t>300,00</w:t>
            </w:r>
          </w:p>
          <w:bookmarkEnd w:id="9293"/>
        </w:tc>
        <w:tc>
          <w:tcPr>
            <w:tcW w:w="1417" w:type="dxa"/>
            <w:tcBorders>
              <w:top w:val="outset" w:color="000000" w:sz="8"/>
              <w:left w:val="outset" w:color="000000" w:sz="8"/>
              <w:bottom w:val="outset" w:color="000000" w:sz="8"/>
              <w:right w:val="outset" w:color="000000" w:sz="8"/>
            </w:tcBorders>
            <w:vAlign w:val="center"/>
          </w:tcPr>
          <w:bookmarkStart w:name="9296" w:id="9294"/>
          <w:p>
            <w:pPr>
              <w:spacing w:after="0"/>
              <w:ind w:left="0"/>
              <w:jc w:val="center"/>
            </w:pPr>
            <w:r>
              <w:rPr>
                <w:rFonts w:ascii="Arial"/>
                <w:b w:val="false"/>
                <w:i w:val="false"/>
                <w:color w:val="000000"/>
                <w:sz w:val="15"/>
              </w:rPr>
              <w:t>300,00</w:t>
            </w:r>
          </w:p>
          <w:bookmarkEnd w:id="9294"/>
        </w:tc>
        <w:tc>
          <w:tcPr>
            <w:tcW w:w="1417" w:type="dxa"/>
            <w:tcBorders>
              <w:top w:val="outset" w:color="000000" w:sz="8"/>
              <w:left w:val="outset" w:color="000000" w:sz="8"/>
              <w:bottom w:val="outset" w:color="000000" w:sz="8"/>
              <w:right w:val="outset" w:color="000000" w:sz="8"/>
            </w:tcBorders>
            <w:vAlign w:val="center"/>
          </w:tcPr>
          <w:bookmarkStart w:name="9297" w:id="9295"/>
          <w:p>
            <w:pPr>
              <w:spacing w:after="0"/>
              <w:ind w:left="0"/>
              <w:jc w:val="center"/>
            </w:pPr>
            <w:r>
              <w:rPr>
                <w:rFonts w:ascii="Arial"/>
                <w:b w:val="false"/>
                <w:i w:val="false"/>
                <w:color w:val="000000"/>
                <w:sz w:val="15"/>
              </w:rPr>
              <w:t>300,00</w:t>
            </w:r>
          </w:p>
          <w:bookmarkEnd w:id="92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298" w:id="9296"/>
          <w:p>
            <w:pPr>
              <w:spacing w:after="0"/>
              <w:ind w:left="0"/>
              <w:jc w:val="center"/>
            </w:pPr>
            <w:r>
              <w:rPr>
                <w:rFonts w:ascii="Arial"/>
                <w:b w:val="false"/>
                <w:i w:val="false"/>
                <w:color w:val="000000"/>
                <w:sz w:val="15"/>
              </w:rPr>
              <w:t>4316030</w:t>
            </w:r>
          </w:p>
          <w:bookmarkEnd w:id="9296"/>
        </w:tc>
        <w:tc>
          <w:tcPr>
            <w:tcW w:w="805" w:type="dxa"/>
            <w:tcBorders>
              <w:top w:val="outset" w:color="000000" w:sz="8"/>
              <w:left w:val="outset" w:color="000000" w:sz="8"/>
              <w:bottom w:val="outset" w:color="000000" w:sz="8"/>
              <w:right w:val="outset" w:color="000000" w:sz="8"/>
            </w:tcBorders>
            <w:vAlign w:val="center"/>
          </w:tcPr>
          <w:bookmarkStart w:name="9299" w:id="9297"/>
          <w:p>
            <w:pPr>
              <w:spacing w:after="0"/>
              <w:ind w:left="0"/>
              <w:jc w:val="center"/>
            </w:pPr>
            <w:r>
              <w:rPr>
                <w:rFonts w:ascii="Arial"/>
                <w:b w:val="false"/>
                <w:i w:val="false"/>
                <w:color w:val="000000"/>
                <w:sz w:val="15"/>
              </w:rPr>
              <w:t>6030</w:t>
            </w:r>
          </w:p>
          <w:bookmarkEnd w:id="9297"/>
        </w:tc>
        <w:tc>
          <w:tcPr>
            <w:tcW w:w="805" w:type="dxa"/>
            <w:tcBorders>
              <w:top w:val="outset" w:color="000000" w:sz="8"/>
              <w:left w:val="outset" w:color="000000" w:sz="8"/>
              <w:bottom w:val="outset" w:color="000000" w:sz="8"/>
              <w:right w:val="outset" w:color="000000" w:sz="8"/>
            </w:tcBorders>
            <w:vAlign w:val="center"/>
          </w:tcPr>
          <w:bookmarkStart w:name="9300" w:id="9298"/>
          <w:p>
            <w:pPr>
              <w:spacing w:after="0"/>
              <w:ind w:left="0"/>
              <w:jc w:val="center"/>
            </w:pPr>
            <w:r>
              <w:rPr>
                <w:rFonts w:ascii="Arial"/>
                <w:b w:val="false"/>
                <w:i w:val="false"/>
                <w:color w:val="000000"/>
                <w:sz w:val="15"/>
              </w:rPr>
              <w:t>0620</w:t>
            </w:r>
          </w:p>
          <w:bookmarkEnd w:id="9298"/>
        </w:tc>
        <w:tc>
          <w:tcPr>
            <w:tcW w:w="649" w:type="dxa"/>
            <w:tcBorders>
              <w:top w:val="outset" w:color="000000" w:sz="8"/>
              <w:left w:val="outset" w:color="000000" w:sz="8"/>
              <w:bottom w:val="outset" w:color="000000" w:sz="8"/>
              <w:right w:val="outset" w:color="000000" w:sz="8"/>
            </w:tcBorders>
            <w:vAlign w:val="center"/>
          </w:tcPr>
          <w:bookmarkStart w:name="9301" w:id="9299"/>
          <w:p>
            <w:pPr>
              <w:spacing w:after="0"/>
              <w:ind w:left="0"/>
              <w:jc w:val="left"/>
            </w:pPr>
            <w:r>
              <w:rPr>
                <w:rFonts w:ascii="Arial"/>
                <w:b w:val="false"/>
                <w:i w:val="false"/>
                <w:color w:val="000000"/>
                <w:sz w:val="15"/>
              </w:rPr>
              <w:t>Організація благоустрою населених пунктів</w:t>
            </w:r>
          </w:p>
          <w:bookmarkEnd w:id="9299"/>
        </w:tc>
        <w:tc>
          <w:tcPr>
            <w:tcW w:w="1417" w:type="dxa"/>
            <w:tcBorders>
              <w:top w:val="outset" w:color="000000" w:sz="8"/>
              <w:left w:val="outset" w:color="000000" w:sz="8"/>
              <w:bottom w:val="outset" w:color="000000" w:sz="8"/>
              <w:right w:val="outset" w:color="000000" w:sz="8"/>
            </w:tcBorders>
            <w:vAlign w:val="center"/>
          </w:tcPr>
          <w:bookmarkStart w:name="9302" w:id="9300"/>
          <w:p>
            <w:pPr>
              <w:spacing w:after="0"/>
              <w:ind w:left="0"/>
              <w:jc w:val="center"/>
            </w:pPr>
            <w:r>
              <w:rPr>
                <w:rFonts w:ascii="Arial"/>
                <w:b w:val="false"/>
                <w:i w:val="false"/>
                <w:color w:val="000000"/>
                <w:sz w:val="15"/>
              </w:rPr>
              <w:t>45715,90</w:t>
            </w:r>
          </w:p>
          <w:bookmarkEnd w:id="9300"/>
        </w:tc>
        <w:tc>
          <w:tcPr>
            <w:tcW w:w="1417" w:type="dxa"/>
            <w:tcBorders>
              <w:top w:val="outset" w:color="000000" w:sz="8"/>
              <w:left w:val="outset" w:color="000000" w:sz="8"/>
              <w:bottom w:val="outset" w:color="000000" w:sz="8"/>
              <w:right w:val="outset" w:color="000000" w:sz="8"/>
            </w:tcBorders>
            <w:vAlign w:val="center"/>
          </w:tcPr>
          <w:bookmarkStart w:name="9303" w:id="9301"/>
          <w:p>
            <w:pPr>
              <w:spacing w:after="0"/>
              <w:ind w:left="0"/>
              <w:jc w:val="center"/>
            </w:pPr>
            <w:r>
              <w:rPr>
                <w:rFonts w:ascii="Arial"/>
                <w:b w:val="false"/>
                <w:i w:val="false"/>
                <w:color w:val="000000"/>
                <w:sz w:val="15"/>
              </w:rPr>
              <w:t xml:space="preserve"> </w:t>
            </w:r>
          </w:p>
          <w:bookmarkEnd w:id="9301"/>
        </w:tc>
        <w:tc>
          <w:tcPr>
            <w:tcW w:w="1306" w:type="dxa"/>
            <w:tcBorders>
              <w:top w:val="outset" w:color="000000" w:sz="8"/>
              <w:left w:val="outset" w:color="000000" w:sz="8"/>
              <w:bottom w:val="outset" w:color="000000" w:sz="8"/>
              <w:right w:val="outset" w:color="000000" w:sz="8"/>
            </w:tcBorders>
            <w:vAlign w:val="center"/>
          </w:tcPr>
          <w:bookmarkStart w:name="9304" w:id="9302"/>
          <w:p>
            <w:pPr>
              <w:spacing w:after="0"/>
              <w:ind w:left="0"/>
              <w:jc w:val="center"/>
            </w:pPr>
            <w:r>
              <w:rPr>
                <w:rFonts w:ascii="Arial"/>
                <w:b w:val="false"/>
                <w:i w:val="false"/>
                <w:color w:val="000000"/>
                <w:sz w:val="15"/>
              </w:rPr>
              <w:t xml:space="preserve"> </w:t>
            </w:r>
          </w:p>
          <w:bookmarkEnd w:id="9302"/>
        </w:tc>
        <w:tc>
          <w:tcPr>
            <w:tcW w:w="1194" w:type="dxa"/>
            <w:tcBorders>
              <w:top w:val="outset" w:color="000000" w:sz="8"/>
              <w:left w:val="outset" w:color="000000" w:sz="8"/>
              <w:bottom w:val="outset" w:color="000000" w:sz="8"/>
              <w:right w:val="outset" w:color="000000" w:sz="8"/>
            </w:tcBorders>
            <w:vAlign w:val="center"/>
          </w:tcPr>
          <w:bookmarkStart w:name="9305" w:id="9303"/>
          <w:p>
            <w:pPr>
              <w:spacing w:after="0"/>
              <w:ind w:left="0"/>
              <w:jc w:val="center"/>
            </w:pPr>
            <w:r>
              <w:rPr>
                <w:rFonts w:ascii="Arial"/>
                <w:b w:val="false"/>
                <w:i w:val="false"/>
                <w:color w:val="000000"/>
                <w:sz w:val="15"/>
              </w:rPr>
              <w:t xml:space="preserve"> </w:t>
            </w:r>
          </w:p>
          <w:bookmarkEnd w:id="9303"/>
        </w:tc>
        <w:tc>
          <w:tcPr>
            <w:tcW w:w="1417" w:type="dxa"/>
            <w:tcBorders>
              <w:top w:val="outset" w:color="000000" w:sz="8"/>
              <w:left w:val="outset" w:color="000000" w:sz="8"/>
              <w:bottom w:val="outset" w:color="000000" w:sz="8"/>
              <w:right w:val="outset" w:color="000000" w:sz="8"/>
            </w:tcBorders>
            <w:vAlign w:val="center"/>
          </w:tcPr>
          <w:bookmarkStart w:name="9306" w:id="9304"/>
          <w:p>
            <w:pPr>
              <w:spacing w:after="0"/>
              <w:ind w:left="0"/>
              <w:jc w:val="center"/>
            </w:pPr>
            <w:r>
              <w:rPr>
                <w:rFonts w:ascii="Arial"/>
                <w:b w:val="false"/>
                <w:i w:val="false"/>
                <w:color w:val="000000"/>
                <w:sz w:val="15"/>
              </w:rPr>
              <w:t>45715,90</w:t>
            </w:r>
          </w:p>
          <w:bookmarkEnd w:id="9304"/>
        </w:tc>
        <w:tc>
          <w:tcPr>
            <w:tcW w:w="1417" w:type="dxa"/>
            <w:tcBorders>
              <w:top w:val="outset" w:color="000000" w:sz="8"/>
              <w:left w:val="outset" w:color="000000" w:sz="8"/>
              <w:bottom w:val="outset" w:color="000000" w:sz="8"/>
              <w:right w:val="outset" w:color="000000" w:sz="8"/>
            </w:tcBorders>
            <w:vAlign w:val="center"/>
          </w:tcPr>
          <w:bookmarkStart w:name="9307" w:id="9305"/>
          <w:p>
            <w:pPr>
              <w:spacing w:after="0"/>
              <w:ind w:left="0"/>
              <w:jc w:val="center"/>
            </w:pPr>
            <w:r>
              <w:rPr>
                <w:rFonts w:ascii="Arial"/>
                <w:b w:val="false"/>
                <w:i w:val="false"/>
                <w:color w:val="000000"/>
                <w:sz w:val="15"/>
              </w:rPr>
              <w:t>789,95</w:t>
            </w:r>
          </w:p>
          <w:bookmarkEnd w:id="9305"/>
        </w:tc>
        <w:tc>
          <w:tcPr>
            <w:tcW w:w="1194" w:type="dxa"/>
            <w:tcBorders>
              <w:top w:val="outset" w:color="000000" w:sz="8"/>
              <w:left w:val="outset" w:color="000000" w:sz="8"/>
              <w:bottom w:val="outset" w:color="000000" w:sz="8"/>
              <w:right w:val="outset" w:color="000000" w:sz="8"/>
            </w:tcBorders>
            <w:vAlign w:val="center"/>
          </w:tcPr>
          <w:bookmarkStart w:name="9308" w:id="9306"/>
          <w:p>
            <w:pPr>
              <w:spacing w:after="0"/>
              <w:ind w:left="0"/>
              <w:jc w:val="center"/>
            </w:pPr>
            <w:r>
              <w:rPr>
                <w:rFonts w:ascii="Arial"/>
                <w:b w:val="false"/>
                <w:i w:val="false"/>
                <w:color w:val="000000"/>
                <w:sz w:val="15"/>
              </w:rPr>
              <w:t xml:space="preserve"> </w:t>
            </w:r>
          </w:p>
          <w:bookmarkEnd w:id="9306"/>
        </w:tc>
        <w:tc>
          <w:tcPr>
            <w:tcW w:w="1083" w:type="dxa"/>
            <w:tcBorders>
              <w:top w:val="outset" w:color="000000" w:sz="8"/>
              <w:left w:val="outset" w:color="000000" w:sz="8"/>
              <w:bottom w:val="outset" w:color="000000" w:sz="8"/>
              <w:right w:val="outset" w:color="000000" w:sz="8"/>
            </w:tcBorders>
            <w:vAlign w:val="center"/>
          </w:tcPr>
          <w:bookmarkStart w:name="9309" w:id="9307"/>
          <w:p>
            <w:pPr>
              <w:spacing w:after="0"/>
              <w:ind w:left="0"/>
              <w:jc w:val="center"/>
            </w:pPr>
            <w:r>
              <w:rPr>
                <w:rFonts w:ascii="Arial"/>
                <w:b w:val="false"/>
                <w:i w:val="false"/>
                <w:color w:val="000000"/>
                <w:sz w:val="15"/>
              </w:rPr>
              <w:t xml:space="preserve"> </w:t>
            </w:r>
          </w:p>
          <w:bookmarkEnd w:id="9307"/>
        </w:tc>
        <w:tc>
          <w:tcPr>
            <w:tcW w:w="1083" w:type="dxa"/>
            <w:tcBorders>
              <w:top w:val="outset" w:color="000000" w:sz="8"/>
              <w:left w:val="outset" w:color="000000" w:sz="8"/>
              <w:bottom w:val="outset" w:color="000000" w:sz="8"/>
              <w:right w:val="outset" w:color="000000" w:sz="8"/>
            </w:tcBorders>
            <w:vAlign w:val="center"/>
          </w:tcPr>
          <w:bookmarkStart w:name="9310" w:id="9308"/>
          <w:p>
            <w:pPr>
              <w:spacing w:after="0"/>
              <w:ind w:left="0"/>
              <w:jc w:val="center"/>
            </w:pPr>
            <w:r>
              <w:rPr>
                <w:rFonts w:ascii="Arial"/>
                <w:b w:val="false"/>
                <w:i w:val="false"/>
                <w:color w:val="000000"/>
                <w:sz w:val="15"/>
              </w:rPr>
              <w:t xml:space="preserve"> </w:t>
            </w:r>
          </w:p>
          <w:bookmarkEnd w:id="9308"/>
        </w:tc>
        <w:tc>
          <w:tcPr>
            <w:tcW w:w="1417" w:type="dxa"/>
            <w:tcBorders>
              <w:top w:val="outset" w:color="000000" w:sz="8"/>
              <w:left w:val="outset" w:color="000000" w:sz="8"/>
              <w:bottom w:val="outset" w:color="000000" w:sz="8"/>
              <w:right w:val="outset" w:color="000000" w:sz="8"/>
            </w:tcBorders>
            <w:vAlign w:val="center"/>
          </w:tcPr>
          <w:bookmarkStart w:name="9311" w:id="9309"/>
          <w:p>
            <w:pPr>
              <w:spacing w:after="0"/>
              <w:ind w:left="0"/>
              <w:jc w:val="center"/>
            </w:pPr>
            <w:r>
              <w:rPr>
                <w:rFonts w:ascii="Arial"/>
                <w:b w:val="false"/>
                <w:i w:val="false"/>
                <w:color w:val="000000"/>
                <w:sz w:val="15"/>
              </w:rPr>
              <w:t>789,95</w:t>
            </w:r>
          </w:p>
          <w:bookmarkEnd w:id="9309"/>
        </w:tc>
        <w:tc>
          <w:tcPr>
            <w:tcW w:w="1417" w:type="dxa"/>
            <w:tcBorders>
              <w:top w:val="outset" w:color="000000" w:sz="8"/>
              <w:left w:val="outset" w:color="000000" w:sz="8"/>
              <w:bottom w:val="outset" w:color="000000" w:sz="8"/>
              <w:right w:val="outset" w:color="000000" w:sz="8"/>
            </w:tcBorders>
            <w:vAlign w:val="center"/>
          </w:tcPr>
          <w:bookmarkStart w:name="9312" w:id="9310"/>
          <w:p>
            <w:pPr>
              <w:spacing w:after="0"/>
              <w:ind w:left="0"/>
              <w:jc w:val="center"/>
            </w:pPr>
            <w:r>
              <w:rPr>
                <w:rFonts w:ascii="Arial"/>
                <w:b w:val="false"/>
                <w:i w:val="false"/>
                <w:color w:val="000000"/>
                <w:sz w:val="15"/>
              </w:rPr>
              <w:t>789,95</w:t>
            </w:r>
          </w:p>
          <w:bookmarkEnd w:id="9310"/>
        </w:tc>
        <w:tc>
          <w:tcPr>
            <w:tcW w:w="1417" w:type="dxa"/>
            <w:tcBorders>
              <w:top w:val="outset" w:color="000000" w:sz="8"/>
              <w:left w:val="outset" w:color="000000" w:sz="8"/>
              <w:bottom w:val="outset" w:color="000000" w:sz="8"/>
              <w:right w:val="outset" w:color="000000" w:sz="8"/>
            </w:tcBorders>
            <w:vAlign w:val="center"/>
          </w:tcPr>
          <w:bookmarkStart w:name="9313" w:id="9311"/>
          <w:p>
            <w:pPr>
              <w:spacing w:after="0"/>
              <w:ind w:left="0"/>
              <w:jc w:val="center"/>
            </w:pPr>
            <w:r>
              <w:rPr>
                <w:rFonts w:ascii="Arial"/>
                <w:b w:val="false"/>
                <w:i w:val="false"/>
                <w:color w:val="000000"/>
                <w:sz w:val="15"/>
              </w:rPr>
              <w:t>46505,85</w:t>
            </w:r>
          </w:p>
          <w:bookmarkEnd w:id="93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314" w:id="9312"/>
          <w:p>
            <w:pPr>
              <w:spacing w:after="0"/>
              <w:ind w:left="0"/>
              <w:jc w:val="center"/>
            </w:pPr>
            <w:r>
              <w:rPr>
                <w:rFonts w:ascii="Arial"/>
                <w:b w:val="false"/>
                <w:i w:val="false"/>
                <w:color w:val="000000"/>
                <w:sz w:val="15"/>
              </w:rPr>
              <w:t>4317310</w:t>
            </w:r>
          </w:p>
          <w:bookmarkEnd w:id="9312"/>
        </w:tc>
        <w:tc>
          <w:tcPr>
            <w:tcW w:w="805" w:type="dxa"/>
            <w:tcBorders>
              <w:top w:val="outset" w:color="000000" w:sz="8"/>
              <w:left w:val="outset" w:color="000000" w:sz="8"/>
              <w:bottom w:val="outset" w:color="000000" w:sz="8"/>
              <w:right w:val="outset" w:color="000000" w:sz="8"/>
            </w:tcBorders>
            <w:vAlign w:val="center"/>
          </w:tcPr>
          <w:bookmarkStart w:name="9315" w:id="9313"/>
          <w:p>
            <w:pPr>
              <w:spacing w:after="0"/>
              <w:ind w:left="0"/>
              <w:jc w:val="center"/>
            </w:pPr>
            <w:r>
              <w:rPr>
                <w:rFonts w:ascii="Arial"/>
                <w:b w:val="false"/>
                <w:i w:val="false"/>
                <w:color w:val="000000"/>
                <w:sz w:val="15"/>
              </w:rPr>
              <w:t>7310</w:t>
            </w:r>
          </w:p>
          <w:bookmarkEnd w:id="9313"/>
        </w:tc>
        <w:tc>
          <w:tcPr>
            <w:tcW w:w="805" w:type="dxa"/>
            <w:tcBorders>
              <w:top w:val="outset" w:color="000000" w:sz="8"/>
              <w:left w:val="outset" w:color="000000" w:sz="8"/>
              <w:bottom w:val="outset" w:color="000000" w:sz="8"/>
              <w:right w:val="outset" w:color="000000" w:sz="8"/>
            </w:tcBorders>
            <w:vAlign w:val="center"/>
          </w:tcPr>
          <w:bookmarkStart w:name="9316" w:id="9314"/>
          <w:p>
            <w:pPr>
              <w:spacing w:after="0"/>
              <w:ind w:left="0"/>
              <w:jc w:val="center"/>
            </w:pPr>
            <w:r>
              <w:rPr>
                <w:rFonts w:ascii="Arial"/>
                <w:b w:val="false"/>
                <w:i w:val="false"/>
                <w:color w:val="000000"/>
                <w:sz w:val="15"/>
              </w:rPr>
              <w:t>0443</w:t>
            </w:r>
          </w:p>
          <w:bookmarkEnd w:id="9314"/>
        </w:tc>
        <w:tc>
          <w:tcPr>
            <w:tcW w:w="649" w:type="dxa"/>
            <w:tcBorders>
              <w:top w:val="outset" w:color="000000" w:sz="8"/>
              <w:left w:val="outset" w:color="000000" w:sz="8"/>
              <w:bottom w:val="outset" w:color="000000" w:sz="8"/>
              <w:right w:val="outset" w:color="000000" w:sz="8"/>
            </w:tcBorders>
            <w:vAlign w:val="center"/>
          </w:tcPr>
          <w:bookmarkStart w:name="9317" w:id="9315"/>
          <w:p>
            <w:pPr>
              <w:spacing w:after="0"/>
              <w:ind w:left="0"/>
              <w:jc w:val="left"/>
            </w:pPr>
            <w:r>
              <w:rPr>
                <w:rFonts w:ascii="Arial"/>
                <w:b w:val="false"/>
                <w:i w:val="false"/>
                <w:color w:val="000000"/>
                <w:sz w:val="15"/>
              </w:rPr>
              <w:t>Будівництво' об'єктів житлово-комунального господарства</w:t>
            </w:r>
          </w:p>
          <w:bookmarkEnd w:id="9315"/>
        </w:tc>
        <w:tc>
          <w:tcPr>
            <w:tcW w:w="1417" w:type="dxa"/>
            <w:tcBorders>
              <w:top w:val="outset" w:color="000000" w:sz="8"/>
              <w:left w:val="outset" w:color="000000" w:sz="8"/>
              <w:bottom w:val="outset" w:color="000000" w:sz="8"/>
              <w:right w:val="outset" w:color="000000" w:sz="8"/>
            </w:tcBorders>
            <w:vAlign w:val="center"/>
          </w:tcPr>
          <w:bookmarkStart w:name="9318" w:id="9316"/>
          <w:p>
            <w:pPr>
              <w:spacing w:after="0"/>
              <w:ind w:left="0"/>
              <w:jc w:val="center"/>
            </w:pPr>
            <w:r>
              <w:rPr>
                <w:rFonts w:ascii="Arial"/>
                <w:b w:val="false"/>
                <w:i w:val="false"/>
                <w:color w:val="000000"/>
                <w:sz w:val="15"/>
              </w:rPr>
              <w:t xml:space="preserve"> </w:t>
            </w:r>
          </w:p>
          <w:bookmarkEnd w:id="9316"/>
        </w:tc>
        <w:tc>
          <w:tcPr>
            <w:tcW w:w="1417" w:type="dxa"/>
            <w:tcBorders>
              <w:top w:val="outset" w:color="000000" w:sz="8"/>
              <w:left w:val="outset" w:color="000000" w:sz="8"/>
              <w:bottom w:val="outset" w:color="000000" w:sz="8"/>
              <w:right w:val="outset" w:color="000000" w:sz="8"/>
            </w:tcBorders>
            <w:vAlign w:val="center"/>
          </w:tcPr>
          <w:bookmarkStart w:name="9319" w:id="9317"/>
          <w:p>
            <w:pPr>
              <w:spacing w:after="0"/>
              <w:ind w:left="0"/>
              <w:jc w:val="center"/>
            </w:pPr>
            <w:r>
              <w:rPr>
                <w:rFonts w:ascii="Arial"/>
                <w:b w:val="false"/>
                <w:i w:val="false"/>
                <w:color w:val="000000"/>
                <w:sz w:val="15"/>
              </w:rPr>
              <w:t xml:space="preserve"> </w:t>
            </w:r>
          </w:p>
          <w:bookmarkEnd w:id="9317"/>
        </w:tc>
        <w:tc>
          <w:tcPr>
            <w:tcW w:w="1306" w:type="dxa"/>
            <w:tcBorders>
              <w:top w:val="outset" w:color="000000" w:sz="8"/>
              <w:left w:val="outset" w:color="000000" w:sz="8"/>
              <w:bottom w:val="outset" w:color="000000" w:sz="8"/>
              <w:right w:val="outset" w:color="000000" w:sz="8"/>
            </w:tcBorders>
            <w:vAlign w:val="center"/>
          </w:tcPr>
          <w:bookmarkStart w:name="9320" w:id="9318"/>
          <w:p>
            <w:pPr>
              <w:spacing w:after="0"/>
              <w:ind w:left="0"/>
              <w:jc w:val="center"/>
            </w:pPr>
            <w:r>
              <w:rPr>
                <w:rFonts w:ascii="Arial"/>
                <w:b w:val="false"/>
                <w:i w:val="false"/>
                <w:color w:val="000000"/>
                <w:sz w:val="15"/>
              </w:rPr>
              <w:t xml:space="preserve"> </w:t>
            </w:r>
          </w:p>
          <w:bookmarkEnd w:id="9318"/>
        </w:tc>
        <w:tc>
          <w:tcPr>
            <w:tcW w:w="1194" w:type="dxa"/>
            <w:tcBorders>
              <w:top w:val="outset" w:color="000000" w:sz="8"/>
              <w:left w:val="outset" w:color="000000" w:sz="8"/>
              <w:bottom w:val="outset" w:color="000000" w:sz="8"/>
              <w:right w:val="outset" w:color="000000" w:sz="8"/>
            </w:tcBorders>
            <w:vAlign w:val="center"/>
          </w:tcPr>
          <w:bookmarkStart w:name="9321" w:id="9319"/>
          <w:p>
            <w:pPr>
              <w:spacing w:after="0"/>
              <w:ind w:left="0"/>
              <w:jc w:val="center"/>
            </w:pPr>
            <w:r>
              <w:rPr>
                <w:rFonts w:ascii="Arial"/>
                <w:b w:val="false"/>
                <w:i w:val="false"/>
                <w:color w:val="000000"/>
                <w:sz w:val="15"/>
              </w:rPr>
              <w:t xml:space="preserve"> </w:t>
            </w:r>
          </w:p>
          <w:bookmarkEnd w:id="9319"/>
        </w:tc>
        <w:tc>
          <w:tcPr>
            <w:tcW w:w="1417" w:type="dxa"/>
            <w:tcBorders>
              <w:top w:val="outset" w:color="000000" w:sz="8"/>
              <w:left w:val="outset" w:color="000000" w:sz="8"/>
              <w:bottom w:val="outset" w:color="000000" w:sz="8"/>
              <w:right w:val="outset" w:color="000000" w:sz="8"/>
            </w:tcBorders>
            <w:vAlign w:val="center"/>
          </w:tcPr>
          <w:bookmarkStart w:name="9322" w:id="9320"/>
          <w:p>
            <w:pPr>
              <w:spacing w:after="0"/>
              <w:ind w:left="0"/>
              <w:jc w:val="center"/>
            </w:pPr>
            <w:r>
              <w:rPr>
                <w:rFonts w:ascii="Arial"/>
                <w:b w:val="false"/>
                <w:i w:val="false"/>
                <w:color w:val="000000"/>
                <w:sz w:val="15"/>
              </w:rPr>
              <w:t xml:space="preserve"> </w:t>
            </w:r>
          </w:p>
          <w:bookmarkEnd w:id="9320"/>
        </w:tc>
        <w:tc>
          <w:tcPr>
            <w:tcW w:w="1417" w:type="dxa"/>
            <w:tcBorders>
              <w:top w:val="outset" w:color="000000" w:sz="8"/>
              <w:left w:val="outset" w:color="000000" w:sz="8"/>
              <w:bottom w:val="outset" w:color="000000" w:sz="8"/>
              <w:right w:val="outset" w:color="000000" w:sz="8"/>
            </w:tcBorders>
            <w:vAlign w:val="center"/>
          </w:tcPr>
          <w:bookmarkStart w:name="9323" w:id="9321"/>
          <w:p>
            <w:pPr>
              <w:spacing w:after="0"/>
              <w:ind w:left="0"/>
              <w:jc w:val="center"/>
            </w:pPr>
            <w:r>
              <w:rPr>
                <w:rFonts w:ascii="Arial"/>
                <w:b w:val="false"/>
                <w:i w:val="false"/>
                <w:color w:val="000000"/>
                <w:sz w:val="15"/>
              </w:rPr>
              <w:t>5920,30</w:t>
            </w:r>
          </w:p>
          <w:bookmarkEnd w:id="9321"/>
        </w:tc>
        <w:tc>
          <w:tcPr>
            <w:tcW w:w="1194" w:type="dxa"/>
            <w:tcBorders>
              <w:top w:val="outset" w:color="000000" w:sz="8"/>
              <w:left w:val="outset" w:color="000000" w:sz="8"/>
              <w:bottom w:val="outset" w:color="000000" w:sz="8"/>
              <w:right w:val="outset" w:color="000000" w:sz="8"/>
            </w:tcBorders>
            <w:vAlign w:val="center"/>
          </w:tcPr>
          <w:bookmarkStart w:name="9324" w:id="9322"/>
          <w:p>
            <w:pPr>
              <w:spacing w:after="0"/>
              <w:ind w:left="0"/>
              <w:jc w:val="center"/>
            </w:pPr>
            <w:r>
              <w:rPr>
                <w:rFonts w:ascii="Arial"/>
                <w:b w:val="false"/>
                <w:i w:val="false"/>
                <w:color w:val="000000"/>
                <w:sz w:val="15"/>
              </w:rPr>
              <w:t xml:space="preserve"> </w:t>
            </w:r>
          </w:p>
          <w:bookmarkEnd w:id="9322"/>
        </w:tc>
        <w:tc>
          <w:tcPr>
            <w:tcW w:w="1083" w:type="dxa"/>
            <w:tcBorders>
              <w:top w:val="outset" w:color="000000" w:sz="8"/>
              <w:left w:val="outset" w:color="000000" w:sz="8"/>
              <w:bottom w:val="outset" w:color="000000" w:sz="8"/>
              <w:right w:val="outset" w:color="000000" w:sz="8"/>
            </w:tcBorders>
            <w:vAlign w:val="center"/>
          </w:tcPr>
          <w:bookmarkStart w:name="9325" w:id="9323"/>
          <w:p>
            <w:pPr>
              <w:spacing w:after="0"/>
              <w:ind w:left="0"/>
              <w:jc w:val="center"/>
            </w:pPr>
            <w:r>
              <w:rPr>
                <w:rFonts w:ascii="Arial"/>
                <w:b w:val="false"/>
                <w:i w:val="false"/>
                <w:color w:val="000000"/>
                <w:sz w:val="15"/>
              </w:rPr>
              <w:t xml:space="preserve"> </w:t>
            </w:r>
          </w:p>
          <w:bookmarkEnd w:id="9323"/>
        </w:tc>
        <w:tc>
          <w:tcPr>
            <w:tcW w:w="1083" w:type="dxa"/>
            <w:tcBorders>
              <w:top w:val="outset" w:color="000000" w:sz="8"/>
              <w:left w:val="outset" w:color="000000" w:sz="8"/>
              <w:bottom w:val="outset" w:color="000000" w:sz="8"/>
              <w:right w:val="outset" w:color="000000" w:sz="8"/>
            </w:tcBorders>
            <w:vAlign w:val="center"/>
          </w:tcPr>
          <w:bookmarkStart w:name="9326" w:id="9324"/>
          <w:p>
            <w:pPr>
              <w:spacing w:after="0"/>
              <w:ind w:left="0"/>
              <w:jc w:val="center"/>
            </w:pPr>
            <w:r>
              <w:rPr>
                <w:rFonts w:ascii="Arial"/>
                <w:b w:val="false"/>
                <w:i w:val="false"/>
                <w:color w:val="000000"/>
                <w:sz w:val="15"/>
              </w:rPr>
              <w:t xml:space="preserve"> </w:t>
            </w:r>
          </w:p>
          <w:bookmarkEnd w:id="9324"/>
        </w:tc>
        <w:tc>
          <w:tcPr>
            <w:tcW w:w="1417" w:type="dxa"/>
            <w:tcBorders>
              <w:top w:val="outset" w:color="000000" w:sz="8"/>
              <w:left w:val="outset" w:color="000000" w:sz="8"/>
              <w:bottom w:val="outset" w:color="000000" w:sz="8"/>
              <w:right w:val="outset" w:color="000000" w:sz="8"/>
            </w:tcBorders>
            <w:vAlign w:val="center"/>
          </w:tcPr>
          <w:bookmarkStart w:name="9327" w:id="9325"/>
          <w:p>
            <w:pPr>
              <w:spacing w:after="0"/>
              <w:ind w:left="0"/>
              <w:jc w:val="center"/>
            </w:pPr>
            <w:r>
              <w:rPr>
                <w:rFonts w:ascii="Arial"/>
                <w:b w:val="false"/>
                <w:i w:val="false"/>
                <w:color w:val="000000"/>
                <w:sz w:val="15"/>
              </w:rPr>
              <w:t>5920,30</w:t>
            </w:r>
          </w:p>
          <w:bookmarkEnd w:id="9325"/>
        </w:tc>
        <w:tc>
          <w:tcPr>
            <w:tcW w:w="1417" w:type="dxa"/>
            <w:tcBorders>
              <w:top w:val="outset" w:color="000000" w:sz="8"/>
              <w:left w:val="outset" w:color="000000" w:sz="8"/>
              <w:bottom w:val="outset" w:color="000000" w:sz="8"/>
              <w:right w:val="outset" w:color="000000" w:sz="8"/>
            </w:tcBorders>
            <w:vAlign w:val="center"/>
          </w:tcPr>
          <w:bookmarkStart w:name="9328" w:id="9326"/>
          <w:p>
            <w:pPr>
              <w:spacing w:after="0"/>
              <w:ind w:left="0"/>
              <w:jc w:val="center"/>
            </w:pPr>
            <w:r>
              <w:rPr>
                <w:rFonts w:ascii="Arial"/>
                <w:b w:val="false"/>
                <w:i w:val="false"/>
                <w:color w:val="000000"/>
                <w:sz w:val="15"/>
              </w:rPr>
              <w:t>5920,30</w:t>
            </w:r>
          </w:p>
          <w:bookmarkEnd w:id="9326"/>
        </w:tc>
        <w:tc>
          <w:tcPr>
            <w:tcW w:w="1417" w:type="dxa"/>
            <w:tcBorders>
              <w:top w:val="outset" w:color="000000" w:sz="8"/>
              <w:left w:val="outset" w:color="000000" w:sz="8"/>
              <w:bottom w:val="outset" w:color="000000" w:sz="8"/>
              <w:right w:val="outset" w:color="000000" w:sz="8"/>
            </w:tcBorders>
            <w:vAlign w:val="center"/>
          </w:tcPr>
          <w:bookmarkStart w:name="9329" w:id="9327"/>
          <w:p>
            <w:pPr>
              <w:spacing w:after="0"/>
              <w:ind w:left="0"/>
              <w:jc w:val="center"/>
            </w:pPr>
            <w:r>
              <w:rPr>
                <w:rFonts w:ascii="Arial"/>
                <w:b w:val="false"/>
                <w:i w:val="false"/>
                <w:color w:val="000000"/>
                <w:sz w:val="15"/>
              </w:rPr>
              <w:t>5920,30</w:t>
            </w:r>
          </w:p>
          <w:bookmarkEnd w:id="93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330" w:id="9328"/>
          <w:p>
            <w:pPr>
              <w:spacing w:after="0"/>
              <w:ind w:left="0"/>
              <w:jc w:val="center"/>
            </w:pPr>
            <w:r>
              <w:rPr>
                <w:rFonts w:ascii="Arial"/>
                <w:b w:val="false"/>
                <w:i w:val="false"/>
                <w:color w:val="000000"/>
                <w:sz w:val="15"/>
              </w:rPr>
              <w:t>4317320</w:t>
            </w:r>
          </w:p>
          <w:bookmarkEnd w:id="9328"/>
        </w:tc>
        <w:tc>
          <w:tcPr>
            <w:tcW w:w="805" w:type="dxa"/>
            <w:tcBorders>
              <w:top w:val="outset" w:color="000000" w:sz="8"/>
              <w:left w:val="outset" w:color="000000" w:sz="8"/>
              <w:bottom w:val="outset" w:color="000000" w:sz="8"/>
              <w:right w:val="outset" w:color="000000" w:sz="8"/>
            </w:tcBorders>
            <w:vAlign w:val="center"/>
          </w:tcPr>
          <w:bookmarkStart w:name="9331" w:id="9329"/>
          <w:p>
            <w:pPr>
              <w:spacing w:after="0"/>
              <w:ind w:left="0"/>
              <w:jc w:val="center"/>
            </w:pPr>
            <w:r>
              <w:rPr>
                <w:rFonts w:ascii="Arial"/>
                <w:b w:val="false"/>
                <w:i w:val="false"/>
                <w:color w:val="000000"/>
                <w:sz w:val="15"/>
              </w:rPr>
              <w:t>7320</w:t>
            </w:r>
          </w:p>
          <w:bookmarkEnd w:id="9329"/>
        </w:tc>
        <w:tc>
          <w:tcPr>
            <w:tcW w:w="805" w:type="dxa"/>
            <w:tcBorders>
              <w:top w:val="outset" w:color="000000" w:sz="8"/>
              <w:left w:val="outset" w:color="000000" w:sz="8"/>
              <w:bottom w:val="outset" w:color="000000" w:sz="8"/>
              <w:right w:val="outset" w:color="000000" w:sz="8"/>
            </w:tcBorders>
            <w:vAlign w:val="center"/>
          </w:tcPr>
          <w:bookmarkStart w:name="9332" w:id="9330"/>
          <w:p>
            <w:pPr>
              <w:spacing w:after="0"/>
              <w:ind w:left="0"/>
              <w:jc w:val="center"/>
            </w:pPr>
            <w:r>
              <w:rPr>
                <w:rFonts w:ascii="Arial"/>
                <w:b w:val="false"/>
                <w:i w:val="false"/>
                <w:color w:val="000000"/>
                <w:sz w:val="15"/>
              </w:rPr>
              <w:t xml:space="preserve"> </w:t>
            </w:r>
          </w:p>
          <w:bookmarkEnd w:id="9330"/>
        </w:tc>
        <w:tc>
          <w:tcPr>
            <w:tcW w:w="649" w:type="dxa"/>
            <w:tcBorders>
              <w:top w:val="outset" w:color="000000" w:sz="8"/>
              <w:left w:val="outset" w:color="000000" w:sz="8"/>
              <w:bottom w:val="outset" w:color="000000" w:sz="8"/>
              <w:right w:val="outset" w:color="000000" w:sz="8"/>
            </w:tcBorders>
            <w:vAlign w:val="center"/>
          </w:tcPr>
          <w:bookmarkStart w:name="9333" w:id="9331"/>
          <w:p>
            <w:pPr>
              <w:spacing w:after="0"/>
              <w:ind w:left="0"/>
              <w:jc w:val="left"/>
            </w:pPr>
            <w:r>
              <w:rPr>
                <w:rFonts w:ascii="Arial"/>
                <w:b w:val="false"/>
                <w:i w:val="false"/>
                <w:color w:val="000000"/>
                <w:sz w:val="15"/>
              </w:rPr>
              <w:t>Будівництво' об'єктів соціально-культурного призначення</w:t>
            </w:r>
          </w:p>
          <w:bookmarkEnd w:id="9331"/>
        </w:tc>
        <w:tc>
          <w:tcPr>
            <w:tcW w:w="1417" w:type="dxa"/>
            <w:tcBorders>
              <w:top w:val="outset" w:color="000000" w:sz="8"/>
              <w:left w:val="outset" w:color="000000" w:sz="8"/>
              <w:bottom w:val="outset" w:color="000000" w:sz="8"/>
              <w:right w:val="outset" w:color="000000" w:sz="8"/>
            </w:tcBorders>
            <w:vAlign w:val="center"/>
          </w:tcPr>
          <w:bookmarkStart w:name="9334" w:id="9332"/>
          <w:p>
            <w:pPr>
              <w:spacing w:after="0"/>
              <w:ind w:left="0"/>
              <w:jc w:val="center"/>
            </w:pPr>
            <w:r>
              <w:rPr>
                <w:rFonts w:ascii="Arial"/>
                <w:b w:val="false"/>
                <w:i w:val="false"/>
                <w:color w:val="000000"/>
                <w:sz w:val="15"/>
              </w:rPr>
              <w:t xml:space="preserve"> </w:t>
            </w:r>
          </w:p>
          <w:bookmarkEnd w:id="9332"/>
        </w:tc>
        <w:tc>
          <w:tcPr>
            <w:tcW w:w="1417" w:type="dxa"/>
            <w:tcBorders>
              <w:top w:val="outset" w:color="000000" w:sz="8"/>
              <w:left w:val="outset" w:color="000000" w:sz="8"/>
              <w:bottom w:val="outset" w:color="000000" w:sz="8"/>
              <w:right w:val="outset" w:color="000000" w:sz="8"/>
            </w:tcBorders>
            <w:vAlign w:val="center"/>
          </w:tcPr>
          <w:bookmarkStart w:name="9335" w:id="9333"/>
          <w:p>
            <w:pPr>
              <w:spacing w:after="0"/>
              <w:ind w:left="0"/>
              <w:jc w:val="center"/>
            </w:pPr>
            <w:r>
              <w:rPr>
                <w:rFonts w:ascii="Arial"/>
                <w:b w:val="false"/>
                <w:i w:val="false"/>
                <w:color w:val="000000"/>
                <w:sz w:val="15"/>
              </w:rPr>
              <w:t xml:space="preserve"> </w:t>
            </w:r>
          </w:p>
          <w:bookmarkEnd w:id="9333"/>
        </w:tc>
        <w:tc>
          <w:tcPr>
            <w:tcW w:w="1306" w:type="dxa"/>
            <w:tcBorders>
              <w:top w:val="outset" w:color="000000" w:sz="8"/>
              <w:left w:val="outset" w:color="000000" w:sz="8"/>
              <w:bottom w:val="outset" w:color="000000" w:sz="8"/>
              <w:right w:val="outset" w:color="000000" w:sz="8"/>
            </w:tcBorders>
            <w:vAlign w:val="center"/>
          </w:tcPr>
          <w:bookmarkStart w:name="9336" w:id="9334"/>
          <w:p>
            <w:pPr>
              <w:spacing w:after="0"/>
              <w:ind w:left="0"/>
              <w:jc w:val="center"/>
            </w:pPr>
            <w:r>
              <w:rPr>
                <w:rFonts w:ascii="Arial"/>
                <w:b w:val="false"/>
                <w:i w:val="false"/>
                <w:color w:val="000000"/>
                <w:sz w:val="15"/>
              </w:rPr>
              <w:t xml:space="preserve"> </w:t>
            </w:r>
          </w:p>
          <w:bookmarkEnd w:id="9334"/>
        </w:tc>
        <w:tc>
          <w:tcPr>
            <w:tcW w:w="1194" w:type="dxa"/>
            <w:tcBorders>
              <w:top w:val="outset" w:color="000000" w:sz="8"/>
              <w:left w:val="outset" w:color="000000" w:sz="8"/>
              <w:bottom w:val="outset" w:color="000000" w:sz="8"/>
              <w:right w:val="outset" w:color="000000" w:sz="8"/>
            </w:tcBorders>
            <w:vAlign w:val="center"/>
          </w:tcPr>
          <w:bookmarkStart w:name="9337" w:id="9335"/>
          <w:p>
            <w:pPr>
              <w:spacing w:after="0"/>
              <w:ind w:left="0"/>
              <w:jc w:val="center"/>
            </w:pPr>
            <w:r>
              <w:rPr>
                <w:rFonts w:ascii="Arial"/>
                <w:b w:val="false"/>
                <w:i w:val="false"/>
                <w:color w:val="000000"/>
                <w:sz w:val="15"/>
              </w:rPr>
              <w:t xml:space="preserve"> </w:t>
            </w:r>
          </w:p>
          <w:bookmarkEnd w:id="9335"/>
        </w:tc>
        <w:tc>
          <w:tcPr>
            <w:tcW w:w="1417" w:type="dxa"/>
            <w:tcBorders>
              <w:top w:val="outset" w:color="000000" w:sz="8"/>
              <w:left w:val="outset" w:color="000000" w:sz="8"/>
              <w:bottom w:val="outset" w:color="000000" w:sz="8"/>
              <w:right w:val="outset" w:color="000000" w:sz="8"/>
            </w:tcBorders>
            <w:vAlign w:val="center"/>
          </w:tcPr>
          <w:bookmarkStart w:name="9338" w:id="9336"/>
          <w:p>
            <w:pPr>
              <w:spacing w:after="0"/>
              <w:ind w:left="0"/>
              <w:jc w:val="center"/>
            </w:pPr>
            <w:r>
              <w:rPr>
                <w:rFonts w:ascii="Arial"/>
                <w:b w:val="false"/>
                <w:i w:val="false"/>
                <w:color w:val="000000"/>
                <w:sz w:val="15"/>
              </w:rPr>
              <w:t xml:space="preserve"> </w:t>
            </w:r>
          </w:p>
          <w:bookmarkEnd w:id="9336"/>
        </w:tc>
        <w:tc>
          <w:tcPr>
            <w:tcW w:w="1417" w:type="dxa"/>
            <w:tcBorders>
              <w:top w:val="outset" w:color="000000" w:sz="8"/>
              <w:left w:val="outset" w:color="000000" w:sz="8"/>
              <w:bottom w:val="outset" w:color="000000" w:sz="8"/>
              <w:right w:val="outset" w:color="000000" w:sz="8"/>
            </w:tcBorders>
            <w:vAlign w:val="center"/>
          </w:tcPr>
          <w:bookmarkStart w:name="9339" w:id="9337"/>
          <w:p>
            <w:pPr>
              <w:spacing w:after="0"/>
              <w:ind w:left="0"/>
              <w:jc w:val="center"/>
            </w:pPr>
            <w:r>
              <w:rPr>
                <w:rFonts w:ascii="Arial"/>
                <w:b w:val="false"/>
                <w:i w:val="false"/>
                <w:color w:val="000000"/>
                <w:sz w:val="15"/>
              </w:rPr>
              <w:t>3500,00</w:t>
            </w:r>
          </w:p>
          <w:bookmarkEnd w:id="9337"/>
        </w:tc>
        <w:tc>
          <w:tcPr>
            <w:tcW w:w="1194" w:type="dxa"/>
            <w:tcBorders>
              <w:top w:val="outset" w:color="000000" w:sz="8"/>
              <w:left w:val="outset" w:color="000000" w:sz="8"/>
              <w:bottom w:val="outset" w:color="000000" w:sz="8"/>
              <w:right w:val="outset" w:color="000000" w:sz="8"/>
            </w:tcBorders>
            <w:vAlign w:val="center"/>
          </w:tcPr>
          <w:bookmarkStart w:name="9340" w:id="9338"/>
          <w:p>
            <w:pPr>
              <w:spacing w:after="0"/>
              <w:ind w:left="0"/>
              <w:jc w:val="center"/>
            </w:pPr>
            <w:r>
              <w:rPr>
                <w:rFonts w:ascii="Arial"/>
                <w:b w:val="false"/>
                <w:i w:val="false"/>
                <w:color w:val="000000"/>
                <w:sz w:val="15"/>
              </w:rPr>
              <w:t xml:space="preserve"> </w:t>
            </w:r>
          </w:p>
          <w:bookmarkEnd w:id="9338"/>
        </w:tc>
        <w:tc>
          <w:tcPr>
            <w:tcW w:w="1083" w:type="dxa"/>
            <w:tcBorders>
              <w:top w:val="outset" w:color="000000" w:sz="8"/>
              <w:left w:val="outset" w:color="000000" w:sz="8"/>
              <w:bottom w:val="outset" w:color="000000" w:sz="8"/>
              <w:right w:val="outset" w:color="000000" w:sz="8"/>
            </w:tcBorders>
            <w:vAlign w:val="center"/>
          </w:tcPr>
          <w:bookmarkStart w:name="9341" w:id="9339"/>
          <w:p>
            <w:pPr>
              <w:spacing w:after="0"/>
              <w:ind w:left="0"/>
              <w:jc w:val="center"/>
            </w:pPr>
            <w:r>
              <w:rPr>
                <w:rFonts w:ascii="Arial"/>
                <w:b w:val="false"/>
                <w:i w:val="false"/>
                <w:color w:val="000000"/>
                <w:sz w:val="15"/>
              </w:rPr>
              <w:t xml:space="preserve"> </w:t>
            </w:r>
          </w:p>
          <w:bookmarkEnd w:id="9339"/>
        </w:tc>
        <w:tc>
          <w:tcPr>
            <w:tcW w:w="1083" w:type="dxa"/>
            <w:tcBorders>
              <w:top w:val="outset" w:color="000000" w:sz="8"/>
              <w:left w:val="outset" w:color="000000" w:sz="8"/>
              <w:bottom w:val="outset" w:color="000000" w:sz="8"/>
              <w:right w:val="outset" w:color="000000" w:sz="8"/>
            </w:tcBorders>
            <w:vAlign w:val="center"/>
          </w:tcPr>
          <w:bookmarkStart w:name="9342" w:id="9340"/>
          <w:p>
            <w:pPr>
              <w:spacing w:after="0"/>
              <w:ind w:left="0"/>
              <w:jc w:val="center"/>
            </w:pPr>
            <w:r>
              <w:rPr>
                <w:rFonts w:ascii="Arial"/>
                <w:b w:val="false"/>
                <w:i w:val="false"/>
                <w:color w:val="000000"/>
                <w:sz w:val="15"/>
              </w:rPr>
              <w:t xml:space="preserve"> </w:t>
            </w:r>
          </w:p>
          <w:bookmarkEnd w:id="9340"/>
        </w:tc>
        <w:tc>
          <w:tcPr>
            <w:tcW w:w="1417" w:type="dxa"/>
            <w:tcBorders>
              <w:top w:val="outset" w:color="000000" w:sz="8"/>
              <w:left w:val="outset" w:color="000000" w:sz="8"/>
              <w:bottom w:val="outset" w:color="000000" w:sz="8"/>
              <w:right w:val="outset" w:color="000000" w:sz="8"/>
            </w:tcBorders>
            <w:vAlign w:val="center"/>
          </w:tcPr>
          <w:bookmarkStart w:name="9343" w:id="9341"/>
          <w:p>
            <w:pPr>
              <w:spacing w:after="0"/>
              <w:ind w:left="0"/>
              <w:jc w:val="center"/>
            </w:pPr>
            <w:r>
              <w:rPr>
                <w:rFonts w:ascii="Arial"/>
                <w:b w:val="false"/>
                <w:i w:val="false"/>
                <w:color w:val="000000"/>
                <w:sz w:val="15"/>
              </w:rPr>
              <w:t>3500,00</w:t>
            </w:r>
          </w:p>
          <w:bookmarkEnd w:id="9341"/>
        </w:tc>
        <w:tc>
          <w:tcPr>
            <w:tcW w:w="1417" w:type="dxa"/>
            <w:tcBorders>
              <w:top w:val="outset" w:color="000000" w:sz="8"/>
              <w:left w:val="outset" w:color="000000" w:sz="8"/>
              <w:bottom w:val="outset" w:color="000000" w:sz="8"/>
              <w:right w:val="outset" w:color="000000" w:sz="8"/>
            </w:tcBorders>
            <w:vAlign w:val="center"/>
          </w:tcPr>
          <w:bookmarkStart w:name="9344" w:id="9342"/>
          <w:p>
            <w:pPr>
              <w:spacing w:after="0"/>
              <w:ind w:left="0"/>
              <w:jc w:val="center"/>
            </w:pPr>
            <w:r>
              <w:rPr>
                <w:rFonts w:ascii="Arial"/>
                <w:b w:val="false"/>
                <w:i w:val="false"/>
                <w:color w:val="000000"/>
                <w:sz w:val="15"/>
              </w:rPr>
              <w:t>3500,00</w:t>
            </w:r>
          </w:p>
          <w:bookmarkEnd w:id="9342"/>
        </w:tc>
        <w:tc>
          <w:tcPr>
            <w:tcW w:w="1417" w:type="dxa"/>
            <w:tcBorders>
              <w:top w:val="outset" w:color="000000" w:sz="8"/>
              <w:left w:val="outset" w:color="000000" w:sz="8"/>
              <w:bottom w:val="outset" w:color="000000" w:sz="8"/>
              <w:right w:val="outset" w:color="000000" w:sz="8"/>
            </w:tcBorders>
            <w:vAlign w:val="center"/>
          </w:tcPr>
          <w:bookmarkStart w:name="9345" w:id="9343"/>
          <w:p>
            <w:pPr>
              <w:spacing w:after="0"/>
              <w:ind w:left="0"/>
              <w:jc w:val="center"/>
            </w:pPr>
            <w:r>
              <w:rPr>
                <w:rFonts w:ascii="Arial"/>
                <w:b w:val="false"/>
                <w:i w:val="false"/>
                <w:color w:val="000000"/>
                <w:sz w:val="15"/>
              </w:rPr>
              <w:t>3500,00</w:t>
            </w:r>
          </w:p>
          <w:bookmarkEnd w:id="93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346" w:id="9344"/>
          <w:p>
            <w:pPr>
              <w:spacing w:after="0"/>
              <w:ind w:left="0"/>
              <w:jc w:val="center"/>
            </w:pPr>
            <w:r>
              <w:rPr>
                <w:rFonts w:ascii="Arial"/>
                <w:b w:val="false"/>
                <w:i/>
                <w:color w:val="000000"/>
                <w:sz w:val="15"/>
              </w:rPr>
              <w:t>4317321</w:t>
            </w:r>
          </w:p>
          <w:bookmarkEnd w:id="9344"/>
        </w:tc>
        <w:tc>
          <w:tcPr>
            <w:tcW w:w="805" w:type="dxa"/>
            <w:tcBorders>
              <w:top w:val="outset" w:color="000000" w:sz="8"/>
              <w:left w:val="outset" w:color="000000" w:sz="8"/>
              <w:bottom w:val="outset" w:color="000000" w:sz="8"/>
              <w:right w:val="outset" w:color="000000" w:sz="8"/>
            </w:tcBorders>
            <w:vAlign w:val="center"/>
          </w:tcPr>
          <w:bookmarkStart w:name="9347" w:id="9345"/>
          <w:p>
            <w:pPr>
              <w:spacing w:after="0"/>
              <w:ind w:left="0"/>
              <w:jc w:val="center"/>
            </w:pPr>
            <w:r>
              <w:rPr>
                <w:rFonts w:ascii="Arial"/>
                <w:b w:val="false"/>
                <w:i/>
                <w:color w:val="000000"/>
                <w:sz w:val="15"/>
              </w:rPr>
              <w:t>7321</w:t>
            </w:r>
          </w:p>
          <w:bookmarkEnd w:id="9345"/>
        </w:tc>
        <w:tc>
          <w:tcPr>
            <w:tcW w:w="805" w:type="dxa"/>
            <w:tcBorders>
              <w:top w:val="outset" w:color="000000" w:sz="8"/>
              <w:left w:val="outset" w:color="000000" w:sz="8"/>
              <w:bottom w:val="outset" w:color="000000" w:sz="8"/>
              <w:right w:val="outset" w:color="000000" w:sz="8"/>
            </w:tcBorders>
            <w:vAlign w:val="center"/>
          </w:tcPr>
          <w:bookmarkStart w:name="9348" w:id="9346"/>
          <w:p>
            <w:pPr>
              <w:spacing w:after="0"/>
              <w:ind w:left="0"/>
              <w:jc w:val="center"/>
            </w:pPr>
            <w:r>
              <w:rPr>
                <w:rFonts w:ascii="Arial"/>
                <w:b w:val="false"/>
                <w:i/>
                <w:color w:val="000000"/>
                <w:sz w:val="15"/>
              </w:rPr>
              <w:t>0443</w:t>
            </w:r>
          </w:p>
          <w:bookmarkEnd w:id="9346"/>
        </w:tc>
        <w:tc>
          <w:tcPr>
            <w:tcW w:w="649" w:type="dxa"/>
            <w:tcBorders>
              <w:top w:val="outset" w:color="000000" w:sz="8"/>
              <w:left w:val="outset" w:color="000000" w:sz="8"/>
              <w:bottom w:val="outset" w:color="000000" w:sz="8"/>
              <w:right w:val="outset" w:color="000000" w:sz="8"/>
            </w:tcBorders>
            <w:vAlign w:val="center"/>
          </w:tcPr>
          <w:bookmarkStart w:name="9349" w:id="9347"/>
          <w:p>
            <w:pPr>
              <w:spacing w:after="0"/>
              <w:ind w:left="0"/>
              <w:jc w:val="left"/>
            </w:pPr>
            <w:r>
              <w:rPr>
                <w:rFonts w:ascii="Arial"/>
                <w:b w:val="false"/>
                <w:i/>
                <w:color w:val="000000"/>
                <w:sz w:val="15"/>
              </w:rPr>
              <w:t>Будівництво освітніх установ та закладів</w:t>
            </w:r>
          </w:p>
          <w:bookmarkEnd w:id="9347"/>
        </w:tc>
        <w:tc>
          <w:tcPr>
            <w:tcW w:w="1417" w:type="dxa"/>
            <w:tcBorders>
              <w:top w:val="outset" w:color="000000" w:sz="8"/>
              <w:left w:val="outset" w:color="000000" w:sz="8"/>
              <w:bottom w:val="outset" w:color="000000" w:sz="8"/>
              <w:right w:val="outset" w:color="000000" w:sz="8"/>
            </w:tcBorders>
            <w:vAlign w:val="center"/>
          </w:tcPr>
          <w:bookmarkStart w:name="9350" w:id="9348"/>
          <w:p>
            <w:pPr>
              <w:spacing w:after="0"/>
              <w:ind w:left="0"/>
              <w:jc w:val="center"/>
            </w:pPr>
            <w:r>
              <w:rPr>
                <w:rFonts w:ascii="Arial"/>
                <w:b w:val="false"/>
                <w:i w:val="false"/>
                <w:color w:val="000000"/>
                <w:sz w:val="15"/>
              </w:rPr>
              <w:t xml:space="preserve"> </w:t>
            </w:r>
          </w:p>
          <w:bookmarkEnd w:id="9348"/>
        </w:tc>
        <w:tc>
          <w:tcPr>
            <w:tcW w:w="1417" w:type="dxa"/>
            <w:tcBorders>
              <w:top w:val="outset" w:color="000000" w:sz="8"/>
              <w:left w:val="outset" w:color="000000" w:sz="8"/>
              <w:bottom w:val="outset" w:color="000000" w:sz="8"/>
              <w:right w:val="outset" w:color="000000" w:sz="8"/>
            </w:tcBorders>
            <w:vAlign w:val="center"/>
          </w:tcPr>
          <w:bookmarkStart w:name="9351" w:id="9349"/>
          <w:p>
            <w:pPr>
              <w:spacing w:after="0"/>
              <w:ind w:left="0"/>
              <w:jc w:val="center"/>
            </w:pPr>
            <w:r>
              <w:rPr>
                <w:rFonts w:ascii="Arial"/>
                <w:b w:val="false"/>
                <w:i w:val="false"/>
                <w:color w:val="000000"/>
                <w:sz w:val="15"/>
              </w:rPr>
              <w:t xml:space="preserve"> </w:t>
            </w:r>
          </w:p>
          <w:bookmarkEnd w:id="9349"/>
        </w:tc>
        <w:tc>
          <w:tcPr>
            <w:tcW w:w="1306" w:type="dxa"/>
            <w:tcBorders>
              <w:top w:val="outset" w:color="000000" w:sz="8"/>
              <w:left w:val="outset" w:color="000000" w:sz="8"/>
              <w:bottom w:val="outset" w:color="000000" w:sz="8"/>
              <w:right w:val="outset" w:color="000000" w:sz="8"/>
            </w:tcBorders>
            <w:vAlign w:val="center"/>
          </w:tcPr>
          <w:bookmarkStart w:name="9352" w:id="9350"/>
          <w:p>
            <w:pPr>
              <w:spacing w:after="0"/>
              <w:ind w:left="0"/>
              <w:jc w:val="center"/>
            </w:pPr>
            <w:r>
              <w:rPr>
                <w:rFonts w:ascii="Arial"/>
                <w:b w:val="false"/>
                <w:i w:val="false"/>
                <w:color w:val="000000"/>
                <w:sz w:val="15"/>
              </w:rPr>
              <w:t xml:space="preserve"> </w:t>
            </w:r>
          </w:p>
          <w:bookmarkEnd w:id="9350"/>
        </w:tc>
        <w:tc>
          <w:tcPr>
            <w:tcW w:w="1194" w:type="dxa"/>
            <w:tcBorders>
              <w:top w:val="outset" w:color="000000" w:sz="8"/>
              <w:left w:val="outset" w:color="000000" w:sz="8"/>
              <w:bottom w:val="outset" w:color="000000" w:sz="8"/>
              <w:right w:val="outset" w:color="000000" w:sz="8"/>
            </w:tcBorders>
            <w:vAlign w:val="center"/>
          </w:tcPr>
          <w:bookmarkStart w:name="9353" w:id="9351"/>
          <w:p>
            <w:pPr>
              <w:spacing w:after="0"/>
              <w:ind w:left="0"/>
              <w:jc w:val="center"/>
            </w:pPr>
            <w:r>
              <w:rPr>
                <w:rFonts w:ascii="Arial"/>
                <w:b w:val="false"/>
                <w:i w:val="false"/>
                <w:color w:val="000000"/>
                <w:sz w:val="15"/>
              </w:rPr>
              <w:t xml:space="preserve"> </w:t>
            </w:r>
          </w:p>
          <w:bookmarkEnd w:id="9351"/>
        </w:tc>
        <w:tc>
          <w:tcPr>
            <w:tcW w:w="1417" w:type="dxa"/>
            <w:tcBorders>
              <w:top w:val="outset" w:color="000000" w:sz="8"/>
              <w:left w:val="outset" w:color="000000" w:sz="8"/>
              <w:bottom w:val="outset" w:color="000000" w:sz="8"/>
              <w:right w:val="outset" w:color="000000" w:sz="8"/>
            </w:tcBorders>
            <w:vAlign w:val="center"/>
          </w:tcPr>
          <w:bookmarkStart w:name="9354" w:id="9352"/>
          <w:p>
            <w:pPr>
              <w:spacing w:after="0"/>
              <w:ind w:left="0"/>
              <w:jc w:val="center"/>
            </w:pPr>
            <w:r>
              <w:rPr>
                <w:rFonts w:ascii="Arial"/>
                <w:b w:val="false"/>
                <w:i w:val="false"/>
                <w:color w:val="000000"/>
                <w:sz w:val="15"/>
              </w:rPr>
              <w:t xml:space="preserve"> </w:t>
            </w:r>
          </w:p>
          <w:bookmarkEnd w:id="9352"/>
        </w:tc>
        <w:tc>
          <w:tcPr>
            <w:tcW w:w="1417" w:type="dxa"/>
            <w:tcBorders>
              <w:top w:val="outset" w:color="000000" w:sz="8"/>
              <w:left w:val="outset" w:color="000000" w:sz="8"/>
              <w:bottom w:val="outset" w:color="000000" w:sz="8"/>
              <w:right w:val="outset" w:color="000000" w:sz="8"/>
            </w:tcBorders>
            <w:vAlign w:val="center"/>
          </w:tcPr>
          <w:bookmarkStart w:name="9355" w:id="9353"/>
          <w:p>
            <w:pPr>
              <w:spacing w:after="0"/>
              <w:ind w:left="0"/>
              <w:jc w:val="center"/>
            </w:pPr>
            <w:r>
              <w:rPr>
                <w:rFonts w:ascii="Arial"/>
                <w:b w:val="false"/>
                <w:i/>
                <w:color w:val="000000"/>
                <w:sz w:val="15"/>
              </w:rPr>
              <w:t>2400,00</w:t>
            </w:r>
          </w:p>
          <w:bookmarkEnd w:id="9353"/>
        </w:tc>
        <w:tc>
          <w:tcPr>
            <w:tcW w:w="1194" w:type="dxa"/>
            <w:tcBorders>
              <w:top w:val="outset" w:color="000000" w:sz="8"/>
              <w:left w:val="outset" w:color="000000" w:sz="8"/>
              <w:bottom w:val="outset" w:color="000000" w:sz="8"/>
              <w:right w:val="outset" w:color="000000" w:sz="8"/>
            </w:tcBorders>
            <w:vAlign w:val="center"/>
          </w:tcPr>
          <w:bookmarkStart w:name="9356" w:id="9354"/>
          <w:p>
            <w:pPr>
              <w:spacing w:after="0"/>
              <w:ind w:left="0"/>
              <w:jc w:val="center"/>
            </w:pPr>
            <w:r>
              <w:rPr>
                <w:rFonts w:ascii="Arial"/>
                <w:b w:val="false"/>
                <w:i w:val="false"/>
                <w:color w:val="000000"/>
                <w:sz w:val="15"/>
              </w:rPr>
              <w:t xml:space="preserve"> </w:t>
            </w:r>
          </w:p>
          <w:bookmarkEnd w:id="9354"/>
        </w:tc>
        <w:tc>
          <w:tcPr>
            <w:tcW w:w="1083" w:type="dxa"/>
            <w:tcBorders>
              <w:top w:val="outset" w:color="000000" w:sz="8"/>
              <w:left w:val="outset" w:color="000000" w:sz="8"/>
              <w:bottom w:val="outset" w:color="000000" w:sz="8"/>
              <w:right w:val="outset" w:color="000000" w:sz="8"/>
            </w:tcBorders>
            <w:vAlign w:val="center"/>
          </w:tcPr>
          <w:bookmarkStart w:name="9357" w:id="9355"/>
          <w:p>
            <w:pPr>
              <w:spacing w:after="0"/>
              <w:ind w:left="0"/>
              <w:jc w:val="center"/>
            </w:pPr>
            <w:r>
              <w:rPr>
                <w:rFonts w:ascii="Arial"/>
                <w:b w:val="false"/>
                <w:i w:val="false"/>
                <w:color w:val="000000"/>
                <w:sz w:val="15"/>
              </w:rPr>
              <w:t xml:space="preserve"> </w:t>
            </w:r>
          </w:p>
          <w:bookmarkEnd w:id="9355"/>
        </w:tc>
        <w:tc>
          <w:tcPr>
            <w:tcW w:w="1083" w:type="dxa"/>
            <w:tcBorders>
              <w:top w:val="outset" w:color="000000" w:sz="8"/>
              <w:left w:val="outset" w:color="000000" w:sz="8"/>
              <w:bottom w:val="outset" w:color="000000" w:sz="8"/>
              <w:right w:val="outset" w:color="000000" w:sz="8"/>
            </w:tcBorders>
            <w:vAlign w:val="center"/>
          </w:tcPr>
          <w:bookmarkStart w:name="9358" w:id="9356"/>
          <w:p>
            <w:pPr>
              <w:spacing w:after="0"/>
              <w:ind w:left="0"/>
              <w:jc w:val="center"/>
            </w:pPr>
            <w:r>
              <w:rPr>
                <w:rFonts w:ascii="Arial"/>
                <w:b w:val="false"/>
                <w:i w:val="false"/>
                <w:color w:val="000000"/>
                <w:sz w:val="15"/>
              </w:rPr>
              <w:t xml:space="preserve"> </w:t>
            </w:r>
          </w:p>
          <w:bookmarkEnd w:id="9356"/>
        </w:tc>
        <w:tc>
          <w:tcPr>
            <w:tcW w:w="1417" w:type="dxa"/>
            <w:tcBorders>
              <w:top w:val="outset" w:color="000000" w:sz="8"/>
              <w:left w:val="outset" w:color="000000" w:sz="8"/>
              <w:bottom w:val="outset" w:color="000000" w:sz="8"/>
              <w:right w:val="outset" w:color="000000" w:sz="8"/>
            </w:tcBorders>
            <w:vAlign w:val="center"/>
          </w:tcPr>
          <w:bookmarkStart w:name="9359" w:id="9357"/>
          <w:p>
            <w:pPr>
              <w:spacing w:after="0"/>
              <w:ind w:left="0"/>
              <w:jc w:val="center"/>
            </w:pPr>
            <w:r>
              <w:rPr>
                <w:rFonts w:ascii="Arial"/>
                <w:b w:val="false"/>
                <w:i/>
                <w:color w:val="000000"/>
                <w:sz w:val="15"/>
              </w:rPr>
              <w:t>2400,00</w:t>
            </w:r>
          </w:p>
          <w:bookmarkEnd w:id="9357"/>
        </w:tc>
        <w:tc>
          <w:tcPr>
            <w:tcW w:w="1417" w:type="dxa"/>
            <w:tcBorders>
              <w:top w:val="outset" w:color="000000" w:sz="8"/>
              <w:left w:val="outset" w:color="000000" w:sz="8"/>
              <w:bottom w:val="outset" w:color="000000" w:sz="8"/>
              <w:right w:val="outset" w:color="000000" w:sz="8"/>
            </w:tcBorders>
            <w:vAlign w:val="center"/>
          </w:tcPr>
          <w:bookmarkStart w:name="9360" w:id="9358"/>
          <w:p>
            <w:pPr>
              <w:spacing w:after="0"/>
              <w:ind w:left="0"/>
              <w:jc w:val="center"/>
            </w:pPr>
            <w:r>
              <w:rPr>
                <w:rFonts w:ascii="Arial"/>
                <w:b w:val="false"/>
                <w:i/>
                <w:color w:val="000000"/>
                <w:sz w:val="15"/>
              </w:rPr>
              <w:t>2400,00</w:t>
            </w:r>
          </w:p>
          <w:bookmarkEnd w:id="9358"/>
        </w:tc>
        <w:tc>
          <w:tcPr>
            <w:tcW w:w="1417" w:type="dxa"/>
            <w:tcBorders>
              <w:top w:val="outset" w:color="000000" w:sz="8"/>
              <w:left w:val="outset" w:color="000000" w:sz="8"/>
              <w:bottom w:val="outset" w:color="000000" w:sz="8"/>
              <w:right w:val="outset" w:color="000000" w:sz="8"/>
            </w:tcBorders>
            <w:vAlign w:val="center"/>
          </w:tcPr>
          <w:bookmarkStart w:name="9361" w:id="9359"/>
          <w:p>
            <w:pPr>
              <w:spacing w:after="0"/>
              <w:ind w:left="0"/>
              <w:jc w:val="center"/>
            </w:pPr>
            <w:r>
              <w:rPr>
                <w:rFonts w:ascii="Arial"/>
                <w:b w:val="false"/>
                <w:i/>
                <w:color w:val="000000"/>
                <w:sz w:val="15"/>
              </w:rPr>
              <w:t>2400,00</w:t>
            </w:r>
          </w:p>
          <w:bookmarkEnd w:id="93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362" w:id="9360"/>
          <w:p>
            <w:pPr>
              <w:spacing w:after="0"/>
              <w:ind w:left="0"/>
              <w:jc w:val="center"/>
            </w:pPr>
            <w:r>
              <w:rPr>
                <w:rFonts w:ascii="Arial"/>
                <w:b w:val="false"/>
                <w:i/>
                <w:color w:val="000000"/>
                <w:sz w:val="15"/>
              </w:rPr>
              <w:t>4317324</w:t>
            </w:r>
          </w:p>
          <w:bookmarkEnd w:id="9360"/>
        </w:tc>
        <w:tc>
          <w:tcPr>
            <w:tcW w:w="805" w:type="dxa"/>
            <w:tcBorders>
              <w:top w:val="outset" w:color="000000" w:sz="8"/>
              <w:left w:val="outset" w:color="000000" w:sz="8"/>
              <w:bottom w:val="outset" w:color="000000" w:sz="8"/>
              <w:right w:val="outset" w:color="000000" w:sz="8"/>
            </w:tcBorders>
            <w:vAlign w:val="center"/>
          </w:tcPr>
          <w:bookmarkStart w:name="9363" w:id="9361"/>
          <w:p>
            <w:pPr>
              <w:spacing w:after="0"/>
              <w:ind w:left="0"/>
              <w:jc w:val="center"/>
            </w:pPr>
            <w:r>
              <w:rPr>
                <w:rFonts w:ascii="Arial"/>
                <w:b w:val="false"/>
                <w:i/>
                <w:color w:val="000000"/>
                <w:sz w:val="15"/>
              </w:rPr>
              <w:t>7324</w:t>
            </w:r>
          </w:p>
          <w:bookmarkEnd w:id="9361"/>
        </w:tc>
        <w:tc>
          <w:tcPr>
            <w:tcW w:w="805" w:type="dxa"/>
            <w:tcBorders>
              <w:top w:val="outset" w:color="000000" w:sz="8"/>
              <w:left w:val="outset" w:color="000000" w:sz="8"/>
              <w:bottom w:val="outset" w:color="000000" w:sz="8"/>
              <w:right w:val="outset" w:color="000000" w:sz="8"/>
            </w:tcBorders>
            <w:vAlign w:val="center"/>
          </w:tcPr>
          <w:bookmarkStart w:name="9364" w:id="9362"/>
          <w:p>
            <w:pPr>
              <w:spacing w:after="0"/>
              <w:ind w:left="0"/>
              <w:jc w:val="center"/>
            </w:pPr>
            <w:r>
              <w:rPr>
                <w:rFonts w:ascii="Arial"/>
                <w:b w:val="false"/>
                <w:i/>
                <w:color w:val="000000"/>
                <w:sz w:val="15"/>
              </w:rPr>
              <w:t>0443</w:t>
            </w:r>
          </w:p>
          <w:bookmarkEnd w:id="9362"/>
        </w:tc>
        <w:tc>
          <w:tcPr>
            <w:tcW w:w="649" w:type="dxa"/>
            <w:tcBorders>
              <w:top w:val="outset" w:color="000000" w:sz="8"/>
              <w:left w:val="outset" w:color="000000" w:sz="8"/>
              <w:bottom w:val="outset" w:color="000000" w:sz="8"/>
              <w:right w:val="outset" w:color="000000" w:sz="8"/>
            </w:tcBorders>
            <w:vAlign w:val="center"/>
          </w:tcPr>
          <w:bookmarkStart w:name="9365" w:id="9363"/>
          <w:p>
            <w:pPr>
              <w:spacing w:after="0"/>
              <w:ind w:left="0"/>
              <w:jc w:val="left"/>
            </w:pPr>
            <w:r>
              <w:rPr>
                <w:rFonts w:ascii="Arial"/>
                <w:b w:val="false"/>
                <w:i/>
                <w:color w:val="000000"/>
                <w:sz w:val="15"/>
              </w:rPr>
              <w:t>Будівництво' установ та закладів культури</w:t>
            </w:r>
          </w:p>
          <w:bookmarkEnd w:id="9363"/>
        </w:tc>
        <w:tc>
          <w:tcPr>
            <w:tcW w:w="1417" w:type="dxa"/>
            <w:tcBorders>
              <w:top w:val="outset" w:color="000000" w:sz="8"/>
              <w:left w:val="outset" w:color="000000" w:sz="8"/>
              <w:bottom w:val="outset" w:color="000000" w:sz="8"/>
              <w:right w:val="outset" w:color="000000" w:sz="8"/>
            </w:tcBorders>
            <w:vAlign w:val="center"/>
          </w:tcPr>
          <w:bookmarkStart w:name="9366" w:id="9364"/>
          <w:p>
            <w:pPr>
              <w:spacing w:after="0"/>
              <w:ind w:left="0"/>
              <w:jc w:val="center"/>
            </w:pPr>
            <w:r>
              <w:rPr>
                <w:rFonts w:ascii="Arial"/>
                <w:b w:val="false"/>
                <w:i w:val="false"/>
                <w:color w:val="000000"/>
                <w:sz w:val="15"/>
              </w:rPr>
              <w:t xml:space="preserve"> </w:t>
            </w:r>
          </w:p>
          <w:bookmarkEnd w:id="9364"/>
        </w:tc>
        <w:tc>
          <w:tcPr>
            <w:tcW w:w="1417" w:type="dxa"/>
            <w:tcBorders>
              <w:top w:val="outset" w:color="000000" w:sz="8"/>
              <w:left w:val="outset" w:color="000000" w:sz="8"/>
              <w:bottom w:val="outset" w:color="000000" w:sz="8"/>
              <w:right w:val="outset" w:color="000000" w:sz="8"/>
            </w:tcBorders>
            <w:vAlign w:val="center"/>
          </w:tcPr>
          <w:bookmarkStart w:name="9367" w:id="9365"/>
          <w:p>
            <w:pPr>
              <w:spacing w:after="0"/>
              <w:ind w:left="0"/>
              <w:jc w:val="center"/>
            </w:pPr>
            <w:r>
              <w:rPr>
                <w:rFonts w:ascii="Arial"/>
                <w:b w:val="false"/>
                <w:i w:val="false"/>
                <w:color w:val="000000"/>
                <w:sz w:val="15"/>
              </w:rPr>
              <w:t xml:space="preserve"> </w:t>
            </w:r>
          </w:p>
          <w:bookmarkEnd w:id="9365"/>
        </w:tc>
        <w:tc>
          <w:tcPr>
            <w:tcW w:w="1306" w:type="dxa"/>
            <w:tcBorders>
              <w:top w:val="outset" w:color="000000" w:sz="8"/>
              <w:left w:val="outset" w:color="000000" w:sz="8"/>
              <w:bottom w:val="outset" w:color="000000" w:sz="8"/>
              <w:right w:val="outset" w:color="000000" w:sz="8"/>
            </w:tcBorders>
            <w:vAlign w:val="center"/>
          </w:tcPr>
          <w:bookmarkStart w:name="9368" w:id="9366"/>
          <w:p>
            <w:pPr>
              <w:spacing w:after="0"/>
              <w:ind w:left="0"/>
              <w:jc w:val="center"/>
            </w:pPr>
            <w:r>
              <w:rPr>
                <w:rFonts w:ascii="Arial"/>
                <w:b w:val="false"/>
                <w:i w:val="false"/>
                <w:color w:val="000000"/>
                <w:sz w:val="15"/>
              </w:rPr>
              <w:t xml:space="preserve"> </w:t>
            </w:r>
          </w:p>
          <w:bookmarkEnd w:id="9366"/>
        </w:tc>
        <w:tc>
          <w:tcPr>
            <w:tcW w:w="1194" w:type="dxa"/>
            <w:tcBorders>
              <w:top w:val="outset" w:color="000000" w:sz="8"/>
              <w:left w:val="outset" w:color="000000" w:sz="8"/>
              <w:bottom w:val="outset" w:color="000000" w:sz="8"/>
              <w:right w:val="outset" w:color="000000" w:sz="8"/>
            </w:tcBorders>
            <w:vAlign w:val="center"/>
          </w:tcPr>
          <w:bookmarkStart w:name="9369" w:id="9367"/>
          <w:p>
            <w:pPr>
              <w:spacing w:after="0"/>
              <w:ind w:left="0"/>
              <w:jc w:val="center"/>
            </w:pPr>
            <w:r>
              <w:rPr>
                <w:rFonts w:ascii="Arial"/>
                <w:b w:val="false"/>
                <w:i w:val="false"/>
                <w:color w:val="000000"/>
                <w:sz w:val="15"/>
              </w:rPr>
              <w:t xml:space="preserve"> </w:t>
            </w:r>
          </w:p>
          <w:bookmarkEnd w:id="9367"/>
        </w:tc>
        <w:tc>
          <w:tcPr>
            <w:tcW w:w="1417" w:type="dxa"/>
            <w:tcBorders>
              <w:top w:val="outset" w:color="000000" w:sz="8"/>
              <w:left w:val="outset" w:color="000000" w:sz="8"/>
              <w:bottom w:val="outset" w:color="000000" w:sz="8"/>
              <w:right w:val="outset" w:color="000000" w:sz="8"/>
            </w:tcBorders>
            <w:vAlign w:val="center"/>
          </w:tcPr>
          <w:bookmarkStart w:name="9370" w:id="9368"/>
          <w:p>
            <w:pPr>
              <w:spacing w:after="0"/>
              <w:ind w:left="0"/>
              <w:jc w:val="center"/>
            </w:pPr>
            <w:r>
              <w:rPr>
                <w:rFonts w:ascii="Arial"/>
                <w:b w:val="false"/>
                <w:i w:val="false"/>
                <w:color w:val="000000"/>
                <w:sz w:val="15"/>
              </w:rPr>
              <w:t xml:space="preserve"> </w:t>
            </w:r>
          </w:p>
          <w:bookmarkEnd w:id="9368"/>
        </w:tc>
        <w:tc>
          <w:tcPr>
            <w:tcW w:w="1417" w:type="dxa"/>
            <w:tcBorders>
              <w:top w:val="outset" w:color="000000" w:sz="8"/>
              <w:left w:val="outset" w:color="000000" w:sz="8"/>
              <w:bottom w:val="outset" w:color="000000" w:sz="8"/>
              <w:right w:val="outset" w:color="000000" w:sz="8"/>
            </w:tcBorders>
            <w:vAlign w:val="center"/>
          </w:tcPr>
          <w:bookmarkStart w:name="9371" w:id="9369"/>
          <w:p>
            <w:pPr>
              <w:spacing w:after="0"/>
              <w:ind w:left="0"/>
              <w:jc w:val="center"/>
            </w:pPr>
            <w:r>
              <w:rPr>
                <w:rFonts w:ascii="Arial"/>
                <w:b w:val="false"/>
                <w:i/>
                <w:color w:val="000000"/>
                <w:sz w:val="15"/>
              </w:rPr>
              <w:t>1000,00</w:t>
            </w:r>
          </w:p>
          <w:bookmarkEnd w:id="9369"/>
        </w:tc>
        <w:tc>
          <w:tcPr>
            <w:tcW w:w="1194" w:type="dxa"/>
            <w:tcBorders>
              <w:top w:val="outset" w:color="000000" w:sz="8"/>
              <w:left w:val="outset" w:color="000000" w:sz="8"/>
              <w:bottom w:val="outset" w:color="000000" w:sz="8"/>
              <w:right w:val="outset" w:color="000000" w:sz="8"/>
            </w:tcBorders>
            <w:vAlign w:val="center"/>
          </w:tcPr>
          <w:bookmarkStart w:name="9372" w:id="9370"/>
          <w:p>
            <w:pPr>
              <w:spacing w:after="0"/>
              <w:ind w:left="0"/>
              <w:jc w:val="center"/>
            </w:pPr>
            <w:r>
              <w:rPr>
                <w:rFonts w:ascii="Arial"/>
                <w:b w:val="false"/>
                <w:i w:val="false"/>
                <w:color w:val="000000"/>
                <w:sz w:val="15"/>
              </w:rPr>
              <w:t xml:space="preserve"> </w:t>
            </w:r>
          </w:p>
          <w:bookmarkEnd w:id="9370"/>
        </w:tc>
        <w:tc>
          <w:tcPr>
            <w:tcW w:w="1083" w:type="dxa"/>
            <w:tcBorders>
              <w:top w:val="outset" w:color="000000" w:sz="8"/>
              <w:left w:val="outset" w:color="000000" w:sz="8"/>
              <w:bottom w:val="outset" w:color="000000" w:sz="8"/>
              <w:right w:val="outset" w:color="000000" w:sz="8"/>
            </w:tcBorders>
            <w:vAlign w:val="center"/>
          </w:tcPr>
          <w:bookmarkStart w:name="9373" w:id="9371"/>
          <w:p>
            <w:pPr>
              <w:spacing w:after="0"/>
              <w:ind w:left="0"/>
              <w:jc w:val="center"/>
            </w:pPr>
            <w:r>
              <w:rPr>
                <w:rFonts w:ascii="Arial"/>
                <w:b w:val="false"/>
                <w:i w:val="false"/>
                <w:color w:val="000000"/>
                <w:sz w:val="15"/>
              </w:rPr>
              <w:t xml:space="preserve"> </w:t>
            </w:r>
          </w:p>
          <w:bookmarkEnd w:id="9371"/>
        </w:tc>
        <w:tc>
          <w:tcPr>
            <w:tcW w:w="1083" w:type="dxa"/>
            <w:tcBorders>
              <w:top w:val="outset" w:color="000000" w:sz="8"/>
              <w:left w:val="outset" w:color="000000" w:sz="8"/>
              <w:bottom w:val="outset" w:color="000000" w:sz="8"/>
              <w:right w:val="outset" w:color="000000" w:sz="8"/>
            </w:tcBorders>
            <w:vAlign w:val="center"/>
          </w:tcPr>
          <w:bookmarkStart w:name="9374" w:id="9372"/>
          <w:p>
            <w:pPr>
              <w:spacing w:after="0"/>
              <w:ind w:left="0"/>
              <w:jc w:val="center"/>
            </w:pPr>
            <w:r>
              <w:rPr>
                <w:rFonts w:ascii="Arial"/>
                <w:b w:val="false"/>
                <w:i w:val="false"/>
                <w:color w:val="000000"/>
                <w:sz w:val="15"/>
              </w:rPr>
              <w:t xml:space="preserve"> </w:t>
            </w:r>
          </w:p>
          <w:bookmarkEnd w:id="9372"/>
        </w:tc>
        <w:tc>
          <w:tcPr>
            <w:tcW w:w="1417" w:type="dxa"/>
            <w:tcBorders>
              <w:top w:val="outset" w:color="000000" w:sz="8"/>
              <w:left w:val="outset" w:color="000000" w:sz="8"/>
              <w:bottom w:val="outset" w:color="000000" w:sz="8"/>
              <w:right w:val="outset" w:color="000000" w:sz="8"/>
            </w:tcBorders>
            <w:vAlign w:val="center"/>
          </w:tcPr>
          <w:bookmarkStart w:name="9375" w:id="9373"/>
          <w:p>
            <w:pPr>
              <w:spacing w:after="0"/>
              <w:ind w:left="0"/>
              <w:jc w:val="center"/>
            </w:pPr>
            <w:r>
              <w:rPr>
                <w:rFonts w:ascii="Arial"/>
                <w:b w:val="false"/>
                <w:i/>
                <w:color w:val="000000"/>
                <w:sz w:val="15"/>
              </w:rPr>
              <w:t>1000,00</w:t>
            </w:r>
          </w:p>
          <w:bookmarkEnd w:id="9373"/>
        </w:tc>
        <w:tc>
          <w:tcPr>
            <w:tcW w:w="1417" w:type="dxa"/>
            <w:tcBorders>
              <w:top w:val="outset" w:color="000000" w:sz="8"/>
              <w:left w:val="outset" w:color="000000" w:sz="8"/>
              <w:bottom w:val="outset" w:color="000000" w:sz="8"/>
              <w:right w:val="outset" w:color="000000" w:sz="8"/>
            </w:tcBorders>
            <w:vAlign w:val="center"/>
          </w:tcPr>
          <w:bookmarkStart w:name="9376" w:id="9374"/>
          <w:p>
            <w:pPr>
              <w:spacing w:after="0"/>
              <w:ind w:left="0"/>
              <w:jc w:val="center"/>
            </w:pPr>
            <w:r>
              <w:rPr>
                <w:rFonts w:ascii="Arial"/>
                <w:b w:val="false"/>
                <w:i/>
                <w:color w:val="000000"/>
                <w:sz w:val="15"/>
              </w:rPr>
              <w:t>1000,00</w:t>
            </w:r>
          </w:p>
          <w:bookmarkEnd w:id="9374"/>
        </w:tc>
        <w:tc>
          <w:tcPr>
            <w:tcW w:w="1417" w:type="dxa"/>
            <w:tcBorders>
              <w:top w:val="outset" w:color="000000" w:sz="8"/>
              <w:left w:val="outset" w:color="000000" w:sz="8"/>
              <w:bottom w:val="outset" w:color="000000" w:sz="8"/>
              <w:right w:val="outset" w:color="000000" w:sz="8"/>
            </w:tcBorders>
            <w:vAlign w:val="center"/>
          </w:tcPr>
          <w:bookmarkStart w:name="9377" w:id="9375"/>
          <w:p>
            <w:pPr>
              <w:spacing w:after="0"/>
              <w:ind w:left="0"/>
              <w:jc w:val="center"/>
            </w:pPr>
            <w:r>
              <w:rPr>
                <w:rFonts w:ascii="Arial"/>
                <w:b w:val="false"/>
                <w:i/>
                <w:color w:val="000000"/>
                <w:sz w:val="15"/>
              </w:rPr>
              <w:t>1000,00</w:t>
            </w:r>
          </w:p>
          <w:bookmarkEnd w:id="93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378" w:id="9376"/>
          <w:p>
            <w:pPr>
              <w:spacing w:after="0"/>
              <w:ind w:left="0"/>
              <w:jc w:val="center"/>
            </w:pPr>
            <w:r>
              <w:rPr>
                <w:rFonts w:ascii="Arial"/>
                <w:b w:val="false"/>
                <w:i/>
                <w:color w:val="000000"/>
                <w:sz w:val="15"/>
              </w:rPr>
              <w:t>4317325</w:t>
            </w:r>
          </w:p>
          <w:bookmarkEnd w:id="9376"/>
        </w:tc>
        <w:tc>
          <w:tcPr>
            <w:tcW w:w="805" w:type="dxa"/>
            <w:tcBorders>
              <w:top w:val="outset" w:color="000000" w:sz="8"/>
              <w:left w:val="outset" w:color="000000" w:sz="8"/>
              <w:bottom w:val="outset" w:color="000000" w:sz="8"/>
              <w:right w:val="outset" w:color="000000" w:sz="8"/>
            </w:tcBorders>
            <w:vAlign w:val="center"/>
          </w:tcPr>
          <w:bookmarkStart w:name="9379" w:id="9377"/>
          <w:p>
            <w:pPr>
              <w:spacing w:after="0"/>
              <w:ind w:left="0"/>
              <w:jc w:val="center"/>
            </w:pPr>
            <w:r>
              <w:rPr>
                <w:rFonts w:ascii="Arial"/>
                <w:b w:val="false"/>
                <w:i/>
                <w:color w:val="000000"/>
                <w:sz w:val="15"/>
              </w:rPr>
              <w:t>7325</w:t>
            </w:r>
          </w:p>
          <w:bookmarkEnd w:id="9377"/>
        </w:tc>
        <w:tc>
          <w:tcPr>
            <w:tcW w:w="805" w:type="dxa"/>
            <w:tcBorders>
              <w:top w:val="outset" w:color="000000" w:sz="8"/>
              <w:left w:val="outset" w:color="000000" w:sz="8"/>
              <w:bottom w:val="outset" w:color="000000" w:sz="8"/>
              <w:right w:val="outset" w:color="000000" w:sz="8"/>
            </w:tcBorders>
            <w:vAlign w:val="center"/>
          </w:tcPr>
          <w:bookmarkStart w:name="9380" w:id="9378"/>
          <w:p>
            <w:pPr>
              <w:spacing w:after="0"/>
              <w:ind w:left="0"/>
              <w:jc w:val="center"/>
            </w:pPr>
            <w:r>
              <w:rPr>
                <w:rFonts w:ascii="Arial"/>
                <w:b w:val="false"/>
                <w:i/>
                <w:color w:val="000000"/>
                <w:sz w:val="15"/>
              </w:rPr>
              <w:t>0443</w:t>
            </w:r>
          </w:p>
          <w:bookmarkEnd w:id="9378"/>
        </w:tc>
        <w:tc>
          <w:tcPr>
            <w:tcW w:w="649" w:type="dxa"/>
            <w:tcBorders>
              <w:top w:val="outset" w:color="000000" w:sz="8"/>
              <w:left w:val="outset" w:color="000000" w:sz="8"/>
              <w:bottom w:val="outset" w:color="000000" w:sz="8"/>
              <w:right w:val="outset" w:color="000000" w:sz="8"/>
            </w:tcBorders>
            <w:vAlign w:val="center"/>
          </w:tcPr>
          <w:bookmarkStart w:name="9381" w:id="9379"/>
          <w:p>
            <w:pPr>
              <w:spacing w:after="0"/>
              <w:ind w:left="0"/>
              <w:jc w:val="left"/>
            </w:pPr>
            <w:r>
              <w:rPr>
                <w:rFonts w:ascii="Arial"/>
                <w:b w:val="false"/>
                <w:i/>
                <w:color w:val="000000"/>
                <w:sz w:val="15"/>
              </w:rPr>
              <w:t>Будівництво' споруд, установ та закладів фізичної культури і спорту</w:t>
            </w:r>
          </w:p>
          <w:bookmarkEnd w:id="9379"/>
        </w:tc>
        <w:tc>
          <w:tcPr>
            <w:tcW w:w="1417" w:type="dxa"/>
            <w:tcBorders>
              <w:top w:val="outset" w:color="000000" w:sz="8"/>
              <w:left w:val="outset" w:color="000000" w:sz="8"/>
              <w:bottom w:val="outset" w:color="000000" w:sz="8"/>
              <w:right w:val="outset" w:color="000000" w:sz="8"/>
            </w:tcBorders>
            <w:vAlign w:val="center"/>
          </w:tcPr>
          <w:bookmarkStart w:name="9382" w:id="9380"/>
          <w:p>
            <w:pPr>
              <w:spacing w:after="0"/>
              <w:ind w:left="0"/>
              <w:jc w:val="center"/>
            </w:pPr>
            <w:r>
              <w:rPr>
                <w:rFonts w:ascii="Arial"/>
                <w:b w:val="false"/>
                <w:i w:val="false"/>
                <w:color w:val="000000"/>
                <w:sz w:val="15"/>
              </w:rPr>
              <w:t xml:space="preserve"> </w:t>
            </w:r>
          </w:p>
          <w:bookmarkEnd w:id="9380"/>
        </w:tc>
        <w:tc>
          <w:tcPr>
            <w:tcW w:w="1417" w:type="dxa"/>
            <w:tcBorders>
              <w:top w:val="outset" w:color="000000" w:sz="8"/>
              <w:left w:val="outset" w:color="000000" w:sz="8"/>
              <w:bottom w:val="outset" w:color="000000" w:sz="8"/>
              <w:right w:val="outset" w:color="000000" w:sz="8"/>
            </w:tcBorders>
            <w:vAlign w:val="center"/>
          </w:tcPr>
          <w:bookmarkStart w:name="9383" w:id="9381"/>
          <w:p>
            <w:pPr>
              <w:spacing w:after="0"/>
              <w:ind w:left="0"/>
              <w:jc w:val="center"/>
            </w:pPr>
            <w:r>
              <w:rPr>
                <w:rFonts w:ascii="Arial"/>
                <w:b w:val="false"/>
                <w:i w:val="false"/>
                <w:color w:val="000000"/>
                <w:sz w:val="15"/>
              </w:rPr>
              <w:t xml:space="preserve"> </w:t>
            </w:r>
          </w:p>
          <w:bookmarkEnd w:id="9381"/>
        </w:tc>
        <w:tc>
          <w:tcPr>
            <w:tcW w:w="1306" w:type="dxa"/>
            <w:tcBorders>
              <w:top w:val="outset" w:color="000000" w:sz="8"/>
              <w:left w:val="outset" w:color="000000" w:sz="8"/>
              <w:bottom w:val="outset" w:color="000000" w:sz="8"/>
              <w:right w:val="outset" w:color="000000" w:sz="8"/>
            </w:tcBorders>
            <w:vAlign w:val="center"/>
          </w:tcPr>
          <w:bookmarkStart w:name="9384" w:id="9382"/>
          <w:p>
            <w:pPr>
              <w:spacing w:after="0"/>
              <w:ind w:left="0"/>
              <w:jc w:val="center"/>
            </w:pPr>
            <w:r>
              <w:rPr>
                <w:rFonts w:ascii="Arial"/>
                <w:b w:val="false"/>
                <w:i w:val="false"/>
                <w:color w:val="000000"/>
                <w:sz w:val="15"/>
              </w:rPr>
              <w:t xml:space="preserve"> </w:t>
            </w:r>
          </w:p>
          <w:bookmarkEnd w:id="9382"/>
        </w:tc>
        <w:tc>
          <w:tcPr>
            <w:tcW w:w="1194" w:type="dxa"/>
            <w:tcBorders>
              <w:top w:val="outset" w:color="000000" w:sz="8"/>
              <w:left w:val="outset" w:color="000000" w:sz="8"/>
              <w:bottom w:val="outset" w:color="000000" w:sz="8"/>
              <w:right w:val="outset" w:color="000000" w:sz="8"/>
            </w:tcBorders>
            <w:vAlign w:val="center"/>
          </w:tcPr>
          <w:bookmarkStart w:name="9385" w:id="9383"/>
          <w:p>
            <w:pPr>
              <w:spacing w:after="0"/>
              <w:ind w:left="0"/>
              <w:jc w:val="center"/>
            </w:pPr>
            <w:r>
              <w:rPr>
                <w:rFonts w:ascii="Arial"/>
                <w:b w:val="false"/>
                <w:i w:val="false"/>
                <w:color w:val="000000"/>
                <w:sz w:val="15"/>
              </w:rPr>
              <w:t xml:space="preserve"> </w:t>
            </w:r>
          </w:p>
          <w:bookmarkEnd w:id="9383"/>
        </w:tc>
        <w:tc>
          <w:tcPr>
            <w:tcW w:w="1417" w:type="dxa"/>
            <w:tcBorders>
              <w:top w:val="outset" w:color="000000" w:sz="8"/>
              <w:left w:val="outset" w:color="000000" w:sz="8"/>
              <w:bottom w:val="outset" w:color="000000" w:sz="8"/>
              <w:right w:val="outset" w:color="000000" w:sz="8"/>
            </w:tcBorders>
            <w:vAlign w:val="center"/>
          </w:tcPr>
          <w:bookmarkStart w:name="9386" w:id="9384"/>
          <w:p>
            <w:pPr>
              <w:spacing w:after="0"/>
              <w:ind w:left="0"/>
              <w:jc w:val="center"/>
            </w:pPr>
            <w:r>
              <w:rPr>
                <w:rFonts w:ascii="Arial"/>
                <w:b w:val="false"/>
                <w:i w:val="false"/>
                <w:color w:val="000000"/>
                <w:sz w:val="15"/>
              </w:rPr>
              <w:t xml:space="preserve"> </w:t>
            </w:r>
          </w:p>
          <w:bookmarkEnd w:id="9384"/>
        </w:tc>
        <w:tc>
          <w:tcPr>
            <w:tcW w:w="1417" w:type="dxa"/>
            <w:tcBorders>
              <w:top w:val="outset" w:color="000000" w:sz="8"/>
              <w:left w:val="outset" w:color="000000" w:sz="8"/>
              <w:bottom w:val="outset" w:color="000000" w:sz="8"/>
              <w:right w:val="outset" w:color="000000" w:sz="8"/>
            </w:tcBorders>
            <w:vAlign w:val="center"/>
          </w:tcPr>
          <w:bookmarkStart w:name="9387" w:id="9385"/>
          <w:p>
            <w:pPr>
              <w:spacing w:after="0"/>
              <w:ind w:left="0"/>
              <w:jc w:val="center"/>
            </w:pPr>
            <w:r>
              <w:rPr>
                <w:rFonts w:ascii="Arial"/>
                <w:b w:val="false"/>
                <w:i/>
                <w:color w:val="000000"/>
                <w:sz w:val="15"/>
              </w:rPr>
              <w:t>100,00</w:t>
            </w:r>
          </w:p>
          <w:bookmarkEnd w:id="9385"/>
        </w:tc>
        <w:tc>
          <w:tcPr>
            <w:tcW w:w="1194" w:type="dxa"/>
            <w:tcBorders>
              <w:top w:val="outset" w:color="000000" w:sz="8"/>
              <w:left w:val="outset" w:color="000000" w:sz="8"/>
              <w:bottom w:val="outset" w:color="000000" w:sz="8"/>
              <w:right w:val="outset" w:color="000000" w:sz="8"/>
            </w:tcBorders>
            <w:vAlign w:val="center"/>
          </w:tcPr>
          <w:bookmarkStart w:name="9388" w:id="9386"/>
          <w:p>
            <w:pPr>
              <w:spacing w:after="0"/>
              <w:ind w:left="0"/>
              <w:jc w:val="center"/>
            </w:pPr>
            <w:r>
              <w:rPr>
                <w:rFonts w:ascii="Arial"/>
                <w:b w:val="false"/>
                <w:i w:val="false"/>
                <w:color w:val="000000"/>
                <w:sz w:val="15"/>
              </w:rPr>
              <w:t xml:space="preserve"> </w:t>
            </w:r>
          </w:p>
          <w:bookmarkEnd w:id="9386"/>
        </w:tc>
        <w:tc>
          <w:tcPr>
            <w:tcW w:w="1083" w:type="dxa"/>
            <w:tcBorders>
              <w:top w:val="outset" w:color="000000" w:sz="8"/>
              <w:left w:val="outset" w:color="000000" w:sz="8"/>
              <w:bottom w:val="outset" w:color="000000" w:sz="8"/>
              <w:right w:val="outset" w:color="000000" w:sz="8"/>
            </w:tcBorders>
            <w:vAlign w:val="center"/>
          </w:tcPr>
          <w:bookmarkStart w:name="9389" w:id="9387"/>
          <w:p>
            <w:pPr>
              <w:spacing w:after="0"/>
              <w:ind w:left="0"/>
              <w:jc w:val="center"/>
            </w:pPr>
            <w:r>
              <w:rPr>
                <w:rFonts w:ascii="Arial"/>
                <w:b w:val="false"/>
                <w:i w:val="false"/>
                <w:color w:val="000000"/>
                <w:sz w:val="15"/>
              </w:rPr>
              <w:t xml:space="preserve"> </w:t>
            </w:r>
          </w:p>
          <w:bookmarkEnd w:id="9387"/>
        </w:tc>
        <w:tc>
          <w:tcPr>
            <w:tcW w:w="1083" w:type="dxa"/>
            <w:tcBorders>
              <w:top w:val="outset" w:color="000000" w:sz="8"/>
              <w:left w:val="outset" w:color="000000" w:sz="8"/>
              <w:bottom w:val="outset" w:color="000000" w:sz="8"/>
              <w:right w:val="outset" w:color="000000" w:sz="8"/>
            </w:tcBorders>
            <w:vAlign w:val="center"/>
          </w:tcPr>
          <w:bookmarkStart w:name="9390" w:id="9388"/>
          <w:p>
            <w:pPr>
              <w:spacing w:after="0"/>
              <w:ind w:left="0"/>
              <w:jc w:val="center"/>
            </w:pPr>
            <w:r>
              <w:rPr>
                <w:rFonts w:ascii="Arial"/>
                <w:b w:val="false"/>
                <w:i w:val="false"/>
                <w:color w:val="000000"/>
                <w:sz w:val="15"/>
              </w:rPr>
              <w:t xml:space="preserve"> </w:t>
            </w:r>
          </w:p>
          <w:bookmarkEnd w:id="9388"/>
        </w:tc>
        <w:tc>
          <w:tcPr>
            <w:tcW w:w="1417" w:type="dxa"/>
            <w:tcBorders>
              <w:top w:val="outset" w:color="000000" w:sz="8"/>
              <w:left w:val="outset" w:color="000000" w:sz="8"/>
              <w:bottom w:val="outset" w:color="000000" w:sz="8"/>
              <w:right w:val="outset" w:color="000000" w:sz="8"/>
            </w:tcBorders>
            <w:vAlign w:val="center"/>
          </w:tcPr>
          <w:bookmarkStart w:name="9391" w:id="9389"/>
          <w:p>
            <w:pPr>
              <w:spacing w:after="0"/>
              <w:ind w:left="0"/>
              <w:jc w:val="center"/>
            </w:pPr>
            <w:r>
              <w:rPr>
                <w:rFonts w:ascii="Arial"/>
                <w:b w:val="false"/>
                <w:i/>
                <w:color w:val="000000"/>
                <w:sz w:val="15"/>
              </w:rPr>
              <w:t>100,00</w:t>
            </w:r>
          </w:p>
          <w:bookmarkEnd w:id="9389"/>
        </w:tc>
        <w:tc>
          <w:tcPr>
            <w:tcW w:w="1417" w:type="dxa"/>
            <w:tcBorders>
              <w:top w:val="outset" w:color="000000" w:sz="8"/>
              <w:left w:val="outset" w:color="000000" w:sz="8"/>
              <w:bottom w:val="outset" w:color="000000" w:sz="8"/>
              <w:right w:val="outset" w:color="000000" w:sz="8"/>
            </w:tcBorders>
            <w:vAlign w:val="center"/>
          </w:tcPr>
          <w:bookmarkStart w:name="9392" w:id="9390"/>
          <w:p>
            <w:pPr>
              <w:spacing w:after="0"/>
              <w:ind w:left="0"/>
              <w:jc w:val="center"/>
            </w:pPr>
            <w:r>
              <w:rPr>
                <w:rFonts w:ascii="Arial"/>
                <w:b w:val="false"/>
                <w:i/>
                <w:color w:val="000000"/>
                <w:sz w:val="15"/>
              </w:rPr>
              <w:t>100,00</w:t>
            </w:r>
          </w:p>
          <w:bookmarkEnd w:id="9390"/>
        </w:tc>
        <w:tc>
          <w:tcPr>
            <w:tcW w:w="1417" w:type="dxa"/>
            <w:tcBorders>
              <w:top w:val="outset" w:color="000000" w:sz="8"/>
              <w:left w:val="outset" w:color="000000" w:sz="8"/>
              <w:bottom w:val="outset" w:color="000000" w:sz="8"/>
              <w:right w:val="outset" w:color="000000" w:sz="8"/>
            </w:tcBorders>
            <w:vAlign w:val="center"/>
          </w:tcPr>
          <w:bookmarkStart w:name="9393" w:id="9391"/>
          <w:p>
            <w:pPr>
              <w:spacing w:after="0"/>
              <w:ind w:left="0"/>
              <w:jc w:val="center"/>
            </w:pPr>
            <w:r>
              <w:rPr>
                <w:rFonts w:ascii="Arial"/>
                <w:b w:val="false"/>
                <w:i/>
                <w:color w:val="000000"/>
                <w:sz w:val="15"/>
              </w:rPr>
              <w:t>100,00</w:t>
            </w:r>
          </w:p>
          <w:bookmarkEnd w:id="93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394" w:id="9392"/>
          <w:p>
            <w:pPr>
              <w:spacing w:after="0"/>
              <w:ind w:left="0"/>
              <w:jc w:val="center"/>
            </w:pPr>
            <w:r>
              <w:rPr>
                <w:rFonts w:ascii="Arial"/>
                <w:b w:val="false"/>
                <w:i w:val="false"/>
                <w:color w:val="000000"/>
                <w:sz w:val="15"/>
              </w:rPr>
              <w:t>4317690</w:t>
            </w:r>
          </w:p>
          <w:bookmarkEnd w:id="9392"/>
        </w:tc>
        <w:tc>
          <w:tcPr>
            <w:tcW w:w="805" w:type="dxa"/>
            <w:tcBorders>
              <w:top w:val="outset" w:color="000000" w:sz="8"/>
              <w:left w:val="outset" w:color="000000" w:sz="8"/>
              <w:bottom w:val="outset" w:color="000000" w:sz="8"/>
              <w:right w:val="outset" w:color="000000" w:sz="8"/>
            </w:tcBorders>
            <w:vAlign w:val="center"/>
          </w:tcPr>
          <w:bookmarkStart w:name="9395" w:id="9393"/>
          <w:p>
            <w:pPr>
              <w:spacing w:after="0"/>
              <w:ind w:left="0"/>
              <w:jc w:val="center"/>
            </w:pPr>
            <w:r>
              <w:rPr>
                <w:rFonts w:ascii="Arial"/>
                <w:b w:val="false"/>
                <w:i w:val="false"/>
                <w:color w:val="000000"/>
                <w:sz w:val="15"/>
              </w:rPr>
              <w:t>7690</w:t>
            </w:r>
          </w:p>
          <w:bookmarkEnd w:id="9393"/>
        </w:tc>
        <w:tc>
          <w:tcPr>
            <w:tcW w:w="805" w:type="dxa"/>
            <w:tcBorders>
              <w:top w:val="outset" w:color="000000" w:sz="8"/>
              <w:left w:val="outset" w:color="000000" w:sz="8"/>
              <w:bottom w:val="outset" w:color="000000" w:sz="8"/>
              <w:right w:val="outset" w:color="000000" w:sz="8"/>
            </w:tcBorders>
            <w:vAlign w:val="center"/>
          </w:tcPr>
          <w:bookmarkStart w:name="9396" w:id="9394"/>
          <w:p>
            <w:pPr>
              <w:spacing w:after="0"/>
              <w:ind w:left="0"/>
              <w:jc w:val="center"/>
            </w:pPr>
            <w:r>
              <w:rPr>
                <w:rFonts w:ascii="Arial"/>
                <w:b w:val="false"/>
                <w:i w:val="false"/>
                <w:color w:val="000000"/>
                <w:sz w:val="15"/>
              </w:rPr>
              <w:t xml:space="preserve"> </w:t>
            </w:r>
          </w:p>
          <w:bookmarkEnd w:id="9394"/>
        </w:tc>
        <w:tc>
          <w:tcPr>
            <w:tcW w:w="649" w:type="dxa"/>
            <w:tcBorders>
              <w:top w:val="outset" w:color="000000" w:sz="8"/>
              <w:left w:val="outset" w:color="000000" w:sz="8"/>
              <w:bottom w:val="outset" w:color="000000" w:sz="8"/>
              <w:right w:val="outset" w:color="000000" w:sz="8"/>
            </w:tcBorders>
            <w:vAlign w:val="center"/>
          </w:tcPr>
          <w:bookmarkStart w:name="9397" w:id="9395"/>
          <w:p>
            <w:pPr>
              <w:spacing w:after="0"/>
              <w:ind w:left="0"/>
              <w:jc w:val="left"/>
            </w:pPr>
            <w:r>
              <w:rPr>
                <w:rFonts w:ascii="Arial"/>
                <w:b w:val="false"/>
                <w:i w:val="false"/>
                <w:color w:val="000000"/>
                <w:sz w:val="15"/>
              </w:rPr>
              <w:t>Інша економічна діяльність</w:t>
            </w:r>
          </w:p>
          <w:bookmarkEnd w:id="9395"/>
        </w:tc>
        <w:tc>
          <w:tcPr>
            <w:tcW w:w="1417" w:type="dxa"/>
            <w:tcBorders>
              <w:top w:val="outset" w:color="000000" w:sz="8"/>
              <w:left w:val="outset" w:color="000000" w:sz="8"/>
              <w:bottom w:val="outset" w:color="000000" w:sz="8"/>
              <w:right w:val="outset" w:color="000000" w:sz="8"/>
            </w:tcBorders>
            <w:vAlign w:val="center"/>
          </w:tcPr>
          <w:bookmarkStart w:name="9398" w:id="9396"/>
          <w:p>
            <w:pPr>
              <w:spacing w:after="0"/>
              <w:ind w:left="0"/>
              <w:jc w:val="center"/>
            </w:pPr>
            <w:r>
              <w:rPr>
                <w:rFonts w:ascii="Arial"/>
                <w:b w:val="false"/>
                <w:i w:val="false"/>
                <w:color w:val="000000"/>
                <w:sz w:val="15"/>
              </w:rPr>
              <w:t xml:space="preserve"> </w:t>
            </w:r>
          </w:p>
          <w:bookmarkEnd w:id="9396"/>
        </w:tc>
        <w:tc>
          <w:tcPr>
            <w:tcW w:w="1417" w:type="dxa"/>
            <w:tcBorders>
              <w:top w:val="outset" w:color="000000" w:sz="8"/>
              <w:left w:val="outset" w:color="000000" w:sz="8"/>
              <w:bottom w:val="outset" w:color="000000" w:sz="8"/>
              <w:right w:val="outset" w:color="000000" w:sz="8"/>
            </w:tcBorders>
            <w:vAlign w:val="center"/>
          </w:tcPr>
          <w:bookmarkStart w:name="9399" w:id="9397"/>
          <w:p>
            <w:pPr>
              <w:spacing w:after="0"/>
              <w:ind w:left="0"/>
              <w:jc w:val="center"/>
            </w:pPr>
            <w:r>
              <w:rPr>
                <w:rFonts w:ascii="Arial"/>
                <w:b w:val="false"/>
                <w:i w:val="false"/>
                <w:color w:val="000000"/>
                <w:sz w:val="15"/>
              </w:rPr>
              <w:t xml:space="preserve"> </w:t>
            </w:r>
          </w:p>
          <w:bookmarkEnd w:id="9397"/>
        </w:tc>
        <w:tc>
          <w:tcPr>
            <w:tcW w:w="1306" w:type="dxa"/>
            <w:tcBorders>
              <w:top w:val="outset" w:color="000000" w:sz="8"/>
              <w:left w:val="outset" w:color="000000" w:sz="8"/>
              <w:bottom w:val="outset" w:color="000000" w:sz="8"/>
              <w:right w:val="outset" w:color="000000" w:sz="8"/>
            </w:tcBorders>
            <w:vAlign w:val="center"/>
          </w:tcPr>
          <w:bookmarkStart w:name="9400" w:id="9398"/>
          <w:p>
            <w:pPr>
              <w:spacing w:after="0"/>
              <w:ind w:left="0"/>
              <w:jc w:val="center"/>
            </w:pPr>
            <w:r>
              <w:rPr>
                <w:rFonts w:ascii="Arial"/>
                <w:b w:val="false"/>
                <w:i w:val="false"/>
                <w:color w:val="000000"/>
                <w:sz w:val="15"/>
              </w:rPr>
              <w:t xml:space="preserve"> </w:t>
            </w:r>
          </w:p>
          <w:bookmarkEnd w:id="9398"/>
        </w:tc>
        <w:tc>
          <w:tcPr>
            <w:tcW w:w="1194" w:type="dxa"/>
            <w:tcBorders>
              <w:top w:val="outset" w:color="000000" w:sz="8"/>
              <w:left w:val="outset" w:color="000000" w:sz="8"/>
              <w:bottom w:val="outset" w:color="000000" w:sz="8"/>
              <w:right w:val="outset" w:color="000000" w:sz="8"/>
            </w:tcBorders>
            <w:vAlign w:val="center"/>
          </w:tcPr>
          <w:bookmarkStart w:name="9401" w:id="9399"/>
          <w:p>
            <w:pPr>
              <w:spacing w:after="0"/>
              <w:ind w:left="0"/>
              <w:jc w:val="center"/>
            </w:pPr>
            <w:r>
              <w:rPr>
                <w:rFonts w:ascii="Arial"/>
                <w:b w:val="false"/>
                <w:i w:val="false"/>
                <w:color w:val="000000"/>
                <w:sz w:val="15"/>
              </w:rPr>
              <w:t xml:space="preserve"> </w:t>
            </w:r>
          </w:p>
          <w:bookmarkEnd w:id="9399"/>
        </w:tc>
        <w:tc>
          <w:tcPr>
            <w:tcW w:w="1417" w:type="dxa"/>
            <w:tcBorders>
              <w:top w:val="outset" w:color="000000" w:sz="8"/>
              <w:left w:val="outset" w:color="000000" w:sz="8"/>
              <w:bottom w:val="outset" w:color="000000" w:sz="8"/>
              <w:right w:val="outset" w:color="000000" w:sz="8"/>
            </w:tcBorders>
            <w:vAlign w:val="center"/>
          </w:tcPr>
          <w:bookmarkStart w:name="9402" w:id="9400"/>
          <w:p>
            <w:pPr>
              <w:spacing w:after="0"/>
              <w:ind w:left="0"/>
              <w:jc w:val="center"/>
            </w:pPr>
            <w:r>
              <w:rPr>
                <w:rFonts w:ascii="Arial"/>
                <w:b w:val="false"/>
                <w:i w:val="false"/>
                <w:color w:val="000000"/>
                <w:sz w:val="15"/>
              </w:rPr>
              <w:t xml:space="preserve"> </w:t>
            </w:r>
          </w:p>
          <w:bookmarkEnd w:id="9400"/>
        </w:tc>
        <w:tc>
          <w:tcPr>
            <w:tcW w:w="1417" w:type="dxa"/>
            <w:tcBorders>
              <w:top w:val="outset" w:color="000000" w:sz="8"/>
              <w:left w:val="outset" w:color="000000" w:sz="8"/>
              <w:bottom w:val="outset" w:color="000000" w:sz="8"/>
              <w:right w:val="outset" w:color="000000" w:sz="8"/>
            </w:tcBorders>
            <w:vAlign w:val="center"/>
          </w:tcPr>
          <w:bookmarkStart w:name="9403" w:id="9401"/>
          <w:p>
            <w:pPr>
              <w:spacing w:after="0"/>
              <w:ind w:left="0"/>
              <w:jc w:val="center"/>
            </w:pPr>
            <w:r>
              <w:rPr>
                <w:rFonts w:ascii="Arial"/>
                <w:b w:val="false"/>
                <w:i w:val="false"/>
                <w:color w:val="000000"/>
                <w:sz w:val="15"/>
              </w:rPr>
              <w:t>3982,50</w:t>
            </w:r>
          </w:p>
          <w:bookmarkEnd w:id="9401"/>
        </w:tc>
        <w:tc>
          <w:tcPr>
            <w:tcW w:w="1194" w:type="dxa"/>
            <w:tcBorders>
              <w:top w:val="outset" w:color="000000" w:sz="8"/>
              <w:left w:val="outset" w:color="000000" w:sz="8"/>
              <w:bottom w:val="outset" w:color="000000" w:sz="8"/>
              <w:right w:val="outset" w:color="000000" w:sz="8"/>
            </w:tcBorders>
            <w:vAlign w:val="center"/>
          </w:tcPr>
          <w:bookmarkStart w:name="9404" w:id="9402"/>
          <w:p>
            <w:pPr>
              <w:spacing w:after="0"/>
              <w:ind w:left="0"/>
              <w:jc w:val="center"/>
            </w:pPr>
            <w:r>
              <w:rPr>
                <w:rFonts w:ascii="Arial"/>
                <w:b w:val="false"/>
                <w:i w:val="false"/>
                <w:color w:val="000000"/>
                <w:sz w:val="15"/>
              </w:rPr>
              <w:t xml:space="preserve"> </w:t>
            </w:r>
          </w:p>
          <w:bookmarkEnd w:id="9402"/>
        </w:tc>
        <w:tc>
          <w:tcPr>
            <w:tcW w:w="1083" w:type="dxa"/>
            <w:tcBorders>
              <w:top w:val="outset" w:color="000000" w:sz="8"/>
              <w:left w:val="outset" w:color="000000" w:sz="8"/>
              <w:bottom w:val="outset" w:color="000000" w:sz="8"/>
              <w:right w:val="outset" w:color="000000" w:sz="8"/>
            </w:tcBorders>
            <w:vAlign w:val="center"/>
          </w:tcPr>
          <w:bookmarkStart w:name="9405" w:id="9403"/>
          <w:p>
            <w:pPr>
              <w:spacing w:after="0"/>
              <w:ind w:left="0"/>
              <w:jc w:val="center"/>
            </w:pPr>
            <w:r>
              <w:rPr>
                <w:rFonts w:ascii="Arial"/>
                <w:b w:val="false"/>
                <w:i w:val="false"/>
                <w:color w:val="000000"/>
                <w:sz w:val="15"/>
              </w:rPr>
              <w:t xml:space="preserve"> </w:t>
            </w:r>
          </w:p>
          <w:bookmarkEnd w:id="9403"/>
        </w:tc>
        <w:tc>
          <w:tcPr>
            <w:tcW w:w="1083" w:type="dxa"/>
            <w:tcBorders>
              <w:top w:val="outset" w:color="000000" w:sz="8"/>
              <w:left w:val="outset" w:color="000000" w:sz="8"/>
              <w:bottom w:val="outset" w:color="000000" w:sz="8"/>
              <w:right w:val="outset" w:color="000000" w:sz="8"/>
            </w:tcBorders>
            <w:vAlign w:val="center"/>
          </w:tcPr>
          <w:bookmarkStart w:name="9406" w:id="9404"/>
          <w:p>
            <w:pPr>
              <w:spacing w:after="0"/>
              <w:ind w:left="0"/>
              <w:jc w:val="center"/>
            </w:pPr>
            <w:r>
              <w:rPr>
                <w:rFonts w:ascii="Arial"/>
                <w:b w:val="false"/>
                <w:i w:val="false"/>
                <w:color w:val="000000"/>
                <w:sz w:val="15"/>
              </w:rPr>
              <w:t xml:space="preserve"> </w:t>
            </w:r>
          </w:p>
          <w:bookmarkEnd w:id="9404"/>
        </w:tc>
        <w:tc>
          <w:tcPr>
            <w:tcW w:w="1417" w:type="dxa"/>
            <w:tcBorders>
              <w:top w:val="outset" w:color="000000" w:sz="8"/>
              <w:left w:val="outset" w:color="000000" w:sz="8"/>
              <w:bottom w:val="outset" w:color="000000" w:sz="8"/>
              <w:right w:val="outset" w:color="000000" w:sz="8"/>
            </w:tcBorders>
            <w:vAlign w:val="center"/>
          </w:tcPr>
          <w:bookmarkStart w:name="9407" w:id="9405"/>
          <w:p>
            <w:pPr>
              <w:spacing w:after="0"/>
              <w:ind w:left="0"/>
              <w:jc w:val="center"/>
            </w:pPr>
            <w:r>
              <w:rPr>
                <w:rFonts w:ascii="Arial"/>
                <w:b w:val="false"/>
                <w:i w:val="false"/>
                <w:color w:val="000000"/>
                <w:sz w:val="15"/>
              </w:rPr>
              <w:t>3982,50</w:t>
            </w:r>
          </w:p>
          <w:bookmarkEnd w:id="9405"/>
        </w:tc>
        <w:tc>
          <w:tcPr>
            <w:tcW w:w="1417" w:type="dxa"/>
            <w:tcBorders>
              <w:top w:val="outset" w:color="000000" w:sz="8"/>
              <w:left w:val="outset" w:color="000000" w:sz="8"/>
              <w:bottom w:val="outset" w:color="000000" w:sz="8"/>
              <w:right w:val="outset" w:color="000000" w:sz="8"/>
            </w:tcBorders>
            <w:vAlign w:val="center"/>
          </w:tcPr>
          <w:bookmarkStart w:name="9408" w:id="9406"/>
          <w:p>
            <w:pPr>
              <w:spacing w:after="0"/>
              <w:ind w:left="0"/>
              <w:jc w:val="center"/>
            </w:pPr>
            <w:r>
              <w:rPr>
                <w:rFonts w:ascii="Arial"/>
                <w:b w:val="false"/>
                <w:i w:val="false"/>
                <w:color w:val="000000"/>
                <w:sz w:val="15"/>
              </w:rPr>
              <w:t xml:space="preserve"> </w:t>
            </w:r>
          </w:p>
          <w:bookmarkEnd w:id="9406"/>
        </w:tc>
        <w:tc>
          <w:tcPr>
            <w:tcW w:w="1417" w:type="dxa"/>
            <w:tcBorders>
              <w:top w:val="outset" w:color="000000" w:sz="8"/>
              <w:left w:val="outset" w:color="000000" w:sz="8"/>
              <w:bottom w:val="outset" w:color="000000" w:sz="8"/>
              <w:right w:val="outset" w:color="000000" w:sz="8"/>
            </w:tcBorders>
            <w:vAlign w:val="center"/>
          </w:tcPr>
          <w:bookmarkStart w:name="9409" w:id="9407"/>
          <w:p>
            <w:pPr>
              <w:spacing w:after="0"/>
              <w:ind w:left="0"/>
              <w:jc w:val="center"/>
            </w:pPr>
            <w:r>
              <w:rPr>
                <w:rFonts w:ascii="Arial"/>
                <w:b w:val="false"/>
                <w:i w:val="false"/>
                <w:color w:val="000000"/>
                <w:sz w:val="15"/>
              </w:rPr>
              <w:t>3982,50</w:t>
            </w:r>
          </w:p>
          <w:bookmarkEnd w:id="94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410" w:id="9408"/>
          <w:p>
            <w:pPr>
              <w:spacing w:after="0"/>
              <w:ind w:left="0"/>
              <w:jc w:val="center"/>
            </w:pPr>
            <w:r>
              <w:rPr>
                <w:rFonts w:ascii="Arial"/>
                <w:b w:val="false"/>
                <w:i/>
                <w:color w:val="000000"/>
                <w:sz w:val="15"/>
              </w:rPr>
              <w:t>4317691</w:t>
            </w:r>
          </w:p>
          <w:bookmarkEnd w:id="9408"/>
        </w:tc>
        <w:tc>
          <w:tcPr>
            <w:tcW w:w="805" w:type="dxa"/>
            <w:tcBorders>
              <w:top w:val="outset" w:color="000000" w:sz="8"/>
              <w:left w:val="outset" w:color="000000" w:sz="8"/>
              <w:bottom w:val="outset" w:color="000000" w:sz="8"/>
              <w:right w:val="outset" w:color="000000" w:sz="8"/>
            </w:tcBorders>
            <w:vAlign w:val="center"/>
          </w:tcPr>
          <w:bookmarkStart w:name="9411" w:id="9409"/>
          <w:p>
            <w:pPr>
              <w:spacing w:after="0"/>
              <w:ind w:left="0"/>
              <w:jc w:val="center"/>
            </w:pPr>
            <w:r>
              <w:rPr>
                <w:rFonts w:ascii="Arial"/>
                <w:b w:val="false"/>
                <w:i/>
                <w:color w:val="000000"/>
                <w:sz w:val="15"/>
              </w:rPr>
              <w:t>7691</w:t>
            </w:r>
          </w:p>
          <w:bookmarkEnd w:id="9409"/>
        </w:tc>
        <w:tc>
          <w:tcPr>
            <w:tcW w:w="805" w:type="dxa"/>
            <w:tcBorders>
              <w:top w:val="outset" w:color="000000" w:sz="8"/>
              <w:left w:val="outset" w:color="000000" w:sz="8"/>
              <w:bottom w:val="outset" w:color="000000" w:sz="8"/>
              <w:right w:val="outset" w:color="000000" w:sz="8"/>
            </w:tcBorders>
            <w:vAlign w:val="center"/>
          </w:tcPr>
          <w:bookmarkStart w:name="9412" w:id="9410"/>
          <w:p>
            <w:pPr>
              <w:spacing w:after="0"/>
              <w:ind w:left="0"/>
              <w:jc w:val="center"/>
            </w:pPr>
            <w:r>
              <w:rPr>
                <w:rFonts w:ascii="Arial"/>
                <w:b w:val="false"/>
                <w:i/>
                <w:color w:val="000000"/>
                <w:sz w:val="15"/>
              </w:rPr>
              <w:t>0490</w:t>
            </w:r>
          </w:p>
          <w:bookmarkEnd w:id="9410"/>
        </w:tc>
        <w:tc>
          <w:tcPr>
            <w:tcW w:w="649" w:type="dxa"/>
            <w:tcBorders>
              <w:top w:val="outset" w:color="000000" w:sz="8"/>
              <w:left w:val="outset" w:color="000000" w:sz="8"/>
              <w:bottom w:val="outset" w:color="000000" w:sz="8"/>
              <w:right w:val="outset" w:color="000000" w:sz="8"/>
            </w:tcBorders>
            <w:vAlign w:val="center"/>
          </w:tcPr>
          <w:bookmarkStart w:name="9413" w:id="9411"/>
          <w:p>
            <w:pPr>
              <w:spacing w:after="0"/>
              <w:ind w:left="0"/>
              <w:jc w:val="left"/>
            </w:pPr>
            <w:r>
              <w:rPr>
                <w:rFonts w:ascii="Arial"/>
                <w:b w:val="false"/>
                <w:i/>
                <w:color w:val="000000"/>
                <w:sz w:val="15"/>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bookmarkEnd w:id="9411"/>
        </w:tc>
        <w:tc>
          <w:tcPr>
            <w:tcW w:w="1417" w:type="dxa"/>
            <w:tcBorders>
              <w:top w:val="outset" w:color="000000" w:sz="8"/>
              <w:left w:val="outset" w:color="000000" w:sz="8"/>
              <w:bottom w:val="outset" w:color="000000" w:sz="8"/>
              <w:right w:val="outset" w:color="000000" w:sz="8"/>
            </w:tcBorders>
            <w:vAlign w:val="center"/>
          </w:tcPr>
          <w:bookmarkStart w:name="9414" w:id="9412"/>
          <w:p>
            <w:pPr>
              <w:spacing w:after="0"/>
              <w:ind w:left="0"/>
              <w:jc w:val="center"/>
            </w:pPr>
            <w:r>
              <w:rPr>
                <w:rFonts w:ascii="Arial"/>
                <w:b w:val="false"/>
                <w:i w:val="false"/>
                <w:color w:val="000000"/>
                <w:sz w:val="15"/>
              </w:rPr>
              <w:t xml:space="preserve"> </w:t>
            </w:r>
          </w:p>
          <w:bookmarkEnd w:id="9412"/>
        </w:tc>
        <w:tc>
          <w:tcPr>
            <w:tcW w:w="1417" w:type="dxa"/>
            <w:tcBorders>
              <w:top w:val="outset" w:color="000000" w:sz="8"/>
              <w:left w:val="outset" w:color="000000" w:sz="8"/>
              <w:bottom w:val="outset" w:color="000000" w:sz="8"/>
              <w:right w:val="outset" w:color="000000" w:sz="8"/>
            </w:tcBorders>
            <w:vAlign w:val="center"/>
          </w:tcPr>
          <w:bookmarkStart w:name="9415" w:id="9413"/>
          <w:p>
            <w:pPr>
              <w:spacing w:after="0"/>
              <w:ind w:left="0"/>
              <w:jc w:val="center"/>
            </w:pPr>
            <w:r>
              <w:rPr>
                <w:rFonts w:ascii="Arial"/>
                <w:b w:val="false"/>
                <w:i w:val="false"/>
                <w:color w:val="000000"/>
                <w:sz w:val="15"/>
              </w:rPr>
              <w:t xml:space="preserve"> </w:t>
            </w:r>
          </w:p>
          <w:bookmarkEnd w:id="9413"/>
        </w:tc>
        <w:tc>
          <w:tcPr>
            <w:tcW w:w="1306" w:type="dxa"/>
            <w:tcBorders>
              <w:top w:val="outset" w:color="000000" w:sz="8"/>
              <w:left w:val="outset" w:color="000000" w:sz="8"/>
              <w:bottom w:val="outset" w:color="000000" w:sz="8"/>
              <w:right w:val="outset" w:color="000000" w:sz="8"/>
            </w:tcBorders>
            <w:vAlign w:val="center"/>
          </w:tcPr>
          <w:bookmarkStart w:name="9416" w:id="9414"/>
          <w:p>
            <w:pPr>
              <w:spacing w:after="0"/>
              <w:ind w:left="0"/>
              <w:jc w:val="center"/>
            </w:pPr>
            <w:r>
              <w:rPr>
                <w:rFonts w:ascii="Arial"/>
                <w:b w:val="false"/>
                <w:i w:val="false"/>
                <w:color w:val="000000"/>
                <w:sz w:val="15"/>
              </w:rPr>
              <w:t xml:space="preserve"> </w:t>
            </w:r>
          </w:p>
          <w:bookmarkEnd w:id="9414"/>
        </w:tc>
        <w:tc>
          <w:tcPr>
            <w:tcW w:w="1194" w:type="dxa"/>
            <w:tcBorders>
              <w:top w:val="outset" w:color="000000" w:sz="8"/>
              <w:left w:val="outset" w:color="000000" w:sz="8"/>
              <w:bottom w:val="outset" w:color="000000" w:sz="8"/>
              <w:right w:val="outset" w:color="000000" w:sz="8"/>
            </w:tcBorders>
            <w:vAlign w:val="center"/>
          </w:tcPr>
          <w:bookmarkStart w:name="9417" w:id="9415"/>
          <w:p>
            <w:pPr>
              <w:spacing w:after="0"/>
              <w:ind w:left="0"/>
              <w:jc w:val="center"/>
            </w:pPr>
            <w:r>
              <w:rPr>
                <w:rFonts w:ascii="Arial"/>
                <w:b w:val="false"/>
                <w:i w:val="false"/>
                <w:color w:val="000000"/>
                <w:sz w:val="15"/>
              </w:rPr>
              <w:t xml:space="preserve"> </w:t>
            </w:r>
          </w:p>
          <w:bookmarkEnd w:id="9415"/>
        </w:tc>
        <w:tc>
          <w:tcPr>
            <w:tcW w:w="1417" w:type="dxa"/>
            <w:tcBorders>
              <w:top w:val="outset" w:color="000000" w:sz="8"/>
              <w:left w:val="outset" w:color="000000" w:sz="8"/>
              <w:bottom w:val="outset" w:color="000000" w:sz="8"/>
              <w:right w:val="outset" w:color="000000" w:sz="8"/>
            </w:tcBorders>
            <w:vAlign w:val="center"/>
          </w:tcPr>
          <w:bookmarkStart w:name="9418" w:id="9416"/>
          <w:p>
            <w:pPr>
              <w:spacing w:after="0"/>
              <w:ind w:left="0"/>
              <w:jc w:val="center"/>
            </w:pPr>
            <w:r>
              <w:rPr>
                <w:rFonts w:ascii="Arial"/>
                <w:b w:val="false"/>
                <w:i w:val="false"/>
                <w:color w:val="000000"/>
                <w:sz w:val="15"/>
              </w:rPr>
              <w:t xml:space="preserve"> </w:t>
            </w:r>
          </w:p>
          <w:bookmarkEnd w:id="9416"/>
        </w:tc>
        <w:tc>
          <w:tcPr>
            <w:tcW w:w="1417" w:type="dxa"/>
            <w:tcBorders>
              <w:top w:val="outset" w:color="000000" w:sz="8"/>
              <w:left w:val="outset" w:color="000000" w:sz="8"/>
              <w:bottom w:val="outset" w:color="000000" w:sz="8"/>
              <w:right w:val="outset" w:color="000000" w:sz="8"/>
            </w:tcBorders>
            <w:vAlign w:val="center"/>
          </w:tcPr>
          <w:bookmarkStart w:name="9419" w:id="9417"/>
          <w:p>
            <w:pPr>
              <w:spacing w:after="0"/>
              <w:ind w:left="0"/>
              <w:jc w:val="center"/>
            </w:pPr>
            <w:r>
              <w:rPr>
                <w:rFonts w:ascii="Arial"/>
                <w:b w:val="false"/>
                <w:i/>
                <w:color w:val="000000"/>
                <w:sz w:val="15"/>
              </w:rPr>
              <w:t>3982,50</w:t>
            </w:r>
          </w:p>
          <w:bookmarkEnd w:id="9417"/>
        </w:tc>
        <w:tc>
          <w:tcPr>
            <w:tcW w:w="1194" w:type="dxa"/>
            <w:tcBorders>
              <w:top w:val="outset" w:color="000000" w:sz="8"/>
              <w:left w:val="outset" w:color="000000" w:sz="8"/>
              <w:bottom w:val="outset" w:color="000000" w:sz="8"/>
              <w:right w:val="outset" w:color="000000" w:sz="8"/>
            </w:tcBorders>
            <w:vAlign w:val="center"/>
          </w:tcPr>
          <w:bookmarkStart w:name="9420" w:id="9418"/>
          <w:p>
            <w:pPr>
              <w:spacing w:after="0"/>
              <w:ind w:left="0"/>
              <w:jc w:val="center"/>
            </w:pPr>
            <w:r>
              <w:rPr>
                <w:rFonts w:ascii="Arial"/>
                <w:b w:val="false"/>
                <w:i w:val="false"/>
                <w:color w:val="000000"/>
                <w:sz w:val="15"/>
              </w:rPr>
              <w:t xml:space="preserve"> </w:t>
            </w:r>
          </w:p>
          <w:bookmarkEnd w:id="9418"/>
        </w:tc>
        <w:tc>
          <w:tcPr>
            <w:tcW w:w="1083" w:type="dxa"/>
            <w:tcBorders>
              <w:top w:val="outset" w:color="000000" w:sz="8"/>
              <w:left w:val="outset" w:color="000000" w:sz="8"/>
              <w:bottom w:val="outset" w:color="000000" w:sz="8"/>
              <w:right w:val="outset" w:color="000000" w:sz="8"/>
            </w:tcBorders>
            <w:vAlign w:val="center"/>
          </w:tcPr>
          <w:bookmarkStart w:name="9421" w:id="9419"/>
          <w:p>
            <w:pPr>
              <w:spacing w:after="0"/>
              <w:ind w:left="0"/>
              <w:jc w:val="center"/>
            </w:pPr>
            <w:r>
              <w:rPr>
                <w:rFonts w:ascii="Arial"/>
                <w:b w:val="false"/>
                <w:i w:val="false"/>
                <w:color w:val="000000"/>
                <w:sz w:val="15"/>
              </w:rPr>
              <w:t xml:space="preserve"> </w:t>
            </w:r>
          </w:p>
          <w:bookmarkEnd w:id="9419"/>
        </w:tc>
        <w:tc>
          <w:tcPr>
            <w:tcW w:w="1083" w:type="dxa"/>
            <w:tcBorders>
              <w:top w:val="outset" w:color="000000" w:sz="8"/>
              <w:left w:val="outset" w:color="000000" w:sz="8"/>
              <w:bottom w:val="outset" w:color="000000" w:sz="8"/>
              <w:right w:val="outset" w:color="000000" w:sz="8"/>
            </w:tcBorders>
            <w:vAlign w:val="center"/>
          </w:tcPr>
          <w:bookmarkStart w:name="9422" w:id="9420"/>
          <w:p>
            <w:pPr>
              <w:spacing w:after="0"/>
              <w:ind w:left="0"/>
              <w:jc w:val="center"/>
            </w:pPr>
            <w:r>
              <w:rPr>
                <w:rFonts w:ascii="Arial"/>
                <w:b w:val="false"/>
                <w:i w:val="false"/>
                <w:color w:val="000000"/>
                <w:sz w:val="15"/>
              </w:rPr>
              <w:t xml:space="preserve"> </w:t>
            </w:r>
          </w:p>
          <w:bookmarkEnd w:id="9420"/>
        </w:tc>
        <w:tc>
          <w:tcPr>
            <w:tcW w:w="1417" w:type="dxa"/>
            <w:tcBorders>
              <w:top w:val="outset" w:color="000000" w:sz="8"/>
              <w:left w:val="outset" w:color="000000" w:sz="8"/>
              <w:bottom w:val="outset" w:color="000000" w:sz="8"/>
              <w:right w:val="outset" w:color="000000" w:sz="8"/>
            </w:tcBorders>
            <w:vAlign w:val="center"/>
          </w:tcPr>
          <w:bookmarkStart w:name="9423" w:id="9421"/>
          <w:p>
            <w:pPr>
              <w:spacing w:after="0"/>
              <w:ind w:left="0"/>
              <w:jc w:val="center"/>
            </w:pPr>
            <w:r>
              <w:rPr>
                <w:rFonts w:ascii="Arial"/>
                <w:b w:val="false"/>
                <w:i/>
                <w:color w:val="000000"/>
                <w:sz w:val="15"/>
              </w:rPr>
              <w:t>3982,50</w:t>
            </w:r>
          </w:p>
          <w:bookmarkEnd w:id="9421"/>
        </w:tc>
        <w:tc>
          <w:tcPr>
            <w:tcW w:w="1417" w:type="dxa"/>
            <w:tcBorders>
              <w:top w:val="outset" w:color="000000" w:sz="8"/>
              <w:left w:val="outset" w:color="000000" w:sz="8"/>
              <w:bottom w:val="outset" w:color="000000" w:sz="8"/>
              <w:right w:val="outset" w:color="000000" w:sz="8"/>
            </w:tcBorders>
            <w:vAlign w:val="center"/>
          </w:tcPr>
          <w:bookmarkStart w:name="9424" w:id="9422"/>
          <w:p>
            <w:pPr>
              <w:spacing w:after="0"/>
              <w:ind w:left="0"/>
              <w:jc w:val="center"/>
            </w:pPr>
            <w:r>
              <w:rPr>
                <w:rFonts w:ascii="Arial"/>
                <w:b w:val="false"/>
                <w:i w:val="false"/>
                <w:color w:val="000000"/>
                <w:sz w:val="15"/>
              </w:rPr>
              <w:t xml:space="preserve"> </w:t>
            </w:r>
          </w:p>
          <w:bookmarkEnd w:id="9422"/>
        </w:tc>
        <w:tc>
          <w:tcPr>
            <w:tcW w:w="1417" w:type="dxa"/>
            <w:tcBorders>
              <w:top w:val="outset" w:color="000000" w:sz="8"/>
              <w:left w:val="outset" w:color="000000" w:sz="8"/>
              <w:bottom w:val="outset" w:color="000000" w:sz="8"/>
              <w:right w:val="outset" w:color="000000" w:sz="8"/>
            </w:tcBorders>
            <w:vAlign w:val="center"/>
          </w:tcPr>
          <w:bookmarkStart w:name="9425" w:id="9423"/>
          <w:p>
            <w:pPr>
              <w:spacing w:after="0"/>
              <w:ind w:left="0"/>
              <w:jc w:val="center"/>
            </w:pPr>
            <w:r>
              <w:rPr>
                <w:rFonts w:ascii="Arial"/>
                <w:b w:val="false"/>
                <w:i/>
                <w:color w:val="000000"/>
                <w:sz w:val="15"/>
              </w:rPr>
              <w:t>3982,50</w:t>
            </w:r>
          </w:p>
          <w:bookmarkEnd w:id="94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426" w:id="9424"/>
          <w:p>
            <w:pPr>
              <w:spacing w:after="0"/>
              <w:ind w:left="0"/>
              <w:jc w:val="center"/>
            </w:pPr>
            <w:r>
              <w:rPr>
                <w:rFonts w:ascii="Arial"/>
                <w:b/>
                <w:i w:val="false"/>
                <w:color w:val="000000"/>
                <w:sz w:val="15"/>
              </w:rPr>
              <w:t>4400000</w:t>
            </w:r>
          </w:p>
          <w:bookmarkEnd w:id="9424"/>
        </w:tc>
        <w:tc>
          <w:tcPr>
            <w:tcW w:w="805" w:type="dxa"/>
            <w:tcBorders>
              <w:top w:val="outset" w:color="000000" w:sz="8"/>
              <w:left w:val="outset" w:color="000000" w:sz="8"/>
              <w:bottom w:val="outset" w:color="000000" w:sz="8"/>
              <w:right w:val="outset" w:color="000000" w:sz="8"/>
            </w:tcBorders>
            <w:vAlign w:val="center"/>
          </w:tcPr>
          <w:bookmarkStart w:name="9427" w:id="9425"/>
          <w:p>
            <w:pPr>
              <w:spacing w:after="0"/>
              <w:ind w:left="0"/>
              <w:jc w:val="center"/>
            </w:pPr>
            <w:r>
              <w:rPr>
                <w:rFonts w:ascii="Arial"/>
                <w:b w:val="false"/>
                <w:i w:val="false"/>
                <w:color w:val="000000"/>
                <w:sz w:val="15"/>
              </w:rPr>
              <w:t xml:space="preserve"> </w:t>
            </w:r>
          </w:p>
          <w:bookmarkEnd w:id="9425"/>
        </w:tc>
        <w:tc>
          <w:tcPr>
            <w:tcW w:w="805" w:type="dxa"/>
            <w:tcBorders>
              <w:top w:val="outset" w:color="000000" w:sz="8"/>
              <w:left w:val="outset" w:color="000000" w:sz="8"/>
              <w:bottom w:val="outset" w:color="000000" w:sz="8"/>
              <w:right w:val="outset" w:color="000000" w:sz="8"/>
            </w:tcBorders>
            <w:vAlign w:val="center"/>
          </w:tcPr>
          <w:bookmarkStart w:name="9428" w:id="9426"/>
          <w:p>
            <w:pPr>
              <w:spacing w:after="0"/>
              <w:ind w:left="0"/>
              <w:jc w:val="center"/>
            </w:pPr>
            <w:r>
              <w:rPr>
                <w:rFonts w:ascii="Arial"/>
                <w:b w:val="false"/>
                <w:i w:val="false"/>
                <w:color w:val="000000"/>
                <w:sz w:val="15"/>
              </w:rPr>
              <w:t xml:space="preserve"> </w:t>
            </w:r>
          </w:p>
          <w:bookmarkEnd w:id="9426"/>
        </w:tc>
        <w:tc>
          <w:tcPr>
            <w:tcW w:w="649" w:type="dxa"/>
            <w:tcBorders>
              <w:top w:val="outset" w:color="000000" w:sz="8"/>
              <w:left w:val="outset" w:color="000000" w:sz="8"/>
              <w:bottom w:val="outset" w:color="000000" w:sz="8"/>
              <w:right w:val="outset" w:color="000000" w:sz="8"/>
            </w:tcBorders>
            <w:vAlign w:val="center"/>
          </w:tcPr>
          <w:bookmarkStart w:name="9429" w:id="9427"/>
          <w:p>
            <w:pPr>
              <w:spacing w:after="0"/>
              <w:ind w:left="0"/>
              <w:jc w:val="left"/>
            </w:pPr>
            <w:r>
              <w:rPr>
                <w:rFonts w:ascii="Arial"/>
                <w:b/>
                <w:i w:val="false"/>
                <w:color w:val="000000"/>
                <w:sz w:val="15"/>
              </w:rPr>
              <w:t>Оболонська районна в місті Києві державна адміністрація</w:t>
            </w:r>
          </w:p>
          <w:bookmarkEnd w:id="9427"/>
        </w:tc>
        <w:tc>
          <w:tcPr>
            <w:tcW w:w="1417" w:type="dxa"/>
            <w:tcBorders>
              <w:top w:val="outset" w:color="000000" w:sz="8"/>
              <w:left w:val="outset" w:color="000000" w:sz="8"/>
              <w:bottom w:val="outset" w:color="000000" w:sz="8"/>
              <w:right w:val="outset" w:color="000000" w:sz="8"/>
            </w:tcBorders>
            <w:vAlign w:val="center"/>
          </w:tcPr>
          <w:bookmarkStart w:name="9430" w:id="9428"/>
          <w:p>
            <w:pPr>
              <w:spacing w:after="0"/>
              <w:ind w:left="0"/>
              <w:jc w:val="center"/>
            </w:pPr>
            <w:r>
              <w:rPr>
                <w:rFonts w:ascii="Arial"/>
                <w:b/>
                <w:i w:val="false"/>
                <w:color w:val="000000"/>
                <w:sz w:val="15"/>
              </w:rPr>
              <w:t>1350320,59</w:t>
            </w:r>
          </w:p>
          <w:bookmarkEnd w:id="9428"/>
        </w:tc>
        <w:tc>
          <w:tcPr>
            <w:tcW w:w="1417" w:type="dxa"/>
            <w:tcBorders>
              <w:top w:val="outset" w:color="000000" w:sz="8"/>
              <w:left w:val="outset" w:color="000000" w:sz="8"/>
              <w:bottom w:val="outset" w:color="000000" w:sz="8"/>
              <w:right w:val="outset" w:color="000000" w:sz="8"/>
            </w:tcBorders>
            <w:vAlign w:val="center"/>
          </w:tcPr>
          <w:bookmarkStart w:name="9431" w:id="9429"/>
          <w:p>
            <w:pPr>
              <w:spacing w:after="0"/>
              <w:ind w:left="0"/>
              <w:jc w:val="center"/>
            </w:pPr>
            <w:r>
              <w:rPr>
                <w:rFonts w:ascii="Arial"/>
                <w:b/>
                <w:i w:val="false"/>
                <w:color w:val="000000"/>
                <w:sz w:val="15"/>
              </w:rPr>
              <w:t>1303624,59</w:t>
            </w:r>
          </w:p>
          <w:bookmarkEnd w:id="9429"/>
        </w:tc>
        <w:tc>
          <w:tcPr>
            <w:tcW w:w="1306" w:type="dxa"/>
            <w:tcBorders>
              <w:top w:val="outset" w:color="000000" w:sz="8"/>
              <w:left w:val="outset" w:color="000000" w:sz="8"/>
              <w:bottom w:val="outset" w:color="000000" w:sz="8"/>
              <w:right w:val="outset" w:color="000000" w:sz="8"/>
            </w:tcBorders>
            <w:vAlign w:val="center"/>
          </w:tcPr>
          <w:bookmarkStart w:name="9432" w:id="9430"/>
          <w:p>
            <w:pPr>
              <w:spacing w:after="0"/>
              <w:ind w:left="0"/>
              <w:jc w:val="center"/>
            </w:pPr>
            <w:r>
              <w:rPr>
                <w:rFonts w:ascii="Arial"/>
                <w:b/>
                <w:i w:val="false"/>
                <w:color w:val="000000"/>
                <w:sz w:val="15"/>
              </w:rPr>
              <w:t>850142,00</w:t>
            </w:r>
          </w:p>
          <w:bookmarkEnd w:id="9430"/>
        </w:tc>
        <w:tc>
          <w:tcPr>
            <w:tcW w:w="1194" w:type="dxa"/>
            <w:tcBorders>
              <w:top w:val="outset" w:color="000000" w:sz="8"/>
              <w:left w:val="outset" w:color="000000" w:sz="8"/>
              <w:bottom w:val="outset" w:color="000000" w:sz="8"/>
              <w:right w:val="outset" w:color="000000" w:sz="8"/>
            </w:tcBorders>
            <w:vAlign w:val="center"/>
          </w:tcPr>
          <w:bookmarkStart w:name="9433" w:id="9431"/>
          <w:p>
            <w:pPr>
              <w:spacing w:after="0"/>
              <w:ind w:left="0"/>
              <w:jc w:val="center"/>
            </w:pPr>
            <w:r>
              <w:rPr>
                <w:rFonts w:ascii="Arial"/>
                <w:b/>
                <w:i w:val="false"/>
                <w:color w:val="000000"/>
                <w:sz w:val="15"/>
              </w:rPr>
              <w:t>114586,90</w:t>
            </w:r>
          </w:p>
          <w:bookmarkEnd w:id="9431"/>
        </w:tc>
        <w:tc>
          <w:tcPr>
            <w:tcW w:w="1417" w:type="dxa"/>
            <w:tcBorders>
              <w:top w:val="outset" w:color="000000" w:sz="8"/>
              <w:left w:val="outset" w:color="000000" w:sz="8"/>
              <w:bottom w:val="outset" w:color="000000" w:sz="8"/>
              <w:right w:val="outset" w:color="000000" w:sz="8"/>
            </w:tcBorders>
            <w:vAlign w:val="center"/>
          </w:tcPr>
          <w:bookmarkStart w:name="9434" w:id="9432"/>
          <w:p>
            <w:pPr>
              <w:spacing w:after="0"/>
              <w:ind w:left="0"/>
              <w:jc w:val="center"/>
            </w:pPr>
            <w:r>
              <w:rPr>
                <w:rFonts w:ascii="Arial"/>
                <w:b/>
                <w:i w:val="false"/>
                <w:color w:val="000000"/>
                <w:sz w:val="15"/>
              </w:rPr>
              <w:t>46696,00</w:t>
            </w:r>
          </w:p>
          <w:bookmarkEnd w:id="9432"/>
        </w:tc>
        <w:tc>
          <w:tcPr>
            <w:tcW w:w="1417" w:type="dxa"/>
            <w:tcBorders>
              <w:top w:val="outset" w:color="000000" w:sz="8"/>
              <w:left w:val="outset" w:color="000000" w:sz="8"/>
              <w:bottom w:val="outset" w:color="000000" w:sz="8"/>
              <w:right w:val="outset" w:color="000000" w:sz="8"/>
            </w:tcBorders>
            <w:vAlign w:val="center"/>
          </w:tcPr>
          <w:bookmarkStart w:name="9435" w:id="9433"/>
          <w:p>
            <w:pPr>
              <w:spacing w:after="0"/>
              <w:ind w:left="0"/>
              <w:jc w:val="center"/>
            </w:pPr>
            <w:r>
              <w:rPr>
                <w:rFonts w:ascii="Arial"/>
                <w:b/>
                <w:i w:val="false"/>
                <w:color w:val="000000"/>
                <w:sz w:val="15"/>
              </w:rPr>
              <w:t>244426,05</w:t>
            </w:r>
          </w:p>
          <w:bookmarkEnd w:id="9433"/>
        </w:tc>
        <w:tc>
          <w:tcPr>
            <w:tcW w:w="1194" w:type="dxa"/>
            <w:tcBorders>
              <w:top w:val="outset" w:color="000000" w:sz="8"/>
              <w:left w:val="outset" w:color="000000" w:sz="8"/>
              <w:bottom w:val="outset" w:color="000000" w:sz="8"/>
              <w:right w:val="outset" w:color="000000" w:sz="8"/>
            </w:tcBorders>
            <w:vAlign w:val="center"/>
          </w:tcPr>
          <w:bookmarkStart w:name="9436" w:id="9434"/>
          <w:p>
            <w:pPr>
              <w:spacing w:after="0"/>
              <w:ind w:left="0"/>
              <w:jc w:val="center"/>
            </w:pPr>
            <w:r>
              <w:rPr>
                <w:rFonts w:ascii="Arial"/>
                <w:b/>
                <w:i w:val="false"/>
                <w:color w:val="000000"/>
                <w:sz w:val="15"/>
              </w:rPr>
              <w:t>45629,00</w:t>
            </w:r>
          </w:p>
          <w:bookmarkEnd w:id="9434"/>
        </w:tc>
        <w:tc>
          <w:tcPr>
            <w:tcW w:w="1083" w:type="dxa"/>
            <w:tcBorders>
              <w:top w:val="outset" w:color="000000" w:sz="8"/>
              <w:left w:val="outset" w:color="000000" w:sz="8"/>
              <w:bottom w:val="outset" w:color="000000" w:sz="8"/>
              <w:right w:val="outset" w:color="000000" w:sz="8"/>
            </w:tcBorders>
            <w:vAlign w:val="center"/>
          </w:tcPr>
          <w:bookmarkStart w:name="9437" w:id="9435"/>
          <w:p>
            <w:pPr>
              <w:spacing w:after="0"/>
              <w:ind w:left="0"/>
              <w:jc w:val="center"/>
            </w:pPr>
            <w:r>
              <w:rPr>
                <w:rFonts w:ascii="Arial"/>
                <w:b/>
                <w:i w:val="false"/>
                <w:color w:val="000000"/>
                <w:sz w:val="15"/>
              </w:rPr>
              <w:t>4608,40</w:t>
            </w:r>
          </w:p>
          <w:bookmarkEnd w:id="9435"/>
        </w:tc>
        <w:tc>
          <w:tcPr>
            <w:tcW w:w="1083" w:type="dxa"/>
            <w:tcBorders>
              <w:top w:val="outset" w:color="000000" w:sz="8"/>
              <w:left w:val="outset" w:color="000000" w:sz="8"/>
              <w:bottom w:val="outset" w:color="000000" w:sz="8"/>
              <w:right w:val="outset" w:color="000000" w:sz="8"/>
            </w:tcBorders>
            <w:vAlign w:val="center"/>
          </w:tcPr>
          <w:bookmarkStart w:name="9438" w:id="9436"/>
          <w:p>
            <w:pPr>
              <w:spacing w:after="0"/>
              <w:ind w:left="0"/>
              <w:jc w:val="center"/>
            </w:pPr>
            <w:r>
              <w:rPr>
                <w:rFonts w:ascii="Arial"/>
                <w:b/>
                <w:i w:val="false"/>
                <w:color w:val="000000"/>
                <w:sz w:val="15"/>
              </w:rPr>
              <w:t>423,00</w:t>
            </w:r>
          </w:p>
          <w:bookmarkEnd w:id="9436"/>
        </w:tc>
        <w:tc>
          <w:tcPr>
            <w:tcW w:w="1417" w:type="dxa"/>
            <w:tcBorders>
              <w:top w:val="outset" w:color="000000" w:sz="8"/>
              <w:left w:val="outset" w:color="000000" w:sz="8"/>
              <w:bottom w:val="outset" w:color="000000" w:sz="8"/>
              <w:right w:val="outset" w:color="000000" w:sz="8"/>
            </w:tcBorders>
            <w:vAlign w:val="center"/>
          </w:tcPr>
          <w:bookmarkStart w:name="9439" w:id="9437"/>
          <w:p>
            <w:pPr>
              <w:spacing w:after="0"/>
              <w:ind w:left="0"/>
              <w:jc w:val="center"/>
            </w:pPr>
            <w:r>
              <w:rPr>
                <w:rFonts w:ascii="Arial"/>
                <w:b/>
                <w:i w:val="false"/>
                <w:color w:val="000000"/>
                <w:sz w:val="15"/>
              </w:rPr>
              <w:t>198797,05</w:t>
            </w:r>
          </w:p>
          <w:bookmarkEnd w:id="9437"/>
        </w:tc>
        <w:tc>
          <w:tcPr>
            <w:tcW w:w="1417" w:type="dxa"/>
            <w:tcBorders>
              <w:top w:val="outset" w:color="000000" w:sz="8"/>
              <w:left w:val="outset" w:color="000000" w:sz="8"/>
              <w:bottom w:val="outset" w:color="000000" w:sz="8"/>
              <w:right w:val="outset" w:color="000000" w:sz="8"/>
            </w:tcBorders>
            <w:vAlign w:val="center"/>
          </w:tcPr>
          <w:bookmarkStart w:name="9440" w:id="9438"/>
          <w:p>
            <w:pPr>
              <w:spacing w:after="0"/>
              <w:ind w:left="0"/>
              <w:jc w:val="center"/>
            </w:pPr>
            <w:r>
              <w:rPr>
                <w:rFonts w:ascii="Arial"/>
                <w:b/>
                <w:i w:val="false"/>
                <w:color w:val="000000"/>
                <w:sz w:val="15"/>
              </w:rPr>
              <w:t>194814,55</w:t>
            </w:r>
          </w:p>
          <w:bookmarkEnd w:id="9438"/>
        </w:tc>
        <w:tc>
          <w:tcPr>
            <w:tcW w:w="1417" w:type="dxa"/>
            <w:tcBorders>
              <w:top w:val="outset" w:color="000000" w:sz="8"/>
              <w:left w:val="outset" w:color="000000" w:sz="8"/>
              <w:bottom w:val="outset" w:color="000000" w:sz="8"/>
              <w:right w:val="outset" w:color="000000" w:sz="8"/>
            </w:tcBorders>
            <w:vAlign w:val="center"/>
          </w:tcPr>
          <w:bookmarkStart w:name="9441" w:id="9439"/>
          <w:p>
            <w:pPr>
              <w:spacing w:after="0"/>
              <w:ind w:left="0"/>
              <w:jc w:val="center"/>
            </w:pPr>
            <w:r>
              <w:rPr>
                <w:rFonts w:ascii="Arial"/>
                <w:b/>
                <w:i w:val="false"/>
                <w:color w:val="000000"/>
                <w:sz w:val="15"/>
              </w:rPr>
              <w:t>1594746,64</w:t>
            </w:r>
          </w:p>
          <w:bookmarkEnd w:id="94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442" w:id="9440"/>
          <w:p>
            <w:pPr>
              <w:spacing w:after="0"/>
              <w:ind w:left="0"/>
              <w:jc w:val="center"/>
            </w:pPr>
            <w:r>
              <w:rPr>
                <w:rFonts w:ascii="Arial"/>
                <w:b/>
                <w:i w:val="false"/>
                <w:color w:val="000000"/>
                <w:sz w:val="15"/>
              </w:rPr>
              <w:t>4410000</w:t>
            </w:r>
          </w:p>
          <w:bookmarkEnd w:id="9440"/>
        </w:tc>
        <w:tc>
          <w:tcPr>
            <w:tcW w:w="805" w:type="dxa"/>
            <w:tcBorders>
              <w:top w:val="outset" w:color="000000" w:sz="8"/>
              <w:left w:val="outset" w:color="000000" w:sz="8"/>
              <w:bottom w:val="outset" w:color="000000" w:sz="8"/>
              <w:right w:val="outset" w:color="000000" w:sz="8"/>
            </w:tcBorders>
            <w:vAlign w:val="center"/>
          </w:tcPr>
          <w:bookmarkStart w:name="9443" w:id="9441"/>
          <w:p>
            <w:pPr>
              <w:spacing w:after="0"/>
              <w:ind w:left="0"/>
              <w:jc w:val="center"/>
            </w:pPr>
            <w:r>
              <w:rPr>
                <w:rFonts w:ascii="Arial"/>
                <w:b w:val="false"/>
                <w:i w:val="false"/>
                <w:color w:val="000000"/>
                <w:sz w:val="15"/>
              </w:rPr>
              <w:t xml:space="preserve"> </w:t>
            </w:r>
          </w:p>
          <w:bookmarkEnd w:id="9441"/>
        </w:tc>
        <w:tc>
          <w:tcPr>
            <w:tcW w:w="805" w:type="dxa"/>
            <w:tcBorders>
              <w:top w:val="outset" w:color="000000" w:sz="8"/>
              <w:left w:val="outset" w:color="000000" w:sz="8"/>
              <w:bottom w:val="outset" w:color="000000" w:sz="8"/>
              <w:right w:val="outset" w:color="000000" w:sz="8"/>
            </w:tcBorders>
            <w:vAlign w:val="center"/>
          </w:tcPr>
          <w:bookmarkStart w:name="9444" w:id="9442"/>
          <w:p>
            <w:pPr>
              <w:spacing w:after="0"/>
              <w:ind w:left="0"/>
              <w:jc w:val="center"/>
            </w:pPr>
            <w:r>
              <w:rPr>
                <w:rFonts w:ascii="Arial"/>
                <w:b w:val="false"/>
                <w:i w:val="false"/>
                <w:color w:val="000000"/>
                <w:sz w:val="15"/>
              </w:rPr>
              <w:t xml:space="preserve"> </w:t>
            </w:r>
          </w:p>
          <w:bookmarkEnd w:id="9442"/>
        </w:tc>
        <w:tc>
          <w:tcPr>
            <w:tcW w:w="649" w:type="dxa"/>
            <w:tcBorders>
              <w:top w:val="outset" w:color="000000" w:sz="8"/>
              <w:left w:val="outset" w:color="000000" w:sz="8"/>
              <w:bottom w:val="outset" w:color="000000" w:sz="8"/>
              <w:right w:val="outset" w:color="000000" w:sz="8"/>
            </w:tcBorders>
            <w:vAlign w:val="center"/>
          </w:tcPr>
          <w:bookmarkStart w:name="9445" w:id="9443"/>
          <w:p>
            <w:pPr>
              <w:spacing w:after="0"/>
              <w:ind w:left="0"/>
              <w:jc w:val="left"/>
            </w:pPr>
            <w:r>
              <w:rPr>
                <w:rFonts w:ascii="Arial"/>
                <w:b/>
                <w:i w:val="false"/>
                <w:color w:val="000000"/>
                <w:sz w:val="15"/>
              </w:rPr>
              <w:t>Оболонська районна в місті Києві державна адміністрація</w:t>
            </w:r>
          </w:p>
          <w:bookmarkEnd w:id="9443"/>
        </w:tc>
        <w:tc>
          <w:tcPr>
            <w:tcW w:w="1417" w:type="dxa"/>
            <w:tcBorders>
              <w:top w:val="outset" w:color="000000" w:sz="8"/>
              <w:left w:val="outset" w:color="000000" w:sz="8"/>
              <w:bottom w:val="outset" w:color="000000" w:sz="8"/>
              <w:right w:val="outset" w:color="000000" w:sz="8"/>
            </w:tcBorders>
            <w:vAlign w:val="center"/>
          </w:tcPr>
          <w:bookmarkStart w:name="9446" w:id="9444"/>
          <w:p>
            <w:pPr>
              <w:spacing w:after="0"/>
              <w:ind w:left="0"/>
              <w:jc w:val="center"/>
            </w:pPr>
            <w:r>
              <w:rPr>
                <w:rFonts w:ascii="Arial"/>
                <w:b/>
                <w:i w:val="false"/>
                <w:color w:val="000000"/>
                <w:sz w:val="15"/>
              </w:rPr>
              <w:t>1350320,59</w:t>
            </w:r>
          </w:p>
          <w:bookmarkEnd w:id="9444"/>
        </w:tc>
        <w:tc>
          <w:tcPr>
            <w:tcW w:w="1417" w:type="dxa"/>
            <w:tcBorders>
              <w:top w:val="outset" w:color="000000" w:sz="8"/>
              <w:left w:val="outset" w:color="000000" w:sz="8"/>
              <w:bottom w:val="outset" w:color="000000" w:sz="8"/>
              <w:right w:val="outset" w:color="000000" w:sz="8"/>
            </w:tcBorders>
            <w:vAlign w:val="center"/>
          </w:tcPr>
          <w:bookmarkStart w:name="9447" w:id="9445"/>
          <w:p>
            <w:pPr>
              <w:spacing w:after="0"/>
              <w:ind w:left="0"/>
              <w:jc w:val="center"/>
            </w:pPr>
            <w:r>
              <w:rPr>
                <w:rFonts w:ascii="Arial"/>
                <w:b/>
                <w:i w:val="false"/>
                <w:color w:val="000000"/>
                <w:sz w:val="15"/>
              </w:rPr>
              <w:t>1303624,59</w:t>
            </w:r>
          </w:p>
          <w:bookmarkEnd w:id="9445"/>
        </w:tc>
        <w:tc>
          <w:tcPr>
            <w:tcW w:w="1306" w:type="dxa"/>
            <w:tcBorders>
              <w:top w:val="outset" w:color="000000" w:sz="8"/>
              <w:left w:val="outset" w:color="000000" w:sz="8"/>
              <w:bottom w:val="outset" w:color="000000" w:sz="8"/>
              <w:right w:val="outset" w:color="000000" w:sz="8"/>
            </w:tcBorders>
            <w:vAlign w:val="center"/>
          </w:tcPr>
          <w:bookmarkStart w:name="9448" w:id="9446"/>
          <w:p>
            <w:pPr>
              <w:spacing w:after="0"/>
              <w:ind w:left="0"/>
              <w:jc w:val="center"/>
            </w:pPr>
            <w:r>
              <w:rPr>
                <w:rFonts w:ascii="Arial"/>
                <w:b/>
                <w:i w:val="false"/>
                <w:color w:val="000000"/>
                <w:sz w:val="15"/>
              </w:rPr>
              <w:t>850142,00</w:t>
            </w:r>
          </w:p>
          <w:bookmarkEnd w:id="9446"/>
        </w:tc>
        <w:tc>
          <w:tcPr>
            <w:tcW w:w="1194" w:type="dxa"/>
            <w:tcBorders>
              <w:top w:val="outset" w:color="000000" w:sz="8"/>
              <w:left w:val="outset" w:color="000000" w:sz="8"/>
              <w:bottom w:val="outset" w:color="000000" w:sz="8"/>
              <w:right w:val="outset" w:color="000000" w:sz="8"/>
            </w:tcBorders>
            <w:vAlign w:val="center"/>
          </w:tcPr>
          <w:bookmarkStart w:name="9449" w:id="9447"/>
          <w:p>
            <w:pPr>
              <w:spacing w:after="0"/>
              <w:ind w:left="0"/>
              <w:jc w:val="center"/>
            </w:pPr>
            <w:r>
              <w:rPr>
                <w:rFonts w:ascii="Arial"/>
                <w:b/>
                <w:i w:val="false"/>
                <w:color w:val="000000"/>
                <w:sz w:val="15"/>
              </w:rPr>
              <w:t>114586,90</w:t>
            </w:r>
          </w:p>
          <w:bookmarkEnd w:id="9447"/>
        </w:tc>
        <w:tc>
          <w:tcPr>
            <w:tcW w:w="1417" w:type="dxa"/>
            <w:tcBorders>
              <w:top w:val="outset" w:color="000000" w:sz="8"/>
              <w:left w:val="outset" w:color="000000" w:sz="8"/>
              <w:bottom w:val="outset" w:color="000000" w:sz="8"/>
              <w:right w:val="outset" w:color="000000" w:sz="8"/>
            </w:tcBorders>
            <w:vAlign w:val="center"/>
          </w:tcPr>
          <w:bookmarkStart w:name="9450" w:id="9448"/>
          <w:p>
            <w:pPr>
              <w:spacing w:after="0"/>
              <w:ind w:left="0"/>
              <w:jc w:val="center"/>
            </w:pPr>
            <w:r>
              <w:rPr>
                <w:rFonts w:ascii="Arial"/>
                <w:b/>
                <w:i w:val="false"/>
                <w:color w:val="000000"/>
                <w:sz w:val="15"/>
              </w:rPr>
              <w:t>46696,00</w:t>
            </w:r>
          </w:p>
          <w:bookmarkEnd w:id="9448"/>
        </w:tc>
        <w:tc>
          <w:tcPr>
            <w:tcW w:w="1417" w:type="dxa"/>
            <w:tcBorders>
              <w:top w:val="outset" w:color="000000" w:sz="8"/>
              <w:left w:val="outset" w:color="000000" w:sz="8"/>
              <w:bottom w:val="outset" w:color="000000" w:sz="8"/>
              <w:right w:val="outset" w:color="000000" w:sz="8"/>
            </w:tcBorders>
            <w:vAlign w:val="center"/>
          </w:tcPr>
          <w:bookmarkStart w:name="9451" w:id="9449"/>
          <w:p>
            <w:pPr>
              <w:spacing w:after="0"/>
              <w:ind w:left="0"/>
              <w:jc w:val="center"/>
            </w:pPr>
            <w:r>
              <w:rPr>
                <w:rFonts w:ascii="Arial"/>
                <w:b/>
                <w:i w:val="false"/>
                <w:color w:val="000000"/>
                <w:sz w:val="15"/>
              </w:rPr>
              <w:t>244426,05</w:t>
            </w:r>
          </w:p>
          <w:bookmarkEnd w:id="9449"/>
        </w:tc>
        <w:tc>
          <w:tcPr>
            <w:tcW w:w="1194" w:type="dxa"/>
            <w:tcBorders>
              <w:top w:val="outset" w:color="000000" w:sz="8"/>
              <w:left w:val="outset" w:color="000000" w:sz="8"/>
              <w:bottom w:val="outset" w:color="000000" w:sz="8"/>
              <w:right w:val="outset" w:color="000000" w:sz="8"/>
            </w:tcBorders>
            <w:vAlign w:val="center"/>
          </w:tcPr>
          <w:bookmarkStart w:name="9452" w:id="9450"/>
          <w:p>
            <w:pPr>
              <w:spacing w:after="0"/>
              <w:ind w:left="0"/>
              <w:jc w:val="center"/>
            </w:pPr>
            <w:r>
              <w:rPr>
                <w:rFonts w:ascii="Arial"/>
                <w:b/>
                <w:i w:val="false"/>
                <w:color w:val="000000"/>
                <w:sz w:val="15"/>
              </w:rPr>
              <w:t>45629,00</w:t>
            </w:r>
          </w:p>
          <w:bookmarkEnd w:id="9450"/>
        </w:tc>
        <w:tc>
          <w:tcPr>
            <w:tcW w:w="1083" w:type="dxa"/>
            <w:tcBorders>
              <w:top w:val="outset" w:color="000000" w:sz="8"/>
              <w:left w:val="outset" w:color="000000" w:sz="8"/>
              <w:bottom w:val="outset" w:color="000000" w:sz="8"/>
              <w:right w:val="outset" w:color="000000" w:sz="8"/>
            </w:tcBorders>
            <w:vAlign w:val="center"/>
          </w:tcPr>
          <w:bookmarkStart w:name="9453" w:id="9451"/>
          <w:p>
            <w:pPr>
              <w:spacing w:after="0"/>
              <w:ind w:left="0"/>
              <w:jc w:val="center"/>
            </w:pPr>
            <w:r>
              <w:rPr>
                <w:rFonts w:ascii="Arial"/>
                <w:b/>
                <w:i w:val="false"/>
                <w:color w:val="000000"/>
                <w:sz w:val="15"/>
              </w:rPr>
              <w:t>4608,40</w:t>
            </w:r>
          </w:p>
          <w:bookmarkEnd w:id="9451"/>
        </w:tc>
        <w:tc>
          <w:tcPr>
            <w:tcW w:w="1083" w:type="dxa"/>
            <w:tcBorders>
              <w:top w:val="outset" w:color="000000" w:sz="8"/>
              <w:left w:val="outset" w:color="000000" w:sz="8"/>
              <w:bottom w:val="outset" w:color="000000" w:sz="8"/>
              <w:right w:val="outset" w:color="000000" w:sz="8"/>
            </w:tcBorders>
            <w:vAlign w:val="center"/>
          </w:tcPr>
          <w:bookmarkStart w:name="9454" w:id="9452"/>
          <w:p>
            <w:pPr>
              <w:spacing w:after="0"/>
              <w:ind w:left="0"/>
              <w:jc w:val="center"/>
            </w:pPr>
            <w:r>
              <w:rPr>
                <w:rFonts w:ascii="Arial"/>
                <w:b/>
                <w:i w:val="false"/>
                <w:color w:val="000000"/>
                <w:sz w:val="15"/>
              </w:rPr>
              <w:t>423,00</w:t>
            </w:r>
          </w:p>
          <w:bookmarkEnd w:id="9452"/>
        </w:tc>
        <w:tc>
          <w:tcPr>
            <w:tcW w:w="1417" w:type="dxa"/>
            <w:tcBorders>
              <w:top w:val="outset" w:color="000000" w:sz="8"/>
              <w:left w:val="outset" w:color="000000" w:sz="8"/>
              <w:bottom w:val="outset" w:color="000000" w:sz="8"/>
              <w:right w:val="outset" w:color="000000" w:sz="8"/>
            </w:tcBorders>
            <w:vAlign w:val="center"/>
          </w:tcPr>
          <w:bookmarkStart w:name="9455" w:id="9453"/>
          <w:p>
            <w:pPr>
              <w:spacing w:after="0"/>
              <w:ind w:left="0"/>
              <w:jc w:val="center"/>
            </w:pPr>
            <w:r>
              <w:rPr>
                <w:rFonts w:ascii="Arial"/>
                <w:b/>
                <w:i w:val="false"/>
                <w:color w:val="000000"/>
                <w:sz w:val="15"/>
              </w:rPr>
              <w:t>198797,05</w:t>
            </w:r>
          </w:p>
          <w:bookmarkEnd w:id="9453"/>
        </w:tc>
        <w:tc>
          <w:tcPr>
            <w:tcW w:w="1417" w:type="dxa"/>
            <w:tcBorders>
              <w:top w:val="outset" w:color="000000" w:sz="8"/>
              <w:left w:val="outset" w:color="000000" w:sz="8"/>
              <w:bottom w:val="outset" w:color="000000" w:sz="8"/>
              <w:right w:val="outset" w:color="000000" w:sz="8"/>
            </w:tcBorders>
            <w:vAlign w:val="center"/>
          </w:tcPr>
          <w:bookmarkStart w:name="9456" w:id="9454"/>
          <w:p>
            <w:pPr>
              <w:spacing w:after="0"/>
              <w:ind w:left="0"/>
              <w:jc w:val="center"/>
            </w:pPr>
            <w:r>
              <w:rPr>
                <w:rFonts w:ascii="Arial"/>
                <w:b/>
                <w:i w:val="false"/>
                <w:color w:val="000000"/>
                <w:sz w:val="15"/>
              </w:rPr>
              <w:t>194814,55</w:t>
            </w:r>
          </w:p>
          <w:bookmarkEnd w:id="9454"/>
        </w:tc>
        <w:tc>
          <w:tcPr>
            <w:tcW w:w="1417" w:type="dxa"/>
            <w:tcBorders>
              <w:top w:val="outset" w:color="000000" w:sz="8"/>
              <w:left w:val="outset" w:color="000000" w:sz="8"/>
              <w:bottom w:val="outset" w:color="000000" w:sz="8"/>
              <w:right w:val="outset" w:color="000000" w:sz="8"/>
            </w:tcBorders>
            <w:vAlign w:val="center"/>
          </w:tcPr>
          <w:bookmarkStart w:name="9457" w:id="9455"/>
          <w:p>
            <w:pPr>
              <w:spacing w:after="0"/>
              <w:ind w:left="0"/>
              <w:jc w:val="center"/>
            </w:pPr>
            <w:r>
              <w:rPr>
                <w:rFonts w:ascii="Arial"/>
                <w:b/>
                <w:i w:val="false"/>
                <w:color w:val="000000"/>
                <w:sz w:val="15"/>
              </w:rPr>
              <w:t>1594746,64</w:t>
            </w:r>
          </w:p>
          <w:bookmarkEnd w:id="94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458" w:id="9456"/>
          <w:p>
            <w:pPr>
              <w:spacing w:after="0"/>
              <w:ind w:left="0"/>
              <w:jc w:val="center"/>
            </w:pPr>
            <w:r>
              <w:rPr>
                <w:rFonts w:ascii="Arial"/>
                <w:b w:val="false"/>
                <w:i w:val="false"/>
                <w:color w:val="000000"/>
                <w:sz w:val="15"/>
              </w:rPr>
              <w:t>4410160</w:t>
            </w:r>
          </w:p>
          <w:bookmarkEnd w:id="9456"/>
        </w:tc>
        <w:tc>
          <w:tcPr>
            <w:tcW w:w="805" w:type="dxa"/>
            <w:tcBorders>
              <w:top w:val="outset" w:color="000000" w:sz="8"/>
              <w:left w:val="outset" w:color="000000" w:sz="8"/>
              <w:bottom w:val="outset" w:color="000000" w:sz="8"/>
              <w:right w:val="outset" w:color="000000" w:sz="8"/>
            </w:tcBorders>
            <w:vAlign w:val="center"/>
          </w:tcPr>
          <w:bookmarkStart w:name="9459" w:id="9457"/>
          <w:p>
            <w:pPr>
              <w:spacing w:after="0"/>
              <w:ind w:left="0"/>
              <w:jc w:val="center"/>
            </w:pPr>
            <w:r>
              <w:rPr>
                <w:rFonts w:ascii="Arial"/>
                <w:b w:val="false"/>
                <w:i w:val="false"/>
                <w:color w:val="000000"/>
                <w:sz w:val="15"/>
              </w:rPr>
              <w:t>0160</w:t>
            </w:r>
          </w:p>
          <w:bookmarkEnd w:id="9457"/>
        </w:tc>
        <w:tc>
          <w:tcPr>
            <w:tcW w:w="805" w:type="dxa"/>
            <w:tcBorders>
              <w:top w:val="outset" w:color="000000" w:sz="8"/>
              <w:left w:val="outset" w:color="000000" w:sz="8"/>
              <w:bottom w:val="outset" w:color="000000" w:sz="8"/>
              <w:right w:val="outset" w:color="000000" w:sz="8"/>
            </w:tcBorders>
            <w:vAlign w:val="center"/>
          </w:tcPr>
          <w:bookmarkStart w:name="9460" w:id="9458"/>
          <w:p>
            <w:pPr>
              <w:spacing w:after="0"/>
              <w:ind w:left="0"/>
              <w:jc w:val="center"/>
            </w:pPr>
            <w:r>
              <w:rPr>
                <w:rFonts w:ascii="Arial"/>
                <w:b w:val="false"/>
                <w:i w:val="false"/>
                <w:color w:val="000000"/>
                <w:sz w:val="15"/>
              </w:rPr>
              <w:t>0111</w:t>
            </w:r>
          </w:p>
          <w:bookmarkEnd w:id="9458"/>
        </w:tc>
        <w:tc>
          <w:tcPr>
            <w:tcW w:w="649" w:type="dxa"/>
            <w:tcBorders>
              <w:top w:val="outset" w:color="000000" w:sz="8"/>
              <w:left w:val="outset" w:color="000000" w:sz="8"/>
              <w:bottom w:val="outset" w:color="000000" w:sz="8"/>
              <w:right w:val="outset" w:color="000000" w:sz="8"/>
            </w:tcBorders>
            <w:vAlign w:val="center"/>
          </w:tcPr>
          <w:bookmarkStart w:name="9461" w:id="9459"/>
          <w:p>
            <w:pPr>
              <w:spacing w:after="0"/>
              <w:ind w:left="0"/>
              <w:jc w:val="left"/>
            </w:pPr>
            <w:r>
              <w:rPr>
                <w:rFonts w:ascii="Arial"/>
                <w:b w:val="false"/>
                <w:i w:val="false"/>
                <w:color w:val="000000"/>
                <w:sz w:val="15"/>
              </w:rPr>
              <w:t>Керівництво і управління Оболонською районною в місті Києві державною адміністрацією</w:t>
            </w:r>
          </w:p>
          <w:bookmarkEnd w:id="9459"/>
        </w:tc>
        <w:tc>
          <w:tcPr>
            <w:tcW w:w="1417" w:type="dxa"/>
            <w:tcBorders>
              <w:top w:val="outset" w:color="000000" w:sz="8"/>
              <w:left w:val="outset" w:color="000000" w:sz="8"/>
              <w:bottom w:val="outset" w:color="000000" w:sz="8"/>
              <w:right w:val="outset" w:color="000000" w:sz="8"/>
            </w:tcBorders>
            <w:vAlign w:val="center"/>
          </w:tcPr>
          <w:bookmarkStart w:name="9462" w:id="9460"/>
          <w:p>
            <w:pPr>
              <w:spacing w:after="0"/>
              <w:ind w:left="0"/>
              <w:jc w:val="center"/>
            </w:pPr>
            <w:r>
              <w:rPr>
                <w:rFonts w:ascii="Arial"/>
                <w:b w:val="false"/>
                <w:i w:val="false"/>
                <w:color w:val="000000"/>
                <w:sz w:val="15"/>
              </w:rPr>
              <w:t>72607,30</w:t>
            </w:r>
          </w:p>
          <w:bookmarkEnd w:id="9460"/>
        </w:tc>
        <w:tc>
          <w:tcPr>
            <w:tcW w:w="1417" w:type="dxa"/>
            <w:tcBorders>
              <w:top w:val="outset" w:color="000000" w:sz="8"/>
              <w:left w:val="outset" w:color="000000" w:sz="8"/>
              <w:bottom w:val="outset" w:color="000000" w:sz="8"/>
              <w:right w:val="outset" w:color="000000" w:sz="8"/>
            </w:tcBorders>
            <w:vAlign w:val="center"/>
          </w:tcPr>
          <w:bookmarkStart w:name="9463" w:id="9461"/>
          <w:p>
            <w:pPr>
              <w:spacing w:after="0"/>
              <w:ind w:left="0"/>
              <w:jc w:val="center"/>
            </w:pPr>
            <w:r>
              <w:rPr>
                <w:rFonts w:ascii="Arial"/>
                <w:b w:val="false"/>
                <w:i w:val="false"/>
                <w:color w:val="000000"/>
                <w:sz w:val="15"/>
              </w:rPr>
              <w:t>72607,30</w:t>
            </w:r>
          </w:p>
          <w:bookmarkEnd w:id="9461"/>
        </w:tc>
        <w:tc>
          <w:tcPr>
            <w:tcW w:w="1306" w:type="dxa"/>
            <w:tcBorders>
              <w:top w:val="outset" w:color="000000" w:sz="8"/>
              <w:left w:val="outset" w:color="000000" w:sz="8"/>
              <w:bottom w:val="outset" w:color="000000" w:sz="8"/>
              <w:right w:val="outset" w:color="000000" w:sz="8"/>
            </w:tcBorders>
            <w:vAlign w:val="center"/>
          </w:tcPr>
          <w:bookmarkStart w:name="9464" w:id="9462"/>
          <w:p>
            <w:pPr>
              <w:spacing w:after="0"/>
              <w:ind w:left="0"/>
              <w:jc w:val="center"/>
            </w:pPr>
            <w:r>
              <w:rPr>
                <w:rFonts w:ascii="Arial"/>
                <w:b w:val="false"/>
                <w:i w:val="false"/>
                <w:color w:val="000000"/>
                <w:sz w:val="15"/>
              </w:rPr>
              <w:t>51968,40</w:t>
            </w:r>
          </w:p>
          <w:bookmarkEnd w:id="9462"/>
        </w:tc>
        <w:tc>
          <w:tcPr>
            <w:tcW w:w="1194" w:type="dxa"/>
            <w:tcBorders>
              <w:top w:val="outset" w:color="000000" w:sz="8"/>
              <w:left w:val="outset" w:color="000000" w:sz="8"/>
              <w:bottom w:val="outset" w:color="000000" w:sz="8"/>
              <w:right w:val="outset" w:color="000000" w:sz="8"/>
            </w:tcBorders>
            <w:vAlign w:val="center"/>
          </w:tcPr>
          <w:bookmarkStart w:name="9465" w:id="9463"/>
          <w:p>
            <w:pPr>
              <w:spacing w:after="0"/>
              <w:ind w:left="0"/>
              <w:jc w:val="center"/>
            </w:pPr>
            <w:r>
              <w:rPr>
                <w:rFonts w:ascii="Arial"/>
                <w:b w:val="false"/>
                <w:i w:val="false"/>
                <w:color w:val="000000"/>
                <w:sz w:val="15"/>
              </w:rPr>
              <w:t>3043,70</w:t>
            </w:r>
          </w:p>
          <w:bookmarkEnd w:id="9463"/>
        </w:tc>
        <w:tc>
          <w:tcPr>
            <w:tcW w:w="1417" w:type="dxa"/>
            <w:tcBorders>
              <w:top w:val="outset" w:color="000000" w:sz="8"/>
              <w:left w:val="outset" w:color="000000" w:sz="8"/>
              <w:bottom w:val="outset" w:color="000000" w:sz="8"/>
              <w:right w:val="outset" w:color="000000" w:sz="8"/>
            </w:tcBorders>
            <w:vAlign w:val="center"/>
          </w:tcPr>
          <w:bookmarkStart w:name="9466" w:id="9464"/>
          <w:p>
            <w:pPr>
              <w:spacing w:after="0"/>
              <w:ind w:left="0"/>
              <w:jc w:val="center"/>
            </w:pPr>
            <w:r>
              <w:rPr>
                <w:rFonts w:ascii="Arial"/>
                <w:b w:val="false"/>
                <w:i w:val="false"/>
                <w:color w:val="000000"/>
                <w:sz w:val="15"/>
              </w:rPr>
              <w:t xml:space="preserve"> </w:t>
            </w:r>
          </w:p>
          <w:bookmarkEnd w:id="9464"/>
        </w:tc>
        <w:tc>
          <w:tcPr>
            <w:tcW w:w="1417" w:type="dxa"/>
            <w:tcBorders>
              <w:top w:val="outset" w:color="000000" w:sz="8"/>
              <w:left w:val="outset" w:color="000000" w:sz="8"/>
              <w:bottom w:val="outset" w:color="000000" w:sz="8"/>
              <w:right w:val="outset" w:color="000000" w:sz="8"/>
            </w:tcBorders>
            <w:vAlign w:val="center"/>
          </w:tcPr>
          <w:bookmarkStart w:name="9467" w:id="9465"/>
          <w:p>
            <w:pPr>
              <w:spacing w:after="0"/>
              <w:ind w:left="0"/>
              <w:jc w:val="center"/>
            </w:pPr>
            <w:r>
              <w:rPr>
                <w:rFonts w:ascii="Arial"/>
                <w:b w:val="false"/>
                <w:i w:val="false"/>
                <w:color w:val="000000"/>
                <w:sz w:val="15"/>
              </w:rPr>
              <w:t xml:space="preserve"> </w:t>
            </w:r>
          </w:p>
          <w:bookmarkEnd w:id="9465"/>
        </w:tc>
        <w:tc>
          <w:tcPr>
            <w:tcW w:w="1194" w:type="dxa"/>
            <w:tcBorders>
              <w:top w:val="outset" w:color="000000" w:sz="8"/>
              <w:left w:val="outset" w:color="000000" w:sz="8"/>
              <w:bottom w:val="outset" w:color="000000" w:sz="8"/>
              <w:right w:val="outset" w:color="000000" w:sz="8"/>
            </w:tcBorders>
            <w:vAlign w:val="center"/>
          </w:tcPr>
          <w:bookmarkStart w:name="9468" w:id="9466"/>
          <w:p>
            <w:pPr>
              <w:spacing w:after="0"/>
              <w:ind w:left="0"/>
              <w:jc w:val="center"/>
            </w:pPr>
            <w:r>
              <w:rPr>
                <w:rFonts w:ascii="Arial"/>
                <w:b w:val="false"/>
                <w:i w:val="false"/>
                <w:color w:val="000000"/>
                <w:sz w:val="15"/>
              </w:rPr>
              <w:t xml:space="preserve"> </w:t>
            </w:r>
          </w:p>
          <w:bookmarkEnd w:id="9466"/>
        </w:tc>
        <w:tc>
          <w:tcPr>
            <w:tcW w:w="1083" w:type="dxa"/>
            <w:tcBorders>
              <w:top w:val="outset" w:color="000000" w:sz="8"/>
              <w:left w:val="outset" w:color="000000" w:sz="8"/>
              <w:bottom w:val="outset" w:color="000000" w:sz="8"/>
              <w:right w:val="outset" w:color="000000" w:sz="8"/>
            </w:tcBorders>
            <w:vAlign w:val="center"/>
          </w:tcPr>
          <w:bookmarkStart w:name="9469" w:id="9467"/>
          <w:p>
            <w:pPr>
              <w:spacing w:after="0"/>
              <w:ind w:left="0"/>
              <w:jc w:val="center"/>
            </w:pPr>
            <w:r>
              <w:rPr>
                <w:rFonts w:ascii="Arial"/>
                <w:b w:val="false"/>
                <w:i w:val="false"/>
                <w:color w:val="000000"/>
                <w:sz w:val="15"/>
              </w:rPr>
              <w:t xml:space="preserve"> </w:t>
            </w:r>
          </w:p>
          <w:bookmarkEnd w:id="9467"/>
        </w:tc>
        <w:tc>
          <w:tcPr>
            <w:tcW w:w="1083" w:type="dxa"/>
            <w:tcBorders>
              <w:top w:val="outset" w:color="000000" w:sz="8"/>
              <w:left w:val="outset" w:color="000000" w:sz="8"/>
              <w:bottom w:val="outset" w:color="000000" w:sz="8"/>
              <w:right w:val="outset" w:color="000000" w:sz="8"/>
            </w:tcBorders>
            <w:vAlign w:val="center"/>
          </w:tcPr>
          <w:bookmarkStart w:name="9470" w:id="9468"/>
          <w:p>
            <w:pPr>
              <w:spacing w:after="0"/>
              <w:ind w:left="0"/>
              <w:jc w:val="center"/>
            </w:pPr>
            <w:r>
              <w:rPr>
                <w:rFonts w:ascii="Arial"/>
                <w:b w:val="false"/>
                <w:i w:val="false"/>
                <w:color w:val="000000"/>
                <w:sz w:val="15"/>
              </w:rPr>
              <w:t xml:space="preserve"> </w:t>
            </w:r>
          </w:p>
          <w:bookmarkEnd w:id="9468"/>
        </w:tc>
        <w:tc>
          <w:tcPr>
            <w:tcW w:w="1417" w:type="dxa"/>
            <w:tcBorders>
              <w:top w:val="outset" w:color="000000" w:sz="8"/>
              <w:left w:val="outset" w:color="000000" w:sz="8"/>
              <w:bottom w:val="outset" w:color="000000" w:sz="8"/>
              <w:right w:val="outset" w:color="000000" w:sz="8"/>
            </w:tcBorders>
            <w:vAlign w:val="center"/>
          </w:tcPr>
          <w:bookmarkStart w:name="9471" w:id="9469"/>
          <w:p>
            <w:pPr>
              <w:spacing w:after="0"/>
              <w:ind w:left="0"/>
              <w:jc w:val="center"/>
            </w:pPr>
            <w:r>
              <w:rPr>
                <w:rFonts w:ascii="Arial"/>
                <w:b w:val="false"/>
                <w:i w:val="false"/>
                <w:color w:val="000000"/>
                <w:sz w:val="15"/>
              </w:rPr>
              <w:t xml:space="preserve"> </w:t>
            </w:r>
          </w:p>
          <w:bookmarkEnd w:id="9469"/>
        </w:tc>
        <w:tc>
          <w:tcPr>
            <w:tcW w:w="1417" w:type="dxa"/>
            <w:tcBorders>
              <w:top w:val="outset" w:color="000000" w:sz="8"/>
              <w:left w:val="outset" w:color="000000" w:sz="8"/>
              <w:bottom w:val="outset" w:color="000000" w:sz="8"/>
              <w:right w:val="outset" w:color="000000" w:sz="8"/>
            </w:tcBorders>
            <w:vAlign w:val="center"/>
          </w:tcPr>
          <w:bookmarkStart w:name="9472" w:id="9470"/>
          <w:p>
            <w:pPr>
              <w:spacing w:after="0"/>
              <w:ind w:left="0"/>
              <w:jc w:val="center"/>
            </w:pPr>
            <w:r>
              <w:rPr>
                <w:rFonts w:ascii="Arial"/>
                <w:b w:val="false"/>
                <w:i w:val="false"/>
                <w:color w:val="000000"/>
                <w:sz w:val="15"/>
              </w:rPr>
              <w:t xml:space="preserve"> </w:t>
            </w:r>
          </w:p>
          <w:bookmarkEnd w:id="9470"/>
        </w:tc>
        <w:tc>
          <w:tcPr>
            <w:tcW w:w="1417" w:type="dxa"/>
            <w:tcBorders>
              <w:top w:val="outset" w:color="000000" w:sz="8"/>
              <w:left w:val="outset" w:color="000000" w:sz="8"/>
              <w:bottom w:val="outset" w:color="000000" w:sz="8"/>
              <w:right w:val="outset" w:color="000000" w:sz="8"/>
            </w:tcBorders>
            <w:vAlign w:val="center"/>
          </w:tcPr>
          <w:bookmarkStart w:name="9473" w:id="9471"/>
          <w:p>
            <w:pPr>
              <w:spacing w:after="0"/>
              <w:ind w:left="0"/>
              <w:jc w:val="center"/>
            </w:pPr>
            <w:r>
              <w:rPr>
                <w:rFonts w:ascii="Arial"/>
                <w:b w:val="false"/>
                <w:i w:val="false"/>
                <w:color w:val="000000"/>
                <w:sz w:val="15"/>
              </w:rPr>
              <w:t>72607,30</w:t>
            </w:r>
          </w:p>
          <w:bookmarkEnd w:id="94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474" w:id="9472"/>
          <w:p>
            <w:pPr>
              <w:spacing w:after="0"/>
              <w:ind w:left="0"/>
              <w:jc w:val="center"/>
            </w:pPr>
            <w:r>
              <w:rPr>
                <w:rFonts w:ascii="Arial"/>
                <w:b w:val="false"/>
                <w:i w:val="false"/>
                <w:color w:val="000000"/>
                <w:sz w:val="15"/>
              </w:rPr>
              <w:t>4411010</w:t>
            </w:r>
          </w:p>
          <w:bookmarkEnd w:id="9472"/>
        </w:tc>
        <w:tc>
          <w:tcPr>
            <w:tcW w:w="805" w:type="dxa"/>
            <w:tcBorders>
              <w:top w:val="outset" w:color="000000" w:sz="8"/>
              <w:left w:val="outset" w:color="000000" w:sz="8"/>
              <w:bottom w:val="outset" w:color="000000" w:sz="8"/>
              <w:right w:val="outset" w:color="000000" w:sz="8"/>
            </w:tcBorders>
            <w:vAlign w:val="center"/>
          </w:tcPr>
          <w:bookmarkStart w:name="9475" w:id="9473"/>
          <w:p>
            <w:pPr>
              <w:spacing w:after="0"/>
              <w:ind w:left="0"/>
              <w:jc w:val="center"/>
            </w:pPr>
            <w:r>
              <w:rPr>
                <w:rFonts w:ascii="Arial"/>
                <w:b w:val="false"/>
                <w:i w:val="false"/>
                <w:color w:val="000000"/>
                <w:sz w:val="15"/>
              </w:rPr>
              <w:t>1010</w:t>
            </w:r>
          </w:p>
          <w:bookmarkEnd w:id="9473"/>
        </w:tc>
        <w:tc>
          <w:tcPr>
            <w:tcW w:w="805" w:type="dxa"/>
            <w:tcBorders>
              <w:top w:val="outset" w:color="000000" w:sz="8"/>
              <w:left w:val="outset" w:color="000000" w:sz="8"/>
              <w:bottom w:val="outset" w:color="000000" w:sz="8"/>
              <w:right w:val="outset" w:color="000000" w:sz="8"/>
            </w:tcBorders>
            <w:vAlign w:val="center"/>
          </w:tcPr>
          <w:bookmarkStart w:name="9476" w:id="9474"/>
          <w:p>
            <w:pPr>
              <w:spacing w:after="0"/>
              <w:ind w:left="0"/>
              <w:jc w:val="center"/>
            </w:pPr>
            <w:r>
              <w:rPr>
                <w:rFonts w:ascii="Arial"/>
                <w:b w:val="false"/>
                <w:i w:val="false"/>
                <w:color w:val="000000"/>
                <w:sz w:val="15"/>
              </w:rPr>
              <w:t>0910</w:t>
            </w:r>
          </w:p>
          <w:bookmarkEnd w:id="9474"/>
        </w:tc>
        <w:tc>
          <w:tcPr>
            <w:tcW w:w="649" w:type="dxa"/>
            <w:tcBorders>
              <w:top w:val="outset" w:color="000000" w:sz="8"/>
              <w:left w:val="outset" w:color="000000" w:sz="8"/>
              <w:bottom w:val="outset" w:color="000000" w:sz="8"/>
              <w:right w:val="outset" w:color="000000" w:sz="8"/>
            </w:tcBorders>
            <w:vAlign w:val="center"/>
          </w:tcPr>
          <w:bookmarkStart w:name="9477" w:id="9475"/>
          <w:p>
            <w:pPr>
              <w:spacing w:after="0"/>
              <w:ind w:left="0"/>
              <w:jc w:val="left"/>
            </w:pPr>
            <w:r>
              <w:rPr>
                <w:rFonts w:ascii="Arial"/>
                <w:b w:val="false"/>
                <w:i w:val="false"/>
                <w:color w:val="000000"/>
                <w:sz w:val="15"/>
              </w:rPr>
              <w:t>Надання дошкільної освіти</w:t>
            </w:r>
          </w:p>
          <w:bookmarkEnd w:id="9475"/>
        </w:tc>
        <w:tc>
          <w:tcPr>
            <w:tcW w:w="1417" w:type="dxa"/>
            <w:tcBorders>
              <w:top w:val="outset" w:color="000000" w:sz="8"/>
              <w:left w:val="outset" w:color="000000" w:sz="8"/>
              <w:bottom w:val="outset" w:color="000000" w:sz="8"/>
              <w:right w:val="outset" w:color="000000" w:sz="8"/>
            </w:tcBorders>
            <w:vAlign w:val="center"/>
          </w:tcPr>
          <w:bookmarkStart w:name="9478" w:id="9476"/>
          <w:p>
            <w:pPr>
              <w:spacing w:after="0"/>
              <w:ind w:left="0"/>
              <w:jc w:val="center"/>
            </w:pPr>
            <w:r>
              <w:rPr>
                <w:rFonts w:ascii="Arial"/>
                <w:b w:val="false"/>
                <w:i w:val="false"/>
                <w:color w:val="000000"/>
                <w:sz w:val="15"/>
              </w:rPr>
              <w:t>394643,70</w:t>
            </w:r>
          </w:p>
          <w:bookmarkEnd w:id="9476"/>
        </w:tc>
        <w:tc>
          <w:tcPr>
            <w:tcW w:w="1417" w:type="dxa"/>
            <w:tcBorders>
              <w:top w:val="outset" w:color="000000" w:sz="8"/>
              <w:left w:val="outset" w:color="000000" w:sz="8"/>
              <w:bottom w:val="outset" w:color="000000" w:sz="8"/>
              <w:right w:val="outset" w:color="000000" w:sz="8"/>
            </w:tcBorders>
            <w:vAlign w:val="center"/>
          </w:tcPr>
          <w:bookmarkStart w:name="9479" w:id="9477"/>
          <w:p>
            <w:pPr>
              <w:spacing w:after="0"/>
              <w:ind w:left="0"/>
              <w:jc w:val="center"/>
            </w:pPr>
            <w:r>
              <w:rPr>
                <w:rFonts w:ascii="Arial"/>
                <w:b w:val="false"/>
                <w:i w:val="false"/>
                <w:color w:val="000000"/>
                <w:sz w:val="15"/>
              </w:rPr>
              <w:t>394643,70</w:t>
            </w:r>
          </w:p>
          <w:bookmarkEnd w:id="9477"/>
        </w:tc>
        <w:tc>
          <w:tcPr>
            <w:tcW w:w="1306" w:type="dxa"/>
            <w:tcBorders>
              <w:top w:val="outset" w:color="000000" w:sz="8"/>
              <w:left w:val="outset" w:color="000000" w:sz="8"/>
              <w:bottom w:val="outset" w:color="000000" w:sz="8"/>
              <w:right w:val="outset" w:color="000000" w:sz="8"/>
            </w:tcBorders>
            <w:vAlign w:val="center"/>
          </w:tcPr>
          <w:bookmarkStart w:name="9480" w:id="9478"/>
          <w:p>
            <w:pPr>
              <w:spacing w:after="0"/>
              <w:ind w:left="0"/>
              <w:jc w:val="center"/>
            </w:pPr>
            <w:r>
              <w:rPr>
                <w:rFonts w:ascii="Arial"/>
                <w:b w:val="false"/>
                <w:i w:val="false"/>
                <w:color w:val="000000"/>
                <w:sz w:val="15"/>
              </w:rPr>
              <w:t>239906,10</w:t>
            </w:r>
          </w:p>
          <w:bookmarkEnd w:id="9478"/>
        </w:tc>
        <w:tc>
          <w:tcPr>
            <w:tcW w:w="1194" w:type="dxa"/>
            <w:tcBorders>
              <w:top w:val="outset" w:color="000000" w:sz="8"/>
              <w:left w:val="outset" w:color="000000" w:sz="8"/>
              <w:bottom w:val="outset" w:color="000000" w:sz="8"/>
              <w:right w:val="outset" w:color="000000" w:sz="8"/>
            </w:tcBorders>
            <w:vAlign w:val="center"/>
          </w:tcPr>
          <w:bookmarkStart w:name="9481" w:id="9479"/>
          <w:p>
            <w:pPr>
              <w:spacing w:after="0"/>
              <w:ind w:left="0"/>
              <w:jc w:val="center"/>
            </w:pPr>
            <w:r>
              <w:rPr>
                <w:rFonts w:ascii="Arial"/>
                <w:b w:val="false"/>
                <w:i w:val="false"/>
                <w:color w:val="000000"/>
                <w:sz w:val="15"/>
              </w:rPr>
              <w:t>44544,90</w:t>
            </w:r>
          </w:p>
          <w:bookmarkEnd w:id="9479"/>
        </w:tc>
        <w:tc>
          <w:tcPr>
            <w:tcW w:w="1417" w:type="dxa"/>
            <w:tcBorders>
              <w:top w:val="outset" w:color="000000" w:sz="8"/>
              <w:left w:val="outset" w:color="000000" w:sz="8"/>
              <w:bottom w:val="outset" w:color="000000" w:sz="8"/>
              <w:right w:val="outset" w:color="000000" w:sz="8"/>
            </w:tcBorders>
            <w:vAlign w:val="center"/>
          </w:tcPr>
          <w:bookmarkStart w:name="9482" w:id="9480"/>
          <w:p>
            <w:pPr>
              <w:spacing w:after="0"/>
              <w:ind w:left="0"/>
              <w:jc w:val="center"/>
            </w:pPr>
            <w:r>
              <w:rPr>
                <w:rFonts w:ascii="Arial"/>
                <w:b w:val="false"/>
                <w:i w:val="false"/>
                <w:color w:val="000000"/>
                <w:sz w:val="15"/>
              </w:rPr>
              <w:t xml:space="preserve"> </w:t>
            </w:r>
          </w:p>
          <w:bookmarkEnd w:id="9480"/>
        </w:tc>
        <w:tc>
          <w:tcPr>
            <w:tcW w:w="1417" w:type="dxa"/>
            <w:tcBorders>
              <w:top w:val="outset" w:color="000000" w:sz="8"/>
              <w:left w:val="outset" w:color="000000" w:sz="8"/>
              <w:bottom w:val="outset" w:color="000000" w:sz="8"/>
              <w:right w:val="outset" w:color="000000" w:sz="8"/>
            </w:tcBorders>
            <w:vAlign w:val="center"/>
          </w:tcPr>
          <w:bookmarkStart w:name="9483" w:id="9481"/>
          <w:p>
            <w:pPr>
              <w:spacing w:after="0"/>
              <w:ind w:left="0"/>
              <w:jc w:val="center"/>
            </w:pPr>
            <w:r>
              <w:rPr>
                <w:rFonts w:ascii="Arial"/>
                <w:b w:val="false"/>
                <w:i w:val="false"/>
                <w:color w:val="000000"/>
                <w:sz w:val="15"/>
              </w:rPr>
              <w:t>62598,80</w:t>
            </w:r>
          </w:p>
          <w:bookmarkEnd w:id="9481"/>
        </w:tc>
        <w:tc>
          <w:tcPr>
            <w:tcW w:w="1194" w:type="dxa"/>
            <w:tcBorders>
              <w:top w:val="outset" w:color="000000" w:sz="8"/>
              <w:left w:val="outset" w:color="000000" w:sz="8"/>
              <w:bottom w:val="outset" w:color="000000" w:sz="8"/>
              <w:right w:val="outset" w:color="000000" w:sz="8"/>
            </w:tcBorders>
            <w:vAlign w:val="center"/>
          </w:tcPr>
          <w:bookmarkStart w:name="9484" w:id="9482"/>
          <w:p>
            <w:pPr>
              <w:spacing w:after="0"/>
              <w:ind w:left="0"/>
              <w:jc w:val="center"/>
            </w:pPr>
            <w:r>
              <w:rPr>
                <w:rFonts w:ascii="Arial"/>
                <w:b w:val="false"/>
                <w:i w:val="false"/>
                <w:color w:val="000000"/>
                <w:sz w:val="15"/>
              </w:rPr>
              <w:t>35368,80</w:t>
            </w:r>
          </w:p>
          <w:bookmarkEnd w:id="9482"/>
        </w:tc>
        <w:tc>
          <w:tcPr>
            <w:tcW w:w="1083" w:type="dxa"/>
            <w:tcBorders>
              <w:top w:val="outset" w:color="000000" w:sz="8"/>
              <w:left w:val="outset" w:color="000000" w:sz="8"/>
              <w:bottom w:val="outset" w:color="000000" w:sz="8"/>
              <w:right w:val="outset" w:color="000000" w:sz="8"/>
            </w:tcBorders>
            <w:vAlign w:val="center"/>
          </w:tcPr>
          <w:bookmarkStart w:name="9485" w:id="9483"/>
          <w:p>
            <w:pPr>
              <w:spacing w:after="0"/>
              <w:ind w:left="0"/>
              <w:jc w:val="center"/>
            </w:pPr>
            <w:r>
              <w:rPr>
                <w:rFonts w:ascii="Arial"/>
                <w:b w:val="false"/>
                <w:i w:val="false"/>
                <w:color w:val="000000"/>
                <w:sz w:val="15"/>
              </w:rPr>
              <w:t xml:space="preserve"> </w:t>
            </w:r>
          </w:p>
          <w:bookmarkEnd w:id="9483"/>
        </w:tc>
        <w:tc>
          <w:tcPr>
            <w:tcW w:w="1083" w:type="dxa"/>
            <w:tcBorders>
              <w:top w:val="outset" w:color="000000" w:sz="8"/>
              <w:left w:val="outset" w:color="000000" w:sz="8"/>
              <w:bottom w:val="outset" w:color="000000" w:sz="8"/>
              <w:right w:val="outset" w:color="000000" w:sz="8"/>
            </w:tcBorders>
            <w:vAlign w:val="center"/>
          </w:tcPr>
          <w:bookmarkStart w:name="9486" w:id="9484"/>
          <w:p>
            <w:pPr>
              <w:spacing w:after="0"/>
              <w:ind w:left="0"/>
              <w:jc w:val="center"/>
            </w:pPr>
            <w:r>
              <w:rPr>
                <w:rFonts w:ascii="Arial"/>
                <w:b w:val="false"/>
                <w:i w:val="false"/>
                <w:color w:val="000000"/>
                <w:sz w:val="15"/>
              </w:rPr>
              <w:t>162,50</w:t>
            </w:r>
          </w:p>
          <w:bookmarkEnd w:id="9484"/>
        </w:tc>
        <w:tc>
          <w:tcPr>
            <w:tcW w:w="1417" w:type="dxa"/>
            <w:tcBorders>
              <w:top w:val="outset" w:color="000000" w:sz="8"/>
              <w:left w:val="outset" w:color="000000" w:sz="8"/>
              <w:bottom w:val="outset" w:color="000000" w:sz="8"/>
              <w:right w:val="outset" w:color="000000" w:sz="8"/>
            </w:tcBorders>
            <w:vAlign w:val="center"/>
          </w:tcPr>
          <w:bookmarkStart w:name="9487" w:id="9485"/>
          <w:p>
            <w:pPr>
              <w:spacing w:after="0"/>
              <w:ind w:left="0"/>
              <w:jc w:val="center"/>
            </w:pPr>
            <w:r>
              <w:rPr>
                <w:rFonts w:ascii="Arial"/>
                <w:b w:val="false"/>
                <w:i w:val="false"/>
                <w:color w:val="000000"/>
                <w:sz w:val="15"/>
              </w:rPr>
              <w:t>27230,00</w:t>
            </w:r>
          </w:p>
          <w:bookmarkEnd w:id="9485"/>
        </w:tc>
        <w:tc>
          <w:tcPr>
            <w:tcW w:w="1417" w:type="dxa"/>
            <w:tcBorders>
              <w:top w:val="outset" w:color="000000" w:sz="8"/>
              <w:left w:val="outset" w:color="000000" w:sz="8"/>
              <w:bottom w:val="outset" w:color="000000" w:sz="8"/>
              <w:right w:val="outset" w:color="000000" w:sz="8"/>
            </w:tcBorders>
            <w:vAlign w:val="center"/>
          </w:tcPr>
          <w:bookmarkStart w:name="9488" w:id="9486"/>
          <w:p>
            <w:pPr>
              <w:spacing w:after="0"/>
              <w:ind w:left="0"/>
              <w:jc w:val="center"/>
            </w:pPr>
            <w:r>
              <w:rPr>
                <w:rFonts w:ascii="Arial"/>
                <w:b w:val="false"/>
                <w:i w:val="false"/>
                <w:color w:val="000000"/>
                <w:sz w:val="15"/>
              </w:rPr>
              <w:t>27230,00</w:t>
            </w:r>
          </w:p>
          <w:bookmarkEnd w:id="9486"/>
        </w:tc>
        <w:tc>
          <w:tcPr>
            <w:tcW w:w="1417" w:type="dxa"/>
            <w:tcBorders>
              <w:top w:val="outset" w:color="000000" w:sz="8"/>
              <w:left w:val="outset" w:color="000000" w:sz="8"/>
              <w:bottom w:val="outset" w:color="000000" w:sz="8"/>
              <w:right w:val="outset" w:color="000000" w:sz="8"/>
            </w:tcBorders>
            <w:vAlign w:val="center"/>
          </w:tcPr>
          <w:bookmarkStart w:name="9489" w:id="9487"/>
          <w:p>
            <w:pPr>
              <w:spacing w:after="0"/>
              <w:ind w:left="0"/>
              <w:jc w:val="center"/>
            </w:pPr>
            <w:r>
              <w:rPr>
                <w:rFonts w:ascii="Arial"/>
                <w:b w:val="false"/>
                <w:i w:val="false"/>
                <w:color w:val="000000"/>
                <w:sz w:val="15"/>
              </w:rPr>
              <w:t>457242,50</w:t>
            </w:r>
          </w:p>
          <w:bookmarkEnd w:id="94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490" w:id="9488"/>
          <w:p>
            <w:pPr>
              <w:spacing w:after="0"/>
              <w:ind w:left="0"/>
              <w:jc w:val="center"/>
            </w:pPr>
            <w:r>
              <w:rPr>
                <w:rFonts w:ascii="Arial"/>
                <w:b w:val="false"/>
                <w:i w:val="false"/>
                <w:color w:val="000000"/>
                <w:sz w:val="15"/>
              </w:rPr>
              <w:t>4411020</w:t>
            </w:r>
          </w:p>
          <w:bookmarkEnd w:id="9488"/>
        </w:tc>
        <w:tc>
          <w:tcPr>
            <w:tcW w:w="805" w:type="dxa"/>
            <w:tcBorders>
              <w:top w:val="outset" w:color="000000" w:sz="8"/>
              <w:left w:val="outset" w:color="000000" w:sz="8"/>
              <w:bottom w:val="outset" w:color="000000" w:sz="8"/>
              <w:right w:val="outset" w:color="000000" w:sz="8"/>
            </w:tcBorders>
            <w:vAlign w:val="center"/>
          </w:tcPr>
          <w:bookmarkStart w:name="9491" w:id="9489"/>
          <w:p>
            <w:pPr>
              <w:spacing w:after="0"/>
              <w:ind w:left="0"/>
              <w:jc w:val="center"/>
            </w:pPr>
            <w:r>
              <w:rPr>
                <w:rFonts w:ascii="Arial"/>
                <w:b w:val="false"/>
                <w:i w:val="false"/>
                <w:color w:val="000000"/>
                <w:sz w:val="15"/>
              </w:rPr>
              <w:t>1020</w:t>
            </w:r>
          </w:p>
          <w:bookmarkEnd w:id="9489"/>
        </w:tc>
        <w:tc>
          <w:tcPr>
            <w:tcW w:w="805" w:type="dxa"/>
            <w:tcBorders>
              <w:top w:val="outset" w:color="000000" w:sz="8"/>
              <w:left w:val="outset" w:color="000000" w:sz="8"/>
              <w:bottom w:val="outset" w:color="000000" w:sz="8"/>
              <w:right w:val="outset" w:color="000000" w:sz="8"/>
            </w:tcBorders>
            <w:vAlign w:val="center"/>
          </w:tcPr>
          <w:bookmarkStart w:name="9492" w:id="9490"/>
          <w:p>
            <w:pPr>
              <w:spacing w:after="0"/>
              <w:ind w:left="0"/>
              <w:jc w:val="center"/>
            </w:pPr>
            <w:r>
              <w:rPr>
                <w:rFonts w:ascii="Arial"/>
                <w:b w:val="false"/>
                <w:i w:val="false"/>
                <w:color w:val="000000"/>
                <w:sz w:val="15"/>
              </w:rPr>
              <w:t>0921</w:t>
            </w:r>
          </w:p>
          <w:bookmarkEnd w:id="9490"/>
        </w:tc>
        <w:tc>
          <w:tcPr>
            <w:tcW w:w="649" w:type="dxa"/>
            <w:tcBorders>
              <w:top w:val="outset" w:color="000000" w:sz="8"/>
              <w:left w:val="outset" w:color="000000" w:sz="8"/>
              <w:bottom w:val="outset" w:color="000000" w:sz="8"/>
              <w:right w:val="outset" w:color="000000" w:sz="8"/>
            </w:tcBorders>
            <w:vAlign w:val="center"/>
          </w:tcPr>
          <w:bookmarkStart w:name="9493" w:id="9491"/>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9491"/>
        </w:tc>
        <w:tc>
          <w:tcPr>
            <w:tcW w:w="1417" w:type="dxa"/>
            <w:tcBorders>
              <w:top w:val="outset" w:color="000000" w:sz="8"/>
              <w:left w:val="outset" w:color="000000" w:sz="8"/>
              <w:bottom w:val="outset" w:color="000000" w:sz="8"/>
              <w:right w:val="outset" w:color="000000" w:sz="8"/>
            </w:tcBorders>
            <w:vAlign w:val="center"/>
          </w:tcPr>
          <w:bookmarkStart w:name="9494" w:id="9492"/>
          <w:p>
            <w:pPr>
              <w:spacing w:after="0"/>
              <w:ind w:left="0"/>
              <w:jc w:val="center"/>
            </w:pPr>
            <w:r>
              <w:rPr>
                <w:rFonts w:ascii="Arial"/>
                <w:b w:val="false"/>
                <w:i w:val="false"/>
                <w:color w:val="000000"/>
                <w:sz w:val="15"/>
              </w:rPr>
              <w:t>575429,50</w:t>
            </w:r>
          </w:p>
          <w:bookmarkEnd w:id="9492"/>
        </w:tc>
        <w:tc>
          <w:tcPr>
            <w:tcW w:w="1417" w:type="dxa"/>
            <w:tcBorders>
              <w:top w:val="outset" w:color="000000" w:sz="8"/>
              <w:left w:val="outset" w:color="000000" w:sz="8"/>
              <w:bottom w:val="outset" w:color="000000" w:sz="8"/>
              <w:right w:val="outset" w:color="000000" w:sz="8"/>
            </w:tcBorders>
            <w:vAlign w:val="center"/>
          </w:tcPr>
          <w:bookmarkStart w:name="9495" w:id="9493"/>
          <w:p>
            <w:pPr>
              <w:spacing w:after="0"/>
              <w:ind w:left="0"/>
              <w:jc w:val="center"/>
            </w:pPr>
            <w:r>
              <w:rPr>
                <w:rFonts w:ascii="Arial"/>
                <w:b w:val="false"/>
                <w:i w:val="false"/>
                <w:color w:val="000000"/>
                <w:sz w:val="15"/>
              </w:rPr>
              <w:t>575429,50</w:t>
            </w:r>
          </w:p>
          <w:bookmarkEnd w:id="9493"/>
        </w:tc>
        <w:tc>
          <w:tcPr>
            <w:tcW w:w="1306" w:type="dxa"/>
            <w:tcBorders>
              <w:top w:val="outset" w:color="000000" w:sz="8"/>
              <w:left w:val="outset" w:color="000000" w:sz="8"/>
              <w:bottom w:val="outset" w:color="000000" w:sz="8"/>
              <w:right w:val="outset" w:color="000000" w:sz="8"/>
            </w:tcBorders>
            <w:vAlign w:val="center"/>
          </w:tcPr>
          <w:bookmarkStart w:name="9496" w:id="9494"/>
          <w:p>
            <w:pPr>
              <w:spacing w:after="0"/>
              <w:ind w:left="0"/>
              <w:jc w:val="center"/>
            </w:pPr>
            <w:r>
              <w:rPr>
                <w:rFonts w:ascii="Arial"/>
                <w:b w:val="false"/>
                <w:i w:val="false"/>
                <w:color w:val="000000"/>
                <w:sz w:val="15"/>
              </w:rPr>
              <w:t>380414,20</w:t>
            </w:r>
          </w:p>
          <w:bookmarkEnd w:id="9494"/>
        </w:tc>
        <w:tc>
          <w:tcPr>
            <w:tcW w:w="1194" w:type="dxa"/>
            <w:tcBorders>
              <w:top w:val="outset" w:color="000000" w:sz="8"/>
              <w:left w:val="outset" w:color="000000" w:sz="8"/>
              <w:bottom w:val="outset" w:color="000000" w:sz="8"/>
              <w:right w:val="outset" w:color="000000" w:sz="8"/>
            </w:tcBorders>
            <w:vAlign w:val="center"/>
          </w:tcPr>
          <w:bookmarkStart w:name="9497" w:id="9495"/>
          <w:p>
            <w:pPr>
              <w:spacing w:after="0"/>
              <w:ind w:left="0"/>
              <w:jc w:val="center"/>
            </w:pPr>
            <w:r>
              <w:rPr>
                <w:rFonts w:ascii="Arial"/>
                <w:b w:val="false"/>
                <w:i w:val="false"/>
                <w:color w:val="000000"/>
                <w:sz w:val="15"/>
              </w:rPr>
              <w:t>50731,10</w:t>
            </w:r>
          </w:p>
          <w:bookmarkEnd w:id="9495"/>
        </w:tc>
        <w:tc>
          <w:tcPr>
            <w:tcW w:w="1417" w:type="dxa"/>
            <w:tcBorders>
              <w:top w:val="outset" w:color="000000" w:sz="8"/>
              <w:left w:val="outset" w:color="000000" w:sz="8"/>
              <w:bottom w:val="outset" w:color="000000" w:sz="8"/>
              <w:right w:val="outset" w:color="000000" w:sz="8"/>
            </w:tcBorders>
            <w:vAlign w:val="center"/>
          </w:tcPr>
          <w:bookmarkStart w:name="9498" w:id="9496"/>
          <w:p>
            <w:pPr>
              <w:spacing w:after="0"/>
              <w:ind w:left="0"/>
              <w:jc w:val="center"/>
            </w:pPr>
            <w:r>
              <w:rPr>
                <w:rFonts w:ascii="Arial"/>
                <w:b w:val="false"/>
                <w:i w:val="false"/>
                <w:color w:val="000000"/>
                <w:sz w:val="15"/>
              </w:rPr>
              <w:t xml:space="preserve"> </w:t>
            </w:r>
          </w:p>
          <w:bookmarkEnd w:id="9496"/>
        </w:tc>
        <w:tc>
          <w:tcPr>
            <w:tcW w:w="1417" w:type="dxa"/>
            <w:tcBorders>
              <w:top w:val="outset" w:color="000000" w:sz="8"/>
              <w:left w:val="outset" w:color="000000" w:sz="8"/>
              <w:bottom w:val="outset" w:color="000000" w:sz="8"/>
              <w:right w:val="outset" w:color="000000" w:sz="8"/>
            </w:tcBorders>
            <w:vAlign w:val="center"/>
          </w:tcPr>
          <w:bookmarkStart w:name="9499" w:id="9497"/>
          <w:p>
            <w:pPr>
              <w:spacing w:after="0"/>
              <w:ind w:left="0"/>
              <w:jc w:val="center"/>
            </w:pPr>
            <w:r>
              <w:rPr>
                <w:rFonts w:ascii="Arial"/>
                <w:b w:val="false"/>
                <w:i w:val="false"/>
                <w:color w:val="000000"/>
                <w:sz w:val="15"/>
              </w:rPr>
              <w:t>37188,65</w:t>
            </w:r>
          </w:p>
          <w:bookmarkEnd w:id="9497"/>
        </w:tc>
        <w:tc>
          <w:tcPr>
            <w:tcW w:w="1194" w:type="dxa"/>
            <w:tcBorders>
              <w:top w:val="outset" w:color="000000" w:sz="8"/>
              <w:left w:val="outset" w:color="000000" w:sz="8"/>
              <w:bottom w:val="outset" w:color="000000" w:sz="8"/>
              <w:right w:val="outset" w:color="000000" w:sz="8"/>
            </w:tcBorders>
            <w:vAlign w:val="center"/>
          </w:tcPr>
          <w:bookmarkStart w:name="9500" w:id="9498"/>
          <w:p>
            <w:pPr>
              <w:spacing w:after="0"/>
              <w:ind w:left="0"/>
              <w:jc w:val="center"/>
            </w:pPr>
            <w:r>
              <w:rPr>
                <w:rFonts w:ascii="Arial"/>
                <w:b w:val="false"/>
                <w:i w:val="false"/>
                <w:color w:val="000000"/>
                <w:sz w:val="15"/>
              </w:rPr>
              <w:t>4251,10</w:t>
            </w:r>
          </w:p>
          <w:bookmarkEnd w:id="9498"/>
        </w:tc>
        <w:tc>
          <w:tcPr>
            <w:tcW w:w="1083" w:type="dxa"/>
            <w:tcBorders>
              <w:top w:val="outset" w:color="000000" w:sz="8"/>
              <w:left w:val="outset" w:color="000000" w:sz="8"/>
              <w:bottom w:val="outset" w:color="000000" w:sz="8"/>
              <w:right w:val="outset" w:color="000000" w:sz="8"/>
            </w:tcBorders>
            <w:vAlign w:val="center"/>
          </w:tcPr>
          <w:bookmarkStart w:name="9501" w:id="9499"/>
          <w:p>
            <w:pPr>
              <w:spacing w:after="0"/>
              <w:ind w:left="0"/>
              <w:jc w:val="center"/>
            </w:pPr>
            <w:r>
              <w:rPr>
                <w:rFonts w:ascii="Arial"/>
                <w:b w:val="false"/>
                <w:i w:val="false"/>
                <w:color w:val="000000"/>
                <w:sz w:val="15"/>
              </w:rPr>
              <w:t>16,60</w:t>
            </w:r>
          </w:p>
          <w:bookmarkEnd w:id="9499"/>
        </w:tc>
        <w:tc>
          <w:tcPr>
            <w:tcW w:w="1083" w:type="dxa"/>
            <w:tcBorders>
              <w:top w:val="outset" w:color="000000" w:sz="8"/>
              <w:left w:val="outset" w:color="000000" w:sz="8"/>
              <w:bottom w:val="outset" w:color="000000" w:sz="8"/>
              <w:right w:val="outset" w:color="000000" w:sz="8"/>
            </w:tcBorders>
            <w:vAlign w:val="center"/>
          </w:tcPr>
          <w:bookmarkStart w:name="9502" w:id="9500"/>
          <w:p>
            <w:pPr>
              <w:spacing w:after="0"/>
              <w:ind w:left="0"/>
              <w:jc w:val="center"/>
            </w:pPr>
            <w:r>
              <w:rPr>
                <w:rFonts w:ascii="Arial"/>
                <w:b w:val="false"/>
                <w:i w:val="false"/>
                <w:color w:val="000000"/>
                <w:sz w:val="15"/>
              </w:rPr>
              <w:t>258,40</w:t>
            </w:r>
          </w:p>
          <w:bookmarkEnd w:id="9500"/>
        </w:tc>
        <w:tc>
          <w:tcPr>
            <w:tcW w:w="1417" w:type="dxa"/>
            <w:tcBorders>
              <w:top w:val="outset" w:color="000000" w:sz="8"/>
              <w:left w:val="outset" w:color="000000" w:sz="8"/>
              <w:bottom w:val="outset" w:color="000000" w:sz="8"/>
              <w:right w:val="outset" w:color="000000" w:sz="8"/>
            </w:tcBorders>
            <w:vAlign w:val="center"/>
          </w:tcPr>
          <w:bookmarkStart w:name="9503" w:id="9501"/>
          <w:p>
            <w:pPr>
              <w:spacing w:after="0"/>
              <w:ind w:left="0"/>
              <w:jc w:val="center"/>
            </w:pPr>
            <w:r>
              <w:rPr>
                <w:rFonts w:ascii="Arial"/>
                <w:b w:val="false"/>
                <w:i w:val="false"/>
                <w:color w:val="000000"/>
                <w:sz w:val="15"/>
              </w:rPr>
              <w:t>32937,55</w:t>
            </w:r>
          </w:p>
          <w:bookmarkEnd w:id="9501"/>
        </w:tc>
        <w:tc>
          <w:tcPr>
            <w:tcW w:w="1417" w:type="dxa"/>
            <w:tcBorders>
              <w:top w:val="outset" w:color="000000" w:sz="8"/>
              <w:left w:val="outset" w:color="000000" w:sz="8"/>
              <w:bottom w:val="outset" w:color="000000" w:sz="8"/>
              <w:right w:val="outset" w:color="000000" w:sz="8"/>
            </w:tcBorders>
            <w:vAlign w:val="center"/>
          </w:tcPr>
          <w:bookmarkStart w:name="9504" w:id="9502"/>
          <w:p>
            <w:pPr>
              <w:spacing w:after="0"/>
              <w:ind w:left="0"/>
              <w:jc w:val="center"/>
            </w:pPr>
            <w:r>
              <w:rPr>
                <w:rFonts w:ascii="Arial"/>
                <w:b w:val="false"/>
                <w:i w:val="false"/>
                <w:color w:val="000000"/>
                <w:sz w:val="15"/>
              </w:rPr>
              <w:t>32937,55</w:t>
            </w:r>
          </w:p>
          <w:bookmarkEnd w:id="9502"/>
        </w:tc>
        <w:tc>
          <w:tcPr>
            <w:tcW w:w="1417" w:type="dxa"/>
            <w:tcBorders>
              <w:top w:val="outset" w:color="000000" w:sz="8"/>
              <w:left w:val="outset" w:color="000000" w:sz="8"/>
              <w:bottom w:val="outset" w:color="000000" w:sz="8"/>
              <w:right w:val="outset" w:color="000000" w:sz="8"/>
            </w:tcBorders>
            <w:vAlign w:val="center"/>
          </w:tcPr>
          <w:bookmarkStart w:name="9505" w:id="9503"/>
          <w:p>
            <w:pPr>
              <w:spacing w:after="0"/>
              <w:ind w:left="0"/>
              <w:jc w:val="center"/>
            </w:pPr>
            <w:r>
              <w:rPr>
                <w:rFonts w:ascii="Arial"/>
                <w:b w:val="false"/>
                <w:i w:val="false"/>
                <w:color w:val="000000"/>
                <w:sz w:val="15"/>
              </w:rPr>
              <w:t>612618,15</w:t>
            </w:r>
          </w:p>
          <w:bookmarkEnd w:id="95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506" w:id="9504"/>
          <w:p>
            <w:pPr>
              <w:spacing w:after="0"/>
              <w:ind w:left="0"/>
              <w:jc w:val="center"/>
            </w:pPr>
            <w:r>
              <w:rPr>
                <w:rFonts w:ascii="Arial"/>
                <w:b w:val="false"/>
                <w:i w:val="false"/>
                <w:color w:val="000000"/>
                <w:sz w:val="15"/>
              </w:rPr>
              <w:t>4411030</w:t>
            </w:r>
          </w:p>
          <w:bookmarkEnd w:id="9504"/>
        </w:tc>
        <w:tc>
          <w:tcPr>
            <w:tcW w:w="805" w:type="dxa"/>
            <w:tcBorders>
              <w:top w:val="outset" w:color="000000" w:sz="8"/>
              <w:left w:val="outset" w:color="000000" w:sz="8"/>
              <w:bottom w:val="outset" w:color="000000" w:sz="8"/>
              <w:right w:val="outset" w:color="000000" w:sz="8"/>
            </w:tcBorders>
            <w:vAlign w:val="center"/>
          </w:tcPr>
          <w:bookmarkStart w:name="9507" w:id="9505"/>
          <w:p>
            <w:pPr>
              <w:spacing w:after="0"/>
              <w:ind w:left="0"/>
              <w:jc w:val="center"/>
            </w:pPr>
            <w:r>
              <w:rPr>
                <w:rFonts w:ascii="Arial"/>
                <w:b w:val="false"/>
                <w:i w:val="false"/>
                <w:color w:val="000000"/>
                <w:sz w:val="15"/>
              </w:rPr>
              <w:t>1030</w:t>
            </w:r>
          </w:p>
          <w:bookmarkEnd w:id="9505"/>
        </w:tc>
        <w:tc>
          <w:tcPr>
            <w:tcW w:w="805" w:type="dxa"/>
            <w:tcBorders>
              <w:top w:val="outset" w:color="000000" w:sz="8"/>
              <w:left w:val="outset" w:color="000000" w:sz="8"/>
              <w:bottom w:val="outset" w:color="000000" w:sz="8"/>
              <w:right w:val="outset" w:color="000000" w:sz="8"/>
            </w:tcBorders>
            <w:vAlign w:val="center"/>
          </w:tcPr>
          <w:bookmarkStart w:name="9508" w:id="9506"/>
          <w:p>
            <w:pPr>
              <w:spacing w:after="0"/>
              <w:ind w:left="0"/>
              <w:jc w:val="center"/>
            </w:pPr>
            <w:r>
              <w:rPr>
                <w:rFonts w:ascii="Arial"/>
                <w:b w:val="false"/>
                <w:i w:val="false"/>
                <w:color w:val="000000"/>
                <w:sz w:val="15"/>
              </w:rPr>
              <w:t>0921</w:t>
            </w:r>
          </w:p>
          <w:bookmarkEnd w:id="9506"/>
        </w:tc>
        <w:tc>
          <w:tcPr>
            <w:tcW w:w="649" w:type="dxa"/>
            <w:tcBorders>
              <w:top w:val="outset" w:color="000000" w:sz="8"/>
              <w:left w:val="outset" w:color="000000" w:sz="8"/>
              <w:bottom w:val="outset" w:color="000000" w:sz="8"/>
              <w:right w:val="outset" w:color="000000" w:sz="8"/>
            </w:tcBorders>
            <w:vAlign w:val="center"/>
          </w:tcPr>
          <w:bookmarkStart w:name="9509" w:id="9507"/>
          <w:p>
            <w:pPr>
              <w:spacing w:after="0"/>
              <w:ind w:left="0"/>
              <w:jc w:val="left"/>
            </w:pPr>
            <w:r>
              <w:rPr>
                <w:rFonts w:ascii="Arial"/>
                <w:b w:val="false"/>
                <w:i w:val="false"/>
                <w:color w:val="000000"/>
                <w:sz w:val="15"/>
              </w:rPr>
              <w:t>Надання загальної середньої освіти вечірніми (змінними) школами</w:t>
            </w:r>
          </w:p>
          <w:bookmarkEnd w:id="9507"/>
        </w:tc>
        <w:tc>
          <w:tcPr>
            <w:tcW w:w="1417" w:type="dxa"/>
            <w:tcBorders>
              <w:top w:val="outset" w:color="000000" w:sz="8"/>
              <w:left w:val="outset" w:color="000000" w:sz="8"/>
              <w:bottom w:val="outset" w:color="000000" w:sz="8"/>
              <w:right w:val="outset" w:color="000000" w:sz="8"/>
            </w:tcBorders>
            <w:vAlign w:val="center"/>
          </w:tcPr>
          <w:bookmarkStart w:name="9510" w:id="9508"/>
          <w:p>
            <w:pPr>
              <w:spacing w:after="0"/>
              <w:ind w:left="0"/>
              <w:jc w:val="center"/>
            </w:pPr>
            <w:r>
              <w:rPr>
                <w:rFonts w:ascii="Arial"/>
                <w:b w:val="false"/>
                <w:i w:val="false"/>
                <w:color w:val="000000"/>
                <w:sz w:val="15"/>
              </w:rPr>
              <w:t>1350,50</w:t>
            </w:r>
          </w:p>
          <w:bookmarkEnd w:id="9508"/>
        </w:tc>
        <w:tc>
          <w:tcPr>
            <w:tcW w:w="1417" w:type="dxa"/>
            <w:tcBorders>
              <w:top w:val="outset" w:color="000000" w:sz="8"/>
              <w:left w:val="outset" w:color="000000" w:sz="8"/>
              <w:bottom w:val="outset" w:color="000000" w:sz="8"/>
              <w:right w:val="outset" w:color="000000" w:sz="8"/>
            </w:tcBorders>
            <w:vAlign w:val="center"/>
          </w:tcPr>
          <w:bookmarkStart w:name="9511" w:id="9509"/>
          <w:p>
            <w:pPr>
              <w:spacing w:after="0"/>
              <w:ind w:left="0"/>
              <w:jc w:val="center"/>
            </w:pPr>
            <w:r>
              <w:rPr>
                <w:rFonts w:ascii="Arial"/>
                <w:b w:val="false"/>
                <w:i w:val="false"/>
                <w:color w:val="000000"/>
                <w:sz w:val="15"/>
              </w:rPr>
              <w:t>1350,50</w:t>
            </w:r>
          </w:p>
          <w:bookmarkEnd w:id="9509"/>
        </w:tc>
        <w:tc>
          <w:tcPr>
            <w:tcW w:w="1306" w:type="dxa"/>
            <w:tcBorders>
              <w:top w:val="outset" w:color="000000" w:sz="8"/>
              <w:left w:val="outset" w:color="000000" w:sz="8"/>
              <w:bottom w:val="outset" w:color="000000" w:sz="8"/>
              <w:right w:val="outset" w:color="000000" w:sz="8"/>
            </w:tcBorders>
            <w:vAlign w:val="center"/>
          </w:tcPr>
          <w:bookmarkStart w:name="9512" w:id="9510"/>
          <w:p>
            <w:pPr>
              <w:spacing w:after="0"/>
              <w:ind w:left="0"/>
              <w:jc w:val="center"/>
            </w:pPr>
            <w:r>
              <w:rPr>
                <w:rFonts w:ascii="Arial"/>
                <w:b w:val="false"/>
                <w:i w:val="false"/>
                <w:color w:val="000000"/>
                <w:sz w:val="15"/>
              </w:rPr>
              <w:t>1107,00</w:t>
            </w:r>
          </w:p>
          <w:bookmarkEnd w:id="9510"/>
        </w:tc>
        <w:tc>
          <w:tcPr>
            <w:tcW w:w="1194" w:type="dxa"/>
            <w:tcBorders>
              <w:top w:val="outset" w:color="000000" w:sz="8"/>
              <w:left w:val="outset" w:color="000000" w:sz="8"/>
              <w:bottom w:val="outset" w:color="000000" w:sz="8"/>
              <w:right w:val="outset" w:color="000000" w:sz="8"/>
            </w:tcBorders>
            <w:vAlign w:val="center"/>
          </w:tcPr>
          <w:bookmarkStart w:name="9513" w:id="9511"/>
          <w:p>
            <w:pPr>
              <w:spacing w:after="0"/>
              <w:ind w:left="0"/>
              <w:jc w:val="center"/>
            </w:pPr>
            <w:r>
              <w:rPr>
                <w:rFonts w:ascii="Arial"/>
                <w:b w:val="false"/>
                <w:i w:val="false"/>
                <w:color w:val="000000"/>
                <w:sz w:val="15"/>
              </w:rPr>
              <w:t xml:space="preserve"> </w:t>
            </w:r>
          </w:p>
          <w:bookmarkEnd w:id="9511"/>
        </w:tc>
        <w:tc>
          <w:tcPr>
            <w:tcW w:w="1417" w:type="dxa"/>
            <w:tcBorders>
              <w:top w:val="outset" w:color="000000" w:sz="8"/>
              <w:left w:val="outset" w:color="000000" w:sz="8"/>
              <w:bottom w:val="outset" w:color="000000" w:sz="8"/>
              <w:right w:val="outset" w:color="000000" w:sz="8"/>
            </w:tcBorders>
            <w:vAlign w:val="center"/>
          </w:tcPr>
          <w:bookmarkStart w:name="9514" w:id="9512"/>
          <w:p>
            <w:pPr>
              <w:spacing w:after="0"/>
              <w:ind w:left="0"/>
              <w:jc w:val="center"/>
            </w:pPr>
            <w:r>
              <w:rPr>
                <w:rFonts w:ascii="Arial"/>
                <w:b w:val="false"/>
                <w:i w:val="false"/>
                <w:color w:val="000000"/>
                <w:sz w:val="15"/>
              </w:rPr>
              <w:t xml:space="preserve"> </w:t>
            </w:r>
          </w:p>
          <w:bookmarkEnd w:id="9512"/>
        </w:tc>
        <w:tc>
          <w:tcPr>
            <w:tcW w:w="1417" w:type="dxa"/>
            <w:tcBorders>
              <w:top w:val="outset" w:color="000000" w:sz="8"/>
              <w:left w:val="outset" w:color="000000" w:sz="8"/>
              <w:bottom w:val="outset" w:color="000000" w:sz="8"/>
              <w:right w:val="outset" w:color="000000" w:sz="8"/>
            </w:tcBorders>
            <w:vAlign w:val="center"/>
          </w:tcPr>
          <w:bookmarkStart w:name="9515" w:id="9513"/>
          <w:p>
            <w:pPr>
              <w:spacing w:after="0"/>
              <w:ind w:left="0"/>
              <w:jc w:val="center"/>
            </w:pPr>
            <w:r>
              <w:rPr>
                <w:rFonts w:ascii="Arial"/>
                <w:b w:val="false"/>
                <w:i w:val="false"/>
                <w:color w:val="000000"/>
                <w:sz w:val="15"/>
              </w:rPr>
              <w:t xml:space="preserve"> </w:t>
            </w:r>
          </w:p>
          <w:bookmarkEnd w:id="9513"/>
        </w:tc>
        <w:tc>
          <w:tcPr>
            <w:tcW w:w="1194" w:type="dxa"/>
            <w:tcBorders>
              <w:top w:val="outset" w:color="000000" w:sz="8"/>
              <w:left w:val="outset" w:color="000000" w:sz="8"/>
              <w:bottom w:val="outset" w:color="000000" w:sz="8"/>
              <w:right w:val="outset" w:color="000000" w:sz="8"/>
            </w:tcBorders>
            <w:vAlign w:val="center"/>
          </w:tcPr>
          <w:bookmarkStart w:name="9516" w:id="9514"/>
          <w:p>
            <w:pPr>
              <w:spacing w:after="0"/>
              <w:ind w:left="0"/>
              <w:jc w:val="center"/>
            </w:pPr>
            <w:r>
              <w:rPr>
                <w:rFonts w:ascii="Arial"/>
                <w:b w:val="false"/>
                <w:i w:val="false"/>
                <w:color w:val="000000"/>
                <w:sz w:val="15"/>
              </w:rPr>
              <w:t xml:space="preserve"> </w:t>
            </w:r>
          </w:p>
          <w:bookmarkEnd w:id="9514"/>
        </w:tc>
        <w:tc>
          <w:tcPr>
            <w:tcW w:w="1083" w:type="dxa"/>
            <w:tcBorders>
              <w:top w:val="outset" w:color="000000" w:sz="8"/>
              <w:left w:val="outset" w:color="000000" w:sz="8"/>
              <w:bottom w:val="outset" w:color="000000" w:sz="8"/>
              <w:right w:val="outset" w:color="000000" w:sz="8"/>
            </w:tcBorders>
            <w:vAlign w:val="center"/>
          </w:tcPr>
          <w:bookmarkStart w:name="9517" w:id="9515"/>
          <w:p>
            <w:pPr>
              <w:spacing w:after="0"/>
              <w:ind w:left="0"/>
              <w:jc w:val="center"/>
            </w:pPr>
            <w:r>
              <w:rPr>
                <w:rFonts w:ascii="Arial"/>
                <w:b w:val="false"/>
                <w:i w:val="false"/>
                <w:color w:val="000000"/>
                <w:sz w:val="15"/>
              </w:rPr>
              <w:t xml:space="preserve"> </w:t>
            </w:r>
          </w:p>
          <w:bookmarkEnd w:id="9515"/>
        </w:tc>
        <w:tc>
          <w:tcPr>
            <w:tcW w:w="1083" w:type="dxa"/>
            <w:tcBorders>
              <w:top w:val="outset" w:color="000000" w:sz="8"/>
              <w:left w:val="outset" w:color="000000" w:sz="8"/>
              <w:bottom w:val="outset" w:color="000000" w:sz="8"/>
              <w:right w:val="outset" w:color="000000" w:sz="8"/>
            </w:tcBorders>
            <w:vAlign w:val="center"/>
          </w:tcPr>
          <w:bookmarkStart w:name="9518" w:id="9516"/>
          <w:p>
            <w:pPr>
              <w:spacing w:after="0"/>
              <w:ind w:left="0"/>
              <w:jc w:val="center"/>
            </w:pPr>
            <w:r>
              <w:rPr>
                <w:rFonts w:ascii="Arial"/>
                <w:b w:val="false"/>
                <w:i w:val="false"/>
                <w:color w:val="000000"/>
                <w:sz w:val="15"/>
              </w:rPr>
              <w:t xml:space="preserve"> </w:t>
            </w:r>
          </w:p>
          <w:bookmarkEnd w:id="9516"/>
        </w:tc>
        <w:tc>
          <w:tcPr>
            <w:tcW w:w="1417" w:type="dxa"/>
            <w:tcBorders>
              <w:top w:val="outset" w:color="000000" w:sz="8"/>
              <w:left w:val="outset" w:color="000000" w:sz="8"/>
              <w:bottom w:val="outset" w:color="000000" w:sz="8"/>
              <w:right w:val="outset" w:color="000000" w:sz="8"/>
            </w:tcBorders>
            <w:vAlign w:val="center"/>
          </w:tcPr>
          <w:bookmarkStart w:name="9519" w:id="9517"/>
          <w:p>
            <w:pPr>
              <w:spacing w:after="0"/>
              <w:ind w:left="0"/>
              <w:jc w:val="center"/>
            </w:pPr>
            <w:r>
              <w:rPr>
                <w:rFonts w:ascii="Arial"/>
                <w:b w:val="false"/>
                <w:i w:val="false"/>
                <w:color w:val="000000"/>
                <w:sz w:val="15"/>
              </w:rPr>
              <w:t xml:space="preserve"> </w:t>
            </w:r>
          </w:p>
          <w:bookmarkEnd w:id="9517"/>
        </w:tc>
        <w:tc>
          <w:tcPr>
            <w:tcW w:w="1417" w:type="dxa"/>
            <w:tcBorders>
              <w:top w:val="outset" w:color="000000" w:sz="8"/>
              <w:left w:val="outset" w:color="000000" w:sz="8"/>
              <w:bottom w:val="outset" w:color="000000" w:sz="8"/>
              <w:right w:val="outset" w:color="000000" w:sz="8"/>
            </w:tcBorders>
            <w:vAlign w:val="center"/>
          </w:tcPr>
          <w:bookmarkStart w:name="9520" w:id="9518"/>
          <w:p>
            <w:pPr>
              <w:spacing w:after="0"/>
              <w:ind w:left="0"/>
              <w:jc w:val="center"/>
            </w:pPr>
            <w:r>
              <w:rPr>
                <w:rFonts w:ascii="Arial"/>
                <w:b w:val="false"/>
                <w:i w:val="false"/>
                <w:color w:val="000000"/>
                <w:sz w:val="15"/>
              </w:rPr>
              <w:t xml:space="preserve"> </w:t>
            </w:r>
          </w:p>
          <w:bookmarkEnd w:id="9518"/>
        </w:tc>
        <w:tc>
          <w:tcPr>
            <w:tcW w:w="1417" w:type="dxa"/>
            <w:tcBorders>
              <w:top w:val="outset" w:color="000000" w:sz="8"/>
              <w:left w:val="outset" w:color="000000" w:sz="8"/>
              <w:bottom w:val="outset" w:color="000000" w:sz="8"/>
              <w:right w:val="outset" w:color="000000" w:sz="8"/>
            </w:tcBorders>
            <w:vAlign w:val="center"/>
          </w:tcPr>
          <w:bookmarkStart w:name="9521" w:id="9519"/>
          <w:p>
            <w:pPr>
              <w:spacing w:after="0"/>
              <w:ind w:left="0"/>
              <w:jc w:val="center"/>
            </w:pPr>
            <w:r>
              <w:rPr>
                <w:rFonts w:ascii="Arial"/>
                <w:b w:val="false"/>
                <w:i w:val="false"/>
                <w:color w:val="000000"/>
                <w:sz w:val="15"/>
              </w:rPr>
              <w:t>1350,50</w:t>
            </w:r>
          </w:p>
          <w:bookmarkEnd w:id="95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522" w:id="9520"/>
          <w:p>
            <w:pPr>
              <w:spacing w:after="0"/>
              <w:ind w:left="0"/>
              <w:jc w:val="center"/>
            </w:pPr>
            <w:r>
              <w:rPr>
                <w:rFonts w:ascii="Arial"/>
                <w:b w:val="false"/>
                <w:i w:val="false"/>
                <w:color w:val="000000"/>
                <w:sz w:val="15"/>
              </w:rPr>
              <w:t>4411040</w:t>
            </w:r>
          </w:p>
          <w:bookmarkEnd w:id="9520"/>
        </w:tc>
        <w:tc>
          <w:tcPr>
            <w:tcW w:w="805" w:type="dxa"/>
            <w:tcBorders>
              <w:top w:val="outset" w:color="000000" w:sz="8"/>
              <w:left w:val="outset" w:color="000000" w:sz="8"/>
              <w:bottom w:val="outset" w:color="000000" w:sz="8"/>
              <w:right w:val="outset" w:color="000000" w:sz="8"/>
            </w:tcBorders>
            <w:vAlign w:val="center"/>
          </w:tcPr>
          <w:bookmarkStart w:name="9523" w:id="9521"/>
          <w:p>
            <w:pPr>
              <w:spacing w:after="0"/>
              <w:ind w:left="0"/>
              <w:jc w:val="center"/>
            </w:pPr>
            <w:r>
              <w:rPr>
                <w:rFonts w:ascii="Arial"/>
                <w:b w:val="false"/>
                <w:i w:val="false"/>
                <w:color w:val="000000"/>
                <w:sz w:val="15"/>
              </w:rPr>
              <w:t>1040</w:t>
            </w:r>
          </w:p>
          <w:bookmarkEnd w:id="9521"/>
        </w:tc>
        <w:tc>
          <w:tcPr>
            <w:tcW w:w="805" w:type="dxa"/>
            <w:tcBorders>
              <w:top w:val="outset" w:color="000000" w:sz="8"/>
              <w:left w:val="outset" w:color="000000" w:sz="8"/>
              <w:bottom w:val="outset" w:color="000000" w:sz="8"/>
              <w:right w:val="outset" w:color="000000" w:sz="8"/>
            </w:tcBorders>
            <w:vAlign w:val="center"/>
          </w:tcPr>
          <w:bookmarkStart w:name="9524" w:id="9522"/>
          <w:p>
            <w:pPr>
              <w:spacing w:after="0"/>
              <w:ind w:left="0"/>
              <w:jc w:val="center"/>
            </w:pPr>
            <w:r>
              <w:rPr>
                <w:rFonts w:ascii="Arial"/>
                <w:b w:val="false"/>
                <w:i w:val="false"/>
                <w:color w:val="000000"/>
                <w:sz w:val="15"/>
              </w:rPr>
              <w:t>0922</w:t>
            </w:r>
          </w:p>
          <w:bookmarkEnd w:id="9522"/>
        </w:tc>
        <w:tc>
          <w:tcPr>
            <w:tcW w:w="649" w:type="dxa"/>
            <w:tcBorders>
              <w:top w:val="outset" w:color="000000" w:sz="8"/>
              <w:left w:val="outset" w:color="000000" w:sz="8"/>
              <w:bottom w:val="outset" w:color="000000" w:sz="8"/>
              <w:right w:val="outset" w:color="000000" w:sz="8"/>
            </w:tcBorders>
            <w:vAlign w:val="center"/>
          </w:tcPr>
          <w:bookmarkStart w:name="9525" w:id="9523"/>
          <w:p>
            <w:pPr>
              <w:spacing w:after="0"/>
              <w:ind w:left="0"/>
              <w:jc w:val="left"/>
            </w:pPr>
            <w:r>
              <w:rPr>
                <w:rFonts w:ascii="Arial"/>
                <w:b w:val="false"/>
                <w:i w:val="false"/>
                <w:color w:val="000000"/>
                <w:sz w:val="15"/>
              </w:rPr>
              <w:t>Надання загальної середньої освіти загальноосвітніми школами-інтернатами, загальноосвітніми санаторними школами-інтернатами</w:t>
            </w:r>
          </w:p>
          <w:bookmarkEnd w:id="9523"/>
        </w:tc>
        <w:tc>
          <w:tcPr>
            <w:tcW w:w="1417" w:type="dxa"/>
            <w:tcBorders>
              <w:top w:val="outset" w:color="000000" w:sz="8"/>
              <w:left w:val="outset" w:color="000000" w:sz="8"/>
              <w:bottom w:val="outset" w:color="000000" w:sz="8"/>
              <w:right w:val="outset" w:color="000000" w:sz="8"/>
            </w:tcBorders>
            <w:vAlign w:val="center"/>
          </w:tcPr>
          <w:bookmarkStart w:name="9526" w:id="9524"/>
          <w:p>
            <w:pPr>
              <w:spacing w:after="0"/>
              <w:ind w:left="0"/>
              <w:jc w:val="center"/>
            </w:pPr>
            <w:r>
              <w:rPr>
                <w:rFonts w:ascii="Arial"/>
                <w:b w:val="false"/>
                <w:i w:val="false"/>
                <w:color w:val="000000"/>
                <w:sz w:val="15"/>
              </w:rPr>
              <w:t>50108,30</w:t>
            </w:r>
          </w:p>
          <w:bookmarkEnd w:id="9524"/>
        </w:tc>
        <w:tc>
          <w:tcPr>
            <w:tcW w:w="1417" w:type="dxa"/>
            <w:tcBorders>
              <w:top w:val="outset" w:color="000000" w:sz="8"/>
              <w:left w:val="outset" w:color="000000" w:sz="8"/>
              <w:bottom w:val="outset" w:color="000000" w:sz="8"/>
              <w:right w:val="outset" w:color="000000" w:sz="8"/>
            </w:tcBorders>
            <w:vAlign w:val="center"/>
          </w:tcPr>
          <w:bookmarkStart w:name="9527" w:id="9525"/>
          <w:p>
            <w:pPr>
              <w:spacing w:after="0"/>
              <w:ind w:left="0"/>
              <w:jc w:val="center"/>
            </w:pPr>
            <w:r>
              <w:rPr>
                <w:rFonts w:ascii="Arial"/>
                <w:b w:val="false"/>
                <w:i w:val="false"/>
                <w:color w:val="000000"/>
                <w:sz w:val="15"/>
              </w:rPr>
              <w:t>50108,30</w:t>
            </w:r>
          </w:p>
          <w:bookmarkEnd w:id="9525"/>
        </w:tc>
        <w:tc>
          <w:tcPr>
            <w:tcW w:w="1306" w:type="dxa"/>
            <w:tcBorders>
              <w:top w:val="outset" w:color="000000" w:sz="8"/>
              <w:left w:val="outset" w:color="000000" w:sz="8"/>
              <w:bottom w:val="outset" w:color="000000" w:sz="8"/>
              <w:right w:val="outset" w:color="000000" w:sz="8"/>
            </w:tcBorders>
            <w:vAlign w:val="center"/>
          </w:tcPr>
          <w:bookmarkStart w:name="9528" w:id="9526"/>
          <w:p>
            <w:pPr>
              <w:spacing w:after="0"/>
              <w:ind w:left="0"/>
              <w:jc w:val="center"/>
            </w:pPr>
            <w:r>
              <w:rPr>
                <w:rFonts w:ascii="Arial"/>
                <w:b w:val="false"/>
                <w:i w:val="false"/>
                <w:color w:val="000000"/>
                <w:sz w:val="15"/>
              </w:rPr>
              <w:t>30954,70</w:t>
            </w:r>
          </w:p>
          <w:bookmarkEnd w:id="9526"/>
        </w:tc>
        <w:tc>
          <w:tcPr>
            <w:tcW w:w="1194" w:type="dxa"/>
            <w:tcBorders>
              <w:top w:val="outset" w:color="000000" w:sz="8"/>
              <w:left w:val="outset" w:color="000000" w:sz="8"/>
              <w:bottom w:val="outset" w:color="000000" w:sz="8"/>
              <w:right w:val="outset" w:color="000000" w:sz="8"/>
            </w:tcBorders>
            <w:vAlign w:val="center"/>
          </w:tcPr>
          <w:bookmarkStart w:name="9529" w:id="9527"/>
          <w:p>
            <w:pPr>
              <w:spacing w:after="0"/>
              <w:ind w:left="0"/>
              <w:jc w:val="center"/>
            </w:pPr>
            <w:r>
              <w:rPr>
                <w:rFonts w:ascii="Arial"/>
                <w:b w:val="false"/>
                <w:i w:val="false"/>
                <w:color w:val="000000"/>
                <w:sz w:val="15"/>
              </w:rPr>
              <w:t>4783,50</w:t>
            </w:r>
          </w:p>
          <w:bookmarkEnd w:id="9527"/>
        </w:tc>
        <w:tc>
          <w:tcPr>
            <w:tcW w:w="1417" w:type="dxa"/>
            <w:tcBorders>
              <w:top w:val="outset" w:color="000000" w:sz="8"/>
              <w:left w:val="outset" w:color="000000" w:sz="8"/>
              <w:bottom w:val="outset" w:color="000000" w:sz="8"/>
              <w:right w:val="outset" w:color="000000" w:sz="8"/>
            </w:tcBorders>
            <w:vAlign w:val="center"/>
          </w:tcPr>
          <w:bookmarkStart w:name="9530" w:id="9528"/>
          <w:p>
            <w:pPr>
              <w:spacing w:after="0"/>
              <w:ind w:left="0"/>
              <w:jc w:val="center"/>
            </w:pPr>
            <w:r>
              <w:rPr>
                <w:rFonts w:ascii="Arial"/>
                <w:b w:val="false"/>
                <w:i w:val="false"/>
                <w:color w:val="000000"/>
                <w:sz w:val="15"/>
              </w:rPr>
              <w:t xml:space="preserve"> </w:t>
            </w:r>
          </w:p>
          <w:bookmarkEnd w:id="9528"/>
        </w:tc>
        <w:tc>
          <w:tcPr>
            <w:tcW w:w="1417" w:type="dxa"/>
            <w:tcBorders>
              <w:top w:val="outset" w:color="000000" w:sz="8"/>
              <w:left w:val="outset" w:color="000000" w:sz="8"/>
              <w:bottom w:val="outset" w:color="000000" w:sz="8"/>
              <w:right w:val="outset" w:color="000000" w:sz="8"/>
            </w:tcBorders>
            <w:vAlign w:val="center"/>
          </w:tcPr>
          <w:bookmarkStart w:name="9531" w:id="9529"/>
          <w:p>
            <w:pPr>
              <w:spacing w:after="0"/>
              <w:ind w:left="0"/>
              <w:jc w:val="center"/>
            </w:pPr>
            <w:r>
              <w:rPr>
                <w:rFonts w:ascii="Arial"/>
                <w:b w:val="false"/>
                <w:i w:val="false"/>
                <w:color w:val="000000"/>
                <w:sz w:val="15"/>
              </w:rPr>
              <w:t>1400,00</w:t>
            </w:r>
          </w:p>
          <w:bookmarkEnd w:id="9529"/>
        </w:tc>
        <w:tc>
          <w:tcPr>
            <w:tcW w:w="1194" w:type="dxa"/>
            <w:tcBorders>
              <w:top w:val="outset" w:color="000000" w:sz="8"/>
              <w:left w:val="outset" w:color="000000" w:sz="8"/>
              <w:bottom w:val="outset" w:color="000000" w:sz="8"/>
              <w:right w:val="outset" w:color="000000" w:sz="8"/>
            </w:tcBorders>
            <w:vAlign w:val="center"/>
          </w:tcPr>
          <w:bookmarkStart w:name="9532" w:id="9530"/>
          <w:p>
            <w:pPr>
              <w:spacing w:after="0"/>
              <w:ind w:left="0"/>
              <w:jc w:val="center"/>
            </w:pPr>
            <w:r>
              <w:rPr>
                <w:rFonts w:ascii="Arial"/>
                <w:b w:val="false"/>
                <w:i w:val="false"/>
                <w:color w:val="000000"/>
                <w:sz w:val="15"/>
              </w:rPr>
              <w:t xml:space="preserve"> </w:t>
            </w:r>
          </w:p>
          <w:bookmarkEnd w:id="9530"/>
        </w:tc>
        <w:tc>
          <w:tcPr>
            <w:tcW w:w="1083" w:type="dxa"/>
            <w:tcBorders>
              <w:top w:val="outset" w:color="000000" w:sz="8"/>
              <w:left w:val="outset" w:color="000000" w:sz="8"/>
              <w:bottom w:val="outset" w:color="000000" w:sz="8"/>
              <w:right w:val="outset" w:color="000000" w:sz="8"/>
            </w:tcBorders>
            <w:vAlign w:val="center"/>
          </w:tcPr>
          <w:bookmarkStart w:name="9533" w:id="9531"/>
          <w:p>
            <w:pPr>
              <w:spacing w:after="0"/>
              <w:ind w:left="0"/>
              <w:jc w:val="center"/>
            </w:pPr>
            <w:r>
              <w:rPr>
                <w:rFonts w:ascii="Arial"/>
                <w:b w:val="false"/>
                <w:i w:val="false"/>
                <w:color w:val="000000"/>
                <w:sz w:val="15"/>
              </w:rPr>
              <w:t xml:space="preserve"> </w:t>
            </w:r>
          </w:p>
          <w:bookmarkEnd w:id="9531"/>
        </w:tc>
        <w:tc>
          <w:tcPr>
            <w:tcW w:w="1083" w:type="dxa"/>
            <w:tcBorders>
              <w:top w:val="outset" w:color="000000" w:sz="8"/>
              <w:left w:val="outset" w:color="000000" w:sz="8"/>
              <w:bottom w:val="outset" w:color="000000" w:sz="8"/>
              <w:right w:val="outset" w:color="000000" w:sz="8"/>
            </w:tcBorders>
            <w:vAlign w:val="center"/>
          </w:tcPr>
          <w:bookmarkStart w:name="9534" w:id="9532"/>
          <w:p>
            <w:pPr>
              <w:spacing w:after="0"/>
              <w:ind w:left="0"/>
              <w:jc w:val="center"/>
            </w:pPr>
            <w:r>
              <w:rPr>
                <w:rFonts w:ascii="Arial"/>
                <w:b w:val="false"/>
                <w:i w:val="false"/>
                <w:color w:val="000000"/>
                <w:sz w:val="15"/>
              </w:rPr>
              <w:t xml:space="preserve"> </w:t>
            </w:r>
          </w:p>
          <w:bookmarkEnd w:id="9532"/>
        </w:tc>
        <w:tc>
          <w:tcPr>
            <w:tcW w:w="1417" w:type="dxa"/>
            <w:tcBorders>
              <w:top w:val="outset" w:color="000000" w:sz="8"/>
              <w:left w:val="outset" w:color="000000" w:sz="8"/>
              <w:bottom w:val="outset" w:color="000000" w:sz="8"/>
              <w:right w:val="outset" w:color="000000" w:sz="8"/>
            </w:tcBorders>
            <w:vAlign w:val="center"/>
          </w:tcPr>
          <w:bookmarkStart w:name="9535" w:id="9533"/>
          <w:p>
            <w:pPr>
              <w:spacing w:after="0"/>
              <w:ind w:left="0"/>
              <w:jc w:val="center"/>
            </w:pPr>
            <w:r>
              <w:rPr>
                <w:rFonts w:ascii="Arial"/>
                <w:b w:val="false"/>
                <w:i w:val="false"/>
                <w:color w:val="000000"/>
                <w:sz w:val="15"/>
              </w:rPr>
              <w:t>1400,00</w:t>
            </w:r>
          </w:p>
          <w:bookmarkEnd w:id="9533"/>
        </w:tc>
        <w:tc>
          <w:tcPr>
            <w:tcW w:w="1417" w:type="dxa"/>
            <w:tcBorders>
              <w:top w:val="outset" w:color="000000" w:sz="8"/>
              <w:left w:val="outset" w:color="000000" w:sz="8"/>
              <w:bottom w:val="outset" w:color="000000" w:sz="8"/>
              <w:right w:val="outset" w:color="000000" w:sz="8"/>
            </w:tcBorders>
            <w:vAlign w:val="center"/>
          </w:tcPr>
          <w:bookmarkStart w:name="9536" w:id="9534"/>
          <w:p>
            <w:pPr>
              <w:spacing w:after="0"/>
              <w:ind w:left="0"/>
              <w:jc w:val="center"/>
            </w:pPr>
            <w:r>
              <w:rPr>
                <w:rFonts w:ascii="Arial"/>
                <w:b w:val="false"/>
                <w:i w:val="false"/>
                <w:color w:val="000000"/>
                <w:sz w:val="15"/>
              </w:rPr>
              <w:t>1400,00</w:t>
            </w:r>
          </w:p>
          <w:bookmarkEnd w:id="9534"/>
        </w:tc>
        <w:tc>
          <w:tcPr>
            <w:tcW w:w="1417" w:type="dxa"/>
            <w:tcBorders>
              <w:top w:val="outset" w:color="000000" w:sz="8"/>
              <w:left w:val="outset" w:color="000000" w:sz="8"/>
              <w:bottom w:val="outset" w:color="000000" w:sz="8"/>
              <w:right w:val="outset" w:color="000000" w:sz="8"/>
            </w:tcBorders>
            <w:vAlign w:val="center"/>
          </w:tcPr>
          <w:bookmarkStart w:name="9537" w:id="9535"/>
          <w:p>
            <w:pPr>
              <w:spacing w:after="0"/>
              <w:ind w:left="0"/>
              <w:jc w:val="center"/>
            </w:pPr>
            <w:r>
              <w:rPr>
                <w:rFonts w:ascii="Arial"/>
                <w:b w:val="false"/>
                <w:i w:val="false"/>
                <w:color w:val="000000"/>
                <w:sz w:val="15"/>
              </w:rPr>
              <w:t>51508,30</w:t>
            </w:r>
          </w:p>
          <w:bookmarkEnd w:id="95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538" w:id="9536"/>
          <w:p>
            <w:pPr>
              <w:spacing w:after="0"/>
              <w:ind w:left="0"/>
              <w:jc w:val="center"/>
            </w:pPr>
            <w:r>
              <w:rPr>
                <w:rFonts w:ascii="Arial"/>
                <w:b w:val="false"/>
                <w:i w:val="false"/>
                <w:color w:val="000000"/>
                <w:sz w:val="15"/>
              </w:rPr>
              <w:t>4411060</w:t>
            </w:r>
          </w:p>
          <w:bookmarkEnd w:id="9536"/>
        </w:tc>
        <w:tc>
          <w:tcPr>
            <w:tcW w:w="805" w:type="dxa"/>
            <w:tcBorders>
              <w:top w:val="outset" w:color="000000" w:sz="8"/>
              <w:left w:val="outset" w:color="000000" w:sz="8"/>
              <w:bottom w:val="outset" w:color="000000" w:sz="8"/>
              <w:right w:val="outset" w:color="000000" w:sz="8"/>
            </w:tcBorders>
            <w:vAlign w:val="center"/>
          </w:tcPr>
          <w:bookmarkStart w:name="9539" w:id="9537"/>
          <w:p>
            <w:pPr>
              <w:spacing w:after="0"/>
              <w:ind w:left="0"/>
              <w:jc w:val="center"/>
            </w:pPr>
            <w:r>
              <w:rPr>
                <w:rFonts w:ascii="Arial"/>
                <w:b w:val="false"/>
                <w:i w:val="false"/>
                <w:color w:val="000000"/>
                <w:sz w:val="15"/>
              </w:rPr>
              <w:t>1060</w:t>
            </w:r>
          </w:p>
          <w:bookmarkEnd w:id="9537"/>
        </w:tc>
        <w:tc>
          <w:tcPr>
            <w:tcW w:w="805" w:type="dxa"/>
            <w:tcBorders>
              <w:top w:val="outset" w:color="000000" w:sz="8"/>
              <w:left w:val="outset" w:color="000000" w:sz="8"/>
              <w:bottom w:val="outset" w:color="000000" w:sz="8"/>
              <w:right w:val="outset" w:color="000000" w:sz="8"/>
            </w:tcBorders>
            <w:vAlign w:val="center"/>
          </w:tcPr>
          <w:bookmarkStart w:name="9540" w:id="9538"/>
          <w:p>
            <w:pPr>
              <w:spacing w:after="0"/>
              <w:ind w:left="0"/>
              <w:jc w:val="center"/>
            </w:pPr>
            <w:r>
              <w:rPr>
                <w:rFonts w:ascii="Arial"/>
                <w:b w:val="false"/>
                <w:i w:val="false"/>
                <w:color w:val="000000"/>
                <w:sz w:val="15"/>
              </w:rPr>
              <w:t>0910</w:t>
            </w:r>
          </w:p>
          <w:bookmarkEnd w:id="9538"/>
        </w:tc>
        <w:tc>
          <w:tcPr>
            <w:tcW w:w="649" w:type="dxa"/>
            <w:tcBorders>
              <w:top w:val="outset" w:color="000000" w:sz="8"/>
              <w:left w:val="outset" w:color="000000" w:sz="8"/>
              <w:bottom w:val="outset" w:color="000000" w:sz="8"/>
              <w:right w:val="outset" w:color="000000" w:sz="8"/>
            </w:tcBorders>
            <w:vAlign w:val="center"/>
          </w:tcPr>
          <w:bookmarkStart w:name="9541" w:id="9539"/>
          <w:p>
            <w:pPr>
              <w:spacing w:after="0"/>
              <w:ind w:left="0"/>
              <w:jc w:val="left"/>
            </w:pPr>
            <w:r>
              <w:rPr>
                <w:rFonts w:ascii="Arial"/>
                <w:b w:val="false"/>
                <w:i w:val="false"/>
                <w:color w:val="000000"/>
                <w:sz w:val="15"/>
              </w:rPr>
              <w:t>Забезпечення належних умов для виховання та розвитку дітей-сиріт і дітей, позбавлених батьківського піклування, в дитячих будинках, у т. ч. сімейного типу, прийомних сім'ях, сім'ях патронатного вихователя</w:t>
            </w:r>
          </w:p>
          <w:bookmarkEnd w:id="9539"/>
        </w:tc>
        <w:tc>
          <w:tcPr>
            <w:tcW w:w="1417" w:type="dxa"/>
            <w:tcBorders>
              <w:top w:val="outset" w:color="000000" w:sz="8"/>
              <w:left w:val="outset" w:color="000000" w:sz="8"/>
              <w:bottom w:val="outset" w:color="000000" w:sz="8"/>
              <w:right w:val="outset" w:color="000000" w:sz="8"/>
            </w:tcBorders>
            <w:vAlign w:val="center"/>
          </w:tcPr>
          <w:bookmarkStart w:name="9542" w:id="9540"/>
          <w:p>
            <w:pPr>
              <w:spacing w:after="0"/>
              <w:ind w:left="0"/>
              <w:jc w:val="center"/>
            </w:pPr>
            <w:r>
              <w:rPr>
                <w:rFonts w:ascii="Arial"/>
                <w:b w:val="false"/>
                <w:i w:val="false"/>
                <w:color w:val="000000"/>
                <w:sz w:val="15"/>
              </w:rPr>
              <w:t>31,40</w:t>
            </w:r>
          </w:p>
          <w:bookmarkEnd w:id="9540"/>
        </w:tc>
        <w:tc>
          <w:tcPr>
            <w:tcW w:w="1417" w:type="dxa"/>
            <w:tcBorders>
              <w:top w:val="outset" w:color="000000" w:sz="8"/>
              <w:left w:val="outset" w:color="000000" w:sz="8"/>
              <w:bottom w:val="outset" w:color="000000" w:sz="8"/>
              <w:right w:val="outset" w:color="000000" w:sz="8"/>
            </w:tcBorders>
            <w:vAlign w:val="center"/>
          </w:tcPr>
          <w:bookmarkStart w:name="9543" w:id="9541"/>
          <w:p>
            <w:pPr>
              <w:spacing w:after="0"/>
              <w:ind w:left="0"/>
              <w:jc w:val="center"/>
            </w:pPr>
            <w:r>
              <w:rPr>
                <w:rFonts w:ascii="Arial"/>
                <w:b w:val="false"/>
                <w:i w:val="false"/>
                <w:color w:val="000000"/>
                <w:sz w:val="15"/>
              </w:rPr>
              <w:t>31,40</w:t>
            </w:r>
          </w:p>
          <w:bookmarkEnd w:id="9541"/>
        </w:tc>
        <w:tc>
          <w:tcPr>
            <w:tcW w:w="1306" w:type="dxa"/>
            <w:tcBorders>
              <w:top w:val="outset" w:color="000000" w:sz="8"/>
              <w:left w:val="outset" w:color="000000" w:sz="8"/>
              <w:bottom w:val="outset" w:color="000000" w:sz="8"/>
              <w:right w:val="outset" w:color="000000" w:sz="8"/>
            </w:tcBorders>
            <w:vAlign w:val="center"/>
          </w:tcPr>
          <w:bookmarkStart w:name="9544" w:id="9542"/>
          <w:p>
            <w:pPr>
              <w:spacing w:after="0"/>
              <w:ind w:left="0"/>
              <w:jc w:val="center"/>
            </w:pPr>
            <w:r>
              <w:rPr>
                <w:rFonts w:ascii="Arial"/>
                <w:b w:val="false"/>
                <w:i w:val="false"/>
                <w:color w:val="000000"/>
                <w:sz w:val="15"/>
              </w:rPr>
              <w:t xml:space="preserve"> </w:t>
            </w:r>
          </w:p>
          <w:bookmarkEnd w:id="9542"/>
        </w:tc>
        <w:tc>
          <w:tcPr>
            <w:tcW w:w="1194" w:type="dxa"/>
            <w:tcBorders>
              <w:top w:val="outset" w:color="000000" w:sz="8"/>
              <w:left w:val="outset" w:color="000000" w:sz="8"/>
              <w:bottom w:val="outset" w:color="000000" w:sz="8"/>
              <w:right w:val="outset" w:color="000000" w:sz="8"/>
            </w:tcBorders>
            <w:vAlign w:val="center"/>
          </w:tcPr>
          <w:bookmarkStart w:name="9545" w:id="9543"/>
          <w:p>
            <w:pPr>
              <w:spacing w:after="0"/>
              <w:ind w:left="0"/>
              <w:jc w:val="center"/>
            </w:pPr>
            <w:r>
              <w:rPr>
                <w:rFonts w:ascii="Arial"/>
                <w:b w:val="false"/>
                <w:i w:val="false"/>
                <w:color w:val="000000"/>
                <w:sz w:val="15"/>
              </w:rPr>
              <w:t xml:space="preserve"> </w:t>
            </w:r>
          </w:p>
          <w:bookmarkEnd w:id="9543"/>
        </w:tc>
        <w:tc>
          <w:tcPr>
            <w:tcW w:w="1417" w:type="dxa"/>
            <w:tcBorders>
              <w:top w:val="outset" w:color="000000" w:sz="8"/>
              <w:left w:val="outset" w:color="000000" w:sz="8"/>
              <w:bottom w:val="outset" w:color="000000" w:sz="8"/>
              <w:right w:val="outset" w:color="000000" w:sz="8"/>
            </w:tcBorders>
            <w:vAlign w:val="center"/>
          </w:tcPr>
          <w:bookmarkStart w:name="9546" w:id="9544"/>
          <w:p>
            <w:pPr>
              <w:spacing w:after="0"/>
              <w:ind w:left="0"/>
              <w:jc w:val="center"/>
            </w:pPr>
            <w:r>
              <w:rPr>
                <w:rFonts w:ascii="Arial"/>
                <w:b w:val="false"/>
                <w:i w:val="false"/>
                <w:color w:val="000000"/>
                <w:sz w:val="15"/>
              </w:rPr>
              <w:t xml:space="preserve"> </w:t>
            </w:r>
          </w:p>
          <w:bookmarkEnd w:id="9544"/>
        </w:tc>
        <w:tc>
          <w:tcPr>
            <w:tcW w:w="1417" w:type="dxa"/>
            <w:tcBorders>
              <w:top w:val="outset" w:color="000000" w:sz="8"/>
              <w:left w:val="outset" w:color="000000" w:sz="8"/>
              <w:bottom w:val="outset" w:color="000000" w:sz="8"/>
              <w:right w:val="outset" w:color="000000" w:sz="8"/>
            </w:tcBorders>
            <w:vAlign w:val="center"/>
          </w:tcPr>
          <w:bookmarkStart w:name="9547" w:id="9545"/>
          <w:p>
            <w:pPr>
              <w:spacing w:after="0"/>
              <w:ind w:left="0"/>
              <w:jc w:val="center"/>
            </w:pPr>
            <w:r>
              <w:rPr>
                <w:rFonts w:ascii="Arial"/>
                <w:b w:val="false"/>
                <w:i w:val="false"/>
                <w:color w:val="000000"/>
                <w:sz w:val="15"/>
              </w:rPr>
              <w:t xml:space="preserve"> </w:t>
            </w:r>
          </w:p>
          <w:bookmarkEnd w:id="9545"/>
        </w:tc>
        <w:tc>
          <w:tcPr>
            <w:tcW w:w="1194" w:type="dxa"/>
            <w:tcBorders>
              <w:top w:val="outset" w:color="000000" w:sz="8"/>
              <w:left w:val="outset" w:color="000000" w:sz="8"/>
              <w:bottom w:val="outset" w:color="000000" w:sz="8"/>
              <w:right w:val="outset" w:color="000000" w:sz="8"/>
            </w:tcBorders>
            <w:vAlign w:val="center"/>
          </w:tcPr>
          <w:bookmarkStart w:name="9548" w:id="9546"/>
          <w:p>
            <w:pPr>
              <w:spacing w:after="0"/>
              <w:ind w:left="0"/>
              <w:jc w:val="center"/>
            </w:pPr>
            <w:r>
              <w:rPr>
                <w:rFonts w:ascii="Arial"/>
                <w:b w:val="false"/>
                <w:i w:val="false"/>
                <w:color w:val="000000"/>
                <w:sz w:val="15"/>
              </w:rPr>
              <w:t xml:space="preserve"> </w:t>
            </w:r>
          </w:p>
          <w:bookmarkEnd w:id="9546"/>
        </w:tc>
        <w:tc>
          <w:tcPr>
            <w:tcW w:w="1083" w:type="dxa"/>
            <w:tcBorders>
              <w:top w:val="outset" w:color="000000" w:sz="8"/>
              <w:left w:val="outset" w:color="000000" w:sz="8"/>
              <w:bottom w:val="outset" w:color="000000" w:sz="8"/>
              <w:right w:val="outset" w:color="000000" w:sz="8"/>
            </w:tcBorders>
            <w:vAlign w:val="center"/>
          </w:tcPr>
          <w:bookmarkStart w:name="9549" w:id="9547"/>
          <w:p>
            <w:pPr>
              <w:spacing w:after="0"/>
              <w:ind w:left="0"/>
              <w:jc w:val="center"/>
            </w:pPr>
            <w:r>
              <w:rPr>
                <w:rFonts w:ascii="Arial"/>
                <w:b w:val="false"/>
                <w:i w:val="false"/>
                <w:color w:val="000000"/>
                <w:sz w:val="15"/>
              </w:rPr>
              <w:t xml:space="preserve"> </w:t>
            </w:r>
          </w:p>
          <w:bookmarkEnd w:id="9547"/>
        </w:tc>
        <w:tc>
          <w:tcPr>
            <w:tcW w:w="1083" w:type="dxa"/>
            <w:tcBorders>
              <w:top w:val="outset" w:color="000000" w:sz="8"/>
              <w:left w:val="outset" w:color="000000" w:sz="8"/>
              <w:bottom w:val="outset" w:color="000000" w:sz="8"/>
              <w:right w:val="outset" w:color="000000" w:sz="8"/>
            </w:tcBorders>
            <w:vAlign w:val="center"/>
          </w:tcPr>
          <w:bookmarkStart w:name="9550" w:id="9548"/>
          <w:p>
            <w:pPr>
              <w:spacing w:after="0"/>
              <w:ind w:left="0"/>
              <w:jc w:val="center"/>
            </w:pPr>
            <w:r>
              <w:rPr>
                <w:rFonts w:ascii="Arial"/>
                <w:b w:val="false"/>
                <w:i w:val="false"/>
                <w:color w:val="000000"/>
                <w:sz w:val="15"/>
              </w:rPr>
              <w:t xml:space="preserve"> </w:t>
            </w:r>
          </w:p>
          <w:bookmarkEnd w:id="9548"/>
        </w:tc>
        <w:tc>
          <w:tcPr>
            <w:tcW w:w="1417" w:type="dxa"/>
            <w:tcBorders>
              <w:top w:val="outset" w:color="000000" w:sz="8"/>
              <w:left w:val="outset" w:color="000000" w:sz="8"/>
              <w:bottom w:val="outset" w:color="000000" w:sz="8"/>
              <w:right w:val="outset" w:color="000000" w:sz="8"/>
            </w:tcBorders>
            <w:vAlign w:val="center"/>
          </w:tcPr>
          <w:bookmarkStart w:name="9551" w:id="9549"/>
          <w:p>
            <w:pPr>
              <w:spacing w:after="0"/>
              <w:ind w:left="0"/>
              <w:jc w:val="center"/>
            </w:pPr>
            <w:r>
              <w:rPr>
                <w:rFonts w:ascii="Arial"/>
                <w:b w:val="false"/>
                <w:i w:val="false"/>
                <w:color w:val="000000"/>
                <w:sz w:val="15"/>
              </w:rPr>
              <w:t xml:space="preserve"> </w:t>
            </w:r>
          </w:p>
          <w:bookmarkEnd w:id="9549"/>
        </w:tc>
        <w:tc>
          <w:tcPr>
            <w:tcW w:w="1417" w:type="dxa"/>
            <w:tcBorders>
              <w:top w:val="outset" w:color="000000" w:sz="8"/>
              <w:left w:val="outset" w:color="000000" w:sz="8"/>
              <w:bottom w:val="outset" w:color="000000" w:sz="8"/>
              <w:right w:val="outset" w:color="000000" w:sz="8"/>
            </w:tcBorders>
            <w:vAlign w:val="center"/>
          </w:tcPr>
          <w:bookmarkStart w:name="9552" w:id="9550"/>
          <w:p>
            <w:pPr>
              <w:spacing w:after="0"/>
              <w:ind w:left="0"/>
              <w:jc w:val="center"/>
            </w:pPr>
            <w:r>
              <w:rPr>
                <w:rFonts w:ascii="Arial"/>
                <w:b w:val="false"/>
                <w:i w:val="false"/>
                <w:color w:val="000000"/>
                <w:sz w:val="15"/>
              </w:rPr>
              <w:t xml:space="preserve"> </w:t>
            </w:r>
          </w:p>
          <w:bookmarkEnd w:id="9550"/>
        </w:tc>
        <w:tc>
          <w:tcPr>
            <w:tcW w:w="1417" w:type="dxa"/>
            <w:tcBorders>
              <w:top w:val="outset" w:color="000000" w:sz="8"/>
              <w:left w:val="outset" w:color="000000" w:sz="8"/>
              <w:bottom w:val="outset" w:color="000000" w:sz="8"/>
              <w:right w:val="outset" w:color="000000" w:sz="8"/>
            </w:tcBorders>
            <w:vAlign w:val="center"/>
          </w:tcPr>
          <w:bookmarkStart w:name="9553" w:id="9551"/>
          <w:p>
            <w:pPr>
              <w:spacing w:after="0"/>
              <w:ind w:left="0"/>
              <w:jc w:val="center"/>
            </w:pPr>
            <w:r>
              <w:rPr>
                <w:rFonts w:ascii="Arial"/>
                <w:b w:val="false"/>
                <w:i w:val="false"/>
                <w:color w:val="000000"/>
                <w:sz w:val="15"/>
              </w:rPr>
              <w:t>31,40</w:t>
            </w:r>
          </w:p>
          <w:bookmarkEnd w:id="95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554" w:id="9552"/>
          <w:p>
            <w:pPr>
              <w:spacing w:after="0"/>
              <w:ind w:left="0"/>
              <w:jc w:val="center"/>
            </w:pPr>
            <w:r>
              <w:rPr>
                <w:rFonts w:ascii="Arial"/>
                <w:b w:val="false"/>
                <w:i w:val="false"/>
                <w:color w:val="000000"/>
                <w:sz w:val="15"/>
              </w:rPr>
              <w:t>4411070</w:t>
            </w:r>
          </w:p>
          <w:bookmarkEnd w:id="9552"/>
        </w:tc>
        <w:tc>
          <w:tcPr>
            <w:tcW w:w="805" w:type="dxa"/>
            <w:tcBorders>
              <w:top w:val="outset" w:color="000000" w:sz="8"/>
              <w:left w:val="outset" w:color="000000" w:sz="8"/>
              <w:bottom w:val="outset" w:color="000000" w:sz="8"/>
              <w:right w:val="outset" w:color="000000" w:sz="8"/>
            </w:tcBorders>
            <w:vAlign w:val="center"/>
          </w:tcPr>
          <w:bookmarkStart w:name="9555" w:id="9553"/>
          <w:p>
            <w:pPr>
              <w:spacing w:after="0"/>
              <w:ind w:left="0"/>
              <w:jc w:val="center"/>
            </w:pPr>
            <w:r>
              <w:rPr>
                <w:rFonts w:ascii="Arial"/>
                <w:b w:val="false"/>
                <w:i w:val="false"/>
                <w:color w:val="000000"/>
                <w:sz w:val="15"/>
              </w:rPr>
              <w:t>1070</w:t>
            </w:r>
          </w:p>
          <w:bookmarkEnd w:id="9553"/>
        </w:tc>
        <w:tc>
          <w:tcPr>
            <w:tcW w:w="805" w:type="dxa"/>
            <w:tcBorders>
              <w:top w:val="outset" w:color="000000" w:sz="8"/>
              <w:left w:val="outset" w:color="000000" w:sz="8"/>
              <w:bottom w:val="outset" w:color="000000" w:sz="8"/>
              <w:right w:val="outset" w:color="000000" w:sz="8"/>
            </w:tcBorders>
            <w:vAlign w:val="center"/>
          </w:tcPr>
          <w:bookmarkStart w:name="9556" w:id="9554"/>
          <w:p>
            <w:pPr>
              <w:spacing w:after="0"/>
              <w:ind w:left="0"/>
              <w:jc w:val="center"/>
            </w:pPr>
            <w:r>
              <w:rPr>
                <w:rFonts w:ascii="Arial"/>
                <w:b w:val="false"/>
                <w:i w:val="false"/>
                <w:color w:val="000000"/>
                <w:sz w:val="15"/>
              </w:rPr>
              <w:t>0922</w:t>
            </w:r>
          </w:p>
          <w:bookmarkEnd w:id="9554"/>
        </w:tc>
        <w:tc>
          <w:tcPr>
            <w:tcW w:w="649" w:type="dxa"/>
            <w:tcBorders>
              <w:top w:val="outset" w:color="000000" w:sz="8"/>
              <w:left w:val="outset" w:color="000000" w:sz="8"/>
              <w:bottom w:val="outset" w:color="000000" w:sz="8"/>
              <w:right w:val="outset" w:color="000000" w:sz="8"/>
            </w:tcBorders>
            <w:vAlign w:val="center"/>
          </w:tcPr>
          <w:bookmarkStart w:name="9557" w:id="9555"/>
          <w:p>
            <w:pPr>
              <w:spacing w:after="0"/>
              <w:ind w:left="0"/>
              <w:jc w:val="left"/>
            </w:pPr>
            <w:r>
              <w:rPr>
                <w:rFonts w:ascii="Arial"/>
                <w:b w:val="false"/>
                <w:i w:val="false"/>
                <w:color w:val="000000"/>
                <w:sz w:val="15"/>
              </w:rPr>
              <w:t>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w:t>
            </w:r>
          </w:p>
          <w:bookmarkEnd w:id="9555"/>
        </w:tc>
        <w:tc>
          <w:tcPr>
            <w:tcW w:w="1417" w:type="dxa"/>
            <w:tcBorders>
              <w:top w:val="outset" w:color="000000" w:sz="8"/>
              <w:left w:val="outset" w:color="000000" w:sz="8"/>
              <w:bottom w:val="outset" w:color="000000" w:sz="8"/>
              <w:right w:val="outset" w:color="000000" w:sz="8"/>
            </w:tcBorders>
            <w:vAlign w:val="center"/>
          </w:tcPr>
          <w:bookmarkStart w:name="9558" w:id="9556"/>
          <w:p>
            <w:pPr>
              <w:spacing w:after="0"/>
              <w:ind w:left="0"/>
              <w:jc w:val="center"/>
            </w:pPr>
            <w:r>
              <w:rPr>
                <w:rFonts w:ascii="Arial"/>
                <w:b w:val="false"/>
                <w:i w:val="false"/>
                <w:color w:val="000000"/>
                <w:sz w:val="15"/>
              </w:rPr>
              <w:t>38529,90</w:t>
            </w:r>
          </w:p>
          <w:bookmarkEnd w:id="9556"/>
        </w:tc>
        <w:tc>
          <w:tcPr>
            <w:tcW w:w="1417" w:type="dxa"/>
            <w:tcBorders>
              <w:top w:val="outset" w:color="000000" w:sz="8"/>
              <w:left w:val="outset" w:color="000000" w:sz="8"/>
              <w:bottom w:val="outset" w:color="000000" w:sz="8"/>
              <w:right w:val="outset" w:color="000000" w:sz="8"/>
            </w:tcBorders>
            <w:vAlign w:val="center"/>
          </w:tcPr>
          <w:bookmarkStart w:name="9559" w:id="9557"/>
          <w:p>
            <w:pPr>
              <w:spacing w:after="0"/>
              <w:ind w:left="0"/>
              <w:jc w:val="center"/>
            </w:pPr>
            <w:r>
              <w:rPr>
                <w:rFonts w:ascii="Arial"/>
                <w:b w:val="false"/>
                <w:i w:val="false"/>
                <w:color w:val="000000"/>
                <w:sz w:val="15"/>
              </w:rPr>
              <w:t>38529,90</w:t>
            </w:r>
          </w:p>
          <w:bookmarkEnd w:id="9557"/>
        </w:tc>
        <w:tc>
          <w:tcPr>
            <w:tcW w:w="1306" w:type="dxa"/>
            <w:tcBorders>
              <w:top w:val="outset" w:color="000000" w:sz="8"/>
              <w:left w:val="outset" w:color="000000" w:sz="8"/>
              <w:bottom w:val="outset" w:color="000000" w:sz="8"/>
              <w:right w:val="outset" w:color="000000" w:sz="8"/>
            </w:tcBorders>
            <w:vAlign w:val="center"/>
          </w:tcPr>
          <w:bookmarkStart w:name="9560" w:id="9558"/>
          <w:p>
            <w:pPr>
              <w:spacing w:after="0"/>
              <w:ind w:left="0"/>
              <w:jc w:val="center"/>
            </w:pPr>
            <w:r>
              <w:rPr>
                <w:rFonts w:ascii="Arial"/>
                <w:b w:val="false"/>
                <w:i w:val="false"/>
                <w:color w:val="000000"/>
                <w:sz w:val="15"/>
              </w:rPr>
              <w:t>23185,30</w:t>
            </w:r>
          </w:p>
          <w:bookmarkEnd w:id="9558"/>
        </w:tc>
        <w:tc>
          <w:tcPr>
            <w:tcW w:w="1194" w:type="dxa"/>
            <w:tcBorders>
              <w:top w:val="outset" w:color="000000" w:sz="8"/>
              <w:left w:val="outset" w:color="000000" w:sz="8"/>
              <w:bottom w:val="outset" w:color="000000" w:sz="8"/>
              <w:right w:val="outset" w:color="000000" w:sz="8"/>
            </w:tcBorders>
            <w:vAlign w:val="center"/>
          </w:tcPr>
          <w:bookmarkStart w:name="9561" w:id="9559"/>
          <w:p>
            <w:pPr>
              <w:spacing w:after="0"/>
              <w:ind w:left="0"/>
              <w:jc w:val="center"/>
            </w:pPr>
            <w:r>
              <w:rPr>
                <w:rFonts w:ascii="Arial"/>
                <w:b w:val="false"/>
                <w:i w:val="false"/>
                <w:color w:val="000000"/>
                <w:sz w:val="15"/>
              </w:rPr>
              <w:t>3743,90</w:t>
            </w:r>
          </w:p>
          <w:bookmarkEnd w:id="9559"/>
        </w:tc>
        <w:tc>
          <w:tcPr>
            <w:tcW w:w="1417" w:type="dxa"/>
            <w:tcBorders>
              <w:top w:val="outset" w:color="000000" w:sz="8"/>
              <w:left w:val="outset" w:color="000000" w:sz="8"/>
              <w:bottom w:val="outset" w:color="000000" w:sz="8"/>
              <w:right w:val="outset" w:color="000000" w:sz="8"/>
            </w:tcBorders>
            <w:vAlign w:val="center"/>
          </w:tcPr>
          <w:bookmarkStart w:name="9562" w:id="9560"/>
          <w:p>
            <w:pPr>
              <w:spacing w:after="0"/>
              <w:ind w:left="0"/>
              <w:jc w:val="center"/>
            </w:pPr>
            <w:r>
              <w:rPr>
                <w:rFonts w:ascii="Arial"/>
                <w:b w:val="false"/>
                <w:i w:val="false"/>
                <w:color w:val="000000"/>
                <w:sz w:val="15"/>
              </w:rPr>
              <w:t xml:space="preserve"> </w:t>
            </w:r>
          </w:p>
          <w:bookmarkEnd w:id="9560"/>
        </w:tc>
        <w:tc>
          <w:tcPr>
            <w:tcW w:w="1417" w:type="dxa"/>
            <w:tcBorders>
              <w:top w:val="outset" w:color="000000" w:sz="8"/>
              <w:left w:val="outset" w:color="000000" w:sz="8"/>
              <w:bottom w:val="outset" w:color="000000" w:sz="8"/>
              <w:right w:val="outset" w:color="000000" w:sz="8"/>
            </w:tcBorders>
            <w:vAlign w:val="center"/>
          </w:tcPr>
          <w:bookmarkStart w:name="9563" w:id="9561"/>
          <w:p>
            <w:pPr>
              <w:spacing w:after="0"/>
              <w:ind w:left="0"/>
              <w:jc w:val="center"/>
            </w:pPr>
            <w:r>
              <w:rPr>
                <w:rFonts w:ascii="Arial"/>
                <w:b w:val="false"/>
                <w:i w:val="false"/>
                <w:color w:val="000000"/>
                <w:sz w:val="15"/>
              </w:rPr>
              <w:t xml:space="preserve"> </w:t>
            </w:r>
          </w:p>
          <w:bookmarkEnd w:id="9561"/>
        </w:tc>
        <w:tc>
          <w:tcPr>
            <w:tcW w:w="1194" w:type="dxa"/>
            <w:tcBorders>
              <w:top w:val="outset" w:color="000000" w:sz="8"/>
              <w:left w:val="outset" w:color="000000" w:sz="8"/>
              <w:bottom w:val="outset" w:color="000000" w:sz="8"/>
              <w:right w:val="outset" w:color="000000" w:sz="8"/>
            </w:tcBorders>
            <w:vAlign w:val="center"/>
          </w:tcPr>
          <w:bookmarkStart w:name="9564" w:id="9562"/>
          <w:p>
            <w:pPr>
              <w:spacing w:after="0"/>
              <w:ind w:left="0"/>
              <w:jc w:val="center"/>
            </w:pPr>
            <w:r>
              <w:rPr>
                <w:rFonts w:ascii="Arial"/>
                <w:b w:val="false"/>
                <w:i w:val="false"/>
                <w:color w:val="000000"/>
                <w:sz w:val="15"/>
              </w:rPr>
              <w:t xml:space="preserve"> </w:t>
            </w:r>
          </w:p>
          <w:bookmarkEnd w:id="9562"/>
        </w:tc>
        <w:tc>
          <w:tcPr>
            <w:tcW w:w="1083" w:type="dxa"/>
            <w:tcBorders>
              <w:top w:val="outset" w:color="000000" w:sz="8"/>
              <w:left w:val="outset" w:color="000000" w:sz="8"/>
              <w:bottom w:val="outset" w:color="000000" w:sz="8"/>
              <w:right w:val="outset" w:color="000000" w:sz="8"/>
            </w:tcBorders>
            <w:vAlign w:val="center"/>
          </w:tcPr>
          <w:bookmarkStart w:name="9565" w:id="9563"/>
          <w:p>
            <w:pPr>
              <w:spacing w:after="0"/>
              <w:ind w:left="0"/>
              <w:jc w:val="center"/>
            </w:pPr>
            <w:r>
              <w:rPr>
                <w:rFonts w:ascii="Arial"/>
                <w:b w:val="false"/>
                <w:i w:val="false"/>
                <w:color w:val="000000"/>
                <w:sz w:val="15"/>
              </w:rPr>
              <w:t xml:space="preserve"> </w:t>
            </w:r>
          </w:p>
          <w:bookmarkEnd w:id="9563"/>
        </w:tc>
        <w:tc>
          <w:tcPr>
            <w:tcW w:w="1083" w:type="dxa"/>
            <w:tcBorders>
              <w:top w:val="outset" w:color="000000" w:sz="8"/>
              <w:left w:val="outset" w:color="000000" w:sz="8"/>
              <w:bottom w:val="outset" w:color="000000" w:sz="8"/>
              <w:right w:val="outset" w:color="000000" w:sz="8"/>
            </w:tcBorders>
            <w:vAlign w:val="center"/>
          </w:tcPr>
          <w:bookmarkStart w:name="9566" w:id="9564"/>
          <w:p>
            <w:pPr>
              <w:spacing w:after="0"/>
              <w:ind w:left="0"/>
              <w:jc w:val="center"/>
            </w:pPr>
            <w:r>
              <w:rPr>
                <w:rFonts w:ascii="Arial"/>
                <w:b w:val="false"/>
                <w:i w:val="false"/>
                <w:color w:val="000000"/>
                <w:sz w:val="15"/>
              </w:rPr>
              <w:t xml:space="preserve"> </w:t>
            </w:r>
          </w:p>
          <w:bookmarkEnd w:id="9564"/>
        </w:tc>
        <w:tc>
          <w:tcPr>
            <w:tcW w:w="1417" w:type="dxa"/>
            <w:tcBorders>
              <w:top w:val="outset" w:color="000000" w:sz="8"/>
              <w:left w:val="outset" w:color="000000" w:sz="8"/>
              <w:bottom w:val="outset" w:color="000000" w:sz="8"/>
              <w:right w:val="outset" w:color="000000" w:sz="8"/>
            </w:tcBorders>
            <w:vAlign w:val="center"/>
          </w:tcPr>
          <w:bookmarkStart w:name="9567" w:id="9565"/>
          <w:p>
            <w:pPr>
              <w:spacing w:after="0"/>
              <w:ind w:left="0"/>
              <w:jc w:val="center"/>
            </w:pPr>
            <w:r>
              <w:rPr>
                <w:rFonts w:ascii="Arial"/>
                <w:b w:val="false"/>
                <w:i w:val="false"/>
                <w:color w:val="000000"/>
                <w:sz w:val="15"/>
              </w:rPr>
              <w:t xml:space="preserve"> </w:t>
            </w:r>
          </w:p>
          <w:bookmarkEnd w:id="9565"/>
        </w:tc>
        <w:tc>
          <w:tcPr>
            <w:tcW w:w="1417" w:type="dxa"/>
            <w:tcBorders>
              <w:top w:val="outset" w:color="000000" w:sz="8"/>
              <w:left w:val="outset" w:color="000000" w:sz="8"/>
              <w:bottom w:val="outset" w:color="000000" w:sz="8"/>
              <w:right w:val="outset" w:color="000000" w:sz="8"/>
            </w:tcBorders>
            <w:vAlign w:val="center"/>
          </w:tcPr>
          <w:bookmarkStart w:name="9568" w:id="9566"/>
          <w:p>
            <w:pPr>
              <w:spacing w:after="0"/>
              <w:ind w:left="0"/>
              <w:jc w:val="center"/>
            </w:pPr>
            <w:r>
              <w:rPr>
                <w:rFonts w:ascii="Arial"/>
                <w:b w:val="false"/>
                <w:i w:val="false"/>
                <w:color w:val="000000"/>
                <w:sz w:val="15"/>
              </w:rPr>
              <w:t xml:space="preserve"> </w:t>
            </w:r>
          </w:p>
          <w:bookmarkEnd w:id="9566"/>
        </w:tc>
        <w:tc>
          <w:tcPr>
            <w:tcW w:w="1417" w:type="dxa"/>
            <w:tcBorders>
              <w:top w:val="outset" w:color="000000" w:sz="8"/>
              <w:left w:val="outset" w:color="000000" w:sz="8"/>
              <w:bottom w:val="outset" w:color="000000" w:sz="8"/>
              <w:right w:val="outset" w:color="000000" w:sz="8"/>
            </w:tcBorders>
            <w:vAlign w:val="center"/>
          </w:tcPr>
          <w:bookmarkStart w:name="9569" w:id="9567"/>
          <w:p>
            <w:pPr>
              <w:spacing w:after="0"/>
              <w:ind w:left="0"/>
              <w:jc w:val="center"/>
            </w:pPr>
            <w:r>
              <w:rPr>
                <w:rFonts w:ascii="Arial"/>
                <w:b w:val="false"/>
                <w:i w:val="false"/>
                <w:color w:val="000000"/>
                <w:sz w:val="15"/>
              </w:rPr>
              <w:t>38529,90</w:t>
            </w:r>
          </w:p>
          <w:bookmarkEnd w:id="95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570" w:id="9568"/>
          <w:p>
            <w:pPr>
              <w:spacing w:after="0"/>
              <w:ind w:left="0"/>
              <w:jc w:val="center"/>
            </w:pPr>
            <w:r>
              <w:rPr>
                <w:rFonts w:ascii="Arial"/>
                <w:b w:val="false"/>
                <w:i w:val="false"/>
                <w:color w:val="000000"/>
                <w:sz w:val="15"/>
              </w:rPr>
              <w:t>4411090</w:t>
            </w:r>
          </w:p>
          <w:bookmarkEnd w:id="9568"/>
        </w:tc>
        <w:tc>
          <w:tcPr>
            <w:tcW w:w="805" w:type="dxa"/>
            <w:tcBorders>
              <w:top w:val="outset" w:color="000000" w:sz="8"/>
              <w:left w:val="outset" w:color="000000" w:sz="8"/>
              <w:bottom w:val="outset" w:color="000000" w:sz="8"/>
              <w:right w:val="outset" w:color="000000" w:sz="8"/>
            </w:tcBorders>
            <w:vAlign w:val="center"/>
          </w:tcPr>
          <w:bookmarkStart w:name="9571" w:id="9569"/>
          <w:p>
            <w:pPr>
              <w:spacing w:after="0"/>
              <w:ind w:left="0"/>
              <w:jc w:val="center"/>
            </w:pPr>
            <w:r>
              <w:rPr>
                <w:rFonts w:ascii="Arial"/>
                <w:b w:val="false"/>
                <w:i w:val="false"/>
                <w:color w:val="000000"/>
                <w:sz w:val="15"/>
              </w:rPr>
              <w:t>1090</w:t>
            </w:r>
          </w:p>
          <w:bookmarkEnd w:id="9569"/>
        </w:tc>
        <w:tc>
          <w:tcPr>
            <w:tcW w:w="805" w:type="dxa"/>
            <w:tcBorders>
              <w:top w:val="outset" w:color="000000" w:sz="8"/>
              <w:left w:val="outset" w:color="000000" w:sz="8"/>
              <w:bottom w:val="outset" w:color="000000" w:sz="8"/>
              <w:right w:val="outset" w:color="000000" w:sz="8"/>
            </w:tcBorders>
            <w:vAlign w:val="center"/>
          </w:tcPr>
          <w:bookmarkStart w:name="9572" w:id="9570"/>
          <w:p>
            <w:pPr>
              <w:spacing w:after="0"/>
              <w:ind w:left="0"/>
              <w:jc w:val="center"/>
            </w:pPr>
            <w:r>
              <w:rPr>
                <w:rFonts w:ascii="Arial"/>
                <w:b w:val="false"/>
                <w:i w:val="false"/>
                <w:color w:val="000000"/>
                <w:sz w:val="15"/>
              </w:rPr>
              <w:t>0960</w:t>
            </w:r>
          </w:p>
          <w:bookmarkEnd w:id="9570"/>
        </w:tc>
        <w:tc>
          <w:tcPr>
            <w:tcW w:w="649" w:type="dxa"/>
            <w:tcBorders>
              <w:top w:val="outset" w:color="000000" w:sz="8"/>
              <w:left w:val="outset" w:color="000000" w:sz="8"/>
              <w:bottom w:val="outset" w:color="000000" w:sz="8"/>
              <w:right w:val="outset" w:color="000000" w:sz="8"/>
            </w:tcBorders>
            <w:vAlign w:val="center"/>
          </w:tcPr>
          <w:bookmarkStart w:name="9573" w:id="9571"/>
          <w:p>
            <w:pPr>
              <w:spacing w:after="0"/>
              <w:ind w:left="0"/>
              <w:jc w:val="left"/>
            </w:pPr>
            <w:r>
              <w:rPr>
                <w:rFonts w:ascii="Arial"/>
                <w:b w:val="false"/>
                <w:i w:val="false"/>
                <w:color w:val="000000"/>
                <w:sz w:val="15"/>
              </w:rPr>
              <w:t>Надання позашкільної освіти позашкільними закладами освіти, заходи із позашкільної роботи з дітьми</w:t>
            </w:r>
          </w:p>
          <w:bookmarkEnd w:id="9571"/>
        </w:tc>
        <w:tc>
          <w:tcPr>
            <w:tcW w:w="1417" w:type="dxa"/>
            <w:tcBorders>
              <w:top w:val="outset" w:color="000000" w:sz="8"/>
              <w:left w:val="outset" w:color="000000" w:sz="8"/>
              <w:bottom w:val="outset" w:color="000000" w:sz="8"/>
              <w:right w:val="outset" w:color="000000" w:sz="8"/>
            </w:tcBorders>
            <w:vAlign w:val="center"/>
          </w:tcPr>
          <w:bookmarkStart w:name="9574" w:id="9572"/>
          <w:p>
            <w:pPr>
              <w:spacing w:after="0"/>
              <w:ind w:left="0"/>
              <w:jc w:val="center"/>
            </w:pPr>
            <w:r>
              <w:rPr>
                <w:rFonts w:ascii="Arial"/>
                <w:b w:val="false"/>
                <w:i w:val="false"/>
                <w:color w:val="000000"/>
                <w:sz w:val="15"/>
              </w:rPr>
              <w:t>42149,10</w:t>
            </w:r>
          </w:p>
          <w:bookmarkEnd w:id="9572"/>
        </w:tc>
        <w:tc>
          <w:tcPr>
            <w:tcW w:w="1417" w:type="dxa"/>
            <w:tcBorders>
              <w:top w:val="outset" w:color="000000" w:sz="8"/>
              <w:left w:val="outset" w:color="000000" w:sz="8"/>
              <w:bottom w:val="outset" w:color="000000" w:sz="8"/>
              <w:right w:val="outset" w:color="000000" w:sz="8"/>
            </w:tcBorders>
            <w:vAlign w:val="center"/>
          </w:tcPr>
          <w:bookmarkStart w:name="9575" w:id="9573"/>
          <w:p>
            <w:pPr>
              <w:spacing w:after="0"/>
              <w:ind w:left="0"/>
              <w:jc w:val="center"/>
            </w:pPr>
            <w:r>
              <w:rPr>
                <w:rFonts w:ascii="Arial"/>
                <w:b w:val="false"/>
                <w:i w:val="false"/>
                <w:color w:val="000000"/>
                <w:sz w:val="15"/>
              </w:rPr>
              <w:t>42149,10</w:t>
            </w:r>
          </w:p>
          <w:bookmarkEnd w:id="9573"/>
        </w:tc>
        <w:tc>
          <w:tcPr>
            <w:tcW w:w="1306" w:type="dxa"/>
            <w:tcBorders>
              <w:top w:val="outset" w:color="000000" w:sz="8"/>
              <w:left w:val="outset" w:color="000000" w:sz="8"/>
              <w:bottom w:val="outset" w:color="000000" w:sz="8"/>
              <w:right w:val="outset" w:color="000000" w:sz="8"/>
            </w:tcBorders>
            <w:vAlign w:val="center"/>
          </w:tcPr>
          <w:bookmarkStart w:name="9576" w:id="9574"/>
          <w:p>
            <w:pPr>
              <w:spacing w:after="0"/>
              <w:ind w:left="0"/>
              <w:jc w:val="center"/>
            </w:pPr>
            <w:r>
              <w:rPr>
                <w:rFonts w:ascii="Arial"/>
                <w:b w:val="false"/>
                <w:i w:val="false"/>
                <w:color w:val="000000"/>
                <w:sz w:val="15"/>
              </w:rPr>
              <w:t>30209,70</w:t>
            </w:r>
          </w:p>
          <w:bookmarkEnd w:id="9574"/>
        </w:tc>
        <w:tc>
          <w:tcPr>
            <w:tcW w:w="1194" w:type="dxa"/>
            <w:tcBorders>
              <w:top w:val="outset" w:color="000000" w:sz="8"/>
              <w:left w:val="outset" w:color="000000" w:sz="8"/>
              <w:bottom w:val="outset" w:color="000000" w:sz="8"/>
              <w:right w:val="outset" w:color="000000" w:sz="8"/>
            </w:tcBorders>
            <w:vAlign w:val="center"/>
          </w:tcPr>
          <w:bookmarkStart w:name="9577" w:id="9575"/>
          <w:p>
            <w:pPr>
              <w:spacing w:after="0"/>
              <w:ind w:left="0"/>
              <w:jc w:val="center"/>
            </w:pPr>
            <w:r>
              <w:rPr>
                <w:rFonts w:ascii="Arial"/>
                <w:b w:val="false"/>
                <w:i w:val="false"/>
                <w:color w:val="000000"/>
                <w:sz w:val="15"/>
              </w:rPr>
              <w:t>2676,20</w:t>
            </w:r>
          </w:p>
          <w:bookmarkEnd w:id="9575"/>
        </w:tc>
        <w:tc>
          <w:tcPr>
            <w:tcW w:w="1417" w:type="dxa"/>
            <w:tcBorders>
              <w:top w:val="outset" w:color="000000" w:sz="8"/>
              <w:left w:val="outset" w:color="000000" w:sz="8"/>
              <w:bottom w:val="outset" w:color="000000" w:sz="8"/>
              <w:right w:val="outset" w:color="000000" w:sz="8"/>
            </w:tcBorders>
            <w:vAlign w:val="center"/>
          </w:tcPr>
          <w:bookmarkStart w:name="9578" w:id="9576"/>
          <w:p>
            <w:pPr>
              <w:spacing w:after="0"/>
              <w:ind w:left="0"/>
              <w:jc w:val="center"/>
            </w:pPr>
            <w:r>
              <w:rPr>
                <w:rFonts w:ascii="Arial"/>
                <w:b w:val="false"/>
                <w:i w:val="false"/>
                <w:color w:val="000000"/>
                <w:sz w:val="15"/>
              </w:rPr>
              <w:t xml:space="preserve"> </w:t>
            </w:r>
          </w:p>
          <w:bookmarkEnd w:id="9576"/>
        </w:tc>
        <w:tc>
          <w:tcPr>
            <w:tcW w:w="1417" w:type="dxa"/>
            <w:tcBorders>
              <w:top w:val="outset" w:color="000000" w:sz="8"/>
              <w:left w:val="outset" w:color="000000" w:sz="8"/>
              <w:bottom w:val="outset" w:color="000000" w:sz="8"/>
              <w:right w:val="outset" w:color="000000" w:sz="8"/>
            </w:tcBorders>
            <w:vAlign w:val="center"/>
          </w:tcPr>
          <w:bookmarkStart w:name="9579" w:id="9577"/>
          <w:p>
            <w:pPr>
              <w:spacing w:after="0"/>
              <w:ind w:left="0"/>
              <w:jc w:val="center"/>
            </w:pPr>
            <w:r>
              <w:rPr>
                <w:rFonts w:ascii="Arial"/>
                <w:b w:val="false"/>
                <w:i w:val="false"/>
                <w:color w:val="000000"/>
                <w:sz w:val="15"/>
              </w:rPr>
              <w:t>3742,70</w:t>
            </w:r>
          </w:p>
          <w:bookmarkEnd w:id="9577"/>
        </w:tc>
        <w:tc>
          <w:tcPr>
            <w:tcW w:w="1194" w:type="dxa"/>
            <w:tcBorders>
              <w:top w:val="outset" w:color="000000" w:sz="8"/>
              <w:left w:val="outset" w:color="000000" w:sz="8"/>
              <w:bottom w:val="outset" w:color="000000" w:sz="8"/>
              <w:right w:val="outset" w:color="000000" w:sz="8"/>
            </w:tcBorders>
            <w:vAlign w:val="center"/>
          </w:tcPr>
          <w:bookmarkStart w:name="9580" w:id="9578"/>
          <w:p>
            <w:pPr>
              <w:spacing w:after="0"/>
              <w:ind w:left="0"/>
              <w:jc w:val="center"/>
            </w:pPr>
            <w:r>
              <w:rPr>
                <w:rFonts w:ascii="Arial"/>
                <w:b w:val="false"/>
                <w:i w:val="false"/>
                <w:color w:val="000000"/>
                <w:sz w:val="15"/>
              </w:rPr>
              <w:t>152,70</w:t>
            </w:r>
          </w:p>
          <w:bookmarkEnd w:id="9578"/>
        </w:tc>
        <w:tc>
          <w:tcPr>
            <w:tcW w:w="1083" w:type="dxa"/>
            <w:tcBorders>
              <w:top w:val="outset" w:color="000000" w:sz="8"/>
              <w:left w:val="outset" w:color="000000" w:sz="8"/>
              <w:bottom w:val="outset" w:color="000000" w:sz="8"/>
              <w:right w:val="outset" w:color="000000" w:sz="8"/>
            </w:tcBorders>
            <w:vAlign w:val="center"/>
          </w:tcPr>
          <w:bookmarkStart w:name="9581" w:id="9579"/>
          <w:p>
            <w:pPr>
              <w:spacing w:after="0"/>
              <w:ind w:left="0"/>
              <w:jc w:val="center"/>
            </w:pPr>
            <w:r>
              <w:rPr>
                <w:rFonts w:ascii="Arial"/>
                <w:b w:val="false"/>
                <w:i w:val="false"/>
                <w:color w:val="000000"/>
                <w:sz w:val="15"/>
              </w:rPr>
              <w:t xml:space="preserve"> </w:t>
            </w:r>
          </w:p>
          <w:bookmarkEnd w:id="9579"/>
        </w:tc>
        <w:tc>
          <w:tcPr>
            <w:tcW w:w="1083" w:type="dxa"/>
            <w:tcBorders>
              <w:top w:val="outset" w:color="000000" w:sz="8"/>
              <w:left w:val="outset" w:color="000000" w:sz="8"/>
              <w:bottom w:val="outset" w:color="000000" w:sz="8"/>
              <w:right w:val="outset" w:color="000000" w:sz="8"/>
            </w:tcBorders>
            <w:vAlign w:val="center"/>
          </w:tcPr>
          <w:bookmarkStart w:name="9582" w:id="9580"/>
          <w:p>
            <w:pPr>
              <w:spacing w:after="0"/>
              <w:ind w:left="0"/>
              <w:jc w:val="center"/>
            </w:pPr>
            <w:r>
              <w:rPr>
                <w:rFonts w:ascii="Arial"/>
                <w:b w:val="false"/>
                <w:i w:val="false"/>
                <w:color w:val="000000"/>
                <w:sz w:val="15"/>
              </w:rPr>
              <w:t>2,10</w:t>
            </w:r>
          </w:p>
          <w:bookmarkEnd w:id="9580"/>
        </w:tc>
        <w:tc>
          <w:tcPr>
            <w:tcW w:w="1417" w:type="dxa"/>
            <w:tcBorders>
              <w:top w:val="outset" w:color="000000" w:sz="8"/>
              <w:left w:val="outset" w:color="000000" w:sz="8"/>
              <w:bottom w:val="outset" w:color="000000" w:sz="8"/>
              <w:right w:val="outset" w:color="000000" w:sz="8"/>
            </w:tcBorders>
            <w:vAlign w:val="center"/>
          </w:tcPr>
          <w:bookmarkStart w:name="9583" w:id="9581"/>
          <w:p>
            <w:pPr>
              <w:spacing w:after="0"/>
              <w:ind w:left="0"/>
              <w:jc w:val="center"/>
            </w:pPr>
            <w:r>
              <w:rPr>
                <w:rFonts w:ascii="Arial"/>
                <w:b w:val="false"/>
                <w:i w:val="false"/>
                <w:color w:val="000000"/>
                <w:sz w:val="15"/>
              </w:rPr>
              <w:t>3590,00</w:t>
            </w:r>
          </w:p>
          <w:bookmarkEnd w:id="9581"/>
        </w:tc>
        <w:tc>
          <w:tcPr>
            <w:tcW w:w="1417" w:type="dxa"/>
            <w:tcBorders>
              <w:top w:val="outset" w:color="000000" w:sz="8"/>
              <w:left w:val="outset" w:color="000000" w:sz="8"/>
              <w:bottom w:val="outset" w:color="000000" w:sz="8"/>
              <w:right w:val="outset" w:color="000000" w:sz="8"/>
            </w:tcBorders>
            <w:vAlign w:val="center"/>
          </w:tcPr>
          <w:bookmarkStart w:name="9584" w:id="9582"/>
          <w:p>
            <w:pPr>
              <w:spacing w:after="0"/>
              <w:ind w:left="0"/>
              <w:jc w:val="center"/>
            </w:pPr>
            <w:r>
              <w:rPr>
                <w:rFonts w:ascii="Arial"/>
                <w:b w:val="false"/>
                <w:i w:val="false"/>
                <w:color w:val="000000"/>
                <w:sz w:val="15"/>
              </w:rPr>
              <w:t>3590,00</w:t>
            </w:r>
          </w:p>
          <w:bookmarkEnd w:id="9582"/>
        </w:tc>
        <w:tc>
          <w:tcPr>
            <w:tcW w:w="1417" w:type="dxa"/>
            <w:tcBorders>
              <w:top w:val="outset" w:color="000000" w:sz="8"/>
              <w:left w:val="outset" w:color="000000" w:sz="8"/>
              <w:bottom w:val="outset" w:color="000000" w:sz="8"/>
              <w:right w:val="outset" w:color="000000" w:sz="8"/>
            </w:tcBorders>
            <w:vAlign w:val="center"/>
          </w:tcPr>
          <w:bookmarkStart w:name="9585" w:id="9583"/>
          <w:p>
            <w:pPr>
              <w:spacing w:after="0"/>
              <w:ind w:left="0"/>
              <w:jc w:val="center"/>
            </w:pPr>
            <w:r>
              <w:rPr>
                <w:rFonts w:ascii="Arial"/>
                <w:b w:val="false"/>
                <w:i w:val="false"/>
                <w:color w:val="000000"/>
                <w:sz w:val="15"/>
              </w:rPr>
              <w:t>45891,80</w:t>
            </w:r>
          </w:p>
          <w:bookmarkEnd w:id="95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586" w:id="9584"/>
          <w:p>
            <w:pPr>
              <w:spacing w:after="0"/>
              <w:ind w:left="0"/>
              <w:jc w:val="center"/>
            </w:pPr>
            <w:r>
              <w:rPr>
                <w:rFonts w:ascii="Arial"/>
                <w:b w:val="false"/>
                <w:i w:val="false"/>
                <w:color w:val="000000"/>
                <w:sz w:val="15"/>
              </w:rPr>
              <w:t>4411100</w:t>
            </w:r>
          </w:p>
          <w:bookmarkEnd w:id="9584"/>
        </w:tc>
        <w:tc>
          <w:tcPr>
            <w:tcW w:w="805" w:type="dxa"/>
            <w:tcBorders>
              <w:top w:val="outset" w:color="000000" w:sz="8"/>
              <w:left w:val="outset" w:color="000000" w:sz="8"/>
              <w:bottom w:val="outset" w:color="000000" w:sz="8"/>
              <w:right w:val="outset" w:color="000000" w:sz="8"/>
            </w:tcBorders>
            <w:vAlign w:val="center"/>
          </w:tcPr>
          <w:bookmarkStart w:name="9587" w:id="9585"/>
          <w:p>
            <w:pPr>
              <w:spacing w:after="0"/>
              <w:ind w:left="0"/>
              <w:jc w:val="center"/>
            </w:pPr>
            <w:r>
              <w:rPr>
                <w:rFonts w:ascii="Arial"/>
                <w:b w:val="false"/>
                <w:i w:val="false"/>
                <w:color w:val="000000"/>
                <w:sz w:val="15"/>
              </w:rPr>
              <w:t>1100</w:t>
            </w:r>
          </w:p>
          <w:bookmarkEnd w:id="9585"/>
        </w:tc>
        <w:tc>
          <w:tcPr>
            <w:tcW w:w="805" w:type="dxa"/>
            <w:tcBorders>
              <w:top w:val="outset" w:color="000000" w:sz="8"/>
              <w:left w:val="outset" w:color="000000" w:sz="8"/>
              <w:bottom w:val="outset" w:color="000000" w:sz="8"/>
              <w:right w:val="outset" w:color="000000" w:sz="8"/>
            </w:tcBorders>
            <w:vAlign w:val="center"/>
          </w:tcPr>
          <w:bookmarkStart w:name="9588" w:id="9586"/>
          <w:p>
            <w:pPr>
              <w:spacing w:after="0"/>
              <w:ind w:left="0"/>
              <w:jc w:val="center"/>
            </w:pPr>
            <w:r>
              <w:rPr>
                <w:rFonts w:ascii="Arial"/>
                <w:b w:val="false"/>
                <w:i w:val="false"/>
                <w:color w:val="000000"/>
                <w:sz w:val="15"/>
              </w:rPr>
              <w:t>0960</w:t>
            </w:r>
          </w:p>
          <w:bookmarkEnd w:id="9586"/>
        </w:tc>
        <w:tc>
          <w:tcPr>
            <w:tcW w:w="649" w:type="dxa"/>
            <w:tcBorders>
              <w:top w:val="outset" w:color="000000" w:sz="8"/>
              <w:left w:val="outset" w:color="000000" w:sz="8"/>
              <w:bottom w:val="outset" w:color="000000" w:sz="8"/>
              <w:right w:val="outset" w:color="000000" w:sz="8"/>
            </w:tcBorders>
            <w:vAlign w:val="center"/>
          </w:tcPr>
          <w:bookmarkStart w:name="9589" w:id="9587"/>
          <w:p>
            <w:pPr>
              <w:spacing w:after="0"/>
              <w:ind w:left="0"/>
              <w:jc w:val="left"/>
            </w:pPr>
            <w:r>
              <w:rPr>
                <w:rFonts w:ascii="Arial"/>
                <w:b w:val="false"/>
                <w:i w:val="false"/>
                <w:color w:val="000000"/>
                <w:sz w:val="15"/>
              </w:rPr>
              <w:t>Надання спеціальної освіти школами естетичного виховання (музичними, художніми, хореографічними, театральними, хоровими, мистецькими)</w:t>
            </w:r>
          </w:p>
          <w:bookmarkEnd w:id="9587"/>
        </w:tc>
        <w:tc>
          <w:tcPr>
            <w:tcW w:w="1417" w:type="dxa"/>
            <w:tcBorders>
              <w:top w:val="outset" w:color="000000" w:sz="8"/>
              <w:left w:val="outset" w:color="000000" w:sz="8"/>
              <w:bottom w:val="outset" w:color="000000" w:sz="8"/>
              <w:right w:val="outset" w:color="000000" w:sz="8"/>
            </w:tcBorders>
            <w:vAlign w:val="center"/>
          </w:tcPr>
          <w:bookmarkStart w:name="9590" w:id="9588"/>
          <w:p>
            <w:pPr>
              <w:spacing w:after="0"/>
              <w:ind w:left="0"/>
              <w:jc w:val="center"/>
            </w:pPr>
            <w:r>
              <w:rPr>
                <w:rFonts w:ascii="Arial"/>
                <w:b w:val="false"/>
                <w:i w:val="false"/>
                <w:color w:val="000000"/>
                <w:sz w:val="15"/>
              </w:rPr>
              <w:t>43571,00</w:t>
            </w:r>
          </w:p>
          <w:bookmarkEnd w:id="9588"/>
        </w:tc>
        <w:tc>
          <w:tcPr>
            <w:tcW w:w="1417" w:type="dxa"/>
            <w:tcBorders>
              <w:top w:val="outset" w:color="000000" w:sz="8"/>
              <w:left w:val="outset" w:color="000000" w:sz="8"/>
              <w:bottom w:val="outset" w:color="000000" w:sz="8"/>
              <w:right w:val="outset" w:color="000000" w:sz="8"/>
            </w:tcBorders>
            <w:vAlign w:val="center"/>
          </w:tcPr>
          <w:bookmarkStart w:name="9591" w:id="9589"/>
          <w:p>
            <w:pPr>
              <w:spacing w:after="0"/>
              <w:ind w:left="0"/>
              <w:jc w:val="center"/>
            </w:pPr>
            <w:r>
              <w:rPr>
                <w:rFonts w:ascii="Arial"/>
                <w:b w:val="false"/>
                <w:i w:val="false"/>
                <w:color w:val="000000"/>
                <w:sz w:val="15"/>
              </w:rPr>
              <w:t>43571,00</w:t>
            </w:r>
          </w:p>
          <w:bookmarkEnd w:id="9589"/>
        </w:tc>
        <w:tc>
          <w:tcPr>
            <w:tcW w:w="1306" w:type="dxa"/>
            <w:tcBorders>
              <w:top w:val="outset" w:color="000000" w:sz="8"/>
              <w:left w:val="outset" w:color="000000" w:sz="8"/>
              <w:bottom w:val="outset" w:color="000000" w:sz="8"/>
              <w:right w:val="outset" w:color="000000" w:sz="8"/>
            </w:tcBorders>
            <w:vAlign w:val="center"/>
          </w:tcPr>
          <w:bookmarkStart w:name="9592" w:id="9590"/>
          <w:p>
            <w:pPr>
              <w:spacing w:after="0"/>
              <w:ind w:left="0"/>
              <w:jc w:val="center"/>
            </w:pPr>
            <w:r>
              <w:rPr>
                <w:rFonts w:ascii="Arial"/>
                <w:b w:val="false"/>
                <w:i w:val="false"/>
                <w:color w:val="000000"/>
                <w:sz w:val="15"/>
              </w:rPr>
              <w:t>34214,40</w:t>
            </w:r>
          </w:p>
          <w:bookmarkEnd w:id="9590"/>
        </w:tc>
        <w:tc>
          <w:tcPr>
            <w:tcW w:w="1194" w:type="dxa"/>
            <w:tcBorders>
              <w:top w:val="outset" w:color="000000" w:sz="8"/>
              <w:left w:val="outset" w:color="000000" w:sz="8"/>
              <w:bottom w:val="outset" w:color="000000" w:sz="8"/>
              <w:right w:val="outset" w:color="000000" w:sz="8"/>
            </w:tcBorders>
            <w:vAlign w:val="center"/>
          </w:tcPr>
          <w:bookmarkStart w:name="9593" w:id="9591"/>
          <w:p>
            <w:pPr>
              <w:spacing w:after="0"/>
              <w:ind w:left="0"/>
              <w:jc w:val="center"/>
            </w:pPr>
            <w:r>
              <w:rPr>
                <w:rFonts w:ascii="Arial"/>
                <w:b w:val="false"/>
                <w:i w:val="false"/>
                <w:color w:val="000000"/>
                <w:sz w:val="15"/>
              </w:rPr>
              <w:t>1101,40</w:t>
            </w:r>
          </w:p>
          <w:bookmarkEnd w:id="9591"/>
        </w:tc>
        <w:tc>
          <w:tcPr>
            <w:tcW w:w="1417" w:type="dxa"/>
            <w:tcBorders>
              <w:top w:val="outset" w:color="000000" w:sz="8"/>
              <w:left w:val="outset" w:color="000000" w:sz="8"/>
              <w:bottom w:val="outset" w:color="000000" w:sz="8"/>
              <w:right w:val="outset" w:color="000000" w:sz="8"/>
            </w:tcBorders>
            <w:vAlign w:val="center"/>
          </w:tcPr>
          <w:bookmarkStart w:name="9594" w:id="9592"/>
          <w:p>
            <w:pPr>
              <w:spacing w:after="0"/>
              <w:ind w:left="0"/>
              <w:jc w:val="center"/>
            </w:pPr>
            <w:r>
              <w:rPr>
                <w:rFonts w:ascii="Arial"/>
                <w:b w:val="false"/>
                <w:i w:val="false"/>
                <w:color w:val="000000"/>
                <w:sz w:val="15"/>
              </w:rPr>
              <w:t xml:space="preserve"> </w:t>
            </w:r>
          </w:p>
          <w:bookmarkEnd w:id="9592"/>
        </w:tc>
        <w:tc>
          <w:tcPr>
            <w:tcW w:w="1417" w:type="dxa"/>
            <w:tcBorders>
              <w:top w:val="outset" w:color="000000" w:sz="8"/>
              <w:left w:val="outset" w:color="000000" w:sz="8"/>
              <w:bottom w:val="outset" w:color="000000" w:sz="8"/>
              <w:right w:val="outset" w:color="000000" w:sz="8"/>
            </w:tcBorders>
            <w:vAlign w:val="center"/>
          </w:tcPr>
          <w:bookmarkStart w:name="9595" w:id="9593"/>
          <w:p>
            <w:pPr>
              <w:spacing w:after="0"/>
              <w:ind w:left="0"/>
              <w:jc w:val="center"/>
            </w:pPr>
            <w:r>
              <w:rPr>
                <w:rFonts w:ascii="Arial"/>
                <w:b w:val="false"/>
                <w:i w:val="false"/>
                <w:color w:val="000000"/>
                <w:sz w:val="15"/>
              </w:rPr>
              <w:t>3600,00</w:t>
            </w:r>
          </w:p>
          <w:bookmarkEnd w:id="9593"/>
        </w:tc>
        <w:tc>
          <w:tcPr>
            <w:tcW w:w="1194" w:type="dxa"/>
            <w:tcBorders>
              <w:top w:val="outset" w:color="000000" w:sz="8"/>
              <w:left w:val="outset" w:color="000000" w:sz="8"/>
              <w:bottom w:val="outset" w:color="000000" w:sz="8"/>
              <w:right w:val="outset" w:color="000000" w:sz="8"/>
            </w:tcBorders>
            <w:vAlign w:val="center"/>
          </w:tcPr>
          <w:bookmarkStart w:name="9596" w:id="9594"/>
          <w:p>
            <w:pPr>
              <w:spacing w:after="0"/>
              <w:ind w:left="0"/>
              <w:jc w:val="center"/>
            </w:pPr>
            <w:r>
              <w:rPr>
                <w:rFonts w:ascii="Arial"/>
                <w:b w:val="false"/>
                <w:i w:val="false"/>
                <w:color w:val="000000"/>
                <w:sz w:val="15"/>
              </w:rPr>
              <w:t>2950,00</w:t>
            </w:r>
          </w:p>
          <w:bookmarkEnd w:id="9594"/>
        </w:tc>
        <w:tc>
          <w:tcPr>
            <w:tcW w:w="1083" w:type="dxa"/>
            <w:tcBorders>
              <w:top w:val="outset" w:color="000000" w:sz="8"/>
              <w:left w:val="outset" w:color="000000" w:sz="8"/>
              <w:bottom w:val="outset" w:color="000000" w:sz="8"/>
              <w:right w:val="outset" w:color="000000" w:sz="8"/>
            </w:tcBorders>
            <w:vAlign w:val="center"/>
          </w:tcPr>
          <w:bookmarkStart w:name="9597" w:id="9595"/>
          <w:p>
            <w:pPr>
              <w:spacing w:after="0"/>
              <w:ind w:left="0"/>
              <w:jc w:val="center"/>
            </w:pPr>
            <w:r>
              <w:rPr>
                <w:rFonts w:ascii="Arial"/>
                <w:b w:val="false"/>
                <w:i w:val="false"/>
                <w:color w:val="000000"/>
                <w:sz w:val="15"/>
              </w:rPr>
              <w:t>2418,00</w:t>
            </w:r>
          </w:p>
          <w:bookmarkEnd w:id="9595"/>
        </w:tc>
        <w:tc>
          <w:tcPr>
            <w:tcW w:w="1083" w:type="dxa"/>
            <w:tcBorders>
              <w:top w:val="outset" w:color="000000" w:sz="8"/>
              <w:left w:val="outset" w:color="000000" w:sz="8"/>
              <w:bottom w:val="outset" w:color="000000" w:sz="8"/>
              <w:right w:val="outset" w:color="000000" w:sz="8"/>
            </w:tcBorders>
            <w:vAlign w:val="center"/>
          </w:tcPr>
          <w:bookmarkStart w:name="9598" w:id="9596"/>
          <w:p>
            <w:pPr>
              <w:spacing w:after="0"/>
              <w:ind w:left="0"/>
              <w:jc w:val="center"/>
            </w:pPr>
            <w:r>
              <w:rPr>
                <w:rFonts w:ascii="Arial"/>
                <w:b w:val="false"/>
                <w:i w:val="false"/>
                <w:color w:val="000000"/>
                <w:sz w:val="15"/>
              </w:rPr>
              <w:t xml:space="preserve"> </w:t>
            </w:r>
          </w:p>
          <w:bookmarkEnd w:id="9596"/>
        </w:tc>
        <w:tc>
          <w:tcPr>
            <w:tcW w:w="1417" w:type="dxa"/>
            <w:tcBorders>
              <w:top w:val="outset" w:color="000000" w:sz="8"/>
              <w:left w:val="outset" w:color="000000" w:sz="8"/>
              <w:bottom w:val="outset" w:color="000000" w:sz="8"/>
              <w:right w:val="outset" w:color="000000" w:sz="8"/>
            </w:tcBorders>
            <w:vAlign w:val="center"/>
          </w:tcPr>
          <w:bookmarkStart w:name="9599" w:id="9597"/>
          <w:p>
            <w:pPr>
              <w:spacing w:after="0"/>
              <w:ind w:left="0"/>
              <w:jc w:val="center"/>
            </w:pPr>
            <w:r>
              <w:rPr>
                <w:rFonts w:ascii="Arial"/>
                <w:b w:val="false"/>
                <w:i w:val="false"/>
                <w:color w:val="000000"/>
                <w:sz w:val="15"/>
              </w:rPr>
              <w:t>650,00</w:t>
            </w:r>
          </w:p>
          <w:bookmarkEnd w:id="9597"/>
        </w:tc>
        <w:tc>
          <w:tcPr>
            <w:tcW w:w="1417" w:type="dxa"/>
            <w:tcBorders>
              <w:top w:val="outset" w:color="000000" w:sz="8"/>
              <w:left w:val="outset" w:color="000000" w:sz="8"/>
              <w:bottom w:val="outset" w:color="000000" w:sz="8"/>
              <w:right w:val="outset" w:color="000000" w:sz="8"/>
            </w:tcBorders>
            <w:vAlign w:val="center"/>
          </w:tcPr>
          <w:bookmarkStart w:name="9600" w:id="9598"/>
          <w:p>
            <w:pPr>
              <w:spacing w:after="0"/>
              <w:ind w:left="0"/>
              <w:jc w:val="center"/>
            </w:pPr>
            <w:r>
              <w:rPr>
                <w:rFonts w:ascii="Arial"/>
                <w:b w:val="false"/>
                <w:i w:val="false"/>
                <w:color w:val="000000"/>
                <w:sz w:val="15"/>
              </w:rPr>
              <w:t>650,00</w:t>
            </w:r>
          </w:p>
          <w:bookmarkEnd w:id="9598"/>
        </w:tc>
        <w:tc>
          <w:tcPr>
            <w:tcW w:w="1417" w:type="dxa"/>
            <w:tcBorders>
              <w:top w:val="outset" w:color="000000" w:sz="8"/>
              <w:left w:val="outset" w:color="000000" w:sz="8"/>
              <w:bottom w:val="outset" w:color="000000" w:sz="8"/>
              <w:right w:val="outset" w:color="000000" w:sz="8"/>
            </w:tcBorders>
            <w:vAlign w:val="center"/>
          </w:tcPr>
          <w:bookmarkStart w:name="9601" w:id="9599"/>
          <w:p>
            <w:pPr>
              <w:spacing w:after="0"/>
              <w:ind w:left="0"/>
              <w:jc w:val="center"/>
            </w:pPr>
            <w:r>
              <w:rPr>
                <w:rFonts w:ascii="Arial"/>
                <w:b w:val="false"/>
                <w:i w:val="false"/>
                <w:color w:val="000000"/>
                <w:sz w:val="15"/>
              </w:rPr>
              <w:t>47171,00</w:t>
            </w:r>
          </w:p>
          <w:bookmarkEnd w:id="95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602" w:id="9600"/>
          <w:p>
            <w:pPr>
              <w:spacing w:after="0"/>
              <w:ind w:left="0"/>
              <w:jc w:val="center"/>
            </w:pPr>
            <w:r>
              <w:rPr>
                <w:rFonts w:ascii="Arial"/>
                <w:b w:val="false"/>
                <w:i w:val="false"/>
                <w:color w:val="000000"/>
                <w:sz w:val="15"/>
              </w:rPr>
              <w:t>4411150</w:t>
            </w:r>
          </w:p>
          <w:bookmarkEnd w:id="9600"/>
        </w:tc>
        <w:tc>
          <w:tcPr>
            <w:tcW w:w="805" w:type="dxa"/>
            <w:tcBorders>
              <w:top w:val="outset" w:color="000000" w:sz="8"/>
              <w:left w:val="outset" w:color="000000" w:sz="8"/>
              <w:bottom w:val="outset" w:color="000000" w:sz="8"/>
              <w:right w:val="outset" w:color="000000" w:sz="8"/>
            </w:tcBorders>
            <w:vAlign w:val="center"/>
          </w:tcPr>
          <w:bookmarkStart w:name="9603" w:id="9601"/>
          <w:p>
            <w:pPr>
              <w:spacing w:after="0"/>
              <w:ind w:left="0"/>
              <w:jc w:val="center"/>
            </w:pPr>
            <w:r>
              <w:rPr>
                <w:rFonts w:ascii="Arial"/>
                <w:b w:val="false"/>
                <w:i w:val="false"/>
                <w:color w:val="000000"/>
                <w:sz w:val="15"/>
              </w:rPr>
              <w:t>1150</w:t>
            </w:r>
          </w:p>
          <w:bookmarkEnd w:id="9601"/>
        </w:tc>
        <w:tc>
          <w:tcPr>
            <w:tcW w:w="805" w:type="dxa"/>
            <w:tcBorders>
              <w:top w:val="outset" w:color="000000" w:sz="8"/>
              <w:left w:val="outset" w:color="000000" w:sz="8"/>
              <w:bottom w:val="outset" w:color="000000" w:sz="8"/>
              <w:right w:val="outset" w:color="000000" w:sz="8"/>
            </w:tcBorders>
            <w:vAlign w:val="center"/>
          </w:tcPr>
          <w:bookmarkStart w:name="9604" w:id="9602"/>
          <w:p>
            <w:pPr>
              <w:spacing w:after="0"/>
              <w:ind w:left="0"/>
              <w:jc w:val="center"/>
            </w:pPr>
            <w:r>
              <w:rPr>
                <w:rFonts w:ascii="Arial"/>
                <w:b w:val="false"/>
                <w:i w:val="false"/>
                <w:color w:val="000000"/>
                <w:sz w:val="15"/>
              </w:rPr>
              <w:t>0990</w:t>
            </w:r>
          </w:p>
          <w:bookmarkEnd w:id="9602"/>
        </w:tc>
        <w:tc>
          <w:tcPr>
            <w:tcW w:w="649" w:type="dxa"/>
            <w:tcBorders>
              <w:top w:val="outset" w:color="000000" w:sz="8"/>
              <w:left w:val="outset" w:color="000000" w:sz="8"/>
              <w:bottom w:val="outset" w:color="000000" w:sz="8"/>
              <w:right w:val="outset" w:color="000000" w:sz="8"/>
            </w:tcBorders>
            <w:vAlign w:val="center"/>
          </w:tcPr>
          <w:bookmarkStart w:name="9605" w:id="9603"/>
          <w:p>
            <w:pPr>
              <w:spacing w:after="0"/>
              <w:ind w:left="0"/>
              <w:jc w:val="left"/>
            </w:pPr>
            <w:r>
              <w:rPr>
                <w:rFonts w:ascii="Arial"/>
                <w:b w:val="false"/>
                <w:i w:val="false"/>
                <w:color w:val="000000"/>
                <w:sz w:val="15"/>
              </w:rPr>
              <w:t>Методичне забезпечення діяльності навчальних закладів</w:t>
            </w:r>
          </w:p>
          <w:bookmarkEnd w:id="9603"/>
        </w:tc>
        <w:tc>
          <w:tcPr>
            <w:tcW w:w="1417" w:type="dxa"/>
            <w:tcBorders>
              <w:top w:val="outset" w:color="000000" w:sz="8"/>
              <w:left w:val="outset" w:color="000000" w:sz="8"/>
              <w:bottom w:val="outset" w:color="000000" w:sz="8"/>
              <w:right w:val="outset" w:color="000000" w:sz="8"/>
            </w:tcBorders>
            <w:vAlign w:val="center"/>
          </w:tcPr>
          <w:bookmarkStart w:name="9606" w:id="9604"/>
          <w:p>
            <w:pPr>
              <w:spacing w:after="0"/>
              <w:ind w:left="0"/>
              <w:jc w:val="center"/>
            </w:pPr>
            <w:r>
              <w:rPr>
                <w:rFonts w:ascii="Arial"/>
                <w:b w:val="false"/>
                <w:i w:val="false"/>
                <w:color w:val="000000"/>
                <w:sz w:val="15"/>
              </w:rPr>
              <w:t>7788,00</w:t>
            </w:r>
          </w:p>
          <w:bookmarkEnd w:id="9604"/>
        </w:tc>
        <w:tc>
          <w:tcPr>
            <w:tcW w:w="1417" w:type="dxa"/>
            <w:tcBorders>
              <w:top w:val="outset" w:color="000000" w:sz="8"/>
              <w:left w:val="outset" w:color="000000" w:sz="8"/>
              <w:bottom w:val="outset" w:color="000000" w:sz="8"/>
              <w:right w:val="outset" w:color="000000" w:sz="8"/>
            </w:tcBorders>
            <w:vAlign w:val="center"/>
          </w:tcPr>
          <w:bookmarkStart w:name="9607" w:id="9605"/>
          <w:p>
            <w:pPr>
              <w:spacing w:after="0"/>
              <w:ind w:left="0"/>
              <w:jc w:val="center"/>
            </w:pPr>
            <w:r>
              <w:rPr>
                <w:rFonts w:ascii="Arial"/>
                <w:b w:val="false"/>
                <w:i w:val="false"/>
                <w:color w:val="000000"/>
                <w:sz w:val="15"/>
              </w:rPr>
              <w:t>7788,00</w:t>
            </w:r>
          </w:p>
          <w:bookmarkEnd w:id="9605"/>
        </w:tc>
        <w:tc>
          <w:tcPr>
            <w:tcW w:w="1306" w:type="dxa"/>
            <w:tcBorders>
              <w:top w:val="outset" w:color="000000" w:sz="8"/>
              <w:left w:val="outset" w:color="000000" w:sz="8"/>
              <w:bottom w:val="outset" w:color="000000" w:sz="8"/>
              <w:right w:val="outset" w:color="000000" w:sz="8"/>
            </w:tcBorders>
            <w:vAlign w:val="center"/>
          </w:tcPr>
          <w:bookmarkStart w:name="9608" w:id="9606"/>
          <w:p>
            <w:pPr>
              <w:spacing w:after="0"/>
              <w:ind w:left="0"/>
              <w:jc w:val="center"/>
            </w:pPr>
            <w:r>
              <w:rPr>
                <w:rFonts w:ascii="Arial"/>
                <w:b w:val="false"/>
                <w:i w:val="false"/>
                <w:color w:val="000000"/>
                <w:sz w:val="15"/>
              </w:rPr>
              <w:t>6306,20</w:t>
            </w:r>
          </w:p>
          <w:bookmarkEnd w:id="9606"/>
        </w:tc>
        <w:tc>
          <w:tcPr>
            <w:tcW w:w="1194" w:type="dxa"/>
            <w:tcBorders>
              <w:top w:val="outset" w:color="000000" w:sz="8"/>
              <w:left w:val="outset" w:color="000000" w:sz="8"/>
              <w:bottom w:val="outset" w:color="000000" w:sz="8"/>
              <w:right w:val="outset" w:color="000000" w:sz="8"/>
            </w:tcBorders>
            <w:vAlign w:val="center"/>
          </w:tcPr>
          <w:bookmarkStart w:name="9609" w:id="9607"/>
          <w:p>
            <w:pPr>
              <w:spacing w:after="0"/>
              <w:ind w:left="0"/>
              <w:jc w:val="center"/>
            </w:pPr>
            <w:r>
              <w:rPr>
                <w:rFonts w:ascii="Arial"/>
                <w:b w:val="false"/>
                <w:i w:val="false"/>
                <w:color w:val="000000"/>
                <w:sz w:val="15"/>
              </w:rPr>
              <w:t xml:space="preserve"> </w:t>
            </w:r>
          </w:p>
          <w:bookmarkEnd w:id="9607"/>
        </w:tc>
        <w:tc>
          <w:tcPr>
            <w:tcW w:w="1417" w:type="dxa"/>
            <w:tcBorders>
              <w:top w:val="outset" w:color="000000" w:sz="8"/>
              <w:left w:val="outset" w:color="000000" w:sz="8"/>
              <w:bottom w:val="outset" w:color="000000" w:sz="8"/>
              <w:right w:val="outset" w:color="000000" w:sz="8"/>
            </w:tcBorders>
            <w:vAlign w:val="center"/>
          </w:tcPr>
          <w:bookmarkStart w:name="9610" w:id="9608"/>
          <w:p>
            <w:pPr>
              <w:spacing w:after="0"/>
              <w:ind w:left="0"/>
              <w:jc w:val="center"/>
            </w:pPr>
            <w:r>
              <w:rPr>
                <w:rFonts w:ascii="Arial"/>
                <w:b w:val="false"/>
                <w:i w:val="false"/>
                <w:color w:val="000000"/>
                <w:sz w:val="15"/>
              </w:rPr>
              <w:t xml:space="preserve"> </w:t>
            </w:r>
          </w:p>
          <w:bookmarkEnd w:id="9608"/>
        </w:tc>
        <w:tc>
          <w:tcPr>
            <w:tcW w:w="1417" w:type="dxa"/>
            <w:tcBorders>
              <w:top w:val="outset" w:color="000000" w:sz="8"/>
              <w:left w:val="outset" w:color="000000" w:sz="8"/>
              <w:bottom w:val="outset" w:color="000000" w:sz="8"/>
              <w:right w:val="outset" w:color="000000" w:sz="8"/>
            </w:tcBorders>
            <w:vAlign w:val="center"/>
          </w:tcPr>
          <w:bookmarkStart w:name="9611" w:id="9609"/>
          <w:p>
            <w:pPr>
              <w:spacing w:after="0"/>
              <w:ind w:left="0"/>
              <w:jc w:val="center"/>
            </w:pPr>
            <w:r>
              <w:rPr>
                <w:rFonts w:ascii="Arial"/>
                <w:b w:val="false"/>
                <w:i w:val="false"/>
                <w:color w:val="000000"/>
                <w:sz w:val="15"/>
              </w:rPr>
              <w:t xml:space="preserve"> </w:t>
            </w:r>
          </w:p>
          <w:bookmarkEnd w:id="9609"/>
        </w:tc>
        <w:tc>
          <w:tcPr>
            <w:tcW w:w="1194" w:type="dxa"/>
            <w:tcBorders>
              <w:top w:val="outset" w:color="000000" w:sz="8"/>
              <w:left w:val="outset" w:color="000000" w:sz="8"/>
              <w:bottom w:val="outset" w:color="000000" w:sz="8"/>
              <w:right w:val="outset" w:color="000000" w:sz="8"/>
            </w:tcBorders>
            <w:vAlign w:val="center"/>
          </w:tcPr>
          <w:bookmarkStart w:name="9612" w:id="9610"/>
          <w:p>
            <w:pPr>
              <w:spacing w:after="0"/>
              <w:ind w:left="0"/>
              <w:jc w:val="center"/>
            </w:pPr>
            <w:r>
              <w:rPr>
                <w:rFonts w:ascii="Arial"/>
                <w:b w:val="false"/>
                <w:i w:val="false"/>
                <w:color w:val="000000"/>
                <w:sz w:val="15"/>
              </w:rPr>
              <w:t xml:space="preserve"> </w:t>
            </w:r>
          </w:p>
          <w:bookmarkEnd w:id="9610"/>
        </w:tc>
        <w:tc>
          <w:tcPr>
            <w:tcW w:w="1083" w:type="dxa"/>
            <w:tcBorders>
              <w:top w:val="outset" w:color="000000" w:sz="8"/>
              <w:left w:val="outset" w:color="000000" w:sz="8"/>
              <w:bottom w:val="outset" w:color="000000" w:sz="8"/>
              <w:right w:val="outset" w:color="000000" w:sz="8"/>
            </w:tcBorders>
            <w:vAlign w:val="center"/>
          </w:tcPr>
          <w:bookmarkStart w:name="9613" w:id="9611"/>
          <w:p>
            <w:pPr>
              <w:spacing w:after="0"/>
              <w:ind w:left="0"/>
              <w:jc w:val="center"/>
            </w:pPr>
            <w:r>
              <w:rPr>
                <w:rFonts w:ascii="Arial"/>
                <w:b w:val="false"/>
                <w:i w:val="false"/>
                <w:color w:val="000000"/>
                <w:sz w:val="15"/>
              </w:rPr>
              <w:t xml:space="preserve"> </w:t>
            </w:r>
          </w:p>
          <w:bookmarkEnd w:id="9611"/>
        </w:tc>
        <w:tc>
          <w:tcPr>
            <w:tcW w:w="1083" w:type="dxa"/>
            <w:tcBorders>
              <w:top w:val="outset" w:color="000000" w:sz="8"/>
              <w:left w:val="outset" w:color="000000" w:sz="8"/>
              <w:bottom w:val="outset" w:color="000000" w:sz="8"/>
              <w:right w:val="outset" w:color="000000" w:sz="8"/>
            </w:tcBorders>
            <w:vAlign w:val="center"/>
          </w:tcPr>
          <w:bookmarkStart w:name="9614" w:id="9612"/>
          <w:p>
            <w:pPr>
              <w:spacing w:after="0"/>
              <w:ind w:left="0"/>
              <w:jc w:val="center"/>
            </w:pPr>
            <w:r>
              <w:rPr>
                <w:rFonts w:ascii="Arial"/>
                <w:b w:val="false"/>
                <w:i w:val="false"/>
                <w:color w:val="000000"/>
                <w:sz w:val="15"/>
              </w:rPr>
              <w:t xml:space="preserve"> </w:t>
            </w:r>
          </w:p>
          <w:bookmarkEnd w:id="9612"/>
        </w:tc>
        <w:tc>
          <w:tcPr>
            <w:tcW w:w="1417" w:type="dxa"/>
            <w:tcBorders>
              <w:top w:val="outset" w:color="000000" w:sz="8"/>
              <w:left w:val="outset" w:color="000000" w:sz="8"/>
              <w:bottom w:val="outset" w:color="000000" w:sz="8"/>
              <w:right w:val="outset" w:color="000000" w:sz="8"/>
            </w:tcBorders>
            <w:vAlign w:val="center"/>
          </w:tcPr>
          <w:bookmarkStart w:name="9615" w:id="9613"/>
          <w:p>
            <w:pPr>
              <w:spacing w:after="0"/>
              <w:ind w:left="0"/>
              <w:jc w:val="center"/>
            </w:pPr>
            <w:r>
              <w:rPr>
                <w:rFonts w:ascii="Arial"/>
                <w:b w:val="false"/>
                <w:i w:val="false"/>
                <w:color w:val="000000"/>
                <w:sz w:val="15"/>
              </w:rPr>
              <w:t xml:space="preserve"> </w:t>
            </w:r>
          </w:p>
          <w:bookmarkEnd w:id="9613"/>
        </w:tc>
        <w:tc>
          <w:tcPr>
            <w:tcW w:w="1417" w:type="dxa"/>
            <w:tcBorders>
              <w:top w:val="outset" w:color="000000" w:sz="8"/>
              <w:left w:val="outset" w:color="000000" w:sz="8"/>
              <w:bottom w:val="outset" w:color="000000" w:sz="8"/>
              <w:right w:val="outset" w:color="000000" w:sz="8"/>
            </w:tcBorders>
            <w:vAlign w:val="center"/>
          </w:tcPr>
          <w:bookmarkStart w:name="9616" w:id="9614"/>
          <w:p>
            <w:pPr>
              <w:spacing w:after="0"/>
              <w:ind w:left="0"/>
              <w:jc w:val="center"/>
            </w:pPr>
            <w:r>
              <w:rPr>
                <w:rFonts w:ascii="Arial"/>
                <w:b w:val="false"/>
                <w:i w:val="false"/>
                <w:color w:val="000000"/>
                <w:sz w:val="15"/>
              </w:rPr>
              <w:t xml:space="preserve"> </w:t>
            </w:r>
          </w:p>
          <w:bookmarkEnd w:id="9614"/>
        </w:tc>
        <w:tc>
          <w:tcPr>
            <w:tcW w:w="1417" w:type="dxa"/>
            <w:tcBorders>
              <w:top w:val="outset" w:color="000000" w:sz="8"/>
              <w:left w:val="outset" w:color="000000" w:sz="8"/>
              <w:bottom w:val="outset" w:color="000000" w:sz="8"/>
              <w:right w:val="outset" w:color="000000" w:sz="8"/>
            </w:tcBorders>
            <w:vAlign w:val="center"/>
          </w:tcPr>
          <w:bookmarkStart w:name="9617" w:id="9615"/>
          <w:p>
            <w:pPr>
              <w:spacing w:after="0"/>
              <w:ind w:left="0"/>
              <w:jc w:val="center"/>
            </w:pPr>
            <w:r>
              <w:rPr>
                <w:rFonts w:ascii="Arial"/>
                <w:b w:val="false"/>
                <w:i w:val="false"/>
                <w:color w:val="000000"/>
                <w:sz w:val="15"/>
              </w:rPr>
              <w:t>7788,00</w:t>
            </w:r>
          </w:p>
          <w:bookmarkEnd w:id="96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618" w:id="9616"/>
          <w:p>
            <w:pPr>
              <w:spacing w:after="0"/>
              <w:ind w:left="0"/>
              <w:jc w:val="center"/>
            </w:pPr>
            <w:r>
              <w:rPr>
                <w:rFonts w:ascii="Arial"/>
                <w:b w:val="false"/>
                <w:i w:val="false"/>
                <w:color w:val="000000"/>
                <w:sz w:val="15"/>
              </w:rPr>
              <w:t>4411160</w:t>
            </w:r>
          </w:p>
          <w:bookmarkEnd w:id="9616"/>
        </w:tc>
        <w:tc>
          <w:tcPr>
            <w:tcW w:w="805" w:type="dxa"/>
            <w:tcBorders>
              <w:top w:val="outset" w:color="000000" w:sz="8"/>
              <w:left w:val="outset" w:color="000000" w:sz="8"/>
              <w:bottom w:val="outset" w:color="000000" w:sz="8"/>
              <w:right w:val="outset" w:color="000000" w:sz="8"/>
            </w:tcBorders>
            <w:vAlign w:val="center"/>
          </w:tcPr>
          <w:bookmarkStart w:name="9619" w:id="9617"/>
          <w:p>
            <w:pPr>
              <w:spacing w:after="0"/>
              <w:ind w:left="0"/>
              <w:jc w:val="center"/>
            </w:pPr>
            <w:r>
              <w:rPr>
                <w:rFonts w:ascii="Arial"/>
                <w:b w:val="false"/>
                <w:i w:val="false"/>
                <w:color w:val="000000"/>
                <w:sz w:val="15"/>
              </w:rPr>
              <w:t>1160</w:t>
            </w:r>
          </w:p>
          <w:bookmarkEnd w:id="9617"/>
        </w:tc>
        <w:tc>
          <w:tcPr>
            <w:tcW w:w="805" w:type="dxa"/>
            <w:tcBorders>
              <w:top w:val="outset" w:color="000000" w:sz="8"/>
              <w:left w:val="outset" w:color="000000" w:sz="8"/>
              <w:bottom w:val="outset" w:color="000000" w:sz="8"/>
              <w:right w:val="outset" w:color="000000" w:sz="8"/>
            </w:tcBorders>
            <w:vAlign w:val="center"/>
          </w:tcPr>
          <w:bookmarkStart w:name="9620" w:id="9618"/>
          <w:p>
            <w:pPr>
              <w:spacing w:after="0"/>
              <w:ind w:left="0"/>
              <w:jc w:val="center"/>
            </w:pPr>
            <w:r>
              <w:rPr>
                <w:rFonts w:ascii="Arial"/>
                <w:b w:val="false"/>
                <w:i w:val="false"/>
                <w:color w:val="000000"/>
                <w:sz w:val="15"/>
              </w:rPr>
              <w:t xml:space="preserve"> </w:t>
            </w:r>
          </w:p>
          <w:bookmarkEnd w:id="9618"/>
        </w:tc>
        <w:tc>
          <w:tcPr>
            <w:tcW w:w="649" w:type="dxa"/>
            <w:tcBorders>
              <w:top w:val="outset" w:color="000000" w:sz="8"/>
              <w:left w:val="outset" w:color="000000" w:sz="8"/>
              <w:bottom w:val="outset" w:color="000000" w:sz="8"/>
              <w:right w:val="outset" w:color="000000" w:sz="8"/>
            </w:tcBorders>
            <w:vAlign w:val="center"/>
          </w:tcPr>
          <w:bookmarkStart w:name="9621" w:id="9619"/>
          <w:p>
            <w:pPr>
              <w:spacing w:after="0"/>
              <w:ind w:left="0"/>
              <w:jc w:val="left"/>
            </w:pPr>
            <w:r>
              <w:rPr>
                <w:rFonts w:ascii="Arial"/>
                <w:b w:val="false"/>
                <w:i w:val="false"/>
                <w:color w:val="000000"/>
                <w:sz w:val="15"/>
              </w:rPr>
              <w:t>Інші програми, заклади та заходи у сфері освіти</w:t>
            </w:r>
          </w:p>
          <w:bookmarkEnd w:id="9619"/>
        </w:tc>
        <w:tc>
          <w:tcPr>
            <w:tcW w:w="1417" w:type="dxa"/>
            <w:tcBorders>
              <w:top w:val="outset" w:color="000000" w:sz="8"/>
              <w:left w:val="outset" w:color="000000" w:sz="8"/>
              <w:bottom w:val="outset" w:color="000000" w:sz="8"/>
              <w:right w:val="outset" w:color="000000" w:sz="8"/>
            </w:tcBorders>
            <w:vAlign w:val="center"/>
          </w:tcPr>
          <w:bookmarkStart w:name="9622" w:id="9620"/>
          <w:p>
            <w:pPr>
              <w:spacing w:after="0"/>
              <w:ind w:left="0"/>
              <w:jc w:val="center"/>
            </w:pPr>
            <w:r>
              <w:rPr>
                <w:rFonts w:ascii="Arial"/>
                <w:b w:val="false"/>
                <w:i w:val="false"/>
                <w:color w:val="000000"/>
                <w:sz w:val="15"/>
              </w:rPr>
              <w:t>15767,99</w:t>
            </w:r>
          </w:p>
          <w:bookmarkEnd w:id="9620"/>
        </w:tc>
        <w:tc>
          <w:tcPr>
            <w:tcW w:w="1417" w:type="dxa"/>
            <w:tcBorders>
              <w:top w:val="outset" w:color="000000" w:sz="8"/>
              <w:left w:val="outset" w:color="000000" w:sz="8"/>
              <w:bottom w:val="outset" w:color="000000" w:sz="8"/>
              <w:right w:val="outset" w:color="000000" w:sz="8"/>
            </w:tcBorders>
            <w:vAlign w:val="center"/>
          </w:tcPr>
          <w:bookmarkStart w:name="9623" w:id="9621"/>
          <w:p>
            <w:pPr>
              <w:spacing w:after="0"/>
              <w:ind w:left="0"/>
              <w:jc w:val="center"/>
            </w:pPr>
            <w:r>
              <w:rPr>
                <w:rFonts w:ascii="Arial"/>
                <w:b w:val="false"/>
                <w:i w:val="false"/>
                <w:color w:val="000000"/>
                <w:sz w:val="15"/>
              </w:rPr>
              <w:t>15767,99</w:t>
            </w:r>
          </w:p>
          <w:bookmarkEnd w:id="9621"/>
        </w:tc>
        <w:tc>
          <w:tcPr>
            <w:tcW w:w="1306" w:type="dxa"/>
            <w:tcBorders>
              <w:top w:val="outset" w:color="000000" w:sz="8"/>
              <w:left w:val="outset" w:color="000000" w:sz="8"/>
              <w:bottom w:val="outset" w:color="000000" w:sz="8"/>
              <w:right w:val="outset" w:color="000000" w:sz="8"/>
            </w:tcBorders>
            <w:vAlign w:val="center"/>
          </w:tcPr>
          <w:bookmarkStart w:name="9624" w:id="9622"/>
          <w:p>
            <w:pPr>
              <w:spacing w:after="0"/>
              <w:ind w:left="0"/>
              <w:jc w:val="center"/>
            </w:pPr>
            <w:r>
              <w:rPr>
                <w:rFonts w:ascii="Arial"/>
                <w:b w:val="false"/>
                <w:i w:val="false"/>
                <w:color w:val="000000"/>
                <w:sz w:val="15"/>
              </w:rPr>
              <w:t>10734,20</w:t>
            </w:r>
          </w:p>
          <w:bookmarkEnd w:id="9622"/>
        </w:tc>
        <w:tc>
          <w:tcPr>
            <w:tcW w:w="1194" w:type="dxa"/>
            <w:tcBorders>
              <w:top w:val="outset" w:color="000000" w:sz="8"/>
              <w:left w:val="outset" w:color="000000" w:sz="8"/>
              <w:bottom w:val="outset" w:color="000000" w:sz="8"/>
              <w:right w:val="outset" w:color="000000" w:sz="8"/>
            </w:tcBorders>
            <w:vAlign w:val="center"/>
          </w:tcPr>
          <w:bookmarkStart w:name="9625" w:id="9623"/>
          <w:p>
            <w:pPr>
              <w:spacing w:after="0"/>
              <w:ind w:left="0"/>
              <w:jc w:val="center"/>
            </w:pPr>
            <w:r>
              <w:rPr>
                <w:rFonts w:ascii="Arial"/>
                <w:b w:val="false"/>
                <w:i w:val="false"/>
                <w:color w:val="000000"/>
                <w:sz w:val="15"/>
              </w:rPr>
              <w:t>692,00</w:t>
            </w:r>
          </w:p>
          <w:bookmarkEnd w:id="9623"/>
        </w:tc>
        <w:tc>
          <w:tcPr>
            <w:tcW w:w="1417" w:type="dxa"/>
            <w:tcBorders>
              <w:top w:val="outset" w:color="000000" w:sz="8"/>
              <w:left w:val="outset" w:color="000000" w:sz="8"/>
              <w:bottom w:val="outset" w:color="000000" w:sz="8"/>
              <w:right w:val="outset" w:color="000000" w:sz="8"/>
            </w:tcBorders>
            <w:vAlign w:val="center"/>
          </w:tcPr>
          <w:bookmarkStart w:name="9626" w:id="9624"/>
          <w:p>
            <w:pPr>
              <w:spacing w:after="0"/>
              <w:ind w:left="0"/>
              <w:jc w:val="center"/>
            </w:pPr>
            <w:r>
              <w:rPr>
                <w:rFonts w:ascii="Arial"/>
                <w:b w:val="false"/>
                <w:i w:val="false"/>
                <w:color w:val="000000"/>
                <w:sz w:val="15"/>
              </w:rPr>
              <w:t xml:space="preserve"> </w:t>
            </w:r>
          </w:p>
          <w:bookmarkEnd w:id="9624"/>
        </w:tc>
        <w:tc>
          <w:tcPr>
            <w:tcW w:w="1417" w:type="dxa"/>
            <w:tcBorders>
              <w:top w:val="outset" w:color="000000" w:sz="8"/>
              <w:left w:val="outset" w:color="000000" w:sz="8"/>
              <w:bottom w:val="outset" w:color="000000" w:sz="8"/>
              <w:right w:val="outset" w:color="000000" w:sz="8"/>
            </w:tcBorders>
            <w:vAlign w:val="center"/>
          </w:tcPr>
          <w:bookmarkStart w:name="9627" w:id="9625"/>
          <w:p>
            <w:pPr>
              <w:spacing w:after="0"/>
              <w:ind w:left="0"/>
              <w:jc w:val="center"/>
            </w:pPr>
            <w:r>
              <w:rPr>
                <w:rFonts w:ascii="Arial"/>
                <w:b w:val="false"/>
                <w:i w:val="false"/>
                <w:color w:val="000000"/>
                <w:sz w:val="15"/>
              </w:rPr>
              <w:t>6,40</w:t>
            </w:r>
          </w:p>
          <w:bookmarkEnd w:id="9625"/>
        </w:tc>
        <w:tc>
          <w:tcPr>
            <w:tcW w:w="1194" w:type="dxa"/>
            <w:tcBorders>
              <w:top w:val="outset" w:color="000000" w:sz="8"/>
              <w:left w:val="outset" w:color="000000" w:sz="8"/>
              <w:bottom w:val="outset" w:color="000000" w:sz="8"/>
              <w:right w:val="outset" w:color="000000" w:sz="8"/>
            </w:tcBorders>
            <w:vAlign w:val="center"/>
          </w:tcPr>
          <w:bookmarkStart w:name="9628" w:id="9626"/>
          <w:p>
            <w:pPr>
              <w:spacing w:after="0"/>
              <w:ind w:left="0"/>
              <w:jc w:val="center"/>
            </w:pPr>
            <w:r>
              <w:rPr>
                <w:rFonts w:ascii="Arial"/>
                <w:b w:val="false"/>
                <w:i w:val="false"/>
                <w:color w:val="000000"/>
                <w:sz w:val="15"/>
              </w:rPr>
              <w:t>6,40</w:t>
            </w:r>
          </w:p>
          <w:bookmarkEnd w:id="9626"/>
        </w:tc>
        <w:tc>
          <w:tcPr>
            <w:tcW w:w="1083" w:type="dxa"/>
            <w:tcBorders>
              <w:top w:val="outset" w:color="000000" w:sz="8"/>
              <w:left w:val="outset" w:color="000000" w:sz="8"/>
              <w:bottom w:val="outset" w:color="000000" w:sz="8"/>
              <w:right w:val="outset" w:color="000000" w:sz="8"/>
            </w:tcBorders>
            <w:vAlign w:val="center"/>
          </w:tcPr>
          <w:bookmarkStart w:name="9629" w:id="9627"/>
          <w:p>
            <w:pPr>
              <w:spacing w:after="0"/>
              <w:ind w:left="0"/>
              <w:jc w:val="center"/>
            </w:pPr>
            <w:r>
              <w:rPr>
                <w:rFonts w:ascii="Arial"/>
                <w:b w:val="false"/>
                <w:i w:val="false"/>
                <w:color w:val="000000"/>
                <w:sz w:val="15"/>
              </w:rPr>
              <w:t xml:space="preserve"> </w:t>
            </w:r>
          </w:p>
          <w:bookmarkEnd w:id="9627"/>
        </w:tc>
        <w:tc>
          <w:tcPr>
            <w:tcW w:w="1083" w:type="dxa"/>
            <w:tcBorders>
              <w:top w:val="outset" w:color="000000" w:sz="8"/>
              <w:left w:val="outset" w:color="000000" w:sz="8"/>
              <w:bottom w:val="outset" w:color="000000" w:sz="8"/>
              <w:right w:val="outset" w:color="000000" w:sz="8"/>
            </w:tcBorders>
            <w:vAlign w:val="center"/>
          </w:tcPr>
          <w:bookmarkStart w:name="9630" w:id="9628"/>
          <w:p>
            <w:pPr>
              <w:spacing w:after="0"/>
              <w:ind w:left="0"/>
              <w:jc w:val="center"/>
            </w:pPr>
            <w:r>
              <w:rPr>
                <w:rFonts w:ascii="Arial"/>
                <w:b w:val="false"/>
                <w:i w:val="false"/>
                <w:color w:val="000000"/>
                <w:sz w:val="15"/>
              </w:rPr>
              <w:t xml:space="preserve"> </w:t>
            </w:r>
          </w:p>
          <w:bookmarkEnd w:id="9628"/>
        </w:tc>
        <w:tc>
          <w:tcPr>
            <w:tcW w:w="1417" w:type="dxa"/>
            <w:tcBorders>
              <w:top w:val="outset" w:color="000000" w:sz="8"/>
              <w:left w:val="outset" w:color="000000" w:sz="8"/>
              <w:bottom w:val="outset" w:color="000000" w:sz="8"/>
              <w:right w:val="outset" w:color="000000" w:sz="8"/>
            </w:tcBorders>
            <w:vAlign w:val="center"/>
          </w:tcPr>
          <w:bookmarkStart w:name="9631" w:id="9629"/>
          <w:p>
            <w:pPr>
              <w:spacing w:after="0"/>
              <w:ind w:left="0"/>
              <w:jc w:val="center"/>
            </w:pPr>
            <w:r>
              <w:rPr>
                <w:rFonts w:ascii="Arial"/>
                <w:b w:val="false"/>
                <w:i w:val="false"/>
                <w:color w:val="000000"/>
                <w:sz w:val="15"/>
              </w:rPr>
              <w:t xml:space="preserve"> </w:t>
            </w:r>
          </w:p>
          <w:bookmarkEnd w:id="9629"/>
        </w:tc>
        <w:tc>
          <w:tcPr>
            <w:tcW w:w="1417" w:type="dxa"/>
            <w:tcBorders>
              <w:top w:val="outset" w:color="000000" w:sz="8"/>
              <w:left w:val="outset" w:color="000000" w:sz="8"/>
              <w:bottom w:val="outset" w:color="000000" w:sz="8"/>
              <w:right w:val="outset" w:color="000000" w:sz="8"/>
            </w:tcBorders>
            <w:vAlign w:val="center"/>
          </w:tcPr>
          <w:bookmarkStart w:name="9632" w:id="9630"/>
          <w:p>
            <w:pPr>
              <w:spacing w:after="0"/>
              <w:ind w:left="0"/>
              <w:jc w:val="center"/>
            </w:pPr>
            <w:r>
              <w:rPr>
                <w:rFonts w:ascii="Arial"/>
                <w:b w:val="false"/>
                <w:i w:val="false"/>
                <w:color w:val="000000"/>
                <w:sz w:val="15"/>
              </w:rPr>
              <w:t xml:space="preserve"> </w:t>
            </w:r>
          </w:p>
          <w:bookmarkEnd w:id="9630"/>
        </w:tc>
        <w:tc>
          <w:tcPr>
            <w:tcW w:w="1417" w:type="dxa"/>
            <w:tcBorders>
              <w:top w:val="outset" w:color="000000" w:sz="8"/>
              <w:left w:val="outset" w:color="000000" w:sz="8"/>
              <w:bottom w:val="outset" w:color="000000" w:sz="8"/>
              <w:right w:val="outset" w:color="000000" w:sz="8"/>
            </w:tcBorders>
            <w:vAlign w:val="center"/>
          </w:tcPr>
          <w:bookmarkStart w:name="9633" w:id="9631"/>
          <w:p>
            <w:pPr>
              <w:spacing w:after="0"/>
              <w:ind w:left="0"/>
              <w:jc w:val="center"/>
            </w:pPr>
            <w:r>
              <w:rPr>
                <w:rFonts w:ascii="Arial"/>
                <w:b w:val="false"/>
                <w:i w:val="false"/>
                <w:color w:val="000000"/>
                <w:sz w:val="15"/>
              </w:rPr>
              <w:t>15774,39</w:t>
            </w:r>
          </w:p>
          <w:bookmarkEnd w:id="96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634" w:id="9632"/>
          <w:p>
            <w:pPr>
              <w:spacing w:after="0"/>
              <w:ind w:left="0"/>
              <w:jc w:val="center"/>
            </w:pPr>
            <w:r>
              <w:rPr>
                <w:rFonts w:ascii="Arial"/>
                <w:b w:val="false"/>
                <w:i/>
                <w:color w:val="000000"/>
                <w:sz w:val="15"/>
              </w:rPr>
              <w:t>4411161</w:t>
            </w:r>
          </w:p>
          <w:bookmarkEnd w:id="9632"/>
        </w:tc>
        <w:tc>
          <w:tcPr>
            <w:tcW w:w="805" w:type="dxa"/>
            <w:tcBorders>
              <w:top w:val="outset" w:color="000000" w:sz="8"/>
              <w:left w:val="outset" w:color="000000" w:sz="8"/>
              <w:bottom w:val="outset" w:color="000000" w:sz="8"/>
              <w:right w:val="outset" w:color="000000" w:sz="8"/>
            </w:tcBorders>
            <w:vAlign w:val="center"/>
          </w:tcPr>
          <w:bookmarkStart w:name="9635" w:id="9633"/>
          <w:p>
            <w:pPr>
              <w:spacing w:after="0"/>
              <w:ind w:left="0"/>
              <w:jc w:val="center"/>
            </w:pPr>
            <w:r>
              <w:rPr>
                <w:rFonts w:ascii="Arial"/>
                <w:b w:val="false"/>
                <w:i/>
                <w:color w:val="000000"/>
                <w:sz w:val="15"/>
              </w:rPr>
              <w:t>1161</w:t>
            </w:r>
          </w:p>
          <w:bookmarkEnd w:id="9633"/>
        </w:tc>
        <w:tc>
          <w:tcPr>
            <w:tcW w:w="805" w:type="dxa"/>
            <w:tcBorders>
              <w:top w:val="outset" w:color="000000" w:sz="8"/>
              <w:left w:val="outset" w:color="000000" w:sz="8"/>
              <w:bottom w:val="outset" w:color="000000" w:sz="8"/>
              <w:right w:val="outset" w:color="000000" w:sz="8"/>
            </w:tcBorders>
            <w:vAlign w:val="center"/>
          </w:tcPr>
          <w:bookmarkStart w:name="9636" w:id="9634"/>
          <w:p>
            <w:pPr>
              <w:spacing w:after="0"/>
              <w:ind w:left="0"/>
              <w:jc w:val="center"/>
            </w:pPr>
            <w:r>
              <w:rPr>
                <w:rFonts w:ascii="Arial"/>
                <w:b w:val="false"/>
                <w:i/>
                <w:color w:val="000000"/>
                <w:sz w:val="15"/>
              </w:rPr>
              <w:t>0990</w:t>
            </w:r>
          </w:p>
          <w:bookmarkEnd w:id="9634"/>
        </w:tc>
        <w:tc>
          <w:tcPr>
            <w:tcW w:w="649" w:type="dxa"/>
            <w:tcBorders>
              <w:top w:val="outset" w:color="000000" w:sz="8"/>
              <w:left w:val="outset" w:color="000000" w:sz="8"/>
              <w:bottom w:val="outset" w:color="000000" w:sz="8"/>
              <w:right w:val="outset" w:color="000000" w:sz="8"/>
            </w:tcBorders>
            <w:vAlign w:val="center"/>
          </w:tcPr>
          <w:bookmarkStart w:name="9637" w:id="9635"/>
          <w:p>
            <w:pPr>
              <w:spacing w:after="0"/>
              <w:ind w:left="0"/>
              <w:jc w:val="left"/>
            </w:pPr>
            <w:r>
              <w:rPr>
                <w:rFonts w:ascii="Arial"/>
                <w:b w:val="false"/>
                <w:i/>
                <w:color w:val="000000"/>
                <w:sz w:val="15"/>
              </w:rPr>
              <w:t>Забезпечення діяльності інших закладів у сфері освіти</w:t>
            </w:r>
          </w:p>
          <w:bookmarkEnd w:id="9635"/>
        </w:tc>
        <w:tc>
          <w:tcPr>
            <w:tcW w:w="1417" w:type="dxa"/>
            <w:tcBorders>
              <w:top w:val="outset" w:color="000000" w:sz="8"/>
              <w:left w:val="outset" w:color="000000" w:sz="8"/>
              <w:bottom w:val="outset" w:color="000000" w:sz="8"/>
              <w:right w:val="outset" w:color="000000" w:sz="8"/>
            </w:tcBorders>
            <w:vAlign w:val="center"/>
          </w:tcPr>
          <w:bookmarkStart w:name="9638" w:id="9636"/>
          <w:p>
            <w:pPr>
              <w:spacing w:after="0"/>
              <w:ind w:left="0"/>
              <w:jc w:val="center"/>
            </w:pPr>
            <w:r>
              <w:rPr>
                <w:rFonts w:ascii="Arial"/>
                <w:b w:val="false"/>
                <w:i/>
                <w:color w:val="000000"/>
                <w:sz w:val="15"/>
              </w:rPr>
              <w:t>15715,50</w:t>
            </w:r>
          </w:p>
          <w:bookmarkEnd w:id="9636"/>
        </w:tc>
        <w:tc>
          <w:tcPr>
            <w:tcW w:w="1417" w:type="dxa"/>
            <w:tcBorders>
              <w:top w:val="outset" w:color="000000" w:sz="8"/>
              <w:left w:val="outset" w:color="000000" w:sz="8"/>
              <w:bottom w:val="outset" w:color="000000" w:sz="8"/>
              <w:right w:val="outset" w:color="000000" w:sz="8"/>
            </w:tcBorders>
            <w:vAlign w:val="center"/>
          </w:tcPr>
          <w:bookmarkStart w:name="9639" w:id="9637"/>
          <w:p>
            <w:pPr>
              <w:spacing w:after="0"/>
              <w:ind w:left="0"/>
              <w:jc w:val="center"/>
            </w:pPr>
            <w:r>
              <w:rPr>
                <w:rFonts w:ascii="Arial"/>
                <w:b w:val="false"/>
                <w:i/>
                <w:color w:val="000000"/>
                <w:sz w:val="15"/>
              </w:rPr>
              <w:t>15715,50</w:t>
            </w:r>
          </w:p>
          <w:bookmarkEnd w:id="9637"/>
        </w:tc>
        <w:tc>
          <w:tcPr>
            <w:tcW w:w="1306" w:type="dxa"/>
            <w:tcBorders>
              <w:top w:val="outset" w:color="000000" w:sz="8"/>
              <w:left w:val="outset" w:color="000000" w:sz="8"/>
              <w:bottom w:val="outset" w:color="000000" w:sz="8"/>
              <w:right w:val="outset" w:color="000000" w:sz="8"/>
            </w:tcBorders>
            <w:vAlign w:val="center"/>
          </w:tcPr>
          <w:bookmarkStart w:name="9640" w:id="9638"/>
          <w:p>
            <w:pPr>
              <w:spacing w:after="0"/>
              <w:ind w:left="0"/>
              <w:jc w:val="center"/>
            </w:pPr>
            <w:r>
              <w:rPr>
                <w:rFonts w:ascii="Arial"/>
                <w:b w:val="false"/>
                <w:i/>
                <w:color w:val="000000"/>
                <w:sz w:val="15"/>
              </w:rPr>
              <w:t>10734,20</w:t>
            </w:r>
          </w:p>
          <w:bookmarkEnd w:id="9638"/>
        </w:tc>
        <w:tc>
          <w:tcPr>
            <w:tcW w:w="1194" w:type="dxa"/>
            <w:tcBorders>
              <w:top w:val="outset" w:color="000000" w:sz="8"/>
              <w:left w:val="outset" w:color="000000" w:sz="8"/>
              <w:bottom w:val="outset" w:color="000000" w:sz="8"/>
              <w:right w:val="outset" w:color="000000" w:sz="8"/>
            </w:tcBorders>
            <w:vAlign w:val="center"/>
          </w:tcPr>
          <w:bookmarkStart w:name="9641" w:id="9639"/>
          <w:p>
            <w:pPr>
              <w:spacing w:after="0"/>
              <w:ind w:left="0"/>
              <w:jc w:val="center"/>
            </w:pPr>
            <w:r>
              <w:rPr>
                <w:rFonts w:ascii="Arial"/>
                <w:b w:val="false"/>
                <w:i/>
                <w:color w:val="000000"/>
                <w:sz w:val="15"/>
              </w:rPr>
              <w:t>692,00</w:t>
            </w:r>
          </w:p>
          <w:bookmarkEnd w:id="9639"/>
        </w:tc>
        <w:tc>
          <w:tcPr>
            <w:tcW w:w="1417" w:type="dxa"/>
            <w:tcBorders>
              <w:top w:val="outset" w:color="000000" w:sz="8"/>
              <w:left w:val="outset" w:color="000000" w:sz="8"/>
              <w:bottom w:val="outset" w:color="000000" w:sz="8"/>
              <w:right w:val="outset" w:color="000000" w:sz="8"/>
            </w:tcBorders>
            <w:vAlign w:val="center"/>
          </w:tcPr>
          <w:bookmarkStart w:name="9642" w:id="9640"/>
          <w:p>
            <w:pPr>
              <w:spacing w:after="0"/>
              <w:ind w:left="0"/>
              <w:jc w:val="center"/>
            </w:pPr>
            <w:r>
              <w:rPr>
                <w:rFonts w:ascii="Arial"/>
                <w:b w:val="false"/>
                <w:i w:val="false"/>
                <w:color w:val="000000"/>
                <w:sz w:val="15"/>
              </w:rPr>
              <w:t xml:space="preserve"> </w:t>
            </w:r>
          </w:p>
          <w:bookmarkEnd w:id="9640"/>
        </w:tc>
        <w:tc>
          <w:tcPr>
            <w:tcW w:w="1417" w:type="dxa"/>
            <w:tcBorders>
              <w:top w:val="outset" w:color="000000" w:sz="8"/>
              <w:left w:val="outset" w:color="000000" w:sz="8"/>
              <w:bottom w:val="outset" w:color="000000" w:sz="8"/>
              <w:right w:val="outset" w:color="000000" w:sz="8"/>
            </w:tcBorders>
            <w:vAlign w:val="center"/>
          </w:tcPr>
          <w:bookmarkStart w:name="9643" w:id="9641"/>
          <w:p>
            <w:pPr>
              <w:spacing w:after="0"/>
              <w:ind w:left="0"/>
              <w:jc w:val="center"/>
            </w:pPr>
            <w:r>
              <w:rPr>
                <w:rFonts w:ascii="Arial"/>
                <w:b w:val="false"/>
                <w:i/>
                <w:color w:val="000000"/>
                <w:sz w:val="15"/>
              </w:rPr>
              <w:t>6,40</w:t>
            </w:r>
          </w:p>
          <w:bookmarkEnd w:id="9641"/>
        </w:tc>
        <w:tc>
          <w:tcPr>
            <w:tcW w:w="1194" w:type="dxa"/>
            <w:tcBorders>
              <w:top w:val="outset" w:color="000000" w:sz="8"/>
              <w:left w:val="outset" w:color="000000" w:sz="8"/>
              <w:bottom w:val="outset" w:color="000000" w:sz="8"/>
              <w:right w:val="outset" w:color="000000" w:sz="8"/>
            </w:tcBorders>
            <w:vAlign w:val="center"/>
          </w:tcPr>
          <w:bookmarkStart w:name="9644" w:id="9642"/>
          <w:p>
            <w:pPr>
              <w:spacing w:after="0"/>
              <w:ind w:left="0"/>
              <w:jc w:val="center"/>
            </w:pPr>
            <w:r>
              <w:rPr>
                <w:rFonts w:ascii="Arial"/>
                <w:b w:val="false"/>
                <w:i/>
                <w:color w:val="000000"/>
                <w:sz w:val="15"/>
              </w:rPr>
              <w:t>6,40</w:t>
            </w:r>
          </w:p>
          <w:bookmarkEnd w:id="9642"/>
        </w:tc>
        <w:tc>
          <w:tcPr>
            <w:tcW w:w="1083" w:type="dxa"/>
            <w:tcBorders>
              <w:top w:val="outset" w:color="000000" w:sz="8"/>
              <w:left w:val="outset" w:color="000000" w:sz="8"/>
              <w:bottom w:val="outset" w:color="000000" w:sz="8"/>
              <w:right w:val="outset" w:color="000000" w:sz="8"/>
            </w:tcBorders>
            <w:vAlign w:val="center"/>
          </w:tcPr>
          <w:bookmarkStart w:name="9645" w:id="9643"/>
          <w:p>
            <w:pPr>
              <w:spacing w:after="0"/>
              <w:ind w:left="0"/>
              <w:jc w:val="center"/>
            </w:pPr>
            <w:r>
              <w:rPr>
                <w:rFonts w:ascii="Arial"/>
                <w:b w:val="false"/>
                <w:i w:val="false"/>
                <w:color w:val="000000"/>
                <w:sz w:val="15"/>
              </w:rPr>
              <w:t xml:space="preserve"> </w:t>
            </w:r>
          </w:p>
          <w:bookmarkEnd w:id="9643"/>
        </w:tc>
        <w:tc>
          <w:tcPr>
            <w:tcW w:w="1083" w:type="dxa"/>
            <w:tcBorders>
              <w:top w:val="outset" w:color="000000" w:sz="8"/>
              <w:left w:val="outset" w:color="000000" w:sz="8"/>
              <w:bottom w:val="outset" w:color="000000" w:sz="8"/>
              <w:right w:val="outset" w:color="000000" w:sz="8"/>
            </w:tcBorders>
            <w:vAlign w:val="center"/>
          </w:tcPr>
          <w:bookmarkStart w:name="9646" w:id="9644"/>
          <w:p>
            <w:pPr>
              <w:spacing w:after="0"/>
              <w:ind w:left="0"/>
              <w:jc w:val="center"/>
            </w:pPr>
            <w:r>
              <w:rPr>
                <w:rFonts w:ascii="Arial"/>
                <w:b w:val="false"/>
                <w:i w:val="false"/>
                <w:color w:val="000000"/>
                <w:sz w:val="15"/>
              </w:rPr>
              <w:t xml:space="preserve"> </w:t>
            </w:r>
          </w:p>
          <w:bookmarkEnd w:id="9644"/>
        </w:tc>
        <w:tc>
          <w:tcPr>
            <w:tcW w:w="1417" w:type="dxa"/>
            <w:tcBorders>
              <w:top w:val="outset" w:color="000000" w:sz="8"/>
              <w:left w:val="outset" w:color="000000" w:sz="8"/>
              <w:bottom w:val="outset" w:color="000000" w:sz="8"/>
              <w:right w:val="outset" w:color="000000" w:sz="8"/>
            </w:tcBorders>
            <w:vAlign w:val="center"/>
          </w:tcPr>
          <w:bookmarkStart w:name="9647" w:id="9645"/>
          <w:p>
            <w:pPr>
              <w:spacing w:after="0"/>
              <w:ind w:left="0"/>
              <w:jc w:val="center"/>
            </w:pPr>
            <w:r>
              <w:rPr>
                <w:rFonts w:ascii="Arial"/>
                <w:b w:val="false"/>
                <w:i w:val="false"/>
                <w:color w:val="000000"/>
                <w:sz w:val="15"/>
              </w:rPr>
              <w:t xml:space="preserve"> </w:t>
            </w:r>
          </w:p>
          <w:bookmarkEnd w:id="9645"/>
        </w:tc>
        <w:tc>
          <w:tcPr>
            <w:tcW w:w="1417" w:type="dxa"/>
            <w:tcBorders>
              <w:top w:val="outset" w:color="000000" w:sz="8"/>
              <w:left w:val="outset" w:color="000000" w:sz="8"/>
              <w:bottom w:val="outset" w:color="000000" w:sz="8"/>
              <w:right w:val="outset" w:color="000000" w:sz="8"/>
            </w:tcBorders>
            <w:vAlign w:val="center"/>
          </w:tcPr>
          <w:bookmarkStart w:name="9648" w:id="9646"/>
          <w:p>
            <w:pPr>
              <w:spacing w:after="0"/>
              <w:ind w:left="0"/>
              <w:jc w:val="center"/>
            </w:pPr>
            <w:r>
              <w:rPr>
                <w:rFonts w:ascii="Arial"/>
                <w:b w:val="false"/>
                <w:i w:val="false"/>
                <w:color w:val="000000"/>
                <w:sz w:val="15"/>
              </w:rPr>
              <w:t xml:space="preserve"> </w:t>
            </w:r>
          </w:p>
          <w:bookmarkEnd w:id="9646"/>
        </w:tc>
        <w:tc>
          <w:tcPr>
            <w:tcW w:w="1417" w:type="dxa"/>
            <w:tcBorders>
              <w:top w:val="outset" w:color="000000" w:sz="8"/>
              <w:left w:val="outset" w:color="000000" w:sz="8"/>
              <w:bottom w:val="outset" w:color="000000" w:sz="8"/>
              <w:right w:val="outset" w:color="000000" w:sz="8"/>
            </w:tcBorders>
            <w:vAlign w:val="center"/>
          </w:tcPr>
          <w:bookmarkStart w:name="9649" w:id="9647"/>
          <w:p>
            <w:pPr>
              <w:spacing w:after="0"/>
              <w:ind w:left="0"/>
              <w:jc w:val="center"/>
            </w:pPr>
            <w:r>
              <w:rPr>
                <w:rFonts w:ascii="Arial"/>
                <w:b w:val="false"/>
                <w:i/>
                <w:color w:val="000000"/>
                <w:sz w:val="15"/>
              </w:rPr>
              <w:t>15721,90</w:t>
            </w:r>
          </w:p>
          <w:bookmarkEnd w:id="96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650" w:id="9648"/>
          <w:p>
            <w:pPr>
              <w:spacing w:after="0"/>
              <w:ind w:left="0"/>
              <w:jc w:val="center"/>
            </w:pPr>
            <w:r>
              <w:rPr>
                <w:rFonts w:ascii="Arial"/>
                <w:b w:val="false"/>
                <w:i/>
                <w:color w:val="000000"/>
                <w:sz w:val="15"/>
              </w:rPr>
              <w:t>4411162</w:t>
            </w:r>
          </w:p>
          <w:bookmarkEnd w:id="9648"/>
        </w:tc>
        <w:tc>
          <w:tcPr>
            <w:tcW w:w="805" w:type="dxa"/>
            <w:tcBorders>
              <w:top w:val="outset" w:color="000000" w:sz="8"/>
              <w:left w:val="outset" w:color="000000" w:sz="8"/>
              <w:bottom w:val="outset" w:color="000000" w:sz="8"/>
              <w:right w:val="outset" w:color="000000" w:sz="8"/>
            </w:tcBorders>
            <w:vAlign w:val="center"/>
          </w:tcPr>
          <w:bookmarkStart w:name="9651" w:id="9649"/>
          <w:p>
            <w:pPr>
              <w:spacing w:after="0"/>
              <w:ind w:left="0"/>
              <w:jc w:val="center"/>
            </w:pPr>
            <w:r>
              <w:rPr>
                <w:rFonts w:ascii="Arial"/>
                <w:b w:val="false"/>
                <w:i/>
                <w:color w:val="000000"/>
                <w:sz w:val="15"/>
              </w:rPr>
              <w:t>1162</w:t>
            </w:r>
          </w:p>
          <w:bookmarkEnd w:id="9649"/>
        </w:tc>
        <w:tc>
          <w:tcPr>
            <w:tcW w:w="805" w:type="dxa"/>
            <w:tcBorders>
              <w:top w:val="outset" w:color="000000" w:sz="8"/>
              <w:left w:val="outset" w:color="000000" w:sz="8"/>
              <w:bottom w:val="outset" w:color="000000" w:sz="8"/>
              <w:right w:val="outset" w:color="000000" w:sz="8"/>
            </w:tcBorders>
            <w:vAlign w:val="center"/>
          </w:tcPr>
          <w:bookmarkStart w:name="9652" w:id="9650"/>
          <w:p>
            <w:pPr>
              <w:spacing w:after="0"/>
              <w:ind w:left="0"/>
              <w:jc w:val="center"/>
            </w:pPr>
            <w:r>
              <w:rPr>
                <w:rFonts w:ascii="Arial"/>
                <w:b w:val="false"/>
                <w:i/>
                <w:color w:val="000000"/>
                <w:sz w:val="15"/>
              </w:rPr>
              <w:t>0990</w:t>
            </w:r>
          </w:p>
          <w:bookmarkEnd w:id="9650"/>
        </w:tc>
        <w:tc>
          <w:tcPr>
            <w:tcW w:w="649" w:type="dxa"/>
            <w:tcBorders>
              <w:top w:val="outset" w:color="000000" w:sz="8"/>
              <w:left w:val="outset" w:color="000000" w:sz="8"/>
              <w:bottom w:val="outset" w:color="000000" w:sz="8"/>
              <w:right w:val="outset" w:color="000000" w:sz="8"/>
            </w:tcBorders>
            <w:vAlign w:val="center"/>
          </w:tcPr>
          <w:bookmarkStart w:name="9653" w:id="9651"/>
          <w:p>
            <w:pPr>
              <w:spacing w:after="0"/>
              <w:ind w:left="0"/>
              <w:jc w:val="left"/>
            </w:pPr>
            <w:r>
              <w:rPr>
                <w:rFonts w:ascii="Arial"/>
                <w:b w:val="false"/>
                <w:i/>
                <w:color w:val="000000"/>
                <w:sz w:val="15"/>
              </w:rPr>
              <w:t>Інші програми та заходи у сфері освіти</w:t>
            </w:r>
          </w:p>
          <w:bookmarkEnd w:id="9651"/>
        </w:tc>
        <w:tc>
          <w:tcPr>
            <w:tcW w:w="1417" w:type="dxa"/>
            <w:tcBorders>
              <w:top w:val="outset" w:color="000000" w:sz="8"/>
              <w:left w:val="outset" w:color="000000" w:sz="8"/>
              <w:bottom w:val="outset" w:color="000000" w:sz="8"/>
              <w:right w:val="outset" w:color="000000" w:sz="8"/>
            </w:tcBorders>
            <w:vAlign w:val="center"/>
          </w:tcPr>
          <w:bookmarkStart w:name="9654" w:id="9652"/>
          <w:p>
            <w:pPr>
              <w:spacing w:after="0"/>
              <w:ind w:left="0"/>
              <w:jc w:val="center"/>
            </w:pPr>
            <w:r>
              <w:rPr>
                <w:rFonts w:ascii="Arial"/>
                <w:b w:val="false"/>
                <w:i/>
                <w:color w:val="000000"/>
                <w:sz w:val="15"/>
              </w:rPr>
              <w:t>52,49</w:t>
            </w:r>
          </w:p>
          <w:bookmarkEnd w:id="9652"/>
        </w:tc>
        <w:tc>
          <w:tcPr>
            <w:tcW w:w="1417" w:type="dxa"/>
            <w:tcBorders>
              <w:top w:val="outset" w:color="000000" w:sz="8"/>
              <w:left w:val="outset" w:color="000000" w:sz="8"/>
              <w:bottom w:val="outset" w:color="000000" w:sz="8"/>
              <w:right w:val="outset" w:color="000000" w:sz="8"/>
            </w:tcBorders>
            <w:vAlign w:val="center"/>
          </w:tcPr>
          <w:bookmarkStart w:name="9655" w:id="9653"/>
          <w:p>
            <w:pPr>
              <w:spacing w:after="0"/>
              <w:ind w:left="0"/>
              <w:jc w:val="center"/>
            </w:pPr>
            <w:r>
              <w:rPr>
                <w:rFonts w:ascii="Arial"/>
                <w:b w:val="false"/>
                <w:i/>
                <w:color w:val="000000"/>
                <w:sz w:val="15"/>
              </w:rPr>
              <w:t>52,49</w:t>
            </w:r>
          </w:p>
          <w:bookmarkEnd w:id="9653"/>
        </w:tc>
        <w:tc>
          <w:tcPr>
            <w:tcW w:w="1306" w:type="dxa"/>
            <w:tcBorders>
              <w:top w:val="outset" w:color="000000" w:sz="8"/>
              <w:left w:val="outset" w:color="000000" w:sz="8"/>
              <w:bottom w:val="outset" w:color="000000" w:sz="8"/>
              <w:right w:val="outset" w:color="000000" w:sz="8"/>
            </w:tcBorders>
            <w:vAlign w:val="center"/>
          </w:tcPr>
          <w:bookmarkStart w:name="9656" w:id="9654"/>
          <w:p>
            <w:pPr>
              <w:spacing w:after="0"/>
              <w:ind w:left="0"/>
              <w:jc w:val="center"/>
            </w:pPr>
            <w:r>
              <w:rPr>
                <w:rFonts w:ascii="Arial"/>
                <w:b w:val="false"/>
                <w:i w:val="false"/>
                <w:color w:val="000000"/>
                <w:sz w:val="15"/>
              </w:rPr>
              <w:t xml:space="preserve"> </w:t>
            </w:r>
          </w:p>
          <w:bookmarkEnd w:id="9654"/>
        </w:tc>
        <w:tc>
          <w:tcPr>
            <w:tcW w:w="1194" w:type="dxa"/>
            <w:tcBorders>
              <w:top w:val="outset" w:color="000000" w:sz="8"/>
              <w:left w:val="outset" w:color="000000" w:sz="8"/>
              <w:bottom w:val="outset" w:color="000000" w:sz="8"/>
              <w:right w:val="outset" w:color="000000" w:sz="8"/>
            </w:tcBorders>
            <w:vAlign w:val="center"/>
          </w:tcPr>
          <w:bookmarkStart w:name="9657" w:id="9655"/>
          <w:p>
            <w:pPr>
              <w:spacing w:after="0"/>
              <w:ind w:left="0"/>
              <w:jc w:val="center"/>
            </w:pPr>
            <w:r>
              <w:rPr>
                <w:rFonts w:ascii="Arial"/>
                <w:b w:val="false"/>
                <w:i w:val="false"/>
                <w:color w:val="000000"/>
                <w:sz w:val="15"/>
              </w:rPr>
              <w:t xml:space="preserve"> </w:t>
            </w:r>
          </w:p>
          <w:bookmarkEnd w:id="9655"/>
        </w:tc>
        <w:tc>
          <w:tcPr>
            <w:tcW w:w="1417" w:type="dxa"/>
            <w:tcBorders>
              <w:top w:val="outset" w:color="000000" w:sz="8"/>
              <w:left w:val="outset" w:color="000000" w:sz="8"/>
              <w:bottom w:val="outset" w:color="000000" w:sz="8"/>
              <w:right w:val="outset" w:color="000000" w:sz="8"/>
            </w:tcBorders>
            <w:vAlign w:val="center"/>
          </w:tcPr>
          <w:bookmarkStart w:name="9658" w:id="9656"/>
          <w:p>
            <w:pPr>
              <w:spacing w:after="0"/>
              <w:ind w:left="0"/>
              <w:jc w:val="center"/>
            </w:pPr>
            <w:r>
              <w:rPr>
                <w:rFonts w:ascii="Arial"/>
                <w:b w:val="false"/>
                <w:i w:val="false"/>
                <w:color w:val="000000"/>
                <w:sz w:val="15"/>
              </w:rPr>
              <w:t xml:space="preserve"> </w:t>
            </w:r>
          </w:p>
          <w:bookmarkEnd w:id="9656"/>
        </w:tc>
        <w:tc>
          <w:tcPr>
            <w:tcW w:w="1417" w:type="dxa"/>
            <w:tcBorders>
              <w:top w:val="outset" w:color="000000" w:sz="8"/>
              <w:left w:val="outset" w:color="000000" w:sz="8"/>
              <w:bottom w:val="outset" w:color="000000" w:sz="8"/>
              <w:right w:val="outset" w:color="000000" w:sz="8"/>
            </w:tcBorders>
            <w:vAlign w:val="center"/>
          </w:tcPr>
          <w:bookmarkStart w:name="9659" w:id="9657"/>
          <w:p>
            <w:pPr>
              <w:spacing w:after="0"/>
              <w:ind w:left="0"/>
              <w:jc w:val="center"/>
            </w:pPr>
            <w:r>
              <w:rPr>
                <w:rFonts w:ascii="Arial"/>
                <w:b w:val="false"/>
                <w:i w:val="false"/>
                <w:color w:val="000000"/>
                <w:sz w:val="15"/>
              </w:rPr>
              <w:t xml:space="preserve"> </w:t>
            </w:r>
          </w:p>
          <w:bookmarkEnd w:id="9657"/>
        </w:tc>
        <w:tc>
          <w:tcPr>
            <w:tcW w:w="1194" w:type="dxa"/>
            <w:tcBorders>
              <w:top w:val="outset" w:color="000000" w:sz="8"/>
              <w:left w:val="outset" w:color="000000" w:sz="8"/>
              <w:bottom w:val="outset" w:color="000000" w:sz="8"/>
              <w:right w:val="outset" w:color="000000" w:sz="8"/>
            </w:tcBorders>
            <w:vAlign w:val="center"/>
          </w:tcPr>
          <w:bookmarkStart w:name="9660" w:id="9658"/>
          <w:p>
            <w:pPr>
              <w:spacing w:after="0"/>
              <w:ind w:left="0"/>
              <w:jc w:val="center"/>
            </w:pPr>
            <w:r>
              <w:rPr>
                <w:rFonts w:ascii="Arial"/>
                <w:b w:val="false"/>
                <w:i w:val="false"/>
                <w:color w:val="000000"/>
                <w:sz w:val="15"/>
              </w:rPr>
              <w:t xml:space="preserve"> </w:t>
            </w:r>
          </w:p>
          <w:bookmarkEnd w:id="9658"/>
        </w:tc>
        <w:tc>
          <w:tcPr>
            <w:tcW w:w="1083" w:type="dxa"/>
            <w:tcBorders>
              <w:top w:val="outset" w:color="000000" w:sz="8"/>
              <w:left w:val="outset" w:color="000000" w:sz="8"/>
              <w:bottom w:val="outset" w:color="000000" w:sz="8"/>
              <w:right w:val="outset" w:color="000000" w:sz="8"/>
            </w:tcBorders>
            <w:vAlign w:val="center"/>
          </w:tcPr>
          <w:bookmarkStart w:name="9661" w:id="9659"/>
          <w:p>
            <w:pPr>
              <w:spacing w:after="0"/>
              <w:ind w:left="0"/>
              <w:jc w:val="center"/>
            </w:pPr>
            <w:r>
              <w:rPr>
                <w:rFonts w:ascii="Arial"/>
                <w:b w:val="false"/>
                <w:i w:val="false"/>
                <w:color w:val="000000"/>
                <w:sz w:val="15"/>
              </w:rPr>
              <w:t xml:space="preserve"> </w:t>
            </w:r>
          </w:p>
          <w:bookmarkEnd w:id="9659"/>
        </w:tc>
        <w:tc>
          <w:tcPr>
            <w:tcW w:w="1083" w:type="dxa"/>
            <w:tcBorders>
              <w:top w:val="outset" w:color="000000" w:sz="8"/>
              <w:left w:val="outset" w:color="000000" w:sz="8"/>
              <w:bottom w:val="outset" w:color="000000" w:sz="8"/>
              <w:right w:val="outset" w:color="000000" w:sz="8"/>
            </w:tcBorders>
            <w:vAlign w:val="center"/>
          </w:tcPr>
          <w:bookmarkStart w:name="9662" w:id="9660"/>
          <w:p>
            <w:pPr>
              <w:spacing w:after="0"/>
              <w:ind w:left="0"/>
              <w:jc w:val="center"/>
            </w:pPr>
            <w:r>
              <w:rPr>
                <w:rFonts w:ascii="Arial"/>
                <w:b w:val="false"/>
                <w:i w:val="false"/>
                <w:color w:val="000000"/>
                <w:sz w:val="15"/>
              </w:rPr>
              <w:t xml:space="preserve"> </w:t>
            </w:r>
          </w:p>
          <w:bookmarkEnd w:id="9660"/>
        </w:tc>
        <w:tc>
          <w:tcPr>
            <w:tcW w:w="1417" w:type="dxa"/>
            <w:tcBorders>
              <w:top w:val="outset" w:color="000000" w:sz="8"/>
              <w:left w:val="outset" w:color="000000" w:sz="8"/>
              <w:bottom w:val="outset" w:color="000000" w:sz="8"/>
              <w:right w:val="outset" w:color="000000" w:sz="8"/>
            </w:tcBorders>
            <w:vAlign w:val="center"/>
          </w:tcPr>
          <w:bookmarkStart w:name="9663" w:id="9661"/>
          <w:p>
            <w:pPr>
              <w:spacing w:after="0"/>
              <w:ind w:left="0"/>
              <w:jc w:val="center"/>
            </w:pPr>
            <w:r>
              <w:rPr>
                <w:rFonts w:ascii="Arial"/>
                <w:b w:val="false"/>
                <w:i w:val="false"/>
                <w:color w:val="000000"/>
                <w:sz w:val="15"/>
              </w:rPr>
              <w:t xml:space="preserve"> </w:t>
            </w:r>
          </w:p>
          <w:bookmarkEnd w:id="9661"/>
        </w:tc>
        <w:tc>
          <w:tcPr>
            <w:tcW w:w="1417" w:type="dxa"/>
            <w:tcBorders>
              <w:top w:val="outset" w:color="000000" w:sz="8"/>
              <w:left w:val="outset" w:color="000000" w:sz="8"/>
              <w:bottom w:val="outset" w:color="000000" w:sz="8"/>
              <w:right w:val="outset" w:color="000000" w:sz="8"/>
            </w:tcBorders>
            <w:vAlign w:val="center"/>
          </w:tcPr>
          <w:bookmarkStart w:name="9664" w:id="9662"/>
          <w:p>
            <w:pPr>
              <w:spacing w:after="0"/>
              <w:ind w:left="0"/>
              <w:jc w:val="center"/>
            </w:pPr>
            <w:r>
              <w:rPr>
                <w:rFonts w:ascii="Arial"/>
                <w:b w:val="false"/>
                <w:i w:val="false"/>
                <w:color w:val="000000"/>
                <w:sz w:val="15"/>
              </w:rPr>
              <w:t xml:space="preserve"> </w:t>
            </w:r>
          </w:p>
          <w:bookmarkEnd w:id="9662"/>
        </w:tc>
        <w:tc>
          <w:tcPr>
            <w:tcW w:w="1417" w:type="dxa"/>
            <w:tcBorders>
              <w:top w:val="outset" w:color="000000" w:sz="8"/>
              <w:left w:val="outset" w:color="000000" w:sz="8"/>
              <w:bottom w:val="outset" w:color="000000" w:sz="8"/>
              <w:right w:val="outset" w:color="000000" w:sz="8"/>
            </w:tcBorders>
            <w:vAlign w:val="center"/>
          </w:tcPr>
          <w:bookmarkStart w:name="9665" w:id="9663"/>
          <w:p>
            <w:pPr>
              <w:spacing w:after="0"/>
              <w:ind w:left="0"/>
              <w:jc w:val="center"/>
            </w:pPr>
            <w:r>
              <w:rPr>
                <w:rFonts w:ascii="Arial"/>
                <w:b w:val="false"/>
                <w:i/>
                <w:color w:val="000000"/>
                <w:sz w:val="15"/>
              </w:rPr>
              <w:t>52,49</w:t>
            </w:r>
          </w:p>
          <w:bookmarkEnd w:id="96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666" w:id="9664"/>
          <w:p>
            <w:pPr>
              <w:spacing w:after="0"/>
              <w:ind w:left="0"/>
              <w:jc w:val="center"/>
            </w:pPr>
            <w:r>
              <w:rPr>
                <w:rFonts w:ascii="Arial"/>
                <w:b w:val="false"/>
                <w:i w:val="false"/>
                <w:color w:val="000000"/>
                <w:sz w:val="15"/>
              </w:rPr>
              <w:t>4413100</w:t>
            </w:r>
          </w:p>
          <w:bookmarkEnd w:id="9664"/>
        </w:tc>
        <w:tc>
          <w:tcPr>
            <w:tcW w:w="805" w:type="dxa"/>
            <w:tcBorders>
              <w:top w:val="outset" w:color="000000" w:sz="8"/>
              <w:left w:val="outset" w:color="000000" w:sz="8"/>
              <w:bottom w:val="outset" w:color="000000" w:sz="8"/>
              <w:right w:val="outset" w:color="000000" w:sz="8"/>
            </w:tcBorders>
            <w:vAlign w:val="center"/>
          </w:tcPr>
          <w:bookmarkStart w:name="9667" w:id="9665"/>
          <w:p>
            <w:pPr>
              <w:spacing w:after="0"/>
              <w:ind w:left="0"/>
              <w:jc w:val="center"/>
            </w:pPr>
            <w:r>
              <w:rPr>
                <w:rFonts w:ascii="Arial"/>
                <w:b w:val="false"/>
                <w:i w:val="false"/>
                <w:color w:val="000000"/>
                <w:sz w:val="15"/>
              </w:rPr>
              <w:t>3100</w:t>
            </w:r>
          </w:p>
          <w:bookmarkEnd w:id="9665"/>
        </w:tc>
        <w:tc>
          <w:tcPr>
            <w:tcW w:w="805" w:type="dxa"/>
            <w:tcBorders>
              <w:top w:val="outset" w:color="000000" w:sz="8"/>
              <w:left w:val="outset" w:color="000000" w:sz="8"/>
              <w:bottom w:val="outset" w:color="000000" w:sz="8"/>
              <w:right w:val="outset" w:color="000000" w:sz="8"/>
            </w:tcBorders>
            <w:vAlign w:val="center"/>
          </w:tcPr>
          <w:bookmarkStart w:name="9668" w:id="9666"/>
          <w:p>
            <w:pPr>
              <w:spacing w:after="0"/>
              <w:ind w:left="0"/>
              <w:jc w:val="center"/>
            </w:pPr>
            <w:r>
              <w:rPr>
                <w:rFonts w:ascii="Arial"/>
                <w:b w:val="false"/>
                <w:i w:val="false"/>
                <w:color w:val="000000"/>
                <w:sz w:val="15"/>
              </w:rPr>
              <w:t xml:space="preserve"> </w:t>
            </w:r>
          </w:p>
          <w:bookmarkEnd w:id="9666"/>
        </w:tc>
        <w:tc>
          <w:tcPr>
            <w:tcW w:w="649" w:type="dxa"/>
            <w:tcBorders>
              <w:top w:val="outset" w:color="000000" w:sz="8"/>
              <w:left w:val="outset" w:color="000000" w:sz="8"/>
              <w:bottom w:val="outset" w:color="000000" w:sz="8"/>
              <w:right w:val="outset" w:color="000000" w:sz="8"/>
            </w:tcBorders>
            <w:vAlign w:val="center"/>
          </w:tcPr>
          <w:bookmarkStart w:name="9669" w:id="9667"/>
          <w:p>
            <w:pPr>
              <w:spacing w:after="0"/>
              <w:ind w:left="0"/>
              <w:jc w:val="left"/>
            </w:pPr>
            <w:r>
              <w:rPr>
                <w:rFonts w:ascii="Arial"/>
                <w:b w:val="false"/>
                <w:i w:val="false"/>
                <w:color w:val="000000"/>
                <w:sz w:val="15"/>
              </w:rPr>
              <w:t>Надання соціальних та реабілітаційних послуг громадянам похилого віку, інвалідам, дітям-інвалідам в установах соціального обслуговування</w:t>
            </w:r>
          </w:p>
          <w:bookmarkEnd w:id="9667"/>
        </w:tc>
        <w:tc>
          <w:tcPr>
            <w:tcW w:w="1417" w:type="dxa"/>
            <w:tcBorders>
              <w:top w:val="outset" w:color="000000" w:sz="8"/>
              <w:left w:val="outset" w:color="000000" w:sz="8"/>
              <w:bottom w:val="outset" w:color="000000" w:sz="8"/>
              <w:right w:val="outset" w:color="000000" w:sz="8"/>
            </w:tcBorders>
            <w:vAlign w:val="center"/>
          </w:tcPr>
          <w:bookmarkStart w:name="9670" w:id="9668"/>
          <w:p>
            <w:pPr>
              <w:spacing w:after="0"/>
              <w:ind w:left="0"/>
              <w:jc w:val="center"/>
            </w:pPr>
            <w:r>
              <w:rPr>
                <w:rFonts w:ascii="Arial"/>
                <w:b w:val="false"/>
                <w:i w:val="false"/>
                <w:color w:val="000000"/>
                <w:sz w:val="15"/>
              </w:rPr>
              <w:t>13931,90</w:t>
            </w:r>
          </w:p>
          <w:bookmarkEnd w:id="9668"/>
        </w:tc>
        <w:tc>
          <w:tcPr>
            <w:tcW w:w="1417" w:type="dxa"/>
            <w:tcBorders>
              <w:top w:val="outset" w:color="000000" w:sz="8"/>
              <w:left w:val="outset" w:color="000000" w:sz="8"/>
              <w:bottom w:val="outset" w:color="000000" w:sz="8"/>
              <w:right w:val="outset" w:color="000000" w:sz="8"/>
            </w:tcBorders>
            <w:vAlign w:val="center"/>
          </w:tcPr>
          <w:bookmarkStart w:name="9671" w:id="9669"/>
          <w:p>
            <w:pPr>
              <w:spacing w:after="0"/>
              <w:ind w:left="0"/>
              <w:jc w:val="center"/>
            </w:pPr>
            <w:r>
              <w:rPr>
                <w:rFonts w:ascii="Arial"/>
                <w:b w:val="false"/>
                <w:i w:val="false"/>
                <w:color w:val="000000"/>
                <w:sz w:val="15"/>
              </w:rPr>
              <w:t>13931,90</w:t>
            </w:r>
          </w:p>
          <w:bookmarkEnd w:id="9669"/>
        </w:tc>
        <w:tc>
          <w:tcPr>
            <w:tcW w:w="1306" w:type="dxa"/>
            <w:tcBorders>
              <w:top w:val="outset" w:color="000000" w:sz="8"/>
              <w:left w:val="outset" w:color="000000" w:sz="8"/>
              <w:bottom w:val="outset" w:color="000000" w:sz="8"/>
              <w:right w:val="outset" w:color="000000" w:sz="8"/>
            </w:tcBorders>
            <w:vAlign w:val="center"/>
          </w:tcPr>
          <w:bookmarkStart w:name="9672" w:id="9670"/>
          <w:p>
            <w:pPr>
              <w:spacing w:after="0"/>
              <w:ind w:left="0"/>
              <w:jc w:val="center"/>
            </w:pPr>
            <w:r>
              <w:rPr>
                <w:rFonts w:ascii="Arial"/>
                <w:b w:val="false"/>
                <w:i w:val="false"/>
                <w:color w:val="000000"/>
                <w:sz w:val="15"/>
              </w:rPr>
              <w:t>10526,60</w:t>
            </w:r>
          </w:p>
          <w:bookmarkEnd w:id="9670"/>
        </w:tc>
        <w:tc>
          <w:tcPr>
            <w:tcW w:w="1194" w:type="dxa"/>
            <w:tcBorders>
              <w:top w:val="outset" w:color="000000" w:sz="8"/>
              <w:left w:val="outset" w:color="000000" w:sz="8"/>
              <w:bottom w:val="outset" w:color="000000" w:sz="8"/>
              <w:right w:val="outset" w:color="000000" w:sz="8"/>
            </w:tcBorders>
            <w:vAlign w:val="center"/>
          </w:tcPr>
          <w:bookmarkStart w:name="9673" w:id="9671"/>
          <w:p>
            <w:pPr>
              <w:spacing w:after="0"/>
              <w:ind w:left="0"/>
              <w:jc w:val="center"/>
            </w:pPr>
            <w:r>
              <w:rPr>
                <w:rFonts w:ascii="Arial"/>
                <w:b w:val="false"/>
                <w:i w:val="false"/>
                <w:color w:val="000000"/>
                <w:sz w:val="15"/>
              </w:rPr>
              <w:t>479,20</w:t>
            </w:r>
          </w:p>
          <w:bookmarkEnd w:id="9671"/>
        </w:tc>
        <w:tc>
          <w:tcPr>
            <w:tcW w:w="1417" w:type="dxa"/>
            <w:tcBorders>
              <w:top w:val="outset" w:color="000000" w:sz="8"/>
              <w:left w:val="outset" w:color="000000" w:sz="8"/>
              <w:bottom w:val="outset" w:color="000000" w:sz="8"/>
              <w:right w:val="outset" w:color="000000" w:sz="8"/>
            </w:tcBorders>
            <w:vAlign w:val="center"/>
          </w:tcPr>
          <w:bookmarkStart w:name="9674" w:id="9672"/>
          <w:p>
            <w:pPr>
              <w:spacing w:after="0"/>
              <w:ind w:left="0"/>
              <w:jc w:val="center"/>
            </w:pPr>
            <w:r>
              <w:rPr>
                <w:rFonts w:ascii="Arial"/>
                <w:b w:val="false"/>
                <w:i w:val="false"/>
                <w:color w:val="000000"/>
                <w:sz w:val="15"/>
              </w:rPr>
              <w:t xml:space="preserve"> </w:t>
            </w:r>
          </w:p>
          <w:bookmarkEnd w:id="9672"/>
        </w:tc>
        <w:tc>
          <w:tcPr>
            <w:tcW w:w="1417" w:type="dxa"/>
            <w:tcBorders>
              <w:top w:val="outset" w:color="000000" w:sz="8"/>
              <w:left w:val="outset" w:color="000000" w:sz="8"/>
              <w:bottom w:val="outset" w:color="000000" w:sz="8"/>
              <w:right w:val="outset" w:color="000000" w:sz="8"/>
            </w:tcBorders>
            <w:vAlign w:val="center"/>
          </w:tcPr>
          <w:bookmarkStart w:name="9675" w:id="9673"/>
          <w:p>
            <w:pPr>
              <w:spacing w:after="0"/>
              <w:ind w:left="0"/>
              <w:jc w:val="center"/>
            </w:pPr>
            <w:r>
              <w:rPr>
                <w:rFonts w:ascii="Arial"/>
                <w:b w:val="false"/>
                <w:i w:val="false"/>
                <w:color w:val="000000"/>
                <w:sz w:val="15"/>
              </w:rPr>
              <w:t xml:space="preserve"> </w:t>
            </w:r>
          </w:p>
          <w:bookmarkEnd w:id="9673"/>
        </w:tc>
        <w:tc>
          <w:tcPr>
            <w:tcW w:w="1194" w:type="dxa"/>
            <w:tcBorders>
              <w:top w:val="outset" w:color="000000" w:sz="8"/>
              <w:left w:val="outset" w:color="000000" w:sz="8"/>
              <w:bottom w:val="outset" w:color="000000" w:sz="8"/>
              <w:right w:val="outset" w:color="000000" w:sz="8"/>
            </w:tcBorders>
            <w:vAlign w:val="center"/>
          </w:tcPr>
          <w:bookmarkStart w:name="9676" w:id="9674"/>
          <w:p>
            <w:pPr>
              <w:spacing w:after="0"/>
              <w:ind w:left="0"/>
              <w:jc w:val="center"/>
            </w:pPr>
            <w:r>
              <w:rPr>
                <w:rFonts w:ascii="Arial"/>
                <w:b w:val="false"/>
                <w:i w:val="false"/>
                <w:color w:val="000000"/>
                <w:sz w:val="15"/>
              </w:rPr>
              <w:t xml:space="preserve"> </w:t>
            </w:r>
          </w:p>
          <w:bookmarkEnd w:id="9674"/>
        </w:tc>
        <w:tc>
          <w:tcPr>
            <w:tcW w:w="1083" w:type="dxa"/>
            <w:tcBorders>
              <w:top w:val="outset" w:color="000000" w:sz="8"/>
              <w:left w:val="outset" w:color="000000" w:sz="8"/>
              <w:bottom w:val="outset" w:color="000000" w:sz="8"/>
              <w:right w:val="outset" w:color="000000" w:sz="8"/>
            </w:tcBorders>
            <w:vAlign w:val="center"/>
          </w:tcPr>
          <w:bookmarkStart w:name="9677" w:id="9675"/>
          <w:p>
            <w:pPr>
              <w:spacing w:after="0"/>
              <w:ind w:left="0"/>
              <w:jc w:val="center"/>
            </w:pPr>
            <w:r>
              <w:rPr>
                <w:rFonts w:ascii="Arial"/>
                <w:b w:val="false"/>
                <w:i w:val="false"/>
                <w:color w:val="000000"/>
                <w:sz w:val="15"/>
              </w:rPr>
              <w:t xml:space="preserve"> </w:t>
            </w:r>
          </w:p>
          <w:bookmarkEnd w:id="9675"/>
        </w:tc>
        <w:tc>
          <w:tcPr>
            <w:tcW w:w="1083" w:type="dxa"/>
            <w:tcBorders>
              <w:top w:val="outset" w:color="000000" w:sz="8"/>
              <w:left w:val="outset" w:color="000000" w:sz="8"/>
              <w:bottom w:val="outset" w:color="000000" w:sz="8"/>
              <w:right w:val="outset" w:color="000000" w:sz="8"/>
            </w:tcBorders>
            <w:vAlign w:val="center"/>
          </w:tcPr>
          <w:bookmarkStart w:name="9678" w:id="9676"/>
          <w:p>
            <w:pPr>
              <w:spacing w:after="0"/>
              <w:ind w:left="0"/>
              <w:jc w:val="center"/>
            </w:pPr>
            <w:r>
              <w:rPr>
                <w:rFonts w:ascii="Arial"/>
                <w:b w:val="false"/>
                <w:i w:val="false"/>
                <w:color w:val="000000"/>
                <w:sz w:val="15"/>
              </w:rPr>
              <w:t xml:space="preserve"> </w:t>
            </w:r>
          </w:p>
          <w:bookmarkEnd w:id="9676"/>
        </w:tc>
        <w:tc>
          <w:tcPr>
            <w:tcW w:w="1417" w:type="dxa"/>
            <w:tcBorders>
              <w:top w:val="outset" w:color="000000" w:sz="8"/>
              <w:left w:val="outset" w:color="000000" w:sz="8"/>
              <w:bottom w:val="outset" w:color="000000" w:sz="8"/>
              <w:right w:val="outset" w:color="000000" w:sz="8"/>
            </w:tcBorders>
            <w:vAlign w:val="center"/>
          </w:tcPr>
          <w:bookmarkStart w:name="9679" w:id="9677"/>
          <w:p>
            <w:pPr>
              <w:spacing w:after="0"/>
              <w:ind w:left="0"/>
              <w:jc w:val="center"/>
            </w:pPr>
            <w:r>
              <w:rPr>
                <w:rFonts w:ascii="Arial"/>
                <w:b w:val="false"/>
                <w:i w:val="false"/>
                <w:color w:val="000000"/>
                <w:sz w:val="15"/>
              </w:rPr>
              <w:t xml:space="preserve"> </w:t>
            </w:r>
          </w:p>
          <w:bookmarkEnd w:id="9677"/>
        </w:tc>
        <w:tc>
          <w:tcPr>
            <w:tcW w:w="1417" w:type="dxa"/>
            <w:tcBorders>
              <w:top w:val="outset" w:color="000000" w:sz="8"/>
              <w:left w:val="outset" w:color="000000" w:sz="8"/>
              <w:bottom w:val="outset" w:color="000000" w:sz="8"/>
              <w:right w:val="outset" w:color="000000" w:sz="8"/>
            </w:tcBorders>
            <w:vAlign w:val="center"/>
          </w:tcPr>
          <w:bookmarkStart w:name="9680" w:id="9678"/>
          <w:p>
            <w:pPr>
              <w:spacing w:after="0"/>
              <w:ind w:left="0"/>
              <w:jc w:val="center"/>
            </w:pPr>
            <w:r>
              <w:rPr>
                <w:rFonts w:ascii="Arial"/>
                <w:b w:val="false"/>
                <w:i w:val="false"/>
                <w:color w:val="000000"/>
                <w:sz w:val="15"/>
              </w:rPr>
              <w:t xml:space="preserve"> </w:t>
            </w:r>
          </w:p>
          <w:bookmarkEnd w:id="9678"/>
        </w:tc>
        <w:tc>
          <w:tcPr>
            <w:tcW w:w="1417" w:type="dxa"/>
            <w:tcBorders>
              <w:top w:val="outset" w:color="000000" w:sz="8"/>
              <w:left w:val="outset" w:color="000000" w:sz="8"/>
              <w:bottom w:val="outset" w:color="000000" w:sz="8"/>
              <w:right w:val="outset" w:color="000000" w:sz="8"/>
            </w:tcBorders>
            <w:vAlign w:val="center"/>
          </w:tcPr>
          <w:bookmarkStart w:name="9681" w:id="9679"/>
          <w:p>
            <w:pPr>
              <w:spacing w:after="0"/>
              <w:ind w:left="0"/>
              <w:jc w:val="center"/>
            </w:pPr>
            <w:r>
              <w:rPr>
                <w:rFonts w:ascii="Arial"/>
                <w:b w:val="false"/>
                <w:i w:val="false"/>
                <w:color w:val="000000"/>
                <w:sz w:val="15"/>
              </w:rPr>
              <w:t>13931,90</w:t>
            </w:r>
          </w:p>
          <w:bookmarkEnd w:id="96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682" w:id="9680"/>
          <w:p>
            <w:pPr>
              <w:spacing w:after="0"/>
              <w:ind w:left="0"/>
              <w:jc w:val="center"/>
            </w:pPr>
            <w:r>
              <w:rPr>
                <w:rFonts w:ascii="Arial"/>
                <w:b w:val="false"/>
                <w:i/>
                <w:color w:val="000000"/>
                <w:sz w:val="15"/>
              </w:rPr>
              <w:t>4413104</w:t>
            </w:r>
          </w:p>
          <w:bookmarkEnd w:id="9680"/>
        </w:tc>
        <w:tc>
          <w:tcPr>
            <w:tcW w:w="805" w:type="dxa"/>
            <w:tcBorders>
              <w:top w:val="outset" w:color="000000" w:sz="8"/>
              <w:left w:val="outset" w:color="000000" w:sz="8"/>
              <w:bottom w:val="outset" w:color="000000" w:sz="8"/>
              <w:right w:val="outset" w:color="000000" w:sz="8"/>
            </w:tcBorders>
            <w:vAlign w:val="center"/>
          </w:tcPr>
          <w:bookmarkStart w:name="9683" w:id="9681"/>
          <w:p>
            <w:pPr>
              <w:spacing w:after="0"/>
              <w:ind w:left="0"/>
              <w:jc w:val="center"/>
            </w:pPr>
            <w:r>
              <w:rPr>
                <w:rFonts w:ascii="Arial"/>
                <w:b w:val="false"/>
                <w:i/>
                <w:color w:val="000000"/>
                <w:sz w:val="15"/>
              </w:rPr>
              <w:t>3104</w:t>
            </w:r>
          </w:p>
          <w:bookmarkEnd w:id="9681"/>
        </w:tc>
        <w:tc>
          <w:tcPr>
            <w:tcW w:w="805" w:type="dxa"/>
            <w:tcBorders>
              <w:top w:val="outset" w:color="000000" w:sz="8"/>
              <w:left w:val="outset" w:color="000000" w:sz="8"/>
              <w:bottom w:val="outset" w:color="000000" w:sz="8"/>
              <w:right w:val="outset" w:color="000000" w:sz="8"/>
            </w:tcBorders>
            <w:vAlign w:val="center"/>
          </w:tcPr>
          <w:bookmarkStart w:name="9684" w:id="9682"/>
          <w:p>
            <w:pPr>
              <w:spacing w:after="0"/>
              <w:ind w:left="0"/>
              <w:jc w:val="center"/>
            </w:pPr>
            <w:r>
              <w:rPr>
                <w:rFonts w:ascii="Arial"/>
                <w:b w:val="false"/>
                <w:i/>
                <w:color w:val="000000"/>
                <w:sz w:val="15"/>
              </w:rPr>
              <w:t>1020</w:t>
            </w:r>
          </w:p>
          <w:bookmarkEnd w:id="9682"/>
        </w:tc>
        <w:tc>
          <w:tcPr>
            <w:tcW w:w="649" w:type="dxa"/>
            <w:tcBorders>
              <w:top w:val="outset" w:color="000000" w:sz="8"/>
              <w:left w:val="outset" w:color="000000" w:sz="8"/>
              <w:bottom w:val="outset" w:color="000000" w:sz="8"/>
              <w:right w:val="outset" w:color="000000" w:sz="8"/>
            </w:tcBorders>
            <w:vAlign w:val="center"/>
          </w:tcPr>
          <w:bookmarkStart w:name="9685" w:id="9683"/>
          <w:p>
            <w:pPr>
              <w:spacing w:after="0"/>
              <w:ind w:left="0"/>
              <w:jc w:val="left"/>
            </w:pPr>
            <w:r>
              <w:rPr>
                <w:rFonts w:ascii="Arial"/>
                <w:b w:val="false"/>
                <w:i/>
                <w:color w:val="000000"/>
                <w:sz w:val="15"/>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bookmarkEnd w:id="9683"/>
        </w:tc>
        <w:tc>
          <w:tcPr>
            <w:tcW w:w="1417" w:type="dxa"/>
            <w:tcBorders>
              <w:top w:val="outset" w:color="000000" w:sz="8"/>
              <w:left w:val="outset" w:color="000000" w:sz="8"/>
              <w:bottom w:val="outset" w:color="000000" w:sz="8"/>
              <w:right w:val="outset" w:color="000000" w:sz="8"/>
            </w:tcBorders>
            <w:vAlign w:val="center"/>
          </w:tcPr>
          <w:bookmarkStart w:name="9686" w:id="9684"/>
          <w:p>
            <w:pPr>
              <w:spacing w:after="0"/>
              <w:ind w:left="0"/>
              <w:jc w:val="center"/>
            </w:pPr>
            <w:r>
              <w:rPr>
                <w:rFonts w:ascii="Arial"/>
                <w:b w:val="false"/>
                <w:i/>
                <w:color w:val="000000"/>
                <w:sz w:val="15"/>
              </w:rPr>
              <w:t>13931,90</w:t>
            </w:r>
          </w:p>
          <w:bookmarkEnd w:id="9684"/>
        </w:tc>
        <w:tc>
          <w:tcPr>
            <w:tcW w:w="1417" w:type="dxa"/>
            <w:tcBorders>
              <w:top w:val="outset" w:color="000000" w:sz="8"/>
              <w:left w:val="outset" w:color="000000" w:sz="8"/>
              <w:bottom w:val="outset" w:color="000000" w:sz="8"/>
              <w:right w:val="outset" w:color="000000" w:sz="8"/>
            </w:tcBorders>
            <w:vAlign w:val="center"/>
          </w:tcPr>
          <w:bookmarkStart w:name="9687" w:id="9685"/>
          <w:p>
            <w:pPr>
              <w:spacing w:after="0"/>
              <w:ind w:left="0"/>
              <w:jc w:val="center"/>
            </w:pPr>
            <w:r>
              <w:rPr>
                <w:rFonts w:ascii="Arial"/>
                <w:b w:val="false"/>
                <w:i/>
                <w:color w:val="000000"/>
                <w:sz w:val="15"/>
              </w:rPr>
              <w:t>13931,90</w:t>
            </w:r>
          </w:p>
          <w:bookmarkEnd w:id="9685"/>
        </w:tc>
        <w:tc>
          <w:tcPr>
            <w:tcW w:w="1306" w:type="dxa"/>
            <w:tcBorders>
              <w:top w:val="outset" w:color="000000" w:sz="8"/>
              <w:left w:val="outset" w:color="000000" w:sz="8"/>
              <w:bottom w:val="outset" w:color="000000" w:sz="8"/>
              <w:right w:val="outset" w:color="000000" w:sz="8"/>
            </w:tcBorders>
            <w:vAlign w:val="center"/>
          </w:tcPr>
          <w:bookmarkStart w:name="9688" w:id="9686"/>
          <w:p>
            <w:pPr>
              <w:spacing w:after="0"/>
              <w:ind w:left="0"/>
              <w:jc w:val="center"/>
            </w:pPr>
            <w:r>
              <w:rPr>
                <w:rFonts w:ascii="Arial"/>
                <w:b w:val="false"/>
                <w:i/>
                <w:color w:val="000000"/>
                <w:sz w:val="15"/>
              </w:rPr>
              <w:t>10526,60</w:t>
            </w:r>
          </w:p>
          <w:bookmarkEnd w:id="9686"/>
        </w:tc>
        <w:tc>
          <w:tcPr>
            <w:tcW w:w="1194" w:type="dxa"/>
            <w:tcBorders>
              <w:top w:val="outset" w:color="000000" w:sz="8"/>
              <w:left w:val="outset" w:color="000000" w:sz="8"/>
              <w:bottom w:val="outset" w:color="000000" w:sz="8"/>
              <w:right w:val="outset" w:color="000000" w:sz="8"/>
            </w:tcBorders>
            <w:vAlign w:val="center"/>
          </w:tcPr>
          <w:bookmarkStart w:name="9689" w:id="9687"/>
          <w:p>
            <w:pPr>
              <w:spacing w:after="0"/>
              <w:ind w:left="0"/>
              <w:jc w:val="center"/>
            </w:pPr>
            <w:r>
              <w:rPr>
                <w:rFonts w:ascii="Arial"/>
                <w:b w:val="false"/>
                <w:i/>
                <w:color w:val="000000"/>
                <w:sz w:val="15"/>
              </w:rPr>
              <w:t>479,20</w:t>
            </w:r>
          </w:p>
          <w:bookmarkEnd w:id="9687"/>
        </w:tc>
        <w:tc>
          <w:tcPr>
            <w:tcW w:w="1417" w:type="dxa"/>
            <w:tcBorders>
              <w:top w:val="outset" w:color="000000" w:sz="8"/>
              <w:left w:val="outset" w:color="000000" w:sz="8"/>
              <w:bottom w:val="outset" w:color="000000" w:sz="8"/>
              <w:right w:val="outset" w:color="000000" w:sz="8"/>
            </w:tcBorders>
            <w:vAlign w:val="center"/>
          </w:tcPr>
          <w:bookmarkStart w:name="9690" w:id="9688"/>
          <w:p>
            <w:pPr>
              <w:spacing w:after="0"/>
              <w:ind w:left="0"/>
              <w:jc w:val="center"/>
            </w:pPr>
            <w:r>
              <w:rPr>
                <w:rFonts w:ascii="Arial"/>
                <w:b w:val="false"/>
                <w:i w:val="false"/>
                <w:color w:val="000000"/>
                <w:sz w:val="15"/>
              </w:rPr>
              <w:t xml:space="preserve"> </w:t>
            </w:r>
          </w:p>
          <w:bookmarkEnd w:id="9688"/>
        </w:tc>
        <w:tc>
          <w:tcPr>
            <w:tcW w:w="1417" w:type="dxa"/>
            <w:tcBorders>
              <w:top w:val="outset" w:color="000000" w:sz="8"/>
              <w:left w:val="outset" w:color="000000" w:sz="8"/>
              <w:bottom w:val="outset" w:color="000000" w:sz="8"/>
              <w:right w:val="outset" w:color="000000" w:sz="8"/>
            </w:tcBorders>
            <w:vAlign w:val="center"/>
          </w:tcPr>
          <w:bookmarkStart w:name="9691" w:id="9689"/>
          <w:p>
            <w:pPr>
              <w:spacing w:after="0"/>
              <w:ind w:left="0"/>
              <w:jc w:val="center"/>
            </w:pPr>
            <w:r>
              <w:rPr>
                <w:rFonts w:ascii="Arial"/>
                <w:b w:val="false"/>
                <w:i w:val="false"/>
                <w:color w:val="000000"/>
                <w:sz w:val="15"/>
              </w:rPr>
              <w:t xml:space="preserve"> </w:t>
            </w:r>
          </w:p>
          <w:bookmarkEnd w:id="9689"/>
        </w:tc>
        <w:tc>
          <w:tcPr>
            <w:tcW w:w="1194" w:type="dxa"/>
            <w:tcBorders>
              <w:top w:val="outset" w:color="000000" w:sz="8"/>
              <w:left w:val="outset" w:color="000000" w:sz="8"/>
              <w:bottom w:val="outset" w:color="000000" w:sz="8"/>
              <w:right w:val="outset" w:color="000000" w:sz="8"/>
            </w:tcBorders>
            <w:vAlign w:val="center"/>
          </w:tcPr>
          <w:bookmarkStart w:name="9692" w:id="9690"/>
          <w:p>
            <w:pPr>
              <w:spacing w:after="0"/>
              <w:ind w:left="0"/>
              <w:jc w:val="center"/>
            </w:pPr>
            <w:r>
              <w:rPr>
                <w:rFonts w:ascii="Arial"/>
                <w:b w:val="false"/>
                <w:i w:val="false"/>
                <w:color w:val="000000"/>
                <w:sz w:val="15"/>
              </w:rPr>
              <w:t xml:space="preserve"> </w:t>
            </w:r>
          </w:p>
          <w:bookmarkEnd w:id="9690"/>
        </w:tc>
        <w:tc>
          <w:tcPr>
            <w:tcW w:w="1083" w:type="dxa"/>
            <w:tcBorders>
              <w:top w:val="outset" w:color="000000" w:sz="8"/>
              <w:left w:val="outset" w:color="000000" w:sz="8"/>
              <w:bottom w:val="outset" w:color="000000" w:sz="8"/>
              <w:right w:val="outset" w:color="000000" w:sz="8"/>
            </w:tcBorders>
            <w:vAlign w:val="center"/>
          </w:tcPr>
          <w:bookmarkStart w:name="9693" w:id="9691"/>
          <w:p>
            <w:pPr>
              <w:spacing w:after="0"/>
              <w:ind w:left="0"/>
              <w:jc w:val="center"/>
            </w:pPr>
            <w:r>
              <w:rPr>
                <w:rFonts w:ascii="Arial"/>
                <w:b w:val="false"/>
                <w:i w:val="false"/>
                <w:color w:val="000000"/>
                <w:sz w:val="15"/>
              </w:rPr>
              <w:t xml:space="preserve"> </w:t>
            </w:r>
          </w:p>
          <w:bookmarkEnd w:id="9691"/>
        </w:tc>
        <w:tc>
          <w:tcPr>
            <w:tcW w:w="1083" w:type="dxa"/>
            <w:tcBorders>
              <w:top w:val="outset" w:color="000000" w:sz="8"/>
              <w:left w:val="outset" w:color="000000" w:sz="8"/>
              <w:bottom w:val="outset" w:color="000000" w:sz="8"/>
              <w:right w:val="outset" w:color="000000" w:sz="8"/>
            </w:tcBorders>
            <w:vAlign w:val="center"/>
          </w:tcPr>
          <w:bookmarkStart w:name="9694" w:id="9692"/>
          <w:p>
            <w:pPr>
              <w:spacing w:after="0"/>
              <w:ind w:left="0"/>
              <w:jc w:val="center"/>
            </w:pPr>
            <w:r>
              <w:rPr>
                <w:rFonts w:ascii="Arial"/>
                <w:b w:val="false"/>
                <w:i w:val="false"/>
                <w:color w:val="000000"/>
                <w:sz w:val="15"/>
              </w:rPr>
              <w:t xml:space="preserve"> </w:t>
            </w:r>
          </w:p>
          <w:bookmarkEnd w:id="9692"/>
        </w:tc>
        <w:tc>
          <w:tcPr>
            <w:tcW w:w="1417" w:type="dxa"/>
            <w:tcBorders>
              <w:top w:val="outset" w:color="000000" w:sz="8"/>
              <w:left w:val="outset" w:color="000000" w:sz="8"/>
              <w:bottom w:val="outset" w:color="000000" w:sz="8"/>
              <w:right w:val="outset" w:color="000000" w:sz="8"/>
            </w:tcBorders>
            <w:vAlign w:val="center"/>
          </w:tcPr>
          <w:bookmarkStart w:name="9695" w:id="9693"/>
          <w:p>
            <w:pPr>
              <w:spacing w:after="0"/>
              <w:ind w:left="0"/>
              <w:jc w:val="center"/>
            </w:pPr>
            <w:r>
              <w:rPr>
                <w:rFonts w:ascii="Arial"/>
                <w:b w:val="false"/>
                <w:i w:val="false"/>
                <w:color w:val="000000"/>
                <w:sz w:val="15"/>
              </w:rPr>
              <w:t xml:space="preserve"> </w:t>
            </w:r>
          </w:p>
          <w:bookmarkEnd w:id="9693"/>
        </w:tc>
        <w:tc>
          <w:tcPr>
            <w:tcW w:w="1417" w:type="dxa"/>
            <w:tcBorders>
              <w:top w:val="outset" w:color="000000" w:sz="8"/>
              <w:left w:val="outset" w:color="000000" w:sz="8"/>
              <w:bottom w:val="outset" w:color="000000" w:sz="8"/>
              <w:right w:val="outset" w:color="000000" w:sz="8"/>
            </w:tcBorders>
            <w:vAlign w:val="center"/>
          </w:tcPr>
          <w:bookmarkStart w:name="9696" w:id="9694"/>
          <w:p>
            <w:pPr>
              <w:spacing w:after="0"/>
              <w:ind w:left="0"/>
              <w:jc w:val="center"/>
            </w:pPr>
            <w:r>
              <w:rPr>
                <w:rFonts w:ascii="Arial"/>
                <w:b w:val="false"/>
                <w:i w:val="false"/>
                <w:color w:val="000000"/>
                <w:sz w:val="15"/>
              </w:rPr>
              <w:t xml:space="preserve"> </w:t>
            </w:r>
          </w:p>
          <w:bookmarkEnd w:id="9694"/>
        </w:tc>
        <w:tc>
          <w:tcPr>
            <w:tcW w:w="1417" w:type="dxa"/>
            <w:tcBorders>
              <w:top w:val="outset" w:color="000000" w:sz="8"/>
              <w:left w:val="outset" w:color="000000" w:sz="8"/>
              <w:bottom w:val="outset" w:color="000000" w:sz="8"/>
              <w:right w:val="outset" w:color="000000" w:sz="8"/>
            </w:tcBorders>
            <w:vAlign w:val="center"/>
          </w:tcPr>
          <w:bookmarkStart w:name="9697" w:id="9695"/>
          <w:p>
            <w:pPr>
              <w:spacing w:after="0"/>
              <w:ind w:left="0"/>
              <w:jc w:val="center"/>
            </w:pPr>
            <w:r>
              <w:rPr>
                <w:rFonts w:ascii="Arial"/>
                <w:b w:val="false"/>
                <w:i/>
                <w:color w:val="000000"/>
                <w:sz w:val="15"/>
              </w:rPr>
              <w:t>13931,90</w:t>
            </w:r>
          </w:p>
          <w:bookmarkEnd w:id="96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698" w:id="9696"/>
          <w:p>
            <w:pPr>
              <w:spacing w:after="0"/>
              <w:ind w:left="0"/>
              <w:jc w:val="center"/>
            </w:pPr>
            <w:r>
              <w:rPr>
                <w:rFonts w:ascii="Arial"/>
                <w:b w:val="false"/>
                <w:i w:val="false"/>
                <w:color w:val="000000"/>
                <w:sz w:val="15"/>
              </w:rPr>
              <w:t>4413120</w:t>
            </w:r>
          </w:p>
          <w:bookmarkEnd w:id="9696"/>
        </w:tc>
        <w:tc>
          <w:tcPr>
            <w:tcW w:w="805" w:type="dxa"/>
            <w:tcBorders>
              <w:top w:val="outset" w:color="000000" w:sz="8"/>
              <w:left w:val="outset" w:color="000000" w:sz="8"/>
              <w:bottom w:val="outset" w:color="000000" w:sz="8"/>
              <w:right w:val="outset" w:color="000000" w:sz="8"/>
            </w:tcBorders>
            <w:vAlign w:val="center"/>
          </w:tcPr>
          <w:bookmarkStart w:name="9699" w:id="9697"/>
          <w:p>
            <w:pPr>
              <w:spacing w:after="0"/>
              <w:ind w:left="0"/>
              <w:jc w:val="center"/>
            </w:pPr>
            <w:r>
              <w:rPr>
                <w:rFonts w:ascii="Arial"/>
                <w:b w:val="false"/>
                <w:i w:val="false"/>
                <w:color w:val="000000"/>
                <w:sz w:val="15"/>
              </w:rPr>
              <w:t>3120</w:t>
            </w:r>
          </w:p>
          <w:bookmarkEnd w:id="9697"/>
        </w:tc>
        <w:tc>
          <w:tcPr>
            <w:tcW w:w="805" w:type="dxa"/>
            <w:tcBorders>
              <w:top w:val="outset" w:color="000000" w:sz="8"/>
              <w:left w:val="outset" w:color="000000" w:sz="8"/>
              <w:bottom w:val="outset" w:color="000000" w:sz="8"/>
              <w:right w:val="outset" w:color="000000" w:sz="8"/>
            </w:tcBorders>
            <w:vAlign w:val="center"/>
          </w:tcPr>
          <w:bookmarkStart w:name="9700" w:id="9698"/>
          <w:p>
            <w:pPr>
              <w:spacing w:after="0"/>
              <w:ind w:left="0"/>
              <w:jc w:val="center"/>
            </w:pPr>
            <w:r>
              <w:rPr>
                <w:rFonts w:ascii="Arial"/>
                <w:b w:val="false"/>
                <w:i w:val="false"/>
                <w:color w:val="000000"/>
                <w:sz w:val="15"/>
              </w:rPr>
              <w:t xml:space="preserve"> </w:t>
            </w:r>
          </w:p>
          <w:bookmarkEnd w:id="9698"/>
        </w:tc>
        <w:tc>
          <w:tcPr>
            <w:tcW w:w="649" w:type="dxa"/>
            <w:tcBorders>
              <w:top w:val="outset" w:color="000000" w:sz="8"/>
              <w:left w:val="outset" w:color="000000" w:sz="8"/>
              <w:bottom w:val="outset" w:color="000000" w:sz="8"/>
              <w:right w:val="outset" w:color="000000" w:sz="8"/>
            </w:tcBorders>
            <w:vAlign w:val="center"/>
          </w:tcPr>
          <w:bookmarkStart w:name="9701" w:id="9699"/>
          <w:p>
            <w:pPr>
              <w:spacing w:after="0"/>
              <w:ind w:left="0"/>
              <w:jc w:val="left"/>
            </w:pPr>
            <w:r>
              <w:rPr>
                <w:rFonts w:ascii="Arial"/>
                <w:b w:val="false"/>
                <w:i w:val="false"/>
                <w:color w:val="000000"/>
                <w:sz w:val="15"/>
              </w:rPr>
              <w:t>Здійснення соціальної роботи з вразливими категоріями населення</w:t>
            </w:r>
          </w:p>
          <w:bookmarkEnd w:id="9699"/>
        </w:tc>
        <w:tc>
          <w:tcPr>
            <w:tcW w:w="1417" w:type="dxa"/>
            <w:tcBorders>
              <w:top w:val="outset" w:color="000000" w:sz="8"/>
              <w:left w:val="outset" w:color="000000" w:sz="8"/>
              <w:bottom w:val="outset" w:color="000000" w:sz="8"/>
              <w:right w:val="outset" w:color="000000" w:sz="8"/>
            </w:tcBorders>
            <w:vAlign w:val="center"/>
          </w:tcPr>
          <w:bookmarkStart w:name="9702" w:id="9700"/>
          <w:p>
            <w:pPr>
              <w:spacing w:after="0"/>
              <w:ind w:left="0"/>
              <w:jc w:val="center"/>
            </w:pPr>
            <w:r>
              <w:rPr>
                <w:rFonts w:ascii="Arial"/>
                <w:b w:val="false"/>
                <w:i w:val="false"/>
                <w:color w:val="000000"/>
                <w:sz w:val="15"/>
              </w:rPr>
              <w:t>4384,30</w:t>
            </w:r>
          </w:p>
          <w:bookmarkEnd w:id="9700"/>
        </w:tc>
        <w:tc>
          <w:tcPr>
            <w:tcW w:w="1417" w:type="dxa"/>
            <w:tcBorders>
              <w:top w:val="outset" w:color="000000" w:sz="8"/>
              <w:left w:val="outset" w:color="000000" w:sz="8"/>
              <w:bottom w:val="outset" w:color="000000" w:sz="8"/>
              <w:right w:val="outset" w:color="000000" w:sz="8"/>
            </w:tcBorders>
            <w:vAlign w:val="center"/>
          </w:tcPr>
          <w:bookmarkStart w:name="9703" w:id="9701"/>
          <w:p>
            <w:pPr>
              <w:spacing w:after="0"/>
              <w:ind w:left="0"/>
              <w:jc w:val="center"/>
            </w:pPr>
            <w:r>
              <w:rPr>
                <w:rFonts w:ascii="Arial"/>
                <w:b w:val="false"/>
                <w:i w:val="false"/>
                <w:color w:val="000000"/>
                <w:sz w:val="15"/>
              </w:rPr>
              <w:t>4384,30</w:t>
            </w:r>
          </w:p>
          <w:bookmarkEnd w:id="9701"/>
        </w:tc>
        <w:tc>
          <w:tcPr>
            <w:tcW w:w="1306" w:type="dxa"/>
            <w:tcBorders>
              <w:top w:val="outset" w:color="000000" w:sz="8"/>
              <w:left w:val="outset" w:color="000000" w:sz="8"/>
              <w:bottom w:val="outset" w:color="000000" w:sz="8"/>
              <w:right w:val="outset" w:color="000000" w:sz="8"/>
            </w:tcBorders>
            <w:vAlign w:val="center"/>
          </w:tcPr>
          <w:bookmarkStart w:name="9704" w:id="9702"/>
          <w:p>
            <w:pPr>
              <w:spacing w:after="0"/>
              <w:ind w:left="0"/>
              <w:jc w:val="center"/>
            </w:pPr>
            <w:r>
              <w:rPr>
                <w:rFonts w:ascii="Arial"/>
                <w:b w:val="false"/>
                <w:i w:val="false"/>
                <w:color w:val="000000"/>
                <w:sz w:val="15"/>
              </w:rPr>
              <w:t>2768,80</w:t>
            </w:r>
          </w:p>
          <w:bookmarkEnd w:id="9702"/>
        </w:tc>
        <w:tc>
          <w:tcPr>
            <w:tcW w:w="1194" w:type="dxa"/>
            <w:tcBorders>
              <w:top w:val="outset" w:color="000000" w:sz="8"/>
              <w:left w:val="outset" w:color="000000" w:sz="8"/>
              <w:bottom w:val="outset" w:color="000000" w:sz="8"/>
              <w:right w:val="outset" w:color="000000" w:sz="8"/>
            </w:tcBorders>
            <w:vAlign w:val="center"/>
          </w:tcPr>
          <w:bookmarkStart w:name="9705" w:id="9703"/>
          <w:p>
            <w:pPr>
              <w:spacing w:after="0"/>
              <w:ind w:left="0"/>
              <w:jc w:val="center"/>
            </w:pPr>
            <w:r>
              <w:rPr>
                <w:rFonts w:ascii="Arial"/>
                <w:b w:val="false"/>
                <w:i w:val="false"/>
                <w:color w:val="000000"/>
                <w:sz w:val="15"/>
              </w:rPr>
              <w:t>189,20</w:t>
            </w:r>
          </w:p>
          <w:bookmarkEnd w:id="9703"/>
        </w:tc>
        <w:tc>
          <w:tcPr>
            <w:tcW w:w="1417" w:type="dxa"/>
            <w:tcBorders>
              <w:top w:val="outset" w:color="000000" w:sz="8"/>
              <w:left w:val="outset" w:color="000000" w:sz="8"/>
              <w:bottom w:val="outset" w:color="000000" w:sz="8"/>
              <w:right w:val="outset" w:color="000000" w:sz="8"/>
            </w:tcBorders>
            <w:vAlign w:val="center"/>
          </w:tcPr>
          <w:bookmarkStart w:name="9706" w:id="9704"/>
          <w:p>
            <w:pPr>
              <w:spacing w:after="0"/>
              <w:ind w:left="0"/>
              <w:jc w:val="center"/>
            </w:pPr>
            <w:r>
              <w:rPr>
                <w:rFonts w:ascii="Arial"/>
                <w:b w:val="false"/>
                <w:i w:val="false"/>
                <w:color w:val="000000"/>
                <w:sz w:val="15"/>
              </w:rPr>
              <w:t xml:space="preserve"> </w:t>
            </w:r>
          </w:p>
          <w:bookmarkEnd w:id="9704"/>
        </w:tc>
        <w:tc>
          <w:tcPr>
            <w:tcW w:w="1417" w:type="dxa"/>
            <w:tcBorders>
              <w:top w:val="outset" w:color="000000" w:sz="8"/>
              <w:left w:val="outset" w:color="000000" w:sz="8"/>
              <w:bottom w:val="outset" w:color="000000" w:sz="8"/>
              <w:right w:val="outset" w:color="000000" w:sz="8"/>
            </w:tcBorders>
            <w:vAlign w:val="center"/>
          </w:tcPr>
          <w:bookmarkStart w:name="9707" w:id="9705"/>
          <w:p>
            <w:pPr>
              <w:spacing w:after="0"/>
              <w:ind w:left="0"/>
              <w:jc w:val="center"/>
            </w:pPr>
            <w:r>
              <w:rPr>
                <w:rFonts w:ascii="Arial"/>
                <w:b w:val="false"/>
                <w:i w:val="false"/>
                <w:color w:val="000000"/>
                <w:sz w:val="15"/>
              </w:rPr>
              <w:t xml:space="preserve"> </w:t>
            </w:r>
          </w:p>
          <w:bookmarkEnd w:id="9705"/>
        </w:tc>
        <w:tc>
          <w:tcPr>
            <w:tcW w:w="1194" w:type="dxa"/>
            <w:tcBorders>
              <w:top w:val="outset" w:color="000000" w:sz="8"/>
              <w:left w:val="outset" w:color="000000" w:sz="8"/>
              <w:bottom w:val="outset" w:color="000000" w:sz="8"/>
              <w:right w:val="outset" w:color="000000" w:sz="8"/>
            </w:tcBorders>
            <w:vAlign w:val="center"/>
          </w:tcPr>
          <w:bookmarkStart w:name="9708" w:id="9706"/>
          <w:p>
            <w:pPr>
              <w:spacing w:after="0"/>
              <w:ind w:left="0"/>
              <w:jc w:val="center"/>
            </w:pPr>
            <w:r>
              <w:rPr>
                <w:rFonts w:ascii="Arial"/>
                <w:b w:val="false"/>
                <w:i w:val="false"/>
                <w:color w:val="000000"/>
                <w:sz w:val="15"/>
              </w:rPr>
              <w:t xml:space="preserve"> </w:t>
            </w:r>
          </w:p>
          <w:bookmarkEnd w:id="9706"/>
        </w:tc>
        <w:tc>
          <w:tcPr>
            <w:tcW w:w="1083" w:type="dxa"/>
            <w:tcBorders>
              <w:top w:val="outset" w:color="000000" w:sz="8"/>
              <w:left w:val="outset" w:color="000000" w:sz="8"/>
              <w:bottom w:val="outset" w:color="000000" w:sz="8"/>
              <w:right w:val="outset" w:color="000000" w:sz="8"/>
            </w:tcBorders>
            <w:vAlign w:val="center"/>
          </w:tcPr>
          <w:bookmarkStart w:name="9709" w:id="9707"/>
          <w:p>
            <w:pPr>
              <w:spacing w:after="0"/>
              <w:ind w:left="0"/>
              <w:jc w:val="center"/>
            </w:pPr>
            <w:r>
              <w:rPr>
                <w:rFonts w:ascii="Arial"/>
                <w:b w:val="false"/>
                <w:i w:val="false"/>
                <w:color w:val="000000"/>
                <w:sz w:val="15"/>
              </w:rPr>
              <w:t xml:space="preserve"> </w:t>
            </w:r>
          </w:p>
          <w:bookmarkEnd w:id="9707"/>
        </w:tc>
        <w:tc>
          <w:tcPr>
            <w:tcW w:w="1083" w:type="dxa"/>
            <w:tcBorders>
              <w:top w:val="outset" w:color="000000" w:sz="8"/>
              <w:left w:val="outset" w:color="000000" w:sz="8"/>
              <w:bottom w:val="outset" w:color="000000" w:sz="8"/>
              <w:right w:val="outset" w:color="000000" w:sz="8"/>
            </w:tcBorders>
            <w:vAlign w:val="center"/>
          </w:tcPr>
          <w:bookmarkStart w:name="9710" w:id="9708"/>
          <w:p>
            <w:pPr>
              <w:spacing w:after="0"/>
              <w:ind w:left="0"/>
              <w:jc w:val="center"/>
            </w:pPr>
            <w:r>
              <w:rPr>
                <w:rFonts w:ascii="Arial"/>
                <w:b w:val="false"/>
                <w:i w:val="false"/>
                <w:color w:val="000000"/>
                <w:sz w:val="15"/>
              </w:rPr>
              <w:t xml:space="preserve"> </w:t>
            </w:r>
          </w:p>
          <w:bookmarkEnd w:id="9708"/>
        </w:tc>
        <w:tc>
          <w:tcPr>
            <w:tcW w:w="1417" w:type="dxa"/>
            <w:tcBorders>
              <w:top w:val="outset" w:color="000000" w:sz="8"/>
              <w:left w:val="outset" w:color="000000" w:sz="8"/>
              <w:bottom w:val="outset" w:color="000000" w:sz="8"/>
              <w:right w:val="outset" w:color="000000" w:sz="8"/>
            </w:tcBorders>
            <w:vAlign w:val="center"/>
          </w:tcPr>
          <w:bookmarkStart w:name="9711" w:id="9709"/>
          <w:p>
            <w:pPr>
              <w:spacing w:after="0"/>
              <w:ind w:left="0"/>
              <w:jc w:val="center"/>
            </w:pPr>
            <w:r>
              <w:rPr>
                <w:rFonts w:ascii="Arial"/>
                <w:b w:val="false"/>
                <w:i w:val="false"/>
                <w:color w:val="000000"/>
                <w:sz w:val="15"/>
              </w:rPr>
              <w:t xml:space="preserve"> </w:t>
            </w:r>
          </w:p>
          <w:bookmarkEnd w:id="9709"/>
        </w:tc>
        <w:tc>
          <w:tcPr>
            <w:tcW w:w="1417" w:type="dxa"/>
            <w:tcBorders>
              <w:top w:val="outset" w:color="000000" w:sz="8"/>
              <w:left w:val="outset" w:color="000000" w:sz="8"/>
              <w:bottom w:val="outset" w:color="000000" w:sz="8"/>
              <w:right w:val="outset" w:color="000000" w:sz="8"/>
            </w:tcBorders>
            <w:vAlign w:val="center"/>
          </w:tcPr>
          <w:bookmarkStart w:name="9712" w:id="9710"/>
          <w:p>
            <w:pPr>
              <w:spacing w:after="0"/>
              <w:ind w:left="0"/>
              <w:jc w:val="center"/>
            </w:pPr>
            <w:r>
              <w:rPr>
                <w:rFonts w:ascii="Arial"/>
                <w:b w:val="false"/>
                <w:i w:val="false"/>
                <w:color w:val="000000"/>
                <w:sz w:val="15"/>
              </w:rPr>
              <w:t xml:space="preserve"> </w:t>
            </w:r>
          </w:p>
          <w:bookmarkEnd w:id="9710"/>
        </w:tc>
        <w:tc>
          <w:tcPr>
            <w:tcW w:w="1417" w:type="dxa"/>
            <w:tcBorders>
              <w:top w:val="outset" w:color="000000" w:sz="8"/>
              <w:left w:val="outset" w:color="000000" w:sz="8"/>
              <w:bottom w:val="outset" w:color="000000" w:sz="8"/>
              <w:right w:val="outset" w:color="000000" w:sz="8"/>
            </w:tcBorders>
            <w:vAlign w:val="center"/>
          </w:tcPr>
          <w:bookmarkStart w:name="9713" w:id="9711"/>
          <w:p>
            <w:pPr>
              <w:spacing w:after="0"/>
              <w:ind w:left="0"/>
              <w:jc w:val="center"/>
            </w:pPr>
            <w:r>
              <w:rPr>
                <w:rFonts w:ascii="Arial"/>
                <w:b w:val="false"/>
                <w:i w:val="false"/>
                <w:color w:val="000000"/>
                <w:sz w:val="15"/>
              </w:rPr>
              <w:t>4384,30</w:t>
            </w:r>
          </w:p>
          <w:bookmarkEnd w:id="97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714" w:id="9712"/>
          <w:p>
            <w:pPr>
              <w:spacing w:after="0"/>
              <w:ind w:left="0"/>
              <w:jc w:val="center"/>
            </w:pPr>
            <w:r>
              <w:rPr>
                <w:rFonts w:ascii="Arial"/>
                <w:b w:val="false"/>
                <w:i/>
                <w:color w:val="000000"/>
                <w:sz w:val="15"/>
              </w:rPr>
              <w:t>4413121</w:t>
            </w:r>
          </w:p>
          <w:bookmarkEnd w:id="9712"/>
        </w:tc>
        <w:tc>
          <w:tcPr>
            <w:tcW w:w="805" w:type="dxa"/>
            <w:tcBorders>
              <w:top w:val="outset" w:color="000000" w:sz="8"/>
              <w:left w:val="outset" w:color="000000" w:sz="8"/>
              <w:bottom w:val="outset" w:color="000000" w:sz="8"/>
              <w:right w:val="outset" w:color="000000" w:sz="8"/>
            </w:tcBorders>
            <w:vAlign w:val="center"/>
          </w:tcPr>
          <w:bookmarkStart w:name="9715" w:id="9713"/>
          <w:p>
            <w:pPr>
              <w:spacing w:after="0"/>
              <w:ind w:left="0"/>
              <w:jc w:val="center"/>
            </w:pPr>
            <w:r>
              <w:rPr>
                <w:rFonts w:ascii="Arial"/>
                <w:b w:val="false"/>
                <w:i/>
                <w:color w:val="000000"/>
                <w:sz w:val="15"/>
              </w:rPr>
              <w:t>3121</w:t>
            </w:r>
          </w:p>
          <w:bookmarkEnd w:id="9713"/>
        </w:tc>
        <w:tc>
          <w:tcPr>
            <w:tcW w:w="805" w:type="dxa"/>
            <w:tcBorders>
              <w:top w:val="outset" w:color="000000" w:sz="8"/>
              <w:left w:val="outset" w:color="000000" w:sz="8"/>
              <w:bottom w:val="outset" w:color="000000" w:sz="8"/>
              <w:right w:val="outset" w:color="000000" w:sz="8"/>
            </w:tcBorders>
            <w:vAlign w:val="center"/>
          </w:tcPr>
          <w:bookmarkStart w:name="9716" w:id="9714"/>
          <w:p>
            <w:pPr>
              <w:spacing w:after="0"/>
              <w:ind w:left="0"/>
              <w:jc w:val="center"/>
            </w:pPr>
            <w:r>
              <w:rPr>
                <w:rFonts w:ascii="Arial"/>
                <w:b w:val="false"/>
                <w:i/>
                <w:color w:val="000000"/>
                <w:sz w:val="15"/>
              </w:rPr>
              <w:t>1040</w:t>
            </w:r>
          </w:p>
          <w:bookmarkEnd w:id="9714"/>
        </w:tc>
        <w:tc>
          <w:tcPr>
            <w:tcW w:w="649" w:type="dxa"/>
            <w:tcBorders>
              <w:top w:val="outset" w:color="000000" w:sz="8"/>
              <w:left w:val="outset" w:color="000000" w:sz="8"/>
              <w:bottom w:val="outset" w:color="000000" w:sz="8"/>
              <w:right w:val="outset" w:color="000000" w:sz="8"/>
            </w:tcBorders>
            <w:vAlign w:val="center"/>
          </w:tcPr>
          <w:bookmarkStart w:name="9717" w:id="9715"/>
          <w:p>
            <w:pPr>
              <w:spacing w:after="0"/>
              <w:ind w:left="0"/>
              <w:jc w:val="left"/>
            </w:pPr>
            <w:r>
              <w:rPr>
                <w:rFonts w:ascii="Arial"/>
                <w:b w:val="false"/>
                <w:i/>
                <w:color w:val="000000"/>
                <w:sz w:val="15"/>
              </w:rPr>
              <w:t>Утримання та забезпечення діяльності центрів соціальних служб для сім'ї, дітей та молоді</w:t>
            </w:r>
          </w:p>
          <w:bookmarkEnd w:id="9715"/>
        </w:tc>
        <w:tc>
          <w:tcPr>
            <w:tcW w:w="1417" w:type="dxa"/>
            <w:tcBorders>
              <w:top w:val="outset" w:color="000000" w:sz="8"/>
              <w:left w:val="outset" w:color="000000" w:sz="8"/>
              <w:bottom w:val="outset" w:color="000000" w:sz="8"/>
              <w:right w:val="outset" w:color="000000" w:sz="8"/>
            </w:tcBorders>
            <w:vAlign w:val="center"/>
          </w:tcPr>
          <w:bookmarkStart w:name="9718" w:id="9716"/>
          <w:p>
            <w:pPr>
              <w:spacing w:after="0"/>
              <w:ind w:left="0"/>
              <w:jc w:val="center"/>
            </w:pPr>
            <w:r>
              <w:rPr>
                <w:rFonts w:ascii="Arial"/>
                <w:b w:val="false"/>
                <w:i/>
                <w:color w:val="000000"/>
                <w:sz w:val="15"/>
              </w:rPr>
              <w:t>3728,70</w:t>
            </w:r>
          </w:p>
          <w:bookmarkEnd w:id="9716"/>
        </w:tc>
        <w:tc>
          <w:tcPr>
            <w:tcW w:w="1417" w:type="dxa"/>
            <w:tcBorders>
              <w:top w:val="outset" w:color="000000" w:sz="8"/>
              <w:left w:val="outset" w:color="000000" w:sz="8"/>
              <w:bottom w:val="outset" w:color="000000" w:sz="8"/>
              <w:right w:val="outset" w:color="000000" w:sz="8"/>
            </w:tcBorders>
            <w:vAlign w:val="center"/>
          </w:tcPr>
          <w:bookmarkStart w:name="9719" w:id="9717"/>
          <w:p>
            <w:pPr>
              <w:spacing w:after="0"/>
              <w:ind w:left="0"/>
              <w:jc w:val="center"/>
            </w:pPr>
            <w:r>
              <w:rPr>
                <w:rFonts w:ascii="Arial"/>
                <w:b w:val="false"/>
                <w:i/>
                <w:color w:val="000000"/>
                <w:sz w:val="15"/>
              </w:rPr>
              <w:t>3728,70</w:t>
            </w:r>
          </w:p>
          <w:bookmarkEnd w:id="9717"/>
        </w:tc>
        <w:tc>
          <w:tcPr>
            <w:tcW w:w="1306" w:type="dxa"/>
            <w:tcBorders>
              <w:top w:val="outset" w:color="000000" w:sz="8"/>
              <w:left w:val="outset" w:color="000000" w:sz="8"/>
              <w:bottom w:val="outset" w:color="000000" w:sz="8"/>
              <w:right w:val="outset" w:color="000000" w:sz="8"/>
            </w:tcBorders>
            <w:vAlign w:val="center"/>
          </w:tcPr>
          <w:bookmarkStart w:name="9720" w:id="9718"/>
          <w:p>
            <w:pPr>
              <w:spacing w:after="0"/>
              <w:ind w:left="0"/>
              <w:jc w:val="center"/>
            </w:pPr>
            <w:r>
              <w:rPr>
                <w:rFonts w:ascii="Arial"/>
                <w:b w:val="false"/>
                <w:i/>
                <w:color w:val="000000"/>
                <w:sz w:val="15"/>
              </w:rPr>
              <w:t>2768,80</w:t>
            </w:r>
          </w:p>
          <w:bookmarkEnd w:id="9718"/>
        </w:tc>
        <w:tc>
          <w:tcPr>
            <w:tcW w:w="1194" w:type="dxa"/>
            <w:tcBorders>
              <w:top w:val="outset" w:color="000000" w:sz="8"/>
              <w:left w:val="outset" w:color="000000" w:sz="8"/>
              <w:bottom w:val="outset" w:color="000000" w:sz="8"/>
              <w:right w:val="outset" w:color="000000" w:sz="8"/>
            </w:tcBorders>
            <w:vAlign w:val="center"/>
          </w:tcPr>
          <w:bookmarkStart w:name="9721" w:id="9719"/>
          <w:p>
            <w:pPr>
              <w:spacing w:after="0"/>
              <w:ind w:left="0"/>
              <w:jc w:val="center"/>
            </w:pPr>
            <w:r>
              <w:rPr>
                <w:rFonts w:ascii="Arial"/>
                <w:b w:val="false"/>
                <w:i/>
                <w:color w:val="000000"/>
                <w:sz w:val="15"/>
              </w:rPr>
              <w:t>189,20</w:t>
            </w:r>
          </w:p>
          <w:bookmarkEnd w:id="9719"/>
        </w:tc>
        <w:tc>
          <w:tcPr>
            <w:tcW w:w="1417" w:type="dxa"/>
            <w:tcBorders>
              <w:top w:val="outset" w:color="000000" w:sz="8"/>
              <w:left w:val="outset" w:color="000000" w:sz="8"/>
              <w:bottom w:val="outset" w:color="000000" w:sz="8"/>
              <w:right w:val="outset" w:color="000000" w:sz="8"/>
            </w:tcBorders>
            <w:vAlign w:val="center"/>
          </w:tcPr>
          <w:bookmarkStart w:name="9722" w:id="9720"/>
          <w:p>
            <w:pPr>
              <w:spacing w:after="0"/>
              <w:ind w:left="0"/>
              <w:jc w:val="center"/>
            </w:pPr>
            <w:r>
              <w:rPr>
                <w:rFonts w:ascii="Arial"/>
                <w:b w:val="false"/>
                <w:i w:val="false"/>
                <w:color w:val="000000"/>
                <w:sz w:val="15"/>
              </w:rPr>
              <w:t xml:space="preserve"> </w:t>
            </w:r>
          </w:p>
          <w:bookmarkEnd w:id="9720"/>
        </w:tc>
        <w:tc>
          <w:tcPr>
            <w:tcW w:w="1417" w:type="dxa"/>
            <w:tcBorders>
              <w:top w:val="outset" w:color="000000" w:sz="8"/>
              <w:left w:val="outset" w:color="000000" w:sz="8"/>
              <w:bottom w:val="outset" w:color="000000" w:sz="8"/>
              <w:right w:val="outset" w:color="000000" w:sz="8"/>
            </w:tcBorders>
            <w:vAlign w:val="center"/>
          </w:tcPr>
          <w:bookmarkStart w:name="9723" w:id="9721"/>
          <w:p>
            <w:pPr>
              <w:spacing w:after="0"/>
              <w:ind w:left="0"/>
              <w:jc w:val="center"/>
            </w:pPr>
            <w:r>
              <w:rPr>
                <w:rFonts w:ascii="Arial"/>
                <w:b w:val="false"/>
                <w:i w:val="false"/>
                <w:color w:val="000000"/>
                <w:sz w:val="15"/>
              </w:rPr>
              <w:t xml:space="preserve"> </w:t>
            </w:r>
          </w:p>
          <w:bookmarkEnd w:id="9721"/>
        </w:tc>
        <w:tc>
          <w:tcPr>
            <w:tcW w:w="1194" w:type="dxa"/>
            <w:tcBorders>
              <w:top w:val="outset" w:color="000000" w:sz="8"/>
              <w:left w:val="outset" w:color="000000" w:sz="8"/>
              <w:bottom w:val="outset" w:color="000000" w:sz="8"/>
              <w:right w:val="outset" w:color="000000" w:sz="8"/>
            </w:tcBorders>
            <w:vAlign w:val="center"/>
          </w:tcPr>
          <w:bookmarkStart w:name="9724" w:id="9722"/>
          <w:p>
            <w:pPr>
              <w:spacing w:after="0"/>
              <w:ind w:left="0"/>
              <w:jc w:val="center"/>
            </w:pPr>
            <w:r>
              <w:rPr>
                <w:rFonts w:ascii="Arial"/>
                <w:b w:val="false"/>
                <w:i w:val="false"/>
                <w:color w:val="000000"/>
                <w:sz w:val="15"/>
              </w:rPr>
              <w:t xml:space="preserve"> </w:t>
            </w:r>
          </w:p>
          <w:bookmarkEnd w:id="9722"/>
        </w:tc>
        <w:tc>
          <w:tcPr>
            <w:tcW w:w="1083" w:type="dxa"/>
            <w:tcBorders>
              <w:top w:val="outset" w:color="000000" w:sz="8"/>
              <w:left w:val="outset" w:color="000000" w:sz="8"/>
              <w:bottom w:val="outset" w:color="000000" w:sz="8"/>
              <w:right w:val="outset" w:color="000000" w:sz="8"/>
            </w:tcBorders>
            <w:vAlign w:val="center"/>
          </w:tcPr>
          <w:bookmarkStart w:name="9725" w:id="9723"/>
          <w:p>
            <w:pPr>
              <w:spacing w:after="0"/>
              <w:ind w:left="0"/>
              <w:jc w:val="center"/>
            </w:pPr>
            <w:r>
              <w:rPr>
                <w:rFonts w:ascii="Arial"/>
                <w:b w:val="false"/>
                <w:i w:val="false"/>
                <w:color w:val="000000"/>
                <w:sz w:val="15"/>
              </w:rPr>
              <w:t xml:space="preserve"> </w:t>
            </w:r>
          </w:p>
          <w:bookmarkEnd w:id="9723"/>
        </w:tc>
        <w:tc>
          <w:tcPr>
            <w:tcW w:w="1083" w:type="dxa"/>
            <w:tcBorders>
              <w:top w:val="outset" w:color="000000" w:sz="8"/>
              <w:left w:val="outset" w:color="000000" w:sz="8"/>
              <w:bottom w:val="outset" w:color="000000" w:sz="8"/>
              <w:right w:val="outset" w:color="000000" w:sz="8"/>
            </w:tcBorders>
            <w:vAlign w:val="center"/>
          </w:tcPr>
          <w:bookmarkStart w:name="9726" w:id="9724"/>
          <w:p>
            <w:pPr>
              <w:spacing w:after="0"/>
              <w:ind w:left="0"/>
              <w:jc w:val="center"/>
            </w:pPr>
            <w:r>
              <w:rPr>
                <w:rFonts w:ascii="Arial"/>
                <w:b w:val="false"/>
                <w:i w:val="false"/>
                <w:color w:val="000000"/>
                <w:sz w:val="15"/>
              </w:rPr>
              <w:t xml:space="preserve"> </w:t>
            </w:r>
          </w:p>
          <w:bookmarkEnd w:id="9724"/>
        </w:tc>
        <w:tc>
          <w:tcPr>
            <w:tcW w:w="1417" w:type="dxa"/>
            <w:tcBorders>
              <w:top w:val="outset" w:color="000000" w:sz="8"/>
              <w:left w:val="outset" w:color="000000" w:sz="8"/>
              <w:bottom w:val="outset" w:color="000000" w:sz="8"/>
              <w:right w:val="outset" w:color="000000" w:sz="8"/>
            </w:tcBorders>
            <w:vAlign w:val="center"/>
          </w:tcPr>
          <w:bookmarkStart w:name="9727" w:id="9725"/>
          <w:p>
            <w:pPr>
              <w:spacing w:after="0"/>
              <w:ind w:left="0"/>
              <w:jc w:val="center"/>
            </w:pPr>
            <w:r>
              <w:rPr>
                <w:rFonts w:ascii="Arial"/>
                <w:b w:val="false"/>
                <w:i w:val="false"/>
                <w:color w:val="000000"/>
                <w:sz w:val="15"/>
              </w:rPr>
              <w:t xml:space="preserve"> </w:t>
            </w:r>
          </w:p>
          <w:bookmarkEnd w:id="9725"/>
        </w:tc>
        <w:tc>
          <w:tcPr>
            <w:tcW w:w="1417" w:type="dxa"/>
            <w:tcBorders>
              <w:top w:val="outset" w:color="000000" w:sz="8"/>
              <w:left w:val="outset" w:color="000000" w:sz="8"/>
              <w:bottom w:val="outset" w:color="000000" w:sz="8"/>
              <w:right w:val="outset" w:color="000000" w:sz="8"/>
            </w:tcBorders>
            <w:vAlign w:val="center"/>
          </w:tcPr>
          <w:bookmarkStart w:name="9728" w:id="9726"/>
          <w:p>
            <w:pPr>
              <w:spacing w:after="0"/>
              <w:ind w:left="0"/>
              <w:jc w:val="center"/>
            </w:pPr>
            <w:r>
              <w:rPr>
                <w:rFonts w:ascii="Arial"/>
                <w:b w:val="false"/>
                <w:i w:val="false"/>
                <w:color w:val="000000"/>
                <w:sz w:val="15"/>
              </w:rPr>
              <w:t xml:space="preserve"> </w:t>
            </w:r>
          </w:p>
          <w:bookmarkEnd w:id="9726"/>
        </w:tc>
        <w:tc>
          <w:tcPr>
            <w:tcW w:w="1417" w:type="dxa"/>
            <w:tcBorders>
              <w:top w:val="outset" w:color="000000" w:sz="8"/>
              <w:left w:val="outset" w:color="000000" w:sz="8"/>
              <w:bottom w:val="outset" w:color="000000" w:sz="8"/>
              <w:right w:val="outset" w:color="000000" w:sz="8"/>
            </w:tcBorders>
            <w:vAlign w:val="center"/>
          </w:tcPr>
          <w:bookmarkStart w:name="9729" w:id="9727"/>
          <w:p>
            <w:pPr>
              <w:spacing w:after="0"/>
              <w:ind w:left="0"/>
              <w:jc w:val="center"/>
            </w:pPr>
            <w:r>
              <w:rPr>
                <w:rFonts w:ascii="Arial"/>
                <w:b w:val="false"/>
                <w:i/>
                <w:color w:val="000000"/>
                <w:sz w:val="15"/>
              </w:rPr>
              <w:t>3728,70</w:t>
            </w:r>
          </w:p>
          <w:bookmarkEnd w:id="97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730" w:id="9728"/>
          <w:p>
            <w:pPr>
              <w:spacing w:after="0"/>
              <w:ind w:left="0"/>
              <w:jc w:val="center"/>
            </w:pPr>
            <w:r>
              <w:rPr>
                <w:rFonts w:ascii="Arial"/>
                <w:b w:val="false"/>
                <w:i/>
                <w:color w:val="000000"/>
                <w:sz w:val="15"/>
              </w:rPr>
              <w:t>4413123</w:t>
            </w:r>
          </w:p>
          <w:bookmarkEnd w:id="9728"/>
        </w:tc>
        <w:tc>
          <w:tcPr>
            <w:tcW w:w="805" w:type="dxa"/>
            <w:tcBorders>
              <w:top w:val="outset" w:color="000000" w:sz="8"/>
              <w:left w:val="outset" w:color="000000" w:sz="8"/>
              <w:bottom w:val="outset" w:color="000000" w:sz="8"/>
              <w:right w:val="outset" w:color="000000" w:sz="8"/>
            </w:tcBorders>
            <w:vAlign w:val="center"/>
          </w:tcPr>
          <w:bookmarkStart w:name="9731" w:id="9729"/>
          <w:p>
            <w:pPr>
              <w:spacing w:after="0"/>
              <w:ind w:left="0"/>
              <w:jc w:val="center"/>
            </w:pPr>
            <w:r>
              <w:rPr>
                <w:rFonts w:ascii="Arial"/>
                <w:b w:val="false"/>
                <w:i/>
                <w:color w:val="000000"/>
                <w:sz w:val="15"/>
              </w:rPr>
              <w:t>3123</w:t>
            </w:r>
          </w:p>
          <w:bookmarkEnd w:id="9729"/>
        </w:tc>
        <w:tc>
          <w:tcPr>
            <w:tcW w:w="805" w:type="dxa"/>
            <w:tcBorders>
              <w:top w:val="outset" w:color="000000" w:sz="8"/>
              <w:left w:val="outset" w:color="000000" w:sz="8"/>
              <w:bottom w:val="outset" w:color="000000" w:sz="8"/>
              <w:right w:val="outset" w:color="000000" w:sz="8"/>
            </w:tcBorders>
            <w:vAlign w:val="center"/>
          </w:tcPr>
          <w:bookmarkStart w:name="9732" w:id="9730"/>
          <w:p>
            <w:pPr>
              <w:spacing w:after="0"/>
              <w:ind w:left="0"/>
              <w:jc w:val="center"/>
            </w:pPr>
            <w:r>
              <w:rPr>
                <w:rFonts w:ascii="Arial"/>
                <w:b w:val="false"/>
                <w:i/>
                <w:color w:val="000000"/>
                <w:sz w:val="15"/>
              </w:rPr>
              <w:t>1040</w:t>
            </w:r>
          </w:p>
          <w:bookmarkEnd w:id="9730"/>
        </w:tc>
        <w:tc>
          <w:tcPr>
            <w:tcW w:w="649" w:type="dxa"/>
            <w:tcBorders>
              <w:top w:val="outset" w:color="000000" w:sz="8"/>
              <w:left w:val="outset" w:color="000000" w:sz="8"/>
              <w:bottom w:val="outset" w:color="000000" w:sz="8"/>
              <w:right w:val="outset" w:color="000000" w:sz="8"/>
            </w:tcBorders>
            <w:vAlign w:val="center"/>
          </w:tcPr>
          <w:bookmarkStart w:name="9733" w:id="9731"/>
          <w:p>
            <w:pPr>
              <w:spacing w:after="0"/>
              <w:ind w:left="0"/>
              <w:jc w:val="left"/>
            </w:pPr>
            <w:r>
              <w:rPr>
                <w:rFonts w:ascii="Arial"/>
                <w:b w:val="false"/>
                <w:i/>
                <w:color w:val="000000"/>
                <w:sz w:val="15"/>
              </w:rPr>
              <w:t>Заходи державної політики з питань сім'ї</w:t>
            </w:r>
          </w:p>
          <w:bookmarkEnd w:id="9731"/>
        </w:tc>
        <w:tc>
          <w:tcPr>
            <w:tcW w:w="1417" w:type="dxa"/>
            <w:tcBorders>
              <w:top w:val="outset" w:color="000000" w:sz="8"/>
              <w:left w:val="outset" w:color="000000" w:sz="8"/>
              <w:bottom w:val="outset" w:color="000000" w:sz="8"/>
              <w:right w:val="outset" w:color="000000" w:sz="8"/>
            </w:tcBorders>
            <w:vAlign w:val="center"/>
          </w:tcPr>
          <w:bookmarkStart w:name="9734" w:id="9732"/>
          <w:p>
            <w:pPr>
              <w:spacing w:after="0"/>
              <w:ind w:left="0"/>
              <w:jc w:val="center"/>
            </w:pPr>
            <w:r>
              <w:rPr>
                <w:rFonts w:ascii="Arial"/>
                <w:b w:val="false"/>
                <w:i/>
                <w:color w:val="000000"/>
                <w:sz w:val="15"/>
              </w:rPr>
              <w:t>655,60</w:t>
            </w:r>
          </w:p>
          <w:bookmarkEnd w:id="9732"/>
        </w:tc>
        <w:tc>
          <w:tcPr>
            <w:tcW w:w="1417" w:type="dxa"/>
            <w:tcBorders>
              <w:top w:val="outset" w:color="000000" w:sz="8"/>
              <w:left w:val="outset" w:color="000000" w:sz="8"/>
              <w:bottom w:val="outset" w:color="000000" w:sz="8"/>
              <w:right w:val="outset" w:color="000000" w:sz="8"/>
            </w:tcBorders>
            <w:vAlign w:val="center"/>
          </w:tcPr>
          <w:bookmarkStart w:name="9735" w:id="9733"/>
          <w:p>
            <w:pPr>
              <w:spacing w:after="0"/>
              <w:ind w:left="0"/>
              <w:jc w:val="center"/>
            </w:pPr>
            <w:r>
              <w:rPr>
                <w:rFonts w:ascii="Arial"/>
                <w:b w:val="false"/>
                <w:i/>
                <w:color w:val="000000"/>
                <w:sz w:val="15"/>
              </w:rPr>
              <w:t>655,60</w:t>
            </w:r>
          </w:p>
          <w:bookmarkEnd w:id="9733"/>
        </w:tc>
        <w:tc>
          <w:tcPr>
            <w:tcW w:w="1306" w:type="dxa"/>
            <w:tcBorders>
              <w:top w:val="outset" w:color="000000" w:sz="8"/>
              <w:left w:val="outset" w:color="000000" w:sz="8"/>
              <w:bottom w:val="outset" w:color="000000" w:sz="8"/>
              <w:right w:val="outset" w:color="000000" w:sz="8"/>
            </w:tcBorders>
            <w:vAlign w:val="center"/>
          </w:tcPr>
          <w:bookmarkStart w:name="9736" w:id="9734"/>
          <w:p>
            <w:pPr>
              <w:spacing w:after="0"/>
              <w:ind w:left="0"/>
              <w:jc w:val="center"/>
            </w:pPr>
            <w:r>
              <w:rPr>
                <w:rFonts w:ascii="Arial"/>
                <w:b w:val="false"/>
                <w:i w:val="false"/>
                <w:color w:val="000000"/>
                <w:sz w:val="15"/>
              </w:rPr>
              <w:t xml:space="preserve"> </w:t>
            </w:r>
          </w:p>
          <w:bookmarkEnd w:id="9734"/>
        </w:tc>
        <w:tc>
          <w:tcPr>
            <w:tcW w:w="1194" w:type="dxa"/>
            <w:tcBorders>
              <w:top w:val="outset" w:color="000000" w:sz="8"/>
              <w:left w:val="outset" w:color="000000" w:sz="8"/>
              <w:bottom w:val="outset" w:color="000000" w:sz="8"/>
              <w:right w:val="outset" w:color="000000" w:sz="8"/>
            </w:tcBorders>
            <w:vAlign w:val="center"/>
          </w:tcPr>
          <w:bookmarkStart w:name="9737" w:id="9735"/>
          <w:p>
            <w:pPr>
              <w:spacing w:after="0"/>
              <w:ind w:left="0"/>
              <w:jc w:val="center"/>
            </w:pPr>
            <w:r>
              <w:rPr>
                <w:rFonts w:ascii="Arial"/>
                <w:b w:val="false"/>
                <w:i w:val="false"/>
                <w:color w:val="000000"/>
                <w:sz w:val="15"/>
              </w:rPr>
              <w:t xml:space="preserve"> </w:t>
            </w:r>
          </w:p>
          <w:bookmarkEnd w:id="9735"/>
        </w:tc>
        <w:tc>
          <w:tcPr>
            <w:tcW w:w="1417" w:type="dxa"/>
            <w:tcBorders>
              <w:top w:val="outset" w:color="000000" w:sz="8"/>
              <w:left w:val="outset" w:color="000000" w:sz="8"/>
              <w:bottom w:val="outset" w:color="000000" w:sz="8"/>
              <w:right w:val="outset" w:color="000000" w:sz="8"/>
            </w:tcBorders>
            <w:vAlign w:val="center"/>
          </w:tcPr>
          <w:bookmarkStart w:name="9738" w:id="9736"/>
          <w:p>
            <w:pPr>
              <w:spacing w:after="0"/>
              <w:ind w:left="0"/>
              <w:jc w:val="center"/>
            </w:pPr>
            <w:r>
              <w:rPr>
                <w:rFonts w:ascii="Arial"/>
                <w:b w:val="false"/>
                <w:i w:val="false"/>
                <w:color w:val="000000"/>
                <w:sz w:val="15"/>
              </w:rPr>
              <w:t xml:space="preserve"> </w:t>
            </w:r>
          </w:p>
          <w:bookmarkEnd w:id="9736"/>
        </w:tc>
        <w:tc>
          <w:tcPr>
            <w:tcW w:w="1417" w:type="dxa"/>
            <w:tcBorders>
              <w:top w:val="outset" w:color="000000" w:sz="8"/>
              <w:left w:val="outset" w:color="000000" w:sz="8"/>
              <w:bottom w:val="outset" w:color="000000" w:sz="8"/>
              <w:right w:val="outset" w:color="000000" w:sz="8"/>
            </w:tcBorders>
            <w:vAlign w:val="center"/>
          </w:tcPr>
          <w:bookmarkStart w:name="9739" w:id="9737"/>
          <w:p>
            <w:pPr>
              <w:spacing w:after="0"/>
              <w:ind w:left="0"/>
              <w:jc w:val="center"/>
            </w:pPr>
            <w:r>
              <w:rPr>
                <w:rFonts w:ascii="Arial"/>
                <w:b w:val="false"/>
                <w:i w:val="false"/>
                <w:color w:val="000000"/>
                <w:sz w:val="15"/>
              </w:rPr>
              <w:t xml:space="preserve"> </w:t>
            </w:r>
          </w:p>
          <w:bookmarkEnd w:id="9737"/>
        </w:tc>
        <w:tc>
          <w:tcPr>
            <w:tcW w:w="1194" w:type="dxa"/>
            <w:tcBorders>
              <w:top w:val="outset" w:color="000000" w:sz="8"/>
              <w:left w:val="outset" w:color="000000" w:sz="8"/>
              <w:bottom w:val="outset" w:color="000000" w:sz="8"/>
              <w:right w:val="outset" w:color="000000" w:sz="8"/>
            </w:tcBorders>
            <w:vAlign w:val="center"/>
          </w:tcPr>
          <w:bookmarkStart w:name="9740" w:id="9738"/>
          <w:p>
            <w:pPr>
              <w:spacing w:after="0"/>
              <w:ind w:left="0"/>
              <w:jc w:val="center"/>
            </w:pPr>
            <w:r>
              <w:rPr>
                <w:rFonts w:ascii="Arial"/>
                <w:b w:val="false"/>
                <w:i w:val="false"/>
                <w:color w:val="000000"/>
                <w:sz w:val="15"/>
              </w:rPr>
              <w:t xml:space="preserve"> </w:t>
            </w:r>
          </w:p>
          <w:bookmarkEnd w:id="9738"/>
        </w:tc>
        <w:tc>
          <w:tcPr>
            <w:tcW w:w="1083" w:type="dxa"/>
            <w:tcBorders>
              <w:top w:val="outset" w:color="000000" w:sz="8"/>
              <w:left w:val="outset" w:color="000000" w:sz="8"/>
              <w:bottom w:val="outset" w:color="000000" w:sz="8"/>
              <w:right w:val="outset" w:color="000000" w:sz="8"/>
            </w:tcBorders>
            <w:vAlign w:val="center"/>
          </w:tcPr>
          <w:bookmarkStart w:name="9741" w:id="9739"/>
          <w:p>
            <w:pPr>
              <w:spacing w:after="0"/>
              <w:ind w:left="0"/>
              <w:jc w:val="center"/>
            </w:pPr>
            <w:r>
              <w:rPr>
                <w:rFonts w:ascii="Arial"/>
                <w:b w:val="false"/>
                <w:i w:val="false"/>
                <w:color w:val="000000"/>
                <w:sz w:val="15"/>
              </w:rPr>
              <w:t xml:space="preserve"> </w:t>
            </w:r>
          </w:p>
          <w:bookmarkEnd w:id="9739"/>
        </w:tc>
        <w:tc>
          <w:tcPr>
            <w:tcW w:w="1083" w:type="dxa"/>
            <w:tcBorders>
              <w:top w:val="outset" w:color="000000" w:sz="8"/>
              <w:left w:val="outset" w:color="000000" w:sz="8"/>
              <w:bottom w:val="outset" w:color="000000" w:sz="8"/>
              <w:right w:val="outset" w:color="000000" w:sz="8"/>
            </w:tcBorders>
            <w:vAlign w:val="center"/>
          </w:tcPr>
          <w:bookmarkStart w:name="9742" w:id="9740"/>
          <w:p>
            <w:pPr>
              <w:spacing w:after="0"/>
              <w:ind w:left="0"/>
              <w:jc w:val="center"/>
            </w:pPr>
            <w:r>
              <w:rPr>
                <w:rFonts w:ascii="Arial"/>
                <w:b w:val="false"/>
                <w:i w:val="false"/>
                <w:color w:val="000000"/>
                <w:sz w:val="15"/>
              </w:rPr>
              <w:t xml:space="preserve"> </w:t>
            </w:r>
          </w:p>
          <w:bookmarkEnd w:id="9740"/>
        </w:tc>
        <w:tc>
          <w:tcPr>
            <w:tcW w:w="1417" w:type="dxa"/>
            <w:tcBorders>
              <w:top w:val="outset" w:color="000000" w:sz="8"/>
              <w:left w:val="outset" w:color="000000" w:sz="8"/>
              <w:bottom w:val="outset" w:color="000000" w:sz="8"/>
              <w:right w:val="outset" w:color="000000" w:sz="8"/>
            </w:tcBorders>
            <w:vAlign w:val="center"/>
          </w:tcPr>
          <w:bookmarkStart w:name="9743" w:id="9741"/>
          <w:p>
            <w:pPr>
              <w:spacing w:after="0"/>
              <w:ind w:left="0"/>
              <w:jc w:val="center"/>
            </w:pPr>
            <w:r>
              <w:rPr>
                <w:rFonts w:ascii="Arial"/>
                <w:b w:val="false"/>
                <w:i w:val="false"/>
                <w:color w:val="000000"/>
                <w:sz w:val="15"/>
              </w:rPr>
              <w:t xml:space="preserve"> </w:t>
            </w:r>
          </w:p>
          <w:bookmarkEnd w:id="9741"/>
        </w:tc>
        <w:tc>
          <w:tcPr>
            <w:tcW w:w="1417" w:type="dxa"/>
            <w:tcBorders>
              <w:top w:val="outset" w:color="000000" w:sz="8"/>
              <w:left w:val="outset" w:color="000000" w:sz="8"/>
              <w:bottom w:val="outset" w:color="000000" w:sz="8"/>
              <w:right w:val="outset" w:color="000000" w:sz="8"/>
            </w:tcBorders>
            <w:vAlign w:val="center"/>
          </w:tcPr>
          <w:bookmarkStart w:name="9744" w:id="9742"/>
          <w:p>
            <w:pPr>
              <w:spacing w:after="0"/>
              <w:ind w:left="0"/>
              <w:jc w:val="center"/>
            </w:pPr>
            <w:r>
              <w:rPr>
                <w:rFonts w:ascii="Arial"/>
                <w:b w:val="false"/>
                <w:i w:val="false"/>
                <w:color w:val="000000"/>
                <w:sz w:val="15"/>
              </w:rPr>
              <w:t xml:space="preserve"> </w:t>
            </w:r>
          </w:p>
          <w:bookmarkEnd w:id="9742"/>
        </w:tc>
        <w:tc>
          <w:tcPr>
            <w:tcW w:w="1417" w:type="dxa"/>
            <w:tcBorders>
              <w:top w:val="outset" w:color="000000" w:sz="8"/>
              <w:left w:val="outset" w:color="000000" w:sz="8"/>
              <w:bottom w:val="outset" w:color="000000" w:sz="8"/>
              <w:right w:val="outset" w:color="000000" w:sz="8"/>
            </w:tcBorders>
            <w:vAlign w:val="center"/>
          </w:tcPr>
          <w:bookmarkStart w:name="9745" w:id="9743"/>
          <w:p>
            <w:pPr>
              <w:spacing w:after="0"/>
              <w:ind w:left="0"/>
              <w:jc w:val="center"/>
            </w:pPr>
            <w:r>
              <w:rPr>
                <w:rFonts w:ascii="Arial"/>
                <w:b w:val="false"/>
                <w:i/>
                <w:color w:val="000000"/>
                <w:sz w:val="15"/>
              </w:rPr>
              <w:t>655,60</w:t>
            </w:r>
          </w:p>
          <w:bookmarkEnd w:id="97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746" w:id="9744"/>
          <w:p>
            <w:pPr>
              <w:spacing w:after="0"/>
              <w:ind w:left="0"/>
              <w:jc w:val="center"/>
            </w:pPr>
            <w:r>
              <w:rPr>
                <w:rFonts w:ascii="Arial"/>
                <w:b w:val="false"/>
                <w:i w:val="false"/>
                <w:color w:val="000000"/>
                <w:sz w:val="15"/>
              </w:rPr>
              <w:t>4413130</w:t>
            </w:r>
          </w:p>
          <w:bookmarkEnd w:id="9744"/>
        </w:tc>
        <w:tc>
          <w:tcPr>
            <w:tcW w:w="805" w:type="dxa"/>
            <w:tcBorders>
              <w:top w:val="outset" w:color="000000" w:sz="8"/>
              <w:left w:val="outset" w:color="000000" w:sz="8"/>
              <w:bottom w:val="outset" w:color="000000" w:sz="8"/>
              <w:right w:val="outset" w:color="000000" w:sz="8"/>
            </w:tcBorders>
            <w:vAlign w:val="center"/>
          </w:tcPr>
          <w:bookmarkStart w:name="9747" w:id="9745"/>
          <w:p>
            <w:pPr>
              <w:spacing w:after="0"/>
              <w:ind w:left="0"/>
              <w:jc w:val="center"/>
            </w:pPr>
            <w:r>
              <w:rPr>
                <w:rFonts w:ascii="Arial"/>
                <w:b w:val="false"/>
                <w:i w:val="false"/>
                <w:color w:val="000000"/>
                <w:sz w:val="15"/>
              </w:rPr>
              <w:t>3130</w:t>
            </w:r>
          </w:p>
          <w:bookmarkEnd w:id="9745"/>
        </w:tc>
        <w:tc>
          <w:tcPr>
            <w:tcW w:w="805" w:type="dxa"/>
            <w:tcBorders>
              <w:top w:val="outset" w:color="000000" w:sz="8"/>
              <w:left w:val="outset" w:color="000000" w:sz="8"/>
              <w:bottom w:val="outset" w:color="000000" w:sz="8"/>
              <w:right w:val="outset" w:color="000000" w:sz="8"/>
            </w:tcBorders>
            <w:vAlign w:val="center"/>
          </w:tcPr>
          <w:bookmarkStart w:name="9748" w:id="9746"/>
          <w:p>
            <w:pPr>
              <w:spacing w:after="0"/>
              <w:ind w:left="0"/>
              <w:jc w:val="center"/>
            </w:pPr>
            <w:r>
              <w:rPr>
                <w:rFonts w:ascii="Arial"/>
                <w:b w:val="false"/>
                <w:i w:val="false"/>
                <w:color w:val="000000"/>
                <w:sz w:val="15"/>
              </w:rPr>
              <w:t xml:space="preserve"> </w:t>
            </w:r>
          </w:p>
          <w:bookmarkEnd w:id="9746"/>
        </w:tc>
        <w:tc>
          <w:tcPr>
            <w:tcW w:w="649" w:type="dxa"/>
            <w:tcBorders>
              <w:top w:val="outset" w:color="000000" w:sz="8"/>
              <w:left w:val="outset" w:color="000000" w:sz="8"/>
              <w:bottom w:val="outset" w:color="000000" w:sz="8"/>
              <w:right w:val="outset" w:color="000000" w:sz="8"/>
            </w:tcBorders>
            <w:vAlign w:val="center"/>
          </w:tcPr>
          <w:bookmarkStart w:name="9749" w:id="9747"/>
          <w:p>
            <w:pPr>
              <w:spacing w:after="0"/>
              <w:ind w:left="0"/>
              <w:jc w:val="left"/>
            </w:pPr>
            <w:r>
              <w:rPr>
                <w:rFonts w:ascii="Arial"/>
                <w:b w:val="false"/>
                <w:i w:val="false"/>
                <w:color w:val="000000"/>
                <w:sz w:val="15"/>
              </w:rPr>
              <w:t>Реалізація державної політики у молодіжній сфері</w:t>
            </w:r>
          </w:p>
          <w:bookmarkEnd w:id="9747"/>
        </w:tc>
        <w:tc>
          <w:tcPr>
            <w:tcW w:w="1417" w:type="dxa"/>
            <w:tcBorders>
              <w:top w:val="outset" w:color="000000" w:sz="8"/>
              <w:left w:val="outset" w:color="000000" w:sz="8"/>
              <w:bottom w:val="outset" w:color="000000" w:sz="8"/>
              <w:right w:val="outset" w:color="000000" w:sz="8"/>
            </w:tcBorders>
            <w:vAlign w:val="center"/>
          </w:tcPr>
          <w:bookmarkStart w:name="9750" w:id="9748"/>
          <w:p>
            <w:pPr>
              <w:spacing w:after="0"/>
              <w:ind w:left="0"/>
              <w:jc w:val="center"/>
            </w:pPr>
            <w:r>
              <w:rPr>
                <w:rFonts w:ascii="Arial"/>
                <w:b w:val="false"/>
                <w:i w:val="false"/>
                <w:color w:val="000000"/>
                <w:sz w:val="15"/>
              </w:rPr>
              <w:t>7774,40</w:t>
            </w:r>
          </w:p>
          <w:bookmarkEnd w:id="9748"/>
        </w:tc>
        <w:tc>
          <w:tcPr>
            <w:tcW w:w="1417" w:type="dxa"/>
            <w:tcBorders>
              <w:top w:val="outset" w:color="000000" w:sz="8"/>
              <w:left w:val="outset" w:color="000000" w:sz="8"/>
              <w:bottom w:val="outset" w:color="000000" w:sz="8"/>
              <w:right w:val="outset" w:color="000000" w:sz="8"/>
            </w:tcBorders>
            <w:vAlign w:val="center"/>
          </w:tcPr>
          <w:bookmarkStart w:name="9751" w:id="9749"/>
          <w:p>
            <w:pPr>
              <w:spacing w:after="0"/>
              <w:ind w:left="0"/>
              <w:jc w:val="center"/>
            </w:pPr>
            <w:r>
              <w:rPr>
                <w:rFonts w:ascii="Arial"/>
                <w:b w:val="false"/>
                <w:i w:val="false"/>
                <w:color w:val="000000"/>
                <w:sz w:val="15"/>
              </w:rPr>
              <w:t>7774,40</w:t>
            </w:r>
          </w:p>
          <w:bookmarkEnd w:id="9749"/>
        </w:tc>
        <w:tc>
          <w:tcPr>
            <w:tcW w:w="1306" w:type="dxa"/>
            <w:tcBorders>
              <w:top w:val="outset" w:color="000000" w:sz="8"/>
              <w:left w:val="outset" w:color="000000" w:sz="8"/>
              <w:bottom w:val="outset" w:color="000000" w:sz="8"/>
              <w:right w:val="outset" w:color="000000" w:sz="8"/>
            </w:tcBorders>
            <w:vAlign w:val="center"/>
          </w:tcPr>
          <w:bookmarkStart w:name="9752" w:id="9750"/>
          <w:p>
            <w:pPr>
              <w:spacing w:after="0"/>
              <w:ind w:left="0"/>
              <w:jc w:val="center"/>
            </w:pPr>
            <w:r>
              <w:rPr>
                <w:rFonts w:ascii="Arial"/>
                <w:b w:val="false"/>
                <w:i w:val="false"/>
                <w:color w:val="000000"/>
                <w:sz w:val="15"/>
              </w:rPr>
              <w:t>5305,40</w:t>
            </w:r>
          </w:p>
          <w:bookmarkEnd w:id="9750"/>
        </w:tc>
        <w:tc>
          <w:tcPr>
            <w:tcW w:w="1194" w:type="dxa"/>
            <w:tcBorders>
              <w:top w:val="outset" w:color="000000" w:sz="8"/>
              <w:left w:val="outset" w:color="000000" w:sz="8"/>
              <w:bottom w:val="outset" w:color="000000" w:sz="8"/>
              <w:right w:val="outset" w:color="000000" w:sz="8"/>
            </w:tcBorders>
            <w:vAlign w:val="center"/>
          </w:tcPr>
          <w:bookmarkStart w:name="9753" w:id="9751"/>
          <w:p>
            <w:pPr>
              <w:spacing w:after="0"/>
              <w:ind w:left="0"/>
              <w:jc w:val="center"/>
            </w:pPr>
            <w:r>
              <w:rPr>
                <w:rFonts w:ascii="Arial"/>
                <w:b w:val="false"/>
                <w:i w:val="false"/>
                <w:color w:val="000000"/>
                <w:sz w:val="15"/>
              </w:rPr>
              <w:t>1076,40</w:t>
            </w:r>
          </w:p>
          <w:bookmarkEnd w:id="9751"/>
        </w:tc>
        <w:tc>
          <w:tcPr>
            <w:tcW w:w="1417" w:type="dxa"/>
            <w:tcBorders>
              <w:top w:val="outset" w:color="000000" w:sz="8"/>
              <w:left w:val="outset" w:color="000000" w:sz="8"/>
              <w:bottom w:val="outset" w:color="000000" w:sz="8"/>
              <w:right w:val="outset" w:color="000000" w:sz="8"/>
            </w:tcBorders>
            <w:vAlign w:val="center"/>
          </w:tcPr>
          <w:bookmarkStart w:name="9754" w:id="9752"/>
          <w:p>
            <w:pPr>
              <w:spacing w:after="0"/>
              <w:ind w:left="0"/>
              <w:jc w:val="center"/>
            </w:pPr>
            <w:r>
              <w:rPr>
                <w:rFonts w:ascii="Arial"/>
                <w:b w:val="false"/>
                <w:i w:val="false"/>
                <w:color w:val="000000"/>
                <w:sz w:val="15"/>
              </w:rPr>
              <w:t xml:space="preserve"> </w:t>
            </w:r>
          </w:p>
          <w:bookmarkEnd w:id="9752"/>
        </w:tc>
        <w:tc>
          <w:tcPr>
            <w:tcW w:w="1417" w:type="dxa"/>
            <w:tcBorders>
              <w:top w:val="outset" w:color="000000" w:sz="8"/>
              <w:left w:val="outset" w:color="000000" w:sz="8"/>
              <w:bottom w:val="outset" w:color="000000" w:sz="8"/>
              <w:right w:val="outset" w:color="000000" w:sz="8"/>
            </w:tcBorders>
            <w:vAlign w:val="center"/>
          </w:tcPr>
          <w:bookmarkStart w:name="9755" w:id="9753"/>
          <w:p>
            <w:pPr>
              <w:spacing w:after="0"/>
              <w:ind w:left="0"/>
              <w:jc w:val="center"/>
            </w:pPr>
            <w:r>
              <w:rPr>
                <w:rFonts w:ascii="Arial"/>
                <w:b w:val="false"/>
                <w:i w:val="false"/>
                <w:color w:val="000000"/>
                <w:sz w:val="15"/>
              </w:rPr>
              <w:t>6357,00</w:t>
            </w:r>
          </w:p>
          <w:bookmarkEnd w:id="9753"/>
        </w:tc>
        <w:tc>
          <w:tcPr>
            <w:tcW w:w="1194" w:type="dxa"/>
            <w:tcBorders>
              <w:top w:val="outset" w:color="000000" w:sz="8"/>
              <w:left w:val="outset" w:color="000000" w:sz="8"/>
              <w:bottom w:val="outset" w:color="000000" w:sz="8"/>
              <w:right w:val="outset" w:color="000000" w:sz="8"/>
            </w:tcBorders>
            <w:vAlign w:val="center"/>
          </w:tcPr>
          <w:bookmarkStart w:name="9756" w:id="9754"/>
          <w:p>
            <w:pPr>
              <w:spacing w:after="0"/>
              <w:ind w:left="0"/>
              <w:jc w:val="center"/>
            </w:pPr>
            <w:r>
              <w:rPr>
                <w:rFonts w:ascii="Arial"/>
                <w:b w:val="false"/>
                <w:i w:val="false"/>
                <w:color w:val="000000"/>
                <w:sz w:val="15"/>
              </w:rPr>
              <w:t>2900,00</w:t>
            </w:r>
          </w:p>
          <w:bookmarkEnd w:id="9754"/>
        </w:tc>
        <w:tc>
          <w:tcPr>
            <w:tcW w:w="1083" w:type="dxa"/>
            <w:tcBorders>
              <w:top w:val="outset" w:color="000000" w:sz="8"/>
              <w:left w:val="outset" w:color="000000" w:sz="8"/>
              <w:bottom w:val="outset" w:color="000000" w:sz="8"/>
              <w:right w:val="outset" w:color="000000" w:sz="8"/>
            </w:tcBorders>
            <w:vAlign w:val="center"/>
          </w:tcPr>
          <w:bookmarkStart w:name="9757" w:id="9755"/>
          <w:p>
            <w:pPr>
              <w:spacing w:after="0"/>
              <w:ind w:left="0"/>
              <w:jc w:val="center"/>
            </w:pPr>
            <w:r>
              <w:rPr>
                <w:rFonts w:ascii="Arial"/>
                <w:b w:val="false"/>
                <w:i w:val="false"/>
                <w:color w:val="000000"/>
                <w:sz w:val="15"/>
              </w:rPr>
              <w:t>2173,80</w:t>
            </w:r>
          </w:p>
          <w:bookmarkEnd w:id="9755"/>
        </w:tc>
        <w:tc>
          <w:tcPr>
            <w:tcW w:w="1083" w:type="dxa"/>
            <w:tcBorders>
              <w:top w:val="outset" w:color="000000" w:sz="8"/>
              <w:left w:val="outset" w:color="000000" w:sz="8"/>
              <w:bottom w:val="outset" w:color="000000" w:sz="8"/>
              <w:right w:val="outset" w:color="000000" w:sz="8"/>
            </w:tcBorders>
            <w:vAlign w:val="center"/>
          </w:tcPr>
          <w:bookmarkStart w:name="9758" w:id="9756"/>
          <w:p>
            <w:pPr>
              <w:spacing w:after="0"/>
              <w:ind w:left="0"/>
              <w:jc w:val="center"/>
            </w:pPr>
            <w:r>
              <w:rPr>
                <w:rFonts w:ascii="Arial"/>
                <w:b w:val="false"/>
                <w:i w:val="false"/>
                <w:color w:val="000000"/>
                <w:sz w:val="15"/>
              </w:rPr>
              <w:t xml:space="preserve"> </w:t>
            </w:r>
          </w:p>
          <w:bookmarkEnd w:id="9756"/>
        </w:tc>
        <w:tc>
          <w:tcPr>
            <w:tcW w:w="1417" w:type="dxa"/>
            <w:tcBorders>
              <w:top w:val="outset" w:color="000000" w:sz="8"/>
              <w:left w:val="outset" w:color="000000" w:sz="8"/>
              <w:bottom w:val="outset" w:color="000000" w:sz="8"/>
              <w:right w:val="outset" w:color="000000" w:sz="8"/>
            </w:tcBorders>
            <w:vAlign w:val="center"/>
          </w:tcPr>
          <w:bookmarkStart w:name="9759" w:id="9757"/>
          <w:p>
            <w:pPr>
              <w:spacing w:after="0"/>
              <w:ind w:left="0"/>
              <w:jc w:val="center"/>
            </w:pPr>
            <w:r>
              <w:rPr>
                <w:rFonts w:ascii="Arial"/>
                <w:b w:val="false"/>
                <w:i w:val="false"/>
                <w:color w:val="000000"/>
                <w:sz w:val="15"/>
              </w:rPr>
              <w:t>3457,00</w:t>
            </w:r>
          </w:p>
          <w:bookmarkEnd w:id="9757"/>
        </w:tc>
        <w:tc>
          <w:tcPr>
            <w:tcW w:w="1417" w:type="dxa"/>
            <w:tcBorders>
              <w:top w:val="outset" w:color="000000" w:sz="8"/>
              <w:left w:val="outset" w:color="000000" w:sz="8"/>
              <w:bottom w:val="outset" w:color="000000" w:sz="8"/>
              <w:right w:val="outset" w:color="000000" w:sz="8"/>
            </w:tcBorders>
            <w:vAlign w:val="center"/>
          </w:tcPr>
          <w:bookmarkStart w:name="9760" w:id="9758"/>
          <w:p>
            <w:pPr>
              <w:spacing w:after="0"/>
              <w:ind w:left="0"/>
              <w:jc w:val="center"/>
            </w:pPr>
            <w:r>
              <w:rPr>
                <w:rFonts w:ascii="Arial"/>
                <w:b w:val="false"/>
                <w:i w:val="false"/>
                <w:color w:val="000000"/>
                <w:sz w:val="15"/>
              </w:rPr>
              <w:t>3457,00</w:t>
            </w:r>
          </w:p>
          <w:bookmarkEnd w:id="9758"/>
        </w:tc>
        <w:tc>
          <w:tcPr>
            <w:tcW w:w="1417" w:type="dxa"/>
            <w:tcBorders>
              <w:top w:val="outset" w:color="000000" w:sz="8"/>
              <w:left w:val="outset" w:color="000000" w:sz="8"/>
              <w:bottom w:val="outset" w:color="000000" w:sz="8"/>
              <w:right w:val="outset" w:color="000000" w:sz="8"/>
            </w:tcBorders>
            <w:vAlign w:val="center"/>
          </w:tcPr>
          <w:bookmarkStart w:name="9761" w:id="9759"/>
          <w:p>
            <w:pPr>
              <w:spacing w:after="0"/>
              <w:ind w:left="0"/>
              <w:jc w:val="center"/>
            </w:pPr>
            <w:r>
              <w:rPr>
                <w:rFonts w:ascii="Arial"/>
                <w:b w:val="false"/>
                <w:i w:val="false"/>
                <w:color w:val="000000"/>
                <w:sz w:val="15"/>
              </w:rPr>
              <w:t>14131,40</w:t>
            </w:r>
          </w:p>
          <w:bookmarkEnd w:id="97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762" w:id="9760"/>
          <w:p>
            <w:pPr>
              <w:spacing w:after="0"/>
              <w:ind w:left="0"/>
              <w:jc w:val="center"/>
            </w:pPr>
            <w:r>
              <w:rPr>
                <w:rFonts w:ascii="Arial"/>
                <w:b w:val="false"/>
                <w:i/>
                <w:color w:val="000000"/>
                <w:sz w:val="15"/>
              </w:rPr>
              <w:t>4413132</w:t>
            </w:r>
          </w:p>
          <w:bookmarkEnd w:id="9760"/>
        </w:tc>
        <w:tc>
          <w:tcPr>
            <w:tcW w:w="805" w:type="dxa"/>
            <w:tcBorders>
              <w:top w:val="outset" w:color="000000" w:sz="8"/>
              <w:left w:val="outset" w:color="000000" w:sz="8"/>
              <w:bottom w:val="outset" w:color="000000" w:sz="8"/>
              <w:right w:val="outset" w:color="000000" w:sz="8"/>
            </w:tcBorders>
            <w:vAlign w:val="center"/>
          </w:tcPr>
          <w:bookmarkStart w:name="9763" w:id="9761"/>
          <w:p>
            <w:pPr>
              <w:spacing w:after="0"/>
              <w:ind w:left="0"/>
              <w:jc w:val="center"/>
            </w:pPr>
            <w:r>
              <w:rPr>
                <w:rFonts w:ascii="Arial"/>
                <w:b w:val="false"/>
                <w:i/>
                <w:color w:val="000000"/>
                <w:sz w:val="15"/>
              </w:rPr>
              <w:t>3132</w:t>
            </w:r>
          </w:p>
          <w:bookmarkEnd w:id="9761"/>
        </w:tc>
        <w:tc>
          <w:tcPr>
            <w:tcW w:w="805" w:type="dxa"/>
            <w:tcBorders>
              <w:top w:val="outset" w:color="000000" w:sz="8"/>
              <w:left w:val="outset" w:color="000000" w:sz="8"/>
              <w:bottom w:val="outset" w:color="000000" w:sz="8"/>
              <w:right w:val="outset" w:color="000000" w:sz="8"/>
            </w:tcBorders>
            <w:vAlign w:val="center"/>
          </w:tcPr>
          <w:bookmarkStart w:name="9764" w:id="9762"/>
          <w:p>
            <w:pPr>
              <w:spacing w:after="0"/>
              <w:ind w:left="0"/>
              <w:jc w:val="center"/>
            </w:pPr>
            <w:r>
              <w:rPr>
                <w:rFonts w:ascii="Arial"/>
                <w:b w:val="false"/>
                <w:i/>
                <w:color w:val="000000"/>
                <w:sz w:val="15"/>
              </w:rPr>
              <w:t>1040</w:t>
            </w:r>
          </w:p>
          <w:bookmarkEnd w:id="9762"/>
        </w:tc>
        <w:tc>
          <w:tcPr>
            <w:tcW w:w="649" w:type="dxa"/>
            <w:tcBorders>
              <w:top w:val="outset" w:color="000000" w:sz="8"/>
              <w:left w:val="outset" w:color="000000" w:sz="8"/>
              <w:bottom w:val="outset" w:color="000000" w:sz="8"/>
              <w:right w:val="outset" w:color="000000" w:sz="8"/>
            </w:tcBorders>
            <w:vAlign w:val="center"/>
          </w:tcPr>
          <w:bookmarkStart w:name="9765" w:id="9763"/>
          <w:p>
            <w:pPr>
              <w:spacing w:after="0"/>
              <w:ind w:left="0"/>
              <w:jc w:val="left"/>
            </w:pPr>
            <w:r>
              <w:rPr>
                <w:rFonts w:ascii="Arial"/>
                <w:b w:val="false"/>
                <w:i/>
                <w:color w:val="000000"/>
                <w:sz w:val="15"/>
              </w:rPr>
              <w:t>Утримання клубів для підлітків за місцем проживання</w:t>
            </w:r>
          </w:p>
          <w:bookmarkEnd w:id="9763"/>
        </w:tc>
        <w:tc>
          <w:tcPr>
            <w:tcW w:w="1417" w:type="dxa"/>
            <w:tcBorders>
              <w:top w:val="outset" w:color="000000" w:sz="8"/>
              <w:left w:val="outset" w:color="000000" w:sz="8"/>
              <w:bottom w:val="outset" w:color="000000" w:sz="8"/>
              <w:right w:val="outset" w:color="000000" w:sz="8"/>
            </w:tcBorders>
            <w:vAlign w:val="center"/>
          </w:tcPr>
          <w:bookmarkStart w:name="9766" w:id="9764"/>
          <w:p>
            <w:pPr>
              <w:spacing w:after="0"/>
              <w:ind w:left="0"/>
              <w:jc w:val="center"/>
            </w:pPr>
            <w:r>
              <w:rPr>
                <w:rFonts w:ascii="Arial"/>
                <w:b w:val="false"/>
                <w:i/>
                <w:color w:val="000000"/>
                <w:sz w:val="15"/>
              </w:rPr>
              <w:t>6319,30</w:t>
            </w:r>
          </w:p>
          <w:bookmarkEnd w:id="9764"/>
        </w:tc>
        <w:tc>
          <w:tcPr>
            <w:tcW w:w="1417" w:type="dxa"/>
            <w:tcBorders>
              <w:top w:val="outset" w:color="000000" w:sz="8"/>
              <w:left w:val="outset" w:color="000000" w:sz="8"/>
              <w:bottom w:val="outset" w:color="000000" w:sz="8"/>
              <w:right w:val="outset" w:color="000000" w:sz="8"/>
            </w:tcBorders>
            <w:vAlign w:val="center"/>
          </w:tcPr>
          <w:bookmarkStart w:name="9767" w:id="9765"/>
          <w:p>
            <w:pPr>
              <w:spacing w:after="0"/>
              <w:ind w:left="0"/>
              <w:jc w:val="center"/>
            </w:pPr>
            <w:r>
              <w:rPr>
                <w:rFonts w:ascii="Arial"/>
                <w:b w:val="false"/>
                <w:i/>
                <w:color w:val="000000"/>
                <w:sz w:val="15"/>
              </w:rPr>
              <w:t>6319,30</w:t>
            </w:r>
          </w:p>
          <w:bookmarkEnd w:id="9765"/>
        </w:tc>
        <w:tc>
          <w:tcPr>
            <w:tcW w:w="1306" w:type="dxa"/>
            <w:tcBorders>
              <w:top w:val="outset" w:color="000000" w:sz="8"/>
              <w:left w:val="outset" w:color="000000" w:sz="8"/>
              <w:bottom w:val="outset" w:color="000000" w:sz="8"/>
              <w:right w:val="outset" w:color="000000" w:sz="8"/>
            </w:tcBorders>
            <w:vAlign w:val="center"/>
          </w:tcPr>
          <w:bookmarkStart w:name="9768" w:id="9766"/>
          <w:p>
            <w:pPr>
              <w:spacing w:after="0"/>
              <w:ind w:left="0"/>
              <w:jc w:val="center"/>
            </w:pPr>
            <w:r>
              <w:rPr>
                <w:rFonts w:ascii="Arial"/>
                <w:b w:val="false"/>
                <w:i/>
                <w:color w:val="000000"/>
                <w:sz w:val="15"/>
              </w:rPr>
              <w:t>4232,90</w:t>
            </w:r>
          </w:p>
          <w:bookmarkEnd w:id="9766"/>
        </w:tc>
        <w:tc>
          <w:tcPr>
            <w:tcW w:w="1194" w:type="dxa"/>
            <w:tcBorders>
              <w:top w:val="outset" w:color="000000" w:sz="8"/>
              <w:left w:val="outset" w:color="000000" w:sz="8"/>
              <w:bottom w:val="outset" w:color="000000" w:sz="8"/>
              <w:right w:val="outset" w:color="000000" w:sz="8"/>
            </w:tcBorders>
            <w:vAlign w:val="center"/>
          </w:tcPr>
          <w:bookmarkStart w:name="9769" w:id="9767"/>
          <w:p>
            <w:pPr>
              <w:spacing w:after="0"/>
              <w:ind w:left="0"/>
              <w:jc w:val="center"/>
            </w:pPr>
            <w:r>
              <w:rPr>
                <w:rFonts w:ascii="Arial"/>
                <w:b w:val="false"/>
                <w:i/>
                <w:color w:val="000000"/>
                <w:sz w:val="15"/>
              </w:rPr>
              <w:t>1000,20</w:t>
            </w:r>
          </w:p>
          <w:bookmarkEnd w:id="9767"/>
        </w:tc>
        <w:tc>
          <w:tcPr>
            <w:tcW w:w="1417" w:type="dxa"/>
            <w:tcBorders>
              <w:top w:val="outset" w:color="000000" w:sz="8"/>
              <w:left w:val="outset" w:color="000000" w:sz="8"/>
              <w:bottom w:val="outset" w:color="000000" w:sz="8"/>
              <w:right w:val="outset" w:color="000000" w:sz="8"/>
            </w:tcBorders>
            <w:vAlign w:val="center"/>
          </w:tcPr>
          <w:bookmarkStart w:name="9770" w:id="9768"/>
          <w:p>
            <w:pPr>
              <w:spacing w:after="0"/>
              <w:ind w:left="0"/>
              <w:jc w:val="center"/>
            </w:pPr>
            <w:r>
              <w:rPr>
                <w:rFonts w:ascii="Arial"/>
                <w:b w:val="false"/>
                <w:i w:val="false"/>
                <w:color w:val="000000"/>
                <w:sz w:val="15"/>
              </w:rPr>
              <w:t xml:space="preserve"> </w:t>
            </w:r>
          </w:p>
          <w:bookmarkEnd w:id="9768"/>
        </w:tc>
        <w:tc>
          <w:tcPr>
            <w:tcW w:w="1417" w:type="dxa"/>
            <w:tcBorders>
              <w:top w:val="outset" w:color="000000" w:sz="8"/>
              <w:left w:val="outset" w:color="000000" w:sz="8"/>
              <w:bottom w:val="outset" w:color="000000" w:sz="8"/>
              <w:right w:val="outset" w:color="000000" w:sz="8"/>
            </w:tcBorders>
            <w:vAlign w:val="center"/>
          </w:tcPr>
          <w:bookmarkStart w:name="9771" w:id="9769"/>
          <w:p>
            <w:pPr>
              <w:spacing w:after="0"/>
              <w:ind w:left="0"/>
              <w:jc w:val="center"/>
            </w:pPr>
            <w:r>
              <w:rPr>
                <w:rFonts w:ascii="Arial"/>
                <w:b w:val="false"/>
                <w:i/>
                <w:color w:val="000000"/>
                <w:sz w:val="15"/>
              </w:rPr>
              <w:t>6357,00</w:t>
            </w:r>
          </w:p>
          <w:bookmarkEnd w:id="9769"/>
        </w:tc>
        <w:tc>
          <w:tcPr>
            <w:tcW w:w="1194" w:type="dxa"/>
            <w:tcBorders>
              <w:top w:val="outset" w:color="000000" w:sz="8"/>
              <w:left w:val="outset" w:color="000000" w:sz="8"/>
              <w:bottom w:val="outset" w:color="000000" w:sz="8"/>
              <w:right w:val="outset" w:color="000000" w:sz="8"/>
            </w:tcBorders>
            <w:vAlign w:val="center"/>
          </w:tcPr>
          <w:bookmarkStart w:name="9772" w:id="9770"/>
          <w:p>
            <w:pPr>
              <w:spacing w:after="0"/>
              <w:ind w:left="0"/>
              <w:jc w:val="center"/>
            </w:pPr>
            <w:r>
              <w:rPr>
                <w:rFonts w:ascii="Arial"/>
                <w:b w:val="false"/>
                <w:i/>
                <w:color w:val="000000"/>
                <w:sz w:val="15"/>
              </w:rPr>
              <w:t>2900,00</w:t>
            </w:r>
          </w:p>
          <w:bookmarkEnd w:id="9770"/>
        </w:tc>
        <w:tc>
          <w:tcPr>
            <w:tcW w:w="1083" w:type="dxa"/>
            <w:tcBorders>
              <w:top w:val="outset" w:color="000000" w:sz="8"/>
              <w:left w:val="outset" w:color="000000" w:sz="8"/>
              <w:bottom w:val="outset" w:color="000000" w:sz="8"/>
              <w:right w:val="outset" w:color="000000" w:sz="8"/>
            </w:tcBorders>
            <w:vAlign w:val="center"/>
          </w:tcPr>
          <w:bookmarkStart w:name="9773" w:id="9771"/>
          <w:p>
            <w:pPr>
              <w:spacing w:after="0"/>
              <w:ind w:left="0"/>
              <w:jc w:val="center"/>
            </w:pPr>
            <w:r>
              <w:rPr>
                <w:rFonts w:ascii="Arial"/>
                <w:b w:val="false"/>
                <w:i/>
                <w:color w:val="000000"/>
                <w:sz w:val="15"/>
              </w:rPr>
              <w:t>2173,80</w:t>
            </w:r>
          </w:p>
          <w:bookmarkEnd w:id="9771"/>
        </w:tc>
        <w:tc>
          <w:tcPr>
            <w:tcW w:w="1083" w:type="dxa"/>
            <w:tcBorders>
              <w:top w:val="outset" w:color="000000" w:sz="8"/>
              <w:left w:val="outset" w:color="000000" w:sz="8"/>
              <w:bottom w:val="outset" w:color="000000" w:sz="8"/>
              <w:right w:val="outset" w:color="000000" w:sz="8"/>
            </w:tcBorders>
            <w:vAlign w:val="center"/>
          </w:tcPr>
          <w:bookmarkStart w:name="9774" w:id="9772"/>
          <w:p>
            <w:pPr>
              <w:spacing w:after="0"/>
              <w:ind w:left="0"/>
              <w:jc w:val="center"/>
            </w:pPr>
            <w:r>
              <w:rPr>
                <w:rFonts w:ascii="Arial"/>
                <w:b w:val="false"/>
                <w:i w:val="false"/>
                <w:color w:val="000000"/>
                <w:sz w:val="15"/>
              </w:rPr>
              <w:t xml:space="preserve"> </w:t>
            </w:r>
          </w:p>
          <w:bookmarkEnd w:id="9772"/>
        </w:tc>
        <w:tc>
          <w:tcPr>
            <w:tcW w:w="1417" w:type="dxa"/>
            <w:tcBorders>
              <w:top w:val="outset" w:color="000000" w:sz="8"/>
              <w:left w:val="outset" w:color="000000" w:sz="8"/>
              <w:bottom w:val="outset" w:color="000000" w:sz="8"/>
              <w:right w:val="outset" w:color="000000" w:sz="8"/>
            </w:tcBorders>
            <w:vAlign w:val="center"/>
          </w:tcPr>
          <w:bookmarkStart w:name="9775" w:id="9773"/>
          <w:p>
            <w:pPr>
              <w:spacing w:after="0"/>
              <w:ind w:left="0"/>
              <w:jc w:val="center"/>
            </w:pPr>
            <w:r>
              <w:rPr>
                <w:rFonts w:ascii="Arial"/>
                <w:b w:val="false"/>
                <w:i/>
                <w:color w:val="000000"/>
                <w:sz w:val="15"/>
              </w:rPr>
              <w:t>3457,00</w:t>
            </w:r>
          </w:p>
          <w:bookmarkEnd w:id="9773"/>
        </w:tc>
        <w:tc>
          <w:tcPr>
            <w:tcW w:w="1417" w:type="dxa"/>
            <w:tcBorders>
              <w:top w:val="outset" w:color="000000" w:sz="8"/>
              <w:left w:val="outset" w:color="000000" w:sz="8"/>
              <w:bottom w:val="outset" w:color="000000" w:sz="8"/>
              <w:right w:val="outset" w:color="000000" w:sz="8"/>
            </w:tcBorders>
            <w:vAlign w:val="center"/>
          </w:tcPr>
          <w:bookmarkStart w:name="9776" w:id="9774"/>
          <w:p>
            <w:pPr>
              <w:spacing w:after="0"/>
              <w:ind w:left="0"/>
              <w:jc w:val="center"/>
            </w:pPr>
            <w:r>
              <w:rPr>
                <w:rFonts w:ascii="Arial"/>
                <w:b w:val="false"/>
                <w:i/>
                <w:color w:val="000000"/>
                <w:sz w:val="15"/>
              </w:rPr>
              <w:t>3457,00</w:t>
            </w:r>
          </w:p>
          <w:bookmarkEnd w:id="9774"/>
        </w:tc>
        <w:tc>
          <w:tcPr>
            <w:tcW w:w="1417" w:type="dxa"/>
            <w:tcBorders>
              <w:top w:val="outset" w:color="000000" w:sz="8"/>
              <w:left w:val="outset" w:color="000000" w:sz="8"/>
              <w:bottom w:val="outset" w:color="000000" w:sz="8"/>
              <w:right w:val="outset" w:color="000000" w:sz="8"/>
            </w:tcBorders>
            <w:vAlign w:val="center"/>
          </w:tcPr>
          <w:bookmarkStart w:name="9777" w:id="9775"/>
          <w:p>
            <w:pPr>
              <w:spacing w:after="0"/>
              <w:ind w:left="0"/>
              <w:jc w:val="center"/>
            </w:pPr>
            <w:r>
              <w:rPr>
                <w:rFonts w:ascii="Arial"/>
                <w:b w:val="false"/>
                <w:i/>
                <w:color w:val="000000"/>
                <w:sz w:val="15"/>
              </w:rPr>
              <w:t>12676,30</w:t>
            </w:r>
          </w:p>
          <w:bookmarkEnd w:id="97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778" w:id="9776"/>
          <w:p>
            <w:pPr>
              <w:spacing w:after="0"/>
              <w:ind w:left="0"/>
              <w:jc w:val="center"/>
            </w:pPr>
            <w:r>
              <w:rPr>
                <w:rFonts w:ascii="Arial"/>
                <w:b w:val="false"/>
                <w:i/>
                <w:color w:val="000000"/>
                <w:sz w:val="15"/>
              </w:rPr>
              <w:t>4413133</w:t>
            </w:r>
          </w:p>
          <w:bookmarkEnd w:id="9776"/>
        </w:tc>
        <w:tc>
          <w:tcPr>
            <w:tcW w:w="805" w:type="dxa"/>
            <w:tcBorders>
              <w:top w:val="outset" w:color="000000" w:sz="8"/>
              <w:left w:val="outset" w:color="000000" w:sz="8"/>
              <w:bottom w:val="outset" w:color="000000" w:sz="8"/>
              <w:right w:val="outset" w:color="000000" w:sz="8"/>
            </w:tcBorders>
            <w:vAlign w:val="center"/>
          </w:tcPr>
          <w:bookmarkStart w:name="9779" w:id="9777"/>
          <w:p>
            <w:pPr>
              <w:spacing w:after="0"/>
              <w:ind w:left="0"/>
              <w:jc w:val="center"/>
            </w:pPr>
            <w:r>
              <w:rPr>
                <w:rFonts w:ascii="Arial"/>
                <w:b w:val="false"/>
                <w:i/>
                <w:color w:val="000000"/>
                <w:sz w:val="15"/>
              </w:rPr>
              <w:t>3133</w:t>
            </w:r>
          </w:p>
          <w:bookmarkEnd w:id="9777"/>
        </w:tc>
        <w:tc>
          <w:tcPr>
            <w:tcW w:w="805" w:type="dxa"/>
            <w:tcBorders>
              <w:top w:val="outset" w:color="000000" w:sz="8"/>
              <w:left w:val="outset" w:color="000000" w:sz="8"/>
              <w:bottom w:val="outset" w:color="000000" w:sz="8"/>
              <w:right w:val="outset" w:color="000000" w:sz="8"/>
            </w:tcBorders>
            <w:vAlign w:val="center"/>
          </w:tcPr>
          <w:bookmarkStart w:name="9780" w:id="9778"/>
          <w:p>
            <w:pPr>
              <w:spacing w:after="0"/>
              <w:ind w:left="0"/>
              <w:jc w:val="center"/>
            </w:pPr>
            <w:r>
              <w:rPr>
                <w:rFonts w:ascii="Arial"/>
                <w:b w:val="false"/>
                <w:i/>
                <w:color w:val="000000"/>
                <w:sz w:val="15"/>
              </w:rPr>
              <w:t>1040</w:t>
            </w:r>
          </w:p>
          <w:bookmarkEnd w:id="9778"/>
        </w:tc>
        <w:tc>
          <w:tcPr>
            <w:tcW w:w="649" w:type="dxa"/>
            <w:tcBorders>
              <w:top w:val="outset" w:color="000000" w:sz="8"/>
              <w:left w:val="outset" w:color="000000" w:sz="8"/>
              <w:bottom w:val="outset" w:color="000000" w:sz="8"/>
              <w:right w:val="outset" w:color="000000" w:sz="8"/>
            </w:tcBorders>
            <w:vAlign w:val="center"/>
          </w:tcPr>
          <w:bookmarkStart w:name="9781" w:id="9779"/>
          <w:p>
            <w:pPr>
              <w:spacing w:after="0"/>
              <w:ind w:left="0"/>
              <w:jc w:val="left"/>
            </w:pPr>
            <w:r>
              <w:rPr>
                <w:rFonts w:ascii="Arial"/>
                <w:b w:val="false"/>
                <w:i/>
                <w:color w:val="000000"/>
                <w:sz w:val="15"/>
              </w:rPr>
              <w:t>Інші заходи та заклади молодіжної політики</w:t>
            </w:r>
          </w:p>
          <w:bookmarkEnd w:id="9779"/>
        </w:tc>
        <w:tc>
          <w:tcPr>
            <w:tcW w:w="1417" w:type="dxa"/>
            <w:tcBorders>
              <w:top w:val="outset" w:color="000000" w:sz="8"/>
              <w:left w:val="outset" w:color="000000" w:sz="8"/>
              <w:bottom w:val="outset" w:color="000000" w:sz="8"/>
              <w:right w:val="outset" w:color="000000" w:sz="8"/>
            </w:tcBorders>
            <w:vAlign w:val="center"/>
          </w:tcPr>
          <w:bookmarkStart w:name="9782" w:id="9780"/>
          <w:p>
            <w:pPr>
              <w:spacing w:after="0"/>
              <w:ind w:left="0"/>
              <w:jc w:val="center"/>
            </w:pPr>
            <w:r>
              <w:rPr>
                <w:rFonts w:ascii="Arial"/>
                <w:b w:val="false"/>
                <w:i/>
                <w:color w:val="000000"/>
                <w:sz w:val="15"/>
              </w:rPr>
              <w:t>1455,10</w:t>
            </w:r>
          </w:p>
          <w:bookmarkEnd w:id="9780"/>
        </w:tc>
        <w:tc>
          <w:tcPr>
            <w:tcW w:w="1417" w:type="dxa"/>
            <w:tcBorders>
              <w:top w:val="outset" w:color="000000" w:sz="8"/>
              <w:left w:val="outset" w:color="000000" w:sz="8"/>
              <w:bottom w:val="outset" w:color="000000" w:sz="8"/>
              <w:right w:val="outset" w:color="000000" w:sz="8"/>
            </w:tcBorders>
            <w:vAlign w:val="center"/>
          </w:tcPr>
          <w:bookmarkStart w:name="9783" w:id="9781"/>
          <w:p>
            <w:pPr>
              <w:spacing w:after="0"/>
              <w:ind w:left="0"/>
              <w:jc w:val="center"/>
            </w:pPr>
            <w:r>
              <w:rPr>
                <w:rFonts w:ascii="Arial"/>
                <w:b w:val="false"/>
                <w:i/>
                <w:color w:val="000000"/>
                <w:sz w:val="15"/>
              </w:rPr>
              <w:t>1455,10</w:t>
            </w:r>
          </w:p>
          <w:bookmarkEnd w:id="9781"/>
        </w:tc>
        <w:tc>
          <w:tcPr>
            <w:tcW w:w="1306" w:type="dxa"/>
            <w:tcBorders>
              <w:top w:val="outset" w:color="000000" w:sz="8"/>
              <w:left w:val="outset" w:color="000000" w:sz="8"/>
              <w:bottom w:val="outset" w:color="000000" w:sz="8"/>
              <w:right w:val="outset" w:color="000000" w:sz="8"/>
            </w:tcBorders>
            <w:vAlign w:val="center"/>
          </w:tcPr>
          <w:bookmarkStart w:name="9784" w:id="9782"/>
          <w:p>
            <w:pPr>
              <w:spacing w:after="0"/>
              <w:ind w:left="0"/>
              <w:jc w:val="center"/>
            </w:pPr>
            <w:r>
              <w:rPr>
                <w:rFonts w:ascii="Arial"/>
                <w:b w:val="false"/>
                <w:i/>
                <w:color w:val="000000"/>
                <w:sz w:val="15"/>
              </w:rPr>
              <w:t>1072,50</w:t>
            </w:r>
          </w:p>
          <w:bookmarkEnd w:id="9782"/>
        </w:tc>
        <w:tc>
          <w:tcPr>
            <w:tcW w:w="1194" w:type="dxa"/>
            <w:tcBorders>
              <w:top w:val="outset" w:color="000000" w:sz="8"/>
              <w:left w:val="outset" w:color="000000" w:sz="8"/>
              <w:bottom w:val="outset" w:color="000000" w:sz="8"/>
              <w:right w:val="outset" w:color="000000" w:sz="8"/>
            </w:tcBorders>
            <w:vAlign w:val="center"/>
          </w:tcPr>
          <w:bookmarkStart w:name="9785" w:id="9783"/>
          <w:p>
            <w:pPr>
              <w:spacing w:after="0"/>
              <w:ind w:left="0"/>
              <w:jc w:val="center"/>
            </w:pPr>
            <w:r>
              <w:rPr>
                <w:rFonts w:ascii="Arial"/>
                <w:b w:val="false"/>
                <w:i/>
                <w:color w:val="000000"/>
                <w:sz w:val="15"/>
              </w:rPr>
              <w:t>76,20</w:t>
            </w:r>
          </w:p>
          <w:bookmarkEnd w:id="9783"/>
        </w:tc>
        <w:tc>
          <w:tcPr>
            <w:tcW w:w="1417" w:type="dxa"/>
            <w:tcBorders>
              <w:top w:val="outset" w:color="000000" w:sz="8"/>
              <w:left w:val="outset" w:color="000000" w:sz="8"/>
              <w:bottom w:val="outset" w:color="000000" w:sz="8"/>
              <w:right w:val="outset" w:color="000000" w:sz="8"/>
            </w:tcBorders>
            <w:vAlign w:val="center"/>
          </w:tcPr>
          <w:bookmarkStart w:name="9786" w:id="9784"/>
          <w:p>
            <w:pPr>
              <w:spacing w:after="0"/>
              <w:ind w:left="0"/>
              <w:jc w:val="center"/>
            </w:pPr>
            <w:r>
              <w:rPr>
                <w:rFonts w:ascii="Arial"/>
                <w:b w:val="false"/>
                <w:i w:val="false"/>
                <w:color w:val="000000"/>
                <w:sz w:val="15"/>
              </w:rPr>
              <w:t xml:space="preserve"> </w:t>
            </w:r>
          </w:p>
          <w:bookmarkEnd w:id="9784"/>
        </w:tc>
        <w:tc>
          <w:tcPr>
            <w:tcW w:w="1417" w:type="dxa"/>
            <w:tcBorders>
              <w:top w:val="outset" w:color="000000" w:sz="8"/>
              <w:left w:val="outset" w:color="000000" w:sz="8"/>
              <w:bottom w:val="outset" w:color="000000" w:sz="8"/>
              <w:right w:val="outset" w:color="000000" w:sz="8"/>
            </w:tcBorders>
            <w:vAlign w:val="center"/>
          </w:tcPr>
          <w:bookmarkStart w:name="9787" w:id="9785"/>
          <w:p>
            <w:pPr>
              <w:spacing w:after="0"/>
              <w:ind w:left="0"/>
              <w:jc w:val="center"/>
            </w:pPr>
            <w:r>
              <w:rPr>
                <w:rFonts w:ascii="Arial"/>
                <w:b w:val="false"/>
                <w:i w:val="false"/>
                <w:color w:val="000000"/>
                <w:sz w:val="15"/>
              </w:rPr>
              <w:t xml:space="preserve"> </w:t>
            </w:r>
          </w:p>
          <w:bookmarkEnd w:id="9785"/>
        </w:tc>
        <w:tc>
          <w:tcPr>
            <w:tcW w:w="1194" w:type="dxa"/>
            <w:tcBorders>
              <w:top w:val="outset" w:color="000000" w:sz="8"/>
              <w:left w:val="outset" w:color="000000" w:sz="8"/>
              <w:bottom w:val="outset" w:color="000000" w:sz="8"/>
              <w:right w:val="outset" w:color="000000" w:sz="8"/>
            </w:tcBorders>
            <w:vAlign w:val="center"/>
          </w:tcPr>
          <w:bookmarkStart w:name="9788" w:id="9786"/>
          <w:p>
            <w:pPr>
              <w:spacing w:after="0"/>
              <w:ind w:left="0"/>
              <w:jc w:val="center"/>
            </w:pPr>
            <w:r>
              <w:rPr>
                <w:rFonts w:ascii="Arial"/>
                <w:b w:val="false"/>
                <w:i w:val="false"/>
                <w:color w:val="000000"/>
                <w:sz w:val="15"/>
              </w:rPr>
              <w:t xml:space="preserve"> </w:t>
            </w:r>
          </w:p>
          <w:bookmarkEnd w:id="9786"/>
        </w:tc>
        <w:tc>
          <w:tcPr>
            <w:tcW w:w="1083" w:type="dxa"/>
            <w:tcBorders>
              <w:top w:val="outset" w:color="000000" w:sz="8"/>
              <w:left w:val="outset" w:color="000000" w:sz="8"/>
              <w:bottom w:val="outset" w:color="000000" w:sz="8"/>
              <w:right w:val="outset" w:color="000000" w:sz="8"/>
            </w:tcBorders>
            <w:vAlign w:val="center"/>
          </w:tcPr>
          <w:bookmarkStart w:name="9789" w:id="9787"/>
          <w:p>
            <w:pPr>
              <w:spacing w:after="0"/>
              <w:ind w:left="0"/>
              <w:jc w:val="center"/>
            </w:pPr>
            <w:r>
              <w:rPr>
                <w:rFonts w:ascii="Arial"/>
                <w:b w:val="false"/>
                <w:i w:val="false"/>
                <w:color w:val="000000"/>
                <w:sz w:val="15"/>
              </w:rPr>
              <w:t xml:space="preserve"> </w:t>
            </w:r>
          </w:p>
          <w:bookmarkEnd w:id="9787"/>
        </w:tc>
        <w:tc>
          <w:tcPr>
            <w:tcW w:w="1083" w:type="dxa"/>
            <w:tcBorders>
              <w:top w:val="outset" w:color="000000" w:sz="8"/>
              <w:left w:val="outset" w:color="000000" w:sz="8"/>
              <w:bottom w:val="outset" w:color="000000" w:sz="8"/>
              <w:right w:val="outset" w:color="000000" w:sz="8"/>
            </w:tcBorders>
            <w:vAlign w:val="center"/>
          </w:tcPr>
          <w:bookmarkStart w:name="9790" w:id="9788"/>
          <w:p>
            <w:pPr>
              <w:spacing w:after="0"/>
              <w:ind w:left="0"/>
              <w:jc w:val="center"/>
            </w:pPr>
            <w:r>
              <w:rPr>
                <w:rFonts w:ascii="Arial"/>
                <w:b w:val="false"/>
                <w:i w:val="false"/>
                <w:color w:val="000000"/>
                <w:sz w:val="15"/>
              </w:rPr>
              <w:t xml:space="preserve"> </w:t>
            </w:r>
          </w:p>
          <w:bookmarkEnd w:id="9788"/>
        </w:tc>
        <w:tc>
          <w:tcPr>
            <w:tcW w:w="1417" w:type="dxa"/>
            <w:tcBorders>
              <w:top w:val="outset" w:color="000000" w:sz="8"/>
              <w:left w:val="outset" w:color="000000" w:sz="8"/>
              <w:bottom w:val="outset" w:color="000000" w:sz="8"/>
              <w:right w:val="outset" w:color="000000" w:sz="8"/>
            </w:tcBorders>
            <w:vAlign w:val="center"/>
          </w:tcPr>
          <w:bookmarkStart w:name="9791" w:id="9789"/>
          <w:p>
            <w:pPr>
              <w:spacing w:after="0"/>
              <w:ind w:left="0"/>
              <w:jc w:val="center"/>
            </w:pPr>
            <w:r>
              <w:rPr>
                <w:rFonts w:ascii="Arial"/>
                <w:b w:val="false"/>
                <w:i w:val="false"/>
                <w:color w:val="000000"/>
                <w:sz w:val="15"/>
              </w:rPr>
              <w:t xml:space="preserve"> </w:t>
            </w:r>
          </w:p>
          <w:bookmarkEnd w:id="9789"/>
        </w:tc>
        <w:tc>
          <w:tcPr>
            <w:tcW w:w="1417" w:type="dxa"/>
            <w:tcBorders>
              <w:top w:val="outset" w:color="000000" w:sz="8"/>
              <w:left w:val="outset" w:color="000000" w:sz="8"/>
              <w:bottom w:val="outset" w:color="000000" w:sz="8"/>
              <w:right w:val="outset" w:color="000000" w:sz="8"/>
            </w:tcBorders>
            <w:vAlign w:val="center"/>
          </w:tcPr>
          <w:bookmarkStart w:name="9792" w:id="9790"/>
          <w:p>
            <w:pPr>
              <w:spacing w:after="0"/>
              <w:ind w:left="0"/>
              <w:jc w:val="center"/>
            </w:pPr>
            <w:r>
              <w:rPr>
                <w:rFonts w:ascii="Arial"/>
                <w:b w:val="false"/>
                <w:i w:val="false"/>
                <w:color w:val="000000"/>
                <w:sz w:val="15"/>
              </w:rPr>
              <w:t xml:space="preserve"> </w:t>
            </w:r>
          </w:p>
          <w:bookmarkEnd w:id="9790"/>
        </w:tc>
        <w:tc>
          <w:tcPr>
            <w:tcW w:w="1417" w:type="dxa"/>
            <w:tcBorders>
              <w:top w:val="outset" w:color="000000" w:sz="8"/>
              <w:left w:val="outset" w:color="000000" w:sz="8"/>
              <w:bottom w:val="outset" w:color="000000" w:sz="8"/>
              <w:right w:val="outset" w:color="000000" w:sz="8"/>
            </w:tcBorders>
            <w:vAlign w:val="center"/>
          </w:tcPr>
          <w:bookmarkStart w:name="9793" w:id="9791"/>
          <w:p>
            <w:pPr>
              <w:spacing w:after="0"/>
              <w:ind w:left="0"/>
              <w:jc w:val="center"/>
            </w:pPr>
            <w:r>
              <w:rPr>
                <w:rFonts w:ascii="Arial"/>
                <w:b w:val="false"/>
                <w:i/>
                <w:color w:val="000000"/>
                <w:sz w:val="15"/>
              </w:rPr>
              <w:t>1455,10</w:t>
            </w:r>
          </w:p>
          <w:bookmarkEnd w:id="97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794" w:id="9792"/>
          <w:p>
            <w:pPr>
              <w:spacing w:after="0"/>
              <w:ind w:left="0"/>
              <w:jc w:val="center"/>
            </w:pPr>
            <w:r>
              <w:rPr>
                <w:rFonts w:ascii="Arial"/>
                <w:b w:val="false"/>
                <w:i w:val="false"/>
                <w:color w:val="000000"/>
                <w:sz w:val="15"/>
              </w:rPr>
              <w:t>4413190</w:t>
            </w:r>
          </w:p>
          <w:bookmarkEnd w:id="9792"/>
        </w:tc>
        <w:tc>
          <w:tcPr>
            <w:tcW w:w="805" w:type="dxa"/>
            <w:tcBorders>
              <w:top w:val="outset" w:color="000000" w:sz="8"/>
              <w:left w:val="outset" w:color="000000" w:sz="8"/>
              <w:bottom w:val="outset" w:color="000000" w:sz="8"/>
              <w:right w:val="outset" w:color="000000" w:sz="8"/>
            </w:tcBorders>
            <w:vAlign w:val="center"/>
          </w:tcPr>
          <w:bookmarkStart w:name="9795" w:id="9793"/>
          <w:p>
            <w:pPr>
              <w:spacing w:after="0"/>
              <w:ind w:left="0"/>
              <w:jc w:val="center"/>
            </w:pPr>
            <w:r>
              <w:rPr>
                <w:rFonts w:ascii="Arial"/>
                <w:b w:val="false"/>
                <w:i w:val="false"/>
                <w:color w:val="000000"/>
                <w:sz w:val="15"/>
              </w:rPr>
              <w:t>3190</w:t>
            </w:r>
          </w:p>
          <w:bookmarkEnd w:id="9793"/>
        </w:tc>
        <w:tc>
          <w:tcPr>
            <w:tcW w:w="805" w:type="dxa"/>
            <w:tcBorders>
              <w:top w:val="outset" w:color="000000" w:sz="8"/>
              <w:left w:val="outset" w:color="000000" w:sz="8"/>
              <w:bottom w:val="outset" w:color="000000" w:sz="8"/>
              <w:right w:val="outset" w:color="000000" w:sz="8"/>
            </w:tcBorders>
            <w:vAlign w:val="center"/>
          </w:tcPr>
          <w:bookmarkStart w:name="9796" w:id="9794"/>
          <w:p>
            <w:pPr>
              <w:spacing w:after="0"/>
              <w:ind w:left="0"/>
              <w:jc w:val="center"/>
            </w:pPr>
            <w:r>
              <w:rPr>
                <w:rFonts w:ascii="Arial"/>
                <w:b w:val="false"/>
                <w:i w:val="false"/>
                <w:color w:val="000000"/>
                <w:sz w:val="15"/>
              </w:rPr>
              <w:t xml:space="preserve"> </w:t>
            </w:r>
          </w:p>
          <w:bookmarkEnd w:id="9794"/>
        </w:tc>
        <w:tc>
          <w:tcPr>
            <w:tcW w:w="649" w:type="dxa"/>
            <w:tcBorders>
              <w:top w:val="outset" w:color="000000" w:sz="8"/>
              <w:left w:val="outset" w:color="000000" w:sz="8"/>
              <w:bottom w:val="outset" w:color="000000" w:sz="8"/>
              <w:right w:val="outset" w:color="000000" w:sz="8"/>
            </w:tcBorders>
            <w:vAlign w:val="center"/>
          </w:tcPr>
          <w:bookmarkStart w:name="9797" w:id="9795"/>
          <w:p>
            <w:pPr>
              <w:spacing w:after="0"/>
              <w:ind w:left="0"/>
              <w:jc w:val="left"/>
            </w:pPr>
            <w:r>
              <w:rPr>
                <w:rFonts w:ascii="Arial"/>
                <w:b w:val="false"/>
                <w:i w:val="false"/>
                <w:color w:val="000000"/>
                <w:sz w:val="15"/>
              </w:rPr>
              <w:t>Соціальний захист ветеранів війни та праці</w:t>
            </w:r>
          </w:p>
          <w:bookmarkEnd w:id="9795"/>
        </w:tc>
        <w:tc>
          <w:tcPr>
            <w:tcW w:w="1417" w:type="dxa"/>
            <w:tcBorders>
              <w:top w:val="outset" w:color="000000" w:sz="8"/>
              <w:left w:val="outset" w:color="000000" w:sz="8"/>
              <w:bottom w:val="outset" w:color="000000" w:sz="8"/>
              <w:right w:val="outset" w:color="000000" w:sz="8"/>
            </w:tcBorders>
            <w:vAlign w:val="center"/>
          </w:tcPr>
          <w:bookmarkStart w:name="9798" w:id="9796"/>
          <w:p>
            <w:pPr>
              <w:spacing w:after="0"/>
              <w:ind w:left="0"/>
              <w:jc w:val="center"/>
            </w:pPr>
            <w:r>
              <w:rPr>
                <w:rFonts w:ascii="Arial"/>
                <w:b w:val="false"/>
                <w:i w:val="false"/>
                <w:color w:val="000000"/>
                <w:sz w:val="15"/>
              </w:rPr>
              <w:t>400,00</w:t>
            </w:r>
          </w:p>
          <w:bookmarkEnd w:id="9796"/>
        </w:tc>
        <w:tc>
          <w:tcPr>
            <w:tcW w:w="1417" w:type="dxa"/>
            <w:tcBorders>
              <w:top w:val="outset" w:color="000000" w:sz="8"/>
              <w:left w:val="outset" w:color="000000" w:sz="8"/>
              <w:bottom w:val="outset" w:color="000000" w:sz="8"/>
              <w:right w:val="outset" w:color="000000" w:sz="8"/>
            </w:tcBorders>
            <w:vAlign w:val="center"/>
          </w:tcPr>
          <w:bookmarkStart w:name="9799" w:id="9797"/>
          <w:p>
            <w:pPr>
              <w:spacing w:after="0"/>
              <w:ind w:left="0"/>
              <w:jc w:val="center"/>
            </w:pPr>
            <w:r>
              <w:rPr>
                <w:rFonts w:ascii="Arial"/>
                <w:b w:val="false"/>
                <w:i w:val="false"/>
                <w:color w:val="000000"/>
                <w:sz w:val="15"/>
              </w:rPr>
              <w:t>400,00</w:t>
            </w:r>
          </w:p>
          <w:bookmarkEnd w:id="9797"/>
        </w:tc>
        <w:tc>
          <w:tcPr>
            <w:tcW w:w="1306" w:type="dxa"/>
            <w:tcBorders>
              <w:top w:val="outset" w:color="000000" w:sz="8"/>
              <w:left w:val="outset" w:color="000000" w:sz="8"/>
              <w:bottom w:val="outset" w:color="000000" w:sz="8"/>
              <w:right w:val="outset" w:color="000000" w:sz="8"/>
            </w:tcBorders>
            <w:vAlign w:val="center"/>
          </w:tcPr>
          <w:bookmarkStart w:name="9800" w:id="9798"/>
          <w:p>
            <w:pPr>
              <w:spacing w:after="0"/>
              <w:ind w:left="0"/>
              <w:jc w:val="center"/>
            </w:pPr>
            <w:r>
              <w:rPr>
                <w:rFonts w:ascii="Arial"/>
                <w:b w:val="false"/>
                <w:i w:val="false"/>
                <w:color w:val="000000"/>
                <w:sz w:val="15"/>
              </w:rPr>
              <w:t xml:space="preserve"> </w:t>
            </w:r>
          </w:p>
          <w:bookmarkEnd w:id="9798"/>
        </w:tc>
        <w:tc>
          <w:tcPr>
            <w:tcW w:w="1194" w:type="dxa"/>
            <w:tcBorders>
              <w:top w:val="outset" w:color="000000" w:sz="8"/>
              <w:left w:val="outset" w:color="000000" w:sz="8"/>
              <w:bottom w:val="outset" w:color="000000" w:sz="8"/>
              <w:right w:val="outset" w:color="000000" w:sz="8"/>
            </w:tcBorders>
            <w:vAlign w:val="center"/>
          </w:tcPr>
          <w:bookmarkStart w:name="9801" w:id="9799"/>
          <w:p>
            <w:pPr>
              <w:spacing w:after="0"/>
              <w:ind w:left="0"/>
              <w:jc w:val="center"/>
            </w:pPr>
            <w:r>
              <w:rPr>
                <w:rFonts w:ascii="Arial"/>
                <w:b w:val="false"/>
                <w:i w:val="false"/>
                <w:color w:val="000000"/>
                <w:sz w:val="15"/>
              </w:rPr>
              <w:t xml:space="preserve"> </w:t>
            </w:r>
          </w:p>
          <w:bookmarkEnd w:id="9799"/>
        </w:tc>
        <w:tc>
          <w:tcPr>
            <w:tcW w:w="1417" w:type="dxa"/>
            <w:tcBorders>
              <w:top w:val="outset" w:color="000000" w:sz="8"/>
              <w:left w:val="outset" w:color="000000" w:sz="8"/>
              <w:bottom w:val="outset" w:color="000000" w:sz="8"/>
              <w:right w:val="outset" w:color="000000" w:sz="8"/>
            </w:tcBorders>
            <w:vAlign w:val="center"/>
          </w:tcPr>
          <w:bookmarkStart w:name="9802" w:id="9800"/>
          <w:p>
            <w:pPr>
              <w:spacing w:after="0"/>
              <w:ind w:left="0"/>
              <w:jc w:val="center"/>
            </w:pPr>
            <w:r>
              <w:rPr>
                <w:rFonts w:ascii="Arial"/>
                <w:b w:val="false"/>
                <w:i w:val="false"/>
                <w:color w:val="000000"/>
                <w:sz w:val="15"/>
              </w:rPr>
              <w:t xml:space="preserve"> </w:t>
            </w:r>
          </w:p>
          <w:bookmarkEnd w:id="9800"/>
        </w:tc>
        <w:tc>
          <w:tcPr>
            <w:tcW w:w="1417" w:type="dxa"/>
            <w:tcBorders>
              <w:top w:val="outset" w:color="000000" w:sz="8"/>
              <w:left w:val="outset" w:color="000000" w:sz="8"/>
              <w:bottom w:val="outset" w:color="000000" w:sz="8"/>
              <w:right w:val="outset" w:color="000000" w:sz="8"/>
            </w:tcBorders>
            <w:vAlign w:val="center"/>
          </w:tcPr>
          <w:bookmarkStart w:name="9803" w:id="9801"/>
          <w:p>
            <w:pPr>
              <w:spacing w:after="0"/>
              <w:ind w:left="0"/>
              <w:jc w:val="center"/>
            </w:pPr>
            <w:r>
              <w:rPr>
                <w:rFonts w:ascii="Arial"/>
                <w:b w:val="false"/>
                <w:i w:val="false"/>
                <w:color w:val="000000"/>
                <w:sz w:val="15"/>
              </w:rPr>
              <w:t xml:space="preserve"> </w:t>
            </w:r>
          </w:p>
          <w:bookmarkEnd w:id="9801"/>
        </w:tc>
        <w:tc>
          <w:tcPr>
            <w:tcW w:w="1194" w:type="dxa"/>
            <w:tcBorders>
              <w:top w:val="outset" w:color="000000" w:sz="8"/>
              <w:left w:val="outset" w:color="000000" w:sz="8"/>
              <w:bottom w:val="outset" w:color="000000" w:sz="8"/>
              <w:right w:val="outset" w:color="000000" w:sz="8"/>
            </w:tcBorders>
            <w:vAlign w:val="center"/>
          </w:tcPr>
          <w:bookmarkStart w:name="9804" w:id="9802"/>
          <w:p>
            <w:pPr>
              <w:spacing w:after="0"/>
              <w:ind w:left="0"/>
              <w:jc w:val="center"/>
            </w:pPr>
            <w:r>
              <w:rPr>
                <w:rFonts w:ascii="Arial"/>
                <w:b w:val="false"/>
                <w:i w:val="false"/>
                <w:color w:val="000000"/>
                <w:sz w:val="15"/>
              </w:rPr>
              <w:t xml:space="preserve"> </w:t>
            </w:r>
          </w:p>
          <w:bookmarkEnd w:id="9802"/>
        </w:tc>
        <w:tc>
          <w:tcPr>
            <w:tcW w:w="1083" w:type="dxa"/>
            <w:tcBorders>
              <w:top w:val="outset" w:color="000000" w:sz="8"/>
              <w:left w:val="outset" w:color="000000" w:sz="8"/>
              <w:bottom w:val="outset" w:color="000000" w:sz="8"/>
              <w:right w:val="outset" w:color="000000" w:sz="8"/>
            </w:tcBorders>
            <w:vAlign w:val="center"/>
          </w:tcPr>
          <w:bookmarkStart w:name="9805" w:id="9803"/>
          <w:p>
            <w:pPr>
              <w:spacing w:after="0"/>
              <w:ind w:left="0"/>
              <w:jc w:val="center"/>
            </w:pPr>
            <w:r>
              <w:rPr>
                <w:rFonts w:ascii="Arial"/>
                <w:b w:val="false"/>
                <w:i w:val="false"/>
                <w:color w:val="000000"/>
                <w:sz w:val="15"/>
              </w:rPr>
              <w:t xml:space="preserve"> </w:t>
            </w:r>
          </w:p>
          <w:bookmarkEnd w:id="9803"/>
        </w:tc>
        <w:tc>
          <w:tcPr>
            <w:tcW w:w="1083" w:type="dxa"/>
            <w:tcBorders>
              <w:top w:val="outset" w:color="000000" w:sz="8"/>
              <w:left w:val="outset" w:color="000000" w:sz="8"/>
              <w:bottom w:val="outset" w:color="000000" w:sz="8"/>
              <w:right w:val="outset" w:color="000000" w:sz="8"/>
            </w:tcBorders>
            <w:vAlign w:val="center"/>
          </w:tcPr>
          <w:bookmarkStart w:name="9806" w:id="9804"/>
          <w:p>
            <w:pPr>
              <w:spacing w:after="0"/>
              <w:ind w:left="0"/>
              <w:jc w:val="center"/>
            </w:pPr>
            <w:r>
              <w:rPr>
                <w:rFonts w:ascii="Arial"/>
                <w:b w:val="false"/>
                <w:i w:val="false"/>
                <w:color w:val="000000"/>
                <w:sz w:val="15"/>
              </w:rPr>
              <w:t xml:space="preserve"> </w:t>
            </w:r>
          </w:p>
          <w:bookmarkEnd w:id="9804"/>
        </w:tc>
        <w:tc>
          <w:tcPr>
            <w:tcW w:w="1417" w:type="dxa"/>
            <w:tcBorders>
              <w:top w:val="outset" w:color="000000" w:sz="8"/>
              <w:left w:val="outset" w:color="000000" w:sz="8"/>
              <w:bottom w:val="outset" w:color="000000" w:sz="8"/>
              <w:right w:val="outset" w:color="000000" w:sz="8"/>
            </w:tcBorders>
            <w:vAlign w:val="center"/>
          </w:tcPr>
          <w:bookmarkStart w:name="9807" w:id="9805"/>
          <w:p>
            <w:pPr>
              <w:spacing w:after="0"/>
              <w:ind w:left="0"/>
              <w:jc w:val="center"/>
            </w:pPr>
            <w:r>
              <w:rPr>
                <w:rFonts w:ascii="Arial"/>
                <w:b w:val="false"/>
                <w:i w:val="false"/>
                <w:color w:val="000000"/>
                <w:sz w:val="15"/>
              </w:rPr>
              <w:t xml:space="preserve"> </w:t>
            </w:r>
          </w:p>
          <w:bookmarkEnd w:id="9805"/>
        </w:tc>
        <w:tc>
          <w:tcPr>
            <w:tcW w:w="1417" w:type="dxa"/>
            <w:tcBorders>
              <w:top w:val="outset" w:color="000000" w:sz="8"/>
              <w:left w:val="outset" w:color="000000" w:sz="8"/>
              <w:bottom w:val="outset" w:color="000000" w:sz="8"/>
              <w:right w:val="outset" w:color="000000" w:sz="8"/>
            </w:tcBorders>
            <w:vAlign w:val="center"/>
          </w:tcPr>
          <w:bookmarkStart w:name="9808" w:id="9806"/>
          <w:p>
            <w:pPr>
              <w:spacing w:after="0"/>
              <w:ind w:left="0"/>
              <w:jc w:val="center"/>
            </w:pPr>
            <w:r>
              <w:rPr>
                <w:rFonts w:ascii="Arial"/>
                <w:b w:val="false"/>
                <w:i w:val="false"/>
                <w:color w:val="000000"/>
                <w:sz w:val="15"/>
              </w:rPr>
              <w:t xml:space="preserve"> </w:t>
            </w:r>
          </w:p>
          <w:bookmarkEnd w:id="9806"/>
        </w:tc>
        <w:tc>
          <w:tcPr>
            <w:tcW w:w="1417" w:type="dxa"/>
            <w:tcBorders>
              <w:top w:val="outset" w:color="000000" w:sz="8"/>
              <w:left w:val="outset" w:color="000000" w:sz="8"/>
              <w:bottom w:val="outset" w:color="000000" w:sz="8"/>
              <w:right w:val="outset" w:color="000000" w:sz="8"/>
            </w:tcBorders>
            <w:vAlign w:val="center"/>
          </w:tcPr>
          <w:bookmarkStart w:name="9809" w:id="9807"/>
          <w:p>
            <w:pPr>
              <w:spacing w:after="0"/>
              <w:ind w:left="0"/>
              <w:jc w:val="center"/>
            </w:pPr>
            <w:r>
              <w:rPr>
                <w:rFonts w:ascii="Arial"/>
                <w:b w:val="false"/>
                <w:i w:val="false"/>
                <w:color w:val="000000"/>
                <w:sz w:val="15"/>
              </w:rPr>
              <w:t>400,00</w:t>
            </w:r>
          </w:p>
          <w:bookmarkEnd w:id="98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810" w:id="9808"/>
          <w:p>
            <w:pPr>
              <w:spacing w:after="0"/>
              <w:ind w:left="0"/>
              <w:jc w:val="center"/>
            </w:pPr>
            <w:r>
              <w:rPr>
                <w:rFonts w:ascii="Arial"/>
                <w:b w:val="false"/>
                <w:i/>
                <w:color w:val="000000"/>
                <w:sz w:val="15"/>
              </w:rPr>
              <w:t>4413192</w:t>
            </w:r>
          </w:p>
          <w:bookmarkEnd w:id="9808"/>
        </w:tc>
        <w:tc>
          <w:tcPr>
            <w:tcW w:w="805" w:type="dxa"/>
            <w:tcBorders>
              <w:top w:val="outset" w:color="000000" w:sz="8"/>
              <w:left w:val="outset" w:color="000000" w:sz="8"/>
              <w:bottom w:val="outset" w:color="000000" w:sz="8"/>
              <w:right w:val="outset" w:color="000000" w:sz="8"/>
            </w:tcBorders>
            <w:vAlign w:val="center"/>
          </w:tcPr>
          <w:bookmarkStart w:name="9811" w:id="9809"/>
          <w:p>
            <w:pPr>
              <w:spacing w:after="0"/>
              <w:ind w:left="0"/>
              <w:jc w:val="center"/>
            </w:pPr>
            <w:r>
              <w:rPr>
                <w:rFonts w:ascii="Arial"/>
                <w:b w:val="false"/>
                <w:i/>
                <w:color w:val="000000"/>
                <w:sz w:val="15"/>
              </w:rPr>
              <w:t>3192</w:t>
            </w:r>
          </w:p>
          <w:bookmarkEnd w:id="9809"/>
        </w:tc>
        <w:tc>
          <w:tcPr>
            <w:tcW w:w="805" w:type="dxa"/>
            <w:tcBorders>
              <w:top w:val="outset" w:color="000000" w:sz="8"/>
              <w:left w:val="outset" w:color="000000" w:sz="8"/>
              <w:bottom w:val="outset" w:color="000000" w:sz="8"/>
              <w:right w:val="outset" w:color="000000" w:sz="8"/>
            </w:tcBorders>
            <w:vAlign w:val="center"/>
          </w:tcPr>
          <w:bookmarkStart w:name="9812" w:id="9810"/>
          <w:p>
            <w:pPr>
              <w:spacing w:after="0"/>
              <w:ind w:left="0"/>
              <w:jc w:val="center"/>
            </w:pPr>
            <w:r>
              <w:rPr>
                <w:rFonts w:ascii="Arial"/>
                <w:b w:val="false"/>
                <w:i/>
                <w:color w:val="000000"/>
                <w:sz w:val="15"/>
              </w:rPr>
              <w:t>1030</w:t>
            </w:r>
          </w:p>
          <w:bookmarkEnd w:id="9810"/>
        </w:tc>
        <w:tc>
          <w:tcPr>
            <w:tcW w:w="649" w:type="dxa"/>
            <w:tcBorders>
              <w:top w:val="outset" w:color="000000" w:sz="8"/>
              <w:left w:val="outset" w:color="000000" w:sz="8"/>
              <w:bottom w:val="outset" w:color="000000" w:sz="8"/>
              <w:right w:val="outset" w:color="000000" w:sz="8"/>
            </w:tcBorders>
            <w:vAlign w:val="center"/>
          </w:tcPr>
          <w:bookmarkStart w:name="9813" w:id="9811"/>
          <w:p>
            <w:pPr>
              <w:spacing w:after="0"/>
              <w:ind w:left="0"/>
              <w:jc w:val="left"/>
            </w:pPr>
            <w:r>
              <w:rPr>
                <w:rFonts w:ascii="Arial"/>
                <w:b w:val="false"/>
                <w:i/>
                <w:color w:val="000000"/>
                <w:sz w:val="15"/>
              </w:rPr>
              <w:t>Надання фінансової підтримки громадським організаціям ветеранів і осіб з інвалідністю, діяльність яких має соціальну спрямованість</w:t>
            </w:r>
          </w:p>
          <w:bookmarkEnd w:id="9811"/>
        </w:tc>
        <w:tc>
          <w:tcPr>
            <w:tcW w:w="1417" w:type="dxa"/>
            <w:tcBorders>
              <w:top w:val="outset" w:color="000000" w:sz="8"/>
              <w:left w:val="outset" w:color="000000" w:sz="8"/>
              <w:bottom w:val="outset" w:color="000000" w:sz="8"/>
              <w:right w:val="outset" w:color="000000" w:sz="8"/>
            </w:tcBorders>
            <w:vAlign w:val="center"/>
          </w:tcPr>
          <w:bookmarkStart w:name="9814" w:id="9812"/>
          <w:p>
            <w:pPr>
              <w:spacing w:after="0"/>
              <w:ind w:left="0"/>
              <w:jc w:val="center"/>
            </w:pPr>
            <w:r>
              <w:rPr>
                <w:rFonts w:ascii="Arial"/>
                <w:b w:val="false"/>
                <w:i/>
                <w:color w:val="000000"/>
                <w:sz w:val="15"/>
              </w:rPr>
              <w:t>400,00</w:t>
            </w:r>
          </w:p>
          <w:bookmarkEnd w:id="9812"/>
        </w:tc>
        <w:tc>
          <w:tcPr>
            <w:tcW w:w="1417" w:type="dxa"/>
            <w:tcBorders>
              <w:top w:val="outset" w:color="000000" w:sz="8"/>
              <w:left w:val="outset" w:color="000000" w:sz="8"/>
              <w:bottom w:val="outset" w:color="000000" w:sz="8"/>
              <w:right w:val="outset" w:color="000000" w:sz="8"/>
            </w:tcBorders>
            <w:vAlign w:val="center"/>
          </w:tcPr>
          <w:bookmarkStart w:name="9815" w:id="9813"/>
          <w:p>
            <w:pPr>
              <w:spacing w:after="0"/>
              <w:ind w:left="0"/>
              <w:jc w:val="center"/>
            </w:pPr>
            <w:r>
              <w:rPr>
                <w:rFonts w:ascii="Arial"/>
                <w:b w:val="false"/>
                <w:i/>
                <w:color w:val="000000"/>
                <w:sz w:val="15"/>
              </w:rPr>
              <w:t>400,00</w:t>
            </w:r>
          </w:p>
          <w:bookmarkEnd w:id="9813"/>
        </w:tc>
        <w:tc>
          <w:tcPr>
            <w:tcW w:w="1306" w:type="dxa"/>
            <w:tcBorders>
              <w:top w:val="outset" w:color="000000" w:sz="8"/>
              <w:left w:val="outset" w:color="000000" w:sz="8"/>
              <w:bottom w:val="outset" w:color="000000" w:sz="8"/>
              <w:right w:val="outset" w:color="000000" w:sz="8"/>
            </w:tcBorders>
            <w:vAlign w:val="center"/>
          </w:tcPr>
          <w:bookmarkStart w:name="9816" w:id="9814"/>
          <w:p>
            <w:pPr>
              <w:spacing w:after="0"/>
              <w:ind w:left="0"/>
              <w:jc w:val="center"/>
            </w:pPr>
            <w:r>
              <w:rPr>
                <w:rFonts w:ascii="Arial"/>
                <w:b w:val="false"/>
                <w:i w:val="false"/>
                <w:color w:val="000000"/>
                <w:sz w:val="15"/>
              </w:rPr>
              <w:t xml:space="preserve"> </w:t>
            </w:r>
          </w:p>
          <w:bookmarkEnd w:id="9814"/>
        </w:tc>
        <w:tc>
          <w:tcPr>
            <w:tcW w:w="1194" w:type="dxa"/>
            <w:tcBorders>
              <w:top w:val="outset" w:color="000000" w:sz="8"/>
              <w:left w:val="outset" w:color="000000" w:sz="8"/>
              <w:bottom w:val="outset" w:color="000000" w:sz="8"/>
              <w:right w:val="outset" w:color="000000" w:sz="8"/>
            </w:tcBorders>
            <w:vAlign w:val="center"/>
          </w:tcPr>
          <w:bookmarkStart w:name="9817" w:id="9815"/>
          <w:p>
            <w:pPr>
              <w:spacing w:after="0"/>
              <w:ind w:left="0"/>
              <w:jc w:val="center"/>
            </w:pPr>
            <w:r>
              <w:rPr>
                <w:rFonts w:ascii="Arial"/>
                <w:b w:val="false"/>
                <w:i w:val="false"/>
                <w:color w:val="000000"/>
                <w:sz w:val="15"/>
              </w:rPr>
              <w:t xml:space="preserve"> </w:t>
            </w:r>
          </w:p>
          <w:bookmarkEnd w:id="9815"/>
        </w:tc>
        <w:tc>
          <w:tcPr>
            <w:tcW w:w="1417" w:type="dxa"/>
            <w:tcBorders>
              <w:top w:val="outset" w:color="000000" w:sz="8"/>
              <w:left w:val="outset" w:color="000000" w:sz="8"/>
              <w:bottom w:val="outset" w:color="000000" w:sz="8"/>
              <w:right w:val="outset" w:color="000000" w:sz="8"/>
            </w:tcBorders>
            <w:vAlign w:val="center"/>
          </w:tcPr>
          <w:bookmarkStart w:name="9818" w:id="9816"/>
          <w:p>
            <w:pPr>
              <w:spacing w:after="0"/>
              <w:ind w:left="0"/>
              <w:jc w:val="center"/>
            </w:pPr>
            <w:r>
              <w:rPr>
                <w:rFonts w:ascii="Arial"/>
                <w:b w:val="false"/>
                <w:i w:val="false"/>
                <w:color w:val="000000"/>
                <w:sz w:val="15"/>
              </w:rPr>
              <w:t xml:space="preserve"> </w:t>
            </w:r>
          </w:p>
          <w:bookmarkEnd w:id="9816"/>
        </w:tc>
        <w:tc>
          <w:tcPr>
            <w:tcW w:w="1417" w:type="dxa"/>
            <w:tcBorders>
              <w:top w:val="outset" w:color="000000" w:sz="8"/>
              <w:left w:val="outset" w:color="000000" w:sz="8"/>
              <w:bottom w:val="outset" w:color="000000" w:sz="8"/>
              <w:right w:val="outset" w:color="000000" w:sz="8"/>
            </w:tcBorders>
            <w:vAlign w:val="center"/>
          </w:tcPr>
          <w:bookmarkStart w:name="9819" w:id="9817"/>
          <w:p>
            <w:pPr>
              <w:spacing w:after="0"/>
              <w:ind w:left="0"/>
              <w:jc w:val="center"/>
            </w:pPr>
            <w:r>
              <w:rPr>
                <w:rFonts w:ascii="Arial"/>
                <w:b w:val="false"/>
                <w:i w:val="false"/>
                <w:color w:val="000000"/>
                <w:sz w:val="15"/>
              </w:rPr>
              <w:t xml:space="preserve"> </w:t>
            </w:r>
          </w:p>
          <w:bookmarkEnd w:id="9817"/>
        </w:tc>
        <w:tc>
          <w:tcPr>
            <w:tcW w:w="1194" w:type="dxa"/>
            <w:tcBorders>
              <w:top w:val="outset" w:color="000000" w:sz="8"/>
              <w:left w:val="outset" w:color="000000" w:sz="8"/>
              <w:bottom w:val="outset" w:color="000000" w:sz="8"/>
              <w:right w:val="outset" w:color="000000" w:sz="8"/>
            </w:tcBorders>
            <w:vAlign w:val="center"/>
          </w:tcPr>
          <w:bookmarkStart w:name="9820" w:id="9818"/>
          <w:p>
            <w:pPr>
              <w:spacing w:after="0"/>
              <w:ind w:left="0"/>
              <w:jc w:val="center"/>
            </w:pPr>
            <w:r>
              <w:rPr>
                <w:rFonts w:ascii="Arial"/>
                <w:b w:val="false"/>
                <w:i w:val="false"/>
                <w:color w:val="000000"/>
                <w:sz w:val="15"/>
              </w:rPr>
              <w:t xml:space="preserve"> </w:t>
            </w:r>
          </w:p>
          <w:bookmarkEnd w:id="9818"/>
        </w:tc>
        <w:tc>
          <w:tcPr>
            <w:tcW w:w="1083" w:type="dxa"/>
            <w:tcBorders>
              <w:top w:val="outset" w:color="000000" w:sz="8"/>
              <w:left w:val="outset" w:color="000000" w:sz="8"/>
              <w:bottom w:val="outset" w:color="000000" w:sz="8"/>
              <w:right w:val="outset" w:color="000000" w:sz="8"/>
            </w:tcBorders>
            <w:vAlign w:val="center"/>
          </w:tcPr>
          <w:bookmarkStart w:name="9821" w:id="9819"/>
          <w:p>
            <w:pPr>
              <w:spacing w:after="0"/>
              <w:ind w:left="0"/>
              <w:jc w:val="center"/>
            </w:pPr>
            <w:r>
              <w:rPr>
                <w:rFonts w:ascii="Arial"/>
                <w:b w:val="false"/>
                <w:i w:val="false"/>
                <w:color w:val="000000"/>
                <w:sz w:val="15"/>
              </w:rPr>
              <w:t xml:space="preserve"> </w:t>
            </w:r>
          </w:p>
          <w:bookmarkEnd w:id="9819"/>
        </w:tc>
        <w:tc>
          <w:tcPr>
            <w:tcW w:w="1083" w:type="dxa"/>
            <w:tcBorders>
              <w:top w:val="outset" w:color="000000" w:sz="8"/>
              <w:left w:val="outset" w:color="000000" w:sz="8"/>
              <w:bottom w:val="outset" w:color="000000" w:sz="8"/>
              <w:right w:val="outset" w:color="000000" w:sz="8"/>
            </w:tcBorders>
            <w:vAlign w:val="center"/>
          </w:tcPr>
          <w:bookmarkStart w:name="9822" w:id="9820"/>
          <w:p>
            <w:pPr>
              <w:spacing w:after="0"/>
              <w:ind w:left="0"/>
              <w:jc w:val="center"/>
            </w:pPr>
            <w:r>
              <w:rPr>
                <w:rFonts w:ascii="Arial"/>
                <w:b w:val="false"/>
                <w:i w:val="false"/>
                <w:color w:val="000000"/>
                <w:sz w:val="15"/>
              </w:rPr>
              <w:t xml:space="preserve"> </w:t>
            </w:r>
          </w:p>
          <w:bookmarkEnd w:id="9820"/>
        </w:tc>
        <w:tc>
          <w:tcPr>
            <w:tcW w:w="1417" w:type="dxa"/>
            <w:tcBorders>
              <w:top w:val="outset" w:color="000000" w:sz="8"/>
              <w:left w:val="outset" w:color="000000" w:sz="8"/>
              <w:bottom w:val="outset" w:color="000000" w:sz="8"/>
              <w:right w:val="outset" w:color="000000" w:sz="8"/>
            </w:tcBorders>
            <w:vAlign w:val="center"/>
          </w:tcPr>
          <w:bookmarkStart w:name="9823" w:id="9821"/>
          <w:p>
            <w:pPr>
              <w:spacing w:after="0"/>
              <w:ind w:left="0"/>
              <w:jc w:val="center"/>
            </w:pPr>
            <w:r>
              <w:rPr>
                <w:rFonts w:ascii="Arial"/>
                <w:b w:val="false"/>
                <w:i w:val="false"/>
                <w:color w:val="000000"/>
                <w:sz w:val="15"/>
              </w:rPr>
              <w:t xml:space="preserve"> </w:t>
            </w:r>
          </w:p>
          <w:bookmarkEnd w:id="9821"/>
        </w:tc>
        <w:tc>
          <w:tcPr>
            <w:tcW w:w="1417" w:type="dxa"/>
            <w:tcBorders>
              <w:top w:val="outset" w:color="000000" w:sz="8"/>
              <w:left w:val="outset" w:color="000000" w:sz="8"/>
              <w:bottom w:val="outset" w:color="000000" w:sz="8"/>
              <w:right w:val="outset" w:color="000000" w:sz="8"/>
            </w:tcBorders>
            <w:vAlign w:val="center"/>
          </w:tcPr>
          <w:bookmarkStart w:name="9824" w:id="9822"/>
          <w:p>
            <w:pPr>
              <w:spacing w:after="0"/>
              <w:ind w:left="0"/>
              <w:jc w:val="center"/>
            </w:pPr>
            <w:r>
              <w:rPr>
                <w:rFonts w:ascii="Arial"/>
                <w:b w:val="false"/>
                <w:i w:val="false"/>
                <w:color w:val="000000"/>
                <w:sz w:val="15"/>
              </w:rPr>
              <w:t xml:space="preserve"> </w:t>
            </w:r>
          </w:p>
          <w:bookmarkEnd w:id="9822"/>
        </w:tc>
        <w:tc>
          <w:tcPr>
            <w:tcW w:w="1417" w:type="dxa"/>
            <w:tcBorders>
              <w:top w:val="outset" w:color="000000" w:sz="8"/>
              <w:left w:val="outset" w:color="000000" w:sz="8"/>
              <w:bottom w:val="outset" w:color="000000" w:sz="8"/>
              <w:right w:val="outset" w:color="000000" w:sz="8"/>
            </w:tcBorders>
            <w:vAlign w:val="center"/>
          </w:tcPr>
          <w:bookmarkStart w:name="9825" w:id="9823"/>
          <w:p>
            <w:pPr>
              <w:spacing w:after="0"/>
              <w:ind w:left="0"/>
              <w:jc w:val="center"/>
            </w:pPr>
            <w:r>
              <w:rPr>
                <w:rFonts w:ascii="Arial"/>
                <w:b w:val="false"/>
                <w:i/>
                <w:color w:val="000000"/>
                <w:sz w:val="15"/>
              </w:rPr>
              <w:t>400,00</w:t>
            </w:r>
          </w:p>
          <w:bookmarkEnd w:id="98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826" w:id="9824"/>
          <w:p>
            <w:pPr>
              <w:spacing w:after="0"/>
              <w:ind w:left="0"/>
              <w:jc w:val="center"/>
            </w:pPr>
            <w:r>
              <w:rPr>
                <w:rFonts w:ascii="Arial"/>
                <w:b w:val="false"/>
                <w:i w:val="false"/>
                <w:color w:val="000000"/>
                <w:sz w:val="15"/>
              </w:rPr>
              <w:t>4413210</w:t>
            </w:r>
          </w:p>
          <w:bookmarkEnd w:id="9824"/>
        </w:tc>
        <w:tc>
          <w:tcPr>
            <w:tcW w:w="805" w:type="dxa"/>
            <w:tcBorders>
              <w:top w:val="outset" w:color="000000" w:sz="8"/>
              <w:left w:val="outset" w:color="000000" w:sz="8"/>
              <w:bottom w:val="outset" w:color="000000" w:sz="8"/>
              <w:right w:val="outset" w:color="000000" w:sz="8"/>
            </w:tcBorders>
            <w:vAlign w:val="center"/>
          </w:tcPr>
          <w:bookmarkStart w:name="9827" w:id="9825"/>
          <w:p>
            <w:pPr>
              <w:spacing w:after="0"/>
              <w:ind w:left="0"/>
              <w:jc w:val="center"/>
            </w:pPr>
            <w:r>
              <w:rPr>
                <w:rFonts w:ascii="Arial"/>
                <w:b w:val="false"/>
                <w:i w:val="false"/>
                <w:color w:val="000000"/>
                <w:sz w:val="15"/>
              </w:rPr>
              <w:t>3210</w:t>
            </w:r>
          </w:p>
          <w:bookmarkEnd w:id="9825"/>
        </w:tc>
        <w:tc>
          <w:tcPr>
            <w:tcW w:w="805" w:type="dxa"/>
            <w:tcBorders>
              <w:top w:val="outset" w:color="000000" w:sz="8"/>
              <w:left w:val="outset" w:color="000000" w:sz="8"/>
              <w:bottom w:val="outset" w:color="000000" w:sz="8"/>
              <w:right w:val="outset" w:color="000000" w:sz="8"/>
            </w:tcBorders>
            <w:vAlign w:val="center"/>
          </w:tcPr>
          <w:bookmarkStart w:name="9828" w:id="9826"/>
          <w:p>
            <w:pPr>
              <w:spacing w:after="0"/>
              <w:ind w:left="0"/>
              <w:jc w:val="center"/>
            </w:pPr>
            <w:r>
              <w:rPr>
                <w:rFonts w:ascii="Arial"/>
                <w:b w:val="false"/>
                <w:i w:val="false"/>
                <w:color w:val="000000"/>
                <w:sz w:val="15"/>
              </w:rPr>
              <w:t>1050</w:t>
            </w:r>
          </w:p>
          <w:bookmarkEnd w:id="9826"/>
        </w:tc>
        <w:tc>
          <w:tcPr>
            <w:tcW w:w="649" w:type="dxa"/>
            <w:tcBorders>
              <w:top w:val="outset" w:color="000000" w:sz="8"/>
              <w:left w:val="outset" w:color="000000" w:sz="8"/>
              <w:bottom w:val="outset" w:color="000000" w:sz="8"/>
              <w:right w:val="outset" w:color="000000" w:sz="8"/>
            </w:tcBorders>
            <w:vAlign w:val="center"/>
          </w:tcPr>
          <w:bookmarkStart w:name="9829" w:id="9827"/>
          <w:p>
            <w:pPr>
              <w:spacing w:after="0"/>
              <w:ind w:left="0"/>
              <w:jc w:val="left"/>
            </w:pPr>
            <w:r>
              <w:rPr>
                <w:rFonts w:ascii="Arial"/>
                <w:b w:val="false"/>
                <w:i w:val="false"/>
                <w:color w:val="000000"/>
                <w:sz w:val="15"/>
              </w:rPr>
              <w:t>Організація та проведення громадських робіт</w:t>
            </w:r>
          </w:p>
          <w:bookmarkEnd w:id="9827"/>
        </w:tc>
        <w:tc>
          <w:tcPr>
            <w:tcW w:w="1417" w:type="dxa"/>
            <w:tcBorders>
              <w:top w:val="outset" w:color="000000" w:sz="8"/>
              <w:left w:val="outset" w:color="000000" w:sz="8"/>
              <w:bottom w:val="outset" w:color="000000" w:sz="8"/>
              <w:right w:val="outset" w:color="000000" w:sz="8"/>
            </w:tcBorders>
            <w:vAlign w:val="center"/>
          </w:tcPr>
          <w:bookmarkStart w:name="9830" w:id="9828"/>
          <w:p>
            <w:pPr>
              <w:spacing w:after="0"/>
              <w:ind w:left="0"/>
              <w:jc w:val="center"/>
            </w:pPr>
            <w:r>
              <w:rPr>
                <w:rFonts w:ascii="Arial"/>
                <w:b w:val="false"/>
                <w:i w:val="false"/>
                <w:color w:val="000000"/>
                <w:sz w:val="15"/>
              </w:rPr>
              <w:t>47,70</w:t>
            </w:r>
          </w:p>
          <w:bookmarkEnd w:id="9828"/>
        </w:tc>
        <w:tc>
          <w:tcPr>
            <w:tcW w:w="1417" w:type="dxa"/>
            <w:tcBorders>
              <w:top w:val="outset" w:color="000000" w:sz="8"/>
              <w:left w:val="outset" w:color="000000" w:sz="8"/>
              <w:bottom w:val="outset" w:color="000000" w:sz="8"/>
              <w:right w:val="outset" w:color="000000" w:sz="8"/>
            </w:tcBorders>
            <w:vAlign w:val="center"/>
          </w:tcPr>
          <w:bookmarkStart w:name="9831" w:id="9829"/>
          <w:p>
            <w:pPr>
              <w:spacing w:after="0"/>
              <w:ind w:left="0"/>
              <w:jc w:val="center"/>
            </w:pPr>
            <w:r>
              <w:rPr>
                <w:rFonts w:ascii="Arial"/>
                <w:b w:val="false"/>
                <w:i w:val="false"/>
                <w:color w:val="000000"/>
                <w:sz w:val="15"/>
              </w:rPr>
              <w:t>47,70</w:t>
            </w:r>
          </w:p>
          <w:bookmarkEnd w:id="9829"/>
        </w:tc>
        <w:tc>
          <w:tcPr>
            <w:tcW w:w="1306" w:type="dxa"/>
            <w:tcBorders>
              <w:top w:val="outset" w:color="000000" w:sz="8"/>
              <w:left w:val="outset" w:color="000000" w:sz="8"/>
              <w:bottom w:val="outset" w:color="000000" w:sz="8"/>
              <w:right w:val="outset" w:color="000000" w:sz="8"/>
            </w:tcBorders>
            <w:vAlign w:val="center"/>
          </w:tcPr>
          <w:bookmarkStart w:name="9832" w:id="9830"/>
          <w:p>
            <w:pPr>
              <w:spacing w:after="0"/>
              <w:ind w:left="0"/>
              <w:jc w:val="center"/>
            </w:pPr>
            <w:r>
              <w:rPr>
                <w:rFonts w:ascii="Arial"/>
                <w:b w:val="false"/>
                <w:i w:val="false"/>
                <w:color w:val="000000"/>
                <w:sz w:val="15"/>
              </w:rPr>
              <w:t xml:space="preserve"> </w:t>
            </w:r>
          </w:p>
          <w:bookmarkEnd w:id="9830"/>
        </w:tc>
        <w:tc>
          <w:tcPr>
            <w:tcW w:w="1194" w:type="dxa"/>
            <w:tcBorders>
              <w:top w:val="outset" w:color="000000" w:sz="8"/>
              <w:left w:val="outset" w:color="000000" w:sz="8"/>
              <w:bottom w:val="outset" w:color="000000" w:sz="8"/>
              <w:right w:val="outset" w:color="000000" w:sz="8"/>
            </w:tcBorders>
            <w:vAlign w:val="center"/>
          </w:tcPr>
          <w:bookmarkStart w:name="9833" w:id="9831"/>
          <w:p>
            <w:pPr>
              <w:spacing w:after="0"/>
              <w:ind w:left="0"/>
              <w:jc w:val="center"/>
            </w:pPr>
            <w:r>
              <w:rPr>
                <w:rFonts w:ascii="Arial"/>
                <w:b w:val="false"/>
                <w:i w:val="false"/>
                <w:color w:val="000000"/>
                <w:sz w:val="15"/>
              </w:rPr>
              <w:t xml:space="preserve"> </w:t>
            </w:r>
          </w:p>
          <w:bookmarkEnd w:id="9831"/>
        </w:tc>
        <w:tc>
          <w:tcPr>
            <w:tcW w:w="1417" w:type="dxa"/>
            <w:tcBorders>
              <w:top w:val="outset" w:color="000000" w:sz="8"/>
              <w:left w:val="outset" w:color="000000" w:sz="8"/>
              <w:bottom w:val="outset" w:color="000000" w:sz="8"/>
              <w:right w:val="outset" w:color="000000" w:sz="8"/>
            </w:tcBorders>
            <w:vAlign w:val="center"/>
          </w:tcPr>
          <w:bookmarkStart w:name="9834" w:id="9832"/>
          <w:p>
            <w:pPr>
              <w:spacing w:after="0"/>
              <w:ind w:left="0"/>
              <w:jc w:val="center"/>
            </w:pPr>
            <w:r>
              <w:rPr>
                <w:rFonts w:ascii="Arial"/>
                <w:b w:val="false"/>
                <w:i w:val="false"/>
                <w:color w:val="000000"/>
                <w:sz w:val="15"/>
              </w:rPr>
              <w:t xml:space="preserve"> </w:t>
            </w:r>
          </w:p>
          <w:bookmarkEnd w:id="9832"/>
        </w:tc>
        <w:tc>
          <w:tcPr>
            <w:tcW w:w="1417" w:type="dxa"/>
            <w:tcBorders>
              <w:top w:val="outset" w:color="000000" w:sz="8"/>
              <w:left w:val="outset" w:color="000000" w:sz="8"/>
              <w:bottom w:val="outset" w:color="000000" w:sz="8"/>
              <w:right w:val="outset" w:color="000000" w:sz="8"/>
            </w:tcBorders>
            <w:vAlign w:val="center"/>
          </w:tcPr>
          <w:bookmarkStart w:name="9835" w:id="9833"/>
          <w:p>
            <w:pPr>
              <w:spacing w:after="0"/>
              <w:ind w:left="0"/>
              <w:jc w:val="center"/>
            </w:pPr>
            <w:r>
              <w:rPr>
                <w:rFonts w:ascii="Arial"/>
                <w:b w:val="false"/>
                <w:i w:val="false"/>
                <w:color w:val="000000"/>
                <w:sz w:val="15"/>
              </w:rPr>
              <w:t xml:space="preserve"> </w:t>
            </w:r>
          </w:p>
          <w:bookmarkEnd w:id="9833"/>
        </w:tc>
        <w:tc>
          <w:tcPr>
            <w:tcW w:w="1194" w:type="dxa"/>
            <w:tcBorders>
              <w:top w:val="outset" w:color="000000" w:sz="8"/>
              <w:left w:val="outset" w:color="000000" w:sz="8"/>
              <w:bottom w:val="outset" w:color="000000" w:sz="8"/>
              <w:right w:val="outset" w:color="000000" w:sz="8"/>
            </w:tcBorders>
            <w:vAlign w:val="center"/>
          </w:tcPr>
          <w:bookmarkStart w:name="9836" w:id="9834"/>
          <w:p>
            <w:pPr>
              <w:spacing w:after="0"/>
              <w:ind w:left="0"/>
              <w:jc w:val="center"/>
            </w:pPr>
            <w:r>
              <w:rPr>
                <w:rFonts w:ascii="Arial"/>
                <w:b w:val="false"/>
                <w:i w:val="false"/>
                <w:color w:val="000000"/>
                <w:sz w:val="15"/>
              </w:rPr>
              <w:t xml:space="preserve"> </w:t>
            </w:r>
          </w:p>
          <w:bookmarkEnd w:id="9834"/>
        </w:tc>
        <w:tc>
          <w:tcPr>
            <w:tcW w:w="1083" w:type="dxa"/>
            <w:tcBorders>
              <w:top w:val="outset" w:color="000000" w:sz="8"/>
              <w:left w:val="outset" w:color="000000" w:sz="8"/>
              <w:bottom w:val="outset" w:color="000000" w:sz="8"/>
              <w:right w:val="outset" w:color="000000" w:sz="8"/>
            </w:tcBorders>
            <w:vAlign w:val="center"/>
          </w:tcPr>
          <w:bookmarkStart w:name="9837" w:id="9835"/>
          <w:p>
            <w:pPr>
              <w:spacing w:after="0"/>
              <w:ind w:left="0"/>
              <w:jc w:val="center"/>
            </w:pPr>
            <w:r>
              <w:rPr>
                <w:rFonts w:ascii="Arial"/>
                <w:b w:val="false"/>
                <w:i w:val="false"/>
                <w:color w:val="000000"/>
                <w:sz w:val="15"/>
              </w:rPr>
              <w:t xml:space="preserve"> </w:t>
            </w:r>
          </w:p>
          <w:bookmarkEnd w:id="9835"/>
        </w:tc>
        <w:tc>
          <w:tcPr>
            <w:tcW w:w="1083" w:type="dxa"/>
            <w:tcBorders>
              <w:top w:val="outset" w:color="000000" w:sz="8"/>
              <w:left w:val="outset" w:color="000000" w:sz="8"/>
              <w:bottom w:val="outset" w:color="000000" w:sz="8"/>
              <w:right w:val="outset" w:color="000000" w:sz="8"/>
            </w:tcBorders>
            <w:vAlign w:val="center"/>
          </w:tcPr>
          <w:bookmarkStart w:name="9838" w:id="9836"/>
          <w:p>
            <w:pPr>
              <w:spacing w:after="0"/>
              <w:ind w:left="0"/>
              <w:jc w:val="center"/>
            </w:pPr>
            <w:r>
              <w:rPr>
                <w:rFonts w:ascii="Arial"/>
                <w:b w:val="false"/>
                <w:i w:val="false"/>
                <w:color w:val="000000"/>
                <w:sz w:val="15"/>
              </w:rPr>
              <w:t xml:space="preserve"> </w:t>
            </w:r>
          </w:p>
          <w:bookmarkEnd w:id="9836"/>
        </w:tc>
        <w:tc>
          <w:tcPr>
            <w:tcW w:w="1417" w:type="dxa"/>
            <w:tcBorders>
              <w:top w:val="outset" w:color="000000" w:sz="8"/>
              <w:left w:val="outset" w:color="000000" w:sz="8"/>
              <w:bottom w:val="outset" w:color="000000" w:sz="8"/>
              <w:right w:val="outset" w:color="000000" w:sz="8"/>
            </w:tcBorders>
            <w:vAlign w:val="center"/>
          </w:tcPr>
          <w:bookmarkStart w:name="9839" w:id="9837"/>
          <w:p>
            <w:pPr>
              <w:spacing w:after="0"/>
              <w:ind w:left="0"/>
              <w:jc w:val="center"/>
            </w:pPr>
            <w:r>
              <w:rPr>
                <w:rFonts w:ascii="Arial"/>
                <w:b w:val="false"/>
                <w:i w:val="false"/>
                <w:color w:val="000000"/>
                <w:sz w:val="15"/>
              </w:rPr>
              <w:t xml:space="preserve"> </w:t>
            </w:r>
          </w:p>
          <w:bookmarkEnd w:id="9837"/>
        </w:tc>
        <w:tc>
          <w:tcPr>
            <w:tcW w:w="1417" w:type="dxa"/>
            <w:tcBorders>
              <w:top w:val="outset" w:color="000000" w:sz="8"/>
              <w:left w:val="outset" w:color="000000" w:sz="8"/>
              <w:bottom w:val="outset" w:color="000000" w:sz="8"/>
              <w:right w:val="outset" w:color="000000" w:sz="8"/>
            </w:tcBorders>
            <w:vAlign w:val="center"/>
          </w:tcPr>
          <w:bookmarkStart w:name="9840" w:id="9838"/>
          <w:p>
            <w:pPr>
              <w:spacing w:after="0"/>
              <w:ind w:left="0"/>
              <w:jc w:val="center"/>
            </w:pPr>
            <w:r>
              <w:rPr>
                <w:rFonts w:ascii="Arial"/>
                <w:b w:val="false"/>
                <w:i w:val="false"/>
                <w:color w:val="000000"/>
                <w:sz w:val="15"/>
              </w:rPr>
              <w:t xml:space="preserve"> </w:t>
            </w:r>
          </w:p>
          <w:bookmarkEnd w:id="9838"/>
        </w:tc>
        <w:tc>
          <w:tcPr>
            <w:tcW w:w="1417" w:type="dxa"/>
            <w:tcBorders>
              <w:top w:val="outset" w:color="000000" w:sz="8"/>
              <w:left w:val="outset" w:color="000000" w:sz="8"/>
              <w:bottom w:val="outset" w:color="000000" w:sz="8"/>
              <w:right w:val="outset" w:color="000000" w:sz="8"/>
            </w:tcBorders>
            <w:vAlign w:val="center"/>
          </w:tcPr>
          <w:bookmarkStart w:name="9841" w:id="9839"/>
          <w:p>
            <w:pPr>
              <w:spacing w:after="0"/>
              <w:ind w:left="0"/>
              <w:jc w:val="center"/>
            </w:pPr>
            <w:r>
              <w:rPr>
                <w:rFonts w:ascii="Arial"/>
                <w:b w:val="false"/>
                <w:i w:val="false"/>
                <w:color w:val="000000"/>
                <w:sz w:val="15"/>
              </w:rPr>
              <w:t>47,70</w:t>
            </w:r>
          </w:p>
          <w:bookmarkEnd w:id="98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842" w:id="9840"/>
          <w:p>
            <w:pPr>
              <w:spacing w:after="0"/>
              <w:ind w:left="0"/>
              <w:jc w:val="center"/>
            </w:pPr>
            <w:r>
              <w:rPr>
                <w:rFonts w:ascii="Arial"/>
                <w:b w:val="false"/>
                <w:i w:val="false"/>
                <w:color w:val="000000"/>
                <w:sz w:val="15"/>
              </w:rPr>
              <w:t>4413240</w:t>
            </w:r>
          </w:p>
          <w:bookmarkEnd w:id="9840"/>
        </w:tc>
        <w:tc>
          <w:tcPr>
            <w:tcW w:w="805" w:type="dxa"/>
            <w:tcBorders>
              <w:top w:val="outset" w:color="000000" w:sz="8"/>
              <w:left w:val="outset" w:color="000000" w:sz="8"/>
              <w:bottom w:val="outset" w:color="000000" w:sz="8"/>
              <w:right w:val="outset" w:color="000000" w:sz="8"/>
            </w:tcBorders>
            <w:vAlign w:val="center"/>
          </w:tcPr>
          <w:bookmarkStart w:name="9843" w:id="9841"/>
          <w:p>
            <w:pPr>
              <w:spacing w:after="0"/>
              <w:ind w:left="0"/>
              <w:jc w:val="center"/>
            </w:pPr>
            <w:r>
              <w:rPr>
                <w:rFonts w:ascii="Arial"/>
                <w:b w:val="false"/>
                <w:i w:val="false"/>
                <w:color w:val="000000"/>
                <w:sz w:val="15"/>
              </w:rPr>
              <w:t>3240</w:t>
            </w:r>
          </w:p>
          <w:bookmarkEnd w:id="9841"/>
        </w:tc>
        <w:tc>
          <w:tcPr>
            <w:tcW w:w="805" w:type="dxa"/>
            <w:tcBorders>
              <w:top w:val="outset" w:color="000000" w:sz="8"/>
              <w:left w:val="outset" w:color="000000" w:sz="8"/>
              <w:bottom w:val="outset" w:color="000000" w:sz="8"/>
              <w:right w:val="outset" w:color="000000" w:sz="8"/>
            </w:tcBorders>
            <w:vAlign w:val="center"/>
          </w:tcPr>
          <w:bookmarkStart w:name="9844" w:id="9842"/>
          <w:p>
            <w:pPr>
              <w:spacing w:after="0"/>
              <w:ind w:left="0"/>
              <w:jc w:val="center"/>
            </w:pPr>
            <w:r>
              <w:rPr>
                <w:rFonts w:ascii="Arial"/>
                <w:b w:val="false"/>
                <w:i w:val="false"/>
                <w:color w:val="000000"/>
                <w:sz w:val="15"/>
              </w:rPr>
              <w:t xml:space="preserve"> </w:t>
            </w:r>
          </w:p>
          <w:bookmarkEnd w:id="9842"/>
        </w:tc>
        <w:tc>
          <w:tcPr>
            <w:tcW w:w="649" w:type="dxa"/>
            <w:tcBorders>
              <w:top w:val="outset" w:color="000000" w:sz="8"/>
              <w:left w:val="outset" w:color="000000" w:sz="8"/>
              <w:bottom w:val="outset" w:color="000000" w:sz="8"/>
              <w:right w:val="outset" w:color="000000" w:sz="8"/>
            </w:tcBorders>
            <w:vAlign w:val="center"/>
          </w:tcPr>
          <w:bookmarkStart w:name="9845" w:id="9843"/>
          <w:p>
            <w:pPr>
              <w:spacing w:after="0"/>
              <w:ind w:left="0"/>
              <w:jc w:val="left"/>
            </w:pPr>
            <w:r>
              <w:rPr>
                <w:rFonts w:ascii="Arial"/>
                <w:b w:val="false"/>
                <w:i w:val="false"/>
                <w:color w:val="000000"/>
                <w:sz w:val="15"/>
              </w:rPr>
              <w:t>Інші заклади та заходи</w:t>
            </w:r>
          </w:p>
          <w:bookmarkEnd w:id="9843"/>
        </w:tc>
        <w:tc>
          <w:tcPr>
            <w:tcW w:w="1417" w:type="dxa"/>
            <w:tcBorders>
              <w:top w:val="outset" w:color="000000" w:sz="8"/>
              <w:left w:val="outset" w:color="000000" w:sz="8"/>
              <w:bottom w:val="outset" w:color="000000" w:sz="8"/>
              <w:right w:val="outset" w:color="000000" w:sz="8"/>
            </w:tcBorders>
            <w:vAlign w:val="center"/>
          </w:tcPr>
          <w:bookmarkStart w:name="9846" w:id="9844"/>
          <w:p>
            <w:pPr>
              <w:spacing w:after="0"/>
              <w:ind w:left="0"/>
              <w:jc w:val="center"/>
            </w:pPr>
            <w:r>
              <w:rPr>
                <w:rFonts w:ascii="Arial"/>
                <w:b w:val="false"/>
                <w:i w:val="false"/>
                <w:color w:val="000000"/>
                <w:sz w:val="15"/>
              </w:rPr>
              <w:t>3777,00</w:t>
            </w:r>
          </w:p>
          <w:bookmarkEnd w:id="9844"/>
        </w:tc>
        <w:tc>
          <w:tcPr>
            <w:tcW w:w="1417" w:type="dxa"/>
            <w:tcBorders>
              <w:top w:val="outset" w:color="000000" w:sz="8"/>
              <w:left w:val="outset" w:color="000000" w:sz="8"/>
              <w:bottom w:val="outset" w:color="000000" w:sz="8"/>
              <w:right w:val="outset" w:color="000000" w:sz="8"/>
            </w:tcBorders>
            <w:vAlign w:val="center"/>
          </w:tcPr>
          <w:bookmarkStart w:name="9847" w:id="9845"/>
          <w:p>
            <w:pPr>
              <w:spacing w:after="0"/>
              <w:ind w:left="0"/>
              <w:jc w:val="center"/>
            </w:pPr>
            <w:r>
              <w:rPr>
                <w:rFonts w:ascii="Arial"/>
                <w:b w:val="false"/>
                <w:i w:val="false"/>
                <w:color w:val="000000"/>
                <w:sz w:val="15"/>
              </w:rPr>
              <w:t>3777,00</w:t>
            </w:r>
          </w:p>
          <w:bookmarkEnd w:id="9845"/>
        </w:tc>
        <w:tc>
          <w:tcPr>
            <w:tcW w:w="1306" w:type="dxa"/>
            <w:tcBorders>
              <w:top w:val="outset" w:color="000000" w:sz="8"/>
              <w:left w:val="outset" w:color="000000" w:sz="8"/>
              <w:bottom w:val="outset" w:color="000000" w:sz="8"/>
              <w:right w:val="outset" w:color="000000" w:sz="8"/>
            </w:tcBorders>
            <w:vAlign w:val="center"/>
          </w:tcPr>
          <w:bookmarkStart w:name="9848" w:id="9846"/>
          <w:p>
            <w:pPr>
              <w:spacing w:after="0"/>
              <w:ind w:left="0"/>
              <w:jc w:val="center"/>
            </w:pPr>
            <w:r>
              <w:rPr>
                <w:rFonts w:ascii="Arial"/>
                <w:b w:val="false"/>
                <w:i w:val="false"/>
                <w:color w:val="000000"/>
                <w:sz w:val="15"/>
              </w:rPr>
              <w:t>1288,90</w:t>
            </w:r>
          </w:p>
          <w:bookmarkEnd w:id="9846"/>
        </w:tc>
        <w:tc>
          <w:tcPr>
            <w:tcW w:w="1194" w:type="dxa"/>
            <w:tcBorders>
              <w:top w:val="outset" w:color="000000" w:sz="8"/>
              <w:left w:val="outset" w:color="000000" w:sz="8"/>
              <w:bottom w:val="outset" w:color="000000" w:sz="8"/>
              <w:right w:val="outset" w:color="000000" w:sz="8"/>
            </w:tcBorders>
            <w:vAlign w:val="center"/>
          </w:tcPr>
          <w:bookmarkStart w:name="9849" w:id="9847"/>
          <w:p>
            <w:pPr>
              <w:spacing w:after="0"/>
              <w:ind w:left="0"/>
              <w:jc w:val="center"/>
            </w:pPr>
            <w:r>
              <w:rPr>
                <w:rFonts w:ascii="Arial"/>
                <w:b w:val="false"/>
                <w:i w:val="false"/>
                <w:color w:val="000000"/>
                <w:sz w:val="15"/>
              </w:rPr>
              <w:t xml:space="preserve"> </w:t>
            </w:r>
          </w:p>
          <w:bookmarkEnd w:id="9847"/>
        </w:tc>
        <w:tc>
          <w:tcPr>
            <w:tcW w:w="1417" w:type="dxa"/>
            <w:tcBorders>
              <w:top w:val="outset" w:color="000000" w:sz="8"/>
              <w:left w:val="outset" w:color="000000" w:sz="8"/>
              <w:bottom w:val="outset" w:color="000000" w:sz="8"/>
              <w:right w:val="outset" w:color="000000" w:sz="8"/>
            </w:tcBorders>
            <w:vAlign w:val="center"/>
          </w:tcPr>
          <w:bookmarkStart w:name="9850" w:id="9848"/>
          <w:p>
            <w:pPr>
              <w:spacing w:after="0"/>
              <w:ind w:left="0"/>
              <w:jc w:val="center"/>
            </w:pPr>
            <w:r>
              <w:rPr>
                <w:rFonts w:ascii="Arial"/>
                <w:b w:val="false"/>
                <w:i w:val="false"/>
                <w:color w:val="000000"/>
                <w:sz w:val="15"/>
              </w:rPr>
              <w:t xml:space="preserve"> </w:t>
            </w:r>
          </w:p>
          <w:bookmarkEnd w:id="9848"/>
        </w:tc>
        <w:tc>
          <w:tcPr>
            <w:tcW w:w="1417" w:type="dxa"/>
            <w:tcBorders>
              <w:top w:val="outset" w:color="000000" w:sz="8"/>
              <w:left w:val="outset" w:color="000000" w:sz="8"/>
              <w:bottom w:val="outset" w:color="000000" w:sz="8"/>
              <w:right w:val="outset" w:color="000000" w:sz="8"/>
            </w:tcBorders>
            <w:vAlign w:val="center"/>
          </w:tcPr>
          <w:bookmarkStart w:name="9851" w:id="9849"/>
          <w:p>
            <w:pPr>
              <w:spacing w:after="0"/>
              <w:ind w:left="0"/>
              <w:jc w:val="center"/>
            </w:pPr>
            <w:r>
              <w:rPr>
                <w:rFonts w:ascii="Arial"/>
                <w:b w:val="false"/>
                <w:i w:val="false"/>
                <w:color w:val="000000"/>
                <w:sz w:val="15"/>
              </w:rPr>
              <w:t xml:space="preserve"> </w:t>
            </w:r>
          </w:p>
          <w:bookmarkEnd w:id="9849"/>
        </w:tc>
        <w:tc>
          <w:tcPr>
            <w:tcW w:w="1194" w:type="dxa"/>
            <w:tcBorders>
              <w:top w:val="outset" w:color="000000" w:sz="8"/>
              <w:left w:val="outset" w:color="000000" w:sz="8"/>
              <w:bottom w:val="outset" w:color="000000" w:sz="8"/>
              <w:right w:val="outset" w:color="000000" w:sz="8"/>
            </w:tcBorders>
            <w:vAlign w:val="center"/>
          </w:tcPr>
          <w:bookmarkStart w:name="9852" w:id="9850"/>
          <w:p>
            <w:pPr>
              <w:spacing w:after="0"/>
              <w:ind w:left="0"/>
              <w:jc w:val="center"/>
            </w:pPr>
            <w:r>
              <w:rPr>
                <w:rFonts w:ascii="Arial"/>
                <w:b w:val="false"/>
                <w:i w:val="false"/>
                <w:color w:val="000000"/>
                <w:sz w:val="15"/>
              </w:rPr>
              <w:t xml:space="preserve"> </w:t>
            </w:r>
          </w:p>
          <w:bookmarkEnd w:id="9850"/>
        </w:tc>
        <w:tc>
          <w:tcPr>
            <w:tcW w:w="1083" w:type="dxa"/>
            <w:tcBorders>
              <w:top w:val="outset" w:color="000000" w:sz="8"/>
              <w:left w:val="outset" w:color="000000" w:sz="8"/>
              <w:bottom w:val="outset" w:color="000000" w:sz="8"/>
              <w:right w:val="outset" w:color="000000" w:sz="8"/>
            </w:tcBorders>
            <w:vAlign w:val="center"/>
          </w:tcPr>
          <w:bookmarkStart w:name="9853" w:id="9851"/>
          <w:p>
            <w:pPr>
              <w:spacing w:after="0"/>
              <w:ind w:left="0"/>
              <w:jc w:val="center"/>
            </w:pPr>
            <w:r>
              <w:rPr>
                <w:rFonts w:ascii="Arial"/>
                <w:b w:val="false"/>
                <w:i w:val="false"/>
                <w:color w:val="000000"/>
                <w:sz w:val="15"/>
              </w:rPr>
              <w:t xml:space="preserve"> </w:t>
            </w:r>
          </w:p>
          <w:bookmarkEnd w:id="9851"/>
        </w:tc>
        <w:tc>
          <w:tcPr>
            <w:tcW w:w="1083" w:type="dxa"/>
            <w:tcBorders>
              <w:top w:val="outset" w:color="000000" w:sz="8"/>
              <w:left w:val="outset" w:color="000000" w:sz="8"/>
              <w:bottom w:val="outset" w:color="000000" w:sz="8"/>
              <w:right w:val="outset" w:color="000000" w:sz="8"/>
            </w:tcBorders>
            <w:vAlign w:val="center"/>
          </w:tcPr>
          <w:bookmarkStart w:name="9854" w:id="9852"/>
          <w:p>
            <w:pPr>
              <w:spacing w:after="0"/>
              <w:ind w:left="0"/>
              <w:jc w:val="center"/>
            </w:pPr>
            <w:r>
              <w:rPr>
                <w:rFonts w:ascii="Arial"/>
                <w:b w:val="false"/>
                <w:i w:val="false"/>
                <w:color w:val="000000"/>
                <w:sz w:val="15"/>
              </w:rPr>
              <w:t xml:space="preserve"> </w:t>
            </w:r>
          </w:p>
          <w:bookmarkEnd w:id="9852"/>
        </w:tc>
        <w:tc>
          <w:tcPr>
            <w:tcW w:w="1417" w:type="dxa"/>
            <w:tcBorders>
              <w:top w:val="outset" w:color="000000" w:sz="8"/>
              <w:left w:val="outset" w:color="000000" w:sz="8"/>
              <w:bottom w:val="outset" w:color="000000" w:sz="8"/>
              <w:right w:val="outset" w:color="000000" w:sz="8"/>
            </w:tcBorders>
            <w:vAlign w:val="center"/>
          </w:tcPr>
          <w:bookmarkStart w:name="9855" w:id="9853"/>
          <w:p>
            <w:pPr>
              <w:spacing w:after="0"/>
              <w:ind w:left="0"/>
              <w:jc w:val="center"/>
            </w:pPr>
            <w:r>
              <w:rPr>
                <w:rFonts w:ascii="Arial"/>
                <w:b w:val="false"/>
                <w:i w:val="false"/>
                <w:color w:val="000000"/>
                <w:sz w:val="15"/>
              </w:rPr>
              <w:t xml:space="preserve"> </w:t>
            </w:r>
          </w:p>
          <w:bookmarkEnd w:id="9853"/>
        </w:tc>
        <w:tc>
          <w:tcPr>
            <w:tcW w:w="1417" w:type="dxa"/>
            <w:tcBorders>
              <w:top w:val="outset" w:color="000000" w:sz="8"/>
              <w:left w:val="outset" w:color="000000" w:sz="8"/>
              <w:bottom w:val="outset" w:color="000000" w:sz="8"/>
              <w:right w:val="outset" w:color="000000" w:sz="8"/>
            </w:tcBorders>
            <w:vAlign w:val="center"/>
          </w:tcPr>
          <w:bookmarkStart w:name="9856" w:id="9854"/>
          <w:p>
            <w:pPr>
              <w:spacing w:after="0"/>
              <w:ind w:left="0"/>
              <w:jc w:val="center"/>
            </w:pPr>
            <w:r>
              <w:rPr>
                <w:rFonts w:ascii="Arial"/>
                <w:b w:val="false"/>
                <w:i w:val="false"/>
                <w:color w:val="000000"/>
                <w:sz w:val="15"/>
              </w:rPr>
              <w:t xml:space="preserve"> </w:t>
            </w:r>
          </w:p>
          <w:bookmarkEnd w:id="9854"/>
        </w:tc>
        <w:tc>
          <w:tcPr>
            <w:tcW w:w="1417" w:type="dxa"/>
            <w:tcBorders>
              <w:top w:val="outset" w:color="000000" w:sz="8"/>
              <w:left w:val="outset" w:color="000000" w:sz="8"/>
              <w:bottom w:val="outset" w:color="000000" w:sz="8"/>
              <w:right w:val="outset" w:color="000000" w:sz="8"/>
            </w:tcBorders>
            <w:vAlign w:val="center"/>
          </w:tcPr>
          <w:bookmarkStart w:name="9857" w:id="9855"/>
          <w:p>
            <w:pPr>
              <w:spacing w:after="0"/>
              <w:ind w:left="0"/>
              <w:jc w:val="center"/>
            </w:pPr>
            <w:r>
              <w:rPr>
                <w:rFonts w:ascii="Arial"/>
                <w:b w:val="false"/>
                <w:i w:val="false"/>
                <w:color w:val="000000"/>
                <w:sz w:val="15"/>
              </w:rPr>
              <w:t>3777,00</w:t>
            </w:r>
          </w:p>
          <w:bookmarkEnd w:id="98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858" w:id="9856"/>
          <w:p>
            <w:pPr>
              <w:spacing w:after="0"/>
              <w:ind w:left="0"/>
              <w:jc w:val="center"/>
            </w:pPr>
            <w:r>
              <w:rPr>
                <w:rFonts w:ascii="Arial"/>
                <w:b w:val="false"/>
                <w:i/>
                <w:color w:val="000000"/>
                <w:sz w:val="15"/>
              </w:rPr>
              <w:t>4413241</w:t>
            </w:r>
          </w:p>
          <w:bookmarkEnd w:id="9856"/>
        </w:tc>
        <w:tc>
          <w:tcPr>
            <w:tcW w:w="805" w:type="dxa"/>
            <w:tcBorders>
              <w:top w:val="outset" w:color="000000" w:sz="8"/>
              <w:left w:val="outset" w:color="000000" w:sz="8"/>
              <w:bottom w:val="outset" w:color="000000" w:sz="8"/>
              <w:right w:val="outset" w:color="000000" w:sz="8"/>
            </w:tcBorders>
            <w:vAlign w:val="center"/>
          </w:tcPr>
          <w:bookmarkStart w:name="9859" w:id="9857"/>
          <w:p>
            <w:pPr>
              <w:spacing w:after="0"/>
              <w:ind w:left="0"/>
              <w:jc w:val="center"/>
            </w:pPr>
            <w:r>
              <w:rPr>
                <w:rFonts w:ascii="Arial"/>
                <w:b w:val="false"/>
                <w:i/>
                <w:color w:val="000000"/>
                <w:sz w:val="15"/>
              </w:rPr>
              <w:t>3241</w:t>
            </w:r>
          </w:p>
          <w:bookmarkEnd w:id="9857"/>
        </w:tc>
        <w:tc>
          <w:tcPr>
            <w:tcW w:w="805" w:type="dxa"/>
            <w:tcBorders>
              <w:top w:val="outset" w:color="000000" w:sz="8"/>
              <w:left w:val="outset" w:color="000000" w:sz="8"/>
              <w:bottom w:val="outset" w:color="000000" w:sz="8"/>
              <w:right w:val="outset" w:color="000000" w:sz="8"/>
            </w:tcBorders>
            <w:vAlign w:val="center"/>
          </w:tcPr>
          <w:bookmarkStart w:name="9860" w:id="9858"/>
          <w:p>
            <w:pPr>
              <w:spacing w:after="0"/>
              <w:ind w:left="0"/>
              <w:jc w:val="center"/>
            </w:pPr>
            <w:r>
              <w:rPr>
                <w:rFonts w:ascii="Arial"/>
                <w:b w:val="false"/>
                <w:i/>
                <w:color w:val="000000"/>
                <w:sz w:val="15"/>
              </w:rPr>
              <w:t>1090</w:t>
            </w:r>
          </w:p>
          <w:bookmarkEnd w:id="9858"/>
        </w:tc>
        <w:tc>
          <w:tcPr>
            <w:tcW w:w="649" w:type="dxa"/>
            <w:tcBorders>
              <w:top w:val="outset" w:color="000000" w:sz="8"/>
              <w:left w:val="outset" w:color="000000" w:sz="8"/>
              <w:bottom w:val="outset" w:color="000000" w:sz="8"/>
              <w:right w:val="outset" w:color="000000" w:sz="8"/>
            </w:tcBorders>
            <w:vAlign w:val="center"/>
          </w:tcPr>
          <w:bookmarkStart w:name="9861" w:id="9859"/>
          <w:p>
            <w:pPr>
              <w:spacing w:after="0"/>
              <w:ind w:left="0"/>
              <w:jc w:val="left"/>
            </w:pPr>
            <w:r>
              <w:rPr>
                <w:rFonts w:ascii="Arial"/>
                <w:b w:val="false"/>
                <w:i/>
                <w:color w:val="000000"/>
                <w:sz w:val="15"/>
              </w:rPr>
              <w:t>Забезпечення діяльності інших закладів у сфері соціального захисту і соціального забезпечення</w:t>
            </w:r>
          </w:p>
          <w:bookmarkEnd w:id="9859"/>
        </w:tc>
        <w:tc>
          <w:tcPr>
            <w:tcW w:w="1417" w:type="dxa"/>
            <w:tcBorders>
              <w:top w:val="outset" w:color="000000" w:sz="8"/>
              <w:left w:val="outset" w:color="000000" w:sz="8"/>
              <w:bottom w:val="outset" w:color="000000" w:sz="8"/>
              <w:right w:val="outset" w:color="000000" w:sz="8"/>
            </w:tcBorders>
            <w:vAlign w:val="center"/>
          </w:tcPr>
          <w:bookmarkStart w:name="9862" w:id="9860"/>
          <w:p>
            <w:pPr>
              <w:spacing w:after="0"/>
              <w:ind w:left="0"/>
              <w:jc w:val="center"/>
            </w:pPr>
            <w:r>
              <w:rPr>
                <w:rFonts w:ascii="Arial"/>
                <w:b w:val="false"/>
                <w:i/>
                <w:color w:val="000000"/>
                <w:sz w:val="15"/>
              </w:rPr>
              <w:t>1035,70</w:t>
            </w:r>
          </w:p>
          <w:bookmarkEnd w:id="9860"/>
        </w:tc>
        <w:tc>
          <w:tcPr>
            <w:tcW w:w="1417" w:type="dxa"/>
            <w:tcBorders>
              <w:top w:val="outset" w:color="000000" w:sz="8"/>
              <w:left w:val="outset" w:color="000000" w:sz="8"/>
              <w:bottom w:val="outset" w:color="000000" w:sz="8"/>
              <w:right w:val="outset" w:color="000000" w:sz="8"/>
            </w:tcBorders>
            <w:vAlign w:val="center"/>
          </w:tcPr>
          <w:bookmarkStart w:name="9863" w:id="9861"/>
          <w:p>
            <w:pPr>
              <w:spacing w:after="0"/>
              <w:ind w:left="0"/>
              <w:jc w:val="center"/>
            </w:pPr>
            <w:r>
              <w:rPr>
                <w:rFonts w:ascii="Arial"/>
                <w:b w:val="false"/>
                <w:i/>
                <w:color w:val="000000"/>
                <w:sz w:val="15"/>
              </w:rPr>
              <w:t>1035,70</w:t>
            </w:r>
          </w:p>
          <w:bookmarkEnd w:id="9861"/>
        </w:tc>
        <w:tc>
          <w:tcPr>
            <w:tcW w:w="1306" w:type="dxa"/>
            <w:tcBorders>
              <w:top w:val="outset" w:color="000000" w:sz="8"/>
              <w:left w:val="outset" w:color="000000" w:sz="8"/>
              <w:bottom w:val="outset" w:color="000000" w:sz="8"/>
              <w:right w:val="outset" w:color="000000" w:sz="8"/>
            </w:tcBorders>
            <w:vAlign w:val="center"/>
          </w:tcPr>
          <w:bookmarkStart w:name="9864" w:id="9862"/>
          <w:p>
            <w:pPr>
              <w:spacing w:after="0"/>
              <w:ind w:left="0"/>
              <w:jc w:val="center"/>
            </w:pPr>
            <w:r>
              <w:rPr>
                <w:rFonts w:ascii="Arial"/>
                <w:b w:val="false"/>
                <w:i/>
                <w:color w:val="000000"/>
                <w:sz w:val="15"/>
              </w:rPr>
              <w:t>707,30</w:t>
            </w:r>
          </w:p>
          <w:bookmarkEnd w:id="9862"/>
        </w:tc>
        <w:tc>
          <w:tcPr>
            <w:tcW w:w="1194" w:type="dxa"/>
            <w:tcBorders>
              <w:top w:val="outset" w:color="000000" w:sz="8"/>
              <w:left w:val="outset" w:color="000000" w:sz="8"/>
              <w:bottom w:val="outset" w:color="000000" w:sz="8"/>
              <w:right w:val="outset" w:color="000000" w:sz="8"/>
            </w:tcBorders>
            <w:vAlign w:val="center"/>
          </w:tcPr>
          <w:bookmarkStart w:name="9865" w:id="9863"/>
          <w:p>
            <w:pPr>
              <w:spacing w:after="0"/>
              <w:ind w:left="0"/>
              <w:jc w:val="center"/>
            </w:pPr>
            <w:r>
              <w:rPr>
                <w:rFonts w:ascii="Arial"/>
                <w:b w:val="false"/>
                <w:i w:val="false"/>
                <w:color w:val="000000"/>
                <w:sz w:val="15"/>
              </w:rPr>
              <w:t xml:space="preserve"> </w:t>
            </w:r>
          </w:p>
          <w:bookmarkEnd w:id="9863"/>
        </w:tc>
        <w:tc>
          <w:tcPr>
            <w:tcW w:w="1417" w:type="dxa"/>
            <w:tcBorders>
              <w:top w:val="outset" w:color="000000" w:sz="8"/>
              <w:left w:val="outset" w:color="000000" w:sz="8"/>
              <w:bottom w:val="outset" w:color="000000" w:sz="8"/>
              <w:right w:val="outset" w:color="000000" w:sz="8"/>
            </w:tcBorders>
            <w:vAlign w:val="center"/>
          </w:tcPr>
          <w:bookmarkStart w:name="9866" w:id="9864"/>
          <w:p>
            <w:pPr>
              <w:spacing w:after="0"/>
              <w:ind w:left="0"/>
              <w:jc w:val="center"/>
            </w:pPr>
            <w:r>
              <w:rPr>
                <w:rFonts w:ascii="Arial"/>
                <w:b w:val="false"/>
                <w:i w:val="false"/>
                <w:color w:val="000000"/>
                <w:sz w:val="15"/>
              </w:rPr>
              <w:t xml:space="preserve"> </w:t>
            </w:r>
          </w:p>
          <w:bookmarkEnd w:id="9864"/>
        </w:tc>
        <w:tc>
          <w:tcPr>
            <w:tcW w:w="1417" w:type="dxa"/>
            <w:tcBorders>
              <w:top w:val="outset" w:color="000000" w:sz="8"/>
              <w:left w:val="outset" w:color="000000" w:sz="8"/>
              <w:bottom w:val="outset" w:color="000000" w:sz="8"/>
              <w:right w:val="outset" w:color="000000" w:sz="8"/>
            </w:tcBorders>
            <w:vAlign w:val="center"/>
          </w:tcPr>
          <w:bookmarkStart w:name="9867" w:id="9865"/>
          <w:p>
            <w:pPr>
              <w:spacing w:after="0"/>
              <w:ind w:left="0"/>
              <w:jc w:val="center"/>
            </w:pPr>
            <w:r>
              <w:rPr>
                <w:rFonts w:ascii="Arial"/>
                <w:b w:val="false"/>
                <w:i w:val="false"/>
                <w:color w:val="000000"/>
                <w:sz w:val="15"/>
              </w:rPr>
              <w:t xml:space="preserve"> </w:t>
            </w:r>
          </w:p>
          <w:bookmarkEnd w:id="9865"/>
        </w:tc>
        <w:tc>
          <w:tcPr>
            <w:tcW w:w="1194" w:type="dxa"/>
            <w:tcBorders>
              <w:top w:val="outset" w:color="000000" w:sz="8"/>
              <w:left w:val="outset" w:color="000000" w:sz="8"/>
              <w:bottom w:val="outset" w:color="000000" w:sz="8"/>
              <w:right w:val="outset" w:color="000000" w:sz="8"/>
            </w:tcBorders>
            <w:vAlign w:val="center"/>
          </w:tcPr>
          <w:bookmarkStart w:name="9868" w:id="9866"/>
          <w:p>
            <w:pPr>
              <w:spacing w:after="0"/>
              <w:ind w:left="0"/>
              <w:jc w:val="center"/>
            </w:pPr>
            <w:r>
              <w:rPr>
                <w:rFonts w:ascii="Arial"/>
                <w:b w:val="false"/>
                <w:i w:val="false"/>
                <w:color w:val="000000"/>
                <w:sz w:val="15"/>
              </w:rPr>
              <w:t xml:space="preserve"> </w:t>
            </w:r>
          </w:p>
          <w:bookmarkEnd w:id="9866"/>
        </w:tc>
        <w:tc>
          <w:tcPr>
            <w:tcW w:w="1083" w:type="dxa"/>
            <w:tcBorders>
              <w:top w:val="outset" w:color="000000" w:sz="8"/>
              <w:left w:val="outset" w:color="000000" w:sz="8"/>
              <w:bottom w:val="outset" w:color="000000" w:sz="8"/>
              <w:right w:val="outset" w:color="000000" w:sz="8"/>
            </w:tcBorders>
            <w:vAlign w:val="center"/>
          </w:tcPr>
          <w:bookmarkStart w:name="9869" w:id="9867"/>
          <w:p>
            <w:pPr>
              <w:spacing w:after="0"/>
              <w:ind w:left="0"/>
              <w:jc w:val="center"/>
            </w:pPr>
            <w:r>
              <w:rPr>
                <w:rFonts w:ascii="Arial"/>
                <w:b w:val="false"/>
                <w:i w:val="false"/>
                <w:color w:val="000000"/>
                <w:sz w:val="15"/>
              </w:rPr>
              <w:t xml:space="preserve"> </w:t>
            </w:r>
          </w:p>
          <w:bookmarkEnd w:id="9867"/>
        </w:tc>
        <w:tc>
          <w:tcPr>
            <w:tcW w:w="1083" w:type="dxa"/>
            <w:tcBorders>
              <w:top w:val="outset" w:color="000000" w:sz="8"/>
              <w:left w:val="outset" w:color="000000" w:sz="8"/>
              <w:bottom w:val="outset" w:color="000000" w:sz="8"/>
              <w:right w:val="outset" w:color="000000" w:sz="8"/>
            </w:tcBorders>
            <w:vAlign w:val="center"/>
          </w:tcPr>
          <w:bookmarkStart w:name="9870" w:id="9868"/>
          <w:p>
            <w:pPr>
              <w:spacing w:after="0"/>
              <w:ind w:left="0"/>
              <w:jc w:val="center"/>
            </w:pPr>
            <w:r>
              <w:rPr>
                <w:rFonts w:ascii="Arial"/>
                <w:b w:val="false"/>
                <w:i w:val="false"/>
                <w:color w:val="000000"/>
                <w:sz w:val="15"/>
              </w:rPr>
              <w:t xml:space="preserve"> </w:t>
            </w:r>
          </w:p>
          <w:bookmarkEnd w:id="9868"/>
        </w:tc>
        <w:tc>
          <w:tcPr>
            <w:tcW w:w="1417" w:type="dxa"/>
            <w:tcBorders>
              <w:top w:val="outset" w:color="000000" w:sz="8"/>
              <w:left w:val="outset" w:color="000000" w:sz="8"/>
              <w:bottom w:val="outset" w:color="000000" w:sz="8"/>
              <w:right w:val="outset" w:color="000000" w:sz="8"/>
            </w:tcBorders>
            <w:vAlign w:val="center"/>
          </w:tcPr>
          <w:bookmarkStart w:name="9871" w:id="9869"/>
          <w:p>
            <w:pPr>
              <w:spacing w:after="0"/>
              <w:ind w:left="0"/>
              <w:jc w:val="center"/>
            </w:pPr>
            <w:r>
              <w:rPr>
                <w:rFonts w:ascii="Arial"/>
                <w:b w:val="false"/>
                <w:i w:val="false"/>
                <w:color w:val="000000"/>
                <w:sz w:val="15"/>
              </w:rPr>
              <w:t xml:space="preserve"> </w:t>
            </w:r>
          </w:p>
          <w:bookmarkEnd w:id="9869"/>
        </w:tc>
        <w:tc>
          <w:tcPr>
            <w:tcW w:w="1417" w:type="dxa"/>
            <w:tcBorders>
              <w:top w:val="outset" w:color="000000" w:sz="8"/>
              <w:left w:val="outset" w:color="000000" w:sz="8"/>
              <w:bottom w:val="outset" w:color="000000" w:sz="8"/>
              <w:right w:val="outset" w:color="000000" w:sz="8"/>
            </w:tcBorders>
            <w:vAlign w:val="center"/>
          </w:tcPr>
          <w:bookmarkStart w:name="9872" w:id="9870"/>
          <w:p>
            <w:pPr>
              <w:spacing w:after="0"/>
              <w:ind w:left="0"/>
              <w:jc w:val="center"/>
            </w:pPr>
            <w:r>
              <w:rPr>
                <w:rFonts w:ascii="Arial"/>
                <w:b w:val="false"/>
                <w:i w:val="false"/>
                <w:color w:val="000000"/>
                <w:sz w:val="15"/>
              </w:rPr>
              <w:t xml:space="preserve"> </w:t>
            </w:r>
          </w:p>
          <w:bookmarkEnd w:id="9870"/>
        </w:tc>
        <w:tc>
          <w:tcPr>
            <w:tcW w:w="1417" w:type="dxa"/>
            <w:tcBorders>
              <w:top w:val="outset" w:color="000000" w:sz="8"/>
              <w:left w:val="outset" w:color="000000" w:sz="8"/>
              <w:bottom w:val="outset" w:color="000000" w:sz="8"/>
              <w:right w:val="outset" w:color="000000" w:sz="8"/>
            </w:tcBorders>
            <w:vAlign w:val="center"/>
          </w:tcPr>
          <w:bookmarkStart w:name="9873" w:id="9871"/>
          <w:p>
            <w:pPr>
              <w:spacing w:after="0"/>
              <w:ind w:left="0"/>
              <w:jc w:val="center"/>
            </w:pPr>
            <w:r>
              <w:rPr>
                <w:rFonts w:ascii="Arial"/>
                <w:b w:val="false"/>
                <w:i/>
                <w:color w:val="000000"/>
                <w:sz w:val="15"/>
              </w:rPr>
              <w:t>1035,70</w:t>
            </w:r>
          </w:p>
          <w:bookmarkEnd w:id="98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874" w:id="9872"/>
          <w:p>
            <w:pPr>
              <w:spacing w:after="0"/>
              <w:ind w:left="0"/>
              <w:jc w:val="center"/>
            </w:pPr>
            <w:r>
              <w:rPr>
                <w:rFonts w:ascii="Arial"/>
                <w:b w:val="false"/>
                <w:i/>
                <w:color w:val="000000"/>
                <w:sz w:val="15"/>
              </w:rPr>
              <w:t>4413242</w:t>
            </w:r>
          </w:p>
          <w:bookmarkEnd w:id="9872"/>
        </w:tc>
        <w:tc>
          <w:tcPr>
            <w:tcW w:w="805" w:type="dxa"/>
            <w:tcBorders>
              <w:top w:val="outset" w:color="000000" w:sz="8"/>
              <w:left w:val="outset" w:color="000000" w:sz="8"/>
              <w:bottom w:val="outset" w:color="000000" w:sz="8"/>
              <w:right w:val="outset" w:color="000000" w:sz="8"/>
            </w:tcBorders>
            <w:vAlign w:val="center"/>
          </w:tcPr>
          <w:bookmarkStart w:name="9875" w:id="9873"/>
          <w:p>
            <w:pPr>
              <w:spacing w:after="0"/>
              <w:ind w:left="0"/>
              <w:jc w:val="center"/>
            </w:pPr>
            <w:r>
              <w:rPr>
                <w:rFonts w:ascii="Arial"/>
                <w:b w:val="false"/>
                <w:i/>
                <w:color w:val="000000"/>
                <w:sz w:val="15"/>
              </w:rPr>
              <w:t>3242</w:t>
            </w:r>
          </w:p>
          <w:bookmarkEnd w:id="9873"/>
        </w:tc>
        <w:tc>
          <w:tcPr>
            <w:tcW w:w="805" w:type="dxa"/>
            <w:tcBorders>
              <w:top w:val="outset" w:color="000000" w:sz="8"/>
              <w:left w:val="outset" w:color="000000" w:sz="8"/>
              <w:bottom w:val="outset" w:color="000000" w:sz="8"/>
              <w:right w:val="outset" w:color="000000" w:sz="8"/>
            </w:tcBorders>
            <w:vAlign w:val="center"/>
          </w:tcPr>
          <w:bookmarkStart w:name="9876" w:id="9874"/>
          <w:p>
            <w:pPr>
              <w:spacing w:after="0"/>
              <w:ind w:left="0"/>
              <w:jc w:val="center"/>
            </w:pPr>
            <w:r>
              <w:rPr>
                <w:rFonts w:ascii="Arial"/>
                <w:b w:val="false"/>
                <w:i/>
                <w:color w:val="000000"/>
                <w:sz w:val="15"/>
              </w:rPr>
              <w:t>1090</w:t>
            </w:r>
          </w:p>
          <w:bookmarkEnd w:id="9874"/>
        </w:tc>
        <w:tc>
          <w:tcPr>
            <w:tcW w:w="649" w:type="dxa"/>
            <w:tcBorders>
              <w:top w:val="outset" w:color="000000" w:sz="8"/>
              <w:left w:val="outset" w:color="000000" w:sz="8"/>
              <w:bottom w:val="outset" w:color="000000" w:sz="8"/>
              <w:right w:val="outset" w:color="000000" w:sz="8"/>
            </w:tcBorders>
            <w:vAlign w:val="center"/>
          </w:tcPr>
          <w:bookmarkStart w:name="9877" w:id="9875"/>
          <w:p>
            <w:pPr>
              <w:spacing w:after="0"/>
              <w:ind w:left="0"/>
              <w:jc w:val="left"/>
            </w:pPr>
            <w:r>
              <w:rPr>
                <w:rFonts w:ascii="Arial"/>
                <w:b w:val="false"/>
                <w:i/>
                <w:color w:val="000000"/>
                <w:sz w:val="15"/>
              </w:rPr>
              <w:t>Інші заходи у сфері соціального захисту і соціального забезпечення</w:t>
            </w:r>
          </w:p>
          <w:bookmarkEnd w:id="9875"/>
        </w:tc>
        <w:tc>
          <w:tcPr>
            <w:tcW w:w="1417" w:type="dxa"/>
            <w:tcBorders>
              <w:top w:val="outset" w:color="000000" w:sz="8"/>
              <w:left w:val="outset" w:color="000000" w:sz="8"/>
              <w:bottom w:val="outset" w:color="000000" w:sz="8"/>
              <w:right w:val="outset" w:color="000000" w:sz="8"/>
            </w:tcBorders>
            <w:vAlign w:val="center"/>
          </w:tcPr>
          <w:bookmarkStart w:name="9878" w:id="9876"/>
          <w:p>
            <w:pPr>
              <w:spacing w:after="0"/>
              <w:ind w:left="0"/>
              <w:jc w:val="center"/>
            </w:pPr>
            <w:r>
              <w:rPr>
                <w:rFonts w:ascii="Arial"/>
                <w:b w:val="false"/>
                <w:i/>
                <w:color w:val="000000"/>
                <w:sz w:val="15"/>
              </w:rPr>
              <w:t>2741,30</w:t>
            </w:r>
          </w:p>
          <w:bookmarkEnd w:id="9876"/>
        </w:tc>
        <w:tc>
          <w:tcPr>
            <w:tcW w:w="1417" w:type="dxa"/>
            <w:tcBorders>
              <w:top w:val="outset" w:color="000000" w:sz="8"/>
              <w:left w:val="outset" w:color="000000" w:sz="8"/>
              <w:bottom w:val="outset" w:color="000000" w:sz="8"/>
              <w:right w:val="outset" w:color="000000" w:sz="8"/>
            </w:tcBorders>
            <w:vAlign w:val="center"/>
          </w:tcPr>
          <w:bookmarkStart w:name="9879" w:id="9877"/>
          <w:p>
            <w:pPr>
              <w:spacing w:after="0"/>
              <w:ind w:left="0"/>
              <w:jc w:val="center"/>
            </w:pPr>
            <w:r>
              <w:rPr>
                <w:rFonts w:ascii="Arial"/>
                <w:b w:val="false"/>
                <w:i/>
                <w:color w:val="000000"/>
                <w:sz w:val="15"/>
              </w:rPr>
              <w:t>2741,30</w:t>
            </w:r>
          </w:p>
          <w:bookmarkEnd w:id="9877"/>
        </w:tc>
        <w:tc>
          <w:tcPr>
            <w:tcW w:w="1306" w:type="dxa"/>
            <w:tcBorders>
              <w:top w:val="outset" w:color="000000" w:sz="8"/>
              <w:left w:val="outset" w:color="000000" w:sz="8"/>
              <w:bottom w:val="outset" w:color="000000" w:sz="8"/>
              <w:right w:val="outset" w:color="000000" w:sz="8"/>
            </w:tcBorders>
            <w:vAlign w:val="center"/>
          </w:tcPr>
          <w:bookmarkStart w:name="9880" w:id="9878"/>
          <w:p>
            <w:pPr>
              <w:spacing w:after="0"/>
              <w:ind w:left="0"/>
              <w:jc w:val="center"/>
            </w:pPr>
            <w:r>
              <w:rPr>
                <w:rFonts w:ascii="Arial"/>
                <w:b w:val="false"/>
                <w:i/>
                <w:color w:val="000000"/>
                <w:sz w:val="15"/>
              </w:rPr>
              <w:t>581,60</w:t>
            </w:r>
          </w:p>
          <w:bookmarkEnd w:id="9878"/>
        </w:tc>
        <w:tc>
          <w:tcPr>
            <w:tcW w:w="1194" w:type="dxa"/>
            <w:tcBorders>
              <w:top w:val="outset" w:color="000000" w:sz="8"/>
              <w:left w:val="outset" w:color="000000" w:sz="8"/>
              <w:bottom w:val="outset" w:color="000000" w:sz="8"/>
              <w:right w:val="outset" w:color="000000" w:sz="8"/>
            </w:tcBorders>
            <w:vAlign w:val="center"/>
          </w:tcPr>
          <w:bookmarkStart w:name="9881" w:id="9879"/>
          <w:p>
            <w:pPr>
              <w:spacing w:after="0"/>
              <w:ind w:left="0"/>
              <w:jc w:val="center"/>
            </w:pPr>
            <w:r>
              <w:rPr>
                <w:rFonts w:ascii="Arial"/>
                <w:b w:val="false"/>
                <w:i w:val="false"/>
                <w:color w:val="000000"/>
                <w:sz w:val="15"/>
              </w:rPr>
              <w:t xml:space="preserve"> </w:t>
            </w:r>
          </w:p>
          <w:bookmarkEnd w:id="9879"/>
        </w:tc>
        <w:tc>
          <w:tcPr>
            <w:tcW w:w="1417" w:type="dxa"/>
            <w:tcBorders>
              <w:top w:val="outset" w:color="000000" w:sz="8"/>
              <w:left w:val="outset" w:color="000000" w:sz="8"/>
              <w:bottom w:val="outset" w:color="000000" w:sz="8"/>
              <w:right w:val="outset" w:color="000000" w:sz="8"/>
            </w:tcBorders>
            <w:vAlign w:val="center"/>
          </w:tcPr>
          <w:bookmarkStart w:name="9882" w:id="9880"/>
          <w:p>
            <w:pPr>
              <w:spacing w:after="0"/>
              <w:ind w:left="0"/>
              <w:jc w:val="center"/>
            </w:pPr>
            <w:r>
              <w:rPr>
                <w:rFonts w:ascii="Arial"/>
                <w:b w:val="false"/>
                <w:i w:val="false"/>
                <w:color w:val="000000"/>
                <w:sz w:val="15"/>
              </w:rPr>
              <w:t xml:space="preserve"> </w:t>
            </w:r>
          </w:p>
          <w:bookmarkEnd w:id="9880"/>
        </w:tc>
        <w:tc>
          <w:tcPr>
            <w:tcW w:w="1417" w:type="dxa"/>
            <w:tcBorders>
              <w:top w:val="outset" w:color="000000" w:sz="8"/>
              <w:left w:val="outset" w:color="000000" w:sz="8"/>
              <w:bottom w:val="outset" w:color="000000" w:sz="8"/>
              <w:right w:val="outset" w:color="000000" w:sz="8"/>
            </w:tcBorders>
            <w:vAlign w:val="center"/>
          </w:tcPr>
          <w:bookmarkStart w:name="9883" w:id="9881"/>
          <w:p>
            <w:pPr>
              <w:spacing w:after="0"/>
              <w:ind w:left="0"/>
              <w:jc w:val="center"/>
            </w:pPr>
            <w:r>
              <w:rPr>
                <w:rFonts w:ascii="Arial"/>
                <w:b w:val="false"/>
                <w:i w:val="false"/>
                <w:color w:val="000000"/>
                <w:sz w:val="15"/>
              </w:rPr>
              <w:t xml:space="preserve"> </w:t>
            </w:r>
          </w:p>
          <w:bookmarkEnd w:id="9881"/>
        </w:tc>
        <w:tc>
          <w:tcPr>
            <w:tcW w:w="1194" w:type="dxa"/>
            <w:tcBorders>
              <w:top w:val="outset" w:color="000000" w:sz="8"/>
              <w:left w:val="outset" w:color="000000" w:sz="8"/>
              <w:bottom w:val="outset" w:color="000000" w:sz="8"/>
              <w:right w:val="outset" w:color="000000" w:sz="8"/>
            </w:tcBorders>
            <w:vAlign w:val="center"/>
          </w:tcPr>
          <w:bookmarkStart w:name="9884" w:id="9882"/>
          <w:p>
            <w:pPr>
              <w:spacing w:after="0"/>
              <w:ind w:left="0"/>
              <w:jc w:val="center"/>
            </w:pPr>
            <w:r>
              <w:rPr>
                <w:rFonts w:ascii="Arial"/>
                <w:b w:val="false"/>
                <w:i w:val="false"/>
                <w:color w:val="000000"/>
                <w:sz w:val="15"/>
              </w:rPr>
              <w:t xml:space="preserve"> </w:t>
            </w:r>
          </w:p>
          <w:bookmarkEnd w:id="9882"/>
        </w:tc>
        <w:tc>
          <w:tcPr>
            <w:tcW w:w="1083" w:type="dxa"/>
            <w:tcBorders>
              <w:top w:val="outset" w:color="000000" w:sz="8"/>
              <w:left w:val="outset" w:color="000000" w:sz="8"/>
              <w:bottom w:val="outset" w:color="000000" w:sz="8"/>
              <w:right w:val="outset" w:color="000000" w:sz="8"/>
            </w:tcBorders>
            <w:vAlign w:val="center"/>
          </w:tcPr>
          <w:bookmarkStart w:name="9885" w:id="9883"/>
          <w:p>
            <w:pPr>
              <w:spacing w:after="0"/>
              <w:ind w:left="0"/>
              <w:jc w:val="center"/>
            </w:pPr>
            <w:r>
              <w:rPr>
                <w:rFonts w:ascii="Arial"/>
                <w:b w:val="false"/>
                <w:i w:val="false"/>
                <w:color w:val="000000"/>
                <w:sz w:val="15"/>
              </w:rPr>
              <w:t xml:space="preserve"> </w:t>
            </w:r>
          </w:p>
          <w:bookmarkEnd w:id="9883"/>
        </w:tc>
        <w:tc>
          <w:tcPr>
            <w:tcW w:w="1083" w:type="dxa"/>
            <w:tcBorders>
              <w:top w:val="outset" w:color="000000" w:sz="8"/>
              <w:left w:val="outset" w:color="000000" w:sz="8"/>
              <w:bottom w:val="outset" w:color="000000" w:sz="8"/>
              <w:right w:val="outset" w:color="000000" w:sz="8"/>
            </w:tcBorders>
            <w:vAlign w:val="center"/>
          </w:tcPr>
          <w:bookmarkStart w:name="9886" w:id="9884"/>
          <w:p>
            <w:pPr>
              <w:spacing w:after="0"/>
              <w:ind w:left="0"/>
              <w:jc w:val="center"/>
            </w:pPr>
            <w:r>
              <w:rPr>
                <w:rFonts w:ascii="Arial"/>
                <w:b w:val="false"/>
                <w:i w:val="false"/>
                <w:color w:val="000000"/>
                <w:sz w:val="15"/>
              </w:rPr>
              <w:t xml:space="preserve"> </w:t>
            </w:r>
          </w:p>
          <w:bookmarkEnd w:id="9884"/>
        </w:tc>
        <w:tc>
          <w:tcPr>
            <w:tcW w:w="1417" w:type="dxa"/>
            <w:tcBorders>
              <w:top w:val="outset" w:color="000000" w:sz="8"/>
              <w:left w:val="outset" w:color="000000" w:sz="8"/>
              <w:bottom w:val="outset" w:color="000000" w:sz="8"/>
              <w:right w:val="outset" w:color="000000" w:sz="8"/>
            </w:tcBorders>
            <w:vAlign w:val="center"/>
          </w:tcPr>
          <w:bookmarkStart w:name="9887" w:id="9885"/>
          <w:p>
            <w:pPr>
              <w:spacing w:after="0"/>
              <w:ind w:left="0"/>
              <w:jc w:val="center"/>
            </w:pPr>
            <w:r>
              <w:rPr>
                <w:rFonts w:ascii="Arial"/>
                <w:b w:val="false"/>
                <w:i w:val="false"/>
                <w:color w:val="000000"/>
                <w:sz w:val="15"/>
              </w:rPr>
              <w:t xml:space="preserve"> </w:t>
            </w:r>
          </w:p>
          <w:bookmarkEnd w:id="9885"/>
        </w:tc>
        <w:tc>
          <w:tcPr>
            <w:tcW w:w="1417" w:type="dxa"/>
            <w:tcBorders>
              <w:top w:val="outset" w:color="000000" w:sz="8"/>
              <w:left w:val="outset" w:color="000000" w:sz="8"/>
              <w:bottom w:val="outset" w:color="000000" w:sz="8"/>
              <w:right w:val="outset" w:color="000000" w:sz="8"/>
            </w:tcBorders>
            <w:vAlign w:val="center"/>
          </w:tcPr>
          <w:bookmarkStart w:name="9888" w:id="9886"/>
          <w:p>
            <w:pPr>
              <w:spacing w:after="0"/>
              <w:ind w:left="0"/>
              <w:jc w:val="center"/>
            </w:pPr>
            <w:r>
              <w:rPr>
                <w:rFonts w:ascii="Arial"/>
                <w:b w:val="false"/>
                <w:i w:val="false"/>
                <w:color w:val="000000"/>
                <w:sz w:val="15"/>
              </w:rPr>
              <w:t xml:space="preserve"> </w:t>
            </w:r>
          </w:p>
          <w:bookmarkEnd w:id="9886"/>
        </w:tc>
        <w:tc>
          <w:tcPr>
            <w:tcW w:w="1417" w:type="dxa"/>
            <w:tcBorders>
              <w:top w:val="outset" w:color="000000" w:sz="8"/>
              <w:left w:val="outset" w:color="000000" w:sz="8"/>
              <w:bottom w:val="outset" w:color="000000" w:sz="8"/>
              <w:right w:val="outset" w:color="000000" w:sz="8"/>
            </w:tcBorders>
            <w:vAlign w:val="center"/>
          </w:tcPr>
          <w:bookmarkStart w:name="9889" w:id="9887"/>
          <w:p>
            <w:pPr>
              <w:spacing w:after="0"/>
              <w:ind w:left="0"/>
              <w:jc w:val="center"/>
            </w:pPr>
            <w:r>
              <w:rPr>
                <w:rFonts w:ascii="Arial"/>
                <w:b w:val="false"/>
                <w:i/>
                <w:color w:val="000000"/>
                <w:sz w:val="15"/>
              </w:rPr>
              <w:t>2741,30</w:t>
            </w:r>
          </w:p>
          <w:bookmarkEnd w:id="98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890" w:id="9888"/>
          <w:p>
            <w:pPr>
              <w:spacing w:after="0"/>
              <w:ind w:left="0"/>
              <w:jc w:val="center"/>
            </w:pPr>
            <w:r>
              <w:rPr>
                <w:rFonts w:ascii="Arial"/>
                <w:b w:val="false"/>
                <w:i w:val="false"/>
                <w:color w:val="000000"/>
                <w:sz w:val="15"/>
              </w:rPr>
              <w:t>4414030</w:t>
            </w:r>
          </w:p>
          <w:bookmarkEnd w:id="9888"/>
        </w:tc>
        <w:tc>
          <w:tcPr>
            <w:tcW w:w="805" w:type="dxa"/>
            <w:tcBorders>
              <w:top w:val="outset" w:color="000000" w:sz="8"/>
              <w:left w:val="outset" w:color="000000" w:sz="8"/>
              <w:bottom w:val="outset" w:color="000000" w:sz="8"/>
              <w:right w:val="outset" w:color="000000" w:sz="8"/>
            </w:tcBorders>
            <w:vAlign w:val="center"/>
          </w:tcPr>
          <w:bookmarkStart w:name="9891" w:id="9889"/>
          <w:p>
            <w:pPr>
              <w:spacing w:after="0"/>
              <w:ind w:left="0"/>
              <w:jc w:val="center"/>
            </w:pPr>
            <w:r>
              <w:rPr>
                <w:rFonts w:ascii="Arial"/>
                <w:b w:val="false"/>
                <w:i w:val="false"/>
                <w:color w:val="000000"/>
                <w:sz w:val="15"/>
              </w:rPr>
              <w:t>4030</w:t>
            </w:r>
          </w:p>
          <w:bookmarkEnd w:id="9889"/>
        </w:tc>
        <w:tc>
          <w:tcPr>
            <w:tcW w:w="805" w:type="dxa"/>
            <w:tcBorders>
              <w:top w:val="outset" w:color="000000" w:sz="8"/>
              <w:left w:val="outset" w:color="000000" w:sz="8"/>
              <w:bottom w:val="outset" w:color="000000" w:sz="8"/>
              <w:right w:val="outset" w:color="000000" w:sz="8"/>
            </w:tcBorders>
            <w:vAlign w:val="center"/>
          </w:tcPr>
          <w:bookmarkStart w:name="9892" w:id="9890"/>
          <w:p>
            <w:pPr>
              <w:spacing w:after="0"/>
              <w:ind w:left="0"/>
              <w:jc w:val="center"/>
            </w:pPr>
            <w:r>
              <w:rPr>
                <w:rFonts w:ascii="Arial"/>
                <w:b w:val="false"/>
                <w:i w:val="false"/>
                <w:color w:val="000000"/>
                <w:sz w:val="15"/>
              </w:rPr>
              <w:t>0824</w:t>
            </w:r>
          </w:p>
          <w:bookmarkEnd w:id="9890"/>
        </w:tc>
        <w:tc>
          <w:tcPr>
            <w:tcW w:w="649" w:type="dxa"/>
            <w:tcBorders>
              <w:top w:val="outset" w:color="000000" w:sz="8"/>
              <w:left w:val="outset" w:color="000000" w:sz="8"/>
              <w:bottom w:val="outset" w:color="000000" w:sz="8"/>
              <w:right w:val="outset" w:color="000000" w:sz="8"/>
            </w:tcBorders>
            <w:vAlign w:val="center"/>
          </w:tcPr>
          <w:bookmarkStart w:name="9893" w:id="9891"/>
          <w:p>
            <w:pPr>
              <w:spacing w:after="0"/>
              <w:ind w:left="0"/>
              <w:jc w:val="left"/>
            </w:pPr>
            <w:r>
              <w:rPr>
                <w:rFonts w:ascii="Arial"/>
                <w:b w:val="false"/>
                <w:i w:val="false"/>
                <w:color w:val="000000"/>
                <w:sz w:val="15"/>
              </w:rPr>
              <w:t>Забезпечення діяльності бібліотек</w:t>
            </w:r>
          </w:p>
          <w:bookmarkEnd w:id="9891"/>
        </w:tc>
        <w:tc>
          <w:tcPr>
            <w:tcW w:w="1417" w:type="dxa"/>
            <w:tcBorders>
              <w:top w:val="outset" w:color="000000" w:sz="8"/>
              <w:left w:val="outset" w:color="000000" w:sz="8"/>
              <w:bottom w:val="outset" w:color="000000" w:sz="8"/>
              <w:right w:val="outset" w:color="000000" w:sz="8"/>
            </w:tcBorders>
            <w:vAlign w:val="center"/>
          </w:tcPr>
          <w:bookmarkStart w:name="9894" w:id="9892"/>
          <w:p>
            <w:pPr>
              <w:spacing w:after="0"/>
              <w:ind w:left="0"/>
              <w:jc w:val="center"/>
            </w:pPr>
            <w:r>
              <w:rPr>
                <w:rFonts w:ascii="Arial"/>
                <w:b w:val="false"/>
                <w:i w:val="false"/>
                <w:color w:val="000000"/>
                <w:sz w:val="15"/>
              </w:rPr>
              <w:t>13538,60</w:t>
            </w:r>
          </w:p>
          <w:bookmarkEnd w:id="9892"/>
        </w:tc>
        <w:tc>
          <w:tcPr>
            <w:tcW w:w="1417" w:type="dxa"/>
            <w:tcBorders>
              <w:top w:val="outset" w:color="000000" w:sz="8"/>
              <w:left w:val="outset" w:color="000000" w:sz="8"/>
              <w:bottom w:val="outset" w:color="000000" w:sz="8"/>
              <w:right w:val="outset" w:color="000000" w:sz="8"/>
            </w:tcBorders>
            <w:vAlign w:val="center"/>
          </w:tcPr>
          <w:bookmarkStart w:name="9895" w:id="9893"/>
          <w:p>
            <w:pPr>
              <w:spacing w:after="0"/>
              <w:ind w:left="0"/>
              <w:jc w:val="center"/>
            </w:pPr>
            <w:r>
              <w:rPr>
                <w:rFonts w:ascii="Arial"/>
                <w:b w:val="false"/>
                <w:i w:val="false"/>
                <w:color w:val="000000"/>
                <w:sz w:val="15"/>
              </w:rPr>
              <w:t>13538,60</w:t>
            </w:r>
          </w:p>
          <w:bookmarkEnd w:id="9893"/>
        </w:tc>
        <w:tc>
          <w:tcPr>
            <w:tcW w:w="1306" w:type="dxa"/>
            <w:tcBorders>
              <w:top w:val="outset" w:color="000000" w:sz="8"/>
              <w:left w:val="outset" w:color="000000" w:sz="8"/>
              <w:bottom w:val="outset" w:color="000000" w:sz="8"/>
              <w:right w:val="outset" w:color="000000" w:sz="8"/>
            </w:tcBorders>
            <w:vAlign w:val="center"/>
          </w:tcPr>
          <w:bookmarkStart w:name="9896" w:id="9894"/>
          <w:p>
            <w:pPr>
              <w:spacing w:after="0"/>
              <w:ind w:left="0"/>
              <w:jc w:val="center"/>
            </w:pPr>
            <w:r>
              <w:rPr>
                <w:rFonts w:ascii="Arial"/>
                <w:b w:val="false"/>
                <w:i w:val="false"/>
                <w:color w:val="000000"/>
                <w:sz w:val="15"/>
              </w:rPr>
              <w:t>9476,30</w:t>
            </w:r>
          </w:p>
          <w:bookmarkEnd w:id="9894"/>
        </w:tc>
        <w:tc>
          <w:tcPr>
            <w:tcW w:w="1194" w:type="dxa"/>
            <w:tcBorders>
              <w:top w:val="outset" w:color="000000" w:sz="8"/>
              <w:left w:val="outset" w:color="000000" w:sz="8"/>
              <w:bottom w:val="outset" w:color="000000" w:sz="8"/>
              <w:right w:val="outset" w:color="000000" w:sz="8"/>
            </w:tcBorders>
            <w:vAlign w:val="center"/>
          </w:tcPr>
          <w:bookmarkStart w:name="9897" w:id="9895"/>
          <w:p>
            <w:pPr>
              <w:spacing w:after="0"/>
              <w:ind w:left="0"/>
              <w:jc w:val="center"/>
            </w:pPr>
            <w:r>
              <w:rPr>
                <w:rFonts w:ascii="Arial"/>
                <w:b w:val="false"/>
                <w:i w:val="false"/>
                <w:color w:val="000000"/>
                <w:sz w:val="15"/>
              </w:rPr>
              <w:t>1215,70</w:t>
            </w:r>
          </w:p>
          <w:bookmarkEnd w:id="9895"/>
        </w:tc>
        <w:tc>
          <w:tcPr>
            <w:tcW w:w="1417" w:type="dxa"/>
            <w:tcBorders>
              <w:top w:val="outset" w:color="000000" w:sz="8"/>
              <w:left w:val="outset" w:color="000000" w:sz="8"/>
              <w:bottom w:val="outset" w:color="000000" w:sz="8"/>
              <w:right w:val="outset" w:color="000000" w:sz="8"/>
            </w:tcBorders>
            <w:vAlign w:val="center"/>
          </w:tcPr>
          <w:bookmarkStart w:name="9898" w:id="9896"/>
          <w:p>
            <w:pPr>
              <w:spacing w:after="0"/>
              <w:ind w:left="0"/>
              <w:jc w:val="center"/>
            </w:pPr>
            <w:r>
              <w:rPr>
                <w:rFonts w:ascii="Arial"/>
                <w:b w:val="false"/>
                <w:i w:val="false"/>
                <w:color w:val="000000"/>
                <w:sz w:val="15"/>
              </w:rPr>
              <w:t xml:space="preserve"> </w:t>
            </w:r>
          </w:p>
          <w:bookmarkEnd w:id="9896"/>
        </w:tc>
        <w:tc>
          <w:tcPr>
            <w:tcW w:w="1417" w:type="dxa"/>
            <w:tcBorders>
              <w:top w:val="outset" w:color="000000" w:sz="8"/>
              <w:left w:val="outset" w:color="000000" w:sz="8"/>
              <w:bottom w:val="outset" w:color="000000" w:sz="8"/>
              <w:right w:val="outset" w:color="000000" w:sz="8"/>
            </w:tcBorders>
            <w:vAlign w:val="center"/>
          </w:tcPr>
          <w:bookmarkStart w:name="9899" w:id="9897"/>
          <w:p>
            <w:pPr>
              <w:spacing w:after="0"/>
              <w:ind w:left="0"/>
              <w:jc w:val="center"/>
            </w:pPr>
            <w:r>
              <w:rPr>
                <w:rFonts w:ascii="Arial"/>
                <w:b w:val="false"/>
                <w:i w:val="false"/>
                <w:color w:val="000000"/>
                <w:sz w:val="15"/>
              </w:rPr>
              <w:t>1650,00</w:t>
            </w:r>
          </w:p>
          <w:bookmarkEnd w:id="9897"/>
        </w:tc>
        <w:tc>
          <w:tcPr>
            <w:tcW w:w="1194" w:type="dxa"/>
            <w:tcBorders>
              <w:top w:val="outset" w:color="000000" w:sz="8"/>
              <w:left w:val="outset" w:color="000000" w:sz="8"/>
              <w:bottom w:val="outset" w:color="000000" w:sz="8"/>
              <w:right w:val="outset" w:color="000000" w:sz="8"/>
            </w:tcBorders>
            <w:vAlign w:val="center"/>
          </w:tcPr>
          <w:bookmarkStart w:name="9900" w:id="9898"/>
          <w:p>
            <w:pPr>
              <w:spacing w:after="0"/>
              <w:ind w:left="0"/>
              <w:jc w:val="center"/>
            </w:pPr>
            <w:r>
              <w:rPr>
                <w:rFonts w:ascii="Arial"/>
                <w:b w:val="false"/>
                <w:i w:val="false"/>
                <w:color w:val="000000"/>
                <w:sz w:val="15"/>
              </w:rPr>
              <w:t xml:space="preserve"> </w:t>
            </w:r>
          </w:p>
          <w:bookmarkEnd w:id="9898"/>
        </w:tc>
        <w:tc>
          <w:tcPr>
            <w:tcW w:w="1083" w:type="dxa"/>
            <w:tcBorders>
              <w:top w:val="outset" w:color="000000" w:sz="8"/>
              <w:left w:val="outset" w:color="000000" w:sz="8"/>
              <w:bottom w:val="outset" w:color="000000" w:sz="8"/>
              <w:right w:val="outset" w:color="000000" w:sz="8"/>
            </w:tcBorders>
            <w:vAlign w:val="center"/>
          </w:tcPr>
          <w:bookmarkStart w:name="9901" w:id="9899"/>
          <w:p>
            <w:pPr>
              <w:spacing w:after="0"/>
              <w:ind w:left="0"/>
              <w:jc w:val="center"/>
            </w:pPr>
            <w:r>
              <w:rPr>
                <w:rFonts w:ascii="Arial"/>
                <w:b w:val="false"/>
                <w:i w:val="false"/>
                <w:color w:val="000000"/>
                <w:sz w:val="15"/>
              </w:rPr>
              <w:t xml:space="preserve"> </w:t>
            </w:r>
          </w:p>
          <w:bookmarkEnd w:id="9899"/>
        </w:tc>
        <w:tc>
          <w:tcPr>
            <w:tcW w:w="1083" w:type="dxa"/>
            <w:tcBorders>
              <w:top w:val="outset" w:color="000000" w:sz="8"/>
              <w:left w:val="outset" w:color="000000" w:sz="8"/>
              <w:bottom w:val="outset" w:color="000000" w:sz="8"/>
              <w:right w:val="outset" w:color="000000" w:sz="8"/>
            </w:tcBorders>
            <w:vAlign w:val="center"/>
          </w:tcPr>
          <w:bookmarkStart w:name="9902" w:id="9900"/>
          <w:p>
            <w:pPr>
              <w:spacing w:after="0"/>
              <w:ind w:left="0"/>
              <w:jc w:val="center"/>
            </w:pPr>
            <w:r>
              <w:rPr>
                <w:rFonts w:ascii="Arial"/>
                <w:b w:val="false"/>
                <w:i w:val="false"/>
                <w:color w:val="000000"/>
                <w:sz w:val="15"/>
              </w:rPr>
              <w:t xml:space="preserve"> </w:t>
            </w:r>
          </w:p>
          <w:bookmarkEnd w:id="9900"/>
        </w:tc>
        <w:tc>
          <w:tcPr>
            <w:tcW w:w="1417" w:type="dxa"/>
            <w:tcBorders>
              <w:top w:val="outset" w:color="000000" w:sz="8"/>
              <w:left w:val="outset" w:color="000000" w:sz="8"/>
              <w:bottom w:val="outset" w:color="000000" w:sz="8"/>
              <w:right w:val="outset" w:color="000000" w:sz="8"/>
            </w:tcBorders>
            <w:vAlign w:val="center"/>
          </w:tcPr>
          <w:bookmarkStart w:name="9903" w:id="9901"/>
          <w:p>
            <w:pPr>
              <w:spacing w:after="0"/>
              <w:ind w:left="0"/>
              <w:jc w:val="center"/>
            </w:pPr>
            <w:r>
              <w:rPr>
                <w:rFonts w:ascii="Arial"/>
                <w:b w:val="false"/>
                <w:i w:val="false"/>
                <w:color w:val="000000"/>
                <w:sz w:val="15"/>
              </w:rPr>
              <w:t>1650,00</w:t>
            </w:r>
          </w:p>
          <w:bookmarkEnd w:id="9901"/>
        </w:tc>
        <w:tc>
          <w:tcPr>
            <w:tcW w:w="1417" w:type="dxa"/>
            <w:tcBorders>
              <w:top w:val="outset" w:color="000000" w:sz="8"/>
              <w:left w:val="outset" w:color="000000" w:sz="8"/>
              <w:bottom w:val="outset" w:color="000000" w:sz="8"/>
              <w:right w:val="outset" w:color="000000" w:sz="8"/>
            </w:tcBorders>
            <w:vAlign w:val="center"/>
          </w:tcPr>
          <w:bookmarkStart w:name="9904" w:id="9902"/>
          <w:p>
            <w:pPr>
              <w:spacing w:after="0"/>
              <w:ind w:left="0"/>
              <w:jc w:val="center"/>
            </w:pPr>
            <w:r>
              <w:rPr>
                <w:rFonts w:ascii="Arial"/>
                <w:b w:val="false"/>
                <w:i w:val="false"/>
                <w:color w:val="000000"/>
                <w:sz w:val="15"/>
              </w:rPr>
              <w:t>1650,00</w:t>
            </w:r>
          </w:p>
          <w:bookmarkEnd w:id="9902"/>
        </w:tc>
        <w:tc>
          <w:tcPr>
            <w:tcW w:w="1417" w:type="dxa"/>
            <w:tcBorders>
              <w:top w:val="outset" w:color="000000" w:sz="8"/>
              <w:left w:val="outset" w:color="000000" w:sz="8"/>
              <w:bottom w:val="outset" w:color="000000" w:sz="8"/>
              <w:right w:val="outset" w:color="000000" w:sz="8"/>
            </w:tcBorders>
            <w:vAlign w:val="center"/>
          </w:tcPr>
          <w:bookmarkStart w:name="9905" w:id="9903"/>
          <w:p>
            <w:pPr>
              <w:spacing w:after="0"/>
              <w:ind w:left="0"/>
              <w:jc w:val="center"/>
            </w:pPr>
            <w:r>
              <w:rPr>
                <w:rFonts w:ascii="Arial"/>
                <w:b w:val="false"/>
                <w:i w:val="false"/>
                <w:color w:val="000000"/>
                <w:sz w:val="15"/>
              </w:rPr>
              <w:t>15188,60</w:t>
            </w:r>
          </w:p>
          <w:bookmarkEnd w:id="99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906" w:id="9904"/>
          <w:p>
            <w:pPr>
              <w:spacing w:after="0"/>
              <w:ind w:left="0"/>
              <w:jc w:val="center"/>
            </w:pPr>
            <w:r>
              <w:rPr>
                <w:rFonts w:ascii="Arial"/>
                <w:b w:val="false"/>
                <w:i w:val="false"/>
                <w:color w:val="000000"/>
                <w:sz w:val="15"/>
              </w:rPr>
              <w:t>4414070</w:t>
            </w:r>
          </w:p>
          <w:bookmarkEnd w:id="9904"/>
        </w:tc>
        <w:tc>
          <w:tcPr>
            <w:tcW w:w="805" w:type="dxa"/>
            <w:tcBorders>
              <w:top w:val="outset" w:color="000000" w:sz="8"/>
              <w:left w:val="outset" w:color="000000" w:sz="8"/>
              <w:bottom w:val="outset" w:color="000000" w:sz="8"/>
              <w:right w:val="outset" w:color="000000" w:sz="8"/>
            </w:tcBorders>
            <w:vAlign w:val="center"/>
          </w:tcPr>
          <w:bookmarkStart w:name="9907" w:id="9905"/>
          <w:p>
            <w:pPr>
              <w:spacing w:after="0"/>
              <w:ind w:left="0"/>
              <w:jc w:val="center"/>
            </w:pPr>
            <w:r>
              <w:rPr>
                <w:rFonts w:ascii="Arial"/>
                <w:b w:val="false"/>
                <w:i w:val="false"/>
                <w:color w:val="000000"/>
                <w:sz w:val="15"/>
              </w:rPr>
              <w:t>4070</w:t>
            </w:r>
          </w:p>
          <w:bookmarkEnd w:id="9905"/>
        </w:tc>
        <w:tc>
          <w:tcPr>
            <w:tcW w:w="805" w:type="dxa"/>
            <w:tcBorders>
              <w:top w:val="outset" w:color="000000" w:sz="8"/>
              <w:left w:val="outset" w:color="000000" w:sz="8"/>
              <w:bottom w:val="outset" w:color="000000" w:sz="8"/>
              <w:right w:val="outset" w:color="000000" w:sz="8"/>
            </w:tcBorders>
            <w:vAlign w:val="center"/>
          </w:tcPr>
          <w:bookmarkStart w:name="9908" w:id="9906"/>
          <w:p>
            <w:pPr>
              <w:spacing w:after="0"/>
              <w:ind w:left="0"/>
              <w:jc w:val="center"/>
            </w:pPr>
            <w:r>
              <w:rPr>
                <w:rFonts w:ascii="Arial"/>
                <w:b w:val="false"/>
                <w:i w:val="false"/>
                <w:color w:val="000000"/>
                <w:sz w:val="15"/>
              </w:rPr>
              <w:t>0823</w:t>
            </w:r>
          </w:p>
          <w:bookmarkEnd w:id="9906"/>
        </w:tc>
        <w:tc>
          <w:tcPr>
            <w:tcW w:w="649" w:type="dxa"/>
            <w:tcBorders>
              <w:top w:val="outset" w:color="000000" w:sz="8"/>
              <w:left w:val="outset" w:color="000000" w:sz="8"/>
              <w:bottom w:val="outset" w:color="000000" w:sz="8"/>
              <w:right w:val="outset" w:color="000000" w:sz="8"/>
            </w:tcBorders>
            <w:vAlign w:val="center"/>
          </w:tcPr>
          <w:bookmarkStart w:name="9909" w:id="9907"/>
          <w:p>
            <w:pPr>
              <w:spacing w:after="0"/>
              <w:ind w:left="0"/>
              <w:jc w:val="left"/>
            </w:pPr>
            <w:r>
              <w:rPr>
                <w:rFonts w:ascii="Arial"/>
                <w:b w:val="false"/>
                <w:i w:val="false"/>
                <w:color w:val="000000"/>
                <w:sz w:val="15"/>
              </w:rPr>
              <w:t>Фінансова підтримка кінематографії</w:t>
            </w:r>
          </w:p>
          <w:bookmarkEnd w:id="9907"/>
        </w:tc>
        <w:tc>
          <w:tcPr>
            <w:tcW w:w="1417" w:type="dxa"/>
            <w:tcBorders>
              <w:top w:val="outset" w:color="000000" w:sz="8"/>
              <w:left w:val="outset" w:color="000000" w:sz="8"/>
              <w:bottom w:val="outset" w:color="000000" w:sz="8"/>
              <w:right w:val="outset" w:color="000000" w:sz="8"/>
            </w:tcBorders>
            <w:vAlign w:val="center"/>
          </w:tcPr>
          <w:bookmarkStart w:name="9910" w:id="9908"/>
          <w:p>
            <w:pPr>
              <w:spacing w:after="0"/>
              <w:ind w:left="0"/>
              <w:jc w:val="center"/>
            </w:pPr>
            <w:r>
              <w:rPr>
                <w:rFonts w:ascii="Arial"/>
                <w:b w:val="false"/>
                <w:i w:val="false"/>
                <w:color w:val="000000"/>
                <w:sz w:val="15"/>
              </w:rPr>
              <w:t>1163,40</w:t>
            </w:r>
          </w:p>
          <w:bookmarkEnd w:id="9908"/>
        </w:tc>
        <w:tc>
          <w:tcPr>
            <w:tcW w:w="1417" w:type="dxa"/>
            <w:tcBorders>
              <w:top w:val="outset" w:color="000000" w:sz="8"/>
              <w:left w:val="outset" w:color="000000" w:sz="8"/>
              <w:bottom w:val="outset" w:color="000000" w:sz="8"/>
              <w:right w:val="outset" w:color="000000" w:sz="8"/>
            </w:tcBorders>
            <w:vAlign w:val="center"/>
          </w:tcPr>
          <w:bookmarkStart w:name="9911" w:id="9909"/>
          <w:p>
            <w:pPr>
              <w:spacing w:after="0"/>
              <w:ind w:left="0"/>
              <w:jc w:val="center"/>
            </w:pPr>
            <w:r>
              <w:rPr>
                <w:rFonts w:ascii="Arial"/>
                <w:b w:val="false"/>
                <w:i w:val="false"/>
                <w:color w:val="000000"/>
                <w:sz w:val="15"/>
              </w:rPr>
              <w:t>1163,40</w:t>
            </w:r>
          </w:p>
          <w:bookmarkEnd w:id="9909"/>
        </w:tc>
        <w:tc>
          <w:tcPr>
            <w:tcW w:w="1306" w:type="dxa"/>
            <w:tcBorders>
              <w:top w:val="outset" w:color="000000" w:sz="8"/>
              <w:left w:val="outset" w:color="000000" w:sz="8"/>
              <w:bottom w:val="outset" w:color="000000" w:sz="8"/>
              <w:right w:val="outset" w:color="000000" w:sz="8"/>
            </w:tcBorders>
            <w:vAlign w:val="center"/>
          </w:tcPr>
          <w:bookmarkStart w:name="9912" w:id="9910"/>
          <w:p>
            <w:pPr>
              <w:spacing w:after="0"/>
              <w:ind w:left="0"/>
              <w:jc w:val="center"/>
            </w:pPr>
            <w:r>
              <w:rPr>
                <w:rFonts w:ascii="Arial"/>
                <w:b w:val="false"/>
                <w:i w:val="false"/>
                <w:color w:val="000000"/>
                <w:sz w:val="15"/>
              </w:rPr>
              <w:t xml:space="preserve"> </w:t>
            </w:r>
          </w:p>
          <w:bookmarkEnd w:id="9910"/>
        </w:tc>
        <w:tc>
          <w:tcPr>
            <w:tcW w:w="1194" w:type="dxa"/>
            <w:tcBorders>
              <w:top w:val="outset" w:color="000000" w:sz="8"/>
              <w:left w:val="outset" w:color="000000" w:sz="8"/>
              <w:bottom w:val="outset" w:color="000000" w:sz="8"/>
              <w:right w:val="outset" w:color="000000" w:sz="8"/>
            </w:tcBorders>
            <w:vAlign w:val="center"/>
          </w:tcPr>
          <w:bookmarkStart w:name="9913" w:id="9911"/>
          <w:p>
            <w:pPr>
              <w:spacing w:after="0"/>
              <w:ind w:left="0"/>
              <w:jc w:val="center"/>
            </w:pPr>
            <w:r>
              <w:rPr>
                <w:rFonts w:ascii="Arial"/>
                <w:b w:val="false"/>
                <w:i w:val="false"/>
                <w:color w:val="000000"/>
                <w:sz w:val="15"/>
              </w:rPr>
              <w:t xml:space="preserve"> </w:t>
            </w:r>
          </w:p>
          <w:bookmarkEnd w:id="9911"/>
        </w:tc>
        <w:tc>
          <w:tcPr>
            <w:tcW w:w="1417" w:type="dxa"/>
            <w:tcBorders>
              <w:top w:val="outset" w:color="000000" w:sz="8"/>
              <w:left w:val="outset" w:color="000000" w:sz="8"/>
              <w:bottom w:val="outset" w:color="000000" w:sz="8"/>
              <w:right w:val="outset" w:color="000000" w:sz="8"/>
            </w:tcBorders>
            <w:vAlign w:val="center"/>
          </w:tcPr>
          <w:bookmarkStart w:name="9914" w:id="9912"/>
          <w:p>
            <w:pPr>
              <w:spacing w:after="0"/>
              <w:ind w:left="0"/>
              <w:jc w:val="center"/>
            </w:pPr>
            <w:r>
              <w:rPr>
                <w:rFonts w:ascii="Arial"/>
                <w:b w:val="false"/>
                <w:i w:val="false"/>
                <w:color w:val="000000"/>
                <w:sz w:val="15"/>
              </w:rPr>
              <w:t xml:space="preserve"> </w:t>
            </w:r>
          </w:p>
          <w:bookmarkEnd w:id="9912"/>
        </w:tc>
        <w:tc>
          <w:tcPr>
            <w:tcW w:w="1417" w:type="dxa"/>
            <w:tcBorders>
              <w:top w:val="outset" w:color="000000" w:sz="8"/>
              <w:left w:val="outset" w:color="000000" w:sz="8"/>
              <w:bottom w:val="outset" w:color="000000" w:sz="8"/>
              <w:right w:val="outset" w:color="000000" w:sz="8"/>
            </w:tcBorders>
            <w:vAlign w:val="center"/>
          </w:tcPr>
          <w:bookmarkStart w:name="9915" w:id="9913"/>
          <w:p>
            <w:pPr>
              <w:spacing w:after="0"/>
              <w:ind w:left="0"/>
              <w:jc w:val="center"/>
            </w:pPr>
            <w:r>
              <w:rPr>
                <w:rFonts w:ascii="Arial"/>
                <w:b w:val="false"/>
                <w:i w:val="false"/>
                <w:color w:val="000000"/>
                <w:sz w:val="15"/>
              </w:rPr>
              <w:t xml:space="preserve"> </w:t>
            </w:r>
          </w:p>
          <w:bookmarkEnd w:id="9913"/>
        </w:tc>
        <w:tc>
          <w:tcPr>
            <w:tcW w:w="1194" w:type="dxa"/>
            <w:tcBorders>
              <w:top w:val="outset" w:color="000000" w:sz="8"/>
              <w:left w:val="outset" w:color="000000" w:sz="8"/>
              <w:bottom w:val="outset" w:color="000000" w:sz="8"/>
              <w:right w:val="outset" w:color="000000" w:sz="8"/>
            </w:tcBorders>
            <w:vAlign w:val="center"/>
          </w:tcPr>
          <w:bookmarkStart w:name="9916" w:id="9914"/>
          <w:p>
            <w:pPr>
              <w:spacing w:after="0"/>
              <w:ind w:left="0"/>
              <w:jc w:val="center"/>
            </w:pPr>
            <w:r>
              <w:rPr>
                <w:rFonts w:ascii="Arial"/>
                <w:b w:val="false"/>
                <w:i w:val="false"/>
                <w:color w:val="000000"/>
                <w:sz w:val="15"/>
              </w:rPr>
              <w:t xml:space="preserve"> </w:t>
            </w:r>
          </w:p>
          <w:bookmarkEnd w:id="9914"/>
        </w:tc>
        <w:tc>
          <w:tcPr>
            <w:tcW w:w="1083" w:type="dxa"/>
            <w:tcBorders>
              <w:top w:val="outset" w:color="000000" w:sz="8"/>
              <w:left w:val="outset" w:color="000000" w:sz="8"/>
              <w:bottom w:val="outset" w:color="000000" w:sz="8"/>
              <w:right w:val="outset" w:color="000000" w:sz="8"/>
            </w:tcBorders>
            <w:vAlign w:val="center"/>
          </w:tcPr>
          <w:bookmarkStart w:name="9917" w:id="9915"/>
          <w:p>
            <w:pPr>
              <w:spacing w:after="0"/>
              <w:ind w:left="0"/>
              <w:jc w:val="center"/>
            </w:pPr>
            <w:r>
              <w:rPr>
                <w:rFonts w:ascii="Arial"/>
                <w:b w:val="false"/>
                <w:i w:val="false"/>
                <w:color w:val="000000"/>
                <w:sz w:val="15"/>
              </w:rPr>
              <w:t xml:space="preserve"> </w:t>
            </w:r>
          </w:p>
          <w:bookmarkEnd w:id="9915"/>
        </w:tc>
        <w:tc>
          <w:tcPr>
            <w:tcW w:w="1083" w:type="dxa"/>
            <w:tcBorders>
              <w:top w:val="outset" w:color="000000" w:sz="8"/>
              <w:left w:val="outset" w:color="000000" w:sz="8"/>
              <w:bottom w:val="outset" w:color="000000" w:sz="8"/>
              <w:right w:val="outset" w:color="000000" w:sz="8"/>
            </w:tcBorders>
            <w:vAlign w:val="center"/>
          </w:tcPr>
          <w:bookmarkStart w:name="9918" w:id="9916"/>
          <w:p>
            <w:pPr>
              <w:spacing w:after="0"/>
              <w:ind w:left="0"/>
              <w:jc w:val="center"/>
            </w:pPr>
            <w:r>
              <w:rPr>
                <w:rFonts w:ascii="Arial"/>
                <w:b w:val="false"/>
                <w:i w:val="false"/>
                <w:color w:val="000000"/>
                <w:sz w:val="15"/>
              </w:rPr>
              <w:t xml:space="preserve"> </w:t>
            </w:r>
          </w:p>
          <w:bookmarkEnd w:id="9916"/>
        </w:tc>
        <w:tc>
          <w:tcPr>
            <w:tcW w:w="1417" w:type="dxa"/>
            <w:tcBorders>
              <w:top w:val="outset" w:color="000000" w:sz="8"/>
              <w:left w:val="outset" w:color="000000" w:sz="8"/>
              <w:bottom w:val="outset" w:color="000000" w:sz="8"/>
              <w:right w:val="outset" w:color="000000" w:sz="8"/>
            </w:tcBorders>
            <w:vAlign w:val="center"/>
          </w:tcPr>
          <w:bookmarkStart w:name="9919" w:id="9917"/>
          <w:p>
            <w:pPr>
              <w:spacing w:after="0"/>
              <w:ind w:left="0"/>
              <w:jc w:val="center"/>
            </w:pPr>
            <w:r>
              <w:rPr>
                <w:rFonts w:ascii="Arial"/>
                <w:b w:val="false"/>
                <w:i w:val="false"/>
                <w:color w:val="000000"/>
                <w:sz w:val="15"/>
              </w:rPr>
              <w:t xml:space="preserve"> </w:t>
            </w:r>
          </w:p>
          <w:bookmarkEnd w:id="9917"/>
        </w:tc>
        <w:tc>
          <w:tcPr>
            <w:tcW w:w="1417" w:type="dxa"/>
            <w:tcBorders>
              <w:top w:val="outset" w:color="000000" w:sz="8"/>
              <w:left w:val="outset" w:color="000000" w:sz="8"/>
              <w:bottom w:val="outset" w:color="000000" w:sz="8"/>
              <w:right w:val="outset" w:color="000000" w:sz="8"/>
            </w:tcBorders>
            <w:vAlign w:val="center"/>
          </w:tcPr>
          <w:bookmarkStart w:name="9920" w:id="9918"/>
          <w:p>
            <w:pPr>
              <w:spacing w:after="0"/>
              <w:ind w:left="0"/>
              <w:jc w:val="center"/>
            </w:pPr>
            <w:r>
              <w:rPr>
                <w:rFonts w:ascii="Arial"/>
                <w:b w:val="false"/>
                <w:i w:val="false"/>
                <w:color w:val="000000"/>
                <w:sz w:val="15"/>
              </w:rPr>
              <w:t xml:space="preserve"> </w:t>
            </w:r>
          </w:p>
          <w:bookmarkEnd w:id="9918"/>
        </w:tc>
        <w:tc>
          <w:tcPr>
            <w:tcW w:w="1417" w:type="dxa"/>
            <w:tcBorders>
              <w:top w:val="outset" w:color="000000" w:sz="8"/>
              <w:left w:val="outset" w:color="000000" w:sz="8"/>
              <w:bottom w:val="outset" w:color="000000" w:sz="8"/>
              <w:right w:val="outset" w:color="000000" w:sz="8"/>
            </w:tcBorders>
            <w:vAlign w:val="center"/>
          </w:tcPr>
          <w:bookmarkStart w:name="9921" w:id="9919"/>
          <w:p>
            <w:pPr>
              <w:spacing w:after="0"/>
              <w:ind w:left="0"/>
              <w:jc w:val="center"/>
            </w:pPr>
            <w:r>
              <w:rPr>
                <w:rFonts w:ascii="Arial"/>
                <w:b w:val="false"/>
                <w:i w:val="false"/>
                <w:color w:val="000000"/>
                <w:sz w:val="15"/>
              </w:rPr>
              <w:t>1163,40</w:t>
            </w:r>
          </w:p>
          <w:bookmarkEnd w:id="99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922" w:id="9920"/>
          <w:p>
            <w:pPr>
              <w:spacing w:after="0"/>
              <w:ind w:left="0"/>
              <w:jc w:val="center"/>
            </w:pPr>
            <w:r>
              <w:rPr>
                <w:rFonts w:ascii="Arial"/>
                <w:b w:val="false"/>
                <w:i w:val="false"/>
                <w:color w:val="000000"/>
                <w:sz w:val="15"/>
              </w:rPr>
              <w:t>4414080</w:t>
            </w:r>
          </w:p>
          <w:bookmarkEnd w:id="9920"/>
        </w:tc>
        <w:tc>
          <w:tcPr>
            <w:tcW w:w="805" w:type="dxa"/>
            <w:tcBorders>
              <w:top w:val="outset" w:color="000000" w:sz="8"/>
              <w:left w:val="outset" w:color="000000" w:sz="8"/>
              <w:bottom w:val="outset" w:color="000000" w:sz="8"/>
              <w:right w:val="outset" w:color="000000" w:sz="8"/>
            </w:tcBorders>
            <w:vAlign w:val="center"/>
          </w:tcPr>
          <w:bookmarkStart w:name="9923" w:id="9921"/>
          <w:p>
            <w:pPr>
              <w:spacing w:after="0"/>
              <w:ind w:left="0"/>
              <w:jc w:val="center"/>
            </w:pPr>
            <w:r>
              <w:rPr>
                <w:rFonts w:ascii="Arial"/>
                <w:b w:val="false"/>
                <w:i w:val="false"/>
                <w:color w:val="000000"/>
                <w:sz w:val="15"/>
              </w:rPr>
              <w:t>4080</w:t>
            </w:r>
          </w:p>
          <w:bookmarkEnd w:id="9921"/>
        </w:tc>
        <w:tc>
          <w:tcPr>
            <w:tcW w:w="805" w:type="dxa"/>
            <w:tcBorders>
              <w:top w:val="outset" w:color="000000" w:sz="8"/>
              <w:left w:val="outset" w:color="000000" w:sz="8"/>
              <w:bottom w:val="outset" w:color="000000" w:sz="8"/>
              <w:right w:val="outset" w:color="000000" w:sz="8"/>
            </w:tcBorders>
            <w:vAlign w:val="center"/>
          </w:tcPr>
          <w:bookmarkStart w:name="9924" w:id="9922"/>
          <w:p>
            <w:pPr>
              <w:spacing w:after="0"/>
              <w:ind w:left="0"/>
              <w:jc w:val="center"/>
            </w:pPr>
            <w:r>
              <w:rPr>
                <w:rFonts w:ascii="Arial"/>
                <w:b w:val="false"/>
                <w:i w:val="false"/>
                <w:color w:val="000000"/>
                <w:sz w:val="15"/>
              </w:rPr>
              <w:t xml:space="preserve"> </w:t>
            </w:r>
          </w:p>
          <w:bookmarkEnd w:id="9922"/>
        </w:tc>
        <w:tc>
          <w:tcPr>
            <w:tcW w:w="649" w:type="dxa"/>
            <w:tcBorders>
              <w:top w:val="outset" w:color="000000" w:sz="8"/>
              <w:left w:val="outset" w:color="000000" w:sz="8"/>
              <w:bottom w:val="outset" w:color="000000" w:sz="8"/>
              <w:right w:val="outset" w:color="000000" w:sz="8"/>
            </w:tcBorders>
            <w:vAlign w:val="center"/>
          </w:tcPr>
          <w:bookmarkStart w:name="9925" w:id="9923"/>
          <w:p>
            <w:pPr>
              <w:spacing w:after="0"/>
              <w:ind w:left="0"/>
              <w:jc w:val="left"/>
            </w:pPr>
            <w:r>
              <w:rPr>
                <w:rFonts w:ascii="Arial"/>
                <w:b w:val="false"/>
                <w:i w:val="false"/>
                <w:color w:val="000000"/>
                <w:sz w:val="15"/>
              </w:rPr>
              <w:t>Інші заклади та заходи в галузі культури і мистецтва</w:t>
            </w:r>
          </w:p>
          <w:bookmarkEnd w:id="9923"/>
        </w:tc>
        <w:tc>
          <w:tcPr>
            <w:tcW w:w="1417" w:type="dxa"/>
            <w:tcBorders>
              <w:top w:val="outset" w:color="000000" w:sz="8"/>
              <w:left w:val="outset" w:color="000000" w:sz="8"/>
              <w:bottom w:val="outset" w:color="000000" w:sz="8"/>
              <w:right w:val="outset" w:color="000000" w:sz="8"/>
            </w:tcBorders>
            <w:vAlign w:val="center"/>
          </w:tcPr>
          <w:bookmarkStart w:name="9926" w:id="9924"/>
          <w:p>
            <w:pPr>
              <w:spacing w:after="0"/>
              <w:ind w:left="0"/>
              <w:jc w:val="center"/>
            </w:pPr>
            <w:r>
              <w:rPr>
                <w:rFonts w:ascii="Arial"/>
                <w:b w:val="false"/>
                <w:i w:val="false"/>
                <w:color w:val="000000"/>
                <w:sz w:val="15"/>
              </w:rPr>
              <w:t>1780,60</w:t>
            </w:r>
          </w:p>
          <w:bookmarkEnd w:id="9924"/>
        </w:tc>
        <w:tc>
          <w:tcPr>
            <w:tcW w:w="1417" w:type="dxa"/>
            <w:tcBorders>
              <w:top w:val="outset" w:color="000000" w:sz="8"/>
              <w:left w:val="outset" w:color="000000" w:sz="8"/>
              <w:bottom w:val="outset" w:color="000000" w:sz="8"/>
              <w:right w:val="outset" w:color="000000" w:sz="8"/>
            </w:tcBorders>
            <w:vAlign w:val="center"/>
          </w:tcPr>
          <w:bookmarkStart w:name="9927" w:id="9925"/>
          <w:p>
            <w:pPr>
              <w:spacing w:after="0"/>
              <w:ind w:left="0"/>
              <w:jc w:val="center"/>
            </w:pPr>
            <w:r>
              <w:rPr>
                <w:rFonts w:ascii="Arial"/>
                <w:b w:val="false"/>
                <w:i w:val="false"/>
                <w:color w:val="000000"/>
                <w:sz w:val="15"/>
              </w:rPr>
              <w:t>1780,60</w:t>
            </w:r>
          </w:p>
          <w:bookmarkEnd w:id="9925"/>
        </w:tc>
        <w:tc>
          <w:tcPr>
            <w:tcW w:w="1306" w:type="dxa"/>
            <w:tcBorders>
              <w:top w:val="outset" w:color="000000" w:sz="8"/>
              <w:left w:val="outset" w:color="000000" w:sz="8"/>
              <w:bottom w:val="outset" w:color="000000" w:sz="8"/>
              <w:right w:val="outset" w:color="000000" w:sz="8"/>
            </w:tcBorders>
            <w:vAlign w:val="center"/>
          </w:tcPr>
          <w:bookmarkStart w:name="9928" w:id="9926"/>
          <w:p>
            <w:pPr>
              <w:spacing w:after="0"/>
              <w:ind w:left="0"/>
              <w:jc w:val="center"/>
            </w:pPr>
            <w:r>
              <w:rPr>
                <w:rFonts w:ascii="Arial"/>
                <w:b w:val="false"/>
                <w:i w:val="false"/>
                <w:color w:val="000000"/>
                <w:sz w:val="15"/>
              </w:rPr>
              <w:t>883,70</w:t>
            </w:r>
          </w:p>
          <w:bookmarkEnd w:id="9926"/>
        </w:tc>
        <w:tc>
          <w:tcPr>
            <w:tcW w:w="1194" w:type="dxa"/>
            <w:tcBorders>
              <w:top w:val="outset" w:color="000000" w:sz="8"/>
              <w:left w:val="outset" w:color="000000" w:sz="8"/>
              <w:bottom w:val="outset" w:color="000000" w:sz="8"/>
              <w:right w:val="outset" w:color="000000" w:sz="8"/>
            </w:tcBorders>
            <w:vAlign w:val="center"/>
          </w:tcPr>
          <w:bookmarkStart w:name="9929" w:id="9927"/>
          <w:p>
            <w:pPr>
              <w:spacing w:after="0"/>
              <w:ind w:left="0"/>
              <w:jc w:val="center"/>
            </w:pPr>
            <w:r>
              <w:rPr>
                <w:rFonts w:ascii="Arial"/>
                <w:b w:val="false"/>
                <w:i w:val="false"/>
                <w:color w:val="000000"/>
                <w:sz w:val="15"/>
              </w:rPr>
              <w:t>39,20</w:t>
            </w:r>
          </w:p>
          <w:bookmarkEnd w:id="9927"/>
        </w:tc>
        <w:tc>
          <w:tcPr>
            <w:tcW w:w="1417" w:type="dxa"/>
            <w:tcBorders>
              <w:top w:val="outset" w:color="000000" w:sz="8"/>
              <w:left w:val="outset" w:color="000000" w:sz="8"/>
              <w:bottom w:val="outset" w:color="000000" w:sz="8"/>
              <w:right w:val="outset" w:color="000000" w:sz="8"/>
            </w:tcBorders>
            <w:vAlign w:val="center"/>
          </w:tcPr>
          <w:bookmarkStart w:name="9930" w:id="9928"/>
          <w:p>
            <w:pPr>
              <w:spacing w:after="0"/>
              <w:ind w:left="0"/>
              <w:jc w:val="center"/>
            </w:pPr>
            <w:r>
              <w:rPr>
                <w:rFonts w:ascii="Arial"/>
                <w:b w:val="false"/>
                <w:i w:val="false"/>
                <w:color w:val="000000"/>
                <w:sz w:val="15"/>
              </w:rPr>
              <w:t xml:space="preserve"> </w:t>
            </w:r>
          </w:p>
          <w:bookmarkEnd w:id="9928"/>
        </w:tc>
        <w:tc>
          <w:tcPr>
            <w:tcW w:w="1417" w:type="dxa"/>
            <w:tcBorders>
              <w:top w:val="outset" w:color="000000" w:sz="8"/>
              <w:left w:val="outset" w:color="000000" w:sz="8"/>
              <w:bottom w:val="outset" w:color="000000" w:sz="8"/>
              <w:right w:val="outset" w:color="000000" w:sz="8"/>
            </w:tcBorders>
            <w:vAlign w:val="center"/>
          </w:tcPr>
          <w:bookmarkStart w:name="9931" w:id="9929"/>
          <w:p>
            <w:pPr>
              <w:spacing w:after="0"/>
              <w:ind w:left="0"/>
              <w:jc w:val="center"/>
            </w:pPr>
            <w:r>
              <w:rPr>
                <w:rFonts w:ascii="Arial"/>
                <w:b w:val="false"/>
                <w:i w:val="false"/>
                <w:color w:val="000000"/>
                <w:sz w:val="15"/>
              </w:rPr>
              <w:t xml:space="preserve"> </w:t>
            </w:r>
          </w:p>
          <w:bookmarkEnd w:id="9929"/>
        </w:tc>
        <w:tc>
          <w:tcPr>
            <w:tcW w:w="1194" w:type="dxa"/>
            <w:tcBorders>
              <w:top w:val="outset" w:color="000000" w:sz="8"/>
              <w:left w:val="outset" w:color="000000" w:sz="8"/>
              <w:bottom w:val="outset" w:color="000000" w:sz="8"/>
              <w:right w:val="outset" w:color="000000" w:sz="8"/>
            </w:tcBorders>
            <w:vAlign w:val="center"/>
          </w:tcPr>
          <w:bookmarkStart w:name="9932" w:id="9930"/>
          <w:p>
            <w:pPr>
              <w:spacing w:after="0"/>
              <w:ind w:left="0"/>
              <w:jc w:val="center"/>
            </w:pPr>
            <w:r>
              <w:rPr>
                <w:rFonts w:ascii="Arial"/>
                <w:b w:val="false"/>
                <w:i w:val="false"/>
                <w:color w:val="000000"/>
                <w:sz w:val="15"/>
              </w:rPr>
              <w:t xml:space="preserve"> </w:t>
            </w:r>
          </w:p>
          <w:bookmarkEnd w:id="9930"/>
        </w:tc>
        <w:tc>
          <w:tcPr>
            <w:tcW w:w="1083" w:type="dxa"/>
            <w:tcBorders>
              <w:top w:val="outset" w:color="000000" w:sz="8"/>
              <w:left w:val="outset" w:color="000000" w:sz="8"/>
              <w:bottom w:val="outset" w:color="000000" w:sz="8"/>
              <w:right w:val="outset" w:color="000000" w:sz="8"/>
            </w:tcBorders>
            <w:vAlign w:val="center"/>
          </w:tcPr>
          <w:bookmarkStart w:name="9933" w:id="9931"/>
          <w:p>
            <w:pPr>
              <w:spacing w:after="0"/>
              <w:ind w:left="0"/>
              <w:jc w:val="center"/>
            </w:pPr>
            <w:r>
              <w:rPr>
                <w:rFonts w:ascii="Arial"/>
                <w:b w:val="false"/>
                <w:i w:val="false"/>
                <w:color w:val="000000"/>
                <w:sz w:val="15"/>
              </w:rPr>
              <w:t xml:space="preserve"> </w:t>
            </w:r>
          </w:p>
          <w:bookmarkEnd w:id="9931"/>
        </w:tc>
        <w:tc>
          <w:tcPr>
            <w:tcW w:w="1083" w:type="dxa"/>
            <w:tcBorders>
              <w:top w:val="outset" w:color="000000" w:sz="8"/>
              <w:left w:val="outset" w:color="000000" w:sz="8"/>
              <w:bottom w:val="outset" w:color="000000" w:sz="8"/>
              <w:right w:val="outset" w:color="000000" w:sz="8"/>
            </w:tcBorders>
            <w:vAlign w:val="center"/>
          </w:tcPr>
          <w:bookmarkStart w:name="9934" w:id="9932"/>
          <w:p>
            <w:pPr>
              <w:spacing w:after="0"/>
              <w:ind w:left="0"/>
              <w:jc w:val="center"/>
            </w:pPr>
            <w:r>
              <w:rPr>
                <w:rFonts w:ascii="Arial"/>
                <w:b w:val="false"/>
                <w:i w:val="false"/>
                <w:color w:val="000000"/>
                <w:sz w:val="15"/>
              </w:rPr>
              <w:t xml:space="preserve"> </w:t>
            </w:r>
          </w:p>
          <w:bookmarkEnd w:id="9932"/>
        </w:tc>
        <w:tc>
          <w:tcPr>
            <w:tcW w:w="1417" w:type="dxa"/>
            <w:tcBorders>
              <w:top w:val="outset" w:color="000000" w:sz="8"/>
              <w:left w:val="outset" w:color="000000" w:sz="8"/>
              <w:bottom w:val="outset" w:color="000000" w:sz="8"/>
              <w:right w:val="outset" w:color="000000" w:sz="8"/>
            </w:tcBorders>
            <w:vAlign w:val="center"/>
          </w:tcPr>
          <w:bookmarkStart w:name="9935" w:id="9933"/>
          <w:p>
            <w:pPr>
              <w:spacing w:after="0"/>
              <w:ind w:left="0"/>
              <w:jc w:val="center"/>
            </w:pPr>
            <w:r>
              <w:rPr>
                <w:rFonts w:ascii="Arial"/>
                <w:b w:val="false"/>
                <w:i w:val="false"/>
                <w:color w:val="000000"/>
                <w:sz w:val="15"/>
              </w:rPr>
              <w:t xml:space="preserve"> </w:t>
            </w:r>
          </w:p>
          <w:bookmarkEnd w:id="9933"/>
        </w:tc>
        <w:tc>
          <w:tcPr>
            <w:tcW w:w="1417" w:type="dxa"/>
            <w:tcBorders>
              <w:top w:val="outset" w:color="000000" w:sz="8"/>
              <w:left w:val="outset" w:color="000000" w:sz="8"/>
              <w:bottom w:val="outset" w:color="000000" w:sz="8"/>
              <w:right w:val="outset" w:color="000000" w:sz="8"/>
            </w:tcBorders>
            <w:vAlign w:val="center"/>
          </w:tcPr>
          <w:bookmarkStart w:name="9936" w:id="9934"/>
          <w:p>
            <w:pPr>
              <w:spacing w:after="0"/>
              <w:ind w:left="0"/>
              <w:jc w:val="center"/>
            </w:pPr>
            <w:r>
              <w:rPr>
                <w:rFonts w:ascii="Arial"/>
                <w:b w:val="false"/>
                <w:i w:val="false"/>
                <w:color w:val="000000"/>
                <w:sz w:val="15"/>
              </w:rPr>
              <w:t xml:space="preserve"> </w:t>
            </w:r>
          </w:p>
          <w:bookmarkEnd w:id="9934"/>
        </w:tc>
        <w:tc>
          <w:tcPr>
            <w:tcW w:w="1417" w:type="dxa"/>
            <w:tcBorders>
              <w:top w:val="outset" w:color="000000" w:sz="8"/>
              <w:left w:val="outset" w:color="000000" w:sz="8"/>
              <w:bottom w:val="outset" w:color="000000" w:sz="8"/>
              <w:right w:val="outset" w:color="000000" w:sz="8"/>
            </w:tcBorders>
            <w:vAlign w:val="center"/>
          </w:tcPr>
          <w:bookmarkStart w:name="9937" w:id="9935"/>
          <w:p>
            <w:pPr>
              <w:spacing w:after="0"/>
              <w:ind w:left="0"/>
              <w:jc w:val="center"/>
            </w:pPr>
            <w:r>
              <w:rPr>
                <w:rFonts w:ascii="Arial"/>
                <w:b w:val="false"/>
                <w:i w:val="false"/>
                <w:color w:val="000000"/>
                <w:sz w:val="15"/>
              </w:rPr>
              <w:t>1780,60</w:t>
            </w:r>
          </w:p>
          <w:bookmarkEnd w:id="99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938" w:id="9936"/>
          <w:p>
            <w:pPr>
              <w:spacing w:after="0"/>
              <w:ind w:left="0"/>
              <w:jc w:val="center"/>
            </w:pPr>
            <w:r>
              <w:rPr>
                <w:rFonts w:ascii="Arial"/>
                <w:b w:val="false"/>
                <w:i/>
                <w:color w:val="000000"/>
                <w:sz w:val="15"/>
              </w:rPr>
              <w:t>4414081</w:t>
            </w:r>
          </w:p>
          <w:bookmarkEnd w:id="9936"/>
        </w:tc>
        <w:tc>
          <w:tcPr>
            <w:tcW w:w="805" w:type="dxa"/>
            <w:tcBorders>
              <w:top w:val="outset" w:color="000000" w:sz="8"/>
              <w:left w:val="outset" w:color="000000" w:sz="8"/>
              <w:bottom w:val="outset" w:color="000000" w:sz="8"/>
              <w:right w:val="outset" w:color="000000" w:sz="8"/>
            </w:tcBorders>
            <w:vAlign w:val="center"/>
          </w:tcPr>
          <w:bookmarkStart w:name="9939" w:id="9937"/>
          <w:p>
            <w:pPr>
              <w:spacing w:after="0"/>
              <w:ind w:left="0"/>
              <w:jc w:val="center"/>
            </w:pPr>
            <w:r>
              <w:rPr>
                <w:rFonts w:ascii="Arial"/>
                <w:b w:val="false"/>
                <w:i/>
                <w:color w:val="000000"/>
                <w:sz w:val="15"/>
              </w:rPr>
              <w:t>4081</w:t>
            </w:r>
          </w:p>
          <w:bookmarkEnd w:id="9937"/>
        </w:tc>
        <w:tc>
          <w:tcPr>
            <w:tcW w:w="805" w:type="dxa"/>
            <w:tcBorders>
              <w:top w:val="outset" w:color="000000" w:sz="8"/>
              <w:left w:val="outset" w:color="000000" w:sz="8"/>
              <w:bottom w:val="outset" w:color="000000" w:sz="8"/>
              <w:right w:val="outset" w:color="000000" w:sz="8"/>
            </w:tcBorders>
            <w:vAlign w:val="center"/>
          </w:tcPr>
          <w:bookmarkStart w:name="9940" w:id="9938"/>
          <w:p>
            <w:pPr>
              <w:spacing w:after="0"/>
              <w:ind w:left="0"/>
              <w:jc w:val="center"/>
            </w:pPr>
            <w:r>
              <w:rPr>
                <w:rFonts w:ascii="Arial"/>
                <w:b w:val="false"/>
                <w:i/>
                <w:color w:val="000000"/>
                <w:sz w:val="15"/>
              </w:rPr>
              <w:t>0829</w:t>
            </w:r>
          </w:p>
          <w:bookmarkEnd w:id="9938"/>
        </w:tc>
        <w:tc>
          <w:tcPr>
            <w:tcW w:w="649" w:type="dxa"/>
            <w:tcBorders>
              <w:top w:val="outset" w:color="000000" w:sz="8"/>
              <w:left w:val="outset" w:color="000000" w:sz="8"/>
              <w:bottom w:val="outset" w:color="000000" w:sz="8"/>
              <w:right w:val="outset" w:color="000000" w:sz="8"/>
            </w:tcBorders>
            <w:vAlign w:val="center"/>
          </w:tcPr>
          <w:bookmarkStart w:name="9941" w:id="9939"/>
          <w:p>
            <w:pPr>
              <w:spacing w:after="0"/>
              <w:ind w:left="0"/>
              <w:jc w:val="left"/>
            </w:pPr>
            <w:r>
              <w:rPr>
                <w:rFonts w:ascii="Arial"/>
                <w:b w:val="false"/>
                <w:i/>
                <w:color w:val="000000"/>
                <w:sz w:val="15"/>
              </w:rPr>
              <w:t>Забезпечення діяльності інших закладів в галузі культури і мистецтва</w:t>
            </w:r>
          </w:p>
          <w:bookmarkEnd w:id="9939"/>
        </w:tc>
        <w:tc>
          <w:tcPr>
            <w:tcW w:w="1417" w:type="dxa"/>
            <w:tcBorders>
              <w:top w:val="outset" w:color="000000" w:sz="8"/>
              <w:left w:val="outset" w:color="000000" w:sz="8"/>
              <w:bottom w:val="outset" w:color="000000" w:sz="8"/>
              <w:right w:val="outset" w:color="000000" w:sz="8"/>
            </w:tcBorders>
            <w:vAlign w:val="center"/>
          </w:tcPr>
          <w:bookmarkStart w:name="9942" w:id="9940"/>
          <w:p>
            <w:pPr>
              <w:spacing w:after="0"/>
              <w:ind w:left="0"/>
              <w:jc w:val="center"/>
            </w:pPr>
            <w:r>
              <w:rPr>
                <w:rFonts w:ascii="Arial"/>
                <w:b w:val="false"/>
                <w:i/>
                <w:color w:val="000000"/>
                <w:sz w:val="15"/>
              </w:rPr>
              <w:t>1230,60</w:t>
            </w:r>
          </w:p>
          <w:bookmarkEnd w:id="9940"/>
        </w:tc>
        <w:tc>
          <w:tcPr>
            <w:tcW w:w="1417" w:type="dxa"/>
            <w:tcBorders>
              <w:top w:val="outset" w:color="000000" w:sz="8"/>
              <w:left w:val="outset" w:color="000000" w:sz="8"/>
              <w:bottom w:val="outset" w:color="000000" w:sz="8"/>
              <w:right w:val="outset" w:color="000000" w:sz="8"/>
            </w:tcBorders>
            <w:vAlign w:val="center"/>
          </w:tcPr>
          <w:bookmarkStart w:name="9943" w:id="9941"/>
          <w:p>
            <w:pPr>
              <w:spacing w:after="0"/>
              <w:ind w:left="0"/>
              <w:jc w:val="center"/>
            </w:pPr>
            <w:r>
              <w:rPr>
                <w:rFonts w:ascii="Arial"/>
                <w:b w:val="false"/>
                <w:i/>
                <w:color w:val="000000"/>
                <w:sz w:val="15"/>
              </w:rPr>
              <w:t>1230,60</w:t>
            </w:r>
          </w:p>
          <w:bookmarkEnd w:id="9941"/>
        </w:tc>
        <w:tc>
          <w:tcPr>
            <w:tcW w:w="1306" w:type="dxa"/>
            <w:tcBorders>
              <w:top w:val="outset" w:color="000000" w:sz="8"/>
              <w:left w:val="outset" w:color="000000" w:sz="8"/>
              <w:bottom w:val="outset" w:color="000000" w:sz="8"/>
              <w:right w:val="outset" w:color="000000" w:sz="8"/>
            </w:tcBorders>
            <w:vAlign w:val="center"/>
          </w:tcPr>
          <w:bookmarkStart w:name="9944" w:id="9942"/>
          <w:p>
            <w:pPr>
              <w:spacing w:after="0"/>
              <w:ind w:left="0"/>
              <w:jc w:val="center"/>
            </w:pPr>
            <w:r>
              <w:rPr>
                <w:rFonts w:ascii="Arial"/>
                <w:b w:val="false"/>
                <w:i/>
                <w:color w:val="000000"/>
                <w:sz w:val="15"/>
              </w:rPr>
              <w:t>883,70</w:t>
            </w:r>
          </w:p>
          <w:bookmarkEnd w:id="9942"/>
        </w:tc>
        <w:tc>
          <w:tcPr>
            <w:tcW w:w="1194" w:type="dxa"/>
            <w:tcBorders>
              <w:top w:val="outset" w:color="000000" w:sz="8"/>
              <w:left w:val="outset" w:color="000000" w:sz="8"/>
              <w:bottom w:val="outset" w:color="000000" w:sz="8"/>
              <w:right w:val="outset" w:color="000000" w:sz="8"/>
            </w:tcBorders>
            <w:vAlign w:val="center"/>
          </w:tcPr>
          <w:bookmarkStart w:name="9945" w:id="9943"/>
          <w:p>
            <w:pPr>
              <w:spacing w:after="0"/>
              <w:ind w:left="0"/>
              <w:jc w:val="center"/>
            </w:pPr>
            <w:r>
              <w:rPr>
                <w:rFonts w:ascii="Arial"/>
                <w:b w:val="false"/>
                <w:i/>
                <w:color w:val="000000"/>
                <w:sz w:val="15"/>
              </w:rPr>
              <w:t>39,20</w:t>
            </w:r>
          </w:p>
          <w:bookmarkEnd w:id="9943"/>
        </w:tc>
        <w:tc>
          <w:tcPr>
            <w:tcW w:w="1417" w:type="dxa"/>
            <w:tcBorders>
              <w:top w:val="outset" w:color="000000" w:sz="8"/>
              <w:left w:val="outset" w:color="000000" w:sz="8"/>
              <w:bottom w:val="outset" w:color="000000" w:sz="8"/>
              <w:right w:val="outset" w:color="000000" w:sz="8"/>
            </w:tcBorders>
            <w:vAlign w:val="center"/>
          </w:tcPr>
          <w:bookmarkStart w:name="9946" w:id="9944"/>
          <w:p>
            <w:pPr>
              <w:spacing w:after="0"/>
              <w:ind w:left="0"/>
              <w:jc w:val="center"/>
            </w:pPr>
            <w:r>
              <w:rPr>
                <w:rFonts w:ascii="Arial"/>
                <w:b w:val="false"/>
                <w:i w:val="false"/>
                <w:color w:val="000000"/>
                <w:sz w:val="15"/>
              </w:rPr>
              <w:t xml:space="preserve"> </w:t>
            </w:r>
          </w:p>
          <w:bookmarkEnd w:id="9944"/>
        </w:tc>
        <w:tc>
          <w:tcPr>
            <w:tcW w:w="1417" w:type="dxa"/>
            <w:tcBorders>
              <w:top w:val="outset" w:color="000000" w:sz="8"/>
              <w:left w:val="outset" w:color="000000" w:sz="8"/>
              <w:bottom w:val="outset" w:color="000000" w:sz="8"/>
              <w:right w:val="outset" w:color="000000" w:sz="8"/>
            </w:tcBorders>
            <w:vAlign w:val="center"/>
          </w:tcPr>
          <w:bookmarkStart w:name="9947" w:id="9945"/>
          <w:p>
            <w:pPr>
              <w:spacing w:after="0"/>
              <w:ind w:left="0"/>
              <w:jc w:val="center"/>
            </w:pPr>
            <w:r>
              <w:rPr>
                <w:rFonts w:ascii="Arial"/>
                <w:b w:val="false"/>
                <w:i w:val="false"/>
                <w:color w:val="000000"/>
                <w:sz w:val="15"/>
              </w:rPr>
              <w:t xml:space="preserve"> </w:t>
            </w:r>
          </w:p>
          <w:bookmarkEnd w:id="9945"/>
        </w:tc>
        <w:tc>
          <w:tcPr>
            <w:tcW w:w="1194" w:type="dxa"/>
            <w:tcBorders>
              <w:top w:val="outset" w:color="000000" w:sz="8"/>
              <w:left w:val="outset" w:color="000000" w:sz="8"/>
              <w:bottom w:val="outset" w:color="000000" w:sz="8"/>
              <w:right w:val="outset" w:color="000000" w:sz="8"/>
            </w:tcBorders>
            <w:vAlign w:val="center"/>
          </w:tcPr>
          <w:bookmarkStart w:name="9948" w:id="9946"/>
          <w:p>
            <w:pPr>
              <w:spacing w:after="0"/>
              <w:ind w:left="0"/>
              <w:jc w:val="center"/>
            </w:pPr>
            <w:r>
              <w:rPr>
                <w:rFonts w:ascii="Arial"/>
                <w:b w:val="false"/>
                <w:i w:val="false"/>
                <w:color w:val="000000"/>
                <w:sz w:val="15"/>
              </w:rPr>
              <w:t xml:space="preserve"> </w:t>
            </w:r>
          </w:p>
          <w:bookmarkEnd w:id="9946"/>
        </w:tc>
        <w:tc>
          <w:tcPr>
            <w:tcW w:w="1083" w:type="dxa"/>
            <w:tcBorders>
              <w:top w:val="outset" w:color="000000" w:sz="8"/>
              <w:left w:val="outset" w:color="000000" w:sz="8"/>
              <w:bottom w:val="outset" w:color="000000" w:sz="8"/>
              <w:right w:val="outset" w:color="000000" w:sz="8"/>
            </w:tcBorders>
            <w:vAlign w:val="center"/>
          </w:tcPr>
          <w:bookmarkStart w:name="9949" w:id="9947"/>
          <w:p>
            <w:pPr>
              <w:spacing w:after="0"/>
              <w:ind w:left="0"/>
              <w:jc w:val="center"/>
            </w:pPr>
            <w:r>
              <w:rPr>
                <w:rFonts w:ascii="Arial"/>
                <w:b w:val="false"/>
                <w:i w:val="false"/>
                <w:color w:val="000000"/>
                <w:sz w:val="15"/>
              </w:rPr>
              <w:t xml:space="preserve"> </w:t>
            </w:r>
          </w:p>
          <w:bookmarkEnd w:id="9947"/>
        </w:tc>
        <w:tc>
          <w:tcPr>
            <w:tcW w:w="1083" w:type="dxa"/>
            <w:tcBorders>
              <w:top w:val="outset" w:color="000000" w:sz="8"/>
              <w:left w:val="outset" w:color="000000" w:sz="8"/>
              <w:bottom w:val="outset" w:color="000000" w:sz="8"/>
              <w:right w:val="outset" w:color="000000" w:sz="8"/>
            </w:tcBorders>
            <w:vAlign w:val="center"/>
          </w:tcPr>
          <w:bookmarkStart w:name="9950" w:id="9948"/>
          <w:p>
            <w:pPr>
              <w:spacing w:after="0"/>
              <w:ind w:left="0"/>
              <w:jc w:val="center"/>
            </w:pPr>
            <w:r>
              <w:rPr>
                <w:rFonts w:ascii="Arial"/>
                <w:b w:val="false"/>
                <w:i w:val="false"/>
                <w:color w:val="000000"/>
                <w:sz w:val="15"/>
              </w:rPr>
              <w:t xml:space="preserve"> </w:t>
            </w:r>
          </w:p>
          <w:bookmarkEnd w:id="9948"/>
        </w:tc>
        <w:tc>
          <w:tcPr>
            <w:tcW w:w="1417" w:type="dxa"/>
            <w:tcBorders>
              <w:top w:val="outset" w:color="000000" w:sz="8"/>
              <w:left w:val="outset" w:color="000000" w:sz="8"/>
              <w:bottom w:val="outset" w:color="000000" w:sz="8"/>
              <w:right w:val="outset" w:color="000000" w:sz="8"/>
            </w:tcBorders>
            <w:vAlign w:val="center"/>
          </w:tcPr>
          <w:bookmarkStart w:name="9951" w:id="9949"/>
          <w:p>
            <w:pPr>
              <w:spacing w:after="0"/>
              <w:ind w:left="0"/>
              <w:jc w:val="center"/>
            </w:pPr>
            <w:r>
              <w:rPr>
                <w:rFonts w:ascii="Arial"/>
                <w:b w:val="false"/>
                <w:i w:val="false"/>
                <w:color w:val="000000"/>
                <w:sz w:val="15"/>
              </w:rPr>
              <w:t xml:space="preserve"> </w:t>
            </w:r>
          </w:p>
          <w:bookmarkEnd w:id="9949"/>
        </w:tc>
        <w:tc>
          <w:tcPr>
            <w:tcW w:w="1417" w:type="dxa"/>
            <w:tcBorders>
              <w:top w:val="outset" w:color="000000" w:sz="8"/>
              <w:left w:val="outset" w:color="000000" w:sz="8"/>
              <w:bottom w:val="outset" w:color="000000" w:sz="8"/>
              <w:right w:val="outset" w:color="000000" w:sz="8"/>
            </w:tcBorders>
            <w:vAlign w:val="center"/>
          </w:tcPr>
          <w:bookmarkStart w:name="9952" w:id="9950"/>
          <w:p>
            <w:pPr>
              <w:spacing w:after="0"/>
              <w:ind w:left="0"/>
              <w:jc w:val="center"/>
            </w:pPr>
            <w:r>
              <w:rPr>
                <w:rFonts w:ascii="Arial"/>
                <w:b w:val="false"/>
                <w:i w:val="false"/>
                <w:color w:val="000000"/>
                <w:sz w:val="15"/>
              </w:rPr>
              <w:t xml:space="preserve"> </w:t>
            </w:r>
          </w:p>
          <w:bookmarkEnd w:id="9950"/>
        </w:tc>
        <w:tc>
          <w:tcPr>
            <w:tcW w:w="1417" w:type="dxa"/>
            <w:tcBorders>
              <w:top w:val="outset" w:color="000000" w:sz="8"/>
              <w:left w:val="outset" w:color="000000" w:sz="8"/>
              <w:bottom w:val="outset" w:color="000000" w:sz="8"/>
              <w:right w:val="outset" w:color="000000" w:sz="8"/>
            </w:tcBorders>
            <w:vAlign w:val="center"/>
          </w:tcPr>
          <w:bookmarkStart w:name="9953" w:id="9951"/>
          <w:p>
            <w:pPr>
              <w:spacing w:after="0"/>
              <w:ind w:left="0"/>
              <w:jc w:val="center"/>
            </w:pPr>
            <w:r>
              <w:rPr>
                <w:rFonts w:ascii="Arial"/>
                <w:b w:val="false"/>
                <w:i/>
                <w:color w:val="000000"/>
                <w:sz w:val="15"/>
              </w:rPr>
              <w:t>1230,60</w:t>
            </w:r>
          </w:p>
          <w:bookmarkEnd w:id="99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954" w:id="9952"/>
          <w:p>
            <w:pPr>
              <w:spacing w:after="0"/>
              <w:ind w:left="0"/>
              <w:jc w:val="center"/>
            </w:pPr>
            <w:r>
              <w:rPr>
                <w:rFonts w:ascii="Arial"/>
                <w:b w:val="false"/>
                <w:i/>
                <w:color w:val="000000"/>
                <w:sz w:val="15"/>
              </w:rPr>
              <w:t>4414082</w:t>
            </w:r>
          </w:p>
          <w:bookmarkEnd w:id="9952"/>
        </w:tc>
        <w:tc>
          <w:tcPr>
            <w:tcW w:w="805" w:type="dxa"/>
            <w:tcBorders>
              <w:top w:val="outset" w:color="000000" w:sz="8"/>
              <w:left w:val="outset" w:color="000000" w:sz="8"/>
              <w:bottom w:val="outset" w:color="000000" w:sz="8"/>
              <w:right w:val="outset" w:color="000000" w:sz="8"/>
            </w:tcBorders>
            <w:vAlign w:val="center"/>
          </w:tcPr>
          <w:bookmarkStart w:name="9955" w:id="9953"/>
          <w:p>
            <w:pPr>
              <w:spacing w:after="0"/>
              <w:ind w:left="0"/>
              <w:jc w:val="center"/>
            </w:pPr>
            <w:r>
              <w:rPr>
                <w:rFonts w:ascii="Arial"/>
                <w:b w:val="false"/>
                <w:i/>
                <w:color w:val="000000"/>
                <w:sz w:val="15"/>
              </w:rPr>
              <w:t>4082</w:t>
            </w:r>
          </w:p>
          <w:bookmarkEnd w:id="9953"/>
        </w:tc>
        <w:tc>
          <w:tcPr>
            <w:tcW w:w="805" w:type="dxa"/>
            <w:tcBorders>
              <w:top w:val="outset" w:color="000000" w:sz="8"/>
              <w:left w:val="outset" w:color="000000" w:sz="8"/>
              <w:bottom w:val="outset" w:color="000000" w:sz="8"/>
              <w:right w:val="outset" w:color="000000" w:sz="8"/>
            </w:tcBorders>
            <w:vAlign w:val="center"/>
          </w:tcPr>
          <w:bookmarkStart w:name="9956" w:id="9954"/>
          <w:p>
            <w:pPr>
              <w:spacing w:after="0"/>
              <w:ind w:left="0"/>
              <w:jc w:val="center"/>
            </w:pPr>
            <w:r>
              <w:rPr>
                <w:rFonts w:ascii="Arial"/>
                <w:b w:val="false"/>
                <w:i/>
                <w:color w:val="000000"/>
                <w:sz w:val="15"/>
              </w:rPr>
              <w:t>0829</w:t>
            </w:r>
          </w:p>
          <w:bookmarkEnd w:id="9954"/>
        </w:tc>
        <w:tc>
          <w:tcPr>
            <w:tcW w:w="649" w:type="dxa"/>
            <w:tcBorders>
              <w:top w:val="outset" w:color="000000" w:sz="8"/>
              <w:left w:val="outset" w:color="000000" w:sz="8"/>
              <w:bottom w:val="outset" w:color="000000" w:sz="8"/>
              <w:right w:val="outset" w:color="000000" w:sz="8"/>
            </w:tcBorders>
            <w:vAlign w:val="center"/>
          </w:tcPr>
          <w:bookmarkStart w:name="9957" w:id="9955"/>
          <w:p>
            <w:pPr>
              <w:spacing w:after="0"/>
              <w:ind w:left="0"/>
              <w:jc w:val="left"/>
            </w:pPr>
            <w:r>
              <w:rPr>
                <w:rFonts w:ascii="Arial"/>
                <w:b w:val="false"/>
                <w:i/>
                <w:color w:val="000000"/>
                <w:sz w:val="15"/>
              </w:rPr>
              <w:t>Інші заходи в галузі культури і мистецтва</w:t>
            </w:r>
          </w:p>
          <w:bookmarkEnd w:id="9955"/>
        </w:tc>
        <w:tc>
          <w:tcPr>
            <w:tcW w:w="1417" w:type="dxa"/>
            <w:tcBorders>
              <w:top w:val="outset" w:color="000000" w:sz="8"/>
              <w:left w:val="outset" w:color="000000" w:sz="8"/>
              <w:bottom w:val="outset" w:color="000000" w:sz="8"/>
              <w:right w:val="outset" w:color="000000" w:sz="8"/>
            </w:tcBorders>
            <w:vAlign w:val="center"/>
          </w:tcPr>
          <w:bookmarkStart w:name="9958" w:id="9956"/>
          <w:p>
            <w:pPr>
              <w:spacing w:after="0"/>
              <w:ind w:left="0"/>
              <w:jc w:val="center"/>
            </w:pPr>
            <w:r>
              <w:rPr>
                <w:rFonts w:ascii="Arial"/>
                <w:b w:val="false"/>
                <w:i/>
                <w:color w:val="000000"/>
                <w:sz w:val="15"/>
              </w:rPr>
              <w:t>550,00</w:t>
            </w:r>
          </w:p>
          <w:bookmarkEnd w:id="9956"/>
        </w:tc>
        <w:tc>
          <w:tcPr>
            <w:tcW w:w="1417" w:type="dxa"/>
            <w:tcBorders>
              <w:top w:val="outset" w:color="000000" w:sz="8"/>
              <w:left w:val="outset" w:color="000000" w:sz="8"/>
              <w:bottom w:val="outset" w:color="000000" w:sz="8"/>
              <w:right w:val="outset" w:color="000000" w:sz="8"/>
            </w:tcBorders>
            <w:vAlign w:val="center"/>
          </w:tcPr>
          <w:bookmarkStart w:name="9959" w:id="9957"/>
          <w:p>
            <w:pPr>
              <w:spacing w:after="0"/>
              <w:ind w:left="0"/>
              <w:jc w:val="center"/>
            </w:pPr>
            <w:r>
              <w:rPr>
                <w:rFonts w:ascii="Arial"/>
                <w:b w:val="false"/>
                <w:i/>
                <w:color w:val="000000"/>
                <w:sz w:val="15"/>
              </w:rPr>
              <w:t>550,00</w:t>
            </w:r>
          </w:p>
          <w:bookmarkEnd w:id="9957"/>
        </w:tc>
        <w:tc>
          <w:tcPr>
            <w:tcW w:w="1306" w:type="dxa"/>
            <w:tcBorders>
              <w:top w:val="outset" w:color="000000" w:sz="8"/>
              <w:left w:val="outset" w:color="000000" w:sz="8"/>
              <w:bottom w:val="outset" w:color="000000" w:sz="8"/>
              <w:right w:val="outset" w:color="000000" w:sz="8"/>
            </w:tcBorders>
            <w:vAlign w:val="center"/>
          </w:tcPr>
          <w:bookmarkStart w:name="9960" w:id="9958"/>
          <w:p>
            <w:pPr>
              <w:spacing w:after="0"/>
              <w:ind w:left="0"/>
              <w:jc w:val="center"/>
            </w:pPr>
            <w:r>
              <w:rPr>
                <w:rFonts w:ascii="Arial"/>
                <w:b w:val="false"/>
                <w:i w:val="false"/>
                <w:color w:val="000000"/>
                <w:sz w:val="15"/>
              </w:rPr>
              <w:t xml:space="preserve"> </w:t>
            </w:r>
          </w:p>
          <w:bookmarkEnd w:id="9958"/>
        </w:tc>
        <w:tc>
          <w:tcPr>
            <w:tcW w:w="1194" w:type="dxa"/>
            <w:tcBorders>
              <w:top w:val="outset" w:color="000000" w:sz="8"/>
              <w:left w:val="outset" w:color="000000" w:sz="8"/>
              <w:bottom w:val="outset" w:color="000000" w:sz="8"/>
              <w:right w:val="outset" w:color="000000" w:sz="8"/>
            </w:tcBorders>
            <w:vAlign w:val="center"/>
          </w:tcPr>
          <w:bookmarkStart w:name="9961" w:id="9959"/>
          <w:p>
            <w:pPr>
              <w:spacing w:after="0"/>
              <w:ind w:left="0"/>
              <w:jc w:val="center"/>
            </w:pPr>
            <w:r>
              <w:rPr>
                <w:rFonts w:ascii="Arial"/>
                <w:b w:val="false"/>
                <w:i w:val="false"/>
                <w:color w:val="000000"/>
                <w:sz w:val="15"/>
              </w:rPr>
              <w:t xml:space="preserve"> </w:t>
            </w:r>
          </w:p>
          <w:bookmarkEnd w:id="9959"/>
        </w:tc>
        <w:tc>
          <w:tcPr>
            <w:tcW w:w="1417" w:type="dxa"/>
            <w:tcBorders>
              <w:top w:val="outset" w:color="000000" w:sz="8"/>
              <w:left w:val="outset" w:color="000000" w:sz="8"/>
              <w:bottom w:val="outset" w:color="000000" w:sz="8"/>
              <w:right w:val="outset" w:color="000000" w:sz="8"/>
            </w:tcBorders>
            <w:vAlign w:val="center"/>
          </w:tcPr>
          <w:bookmarkStart w:name="9962" w:id="9960"/>
          <w:p>
            <w:pPr>
              <w:spacing w:after="0"/>
              <w:ind w:left="0"/>
              <w:jc w:val="center"/>
            </w:pPr>
            <w:r>
              <w:rPr>
                <w:rFonts w:ascii="Arial"/>
                <w:b w:val="false"/>
                <w:i w:val="false"/>
                <w:color w:val="000000"/>
                <w:sz w:val="15"/>
              </w:rPr>
              <w:t xml:space="preserve"> </w:t>
            </w:r>
          </w:p>
          <w:bookmarkEnd w:id="9960"/>
        </w:tc>
        <w:tc>
          <w:tcPr>
            <w:tcW w:w="1417" w:type="dxa"/>
            <w:tcBorders>
              <w:top w:val="outset" w:color="000000" w:sz="8"/>
              <w:left w:val="outset" w:color="000000" w:sz="8"/>
              <w:bottom w:val="outset" w:color="000000" w:sz="8"/>
              <w:right w:val="outset" w:color="000000" w:sz="8"/>
            </w:tcBorders>
            <w:vAlign w:val="center"/>
          </w:tcPr>
          <w:bookmarkStart w:name="9963" w:id="9961"/>
          <w:p>
            <w:pPr>
              <w:spacing w:after="0"/>
              <w:ind w:left="0"/>
              <w:jc w:val="center"/>
            </w:pPr>
            <w:r>
              <w:rPr>
                <w:rFonts w:ascii="Arial"/>
                <w:b w:val="false"/>
                <w:i w:val="false"/>
                <w:color w:val="000000"/>
                <w:sz w:val="15"/>
              </w:rPr>
              <w:t xml:space="preserve"> </w:t>
            </w:r>
          </w:p>
          <w:bookmarkEnd w:id="9961"/>
        </w:tc>
        <w:tc>
          <w:tcPr>
            <w:tcW w:w="1194" w:type="dxa"/>
            <w:tcBorders>
              <w:top w:val="outset" w:color="000000" w:sz="8"/>
              <w:left w:val="outset" w:color="000000" w:sz="8"/>
              <w:bottom w:val="outset" w:color="000000" w:sz="8"/>
              <w:right w:val="outset" w:color="000000" w:sz="8"/>
            </w:tcBorders>
            <w:vAlign w:val="center"/>
          </w:tcPr>
          <w:bookmarkStart w:name="9964" w:id="9962"/>
          <w:p>
            <w:pPr>
              <w:spacing w:after="0"/>
              <w:ind w:left="0"/>
              <w:jc w:val="center"/>
            </w:pPr>
            <w:r>
              <w:rPr>
                <w:rFonts w:ascii="Arial"/>
                <w:b w:val="false"/>
                <w:i w:val="false"/>
                <w:color w:val="000000"/>
                <w:sz w:val="15"/>
              </w:rPr>
              <w:t xml:space="preserve"> </w:t>
            </w:r>
          </w:p>
          <w:bookmarkEnd w:id="9962"/>
        </w:tc>
        <w:tc>
          <w:tcPr>
            <w:tcW w:w="1083" w:type="dxa"/>
            <w:tcBorders>
              <w:top w:val="outset" w:color="000000" w:sz="8"/>
              <w:left w:val="outset" w:color="000000" w:sz="8"/>
              <w:bottom w:val="outset" w:color="000000" w:sz="8"/>
              <w:right w:val="outset" w:color="000000" w:sz="8"/>
            </w:tcBorders>
            <w:vAlign w:val="center"/>
          </w:tcPr>
          <w:bookmarkStart w:name="9965" w:id="9963"/>
          <w:p>
            <w:pPr>
              <w:spacing w:after="0"/>
              <w:ind w:left="0"/>
              <w:jc w:val="center"/>
            </w:pPr>
            <w:r>
              <w:rPr>
                <w:rFonts w:ascii="Arial"/>
                <w:b w:val="false"/>
                <w:i w:val="false"/>
                <w:color w:val="000000"/>
                <w:sz w:val="15"/>
              </w:rPr>
              <w:t xml:space="preserve"> </w:t>
            </w:r>
          </w:p>
          <w:bookmarkEnd w:id="9963"/>
        </w:tc>
        <w:tc>
          <w:tcPr>
            <w:tcW w:w="1083" w:type="dxa"/>
            <w:tcBorders>
              <w:top w:val="outset" w:color="000000" w:sz="8"/>
              <w:left w:val="outset" w:color="000000" w:sz="8"/>
              <w:bottom w:val="outset" w:color="000000" w:sz="8"/>
              <w:right w:val="outset" w:color="000000" w:sz="8"/>
            </w:tcBorders>
            <w:vAlign w:val="center"/>
          </w:tcPr>
          <w:bookmarkStart w:name="9966" w:id="9964"/>
          <w:p>
            <w:pPr>
              <w:spacing w:after="0"/>
              <w:ind w:left="0"/>
              <w:jc w:val="center"/>
            </w:pPr>
            <w:r>
              <w:rPr>
                <w:rFonts w:ascii="Arial"/>
                <w:b w:val="false"/>
                <w:i w:val="false"/>
                <w:color w:val="000000"/>
                <w:sz w:val="15"/>
              </w:rPr>
              <w:t xml:space="preserve"> </w:t>
            </w:r>
          </w:p>
          <w:bookmarkEnd w:id="9964"/>
        </w:tc>
        <w:tc>
          <w:tcPr>
            <w:tcW w:w="1417" w:type="dxa"/>
            <w:tcBorders>
              <w:top w:val="outset" w:color="000000" w:sz="8"/>
              <w:left w:val="outset" w:color="000000" w:sz="8"/>
              <w:bottom w:val="outset" w:color="000000" w:sz="8"/>
              <w:right w:val="outset" w:color="000000" w:sz="8"/>
            </w:tcBorders>
            <w:vAlign w:val="center"/>
          </w:tcPr>
          <w:bookmarkStart w:name="9967" w:id="9965"/>
          <w:p>
            <w:pPr>
              <w:spacing w:after="0"/>
              <w:ind w:left="0"/>
              <w:jc w:val="center"/>
            </w:pPr>
            <w:r>
              <w:rPr>
                <w:rFonts w:ascii="Arial"/>
                <w:b w:val="false"/>
                <w:i w:val="false"/>
                <w:color w:val="000000"/>
                <w:sz w:val="15"/>
              </w:rPr>
              <w:t xml:space="preserve"> </w:t>
            </w:r>
          </w:p>
          <w:bookmarkEnd w:id="9965"/>
        </w:tc>
        <w:tc>
          <w:tcPr>
            <w:tcW w:w="1417" w:type="dxa"/>
            <w:tcBorders>
              <w:top w:val="outset" w:color="000000" w:sz="8"/>
              <w:left w:val="outset" w:color="000000" w:sz="8"/>
              <w:bottom w:val="outset" w:color="000000" w:sz="8"/>
              <w:right w:val="outset" w:color="000000" w:sz="8"/>
            </w:tcBorders>
            <w:vAlign w:val="center"/>
          </w:tcPr>
          <w:bookmarkStart w:name="9968" w:id="9966"/>
          <w:p>
            <w:pPr>
              <w:spacing w:after="0"/>
              <w:ind w:left="0"/>
              <w:jc w:val="center"/>
            </w:pPr>
            <w:r>
              <w:rPr>
                <w:rFonts w:ascii="Arial"/>
                <w:b w:val="false"/>
                <w:i w:val="false"/>
                <w:color w:val="000000"/>
                <w:sz w:val="15"/>
              </w:rPr>
              <w:t xml:space="preserve"> </w:t>
            </w:r>
          </w:p>
          <w:bookmarkEnd w:id="9966"/>
        </w:tc>
        <w:tc>
          <w:tcPr>
            <w:tcW w:w="1417" w:type="dxa"/>
            <w:tcBorders>
              <w:top w:val="outset" w:color="000000" w:sz="8"/>
              <w:left w:val="outset" w:color="000000" w:sz="8"/>
              <w:bottom w:val="outset" w:color="000000" w:sz="8"/>
              <w:right w:val="outset" w:color="000000" w:sz="8"/>
            </w:tcBorders>
            <w:vAlign w:val="center"/>
          </w:tcPr>
          <w:bookmarkStart w:name="9969" w:id="9967"/>
          <w:p>
            <w:pPr>
              <w:spacing w:after="0"/>
              <w:ind w:left="0"/>
              <w:jc w:val="center"/>
            </w:pPr>
            <w:r>
              <w:rPr>
                <w:rFonts w:ascii="Arial"/>
                <w:b w:val="false"/>
                <w:i/>
                <w:color w:val="000000"/>
                <w:sz w:val="15"/>
              </w:rPr>
              <w:t>550,00</w:t>
            </w:r>
          </w:p>
          <w:bookmarkEnd w:id="99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970" w:id="9968"/>
          <w:p>
            <w:pPr>
              <w:spacing w:after="0"/>
              <w:ind w:left="0"/>
              <w:jc w:val="center"/>
            </w:pPr>
            <w:r>
              <w:rPr>
                <w:rFonts w:ascii="Arial"/>
                <w:b w:val="false"/>
                <w:i w:val="false"/>
                <w:color w:val="000000"/>
                <w:sz w:val="15"/>
              </w:rPr>
              <w:t>4415030</w:t>
            </w:r>
          </w:p>
          <w:bookmarkEnd w:id="9968"/>
        </w:tc>
        <w:tc>
          <w:tcPr>
            <w:tcW w:w="805" w:type="dxa"/>
            <w:tcBorders>
              <w:top w:val="outset" w:color="000000" w:sz="8"/>
              <w:left w:val="outset" w:color="000000" w:sz="8"/>
              <w:bottom w:val="outset" w:color="000000" w:sz="8"/>
              <w:right w:val="outset" w:color="000000" w:sz="8"/>
            </w:tcBorders>
            <w:vAlign w:val="center"/>
          </w:tcPr>
          <w:bookmarkStart w:name="9971" w:id="9969"/>
          <w:p>
            <w:pPr>
              <w:spacing w:after="0"/>
              <w:ind w:left="0"/>
              <w:jc w:val="center"/>
            </w:pPr>
            <w:r>
              <w:rPr>
                <w:rFonts w:ascii="Arial"/>
                <w:b w:val="false"/>
                <w:i w:val="false"/>
                <w:color w:val="000000"/>
                <w:sz w:val="15"/>
              </w:rPr>
              <w:t>5030</w:t>
            </w:r>
          </w:p>
          <w:bookmarkEnd w:id="9969"/>
        </w:tc>
        <w:tc>
          <w:tcPr>
            <w:tcW w:w="805" w:type="dxa"/>
            <w:tcBorders>
              <w:top w:val="outset" w:color="000000" w:sz="8"/>
              <w:left w:val="outset" w:color="000000" w:sz="8"/>
              <w:bottom w:val="outset" w:color="000000" w:sz="8"/>
              <w:right w:val="outset" w:color="000000" w:sz="8"/>
            </w:tcBorders>
            <w:vAlign w:val="center"/>
          </w:tcPr>
          <w:bookmarkStart w:name="9972" w:id="9970"/>
          <w:p>
            <w:pPr>
              <w:spacing w:after="0"/>
              <w:ind w:left="0"/>
              <w:jc w:val="center"/>
            </w:pPr>
            <w:r>
              <w:rPr>
                <w:rFonts w:ascii="Arial"/>
                <w:b w:val="false"/>
                <w:i w:val="false"/>
                <w:color w:val="000000"/>
                <w:sz w:val="15"/>
              </w:rPr>
              <w:t xml:space="preserve"> </w:t>
            </w:r>
          </w:p>
          <w:bookmarkEnd w:id="9970"/>
        </w:tc>
        <w:tc>
          <w:tcPr>
            <w:tcW w:w="649" w:type="dxa"/>
            <w:tcBorders>
              <w:top w:val="outset" w:color="000000" w:sz="8"/>
              <w:left w:val="outset" w:color="000000" w:sz="8"/>
              <w:bottom w:val="outset" w:color="000000" w:sz="8"/>
              <w:right w:val="outset" w:color="000000" w:sz="8"/>
            </w:tcBorders>
            <w:vAlign w:val="center"/>
          </w:tcPr>
          <w:bookmarkStart w:name="9973" w:id="9971"/>
          <w:p>
            <w:pPr>
              <w:spacing w:after="0"/>
              <w:ind w:left="0"/>
              <w:jc w:val="left"/>
            </w:pPr>
            <w:r>
              <w:rPr>
                <w:rFonts w:ascii="Arial"/>
                <w:b w:val="false"/>
                <w:i w:val="false"/>
                <w:color w:val="000000"/>
                <w:sz w:val="15"/>
              </w:rPr>
              <w:t>Розвиток дитячо-юнацького та резервного спорту</w:t>
            </w:r>
          </w:p>
          <w:bookmarkEnd w:id="9971"/>
        </w:tc>
        <w:tc>
          <w:tcPr>
            <w:tcW w:w="1417" w:type="dxa"/>
            <w:tcBorders>
              <w:top w:val="outset" w:color="000000" w:sz="8"/>
              <w:left w:val="outset" w:color="000000" w:sz="8"/>
              <w:bottom w:val="outset" w:color="000000" w:sz="8"/>
              <w:right w:val="outset" w:color="000000" w:sz="8"/>
            </w:tcBorders>
            <w:vAlign w:val="center"/>
          </w:tcPr>
          <w:bookmarkStart w:name="9974" w:id="9972"/>
          <w:p>
            <w:pPr>
              <w:spacing w:after="0"/>
              <w:ind w:left="0"/>
              <w:jc w:val="center"/>
            </w:pPr>
            <w:r>
              <w:rPr>
                <w:rFonts w:ascii="Arial"/>
                <w:b w:val="false"/>
                <w:i w:val="false"/>
                <w:color w:val="000000"/>
                <w:sz w:val="15"/>
              </w:rPr>
              <w:t>14400,00</w:t>
            </w:r>
          </w:p>
          <w:bookmarkEnd w:id="9972"/>
        </w:tc>
        <w:tc>
          <w:tcPr>
            <w:tcW w:w="1417" w:type="dxa"/>
            <w:tcBorders>
              <w:top w:val="outset" w:color="000000" w:sz="8"/>
              <w:left w:val="outset" w:color="000000" w:sz="8"/>
              <w:bottom w:val="outset" w:color="000000" w:sz="8"/>
              <w:right w:val="outset" w:color="000000" w:sz="8"/>
            </w:tcBorders>
            <w:vAlign w:val="center"/>
          </w:tcPr>
          <w:bookmarkStart w:name="9975" w:id="9973"/>
          <w:p>
            <w:pPr>
              <w:spacing w:after="0"/>
              <w:ind w:left="0"/>
              <w:jc w:val="center"/>
            </w:pPr>
            <w:r>
              <w:rPr>
                <w:rFonts w:ascii="Arial"/>
                <w:b w:val="false"/>
                <w:i w:val="false"/>
                <w:color w:val="000000"/>
                <w:sz w:val="15"/>
              </w:rPr>
              <w:t>14400,00</w:t>
            </w:r>
          </w:p>
          <w:bookmarkEnd w:id="9973"/>
        </w:tc>
        <w:tc>
          <w:tcPr>
            <w:tcW w:w="1306" w:type="dxa"/>
            <w:tcBorders>
              <w:top w:val="outset" w:color="000000" w:sz="8"/>
              <w:left w:val="outset" w:color="000000" w:sz="8"/>
              <w:bottom w:val="outset" w:color="000000" w:sz="8"/>
              <w:right w:val="outset" w:color="000000" w:sz="8"/>
            </w:tcBorders>
            <w:vAlign w:val="center"/>
          </w:tcPr>
          <w:bookmarkStart w:name="9976" w:id="9974"/>
          <w:p>
            <w:pPr>
              <w:spacing w:after="0"/>
              <w:ind w:left="0"/>
              <w:jc w:val="center"/>
            </w:pPr>
            <w:r>
              <w:rPr>
                <w:rFonts w:ascii="Arial"/>
                <w:b w:val="false"/>
                <w:i w:val="false"/>
                <w:color w:val="000000"/>
                <w:sz w:val="15"/>
              </w:rPr>
              <w:t>10892,10</w:t>
            </w:r>
          </w:p>
          <w:bookmarkEnd w:id="9974"/>
        </w:tc>
        <w:tc>
          <w:tcPr>
            <w:tcW w:w="1194" w:type="dxa"/>
            <w:tcBorders>
              <w:top w:val="outset" w:color="000000" w:sz="8"/>
              <w:left w:val="outset" w:color="000000" w:sz="8"/>
              <w:bottom w:val="outset" w:color="000000" w:sz="8"/>
              <w:right w:val="outset" w:color="000000" w:sz="8"/>
            </w:tcBorders>
            <w:vAlign w:val="center"/>
          </w:tcPr>
          <w:bookmarkStart w:name="9977" w:id="9975"/>
          <w:p>
            <w:pPr>
              <w:spacing w:after="0"/>
              <w:ind w:left="0"/>
              <w:jc w:val="center"/>
            </w:pPr>
            <w:r>
              <w:rPr>
                <w:rFonts w:ascii="Arial"/>
                <w:b w:val="false"/>
                <w:i w:val="false"/>
                <w:color w:val="000000"/>
                <w:sz w:val="15"/>
              </w:rPr>
              <w:t>270,50</w:t>
            </w:r>
          </w:p>
          <w:bookmarkEnd w:id="9975"/>
        </w:tc>
        <w:tc>
          <w:tcPr>
            <w:tcW w:w="1417" w:type="dxa"/>
            <w:tcBorders>
              <w:top w:val="outset" w:color="000000" w:sz="8"/>
              <w:left w:val="outset" w:color="000000" w:sz="8"/>
              <w:bottom w:val="outset" w:color="000000" w:sz="8"/>
              <w:right w:val="outset" w:color="000000" w:sz="8"/>
            </w:tcBorders>
            <w:vAlign w:val="center"/>
          </w:tcPr>
          <w:bookmarkStart w:name="9978" w:id="9976"/>
          <w:p>
            <w:pPr>
              <w:spacing w:after="0"/>
              <w:ind w:left="0"/>
              <w:jc w:val="center"/>
            </w:pPr>
            <w:r>
              <w:rPr>
                <w:rFonts w:ascii="Arial"/>
                <w:b w:val="false"/>
                <w:i w:val="false"/>
                <w:color w:val="000000"/>
                <w:sz w:val="15"/>
              </w:rPr>
              <w:t xml:space="preserve"> </w:t>
            </w:r>
          </w:p>
          <w:bookmarkEnd w:id="9976"/>
        </w:tc>
        <w:tc>
          <w:tcPr>
            <w:tcW w:w="1417" w:type="dxa"/>
            <w:tcBorders>
              <w:top w:val="outset" w:color="000000" w:sz="8"/>
              <w:left w:val="outset" w:color="000000" w:sz="8"/>
              <w:bottom w:val="outset" w:color="000000" w:sz="8"/>
              <w:right w:val="outset" w:color="000000" w:sz="8"/>
            </w:tcBorders>
            <w:vAlign w:val="center"/>
          </w:tcPr>
          <w:bookmarkStart w:name="9979" w:id="9977"/>
          <w:p>
            <w:pPr>
              <w:spacing w:after="0"/>
              <w:ind w:left="0"/>
              <w:jc w:val="center"/>
            </w:pPr>
            <w:r>
              <w:rPr>
                <w:rFonts w:ascii="Arial"/>
                <w:b w:val="false"/>
                <w:i w:val="false"/>
                <w:color w:val="000000"/>
                <w:sz w:val="15"/>
              </w:rPr>
              <w:t>800,00</w:t>
            </w:r>
          </w:p>
          <w:bookmarkEnd w:id="9977"/>
        </w:tc>
        <w:tc>
          <w:tcPr>
            <w:tcW w:w="1194" w:type="dxa"/>
            <w:tcBorders>
              <w:top w:val="outset" w:color="000000" w:sz="8"/>
              <w:left w:val="outset" w:color="000000" w:sz="8"/>
              <w:bottom w:val="outset" w:color="000000" w:sz="8"/>
              <w:right w:val="outset" w:color="000000" w:sz="8"/>
            </w:tcBorders>
            <w:vAlign w:val="center"/>
          </w:tcPr>
          <w:bookmarkStart w:name="9980" w:id="9978"/>
          <w:p>
            <w:pPr>
              <w:spacing w:after="0"/>
              <w:ind w:left="0"/>
              <w:jc w:val="center"/>
            </w:pPr>
            <w:r>
              <w:rPr>
                <w:rFonts w:ascii="Arial"/>
                <w:b w:val="false"/>
                <w:i w:val="false"/>
                <w:color w:val="000000"/>
                <w:sz w:val="15"/>
              </w:rPr>
              <w:t xml:space="preserve"> </w:t>
            </w:r>
          </w:p>
          <w:bookmarkEnd w:id="9978"/>
        </w:tc>
        <w:tc>
          <w:tcPr>
            <w:tcW w:w="1083" w:type="dxa"/>
            <w:tcBorders>
              <w:top w:val="outset" w:color="000000" w:sz="8"/>
              <w:left w:val="outset" w:color="000000" w:sz="8"/>
              <w:bottom w:val="outset" w:color="000000" w:sz="8"/>
              <w:right w:val="outset" w:color="000000" w:sz="8"/>
            </w:tcBorders>
            <w:vAlign w:val="center"/>
          </w:tcPr>
          <w:bookmarkStart w:name="9981" w:id="9979"/>
          <w:p>
            <w:pPr>
              <w:spacing w:after="0"/>
              <w:ind w:left="0"/>
              <w:jc w:val="center"/>
            </w:pPr>
            <w:r>
              <w:rPr>
                <w:rFonts w:ascii="Arial"/>
                <w:b w:val="false"/>
                <w:i w:val="false"/>
                <w:color w:val="000000"/>
                <w:sz w:val="15"/>
              </w:rPr>
              <w:t xml:space="preserve"> </w:t>
            </w:r>
          </w:p>
          <w:bookmarkEnd w:id="9979"/>
        </w:tc>
        <w:tc>
          <w:tcPr>
            <w:tcW w:w="1083" w:type="dxa"/>
            <w:tcBorders>
              <w:top w:val="outset" w:color="000000" w:sz="8"/>
              <w:left w:val="outset" w:color="000000" w:sz="8"/>
              <w:bottom w:val="outset" w:color="000000" w:sz="8"/>
              <w:right w:val="outset" w:color="000000" w:sz="8"/>
            </w:tcBorders>
            <w:vAlign w:val="center"/>
          </w:tcPr>
          <w:bookmarkStart w:name="9982" w:id="9980"/>
          <w:p>
            <w:pPr>
              <w:spacing w:after="0"/>
              <w:ind w:left="0"/>
              <w:jc w:val="center"/>
            </w:pPr>
            <w:r>
              <w:rPr>
                <w:rFonts w:ascii="Arial"/>
                <w:b w:val="false"/>
                <w:i w:val="false"/>
                <w:color w:val="000000"/>
                <w:sz w:val="15"/>
              </w:rPr>
              <w:t xml:space="preserve"> </w:t>
            </w:r>
          </w:p>
          <w:bookmarkEnd w:id="9980"/>
        </w:tc>
        <w:tc>
          <w:tcPr>
            <w:tcW w:w="1417" w:type="dxa"/>
            <w:tcBorders>
              <w:top w:val="outset" w:color="000000" w:sz="8"/>
              <w:left w:val="outset" w:color="000000" w:sz="8"/>
              <w:bottom w:val="outset" w:color="000000" w:sz="8"/>
              <w:right w:val="outset" w:color="000000" w:sz="8"/>
            </w:tcBorders>
            <w:vAlign w:val="center"/>
          </w:tcPr>
          <w:bookmarkStart w:name="9983" w:id="9981"/>
          <w:p>
            <w:pPr>
              <w:spacing w:after="0"/>
              <w:ind w:left="0"/>
              <w:jc w:val="center"/>
            </w:pPr>
            <w:r>
              <w:rPr>
                <w:rFonts w:ascii="Arial"/>
                <w:b w:val="false"/>
                <w:i w:val="false"/>
                <w:color w:val="000000"/>
                <w:sz w:val="15"/>
              </w:rPr>
              <w:t>800,00</w:t>
            </w:r>
          </w:p>
          <w:bookmarkEnd w:id="9981"/>
        </w:tc>
        <w:tc>
          <w:tcPr>
            <w:tcW w:w="1417" w:type="dxa"/>
            <w:tcBorders>
              <w:top w:val="outset" w:color="000000" w:sz="8"/>
              <w:left w:val="outset" w:color="000000" w:sz="8"/>
              <w:bottom w:val="outset" w:color="000000" w:sz="8"/>
              <w:right w:val="outset" w:color="000000" w:sz="8"/>
            </w:tcBorders>
            <w:vAlign w:val="center"/>
          </w:tcPr>
          <w:bookmarkStart w:name="9984" w:id="9982"/>
          <w:p>
            <w:pPr>
              <w:spacing w:after="0"/>
              <w:ind w:left="0"/>
              <w:jc w:val="center"/>
            </w:pPr>
            <w:r>
              <w:rPr>
                <w:rFonts w:ascii="Arial"/>
                <w:b w:val="false"/>
                <w:i w:val="false"/>
                <w:color w:val="000000"/>
                <w:sz w:val="15"/>
              </w:rPr>
              <w:t>800,00</w:t>
            </w:r>
          </w:p>
          <w:bookmarkEnd w:id="9982"/>
        </w:tc>
        <w:tc>
          <w:tcPr>
            <w:tcW w:w="1417" w:type="dxa"/>
            <w:tcBorders>
              <w:top w:val="outset" w:color="000000" w:sz="8"/>
              <w:left w:val="outset" w:color="000000" w:sz="8"/>
              <w:bottom w:val="outset" w:color="000000" w:sz="8"/>
              <w:right w:val="outset" w:color="000000" w:sz="8"/>
            </w:tcBorders>
            <w:vAlign w:val="center"/>
          </w:tcPr>
          <w:bookmarkStart w:name="9985" w:id="9983"/>
          <w:p>
            <w:pPr>
              <w:spacing w:after="0"/>
              <w:ind w:left="0"/>
              <w:jc w:val="center"/>
            </w:pPr>
            <w:r>
              <w:rPr>
                <w:rFonts w:ascii="Arial"/>
                <w:b w:val="false"/>
                <w:i w:val="false"/>
                <w:color w:val="000000"/>
                <w:sz w:val="15"/>
              </w:rPr>
              <w:t>15200,00</w:t>
            </w:r>
          </w:p>
          <w:bookmarkEnd w:id="99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9986" w:id="9984"/>
          <w:p>
            <w:pPr>
              <w:spacing w:after="0"/>
              <w:ind w:left="0"/>
              <w:jc w:val="center"/>
            </w:pPr>
            <w:r>
              <w:rPr>
                <w:rFonts w:ascii="Arial"/>
                <w:b w:val="false"/>
                <w:i/>
                <w:color w:val="000000"/>
                <w:sz w:val="15"/>
              </w:rPr>
              <w:t>4415031</w:t>
            </w:r>
          </w:p>
          <w:bookmarkEnd w:id="9984"/>
        </w:tc>
        <w:tc>
          <w:tcPr>
            <w:tcW w:w="805" w:type="dxa"/>
            <w:tcBorders>
              <w:top w:val="outset" w:color="000000" w:sz="8"/>
              <w:left w:val="outset" w:color="000000" w:sz="8"/>
              <w:bottom w:val="outset" w:color="000000" w:sz="8"/>
              <w:right w:val="outset" w:color="000000" w:sz="8"/>
            </w:tcBorders>
            <w:vAlign w:val="center"/>
          </w:tcPr>
          <w:bookmarkStart w:name="9987" w:id="9985"/>
          <w:p>
            <w:pPr>
              <w:spacing w:after="0"/>
              <w:ind w:left="0"/>
              <w:jc w:val="center"/>
            </w:pPr>
            <w:r>
              <w:rPr>
                <w:rFonts w:ascii="Arial"/>
                <w:b w:val="false"/>
                <w:i/>
                <w:color w:val="000000"/>
                <w:sz w:val="15"/>
              </w:rPr>
              <w:t>5031</w:t>
            </w:r>
          </w:p>
          <w:bookmarkEnd w:id="9985"/>
        </w:tc>
        <w:tc>
          <w:tcPr>
            <w:tcW w:w="805" w:type="dxa"/>
            <w:tcBorders>
              <w:top w:val="outset" w:color="000000" w:sz="8"/>
              <w:left w:val="outset" w:color="000000" w:sz="8"/>
              <w:bottom w:val="outset" w:color="000000" w:sz="8"/>
              <w:right w:val="outset" w:color="000000" w:sz="8"/>
            </w:tcBorders>
            <w:vAlign w:val="center"/>
          </w:tcPr>
          <w:bookmarkStart w:name="9988" w:id="9986"/>
          <w:p>
            <w:pPr>
              <w:spacing w:after="0"/>
              <w:ind w:left="0"/>
              <w:jc w:val="center"/>
            </w:pPr>
            <w:r>
              <w:rPr>
                <w:rFonts w:ascii="Arial"/>
                <w:b w:val="false"/>
                <w:i/>
                <w:color w:val="000000"/>
                <w:sz w:val="15"/>
              </w:rPr>
              <w:t>0810</w:t>
            </w:r>
          </w:p>
          <w:bookmarkEnd w:id="9986"/>
        </w:tc>
        <w:tc>
          <w:tcPr>
            <w:tcW w:w="649" w:type="dxa"/>
            <w:tcBorders>
              <w:top w:val="outset" w:color="000000" w:sz="8"/>
              <w:left w:val="outset" w:color="000000" w:sz="8"/>
              <w:bottom w:val="outset" w:color="000000" w:sz="8"/>
              <w:right w:val="outset" w:color="000000" w:sz="8"/>
            </w:tcBorders>
            <w:vAlign w:val="center"/>
          </w:tcPr>
          <w:bookmarkStart w:name="9989" w:id="9987"/>
          <w:p>
            <w:pPr>
              <w:spacing w:after="0"/>
              <w:ind w:left="0"/>
              <w:jc w:val="left"/>
            </w:pPr>
            <w:r>
              <w:rPr>
                <w:rFonts w:ascii="Arial"/>
                <w:b w:val="false"/>
                <w:i/>
                <w:color w:val="000000"/>
                <w:sz w:val="15"/>
              </w:rPr>
              <w:t>Утримання та навчально-тренувальна робота комунальних дитячо-юнацьких спортивних шкіл</w:t>
            </w:r>
          </w:p>
          <w:bookmarkEnd w:id="9987"/>
        </w:tc>
        <w:tc>
          <w:tcPr>
            <w:tcW w:w="1417" w:type="dxa"/>
            <w:tcBorders>
              <w:top w:val="outset" w:color="000000" w:sz="8"/>
              <w:left w:val="outset" w:color="000000" w:sz="8"/>
              <w:bottom w:val="outset" w:color="000000" w:sz="8"/>
              <w:right w:val="outset" w:color="000000" w:sz="8"/>
            </w:tcBorders>
            <w:vAlign w:val="center"/>
          </w:tcPr>
          <w:bookmarkStart w:name="9990" w:id="9988"/>
          <w:p>
            <w:pPr>
              <w:spacing w:after="0"/>
              <w:ind w:left="0"/>
              <w:jc w:val="center"/>
            </w:pPr>
            <w:r>
              <w:rPr>
                <w:rFonts w:ascii="Arial"/>
                <w:b w:val="false"/>
                <w:i/>
                <w:color w:val="000000"/>
                <w:sz w:val="15"/>
              </w:rPr>
              <w:t>14400,00</w:t>
            </w:r>
          </w:p>
          <w:bookmarkEnd w:id="9988"/>
        </w:tc>
        <w:tc>
          <w:tcPr>
            <w:tcW w:w="1417" w:type="dxa"/>
            <w:tcBorders>
              <w:top w:val="outset" w:color="000000" w:sz="8"/>
              <w:left w:val="outset" w:color="000000" w:sz="8"/>
              <w:bottom w:val="outset" w:color="000000" w:sz="8"/>
              <w:right w:val="outset" w:color="000000" w:sz="8"/>
            </w:tcBorders>
            <w:vAlign w:val="center"/>
          </w:tcPr>
          <w:bookmarkStart w:name="9991" w:id="9989"/>
          <w:p>
            <w:pPr>
              <w:spacing w:after="0"/>
              <w:ind w:left="0"/>
              <w:jc w:val="center"/>
            </w:pPr>
            <w:r>
              <w:rPr>
                <w:rFonts w:ascii="Arial"/>
                <w:b w:val="false"/>
                <w:i/>
                <w:color w:val="000000"/>
                <w:sz w:val="15"/>
              </w:rPr>
              <w:t>14400,00</w:t>
            </w:r>
          </w:p>
          <w:bookmarkEnd w:id="9989"/>
        </w:tc>
        <w:tc>
          <w:tcPr>
            <w:tcW w:w="1306" w:type="dxa"/>
            <w:tcBorders>
              <w:top w:val="outset" w:color="000000" w:sz="8"/>
              <w:left w:val="outset" w:color="000000" w:sz="8"/>
              <w:bottom w:val="outset" w:color="000000" w:sz="8"/>
              <w:right w:val="outset" w:color="000000" w:sz="8"/>
            </w:tcBorders>
            <w:vAlign w:val="center"/>
          </w:tcPr>
          <w:bookmarkStart w:name="9992" w:id="9990"/>
          <w:p>
            <w:pPr>
              <w:spacing w:after="0"/>
              <w:ind w:left="0"/>
              <w:jc w:val="center"/>
            </w:pPr>
            <w:r>
              <w:rPr>
                <w:rFonts w:ascii="Arial"/>
                <w:b w:val="false"/>
                <w:i/>
                <w:color w:val="000000"/>
                <w:sz w:val="15"/>
              </w:rPr>
              <w:t>10892,10</w:t>
            </w:r>
          </w:p>
          <w:bookmarkEnd w:id="9990"/>
        </w:tc>
        <w:tc>
          <w:tcPr>
            <w:tcW w:w="1194" w:type="dxa"/>
            <w:tcBorders>
              <w:top w:val="outset" w:color="000000" w:sz="8"/>
              <w:left w:val="outset" w:color="000000" w:sz="8"/>
              <w:bottom w:val="outset" w:color="000000" w:sz="8"/>
              <w:right w:val="outset" w:color="000000" w:sz="8"/>
            </w:tcBorders>
            <w:vAlign w:val="center"/>
          </w:tcPr>
          <w:bookmarkStart w:name="9993" w:id="9991"/>
          <w:p>
            <w:pPr>
              <w:spacing w:after="0"/>
              <w:ind w:left="0"/>
              <w:jc w:val="center"/>
            </w:pPr>
            <w:r>
              <w:rPr>
                <w:rFonts w:ascii="Arial"/>
                <w:b w:val="false"/>
                <w:i/>
                <w:color w:val="000000"/>
                <w:sz w:val="15"/>
              </w:rPr>
              <w:t>270,50</w:t>
            </w:r>
          </w:p>
          <w:bookmarkEnd w:id="9991"/>
        </w:tc>
        <w:tc>
          <w:tcPr>
            <w:tcW w:w="1417" w:type="dxa"/>
            <w:tcBorders>
              <w:top w:val="outset" w:color="000000" w:sz="8"/>
              <w:left w:val="outset" w:color="000000" w:sz="8"/>
              <w:bottom w:val="outset" w:color="000000" w:sz="8"/>
              <w:right w:val="outset" w:color="000000" w:sz="8"/>
            </w:tcBorders>
            <w:vAlign w:val="center"/>
          </w:tcPr>
          <w:bookmarkStart w:name="9994" w:id="9992"/>
          <w:p>
            <w:pPr>
              <w:spacing w:after="0"/>
              <w:ind w:left="0"/>
              <w:jc w:val="center"/>
            </w:pPr>
            <w:r>
              <w:rPr>
                <w:rFonts w:ascii="Arial"/>
                <w:b w:val="false"/>
                <w:i w:val="false"/>
                <w:color w:val="000000"/>
                <w:sz w:val="15"/>
              </w:rPr>
              <w:t xml:space="preserve"> </w:t>
            </w:r>
          </w:p>
          <w:bookmarkEnd w:id="9992"/>
        </w:tc>
        <w:tc>
          <w:tcPr>
            <w:tcW w:w="1417" w:type="dxa"/>
            <w:tcBorders>
              <w:top w:val="outset" w:color="000000" w:sz="8"/>
              <w:left w:val="outset" w:color="000000" w:sz="8"/>
              <w:bottom w:val="outset" w:color="000000" w:sz="8"/>
              <w:right w:val="outset" w:color="000000" w:sz="8"/>
            </w:tcBorders>
            <w:vAlign w:val="center"/>
          </w:tcPr>
          <w:bookmarkStart w:name="9995" w:id="9993"/>
          <w:p>
            <w:pPr>
              <w:spacing w:after="0"/>
              <w:ind w:left="0"/>
              <w:jc w:val="center"/>
            </w:pPr>
            <w:r>
              <w:rPr>
                <w:rFonts w:ascii="Arial"/>
                <w:b w:val="false"/>
                <w:i/>
                <w:color w:val="000000"/>
                <w:sz w:val="15"/>
              </w:rPr>
              <w:t>800,00</w:t>
            </w:r>
          </w:p>
          <w:bookmarkEnd w:id="9993"/>
        </w:tc>
        <w:tc>
          <w:tcPr>
            <w:tcW w:w="1194" w:type="dxa"/>
            <w:tcBorders>
              <w:top w:val="outset" w:color="000000" w:sz="8"/>
              <w:left w:val="outset" w:color="000000" w:sz="8"/>
              <w:bottom w:val="outset" w:color="000000" w:sz="8"/>
              <w:right w:val="outset" w:color="000000" w:sz="8"/>
            </w:tcBorders>
            <w:vAlign w:val="center"/>
          </w:tcPr>
          <w:bookmarkStart w:name="9996" w:id="9994"/>
          <w:p>
            <w:pPr>
              <w:spacing w:after="0"/>
              <w:ind w:left="0"/>
              <w:jc w:val="center"/>
            </w:pPr>
            <w:r>
              <w:rPr>
                <w:rFonts w:ascii="Arial"/>
                <w:b w:val="false"/>
                <w:i w:val="false"/>
                <w:color w:val="000000"/>
                <w:sz w:val="15"/>
              </w:rPr>
              <w:t xml:space="preserve"> </w:t>
            </w:r>
          </w:p>
          <w:bookmarkEnd w:id="9994"/>
        </w:tc>
        <w:tc>
          <w:tcPr>
            <w:tcW w:w="1083" w:type="dxa"/>
            <w:tcBorders>
              <w:top w:val="outset" w:color="000000" w:sz="8"/>
              <w:left w:val="outset" w:color="000000" w:sz="8"/>
              <w:bottom w:val="outset" w:color="000000" w:sz="8"/>
              <w:right w:val="outset" w:color="000000" w:sz="8"/>
            </w:tcBorders>
            <w:vAlign w:val="center"/>
          </w:tcPr>
          <w:bookmarkStart w:name="9997" w:id="9995"/>
          <w:p>
            <w:pPr>
              <w:spacing w:after="0"/>
              <w:ind w:left="0"/>
              <w:jc w:val="center"/>
            </w:pPr>
            <w:r>
              <w:rPr>
                <w:rFonts w:ascii="Arial"/>
                <w:b w:val="false"/>
                <w:i w:val="false"/>
                <w:color w:val="000000"/>
                <w:sz w:val="15"/>
              </w:rPr>
              <w:t xml:space="preserve"> </w:t>
            </w:r>
          </w:p>
          <w:bookmarkEnd w:id="9995"/>
        </w:tc>
        <w:tc>
          <w:tcPr>
            <w:tcW w:w="1083" w:type="dxa"/>
            <w:tcBorders>
              <w:top w:val="outset" w:color="000000" w:sz="8"/>
              <w:left w:val="outset" w:color="000000" w:sz="8"/>
              <w:bottom w:val="outset" w:color="000000" w:sz="8"/>
              <w:right w:val="outset" w:color="000000" w:sz="8"/>
            </w:tcBorders>
            <w:vAlign w:val="center"/>
          </w:tcPr>
          <w:bookmarkStart w:name="9998" w:id="9996"/>
          <w:p>
            <w:pPr>
              <w:spacing w:after="0"/>
              <w:ind w:left="0"/>
              <w:jc w:val="center"/>
            </w:pPr>
            <w:r>
              <w:rPr>
                <w:rFonts w:ascii="Arial"/>
                <w:b w:val="false"/>
                <w:i w:val="false"/>
                <w:color w:val="000000"/>
                <w:sz w:val="15"/>
              </w:rPr>
              <w:t xml:space="preserve"> </w:t>
            </w:r>
          </w:p>
          <w:bookmarkEnd w:id="9996"/>
        </w:tc>
        <w:tc>
          <w:tcPr>
            <w:tcW w:w="1417" w:type="dxa"/>
            <w:tcBorders>
              <w:top w:val="outset" w:color="000000" w:sz="8"/>
              <w:left w:val="outset" w:color="000000" w:sz="8"/>
              <w:bottom w:val="outset" w:color="000000" w:sz="8"/>
              <w:right w:val="outset" w:color="000000" w:sz="8"/>
            </w:tcBorders>
            <w:vAlign w:val="center"/>
          </w:tcPr>
          <w:bookmarkStart w:name="9999" w:id="9997"/>
          <w:p>
            <w:pPr>
              <w:spacing w:after="0"/>
              <w:ind w:left="0"/>
              <w:jc w:val="center"/>
            </w:pPr>
            <w:r>
              <w:rPr>
                <w:rFonts w:ascii="Arial"/>
                <w:b w:val="false"/>
                <w:i/>
                <w:color w:val="000000"/>
                <w:sz w:val="15"/>
              </w:rPr>
              <w:t>800,00</w:t>
            </w:r>
          </w:p>
          <w:bookmarkEnd w:id="9997"/>
        </w:tc>
        <w:tc>
          <w:tcPr>
            <w:tcW w:w="1417" w:type="dxa"/>
            <w:tcBorders>
              <w:top w:val="outset" w:color="000000" w:sz="8"/>
              <w:left w:val="outset" w:color="000000" w:sz="8"/>
              <w:bottom w:val="outset" w:color="000000" w:sz="8"/>
              <w:right w:val="outset" w:color="000000" w:sz="8"/>
            </w:tcBorders>
            <w:vAlign w:val="center"/>
          </w:tcPr>
          <w:bookmarkStart w:name="10000" w:id="9998"/>
          <w:p>
            <w:pPr>
              <w:spacing w:after="0"/>
              <w:ind w:left="0"/>
              <w:jc w:val="center"/>
            </w:pPr>
            <w:r>
              <w:rPr>
                <w:rFonts w:ascii="Arial"/>
                <w:b w:val="false"/>
                <w:i/>
                <w:color w:val="000000"/>
                <w:sz w:val="15"/>
              </w:rPr>
              <w:t>800,00</w:t>
            </w:r>
          </w:p>
          <w:bookmarkEnd w:id="9998"/>
        </w:tc>
        <w:tc>
          <w:tcPr>
            <w:tcW w:w="1417" w:type="dxa"/>
            <w:tcBorders>
              <w:top w:val="outset" w:color="000000" w:sz="8"/>
              <w:left w:val="outset" w:color="000000" w:sz="8"/>
              <w:bottom w:val="outset" w:color="000000" w:sz="8"/>
              <w:right w:val="outset" w:color="000000" w:sz="8"/>
            </w:tcBorders>
            <w:vAlign w:val="center"/>
          </w:tcPr>
          <w:bookmarkStart w:name="10001" w:id="9999"/>
          <w:p>
            <w:pPr>
              <w:spacing w:after="0"/>
              <w:ind w:left="0"/>
              <w:jc w:val="center"/>
            </w:pPr>
            <w:r>
              <w:rPr>
                <w:rFonts w:ascii="Arial"/>
                <w:b w:val="false"/>
                <w:i/>
                <w:color w:val="000000"/>
                <w:sz w:val="15"/>
              </w:rPr>
              <w:t>15200,00</w:t>
            </w:r>
          </w:p>
          <w:bookmarkEnd w:id="99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002" w:id="10000"/>
          <w:p>
            <w:pPr>
              <w:spacing w:after="0"/>
              <w:ind w:left="0"/>
              <w:jc w:val="center"/>
            </w:pPr>
            <w:r>
              <w:rPr>
                <w:rFonts w:ascii="Arial"/>
                <w:b w:val="false"/>
                <w:i w:val="false"/>
                <w:color w:val="000000"/>
                <w:sz w:val="15"/>
              </w:rPr>
              <w:t>4415060</w:t>
            </w:r>
          </w:p>
          <w:bookmarkEnd w:id="10000"/>
        </w:tc>
        <w:tc>
          <w:tcPr>
            <w:tcW w:w="805" w:type="dxa"/>
            <w:tcBorders>
              <w:top w:val="outset" w:color="000000" w:sz="8"/>
              <w:left w:val="outset" w:color="000000" w:sz="8"/>
              <w:bottom w:val="outset" w:color="000000" w:sz="8"/>
              <w:right w:val="outset" w:color="000000" w:sz="8"/>
            </w:tcBorders>
            <w:vAlign w:val="center"/>
          </w:tcPr>
          <w:bookmarkStart w:name="10003" w:id="10001"/>
          <w:p>
            <w:pPr>
              <w:spacing w:after="0"/>
              <w:ind w:left="0"/>
              <w:jc w:val="center"/>
            </w:pPr>
            <w:r>
              <w:rPr>
                <w:rFonts w:ascii="Arial"/>
                <w:b w:val="false"/>
                <w:i w:val="false"/>
                <w:color w:val="000000"/>
                <w:sz w:val="15"/>
              </w:rPr>
              <w:t>5060</w:t>
            </w:r>
          </w:p>
          <w:bookmarkEnd w:id="10001"/>
        </w:tc>
        <w:tc>
          <w:tcPr>
            <w:tcW w:w="805" w:type="dxa"/>
            <w:tcBorders>
              <w:top w:val="outset" w:color="000000" w:sz="8"/>
              <w:left w:val="outset" w:color="000000" w:sz="8"/>
              <w:bottom w:val="outset" w:color="000000" w:sz="8"/>
              <w:right w:val="outset" w:color="000000" w:sz="8"/>
            </w:tcBorders>
            <w:vAlign w:val="center"/>
          </w:tcPr>
          <w:bookmarkStart w:name="10004" w:id="10002"/>
          <w:p>
            <w:pPr>
              <w:spacing w:after="0"/>
              <w:ind w:left="0"/>
              <w:jc w:val="center"/>
            </w:pPr>
            <w:r>
              <w:rPr>
                <w:rFonts w:ascii="Arial"/>
                <w:b w:val="false"/>
                <w:i w:val="false"/>
                <w:color w:val="000000"/>
                <w:sz w:val="15"/>
              </w:rPr>
              <w:t xml:space="preserve"> </w:t>
            </w:r>
          </w:p>
          <w:bookmarkEnd w:id="10002"/>
        </w:tc>
        <w:tc>
          <w:tcPr>
            <w:tcW w:w="649" w:type="dxa"/>
            <w:tcBorders>
              <w:top w:val="outset" w:color="000000" w:sz="8"/>
              <w:left w:val="outset" w:color="000000" w:sz="8"/>
              <w:bottom w:val="outset" w:color="000000" w:sz="8"/>
              <w:right w:val="outset" w:color="000000" w:sz="8"/>
            </w:tcBorders>
            <w:vAlign w:val="center"/>
          </w:tcPr>
          <w:bookmarkStart w:name="10005" w:id="10003"/>
          <w:p>
            <w:pPr>
              <w:spacing w:after="0"/>
              <w:ind w:left="0"/>
              <w:jc w:val="left"/>
            </w:pPr>
            <w:r>
              <w:rPr>
                <w:rFonts w:ascii="Arial"/>
                <w:b w:val="false"/>
                <w:i w:val="false"/>
                <w:color w:val="000000"/>
                <w:sz w:val="15"/>
              </w:rPr>
              <w:t>Інші заходи з розвитку фізичної культури та спорту</w:t>
            </w:r>
          </w:p>
          <w:bookmarkEnd w:id="10003"/>
        </w:tc>
        <w:tc>
          <w:tcPr>
            <w:tcW w:w="1417" w:type="dxa"/>
            <w:tcBorders>
              <w:top w:val="outset" w:color="000000" w:sz="8"/>
              <w:left w:val="outset" w:color="000000" w:sz="8"/>
              <w:bottom w:val="outset" w:color="000000" w:sz="8"/>
              <w:right w:val="outset" w:color="000000" w:sz="8"/>
            </w:tcBorders>
            <w:vAlign w:val="center"/>
          </w:tcPr>
          <w:bookmarkStart w:name="10006" w:id="10004"/>
          <w:p>
            <w:pPr>
              <w:spacing w:after="0"/>
              <w:ind w:left="0"/>
              <w:jc w:val="center"/>
            </w:pPr>
            <w:r>
              <w:rPr>
                <w:rFonts w:ascii="Arial"/>
                <w:b w:val="false"/>
                <w:i w:val="false"/>
                <w:color w:val="000000"/>
                <w:sz w:val="15"/>
              </w:rPr>
              <w:t>450,00</w:t>
            </w:r>
          </w:p>
          <w:bookmarkEnd w:id="10004"/>
        </w:tc>
        <w:tc>
          <w:tcPr>
            <w:tcW w:w="1417" w:type="dxa"/>
            <w:tcBorders>
              <w:top w:val="outset" w:color="000000" w:sz="8"/>
              <w:left w:val="outset" w:color="000000" w:sz="8"/>
              <w:bottom w:val="outset" w:color="000000" w:sz="8"/>
              <w:right w:val="outset" w:color="000000" w:sz="8"/>
            </w:tcBorders>
            <w:vAlign w:val="center"/>
          </w:tcPr>
          <w:bookmarkStart w:name="10007" w:id="10005"/>
          <w:p>
            <w:pPr>
              <w:spacing w:after="0"/>
              <w:ind w:left="0"/>
              <w:jc w:val="center"/>
            </w:pPr>
            <w:r>
              <w:rPr>
                <w:rFonts w:ascii="Arial"/>
                <w:b w:val="false"/>
                <w:i w:val="false"/>
                <w:color w:val="000000"/>
                <w:sz w:val="15"/>
              </w:rPr>
              <w:t>450,00</w:t>
            </w:r>
          </w:p>
          <w:bookmarkEnd w:id="10005"/>
        </w:tc>
        <w:tc>
          <w:tcPr>
            <w:tcW w:w="1306" w:type="dxa"/>
            <w:tcBorders>
              <w:top w:val="outset" w:color="000000" w:sz="8"/>
              <w:left w:val="outset" w:color="000000" w:sz="8"/>
              <w:bottom w:val="outset" w:color="000000" w:sz="8"/>
              <w:right w:val="outset" w:color="000000" w:sz="8"/>
            </w:tcBorders>
            <w:vAlign w:val="center"/>
          </w:tcPr>
          <w:bookmarkStart w:name="10008" w:id="10006"/>
          <w:p>
            <w:pPr>
              <w:spacing w:after="0"/>
              <w:ind w:left="0"/>
              <w:jc w:val="center"/>
            </w:pPr>
            <w:r>
              <w:rPr>
                <w:rFonts w:ascii="Arial"/>
                <w:b w:val="false"/>
                <w:i w:val="false"/>
                <w:color w:val="000000"/>
                <w:sz w:val="15"/>
              </w:rPr>
              <w:t xml:space="preserve"> </w:t>
            </w:r>
          </w:p>
          <w:bookmarkEnd w:id="10006"/>
        </w:tc>
        <w:tc>
          <w:tcPr>
            <w:tcW w:w="1194" w:type="dxa"/>
            <w:tcBorders>
              <w:top w:val="outset" w:color="000000" w:sz="8"/>
              <w:left w:val="outset" w:color="000000" w:sz="8"/>
              <w:bottom w:val="outset" w:color="000000" w:sz="8"/>
              <w:right w:val="outset" w:color="000000" w:sz="8"/>
            </w:tcBorders>
            <w:vAlign w:val="center"/>
          </w:tcPr>
          <w:bookmarkStart w:name="10009" w:id="10007"/>
          <w:p>
            <w:pPr>
              <w:spacing w:after="0"/>
              <w:ind w:left="0"/>
              <w:jc w:val="center"/>
            </w:pPr>
            <w:r>
              <w:rPr>
                <w:rFonts w:ascii="Arial"/>
                <w:b w:val="false"/>
                <w:i w:val="false"/>
                <w:color w:val="000000"/>
                <w:sz w:val="15"/>
              </w:rPr>
              <w:t xml:space="preserve"> </w:t>
            </w:r>
          </w:p>
          <w:bookmarkEnd w:id="10007"/>
        </w:tc>
        <w:tc>
          <w:tcPr>
            <w:tcW w:w="1417" w:type="dxa"/>
            <w:tcBorders>
              <w:top w:val="outset" w:color="000000" w:sz="8"/>
              <w:left w:val="outset" w:color="000000" w:sz="8"/>
              <w:bottom w:val="outset" w:color="000000" w:sz="8"/>
              <w:right w:val="outset" w:color="000000" w:sz="8"/>
            </w:tcBorders>
            <w:vAlign w:val="center"/>
          </w:tcPr>
          <w:bookmarkStart w:name="10010" w:id="10008"/>
          <w:p>
            <w:pPr>
              <w:spacing w:after="0"/>
              <w:ind w:left="0"/>
              <w:jc w:val="center"/>
            </w:pPr>
            <w:r>
              <w:rPr>
                <w:rFonts w:ascii="Arial"/>
                <w:b w:val="false"/>
                <w:i w:val="false"/>
                <w:color w:val="000000"/>
                <w:sz w:val="15"/>
              </w:rPr>
              <w:t xml:space="preserve"> </w:t>
            </w:r>
          </w:p>
          <w:bookmarkEnd w:id="10008"/>
        </w:tc>
        <w:tc>
          <w:tcPr>
            <w:tcW w:w="1417" w:type="dxa"/>
            <w:tcBorders>
              <w:top w:val="outset" w:color="000000" w:sz="8"/>
              <w:left w:val="outset" w:color="000000" w:sz="8"/>
              <w:bottom w:val="outset" w:color="000000" w:sz="8"/>
              <w:right w:val="outset" w:color="000000" w:sz="8"/>
            </w:tcBorders>
            <w:vAlign w:val="center"/>
          </w:tcPr>
          <w:bookmarkStart w:name="10011" w:id="10009"/>
          <w:p>
            <w:pPr>
              <w:spacing w:after="0"/>
              <w:ind w:left="0"/>
              <w:jc w:val="center"/>
            </w:pPr>
            <w:r>
              <w:rPr>
                <w:rFonts w:ascii="Arial"/>
                <w:b w:val="false"/>
                <w:i w:val="false"/>
                <w:color w:val="000000"/>
                <w:sz w:val="15"/>
              </w:rPr>
              <w:t xml:space="preserve"> </w:t>
            </w:r>
          </w:p>
          <w:bookmarkEnd w:id="10009"/>
        </w:tc>
        <w:tc>
          <w:tcPr>
            <w:tcW w:w="1194" w:type="dxa"/>
            <w:tcBorders>
              <w:top w:val="outset" w:color="000000" w:sz="8"/>
              <w:left w:val="outset" w:color="000000" w:sz="8"/>
              <w:bottom w:val="outset" w:color="000000" w:sz="8"/>
              <w:right w:val="outset" w:color="000000" w:sz="8"/>
            </w:tcBorders>
            <w:vAlign w:val="center"/>
          </w:tcPr>
          <w:bookmarkStart w:name="10012" w:id="10010"/>
          <w:p>
            <w:pPr>
              <w:spacing w:after="0"/>
              <w:ind w:left="0"/>
              <w:jc w:val="center"/>
            </w:pPr>
            <w:r>
              <w:rPr>
                <w:rFonts w:ascii="Arial"/>
                <w:b w:val="false"/>
                <w:i w:val="false"/>
                <w:color w:val="000000"/>
                <w:sz w:val="15"/>
              </w:rPr>
              <w:t xml:space="preserve"> </w:t>
            </w:r>
          </w:p>
          <w:bookmarkEnd w:id="10010"/>
        </w:tc>
        <w:tc>
          <w:tcPr>
            <w:tcW w:w="1083" w:type="dxa"/>
            <w:tcBorders>
              <w:top w:val="outset" w:color="000000" w:sz="8"/>
              <w:left w:val="outset" w:color="000000" w:sz="8"/>
              <w:bottom w:val="outset" w:color="000000" w:sz="8"/>
              <w:right w:val="outset" w:color="000000" w:sz="8"/>
            </w:tcBorders>
            <w:vAlign w:val="center"/>
          </w:tcPr>
          <w:bookmarkStart w:name="10013" w:id="10011"/>
          <w:p>
            <w:pPr>
              <w:spacing w:after="0"/>
              <w:ind w:left="0"/>
              <w:jc w:val="center"/>
            </w:pPr>
            <w:r>
              <w:rPr>
                <w:rFonts w:ascii="Arial"/>
                <w:b w:val="false"/>
                <w:i w:val="false"/>
                <w:color w:val="000000"/>
                <w:sz w:val="15"/>
              </w:rPr>
              <w:t xml:space="preserve"> </w:t>
            </w:r>
          </w:p>
          <w:bookmarkEnd w:id="10011"/>
        </w:tc>
        <w:tc>
          <w:tcPr>
            <w:tcW w:w="1083" w:type="dxa"/>
            <w:tcBorders>
              <w:top w:val="outset" w:color="000000" w:sz="8"/>
              <w:left w:val="outset" w:color="000000" w:sz="8"/>
              <w:bottom w:val="outset" w:color="000000" w:sz="8"/>
              <w:right w:val="outset" w:color="000000" w:sz="8"/>
            </w:tcBorders>
            <w:vAlign w:val="center"/>
          </w:tcPr>
          <w:bookmarkStart w:name="10014" w:id="10012"/>
          <w:p>
            <w:pPr>
              <w:spacing w:after="0"/>
              <w:ind w:left="0"/>
              <w:jc w:val="center"/>
            </w:pPr>
            <w:r>
              <w:rPr>
                <w:rFonts w:ascii="Arial"/>
                <w:b w:val="false"/>
                <w:i w:val="false"/>
                <w:color w:val="000000"/>
                <w:sz w:val="15"/>
              </w:rPr>
              <w:t xml:space="preserve"> </w:t>
            </w:r>
          </w:p>
          <w:bookmarkEnd w:id="10012"/>
        </w:tc>
        <w:tc>
          <w:tcPr>
            <w:tcW w:w="1417" w:type="dxa"/>
            <w:tcBorders>
              <w:top w:val="outset" w:color="000000" w:sz="8"/>
              <w:left w:val="outset" w:color="000000" w:sz="8"/>
              <w:bottom w:val="outset" w:color="000000" w:sz="8"/>
              <w:right w:val="outset" w:color="000000" w:sz="8"/>
            </w:tcBorders>
            <w:vAlign w:val="center"/>
          </w:tcPr>
          <w:bookmarkStart w:name="10015" w:id="10013"/>
          <w:p>
            <w:pPr>
              <w:spacing w:after="0"/>
              <w:ind w:left="0"/>
              <w:jc w:val="center"/>
            </w:pPr>
            <w:r>
              <w:rPr>
                <w:rFonts w:ascii="Arial"/>
                <w:b w:val="false"/>
                <w:i w:val="false"/>
                <w:color w:val="000000"/>
                <w:sz w:val="15"/>
              </w:rPr>
              <w:t xml:space="preserve"> </w:t>
            </w:r>
          </w:p>
          <w:bookmarkEnd w:id="10013"/>
        </w:tc>
        <w:tc>
          <w:tcPr>
            <w:tcW w:w="1417" w:type="dxa"/>
            <w:tcBorders>
              <w:top w:val="outset" w:color="000000" w:sz="8"/>
              <w:left w:val="outset" w:color="000000" w:sz="8"/>
              <w:bottom w:val="outset" w:color="000000" w:sz="8"/>
              <w:right w:val="outset" w:color="000000" w:sz="8"/>
            </w:tcBorders>
            <w:vAlign w:val="center"/>
          </w:tcPr>
          <w:bookmarkStart w:name="10016" w:id="10014"/>
          <w:p>
            <w:pPr>
              <w:spacing w:after="0"/>
              <w:ind w:left="0"/>
              <w:jc w:val="center"/>
            </w:pPr>
            <w:r>
              <w:rPr>
                <w:rFonts w:ascii="Arial"/>
                <w:b w:val="false"/>
                <w:i w:val="false"/>
                <w:color w:val="000000"/>
                <w:sz w:val="15"/>
              </w:rPr>
              <w:t xml:space="preserve"> </w:t>
            </w:r>
          </w:p>
          <w:bookmarkEnd w:id="10014"/>
        </w:tc>
        <w:tc>
          <w:tcPr>
            <w:tcW w:w="1417" w:type="dxa"/>
            <w:tcBorders>
              <w:top w:val="outset" w:color="000000" w:sz="8"/>
              <w:left w:val="outset" w:color="000000" w:sz="8"/>
              <w:bottom w:val="outset" w:color="000000" w:sz="8"/>
              <w:right w:val="outset" w:color="000000" w:sz="8"/>
            </w:tcBorders>
            <w:vAlign w:val="center"/>
          </w:tcPr>
          <w:bookmarkStart w:name="10017" w:id="10015"/>
          <w:p>
            <w:pPr>
              <w:spacing w:after="0"/>
              <w:ind w:left="0"/>
              <w:jc w:val="center"/>
            </w:pPr>
            <w:r>
              <w:rPr>
                <w:rFonts w:ascii="Arial"/>
                <w:b w:val="false"/>
                <w:i w:val="false"/>
                <w:color w:val="000000"/>
                <w:sz w:val="15"/>
              </w:rPr>
              <w:t>450,00</w:t>
            </w:r>
          </w:p>
          <w:bookmarkEnd w:id="100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018" w:id="10016"/>
          <w:p>
            <w:pPr>
              <w:spacing w:after="0"/>
              <w:ind w:left="0"/>
              <w:jc w:val="center"/>
            </w:pPr>
            <w:r>
              <w:rPr>
                <w:rFonts w:ascii="Arial"/>
                <w:b w:val="false"/>
                <w:i/>
                <w:color w:val="000000"/>
                <w:sz w:val="15"/>
              </w:rPr>
              <w:t>4415061</w:t>
            </w:r>
          </w:p>
          <w:bookmarkEnd w:id="10016"/>
        </w:tc>
        <w:tc>
          <w:tcPr>
            <w:tcW w:w="805" w:type="dxa"/>
            <w:tcBorders>
              <w:top w:val="outset" w:color="000000" w:sz="8"/>
              <w:left w:val="outset" w:color="000000" w:sz="8"/>
              <w:bottom w:val="outset" w:color="000000" w:sz="8"/>
              <w:right w:val="outset" w:color="000000" w:sz="8"/>
            </w:tcBorders>
            <w:vAlign w:val="center"/>
          </w:tcPr>
          <w:bookmarkStart w:name="10019" w:id="10017"/>
          <w:p>
            <w:pPr>
              <w:spacing w:after="0"/>
              <w:ind w:left="0"/>
              <w:jc w:val="center"/>
            </w:pPr>
            <w:r>
              <w:rPr>
                <w:rFonts w:ascii="Arial"/>
                <w:b w:val="false"/>
                <w:i/>
                <w:color w:val="000000"/>
                <w:sz w:val="15"/>
              </w:rPr>
              <w:t>5061</w:t>
            </w:r>
          </w:p>
          <w:bookmarkEnd w:id="10017"/>
        </w:tc>
        <w:tc>
          <w:tcPr>
            <w:tcW w:w="805" w:type="dxa"/>
            <w:tcBorders>
              <w:top w:val="outset" w:color="000000" w:sz="8"/>
              <w:left w:val="outset" w:color="000000" w:sz="8"/>
              <w:bottom w:val="outset" w:color="000000" w:sz="8"/>
              <w:right w:val="outset" w:color="000000" w:sz="8"/>
            </w:tcBorders>
            <w:vAlign w:val="center"/>
          </w:tcPr>
          <w:bookmarkStart w:name="10020" w:id="10018"/>
          <w:p>
            <w:pPr>
              <w:spacing w:after="0"/>
              <w:ind w:left="0"/>
              <w:jc w:val="center"/>
            </w:pPr>
            <w:r>
              <w:rPr>
                <w:rFonts w:ascii="Arial"/>
                <w:b w:val="false"/>
                <w:i/>
                <w:color w:val="000000"/>
                <w:sz w:val="15"/>
              </w:rPr>
              <w:t>0810</w:t>
            </w:r>
          </w:p>
          <w:bookmarkEnd w:id="10018"/>
        </w:tc>
        <w:tc>
          <w:tcPr>
            <w:tcW w:w="649" w:type="dxa"/>
            <w:tcBorders>
              <w:top w:val="outset" w:color="000000" w:sz="8"/>
              <w:left w:val="outset" w:color="000000" w:sz="8"/>
              <w:bottom w:val="outset" w:color="000000" w:sz="8"/>
              <w:right w:val="outset" w:color="000000" w:sz="8"/>
            </w:tcBorders>
            <w:vAlign w:val="center"/>
          </w:tcPr>
          <w:bookmarkStart w:name="10021" w:id="10019"/>
          <w:p>
            <w:pPr>
              <w:spacing w:after="0"/>
              <w:ind w:left="0"/>
              <w:jc w:val="left"/>
            </w:pPr>
            <w:r>
              <w:rPr>
                <w:rFonts w:ascii="Arial"/>
                <w:b w:val="false"/>
                <w:i/>
                <w:color w:val="000000"/>
                <w:sz w:val="15"/>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bookmarkEnd w:id="10019"/>
        </w:tc>
        <w:tc>
          <w:tcPr>
            <w:tcW w:w="1417" w:type="dxa"/>
            <w:tcBorders>
              <w:top w:val="outset" w:color="000000" w:sz="8"/>
              <w:left w:val="outset" w:color="000000" w:sz="8"/>
              <w:bottom w:val="outset" w:color="000000" w:sz="8"/>
              <w:right w:val="outset" w:color="000000" w:sz="8"/>
            </w:tcBorders>
            <w:vAlign w:val="center"/>
          </w:tcPr>
          <w:bookmarkStart w:name="10022" w:id="10020"/>
          <w:p>
            <w:pPr>
              <w:spacing w:after="0"/>
              <w:ind w:left="0"/>
              <w:jc w:val="center"/>
            </w:pPr>
            <w:r>
              <w:rPr>
                <w:rFonts w:ascii="Arial"/>
                <w:b w:val="false"/>
                <w:i/>
                <w:color w:val="000000"/>
                <w:sz w:val="15"/>
              </w:rPr>
              <w:t>450,00</w:t>
            </w:r>
          </w:p>
          <w:bookmarkEnd w:id="10020"/>
        </w:tc>
        <w:tc>
          <w:tcPr>
            <w:tcW w:w="1417" w:type="dxa"/>
            <w:tcBorders>
              <w:top w:val="outset" w:color="000000" w:sz="8"/>
              <w:left w:val="outset" w:color="000000" w:sz="8"/>
              <w:bottom w:val="outset" w:color="000000" w:sz="8"/>
              <w:right w:val="outset" w:color="000000" w:sz="8"/>
            </w:tcBorders>
            <w:vAlign w:val="center"/>
          </w:tcPr>
          <w:bookmarkStart w:name="10023" w:id="10021"/>
          <w:p>
            <w:pPr>
              <w:spacing w:after="0"/>
              <w:ind w:left="0"/>
              <w:jc w:val="center"/>
            </w:pPr>
            <w:r>
              <w:rPr>
                <w:rFonts w:ascii="Arial"/>
                <w:b w:val="false"/>
                <w:i/>
                <w:color w:val="000000"/>
                <w:sz w:val="15"/>
              </w:rPr>
              <w:t>450,00</w:t>
            </w:r>
          </w:p>
          <w:bookmarkEnd w:id="10021"/>
        </w:tc>
        <w:tc>
          <w:tcPr>
            <w:tcW w:w="1306" w:type="dxa"/>
            <w:tcBorders>
              <w:top w:val="outset" w:color="000000" w:sz="8"/>
              <w:left w:val="outset" w:color="000000" w:sz="8"/>
              <w:bottom w:val="outset" w:color="000000" w:sz="8"/>
              <w:right w:val="outset" w:color="000000" w:sz="8"/>
            </w:tcBorders>
            <w:vAlign w:val="center"/>
          </w:tcPr>
          <w:bookmarkStart w:name="10024" w:id="10022"/>
          <w:p>
            <w:pPr>
              <w:spacing w:after="0"/>
              <w:ind w:left="0"/>
              <w:jc w:val="center"/>
            </w:pPr>
            <w:r>
              <w:rPr>
                <w:rFonts w:ascii="Arial"/>
                <w:b w:val="false"/>
                <w:i w:val="false"/>
                <w:color w:val="000000"/>
                <w:sz w:val="15"/>
              </w:rPr>
              <w:t xml:space="preserve"> </w:t>
            </w:r>
          </w:p>
          <w:bookmarkEnd w:id="10022"/>
        </w:tc>
        <w:tc>
          <w:tcPr>
            <w:tcW w:w="1194" w:type="dxa"/>
            <w:tcBorders>
              <w:top w:val="outset" w:color="000000" w:sz="8"/>
              <w:left w:val="outset" w:color="000000" w:sz="8"/>
              <w:bottom w:val="outset" w:color="000000" w:sz="8"/>
              <w:right w:val="outset" w:color="000000" w:sz="8"/>
            </w:tcBorders>
            <w:vAlign w:val="center"/>
          </w:tcPr>
          <w:bookmarkStart w:name="10025" w:id="10023"/>
          <w:p>
            <w:pPr>
              <w:spacing w:after="0"/>
              <w:ind w:left="0"/>
              <w:jc w:val="center"/>
            </w:pPr>
            <w:r>
              <w:rPr>
                <w:rFonts w:ascii="Arial"/>
                <w:b w:val="false"/>
                <w:i w:val="false"/>
                <w:color w:val="000000"/>
                <w:sz w:val="15"/>
              </w:rPr>
              <w:t xml:space="preserve"> </w:t>
            </w:r>
          </w:p>
          <w:bookmarkEnd w:id="10023"/>
        </w:tc>
        <w:tc>
          <w:tcPr>
            <w:tcW w:w="1417" w:type="dxa"/>
            <w:tcBorders>
              <w:top w:val="outset" w:color="000000" w:sz="8"/>
              <w:left w:val="outset" w:color="000000" w:sz="8"/>
              <w:bottom w:val="outset" w:color="000000" w:sz="8"/>
              <w:right w:val="outset" w:color="000000" w:sz="8"/>
            </w:tcBorders>
            <w:vAlign w:val="center"/>
          </w:tcPr>
          <w:bookmarkStart w:name="10026" w:id="10024"/>
          <w:p>
            <w:pPr>
              <w:spacing w:after="0"/>
              <w:ind w:left="0"/>
              <w:jc w:val="center"/>
            </w:pPr>
            <w:r>
              <w:rPr>
                <w:rFonts w:ascii="Arial"/>
                <w:b w:val="false"/>
                <w:i w:val="false"/>
                <w:color w:val="000000"/>
                <w:sz w:val="15"/>
              </w:rPr>
              <w:t xml:space="preserve"> </w:t>
            </w:r>
          </w:p>
          <w:bookmarkEnd w:id="10024"/>
        </w:tc>
        <w:tc>
          <w:tcPr>
            <w:tcW w:w="1417" w:type="dxa"/>
            <w:tcBorders>
              <w:top w:val="outset" w:color="000000" w:sz="8"/>
              <w:left w:val="outset" w:color="000000" w:sz="8"/>
              <w:bottom w:val="outset" w:color="000000" w:sz="8"/>
              <w:right w:val="outset" w:color="000000" w:sz="8"/>
            </w:tcBorders>
            <w:vAlign w:val="center"/>
          </w:tcPr>
          <w:bookmarkStart w:name="10027" w:id="10025"/>
          <w:p>
            <w:pPr>
              <w:spacing w:after="0"/>
              <w:ind w:left="0"/>
              <w:jc w:val="center"/>
            </w:pPr>
            <w:r>
              <w:rPr>
                <w:rFonts w:ascii="Arial"/>
                <w:b w:val="false"/>
                <w:i w:val="false"/>
                <w:color w:val="000000"/>
                <w:sz w:val="15"/>
              </w:rPr>
              <w:t xml:space="preserve"> </w:t>
            </w:r>
          </w:p>
          <w:bookmarkEnd w:id="10025"/>
        </w:tc>
        <w:tc>
          <w:tcPr>
            <w:tcW w:w="1194" w:type="dxa"/>
            <w:tcBorders>
              <w:top w:val="outset" w:color="000000" w:sz="8"/>
              <w:left w:val="outset" w:color="000000" w:sz="8"/>
              <w:bottom w:val="outset" w:color="000000" w:sz="8"/>
              <w:right w:val="outset" w:color="000000" w:sz="8"/>
            </w:tcBorders>
            <w:vAlign w:val="center"/>
          </w:tcPr>
          <w:bookmarkStart w:name="10028" w:id="10026"/>
          <w:p>
            <w:pPr>
              <w:spacing w:after="0"/>
              <w:ind w:left="0"/>
              <w:jc w:val="center"/>
            </w:pPr>
            <w:r>
              <w:rPr>
                <w:rFonts w:ascii="Arial"/>
                <w:b w:val="false"/>
                <w:i w:val="false"/>
                <w:color w:val="000000"/>
                <w:sz w:val="15"/>
              </w:rPr>
              <w:t xml:space="preserve"> </w:t>
            </w:r>
          </w:p>
          <w:bookmarkEnd w:id="10026"/>
        </w:tc>
        <w:tc>
          <w:tcPr>
            <w:tcW w:w="1083" w:type="dxa"/>
            <w:tcBorders>
              <w:top w:val="outset" w:color="000000" w:sz="8"/>
              <w:left w:val="outset" w:color="000000" w:sz="8"/>
              <w:bottom w:val="outset" w:color="000000" w:sz="8"/>
              <w:right w:val="outset" w:color="000000" w:sz="8"/>
            </w:tcBorders>
            <w:vAlign w:val="center"/>
          </w:tcPr>
          <w:bookmarkStart w:name="10029" w:id="10027"/>
          <w:p>
            <w:pPr>
              <w:spacing w:after="0"/>
              <w:ind w:left="0"/>
              <w:jc w:val="center"/>
            </w:pPr>
            <w:r>
              <w:rPr>
                <w:rFonts w:ascii="Arial"/>
                <w:b w:val="false"/>
                <w:i w:val="false"/>
                <w:color w:val="000000"/>
                <w:sz w:val="15"/>
              </w:rPr>
              <w:t xml:space="preserve"> </w:t>
            </w:r>
          </w:p>
          <w:bookmarkEnd w:id="10027"/>
        </w:tc>
        <w:tc>
          <w:tcPr>
            <w:tcW w:w="1083" w:type="dxa"/>
            <w:tcBorders>
              <w:top w:val="outset" w:color="000000" w:sz="8"/>
              <w:left w:val="outset" w:color="000000" w:sz="8"/>
              <w:bottom w:val="outset" w:color="000000" w:sz="8"/>
              <w:right w:val="outset" w:color="000000" w:sz="8"/>
            </w:tcBorders>
            <w:vAlign w:val="center"/>
          </w:tcPr>
          <w:bookmarkStart w:name="10030" w:id="10028"/>
          <w:p>
            <w:pPr>
              <w:spacing w:after="0"/>
              <w:ind w:left="0"/>
              <w:jc w:val="center"/>
            </w:pPr>
            <w:r>
              <w:rPr>
                <w:rFonts w:ascii="Arial"/>
                <w:b w:val="false"/>
                <w:i w:val="false"/>
                <w:color w:val="000000"/>
                <w:sz w:val="15"/>
              </w:rPr>
              <w:t xml:space="preserve"> </w:t>
            </w:r>
          </w:p>
          <w:bookmarkEnd w:id="10028"/>
        </w:tc>
        <w:tc>
          <w:tcPr>
            <w:tcW w:w="1417" w:type="dxa"/>
            <w:tcBorders>
              <w:top w:val="outset" w:color="000000" w:sz="8"/>
              <w:left w:val="outset" w:color="000000" w:sz="8"/>
              <w:bottom w:val="outset" w:color="000000" w:sz="8"/>
              <w:right w:val="outset" w:color="000000" w:sz="8"/>
            </w:tcBorders>
            <w:vAlign w:val="center"/>
          </w:tcPr>
          <w:bookmarkStart w:name="10031" w:id="10029"/>
          <w:p>
            <w:pPr>
              <w:spacing w:after="0"/>
              <w:ind w:left="0"/>
              <w:jc w:val="center"/>
            </w:pPr>
            <w:r>
              <w:rPr>
                <w:rFonts w:ascii="Arial"/>
                <w:b w:val="false"/>
                <w:i w:val="false"/>
                <w:color w:val="000000"/>
                <w:sz w:val="15"/>
              </w:rPr>
              <w:t xml:space="preserve"> </w:t>
            </w:r>
          </w:p>
          <w:bookmarkEnd w:id="10029"/>
        </w:tc>
        <w:tc>
          <w:tcPr>
            <w:tcW w:w="1417" w:type="dxa"/>
            <w:tcBorders>
              <w:top w:val="outset" w:color="000000" w:sz="8"/>
              <w:left w:val="outset" w:color="000000" w:sz="8"/>
              <w:bottom w:val="outset" w:color="000000" w:sz="8"/>
              <w:right w:val="outset" w:color="000000" w:sz="8"/>
            </w:tcBorders>
            <w:vAlign w:val="center"/>
          </w:tcPr>
          <w:bookmarkStart w:name="10032" w:id="10030"/>
          <w:p>
            <w:pPr>
              <w:spacing w:after="0"/>
              <w:ind w:left="0"/>
              <w:jc w:val="center"/>
            </w:pPr>
            <w:r>
              <w:rPr>
                <w:rFonts w:ascii="Arial"/>
                <w:b w:val="false"/>
                <w:i w:val="false"/>
                <w:color w:val="000000"/>
                <w:sz w:val="15"/>
              </w:rPr>
              <w:t xml:space="preserve"> </w:t>
            </w:r>
          </w:p>
          <w:bookmarkEnd w:id="10030"/>
        </w:tc>
        <w:tc>
          <w:tcPr>
            <w:tcW w:w="1417" w:type="dxa"/>
            <w:tcBorders>
              <w:top w:val="outset" w:color="000000" w:sz="8"/>
              <w:left w:val="outset" w:color="000000" w:sz="8"/>
              <w:bottom w:val="outset" w:color="000000" w:sz="8"/>
              <w:right w:val="outset" w:color="000000" w:sz="8"/>
            </w:tcBorders>
            <w:vAlign w:val="center"/>
          </w:tcPr>
          <w:bookmarkStart w:name="10033" w:id="10031"/>
          <w:p>
            <w:pPr>
              <w:spacing w:after="0"/>
              <w:ind w:left="0"/>
              <w:jc w:val="center"/>
            </w:pPr>
            <w:r>
              <w:rPr>
                <w:rFonts w:ascii="Arial"/>
                <w:b w:val="false"/>
                <w:i/>
                <w:color w:val="000000"/>
                <w:sz w:val="15"/>
              </w:rPr>
              <w:t>450,00</w:t>
            </w:r>
          </w:p>
          <w:bookmarkEnd w:id="100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034" w:id="10032"/>
          <w:p>
            <w:pPr>
              <w:spacing w:after="0"/>
              <w:ind w:left="0"/>
              <w:jc w:val="center"/>
            </w:pPr>
            <w:r>
              <w:rPr>
                <w:rFonts w:ascii="Arial"/>
                <w:b w:val="false"/>
                <w:i w:val="false"/>
                <w:color w:val="000000"/>
                <w:sz w:val="15"/>
              </w:rPr>
              <w:t>4416010</w:t>
            </w:r>
          </w:p>
          <w:bookmarkEnd w:id="10032"/>
        </w:tc>
        <w:tc>
          <w:tcPr>
            <w:tcW w:w="805" w:type="dxa"/>
            <w:tcBorders>
              <w:top w:val="outset" w:color="000000" w:sz="8"/>
              <w:left w:val="outset" w:color="000000" w:sz="8"/>
              <w:bottom w:val="outset" w:color="000000" w:sz="8"/>
              <w:right w:val="outset" w:color="000000" w:sz="8"/>
            </w:tcBorders>
            <w:vAlign w:val="center"/>
          </w:tcPr>
          <w:bookmarkStart w:name="10035" w:id="10033"/>
          <w:p>
            <w:pPr>
              <w:spacing w:after="0"/>
              <w:ind w:left="0"/>
              <w:jc w:val="center"/>
            </w:pPr>
            <w:r>
              <w:rPr>
                <w:rFonts w:ascii="Arial"/>
                <w:b w:val="false"/>
                <w:i w:val="false"/>
                <w:color w:val="000000"/>
                <w:sz w:val="15"/>
              </w:rPr>
              <w:t>6010</w:t>
            </w:r>
          </w:p>
          <w:bookmarkEnd w:id="10033"/>
        </w:tc>
        <w:tc>
          <w:tcPr>
            <w:tcW w:w="805" w:type="dxa"/>
            <w:tcBorders>
              <w:top w:val="outset" w:color="000000" w:sz="8"/>
              <w:left w:val="outset" w:color="000000" w:sz="8"/>
              <w:bottom w:val="outset" w:color="000000" w:sz="8"/>
              <w:right w:val="outset" w:color="000000" w:sz="8"/>
            </w:tcBorders>
            <w:vAlign w:val="center"/>
          </w:tcPr>
          <w:bookmarkStart w:name="10036" w:id="10034"/>
          <w:p>
            <w:pPr>
              <w:spacing w:after="0"/>
              <w:ind w:left="0"/>
              <w:jc w:val="center"/>
            </w:pPr>
            <w:r>
              <w:rPr>
                <w:rFonts w:ascii="Arial"/>
                <w:b w:val="false"/>
                <w:i w:val="false"/>
                <w:color w:val="000000"/>
                <w:sz w:val="15"/>
              </w:rPr>
              <w:t xml:space="preserve"> </w:t>
            </w:r>
          </w:p>
          <w:bookmarkEnd w:id="10034"/>
        </w:tc>
        <w:tc>
          <w:tcPr>
            <w:tcW w:w="649" w:type="dxa"/>
            <w:tcBorders>
              <w:top w:val="outset" w:color="000000" w:sz="8"/>
              <w:left w:val="outset" w:color="000000" w:sz="8"/>
              <w:bottom w:val="outset" w:color="000000" w:sz="8"/>
              <w:right w:val="outset" w:color="000000" w:sz="8"/>
            </w:tcBorders>
            <w:vAlign w:val="center"/>
          </w:tcPr>
          <w:bookmarkStart w:name="10037" w:id="10035"/>
          <w:p>
            <w:pPr>
              <w:spacing w:after="0"/>
              <w:ind w:left="0"/>
              <w:jc w:val="left"/>
            </w:pPr>
            <w:r>
              <w:rPr>
                <w:rFonts w:ascii="Arial"/>
                <w:b w:val="false"/>
                <w:i w:val="false"/>
                <w:color w:val="000000"/>
                <w:sz w:val="15"/>
              </w:rPr>
              <w:t>Утримання та ефективна експлуатація об'єктів житлово-комунального господарства</w:t>
            </w:r>
          </w:p>
          <w:bookmarkEnd w:id="10035"/>
        </w:tc>
        <w:tc>
          <w:tcPr>
            <w:tcW w:w="1417" w:type="dxa"/>
            <w:tcBorders>
              <w:top w:val="outset" w:color="000000" w:sz="8"/>
              <w:left w:val="outset" w:color="000000" w:sz="8"/>
              <w:bottom w:val="outset" w:color="000000" w:sz="8"/>
              <w:right w:val="outset" w:color="000000" w:sz="8"/>
            </w:tcBorders>
            <w:vAlign w:val="center"/>
          </w:tcPr>
          <w:bookmarkStart w:name="10038" w:id="10036"/>
          <w:p>
            <w:pPr>
              <w:spacing w:after="0"/>
              <w:ind w:left="0"/>
              <w:jc w:val="center"/>
            </w:pPr>
            <w:r>
              <w:rPr>
                <w:rFonts w:ascii="Arial"/>
                <w:b w:val="false"/>
                <w:i w:val="false"/>
                <w:color w:val="000000"/>
                <w:sz w:val="15"/>
              </w:rPr>
              <w:t xml:space="preserve"> </w:t>
            </w:r>
          </w:p>
          <w:bookmarkEnd w:id="10036"/>
        </w:tc>
        <w:tc>
          <w:tcPr>
            <w:tcW w:w="1417" w:type="dxa"/>
            <w:tcBorders>
              <w:top w:val="outset" w:color="000000" w:sz="8"/>
              <w:left w:val="outset" w:color="000000" w:sz="8"/>
              <w:bottom w:val="outset" w:color="000000" w:sz="8"/>
              <w:right w:val="outset" w:color="000000" w:sz="8"/>
            </w:tcBorders>
            <w:vAlign w:val="center"/>
          </w:tcPr>
          <w:bookmarkStart w:name="10039" w:id="10037"/>
          <w:p>
            <w:pPr>
              <w:spacing w:after="0"/>
              <w:ind w:left="0"/>
              <w:jc w:val="center"/>
            </w:pPr>
            <w:r>
              <w:rPr>
                <w:rFonts w:ascii="Arial"/>
                <w:b w:val="false"/>
                <w:i w:val="false"/>
                <w:color w:val="000000"/>
                <w:sz w:val="15"/>
              </w:rPr>
              <w:t xml:space="preserve"> </w:t>
            </w:r>
          </w:p>
          <w:bookmarkEnd w:id="10037"/>
        </w:tc>
        <w:tc>
          <w:tcPr>
            <w:tcW w:w="1306" w:type="dxa"/>
            <w:tcBorders>
              <w:top w:val="outset" w:color="000000" w:sz="8"/>
              <w:left w:val="outset" w:color="000000" w:sz="8"/>
              <w:bottom w:val="outset" w:color="000000" w:sz="8"/>
              <w:right w:val="outset" w:color="000000" w:sz="8"/>
            </w:tcBorders>
            <w:vAlign w:val="center"/>
          </w:tcPr>
          <w:bookmarkStart w:name="10040" w:id="10038"/>
          <w:p>
            <w:pPr>
              <w:spacing w:after="0"/>
              <w:ind w:left="0"/>
              <w:jc w:val="center"/>
            </w:pPr>
            <w:r>
              <w:rPr>
                <w:rFonts w:ascii="Arial"/>
                <w:b w:val="false"/>
                <w:i w:val="false"/>
                <w:color w:val="000000"/>
                <w:sz w:val="15"/>
              </w:rPr>
              <w:t xml:space="preserve"> </w:t>
            </w:r>
          </w:p>
          <w:bookmarkEnd w:id="10038"/>
        </w:tc>
        <w:tc>
          <w:tcPr>
            <w:tcW w:w="1194" w:type="dxa"/>
            <w:tcBorders>
              <w:top w:val="outset" w:color="000000" w:sz="8"/>
              <w:left w:val="outset" w:color="000000" w:sz="8"/>
              <w:bottom w:val="outset" w:color="000000" w:sz="8"/>
              <w:right w:val="outset" w:color="000000" w:sz="8"/>
            </w:tcBorders>
            <w:vAlign w:val="center"/>
          </w:tcPr>
          <w:bookmarkStart w:name="10041" w:id="10039"/>
          <w:p>
            <w:pPr>
              <w:spacing w:after="0"/>
              <w:ind w:left="0"/>
              <w:jc w:val="center"/>
            </w:pPr>
            <w:r>
              <w:rPr>
                <w:rFonts w:ascii="Arial"/>
                <w:b w:val="false"/>
                <w:i w:val="false"/>
                <w:color w:val="000000"/>
                <w:sz w:val="15"/>
              </w:rPr>
              <w:t xml:space="preserve"> </w:t>
            </w:r>
          </w:p>
          <w:bookmarkEnd w:id="10039"/>
        </w:tc>
        <w:tc>
          <w:tcPr>
            <w:tcW w:w="1417" w:type="dxa"/>
            <w:tcBorders>
              <w:top w:val="outset" w:color="000000" w:sz="8"/>
              <w:left w:val="outset" w:color="000000" w:sz="8"/>
              <w:bottom w:val="outset" w:color="000000" w:sz="8"/>
              <w:right w:val="outset" w:color="000000" w:sz="8"/>
            </w:tcBorders>
            <w:vAlign w:val="center"/>
          </w:tcPr>
          <w:bookmarkStart w:name="10042" w:id="10040"/>
          <w:p>
            <w:pPr>
              <w:spacing w:after="0"/>
              <w:ind w:left="0"/>
              <w:jc w:val="center"/>
            </w:pPr>
            <w:r>
              <w:rPr>
                <w:rFonts w:ascii="Arial"/>
                <w:b w:val="false"/>
                <w:i w:val="false"/>
                <w:color w:val="000000"/>
                <w:sz w:val="15"/>
              </w:rPr>
              <w:t xml:space="preserve"> </w:t>
            </w:r>
          </w:p>
          <w:bookmarkEnd w:id="10040"/>
        </w:tc>
        <w:tc>
          <w:tcPr>
            <w:tcW w:w="1417" w:type="dxa"/>
            <w:tcBorders>
              <w:top w:val="outset" w:color="000000" w:sz="8"/>
              <w:left w:val="outset" w:color="000000" w:sz="8"/>
              <w:bottom w:val="outset" w:color="000000" w:sz="8"/>
              <w:right w:val="outset" w:color="000000" w:sz="8"/>
            </w:tcBorders>
            <w:vAlign w:val="center"/>
          </w:tcPr>
          <w:bookmarkStart w:name="10043" w:id="10041"/>
          <w:p>
            <w:pPr>
              <w:spacing w:after="0"/>
              <w:ind w:left="0"/>
              <w:jc w:val="center"/>
            </w:pPr>
            <w:r>
              <w:rPr>
                <w:rFonts w:ascii="Arial"/>
                <w:b w:val="false"/>
                <w:i w:val="false"/>
                <w:color w:val="000000"/>
                <w:sz w:val="15"/>
              </w:rPr>
              <w:t>72700,00</w:t>
            </w:r>
          </w:p>
          <w:bookmarkEnd w:id="10041"/>
        </w:tc>
        <w:tc>
          <w:tcPr>
            <w:tcW w:w="1194" w:type="dxa"/>
            <w:tcBorders>
              <w:top w:val="outset" w:color="000000" w:sz="8"/>
              <w:left w:val="outset" w:color="000000" w:sz="8"/>
              <w:bottom w:val="outset" w:color="000000" w:sz="8"/>
              <w:right w:val="outset" w:color="000000" w:sz="8"/>
            </w:tcBorders>
            <w:vAlign w:val="center"/>
          </w:tcPr>
          <w:bookmarkStart w:name="10044" w:id="10042"/>
          <w:p>
            <w:pPr>
              <w:spacing w:after="0"/>
              <w:ind w:left="0"/>
              <w:jc w:val="center"/>
            </w:pPr>
            <w:r>
              <w:rPr>
                <w:rFonts w:ascii="Arial"/>
                <w:b w:val="false"/>
                <w:i w:val="false"/>
                <w:color w:val="000000"/>
                <w:sz w:val="15"/>
              </w:rPr>
              <w:t xml:space="preserve"> </w:t>
            </w:r>
          </w:p>
          <w:bookmarkEnd w:id="10042"/>
        </w:tc>
        <w:tc>
          <w:tcPr>
            <w:tcW w:w="1083" w:type="dxa"/>
            <w:tcBorders>
              <w:top w:val="outset" w:color="000000" w:sz="8"/>
              <w:left w:val="outset" w:color="000000" w:sz="8"/>
              <w:bottom w:val="outset" w:color="000000" w:sz="8"/>
              <w:right w:val="outset" w:color="000000" w:sz="8"/>
            </w:tcBorders>
            <w:vAlign w:val="center"/>
          </w:tcPr>
          <w:bookmarkStart w:name="10045" w:id="10043"/>
          <w:p>
            <w:pPr>
              <w:spacing w:after="0"/>
              <w:ind w:left="0"/>
              <w:jc w:val="center"/>
            </w:pPr>
            <w:r>
              <w:rPr>
                <w:rFonts w:ascii="Arial"/>
                <w:b w:val="false"/>
                <w:i w:val="false"/>
                <w:color w:val="000000"/>
                <w:sz w:val="15"/>
              </w:rPr>
              <w:t xml:space="preserve"> </w:t>
            </w:r>
          </w:p>
          <w:bookmarkEnd w:id="10043"/>
        </w:tc>
        <w:tc>
          <w:tcPr>
            <w:tcW w:w="1083" w:type="dxa"/>
            <w:tcBorders>
              <w:top w:val="outset" w:color="000000" w:sz="8"/>
              <w:left w:val="outset" w:color="000000" w:sz="8"/>
              <w:bottom w:val="outset" w:color="000000" w:sz="8"/>
              <w:right w:val="outset" w:color="000000" w:sz="8"/>
            </w:tcBorders>
            <w:vAlign w:val="center"/>
          </w:tcPr>
          <w:bookmarkStart w:name="10046" w:id="10044"/>
          <w:p>
            <w:pPr>
              <w:spacing w:after="0"/>
              <w:ind w:left="0"/>
              <w:jc w:val="center"/>
            </w:pPr>
            <w:r>
              <w:rPr>
                <w:rFonts w:ascii="Arial"/>
                <w:b w:val="false"/>
                <w:i w:val="false"/>
                <w:color w:val="000000"/>
                <w:sz w:val="15"/>
              </w:rPr>
              <w:t xml:space="preserve"> </w:t>
            </w:r>
          </w:p>
          <w:bookmarkEnd w:id="10044"/>
        </w:tc>
        <w:tc>
          <w:tcPr>
            <w:tcW w:w="1417" w:type="dxa"/>
            <w:tcBorders>
              <w:top w:val="outset" w:color="000000" w:sz="8"/>
              <w:left w:val="outset" w:color="000000" w:sz="8"/>
              <w:bottom w:val="outset" w:color="000000" w:sz="8"/>
              <w:right w:val="outset" w:color="000000" w:sz="8"/>
            </w:tcBorders>
            <w:vAlign w:val="center"/>
          </w:tcPr>
          <w:bookmarkStart w:name="10047" w:id="10045"/>
          <w:p>
            <w:pPr>
              <w:spacing w:after="0"/>
              <w:ind w:left="0"/>
              <w:jc w:val="center"/>
            </w:pPr>
            <w:r>
              <w:rPr>
                <w:rFonts w:ascii="Arial"/>
                <w:b w:val="false"/>
                <w:i w:val="false"/>
                <w:color w:val="000000"/>
                <w:sz w:val="15"/>
              </w:rPr>
              <w:t>72700,00</w:t>
            </w:r>
          </w:p>
          <w:bookmarkEnd w:id="10045"/>
        </w:tc>
        <w:tc>
          <w:tcPr>
            <w:tcW w:w="1417" w:type="dxa"/>
            <w:tcBorders>
              <w:top w:val="outset" w:color="000000" w:sz="8"/>
              <w:left w:val="outset" w:color="000000" w:sz="8"/>
              <w:bottom w:val="outset" w:color="000000" w:sz="8"/>
              <w:right w:val="outset" w:color="000000" w:sz="8"/>
            </w:tcBorders>
            <w:vAlign w:val="center"/>
          </w:tcPr>
          <w:bookmarkStart w:name="10048" w:id="10046"/>
          <w:p>
            <w:pPr>
              <w:spacing w:after="0"/>
              <w:ind w:left="0"/>
              <w:jc w:val="center"/>
            </w:pPr>
            <w:r>
              <w:rPr>
                <w:rFonts w:ascii="Arial"/>
                <w:b w:val="false"/>
                <w:i w:val="false"/>
                <w:color w:val="000000"/>
                <w:sz w:val="15"/>
              </w:rPr>
              <w:t>72700,00</w:t>
            </w:r>
          </w:p>
          <w:bookmarkEnd w:id="10046"/>
        </w:tc>
        <w:tc>
          <w:tcPr>
            <w:tcW w:w="1417" w:type="dxa"/>
            <w:tcBorders>
              <w:top w:val="outset" w:color="000000" w:sz="8"/>
              <w:left w:val="outset" w:color="000000" w:sz="8"/>
              <w:bottom w:val="outset" w:color="000000" w:sz="8"/>
              <w:right w:val="outset" w:color="000000" w:sz="8"/>
            </w:tcBorders>
            <w:vAlign w:val="center"/>
          </w:tcPr>
          <w:bookmarkStart w:name="10049" w:id="10047"/>
          <w:p>
            <w:pPr>
              <w:spacing w:after="0"/>
              <w:ind w:left="0"/>
              <w:jc w:val="center"/>
            </w:pPr>
            <w:r>
              <w:rPr>
                <w:rFonts w:ascii="Arial"/>
                <w:b w:val="false"/>
                <w:i w:val="false"/>
                <w:color w:val="000000"/>
                <w:sz w:val="15"/>
              </w:rPr>
              <w:t>72700,00</w:t>
            </w:r>
          </w:p>
          <w:bookmarkEnd w:id="100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050" w:id="10048"/>
          <w:p>
            <w:pPr>
              <w:spacing w:after="0"/>
              <w:ind w:left="0"/>
              <w:jc w:val="center"/>
            </w:pPr>
            <w:r>
              <w:rPr>
                <w:rFonts w:ascii="Arial"/>
                <w:b w:val="false"/>
                <w:i/>
                <w:color w:val="000000"/>
                <w:sz w:val="15"/>
              </w:rPr>
              <w:t>4416011</w:t>
            </w:r>
          </w:p>
          <w:bookmarkEnd w:id="10048"/>
        </w:tc>
        <w:tc>
          <w:tcPr>
            <w:tcW w:w="805" w:type="dxa"/>
            <w:tcBorders>
              <w:top w:val="outset" w:color="000000" w:sz="8"/>
              <w:left w:val="outset" w:color="000000" w:sz="8"/>
              <w:bottom w:val="outset" w:color="000000" w:sz="8"/>
              <w:right w:val="outset" w:color="000000" w:sz="8"/>
            </w:tcBorders>
            <w:vAlign w:val="center"/>
          </w:tcPr>
          <w:bookmarkStart w:name="10051" w:id="10049"/>
          <w:p>
            <w:pPr>
              <w:spacing w:after="0"/>
              <w:ind w:left="0"/>
              <w:jc w:val="center"/>
            </w:pPr>
            <w:r>
              <w:rPr>
                <w:rFonts w:ascii="Arial"/>
                <w:b w:val="false"/>
                <w:i/>
                <w:color w:val="000000"/>
                <w:sz w:val="15"/>
              </w:rPr>
              <w:t>6011</w:t>
            </w:r>
          </w:p>
          <w:bookmarkEnd w:id="10049"/>
        </w:tc>
        <w:tc>
          <w:tcPr>
            <w:tcW w:w="805" w:type="dxa"/>
            <w:tcBorders>
              <w:top w:val="outset" w:color="000000" w:sz="8"/>
              <w:left w:val="outset" w:color="000000" w:sz="8"/>
              <w:bottom w:val="outset" w:color="000000" w:sz="8"/>
              <w:right w:val="outset" w:color="000000" w:sz="8"/>
            </w:tcBorders>
            <w:vAlign w:val="center"/>
          </w:tcPr>
          <w:bookmarkStart w:name="10052" w:id="10050"/>
          <w:p>
            <w:pPr>
              <w:spacing w:after="0"/>
              <w:ind w:left="0"/>
              <w:jc w:val="center"/>
            </w:pPr>
            <w:r>
              <w:rPr>
                <w:rFonts w:ascii="Arial"/>
                <w:b w:val="false"/>
                <w:i/>
                <w:color w:val="000000"/>
                <w:sz w:val="15"/>
              </w:rPr>
              <w:t>0620</w:t>
            </w:r>
          </w:p>
          <w:bookmarkEnd w:id="10050"/>
        </w:tc>
        <w:tc>
          <w:tcPr>
            <w:tcW w:w="649" w:type="dxa"/>
            <w:tcBorders>
              <w:top w:val="outset" w:color="000000" w:sz="8"/>
              <w:left w:val="outset" w:color="000000" w:sz="8"/>
              <w:bottom w:val="outset" w:color="000000" w:sz="8"/>
              <w:right w:val="outset" w:color="000000" w:sz="8"/>
            </w:tcBorders>
            <w:vAlign w:val="center"/>
          </w:tcPr>
          <w:bookmarkStart w:name="10053" w:id="10051"/>
          <w:p>
            <w:pPr>
              <w:spacing w:after="0"/>
              <w:ind w:left="0"/>
              <w:jc w:val="left"/>
            </w:pPr>
            <w:r>
              <w:rPr>
                <w:rFonts w:ascii="Arial"/>
                <w:b w:val="false"/>
                <w:i/>
                <w:color w:val="000000"/>
                <w:sz w:val="15"/>
              </w:rPr>
              <w:t>Експлуатація та технічне обслуговування житлового фонду</w:t>
            </w:r>
          </w:p>
          <w:bookmarkEnd w:id="10051"/>
        </w:tc>
        <w:tc>
          <w:tcPr>
            <w:tcW w:w="1417" w:type="dxa"/>
            <w:tcBorders>
              <w:top w:val="outset" w:color="000000" w:sz="8"/>
              <w:left w:val="outset" w:color="000000" w:sz="8"/>
              <w:bottom w:val="outset" w:color="000000" w:sz="8"/>
              <w:right w:val="outset" w:color="000000" w:sz="8"/>
            </w:tcBorders>
            <w:vAlign w:val="center"/>
          </w:tcPr>
          <w:bookmarkStart w:name="10054" w:id="10052"/>
          <w:p>
            <w:pPr>
              <w:spacing w:after="0"/>
              <w:ind w:left="0"/>
              <w:jc w:val="center"/>
            </w:pPr>
            <w:r>
              <w:rPr>
                <w:rFonts w:ascii="Arial"/>
                <w:b w:val="false"/>
                <w:i w:val="false"/>
                <w:color w:val="000000"/>
                <w:sz w:val="15"/>
              </w:rPr>
              <w:t xml:space="preserve"> </w:t>
            </w:r>
          </w:p>
          <w:bookmarkEnd w:id="10052"/>
        </w:tc>
        <w:tc>
          <w:tcPr>
            <w:tcW w:w="1417" w:type="dxa"/>
            <w:tcBorders>
              <w:top w:val="outset" w:color="000000" w:sz="8"/>
              <w:left w:val="outset" w:color="000000" w:sz="8"/>
              <w:bottom w:val="outset" w:color="000000" w:sz="8"/>
              <w:right w:val="outset" w:color="000000" w:sz="8"/>
            </w:tcBorders>
            <w:vAlign w:val="center"/>
          </w:tcPr>
          <w:bookmarkStart w:name="10055" w:id="10053"/>
          <w:p>
            <w:pPr>
              <w:spacing w:after="0"/>
              <w:ind w:left="0"/>
              <w:jc w:val="center"/>
            </w:pPr>
            <w:r>
              <w:rPr>
                <w:rFonts w:ascii="Arial"/>
                <w:b w:val="false"/>
                <w:i w:val="false"/>
                <w:color w:val="000000"/>
                <w:sz w:val="15"/>
              </w:rPr>
              <w:t xml:space="preserve"> </w:t>
            </w:r>
          </w:p>
          <w:bookmarkEnd w:id="10053"/>
        </w:tc>
        <w:tc>
          <w:tcPr>
            <w:tcW w:w="1306" w:type="dxa"/>
            <w:tcBorders>
              <w:top w:val="outset" w:color="000000" w:sz="8"/>
              <w:left w:val="outset" w:color="000000" w:sz="8"/>
              <w:bottom w:val="outset" w:color="000000" w:sz="8"/>
              <w:right w:val="outset" w:color="000000" w:sz="8"/>
            </w:tcBorders>
            <w:vAlign w:val="center"/>
          </w:tcPr>
          <w:bookmarkStart w:name="10056" w:id="10054"/>
          <w:p>
            <w:pPr>
              <w:spacing w:after="0"/>
              <w:ind w:left="0"/>
              <w:jc w:val="center"/>
            </w:pPr>
            <w:r>
              <w:rPr>
                <w:rFonts w:ascii="Arial"/>
                <w:b w:val="false"/>
                <w:i w:val="false"/>
                <w:color w:val="000000"/>
                <w:sz w:val="15"/>
              </w:rPr>
              <w:t xml:space="preserve"> </w:t>
            </w:r>
          </w:p>
          <w:bookmarkEnd w:id="10054"/>
        </w:tc>
        <w:tc>
          <w:tcPr>
            <w:tcW w:w="1194" w:type="dxa"/>
            <w:tcBorders>
              <w:top w:val="outset" w:color="000000" w:sz="8"/>
              <w:left w:val="outset" w:color="000000" w:sz="8"/>
              <w:bottom w:val="outset" w:color="000000" w:sz="8"/>
              <w:right w:val="outset" w:color="000000" w:sz="8"/>
            </w:tcBorders>
            <w:vAlign w:val="center"/>
          </w:tcPr>
          <w:bookmarkStart w:name="10057" w:id="10055"/>
          <w:p>
            <w:pPr>
              <w:spacing w:after="0"/>
              <w:ind w:left="0"/>
              <w:jc w:val="center"/>
            </w:pPr>
            <w:r>
              <w:rPr>
                <w:rFonts w:ascii="Arial"/>
                <w:b w:val="false"/>
                <w:i w:val="false"/>
                <w:color w:val="000000"/>
                <w:sz w:val="15"/>
              </w:rPr>
              <w:t xml:space="preserve"> </w:t>
            </w:r>
          </w:p>
          <w:bookmarkEnd w:id="10055"/>
        </w:tc>
        <w:tc>
          <w:tcPr>
            <w:tcW w:w="1417" w:type="dxa"/>
            <w:tcBorders>
              <w:top w:val="outset" w:color="000000" w:sz="8"/>
              <w:left w:val="outset" w:color="000000" w:sz="8"/>
              <w:bottom w:val="outset" w:color="000000" w:sz="8"/>
              <w:right w:val="outset" w:color="000000" w:sz="8"/>
            </w:tcBorders>
            <w:vAlign w:val="center"/>
          </w:tcPr>
          <w:bookmarkStart w:name="10058" w:id="10056"/>
          <w:p>
            <w:pPr>
              <w:spacing w:after="0"/>
              <w:ind w:left="0"/>
              <w:jc w:val="center"/>
            </w:pPr>
            <w:r>
              <w:rPr>
                <w:rFonts w:ascii="Arial"/>
                <w:b w:val="false"/>
                <w:i w:val="false"/>
                <w:color w:val="000000"/>
                <w:sz w:val="15"/>
              </w:rPr>
              <w:t xml:space="preserve"> </w:t>
            </w:r>
          </w:p>
          <w:bookmarkEnd w:id="10056"/>
        </w:tc>
        <w:tc>
          <w:tcPr>
            <w:tcW w:w="1417" w:type="dxa"/>
            <w:tcBorders>
              <w:top w:val="outset" w:color="000000" w:sz="8"/>
              <w:left w:val="outset" w:color="000000" w:sz="8"/>
              <w:bottom w:val="outset" w:color="000000" w:sz="8"/>
              <w:right w:val="outset" w:color="000000" w:sz="8"/>
            </w:tcBorders>
            <w:vAlign w:val="center"/>
          </w:tcPr>
          <w:bookmarkStart w:name="10059" w:id="10057"/>
          <w:p>
            <w:pPr>
              <w:spacing w:after="0"/>
              <w:ind w:left="0"/>
              <w:jc w:val="center"/>
            </w:pPr>
            <w:r>
              <w:rPr>
                <w:rFonts w:ascii="Arial"/>
                <w:b w:val="false"/>
                <w:i/>
                <w:color w:val="000000"/>
                <w:sz w:val="15"/>
              </w:rPr>
              <w:t>63690,00</w:t>
            </w:r>
          </w:p>
          <w:bookmarkEnd w:id="10057"/>
        </w:tc>
        <w:tc>
          <w:tcPr>
            <w:tcW w:w="1194" w:type="dxa"/>
            <w:tcBorders>
              <w:top w:val="outset" w:color="000000" w:sz="8"/>
              <w:left w:val="outset" w:color="000000" w:sz="8"/>
              <w:bottom w:val="outset" w:color="000000" w:sz="8"/>
              <w:right w:val="outset" w:color="000000" w:sz="8"/>
            </w:tcBorders>
            <w:vAlign w:val="center"/>
          </w:tcPr>
          <w:bookmarkStart w:name="10060" w:id="10058"/>
          <w:p>
            <w:pPr>
              <w:spacing w:after="0"/>
              <w:ind w:left="0"/>
              <w:jc w:val="center"/>
            </w:pPr>
            <w:r>
              <w:rPr>
                <w:rFonts w:ascii="Arial"/>
                <w:b w:val="false"/>
                <w:i w:val="false"/>
                <w:color w:val="000000"/>
                <w:sz w:val="15"/>
              </w:rPr>
              <w:t xml:space="preserve"> </w:t>
            </w:r>
          </w:p>
          <w:bookmarkEnd w:id="10058"/>
        </w:tc>
        <w:tc>
          <w:tcPr>
            <w:tcW w:w="1083" w:type="dxa"/>
            <w:tcBorders>
              <w:top w:val="outset" w:color="000000" w:sz="8"/>
              <w:left w:val="outset" w:color="000000" w:sz="8"/>
              <w:bottom w:val="outset" w:color="000000" w:sz="8"/>
              <w:right w:val="outset" w:color="000000" w:sz="8"/>
            </w:tcBorders>
            <w:vAlign w:val="center"/>
          </w:tcPr>
          <w:bookmarkStart w:name="10061" w:id="10059"/>
          <w:p>
            <w:pPr>
              <w:spacing w:after="0"/>
              <w:ind w:left="0"/>
              <w:jc w:val="center"/>
            </w:pPr>
            <w:r>
              <w:rPr>
                <w:rFonts w:ascii="Arial"/>
                <w:b w:val="false"/>
                <w:i w:val="false"/>
                <w:color w:val="000000"/>
                <w:sz w:val="15"/>
              </w:rPr>
              <w:t xml:space="preserve"> </w:t>
            </w:r>
          </w:p>
          <w:bookmarkEnd w:id="10059"/>
        </w:tc>
        <w:tc>
          <w:tcPr>
            <w:tcW w:w="1083" w:type="dxa"/>
            <w:tcBorders>
              <w:top w:val="outset" w:color="000000" w:sz="8"/>
              <w:left w:val="outset" w:color="000000" w:sz="8"/>
              <w:bottom w:val="outset" w:color="000000" w:sz="8"/>
              <w:right w:val="outset" w:color="000000" w:sz="8"/>
            </w:tcBorders>
            <w:vAlign w:val="center"/>
          </w:tcPr>
          <w:bookmarkStart w:name="10062" w:id="10060"/>
          <w:p>
            <w:pPr>
              <w:spacing w:after="0"/>
              <w:ind w:left="0"/>
              <w:jc w:val="center"/>
            </w:pPr>
            <w:r>
              <w:rPr>
                <w:rFonts w:ascii="Arial"/>
                <w:b w:val="false"/>
                <w:i w:val="false"/>
                <w:color w:val="000000"/>
                <w:sz w:val="15"/>
              </w:rPr>
              <w:t xml:space="preserve"> </w:t>
            </w:r>
          </w:p>
          <w:bookmarkEnd w:id="10060"/>
        </w:tc>
        <w:tc>
          <w:tcPr>
            <w:tcW w:w="1417" w:type="dxa"/>
            <w:tcBorders>
              <w:top w:val="outset" w:color="000000" w:sz="8"/>
              <w:left w:val="outset" w:color="000000" w:sz="8"/>
              <w:bottom w:val="outset" w:color="000000" w:sz="8"/>
              <w:right w:val="outset" w:color="000000" w:sz="8"/>
            </w:tcBorders>
            <w:vAlign w:val="center"/>
          </w:tcPr>
          <w:bookmarkStart w:name="10063" w:id="10061"/>
          <w:p>
            <w:pPr>
              <w:spacing w:after="0"/>
              <w:ind w:left="0"/>
              <w:jc w:val="center"/>
            </w:pPr>
            <w:r>
              <w:rPr>
                <w:rFonts w:ascii="Arial"/>
                <w:b w:val="false"/>
                <w:i/>
                <w:color w:val="000000"/>
                <w:sz w:val="15"/>
              </w:rPr>
              <w:t>63690,00</w:t>
            </w:r>
          </w:p>
          <w:bookmarkEnd w:id="10061"/>
        </w:tc>
        <w:tc>
          <w:tcPr>
            <w:tcW w:w="1417" w:type="dxa"/>
            <w:tcBorders>
              <w:top w:val="outset" w:color="000000" w:sz="8"/>
              <w:left w:val="outset" w:color="000000" w:sz="8"/>
              <w:bottom w:val="outset" w:color="000000" w:sz="8"/>
              <w:right w:val="outset" w:color="000000" w:sz="8"/>
            </w:tcBorders>
            <w:vAlign w:val="center"/>
          </w:tcPr>
          <w:bookmarkStart w:name="10064" w:id="10062"/>
          <w:p>
            <w:pPr>
              <w:spacing w:after="0"/>
              <w:ind w:left="0"/>
              <w:jc w:val="center"/>
            </w:pPr>
            <w:r>
              <w:rPr>
                <w:rFonts w:ascii="Arial"/>
                <w:b w:val="false"/>
                <w:i/>
                <w:color w:val="000000"/>
                <w:sz w:val="15"/>
              </w:rPr>
              <w:t>63690,00</w:t>
            </w:r>
          </w:p>
          <w:bookmarkEnd w:id="10062"/>
        </w:tc>
        <w:tc>
          <w:tcPr>
            <w:tcW w:w="1417" w:type="dxa"/>
            <w:tcBorders>
              <w:top w:val="outset" w:color="000000" w:sz="8"/>
              <w:left w:val="outset" w:color="000000" w:sz="8"/>
              <w:bottom w:val="outset" w:color="000000" w:sz="8"/>
              <w:right w:val="outset" w:color="000000" w:sz="8"/>
            </w:tcBorders>
            <w:vAlign w:val="center"/>
          </w:tcPr>
          <w:bookmarkStart w:name="10065" w:id="10063"/>
          <w:p>
            <w:pPr>
              <w:spacing w:after="0"/>
              <w:ind w:left="0"/>
              <w:jc w:val="center"/>
            </w:pPr>
            <w:r>
              <w:rPr>
                <w:rFonts w:ascii="Arial"/>
                <w:b w:val="false"/>
                <w:i/>
                <w:color w:val="000000"/>
                <w:sz w:val="15"/>
              </w:rPr>
              <w:t>63690,00</w:t>
            </w:r>
          </w:p>
          <w:bookmarkEnd w:id="100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066" w:id="10064"/>
          <w:p>
            <w:pPr>
              <w:spacing w:after="0"/>
              <w:ind w:left="0"/>
              <w:jc w:val="center"/>
            </w:pPr>
            <w:r>
              <w:rPr>
                <w:rFonts w:ascii="Arial"/>
                <w:b w:val="false"/>
                <w:i/>
                <w:color w:val="000000"/>
                <w:sz w:val="15"/>
              </w:rPr>
              <w:t>4416015</w:t>
            </w:r>
          </w:p>
          <w:bookmarkEnd w:id="10064"/>
        </w:tc>
        <w:tc>
          <w:tcPr>
            <w:tcW w:w="805" w:type="dxa"/>
            <w:tcBorders>
              <w:top w:val="outset" w:color="000000" w:sz="8"/>
              <w:left w:val="outset" w:color="000000" w:sz="8"/>
              <w:bottom w:val="outset" w:color="000000" w:sz="8"/>
              <w:right w:val="outset" w:color="000000" w:sz="8"/>
            </w:tcBorders>
            <w:vAlign w:val="center"/>
          </w:tcPr>
          <w:bookmarkStart w:name="10067" w:id="10065"/>
          <w:p>
            <w:pPr>
              <w:spacing w:after="0"/>
              <w:ind w:left="0"/>
              <w:jc w:val="center"/>
            </w:pPr>
            <w:r>
              <w:rPr>
                <w:rFonts w:ascii="Arial"/>
                <w:b w:val="false"/>
                <w:i/>
                <w:color w:val="000000"/>
                <w:sz w:val="15"/>
              </w:rPr>
              <w:t>6015</w:t>
            </w:r>
          </w:p>
          <w:bookmarkEnd w:id="10065"/>
        </w:tc>
        <w:tc>
          <w:tcPr>
            <w:tcW w:w="805" w:type="dxa"/>
            <w:tcBorders>
              <w:top w:val="outset" w:color="000000" w:sz="8"/>
              <w:left w:val="outset" w:color="000000" w:sz="8"/>
              <w:bottom w:val="outset" w:color="000000" w:sz="8"/>
              <w:right w:val="outset" w:color="000000" w:sz="8"/>
            </w:tcBorders>
            <w:vAlign w:val="center"/>
          </w:tcPr>
          <w:bookmarkStart w:name="10068" w:id="10066"/>
          <w:p>
            <w:pPr>
              <w:spacing w:after="0"/>
              <w:ind w:left="0"/>
              <w:jc w:val="center"/>
            </w:pPr>
            <w:r>
              <w:rPr>
                <w:rFonts w:ascii="Arial"/>
                <w:b w:val="false"/>
                <w:i/>
                <w:color w:val="000000"/>
                <w:sz w:val="15"/>
              </w:rPr>
              <w:t>0620</w:t>
            </w:r>
          </w:p>
          <w:bookmarkEnd w:id="10066"/>
        </w:tc>
        <w:tc>
          <w:tcPr>
            <w:tcW w:w="649" w:type="dxa"/>
            <w:tcBorders>
              <w:top w:val="outset" w:color="000000" w:sz="8"/>
              <w:left w:val="outset" w:color="000000" w:sz="8"/>
              <w:bottom w:val="outset" w:color="000000" w:sz="8"/>
              <w:right w:val="outset" w:color="000000" w:sz="8"/>
            </w:tcBorders>
            <w:vAlign w:val="center"/>
          </w:tcPr>
          <w:bookmarkStart w:name="10069" w:id="10067"/>
          <w:p>
            <w:pPr>
              <w:spacing w:after="0"/>
              <w:ind w:left="0"/>
              <w:jc w:val="left"/>
            </w:pPr>
            <w:r>
              <w:rPr>
                <w:rFonts w:ascii="Arial"/>
                <w:b w:val="false"/>
                <w:i/>
                <w:color w:val="000000"/>
                <w:sz w:val="15"/>
              </w:rPr>
              <w:t>Забезпечення надійної та безперебійної експлуатації ліфтів</w:t>
            </w:r>
          </w:p>
          <w:bookmarkEnd w:id="10067"/>
        </w:tc>
        <w:tc>
          <w:tcPr>
            <w:tcW w:w="1417" w:type="dxa"/>
            <w:tcBorders>
              <w:top w:val="outset" w:color="000000" w:sz="8"/>
              <w:left w:val="outset" w:color="000000" w:sz="8"/>
              <w:bottom w:val="outset" w:color="000000" w:sz="8"/>
              <w:right w:val="outset" w:color="000000" w:sz="8"/>
            </w:tcBorders>
            <w:vAlign w:val="center"/>
          </w:tcPr>
          <w:bookmarkStart w:name="10070" w:id="10068"/>
          <w:p>
            <w:pPr>
              <w:spacing w:after="0"/>
              <w:ind w:left="0"/>
              <w:jc w:val="center"/>
            </w:pPr>
            <w:r>
              <w:rPr>
                <w:rFonts w:ascii="Arial"/>
                <w:b w:val="false"/>
                <w:i w:val="false"/>
                <w:color w:val="000000"/>
                <w:sz w:val="15"/>
              </w:rPr>
              <w:t xml:space="preserve"> </w:t>
            </w:r>
          </w:p>
          <w:bookmarkEnd w:id="10068"/>
        </w:tc>
        <w:tc>
          <w:tcPr>
            <w:tcW w:w="1417" w:type="dxa"/>
            <w:tcBorders>
              <w:top w:val="outset" w:color="000000" w:sz="8"/>
              <w:left w:val="outset" w:color="000000" w:sz="8"/>
              <w:bottom w:val="outset" w:color="000000" w:sz="8"/>
              <w:right w:val="outset" w:color="000000" w:sz="8"/>
            </w:tcBorders>
            <w:vAlign w:val="center"/>
          </w:tcPr>
          <w:bookmarkStart w:name="10071" w:id="10069"/>
          <w:p>
            <w:pPr>
              <w:spacing w:after="0"/>
              <w:ind w:left="0"/>
              <w:jc w:val="center"/>
            </w:pPr>
            <w:r>
              <w:rPr>
                <w:rFonts w:ascii="Arial"/>
                <w:b w:val="false"/>
                <w:i w:val="false"/>
                <w:color w:val="000000"/>
                <w:sz w:val="15"/>
              </w:rPr>
              <w:t xml:space="preserve"> </w:t>
            </w:r>
          </w:p>
          <w:bookmarkEnd w:id="10069"/>
        </w:tc>
        <w:tc>
          <w:tcPr>
            <w:tcW w:w="1306" w:type="dxa"/>
            <w:tcBorders>
              <w:top w:val="outset" w:color="000000" w:sz="8"/>
              <w:left w:val="outset" w:color="000000" w:sz="8"/>
              <w:bottom w:val="outset" w:color="000000" w:sz="8"/>
              <w:right w:val="outset" w:color="000000" w:sz="8"/>
            </w:tcBorders>
            <w:vAlign w:val="center"/>
          </w:tcPr>
          <w:bookmarkStart w:name="10072" w:id="10070"/>
          <w:p>
            <w:pPr>
              <w:spacing w:after="0"/>
              <w:ind w:left="0"/>
              <w:jc w:val="center"/>
            </w:pPr>
            <w:r>
              <w:rPr>
                <w:rFonts w:ascii="Arial"/>
                <w:b w:val="false"/>
                <w:i w:val="false"/>
                <w:color w:val="000000"/>
                <w:sz w:val="15"/>
              </w:rPr>
              <w:t xml:space="preserve"> </w:t>
            </w:r>
          </w:p>
          <w:bookmarkEnd w:id="10070"/>
        </w:tc>
        <w:tc>
          <w:tcPr>
            <w:tcW w:w="1194" w:type="dxa"/>
            <w:tcBorders>
              <w:top w:val="outset" w:color="000000" w:sz="8"/>
              <w:left w:val="outset" w:color="000000" w:sz="8"/>
              <w:bottom w:val="outset" w:color="000000" w:sz="8"/>
              <w:right w:val="outset" w:color="000000" w:sz="8"/>
            </w:tcBorders>
            <w:vAlign w:val="center"/>
          </w:tcPr>
          <w:bookmarkStart w:name="10073" w:id="10071"/>
          <w:p>
            <w:pPr>
              <w:spacing w:after="0"/>
              <w:ind w:left="0"/>
              <w:jc w:val="center"/>
            </w:pPr>
            <w:r>
              <w:rPr>
                <w:rFonts w:ascii="Arial"/>
                <w:b w:val="false"/>
                <w:i w:val="false"/>
                <w:color w:val="000000"/>
                <w:sz w:val="15"/>
              </w:rPr>
              <w:t xml:space="preserve"> </w:t>
            </w:r>
          </w:p>
          <w:bookmarkEnd w:id="10071"/>
        </w:tc>
        <w:tc>
          <w:tcPr>
            <w:tcW w:w="1417" w:type="dxa"/>
            <w:tcBorders>
              <w:top w:val="outset" w:color="000000" w:sz="8"/>
              <w:left w:val="outset" w:color="000000" w:sz="8"/>
              <w:bottom w:val="outset" w:color="000000" w:sz="8"/>
              <w:right w:val="outset" w:color="000000" w:sz="8"/>
            </w:tcBorders>
            <w:vAlign w:val="center"/>
          </w:tcPr>
          <w:bookmarkStart w:name="10074" w:id="10072"/>
          <w:p>
            <w:pPr>
              <w:spacing w:after="0"/>
              <w:ind w:left="0"/>
              <w:jc w:val="center"/>
            </w:pPr>
            <w:r>
              <w:rPr>
                <w:rFonts w:ascii="Arial"/>
                <w:b w:val="false"/>
                <w:i w:val="false"/>
                <w:color w:val="000000"/>
                <w:sz w:val="15"/>
              </w:rPr>
              <w:t xml:space="preserve"> </w:t>
            </w:r>
          </w:p>
          <w:bookmarkEnd w:id="10072"/>
        </w:tc>
        <w:tc>
          <w:tcPr>
            <w:tcW w:w="1417" w:type="dxa"/>
            <w:tcBorders>
              <w:top w:val="outset" w:color="000000" w:sz="8"/>
              <w:left w:val="outset" w:color="000000" w:sz="8"/>
              <w:bottom w:val="outset" w:color="000000" w:sz="8"/>
              <w:right w:val="outset" w:color="000000" w:sz="8"/>
            </w:tcBorders>
            <w:vAlign w:val="center"/>
          </w:tcPr>
          <w:bookmarkStart w:name="10075" w:id="10073"/>
          <w:p>
            <w:pPr>
              <w:spacing w:after="0"/>
              <w:ind w:left="0"/>
              <w:jc w:val="center"/>
            </w:pPr>
            <w:r>
              <w:rPr>
                <w:rFonts w:ascii="Arial"/>
                <w:b w:val="false"/>
                <w:i/>
                <w:color w:val="000000"/>
                <w:sz w:val="15"/>
              </w:rPr>
              <w:t>9010,00</w:t>
            </w:r>
          </w:p>
          <w:bookmarkEnd w:id="10073"/>
        </w:tc>
        <w:tc>
          <w:tcPr>
            <w:tcW w:w="1194" w:type="dxa"/>
            <w:tcBorders>
              <w:top w:val="outset" w:color="000000" w:sz="8"/>
              <w:left w:val="outset" w:color="000000" w:sz="8"/>
              <w:bottom w:val="outset" w:color="000000" w:sz="8"/>
              <w:right w:val="outset" w:color="000000" w:sz="8"/>
            </w:tcBorders>
            <w:vAlign w:val="center"/>
          </w:tcPr>
          <w:bookmarkStart w:name="10076" w:id="10074"/>
          <w:p>
            <w:pPr>
              <w:spacing w:after="0"/>
              <w:ind w:left="0"/>
              <w:jc w:val="center"/>
            </w:pPr>
            <w:r>
              <w:rPr>
                <w:rFonts w:ascii="Arial"/>
                <w:b w:val="false"/>
                <w:i w:val="false"/>
                <w:color w:val="000000"/>
                <w:sz w:val="15"/>
              </w:rPr>
              <w:t xml:space="preserve"> </w:t>
            </w:r>
          </w:p>
          <w:bookmarkEnd w:id="10074"/>
        </w:tc>
        <w:tc>
          <w:tcPr>
            <w:tcW w:w="1083" w:type="dxa"/>
            <w:tcBorders>
              <w:top w:val="outset" w:color="000000" w:sz="8"/>
              <w:left w:val="outset" w:color="000000" w:sz="8"/>
              <w:bottom w:val="outset" w:color="000000" w:sz="8"/>
              <w:right w:val="outset" w:color="000000" w:sz="8"/>
            </w:tcBorders>
            <w:vAlign w:val="center"/>
          </w:tcPr>
          <w:bookmarkStart w:name="10077" w:id="10075"/>
          <w:p>
            <w:pPr>
              <w:spacing w:after="0"/>
              <w:ind w:left="0"/>
              <w:jc w:val="center"/>
            </w:pPr>
            <w:r>
              <w:rPr>
                <w:rFonts w:ascii="Arial"/>
                <w:b w:val="false"/>
                <w:i w:val="false"/>
                <w:color w:val="000000"/>
                <w:sz w:val="15"/>
              </w:rPr>
              <w:t xml:space="preserve"> </w:t>
            </w:r>
          </w:p>
          <w:bookmarkEnd w:id="10075"/>
        </w:tc>
        <w:tc>
          <w:tcPr>
            <w:tcW w:w="1083" w:type="dxa"/>
            <w:tcBorders>
              <w:top w:val="outset" w:color="000000" w:sz="8"/>
              <w:left w:val="outset" w:color="000000" w:sz="8"/>
              <w:bottom w:val="outset" w:color="000000" w:sz="8"/>
              <w:right w:val="outset" w:color="000000" w:sz="8"/>
            </w:tcBorders>
            <w:vAlign w:val="center"/>
          </w:tcPr>
          <w:bookmarkStart w:name="10078" w:id="10076"/>
          <w:p>
            <w:pPr>
              <w:spacing w:after="0"/>
              <w:ind w:left="0"/>
              <w:jc w:val="center"/>
            </w:pPr>
            <w:r>
              <w:rPr>
                <w:rFonts w:ascii="Arial"/>
                <w:b w:val="false"/>
                <w:i w:val="false"/>
                <w:color w:val="000000"/>
                <w:sz w:val="15"/>
              </w:rPr>
              <w:t xml:space="preserve"> </w:t>
            </w:r>
          </w:p>
          <w:bookmarkEnd w:id="10076"/>
        </w:tc>
        <w:tc>
          <w:tcPr>
            <w:tcW w:w="1417" w:type="dxa"/>
            <w:tcBorders>
              <w:top w:val="outset" w:color="000000" w:sz="8"/>
              <w:left w:val="outset" w:color="000000" w:sz="8"/>
              <w:bottom w:val="outset" w:color="000000" w:sz="8"/>
              <w:right w:val="outset" w:color="000000" w:sz="8"/>
            </w:tcBorders>
            <w:vAlign w:val="center"/>
          </w:tcPr>
          <w:bookmarkStart w:name="10079" w:id="10077"/>
          <w:p>
            <w:pPr>
              <w:spacing w:after="0"/>
              <w:ind w:left="0"/>
              <w:jc w:val="center"/>
            </w:pPr>
            <w:r>
              <w:rPr>
                <w:rFonts w:ascii="Arial"/>
                <w:b w:val="false"/>
                <w:i/>
                <w:color w:val="000000"/>
                <w:sz w:val="15"/>
              </w:rPr>
              <w:t>9010,00</w:t>
            </w:r>
          </w:p>
          <w:bookmarkEnd w:id="10077"/>
        </w:tc>
        <w:tc>
          <w:tcPr>
            <w:tcW w:w="1417" w:type="dxa"/>
            <w:tcBorders>
              <w:top w:val="outset" w:color="000000" w:sz="8"/>
              <w:left w:val="outset" w:color="000000" w:sz="8"/>
              <w:bottom w:val="outset" w:color="000000" w:sz="8"/>
              <w:right w:val="outset" w:color="000000" w:sz="8"/>
            </w:tcBorders>
            <w:vAlign w:val="center"/>
          </w:tcPr>
          <w:bookmarkStart w:name="10080" w:id="10078"/>
          <w:p>
            <w:pPr>
              <w:spacing w:after="0"/>
              <w:ind w:left="0"/>
              <w:jc w:val="center"/>
            </w:pPr>
            <w:r>
              <w:rPr>
                <w:rFonts w:ascii="Arial"/>
                <w:b w:val="false"/>
                <w:i/>
                <w:color w:val="000000"/>
                <w:sz w:val="15"/>
              </w:rPr>
              <w:t>9010,00</w:t>
            </w:r>
          </w:p>
          <w:bookmarkEnd w:id="10078"/>
        </w:tc>
        <w:tc>
          <w:tcPr>
            <w:tcW w:w="1417" w:type="dxa"/>
            <w:tcBorders>
              <w:top w:val="outset" w:color="000000" w:sz="8"/>
              <w:left w:val="outset" w:color="000000" w:sz="8"/>
              <w:bottom w:val="outset" w:color="000000" w:sz="8"/>
              <w:right w:val="outset" w:color="000000" w:sz="8"/>
            </w:tcBorders>
            <w:vAlign w:val="center"/>
          </w:tcPr>
          <w:bookmarkStart w:name="10081" w:id="10079"/>
          <w:p>
            <w:pPr>
              <w:spacing w:after="0"/>
              <w:ind w:left="0"/>
              <w:jc w:val="center"/>
            </w:pPr>
            <w:r>
              <w:rPr>
                <w:rFonts w:ascii="Arial"/>
                <w:b w:val="false"/>
                <w:i/>
                <w:color w:val="000000"/>
                <w:sz w:val="15"/>
              </w:rPr>
              <w:t>9010,00</w:t>
            </w:r>
          </w:p>
          <w:bookmarkEnd w:id="100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082" w:id="10080"/>
          <w:p>
            <w:pPr>
              <w:spacing w:after="0"/>
              <w:ind w:left="0"/>
              <w:jc w:val="center"/>
            </w:pPr>
            <w:r>
              <w:rPr>
                <w:rFonts w:ascii="Arial"/>
                <w:b w:val="false"/>
                <w:i w:val="false"/>
                <w:color w:val="000000"/>
                <w:sz w:val="15"/>
              </w:rPr>
              <w:t>4416030</w:t>
            </w:r>
          </w:p>
          <w:bookmarkEnd w:id="10080"/>
        </w:tc>
        <w:tc>
          <w:tcPr>
            <w:tcW w:w="805" w:type="dxa"/>
            <w:tcBorders>
              <w:top w:val="outset" w:color="000000" w:sz="8"/>
              <w:left w:val="outset" w:color="000000" w:sz="8"/>
              <w:bottom w:val="outset" w:color="000000" w:sz="8"/>
              <w:right w:val="outset" w:color="000000" w:sz="8"/>
            </w:tcBorders>
            <w:vAlign w:val="center"/>
          </w:tcPr>
          <w:bookmarkStart w:name="10083" w:id="10081"/>
          <w:p>
            <w:pPr>
              <w:spacing w:after="0"/>
              <w:ind w:left="0"/>
              <w:jc w:val="center"/>
            </w:pPr>
            <w:r>
              <w:rPr>
                <w:rFonts w:ascii="Arial"/>
                <w:b w:val="false"/>
                <w:i w:val="false"/>
                <w:color w:val="000000"/>
                <w:sz w:val="15"/>
              </w:rPr>
              <w:t>6030</w:t>
            </w:r>
          </w:p>
          <w:bookmarkEnd w:id="10081"/>
        </w:tc>
        <w:tc>
          <w:tcPr>
            <w:tcW w:w="805" w:type="dxa"/>
            <w:tcBorders>
              <w:top w:val="outset" w:color="000000" w:sz="8"/>
              <w:left w:val="outset" w:color="000000" w:sz="8"/>
              <w:bottom w:val="outset" w:color="000000" w:sz="8"/>
              <w:right w:val="outset" w:color="000000" w:sz="8"/>
            </w:tcBorders>
            <w:vAlign w:val="center"/>
          </w:tcPr>
          <w:bookmarkStart w:name="10084" w:id="10082"/>
          <w:p>
            <w:pPr>
              <w:spacing w:after="0"/>
              <w:ind w:left="0"/>
              <w:jc w:val="center"/>
            </w:pPr>
            <w:r>
              <w:rPr>
                <w:rFonts w:ascii="Arial"/>
                <w:b w:val="false"/>
                <w:i w:val="false"/>
                <w:color w:val="000000"/>
                <w:sz w:val="15"/>
              </w:rPr>
              <w:t>0620</w:t>
            </w:r>
          </w:p>
          <w:bookmarkEnd w:id="10082"/>
        </w:tc>
        <w:tc>
          <w:tcPr>
            <w:tcW w:w="649" w:type="dxa"/>
            <w:tcBorders>
              <w:top w:val="outset" w:color="000000" w:sz="8"/>
              <w:left w:val="outset" w:color="000000" w:sz="8"/>
              <w:bottom w:val="outset" w:color="000000" w:sz="8"/>
              <w:right w:val="outset" w:color="000000" w:sz="8"/>
            </w:tcBorders>
            <w:vAlign w:val="center"/>
          </w:tcPr>
          <w:bookmarkStart w:name="10085" w:id="10083"/>
          <w:p>
            <w:pPr>
              <w:spacing w:after="0"/>
              <w:ind w:left="0"/>
              <w:jc w:val="left"/>
            </w:pPr>
            <w:r>
              <w:rPr>
                <w:rFonts w:ascii="Arial"/>
                <w:b w:val="false"/>
                <w:i w:val="false"/>
                <w:color w:val="000000"/>
                <w:sz w:val="15"/>
              </w:rPr>
              <w:t>Організація благоустрою населених пунктів</w:t>
            </w:r>
          </w:p>
          <w:bookmarkEnd w:id="10083"/>
        </w:tc>
        <w:tc>
          <w:tcPr>
            <w:tcW w:w="1417" w:type="dxa"/>
            <w:tcBorders>
              <w:top w:val="outset" w:color="000000" w:sz="8"/>
              <w:left w:val="outset" w:color="000000" w:sz="8"/>
              <w:bottom w:val="outset" w:color="000000" w:sz="8"/>
              <w:right w:val="outset" w:color="000000" w:sz="8"/>
            </w:tcBorders>
            <w:vAlign w:val="center"/>
          </w:tcPr>
          <w:bookmarkStart w:name="10086" w:id="10084"/>
          <w:p>
            <w:pPr>
              <w:spacing w:after="0"/>
              <w:ind w:left="0"/>
              <w:jc w:val="center"/>
            </w:pPr>
            <w:r>
              <w:rPr>
                <w:rFonts w:ascii="Arial"/>
                <w:b w:val="false"/>
                <w:i w:val="false"/>
                <w:color w:val="000000"/>
                <w:sz w:val="15"/>
              </w:rPr>
              <w:t>46696,00</w:t>
            </w:r>
          </w:p>
          <w:bookmarkEnd w:id="10084"/>
        </w:tc>
        <w:tc>
          <w:tcPr>
            <w:tcW w:w="1417" w:type="dxa"/>
            <w:tcBorders>
              <w:top w:val="outset" w:color="000000" w:sz="8"/>
              <w:left w:val="outset" w:color="000000" w:sz="8"/>
              <w:bottom w:val="outset" w:color="000000" w:sz="8"/>
              <w:right w:val="outset" w:color="000000" w:sz="8"/>
            </w:tcBorders>
            <w:vAlign w:val="center"/>
          </w:tcPr>
          <w:bookmarkStart w:name="10087" w:id="10085"/>
          <w:p>
            <w:pPr>
              <w:spacing w:after="0"/>
              <w:ind w:left="0"/>
              <w:jc w:val="center"/>
            </w:pPr>
            <w:r>
              <w:rPr>
                <w:rFonts w:ascii="Arial"/>
                <w:b w:val="false"/>
                <w:i w:val="false"/>
                <w:color w:val="000000"/>
                <w:sz w:val="15"/>
              </w:rPr>
              <w:t xml:space="preserve"> </w:t>
            </w:r>
          </w:p>
          <w:bookmarkEnd w:id="10085"/>
        </w:tc>
        <w:tc>
          <w:tcPr>
            <w:tcW w:w="1306" w:type="dxa"/>
            <w:tcBorders>
              <w:top w:val="outset" w:color="000000" w:sz="8"/>
              <w:left w:val="outset" w:color="000000" w:sz="8"/>
              <w:bottom w:val="outset" w:color="000000" w:sz="8"/>
              <w:right w:val="outset" w:color="000000" w:sz="8"/>
            </w:tcBorders>
            <w:vAlign w:val="center"/>
          </w:tcPr>
          <w:bookmarkStart w:name="10088" w:id="10086"/>
          <w:p>
            <w:pPr>
              <w:spacing w:after="0"/>
              <w:ind w:left="0"/>
              <w:jc w:val="center"/>
            </w:pPr>
            <w:r>
              <w:rPr>
                <w:rFonts w:ascii="Arial"/>
                <w:b w:val="false"/>
                <w:i w:val="false"/>
                <w:color w:val="000000"/>
                <w:sz w:val="15"/>
              </w:rPr>
              <w:t xml:space="preserve"> </w:t>
            </w:r>
          </w:p>
          <w:bookmarkEnd w:id="10086"/>
        </w:tc>
        <w:tc>
          <w:tcPr>
            <w:tcW w:w="1194" w:type="dxa"/>
            <w:tcBorders>
              <w:top w:val="outset" w:color="000000" w:sz="8"/>
              <w:left w:val="outset" w:color="000000" w:sz="8"/>
              <w:bottom w:val="outset" w:color="000000" w:sz="8"/>
              <w:right w:val="outset" w:color="000000" w:sz="8"/>
            </w:tcBorders>
            <w:vAlign w:val="center"/>
          </w:tcPr>
          <w:bookmarkStart w:name="10089" w:id="10087"/>
          <w:p>
            <w:pPr>
              <w:spacing w:after="0"/>
              <w:ind w:left="0"/>
              <w:jc w:val="center"/>
            </w:pPr>
            <w:r>
              <w:rPr>
                <w:rFonts w:ascii="Arial"/>
                <w:b w:val="false"/>
                <w:i w:val="false"/>
                <w:color w:val="000000"/>
                <w:sz w:val="15"/>
              </w:rPr>
              <w:t xml:space="preserve"> </w:t>
            </w:r>
          </w:p>
          <w:bookmarkEnd w:id="10087"/>
        </w:tc>
        <w:tc>
          <w:tcPr>
            <w:tcW w:w="1417" w:type="dxa"/>
            <w:tcBorders>
              <w:top w:val="outset" w:color="000000" w:sz="8"/>
              <w:left w:val="outset" w:color="000000" w:sz="8"/>
              <w:bottom w:val="outset" w:color="000000" w:sz="8"/>
              <w:right w:val="outset" w:color="000000" w:sz="8"/>
            </w:tcBorders>
            <w:vAlign w:val="center"/>
          </w:tcPr>
          <w:bookmarkStart w:name="10090" w:id="10088"/>
          <w:p>
            <w:pPr>
              <w:spacing w:after="0"/>
              <w:ind w:left="0"/>
              <w:jc w:val="center"/>
            </w:pPr>
            <w:r>
              <w:rPr>
                <w:rFonts w:ascii="Arial"/>
                <w:b w:val="false"/>
                <w:i w:val="false"/>
                <w:color w:val="000000"/>
                <w:sz w:val="15"/>
              </w:rPr>
              <w:t>46696,00</w:t>
            </w:r>
          </w:p>
          <w:bookmarkEnd w:id="10088"/>
        </w:tc>
        <w:tc>
          <w:tcPr>
            <w:tcW w:w="1417" w:type="dxa"/>
            <w:tcBorders>
              <w:top w:val="outset" w:color="000000" w:sz="8"/>
              <w:left w:val="outset" w:color="000000" w:sz="8"/>
              <w:bottom w:val="outset" w:color="000000" w:sz="8"/>
              <w:right w:val="outset" w:color="000000" w:sz="8"/>
            </w:tcBorders>
            <w:vAlign w:val="center"/>
          </w:tcPr>
          <w:bookmarkStart w:name="10091" w:id="10089"/>
          <w:p>
            <w:pPr>
              <w:spacing w:after="0"/>
              <w:ind w:left="0"/>
              <w:jc w:val="center"/>
            </w:pPr>
            <w:r>
              <w:rPr>
                <w:rFonts w:ascii="Arial"/>
                <w:b w:val="false"/>
                <w:i w:val="false"/>
                <w:color w:val="000000"/>
                <w:sz w:val="15"/>
              </w:rPr>
              <w:t xml:space="preserve"> </w:t>
            </w:r>
          </w:p>
          <w:bookmarkEnd w:id="10089"/>
        </w:tc>
        <w:tc>
          <w:tcPr>
            <w:tcW w:w="1194" w:type="dxa"/>
            <w:tcBorders>
              <w:top w:val="outset" w:color="000000" w:sz="8"/>
              <w:left w:val="outset" w:color="000000" w:sz="8"/>
              <w:bottom w:val="outset" w:color="000000" w:sz="8"/>
              <w:right w:val="outset" w:color="000000" w:sz="8"/>
            </w:tcBorders>
            <w:vAlign w:val="center"/>
          </w:tcPr>
          <w:bookmarkStart w:name="10092" w:id="10090"/>
          <w:p>
            <w:pPr>
              <w:spacing w:after="0"/>
              <w:ind w:left="0"/>
              <w:jc w:val="center"/>
            </w:pPr>
            <w:r>
              <w:rPr>
                <w:rFonts w:ascii="Arial"/>
                <w:b w:val="false"/>
                <w:i w:val="false"/>
                <w:color w:val="000000"/>
                <w:sz w:val="15"/>
              </w:rPr>
              <w:t xml:space="preserve"> </w:t>
            </w:r>
          </w:p>
          <w:bookmarkEnd w:id="10090"/>
        </w:tc>
        <w:tc>
          <w:tcPr>
            <w:tcW w:w="1083" w:type="dxa"/>
            <w:tcBorders>
              <w:top w:val="outset" w:color="000000" w:sz="8"/>
              <w:left w:val="outset" w:color="000000" w:sz="8"/>
              <w:bottom w:val="outset" w:color="000000" w:sz="8"/>
              <w:right w:val="outset" w:color="000000" w:sz="8"/>
            </w:tcBorders>
            <w:vAlign w:val="center"/>
          </w:tcPr>
          <w:bookmarkStart w:name="10093" w:id="10091"/>
          <w:p>
            <w:pPr>
              <w:spacing w:after="0"/>
              <w:ind w:left="0"/>
              <w:jc w:val="center"/>
            </w:pPr>
            <w:r>
              <w:rPr>
                <w:rFonts w:ascii="Arial"/>
                <w:b w:val="false"/>
                <w:i w:val="false"/>
                <w:color w:val="000000"/>
                <w:sz w:val="15"/>
              </w:rPr>
              <w:t xml:space="preserve"> </w:t>
            </w:r>
          </w:p>
          <w:bookmarkEnd w:id="10091"/>
        </w:tc>
        <w:tc>
          <w:tcPr>
            <w:tcW w:w="1083" w:type="dxa"/>
            <w:tcBorders>
              <w:top w:val="outset" w:color="000000" w:sz="8"/>
              <w:left w:val="outset" w:color="000000" w:sz="8"/>
              <w:bottom w:val="outset" w:color="000000" w:sz="8"/>
              <w:right w:val="outset" w:color="000000" w:sz="8"/>
            </w:tcBorders>
            <w:vAlign w:val="center"/>
          </w:tcPr>
          <w:bookmarkStart w:name="10094" w:id="10092"/>
          <w:p>
            <w:pPr>
              <w:spacing w:after="0"/>
              <w:ind w:left="0"/>
              <w:jc w:val="center"/>
            </w:pPr>
            <w:r>
              <w:rPr>
                <w:rFonts w:ascii="Arial"/>
                <w:b w:val="false"/>
                <w:i w:val="false"/>
                <w:color w:val="000000"/>
                <w:sz w:val="15"/>
              </w:rPr>
              <w:t xml:space="preserve"> </w:t>
            </w:r>
          </w:p>
          <w:bookmarkEnd w:id="10092"/>
        </w:tc>
        <w:tc>
          <w:tcPr>
            <w:tcW w:w="1417" w:type="dxa"/>
            <w:tcBorders>
              <w:top w:val="outset" w:color="000000" w:sz="8"/>
              <w:left w:val="outset" w:color="000000" w:sz="8"/>
              <w:bottom w:val="outset" w:color="000000" w:sz="8"/>
              <w:right w:val="outset" w:color="000000" w:sz="8"/>
            </w:tcBorders>
            <w:vAlign w:val="center"/>
          </w:tcPr>
          <w:bookmarkStart w:name="10095" w:id="10093"/>
          <w:p>
            <w:pPr>
              <w:spacing w:after="0"/>
              <w:ind w:left="0"/>
              <w:jc w:val="center"/>
            </w:pPr>
            <w:r>
              <w:rPr>
                <w:rFonts w:ascii="Arial"/>
                <w:b w:val="false"/>
                <w:i w:val="false"/>
                <w:color w:val="000000"/>
                <w:sz w:val="15"/>
              </w:rPr>
              <w:t xml:space="preserve"> </w:t>
            </w:r>
          </w:p>
          <w:bookmarkEnd w:id="10093"/>
        </w:tc>
        <w:tc>
          <w:tcPr>
            <w:tcW w:w="1417" w:type="dxa"/>
            <w:tcBorders>
              <w:top w:val="outset" w:color="000000" w:sz="8"/>
              <w:left w:val="outset" w:color="000000" w:sz="8"/>
              <w:bottom w:val="outset" w:color="000000" w:sz="8"/>
              <w:right w:val="outset" w:color="000000" w:sz="8"/>
            </w:tcBorders>
            <w:vAlign w:val="center"/>
          </w:tcPr>
          <w:bookmarkStart w:name="10096" w:id="10094"/>
          <w:p>
            <w:pPr>
              <w:spacing w:after="0"/>
              <w:ind w:left="0"/>
              <w:jc w:val="center"/>
            </w:pPr>
            <w:r>
              <w:rPr>
                <w:rFonts w:ascii="Arial"/>
                <w:b w:val="false"/>
                <w:i w:val="false"/>
                <w:color w:val="000000"/>
                <w:sz w:val="15"/>
              </w:rPr>
              <w:t xml:space="preserve"> </w:t>
            </w:r>
          </w:p>
          <w:bookmarkEnd w:id="10094"/>
        </w:tc>
        <w:tc>
          <w:tcPr>
            <w:tcW w:w="1417" w:type="dxa"/>
            <w:tcBorders>
              <w:top w:val="outset" w:color="000000" w:sz="8"/>
              <w:left w:val="outset" w:color="000000" w:sz="8"/>
              <w:bottom w:val="outset" w:color="000000" w:sz="8"/>
              <w:right w:val="outset" w:color="000000" w:sz="8"/>
            </w:tcBorders>
            <w:vAlign w:val="center"/>
          </w:tcPr>
          <w:bookmarkStart w:name="10097" w:id="10095"/>
          <w:p>
            <w:pPr>
              <w:spacing w:after="0"/>
              <w:ind w:left="0"/>
              <w:jc w:val="center"/>
            </w:pPr>
            <w:r>
              <w:rPr>
                <w:rFonts w:ascii="Arial"/>
                <w:b w:val="false"/>
                <w:i w:val="false"/>
                <w:color w:val="000000"/>
                <w:sz w:val="15"/>
              </w:rPr>
              <w:t>46696,00</w:t>
            </w:r>
          </w:p>
          <w:bookmarkEnd w:id="100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098" w:id="10096"/>
          <w:p>
            <w:pPr>
              <w:spacing w:after="0"/>
              <w:ind w:left="0"/>
              <w:jc w:val="center"/>
            </w:pPr>
            <w:r>
              <w:rPr>
                <w:rFonts w:ascii="Arial"/>
                <w:b w:val="false"/>
                <w:i w:val="false"/>
                <w:color w:val="000000"/>
                <w:sz w:val="15"/>
              </w:rPr>
              <w:t>4417320</w:t>
            </w:r>
          </w:p>
          <w:bookmarkEnd w:id="10096"/>
        </w:tc>
        <w:tc>
          <w:tcPr>
            <w:tcW w:w="805" w:type="dxa"/>
            <w:tcBorders>
              <w:top w:val="outset" w:color="000000" w:sz="8"/>
              <w:left w:val="outset" w:color="000000" w:sz="8"/>
              <w:bottom w:val="outset" w:color="000000" w:sz="8"/>
              <w:right w:val="outset" w:color="000000" w:sz="8"/>
            </w:tcBorders>
            <w:vAlign w:val="center"/>
          </w:tcPr>
          <w:bookmarkStart w:name="10099" w:id="10097"/>
          <w:p>
            <w:pPr>
              <w:spacing w:after="0"/>
              <w:ind w:left="0"/>
              <w:jc w:val="center"/>
            </w:pPr>
            <w:r>
              <w:rPr>
                <w:rFonts w:ascii="Arial"/>
                <w:b w:val="false"/>
                <w:i w:val="false"/>
                <w:color w:val="000000"/>
                <w:sz w:val="15"/>
              </w:rPr>
              <w:t>7320</w:t>
            </w:r>
          </w:p>
          <w:bookmarkEnd w:id="10097"/>
        </w:tc>
        <w:tc>
          <w:tcPr>
            <w:tcW w:w="805" w:type="dxa"/>
            <w:tcBorders>
              <w:top w:val="outset" w:color="000000" w:sz="8"/>
              <w:left w:val="outset" w:color="000000" w:sz="8"/>
              <w:bottom w:val="outset" w:color="000000" w:sz="8"/>
              <w:right w:val="outset" w:color="000000" w:sz="8"/>
            </w:tcBorders>
            <w:vAlign w:val="center"/>
          </w:tcPr>
          <w:bookmarkStart w:name="10100" w:id="10098"/>
          <w:p>
            <w:pPr>
              <w:spacing w:after="0"/>
              <w:ind w:left="0"/>
              <w:jc w:val="center"/>
            </w:pPr>
            <w:r>
              <w:rPr>
                <w:rFonts w:ascii="Arial"/>
                <w:b w:val="false"/>
                <w:i w:val="false"/>
                <w:color w:val="000000"/>
                <w:sz w:val="15"/>
              </w:rPr>
              <w:t xml:space="preserve"> </w:t>
            </w:r>
          </w:p>
          <w:bookmarkEnd w:id="10098"/>
        </w:tc>
        <w:tc>
          <w:tcPr>
            <w:tcW w:w="649" w:type="dxa"/>
            <w:tcBorders>
              <w:top w:val="outset" w:color="000000" w:sz="8"/>
              <w:left w:val="outset" w:color="000000" w:sz="8"/>
              <w:bottom w:val="outset" w:color="000000" w:sz="8"/>
              <w:right w:val="outset" w:color="000000" w:sz="8"/>
            </w:tcBorders>
            <w:vAlign w:val="center"/>
          </w:tcPr>
          <w:bookmarkStart w:name="10101" w:id="10099"/>
          <w:p>
            <w:pPr>
              <w:spacing w:after="0"/>
              <w:ind w:left="0"/>
              <w:jc w:val="left"/>
            </w:pPr>
            <w:r>
              <w:rPr>
                <w:rFonts w:ascii="Arial"/>
                <w:b w:val="false"/>
                <w:i w:val="false"/>
                <w:color w:val="000000"/>
                <w:sz w:val="15"/>
              </w:rPr>
              <w:t>Будівництво' об'єктів соціально-культурного призначення</w:t>
            </w:r>
          </w:p>
          <w:bookmarkEnd w:id="10099"/>
        </w:tc>
        <w:tc>
          <w:tcPr>
            <w:tcW w:w="1417" w:type="dxa"/>
            <w:tcBorders>
              <w:top w:val="outset" w:color="000000" w:sz="8"/>
              <w:left w:val="outset" w:color="000000" w:sz="8"/>
              <w:bottom w:val="outset" w:color="000000" w:sz="8"/>
              <w:right w:val="outset" w:color="000000" w:sz="8"/>
            </w:tcBorders>
            <w:vAlign w:val="center"/>
          </w:tcPr>
          <w:bookmarkStart w:name="10102" w:id="10100"/>
          <w:p>
            <w:pPr>
              <w:spacing w:after="0"/>
              <w:ind w:left="0"/>
              <w:jc w:val="center"/>
            </w:pPr>
            <w:r>
              <w:rPr>
                <w:rFonts w:ascii="Arial"/>
                <w:b w:val="false"/>
                <w:i w:val="false"/>
                <w:color w:val="000000"/>
                <w:sz w:val="15"/>
              </w:rPr>
              <w:t xml:space="preserve"> </w:t>
            </w:r>
          </w:p>
          <w:bookmarkEnd w:id="10100"/>
        </w:tc>
        <w:tc>
          <w:tcPr>
            <w:tcW w:w="1417" w:type="dxa"/>
            <w:tcBorders>
              <w:top w:val="outset" w:color="000000" w:sz="8"/>
              <w:left w:val="outset" w:color="000000" w:sz="8"/>
              <w:bottom w:val="outset" w:color="000000" w:sz="8"/>
              <w:right w:val="outset" w:color="000000" w:sz="8"/>
            </w:tcBorders>
            <w:vAlign w:val="center"/>
          </w:tcPr>
          <w:bookmarkStart w:name="10103" w:id="10101"/>
          <w:p>
            <w:pPr>
              <w:spacing w:after="0"/>
              <w:ind w:left="0"/>
              <w:jc w:val="center"/>
            </w:pPr>
            <w:r>
              <w:rPr>
                <w:rFonts w:ascii="Arial"/>
                <w:b w:val="false"/>
                <w:i w:val="false"/>
                <w:color w:val="000000"/>
                <w:sz w:val="15"/>
              </w:rPr>
              <w:t xml:space="preserve"> </w:t>
            </w:r>
          </w:p>
          <w:bookmarkEnd w:id="10101"/>
        </w:tc>
        <w:tc>
          <w:tcPr>
            <w:tcW w:w="1306" w:type="dxa"/>
            <w:tcBorders>
              <w:top w:val="outset" w:color="000000" w:sz="8"/>
              <w:left w:val="outset" w:color="000000" w:sz="8"/>
              <w:bottom w:val="outset" w:color="000000" w:sz="8"/>
              <w:right w:val="outset" w:color="000000" w:sz="8"/>
            </w:tcBorders>
            <w:vAlign w:val="center"/>
          </w:tcPr>
          <w:bookmarkStart w:name="10104" w:id="10102"/>
          <w:p>
            <w:pPr>
              <w:spacing w:after="0"/>
              <w:ind w:left="0"/>
              <w:jc w:val="center"/>
            </w:pPr>
            <w:r>
              <w:rPr>
                <w:rFonts w:ascii="Arial"/>
                <w:b w:val="false"/>
                <w:i w:val="false"/>
                <w:color w:val="000000"/>
                <w:sz w:val="15"/>
              </w:rPr>
              <w:t xml:space="preserve"> </w:t>
            </w:r>
          </w:p>
          <w:bookmarkEnd w:id="10102"/>
        </w:tc>
        <w:tc>
          <w:tcPr>
            <w:tcW w:w="1194" w:type="dxa"/>
            <w:tcBorders>
              <w:top w:val="outset" w:color="000000" w:sz="8"/>
              <w:left w:val="outset" w:color="000000" w:sz="8"/>
              <w:bottom w:val="outset" w:color="000000" w:sz="8"/>
              <w:right w:val="outset" w:color="000000" w:sz="8"/>
            </w:tcBorders>
            <w:vAlign w:val="center"/>
          </w:tcPr>
          <w:bookmarkStart w:name="10105" w:id="10103"/>
          <w:p>
            <w:pPr>
              <w:spacing w:after="0"/>
              <w:ind w:left="0"/>
              <w:jc w:val="center"/>
            </w:pPr>
            <w:r>
              <w:rPr>
                <w:rFonts w:ascii="Arial"/>
                <w:b w:val="false"/>
                <w:i w:val="false"/>
                <w:color w:val="000000"/>
                <w:sz w:val="15"/>
              </w:rPr>
              <w:t xml:space="preserve"> </w:t>
            </w:r>
          </w:p>
          <w:bookmarkEnd w:id="10103"/>
        </w:tc>
        <w:tc>
          <w:tcPr>
            <w:tcW w:w="1417" w:type="dxa"/>
            <w:tcBorders>
              <w:top w:val="outset" w:color="000000" w:sz="8"/>
              <w:left w:val="outset" w:color="000000" w:sz="8"/>
              <w:bottom w:val="outset" w:color="000000" w:sz="8"/>
              <w:right w:val="outset" w:color="000000" w:sz="8"/>
            </w:tcBorders>
            <w:vAlign w:val="center"/>
          </w:tcPr>
          <w:bookmarkStart w:name="10106" w:id="10104"/>
          <w:p>
            <w:pPr>
              <w:spacing w:after="0"/>
              <w:ind w:left="0"/>
              <w:jc w:val="center"/>
            </w:pPr>
            <w:r>
              <w:rPr>
                <w:rFonts w:ascii="Arial"/>
                <w:b w:val="false"/>
                <w:i w:val="false"/>
                <w:color w:val="000000"/>
                <w:sz w:val="15"/>
              </w:rPr>
              <w:t xml:space="preserve"> </w:t>
            </w:r>
          </w:p>
          <w:bookmarkEnd w:id="10104"/>
        </w:tc>
        <w:tc>
          <w:tcPr>
            <w:tcW w:w="1417" w:type="dxa"/>
            <w:tcBorders>
              <w:top w:val="outset" w:color="000000" w:sz="8"/>
              <w:left w:val="outset" w:color="000000" w:sz="8"/>
              <w:bottom w:val="outset" w:color="000000" w:sz="8"/>
              <w:right w:val="outset" w:color="000000" w:sz="8"/>
            </w:tcBorders>
            <w:vAlign w:val="center"/>
          </w:tcPr>
          <w:bookmarkStart w:name="10107" w:id="10105"/>
          <w:p>
            <w:pPr>
              <w:spacing w:after="0"/>
              <w:ind w:left="0"/>
              <w:jc w:val="center"/>
            </w:pPr>
            <w:r>
              <w:rPr>
                <w:rFonts w:ascii="Arial"/>
                <w:b w:val="false"/>
                <w:i w:val="false"/>
                <w:color w:val="000000"/>
                <w:sz w:val="15"/>
              </w:rPr>
              <w:t>50400,00</w:t>
            </w:r>
          </w:p>
          <w:bookmarkEnd w:id="10105"/>
        </w:tc>
        <w:tc>
          <w:tcPr>
            <w:tcW w:w="1194" w:type="dxa"/>
            <w:tcBorders>
              <w:top w:val="outset" w:color="000000" w:sz="8"/>
              <w:left w:val="outset" w:color="000000" w:sz="8"/>
              <w:bottom w:val="outset" w:color="000000" w:sz="8"/>
              <w:right w:val="outset" w:color="000000" w:sz="8"/>
            </w:tcBorders>
            <w:vAlign w:val="center"/>
          </w:tcPr>
          <w:bookmarkStart w:name="10108" w:id="10106"/>
          <w:p>
            <w:pPr>
              <w:spacing w:after="0"/>
              <w:ind w:left="0"/>
              <w:jc w:val="center"/>
            </w:pPr>
            <w:r>
              <w:rPr>
                <w:rFonts w:ascii="Arial"/>
                <w:b w:val="false"/>
                <w:i w:val="false"/>
                <w:color w:val="000000"/>
                <w:sz w:val="15"/>
              </w:rPr>
              <w:t xml:space="preserve"> </w:t>
            </w:r>
          </w:p>
          <w:bookmarkEnd w:id="10106"/>
        </w:tc>
        <w:tc>
          <w:tcPr>
            <w:tcW w:w="1083" w:type="dxa"/>
            <w:tcBorders>
              <w:top w:val="outset" w:color="000000" w:sz="8"/>
              <w:left w:val="outset" w:color="000000" w:sz="8"/>
              <w:bottom w:val="outset" w:color="000000" w:sz="8"/>
              <w:right w:val="outset" w:color="000000" w:sz="8"/>
            </w:tcBorders>
            <w:vAlign w:val="center"/>
          </w:tcPr>
          <w:bookmarkStart w:name="10109" w:id="10107"/>
          <w:p>
            <w:pPr>
              <w:spacing w:after="0"/>
              <w:ind w:left="0"/>
              <w:jc w:val="center"/>
            </w:pPr>
            <w:r>
              <w:rPr>
                <w:rFonts w:ascii="Arial"/>
                <w:b w:val="false"/>
                <w:i w:val="false"/>
                <w:color w:val="000000"/>
                <w:sz w:val="15"/>
              </w:rPr>
              <w:t xml:space="preserve"> </w:t>
            </w:r>
          </w:p>
          <w:bookmarkEnd w:id="10107"/>
        </w:tc>
        <w:tc>
          <w:tcPr>
            <w:tcW w:w="1083" w:type="dxa"/>
            <w:tcBorders>
              <w:top w:val="outset" w:color="000000" w:sz="8"/>
              <w:left w:val="outset" w:color="000000" w:sz="8"/>
              <w:bottom w:val="outset" w:color="000000" w:sz="8"/>
              <w:right w:val="outset" w:color="000000" w:sz="8"/>
            </w:tcBorders>
            <w:vAlign w:val="center"/>
          </w:tcPr>
          <w:bookmarkStart w:name="10110" w:id="10108"/>
          <w:p>
            <w:pPr>
              <w:spacing w:after="0"/>
              <w:ind w:left="0"/>
              <w:jc w:val="center"/>
            </w:pPr>
            <w:r>
              <w:rPr>
                <w:rFonts w:ascii="Arial"/>
                <w:b w:val="false"/>
                <w:i w:val="false"/>
                <w:color w:val="000000"/>
                <w:sz w:val="15"/>
              </w:rPr>
              <w:t xml:space="preserve"> </w:t>
            </w:r>
          </w:p>
          <w:bookmarkEnd w:id="10108"/>
        </w:tc>
        <w:tc>
          <w:tcPr>
            <w:tcW w:w="1417" w:type="dxa"/>
            <w:tcBorders>
              <w:top w:val="outset" w:color="000000" w:sz="8"/>
              <w:left w:val="outset" w:color="000000" w:sz="8"/>
              <w:bottom w:val="outset" w:color="000000" w:sz="8"/>
              <w:right w:val="outset" w:color="000000" w:sz="8"/>
            </w:tcBorders>
            <w:vAlign w:val="center"/>
          </w:tcPr>
          <w:bookmarkStart w:name="10111" w:id="10109"/>
          <w:p>
            <w:pPr>
              <w:spacing w:after="0"/>
              <w:ind w:left="0"/>
              <w:jc w:val="center"/>
            </w:pPr>
            <w:r>
              <w:rPr>
                <w:rFonts w:ascii="Arial"/>
                <w:b w:val="false"/>
                <w:i w:val="false"/>
                <w:color w:val="000000"/>
                <w:sz w:val="15"/>
              </w:rPr>
              <w:t>50400,00</w:t>
            </w:r>
          </w:p>
          <w:bookmarkEnd w:id="10109"/>
        </w:tc>
        <w:tc>
          <w:tcPr>
            <w:tcW w:w="1417" w:type="dxa"/>
            <w:tcBorders>
              <w:top w:val="outset" w:color="000000" w:sz="8"/>
              <w:left w:val="outset" w:color="000000" w:sz="8"/>
              <w:bottom w:val="outset" w:color="000000" w:sz="8"/>
              <w:right w:val="outset" w:color="000000" w:sz="8"/>
            </w:tcBorders>
            <w:vAlign w:val="center"/>
          </w:tcPr>
          <w:bookmarkStart w:name="10112" w:id="10110"/>
          <w:p>
            <w:pPr>
              <w:spacing w:after="0"/>
              <w:ind w:left="0"/>
              <w:jc w:val="center"/>
            </w:pPr>
            <w:r>
              <w:rPr>
                <w:rFonts w:ascii="Arial"/>
                <w:b w:val="false"/>
                <w:i w:val="false"/>
                <w:color w:val="000000"/>
                <w:sz w:val="15"/>
              </w:rPr>
              <w:t>50400,00</w:t>
            </w:r>
          </w:p>
          <w:bookmarkEnd w:id="10110"/>
        </w:tc>
        <w:tc>
          <w:tcPr>
            <w:tcW w:w="1417" w:type="dxa"/>
            <w:tcBorders>
              <w:top w:val="outset" w:color="000000" w:sz="8"/>
              <w:left w:val="outset" w:color="000000" w:sz="8"/>
              <w:bottom w:val="outset" w:color="000000" w:sz="8"/>
              <w:right w:val="outset" w:color="000000" w:sz="8"/>
            </w:tcBorders>
            <w:vAlign w:val="center"/>
          </w:tcPr>
          <w:bookmarkStart w:name="10113" w:id="10111"/>
          <w:p>
            <w:pPr>
              <w:spacing w:after="0"/>
              <w:ind w:left="0"/>
              <w:jc w:val="center"/>
            </w:pPr>
            <w:r>
              <w:rPr>
                <w:rFonts w:ascii="Arial"/>
                <w:b w:val="false"/>
                <w:i w:val="false"/>
                <w:color w:val="000000"/>
                <w:sz w:val="15"/>
              </w:rPr>
              <w:t>50400,00</w:t>
            </w:r>
          </w:p>
          <w:bookmarkEnd w:id="101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114" w:id="10112"/>
          <w:p>
            <w:pPr>
              <w:spacing w:after="0"/>
              <w:ind w:left="0"/>
              <w:jc w:val="center"/>
            </w:pPr>
            <w:r>
              <w:rPr>
                <w:rFonts w:ascii="Arial"/>
                <w:b w:val="false"/>
                <w:i/>
                <w:color w:val="000000"/>
                <w:sz w:val="15"/>
              </w:rPr>
              <w:t>4417321</w:t>
            </w:r>
          </w:p>
          <w:bookmarkEnd w:id="10112"/>
        </w:tc>
        <w:tc>
          <w:tcPr>
            <w:tcW w:w="805" w:type="dxa"/>
            <w:tcBorders>
              <w:top w:val="outset" w:color="000000" w:sz="8"/>
              <w:left w:val="outset" w:color="000000" w:sz="8"/>
              <w:bottom w:val="outset" w:color="000000" w:sz="8"/>
              <w:right w:val="outset" w:color="000000" w:sz="8"/>
            </w:tcBorders>
            <w:vAlign w:val="center"/>
          </w:tcPr>
          <w:bookmarkStart w:name="10115" w:id="10113"/>
          <w:p>
            <w:pPr>
              <w:spacing w:after="0"/>
              <w:ind w:left="0"/>
              <w:jc w:val="center"/>
            </w:pPr>
            <w:r>
              <w:rPr>
                <w:rFonts w:ascii="Arial"/>
                <w:b w:val="false"/>
                <w:i/>
                <w:color w:val="000000"/>
                <w:sz w:val="15"/>
              </w:rPr>
              <w:t>7321</w:t>
            </w:r>
          </w:p>
          <w:bookmarkEnd w:id="10113"/>
        </w:tc>
        <w:tc>
          <w:tcPr>
            <w:tcW w:w="805" w:type="dxa"/>
            <w:tcBorders>
              <w:top w:val="outset" w:color="000000" w:sz="8"/>
              <w:left w:val="outset" w:color="000000" w:sz="8"/>
              <w:bottom w:val="outset" w:color="000000" w:sz="8"/>
              <w:right w:val="outset" w:color="000000" w:sz="8"/>
            </w:tcBorders>
            <w:vAlign w:val="center"/>
          </w:tcPr>
          <w:bookmarkStart w:name="10116" w:id="10114"/>
          <w:p>
            <w:pPr>
              <w:spacing w:after="0"/>
              <w:ind w:left="0"/>
              <w:jc w:val="center"/>
            </w:pPr>
            <w:r>
              <w:rPr>
                <w:rFonts w:ascii="Arial"/>
                <w:b w:val="false"/>
                <w:i/>
                <w:color w:val="000000"/>
                <w:sz w:val="15"/>
              </w:rPr>
              <w:t>0443</w:t>
            </w:r>
          </w:p>
          <w:bookmarkEnd w:id="10114"/>
        </w:tc>
        <w:tc>
          <w:tcPr>
            <w:tcW w:w="649" w:type="dxa"/>
            <w:tcBorders>
              <w:top w:val="outset" w:color="000000" w:sz="8"/>
              <w:left w:val="outset" w:color="000000" w:sz="8"/>
              <w:bottom w:val="outset" w:color="000000" w:sz="8"/>
              <w:right w:val="outset" w:color="000000" w:sz="8"/>
            </w:tcBorders>
            <w:vAlign w:val="center"/>
          </w:tcPr>
          <w:bookmarkStart w:name="10117" w:id="10115"/>
          <w:p>
            <w:pPr>
              <w:spacing w:after="0"/>
              <w:ind w:left="0"/>
              <w:jc w:val="left"/>
            </w:pPr>
            <w:r>
              <w:rPr>
                <w:rFonts w:ascii="Arial"/>
                <w:b w:val="false"/>
                <w:i/>
                <w:color w:val="000000"/>
                <w:sz w:val="15"/>
              </w:rPr>
              <w:t>Будівництво' освітніх установ та закладів</w:t>
            </w:r>
          </w:p>
          <w:bookmarkEnd w:id="10115"/>
        </w:tc>
        <w:tc>
          <w:tcPr>
            <w:tcW w:w="1417" w:type="dxa"/>
            <w:tcBorders>
              <w:top w:val="outset" w:color="000000" w:sz="8"/>
              <w:left w:val="outset" w:color="000000" w:sz="8"/>
              <w:bottom w:val="outset" w:color="000000" w:sz="8"/>
              <w:right w:val="outset" w:color="000000" w:sz="8"/>
            </w:tcBorders>
            <w:vAlign w:val="center"/>
          </w:tcPr>
          <w:bookmarkStart w:name="10118" w:id="10116"/>
          <w:p>
            <w:pPr>
              <w:spacing w:after="0"/>
              <w:ind w:left="0"/>
              <w:jc w:val="center"/>
            </w:pPr>
            <w:r>
              <w:rPr>
                <w:rFonts w:ascii="Arial"/>
                <w:b w:val="false"/>
                <w:i w:val="false"/>
                <w:color w:val="000000"/>
                <w:sz w:val="15"/>
              </w:rPr>
              <w:t xml:space="preserve"> </w:t>
            </w:r>
          </w:p>
          <w:bookmarkEnd w:id="10116"/>
        </w:tc>
        <w:tc>
          <w:tcPr>
            <w:tcW w:w="1417" w:type="dxa"/>
            <w:tcBorders>
              <w:top w:val="outset" w:color="000000" w:sz="8"/>
              <w:left w:val="outset" w:color="000000" w:sz="8"/>
              <w:bottom w:val="outset" w:color="000000" w:sz="8"/>
              <w:right w:val="outset" w:color="000000" w:sz="8"/>
            </w:tcBorders>
            <w:vAlign w:val="center"/>
          </w:tcPr>
          <w:bookmarkStart w:name="10119" w:id="10117"/>
          <w:p>
            <w:pPr>
              <w:spacing w:after="0"/>
              <w:ind w:left="0"/>
              <w:jc w:val="center"/>
            </w:pPr>
            <w:r>
              <w:rPr>
                <w:rFonts w:ascii="Arial"/>
                <w:b w:val="false"/>
                <w:i w:val="false"/>
                <w:color w:val="000000"/>
                <w:sz w:val="15"/>
              </w:rPr>
              <w:t xml:space="preserve"> </w:t>
            </w:r>
          </w:p>
          <w:bookmarkEnd w:id="10117"/>
        </w:tc>
        <w:tc>
          <w:tcPr>
            <w:tcW w:w="1306" w:type="dxa"/>
            <w:tcBorders>
              <w:top w:val="outset" w:color="000000" w:sz="8"/>
              <w:left w:val="outset" w:color="000000" w:sz="8"/>
              <w:bottom w:val="outset" w:color="000000" w:sz="8"/>
              <w:right w:val="outset" w:color="000000" w:sz="8"/>
            </w:tcBorders>
            <w:vAlign w:val="center"/>
          </w:tcPr>
          <w:bookmarkStart w:name="10120" w:id="10118"/>
          <w:p>
            <w:pPr>
              <w:spacing w:after="0"/>
              <w:ind w:left="0"/>
              <w:jc w:val="center"/>
            </w:pPr>
            <w:r>
              <w:rPr>
                <w:rFonts w:ascii="Arial"/>
                <w:b w:val="false"/>
                <w:i w:val="false"/>
                <w:color w:val="000000"/>
                <w:sz w:val="15"/>
              </w:rPr>
              <w:t xml:space="preserve"> </w:t>
            </w:r>
          </w:p>
          <w:bookmarkEnd w:id="10118"/>
        </w:tc>
        <w:tc>
          <w:tcPr>
            <w:tcW w:w="1194" w:type="dxa"/>
            <w:tcBorders>
              <w:top w:val="outset" w:color="000000" w:sz="8"/>
              <w:left w:val="outset" w:color="000000" w:sz="8"/>
              <w:bottom w:val="outset" w:color="000000" w:sz="8"/>
              <w:right w:val="outset" w:color="000000" w:sz="8"/>
            </w:tcBorders>
            <w:vAlign w:val="center"/>
          </w:tcPr>
          <w:bookmarkStart w:name="10121" w:id="10119"/>
          <w:p>
            <w:pPr>
              <w:spacing w:after="0"/>
              <w:ind w:left="0"/>
              <w:jc w:val="center"/>
            </w:pPr>
            <w:r>
              <w:rPr>
                <w:rFonts w:ascii="Arial"/>
                <w:b w:val="false"/>
                <w:i w:val="false"/>
                <w:color w:val="000000"/>
                <w:sz w:val="15"/>
              </w:rPr>
              <w:t xml:space="preserve"> </w:t>
            </w:r>
          </w:p>
          <w:bookmarkEnd w:id="10119"/>
        </w:tc>
        <w:tc>
          <w:tcPr>
            <w:tcW w:w="1417" w:type="dxa"/>
            <w:tcBorders>
              <w:top w:val="outset" w:color="000000" w:sz="8"/>
              <w:left w:val="outset" w:color="000000" w:sz="8"/>
              <w:bottom w:val="outset" w:color="000000" w:sz="8"/>
              <w:right w:val="outset" w:color="000000" w:sz="8"/>
            </w:tcBorders>
            <w:vAlign w:val="center"/>
          </w:tcPr>
          <w:bookmarkStart w:name="10122" w:id="10120"/>
          <w:p>
            <w:pPr>
              <w:spacing w:after="0"/>
              <w:ind w:left="0"/>
              <w:jc w:val="center"/>
            </w:pPr>
            <w:r>
              <w:rPr>
                <w:rFonts w:ascii="Arial"/>
                <w:b w:val="false"/>
                <w:i w:val="false"/>
                <w:color w:val="000000"/>
                <w:sz w:val="15"/>
              </w:rPr>
              <w:t xml:space="preserve"> </w:t>
            </w:r>
          </w:p>
          <w:bookmarkEnd w:id="10120"/>
        </w:tc>
        <w:tc>
          <w:tcPr>
            <w:tcW w:w="1417" w:type="dxa"/>
            <w:tcBorders>
              <w:top w:val="outset" w:color="000000" w:sz="8"/>
              <w:left w:val="outset" w:color="000000" w:sz="8"/>
              <w:bottom w:val="outset" w:color="000000" w:sz="8"/>
              <w:right w:val="outset" w:color="000000" w:sz="8"/>
            </w:tcBorders>
            <w:vAlign w:val="center"/>
          </w:tcPr>
          <w:bookmarkStart w:name="10123" w:id="10121"/>
          <w:p>
            <w:pPr>
              <w:spacing w:after="0"/>
              <w:ind w:left="0"/>
              <w:jc w:val="center"/>
            </w:pPr>
            <w:r>
              <w:rPr>
                <w:rFonts w:ascii="Arial"/>
                <w:b w:val="false"/>
                <w:i/>
                <w:color w:val="000000"/>
                <w:sz w:val="15"/>
              </w:rPr>
              <w:t>48300,00</w:t>
            </w:r>
          </w:p>
          <w:bookmarkEnd w:id="10121"/>
        </w:tc>
        <w:tc>
          <w:tcPr>
            <w:tcW w:w="1194" w:type="dxa"/>
            <w:tcBorders>
              <w:top w:val="outset" w:color="000000" w:sz="8"/>
              <w:left w:val="outset" w:color="000000" w:sz="8"/>
              <w:bottom w:val="outset" w:color="000000" w:sz="8"/>
              <w:right w:val="outset" w:color="000000" w:sz="8"/>
            </w:tcBorders>
            <w:vAlign w:val="center"/>
          </w:tcPr>
          <w:bookmarkStart w:name="10124" w:id="10122"/>
          <w:p>
            <w:pPr>
              <w:spacing w:after="0"/>
              <w:ind w:left="0"/>
              <w:jc w:val="center"/>
            </w:pPr>
            <w:r>
              <w:rPr>
                <w:rFonts w:ascii="Arial"/>
                <w:b w:val="false"/>
                <w:i w:val="false"/>
                <w:color w:val="000000"/>
                <w:sz w:val="15"/>
              </w:rPr>
              <w:t xml:space="preserve"> </w:t>
            </w:r>
          </w:p>
          <w:bookmarkEnd w:id="10122"/>
        </w:tc>
        <w:tc>
          <w:tcPr>
            <w:tcW w:w="1083" w:type="dxa"/>
            <w:tcBorders>
              <w:top w:val="outset" w:color="000000" w:sz="8"/>
              <w:left w:val="outset" w:color="000000" w:sz="8"/>
              <w:bottom w:val="outset" w:color="000000" w:sz="8"/>
              <w:right w:val="outset" w:color="000000" w:sz="8"/>
            </w:tcBorders>
            <w:vAlign w:val="center"/>
          </w:tcPr>
          <w:bookmarkStart w:name="10125" w:id="10123"/>
          <w:p>
            <w:pPr>
              <w:spacing w:after="0"/>
              <w:ind w:left="0"/>
              <w:jc w:val="center"/>
            </w:pPr>
            <w:r>
              <w:rPr>
                <w:rFonts w:ascii="Arial"/>
                <w:b w:val="false"/>
                <w:i w:val="false"/>
                <w:color w:val="000000"/>
                <w:sz w:val="15"/>
              </w:rPr>
              <w:t xml:space="preserve"> </w:t>
            </w:r>
          </w:p>
          <w:bookmarkEnd w:id="10123"/>
        </w:tc>
        <w:tc>
          <w:tcPr>
            <w:tcW w:w="1083" w:type="dxa"/>
            <w:tcBorders>
              <w:top w:val="outset" w:color="000000" w:sz="8"/>
              <w:left w:val="outset" w:color="000000" w:sz="8"/>
              <w:bottom w:val="outset" w:color="000000" w:sz="8"/>
              <w:right w:val="outset" w:color="000000" w:sz="8"/>
            </w:tcBorders>
            <w:vAlign w:val="center"/>
          </w:tcPr>
          <w:bookmarkStart w:name="10126" w:id="10124"/>
          <w:p>
            <w:pPr>
              <w:spacing w:after="0"/>
              <w:ind w:left="0"/>
              <w:jc w:val="center"/>
            </w:pPr>
            <w:r>
              <w:rPr>
                <w:rFonts w:ascii="Arial"/>
                <w:b w:val="false"/>
                <w:i w:val="false"/>
                <w:color w:val="000000"/>
                <w:sz w:val="15"/>
              </w:rPr>
              <w:t xml:space="preserve"> </w:t>
            </w:r>
          </w:p>
          <w:bookmarkEnd w:id="10124"/>
        </w:tc>
        <w:tc>
          <w:tcPr>
            <w:tcW w:w="1417" w:type="dxa"/>
            <w:tcBorders>
              <w:top w:val="outset" w:color="000000" w:sz="8"/>
              <w:left w:val="outset" w:color="000000" w:sz="8"/>
              <w:bottom w:val="outset" w:color="000000" w:sz="8"/>
              <w:right w:val="outset" w:color="000000" w:sz="8"/>
            </w:tcBorders>
            <w:vAlign w:val="center"/>
          </w:tcPr>
          <w:bookmarkStart w:name="10127" w:id="10125"/>
          <w:p>
            <w:pPr>
              <w:spacing w:after="0"/>
              <w:ind w:left="0"/>
              <w:jc w:val="center"/>
            </w:pPr>
            <w:r>
              <w:rPr>
                <w:rFonts w:ascii="Arial"/>
                <w:b w:val="false"/>
                <w:i/>
                <w:color w:val="000000"/>
                <w:sz w:val="15"/>
              </w:rPr>
              <w:t>48300,00</w:t>
            </w:r>
          </w:p>
          <w:bookmarkEnd w:id="10125"/>
        </w:tc>
        <w:tc>
          <w:tcPr>
            <w:tcW w:w="1417" w:type="dxa"/>
            <w:tcBorders>
              <w:top w:val="outset" w:color="000000" w:sz="8"/>
              <w:left w:val="outset" w:color="000000" w:sz="8"/>
              <w:bottom w:val="outset" w:color="000000" w:sz="8"/>
              <w:right w:val="outset" w:color="000000" w:sz="8"/>
            </w:tcBorders>
            <w:vAlign w:val="center"/>
          </w:tcPr>
          <w:bookmarkStart w:name="10128" w:id="10126"/>
          <w:p>
            <w:pPr>
              <w:spacing w:after="0"/>
              <w:ind w:left="0"/>
              <w:jc w:val="center"/>
            </w:pPr>
            <w:r>
              <w:rPr>
                <w:rFonts w:ascii="Arial"/>
                <w:b w:val="false"/>
                <w:i/>
                <w:color w:val="000000"/>
                <w:sz w:val="15"/>
              </w:rPr>
              <w:t>48300,00</w:t>
            </w:r>
          </w:p>
          <w:bookmarkEnd w:id="10126"/>
        </w:tc>
        <w:tc>
          <w:tcPr>
            <w:tcW w:w="1417" w:type="dxa"/>
            <w:tcBorders>
              <w:top w:val="outset" w:color="000000" w:sz="8"/>
              <w:left w:val="outset" w:color="000000" w:sz="8"/>
              <w:bottom w:val="outset" w:color="000000" w:sz="8"/>
              <w:right w:val="outset" w:color="000000" w:sz="8"/>
            </w:tcBorders>
            <w:vAlign w:val="center"/>
          </w:tcPr>
          <w:bookmarkStart w:name="10129" w:id="10127"/>
          <w:p>
            <w:pPr>
              <w:spacing w:after="0"/>
              <w:ind w:left="0"/>
              <w:jc w:val="center"/>
            </w:pPr>
            <w:r>
              <w:rPr>
                <w:rFonts w:ascii="Arial"/>
                <w:b w:val="false"/>
                <w:i/>
                <w:color w:val="000000"/>
                <w:sz w:val="15"/>
              </w:rPr>
              <w:t>48300,00</w:t>
            </w:r>
          </w:p>
          <w:bookmarkEnd w:id="101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130" w:id="10128"/>
          <w:p>
            <w:pPr>
              <w:spacing w:after="0"/>
              <w:ind w:left="0"/>
              <w:jc w:val="center"/>
            </w:pPr>
            <w:r>
              <w:rPr>
                <w:rFonts w:ascii="Arial"/>
                <w:b w:val="false"/>
                <w:i/>
                <w:color w:val="000000"/>
                <w:sz w:val="15"/>
              </w:rPr>
              <w:t>4417322</w:t>
            </w:r>
          </w:p>
          <w:bookmarkEnd w:id="10128"/>
        </w:tc>
        <w:tc>
          <w:tcPr>
            <w:tcW w:w="805" w:type="dxa"/>
            <w:tcBorders>
              <w:top w:val="outset" w:color="000000" w:sz="8"/>
              <w:left w:val="outset" w:color="000000" w:sz="8"/>
              <w:bottom w:val="outset" w:color="000000" w:sz="8"/>
              <w:right w:val="outset" w:color="000000" w:sz="8"/>
            </w:tcBorders>
            <w:vAlign w:val="center"/>
          </w:tcPr>
          <w:bookmarkStart w:name="10131" w:id="10129"/>
          <w:p>
            <w:pPr>
              <w:spacing w:after="0"/>
              <w:ind w:left="0"/>
              <w:jc w:val="center"/>
            </w:pPr>
            <w:r>
              <w:rPr>
                <w:rFonts w:ascii="Arial"/>
                <w:b w:val="false"/>
                <w:i/>
                <w:color w:val="000000"/>
                <w:sz w:val="15"/>
              </w:rPr>
              <w:t>7322</w:t>
            </w:r>
          </w:p>
          <w:bookmarkEnd w:id="10129"/>
        </w:tc>
        <w:tc>
          <w:tcPr>
            <w:tcW w:w="805" w:type="dxa"/>
            <w:tcBorders>
              <w:top w:val="outset" w:color="000000" w:sz="8"/>
              <w:left w:val="outset" w:color="000000" w:sz="8"/>
              <w:bottom w:val="outset" w:color="000000" w:sz="8"/>
              <w:right w:val="outset" w:color="000000" w:sz="8"/>
            </w:tcBorders>
            <w:vAlign w:val="center"/>
          </w:tcPr>
          <w:bookmarkStart w:name="10132" w:id="10130"/>
          <w:p>
            <w:pPr>
              <w:spacing w:after="0"/>
              <w:ind w:left="0"/>
              <w:jc w:val="center"/>
            </w:pPr>
            <w:r>
              <w:rPr>
                <w:rFonts w:ascii="Arial"/>
                <w:b w:val="false"/>
                <w:i/>
                <w:color w:val="000000"/>
                <w:sz w:val="15"/>
              </w:rPr>
              <w:t>0443</w:t>
            </w:r>
          </w:p>
          <w:bookmarkEnd w:id="10130"/>
        </w:tc>
        <w:tc>
          <w:tcPr>
            <w:tcW w:w="649" w:type="dxa"/>
            <w:tcBorders>
              <w:top w:val="outset" w:color="000000" w:sz="8"/>
              <w:left w:val="outset" w:color="000000" w:sz="8"/>
              <w:bottom w:val="outset" w:color="000000" w:sz="8"/>
              <w:right w:val="outset" w:color="000000" w:sz="8"/>
            </w:tcBorders>
            <w:vAlign w:val="center"/>
          </w:tcPr>
          <w:bookmarkStart w:name="10133" w:id="10131"/>
          <w:p>
            <w:pPr>
              <w:spacing w:after="0"/>
              <w:ind w:left="0"/>
              <w:jc w:val="left"/>
            </w:pPr>
            <w:r>
              <w:rPr>
                <w:rFonts w:ascii="Arial"/>
                <w:b w:val="false"/>
                <w:i/>
                <w:color w:val="000000"/>
                <w:sz w:val="15"/>
              </w:rPr>
              <w:t>Будівництво медичних установ та закладів</w:t>
            </w:r>
          </w:p>
          <w:bookmarkEnd w:id="10131"/>
        </w:tc>
        <w:tc>
          <w:tcPr>
            <w:tcW w:w="1417" w:type="dxa"/>
            <w:tcBorders>
              <w:top w:val="outset" w:color="000000" w:sz="8"/>
              <w:left w:val="outset" w:color="000000" w:sz="8"/>
              <w:bottom w:val="outset" w:color="000000" w:sz="8"/>
              <w:right w:val="outset" w:color="000000" w:sz="8"/>
            </w:tcBorders>
            <w:vAlign w:val="center"/>
          </w:tcPr>
          <w:bookmarkStart w:name="10134" w:id="10132"/>
          <w:p>
            <w:pPr>
              <w:spacing w:after="0"/>
              <w:ind w:left="0"/>
              <w:jc w:val="center"/>
            </w:pPr>
            <w:r>
              <w:rPr>
                <w:rFonts w:ascii="Arial"/>
                <w:b w:val="false"/>
                <w:i w:val="false"/>
                <w:color w:val="000000"/>
                <w:sz w:val="15"/>
              </w:rPr>
              <w:t xml:space="preserve"> </w:t>
            </w:r>
          </w:p>
          <w:bookmarkEnd w:id="10132"/>
        </w:tc>
        <w:tc>
          <w:tcPr>
            <w:tcW w:w="1417" w:type="dxa"/>
            <w:tcBorders>
              <w:top w:val="outset" w:color="000000" w:sz="8"/>
              <w:left w:val="outset" w:color="000000" w:sz="8"/>
              <w:bottom w:val="outset" w:color="000000" w:sz="8"/>
              <w:right w:val="outset" w:color="000000" w:sz="8"/>
            </w:tcBorders>
            <w:vAlign w:val="center"/>
          </w:tcPr>
          <w:bookmarkStart w:name="10135" w:id="10133"/>
          <w:p>
            <w:pPr>
              <w:spacing w:after="0"/>
              <w:ind w:left="0"/>
              <w:jc w:val="center"/>
            </w:pPr>
            <w:r>
              <w:rPr>
                <w:rFonts w:ascii="Arial"/>
                <w:b w:val="false"/>
                <w:i w:val="false"/>
                <w:color w:val="000000"/>
                <w:sz w:val="15"/>
              </w:rPr>
              <w:t xml:space="preserve"> </w:t>
            </w:r>
          </w:p>
          <w:bookmarkEnd w:id="10133"/>
        </w:tc>
        <w:tc>
          <w:tcPr>
            <w:tcW w:w="1306" w:type="dxa"/>
            <w:tcBorders>
              <w:top w:val="outset" w:color="000000" w:sz="8"/>
              <w:left w:val="outset" w:color="000000" w:sz="8"/>
              <w:bottom w:val="outset" w:color="000000" w:sz="8"/>
              <w:right w:val="outset" w:color="000000" w:sz="8"/>
            </w:tcBorders>
            <w:vAlign w:val="center"/>
          </w:tcPr>
          <w:bookmarkStart w:name="10136" w:id="10134"/>
          <w:p>
            <w:pPr>
              <w:spacing w:after="0"/>
              <w:ind w:left="0"/>
              <w:jc w:val="center"/>
            </w:pPr>
            <w:r>
              <w:rPr>
                <w:rFonts w:ascii="Arial"/>
                <w:b w:val="false"/>
                <w:i w:val="false"/>
                <w:color w:val="000000"/>
                <w:sz w:val="15"/>
              </w:rPr>
              <w:t xml:space="preserve"> </w:t>
            </w:r>
          </w:p>
          <w:bookmarkEnd w:id="10134"/>
        </w:tc>
        <w:tc>
          <w:tcPr>
            <w:tcW w:w="1194" w:type="dxa"/>
            <w:tcBorders>
              <w:top w:val="outset" w:color="000000" w:sz="8"/>
              <w:left w:val="outset" w:color="000000" w:sz="8"/>
              <w:bottom w:val="outset" w:color="000000" w:sz="8"/>
              <w:right w:val="outset" w:color="000000" w:sz="8"/>
            </w:tcBorders>
            <w:vAlign w:val="center"/>
          </w:tcPr>
          <w:bookmarkStart w:name="10137" w:id="10135"/>
          <w:p>
            <w:pPr>
              <w:spacing w:after="0"/>
              <w:ind w:left="0"/>
              <w:jc w:val="center"/>
            </w:pPr>
            <w:r>
              <w:rPr>
                <w:rFonts w:ascii="Arial"/>
                <w:b w:val="false"/>
                <w:i w:val="false"/>
                <w:color w:val="000000"/>
                <w:sz w:val="15"/>
              </w:rPr>
              <w:t xml:space="preserve"> </w:t>
            </w:r>
          </w:p>
          <w:bookmarkEnd w:id="10135"/>
        </w:tc>
        <w:tc>
          <w:tcPr>
            <w:tcW w:w="1417" w:type="dxa"/>
            <w:tcBorders>
              <w:top w:val="outset" w:color="000000" w:sz="8"/>
              <w:left w:val="outset" w:color="000000" w:sz="8"/>
              <w:bottom w:val="outset" w:color="000000" w:sz="8"/>
              <w:right w:val="outset" w:color="000000" w:sz="8"/>
            </w:tcBorders>
            <w:vAlign w:val="center"/>
          </w:tcPr>
          <w:bookmarkStart w:name="10138" w:id="10136"/>
          <w:p>
            <w:pPr>
              <w:spacing w:after="0"/>
              <w:ind w:left="0"/>
              <w:jc w:val="center"/>
            </w:pPr>
            <w:r>
              <w:rPr>
                <w:rFonts w:ascii="Arial"/>
                <w:b w:val="false"/>
                <w:i w:val="false"/>
                <w:color w:val="000000"/>
                <w:sz w:val="15"/>
              </w:rPr>
              <w:t xml:space="preserve"> </w:t>
            </w:r>
          </w:p>
          <w:bookmarkEnd w:id="10136"/>
        </w:tc>
        <w:tc>
          <w:tcPr>
            <w:tcW w:w="1417" w:type="dxa"/>
            <w:tcBorders>
              <w:top w:val="outset" w:color="000000" w:sz="8"/>
              <w:left w:val="outset" w:color="000000" w:sz="8"/>
              <w:bottom w:val="outset" w:color="000000" w:sz="8"/>
              <w:right w:val="outset" w:color="000000" w:sz="8"/>
            </w:tcBorders>
            <w:vAlign w:val="center"/>
          </w:tcPr>
          <w:bookmarkStart w:name="10139" w:id="10137"/>
          <w:p>
            <w:pPr>
              <w:spacing w:after="0"/>
              <w:ind w:left="0"/>
              <w:jc w:val="center"/>
            </w:pPr>
            <w:r>
              <w:rPr>
                <w:rFonts w:ascii="Arial"/>
                <w:b w:val="false"/>
                <w:i/>
                <w:color w:val="000000"/>
                <w:sz w:val="15"/>
              </w:rPr>
              <w:t>2100,00</w:t>
            </w:r>
          </w:p>
          <w:bookmarkEnd w:id="10137"/>
        </w:tc>
        <w:tc>
          <w:tcPr>
            <w:tcW w:w="1194" w:type="dxa"/>
            <w:tcBorders>
              <w:top w:val="outset" w:color="000000" w:sz="8"/>
              <w:left w:val="outset" w:color="000000" w:sz="8"/>
              <w:bottom w:val="outset" w:color="000000" w:sz="8"/>
              <w:right w:val="outset" w:color="000000" w:sz="8"/>
            </w:tcBorders>
            <w:vAlign w:val="center"/>
          </w:tcPr>
          <w:bookmarkStart w:name="10140" w:id="10138"/>
          <w:p>
            <w:pPr>
              <w:spacing w:after="0"/>
              <w:ind w:left="0"/>
              <w:jc w:val="center"/>
            </w:pPr>
            <w:r>
              <w:rPr>
                <w:rFonts w:ascii="Arial"/>
                <w:b w:val="false"/>
                <w:i w:val="false"/>
                <w:color w:val="000000"/>
                <w:sz w:val="15"/>
              </w:rPr>
              <w:t xml:space="preserve"> </w:t>
            </w:r>
          </w:p>
          <w:bookmarkEnd w:id="10138"/>
        </w:tc>
        <w:tc>
          <w:tcPr>
            <w:tcW w:w="1083" w:type="dxa"/>
            <w:tcBorders>
              <w:top w:val="outset" w:color="000000" w:sz="8"/>
              <w:left w:val="outset" w:color="000000" w:sz="8"/>
              <w:bottom w:val="outset" w:color="000000" w:sz="8"/>
              <w:right w:val="outset" w:color="000000" w:sz="8"/>
            </w:tcBorders>
            <w:vAlign w:val="center"/>
          </w:tcPr>
          <w:bookmarkStart w:name="10141" w:id="10139"/>
          <w:p>
            <w:pPr>
              <w:spacing w:after="0"/>
              <w:ind w:left="0"/>
              <w:jc w:val="center"/>
            </w:pPr>
            <w:r>
              <w:rPr>
                <w:rFonts w:ascii="Arial"/>
                <w:b w:val="false"/>
                <w:i w:val="false"/>
                <w:color w:val="000000"/>
                <w:sz w:val="15"/>
              </w:rPr>
              <w:t xml:space="preserve"> </w:t>
            </w:r>
          </w:p>
          <w:bookmarkEnd w:id="10139"/>
        </w:tc>
        <w:tc>
          <w:tcPr>
            <w:tcW w:w="1083" w:type="dxa"/>
            <w:tcBorders>
              <w:top w:val="outset" w:color="000000" w:sz="8"/>
              <w:left w:val="outset" w:color="000000" w:sz="8"/>
              <w:bottom w:val="outset" w:color="000000" w:sz="8"/>
              <w:right w:val="outset" w:color="000000" w:sz="8"/>
            </w:tcBorders>
            <w:vAlign w:val="center"/>
          </w:tcPr>
          <w:bookmarkStart w:name="10142" w:id="10140"/>
          <w:p>
            <w:pPr>
              <w:spacing w:after="0"/>
              <w:ind w:left="0"/>
              <w:jc w:val="center"/>
            </w:pPr>
            <w:r>
              <w:rPr>
                <w:rFonts w:ascii="Arial"/>
                <w:b w:val="false"/>
                <w:i w:val="false"/>
                <w:color w:val="000000"/>
                <w:sz w:val="15"/>
              </w:rPr>
              <w:t xml:space="preserve"> </w:t>
            </w:r>
          </w:p>
          <w:bookmarkEnd w:id="10140"/>
        </w:tc>
        <w:tc>
          <w:tcPr>
            <w:tcW w:w="1417" w:type="dxa"/>
            <w:tcBorders>
              <w:top w:val="outset" w:color="000000" w:sz="8"/>
              <w:left w:val="outset" w:color="000000" w:sz="8"/>
              <w:bottom w:val="outset" w:color="000000" w:sz="8"/>
              <w:right w:val="outset" w:color="000000" w:sz="8"/>
            </w:tcBorders>
            <w:vAlign w:val="center"/>
          </w:tcPr>
          <w:bookmarkStart w:name="10143" w:id="10141"/>
          <w:p>
            <w:pPr>
              <w:spacing w:after="0"/>
              <w:ind w:left="0"/>
              <w:jc w:val="center"/>
            </w:pPr>
            <w:r>
              <w:rPr>
                <w:rFonts w:ascii="Arial"/>
                <w:b w:val="false"/>
                <w:i/>
                <w:color w:val="000000"/>
                <w:sz w:val="15"/>
              </w:rPr>
              <w:t>2100,00</w:t>
            </w:r>
          </w:p>
          <w:bookmarkEnd w:id="10141"/>
        </w:tc>
        <w:tc>
          <w:tcPr>
            <w:tcW w:w="1417" w:type="dxa"/>
            <w:tcBorders>
              <w:top w:val="outset" w:color="000000" w:sz="8"/>
              <w:left w:val="outset" w:color="000000" w:sz="8"/>
              <w:bottom w:val="outset" w:color="000000" w:sz="8"/>
              <w:right w:val="outset" w:color="000000" w:sz="8"/>
            </w:tcBorders>
            <w:vAlign w:val="center"/>
          </w:tcPr>
          <w:bookmarkStart w:name="10144" w:id="10142"/>
          <w:p>
            <w:pPr>
              <w:spacing w:after="0"/>
              <w:ind w:left="0"/>
              <w:jc w:val="center"/>
            </w:pPr>
            <w:r>
              <w:rPr>
                <w:rFonts w:ascii="Arial"/>
                <w:b w:val="false"/>
                <w:i/>
                <w:color w:val="000000"/>
                <w:sz w:val="15"/>
              </w:rPr>
              <w:t>2100,00</w:t>
            </w:r>
          </w:p>
          <w:bookmarkEnd w:id="10142"/>
        </w:tc>
        <w:tc>
          <w:tcPr>
            <w:tcW w:w="1417" w:type="dxa"/>
            <w:tcBorders>
              <w:top w:val="outset" w:color="000000" w:sz="8"/>
              <w:left w:val="outset" w:color="000000" w:sz="8"/>
              <w:bottom w:val="outset" w:color="000000" w:sz="8"/>
              <w:right w:val="outset" w:color="000000" w:sz="8"/>
            </w:tcBorders>
            <w:vAlign w:val="center"/>
          </w:tcPr>
          <w:bookmarkStart w:name="10145" w:id="10143"/>
          <w:p>
            <w:pPr>
              <w:spacing w:after="0"/>
              <w:ind w:left="0"/>
              <w:jc w:val="center"/>
            </w:pPr>
            <w:r>
              <w:rPr>
                <w:rFonts w:ascii="Arial"/>
                <w:b w:val="false"/>
                <w:i/>
                <w:color w:val="000000"/>
                <w:sz w:val="15"/>
              </w:rPr>
              <w:t>2100,00</w:t>
            </w:r>
          </w:p>
          <w:bookmarkEnd w:id="101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146" w:id="10144"/>
          <w:p>
            <w:pPr>
              <w:spacing w:after="0"/>
              <w:ind w:left="0"/>
              <w:jc w:val="center"/>
            </w:pPr>
            <w:r>
              <w:rPr>
                <w:rFonts w:ascii="Arial"/>
                <w:b w:val="false"/>
                <w:i w:val="false"/>
                <w:color w:val="000000"/>
                <w:sz w:val="15"/>
              </w:rPr>
              <w:t>4417690</w:t>
            </w:r>
          </w:p>
          <w:bookmarkEnd w:id="10144"/>
        </w:tc>
        <w:tc>
          <w:tcPr>
            <w:tcW w:w="805" w:type="dxa"/>
            <w:tcBorders>
              <w:top w:val="outset" w:color="000000" w:sz="8"/>
              <w:left w:val="outset" w:color="000000" w:sz="8"/>
              <w:bottom w:val="outset" w:color="000000" w:sz="8"/>
              <w:right w:val="outset" w:color="000000" w:sz="8"/>
            </w:tcBorders>
            <w:vAlign w:val="center"/>
          </w:tcPr>
          <w:bookmarkStart w:name="10147" w:id="10145"/>
          <w:p>
            <w:pPr>
              <w:spacing w:after="0"/>
              <w:ind w:left="0"/>
              <w:jc w:val="center"/>
            </w:pPr>
            <w:r>
              <w:rPr>
                <w:rFonts w:ascii="Arial"/>
                <w:b w:val="false"/>
                <w:i w:val="false"/>
                <w:color w:val="000000"/>
                <w:sz w:val="15"/>
              </w:rPr>
              <w:t>7690</w:t>
            </w:r>
          </w:p>
          <w:bookmarkEnd w:id="10145"/>
        </w:tc>
        <w:tc>
          <w:tcPr>
            <w:tcW w:w="805" w:type="dxa"/>
            <w:tcBorders>
              <w:top w:val="outset" w:color="000000" w:sz="8"/>
              <w:left w:val="outset" w:color="000000" w:sz="8"/>
              <w:bottom w:val="outset" w:color="000000" w:sz="8"/>
              <w:right w:val="outset" w:color="000000" w:sz="8"/>
            </w:tcBorders>
            <w:vAlign w:val="center"/>
          </w:tcPr>
          <w:bookmarkStart w:name="10148" w:id="10146"/>
          <w:p>
            <w:pPr>
              <w:spacing w:after="0"/>
              <w:ind w:left="0"/>
              <w:jc w:val="center"/>
            </w:pPr>
            <w:r>
              <w:rPr>
                <w:rFonts w:ascii="Arial"/>
                <w:b w:val="false"/>
                <w:i w:val="false"/>
                <w:color w:val="000000"/>
                <w:sz w:val="15"/>
              </w:rPr>
              <w:t xml:space="preserve"> </w:t>
            </w:r>
          </w:p>
          <w:bookmarkEnd w:id="10146"/>
        </w:tc>
        <w:tc>
          <w:tcPr>
            <w:tcW w:w="649" w:type="dxa"/>
            <w:tcBorders>
              <w:top w:val="outset" w:color="000000" w:sz="8"/>
              <w:left w:val="outset" w:color="000000" w:sz="8"/>
              <w:bottom w:val="outset" w:color="000000" w:sz="8"/>
              <w:right w:val="outset" w:color="000000" w:sz="8"/>
            </w:tcBorders>
            <w:vAlign w:val="center"/>
          </w:tcPr>
          <w:bookmarkStart w:name="10149" w:id="10147"/>
          <w:p>
            <w:pPr>
              <w:spacing w:after="0"/>
              <w:ind w:left="0"/>
              <w:jc w:val="left"/>
            </w:pPr>
            <w:r>
              <w:rPr>
                <w:rFonts w:ascii="Arial"/>
                <w:b w:val="false"/>
                <w:i w:val="false"/>
                <w:color w:val="000000"/>
                <w:sz w:val="15"/>
              </w:rPr>
              <w:t>Інша економічна діяльність</w:t>
            </w:r>
          </w:p>
          <w:bookmarkEnd w:id="10147"/>
        </w:tc>
        <w:tc>
          <w:tcPr>
            <w:tcW w:w="1417" w:type="dxa"/>
            <w:tcBorders>
              <w:top w:val="outset" w:color="000000" w:sz="8"/>
              <w:left w:val="outset" w:color="000000" w:sz="8"/>
              <w:bottom w:val="outset" w:color="000000" w:sz="8"/>
              <w:right w:val="outset" w:color="000000" w:sz="8"/>
            </w:tcBorders>
            <w:vAlign w:val="center"/>
          </w:tcPr>
          <w:bookmarkStart w:name="10150" w:id="10148"/>
          <w:p>
            <w:pPr>
              <w:spacing w:after="0"/>
              <w:ind w:left="0"/>
              <w:jc w:val="center"/>
            </w:pPr>
            <w:r>
              <w:rPr>
                <w:rFonts w:ascii="Arial"/>
                <w:b w:val="false"/>
                <w:i w:val="false"/>
                <w:color w:val="000000"/>
                <w:sz w:val="15"/>
              </w:rPr>
              <w:t xml:space="preserve"> </w:t>
            </w:r>
          </w:p>
          <w:bookmarkEnd w:id="10148"/>
        </w:tc>
        <w:tc>
          <w:tcPr>
            <w:tcW w:w="1417" w:type="dxa"/>
            <w:tcBorders>
              <w:top w:val="outset" w:color="000000" w:sz="8"/>
              <w:left w:val="outset" w:color="000000" w:sz="8"/>
              <w:bottom w:val="outset" w:color="000000" w:sz="8"/>
              <w:right w:val="outset" w:color="000000" w:sz="8"/>
            </w:tcBorders>
            <w:vAlign w:val="center"/>
          </w:tcPr>
          <w:bookmarkStart w:name="10151" w:id="10149"/>
          <w:p>
            <w:pPr>
              <w:spacing w:after="0"/>
              <w:ind w:left="0"/>
              <w:jc w:val="center"/>
            </w:pPr>
            <w:r>
              <w:rPr>
                <w:rFonts w:ascii="Arial"/>
                <w:b w:val="false"/>
                <w:i w:val="false"/>
                <w:color w:val="000000"/>
                <w:sz w:val="15"/>
              </w:rPr>
              <w:t xml:space="preserve"> </w:t>
            </w:r>
          </w:p>
          <w:bookmarkEnd w:id="10149"/>
        </w:tc>
        <w:tc>
          <w:tcPr>
            <w:tcW w:w="1306" w:type="dxa"/>
            <w:tcBorders>
              <w:top w:val="outset" w:color="000000" w:sz="8"/>
              <w:left w:val="outset" w:color="000000" w:sz="8"/>
              <w:bottom w:val="outset" w:color="000000" w:sz="8"/>
              <w:right w:val="outset" w:color="000000" w:sz="8"/>
            </w:tcBorders>
            <w:vAlign w:val="center"/>
          </w:tcPr>
          <w:bookmarkStart w:name="10152" w:id="10150"/>
          <w:p>
            <w:pPr>
              <w:spacing w:after="0"/>
              <w:ind w:left="0"/>
              <w:jc w:val="center"/>
            </w:pPr>
            <w:r>
              <w:rPr>
                <w:rFonts w:ascii="Arial"/>
                <w:b w:val="false"/>
                <w:i w:val="false"/>
                <w:color w:val="000000"/>
                <w:sz w:val="15"/>
              </w:rPr>
              <w:t xml:space="preserve"> </w:t>
            </w:r>
          </w:p>
          <w:bookmarkEnd w:id="10150"/>
        </w:tc>
        <w:tc>
          <w:tcPr>
            <w:tcW w:w="1194" w:type="dxa"/>
            <w:tcBorders>
              <w:top w:val="outset" w:color="000000" w:sz="8"/>
              <w:left w:val="outset" w:color="000000" w:sz="8"/>
              <w:bottom w:val="outset" w:color="000000" w:sz="8"/>
              <w:right w:val="outset" w:color="000000" w:sz="8"/>
            </w:tcBorders>
            <w:vAlign w:val="center"/>
          </w:tcPr>
          <w:bookmarkStart w:name="10153" w:id="10151"/>
          <w:p>
            <w:pPr>
              <w:spacing w:after="0"/>
              <w:ind w:left="0"/>
              <w:jc w:val="center"/>
            </w:pPr>
            <w:r>
              <w:rPr>
                <w:rFonts w:ascii="Arial"/>
                <w:b w:val="false"/>
                <w:i w:val="false"/>
                <w:color w:val="000000"/>
                <w:sz w:val="15"/>
              </w:rPr>
              <w:t xml:space="preserve"> </w:t>
            </w:r>
          </w:p>
          <w:bookmarkEnd w:id="10151"/>
        </w:tc>
        <w:tc>
          <w:tcPr>
            <w:tcW w:w="1417" w:type="dxa"/>
            <w:tcBorders>
              <w:top w:val="outset" w:color="000000" w:sz="8"/>
              <w:left w:val="outset" w:color="000000" w:sz="8"/>
              <w:bottom w:val="outset" w:color="000000" w:sz="8"/>
              <w:right w:val="outset" w:color="000000" w:sz="8"/>
            </w:tcBorders>
            <w:vAlign w:val="center"/>
          </w:tcPr>
          <w:bookmarkStart w:name="10154" w:id="10152"/>
          <w:p>
            <w:pPr>
              <w:spacing w:after="0"/>
              <w:ind w:left="0"/>
              <w:jc w:val="center"/>
            </w:pPr>
            <w:r>
              <w:rPr>
                <w:rFonts w:ascii="Arial"/>
                <w:b w:val="false"/>
                <w:i w:val="false"/>
                <w:color w:val="000000"/>
                <w:sz w:val="15"/>
              </w:rPr>
              <w:t xml:space="preserve"> </w:t>
            </w:r>
          </w:p>
          <w:bookmarkEnd w:id="10152"/>
        </w:tc>
        <w:tc>
          <w:tcPr>
            <w:tcW w:w="1417" w:type="dxa"/>
            <w:tcBorders>
              <w:top w:val="outset" w:color="000000" w:sz="8"/>
              <w:left w:val="outset" w:color="000000" w:sz="8"/>
              <w:bottom w:val="outset" w:color="000000" w:sz="8"/>
              <w:right w:val="outset" w:color="000000" w:sz="8"/>
            </w:tcBorders>
            <w:vAlign w:val="center"/>
          </w:tcPr>
          <w:bookmarkStart w:name="10155" w:id="10153"/>
          <w:p>
            <w:pPr>
              <w:spacing w:after="0"/>
              <w:ind w:left="0"/>
              <w:jc w:val="center"/>
            </w:pPr>
            <w:r>
              <w:rPr>
                <w:rFonts w:ascii="Arial"/>
                <w:b w:val="false"/>
                <w:i w:val="false"/>
                <w:color w:val="000000"/>
                <w:sz w:val="15"/>
              </w:rPr>
              <w:t>3982,50</w:t>
            </w:r>
          </w:p>
          <w:bookmarkEnd w:id="10153"/>
        </w:tc>
        <w:tc>
          <w:tcPr>
            <w:tcW w:w="1194" w:type="dxa"/>
            <w:tcBorders>
              <w:top w:val="outset" w:color="000000" w:sz="8"/>
              <w:left w:val="outset" w:color="000000" w:sz="8"/>
              <w:bottom w:val="outset" w:color="000000" w:sz="8"/>
              <w:right w:val="outset" w:color="000000" w:sz="8"/>
            </w:tcBorders>
            <w:vAlign w:val="center"/>
          </w:tcPr>
          <w:bookmarkStart w:name="10156" w:id="10154"/>
          <w:p>
            <w:pPr>
              <w:spacing w:after="0"/>
              <w:ind w:left="0"/>
              <w:jc w:val="center"/>
            </w:pPr>
            <w:r>
              <w:rPr>
                <w:rFonts w:ascii="Arial"/>
                <w:b w:val="false"/>
                <w:i w:val="false"/>
                <w:color w:val="000000"/>
                <w:sz w:val="15"/>
              </w:rPr>
              <w:t xml:space="preserve"> </w:t>
            </w:r>
          </w:p>
          <w:bookmarkEnd w:id="10154"/>
        </w:tc>
        <w:tc>
          <w:tcPr>
            <w:tcW w:w="1083" w:type="dxa"/>
            <w:tcBorders>
              <w:top w:val="outset" w:color="000000" w:sz="8"/>
              <w:left w:val="outset" w:color="000000" w:sz="8"/>
              <w:bottom w:val="outset" w:color="000000" w:sz="8"/>
              <w:right w:val="outset" w:color="000000" w:sz="8"/>
            </w:tcBorders>
            <w:vAlign w:val="center"/>
          </w:tcPr>
          <w:bookmarkStart w:name="10157" w:id="10155"/>
          <w:p>
            <w:pPr>
              <w:spacing w:after="0"/>
              <w:ind w:left="0"/>
              <w:jc w:val="center"/>
            </w:pPr>
            <w:r>
              <w:rPr>
                <w:rFonts w:ascii="Arial"/>
                <w:b w:val="false"/>
                <w:i w:val="false"/>
                <w:color w:val="000000"/>
                <w:sz w:val="15"/>
              </w:rPr>
              <w:t xml:space="preserve"> </w:t>
            </w:r>
          </w:p>
          <w:bookmarkEnd w:id="10155"/>
        </w:tc>
        <w:tc>
          <w:tcPr>
            <w:tcW w:w="1083" w:type="dxa"/>
            <w:tcBorders>
              <w:top w:val="outset" w:color="000000" w:sz="8"/>
              <w:left w:val="outset" w:color="000000" w:sz="8"/>
              <w:bottom w:val="outset" w:color="000000" w:sz="8"/>
              <w:right w:val="outset" w:color="000000" w:sz="8"/>
            </w:tcBorders>
            <w:vAlign w:val="center"/>
          </w:tcPr>
          <w:bookmarkStart w:name="10158" w:id="10156"/>
          <w:p>
            <w:pPr>
              <w:spacing w:after="0"/>
              <w:ind w:left="0"/>
              <w:jc w:val="center"/>
            </w:pPr>
            <w:r>
              <w:rPr>
                <w:rFonts w:ascii="Arial"/>
                <w:b w:val="false"/>
                <w:i w:val="false"/>
                <w:color w:val="000000"/>
                <w:sz w:val="15"/>
              </w:rPr>
              <w:t xml:space="preserve"> </w:t>
            </w:r>
          </w:p>
          <w:bookmarkEnd w:id="10156"/>
        </w:tc>
        <w:tc>
          <w:tcPr>
            <w:tcW w:w="1417" w:type="dxa"/>
            <w:tcBorders>
              <w:top w:val="outset" w:color="000000" w:sz="8"/>
              <w:left w:val="outset" w:color="000000" w:sz="8"/>
              <w:bottom w:val="outset" w:color="000000" w:sz="8"/>
              <w:right w:val="outset" w:color="000000" w:sz="8"/>
            </w:tcBorders>
            <w:vAlign w:val="center"/>
          </w:tcPr>
          <w:bookmarkStart w:name="10159" w:id="10157"/>
          <w:p>
            <w:pPr>
              <w:spacing w:after="0"/>
              <w:ind w:left="0"/>
              <w:jc w:val="center"/>
            </w:pPr>
            <w:r>
              <w:rPr>
                <w:rFonts w:ascii="Arial"/>
                <w:b w:val="false"/>
                <w:i w:val="false"/>
                <w:color w:val="000000"/>
                <w:sz w:val="15"/>
              </w:rPr>
              <w:t>3982,50</w:t>
            </w:r>
          </w:p>
          <w:bookmarkEnd w:id="10157"/>
        </w:tc>
        <w:tc>
          <w:tcPr>
            <w:tcW w:w="1417" w:type="dxa"/>
            <w:tcBorders>
              <w:top w:val="outset" w:color="000000" w:sz="8"/>
              <w:left w:val="outset" w:color="000000" w:sz="8"/>
              <w:bottom w:val="outset" w:color="000000" w:sz="8"/>
              <w:right w:val="outset" w:color="000000" w:sz="8"/>
            </w:tcBorders>
            <w:vAlign w:val="center"/>
          </w:tcPr>
          <w:bookmarkStart w:name="10160" w:id="10158"/>
          <w:p>
            <w:pPr>
              <w:spacing w:after="0"/>
              <w:ind w:left="0"/>
              <w:jc w:val="center"/>
            </w:pPr>
            <w:r>
              <w:rPr>
                <w:rFonts w:ascii="Arial"/>
                <w:b w:val="false"/>
                <w:i w:val="false"/>
                <w:color w:val="000000"/>
                <w:sz w:val="15"/>
              </w:rPr>
              <w:t xml:space="preserve"> </w:t>
            </w:r>
          </w:p>
          <w:bookmarkEnd w:id="10158"/>
        </w:tc>
        <w:tc>
          <w:tcPr>
            <w:tcW w:w="1417" w:type="dxa"/>
            <w:tcBorders>
              <w:top w:val="outset" w:color="000000" w:sz="8"/>
              <w:left w:val="outset" w:color="000000" w:sz="8"/>
              <w:bottom w:val="outset" w:color="000000" w:sz="8"/>
              <w:right w:val="outset" w:color="000000" w:sz="8"/>
            </w:tcBorders>
            <w:vAlign w:val="center"/>
          </w:tcPr>
          <w:bookmarkStart w:name="10161" w:id="10159"/>
          <w:p>
            <w:pPr>
              <w:spacing w:after="0"/>
              <w:ind w:left="0"/>
              <w:jc w:val="center"/>
            </w:pPr>
            <w:r>
              <w:rPr>
                <w:rFonts w:ascii="Arial"/>
                <w:b w:val="false"/>
                <w:i w:val="false"/>
                <w:color w:val="000000"/>
                <w:sz w:val="15"/>
              </w:rPr>
              <w:t>3982,50</w:t>
            </w:r>
          </w:p>
          <w:bookmarkEnd w:id="101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162" w:id="10160"/>
          <w:p>
            <w:pPr>
              <w:spacing w:after="0"/>
              <w:ind w:left="0"/>
              <w:jc w:val="center"/>
            </w:pPr>
            <w:r>
              <w:rPr>
                <w:rFonts w:ascii="Arial"/>
                <w:b w:val="false"/>
                <w:i/>
                <w:color w:val="000000"/>
                <w:sz w:val="15"/>
              </w:rPr>
              <w:t>4417691</w:t>
            </w:r>
          </w:p>
          <w:bookmarkEnd w:id="10160"/>
        </w:tc>
        <w:tc>
          <w:tcPr>
            <w:tcW w:w="805" w:type="dxa"/>
            <w:tcBorders>
              <w:top w:val="outset" w:color="000000" w:sz="8"/>
              <w:left w:val="outset" w:color="000000" w:sz="8"/>
              <w:bottom w:val="outset" w:color="000000" w:sz="8"/>
              <w:right w:val="outset" w:color="000000" w:sz="8"/>
            </w:tcBorders>
            <w:vAlign w:val="center"/>
          </w:tcPr>
          <w:bookmarkStart w:name="10163" w:id="10161"/>
          <w:p>
            <w:pPr>
              <w:spacing w:after="0"/>
              <w:ind w:left="0"/>
              <w:jc w:val="center"/>
            </w:pPr>
            <w:r>
              <w:rPr>
                <w:rFonts w:ascii="Arial"/>
                <w:b w:val="false"/>
                <w:i/>
                <w:color w:val="000000"/>
                <w:sz w:val="15"/>
              </w:rPr>
              <w:t>7691</w:t>
            </w:r>
          </w:p>
          <w:bookmarkEnd w:id="10161"/>
        </w:tc>
        <w:tc>
          <w:tcPr>
            <w:tcW w:w="805" w:type="dxa"/>
            <w:tcBorders>
              <w:top w:val="outset" w:color="000000" w:sz="8"/>
              <w:left w:val="outset" w:color="000000" w:sz="8"/>
              <w:bottom w:val="outset" w:color="000000" w:sz="8"/>
              <w:right w:val="outset" w:color="000000" w:sz="8"/>
            </w:tcBorders>
            <w:vAlign w:val="center"/>
          </w:tcPr>
          <w:bookmarkStart w:name="10164" w:id="10162"/>
          <w:p>
            <w:pPr>
              <w:spacing w:after="0"/>
              <w:ind w:left="0"/>
              <w:jc w:val="center"/>
            </w:pPr>
            <w:r>
              <w:rPr>
                <w:rFonts w:ascii="Arial"/>
                <w:b w:val="false"/>
                <w:i/>
                <w:color w:val="000000"/>
                <w:sz w:val="15"/>
              </w:rPr>
              <w:t>0490</w:t>
            </w:r>
          </w:p>
          <w:bookmarkEnd w:id="10162"/>
        </w:tc>
        <w:tc>
          <w:tcPr>
            <w:tcW w:w="649" w:type="dxa"/>
            <w:tcBorders>
              <w:top w:val="outset" w:color="000000" w:sz="8"/>
              <w:left w:val="outset" w:color="000000" w:sz="8"/>
              <w:bottom w:val="outset" w:color="000000" w:sz="8"/>
              <w:right w:val="outset" w:color="000000" w:sz="8"/>
            </w:tcBorders>
            <w:vAlign w:val="center"/>
          </w:tcPr>
          <w:bookmarkStart w:name="10165" w:id="10163"/>
          <w:p>
            <w:pPr>
              <w:spacing w:after="0"/>
              <w:ind w:left="0"/>
              <w:jc w:val="left"/>
            </w:pPr>
            <w:r>
              <w:rPr>
                <w:rFonts w:ascii="Arial"/>
                <w:b w:val="false"/>
                <w:i/>
                <w:color w:val="000000"/>
                <w:sz w:val="15"/>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bookmarkEnd w:id="10163"/>
        </w:tc>
        <w:tc>
          <w:tcPr>
            <w:tcW w:w="1417" w:type="dxa"/>
            <w:tcBorders>
              <w:top w:val="outset" w:color="000000" w:sz="8"/>
              <w:left w:val="outset" w:color="000000" w:sz="8"/>
              <w:bottom w:val="outset" w:color="000000" w:sz="8"/>
              <w:right w:val="outset" w:color="000000" w:sz="8"/>
            </w:tcBorders>
            <w:vAlign w:val="center"/>
          </w:tcPr>
          <w:bookmarkStart w:name="10166" w:id="10164"/>
          <w:p>
            <w:pPr>
              <w:spacing w:after="0"/>
              <w:ind w:left="0"/>
              <w:jc w:val="center"/>
            </w:pPr>
            <w:r>
              <w:rPr>
                <w:rFonts w:ascii="Arial"/>
                <w:b w:val="false"/>
                <w:i w:val="false"/>
                <w:color w:val="000000"/>
                <w:sz w:val="15"/>
              </w:rPr>
              <w:t xml:space="preserve"> </w:t>
            </w:r>
          </w:p>
          <w:bookmarkEnd w:id="10164"/>
        </w:tc>
        <w:tc>
          <w:tcPr>
            <w:tcW w:w="1417" w:type="dxa"/>
            <w:tcBorders>
              <w:top w:val="outset" w:color="000000" w:sz="8"/>
              <w:left w:val="outset" w:color="000000" w:sz="8"/>
              <w:bottom w:val="outset" w:color="000000" w:sz="8"/>
              <w:right w:val="outset" w:color="000000" w:sz="8"/>
            </w:tcBorders>
            <w:vAlign w:val="center"/>
          </w:tcPr>
          <w:bookmarkStart w:name="10167" w:id="10165"/>
          <w:p>
            <w:pPr>
              <w:spacing w:after="0"/>
              <w:ind w:left="0"/>
              <w:jc w:val="center"/>
            </w:pPr>
            <w:r>
              <w:rPr>
                <w:rFonts w:ascii="Arial"/>
                <w:b w:val="false"/>
                <w:i w:val="false"/>
                <w:color w:val="000000"/>
                <w:sz w:val="15"/>
              </w:rPr>
              <w:t xml:space="preserve"> </w:t>
            </w:r>
          </w:p>
          <w:bookmarkEnd w:id="10165"/>
        </w:tc>
        <w:tc>
          <w:tcPr>
            <w:tcW w:w="1306" w:type="dxa"/>
            <w:tcBorders>
              <w:top w:val="outset" w:color="000000" w:sz="8"/>
              <w:left w:val="outset" w:color="000000" w:sz="8"/>
              <w:bottom w:val="outset" w:color="000000" w:sz="8"/>
              <w:right w:val="outset" w:color="000000" w:sz="8"/>
            </w:tcBorders>
            <w:vAlign w:val="center"/>
          </w:tcPr>
          <w:bookmarkStart w:name="10168" w:id="10166"/>
          <w:p>
            <w:pPr>
              <w:spacing w:after="0"/>
              <w:ind w:left="0"/>
              <w:jc w:val="center"/>
            </w:pPr>
            <w:r>
              <w:rPr>
                <w:rFonts w:ascii="Arial"/>
                <w:b w:val="false"/>
                <w:i w:val="false"/>
                <w:color w:val="000000"/>
                <w:sz w:val="15"/>
              </w:rPr>
              <w:t xml:space="preserve"> </w:t>
            </w:r>
          </w:p>
          <w:bookmarkEnd w:id="10166"/>
        </w:tc>
        <w:tc>
          <w:tcPr>
            <w:tcW w:w="1194" w:type="dxa"/>
            <w:tcBorders>
              <w:top w:val="outset" w:color="000000" w:sz="8"/>
              <w:left w:val="outset" w:color="000000" w:sz="8"/>
              <w:bottom w:val="outset" w:color="000000" w:sz="8"/>
              <w:right w:val="outset" w:color="000000" w:sz="8"/>
            </w:tcBorders>
            <w:vAlign w:val="center"/>
          </w:tcPr>
          <w:bookmarkStart w:name="10169" w:id="10167"/>
          <w:p>
            <w:pPr>
              <w:spacing w:after="0"/>
              <w:ind w:left="0"/>
              <w:jc w:val="center"/>
            </w:pPr>
            <w:r>
              <w:rPr>
                <w:rFonts w:ascii="Arial"/>
                <w:b w:val="false"/>
                <w:i w:val="false"/>
                <w:color w:val="000000"/>
                <w:sz w:val="15"/>
              </w:rPr>
              <w:t xml:space="preserve"> </w:t>
            </w:r>
          </w:p>
          <w:bookmarkEnd w:id="10167"/>
        </w:tc>
        <w:tc>
          <w:tcPr>
            <w:tcW w:w="1417" w:type="dxa"/>
            <w:tcBorders>
              <w:top w:val="outset" w:color="000000" w:sz="8"/>
              <w:left w:val="outset" w:color="000000" w:sz="8"/>
              <w:bottom w:val="outset" w:color="000000" w:sz="8"/>
              <w:right w:val="outset" w:color="000000" w:sz="8"/>
            </w:tcBorders>
            <w:vAlign w:val="center"/>
          </w:tcPr>
          <w:bookmarkStart w:name="10170" w:id="10168"/>
          <w:p>
            <w:pPr>
              <w:spacing w:after="0"/>
              <w:ind w:left="0"/>
              <w:jc w:val="center"/>
            </w:pPr>
            <w:r>
              <w:rPr>
                <w:rFonts w:ascii="Arial"/>
                <w:b w:val="false"/>
                <w:i w:val="false"/>
                <w:color w:val="000000"/>
                <w:sz w:val="15"/>
              </w:rPr>
              <w:t xml:space="preserve"> </w:t>
            </w:r>
          </w:p>
          <w:bookmarkEnd w:id="10168"/>
        </w:tc>
        <w:tc>
          <w:tcPr>
            <w:tcW w:w="1417" w:type="dxa"/>
            <w:tcBorders>
              <w:top w:val="outset" w:color="000000" w:sz="8"/>
              <w:left w:val="outset" w:color="000000" w:sz="8"/>
              <w:bottom w:val="outset" w:color="000000" w:sz="8"/>
              <w:right w:val="outset" w:color="000000" w:sz="8"/>
            </w:tcBorders>
            <w:vAlign w:val="center"/>
          </w:tcPr>
          <w:bookmarkStart w:name="10171" w:id="10169"/>
          <w:p>
            <w:pPr>
              <w:spacing w:after="0"/>
              <w:ind w:left="0"/>
              <w:jc w:val="center"/>
            </w:pPr>
            <w:r>
              <w:rPr>
                <w:rFonts w:ascii="Arial"/>
                <w:b w:val="false"/>
                <w:i/>
                <w:color w:val="000000"/>
                <w:sz w:val="15"/>
              </w:rPr>
              <w:t>3982,50</w:t>
            </w:r>
          </w:p>
          <w:bookmarkEnd w:id="10169"/>
        </w:tc>
        <w:tc>
          <w:tcPr>
            <w:tcW w:w="1194" w:type="dxa"/>
            <w:tcBorders>
              <w:top w:val="outset" w:color="000000" w:sz="8"/>
              <w:left w:val="outset" w:color="000000" w:sz="8"/>
              <w:bottom w:val="outset" w:color="000000" w:sz="8"/>
              <w:right w:val="outset" w:color="000000" w:sz="8"/>
            </w:tcBorders>
            <w:vAlign w:val="center"/>
          </w:tcPr>
          <w:bookmarkStart w:name="10172" w:id="10170"/>
          <w:p>
            <w:pPr>
              <w:spacing w:after="0"/>
              <w:ind w:left="0"/>
              <w:jc w:val="center"/>
            </w:pPr>
            <w:r>
              <w:rPr>
                <w:rFonts w:ascii="Arial"/>
                <w:b w:val="false"/>
                <w:i w:val="false"/>
                <w:color w:val="000000"/>
                <w:sz w:val="15"/>
              </w:rPr>
              <w:t xml:space="preserve"> </w:t>
            </w:r>
          </w:p>
          <w:bookmarkEnd w:id="10170"/>
        </w:tc>
        <w:tc>
          <w:tcPr>
            <w:tcW w:w="1083" w:type="dxa"/>
            <w:tcBorders>
              <w:top w:val="outset" w:color="000000" w:sz="8"/>
              <w:left w:val="outset" w:color="000000" w:sz="8"/>
              <w:bottom w:val="outset" w:color="000000" w:sz="8"/>
              <w:right w:val="outset" w:color="000000" w:sz="8"/>
            </w:tcBorders>
            <w:vAlign w:val="center"/>
          </w:tcPr>
          <w:bookmarkStart w:name="10173" w:id="10171"/>
          <w:p>
            <w:pPr>
              <w:spacing w:after="0"/>
              <w:ind w:left="0"/>
              <w:jc w:val="center"/>
            </w:pPr>
            <w:r>
              <w:rPr>
                <w:rFonts w:ascii="Arial"/>
                <w:b w:val="false"/>
                <w:i w:val="false"/>
                <w:color w:val="000000"/>
                <w:sz w:val="15"/>
              </w:rPr>
              <w:t xml:space="preserve"> </w:t>
            </w:r>
          </w:p>
          <w:bookmarkEnd w:id="10171"/>
        </w:tc>
        <w:tc>
          <w:tcPr>
            <w:tcW w:w="1083" w:type="dxa"/>
            <w:tcBorders>
              <w:top w:val="outset" w:color="000000" w:sz="8"/>
              <w:left w:val="outset" w:color="000000" w:sz="8"/>
              <w:bottom w:val="outset" w:color="000000" w:sz="8"/>
              <w:right w:val="outset" w:color="000000" w:sz="8"/>
            </w:tcBorders>
            <w:vAlign w:val="center"/>
          </w:tcPr>
          <w:bookmarkStart w:name="10174" w:id="10172"/>
          <w:p>
            <w:pPr>
              <w:spacing w:after="0"/>
              <w:ind w:left="0"/>
              <w:jc w:val="center"/>
            </w:pPr>
            <w:r>
              <w:rPr>
                <w:rFonts w:ascii="Arial"/>
                <w:b w:val="false"/>
                <w:i w:val="false"/>
                <w:color w:val="000000"/>
                <w:sz w:val="15"/>
              </w:rPr>
              <w:t xml:space="preserve"> </w:t>
            </w:r>
          </w:p>
          <w:bookmarkEnd w:id="10172"/>
        </w:tc>
        <w:tc>
          <w:tcPr>
            <w:tcW w:w="1417" w:type="dxa"/>
            <w:tcBorders>
              <w:top w:val="outset" w:color="000000" w:sz="8"/>
              <w:left w:val="outset" w:color="000000" w:sz="8"/>
              <w:bottom w:val="outset" w:color="000000" w:sz="8"/>
              <w:right w:val="outset" w:color="000000" w:sz="8"/>
            </w:tcBorders>
            <w:vAlign w:val="center"/>
          </w:tcPr>
          <w:bookmarkStart w:name="10175" w:id="10173"/>
          <w:p>
            <w:pPr>
              <w:spacing w:after="0"/>
              <w:ind w:left="0"/>
              <w:jc w:val="center"/>
            </w:pPr>
            <w:r>
              <w:rPr>
                <w:rFonts w:ascii="Arial"/>
                <w:b w:val="false"/>
                <w:i/>
                <w:color w:val="000000"/>
                <w:sz w:val="15"/>
              </w:rPr>
              <w:t>3982,50</w:t>
            </w:r>
          </w:p>
          <w:bookmarkEnd w:id="10173"/>
        </w:tc>
        <w:tc>
          <w:tcPr>
            <w:tcW w:w="1417" w:type="dxa"/>
            <w:tcBorders>
              <w:top w:val="outset" w:color="000000" w:sz="8"/>
              <w:left w:val="outset" w:color="000000" w:sz="8"/>
              <w:bottom w:val="outset" w:color="000000" w:sz="8"/>
              <w:right w:val="outset" w:color="000000" w:sz="8"/>
            </w:tcBorders>
            <w:vAlign w:val="center"/>
          </w:tcPr>
          <w:bookmarkStart w:name="10176" w:id="10174"/>
          <w:p>
            <w:pPr>
              <w:spacing w:after="0"/>
              <w:ind w:left="0"/>
              <w:jc w:val="center"/>
            </w:pPr>
            <w:r>
              <w:rPr>
                <w:rFonts w:ascii="Arial"/>
                <w:b w:val="false"/>
                <w:i w:val="false"/>
                <w:color w:val="000000"/>
                <w:sz w:val="15"/>
              </w:rPr>
              <w:t xml:space="preserve"> </w:t>
            </w:r>
          </w:p>
          <w:bookmarkEnd w:id="10174"/>
        </w:tc>
        <w:tc>
          <w:tcPr>
            <w:tcW w:w="1417" w:type="dxa"/>
            <w:tcBorders>
              <w:top w:val="outset" w:color="000000" w:sz="8"/>
              <w:left w:val="outset" w:color="000000" w:sz="8"/>
              <w:bottom w:val="outset" w:color="000000" w:sz="8"/>
              <w:right w:val="outset" w:color="000000" w:sz="8"/>
            </w:tcBorders>
            <w:vAlign w:val="center"/>
          </w:tcPr>
          <w:bookmarkStart w:name="10177" w:id="10175"/>
          <w:p>
            <w:pPr>
              <w:spacing w:after="0"/>
              <w:ind w:left="0"/>
              <w:jc w:val="center"/>
            </w:pPr>
            <w:r>
              <w:rPr>
                <w:rFonts w:ascii="Arial"/>
                <w:b w:val="false"/>
                <w:i/>
                <w:color w:val="000000"/>
                <w:sz w:val="15"/>
              </w:rPr>
              <w:t>3982,50</w:t>
            </w:r>
          </w:p>
          <w:bookmarkEnd w:id="101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178" w:id="10176"/>
          <w:p>
            <w:pPr>
              <w:spacing w:after="0"/>
              <w:ind w:left="0"/>
              <w:jc w:val="center"/>
            </w:pPr>
            <w:r>
              <w:rPr>
                <w:rFonts w:ascii="Arial"/>
                <w:b/>
                <w:i w:val="false"/>
                <w:color w:val="000000"/>
                <w:sz w:val="15"/>
              </w:rPr>
              <w:t>4500000</w:t>
            </w:r>
          </w:p>
          <w:bookmarkEnd w:id="10176"/>
        </w:tc>
        <w:tc>
          <w:tcPr>
            <w:tcW w:w="805" w:type="dxa"/>
            <w:tcBorders>
              <w:top w:val="outset" w:color="000000" w:sz="8"/>
              <w:left w:val="outset" w:color="000000" w:sz="8"/>
              <w:bottom w:val="outset" w:color="000000" w:sz="8"/>
              <w:right w:val="outset" w:color="000000" w:sz="8"/>
            </w:tcBorders>
            <w:vAlign w:val="center"/>
          </w:tcPr>
          <w:bookmarkStart w:name="10179" w:id="10177"/>
          <w:p>
            <w:pPr>
              <w:spacing w:after="0"/>
              <w:ind w:left="0"/>
              <w:jc w:val="center"/>
            </w:pPr>
            <w:r>
              <w:rPr>
                <w:rFonts w:ascii="Arial"/>
                <w:b w:val="false"/>
                <w:i w:val="false"/>
                <w:color w:val="000000"/>
                <w:sz w:val="15"/>
              </w:rPr>
              <w:t xml:space="preserve"> </w:t>
            </w:r>
          </w:p>
          <w:bookmarkEnd w:id="10177"/>
        </w:tc>
        <w:tc>
          <w:tcPr>
            <w:tcW w:w="805" w:type="dxa"/>
            <w:tcBorders>
              <w:top w:val="outset" w:color="000000" w:sz="8"/>
              <w:left w:val="outset" w:color="000000" w:sz="8"/>
              <w:bottom w:val="outset" w:color="000000" w:sz="8"/>
              <w:right w:val="outset" w:color="000000" w:sz="8"/>
            </w:tcBorders>
            <w:vAlign w:val="center"/>
          </w:tcPr>
          <w:bookmarkStart w:name="10180" w:id="10178"/>
          <w:p>
            <w:pPr>
              <w:spacing w:after="0"/>
              <w:ind w:left="0"/>
              <w:jc w:val="center"/>
            </w:pPr>
            <w:r>
              <w:rPr>
                <w:rFonts w:ascii="Arial"/>
                <w:b w:val="false"/>
                <w:i w:val="false"/>
                <w:color w:val="000000"/>
                <w:sz w:val="15"/>
              </w:rPr>
              <w:t xml:space="preserve"> </w:t>
            </w:r>
          </w:p>
          <w:bookmarkEnd w:id="10178"/>
        </w:tc>
        <w:tc>
          <w:tcPr>
            <w:tcW w:w="649" w:type="dxa"/>
            <w:tcBorders>
              <w:top w:val="outset" w:color="000000" w:sz="8"/>
              <w:left w:val="outset" w:color="000000" w:sz="8"/>
              <w:bottom w:val="outset" w:color="000000" w:sz="8"/>
              <w:right w:val="outset" w:color="000000" w:sz="8"/>
            </w:tcBorders>
            <w:vAlign w:val="center"/>
          </w:tcPr>
          <w:bookmarkStart w:name="10181" w:id="10179"/>
          <w:p>
            <w:pPr>
              <w:spacing w:after="0"/>
              <w:ind w:left="0"/>
              <w:jc w:val="left"/>
            </w:pPr>
            <w:r>
              <w:rPr>
                <w:rFonts w:ascii="Arial"/>
                <w:b/>
                <w:i w:val="false"/>
                <w:color w:val="000000"/>
                <w:sz w:val="15"/>
              </w:rPr>
              <w:t>Печерська районна в місті Києві державна адміністрація</w:t>
            </w:r>
          </w:p>
          <w:bookmarkEnd w:id="10179"/>
        </w:tc>
        <w:tc>
          <w:tcPr>
            <w:tcW w:w="1417" w:type="dxa"/>
            <w:tcBorders>
              <w:top w:val="outset" w:color="000000" w:sz="8"/>
              <w:left w:val="outset" w:color="000000" w:sz="8"/>
              <w:bottom w:val="outset" w:color="000000" w:sz="8"/>
              <w:right w:val="outset" w:color="000000" w:sz="8"/>
            </w:tcBorders>
            <w:vAlign w:val="center"/>
          </w:tcPr>
          <w:bookmarkStart w:name="10182" w:id="10180"/>
          <w:p>
            <w:pPr>
              <w:spacing w:after="0"/>
              <w:ind w:left="0"/>
              <w:jc w:val="center"/>
            </w:pPr>
            <w:r>
              <w:rPr>
                <w:rFonts w:ascii="Arial"/>
                <w:b/>
                <w:i w:val="false"/>
                <w:color w:val="000000"/>
                <w:sz w:val="15"/>
              </w:rPr>
              <w:t>665338,60</w:t>
            </w:r>
          </w:p>
          <w:bookmarkEnd w:id="10180"/>
        </w:tc>
        <w:tc>
          <w:tcPr>
            <w:tcW w:w="1417" w:type="dxa"/>
            <w:tcBorders>
              <w:top w:val="outset" w:color="000000" w:sz="8"/>
              <w:left w:val="outset" w:color="000000" w:sz="8"/>
              <w:bottom w:val="outset" w:color="000000" w:sz="8"/>
              <w:right w:val="outset" w:color="000000" w:sz="8"/>
            </w:tcBorders>
            <w:vAlign w:val="center"/>
          </w:tcPr>
          <w:bookmarkStart w:name="10183" w:id="10181"/>
          <w:p>
            <w:pPr>
              <w:spacing w:after="0"/>
              <w:ind w:left="0"/>
              <w:jc w:val="center"/>
            </w:pPr>
            <w:r>
              <w:rPr>
                <w:rFonts w:ascii="Arial"/>
                <w:b/>
                <w:i w:val="false"/>
                <w:color w:val="000000"/>
                <w:sz w:val="15"/>
              </w:rPr>
              <w:t>624075,60</w:t>
            </w:r>
          </w:p>
          <w:bookmarkEnd w:id="10181"/>
        </w:tc>
        <w:tc>
          <w:tcPr>
            <w:tcW w:w="1306" w:type="dxa"/>
            <w:tcBorders>
              <w:top w:val="outset" w:color="000000" w:sz="8"/>
              <w:left w:val="outset" w:color="000000" w:sz="8"/>
              <w:bottom w:val="outset" w:color="000000" w:sz="8"/>
              <w:right w:val="outset" w:color="000000" w:sz="8"/>
            </w:tcBorders>
            <w:vAlign w:val="center"/>
          </w:tcPr>
          <w:bookmarkStart w:name="10184" w:id="10182"/>
          <w:p>
            <w:pPr>
              <w:spacing w:after="0"/>
              <w:ind w:left="0"/>
              <w:jc w:val="center"/>
            </w:pPr>
            <w:r>
              <w:rPr>
                <w:rFonts w:ascii="Arial"/>
                <w:b/>
                <w:i w:val="false"/>
                <w:color w:val="000000"/>
                <w:sz w:val="15"/>
              </w:rPr>
              <w:t>408426,80</w:t>
            </w:r>
          </w:p>
          <w:bookmarkEnd w:id="10182"/>
        </w:tc>
        <w:tc>
          <w:tcPr>
            <w:tcW w:w="1194" w:type="dxa"/>
            <w:tcBorders>
              <w:top w:val="outset" w:color="000000" w:sz="8"/>
              <w:left w:val="outset" w:color="000000" w:sz="8"/>
              <w:bottom w:val="outset" w:color="000000" w:sz="8"/>
              <w:right w:val="outset" w:color="000000" w:sz="8"/>
            </w:tcBorders>
            <w:vAlign w:val="center"/>
          </w:tcPr>
          <w:bookmarkStart w:name="10185" w:id="10183"/>
          <w:p>
            <w:pPr>
              <w:spacing w:after="0"/>
              <w:ind w:left="0"/>
              <w:jc w:val="center"/>
            </w:pPr>
            <w:r>
              <w:rPr>
                <w:rFonts w:ascii="Arial"/>
                <w:b/>
                <w:i w:val="false"/>
                <w:color w:val="000000"/>
                <w:sz w:val="15"/>
              </w:rPr>
              <w:t>59830,70</w:t>
            </w:r>
          </w:p>
          <w:bookmarkEnd w:id="10183"/>
        </w:tc>
        <w:tc>
          <w:tcPr>
            <w:tcW w:w="1417" w:type="dxa"/>
            <w:tcBorders>
              <w:top w:val="outset" w:color="000000" w:sz="8"/>
              <w:left w:val="outset" w:color="000000" w:sz="8"/>
              <w:bottom w:val="outset" w:color="000000" w:sz="8"/>
              <w:right w:val="outset" w:color="000000" w:sz="8"/>
            </w:tcBorders>
            <w:vAlign w:val="center"/>
          </w:tcPr>
          <w:bookmarkStart w:name="10186" w:id="10184"/>
          <w:p>
            <w:pPr>
              <w:spacing w:after="0"/>
              <w:ind w:left="0"/>
              <w:jc w:val="center"/>
            </w:pPr>
            <w:r>
              <w:rPr>
                <w:rFonts w:ascii="Arial"/>
                <w:b/>
                <w:i w:val="false"/>
                <w:color w:val="000000"/>
                <w:sz w:val="15"/>
              </w:rPr>
              <w:t>41263,00</w:t>
            </w:r>
          </w:p>
          <w:bookmarkEnd w:id="10184"/>
        </w:tc>
        <w:tc>
          <w:tcPr>
            <w:tcW w:w="1417" w:type="dxa"/>
            <w:tcBorders>
              <w:top w:val="outset" w:color="000000" w:sz="8"/>
              <w:left w:val="outset" w:color="000000" w:sz="8"/>
              <w:bottom w:val="outset" w:color="000000" w:sz="8"/>
              <w:right w:val="outset" w:color="000000" w:sz="8"/>
            </w:tcBorders>
            <w:vAlign w:val="center"/>
          </w:tcPr>
          <w:bookmarkStart w:name="10187" w:id="10185"/>
          <w:p>
            <w:pPr>
              <w:spacing w:after="0"/>
              <w:ind w:left="0"/>
              <w:jc w:val="center"/>
            </w:pPr>
            <w:r>
              <w:rPr>
                <w:rFonts w:ascii="Arial"/>
                <w:b/>
                <w:i w:val="false"/>
                <w:color w:val="000000"/>
                <w:sz w:val="15"/>
              </w:rPr>
              <w:t>69997,22</w:t>
            </w:r>
          </w:p>
          <w:bookmarkEnd w:id="10185"/>
        </w:tc>
        <w:tc>
          <w:tcPr>
            <w:tcW w:w="1194" w:type="dxa"/>
            <w:tcBorders>
              <w:top w:val="outset" w:color="000000" w:sz="8"/>
              <w:left w:val="outset" w:color="000000" w:sz="8"/>
              <w:bottom w:val="outset" w:color="000000" w:sz="8"/>
              <w:right w:val="outset" w:color="000000" w:sz="8"/>
            </w:tcBorders>
            <w:vAlign w:val="center"/>
          </w:tcPr>
          <w:bookmarkStart w:name="10188" w:id="10186"/>
          <w:p>
            <w:pPr>
              <w:spacing w:after="0"/>
              <w:ind w:left="0"/>
              <w:jc w:val="center"/>
            </w:pPr>
            <w:r>
              <w:rPr>
                <w:rFonts w:ascii="Arial"/>
                <w:b/>
                <w:i w:val="false"/>
                <w:color w:val="000000"/>
                <w:sz w:val="15"/>
              </w:rPr>
              <w:t>15085,80</w:t>
            </w:r>
          </w:p>
          <w:bookmarkEnd w:id="10186"/>
        </w:tc>
        <w:tc>
          <w:tcPr>
            <w:tcW w:w="1083" w:type="dxa"/>
            <w:tcBorders>
              <w:top w:val="outset" w:color="000000" w:sz="8"/>
              <w:left w:val="outset" w:color="000000" w:sz="8"/>
              <w:bottom w:val="outset" w:color="000000" w:sz="8"/>
              <w:right w:val="outset" w:color="000000" w:sz="8"/>
            </w:tcBorders>
            <w:vAlign w:val="center"/>
          </w:tcPr>
          <w:bookmarkStart w:name="10189" w:id="10187"/>
          <w:p>
            <w:pPr>
              <w:spacing w:after="0"/>
              <w:ind w:left="0"/>
              <w:jc w:val="center"/>
            </w:pPr>
            <w:r>
              <w:rPr>
                <w:rFonts w:ascii="Arial"/>
                <w:b/>
                <w:i w:val="false"/>
                <w:color w:val="000000"/>
                <w:sz w:val="15"/>
              </w:rPr>
              <w:t>3491,90</w:t>
            </w:r>
          </w:p>
          <w:bookmarkEnd w:id="10187"/>
        </w:tc>
        <w:tc>
          <w:tcPr>
            <w:tcW w:w="1083" w:type="dxa"/>
            <w:tcBorders>
              <w:top w:val="outset" w:color="000000" w:sz="8"/>
              <w:left w:val="outset" w:color="000000" w:sz="8"/>
              <w:bottom w:val="outset" w:color="000000" w:sz="8"/>
              <w:right w:val="outset" w:color="000000" w:sz="8"/>
            </w:tcBorders>
            <w:vAlign w:val="center"/>
          </w:tcPr>
          <w:bookmarkStart w:name="10190" w:id="10188"/>
          <w:p>
            <w:pPr>
              <w:spacing w:after="0"/>
              <w:ind w:left="0"/>
              <w:jc w:val="center"/>
            </w:pPr>
            <w:r>
              <w:rPr>
                <w:rFonts w:ascii="Arial"/>
                <w:b/>
                <w:i w:val="false"/>
                <w:color w:val="000000"/>
                <w:sz w:val="15"/>
              </w:rPr>
              <w:t>1072,30</w:t>
            </w:r>
          </w:p>
          <w:bookmarkEnd w:id="10188"/>
        </w:tc>
        <w:tc>
          <w:tcPr>
            <w:tcW w:w="1417" w:type="dxa"/>
            <w:tcBorders>
              <w:top w:val="outset" w:color="000000" w:sz="8"/>
              <w:left w:val="outset" w:color="000000" w:sz="8"/>
              <w:bottom w:val="outset" w:color="000000" w:sz="8"/>
              <w:right w:val="outset" w:color="000000" w:sz="8"/>
            </w:tcBorders>
            <w:vAlign w:val="center"/>
          </w:tcPr>
          <w:bookmarkStart w:name="10191" w:id="10189"/>
          <w:p>
            <w:pPr>
              <w:spacing w:after="0"/>
              <w:ind w:left="0"/>
              <w:jc w:val="center"/>
            </w:pPr>
            <w:r>
              <w:rPr>
                <w:rFonts w:ascii="Arial"/>
                <w:b/>
                <w:i w:val="false"/>
                <w:color w:val="000000"/>
                <w:sz w:val="15"/>
              </w:rPr>
              <w:t>54911,42</w:t>
            </w:r>
          </w:p>
          <w:bookmarkEnd w:id="10189"/>
        </w:tc>
        <w:tc>
          <w:tcPr>
            <w:tcW w:w="1417" w:type="dxa"/>
            <w:tcBorders>
              <w:top w:val="outset" w:color="000000" w:sz="8"/>
              <w:left w:val="outset" w:color="000000" w:sz="8"/>
              <w:bottom w:val="outset" w:color="000000" w:sz="8"/>
              <w:right w:val="outset" w:color="000000" w:sz="8"/>
            </w:tcBorders>
            <w:vAlign w:val="center"/>
          </w:tcPr>
          <w:bookmarkStart w:name="10192" w:id="10190"/>
          <w:p>
            <w:pPr>
              <w:spacing w:after="0"/>
              <w:ind w:left="0"/>
              <w:jc w:val="center"/>
            </w:pPr>
            <w:r>
              <w:rPr>
                <w:rFonts w:ascii="Arial"/>
                <w:b/>
                <w:i w:val="false"/>
                <w:color w:val="000000"/>
                <w:sz w:val="15"/>
              </w:rPr>
              <w:t>50928,92</w:t>
            </w:r>
          </w:p>
          <w:bookmarkEnd w:id="10190"/>
        </w:tc>
        <w:tc>
          <w:tcPr>
            <w:tcW w:w="1417" w:type="dxa"/>
            <w:tcBorders>
              <w:top w:val="outset" w:color="000000" w:sz="8"/>
              <w:left w:val="outset" w:color="000000" w:sz="8"/>
              <w:bottom w:val="outset" w:color="000000" w:sz="8"/>
              <w:right w:val="outset" w:color="000000" w:sz="8"/>
            </w:tcBorders>
            <w:vAlign w:val="center"/>
          </w:tcPr>
          <w:bookmarkStart w:name="10193" w:id="10191"/>
          <w:p>
            <w:pPr>
              <w:spacing w:after="0"/>
              <w:ind w:left="0"/>
              <w:jc w:val="center"/>
            </w:pPr>
            <w:r>
              <w:rPr>
                <w:rFonts w:ascii="Arial"/>
                <w:b/>
                <w:i w:val="false"/>
                <w:color w:val="000000"/>
                <w:sz w:val="15"/>
              </w:rPr>
              <w:t>735335,82</w:t>
            </w:r>
          </w:p>
          <w:bookmarkEnd w:id="101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194" w:id="10192"/>
          <w:p>
            <w:pPr>
              <w:spacing w:after="0"/>
              <w:ind w:left="0"/>
              <w:jc w:val="center"/>
            </w:pPr>
            <w:r>
              <w:rPr>
                <w:rFonts w:ascii="Arial"/>
                <w:b/>
                <w:i w:val="false"/>
                <w:color w:val="000000"/>
                <w:sz w:val="15"/>
              </w:rPr>
              <w:t>4510000</w:t>
            </w:r>
          </w:p>
          <w:bookmarkEnd w:id="10192"/>
        </w:tc>
        <w:tc>
          <w:tcPr>
            <w:tcW w:w="805" w:type="dxa"/>
            <w:tcBorders>
              <w:top w:val="outset" w:color="000000" w:sz="8"/>
              <w:left w:val="outset" w:color="000000" w:sz="8"/>
              <w:bottom w:val="outset" w:color="000000" w:sz="8"/>
              <w:right w:val="outset" w:color="000000" w:sz="8"/>
            </w:tcBorders>
            <w:vAlign w:val="center"/>
          </w:tcPr>
          <w:bookmarkStart w:name="10195" w:id="10193"/>
          <w:p>
            <w:pPr>
              <w:spacing w:after="0"/>
              <w:ind w:left="0"/>
              <w:jc w:val="center"/>
            </w:pPr>
            <w:r>
              <w:rPr>
                <w:rFonts w:ascii="Arial"/>
                <w:b w:val="false"/>
                <w:i w:val="false"/>
                <w:color w:val="000000"/>
                <w:sz w:val="15"/>
              </w:rPr>
              <w:t xml:space="preserve"> </w:t>
            </w:r>
          </w:p>
          <w:bookmarkEnd w:id="10193"/>
        </w:tc>
        <w:tc>
          <w:tcPr>
            <w:tcW w:w="805" w:type="dxa"/>
            <w:tcBorders>
              <w:top w:val="outset" w:color="000000" w:sz="8"/>
              <w:left w:val="outset" w:color="000000" w:sz="8"/>
              <w:bottom w:val="outset" w:color="000000" w:sz="8"/>
              <w:right w:val="outset" w:color="000000" w:sz="8"/>
            </w:tcBorders>
            <w:vAlign w:val="center"/>
          </w:tcPr>
          <w:bookmarkStart w:name="10196" w:id="10194"/>
          <w:p>
            <w:pPr>
              <w:spacing w:after="0"/>
              <w:ind w:left="0"/>
              <w:jc w:val="center"/>
            </w:pPr>
            <w:r>
              <w:rPr>
                <w:rFonts w:ascii="Arial"/>
                <w:b w:val="false"/>
                <w:i w:val="false"/>
                <w:color w:val="000000"/>
                <w:sz w:val="15"/>
              </w:rPr>
              <w:t xml:space="preserve"> </w:t>
            </w:r>
          </w:p>
          <w:bookmarkEnd w:id="10194"/>
        </w:tc>
        <w:tc>
          <w:tcPr>
            <w:tcW w:w="649" w:type="dxa"/>
            <w:tcBorders>
              <w:top w:val="outset" w:color="000000" w:sz="8"/>
              <w:left w:val="outset" w:color="000000" w:sz="8"/>
              <w:bottom w:val="outset" w:color="000000" w:sz="8"/>
              <w:right w:val="outset" w:color="000000" w:sz="8"/>
            </w:tcBorders>
            <w:vAlign w:val="center"/>
          </w:tcPr>
          <w:bookmarkStart w:name="10197" w:id="10195"/>
          <w:p>
            <w:pPr>
              <w:spacing w:after="0"/>
              <w:ind w:left="0"/>
              <w:jc w:val="left"/>
            </w:pPr>
            <w:r>
              <w:rPr>
                <w:rFonts w:ascii="Arial"/>
                <w:b/>
                <w:i w:val="false"/>
                <w:color w:val="000000"/>
                <w:sz w:val="15"/>
              </w:rPr>
              <w:t>Печерська районна в місті Києві державна адміністрація</w:t>
            </w:r>
          </w:p>
          <w:bookmarkEnd w:id="10195"/>
        </w:tc>
        <w:tc>
          <w:tcPr>
            <w:tcW w:w="1417" w:type="dxa"/>
            <w:tcBorders>
              <w:top w:val="outset" w:color="000000" w:sz="8"/>
              <w:left w:val="outset" w:color="000000" w:sz="8"/>
              <w:bottom w:val="outset" w:color="000000" w:sz="8"/>
              <w:right w:val="outset" w:color="000000" w:sz="8"/>
            </w:tcBorders>
            <w:vAlign w:val="center"/>
          </w:tcPr>
          <w:bookmarkStart w:name="10198" w:id="10196"/>
          <w:p>
            <w:pPr>
              <w:spacing w:after="0"/>
              <w:ind w:left="0"/>
              <w:jc w:val="center"/>
            </w:pPr>
            <w:r>
              <w:rPr>
                <w:rFonts w:ascii="Arial"/>
                <w:b/>
                <w:i w:val="false"/>
                <w:color w:val="000000"/>
                <w:sz w:val="15"/>
              </w:rPr>
              <w:t>665338,60</w:t>
            </w:r>
          </w:p>
          <w:bookmarkEnd w:id="10196"/>
        </w:tc>
        <w:tc>
          <w:tcPr>
            <w:tcW w:w="1417" w:type="dxa"/>
            <w:tcBorders>
              <w:top w:val="outset" w:color="000000" w:sz="8"/>
              <w:left w:val="outset" w:color="000000" w:sz="8"/>
              <w:bottom w:val="outset" w:color="000000" w:sz="8"/>
              <w:right w:val="outset" w:color="000000" w:sz="8"/>
            </w:tcBorders>
            <w:vAlign w:val="center"/>
          </w:tcPr>
          <w:bookmarkStart w:name="10199" w:id="10197"/>
          <w:p>
            <w:pPr>
              <w:spacing w:after="0"/>
              <w:ind w:left="0"/>
              <w:jc w:val="center"/>
            </w:pPr>
            <w:r>
              <w:rPr>
                <w:rFonts w:ascii="Arial"/>
                <w:b/>
                <w:i w:val="false"/>
                <w:color w:val="000000"/>
                <w:sz w:val="15"/>
              </w:rPr>
              <w:t>624075,60</w:t>
            </w:r>
          </w:p>
          <w:bookmarkEnd w:id="10197"/>
        </w:tc>
        <w:tc>
          <w:tcPr>
            <w:tcW w:w="1306" w:type="dxa"/>
            <w:tcBorders>
              <w:top w:val="outset" w:color="000000" w:sz="8"/>
              <w:left w:val="outset" w:color="000000" w:sz="8"/>
              <w:bottom w:val="outset" w:color="000000" w:sz="8"/>
              <w:right w:val="outset" w:color="000000" w:sz="8"/>
            </w:tcBorders>
            <w:vAlign w:val="center"/>
          </w:tcPr>
          <w:bookmarkStart w:name="10200" w:id="10198"/>
          <w:p>
            <w:pPr>
              <w:spacing w:after="0"/>
              <w:ind w:left="0"/>
              <w:jc w:val="center"/>
            </w:pPr>
            <w:r>
              <w:rPr>
                <w:rFonts w:ascii="Arial"/>
                <w:b/>
                <w:i w:val="false"/>
                <w:color w:val="000000"/>
                <w:sz w:val="15"/>
              </w:rPr>
              <w:t>408426,80</w:t>
            </w:r>
          </w:p>
          <w:bookmarkEnd w:id="10198"/>
        </w:tc>
        <w:tc>
          <w:tcPr>
            <w:tcW w:w="1194" w:type="dxa"/>
            <w:tcBorders>
              <w:top w:val="outset" w:color="000000" w:sz="8"/>
              <w:left w:val="outset" w:color="000000" w:sz="8"/>
              <w:bottom w:val="outset" w:color="000000" w:sz="8"/>
              <w:right w:val="outset" w:color="000000" w:sz="8"/>
            </w:tcBorders>
            <w:vAlign w:val="center"/>
          </w:tcPr>
          <w:bookmarkStart w:name="10201" w:id="10199"/>
          <w:p>
            <w:pPr>
              <w:spacing w:after="0"/>
              <w:ind w:left="0"/>
              <w:jc w:val="center"/>
            </w:pPr>
            <w:r>
              <w:rPr>
                <w:rFonts w:ascii="Arial"/>
                <w:b/>
                <w:i w:val="false"/>
                <w:color w:val="000000"/>
                <w:sz w:val="15"/>
              </w:rPr>
              <w:t>59830,70</w:t>
            </w:r>
          </w:p>
          <w:bookmarkEnd w:id="10199"/>
        </w:tc>
        <w:tc>
          <w:tcPr>
            <w:tcW w:w="1417" w:type="dxa"/>
            <w:tcBorders>
              <w:top w:val="outset" w:color="000000" w:sz="8"/>
              <w:left w:val="outset" w:color="000000" w:sz="8"/>
              <w:bottom w:val="outset" w:color="000000" w:sz="8"/>
              <w:right w:val="outset" w:color="000000" w:sz="8"/>
            </w:tcBorders>
            <w:vAlign w:val="center"/>
          </w:tcPr>
          <w:bookmarkStart w:name="10202" w:id="10200"/>
          <w:p>
            <w:pPr>
              <w:spacing w:after="0"/>
              <w:ind w:left="0"/>
              <w:jc w:val="center"/>
            </w:pPr>
            <w:r>
              <w:rPr>
                <w:rFonts w:ascii="Arial"/>
                <w:b/>
                <w:i w:val="false"/>
                <w:color w:val="000000"/>
                <w:sz w:val="15"/>
              </w:rPr>
              <w:t>41263,00</w:t>
            </w:r>
          </w:p>
          <w:bookmarkEnd w:id="10200"/>
        </w:tc>
        <w:tc>
          <w:tcPr>
            <w:tcW w:w="1417" w:type="dxa"/>
            <w:tcBorders>
              <w:top w:val="outset" w:color="000000" w:sz="8"/>
              <w:left w:val="outset" w:color="000000" w:sz="8"/>
              <w:bottom w:val="outset" w:color="000000" w:sz="8"/>
              <w:right w:val="outset" w:color="000000" w:sz="8"/>
            </w:tcBorders>
            <w:vAlign w:val="center"/>
          </w:tcPr>
          <w:bookmarkStart w:name="10203" w:id="10201"/>
          <w:p>
            <w:pPr>
              <w:spacing w:after="0"/>
              <w:ind w:left="0"/>
              <w:jc w:val="center"/>
            </w:pPr>
            <w:r>
              <w:rPr>
                <w:rFonts w:ascii="Arial"/>
                <w:b/>
                <w:i w:val="false"/>
                <w:color w:val="000000"/>
                <w:sz w:val="15"/>
              </w:rPr>
              <w:t>69997,22</w:t>
            </w:r>
          </w:p>
          <w:bookmarkEnd w:id="10201"/>
        </w:tc>
        <w:tc>
          <w:tcPr>
            <w:tcW w:w="1194" w:type="dxa"/>
            <w:tcBorders>
              <w:top w:val="outset" w:color="000000" w:sz="8"/>
              <w:left w:val="outset" w:color="000000" w:sz="8"/>
              <w:bottom w:val="outset" w:color="000000" w:sz="8"/>
              <w:right w:val="outset" w:color="000000" w:sz="8"/>
            </w:tcBorders>
            <w:vAlign w:val="center"/>
          </w:tcPr>
          <w:bookmarkStart w:name="10204" w:id="10202"/>
          <w:p>
            <w:pPr>
              <w:spacing w:after="0"/>
              <w:ind w:left="0"/>
              <w:jc w:val="center"/>
            </w:pPr>
            <w:r>
              <w:rPr>
                <w:rFonts w:ascii="Arial"/>
                <w:b/>
                <w:i w:val="false"/>
                <w:color w:val="000000"/>
                <w:sz w:val="15"/>
              </w:rPr>
              <w:t>15085,80</w:t>
            </w:r>
          </w:p>
          <w:bookmarkEnd w:id="10202"/>
        </w:tc>
        <w:tc>
          <w:tcPr>
            <w:tcW w:w="1083" w:type="dxa"/>
            <w:tcBorders>
              <w:top w:val="outset" w:color="000000" w:sz="8"/>
              <w:left w:val="outset" w:color="000000" w:sz="8"/>
              <w:bottom w:val="outset" w:color="000000" w:sz="8"/>
              <w:right w:val="outset" w:color="000000" w:sz="8"/>
            </w:tcBorders>
            <w:vAlign w:val="center"/>
          </w:tcPr>
          <w:bookmarkStart w:name="10205" w:id="10203"/>
          <w:p>
            <w:pPr>
              <w:spacing w:after="0"/>
              <w:ind w:left="0"/>
              <w:jc w:val="center"/>
            </w:pPr>
            <w:r>
              <w:rPr>
                <w:rFonts w:ascii="Arial"/>
                <w:b/>
                <w:i w:val="false"/>
                <w:color w:val="000000"/>
                <w:sz w:val="15"/>
              </w:rPr>
              <w:t>3491,90</w:t>
            </w:r>
          </w:p>
          <w:bookmarkEnd w:id="10203"/>
        </w:tc>
        <w:tc>
          <w:tcPr>
            <w:tcW w:w="1083" w:type="dxa"/>
            <w:tcBorders>
              <w:top w:val="outset" w:color="000000" w:sz="8"/>
              <w:left w:val="outset" w:color="000000" w:sz="8"/>
              <w:bottom w:val="outset" w:color="000000" w:sz="8"/>
              <w:right w:val="outset" w:color="000000" w:sz="8"/>
            </w:tcBorders>
            <w:vAlign w:val="center"/>
          </w:tcPr>
          <w:bookmarkStart w:name="10206" w:id="10204"/>
          <w:p>
            <w:pPr>
              <w:spacing w:after="0"/>
              <w:ind w:left="0"/>
              <w:jc w:val="center"/>
            </w:pPr>
            <w:r>
              <w:rPr>
                <w:rFonts w:ascii="Arial"/>
                <w:b/>
                <w:i w:val="false"/>
                <w:color w:val="000000"/>
                <w:sz w:val="15"/>
              </w:rPr>
              <w:t>1072,30</w:t>
            </w:r>
          </w:p>
          <w:bookmarkEnd w:id="10204"/>
        </w:tc>
        <w:tc>
          <w:tcPr>
            <w:tcW w:w="1417" w:type="dxa"/>
            <w:tcBorders>
              <w:top w:val="outset" w:color="000000" w:sz="8"/>
              <w:left w:val="outset" w:color="000000" w:sz="8"/>
              <w:bottom w:val="outset" w:color="000000" w:sz="8"/>
              <w:right w:val="outset" w:color="000000" w:sz="8"/>
            </w:tcBorders>
            <w:vAlign w:val="center"/>
          </w:tcPr>
          <w:bookmarkStart w:name="10207" w:id="10205"/>
          <w:p>
            <w:pPr>
              <w:spacing w:after="0"/>
              <w:ind w:left="0"/>
              <w:jc w:val="center"/>
            </w:pPr>
            <w:r>
              <w:rPr>
                <w:rFonts w:ascii="Arial"/>
                <w:b/>
                <w:i w:val="false"/>
                <w:color w:val="000000"/>
                <w:sz w:val="15"/>
              </w:rPr>
              <w:t>54911,42</w:t>
            </w:r>
          </w:p>
          <w:bookmarkEnd w:id="10205"/>
        </w:tc>
        <w:tc>
          <w:tcPr>
            <w:tcW w:w="1417" w:type="dxa"/>
            <w:tcBorders>
              <w:top w:val="outset" w:color="000000" w:sz="8"/>
              <w:left w:val="outset" w:color="000000" w:sz="8"/>
              <w:bottom w:val="outset" w:color="000000" w:sz="8"/>
              <w:right w:val="outset" w:color="000000" w:sz="8"/>
            </w:tcBorders>
            <w:vAlign w:val="center"/>
          </w:tcPr>
          <w:bookmarkStart w:name="10208" w:id="10206"/>
          <w:p>
            <w:pPr>
              <w:spacing w:after="0"/>
              <w:ind w:left="0"/>
              <w:jc w:val="center"/>
            </w:pPr>
            <w:r>
              <w:rPr>
                <w:rFonts w:ascii="Arial"/>
                <w:b/>
                <w:i w:val="false"/>
                <w:color w:val="000000"/>
                <w:sz w:val="15"/>
              </w:rPr>
              <w:t>50928,92</w:t>
            </w:r>
          </w:p>
          <w:bookmarkEnd w:id="10206"/>
        </w:tc>
        <w:tc>
          <w:tcPr>
            <w:tcW w:w="1417" w:type="dxa"/>
            <w:tcBorders>
              <w:top w:val="outset" w:color="000000" w:sz="8"/>
              <w:left w:val="outset" w:color="000000" w:sz="8"/>
              <w:bottom w:val="outset" w:color="000000" w:sz="8"/>
              <w:right w:val="outset" w:color="000000" w:sz="8"/>
            </w:tcBorders>
            <w:vAlign w:val="center"/>
          </w:tcPr>
          <w:bookmarkStart w:name="10209" w:id="10207"/>
          <w:p>
            <w:pPr>
              <w:spacing w:after="0"/>
              <w:ind w:left="0"/>
              <w:jc w:val="center"/>
            </w:pPr>
            <w:r>
              <w:rPr>
                <w:rFonts w:ascii="Arial"/>
                <w:b/>
                <w:i w:val="false"/>
                <w:color w:val="000000"/>
                <w:sz w:val="15"/>
              </w:rPr>
              <w:t>735335,82</w:t>
            </w:r>
          </w:p>
          <w:bookmarkEnd w:id="102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210" w:id="10208"/>
          <w:p>
            <w:pPr>
              <w:spacing w:after="0"/>
              <w:ind w:left="0"/>
              <w:jc w:val="center"/>
            </w:pPr>
            <w:r>
              <w:rPr>
                <w:rFonts w:ascii="Arial"/>
                <w:b w:val="false"/>
                <w:i w:val="false"/>
                <w:color w:val="000000"/>
                <w:sz w:val="15"/>
              </w:rPr>
              <w:t>4510160</w:t>
            </w:r>
          </w:p>
          <w:bookmarkEnd w:id="10208"/>
        </w:tc>
        <w:tc>
          <w:tcPr>
            <w:tcW w:w="805" w:type="dxa"/>
            <w:tcBorders>
              <w:top w:val="outset" w:color="000000" w:sz="8"/>
              <w:left w:val="outset" w:color="000000" w:sz="8"/>
              <w:bottom w:val="outset" w:color="000000" w:sz="8"/>
              <w:right w:val="outset" w:color="000000" w:sz="8"/>
            </w:tcBorders>
            <w:vAlign w:val="center"/>
          </w:tcPr>
          <w:bookmarkStart w:name="10211" w:id="10209"/>
          <w:p>
            <w:pPr>
              <w:spacing w:after="0"/>
              <w:ind w:left="0"/>
              <w:jc w:val="center"/>
            </w:pPr>
            <w:r>
              <w:rPr>
                <w:rFonts w:ascii="Arial"/>
                <w:b w:val="false"/>
                <w:i w:val="false"/>
                <w:color w:val="000000"/>
                <w:sz w:val="15"/>
              </w:rPr>
              <w:t>0160</w:t>
            </w:r>
          </w:p>
          <w:bookmarkEnd w:id="10209"/>
        </w:tc>
        <w:tc>
          <w:tcPr>
            <w:tcW w:w="805" w:type="dxa"/>
            <w:tcBorders>
              <w:top w:val="outset" w:color="000000" w:sz="8"/>
              <w:left w:val="outset" w:color="000000" w:sz="8"/>
              <w:bottom w:val="outset" w:color="000000" w:sz="8"/>
              <w:right w:val="outset" w:color="000000" w:sz="8"/>
            </w:tcBorders>
            <w:vAlign w:val="center"/>
          </w:tcPr>
          <w:bookmarkStart w:name="10212" w:id="10210"/>
          <w:p>
            <w:pPr>
              <w:spacing w:after="0"/>
              <w:ind w:left="0"/>
              <w:jc w:val="center"/>
            </w:pPr>
            <w:r>
              <w:rPr>
                <w:rFonts w:ascii="Arial"/>
                <w:b w:val="false"/>
                <w:i w:val="false"/>
                <w:color w:val="000000"/>
                <w:sz w:val="15"/>
              </w:rPr>
              <w:t>0111</w:t>
            </w:r>
          </w:p>
          <w:bookmarkEnd w:id="10210"/>
        </w:tc>
        <w:tc>
          <w:tcPr>
            <w:tcW w:w="649" w:type="dxa"/>
            <w:tcBorders>
              <w:top w:val="outset" w:color="000000" w:sz="8"/>
              <w:left w:val="outset" w:color="000000" w:sz="8"/>
              <w:bottom w:val="outset" w:color="000000" w:sz="8"/>
              <w:right w:val="outset" w:color="000000" w:sz="8"/>
            </w:tcBorders>
            <w:vAlign w:val="center"/>
          </w:tcPr>
          <w:bookmarkStart w:name="10213" w:id="10211"/>
          <w:p>
            <w:pPr>
              <w:spacing w:after="0"/>
              <w:ind w:left="0"/>
              <w:jc w:val="left"/>
            </w:pPr>
            <w:r>
              <w:rPr>
                <w:rFonts w:ascii="Arial"/>
                <w:b w:val="false"/>
                <w:i w:val="false"/>
                <w:color w:val="000000"/>
                <w:sz w:val="15"/>
              </w:rPr>
              <w:t>Керівництво і управління Печерською районною в місті Києві державною адміністрацією</w:t>
            </w:r>
          </w:p>
          <w:bookmarkEnd w:id="10211"/>
        </w:tc>
        <w:tc>
          <w:tcPr>
            <w:tcW w:w="1417" w:type="dxa"/>
            <w:tcBorders>
              <w:top w:val="outset" w:color="000000" w:sz="8"/>
              <w:left w:val="outset" w:color="000000" w:sz="8"/>
              <w:bottom w:val="outset" w:color="000000" w:sz="8"/>
              <w:right w:val="outset" w:color="000000" w:sz="8"/>
            </w:tcBorders>
            <w:vAlign w:val="center"/>
          </w:tcPr>
          <w:bookmarkStart w:name="10214" w:id="10212"/>
          <w:p>
            <w:pPr>
              <w:spacing w:after="0"/>
              <w:ind w:left="0"/>
              <w:jc w:val="center"/>
            </w:pPr>
            <w:r>
              <w:rPr>
                <w:rFonts w:ascii="Arial"/>
                <w:b w:val="false"/>
                <w:i w:val="false"/>
                <w:color w:val="000000"/>
                <w:sz w:val="15"/>
              </w:rPr>
              <w:t>63225,10</w:t>
            </w:r>
          </w:p>
          <w:bookmarkEnd w:id="10212"/>
        </w:tc>
        <w:tc>
          <w:tcPr>
            <w:tcW w:w="1417" w:type="dxa"/>
            <w:tcBorders>
              <w:top w:val="outset" w:color="000000" w:sz="8"/>
              <w:left w:val="outset" w:color="000000" w:sz="8"/>
              <w:bottom w:val="outset" w:color="000000" w:sz="8"/>
              <w:right w:val="outset" w:color="000000" w:sz="8"/>
            </w:tcBorders>
            <w:vAlign w:val="center"/>
          </w:tcPr>
          <w:bookmarkStart w:name="10215" w:id="10213"/>
          <w:p>
            <w:pPr>
              <w:spacing w:after="0"/>
              <w:ind w:left="0"/>
              <w:jc w:val="center"/>
            </w:pPr>
            <w:r>
              <w:rPr>
                <w:rFonts w:ascii="Arial"/>
                <w:b w:val="false"/>
                <w:i w:val="false"/>
                <w:color w:val="000000"/>
                <w:sz w:val="15"/>
              </w:rPr>
              <w:t>63225,10</w:t>
            </w:r>
          </w:p>
          <w:bookmarkEnd w:id="10213"/>
        </w:tc>
        <w:tc>
          <w:tcPr>
            <w:tcW w:w="1306" w:type="dxa"/>
            <w:tcBorders>
              <w:top w:val="outset" w:color="000000" w:sz="8"/>
              <w:left w:val="outset" w:color="000000" w:sz="8"/>
              <w:bottom w:val="outset" w:color="000000" w:sz="8"/>
              <w:right w:val="outset" w:color="000000" w:sz="8"/>
            </w:tcBorders>
            <w:vAlign w:val="center"/>
          </w:tcPr>
          <w:bookmarkStart w:name="10216" w:id="10214"/>
          <w:p>
            <w:pPr>
              <w:spacing w:after="0"/>
              <w:ind w:left="0"/>
              <w:jc w:val="center"/>
            </w:pPr>
            <w:r>
              <w:rPr>
                <w:rFonts w:ascii="Arial"/>
                <w:b w:val="false"/>
                <w:i w:val="false"/>
                <w:color w:val="000000"/>
                <w:sz w:val="15"/>
              </w:rPr>
              <w:t>46148,10</w:t>
            </w:r>
          </w:p>
          <w:bookmarkEnd w:id="10214"/>
        </w:tc>
        <w:tc>
          <w:tcPr>
            <w:tcW w:w="1194" w:type="dxa"/>
            <w:tcBorders>
              <w:top w:val="outset" w:color="000000" w:sz="8"/>
              <w:left w:val="outset" w:color="000000" w:sz="8"/>
              <w:bottom w:val="outset" w:color="000000" w:sz="8"/>
              <w:right w:val="outset" w:color="000000" w:sz="8"/>
            </w:tcBorders>
            <w:vAlign w:val="center"/>
          </w:tcPr>
          <w:bookmarkStart w:name="10217" w:id="10215"/>
          <w:p>
            <w:pPr>
              <w:spacing w:after="0"/>
              <w:ind w:left="0"/>
              <w:jc w:val="center"/>
            </w:pPr>
            <w:r>
              <w:rPr>
                <w:rFonts w:ascii="Arial"/>
                <w:b w:val="false"/>
                <w:i w:val="false"/>
                <w:color w:val="000000"/>
                <w:sz w:val="15"/>
              </w:rPr>
              <w:t>2615,70</w:t>
            </w:r>
          </w:p>
          <w:bookmarkEnd w:id="10215"/>
        </w:tc>
        <w:tc>
          <w:tcPr>
            <w:tcW w:w="1417" w:type="dxa"/>
            <w:tcBorders>
              <w:top w:val="outset" w:color="000000" w:sz="8"/>
              <w:left w:val="outset" w:color="000000" w:sz="8"/>
              <w:bottom w:val="outset" w:color="000000" w:sz="8"/>
              <w:right w:val="outset" w:color="000000" w:sz="8"/>
            </w:tcBorders>
            <w:vAlign w:val="center"/>
          </w:tcPr>
          <w:bookmarkStart w:name="10218" w:id="10216"/>
          <w:p>
            <w:pPr>
              <w:spacing w:after="0"/>
              <w:ind w:left="0"/>
              <w:jc w:val="center"/>
            </w:pPr>
            <w:r>
              <w:rPr>
                <w:rFonts w:ascii="Arial"/>
                <w:b w:val="false"/>
                <w:i w:val="false"/>
                <w:color w:val="000000"/>
                <w:sz w:val="15"/>
              </w:rPr>
              <w:t xml:space="preserve"> </w:t>
            </w:r>
          </w:p>
          <w:bookmarkEnd w:id="10216"/>
        </w:tc>
        <w:tc>
          <w:tcPr>
            <w:tcW w:w="1417" w:type="dxa"/>
            <w:tcBorders>
              <w:top w:val="outset" w:color="000000" w:sz="8"/>
              <w:left w:val="outset" w:color="000000" w:sz="8"/>
              <w:bottom w:val="outset" w:color="000000" w:sz="8"/>
              <w:right w:val="outset" w:color="000000" w:sz="8"/>
            </w:tcBorders>
            <w:vAlign w:val="center"/>
          </w:tcPr>
          <w:bookmarkStart w:name="10219" w:id="10217"/>
          <w:p>
            <w:pPr>
              <w:spacing w:after="0"/>
              <w:ind w:left="0"/>
              <w:jc w:val="center"/>
            </w:pPr>
            <w:r>
              <w:rPr>
                <w:rFonts w:ascii="Arial"/>
                <w:b w:val="false"/>
                <w:i w:val="false"/>
                <w:color w:val="000000"/>
                <w:sz w:val="15"/>
              </w:rPr>
              <w:t>115,90</w:t>
            </w:r>
          </w:p>
          <w:bookmarkEnd w:id="10217"/>
        </w:tc>
        <w:tc>
          <w:tcPr>
            <w:tcW w:w="1194" w:type="dxa"/>
            <w:tcBorders>
              <w:top w:val="outset" w:color="000000" w:sz="8"/>
              <w:left w:val="outset" w:color="000000" w:sz="8"/>
              <w:bottom w:val="outset" w:color="000000" w:sz="8"/>
              <w:right w:val="outset" w:color="000000" w:sz="8"/>
            </w:tcBorders>
            <w:vAlign w:val="center"/>
          </w:tcPr>
          <w:bookmarkStart w:name="10220" w:id="10218"/>
          <w:p>
            <w:pPr>
              <w:spacing w:after="0"/>
              <w:ind w:left="0"/>
              <w:jc w:val="center"/>
            </w:pPr>
            <w:r>
              <w:rPr>
                <w:rFonts w:ascii="Arial"/>
                <w:b w:val="false"/>
                <w:i w:val="false"/>
                <w:color w:val="000000"/>
                <w:sz w:val="15"/>
              </w:rPr>
              <w:t>115,90</w:t>
            </w:r>
          </w:p>
          <w:bookmarkEnd w:id="10218"/>
        </w:tc>
        <w:tc>
          <w:tcPr>
            <w:tcW w:w="1083" w:type="dxa"/>
            <w:tcBorders>
              <w:top w:val="outset" w:color="000000" w:sz="8"/>
              <w:left w:val="outset" w:color="000000" w:sz="8"/>
              <w:bottom w:val="outset" w:color="000000" w:sz="8"/>
              <w:right w:val="outset" w:color="000000" w:sz="8"/>
            </w:tcBorders>
            <w:vAlign w:val="center"/>
          </w:tcPr>
          <w:bookmarkStart w:name="10221" w:id="10219"/>
          <w:p>
            <w:pPr>
              <w:spacing w:after="0"/>
              <w:ind w:left="0"/>
              <w:jc w:val="center"/>
            </w:pPr>
            <w:r>
              <w:rPr>
                <w:rFonts w:ascii="Arial"/>
                <w:b w:val="false"/>
                <w:i w:val="false"/>
                <w:color w:val="000000"/>
                <w:sz w:val="15"/>
              </w:rPr>
              <w:t xml:space="preserve"> </w:t>
            </w:r>
          </w:p>
          <w:bookmarkEnd w:id="10219"/>
        </w:tc>
        <w:tc>
          <w:tcPr>
            <w:tcW w:w="1083" w:type="dxa"/>
            <w:tcBorders>
              <w:top w:val="outset" w:color="000000" w:sz="8"/>
              <w:left w:val="outset" w:color="000000" w:sz="8"/>
              <w:bottom w:val="outset" w:color="000000" w:sz="8"/>
              <w:right w:val="outset" w:color="000000" w:sz="8"/>
            </w:tcBorders>
            <w:vAlign w:val="center"/>
          </w:tcPr>
          <w:bookmarkStart w:name="10222" w:id="10220"/>
          <w:p>
            <w:pPr>
              <w:spacing w:after="0"/>
              <w:ind w:left="0"/>
              <w:jc w:val="center"/>
            </w:pPr>
            <w:r>
              <w:rPr>
                <w:rFonts w:ascii="Arial"/>
                <w:b w:val="false"/>
                <w:i w:val="false"/>
                <w:color w:val="000000"/>
                <w:sz w:val="15"/>
              </w:rPr>
              <w:t xml:space="preserve"> </w:t>
            </w:r>
          </w:p>
          <w:bookmarkEnd w:id="10220"/>
        </w:tc>
        <w:tc>
          <w:tcPr>
            <w:tcW w:w="1417" w:type="dxa"/>
            <w:tcBorders>
              <w:top w:val="outset" w:color="000000" w:sz="8"/>
              <w:left w:val="outset" w:color="000000" w:sz="8"/>
              <w:bottom w:val="outset" w:color="000000" w:sz="8"/>
              <w:right w:val="outset" w:color="000000" w:sz="8"/>
            </w:tcBorders>
            <w:vAlign w:val="center"/>
          </w:tcPr>
          <w:bookmarkStart w:name="10223" w:id="10221"/>
          <w:p>
            <w:pPr>
              <w:spacing w:after="0"/>
              <w:ind w:left="0"/>
              <w:jc w:val="center"/>
            </w:pPr>
            <w:r>
              <w:rPr>
                <w:rFonts w:ascii="Arial"/>
                <w:b w:val="false"/>
                <w:i w:val="false"/>
                <w:color w:val="000000"/>
                <w:sz w:val="15"/>
              </w:rPr>
              <w:t xml:space="preserve"> </w:t>
            </w:r>
          </w:p>
          <w:bookmarkEnd w:id="10221"/>
        </w:tc>
        <w:tc>
          <w:tcPr>
            <w:tcW w:w="1417" w:type="dxa"/>
            <w:tcBorders>
              <w:top w:val="outset" w:color="000000" w:sz="8"/>
              <w:left w:val="outset" w:color="000000" w:sz="8"/>
              <w:bottom w:val="outset" w:color="000000" w:sz="8"/>
              <w:right w:val="outset" w:color="000000" w:sz="8"/>
            </w:tcBorders>
            <w:vAlign w:val="center"/>
          </w:tcPr>
          <w:bookmarkStart w:name="10224" w:id="10222"/>
          <w:p>
            <w:pPr>
              <w:spacing w:after="0"/>
              <w:ind w:left="0"/>
              <w:jc w:val="center"/>
            </w:pPr>
            <w:r>
              <w:rPr>
                <w:rFonts w:ascii="Arial"/>
                <w:b w:val="false"/>
                <w:i w:val="false"/>
                <w:color w:val="000000"/>
                <w:sz w:val="15"/>
              </w:rPr>
              <w:t xml:space="preserve"> </w:t>
            </w:r>
          </w:p>
          <w:bookmarkEnd w:id="10222"/>
        </w:tc>
        <w:tc>
          <w:tcPr>
            <w:tcW w:w="1417" w:type="dxa"/>
            <w:tcBorders>
              <w:top w:val="outset" w:color="000000" w:sz="8"/>
              <w:left w:val="outset" w:color="000000" w:sz="8"/>
              <w:bottom w:val="outset" w:color="000000" w:sz="8"/>
              <w:right w:val="outset" w:color="000000" w:sz="8"/>
            </w:tcBorders>
            <w:vAlign w:val="center"/>
          </w:tcPr>
          <w:bookmarkStart w:name="10225" w:id="10223"/>
          <w:p>
            <w:pPr>
              <w:spacing w:after="0"/>
              <w:ind w:left="0"/>
              <w:jc w:val="center"/>
            </w:pPr>
            <w:r>
              <w:rPr>
                <w:rFonts w:ascii="Arial"/>
                <w:b w:val="false"/>
                <w:i w:val="false"/>
                <w:color w:val="000000"/>
                <w:sz w:val="15"/>
              </w:rPr>
              <w:t>63341,00</w:t>
            </w:r>
          </w:p>
          <w:bookmarkEnd w:id="102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226" w:id="10224"/>
          <w:p>
            <w:pPr>
              <w:spacing w:after="0"/>
              <w:ind w:left="0"/>
              <w:jc w:val="center"/>
            </w:pPr>
            <w:r>
              <w:rPr>
                <w:rFonts w:ascii="Arial"/>
                <w:b w:val="false"/>
                <w:i w:val="false"/>
                <w:color w:val="000000"/>
                <w:sz w:val="15"/>
              </w:rPr>
              <w:t>4511010</w:t>
            </w:r>
          </w:p>
          <w:bookmarkEnd w:id="10224"/>
        </w:tc>
        <w:tc>
          <w:tcPr>
            <w:tcW w:w="805" w:type="dxa"/>
            <w:tcBorders>
              <w:top w:val="outset" w:color="000000" w:sz="8"/>
              <w:left w:val="outset" w:color="000000" w:sz="8"/>
              <w:bottom w:val="outset" w:color="000000" w:sz="8"/>
              <w:right w:val="outset" w:color="000000" w:sz="8"/>
            </w:tcBorders>
            <w:vAlign w:val="center"/>
          </w:tcPr>
          <w:bookmarkStart w:name="10227" w:id="10225"/>
          <w:p>
            <w:pPr>
              <w:spacing w:after="0"/>
              <w:ind w:left="0"/>
              <w:jc w:val="center"/>
            </w:pPr>
            <w:r>
              <w:rPr>
                <w:rFonts w:ascii="Arial"/>
                <w:b w:val="false"/>
                <w:i w:val="false"/>
                <w:color w:val="000000"/>
                <w:sz w:val="15"/>
              </w:rPr>
              <w:t>1010</w:t>
            </w:r>
          </w:p>
          <w:bookmarkEnd w:id="10225"/>
        </w:tc>
        <w:tc>
          <w:tcPr>
            <w:tcW w:w="805" w:type="dxa"/>
            <w:tcBorders>
              <w:top w:val="outset" w:color="000000" w:sz="8"/>
              <w:left w:val="outset" w:color="000000" w:sz="8"/>
              <w:bottom w:val="outset" w:color="000000" w:sz="8"/>
              <w:right w:val="outset" w:color="000000" w:sz="8"/>
            </w:tcBorders>
            <w:vAlign w:val="center"/>
          </w:tcPr>
          <w:bookmarkStart w:name="10228" w:id="10226"/>
          <w:p>
            <w:pPr>
              <w:spacing w:after="0"/>
              <w:ind w:left="0"/>
              <w:jc w:val="center"/>
            </w:pPr>
            <w:r>
              <w:rPr>
                <w:rFonts w:ascii="Arial"/>
                <w:b w:val="false"/>
                <w:i w:val="false"/>
                <w:color w:val="000000"/>
                <w:sz w:val="15"/>
              </w:rPr>
              <w:t>0910</w:t>
            </w:r>
          </w:p>
          <w:bookmarkEnd w:id="10226"/>
        </w:tc>
        <w:tc>
          <w:tcPr>
            <w:tcW w:w="649" w:type="dxa"/>
            <w:tcBorders>
              <w:top w:val="outset" w:color="000000" w:sz="8"/>
              <w:left w:val="outset" w:color="000000" w:sz="8"/>
              <w:bottom w:val="outset" w:color="000000" w:sz="8"/>
              <w:right w:val="outset" w:color="000000" w:sz="8"/>
            </w:tcBorders>
            <w:vAlign w:val="center"/>
          </w:tcPr>
          <w:bookmarkStart w:name="10229" w:id="10227"/>
          <w:p>
            <w:pPr>
              <w:spacing w:after="0"/>
              <w:ind w:left="0"/>
              <w:jc w:val="left"/>
            </w:pPr>
            <w:r>
              <w:rPr>
                <w:rFonts w:ascii="Arial"/>
                <w:b w:val="false"/>
                <w:i w:val="false"/>
                <w:color w:val="000000"/>
                <w:sz w:val="15"/>
              </w:rPr>
              <w:t>Надання дошкільної освіти</w:t>
            </w:r>
          </w:p>
          <w:bookmarkEnd w:id="10227"/>
        </w:tc>
        <w:tc>
          <w:tcPr>
            <w:tcW w:w="1417" w:type="dxa"/>
            <w:tcBorders>
              <w:top w:val="outset" w:color="000000" w:sz="8"/>
              <w:left w:val="outset" w:color="000000" w:sz="8"/>
              <w:bottom w:val="outset" w:color="000000" w:sz="8"/>
              <w:right w:val="outset" w:color="000000" w:sz="8"/>
            </w:tcBorders>
            <w:vAlign w:val="center"/>
          </w:tcPr>
          <w:bookmarkStart w:name="10230" w:id="10228"/>
          <w:p>
            <w:pPr>
              <w:spacing w:after="0"/>
              <w:ind w:left="0"/>
              <w:jc w:val="center"/>
            </w:pPr>
            <w:r>
              <w:rPr>
                <w:rFonts w:ascii="Arial"/>
                <w:b w:val="false"/>
                <w:i w:val="false"/>
                <w:color w:val="000000"/>
                <w:sz w:val="15"/>
              </w:rPr>
              <w:t>117569,50</w:t>
            </w:r>
          </w:p>
          <w:bookmarkEnd w:id="10228"/>
        </w:tc>
        <w:tc>
          <w:tcPr>
            <w:tcW w:w="1417" w:type="dxa"/>
            <w:tcBorders>
              <w:top w:val="outset" w:color="000000" w:sz="8"/>
              <w:left w:val="outset" w:color="000000" w:sz="8"/>
              <w:bottom w:val="outset" w:color="000000" w:sz="8"/>
              <w:right w:val="outset" w:color="000000" w:sz="8"/>
            </w:tcBorders>
            <w:vAlign w:val="center"/>
          </w:tcPr>
          <w:bookmarkStart w:name="10231" w:id="10229"/>
          <w:p>
            <w:pPr>
              <w:spacing w:after="0"/>
              <w:ind w:left="0"/>
              <w:jc w:val="center"/>
            </w:pPr>
            <w:r>
              <w:rPr>
                <w:rFonts w:ascii="Arial"/>
                <w:b w:val="false"/>
                <w:i w:val="false"/>
                <w:color w:val="000000"/>
                <w:sz w:val="15"/>
              </w:rPr>
              <w:t>117569,50</w:t>
            </w:r>
          </w:p>
          <w:bookmarkEnd w:id="10229"/>
        </w:tc>
        <w:tc>
          <w:tcPr>
            <w:tcW w:w="1306" w:type="dxa"/>
            <w:tcBorders>
              <w:top w:val="outset" w:color="000000" w:sz="8"/>
              <w:left w:val="outset" w:color="000000" w:sz="8"/>
              <w:bottom w:val="outset" w:color="000000" w:sz="8"/>
              <w:right w:val="outset" w:color="000000" w:sz="8"/>
            </w:tcBorders>
            <w:vAlign w:val="center"/>
          </w:tcPr>
          <w:bookmarkStart w:name="10232" w:id="10230"/>
          <w:p>
            <w:pPr>
              <w:spacing w:after="0"/>
              <w:ind w:left="0"/>
              <w:jc w:val="center"/>
            </w:pPr>
            <w:r>
              <w:rPr>
                <w:rFonts w:ascii="Arial"/>
                <w:b w:val="false"/>
                <w:i w:val="false"/>
                <w:color w:val="000000"/>
                <w:sz w:val="15"/>
              </w:rPr>
              <w:t>67606,70</w:t>
            </w:r>
          </w:p>
          <w:bookmarkEnd w:id="10230"/>
        </w:tc>
        <w:tc>
          <w:tcPr>
            <w:tcW w:w="1194" w:type="dxa"/>
            <w:tcBorders>
              <w:top w:val="outset" w:color="000000" w:sz="8"/>
              <w:left w:val="outset" w:color="000000" w:sz="8"/>
              <w:bottom w:val="outset" w:color="000000" w:sz="8"/>
              <w:right w:val="outset" w:color="000000" w:sz="8"/>
            </w:tcBorders>
            <w:vAlign w:val="center"/>
          </w:tcPr>
          <w:bookmarkStart w:name="10233" w:id="10231"/>
          <w:p>
            <w:pPr>
              <w:spacing w:after="0"/>
              <w:ind w:left="0"/>
              <w:jc w:val="center"/>
            </w:pPr>
            <w:r>
              <w:rPr>
                <w:rFonts w:ascii="Arial"/>
                <w:b w:val="false"/>
                <w:i w:val="false"/>
                <w:color w:val="000000"/>
                <w:sz w:val="15"/>
              </w:rPr>
              <w:t>14496,10</w:t>
            </w:r>
          </w:p>
          <w:bookmarkEnd w:id="10231"/>
        </w:tc>
        <w:tc>
          <w:tcPr>
            <w:tcW w:w="1417" w:type="dxa"/>
            <w:tcBorders>
              <w:top w:val="outset" w:color="000000" w:sz="8"/>
              <w:left w:val="outset" w:color="000000" w:sz="8"/>
              <w:bottom w:val="outset" w:color="000000" w:sz="8"/>
              <w:right w:val="outset" w:color="000000" w:sz="8"/>
            </w:tcBorders>
            <w:vAlign w:val="center"/>
          </w:tcPr>
          <w:bookmarkStart w:name="10234" w:id="10232"/>
          <w:p>
            <w:pPr>
              <w:spacing w:after="0"/>
              <w:ind w:left="0"/>
              <w:jc w:val="center"/>
            </w:pPr>
            <w:r>
              <w:rPr>
                <w:rFonts w:ascii="Arial"/>
                <w:b w:val="false"/>
                <w:i w:val="false"/>
                <w:color w:val="000000"/>
                <w:sz w:val="15"/>
              </w:rPr>
              <w:t xml:space="preserve"> </w:t>
            </w:r>
          </w:p>
          <w:bookmarkEnd w:id="10232"/>
        </w:tc>
        <w:tc>
          <w:tcPr>
            <w:tcW w:w="1417" w:type="dxa"/>
            <w:tcBorders>
              <w:top w:val="outset" w:color="000000" w:sz="8"/>
              <w:left w:val="outset" w:color="000000" w:sz="8"/>
              <w:bottom w:val="outset" w:color="000000" w:sz="8"/>
              <w:right w:val="outset" w:color="000000" w:sz="8"/>
            </w:tcBorders>
            <w:vAlign w:val="center"/>
          </w:tcPr>
          <w:bookmarkStart w:name="10235" w:id="10233"/>
          <w:p>
            <w:pPr>
              <w:spacing w:after="0"/>
              <w:ind w:left="0"/>
              <w:jc w:val="center"/>
            </w:pPr>
            <w:r>
              <w:rPr>
                <w:rFonts w:ascii="Arial"/>
                <w:b w:val="false"/>
                <w:i w:val="false"/>
                <w:color w:val="000000"/>
                <w:sz w:val="15"/>
              </w:rPr>
              <w:t>19753,30</w:t>
            </w:r>
          </w:p>
          <w:bookmarkEnd w:id="10233"/>
        </w:tc>
        <w:tc>
          <w:tcPr>
            <w:tcW w:w="1194" w:type="dxa"/>
            <w:tcBorders>
              <w:top w:val="outset" w:color="000000" w:sz="8"/>
              <w:left w:val="outset" w:color="000000" w:sz="8"/>
              <w:bottom w:val="outset" w:color="000000" w:sz="8"/>
              <w:right w:val="outset" w:color="000000" w:sz="8"/>
            </w:tcBorders>
            <w:vAlign w:val="center"/>
          </w:tcPr>
          <w:bookmarkStart w:name="10236" w:id="10234"/>
          <w:p>
            <w:pPr>
              <w:spacing w:after="0"/>
              <w:ind w:left="0"/>
              <w:jc w:val="center"/>
            </w:pPr>
            <w:r>
              <w:rPr>
                <w:rFonts w:ascii="Arial"/>
                <w:b w:val="false"/>
                <w:i w:val="false"/>
                <w:color w:val="000000"/>
                <w:sz w:val="15"/>
              </w:rPr>
              <w:t>9655,80</w:t>
            </w:r>
          </w:p>
          <w:bookmarkEnd w:id="10234"/>
        </w:tc>
        <w:tc>
          <w:tcPr>
            <w:tcW w:w="1083" w:type="dxa"/>
            <w:tcBorders>
              <w:top w:val="outset" w:color="000000" w:sz="8"/>
              <w:left w:val="outset" w:color="000000" w:sz="8"/>
              <w:bottom w:val="outset" w:color="000000" w:sz="8"/>
              <w:right w:val="outset" w:color="000000" w:sz="8"/>
            </w:tcBorders>
            <w:vAlign w:val="center"/>
          </w:tcPr>
          <w:bookmarkStart w:name="10237" w:id="10235"/>
          <w:p>
            <w:pPr>
              <w:spacing w:after="0"/>
              <w:ind w:left="0"/>
              <w:jc w:val="center"/>
            </w:pPr>
            <w:r>
              <w:rPr>
                <w:rFonts w:ascii="Arial"/>
                <w:b w:val="false"/>
                <w:i w:val="false"/>
                <w:color w:val="000000"/>
                <w:sz w:val="15"/>
              </w:rPr>
              <w:t>60,50</w:t>
            </w:r>
          </w:p>
          <w:bookmarkEnd w:id="10235"/>
        </w:tc>
        <w:tc>
          <w:tcPr>
            <w:tcW w:w="1083" w:type="dxa"/>
            <w:tcBorders>
              <w:top w:val="outset" w:color="000000" w:sz="8"/>
              <w:left w:val="outset" w:color="000000" w:sz="8"/>
              <w:bottom w:val="outset" w:color="000000" w:sz="8"/>
              <w:right w:val="outset" w:color="000000" w:sz="8"/>
            </w:tcBorders>
            <w:vAlign w:val="center"/>
          </w:tcPr>
          <w:bookmarkStart w:name="10238" w:id="10236"/>
          <w:p>
            <w:pPr>
              <w:spacing w:after="0"/>
              <w:ind w:left="0"/>
              <w:jc w:val="center"/>
            </w:pPr>
            <w:r>
              <w:rPr>
                <w:rFonts w:ascii="Arial"/>
                <w:b w:val="false"/>
                <w:i w:val="false"/>
                <w:color w:val="000000"/>
                <w:sz w:val="15"/>
              </w:rPr>
              <w:t>535,00</w:t>
            </w:r>
          </w:p>
          <w:bookmarkEnd w:id="10236"/>
        </w:tc>
        <w:tc>
          <w:tcPr>
            <w:tcW w:w="1417" w:type="dxa"/>
            <w:tcBorders>
              <w:top w:val="outset" w:color="000000" w:sz="8"/>
              <w:left w:val="outset" w:color="000000" w:sz="8"/>
              <w:bottom w:val="outset" w:color="000000" w:sz="8"/>
              <w:right w:val="outset" w:color="000000" w:sz="8"/>
            </w:tcBorders>
            <w:vAlign w:val="center"/>
          </w:tcPr>
          <w:bookmarkStart w:name="10239" w:id="10237"/>
          <w:p>
            <w:pPr>
              <w:spacing w:after="0"/>
              <w:ind w:left="0"/>
              <w:jc w:val="center"/>
            </w:pPr>
            <w:r>
              <w:rPr>
                <w:rFonts w:ascii="Arial"/>
                <w:b w:val="false"/>
                <w:i w:val="false"/>
                <w:color w:val="000000"/>
                <w:sz w:val="15"/>
              </w:rPr>
              <w:t>10097,50</w:t>
            </w:r>
          </w:p>
          <w:bookmarkEnd w:id="10237"/>
        </w:tc>
        <w:tc>
          <w:tcPr>
            <w:tcW w:w="1417" w:type="dxa"/>
            <w:tcBorders>
              <w:top w:val="outset" w:color="000000" w:sz="8"/>
              <w:left w:val="outset" w:color="000000" w:sz="8"/>
              <w:bottom w:val="outset" w:color="000000" w:sz="8"/>
              <w:right w:val="outset" w:color="000000" w:sz="8"/>
            </w:tcBorders>
            <w:vAlign w:val="center"/>
          </w:tcPr>
          <w:bookmarkStart w:name="10240" w:id="10238"/>
          <w:p>
            <w:pPr>
              <w:spacing w:after="0"/>
              <w:ind w:left="0"/>
              <w:jc w:val="center"/>
            </w:pPr>
            <w:r>
              <w:rPr>
                <w:rFonts w:ascii="Arial"/>
                <w:b w:val="false"/>
                <w:i w:val="false"/>
                <w:color w:val="000000"/>
                <w:sz w:val="15"/>
              </w:rPr>
              <w:t>10097,50</w:t>
            </w:r>
          </w:p>
          <w:bookmarkEnd w:id="10238"/>
        </w:tc>
        <w:tc>
          <w:tcPr>
            <w:tcW w:w="1417" w:type="dxa"/>
            <w:tcBorders>
              <w:top w:val="outset" w:color="000000" w:sz="8"/>
              <w:left w:val="outset" w:color="000000" w:sz="8"/>
              <w:bottom w:val="outset" w:color="000000" w:sz="8"/>
              <w:right w:val="outset" w:color="000000" w:sz="8"/>
            </w:tcBorders>
            <w:vAlign w:val="center"/>
          </w:tcPr>
          <w:bookmarkStart w:name="10241" w:id="10239"/>
          <w:p>
            <w:pPr>
              <w:spacing w:after="0"/>
              <w:ind w:left="0"/>
              <w:jc w:val="center"/>
            </w:pPr>
            <w:r>
              <w:rPr>
                <w:rFonts w:ascii="Arial"/>
                <w:b w:val="false"/>
                <w:i w:val="false"/>
                <w:color w:val="000000"/>
                <w:sz w:val="15"/>
              </w:rPr>
              <w:t>137322,80</w:t>
            </w:r>
          </w:p>
          <w:bookmarkEnd w:id="102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242" w:id="10240"/>
          <w:p>
            <w:pPr>
              <w:spacing w:after="0"/>
              <w:ind w:left="0"/>
              <w:jc w:val="center"/>
            </w:pPr>
            <w:r>
              <w:rPr>
                <w:rFonts w:ascii="Arial"/>
                <w:b w:val="false"/>
                <w:i w:val="false"/>
                <w:color w:val="000000"/>
                <w:sz w:val="15"/>
              </w:rPr>
              <w:t>4511020</w:t>
            </w:r>
          </w:p>
          <w:bookmarkEnd w:id="10240"/>
        </w:tc>
        <w:tc>
          <w:tcPr>
            <w:tcW w:w="805" w:type="dxa"/>
            <w:tcBorders>
              <w:top w:val="outset" w:color="000000" w:sz="8"/>
              <w:left w:val="outset" w:color="000000" w:sz="8"/>
              <w:bottom w:val="outset" w:color="000000" w:sz="8"/>
              <w:right w:val="outset" w:color="000000" w:sz="8"/>
            </w:tcBorders>
            <w:vAlign w:val="center"/>
          </w:tcPr>
          <w:bookmarkStart w:name="10243" w:id="10241"/>
          <w:p>
            <w:pPr>
              <w:spacing w:after="0"/>
              <w:ind w:left="0"/>
              <w:jc w:val="center"/>
            </w:pPr>
            <w:r>
              <w:rPr>
                <w:rFonts w:ascii="Arial"/>
                <w:b w:val="false"/>
                <w:i w:val="false"/>
                <w:color w:val="000000"/>
                <w:sz w:val="15"/>
              </w:rPr>
              <w:t>1020</w:t>
            </w:r>
          </w:p>
          <w:bookmarkEnd w:id="10241"/>
        </w:tc>
        <w:tc>
          <w:tcPr>
            <w:tcW w:w="805" w:type="dxa"/>
            <w:tcBorders>
              <w:top w:val="outset" w:color="000000" w:sz="8"/>
              <w:left w:val="outset" w:color="000000" w:sz="8"/>
              <w:bottom w:val="outset" w:color="000000" w:sz="8"/>
              <w:right w:val="outset" w:color="000000" w:sz="8"/>
            </w:tcBorders>
            <w:vAlign w:val="center"/>
          </w:tcPr>
          <w:bookmarkStart w:name="10244" w:id="10242"/>
          <w:p>
            <w:pPr>
              <w:spacing w:after="0"/>
              <w:ind w:left="0"/>
              <w:jc w:val="center"/>
            </w:pPr>
            <w:r>
              <w:rPr>
                <w:rFonts w:ascii="Arial"/>
                <w:b w:val="false"/>
                <w:i w:val="false"/>
                <w:color w:val="000000"/>
                <w:sz w:val="15"/>
              </w:rPr>
              <w:t>0921</w:t>
            </w:r>
          </w:p>
          <w:bookmarkEnd w:id="10242"/>
        </w:tc>
        <w:tc>
          <w:tcPr>
            <w:tcW w:w="649" w:type="dxa"/>
            <w:tcBorders>
              <w:top w:val="outset" w:color="000000" w:sz="8"/>
              <w:left w:val="outset" w:color="000000" w:sz="8"/>
              <w:bottom w:val="outset" w:color="000000" w:sz="8"/>
              <w:right w:val="outset" w:color="000000" w:sz="8"/>
            </w:tcBorders>
            <w:vAlign w:val="center"/>
          </w:tcPr>
          <w:bookmarkStart w:name="10245" w:id="10243"/>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10243"/>
        </w:tc>
        <w:tc>
          <w:tcPr>
            <w:tcW w:w="1417" w:type="dxa"/>
            <w:tcBorders>
              <w:top w:val="outset" w:color="000000" w:sz="8"/>
              <w:left w:val="outset" w:color="000000" w:sz="8"/>
              <w:bottom w:val="outset" w:color="000000" w:sz="8"/>
              <w:right w:val="outset" w:color="000000" w:sz="8"/>
            </w:tcBorders>
            <w:vAlign w:val="center"/>
          </w:tcPr>
          <w:bookmarkStart w:name="10246" w:id="10244"/>
          <w:p>
            <w:pPr>
              <w:spacing w:after="0"/>
              <w:ind w:left="0"/>
              <w:jc w:val="center"/>
            </w:pPr>
            <w:r>
              <w:rPr>
                <w:rFonts w:ascii="Arial"/>
                <w:b w:val="false"/>
                <w:i w:val="false"/>
                <w:color w:val="000000"/>
                <w:sz w:val="15"/>
              </w:rPr>
              <w:t>317553,70</w:t>
            </w:r>
          </w:p>
          <w:bookmarkEnd w:id="10244"/>
        </w:tc>
        <w:tc>
          <w:tcPr>
            <w:tcW w:w="1417" w:type="dxa"/>
            <w:tcBorders>
              <w:top w:val="outset" w:color="000000" w:sz="8"/>
              <w:left w:val="outset" w:color="000000" w:sz="8"/>
              <w:bottom w:val="outset" w:color="000000" w:sz="8"/>
              <w:right w:val="outset" w:color="000000" w:sz="8"/>
            </w:tcBorders>
            <w:vAlign w:val="center"/>
          </w:tcPr>
          <w:bookmarkStart w:name="10247" w:id="10245"/>
          <w:p>
            <w:pPr>
              <w:spacing w:after="0"/>
              <w:ind w:left="0"/>
              <w:jc w:val="center"/>
            </w:pPr>
            <w:r>
              <w:rPr>
                <w:rFonts w:ascii="Arial"/>
                <w:b w:val="false"/>
                <w:i w:val="false"/>
                <w:color w:val="000000"/>
                <w:sz w:val="15"/>
              </w:rPr>
              <w:t>317553,70</w:t>
            </w:r>
          </w:p>
          <w:bookmarkEnd w:id="10245"/>
        </w:tc>
        <w:tc>
          <w:tcPr>
            <w:tcW w:w="1306" w:type="dxa"/>
            <w:tcBorders>
              <w:top w:val="outset" w:color="000000" w:sz="8"/>
              <w:left w:val="outset" w:color="000000" w:sz="8"/>
              <w:bottom w:val="outset" w:color="000000" w:sz="8"/>
              <w:right w:val="outset" w:color="000000" w:sz="8"/>
            </w:tcBorders>
            <w:vAlign w:val="center"/>
          </w:tcPr>
          <w:bookmarkStart w:name="10248" w:id="10246"/>
          <w:p>
            <w:pPr>
              <w:spacing w:after="0"/>
              <w:ind w:left="0"/>
              <w:jc w:val="center"/>
            </w:pPr>
            <w:r>
              <w:rPr>
                <w:rFonts w:ascii="Arial"/>
                <w:b w:val="false"/>
                <w:i w:val="false"/>
                <w:color w:val="000000"/>
                <w:sz w:val="15"/>
              </w:rPr>
              <w:t>203041,90</w:t>
            </w:r>
          </w:p>
          <w:bookmarkEnd w:id="10246"/>
        </w:tc>
        <w:tc>
          <w:tcPr>
            <w:tcW w:w="1194" w:type="dxa"/>
            <w:tcBorders>
              <w:top w:val="outset" w:color="000000" w:sz="8"/>
              <w:left w:val="outset" w:color="000000" w:sz="8"/>
              <w:bottom w:val="outset" w:color="000000" w:sz="8"/>
              <w:right w:val="outset" w:color="000000" w:sz="8"/>
            </w:tcBorders>
            <w:vAlign w:val="center"/>
          </w:tcPr>
          <w:bookmarkStart w:name="10249" w:id="10247"/>
          <w:p>
            <w:pPr>
              <w:spacing w:after="0"/>
              <w:ind w:left="0"/>
              <w:jc w:val="center"/>
            </w:pPr>
            <w:r>
              <w:rPr>
                <w:rFonts w:ascii="Arial"/>
                <w:b w:val="false"/>
                <w:i w:val="false"/>
                <w:color w:val="000000"/>
                <w:sz w:val="15"/>
              </w:rPr>
              <w:t>37932,90</w:t>
            </w:r>
          </w:p>
          <w:bookmarkEnd w:id="10247"/>
        </w:tc>
        <w:tc>
          <w:tcPr>
            <w:tcW w:w="1417" w:type="dxa"/>
            <w:tcBorders>
              <w:top w:val="outset" w:color="000000" w:sz="8"/>
              <w:left w:val="outset" w:color="000000" w:sz="8"/>
              <w:bottom w:val="outset" w:color="000000" w:sz="8"/>
              <w:right w:val="outset" w:color="000000" w:sz="8"/>
            </w:tcBorders>
            <w:vAlign w:val="center"/>
          </w:tcPr>
          <w:bookmarkStart w:name="10250" w:id="10248"/>
          <w:p>
            <w:pPr>
              <w:spacing w:after="0"/>
              <w:ind w:left="0"/>
              <w:jc w:val="center"/>
            </w:pPr>
            <w:r>
              <w:rPr>
                <w:rFonts w:ascii="Arial"/>
                <w:b w:val="false"/>
                <w:i w:val="false"/>
                <w:color w:val="000000"/>
                <w:sz w:val="15"/>
              </w:rPr>
              <w:t xml:space="preserve"> </w:t>
            </w:r>
          </w:p>
          <w:bookmarkEnd w:id="10248"/>
        </w:tc>
        <w:tc>
          <w:tcPr>
            <w:tcW w:w="1417" w:type="dxa"/>
            <w:tcBorders>
              <w:top w:val="outset" w:color="000000" w:sz="8"/>
              <w:left w:val="outset" w:color="000000" w:sz="8"/>
              <w:bottom w:val="outset" w:color="000000" w:sz="8"/>
              <w:right w:val="outset" w:color="000000" w:sz="8"/>
            </w:tcBorders>
            <w:vAlign w:val="center"/>
          </w:tcPr>
          <w:bookmarkStart w:name="10251" w:id="10249"/>
          <w:p>
            <w:pPr>
              <w:spacing w:after="0"/>
              <w:ind w:left="0"/>
              <w:jc w:val="center"/>
            </w:pPr>
            <w:r>
              <w:rPr>
                <w:rFonts w:ascii="Arial"/>
                <w:b w:val="false"/>
                <w:i w:val="false"/>
                <w:color w:val="000000"/>
                <w:sz w:val="15"/>
              </w:rPr>
              <w:t>6048,52</w:t>
            </w:r>
          </w:p>
          <w:bookmarkEnd w:id="10249"/>
        </w:tc>
        <w:tc>
          <w:tcPr>
            <w:tcW w:w="1194" w:type="dxa"/>
            <w:tcBorders>
              <w:top w:val="outset" w:color="000000" w:sz="8"/>
              <w:left w:val="outset" w:color="000000" w:sz="8"/>
              <w:bottom w:val="outset" w:color="000000" w:sz="8"/>
              <w:right w:val="outset" w:color="000000" w:sz="8"/>
            </w:tcBorders>
            <w:vAlign w:val="center"/>
          </w:tcPr>
          <w:bookmarkStart w:name="10252" w:id="10250"/>
          <w:p>
            <w:pPr>
              <w:spacing w:after="0"/>
              <w:ind w:left="0"/>
              <w:jc w:val="center"/>
            </w:pPr>
            <w:r>
              <w:rPr>
                <w:rFonts w:ascii="Arial"/>
                <w:b w:val="false"/>
                <w:i w:val="false"/>
                <w:color w:val="000000"/>
                <w:sz w:val="15"/>
              </w:rPr>
              <w:t>721,80</w:t>
            </w:r>
          </w:p>
          <w:bookmarkEnd w:id="10250"/>
        </w:tc>
        <w:tc>
          <w:tcPr>
            <w:tcW w:w="1083" w:type="dxa"/>
            <w:tcBorders>
              <w:top w:val="outset" w:color="000000" w:sz="8"/>
              <w:left w:val="outset" w:color="000000" w:sz="8"/>
              <w:bottom w:val="outset" w:color="000000" w:sz="8"/>
              <w:right w:val="outset" w:color="000000" w:sz="8"/>
            </w:tcBorders>
            <w:vAlign w:val="center"/>
          </w:tcPr>
          <w:bookmarkStart w:name="10253" w:id="10251"/>
          <w:p>
            <w:pPr>
              <w:spacing w:after="0"/>
              <w:ind w:left="0"/>
              <w:jc w:val="center"/>
            </w:pPr>
            <w:r>
              <w:rPr>
                <w:rFonts w:ascii="Arial"/>
                <w:b w:val="false"/>
                <w:i w:val="false"/>
                <w:color w:val="000000"/>
                <w:sz w:val="15"/>
              </w:rPr>
              <w:t xml:space="preserve"> </w:t>
            </w:r>
          </w:p>
          <w:bookmarkEnd w:id="10251"/>
        </w:tc>
        <w:tc>
          <w:tcPr>
            <w:tcW w:w="1083" w:type="dxa"/>
            <w:tcBorders>
              <w:top w:val="outset" w:color="000000" w:sz="8"/>
              <w:left w:val="outset" w:color="000000" w:sz="8"/>
              <w:bottom w:val="outset" w:color="000000" w:sz="8"/>
              <w:right w:val="outset" w:color="000000" w:sz="8"/>
            </w:tcBorders>
            <w:vAlign w:val="center"/>
          </w:tcPr>
          <w:bookmarkStart w:name="10254" w:id="10252"/>
          <w:p>
            <w:pPr>
              <w:spacing w:after="0"/>
              <w:ind w:left="0"/>
              <w:jc w:val="center"/>
            </w:pPr>
            <w:r>
              <w:rPr>
                <w:rFonts w:ascii="Arial"/>
                <w:b w:val="false"/>
                <w:i w:val="false"/>
                <w:color w:val="000000"/>
                <w:sz w:val="15"/>
              </w:rPr>
              <w:t>247,80</w:t>
            </w:r>
          </w:p>
          <w:bookmarkEnd w:id="10252"/>
        </w:tc>
        <w:tc>
          <w:tcPr>
            <w:tcW w:w="1417" w:type="dxa"/>
            <w:tcBorders>
              <w:top w:val="outset" w:color="000000" w:sz="8"/>
              <w:left w:val="outset" w:color="000000" w:sz="8"/>
              <w:bottom w:val="outset" w:color="000000" w:sz="8"/>
              <w:right w:val="outset" w:color="000000" w:sz="8"/>
            </w:tcBorders>
            <w:vAlign w:val="center"/>
          </w:tcPr>
          <w:bookmarkStart w:name="10255" w:id="10253"/>
          <w:p>
            <w:pPr>
              <w:spacing w:after="0"/>
              <w:ind w:left="0"/>
              <w:jc w:val="center"/>
            </w:pPr>
            <w:r>
              <w:rPr>
                <w:rFonts w:ascii="Arial"/>
                <w:b w:val="false"/>
                <w:i w:val="false"/>
                <w:color w:val="000000"/>
                <w:sz w:val="15"/>
              </w:rPr>
              <w:t>5326,72</w:t>
            </w:r>
          </w:p>
          <w:bookmarkEnd w:id="10253"/>
        </w:tc>
        <w:tc>
          <w:tcPr>
            <w:tcW w:w="1417" w:type="dxa"/>
            <w:tcBorders>
              <w:top w:val="outset" w:color="000000" w:sz="8"/>
              <w:left w:val="outset" w:color="000000" w:sz="8"/>
              <w:bottom w:val="outset" w:color="000000" w:sz="8"/>
              <w:right w:val="outset" w:color="000000" w:sz="8"/>
            </w:tcBorders>
            <w:vAlign w:val="center"/>
          </w:tcPr>
          <w:bookmarkStart w:name="10256" w:id="10254"/>
          <w:p>
            <w:pPr>
              <w:spacing w:after="0"/>
              <w:ind w:left="0"/>
              <w:jc w:val="center"/>
            </w:pPr>
            <w:r>
              <w:rPr>
                <w:rFonts w:ascii="Arial"/>
                <w:b w:val="false"/>
                <w:i w:val="false"/>
                <w:color w:val="000000"/>
                <w:sz w:val="15"/>
              </w:rPr>
              <w:t>5326,72</w:t>
            </w:r>
          </w:p>
          <w:bookmarkEnd w:id="10254"/>
        </w:tc>
        <w:tc>
          <w:tcPr>
            <w:tcW w:w="1417" w:type="dxa"/>
            <w:tcBorders>
              <w:top w:val="outset" w:color="000000" w:sz="8"/>
              <w:left w:val="outset" w:color="000000" w:sz="8"/>
              <w:bottom w:val="outset" w:color="000000" w:sz="8"/>
              <w:right w:val="outset" w:color="000000" w:sz="8"/>
            </w:tcBorders>
            <w:vAlign w:val="center"/>
          </w:tcPr>
          <w:bookmarkStart w:name="10257" w:id="10255"/>
          <w:p>
            <w:pPr>
              <w:spacing w:after="0"/>
              <w:ind w:left="0"/>
              <w:jc w:val="center"/>
            </w:pPr>
            <w:r>
              <w:rPr>
                <w:rFonts w:ascii="Arial"/>
                <w:b w:val="false"/>
                <w:i w:val="false"/>
                <w:color w:val="000000"/>
                <w:sz w:val="15"/>
              </w:rPr>
              <w:t>323602,22</w:t>
            </w:r>
          </w:p>
          <w:bookmarkEnd w:id="102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258" w:id="10256"/>
          <w:p>
            <w:pPr>
              <w:spacing w:after="0"/>
              <w:ind w:left="0"/>
              <w:jc w:val="center"/>
            </w:pPr>
            <w:r>
              <w:rPr>
                <w:rFonts w:ascii="Arial"/>
                <w:b w:val="false"/>
                <w:i w:val="false"/>
                <w:color w:val="000000"/>
                <w:sz w:val="15"/>
              </w:rPr>
              <w:t>4511030</w:t>
            </w:r>
          </w:p>
          <w:bookmarkEnd w:id="10256"/>
        </w:tc>
        <w:tc>
          <w:tcPr>
            <w:tcW w:w="805" w:type="dxa"/>
            <w:tcBorders>
              <w:top w:val="outset" w:color="000000" w:sz="8"/>
              <w:left w:val="outset" w:color="000000" w:sz="8"/>
              <w:bottom w:val="outset" w:color="000000" w:sz="8"/>
              <w:right w:val="outset" w:color="000000" w:sz="8"/>
            </w:tcBorders>
            <w:vAlign w:val="center"/>
          </w:tcPr>
          <w:bookmarkStart w:name="10259" w:id="10257"/>
          <w:p>
            <w:pPr>
              <w:spacing w:after="0"/>
              <w:ind w:left="0"/>
              <w:jc w:val="center"/>
            </w:pPr>
            <w:r>
              <w:rPr>
                <w:rFonts w:ascii="Arial"/>
                <w:b w:val="false"/>
                <w:i w:val="false"/>
                <w:color w:val="000000"/>
                <w:sz w:val="15"/>
              </w:rPr>
              <w:t>1030</w:t>
            </w:r>
          </w:p>
          <w:bookmarkEnd w:id="10257"/>
        </w:tc>
        <w:tc>
          <w:tcPr>
            <w:tcW w:w="805" w:type="dxa"/>
            <w:tcBorders>
              <w:top w:val="outset" w:color="000000" w:sz="8"/>
              <w:left w:val="outset" w:color="000000" w:sz="8"/>
              <w:bottom w:val="outset" w:color="000000" w:sz="8"/>
              <w:right w:val="outset" w:color="000000" w:sz="8"/>
            </w:tcBorders>
            <w:vAlign w:val="center"/>
          </w:tcPr>
          <w:bookmarkStart w:name="10260" w:id="10258"/>
          <w:p>
            <w:pPr>
              <w:spacing w:after="0"/>
              <w:ind w:left="0"/>
              <w:jc w:val="center"/>
            </w:pPr>
            <w:r>
              <w:rPr>
                <w:rFonts w:ascii="Arial"/>
                <w:b w:val="false"/>
                <w:i w:val="false"/>
                <w:color w:val="000000"/>
                <w:sz w:val="15"/>
              </w:rPr>
              <w:t>0921</w:t>
            </w:r>
          </w:p>
          <w:bookmarkEnd w:id="10258"/>
        </w:tc>
        <w:tc>
          <w:tcPr>
            <w:tcW w:w="649" w:type="dxa"/>
            <w:tcBorders>
              <w:top w:val="outset" w:color="000000" w:sz="8"/>
              <w:left w:val="outset" w:color="000000" w:sz="8"/>
              <w:bottom w:val="outset" w:color="000000" w:sz="8"/>
              <w:right w:val="outset" w:color="000000" w:sz="8"/>
            </w:tcBorders>
            <w:vAlign w:val="center"/>
          </w:tcPr>
          <w:bookmarkStart w:name="10261" w:id="10259"/>
          <w:p>
            <w:pPr>
              <w:spacing w:after="0"/>
              <w:ind w:left="0"/>
              <w:jc w:val="left"/>
            </w:pPr>
            <w:r>
              <w:rPr>
                <w:rFonts w:ascii="Arial"/>
                <w:b w:val="false"/>
                <w:i w:val="false"/>
                <w:color w:val="000000"/>
                <w:sz w:val="15"/>
              </w:rPr>
              <w:t>Надання загальної середньої освіти вечірніми (змінними) школами</w:t>
            </w:r>
          </w:p>
          <w:bookmarkEnd w:id="10259"/>
        </w:tc>
        <w:tc>
          <w:tcPr>
            <w:tcW w:w="1417" w:type="dxa"/>
            <w:tcBorders>
              <w:top w:val="outset" w:color="000000" w:sz="8"/>
              <w:left w:val="outset" w:color="000000" w:sz="8"/>
              <w:bottom w:val="outset" w:color="000000" w:sz="8"/>
              <w:right w:val="outset" w:color="000000" w:sz="8"/>
            </w:tcBorders>
            <w:vAlign w:val="center"/>
          </w:tcPr>
          <w:bookmarkStart w:name="10262" w:id="10260"/>
          <w:p>
            <w:pPr>
              <w:spacing w:after="0"/>
              <w:ind w:left="0"/>
              <w:jc w:val="center"/>
            </w:pPr>
            <w:r>
              <w:rPr>
                <w:rFonts w:ascii="Arial"/>
                <w:b w:val="false"/>
                <w:i w:val="false"/>
                <w:color w:val="000000"/>
                <w:sz w:val="15"/>
              </w:rPr>
              <w:t>1242,00</w:t>
            </w:r>
          </w:p>
          <w:bookmarkEnd w:id="10260"/>
        </w:tc>
        <w:tc>
          <w:tcPr>
            <w:tcW w:w="1417" w:type="dxa"/>
            <w:tcBorders>
              <w:top w:val="outset" w:color="000000" w:sz="8"/>
              <w:left w:val="outset" w:color="000000" w:sz="8"/>
              <w:bottom w:val="outset" w:color="000000" w:sz="8"/>
              <w:right w:val="outset" w:color="000000" w:sz="8"/>
            </w:tcBorders>
            <w:vAlign w:val="center"/>
          </w:tcPr>
          <w:bookmarkStart w:name="10263" w:id="10261"/>
          <w:p>
            <w:pPr>
              <w:spacing w:after="0"/>
              <w:ind w:left="0"/>
              <w:jc w:val="center"/>
            </w:pPr>
            <w:r>
              <w:rPr>
                <w:rFonts w:ascii="Arial"/>
                <w:b w:val="false"/>
                <w:i w:val="false"/>
                <w:color w:val="000000"/>
                <w:sz w:val="15"/>
              </w:rPr>
              <w:t>1242,00</w:t>
            </w:r>
          </w:p>
          <w:bookmarkEnd w:id="10261"/>
        </w:tc>
        <w:tc>
          <w:tcPr>
            <w:tcW w:w="1306" w:type="dxa"/>
            <w:tcBorders>
              <w:top w:val="outset" w:color="000000" w:sz="8"/>
              <w:left w:val="outset" w:color="000000" w:sz="8"/>
              <w:bottom w:val="outset" w:color="000000" w:sz="8"/>
              <w:right w:val="outset" w:color="000000" w:sz="8"/>
            </w:tcBorders>
            <w:vAlign w:val="center"/>
          </w:tcPr>
          <w:bookmarkStart w:name="10264" w:id="10262"/>
          <w:p>
            <w:pPr>
              <w:spacing w:after="0"/>
              <w:ind w:left="0"/>
              <w:jc w:val="center"/>
            </w:pPr>
            <w:r>
              <w:rPr>
                <w:rFonts w:ascii="Arial"/>
                <w:b w:val="false"/>
                <w:i w:val="false"/>
                <w:color w:val="000000"/>
                <w:sz w:val="15"/>
              </w:rPr>
              <w:t>985,30</w:t>
            </w:r>
          </w:p>
          <w:bookmarkEnd w:id="10262"/>
        </w:tc>
        <w:tc>
          <w:tcPr>
            <w:tcW w:w="1194" w:type="dxa"/>
            <w:tcBorders>
              <w:top w:val="outset" w:color="000000" w:sz="8"/>
              <w:left w:val="outset" w:color="000000" w:sz="8"/>
              <w:bottom w:val="outset" w:color="000000" w:sz="8"/>
              <w:right w:val="outset" w:color="000000" w:sz="8"/>
            </w:tcBorders>
            <w:vAlign w:val="center"/>
          </w:tcPr>
          <w:bookmarkStart w:name="10265" w:id="10263"/>
          <w:p>
            <w:pPr>
              <w:spacing w:after="0"/>
              <w:ind w:left="0"/>
              <w:jc w:val="center"/>
            </w:pPr>
            <w:r>
              <w:rPr>
                <w:rFonts w:ascii="Arial"/>
                <w:b w:val="false"/>
                <w:i w:val="false"/>
                <w:color w:val="000000"/>
                <w:sz w:val="15"/>
              </w:rPr>
              <w:t xml:space="preserve"> </w:t>
            </w:r>
          </w:p>
          <w:bookmarkEnd w:id="10263"/>
        </w:tc>
        <w:tc>
          <w:tcPr>
            <w:tcW w:w="1417" w:type="dxa"/>
            <w:tcBorders>
              <w:top w:val="outset" w:color="000000" w:sz="8"/>
              <w:left w:val="outset" w:color="000000" w:sz="8"/>
              <w:bottom w:val="outset" w:color="000000" w:sz="8"/>
              <w:right w:val="outset" w:color="000000" w:sz="8"/>
            </w:tcBorders>
            <w:vAlign w:val="center"/>
          </w:tcPr>
          <w:bookmarkStart w:name="10266" w:id="10264"/>
          <w:p>
            <w:pPr>
              <w:spacing w:after="0"/>
              <w:ind w:left="0"/>
              <w:jc w:val="center"/>
            </w:pPr>
            <w:r>
              <w:rPr>
                <w:rFonts w:ascii="Arial"/>
                <w:b w:val="false"/>
                <w:i w:val="false"/>
                <w:color w:val="000000"/>
                <w:sz w:val="15"/>
              </w:rPr>
              <w:t xml:space="preserve"> </w:t>
            </w:r>
          </w:p>
          <w:bookmarkEnd w:id="10264"/>
        </w:tc>
        <w:tc>
          <w:tcPr>
            <w:tcW w:w="1417" w:type="dxa"/>
            <w:tcBorders>
              <w:top w:val="outset" w:color="000000" w:sz="8"/>
              <w:left w:val="outset" w:color="000000" w:sz="8"/>
              <w:bottom w:val="outset" w:color="000000" w:sz="8"/>
              <w:right w:val="outset" w:color="000000" w:sz="8"/>
            </w:tcBorders>
            <w:vAlign w:val="center"/>
          </w:tcPr>
          <w:bookmarkStart w:name="10267" w:id="10265"/>
          <w:p>
            <w:pPr>
              <w:spacing w:after="0"/>
              <w:ind w:left="0"/>
              <w:jc w:val="center"/>
            </w:pPr>
            <w:r>
              <w:rPr>
                <w:rFonts w:ascii="Arial"/>
                <w:b w:val="false"/>
                <w:i w:val="false"/>
                <w:color w:val="000000"/>
                <w:sz w:val="15"/>
              </w:rPr>
              <w:t xml:space="preserve"> </w:t>
            </w:r>
          </w:p>
          <w:bookmarkEnd w:id="10265"/>
        </w:tc>
        <w:tc>
          <w:tcPr>
            <w:tcW w:w="1194" w:type="dxa"/>
            <w:tcBorders>
              <w:top w:val="outset" w:color="000000" w:sz="8"/>
              <w:left w:val="outset" w:color="000000" w:sz="8"/>
              <w:bottom w:val="outset" w:color="000000" w:sz="8"/>
              <w:right w:val="outset" w:color="000000" w:sz="8"/>
            </w:tcBorders>
            <w:vAlign w:val="center"/>
          </w:tcPr>
          <w:bookmarkStart w:name="10268" w:id="10266"/>
          <w:p>
            <w:pPr>
              <w:spacing w:after="0"/>
              <w:ind w:left="0"/>
              <w:jc w:val="center"/>
            </w:pPr>
            <w:r>
              <w:rPr>
                <w:rFonts w:ascii="Arial"/>
                <w:b w:val="false"/>
                <w:i w:val="false"/>
                <w:color w:val="000000"/>
                <w:sz w:val="15"/>
              </w:rPr>
              <w:t xml:space="preserve"> </w:t>
            </w:r>
          </w:p>
          <w:bookmarkEnd w:id="10266"/>
        </w:tc>
        <w:tc>
          <w:tcPr>
            <w:tcW w:w="1083" w:type="dxa"/>
            <w:tcBorders>
              <w:top w:val="outset" w:color="000000" w:sz="8"/>
              <w:left w:val="outset" w:color="000000" w:sz="8"/>
              <w:bottom w:val="outset" w:color="000000" w:sz="8"/>
              <w:right w:val="outset" w:color="000000" w:sz="8"/>
            </w:tcBorders>
            <w:vAlign w:val="center"/>
          </w:tcPr>
          <w:bookmarkStart w:name="10269" w:id="10267"/>
          <w:p>
            <w:pPr>
              <w:spacing w:after="0"/>
              <w:ind w:left="0"/>
              <w:jc w:val="center"/>
            </w:pPr>
            <w:r>
              <w:rPr>
                <w:rFonts w:ascii="Arial"/>
                <w:b w:val="false"/>
                <w:i w:val="false"/>
                <w:color w:val="000000"/>
                <w:sz w:val="15"/>
              </w:rPr>
              <w:t xml:space="preserve"> </w:t>
            </w:r>
          </w:p>
          <w:bookmarkEnd w:id="10267"/>
        </w:tc>
        <w:tc>
          <w:tcPr>
            <w:tcW w:w="1083" w:type="dxa"/>
            <w:tcBorders>
              <w:top w:val="outset" w:color="000000" w:sz="8"/>
              <w:left w:val="outset" w:color="000000" w:sz="8"/>
              <w:bottom w:val="outset" w:color="000000" w:sz="8"/>
              <w:right w:val="outset" w:color="000000" w:sz="8"/>
            </w:tcBorders>
            <w:vAlign w:val="center"/>
          </w:tcPr>
          <w:bookmarkStart w:name="10270" w:id="10268"/>
          <w:p>
            <w:pPr>
              <w:spacing w:after="0"/>
              <w:ind w:left="0"/>
              <w:jc w:val="center"/>
            </w:pPr>
            <w:r>
              <w:rPr>
                <w:rFonts w:ascii="Arial"/>
                <w:b w:val="false"/>
                <w:i w:val="false"/>
                <w:color w:val="000000"/>
                <w:sz w:val="15"/>
              </w:rPr>
              <w:t xml:space="preserve"> </w:t>
            </w:r>
          </w:p>
          <w:bookmarkEnd w:id="10268"/>
        </w:tc>
        <w:tc>
          <w:tcPr>
            <w:tcW w:w="1417" w:type="dxa"/>
            <w:tcBorders>
              <w:top w:val="outset" w:color="000000" w:sz="8"/>
              <w:left w:val="outset" w:color="000000" w:sz="8"/>
              <w:bottom w:val="outset" w:color="000000" w:sz="8"/>
              <w:right w:val="outset" w:color="000000" w:sz="8"/>
            </w:tcBorders>
            <w:vAlign w:val="center"/>
          </w:tcPr>
          <w:bookmarkStart w:name="10271" w:id="10269"/>
          <w:p>
            <w:pPr>
              <w:spacing w:after="0"/>
              <w:ind w:left="0"/>
              <w:jc w:val="center"/>
            </w:pPr>
            <w:r>
              <w:rPr>
                <w:rFonts w:ascii="Arial"/>
                <w:b w:val="false"/>
                <w:i w:val="false"/>
                <w:color w:val="000000"/>
                <w:sz w:val="15"/>
              </w:rPr>
              <w:t xml:space="preserve"> </w:t>
            </w:r>
          </w:p>
          <w:bookmarkEnd w:id="10269"/>
        </w:tc>
        <w:tc>
          <w:tcPr>
            <w:tcW w:w="1417" w:type="dxa"/>
            <w:tcBorders>
              <w:top w:val="outset" w:color="000000" w:sz="8"/>
              <w:left w:val="outset" w:color="000000" w:sz="8"/>
              <w:bottom w:val="outset" w:color="000000" w:sz="8"/>
              <w:right w:val="outset" w:color="000000" w:sz="8"/>
            </w:tcBorders>
            <w:vAlign w:val="center"/>
          </w:tcPr>
          <w:bookmarkStart w:name="10272" w:id="10270"/>
          <w:p>
            <w:pPr>
              <w:spacing w:after="0"/>
              <w:ind w:left="0"/>
              <w:jc w:val="center"/>
            </w:pPr>
            <w:r>
              <w:rPr>
                <w:rFonts w:ascii="Arial"/>
                <w:b w:val="false"/>
                <w:i w:val="false"/>
                <w:color w:val="000000"/>
                <w:sz w:val="15"/>
              </w:rPr>
              <w:t xml:space="preserve"> </w:t>
            </w:r>
          </w:p>
          <w:bookmarkEnd w:id="10270"/>
        </w:tc>
        <w:tc>
          <w:tcPr>
            <w:tcW w:w="1417" w:type="dxa"/>
            <w:tcBorders>
              <w:top w:val="outset" w:color="000000" w:sz="8"/>
              <w:left w:val="outset" w:color="000000" w:sz="8"/>
              <w:bottom w:val="outset" w:color="000000" w:sz="8"/>
              <w:right w:val="outset" w:color="000000" w:sz="8"/>
            </w:tcBorders>
            <w:vAlign w:val="center"/>
          </w:tcPr>
          <w:bookmarkStart w:name="10273" w:id="10271"/>
          <w:p>
            <w:pPr>
              <w:spacing w:after="0"/>
              <w:ind w:left="0"/>
              <w:jc w:val="center"/>
            </w:pPr>
            <w:r>
              <w:rPr>
                <w:rFonts w:ascii="Arial"/>
                <w:b w:val="false"/>
                <w:i w:val="false"/>
                <w:color w:val="000000"/>
                <w:sz w:val="15"/>
              </w:rPr>
              <w:t>1242,00</w:t>
            </w:r>
          </w:p>
          <w:bookmarkEnd w:id="102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274" w:id="10272"/>
          <w:p>
            <w:pPr>
              <w:spacing w:after="0"/>
              <w:ind w:left="0"/>
              <w:jc w:val="center"/>
            </w:pPr>
            <w:r>
              <w:rPr>
                <w:rFonts w:ascii="Arial"/>
                <w:b w:val="false"/>
                <w:i w:val="false"/>
                <w:color w:val="000000"/>
                <w:sz w:val="15"/>
              </w:rPr>
              <w:t>4511090</w:t>
            </w:r>
          </w:p>
          <w:bookmarkEnd w:id="10272"/>
        </w:tc>
        <w:tc>
          <w:tcPr>
            <w:tcW w:w="805" w:type="dxa"/>
            <w:tcBorders>
              <w:top w:val="outset" w:color="000000" w:sz="8"/>
              <w:left w:val="outset" w:color="000000" w:sz="8"/>
              <w:bottom w:val="outset" w:color="000000" w:sz="8"/>
              <w:right w:val="outset" w:color="000000" w:sz="8"/>
            </w:tcBorders>
            <w:vAlign w:val="center"/>
          </w:tcPr>
          <w:bookmarkStart w:name="10275" w:id="10273"/>
          <w:p>
            <w:pPr>
              <w:spacing w:after="0"/>
              <w:ind w:left="0"/>
              <w:jc w:val="center"/>
            </w:pPr>
            <w:r>
              <w:rPr>
                <w:rFonts w:ascii="Arial"/>
                <w:b w:val="false"/>
                <w:i w:val="false"/>
                <w:color w:val="000000"/>
                <w:sz w:val="15"/>
              </w:rPr>
              <w:t>1090</w:t>
            </w:r>
          </w:p>
          <w:bookmarkEnd w:id="10273"/>
        </w:tc>
        <w:tc>
          <w:tcPr>
            <w:tcW w:w="805" w:type="dxa"/>
            <w:tcBorders>
              <w:top w:val="outset" w:color="000000" w:sz="8"/>
              <w:left w:val="outset" w:color="000000" w:sz="8"/>
              <w:bottom w:val="outset" w:color="000000" w:sz="8"/>
              <w:right w:val="outset" w:color="000000" w:sz="8"/>
            </w:tcBorders>
            <w:vAlign w:val="center"/>
          </w:tcPr>
          <w:bookmarkStart w:name="10276" w:id="10274"/>
          <w:p>
            <w:pPr>
              <w:spacing w:after="0"/>
              <w:ind w:left="0"/>
              <w:jc w:val="center"/>
            </w:pPr>
            <w:r>
              <w:rPr>
                <w:rFonts w:ascii="Arial"/>
                <w:b w:val="false"/>
                <w:i w:val="false"/>
                <w:color w:val="000000"/>
                <w:sz w:val="15"/>
              </w:rPr>
              <w:t>0960</w:t>
            </w:r>
          </w:p>
          <w:bookmarkEnd w:id="10274"/>
        </w:tc>
        <w:tc>
          <w:tcPr>
            <w:tcW w:w="649" w:type="dxa"/>
            <w:tcBorders>
              <w:top w:val="outset" w:color="000000" w:sz="8"/>
              <w:left w:val="outset" w:color="000000" w:sz="8"/>
              <w:bottom w:val="outset" w:color="000000" w:sz="8"/>
              <w:right w:val="outset" w:color="000000" w:sz="8"/>
            </w:tcBorders>
            <w:vAlign w:val="center"/>
          </w:tcPr>
          <w:bookmarkStart w:name="10277" w:id="10275"/>
          <w:p>
            <w:pPr>
              <w:spacing w:after="0"/>
              <w:ind w:left="0"/>
              <w:jc w:val="left"/>
            </w:pPr>
            <w:r>
              <w:rPr>
                <w:rFonts w:ascii="Arial"/>
                <w:b w:val="false"/>
                <w:i w:val="false"/>
                <w:color w:val="000000"/>
                <w:sz w:val="15"/>
              </w:rPr>
              <w:t>Надання позашкільної освіти позашкільними закладами освіти, заходи із позашкільної роботи з дітьми</w:t>
            </w:r>
          </w:p>
          <w:bookmarkEnd w:id="10275"/>
        </w:tc>
        <w:tc>
          <w:tcPr>
            <w:tcW w:w="1417" w:type="dxa"/>
            <w:tcBorders>
              <w:top w:val="outset" w:color="000000" w:sz="8"/>
              <w:left w:val="outset" w:color="000000" w:sz="8"/>
              <w:bottom w:val="outset" w:color="000000" w:sz="8"/>
              <w:right w:val="outset" w:color="000000" w:sz="8"/>
            </w:tcBorders>
            <w:vAlign w:val="center"/>
          </w:tcPr>
          <w:bookmarkStart w:name="10278" w:id="10276"/>
          <w:p>
            <w:pPr>
              <w:spacing w:after="0"/>
              <w:ind w:left="0"/>
              <w:jc w:val="center"/>
            </w:pPr>
            <w:r>
              <w:rPr>
                <w:rFonts w:ascii="Arial"/>
                <w:b w:val="false"/>
                <w:i w:val="false"/>
                <w:color w:val="000000"/>
                <w:sz w:val="15"/>
              </w:rPr>
              <w:t>13270,00</w:t>
            </w:r>
          </w:p>
          <w:bookmarkEnd w:id="10276"/>
        </w:tc>
        <w:tc>
          <w:tcPr>
            <w:tcW w:w="1417" w:type="dxa"/>
            <w:tcBorders>
              <w:top w:val="outset" w:color="000000" w:sz="8"/>
              <w:left w:val="outset" w:color="000000" w:sz="8"/>
              <w:bottom w:val="outset" w:color="000000" w:sz="8"/>
              <w:right w:val="outset" w:color="000000" w:sz="8"/>
            </w:tcBorders>
            <w:vAlign w:val="center"/>
          </w:tcPr>
          <w:bookmarkStart w:name="10279" w:id="10277"/>
          <w:p>
            <w:pPr>
              <w:spacing w:after="0"/>
              <w:ind w:left="0"/>
              <w:jc w:val="center"/>
            </w:pPr>
            <w:r>
              <w:rPr>
                <w:rFonts w:ascii="Arial"/>
                <w:b w:val="false"/>
                <w:i w:val="false"/>
                <w:color w:val="000000"/>
                <w:sz w:val="15"/>
              </w:rPr>
              <w:t>13270,00</w:t>
            </w:r>
          </w:p>
          <w:bookmarkEnd w:id="10277"/>
        </w:tc>
        <w:tc>
          <w:tcPr>
            <w:tcW w:w="1306" w:type="dxa"/>
            <w:tcBorders>
              <w:top w:val="outset" w:color="000000" w:sz="8"/>
              <w:left w:val="outset" w:color="000000" w:sz="8"/>
              <w:bottom w:val="outset" w:color="000000" w:sz="8"/>
              <w:right w:val="outset" w:color="000000" w:sz="8"/>
            </w:tcBorders>
            <w:vAlign w:val="center"/>
          </w:tcPr>
          <w:bookmarkStart w:name="10280" w:id="10278"/>
          <w:p>
            <w:pPr>
              <w:spacing w:after="0"/>
              <w:ind w:left="0"/>
              <w:jc w:val="center"/>
            </w:pPr>
            <w:r>
              <w:rPr>
                <w:rFonts w:ascii="Arial"/>
                <w:b w:val="false"/>
                <w:i w:val="false"/>
                <w:color w:val="000000"/>
                <w:sz w:val="15"/>
              </w:rPr>
              <w:t>9717,60</w:t>
            </w:r>
          </w:p>
          <w:bookmarkEnd w:id="10278"/>
        </w:tc>
        <w:tc>
          <w:tcPr>
            <w:tcW w:w="1194" w:type="dxa"/>
            <w:tcBorders>
              <w:top w:val="outset" w:color="000000" w:sz="8"/>
              <w:left w:val="outset" w:color="000000" w:sz="8"/>
              <w:bottom w:val="outset" w:color="000000" w:sz="8"/>
              <w:right w:val="outset" w:color="000000" w:sz="8"/>
            </w:tcBorders>
            <w:vAlign w:val="center"/>
          </w:tcPr>
          <w:bookmarkStart w:name="10281" w:id="10279"/>
          <w:p>
            <w:pPr>
              <w:spacing w:after="0"/>
              <w:ind w:left="0"/>
              <w:jc w:val="center"/>
            </w:pPr>
            <w:r>
              <w:rPr>
                <w:rFonts w:ascii="Arial"/>
                <w:b w:val="false"/>
                <w:i w:val="false"/>
                <w:color w:val="000000"/>
                <w:sz w:val="15"/>
              </w:rPr>
              <w:t>562,80</w:t>
            </w:r>
          </w:p>
          <w:bookmarkEnd w:id="10279"/>
        </w:tc>
        <w:tc>
          <w:tcPr>
            <w:tcW w:w="1417" w:type="dxa"/>
            <w:tcBorders>
              <w:top w:val="outset" w:color="000000" w:sz="8"/>
              <w:left w:val="outset" w:color="000000" w:sz="8"/>
              <w:bottom w:val="outset" w:color="000000" w:sz="8"/>
              <w:right w:val="outset" w:color="000000" w:sz="8"/>
            </w:tcBorders>
            <w:vAlign w:val="center"/>
          </w:tcPr>
          <w:bookmarkStart w:name="10282" w:id="10280"/>
          <w:p>
            <w:pPr>
              <w:spacing w:after="0"/>
              <w:ind w:left="0"/>
              <w:jc w:val="center"/>
            </w:pPr>
            <w:r>
              <w:rPr>
                <w:rFonts w:ascii="Arial"/>
                <w:b w:val="false"/>
                <w:i w:val="false"/>
                <w:color w:val="000000"/>
                <w:sz w:val="15"/>
              </w:rPr>
              <w:t xml:space="preserve"> </w:t>
            </w:r>
          </w:p>
          <w:bookmarkEnd w:id="10280"/>
        </w:tc>
        <w:tc>
          <w:tcPr>
            <w:tcW w:w="1417" w:type="dxa"/>
            <w:tcBorders>
              <w:top w:val="outset" w:color="000000" w:sz="8"/>
              <w:left w:val="outset" w:color="000000" w:sz="8"/>
              <w:bottom w:val="outset" w:color="000000" w:sz="8"/>
              <w:right w:val="outset" w:color="000000" w:sz="8"/>
            </w:tcBorders>
            <w:vAlign w:val="center"/>
          </w:tcPr>
          <w:bookmarkStart w:name="10283" w:id="10281"/>
          <w:p>
            <w:pPr>
              <w:spacing w:after="0"/>
              <w:ind w:left="0"/>
              <w:jc w:val="center"/>
            </w:pPr>
            <w:r>
              <w:rPr>
                <w:rFonts w:ascii="Arial"/>
                <w:b w:val="false"/>
                <w:i w:val="false"/>
                <w:color w:val="000000"/>
                <w:sz w:val="15"/>
              </w:rPr>
              <w:t>102,50</w:t>
            </w:r>
          </w:p>
          <w:bookmarkEnd w:id="10281"/>
        </w:tc>
        <w:tc>
          <w:tcPr>
            <w:tcW w:w="1194" w:type="dxa"/>
            <w:tcBorders>
              <w:top w:val="outset" w:color="000000" w:sz="8"/>
              <w:left w:val="outset" w:color="000000" w:sz="8"/>
              <w:bottom w:val="outset" w:color="000000" w:sz="8"/>
              <w:right w:val="outset" w:color="000000" w:sz="8"/>
            </w:tcBorders>
            <w:vAlign w:val="center"/>
          </w:tcPr>
          <w:bookmarkStart w:name="10284" w:id="10282"/>
          <w:p>
            <w:pPr>
              <w:spacing w:after="0"/>
              <w:ind w:left="0"/>
              <w:jc w:val="center"/>
            </w:pPr>
            <w:r>
              <w:rPr>
                <w:rFonts w:ascii="Arial"/>
                <w:b w:val="false"/>
                <w:i w:val="false"/>
                <w:color w:val="000000"/>
                <w:sz w:val="15"/>
              </w:rPr>
              <w:t xml:space="preserve"> </w:t>
            </w:r>
          </w:p>
          <w:bookmarkEnd w:id="10282"/>
        </w:tc>
        <w:tc>
          <w:tcPr>
            <w:tcW w:w="1083" w:type="dxa"/>
            <w:tcBorders>
              <w:top w:val="outset" w:color="000000" w:sz="8"/>
              <w:left w:val="outset" w:color="000000" w:sz="8"/>
              <w:bottom w:val="outset" w:color="000000" w:sz="8"/>
              <w:right w:val="outset" w:color="000000" w:sz="8"/>
            </w:tcBorders>
            <w:vAlign w:val="center"/>
          </w:tcPr>
          <w:bookmarkStart w:name="10285" w:id="10283"/>
          <w:p>
            <w:pPr>
              <w:spacing w:after="0"/>
              <w:ind w:left="0"/>
              <w:jc w:val="center"/>
            </w:pPr>
            <w:r>
              <w:rPr>
                <w:rFonts w:ascii="Arial"/>
                <w:b w:val="false"/>
                <w:i w:val="false"/>
                <w:color w:val="000000"/>
                <w:sz w:val="15"/>
              </w:rPr>
              <w:t xml:space="preserve"> </w:t>
            </w:r>
          </w:p>
          <w:bookmarkEnd w:id="10283"/>
        </w:tc>
        <w:tc>
          <w:tcPr>
            <w:tcW w:w="1083" w:type="dxa"/>
            <w:tcBorders>
              <w:top w:val="outset" w:color="000000" w:sz="8"/>
              <w:left w:val="outset" w:color="000000" w:sz="8"/>
              <w:bottom w:val="outset" w:color="000000" w:sz="8"/>
              <w:right w:val="outset" w:color="000000" w:sz="8"/>
            </w:tcBorders>
            <w:vAlign w:val="center"/>
          </w:tcPr>
          <w:bookmarkStart w:name="10286" w:id="10284"/>
          <w:p>
            <w:pPr>
              <w:spacing w:after="0"/>
              <w:ind w:left="0"/>
              <w:jc w:val="center"/>
            </w:pPr>
            <w:r>
              <w:rPr>
                <w:rFonts w:ascii="Arial"/>
                <w:b w:val="false"/>
                <w:i w:val="false"/>
                <w:color w:val="000000"/>
                <w:sz w:val="15"/>
              </w:rPr>
              <w:t xml:space="preserve"> </w:t>
            </w:r>
          </w:p>
          <w:bookmarkEnd w:id="10284"/>
        </w:tc>
        <w:tc>
          <w:tcPr>
            <w:tcW w:w="1417" w:type="dxa"/>
            <w:tcBorders>
              <w:top w:val="outset" w:color="000000" w:sz="8"/>
              <w:left w:val="outset" w:color="000000" w:sz="8"/>
              <w:bottom w:val="outset" w:color="000000" w:sz="8"/>
              <w:right w:val="outset" w:color="000000" w:sz="8"/>
            </w:tcBorders>
            <w:vAlign w:val="center"/>
          </w:tcPr>
          <w:bookmarkStart w:name="10287" w:id="10285"/>
          <w:p>
            <w:pPr>
              <w:spacing w:after="0"/>
              <w:ind w:left="0"/>
              <w:jc w:val="center"/>
            </w:pPr>
            <w:r>
              <w:rPr>
                <w:rFonts w:ascii="Arial"/>
                <w:b w:val="false"/>
                <w:i w:val="false"/>
                <w:color w:val="000000"/>
                <w:sz w:val="15"/>
              </w:rPr>
              <w:t>102,50</w:t>
            </w:r>
          </w:p>
          <w:bookmarkEnd w:id="10285"/>
        </w:tc>
        <w:tc>
          <w:tcPr>
            <w:tcW w:w="1417" w:type="dxa"/>
            <w:tcBorders>
              <w:top w:val="outset" w:color="000000" w:sz="8"/>
              <w:left w:val="outset" w:color="000000" w:sz="8"/>
              <w:bottom w:val="outset" w:color="000000" w:sz="8"/>
              <w:right w:val="outset" w:color="000000" w:sz="8"/>
            </w:tcBorders>
            <w:vAlign w:val="center"/>
          </w:tcPr>
          <w:bookmarkStart w:name="10288" w:id="10286"/>
          <w:p>
            <w:pPr>
              <w:spacing w:after="0"/>
              <w:ind w:left="0"/>
              <w:jc w:val="center"/>
            </w:pPr>
            <w:r>
              <w:rPr>
                <w:rFonts w:ascii="Arial"/>
                <w:b w:val="false"/>
                <w:i w:val="false"/>
                <w:color w:val="000000"/>
                <w:sz w:val="15"/>
              </w:rPr>
              <w:t>102,50</w:t>
            </w:r>
          </w:p>
          <w:bookmarkEnd w:id="10286"/>
        </w:tc>
        <w:tc>
          <w:tcPr>
            <w:tcW w:w="1417" w:type="dxa"/>
            <w:tcBorders>
              <w:top w:val="outset" w:color="000000" w:sz="8"/>
              <w:left w:val="outset" w:color="000000" w:sz="8"/>
              <w:bottom w:val="outset" w:color="000000" w:sz="8"/>
              <w:right w:val="outset" w:color="000000" w:sz="8"/>
            </w:tcBorders>
            <w:vAlign w:val="center"/>
          </w:tcPr>
          <w:bookmarkStart w:name="10289" w:id="10287"/>
          <w:p>
            <w:pPr>
              <w:spacing w:after="0"/>
              <w:ind w:left="0"/>
              <w:jc w:val="center"/>
            </w:pPr>
            <w:r>
              <w:rPr>
                <w:rFonts w:ascii="Arial"/>
                <w:b w:val="false"/>
                <w:i w:val="false"/>
                <w:color w:val="000000"/>
                <w:sz w:val="15"/>
              </w:rPr>
              <w:t>13372,50</w:t>
            </w:r>
          </w:p>
          <w:bookmarkEnd w:id="102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290" w:id="10288"/>
          <w:p>
            <w:pPr>
              <w:spacing w:after="0"/>
              <w:ind w:left="0"/>
              <w:jc w:val="center"/>
            </w:pPr>
            <w:r>
              <w:rPr>
                <w:rFonts w:ascii="Arial"/>
                <w:b w:val="false"/>
                <w:i w:val="false"/>
                <w:color w:val="000000"/>
                <w:sz w:val="15"/>
              </w:rPr>
              <w:t>4511100</w:t>
            </w:r>
          </w:p>
          <w:bookmarkEnd w:id="10288"/>
        </w:tc>
        <w:tc>
          <w:tcPr>
            <w:tcW w:w="805" w:type="dxa"/>
            <w:tcBorders>
              <w:top w:val="outset" w:color="000000" w:sz="8"/>
              <w:left w:val="outset" w:color="000000" w:sz="8"/>
              <w:bottom w:val="outset" w:color="000000" w:sz="8"/>
              <w:right w:val="outset" w:color="000000" w:sz="8"/>
            </w:tcBorders>
            <w:vAlign w:val="center"/>
          </w:tcPr>
          <w:bookmarkStart w:name="10291" w:id="10289"/>
          <w:p>
            <w:pPr>
              <w:spacing w:after="0"/>
              <w:ind w:left="0"/>
              <w:jc w:val="center"/>
            </w:pPr>
            <w:r>
              <w:rPr>
                <w:rFonts w:ascii="Arial"/>
                <w:b w:val="false"/>
                <w:i w:val="false"/>
                <w:color w:val="000000"/>
                <w:sz w:val="15"/>
              </w:rPr>
              <w:t>1100</w:t>
            </w:r>
          </w:p>
          <w:bookmarkEnd w:id="10289"/>
        </w:tc>
        <w:tc>
          <w:tcPr>
            <w:tcW w:w="805" w:type="dxa"/>
            <w:tcBorders>
              <w:top w:val="outset" w:color="000000" w:sz="8"/>
              <w:left w:val="outset" w:color="000000" w:sz="8"/>
              <w:bottom w:val="outset" w:color="000000" w:sz="8"/>
              <w:right w:val="outset" w:color="000000" w:sz="8"/>
            </w:tcBorders>
            <w:vAlign w:val="center"/>
          </w:tcPr>
          <w:bookmarkStart w:name="10292" w:id="10290"/>
          <w:p>
            <w:pPr>
              <w:spacing w:after="0"/>
              <w:ind w:left="0"/>
              <w:jc w:val="center"/>
            </w:pPr>
            <w:r>
              <w:rPr>
                <w:rFonts w:ascii="Arial"/>
                <w:b w:val="false"/>
                <w:i w:val="false"/>
                <w:color w:val="000000"/>
                <w:sz w:val="15"/>
              </w:rPr>
              <w:t>0960</w:t>
            </w:r>
          </w:p>
          <w:bookmarkEnd w:id="10290"/>
        </w:tc>
        <w:tc>
          <w:tcPr>
            <w:tcW w:w="649" w:type="dxa"/>
            <w:tcBorders>
              <w:top w:val="outset" w:color="000000" w:sz="8"/>
              <w:left w:val="outset" w:color="000000" w:sz="8"/>
              <w:bottom w:val="outset" w:color="000000" w:sz="8"/>
              <w:right w:val="outset" w:color="000000" w:sz="8"/>
            </w:tcBorders>
            <w:vAlign w:val="center"/>
          </w:tcPr>
          <w:bookmarkStart w:name="10293" w:id="10291"/>
          <w:p>
            <w:pPr>
              <w:spacing w:after="0"/>
              <w:ind w:left="0"/>
              <w:jc w:val="left"/>
            </w:pPr>
            <w:r>
              <w:rPr>
                <w:rFonts w:ascii="Arial"/>
                <w:b w:val="false"/>
                <w:i w:val="false"/>
                <w:color w:val="000000"/>
                <w:sz w:val="15"/>
              </w:rPr>
              <w:t>Надання спеціальної освіти школами естетичного виховання (музичними, художніми, хореографічними, театральними, хоровими, мистецькими)</w:t>
            </w:r>
          </w:p>
          <w:bookmarkEnd w:id="10291"/>
        </w:tc>
        <w:tc>
          <w:tcPr>
            <w:tcW w:w="1417" w:type="dxa"/>
            <w:tcBorders>
              <w:top w:val="outset" w:color="000000" w:sz="8"/>
              <w:left w:val="outset" w:color="000000" w:sz="8"/>
              <w:bottom w:val="outset" w:color="000000" w:sz="8"/>
              <w:right w:val="outset" w:color="000000" w:sz="8"/>
            </w:tcBorders>
            <w:vAlign w:val="center"/>
          </w:tcPr>
          <w:bookmarkStart w:name="10294" w:id="10292"/>
          <w:p>
            <w:pPr>
              <w:spacing w:after="0"/>
              <w:ind w:left="0"/>
              <w:jc w:val="center"/>
            </w:pPr>
            <w:r>
              <w:rPr>
                <w:rFonts w:ascii="Arial"/>
                <w:b w:val="false"/>
                <w:i w:val="false"/>
                <w:color w:val="000000"/>
                <w:sz w:val="15"/>
              </w:rPr>
              <w:t>50782,40</w:t>
            </w:r>
          </w:p>
          <w:bookmarkEnd w:id="10292"/>
        </w:tc>
        <w:tc>
          <w:tcPr>
            <w:tcW w:w="1417" w:type="dxa"/>
            <w:tcBorders>
              <w:top w:val="outset" w:color="000000" w:sz="8"/>
              <w:left w:val="outset" w:color="000000" w:sz="8"/>
              <w:bottom w:val="outset" w:color="000000" w:sz="8"/>
              <w:right w:val="outset" w:color="000000" w:sz="8"/>
            </w:tcBorders>
            <w:vAlign w:val="center"/>
          </w:tcPr>
          <w:bookmarkStart w:name="10295" w:id="10293"/>
          <w:p>
            <w:pPr>
              <w:spacing w:after="0"/>
              <w:ind w:left="0"/>
              <w:jc w:val="center"/>
            </w:pPr>
            <w:r>
              <w:rPr>
                <w:rFonts w:ascii="Arial"/>
                <w:b w:val="false"/>
                <w:i w:val="false"/>
                <w:color w:val="000000"/>
                <w:sz w:val="15"/>
              </w:rPr>
              <w:t>50782,40</w:t>
            </w:r>
          </w:p>
          <w:bookmarkEnd w:id="10293"/>
        </w:tc>
        <w:tc>
          <w:tcPr>
            <w:tcW w:w="1306" w:type="dxa"/>
            <w:tcBorders>
              <w:top w:val="outset" w:color="000000" w:sz="8"/>
              <w:left w:val="outset" w:color="000000" w:sz="8"/>
              <w:bottom w:val="outset" w:color="000000" w:sz="8"/>
              <w:right w:val="outset" w:color="000000" w:sz="8"/>
            </w:tcBorders>
            <w:vAlign w:val="center"/>
          </w:tcPr>
          <w:bookmarkStart w:name="10296" w:id="10294"/>
          <w:p>
            <w:pPr>
              <w:spacing w:after="0"/>
              <w:ind w:left="0"/>
              <w:jc w:val="center"/>
            </w:pPr>
            <w:r>
              <w:rPr>
                <w:rFonts w:ascii="Arial"/>
                <w:b w:val="false"/>
                <w:i w:val="false"/>
                <w:color w:val="000000"/>
                <w:sz w:val="15"/>
              </w:rPr>
              <w:t>40039,30</w:t>
            </w:r>
          </w:p>
          <w:bookmarkEnd w:id="10294"/>
        </w:tc>
        <w:tc>
          <w:tcPr>
            <w:tcW w:w="1194" w:type="dxa"/>
            <w:tcBorders>
              <w:top w:val="outset" w:color="000000" w:sz="8"/>
              <w:left w:val="outset" w:color="000000" w:sz="8"/>
              <w:bottom w:val="outset" w:color="000000" w:sz="8"/>
              <w:right w:val="outset" w:color="000000" w:sz="8"/>
            </w:tcBorders>
            <w:vAlign w:val="center"/>
          </w:tcPr>
          <w:bookmarkStart w:name="10297" w:id="10295"/>
          <w:p>
            <w:pPr>
              <w:spacing w:after="0"/>
              <w:ind w:left="0"/>
              <w:jc w:val="center"/>
            </w:pPr>
            <w:r>
              <w:rPr>
                <w:rFonts w:ascii="Arial"/>
                <w:b w:val="false"/>
                <w:i w:val="false"/>
                <w:color w:val="000000"/>
                <w:sz w:val="15"/>
              </w:rPr>
              <w:t>1162,60</w:t>
            </w:r>
          </w:p>
          <w:bookmarkEnd w:id="10295"/>
        </w:tc>
        <w:tc>
          <w:tcPr>
            <w:tcW w:w="1417" w:type="dxa"/>
            <w:tcBorders>
              <w:top w:val="outset" w:color="000000" w:sz="8"/>
              <w:left w:val="outset" w:color="000000" w:sz="8"/>
              <w:bottom w:val="outset" w:color="000000" w:sz="8"/>
              <w:right w:val="outset" w:color="000000" w:sz="8"/>
            </w:tcBorders>
            <w:vAlign w:val="center"/>
          </w:tcPr>
          <w:bookmarkStart w:name="10298" w:id="10296"/>
          <w:p>
            <w:pPr>
              <w:spacing w:after="0"/>
              <w:ind w:left="0"/>
              <w:jc w:val="center"/>
            </w:pPr>
            <w:r>
              <w:rPr>
                <w:rFonts w:ascii="Arial"/>
                <w:b w:val="false"/>
                <w:i w:val="false"/>
                <w:color w:val="000000"/>
                <w:sz w:val="15"/>
              </w:rPr>
              <w:t xml:space="preserve"> </w:t>
            </w:r>
          </w:p>
          <w:bookmarkEnd w:id="10296"/>
        </w:tc>
        <w:tc>
          <w:tcPr>
            <w:tcW w:w="1417" w:type="dxa"/>
            <w:tcBorders>
              <w:top w:val="outset" w:color="000000" w:sz="8"/>
              <w:left w:val="outset" w:color="000000" w:sz="8"/>
              <w:bottom w:val="outset" w:color="000000" w:sz="8"/>
              <w:right w:val="outset" w:color="000000" w:sz="8"/>
            </w:tcBorders>
            <w:vAlign w:val="center"/>
          </w:tcPr>
          <w:bookmarkStart w:name="10299" w:id="10297"/>
          <w:p>
            <w:pPr>
              <w:spacing w:after="0"/>
              <w:ind w:left="0"/>
              <w:jc w:val="center"/>
            </w:pPr>
            <w:r>
              <w:rPr>
                <w:rFonts w:ascii="Arial"/>
                <w:b w:val="false"/>
                <w:i w:val="false"/>
                <w:color w:val="000000"/>
                <w:sz w:val="15"/>
              </w:rPr>
              <w:t>4542,30</w:t>
            </w:r>
          </w:p>
          <w:bookmarkEnd w:id="10297"/>
        </w:tc>
        <w:tc>
          <w:tcPr>
            <w:tcW w:w="1194" w:type="dxa"/>
            <w:tcBorders>
              <w:top w:val="outset" w:color="000000" w:sz="8"/>
              <w:left w:val="outset" w:color="000000" w:sz="8"/>
              <w:bottom w:val="outset" w:color="000000" w:sz="8"/>
              <w:right w:val="outset" w:color="000000" w:sz="8"/>
            </w:tcBorders>
            <w:vAlign w:val="center"/>
          </w:tcPr>
          <w:bookmarkStart w:name="10300" w:id="10298"/>
          <w:p>
            <w:pPr>
              <w:spacing w:after="0"/>
              <w:ind w:left="0"/>
              <w:jc w:val="center"/>
            </w:pPr>
            <w:r>
              <w:rPr>
                <w:rFonts w:ascii="Arial"/>
                <w:b w:val="false"/>
                <w:i w:val="false"/>
                <w:color w:val="000000"/>
                <w:sz w:val="15"/>
              </w:rPr>
              <w:t>4542,30</w:t>
            </w:r>
          </w:p>
          <w:bookmarkEnd w:id="10298"/>
        </w:tc>
        <w:tc>
          <w:tcPr>
            <w:tcW w:w="1083" w:type="dxa"/>
            <w:tcBorders>
              <w:top w:val="outset" w:color="000000" w:sz="8"/>
              <w:left w:val="outset" w:color="000000" w:sz="8"/>
              <w:bottom w:val="outset" w:color="000000" w:sz="8"/>
              <w:right w:val="outset" w:color="000000" w:sz="8"/>
            </w:tcBorders>
            <w:vAlign w:val="center"/>
          </w:tcPr>
          <w:bookmarkStart w:name="10301" w:id="10299"/>
          <w:p>
            <w:pPr>
              <w:spacing w:after="0"/>
              <w:ind w:left="0"/>
              <w:jc w:val="center"/>
            </w:pPr>
            <w:r>
              <w:rPr>
                <w:rFonts w:ascii="Arial"/>
                <w:b w:val="false"/>
                <w:i w:val="false"/>
                <w:color w:val="000000"/>
                <w:sz w:val="15"/>
              </w:rPr>
              <w:t>3431,40</w:t>
            </w:r>
          </w:p>
          <w:bookmarkEnd w:id="10299"/>
        </w:tc>
        <w:tc>
          <w:tcPr>
            <w:tcW w:w="1083" w:type="dxa"/>
            <w:tcBorders>
              <w:top w:val="outset" w:color="000000" w:sz="8"/>
              <w:left w:val="outset" w:color="000000" w:sz="8"/>
              <w:bottom w:val="outset" w:color="000000" w:sz="8"/>
              <w:right w:val="outset" w:color="000000" w:sz="8"/>
            </w:tcBorders>
            <w:vAlign w:val="center"/>
          </w:tcPr>
          <w:bookmarkStart w:name="10302" w:id="10300"/>
          <w:p>
            <w:pPr>
              <w:spacing w:after="0"/>
              <w:ind w:left="0"/>
              <w:jc w:val="center"/>
            </w:pPr>
            <w:r>
              <w:rPr>
                <w:rFonts w:ascii="Arial"/>
                <w:b w:val="false"/>
                <w:i w:val="false"/>
                <w:color w:val="000000"/>
                <w:sz w:val="15"/>
              </w:rPr>
              <w:t>268,00</w:t>
            </w:r>
          </w:p>
          <w:bookmarkEnd w:id="10300"/>
        </w:tc>
        <w:tc>
          <w:tcPr>
            <w:tcW w:w="1417" w:type="dxa"/>
            <w:tcBorders>
              <w:top w:val="outset" w:color="000000" w:sz="8"/>
              <w:left w:val="outset" w:color="000000" w:sz="8"/>
              <w:bottom w:val="outset" w:color="000000" w:sz="8"/>
              <w:right w:val="outset" w:color="000000" w:sz="8"/>
            </w:tcBorders>
            <w:vAlign w:val="center"/>
          </w:tcPr>
          <w:bookmarkStart w:name="10303" w:id="10301"/>
          <w:p>
            <w:pPr>
              <w:spacing w:after="0"/>
              <w:ind w:left="0"/>
              <w:jc w:val="center"/>
            </w:pPr>
            <w:r>
              <w:rPr>
                <w:rFonts w:ascii="Arial"/>
                <w:b w:val="false"/>
                <w:i w:val="false"/>
                <w:color w:val="000000"/>
                <w:sz w:val="15"/>
              </w:rPr>
              <w:t xml:space="preserve"> </w:t>
            </w:r>
          </w:p>
          <w:bookmarkEnd w:id="10301"/>
        </w:tc>
        <w:tc>
          <w:tcPr>
            <w:tcW w:w="1417" w:type="dxa"/>
            <w:tcBorders>
              <w:top w:val="outset" w:color="000000" w:sz="8"/>
              <w:left w:val="outset" w:color="000000" w:sz="8"/>
              <w:bottom w:val="outset" w:color="000000" w:sz="8"/>
              <w:right w:val="outset" w:color="000000" w:sz="8"/>
            </w:tcBorders>
            <w:vAlign w:val="center"/>
          </w:tcPr>
          <w:bookmarkStart w:name="10304" w:id="10302"/>
          <w:p>
            <w:pPr>
              <w:spacing w:after="0"/>
              <w:ind w:left="0"/>
              <w:jc w:val="center"/>
            </w:pPr>
            <w:r>
              <w:rPr>
                <w:rFonts w:ascii="Arial"/>
                <w:b w:val="false"/>
                <w:i w:val="false"/>
                <w:color w:val="000000"/>
                <w:sz w:val="15"/>
              </w:rPr>
              <w:t xml:space="preserve"> </w:t>
            </w:r>
          </w:p>
          <w:bookmarkEnd w:id="10302"/>
        </w:tc>
        <w:tc>
          <w:tcPr>
            <w:tcW w:w="1417" w:type="dxa"/>
            <w:tcBorders>
              <w:top w:val="outset" w:color="000000" w:sz="8"/>
              <w:left w:val="outset" w:color="000000" w:sz="8"/>
              <w:bottom w:val="outset" w:color="000000" w:sz="8"/>
              <w:right w:val="outset" w:color="000000" w:sz="8"/>
            </w:tcBorders>
            <w:vAlign w:val="center"/>
          </w:tcPr>
          <w:bookmarkStart w:name="10305" w:id="10303"/>
          <w:p>
            <w:pPr>
              <w:spacing w:after="0"/>
              <w:ind w:left="0"/>
              <w:jc w:val="center"/>
            </w:pPr>
            <w:r>
              <w:rPr>
                <w:rFonts w:ascii="Arial"/>
                <w:b w:val="false"/>
                <w:i w:val="false"/>
                <w:color w:val="000000"/>
                <w:sz w:val="15"/>
              </w:rPr>
              <w:t>55324,70</w:t>
            </w:r>
          </w:p>
          <w:bookmarkEnd w:id="103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306" w:id="10304"/>
          <w:p>
            <w:pPr>
              <w:spacing w:after="0"/>
              <w:ind w:left="0"/>
              <w:jc w:val="center"/>
            </w:pPr>
            <w:r>
              <w:rPr>
                <w:rFonts w:ascii="Arial"/>
                <w:b w:val="false"/>
                <w:i w:val="false"/>
                <w:color w:val="000000"/>
                <w:sz w:val="15"/>
              </w:rPr>
              <w:t>4511150</w:t>
            </w:r>
          </w:p>
          <w:bookmarkEnd w:id="10304"/>
        </w:tc>
        <w:tc>
          <w:tcPr>
            <w:tcW w:w="805" w:type="dxa"/>
            <w:tcBorders>
              <w:top w:val="outset" w:color="000000" w:sz="8"/>
              <w:left w:val="outset" w:color="000000" w:sz="8"/>
              <w:bottom w:val="outset" w:color="000000" w:sz="8"/>
              <w:right w:val="outset" w:color="000000" w:sz="8"/>
            </w:tcBorders>
            <w:vAlign w:val="center"/>
          </w:tcPr>
          <w:bookmarkStart w:name="10307" w:id="10305"/>
          <w:p>
            <w:pPr>
              <w:spacing w:after="0"/>
              <w:ind w:left="0"/>
              <w:jc w:val="center"/>
            </w:pPr>
            <w:r>
              <w:rPr>
                <w:rFonts w:ascii="Arial"/>
                <w:b w:val="false"/>
                <w:i w:val="false"/>
                <w:color w:val="000000"/>
                <w:sz w:val="15"/>
              </w:rPr>
              <w:t>1150</w:t>
            </w:r>
          </w:p>
          <w:bookmarkEnd w:id="10305"/>
        </w:tc>
        <w:tc>
          <w:tcPr>
            <w:tcW w:w="805" w:type="dxa"/>
            <w:tcBorders>
              <w:top w:val="outset" w:color="000000" w:sz="8"/>
              <w:left w:val="outset" w:color="000000" w:sz="8"/>
              <w:bottom w:val="outset" w:color="000000" w:sz="8"/>
              <w:right w:val="outset" w:color="000000" w:sz="8"/>
            </w:tcBorders>
            <w:vAlign w:val="center"/>
          </w:tcPr>
          <w:bookmarkStart w:name="10308" w:id="10306"/>
          <w:p>
            <w:pPr>
              <w:spacing w:after="0"/>
              <w:ind w:left="0"/>
              <w:jc w:val="center"/>
            </w:pPr>
            <w:r>
              <w:rPr>
                <w:rFonts w:ascii="Arial"/>
                <w:b w:val="false"/>
                <w:i w:val="false"/>
                <w:color w:val="000000"/>
                <w:sz w:val="15"/>
              </w:rPr>
              <w:t>0990</w:t>
            </w:r>
          </w:p>
          <w:bookmarkEnd w:id="10306"/>
        </w:tc>
        <w:tc>
          <w:tcPr>
            <w:tcW w:w="649" w:type="dxa"/>
            <w:tcBorders>
              <w:top w:val="outset" w:color="000000" w:sz="8"/>
              <w:left w:val="outset" w:color="000000" w:sz="8"/>
              <w:bottom w:val="outset" w:color="000000" w:sz="8"/>
              <w:right w:val="outset" w:color="000000" w:sz="8"/>
            </w:tcBorders>
            <w:vAlign w:val="center"/>
          </w:tcPr>
          <w:bookmarkStart w:name="10309" w:id="10307"/>
          <w:p>
            <w:pPr>
              <w:spacing w:after="0"/>
              <w:ind w:left="0"/>
              <w:jc w:val="left"/>
            </w:pPr>
            <w:r>
              <w:rPr>
                <w:rFonts w:ascii="Arial"/>
                <w:b w:val="false"/>
                <w:i w:val="false"/>
                <w:color w:val="000000"/>
                <w:sz w:val="15"/>
              </w:rPr>
              <w:t>Методичне забезпечення діяльності навчальних закладів</w:t>
            </w:r>
          </w:p>
          <w:bookmarkEnd w:id="10307"/>
        </w:tc>
        <w:tc>
          <w:tcPr>
            <w:tcW w:w="1417" w:type="dxa"/>
            <w:tcBorders>
              <w:top w:val="outset" w:color="000000" w:sz="8"/>
              <w:left w:val="outset" w:color="000000" w:sz="8"/>
              <w:bottom w:val="outset" w:color="000000" w:sz="8"/>
              <w:right w:val="outset" w:color="000000" w:sz="8"/>
            </w:tcBorders>
            <w:vAlign w:val="center"/>
          </w:tcPr>
          <w:bookmarkStart w:name="10310" w:id="10308"/>
          <w:p>
            <w:pPr>
              <w:spacing w:after="0"/>
              <w:ind w:left="0"/>
              <w:jc w:val="center"/>
            </w:pPr>
            <w:r>
              <w:rPr>
                <w:rFonts w:ascii="Arial"/>
                <w:b w:val="false"/>
                <w:i w:val="false"/>
                <w:color w:val="000000"/>
                <w:sz w:val="15"/>
              </w:rPr>
              <w:t>3879,30</w:t>
            </w:r>
          </w:p>
          <w:bookmarkEnd w:id="10308"/>
        </w:tc>
        <w:tc>
          <w:tcPr>
            <w:tcW w:w="1417" w:type="dxa"/>
            <w:tcBorders>
              <w:top w:val="outset" w:color="000000" w:sz="8"/>
              <w:left w:val="outset" w:color="000000" w:sz="8"/>
              <w:bottom w:val="outset" w:color="000000" w:sz="8"/>
              <w:right w:val="outset" w:color="000000" w:sz="8"/>
            </w:tcBorders>
            <w:vAlign w:val="center"/>
          </w:tcPr>
          <w:bookmarkStart w:name="10311" w:id="10309"/>
          <w:p>
            <w:pPr>
              <w:spacing w:after="0"/>
              <w:ind w:left="0"/>
              <w:jc w:val="center"/>
            </w:pPr>
            <w:r>
              <w:rPr>
                <w:rFonts w:ascii="Arial"/>
                <w:b w:val="false"/>
                <w:i w:val="false"/>
                <w:color w:val="000000"/>
                <w:sz w:val="15"/>
              </w:rPr>
              <w:t>3879,30</w:t>
            </w:r>
          </w:p>
          <w:bookmarkEnd w:id="10309"/>
        </w:tc>
        <w:tc>
          <w:tcPr>
            <w:tcW w:w="1306" w:type="dxa"/>
            <w:tcBorders>
              <w:top w:val="outset" w:color="000000" w:sz="8"/>
              <w:left w:val="outset" w:color="000000" w:sz="8"/>
              <w:bottom w:val="outset" w:color="000000" w:sz="8"/>
              <w:right w:val="outset" w:color="000000" w:sz="8"/>
            </w:tcBorders>
            <w:vAlign w:val="center"/>
          </w:tcPr>
          <w:bookmarkStart w:name="10312" w:id="10310"/>
          <w:p>
            <w:pPr>
              <w:spacing w:after="0"/>
              <w:ind w:left="0"/>
              <w:jc w:val="center"/>
            </w:pPr>
            <w:r>
              <w:rPr>
                <w:rFonts w:ascii="Arial"/>
                <w:b w:val="false"/>
                <w:i w:val="false"/>
                <w:color w:val="000000"/>
                <w:sz w:val="15"/>
              </w:rPr>
              <w:t>2868,90</w:t>
            </w:r>
          </w:p>
          <w:bookmarkEnd w:id="10310"/>
        </w:tc>
        <w:tc>
          <w:tcPr>
            <w:tcW w:w="1194" w:type="dxa"/>
            <w:tcBorders>
              <w:top w:val="outset" w:color="000000" w:sz="8"/>
              <w:left w:val="outset" w:color="000000" w:sz="8"/>
              <w:bottom w:val="outset" w:color="000000" w:sz="8"/>
              <w:right w:val="outset" w:color="000000" w:sz="8"/>
            </w:tcBorders>
            <w:vAlign w:val="center"/>
          </w:tcPr>
          <w:bookmarkStart w:name="10313" w:id="10311"/>
          <w:p>
            <w:pPr>
              <w:spacing w:after="0"/>
              <w:ind w:left="0"/>
              <w:jc w:val="center"/>
            </w:pPr>
            <w:r>
              <w:rPr>
                <w:rFonts w:ascii="Arial"/>
                <w:b w:val="false"/>
                <w:i w:val="false"/>
                <w:color w:val="000000"/>
                <w:sz w:val="15"/>
              </w:rPr>
              <w:t>66,50</w:t>
            </w:r>
          </w:p>
          <w:bookmarkEnd w:id="10311"/>
        </w:tc>
        <w:tc>
          <w:tcPr>
            <w:tcW w:w="1417" w:type="dxa"/>
            <w:tcBorders>
              <w:top w:val="outset" w:color="000000" w:sz="8"/>
              <w:left w:val="outset" w:color="000000" w:sz="8"/>
              <w:bottom w:val="outset" w:color="000000" w:sz="8"/>
              <w:right w:val="outset" w:color="000000" w:sz="8"/>
            </w:tcBorders>
            <w:vAlign w:val="center"/>
          </w:tcPr>
          <w:bookmarkStart w:name="10314" w:id="10312"/>
          <w:p>
            <w:pPr>
              <w:spacing w:after="0"/>
              <w:ind w:left="0"/>
              <w:jc w:val="center"/>
            </w:pPr>
            <w:r>
              <w:rPr>
                <w:rFonts w:ascii="Arial"/>
                <w:b w:val="false"/>
                <w:i w:val="false"/>
                <w:color w:val="000000"/>
                <w:sz w:val="15"/>
              </w:rPr>
              <w:t xml:space="preserve"> </w:t>
            </w:r>
          </w:p>
          <w:bookmarkEnd w:id="10312"/>
        </w:tc>
        <w:tc>
          <w:tcPr>
            <w:tcW w:w="1417" w:type="dxa"/>
            <w:tcBorders>
              <w:top w:val="outset" w:color="000000" w:sz="8"/>
              <w:left w:val="outset" w:color="000000" w:sz="8"/>
              <w:bottom w:val="outset" w:color="000000" w:sz="8"/>
              <w:right w:val="outset" w:color="000000" w:sz="8"/>
            </w:tcBorders>
            <w:vAlign w:val="center"/>
          </w:tcPr>
          <w:bookmarkStart w:name="10315" w:id="10313"/>
          <w:p>
            <w:pPr>
              <w:spacing w:after="0"/>
              <w:ind w:left="0"/>
              <w:jc w:val="center"/>
            </w:pPr>
            <w:r>
              <w:rPr>
                <w:rFonts w:ascii="Arial"/>
                <w:b w:val="false"/>
                <w:i w:val="false"/>
                <w:color w:val="000000"/>
                <w:sz w:val="15"/>
              </w:rPr>
              <w:t>28,50</w:t>
            </w:r>
          </w:p>
          <w:bookmarkEnd w:id="10313"/>
        </w:tc>
        <w:tc>
          <w:tcPr>
            <w:tcW w:w="1194" w:type="dxa"/>
            <w:tcBorders>
              <w:top w:val="outset" w:color="000000" w:sz="8"/>
              <w:left w:val="outset" w:color="000000" w:sz="8"/>
              <w:bottom w:val="outset" w:color="000000" w:sz="8"/>
              <w:right w:val="outset" w:color="000000" w:sz="8"/>
            </w:tcBorders>
            <w:vAlign w:val="center"/>
          </w:tcPr>
          <w:bookmarkStart w:name="10316" w:id="10314"/>
          <w:p>
            <w:pPr>
              <w:spacing w:after="0"/>
              <w:ind w:left="0"/>
              <w:jc w:val="center"/>
            </w:pPr>
            <w:r>
              <w:rPr>
                <w:rFonts w:ascii="Arial"/>
                <w:b w:val="false"/>
                <w:i w:val="false"/>
                <w:color w:val="000000"/>
                <w:sz w:val="15"/>
              </w:rPr>
              <w:t xml:space="preserve"> </w:t>
            </w:r>
          </w:p>
          <w:bookmarkEnd w:id="10314"/>
        </w:tc>
        <w:tc>
          <w:tcPr>
            <w:tcW w:w="1083" w:type="dxa"/>
            <w:tcBorders>
              <w:top w:val="outset" w:color="000000" w:sz="8"/>
              <w:left w:val="outset" w:color="000000" w:sz="8"/>
              <w:bottom w:val="outset" w:color="000000" w:sz="8"/>
              <w:right w:val="outset" w:color="000000" w:sz="8"/>
            </w:tcBorders>
            <w:vAlign w:val="center"/>
          </w:tcPr>
          <w:bookmarkStart w:name="10317" w:id="10315"/>
          <w:p>
            <w:pPr>
              <w:spacing w:after="0"/>
              <w:ind w:left="0"/>
              <w:jc w:val="center"/>
            </w:pPr>
            <w:r>
              <w:rPr>
                <w:rFonts w:ascii="Arial"/>
                <w:b w:val="false"/>
                <w:i w:val="false"/>
                <w:color w:val="000000"/>
                <w:sz w:val="15"/>
              </w:rPr>
              <w:t xml:space="preserve"> </w:t>
            </w:r>
          </w:p>
          <w:bookmarkEnd w:id="10315"/>
        </w:tc>
        <w:tc>
          <w:tcPr>
            <w:tcW w:w="1083" w:type="dxa"/>
            <w:tcBorders>
              <w:top w:val="outset" w:color="000000" w:sz="8"/>
              <w:left w:val="outset" w:color="000000" w:sz="8"/>
              <w:bottom w:val="outset" w:color="000000" w:sz="8"/>
              <w:right w:val="outset" w:color="000000" w:sz="8"/>
            </w:tcBorders>
            <w:vAlign w:val="center"/>
          </w:tcPr>
          <w:bookmarkStart w:name="10318" w:id="10316"/>
          <w:p>
            <w:pPr>
              <w:spacing w:after="0"/>
              <w:ind w:left="0"/>
              <w:jc w:val="center"/>
            </w:pPr>
            <w:r>
              <w:rPr>
                <w:rFonts w:ascii="Arial"/>
                <w:b w:val="false"/>
                <w:i w:val="false"/>
                <w:color w:val="000000"/>
                <w:sz w:val="15"/>
              </w:rPr>
              <w:t xml:space="preserve"> </w:t>
            </w:r>
          </w:p>
          <w:bookmarkEnd w:id="10316"/>
        </w:tc>
        <w:tc>
          <w:tcPr>
            <w:tcW w:w="1417" w:type="dxa"/>
            <w:tcBorders>
              <w:top w:val="outset" w:color="000000" w:sz="8"/>
              <w:left w:val="outset" w:color="000000" w:sz="8"/>
              <w:bottom w:val="outset" w:color="000000" w:sz="8"/>
              <w:right w:val="outset" w:color="000000" w:sz="8"/>
            </w:tcBorders>
            <w:vAlign w:val="center"/>
          </w:tcPr>
          <w:bookmarkStart w:name="10319" w:id="10317"/>
          <w:p>
            <w:pPr>
              <w:spacing w:after="0"/>
              <w:ind w:left="0"/>
              <w:jc w:val="center"/>
            </w:pPr>
            <w:r>
              <w:rPr>
                <w:rFonts w:ascii="Arial"/>
                <w:b w:val="false"/>
                <w:i w:val="false"/>
                <w:color w:val="000000"/>
                <w:sz w:val="15"/>
              </w:rPr>
              <w:t>28,50</w:t>
            </w:r>
          </w:p>
          <w:bookmarkEnd w:id="10317"/>
        </w:tc>
        <w:tc>
          <w:tcPr>
            <w:tcW w:w="1417" w:type="dxa"/>
            <w:tcBorders>
              <w:top w:val="outset" w:color="000000" w:sz="8"/>
              <w:left w:val="outset" w:color="000000" w:sz="8"/>
              <w:bottom w:val="outset" w:color="000000" w:sz="8"/>
              <w:right w:val="outset" w:color="000000" w:sz="8"/>
            </w:tcBorders>
            <w:vAlign w:val="center"/>
          </w:tcPr>
          <w:bookmarkStart w:name="10320" w:id="10318"/>
          <w:p>
            <w:pPr>
              <w:spacing w:after="0"/>
              <w:ind w:left="0"/>
              <w:jc w:val="center"/>
            </w:pPr>
            <w:r>
              <w:rPr>
                <w:rFonts w:ascii="Arial"/>
                <w:b w:val="false"/>
                <w:i w:val="false"/>
                <w:color w:val="000000"/>
                <w:sz w:val="15"/>
              </w:rPr>
              <w:t>28,50</w:t>
            </w:r>
          </w:p>
          <w:bookmarkEnd w:id="10318"/>
        </w:tc>
        <w:tc>
          <w:tcPr>
            <w:tcW w:w="1417" w:type="dxa"/>
            <w:tcBorders>
              <w:top w:val="outset" w:color="000000" w:sz="8"/>
              <w:left w:val="outset" w:color="000000" w:sz="8"/>
              <w:bottom w:val="outset" w:color="000000" w:sz="8"/>
              <w:right w:val="outset" w:color="000000" w:sz="8"/>
            </w:tcBorders>
            <w:vAlign w:val="center"/>
          </w:tcPr>
          <w:bookmarkStart w:name="10321" w:id="10319"/>
          <w:p>
            <w:pPr>
              <w:spacing w:after="0"/>
              <w:ind w:left="0"/>
              <w:jc w:val="center"/>
            </w:pPr>
            <w:r>
              <w:rPr>
                <w:rFonts w:ascii="Arial"/>
                <w:b w:val="false"/>
                <w:i w:val="false"/>
                <w:color w:val="000000"/>
                <w:sz w:val="15"/>
              </w:rPr>
              <w:t>3907,80</w:t>
            </w:r>
          </w:p>
          <w:bookmarkEnd w:id="103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322" w:id="10320"/>
          <w:p>
            <w:pPr>
              <w:spacing w:after="0"/>
              <w:ind w:left="0"/>
              <w:jc w:val="center"/>
            </w:pPr>
            <w:r>
              <w:rPr>
                <w:rFonts w:ascii="Arial"/>
                <w:b w:val="false"/>
                <w:i w:val="false"/>
                <w:color w:val="000000"/>
                <w:sz w:val="15"/>
              </w:rPr>
              <w:t>4511160</w:t>
            </w:r>
          </w:p>
          <w:bookmarkEnd w:id="10320"/>
        </w:tc>
        <w:tc>
          <w:tcPr>
            <w:tcW w:w="805" w:type="dxa"/>
            <w:tcBorders>
              <w:top w:val="outset" w:color="000000" w:sz="8"/>
              <w:left w:val="outset" w:color="000000" w:sz="8"/>
              <w:bottom w:val="outset" w:color="000000" w:sz="8"/>
              <w:right w:val="outset" w:color="000000" w:sz="8"/>
            </w:tcBorders>
            <w:vAlign w:val="center"/>
          </w:tcPr>
          <w:bookmarkStart w:name="10323" w:id="10321"/>
          <w:p>
            <w:pPr>
              <w:spacing w:after="0"/>
              <w:ind w:left="0"/>
              <w:jc w:val="center"/>
            </w:pPr>
            <w:r>
              <w:rPr>
                <w:rFonts w:ascii="Arial"/>
                <w:b w:val="false"/>
                <w:i w:val="false"/>
                <w:color w:val="000000"/>
                <w:sz w:val="15"/>
              </w:rPr>
              <w:t>1160</w:t>
            </w:r>
          </w:p>
          <w:bookmarkEnd w:id="10321"/>
        </w:tc>
        <w:tc>
          <w:tcPr>
            <w:tcW w:w="805" w:type="dxa"/>
            <w:tcBorders>
              <w:top w:val="outset" w:color="000000" w:sz="8"/>
              <w:left w:val="outset" w:color="000000" w:sz="8"/>
              <w:bottom w:val="outset" w:color="000000" w:sz="8"/>
              <w:right w:val="outset" w:color="000000" w:sz="8"/>
            </w:tcBorders>
            <w:vAlign w:val="center"/>
          </w:tcPr>
          <w:bookmarkStart w:name="10324" w:id="10322"/>
          <w:p>
            <w:pPr>
              <w:spacing w:after="0"/>
              <w:ind w:left="0"/>
              <w:jc w:val="center"/>
            </w:pPr>
            <w:r>
              <w:rPr>
                <w:rFonts w:ascii="Arial"/>
                <w:b w:val="false"/>
                <w:i w:val="false"/>
                <w:color w:val="000000"/>
                <w:sz w:val="15"/>
              </w:rPr>
              <w:t xml:space="preserve"> </w:t>
            </w:r>
          </w:p>
          <w:bookmarkEnd w:id="10322"/>
        </w:tc>
        <w:tc>
          <w:tcPr>
            <w:tcW w:w="649" w:type="dxa"/>
            <w:tcBorders>
              <w:top w:val="outset" w:color="000000" w:sz="8"/>
              <w:left w:val="outset" w:color="000000" w:sz="8"/>
              <w:bottom w:val="outset" w:color="000000" w:sz="8"/>
              <w:right w:val="outset" w:color="000000" w:sz="8"/>
            </w:tcBorders>
            <w:vAlign w:val="center"/>
          </w:tcPr>
          <w:bookmarkStart w:name="10325" w:id="10323"/>
          <w:p>
            <w:pPr>
              <w:spacing w:after="0"/>
              <w:ind w:left="0"/>
              <w:jc w:val="left"/>
            </w:pPr>
            <w:r>
              <w:rPr>
                <w:rFonts w:ascii="Arial"/>
                <w:b w:val="false"/>
                <w:i w:val="false"/>
                <w:color w:val="000000"/>
                <w:sz w:val="15"/>
              </w:rPr>
              <w:t>Інші програми, заклади та заходи у сфері освіти</w:t>
            </w:r>
          </w:p>
          <w:bookmarkEnd w:id="10323"/>
        </w:tc>
        <w:tc>
          <w:tcPr>
            <w:tcW w:w="1417" w:type="dxa"/>
            <w:tcBorders>
              <w:top w:val="outset" w:color="000000" w:sz="8"/>
              <w:left w:val="outset" w:color="000000" w:sz="8"/>
              <w:bottom w:val="outset" w:color="000000" w:sz="8"/>
              <w:right w:val="outset" w:color="000000" w:sz="8"/>
            </w:tcBorders>
            <w:vAlign w:val="center"/>
          </w:tcPr>
          <w:bookmarkStart w:name="10326" w:id="10324"/>
          <w:p>
            <w:pPr>
              <w:spacing w:after="0"/>
              <w:ind w:left="0"/>
              <w:jc w:val="center"/>
            </w:pPr>
            <w:r>
              <w:rPr>
                <w:rFonts w:ascii="Arial"/>
                <w:b w:val="false"/>
                <w:i w:val="false"/>
                <w:color w:val="000000"/>
                <w:sz w:val="15"/>
              </w:rPr>
              <w:t>7627,90</w:t>
            </w:r>
          </w:p>
          <w:bookmarkEnd w:id="10324"/>
        </w:tc>
        <w:tc>
          <w:tcPr>
            <w:tcW w:w="1417" w:type="dxa"/>
            <w:tcBorders>
              <w:top w:val="outset" w:color="000000" w:sz="8"/>
              <w:left w:val="outset" w:color="000000" w:sz="8"/>
              <w:bottom w:val="outset" w:color="000000" w:sz="8"/>
              <w:right w:val="outset" w:color="000000" w:sz="8"/>
            </w:tcBorders>
            <w:vAlign w:val="center"/>
          </w:tcPr>
          <w:bookmarkStart w:name="10327" w:id="10325"/>
          <w:p>
            <w:pPr>
              <w:spacing w:after="0"/>
              <w:ind w:left="0"/>
              <w:jc w:val="center"/>
            </w:pPr>
            <w:r>
              <w:rPr>
                <w:rFonts w:ascii="Arial"/>
                <w:b w:val="false"/>
                <w:i w:val="false"/>
                <w:color w:val="000000"/>
                <w:sz w:val="15"/>
              </w:rPr>
              <w:t>7627,90</w:t>
            </w:r>
          </w:p>
          <w:bookmarkEnd w:id="10325"/>
        </w:tc>
        <w:tc>
          <w:tcPr>
            <w:tcW w:w="1306" w:type="dxa"/>
            <w:tcBorders>
              <w:top w:val="outset" w:color="000000" w:sz="8"/>
              <w:left w:val="outset" w:color="000000" w:sz="8"/>
              <w:bottom w:val="outset" w:color="000000" w:sz="8"/>
              <w:right w:val="outset" w:color="000000" w:sz="8"/>
            </w:tcBorders>
            <w:vAlign w:val="center"/>
          </w:tcPr>
          <w:bookmarkStart w:name="10328" w:id="10326"/>
          <w:p>
            <w:pPr>
              <w:spacing w:after="0"/>
              <w:ind w:left="0"/>
              <w:jc w:val="center"/>
            </w:pPr>
            <w:r>
              <w:rPr>
                <w:rFonts w:ascii="Arial"/>
                <w:b w:val="false"/>
                <w:i w:val="false"/>
                <w:color w:val="000000"/>
                <w:sz w:val="15"/>
              </w:rPr>
              <w:t>5501,70</w:t>
            </w:r>
          </w:p>
          <w:bookmarkEnd w:id="10326"/>
        </w:tc>
        <w:tc>
          <w:tcPr>
            <w:tcW w:w="1194" w:type="dxa"/>
            <w:tcBorders>
              <w:top w:val="outset" w:color="000000" w:sz="8"/>
              <w:left w:val="outset" w:color="000000" w:sz="8"/>
              <w:bottom w:val="outset" w:color="000000" w:sz="8"/>
              <w:right w:val="outset" w:color="000000" w:sz="8"/>
            </w:tcBorders>
            <w:vAlign w:val="center"/>
          </w:tcPr>
          <w:bookmarkStart w:name="10329" w:id="10327"/>
          <w:p>
            <w:pPr>
              <w:spacing w:after="0"/>
              <w:ind w:left="0"/>
              <w:jc w:val="center"/>
            </w:pPr>
            <w:r>
              <w:rPr>
                <w:rFonts w:ascii="Arial"/>
                <w:b w:val="false"/>
                <w:i w:val="false"/>
                <w:color w:val="000000"/>
                <w:sz w:val="15"/>
              </w:rPr>
              <w:t>254,30</w:t>
            </w:r>
          </w:p>
          <w:bookmarkEnd w:id="10327"/>
        </w:tc>
        <w:tc>
          <w:tcPr>
            <w:tcW w:w="1417" w:type="dxa"/>
            <w:tcBorders>
              <w:top w:val="outset" w:color="000000" w:sz="8"/>
              <w:left w:val="outset" w:color="000000" w:sz="8"/>
              <w:bottom w:val="outset" w:color="000000" w:sz="8"/>
              <w:right w:val="outset" w:color="000000" w:sz="8"/>
            </w:tcBorders>
            <w:vAlign w:val="center"/>
          </w:tcPr>
          <w:bookmarkStart w:name="10330" w:id="10328"/>
          <w:p>
            <w:pPr>
              <w:spacing w:after="0"/>
              <w:ind w:left="0"/>
              <w:jc w:val="center"/>
            </w:pPr>
            <w:r>
              <w:rPr>
                <w:rFonts w:ascii="Arial"/>
                <w:b w:val="false"/>
                <w:i w:val="false"/>
                <w:color w:val="000000"/>
                <w:sz w:val="15"/>
              </w:rPr>
              <w:t xml:space="preserve"> </w:t>
            </w:r>
          </w:p>
          <w:bookmarkEnd w:id="10328"/>
        </w:tc>
        <w:tc>
          <w:tcPr>
            <w:tcW w:w="1417" w:type="dxa"/>
            <w:tcBorders>
              <w:top w:val="outset" w:color="000000" w:sz="8"/>
              <w:left w:val="outset" w:color="000000" w:sz="8"/>
              <w:bottom w:val="outset" w:color="000000" w:sz="8"/>
              <w:right w:val="outset" w:color="000000" w:sz="8"/>
            </w:tcBorders>
            <w:vAlign w:val="center"/>
          </w:tcPr>
          <w:bookmarkStart w:name="10331" w:id="10329"/>
          <w:p>
            <w:pPr>
              <w:spacing w:after="0"/>
              <w:ind w:left="0"/>
              <w:jc w:val="center"/>
            </w:pPr>
            <w:r>
              <w:rPr>
                <w:rFonts w:ascii="Arial"/>
                <w:b w:val="false"/>
                <w:i w:val="false"/>
                <w:color w:val="000000"/>
                <w:sz w:val="15"/>
              </w:rPr>
              <w:t>143,50</w:t>
            </w:r>
          </w:p>
          <w:bookmarkEnd w:id="10329"/>
        </w:tc>
        <w:tc>
          <w:tcPr>
            <w:tcW w:w="1194" w:type="dxa"/>
            <w:tcBorders>
              <w:top w:val="outset" w:color="000000" w:sz="8"/>
              <w:left w:val="outset" w:color="000000" w:sz="8"/>
              <w:bottom w:val="outset" w:color="000000" w:sz="8"/>
              <w:right w:val="outset" w:color="000000" w:sz="8"/>
            </w:tcBorders>
            <w:vAlign w:val="center"/>
          </w:tcPr>
          <w:bookmarkStart w:name="10332" w:id="10330"/>
          <w:p>
            <w:pPr>
              <w:spacing w:after="0"/>
              <w:ind w:left="0"/>
              <w:jc w:val="center"/>
            </w:pPr>
            <w:r>
              <w:rPr>
                <w:rFonts w:ascii="Arial"/>
                <w:b w:val="false"/>
                <w:i w:val="false"/>
                <w:color w:val="000000"/>
                <w:sz w:val="15"/>
              </w:rPr>
              <w:t xml:space="preserve"> </w:t>
            </w:r>
          </w:p>
          <w:bookmarkEnd w:id="10330"/>
        </w:tc>
        <w:tc>
          <w:tcPr>
            <w:tcW w:w="1083" w:type="dxa"/>
            <w:tcBorders>
              <w:top w:val="outset" w:color="000000" w:sz="8"/>
              <w:left w:val="outset" w:color="000000" w:sz="8"/>
              <w:bottom w:val="outset" w:color="000000" w:sz="8"/>
              <w:right w:val="outset" w:color="000000" w:sz="8"/>
            </w:tcBorders>
            <w:vAlign w:val="center"/>
          </w:tcPr>
          <w:bookmarkStart w:name="10333" w:id="10331"/>
          <w:p>
            <w:pPr>
              <w:spacing w:after="0"/>
              <w:ind w:left="0"/>
              <w:jc w:val="center"/>
            </w:pPr>
            <w:r>
              <w:rPr>
                <w:rFonts w:ascii="Arial"/>
                <w:b w:val="false"/>
                <w:i w:val="false"/>
                <w:color w:val="000000"/>
                <w:sz w:val="15"/>
              </w:rPr>
              <w:t xml:space="preserve"> </w:t>
            </w:r>
          </w:p>
          <w:bookmarkEnd w:id="10331"/>
        </w:tc>
        <w:tc>
          <w:tcPr>
            <w:tcW w:w="1083" w:type="dxa"/>
            <w:tcBorders>
              <w:top w:val="outset" w:color="000000" w:sz="8"/>
              <w:left w:val="outset" w:color="000000" w:sz="8"/>
              <w:bottom w:val="outset" w:color="000000" w:sz="8"/>
              <w:right w:val="outset" w:color="000000" w:sz="8"/>
            </w:tcBorders>
            <w:vAlign w:val="center"/>
          </w:tcPr>
          <w:bookmarkStart w:name="10334" w:id="10332"/>
          <w:p>
            <w:pPr>
              <w:spacing w:after="0"/>
              <w:ind w:left="0"/>
              <w:jc w:val="center"/>
            </w:pPr>
            <w:r>
              <w:rPr>
                <w:rFonts w:ascii="Arial"/>
                <w:b w:val="false"/>
                <w:i w:val="false"/>
                <w:color w:val="000000"/>
                <w:sz w:val="15"/>
              </w:rPr>
              <w:t xml:space="preserve"> </w:t>
            </w:r>
          </w:p>
          <w:bookmarkEnd w:id="10332"/>
        </w:tc>
        <w:tc>
          <w:tcPr>
            <w:tcW w:w="1417" w:type="dxa"/>
            <w:tcBorders>
              <w:top w:val="outset" w:color="000000" w:sz="8"/>
              <w:left w:val="outset" w:color="000000" w:sz="8"/>
              <w:bottom w:val="outset" w:color="000000" w:sz="8"/>
              <w:right w:val="outset" w:color="000000" w:sz="8"/>
            </w:tcBorders>
            <w:vAlign w:val="center"/>
          </w:tcPr>
          <w:bookmarkStart w:name="10335" w:id="10333"/>
          <w:p>
            <w:pPr>
              <w:spacing w:after="0"/>
              <w:ind w:left="0"/>
              <w:jc w:val="center"/>
            </w:pPr>
            <w:r>
              <w:rPr>
                <w:rFonts w:ascii="Arial"/>
                <w:b w:val="false"/>
                <w:i w:val="false"/>
                <w:color w:val="000000"/>
                <w:sz w:val="15"/>
              </w:rPr>
              <w:t>143,50</w:t>
            </w:r>
          </w:p>
          <w:bookmarkEnd w:id="10333"/>
        </w:tc>
        <w:tc>
          <w:tcPr>
            <w:tcW w:w="1417" w:type="dxa"/>
            <w:tcBorders>
              <w:top w:val="outset" w:color="000000" w:sz="8"/>
              <w:left w:val="outset" w:color="000000" w:sz="8"/>
              <w:bottom w:val="outset" w:color="000000" w:sz="8"/>
              <w:right w:val="outset" w:color="000000" w:sz="8"/>
            </w:tcBorders>
            <w:vAlign w:val="center"/>
          </w:tcPr>
          <w:bookmarkStart w:name="10336" w:id="10334"/>
          <w:p>
            <w:pPr>
              <w:spacing w:after="0"/>
              <w:ind w:left="0"/>
              <w:jc w:val="center"/>
            </w:pPr>
            <w:r>
              <w:rPr>
                <w:rFonts w:ascii="Arial"/>
                <w:b w:val="false"/>
                <w:i w:val="false"/>
                <w:color w:val="000000"/>
                <w:sz w:val="15"/>
              </w:rPr>
              <w:t>143,50</w:t>
            </w:r>
          </w:p>
          <w:bookmarkEnd w:id="10334"/>
        </w:tc>
        <w:tc>
          <w:tcPr>
            <w:tcW w:w="1417" w:type="dxa"/>
            <w:tcBorders>
              <w:top w:val="outset" w:color="000000" w:sz="8"/>
              <w:left w:val="outset" w:color="000000" w:sz="8"/>
              <w:bottom w:val="outset" w:color="000000" w:sz="8"/>
              <w:right w:val="outset" w:color="000000" w:sz="8"/>
            </w:tcBorders>
            <w:vAlign w:val="center"/>
          </w:tcPr>
          <w:bookmarkStart w:name="10337" w:id="10335"/>
          <w:p>
            <w:pPr>
              <w:spacing w:after="0"/>
              <w:ind w:left="0"/>
              <w:jc w:val="center"/>
            </w:pPr>
            <w:r>
              <w:rPr>
                <w:rFonts w:ascii="Arial"/>
                <w:b w:val="false"/>
                <w:i w:val="false"/>
                <w:color w:val="000000"/>
                <w:sz w:val="15"/>
              </w:rPr>
              <w:t>7771,40</w:t>
            </w:r>
          </w:p>
          <w:bookmarkEnd w:id="103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338" w:id="10336"/>
          <w:p>
            <w:pPr>
              <w:spacing w:after="0"/>
              <w:ind w:left="0"/>
              <w:jc w:val="center"/>
            </w:pPr>
            <w:r>
              <w:rPr>
                <w:rFonts w:ascii="Arial"/>
                <w:b w:val="false"/>
                <w:i/>
                <w:color w:val="000000"/>
                <w:sz w:val="15"/>
              </w:rPr>
              <w:t>4511161</w:t>
            </w:r>
          </w:p>
          <w:bookmarkEnd w:id="10336"/>
        </w:tc>
        <w:tc>
          <w:tcPr>
            <w:tcW w:w="805" w:type="dxa"/>
            <w:tcBorders>
              <w:top w:val="outset" w:color="000000" w:sz="8"/>
              <w:left w:val="outset" w:color="000000" w:sz="8"/>
              <w:bottom w:val="outset" w:color="000000" w:sz="8"/>
              <w:right w:val="outset" w:color="000000" w:sz="8"/>
            </w:tcBorders>
            <w:vAlign w:val="center"/>
          </w:tcPr>
          <w:bookmarkStart w:name="10339" w:id="10337"/>
          <w:p>
            <w:pPr>
              <w:spacing w:after="0"/>
              <w:ind w:left="0"/>
              <w:jc w:val="center"/>
            </w:pPr>
            <w:r>
              <w:rPr>
                <w:rFonts w:ascii="Arial"/>
                <w:b w:val="false"/>
                <w:i/>
                <w:color w:val="000000"/>
                <w:sz w:val="15"/>
              </w:rPr>
              <w:t>1161</w:t>
            </w:r>
          </w:p>
          <w:bookmarkEnd w:id="10337"/>
        </w:tc>
        <w:tc>
          <w:tcPr>
            <w:tcW w:w="805" w:type="dxa"/>
            <w:tcBorders>
              <w:top w:val="outset" w:color="000000" w:sz="8"/>
              <w:left w:val="outset" w:color="000000" w:sz="8"/>
              <w:bottom w:val="outset" w:color="000000" w:sz="8"/>
              <w:right w:val="outset" w:color="000000" w:sz="8"/>
            </w:tcBorders>
            <w:vAlign w:val="center"/>
          </w:tcPr>
          <w:bookmarkStart w:name="10340" w:id="10338"/>
          <w:p>
            <w:pPr>
              <w:spacing w:after="0"/>
              <w:ind w:left="0"/>
              <w:jc w:val="center"/>
            </w:pPr>
            <w:r>
              <w:rPr>
                <w:rFonts w:ascii="Arial"/>
                <w:b w:val="false"/>
                <w:i/>
                <w:color w:val="000000"/>
                <w:sz w:val="15"/>
              </w:rPr>
              <w:t>0990</w:t>
            </w:r>
          </w:p>
          <w:bookmarkEnd w:id="10338"/>
        </w:tc>
        <w:tc>
          <w:tcPr>
            <w:tcW w:w="649" w:type="dxa"/>
            <w:tcBorders>
              <w:top w:val="outset" w:color="000000" w:sz="8"/>
              <w:left w:val="outset" w:color="000000" w:sz="8"/>
              <w:bottom w:val="outset" w:color="000000" w:sz="8"/>
              <w:right w:val="outset" w:color="000000" w:sz="8"/>
            </w:tcBorders>
            <w:vAlign w:val="center"/>
          </w:tcPr>
          <w:bookmarkStart w:name="10341" w:id="10339"/>
          <w:p>
            <w:pPr>
              <w:spacing w:after="0"/>
              <w:ind w:left="0"/>
              <w:jc w:val="left"/>
            </w:pPr>
            <w:r>
              <w:rPr>
                <w:rFonts w:ascii="Arial"/>
                <w:b w:val="false"/>
                <w:i/>
                <w:color w:val="000000"/>
                <w:sz w:val="15"/>
              </w:rPr>
              <w:t>Забезпечення діяльності інших закладів у сфері освіти</w:t>
            </w:r>
          </w:p>
          <w:bookmarkEnd w:id="10339"/>
        </w:tc>
        <w:tc>
          <w:tcPr>
            <w:tcW w:w="1417" w:type="dxa"/>
            <w:tcBorders>
              <w:top w:val="outset" w:color="000000" w:sz="8"/>
              <w:left w:val="outset" w:color="000000" w:sz="8"/>
              <w:bottom w:val="outset" w:color="000000" w:sz="8"/>
              <w:right w:val="outset" w:color="000000" w:sz="8"/>
            </w:tcBorders>
            <w:vAlign w:val="center"/>
          </w:tcPr>
          <w:bookmarkStart w:name="10342" w:id="10340"/>
          <w:p>
            <w:pPr>
              <w:spacing w:after="0"/>
              <w:ind w:left="0"/>
              <w:jc w:val="center"/>
            </w:pPr>
            <w:r>
              <w:rPr>
                <w:rFonts w:ascii="Arial"/>
                <w:b w:val="false"/>
                <w:i/>
                <w:color w:val="000000"/>
                <w:sz w:val="15"/>
              </w:rPr>
              <w:t>7613,40</w:t>
            </w:r>
          </w:p>
          <w:bookmarkEnd w:id="10340"/>
        </w:tc>
        <w:tc>
          <w:tcPr>
            <w:tcW w:w="1417" w:type="dxa"/>
            <w:tcBorders>
              <w:top w:val="outset" w:color="000000" w:sz="8"/>
              <w:left w:val="outset" w:color="000000" w:sz="8"/>
              <w:bottom w:val="outset" w:color="000000" w:sz="8"/>
              <w:right w:val="outset" w:color="000000" w:sz="8"/>
            </w:tcBorders>
            <w:vAlign w:val="center"/>
          </w:tcPr>
          <w:bookmarkStart w:name="10343" w:id="10341"/>
          <w:p>
            <w:pPr>
              <w:spacing w:after="0"/>
              <w:ind w:left="0"/>
              <w:jc w:val="center"/>
            </w:pPr>
            <w:r>
              <w:rPr>
                <w:rFonts w:ascii="Arial"/>
                <w:b w:val="false"/>
                <w:i/>
                <w:color w:val="000000"/>
                <w:sz w:val="15"/>
              </w:rPr>
              <w:t>7613,40</w:t>
            </w:r>
          </w:p>
          <w:bookmarkEnd w:id="10341"/>
        </w:tc>
        <w:tc>
          <w:tcPr>
            <w:tcW w:w="1306" w:type="dxa"/>
            <w:tcBorders>
              <w:top w:val="outset" w:color="000000" w:sz="8"/>
              <w:left w:val="outset" w:color="000000" w:sz="8"/>
              <w:bottom w:val="outset" w:color="000000" w:sz="8"/>
              <w:right w:val="outset" w:color="000000" w:sz="8"/>
            </w:tcBorders>
            <w:vAlign w:val="center"/>
          </w:tcPr>
          <w:bookmarkStart w:name="10344" w:id="10342"/>
          <w:p>
            <w:pPr>
              <w:spacing w:after="0"/>
              <w:ind w:left="0"/>
              <w:jc w:val="center"/>
            </w:pPr>
            <w:r>
              <w:rPr>
                <w:rFonts w:ascii="Arial"/>
                <w:b w:val="false"/>
                <w:i/>
                <w:color w:val="000000"/>
                <w:sz w:val="15"/>
              </w:rPr>
              <w:t>5501,70</w:t>
            </w:r>
          </w:p>
          <w:bookmarkEnd w:id="10342"/>
        </w:tc>
        <w:tc>
          <w:tcPr>
            <w:tcW w:w="1194" w:type="dxa"/>
            <w:tcBorders>
              <w:top w:val="outset" w:color="000000" w:sz="8"/>
              <w:left w:val="outset" w:color="000000" w:sz="8"/>
              <w:bottom w:val="outset" w:color="000000" w:sz="8"/>
              <w:right w:val="outset" w:color="000000" w:sz="8"/>
            </w:tcBorders>
            <w:vAlign w:val="center"/>
          </w:tcPr>
          <w:bookmarkStart w:name="10345" w:id="10343"/>
          <w:p>
            <w:pPr>
              <w:spacing w:after="0"/>
              <w:ind w:left="0"/>
              <w:jc w:val="center"/>
            </w:pPr>
            <w:r>
              <w:rPr>
                <w:rFonts w:ascii="Arial"/>
                <w:b w:val="false"/>
                <w:i/>
                <w:color w:val="000000"/>
                <w:sz w:val="15"/>
              </w:rPr>
              <w:t>254,30</w:t>
            </w:r>
          </w:p>
          <w:bookmarkEnd w:id="10343"/>
        </w:tc>
        <w:tc>
          <w:tcPr>
            <w:tcW w:w="1417" w:type="dxa"/>
            <w:tcBorders>
              <w:top w:val="outset" w:color="000000" w:sz="8"/>
              <w:left w:val="outset" w:color="000000" w:sz="8"/>
              <w:bottom w:val="outset" w:color="000000" w:sz="8"/>
              <w:right w:val="outset" w:color="000000" w:sz="8"/>
            </w:tcBorders>
            <w:vAlign w:val="center"/>
          </w:tcPr>
          <w:bookmarkStart w:name="10346" w:id="10344"/>
          <w:p>
            <w:pPr>
              <w:spacing w:after="0"/>
              <w:ind w:left="0"/>
              <w:jc w:val="center"/>
            </w:pPr>
            <w:r>
              <w:rPr>
                <w:rFonts w:ascii="Arial"/>
                <w:b w:val="false"/>
                <w:i w:val="false"/>
                <w:color w:val="000000"/>
                <w:sz w:val="15"/>
              </w:rPr>
              <w:t xml:space="preserve"> </w:t>
            </w:r>
          </w:p>
          <w:bookmarkEnd w:id="10344"/>
        </w:tc>
        <w:tc>
          <w:tcPr>
            <w:tcW w:w="1417" w:type="dxa"/>
            <w:tcBorders>
              <w:top w:val="outset" w:color="000000" w:sz="8"/>
              <w:left w:val="outset" w:color="000000" w:sz="8"/>
              <w:bottom w:val="outset" w:color="000000" w:sz="8"/>
              <w:right w:val="outset" w:color="000000" w:sz="8"/>
            </w:tcBorders>
            <w:vAlign w:val="center"/>
          </w:tcPr>
          <w:bookmarkStart w:name="10347" w:id="10345"/>
          <w:p>
            <w:pPr>
              <w:spacing w:after="0"/>
              <w:ind w:left="0"/>
              <w:jc w:val="center"/>
            </w:pPr>
            <w:r>
              <w:rPr>
                <w:rFonts w:ascii="Arial"/>
                <w:b w:val="false"/>
                <w:i/>
                <w:color w:val="000000"/>
                <w:sz w:val="15"/>
              </w:rPr>
              <w:t>143,50</w:t>
            </w:r>
          </w:p>
          <w:bookmarkEnd w:id="10345"/>
        </w:tc>
        <w:tc>
          <w:tcPr>
            <w:tcW w:w="1194" w:type="dxa"/>
            <w:tcBorders>
              <w:top w:val="outset" w:color="000000" w:sz="8"/>
              <w:left w:val="outset" w:color="000000" w:sz="8"/>
              <w:bottom w:val="outset" w:color="000000" w:sz="8"/>
              <w:right w:val="outset" w:color="000000" w:sz="8"/>
            </w:tcBorders>
            <w:vAlign w:val="center"/>
          </w:tcPr>
          <w:bookmarkStart w:name="10348" w:id="10346"/>
          <w:p>
            <w:pPr>
              <w:spacing w:after="0"/>
              <w:ind w:left="0"/>
              <w:jc w:val="center"/>
            </w:pPr>
            <w:r>
              <w:rPr>
                <w:rFonts w:ascii="Arial"/>
                <w:b w:val="false"/>
                <w:i w:val="false"/>
                <w:color w:val="000000"/>
                <w:sz w:val="15"/>
              </w:rPr>
              <w:t xml:space="preserve"> </w:t>
            </w:r>
          </w:p>
          <w:bookmarkEnd w:id="10346"/>
        </w:tc>
        <w:tc>
          <w:tcPr>
            <w:tcW w:w="1083" w:type="dxa"/>
            <w:tcBorders>
              <w:top w:val="outset" w:color="000000" w:sz="8"/>
              <w:left w:val="outset" w:color="000000" w:sz="8"/>
              <w:bottom w:val="outset" w:color="000000" w:sz="8"/>
              <w:right w:val="outset" w:color="000000" w:sz="8"/>
            </w:tcBorders>
            <w:vAlign w:val="center"/>
          </w:tcPr>
          <w:bookmarkStart w:name="10349" w:id="10347"/>
          <w:p>
            <w:pPr>
              <w:spacing w:after="0"/>
              <w:ind w:left="0"/>
              <w:jc w:val="center"/>
            </w:pPr>
            <w:r>
              <w:rPr>
                <w:rFonts w:ascii="Arial"/>
                <w:b w:val="false"/>
                <w:i w:val="false"/>
                <w:color w:val="000000"/>
                <w:sz w:val="15"/>
              </w:rPr>
              <w:t xml:space="preserve"> </w:t>
            </w:r>
          </w:p>
          <w:bookmarkEnd w:id="10347"/>
        </w:tc>
        <w:tc>
          <w:tcPr>
            <w:tcW w:w="1083" w:type="dxa"/>
            <w:tcBorders>
              <w:top w:val="outset" w:color="000000" w:sz="8"/>
              <w:left w:val="outset" w:color="000000" w:sz="8"/>
              <w:bottom w:val="outset" w:color="000000" w:sz="8"/>
              <w:right w:val="outset" w:color="000000" w:sz="8"/>
            </w:tcBorders>
            <w:vAlign w:val="center"/>
          </w:tcPr>
          <w:bookmarkStart w:name="10350" w:id="10348"/>
          <w:p>
            <w:pPr>
              <w:spacing w:after="0"/>
              <w:ind w:left="0"/>
              <w:jc w:val="center"/>
            </w:pPr>
            <w:r>
              <w:rPr>
                <w:rFonts w:ascii="Arial"/>
                <w:b w:val="false"/>
                <w:i w:val="false"/>
                <w:color w:val="000000"/>
                <w:sz w:val="15"/>
              </w:rPr>
              <w:t xml:space="preserve"> </w:t>
            </w:r>
          </w:p>
          <w:bookmarkEnd w:id="10348"/>
        </w:tc>
        <w:tc>
          <w:tcPr>
            <w:tcW w:w="1417" w:type="dxa"/>
            <w:tcBorders>
              <w:top w:val="outset" w:color="000000" w:sz="8"/>
              <w:left w:val="outset" w:color="000000" w:sz="8"/>
              <w:bottom w:val="outset" w:color="000000" w:sz="8"/>
              <w:right w:val="outset" w:color="000000" w:sz="8"/>
            </w:tcBorders>
            <w:vAlign w:val="center"/>
          </w:tcPr>
          <w:bookmarkStart w:name="10351" w:id="10349"/>
          <w:p>
            <w:pPr>
              <w:spacing w:after="0"/>
              <w:ind w:left="0"/>
              <w:jc w:val="center"/>
            </w:pPr>
            <w:r>
              <w:rPr>
                <w:rFonts w:ascii="Arial"/>
                <w:b w:val="false"/>
                <w:i/>
                <w:color w:val="000000"/>
                <w:sz w:val="15"/>
              </w:rPr>
              <w:t>143,50</w:t>
            </w:r>
          </w:p>
          <w:bookmarkEnd w:id="10349"/>
        </w:tc>
        <w:tc>
          <w:tcPr>
            <w:tcW w:w="1417" w:type="dxa"/>
            <w:tcBorders>
              <w:top w:val="outset" w:color="000000" w:sz="8"/>
              <w:left w:val="outset" w:color="000000" w:sz="8"/>
              <w:bottom w:val="outset" w:color="000000" w:sz="8"/>
              <w:right w:val="outset" w:color="000000" w:sz="8"/>
            </w:tcBorders>
            <w:vAlign w:val="center"/>
          </w:tcPr>
          <w:bookmarkStart w:name="10352" w:id="10350"/>
          <w:p>
            <w:pPr>
              <w:spacing w:after="0"/>
              <w:ind w:left="0"/>
              <w:jc w:val="center"/>
            </w:pPr>
            <w:r>
              <w:rPr>
                <w:rFonts w:ascii="Arial"/>
                <w:b w:val="false"/>
                <w:i/>
                <w:color w:val="000000"/>
                <w:sz w:val="15"/>
              </w:rPr>
              <w:t>143,50</w:t>
            </w:r>
          </w:p>
          <w:bookmarkEnd w:id="10350"/>
        </w:tc>
        <w:tc>
          <w:tcPr>
            <w:tcW w:w="1417" w:type="dxa"/>
            <w:tcBorders>
              <w:top w:val="outset" w:color="000000" w:sz="8"/>
              <w:left w:val="outset" w:color="000000" w:sz="8"/>
              <w:bottom w:val="outset" w:color="000000" w:sz="8"/>
              <w:right w:val="outset" w:color="000000" w:sz="8"/>
            </w:tcBorders>
            <w:vAlign w:val="center"/>
          </w:tcPr>
          <w:bookmarkStart w:name="10353" w:id="10351"/>
          <w:p>
            <w:pPr>
              <w:spacing w:after="0"/>
              <w:ind w:left="0"/>
              <w:jc w:val="center"/>
            </w:pPr>
            <w:r>
              <w:rPr>
                <w:rFonts w:ascii="Arial"/>
                <w:b w:val="false"/>
                <w:i/>
                <w:color w:val="000000"/>
                <w:sz w:val="15"/>
              </w:rPr>
              <w:t>7756,90</w:t>
            </w:r>
          </w:p>
          <w:bookmarkEnd w:id="103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354" w:id="10352"/>
          <w:p>
            <w:pPr>
              <w:spacing w:after="0"/>
              <w:ind w:left="0"/>
              <w:jc w:val="center"/>
            </w:pPr>
            <w:r>
              <w:rPr>
                <w:rFonts w:ascii="Arial"/>
                <w:b w:val="false"/>
                <w:i/>
                <w:color w:val="000000"/>
                <w:sz w:val="15"/>
              </w:rPr>
              <w:t>4511162</w:t>
            </w:r>
          </w:p>
          <w:bookmarkEnd w:id="10352"/>
        </w:tc>
        <w:tc>
          <w:tcPr>
            <w:tcW w:w="805" w:type="dxa"/>
            <w:tcBorders>
              <w:top w:val="outset" w:color="000000" w:sz="8"/>
              <w:left w:val="outset" w:color="000000" w:sz="8"/>
              <w:bottom w:val="outset" w:color="000000" w:sz="8"/>
              <w:right w:val="outset" w:color="000000" w:sz="8"/>
            </w:tcBorders>
            <w:vAlign w:val="center"/>
          </w:tcPr>
          <w:bookmarkStart w:name="10355" w:id="10353"/>
          <w:p>
            <w:pPr>
              <w:spacing w:after="0"/>
              <w:ind w:left="0"/>
              <w:jc w:val="center"/>
            </w:pPr>
            <w:r>
              <w:rPr>
                <w:rFonts w:ascii="Arial"/>
                <w:b w:val="false"/>
                <w:i/>
                <w:color w:val="000000"/>
                <w:sz w:val="15"/>
              </w:rPr>
              <w:t>1162</w:t>
            </w:r>
          </w:p>
          <w:bookmarkEnd w:id="10353"/>
        </w:tc>
        <w:tc>
          <w:tcPr>
            <w:tcW w:w="805" w:type="dxa"/>
            <w:tcBorders>
              <w:top w:val="outset" w:color="000000" w:sz="8"/>
              <w:left w:val="outset" w:color="000000" w:sz="8"/>
              <w:bottom w:val="outset" w:color="000000" w:sz="8"/>
              <w:right w:val="outset" w:color="000000" w:sz="8"/>
            </w:tcBorders>
            <w:vAlign w:val="center"/>
          </w:tcPr>
          <w:bookmarkStart w:name="10356" w:id="10354"/>
          <w:p>
            <w:pPr>
              <w:spacing w:after="0"/>
              <w:ind w:left="0"/>
              <w:jc w:val="center"/>
            </w:pPr>
            <w:r>
              <w:rPr>
                <w:rFonts w:ascii="Arial"/>
                <w:b w:val="false"/>
                <w:i/>
                <w:color w:val="000000"/>
                <w:sz w:val="15"/>
              </w:rPr>
              <w:t>0990</w:t>
            </w:r>
          </w:p>
          <w:bookmarkEnd w:id="10354"/>
        </w:tc>
        <w:tc>
          <w:tcPr>
            <w:tcW w:w="649" w:type="dxa"/>
            <w:tcBorders>
              <w:top w:val="outset" w:color="000000" w:sz="8"/>
              <w:left w:val="outset" w:color="000000" w:sz="8"/>
              <w:bottom w:val="outset" w:color="000000" w:sz="8"/>
              <w:right w:val="outset" w:color="000000" w:sz="8"/>
            </w:tcBorders>
            <w:vAlign w:val="center"/>
          </w:tcPr>
          <w:bookmarkStart w:name="10357" w:id="10355"/>
          <w:p>
            <w:pPr>
              <w:spacing w:after="0"/>
              <w:ind w:left="0"/>
              <w:jc w:val="left"/>
            </w:pPr>
            <w:r>
              <w:rPr>
                <w:rFonts w:ascii="Arial"/>
                <w:b w:val="false"/>
                <w:i/>
                <w:color w:val="000000"/>
                <w:sz w:val="15"/>
              </w:rPr>
              <w:t>Інші програми та заходи у сфері освіти</w:t>
            </w:r>
          </w:p>
          <w:bookmarkEnd w:id="10355"/>
        </w:tc>
        <w:tc>
          <w:tcPr>
            <w:tcW w:w="1417" w:type="dxa"/>
            <w:tcBorders>
              <w:top w:val="outset" w:color="000000" w:sz="8"/>
              <w:left w:val="outset" w:color="000000" w:sz="8"/>
              <w:bottom w:val="outset" w:color="000000" w:sz="8"/>
              <w:right w:val="outset" w:color="000000" w:sz="8"/>
            </w:tcBorders>
            <w:vAlign w:val="center"/>
          </w:tcPr>
          <w:bookmarkStart w:name="10358" w:id="10356"/>
          <w:p>
            <w:pPr>
              <w:spacing w:after="0"/>
              <w:ind w:left="0"/>
              <w:jc w:val="center"/>
            </w:pPr>
            <w:r>
              <w:rPr>
                <w:rFonts w:ascii="Arial"/>
                <w:b w:val="false"/>
                <w:i/>
                <w:color w:val="000000"/>
                <w:sz w:val="15"/>
              </w:rPr>
              <w:t>14,50</w:t>
            </w:r>
          </w:p>
          <w:bookmarkEnd w:id="10356"/>
        </w:tc>
        <w:tc>
          <w:tcPr>
            <w:tcW w:w="1417" w:type="dxa"/>
            <w:tcBorders>
              <w:top w:val="outset" w:color="000000" w:sz="8"/>
              <w:left w:val="outset" w:color="000000" w:sz="8"/>
              <w:bottom w:val="outset" w:color="000000" w:sz="8"/>
              <w:right w:val="outset" w:color="000000" w:sz="8"/>
            </w:tcBorders>
            <w:vAlign w:val="center"/>
          </w:tcPr>
          <w:bookmarkStart w:name="10359" w:id="10357"/>
          <w:p>
            <w:pPr>
              <w:spacing w:after="0"/>
              <w:ind w:left="0"/>
              <w:jc w:val="center"/>
            </w:pPr>
            <w:r>
              <w:rPr>
                <w:rFonts w:ascii="Arial"/>
                <w:b w:val="false"/>
                <w:i/>
                <w:color w:val="000000"/>
                <w:sz w:val="15"/>
              </w:rPr>
              <w:t>14,50</w:t>
            </w:r>
          </w:p>
          <w:bookmarkEnd w:id="10357"/>
        </w:tc>
        <w:tc>
          <w:tcPr>
            <w:tcW w:w="1306" w:type="dxa"/>
            <w:tcBorders>
              <w:top w:val="outset" w:color="000000" w:sz="8"/>
              <w:left w:val="outset" w:color="000000" w:sz="8"/>
              <w:bottom w:val="outset" w:color="000000" w:sz="8"/>
              <w:right w:val="outset" w:color="000000" w:sz="8"/>
            </w:tcBorders>
            <w:vAlign w:val="center"/>
          </w:tcPr>
          <w:bookmarkStart w:name="10360" w:id="10358"/>
          <w:p>
            <w:pPr>
              <w:spacing w:after="0"/>
              <w:ind w:left="0"/>
              <w:jc w:val="center"/>
            </w:pPr>
            <w:r>
              <w:rPr>
                <w:rFonts w:ascii="Arial"/>
                <w:b w:val="false"/>
                <w:i w:val="false"/>
                <w:color w:val="000000"/>
                <w:sz w:val="15"/>
              </w:rPr>
              <w:t xml:space="preserve"> </w:t>
            </w:r>
          </w:p>
          <w:bookmarkEnd w:id="10358"/>
        </w:tc>
        <w:tc>
          <w:tcPr>
            <w:tcW w:w="1194" w:type="dxa"/>
            <w:tcBorders>
              <w:top w:val="outset" w:color="000000" w:sz="8"/>
              <w:left w:val="outset" w:color="000000" w:sz="8"/>
              <w:bottom w:val="outset" w:color="000000" w:sz="8"/>
              <w:right w:val="outset" w:color="000000" w:sz="8"/>
            </w:tcBorders>
            <w:vAlign w:val="center"/>
          </w:tcPr>
          <w:bookmarkStart w:name="10361" w:id="10359"/>
          <w:p>
            <w:pPr>
              <w:spacing w:after="0"/>
              <w:ind w:left="0"/>
              <w:jc w:val="center"/>
            </w:pPr>
            <w:r>
              <w:rPr>
                <w:rFonts w:ascii="Arial"/>
                <w:b w:val="false"/>
                <w:i w:val="false"/>
                <w:color w:val="000000"/>
                <w:sz w:val="15"/>
              </w:rPr>
              <w:t xml:space="preserve"> </w:t>
            </w:r>
          </w:p>
          <w:bookmarkEnd w:id="10359"/>
        </w:tc>
        <w:tc>
          <w:tcPr>
            <w:tcW w:w="1417" w:type="dxa"/>
            <w:tcBorders>
              <w:top w:val="outset" w:color="000000" w:sz="8"/>
              <w:left w:val="outset" w:color="000000" w:sz="8"/>
              <w:bottom w:val="outset" w:color="000000" w:sz="8"/>
              <w:right w:val="outset" w:color="000000" w:sz="8"/>
            </w:tcBorders>
            <w:vAlign w:val="center"/>
          </w:tcPr>
          <w:bookmarkStart w:name="10362" w:id="10360"/>
          <w:p>
            <w:pPr>
              <w:spacing w:after="0"/>
              <w:ind w:left="0"/>
              <w:jc w:val="center"/>
            </w:pPr>
            <w:r>
              <w:rPr>
                <w:rFonts w:ascii="Arial"/>
                <w:b w:val="false"/>
                <w:i w:val="false"/>
                <w:color w:val="000000"/>
                <w:sz w:val="15"/>
              </w:rPr>
              <w:t xml:space="preserve"> </w:t>
            </w:r>
          </w:p>
          <w:bookmarkEnd w:id="10360"/>
        </w:tc>
        <w:tc>
          <w:tcPr>
            <w:tcW w:w="1417" w:type="dxa"/>
            <w:tcBorders>
              <w:top w:val="outset" w:color="000000" w:sz="8"/>
              <w:left w:val="outset" w:color="000000" w:sz="8"/>
              <w:bottom w:val="outset" w:color="000000" w:sz="8"/>
              <w:right w:val="outset" w:color="000000" w:sz="8"/>
            </w:tcBorders>
            <w:vAlign w:val="center"/>
          </w:tcPr>
          <w:bookmarkStart w:name="10363" w:id="10361"/>
          <w:p>
            <w:pPr>
              <w:spacing w:after="0"/>
              <w:ind w:left="0"/>
              <w:jc w:val="center"/>
            </w:pPr>
            <w:r>
              <w:rPr>
                <w:rFonts w:ascii="Arial"/>
                <w:b w:val="false"/>
                <w:i w:val="false"/>
                <w:color w:val="000000"/>
                <w:sz w:val="15"/>
              </w:rPr>
              <w:t xml:space="preserve"> </w:t>
            </w:r>
          </w:p>
          <w:bookmarkEnd w:id="10361"/>
        </w:tc>
        <w:tc>
          <w:tcPr>
            <w:tcW w:w="1194" w:type="dxa"/>
            <w:tcBorders>
              <w:top w:val="outset" w:color="000000" w:sz="8"/>
              <w:left w:val="outset" w:color="000000" w:sz="8"/>
              <w:bottom w:val="outset" w:color="000000" w:sz="8"/>
              <w:right w:val="outset" w:color="000000" w:sz="8"/>
            </w:tcBorders>
            <w:vAlign w:val="center"/>
          </w:tcPr>
          <w:bookmarkStart w:name="10364" w:id="10362"/>
          <w:p>
            <w:pPr>
              <w:spacing w:after="0"/>
              <w:ind w:left="0"/>
              <w:jc w:val="center"/>
            </w:pPr>
            <w:r>
              <w:rPr>
                <w:rFonts w:ascii="Arial"/>
                <w:b w:val="false"/>
                <w:i w:val="false"/>
                <w:color w:val="000000"/>
                <w:sz w:val="15"/>
              </w:rPr>
              <w:t xml:space="preserve"> </w:t>
            </w:r>
          </w:p>
          <w:bookmarkEnd w:id="10362"/>
        </w:tc>
        <w:tc>
          <w:tcPr>
            <w:tcW w:w="1083" w:type="dxa"/>
            <w:tcBorders>
              <w:top w:val="outset" w:color="000000" w:sz="8"/>
              <w:left w:val="outset" w:color="000000" w:sz="8"/>
              <w:bottom w:val="outset" w:color="000000" w:sz="8"/>
              <w:right w:val="outset" w:color="000000" w:sz="8"/>
            </w:tcBorders>
            <w:vAlign w:val="center"/>
          </w:tcPr>
          <w:bookmarkStart w:name="10365" w:id="10363"/>
          <w:p>
            <w:pPr>
              <w:spacing w:after="0"/>
              <w:ind w:left="0"/>
              <w:jc w:val="center"/>
            </w:pPr>
            <w:r>
              <w:rPr>
                <w:rFonts w:ascii="Arial"/>
                <w:b w:val="false"/>
                <w:i w:val="false"/>
                <w:color w:val="000000"/>
                <w:sz w:val="15"/>
              </w:rPr>
              <w:t xml:space="preserve"> </w:t>
            </w:r>
          </w:p>
          <w:bookmarkEnd w:id="10363"/>
        </w:tc>
        <w:tc>
          <w:tcPr>
            <w:tcW w:w="1083" w:type="dxa"/>
            <w:tcBorders>
              <w:top w:val="outset" w:color="000000" w:sz="8"/>
              <w:left w:val="outset" w:color="000000" w:sz="8"/>
              <w:bottom w:val="outset" w:color="000000" w:sz="8"/>
              <w:right w:val="outset" w:color="000000" w:sz="8"/>
            </w:tcBorders>
            <w:vAlign w:val="center"/>
          </w:tcPr>
          <w:bookmarkStart w:name="10366" w:id="10364"/>
          <w:p>
            <w:pPr>
              <w:spacing w:after="0"/>
              <w:ind w:left="0"/>
              <w:jc w:val="center"/>
            </w:pPr>
            <w:r>
              <w:rPr>
                <w:rFonts w:ascii="Arial"/>
                <w:b w:val="false"/>
                <w:i w:val="false"/>
                <w:color w:val="000000"/>
                <w:sz w:val="15"/>
              </w:rPr>
              <w:t xml:space="preserve"> </w:t>
            </w:r>
          </w:p>
          <w:bookmarkEnd w:id="10364"/>
        </w:tc>
        <w:tc>
          <w:tcPr>
            <w:tcW w:w="1417" w:type="dxa"/>
            <w:tcBorders>
              <w:top w:val="outset" w:color="000000" w:sz="8"/>
              <w:left w:val="outset" w:color="000000" w:sz="8"/>
              <w:bottom w:val="outset" w:color="000000" w:sz="8"/>
              <w:right w:val="outset" w:color="000000" w:sz="8"/>
            </w:tcBorders>
            <w:vAlign w:val="center"/>
          </w:tcPr>
          <w:bookmarkStart w:name="10367" w:id="10365"/>
          <w:p>
            <w:pPr>
              <w:spacing w:after="0"/>
              <w:ind w:left="0"/>
              <w:jc w:val="center"/>
            </w:pPr>
            <w:r>
              <w:rPr>
                <w:rFonts w:ascii="Arial"/>
                <w:b w:val="false"/>
                <w:i w:val="false"/>
                <w:color w:val="000000"/>
                <w:sz w:val="15"/>
              </w:rPr>
              <w:t xml:space="preserve"> </w:t>
            </w:r>
          </w:p>
          <w:bookmarkEnd w:id="10365"/>
        </w:tc>
        <w:tc>
          <w:tcPr>
            <w:tcW w:w="1417" w:type="dxa"/>
            <w:tcBorders>
              <w:top w:val="outset" w:color="000000" w:sz="8"/>
              <w:left w:val="outset" w:color="000000" w:sz="8"/>
              <w:bottom w:val="outset" w:color="000000" w:sz="8"/>
              <w:right w:val="outset" w:color="000000" w:sz="8"/>
            </w:tcBorders>
            <w:vAlign w:val="center"/>
          </w:tcPr>
          <w:bookmarkStart w:name="10368" w:id="10366"/>
          <w:p>
            <w:pPr>
              <w:spacing w:after="0"/>
              <w:ind w:left="0"/>
              <w:jc w:val="center"/>
            </w:pPr>
            <w:r>
              <w:rPr>
                <w:rFonts w:ascii="Arial"/>
                <w:b w:val="false"/>
                <w:i w:val="false"/>
                <w:color w:val="000000"/>
                <w:sz w:val="15"/>
              </w:rPr>
              <w:t xml:space="preserve"> </w:t>
            </w:r>
          </w:p>
          <w:bookmarkEnd w:id="10366"/>
        </w:tc>
        <w:tc>
          <w:tcPr>
            <w:tcW w:w="1417" w:type="dxa"/>
            <w:tcBorders>
              <w:top w:val="outset" w:color="000000" w:sz="8"/>
              <w:left w:val="outset" w:color="000000" w:sz="8"/>
              <w:bottom w:val="outset" w:color="000000" w:sz="8"/>
              <w:right w:val="outset" w:color="000000" w:sz="8"/>
            </w:tcBorders>
            <w:vAlign w:val="center"/>
          </w:tcPr>
          <w:bookmarkStart w:name="10369" w:id="10367"/>
          <w:p>
            <w:pPr>
              <w:spacing w:after="0"/>
              <w:ind w:left="0"/>
              <w:jc w:val="center"/>
            </w:pPr>
            <w:r>
              <w:rPr>
                <w:rFonts w:ascii="Arial"/>
                <w:b w:val="false"/>
                <w:i/>
                <w:color w:val="000000"/>
                <w:sz w:val="15"/>
              </w:rPr>
              <w:t>14,50</w:t>
            </w:r>
          </w:p>
          <w:bookmarkEnd w:id="103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370" w:id="10368"/>
          <w:p>
            <w:pPr>
              <w:spacing w:after="0"/>
              <w:ind w:left="0"/>
              <w:jc w:val="center"/>
            </w:pPr>
            <w:r>
              <w:rPr>
                <w:rFonts w:ascii="Arial"/>
                <w:b w:val="false"/>
                <w:i w:val="false"/>
                <w:color w:val="000000"/>
                <w:sz w:val="15"/>
              </w:rPr>
              <w:t>4513100</w:t>
            </w:r>
          </w:p>
          <w:bookmarkEnd w:id="10368"/>
        </w:tc>
        <w:tc>
          <w:tcPr>
            <w:tcW w:w="805" w:type="dxa"/>
            <w:tcBorders>
              <w:top w:val="outset" w:color="000000" w:sz="8"/>
              <w:left w:val="outset" w:color="000000" w:sz="8"/>
              <w:bottom w:val="outset" w:color="000000" w:sz="8"/>
              <w:right w:val="outset" w:color="000000" w:sz="8"/>
            </w:tcBorders>
            <w:vAlign w:val="center"/>
          </w:tcPr>
          <w:bookmarkStart w:name="10371" w:id="10369"/>
          <w:p>
            <w:pPr>
              <w:spacing w:after="0"/>
              <w:ind w:left="0"/>
              <w:jc w:val="center"/>
            </w:pPr>
            <w:r>
              <w:rPr>
                <w:rFonts w:ascii="Arial"/>
                <w:b w:val="false"/>
                <w:i w:val="false"/>
                <w:color w:val="000000"/>
                <w:sz w:val="15"/>
              </w:rPr>
              <w:t>3100</w:t>
            </w:r>
          </w:p>
          <w:bookmarkEnd w:id="10369"/>
        </w:tc>
        <w:tc>
          <w:tcPr>
            <w:tcW w:w="805" w:type="dxa"/>
            <w:tcBorders>
              <w:top w:val="outset" w:color="000000" w:sz="8"/>
              <w:left w:val="outset" w:color="000000" w:sz="8"/>
              <w:bottom w:val="outset" w:color="000000" w:sz="8"/>
              <w:right w:val="outset" w:color="000000" w:sz="8"/>
            </w:tcBorders>
            <w:vAlign w:val="center"/>
          </w:tcPr>
          <w:bookmarkStart w:name="10372" w:id="10370"/>
          <w:p>
            <w:pPr>
              <w:spacing w:after="0"/>
              <w:ind w:left="0"/>
              <w:jc w:val="center"/>
            </w:pPr>
            <w:r>
              <w:rPr>
                <w:rFonts w:ascii="Arial"/>
                <w:b w:val="false"/>
                <w:i w:val="false"/>
                <w:color w:val="000000"/>
                <w:sz w:val="15"/>
              </w:rPr>
              <w:t xml:space="preserve"> </w:t>
            </w:r>
          </w:p>
          <w:bookmarkEnd w:id="10370"/>
        </w:tc>
        <w:tc>
          <w:tcPr>
            <w:tcW w:w="649" w:type="dxa"/>
            <w:tcBorders>
              <w:top w:val="outset" w:color="000000" w:sz="8"/>
              <w:left w:val="outset" w:color="000000" w:sz="8"/>
              <w:bottom w:val="outset" w:color="000000" w:sz="8"/>
              <w:right w:val="outset" w:color="000000" w:sz="8"/>
            </w:tcBorders>
            <w:vAlign w:val="center"/>
          </w:tcPr>
          <w:bookmarkStart w:name="10373" w:id="10371"/>
          <w:p>
            <w:pPr>
              <w:spacing w:after="0"/>
              <w:ind w:left="0"/>
              <w:jc w:val="left"/>
            </w:pPr>
            <w:r>
              <w:rPr>
                <w:rFonts w:ascii="Arial"/>
                <w:b w:val="false"/>
                <w:i w:val="false"/>
                <w:color w:val="000000"/>
                <w:sz w:val="15"/>
              </w:rPr>
              <w:t>Надання соціальних та реабілітаційних послуг громадянам похилого віку, інвалідам, дітям-інвалідам в установах соціального обслуговування</w:t>
            </w:r>
          </w:p>
          <w:bookmarkEnd w:id="10371"/>
        </w:tc>
        <w:tc>
          <w:tcPr>
            <w:tcW w:w="1417" w:type="dxa"/>
            <w:tcBorders>
              <w:top w:val="outset" w:color="000000" w:sz="8"/>
              <w:left w:val="outset" w:color="000000" w:sz="8"/>
              <w:bottom w:val="outset" w:color="000000" w:sz="8"/>
              <w:right w:val="outset" w:color="000000" w:sz="8"/>
            </w:tcBorders>
            <w:vAlign w:val="center"/>
          </w:tcPr>
          <w:bookmarkStart w:name="10374" w:id="10372"/>
          <w:p>
            <w:pPr>
              <w:spacing w:after="0"/>
              <w:ind w:left="0"/>
              <w:jc w:val="center"/>
            </w:pPr>
            <w:r>
              <w:rPr>
                <w:rFonts w:ascii="Arial"/>
                <w:b w:val="false"/>
                <w:i w:val="false"/>
                <w:color w:val="000000"/>
                <w:sz w:val="15"/>
              </w:rPr>
              <w:t>15193,00</w:t>
            </w:r>
          </w:p>
          <w:bookmarkEnd w:id="10372"/>
        </w:tc>
        <w:tc>
          <w:tcPr>
            <w:tcW w:w="1417" w:type="dxa"/>
            <w:tcBorders>
              <w:top w:val="outset" w:color="000000" w:sz="8"/>
              <w:left w:val="outset" w:color="000000" w:sz="8"/>
              <w:bottom w:val="outset" w:color="000000" w:sz="8"/>
              <w:right w:val="outset" w:color="000000" w:sz="8"/>
            </w:tcBorders>
            <w:vAlign w:val="center"/>
          </w:tcPr>
          <w:bookmarkStart w:name="10375" w:id="10373"/>
          <w:p>
            <w:pPr>
              <w:spacing w:after="0"/>
              <w:ind w:left="0"/>
              <w:jc w:val="center"/>
            </w:pPr>
            <w:r>
              <w:rPr>
                <w:rFonts w:ascii="Arial"/>
                <w:b w:val="false"/>
                <w:i w:val="false"/>
                <w:color w:val="000000"/>
                <w:sz w:val="15"/>
              </w:rPr>
              <w:t>15193,00</w:t>
            </w:r>
          </w:p>
          <w:bookmarkEnd w:id="10373"/>
        </w:tc>
        <w:tc>
          <w:tcPr>
            <w:tcW w:w="1306" w:type="dxa"/>
            <w:tcBorders>
              <w:top w:val="outset" w:color="000000" w:sz="8"/>
              <w:left w:val="outset" w:color="000000" w:sz="8"/>
              <w:bottom w:val="outset" w:color="000000" w:sz="8"/>
              <w:right w:val="outset" w:color="000000" w:sz="8"/>
            </w:tcBorders>
            <w:vAlign w:val="center"/>
          </w:tcPr>
          <w:bookmarkStart w:name="10376" w:id="10374"/>
          <w:p>
            <w:pPr>
              <w:spacing w:after="0"/>
              <w:ind w:left="0"/>
              <w:jc w:val="center"/>
            </w:pPr>
            <w:r>
              <w:rPr>
                <w:rFonts w:ascii="Arial"/>
                <w:b w:val="false"/>
                <w:i w:val="false"/>
                <w:color w:val="000000"/>
                <w:sz w:val="15"/>
              </w:rPr>
              <w:t>11351,40</w:t>
            </w:r>
          </w:p>
          <w:bookmarkEnd w:id="10374"/>
        </w:tc>
        <w:tc>
          <w:tcPr>
            <w:tcW w:w="1194" w:type="dxa"/>
            <w:tcBorders>
              <w:top w:val="outset" w:color="000000" w:sz="8"/>
              <w:left w:val="outset" w:color="000000" w:sz="8"/>
              <w:bottom w:val="outset" w:color="000000" w:sz="8"/>
              <w:right w:val="outset" w:color="000000" w:sz="8"/>
            </w:tcBorders>
            <w:vAlign w:val="center"/>
          </w:tcPr>
          <w:bookmarkStart w:name="10377" w:id="10375"/>
          <w:p>
            <w:pPr>
              <w:spacing w:after="0"/>
              <w:ind w:left="0"/>
              <w:jc w:val="center"/>
            </w:pPr>
            <w:r>
              <w:rPr>
                <w:rFonts w:ascii="Arial"/>
                <w:b w:val="false"/>
                <w:i w:val="false"/>
                <w:color w:val="000000"/>
                <w:sz w:val="15"/>
              </w:rPr>
              <w:t>457,40</w:t>
            </w:r>
          </w:p>
          <w:bookmarkEnd w:id="10375"/>
        </w:tc>
        <w:tc>
          <w:tcPr>
            <w:tcW w:w="1417" w:type="dxa"/>
            <w:tcBorders>
              <w:top w:val="outset" w:color="000000" w:sz="8"/>
              <w:left w:val="outset" w:color="000000" w:sz="8"/>
              <w:bottom w:val="outset" w:color="000000" w:sz="8"/>
              <w:right w:val="outset" w:color="000000" w:sz="8"/>
            </w:tcBorders>
            <w:vAlign w:val="center"/>
          </w:tcPr>
          <w:bookmarkStart w:name="10378" w:id="10376"/>
          <w:p>
            <w:pPr>
              <w:spacing w:after="0"/>
              <w:ind w:left="0"/>
              <w:jc w:val="center"/>
            </w:pPr>
            <w:r>
              <w:rPr>
                <w:rFonts w:ascii="Arial"/>
                <w:b w:val="false"/>
                <w:i w:val="false"/>
                <w:color w:val="000000"/>
                <w:sz w:val="15"/>
              </w:rPr>
              <w:t xml:space="preserve"> </w:t>
            </w:r>
          </w:p>
          <w:bookmarkEnd w:id="10376"/>
        </w:tc>
        <w:tc>
          <w:tcPr>
            <w:tcW w:w="1417" w:type="dxa"/>
            <w:tcBorders>
              <w:top w:val="outset" w:color="000000" w:sz="8"/>
              <w:left w:val="outset" w:color="000000" w:sz="8"/>
              <w:bottom w:val="outset" w:color="000000" w:sz="8"/>
              <w:right w:val="outset" w:color="000000" w:sz="8"/>
            </w:tcBorders>
            <w:vAlign w:val="center"/>
          </w:tcPr>
          <w:bookmarkStart w:name="10379" w:id="10377"/>
          <w:p>
            <w:pPr>
              <w:spacing w:after="0"/>
              <w:ind w:left="0"/>
              <w:jc w:val="center"/>
            </w:pPr>
            <w:r>
              <w:rPr>
                <w:rFonts w:ascii="Arial"/>
                <w:b w:val="false"/>
                <w:i w:val="false"/>
                <w:color w:val="000000"/>
                <w:sz w:val="15"/>
              </w:rPr>
              <w:t xml:space="preserve"> </w:t>
            </w:r>
          </w:p>
          <w:bookmarkEnd w:id="10377"/>
        </w:tc>
        <w:tc>
          <w:tcPr>
            <w:tcW w:w="1194" w:type="dxa"/>
            <w:tcBorders>
              <w:top w:val="outset" w:color="000000" w:sz="8"/>
              <w:left w:val="outset" w:color="000000" w:sz="8"/>
              <w:bottom w:val="outset" w:color="000000" w:sz="8"/>
              <w:right w:val="outset" w:color="000000" w:sz="8"/>
            </w:tcBorders>
            <w:vAlign w:val="center"/>
          </w:tcPr>
          <w:bookmarkStart w:name="10380" w:id="10378"/>
          <w:p>
            <w:pPr>
              <w:spacing w:after="0"/>
              <w:ind w:left="0"/>
              <w:jc w:val="center"/>
            </w:pPr>
            <w:r>
              <w:rPr>
                <w:rFonts w:ascii="Arial"/>
                <w:b w:val="false"/>
                <w:i w:val="false"/>
                <w:color w:val="000000"/>
                <w:sz w:val="15"/>
              </w:rPr>
              <w:t xml:space="preserve"> </w:t>
            </w:r>
          </w:p>
          <w:bookmarkEnd w:id="10378"/>
        </w:tc>
        <w:tc>
          <w:tcPr>
            <w:tcW w:w="1083" w:type="dxa"/>
            <w:tcBorders>
              <w:top w:val="outset" w:color="000000" w:sz="8"/>
              <w:left w:val="outset" w:color="000000" w:sz="8"/>
              <w:bottom w:val="outset" w:color="000000" w:sz="8"/>
              <w:right w:val="outset" w:color="000000" w:sz="8"/>
            </w:tcBorders>
            <w:vAlign w:val="center"/>
          </w:tcPr>
          <w:bookmarkStart w:name="10381" w:id="10379"/>
          <w:p>
            <w:pPr>
              <w:spacing w:after="0"/>
              <w:ind w:left="0"/>
              <w:jc w:val="center"/>
            </w:pPr>
            <w:r>
              <w:rPr>
                <w:rFonts w:ascii="Arial"/>
                <w:b w:val="false"/>
                <w:i w:val="false"/>
                <w:color w:val="000000"/>
                <w:sz w:val="15"/>
              </w:rPr>
              <w:t xml:space="preserve"> </w:t>
            </w:r>
          </w:p>
          <w:bookmarkEnd w:id="10379"/>
        </w:tc>
        <w:tc>
          <w:tcPr>
            <w:tcW w:w="1083" w:type="dxa"/>
            <w:tcBorders>
              <w:top w:val="outset" w:color="000000" w:sz="8"/>
              <w:left w:val="outset" w:color="000000" w:sz="8"/>
              <w:bottom w:val="outset" w:color="000000" w:sz="8"/>
              <w:right w:val="outset" w:color="000000" w:sz="8"/>
            </w:tcBorders>
            <w:vAlign w:val="center"/>
          </w:tcPr>
          <w:bookmarkStart w:name="10382" w:id="10380"/>
          <w:p>
            <w:pPr>
              <w:spacing w:after="0"/>
              <w:ind w:left="0"/>
              <w:jc w:val="center"/>
            </w:pPr>
            <w:r>
              <w:rPr>
                <w:rFonts w:ascii="Arial"/>
                <w:b w:val="false"/>
                <w:i w:val="false"/>
                <w:color w:val="000000"/>
                <w:sz w:val="15"/>
              </w:rPr>
              <w:t xml:space="preserve"> </w:t>
            </w:r>
          </w:p>
          <w:bookmarkEnd w:id="10380"/>
        </w:tc>
        <w:tc>
          <w:tcPr>
            <w:tcW w:w="1417" w:type="dxa"/>
            <w:tcBorders>
              <w:top w:val="outset" w:color="000000" w:sz="8"/>
              <w:left w:val="outset" w:color="000000" w:sz="8"/>
              <w:bottom w:val="outset" w:color="000000" w:sz="8"/>
              <w:right w:val="outset" w:color="000000" w:sz="8"/>
            </w:tcBorders>
            <w:vAlign w:val="center"/>
          </w:tcPr>
          <w:bookmarkStart w:name="10383" w:id="10381"/>
          <w:p>
            <w:pPr>
              <w:spacing w:after="0"/>
              <w:ind w:left="0"/>
              <w:jc w:val="center"/>
            </w:pPr>
            <w:r>
              <w:rPr>
                <w:rFonts w:ascii="Arial"/>
                <w:b w:val="false"/>
                <w:i w:val="false"/>
                <w:color w:val="000000"/>
                <w:sz w:val="15"/>
              </w:rPr>
              <w:t xml:space="preserve"> </w:t>
            </w:r>
          </w:p>
          <w:bookmarkEnd w:id="10381"/>
        </w:tc>
        <w:tc>
          <w:tcPr>
            <w:tcW w:w="1417" w:type="dxa"/>
            <w:tcBorders>
              <w:top w:val="outset" w:color="000000" w:sz="8"/>
              <w:left w:val="outset" w:color="000000" w:sz="8"/>
              <w:bottom w:val="outset" w:color="000000" w:sz="8"/>
              <w:right w:val="outset" w:color="000000" w:sz="8"/>
            </w:tcBorders>
            <w:vAlign w:val="center"/>
          </w:tcPr>
          <w:bookmarkStart w:name="10384" w:id="10382"/>
          <w:p>
            <w:pPr>
              <w:spacing w:after="0"/>
              <w:ind w:left="0"/>
              <w:jc w:val="center"/>
            </w:pPr>
            <w:r>
              <w:rPr>
                <w:rFonts w:ascii="Arial"/>
                <w:b w:val="false"/>
                <w:i w:val="false"/>
                <w:color w:val="000000"/>
                <w:sz w:val="15"/>
              </w:rPr>
              <w:t xml:space="preserve"> </w:t>
            </w:r>
          </w:p>
          <w:bookmarkEnd w:id="10382"/>
        </w:tc>
        <w:tc>
          <w:tcPr>
            <w:tcW w:w="1417" w:type="dxa"/>
            <w:tcBorders>
              <w:top w:val="outset" w:color="000000" w:sz="8"/>
              <w:left w:val="outset" w:color="000000" w:sz="8"/>
              <w:bottom w:val="outset" w:color="000000" w:sz="8"/>
              <w:right w:val="outset" w:color="000000" w:sz="8"/>
            </w:tcBorders>
            <w:vAlign w:val="center"/>
          </w:tcPr>
          <w:bookmarkStart w:name="10385" w:id="10383"/>
          <w:p>
            <w:pPr>
              <w:spacing w:after="0"/>
              <w:ind w:left="0"/>
              <w:jc w:val="center"/>
            </w:pPr>
            <w:r>
              <w:rPr>
                <w:rFonts w:ascii="Arial"/>
                <w:b w:val="false"/>
                <w:i w:val="false"/>
                <w:color w:val="000000"/>
                <w:sz w:val="15"/>
              </w:rPr>
              <w:t>15193,00</w:t>
            </w:r>
          </w:p>
          <w:bookmarkEnd w:id="103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386" w:id="10384"/>
          <w:p>
            <w:pPr>
              <w:spacing w:after="0"/>
              <w:ind w:left="0"/>
              <w:jc w:val="center"/>
            </w:pPr>
            <w:r>
              <w:rPr>
                <w:rFonts w:ascii="Arial"/>
                <w:b w:val="false"/>
                <w:i/>
                <w:color w:val="000000"/>
                <w:sz w:val="15"/>
              </w:rPr>
              <w:t>4513104</w:t>
            </w:r>
          </w:p>
          <w:bookmarkEnd w:id="10384"/>
        </w:tc>
        <w:tc>
          <w:tcPr>
            <w:tcW w:w="805" w:type="dxa"/>
            <w:tcBorders>
              <w:top w:val="outset" w:color="000000" w:sz="8"/>
              <w:left w:val="outset" w:color="000000" w:sz="8"/>
              <w:bottom w:val="outset" w:color="000000" w:sz="8"/>
              <w:right w:val="outset" w:color="000000" w:sz="8"/>
            </w:tcBorders>
            <w:vAlign w:val="center"/>
          </w:tcPr>
          <w:bookmarkStart w:name="10387" w:id="10385"/>
          <w:p>
            <w:pPr>
              <w:spacing w:after="0"/>
              <w:ind w:left="0"/>
              <w:jc w:val="center"/>
            </w:pPr>
            <w:r>
              <w:rPr>
                <w:rFonts w:ascii="Arial"/>
                <w:b w:val="false"/>
                <w:i/>
                <w:color w:val="000000"/>
                <w:sz w:val="15"/>
              </w:rPr>
              <w:t>3104</w:t>
            </w:r>
          </w:p>
          <w:bookmarkEnd w:id="10385"/>
        </w:tc>
        <w:tc>
          <w:tcPr>
            <w:tcW w:w="805" w:type="dxa"/>
            <w:tcBorders>
              <w:top w:val="outset" w:color="000000" w:sz="8"/>
              <w:left w:val="outset" w:color="000000" w:sz="8"/>
              <w:bottom w:val="outset" w:color="000000" w:sz="8"/>
              <w:right w:val="outset" w:color="000000" w:sz="8"/>
            </w:tcBorders>
            <w:vAlign w:val="center"/>
          </w:tcPr>
          <w:bookmarkStart w:name="10388" w:id="10386"/>
          <w:p>
            <w:pPr>
              <w:spacing w:after="0"/>
              <w:ind w:left="0"/>
              <w:jc w:val="center"/>
            </w:pPr>
            <w:r>
              <w:rPr>
                <w:rFonts w:ascii="Arial"/>
                <w:b w:val="false"/>
                <w:i/>
                <w:color w:val="000000"/>
                <w:sz w:val="15"/>
              </w:rPr>
              <w:t>1020</w:t>
            </w:r>
          </w:p>
          <w:bookmarkEnd w:id="10386"/>
        </w:tc>
        <w:tc>
          <w:tcPr>
            <w:tcW w:w="649" w:type="dxa"/>
            <w:tcBorders>
              <w:top w:val="outset" w:color="000000" w:sz="8"/>
              <w:left w:val="outset" w:color="000000" w:sz="8"/>
              <w:bottom w:val="outset" w:color="000000" w:sz="8"/>
              <w:right w:val="outset" w:color="000000" w:sz="8"/>
            </w:tcBorders>
            <w:vAlign w:val="center"/>
          </w:tcPr>
          <w:bookmarkStart w:name="10389" w:id="10387"/>
          <w:p>
            <w:pPr>
              <w:spacing w:after="0"/>
              <w:ind w:left="0"/>
              <w:jc w:val="left"/>
            </w:pPr>
            <w:r>
              <w:rPr>
                <w:rFonts w:ascii="Arial"/>
                <w:b w:val="false"/>
                <w:i/>
                <w:color w:val="000000"/>
                <w:sz w:val="15"/>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bookmarkEnd w:id="10387"/>
        </w:tc>
        <w:tc>
          <w:tcPr>
            <w:tcW w:w="1417" w:type="dxa"/>
            <w:tcBorders>
              <w:top w:val="outset" w:color="000000" w:sz="8"/>
              <w:left w:val="outset" w:color="000000" w:sz="8"/>
              <w:bottom w:val="outset" w:color="000000" w:sz="8"/>
              <w:right w:val="outset" w:color="000000" w:sz="8"/>
            </w:tcBorders>
            <w:vAlign w:val="center"/>
          </w:tcPr>
          <w:bookmarkStart w:name="10390" w:id="10388"/>
          <w:p>
            <w:pPr>
              <w:spacing w:after="0"/>
              <w:ind w:left="0"/>
              <w:jc w:val="center"/>
            </w:pPr>
            <w:r>
              <w:rPr>
                <w:rFonts w:ascii="Arial"/>
                <w:b w:val="false"/>
                <w:i/>
                <w:color w:val="000000"/>
                <w:sz w:val="15"/>
              </w:rPr>
              <w:t>15193,00</w:t>
            </w:r>
          </w:p>
          <w:bookmarkEnd w:id="10388"/>
        </w:tc>
        <w:tc>
          <w:tcPr>
            <w:tcW w:w="1417" w:type="dxa"/>
            <w:tcBorders>
              <w:top w:val="outset" w:color="000000" w:sz="8"/>
              <w:left w:val="outset" w:color="000000" w:sz="8"/>
              <w:bottom w:val="outset" w:color="000000" w:sz="8"/>
              <w:right w:val="outset" w:color="000000" w:sz="8"/>
            </w:tcBorders>
            <w:vAlign w:val="center"/>
          </w:tcPr>
          <w:bookmarkStart w:name="10391" w:id="10389"/>
          <w:p>
            <w:pPr>
              <w:spacing w:after="0"/>
              <w:ind w:left="0"/>
              <w:jc w:val="center"/>
            </w:pPr>
            <w:r>
              <w:rPr>
                <w:rFonts w:ascii="Arial"/>
                <w:b w:val="false"/>
                <w:i/>
                <w:color w:val="000000"/>
                <w:sz w:val="15"/>
              </w:rPr>
              <w:t>15193,00</w:t>
            </w:r>
          </w:p>
          <w:bookmarkEnd w:id="10389"/>
        </w:tc>
        <w:tc>
          <w:tcPr>
            <w:tcW w:w="1306" w:type="dxa"/>
            <w:tcBorders>
              <w:top w:val="outset" w:color="000000" w:sz="8"/>
              <w:left w:val="outset" w:color="000000" w:sz="8"/>
              <w:bottom w:val="outset" w:color="000000" w:sz="8"/>
              <w:right w:val="outset" w:color="000000" w:sz="8"/>
            </w:tcBorders>
            <w:vAlign w:val="center"/>
          </w:tcPr>
          <w:bookmarkStart w:name="10392" w:id="10390"/>
          <w:p>
            <w:pPr>
              <w:spacing w:after="0"/>
              <w:ind w:left="0"/>
              <w:jc w:val="center"/>
            </w:pPr>
            <w:r>
              <w:rPr>
                <w:rFonts w:ascii="Arial"/>
                <w:b w:val="false"/>
                <w:i/>
                <w:color w:val="000000"/>
                <w:sz w:val="15"/>
              </w:rPr>
              <w:t>11351,40</w:t>
            </w:r>
          </w:p>
          <w:bookmarkEnd w:id="10390"/>
        </w:tc>
        <w:tc>
          <w:tcPr>
            <w:tcW w:w="1194" w:type="dxa"/>
            <w:tcBorders>
              <w:top w:val="outset" w:color="000000" w:sz="8"/>
              <w:left w:val="outset" w:color="000000" w:sz="8"/>
              <w:bottom w:val="outset" w:color="000000" w:sz="8"/>
              <w:right w:val="outset" w:color="000000" w:sz="8"/>
            </w:tcBorders>
            <w:vAlign w:val="center"/>
          </w:tcPr>
          <w:bookmarkStart w:name="10393" w:id="10391"/>
          <w:p>
            <w:pPr>
              <w:spacing w:after="0"/>
              <w:ind w:left="0"/>
              <w:jc w:val="center"/>
            </w:pPr>
            <w:r>
              <w:rPr>
                <w:rFonts w:ascii="Arial"/>
                <w:b w:val="false"/>
                <w:i/>
                <w:color w:val="000000"/>
                <w:sz w:val="15"/>
              </w:rPr>
              <w:t>457,40</w:t>
            </w:r>
          </w:p>
          <w:bookmarkEnd w:id="10391"/>
        </w:tc>
        <w:tc>
          <w:tcPr>
            <w:tcW w:w="1417" w:type="dxa"/>
            <w:tcBorders>
              <w:top w:val="outset" w:color="000000" w:sz="8"/>
              <w:left w:val="outset" w:color="000000" w:sz="8"/>
              <w:bottom w:val="outset" w:color="000000" w:sz="8"/>
              <w:right w:val="outset" w:color="000000" w:sz="8"/>
            </w:tcBorders>
            <w:vAlign w:val="center"/>
          </w:tcPr>
          <w:bookmarkStart w:name="10394" w:id="10392"/>
          <w:p>
            <w:pPr>
              <w:spacing w:after="0"/>
              <w:ind w:left="0"/>
              <w:jc w:val="center"/>
            </w:pPr>
            <w:r>
              <w:rPr>
                <w:rFonts w:ascii="Arial"/>
                <w:b w:val="false"/>
                <w:i w:val="false"/>
                <w:color w:val="000000"/>
                <w:sz w:val="15"/>
              </w:rPr>
              <w:t xml:space="preserve"> </w:t>
            </w:r>
          </w:p>
          <w:bookmarkEnd w:id="10392"/>
        </w:tc>
        <w:tc>
          <w:tcPr>
            <w:tcW w:w="1417" w:type="dxa"/>
            <w:tcBorders>
              <w:top w:val="outset" w:color="000000" w:sz="8"/>
              <w:left w:val="outset" w:color="000000" w:sz="8"/>
              <w:bottom w:val="outset" w:color="000000" w:sz="8"/>
              <w:right w:val="outset" w:color="000000" w:sz="8"/>
            </w:tcBorders>
            <w:vAlign w:val="center"/>
          </w:tcPr>
          <w:bookmarkStart w:name="10395" w:id="10393"/>
          <w:p>
            <w:pPr>
              <w:spacing w:after="0"/>
              <w:ind w:left="0"/>
              <w:jc w:val="center"/>
            </w:pPr>
            <w:r>
              <w:rPr>
                <w:rFonts w:ascii="Arial"/>
                <w:b w:val="false"/>
                <w:i w:val="false"/>
                <w:color w:val="000000"/>
                <w:sz w:val="15"/>
              </w:rPr>
              <w:t xml:space="preserve"> </w:t>
            </w:r>
          </w:p>
          <w:bookmarkEnd w:id="10393"/>
        </w:tc>
        <w:tc>
          <w:tcPr>
            <w:tcW w:w="1194" w:type="dxa"/>
            <w:tcBorders>
              <w:top w:val="outset" w:color="000000" w:sz="8"/>
              <w:left w:val="outset" w:color="000000" w:sz="8"/>
              <w:bottom w:val="outset" w:color="000000" w:sz="8"/>
              <w:right w:val="outset" w:color="000000" w:sz="8"/>
            </w:tcBorders>
            <w:vAlign w:val="center"/>
          </w:tcPr>
          <w:bookmarkStart w:name="10396" w:id="10394"/>
          <w:p>
            <w:pPr>
              <w:spacing w:after="0"/>
              <w:ind w:left="0"/>
              <w:jc w:val="center"/>
            </w:pPr>
            <w:r>
              <w:rPr>
                <w:rFonts w:ascii="Arial"/>
                <w:b w:val="false"/>
                <w:i w:val="false"/>
                <w:color w:val="000000"/>
                <w:sz w:val="15"/>
              </w:rPr>
              <w:t xml:space="preserve"> </w:t>
            </w:r>
          </w:p>
          <w:bookmarkEnd w:id="10394"/>
        </w:tc>
        <w:tc>
          <w:tcPr>
            <w:tcW w:w="1083" w:type="dxa"/>
            <w:tcBorders>
              <w:top w:val="outset" w:color="000000" w:sz="8"/>
              <w:left w:val="outset" w:color="000000" w:sz="8"/>
              <w:bottom w:val="outset" w:color="000000" w:sz="8"/>
              <w:right w:val="outset" w:color="000000" w:sz="8"/>
            </w:tcBorders>
            <w:vAlign w:val="center"/>
          </w:tcPr>
          <w:bookmarkStart w:name="10397" w:id="10395"/>
          <w:p>
            <w:pPr>
              <w:spacing w:after="0"/>
              <w:ind w:left="0"/>
              <w:jc w:val="center"/>
            </w:pPr>
            <w:r>
              <w:rPr>
                <w:rFonts w:ascii="Arial"/>
                <w:b w:val="false"/>
                <w:i w:val="false"/>
                <w:color w:val="000000"/>
                <w:sz w:val="15"/>
              </w:rPr>
              <w:t xml:space="preserve"> </w:t>
            </w:r>
          </w:p>
          <w:bookmarkEnd w:id="10395"/>
        </w:tc>
        <w:tc>
          <w:tcPr>
            <w:tcW w:w="1083" w:type="dxa"/>
            <w:tcBorders>
              <w:top w:val="outset" w:color="000000" w:sz="8"/>
              <w:left w:val="outset" w:color="000000" w:sz="8"/>
              <w:bottom w:val="outset" w:color="000000" w:sz="8"/>
              <w:right w:val="outset" w:color="000000" w:sz="8"/>
            </w:tcBorders>
            <w:vAlign w:val="center"/>
          </w:tcPr>
          <w:bookmarkStart w:name="10398" w:id="10396"/>
          <w:p>
            <w:pPr>
              <w:spacing w:after="0"/>
              <w:ind w:left="0"/>
              <w:jc w:val="center"/>
            </w:pPr>
            <w:r>
              <w:rPr>
                <w:rFonts w:ascii="Arial"/>
                <w:b w:val="false"/>
                <w:i w:val="false"/>
                <w:color w:val="000000"/>
                <w:sz w:val="15"/>
              </w:rPr>
              <w:t xml:space="preserve"> </w:t>
            </w:r>
          </w:p>
          <w:bookmarkEnd w:id="10396"/>
        </w:tc>
        <w:tc>
          <w:tcPr>
            <w:tcW w:w="1417" w:type="dxa"/>
            <w:tcBorders>
              <w:top w:val="outset" w:color="000000" w:sz="8"/>
              <w:left w:val="outset" w:color="000000" w:sz="8"/>
              <w:bottom w:val="outset" w:color="000000" w:sz="8"/>
              <w:right w:val="outset" w:color="000000" w:sz="8"/>
            </w:tcBorders>
            <w:vAlign w:val="center"/>
          </w:tcPr>
          <w:bookmarkStart w:name="10399" w:id="10397"/>
          <w:p>
            <w:pPr>
              <w:spacing w:after="0"/>
              <w:ind w:left="0"/>
              <w:jc w:val="center"/>
            </w:pPr>
            <w:r>
              <w:rPr>
                <w:rFonts w:ascii="Arial"/>
                <w:b w:val="false"/>
                <w:i w:val="false"/>
                <w:color w:val="000000"/>
                <w:sz w:val="15"/>
              </w:rPr>
              <w:t xml:space="preserve"> </w:t>
            </w:r>
          </w:p>
          <w:bookmarkEnd w:id="10397"/>
        </w:tc>
        <w:tc>
          <w:tcPr>
            <w:tcW w:w="1417" w:type="dxa"/>
            <w:tcBorders>
              <w:top w:val="outset" w:color="000000" w:sz="8"/>
              <w:left w:val="outset" w:color="000000" w:sz="8"/>
              <w:bottom w:val="outset" w:color="000000" w:sz="8"/>
              <w:right w:val="outset" w:color="000000" w:sz="8"/>
            </w:tcBorders>
            <w:vAlign w:val="center"/>
          </w:tcPr>
          <w:bookmarkStart w:name="10400" w:id="10398"/>
          <w:p>
            <w:pPr>
              <w:spacing w:after="0"/>
              <w:ind w:left="0"/>
              <w:jc w:val="center"/>
            </w:pPr>
            <w:r>
              <w:rPr>
                <w:rFonts w:ascii="Arial"/>
                <w:b w:val="false"/>
                <w:i w:val="false"/>
                <w:color w:val="000000"/>
                <w:sz w:val="15"/>
              </w:rPr>
              <w:t xml:space="preserve"> </w:t>
            </w:r>
          </w:p>
          <w:bookmarkEnd w:id="10398"/>
        </w:tc>
        <w:tc>
          <w:tcPr>
            <w:tcW w:w="1417" w:type="dxa"/>
            <w:tcBorders>
              <w:top w:val="outset" w:color="000000" w:sz="8"/>
              <w:left w:val="outset" w:color="000000" w:sz="8"/>
              <w:bottom w:val="outset" w:color="000000" w:sz="8"/>
              <w:right w:val="outset" w:color="000000" w:sz="8"/>
            </w:tcBorders>
            <w:vAlign w:val="center"/>
          </w:tcPr>
          <w:bookmarkStart w:name="10401" w:id="10399"/>
          <w:p>
            <w:pPr>
              <w:spacing w:after="0"/>
              <w:ind w:left="0"/>
              <w:jc w:val="center"/>
            </w:pPr>
            <w:r>
              <w:rPr>
                <w:rFonts w:ascii="Arial"/>
                <w:b w:val="false"/>
                <w:i/>
                <w:color w:val="000000"/>
                <w:sz w:val="15"/>
              </w:rPr>
              <w:t>15193,00</w:t>
            </w:r>
          </w:p>
          <w:bookmarkEnd w:id="103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402" w:id="10400"/>
          <w:p>
            <w:pPr>
              <w:spacing w:after="0"/>
              <w:ind w:left="0"/>
              <w:jc w:val="center"/>
            </w:pPr>
            <w:r>
              <w:rPr>
                <w:rFonts w:ascii="Arial"/>
                <w:b w:val="false"/>
                <w:i w:val="false"/>
                <w:color w:val="000000"/>
                <w:sz w:val="15"/>
              </w:rPr>
              <w:t>4513120</w:t>
            </w:r>
          </w:p>
          <w:bookmarkEnd w:id="10400"/>
        </w:tc>
        <w:tc>
          <w:tcPr>
            <w:tcW w:w="805" w:type="dxa"/>
            <w:tcBorders>
              <w:top w:val="outset" w:color="000000" w:sz="8"/>
              <w:left w:val="outset" w:color="000000" w:sz="8"/>
              <w:bottom w:val="outset" w:color="000000" w:sz="8"/>
              <w:right w:val="outset" w:color="000000" w:sz="8"/>
            </w:tcBorders>
            <w:vAlign w:val="center"/>
          </w:tcPr>
          <w:bookmarkStart w:name="10403" w:id="10401"/>
          <w:p>
            <w:pPr>
              <w:spacing w:after="0"/>
              <w:ind w:left="0"/>
              <w:jc w:val="center"/>
            </w:pPr>
            <w:r>
              <w:rPr>
                <w:rFonts w:ascii="Arial"/>
                <w:b w:val="false"/>
                <w:i w:val="false"/>
                <w:color w:val="000000"/>
                <w:sz w:val="15"/>
              </w:rPr>
              <w:t>3120</w:t>
            </w:r>
          </w:p>
          <w:bookmarkEnd w:id="10401"/>
        </w:tc>
        <w:tc>
          <w:tcPr>
            <w:tcW w:w="805" w:type="dxa"/>
            <w:tcBorders>
              <w:top w:val="outset" w:color="000000" w:sz="8"/>
              <w:left w:val="outset" w:color="000000" w:sz="8"/>
              <w:bottom w:val="outset" w:color="000000" w:sz="8"/>
              <w:right w:val="outset" w:color="000000" w:sz="8"/>
            </w:tcBorders>
            <w:vAlign w:val="center"/>
          </w:tcPr>
          <w:bookmarkStart w:name="10404" w:id="10402"/>
          <w:p>
            <w:pPr>
              <w:spacing w:after="0"/>
              <w:ind w:left="0"/>
              <w:jc w:val="center"/>
            </w:pPr>
            <w:r>
              <w:rPr>
                <w:rFonts w:ascii="Arial"/>
                <w:b w:val="false"/>
                <w:i w:val="false"/>
                <w:color w:val="000000"/>
                <w:sz w:val="15"/>
              </w:rPr>
              <w:t xml:space="preserve"> </w:t>
            </w:r>
          </w:p>
          <w:bookmarkEnd w:id="10402"/>
        </w:tc>
        <w:tc>
          <w:tcPr>
            <w:tcW w:w="649" w:type="dxa"/>
            <w:tcBorders>
              <w:top w:val="outset" w:color="000000" w:sz="8"/>
              <w:left w:val="outset" w:color="000000" w:sz="8"/>
              <w:bottom w:val="outset" w:color="000000" w:sz="8"/>
              <w:right w:val="outset" w:color="000000" w:sz="8"/>
            </w:tcBorders>
            <w:vAlign w:val="center"/>
          </w:tcPr>
          <w:bookmarkStart w:name="10405" w:id="10403"/>
          <w:p>
            <w:pPr>
              <w:spacing w:after="0"/>
              <w:ind w:left="0"/>
              <w:jc w:val="left"/>
            </w:pPr>
            <w:r>
              <w:rPr>
                <w:rFonts w:ascii="Arial"/>
                <w:b w:val="false"/>
                <w:i w:val="false"/>
                <w:color w:val="000000"/>
                <w:sz w:val="15"/>
              </w:rPr>
              <w:t>Здійснення соціальної роботи з вразливими категоріями населення</w:t>
            </w:r>
          </w:p>
          <w:bookmarkEnd w:id="10403"/>
        </w:tc>
        <w:tc>
          <w:tcPr>
            <w:tcW w:w="1417" w:type="dxa"/>
            <w:tcBorders>
              <w:top w:val="outset" w:color="000000" w:sz="8"/>
              <w:left w:val="outset" w:color="000000" w:sz="8"/>
              <w:bottom w:val="outset" w:color="000000" w:sz="8"/>
              <w:right w:val="outset" w:color="000000" w:sz="8"/>
            </w:tcBorders>
            <w:vAlign w:val="center"/>
          </w:tcPr>
          <w:bookmarkStart w:name="10406" w:id="10404"/>
          <w:p>
            <w:pPr>
              <w:spacing w:after="0"/>
              <w:ind w:left="0"/>
              <w:jc w:val="center"/>
            </w:pPr>
            <w:r>
              <w:rPr>
                <w:rFonts w:ascii="Arial"/>
                <w:b w:val="false"/>
                <w:i w:val="false"/>
                <w:color w:val="000000"/>
                <w:sz w:val="15"/>
              </w:rPr>
              <w:t>2245,50</w:t>
            </w:r>
          </w:p>
          <w:bookmarkEnd w:id="10404"/>
        </w:tc>
        <w:tc>
          <w:tcPr>
            <w:tcW w:w="1417" w:type="dxa"/>
            <w:tcBorders>
              <w:top w:val="outset" w:color="000000" w:sz="8"/>
              <w:left w:val="outset" w:color="000000" w:sz="8"/>
              <w:bottom w:val="outset" w:color="000000" w:sz="8"/>
              <w:right w:val="outset" w:color="000000" w:sz="8"/>
            </w:tcBorders>
            <w:vAlign w:val="center"/>
          </w:tcPr>
          <w:bookmarkStart w:name="10407" w:id="10405"/>
          <w:p>
            <w:pPr>
              <w:spacing w:after="0"/>
              <w:ind w:left="0"/>
              <w:jc w:val="center"/>
            </w:pPr>
            <w:r>
              <w:rPr>
                <w:rFonts w:ascii="Arial"/>
                <w:b w:val="false"/>
                <w:i w:val="false"/>
                <w:color w:val="000000"/>
                <w:sz w:val="15"/>
              </w:rPr>
              <w:t>2245,50</w:t>
            </w:r>
          </w:p>
          <w:bookmarkEnd w:id="10405"/>
        </w:tc>
        <w:tc>
          <w:tcPr>
            <w:tcW w:w="1306" w:type="dxa"/>
            <w:tcBorders>
              <w:top w:val="outset" w:color="000000" w:sz="8"/>
              <w:left w:val="outset" w:color="000000" w:sz="8"/>
              <w:bottom w:val="outset" w:color="000000" w:sz="8"/>
              <w:right w:val="outset" w:color="000000" w:sz="8"/>
            </w:tcBorders>
            <w:vAlign w:val="center"/>
          </w:tcPr>
          <w:bookmarkStart w:name="10408" w:id="10406"/>
          <w:p>
            <w:pPr>
              <w:spacing w:after="0"/>
              <w:ind w:left="0"/>
              <w:jc w:val="center"/>
            </w:pPr>
            <w:r>
              <w:rPr>
                <w:rFonts w:ascii="Arial"/>
                <w:b w:val="false"/>
                <w:i w:val="false"/>
                <w:color w:val="000000"/>
                <w:sz w:val="15"/>
              </w:rPr>
              <w:t>1538,30</w:t>
            </w:r>
          </w:p>
          <w:bookmarkEnd w:id="10406"/>
        </w:tc>
        <w:tc>
          <w:tcPr>
            <w:tcW w:w="1194" w:type="dxa"/>
            <w:tcBorders>
              <w:top w:val="outset" w:color="000000" w:sz="8"/>
              <w:left w:val="outset" w:color="000000" w:sz="8"/>
              <w:bottom w:val="outset" w:color="000000" w:sz="8"/>
              <w:right w:val="outset" w:color="000000" w:sz="8"/>
            </w:tcBorders>
            <w:vAlign w:val="center"/>
          </w:tcPr>
          <w:bookmarkStart w:name="10409" w:id="10407"/>
          <w:p>
            <w:pPr>
              <w:spacing w:after="0"/>
              <w:ind w:left="0"/>
              <w:jc w:val="center"/>
            </w:pPr>
            <w:r>
              <w:rPr>
                <w:rFonts w:ascii="Arial"/>
                <w:b w:val="false"/>
                <w:i w:val="false"/>
                <w:color w:val="000000"/>
                <w:sz w:val="15"/>
              </w:rPr>
              <w:t>213,10</w:t>
            </w:r>
          </w:p>
          <w:bookmarkEnd w:id="10407"/>
        </w:tc>
        <w:tc>
          <w:tcPr>
            <w:tcW w:w="1417" w:type="dxa"/>
            <w:tcBorders>
              <w:top w:val="outset" w:color="000000" w:sz="8"/>
              <w:left w:val="outset" w:color="000000" w:sz="8"/>
              <w:bottom w:val="outset" w:color="000000" w:sz="8"/>
              <w:right w:val="outset" w:color="000000" w:sz="8"/>
            </w:tcBorders>
            <w:vAlign w:val="center"/>
          </w:tcPr>
          <w:bookmarkStart w:name="10410" w:id="10408"/>
          <w:p>
            <w:pPr>
              <w:spacing w:after="0"/>
              <w:ind w:left="0"/>
              <w:jc w:val="center"/>
            </w:pPr>
            <w:r>
              <w:rPr>
                <w:rFonts w:ascii="Arial"/>
                <w:b w:val="false"/>
                <w:i w:val="false"/>
                <w:color w:val="000000"/>
                <w:sz w:val="15"/>
              </w:rPr>
              <w:t xml:space="preserve"> </w:t>
            </w:r>
          </w:p>
          <w:bookmarkEnd w:id="10408"/>
        </w:tc>
        <w:tc>
          <w:tcPr>
            <w:tcW w:w="1417" w:type="dxa"/>
            <w:tcBorders>
              <w:top w:val="outset" w:color="000000" w:sz="8"/>
              <w:left w:val="outset" w:color="000000" w:sz="8"/>
              <w:bottom w:val="outset" w:color="000000" w:sz="8"/>
              <w:right w:val="outset" w:color="000000" w:sz="8"/>
            </w:tcBorders>
            <w:vAlign w:val="center"/>
          </w:tcPr>
          <w:bookmarkStart w:name="10411" w:id="10409"/>
          <w:p>
            <w:pPr>
              <w:spacing w:after="0"/>
              <w:ind w:left="0"/>
              <w:jc w:val="center"/>
            </w:pPr>
            <w:r>
              <w:rPr>
                <w:rFonts w:ascii="Arial"/>
                <w:b w:val="false"/>
                <w:i w:val="false"/>
                <w:color w:val="000000"/>
                <w:sz w:val="15"/>
              </w:rPr>
              <w:t xml:space="preserve"> </w:t>
            </w:r>
          </w:p>
          <w:bookmarkEnd w:id="10409"/>
        </w:tc>
        <w:tc>
          <w:tcPr>
            <w:tcW w:w="1194" w:type="dxa"/>
            <w:tcBorders>
              <w:top w:val="outset" w:color="000000" w:sz="8"/>
              <w:left w:val="outset" w:color="000000" w:sz="8"/>
              <w:bottom w:val="outset" w:color="000000" w:sz="8"/>
              <w:right w:val="outset" w:color="000000" w:sz="8"/>
            </w:tcBorders>
            <w:vAlign w:val="center"/>
          </w:tcPr>
          <w:bookmarkStart w:name="10412" w:id="10410"/>
          <w:p>
            <w:pPr>
              <w:spacing w:after="0"/>
              <w:ind w:left="0"/>
              <w:jc w:val="center"/>
            </w:pPr>
            <w:r>
              <w:rPr>
                <w:rFonts w:ascii="Arial"/>
                <w:b w:val="false"/>
                <w:i w:val="false"/>
                <w:color w:val="000000"/>
                <w:sz w:val="15"/>
              </w:rPr>
              <w:t xml:space="preserve"> </w:t>
            </w:r>
          </w:p>
          <w:bookmarkEnd w:id="10410"/>
        </w:tc>
        <w:tc>
          <w:tcPr>
            <w:tcW w:w="1083" w:type="dxa"/>
            <w:tcBorders>
              <w:top w:val="outset" w:color="000000" w:sz="8"/>
              <w:left w:val="outset" w:color="000000" w:sz="8"/>
              <w:bottom w:val="outset" w:color="000000" w:sz="8"/>
              <w:right w:val="outset" w:color="000000" w:sz="8"/>
            </w:tcBorders>
            <w:vAlign w:val="center"/>
          </w:tcPr>
          <w:bookmarkStart w:name="10413" w:id="10411"/>
          <w:p>
            <w:pPr>
              <w:spacing w:after="0"/>
              <w:ind w:left="0"/>
              <w:jc w:val="center"/>
            </w:pPr>
            <w:r>
              <w:rPr>
                <w:rFonts w:ascii="Arial"/>
                <w:b w:val="false"/>
                <w:i w:val="false"/>
                <w:color w:val="000000"/>
                <w:sz w:val="15"/>
              </w:rPr>
              <w:t xml:space="preserve"> </w:t>
            </w:r>
          </w:p>
          <w:bookmarkEnd w:id="10411"/>
        </w:tc>
        <w:tc>
          <w:tcPr>
            <w:tcW w:w="1083" w:type="dxa"/>
            <w:tcBorders>
              <w:top w:val="outset" w:color="000000" w:sz="8"/>
              <w:left w:val="outset" w:color="000000" w:sz="8"/>
              <w:bottom w:val="outset" w:color="000000" w:sz="8"/>
              <w:right w:val="outset" w:color="000000" w:sz="8"/>
            </w:tcBorders>
            <w:vAlign w:val="center"/>
          </w:tcPr>
          <w:bookmarkStart w:name="10414" w:id="10412"/>
          <w:p>
            <w:pPr>
              <w:spacing w:after="0"/>
              <w:ind w:left="0"/>
              <w:jc w:val="center"/>
            </w:pPr>
            <w:r>
              <w:rPr>
                <w:rFonts w:ascii="Arial"/>
                <w:b w:val="false"/>
                <w:i w:val="false"/>
                <w:color w:val="000000"/>
                <w:sz w:val="15"/>
              </w:rPr>
              <w:t xml:space="preserve"> </w:t>
            </w:r>
          </w:p>
          <w:bookmarkEnd w:id="10412"/>
        </w:tc>
        <w:tc>
          <w:tcPr>
            <w:tcW w:w="1417" w:type="dxa"/>
            <w:tcBorders>
              <w:top w:val="outset" w:color="000000" w:sz="8"/>
              <w:left w:val="outset" w:color="000000" w:sz="8"/>
              <w:bottom w:val="outset" w:color="000000" w:sz="8"/>
              <w:right w:val="outset" w:color="000000" w:sz="8"/>
            </w:tcBorders>
            <w:vAlign w:val="center"/>
          </w:tcPr>
          <w:bookmarkStart w:name="10415" w:id="10413"/>
          <w:p>
            <w:pPr>
              <w:spacing w:after="0"/>
              <w:ind w:left="0"/>
              <w:jc w:val="center"/>
            </w:pPr>
            <w:r>
              <w:rPr>
                <w:rFonts w:ascii="Arial"/>
                <w:b w:val="false"/>
                <w:i w:val="false"/>
                <w:color w:val="000000"/>
                <w:sz w:val="15"/>
              </w:rPr>
              <w:t xml:space="preserve"> </w:t>
            </w:r>
          </w:p>
          <w:bookmarkEnd w:id="10413"/>
        </w:tc>
        <w:tc>
          <w:tcPr>
            <w:tcW w:w="1417" w:type="dxa"/>
            <w:tcBorders>
              <w:top w:val="outset" w:color="000000" w:sz="8"/>
              <w:left w:val="outset" w:color="000000" w:sz="8"/>
              <w:bottom w:val="outset" w:color="000000" w:sz="8"/>
              <w:right w:val="outset" w:color="000000" w:sz="8"/>
            </w:tcBorders>
            <w:vAlign w:val="center"/>
          </w:tcPr>
          <w:bookmarkStart w:name="10416" w:id="10414"/>
          <w:p>
            <w:pPr>
              <w:spacing w:after="0"/>
              <w:ind w:left="0"/>
              <w:jc w:val="center"/>
            </w:pPr>
            <w:r>
              <w:rPr>
                <w:rFonts w:ascii="Arial"/>
                <w:b w:val="false"/>
                <w:i w:val="false"/>
                <w:color w:val="000000"/>
                <w:sz w:val="15"/>
              </w:rPr>
              <w:t xml:space="preserve"> </w:t>
            </w:r>
          </w:p>
          <w:bookmarkEnd w:id="10414"/>
        </w:tc>
        <w:tc>
          <w:tcPr>
            <w:tcW w:w="1417" w:type="dxa"/>
            <w:tcBorders>
              <w:top w:val="outset" w:color="000000" w:sz="8"/>
              <w:left w:val="outset" w:color="000000" w:sz="8"/>
              <w:bottom w:val="outset" w:color="000000" w:sz="8"/>
              <w:right w:val="outset" w:color="000000" w:sz="8"/>
            </w:tcBorders>
            <w:vAlign w:val="center"/>
          </w:tcPr>
          <w:bookmarkStart w:name="10417" w:id="10415"/>
          <w:p>
            <w:pPr>
              <w:spacing w:after="0"/>
              <w:ind w:left="0"/>
              <w:jc w:val="center"/>
            </w:pPr>
            <w:r>
              <w:rPr>
                <w:rFonts w:ascii="Arial"/>
                <w:b w:val="false"/>
                <w:i w:val="false"/>
                <w:color w:val="000000"/>
                <w:sz w:val="15"/>
              </w:rPr>
              <w:t>2245,50</w:t>
            </w:r>
          </w:p>
          <w:bookmarkEnd w:id="104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418" w:id="10416"/>
          <w:p>
            <w:pPr>
              <w:spacing w:after="0"/>
              <w:ind w:left="0"/>
              <w:jc w:val="center"/>
            </w:pPr>
            <w:r>
              <w:rPr>
                <w:rFonts w:ascii="Arial"/>
                <w:b w:val="false"/>
                <w:i/>
                <w:color w:val="000000"/>
                <w:sz w:val="15"/>
              </w:rPr>
              <w:t>4513121</w:t>
            </w:r>
          </w:p>
          <w:bookmarkEnd w:id="10416"/>
        </w:tc>
        <w:tc>
          <w:tcPr>
            <w:tcW w:w="805" w:type="dxa"/>
            <w:tcBorders>
              <w:top w:val="outset" w:color="000000" w:sz="8"/>
              <w:left w:val="outset" w:color="000000" w:sz="8"/>
              <w:bottom w:val="outset" w:color="000000" w:sz="8"/>
              <w:right w:val="outset" w:color="000000" w:sz="8"/>
            </w:tcBorders>
            <w:vAlign w:val="center"/>
          </w:tcPr>
          <w:bookmarkStart w:name="10419" w:id="10417"/>
          <w:p>
            <w:pPr>
              <w:spacing w:after="0"/>
              <w:ind w:left="0"/>
              <w:jc w:val="center"/>
            </w:pPr>
            <w:r>
              <w:rPr>
                <w:rFonts w:ascii="Arial"/>
                <w:b w:val="false"/>
                <w:i/>
                <w:color w:val="000000"/>
                <w:sz w:val="15"/>
              </w:rPr>
              <w:t>3121</w:t>
            </w:r>
          </w:p>
          <w:bookmarkEnd w:id="10417"/>
        </w:tc>
        <w:tc>
          <w:tcPr>
            <w:tcW w:w="805" w:type="dxa"/>
            <w:tcBorders>
              <w:top w:val="outset" w:color="000000" w:sz="8"/>
              <w:left w:val="outset" w:color="000000" w:sz="8"/>
              <w:bottom w:val="outset" w:color="000000" w:sz="8"/>
              <w:right w:val="outset" w:color="000000" w:sz="8"/>
            </w:tcBorders>
            <w:vAlign w:val="center"/>
          </w:tcPr>
          <w:bookmarkStart w:name="10420" w:id="10418"/>
          <w:p>
            <w:pPr>
              <w:spacing w:after="0"/>
              <w:ind w:left="0"/>
              <w:jc w:val="center"/>
            </w:pPr>
            <w:r>
              <w:rPr>
                <w:rFonts w:ascii="Arial"/>
                <w:b w:val="false"/>
                <w:i/>
                <w:color w:val="000000"/>
                <w:sz w:val="15"/>
              </w:rPr>
              <w:t>1040</w:t>
            </w:r>
          </w:p>
          <w:bookmarkEnd w:id="10418"/>
        </w:tc>
        <w:tc>
          <w:tcPr>
            <w:tcW w:w="649" w:type="dxa"/>
            <w:tcBorders>
              <w:top w:val="outset" w:color="000000" w:sz="8"/>
              <w:left w:val="outset" w:color="000000" w:sz="8"/>
              <w:bottom w:val="outset" w:color="000000" w:sz="8"/>
              <w:right w:val="outset" w:color="000000" w:sz="8"/>
            </w:tcBorders>
            <w:vAlign w:val="center"/>
          </w:tcPr>
          <w:bookmarkStart w:name="10421" w:id="10419"/>
          <w:p>
            <w:pPr>
              <w:spacing w:after="0"/>
              <w:ind w:left="0"/>
              <w:jc w:val="left"/>
            </w:pPr>
            <w:r>
              <w:rPr>
                <w:rFonts w:ascii="Arial"/>
                <w:b w:val="false"/>
                <w:i/>
                <w:color w:val="000000"/>
                <w:sz w:val="15"/>
              </w:rPr>
              <w:t>Утримання та забезпечення діяльності центрів соціальних служб для сім'ї, дітей та молоді</w:t>
            </w:r>
          </w:p>
          <w:bookmarkEnd w:id="10419"/>
        </w:tc>
        <w:tc>
          <w:tcPr>
            <w:tcW w:w="1417" w:type="dxa"/>
            <w:tcBorders>
              <w:top w:val="outset" w:color="000000" w:sz="8"/>
              <w:left w:val="outset" w:color="000000" w:sz="8"/>
              <w:bottom w:val="outset" w:color="000000" w:sz="8"/>
              <w:right w:val="outset" w:color="000000" w:sz="8"/>
            </w:tcBorders>
            <w:vAlign w:val="center"/>
          </w:tcPr>
          <w:bookmarkStart w:name="10422" w:id="10420"/>
          <w:p>
            <w:pPr>
              <w:spacing w:after="0"/>
              <w:ind w:left="0"/>
              <w:jc w:val="center"/>
            </w:pPr>
            <w:r>
              <w:rPr>
                <w:rFonts w:ascii="Arial"/>
                <w:b w:val="false"/>
                <w:i/>
                <w:color w:val="000000"/>
                <w:sz w:val="15"/>
              </w:rPr>
              <w:t>2245,50</w:t>
            </w:r>
          </w:p>
          <w:bookmarkEnd w:id="10420"/>
        </w:tc>
        <w:tc>
          <w:tcPr>
            <w:tcW w:w="1417" w:type="dxa"/>
            <w:tcBorders>
              <w:top w:val="outset" w:color="000000" w:sz="8"/>
              <w:left w:val="outset" w:color="000000" w:sz="8"/>
              <w:bottom w:val="outset" w:color="000000" w:sz="8"/>
              <w:right w:val="outset" w:color="000000" w:sz="8"/>
            </w:tcBorders>
            <w:vAlign w:val="center"/>
          </w:tcPr>
          <w:bookmarkStart w:name="10423" w:id="10421"/>
          <w:p>
            <w:pPr>
              <w:spacing w:after="0"/>
              <w:ind w:left="0"/>
              <w:jc w:val="center"/>
            </w:pPr>
            <w:r>
              <w:rPr>
                <w:rFonts w:ascii="Arial"/>
                <w:b w:val="false"/>
                <w:i/>
                <w:color w:val="000000"/>
                <w:sz w:val="15"/>
              </w:rPr>
              <w:t>2245,50</w:t>
            </w:r>
          </w:p>
          <w:bookmarkEnd w:id="10421"/>
        </w:tc>
        <w:tc>
          <w:tcPr>
            <w:tcW w:w="1306" w:type="dxa"/>
            <w:tcBorders>
              <w:top w:val="outset" w:color="000000" w:sz="8"/>
              <w:left w:val="outset" w:color="000000" w:sz="8"/>
              <w:bottom w:val="outset" w:color="000000" w:sz="8"/>
              <w:right w:val="outset" w:color="000000" w:sz="8"/>
            </w:tcBorders>
            <w:vAlign w:val="center"/>
          </w:tcPr>
          <w:bookmarkStart w:name="10424" w:id="10422"/>
          <w:p>
            <w:pPr>
              <w:spacing w:after="0"/>
              <w:ind w:left="0"/>
              <w:jc w:val="center"/>
            </w:pPr>
            <w:r>
              <w:rPr>
                <w:rFonts w:ascii="Arial"/>
                <w:b w:val="false"/>
                <w:i/>
                <w:color w:val="000000"/>
                <w:sz w:val="15"/>
              </w:rPr>
              <w:t>1538,30</w:t>
            </w:r>
          </w:p>
          <w:bookmarkEnd w:id="10422"/>
        </w:tc>
        <w:tc>
          <w:tcPr>
            <w:tcW w:w="1194" w:type="dxa"/>
            <w:tcBorders>
              <w:top w:val="outset" w:color="000000" w:sz="8"/>
              <w:left w:val="outset" w:color="000000" w:sz="8"/>
              <w:bottom w:val="outset" w:color="000000" w:sz="8"/>
              <w:right w:val="outset" w:color="000000" w:sz="8"/>
            </w:tcBorders>
            <w:vAlign w:val="center"/>
          </w:tcPr>
          <w:bookmarkStart w:name="10425" w:id="10423"/>
          <w:p>
            <w:pPr>
              <w:spacing w:after="0"/>
              <w:ind w:left="0"/>
              <w:jc w:val="center"/>
            </w:pPr>
            <w:r>
              <w:rPr>
                <w:rFonts w:ascii="Arial"/>
                <w:b w:val="false"/>
                <w:i/>
                <w:color w:val="000000"/>
                <w:sz w:val="15"/>
              </w:rPr>
              <w:t>213,10</w:t>
            </w:r>
          </w:p>
          <w:bookmarkEnd w:id="10423"/>
        </w:tc>
        <w:tc>
          <w:tcPr>
            <w:tcW w:w="1417" w:type="dxa"/>
            <w:tcBorders>
              <w:top w:val="outset" w:color="000000" w:sz="8"/>
              <w:left w:val="outset" w:color="000000" w:sz="8"/>
              <w:bottom w:val="outset" w:color="000000" w:sz="8"/>
              <w:right w:val="outset" w:color="000000" w:sz="8"/>
            </w:tcBorders>
            <w:vAlign w:val="center"/>
          </w:tcPr>
          <w:bookmarkStart w:name="10426" w:id="10424"/>
          <w:p>
            <w:pPr>
              <w:spacing w:after="0"/>
              <w:ind w:left="0"/>
              <w:jc w:val="center"/>
            </w:pPr>
            <w:r>
              <w:rPr>
                <w:rFonts w:ascii="Arial"/>
                <w:b w:val="false"/>
                <w:i w:val="false"/>
                <w:color w:val="000000"/>
                <w:sz w:val="15"/>
              </w:rPr>
              <w:t xml:space="preserve"> </w:t>
            </w:r>
          </w:p>
          <w:bookmarkEnd w:id="10424"/>
        </w:tc>
        <w:tc>
          <w:tcPr>
            <w:tcW w:w="1417" w:type="dxa"/>
            <w:tcBorders>
              <w:top w:val="outset" w:color="000000" w:sz="8"/>
              <w:left w:val="outset" w:color="000000" w:sz="8"/>
              <w:bottom w:val="outset" w:color="000000" w:sz="8"/>
              <w:right w:val="outset" w:color="000000" w:sz="8"/>
            </w:tcBorders>
            <w:vAlign w:val="center"/>
          </w:tcPr>
          <w:bookmarkStart w:name="10427" w:id="10425"/>
          <w:p>
            <w:pPr>
              <w:spacing w:after="0"/>
              <w:ind w:left="0"/>
              <w:jc w:val="center"/>
            </w:pPr>
            <w:r>
              <w:rPr>
                <w:rFonts w:ascii="Arial"/>
                <w:b w:val="false"/>
                <w:i w:val="false"/>
                <w:color w:val="000000"/>
                <w:sz w:val="15"/>
              </w:rPr>
              <w:t xml:space="preserve"> </w:t>
            </w:r>
          </w:p>
          <w:bookmarkEnd w:id="10425"/>
        </w:tc>
        <w:tc>
          <w:tcPr>
            <w:tcW w:w="1194" w:type="dxa"/>
            <w:tcBorders>
              <w:top w:val="outset" w:color="000000" w:sz="8"/>
              <w:left w:val="outset" w:color="000000" w:sz="8"/>
              <w:bottom w:val="outset" w:color="000000" w:sz="8"/>
              <w:right w:val="outset" w:color="000000" w:sz="8"/>
            </w:tcBorders>
            <w:vAlign w:val="center"/>
          </w:tcPr>
          <w:bookmarkStart w:name="10428" w:id="10426"/>
          <w:p>
            <w:pPr>
              <w:spacing w:after="0"/>
              <w:ind w:left="0"/>
              <w:jc w:val="center"/>
            </w:pPr>
            <w:r>
              <w:rPr>
                <w:rFonts w:ascii="Arial"/>
                <w:b w:val="false"/>
                <w:i w:val="false"/>
                <w:color w:val="000000"/>
                <w:sz w:val="15"/>
              </w:rPr>
              <w:t xml:space="preserve"> </w:t>
            </w:r>
          </w:p>
          <w:bookmarkEnd w:id="10426"/>
        </w:tc>
        <w:tc>
          <w:tcPr>
            <w:tcW w:w="1083" w:type="dxa"/>
            <w:tcBorders>
              <w:top w:val="outset" w:color="000000" w:sz="8"/>
              <w:left w:val="outset" w:color="000000" w:sz="8"/>
              <w:bottom w:val="outset" w:color="000000" w:sz="8"/>
              <w:right w:val="outset" w:color="000000" w:sz="8"/>
            </w:tcBorders>
            <w:vAlign w:val="center"/>
          </w:tcPr>
          <w:bookmarkStart w:name="10429" w:id="10427"/>
          <w:p>
            <w:pPr>
              <w:spacing w:after="0"/>
              <w:ind w:left="0"/>
              <w:jc w:val="center"/>
            </w:pPr>
            <w:r>
              <w:rPr>
                <w:rFonts w:ascii="Arial"/>
                <w:b w:val="false"/>
                <w:i w:val="false"/>
                <w:color w:val="000000"/>
                <w:sz w:val="15"/>
              </w:rPr>
              <w:t xml:space="preserve"> </w:t>
            </w:r>
          </w:p>
          <w:bookmarkEnd w:id="10427"/>
        </w:tc>
        <w:tc>
          <w:tcPr>
            <w:tcW w:w="1083" w:type="dxa"/>
            <w:tcBorders>
              <w:top w:val="outset" w:color="000000" w:sz="8"/>
              <w:left w:val="outset" w:color="000000" w:sz="8"/>
              <w:bottom w:val="outset" w:color="000000" w:sz="8"/>
              <w:right w:val="outset" w:color="000000" w:sz="8"/>
            </w:tcBorders>
            <w:vAlign w:val="center"/>
          </w:tcPr>
          <w:bookmarkStart w:name="10430" w:id="10428"/>
          <w:p>
            <w:pPr>
              <w:spacing w:after="0"/>
              <w:ind w:left="0"/>
              <w:jc w:val="center"/>
            </w:pPr>
            <w:r>
              <w:rPr>
                <w:rFonts w:ascii="Arial"/>
                <w:b w:val="false"/>
                <w:i w:val="false"/>
                <w:color w:val="000000"/>
                <w:sz w:val="15"/>
              </w:rPr>
              <w:t xml:space="preserve"> </w:t>
            </w:r>
          </w:p>
          <w:bookmarkEnd w:id="10428"/>
        </w:tc>
        <w:tc>
          <w:tcPr>
            <w:tcW w:w="1417" w:type="dxa"/>
            <w:tcBorders>
              <w:top w:val="outset" w:color="000000" w:sz="8"/>
              <w:left w:val="outset" w:color="000000" w:sz="8"/>
              <w:bottom w:val="outset" w:color="000000" w:sz="8"/>
              <w:right w:val="outset" w:color="000000" w:sz="8"/>
            </w:tcBorders>
            <w:vAlign w:val="center"/>
          </w:tcPr>
          <w:bookmarkStart w:name="10431" w:id="10429"/>
          <w:p>
            <w:pPr>
              <w:spacing w:after="0"/>
              <w:ind w:left="0"/>
              <w:jc w:val="center"/>
            </w:pPr>
            <w:r>
              <w:rPr>
                <w:rFonts w:ascii="Arial"/>
                <w:b w:val="false"/>
                <w:i w:val="false"/>
                <w:color w:val="000000"/>
                <w:sz w:val="15"/>
              </w:rPr>
              <w:t xml:space="preserve"> </w:t>
            </w:r>
          </w:p>
          <w:bookmarkEnd w:id="10429"/>
        </w:tc>
        <w:tc>
          <w:tcPr>
            <w:tcW w:w="1417" w:type="dxa"/>
            <w:tcBorders>
              <w:top w:val="outset" w:color="000000" w:sz="8"/>
              <w:left w:val="outset" w:color="000000" w:sz="8"/>
              <w:bottom w:val="outset" w:color="000000" w:sz="8"/>
              <w:right w:val="outset" w:color="000000" w:sz="8"/>
            </w:tcBorders>
            <w:vAlign w:val="center"/>
          </w:tcPr>
          <w:bookmarkStart w:name="10432" w:id="10430"/>
          <w:p>
            <w:pPr>
              <w:spacing w:after="0"/>
              <w:ind w:left="0"/>
              <w:jc w:val="center"/>
            </w:pPr>
            <w:r>
              <w:rPr>
                <w:rFonts w:ascii="Arial"/>
                <w:b w:val="false"/>
                <w:i w:val="false"/>
                <w:color w:val="000000"/>
                <w:sz w:val="15"/>
              </w:rPr>
              <w:t xml:space="preserve"> </w:t>
            </w:r>
          </w:p>
          <w:bookmarkEnd w:id="10430"/>
        </w:tc>
        <w:tc>
          <w:tcPr>
            <w:tcW w:w="1417" w:type="dxa"/>
            <w:tcBorders>
              <w:top w:val="outset" w:color="000000" w:sz="8"/>
              <w:left w:val="outset" w:color="000000" w:sz="8"/>
              <w:bottom w:val="outset" w:color="000000" w:sz="8"/>
              <w:right w:val="outset" w:color="000000" w:sz="8"/>
            </w:tcBorders>
            <w:vAlign w:val="center"/>
          </w:tcPr>
          <w:bookmarkStart w:name="10433" w:id="10431"/>
          <w:p>
            <w:pPr>
              <w:spacing w:after="0"/>
              <w:ind w:left="0"/>
              <w:jc w:val="center"/>
            </w:pPr>
            <w:r>
              <w:rPr>
                <w:rFonts w:ascii="Arial"/>
                <w:b w:val="false"/>
                <w:i/>
                <w:color w:val="000000"/>
                <w:sz w:val="15"/>
              </w:rPr>
              <w:t>2245,50</w:t>
            </w:r>
          </w:p>
          <w:bookmarkEnd w:id="104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434" w:id="10432"/>
          <w:p>
            <w:pPr>
              <w:spacing w:after="0"/>
              <w:ind w:left="0"/>
              <w:jc w:val="center"/>
            </w:pPr>
            <w:r>
              <w:rPr>
                <w:rFonts w:ascii="Arial"/>
                <w:b w:val="false"/>
                <w:i w:val="false"/>
                <w:color w:val="000000"/>
                <w:sz w:val="15"/>
              </w:rPr>
              <w:t>4513130</w:t>
            </w:r>
          </w:p>
          <w:bookmarkEnd w:id="10432"/>
        </w:tc>
        <w:tc>
          <w:tcPr>
            <w:tcW w:w="805" w:type="dxa"/>
            <w:tcBorders>
              <w:top w:val="outset" w:color="000000" w:sz="8"/>
              <w:left w:val="outset" w:color="000000" w:sz="8"/>
              <w:bottom w:val="outset" w:color="000000" w:sz="8"/>
              <w:right w:val="outset" w:color="000000" w:sz="8"/>
            </w:tcBorders>
            <w:vAlign w:val="center"/>
          </w:tcPr>
          <w:bookmarkStart w:name="10435" w:id="10433"/>
          <w:p>
            <w:pPr>
              <w:spacing w:after="0"/>
              <w:ind w:left="0"/>
              <w:jc w:val="center"/>
            </w:pPr>
            <w:r>
              <w:rPr>
                <w:rFonts w:ascii="Arial"/>
                <w:b w:val="false"/>
                <w:i w:val="false"/>
                <w:color w:val="000000"/>
                <w:sz w:val="15"/>
              </w:rPr>
              <w:t>3130</w:t>
            </w:r>
          </w:p>
          <w:bookmarkEnd w:id="10433"/>
        </w:tc>
        <w:tc>
          <w:tcPr>
            <w:tcW w:w="805" w:type="dxa"/>
            <w:tcBorders>
              <w:top w:val="outset" w:color="000000" w:sz="8"/>
              <w:left w:val="outset" w:color="000000" w:sz="8"/>
              <w:bottom w:val="outset" w:color="000000" w:sz="8"/>
              <w:right w:val="outset" w:color="000000" w:sz="8"/>
            </w:tcBorders>
            <w:vAlign w:val="center"/>
          </w:tcPr>
          <w:bookmarkStart w:name="10436" w:id="10434"/>
          <w:p>
            <w:pPr>
              <w:spacing w:after="0"/>
              <w:ind w:left="0"/>
              <w:jc w:val="center"/>
            </w:pPr>
            <w:r>
              <w:rPr>
                <w:rFonts w:ascii="Arial"/>
                <w:b w:val="false"/>
                <w:i w:val="false"/>
                <w:color w:val="000000"/>
                <w:sz w:val="15"/>
              </w:rPr>
              <w:t xml:space="preserve"> </w:t>
            </w:r>
          </w:p>
          <w:bookmarkEnd w:id="10434"/>
        </w:tc>
        <w:tc>
          <w:tcPr>
            <w:tcW w:w="649" w:type="dxa"/>
            <w:tcBorders>
              <w:top w:val="outset" w:color="000000" w:sz="8"/>
              <w:left w:val="outset" w:color="000000" w:sz="8"/>
              <w:bottom w:val="outset" w:color="000000" w:sz="8"/>
              <w:right w:val="outset" w:color="000000" w:sz="8"/>
            </w:tcBorders>
            <w:vAlign w:val="center"/>
          </w:tcPr>
          <w:bookmarkStart w:name="10437" w:id="10435"/>
          <w:p>
            <w:pPr>
              <w:spacing w:after="0"/>
              <w:ind w:left="0"/>
              <w:jc w:val="left"/>
            </w:pPr>
            <w:r>
              <w:rPr>
                <w:rFonts w:ascii="Arial"/>
                <w:b w:val="false"/>
                <w:i w:val="false"/>
                <w:color w:val="000000"/>
                <w:sz w:val="15"/>
              </w:rPr>
              <w:t>Реалізація державної політики у молодіжній сфері</w:t>
            </w:r>
          </w:p>
          <w:bookmarkEnd w:id="10435"/>
        </w:tc>
        <w:tc>
          <w:tcPr>
            <w:tcW w:w="1417" w:type="dxa"/>
            <w:tcBorders>
              <w:top w:val="outset" w:color="000000" w:sz="8"/>
              <w:left w:val="outset" w:color="000000" w:sz="8"/>
              <w:bottom w:val="outset" w:color="000000" w:sz="8"/>
              <w:right w:val="outset" w:color="000000" w:sz="8"/>
            </w:tcBorders>
            <w:vAlign w:val="center"/>
          </w:tcPr>
          <w:bookmarkStart w:name="10438" w:id="10436"/>
          <w:p>
            <w:pPr>
              <w:spacing w:after="0"/>
              <w:ind w:left="0"/>
              <w:jc w:val="center"/>
            </w:pPr>
            <w:r>
              <w:rPr>
                <w:rFonts w:ascii="Arial"/>
                <w:b w:val="false"/>
                <w:i w:val="false"/>
                <w:color w:val="000000"/>
                <w:sz w:val="15"/>
              </w:rPr>
              <w:t>4852,70</w:t>
            </w:r>
          </w:p>
          <w:bookmarkEnd w:id="10436"/>
        </w:tc>
        <w:tc>
          <w:tcPr>
            <w:tcW w:w="1417" w:type="dxa"/>
            <w:tcBorders>
              <w:top w:val="outset" w:color="000000" w:sz="8"/>
              <w:left w:val="outset" w:color="000000" w:sz="8"/>
              <w:bottom w:val="outset" w:color="000000" w:sz="8"/>
              <w:right w:val="outset" w:color="000000" w:sz="8"/>
            </w:tcBorders>
            <w:vAlign w:val="center"/>
          </w:tcPr>
          <w:bookmarkStart w:name="10439" w:id="10437"/>
          <w:p>
            <w:pPr>
              <w:spacing w:after="0"/>
              <w:ind w:left="0"/>
              <w:jc w:val="center"/>
            </w:pPr>
            <w:r>
              <w:rPr>
                <w:rFonts w:ascii="Arial"/>
                <w:b w:val="false"/>
                <w:i w:val="false"/>
                <w:color w:val="000000"/>
                <w:sz w:val="15"/>
              </w:rPr>
              <w:t>4852,70</w:t>
            </w:r>
          </w:p>
          <w:bookmarkEnd w:id="10437"/>
        </w:tc>
        <w:tc>
          <w:tcPr>
            <w:tcW w:w="1306" w:type="dxa"/>
            <w:tcBorders>
              <w:top w:val="outset" w:color="000000" w:sz="8"/>
              <w:left w:val="outset" w:color="000000" w:sz="8"/>
              <w:bottom w:val="outset" w:color="000000" w:sz="8"/>
              <w:right w:val="outset" w:color="000000" w:sz="8"/>
            </w:tcBorders>
            <w:vAlign w:val="center"/>
          </w:tcPr>
          <w:bookmarkStart w:name="10440" w:id="10438"/>
          <w:p>
            <w:pPr>
              <w:spacing w:after="0"/>
              <w:ind w:left="0"/>
              <w:jc w:val="center"/>
            </w:pPr>
            <w:r>
              <w:rPr>
                <w:rFonts w:ascii="Arial"/>
                <w:b w:val="false"/>
                <w:i w:val="false"/>
                <w:color w:val="000000"/>
                <w:sz w:val="15"/>
              </w:rPr>
              <w:t>3339,70</w:t>
            </w:r>
          </w:p>
          <w:bookmarkEnd w:id="10438"/>
        </w:tc>
        <w:tc>
          <w:tcPr>
            <w:tcW w:w="1194" w:type="dxa"/>
            <w:tcBorders>
              <w:top w:val="outset" w:color="000000" w:sz="8"/>
              <w:left w:val="outset" w:color="000000" w:sz="8"/>
              <w:bottom w:val="outset" w:color="000000" w:sz="8"/>
              <w:right w:val="outset" w:color="000000" w:sz="8"/>
            </w:tcBorders>
            <w:vAlign w:val="center"/>
          </w:tcPr>
          <w:bookmarkStart w:name="10441" w:id="10439"/>
          <w:p>
            <w:pPr>
              <w:spacing w:after="0"/>
              <w:ind w:left="0"/>
              <w:jc w:val="center"/>
            </w:pPr>
            <w:r>
              <w:rPr>
                <w:rFonts w:ascii="Arial"/>
                <w:b w:val="false"/>
                <w:i w:val="false"/>
                <w:color w:val="000000"/>
                <w:sz w:val="15"/>
              </w:rPr>
              <w:t>579,10</w:t>
            </w:r>
          </w:p>
          <w:bookmarkEnd w:id="10439"/>
        </w:tc>
        <w:tc>
          <w:tcPr>
            <w:tcW w:w="1417" w:type="dxa"/>
            <w:tcBorders>
              <w:top w:val="outset" w:color="000000" w:sz="8"/>
              <w:left w:val="outset" w:color="000000" w:sz="8"/>
              <w:bottom w:val="outset" w:color="000000" w:sz="8"/>
              <w:right w:val="outset" w:color="000000" w:sz="8"/>
            </w:tcBorders>
            <w:vAlign w:val="center"/>
          </w:tcPr>
          <w:bookmarkStart w:name="10442" w:id="10440"/>
          <w:p>
            <w:pPr>
              <w:spacing w:after="0"/>
              <w:ind w:left="0"/>
              <w:jc w:val="center"/>
            </w:pPr>
            <w:r>
              <w:rPr>
                <w:rFonts w:ascii="Arial"/>
                <w:b w:val="false"/>
                <w:i w:val="false"/>
                <w:color w:val="000000"/>
                <w:sz w:val="15"/>
              </w:rPr>
              <w:t xml:space="preserve"> </w:t>
            </w:r>
          </w:p>
          <w:bookmarkEnd w:id="10440"/>
        </w:tc>
        <w:tc>
          <w:tcPr>
            <w:tcW w:w="1417" w:type="dxa"/>
            <w:tcBorders>
              <w:top w:val="outset" w:color="000000" w:sz="8"/>
              <w:left w:val="outset" w:color="000000" w:sz="8"/>
              <w:bottom w:val="outset" w:color="000000" w:sz="8"/>
              <w:right w:val="outset" w:color="000000" w:sz="8"/>
            </w:tcBorders>
            <w:vAlign w:val="center"/>
          </w:tcPr>
          <w:bookmarkStart w:name="10443" w:id="10441"/>
          <w:p>
            <w:pPr>
              <w:spacing w:after="0"/>
              <w:ind w:left="0"/>
              <w:jc w:val="center"/>
            </w:pPr>
            <w:r>
              <w:rPr>
                <w:rFonts w:ascii="Arial"/>
                <w:b w:val="false"/>
                <w:i w:val="false"/>
                <w:color w:val="000000"/>
                <w:sz w:val="15"/>
              </w:rPr>
              <w:t xml:space="preserve"> </w:t>
            </w:r>
          </w:p>
          <w:bookmarkEnd w:id="10441"/>
        </w:tc>
        <w:tc>
          <w:tcPr>
            <w:tcW w:w="1194" w:type="dxa"/>
            <w:tcBorders>
              <w:top w:val="outset" w:color="000000" w:sz="8"/>
              <w:left w:val="outset" w:color="000000" w:sz="8"/>
              <w:bottom w:val="outset" w:color="000000" w:sz="8"/>
              <w:right w:val="outset" w:color="000000" w:sz="8"/>
            </w:tcBorders>
            <w:vAlign w:val="center"/>
          </w:tcPr>
          <w:bookmarkStart w:name="10444" w:id="10442"/>
          <w:p>
            <w:pPr>
              <w:spacing w:after="0"/>
              <w:ind w:left="0"/>
              <w:jc w:val="center"/>
            </w:pPr>
            <w:r>
              <w:rPr>
                <w:rFonts w:ascii="Arial"/>
                <w:b w:val="false"/>
                <w:i w:val="false"/>
                <w:color w:val="000000"/>
                <w:sz w:val="15"/>
              </w:rPr>
              <w:t xml:space="preserve"> </w:t>
            </w:r>
          </w:p>
          <w:bookmarkEnd w:id="10442"/>
        </w:tc>
        <w:tc>
          <w:tcPr>
            <w:tcW w:w="1083" w:type="dxa"/>
            <w:tcBorders>
              <w:top w:val="outset" w:color="000000" w:sz="8"/>
              <w:left w:val="outset" w:color="000000" w:sz="8"/>
              <w:bottom w:val="outset" w:color="000000" w:sz="8"/>
              <w:right w:val="outset" w:color="000000" w:sz="8"/>
            </w:tcBorders>
            <w:vAlign w:val="center"/>
          </w:tcPr>
          <w:bookmarkStart w:name="10445" w:id="10443"/>
          <w:p>
            <w:pPr>
              <w:spacing w:after="0"/>
              <w:ind w:left="0"/>
              <w:jc w:val="center"/>
            </w:pPr>
            <w:r>
              <w:rPr>
                <w:rFonts w:ascii="Arial"/>
                <w:b w:val="false"/>
                <w:i w:val="false"/>
                <w:color w:val="000000"/>
                <w:sz w:val="15"/>
              </w:rPr>
              <w:t xml:space="preserve"> </w:t>
            </w:r>
          </w:p>
          <w:bookmarkEnd w:id="10443"/>
        </w:tc>
        <w:tc>
          <w:tcPr>
            <w:tcW w:w="1083" w:type="dxa"/>
            <w:tcBorders>
              <w:top w:val="outset" w:color="000000" w:sz="8"/>
              <w:left w:val="outset" w:color="000000" w:sz="8"/>
              <w:bottom w:val="outset" w:color="000000" w:sz="8"/>
              <w:right w:val="outset" w:color="000000" w:sz="8"/>
            </w:tcBorders>
            <w:vAlign w:val="center"/>
          </w:tcPr>
          <w:bookmarkStart w:name="10446" w:id="10444"/>
          <w:p>
            <w:pPr>
              <w:spacing w:after="0"/>
              <w:ind w:left="0"/>
              <w:jc w:val="center"/>
            </w:pPr>
            <w:r>
              <w:rPr>
                <w:rFonts w:ascii="Arial"/>
                <w:b w:val="false"/>
                <w:i w:val="false"/>
                <w:color w:val="000000"/>
                <w:sz w:val="15"/>
              </w:rPr>
              <w:t xml:space="preserve"> </w:t>
            </w:r>
          </w:p>
          <w:bookmarkEnd w:id="10444"/>
        </w:tc>
        <w:tc>
          <w:tcPr>
            <w:tcW w:w="1417" w:type="dxa"/>
            <w:tcBorders>
              <w:top w:val="outset" w:color="000000" w:sz="8"/>
              <w:left w:val="outset" w:color="000000" w:sz="8"/>
              <w:bottom w:val="outset" w:color="000000" w:sz="8"/>
              <w:right w:val="outset" w:color="000000" w:sz="8"/>
            </w:tcBorders>
            <w:vAlign w:val="center"/>
          </w:tcPr>
          <w:bookmarkStart w:name="10447" w:id="10445"/>
          <w:p>
            <w:pPr>
              <w:spacing w:after="0"/>
              <w:ind w:left="0"/>
              <w:jc w:val="center"/>
            </w:pPr>
            <w:r>
              <w:rPr>
                <w:rFonts w:ascii="Arial"/>
                <w:b w:val="false"/>
                <w:i w:val="false"/>
                <w:color w:val="000000"/>
                <w:sz w:val="15"/>
              </w:rPr>
              <w:t xml:space="preserve"> </w:t>
            </w:r>
          </w:p>
          <w:bookmarkEnd w:id="10445"/>
        </w:tc>
        <w:tc>
          <w:tcPr>
            <w:tcW w:w="1417" w:type="dxa"/>
            <w:tcBorders>
              <w:top w:val="outset" w:color="000000" w:sz="8"/>
              <w:left w:val="outset" w:color="000000" w:sz="8"/>
              <w:bottom w:val="outset" w:color="000000" w:sz="8"/>
              <w:right w:val="outset" w:color="000000" w:sz="8"/>
            </w:tcBorders>
            <w:vAlign w:val="center"/>
          </w:tcPr>
          <w:bookmarkStart w:name="10448" w:id="10446"/>
          <w:p>
            <w:pPr>
              <w:spacing w:after="0"/>
              <w:ind w:left="0"/>
              <w:jc w:val="center"/>
            </w:pPr>
            <w:r>
              <w:rPr>
                <w:rFonts w:ascii="Arial"/>
                <w:b w:val="false"/>
                <w:i w:val="false"/>
                <w:color w:val="000000"/>
                <w:sz w:val="15"/>
              </w:rPr>
              <w:t xml:space="preserve"> </w:t>
            </w:r>
          </w:p>
          <w:bookmarkEnd w:id="10446"/>
        </w:tc>
        <w:tc>
          <w:tcPr>
            <w:tcW w:w="1417" w:type="dxa"/>
            <w:tcBorders>
              <w:top w:val="outset" w:color="000000" w:sz="8"/>
              <w:left w:val="outset" w:color="000000" w:sz="8"/>
              <w:bottom w:val="outset" w:color="000000" w:sz="8"/>
              <w:right w:val="outset" w:color="000000" w:sz="8"/>
            </w:tcBorders>
            <w:vAlign w:val="center"/>
          </w:tcPr>
          <w:bookmarkStart w:name="10449" w:id="10447"/>
          <w:p>
            <w:pPr>
              <w:spacing w:after="0"/>
              <w:ind w:left="0"/>
              <w:jc w:val="center"/>
            </w:pPr>
            <w:r>
              <w:rPr>
                <w:rFonts w:ascii="Arial"/>
                <w:b w:val="false"/>
                <w:i w:val="false"/>
                <w:color w:val="000000"/>
                <w:sz w:val="15"/>
              </w:rPr>
              <w:t>4852,70</w:t>
            </w:r>
          </w:p>
          <w:bookmarkEnd w:id="104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450" w:id="10448"/>
          <w:p>
            <w:pPr>
              <w:spacing w:after="0"/>
              <w:ind w:left="0"/>
              <w:jc w:val="center"/>
            </w:pPr>
            <w:r>
              <w:rPr>
                <w:rFonts w:ascii="Arial"/>
                <w:b w:val="false"/>
                <w:i/>
                <w:color w:val="000000"/>
                <w:sz w:val="15"/>
              </w:rPr>
              <w:t>4513132</w:t>
            </w:r>
          </w:p>
          <w:bookmarkEnd w:id="10448"/>
        </w:tc>
        <w:tc>
          <w:tcPr>
            <w:tcW w:w="805" w:type="dxa"/>
            <w:tcBorders>
              <w:top w:val="outset" w:color="000000" w:sz="8"/>
              <w:left w:val="outset" w:color="000000" w:sz="8"/>
              <w:bottom w:val="outset" w:color="000000" w:sz="8"/>
              <w:right w:val="outset" w:color="000000" w:sz="8"/>
            </w:tcBorders>
            <w:vAlign w:val="center"/>
          </w:tcPr>
          <w:bookmarkStart w:name="10451" w:id="10449"/>
          <w:p>
            <w:pPr>
              <w:spacing w:after="0"/>
              <w:ind w:left="0"/>
              <w:jc w:val="center"/>
            </w:pPr>
            <w:r>
              <w:rPr>
                <w:rFonts w:ascii="Arial"/>
                <w:b w:val="false"/>
                <w:i/>
                <w:color w:val="000000"/>
                <w:sz w:val="15"/>
              </w:rPr>
              <w:t>3132</w:t>
            </w:r>
          </w:p>
          <w:bookmarkEnd w:id="10449"/>
        </w:tc>
        <w:tc>
          <w:tcPr>
            <w:tcW w:w="805" w:type="dxa"/>
            <w:tcBorders>
              <w:top w:val="outset" w:color="000000" w:sz="8"/>
              <w:left w:val="outset" w:color="000000" w:sz="8"/>
              <w:bottom w:val="outset" w:color="000000" w:sz="8"/>
              <w:right w:val="outset" w:color="000000" w:sz="8"/>
            </w:tcBorders>
            <w:vAlign w:val="center"/>
          </w:tcPr>
          <w:bookmarkStart w:name="10452" w:id="10450"/>
          <w:p>
            <w:pPr>
              <w:spacing w:after="0"/>
              <w:ind w:left="0"/>
              <w:jc w:val="center"/>
            </w:pPr>
            <w:r>
              <w:rPr>
                <w:rFonts w:ascii="Arial"/>
                <w:b w:val="false"/>
                <w:i/>
                <w:color w:val="000000"/>
                <w:sz w:val="15"/>
              </w:rPr>
              <w:t>1040</w:t>
            </w:r>
          </w:p>
          <w:bookmarkEnd w:id="10450"/>
        </w:tc>
        <w:tc>
          <w:tcPr>
            <w:tcW w:w="649" w:type="dxa"/>
            <w:tcBorders>
              <w:top w:val="outset" w:color="000000" w:sz="8"/>
              <w:left w:val="outset" w:color="000000" w:sz="8"/>
              <w:bottom w:val="outset" w:color="000000" w:sz="8"/>
              <w:right w:val="outset" w:color="000000" w:sz="8"/>
            </w:tcBorders>
            <w:vAlign w:val="center"/>
          </w:tcPr>
          <w:bookmarkStart w:name="10453" w:id="10451"/>
          <w:p>
            <w:pPr>
              <w:spacing w:after="0"/>
              <w:ind w:left="0"/>
              <w:jc w:val="left"/>
            </w:pPr>
            <w:r>
              <w:rPr>
                <w:rFonts w:ascii="Arial"/>
                <w:b w:val="false"/>
                <w:i/>
                <w:color w:val="000000"/>
                <w:sz w:val="15"/>
              </w:rPr>
              <w:t>Утримання клубів для підлітків за місцем проживання</w:t>
            </w:r>
          </w:p>
          <w:bookmarkEnd w:id="10451"/>
        </w:tc>
        <w:tc>
          <w:tcPr>
            <w:tcW w:w="1417" w:type="dxa"/>
            <w:tcBorders>
              <w:top w:val="outset" w:color="000000" w:sz="8"/>
              <w:left w:val="outset" w:color="000000" w:sz="8"/>
              <w:bottom w:val="outset" w:color="000000" w:sz="8"/>
              <w:right w:val="outset" w:color="000000" w:sz="8"/>
            </w:tcBorders>
            <w:vAlign w:val="center"/>
          </w:tcPr>
          <w:bookmarkStart w:name="10454" w:id="10452"/>
          <w:p>
            <w:pPr>
              <w:spacing w:after="0"/>
              <w:ind w:left="0"/>
              <w:jc w:val="center"/>
            </w:pPr>
            <w:r>
              <w:rPr>
                <w:rFonts w:ascii="Arial"/>
                <w:b w:val="false"/>
                <w:i/>
                <w:color w:val="000000"/>
                <w:sz w:val="15"/>
              </w:rPr>
              <w:t>4852,70</w:t>
            </w:r>
          </w:p>
          <w:bookmarkEnd w:id="10452"/>
        </w:tc>
        <w:tc>
          <w:tcPr>
            <w:tcW w:w="1417" w:type="dxa"/>
            <w:tcBorders>
              <w:top w:val="outset" w:color="000000" w:sz="8"/>
              <w:left w:val="outset" w:color="000000" w:sz="8"/>
              <w:bottom w:val="outset" w:color="000000" w:sz="8"/>
              <w:right w:val="outset" w:color="000000" w:sz="8"/>
            </w:tcBorders>
            <w:vAlign w:val="center"/>
          </w:tcPr>
          <w:bookmarkStart w:name="10455" w:id="10453"/>
          <w:p>
            <w:pPr>
              <w:spacing w:after="0"/>
              <w:ind w:left="0"/>
              <w:jc w:val="center"/>
            </w:pPr>
            <w:r>
              <w:rPr>
                <w:rFonts w:ascii="Arial"/>
                <w:b w:val="false"/>
                <w:i/>
                <w:color w:val="000000"/>
                <w:sz w:val="15"/>
              </w:rPr>
              <w:t>4852,70</w:t>
            </w:r>
          </w:p>
          <w:bookmarkEnd w:id="10453"/>
        </w:tc>
        <w:tc>
          <w:tcPr>
            <w:tcW w:w="1306" w:type="dxa"/>
            <w:tcBorders>
              <w:top w:val="outset" w:color="000000" w:sz="8"/>
              <w:left w:val="outset" w:color="000000" w:sz="8"/>
              <w:bottom w:val="outset" w:color="000000" w:sz="8"/>
              <w:right w:val="outset" w:color="000000" w:sz="8"/>
            </w:tcBorders>
            <w:vAlign w:val="center"/>
          </w:tcPr>
          <w:bookmarkStart w:name="10456" w:id="10454"/>
          <w:p>
            <w:pPr>
              <w:spacing w:after="0"/>
              <w:ind w:left="0"/>
              <w:jc w:val="center"/>
            </w:pPr>
            <w:r>
              <w:rPr>
                <w:rFonts w:ascii="Arial"/>
                <w:b w:val="false"/>
                <w:i/>
                <w:color w:val="000000"/>
                <w:sz w:val="15"/>
              </w:rPr>
              <w:t>3339,70</w:t>
            </w:r>
          </w:p>
          <w:bookmarkEnd w:id="10454"/>
        </w:tc>
        <w:tc>
          <w:tcPr>
            <w:tcW w:w="1194" w:type="dxa"/>
            <w:tcBorders>
              <w:top w:val="outset" w:color="000000" w:sz="8"/>
              <w:left w:val="outset" w:color="000000" w:sz="8"/>
              <w:bottom w:val="outset" w:color="000000" w:sz="8"/>
              <w:right w:val="outset" w:color="000000" w:sz="8"/>
            </w:tcBorders>
            <w:vAlign w:val="center"/>
          </w:tcPr>
          <w:bookmarkStart w:name="10457" w:id="10455"/>
          <w:p>
            <w:pPr>
              <w:spacing w:after="0"/>
              <w:ind w:left="0"/>
              <w:jc w:val="center"/>
            </w:pPr>
            <w:r>
              <w:rPr>
                <w:rFonts w:ascii="Arial"/>
                <w:b w:val="false"/>
                <w:i/>
                <w:color w:val="000000"/>
                <w:sz w:val="15"/>
              </w:rPr>
              <w:t>579,10</w:t>
            </w:r>
          </w:p>
          <w:bookmarkEnd w:id="10455"/>
        </w:tc>
        <w:tc>
          <w:tcPr>
            <w:tcW w:w="1417" w:type="dxa"/>
            <w:tcBorders>
              <w:top w:val="outset" w:color="000000" w:sz="8"/>
              <w:left w:val="outset" w:color="000000" w:sz="8"/>
              <w:bottom w:val="outset" w:color="000000" w:sz="8"/>
              <w:right w:val="outset" w:color="000000" w:sz="8"/>
            </w:tcBorders>
            <w:vAlign w:val="center"/>
          </w:tcPr>
          <w:bookmarkStart w:name="10458" w:id="10456"/>
          <w:p>
            <w:pPr>
              <w:spacing w:after="0"/>
              <w:ind w:left="0"/>
              <w:jc w:val="center"/>
            </w:pPr>
            <w:r>
              <w:rPr>
                <w:rFonts w:ascii="Arial"/>
                <w:b w:val="false"/>
                <w:i w:val="false"/>
                <w:color w:val="000000"/>
                <w:sz w:val="15"/>
              </w:rPr>
              <w:t xml:space="preserve"> </w:t>
            </w:r>
          </w:p>
          <w:bookmarkEnd w:id="10456"/>
        </w:tc>
        <w:tc>
          <w:tcPr>
            <w:tcW w:w="1417" w:type="dxa"/>
            <w:tcBorders>
              <w:top w:val="outset" w:color="000000" w:sz="8"/>
              <w:left w:val="outset" w:color="000000" w:sz="8"/>
              <w:bottom w:val="outset" w:color="000000" w:sz="8"/>
              <w:right w:val="outset" w:color="000000" w:sz="8"/>
            </w:tcBorders>
            <w:vAlign w:val="center"/>
          </w:tcPr>
          <w:bookmarkStart w:name="10459" w:id="10457"/>
          <w:p>
            <w:pPr>
              <w:spacing w:after="0"/>
              <w:ind w:left="0"/>
              <w:jc w:val="center"/>
            </w:pPr>
            <w:r>
              <w:rPr>
                <w:rFonts w:ascii="Arial"/>
                <w:b w:val="false"/>
                <w:i w:val="false"/>
                <w:color w:val="000000"/>
                <w:sz w:val="15"/>
              </w:rPr>
              <w:t xml:space="preserve"> </w:t>
            </w:r>
          </w:p>
          <w:bookmarkEnd w:id="10457"/>
        </w:tc>
        <w:tc>
          <w:tcPr>
            <w:tcW w:w="1194" w:type="dxa"/>
            <w:tcBorders>
              <w:top w:val="outset" w:color="000000" w:sz="8"/>
              <w:left w:val="outset" w:color="000000" w:sz="8"/>
              <w:bottom w:val="outset" w:color="000000" w:sz="8"/>
              <w:right w:val="outset" w:color="000000" w:sz="8"/>
            </w:tcBorders>
            <w:vAlign w:val="center"/>
          </w:tcPr>
          <w:bookmarkStart w:name="10460" w:id="10458"/>
          <w:p>
            <w:pPr>
              <w:spacing w:after="0"/>
              <w:ind w:left="0"/>
              <w:jc w:val="center"/>
            </w:pPr>
            <w:r>
              <w:rPr>
                <w:rFonts w:ascii="Arial"/>
                <w:b w:val="false"/>
                <w:i w:val="false"/>
                <w:color w:val="000000"/>
                <w:sz w:val="15"/>
              </w:rPr>
              <w:t xml:space="preserve"> </w:t>
            </w:r>
          </w:p>
          <w:bookmarkEnd w:id="10458"/>
        </w:tc>
        <w:tc>
          <w:tcPr>
            <w:tcW w:w="1083" w:type="dxa"/>
            <w:tcBorders>
              <w:top w:val="outset" w:color="000000" w:sz="8"/>
              <w:left w:val="outset" w:color="000000" w:sz="8"/>
              <w:bottom w:val="outset" w:color="000000" w:sz="8"/>
              <w:right w:val="outset" w:color="000000" w:sz="8"/>
            </w:tcBorders>
            <w:vAlign w:val="center"/>
          </w:tcPr>
          <w:bookmarkStart w:name="10461" w:id="10459"/>
          <w:p>
            <w:pPr>
              <w:spacing w:after="0"/>
              <w:ind w:left="0"/>
              <w:jc w:val="center"/>
            </w:pPr>
            <w:r>
              <w:rPr>
                <w:rFonts w:ascii="Arial"/>
                <w:b w:val="false"/>
                <w:i w:val="false"/>
                <w:color w:val="000000"/>
                <w:sz w:val="15"/>
              </w:rPr>
              <w:t xml:space="preserve"> </w:t>
            </w:r>
          </w:p>
          <w:bookmarkEnd w:id="10459"/>
        </w:tc>
        <w:tc>
          <w:tcPr>
            <w:tcW w:w="1083" w:type="dxa"/>
            <w:tcBorders>
              <w:top w:val="outset" w:color="000000" w:sz="8"/>
              <w:left w:val="outset" w:color="000000" w:sz="8"/>
              <w:bottom w:val="outset" w:color="000000" w:sz="8"/>
              <w:right w:val="outset" w:color="000000" w:sz="8"/>
            </w:tcBorders>
            <w:vAlign w:val="center"/>
          </w:tcPr>
          <w:bookmarkStart w:name="10462" w:id="10460"/>
          <w:p>
            <w:pPr>
              <w:spacing w:after="0"/>
              <w:ind w:left="0"/>
              <w:jc w:val="center"/>
            </w:pPr>
            <w:r>
              <w:rPr>
                <w:rFonts w:ascii="Arial"/>
                <w:b w:val="false"/>
                <w:i w:val="false"/>
                <w:color w:val="000000"/>
                <w:sz w:val="15"/>
              </w:rPr>
              <w:t xml:space="preserve"> </w:t>
            </w:r>
          </w:p>
          <w:bookmarkEnd w:id="10460"/>
        </w:tc>
        <w:tc>
          <w:tcPr>
            <w:tcW w:w="1417" w:type="dxa"/>
            <w:tcBorders>
              <w:top w:val="outset" w:color="000000" w:sz="8"/>
              <w:left w:val="outset" w:color="000000" w:sz="8"/>
              <w:bottom w:val="outset" w:color="000000" w:sz="8"/>
              <w:right w:val="outset" w:color="000000" w:sz="8"/>
            </w:tcBorders>
            <w:vAlign w:val="center"/>
          </w:tcPr>
          <w:bookmarkStart w:name="10463" w:id="10461"/>
          <w:p>
            <w:pPr>
              <w:spacing w:after="0"/>
              <w:ind w:left="0"/>
              <w:jc w:val="center"/>
            </w:pPr>
            <w:r>
              <w:rPr>
                <w:rFonts w:ascii="Arial"/>
                <w:b w:val="false"/>
                <w:i w:val="false"/>
                <w:color w:val="000000"/>
                <w:sz w:val="15"/>
              </w:rPr>
              <w:t xml:space="preserve"> </w:t>
            </w:r>
          </w:p>
          <w:bookmarkEnd w:id="10461"/>
        </w:tc>
        <w:tc>
          <w:tcPr>
            <w:tcW w:w="1417" w:type="dxa"/>
            <w:tcBorders>
              <w:top w:val="outset" w:color="000000" w:sz="8"/>
              <w:left w:val="outset" w:color="000000" w:sz="8"/>
              <w:bottom w:val="outset" w:color="000000" w:sz="8"/>
              <w:right w:val="outset" w:color="000000" w:sz="8"/>
            </w:tcBorders>
            <w:vAlign w:val="center"/>
          </w:tcPr>
          <w:bookmarkStart w:name="10464" w:id="10462"/>
          <w:p>
            <w:pPr>
              <w:spacing w:after="0"/>
              <w:ind w:left="0"/>
              <w:jc w:val="center"/>
            </w:pPr>
            <w:r>
              <w:rPr>
                <w:rFonts w:ascii="Arial"/>
                <w:b w:val="false"/>
                <w:i w:val="false"/>
                <w:color w:val="000000"/>
                <w:sz w:val="15"/>
              </w:rPr>
              <w:t xml:space="preserve"> </w:t>
            </w:r>
          </w:p>
          <w:bookmarkEnd w:id="10462"/>
        </w:tc>
        <w:tc>
          <w:tcPr>
            <w:tcW w:w="1417" w:type="dxa"/>
            <w:tcBorders>
              <w:top w:val="outset" w:color="000000" w:sz="8"/>
              <w:left w:val="outset" w:color="000000" w:sz="8"/>
              <w:bottom w:val="outset" w:color="000000" w:sz="8"/>
              <w:right w:val="outset" w:color="000000" w:sz="8"/>
            </w:tcBorders>
            <w:vAlign w:val="center"/>
          </w:tcPr>
          <w:bookmarkStart w:name="10465" w:id="10463"/>
          <w:p>
            <w:pPr>
              <w:spacing w:after="0"/>
              <w:ind w:left="0"/>
              <w:jc w:val="center"/>
            </w:pPr>
            <w:r>
              <w:rPr>
                <w:rFonts w:ascii="Arial"/>
                <w:b w:val="false"/>
                <w:i/>
                <w:color w:val="000000"/>
                <w:sz w:val="15"/>
              </w:rPr>
              <w:t>4852,70</w:t>
            </w:r>
          </w:p>
          <w:bookmarkEnd w:id="104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466" w:id="10464"/>
          <w:p>
            <w:pPr>
              <w:spacing w:after="0"/>
              <w:ind w:left="0"/>
              <w:jc w:val="center"/>
            </w:pPr>
            <w:r>
              <w:rPr>
                <w:rFonts w:ascii="Arial"/>
                <w:b w:val="false"/>
                <w:i w:val="false"/>
                <w:color w:val="000000"/>
                <w:sz w:val="15"/>
              </w:rPr>
              <w:t>4513190</w:t>
            </w:r>
          </w:p>
          <w:bookmarkEnd w:id="10464"/>
        </w:tc>
        <w:tc>
          <w:tcPr>
            <w:tcW w:w="805" w:type="dxa"/>
            <w:tcBorders>
              <w:top w:val="outset" w:color="000000" w:sz="8"/>
              <w:left w:val="outset" w:color="000000" w:sz="8"/>
              <w:bottom w:val="outset" w:color="000000" w:sz="8"/>
              <w:right w:val="outset" w:color="000000" w:sz="8"/>
            </w:tcBorders>
            <w:vAlign w:val="center"/>
          </w:tcPr>
          <w:bookmarkStart w:name="10467" w:id="10465"/>
          <w:p>
            <w:pPr>
              <w:spacing w:after="0"/>
              <w:ind w:left="0"/>
              <w:jc w:val="center"/>
            </w:pPr>
            <w:r>
              <w:rPr>
                <w:rFonts w:ascii="Arial"/>
                <w:b w:val="false"/>
                <w:i w:val="false"/>
                <w:color w:val="000000"/>
                <w:sz w:val="15"/>
              </w:rPr>
              <w:t>3190</w:t>
            </w:r>
          </w:p>
          <w:bookmarkEnd w:id="10465"/>
        </w:tc>
        <w:tc>
          <w:tcPr>
            <w:tcW w:w="805" w:type="dxa"/>
            <w:tcBorders>
              <w:top w:val="outset" w:color="000000" w:sz="8"/>
              <w:left w:val="outset" w:color="000000" w:sz="8"/>
              <w:bottom w:val="outset" w:color="000000" w:sz="8"/>
              <w:right w:val="outset" w:color="000000" w:sz="8"/>
            </w:tcBorders>
            <w:vAlign w:val="center"/>
          </w:tcPr>
          <w:bookmarkStart w:name="10468" w:id="10466"/>
          <w:p>
            <w:pPr>
              <w:spacing w:after="0"/>
              <w:ind w:left="0"/>
              <w:jc w:val="center"/>
            </w:pPr>
            <w:r>
              <w:rPr>
                <w:rFonts w:ascii="Arial"/>
                <w:b w:val="false"/>
                <w:i w:val="false"/>
                <w:color w:val="000000"/>
                <w:sz w:val="15"/>
              </w:rPr>
              <w:t xml:space="preserve"> </w:t>
            </w:r>
          </w:p>
          <w:bookmarkEnd w:id="10466"/>
        </w:tc>
        <w:tc>
          <w:tcPr>
            <w:tcW w:w="649" w:type="dxa"/>
            <w:tcBorders>
              <w:top w:val="outset" w:color="000000" w:sz="8"/>
              <w:left w:val="outset" w:color="000000" w:sz="8"/>
              <w:bottom w:val="outset" w:color="000000" w:sz="8"/>
              <w:right w:val="outset" w:color="000000" w:sz="8"/>
            </w:tcBorders>
            <w:vAlign w:val="center"/>
          </w:tcPr>
          <w:bookmarkStart w:name="10469" w:id="10467"/>
          <w:p>
            <w:pPr>
              <w:spacing w:after="0"/>
              <w:ind w:left="0"/>
              <w:jc w:val="left"/>
            </w:pPr>
            <w:r>
              <w:rPr>
                <w:rFonts w:ascii="Arial"/>
                <w:b w:val="false"/>
                <w:i w:val="false"/>
                <w:color w:val="000000"/>
                <w:sz w:val="15"/>
              </w:rPr>
              <w:t>Соціальний захист ветеранів війни та праці</w:t>
            </w:r>
          </w:p>
          <w:bookmarkEnd w:id="10467"/>
        </w:tc>
        <w:tc>
          <w:tcPr>
            <w:tcW w:w="1417" w:type="dxa"/>
            <w:tcBorders>
              <w:top w:val="outset" w:color="000000" w:sz="8"/>
              <w:left w:val="outset" w:color="000000" w:sz="8"/>
              <w:bottom w:val="outset" w:color="000000" w:sz="8"/>
              <w:right w:val="outset" w:color="000000" w:sz="8"/>
            </w:tcBorders>
            <w:vAlign w:val="center"/>
          </w:tcPr>
          <w:bookmarkStart w:name="10470" w:id="10468"/>
          <w:p>
            <w:pPr>
              <w:spacing w:after="0"/>
              <w:ind w:left="0"/>
              <w:jc w:val="center"/>
            </w:pPr>
            <w:r>
              <w:rPr>
                <w:rFonts w:ascii="Arial"/>
                <w:b w:val="false"/>
                <w:i w:val="false"/>
                <w:color w:val="000000"/>
                <w:sz w:val="15"/>
              </w:rPr>
              <w:t>395,00</w:t>
            </w:r>
          </w:p>
          <w:bookmarkEnd w:id="10468"/>
        </w:tc>
        <w:tc>
          <w:tcPr>
            <w:tcW w:w="1417" w:type="dxa"/>
            <w:tcBorders>
              <w:top w:val="outset" w:color="000000" w:sz="8"/>
              <w:left w:val="outset" w:color="000000" w:sz="8"/>
              <w:bottom w:val="outset" w:color="000000" w:sz="8"/>
              <w:right w:val="outset" w:color="000000" w:sz="8"/>
            </w:tcBorders>
            <w:vAlign w:val="center"/>
          </w:tcPr>
          <w:bookmarkStart w:name="10471" w:id="10469"/>
          <w:p>
            <w:pPr>
              <w:spacing w:after="0"/>
              <w:ind w:left="0"/>
              <w:jc w:val="center"/>
            </w:pPr>
            <w:r>
              <w:rPr>
                <w:rFonts w:ascii="Arial"/>
                <w:b w:val="false"/>
                <w:i w:val="false"/>
                <w:color w:val="000000"/>
                <w:sz w:val="15"/>
              </w:rPr>
              <w:t>395,00</w:t>
            </w:r>
          </w:p>
          <w:bookmarkEnd w:id="10469"/>
        </w:tc>
        <w:tc>
          <w:tcPr>
            <w:tcW w:w="1306" w:type="dxa"/>
            <w:tcBorders>
              <w:top w:val="outset" w:color="000000" w:sz="8"/>
              <w:left w:val="outset" w:color="000000" w:sz="8"/>
              <w:bottom w:val="outset" w:color="000000" w:sz="8"/>
              <w:right w:val="outset" w:color="000000" w:sz="8"/>
            </w:tcBorders>
            <w:vAlign w:val="center"/>
          </w:tcPr>
          <w:bookmarkStart w:name="10472" w:id="10470"/>
          <w:p>
            <w:pPr>
              <w:spacing w:after="0"/>
              <w:ind w:left="0"/>
              <w:jc w:val="center"/>
            </w:pPr>
            <w:r>
              <w:rPr>
                <w:rFonts w:ascii="Arial"/>
                <w:b w:val="false"/>
                <w:i w:val="false"/>
                <w:color w:val="000000"/>
                <w:sz w:val="15"/>
              </w:rPr>
              <w:t xml:space="preserve"> </w:t>
            </w:r>
          </w:p>
          <w:bookmarkEnd w:id="10470"/>
        </w:tc>
        <w:tc>
          <w:tcPr>
            <w:tcW w:w="1194" w:type="dxa"/>
            <w:tcBorders>
              <w:top w:val="outset" w:color="000000" w:sz="8"/>
              <w:left w:val="outset" w:color="000000" w:sz="8"/>
              <w:bottom w:val="outset" w:color="000000" w:sz="8"/>
              <w:right w:val="outset" w:color="000000" w:sz="8"/>
            </w:tcBorders>
            <w:vAlign w:val="center"/>
          </w:tcPr>
          <w:bookmarkStart w:name="10473" w:id="10471"/>
          <w:p>
            <w:pPr>
              <w:spacing w:after="0"/>
              <w:ind w:left="0"/>
              <w:jc w:val="center"/>
            </w:pPr>
            <w:r>
              <w:rPr>
                <w:rFonts w:ascii="Arial"/>
                <w:b w:val="false"/>
                <w:i w:val="false"/>
                <w:color w:val="000000"/>
                <w:sz w:val="15"/>
              </w:rPr>
              <w:t xml:space="preserve"> </w:t>
            </w:r>
          </w:p>
          <w:bookmarkEnd w:id="10471"/>
        </w:tc>
        <w:tc>
          <w:tcPr>
            <w:tcW w:w="1417" w:type="dxa"/>
            <w:tcBorders>
              <w:top w:val="outset" w:color="000000" w:sz="8"/>
              <w:left w:val="outset" w:color="000000" w:sz="8"/>
              <w:bottom w:val="outset" w:color="000000" w:sz="8"/>
              <w:right w:val="outset" w:color="000000" w:sz="8"/>
            </w:tcBorders>
            <w:vAlign w:val="center"/>
          </w:tcPr>
          <w:bookmarkStart w:name="10474" w:id="10472"/>
          <w:p>
            <w:pPr>
              <w:spacing w:after="0"/>
              <w:ind w:left="0"/>
              <w:jc w:val="center"/>
            </w:pPr>
            <w:r>
              <w:rPr>
                <w:rFonts w:ascii="Arial"/>
                <w:b w:val="false"/>
                <w:i w:val="false"/>
                <w:color w:val="000000"/>
                <w:sz w:val="15"/>
              </w:rPr>
              <w:t xml:space="preserve"> </w:t>
            </w:r>
          </w:p>
          <w:bookmarkEnd w:id="10472"/>
        </w:tc>
        <w:tc>
          <w:tcPr>
            <w:tcW w:w="1417" w:type="dxa"/>
            <w:tcBorders>
              <w:top w:val="outset" w:color="000000" w:sz="8"/>
              <w:left w:val="outset" w:color="000000" w:sz="8"/>
              <w:bottom w:val="outset" w:color="000000" w:sz="8"/>
              <w:right w:val="outset" w:color="000000" w:sz="8"/>
            </w:tcBorders>
            <w:vAlign w:val="center"/>
          </w:tcPr>
          <w:bookmarkStart w:name="10475" w:id="10473"/>
          <w:p>
            <w:pPr>
              <w:spacing w:after="0"/>
              <w:ind w:left="0"/>
              <w:jc w:val="center"/>
            </w:pPr>
            <w:r>
              <w:rPr>
                <w:rFonts w:ascii="Arial"/>
                <w:b w:val="false"/>
                <w:i w:val="false"/>
                <w:color w:val="000000"/>
                <w:sz w:val="15"/>
              </w:rPr>
              <w:t xml:space="preserve"> </w:t>
            </w:r>
          </w:p>
          <w:bookmarkEnd w:id="10473"/>
        </w:tc>
        <w:tc>
          <w:tcPr>
            <w:tcW w:w="1194" w:type="dxa"/>
            <w:tcBorders>
              <w:top w:val="outset" w:color="000000" w:sz="8"/>
              <w:left w:val="outset" w:color="000000" w:sz="8"/>
              <w:bottom w:val="outset" w:color="000000" w:sz="8"/>
              <w:right w:val="outset" w:color="000000" w:sz="8"/>
            </w:tcBorders>
            <w:vAlign w:val="center"/>
          </w:tcPr>
          <w:bookmarkStart w:name="10476" w:id="10474"/>
          <w:p>
            <w:pPr>
              <w:spacing w:after="0"/>
              <w:ind w:left="0"/>
              <w:jc w:val="center"/>
            </w:pPr>
            <w:r>
              <w:rPr>
                <w:rFonts w:ascii="Arial"/>
                <w:b w:val="false"/>
                <w:i w:val="false"/>
                <w:color w:val="000000"/>
                <w:sz w:val="15"/>
              </w:rPr>
              <w:t xml:space="preserve"> </w:t>
            </w:r>
          </w:p>
          <w:bookmarkEnd w:id="10474"/>
        </w:tc>
        <w:tc>
          <w:tcPr>
            <w:tcW w:w="1083" w:type="dxa"/>
            <w:tcBorders>
              <w:top w:val="outset" w:color="000000" w:sz="8"/>
              <w:left w:val="outset" w:color="000000" w:sz="8"/>
              <w:bottom w:val="outset" w:color="000000" w:sz="8"/>
              <w:right w:val="outset" w:color="000000" w:sz="8"/>
            </w:tcBorders>
            <w:vAlign w:val="center"/>
          </w:tcPr>
          <w:bookmarkStart w:name="10477" w:id="10475"/>
          <w:p>
            <w:pPr>
              <w:spacing w:after="0"/>
              <w:ind w:left="0"/>
              <w:jc w:val="center"/>
            </w:pPr>
            <w:r>
              <w:rPr>
                <w:rFonts w:ascii="Arial"/>
                <w:b w:val="false"/>
                <w:i w:val="false"/>
                <w:color w:val="000000"/>
                <w:sz w:val="15"/>
              </w:rPr>
              <w:t xml:space="preserve"> </w:t>
            </w:r>
          </w:p>
          <w:bookmarkEnd w:id="10475"/>
        </w:tc>
        <w:tc>
          <w:tcPr>
            <w:tcW w:w="1083" w:type="dxa"/>
            <w:tcBorders>
              <w:top w:val="outset" w:color="000000" w:sz="8"/>
              <w:left w:val="outset" w:color="000000" w:sz="8"/>
              <w:bottom w:val="outset" w:color="000000" w:sz="8"/>
              <w:right w:val="outset" w:color="000000" w:sz="8"/>
            </w:tcBorders>
            <w:vAlign w:val="center"/>
          </w:tcPr>
          <w:bookmarkStart w:name="10478" w:id="10476"/>
          <w:p>
            <w:pPr>
              <w:spacing w:after="0"/>
              <w:ind w:left="0"/>
              <w:jc w:val="center"/>
            </w:pPr>
            <w:r>
              <w:rPr>
                <w:rFonts w:ascii="Arial"/>
                <w:b w:val="false"/>
                <w:i w:val="false"/>
                <w:color w:val="000000"/>
                <w:sz w:val="15"/>
              </w:rPr>
              <w:t xml:space="preserve"> </w:t>
            </w:r>
          </w:p>
          <w:bookmarkEnd w:id="10476"/>
        </w:tc>
        <w:tc>
          <w:tcPr>
            <w:tcW w:w="1417" w:type="dxa"/>
            <w:tcBorders>
              <w:top w:val="outset" w:color="000000" w:sz="8"/>
              <w:left w:val="outset" w:color="000000" w:sz="8"/>
              <w:bottom w:val="outset" w:color="000000" w:sz="8"/>
              <w:right w:val="outset" w:color="000000" w:sz="8"/>
            </w:tcBorders>
            <w:vAlign w:val="center"/>
          </w:tcPr>
          <w:bookmarkStart w:name="10479" w:id="10477"/>
          <w:p>
            <w:pPr>
              <w:spacing w:after="0"/>
              <w:ind w:left="0"/>
              <w:jc w:val="center"/>
            </w:pPr>
            <w:r>
              <w:rPr>
                <w:rFonts w:ascii="Arial"/>
                <w:b w:val="false"/>
                <w:i w:val="false"/>
                <w:color w:val="000000"/>
                <w:sz w:val="15"/>
              </w:rPr>
              <w:t xml:space="preserve"> </w:t>
            </w:r>
          </w:p>
          <w:bookmarkEnd w:id="10477"/>
        </w:tc>
        <w:tc>
          <w:tcPr>
            <w:tcW w:w="1417" w:type="dxa"/>
            <w:tcBorders>
              <w:top w:val="outset" w:color="000000" w:sz="8"/>
              <w:left w:val="outset" w:color="000000" w:sz="8"/>
              <w:bottom w:val="outset" w:color="000000" w:sz="8"/>
              <w:right w:val="outset" w:color="000000" w:sz="8"/>
            </w:tcBorders>
            <w:vAlign w:val="center"/>
          </w:tcPr>
          <w:bookmarkStart w:name="10480" w:id="10478"/>
          <w:p>
            <w:pPr>
              <w:spacing w:after="0"/>
              <w:ind w:left="0"/>
              <w:jc w:val="center"/>
            </w:pPr>
            <w:r>
              <w:rPr>
                <w:rFonts w:ascii="Arial"/>
                <w:b w:val="false"/>
                <w:i w:val="false"/>
                <w:color w:val="000000"/>
                <w:sz w:val="15"/>
              </w:rPr>
              <w:t xml:space="preserve"> </w:t>
            </w:r>
          </w:p>
          <w:bookmarkEnd w:id="10478"/>
        </w:tc>
        <w:tc>
          <w:tcPr>
            <w:tcW w:w="1417" w:type="dxa"/>
            <w:tcBorders>
              <w:top w:val="outset" w:color="000000" w:sz="8"/>
              <w:left w:val="outset" w:color="000000" w:sz="8"/>
              <w:bottom w:val="outset" w:color="000000" w:sz="8"/>
              <w:right w:val="outset" w:color="000000" w:sz="8"/>
            </w:tcBorders>
            <w:vAlign w:val="center"/>
          </w:tcPr>
          <w:bookmarkStart w:name="10481" w:id="10479"/>
          <w:p>
            <w:pPr>
              <w:spacing w:after="0"/>
              <w:ind w:left="0"/>
              <w:jc w:val="center"/>
            </w:pPr>
            <w:r>
              <w:rPr>
                <w:rFonts w:ascii="Arial"/>
                <w:b w:val="false"/>
                <w:i w:val="false"/>
                <w:color w:val="000000"/>
                <w:sz w:val="15"/>
              </w:rPr>
              <w:t>395,00</w:t>
            </w:r>
          </w:p>
          <w:bookmarkEnd w:id="104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482" w:id="10480"/>
          <w:p>
            <w:pPr>
              <w:spacing w:after="0"/>
              <w:ind w:left="0"/>
              <w:jc w:val="center"/>
            </w:pPr>
            <w:r>
              <w:rPr>
                <w:rFonts w:ascii="Arial"/>
                <w:b w:val="false"/>
                <w:i/>
                <w:color w:val="000000"/>
                <w:sz w:val="15"/>
              </w:rPr>
              <w:t>4513192</w:t>
            </w:r>
          </w:p>
          <w:bookmarkEnd w:id="10480"/>
        </w:tc>
        <w:tc>
          <w:tcPr>
            <w:tcW w:w="805" w:type="dxa"/>
            <w:tcBorders>
              <w:top w:val="outset" w:color="000000" w:sz="8"/>
              <w:left w:val="outset" w:color="000000" w:sz="8"/>
              <w:bottom w:val="outset" w:color="000000" w:sz="8"/>
              <w:right w:val="outset" w:color="000000" w:sz="8"/>
            </w:tcBorders>
            <w:vAlign w:val="center"/>
          </w:tcPr>
          <w:bookmarkStart w:name="10483" w:id="10481"/>
          <w:p>
            <w:pPr>
              <w:spacing w:after="0"/>
              <w:ind w:left="0"/>
              <w:jc w:val="center"/>
            </w:pPr>
            <w:r>
              <w:rPr>
                <w:rFonts w:ascii="Arial"/>
                <w:b w:val="false"/>
                <w:i/>
                <w:color w:val="000000"/>
                <w:sz w:val="15"/>
              </w:rPr>
              <w:t>3192</w:t>
            </w:r>
          </w:p>
          <w:bookmarkEnd w:id="10481"/>
        </w:tc>
        <w:tc>
          <w:tcPr>
            <w:tcW w:w="805" w:type="dxa"/>
            <w:tcBorders>
              <w:top w:val="outset" w:color="000000" w:sz="8"/>
              <w:left w:val="outset" w:color="000000" w:sz="8"/>
              <w:bottom w:val="outset" w:color="000000" w:sz="8"/>
              <w:right w:val="outset" w:color="000000" w:sz="8"/>
            </w:tcBorders>
            <w:vAlign w:val="center"/>
          </w:tcPr>
          <w:bookmarkStart w:name="10484" w:id="10482"/>
          <w:p>
            <w:pPr>
              <w:spacing w:after="0"/>
              <w:ind w:left="0"/>
              <w:jc w:val="center"/>
            </w:pPr>
            <w:r>
              <w:rPr>
                <w:rFonts w:ascii="Arial"/>
                <w:b w:val="false"/>
                <w:i/>
                <w:color w:val="000000"/>
                <w:sz w:val="15"/>
              </w:rPr>
              <w:t>1030</w:t>
            </w:r>
          </w:p>
          <w:bookmarkEnd w:id="10482"/>
        </w:tc>
        <w:tc>
          <w:tcPr>
            <w:tcW w:w="649" w:type="dxa"/>
            <w:tcBorders>
              <w:top w:val="outset" w:color="000000" w:sz="8"/>
              <w:left w:val="outset" w:color="000000" w:sz="8"/>
              <w:bottom w:val="outset" w:color="000000" w:sz="8"/>
              <w:right w:val="outset" w:color="000000" w:sz="8"/>
            </w:tcBorders>
            <w:vAlign w:val="center"/>
          </w:tcPr>
          <w:bookmarkStart w:name="10485" w:id="10483"/>
          <w:p>
            <w:pPr>
              <w:spacing w:after="0"/>
              <w:ind w:left="0"/>
              <w:jc w:val="left"/>
            </w:pPr>
            <w:r>
              <w:rPr>
                <w:rFonts w:ascii="Arial"/>
                <w:b w:val="false"/>
                <w:i/>
                <w:color w:val="000000"/>
                <w:sz w:val="15"/>
              </w:rPr>
              <w:t>Надання фінансової підтримки громадським організаціям ветеранів і осіб з інвалідністю, діяльність яких має соціальну спрямованість</w:t>
            </w:r>
          </w:p>
          <w:bookmarkEnd w:id="10483"/>
        </w:tc>
        <w:tc>
          <w:tcPr>
            <w:tcW w:w="1417" w:type="dxa"/>
            <w:tcBorders>
              <w:top w:val="outset" w:color="000000" w:sz="8"/>
              <w:left w:val="outset" w:color="000000" w:sz="8"/>
              <w:bottom w:val="outset" w:color="000000" w:sz="8"/>
              <w:right w:val="outset" w:color="000000" w:sz="8"/>
            </w:tcBorders>
            <w:vAlign w:val="center"/>
          </w:tcPr>
          <w:bookmarkStart w:name="10486" w:id="10484"/>
          <w:p>
            <w:pPr>
              <w:spacing w:after="0"/>
              <w:ind w:left="0"/>
              <w:jc w:val="center"/>
            </w:pPr>
            <w:r>
              <w:rPr>
                <w:rFonts w:ascii="Arial"/>
                <w:b w:val="false"/>
                <w:i/>
                <w:color w:val="000000"/>
                <w:sz w:val="15"/>
              </w:rPr>
              <w:t>395,00</w:t>
            </w:r>
          </w:p>
          <w:bookmarkEnd w:id="10484"/>
        </w:tc>
        <w:tc>
          <w:tcPr>
            <w:tcW w:w="1417" w:type="dxa"/>
            <w:tcBorders>
              <w:top w:val="outset" w:color="000000" w:sz="8"/>
              <w:left w:val="outset" w:color="000000" w:sz="8"/>
              <w:bottom w:val="outset" w:color="000000" w:sz="8"/>
              <w:right w:val="outset" w:color="000000" w:sz="8"/>
            </w:tcBorders>
            <w:vAlign w:val="center"/>
          </w:tcPr>
          <w:bookmarkStart w:name="10487" w:id="10485"/>
          <w:p>
            <w:pPr>
              <w:spacing w:after="0"/>
              <w:ind w:left="0"/>
              <w:jc w:val="center"/>
            </w:pPr>
            <w:r>
              <w:rPr>
                <w:rFonts w:ascii="Arial"/>
                <w:b w:val="false"/>
                <w:i/>
                <w:color w:val="000000"/>
                <w:sz w:val="15"/>
              </w:rPr>
              <w:t>395,00</w:t>
            </w:r>
          </w:p>
          <w:bookmarkEnd w:id="10485"/>
        </w:tc>
        <w:tc>
          <w:tcPr>
            <w:tcW w:w="1306" w:type="dxa"/>
            <w:tcBorders>
              <w:top w:val="outset" w:color="000000" w:sz="8"/>
              <w:left w:val="outset" w:color="000000" w:sz="8"/>
              <w:bottom w:val="outset" w:color="000000" w:sz="8"/>
              <w:right w:val="outset" w:color="000000" w:sz="8"/>
            </w:tcBorders>
            <w:vAlign w:val="center"/>
          </w:tcPr>
          <w:bookmarkStart w:name="10488" w:id="10486"/>
          <w:p>
            <w:pPr>
              <w:spacing w:after="0"/>
              <w:ind w:left="0"/>
              <w:jc w:val="center"/>
            </w:pPr>
            <w:r>
              <w:rPr>
                <w:rFonts w:ascii="Arial"/>
                <w:b w:val="false"/>
                <w:i w:val="false"/>
                <w:color w:val="000000"/>
                <w:sz w:val="15"/>
              </w:rPr>
              <w:t xml:space="preserve"> </w:t>
            </w:r>
          </w:p>
          <w:bookmarkEnd w:id="10486"/>
        </w:tc>
        <w:tc>
          <w:tcPr>
            <w:tcW w:w="1194" w:type="dxa"/>
            <w:tcBorders>
              <w:top w:val="outset" w:color="000000" w:sz="8"/>
              <w:left w:val="outset" w:color="000000" w:sz="8"/>
              <w:bottom w:val="outset" w:color="000000" w:sz="8"/>
              <w:right w:val="outset" w:color="000000" w:sz="8"/>
            </w:tcBorders>
            <w:vAlign w:val="center"/>
          </w:tcPr>
          <w:bookmarkStart w:name="10489" w:id="10487"/>
          <w:p>
            <w:pPr>
              <w:spacing w:after="0"/>
              <w:ind w:left="0"/>
              <w:jc w:val="center"/>
            </w:pPr>
            <w:r>
              <w:rPr>
                <w:rFonts w:ascii="Arial"/>
                <w:b w:val="false"/>
                <w:i w:val="false"/>
                <w:color w:val="000000"/>
                <w:sz w:val="15"/>
              </w:rPr>
              <w:t xml:space="preserve"> </w:t>
            </w:r>
          </w:p>
          <w:bookmarkEnd w:id="10487"/>
        </w:tc>
        <w:tc>
          <w:tcPr>
            <w:tcW w:w="1417" w:type="dxa"/>
            <w:tcBorders>
              <w:top w:val="outset" w:color="000000" w:sz="8"/>
              <w:left w:val="outset" w:color="000000" w:sz="8"/>
              <w:bottom w:val="outset" w:color="000000" w:sz="8"/>
              <w:right w:val="outset" w:color="000000" w:sz="8"/>
            </w:tcBorders>
            <w:vAlign w:val="center"/>
          </w:tcPr>
          <w:bookmarkStart w:name="10490" w:id="10488"/>
          <w:p>
            <w:pPr>
              <w:spacing w:after="0"/>
              <w:ind w:left="0"/>
              <w:jc w:val="center"/>
            </w:pPr>
            <w:r>
              <w:rPr>
                <w:rFonts w:ascii="Arial"/>
                <w:b w:val="false"/>
                <w:i w:val="false"/>
                <w:color w:val="000000"/>
                <w:sz w:val="15"/>
              </w:rPr>
              <w:t xml:space="preserve"> </w:t>
            </w:r>
          </w:p>
          <w:bookmarkEnd w:id="10488"/>
        </w:tc>
        <w:tc>
          <w:tcPr>
            <w:tcW w:w="1417" w:type="dxa"/>
            <w:tcBorders>
              <w:top w:val="outset" w:color="000000" w:sz="8"/>
              <w:left w:val="outset" w:color="000000" w:sz="8"/>
              <w:bottom w:val="outset" w:color="000000" w:sz="8"/>
              <w:right w:val="outset" w:color="000000" w:sz="8"/>
            </w:tcBorders>
            <w:vAlign w:val="center"/>
          </w:tcPr>
          <w:bookmarkStart w:name="10491" w:id="10489"/>
          <w:p>
            <w:pPr>
              <w:spacing w:after="0"/>
              <w:ind w:left="0"/>
              <w:jc w:val="center"/>
            </w:pPr>
            <w:r>
              <w:rPr>
                <w:rFonts w:ascii="Arial"/>
                <w:b w:val="false"/>
                <w:i w:val="false"/>
                <w:color w:val="000000"/>
                <w:sz w:val="15"/>
              </w:rPr>
              <w:t xml:space="preserve"> </w:t>
            </w:r>
          </w:p>
          <w:bookmarkEnd w:id="10489"/>
        </w:tc>
        <w:tc>
          <w:tcPr>
            <w:tcW w:w="1194" w:type="dxa"/>
            <w:tcBorders>
              <w:top w:val="outset" w:color="000000" w:sz="8"/>
              <w:left w:val="outset" w:color="000000" w:sz="8"/>
              <w:bottom w:val="outset" w:color="000000" w:sz="8"/>
              <w:right w:val="outset" w:color="000000" w:sz="8"/>
            </w:tcBorders>
            <w:vAlign w:val="center"/>
          </w:tcPr>
          <w:bookmarkStart w:name="10492" w:id="10490"/>
          <w:p>
            <w:pPr>
              <w:spacing w:after="0"/>
              <w:ind w:left="0"/>
              <w:jc w:val="center"/>
            </w:pPr>
            <w:r>
              <w:rPr>
                <w:rFonts w:ascii="Arial"/>
                <w:b w:val="false"/>
                <w:i w:val="false"/>
                <w:color w:val="000000"/>
                <w:sz w:val="15"/>
              </w:rPr>
              <w:t xml:space="preserve"> </w:t>
            </w:r>
          </w:p>
          <w:bookmarkEnd w:id="10490"/>
        </w:tc>
        <w:tc>
          <w:tcPr>
            <w:tcW w:w="1083" w:type="dxa"/>
            <w:tcBorders>
              <w:top w:val="outset" w:color="000000" w:sz="8"/>
              <w:left w:val="outset" w:color="000000" w:sz="8"/>
              <w:bottom w:val="outset" w:color="000000" w:sz="8"/>
              <w:right w:val="outset" w:color="000000" w:sz="8"/>
            </w:tcBorders>
            <w:vAlign w:val="center"/>
          </w:tcPr>
          <w:bookmarkStart w:name="10493" w:id="10491"/>
          <w:p>
            <w:pPr>
              <w:spacing w:after="0"/>
              <w:ind w:left="0"/>
              <w:jc w:val="center"/>
            </w:pPr>
            <w:r>
              <w:rPr>
                <w:rFonts w:ascii="Arial"/>
                <w:b w:val="false"/>
                <w:i w:val="false"/>
                <w:color w:val="000000"/>
                <w:sz w:val="15"/>
              </w:rPr>
              <w:t xml:space="preserve"> </w:t>
            </w:r>
          </w:p>
          <w:bookmarkEnd w:id="10491"/>
        </w:tc>
        <w:tc>
          <w:tcPr>
            <w:tcW w:w="1083" w:type="dxa"/>
            <w:tcBorders>
              <w:top w:val="outset" w:color="000000" w:sz="8"/>
              <w:left w:val="outset" w:color="000000" w:sz="8"/>
              <w:bottom w:val="outset" w:color="000000" w:sz="8"/>
              <w:right w:val="outset" w:color="000000" w:sz="8"/>
            </w:tcBorders>
            <w:vAlign w:val="center"/>
          </w:tcPr>
          <w:bookmarkStart w:name="10494" w:id="10492"/>
          <w:p>
            <w:pPr>
              <w:spacing w:after="0"/>
              <w:ind w:left="0"/>
              <w:jc w:val="center"/>
            </w:pPr>
            <w:r>
              <w:rPr>
                <w:rFonts w:ascii="Arial"/>
                <w:b w:val="false"/>
                <w:i w:val="false"/>
                <w:color w:val="000000"/>
                <w:sz w:val="15"/>
              </w:rPr>
              <w:t xml:space="preserve"> </w:t>
            </w:r>
          </w:p>
          <w:bookmarkEnd w:id="10492"/>
        </w:tc>
        <w:tc>
          <w:tcPr>
            <w:tcW w:w="1417" w:type="dxa"/>
            <w:tcBorders>
              <w:top w:val="outset" w:color="000000" w:sz="8"/>
              <w:left w:val="outset" w:color="000000" w:sz="8"/>
              <w:bottom w:val="outset" w:color="000000" w:sz="8"/>
              <w:right w:val="outset" w:color="000000" w:sz="8"/>
            </w:tcBorders>
            <w:vAlign w:val="center"/>
          </w:tcPr>
          <w:bookmarkStart w:name="10495" w:id="10493"/>
          <w:p>
            <w:pPr>
              <w:spacing w:after="0"/>
              <w:ind w:left="0"/>
              <w:jc w:val="center"/>
            </w:pPr>
            <w:r>
              <w:rPr>
                <w:rFonts w:ascii="Arial"/>
                <w:b w:val="false"/>
                <w:i w:val="false"/>
                <w:color w:val="000000"/>
                <w:sz w:val="15"/>
              </w:rPr>
              <w:t xml:space="preserve"> </w:t>
            </w:r>
          </w:p>
          <w:bookmarkEnd w:id="10493"/>
        </w:tc>
        <w:tc>
          <w:tcPr>
            <w:tcW w:w="1417" w:type="dxa"/>
            <w:tcBorders>
              <w:top w:val="outset" w:color="000000" w:sz="8"/>
              <w:left w:val="outset" w:color="000000" w:sz="8"/>
              <w:bottom w:val="outset" w:color="000000" w:sz="8"/>
              <w:right w:val="outset" w:color="000000" w:sz="8"/>
            </w:tcBorders>
            <w:vAlign w:val="center"/>
          </w:tcPr>
          <w:bookmarkStart w:name="10496" w:id="10494"/>
          <w:p>
            <w:pPr>
              <w:spacing w:after="0"/>
              <w:ind w:left="0"/>
              <w:jc w:val="center"/>
            </w:pPr>
            <w:r>
              <w:rPr>
                <w:rFonts w:ascii="Arial"/>
                <w:b w:val="false"/>
                <w:i w:val="false"/>
                <w:color w:val="000000"/>
                <w:sz w:val="15"/>
              </w:rPr>
              <w:t xml:space="preserve"> </w:t>
            </w:r>
          </w:p>
          <w:bookmarkEnd w:id="10494"/>
        </w:tc>
        <w:tc>
          <w:tcPr>
            <w:tcW w:w="1417" w:type="dxa"/>
            <w:tcBorders>
              <w:top w:val="outset" w:color="000000" w:sz="8"/>
              <w:left w:val="outset" w:color="000000" w:sz="8"/>
              <w:bottom w:val="outset" w:color="000000" w:sz="8"/>
              <w:right w:val="outset" w:color="000000" w:sz="8"/>
            </w:tcBorders>
            <w:vAlign w:val="center"/>
          </w:tcPr>
          <w:bookmarkStart w:name="10497" w:id="10495"/>
          <w:p>
            <w:pPr>
              <w:spacing w:after="0"/>
              <w:ind w:left="0"/>
              <w:jc w:val="center"/>
            </w:pPr>
            <w:r>
              <w:rPr>
                <w:rFonts w:ascii="Arial"/>
                <w:b w:val="false"/>
                <w:i/>
                <w:color w:val="000000"/>
                <w:sz w:val="15"/>
              </w:rPr>
              <w:t>395,00</w:t>
            </w:r>
          </w:p>
          <w:bookmarkEnd w:id="104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498" w:id="10496"/>
          <w:p>
            <w:pPr>
              <w:spacing w:after="0"/>
              <w:ind w:left="0"/>
              <w:jc w:val="center"/>
            </w:pPr>
            <w:r>
              <w:rPr>
                <w:rFonts w:ascii="Arial"/>
                <w:b w:val="false"/>
                <w:i w:val="false"/>
                <w:color w:val="000000"/>
                <w:sz w:val="15"/>
              </w:rPr>
              <w:t>4513210</w:t>
            </w:r>
          </w:p>
          <w:bookmarkEnd w:id="10496"/>
        </w:tc>
        <w:tc>
          <w:tcPr>
            <w:tcW w:w="805" w:type="dxa"/>
            <w:tcBorders>
              <w:top w:val="outset" w:color="000000" w:sz="8"/>
              <w:left w:val="outset" w:color="000000" w:sz="8"/>
              <w:bottom w:val="outset" w:color="000000" w:sz="8"/>
              <w:right w:val="outset" w:color="000000" w:sz="8"/>
            </w:tcBorders>
            <w:vAlign w:val="center"/>
          </w:tcPr>
          <w:bookmarkStart w:name="10499" w:id="10497"/>
          <w:p>
            <w:pPr>
              <w:spacing w:after="0"/>
              <w:ind w:left="0"/>
              <w:jc w:val="center"/>
            </w:pPr>
            <w:r>
              <w:rPr>
                <w:rFonts w:ascii="Arial"/>
                <w:b w:val="false"/>
                <w:i w:val="false"/>
                <w:color w:val="000000"/>
                <w:sz w:val="15"/>
              </w:rPr>
              <w:t>3210</w:t>
            </w:r>
          </w:p>
          <w:bookmarkEnd w:id="10497"/>
        </w:tc>
        <w:tc>
          <w:tcPr>
            <w:tcW w:w="805" w:type="dxa"/>
            <w:tcBorders>
              <w:top w:val="outset" w:color="000000" w:sz="8"/>
              <w:left w:val="outset" w:color="000000" w:sz="8"/>
              <w:bottom w:val="outset" w:color="000000" w:sz="8"/>
              <w:right w:val="outset" w:color="000000" w:sz="8"/>
            </w:tcBorders>
            <w:vAlign w:val="center"/>
          </w:tcPr>
          <w:bookmarkStart w:name="10500" w:id="10498"/>
          <w:p>
            <w:pPr>
              <w:spacing w:after="0"/>
              <w:ind w:left="0"/>
              <w:jc w:val="center"/>
            </w:pPr>
            <w:r>
              <w:rPr>
                <w:rFonts w:ascii="Arial"/>
                <w:b w:val="false"/>
                <w:i w:val="false"/>
                <w:color w:val="000000"/>
                <w:sz w:val="15"/>
              </w:rPr>
              <w:t>1050</w:t>
            </w:r>
          </w:p>
          <w:bookmarkEnd w:id="10498"/>
        </w:tc>
        <w:tc>
          <w:tcPr>
            <w:tcW w:w="649" w:type="dxa"/>
            <w:tcBorders>
              <w:top w:val="outset" w:color="000000" w:sz="8"/>
              <w:left w:val="outset" w:color="000000" w:sz="8"/>
              <w:bottom w:val="outset" w:color="000000" w:sz="8"/>
              <w:right w:val="outset" w:color="000000" w:sz="8"/>
            </w:tcBorders>
            <w:vAlign w:val="center"/>
          </w:tcPr>
          <w:bookmarkStart w:name="10501" w:id="10499"/>
          <w:p>
            <w:pPr>
              <w:spacing w:after="0"/>
              <w:ind w:left="0"/>
              <w:jc w:val="left"/>
            </w:pPr>
            <w:r>
              <w:rPr>
                <w:rFonts w:ascii="Arial"/>
                <w:b w:val="false"/>
                <w:i w:val="false"/>
                <w:color w:val="000000"/>
                <w:sz w:val="15"/>
              </w:rPr>
              <w:t>Організація та проведення громадських робіт</w:t>
            </w:r>
          </w:p>
          <w:bookmarkEnd w:id="10499"/>
        </w:tc>
        <w:tc>
          <w:tcPr>
            <w:tcW w:w="1417" w:type="dxa"/>
            <w:tcBorders>
              <w:top w:val="outset" w:color="000000" w:sz="8"/>
              <w:left w:val="outset" w:color="000000" w:sz="8"/>
              <w:bottom w:val="outset" w:color="000000" w:sz="8"/>
              <w:right w:val="outset" w:color="000000" w:sz="8"/>
            </w:tcBorders>
            <w:vAlign w:val="center"/>
          </w:tcPr>
          <w:bookmarkStart w:name="10502" w:id="10500"/>
          <w:p>
            <w:pPr>
              <w:spacing w:after="0"/>
              <w:ind w:left="0"/>
              <w:jc w:val="center"/>
            </w:pPr>
            <w:r>
              <w:rPr>
                <w:rFonts w:ascii="Arial"/>
                <w:b w:val="false"/>
                <w:i w:val="false"/>
                <w:color w:val="000000"/>
                <w:sz w:val="15"/>
              </w:rPr>
              <w:t>13,00</w:t>
            </w:r>
          </w:p>
          <w:bookmarkEnd w:id="10500"/>
        </w:tc>
        <w:tc>
          <w:tcPr>
            <w:tcW w:w="1417" w:type="dxa"/>
            <w:tcBorders>
              <w:top w:val="outset" w:color="000000" w:sz="8"/>
              <w:left w:val="outset" w:color="000000" w:sz="8"/>
              <w:bottom w:val="outset" w:color="000000" w:sz="8"/>
              <w:right w:val="outset" w:color="000000" w:sz="8"/>
            </w:tcBorders>
            <w:vAlign w:val="center"/>
          </w:tcPr>
          <w:bookmarkStart w:name="10503" w:id="10501"/>
          <w:p>
            <w:pPr>
              <w:spacing w:after="0"/>
              <w:ind w:left="0"/>
              <w:jc w:val="center"/>
            </w:pPr>
            <w:r>
              <w:rPr>
                <w:rFonts w:ascii="Arial"/>
                <w:b w:val="false"/>
                <w:i w:val="false"/>
                <w:color w:val="000000"/>
                <w:sz w:val="15"/>
              </w:rPr>
              <w:t>13,00</w:t>
            </w:r>
          </w:p>
          <w:bookmarkEnd w:id="10501"/>
        </w:tc>
        <w:tc>
          <w:tcPr>
            <w:tcW w:w="1306" w:type="dxa"/>
            <w:tcBorders>
              <w:top w:val="outset" w:color="000000" w:sz="8"/>
              <w:left w:val="outset" w:color="000000" w:sz="8"/>
              <w:bottom w:val="outset" w:color="000000" w:sz="8"/>
              <w:right w:val="outset" w:color="000000" w:sz="8"/>
            </w:tcBorders>
            <w:vAlign w:val="center"/>
          </w:tcPr>
          <w:bookmarkStart w:name="10504" w:id="10502"/>
          <w:p>
            <w:pPr>
              <w:spacing w:after="0"/>
              <w:ind w:left="0"/>
              <w:jc w:val="center"/>
            </w:pPr>
            <w:r>
              <w:rPr>
                <w:rFonts w:ascii="Arial"/>
                <w:b w:val="false"/>
                <w:i w:val="false"/>
                <w:color w:val="000000"/>
                <w:sz w:val="15"/>
              </w:rPr>
              <w:t xml:space="preserve"> </w:t>
            </w:r>
          </w:p>
          <w:bookmarkEnd w:id="10502"/>
        </w:tc>
        <w:tc>
          <w:tcPr>
            <w:tcW w:w="1194" w:type="dxa"/>
            <w:tcBorders>
              <w:top w:val="outset" w:color="000000" w:sz="8"/>
              <w:left w:val="outset" w:color="000000" w:sz="8"/>
              <w:bottom w:val="outset" w:color="000000" w:sz="8"/>
              <w:right w:val="outset" w:color="000000" w:sz="8"/>
            </w:tcBorders>
            <w:vAlign w:val="center"/>
          </w:tcPr>
          <w:bookmarkStart w:name="10505" w:id="10503"/>
          <w:p>
            <w:pPr>
              <w:spacing w:after="0"/>
              <w:ind w:left="0"/>
              <w:jc w:val="center"/>
            </w:pPr>
            <w:r>
              <w:rPr>
                <w:rFonts w:ascii="Arial"/>
                <w:b w:val="false"/>
                <w:i w:val="false"/>
                <w:color w:val="000000"/>
                <w:sz w:val="15"/>
              </w:rPr>
              <w:t xml:space="preserve"> </w:t>
            </w:r>
          </w:p>
          <w:bookmarkEnd w:id="10503"/>
        </w:tc>
        <w:tc>
          <w:tcPr>
            <w:tcW w:w="1417" w:type="dxa"/>
            <w:tcBorders>
              <w:top w:val="outset" w:color="000000" w:sz="8"/>
              <w:left w:val="outset" w:color="000000" w:sz="8"/>
              <w:bottom w:val="outset" w:color="000000" w:sz="8"/>
              <w:right w:val="outset" w:color="000000" w:sz="8"/>
            </w:tcBorders>
            <w:vAlign w:val="center"/>
          </w:tcPr>
          <w:bookmarkStart w:name="10506" w:id="10504"/>
          <w:p>
            <w:pPr>
              <w:spacing w:after="0"/>
              <w:ind w:left="0"/>
              <w:jc w:val="center"/>
            </w:pPr>
            <w:r>
              <w:rPr>
                <w:rFonts w:ascii="Arial"/>
                <w:b w:val="false"/>
                <w:i w:val="false"/>
                <w:color w:val="000000"/>
                <w:sz w:val="15"/>
              </w:rPr>
              <w:t xml:space="preserve"> </w:t>
            </w:r>
          </w:p>
          <w:bookmarkEnd w:id="10504"/>
        </w:tc>
        <w:tc>
          <w:tcPr>
            <w:tcW w:w="1417" w:type="dxa"/>
            <w:tcBorders>
              <w:top w:val="outset" w:color="000000" w:sz="8"/>
              <w:left w:val="outset" w:color="000000" w:sz="8"/>
              <w:bottom w:val="outset" w:color="000000" w:sz="8"/>
              <w:right w:val="outset" w:color="000000" w:sz="8"/>
            </w:tcBorders>
            <w:vAlign w:val="center"/>
          </w:tcPr>
          <w:bookmarkStart w:name="10507" w:id="10505"/>
          <w:p>
            <w:pPr>
              <w:spacing w:after="0"/>
              <w:ind w:left="0"/>
              <w:jc w:val="center"/>
            </w:pPr>
            <w:r>
              <w:rPr>
                <w:rFonts w:ascii="Arial"/>
                <w:b w:val="false"/>
                <w:i w:val="false"/>
                <w:color w:val="000000"/>
                <w:sz w:val="15"/>
              </w:rPr>
              <w:t xml:space="preserve"> </w:t>
            </w:r>
          </w:p>
          <w:bookmarkEnd w:id="10505"/>
        </w:tc>
        <w:tc>
          <w:tcPr>
            <w:tcW w:w="1194" w:type="dxa"/>
            <w:tcBorders>
              <w:top w:val="outset" w:color="000000" w:sz="8"/>
              <w:left w:val="outset" w:color="000000" w:sz="8"/>
              <w:bottom w:val="outset" w:color="000000" w:sz="8"/>
              <w:right w:val="outset" w:color="000000" w:sz="8"/>
            </w:tcBorders>
            <w:vAlign w:val="center"/>
          </w:tcPr>
          <w:bookmarkStart w:name="10508" w:id="10506"/>
          <w:p>
            <w:pPr>
              <w:spacing w:after="0"/>
              <w:ind w:left="0"/>
              <w:jc w:val="center"/>
            </w:pPr>
            <w:r>
              <w:rPr>
                <w:rFonts w:ascii="Arial"/>
                <w:b w:val="false"/>
                <w:i w:val="false"/>
                <w:color w:val="000000"/>
                <w:sz w:val="15"/>
              </w:rPr>
              <w:t xml:space="preserve"> </w:t>
            </w:r>
          </w:p>
          <w:bookmarkEnd w:id="10506"/>
        </w:tc>
        <w:tc>
          <w:tcPr>
            <w:tcW w:w="1083" w:type="dxa"/>
            <w:tcBorders>
              <w:top w:val="outset" w:color="000000" w:sz="8"/>
              <w:left w:val="outset" w:color="000000" w:sz="8"/>
              <w:bottom w:val="outset" w:color="000000" w:sz="8"/>
              <w:right w:val="outset" w:color="000000" w:sz="8"/>
            </w:tcBorders>
            <w:vAlign w:val="center"/>
          </w:tcPr>
          <w:bookmarkStart w:name="10509" w:id="10507"/>
          <w:p>
            <w:pPr>
              <w:spacing w:after="0"/>
              <w:ind w:left="0"/>
              <w:jc w:val="center"/>
            </w:pPr>
            <w:r>
              <w:rPr>
                <w:rFonts w:ascii="Arial"/>
                <w:b w:val="false"/>
                <w:i w:val="false"/>
                <w:color w:val="000000"/>
                <w:sz w:val="15"/>
              </w:rPr>
              <w:t xml:space="preserve"> </w:t>
            </w:r>
          </w:p>
          <w:bookmarkEnd w:id="10507"/>
        </w:tc>
        <w:tc>
          <w:tcPr>
            <w:tcW w:w="1083" w:type="dxa"/>
            <w:tcBorders>
              <w:top w:val="outset" w:color="000000" w:sz="8"/>
              <w:left w:val="outset" w:color="000000" w:sz="8"/>
              <w:bottom w:val="outset" w:color="000000" w:sz="8"/>
              <w:right w:val="outset" w:color="000000" w:sz="8"/>
            </w:tcBorders>
            <w:vAlign w:val="center"/>
          </w:tcPr>
          <w:bookmarkStart w:name="10510" w:id="10508"/>
          <w:p>
            <w:pPr>
              <w:spacing w:after="0"/>
              <w:ind w:left="0"/>
              <w:jc w:val="center"/>
            </w:pPr>
            <w:r>
              <w:rPr>
                <w:rFonts w:ascii="Arial"/>
                <w:b w:val="false"/>
                <w:i w:val="false"/>
                <w:color w:val="000000"/>
                <w:sz w:val="15"/>
              </w:rPr>
              <w:t xml:space="preserve"> </w:t>
            </w:r>
          </w:p>
          <w:bookmarkEnd w:id="10508"/>
        </w:tc>
        <w:tc>
          <w:tcPr>
            <w:tcW w:w="1417" w:type="dxa"/>
            <w:tcBorders>
              <w:top w:val="outset" w:color="000000" w:sz="8"/>
              <w:left w:val="outset" w:color="000000" w:sz="8"/>
              <w:bottom w:val="outset" w:color="000000" w:sz="8"/>
              <w:right w:val="outset" w:color="000000" w:sz="8"/>
            </w:tcBorders>
            <w:vAlign w:val="center"/>
          </w:tcPr>
          <w:bookmarkStart w:name="10511" w:id="10509"/>
          <w:p>
            <w:pPr>
              <w:spacing w:after="0"/>
              <w:ind w:left="0"/>
              <w:jc w:val="center"/>
            </w:pPr>
            <w:r>
              <w:rPr>
                <w:rFonts w:ascii="Arial"/>
                <w:b w:val="false"/>
                <w:i w:val="false"/>
                <w:color w:val="000000"/>
                <w:sz w:val="15"/>
              </w:rPr>
              <w:t xml:space="preserve"> </w:t>
            </w:r>
          </w:p>
          <w:bookmarkEnd w:id="10509"/>
        </w:tc>
        <w:tc>
          <w:tcPr>
            <w:tcW w:w="1417" w:type="dxa"/>
            <w:tcBorders>
              <w:top w:val="outset" w:color="000000" w:sz="8"/>
              <w:left w:val="outset" w:color="000000" w:sz="8"/>
              <w:bottom w:val="outset" w:color="000000" w:sz="8"/>
              <w:right w:val="outset" w:color="000000" w:sz="8"/>
            </w:tcBorders>
            <w:vAlign w:val="center"/>
          </w:tcPr>
          <w:bookmarkStart w:name="10512" w:id="10510"/>
          <w:p>
            <w:pPr>
              <w:spacing w:after="0"/>
              <w:ind w:left="0"/>
              <w:jc w:val="center"/>
            </w:pPr>
            <w:r>
              <w:rPr>
                <w:rFonts w:ascii="Arial"/>
                <w:b w:val="false"/>
                <w:i w:val="false"/>
                <w:color w:val="000000"/>
                <w:sz w:val="15"/>
              </w:rPr>
              <w:t xml:space="preserve"> </w:t>
            </w:r>
          </w:p>
          <w:bookmarkEnd w:id="10510"/>
        </w:tc>
        <w:tc>
          <w:tcPr>
            <w:tcW w:w="1417" w:type="dxa"/>
            <w:tcBorders>
              <w:top w:val="outset" w:color="000000" w:sz="8"/>
              <w:left w:val="outset" w:color="000000" w:sz="8"/>
              <w:bottom w:val="outset" w:color="000000" w:sz="8"/>
              <w:right w:val="outset" w:color="000000" w:sz="8"/>
            </w:tcBorders>
            <w:vAlign w:val="center"/>
          </w:tcPr>
          <w:bookmarkStart w:name="10513" w:id="10511"/>
          <w:p>
            <w:pPr>
              <w:spacing w:after="0"/>
              <w:ind w:left="0"/>
              <w:jc w:val="center"/>
            </w:pPr>
            <w:r>
              <w:rPr>
                <w:rFonts w:ascii="Arial"/>
                <w:b w:val="false"/>
                <w:i w:val="false"/>
                <w:color w:val="000000"/>
                <w:sz w:val="15"/>
              </w:rPr>
              <w:t>13,00</w:t>
            </w:r>
          </w:p>
          <w:bookmarkEnd w:id="105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514" w:id="10512"/>
          <w:p>
            <w:pPr>
              <w:spacing w:after="0"/>
              <w:ind w:left="0"/>
              <w:jc w:val="center"/>
            </w:pPr>
            <w:r>
              <w:rPr>
                <w:rFonts w:ascii="Arial"/>
                <w:b w:val="false"/>
                <w:i w:val="false"/>
                <w:color w:val="000000"/>
                <w:sz w:val="15"/>
              </w:rPr>
              <w:t>4513240</w:t>
            </w:r>
          </w:p>
          <w:bookmarkEnd w:id="10512"/>
        </w:tc>
        <w:tc>
          <w:tcPr>
            <w:tcW w:w="805" w:type="dxa"/>
            <w:tcBorders>
              <w:top w:val="outset" w:color="000000" w:sz="8"/>
              <w:left w:val="outset" w:color="000000" w:sz="8"/>
              <w:bottom w:val="outset" w:color="000000" w:sz="8"/>
              <w:right w:val="outset" w:color="000000" w:sz="8"/>
            </w:tcBorders>
            <w:vAlign w:val="center"/>
          </w:tcPr>
          <w:bookmarkStart w:name="10515" w:id="10513"/>
          <w:p>
            <w:pPr>
              <w:spacing w:after="0"/>
              <w:ind w:left="0"/>
              <w:jc w:val="center"/>
            </w:pPr>
            <w:r>
              <w:rPr>
                <w:rFonts w:ascii="Arial"/>
                <w:b w:val="false"/>
                <w:i w:val="false"/>
                <w:color w:val="000000"/>
                <w:sz w:val="15"/>
              </w:rPr>
              <w:t>3240</w:t>
            </w:r>
          </w:p>
          <w:bookmarkEnd w:id="10513"/>
        </w:tc>
        <w:tc>
          <w:tcPr>
            <w:tcW w:w="805" w:type="dxa"/>
            <w:tcBorders>
              <w:top w:val="outset" w:color="000000" w:sz="8"/>
              <w:left w:val="outset" w:color="000000" w:sz="8"/>
              <w:bottom w:val="outset" w:color="000000" w:sz="8"/>
              <w:right w:val="outset" w:color="000000" w:sz="8"/>
            </w:tcBorders>
            <w:vAlign w:val="center"/>
          </w:tcPr>
          <w:bookmarkStart w:name="10516" w:id="10514"/>
          <w:p>
            <w:pPr>
              <w:spacing w:after="0"/>
              <w:ind w:left="0"/>
              <w:jc w:val="center"/>
            </w:pPr>
            <w:r>
              <w:rPr>
                <w:rFonts w:ascii="Arial"/>
                <w:b w:val="false"/>
                <w:i w:val="false"/>
                <w:color w:val="000000"/>
                <w:sz w:val="15"/>
              </w:rPr>
              <w:t xml:space="preserve"> </w:t>
            </w:r>
          </w:p>
          <w:bookmarkEnd w:id="10514"/>
        </w:tc>
        <w:tc>
          <w:tcPr>
            <w:tcW w:w="649" w:type="dxa"/>
            <w:tcBorders>
              <w:top w:val="outset" w:color="000000" w:sz="8"/>
              <w:left w:val="outset" w:color="000000" w:sz="8"/>
              <w:bottom w:val="outset" w:color="000000" w:sz="8"/>
              <w:right w:val="outset" w:color="000000" w:sz="8"/>
            </w:tcBorders>
            <w:vAlign w:val="center"/>
          </w:tcPr>
          <w:bookmarkStart w:name="10517" w:id="10515"/>
          <w:p>
            <w:pPr>
              <w:spacing w:after="0"/>
              <w:ind w:left="0"/>
              <w:jc w:val="left"/>
            </w:pPr>
            <w:r>
              <w:rPr>
                <w:rFonts w:ascii="Arial"/>
                <w:b w:val="false"/>
                <w:i w:val="false"/>
                <w:color w:val="000000"/>
                <w:sz w:val="15"/>
              </w:rPr>
              <w:t>Інші заклади та заходи</w:t>
            </w:r>
          </w:p>
          <w:bookmarkEnd w:id="10515"/>
        </w:tc>
        <w:tc>
          <w:tcPr>
            <w:tcW w:w="1417" w:type="dxa"/>
            <w:tcBorders>
              <w:top w:val="outset" w:color="000000" w:sz="8"/>
              <w:left w:val="outset" w:color="000000" w:sz="8"/>
              <w:bottom w:val="outset" w:color="000000" w:sz="8"/>
              <w:right w:val="outset" w:color="000000" w:sz="8"/>
            </w:tcBorders>
            <w:vAlign w:val="center"/>
          </w:tcPr>
          <w:bookmarkStart w:name="10518" w:id="10516"/>
          <w:p>
            <w:pPr>
              <w:spacing w:after="0"/>
              <w:ind w:left="0"/>
              <w:jc w:val="center"/>
            </w:pPr>
            <w:r>
              <w:rPr>
                <w:rFonts w:ascii="Arial"/>
                <w:b w:val="false"/>
                <w:i w:val="false"/>
                <w:color w:val="000000"/>
                <w:sz w:val="15"/>
              </w:rPr>
              <w:t>2359,40</w:t>
            </w:r>
          </w:p>
          <w:bookmarkEnd w:id="10516"/>
        </w:tc>
        <w:tc>
          <w:tcPr>
            <w:tcW w:w="1417" w:type="dxa"/>
            <w:tcBorders>
              <w:top w:val="outset" w:color="000000" w:sz="8"/>
              <w:left w:val="outset" w:color="000000" w:sz="8"/>
              <w:bottom w:val="outset" w:color="000000" w:sz="8"/>
              <w:right w:val="outset" w:color="000000" w:sz="8"/>
            </w:tcBorders>
            <w:vAlign w:val="center"/>
          </w:tcPr>
          <w:bookmarkStart w:name="10519" w:id="10517"/>
          <w:p>
            <w:pPr>
              <w:spacing w:after="0"/>
              <w:ind w:left="0"/>
              <w:jc w:val="center"/>
            </w:pPr>
            <w:r>
              <w:rPr>
                <w:rFonts w:ascii="Arial"/>
                <w:b w:val="false"/>
                <w:i w:val="false"/>
                <w:color w:val="000000"/>
                <w:sz w:val="15"/>
              </w:rPr>
              <w:t>2359,40</w:t>
            </w:r>
          </w:p>
          <w:bookmarkEnd w:id="10517"/>
        </w:tc>
        <w:tc>
          <w:tcPr>
            <w:tcW w:w="1306" w:type="dxa"/>
            <w:tcBorders>
              <w:top w:val="outset" w:color="000000" w:sz="8"/>
              <w:left w:val="outset" w:color="000000" w:sz="8"/>
              <w:bottom w:val="outset" w:color="000000" w:sz="8"/>
              <w:right w:val="outset" w:color="000000" w:sz="8"/>
            </w:tcBorders>
            <w:vAlign w:val="center"/>
          </w:tcPr>
          <w:bookmarkStart w:name="10520" w:id="10518"/>
          <w:p>
            <w:pPr>
              <w:spacing w:after="0"/>
              <w:ind w:left="0"/>
              <w:jc w:val="center"/>
            </w:pPr>
            <w:r>
              <w:rPr>
                <w:rFonts w:ascii="Arial"/>
                <w:b w:val="false"/>
                <w:i w:val="false"/>
                <w:color w:val="000000"/>
                <w:sz w:val="15"/>
              </w:rPr>
              <w:t>852,70</w:t>
            </w:r>
          </w:p>
          <w:bookmarkEnd w:id="10518"/>
        </w:tc>
        <w:tc>
          <w:tcPr>
            <w:tcW w:w="1194" w:type="dxa"/>
            <w:tcBorders>
              <w:top w:val="outset" w:color="000000" w:sz="8"/>
              <w:left w:val="outset" w:color="000000" w:sz="8"/>
              <w:bottom w:val="outset" w:color="000000" w:sz="8"/>
              <w:right w:val="outset" w:color="000000" w:sz="8"/>
            </w:tcBorders>
            <w:vAlign w:val="center"/>
          </w:tcPr>
          <w:bookmarkStart w:name="10521" w:id="10519"/>
          <w:p>
            <w:pPr>
              <w:spacing w:after="0"/>
              <w:ind w:left="0"/>
              <w:jc w:val="center"/>
            </w:pPr>
            <w:r>
              <w:rPr>
                <w:rFonts w:ascii="Arial"/>
                <w:b w:val="false"/>
                <w:i w:val="false"/>
                <w:color w:val="000000"/>
                <w:sz w:val="15"/>
              </w:rPr>
              <w:t xml:space="preserve"> </w:t>
            </w:r>
          </w:p>
          <w:bookmarkEnd w:id="10519"/>
        </w:tc>
        <w:tc>
          <w:tcPr>
            <w:tcW w:w="1417" w:type="dxa"/>
            <w:tcBorders>
              <w:top w:val="outset" w:color="000000" w:sz="8"/>
              <w:left w:val="outset" w:color="000000" w:sz="8"/>
              <w:bottom w:val="outset" w:color="000000" w:sz="8"/>
              <w:right w:val="outset" w:color="000000" w:sz="8"/>
            </w:tcBorders>
            <w:vAlign w:val="center"/>
          </w:tcPr>
          <w:bookmarkStart w:name="10522" w:id="10520"/>
          <w:p>
            <w:pPr>
              <w:spacing w:after="0"/>
              <w:ind w:left="0"/>
              <w:jc w:val="center"/>
            </w:pPr>
            <w:r>
              <w:rPr>
                <w:rFonts w:ascii="Arial"/>
                <w:b w:val="false"/>
                <w:i w:val="false"/>
                <w:color w:val="000000"/>
                <w:sz w:val="15"/>
              </w:rPr>
              <w:t xml:space="preserve"> </w:t>
            </w:r>
          </w:p>
          <w:bookmarkEnd w:id="10520"/>
        </w:tc>
        <w:tc>
          <w:tcPr>
            <w:tcW w:w="1417" w:type="dxa"/>
            <w:tcBorders>
              <w:top w:val="outset" w:color="000000" w:sz="8"/>
              <w:left w:val="outset" w:color="000000" w:sz="8"/>
              <w:bottom w:val="outset" w:color="000000" w:sz="8"/>
              <w:right w:val="outset" w:color="000000" w:sz="8"/>
            </w:tcBorders>
            <w:vAlign w:val="center"/>
          </w:tcPr>
          <w:bookmarkStart w:name="10523" w:id="10521"/>
          <w:p>
            <w:pPr>
              <w:spacing w:after="0"/>
              <w:ind w:left="0"/>
              <w:jc w:val="center"/>
            </w:pPr>
            <w:r>
              <w:rPr>
                <w:rFonts w:ascii="Arial"/>
                <w:b w:val="false"/>
                <w:i w:val="false"/>
                <w:color w:val="000000"/>
                <w:sz w:val="15"/>
              </w:rPr>
              <w:t xml:space="preserve"> </w:t>
            </w:r>
          </w:p>
          <w:bookmarkEnd w:id="10521"/>
        </w:tc>
        <w:tc>
          <w:tcPr>
            <w:tcW w:w="1194" w:type="dxa"/>
            <w:tcBorders>
              <w:top w:val="outset" w:color="000000" w:sz="8"/>
              <w:left w:val="outset" w:color="000000" w:sz="8"/>
              <w:bottom w:val="outset" w:color="000000" w:sz="8"/>
              <w:right w:val="outset" w:color="000000" w:sz="8"/>
            </w:tcBorders>
            <w:vAlign w:val="center"/>
          </w:tcPr>
          <w:bookmarkStart w:name="10524" w:id="10522"/>
          <w:p>
            <w:pPr>
              <w:spacing w:after="0"/>
              <w:ind w:left="0"/>
              <w:jc w:val="center"/>
            </w:pPr>
            <w:r>
              <w:rPr>
                <w:rFonts w:ascii="Arial"/>
                <w:b w:val="false"/>
                <w:i w:val="false"/>
                <w:color w:val="000000"/>
                <w:sz w:val="15"/>
              </w:rPr>
              <w:t xml:space="preserve"> </w:t>
            </w:r>
          </w:p>
          <w:bookmarkEnd w:id="10522"/>
        </w:tc>
        <w:tc>
          <w:tcPr>
            <w:tcW w:w="1083" w:type="dxa"/>
            <w:tcBorders>
              <w:top w:val="outset" w:color="000000" w:sz="8"/>
              <w:left w:val="outset" w:color="000000" w:sz="8"/>
              <w:bottom w:val="outset" w:color="000000" w:sz="8"/>
              <w:right w:val="outset" w:color="000000" w:sz="8"/>
            </w:tcBorders>
            <w:vAlign w:val="center"/>
          </w:tcPr>
          <w:bookmarkStart w:name="10525" w:id="10523"/>
          <w:p>
            <w:pPr>
              <w:spacing w:after="0"/>
              <w:ind w:left="0"/>
              <w:jc w:val="center"/>
            </w:pPr>
            <w:r>
              <w:rPr>
                <w:rFonts w:ascii="Arial"/>
                <w:b w:val="false"/>
                <w:i w:val="false"/>
                <w:color w:val="000000"/>
                <w:sz w:val="15"/>
              </w:rPr>
              <w:t xml:space="preserve"> </w:t>
            </w:r>
          </w:p>
          <w:bookmarkEnd w:id="10523"/>
        </w:tc>
        <w:tc>
          <w:tcPr>
            <w:tcW w:w="1083" w:type="dxa"/>
            <w:tcBorders>
              <w:top w:val="outset" w:color="000000" w:sz="8"/>
              <w:left w:val="outset" w:color="000000" w:sz="8"/>
              <w:bottom w:val="outset" w:color="000000" w:sz="8"/>
              <w:right w:val="outset" w:color="000000" w:sz="8"/>
            </w:tcBorders>
            <w:vAlign w:val="center"/>
          </w:tcPr>
          <w:bookmarkStart w:name="10526" w:id="10524"/>
          <w:p>
            <w:pPr>
              <w:spacing w:after="0"/>
              <w:ind w:left="0"/>
              <w:jc w:val="center"/>
            </w:pPr>
            <w:r>
              <w:rPr>
                <w:rFonts w:ascii="Arial"/>
                <w:b w:val="false"/>
                <w:i w:val="false"/>
                <w:color w:val="000000"/>
                <w:sz w:val="15"/>
              </w:rPr>
              <w:t xml:space="preserve"> </w:t>
            </w:r>
          </w:p>
          <w:bookmarkEnd w:id="10524"/>
        </w:tc>
        <w:tc>
          <w:tcPr>
            <w:tcW w:w="1417" w:type="dxa"/>
            <w:tcBorders>
              <w:top w:val="outset" w:color="000000" w:sz="8"/>
              <w:left w:val="outset" w:color="000000" w:sz="8"/>
              <w:bottom w:val="outset" w:color="000000" w:sz="8"/>
              <w:right w:val="outset" w:color="000000" w:sz="8"/>
            </w:tcBorders>
            <w:vAlign w:val="center"/>
          </w:tcPr>
          <w:bookmarkStart w:name="10527" w:id="10525"/>
          <w:p>
            <w:pPr>
              <w:spacing w:after="0"/>
              <w:ind w:left="0"/>
              <w:jc w:val="center"/>
            </w:pPr>
            <w:r>
              <w:rPr>
                <w:rFonts w:ascii="Arial"/>
                <w:b w:val="false"/>
                <w:i w:val="false"/>
                <w:color w:val="000000"/>
                <w:sz w:val="15"/>
              </w:rPr>
              <w:t xml:space="preserve"> </w:t>
            </w:r>
          </w:p>
          <w:bookmarkEnd w:id="10525"/>
        </w:tc>
        <w:tc>
          <w:tcPr>
            <w:tcW w:w="1417" w:type="dxa"/>
            <w:tcBorders>
              <w:top w:val="outset" w:color="000000" w:sz="8"/>
              <w:left w:val="outset" w:color="000000" w:sz="8"/>
              <w:bottom w:val="outset" w:color="000000" w:sz="8"/>
              <w:right w:val="outset" w:color="000000" w:sz="8"/>
            </w:tcBorders>
            <w:vAlign w:val="center"/>
          </w:tcPr>
          <w:bookmarkStart w:name="10528" w:id="10526"/>
          <w:p>
            <w:pPr>
              <w:spacing w:after="0"/>
              <w:ind w:left="0"/>
              <w:jc w:val="center"/>
            </w:pPr>
            <w:r>
              <w:rPr>
                <w:rFonts w:ascii="Arial"/>
                <w:b w:val="false"/>
                <w:i w:val="false"/>
                <w:color w:val="000000"/>
                <w:sz w:val="15"/>
              </w:rPr>
              <w:t xml:space="preserve"> </w:t>
            </w:r>
          </w:p>
          <w:bookmarkEnd w:id="10526"/>
        </w:tc>
        <w:tc>
          <w:tcPr>
            <w:tcW w:w="1417" w:type="dxa"/>
            <w:tcBorders>
              <w:top w:val="outset" w:color="000000" w:sz="8"/>
              <w:left w:val="outset" w:color="000000" w:sz="8"/>
              <w:bottom w:val="outset" w:color="000000" w:sz="8"/>
              <w:right w:val="outset" w:color="000000" w:sz="8"/>
            </w:tcBorders>
            <w:vAlign w:val="center"/>
          </w:tcPr>
          <w:bookmarkStart w:name="10529" w:id="10527"/>
          <w:p>
            <w:pPr>
              <w:spacing w:after="0"/>
              <w:ind w:left="0"/>
              <w:jc w:val="center"/>
            </w:pPr>
            <w:r>
              <w:rPr>
                <w:rFonts w:ascii="Arial"/>
                <w:b w:val="false"/>
                <w:i w:val="false"/>
                <w:color w:val="000000"/>
                <w:sz w:val="15"/>
              </w:rPr>
              <w:t>2359,40</w:t>
            </w:r>
          </w:p>
          <w:bookmarkEnd w:id="105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530" w:id="10528"/>
          <w:p>
            <w:pPr>
              <w:spacing w:after="0"/>
              <w:ind w:left="0"/>
              <w:jc w:val="center"/>
            </w:pPr>
            <w:r>
              <w:rPr>
                <w:rFonts w:ascii="Arial"/>
                <w:b w:val="false"/>
                <w:i/>
                <w:color w:val="000000"/>
                <w:sz w:val="15"/>
              </w:rPr>
              <w:t>4513241</w:t>
            </w:r>
          </w:p>
          <w:bookmarkEnd w:id="10528"/>
        </w:tc>
        <w:tc>
          <w:tcPr>
            <w:tcW w:w="805" w:type="dxa"/>
            <w:tcBorders>
              <w:top w:val="outset" w:color="000000" w:sz="8"/>
              <w:left w:val="outset" w:color="000000" w:sz="8"/>
              <w:bottom w:val="outset" w:color="000000" w:sz="8"/>
              <w:right w:val="outset" w:color="000000" w:sz="8"/>
            </w:tcBorders>
            <w:vAlign w:val="center"/>
          </w:tcPr>
          <w:bookmarkStart w:name="10531" w:id="10529"/>
          <w:p>
            <w:pPr>
              <w:spacing w:after="0"/>
              <w:ind w:left="0"/>
              <w:jc w:val="center"/>
            </w:pPr>
            <w:r>
              <w:rPr>
                <w:rFonts w:ascii="Arial"/>
                <w:b w:val="false"/>
                <w:i/>
                <w:color w:val="000000"/>
                <w:sz w:val="15"/>
              </w:rPr>
              <w:t>3241</w:t>
            </w:r>
          </w:p>
          <w:bookmarkEnd w:id="10529"/>
        </w:tc>
        <w:tc>
          <w:tcPr>
            <w:tcW w:w="805" w:type="dxa"/>
            <w:tcBorders>
              <w:top w:val="outset" w:color="000000" w:sz="8"/>
              <w:left w:val="outset" w:color="000000" w:sz="8"/>
              <w:bottom w:val="outset" w:color="000000" w:sz="8"/>
              <w:right w:val="outset" w:color="000000" w:sz="8"/>
            </w:tcBorders>
            <w:vAlign w:val="center"/>
          </w:tcPr>
          <w:bookmarkStart w:name="10532" w:id="10530"/>
          <w:p>
            <w:pPr>
              <w:spacing w:after="0"/>
              <w:ind w:left="0"/>
              <w:jc w:val="center"/>
            </w:pPr>
            <w:r>
              <w:rPr>
                <w:rFonts w:ascii="Arial"/>
                <w:b w:val="false"/>
                <w:i/>
                <w:color w:val="000000"/>
                <w:sz w:val="15"/>
              </w:rPr>
              <w:t>1090</w:t>
            </w:r>
          </w:p>
          <w:bookmarkEnd w:id="10530"/>
        </w:tc>
        <w:tc>
          <w:tcPr>
            <w:tcW w:w="649" w:type="dxa"/>
            <w:tcBorders>
              <w:top w:val="outset" w:color="000000" w:sz="8"/>
              <w:left w:val="outset" w:color="000000" w:sz="8"/>
              <w:bottom w:val="outset" w:color="000000" w:sz="8"/>
              <w:right w:val="outset" w:color="000000" w:sz="8"/>
            </w:tcBorders>
            <w:vAlign w:val="center"/>
          </w:tcPr>
          <w:bookmarkStart w:name="10533" w:id="10531"/>
          <w:p>
            <w:pPr>
              <w:spacing w:after="0"/>
              <w:ind w:left="0"/>
              <w:jc w:val="left"/>
            </w:pPr>
            <w:r>
              <w:rPr>
                <w:rFonts w:ascii="Arial"/>
                <w:b w:val="false"/>
                <w:i/>
                <w:color w:val="000000"/>
                <w:sz w:val="15"/>
              </w:rPr>
              <w:t>Забезпечення діяльності інших закладів у сфері соціального захисту і соціального забезпечення</w:t>
            </w:r>
          </w:p>
          <w:bookmarkEnd w:id="10531"/>
        </w:tc>
        <w:tc>
          <w:tcPr>
            <w:tcW w:w="1417" w:type="dxa"/>
            <w:tcBorders>
              <w:top w:val="outset" w:color="000000" w:sz="8"/>
              <w:left w:val="outset" w:color="000000" w:sz="8"/>
              <w:bottom w:val="outset" w:color="000000" w:sz="8"/>
              <w:right w:val="outset" w:color="000000" w:sz="8"/>
            </w:tcBorders>
            <w:vAlign w:val="center"/>
          </w:tcPr>
          <w:bookmarkStart w:name="10534" w:id="10532"/>
          <w:p>
            <w:pPr>
              <w:spacing w:after="0"/>
              <w:ind w:left="0"/>
              <w:jc w:val="center"/>
            </w:pPr>
            <w:r>
              <w:rPr>
                <w:rFonts w:ascii="Arial"/>
                <w:b w:val="false"/>
                <w:i/>
                <w:color w:val="000000"/>
                <w:sz w:val="15"/>
              </w:rPr>
              <w:t>1070,40</w:t>
            </w:r>
          </w:p>
          <w:bookmarkEnd w:id="10532"/>
        </w:tc>
        <w:tc>
          <w:tcPr>
            <w:tcW w:w="1417" w:type="dxa"/>
            <w:tcBorders>
              <w:top w:val="outset" w:color="000000" w:sz="8"/>
              <w:left w:val="outset" w:color="000000" w:sz="8"/>
              <w:bottom w:val="outset" w:color="000000" w:sz="8"/>
              <w:right w:val="outset" w:color="000000" w:sz="8"/>
            </w:tcBorders>
            <w:vAlign w:val="center"/>
          </w:tcPr>
          <w:bookmarkStart w:name="10535" w:id="10533"/>
          <w:p>
            <w:pPr>
              <w:spacing w:after="0"/>
              <w:ind w:left="0"/>
              <w:jc w:val="center"/>
            </w:pPr>
            <w:r>
              <w:rPr>
                <w:rFonts w:ascii="Arial"/>
                <w:b w:val="false"/>
                <w:i/>
                <w:color w:val="000000"/>
                <w:sz w:val="15"/>
              </w:rPr>
              <w:t>1070,40</w:t>
            </w:r>
          </w:p>
          <w:bookmarkEnd w:id="10533"/>
        </w:tc>
        <w:tc>
          <w:tcPr>
            <w:tcW w:w="1306" w:type="dxa"/>
            <w:tcBorders>
              <w:top w:val="outset" w:color="000000" w:sz="8"/>
              <w:left w:val="outset" w:color="000000" w:sz="8"/>
              <w:bottom w:val="outset" w:color="000000" w:sz="8"/>
              <w:right w:val="outset" w:color="000000" w:sz="8"/>
            </w:tcBorders>
            <w:vAlign w:val="center"/>
          </w:tcPr>
          <w:bookmarkStart w:name="10536" w:id="10534"/>
          <w:p>
            <w:pPr>
              <w:spacing w:after="0"/>
              <w:ind w:left="0"/>
              <w:jc w:val="center"/>
            </w:pPr>
            <w:r>
              <w:rPr>
                <w:rFonts w:ascii="Arial"/>
                <w:b w:val="false"/>
                <w:i/>
                <w:color w:val="000000"/>
                <w:sz w:val="15"/>
              </w:rPr>
              <w:t>727,00</w:t>
            </w:r>
          </w:p>
          <w:bookmarkEnd w:id="10534"/>
        </w:tc>
        <w:tc>
          <w:tcPr>
            <w:tcW w:w="1194" w:type="dxa"/>
            <w:tcBorders>
              <w:top w:val="outset" w:color="000000" w:sz="8"/>
              <w:left w:val="outset" w:color="000000" w:sz="8"/>
              <w:bottom w:val="outset" w:color="000000" w:sz="8"/>
              <w:right w:val="outset" w:color="000000" w:sz="8"/>
            </w:tcBorders>
            <w:vAlign w:val="center"/>
          </w:tcPr>
          <w:bookmarkStart w:name="10537" w:id="10535"/>
          <w:p>
            <w:pPr>
              <w:spacing w:after="0"/>
              <w:ind w:left="0"/>
              <w:jc w:val="center"/>
            </w:pPr>
            <w:r>
              <w:rPr>
                <w:rFonts w:ascii="Arial"/>
                <w:b w:val="false"/>
                <w:i w:val="false"/>
                <w:color w:val="000000"/>
                <w:sz w:val="15"/>
              </w:rPr>
              <w:t xml:space="preserve"> </w:t>
            </w:r>
          </w:p>
          <w:bookmarkEnd w:id="10535"/>
        </w:tc>
        <w:tc>
          <w:tcPr>
            <w:tcW w:w="1417" w:type="dxa"/>
            <w:tcBorders>
              <w:top w:val="outset" w:color="000000" w:sz="8"/>
              <w:left w:val="outset" w:color="000000" w:sz="8"/>
              <w:bottom w:val="outset" w:color="000000" w:sz="8"/>
              <w:right w:val="outset" w:color="000000" w:sz="8"/>
            </w:tcBorders>
            <w:vAlign w:val="center"/>
          </w:tcPr>
          <w:bookmarkStart w:name="10538" w:id="10536"/>
          <w:p>
            <w:pPr>
              <w:spacing w:after="0"/>
              <w:ind w:left="0"/>
              <w:jc w:val="center"/>
            </w:pPr>
            <w:r>
              <w:rPr>
                <w:rFonts w:ascii="Arial"/>
                <w:b w:val="false"/>
                <w:i w:val="false"/>
                <w:color w:val="000000"/>
                <w:sz w:val="15"/>
              </w:rPr>
              <w:t xml:space="preserve"> </w:t>
            </w:r>
          </w:p>
          <w:bookmarkEnd w:id="10536"/>
        </w:tc>
        <w:tc>
          <w:tcPr>
            <w:tcW w:w="1417" w:type="dxa"/>
            <w:tcBorders>
              <w:top w:val="outset" w:color="000000" w:sz="8"/>
              <w:left w:val="outset" w:color="000000" w:sz="8"/>
              <w:bottom w:val="outset" w:color="000000" w:sz="8"/>
              <w:right w:val="outset" w:color="000000" w:sz="8"/>
            </w:tcBorders>
            <w:vAlign w:val="center"/>
          </w:tcPr>
          <w:bookmarkStart w:name="10539" w:id="10537"/>
          <w:p>
            <w:pPr>
              <w:spacing w:after="0"/>
              <w:ind w:left="0"/>
              <w:jc w:val="center"/>
            </w:pPr>
            <w:r>
              <w:rPr>
                <w:rFonts w:ascii="Arial"/>
                <w:b w:val="false"/>
                <w:i w:val="false"/>
                <w:color w:val="000000"/>
                <w:sz w:val="15"/>
              </w:rPr>
              <w:t xml:space="preserve"> </w:t>
            </w:r>
          </w:p>
          <w:bookmarkEnd w:id="10537"/>
        </w:tc>
        <w:tc>
          <w:tcPr>
            <w:tcW w:w="1194" w:type="dxa"/>
            <w:tcBorders>
              <w:top w:val="outset" w:color="000000" w:sz="8"/>
              <w:left w:val="outset" w:color="000000" w:sz="8"/>
              <w:bottom w:val="outset" w:color="000000" w:sz="8"/>
              <w:right w:val="outset" w:color="000000" w:sz="8"/>
            </w:tcBorders>
            <w:vAlign w:val="center"/>
          </w:tcPr>
          <w:bookmarkStart w:name="10540" w:id="10538"/>
          <w:p>
            <w:pPr>
              <w:spacing w:after="0"/>
              <w:ind w:left="0"/>
              <w:jc w:val="center"/>
            </w:pPr>
            <w:r>
              <w:rPr>
                <w:rFonts w:ascii="Arial"/>
                <w:b w:val="false"/>
                <w:i w:val="false"/>
                <w:color w:val="000000"/>
                <w:sz w:val="15"/>
              </w:rPr>
              <w:t xml:space="preserve"> </w:t>
            </w:r>
          </w:p>
          <w:bookmarkEnd w:id="10538"/>
        </w:tc>
        <w:tc>
          <w:tcPr>
            <w:tcW w:w="1083" w:type="dxa"/>
            <w:tcBorders>
              <w:top w:val="outset" w:color="000000" w:sz="8"/>
              <w:left w:val="outset" w:color="000000" w:sz="8"/>
              <w:bottom w:val="outset" w:color="000000" w:sz="8"/>
              <w:right w:val="outset" w:color="000000" w:sz="8"/>
            </w:tcBorders>
            <w:vAlign w:val="center"/>
          </w:tcPr>
          <w:bookmarkStart w:name="10541" w:id="10539"/>
          <w:p>
            <w:pPr>
              <w:spacing w:after="0"/>
              <w:ind w:left="0"/>
              <w:jc w:val="center"/>
            </w:pPr>
            <w:r>
              <w:rPr>
                <w:rFonts w:ascii="Arial"/>
                <w:b w:val="false"/>
                <w:i w:val="false"/>
                <w:color w:val="000000"/>
                <w:sz w:val="15"/>
              </w:rPr>
              <w:t xml:space="preserve"> </w:t>
            </w:r>
          </w:p>
          <w:bookmarkEnd w:id="10539"/>
        </w:tc>
        <w:tc>
          <w:tcPr>
            <w:tcW w:w="1083" w:type="dxa"/>
            <w:tcBorders>
              <w:top w:val="outset" w:color="000000" w:sz="8"/>
              <w:left w:val="outset" w:color="000000" w:sz="8"/>
              <w:bottom w:val="outset" w:color="000000" w:sz="8"/>
              <w:right w:val="outset" w:color="000000" w:sz="8"/>
            </w:tcBorders>
            <w:vAlign w:val="center"/>
          </w:tcPr>
          <w:bookmarkStart w:name="10542" w:id="10540"/>
          <w:p>
            <w:pPr>
              <w:spacing w:after="0"/>
              <w:ind w:left="0"/>
              <w:jc w:val="center"/>
            </w:pPr>
            <w:r>
              <w:rPr>
                <w:rFonts w:ascii="Arial"/>
                <w:b w:val="false"/>
                <w:i w:val="false"/>
                <w:color w:val="000000"/>
                <w:sz w:val="15"/>
              </w:rPr>
              <w:t xml:space="preserve"> </w:t>
            </w:r>
          </w:p>
          <w:bookmarkEnd w:id="10540"/>
        </w:tc>
        <w:tc>
          <w:tcPr>
            <w:tcW w:w="1417" w:type="dxa"/>
            <w:tcBorders>
              <w:top w:val="outset" w:color="000000" w:sz="8"/>
              <w:left w:val="outset" w:color="000000" w:sz="8"/>
              <w:bottom w:val="outset" w:color="000000" w:sz="8"/>
              <w:right w:val="outset" w:color="000000" w:sz="8"/>
            </w:tcBorders>
            <w:vAlign w:val="center"/>
          </w:tcPr>
          <w:bookmarkStart w:name="10543" w:id="10541"/>
          <w:p>
            <w:pPr>
              <w:spacing w:after="0"/>
              <w:ind w:left="0"/>
              <w:jc w:val="center"/>
            </w:pPr>
            <w:r>
              <w:rPr>
                <w:rFonts w:ascii="Arial"/>
                <w:b w:val="false"/>
                <w:i w:val="false"/>
                <w:color w:val="000000"/>
                <w:sz w:val="15"/>
              </w:rPr>
              <w:t xml:space="preserve"> </w:t>
            </w:r>
          </w:p>
          <w:bookmarkEnd w:id="10541"/>
        </w:tc>
        <w:tc>
          <w:tcPr>
            <w:tcW w:w="1417" w:type="dxa"/>
            <w:tcBorders>
              <w:top w:val="outset" w:color="000000" w:sz="8"/>
              <w:left w:val="outset" w:color="000000" w:sz="8"/>
              <w:bottom w:val="outset" w:color="000000" w:sz="8"/>
              <w:right w:val="outset" w:color="000000" w:sz="8"/>
            </w:tcBorders>
            <w:vAlign w:val="center"/>
          </w:tcPr>
          <w:bookmarkStart w:name="10544" w:id="10542"/>
          <w:p>
            <w:pPr>
              <w:spacing w:after="0"/>
              <w:ind w:left="0"/>
              <w:jc w:val="center"/>
            </w:pPr>
            <w:r>
              <w:rPr>
                <w:rFonts w:ascii="Arial"/>
                <w:b w:val="false"/>
                <w:i w:val="false"/>
                <w:color w:val="000000"/>
                <w:sz w:val="15"/>
              </w:rPr>
              <w:t xml:space="preserve"> </w:t>
            </w:r>
          </w:p>
          <w:bookmarkEnd w:id="10542"/>
        </w:tc>
        <w:tc>
          <w:tcPr>
            <w:tcW w:w="1417" w:type="dxa"/>
            <w:tcBorders>
              <w:top w:val="outset" w:color="000000" w:sz="8"/>
              <w:left w:val="outset" w:color="000000" w:sz="8"/>
              <w:bottom w:val="outset" w:color="000000" w:sz="8"/>
              <w:right w:val="outset" w:color="000000" w:sz="8"/>
            </w:tcBorders>
            <w:vAlign w:val="center"/>
          </w:tcPr>
          <w:bookmarkStart w:name="10545" w:id="10543"/>
          <w:p>
            <w:pPr>
              <w:spacing w:after="0"/>
              <w:ind w:left="0"/>
              <w:jc w:val="center"/>
            </w:pPr>
            <w:r>
              <w:rPr>
                <w:rFonts w:ascii="Arial"/>
                <w:b w:val="false"/>
                <w:i/>
                <w:color w:val="000000"/>
                <w:sz w:val="15"/>
              </w:rPr>
              <w:t>1070,40</w:t>
            </w:r>
          </w:p>
          <w:bookmarkEnd w:id="105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546" w:id="10544"/>
          <w:p>
            <w:pPr>
              <w:spacing w:after="0"/>
              <w:ind w:left="0"/>
              <w:jc w:val="center"/>
            </w:pPr>
            <w:r>
              <w:rPr>
                <w:rFonts w:ascii="Arial"/>
                <w:b w:val="false"/>
                <w:i/>
                <w:color w:val="000000"/>
                <w:sz w:val="15"/>
              </w:rPr>
              <w:t>4513242</w:t>
            </w:r>
          </w:p>
          <w:bookmarkEnd w:id="10544"/>
        </w:tc>
        <w:tc>
          <w:tcPr>
            <w:tcW w:w="805" w:type="dxa"/>
            <w:tcBorders>
              <w:top w:val="outset" w:color="000000" w:sz="8"/>
              <w:left w:val="outset" w:color="000000" w:sz="8"/>
              <w:bottom w:val="outset" w:color="000000" w:sz="8"/>
              <w:right w:val="outset" w:color="000000" w:sz="8"/>
            </w:tcBorders>
            <w:vAlign w:val="center"/>
          </w:tcPr>
          <w:bookmarkStart w:name="10547" w:id="10545"/>
          <w:p>
            <w:pPr>
              <w:spacing w:after="0"/>
              <w:ind w:left="0"/>
              <w:jc w:val="center"/>
            </w:pPr>
            <w:r>
              <w:rPr>
                <w:rFonts w:ascii="Arial"/>
                <w:b w:val="false"/>
                <w:i/>
                <w:color w:val="000000"/>
                <w:sz w:val="15"/>
              </w:rPr>
              <w:t>3242</w:t>
            </w:r>
          </w:p>
          <w:bookmarkEnd w:id="10545"/>
        </w:tc>
        <w:tc>
          <w:tcPr>
            <w:tcW w:w="805" w:type="dxa"/>
            <w:tcBorders>
              <w:top w:val="outset" w:color="000000" w:sz="8"/>
              <w:left w:val="outset" w:color="000000" w:sz="8"/>
              <w:bottom w:val="outset" w:color="000000" w:sz="8"/>
              <w:right w:val="outset" w:color="000000" w:sz="8"/>
            </w:tcBorders>
            <w:vAlign w:val="center"/>
          </w:tcPr>
          <w:bookmarkStart w:name="10548" w:id="10546"/>
          <w:p>
            <w:pPr>
              <w:spacing w:after="0"/>
              <w:ind w:left="0"/>
              <w:jc w:val="center"/>
            </w:pPr>
            <w:r>
              <w:rPr>
                <w:rFonts w:ascii="Arial"/>
                <w:b w:val="false"/>
                <w:i/>
                <w:color w:val="000000"/>
                <w:sz w:val="15"/>
              </w:rPr>
              <w:t>1090</w:t>
            </w:r>
          </w:p>
          <w:bookmarkEnd w:id="10546"/>
        </w:tc>
        <w:tc>
          <w:tcPr>
            <w:tcW w:w="649" w:type="dxa"/>
            <w:tcBorders>
              <w:top w:val="outset" w:color="000000" w:sz="8"/>
              <w:left w:val="outset" w:color="000000" w:sz="8"/>
              <w:bottom w:val="outset" w:color="000000" w:sz="8"/>
              <w:right w:val="outset" w:color="000000" w:sz="8"/>
            </w:tcBorders>
            <w:vAlign w:val="center"/>
          </w:tcPr>
          <w:bookmarkStart w:name="10549" w:id="10547"/>
          <w:p>
            <w:pPr>
              <w:spacing w:after="0"/>
              <w:ind w:left="0"/>
              <w:jc w:val="left"/>
            </w:pPr>
            <w:r>
              <w:rPr>
                <w:rFonts w:ascii="Arial"/>
                <w:b w:val="false"/>
                <w:i/>
                <w:color w:val="000000"/>
                <w:sz w:val="15"/>
              </w:rPr>
              <w:t>Інші заходи у сфері соціального захисту і соціального забезпечення</w:t>
            </w:r>
          </w:p>
          <w:bookmarkEnd w:id="10547"/>
        </w:tc>
        <w:tc>
          <w:tcPr>
            <w:tcW w:w="1417" w:type="dxa"/>
            <w:tcBorders>
              <w:top w:val="outset" w:color="000000" w:sz="8"/>
              <w:left w:val="outset" w:color="000000" w:sz="8"/>
              <w:bottom w:val="outset" w:color="000000" w:sz="8"/>
              <w:right w:val="outset" w:color="000000" w:sz="8"/>
            </w:tcBorders>
            <w:vAlign w:val="center"/>
          </w:tcPr>
          <w:bookmarkStart w:name="10550" w:id="10548"/>
          <w:p>
            <w:pPr>
              <w:spacing w:after="0"/>
              <w:ind w:left="0"/>
              <w:jc w:val="center"/>
            </w:pPr>
            <w:r>
              <w:rPr>
                <w:rFonts w:ascii="Arial"/>
                <w:b w:val="false"/>
                <w:i/>
                <w:color w:val="000000"/>
                <w:sz w:val="15"/>
              </w:rPr>
              <w:t>1289,00</w:t>
            </w:r>
          </w:p>
          <w:bookmarkEnd w:id="10548"/>
        </w:tc>
        <w:tc>
          <w:tcPr>
            <w:tcW w:w="1417" w:type="dxa"/>
            <w:tcBorders>
              <w:top w:val="outset" w:color="000000" w:sz="8"/>
              <w:left w:val="outset" w:color="000000" w:sz="8"/>
              <w:bottom w:val="outset" w:color="000000" w:sz="8"/>
              <w:right w:val="outset" w:color="000000" w:sz="8"/>
            </w:tcBorders>
            <w:vAlign w:val="center"/>
          </w:tcPr>
          <w:bookmarkStart w:name="10551" w:id="10549"/>
          <w:p>
            <w:pPr>
              <w:spacing w:after="0"/>
              <w:ind w:left="0"/>
              <w:jc w:val="center"/>
            </w:pPr>
            <w:r>
              <w:rPr>
                <w:rFonts w:ascii="Arial"/>
                <w:b w:val="false"/>
                <w:i/>
                <w:color w:val="000000"/>
                <w:sz w:val="15"/>
              </w:rPr>
              <w:t>1289,00</w:t>
            </w:r>
          </w:p>
          <w:bookmarkEnd w:id="10549"/>
        </w:tc>
        <w:tc>
          <w:tcPr>
            <w:tcW w:w="1306" w:type="dxa"/>
            <w:tcBorders>
              <w:top w:val="outset" w:color="000000" w:sz="8"/>
              <w:left w:val="outset" w:color="000000" w:sz="8"/>
              <w:bottom w:val="outset" w:color="000000" w:sz="8"/>
              <w:right w:val="outset" w:color="000000" w:sz="8"/>
            </w:tcBorders>
            <w:vAlign w:val="center"/>
          </w:tcPr>
          <w:bookmarkStart w:name="10552" w:id="10550"/>
          <w:p>
            <w:pPr>
              <w:spacing w:after="0"/>
              <w:ind w:left="0"/>
              <w:jc w:val="center"/>
            </w:pPr>
            <w:r>
              <w:rPr>
                <w:rFonts w:ascii="Arial"/>
                <w:b w:val="false"/>
                <w:i/>
                <w:color w:val="000000"/>
                <w:sz w:val="15"/>
              </w:rPr>
              <w:t>125,70</w:t>
            </w:r>
          </w:p>
          <w:bookmarkEnd w:id="10550"/>
        </w:tc>
        <w:tc>
          <w:tcPr>
            <w:tcW w:w="1194" w:type="dxa"/>
            <w:tcBorders>
              <w:top w:val="outset" w:color="000000" w:sz="8"/>
              <w:left w:val="outset" w:color="000000" w:sz="8"/>
              <w:bottom w:val="outset" w:color="000000" w:sz="8"/>
              <w:right w:val="outset" w:color="000000" w:sz="8"/>
            </w:tcBorders>
            <w:vAlign w:val="center"/>
          </w:tcPr>
          <w:bookmarkStart w:name="10553" w:id="10551"/>
          <w:p>
            <w:pPr>
              <w:spacing w:after="0"/>
              <w:ind w:left="0"/>
              <w:jc w:val="center"/>
            </w:pPr>
            <w:r>
              <w:rPr>
                <w:rFonts w:ascii="Arial"/>
                <w:b w:val="false"/>
                <w:i w:val="false"/>
                <w:color w:val="000000"/>
                <w:sz w:val="15"/>
              </w:rPr>
              <w:t xml:space="preserve"> </w:t>
            </w:r>
          </w:p>
          <w:bookmarkEnd w:id="10551"/>
        </w:tc>
        <w:tc>
          <w:tcPr>
            <w:tcW w:w="1417" w:type="dxa"/>
            <w:tcBorders>
              <w:top w:val="outset" w:color="000000" w:sz="8"/>
              <w:left w:val="outset" w:color="000000" w:sz="8"/>
              <w:bottom w:val="outset" w:color="000000" w:sz="8"/>
              <w:right w:val="outset" w:color="000000" w:sz="8"/>
            </w:tcBorders>
            <w:vAlign w:val="center"/>
          </w:tcPr>
          <w:bookmarkStart w:name="10554" w:id="10552"/>
          <w:p>
            <w:pPr>
              <w:spacing w:after="0"/>
              <w:ind w:left="0"/>
              <w:jc w:val="center"/>
            </w:pPr>
            <w:r>
              <w:rPr>
                <w:rFonts w:ascii="Arial"/>
                <w:b w:val="false"/>
                <w:i w:val="false"/>
                <w:color w:val="000000"/>
                <w:sz w:val="15"/>
              </w:rPr>
              <w:t xml:space="preserve"> </w:t>
            </w:r>
          </w:p>
          <w:bookmarkEnd w:id="10552"/>
        </w:tc>
        <w:tc>
          <w:tcPr>
            <w:tcW w:w="1417" w:type="dxa"/>
            <w:tcBorders>
              <w:top w:val="outset" w:color="000000" w:sz="8"/>
              <w:left w:val="outset" w:color="000000" w:sz="8"/>
              <w:bottom w:val="outset" w:color="000000" w:sz="8"/>
              <w:right w:val="outset" w:color="000000" w:sz="8"/>
            </w:tcBorders>
            <w:vAlign w:val="center"/>
          </w:tcPr>
          <w:bookmarkStart w:name="10555" w:id="10553"/>
          <w:p>
            <w:pPr>
              <w:spacing w:after="0"/>
              <w:ind w:left="0"/>
              <w:jc w:val="center"/>
            </w:pPr>
            <w:r>
              <w:rPr>
                <w:rFonts w:ascii="Arial"/>
                <w:b w:val="false"/>
                <w:i w:val="false"/>
                <w:color w:val="000000"/>
                <w:sz w:val="15"/>
              </w:rPr>
              <w:t xml:space="preserve"> </w:t>
            </w:r>
          </w:p>
          <w:bookmarkEnd w:id="10553"/>
        </w:tc>
        <w:tc>
          <w:tcPr>
            <w:tcW w:w="1194" w:type="dxa"/>
            <w:tcBorders>
              <w:top w:val="outset" w:color="000000" w:sz="8"/>
              <w:left w:val="outset" w:color="000000" w:sz="8"/>
              <w:bottom w:val="outset" w:color="000000" w:sz="8"/>
              <w:right w:val="outset" w:color="000000" w:sz="8"/>
            </w:tcBorders>
            <w:vAlign w:val="center"/>
          </w:tcPr>
          <w:bookmarkStart w:name="10556" w:id="10554"/>
          <w:p>
            <w:pPr>
              <w:spacing w:after="0"/>
              <w:ind w:left="0"/>
              <w:jc w:val="center"/>
            </w:pPr>
            <w:r>
              <w:rPr>
                <w:rFonts w:ascii="Arial"/>
                <w:b w:val="false"/>
                <w:i w:val="false"/>
                <w:color w:val="000000"/>
                <w:sz w:val="15"/>
              </w:rPr>
              <w:t xml:space="preserve"> </w:t>
            </w:r>
          </w:p>
          <w:bookmarkEnd w:id="10554"/>
        </w:tc>
        <w:tc>
          <w:tcPr>
            <w:tcW w:w="1083" w:type="dxa"/>
            <w:tcBorders>
              <w:top w:val="outset" w:color="000000" w:sz="8"/>
              <w:left w:val="outset" w:color="000000" w:sz="8"/>
              <w:bottom w:val="outset" w:color="000000" w:sz="8"/>
              <w:right w:val="outset" w:color="000000" w:sz="8"/>
            </w:tcBorders>
            <w:vAlign w:val="center"/>
          </w:tcPr>
          <w:bookmarkStart w:name="10557" w:id="10555"/>
          <w:p>
            <w:pPr>
              <w:spacing w:after="0"/>
              <w:ind w:left="0"/>
              <w:jc w:val="center"/>
            </w:pPr>
            <w:r>
              <w:rPr>
                <w:rFonts w:ascii="Arial"/>
                <w:b w:val="false"/>
                <w:i w:val="false"/>
                <w:color w:val="000000"/>
                <w:sz w:val="15"/>
              </w:rPr>
              <w:t xml:space="preserve"> </w:t>
            </w:r>
          </w:p>
          <w:bookmarkEnd w:id="10555"/>
        </w:tc>
        <w:tc>
          <w:tcPr>
            <w:tcW w:w="1083" w:type="dxa"/>
            <w:tcBorders>
              <w:top w:val="outset" w:color="000000" w:sz="8"/>
              <w:left w:val="outset" w:color="000000" w:sz="8"/>
              <w:bottom w:val="outset" w:color="000000" w:sz="8"/>
              <w:right w:val="outset" w:color="000000" w:sz="8"/>
            </w:tcBorders>
            <w:vAlign w:val="center"/>
          </w:tcPr>
          <w:bookmarkStart w:name="10558" w:id="10556"/>
          <w:p>
            <w:pPr>
              <w:spacing w:after="0"/>
              <w:ind w:left="0"/>
              <w:jc w:val="center"/>
            </w:pPr>
            <w:r>
              <w:rPr>
                <w:rFonts w:ascii="Arial"/>
                <w:b w:val="false"/>
                <w:i w:val="false"/>
                <w:color w:val="000000"/>
                <w:sz w:val="15"/>
              </w:rPr>
              <w:t xml:space="preserve"> </w:t>
            </w:r>
          </w:p>
          <w:bookmarkEnd w:id="10556"/>
        </w:tc>
        <w:tc>
          <w:tcPr>
            <w:tcW w:w="1417" w:type="dxa"/>
            <w:tcBorders>
              <w:top w:val="outset" w:color="000000" w:sz="8"/>
              <w:left w:val="outset" w:color="000000" w:sz="8"/>
              <w:bottom w:val="outset" w:color="000000" w:sz="8"/>
              <w:right w:val="outset" w:color="000000" w:sz="8"/>
            </w:tcBorders>
            <w:vAlign w:val="center"/>
          </w:tcPr>
          <w:bookmarkStart w:name="10559" w:id="10557"/>
          <w:p>
            <w:pPr>
              <w:spacing w:after="0"/>
              <w:ind w:left="0"/>
              <w:jc w:val="center"/>
            </w:pPr>
            <w:r>
              <w:rPr>
                <w:rFonts w:ascii="Arial"/>
                <w:b w:val="false"/>
                <w:i w:val="false"/>
                <w:color w:val="000000"/>
                <w:sz w:val="15"/>
              </w:rPr>
              <w:t xml:space="preserve"> </w:t>
            </w:r>
          </w:p>
          <w:bookmarkEnd w:id="10557"/>
        </w:tc>
        <w:tc>
          <w:tcPr>
            <w:tcW w:w="1417" w:type="dxa"/>
            <w:tcBorders>
              <w:top w:val="outset" w:color="000000" w:sz="8"/>
              <w:left w:val="outset" w:color="000000" w:sz="8"/>
              <w:bottom w:val="outset" w:color="000000" w:sz="8"/>
              <w:right w:val="outset" w:color="000000" w:sz="8"/>
            </w:tcBorders>
            <w:vAlign w:val="center"/>
          </w:tcPr>
          <w:bookmarkStart w:name="10560" w:id="10558"/>
          <w:p>
            <w:pPr>
              <w:spacing w:after="0"/>
              <w:ind w:left="0"/>
              <w:jc w:val="center"/>
            </w:pPr>
            <w:r>
              <w:rPr>
                <w:rFonts w:ascii="Arial"/>
                <w:b w:val="false"/>
                <w:i w:val="false"/>
                <w:color w:val="000000"/>
                <w:sz w:val="15"/>
              </w:rPr>
              <w:t xml:space="preserve"> </w:t>
            </w:r>
          </w:p>
          <w:bookmarkEnd w:id="10558"/>
        </w:tc>
        <w:tc>
          <w:tcPr>
            <w:tcW w:w="1417" w:type="dxa"/>
            <w:tcBorders>
              <w:top w:val="outset" w:color="000000" w:sz="8"/>
              <w:left w:val="outset" w:color="000000" w:sz="8"/>
              <w:bottom w:val="outset" w:color="000000" w:sz="8"/>
              <w:right w:val="outset" w:color="000000" w:sz="8"/>
            </w:tcBorders>
            <w:vAlign w:val="center"/>
          </w:tcPr>
          <w:bookmarkStart w:name="10561" w:id="10559"/>
          <w:p>
            <w:pPr>
              <w:spacing w:after="0"/>
              <w:ind w:left="0"/>
              <w:jc w:val="center"/>
            </w:pPr>
            <w:r>
              <w:rPr>
                <w:rFonts w:ascii="Arial"/>
                <w:b w:val="false"/>
                <w:i/>
                <w:color w:val="000000"/>
                <w:sz w:val="15"/>
              </w:rPr>
              <w:t>1289,00</w:t>
            </w:r>
          </w:p>
          <w:bookmarkEnd w:id="105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562" w:id="10560"/>
          <w:p>
            <w:pPr>
              <w:spacing w:after="0"/>
              <w:ind w:left="0"/>
              <w:jc w:val="center"/>
            </w:pPr>
            <w:r>
              <w:rPr>
                <w:rFonts w:ascii="Arial"/>
                <w:b w:val="false"/>
                <w:i w:val="false"/>
                <w:color w:val="000000"/>
                <w:sz w:val="15"/>
              </w:rPr>
              <w:t>4514030</w:t>
            </w:r>
          </w:p>
          <w:bookmarkEnd w:id="10560"/>
        </w:tc>
        <w:tc>
          <w:tcPr>
            <w:tcW w:w="805" w:type="dxa"/>
            <w:tcBorders>
              <w:top w:val="outset" w:color="000000" w:sz="8"/>
              <w:left w:val="outset" w:color="000000" w:sz="8"/>
              <w:bottom w:val="outset" w:color="000000" w:sz="8"/>
              <w:right w:val="outset" w:color="000000" w:sz="8"/>
            </w:tcBorders>
            <w:vAlign w:val="center"/>
          </w:tcPr>
          <w:bookmarkStart w:name="10563" w:id="10561"/>
          <w:p>
            <w:pPr>
              <w:spacing w:after="0"/>
              <w:ind w:left="0"/>
              <w:jc w:val="center"/>
            </w:pPr>
            <w:r>
              <w:rPr>
                <w:rFonts w:ascii="Arial"/>
                <w:b w:val="false"/>
                <w:i w:val="false"/>
                <w:color w:val="000000"/>
                <w:sz w:val="15"/>
              </w:rPr>
              <w:t>4030</w:t>
            </w:r>
          </w:p>
          <w:bookmarkEnd w:id="10561"/>
        </w:tc>
        <w:tc>
          <w:tcPr>
            <w:tcW w:w="805" w:type="dxa"/>
            <w:tcBorders>
              <w:top w:val="outset" w:color="000000" w:sz="8"/>
              <w:left w:val="outset" w:color="000000" w:sz="8"/>
              <w:bottom w:val="outset" w:color="000000" w:sz="8"/>
              <w:right w:val="outset" w:color="000000" w:sz="8"/>
            </w:tcBorders>
            <w:vAlign w:val="center"/>
          </w:tcPr>
          <w:bookmarkStart w:name="10564" w:id="10562"/>
          <w:p>
            <w:pPr>
              <w:spacing w:after="0"/>
              <w:ind w:left="0"/>
              <w:jc w:val="center"/>
            </w:pPr>
            <w:r>
              <w:rPr>
                <w:rFonts w:ascii="Arial"/>
                <w:b w:val="false"/>
                <w:i w:val="false"/>
                <w:color w:val="000000"/>
                <w:sz w:val="15"/>
              </w:rPr>
              <w:t>0824</w:t>
            </w:r>
          </w:p>
          <w:bookmarkEnd w:id="10562"/>
        </w:tc>
        <w:tc>
          <w:tcPr>
            <w:tcW w:w="649" w:type="dxa"/>
            <w:tcBorders>
              <w:top w:val="outset" w:color="000000" w:sz="8"/>
              <w:left w:val="outset" w:color="000000" w:sz="8"/>
              <w:bottom w:val="outset" w:color="000000" w:sz="8"/>
              <w:right w:val="outset" w:color="000000" w:sz="8"/>
            </w:tcBorders>
            <w:vAlign w:val="center"/>
          </w:tcPr>
          <w:bookmarkStart w:name="10565" w:id="10563"/>
          <w:p>
            <w:pPr>
              <w:spacing w:after="0"/>
              <w:ind w:left="0"/>
              <w:jc w:val="left"/>
            </w:pPr>
            <w:r>
              <w:rPr>
                <w:rFonts w:ascii="Arial"/>
                <w:b w:val="false"/>
                <w:i w:val="false"/>
                <w:color w:val="000000"/>
                <w:sz w:val="15"/>
              </w:rPr>
              <w:t>Забезпечення діяльності бібліотек</w:t>
            </w:r>
          </w:p>
          <w:bookmarkEnd w:id="10563"/>
        </w:tc>
        <w:tc>
          <w:tcPr>
            <w:tcW w:w="1417" w:type="dxa"/>
            <w:tcBorders>
              <w:top w:val="outset" w:color="000000" w:sz="8"/>
              <w:left w:val="outset" w:color="000000" w:sz="8"/>
              <w:bottom w:val="outset" w:color="000000" w:sz="8"/>
              <w:right w:val="outset" w:color="000000" w:sz="8"/>
            </w:tcBorders>
            <w:vAlign w:val="center"/>
          </w:tcPr>
          <w:bookmarkStart w:name="10566" w:id="10564"/>
          <w:p>
            <w:pPr>
              <w:spacing w:after="0"/>
              <w:ind w:left="0"/>
              <w:jc w:val="center"/>
            </w:pPr>
            <w:r>
              <w:rPr>
                <w:rFonts w:ascii="Arial"/>
                <w:b w:val="false"/>
                <w:i w:val="false"/>
                <w:color w:val="000000"/>
                <w:sz w:val="15"/>
              </w:rPr>
              <w:t>14745,80</w:t>
            </w:r>
          </w:p>
          <w:bookmarkEnd w:id="10564"/>
        </w:tc>
        <w:tc>
          <w:tcPr>
            <w:tcW w:w="1417" w:type="dxa"/>
            <w:tcBorders>
              <w:top w:val="outset" w:color="000000" w:sz="8"/>
              <w:left w:val="outset" w:color="000000" w:sz="8"/>
              <w:bottom w:val="outset" w:color="000000" w:sz="8"/>
              <w:right w:val="outset" w:color="000000" w:sz="8"/>
            </w:tcBorders>
            <w:vAlign w:val="center"/>
          </w:tcPr>
          <w:bookmarkStart w:name="10567" w:id="10565"/>
          <w:p>
            <w:pPr>
              <w:spacing w:after="0"/>
              <w:ind w:left="0"/>
              <w:jc w:val="center"/>
            </w:pPr>
            <w:r>
              <w:rPr>
                <w:rFonts w:ascii="Arial"/>
                <w:b w:val="false"/>
                <w:i w:val="false"/>
                <w:color w:val="000000"/>
                <w:sz w:val="15"/>
              </w:rPr>
              <w:t>14745,80</w:t>
            </w:r>
          </w:p>
          <w:bookmarkEnd w:id="10565"/>
        </w:tc>
        <w:tc>
          <w:tcPr>
            <w:tcW w:w="1306" w:type="dxa"/>
            <w:tcBorders>
              <w:top w:val="outset" w:color="000000" w:sz="8"/>
              <w:left w:val="outset" w:color="000000" w:sz="8"/>
              <w:bottom w:val="outset" w:color="000000" w:sz="8"/>
              <w:right w:val="outset" w:color="000000" w:sz="8"/>
            </w:tcBorders>
            <w:vAlign w:val="center"/>
          </w:tcPr>
          <w:bookmarkStart w:name="10568" w:id="10566"/>
          <w:p>
            <w:pPr>
              <w:spacing w:after="0"/>
              <w:ind w:left="0"/>
              <w:jc w:val="center"/>
            </w:pPr>
            <w:r>
              <w:rPr>
                <w:rFonts w:ascii="Arial"/>
                <w:b w:val="false"/>
                <w:i w:val="false"/>
                <w:color w:val="000000"/>
                <w:sz w:val="15"/>
              </w:rPr>
              <w:t>9935,00</w:t>
            </w:r>
          </w:p>
          <w:bookmarkEnd w:id="10566"/>
        </w:tc>
        <w:tc>
          <w:tcPr>
            <w:tcW w:w="1194" w:type="dxa"/>
            <w:tcBorders>
              <w:top w:val="outset" w:color="000000" w:sz="8"/>
              <w:left w:val="outset" w:color="000000" w:sz="8"/>
              <w:bottom w:val="outset" w:color="000000" w:sz="8"/>
              <w:right w:val="outset" w:color="000000" w:sz="8"/>
            </w:tcBorders>
            <w:vAlign w:val="center"/>
          </w:tcPr>
          <w:bookmarkStart w:name="10569" w:id="10567"/>
          <w:p>
            <w:pPr>
              <w:spacing w:after="0"/>
              <w:ind w:left="0"/>
              <w:jc w:val="center"/>
            </w:pPr>
            <w:r>
              <w:rPr>
                <w:rFonts w:ascii="Arial"/>
                <w:b w:val="false"/>
                <w:i w:val="false"/>
                <w:color w:val="000000"/>
                <w:sz w:val="15"/>
              </w:rPr>
              <w:t>1297,30</w:t>
            </w:r>
          </w:p>
          <w:bookmarkEnd w:id="10567"/>
        </w:tc>
        <w:tc>
          <w:tcPr>
            <w:tcW w:w="1417" w:type="dxa"/>
            <w:tcBorders>
              <w:top w:val="outset" w:color="000000" w:sz="8"/>
              <w:left w:val="outset" w:color="000000" w:sz="8"/>
              <w:bottom w:val="outset" w:color="000000" w:sz="8"/>
              <w:right w:val="outset" w:color="000000" w:sz="8"/>
            </w:tcBorders>
            <w:vAlign w:val="center"/>
          </w:tcPr>
          <w:bookmarkStart w:name="10570" w:id="10568"/>
          <w:p>
            <w:pPr>
              <w:spacing w:after="0"/>
              <w:ind w:left="0"/>
              <w:jc w:val="center"/>
            </w:pPr>
            <w:r>
              <w:rPr>
                <w:rFonts w:ascii="Arial"/>
                <w:b w:val="false"/>
                <w:i w:val="false"/>
                <w:color w:val="000000"/>
                <w:sz w:val="15"/>
              </w:rPr>
              <w:t xml:space="preserve"> </w:t>
            </w:r>
          </w:p>
          <w:bookmarkEnd w:id="10568"/>
        </w:tc>
        <w:tc>
          <w:tcPr>
            <w:tcW w:w="1417" w:type="dxa"/>
            <w:tcBorders>
              <w:top w:val="outset" w:color="000000" w:sz="8"/>
              <w:left w:val="outset" w:color="000000" w:sz="8"/>
              <w:bottom w:val="outset" w:color="000000" w:sz="8"/>
              <w:right w:val="outset" w:color="000000" w:sz="8"/>
            </w:tcBorders>
            <w:vAlign w:val="center"/>
          </w:tcPr>
          <w:bookmarkStart w:name="10571" w:id="10569"/>
          <w:p>
            <w:pPr>
              <w:spacing w:after="0"/>
              <w:ind w:left="0"/>
              <w:jc w:val="center"/>
            </w:pPr>
            <w:r>
              <w:rPr>
                <w:rFonts w:ascii="Arial"/>
                <w:b w:val="false"/>
                <w:i w:val="false"/>
                <w:color w:val="000000"/>
                <w:sz w:val="15"/>
              </w:rPr>
              <w:t>50,00</w:t>
            </w:r>
          </w:p>
          <w:bookmarkEnd w:id="10569"/>
        </w:tc>
        <w:tc>
          <w:tcPr>
            <w:tcW w:w="1194" w:type="dxa"/>
            <w:tcBorders>
              <w:top w:val="outset" w:color="000000" w:sz="8"/>
              <w:left w:val="outset" w:color="000000" w:sz="8"/>
              <w:bottom w:val="outset" w:color="000000" w:sz="8"/>
              <w:right w:val="outset" w:color="000000" w:sz="8"/>
            </w:tcBorders>
            <w:vAlign w:val="center"/>
          </w:tcPr>
          <w:bookmarkStart w:name="10572" w:id="10570"/>
          <w:p>
            <w:pPr>
              <w:spacing w:after="0"/>
              <w:ind w:left="0"/>
              <w:jc w:val="center"/>
            </w:pPr>
            <w:r>
              <w:rPr>
                <w:rFonts w:ascii="Arial"/>
                <w:b w:val="false"/>
                <w:i w:val="false"/>
                <w:color w:val="000000"/>
                <w:sz w:val="15"/>
              </w:rPr>
              <w:t>50,00</w:t>
            </w:r>
          </w:p>
          <w:bookmarkEnd w:id="10570"/>
        </w:tc>
        <w:tc>
          <w:tcPr>
            <w:tcW w:w="1083" w:type="dxa"/>
            <w:tcBorders>
              <w:top w:val="outset" w:color="000000" w:sz="8"/>
              <w:left w:val="outset" w:color="000000" w:sz="8"/>
              <w:bottom w:val="outset" w:color="000000" w:sz="8"/>
              <w:right w:val="outset" w:color="000000" w:sz="8"/>
            </w:tcBorders>
            <w:vAlign w:val="center"/>
          </w:tcPr>
          <w:bookmarkStart w:name="10573" w:id="10571"/>
          <w:p>
            <w:pPr>
              <w:spacing w:after="0"/>
              <w:ind w:left="0"/>
              <w:jc w:val="center"/>
            </w:pPr>
            <w:r>
              <w:rPr>
                <w:rFonts w:ascii="Arial"/>
                <w:b w:val="false"/>
                <w:i w:val="false"/>
                <w:color w:val="000000"/>
                <w:sz w:val="15"/>
              </w:rPr>
              <w:t xml:space="preserve"> </w:t>
            </w:r>
          </w:p>
          <w:bookmarkEnd w:id="10571"/>
        </w:tc>
        <w:tc>
          <w:tcPr>
            <w:tcW w:w="1083" w:type="dxa"/>
            <w:tcBorders>
              <w:top w:val="outset" w:color="000000" w:sz="8"/>
              <w:left w:val="outset" w:color="000000" w:sz="8"/>
              <w:bottom w:val="outset" w:color="000000" w:sz="8"/>
              <w:right w:val="outset" w:color="000000" w:sz="8"/>
            </w:tcBorders>
            <w:vAlign w:val="center"/>
          </w:tcPr>
          <w:bookmarkStart w:name="10574" w:id="10572"/>
          <w:p>
            <w:pPr>
              <w:spacing w:after="0"/>
              <w:ind w:left="0"/>
              <w:jc w:val="center"/>
            </w:pPr>
            <w:r>
              <w:rPr>
                <w:rFonts w:ascii="Arial"/>
                <w:b w:val="false"/>
                <w:i w:val="false"/>
                <w:color w:val="000000"/>
                <w:sz w:val="15"/>
              </w:rPr>
              <w:t>21,50</w:t>
            </w:r>
          </w:p>
          <w:bookmarkEnd w:id="10572"/>
        </w:tc>
        <w:tc>
          <w:tcPr>
            <w:tcW w:w="1417" w:type="dxa"/>
            <w:tcBorders>
              <w:top w:val="outset" w:color="000000" w:sz="8"/>
              <w:left w:val="outset" w:color="000000" w:sz="8"/>
              <w:bottom w:val="outset" w:color="000000" w:sz="8"/>
              <w:right w:val="outset" w:color="000000" w:sz="8"/>
            </w:tcBorders>
            <w:vAlign w:val="center"/>
          </w:tcPr>
          <w:bookmarkStart w:name="10575" w:id="10573"/>
          <w:p>
            <w:pPr>
              <w:spacing w:after="0"/>
              <w:ind w:left="0"/>
              <w:jc w:val="center"/>
            </w:pPr>
            <w:r>
              <w:rPr>
                <w:rFonts w:ascii="Arial"/>
                <w:b w:val="false"/>
                <w:i w:val="false"/>
                <w:color w:val="000000"/>
                <w:sz w:val="15"/>
              </w:rPr>
              <w:t xml:space="preserve"> </w:t>
            </w:r>
          </w:p>
          <w:bookmarkEnd w:id="10573"/>
        </w:tc>
        <w:tc>
          <w:tcPr>
            <w:tcW w:w="1417" w:type="dxa"/>
            <w:tcBorders>
              <w:top w:val="outset" w:color="000000" w:sz="8"/>
              <w:left w:val="outset" w:color="000000" w:sz="8"/>
              <w:bottom w:val="outset" w:color="000000" w:sz="8"/>
              <w:right w:val="outset" w:color="000000" w:sz="8"/>
            </w:tcBorders>
            <w:vAlign w:val="center"/>
          </w:tcPr>
          <w:bookmarkStart w:name="10576" w:id="10574"/>
          <w:p>
            <w:pPr>
              <w:spacing w:after="0"/>
              <w:ind w:left="0"/>
              <w:jc w:val="center"/>
            </w:pPr>
            <w:r>
              <w:rPr>
                <w:rFonts w:ascii="Arial"/>
                <w:b w:val="false"/>
                <w:i w:val="false"/>
                <w:color w:val="000000"/>
                <w:sz w:val="15"/>
              </w:rPr>
              <w:t xml:space="preserve"> </w:t>
            </w:r>
          </w:p>
          <w:bookmarkEnd w:id="10574"/>
        </w:tc>
        <w:tc>
          <w:tcPr>
            <w:tcW w:w="1417" w:type="dxa"/>
            <w:tcBorders>
              <w:top w:val="outset" w:color="000000" w:sz="8"/>
              <w:left w:val="outset" w:color="000000" w:sz="8"/>
              <w:bottom w:val="outset" w:color="000000" w:sz="8"/>
              <w:right w:val="outset" w:color="000000" w:sz="8"/>
            </w:tcBorders>
            <w:vAlign w:val="center"/>
          </w:tcPr>
          <w:bookmarkStart w:name="10577" w:id="10575"/>
          <w:p>
            <w:pPr>
              <w:spacing w:after="0"/>
              <w:ind w:left="0"/>
              <w:jc w:val="center"/>
            </w:pPr>
            <w:r>
              <w:rPr>
                <w:rFonts w:ascii="Arial"/>
                <w:b w:val="false"/>
                <w:i w:val="false"/>
                <w:color w:val="000000"/>
                <w:sz w:val="15"/>
              </w:rPr>
              <w:t>14795,80</w:t>
            </w:r>
          </w:p>
          <w:bookmarkEnd w:id="105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578" w:id="10576"/>
          <w:p>
            <w:pPr>
              <w:spacing w:after="0"/>
              <w:ind w:left="0"/>
              <w:jc w:val="center"/>
            </w:pPr>
            <w:r>
              <w:rPr>
                <w:rFonts w:ascii="Arial"/>
                <w:b w:val="false"/>
                <w:i w:val="false"/>
                <w:color w:val="000000"/>
                <w:sz w:val="15"/>
              </w:rPr>
              <w:t>4514080</w:t>
            </w:r>
          </w:p>
          <w:bookmarkEnd w:id="10576"/>
        </w:tc>
        <w:tc>
          <w:tcPr>
            <w:tcW w:w="805" w:type="dxa"/>
            <w:tcBorders>
              <w:top w:val="outset" w:color="000000" w:sz="8"/>
              <w:left w:val="outset" w:color="000000" w:sz="8"/>
              <w:bottom w:val="outset" w:color="000000" w:sz="8"/>
              <w:right w:val="outset" w:color="000000" w:sz="8"/>
            </w:tcBorders>
            <w:vAlign w:val="center"/>
          </w:tcPr>
          <w:bookmarkStart w:name="10579" w:id="10577"/>
          <w:p>
            <w:pPr>
              <w:spacing w:after="0"/>
              <w:ind w:left="0"/>
              <w:jc w:val="center"/>
            </w:pPr>
            <w:r>
              <w:rPr>
                <w:rFonts w:ascii="Arial"/>
                <w:b w:val="false"/>
                <w:i w:val="false"/>
                <w:color w:val="000000"/>
                <w:sz w:val="15"/>
              </w:rPr>
              <w:t>4080</w:t>
            </w:r>
          </w:p>
          <w:bookmarkEnd w:id="10577"/>
        </w:tc>
        <w:tc>
          <w:tcPr>
            <w:tcW w:w="805" w:type="dxa"/>
            <w:tcBorders>
              <w:top w:val="outset" w:color="000000" w:sz="8"/>
              <w:left w:val="outset" w:color="000000" w:sz="8"/>
              <w:bottom w:val="outset" w:color="000000" w:sz="8"/>
              <w:right w:val="outset" w:color="000000" w:sz="8"/>
            </w:tcBorders>
            <w:vAlign w:val="center"/>
          </w:tcPr>
          <w:bookmarkStart w:name="10580" w:id="10578"/>
          <w:p>
            <w:pPr>
              <w:spacing w:after="0"/>
              <w:ind w:left="0"/>
              <w:jc w:val="center"/>
            </w:pPr>
            <w:r>
              <w:rPr>
                <w:rFonts w:ascii="Arial"/>
                <w:b w:val="false"/>
                <w:i w:val="false"/>
                <w:color w:val="000000"/>
                <w:sz w:val="15"/>
              </w:rPr>
              <w:t xml:space="preserve"> </w:t>
            </w:r>
          </w:p>
          <w:bookmarkEnd w:id="10578"/>
        </w:tc>
        <w:tc>
          <w:tcPr>
            <w:tcW w:w="649" w:type="dxa"/>
            <w:tcBorders>
              <w:top w:val="outset" w:color="000000" w:sz="8"/>
              <w:left w:val="outset" w:color="000000" w:sz="8"/>
              <w:bottom w:val="outset" w:color="000000" w:sz="8"/>
              <w:right w:val="outset" w:color="000000" w:sz="8"/>
            </w:tcBorders>
            <w:vAlign w:val="center"/>
          </w:tcPr>
          <w:bookmarkStart w:name="10581" w:id="10579"/>
          <w:p>
            <w:pPr>
              <w:spacing w:after="0"/>
              <w:ind w:left="0"/>
              <w:jc w:val="left"/>
            </w:pPr>
            <w:r>
              <w:rPr>
                <w:rFonts w:ascii="Arial"/>
                <w:b w:val="false"/>
                <w:i w:val="false"/>
                <w:color w:val="000000"/>
                <w:sz w:val="15"/>
              </w:rPr>
              <w:t>Інші заклади та заходи в галузі культури і мистецтва</w:t>
            </w:r>
          </w:p>
          <w:bookmarkEnd w:id="10579"/>
        </w:tc>
        <w:tc>
          <w:tcPr>
            <w:tcW w:w="1417" w:type="dxa"/>
            <w:tcBorders>
              <w:top w:val="outset" w:color="000000" w:sz="8"/>
              <w:left w:val="outset" w:color="000000" w:sz="8"/>
              <w:bottom w:val="outset" w:color="000000" w:sz="8"/>
              <w:right w:val="outset" w:color="000000" w:sz="8"/>
            </w:tcBorders>
            <w:vAlign w:val="center"/>
          </w:tcPr>
          <w:bookmarkStart w:name="10582" w:id="10580"/>
          <w:p>
            <w:pPr>
              <w:spacing w:after="0"/>
              <w:ind w:left="0"/>
              <w:jc w:val="center"/>
            </w:pPr>
            <w:r>
              <w:rPr>
                <w:rFonts w:ascii="Arial"/>
                <w:b w:val="false"/>
                <w:i w:val="false"/>
                <w:color w:val="000000"/>
                <w:sz w:val="15"/>
              </w:rPr>
              <w:t>1593,10</w:t>
            </w:r>
          </w:p>
          <w:bookmarkEnd w:id="10580"/>
        </w:tc>
        <w:tc>
          <w:tcPr>
            <w:tcW w:w="1417" w:type="dxa"/>
            <w:tcBorders>
              <w:top w:val="outset" w:color="000000" w:sz="8"/>
              <w:left w:val="outset" w:color="000000" w:sz="8"/>
              <w:bottom w:val="outset" w:color="000000" w:sz="8"/>
              <w:right w:val="outset" w:color="000000" w:sz="8"/>
            </w:tcBorders>
            <w:vAlign w:val="center"/>
          </w:tcPr>
          <w:bookmarkStart w:name="10583" w:id="10581"/>
          <w:p>
            <w:pPr>
              <w:spacing w:after="0"/>
              <w:ind w:left="0"/>
              <w:jc w:val="center"/>
            </w:pPr>
            <w:r>
              <w:rPr>
                <w:rFonts w:ascii="Arial"/>
                <w:b w:val="false"/>
                <w:i w:val="false"/>
                <w:color w:val="000000"/>
                <w:sz w:val="15"/>
              </w:rPr>
              <w:t>1593,10</w:t>
            </w:r>
          </w:p>
          <w:bookmarkEnd w:id="10581"/>
        </w:tc>
        <w:tc>
          <w:tcPr>
            <w:tcW w:w="1306" w:type="dxa"/>
            <w:tcBorders>
              <w:top w:val="outset" w:color="000000" w:sz="8"/>
              <w:left w:val="outset" w:color="000000" w:sz="8"/>
              <w:bottom w:val="outset" w:color="000000" w:sz="8"/>
              <w:right w:val="outset" w:color="000000" w:sz="8"/>
            </w:tcBorders>
            <w:vAlign w:val="center"/>
          </w:tcPr>
          <w:bookmarkStart w:name="10584" w:id="10582"/>
          <w:p>
            <w:pPr>
              <w:spacing w:after="0"/>
              <w:ind w:left="0"/>
              <w:jc w:val="center"/>
            </w:pPr>
            <w:r>
              <w:rPr>
                <w:rFonts w:ascii="Arial"/>
                <w:b w:val="false"/>
                <w:i w:val="false"/>
                <w:color w:val="000000"/>
                <w:sz w:val="15"/>
              </w:rPr>
              <w:t>893,90</w:t>
            </w:r>
          </w:p>
          <w:bookmarkEnd w:id="10582"/>
        </w:tc>
        <w:tc>
          <w:tcPr>
            <w:tcW w:w="1194" w:type="dxa"/>
            <w:tcBorders>
              <w:top w:val="outset" w:color="000000" w:sz="8"/>
              <w:left w:val="outset" w:color="000000" w:sz="8"/>
              <w:bottom w:val="outset" w:color="000000" w:sz="8"/>
              <w:right w:val="outset" w:color="000000" w:sz="8"/>
            </w:tcBorders>
            <w:vAlign w:val="center"/>
          </w:tcPr>
          <w:bookmarkStart w:name="10585" w:id="10583"/>
          <w:p>
            <w:pPr>
              <w:spacing w:after="0"/>
              <w:ind w:left="0"/>
              <w:jc w:val="center"/>
            </w:pPr>
            <w:r>
              <w:rPr>
                <w:rFonts w:ascii="Arial"/>
                <w:b w:val="false"/>
                <w:i w:val="false"/>
                <w:color w:val="000000"/>
                <w:sz w:val="15"/>
              </w:rPr>
              <w:t xml:space="preserve"> </w:t>
            </w:r>
          </w:p>
          <w:bookmarkEnd w:id="10583"/>
        </w:tc>
        <w:tc>
          <w:tcPr>
            <w:tcW w:w="1417" w:type="dxa"/>
            <w:tcBorders>
              <w:top w:val="outset" w:color="000000" w:sz="8"/>
              <w:left w:val="outset" w:color="000000" w:sz="8"/>
              <w:bottom w:val="outset" w:color="000000" w:sz="8"/>
              <w:right w:val="outset" w:color="000000" w:sz="8"/>
            </w:tcBorders>
            <w:vAlign w:val="center"/>
          </w:tcPr>
          <w:bookmarkStart w:name="10586" w:id="10584"/>
          <w:p>
            <w:pPr>
              <w:spacing w:after="0"/>
              <w:ind w:left="0"/>
              <w:jc w:val="center"/>
            </w:pPr>
            <w:r>
              <w:rPr>
                <w:rFonts w:ascii="Arial"/>
                <w:b w:val="false"/>
                <w:i w:val="false"/>
                <w:color w:val="000000"/>
                <w:sz w:val="15"/>
              </w:rPr>
              <w:t xml:space="preserve"> </w:t>
            </w:r>
          </w:p>
          <w:bookmarkEnd w:id="10584"/>
        </w:tc>
        <w:tc>
          <w:tcPr>
            <w:tcW w:w="1417" w:type="dxa"/>
            <w:tcBorders>
              <w:top w:val="outset" w:color="000000" w:sz="8"/>
              <w:left w:val="outset" w:color="000000" w:sz="8"/>
              <w:bottom w:val="outset" w:color="000000" w:sz="8"/>
              <w:right w:val="outset" w:color="000000" w:sz="8"/>
            </w:tcBorders>
            <w:vAlign w:val="center"/>
          </w:tcPr>
          <w:bookmarkStart w:name="10587" w:id="10585"/>
          <w:p>
            <w:pPr>
              <w:spacing w:after="0"/>
              <w:ind w:left="0"/>
              <w:jc w:val="center"/>
            </w:pPr>
            <w:r>
              <w:rPr>
                <w:rFonts w:ascii="Arial"/>
                <w:b w:val="false"/>
                <w:i w:val="false"/>
                <w:color w:val="000000"/>
                <w:sz w:val="15"/>
              </w:rPr>
              <w:t xml:space="preserve"> </w:t>
            </w:r>
          </w:p>
          <w:bookmarkEnd w:id="10585"/>
        </w:tc>
        <w:tc>
          <w:tcPr>
            <w:tcW w:w="1194" w:type="dxa"/>
            <w:tcBorders>
              <w:top w:val="outset" w:color="000000" w:sz="8"/>
              <w:left w:val="outset" w:color="000000" w:sz="8"/>
              <w:bottom w:val="outset" w:color="000000" w:sz="8"/>
              <w:right w:val="outset" w:color="000000" w:sz="8"/>
            </w:tcBorders>
            <w:vAlign w:val="center"/>
          </w:tcPr>
          <w:bookmarkStart w:name="10588" w:id="10586"/>
          <w:p>
            <w:pPr>
              <w:spacing w:after="0"/>
              <w:ind w:left="0"/>
              <w:jc w:val="center"/>
            </w:pPr>
            <w:r>
              <w:rPr>
                <w:rFonts w:ascii="Arial"/>
                <w:b w:val="false"/>
                <w:i w:val="false"/>
                <w:color w:val="000000"/>
                <w:sz w:val="15"/>
              </w:rPr>
              <w:t xml:space="preserve"> </w:t>
            </w:r>
          </w:p>
          <w:bookmarkEnd w:id="10586"/>
        </w:tc>
        <w:tc>
          <w:tcPr>
            <w:tcW w:w="1083" w:type="dxa"/>
            <w:tcBorders>
              <w:top w:val="outset" w:color="000000" w:sz="8"/>
              <w:left w:val="outset" w:color="000000" w:sz="8"/>
              <w:bottom w:val="outset" w:color="000000" w:sz="8"/>
              <w:right w:val="outset" w:color="000000" w:sz="8"/>
            </w:tcBorders>
            <w:vAlign w:val="center"/>
          </w:tcPr>
          <w:bookmarkStart w:name="10589" w:id="10587"/>
          <w:p>
            <w:pPr>
              <w:spacing w:after="0"/>
              <w:ind w:left="0"/>
              <w:jc w:val="center"/>
            </w:pPr>
            <w:r>
              <w:rPr>
                <w:rFonts w:ascii="Arial"/>
                <w:b w:val="false"/>
                <w:i w:val="false"/>
                <w:color w:val="000000"/>
                <w:sz w:val="15"/>
              </w:rPr>
              <w:t xml:space="preserve"> </w:t>
            </w:r>
          </w:p>
          <w:bookmarkEnd w:id="10587"/>
        </w:tc>
        <w:tc>
          <w:tcPr>
            <w:tcW w:w="1083" w:type="dxa"/>
            <w:tcBorders>
              <w:top w:val="outset" w:color="000000" w:sz="8"/>
              <w:left w:val="outset" w:color="000000" w:sz="8"/>
              <w:bottom w:val="outset" w:color="000000" w:sz="8"/>
              <w:right w:val="outset" w:color="000000" w:sz="8"/>
            </w:tcBorders>
            <w:vAlign w:val="center"/>
          </w:tcPr>
          <w:bookmarkStart w:name="10590" w:id="10588"/>
          <w:p>
            <w:pPr>
              <w:spacing w:after="0"/>
              <w:ind w:left="0"/>
              <w:jc w:val="center"/>
            </w:pPr>
            <w:r>
              <w:rPr>
                <w:rFonts w:ascii="Arial"/>
                <w:b w:val="false"/>
                <w:i w:val="false"/>
                <w:color w:val="000000"/>
                <w:sz w:val="15"/>
              </w:rPr>
              <w:t xml:space="preserve"> </w:t>
            </w:r>
          </w:p>
          <w:bookmarkEnd w:id="10588"/>
        </w:tc>
        <w:tc>
          <w:tcPr>
            <w:tcW w:w="1417" w:type="dxa"/>
            <w:tcBorders>
              <w:top w:val="outset" w:color="000000" w:sz="8"/>
              <w:left w:val="outset" w:color="000000" w:sz="8"/>
              <w:bottom w:val="outset" w:color="000000" w:sz="8"/>
              <w:right w:val="outset" w:color="000000" w:sz="8"/>
            </w:tcBorders>
            <w:vAlign w:val="center"/>
          </w:tcPr>
          <w:bookmarkStart w:name="10591" w:id="10589"/>
          <w:p>
            <w:pPr>
              <w:spacing w:after="0"/>
              <w:ind w:left="0"/>
              <w:jc w:val="center"/>
            </w:pPr>
            <w:r>
              <w:rPr>
                <w:rFonts w:ascii="Arial"/>
                <w:b w:val="false"/>
                <w:i w:val="false"/>
                <w:color w:val="000000"/>
                <w:sz w:val="15"/>
              </w:rPr>
              <w:t xml:space="preserve"> </w:t>
            </w:r>
          </w:p>
          <w:bookmarkEnd w:id="10589"/>
        </w:tc>
        <w:tc>
          <w:tcPr>
            <w:tcW w:w="1417" w:type="dxa"/>
            <w:tcBorders>
              <w:top w:val="outset" w:color="000000" w:sz="8"/>
              <w:left w:val="outset" w:color="000000" w:sz="8"/>
              <w:bottom w:val="outset" w:color="000000" w:sz="8"/>
              <w:right w:val="outset" w:color="000000" w:sz="8"/>
            </w:tcBorders>
            <w:vAlign w:val="center"/>
          </w:tcPr>
          <w:bookmarkStart w:name="10592" w:id="10590"/>
          <w:p>
            <w:pPr>
              <w:spacing w:after="0"/>
              <w:ind w:left="0"/>
              <w:jc w:val="center"/>
            </w:pPr>
            <w:r>
              <w:rPr>
                <w:rFonts w:ascii="Arial"/>
                <w:b w:val="false"/>
                <w:i w:val="false"/>
                <w:color w:val="000000"/>
                <w:sz w:val="15"/>
              </w:rPr>
              <w:t xml:space="preserve"> </w:t>
            </w:r>
          </w:p>
          <w:bookmarkEnd w:id="10590"/>
        </w:tc>
        <w:tc>
          <w:tcPr>
            <w:tcW w:w="1417" w:type="dxa"/>
            <w:tcBorders>
              <w:top w:val="outset" w:color="000000" w:sz="8"/>
              <w:left w:val="outset" w:color="000000" w:sz="8"/>
              <w:bottom w:val="outset" w:color="000000" w:sz="8"/>
              <w:right w:val="outset" w:color="000000" w:sz="8"/>
            </w:tcBorders>
            <w:vAlign w:val="center"/>
          </w:tcPr>
          <w:bookmarkStart w:name="10593" w:id="10591"/>
          <w:p>
            <w:pPr>
              <w:spacing w:after="0"/>
              <w:ind w:left="0"/>
              <w:jc w:val="center"/>
            </w:pPr>
            <w:r>
              <w:rPr>
                <w:rFonts w:ascii="Arial"/>
                <w:b w:val="false"/>
                <w:i w:val="false"/>
                <w:color w:val="000000"/>
                <w:sz w:val="15"/>
              </w:rPr>
              <w:t>1593,10</w:t>
            </w:r>
          </w:p>
          <w:bookmarkEnd w:id="105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594" w:id="10592"/>
          <w:p>
            <w:pPr>
              <w:spacing w:after="0"/>
              <w:ind w:left="0"/>
              <w:jc w:val="center"/>
            </w:pPr>
            <w:r>
              <w:rPr>
                <w:rFonts w:ascii="Arial"/>
                <w:b w:val="false"/>
                <w:i/>
                <w:color w:val="000000"/>
                <w:sz w:val="15"/>
              </w:rPr>
              <w:t>4514081</w:t>
            </w:r>
          </w:p>
          <w:bookmarkEnd w:id="10592"/>
        </w:tc>
        <w:tc>
          <w:tcPr>
            <w:tcW w:w="805" w:type="dxa"/>
            <w:tcBorders>
              <w:top w:val="outset" w:color="000000" w:sz="8"/>
              <w:left w:val="outset" w:color="000000" w:sz="8"/>
              <w:bottom w:val="outset" w:color="000000" w:sz="8"/>
              <w:right w:val="outset" w:color="000000" w:sz="8"/>
            </w:tcBorders>
            <w:vAlign w:val="center"/>
          </w:tcPr>
          <w:bookmarkStart w:name="10595" w:id="10593"/>
          <w:p>
            <w:pPr>
              <w:spacing w:after="0"/>
              <w:ind w:left="0"/>
              <w:jc w:val="center"/>
            </w:pPr>
            <w:r>
              <w:rPr>
                <w:rFonts w:ascii="Arial"/>
                <w:b w:val="false"/>
                <w:i/>
                <w:color w:val="000000"/>
                <w:sz w:val="15"/>
              </w:rPr>
              <w:t>4081</w:t>
            </w:r>
          </w:p>
          <w:bookmarkEnd w:id="10593"/>
        </w:tc>
        <w:tc>
          <w:tcPr>
            <w:tcW w:w="805" w:type="dxa"/>
            <w:tcBorders>
              <w:top w:val="outset" w:color="000000" w:sz="8"/>
              <w:left w:val="outset" w:color="000000" w:sz="8"/>
              <w:bottom w:val="outset" w:color="000000" w:sz="8"/>
              <w:right w:val="outset" w:color="000000" w:sz="8"/>
            </w:tcBorders>
            <w:vAlign w:val="center"/>
          </w:tcPr>
          <w:bookmarkStart w:name="10596" w:id="10594"/>
          <w:p>
            <w:pPr>
              <w:spacing w:after="0"/>
              <w:ind w:left="0"/>
              <w:jc w:val="center"/>
            </w:pPr>
            <w:r>
              <w:rPr>
                <w:rFonts w:ascii="Arial"/>
                <w:b w:val="false"/>
                <w:i/>
                <w:color w:val="000000"/>
                <w:sz w:val="15"/>
              </w:rPr>
              <w:t>0829</w:t>
            </w:r>
          </w:p>
          <w:bookmarkEnd w:id="10594"/>
        </w:tc>
        <w:tc>
          <w:tcPr>
            <w:tcW w:w="649" w:type="dxa"/>
            <w:tcBorders>
              <w:top w:val="outset" w:color="000000" w:sz="8"/>
              <w:left w:val="outset" w:color="000000" w:sz="8"/>
              <w:bottom w:val="outset" w:color="000000" w:sz="8"/>
              <w:right w:val="outset" w:color="000000" w:sz="8"/>
            </w:tcBorders>
            <w:vAlign w:val="center"/>
          </w:tcPr>
          <w:bookmarkStart w:name="10597" w:id="10595"/>
          <w:p>
            <w:pPr>
              <w:spacing w:after="0"/>
              <w:ind w:left="0"/>
              <w:jc w:val="left"/>
            </w:pPr>
            <w:r>
              <w:rPr>
                <w:rFonts w:ascii="Arial"/>
                <w:b w:val="false"/>
                <w:i/>
                <w:color w:val="000000"/>
                <w:sz w:val="15"/>
              </w:rPr>
              <w:t>Забезпечення діяльності інших закладів в галузі культури і мистецтва</w:t>
            </w:r>
          </w:p>
          <w:bookmarkEnd w:id="10595"/>
        </w:tc>
        <w:tc>
          <w:tcPr>
            <w:tcW w:w="1417" w:type="dxa"/>
            <w:tcBorders>
              <w:top w:val="outset" w:color="000000" w:sz="8"/>
              <w:left w:val="outset" w:color="000000" w:sz="8"/>
              <w:bottom w:val="outset" w:color="000000" w:sz="8"/>
              <w:right w:val="outset" w:color="000000" w:sz="8"/>
            </w:tcBorders>
            <w:vAlign w:val="center"/>
          </w:tcPr>
          <w:bookmarkStart w:name="10598" w:id="10596"/>
          <w:p>
            <w:pPr>
              <w:spacing w:after="0"/>
              <w:ind w:left="0"/>
              <w:jc w:val="center"/>
            </w:pPr>
            <w:r>
              <w:rPr>
                <w:rFonts w:ascii="Arial"/>
                <w:b w:val="false"/>
                <w:i/>
                <w:color w:val="000000"/>
                <w:sz w:val="15"/>
              </w:rPr>
              <w:t>1213,10</w:t>
            </w:r>
          </w:p>
          <w:bookmarkEnd w:id="10596"/>
        </w:tc>
        <w:tc>
          <w:tcPr>
            <w:tcW w:w="1417" w:type="dxa"/>
            <w:tcBorders>
              <w:top w:val="outset" w:color="000000" w:sz="8"/>
              <w:left w:val="outset" w:color="000000" w:sz="8"/>
              <w:bottom w:val="outset" w:color="000000" w:sz="8"/>
              <w:right w:val="outset" w:color="000000" w:sz="8"/>
            </w:tcBorders>
            <w:vAlign w:val="center"/>
          </w:tcPr>
          <w:bookmarkStart w:name="10599" w:id="10597"/>
          <w:p>
            <w:pPr>
              <w:spacing w:after="0"/>
              <w:ind w:left="0"/>
              <w:jc w:val="center"/>
            </w:pPr>
            <w:r>
              <w:rPr>
                <w:rFonts w:ascii="Arial"/>
                <w:b w:val="false"/>
                <w:i/>
                <w:color w:val="000000"/>
                <w:sz w:val="15"/>
              </w:rPr>
              <w:t>1213,10</w:t>
            </w:r>
          </w:p>
          <w:bookmarkEnd w:id="10597"/>
        </w:tc>
        <w:tc>
          <w:tcPr>
            <w:tcW w:w="1306" w:type="dxa"/>
            <w:tcBorders>
              <w:top w:val="outset" w:color="000000" w:sz="8"/>
              <w:left w:val="outset" w:color="000000" w:sz="8"/>
              <w:bottom w:val="outset" w:color="000000" w:sz="8"/>
              <w:right w:val="outset" w:color="000000" w:sz="8"/>
            </w:tcBorders>
            <w:vAlign w:val="center"/>
          </w:tcPr>
          <w:bookmarkStart w:name="10600" w:id="10598"/>
          <w:p>
            <w:pPr>
              <w:spacing w:after="0"/>
              <w:ind w:left="0"/>
              <w:jc w:val="center"/>
            </w:pPr>
            <w:r>
              <w:rPr>
                <w:rFonts w:ascii="Arial"/>
                <w:b w:val="false"/>
                <w:i/>
                <w:color w:val="000000"/>
                <w:sz w:val="15"/>
              </w:rPr>
              <w:t>893,90</w:t>
            </w:r>
          </w:p>
          <w:bookmarkEnd w:id="10598"/>
        </w:tc>
        <w:tc>
          <w:tcPr>
            <w:tcW w:w="1194" w:type="dxa"/>
            <w:tcBorders>
              <w:top w:val="outset" w:color="000000" w:sz="8"/>
              <w:left w:val="outset" w:color="000000" w:sz="8"/>
              <w:bottom w:val="outset" w:color="000000" w:sz="8"/>
              <w:right w:val="outset" w:color="000000" w:sz="8"/>
            </w:tcBorders>
            <w:vAlign w:val="center"/>
          </w:tcPr>
          <w:bookmarkStart w:name="10601" w:id="10599"/>
          <w:p>
            <w:pPr>
              <w:spacing w:after="0"/>
              <w:ind w:left="0"/>
              <w:jc w:val="center"/>
            </w:pPr>
            <w:r>
              <w:rPr>
                <w:rFonts w:ascii="Arial"/>
                <w:b w:val="false"/>
                <w:i w:val="false"/>
                <w:color w:val="000000"/>
                <w:sz w:val="15"/>
              </w:rPr>
              <w:t xml:space="preserve"> </w:t>
            </w:r>
          </w:p>
          <w:bookmarkEnd w:id="10599"/>
        </w:tc>
        <w:tc>
          <w:tcPr>
            <w:tcW w:w="1417" w:type="dxa"/>
            <w:tcBorders>
              <w:top w:val="outset" w:color="000000" w:sz="8"/>
              <w:left w:val="outset" w:color="000000" w:sz="8"/>
              <w:bottom w:val="outset" w:color="000000" w:sz="8"/>
              <w:right w:val="outset" w:color="000000" w:sz="8"/>
            </w:tcBorders>
            <w:vAlign w:val="center"/>
          </w:tcPr>
          <w:bookmarkStart w:name="10602" w:id="10600"/>
          <w:p>
            <w:pPr>
              <w:spacing w:after="0"/>
              <w:ind w:left="0"/>
              <w:jc w:val="center"/>
            </w:pPr>
            <w:r>
              <w:rPr>
                <w:rFonts w:ascii="Arial"/>
                <w:b w:val="false"/>
                <w:i w:val="false"/>
                <w:color w:val="000000"/>
                <w:sz w:val="15"/>
              </w:rPr>
              <w:t xml:space="preserve"> </w:t>
            </w:r>
          </w:p>
          <w:bookmarkEnd w:id="10600"/>
        </w:tc>
        <w:tc>
          <w:tcPr>
            <w:tcW w:w="1417" w:type="dxa"/>
            <w:tcBorders>
              <w:top w:val="outset" w:color="000000" w:sz="8"/>
              <w:left w:val="outset" w:color="000000" w:sz="8"/>
              <w:bottom w:val="outset" w:color="000000" w:sz="8"/>
              <w:right w:val="outset" w:color="000000" w:sz="8"/>
            </w:tcBorders>
            <w:vAlign w:val="center"/>
          </w:tcPr>
          <w:bookmarkStart w:name="10603" w:id="10601"/>
          <w:p>
            <w:pPr>
              <w:spacing w:after="0"/>
              <w:ind w:left="0"/>
              <w:jc w:val="center"/>
            </w:pPr>
            <w:r>
              <w:rPr>
                <w:rFonts w:ascii="Arial"/>
                <w:b w:val="false"/>
                <w:i w:val="false"/>
                <w:color w:val="000000"/>
                <w:sz w:val="15"/>
              </w:rPr>
              <w:t xml:space="preserve"> </w:t>
            </w:r>
          </w:p>
          <w:bookmarkEnd w:id="10601"/>
        </w:tc>
        <w:tc>
          <w:tcPr>
            <w:tcW w:w="1194" w:type="dxa"/>
            <w:tcBorders>
              <w:top w:val="outset" w:color="000000" w:sz="8"/>
              <w:left w:val="outset" w:color="000000" w:sz="8"/>
              <w:bottom w:val="outset" w:color="000000" w:sz="8"/>
              <w:right w:val="outset" w:color="000000" w:sz="8"/>
            </w:tcBorders>
            <w:vAlign w:val="center"/>
          </w:tcPr>
          <w:bookmarkStart w:name="10604" w:id="10602"/>
          <w:p>
            <w:pPr>
              <w:spacing w:after="0"/>
              <w:ind w:left="0"/>
              <w:jc w:val="center"/>
            </w:pPr>
            <w:r>
              <w:rPr>
                <w:rFonts w:ascii="Arial"/>
                <w:b w:val="false"/>
                <w:i w:val="false"/>
                <w:color w:val="000000"/>
                <w:sz w:val="15"/>
              </w:rPr>
              <w:t xml:space="preserve"> </w:t>
            </w:r>
          </w:p>
          <w:bookmarkEnd w:id="10602"/>
        </w:tc>
        <w:tc>
          <w:tcPr>
            <w:tcW w:w="1083" w:type="dxa"/>
            <w:tcBorders>
              <w:top w:val="outset" w:color="000000" w:sz="8"/>
              <w:left w:val="outset" w:color="000000" w:sz="8"/>
              <w:bottom w:val="outset" w:color="000000" w:sz="8"/>
              <w:right w:val="outset" w:color="000000" w:sz="8"/>
            </w:tcBorders>
            <w:vAlign w:val="center"/>
          </w:tcPr>
          <w:bookmarkStart w:name="10605" w:id="10603"/>
          <w:p>
            <w:pPr>
              <w:spacing w:after="0"/>
              <w:ind w:left="0"/>
              <w:jc w:val="center"/>
            </w:pPr>
            <w:r>
              <w:rPr>
                <w:rFonts w:ascii="Arial"/>
                <w:b w:val="false"/>
                <w:i w:val="false"/>
                <w:color w:val="000000"/>
                <w:sz w:val="15"/>
              </w:rPr>
              <w:t xml:space="preserve"> </w:t>
            </w:r>
          </w:p>
          <w:bookmarkEnd w:id="10603"/>
        </w:tc>
        <w:tc>
          <w:tcPr>
            <w:tcW w:w="1083" w:type="dxa"/>
            <w:tcBorders>
              <w:top w:val="outset" w:color="000000" w:sz="8"/>
              <w:left w:val="outset" w:color="000000" w:sz="8"/>
              <w:bottom w:val="outset" w:color="000000" w:sz="8"/>
              <w:right w:val="outset" w:color="000000" w:sz="8"/>
            </w:tcBorders>
            <w:vAlign w:val="center"/>
          </w:tcPr>
          <w:bookmarkStart w:name="10606" w:id="10604"/>
          <w:p>
            <w:pPr>
              <w:spacing w:after="0"/>
              <w:ind w:left="0"/>
              <w:jc w:val="center"/>
            </w:pPr>
            <w:r>
              <w:rPr>
                <w:rFonts w:ascii="Arial"/>
                <w:b w:val="false"/>
                <w:i w:val="false"/>
                <w:color w:val="000000"/>
                <w:sz w:val="15"/>
              </w:rPr>
              <w:t xml:space="preserve"> </w:t>
            </w:r>
          </w:p>
          <w:bookmarkEnd w:id="10604"/>
        </w:tc>
        <w:tc>
          <w:tcPr>
            <w:tcW w:w="1417" w:type="dxa"/>
            <w:tcBorders>
              <w:top w:val="outset" w:color="000000" w:sz="8"/>
              <w:left w:val="outset" w:color="000000" w:sz="8"/>
              <w:bottom w:val="outset" w:color="000000" w:sz="8"/>
              <w:right w:val="outset" w:color="000000" w:sz="8"/>
            </w:tcBorders>
            <w:vAlign w:val="center"/>
          </w:tcPr>
          <w:bookmarkStart w:name="10607" w:id="10605"/>
          <w:p>
            <w:pPr>
              <w:spacing w:after="0"/>
              <w:ind w:left="0"/>
              <w:jc w:val="center"/>
            </w:pPr>
            <w:r>
              <w:rPr>
                <w:rFonts w:ascii="Arial"/>
                <w:b w:val="false"/>
                <w:i w:val="false"/>
                <w:color w:val="000000"/>
                <w:sz w:val="15"/>
              </w:rPr>
              <w:t xml:space="preserve"> </w:t>
            </w:r>
          </w:p>
          <w:bookmarkEnd w:id="10605"/>
        </w:tc>
        <w:tc>
          <w:tcPr>
            <w:tcW w:w="1417" w:type="dxa"/>
            <w:tcBorders>
              <w:top w:val="outset" w:color="000000" w:sz="8"/>
              <w:left w:val="outset" w:color="000000" w:sz="8"/>
              <w:bottom w:val="outset" w:color="000000" w:sz="8"/>
              <w:right w:val="outset" w:color="000000" w:sz="8"/>
            </w:tcBorders>
            <w:vAlign w:val="center"/>
          </w:tcPr>
          <w:bookmarkStart w:name="10608" w:id="10606"/>
          <w:p>
            <w:pPr>
              <w:spacing w:after="0"/>
              <w:ind w:left="0"/>
              <w:jc w:val="center"/>
            </w:pPr>
            <w:r>
              <w:rPr>
                <w:rFonts w:ascii="Arial"/>
                <w:b w:val="false"/>
                <w:i w:val="false"/>
                <w:color w:val="000000"/>
                <w:sz w:val="15"/>
              </w:rPr>
              <w:t xml:space="preserve"> </w:t>
            </w:r>
          </w:p>
          <w:bookmarkEnd w:id="10606"/>
        </w:tc>
        <w:tc>
          <w:tcPr>
            <w:tcW w:w="1417" w:type="dxa"/>
            <w:tcBorders>
              <w:top w:val="outset" w:color="000000" w:sz="8"/>
              <w:left w:val="outset" w:color="000000" w:sz="8"/>
              <w:bottom w:val="outset" w:color="000000" w:sz="8"/>
              <w:right w:val="outset" w:color="000000" w:sz="8"/>
            </w:tcBorders>
            <w:vAlign w:val="center"/>
          </w:tcPr>
          <w:bookmarkStart w:name="10609" w:id="10607"/>
          <w:p>
            <w:pPr>
              <w:spacing w:after="0"/>
              <w:ind w:left="0"/>
              <w:jc w:val="center"/>
            </w:pPr>
            <w:r>
              <w:rPr>
                <w:rFonts w:ascii="Arial"/>
                <w:b w:val="false"/>
                <w:i/>
                <w:color w:val="000000"/>
                <w:sz w:val="15"/>
              </w:rPr>
              <w:t>1213,10</w:t>
            </w:r>
          </w:p>
          <w:bookmarkEnd w:id="106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610" w:id="10608"/>
          <w:p>
            <w:pPr>
              <w:spacing w:after="0"/>
              <w:ind w:left="0"/>
              <w:jc w:val="center"/>
            </w:pPr>
            <w:r>
              <w:rPr>
                <w:rFonts w:ascii="Arial"/>
                <w:b w:val="false"/>
                <w:i/>
                <w:color w:val="000000"/>
                <w:sz w:val="15"/>
              </w:rPr>
              <w:t>4514082</w:t>
            </w:r>
          </w:p>
          <w:bookmarkEnd w:id="10608"/>
        </w:tc>
        <w:tc>
          <w:tcPr>
            <w:tcW w:w="805" w:type="dxa"/>
            <w:tcBorders>
              <w:top w:val="outset" w:color="000000" w:sz="8"/>
              <w:left w:val="outset" w:color="000000" w:sz="8"/>
              <w:bottom w:val="outset" w:color="000000" w:sz="8"/>
              <w:right w:val="outset" w:color="000000" w:sz="8"/>
            </w:tcBorders>
            <w:vAlign w:val="center"/>
          </w:tcPr>
          <w:bookmarkStart w:name="10611" w:id="10609"/>
          <w:p>
            <w:pPr>
              <w:spacing w:after="0"/>
              <w:ind w:left="0"/>
              <w:jc w:val="center"/>
            </w:pPr>
            <w:r>
              <w:rPr>
                <w:rFonts w:ascii="Arial"/>
                <w:b w:val="false"/>
                <w:i/>
                <w:color w:val="000000"/>
                <w:sz w:val="15"/>
              </w:rPr>
              <w:t>4082</w:t>
            </w:r>
          </w:p>
          <w:bookmarkEnd w:id="10609"/>
        </w:tc>
        <w:tc>
          <w:tcPr>
            <w:tcW w:w="805" w:type="dxa"/>
            <w:tcBorders>
              <w:top w:val="outset" w:color="000000" w:sz="8"/>
              <w:left w:val="outset" w:color="000000" w:sz="8"/>
              <w:bottom w:val="outset" w:color="000000" w:sz="8"/>
              <w:right w:val="outset" w:color="000000" w:sz="8"/>
            </w:tcBorders>
            <w:vAlign w:val="center"/>
          </w:tcPr>
          <w:bookmarkStart w:name="10612" w:id="10610"/>
          <w:p>
            <w:pPr>
              <w:spacing w:after="0"/>
              <w:ind w:left="0"/>
              <w:jc w:val="center"/>
            </w:pPr>
            <w:r>
              <w:rPr>
                <w:rFonts w:ascii="Arial"/>
                <w:b w:val="false"/>
                <w:i/>
                <w:color w:val="000000"/>
                <w:sz w:val="15"/>
              </w:rPr>
              <w:t>0829</w:t>
            </w:r>
          </w:p>
          <w:bookmarkEnd w:id="10610"/>
        </w:tc>
        <w:tc>
          <w:tcPr>
            <w:tcW w:w="649" w:type="dxa"/>
            <w:tcBorders>
              <w:top w:val="outset" w:color="000000" w:sz="8"/>
              <w:left w:val="outset" w:color="000000" w:sz="8"/>
              <w:bottom w:val="outset" w:color="000000" w:sz="8"/>
              <w:right w:val="outset" w:color="000000" w:sz="8"/>
            </w:tcBorders>
            <w:vAlign w:val="center"/>
          </w:tcPr>
          <w:bookmarkStart w:name="10613" w:id="10611"/>
          <w:p>
            <w:pPr>
              <w:spacing w:after="0"/>
              <w:ind w:left="0"/>
              <w:jc w:val="left"/>
            </w:pPr>
            <w:r>
              <w:rPr>
                <w:rFonts w:ascii="Arial"/>
                <w:b w:val="false"/>
                <w:i/>
                <w:color w:val="000000"/>
                <w:sz w:val="15"/>
              </w:rPr>
              <w:t>Інші заходи в галузі культури і мистецтва</w:t>
            </w:r>
          </w:p>
          <w:bookmarkEnd w:id="10611"/>
        </w:tc>
        <w:tc>
          <w:tcPr>
            <w:tcW w:w="1417" w:type="dxa"/>
            <w:tcBorders>
              <w:top w:val="outset" w:color="000000" w:sz="8"/>
              <w:left w:val="outset" w:color="000000" w:sz="8"/>
              <w:bottom w:val="outset" w:color="000000" w:sz="8"/>
              <w:right w:val="outset" w:color="000000" w:sz="8"/>
            </w:tcBorders>
            <w:vAlign w:val="center"/>
          </w:tcPr>
          <w:bookmarkStart w:name="10614" w:id="10612"/>
          <w:p>
            <w:pPr>
              <w:spacing w:after="0"/>
              <w:ind w:left="0"/>
              <w:jc w:val="center"/>
            </w:pPr>
            <w:r>
              <w:rPr>
                <w:rFonts w:ascii="Arial"/>
                <w:b w:val="false"/>
                <w:i/>
                <w:color w:val="000000"/>
                <w:sz w:val="15"/>
              </w:rPr>
              <w:t>380,00</w:t>
            </w:r>
          </w:p>
          <w:bookmarkEnd w:id="10612"/>
        </w:tc>
        <w:tc>
          <w:tcPr>
            <w:tcW w:w="1417" w:type="dxa"/>
            <w:tcBorders>
              <w:top w:val="outset" w:color="000000" w:sz="8"/>
              <w:left w:val="outset" w:color="000000" w:sz="8"/>
              <w:bottom w:val="outset" w:color="000000" w:sz="8"/>
              <w:right w:val="outset" w:color="000000" w:sz="8"/>
            </w:tcBorders>
            <w:vAlign w:val="center"/>
          </w:tcPr>
          <w:bookmarkStart w:name="10615" w:id="10613"/>
          <w:p>
            <w:pPr>
              <w:spacing w:after="0"/>
              <w:ind w:left="0"/>
              <w:jc w:val="center"/>
            </w:pPr>
            <w:r>
              <w:rPr>
                <w:rFonts w:ascii="Arial"/>
                <w:b w:val="false"/>
                <w:i/>
                <w:color w:val="000000"/>
                <w:sz w:val="15"/>
              </w:rPr>
              <w:t>380,00</w:t>
            </w:r>
          </w:p>
          <w:bookmarkEnd w:id="10613"/>
        </w:tc>
        <w:tc>
          <w:tcPr>
            <w:tcW w:w="1306" w:type="dxa"/>
            <w:tcBorders>
              <w:top w:val="outset" w:color="000000" w:sz="8"/>
              <w:left w:val="outset" w:color="000000" w:sz="8"/>
              <w:bottom w:val="outset" w:color="000000" w:sz="8"/>
              <w:right w:val="outset" w:color="000000" w:sz="8"/>
            </w:tcBorders>
            <w:vAlign w:val="center"/>
          </w:tcPr>
          <w:bookmarkStart w:name="10616" w:id="10614"/>
          <w:p>
            <w:pPr>
              <w:spacing w:after="0"/>
              <w:ind w:left="0"/>
              <w:jc w:val="center"/>
            </w:pPr>
            <w:r>
              <w:rPr>
                <w:rFonts w:ascii="Arial"/>
                <w:b w:val="false"/>
                <w:i w:val="false"/>
                <w:color w:val="000000"/>
                <w:sz w:val="15"/>
              </w:rPr>
              <w:t xml:space="preserve"> </w:t>
            </w:r>
          </w:p>
          <w:bookmarkEnd w:id="10614"/>
        </w:tc>
        <w:tc>
          <w:tcPr>
            <w:tcW w:w="1194" w:type="dxa"/>
            <w:tcBorders>
              <w:top w:val="outset" w:color="000000" w:sz="8"/>
              <w:left w:val="outset" w:color="000000" w:sz="8"/>
              <w:bottom w:val="outset" w:color="000000" w:sz="8"/>
              <w:right w:val="outset" w:color="000000" w:sz="8"/>
            </w:tcBorders>
            <w:vAlign w:val="center"/>
          </w:tcPr>
          <w:bookmarkStart w:name="10617" w:id="10615"/>
          <w:p>
            <w:pPr>
              <w:spacing w:after="0"/>
              <w:ind w:left="0"/>
              <w:jc w:val="center"/>
            </w:pPr>
            <w:r>
              <w:rPr>
                <w:rFonts w:ascii="Arial"/>
                <w:b w:val="false"/>
                <w:i w:val="false"/>
                <w:color w:val="000000"/>
                <w:sz w:val="15"/>
              </w:rPr>
              <w:t xml:space="preserve"> </w:t>
            </w:r>
          </w:p>
          <w:bookmarkEnd w:id="10615"/>
        </w:tc>
        <w:tc>
          <w:tcPr>
            <w:tcW w:w="1417" w:type="dxa"/>
            <w:tcBorders>
              <w:top w:val="outset" w:color="000000" w:sz="8"/>
              <w:left w:val="outset" w:color="000000" w:sz="8"/>
              <w:bottom w:val="outset" w:color="000000" w:sz="8"/>
              <w:right w:val="outset" w:color="000000" w:sz="8"/>
            </w:tcBorders>
            <w:vAlign w:val="center"/>
          </w:tcPr>
          <w:bookmarkStart w:name="10618" w:id="10616"/>
          <w:p>
            <w:pPr>
              <w:spacing w:after="0"/>
              <w:ind w:left="0"/>
              <w:jc w:val="center"/>
            </w:pPr>
            <w:r>
              <w:rPr>
                <w:rFonts w:ascii="Arial"/>
                <w:b w:val="false"/>
                <w:i w:val="false"/>
                <w:color w:val="000000"/>
                <w:sz w:val="15"/>
              </w:rPr>
              <w:t xml:space="preserve"> </w:t>
            </w:r>
          </w:p>
          <w:bookmarkEnd w:id="10616"/>
        </w:tc>
        <w:tc>
          <w:tcPr>
            <w:tcW w:w="1417" w:type="dxa"/>
            <w:tcBorders>
              <w:top w:val="outset" w:color="000000" w:sz="8"/>
              <w:left w:val="outset" w:color="000000" w:sz="8"/>
              <w:bottom w:val="outset" w:color="000000" w:sz="8"/>
              <w:right w:val="outset" w:color="000000" w:sz="8"/>
            </w:tcBorders>
            <w:vAlign w:val="center"/>
          </w:tcPr>
          <w:bookmarkStart w:name="10619" w:id="10617"/>
          <w:p>
            <w:pPr>
              <w:spacing w:after="0"/>
              <w:ind w:left="0"/>
              <w:jc w:val="center"/>
            </w:pPr>
            <w:r>
              <w:rPr>
                <w:rFonts w:ascii="Arial"/>
                <w:b w:val="false"/>
                <w:i w:val="false"/>
                <w:color w:val="000000"/>
                <w:sz w:val="15"/>
              </w:rPr>
              <w:t xml:space="preserve"> </w:t>
            </w:r>
          </w:p>
          <w:bookmarkEnd w:id="10617"/>
        </w:tc>
        <w:tc>
          <w:tcPr>
            <w:tcW w:w="1194" w:type="dxa"/>
            <w:tcBorders>
              <w:top w:val="outset" w:color="000000" w:sz="8"/>
              <w:left w:val="outset" w:color="000000" w:sz="8"/>
              <w:bottom w:val="outset" w:color="000000" w:sz="8"/>
              <w:right w:val="outset" w:color="000000" w:sz="8"/>
            </w:tcBorders>
            <w:vAlign w:val="center"/>
          </w:tcPr>
          <w:bookmarkStart w:name="10620" w:id="10618"/>
          <w:p>
            <w:pPr>
              <w:spacing w:after="0"/>
              <w:ind w:left="0"/>
              <w:jc w:val="center"/>
            </w:pPr>
            <w:r>
              <w:rPr>
                <w:rFonts w:ascii="Arial"/>
                <w:b w:val="false"/>
                <w:i w:val="false"/>
                <w:color w:val="000000"/>
                <w:sz w:val="15"/>
              </w:rPr>
              <w:t xml:space="preserve"> </w:t>
            </w:r>
          </w:p>
          <w:bookmarkEnd w:id="10618"/>
        </w:tc>
        <w:tc>
          <w:tcPr>
            <w:tcW w:w="1083" w:type="dxa"/>
            <w:tcBorders>
              <w:top w:val="outset" w:color="000000" w:sz="8"/>
              <w:left w:val="outset" w:color="000000" w:sz="8"/>
              <w:bottom w:val="outset" w:color="000000" w:sz="8"/>
              <w:right w:val="outset" w:color="000000" w:sz="8"/>
            </w:tcBorders>
            <w:vAlign w:val="center"/>
          </w:tcPr>
          <w:bookmarkStart w:name="10621" w:id="10619"/>
          <w:p>
            <w:pPr>
              <w:spacing w:after="0"/>
              <w:ind w:left="0"/>
              <w:jc w:val="center"/>
            </w:pPr>
            <w:r>
              <w:rPr>
                <w:rFonts w:ascii="Arial"/>
                <w:b w:val="false"/>
                <w:i w:val="false"/>
                <w:color w:val="000000"/>
                <w:sz w:val="15"/>
              </w:rPr>
              <w:t xml:space="preserve"> </w:t>
            </w:r>
          </w:p>
          <w:bookmarkEnd w:id="10619"/>
        </w:tc>
        <w:tc>
          <w:tcPr>
            <w:tcW w:w="1083" w:type="dxa"/>
            <w:tcBorders>
              <w:top w:val="outset" w:color="000000" w:sz="8"/>
              <w:left w:val="outset" w:color="000000" w:sz="8"/>
              <w:bottom w:val="outset" w:color="000000" w:sz="8"/>
              <w:right w:val="outset" w:color="000000" w:sz="8"/>
            </w:tcBorders>
            <w:vAlign w:val="center"/>
          </w:tcPr>
          <w:bookmarkStart w:name="10622" w:id="10620"/>
          <w:p>
            <w:pPr>
              <w:spacing w:after="0"/>
              <w:ind w:left="0"/>
              <w:jc w:val="center"/>
            </w:pPr>
            <w:r>
              <w:rPr>
                <w:rFonts w:ascii="Arial"/>
                <w:b w:val="false"/>
                <w:i w:val="false"/>
                <w:color w:val="000000"/>
                <w:sz w:val="15"/>
              </w:rPr>
              <w:t xml:space="preserve"> </w:t>
            </w:r>
          </w:p>
          <w:bookmarkEnd w:id="10620"/>
        </w:tc>
        <w:tc>
          <w:tcPr>
            <w:tcW w:w="1417" w:type="dxa"/>
            <w:tcBorders>
              <w:top w:val="outset" w:color="000000" w:sz="8"/>
              <w:left w:val="outset" w:color="000000" w:sz="8"/>
              <w:bottom w:val="outset" w:color="000000" w:sz="8"/>
              <w:right w:val="outset" w:color="000000" w:sz="8"/>
            </w:tcBorders>
            <w:vAlign w:val="center"/>
          </w:tcPr>
          <w:bookmarkStart w:name="10623" w:id="10621"/>
          <w:p>
            <w:pPr>
              <w:spacing w:after="0"/>
              <w:ind w:left="0"/>
              <w:jc w:val="center"/>
            </w:pPr>
            <w:r>
              <w:rPr>
                <w:rFonts w:ascii="Arial"/>
                <w:b w:val="false"/>
                <w:i w:val="false"/>
                <w:color w:val="000000"/>
                <w:sz w:val="15"/>
              </w:rPr>
              <w:t xml:space="preserve"> </w:t>
            </w:r>
          </w:p>
          <w:bookmarkEnd w:id="10621"/>
        </w:tc>
        <w:tc>
          <w:tcPr>
            <w:tcW w:w="1417" w:type="dxa"/>
            <w:tcBorders>
              <w:top w:val="outset" w:color="000000" w:sz="8"/>
              <w:left w:val="outset" w:color="000000" w:sz="8"/>
              <w:bottom w:val="outset" w:color="000000" w:sz="8"/>
              <w:right w:val="outset" w:color="000000" w:sz="8"/>
            </w:tcBorders>
            <w:vAlign w:val="center"/>
          </w:tcPr>
          <w:bookmarkStart w:name="10624" w:id="10622"/>
          <w:p>
            <w:pPr>
              <w:spacing w:after="0"/>
              <w:ind w:left="0"/>
              <w:jc w:val="center"/>
            </w:pPr>
            <w:r>
              <w:rPr>
                <w:rFonts w:ascii="Arial"/>
                <w:b w:val="false"/>
                <w:i w:val="false"/>
                <w:color w:val="000000"/>
                <w:sz w:val="15"/>
              </w:rPr>
              <w:t xml:space="preserve"> </w:t>
            </w:r>
          </w:p>
          <w:bookmarkEnd w:id="10622"/>
        </w:tc>
        <w:tc>
          <w:tcPr>
            <w:tcW w:w="1417" w:type="dxa"/>
            <w:tcBorders>
              <w:top w:val="outset" w:color="000000" w:sz="8"/>
              <w:left w:val="outset" w:color="000000" w:sz="8"/>
              <w:bottom w:val="outset" w:color="000000" w:sz="8"/>
              <w:right w:val="outset" w:color="000000" w:sz="8"/>
            </w:tcBorders>
            <w:vAlign w:val="center"/>
          </w:tcPr>
          <w:bookmarkStart w:name="10625" w:id="10623"/>
          <w:p>
            <w:pPr>
              <w:spacing w:after="0"/>
              <w:ind w:left="0"/>
              <w:jc w:val="center"/>
            </w:pPr>
            <w:r>
              <w:rPr>
                <w:rFonts w:ascii="Arial"/>
                <w:b w:val="false"/>
                <w:i/>
                <w:color w:val="000000"/>
                <w:sz w:val="15"/>
              </w:rPr>
              <w:t>380,00</w:t>
            </w:r>
          </w:p>
          <w:bookmarkEnd w:id="106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626" w:id="10624"/>
          <w:p>
            <w:pPr>
              <w:spacing w:after="0"/>
              <w:ind w:left="0"/>
              <w:jc w:val="center"/>
            </w:pPr>
            <w:r>
              <w:rPr>
                <w:rFonts w:ascii="Arial"/>
                <w:b w:val="false"/>
                <w:i w:val="false"/>
                <w:color w:val="000000"/>
                <w:sz w:val="15"/>
              </w:rPr>
              <w:t>4515030</w:t>
            </w:r>
          </w:p>
          <w:bookmarkEnd w:id="10624"/>
        </w:tc>
        <w:tc>
          <w:tcPr>
            <w:tcW w:w="805" w:type="dxa"/>
            <w:tcBorders>
              <w:top w:val="outset" w:color="000000" w:sz="8"/>
              <w:left w:val="outset" w:color="000000" w:sz="8"/>
              <w:bottom w:val="outset" w:color="000000" w:sz="8"/>
              <w:right w:val="outset" w:color="000000" w:sz="8"/>
            </w:tcBorders>
            <w:vAlign w:val="center"/>
          </w:tcPr>
          <w:bookmarkStart w:name="10627" w:id="10625"/>
          <w:p>
            <w:pPr>
              <w:spacing w:after="0"/>
              <w:ind w:left="0"/>
              <w:jc w:val="center"/>
            </w:pPr>
            <w:r>
              <w:rPr>
                <w:rFonts w:ascii="Arial"/>
                <w:b w:val="false"/>
                <w:i w:val="false"/>
                <w:color w:val="000000"/>
                <w:sz w:val="15"/>
              </w:rPr>
              <w:t>5030</w:t>
            </w:r>
          </w:p>
          <w:bookmarkEnd w:id="10625"/>
        </w:tc>
        <w:tc>
          <w:tcPr>
            <w:tcW w:w="805" w:type="dxa"/>
            <w:tcBorders>
              <w:top w:val="outset" w:color="000000" w:sz="8"/>
              <w:left w:val="outset" w:color="000000" w:sz="8"/>
              <w:bottom w:val="outset" w:color="000000" w:sz="8"/>
              <w:right w:val="outset" w:color="000000" w:sz="8"/>
            </w:tcBorders>
            <w:vAlign w:val="center"/>
          </w:tcPr>
          <w:bookmarkStart w:name="10628" w:id="10626"/>
          <w:p>
            <w:pPr>
              <w:spacing w:after="0"/>
              <w:ind w:left="0"/>
              <w:jc w:val="center"/>
            </w:pPr>
            <w:r>
              <w:rPr>
                <w:rFonts w:ascii="Arial"/>
                <w:b w:val="false"/>
                <w:i w:val="false"/>
                <w:color w:val="000000"/>
                <w:sz w:val="15"/>
              </w:rPr>
              <w:t xml:space="preserve"> </w:t>
            </w:r>
          </w:p>
          <w:bookmarkEnd w:id="10626"/>
        </w:tc>
        <w:tc>
          <w:tcPr>
            <w:tcW w:w="649" w:type="dxa"/>
            <w:tcBorders>
              <w:top w:val="outset" w:color="000000" w:sz="8"/>
              <w:left w:val="outset" w:color="000000" w:sz="8"/>
              <w:bottom w:val="outset" w:color="000000" w:sz="8"/>
              <w:right w:val="outset" w:color="000000" w:sz="8"/>
            </w:tcBorders>
            <w:vAlign w:val="center"/>
          </w:tcPr>
          <w:bookmarkStart w:name="10629" w:id="10627"/>
          <w:p>
            <w:pPr>
              <w:spacing w:after="0"/>
              <w:ind w:left="0"/>
              <w:jc w:val="left"/>
            </w:pPr>
            <w:r>
              <w:rPr>
                <w:rFonts w:ascii="Arial"/>
                <w:b w:val="false"/>
                <w:i w:val="false"/>
                <w:color w:val="000000"/>
                <w:sz w:val="15"/>
              </w:rPr>
              <w:t>Розвиток дитячо-юнацького та резервного спорту</w:t>
            </w:r>
          </w:p>
          <w:bookmarkEnd w:id="10627"/>
        </w:tc>
        <w:tc>
          <w:tcPr>
            <w:tcW w:w="1417" w:type="dxa"/>
            <w:tcBorders>
              <w:top w:val="outset" w:color="000000" w:sz="8"/>
              <w:left w:val="outset" w:color="000000" w:sz="8"/>
              <w:bottom w:val="outset" w:color="000000" w:sz="8"/>
              <w:right w:val="outset" w:color="000000" w:sz="8"/>
            </w:tcBorders>
            <w:vAlign w:val="center"/>
          </w:tcPr>
          <w:bookmarkStart w:name="10630" w:id="10628"/>
          <w:p>
            <w:pPr>
              <w:spacing w:after="0"/>
              <w:ind w:left="0"/>
              <w:jc w:val="center"/>
            </w:pPr>
            <w:r>
              <w:rPr>
                <w:rFonts w:ascii="Arial"/>
                <w:b w:val="false"/>
                <w:i w:val="false"/>
                <w:color w:val="000000"/>
                <w:sz w:val="15"/>
              </w:rPr>
              <w:t>7328,20</w:t>
            </w:r>
          </w:p>
          <w:bookmarkEnd w:id="10628"/>
        </w:tc>
        <w:tc>
          <w:tcPr>
            <w:tcW w:w="1417" w:type="dxa"/>
            <w:tcBorders>
              <w:top w:val="outset" w:color="000000" w:sz="8"/>
              <w:left w:val="outset" w:color="000000" w:sz="8"/>
              <w:bottom w:val="outset" w:color="000000" w:sz="8"/>
              <w:right w:val="outset" w:color="000000" w:sz="8"/>
            </w:tcBorders>
            <w:vAlign w:val="center"/>
          </w:tcPr>
          <w:bookmarkStart w:name="10631" w:id="10629"/>
          <w:p>
            <w:pPr>
              <w:spacing w:after="0"/>
              <w:ind w:left="0"/>
              <w:jc w:val="center"/>
            </w:pPr>
            <w:r>
              <w:rPr>
                <w:rFonts w:ascii="Arial"/>
                <w:b w:val="false"/>
                <w:i w:val="false"/>
                <w:color w:val="000000"/>
                <w:sz w:val="15"/>
              </w:rPr>
              <w:t>7328,20</w:t>
            </w:r>
          </w:p>
          <w:bookmarkEnd w:id="10629"/>
        </w:tc>
        <w:tc>
          <w:tcPr>
            <w:tcW w:w="1306" w:type="dxa"/>
            <w:tcBorders>
              <w:top w:val="outset" w:color="000000" w:sz="8"/>
              <w:left w:val="outset" w:color="000000" w:sz="8"/>
              <w:bottom w:val="outset" w:color="000000" w:sz="8"/>
              <w:right w:val="outset" w:color="000000" w:sz="8"/>
            </w:tcBorders>
            <w:vAlign w:val="center"/>
          </w:tcPr>
          <w:bookmarkStart w:name="10632" w:id="10630"/>
          <w:p>
            <w:pPr>
              <w:spacing w:after="0"/>
              <w:ind w:left="0"/>
              <w:jc w:val="center"/>
            </w:pPr>
            <w:r>
              <w:rPr>
                <w:rFonts w:ascii="Arial"/>
                <w:b w:val="false"/>
                <w:i w:val="false"/>
                <w:color w:val="000000"/>
                <w:sz w:val="15"/>
              </w:rPr>
              <w:t>4606,30</w:t>
            </w:r>
          </w:p>
          <w:bookmarkEnd w:id="10630"/>
        </w:tc>
        <w:tc>
          <w:tcPr>
            <w:tcW w:w="1194" w:type="dxa"/>
            <w:tcBorders>
              <w:top w:val="outset" w:color="000000" w:sz="8"/>
              <w:left w:val="outset" w:color="000000" w:sz="8"/>
              <w:bottom w:val="outset" w:color="000000" w:sz="8"/>
              <w:right w:val="outset" w:color="000000" w:sz="8"/>
            </w:tcBorders>
            <w:vAlign w:val="center"/>
          </w:tcPr>
          <w:bookmarkStart w:name="10633" w:id="10631"/>
          <w:p>
            <w:pPr>
              <w:spacing w:after="0"/>
              <w:ind w:left="0"/>
              <w:jc w:val="center"/>
            </w:pPr>
            <w:r>
              <w:rPr>
                <w:rFonts w:ascii="Arial"/>
                <w:b w:val="false"/>
                <w:i w:val="false"/>
                <w:color w:val="000000"/>
                <w:sz w:val="15"/>
              </w:rPr>
              <w:t>192,90</w:t>
            </w:r>
          </w:p>
          <w:bookmarkEnd w:id="10631"/>
        </w:tc>
        <w:tc>
          <w:tcPr>
            <w:tcW w:w="1417" w:type="dxa"/>
            <w:tcBorders>
              <w:top w:val="outset" w:color="000000" w:sz="8"/>
              <w:left w:val="outset" w:color="000000" w:sz="8"/>
              <w:bottom w:val="outset" w:color="000000" w:sz="8"/>
              <w:right w:val="outset" w:color="000000" w:sz="8"/>
            </w:tcBorders>
            <w:vAlign w:val="center"/>
          </w:tcPr>
          <w:bookmarkStart w:name="10634" w:id="10632"/>
          <w:p>
            <w:pPr>
              <w:spacing w:after="0"/>
              <w:ind w:left="0"/>
              <w:jc w:val="center"/>
            </w:pPr>
            <w:r>
              <w:rPr>
                <w:rFonts w:ascii="Arial"/>
                <w:b w:val="false"/>
                <w:i w:val="false"/>
                <w:color w:val="000000"/>
                <w:sz w:val="15"/>
              </w:rPr>
              <w:t xml:space="preserve"> </w:t>
            </w:r>
          </w:p>
          <w:bookmarkEnd w:id="10632"/>
        </w:tc>
        <w:tc>
          <w:tcPr>
            <w:tcW w:w="1417" w:type="dxa"/>
            <w:tcBorders>
              <w:top w:val="outset" w:color="000000" w:sz="8"/>
              <w:left w:val="outset" w:color="000000" w:sz="8"/>
              <w:bottom w:val="outset" w:color="000000" w:sz="8"/>
              <w:right w:val="outset" w:color="000000" w:sz="8"/>
            </w:tcBorders>
            <w:vAlign w:val="center"/>
          </w:tcPr>
          <w:bookmarkStart w:name="10635" w:id="10633"/>
          <w:p>
            <w:pPr>
              <w:spacing w:after="0"/>
              <w:ind w:left="0"/>
              <w:jc w:val="center"/>
            </w:pPr>
            <w:r>
              <w:rPr>
                <w:rFonts w:ascii="Arial"/>
                <w:b w:val="false"/>
                <w:i w:val="false"/>
                <w:color w:val="000000"/>
                <w:sz w:val="15"/>
              </w:rPr>
              <w:t>200,00</w:t>
            </w:r>
          </w:p>
          <w:bookmarkEnd w:id="10633"/>
        </w:tc>
        <w:tc>
          <w:tcPr>
            <w:tcW w:w="1194" w:type="dxa"/>
            <w:tcBorders>
              <w:top w:val="outset" w:color="000000" w:sz="8"/>
              <w:left w:val="outset" w:color="000000" w:sz="8"/>
              <w:bottom w:val="outset" w:color="000000" w:sz="8"/>
              <w:right w:val="outset" w:color="000000" w:sz="8"/>
            </w:tcBorders>
            <w:vAlign w:val="center"/>
          </w:tcPr>
          <w:bookmarkStart w:name="10636" w:id="10634"/>
          <w:p>
            <w:pPr>
              <w:spacing w:after="0"/>
              <w:ind w:left="0"/>
              <w:jc w:val="center"/>
            </w:pPr>
            <w:r>
              <w:rPr>
                <w:rFonts w:ascii="Arial"/>
                <w:b w:val="false"/>
                <w:i w:val="false"/>
                <w:color w:val="000000"/>
                <w:sz w:val="15"/>
              </w:rPr>
              <w:t xml:space="preserve"> </w:t>
            </w:r>
          </w:p>
          <w:bookmarkEnd w:id="10634"/>
        </w:tc>
        <w:tc>
          <w:tcPr>
            <w:tcW w:w="1083" w:type="dxa"/>
            <w:tcBorders>
              <w:top w:val="outset" w:color="000000" w:sz="8"/>
              <w:left w:val="outset" w:color="000000" w:sz="8"/>
              <w:bottom w:val="outset" w:color="000000" w:sz="8"/>
              <w:right w:val="outset" w:color="000000" w:sz="8"/>
            </w:tcBorders>
            <w:vAlign w:val="center"/>
          </w:tcPr>
          <w:bookmarkStart w:name="10637" w:id="10635"/>
          <w:p>
            <w:pPr>
              <w:spacing w:after="0"/>
              <w:ind w:left="0"/>
              <w:jc w:val="center"/>
            </w:pPr>
            <w:r>
              <w:rPr>
                <w:rFonts w:ascii="Arial"/>
                <w:b w:val="false"/>
                <w:i w:val="false"/>
                <w:color w:val="000000"/>
                <w:sz w:val="15"/>
              </w:rPr>
              <w:t xml:space="preserve"> </w:t>
            </w:r>
          </w:p>
          <w:bookmarkEnd w:id="10635"/>
        </w:tc>
        <w:tc>
          <w:tcPr>
            <w:tcW w:w="1083" w:type="dxa"/>
            <w:tcBorders>
              <w:top w:val="outset" w:color="000000" w:sz="8"/>
              <w:left w:val="outset" w:color="000000" w:sz="8"/>
              <w:bottom w:val="outset" w:color="000000" w:sz="8"/>
              <w:right w:val="outset" w:color="000000" w:sz="8"/>
            </w:tcBorders>
            <w:vAlign w:val="center"/>
          </w:tcPr>
          <w:bookmarkStart w:name="10638" w:id="10636"/>
          <w:p>
            <w:pPr>
              <w:spacing w:after="0"/>
              <w:ind w:left="0"/>
              <w:jc w:val="center"/>
            </w:pPr>
            <w:r>
              <w:rPr>
                <w:rFonts w:ascii="Arial"/>
                <w:b w:val="false"/>
                <w:i w:val="false"/>
                <w:color w:val="000000"/>
                <w:sz w:val="15"/>
              </w:rPr>
              <w:t xml:space="preserve"> </w:t>
            </w:r>
          </w:p>
          <w:bookmarkEnd w:id="10636"/>
        </w:tc>
        <w:tc>
          <w:tcPr>
            <w:tcW w:w="1417" w:type="dxa"/>
            <w:tcBorders>
              <w:top w:val="outset" w:color="000000" w:sz="8"/>
              <w:left w:val="outset" w:color="000000" w:sz="8"/>
              <w:bottom w:val="outset" w:color="000000" w:sz="8"/>
              <w:right w:val="outset" w:color="000000" w:sz="8"/>
            </w:tcBorders>
            <w:vAlign w:val="center"/>
          </w:tcPr>
          <w:bookmarkStart w:name="10639" w:id="10637"/>
          <w:p>
            <w:pPr>
              <w:spacing w:after="0"/>
              <w:ind w:left="0"/>
              <w:jc w:val="center"/>
            </w:pPr>
            <w:r>
              <w:rPr>
                <w:rFonts w:ascii="Arial"/>
                <w:b w:val="false"/>
                <w:i w:val="false"/>
                <w:color w:val="000000"/>
                <w:sz w:val="15"/>
              </w:rPr>
              <w:t>200,00</w:t>
            </w:r>
          </w:p>
          <w:bookmarkEnd w:id="10637"/>
        </w:tc>
        <w:tc>
          <w:tcPr>
            <w:tcW w:w="1417" w:type="dxa"/>
            <w:tcBorders>
              <w:top w:val="outset" w:color="000000" w:sz="8"/>
              <w:left w:val="outset" w:color="000000" w:sz="8"/>
              <w:bottom w:val="outset" w:color="000000" w:sz="8"/>
              <w:right w:val="outset" w:color="000000" w:sz="8"/>
            </w:tcBorders>
            <w:vAlign w:val="center"/>
          </w:tcPr>
          <w:bookmarkStart w:name="10640" w:id="10638"/>
          <w:p>
            <w:pPr>
              <w:spacing w:after="0"/>
              <w:ind w:left="0"/>
              <w:jc w:val="center"/>
            </w:pPr>
            <w:r>
              <w:rPr>
                <w:rFonts w:ascii="Arial"/>
                <w:b w:val="false"/>
                <w:i w:val="false"/>
                <w:color w:val="000000"/>
                <w:sz w:val="15"/>
              </w:rPr>
              <w:t>200,00</w:t>
            </w:r>
          </w:p>
          <w:bookmarkEnd w:id="10638"/>
        </w:tc>
        <w:tc>
          <w:tcPr>
            <w:tcW w:w="1417" w:type="dxa"/>
            <w:tcBorders>
              <w:top w:val="outset" w:color="000000" w:sz="8"/>
              <w:left w:val="outset" w:color="000000" w:sz="8"/>
              <w:bottom w:val="outset" w:color="000000" w:sz="8"/>
              <w:right w:val="outset" w:color="000000" w:sz="8"/>
            </w:tcBorders>
            <w:vAlign w:val="center"/>
          </w:tcPr>
          <w:bookmarkStart w:name="10641" w:id="10639"/>
          <w:p>
            <w:pPr>
              <w:spacing w:after="0"/>
              <w:ind w:left="0"/>
              <w:jc w:val="center"/>
            </w:pPr>
            <w:r>
              <w:rPr>
                <w:rFonts w:ascii="Arial"/>
                <w:b w:val="false"/>
                <w:i w:val="false"/>
                <w:color w:val="000000"/>
                <w:sz w:val="15"/>
              </w:rPr>
              <w:t>7528,20</w:t>
            </w:r>
          </w:p>
          <w:bookmarkEnd w:id="106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642" w:id="10640"/>
          <w:p>
            <w:pPr>
              <w:spacing w:after="0"/>
              <w:ind w:left="0"/>
              <w:jc w:val="center"/>
            </w:pPr>
            <w:r>
              <w:rPr>
                <w:rFonts w:ascii="Arial"/>
                <w:b w:val="false"/>
                <w:i/>
                <w:color w:val="000000"/>
                <w:sz w:val="15"/>
              </w:rPr>
              <w:t>4515031</w:t>
            </w:r>
          </w:p>
          <w:bookmarkEnd w:id="10640"/>
        </w:tc>
        <w:tc>
          <w:tcPr>
            <w:tcW w:w="805" w:type="dxa"/>
            <w:tcBorders>
              <w:top w:val="outset" w:color="000000" w:sz="8"/>
              <w:left w:val="outset" w:color="000000" w:sz="8"/>
              <w:bottom w:val="outset" w:color="000000" w:sz="8"/>
              <w:right w:val="outset" w:color="000000" w:sz="8"/>
            </w:tcBorders>
            <w:vAlign w:val="center"/>
          </w:tcPr>
          <w:bookmarkStart w:name="10643" w:id="10641"/>
          <w:p>
            <w:pPr>
              <w:spacing w:after="0"/>
              <w:ind w:left="0"/>
              <w:jc w:val="center"/>
            </w:pPr>
            <w:r>
              <w:rPr>
                <w:rFonts w:ascii="Arial"/>
                <w:b w:val="false"/>
                <w:i/>
                <w:color w:val="000000"/>
                <w:sz w:val="15"/>
              </w:rPr>
              <w:t>5031</w:t>
            </w:r>
          </w:p>
          <w:bookmarkEnd w:id="10641"/>
        </w:tc>
        <w:tc>
          <w:tcPr>
            <w:tcW w:w="805" w:type="dxa"/>
            <w:tcBorders>
              <w:top w:val="outset" w:color="000000" w:sz="8"/>
              <w:left w:val="outset" w:color="000000" w:sz="8"/>
              <w:bottom w:val="outset" w:color="000000" w:sz="8"/>
              <w:right w:val="outset" w:color="000000" w:sz="8"/>
            </w:tcBorders>
            <w:vAlign w:val="center"/>
          </w:tcPr>
          <w:bookmarkStart w:name="10644" w:id="10642"/>
          <w:p>
            <w:pPr>
              <w:spacing w:after="0"/>
              <w:ind w:left="0"/>
              <w:jc w:val="center"/>
            </w:pPr>
            <w:r>
              <w:rPr>
                <w:rFonts w:ascii="Arial"/>
                <w:b w:val="false"/>
                <w:i/>
                <w:color w:val="000000"/>
                <w:sz w:val="15"/>
              </w:rPr>
              <w:t>0810</w:t>
            </w:r>
          </w:p>
          <w:bookmarkEnd w:id="10642"/>
        </w:tc>
        <w:tc>
          <w:tcPr>
            <w:tcW w:w="649" w:type="dxa"/>
            <w:tcBorders>
              <w:top w:val="outset" w:color="000000" w:sz="8"/>
              <w:left w:val="outset" w:color="000000" w:sz="8"/>
              <w:bottom w:val="outset" w:color="000000" w:sz="8"/>
              <w:right w:val="outset" w:color="000000" w:sz="8"/>
            </w:tcBorders>
            <w:vAlign w:val="center"/>
          </w:tcPr>
          <w:bookmarkStart w:name="10645" w:id="10643"/>
          <w:p>
            <w:pPr>
              <w:spacing w:after="0"/>
              <w:ind w:left="0"/>
              <w:jc w:val="left"/>
            </w:pPr>
            <w:r>
              <w:rPr>
                <w:rFonts w:ascii="Arial"/>
                <w:b w:val="false"/>
                <w:i/>
                <w:color w:val="000000"/>
                <w:sz w:val="15"/>
              </w:rPr>
              <w:t>Утримання та навчально-тренувальна робота комунальних дитячо-юнацьких спортивних шкіл</w:t>
            </w:r>
          </w:p>
          <w:bookmarkEnd w:id="10643"/>
        </w:tc>
        <w:tc>
          <w:tcPr>
            <w:tcW w:w="1417" w:type="dxa"/>
            <w:tcBorders>
              <w:top w:val="outset" w:color="000000" w:sz="8"/>
              <w:left w:val="outset" w:color="000000" w:sz="8"/>
              <w:bottom w:val="outset" w:color="000000" w:sz="8"/>
              <w:right w:val="outset" w:color="000000" w:sz="8"/>
            </w:tcBorders>
            <w:vAlign w:val="center"/>
          </w:tcPr>
          <w:bookmarkStart w:name="10646" w:id="10644"/>
          <w:p>
            <w:pPr>
              <w:spacing w:after="0"/>
              <w:ind w:left="0"/>
              <w:jc w:val="center"/>
            </w:pPr>
            <w:r>
              <w:rPr>
                <w:rFonts w:ascii="Arial"/>
                <w:b w:val="false"/>
                <w:i/>
                <w:color w:val="000000"/>
                <w:sz w:val="15"/>
              </w:rPr>
              <w:t>7328,20</w:t>
            </w:r>
          </w:p>
          <w:bookmarkEnd w:id="10644"/>
        </w:tc>
        <w:tc>
          <w:tcPr>
            <w:tcW w:w="1417" w:type="dxa"/>
            <w:tcBorders>
              <w:top w:val="outset" w:color="000000" w:sz="8"/>
              <w:left w:val="outset" w:color="000000" w:sz="8"/>
              <w:bottom w:val="outset" w:color="000000" w:sz="8"/>
              <w:right w:val="outset" w:color="000000" w:sz="8"/>
            </w:tcBorders>
            <w:vAlign w:val="center"/>
          </w:tcPr>
          <w:bookmarkStart w:name="10647" w:id="10645"/>
          <w:p>
            <w:pPr>
              <w:spacing w:after="0"/>
              <w:ind w:left="0"/>
              <w:jc w:val="center"/>
            </w:pPr>
            <w:r>
              <w:rPr>
                <w:rFonts w:ascii="Arial"/>
                <w:b w:val="false"/>
                <w:i/>
                <w:color w:val="000000"/>
                <w:sz w:val="15"/>
              </w:rPr>
              <w:t>7328,20</w:t>
            </w:r>
          </w:p>
          <w:bookmarkEnd w:id="10645"/>
        </w:tc>
        <w:tc>
          <w:tcPr>
            <w:tcW w:w="1306" w:type="dxa"/>
            <w:tcBorders>
              <w:top w:val="outset" w:color="000000" w:sz="8"/>
              <w:left w:val="outset" w:color="000000" w:sz="8"/>
              <w:bottom w:val="outset" w:color="000000" w:sz="8"/>
              <w:right w:val="outset" w:color="000000" w:sz="8"/>
            </w:tcBorders>
            <w:vAlign w:val="center"/>
          </w:tcPr>
          <w:bookmarkStart w:name="10648" w:id="10646"/>
          <w:p>
            <w:pPr>
              <w:spacing w:after="0"/>
              <w:ind w:left="0"/>
              <w:jc w:val="center"/>
            </w:pPr>
            <w:r>
              <w:rPr>
                <w:rFonts w:ascii="Arial"/>
                <w:b w:val="false"/>
                <w:i/>
                <w:color w:val="000000"/>
                <w:sz w:val="15"/>
              </w:rPr>
              <w:t>4606,30</w:t>
            </w:r>
          </w:p>
          <w:bookmarkEnd w:id="10646"/>
        </w:tc>
        <w:tc>
          <w:tcPr>
            <w:tcW w:w="1194" w:type="dxa"/>
            <w:tcBorders>
              <w:top w:val="outset" w:color="000000" w:sz="8"/>
              <w:left w:val="outset" w:color="000000" w:sz="8"/>
              <w:bottom w:val="outset" w:color="000000" w:sz="8"/>
              <w:right w:val="outset" w:color="000000" w:sz="8"/>
            </w:tcBorders>
            <w:vAlign w:val="center"/>
          </w:tcPr>
          <w:bookmarkStart w:name="10649" w:id="10647"/>
          <w:p>
            <w:pPr>
              <w:spacing w:after="0"/>
              <w:ind w:left="0"/>
              <w:jc w:val="center"/>
            </w:pPr>
            <w:r>
              <w:rPr>
                <w:rFonts w:ascii="Arial"/>
                <w:b w:val="false"/>
                <w:i/>
                <w:color w:val="000000"/>
                <w:sz w:val="15"/>
              </w:rPr>
              <w:t>192,90</w:t>
            </w:r>
          </w:p>
          <w:bookmarkEnd w:id="10647"/>
        </w:tc>
        <w:tc>
          <w:tcPr>
            <w:tcW w:w="1417" w:type="dxa"/>
            <w:tcBorders>
              <w:top w:val="outset" w:color="000000" w:sz="8"/>
              <w:left w:val="outset" w:color="000000" w:sz="8"/>
              <w:bottom w:val="outset" w:color="000000" w:sz="8"/>
              <w:right w:val="outset" w:color="000000" w:sz="8"/>
            </w:tcBorders>
            <w:vAlign w:val="center"/>
          </w:tcPr>
          <w:bookmarkStart w:name="10650" w:id="10648"/>
          <w:p>
            <w:pPr>
              <w:spacing w:after="0"/>
              <w:ind w:left="0"/>
              <w:jc w:val="center"/>
            </w:pPr>
            <w:r>
              <w:rPr>
                <w:rFonts w:ascii="Arial"/>
                <w:b w:val="false"/>
                <w:i w:val="false"/>
                <w:color w:val="000000"/>
                <w:sz w:val="15"/>
              </w:rPr>
              <w:t xml:space="preserve"> </w:t>
            </w:r>
          </w:p>
          <w:bookmarkEnd w:id="10648"/>
        </w:tc>
        <w:tc>
          <w:tcPr>
            <w:tcW w:w="1417" w:type="dxa"/>
            <w:tcBorders>
              <w:top w:val="outset" w:color="000000" w:sz="8"/>
              <w:left w:val="outset" w:color="000000" w:sz="8"/>
              <w:bottom w:val="outset" w:color="000000" w:sz="8"/>
              <w:right w:val="outset" w:color="000000" w:sz="8"/>
            </w:tcBorders>
            <w:vAlign w:val="center"/>
          </w:tcPr>
          <w:bookmarkStart w:name="10651" w:id="10649"/>
          <w:p>
            <w:pPr>
              <w:spacing w:after="0"/>
              <w:ind w:left="0"/>
              <w:jc w:val="center"/>
            </w:pPr>
            <w:r>
              <w:rPr>
                <w:rFonts w:ascii="Arial"/>
                <w:b w:val="false"/>
                <w:i/>
                <w:color w:val="000000"/>
                <w:sz w:val="15"/>
              </w:rPr>
              <w:t>200,00</w:t>
            </w:r>
          </w:p>
          <w:bookmarkEnd w:id="10649"/>
        </w:tc>
        <w:tc>
          <w:tcPr>
            <w:tcW w:w="1194" w:type="dxa"/>
            <w:tcBorders>
              <w:top w:val="outset" w:color="000000" w:sz="8"/>
              <w:left w:val="outset" w:color="000000" w:sz="8"/>
              <w:bottom w:val="outset" w:color="000000" w:sz="8"/>
              <w:right w:val="outset" w:color="000000" w:sz="8"/>
            </w:tcBorders>
            <w:vAlign w:val="center"/>
          </w:tcPr>
          <w:bookmarkStart w:name="10652" w:id="10650"/>
          <w:p>
            <w:pPr>
              <w:spacing w:after="0"/>
              <w:ind w:left="0"/>
              <w:jc w:val="center"/>
            </w:pPr>
            <w:r>
              <w:rPr>
                <w:rFonts w:ascii="Arial"/>
                <w:b w:val="false"/>
                <w:i w:val="false"/>
                <w:color w:val="000000"/>
                <w:sz w:val="15"/>
              </w:rPr>
              <w:t xml:space="preserve"> </w:t>
            </w:r>
          </w:p>
          <w:bookmarkEnd w:id="10650"/>
        </w:tc>
        <w:tc>
          <w:tcPr>
            <w:tcW w:w="1083" w:type="dxa"/>
            <w:tcBorders>
              <w:top w:val="outset" w:color="000000" w:sz="8"/>
              <w:left w:val="outset" w:color="000000" w:sz="8"/>
              <w:bottom w:val="outset" w:color="000000" w:sz="8"/>
              <w:right w:val="outset" w:color="000000" w:sz="8"/>
            </w:tcBorders>
            <w:vAlign w:val="center"/>
          </w:tcPr>
          <w:bookmarkStart w:name="10653" w:id="10651"/>
          <w:p>
            <w:pPr>
              <w:spacing w:after="0"/>
              <w:ind w:left="0"/>
              <w:jc w:val="center"/>
            </w:pPr>
            <w:r>
              <w:rPr>
                <w:rFonts w:ascii="Arial"/>
                <w:b w:val="false"/>
                <w:i w:val="false"/>
                <w:color w:val="000000"/>
                <w:sz w:val="15"/>
              </w:rPr>
              <w:t xml:space="preserve"> </w:t>
            </w:r>
          </w:p>
          <w:bookmarkEnd w:id="10651"/>
        </w:tc>
        <w:tc>
          <w:tcPr>
            <w:tcW w:w="1083" w:type="dxa"/>
            <w:tcBorders>
              <w:top w:val="outset" w:color="000000" w:sz="8"/>
              <w:left w:val="outset" w:color="000000" w:sz="8"/>
              <w:bottom w:val="outset" w:color="000000" w:sz="8"/>
              <w:right w:val="outset" w:color="000000" w:sz="8"/>
            </w:tcBorders>
            <w:vAlign w:val="center"/>
          </w:tcPr>
          <w:bookmarkStart w:name="10654" w:id="10652"/>
          <w:p>
            <w:pPr>
              <w:spacing w:after="0"/>
              <w:ind w:left="0"/>
              <w:jc w:val="center"/>
            </w:pPr>
            <w:r>
              <w:rPr>
                <w:rFonts w:ascii="Arial"/>
                <w:b w:val="false"/>
                <w:i w:val="false"/>
                <w:color w:val="000000"/>
                <w:sz w:val="15"/>
              </w:rPr>
              <w:t xml:space="preserve"> </w:t>
            </w:r>
          </w:p>
          <w:bookmarkEnd w:id="10652"/>
        </w:tc>
        <w:tc>
          <w:tcPr>
            <w:tcW w:w="1417" w:type="dxa"/>
            <w:tcBorders>
              <w:top w:val="outset" w:color="000000" w:sz="8"/>
              <w:left w:val="outset" w:color="000000" w:sz="8"/>
              <w:bottom w:val="outset" w:color="000000" w:sz="8"/>
              <w:right w:val="outset" w:color="000000" w:sz="8"/>
            </w:tcBorders>
            <w:vAlign w:val="center"/>
          </w:tcPr>
          <w:bookmarkStart w:name="10655" w:id="10653"/>
          <w:p>
            <w:pPr>
              <w:spacing w:after="0"/>
              <w:ind w:left="0"/>
              <w:jc w:val="center"/>
            </w:pPr>
            <w:r>
              <w:rPr>
                <w:rFonts w:ascii="Arial"/>
                <w:b w:val="false"/>
                <w:i/>
                <w:color w:val="000000"/>
                <w:sz w:val="15"/>
              </w:rPr>
              <w:t>200,00</w:t>
            </w:r>
          </w:p>
          <w:bookmarkEnd w:id="10653"/>
        </w:tc>
        <w:tc>
          <w:tcPr>
            <w:tcW w:w="1417" w:type="dxa"/>
            <w:tcBorders>
              <w:top w:val="outset" w:color="000000" w:sz="8"/>
              <w:left w:val="outset" w:color="000000" w:sz="8"/>
              <w:bottom w:val="outset" w:color="000000" w:sz="8"/>
              <w:right w:val="outset" w:color="000000" w:sz="8"/>
            </w:tcBorders>
            <w:vAlign w:val="center"/>
          </w:tcPr>
          <w:bookmarkStart w:name="10656" w:id="10654"/>
          <w:p>
            <w:pPr>
              <w:spacing w:after="0"/>
              <w:ind w:left="0"/>
              <w:jc w:val="center"/>
            </w:pPr>
            <w:r>
              <w:rPr>
                <w:rFonts w:ascii="Arial"/>
                <w:b w:val="false"/>
                <w:i/>
                <w:color w:val="000000"/>
                <w:sz w:val="15"/>
              </w:rPr>
              <w:t>200,00</w:t>
            </w:r>
          </w:p>
          <w:bookmarkEnd w:id="10654"/>
        </w:tc>
        <w:tc>
          <w:tcPr>
            <w:tcW w:w="1417" w:type="dxa"/>
            <w:tcBorders>
              <w:top w:val="outset" w:color="000000" w:sz="8"/>
              <w:left w:val="outset" w:color="000000" w:sz="8"/>
              <w:bottom w:val="outset" w:color="000000" w:sz="8"/>
              <w:right w:val="outset" w:color="000000" w:sz="8"/>
            </w:tcBorders>
            <w:vAlign w:val="center"/>
          </w:tcPr>
          <w:bookmarkStart w:name="10657" w:id="10655"/>
          <w:p>
            <w:pPr>
              <w:spacing w:after="0"/>
              <w:ind w:left="0"/>
              <w:jc w:val="center"/>
            </w:pPr>
            <w:r>
              <w:rPr>
                <w:rFonts w:ascii="Arial"/>
                <w:b w:val="false"/>
                <w:i/>
                <w:color w:val="000000"/>
                <w:sz w:val="15"/>
              </w:rPr>
              <w:t>7528,20</w:t>
            </w:r>
          </w:p>
          <w:bookmarkEnd w:id="106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658" w:id="10656"/>
          <w:p>
            <w:pPr>
              <w:spacing w:after="0"/>
              <w:ind w:left="0"/>
              <w:jc w:val="center"/>
            </w:pPr>
            <w:r>
              <w:rPr>
                <w:rFonts w:ascii="Arial"/>
                <w:b w:val="false"/>
                <w:i w:val="false"/>
                <w:color w:val="000000"/>
                <w:sz w:val="15"/>
              </w:rPr>
              <w:t>4515060</w:t>
            </w:r>
          </w:p>
          <w:bookmarkEnd w:id="10656"/>
        </w:tc>
        <w:tc>
          <w:tcPr>
            <w:tcW w:w="805" w:type="dxa"/>
            <w:tcBorders>
              <w:top w:val="outset" w:color="000000" w:sz="8"/>
              <w:left w:val="outset" w:color="000000" w:sz="8"/>
              <w:bottom w:val="outset" w:color="000000" w:sz="8"/>
              <w:right w:val="outset" w:color="000000" w:sz="8"/>
            </w:tcBorders>
            <w:vAlign w:val="center"/>
          </w:tcPr>
          <w:bookmarkStart w:name="10659" w:id="10657"/>
          <w:p>
            <w:pPr>
              <w:spacing w:after="0"/>
              <w:ind w:left="0"/>
              <w:jc w:val="center"/>
            </w:pPr>
            <w:r>
              <w:rPr>
                <w:rFonts w:ascii="Arial"/>
                <w:b w:val="false"/>
                <w:i w:val="false"/>
                <w:color w:val="000000"/>
                <w:sz w:val="15"/>
              </w:rPr>
              <w:t>5060</w:t>
            </w:r>
          </w:p>
          <w:bookmarkEnd w:id="10657"/>
        </w:tc>
        <w:tc>
          <w:tcPr>
            <w:tcW w:w="805" w:type="dxa"/>
            <w:tcBorders>
              <w:top w:val="outset" w:color="000000" w:sz="8"/>
              <w:left w:val="outset" w:color="000000" w:sz="8"/>
              <w:bottom w:val="outset" w:color="000000" w:sz="8"/>
              <w:right w:val="outset" w:color="000000" w:sz="8"/>
            </w:tcBorders>
            <w:vAlign w:val="center"/>
          </w:tcPr>
          <w:bookmarkStart w:name="10660" w:id="10658"/>
          <w:p>
            <w:pPr>
              <w:spacing w:after="0"/>
              <w:ind w:left="0"/>
              <w:jc w:val="center"/>
            </w:pPr>
            <w:r>
              <w:rPr>
                <w:rFonts w:ascii="Arial"/>
                <w:b w:val="false"/>
                <w:i w:val="false"/>
                <w:color w:val="000000"/>
                <w:sz w:val="15"/>
              </w:rPr>
              <w:t xml:space="preserve"> </w:t>
            </w:r>
          </w:p>
          <w:bookmarkEnd w:id="10658"/>
        </w:tc>
        <w:tc>
          <w:tcPr>
            <w:tcW w:w="649" w:type="dxa"/>
            <w:tcBorders>
              <w:top w:val="outset" w:color="000000" w:sz="8"/>
              <w:left w:val="outset" w:color="000000" w:sz="8"/>
              <w:bottom w:val="outset" w:color="000000" w:sz="8"/>
              <w:right w:val="outset" w:color="000000" w:sz="8"/>
            </w:tcBorders>
            <w:vAlign w:val="center"/>
          </w:tcPr>
          <w:bookmarkStart w:name="10661" w:id="10659"/>
          <w:p>
            <w:pPr>
              <w:spacing w:after="0"/>
              <w:ind w:left="0"/>
              <w:jc w:val="left"/>
            </w:pPr>
            <w:r>
              <w:rPr>
                <w:rFonts w:ascii="Arial"/>
                <w:b w:val="false"/>
                <w:i w:val="false"/>
                <w:color w:val="000000"/>
                <w:sz w:val="15"/>
              </w:rPr>
              <w:t>Інші заходи з розвитку фізичної культури та спорту</w:t>
            </w:r>
          </w:p>
          <w:bookmarkEnd w:id="10659"/>
        </w:tc>
        <w:tc>
          <w:tcPr>
            <w:tcW w:w="1417" w:type="dxa"/>
            <w:tcBorders>
              <w:top w:val="outset" w:color="000000" w:sz="8"/>
              <w:left w:val="outset" w:color="000000" w:sz="8"/>
              <w:bottom w:val="outset" w:color="000000" w:sz="8"/>
              <w:right w:val="outset" w:color="000000" w:sz="8"/>
            </w:tcBorders>
            <w:vAlign w:val="center"/>
          </w:tcPr>
          <w:bookmarkStart w:name="10662" w:id="10660"/>
          <w:p>
            <w:pPr>
              <w:spacing w:after="0"/>
              <w:ind w:left="0"/>
              <w:jc w:val="center"/>
            </w:pPr>
            <w:r>
              <w:rPr>
                <w:rFonts w:ascii="Arial"/>
                <w:b w:val="false"/>
                <w:i w:val="false"/>
                <w:color w:val="000000"/>
                <w:sz w:val="15"/>
              </w:rPr>
              <w:t>200,00</w:t>
            </w:r>
          </w:p>
          <w:bookmarkEnd w:id="10660"/>
        </w:tc>
        <w:tc>
          <w:tcPr>
            <w:tcW w:w="1417" w:type="dxa"/>
            <w:tcBorders>
              <w:top w:val="outset" w:color="000000" w:sz="8"/>
              <w:left w:val="outset" w:color="000000" w:sz="8"/>
              <w:bottom w:val="outset" w:color="000000" w:sz="8"/>
              <w:right w:val="outset" w:color="000000" w:sz="8"/>
            </w:tcBorders>
            <w:vAlign w:val="center"/>
          </w:tcPr>
          <w:bookmarkStart w:name="10663" w:id="10661"/>
          <w:p>
            <w:pPr>
              <w:spacing w:after="0"/>
              <w:ind w:left="0"/>
              <w:jc w:val="center"/>
            </w:pPr>
            <w:r>
              <w:rPr>
                <w:rFonts w:ascii="Arial"/>
                <w:b w:val="false"/>
                <w:i w:val="false"/>
                <w:color w:val="000000"/>
                <w:sz w:val="15"/>
              </w:rPr>
              <w:t>200,00</w:t>
            </w:r>
          </w:p>
          <w:bookmarkEnd w:id="10661"/>
        </w:tc>
        <w:tc>
          <w:tcPr>
            <w:tcW w:w="1306" w:type="dxa"/>
            <w:tcBorders>
              <w:top w:val="outset" w:color="000000" w:sz="8"/>
              <w:left w:val="outset" w:color="000000" w:sz="8"/>
              <w:bottom w:val="outset" w:color="000000" w:sz="8"/>
              <w:right w:val="outset" w:color="000000" w:sz="8"/>
            </w:tcBorders>
            <w:vAlign w:val="center"/>
          </w:tcPr>
          <w:bookmarkStart w:name="10664" w:id="10662"/>
          <w:p>
            <w:pPr>
              <w:spacing w:after="0"/>
              <w:ind w:left="0"/>
              <w:jc w:val="center"/>
            </w:pPr>
            <w:r>
              <w:rPr>
                <w:rFonts w:ascii="Arial"/>
                <w:b w:val="false"/>
                <w:i w:val="false"/>
                <w:color w:val="000000"/>
                <w:sz w:val="15"/>
              </w:rPr>
              <w:t xml:space="preserve"> </w:t>
            </w:r>
          </w:p>
          <w:bookmarkEnd w:id="10662"/>
        </w:tc>
        <w:tc>
          <w:tcPr>
            <w:tcW w:w="1194" w:type="dxa"/>
            <w:tcBorders>
              <w:top w:val="outset" w:color="000000" w:sz="8"/>
              <w:left w:val="outset" w:color="000000" w:sz="8"/>
              <w:bottom w:val="outset" w:color="000000" w:sz="8"/>
              <w:right w:val="outset" w:color="000000" w:sz="8"/>
            </w:tcBorders>
            <w:vAlign w:val="center"/>
          </w:tcPr>
          <w:bookmarkStart w:name="10665" w:id="10663"/>
          <w:p>
            <w:pPr>
              <w:spacing w:after="0"/>
              <w:ind w:left="0"/>
              <w:jc w:val="center"/>
            </w:pPr>
            <w:r>
              <w:rPr>
                <w:rFonts w:ascii="Arial"/>
                <w:b w:val="false"/>
                <w:i w:val="false"/>
                <w:color w:val="000000"/>
                <w:sz w:val="15"/>
              </w:rPr>
              <w:t xml:space="preserve"> </w:t>
            </w:r>
          </w:p>
          <w:bookmarkEnd w:id="10663"/>
        </w:tc>
        <w:tc>
          <w:tcPr>
            <w:tcW w:w="1417" w:type="dxa"/>
            <w:tcBorders>
              <w:top w:val="outset" w:color="000000" w:sz="8"/>
              <w:left w:val="outset" w:color="000000" w:sz="8"/>
              <w:bottom w:val="outset" w:color="000000" w:sz="8"/>
              <w:right w:val="outset" w:color="000000" w:sz="8"/>
            </w:tcBorders>
            <w:vAlign w:val="center"/>
          </w:tcPr>
          <w:bookmarkStart w:name="10666" w:id="10664"/>
          <w:p>
            <w:pPr>
              <w:spacing w:after="0"/>
              <w:ind w:left="0"/>
              <w:jc w:val="center"/>
            </w:pPr>
            <w:r>
              <w:rPr>
                <w:rFonts w:ascii="Arial"/>
                <w:b w:val="false"/>
                <w:i w:val="false"/>
                <w:color w:val="000000"/>
                <w:sz w:val="15"/>
              </w:rPr>
              <w:t xml:space="preserve"> </w:t>
            </w:r>
          </w:p>
          <w:bookmarkEnd w:id="10664"/>
        </w:tc>
        <w:tc>
          <w:tcPr>
            <w:tcW w:w="1417" w:type="dxa"/>
            <w:tcBorders>
              <w:top w:val="outset" w:color="000000" w:sz="8"/>
              <w:left w:val="outset" w:color="000000" w:sz="8"/>
              <w:bottom w:val="outset" w:color="000000" w:sz="8"/>
              <w:right w:val="outset" w:color="000000" w:sz="8"/>
            </w:tcBorders>
            <w:vAlign w:val="center"/>
          </w:tcPr>
          <w:bookmarkStart w:name="10667" w:id="10665"/>
          <w:p>
            <w:pPr>
              <w:spacing w:after="0"/>
              <w:ind w:left="0"/>
              <w:jc w:val="center"/>
            </w:pPr>
            <w:r>
              <w:rPr>
                <w:rFonts w:ascii="Arial"/>
                <w:b w:val="false"/>
                <w:i w:val="false"/>
                <w:color w:val="000000"/>
                <w:sz w:val="15"/>
              </w:rPr>
              <w:t xml:space="preserve"> </w:t>
            </w:r>
          </w:p>
          <w:bookmarkEnd w:id="10665"/>
        </w:tc>
        <w:tc>
          <w:tcPr>
            <w:tcW w:w="1194" w:type="dxa"/>
            <w:tcBorders>
              <w:top w:val="outset" w:color="000000" w:sz="8"/>
              <w:left w:val="outset" w:color="000000" w:sz="8"/>
              <w:bottom w:val="outset" w:color="000000" w:sz="8"/>
              <w:right w:val="outset" w:color="000000" w:sz="8"/>
            </w:tcBorders>
            <w:vAlign w:val="center"/>
          </w:tcPr>
          <w:bookmarkStart w:name="10668" w:id="10666"/>
          <w:p>
            <w:pPr>
              <w:spacing w:after="0"/>
              <w:ind w:left="0"/>
              <w:jc w:val="center"/>
            </w:pPr>
            <w:r>
              <w:rPr>
                <w:rFonts w:ascii="Arial"/>
                <w:b w:val="false"/>
                <w:i w:val="false"/>
                <w:color w:val="000000"/>
                <w:sz w:val="15"/>
              </w:rPr>
              <w:t xml:space="preserve"> </w:t>
            </w:r>
          </w:p>
          <w:bookmarkEnd w:id="10666"/>
        </w:tc>
        <w:tc>
          <w:tcPr>
            <w:tcW w:w="1083" w:type="dxa"/>
            <w:tcBorders>
              <w:top w:val="outset" w:color="000000" w:sz="8"/>
              <w:left w:val="outset" w:color="000000" w:sz="8"/>
              <w:bottom w:val="outset" w:color="000000" w:sz="8"/>
              <w:right w:val="outset" w:color="000000" w:sz="8"/>
            </w:tcBorders>
            <w:vAlign w:val="center"/>
          </w:tcPr>
          <w:bookmarkStart w:name="10669" w:id="10667"/>
          <w:p>
            <w:pPr>
              <w:spacing w:after="0"/>
              <w:ind w:left="0"/>
              <w:jc w:val="center"/>
            </w:pPr>
            <w:r>
              <w:rPr>
                <w:rFonts w:ascii="Arial"/>
                <w:b w:val="false"/>
                <w:i w:val="false"/>
                <w:color w:val="000000"/>
                <w:sz w:val="15"/>
              </w:rPr>
              <w:t xml:space="preserve"> </w:t>
            </w:r>
          </w:p>
          <w:bookmarkEnd w:id="10667"/>
        </w:tc>
        <w:tc>
          <w:tcPr>
            <w:tcW w:w="1083" w:type="dxa"/>
            <w:tcBorders>
              <w:top w:val="outset" w:color="000000" w:sz="8"/>
              <w:left w:val="outset" w:color="000000" w:sz="8"/>
              <w:bottom w:val="outset" w:color="000000" w:sz="8"/>
              <w:right w:val="outset" w:color="000000" w:sz="8"/>
            </w:tcBorders>
            <w:vAlign w:val="center"/>
          </w:tcPr>
          <w:bookmarkStart w:name="10670" w:id="10668"/>
          <w:p>
            <w:pPr>
              <w:spacing w:after="0"/>
              <w:ind w:left="0"/>
              <w:jc w:val="center"/>
            </w:pPr>
            <w:r>
              <w:rPr>
                <w:rFonts w:ascii="Arial"/>
                <w:b w:val="false"/>
                <w:i w:val="false"/>
                <w:color w:val="000000"/>
                <w:sz w:val="15"/>
              </w:rPr>
              <w:t xml:space="preserve"> </w:t>
            </w:r>
          </w:p>
          <w:bookmarkEnd w:id="10668"/>
        </w:tc>
        <w:tc>
          <w:tcPr>
            <w:tcW w:w="1417" w:type="dxa"/>
            <w:tcBorders>
              <w:top w:val="outset" w:color="000000" w:sz="8"/>
              <w:left w:val="outset" w:color="000000" w:sz="8"/>
              <w:bottom w:val="outset" w:color="000000" w:sz="8"/>
              <w:right w:val="outset" w:color="000000" w:sz="8"/>
            </w:tcBorders>
            <w:vAlign w:val="center"/>
          </w:tcPr>
          <w:bookmarkStart w:name="10671" w:id="10669"/>
          <w:p>
            <w:pPr>
              <w:spacing w:after="0"/>
              <w:ind w:left="0"/>
              <w:jc w:val="center"/>
            </w:pPr>
            <w:r>
              <w:rPr>
                <w:rFonts w:ascii="Arial"/>
                <w:b w:val="false"/>
                <w:i w:val="false"/>
                <w:color w:val="000000"/>
                <w:sz w:val="15"/>
              </w:rPr>
              <w:t xml:space="preserve"> </w:t>
            </w:r>
          </w:p>
          <w:bookmarkEnd w:id="10669"/>
        </w:tc>
        <w:tc>
          <w:tcPr>
            <w:tcW w:w="1417" w:type="dxa"/>
            <w:tcBorders>
              <w:top w:val="outset" w:color="000000" w:sz="8"/>
              <w:left w:val="outset" w:color="000000" w:sz="8"/>
              <w:bottom w:val="outset" w:color="000000" w:sz="8"/>
              <w:right w:val="outset" w:color="000000" w:sz="8"/>
            </w:tcBorders>
            <w:vAlign w:val="center"/>
          </w:tcPr>
          <w:bookmarkStart w:name="10672" w:id="10670"/>
          <w:p>
            <w:pPr>
              <w:spacing w:after="0"/>
              <w:ind w:left="0"/>
              <w:jc w:val="center"/>
            </w:pPr>
            <w:r>
              <w:rPr>
                <w:rFonts w:ascii="Arial"/>
                <w:b w:val="false"/>
                <w:i w:val="false"/>
                <w:color w:val="000000"/>
                <w:sz w:val="15"/>
              </w:rPr>
              <w:t xml:space="preserve"> </w:t>
            </w:r>
          </w:p>
          <w:bookmarkEnd w:id="10670"/>
        </w:tc>
        <w:tc>
          <w:tcPr>
            <w:tcW w:w="1417" w:type="dxa"/>
            <w:tcBorders>
              <w:top w:val="outset" w:color="000000" w:sz="8"/>
              <w:left w:val="outset" w:color="000000" w:sz="8"/>
              <w:bottom w:val="outset" w:color="000000" w:sz="8"/>
              <w:right w:val="outset" w:color="000000" w:sz="8"/>
            </w:tcBorders>
            <w:vAlign w:val="center"/>
          </w:tcPr>
          <w:bookmarkStart w:name="10673" w:id="10671"/>
          <w:p>
            <w:pPr>
              <w:spacing w:after="0"/>
              <w:ind w:left="0"/>
              <w:jc w:val="center"/>
            </w:pPr>
            <w:r>
              <w:rPr>
                <w:rFonts w:ascii="Arial"/>
                <w:b w:val="false"/>
                <w:i w:val="false"/>
                <w:color w:val="000000"/>
                <w:sz w:val="15"/>
              </w:rPr>
              <w:t>200,00</w:t>
            </w:r>
          </w:p>
          <w:bookmarkEnd w:id="106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674" w:id="10672"/>
          <w:p>
            <w:pPr>
              <w:spacing w:after="0"/>
              <w:ind w:left="0"/>
              <w:jc w:val="center"/>
            </w:pPr>
            <w:r>
              <w:rPr>
                <w:rFonts w:ascii="Arial"/>
                <w:b w:val="false"/>
                <w:i/>
                <w:color w:val="000000"/>
                <w:sz w:val="15"/>
              </w:rPr>
              <w:t>4515061</w:t>
            </w:r>
          </w:p>
          <w:bookmarkEnd w:id="10672"/>
        </w:tc>
        <w:tc>
          <w:tcPr>
            <w:tcW w:w="805" w:type="dxa"/>
            <w:tcBorders>
              <w:top w:val="outset" w:color="000000" w:sz="8"/>
              <w:left w:val="outset" w:color="000000" w:sz="8"/>
              <w:bottom w:val="outset" w:color="000000" w:sz="8"/>
              <w:right w:val="outset" w:color="000000" w:sz="8"/>
            </w:tcBorders>
            <w:vAlign w:val="center"/>
          </w:tcPr>
          <w:bookmarkStart w:name="10675" w:id="10673"/>
          <w:p>
            <w:pPr>
              <w:spacing w:after="0"/>
              <w:ind w:left="0"/>
              <w:jc w:val="center"/>
            </w:pPr>
            <w:r>
              <w:rPr>
                <w:rFonts w:ascii="Arial"/>
                <w:b w:val="false"/>
                <w:i/>
                <w:color w:val="000000"/>
                <w:sz w:val="15"/>
              </w:rPr>
              <w:t>5061</w:t>
            </w:r>
          </w:p>
          <w:bookmarkEnd w:id="10673"/>
        </w:tc>
        <w:tc>
          <w:tcPr>
            <w:tcW w:w="805" w:type="dxa"/>
            <w:tcBorders>
              <w:top w:val="outset" w:color="000000" w:sz="8"/>
              <w:left w:val="outset" w:color="000000" w:sz="8"/>
              <w:bottom w:val="outset" w:color="000000" w:sz="8"/>
              <w:right w:val="outset" w:color="000000" w:sz="8"/>
            </w:tcBorders>
            <w:vAlign w:val="center"/>
          </w:tcPr>
          <w:bookmarkStart w:name="10676" w:id="10674"/>
          <w:p>
            <w:pPr>
              <w:spacing w:after="0"/>
              <w:ind w:left="0"/>
              <w:jc w:val="center"/>
            </w:pPr>
            <w:r>
              <w:rPr>
                <w:rFonts w:ascii="Arial"/>
                <w:b w:val="false"/>
                <w:i/>
                <w:color w:val="000000"/>
                <w:sz w:val="15"/>
              </w:rPr>
              <w:t>0810</w:t>
            </w:r>
          </w:p>
          <w:bookmarkEnd w:id="10674"/>
        </w:tc>
        <w:tc>
          <w:tcPr>
            <w:tcW w:w="649" w:type="dxa"/>
            <w:tcBorders>
              <w:top w:val="outset" w:color="000000" w:sz="8"/>
              <w:left w:val="outset" w:color="000000" w:sz="8"/>
              <w:bottom w:val="outset" w:color="000000" w:sz="8"/>
              <w:right w:val="outset" w:color="000000" w:sz="8"/>
            </w:tcBorders>
            <w:vAlign w:val="center"/>
          </w:tcPr>
          <w:bookmarkStart w:name="10677" w:id="10675"/>
          <w:p>
            <w:pPr>
              <w:spacing w:after="0"/>
              <w:ind w:left="0"/>
              <w:jc w:val="left"/>
            </w:pPr>
            <w:r>
              <w:rPr>
                <w:rFonts w:ascii="Arial"/>
                <w:b w:val="false"/>
                <w:i/>
                <w:color w:val="000000"/>
                <w:sz w:val="15"/>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bookmarkEnd w:id="10675"/>
        </w:tc>
        <w:tc>
          <w:tcPr>
            <w:tcW w:w="1417" w:type="dxa"/>
            <w:tcBorders>
              <w:top w:val="outset" w:color="000000" w:sz="8"/>
              <w:left w:val="outset" w:color="000000" w:sz="8"/>
              <w:bottom w:val="outset" w:color="000000" w:sz="8"/>
              <w:right w:val="outset" w:color="000000" w:sz="8"/>
            </w:tcBorders>
            <w:vAlign w:val="center"/>
          </w:tcPr>
          <w:bookmarkStart w:name="10678" w:id="10676"/>
          <w:p>
            <w:pPr>
              <w:spacing w:after="0"/>
              <w:ind w:left="0"/>
              <w:jc w:val="center"/>
            </w:pPr>
            <w:r>
              <w:rPr>
                <w:rFonts w:ascii="Arial"/>
                <w:b w:val="false"/>
                <w:i/>
                <w:color w:val="000000"/>
                <w:sz w:val="15"/>
              </w:rPr>
              <w:t>200,00</w:t>
            </w:r>
          </w:p>
          <w:bookmarkEnd w:id="10676"/>
        </w:tc>
        <w:tc>
          <w:tcPr>
            <w:tcW w:w="1417" w:type="dxa"/>
            <w:tcBorders>
              <w:top w:val="outset" w:color="000000" w:sz="8"/>
              <w:left w:val="outset" w:color="000000" w:sz="8"/>
              <w:bottom w:val="outset" w:color="000000" w:sz="8"/>
              <w:right w:val="outset" w:color="000000" w:sz="8"/>
            </w:tcBorders>
            <w:vAlign w:val="center"/>
          </w:tcPr>
          <w:bookmarkStart w:name="10679" w:id="10677"/>
          <w:p>
            <w:pPr>
              <w:spacing w:after="0"/>
              <w:ind w:left="0"/>
              <w:jc w:val="center"/>
            </w:pPr>
            <w:r>
              <w:rPr>
                <w:rFonts w:ascii="Arial"/>
                <w:b w:val="false"/>
                <w:i/>
                <w:color w:val="000000"/>
                <w:sz w:val="15"/>
              </w:rPr>
              <w:t>200,00</w:t>
            </w:r>
          </w:p>
          <w:bookmarkEnd w:id="10677"/>
        </w:tc>
        <w:tc>
          <w:tcPr>
            <w:tcW w:w="1306" w:type="dxa"/>
            <w:tcBorders>
              <w:top w:val="outset" w:color="000000" w:sz="8"/>
              <w:left w:val="outset" w:color="000000" w:sz="8"/>
              <w:bottom w:val="outset" w:color="000000" w:sz="8"/>
              <w:right w:val="outset" w:color="000000" w:sz="8"/>
            </w:tcBorders>
            <w:vAlign w:val="center"/>
          </w:tcPr>
          <w:bookmarkStart w:name="10680" w:id="10678"/>
          <w:p>
            <w:pPr>
              <w:spacing w:after="0"/>
              <w:ind w:left="0"/>
              <w:jc w:val="center"/>
            </w:pPr>
            <w:r>
              <w:rPr>
                <w:rFonts w:ascii="Arial"/>
                <w:b w:val="false"/>
                <w:i w:val="false"/>
                <w:color w:val="000000"/>
                <w:sz w:val="15"/>
              </w:rPr>
              <w:t xml:space="preserve"> </w:t>
            </w:r>
          </w:p>
          <w:bookmarkEnd w:id="10678"/>
        </w:tc>
        <w:tc>
          <w:tcPr>
            <w:tcW w:w="1194" w:type="dxa"/>
            <w:tcBorders>
              <w:top w:val="outset" w:color="000000" w:sz="8"/>
              <w:left w:val="outset" w:color="000000" w:sz="8"/>
              <w:bottom w:val="outset" w:color="000000" w:sz="8"/>
              <w:right w:val="outset" w:color="000000" w:sz="8"/>
            </w:tcBorders>
            <w:vAlign w:val="center"/>
          </w:tcPr>
          <w:bookmarkStart w:name="10681" w:id="10679"/>
          <w:p>
            <w:pPr>
              <w:spacing w:after="0"/>
              <w:ind w:left="0"/>
              <w:jc w:val="center"/>
            </w:pPr>
            <w:r>
              <w:rPr>
                <w:rFonts w:ascii="Arial"/>
                <w:b w:val="false"/>
                <w:i w:val="false"/>
                <w:color w:val="000000"/>
                <w:sz w:val="15"/>
              </w:rPr>
              <w:t xml:space="preserve"> </w:t>
            </w:r>
          </w:p>
          <w:bookmarkEnd w:id="10679"/>
        </w:tc>
        <w:tc>
          <w:tcPr>
            <w:tcW w:w="1417" w:type="dxa"/>
            <w:tcBorders>
              <w:top w:val="outset" w:color="000000" w:sz="8"/>
              <w:left w:val="outset" w:color="000000" w:sz="8"/>
              <w:bottom w:val="outset" w:color="000000" w:sz="8"/>
              <w:right w:val="outset" w:color="000000" w:sz="8"/>
            </w:tcBorders>
            <w:vAlign w:val="center"/>
          </w:tcPr>
          <w:bookmarkStart w:name="10682" w:id="10680"/>
          <w:p>
            <w:pPr>
              <w:spacing w:after="0"/>
              <w:ind w:left="0"/>
              <w:jc w:val="center"/>
            </w:pPr>
            <w:r>
              <w:rPr>
                <w:rFonts w:ascii="Arial"/>
                <w:b w:val="false"/>
                <w:i w:val="false"/>
                <w:color w:val="000000"/>
                <w:sz w:val="15"/>
              </w:rPr>
              <w:t xml:space="preserve"> </w:t>
            </w:r>
          </w:p>
          <w:bookmarkEnd w:id="10680"/>
        </w:tc>
        <w:tc>
          <w:tcPr>
            <w:tcW w:w="1417" w:type="dxa"/>
            <w:tcBorders>
              <w:top w:val="outset" w:color="000000" w:sz="8"/>
              <w:left w:val="outset" w:color="000000" w:sz="8"/>
              <w:bottom w:val="outset" w:color="000000" w:sz="8"/>
              <w:right w:val="outset" w:color="000000" w:sz="8"/>
            </w:tcBorders>
            <w:vAlign w:val="center"/>
          </w:tcPr>
          <w:bookmarkStart w:name="10683" w:id="10681"/>
          <w:p>
            <w:pPr>
              <w:spacing w:after="0"/>
              <w:ind w:left="0"/>
              <w:jc w:val="center"/>
            </w:pPr>
            <w:r>
              <w:rPr>
                <w:rFonts w:ascii="Arial"/>
                <w:b w:val="false"/>
                <w:i w:val="false"/>
                <w:color w:val="000000"/>
                <w:sz w:val="15"/>
              </w:rPr>
              <w:t xml:space="preserve"> </w:t>
            </w:r>
          </w:p>
          <w:bookmarkEnd w:id="10681"/>
        </w:tc>
        <w:tc>
          <w:tcPr>
            <w:tcW w:w="1194" w:type="dxa"/>
            <w:tcBorders>
              <w:top w:val="outset" w:color="000000" w:sz="8"/>
              <w:left w:val="outset" w:color="000000" w:sz="8"/>
              <w:bottom w:val="outset" w:color="000000" w:sz="8"/>
              <w:right w:val="outset" w:color="000000" w:sz="8"/>
            </w:tcBorders>
            <w:vAlign w:val="center"/>
          </w:tcPr>
          <w:bookmarkStart w:name="10684" w:id="10682"/>
          <w:p>
            <w:pPr>
              <w:spacing w:after="0"/>
              <w:ind w:left="0"/>
              <w:jc w:val="center"/>
            </w:pPr>
            <w:r>
              <w:rPr>
                <w:rFonts w:ascii="Arial"/>
                <w:b w:val="false"/>
                <w:i w:val="false"/>
                <w:color w:val="000000"/>
                <w:sz w:val="15"/>
              </w:rPr>
              <w:t xml:space="preserve"> </w:t>
            </w:r>
          </w:p>
          <w:bookmarkEnd w:id="10682"/>
        </w:tc>
        <w:tc>
          <w:tcPr>
            <w:tcW w:w="1083" w:type="dxa"/>
            <w:tcBorders>
              <w:top w:val="outset" w:color="000000" w:sz="8"/>
              <w:left w:val="outset" w:color="000000" w:sz="8"/>
              <w:bottom w:val="outset" w:color="000000" w:sz="8"/>
              <w:right w:val="outset" w:color="000000" w:sz="8"/>
            </w:tcBorders>
            <w:vAlign w:val="center"/>
          </w:tcPr>
          <w:bookmarkStart w:name="10685" w:id="10683"/>
          <w:p>
            <w:pPr>
              <w:spacing w:after="0"/>
              <w:ind w:left="0"/>
              <w:jc w:val="center"/>
            </w:pPr>
            <w:r>
              <w:rPr>
                <w:rFonts w:ascii="Arial"/>
                <w:b w:val="false"/>
                <w:i w:val="false"/>
                <w:color w:val="000000"/>
                <w:sz w:val="15"/>
              </w:rPr>
              <w:t xml:space="preserve"> </w:t>
            </w:r>
          </w:p>
          <w:bookmarkEnd w:id="10683"/>
        </w:tc>
        <w:tc>
          <w:tcPr>
            <w:tcW w:w="1083" w:type="dxa"/>
            <w:tcBorders>
              <w:top w:val="outset" w:color="000000" w:sz="8"/>
              <w:left w:val="outset" w:color="000000" w:sz="8"/>
              <w:bottom w:val="outset" w:color="000000" w:sz="8"/>
              <w:right w:val="outset" w:color="000000" w:sz="8"/>
            </w:tcBorders>
            <w:vAlign w:val="center"/>
          </w:tcPr>
          <w:bookmarkStart w:name="10686" w:id="10684"/>
          <w:p>
            <w:pPr>
              <w:spacing w:after="0"/>
              <w:ind w:left="0"/>
              <w:jc w:val="center"/>
            </w:pPr>
            <w:r>
              <w:rPr>
                <w:rFonts w:ascii="Arial"/>
                <w:b w:val="false"/>
                <w:i w:val="false"/>
                <w:color w:val="000000"/>
                <w:sz w:val="15"/>
              </w:rPr>
              <w:t xml:space="preserve"> </w:t>
            </w:r>
          </w:p>
          <w:bookmarkEnd w:id="10684"/>
        </w:tc>
        <w:tc>
          <w:tcPr>
            <w:tcW w:w="1417" w:type="dxa"/>
            <w:tcBorders>
              <w:top w:val="outset" w:color="000000" w:sz="8"/>
              <w:left w:val="outset" w:color="000000" w:sz="8"/>
              <w:bottom w:val="outset" w:color="000000" w:sz="8"/>
              <w:right w:val="outset" w:color="000000" w:sz="8"/>
            </w:tcBorders>
            <w:vAlign w:val="center"/>
          </w:tcPr>
          <w:bookmarkStart w:name="10687" w:id="10685"/>
          <w:p>
            <w:pPr>
              <w:spacing w:after="0"/>
              <w:ind w:left="0"/>
              <w:jc w:val="center"/>
            </w:pPr>
            <w:r>
              <w:rPr>
                <w:rFonts w:ascii="Arial"/>
                <w:b w:val="false"/>
                <w:i w:val="false"/>
                <w:color w:val="000000"/>
                <w:sz w:val="15"/>
              </w:rPr>
              <w:t xml:space="preserve"> </w:t>
            </w:r>
          </w:p>
          <w:bookmarkEnd w:id="10685"/>
        </w:tc>
        <w:tc>
          <w:tcPr>
            <w:tcW w:w="1417" w:type="dxa"/>
            <w:tcBorders>
              <w:top w:val="outset" w:color="000000" w:sz="8"/>
              <w:left w:val="outset" w:color="000000" w:sz="8"/>
              <w:bottom w:val="outset" w:color="000000" w:sz="8"/>
              <w:right w:val="outset" w:color="000000" w:sz="8"/>
            </w:tcBorders>
            <w:vAlign w:val="center"/>
          </w:tcPr>
          <w:bookmarkStart w:name="10688" w:id="10686"/>
          <w:p>
            <w:pPr>
              <w:spacing w:after="0"/>
              <w:ind w:left="0"/>
              <w:jc w:val="center"/>
            </w:pPr>
            <w:r>
              <w:rPr>
                <w:rFonts w:ascii="Arial"/>
                <w:b w:val="false"/>
                <w:i w:val="false"/>
                <w:color w:val="000000"/>
                <w:sz w:val="15"/>
              </w:rPr>
              <w:t xml:space="preserve"> </w:t>
            </w:r>
          </w:p>
          <w:bookmarkEnd w:id="10686"/>
        </w:tc>
        <w:tc>
          <w:tcPr>
            <w:tcW w:w="1417" w:type="dxa"/>
            <w:tcBorders>
              <w:top w:val="outset" w:color="000000" w:sz="8"/>
              <w:left w:val="outset" w:color="000000" w:sz="8"/>
              <w:bottom w:val="outset" w:color="000000" w:sz="8"/>
              <w:right w:val="outset" w:color="000000" w:sz="8"/>
            </w:tcBorders>
            <w:vAlign w:val="center"/>
          </w:tcPr>
          <w:bookmarkStart w:name="10689" w:id="10687"/>
          <w:p>
            <w:pPr>
              <w:spacing w:after="0"/>
              <w:ind w:left="0"/>
              <w:jc w:val="center"/>
            </w:pPr>
            <w:r>
              <w:rPr>
                <w:rFonts w:ascii="Arial"/>
                <w:b w:val="false"/>
                <w:i/>
                <w:color w:val="000000"/>
                <w:sz w:val="15"/>
              </w:rPr>
              <w:t>200,00</w:t>
            </w:r>
          </w:p>
          <w:bookmarkEnd w:id="106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690" w:id="10688"/>
          <w:p>
            <w:pPr>
              <w:spacing w:after="0"/>
              <w:ind w:left="0"/>
              <w:jc w:val="center"/>
            </w:pPr>
            <w:r>
              <w:rPr>
                <w:rFonts w:ascii="Arial"/>
                <w:b w:val="false"/>
                <w:i w:val="false"/>
                <w:color w:val="000000"/>
                <w:sz w:val="15"/>
              </w:rPr>
              <w:t>4516010</w:t>
            </w:r>
          </w:p>
          <w:bookmarkEnd w:id="10688"/>
        </w:tc>
        <w:tc>
          <w:tcPr>
            <w:tcW w:w="805" w:type="dxa"/>
            <w:tcBorders>
              <w:top w:val="outset" w:color="000000" w:sz="8"/>
              <w:left w:val="outset" w:color="000000" w:sz="8"/>
              <w:bottom w:val="outset" w:color="000000" w:sz="8"/>
              <w:right w:val="outset" w:color="000000" w:sz="8"/>
            </w:tcBorders>
            <w:vAlign w:val="center"/>
          </w:tcPr>
          <w:bookmarkStart w:name="10691" w:id="10689"/>
          <w:p>
            <w:pPr>
              <w:spacing w:after="0"/>
              <w:ind w:left="0"/>
              <w:jc w:val="center"/>
            </w:pPr>
            <w:r>
              <w:rPr>
                <w:rFonts w:ascii="Arial"/>
                <w:b w:val="false"/>
                <w:i w:val="false"/>
                <w:color w:val="000000"/>
                <w:sz w:val="15"/>
              </w:rPr>
              <w:t>6010</w:t>
            </w:r>
          </w:p>
          <w:bookmarkEnd w:id="10689"/>
        </w:tc>
        <w:tc>
          <w:tcPr>
            <w:tcW w:w="805" w:type="dxa"/>
            <w:tcBorders>
              <w:top w:val="outset" w:color="000000" w:sz="8"/>
              <w:left w:val="outset" w:color="000000" w:sz="8"/>
              <w:bottom w:val="outset" w:color="000000" w:sz="8"/>
              <w:right w:val="outset" w:color="000000" w:sz="8"/>
            </w:tcBorders>
            <w:vAlign w:val="center"/>
          </w:tcPr>
          <w:bookmarkStart w:name="10692" w:id="10690"/>
          <w:p>
            <w:pPr>
              <w:spacing w:after="0"/>
              <w:ind w:left="0"/>
              <w:jc w:val="center"/>
            </w:pPr>
            <w:r>
              <w:rPr>
                <w:rFonts w:ascii="Arial"/>
                <w:b w:val="false"/>
                <w:i w:val="false"/>
                <w:color w:val="000000"/>
                <w:sz w:val="15"/>
              </w:rPr>
              <w:t xml:space="preserve"> </w:t>
            </w:r>
          </w:p>
          <w:bookmarkEnd w:id="10690"/>
        </w:tc>
        <w:tc>
          <w:tcPr>
            <w:tcW w:w="649" w:type="dxa"/>
            <w:tcBorders>
              <w:top w:val="outset" w:color="000000" w:sz="8"/>
              <w:left w:val="outset" w:color="000000" w:sz="8"/>
              <w:bottom w:val="outset" w:color="000000" w:sz="8"/>
              <w:right w:val="outset" w:color="000000" w:sz="8"/>
            </w:tcBorders>
            <w:vAlign w:val="center"/>
          </w:tcPr>
          <w:bookmarkStart w:name="10693" w:id="10691"/>
          <w:p>
            <w:pPr>
              <w:spacing w:after="0"/>
              <w:ind w:left="0"/>
              <w:jc w:val="left"/>
            </w:pPr>
            <w:r>
              <w:rPr>
                <w:rFonts w:ascii="Arial"/>
                <w:b w:val="false"/>
                <w:i w:val="false"/>
                <w:color w:val="000000"/>
                <w:sz w:val="15"/>
              </w:rPr>
              <w:t>Утримання та ефективна експлуатація об'єктів житлово-комунального господарства</w:t>
            </w:r>
          </w:p>
          <w:bookmarkEnd w:id="10691"/>
        </w:tc>
        <w:tc>
          <w:tcPr>
            <w:tcW w:w="1417" w:type="dxa"/>
            <w:tcBorders>
              <w:top w:val="outset" w:color="000000" w:sz="8"/>
              <w:left w:val="outset" w:color="000000" w:sz="8"/>
              <w:bottom w:val="outset" w:color="000000" w:sz="8"/>
              <w:right w:val="outset" w:color="000000" w:sz="8"/>
            </w:tcBorders>
            <w:vAlign w:val="center"/>
          </w:tcPr>
          <w:bookmarkStart w:name="10694" w:id="10692"/>
          <w:p>
            <w:pPr>
              <w:spacing w:after="0"/>
              <w:ind w:left="0"/>
              <w:jc w:val="center"/>
            </w:pPr>
            <w:r>
              <w:rPr>
                <w:rFonts w:ascii="Arial"/>
                <w:b w:val="false"/>
                <w:i w:val="false"/>
                <w:color w:val="000000"/>
                <w:sz w:val="15"/>
              </w:rPr>
              <w:t xml:space="preserve"> </w:t>
            </w:r>
          </w:p>
          <w:bookmarkEnd w:id="10692"/>
        </w:tc>
        <w:tc>
          <w:tcPr>
            <w:tcW w:w="1417" w:type="dxa"/>
            <w:tcBorders>
              <w:top w:val="outset" w:color="000000" w:sz="8"/>
              <w:left w:val="outset" w:color="000000" w:sz="8"/>
              <w:bottom w:val="outset" w:color="000000" w:sz="8"/>
              <w:right w:val="outset" w:color="000000" w:sz="8"/>
            </w:tcBorders>
            <w:vAlign w:val="center"/>
          </w:tcPr>
          <w:bookmarkStart w:name="10695" w:id="10693"/>
          <w:p>
            <w:pPr>
              <w:spacing w:after="0"/>
              <w:ind w:left="0"/>
              <w:jc w:val="center"/>
            </w:pPr>
            <w:r>
              <w:rPr>
                <w:rFonts w:ascii="Arial"/>
                <w:b w:val="false"/>
                <w:i w:val="false"/>
                <w:color w:val="000000"/>
                <w:sz w:val="15"/>
              </w:rPr>
              <w:t xml:space="preserve"> </w:t>
            </w:r>
          </w:p>
          <w:bookmarkEnd w:id="10693"/>
        </w:tc>
        <w:tc>
          <w:tcPr>
            <w:tcW w:w="1306" w:type="dxa"/>
            <w:tcBorders>
              <w:top w:val="outset" w:color="000000" w:sz="8"/>
              <w:left w:val="outset" w:color="000000" w:sz="8"/>
              <w:bottom w:val="outset" w:color="000000" w:sz="8"/>
              <w:right w:val="outset" w:color="000000" w:sz="8"/>
            </w:tcBorders>
            <w:vAlign w:val="center"/>
          </w:tcPr>
          <w:bookmarkStart w:name="10696" w:id="10694"/>
          <w:p>
            <w:pPr>
              <w:spacing w:after="0"/>
              <w:ind w:left="0"/>
              <w:jc w:val="center"/>
            </w:pPr>
            <w:r>
              <w:rPr>
                <w:rFonts w:ascii="Arial"/>
                <w:b w:val="false"/>
                <w:i w:val="false"/>
                <w:color w:val="000000"/>
                <w:sz w:val="15"/>
              </w:rPr>
              <w:t xml:space="preserve"> </w:t>
            </w:r>
          </w:p>
          <w:bookmarkEnd w:id="10694"/>
        </w:tc>
        <w:tc>
          <w:tcPr>
            <w:tcW w:w="1194" w:type="dxa"/>
            <w:tcBorders>
              <w:top w:val="outset" w:color="000000" w:sz="8"/>
              <w:left w:val="outset" w:color="000000" w:sz="8"/>
              <w:bottom w:val="outset" w:color="000000" w:sz="8"/>
              <w:right w:val="outset" w:color="000000" w:sz="8"/>
            </w:tcBorders>
            <w:vAlign w:val="center"/>
          </w:tcPr>
          <w:bookmarkStart w:name="10697" w:id="10695"/>
          <w:p>
            <w:pPr>
              <w:spacing w:after="0"/>
              <w:ind w:left="0"/>
              <w:jc w:val="center"/>
            </w:pPr>
            <w:r>
              <w:rPr>
                <w:rFonts w:ascii="Arial"/>
                <w:b w:val="false"/>
                <w:i w:val="false"/>
                <w:color w:val="000000"/>
                <w:sz w:val="15"/>
              </w:rPr>
              <w:t xml:space="preserve"> </w:t>
            </w:r>
          </w:p>
          <w:bookmarkEnd w:id="10695"/>
        </w:tc>
        <w:tc>
          <w:tcPr>
            <w:tcW w:w="1417" w:type="dxa"/>
            <w:tcBorders>
              <w:top w:val="outset" w:color="000000" w:sz="8"/>
              <w:left w:val="outset" w:color="000000" w:sz="8"/>
              <w:bottom w:val="outset" w:color="000000" w:sz="8"/>
              <w:right w:val="outset" w:color="000000" w:sz="8"/>
            </w:tcBorders>
            <w:vAlign w:val="center"/>
          </w:tcPr>
          <w:bookmarkStart w:name="10698" w:id="10696"/>
          <w:p>
            <w:pPr>
              <w:spacing w:after="0"/>
              <w:ind w:left="0"/>
              <w:jc w:val="center"/>
            </w:pPr>
            <w:r>
              <w:rPr>
                <w:rFonts w:ascii="Arial"/>
                <w:b w:val="false"/>
                <w:i w:val="false"/>
                <w:color w:val="000000"/>
                <w:sz w:val="15"/>
              </w:rPr>
              <w:t xml:space="preserve"> </w:t>
            </w:r>
          </w:p>
          <w:bookmarkEnd w:id="10696"/>
        </w:tc>
        <w:tc>
          <w:tcPr>
            <w:tcW w:w="1417" w:type="dxa"/>
            <w:tcBorders>
              <w:top w:val="outset" w:color="000000" w:sz="8"/>
              <w:left w:val="outset" w:color="000000" w:sz="8"/>
              <w:bottom w:val="outset" w:color="000000" w:sz="8"/>
              <w:right w:val="outset" w:color="000000" w:sz="8"/>
            </w:tcBorders>
            <w:vAlign w:val="center"/>
          </w:tcPr>
          <w:bookmarkStart w:name="10699" w:id="10697"/>
          <w:p>
            <w:pPr>
              <w:spacing w:after="0"/>
              <w:ind w:left="0"/>
              <w:jc w:val="center"/>
            </w:pPr>
            <w:r>
              <w:rPr>
                <w:rFonts w:ascii="Arial"/>
                <w:b w:val="false"/>
                <w:i w:val="false"/>
                <w:color w:val="000000"/>
                <w:sz w:val="15"/>
              </w:rPr>
              <w:t>5330,20</w:t>
            </w:r>
          </w:p>
          <w:bookmarkEnd w:id="10697"/>
        </w:tc>
        <w:tc>
          <w:tcPr>
            <w:tcW w:w="1194" w:type="dxa"/>
            <w:tcBorders>
              <w:top w:val="outset" w:color="000000" w:sz="8"/>
              <w:left w:val="outset" w:color="000000" w:sz="8"/>
              <w:bottom w:val="outset" w:color="000000" w:sz="8"/>
              <w:right w:val="outset" w:color="000000" w:sz="8"/>
            </w:tcBorders>
            <w:vAlign w:val="center"/>
          </w:tcPr>
          <w:bookmarkStart w:name="10700" w:id="10698"/>
          <w:p>
            <w:pPr>
              <w:spacing w:after="0"/>
              <w:ind w:left="0"/>
              <w:jc w:val="center"/>
            </w:pPr>
            <w:r>
              <w:rPr>
                <w:rFonts w:ascii="Arial"/>
                <w:b w:val="false"/>
                <w:i w:val="false"/>
                <w:color w:val="000000"/>
                <w:sz w:val="15"/>
              </w:rPr>
              <w:t xml:space="preserve"> </w:t>
            </w:r>
          </w:p>
          <w:bookmarkEnd w:id="10698"/>
        </w:tc>
        <w:tc>
          <w:tcPr>
            <w:tcW w:w="1083" w:type="dxa"/>
            <w:tcBorders>
              <w:top w:val="outset" w:color="000000" w:sz="8"/>
              <w:left w:val="outset" w:color="000000" w:sz="8"/>
              <w:bottom w:val="outset" w:color="000000" w:sz="8"/>
              <w:right w:val="outset" w:color="000000" w:sz="8"/>
            </w:tcBorders>
            <w:vAlign w:val="center"/>
          </w:tcPr>
          <w:bookmarkStart w:name="10701" w:id="10699"/>
          <w:p>
            <w:pPr>
              <w:spacing w:after="0"/>
              <w:ind w:left="0"/>
              <w:jc w:val="center"/>
            </w:pPr>
            <w:r>
              <w:rPr>
                <w:rFonts w:ascii="Arial"/>
                <w:b w:val="false"/>
                <w:i w:val="false"/>
                <w:color w:val="000000"/>
                <w:sz w:val="15"/>
              </w:rPr>
              <w:t xml:space="preserve"> </w:t>
            </w:r>
          </w:p>
          <w:bookmarkEnd w:id="10699"/>
        </w:tc>
        <w:tc>
          <w:tcPr>
            <w:tcW w:w="1083" w:type="dxa"/>
            <w:tcBorders>
              <w:top w:val="outset" w:color="000000" w:sz="8"/>
              <w:left w:val="outset" w:color="000000" w:sz="8"/>
              <w:bottom w:val="outset" w:color="000000" w:sz="8"/>
              <w:right w:val="outset" w:color="000000" w:sz="8"/>
            </w:tcBorders>
            <w:vAlign w:val="center"/>
          </w:tcPr>
          <w:bookmarkStart w:name="10702" w:id="10700"/>
          <w:p>
            <w:pPr>
              <w:spacing w:after="0"/>
              <w:ind w:left="0"/>
              <w:jc w:val="center"/>
            </w:pPr>
            <w:r>
              <w:rPr>
                <w:rFonts w:ascii="Arial"/>
                <w:b w:val="false"/>
                <w:i w:val="false"/>
                <w:color w:val="000000"/>
                <w:sz w:val="15"/>
              </w:rPr>
              <w:t xml:space="preserve"> </w:t>
            </w:r>
          </w:p>
          <w:bookmarkEnd w:id="10700"/>
        </w:tc>
        <w:tc>
          <w:tcPr>
            <w:tcW w:w="1417" w:type="dxa"/>
            <w:tcBorders>
              <w:top w:val="outset" w:color="000000" w:sz="8"/>
              <w:left w:val="outset" w:color="000000" w:sz="8"/>
              <w:bottom w:val="outset" w:color="000000" w:sz="8"/>
              <w:right w:val="outset" w:color="000000" w:sz="8"/>
            </w:tcBorders>
            <w:vAlign w:val="center"/>
          </w:tcPr>
          <w:bookmarkStart w:name="10703" w:id="10701"/>
          <w:p>
            <w:pPr>
              <w:spacing w:after="0"/>
              <w:ind w:left="0"/>
              <w:jc w:val="center"/>
            </w:pPr>
            <w:r>
              <w:rPr>
                <w:rFonts w:ascii="Arial"/>
                <w:b w:val="false"/>
                <w:i w:val="false"/>
                <w:color w:val="000000"/>
                <w:sz w:val="15"/>
              </w:rPr>
              <w:t>5330,20</w:t>
            </w:r>
          </w:p>
          <w:bookmarkEnd w:id="10701"/>
        </w:tc>
        <w:tc>
          <w:tcPr>
            <w:tcW w:w="1417" w:type="dxa"/>
            <w:tcBorders>
              <w:top w:val="outset" w:color="000000" w:sz="8"/>
              <w:left w:val="outset" w:color="000000" w:sz="8"/>
              <w:bottom w:val="outset" w:color="000000" w:sz="8"/>
              <w:right w:val="outset" w:color="000000" w:sz="8"/>
            </w:tcBorders>
            <w:vAlign w:val="center"/>
          </w:tcPr>
          <w:bookmarkStart w:name="10704" w:id="10702"/>
          <w:p>
            <w:pPr>
              <w:spacing w:after="0"/>
              <w:ind w:left="0"/>
              <w:jc w:val="center"/>
            </w:pPr>
            <w:r>
              <w:rPr>
                <w:rFonts w:ascii="Arial"/>
                <w:b w:val="false"/>
                <w:i w:val="false"/>
                <w:color w:val="000000"/>
                <w:sz w:val="15"/>
              </w:rPr>
              <w:t>5330,20</w:t>
            </w:r>
          </w:p>
          <w:bookmarkEnd w:id="10702"/>
        </w:tc>
        <w:tc>
          <w:tcPr>
            <w:tcW w:w="1417" w:type="dxa"/>
            <w:tcBorders>
              <w:top w:val="outset" w:color="000000" w:sz="8"/>
              <w:left w:val="outset" w:color="000000" w:sz="8"/>
              <w:bottom w:val="outset" w:color="000000" w:sz="8"/>
              <w:right w:val="outset" w:color="000000" w:sz="8"/>
            </w:tcBorders>
            <w:vAlign w:val="center"/>
          </w:tcPr>
          <w:bookmarkStart w:name="10705" w:id="10703"/>
          <w:p>
            <w:pPr>
              <w:spacing w:after="0"/>
              <w:ind w:left="0"/>
              <w:jc w:val="center"/>
            </w:pPr>
            <w:r>
              <w:rPr>
                <w:rFonts w:ascii="Arial"/>
                <w:b w:val="false"/>
                <w:i w:val="false"/>
                <w:color w:val="000000"/>
                <w:sz w:val="15"/>
              </w:rPr>
              <w:t>5330,20</w:t>
            </w:r>
          </w:p>
          <w:bookmarkEnd w:id="107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706" w:id="10704"/>
          <w:p>
            <w:pPr>
              <w:spacing w:after="0"/>
              <w:ind w:left="0"/>
              <w:jc w:val="center"/>
            </w:pPr>
            <w:r>
              <w:rPr>
                <w:rFonts w:ascii="Arial"/>
                <w:b w:val="false"/>
                <w:i/>
                <w:color w:val="000000"/>
                <w:sz w:val="15"/>
              </w:rPr>
              <w:t>4516011</w:t>
            </w:r>
          </w:p>
          <w:bookmarkEnd w:id="10704"/>
        </w:tc>
        <w:tc>
          <w:tcPr>
            <w:tcW w:w="805" w:type="dxa"/>
            <w:tcBorders>
              <w:top w:val="outset" w:color="000000" w:sz="8"/>
              <w:left w:val="outset" w:color="000000" w:sz="8"/>
              <w:bottom w:val="outset" w:color="000000" w:sz="8"/>
              <w:right w:val="outset" w:color="000000" w:sz="8"/>
            </w:tcBorders>
            <w:vAlign w:val="center"/>
          </w:tcPr>
          <w:bookmarkStart w:name="10707" w:id="10705"/>
          <w:p>
            <w:pPr>
              <w:spacing w:after="0"/>
              <w:ind w:left="0"/>
              <w:jc w:val="center"/>
            </w:pPr>
            <w:r>
              <w:rPr>
                <w:rFonts w:ascii="Arial"/>
                <w:b w:val="false"/>
                <w:i/>
                <w:color w:val="000000"/>
                <w:sz w:val="15"/>
              </w:rPr>
              <w:t>6011</w:t>
            </w:r>
          </w:p>
          <w:bookmarkEnd w:id="10705"/>
        </w:tc>
        <w:tc>
          <w:tcPr>
            <w:tcW w:w="805" w:type="dxa"/>
            <w:tcBorders>
              <w:top w:val="outset" w:color="000000" w:sz="8"/>
              <w:left w:val="outset" w:color="000000" w:sz="8"/>
              <w:bottom w:val="outset" w:color="000000" w:sz="8"/>
              <w:right w:val="outset" w:color="000000" w:sz="8"/>
            </w:tcBorders>
            <w:vAlign w:val="center"/>
          </w:tcPr>
          <w:bookmarkStart w:name="10708" w:id="10706"/>
          <w:p>
            <w:pPr>
              <w:spacing w:after="0"/>
              <w:ind w:left="0"/>
              <w:jc w:val="center"/>
            </w:pPr>
            <w:r>
              <w:rPr>
                <w:rFonts w:ascii="Arial"/>
                <w:b w:val="false"/>
                <w:i/>
                <w:color w:val="000000"/>
                <w:sz w:val="15"/>
              </w:rPr>
              <w:t>0620</w:t>
            </w:r>
          </w:p>
          <w:bookmarkEnd w:id="10706"/>
        </w:tc>
        <w:tc>
          <w:tcPr>
            <w:tcW w:w="649" w:type="dxa"/>
            <w:tcBorders>
              <w:top w:val="outset" w:color="000000" w:sz="8"/>
              <w:left w:val="outset" w:color="000000" w:sz="8"/>
              <w:bottom w:val="outset" w:color="000000" w:sz="8"/>
              <w:right w:val="outset" w:color="000000" w:sz="8"/>
            </w:tcBorders>
            <w:vAlign w:val="center"/>
          </w:tcPr>
          <w:bookmarkStart w:name="10709" w:id="10707"/>
          <w:p>
            <w:pPr>
              <w:spacing w:after="0"/>
              <w:ind w:left="0"/>
              <w:jc w:val="left"/>
            </w:pPr>
            <w:r>
              <w:rPr>
                <w:rFonts w:ascii="Arial"/>
                <w:b w:val="false"/>
                <w:i/>
                <w:color w:val="000000"/>
                <w:sz w:val="15"/>
              </w:rPr>
              <w:t>Експлуатація та технічне обслуговування житлового фонду</w:t>
            </w:r>
          </w:p>
          <w:bookmarkEnd w:id="10707"/>
        </w:tc>
        <w:tc>
          <w:tcPr>
            <w:tcW w:w="1417" w:type="dxa"/>
            <w:tcBorders>
              <w:top w:val="outset" w:color="000000" w:sz="8"/>
              <w:left w:val="outset" w:color="000000" w:sz="8"/>
              <w:bottom w:val="outset" w:color="000000" w:sz="8"/>
              <w:right w:val="outset" w:color="000000" w:sz="8"/>
            </w:tcBorders>
            <w:vAlign w:val="center"/>
          </w:tcPr>
          <w:bookmarkStart w:name="10710" w:id="10708"/>
          <w:p>
            <w:pPr>
              <w:spacing w:after="0"/>
              <w:ind w:left="0"/>
              <w:jc w:val="center"/>
            </w:pPr>
            <w:r>
              <w:rPr>
                <w:rFonts w:ascii="Arial"/>
                <w:b w:val="false"/>
                <w:i w:val="false"/>
                <w:color w:val="000000"/>
                <w:sz w:val="15"/>
              </w:rPr>
              <w:t xml:space="preserve"> </w:t>
            </w:r>
          </w:p>
          <w:bookmarkEnd w:id="10708"/>
        </w:tc>
        <w:tc>
          <w:tcPr>
            <w:tcW w:w="1417" w:type="dxa"/>
            <w:tcBorders>
              <w:top w:val="outset" w:color="000000" w:sz="8"/>
              <w:left w:val="outset" w:color="000000" w:sz="8"/>
              <w:bottom w:val="outset" w:color="000000" w:sz="8"/>
              <w:right w:val="outset" w:color="000000" w:sz="8"/>
            </w:tcBorders>
            <w:vAlign w:val="center"/>
          </w:tcPr>
          <w:bookmarkStart w:name="10711" w:id="10709"/>
          <w:p>
            <w:pPr>
              <w:spacing w:after="0"/>
              <w:ind w:left="0"/>
              <w:jc w:val="center"/>
            </w:pPr>
            <w:r>
              <w:rPr>
                <w:rFonts w:ascii="Arial"/>
                <w:b w:val="false"/>
                <w:i w:val="false"/>
                <w:color w:val="000000"/>
                <w:sz w:val="15"/>
              </w:rPr>
              <w:t xml:space="preserve"> </w:t>
            </w:r>
          </w:p>
          <w:bookmarkEnd w:id="10709"/>
        </w:tc>
        <w:tc>
          <w:tcPr>
            <w:tcW w:w="1306" w:type="dxa"/>
            <w:tcBorders>
              <w:top w:val="outset" w:color="000000" w:sz="8"/>
              <w:left w:val="outset" w:color="000000" w:sz="8"/>
              <w:bottom w:val="outset" w:color="000000" w:sz="8"/>
              <w:right w:val="outset" w:color="000000" w:sz="8"/>
            </w:tcBorders>
            <w:vAlign w:val="center"/>
          </w:tcPr>
          <w:bookmarkStart w:name="10712" w:id="10710"/>
          <w:p>
            <w:pPr>
              <w:spacing w:after="0"/>
              <w:ind w:left="0"/>
              <w:jc w:val="center"/>
            </w:pPr>
            <w:r>
              <w:rPr>
                <w:rFonts w:ascii="Arial"/>
                <w:b w:val="false"/>
                <w:i w:val="false"/>
                <w:color w:val="000000"/>
                <w:sz w:val="15"/>
              </w:rPr>
              <w:t xml:space="preserve"> </w:t>
            </w:r>
          </w:p>
          <w:bookmarkEnd w:id="10710"/>
        </w:tc>
        <w:tc>
          <w:tcPr>
            <w:tcW w:w="1194" w:type="dxa"/>
            <w:tcBorders>
              <w:top w:val="outset" w:color="000000" w:sz="8"/>
              <w:left w:val="outset" w:color="000000" w:sz="8"/>
              <w:bottom w:val="outset" w:color="000000" w:sz="8"/>
              <w:right w:val="outset" w:color="000000" w:sz="8"/>
            </w:tcBorders>
            <w:vAlign w:val="center"/>
          </w:tcPr>
          <w:bookmarkStart w:name="10713" w:id="10711"/>
          <w:p>
            <w:pPr>
              <w:spacing w:after="0"/>
              <w:ind w:left="0"/>
              <w:jc w:val="center"/>
            </w:pPr>
            <w:r>
              <w:rPr>
                <w:rFonts w:ascii="Arial"/>
                <w:b w:val="false"/>
                <w:i w:val="false"/>
                <w:color w:val="000000"/>
                <w:sz w:val="15"/>
              </w:rPr>
              <w:t xml:space="preserve"> </w:t>
            </w:r>
          </w:p>
          <w:bookmarkEnd w:id="10711"/>
        </w:tc>
        <w:tc>
          <w:tcPr>
            <w:tcW w:w="1417" w:type="dxa"/>
            <w:tcBorders>
              <w:top w:val="outset" w:color="000000" w:sz="8"/>
              <w:left w:val="outset" w:color="000000" w:sz="8"/>
              <w:bottom w:val="outset" w:color="000000" w:sz="8"/>
              <w:right w:val="outset" w:color="000000" w:sz="8"/>
            </w:tcBorders>
            <w:vAlign w:val="center"/>
          </w:tcPr>
          <w:bookmarkStart w:name="10714" w:id="10712"/>
          <w:p>
            <w:pPr>
              <w:spacing w:after="0"/>
              <w:ind w:left="0"/>
              <w:jc w:val="center"/>
            </w:pPr>
            <w:r>
              <w:rPr>
                <w:rFonts w:ascii="Arial"/>
                <w:b w:val="false"/>
                <w:i w:val="false"/>
                <w:color w:val="000000"/>
                <w:sz w:val="15"/>
              </w:rPr>
              <w:t xml:space="preserve"> </w:t>
            </w:r>
          </w:p>
          <w:bookmarkEnd w:id="10712"/>
        </w:tc>
        <w:tc>
          <w:tcPr>
            <w:tcW w:w="1417" w:type="dxa"/>
            <w:tcBorders>
              <w:top w:val="outset" w:color="000000" w:sz="8"/>
              <w:left w:val="outset" w:color="000000" w:sz="8"/>
              <w:bottom w:val="outset" w:color="000000" w:sz="8"/>
              <w:right w:val="outset" w:color="000000" w:sz="8"/>
            </w:tcBorders>
            <w:vAlign w:val="center"/>
          </w:tcPr>
          <w:bookmarkStart w:name="10715" w:id="10713"/>
          <w:p>
            <w:pPr>
              <w:spacing w:after="0"/>
              <w:ind w:left="0"/>
              <w:jc w:val="center"/>
            </w:pPr>
            <w:r>
              <w:rPr>
                <w:rFonts w:ascii="Arial"/>
                <w:b w:val="false"/>
                <w:i/>
                <w:color w:val="000000"/>
                <w:sz w:val="15"/>
              </w:rPr>
              <w:t>5330,20</w:t>
            </w:r>
          </w:p>
          <w:bookmarkEnd w:id="10713"/>
        </w:tc>
        <w:tc>
          <w:tcPr>
            <w:tcW w:w="1194" w:type="dxa"/>
            <w:tcBorders>
              <w:top w:val="outset" w:color="000000" w:sz="8"/>
              <w:left w:val="outset" w:color="000000" w:sz="8"/>
              <w:bottom w:val="outset" w:color="000000" w:sz="8"/>
              <w:right w:val="outset" w:color="000000" w:sz="8"/>
            </w:tcBorders>
            <w:vAlign w:val="center"/>
          </w:tcPr>
          <w:bookmarkStart w:name="10716" w:id="10714"/>
          <w:p>
            <w:pPr>
              <w:spacing w:after="0"/>
              <w:ind w:left="0"/>
              <w:jc w:val="center"/>
            </w:pPr>
            <w:r>
              <w:rPr>
                <w:rFonts w:ascii="Arial"/>
                <w:b w:val="false"/>
                <w:i w:val="false"/>
                <w:color w:val="000000"/>
                <w:sz w:val="15"/>
              </w:rPr>
              <w:t xml:space="preserve"> </w:t>
            </w:r>
          </w:p>
          <w:bookmarkEnd w:id="10714"/>
        </w:tc>
        <w:tc>
          <w:tcPr>
            <w:tcW w:w="1083" w:type="dxa"/>
            <w:tcBorders>
              <w:top w:val="outset" w:color="000000" w:sz="8"/>
              <w:left w:val="outset" w:color="000000" w:sz="8"/>
              <w:bottom w:val="outset" w:color="000000" w:sz="8"/>
              <w:right w:val="outset" w:color="000000" w:sz="8"/>
            </w:tcBorders>
            <w:vAlign w:val="center"/>
          </w:tcPr>
          <w:bookmarkStart w:name="10717" w:id="10715"/>
          <w:p>
            <w:pPr>
              <w:spacing w:after="0"/>
              <w:ind w:left="0"/>
              <w:jc w:val="center"/>
            </w:pPr>
            <w:r>
              <w:rPr>
                <w:rFonts w:ascii="Arial"/>
                <w:b w:val="false"/>
                <w:i w:val="false"/>
                <w:color w:val="000000"/>
                <w:sz w:val="15"/>
              </w:rPr>
              <w:t xml:space="preserve"> </w:t>
            </w:r>
          </w:p>
          <w:bookmarkEnd w:id="10715"/>
        </w:tc>
        <w:tc>
          <w:tcPr>
            <w:tcW w:w="1083" w:type="dxa"/>
            <w:tcBorders>
              <w:top w:val="outset" w:color="000000" w:sz="8"/>
              <w:left w:val="outset" w:color="000000" w:sz="8"/>
              <w:bottom w:val="outset" w:color="000000" w:sz="8"/>
              <w:right w:val="outset" w:color="000000" w:sz="8"/>
            </w:tcBorders>
            <w:vAlign w:val="center"/>
          </w:tcPr>
          <w:bookmarkStart w:name="10718" w:id="10716"/>
          <w:p>
            <w:pPr>
              <w:spacing w:after="0"/>
              <w:ind w:left="0"/>
              <w:jc w:val="center"/>
            </w:pPr>
            <w:r>
              <w:rPr>
                <w:rFonts w:ascii="Arial"/>
                <w:b w:val="false"/>
                <w:i w:val="false"/>
                <w:color w:val="000000"/>
                <w:sz w:val="15"/>
              </w:rPr>
              <w:t xml:space="preserve"> </w:t>
            </w:r>
          </w:p>
          <w:bookmarkEnd w:id="10716"/>
        </w:tc>
        <w:tc>
          <w:tcPr>
            <w:tcW w:w="1417" w:type="dxa"/>
            <w:tcBorders>
              <w:top w:val="outset" w:color="000000" w:sz="8"/>
              <w:left w:val="outset" w:color="000000" w:sz="8"/>
              <w:bottom w:val="outset" w:color="000000" w:sz="8"/>
              <w:right w:val="outset" w:color="000000" w:sz="8"/>
            </w:tcBorders>
            <w:vAlign w:val="center"/>
          </w:tcPr>
          <w:bookmarkStart w:name="10719" w:id="10717"/>
          <w:p>
            <w:pPr>
              <w:spacing w:after="0"/>
              <w:ind w:left="0"/>
              <w:jc w:val="center"/>
            </w:pPr>
            <w:r>
              <w:rPr>
                <w:rFonts w:ascii="Arial"/>
                <w:b w:val="false"/>
                <w:i/>
                <w:color w:val="000000"/>
                <w:sz w:val="15"/>
              </w:rPr>
              <w:t>5330,20</w:t>
            </w:r>
          </w:p>
          <w:bookmarkEnd w:id="10717"/>
        </w:tc>
        <w:tc>
          <w:tcPr>
            <w:tcW w:w="1417" w:type="dxa"/>
            <w:tcBorders>
              <w:top w:val="outset" w:color="000000" w:sz="8"/>
              <w:left w:val="outset" w:color="000000" w:sz="8"/>
              <w:bottom w:val="outset" w:color="000000" w:sz="8"/>
              <w:right w:val="outset" w:color="000000" w:sz="8"/>
            </w:tcBorders>
            <w:vAlign w:val="center"/>
          </w:tcPr>
          <w:bookmarkStart w:name="10720" w:id="10718"/>
          <w:p>
            <w:pPr>
              <w:spacing w:after="0"/>
              <w:ind w:left="0"/>
              <w:jc w:val="center"/>
            </w:pPr>
            <w:r>
              <w:rPr>
                <w:rFonts w:ascii="Arial"/>
                <w:b w:val="false"/>
                <w:i/>
                <w:color w:val="000000"/>
                <w:sz w:val="15"/>
              </w:rPr>
              <w:t>5330,20</w:t>
            </w:r>
          </w:p>
          <w:bookmarkEnd w:id="10718"/>
        </w:tc>
        <w:tc>
          <w:tcPr>
            <w:tcW w:w="1417" w:type="dxa"/>
            <w:tcBorders>
              <w:top w:val="outset" w:color="000000" w:sz="8"/>
              <w:left w:val="outset" w:color="000000" w:sz="8"/>
              <w:bottom w:val="outset" w:color="000000" w:sz="8"/>
              <w:right w:val="outset" w:color="000000" w:sz="8"/>
            </w:tcBorders>
            <w:vAlign w:val="center"/>
          </w:tcPr>
          <w:bookmarkStart w:name="10721" w:id="10719"/>
          <w:p>
            <w:pPr>
              <w:spacing w:after="0"/>
              <w:ind w:left="0"/>
              <w:jc w:val="center"/>
            </w:pPr>
            <w:r>
              <w:rPr>
                <w:rFonts w:ascii="Arial"/>
                <w:b w:val="false"/>
                <w:i/>
                <w:color w:val="000000"/>
                <w:sz w:val="15"/>
              </w:rPr>
              <w:t>5330,20</w:t>
            </w:r>
          </w:p>
          <w:bookmarkEnd w:id="107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722" w:id="10720"/>
          <w:p>
            <w:pPr>
              <w:spacing w:after="0"/>
              <w:ind w:left="0"/>
              <w:jc w:val="center"/>
            </w:pPr>
            <w:r>
              <w:rPr>
                <w:rFonts w:ascii="Arial"/>
                <w:b w:val="false"/>
                <w:i w:val="false"/>
                <w:color w:val="000000"/>
                <w:sz w:val="15"/>
              </w:rPr>
              <w:t>4516030</w:t>
            </w:r>
          </w:p>
          <w:bookmarkEnd w:id="10720"/>
        </w:tc>
        <w:tc>
          <w:tcPr>
            <w:tcW w:w="805" w:type="dxa"/>
            <w:tcBorders>
              <w:top w:val="outset" w:color="000000" w:sz="8"/>
              <w:left w:val="outset" w:color="000000" w:sz="8"/>
              <w:bottom w:val="outset" w:color="000000" w:sz="8"/>
              <w:right w:val="outset" w:color="000000" w:sz="8"/>
            </w:tcBorders>
            <w:vAlign w:val="center"/>
          </w:tcPr>
          <w:bookmarkStart w:name="10723" w:id="10721"/>
          <w:p>
            <w:pPr>
              <w:spacing w:after="0"/>
              <w:ind w:left="0"/>
              <w:jc w:val="center"/>
            </w:pPr>
            <w:r>
              <w:rPr>
                <w:rFonts w:ascii="Arial"/>
                <w:b w:val="false"/>
                <w:i w:val="false"/>
                <w:color w:val="000000"/>
                <w:sz w:val="15"/>
              </w:rPr>
              <w:t>6030</w:t>
            </w:r>
          </w:p>
          <w:bookmarkEnd w:id="10721"/>
        </w:tc>
        <w:tc>
          <w:tcPr>
            <w:tcW w:w="805" w:type="dxa"/>
            <w:tcBorders>
              <w:top w:val="outset" w:color="000000" w:sz="8"/>
              <w:left w:val="outset" w:color="000000" w:sz="8"/>
              <w:bottom w:val="outset" w:color="000000" w:sz="8"/>
              <w:right w:val="outset" w:color="000000" w:sz="8"/>
            </w:tcBorders>
            <w:vAlign w:val="center"/>
          </w:tcPr>
          <w:bookmarkStart w:name="10724" w:id="10722"/>
          <w:p>
            <w:pPr>
              <w:spacing w:after="0"/>
              <w:ind w:left="0"/>
              <w:jc w:val="center"/>
            </w:pPr>
            <w:r>
              <w:rPr>
                <w:rFonts w:ascii="Arial"/>
                <w:b w:val="false"/>
                <w:i w:val="false"/>
                <w:color w:val="000000"/>
                <w:sz w:val="15"/>
              </w:rPr>
              <w:t>0620</w:t>
            </w:r>
          </w:p>
          <w:bookmarkEnd w:id="10722"/>
        </w:tc>
        <w:tc>
          <w:tcPr>
            <w:tcW w:w="649" w:type="dxa"/>
            <w:tcBorders>
              <w:top w:val="outset" w:color="000000" w:sz="8"/>
              <w:left w:val="outset" w:color="000000" w:sz="8"/>
              <w:bottom w:val="outset" w:color="000000" w:sz="8"/>
              <w:right w:val="outset" w:color="000000" w:sz="8"/>
            </w:tcBorders>
            <w:vAlign w:val="center"/>
          </w:tcPr>
          <w:bookmarkStart w:name="10725" w:id="10723"/>
          <w:p>
            <w:pPr>
              <w:spacing w:after="0"/>
              <w:ind w:left="0"/>
              <w:jc w:val="left"/>
            </w:pPr>
            <w:r>
              <w:rPr>
                <w:rFonts w:ascii="Arial"/>
                <w:b w:val="false"/>
                <w:i w:val="false"/>
                <w:color w:val="000000"/>
                <w:sz w:val="15"/>
              </w:rPr>
              <w:t>Організація благоустрою населених пунктів</w:t>
            </w:r>
          </w:p>
          <w:bookmarkEnd w:id="10723"/>
        </w:tc>
        <w:tc>
          <w:tcPr>
            <w:tcW w:w="1417" w:type="dxa"/>
            <w:tcBorders>
              <w:top w:val="outset" w:color="000000" w:sz="8"/>
              <w:left w:val="outset" w:color="000000" w:sz="8"/>
              <w:bottom w:val="outset" w:color="000000" w:sz="8"/>
              <w:right w:val="outset" w:color="000000" w:sz="8"/>
            </w:tcBorders>
            <w:vAlign w:val="center"/>
          </w:tcPr>
          <w:bookmarkStart w:name="10726" w:id="10724"/>
          <w:p>
            <w:pPr>
              <w:spacing w:after="0"/>
              <w:ind w:left="0"/>
              <w:jc w:val="center"/>
            </w:pPr>
            <w:r>
              <w:rPr>
                <w:rFonts w:ascii="Arial"/>
                <w:b w:val="false"/>
                <w:i w:val="false"/>
                <w:color w:val="000000"/>
                <w:sz w:val="15"/>
              </w:rPr>
              <w:t>41263,00</w:t>
            </w:r>
          </w:p>
          <w:bookmarkEnd w:id="10724"/>
        </w:tc>
        <w:tc>
          <w:tcPr>
            <w:tcW w:w="1417" w:type="dxa"/>
            <w:tcBorders>
              <w:top w:val="outset" w:color="000000" w:sz="8"/>
              <w:left w:val="outset" w:color="000000" w:sz="8"/>
              <w:bottom w:val="outset" w:color="000000" w:sz="8"/>
              <w:right w:val="outset" w:color="000000" w:sz="8"/>
            </w:tcBorders>
            <w:vAlign w:val="center"/>
          </w:tcPr>
          <w:bookmarkStart w:name="10727" w:id="10725"/>
          <w:p>
            <w:pPr>
              <w:spacing w:after="0"/>
              <w:ind w:left="0"/>
              <w:jc w:val="center"/>
            </w:pPr>
            <w:r>
              <w:rPr>
                <w:rFonts w:ascii="Arial"/>
                <w:b w:val="false"/>
                <w:i w:val="false"/>
                <w:color w:val="000000"/>
                <w:sz w:val="15"/>
              </w:rPr>
              <w:t xml:space="preserve"> </w:t>
            </w:r>
          </w:p>
          <w:bookmarkEnd w:id="10725"/>
        </w:tc>
        <w:tc>
          <w:tcPr>
            <w:tcW w:w="1306" w:type="dxa"/>
            <w:tcBorders>
              <w:top w:val="outset" w:color="000000" w:sz="8"/>
              <w:left w:val="outset" w:color="000000" w:sz="8"/>
              <w:bottom w:val="outset" w:color="000000" w:sz="8"/>
              <w:right w:val="outset" w:color="000000" w:sz="8"/>
            </w:tcBorders>
            <w:vAlign w:val="center"/>
          </w:tcPr>
          <w:bookmarkStart w:name="10728" w:id="10726"/>
          <w:p>
            <w:pPr>
              <w:spacing w:after="0"/>
              <w:ind w:left="0"/>
              <w:jc w:val="center"/>
            </w:pPr>
            <w:r>
              <w:rPr>
                <w:rFonts w:ascii="Arial"/>
                <w:b w:val="false"/>
                <w:i w:val="false"/>
                <w:color w:val="000000"/>
                <w:sz w:val="15"/>
              </w:rPr>
              <w:t xml:space="preserve"> </w:t>
            </w:r>
          </w:p>
          <w:bookmarkEnd w:id="10726"/>
        </w:tc>
        <w:tc>
          <w:tcPr>
            <w:tcW w:w="1194" w:type="dxa"/>
            <w:tcBorders>
              <w:top w:val="outset" w:color="000000" w:sz="8"/>
              <w:left w:val="outset" w:color="000000" w:sz="8"/>
              <w:bottom w:val="outset" w:color="000000" w:sz="8"/>
              <w:right w:val="outset" w:color="000000" w:sz="8"/>
            </w:tcBorders>
            <w:vAlign w:val="center"/>
          </w:tcPr>
          <w:bookmarkStart w:name="10729" w:id="10727"/>
          <w:p>
            <w:pPr>
              <w:spacing w:after="0"/>
              <w:ind w:left="0"/>
              <w:jc w:val="center"/>
            </w:pPr>
            <w:r>
              <w:rPr>
                <w:rFonts w:ascii="Arial"/>
                <w:b w:val="false"/>
                <w:i w:val="false"/>
                <w:color w:val="000000"/>
                <w:sz w:val="15"/>
              </w:rPr>
              <w:t xml:space="preserve"> </w:t>
            </w:r>
          </w:p>
          <w:bookmarkEnd w:id="10727"/>
        </w:tc>
        <w:tc>
          <w:tcPr>
            <w:tcW w:w="1417" w:type="dxa"/>
            <w:tcBorders>
              <w:top w:val="outset" w:color="000000" w:sz="8"/>
              <w:left w:val="outset" w:color="000000" w:sz="8"/>
              <w:bottom w:val="outset" w:color="000000" w:sz="8"/>
              <w:right w:val="outset" w:color="000000" w:sz="8"/>
            </w:tcBorders>
            <w:vAlign w:val="center"/>
          </w:tcPr>
          <w:bookmarkStart w:name="10730" w:id="10728"/>
          <w:p>
            <w:pPr>
              <w:spacing w:after="0"/>
              <w:ind w:left="0"/>
              <w:jc w:val="center"/>
            </w:pPr>
            <w:r>
              <w:rPr>
                <w:rFonts w:ascii="Arial"/>
                <w:b w:val="false"/>
                <w:i w:val="false"/>
                <w:color w:val="000000"/>
                <w:sz w:val="15"/>
              </w:rPr>
              <w:t>41263,00</w:t>
            </w:r>
          </w:p>
          <w:bookmarkEnd w:id="10728"/>
        </w:tc>
        <w:tc>
          <w:tcPr>
            <w:tcW w:w="1417" w:type="dxa"/>
            <w:tcBorders>
              <w:top w:val="outset" w:color="000000" w:sz="8"/>
              <w:left w:val="outset" w:color="000000" w:sz="8"/>
              <w:bottom w:val="outset" w:color="000000" w:sz="8"/>
              <w:right w:val="outset" w:color="000000" w:sz="8"/>
            </w:tcBorders>
            <w:vAlign w:val="center"/>
          </w:tcPr>
          <w:bookmarkStart w:name="10731" w:id="10729"/>
          <w:p>
            <w:pPr>
              <w:spacing w:after="0"/>
              <w:ind w:left="0"/>
              <w:jc w:val="center"/>
            </w:pPr>
            <w:r>
              <w:rPr>
                <w:rFonts w:ascii="Arial"/>
                <w:b w:val="false"/>
                <w:i w:val="false"/>
                <w:color w:val="000000"/>
                <w:sz w:val="15"/>
              </w:rPr>
              <w:t xml:space="preserve"> </w:t>
            </w:r>
          </w:p>
          <w:bookmarkEnd w:id="10729"/>
        </w:tc>
        <w:tc>
          <w:tcPr>
            <w:tcW w:w="1194" w:type="dxa"/>
            <w:tcBorders>
              <w:top w:val="outset" w:color="000000" w:sz="8"/>
              <w:left w:val="outset" w:color="000000" w:sz="8"/>
              <w:bottom w:val="outset" w:color="000000" w:sz="8"/>
              <w:right w:val="outset" w:color="000000" w:sz="8"/>
            </w:tcBorders>
            <w:vAlign w:val="center"/>
          </w:tcPr>
          <w:bookmarkStart w:name="10732" w:id="10730"/>
          <w:p>
            <w:pPr>
              <w:spacing w:after="0"/>
              <w:ind w:left="0"/>
              <w:jc w:val="center"/>
            </w:pPr>
            <w:r>
              <w:rPr>
                <w:rFonts w:ascii="Arial"/>
                <w:b w:val="false"/>
                <w:i w:val="false"/>
                <w:color w:val="000000"/>
                <w:sz w:val="15"/>
              </w:rPr>
              <w:t xml:space="preserve"> </w:t>
            </w:r>
          </w:p>
          <w:bookmarkEnd w:id="10730"/>
        </w:tc>
        <w:tc>
          <w:tcPr>
            <w:tcW w:w="1083" w:type="dxa"/>
            <w:tcBorders>
              <w:top w:val="outset" w:color="000000" w:sz="8"/>
              <w:left w:val="outset" w:color="000000" w:sz="8"/>
              <w:bottom w:val="outset" w:color="000000" w:sz="8"/>
              <w:right w:val="outset" w:color="000000" w:sz="8"/>
            </w:tcBorders>
            <w:vAlign w:val="center"/>
          </w:tcPr>
          <w:bookmarkStart w:name="10733" w:id="10731"/>
          <w:p>
            <w:pPr>
              <w:spacing w:after="0"/>
              <w:ind w:left="0"/>
              <w:jc w:val="center"/>
            </w:pPr>
            <w:r>
              <w:rPr>
                <w:rFonts w:ascii="Arial"/>
                <w:b w:val="false"/>
                <w:i w:val="false"/>
                <w:color w:val="000000"/>
                <w:sz w:val="15"/>
              </w:rPr>
              <w:t xml:space="preserve"> </w:t>
            </w:r>
          </w:p>
          <w:bookmarkEnd w:id="10731"/>
        </w:tc>
        <w:tc>
          <w:tcPr>
            <w:tcW w:w="1083" w:type="dxa"/>
            <w:tcBorders>
              <w:top w:val="outset" w:color="000000" w:sz="8"/>
              <w:left w:val="outset" w:color="000000" w:sz="8"/>
              <w:bottom w:val="outset" w:color="000000" w:sz="8"/>
              <w:right w:val="outset" w:color="000000" w:sz="8"/>
            </w:tcBorders>
            <w:vAlign w:val="center"/>
          </w:tcPr>
          <w:bookmarkStart w:name="10734" w:id="10732"/>
          <w:p>
            <w:pPr>
              <w:spacing w:after="0"/>
              <w:ind w:left="0"/>
              <w:jc w:val="center"/>
            </w:pPr>
            <w:r>
              <w:rPr>
                <w:rFonts w:ascii="Arial"/>
                <w:b w:val="false"/>
                <w:i w:val="false"/>
                <w:color w:val="000000"/>
                <w:sz w:val="15"/>
              </w:rPr>
              <w:t xml:space="preserve"> </w:t>
            </w:r>
          </w:p>
          <w:bookmarkEnd w:id="10732"/>
        </w:tc>
        <w:tc>
          <w:tcPr>
            <w:tcW w:w="1417" w:type="dxa"/>
            <w:tcBorders>
              <w:top w:val="outset" w:color="000000" w:sz="8"/>
              <w:left w:val="outset" w:color="000000" w:sz="8"/>
              <w:bottom w:val="outset" w:color="000000" w:sz="8"/>
              <w:right w:val="outset" w:color="000000" w:sz="8"/>
            </w:tcBorders>
            <w:vAlign w:val="center"/>
          </w:tcPr>
          <w:bookmarkStart w:name="10735" w:id="10733"/>
          <w:p>
            <w:pPr>
              <w:spacing w:after="0"/>
              <w:ind w:left="0"/>
              <w:jc w:val="center"/>
            </w:pPr>
            <w:r>
              <w:rPr>
                <w:rFonts w:ascii="Arial"/>
                <w:b w:val="false"/>
                <w:i w:val="false"/>
                <w:color w:val="000000"/>
                <w:sz w:val="15"/>
              </w:rPr>
              <w:t xml:space="preserve"> </w:t>
            </w:r>
          </w:p>
          <w:bookmarkEnd w:id="10733"/>
        </w:tc>
        <w:tc>
          <w:tcPr>
            <w:tcW w:w="1417" w:type="dxa"/>
            <w:tcBorders>
              <w:top w:val="outset" w:color="000000" w:sz="8"/>
              <w:left w:val="outset" w:color="000000" w:sz="8"/>
              <w:bottom w:val="outset" w:color="000000" w:sz="8"/>
              <w:right w:val="outset" w:color="000000" w:sz="8"/>
            </w:tcBorders>
            <w:vAlign w:val="center"/>
          </w:tcPr>
          <w:bookmarkStart w:name="10736" w:id="10734"/>
          <w:p>
            <w:pPr>
              <w:spacing w:after="0"/>
              <w:ind w:left="0"/>
              <w:jc w:val="center"/>
            </w:pPr>
            <w:r>
              <w:rPr>
                <w:rFonts w:ascii="Arial"/>
                <w:b w:val="false"/>
                <w:i w:val="false"/>
                <w:color w:val="000000"/>
                <w:sz w:val="15"/>
              </w:rPr>
              <w:t xml:space="preserve"> </w:t>
            </w:r>
          </w:p>
          <w:bookmarkEnd w:id="10734"/>
        </w:tc>
        <w:tc>
          <w:tcPr>
            <w:tcW w:w="1417" w:type="dxa"/>
            <w:tcBorders>
              <w:top w:val="outset" w:color="000000" w:sz="8"/>
              <w:left w:val="outset" w:color="000000" w:sz="8"/>
              <w:bottom w:val="outset" w:color="000000" w:sz="8"/>
              <w:right w:val="outset" w:color="000000" w:sz="8"/>
            </w:tcBorders>
            <w:vAlign w:val="center"/>
          </w:tcPr>
          <w:bookmarkStart w:name="10737" w:id="10735"/>
          <w:p>
            <w:pPr>
              <w:spacing w:after="0"/>
              <w:ind w:left="0"/>
              <w:jc w:val="center"/>
            </w:pPr>
            <w:r>
              <w:rPr>
                <w:rFonts w:ascii="Arial"/>
                <w:b w:val="false"/>
                <w:i w:val="false"/>
                <w:color w:val="000000"/>
                <w:sz w:val="15"/>
              </w:rPr>
              <w:t>41263,00</w:t>
            </w:r>
          </w:p>
          <w:bookmarkEnd w:id="107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738" w:id="10736"/>
          <w:p>
            <w:pPr>
              <w:spacing w:after="0"/>
              <w:ind w:left="0"/>
              <w:jc w:val="center"/>
            </w:pPr>
            <w:r>
              <w:rPr>
                <w:rFonts w:ascii="Arial"/>
                <w:b w:val="false"/>
                <w:i w:val="false"/>
                <w:color w:val="000000"/>
                <w:sz w:val="15"/>
              </w:rPr>
              <w:t>4517320</w:t>
            </w:r>
          </w:p>
          <w:bookmarkEnd w:id="10736"/>
        </w:tc>
        <w:tc>
          <w:tcPr>
            <w:tcW w:w="805" w:type="dxa"/>
            <w:tcBorders>
              <w:top w:val="outset" w:color="000000" w:sz="8"/>
              <w:left w:val="outset" w:color="000000" w:sz="8"/>
              <w:bottom w:val="outset" w:color="000000" w:sz="8"/>
              <w:right w:val="outset" w:color="000000" w:sz="8"/>
            </w:tcBorders>
            <w:vAlign w:val="center"/>
          </w:tcPr>
          <w:bookmarkStart w:name="10739" w:id="10737"/>
          <w:p>
            <w:pPr>
              <w:spacing w:after="0"/>
              <w:ind w:left="0"/>
              <w:jc w:val="center"/>
            </w:pPr>
            <w:r>
              <w:rPr>
                <w:rFonts w:ascii="Arial"/>
                <w:b w:val="false"/>
                <w:i w:val="false"/>
                <w:color w:val="000000"/>
                <w:sz w:val="15"/>
              </w:rPr>
              <w:t>7320</w:t>
            </w:r>
          </w:p>
          <w:bookmarkEnd w:id="10737"/>
        </w:tc>
        <w:tc>
          <w:tcPr>
            <w:tcW w:w="805" w:type="dxa"/>
            <w:tcBorders>
              <w:top w:val="outset" w:color="000000" w:sz="8"/>
              <w:left w:val="outset" w:color="000000" w:sz="8"/>
              <w:bottom w:val="outset" w:color="000000" w:sz="8"/>
              <w:right w:val="outset" w:color="000000" w:sz="8"/>
            </w:tcBorders>
            <w:vAlign w:val="center"/>
          </w:tcPr>
          <w:bookmarkStart w:name="10740" w:id="10738"/>
          <w:p>
            <w:pPr>
              <w:spacing w:after="0"/>
              <w:ind w:left="0"/>
              <w:jc w:val="center"/>
            </w:pPr>
            <w:r>
              <w:rPr>
                <w:rFonts w:ascii="Arial"/>
                <w:b w:val="false"/>
                <w:i w:val="false"/>
                <w:color w:val="000000"/>
                <w:sz w:val="15"/>
              </w:rPr>
              <w:t xml:space="preserve"> </w:t>
            </w:r>
          </w:p>
          <w:bookmarkEnd w:id="10738"/>
        </w:tc>
        <w:tc>
          <w:tcPr>
            <w:tcW w:w="649" w:type="dxa"/>
            <w:tcBorders>
              <w:top w:val="outset" w:color="000000" w:sz="8"/>
              <w:left w:val="outset" w:color="000000" w:sz="8"/>
              <w:bottom w:val="outset" w:color="000000" w:sz="8"/>
              <w:right w:val="outset" w:color="000000" w:sz="8"/>
            </w:tcBorders>
            <w:vAlign w:val="center"/>
          </w:tcPr>
          <w:bookmarkStart w:name="10741" w:id="10739"/>
          <w:p>
            <w:pPr>
              <w:spacing w:after="0"/>
              <w:ind w:left="0"/>
              <w:jc w:val="left"/>
            </w:pPr>
            <w:r>
              <w:rPr>
                <w:rFonts w:ascii="Arial"/>
                <w:b w:val="false"/>
                <w:i w:val="false"/>
                <w:color w:val="000000"/>
                <w:sz w:val="15"/>
              </w:rPr>
              <w:t>Будівництво' об'єктів соціально-культурного призначення</w:t>
            </w:r>
          </w:p>
          <w:bookmarkEnd w:id="10739"/>
        </w:tc>
        <w:tc>
          <w:tcPr>
            <w:tcW w:w="1417" w:type="dxa"/>
            <w:tcBorders>
              <w:top w:val="outset" w:color="000000" w:sz="8"/>
              <w:left w:val="outset" w:color="000000" w:sz="8"/>
              <w:bottom w:val="outset" w:color="000000" w:sz="8"/>
              <w:right w:val="outset" w:color="000000" w:sz="8"/>
            </w:tcBorders>
            <w:vAlign w:val="center"/>
          </w:tcPr>
          <w:bookmarkStart w:name="10742" w:id="10740"/>
          <w:p>
            <w:pPr>
              <w:spacing w:after="0"/>
              <w:ind w:left="0"/>
              <w:jc w:val="center"/>
            </w:pPr>
            <w:r>
              <w:rPr>
                <w:rFonts w:ascii="Arial"/>
                <w:b w:val="false"/>
                <w:i w:val="false"/>
                <w:color w:val="000000"/>
                <w:sz w:val="15"/>
              </w:rPr>
              <w:t xml:space="preserve"> </w:t>
            </w:r>
          </w:p>
          <w:bookmarkEnd w:id="10740"/>
        </w:tc>
        <w:tc>
          <w:tcPr>
            <w:tcW w:w="1417" w:type="dxa"/>
            <w:tcBorders>
              <w:top w:val="outset" w:color="000000" w:sz="8"/>
              <w:left w:val="outset" w:color="000000" w:sz="8"/>
              <w:bottom w:val="outset" w:color="000000" w:sz="8"/>
              <w:right w:val="outset" w:color="000000" w:sz="8"/>
            </w:tcBorders>
            <w:vAlign w:val="center"/>
          </w:tcPr>
          <w:bookmarkStart w:name="10743" w:id="10741"/>
          <w:p>
            <w:pPr>
              <w:spacing w:after="0"/>
              <w:ind w:left="0"/>
              <w:jc w:val="center"/>
            </w:pPr>
            <w:r>
              <w:rPr>
                <w:rFonts w:ascii="Arial"/>
                <w:b w:val="false"/>
                <w:i w:val="false"/>
                <w:color w:val="000000"/>
                <w:sz w:val="15"/>
              </w:rPr>
              <w:t xml:space="preserve"> </w:t>
            </w:r>
          </w:p>
          <w:bookmarkEnd w:id="10741"/>
        </w:tc>
        <w:tc>
          <w:tcPr>
            <w:tcW w:w="1306" w:type="dxa"/>
            <w:tcBorders>
              <w:top w:val="outset" w:color="000000" w:sz="8"/>
              <w:left w:val="outset" w:color="000000" w:sz="8"/>
              <w:bottom w:val="outset" w:color="000000" w:sz="8"/>
              <w:right w:val="outset" w:color="000000" w:sz="8"/>
            </w:tcBorders>
            <w:vAlign w:val="center"/>
          </w:tcPr>
          <w:bookmarkStart w:name="10744" w:id="10742"/>
          <w:p>
            <w:pPr>
              <w:spacing w:after="0"/>
              <w:ind w:left="0"/>
              <w:jc w:val="center"/>
            </w:pPr>
            <w:r>
              <w:rPr>
                <w:rFonts w:ascii="Arial"/>
                <w:b w:val="false"/>
                <w:i w:val="false"/>
                <w:color w:val="000000"/>
                <w:sz w:val="15"/>
              </w:rPr>
              <w:t xml:space="preserve"> </w:t>
            </w:r>
          </w:p>
          <w:bookmarkEnd w:id="10742"/>
        </w:tc>
        <w:tc>
          <w:tcPr>
            <w:tcW w:w="1194" w:type="dxa"/>
            <w:tcBorders>
              <w:top w:val="outset" w:color="000000" w:sz="8"/>
              <w:left w:val="outset" w:color="000000" w:sz="8"/>
              <w:bottom w:val="outset" w:color="000000" w:sz="8"/>
              <w:right w:val="outset" w:color="000000" w:sz="8"/>
            </w:tcBorders>
            <w:vAlign w:val="center"/>
          </w:tcPr>
          <w:bookmarkStart w:name="10745" w:id="10743"/>
          <w:p>
            <w:pPr>
              <w:spacing w:after="0"/>
              <w:ind w:left="0"/>
              <w:jc w:val="center"/>
            </w:pPr>
            <w:r>
              <w:rPr>
                <w:rFonts w:ascii="Arial"/>
                <w:b w:val="false"/>
                <w:i w:val="false"/>
                <w:color w:val="000000"/>
                <w:sz w:val="15"/>
              </w:rPr>
              <w:t xml:space="preserve"> </w:t>
            </w:r>
          </w:p>
          <w:bookmarkEnd w:id="10743"/>
        </w:tc>
        <w:tc>
          <w:tcPr>
            <w:tcW w:w="1417" w:type="dxa"/>
            <w:tcBorders>
              <w:top w:val="outset" w:color="000000" w:sz="8"/>
              <w:left w:val="outset" w:color="000000" w:sz="8"/>
              <w:bottom w:val="outset" w:color="000000" w:sz="8"/>
              <w:right w:val="outset" w:color="000000" w:sz="8"/>
            </w:tcBorders>
            <w:vAlign w:val="center"/>
          </w:tcPr>
          <w:bookmarkStart w:name="10746" w:id="10744"/>
          <w:p>
            <w:pPr>
              <w:spacing w:after="0"/>
              <w:ind w:left="0"/>
              <w:jc w:val="center"/>
            </w:pPr>
            <w:r>
              <w:rPr>
                <w:rFonts w:ascii="Arial"/>
                <w:b w:val="false"/>
                <w:i w:val="false"/>
                <w:color w:val="000000"/>
                <w:sz w:val="15"/>
              </w:rPr>
              <w:t xml:space="preserve"> </w:t>
            </w:r>
          </w:p>
          <w:bookmarkEnd w:id="10744"/>
        </w:tc>
        <w:tc>
          <w:tcPr>
            <w:tcW w:w="1417" w:type="dxa"/>
            <w:tcBorders>
              <w:top w:val="outset" w:color="000000" w:sz="8"/>
              <w:left w:val="outset" w:color="000000" w:sz="8"/>
              <w:bottom w:val="outset" w:color="000000" w:sz="8"/>
              <w:right w:val="outset" w:color="000000" w:sz="8"/>
            </w:tcBorders>
            <w:vAlign w:val="center"/>
          </w:tcPr>
          <w:bookmarkStart w:name="10747" w:id="10745"/>
          <w:p>
            <w:pPr>
              <w:spacing w:after="0"/>
              <w:ind w:left="0"/>
              <w:jc w:val="center"/>
            </w:pPr>
            <w:r>
              <w:rPr>
                <w:rFonts w:ascii="Arial"/>
                <w:b w:val="false"/>
                <w:i w:val="false"/>
                <w:color w:val="000000"/>
                <w:sz w:val="15"/>
              </w:rPr>
              <w:t>29700,00</w:t>
            </w:r>
          </w:p>
          <w:bookmarkEnd w:id="10745"/>
        </w:tc>
        <w:tc>
          <w:tcPr>
            <w:tcW w:w="1194" w:type="dxa"/>
            <w:tcBorders>
              <w:top w:val="outset" w:color="000000" w:sz="8"/>
              <w:left w:val="outset" w:color="000000" w:sz="8"/>
              <w:bottom w:val="outset" w:color="000000" w:sz="8"/>
              <w:right w:val="outset" w:color="000000" w:sz="8"/>
            </w:tcBorders>
            <w:vAlign w:val="center"/>
          </w:tcPr>
          <w:bookmarkStart w:name="10748" w:id="10746"/>
          <w:p>
            <w:pPr>
              <w:spacing w:after="0"/>
              <w:ind w:left="0"/>
              <w:jc w:val="center"/>
            </w:pPr>
            <w:r>
              <w:rPr>
                <w:rFonts w:ascii="Arial"/>
                <w:b w:val="false"/>
                <w:i w:val="false"/>
                <w:color w:val="000000"/>
                <w:sz w:val="15"/>
              </w:rPr>
              <w:t xml:space="preserve"> </w:t>
            </w:r>
          </w:p>
          <w:bookmarkEnd w:id="10746"/>
        </w:tc>
        <w:tc>
          <w:tcPr>
            <w:tcW w:w="1083" w:type="dxa"/>
            <w:tcBorders>
              <w:top w:val="outset" w:color="000000" w:sz="8"/>
              <w:left w:val="outset" w:color="000000" w:sz="8"/>
              <w:bottom w:val="outset" w:color="000000" w:sz="8"/>
              <w:right w:val="outset" w:color="000000" w:sz="8"/>
            </w:tcBorders>
            <w:vAlign w:val="center"/>
          </w:tcPr>
          <w:bookmarkStart w:name="10749" w:id="10747"/>
          <w:p>
            <w:pPr>
              <w:spacing w:after="0"/>
              <w:ind w:left="0"/>
              <w:jc w:val="center"/>
            </w:pPr>
            <w:r>
              <w:rPr>
                <w:rFonts w:ascii="Arial"/>
                <w:b w:val="false"/>
                <w:i w:val="false"/>
                <w:color w:val="000000"/>
                <w:sz w:val="15"/>
              </w:rPr>
              <w:t xml:space="preserve"> </w:t>
            </w:r>
          </w:p>
          <w:bookmarkEnd w:id="10747"/>
        </w:tc>
        <w:tc>
          <w:tcPr>
            <w:tcW w:w="1083" w:type="dxa"/>
            <w:tcBorders>
              <w:top w:val="outset" w:color="000000" w:sz="8"/>
              <w:left w:val="outset" w:color="000000" w:sz="8"/>
              <w:bottom w:val="outset" w:color="000000" w:sz="8"/>
              <w:right w:val="outset" w:color="000000" w:sz="8"/>
            </w:tcBorders>
            <w:vAlign w:val="center"/>
          </w:tcPr>
          <w:bookmarkStart w:name="10750" w:id="10748"/>
          <w:p>
            <w:pPr>
              <w:spacing w:after="0"/>
              <w:ind w:left="0"/>
              <w:jc w:val="center"/>
            </w:pPr>
            <w:r>
              <w:rPr>
                <w:rFonts w:ascii="Arial"/>
                <w:b w:val="false"/>
                <w:i w:val="false"/>
                <w:color w:val="000000"/>
                <w:sz w:val="15"/>
              </w:rPr>
              <w:t xml:space="preserve"> </w:t>
            </w:r>
          </w:p>
          <w:bookmarkEnd w:id="10748"/>
        </w:tc>
        <w:tc>
          <w:tcPr>
            <w:tcW w:w="1417" w:type="dxa"/>
            <w:tcBorders>
              <w:top w:val="outset" w:color="000000" w:sz="8"/>
              <w:left w:val="outset" w:color="000000" w:sz="8"/>
              <w:bottom w:val="outset" w:color="000000" w:sz="8"/>
              <w:right w:val="outset" w:color="000000" w:sz="8"/>
            </w:tcBorders>
            <w:vAlign w:val="center"/>
          </w:tcPr>
          <w:bookmarkStart w:name="10751" w:id="10749"/>
          <w:p>
            <w:pPr>
              <w:spacing w:after="0"/>
              <w:ind w:left="0"/>
              <w:jc w:val="center"/>
            </w:pPr>
            <w:r>
              <w:rPr>
                <w:rFonts w:ascii="Arial"/>
                <w:b w:val="false"/>
                <w:i w:val="false"/>
                <w:color w:val="000000"/>
                <w:sz w:val="15"/>
              </w:rPr>
              <w:t>29700,00</w:t>
            </w:r>
          </w:p>
          <w:bookmarkEnd w:id="10749"/>
        </w:tc>
        <w:tc>
          <w:tcPr>
            <w:tcW w:w="1417" w:type="dxa"/>
            <w:tcBorders>
              <w:top w:val="outset" w:color="000000" w:sz="8"/>
              <w:left w:val="outset" w:color="000000" w:sz="8"/>
              <w:bottom w:val="outset" w:color="000000" w:sz="8"/>
              <w:right w:val="outset" w:color="000000" w:sz="8"/>
            </w:tcBorders>
            <w:vAlign w:val="center"/>
          </w:tcPr>
          <w:bookmarkStart w:name="10752" w:id="10750"/>
          <w:p>
            <w:pPr>
              <w:spacing w:after="0"/>
              <w:ind w:left="0"/>
              <w:jc w:val="center"/>
            </w:pPr>
            <w:r>
              <w:rPr>
                <w:rFonts w:ascii="Arial"/>
                <w:b w:val="false"/>
                <w:i w:val="false"/>
                <w:color w:val="000000"/>
                <w:sz w:val="15"/>
              </w:rPr>
              <w:t>29700,00</w:t>
            </w:r>
          </w:p>
          <w:bookmarkEnd w:id="10750"/>
        </w:tc>
        <w:tc>
          <w:tcPr>
            <w:tcW w:w="1417" w:type="dxa"/>
            <w:tcBorders>
              <w:top w:val="outset" w:color="000000" w:sz="8"/>
              <w:left w:val="outset" w:color="000000" w:sz="8"/>
              <w:bottom w:val="outset" w:color="000000" w:sz="8"/>
              <w:right w:val="outset" w:color="000000" w:sz="8"/>
            </w:tcBorders>
            <w:vAlign w:val="center"/>
          </w:tcPr>
          <w:bookmarkStart w:name="10753" w:id="10751"/>
          <w:p>
            <w:pPr>
              <w:spacing w:after="0"/>
              <w:ind w:left="0"/>
              <w:jc w:val="center"/>
            </w:pPr>
            <w:r>
              <w:rPr>
                <w:rFonts w:ascii="Arial"/>
                <w:b w:val="false"/>
                <w:i w:val="false"/>
                <w:color w:val="000000"/>
                <w:sz w:val="15"/>
              </w:rPr>
              <w:t>29700,00</w:t>
            </w:r>
          </w:p>
          <w:bookmarkEnd w:id="107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754" w:id="10752"/>
          <w:p>
            <w:pPr>
              <w:spacing w:after="0"/>
              <w:ind w:left="0"/>
              <w:jc w:val="center"/>
            </w:pPr>
            <w:r>
              <w:rPr>
                <w:rFonts w:ascii="Arial"/>
                <w:b w:val="false"/>
                <w:i/>
                <w:color w:val="000000"/>
                <w:sz w:val="15"/>
              </w:rPr>
              <w:t>4517321</w:t>
            </w:r>
          </w:p>
          <w:bookmarkEnd w:id="10752"/>
        </w:tc>
        <w:tc>
          <w:tcPr>
            <w:tcW w:w="805" w:type="dxa"/>
            <w:tcBorders>
              <w:top w:val="outset" w:color="000000" w:sz="8"/>
              <w:left w:val="outset" w:color="000000" w:sz="8"/>
              <w:bottom w:val="outset" w:color="000000" w:sz="8"/>
              <w:right w:val="outset" w:color="000000" w:sz="8"/>
            </w:tcBorders>
            <w:vAlign w:val="center"/>
          </w:tcPr>
          <w:bookmarkStart w:name="10755" w:id="10753"/>
          <w:p>
            <w:pPr>
              <w:spacing w:after="0"/>
              <w:ind w:left="0"/>
              <w:jc w:val="center"/>
            </w:pPr>
            <w:r>
              <w:rPr>
                <w:rFonts w:ascii="Arial"/>
                <w:b w:val="false"/>
                <w:i/>
                <w:color w:val="000000"/>
                <w:sz w:val="15"/>
              </w:rPr>
              <w:t>7321</w:t>
            </w:r>
          </w:p>
          <w:bookmarkEnd w:id="10753"/>
        </w:tc>
        <w:tc>
          <w:tcPr>
            <w:tcW w:w="805" w:type="dxa"/>
            <w:tcBorders>
              <w:top w:val="outset" w:color="000000" w:sz="8"/>
              <w:left w:val="outset" w:color="000000" w:sz="8"/>
              <w:bottom w:val="outset" w:color="000000" w:sz="8"/>
              <w:right w:val="outset" w:color="000000" w:sz="8"/>
            </w:tcBorders>
            <w:vAlign w:val="center"/>
          </w:tcPr>
          <w:bookmarkStart w:name="10756" w:id="10754"/>
          <w:p>
            <w:pPr>
              <w:spacing w:after="0"/>
              <w:ind w:left="0"/>
              <w:jc w:val="center"/>
            </w:pPr>
            <w:r>
              <w:rPr>
                <w:rFonts w:ascii="Arial"/>
                <w:b w:val="false"/>
                <w:i/>
                <w:color w:val="000000"/>
                <w:sz w:val="15"/>
              </w:rPr>
              <w:t>0443</w:t>
            </w:r>
          </w:p>
          <w:bookmarkEnd w:id="10754"/>
        </w:tc>
        <w:tc>
          <w:tcPr>
            <w:tcW w:w="649" w:type="dxa"/>
            <w:tcBorders>
              <w:top w:val="outset" w:color="000000" w:sz="8"/>
              <w:left w:val="outset" w:color="000000" w:sz="8"/>
              <w:bottom w:val="outset" w:color="000000" w:sz="8"/>
              <w:right w:val="outset" w:color="000000" w:sz="8"/>
            </w:tcBorders>
            <w:vAlign w:val="center"/>
          </w:tcPr>
          <w:bookmarkStart w:name="10757" w:id="10755"/>
          <w:p>
            <w:pPr>
              <w:spacing w:after="0"/>
              <w:ind w:left="0"/>
              <w:jc w:val="left"/>
            </w:pPr>
            <w:r>
              <w:rPr>
                <w:rFonts w:ascii="Arial"/>
                <w:b w:val="false"/>
                <w:i/>
                <w:color w:val="000000"/>
                <w:sz w:val="15"/>
              </w:rPr>
              <w:t>Будівництво' освітніх установ та закладів</w:t>
            </w:r>
          </w:p>
          <w:bookmarkEnd w:id="10755"/>
        </w:tc>
        <w:tc>
          <w:tcPr>
            <w:tcW w:w="1417" w:type="dxa"/>
            <w:tcBorders>
              <w:top w:val="outset" w:color="000000" w:sz="8"/>
              <w:left w:val="outset" w:color="000000" w:sz="8"/>
              <w:bottom w:val="outset" w:color="000000" w:sz="8"/>
              <w:right w:val="outset" w:color="000000" w:sz="8"/>
            </w:tcBorders>
            <w:vAlign w:val="center"/>
          </w:tcPr>
          <w:bookmarkStart w:name="10758" w:id="10756"/>
          <w:p>
            <w:pPr>
              <w:spacing w:after="0"/>
              <w:ind w:left="0"/>
              <w:jc w:val="center"/>
            </w:pPr>
            <w:r>
              <w:rPr>
                <w:rFonts w:ascii="Arial"/>
                <w:b w:val="false"/>
                <w:i w:val="false"/>
                <w:color w:val="000000"/>
                <w:sz w:val="15"/>
              </w:rPr>
              <w:t xml:space="preserve"> </w:t>
            </w:r>
          </w:p>
          <w:bookmarkEnd w:id="10756"/>
        </w:tc>
        <w:tc>
          <w:tcPr>
            <w:tcW w:w="1417" w:type="dxa"/>
            <w:tcBorders>
              <w:top w:val="outset" w:color="000000" w:sz="8"/>
              <w:left w:val="outset" w:color="000000" w:sz="8"/>
              <w:bottom w:val="outset" w:color="000000" w:sz="8"/>
              <w:right w:val="outset" w:color="000000" w:sz="8"/>
            </w:tcBorders>
            <w:vAlign w:val="center"/>
          </w:tcPr>
          <w:bookmarkStart w:name="10759" w:id="10757"/>
          <w:p>
            <w:pPr>
              <w:spacing w:after="0"/>
              <w:ind w:left="0"/>
              <w:jc w:val="center"/>
            </w:pPr>
            <w:r>
              <w:rPr>
                <w:rFonts w:ascii="Arial"/>
                <w:b w:val="false"/>
                <w:i w:val="false"/>
                <w:color w:val="000000"/>
                <w:sz w:val="15"/>
              </w:rPr>
              <w:t xml:space="preserve"> </w:t>
            </w:r>
          </w:p>
          <w:bookmarkEnd w:id="10757"/>
        </w:tc>
        <w:tc>
          <w:tcPr>
            <w:tcW w:w="1306" w:type="dxa"/>
            <w:tcBorders>
              <w:top w:val="outset" w:color="000000" w:sz="8"/>
              <w:left w:val="outset" w:color="000000" w:sz="8"/>
              <w:bottom w:val="outset" w:color="000000" w:sz="8"/>
              <w:right w:val="outset" w:color="000000" w:sz="8"/>
            </w:tcBorders>
            <w:vAlign w:val="center"/>
          </w:tcPr>
          <w:bookmarkStart w:name="10760" w:id="10758"/>
          <w:p>
            <w:pPr>
              <w:spacing w:after="0"/>
              <w:ind w:left="0"/>
              <w:jc w:val="center"/>
            </w:pPr>
            <w:r>
              <w:rPr>
                <w:rFonts w:ascii="Arial"/>
                <w:b w:val="false"/>
                <w:i w:val="false"/>
                <w:color w:val="000000"/>
                <w:sz w:val="15"/>
              </w:rPr>
              <w:t xml:space="preserve"> </w:t>
            </w:r>
          </w:p>
          <w:bookmarkEnd w:id="10758"/>
        </w:tc>
        <w:tc>
          <w:tcPr>
            <w:tcW w:w="1194" w:type="dxa"/>
            <w:tcBorders>
              <w:top w:val="outset" w:color="000000" w:sz="8"/>
              <w:left w:val="outset" w:color="000000" w:sz="8"/>
              <w:bottom w:val="outset" w:color="000000" w:sz="8"/>
              <w:right w:val="outset" w:color="000000" w:sz="8"/>
            </w:tcBorders>
            <w:vAlign w:val="center"/>
          </w:tcPr>
          <w:bookmarkStart w:name="10761" w:id="10759"/>
          <w:p>
            <w:pPr>
              <w:spacing w:after="0"/>
              <w:ind w:left="0"/>
              <w:jc w:val="center"/>
            </w:pPr>
            <w:r>
              <w:rPr>
                <w:rFonts w:ascii="Arial"/>
                <w:b w:val="false"/>
                <w:i w:val="false"/>
                <w:color w:val="000000"/>
                <w:sz w:val="15"/>
              </w:rPr>
              <w:t xml:space="preserve"> </w:t>
            </w:r>
          </w:p>
          <w:bookmarkEnd w:id="10759"/>
        </w:tc>
        <w:tc>
          <w:tcPr>
            <w:tcW w:w="1417" w:type="dxa"/>
            <w:tcBorders>
              <w:top w:val="outset" w:color="000000" w:sz="8"/>
              <w:left w:val="outset" w:color="000000" w:sz="8"/>
              <w:bottom w:val="outset" w:color="000000" w:sz="8"/>
              <w:right w:val="outset" w:color="000000" w:sz="8"/>
            </w:tcBorders>
            <w:vAlign w:val="center"/>
          </w:tcPr>
          <w:bookmarkStart w:name="10762" w:id="10760"/>
          <w:p>
            <w:pPr>
              <w:spacing w:after="0"/>
              <w:ind w:left="0"/>
              <w:jc w:val="center"/>
            </w:pPr>
            <w:r>
              <w:rPr>
                <w:rFonts w:ascii="Arial"/>
                <w:b w:val="false"/>
                <w:i w:val="false"/>
                <w:color w:val="000000"/>
                <w:sz w:val="15"/>
              </w:rPr>
              <w:t xml:space="preserve"> </w:t>
            </w:r>
          </w:p>
          <w:bookmarkEnd w:id="10760"/>
        </w:tc>
        <w:tc>
          <w:tcPr>
            <w:tcW w:w="1417" w:type="dxa"/>
            <w:tcBorders>
              <w:top w:val="outset" w:color="000000" w:sz="8"/>
              <w:left w:val="outset" w:color="000000" w:sz="8"/>
              <w:bottom w:val="outset" w:color="000000" w:sz="8"/>
              <w:right w:val="outset" w:color="000000" w:sz="8"/>
            </w:tcBorders>
            <w:vAlign w:val="center"/>
          </w:tcPr>
          <w:bookmarkStart w:name="10763" w:id="10761"/>
          <w:p>
            <w:pPr>
              <w:spacing w:after="0"/>
              <w:ind w:left="0"/>
              <w:jc w:val="center"/>
            </w:pPr>
            <w:r>
              <w:rPr>
                <w:rFonts w:ascii="Arial"/>
                <w:b w:val="false"/>
                <w:i/>
                <w:color w:val="000000"/>
                <w:sz w:val="15"/>
              </w:rPr>
              <w:t>29700,00</w:t>
            </w:r>
          </w:p>
          <w:bookmarkEnd w:id="10761"/>
        </w:tc>
        <w:tc>
          <w:tcPr>
            <w:tcW w:w="1194" w:type="dxa"/>
            <w:tcBorders>
              <w:top w:val="outset" w:color="000000" w:sz="8"/>
              <w:left w:val="outset" w:color="000000" w:sz="8"/>
              <w:bottom w:val="outset" w:color="000000" w:sz="8"/>
              <w:right w:val="outset" w:color="000000" w:sz="8"/>
            </w:tcBorders>
            <w:vAlign w:val="center"/>
          </w:tcPr>
          <w:bookmarkStart w:name="10764" w:id="10762"/>
          <w:p>
            <w:pPr>
              <w:spacing w:after="0"/>
              <w:ind w:left="0"/>
              <w:jc w:val="center"/>
            </w:pPr>
            <w:r>
              <w:rPr>
                <w:rFonts w:ascii="Arial"/>
                <w:b w:val="false"/>
                <w:i w:val="false"/>
                <w:color w:val="000000"/>
                <w:sz w:val="15"/>
              </w:rPr>
              <w:t xml:space="preserve"> </w:t>
            </w:r>
          </w:p>
          <w:bookmarkEnd w:id="10762"/>
        </w:tc>
        <w:tc>
          <w:tcPr>
            <w:tcW w:w="1083" w:type="dxa"/>
            <w:tcBorders>
              <w:top w:val="outset" w:color="000000" w:sz="8"/>
              <w:left w:val="outset" w:color="000000" w:sz="8"/>
              <w:bottom w:val="outset" w:color="000000" w:sz="8"/>
              <w:right w:val="outset" w:color="000000" w:sz="8"/>
            </w:tcBorders>
            <w:vAlign w:val="center"/>
          </w:tcPr>
          <w:bookmarkStart w:name="10765" w:id="10763"/>
          <w:p>
            <w:pPr>
              <w:spacing w:after="0"/>
              <w:ind w:left="0"/>
              <w:jc w:val="center"/>
            </w:pPr>
            <w:r>
              <w:rPr>
                <w:rFonts w:ascii="Arial"/>
                <w:b w:val="false"/>
                <w:i w:val="false"/>
                <w:color w:val="000000"/>
                <w:sz w:val="15"/>
              </w:rPr>
              <w:t xml:space="preserve"> </w:t>
            </w:r>
          </w:p>
          <w:bookmarkEnd w:id="10763"/>
        </w:tc>
        <w:tc>
          <w:tcPr>
            <w:tcW w:w="1083" w:type="dxa"/>
            <w:tcBorders>
              <w:top w:val="outset" w:color="000000" w:sz="8"/>
              <w:left w:val="outset" w:color="000000" w:sz="8"/>
              <w:bottom w:val="outset" w:color="000000" w:sz="8"/>
              <w:right w:val="outset" w:color="000000" w:sz="8"/>
            </w:tcBorders>
            <w:vAlign w:val="center"/>
          </w:tcPr>
          <w:bookmarkStart w:name="10766" w:id="10764"/>
          <w:p>
            <w:pPr>
              <w:spacing w:after="0"/>
              <w:ind w:left="0"/>
              <w:jc w:val="center"/>
            </w:pPr>
            <w:r>
              <w:rPr>
                <w:rFonts w:ascii="Arial"/>
                <w:b w:val="false"/>
                <w:i w:val="false"/>
                <w:color w:val="000000"/>
                <w:sz w:val="15"/>
              </w:rPr>
              <w:t xml:space="preserve"> </w:t>
            </w:r>
          </w:p>
          <w:bookmarkEnd w:id="10764"/>
        </w:tc>
        <w:tc>
          <w:tcPr>
            <w:tcW w:w="1417" w:type="dxa"/>
            <w:tcBorders>
              <w:top w:val="outset" w:color="000000" w:sz="8"/>
              <w:left w:val="outset" w:color="000000" w:sz="8"/>
              <w:bottom w:val="outset" w:color="000000" w:sz="8"/>
              <w:right w:val="outset" w:color="000000" w:sz="8"/>
            </w:tcBorders>
            <w:vAlign w:val="center"/>
          </w:tcPr>
          <w:bookmarkStart w:name="10767" w:id="10765"/>
          <w:p>
            <w:pPr>
              <w:spacing w:after="0"/>
              <w:ind w:left="0"/>
              <w:jc w:val="center"/>
            </w:pPr>
            <w:r>
              <w:rPr>
                <w:rFonts w:ascii="Arial"/>
                <w:b w:val="false"/>
                <w:i/>
                <w:color w:val="000000"/>
                <w:sz w:val="15"/>
              </w:rPr>
              <w:t>29700,00</w:t>
            </w:r>
          </w:p>
          <w:bookmarkEnd w:id="10765"/>
        </w:tc>
        <w:tc>
          <w:tcPr>
            <w:tcW w:w="1417" w:type="dxa"/>
            <w:tcBorders>
              <w:top w:val="outset" w:color="000000" w:sz="8"/>
              <w:left w:val="outset" w:color="000000" w:sz="8"/>
              <w:bottom w:val="outset" w:color="000000" w:sz="8"/>
              <w:right w:val="outset" w:color="000000" w:sz="8"/>
            </w:tcBorders>
            <w:vAlign w:val="center"/>
          </w:tcPr>
          <w:bookmarkStart w:name="10768" w:id="10766"/>
          <w:p>
            <w:pPr>
              <w:spacing w:after="0"/>
              <w:ind w:left="0"/>
              <w:jc w:val="center"/>
            </w:pPr>
            <w:r>
              <w:rPr>
                <w:rFonts w:ascii="Arial"/>
                <w:b w:val="false"/>
                <w:i/>
                <w:color w:val="000000"/>
                <w:sz w:val="15"/>
              </w:rPr>
              <w:t>29700,00</w:t>
            </w:r>
          </w:p>
          <w:bookmarkEnd w:id="10766"/>
        </w:tc>
        <w:tc>
          <w:tcPr>
            <w:tcW w:w="1417" w:type="dxa"/>
            <w:tcBorders>
              <w:top w:val="outset" w:color="000000" w:sz="8"/>
              <w:left w:val="outset" w:color="000000" w:sz="8"/>
              <w:bottom w:val="outset" w:color="000000" w:sz="8"/>
              <w:right w:val="outset" w:color="000000" w:sz="8"/>
            </w:tcBorders>
            <w:vAlign w:val="center"/>
          </w:tcPr>
          <w:bookmarkStart w:name="10769" w:id="10767"/>
          <w:p>
            <w:pPr>
              <w:spacing w:after="0"/>
              <w:ind w:left="0"/>
              <w:jc w:val="center"/>
            </w:pPr>
            <w:r>
              <w:rPr>
                <w:rFonts w:ascii="Arial"/>
                <w:b w:val="false"/>
                <w:i/>
                <w:color w:val="000000"/>
                <w:sz w:val="15"/>
              </w:rPr>
              <w:t>29700,00</w:t>
            </w:r>
          </w:p>
          <w:bookmarkEnd w:id="107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770" w:id="10768"/>
          <w:p>
            <w:pPr>
              <w:spacing w:after="0"/>
              <w:ind w:left="0"/>
              <w:jc w:val="center"/>
            </w:pPr>
            <w:r>
              <w:rPr>
                <w:rFonts w:ascii="Arial"/>
                <w:b w:val="false"/>
                <w:i w:val="false"/>
                <w:color w:val="000000"/>
                <w:sz w:val="15"/>
              </w:rPr>
              <w:t>4517690</w:t>
            </w:r>
          </w:p>
          <w:bookmarkEnd w:id="10768"/>
        </w:tc>
        <w:tc>
          <w:tcPr>
            <w:tcW w:w="805" w:type="dxa"/>
            <w:tcBorders>
              <w:top w:val="outset" w:color="000000" w:sz="8"/>
              <w:left w:val="outset" w:color="000000" w:sz="8"/>
              <w:bottom w:val="outset" w:color="000000" w:sz="8"/>
              <w:right w:val="outset" w:color="000000" w:sz="8"/>
            </w:tcBorders>
            <w:vAlign w:val="center"/>
          </w:tcPr>
          <w:bookmarkStart w:name="10771" w:id="10769"/>
          <w:p>
            <w:pPr>
              <w:spacing w:after="0"/>
              <w:ind w:left="0"/>
              <w:jc w:val="center"/>
            </w:pPr>
            <w:r>
              <w:rPr>
                <w:rFonts w:ascii="Arial"/>
                <w:b w:val="false"/>
                <w:i w:val="false"/>
                <w:color w:val="000000"/>
                <w:sz w:val="15"/>
              </w:rPr>
              <w:t>7690</w:t>
            </w:r>
          </w:p>
          <w:bookmarkEnd w:id="10769"/>
        </w:tc>
        <w:tc>
          <w:tcPr>
            <w:tcW w:w="805" w:type="dxa"/>
            <w:tcBorders>
              <w:top w:val="outset" w:color="000000" w:sz="8"/>
              <w:left w:val="outset" w:color="000000" w:sz="8"/>
              <w:bottom w:val="outset" w:color="000000" w:sz="8"/>
              <w:right w:val="outset" w:color="000000" w:sz="8"/>
            </w:tcBorders>
            <w:vAlign w:val="center"/>
          </w:tcPr>
          <w:bookmarkStart w:name="10772" w:id="10770"/>
          <w:p>
            <w:pPr>
              <w:spacing w:after="0"/>
              <w:ind w:left="0"/>
              <w:jc w:val="center"/>
            </w:pPr>
            <w:r>
              <w:rPr>
                <w:rFonts w:ascii="Arial"/>
                <w:b w:val="false"/>
                <w:i w:val="false"/>
                <w:color w:val="000000"/>
                <w:sz w:val="15"/>
              </w:rPr>
              <w:t xml:space="preserve"> </w:t>
            </w:r>
          </w:p>
          <w:bookmarkEnd w:id="10770"/>
        </w:tc>
        <w:tc>
          <w:tcPr>
            <w:tcW w:w="649" w:type="dxa"/>
            <w:tcBorders>
              <w:top w:val="outset" w:color="000000" w:sz="8"/>
              <w:left w:val="outset" w:color="000000" w:sz="8"/>
              <w:bottom w:val="outset" w:color="000000" w:sz="8"/>
              <w:right w:val="outset" w:color="000000" w:sz="8"/>
            </w:tcBorders>
            <w:vAlign w:val="center"/>
          </w:tcPr>
          <w:bookmarkStart w:name="10773" w:id="10771"/>
          <w:p>
            <w:pPr>
              <w:spacing w:after="0"/>
              <w:ind w:left="0"/>
              <w:jc w:val="left"/>
            </w:pPr>
            <w:r>
              <w:rPr>
                <w:rFonts w:ascii="Arial"/>
                <w:b w:val="false"/>
                <w:i w:val="false"/>
                <w:color w:val="000000"/>
                <w:sz w:val="15"/>
              </w:rPr>
              <w:t>Інша економічна діяльність</w:t>
            </w:r>
          </w:p>
          <w:bookmarkEnd w:id="10771"/>
        </w:tc>
        <w:tc>
          <w:tcPr>
            <w:tcW w:w="1417" w:type="dxa"/>
            <w:tcBorders>
              <w:top w:val="outset" w:color="000000" w:sz="8"/>
              <w:left w:val="outset" w:color="000000" w:sz="8"/>
              <w:bottom w:val="outset" w:color="000000" w:sz="8"/>
              <w:right w:val="outset" w:color="000000" w:sz="8"/>
            </w:tcBorders>
            <w:vAlign w:val="center"/>
          </w:tcPr>
          <w:bookmarkStart w:name="10774" w:id="10772"/>
          <w:p>
            <w:pPr>
              <w:spacing w:after="0"/>
              <w:ind w:left="0"/>
              <w:jc w:val="center"/>
            </w:pPr>
            <w:r>
              <w:rPr>
                <w:rFonts w:ascii="Arial"/>
                <w:b w:val="false"/>
                <w:i w:val="false"/>
                <w:color w:val="000000"/>
                <w:sz w:val="15"/>
              </w:rPr>
              <w:t xml:space="preserve"> </w:t>
            </w:r>
          </w:p>
          <w:bookmarkEnd w:id="10772"/>
        </w:tc>
        <w:tc>
          <w:tcPr>
            <w:tcW w:w="1417" w:type="dxa"/>
            <w:tcBorders>
              <w:top w:val="outset" w:color="000000" w:sz="8"/>
              <w:left w:val="outset" w:color="000000" w:sz="8"/>
              <w:bottom w:val="outset" w:color="000000" w:sz="8"/>
              <w:right w:val="outset" w:color="000000" w:sz="8"/>
            </w:tcBorders>
            <w:vAlign w:val="center"/>
          </w:tcPr>
          <w:bookmarkStart w:name="10775" w:id="10773"/>
          <w:p>
            <w:pPr>
              <w:spacing w:after="0"/>
              <w:ind w:left="0"/>
              <w:jc w:val="center"/>
            </w:pPr>
            <w:r>
              <w:rPr>
                <w:rFonts w:ascii="Arial"/>
                <w:b w:val="false"/>
                <w:i w:val="false"/>
                <w:color w:val="000000"/>
                <w:sz w:val="15"/>
              </w:rPr>
              <w:t xml:space="preserve"> </w:t>
            </w:r>
          </w:p>
          <w:bookmarkEnd w:id="10773"/>
        </w:tc>
        <w:tc>
          <w:tcPr>
            <w:tcW w:w="1306" w:type="dxa"/>
            <w:tcBorders>
              <w:top w:val="outset" w:color="000000" w:sz="8"/>
              <w:left w:val="outset" w:color="000000" w:sz="8"/>
              <w:bottom w:val="outset" w:color="000000" w:sz="8"/>
              <w:right w:val="outset" w:color="000000" w:sz="8"/>
            </w:tcBorders>
            <w:vAlign w:val="center"/>
          </w:tcPr>
          <w:bookmarkStart w:name="10776" w:id="10774"/>
          <w:p>
            <w:pPr>
              <w:spacing w:after="0"/>
              <w:ind w:left="0"/>
              <w:jc w:val="center"/>
            </w:pPr>
            <w:r>
              <w:rPr>
                <w:rFonts w:ascii="Arial"/>
                <w:b w:val="false"/>
                <w:i w:val="false"/>
                <w:color w:val="000000"/>
                <w:sz w:val="15"/>
              </w:rPr>
              <w:t xml:space="preserve"> </w:t>
            </w:r>
          </w:p>
          <w:bookmarkEnd w:id="10774"/>
        </w:tc>
        <w:tc>
          <w:tcPr>
            <w:tcW w:w="1194" w:type="dxa"/>
            <w:tcBorders>
              <w:top w:val="outset" w:color="000000" w:sz="8"/>
              <w:left w:val="outset" w:color="000000" w:sz="8"/>
              <w:bottom w:val="outset" w:color="000000" w:sz="8"/>
              <w:right w:val="outset" w:color="000000" w:sz="8"/>
            </w:tcBorders>
            <w:vAlign w:val="center"/>
          </w:tcPr>
          <w:bookmarkStart w:name="10777" w:id="10775"/>
          <w:p>
            <w:pPr>
              <w:spacing w:after="0"/>
              <w:ind w:left="0"/>
              <w:jc w:val="center"/>
            </w:pPr>
            <w:r>
              <w:rPr>
                <w:rFonts w:ascii="Arial"/>
                <w:b w:val="false"/>
                <w:i w:val="false"/>
                <w:color w:val="000000"/>
                <w:sz w:val="15"/>
              </w:rPr>
              <w:t xml:space="preserve"> </w:t>
            </w:r>
          </w:p>
          <w:bookmarkEnd w:id="10775"/>
        </w:tc>
        <w:tc>
          <w:tcPr>
            <w:tcW w:w="1417" w:type="dxa"/>
            <w:tcBorders>
              <w:top w:val="outset" w:color="000000" w:sz="8"/>
              <w:left w:val="outset" w:color="000000" w:sz="8"/>
              <w:bottom w:val="outset" w:color="000000" w:sz="8"/>
              <w:right w:val="outset" w:color="000000" w:sz="8"/>
            </w:tcBorders>
            <w:vAlign w:val="center"/>
          </w:tcPr>
          <w:bookmarkStart w:name="10778" w:id="10776"/>
          <w:p>
            <w:pPr>
              <w:spacing w:after="0"/>
              <w:ind w:left="0"/>
              <w:jc w:val="center"/>
            </w:pPr>
            <w:r>
              <w:rPr>
                <w:rFonts w:ascii="Arial"/>
                <w:b w:val="false"/>
                <w:i w:val="false"/>
                <w:color w:val="000000"/>
                <w:sz w:val="15"/>
              </w:rPr>
              <w:t xml:space="preserve"> </w:t>
            </w:r>
          </w:p>
          <w:bookmarkEnd w:id="10776"/>
        </w:tc>
        <w:tc>
          <w:tcPr>
            <w:tcW w:w="1417" w:type="dxa"/>
            <w:tcBorders>
              <w:top w:val="outset" w:color="000000" w:sz="8"/>
              <w:left w:val="outset" w:color="000000" w:sz="8"/>
              <w:bottom w:val="outset" w:color="000000" w:sz="8"/>
              <w:right w:val="outset" w:color="000000" w:sz="8"/>
            </w:tcBorders>
            <w:vAlign w:val="center"/>
          </w:tcPr>
          <w:bookmarkStart w:name="10779" w:id="10777"/>
          <w:p>
            <w:pPr>
              <w:spacing w:after="0"/>
              <w:ind w:left="0"/>
              <w:jc w:val="center"/>
            </w:pPr>
            <w:r>
              <w:rPr>
                <w:rFonts w:ascii="Arial"/>
                <w:b w:val="false"/>
                <w:i w:val="false"/>
                <w:color w:val="000000"/>
                <w:sz w:val="15"/>
              </w:rPr>
              <w:t>3982,50</w:t>
            </w:r>
          </w:p>
          <w:bookmarkEnd w:id="10777"/>
        </w:tc>
        <w:tc>
          <w:tcPr>
            <w:tcW w:w="1194" w:type="dxa"/>
            <w:tcBorders>
              <w:top w:val="outset" w:color="000000" w:sz="8"/>
              <w:left w:val="outset" w:color="000000" w:sz="8"/>
              <w:bottom w:val="outset" w:color="000000" w:sz="8"/>
              <w:right w:val="outset" w:color="000000" w:sz="8"/>
            </w:tcBorders>
            <w:vAlign w:val="center"/>
          </w:tcPr>
          <w:bookmarkStart w:name="10780" w:id="10778"/>
          <w:p>
            <w:pPr>
              <w:spacing w:after="0"/>
              <w:ind w:left="0"/>
              <w:jc w:val="center"/>
            </w:pPr>
            <w:r>
              <w:rPr>
                <w:rFonts w:ascii="Arial"/>
                <w:b w:val="false"/>
                <w:i w:val="false"/>
                <w:color w:val="000000"/>
                <w:sz w:val="15"/>
              </w:rPr>
              <w:t xml:space="preserve"> </w:t>
            </w:r>
          </w:p>
          <w:bookmarkEnd w:id="10778"/>
        </w:tc>
        <w:tc>
          <w:tcPr>
            <w:tcW w:w="1083" w:type="dxa"/>
            <w:tcBorders>
              <w:top w:val="outset" w:color="000000" w:sz="8"/>
              <w:left w:val="outset" w:color="000000" w:sz="8"/>
              <w:bottom w:val="outset" w:color="000000" w:sz="8"/>
              <w:right w:val="outset" w:color="000000" w:sz="8"/>
            </w:tcBorders>
            <w:vAlign w:val="center"/>
          </w:tcPr>
          <w:bookmarkStart w:name="10781" w:id="10779"/>
          <w:p>
            <w:pPr>
              <w:spacing w:after="0"/>
              <w:ind w:left="0"/>
              <w:jc w:val="center"/>
            </w:pPr>
            <w:r>
              <w:rPr>
                <w:rFonts w:ascii="Arial"/>
                <w:b w:val="false"/>
                <w:i w:val="false"/>
                <w:color w:val="000000"/>
                <w:sz w:val="15"/>
              </w:rPr>
              <w:t xml:space="preserve"> </w:t>
            </w:r>
          </w:p>
          <w:bookmarkEnd w:id="10779"/>
        </w:tc>
        <w:tc>
          <w:tcPr>
            <w:tcW w:w="1083" w:type="dxa"/>
            <w:tcBorders>
              <w:top w:val="outset" w:color="000000" w:sz="8"/>
              <w:left w:val="outset" w:color="000000" w:sz="8"/>
              <w:bottom w:val="outset" w:color="000000" w:sz="8"/>
              <w:right w:val="outset" w:color="000000" w:sz="8"/>
            </w:tcBorders>
            <w:vAlign w:val="center"/>
          </w:tcPr>
          <w:bookmarkStart w:name="10782" w:id="10780"/>
          <w:p>
            <w:pPr>
              <w:spacing w:after="0"/>
              <w:ind w:left="0"/>
              <w:jc w:val="center"/>
            </w:pPr>
            <w:r>
              <w:rPr>
                <w:rFonts w:ascii="Arial"/>
                <w:b w:val="false"/>
                <w:i w:val="false"/>
                <w:color w:val="000000"/>
                <w:sz w:val="15"/>
              </w:rPr>
              <w:t xml:space="preserve"> </w:t>
            </w:r>
          </w:p>
          <w:bookmarkEnd w:id="10780"/>
        </w:tc>
        <w:tc>
          <w:tcPr>
            <w:tcW w:w="1417" w:type="dxa"/>
            <w:tcBorders>
              <w:top w:val="outset" w:color="000000" w:sz="8"/>
              <w:left w:val="outset" w:color="000000" w:sz="8"/>
              <w:bottom w:val="outset" w:color="000000" w:sz="8"/>
              <w:right w:val="outset" w:color="000000" w:sz="8"/>
            </w:tcBorders>
            <w:vAlign w:val="center"/>
          </w:tcPr>
          <w:bookmarkStart w:name="10783" w:id="10781"/>
          <w:p>
            <w:pPr>
              <w:spacing w:after="0"/>
              <w:ind w:left="0"/>
              <w:jc w:val="center"/>
            </w:pPr>
            <w:r>
              <w:rPr>
                <w:rFonts w:ascii="Arial"/>
                <w:b w:val="false"/>
                <w:i w:val="false"/>
                <w:color w:val="000000"/>
                <w:sz w:val="15"/>
              </w:rPr>
              <w:t>3982,50</w:t>
            </w:r>
          </w:p>
          <w:bookmarkEnd w:id="10781"/>
        </w:tc>
        <w:tc>
          <w:tcPr>
            <w:tcW w:w="1417" w:type="dxa"/>
            <w:tcBorders>
              <w:top w:val="outset" w:color="000000" w:sz="8"/>
              <w:left w:val="outset" w:color="000000" w:sz="8"/>
              <w:bottom w:val="outset" w:color="000000" w:sz="8"/>
              <w:right w:val="outset" w:color="000000" w:sz="8"/>
            </w:tcBorders>
            <w:vAlign w:val="center"/>
          </w:tcPr>
          <w:bookmarkStart w:name="10784" w:id="10782"/>
          <w:p>
            <w:pPr>
              <w:spacing w:after="0"/>
              <w:ind w:left="0"/>
              <w:jc w:val="center"/>
            </w:pPr>
            <w:r>
              <w:rPr>
                <w:rFonts w:ascii="Arial"/>
                <w:b w:val="false"/>
                <w:i w:val="false"/>
                <w:color w:val="000000"/>
                <w:sz w:val="15"/>
              </w:rPr>
              <w:t xml:space="preserve"> </w:t>
            </w:r>
          </w:p>
          <w:bookmarkEnd w:id="10782"/>
        </w:tc>
        <w:tc>
          <w:tcPr>
            <w:tcW w:w="1417" w:type="dxa"/>
            <w:tcBorders>
              <w:top w:val="outset" w:color="000000" w:sz="8"/>
              <w:left w:val="outset" w:color="000000" w:sz="8"/>
              <w:bottom w:val="outset" w:color="000000" w:sz="8"/>
              <w:right w:val="outset" w:color="000000" w:sz="8"/>
            </w:tcBorders>
            <w:vAlign w:val="center"/>
          </w:tcPr>
          <w:bookmarkStart w:name="10785" w:id="10783"/>
          <w:p>
            <w:pPr>
              <w:spacing w:after="0"/>
              <w:ind w:left="0"/>
              <w:jc w:val="center"/>
            </w:pPr>
            <w:r>
              <w:rPr>
                <w:rFonts w:ascii="Arial"/>
                <w:b w:val="false"/>
                <w:i w:val="false"/>
                <w:color w:val="000000"/>
                <w:sz w:val="15"/>
              </w:rPr>
              <w:t>3982,50</w:t>
            </w:r>
          </w:p>
          <w:bookmarkEnd w:id="107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786" w:id="10784"/>
          <w:p>
            <w:pPr>
              <w:spacing w:after="0"/>
              <w:ind w:left="0"/>
              <w:jc w:val="center"/>
            </w:pPr>
            <w:r>
              <w:rPr>
                <w:rFonts w:ascii="Arial"/>
                <w:b w:val="false"/>
                <w:i/>
                <w:color w:val="000000"/>
                <w:sz w:val="15"/>
              </w:rPr>
              <w:t>4517691</w:t>
            </w:r>
          </w:p>
          <w:bookmarkEnd w:id="10784"/>
        </w:tc>
        <w:tc>
          <w:tcPr>
            <w:tcW w:w="805" w:type="dxa"/>
            <w:tcBorders>
              <w:top w:val="outset" w:color="000000" w:sz="8"/>
              <w:left w:val="outset" w:color="000000" w:sz="8"/>
              <w:bottom w:val="outset" w:color="000000" w:sz="8"/>
              <w:right w:val="outset" w:color="000000" w:sz="8"/>
            </w:tcBorders>
            <w:vAlign w:val="center"/>
          </w:tcPr>
          <w:bookmarkStart w:name="10787" w:id="10785"/>
          <w:p>
            <w:pPr>
              <w:spacing w:after="0"/>
              <w:ind w:left="0"/>
              <w:jc w:val="center"/>
            </w:pPr>
            <w:r>
              <w:rPr>
                <w:rFonts w:ascii="Arial"/>
                <w:b w:val="false"/>
                <w:i/>
                <w:color w:val="000000"/>
                <w:sz w:val="15"/>
              </w:rPr>
              <w:t>7691</w:t>
            </w:r>
          </w:p>
          <w:bookmarkEnd w:id="10785"/>
        </w:tc>
        <w:tc>
          <w:tcPr>
            <w:tcW w:w="805" w:type="dxa"/>
            <w:tcBorders>
              <w:top w:val="outset" w:color="000000" w:sz="8"/>
              <w:left w:val="outset" w:color="000000" w:sz="8"/>
              <w:bottom w:val="outset" w:color="000000" w:sz="8"/>
              <w:right w:val="outset" w:color="000000" w:sz="8"/>
            </w:tcBorders>
            <w:vAlign w:val="center"/>
          </w:tcPr>
          <w:bookmarkStart w:name="10788" w:id="10786"/>
          <w:p>
            <w:pPr>
              <w:spacing w:after="0"/>
              <w:ind w:left="0"/>
              <w:jc w:val="center"/>
            </w:pPr>
            <w:r>
              <w:rPr>
                <w:rFonts w:ascii="Arial"/>
                <w:b w:val="false"/>
                <w:i/>
                <w:color w:val="000000"/>
                <w:sz w:val="15"/>
              </w:rPr>
              <w:t>0490</w:t>
            </w:r>
          </w:p>
          <w:bookmarkEnd w:id="10786"/>
        </w:tc>
        <w:tc>
          <w:tcPr>
            <w:tcW w:w="649" w:type="dxa"/>
            <w:tcBorders>
              <w:top w:val="outset" w:color="000000" w:sz="8"/>
              <w:left w:val="outset" w:color="000000" w:sz="8"/>
              <w:bottom w:val="outset" w:color="000000" w:sz="8"/>
              <w:right w:val="outset" w:color="000000" w:sz="8"/>
            </w:tcBorders>
            <w:vAlign w:val="center"/>
          </w:tcPr>
          <w:bookmarkStart w:name="10789" w:id="10787"/>
          <w:p>
            <w:pPr>
              <w:spacing w:after="0"/>
              <w:ind w:left="0"/>
              <w:jc w:val="left"/>
            </w:pPr>
            <w:r>
              <w:rPr>
                <w:rFonts w:ascii="Arial"/>
                <w:b w:val="false"/>
                <w:i/>
                <w:color w:val="000000"/>
                <w:sz w:val="15"/>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bookmarkEnd w:id="10787"/>
        </w:tc>
        <w:tc>
          <w:tcPr>
            <w:tcW w:w="1417" w:type="dxa"/>
            <w:tcBorders>
              <w:top w:val="outset" w:color="000000" w:sz="8"/>
              <w:left w:val="outset" w:color="000000" w:sz="8"/>
              <w:bottom w:val="outset" w:color="000000" w:sz="8"/>
              <w:right w:val="outset" w:color="000000" w:sz="8"/>
            </w:tcBorders>
            <w:vAlign w:val="center"/>
          </w:tcPr>
          <w:bookmarkStart w:name="10790" w:id="10788"/>
          <w:p>
            <w:pPr>
              <w:spacing w:after="0"/>
              <w:ind w:left="0"/>
              <w:jc w:val="center"/>
            </w:pPr>
            <w:r>
              <w:rPr>
                <w:rFonts w:ascii="Arial"/>
                <w:b w:val="false"/>
                <w:i w:val="false"/>
                <w:color w:val="000000"/>
                <w:sz w:val="15"/>
              </w:rPr>
              <w:t xml:space="preserve"> </w:t>
            </w:r>
          </w:p>
          <w:bookmarkEnd w:id="10788"/>
        </w:tc>
        <w:tc>
          <w:tcPr>
            <w:tcW w:w="1417" w:type="dxa"/>
            <w:tcBorders>
              <w:top w:val="outset" w:color="000000" w:sz="8"/>
              <w:left w:val="outset" w:color="000000" w:sz="8"/>
              <w:bottom w:val="outset" w:color="000000" w:sz="8"/>
              <w:right w:val="outset" w:color="000000" w:sz="8"/>
            </w:tcBorders>
            <w:vAlign w:val="center"/>
          </w:tcPr>
          <w:bookmarkStart w:name="10791" w:id="10789"/>
          <w:p>
            <w:pPr>
              <w:spacing w:after="0"/>
              <w:ind w:left="0"/>
              <w:jc w:val="center"/>
            </w:pPr>
            <w:r>
              <w:rPr>
                <w:rFonts w:ascii="Arial"/>
                <w:b w:val="false"/>
                <w:i w:val="false"/>
                <w:color w:val="000000"/>
                <w:sz w:val="15"/>
              </w:rPr>
              <w:t xml:space="preserve"> </w:t>
            </w:r>
          </w:p>
          <w:bookmarkEnd w:id="10789"/>
        </w:tc>
        <w:tc>
          <w:tcPr>
            <w:tcW w:w="1306" w:type="dxa"/>
            <w:tcBorders>
              <w:top w:val="outset" w:color="000000" w:sz="8"/>
              <w:left w:val="outset" w:color="000000" w:sz="8"/>
              <w:bottom w:val="outset" w:color="000000" w:sz="8"/>
              <w:right w:val="outset" w:color="000000" w:sz="8"/>
            </w:tcBorders>
            <w:vAlign w:val="center"/>
          </w:tcPr>
          <w:bookmarkStart w:name="10792" w:id="10790"/>
          <w:p>
            <w:pPr>
              <w:spacing w:after="0"/>
              <w:ind w:left="0"/>
              <w:jc w:val="center"/>
            </w:pPr>
            <w:r>
              <w:rPr>
                <w:rFonts w:ascii="Arial"/>
                <w:b w:val="false"/>
                <w:i w:val="false"/>
                <w:color w:val="000000"/>
                <w:sz w:val="15"/>
              </w:rPr>
              <w:t xml:space="preserve"> </w:t>
            </w:r>
          </w:p>
          <w:bookmarkEnd w:id="10790"/>
        </w:tc>
        <w:tc>
          <w:tcPr>
            <w:tcW w:w="1194" w:type="dxa"/>
            <w:tcBorders>
              <w:top w:val="outset" w:color="000000" w:sz="8"/>
              <w:left w:val="outset" w:color="000000" w:sz="8"/>
              <w:bottom w:val="outset" w:color="000000" w:sz="8"/>
              <w:right w:val="outset" w:color="000000" w:sz="8"/>
            </w:tcBorders>
            <w:vAlign w:val="center"/>
          </w:tcPr>
          <w:bookmarkStart w:name="10793" w:id="10791"/>
          <w:p>
            <w:pPr>
              <w:spacing w:after="0"/>
              <w:ind w:left="0"/>
              <w:jc w:val="center"/>
            </w:pPr>
            <w:r>
              <w:rPr>
                <w:rFonts w:ascii="Arial"/>
                <w:b w:val="false"/>
                <w:i w:val="false"/>
                <w:color w:val="000000"/>
                <w:sz w:val="15"/>
              </w:rPr>
              <w:t xml:space="preserve"> </w:t>
            </w:r>
          </w:p>
          <w:bookmarkEnd w:id="10791"/>
        </w:tc>
        <w:tc>
          <w:tcPr>
            <w:tcW w:w="1417" w:type="dxa"/>
            <w:tcBorders>
              <w:top w:val="outset" w:color="000000" w:sz="8"/>
              <w:left w:val="outset" w:color="000000" w:sz="8"/>
              <w:bottom w:val="outset" w:color="000000" w:sz="8"/>
              <w:right w:val="outset" w:color="000000" w:sz="8"/>
            </w:tcBorders>
            <w:vAlign w:val="center"/>
          </w:tcPr>
          <w:bookmarkStart w:name="10794" w:id="10792"/>
          <w:p>
            <w:pPr>
              <w:spacing w:after="0"/>
              <w:ind w:left="0"/>
              <w:jc w:val="center"/>
            </w:pPr>
            <w:r>
              <w:rPr>
                <w:rFonts w:ascii="Arial"/>
                <w:b w:val="false"/>
                <w:i w:val="false"/>
                <w:color w:val="000000"/>
                <w:sz w:val="15"/>
              </w:rPr>
              <w:t xml:space="preserve"> </w:t>
            </w:r>
          </w:p>
          <w:bookmarkEnd w:id="10792"/>
        </w:tc>
        <w:tc>
          <w:tcPr>
            <w:tcW w:w="1417" w:type="dxa"/>
            <w:tcBorders>
              <w:top w:val="outset" w:color="000000" w:sz="8"/>
              <w:left w:val="outset" w:color="000000" w:sz="8"/>
              <w:bottom w:val="outset" w:color="000000" w:sz="8"/>
              <w:right w:val="outset" w:color="000000" w:sz="8"/>
            </w:tcBorders>
            <w:vAlign w:val="center"/>
          </w:tcPr>
          <w:bookmarkStart w:name="10795" w:id="10793"/>
          <w:p>
            <w:pPr>
              <w:spacing w:after="0"/>
              <w:ind w:left="0"/>
              <w:jc w:val="center"/>
            </w:pPr>
            <w:r>
              <w:rPr>
                <w:rFonts w:ascii="Arial"/>
                <w:b w:val="false"/>
                <w:i/>
                <w:color w:val="000000"/>
                <w:sz w:val="15"/>
              </w:rPr>
              <w:t>3982,50</w:t>
            </w:r>
          </w:p>
          <w:bookmarkEnd w:id="10793"/>
        </w:tc>
        <w:tc>
          <w:tcPr>
            <w:tcW w:w="1194" w:type="dxa"/>
            <w:tcBorders>
              <w:top w:val="outset" w:color="000000" w:sz="8"/>
              <w:left w:val="outset" w:color="000000" w:sz="8"/>
              <w:bottom w:val="outset" w:color="000000" w:sz="8"/>
              <w:right w:val="outset" w:color="000000" w:sz="8"/>
            </w:tcBorders>
            <w:vAlign w:val="center"/>
          </w:tcPr>
          <w:bookmarkStart w:name="10796" w:id="10794"/>
          <w:p>
            <w:pPr>
              <w:spacing w:after="0"/>
              <w:ind w:left="0"/>
              <w:jc w:val="center"/>
            </w:pPr>
            <w:r>
              <w:rPr>
                <w:rFonts w:ascii="Arial"/>
                <w:b w:val="false"/>
                <w:i w:val="false"/>
                <w:color w:val="000000"/>
                <w:sz w:val="15"/>
              </w:rPr>
              <w:t xml:space="preserve"> </w:t>
            </w:r>
          </w:p>
          <w:bookmarkEnd w:id="10794"/>
        </w:tc>
        <w:tc>
          <w:tcPr>
            <w:tcW w:w="1083" w:type="dxa"/>
            <w:tcBorders>
              <w:top w:val="outset" w:color="000000" w:sz="8"/>
              <w:left w:val="outset" w:color="000000" w:sz="8"/>
              <w:bottom w:val="outset" w:color="000000" w:sz="8"/>
              <w:right w:val="outset" w:color="000000" w:sz="8"/>
            </w:tcBorders>
            <w:vAlign w:val="center"/>
          </w:tcPr>
          <w:bookmarkStart w:name="10797" w:id="10795"/>
          <w:p>
            <w:pPr>
              <w:spacing w:after="0"/>
              <w:ind w:left="0"/>
              <w:jc w:val="center"/>
            </w:pPr>
            <w:r>
              <w:rPr>
                <w:rFonts w:ascii="Arial"/>
                <w:b w:val="false"/>
                <w:i w:val="false"/>
                <w:color w:val="000000"/>
                <w:sz w:val="15"/>
              </w:rPr>
              <w:t xml:space="preserve"> </w:t>
            </w:r>
          </w:p>
          <w:bookmarkEnd w:id="10795"/>
        </w:tc>
        <w:tc>
          <w:tcPr>
            <w:tcW w:w="1083" w:type="dxa"/>
            <w:tcBorders>
              <w:top w:val="outset" w:color="000000" w:sz="8"/>
              <w:left w:val="outset" w:color="000000" w:sz="8"/>
              <w:bottom w:val="outset" w:color="000000" w:sz="8"/>
              <w:right w:val="outset" w:color="000000" w:sz="8"/>
            </w:tcBorders>
            <w:vAlign w:val="center"/>
          </w:tcPr>
          <w:bookmarkStart w:name="10798" w:id="10796"/>
          <w:p>
            <w:pPr>
              <w:spacing w:after="0"/>
              <w:ind w:left="0"/>
              <w:jc w:val="center"/>
            </w:pPr>
            <w:r>
              <w:rPr>
                <w:rFonts w:ascii="Arial"/>
                <w:b w:val="false"/>
                <w:i w:val="false"/>
                <w:color w:val="000000"/>
                <w:sz w:val="15"/>
              </w:rPr>
              <w:t xml:space="preserve"> </w:t>
            </w:r>
          </w:p>
          <w:bookmarkEnd w:id="10796"/>
        </w:tc>
        <w:tc>
          <w:tcPr>
            <w:tcW w:w="1417" w:type="dxa"/>
            <w:tcBorders>
              <w:top w:val="outset" w:color="000000" w:sz="8"/>
              <w:left w:val="outset" w:color="000000" w:sz="8"/>
              <w:bottom w:val="outset" w:color="000000" w:sz="8"/>
              <w:right w:val="outset" w:color="000000" w:sz="8"/>
            </w:tcBorders>
            <w:vAlign w:val="center"/>
          </w:tcPr>
          <w:bookmarkStart w:name="10799" w:id="10797"/>
          <w:p>
            <w:pPr>
              <w:spacing w:after="0"/>
              <w:ind w:left="0"/>
              <w:jc w:val="center"/>
            </w:pPr>
            <w:r>
              <w:rPr>
                <w:rFonts w:ascii="Arial"/>
                <w:b w:val="false"/>
                <w:i/>
                <w:color w:val="000000"/>
                <w:sz w:val="15"/>
              </w:rPr>
              <w:t>3982,50</w:t>
            </w:r>
          </w:p>
          <w:bookmarkEnd w:id="10797"/>
        </w:tc>
        <w:tc>
          <w:tcPr>
            <w:tcW w:w="1417" w:type="dxa"/>
            <w:tcBorders>
              <w:top w:val="outset" w:color="000000" w:sz="8"/>
              <w:left w:val="outset" w:color="000000" w:sz="8"/>
              <w:bottom w:val="outset" w:color="000000" w:sz="8"/>
              <w:right w:val="outset" w:color="000000" w:sz="8"/>
            </w:tcBorders>
            <w:vAlign w:val="center"/>
          </w:tcPr>
          <w:bookmarkStart w:name="10800" w:id="10798"/>
          <w:p>
            <w:pPr>
              <w:spacing w:after="0"/>
              <w:ind w:left="0"/>
              <w:jc w:val="center"/>
            </w:pPr>
            <w:r>
              <w:rPr>
                <w:rFonts w:ascii="Arial"/>
                <w:b w:val="false"/>
                <w:i w:val="false"/>
                <w:color w:val="000000"/>
                <w:sz w:val="15"/>
              </w:rPr>
              <w:t xml:space="preserve"> </w:t>
            </w:r>
          </w:p>
          <w:bookmarkEnd w:id="10798"/>
        </w:tc>
        <w:tc>
          <w:tcPr>
            <w:tcW w:w="1417" w:type="dxa"/>
            <w:tcBorders>
              <w:top w:val="outset" w:color="000000" w:sz="8"/>
              <w:left w:val="outset" w:color="000000" w:sz="8"/>
              <w:bottom w:val="outset" w:color="000000" w:sz="8"/>
              <w:right w:val="outset" w:color="000000" w:sz="8"/>
            </w:tcBorders>
            <w:vAlign w:val="center"/>
          </w:tcPr>
          <w:bookmarkStart w:name="10801" w:id="10799"/>
          <w:p>
            <w:pPr>
              <w:spacing w:after="0"/>
              <w:ind w:left="0"/>
              <w:jc w:val="center"/>
            </w:pPr>
            <w:r>
              <w:rPr>
                <w:rFonts w:ascii="Arial"/>
                <w:b w:val="false"/>
                <w:i/>
                <w:color w:val="000000"/>
                <w:sz w:val="15"/>
              </w:rPr>
              <w:t>3982,50</w:t>
            </w:r>
          </w:p>
          <w:bookmarkEnd w:id="107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802" w:id="10800"/>
          <w:p>
            <w:pPr>
              <w:spacing w:after="0"/>
              <w:ind w:left="0"/>
              <w:jc w:val="center"/>
            </w:pPr>
            <w:r>
              <w:rPr>
                <w:rFonts w:ascii="Arial"/>
                <w:b/>
                <w:i w:val="false"/>
                <w:color w:val="000000"/>
                <w:sz w:val="15"/>
              </w:rPr>
              <w:t>4600000</w:t>
            </w:r>
          </w:p>
          <w:bookmarkEnd w:id="10800"/>
        </w:tc>
        <w:tc>
          <w:tcPr>
            <w:tcW w:w="805" w:type="dxa"/>
            <w:tcBorders>
              <w:top w:val="outset" w:color="000000" w:sz="8"/>
              <w:left w:val="outset" w:color="000000" w:sz="8"/>
              <w:bottom w:val="outset" w:color="000000" w:sz="8"/>
              <w:right w:val="outset" w:color="000000" w:sz="8"/>
            </w:tcBorders>
            <w:vAlign w:val="center"/>
          </w:tcPr>
          <w:bookmarkStart w:name="10803" w:id="10801"/>
          <w:p>
            <w:pPr>
              <w:spacing w:after="0"/>
              <w:ind w:left="0"/>
              <w:jc w:val="center"/>
            </w:pPr>
            <w:r>
              <w:rPr>
                <w:rFonts w:ascii="Arial"/>
                <w:b w:val="false"/>
                <w:i w:val="false"/>
                <w:color w:val="000000"/>
                <w:sz w:val="15"/>
              </w:rPr>
              <w:t xml:space="preserve"> </w:t>
            </w:r>
          </w:p>
          <w:bookmarkEnd w:id="10801"/>
        </w:tc>
        <w:tc>
          <w:tcPr>
            <w:tcW w:w="805" w:type="dxa"/>
            <w:tcBorders>
              <w:top w:val="outset" w:color="000000" w:sz="8"/>
              <w:left w:val="outset" w:color="000000" w:sz="8"/>
              <w:bottom w:val="outset" w:color="000000" w:sz="8"/>
              <w:right w:val="outset" w:color="000000" w:sz="8"/>
            </w:tcBorders>
            <w:vAlign w:val="center"/>
          </w:tcPr>
          <w:bookmarkStart w:name="10804" w:id="10802"/>
          <w:p>
            <w:pPr>
              <w:spacing w:after="0"/>
              <w:ind w:left="0"/>
              <w:jc w:val="center"/>
            </w:pPr>
            <w:r>
              <w:rPr>
                <w:rFonts w:ascii="Arial"/>
                <w:b w:val="false"/>
                <w:i w:val="false"/>
                <w:color w:val="000000"/>
                <w:sz w:val="15"/>
              </w:rPr>
              <w:t xml:space="preserve"> </w:t>
            </w:r>
          </w:p>
          <w:bookmarkEnd w:id="10802"/>
        </w:tc>
        <w:tc>
          <w:tcPr>
            <w:tcW w:w="649" w:type="dxa"/>
            <w:tcBorders>
              <w:top w:val="outset" w:color="000000" w:sz="8"/>
              <w:left w:val="outset" w:color="000000" w:sz="8"/>
              <w:bottom w:val="outset" w:color="000000" w:sz="8"/>
              <w:right w:val="outset" w:color="000000" w:sz="8"/>
            </w:tcBorders>
            <w:vAlign w:val="center"/>
          </w:tcPr>
          <w:bookmarkStart w:name="10805" w:id="10803"/>
          <w:p>
            <w:pPr>
              <w:spacing w:after="0"/>
              <w:ind w:left="0"/>
              <w:jc w:val="left"/>
            </w:pPr>
            <w:r>
              <w:rPr>
                <w:rFonts w:ascii="Arial"/>
                <w:b/>
                <w:i w:val="false"/>
                <w:color w:val="000000"/>
                <w:sz w:val="15"/>
              </w:rPr>
              <w:t>Подільська районна в місті Києві державна адміністрація</w:t>
            </w:r>
          </w:p>
          <w:bookmarkEnd w:id="10803"/>
        </w:tc>
        <w:tc>
          <w:tcPr>
            <w:tcW w:w="1417" w:type="dxa"/>
            <w:tcBorders>
              <w:top w:val="outset" w:color="000000" w:sz="8"/>
              <w:left w:val="outset" w:color="000000" w:sz="8"/>
              <w:bottom w:val="outset" w:color="000000" w:sz="8"/>
              <w:right w:val="outset" w:color="000000" w:sz="8"/>
            </w:tcBorders>
            <w:vAlign w:val="center"/>
          </w:tcPr>
          <w:bookmarkStart w:name="10806" w:id="10804"/>
          <w:p>
            <w:pPr>
              <w:spacing w:after="0"/>
              <w:ind w:left="0"/>
              <w:jc w:val="center"/>
            </w:pPr>
            <w:r>
              <w:rPr>
                <w:rFonts w:ascii="Arial"/>
                <w:b/>
                <w:i w:val="false"/>
                <w:color w:val="000000"/>
                <w:sz w:val="15"/>
              </w:rPr>
              <w:t>967810,43</w:t>
            </w:r>
          </w:p>
          <w:bookmarkEnd w:id="10804"/>
        </w:tc>
        <w:tc>
          <w:tcPr>
            <w:tcW w:w="1417" w:type="dxa"/>
            <w:tcBorders>
              <w:top w:val="outset" w:color="000000" w:sz="8"/>
              <w:left w:val="outset" w:color="000000" w:sz="8"/>
              <w:bottom w:val="outset" w:color="000000" w:sz="8"/>
              <w:right w:val="outset" w:color="000000" w:sz="8"/>
            </w:tcBorders>
            <w:vAlign w:val="center"/>
          </w:tcPr>
          <w:bookmarkStart w:name="10807" w:id="10805"/>
          <w:p>
            <w:pPr>
              <w:spacing w:after="0"/>
              <w:ind w:left="0"/>
              <w:jc w:val="center"/>
            </w:pPr>
            <w:r>
              <w:rPr>
                <w:rFonts w:ascii="Arial"/>
                <w:b/>
                <w:i w:val="false"/>
                <w:color w:val="000000"/>
                <w:sz w:val="15"/>
              </w:rPr>
              <w:t>934940,53</w:t>
            </w:r>
          </w:p>
          <w:bookmarkEnd w:id="10805"/>
        </w:tc>
        <w:tc>
          <w:tcPr>
            <w:tcW w:w="1306" w:type="dxa"/>
            <w:tcBorders>
              <w:top w:val="outset" w:color="000000" w:sz="8"/>
              <w:left w:val="outset" w:color="000000" w:sz="8"/>
              <w:bottom w:val="outset" w:color="000000" w:sz="8"/>
              <w:right w:val="outset" w:color="000000" w:sz="8"/>
            </w:tcBorders>
            <w:vAlign w:val="center"/>
          </w:tcPr>
          <w:bookmarkStart w:name="10808" w:id="10806"/>
          <w:p>
            <w:pPr>
              <w:spacing w:after="0"/>
              <w:ind w:left="0"/>
              <w:jc w:val="center"/>
            </w:pPr>
            <w:r>
              <w:rPr>
                <w:rFonts w:ascii="Arial"/>
                <w:b/>
                <w:i w:val="false"/>
                <w:color w:val="000000"/>
                <w:sz w:val="15"/>
              </w:rPr>
              <w:t>594849,90</w:t>
            </w:r>
          </w:p>
          <w:bookmarkEnd w:id="10806"/>
        </w:tc>
        <w:tc>
          <w:tcPr>
            <w:tcW w:w="1194" w:type="dxa"/>
            <w:tcBorders>
              <w:top w:val="outset" w:color="000000" w:sz="8"/>
              <w:left w:val="outset" w:color="000000" w:sz="8"/>
              <w:bottom w:val="outset" w:color="000000" w:sz="8"/>
              <w:right w:val="outset" w:color="000000" w:sz="8"/>
            </w:tcBorders>
            <w:vAlign w:val="center"/>
          </w:tcPr>
          <w:bookmarkStart w:name="10809" w:id="10807"/>
          <w:p>
            <w:pPr>
              <w:spacing w:after="0"/>
              <w:ind w:left="0"/>
              <w:jc w:val="center"/>
            </w:pPr>
            <w:r>
              <w:rPr>
                <w:rFonts w:ascii="Arial"/>
                <w:b/>
                <w:i w:val="false"/>
                <w:color w:val="000000"/>
                <w:sz w:val="15"/>
              </w:rPr>
              <w:t>98479,50</w:t>
            </w:r>
          </w:p>
          <w:bookmarkEnd w:id="10807"/>
        </w:tc>
        <w:tc>
          <w:tcPr>
            <w:tcW w:w="1417" w:type="dxa"/>
            <w:tcBorders>
              <w:top w:val="outset" w:color="000000" w:sz="8"/>
              <w:left w:val="outset" w:color="000000" w:sz="8"/>
              <w:bottom w:val="outset" w:color="000000" w:sz="8"/>
              <w:right w:val="outset" w:color="000000" w:sz="8"/>
            </w:tcBorders>
            <w:vAlign w:val="center"/>
          </w:tcPr>
          <w:bookmarkStart w:name="10810" w:id="10808"/>
          <w:p>
            <w:pPr>
              <w:spacing w:after="0"/>
              <w:ind w:left="0"/>
              <w:jc w:val="center"/>
            </w:pPr>
            <w:r>
              <w:rPr>
                <w:rFonts w:ascii="Arial"/>
                <w:b/>
                <w:i w:val="false"/>
                <w:color w:val="000000"/>
                <w:sz w:val="15"/>
              </w:rPr>
              <w:t>32869,90</w:t>
            </w:r>
          </w:p>
          <w:bookmarkEnd w:id="10808"/>
        </w:tc>
        <w:tc>
          <w:tcPr>
            <w:tcW w:w="1417" w:type="dxa"/>
            <w:tcBorders>
              <w:top w:val="outset" w:color="000000" w:sz="8"/>
              <w:left w:val="outset" w:color="000000" w:sz="8"/>
              <w:bottom w:val="outset" w:color="000000" w:sz="8"/>
              <w:right w:val="outset" w:color="000000" w:sz="8"/>
            </w:tcBorders>
            <w:vAlign w:val="center"/>
          </w:tcPr>
          <w:bookmarkStart w:name="10811" w:id="10809"/>
          <w:p>
            <w:pPr>
              <w:spacing w:after="0"/>
              <w:ind w:left="0"/>
              <w:jc w:val="center"/>
            </w:pPr>
            <w:r>
              <w:rPr>
                <w:rFonts w:ascii="Arial"/>
                <w:b/>
                <w:i w:val="false"/>
                <w:color w:val="000000"/>
                <w:sz w:val="15"/>
              </w:rPr>
              <w:t>182497,41</w:t>
            </w:r>
          </w:p>
          <w:bookmarkEnd w:id="10809"/>
        </w:tc>
        <w:tc>
          <w:tcPr>
            <w:tcW w:w="1194" w:type="dxa"/>
            <w:tcBorders>
              <w:top w:val="outset" w:color="000000" w:sz="8"/>
              <w:left w:val="outset" w:color="000000" w:sz="8"/>
              <w:bottom w:val="outset" w:color="000000" w:sz="8"/>
              <w:right w:val="outset" w:color="000000" w:sz="8"/>
            </w:tcBorders>
            <w:vAlign w:val="center"/>
          </w:tcPr>
          <w:bookmarkStart w:name="10812" w:id="10810"/>
          <w:p>
            <w:pPr>
              <w:spacing w:after="0"/>
              <w:ind w:left="0"/>
              <w:jc w:val="center"/>
            </w:pPr>
            <w:r>
              <w:rPr>
                <w:rFonts w:ascii="Arial"/>
                <w:b/>
                <w:i w:val="false"/>
                <w:color w:val="000000"/>
                <w:sz w:val="15"/>
              </w:rPr>
              <w:t>31655,60</w:t>
            </w:r>
          </w:p>
          <w:bookmarkEnd w:id="10810"/>
        </w:tc>
        <w:tc>
          <w:tcPr>
            <w:tcW w:w="1083" w:type="dxa"/>
            <w:tcBorders>
              <w:top w:val="outset" w:color="000000" w:sz="8"/>
              <w:left w:val="outset" w:color="000000" w:sz="8"/>
              <w:bottom w:val="outset" w:color="000000" w:sz="8"/>
              <w:right w:val="outset" w:color="000000" w:sz="8"/>
            </w:tcBorders>
            <w:vAlign w:val="center"/>
          </w:tcPr>
          <w:bookmarkStart w:name="10813" w:id="10811"/>
          <w:p>
            <w:pPr>
              <w:spacing w:after="0"/>
              <w:ind w:left="0"/>
              <w:jc w:val="center"/>
            </w:pPr>
            <w:r>
              <w:rPr>
                <w:rFonts w:ascii="Arial"/>
                <w:b/>
                <w:i w:val="false"/>
                <w:color w:val="000000"/>
                <w:sz w:val="15"/>
              </w:rPr>
              <w:t>6508,20</w:t>
            </w:r>
          </w:p>
          <w:bookmarkEnd w:id="10811"/>
        </w:tc>
        <w:tc>
          <w:tcPr>
            <w:tcW w:w="1083" w:type="dxa"/>
            <w:tcBorders>
              <w:top w:val="outset" w:color="000000" w:sz="8"/>
              <w:left w:val="outset" w:color="000000" w:sz="8"/>
              <w:bottom w:val="outset" w:color="000000" w:sz="8"/>
              <w:right w:val="outset" w:color="000000" w:sz="8"/>
            </w:tcBorders>
            <w:vAlign w:val="center"/>
          </w:tcPr>
          <w:bookmarkStart w:name="10814" w:id="10812"/>
          <w:p>
            <w:pPr>
              <w:spacing w:after="0"/>
              <w:ind w:left="0"/>
              <w:jc w:val="center"/>
            </w:pPr>
            <w:r>
              <w:rPr>
                <w:rFonts w:ascii="Arial"/>
                <w:b/>
                <w:i w:val="false"/>
                <w:color w:val="000000"/>
                <w:sz w:val="15"/>
              </w:rPr>
              <w:t>737,80</w:t>
            </w:r>
          </w:p>
          <w:bookmarkEnd w:id="10812"/>
        </w:tc>
        <w:tc>
          <w:tcPr>
            <w:tcW w:w="1417" w:type="dxa"/>
            <w:tcBorders>
              <w:top w:val="outset" w:color="000000" w:sz="8"/>
              <w:left w:val="outset" w:color="000000" w:sz="8"/>
              <w:bottom w:val="outset" w:color="000000" w:sz="8"/>
              <w:right w:val="outset" w:color="000000" w:sz="8"/>
            </w:tcBorders>
            <w:vAlign w:val="center"/>
          </w:tcPr>
          <w:bookmarkStart w:name="10815" w:id="10813"/>
          <w:p>
            <w:pPr>
              <w:spacing w:after="0"/>
              <w:ind w:left="0"/>
              <w:jc w:val="center"/>
            </w:pPr>
            <w:r>
              <w:rPr>
                <w:rFonts w:ascii="Arial"/>
                <w:b/>
                <w:i w:val="false"/>
                <w:color w:val="000000"/>
                <w:sz w:val="15"/>
              </w:rPr>
              <w:t>150841,81</w:t>
            </w:r>
          </w:p>
          <w:bookmarkEnd w:id="10813"/>
        </w:tc>
        <w:tc>
          <w:tcPr>
            <w:tcW w:w="1417" w:type="dxa"/>
            <w:tcBorders>
              <w:top w:val="outset" w:color="000000" w:sz="8"/>
              <w:left w:val="outset" w:color="000000" w:sz="8"/>
              <w:bottom w:val="outset" w:color="000000" w:sz="8"/>
              <w:right w:val="outset" w:color="000000" w:sz="8"/>
            </w:tcBorders>
            <w:vAlign w:val="center"/>
          </w:tcPr>
          <w:bookmarkStart w:name="10816" w:id="10814"/>
          <w:p>
            <w:pPr>
              <w:spacing w:after="0"/>
              <w:ind w:left="0"/>
              <w:jc w:val="center"/>
            </w:pPr>
            <w:r>
              <w:rPr>
                <w:rFonts w:ascii="Arial"/>
                <w:b/>
                <w:i w:val="false"/>
                <w:color w:val="000000"/>
                <w:sz w:val="15"/>
              </w:rPr>
              <w:t>146707,91</w:t>
            </w:r>
          </w:p>
          <w:bookmarkEnd w:id="10814"/>
        </w:tc>
        <w:tc>
          <w:tcPr>
            <w:tcW w:w="1417" w:type="dxa"/>
            <w:tcBorders>
              <w:top w:val="outset" w:color="000000" w:sz="8"/>
              <w:left w:val="outset" w:color="000000" w:sz="8"/>
              <w:bottom w:val="outset" w:color="000000" w:sz="8"/>
              <w:right w:val="outset" w:color="000000" w:sz="8"/>
            </w:tcBorders>
            <w:vAlign w:val="center"/>
          </w:tcPr>
          <w:bookmarkStart w:name="10817" w:id="10815"/>
          <w:p>
            <w:pPr>
              <w:spacing w:after="0"/>
              <w:ind w:left="0"/>
              <w:jc w:val="center"/>
            </w:pPr>
            <w:r>
              <w:rPr>
                <w:rFonts w:ascii="Arial"/>
                <w:b/>
                <w:i w:val="false"/>
                <w:color w:val="000000"/>
                <w:sz w:val="15"/>
              </w:rPr>
              <w:t>1150307,84</w:t>
            </w:r>
          </w:p>
          <w:bookmarkEnd w:id="108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818" w:id="10816"/>
          <w:p>
            <w:pPr>
              <w:spacing w:after="0"/>
              <w:ind w:left="0"/>
              <w:jc w:val="center"/>
            </w:pPr>
            <w:r>
              <w:rPr>
                <w:rFonts w:ascii="Arial"/>
                <w:b/>
                <w:i w:val="false"/>
                <w:color w:val="000000"/>
                <w:sz w:val="15"/>
              </w:rPr>
              <w:t>4610000</w:t>
            </w:r>
          </w:p>
          <w:bookmarkEnd w:id="10816"/>
        </w:tc>
        <w:tc>
          <w:tcPr>
            <w:tcW w:w="805" w:type="dxa"/>
            <w:tcBorders>
              <w:top w:val="outset" w:color="000000" w:sz="8"/>
              <w:left w:val="outset" w:color="000000" w:sz="8"/>
              <w:bottom w:val="outset" w:color="000000" w:sz="8"/>
              <w:right w:val="outset" w:color="000000" w:sz="8"/>
            </w:tcBorders>
            <w:vAlign w:val="center"/>
          </w:tcPr>
          <w:bookmarkStart w:name="10819" w:id="10817"/>
          <w:p>
            <w:pPr>
              <w:spacing w:after="0"/>
              <w:ind w:left="0"/>
              <w:jc w:val="center"/>
            </w:pPr>
            <w:r>
              <w:rPr>
                <w:rFonts w:ascii="Arial"/>
                <w:b w:val="false"/>
                <w:i w:val="false"/>
                <w:color w:val="000000"/>
                <w:sz w:val="15"/>
              </w:rPr>
              <w:t xml:space="preserve"> </w:t>
            </w:r>
          </w:p>
          <w:bookmarkEnd w:id="10817"/>
        </w:tc>
        <w:tc>
          <w:tcPr>
            <w:tcW w:w="805" w:type="dxa"/>
            <w:tcBorders>
              <w:top w:val="outset" w:color="000000" w:sz="8"/>
              <w:left w:val="outset" w:color="000000" w:sz="8"/>
              <w:bottom w:val="outset" w:color="000000" w:sz="8"/>
              <w:right w:val="outset" w:color="000000" w:sz="8"/>
            </w:tcBorders>
            <w:vAlign w:val="center"/>
          </w:tcPr>
          <w:bookmarkStart w:name="10820" w:id="10818"/>
          <w:p>
            <w:pPr>
              <w:spacing w:after="0"/>
              <w:ind w:left="0"/>
              <w:jc w:val="center"/>
            </w:pPr>
            <w:r>
              <w:rPr>
                <w:rFonts w:ascii="Arial"/>
                <w:b w:val="false"/>
                <w:i w:val="false"/>
                <w:color w:val="000000"/>
                <w:sz w:val="15"/>
              </w:rPr>
              <w:t xml:space="preserve"> </w:t>
            </w:r>
          </w:p>
          <w:bookmarkEnd w:id="10818"/>
        </w:tc>
        <w:tc>
          <w:tcPr>
            <w:tcW w:w="649" w:type="dxa"/>
            <w:tcBorders>
              <w:top w:val="outset" w:color="000000" w:sz="8"/>
              <w:left w:val="outset" w:color="000000" w:sz="8"/>
              <w:bottom w:val="outset" w:color="000000" w:sz="8"/>
              <w:right w:val="outset" w:color="000000" w:sz="8"/>
            </w:tcBorders>
            <w:vAlign w:val="center"/>
          </w:tcPr>
          <w:bookmarkStart w:name="10821" w:id="10819"/>
          <w:p>
            <w:pPr>
              <w:spacing w:after="0"/>
              <w:ind w:left="0"/>
              <w:jc w:val="left"/>
            </w:pPr>
            <w:r>
              <w:rPr>
                <w:rFonts w:ascii="Arial"/>
                <w:b/>
                <w:i w:val="false"/>
                <w:color w:val="000000"/>
                <w:sz w:val="15"/>
              </w:rPr>
              <w:t>Подільська районна в місті Києві державна адміністрація</w:t>
            </w:r>
          </w:p>
          <w:bookmarkEnd w:id="10819"/>
        </w:tc>
        <w:tc>
          <w:tcPr>
            <w:tcW w:w="1417" w:type="dxa"/>
            <w:tcBorders>
              <w:top w:val="outset" w:color="000000" w:sz="8"/>
              <w:left w:val="outset" w:color="000000" w:sz="8"/>
              <w:bottom w:val="outset" w:color="000000" w:sz="8"/>
              <w:right w:val="outset" w:color="000000" w:sz="8"/>
            </w:tcBorders>
            <w:vAlign w:val="center"/>
          </w:tcPr>
          <w:bookmarkStart w:name="10822" w:id="10820"/>
          <w:p>
            <w:pPr>
              <w:spacing w:after="0"/>
              <w:ind w:left="0"/>
              <w:jc w:val="center"/>
            </w:pPr>
            <w:r>
              <w:rPr>
                <w:rFonts w:ascii="Arial"/>
                <w:b/>
                <w:i w:val="false"/>
                <w:color w:val="000000"/>
                <w:sz w:val="15"/>
              </w:rPr>
              <w:t>967810,43</w:t>
            </w:r>
          </w:p>
          <w:bookmarkEnd w:id="10820"/>
        </w:tc>
        <w:tc>
          <w:tcPr>
            <w:tcW w:w="1417" w:type="dxa"/>
            <w:tcBorders>
              <w:top w:val="outset" w:color="000000" w:sz="8"/>
              <w:left w:val="outset" w:color="000000" w:sz="8"/>
              <w:bottom w:val="outset" w:color="000000" w:sz="8"/>
              <w:right w:val="outset" w:color="000000" w:sz="8"/>
            </w:tcBorders>
            <w:vAlign w:val="center"/>
          </w:tcPr>
          <w:bookmarkStart w:name="10823" w:id="10821"/>
          <w:p>
            <w:pPr>
              <w:spacing w:after="0"/>
              <w:ind w:left="0"/>
              <w:jc w:val="center"/>
            </w:pPr>
            <w:r>
              <w:rPr>
                <w:rFonts w:ascii="Arial"/>
                <w:b/>
                <w:i w:val="false"/>
                <w:color w:val="000000"/>
                <w:sz w:val="15"/>
              </w:rPr>
              <w:t>934940,53</w:t>
            </w:r>
          </w:p>
          <w:bookmarkEnd w:id="10821"/>
        </w:tc>
        <w:tc>
          <w:tcPr>
            <w:tcW w:w="1306" w:type="dxa"/>
            <w:tcBorders>
              <w:top w:val="outset" w:color="000000" w:sz="8"/>
              <w:left w:val="outset" w:color="000000" w:sz="8"/>
              <w:bottom w:val="outset" w:color="000000" w:sz="8"/>
              <w:right w:val="outset" w:color="000000" w:sz="8"/>
            </w:tcBorders>
            <w:vAlign w:val="center"/>
          </w:tcPr>
          <w:bookmarkStart w:name="10824" w:id="10822"/>
          <w:p>
            <w:pPr>
              <w:spacing w:after="0"/>
              <w:ind w:left="0"/>
              <w:jc w:val="center"/>
            </w:pPr>
            <w:r>
              <w:rPr>
                <w:rFonts w:ascii="Arial"/>
                <w:b/>
                <w:i w:val="false"/>
                <w:color w:val="000000"/>
                <w:sz w:val="15"/>
              </w:rPr>
              <w:t>594849,90</w:t>
            </w:r>
          </w:p>
          <w:bookmarkEnd w:id="10822"/>
        </w:tc>
        <w:tc>
          <w:tcPr>
            <w:tcW w:w="1194" w:type="dxa"/>
            <w:tcBorders>
              <w:top w:val="outset" w:color="000000" w:sz="8"/>
              <w:left w:val="outset" w:color="000000" w:sz="8"/>
              <w:bottom w:val="outset" w:color="000000" w:sz="8"/>
              <w:right w:val="outset" w:color="000000" w:sz="8"/>
            </w:tcBorders>
            <w:vAlign w:val="center"/>
          </w:tcPr>
          <w:bookmarkStart w:name="10825" w:id="10823"/>
          <w:p>
            <w:pPr>
              <w:spacing w:after="0"/>
              <w:ind w:left="0"/>
              <w:jc w:val="center"/>
            </w:pPr>
            <w:r>
              <w:rPr>
                <w:rFonts w:ascii="Arial"/>
                <w:b/>
                <w:i w:val="false"/>
                <w:color w:val="000000"/>
                <w:sz w:val="15"/>
              </w:rPr>
              <w:t>98479,50</w:t>
            </w:r>
          </w:p>
          <w:bookmarkEnd w:id="10823"/>
        </w:tc>
        <w:tc>
          <w:tcPr>
            <w:tcW w:w="1417" w:type="dxa"/>
            <w:tcBorders>
              <w:top w:val="outset" w:color="000000" w:sz="8"/>
              <w:left w:val="outset" w:color="000000" w:sz="8"/>
              <w:bottom w:val="outset" w:color="000000" w:sz="8"/>
              <w:right w:val="outset" w:color="000000" w:sz="8"/>
            </w:tcBorders>
            <w:vAlign w:val="center"/>
          </w:tcPr>
          <w:bookmarkStart w:name="10826" w:id="10824"/>
          <w:p>
            <w:pPr>
              <w:spacing w:after="0"/>
              <w:ind w:left="0"/>
              <w:jc w:val="center"/>
            </w:pPr>
            <w:r>
              <w:rPr>
                <w:rFonts w:ascii="Arial"/>
                <w:b/>
                <w:i w:val="false"/>
                <w:color w:val="000000"/>
                <w:sz w:val="15"/>
              </w:rPr>
              <w:t>32869,90</w:t>
            </w:r>
          </w:p>
          <w:bookmarkEnd w:id="10824"/>
        </w:tc>
        <w:tc>
          <w:tcPr>
            <w:tcW w:w="1417" w:type="dxa"/>
            <w:tcBorders>
              <w:top w:val="outset" w:color="000000" w:sz="8"/>
              <w:left w:val="outset" w:color="000000" w:sz="8"/>
              <w:bottom w:val="outset" w:color="000000" w:sz="8"/>
              <w:right w:val="outset" w:color="000000" w:sz="8"/>
            </w:tcBorders>
            <w:vAlign w:val="center"/>
          </w:tcPr>
          <w:bookmarkStart w:name="10827" w:id="10825"/>
          <w:p>
            <w:pPr>
              <w:spacing w:after="0"/>
              <w:ind w:left="0"/>
              <w:jc w:val="center"/>
            </w:pPr>
            <w:r>
              <w:rPr>
                <w:rFonts w:ascii="Arial"/>
                <w:b/>
                <w:i w:val="false"/>
                <w:color w:val="000000"/>
                <w:sz w:val="15"/>
              </w:rPr>
              <w:t>182497,41</w:t>
            </w:r>
          </w:p>
          <w:bookmarkEnd w:id="10825"/>
        </w:tc>
        <w:tc>
          <w:tcPr>
            <w:tcW w:w="1194" w:type="dxa"/>
            <w:tcBorders>
              <w:top w:val="outset" w:color="000000" w:sz="8"/>
              <w:left w:val="outset" w:color="000000" w:sz="8"/>
              <w:bottom w:val="outset" w:color="000000" w:sz="8"/>
              <w:right w:val="outset" w:color="000000" w:sz="8"/>
            </w:tcBorders>
            <w:vAlign w:val="center"/>
          </w:tcPr>
          <w:bookmarkStart w:name="10828" w:id="10826"/>
          <w:p>
            <w:pPr>
              <w:spacing w:after="0"/>
              <w:ind w:left="0"/>
              <w:jc w:val="center"/>
            </w:pPr>
            <w:r>
              <w:rPr>
                <w:rFonts w:ascii="Arial"/>
                <w:b/>
                <w:i w:val="false"/>
                <w:color w:val="000000"/>
                <w:sz w:val="15"/>
              </w:rPr>
              <w:t>31655,60</w:t>
            </w:r>
          </w:p>
          <w:bookmarkEnd w:id="10826"/>
        </w:tc>
        <w:tc>
          <w:tcPr>
            <w:tcW w:w="1083" w:type="dxa"/>
            <w:tcBorders>
              <w:top w:val="outset" w:color="000000" w:sz="8"/>
              <w:left w:val="outset" w:color="000000" w:sz="8"/>
              <w:bottom w:val="outset" w:color="000000" w:sz="8"/>
              <w:right w:val="outset" w:color="000000" w:sz="8"/>
            </w:tcBorders>
            <w:vAlign w:val="center"/>
          </w:tcPr>
          <w:bookmarkStart w:name="10829" w:id="10827"/>
          <w:p>
            <w:pPr>
              <w:spacing w:after="0"/>
              <w:ind w:left="0"/>
              <w:jc w:val="center"/>
            </w:pPr>
            <w:r>
              <w:rPr>
                <w:rFonts w:ascii="Arial"/>
                <w:b/>
                <w:i w:val="false"/>
                <w:color w:val="000000"/>
                <w:sz w:val="15"/>
              </w:rPr>
              <w:t>6508,20</w:t>
            </w:r>
          </w:p>
          <w:bookmarkEnd w:id="10827"/>
        </w:tc>
        <w:tc>
          <w:tcPr>
            <w:tcW w:w="1083" w:type="dxa"/>
            <w:tcBorders>
              <w:top w:val="outset" w:color="000000" w:sz="8"/>
              <w:left w:val="outset" w:color="000000" w:sz="8"/>
              <w:bottom w:val="outset" w:color="000000" w:sz="8"/>
              <w:right w:val="outset" w:color="000000" w:sz="8"/>
            </w:tcBorders>
            <w:vAlign w:val="center"/>
          </w:tcPr>
          <w:bookmarkStart w:name="10830" w:id="10828"/>
          <w:p>
            <w:pPr>
              <w:spacing w:after="0"/>
              <w:ind w:left="0"/>
              <w:jc w:val="center"/>
            </w:pPr>
            <w:r>
              <w:rPr>
                <w:rFonts w:ascii="Arial"/>
                <w:b/>
                <w:i w:val="false"/>
                <w:color w:val="000000"/>
                <w:sz w:val="15"/>
              </w:rPr>
              <w:t>737,80</w:t>
            </w:r>
          </w:p>
          <w:bookmarkEnd w:id="10828"/>
        </w:tc>
        <w:tc>
          <w:tcPr>
            <w:tcW w:w="1417" w:type="dxa"/>
            <w:tcBorders>
              <w:top w:val="outset" w:color="000000" w:sz="8"/>
              <w:left w:val="outset" w:color="000000" w:sz="8"/>
              <w:bottom w:val="outset" w:color="000000" w:sz="8"/>
              <w:right w:val="outset" w:color="000000" w:sz="8"/>
            </w:tcBorders>
            <w:vAlign w:val="center"/>
          </w:tcPr>
          <w:bookmarkStart w:name="10831" w:id="10829"/>
          <w:p>
            <w:pPr>
              <w:spacing w:after="0"/>
              <w:ind w:left="0"/>
              <w:jc w:val="center"/>
            </w:pPr>
            <w:r>
              <w:rPr>
                <w:rFonts w:ascii="Arial"/>
                <w:b/>
                <w:i w:val="false"/>
                <w:color w:val="000000"/>
                <w:sz w:val="15"/>
              </w:rPr>
              <w:t>150841,81</w:t>
            </w:r>
          </w:p>
          <w:bookmarkEnd w:id="10829"/>
        </w:tc>
        <w:tc>
          <w:tcPr>
            <w:tcW w:w="1417" w:type="dxa"/>
            <w:tcBorders>
              <w:top w:val="outset" w:color="000000" w:sz="8"/>
              <w:left w:val="outset" w:color="000000" w:sz="8"/>
              <w:bottom w:val="outset" w:color="000000" w:sz="8"/>
              <w:right w:val="outset" w:color="000000" w:sz="8"/>
            </w:tcBorders>
            <w:vAlign w:val="center"/>
          </w:tcPr>
          <w:bookmarkStart w:name="10832" w:id="10830"/>
          <w:p>
            <w:pPr>
              <w:spacing w:after="0"/>
              <w:ind w:left="0"/>
              <w:jc w:val="center"/>
            </w:pPr>
            <w:r>
              <w:rPr>
                <w:rFonts w:ascii="Arial"/>
                <w:b/>
                <w:i w:val="false"/>
                <w:color w:val="000000"/>
                <w:sz w:val="15"/>
              </w:rPr>
              <w:t>146707,91</w:t>
            </w:r>
          </w:p>
          <w:bookmarkEnd w:id="10830"/>
        </w:tc>
        <w:tc>
          <w:tcPr>
            <w:tcW w:w="1417" w:type="dxa"/>
            <w:tcBorders>
              <w:top w:val="outset" w:color="000000" w:sz="8"/>
              <w:left w:val="outset" w:color="000000" w:sz="8"/>
              <w:bottom w:val="outset" w:color="000000" w:sz="8"/>
              <w:right w:val="outset" w:color="000000" w:sz="8"/>
            </w:tcBorders>
            <w:vAlign w:val="center"/>
          </w:tcPr>
          <w:bookmarkStart w:name="10833" w:id="10831"/>
          <w:p>
            <w:pPr>
              <w:spacing w:after="0"/>
              <w:ind w:left="0"/>
              <w:jc w:val="center"/>
            </w:pPr>
            <w:r>
              <w:rPr>
                <w:rFonts w:ascii="Arial"/>
                <w:b/>
                <w:i w:val="false"/>
                <w:color w:val="000000"/>
                <w:sz w:val="15"/>
              </w:rPr>
              <w:t>1150307,84</w:t>
            </w:r>
          </w:p>
          <w:bookmarkEnd w:id="108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834" w:id="10832"/>
          <w:p>
            <w:pPr>
              <w:spacing w:after="0"/>
              <w:ind w:left="0"/>
              <w:jc w:val="center"/>
            </w:pPr>
            <w:r>
              <w:rPr>
                <w:rFonts w:ascii="Arial"/>
                <w:b w:val="false"/>
                <w:i w:val="false"/>
                <w:color w:val="000000"/>
                <w:sz w:val="15"/>
              </w:rPr>
              <w:t>4610160</w:t>
            </w:r>
          </w:p>
          <w:bookmarkEnd w:id="10832"/>
        </w:tc>
        <w:tc>
          <w:tcPr>
            <w:tcW w:w="805" w:type="dxa"/>
            <w:tcBorders>
              <w:top w:val="outset" w:color="000000" w:sz="8"/>
              <w:left w:val="outset" w:color="000000" w:sz="8"/>
              <w:bottom w:val="outset" w:color="000000" w:sz="8"/>
              <w:right w:val="outset" w:color="000000" w:sz="8"/>
            </w:tcBorders>
            <w:vAlign w:val="center"/>
          </w:tcPr>
          <w:bookmarkStart w:name="10835" w:id="10833"/>
          <w:p>
            <w:pPr>
              <w:spacing w:after="0"/>
              <w:ind w:left="0"/>
              <w:jc w:val="center"/>
            </w:pPr>
            <w:r>
              <w:rPr>
                <w:rFonts w:ascii="Arial"/>
                <w:b w:val="false"/>
                <w:i w:val="false"/>
                <w:color w:val="000000"/>
                <w:sz w:val="15"/>
              </w:rPr>
              <w:t>0160</w:t>
            </w:r>
          </w:p>
          <w:bookmarkEnd w:id="10833"/>
        </w:tc>
        <w:tc>
          <w:tcPr>
            <w:tcW w:w="805" w:type="dxa"/>
            <w:tcBorders>
              <w:top w:val="outset" w:color="000000" w:sz="8"/>
              <w:left w:val="outset" w:color="000000" w:sz="8"/>
              <w:bottom w:val="outset" w:color="000000" w:sz="8"/>
              <w:right w:val="outset" w:color="000000" w:sz="8"/>
            </w:tcBorders>
            <w:vAlign w:val="center"/>
          </w:tcPr>
          <w:bookmarkStart w:name="10836" w:id="10834"/>
          <w:p>
            <w:pPr>
              <w:spacing w:after="0"/>
              <w:ind w:left="0"/>
              <w:jc w:val="center"/>
            </w:pPr>
            <w:r>
              <w:rPr>
                <w:rFonts w:ascii="Arial"/>
                <w:b w:val="false"/>
                <w:i w:val="false"/>
                <w:color w:val="000000"/>
                <w:sz w:val="15"/>
              </w:rPr>
              <w:t>0111</w:t>
            </w:r>
          </w:p>
          <w:bookmarkEnd w:id="10834"/>
        </w:tc>
        <w:tc>
          <w:tcPr>
            <w:tcW w:w="649" w:type="dxa"/>
            <w:tcBorders>
              <w:top w:val="outset" w:color="000000" w:sz="8"/>
              <w:left w:val="outset" w:color="000000" w:sz="8"/>
              <w:bottom w:val="outset" w:color="000000" w:sz="8"/>
              <w:right w:val="outset" w:color="000000" w:sz="8"/>
            </w:tcBorders>
            <w:vAlign w:val="center"/>
          </w:tcPr>
          <w:bookmarkStart w:name="10837" w:id="10835"/>
          <w:p>
            <w:pPr>
              <w:spacing w:after="0"/>
              <w:ind w:left="0"/>
              <w:jc w:val="left"/>
            </w:pPr>
            <w:r>
              <w:rPr>
                <w:rFonts w:ascii="Arial"/>
                <w:b w:val="false"/>
                <w:i w:val="false"/>
                <w:color w:val="000000"/>
                <w:sz w:val="15"/>
              </w:rPr>
              <w:t>Керівництво і управління Подільською районною в місті Києві державною адміністрацією</w:t>
            </w:r>
          </w:p>
          <w:bookmarkEnd w:id="10835"/>
        </w:tc>
        <w:tc>
          <w:tcPr>
            <w:tcW w:w="1417" w:type="dxa"/>
            <w:tcBorders>
              <w:top w:val="outset" w:color="000000" w:sz="8"/>
              <w:left w:val="outset" w:color="000000" w:sz="8"/>
              <w:bottom w:val="outset" w:color="000000" w:sz="8"/>
              <w:right w:val="outset" w:color="000000" w:sz="8"/>
            </w:tcBorders>
            <w:vAlign w:val="center"/>
          </w:tcPr>
          <w:bookmarkStart w:name="10838" w:id="10836"/>
          <w:p>
            <w:pPr>
              <w:spacing w:after="0"/>
              <w:ind w:left="0"/>
              <w:jc w:val="center"/>
            </w:pPr>
            <w:r>
              <w:rPr>
                <w:rFonts w:ascii="Arial"/>
                <w:b w:val="false"/>
                <w:i w:val="false"/>
                <w:color w:val="000000"/>
                <w:sz w:val="15"/>
              </w:rPr>
              <w:t>58569,80</w:t>
            </w:r>
          </w:p>
          <w:bookmarkEnd w:id="10836"/>
        </w:tc>
        <w:tc>
          <w:tcPr>
            <w:tcW w:w="1417" w:type="dxa"/>
            <w:tcBorders>
              <w:top w:val="outset" w:color="000000" w:sz="8"/>
              <w:left w:val="outset" w:color="000000" w:sz="8"/>
              <w:bottom w:val="outset" w:color="000000" w:sz="8"/>
              <w:right w:val="outset" w:color="000000" w:sz="8"/>
            </w:tcBorders>
            <w:vAlign w:val="center"/>
          </w:tcPr>
          <w:bookmarkStart w:name="10839" w:id="10837"/>
          <w:p>
            <w:pPr>
              <w:spacing w:after="0"/>
              <w:ind w:left="0"/>
              <w:jc w:val="center"/>
            </w:pPr>
            <w:r>
              <w:rPr>
                <w:rFonts w:ascii="Arial"/>
                <w:b w:val="false"/>
                <w:i w:val="false"/>
                <w:color w:val="000000"/>
                <w:sz w:val="15"/>
              </w:rPr>
              <w:t>58569,80</w:t>
            </w:r>
          </w:p>
          <w:bookmarkEnd w:id="10837"/>
        </w:tc>
        <w:tc>
          <w:tcPr>
            <w:tcW w:w="1306" w:type="dxa"/>
            <w:tcBorders>
              <w:top w:val="outset" w:color="000000" w:sz="8"/>
              <w:left w:val="outset" w:color="000000" w:sz="8"/>
              <w:bottom w:val="outset" w:color="000000" w:sz="8"/>
              <w:right w:val="outset" w:color="000000" w:sz="8"/>
            </w:tcBorders>
            <w:vAlign w:val="center"/>
          </w:tcPr>
          <w:bookmarkStart w:name="10840" w:id="10838"/>
          <w:p>
            <w:pPr>
              <w:spacing w:after="0"/>
              <w:ind w:left="0"/>
              <w:jc w:val="center"/>
            </w:pPr>
            <w:r>
              <w:rPr>
                <w:rFonts w:ascii="Arial"/>
                <w:b w:val="false"/>
                <w:i w:val="false"/>
                <w:color w:val="000000"/>
                <w:sz w:val="15"/>
              </w:rPr>
              <w:t>43065,80</w:t>
            </w:r>
          </w:p>
          <w:bookmarkEnd w:id="10838"/>
        </w:tc>
        <w:tc>
          <w:tcPr>
            <w:tcW w:w="1194" w:type="dxa"/>
            <w:tcBorders>
              <w:top w:val="outset" w:color="000000" w:sz="8"/>
              <w:left w:val="outset" w:color="000000" w:sz="8"/>
              <w:bottom w:val="outset" w:color="000000" w:sz="8"/>
              <w:right w:val="outset" w:color="000000" w:sz="8"/>
            </w:tcBorders>
            <w:vAlign w:val="center"/>
          </w:tcPr>
          <w:bookmarkStart w:name="10841" w:id="10839"/>
          <w:p>
            <w:pPr>
              <w:spacing w:after="0"/>
              <w:ind w:left="0"/>
              <w:jc w:val="center"/>
            </w:pPr>
            <w:r>
              <w:rPr>
                <w:rFonts w:ascii="Arial"/>
                <w:b w:val="false"/>
                <w:i w:val="false"/>
                <w:color w:val="000000"/>
                <w:sz w:val="15"/>
              </w:rPr>
              <w:t>1912,20</w:t>
            </w:r>
          </w:p>
          <w:bookmarkEnd w:id="10839"/>
        </w:tc>
        <w:tc>
          <w:tcPr>
            <w:tcW w:w="1417" w:type="dxa"/>
            <w:tcBorders>
              <w:top w:val="outset" w:color="000000" w:sz="8"/>
              <w:left w:val="outset" w:color="000000" w:sz="8"/>
              <w:bottom w:val="outset" w:color="000000" w:sz="8"/>
              <w:right w:val="outset" w:color="000000" w:sz="8"/>
            </w:tcBorders>
            <w:vAlign w:val="center"/>
          </w:tcPr>
          <w:bookmarkStart w:name="10842" w:id="10840"/>
          <w:p>
            <w:pPr>
              <w:spacing w:after="0"/>
              <w:ind w:left="0"/>
              <w:jc w:val="center"/>
            </w:pPr>
            <w:r>
              <w:rPr>
                <w:rFonts w:ascii="Arial"/>
                <w:b w:val="false"/>
                <w:i w:val="false"/>
                <w:color w:val="000000"/>
                <w:sz w:val="15"/>
              </w:rPr>
              <w:t xml:space="preserve"> </w:t>
            </w:r>
          </w:p>
          <w:bookmarkEnd w:id="10840"/>
        </w:tc>
        <w:tc>
          <w:tcPr>
            <w:tcW w:w="1417" w:type="dxa"/>
            <w:tcBorders>
              <w:top w:val="outset" w:color="000000" w:sz="8"/>
              <w:left w:val="outset" w:color="000000" w:sz="8"/>
              <w:bottom w:val="outset" w:color="000000" w:sz="8"/>
              <w:right w:val="outset" w:color="000000" w:sz="8"/>
            </w:tcBorders>
            <w:vAlign w:val="center"/>
          </w:tcPr>
          <w:bookmarkStart w:name="10843" w:id="10841"/>
          <w:p>
            <w:pPr>
              <w:spacing w:after="0"/>
              <w:ind w:left="0"/>
              <w:jc w:val="center"/>
            </w:pPr>
            <w:r>
              <w:rPr>
                <w:rFonts w:ascii="Arial"/>
                <w:b w:val="false"/>
                <w:i w:val="false"/>
                <w:color w:val="000000"/>
                <w:sz w:val="15"/>
              </w:rPr>
              <w:t xml:space="preserve"> </w:t>
            </w:r>
          </w:p>
          <w:bookmarkEnd w:id="10841"/>
        </w:tc>
        <w:tc>
          <w:tcPr>
            <w:tcW w:w="1194" w:type="dxa"/>
            <w:tcBorders>
              <w:top w:val="outset" w:color="000000" w:sz="8"/>
              <w:left w:val="outset" w:color="000000" w:sz="8"/>
              <w:bottom w:val="outset" w:color="000000" w:sz="8"/>
              <w:right w:val="outset" w:color="000000" w:sz="8"/>
            </w:tcBorders>
            <w:vAlign w:val="center"/>
          </w:tcPr>
          <w:bookmarkStart w:name="10844" w:id="10842"/>
          <w:p>
            <w:pPr>
              <w:spacing w:after="0"/>
              <w:ind w:left="0"/>
              <w:jc w:val="center"/>
            </w:pPr>
            <w:r>
              <w:rPr>
                <w:rFonts w:ascii="Arial"/>
                <w:b w:val="false"/>
                <w:i w:val="false"/>
                <w:color w:val="000000"/>
                <w:sz w:val="15"/>
              </w:rPr>
              <w:t xml:space="preserve"> </w:t>
            </w:r>
          </w:p>
          <w:bookmarkEnd w:id="10842"/>
        </w:tc>
        <w:tc>
          <w:tcPr>
            <w:tcW w:w="1083" w:type="dxa"/>
            <w:tcBorders>
              <w:top w:val="outset" w:color="000000" w:sz="8"/>
              <w:left w:val="outset" w:color="000000" w:sz="8"/>
              <w:bottom w:val="outset" w:color="000000" w:sz="8"/>
              <w:right w:val="outset" w:color="000000" w:sz="8"/>
            </w:tcBorders>
            <w:vAlign w:val="center"/>
          </w:tcPr>
          <w:bookmarkStart w:name="10845" w:id="10843"/>
          <w:p>
            <w:pPr>
              <w:spacing w:after="0"/>
              <w:ind w:left="0"/>
              <w:jc w:val="center"/>
            </w:pPr>
            <w:r>
              <w:rPr>
                <w:rFonts w:ascii="Arial"/>
                <w:b w:val="false"/>
                <w:i w:val="false"/>
                <w:color w:val="000000"/>
                <w:sz w:val="15"/>
              </w:rPr>
              <w:t xml:space="preserve"> </w:t>
            </w:r>
          </w:p>
          <w:bookmarkEnd w:id="10843"/>
        </w:tc>
        <w:tc>
          <w:tcPr>
            <w:tcW w:w="1083" w:type="dxa"/>
            <w:tcBorders>
              <w:top w:val="outset" w:color="000000" w:sz="8"/>
              <w:left w:val="outset" w:color="000000" w:sz="8"/>
              <w:bottom w:val="outset" w:color="000000" w:sz="8"/>
              <w:right w:val="outset" w:color="000000" w:sz="8"/>
            </w:tcBorders>
            <w:vAlign w:val="center"/>
          </w:tcPr>
          <w:bookmarkStart w:name="10846" w:id="10844"/>
          <w:p>
            <w:pPr>
              <w:spacing w:after="0"/>
              <w:ind w:left="0"/>
              <w:jc w:val="center"/>
            </w:pPr>
            <w:r>
              <w:rPr>
                <w:rFonts w:ascii="Arial"/>
                <w:b w:val="false"/>
                <w:i w:val="false"/>
                <w:color w:val="000000"/>
                <w:sz w:val="15"/>
              </w:rPr>
              <w:t xml:space="preserve"> </w:t>
            </w:r>
          </w:p>
          <w:bookmarkEnd w:id="10844"/>
        </w:tc>
        <w:tc>
          <w:tcPr>
            <w:tcW w:w="1417" w:type="dxa"/>
            <w:tcBorders>
              <w:top w:val="outset" w:color="000000" w:sz="8"/>
              <w:left w:val="outset" w:color="000000" w:sz="8"/>
              <w:bottom w:val="outset" w:color="000000" w:sz="8"/>
              <w:right w:val="outset" w:color="000000" w:sz="8"/>
            </w:tcBorders>
            <w:vAlign w:val="center"/>
          </w:tcPr>
          <w:bookmarkStart w:name="10847" w:id="10845"/>
          <w:p>
            <w:pPr>
              <w:spacing w:after="0"/>
              <w:ind w:left="0"/>
              <w:jc w:val="center"/>
            </w:pPr>
            <w:r>
              <w:rPr>
                <w:rFonts w:ascii="Arial"/>
                <w:b w:val="false"/>
                <w:i w:val="false"/>
                <w:color w:val="000000"/>
                <w:sz w:val="15"/>
              </w:rPr>
              <w:t xml:space="preserve"> </w:t>
            </w:r>
          </w:p>
          <w:bookmarkEnd w:id="10845"/>
        </w:tc>
        <w:tc>
          <w:tcPr>
            <w:tcW w:w="1417" w:type="dxa"/>
            <w:tcBorders>
              <w:top w:val="outset" w:color="000000" w:sz="8"/>
              <w:left w:val="outset" w:color="000000" w:sz="8"/>
              <w:bottom w:val="outset" w:color="000000" w:sz="8"/>
              <w:right w:val="outset" w:color="000000" w:sz="8"/>
            </w:tcBorders>
            <w:vAlign w:val="center"/>
          </w:tcPr>
          <w:bookmarkStart w:name="10848" w:id="10846"/>
          <w:p>
            <w:pPr>
              <w:spacing w:after="0"/>
              <w:ind w:left="0"/>
              <w:jc w:val="center"/>
            </w:pPr>
            <w:r>
              <w:rPr>
                <w:rFonts w:ascii="Arial"/>
                <w:b w:val="false"/>
                <w:i w:val="false"/>
                <w:color w:val="000000"/>
                <w:sz w:val="15"/>
              </w:rPr>
              <w:t xml:space="preserve"> </w:t>
            </w:r>
          </w:p>
          <w:bookmarkEnd w:id="10846"/>
        </w:tc>
        <w:tc>
          <w:tcPr>
            <w:tcW w:w="1417" w:type="dxa"/>
            <w:tcBorders>
              <w:top w:val="outset" w:color="000000" w:sz="8"/>
              <w:left w:val="outset" w:color="000000" w:sz="8"/>
              <w:bottom w:val="outset" w:color="000000" w:sz="8"/>
              <w:right w:val="outset" w:color="000000" w:sz="8"/>
            </w:tcBorders>
            <w:vAlign w:val="center"/>
          </w:tcPr>
          <w:bookmarkStart w:name="10849" w:id="10847"/>
          <w:p>
            <w:pPr>
              <w:spacing w:after="0"/>
              <w:ind w:left="0"/>
              <w:jc w:val="center"/>
            </w:pPr>
            <w:r>
              <w:rPr>
                <w:rFonts w:ascii="Arial"/>
                <w:b w:val="false"/>
                <w:i w:val="false"/>
                <w:color w:val="000000"/>
                <w:sz w:val="15"/>
              </w:rPr>
              <w:t>58569,80</w:t>
            </w:r>
          </w:p>
          <w:bookmarkEnd w:id="108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850" w:id="10848"/>
          <w:p>
            <w:pPr>
              <w:spacing w:after="0"/>
              <w:ind w:left="0"/>
              <w:jc w:val="center"/>
            </w:pPr>
            <w:r>
              <w:rPr>
                <w:rFonts w:ascii="Arial"/>
                <w:b w:val="false"/>
                <w:i w:val="false"/>
                <w:color w:val="000000"/>
                <w:sz w:val="15"/>
              </w:rPr>
              <w:t>4611010</w:t>
            </w:r>
          </w:p>
          <w:bookmarkEnd w:id="10848"/>
        </w:tc>
        <w:tc>
          <w:tcPr>
            <w:tcW w:w="805" w:type="dxa"/>
            <w:tcBorders>
              <w:top w:val="outset" w:color="000000" w:sz="8"/>
              <w:left w:val="outset" w:color="000000" w:sz="8"/>
              <w:bottom w:val="outset" w:color="000000" w:sz="8"/>
              <w:right w:val="outset" w:color="000000" w:sz="8"/>
            </w:tcBorders>
            <w:vAlign w:val="center"/>
          </w:tcPr>
          <w:bookmarkStart w:name="10851" w:id="10849"/>
          <w:p>
            <w:pPr>
              <w:spacing w:after="0"/>
              <w:ind w:left="0"/>
              <w:jc w:val="center"/>
            </w:pPr>
            <w:r>
              <w:rPr>
                <w:rFonts w:ascii="Arial"/>
                <w:b w:val="false"/>
                <w:i w:val="false"/>
                <w:color w:val="000000"/>
                <w:sz w:val="15"/>
              </w:rPr>
              <w:t>1010</w:t>
            </w:r>
          </w:p>
          <w:bookmarkEnd w:id="10849"/>
        </w:tc>
        <w:tc>
          <w:tcPr>
            <w:tcW w:w="805" w:type="dxa"/>
            <w:tcBorders>
              <w:top w:val="outset" w:color="000000" w:sz="8"/>
              <w:left w:val="outset" w:color="000000" w:sz="8"/>
              <w:bottom w:val="outset" w:color="000000" w:sz="8"/>
              <w:right w:val="outset" w:color="000000" w:sz="8"/>
            </w:tcBorders>
            <w:vAlign w:val="center"/>
          </w:tcPr>
          <w:bookmarkStart w:name="10852" w:id="10850"/>
          <w:p>
            <w:pPr>
              <w:spacing w:after="0"/>
              <w:ind w:left="0"/>
              <w:jc w:val="center"/>
            </w:pPr>
            <w:r>
              <w:rPr>
                <w:rFonts w:ascii="Arial"/>
                <w:b w:val="false"/>
                <w:i w:val="false"/>
                <w:color w:val="000000"/>
                <w:sz w:val="15"/>
              </w:rPr>
              <w:t>0910</w:t>
            </w:r>
          </w:p>
          <w:bookmarkEnd w:id="10850"/>
        </w:tc>
        <w:tc>
          <w:tcPr>
            <w:tcW w:w="649" w:type="dxa"/>
            <w:tcBorders>
              <w:top w:val="outset" w:color="000000" w:sz="8"/>
              <w:left w:val="outset" w:color="000000" w:sz="8"/>
              <w:bottom w:val="outset" w:color="000000" w:sz="8"/>
              <w:right w:val="outset" w:color="000000" w:sz="8"/>
            </w:tcBorders>
            <w:vAlign w:val="center"/>
          </w:tcPr>
          <w:bookmarkStart w:name="10853" w:id="10851"/>
          <w:p>
            <w:pPr>
              <w:spacing w:after="0"/>
              <w:ind w:left="0"/>
              <w:jc w:val="left"/>
            </w:pPr>
            <w:r>
              <w:rPr>
                <w:rFonts w:ascii="Arial"/>
                <w:b w:val="false"/>
                <w:i w:val="false"/>
                <w:color w:val="000000"/>
                <w:sz w:val="15"/>
              </w:rPr>
              <w:t>Надання дошкільної освіти</w:t>
            </w:r>
          </w:p>
          <w:bookmarkEnd w:id="10851"/>
        </w:tc>
        <w:tc>
          <w:tcPr>
            <w:tcW w:w="1417" w:type="dxa"/>
            <w:tcBorders>
              <w:top w:val="outset" w:color="000000" w:sz="8"/>
              <w:left w:val="outset" w:color="000000" w:sz="8"/>
              <w:bottom w:val="outset" w:color="000000" w:sz="8"/>
              <w:right w:val="outset" w:color="000000" w:sz="8"/>
            </w:tcBorders>
            <w:vAlign w:val="center"/>
          </w:tcPr>
          <w:bookmarkStart w:name="10854" w:id="10852"/>
          <w:p>
            <w:pPr>
              <w:spacing w:after="0"/>
              <w:ind w:left="0"/>
              <w:jc w:val="center"/>
            </w:pPr>
            <w:r>
              <w:rPr>
                <w:rFonts w:ascii="Arial"/>
                <w:b w:val="false"/>
                <w:i w:val="false"/>
                <w:color w:val="000000"/>
                <w:sz w:val="15"/>
              </w:rPr>
              <w:t>226396,40</w:t>
            </w:r>
          </w:p>
          <w:bookmarkEnd w:id="10852"/>
        </w:tc>
        <w:tc>
          <w:tcPr>
            <w:tcW w:w="1417" w:type="dxa"/>
            <w:tcBorders>
              <w:top w:val="outset" w:color="000000" w:sz="8"/>
              <w:left w:val="outset" w:color="000000" w:sz="8"/>
              <w:bottom w:val="outset" w:color="000000" w:sz="8"/>
              <w:right w:val="outset" w:color="000000" w:sz="8"/>
            </w:tcBorders>
            <w:vAlign w:val="center"/>
          </w:tcPr>
          <w:bookmarkStart w:name="10855" w:id="10853"/>
          <w:p>
            <w:pPr>
              <w:spacing w:after="0"/>
              <w:ind w:left="0"/>
              <w:jc w:val="center"/>
            </w:pPr>
            <w:r>
              <w:rPr>
                <w:rFonts w:ascii="Arial"/>
                <w:b w:val="false"/>
                <w:i w:val="false"/>
                <w:color w:val="000000"/>
                <w:sz w:val="15"/>
              </w:rPr>
              <w:t>226396,40</w:t>
            </w:r>
          </w:p>
          <w:bookmarkEnd w:id="10853"/>
        </w:tc>
        <w:tc>
          <w:tcPr>
            <w:tcW w:w="1306" w:type="dxa"/>
            <w:tcBorders>
              <w:top w:val="outset" w:color="000000" w:sz="8"/>
              <w:left w:val="outset" w:color="000000" w:sz="8"/>
              <w:bottom w:val="outset" w:color="000000" w:sz="8"/>
              <w:right w:val="outset" w:color="000000" w:sz="8"/>
            </w:tcBorders>
            <w:vAlign w:val="center"/>
          </w:tcPr>
          <w:bookmarkStart w:name="10856" w:id="10854"/>
          <w:p>
            <w:pPr>
              <w:spacing w:after="0"/>
              <w:ind w:left="0"/>
              <w:jc w:val="center"/>
            </w:pPr>
            <w:r>
              <w:rPr>
                <w:rFonts w:ascii="Arial"/>
                <w:b w:val="false"/>
                <w:i w:val="false"/>
                <w:color w:val="000000"/>
                <w:sz w:val="15"/>
              </w:rPr>
              <w:t>131204,00</w:t>
            </w:r>
          </w:p>
          <w:bookmarkEnd w:id="10854"/>
        </w:tc>
        <w:tc>
          <w:tcPr>
            <w:tcW w:w="1194" w:type="dxa"/>
            <w:tcBorders>
              <w:top w:val="outset" w:color="000000" w:sz="8"/>
              <w:left w:val="outset" w:color="000000" w:sz="8"/>
              <w:bottom w:val="outset" w:color="000000" w:sz="8"/>
              <w:right w:val="outset" w:color="000000" w:sz="8"/>
            </w:tcBorders>
            <w:vAlign w:val="center"/>
          </w:tcPr>
          <w:bookmarkStart w:name="10857" w:id="10855"/>
          <w:p>
            <w:pPr>
              <w:spacing w:after="0"/>
              <w:ind w:left="0"/>
              <w:jc w:val="center"/>
            </w:pPr>
            <w:r>
              <w:rPr>
                <w:rFonts w:ascii="Arial"/>
                <w:b w:val="false"/>
                <w:i w:val="false"/>
                <w:color w:val="000000"/>
                <w:sz w:val="15"/>
              </w:rPr>
              <w:t>29060,90</w:t>
            </w:r>
          </w:p>
          <w:bookmarkEnd w:id="10855"/>
        </w:tc>
        <w:tc>
          <w:tcPr>
            <w:tcW w:w="1417" w:type="dxa"/>
            <w:tcBorders>
              <w:top w:val="outset" w:color="000000" w:sz="8"/>
              <w:left w:val="outset" w:color="000000" w:sz="8"/>
              <w:bottom w:val="outset" w:color="000000" w:sz="8"/>
              <w:right w:val="outset" w:color="000000" w:sz="8"/>
            </w:tcBorders>
            <w:vAlign w:val="center"/>
          </w:tcPr>
          <w:bookmarkStart w:name="10858" w:id="10856"/>
          <w:p>
            <w:pPr>
              <w:spacing w:after="0"/>
              <w:ind w:left="0"/>
              <w:jc w:val="center"/>
            </w:pPr>
            <w:r>
              <w:rPr>
                <w:rFonts w:ascii="Arial"/>
                <w:b w:val="false"/>
                <w:i w:val="false"/>
                <w:color w:val="000000"/>
                <w:sz w:val="15"/>
              </w:rPr>
              <w:t xml:space="preserve"> </w:t>
            </w:r>
          </w:p>
          <w:bookmarkEnd w:id="10856"/>
        </w:tc>
        <w:tc>
          <w:tcPr>
            <w:tcW w:w="1417" w:type="dxa"/>
            <w:tcBorders>
              <w:top w:val="outset" w:color="000000" w:sz="8"/>
              <w:left w:val="outset" w:color="000000" w:sz="8"/>
              <w:bottom w:val="outset" w:color="000000" w:sz="8"/>
              <w:right w:val="outset" w:color="000000" w:sz="8"/>
            </w:tcBorders>
            <w:vAlign w:val="center"/>
          </w:tcPr>
          <w:bookmarkStart w:name="10859" w:id="10857"/>
          <w:p>
            <w:pPr>
              <w:spacing w:after="0"/>
              <w:ind w:left="0"/>
              <w:jc w:val="center"/>
            </w:pPr>
            <w:r>
              <w:rPr>
                <w:rFonts w:ascii="Arial"/>
                <w:b w:val="false"/>
                <w:i w:val="false"/>
                <w:color w:val="000000"/>
                <w:sz w:val="15"/>
              </w:rPr>
              <w:t>22136,30</w:t>
            </w:r>
          </w:p>
          <w:bookmarkEnd w:id="10857"/>
        </w:tc>
        <w:tc>
          <w:tcPr>
            <w:tcW w:w="1194" w:type="dxa"/>
            <w:tcBorders>
              <w:top w:val="outset" w:color="000000" w:sz="8"/>
              <w:left w:val="outset" w:color="000000" w:sz="8"/>
              <w:bottom w:val="outset" w:color="000000" w:sz="8"/>
              <w:right w:val="outset" w:color="000000" w:sz="8"/>
            </w:tcBorders>
            <w:vAlign w:val="center"/>
          </w:tcPr>
          <w:bookmarkStart w:name="10860" w:id="10858"/>
          <w:p>
            <w:pPr>
              <w:spacing w:after="0"/>
              <w:ind w:left="0"/>
              <w:jc w:val="center"/>
            </w:pPr>
            <w:r>
              <w:rPr>
                <w:rFonts w:ascii="Arial"/>
                <w:b w:val="false"/>
                <w:i w:val="false"/>
                <w:color w:val="000000"/>
                <w:sz w:val="15"/>
              </w:rPr>
              <w:t>16489,10</w:t>
            </w:r>
          </w:p>
          <w:bookmarkEnd w:id="10858"/>
        </w:tc>
        <w:tc>
          <w:tcPr>
            <w:tcW w:w="1083" w:type="dxa"/>
            <w:tcBorders>
              <w:top w:val="outset" w:color="000000" w:sz="8"/>
              <w:left w:val="outset" w:color="000000" w:sz="8"/>
              <w:bottom w:val="outset" w:color="000000" w:sz="8"/>
              <w:right w:val="outset" w:color="000000" w:sz="8"/>
            </w:tcBorders>
            <w:vAlign w:val="center"/>
          </w:tcPr>
          <w:bookmarkStart w:name="10861" w:id="10859"/>
          <w:p>
            <w:pPr>
              <w:spacing w:after="0"/>
              <w:ind w:left="0"/>
              <w:jc w:val="center"/>
            </w:pPr>
            <w:r>
              <w:rPr>
                <w:rFonts w:ascii="Arial"/>
                <w:b w:val="false"/>
                <w:i w:val="false"/>
                <w:color w:val="000000"/>
                <w:sz w:val="15"/>
              </w:rPr>
              <w:t>34,20</w:t>
            </w:r>
          </w:p>
          <w:bookmarkEnd w:id="10859"/>
        </w:tc>
        <w:tc>
          <w:tcPr>
            <w:tcW w:w="1083" w:type="dxa"/>
            <w:tcBorders>
              <w:top w:val="outset" w:color="000000" w:sz="8"/>
              <w:left w:val="outset" w:color="000000" w:sz="8"/>
              <w:bottom w:val="outset" w:color="000000" w:sz="8"/>
              <w:right w:val="outset" w:color="000000" w:sz="8"/>
            </w:tcBorders>
            <w:vAlign w:val="center"/>
          </w:tcPr>
          <w:bookmarkStart w:name="10862" w:id="10860"/>
          <w:p>
            <w:pPr>
              <w:spacing w:after="0"/>
              <w:ind w:left="0"/>
              <w:jc w:val="center"/>
            </w:pPr>
            <w:r>
              <w:rPr>
                <w:rFonts w:ascii="Arial"/>
                <w:b w:val="false"/>
                <w:i w:val="false"/>
                <w:color w:val="000000"/>
                <w:sz w:val="15"/>
              </w:rPr>
              <w:t>44,90</w:t>
            </w:r>
          </w:p>
          <w:bookmarkEnd w:id="10860"/>
        </w:tc>
        <w:tc>
          <w:tcPr>
            <w:tcW w:w="1417" w:type="dxa"/>
            <w:tcBorders>
              <w:top w:val="outset" w:color="000000" w:sz="8"/>
              <w:left w:val="outset" w:color="000000" w:sz="8"/>
              <w:bottom w:val="outset" w:color="000000" w:sz="8"/>
              <w:right w:val="outset" w:color="000000" w:sz="8"/>
            </w:tcBorders>
            <w:vAlign w:val="center"/>
          </w:tcPr>
          <w:bookmarkStart w:name="10863" w:id="10861"/>
          <w:p>
            <w:pPr>
              <w:spacing w:after="0"/>
              <w:ind w:left="0"/>
              <w:jc w:val="center"/>
            </w:pPr>
            <w:r>
              <w:rPr>
                <w:rFonts w:ascii="Arial"/>
                <w:b w:val="false"/>
                <w:i w:val="false"/>
                <w:color w:val="000000"/>
                <w:sz w:val="15"/>
              </w:rPr>
              <w:t>5647,20</w:t>
            </w:r>
          </w:p>
          <w:bookmarkEnd w:id="10861"/>
        </w:tc>
        <w:tc>
          <w:tcPr>
            <w:tcW w:w="1417" w:type="dxa"/>
            <w:tcBorders>
              <w:top w:val="outset" w:color="000000" w:sz="8"/>
              <w:left w:val="outset" w:color="000000" w:sz="8"/>
              <w:bottom w:val="outset" w:color="000000" w:sz="8"/>
              <w:right w:val="outset" w:color="000000" w:sz="8"/>
            </w:tcBorders>
            <w:vAlign w:val="center"/>
          </w:tcPr>
          <w:bookmarkStart w:name="10864" w:id="10862"/>
          <w:p>
            <w:pPr>
              <w:spacing w:after="0"/>
              <w:ind w:left="0"/>
              <w:jc w:val="center"/>
            </w:pPr>
            <w:r>
              <w:rPr>
                <w:rFonts w:ascii="Arial"/>
                <w:b w:val="false"/>
                <w:i w:val="false"/>
                <w:color w:val="000000"/>
                <w:sz w:val="15"/>
              </w:rPr>
              <w:t>5647,20</w:t>
            </w:r>
          </w:p>
          <w:bookmarkEnd w:id="10862"/>
        </w:tc>
        <w:tc>
          <w:tcPr>
            <w:tcW w:w="1417" w:type="dxa"/>
            <w:tcBorders>
              <w:top w:val="outset" w:color="000000" w:sz="8"/>
              <w:left w:val="outset" w:color="000000" w:sz="8"/>
              <w:bottom w:val="outset" w:color="000000" w:sz="8"/>
              <w:right w:val="outset" w:color="000000" w:sz="8"/>
            </w:tcBorders>
            <w:vAlign w:val="center"/>
          </w:tcPr>
          <w:bookmarkStart w:name="10865" w:id="10863"/>
          <w:p>
            <w:pPr>
              <w:spacing w:after="0"/>
              <w:ind w:left="0"/>
              <w:jc w:val="center"/>
            </w:pPr>
            <w:r>
              <w:rPr>
                <w:rFonts w:ascii="Arial"/>
                <w:b w:val="false"/>
                <w:i w:val="false"/>
                <w:color w:val="000000"/>
                <w:sz w:val="15"/>
              </w:rPr>
              <w:t>248532,70</w:t>
            </w:r>
          </w:p>
          <w:bookmarkEnd w:id="108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866" w:id="10864"/>
          <w:p>
            <w:pPr>
              <w:spacing w:after="0"/>
              <w:ind w:left="0"/>
              <w:jc w:val="center"/>
            </w:pPr>
            <w:r>
              <w:rPr>
                <w:rFonts w:ascii="Arial"/>
                <w:b w:val="false"/>
                <w:i w:val="false"/>
                <w:color w:val="000000"/>
                <w:sz w:val="15"/>
              </w:rPr>
              <w:t>4611020</w:t>
            </w:r>
          </w:p>
          <w:bookmarkEnd w:id="10864"/>
        </w:tc>
        <w:tc>
          <w:tcPr>
            <w:tcW w:w="805" w:type="dxa"/>
            <w:tcBorders>
              <w:top w:val="outset" w:color="000000" w:sz="8"/>
              <w:left w:val="outset" w:color="000000" w:sz="8"/>
              <w:bottom w:val="outset" w:color="000000" w:sz="8"/>
              <w:right w:val="outset" w:color="000000" w:sz="8"/>
            </w:tcBorders>
            <w:vAlign w:val="center"/>
          </w:tcPr>
          <w:bookmarkStart w:name="10867" w:id="10865"/>
          <w:p>
            <w:pPr>
              <w:spacing w:after="0"/>
              <w:ind w:left="0"/>
              <w:jc w:val="center"/>
            </w:pPr>
            <w:r>
              <w:rPr>
                <w:rFonts w:ascii="Arial"/>
                <w:b w:val="false"/>
                <w:i w:val="false"/>
                <w:color w:val="000000"/>
                <w:sz w:val="15"/>
              </w:rPr>
              <w:t>1020</w:t>
            </w:r>
          </w:p>
          <w:bookmarkEnd w:id="10865"/>
        </w:tc>
        <w:tc>
          <w:tcPr>
            <w:tcW w:w="805" w:type="dxa"/>
            <w:tcBorders>
              <w:top w:val="outset" w:color="000000" w:sz="8"/>
              <w:left w:val="outset" w:color="000000" w:sz="8"/>
              <w:bottom w:val="outset" w:color="000000" w:sz="8"/>
              <w:right w:val="outset" w:color="000000" w:sz="8"/>
            </w:tcBorders>
            <w:vAlign w:val="center"/>
          </w:tcPr>
          <w:bookmarkStart w:name="10868" w:id="10866"/>
          <w:p>
            <w:pPr>
              <w:spacing w:after="0"/>
              <w:ind w:left="0"/>
              <w:jc w:val="center"/>
            </w:pPr>
            <w:r>
              <w:rPr>
                <w:rFonts w:ascii="Arial"/>
                <w:b w:val="false"/>
                <w:i w:val="false"/>
                <w:color w:val="000000"/>
                <w:sz w:val="15"/>
              </w:rPr>
              <w:t>0921</w:t>
            </w:r>
          </w:p>
          <w:bookmarkEnd w:id="10866"/>
        </w:tc>
        <w:tc>
          <w:tcPr>
            <w:tcW w:w="649" w:type="dxa"/>
            <w:tcBorders>
              <w:top w:val="outset" w:color="000000" w:sz="8"/>
              <w:left w:val="outset" w:color="000000" w:sz="8"/>
              <w:bottom w:val="outset" w:color="000000" w:sz="8"/>
              <w:right w:val="outset" w:color="000000" w:sz="8"/>
            </w:tcBorders>
            <w:vAlign w:val="center"/>
          </w:tcPr>
          <w:bookmarkStart w:name="10869" w:id="10867"/>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10867"/>
        </w:tc>
        <w:tc>
          <w:tcPr>
            <w:tcW w:w="1417" w:type="dxa"/>
            <w:tcBorders>
              <w:top w:val="outset" w:color="000000" w:sz="8"/>
              <w:left w:val="outset" w:color="000000" w:sz="8"/>
              <w:bottom w:val="outset" w:color="000000" w:sz="8"/>
              <w:right w:val="outset" w:color="000000" w:sz="8"/>
            </w:tcBorders>
            <w:vAlign w:val="center"/>
          </w:tcPr>
          <w:bookmarkStart w:name="10870" w:id="10868"/>
          <w:p>
            <w:pPr>
              <w:spacing w:after="0"/>
              <w:ind w:left="0"/>
              <w:jc w:val="center"/>
            </w:pPr>
            <w:r>
              <w:rPr>
                <w:rFonts w:ascii="Arial"/>
                <w:b w:val="false"/>
                <w:i w:val="false"/>
                <w:color w:val="000000"/>
                <w:sz w:val="15"/>
              </w:rPr>
              <w:t>402519,93</w:t>
            </w:r>
          </w:p>
          <w:bookmarkEnd w:id="10868"/>
        </w:tc>
        <w:tc>
          <w:tcPr>
            <w:tcW w:w="1417" w:type="dxa"/>
            <w:tcBorders>
              <w:top w:val="outset" w:color="000000" w:sz="8"/>
              <w:left w:val="outset" w:color="000000" w:sz="8"/>
              <w:bottom w:val="outset" w:color="000000" w:sz="8"/>
              <w:right w:val="outset" w:color="000000" w:sz="8"/>
            </w:tcBorders>
            <w:vAlign w:val="center"/>
          </w:tcPr>
          <w:bookmarkStart w:name="10871" w:id="10869"/>
          <w:p>
            <w:pPr>
              <w:spacing w:after="0"/>
              <w:ind w:left="0"/>
              <w:jc w:val="center"/>
            </w:pPr>
            <w:r>
              <w:rPr>
                <w:rFonts w:ascii="Arial"/>
                <w:b w:val="false"/>
                <w:i w:val="false"/>
                <w:color w:val="000000"/>
                <w:sz w:val="15"/>
              </w:rPr>
              <w:t>402519,93</w:t>
            </w:r>
          </w:p>
          <w:bookmarkEnd w:id="10869"/>
        </w:tc>
        <w:tc>
          <w:tcPr>
            <w:tcW w:w="1306" w:type="dxa"/>
            <w:tcBorders>
              <w:top w:val="outset" w:color="000000" w:sz="8"/>
              <w:left w:val="outset" w:color="000000" w:sz="8"/>
              <w:bottom w:val="outset" w:color="000000" w:sz="8"/>
              <w:right w:val="outset" w:color="000000" w:sz="8"/>
            </w:tcBorders>
            <w:vAlign w:val="center"/>
          </w:tcPr>
          <w:bookmarkStart w:name="10872" w:id="10870"/>
          <w:p>
            <w:pPr>
              <w:spacing w:after="0"/>
              <w:ind w:left="0"/>
              <w:jc w:val="center"/>
            </w:pPr>
            <w:r>
              <w:rPr>
                <w:rFonts w:ascii="Arial"/>
                <w:b w:val="false"/>
                <w:i w:val="false"/>
                <w:color w:val="000000"/>
                <w:sz w:val="15"/>
              </w:rPr>
              <w:t>257025,20</w:t>
            </w:r>
          </w:p>
          <w:bookmarkEnd w:id="10870"/>
        </w:tc>
        <w:tc>
          <w:tcPr>
            <w:tcW w:w="1194" w:type="dxa"/>
            <w:tcBorders>
              <w:top w:val="outset" w:color="000000" w:sz="8"/>
              <w:left w:val="outset" w:color="000000" w:sz="8"/>
              <w:bottom w:val="outset" w:color="000000" w:sz="8"/>
              <w:right w:val="outset" w:color="000000" w:sz="8"/>
            </w:tcBorders>
            <w:vAlign w:val="center"/>
          </w:tcPr>
          <w:bookmarkStart w:name="10873" w:id="10871"/>
          <w:p>
            <w:pPr>
              <w:spacing w:after="0"/>
              <w:ind w:left="0"/>
              <w:jc w:val="center"/>
            </w:pPr>
            <w:r>
              <w:rPr>
                <w:rFonts w:ascii="Arial"/>
                <w:b w:val="false"/>
                <w:i w:val="false"/>
                <w:color w:val="000000"/>
                <w:sz w:val="15"/>
              </w:rPr>
              <w:t>44813,00</w:t>
            </w:r>
          </w:p>
          <w:bookmarkEnd w:id="10871"/>
        </w:tc>
        <w:tc>
          <w:tcPr>
            <w:tcW w:w="1417" w:type="dxa"/>
            <w:tcBorders>
              <w:top w:val="outset" w:color="000000" w:sz="8"/>
              <w:left w:val="outset" w:color="000000" w:sz="8"/>
              <w:bottom w:val="outset" w:color="000000" w:sz="8"/>
              <w:right w:val="outset" w:color="000000" w:sz="8"/>
            </w:tcBorders>
            <w:vAlign w:val="center"/>
          </w:tcPr>
          <w:bookmarkStart w:name="10874" w:id="10872"/>
          <w:p>
            <w:pPr>
              <w:spacing w:after="0"/>
              <w:ind w:left="0"/>
              <w:jc w:val="center"/>
            </w:pPr>
            <w:r>
              <w:rPr>
                <w:rFonts w:ascii="Arial"/>
                <w:b w:val="false"/>
                <w:i w:val="false"/>
                <w:color w:val="000000"/>
                <w:sz w:val="15"/>
              </w:rPr>
              <w:t xml:space="preserve"> </w:t>
            </w:r>
          </w:p>
          <w:bookmarkEnd w:id="10872"/>
        </w:tc>
        <w:tc>
          <w:tcPr>
            <w:tcW w:w="1417" w:type="dxa"/>
            <w:tcBorders>
              <w:top w:val="outset" w:color="000000" w:sz="8"/>
              <w:left w:val="outset" w:color="000000" w:sz="8"/>
              <w:bottom w:val="outset" w:color="000000" w:sz="8"/>
              <w:right w:val="outset" w:color="000000" w:sz="8"/>
            </w:tcBorders>
            <w:vAlign w:val="center"/>
          </w:tcPr>
          <w:bookmarkStart w:name="10875" w:id="10873"/>
          <w:p>
            <w:pPr>
              <w:spacing w:after="0"/>
              <w:ind w:left="0"/>
              <w:jc w:val="center"/>
            </w:pPr>
            <w:r>
              <w:rPr>
                <w:rFonts w:ascii="Arial"/>
                <w:b w:val="false"/>
                <w:i w:val="false"/>
                <w:color w:val="000000"/>
                <w:sz w:val="15"/>
              </w:rPr>
              <w:t>34699,03</w:t>
            </w:r>
          </w:p>
          <w:bookmarkEnd w:id="10873"/>
        </w:tc>
        <w:tc>
          <w:tcPr>
            <w:tcW w:w="1194" w:type="dxa"/>
            <w:tcBorders>
              <w:top w:val="outset" w:color="000000" w:sz="8"/>
              <w:left w:val="outset" w:color="000000" w:sz="8"/>
              <w:bottom w:val="outset" w:color="000000" w:sz="8"/>
              <w:right w:val="outset" w:color="000000" w:sz="8"/>
            </w:tcBorders>
            <w:vAlign w:val="center"/>
          </w:tcPr>
          <w:bookmarkStart w:name="10876" w:id="10874"/>
          <w:p>
            <w:pPr>
              <w:spacing w:after="0"/>
              <w:ind w:left="0"/>
              <w:jc w:val="center"/>
            </w:pPr>
            <w:r>
              <w:rPr>
                <w:rFonts w:ascii="Arial"/>
                <w:b w:val="false"/>
                <w:i w:val="false"/>
                <w:color w:val="000000"/>
                <w:sz w:val="15"/>
              </w:rPr>
              <w:t>6454,20</w:t>
            </w:r>
          </w:p>
          <w:bookmarkEnd w:id="10874"/>
        </w:tc>
        <w:tc>
          <w:tcPr>
            <w:tcW w:w="1083" w:type="dxa"/>
            <w:tcBorders>
              <w:top w:val="outset" w:color="000000" w:sz="8"/>
              <w:left w:val="outset" w:color="000000" w:sz="8"/>
              <w:bottom w:val="outset" w:color="000000" w:sz="8"/>
              <w:right w:val="outset" w:color="000000" w:sz="8"/>
            </w:tcBorders>
            <w:vAlign w:val="center"/>
          </w:tcPr>
          <w:bookmarkStart w:name="10877" w:id="10875"/>
          <w:p>
            <w:pPr>
              <w:spacing w:after="0"/>
              <w:ind w:left="0"/>
              <w:jc w:val="center"/>
            </w:pPr>
            <w:r>
              <w:rPr>
                <w:rFonts w:ascii="Arial"/>
                <w:b w:val="false"/>
                <w:i w:val="false"/>
                <w:color w:val="000000"/>
                <w:sz w:val="15"/>
              </w:rPr>
              <w:t>305,80</w:t>
            </w:r>
          </w:p>
          <w:bookmarkEnd w:id="10875"/>
        </w:tc>
        <w:tc>
          <w:tcPr>
            <w:tcW w:w="1083" w:type="dxa"/>
            <w:tcBorders>
              <w:top w:val="outset" w:color="000000" w:sz="8"/>
              <w:left w:val="outset" w:color="000000" w:sz="8"/>
              <w:bottom w:val="outset" w:color="000000" w:sz="8"/>
              <w:right w:val="outset" w:color="000000" w:sz="8"/>
            </w:tcBorders>
            <w:vAlign w:val="center"/>
          </w:tcPr>
          <w:bookmarkStart w:name="10878" w:id="10876"/>
          <w:p>
            <w:pPr>
              <w:spacing w:after="0"/>
              <w:ind w:left="0"/>
              <w:jc w:val="center"/>
            </w:pPr>
            <w:r>
              <w:rPr>
                <w:rFonts w:ascii="Arial"/>
                <w:b w:val="false"/>
                <w:i w:val="false"/>
                <w:color w:val="000000"/>
                <w:sz w:val="15"/>
              </w:rPr>
              <w:t>297,30</w:t>
            </w:r>
          </w:p>
          <w:bookmarkEnd w:id="10876"/>
        </w:tc>
        <w:tc>
          <w:tcPr>
            <w:tcW w:w="1417" w:type="dxa"/>
            <w:tcBorders>
              <w:top w:val="outset" w:color="000000" w:sz="8"/>
              <w:left w:val="outset" w:color="000000" w:sz="8"/>
              <w:bottom w:val="outset" w:color="000000" w:sz="8"/>
              <w:right w:val="outset" w:color="000000" w:sz="8"/>
            </w:tcBorders>
            <w:vAlign w:val="center"/>
          </w:tcPr>
          <w:bookmarkStart w:name="10879" w:id="10877"/>
          <w:p>
            <w:pPr>
              <w:spacing w:after="0"/>
              <w:ind w:left="0"/>
              <w:jc w:val="center"/>
            </w:pPr>
            <w:r>
              <w:rPr>
                <w:rFonts w:ascii="Arial"/>
                <w:b w:val="false"/>
                <w:i w:val="false"/>
                <w:color w:val="000000"/>
                <w:sz w:val="15"/>
              </w:rPr>
              <w:t>28244,83</w:t>
            </w:r>
          </w:p>
          <w:bookmarkEnd w:id="10877"/>
        </w:tc>
        <w:tc>
          <w:tcPr>
            <w:tcW w:w="1417" w:type="dxa"/>
            <w:tcBorders>
              <w:top w:val="outset" w:color="000000" w:sz="8"/>
              <w:left w:val="outset" w:color="000000" w:sz="8"/>
              <w:bottom w:val="outset" w:color="000000" w:sz="8"/>
              <w:right w:val="outset" w:color="000000" w:sz="8"/>
            </w:tcBorders>
            <w:vAlign w:val="center"/>
          </w:tcPr>
          <w:bookmarkStart w:name="10880" w:id="10878"/>
          <w:p>
            <w:pPr>
              <w:spacing w:after="0"/>
              <w:ind w:left="0"/>
              <w:jc w:val="center"/>
            </w:pPr>
            <w:r>
              <w:rPr>
                <w:rFonts w:ascii="Arial"/>
                <w:b w:val="false"/>
                <w:i w:val="false"/>
                <w:color w:val="000000"/>
                <w:sz w:val="15"/>
              </w:rPr>
              <w:t>28244,83</w:t>
            </w:r>
          </w:p>
          <w:bookmarkEnd w:id="10878"/>
        </w:tc>
        <w:tc>
          <w:tcPr>
            <w:tcW w:w="1417" w:type="dxa"/>
            <w:tcBorders>
              <w:top w:val="outset" w:color="000000" w:sz="8"/>
              <w:left w:val="outset" w:color="000000" w:sz="8"/>
              <w:bottom w:val="outset" w:color="000000" w:sz="8"/>
              <w:right w:val="outset" w:color="000000" w:sz="8"/>
            </w:tcBorders>
            <w:vAlign w:val="center"/>
          </w:tcPr>
          <w:bookmarkStart w:name="10881" w:id="10879"/>
          <w:p>
            <w:pPr>
              <w:spacing w:after="0"/>
              <w:ind w:left="0"/>
              <w:jc w:val="center"/>
            </w:pPr>
            <w:r>
              <w:rPr>
                <w:rFonts w:ascii="Arial"/>
                <w:b w:val="false"/>
                <w:i w:val="false"/>
                <w:color w:val="000000"/>
                <w:sz w:val="15"/>
              </w:rPr>
              <w:t>437218,96</w:t>
            </w:r>
          </w:p>
          <w:bookmarkEnd w:id="108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882" w:id="10880"/>
          <w:p>
            <w:pPr>
              <w:spacing w:after="0"/>
              <w:ind w:left="0"/>
              <w:jc w:val="center"/>
            </w:pPr>
            <w:r>
              <w:rPr>
                <w:rFonts w:ascii="Arial"/>
                <w:b w:val="false"/>
                <w:i w:val="false"/>
                <w:color w:val="000000"/>
                <w:sz w:val="15"/>
              </w:rPr>
              <w:t>4611030</w:t>
            </w:r>
          </w:p>
          <w:bookmarkEnd w:id="10880"/>
        </w:tc>
        <w:tc>
          <w:tcPr>
            <w:tcW w:w="805" w:type="dxa"/>
            <w:tcBorders>
              <w:top w:val="outset" w:color="000000" w:sz="8"/>
              <w:left w:val="outset" w:color="000000" w:sz="8"/>
              <w:bottom w:val="outset" w:color="000000" w:sz="8"/>
              <w:right w:val="outset" w:color="000000" w:sz="8"/>
            </w:tcBorders>
            <w:vAlign w:val="center"/>
          </w:tcPr>
          <w:bookmarkStart w:name="10883" w:id="10881"/>
          <w:p>
            <w:pPr>
              <w:spacing w:after="0"/>
              <w:ind w:left="0"/>
              <w:jc w:val="center"/>
            </w:pPr>
            <w:r>
              <w:rPr>
                <w:rFonts w:ascii="Arial"/>
                <w:b w:val="false"/>
                <w:i w:val="false"/>
                <w:color w:val="000000"/>
                <w:sz w:val="15"/>
              </w:rPr>
              <w:t>1030</w:t>
            </w:r>
          </w:p>
          <w:bookmarkEnd w:id="10881"/>
        </w:tc>
        <w:tc>
          <w:tcPr>
            <w:tcW w:w="805" w:type="dxa"/>
            <w:tcBorders>
              <w:top w:val="outset" w:color="000000" w:sz="8"/>
              <w:left w:val="outset" w:color="000000" w:sz="8"/>
              <w:bottom w:val="outset" w:color="000000" w:sz="8"/>
              <w:right w:val="outset" w:color="000000" w:sz="8"/>
            </w:tcBorders>
            <w:vAlign w:val="center"/>
          </w:tcPr>
          <w:bookmarkStart w:name="10884" w:id="10882"/>
          <w:p>
            <w:pPr>
              <w:spacing w:after="0"/>
              <w:ind w:left="0"/>
              <w:jc w:val="center"/>
            </w:pPr>
            <w:r>
              <w:rPr>
                <w:rFonts w:ascii="Arial"/>
                <w:b w:val="false"/>
                <w:i w:val="false"/>
                <w:color w:val="000000"/>
                <w:sz w:val="15"/>
              </w:rPr>
              <w:t>0921</w:t>
            </w:r>
          </w:p>
          <w:bookmarkEnd w:id="10882"/>
        </w:tc>
        <w:tc>
          <w:tcPr>
            <w:tcW w:w="649" w:type="dxa"/>
            <w:tcBorders>
              <w:top w:val="outset" w:color="000000" w:sz="8"/>
              <w:left w:val="outset" w:color="000000" w:sz="8"/>
              <w:bottom w:val="outset" w:color="000000" w:sz="8"/>
              <w:right w:val="outset" w:color="000000" w:sz="8"/>
            </w:tcBorders>
            <w:vAlign w:val="center"/>
          </w:tcPr>
          <w:bookmarkStart w:name="10885" w:id="10883"/>
          <w:p>
            <w:pPr>
              <w:spacing w:after="0"/>
              <w:ind w:left="0"/>
              <w:jc w:val="left"/>
            </w:pPr>
            <w:r>
              <w:rPr>
                <w:rFonts w:ascii="Arial"/>
                <w:b w:val="false"/>
                <w:i w:val="false"/>
                <w:color w:val="000000"/>
                <w:sz w:val="15"/>
              </w:rPr>
              <w:t>Надання загальної середньої освіти вечірніми (змінними) школами</w:t>
            </w:r>
          </w:p>
          <w:bookmarkEnd w:id="10883"/>
        </w:tc>
        <w:tc>
          <w:tcPr>
            <w:tcW w:w="1417" w:type="dxa"/>
            <w:tcBorders>
              <w:top w:val="outset" w:color="000000" w:sz="8"/>
              <w:left w:val="outset" w:color="000000" w:sz="8"/>
              <w:bottom w:val="outset" w:color="000000" w:sz="8"/>
              <w:right w:val="outset" w:color="000000" w:sz="8"/>
            </w:tcBorders>
            <w:vAlign w:val="center"/>
          </w:tcPr>
          <w:bookmarkStart w:name="10886" w:id="10884"/>
          <w:p>
            <w:pPr>
              <w:spacing w:after="0"/>
              <w:ind w:left="0"/>
              <w:jc w:val="center"/>
            </w:pPr>
            <w:r>
              <w:rPr>
                <w:rFonts w:ascii="Arial"/>
                <w:b w:val="false"/>
                <w:i w:val="false"/>
                <w:color w:val="000000"/>
                <w:sz w:val="15"/>
              </w:rPr>
              <w:t>5516,80</w:t>
            </w:r>
          </w:p>
          <w:bookmarkEnd w:id="10884"/>
        </w:tc>
        <w:tc>
          <w:tcPr>
            <w:tcW w:w="1417" w:type="dxa"/>
            <w:tcBorders>
              <w:top w:val="outset" w:color="000000" w:sz="8"/>
              <w:left w:val="outset" w:color="000000" w:sz="8"/>
              <w:bottom w:val="outset" w:color="000000" w:sz="8"/>
              <w:right w:val="outset" w:color="000000" w:sz="8"/>
            </w:tcBorders>
            <w:vAlign w:val="center"/>
          </w:tcPr>
          <w:bookmarkStart w:name="10887" w:id="10885"/>
          <w:p>
            <w:pPr>
              <w:spacing w:after="0"/>
              <w:ind w:left="0"/>
              <w:jc w:val="center"/>
            </w:pPr>
            <w:r>
              <w:rPr>
                <w:rFonts w:ascii="Arial"/>
                <w:b w:val="false"/>
                <w:i w:val="false"/>
                <w:color w:val="000000"/>
                <w:sz w:val="15"/>
              </w:rPr>
              <w:t>5516,80</w:t>
            </w:r>
          </w:p>
          <w:bookmarkEnd w:id="10885"/>
        </w:tc>
        <w:tc>
          <w:tcPr>
            <w:tcW w:w="1306" w:type="dxa"/>
            <w:tcBorders>
              <w:top w:val="outset" w:color="000000" w:sz="8"/>
              <w:left w:val="outset" w:color="000000" w:sz="8"/>
              <w:bottom w:val="outset" w:color="000000" w:sz="8"/>
              <w:right w:val="outset" w:color="000000" w:sz="8"/>
            </w:tcBorders>
            <w:vAlign w:val="center"/>
          </w:tcPr>
          <w:bookmarkStart w:name="10888" w:id="10886"/>
          <w:p>
            <w:pPr>
              <w:spacing w:after="0"/>
              <w:ind w:left="0"/>
              <w:jc w:val="center"/>
            </w:pPr>
            <w:r>
              <w:rPr>
                <w:rFonts w:ascii="Arial"/>
                <w:b w:val="false"/>
                <w:i w:val="false"/>
                <w:color w:val="000000"/>
                <w:sz w:val="15"/>
              </w:rPr>
              <w:t>3723,60</w:t>
            </w:r>
          </w:p>
          <w:bookmarkEnd w:id="10886"/>
        </w:tc>
        <w:tc>
          <w:tcPr>
            <w:tcW w:w="1194" w:type="dxa"/>
            <w:tcBorders>
              <w:top w:val="outset" w:color="000000" w:sz="8"/>
              <w:left w:val="outset" w:color="000000" w:sz="8"/>
              <w:bottom w:val="outset" w:color="000000" w:sz="8"/>
              <w:right w:val="outset" w:color="000000" w:sz="8"/>
            </w:tcBorders>
            <w:vAlign w:val="center"/>
          </w:tcPr>
          <w:bookmarkStart w:name="10889" w:id="10887"/>
          <w:p>
            <w:pPr>
              <w:spacing w:after="0"/>
              <w:ind w:left="0"/>
              <w:jc w:val="center"/>
            </w:pPr>
            <w:r>
              <w:rPr>
                <w:rFonts w:ascii="Arial"/>
                <w:b w:val="false"/>
                <w:i w:val="false"/>
                <w:color w:val="000000"/>
                <w:sz w:val="15"/>
              </w:rPr>
              <w:t>692,90</w:t>
            </w:r>
          </w:p>
          <w:bookmarkEnd w:id="10887"/>
        </w:tc>
        <w:tc>
          <w:tcPr>
            <w:tcW w:w="1417" w:type="dxa"/>
            <w:tcBorders>
              <w:top w:val="outset" w:color="000000" w:sz="8"/>
              <w:left w:val="outset" w:color="000000" w:sz="8"/>
              <w:bottom w:val="outset" w:color="000000" w:sz="8"/>
              <w:right w:val="outset" w:color="000000" w:sz="8"/>
            </w:tcBorders>
            <w:vAlign w:val="center"/>
          </w:tcPr>
          <w:bookmarkStart w:name="10890" w:id="10888"/>
          <w:p>
            <w:pPr>
              <w:spacing w:after="0"/>
              <w:ind w:left="0"/>
              <w:jc w:val="center"/>
            </w:pPr>
            <w:r>
              <w:rPr>
                <w:rFonts w:ascii="Arial"/>
                <w:b w:val="false"/>
                <w:i w:val="false"/>
                <w:color w:val="000000"/>
                <w:sz w:val="15"/>
              </w:rPr>
              <w:t xml:space="preserve"> </w:t>
            </w:r>
          </w:p>
          <w:bookmarkEnd w:id="10888"/>
        </w:tc>
        <w:tc>
          <w:tcPr>
            <w:tcW w:w="1417" w:type="dxa"/>
            <w:tcBorders>
              <w:top w:val="outset" w:color="000000" w:sz="8"/>
              <w:left w:val="outset" w:color="000000" w:sz="8"/>
              <w:bottom w:val="outset" w:color="000000" w:sz="8"/>
              <w:right w:val="outset" w:color="000000" w:sz="8"/>
            </w:tcBorders>
            <w:vAlign w:val="center"/>
          </w:tcPr>
          <w:bookmarkStart w:name="10891" w:id="10889"/>
          <w:p>
            <w:pPr>
              <w:spacing w:after="0"/>
              <w:ind w:left="0"/>
              <w:jc w:val="center"/>
            </w:pPr>
            <w:r>
              <w:rPr>
                <w:rFonts w:ascii="Arial"/>
                <w:b w:val="false"/>
                <w:i w:val="false"/>
                <w:color w:val="000000"/>
                <w:sz w:val="15"/>
              </w:rPr>
              <w:t>300,60</w:t>
            </w:r>
          </w:p>
          <w:bookmarkEnd w:id="10889"/>
        </w:tc>
        <w:tc>
          <w:tcPr>
            <w:tcW w:w="1194" w:type="dxa"/>
            <w:tcBorders>
              <w:top w:val="outset" w:color="000000" w:sz="8"/>
              <w:left w:val="outset" w:color="000000" w:sz="8"/>
              <w:bottom w:val="outset" w:color="000000" w:sz="8"/>
              <w:right w:val="outset" w:color="000000" w:sz="8"/>
            </w:tcBorders>
            <w:vAlign w:val="center"/>
          </w:tcPr>
          <w:bookmarkStart w:name="10892" w:id="10890"/>
          <w:p>
            <w:pPr>
              <w:spacing w:after="0"/>
              <w:ind w:left="0"/>
              <w:jc w:val="center"/>
            </w:pPr>
            <w:r>
              <w:rPr>
                <w:rFonts w:ascii="Arial"/>
                <w:b w:val="false"/>
                <w:i w:val="false"/>
                <w:color w:val="000000"/>
                <w:sz w:val="15"/>
              </w:rPr>
              <w:t>82,20</w:t>
            </w:r>
          </w:p>
          <w:bookmarkEnd w:id="10890"/>
        </w:tc>
        <w:tc>
          <w:tcPr>
            <w:tcW w:w="1083" w:type="dxa"/>
            <w:tcBorders>
              <w:top w:val="outset" w:color="000000" w:sz="8"/>
              <w:left w:val="outset" w:color="000000" w:sz="8"/>
              <w:bottom w:val="outset" w:color="000000" w:sz="8"/>
              <w:right w:val="outset" w:color="000000" w:sz="8"/>
            </w:tcBorders>
            <w:vAlign w:val="center"/>
          </w:tcPr>
          <w:bookmarkStart w:name="10893" w:id="10891"/>
          <w:p>
            <w:pPr>
              <w:spacing w:after="0"/>
              <w:ind w:left="0"/>
              <w:jc w:val="center"/>
            </w:pPr>
            <w:r>
              <w:rPr>
                <w:rFonts w:ascii="Arial"/>
                <w:b w:val="false"/>
                <w:i w:val="false"/>
                <w:color w:val="000000"/>
                <w:sz w:val="15"/>
              </w:rPr>
              <w:t xml:space="preserve"> </w:t>
            </w:r>
          </w:p>
          <w:bookmarkEnd w:id="10891"/>
        </w:tc>
        <w:tc>
          <w:tcPr>
            <w:tcW w:w="1083" w:type="dxa"/>
            <w:tcBorders>
              <w:top w:val="outset" w:color="000000" w:sz="8"/>
              <w:left w:val="outset" w:color="000000" w:sz="8"/>
              <w:bottom w:val="outset" w:color="000000" w:sz="8"/>
              <w:right w:val="outset" w:color="000000" w:sz="8"/>
            </w:tcBorders>
            <w:vAlign w:val="center"/>
          </w:tcPr>
          <w:bookmarkStart w:name="10894" w:id="10892"/>
          <w:p>
            <w:pPr>
              <w:spacing w:after="0"/>
              <w:ind w:left="0"/>
              <w:jc w:val="center"/>
            </w:pPr>
            <w:r>
              <w:rPr>
                <w:rFonts w:ascii="Arial"/>
                <w:b w:val="false"/>
                <w:i w:val="false"/>
                <w:color w:val="000000"/>
                <w:sz w:val="15"/>
              </w:rPr>
              <w:t>20,20</w:t>
            </w:r>
          </w:p>
          <w:bookmarkEnd w:id="10892"/>
        </w:tc>
        <w:tc>
          <w:tcPr>
            <w:tcW w:w="1417" w:type="dxa"/>
            <w:tcBorders>
              <w:top w:val="outset" w:color="000000" w:sz="8"/>
              <w:left w:val="outset" w:color="000000" w:sz="8"/>
              <w:bottom w:val="outset" w:color="000000" w:sz="8"/>
              <w:right w:val="outset" w:color="000000" w:sz="8"/>
            </w:tcBorders>
            <w:vAlign w:val="center"/>
          </w:tcPr>
          <w:bookmarkStart w:name="10895" w:id="10893"/>
          <w:p>
            <w:pPr>
              <w:spacing w:after="0"/>
              <w:ind w:left="0"/>
              <w:jc w:val="center"/>
            </w:pPr>
            <w:r>
              <w:rPr>
                <w:rFonts w:ascii="Arial"/>
                <w:b w:val="false"/>
                <w:i w:val="false"/>
                <w:color w:val="000000"/>
                <w:sz w:val="15"/>
              </w:rPr>
              <w:t>218,40</w:t>
            </w:r>
          </w:p>
          <w:bookmarkEnd w:id="10893"/>
        </w:tc>
        <w:tc>
          <w:tcPr>
            <w:tcW w:w="1417" w:type="dxa"/>
            <w:tcBorders>
              <w:top w:val="outset" w:color="000000" w:sz="8"/>
              <w:left w:val="outset" w:color="000000" w:sz="8"/>
              <w:bottom w:val="outset" w:color="000000" w:sz="8"/>
              <w:right w:val="outset" w:color="000000" w:sz="8"/>
            </w:tcBorders>
            <w:vAlign w:val="center"/>
          </w:tcPr>
          <w:bookmarkStart w:name="10896" w:id="10894"/>
          <w:p>
            <w:pPr>
              <w:spacing w:after="0"/>
              <w:ind w:left="0"/>
              <w:jc w:val="center"/>
            </w:pPr>
            <w:r>
              <w:rPr>
                <w:rFonts w:ascii="Arial"/>
                <w:b w:val="false"/>
                <w:i w:val="false"/>
                <w:color w:val="000000"/>
                <w:sz w:val="15"/>
              </w:rPr>
              <w:t>218,40</w:t>
            </w:r>
          </w:p>
          <w:bookmarkEnd w:id="10894"/>
        </w:tc>
        <w:tc>
          <w:tcPr>
            <w:tcW w:w="1417" w:type="dxa"/>
            <w:tcBorders>
              <w:top w:val="outset" w:color="000000" w:sz="8"/>
              <w:left w:val="outset" w:color="000000" w:sz="8"/>
              <w:bottom w:val="outset" w:color="000000" w:sz="8"/>
              <w:right w:val="outset" w:color="000000" w:sz="8"/>
            </w:tcBorders>
            <w:vAlign w:val="center"/>
          </w:tcPr>
          <w:bookmarkStart w:name="10897" w:id="10895"/>
          <w:p>
            <w:pPr>
              <w:spacing w:after="0"/>
              <w:ind w:left="0"/>
              <w:jc w:val="center"/>
            </w:pPr>
            <w:r>
              <w:rPr>
                <w:rFonts w:ascii="Arial"/>
                <w:b w:val="false"/>
                <w:i w:val="false"/>
                <w:color w:val="000000"/>
                <w:sz w:val="15"/>
              </w:rPr>
              <w:t>5817,40</w:t>
            </w:r>
          </w:p>
          <w:bookmarkEnd w:id="108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898" w:id="10896"/>
          <w:p>
            <w:pPr>
              <w:spacing w:after="0"/>
              <w:ind w:left="0"/>
              <w:jc w:val="center"/>
            </w:pPr>
            <w:r>
              <w:rPr>
                <w:rFonts w:ascii="Arial"/>
                <w:b w:val="false"/>
                <w:i w:val="false"/>
                <w:color w:val="000000"/>
                <w:sz w:val="15"/>
              </w:rPr>
              <w:t>4611040</w:t>
            </w:r>
          </w:p>
          <w:bookmarkEnd w:id="10896"/>
        </w:tc>
        <w:tc>
          <w:tcPr>
            <w:tcW w:w="805" w:type="dxa"/>
            <w:tcBorders>
              <w:top w:val="outset" w:color="000000" w:sz="8"/>
              <w:left w:val="outset" w:color="000000" w:sz="8"/>
              <w:bottom w:val="outset" w:color="000000" w:sz="8"/>
              <w:right w:val="outset" w:color="000000" w:sz="8"/>
            </w:tcBorders>
            <w:vAlign w:val="center"/>
          </w:tcPr>
          <w:bookmarkStart w:name="10899" w:id="10897"/>
          <w:p>
            <w:pPr>
              <w:spacing w:after="0"/>
              <w:ind w:left="0"/>
              <w:jc w:val="center"/>
            </w:pPr>
            <w:r>
              <w:rPr>
                <w:rFonts w:ascii="Arial"/>
                <w:b w:val="false"/>
                <w:i w:val="false"/>
                <w:color w:val="000000"/>
                <w:sz w:val="15"/>
              </w:rPr>
              <w:t>1040</w:t>
            </w:r>
          </w:p>
          <w:bookmarkEnd w:id="10897"/>
        </w:tc>
        <w:tc>
          <w:tcPr>
            <w:tcW w:w="805" w:type="dxa"/>
            <w:tcBorders>
              <w:top w:val="outset" w:color="000000" w:sz="8"/>
              <w:left w:val="outset" w:color="000000" w:sz="8"/>
              <w:bottom w:val="outset" w:color="000000" w:sz="8"/>
              <w:right w:val="outset" w:color="000000" w:sz="8"/>
            </w:tcBorders>
            <w:vAlign w:val="center"/>
          </w:tcPr>
          <w:bookmarkStart w:name="10900" w:id="10898"/>
          <w:p>
            <w:pPr>
              <w:spacing w:after="0"/>
              <w:ind w:left="0"/>
              <w:jc w:val="center"/>
            </w:pPr>
            <w:r>
              <w:rPr>
                <w:rFonts w:ascii="Arial"/>
                <w:b w:val="false"/>
                <w:i w:val="false"/>
                <w:color w:val="000000"/>
                <w:sz w:val="15"/>
              </w:rPr>
              <w:t>0922</w:t>
            </w:r>
          </w:p>
          <w:bookmarkEnd w:id="10898"/>
        </w:tc>
        <w:tc>
          <w:tcPr>
            <w:tcW w:w="649" w:type="dxa"/>
            <w:tcBorders>
              <w:top w:val="outset" w:color="000000" w:sz="8"/>
              <w:left w:val="outset" w:color="000000" w:sz="8"/>
              <w:bottom w:val="outset" w:color="000000" w:sz="8"/>
              <w:right w:val="outset" w:color="000000" w:sz="8"/>
            </w:tcBorders>
            <w:vAlign w:val="center"/>
          </w:tcPr>
          <w:bookmarkStart w:name="10901" w:id="10899"/>
          <w:p>
            <w:pPr>
              <w:spacing w:after="0"/>
              <w:ind w:left="0"/>
              <w:jc w:val="left"/>
            </w:pPr>
            <w:r>
              <w:rPr>
                <w:rFonts w:ascii="Arial"/>
                <w:b w:val="false"/>
                <w:i w:val="false"/>
                <w:color w:val="000000"/>
                <w:sz w:val="15"/>
              </w:rPr>
              <w:t>Надання загальної середньої освіти загальноосвітніми школами-інтернатами, загальноосвітніми санаторними школами-інтернатами</w:t>
            </w:r>
          </w:p>
          <w:bookmarkEnd w:id="10899"/>
        </w:tc>
        <w:tc>
          <w:tcPr>
            <w:tcW w:w="1417" w:type="dxa"/>
            <w:tcBorders>
              <w:top w:val="outset" w:color="000000" w:sz="8"/>
              <w:left w:val="outset" w:color="000000" w:sz="8"/>
              <w:bottom w:val="outset" w:color="000000" w:sz="8"/>
              <w:right w:val="outset" w:color="000000" w:sz="8"/>
            </w:tcBorders>
            <w:vAlign w:val="center"/>
          </w:tcPr>
          <w:bookmarkStart w:name="10902" w:id="10900"/>
          <w:p>
            <w:pPr>
              <w:spacing w:after="0"/>
              <w:ind w:left="0"/>
              <w:jc w:val="center"/>
            </w:pPr>
            <w:r>
              <w:rPr>
                <w:rFonts w:ascii="Arial"/>
                <w:b w:val="false"/>
                <w:i w:val="false"/>
                <w:color w:val="000000"/>
                <w:sz w:val="15"/>
              </w:rPr>
              <w:t>29307,30</w:t>
            </w:r>
          </w:p>
          <w:bookmarkEnd w:id="10900"/>
        </w:tc>
        <w:tc>
          <w:tcPr>
            <w:tcW w:w="1417" w:type="dxa"/>
            <w:tcBorders>
              <w:top w:val="outset" w:color="000000" w:sz="8"/>
              <w:left w:val="outset" w:color="000000" w:sz="8"/>
              <w:bottom w:val="outset" w:color="000000" w:sz="8"/>
              <w:right w:val="outset" w:color="000000" w:sz="8"/>
            </w:tcBorders>
            <w:vAlign w:val="center"/>
          </w:tcPr>
          <w:bookmarkStart w:name="10903" w:id="10901"/>
          <w:p>
            <w:pPr>
              <w:spacing w:after="0"/>
              <w:ind w:left="0"/>
              <w:jc w:val="center"/>
            </w:pPr>
            <w:r>
              <w:rPr>
                <w:rFonts w:ascii="Arial"/>
                <w:b w:val="false"/>
                <w:i w:val="false"/>
                <w:color w:val="000000"/>
                <w:sz w:val="15"/>
              </w:rPr>
              <w:t>29307,30</w:t>
            </w:r>
          </w:p>
          <w:bookmarkEnd w:id="10901"/>
        </w:tc>
        <w:tc>
          <w:tcPr>
            <w:tcW w:w="1306" w:type="dxa"/>
            <w:tcBorders>
              <w:top w:val="outset" w:color="000000" w:sz="8"/>
              <w:left w:val="outset" w:color="000000" w:sz="8"/>
              <w:bottom w:val="outset" w:color="000000" w:sz="8"/>
              <w:right w:val="outset" w:color="000000" w:sz="8"/>
            </w:tcBorders>
            <w:vAlign w:val="center"/>
          </w:tcPr>
          <w:bookmarkStart w:name="10904" w:id="10902"/>
          <w:p>
            <w:pPr>
              <w:spacing w:after="0"/>
              <w:ind w:left="0"/>
              <w:jc w:val="center"/>
            </w:pPr>
            <w:r>
              <w:rPr>
                <w:rFonts w:ascii="Arial"/>
                <w:b w:val="false"/>
                <w:i w:val="false"/>
                <w:color w:val="000000"/>
                <w:sz w:val="15"/>
              </w:rPr>
              <w:t>15409,40</w:t>
            </w:r>
          </w:p>
          <w:bookmarkEnd w:id="10902"/>
        </w:tc>
        <w:tc>
          <w:tcPr>
            <w:tcW w:w="1194" w:type="dxa"/>
            <w:tcBorders>
              <w:top w:val="outset" w:color="000000" w:sz="8"/>
              <w:left w:val="outset" w:color="000000" w:sz="8"/>
              <w:bottom w:val="outset" w:color="000000" w:sz="8"/>
              <w:right w:val="outset" w:color="000000" w:sz="8"/>
            </w:tcBorders>
            <w:vAlign w:val="center"/>
          </w:tcPr>
          <w:bookmarkStart w:name="10905" w:id="10903"/>
          <w:p>
            <w:pPr>
              <w:spacing w:after="0"/>
              <w:ind w:left="0"/>
              <w:jc w:val="center"/>
            </w:pPr>
            <w:r>
              <w:rPr>
                <w:rFonts w:ascii="Arial"/>
                <w:b w:val="false"/>
                <w:i w:val="false"/>
                <w:color w:val="000000"/>
                <w:sz w:val="15"/>
              </w:rPr>
              <w:t>6201,60</w:t>
            </w:r>
          </w:p>
          <w:bookmarkEnd w:id="10903"/>
        </w:tc>
        <w:tc>
          <w:tcPr>
            <w:tcW w:w="1417" w:type="dxa"/>
            <w:tcBorders>
              <w:top w:val="outset" w:color="000000" w:sz="8"/>
              <w:left w:val="outset" w:color="000000" w:sz="8"/>
              <w:bottom w:val="outset" w:color="000000" w:sz="8"/>
              <w:right w:val="outset" w:color="000000" w:sz="8"/>
            </w:tcBorders>
            <w:vAlign w:val="center"/>
          </w:tcPr>
          <w:bookmarkStart w:name="10906" w:id="10904"/>
          <w:p>
            <w:pPr>
              <w:spacing w:after="0"/>
              <w:ind w:left="0"/>
              <w:jc w:val="center"/>
            </w:pPr>
            <w:r>
              <w:rPr>
                <w:rFonts w:ascii="Arial"/>
                <w:b w:val="false"/>
                <w:i w:val="false"/>
                <w:color w:val="000000"/>
                <w:sz w:val="15"/>
              </w:rPr>
              <w:t xml:space="preserve"> </w:t>
            </w:r>
          </w:p>
          <w:bookmarkEnd w:id="10904"/>
        </w:tc>
        <w:tc>
          <w:tcPr>
            <w:tcW w:w="1417" w:type="dxa"/>
            <w:tcBorders>
              <w:top w:val="outset" w:color="000000" w:sz="8"/>
              <w:left w:val="outset" w:color="000000" w:sz="8"/>
              <w:bottom w:val="outset" w:color="000000" w:sz="8"/>
              <w:right w:val="outset" w:color="000000" w:sz="8"/>
            </w:tcBorders>
            <w:vAlign w:val="center"/>
          </w:tcPr>
          <w:bookmarkStart w:name="10907" w:id="10905"/>
          <w:p>
            <w:pPr>
              <w:spacing w:after="0"/>
              <w:ind w:left="0"/>
              <w:jc w:val="center"/>
            </w:pPr>
            <w:r>
              <w:rPr>
                <w:rFonts w:ascii="Arial"/>
                <w:b w:val="false"/>
                <w:i w:val="false"/>
                <w:color w:val="000000"/>
                <w:sz w:val="15"/>
              </w:rPr>
              <w:t>2436,90</w:t>
            </w:r>
          </w:p>
          <w:bookmarkEnd w:id="10905"/>
        </w:tc>
        <w:tc>
          <w:tcPr>
            <w:tcW w:w="1194" w:type="dxa"/>
            <w:tcBorders>
              <w:top w:val="outset" w:color="000000" w:sz="8"/>
              <w:left w:val="outset" w:color="000000" w:sz="8"/>
              <w:bottom w:val="outset" w:color="000000" w:sz="8"/>
              <w:right w:val="outset" w:color="000000" w:sz="8"/>
            </w:tcBorders>
            <w:vAlign w:val="center"/>
          </w:tcPr>
          <w:bookmarkStart w:name="10908" w:id="10906"/>
          <w:p>
            <w:pPr>
              <w:spacing w:after="0"/>
              <w:ind w:left="0"/>
              <w:jc w:val="center"/>
            </w:pPr>
            <w:r>
              <w:rPr>
                <w:rFonts w:ascii="Arial"/>
                <w:b w:val="false"/>
                <w:i w:val="false"/>
                <w:color w:val="000000"/>
                <w:sz w:val="15"/>
              </w:rPr>
              <w:t>404,90</w:t>
            </w:r>
          </w:p>
          <w:bookmarkEnd w:id="10906"/>
        </w:tc>
        <w:tc>
          <w:tcPr>
            <w:tcW w:w="1083" w:type="dxa"/>
            <w:tcBorders>
              <w:top w:val="outset" w:color="000000" w:sz="8"/>
              <w:left w:val="outset" w:color="000000" w:sz="8"/>
              <w:bottom w:val="outset" w:color="000000" w:sz="8"/>
              <w:right w:val="outset" w:color="000000" w:sz="8"/>
            </w:tcBorders>
            <w:vAlign w:val="center"/>
          </w:tcPr>
          <w:bookmarkStart w:name="10909" w:id="10907"/>
          <w:p>
            <w:pPr>
              <w:spacing w:after="0"/>
              <w:ind w:left="0"/>
              <w:jc w:val="center"/>
            </w:pPr>
            <w:r>
              <w:rPr>
                <w:rFonts w:ascii="Arial"/>
                <w:b w:val="false"/>
                <w:i w:val="false"/>
                <w:color w:val="000000"/>
                <w:sz w:val="15"/>
              </w:rPr>
              <w:t xml:space="preserve"> </w:t>
            </w:r>
          </w:p>
          <w:bookmarkEnd w:id="10907"/>
        </w:tc>
        <w:tc>
          <w:tcPr>
            <w:tcW w:w="1083" w:type="dxa"/>
            <w:tcBorders>
              <w:top w:val="outset" w:color="000000" w:sz="8"/>
              <w:left w:val="outset" w:color="000000" w:sz="8"/>
              <w:bottom w:val="outset" w:color="000000" w:sz="8"/>
              <w:right w:val="outset" w:color="000000" w:sz="8"/>
            </w:tcBorders>
            <w:vAlign w:val="center"/>
          </w:tcPr>
          <w:bookmarkStart w:name="10910" w:id="10908"/>
          <w:p>
            <w:pPr>
              <w:spacing w:after="0"/>
              <w:ind w:left="0"/>
              <w:jc w:val="center"/>
            </w:pPr>
            <w:r>
              <w:rPr>
                <w:rFonts w:ascii="Arial"/>
                <w:b w:val="false"/>
                <w:i w:val="false"/>
                <w:color w:val="000000"/>
                <w:sz w:val="15"/>
              </w:rPr>
              <w:t>133,80</w:t>
            </w:r>
          </w:p>
          <w:bookmarkEnd w:id="10908"/>
        </w:tc>
        <w:tc>
          <w:tcPr>
            <w:tcW w:w="1417" w:type="dxa"/>
            <w:tcBorders>
              <w:top w:val="outset" w:color="000000" w:sz="8"/>
              <w:left w:val="outset" w:color="000000" w:sz="8"/>
              <w:bottom w:val="outset" w:color="000000" w:sz="8"/>
              <w:right w:val="outset" w:color="000000" w:sz="8"/>
            </w:tcBorders>
            <w:vAlign w:val="center"/>
          </w:tcPr>
          <w:bookmarkStart w:name="10911" w:id="10909"/>
          <w:p>
            <w:pPr>
              <w:spacing w:after="0"/>
              <w:ind w:left="0"/>
              <w:jc w:val="center"/>
            </w:pPr>
            <w:r>
              <w:rPr>
                <w:rFonts w:ascii="Arial"/>
                <w:b w:val="false"/>
                <w:i w:val="false"/>
                <w:color w:val="000000"/>
                <w:sz w:val="15"/>
              </w:rPr>
              <w:t>2032,00</w:t>
            </w:r>
          </w:p>
          <w:bookmarkEnd w:id="10909"/>
        </w:tc>
        <w:tc>
          <w:tcPr>
            <w:tcW w:w="1417" w:type="dxa"/>
            <w:tcBorders>
              <w:top w:val="outset" w:color="000000" w:sz="8"/>
              <w:left w:val="outset" w:color="000000" w:sz="8"/>
              <w:bottom w:val="outset" w:color="000000" w:sz="8"/>
              <w:right w:val="outset" w:color="000000" w:sz="8"/>
            </w:tcBorders>
            <w:vAlign w:val="center"/>
          </w:tcPr>
          <w:bookmarkStart w:name="10912" w:id="10910"/>
          <w:p>
            <w:pPr>
              <w:spacing w:after="0"/>
              <w:ind w:left="0"/>
              <w:jc w:val="center"/>
            </w:pPr>
            <w:r>
              <w:rPr>
                <w:rFonts w:ascii="Arial"/>
                <w:b w:val="false"/>
                <w:i w:val="false"/>
                <w:color w:val="000000"/>
                <w:sz w:val="15"/>
              </w:rPr>
              <w:t>2032,00</w:t>
            </w:r>
          </w:p>
          <w:bookmarkEnd w:id="10910"/>
        </w:tc>
        <w:tc>
          <w:tcPr>
            <w:tcW w:w="1417" w:type="dxa"/>
            <w:tcBorders>
              <w:top w:val="outset" w:color="000000" w:sz="8"/>
              <w:left w:val="outset" w:color="000000" w:sz="8"/>
              <w:bottom w:val="outset" w:color="000000" w:sz="8"/>
              <w:right w:val="outset" w:color="000000" w:sz="8"/>
            </w:tcBorders>
            <w:vAlign w:val="center"/>
          </w:tcPr>
          <w:bookmarkStart w:name="10913" w:id="10911"/>
          <w:p>
            <w:pPr>
              <w:spacing w:after="0"/>
              <w:ind w:left="0"/>
              <w:jc w:val="center"/>
            </w:pPr>
            <w:r>
              <w:rPr>
                <w:rFonts w:ascii="Arial"/>
                <w:b w:val="false"/>
                <w:i w:val="false"/>
                <w:color w:val="000000"/>
                <w:sz w:val="15"/>
              </w:rPr>
              <w:t>31744,20</w:t>
            </w:r>
          </w:p>
          <w:bookmarkEnd w:id="109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914" w:id="10912"/>
          <w:p>
            <w:pPr>
              <w:spacing w:after="0"/>
              <w:ind w:left="0"/>
              <w:jc w:val="center"/>
            </w:pPr>
            <w:r>
              <w:rPr>
                <w:rFonts w:ascii="Arial"/>
                <w:b w:val="false"/>
                <w:i w:val="false"/>
                <w:color w:val="000000"/>
                <w:sz w:val="15"/>
              </w:rPr>
              <w:t>4611060</w:t>
            </w:r>
          </w:p>
          <w:bookmarkEnd w:id="10912"/>
        </w:tc>
        <w:tc>
          <w:tcPr>
            <w:tcW w:w="805" w:type="dxa"/>
            <w:tcBorders>
              <w:top w:val="outset" w:color="000000" w:sz="8"/>
              <w:left w:val="outset" w:color="000000" w:sz="8"/>
              <w:bottom w:val="outset" w:color="000000" w:sz="8"/>
              <w:right w:val="outset" w:color="000000" w:sz="8"/>
            </w:tcBorders>
            <w:vAlign w:val="center"/>
          </w:tcPr>
          <w:bookmarkStart w:name="10915" w:id="10913"/>
          <w:p>
            <w:pPr>
              <w:spacing w:after="0"/>
              <w:ind w:left="0"/>
              <w:jc w:val="center"/>
            </w:pPr>
            <w:r>
              <w:rPr>
                <w:rFonts w:ascii="Arial"/>
                <w:b w:val="false"/>
                <w:i w:val="false"/>
                <w:color w:val="000000"/>
                <w:sz w:val="15"/>
              </w:rPr>
              <w:t>1060</w:t>
            </w:r>
          </w:p>
          <w:bookmarkEnd w:id="10913"/>
        </w:tc>
        <w:tc>
          <w:tcPr>
            <w:tcW w:w="805" w:type="dxa"/>
            <w:tcBorders>
              <w:top w:val="outset" w:color="000000" w:sz="8"/>
              <w:left w:val="outset" w:color="000000" w:sz="8"/>
              <w:bottom w:val="outset" w:color="000000" w:sz="8"/>
              <w:right w:val="outset" w:color="000000" w:sz="8"/>
            </w:tcBorders>
            <w:vAlign w:val="center"/>
          </w:tcPr>
          <w:bookmarkStart w:name="10916" w:id="10914"/>
          <w:p>
            <w:pPr>
              <w:spacing w:after="0"/>
              <w:ind w:left="0"/>
              <w:jc w:val="center"/>
            </w:pPr>
            <w:r>
              <w:rPr>
                <w:rFonts w:ascii="Arial"/>
                <w:b w:val="false"/>
                <w:i w:val="false"/>
                <w:color w:val="000000"/>
                <w:sz w:val="15"/>
              </w:rPr>
              <w:t>0910</w:t>
            </w:r>
          </w:p>
          <w:bookmarkEnd w:id="10914"/>
        </w:tc>
        <w:tc>
          <w:tcPr>
            <w:tcW w:w="649" w:type="dxa"/>
            <w:tcBorders>
              <w:top w:val="outset" w:color="000000" w:sz="8"/>
              <w:left w:val="outset" w:color="000000" w:sz="8"/>
              <w:bottom w:val="outset" w:color="000000" w:sz="8"/>
              <w:right w:val="outset" w:color="000000" w:sz="8"/>
            </w:tcBorders>
            <w:vAlign w:val="center"/>
          </w:tcPr>
          <w:bookmarkStart w:name="10917" w:id="10915"/>
          <w:p>
            <w:pPr>
              <w:spacing w:after="0"/>
              <w:ind w:left="0"/>
              <w:jc w:val="left"/>
            </w:pPr>
            <w:r>
              <w:rPr>
                <w:rFonts w:ascii="Arial"/>
                <w:b w:val="false"/>
                <w:i w:val="false"/>
                <w:color w:val="000000"/>
                <w:sz w:val="15"/>
              </w:rPr>
              <w:t>Забезпечення належних умов для виховання та розвитку дітей-сиріт і дітей, позбавлених батьківського піклування, в дитячих будинках, у т. ч. сімейного типу, прийомних сім'ях, сім'ях патронатного вихователя</w:t>
            </w:r>
          </w:p>
          <w:bookmarkEnd w:id="10915"/>
        </w:tc>
        <w:tc>
          <w:tcPr>
            <w:tcW w:w="1417" w:type="dxa"/>
            <w:tcBorders>
              <w:top w:val="outset" w:color="000000" w:sz="8"/>
              <w:left w:val="outset" w:color="000000" w:sz="8"/>
              <w:bottom w:val="outset" w:color="000000" w:sz="8"/>
              <w:right w:val="outset" w:color="000000" w:sz="8"/>
            </w:tcBorders>
            <w:vAlign w:val="center"/>
          </w:tcPr>
          <w:bookmarkStart w:name="10918" w:id="10916"/>
          <w:p>
            <w:pPr>
              <w:spacing w:after="0"/>
              <w:ind w:left="0"/>
              <w:jc w:val="center"/>
            </w:pPr>
            <w:r>
              <w:rPr>
                <w:rFonts w:ascii="Arial"/>
                <w:b w:val="false"/>
                <w:i w:val="false"/>
                <w:color w:val="000000"/>
                <w:sz w:val="15"/>
              </w:rPr>
              <w:t>15630,00</w:t>
            </w:r>
          </w:p>
          <w:bookmarkEnd w:id="10916"/>
        </w:tc>
        <w:tc>
          <w:tcPr>
            <w:tcW w:w="1417" w:type="dxa"/>
            <w:tcBorders>
              <w:top w:val="outset" w:color="000000" w:sz="8"/>
              <w:left w:val="outset" w:color="000000" w:sz="8"/>
              <w:bottom w:val="outset" w:color="000000" w:sz="8"/>
              <w:right w:val="outset" w:color="000000" w:sz="8"/>
            </w:tcBorders>
            <w:vAlign w:val="center"/>
          </w:tcPr>
          <w:bookmarkStart w:name="10919" w:id="10917"/>
          <w:p>
            <w:pPr>
              <w:spacing w:after="0"/>
              <w:ind w:left="0"/>
              <w:jc w:val="center"/>
            </w:pPr>
            <w:r>
              <w:rPr>
                <w:rFonts w:ascii="Arial"/>
                <w:b w:val="false"/>
                <w:i w:val="false"/>
                <w:color w:val="000000"/>
                <w:sz w:val="15"/>
              </w:rPr>
              <w:t>15630,00</w:t>
            </w:r>
          </w:p>
          <w:bookmarkEnd w:id="10917"/>
        </w:tc>
        <w:tc>
          <w:tcPr>
            <w:tcW w:w="1306" w:type="dxa"/>
            <w:tcBorders>
              <w:top w:val="outset" w:color="000000" w:sz="8"/>
              <w:left w:val="outset" w:color="000000" w:sz="8"/>
              <w:bottom w:val="outset" w:color="000000" w:sz="8"/>
              <w:right w:val="outset" w:color="000000" w:sz="8"/>
            </w:tcBorders>
            <w:vAlign w:val="center"/>
          </w:tcPr>
          <w:bookmarkStart w:name="10920" w:id="10918"/>
          <w:p>
            <w:pPr>
              <w:spacing w:after="0"/>
              <w:ind w:left="0"/>
              <w:jc w:val="center"/>
            </w:pPr>
            <w:r>
              <w:rPr>
                <w:rFonts w:ascii="Arial"/>
                <w:b w:val="false"/>
                <w:i w:val="false"/>
                <w:color w:val="000000"/>
                <w:sz w:val="15"/>
              </w:rPr>
              <w:t>8866,10</w:t>
            </w:r>
          </w:p>
          <w:bookmarkEnd w:id="10918"/>
        </w:tc>
        <w:tc>
          <w:tcPr>
            <w:tcW w:w="1194" w:type="dxa"/>
            <w:tcBorders>
              <w:top w:val="outset" w:color="000000" w:sz="8"/>
              <w:left w:val="outset" w:color="000000" w:sz="8"/>
              <w:bottom w:val="outset" w:color="000000" w:sz="8"/>
              <w:right w:val="outset" w:color="000000" w:sz="8"/>
            </w:tcBorders>
            <w:vAlign w:val="center"/>
          </w:tcPr>
          <w:bookmarkStart w:name="10921" w:id="10919"/>
          <w:p>
            <w:pPr>
              <w:spacing w:after="0"/>
              <w:ind w:left="0"/>
              <w:jc w:val="center"/>
            </w:pPr>
            <w:r>
              <w:rPr>
                <w:rFonts w:ascii="Arial"/>
                <w:b w:val="false"/>
                <w:i w:val="false"/>
                <w:color w:val="000000"/>
                <w:sz w:val="15"/>
              </w:rPr>
              <w:t>2634,30</w:t>
            </w:r>
          </w:p>
          <w:bookmarkEnd w:id="10919"/>
        </w:tc>
        <w:tc>
          <w:tcPr>
            <w:tcW w:w="1417" w:type="dxa"/>
            <w:tcBorders>
              <w:top w:val="outset" w:color="000000" w:sz="8"/>
              <w:left w:val="outset" w:color="000000" w:sz="8"/>
              <w:bottom w:val="outset" w:color="000000" w:sz="8"/>
              <w:right w:val="outset" w:color="000000" w:sz="8"/>
            </w:tcBorders>
            <w:vAlign w:val="center"/>
          </w:tcPr>
          <w:bookmarkStart w:name="10922" w:id="10920"/>
          <w:p>
            <w:pPr>
              <w:spacing w:after="0"/>
              <w:ind w:left="0"/>
              <w:jc w:val="center"/>
            </w:pPr>
            <w:r>
              <w:rPr>
                <w:rFonts w:ascii="Arial"/>
                <w:b w:val="false"/>
                <w:i w:val="false"/>
                <w:color w:val="000000"/>
                <w:sz w:val="15"/>
              </w:rPr>
              <w:t xml:space="preserve"> </w:t>
            </w:r>
          </w:p>
          <w:bookmarkEnd w:id="10920"/>
        </w:tc>
        <w:tc>
          <w:tcPr>
            <w:tcW w:w="1417" w:type="dxa"/>
            <w:tcBorders>
              <w:top w:val="outset" w:color="000000" w:sz="8"/>
              <w:left w:val="outset" w:color="000000" w:sz="8"/>
              <w:bottom w:val="outset" w:color="000000" w:sz="8"/>
              <w:right w:val="outset" w:color="000000" w:sz="8"/>
            </w:tcBorders>
            <w:vAlign w:val="center"/>
          </w:tcPr>
          <w:bookmarkStart w:name="10923" w:id="10921"/>
          <w:p>
            <w:pPr>
              <w:spacing w:after="0"/>
              <w:ind w:left="0"/>
              <w:jc w:val="center"/>
            </w:pPr>
            <w:r>
              <w:rPr>
                <w:rFonts w:ascii="Arial"/>
                <w:b w:val="false"/>
                <w:i w:val="false"/>
                <w:color w:val="000000"/>
                <w:sz w:val="15"/>
              </w:rPr>
              <w:t>91,10</w:t>
            </w:r>
          </w:p>
          <w:bookmarkEnd w:id="10921"/>
        </w:tc>
        <w:tc>
          <w:tcPr>
            <w:tcW w:w="1194" w:type="dxa"/>
            <w:tcBorders>
              <w:top w:val="outset" w:color="000000" w:sz="8"/>
              <w:left w:val="outset" w:color="000000" w:sz="8"/>
              <w:bottom w:val="outset" w:color="000000" w:sz="8"/>
              <w:right w:val="outset" w:color="000000" w:sz="8"/>
            </w:tcBorders>
            <w:vAlign w:val="center"/>
          </w:tcPr>
          <w:bookmarkStart w:name="10924" w:id="10922"/>
          <w:p>
            <w:pPr>
              <w:spacing w:after="0"/>
              <w:ind w:left="0"/>
              <w:jc w:val="center"/>
            </w:pPr>
            <w:r>
              <w:rPr>
                <w:rFonts w:ascii="Arial"/>
                <w:b w:val="false"/>
                <w:i w:val="false"/>
                <w:color w:val="000000"/>
                <w:sz w:val="15"/>
              </w:rPr>
              <w:t>20,80</w:t>
            </w:r>
          </w:p>
          <w:bookmarkEnd w:id="10922"/>
        </w:tc>
        <w:tc>
          <w:tcPr>
            <w:tcW w:w="1083" w:type="dxa"/>
            <w:tcBorders>
              <w:top w:val="outset" w:color="000000" w:sz="8"/>
              <w:left w:val="outset" w:color="000000" w:sz="8"/>
              <w:bottom w:val="outset" w:color="000000" w:sz="8"/>
              <w:right w:val="outset" w:color="000000" w:sz="8"/>
            </w:tcBorders>
            <w:vAlign w:val="center"/>
          </w:tcPr>
          <w:bookmarkStart w:name="10925" w:id="10923"/>
          <w:p>
            <w:pPr>
              <w:spacing w:after="0"/>
              <w:ind w:left="0"/>
              <w:jc w:val="center"/>
            </w:pPr>
            <w:r>
              <w:rPr>
                <w:rFonts w:ascii="Arial"/>
                <w:b w:val="false"/>
                <w:i w:val="false"/>
                <w:color w:val="000000"/>
                <w:sz w:val="15"/>
              </w:rPr>
              <w:t xml:space="preserve"> </w:t>
            </w:r>
          </w:p>
          <w:bookmarkEnd w:id="10923"/>
        </w:tc>
        <w:tc>
          <w:tcPr>
            <w:tcW w:w="1083" w:type="dxa"/>
            <w:tcBorders>
              <w:top w:val="outset" w:color="000000" w:sz="8"/>
              <w:left w:val="outset" w:color="000000" w:sz="8"/>
              <w:bottom w:val="outset" w:color="000000" w:sz="8"/>
              <w:right w:val="outset" w:color="000000" w:sz="8"/>
            </w:tcBorders>
            <w:vAlign w:val="center"/>
          </w:tcPr>
          <w:bookmarkStart w:name="10926" w:id="10924"/>
          <w:p>
            <w:pPr>
              <w:spacing w:after="0"/>
              <w:ind w:left="0"/>
              <w:jc w:val="center"/>
            </w:pPr>
            <w:r>
              <w:rPr>
                <w:rFonts w:ascii="Arial"/>
                <w:b w:val="false"/>
                <w:i w:val="false"/>
                <w:color w:val="000000"/>
                <w:sz w:val="15"/>
              </w:rPr>
              <w:t xml:space="preserve"> </w:t>
            </w:r>
          </w:p>
          <w:bookmarkEnd w:id="10924"/>
        </w:tc>
        <w:tc>
          <w:tcPr>
            <w:tcW w:w="1417" w:type="dxa"/>
            <w:tcBorders>
              <w:top w:val="outset" w:color="000000" w:sz="8"/>
              <w:left w:val="outset" w:color="000000" w:sz="8"/>
              <w:bottom w:val="outset" w:color="000000" w:sz="8"/>
              <w:right w:val="outset" w:color="000000" w:sz="8"/>
            </w:tcBorders>
            <w:vAlign w:val="center"/>
          </w:tcPr>
          <w:bookmarkStart w:name="10927" w:id="10925"/>
          <w:p>
            <w:pPr>
              <w:spacing w:after="0"/>
              <w:ind w:left="0"/>
              <w:jc w:val="center"/>
            </w:pPr>
            <w:r>
              <w:rPr>
                <w:rFonts w:ascii="Arial"/>
                <w:b w:val="false"/>
                <w:i w:val="false"/>
                <w:color w:val="000000"/>
                <w:sz w:val="15"/>
              </w:rPr>
              <w:t>70,30</w:t>
            </w:r>
          </w:p>
          <w:bookmarkEnd w:id="10925"/>
        </w:tc>
        <w:tc>
          <w:tcPr>
            <w:tcW w:w="1417" w:type="dxa"/>
            <w:tcBorders>
              <w:top w:val="outset" w:color="000000" w:sz="8"/>
              <w:left w:val="outset" w:color="000000" w:sz="8"/>
              <w:bottom w:val="outset" w:color="000000" w:sz="8"/>
              <w:right w:val="outset" w:color="000000" w:sz="8"/>
            </w:tcBorders>
            <w:vAlign w:val="center"/>
          </w:tcPr>
          <w:bookmarkStart w:name="10928" w:id="10926"/>
          <w:p>
            <w:pPr>
              <w:spacing w:after="0"/>
              <w:ind w:left="0"/>
              <w:jc w:val="center"/>
            </w:pPr>
            <w:r>
              <w:rPr>
                <w:rFonts w:ascii="Arial"/>
                <w:b w:val="false"/>
                <w:i w:val="false"/>
                <w:color w:val="000000"/>
                <w:sz w:val="15"/>
              </w:rPr>
              <w:t>70,30</w:t>
            </w:r>
          </w:p>
          <w:bookmarkEnd w:id="10926"/>
        </w:tc>
        <w:tc>
          <w:tcPr>
            <w:tcW w:w="1417" w:type="dxa"/>
            <w:tcBorders>
              <w:top w:val="outset" w:color="000000" w:sz="8"/>
              <w:left w:val="outset" w:color="000000" w:sz="8"/>
              <w:bottom w:val="outset" w:color="000000" w:sz="8"/>
              <w:right w:val="outset" w:color="000000" w:sz="8"/>
            </w:tcBorders>
            <w:vAlign w:val="center"/>
          </w:tcPr>
          <w:bookmarkStart w:name="10929" w:id="10927"/>
          <w:p>
            <w:pPr>
              <w:spacing w:after="0"/>
              <w:ind w:left="0"/>
              <w:jc w:val="center"/>
            </w:pPr>
            <w:r>
              <w:rPr>
                <w:rFonts w:ascii="Arial"/>
                <w:b w:val="false"/>
                <w:i w:val="false"/>
                <w:color w:val="000000"/>
                <w:sz w:val="15"/>
              </w:rPr>
              <w:t>15721,10</w:t>
            </w:r>
          </w:p>
          <w:bookmarkEnd w:id="109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930" w:id="10928"/>
          <w:p>
            <w:pPr>
              <w:spacing w:after="0"/>
              <w:ind w:left="0"/>
              <w:jc w:val="center"/>
            </w:pPr>
            <w:r>
              <w:rPr>
                <w:rFonts w:ascii="Arial"/>
                <w:b w:val="false"/>
                <w:i/>
                <w:color w:val="000000"/>
                <w:sz w:val="15"/>
              </w:rPr>
              <w:t>4611060</w:t>
            </w:r>
          </w:p>
          <w:bookmarkEnd w:id="10928"/>
        </w:tc>
        <w:tc>
          <w:tcPr>
            <w:tcW w:w="805" w:type="dxa"/>
            <w:tcBorders>
              <w:top w:val="outset" w:color="000000" w:sz="8"/>
              <w:left w:val="outset" w:color="000000" w:sz="8"/>
              <w:bottom w:val="outset" w:color="000000" w:sz="8"/>
              <w:right w:val="outset" w:color="000000" w:sz="8"/>
            </w:tcBorders>
            <w:vAlign w:val="center"/>
          </w:tcPr>
          <w:bookmarkStart w:name="10931" w:id="10929"/>
          <w:p>
            <w:pPr>
              <w:spacing w:after="0"/>
              <w:ind w:left="0"/>
              <w:jc w:val="center"/>
            </w:pPr>
            <w:r>
              <w:rPr>
                <w:rFonts w:ascii="Arial"/>
                <w:b w:val="false"/>
                <w:i/>
                <w:color w:val="000000"/>
                <w:sz w:val="15"/>
              </w:rPr>
              <w:t>1060</w:t>
            </w:r>
          </w:p>
          <w:bookmarkEnd w:id="10929"/>
        </w:tc>
        <w:tc>
          <w:tcPr>
            <w:tcW w:w="805" w:type="dxa"/>
            <w:tcBorders>
              <w:top w:val="outset" w:color="000000" w:sz="8"/>
              <w:left w:val="outset" w:color="000000" w:sz="8"/>
              <w:bottom w:val="outset" w:color="000000" w:sz="8"/>
              <w:right w:val="outset" w:color="000000" w:sz="8"/>
            </w:tcBorders>
            <w:vAlign w:val="center"/>
          </w:tcPr>
          <w:bookmarkStart w:name="10932" w:id="10930"/>
          <w:p>
            <w:pPr>
              <w:spacing w:after="0"/>
              <w:ind w:left="0"/>
              <w:jc w:val="center"/>
            </w:pPr>
            <w:r>
              <w:rPr>
                <w:rFonts w:ascii="Arial"/>
                <w:b w:val="false"/>
                <w:i/>
                <w:color w:val="000000"/>
                <w:sz w:val="15"/>
              </w:rPr>
              <w:t>0910</w:t>
            </w:r>
          </w:p>
          <w:bookmarkEnd w:id="10930"/>
        </w:tc>
        <w:tc>
          <w:tcPr>
            <w:tcW w:w="649" w:type="dxa"/>
            <w:tcBorders>
              <w:top w:val="outset" w:color="000000" w:sz="8"/>
              <w:left w:val="outset" w:color="000000" w:sz="8"/>
              <w:bottom w:val="outset" w:color="000000" w:sz="8"/>
              <w:right w:val="outset" w:color="000000" w:sz="8"/>
            </w:tcBorders>
            <w:vAlign w:val="center"/>
          </w:tcPr>
          <w:bookmarkStart w:name="10933" w:id="10931"/>
          <w:p>
            <w:pPr>
              <w:spacing w:after="0"/>
              <w:ind w:left="0"/>
              <w:jc w:val="left"/>
            </w:pPr>
            <w:r>
              <w:rPr>
                <w:rFonts w:ascii="Arial"/>
                <w:b w:val="false"/>
                <w:i/>
                <w:color w:val="000000"/>
                <w:sz w:val="15"/>
              </w:rPr>
              <w:t>Надання освіти в дитячих будинках, утримання та забезпечення їх діяльності</w:t>
            </w:r>
          </w:p>
          <w:bookmarkEnd w:id="10931"/>
        </w:tc>
        <w:tc>
          <w:tcPr>
            <w:tcW w:w="1417" w:type="dxa"/>
            <w:tcBorders>
              <w:top w:val="outset" w:color="000000" w:sz="8"/>
              <w:left w:val="outset" w:color="000000" w:sz="8"/>
              <w:bottom w:val="outset" w:color="000000" w:sz="8"/>
              <w:right w:val="outset" w:color="000000" w:sz="8"/>
            </w:tcBorders>
            <w:vAlign w:val="center"/>
          </w:tcPr>
          <w:bookmarkStart w:name="10934" w:id="10932"/>
          <w:p>
            <w:pPr>
              <w:spacing w:after="0"/>
              <w:ind w:left="0"/>
              <w:jc w:val="center"/>
            </w:pPr>
            <w:r>
              <w:rPr>
                <w:rFonts w:ascii="Arial"/>
                <w:b w:val="false"/>
                <w:i/>
                <w:color w:val="000000"/>
                <w:sz w:val="15"/>
              </w:rPr>
              <w:t>15588,40</w:t>
            </w:r>
          </w:p>
          <w:bookmarkEnd w:id="10932"/>
        </w:tc>
        <w:tc>
          <w:tcPr>
            <w:tcW w:w="1417" w:type="dxa"/>
            <w:tcBorders>
              <w:top w:val="outset" w:color="000000" w:sz="8"/>
              <w:left w:val="outset" w:color="000000" w:sz="8"/>
              <w:bottom w:val="outset" w:color="000000" w:sz="8"/>
              <w:right w:val="outset" w:color="000000" w:sz="8"/>
            </w:tcBorders>
            <w:vAlign w:val="center"/>
          </w:tcPr>
          <w:bookmarkStart w:name="10935" w:id="10933"/>
          <w:p>
            <w:pPr>
              <w:spacing w:after="0"/>
              <w:ind w:left="0"/>
              <w:jc w:val="center"/>
            </w:pPr>
            <w:r>
              <w:rPr>
                <w:rFonts w:ascii="Arial"/>
                <w:b w:val="false"/>
                <w:i/>
                <w:color w:val="000000"/>
                <w:sz w:val="15"/>
              </w:rPr>
              <w:t>15588,40</w:t>
            </w:r>
          </w:p>
          <w:bookmarkEnd w:id="10933"/>
        </w:tc>
        <w:tc>
          <w:tcPr>
            <w:tcW w:w="1306" w:type="dxa"/>
            <w:tcBorders>
              <w:top w:val="outset" w:color="000000" w:sz="8"/>
              <w:left w:val="outset" w:color="000000" w:sz="8"/>
              <w:bottom w:val="outset" w:color="000000" w:sz="8"/>
              <w:right w:val="outset" w:color="000000" w:sz="8"/>
            </w:tcBorders>
            <w:vAlign w:val="center"/>
          </w:tcPr>
          <w:bookmarkStart w:name="10936" w:id="10934"/>
          <w:p>
            <w:pPr>
              <w:spacing w:after="0"/>
              <w:ind w:left="0"/>
              <w:jc w:val="center"/>
            </w:pPr>
            <w:r>
              <w:rPr>
                <w:rFonts w:ascii="Arial"/>
                <w:b w:val="false"/>
                <w:i/>
                <w:color w:val="000000"/>
                <w:sz w:val="15"/>
              </w:rPr>
              <w:t>8866,10</w:t>
            </w:r>
          </w:p>
          <w:bookmarkEnd w:id="10934"/>
        </w:tc>
        <w:tc>
          <w:tcPr>
            <w:tcW w:w="1194" w:type="dxa"/>
            <w:tcBorders>
              <w:top w:val="outset" w:color="000000" w:sz="8"/>
              <w:left w:val="outset" w:color="000000" w:sz="8"/>
              <w:bottom w:val="outset" w:color="000000" w:sz="8"/>
              <w:right w:val="outset" w:color="000000" w:sz="8"/>
            </w:tcBorders>
            <w:vAlign w:val="center"/>
          </w:tcPr>
          <w:bookmarkStart w:name="10937" w:id="10935"/>
          <w:p>
            <w:pPr>
              <w:spacing w:after="0"/>
              <w:ind w:left="0"/>
              <w:jc w:val="center"/>
            </w:pPr>
            <w:r>
              <w:rPr>
                <w:rFonts w:ascii="Arial"/>
                <w:b w:val="false"/>
                <w:i/>
                <w:color w:val="000000"/>
                <w:sz w:val="15"/>
              </w:rPr>
              <w:t>2634,30</w:t>
            </w:r>
          </w:p>
          <w:bookmarkEnd w:id="10935"/>
        </w:tc>
        <w:tc>
          <w:tcPr>
            <w:tcW w:w="1417" w:type="dxa"/>
            <w:tcBorders>
              <w:top w:val="outset" w:color="000000" w:sz="8"/>
              <w:left w:val="outset" w:color="000000" w:sz="8"/>
              <w:bottom w:val="outset" w:color="000000" w:sz="8"/>
              <w:right w:val="outset" w:color="000000" w:sz="8"/>
            </w:tcBorders>
            <w:vAlign w:val="center"/>
          </w:tcPr>
          <w:bookmarkStart w:name="10938" w:id="10936"/>
          <w:p>
            <w:pPr>
              <w:spacing w:after="0"/>
              <w:ind w:left="0"/>
              <w:jc w:val="center"/>
            </w:pPr>
            <w:r>
              <w:rPr>
                <w:rFonts w:ascii="Arial"/>
                <w:b w:val="false"/>
                <w:i w:val="false"/>
                <w:color w:val="000000"/>
                <w:sz w:val="15"/>
              </w:rPr>
              <w:t xml:space="preserve"> </w:t>
            </w:r>
          </w:p>
          <w:bookmarkEnd w:id="10936"/>
        </w:tc>
        <w:tc>
          <w:tcPr>
            <w:tcW w:w="1417" w:type="dxa"/>
            <w:tcBorders>
              <w:top w:val="outset" w:color="000000" w:sz="8"/>
              <w:left w:val="outset" w:color="000000" w:sz="8"/>
              <w:bottom w:val="outset" w:color="000000" w:sz="8"/>
              <w:right w:val="outset" w:color="000000" w:sz="8"/>
            </w:tcBorders>
            <w:vAlign w:val="center"/>
          </w:tcPr>
          <w:bookmarkStart w:name="10939" w:id="10937"/>
          <w:p>
            <w:pPr>
              <w:spacing w:after="0"/>
              <w:ind w:left="0"/>
              <w:jc w:val="center"/>
            </w:pPr>
            <w:r>
              <w:rPr>
                <w:rFonts w:ascii="Arial"/>
                <w:b w:val="false"/>
                <w:i/>
                <w:color w:val="000000"/>
                <w:sz w:val="15"/>
              </w:rPr>
              <w:t>20,80</w:t>
            </w:r>
          </w:p>
          <w:bookmarkEnd w:id="10937"/>
        </w:tc>
        <w:tc>
          <w:tcPr>
            <w:tcW w:w="1194" w:type="dxa"/>
            <w:tcBorders>
              <w:top w:val="outset" w:color="000000" w:sz="8"/>
              <w:left w:val="outset" w:color="000000" w:sz="8"/>
              <w:bottom w:val="outset" w:color="000000" w:sz="8"/>
              <w:right w:val="outset" w:color="000000" w:sz="8"/>
            </w:tcBorders>
            <w:vAlign w:val="center"/>
          </w:tcPr>
          <w:bookmarkStart w:name="10940" w:id="10938"/>
          <w:p>
            <w:pPr>
              <w:spacing w:after="0"/>
              <w:ind w:left="0"/>
              <w:jc w:val="center"/>
            </w:pPr>
            <w:r>
              <w:rPr>
                <w:rFonts w:ascii="Arial"/>
                <w:b w:val="false"/>
                <w:i/>
                <w:color w:val="000000"/>
                <w:sz w:val="15"/>
              </w:rPr>
              <w:t>20,80</w:t>
            </w:r>
          </w:p>
          <w:bookmarkEnd w:id="10938"/>
        </w:tc>
        <w:tc>
          <w:tcPr>
            <w:tcW w:w="1083" w:type="dxa"/>
            <w:tcBorders>
              <w:top w:val="outset" w:color="000000" w:sz="8"/>
              <w:left w:val="outset" w:color="000000" w:sz="8"/>
              <w:bottom w:val="outset" w:color="000000" w:sz="8"/>
              <w:right w:val="outset" w:color="000000" w:sz="8"/>
            </w:tcBorders>
            <w:vAlign w:val="center"/>
          </w:tcPr>
          <w:bookmarkStart w:name="10941" w:id="10939"/>
          <w:p>
            <w:pPr>
              <w:spacing w:after="0"/>
              <w:ind w:left="0"/>
              <w:jc w:val="center"/>
            </w:pPr>
            <w:r>
              <w:rPr>
                <w:rFonts w:ascii="Arial"/>
                <w:b w:val="false"/>
                <w:i w:val="false"/>
                <w:color w:val="000000"/>
                <w:sz w:val="15"/>
              </w:rPr>
              <w:t xml:space="preserve"> </w:t>
            </w:r>
          </w:p>
          <w:bookmarkEnd w:id="10939"/>
        </w:tc>
        <w:tc>
          <w:tcPr>
            <w:tcW w:w="1083" w:type="dxa"/>
            <w:tcBorders>
              <w:top w:val="outset" w:color="000000" w:sz="8"/>
              <w:left w:val="outset" w:color="000000" w:sz="8"/>
              <w:bottom w:val="outset" w:color="000000" w:sz="8"/>
              <w:right w:val="outset" w:color="000000" w:sz="8"/>
            </w:tcBorders>
            <w:vAlign w:val="center"/>
          </w:tcPr>
          <w:bookmarkStart w:name="10942" w:id="10940"/>
          <w:p>
            <w:pPr>
              <w:spacing w:after="0"/>
              <w:ind w:left="0"/>
              <w:jc w:val="center"/>
            </w:pPr>
            <w:r>
              <w:rPr>
                <w:rFonts w:ascii="Arial"/>
                <w:b w:val="false"/>
                <w:i w:val="false"/>
                <w:color w:val="000000"/>
                <w:sz w:val="15"/>
              </w:rPr>
              <w:t xml:space="preserve"> </w:t>
            </w:r>
          </w:p>
          <w:bookmarkEnd w:id="10940"/>
        </w:tc>
        <w:tc>
          <w:tcPr>
            <w:tcW w:w="1417" w:type="dxa"/>
            <w:tcBorders>
              <w:top w:val="outset" w:color="000000" w:sz="8"/>
              <w:left w:val="outset" w:color="000000" w:sz="8"/>
              <w:bottom w:val="outset" w:color="000000" w:sz="8"/>
              <w:right w:val="outset" w:color="000000" w:sz="8"/>
            </w:tcBorders>
            <w:vAlign w:val="center"/>
          </w:tcPr>
          <w:bookmarkStart w:name="10943" w:id="10941"/>
          <w:p>
            <w:pPr>
              <w:spacing w:after="0"/>
              <w:ind w:left="0"/>
              <w:jc w:val="center"/>
            </w:pPr>
            <w:r>
              <w:rPr>
                <w:rFonts w:ascii="Arial"/>
                <w:b w:val="false"/>
                <w:i w:val="false"/>
                <w:color w:val="000000"/>
                <w:sz w:val="15"/>
              </w:rPr>
              <w:t xml:space="preserve"> </w:t>
            </w:r>
          </w:p>
          <w:bookmarkEnd w:id="10941"/>
        </w:tc>
        <w:tc>
          <w:tcPr>
            <w:tcW w:w="1417" w:type="dxa"/>
            <w:tcBorders>
              <w:top w:val="outset" w:color="000000" w:sz="8"/>
              <w:left w:val="outset" w:color="000000" w:sz="8"/>
              <w:bottom w:val="outset" w:color="000000" w:sz="8"/>
              <w:right w:val="outset" w:color="000000" w:sz="8"/>
            </w:tcBorders>
            <w:vAlign w:val="center"/>
          </w:tcPr>
          <w:bookmarkStart w:name="10944" w:id="10942"/>
          <w:p>
            <w:pPr>
              <w:spacing w:after="0"/>
              <w:ind w:left="0"/>
              <w:jc w:val="center"/>
            </w:pPr>
            <w:r>
              <w:rPr>
                <w:rFonts w:ascii="Arial"/>
                <w:b w:val="false"/>
                <w:i w:val="false"/>
                <w:color w:val="000000"/>
                <w:sz w:val="15"/>
              </w:rPr>
              <w:t xml:space="preserve"> </w:t>
            </w:r>
          </w:p>
          <w:bookmarkEnd w:id="10942"/>
        </w:tc>
        <w:tc>
          <w:tcPr>
            <w:tcW w:w="1417" w:type="dxa"/>
            <w:tcBorders>
              <w:top w:val="outset" w:color="000000" w:sz="8"/>
              <w:left w:val="outset" w:color="000000" w:sz="8"/>
              <w:bottom w:val="outset" w:color="000000" w:sz="8"/>
              <w:right w:val="outset" w:color="000000" w:sz="8"/>
            </w:tcBorders>
            <w:vAlign w:val="center"/>
          </w:tcPr>
          <w:bookmarkStart w:name="10945" w:id="10943"/>
          <w:p>
            <w:pPr>
              <w:spacing w:after="0"/>
              <w:ind w:left="0"/>
              <w:jc w:val="center"/>
            </w:pPr>
            <w:r>
              <w:rPr>
                <w:rFonts w:ascii="Arial"/>
                <w:b w:val="false"/>
                <w:i/>
                <w:color w:val="000000"/>
                <w:sz w:val="15"/>
              </w:rPr>
              <w:t>15609,20</w:t>
            </w:r>
          </w:p>
          <w:bookmarkEnd w:id="109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946" w:id="10944"/>
          <w:p>
            <w:pPr>
              <w:spacing w:after="0"/>
              <w:ind w:left="0"/>
              <w:jc w:val="center"/>
            </w:pPr>
            <w:r>
              <w:rPr>
                <w:rFonts w:ascii="Arial"/>
                <w:b w:val="false"/>
                <w:i/>
                <w:color w:val="000000"/>
                <w:sz w:val="15"/>
              </w:rPr>
              <w:t>4611060</w:t>
            </w:r>
          </w:p>
          <w:bookmarkEnd w:id="10944"/>
        </w:tc>
        <w:tc>
          <w:tcPr>
            <w:tcW w:w="805" w:type="dxa"/>
            <w:tcBorders>
              <w:top w:val="outset" w:color="000000" w:sz="8"/>
              <w:left w:val="outset" w:color="000000" w:sz="8"/>
              <w:bottom w:val="outset" w:color="000000" w:sz="8"/>
              <w:right w:val="outset" w:color="000000" w:sz="8"/>
            </w:tcBorders>
            <w:vAlign w:val="center"/>
          </w:tcPr>
          <w:bookmarkStart w:name="10947" w:id="10945"/>
          <w:p>
            <w:pPr>
              <w:spacing w:after="0"/>
              <w:ind w:left="0"/>
              <w:jc w:val="center"/>
            </w:pPr>
            <w:r>
              <w:rPr>
                <w:rFonts w:ascii="Arial"/>
                <w:b w:val="false"/>
                <w:i/>
                <w:color w:val="000000"/>
                <w:sz w:val="15"/>
              </w:rPr>
              <w:t>1060</w:t>
            </w:r>
          </w:p>
          <w:bookmarkEnd w:id="10945"/>
        </w:tc>
        <w:tc>
          <w:tcPr>
            <w:tcW w:w="805" w:type="dxa"/>
            <w:tcBorders>
              <w:top w:val="outset" w:color="000000" w:sz="8"/>
              <w:left w:val="outset" w:color="000000" w:sz="8"/>
              <w:bottom w:val="outset" w:color="000000" w:sz="8"/>
              <w:right w:val="outset" w:color="000000" w:sz="8"/>
            </w:tcBorders>
            <w:vAlign w:val="center"/>
          </w:tcPr>
          <w:bookmarkStart w:name="10948" w:id="10946"/>
          <w:p>
            <w:pPr>
              <w:spacing w:after="0"/>
              <w:ind w:left="0"/>
              <w:jc w:val="center"/>
            </w:pPr>
            <w:r>
              <w:rPr>
                <w:rFonts w:ascii="Arial"/>
                <w:b w:val="false"/>
                <w:i/>
                <w:color w:val="000000"/>
                <w:sz w:val="15"/>
              </w:rPr>
              <w:t>0910</w:t>
            </w:r>
          </w:p>
          <w:bookmarkEnd w:id="10946"/>
        </w:tc>
        <w:tc>
          <w:tcPr>
            <w:tcW w:w="649" w:type="dxa"/>
            <w:tcBorders>
              <w:top w:val="outset" w:color="000000" w:sz="8"/>
              <w:left w:val="outset" w:color="000000" w:sz="8"/>
              <w:bottom w:val="outset" w:color="000000" w:sz="8"/>
              <w:right w:val="outset" w:color="000000" w:sz="8"/>
            </w:tcBorders>
            <w:vAlign w:val="center"/>
          </w:tcPr>
          <w:bookmarkStart w:name="10949" w:id="10947"/>
          <w:p>
            <w:pPr>
              <w:spacing w:after="0"/>
              <w:ind w:left="0"/>
              <w:jc w:val="left"/>
            </w:pPr>
            <w:r>
              <w:rPr>
                <w:rFonts w:ascii="Arial"/>
                <w:b w:val="false"/>
                <w:i/>
                <w:color w:val="000000"/>
                <w:sz w:val="15"/>
              </w:rPr>
              <w:t>Забезпечення належних умов для виховання та розвитку дітей-сиріт і дітей, позбавлених батьківського піклування, в дитячих будинках, у т. ч. сімейного типу, прийомних сім'ях, сім'ях патронатного вихователя</w:t>
            </w:r>
          </w:p>
          <w:bookmarkEnd w:id="10947"/>
        </w:tc>
        <w:tc>
          <w:tcPr>
            <w:tcW w:w="1417" w:type="dxa"/>
            <w:tcBorders>
              <w:top w:val="outset" w:color="000000" w:sz="8"/>
              <w:left w:val="outset" w:color="000000" w:sz="8"/>
              <w:bottom w:val="outset" w:color="000000" w:sz="8"/>
              <w:right w:val="outset" w:color="000000" w:sz="8"/>
            </w:tcBorders>
            <w:vAlign w:val="center"/>
          </w:tcPr>
          <w:bookmarkStart w:name="10950" w:id="10948"/>
          <w:p>
            <w:pPr>
              <w:spacing w:after="0"/>
              <w:ind w:left="0"/>
              <w:jc w:val="center"/>
            </w:pPr>
            <w:r>
              <w:rPr>
                <w:rFonts w:ascii="Arial"/>
                <w:b w:val="false"/>
                <w:i/>
                <w:color w:val="000000"/>
                <w:sz w:val="15"/>
              </w:rPr>
              <w:t>41,60</w:t>
            </w:r>
          </w:p>
          <w:bookmarkEnd w:id="10948"/>
        </w:tc>
        <w:tc>
          <w:tcPr>
            <w:tcW w:w="1417" w:type="dxa"/>
            <w:tcBorders>
              <w:top w:val="outset" w:color="000000" w:sz="8"/>
              <w:left w:val="outset" w:color="000000" w:sz="8"/>
              <w:bottom w:val="outset" w:color="000000" w:sz="8"/>
              <w:right w:val="outset" w:color="000000" w:sz="8"/>
            </w:tcBorders>
            <w:vAlign w:val="center"/>
          </w:tcPr>
          <w:bookmarkStart w:name="10951" w:id="10949"/>
          <w:p>
            <w:pPr>
              <w:spacing w:after="0"/>
              <w:ind w:left="0"/>
              <w:jc w:val="center"/>
            </w:pPr>
            <w:r>
              <w:rPr>
                <w:rFonts w:ascii="Arial"/>
                <w:b w:val="false"/>
                <w:i/>
                <w:color w:val="000000"/>
                <w:sz w:val="15"/>
              </w:rPr>
              <w:t>41,60</w:t>
            </w:r>
          </w:p>
          <w:bookmarkEnd w:id="10949"/>
        </w:tc>
        <w:tc>
          <w:tcPr>
            <w:tcW w:w="1306" w:type="dxa"/>
            <w:tcBorders>
              <w:top w:val="outset" w:color="000000" w:sz="8"/>
              <w:left w:val="outset" w:color="000000" w:sz="8"/>
              <w:bottom w:val="outset" w:color="000000" w:sz="8"/>
              <w:right w:val="outset" w:color="000000" w:sz="8"/>
            </w:tcBorders>
            <w:vAlign w:val="center"/>
          </w:tcPr>
          <w:bookmarkStart w:name="10952" w:id="10950"/>
          <w:p>
            <w:pPr>
              <w:spacing w:after="0"/>
              <w:ind w:left="0"/>
              <w:jc w:val="center"/>
            </w:pPr>
            <w:r>
              <w:rPr>
                <w:rFonts w:ascii="Arial"/>
                <w:b w:val="false"/>
                <w:i w:val="false"/>
                <w:color w:val="000000"/>
                <w:sz w:val="15"/>
              </w:rPr>
              <w:t xml:space="preserve"> </w:t>
            </w:r>
          </w:p>
          <w:bookmarkEnd w:id="10950"/>
        </w:tc>
        <w:tc>
          <w:tcPr>
            <w:tcW w:w="1194" w:type="dxa"/>
            <w:tcBorders>
              <w:top w:val="outset" w:color="000000" w:sz="8"/>
              <w:left w:val="outset" w:color="000000" w:sz="8"/>
              <w:bottom w:val="outset" w:color="000000" w:sz="8"/>
              <w:right w:val="outset" w:color="000000" w:sz="8"/>
            </w:tcBorders>
            <w:vAlign w:val="center"/>
          </w:tcPr>
          <w:bookmarkStart w:name="10953" w:id="10951"/>
          <w:p>
            <w:pPr>
              <w:spacing w:after="0"/>
              <w:ind w:left="0"/>
              <w:jc w:val="center"/>
            </w:pPr>
            <w:r>
              <w:rPr>
                <w:rFonts w:ascii="Arial"/>
                <w:b w:val="false"/>
                <w:i w:val="false"/>
                <w:color w:val="000000"/>
                <w:sz w:val="15"/>
              </w:rPr>
              <w:t xml:space="preserve"> </w:t>
            </w:r>
          </w:p>
          <w:bookmarkEnd w:id="10951"/>
        </w:tc>
        <w:tc>
          <w:tcPr>
            <w:tcW w:w="1417" w:type="dxa"/>
            <w:tcBorders>
              <w:top w:val="outset" w:color="000000" w:sz="8"/>
              <w:left w:val="outset" w:color="000000" w:sz="8"/>
              <w:bottom w:val="outset" w:color="000000" w:sz="8"/>
              <w:right w:val="outset" w:color="000000" w:sz="8"/>
            </w:tcBorders>
            <w:vAlign w:val="center"/>
          </w:tcPr>
          <w:bookmarkStart w:name="10954" w:id="10952"/>
          <w:p>
            <w:pPr>
              <w:spacing w:after="0"/>
              <w:ind w:left="0"/>
              <w:jc w:val="center"/>
            </w:pPr>
            <w:r>
              <w:rPr>
                <w:rFonts w:ascii="Arial"/>
                <w:b w:val="false"/>
                <w:i w:val="false"/>
                <w:color w:val="000000"/>
                <w:sz w:val="15"/>
              </w:rPr>
              <w:t xml:space="preserve"> </w:t>
            </w:r>
          </w:p>
          <w:bookmarkEnd w:id="10952"/>
        </w:tc>
        <w:tc>
          <w:tcPr>
            <w:tcW w:w="1417" w:type="dxa"/>
            <w:tcBorders>
              <w:top w:val="outset" w:color="000000" w:sz="8"/>
              <w:left w:val="outset" w:color="000000" w:sz="8"/>
              <w:bottom w:val="outset" w:color="000000" w:sz="8"/>
              <w:right w:val="outset" w:color="000000" w:sz="8"/>
            </w:tcBorders>
            <w:vAlign w:val="center"/>
          </w:tcPr>
          <w:bookmarkStart w:name="10955" w:id="10953"/>
          <w:p>
            <w:pPr>
              <w:spacing w:after="0"/>
              <w:ind w:left="0"/>
              <w:jc w:val="center"/>
            </w:pPr>
            <w:r>
              <w:rPr>
                <w:rFonts w:ascii="Arial"/>
                <w:b w:val="false"/>
                <w:i/>
                <w:color w:val="000000"/>
                <w:sz w:val="15"/>
              </w:rPr>
              <w:t>70,30</w:t>
            </w:r>
          </w:p>
          <w:bookmarkEnd w:id="10953"/>
        </w:tc>
        <w:tc>
          <w:tcPr>
            <w:tcW w:w="1194" w:type="dxa"/>
            <w:tcBorders>
              <w:top w:val="outset" w:color="000000" w:sz="8"/>
              <w:left w:val="outset" w:color="000000" w:sz="8"/>
              <w:bottom w:val="outset" w:color="000000" w:sz="8"/>
              <w:right w:val="outset" w:color="000000" w:sz="8"/>
            </w:tcBorders>
            <w:vAlign w:val="center"/>
          </w:tcPr>
          <w:bookmarkStart w:name="10956" w:id="10954"/>
          <w:p>
            <w:pPr>
              <w:spacing w:after="0"/>
              <w:ind w:left="0"/>
              <w:jc w:val="center"/>
            </w:pPr>
            <w:r>
              <w:rPr>
                <w:rFonts w:ascii="Arial"/>
                <w:b w:val="false"/>
                <w:i w:val="false"/>
                <w:color w:val="000000"/>
                <w:sz w:val="15"/>
              </w:rPr>
              <w:t xml:space="preserve"> </w:t>
            </w:r>
          </w:p>
          <w:bookmarkEnd w:id="10954"/>
        </w:tc>
        <w:tc>
          <w:tcPr>
            <w:tcW w:w="1083" w:type="dxa"/>
            <w:tcBorders>
              <w:top w:val="outset" w:color="000000" w:sz="8"/>
              <w:left w:val="outset" w:color="000000" w:sz="8"/>
              <w:bottom w:val="outset" w:color="000000" w:sz="8"/>
              <w:right w:val="outset" w:color="000000" w:sz="8"/>
            </w:tcBorders>
            <w:vAlign w:val="center"/>
          </w:tcPr>
          <w:bookmarkStart w:name="10957" w:id="10955"/>
          <w:p>
            <w:pPr>
              <w:spacing w:after="0"/>
              <w:ind w:left="0"/>
              <w:jc w:val="center"/>
            </w:pPr>
            <w:r>
              <w:rPr>
                <w:rFonts w:ascii="Arial"/>
                <w:b w:val="false"/>
                <w:i w:val="false"/>
                <w:color w:val="000000"/>
                <w:sz w:val="15"/>
              </w:rPr>
              <w:t xml:space="preserve"> </w:t>
            </w:r>
          </w:p>
          <w:bookmarkEnd w:id="10955"/>
        </w:tc>
        <w:tc>
          <w:tcPr>
            <w:tcW w:w="1083" w:type="dxa"/>
            <w:tcBorders>
              <w:top w:val="outset" w:color="000000" w:sz="8"/>
              <w:left w:val="outset" w:color="000000" w:sz="8"/>
              <w:bottom w:val="outset" w:color="000000" w:sz="8"/>
              <w:right w:val="outset" w:color="000000" w:sz="8"/>
            </w:tcBorders>
            <w:vAlign w:val="center"/>
          </w:tcPr>
          <w:bookmarkStart w:name="10958" w:id="10956"/>
          <w:p>
            <w:pPr>
              <w:spacing w:after="0"/>
              <w:ind w:left="0"/>
              <w:jc w:val="center"/>
            </w:pPr>
            <w:r>
              <w:rPr>
                <w:rFonts w:ascii="Arial"/>
                <w:b w:val="false"/>
                <w:i w:val="false"/>
                <w:color w:val="000000"/>
                <w:sz w:val="15"/>
              </w:rPr>
              <w:t xml:space="preserve"> </w:t>
            </w:r>
          </w:p>
          <w:bookmarkEnd w:id="10956"/>
        </w:tc>
        <w:tc>
          <w:tcPr>
            <w:tcW w:w="1417" w:type="dxa"/>
            <w:tcBorders>
              <w:top w:val="outset" w:color="000000" w:sz="8"/>
              <w:left w:val="outset" w:color="000000" w:sz="8"/>
              <w:bottom w:val="outset" w:color="000000" w:sz="8"/>
              <w:right w:val="outset" w:color="000000" w:sz="8"/>
            </w:tcBorders>
            <w:vAlign w:val="center"/>
          </w:tcPr>
          <w:bookmarkStart w:name="10959" w:id="10957"/>
          <w:p>
            <w:pPr>
              <w:spacing w:after="0"/>
              <w:ind w:left="0"/>
              <w:jc w:val="center"/>
            </w:pPr>
            <w:r>
              <w:rPr>
                <w:rFonts w:ascii="Arial"/>
                <w:b w:val="false"/>
                <w:i/>
                <w:color w:val="000000"/>
                <w:sz w:val="15"/>
              </w:rPr>
              <w:t>70,30</w:t>
            </w:r>
          </w:p>
          <w:bookmarkEnd w:id="10957"/>
        </w:tc>
        <w:tc>
          <w:tcPr>
            <w:tcW w:w="1417" w:type="dxa"/>
            <w:tcBorders>
              <w:top w:val="outset" w:color="000000" w:sz="8"/>
              <w:left w:val="outset" w:color="000000" w:sz="8"/>
              <w:bottom w:val="outset" w:color="000000" w:sz="8"/>
              <w:right w:val="outset" w:color="000000" w:sz="8"/>
            </w:tcBorders>
            <w:vAlign w:val="center"/>
          </w:tcPr>
          <w:bookmarkStart w:name="10960" w:id="10958"/>
          <w:p>
            <w:pPr>
              <w:spacing w:after="0"/>
              <w:ind w:left="0"/>
              <w:jc w:val="center"/>
            </w:pPr>
            <w:r>
              <w:rPr>
                <w:rFonts w:ascii="Arial"/>
                <w:b w:val="false"/>
                <w:i/>
                <w:color w:val="000000"/>
                <w:sz w:val="15"/>
              </w:rPr>
              <w:t>70,30</w:t>
            </w:r>
          </w:p>
          <w:bookmarkEnd w:id="10958"/>
        </w:tc>
        <w:tc>
          <w:tcPr>
            <w:tcW w:w="1417" w:type="dxa"/>
            <w:tcBorders>
              <w:top w:val="outset" w:color="000000" w:sz="8"/>
              <w:left w:val="outset" w:color="000000" w:sz="8"/>
              <w:bottom w:val="outset" w:color="000000" w:sz="8"/>
              <w:right w:val="outset" w:color="000000" w:sz="8"/>
            </w:tcBorders>
            <w:vAlign w:val="center"/>
          </w:tcPr>
          <w:bookmarkStart w:name="10961" w:id="10959"/>
          <w:p>
            <w:pPr>
              <w:spacing w:after="0"/>
              <w:ind w:left="0"/>
              <w:jc w:val="center"/>
            </w:pPr>
            <w:r>
              <w:rPr>
                <w:rFonts w:ascii="Arial"/>
                <w:b w:val="false"/>
                <w:i/>
                <w:color w:val="000000"/>
                <w:sz w:val="15"/>
              </w:rPr>
              <w:t>111,90</w:t>
            </w:r>
          </w:p>
          <w:bookmarkEnd w:id="109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962" w:id="10960"/>
          <w:p>
            <w:pPr>
              <w:spacing w:after="0"/>
              <w:ind w:left="0"/>
              <w:jc w:val="center"/>
            </w:pPr>
            <w:r>
              <w:rPr>
                <w:rFonts w:ascii="Arial"/>
                <w:b w:val="false"/>
                <w:i w:val="false"/>
                <w:color w:val="000000"/>
                <w:sz w:val="15"/>
              </w:rPr>
              <w:t>4611070</w:t>
            </w:r>
          </w:p>
          <w:bookmarkEnd w:id="10960"/>
        </w:tc>
        <w:tc>
          <w:tcPr>
            <w:tcW w:w="805" w:type="dxa"/>
            <w:tcBorders>
              <w:top w:val="outset" w:color="000000" w:sz="8"/>
              <w:left w:val="outset" w:color="000000" w:sz="8"/>
              <w:bottom w:val="outset" w:color="000000" w:sz="8"/>
              <w:right w:val="outset" w:color="000000" w:sz="8"/>
            </w:tcBorders>
            <w:vAlign w:val="center"/>
          </w:tcPr>
          <w:bookmarkStart w:name="10963" w:id="10961"/>
          <w:p>
            <w:pPr>
              <w:spacing w:after="0"/>
              <w:ind w:left="0"/>
              <w:jc w:val="center"/>
            </w:pPr>
            <w:r>
              <w:rPr>
                <w:rFonts w:ascii="Arial"/>
                <w:b w:val="false"/>
                <w:i w:val="false"/>
                <w:color w:val="000000"/>
                <w:sz w:val="15"/>
              </w:rPr>
              <w:t>1070</w:t>
            </w:r>
          </w:p>
          <w:bookmarkEnd w:id="10961"/>
        </w:tc>
        <w:tc>
          <w:tcPr>
            <w:tcW w:w="805" w:type="dxa"/>
            <w:tcBorders>
              <w:top w:val="outset" w:color="000000" w:sz="8"/>
              <w:left w:val="outset" w:color="000000" w:sz="8"/>
              <w:bottom w:val="outset" w:color="000000" w:sz="8"/>
              <w:right w:val="outset" w:color="000000" w:sz="8"/>
            </w:tcBorders>
            <w:vAlign w:val="center"/>
          </w:tcPr>
          <w:bookmarkStart w:name="10964" w:id="10962"/>
          <w:p>
            <w:pPr>
              <w:spacing w:after="0"/>
              <w:ind w:left="0"/>
              <w:jc w:val="center"/>
            </w:pPr>
            <w:r>
              <w:rPr>
                <w:rFonts w:ascii="Arial"/>
                <w:b w:val="false"/>
                <w:i w:val="false"/>
                <w:color w:val="000000"/>
                <w:sz w:val="15"/>
              </w:rPr>
              <w:t>0922</w:t>
            </w:r>
          </w:p>
          <w:bookmarkEnd w:id="10962"/>
        </w:tc>
        <w:tc>
          <w:tcPr>
            <w:tcW w:w="649" w:type="dxa"/>
            <w:tcBorders>
              <w:top w:val="outset" w:color="000000" w:sz="8"/>
              <w:left w:val="outset" w:color="000000" w:sz="8"/>
              <w:bottom w:val="outset" w:color="000000" w:sz="8"/>
              <w:right w:val="outset" w:color="000000" w:sz="8"/>
            </w:tcBorders>
            <w:vAlign w:val="center"/>
          </w:tcPr>
          <w:bookmarkStart w:name="10965" w:id="10963"/>
          <w:p>
            <w:pPr>
              <w:spacing w:after="0"/>
              <w:ind w:left="0"/>
              <w:jc w:val="left"/>
            </w:pPr>
            <w:r>
              <w:rPr>
                <w:rFonts w:ascii="Arial"/>
                <w:b w:val="false"/>
                <w:i w:val="false"/>
                <w:color w:val="000000"/>
                <w:sz w:val="15"/>
              </w:rPr>
              <w:t>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w:t>
            </w:r>
          </w:p>
          <w:bookmarkEnd w:id="10963"/>
        </w:tc>
        <w:tc>
          <w:tcPr>
            <w:tcW w:w="1417" w:type="dxa"/>
            <w:tcBorders>
              <w:top w:val="outset" w:color="000000" w:sz="8"/>
              <w:left w:val="outset" w:color="000000" w:sz="8"/>
              <w:bottom w:val="outset" w:color="000000" w:sz="8"/>
              <w:right w:val="outset" w:color="000000" w:sz="8"/>
            </w:tcBorders>
            <w:vAlign w:val="center"/>
          </w:tcPr>
          <w:bookmarkStart w:name="10966" w:id="10964"/>
          <w:p>
            <w:pPr>
              <w:spacing w:after="0"/>
              <w:ind w:left="0"/>
              <w:jc w:val="center"/>
            </w:pPr>
            <w:r>
              <w:rPr>
                <w:rFonts w:ascii="Arial"/>
                <w:b w:val="false"/>
                <w:i w:val="false"/>
                <w:color w:val="000000"/>
                <w:sz w:val="15"/>
              </w:rPr>
              <w:t>51328,10</w:t>
            </w:r>
          </w:p>
          <w:bookmarkEnd w:id="10964"/>
        </w:tc>
        <w:tc>
          <w:tcPr>
            <w:tcW w:w="1417" w:type="dxa"/>
            <w:tcBorders>
              <w:top w:val="outset" w:color="000000" w:sz="8"/>
              <w:left w:val="outset" w:color="000000" w:sz="8"/>
              <w:bottom w:val="outset" w:color="000000" w:sz="8"/>
              <w:right w:val="outset" w:color="000000" w:sz="8"/>
            </w:tcBorders>
            <w:vAlign w:val="center"/>
          </w:tcPr>
          <w:bookmarkStart w:name="10967" w:id="10965"/>
          <w:p>
            <w:pPr>
              <w:spacing w:after="0"/>
              <w:ind w:left="0"/>
              <w:jc w:val="center"/>
            </w:pPr>
            <w:r>
              <w:rPr>
                <w:rFonts w:ascii="Arial"/>
                <w:b w:val="false"/>
                <w:i w:val="false"/>
                <w:color w:val="000000"/>
                <w:sz w:val="15"/>
              </w:rPr>
              <w:t>51328,10</w:t>
            </w:r>
          </w:p>
          <w:bookmarkEnd w:id="10965"/>
        </w:tc>
        <w:tc>
          <w:tcPr>
            <w:tcW w:w="1306" w:type="dxa"/>
            <w:tcBorders>
              <w:top w:val="outset" w:color="000000" w:sz="8"/>
              <w:left w:val="outset" w:color="000000" w:sz="8"/>
              <w:bottom w:val="outset" w:color="000000" w:sz="8"/>
              <w:right w:val="outset" w:color="000000" w:sz="8"/>
            </w:tcBorders>
            <w:vAlign w:val="center"/>
          </w:tcPr>
          <w:bookmarkStart w:name="10968" w:id="10966"/>
          <w:p>
            <w:pPr>
              <w:spacing w:after="0"/>
              <w:ind w:left="0"/>
              <w:jc w:val="center"/>
            </w:pPr>
            <w:r>
              <w:rPr>
                <w:rFonts w:ascii="Arial"/>
                <w:b w:val="false"/>
                <w:i w:val="false"/>
                <w:color w:val="000000"/>
                <w:sz w:val="15"/>
              </w:rPr>
              <w:t>33450,80</w:t>
            </w:r>
          </w:p>
          <w:bookmarkEnd w:id="10966"/>
        </w:tc>
        <w:tc>
          <w:tcPr>
            <w:tcW w:w="1194" w:type="dxa"/>
            <w:tcBorders>
              <w:top w:val="outset" w:color="000000" w:sz="8"/>
              <w:left w:val="outset" w:color="000000" w:sz="8"/>
              <w:bottom w:val="outset" w:color="000000" w:sz="8"/>
              <w:right w:val="outset" w:color="000000" w:sz="8"/>
            </w:tcBorders>
            <w:vAlign w:val="center"/>
          </w:tcPr>
          <w:bookmarkStart w:name="10969" w:id="10967"/>
          <w:p>
            <w:pPr>
              <w:spacing w:after="0"/>
              <w:ind w:left="0"/>
              <w:jc w:val="center"/>
            </w:pPr>
            <w:r>
              <w:rPr>
                <w:rFonts w:ascii="Arial"/>
                <w:b w:val="false"/>
                <w:i w:val="false"/>
                <w:color w:val="000000"/>
                <w:sz w:val="15"/>
              </w:rPr>
              <w:t>4595,70</w:t>
            </w:r>
          </w:p>
          <w:bookmarkEnd w:id="10967"/>
        </w:tc>
        <w:tc>
          <w:tcPr>
            <w:tcW w:w="1417" w:type="dxa"/>
            <w:tcBorders>
              <w:top w:val="outset" w:color="000000" w:sz="8"/>
              <w:left w:val="outset" w:color="000000" w:sz="8"/>
              <w:bottom w:val="outset" w:color="000000" w:sz="8"/>
              <w:right w:val="outset" w:color="000000" w:sz="8"/>
            </w:tcBorders>
            <w:vAlign w:val="center"/>
          </w:tcPr>
          <w:bookmarkStart w:name="10970" w:id="10968"/>
          <w:p>
            <w:pPr>
              <w:spacing w:after="0"/>
              <w:ind w:left="0"/>
              <w:jc w:val="center"/>
            </w:pPr>
            <w:r>
              <w:rPr>
                <w:rFonts w:ascii="Arial"/>
                <w:b w:val="false"/>
                <w:i w:val="false"/>
                <w:color w:val="000000"/>
                <w:sz w:val="15"/>
              </w:rPr>
              <w:t xml:space="preserve"> </w:t>
            </w:r>
          </w:p>
          <w:bookmarkEnd w:id="10968"/>
        </w:tc>
        <w:tc>
          <w:tcPr>
            <w:tcW w:w="1417" w:type="dxa"/>
            <w:tcBorders>
              <w:top w:val="outset" w:color="000000" w:sz="8"/>
              <w:left w:val="outset" w:color="000000" w:sz="8"/>
              <w:bottom w:val="outset" w:color="000000" w:sz="8"/>
              <w:right w:val="outset" w:color="000000" w:sz="8"/>
            </w:tcBorders>
            <w:vAlign w:val="center"/>
          </w:tcPr>
          <w:bookmarkStart w:name="10971" w:id="10969"/>
          <w:p>
            <w:pPr>
              <w:spacing w:after="0"/>
              <w:ind w:left="0"/>
              <w:jc w:val="center"/>
            </w:pPr>
            <w:r>
              <w:rPr>
                <w:rFonts w:ascii="Arial"/>
                <w:b w:val="false"/>
                <w:i w:val="false"/>
                <w:color w:val="000000"/>
                <w:sz w:val="15"/>
              </w:rPr>
              <w:t>912,50</w:t>
            </w:r>
          </w:p>
          <w:bookmarkEnd w:id="10969"/>
        </w:tc>
        <w:tc>
          <w:tcPr>
            <w:tcW w:w="1194" w:type="dxa"/>
            <w:tcBorders>
              <w:top w:val="outset" w:color="000000" w:sz="8"/>
              <w:left w:val="outset" w:color="000000" w:sz="8"/>
              <w:bottom w:val="outset" w:color="000000" w:sz="8"/>
              <w:right w:val="outset" w:color="000000" w:sz="8"/>
            </w:tcBorders>
            <w:vAlign w:val="center"/>
          </w:tcPr>
          <w:bookmarkStart w:name="10972" w:id="10970"/>
          <w:p>
            <w:pPr>
              <w:spacing w:after="0"/>
              <w:ind w:left="0"/>
              <w:jc w:val="center"/>
            </w:pPr>
            <w:r>
              <w:rPr>
                <w:rFonts w:ascii="Arial"/>
                <w:b w:val="false"/>
                <w:i w:val="false"/>
                <w:color w:val="000000"/>
                <w:sz w:val="15"/>
              </w:rPr>
              <w:t>312,50</w:t>
            </w:r>
          </w:p>
          <w:bookmarkEnd w:id="10970"/>
        </w:tc>
        <w:tc>
          <w:tcPr>
            <w:tcW w:w="1083" w:type="dxa"/>
            <w:tcBorders>
              <w:top w:val="outset" w:color="000000" w:sz="8"/>
              <w:left w:val="outset" w:color="000000" w:sz="8"/>
              <w:bottom w:val="outset" w:color="000000" w:sz="8"/>
              <w:right w:val="outset" w:color="000000" w:sz="8"/>
            </w:tcBorders>
            <w:vAlign w:val="center"/>
          </w:tcPr>
          <w:bookmarkStart w:name="10973" w:id="10971"/>
          <w:p>
            <w:pPr>
              <w:spacing w:after="0"/>
              <w:ind w:left="0"/>
              <w:jc w:val="center"/>
            </w:pPr>
            <w:r>
              <w:rPr>
                <w:rFonts w:ascii="Arial"/>
                <w:b w:val="false"/>
                <w:i w:val="false"/>
                <w:color w:val="000000"/>
                <w:sz w:val="15"/>
              </w:rPr>
              <w:t xml:space="preserve"> </w:t>
            </w:r>
          </w:p>
          <w:bookmarkEnd w:id="10971"/>
        </w:tc>
        <w:tc>
          <w:tcPr>
            <w:tcW w:w="1083" w:type="dxa"/>
            <w:tcBorders>
              <w:top w:val="outset" w:color="000000" w:sz="8"/>
              <w:left w:val="outset" w:color="000000" w:sz="8"/>
              <w:bottom w:val="outset" w:color="000000" w:sz="8"/>
              <w:right w:val="outset" w:color="000000" w:sz="8"/>
            </w:tcBorders>
            <w:vAlign w:val="center"/>
          </w:tcPr>
          <w:bookmarkStart w:name="10974" w:id="10972"/>
          <w:p>
            <w:pPr>
              <w:spacing w:after="0"/>
              <w:ind w:left="0"/>
              <w:jc w:val="center"/>
            </w:pPr>
            <w:r>
              <w:rPr>
                <w:rFonts w:ascii="Arial"/>
                <w:b w:val="false"/>
                <w:i w:val="false"/>
                <w:color w:val="000000"/>
                <w:sz w:val="15"/>
              </w:rPr>
              <w:t>99,40</w:t>
            </w:r>
          </w:p>
          <w:bookmarkEnd w:id="10972"/>
        </w:tc>
        <w:tc>
          <w:tcPr>
            <w:tcW w:w="1417" w:type="dxa"/>
            <w:tcBorders>
              <w:top w:val="outset" w:color="000000" w:sz="8"/>
              <w:left w:val="outset" w:color="000000" w:sz="8"/>
              <w:bottom w:val="outset" w:color="000000" w:sz="8"/>
              <w:right w:val="outset" w:color="000000" w:sz="8"/>
            </w:tcBorders>
            <w:vAlign w:val="center"/>
          </w:tcPr>
          <w:bookmarkStart w:name="10975" w:id="10973"/>
          <w:p>
            <w:pPr>
              <w:spacing w:after="0"/>
              <w:ind w:left="0"/>
              <w:jc w:val="center"/>
            </w:pPr>
            <w:r>
              <w:rPr>
                <w:rFonts w:ascii="Arial"/>
                <w:b w:val="false"/>
                <w:i w:val="false"/>
                <w:color w:val="000000"/>
                <w:sz w:val="15"/>
              </w:rPr>
              <w:t>600,00</w:t>
            </w:r>
          </w:p>
          <w:bookmarkEnd w:id="10973"/>
        </w:tc>
        <w:tc>
          <w:tcPr>
            <w:tcW w:w="1417" w:type="dxa"/>
            <w:tcBorders>
              <w:top w:val="outset" w:color="000000" w:sz="8"/>
              <w:left w:val="outset" w:color="000000" w:sz="8"/>
              <w:bottom w:val="outset" w:color="000000" w:sz="8"/>
              <w:right w:val="outset" w:color="000000" w:sz="8"/>
            </w:tcBorders>
            <w:vAlign w:val="center"/>
          </w:tcPr>
          <w:bookmarkStart w:name="10976" w:id="10974"/>
          <w:p>
            <w:pPr>
              <w:spacing w:after="0"/>
              <w:ind w:left="0"/>
              <w:jc w:val="center"/>
            </w:pPr>
            <w:r>
              <w:rPr>
                <w:rFonts w:ascii="Arial"/>
                <w:b w:val="false"/>
                <w:i w:val="false"/>
                <w:color w:val="000000"/>
                <w:sz w:val="15"/>
              </w:rPr>
              <w:t>600,00</w:t>
            </w:r>
          </w:p>
          <w:bookmarkEnd w:id="10974"/>
        </w:tc>
        <w:tc>
          <w:tcPr>
            <w:tcW w:w="1417" w:type="dxa"/>
            <w:tcBorders>
              <w:top w:val="outset" w:color="000000" w:sz="8"/>
              <w:left w:val="outset" w:color="000000" w:sz="8"/>
              <w:bottom w:val="outset" w:color="000000" w:sz="8"/>
              <w:right w:val="outset" w:color="000000" w:sz="8"/>
            </w:tcBorders>
            <w:vAlign w:val="center"/>
          </w:tcPr>
          <w:bookmarkStart w:name="10977" w:id="10975"/>
          <w:p>
            <w:pPr>
              <w:spacing w:after="0"/>
              <w:ind w:left="0"/>
              <w:jc w:val="center"/>
            </w:pPr>
            <w:r>
              <w:rPr>
                <w:rFonts w:ascii="Arial"/>
                <w:b w:val="false"/>
                <w:i w:val="false"/>
                <w:color w:val="000000"/>
                <w:sz w:val="15"/>
              </w:rPr>
              <w:t>52240,60</w:t>
            </w:r>
          </w:p>
          <w:bookmarkEnd w:id="109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978" w:id="10976"/>
          <w:p>
            <w:pPr>
              <w:spacing w:after="0"/>
              <w:ind w:left="0"/>
              <w:jc w:val="center"/>
            </w:pPr>
            <w:r>
              <w:rPr>
                <w:rFonts w:ascii="Arial"/>
                <w:b w:val="false"/>
                <w:i w:val="false"/>
                <w:color w:val="000000"/>
                <w:sz w:val="15"/>
              </w:rPr>
              <w:t>4611090</w:t>
            </w:r>
          </w:p>
          <w:bookmarkEnd w:id="10976"/>
        </w:tc>
        <w:tc>
          <w:tcPr>
            <w:tcW w:w="805" w:type="dxa"/>
            <w:tcBorders>
              <w:top w:val="outset" w:color="000000" w:sz="8"/>
              <w:left w:val="outset" w:color="000000" w:sz="8"/>
              <w:bottom w:val="outset" w:color="000000" w:sz="8"/>
              <w:right w:val="outset" w:color="000000" w:sz="8"/>
            </w:tcBorders>
            <w:vAlign w:val="center"/>
          </w:tcPr>
          <w:bookmarkStart w:name="10979" w:id="10977"/>
          <w:p>
            <w:pPr>
              <w:spacing w:after="0"/>
              <w:ind w:left="0"/>
              <w:jc w:val="center"/>
            </w:pPr>
            <w:r>
              <w:rPr>
                <w:rFonts w:ascii="Arial"/>
                <w:b w:val="false"/>
                <w:i w:val="false"/>
                <w:color w:val="000000"/>
                <w:sz w:val="15"/>
              </w:rPr>
              <w:t>1090</w:t>
            </w:r>
          </w:p>
          <w:bookmarkEnd w:id="10977"/>
        </w:tc>
        <w:tc>
          <w:tcPr>
            <w:tcW w:w="805" w:type="dxa"/>
            <w:tcBorders>
              <w:top w:val="outset" w:color="000000" w:sz="8"/>
              <w:left w:val="outset" w:color="000000" w:sz="8"/>
              <w:bottom w:val="outset" w:color="000000" w:sz="8"/>
              <w:right w:val="outset" w:color="000000" w:sz="8"/>
            </w:tcBorders>
            <w:vAlign w:val="center"/>
          </w:tcPr>
          <w:bookmarkStart w:name="10980" w:id="10978"/>
          <w:p>
            <w:pPr>
              <w:spacing w:after="0"/>
              <w:ind w:left="0"/>
              <w:jc w:val="center"/>
            </w:pPr>
            <w:r>
              <w:rPr>
                <w:rFonts w:ascii="Arial"/>
                <w:b w:val="false"/>
                <w:i w:val="false"/>
                <w:color w:val="000000"/>
                <w:sz w:val="15"/>
              </w:rPr>
              <w:t>0960</w:t>
            </w:r>
          </w:p>
          <w:bookmarkEnd w:id="10978"/>
        </w:tc>
        <w:tc>
          <w:tcPr>
            <w:tcW w:w="649" w:type="dxa"/>
            <w:tcBorders>
              <w:top w:val="outset" w:color="000000" w:sz="8"/>
              <w:left w:val="outset" w:color="000000" w:sz="8"/>
              <w:bottom w:val="outset" w:color="000000" w:sz="8"/>
              <w:right w:val="outset" w:color="000000" w:sz="8"/>
            </w:tcBorders>
            <w:vAlign w:val="center"/>
          </w:tcPr>
          <w:bookmarkStart w:name="10981" w:id="10979"/>
          <w:p>
            <w:pPr>
              <w:spacing w:after="0"/>
              <w:ind w:left="0"/>
              <w:jc w:val="left"/>
            </w:pPr>
            <w:r>
              <w:rPr>
                <w:rFonts w:ascii="Arial"/>
                <w:b w:val="false"/>
                <w:i w:val="false"/>
                <w:color w:val="000000"/>
                <w:sz w:val="15"/>
              </w:rPr>
              <w:t>Надання позашкільної освіти позашкільними закладами освіти, заходи із позашкільної роботи з дітьми</w:t>
            </w:r>
          </w:p>
          <w:bookmarkEnd w:id="10979"/>
        </w:tc>
        <w:tc>
          <w:tcPr>
            <w:tcW w:w="1417" w:type="dxa"/>
            <w:tcBorders>
              <w:top w:val="outset" w:color="000000" w:sz="8"/>
              <w:left w:val="outset" w:color="000000" w:sz="8"/>
              <w:bottom w:val="outset" w:color="000000" w:sz="8"/>
              <w:right w:val="outset" w:color="000000" w:sz="8"/>
            </w:tcBorders>
            <w:vAlign w:val="center"/>
          </w:tcPr>
          <w:bookmarkStart w:name="10982" w:id="10980"/>
          <w:p>
            <w:pPr>
              <w:spacing w:after="0"/>
              <w:ind w:left="0"/>
              <w:jc w:val="center"/>
            </w:pPr>
            <w:r>
              <w:rPr>
                <w:rFonts w:ascii="Arial"/>
                <w:b w:val="false"/>
                <w:i w:val="false"/>
                <w:color w:val="000000"/>
                <w:sz w:val="15"/>
              </w:rPr>
              <w:t>13406,60</w:t>
            </w:r>
          </w:p>
          <w:bookmarkEnd w:id="10980"/>
        </w:tc>
        <w:tc>
          <w:tcPr>
            <w:tcW w:w="1417" w:type="dxa"/>
            <w:tcBorders>
              <w:top w:val="outset" w:color="000000" w:sz="8"/>
              <w:left w:val="outset" w:color="000000" w:sz="8"/>
              <w:bottom w:val="outset" w:color="000000" w:sz="8"/>
              <w:right w:val="outset" w:color="000000" w:sz="8"/>
            </w:tcBorders>
            <w:vAlign w:val="center"/>
          </w:tcPr>
          <w:bookmarkStart w:name="10983" w:id="10981"/>
          <w:p>
            <w:pPr>
              <w:spacing w:after="0"/>
              <w:ind w:left="0"/>
              <w:jc w:val="center"/>
            </w:pPr>
            <w:r>
              <w:rPr>
                <w:rFonts w:ascii="Arial"/>
                <w:b w:val="false"/>
                <w:i w:val="false"/>
                <w:color w:val="000000"/>
                <w:sz w:val="15"/>
              </w:rPr>
              <w:t>13406,60</w:t>
            </w:r>
          </w:p>
          <w:bookmarkEnd w:id="10981"/>
        </w:tc>
        <w:tc>
          <w:tcPr>
            <w:tcW w:w="1306" w:type="dxa"/>
            <w:tcBorders>
              <w:top w:val="outset" w:color="000000" w:sz="8"/>
              <w:left w:val="outset" w:color="000000" w:sz="8"/>
              <w:bottom w:val="outset" w:color="000000" w:sz="8"/>
              <w:right w:val="outset" w:color="000000" w:sz="8"/>
            </w:tcBorders>
            <w:vAlign w:val="center"/>
          </w:tcPr>
          <w:bookmarkStart w:name="10984" w:id="10982"/>
          <w:p>
            <w:pPr>
              <w:spacing w:after="0"/>
              <w:ind w:left="0"/>
              <w:jc w:val="center"/>
            </w:pPr>
            <w:r>
              <w:rPr>
                <w:rFonts w:ascii="Arial"/>
                <w:b w:val="false"/>
                <w:i w:val="false"/>
                <w:color w:val="000000"/>
                <w:sz w:val="15"/>
              </w:rPr>
              <w:t>8327,70</w:t>
            </w:r>
          </w:p>
          <w:bookmarkEnd w:id="10982"/>
        </w:tc>
        <w:tc>
          <w:tcPr>
            <w:tcW w:w="1194" w:type="dxa"/>
            <w:tcBorders>
              <w:top w:val="outset" w:color="000000" w:sz="8"/>
              <w:left w:val="outset" w:color="000000" w:sz="8"/>
              <w:bottom w:val="outset" w:color="000000" w:sz="8"/>
              <w:right w:val="outset" w:color="000000" w:sz="8"/>
            </w:tcBorders>
            <w:vAlign w:val="center"/>
          </w:tcPr>
          <w:bookmarkStart w:name="10985" w:id="10983"/>
          <w:p>
            <w:pPr>
              <w:spacing w:after="0"/>
              <w:ind w:left="0"/>
              <w:jc w:val="center"/>
            </w:pPr>
            <w:r>
              <w:rPr>
                <w:rFonts w:ascii="Arial"/>
                <w:b w:val="false"/>
                <w:i w:val="false"/>
                <w:color w:val="000000"/>
                <w:sz w:val="15"/>
              </w:rPr>
              <w:t>1751,10</w:t>
            </w:r>
          </w:p>
          <w:bookmarkEnd w:id="10983"/>
        </w:tc>
        <w:tc>
          <w:tcPr>
            <w:tcW w:w="1417" w:type="dxa"/>
            <w:tcBorders>
              <w:top w:val="outset" w:color="000000" w:sz="8"/>
              <w:left w:val="outset" w:color="000000" w:sz="8"/>
              <w:bottom w:val="outset" w:color="000000" w:sz="8"/>
              <w:right w:val="outset" w:color="000000" w:sz="8"/>
            </w:tcBorders>
            <w:vAlign w:val="center"/>
          </w:tcPr>
          <w:bookmarkStart w:name="10986" w:id="10984"/>
          <w:p>
            <w:pPr>
              <w:spacing w:after="0"/>
              <w:ind w:left="0"/>
              <w:jc w:val="center"/>
            </w:pPr>
            <w:r>
              <w:rPr>
                <w:rFonts w:ascii="Arial"/>
                <w:b w:val="false"/>
                <w:i w:val="false"/>
                <w:color w:val="000000"/>
                <w:sz w:val="15"/>
              </w:rPr>
              <w:t xml:space="preserve"> </w:t>
            </w:r>
          </w:p>
          <w:bookmarkEnd w:id="10984"/>
        </w:tc>
        <w:tc>
          <w:tcPr>
            <w:tcW w:w="1417" w:type="dxa"/>
            <w:tcBorders>
              <w:top w:val="outset" w:color="000000" w:sz="8"/>
              <w:left w:val="outset" w:color="000000" w:sz="8"/>
              <w:bottom w:val="outset" w:color="000000" w:sz="8"/>
              <w:right w:val="outset" w:color="000000" w:sz="8"/>
            </w:tcBorders>
            <w:vAlign w:val="center"/>
          </w:tcPr>
          <w:bookmarkStart w:name="10987" w:id="10985"/>
          <w:p>
            <w:pPr>
              <w:spacing w:after="0"/>
              <w:ind w:left="0"/>
              <w:jc w:val="center"/>
            </w:pPr>
            <w:r>
              <w:rPr>
                <w:rFonts w:ascii="Arial"/>
                <w:b w:val="false"/>
                <w:i w:val="false"/>
                <w:color w:val="000000"/>
                <w:sz w:val="15"/>
              </w:rPr>
              <w:t>235,50</w:t>
            </w:r>
          </w:p>
          <w:bookmarkEnd w:id="10985"/>
        </w:tc>
        <w:tc>
          <w:tcPr>
            <w:tcW w:w="1194" w:type="dxa"/>
            <w:tcBorders>
              <w:top w:val="outset" w:color="000000" w:sz="8"/>
              <w:left w:val="outset" w:color="000000" w:sz="8"/>
              <w:bottom w:val="outset" w:color="000000" w:sz="8"/>
              <w:right w:val="outset" w:color="000000" w:sz="8"/>
            </w:tcBorders>
            <w:vAlign w:val="center"/>
          </w:tcPr>
          <w:bookmarkStart w:name="10988" w:id="10986"/>
          <w:p>
            <w:pPr>
              <w:spacing w:after="0"/>
              <w:ind w:left="0"/>
              <w:jc w:val="center"/>
            </w:pPr>
            <w:r>
              <w:rPr>
                <w:rFonts w:ascii="Arial"/>
                <w:b w:val="false"/>
                <w:i w:val="false"/>
                <w:color w:val="000000"/>
                <w:sz w:val="15"/>
              </w:rPr>
              <w:t>35,50</w:t>
            </w:r>
          </w:p>
          <w:bookmarkEnd w:id="10986"/>
        </w:tc>
        <w:tc>
          <w:tcPr>
            <w:tcW w:w="1083" w:type="dxa"/>
            <w:tcBorders>
              <w:top w:val="outset" w:color="000000" w:sz="8"/>
              <w:left w:val="outset" w:color="000000" w:sz="8"/>
              <w:bottom w:val="outset" w:color="000000" w:sz="8"/>
              <w:right w:val="outset" w:color="000000" w:sz="8"/>
            </w:tcBorders>
            <w:vAlign w:val="center"/>
          </w:tcPr>
          <w:bookmarkStart w:name="10989" w:id="10987"/>
          <w:p>
            <w:pPr>
              <w:spacing w:after="0"/>
              <w:ind w:left="0"/>
              <w:jc w:val="center"/>
            </w:pPr>
            <w:r>
              <w:rPr>
                <w:rFonts w:ascii="Arial"/>
                <w:b w:val="false"/>
                <w:i w:val="false"/>
                <w:color w:val="000000"/>
                <w:sz w:val="15"/>
              </w:rPr>
              <w:t>29,00</w:t>
            </w:r>
          </w:p>
          <w:bookmarkEnd w:id="10987"/>
        </w:tc>
        <w:tc>
          <w:tcPr>
            <w:tcW w:w="1083" w:type="dxa"/>
            <w:tcBorders>
              <w:top w:val="outset" w:color="000000" w:sz="8"/>
              <w:left w:val="outset" w:color="000000" w:sz="8"/>
              <w:bottom w:val="outset" w:color="000000" w:sz="8"/>
              <w:right w:val="outset" w:color="000000" w:sz="8"/>
            </w:tcBorders>
            <w:vAlign w:val="center"/>
          </w:tcPr>
          <w:bookmarkStart w:name="10990" w:id="10988"/>
          <w:p>
            <w:pPr>
              <w:spacing w:after="0"/>
              <w:ind w:left="0"/>
              <w:jc w:val="center"/>
            </w:pPr>
            <w:r>
              <w:rPr>
                <w:rFonts w:ascii="Arial"/>
                <w:b w:val="false"/>
                <w:i w:val="false"/>
                <w:color w:val="000000"/>
                <w:sz w:val="15"/>
              </w:rPr>
              <w:t xml:space="preserve"> </w:t>
            </w:r>
          </w:p>
          <w:bookmarkEnd w:id="10988"/>
        </w:tc>
        <w:tc>
          <w:tcPr>
            <w:tcW w:w="1417" w:type="dxa"/>
            <w:tcBorders>
              <w:top w:val="outset" w:color="000000" w:sz="8"/>
              <w:left w:val="outset" w:color="000000" w:sz="8"/>
              <w:bottom w:val="outset" w:color="000000" w:sz="8"/>
              <w:right w:val="outset" w:color="000000" w:sz="8"/>
            </w:tcBorders>
            <w:vAlign w:val="center"/>
          </w:tcPr>
          <w:bookmarkStart w:name="10991" w:id="10989"/>
          <w:p>
            <w:pPr>
              <w:spacing w:after="0"/>
              <w:ind w:left="0"/>
              <w:jc w:val="center"/>
            </w:pPr>
            <w:r>
              <w:rPr>
                <w:rFonts w:ascii="Arial"/>
                <w:b w:val="false"/>
                <w:i w:val="false"/>
                <w:color w:val="000000"/>
                <w:sz w:val="15"/>
              </w:rPr>
              <w:t>200,00</w:t>
            </w:r>
          </w:p>
          <w:bookmarkEnd w:id="10989"/>
        </w:tc>
        <w:tc>
          <w:tcPr>
            <w:tcW w:w="1417" w:type="dxa"/>
            <w:tcBorders>
              <w:top w:val="outset" w:color="000000" w:sz="8"/>
              <w:left w:val="outset" w:color="000000" w:sz="8"/>
              <w:bottom w:val="outset" w:color="000000" w:sz="8"/>
              <w:right w:val="outset" w:color="000000" w:sz="8"/>
            </w:tcBorders>
            <w:vAlign w:val="center"/>
          </w:tcPr>
          <w:bookmarkStart w:name="10992" w:id="10990"/>
          <w:p>
            <w:pPr>
              <w:spacing w:after="0"/>
              <w:ind w:left="0"/>
              <w:jc w:val="center"/>
            </w:pPr>
            <w:r>
              <w:rPr>
                <w:rFonts w:ascii="Arial"/>
                <w:b w:val="false"/>
                <w:i w:val="false"/>
                <w:color w:val="000000"/>
                <w:sz w:val="15"/>
              </w:rPr>
              <w:t>200,00</w:t>
            </w:r>
          </w:p>
          <w:bookmarkEnd w:id="10990"/>
        </w:tc>
        <w:tc>
          <w:tcPr>
            <w:tcW w:w="1417" w:type="dxa"/>
            <w:tcBorders>
              <w:top w:val="outset" w:color="000000" w:sz="8"/>
              <w:left w:val="outset" w:color="000000" w:sz="8"/>
              <w:bottom w:val="outset" w:color="000000" w:sz="8"/>
              <w:right w:val="outset" w:color="000000" w:sz="8"/>
            </w:tcBorders>
            <w:vAlign w:val="center"/>
          </w:tcPr>
          <w:bookmarkStart w:name="10993" w:id="10991"/>
          <w:p>
            <w:pPr>
              <w:spacing w:after="0"/>
              <w:ind w:left="0"/>
              <w:jc w:val="center"/>
            </w:pPr>
            <w:r>
              <w:rPr>
                <w:rFonts w:ascii="Arial"/>
                <w:b w:val="false"/>
                <w:i w:val="false"/>
                <w:color w:val="000000"/>
                <w:sz w:val="15"/>
              </w:rPr>
              <w:t>13642,10</w:t>
            </w:r>
          </w:p>
          <w:bookmarkEnd w:id="109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0994" w:id="10992"/>
          <w:p>
            <w:pPr>
              <w:spacing w:after="0"/>
              <w:ind w:left="0"/>
              <w:jc w:val="center"/>
            </w:pPr>
            <w:r>
              <w:rPr>
                <w:rFonts w:ascii="Arial"/>
                <w:b w:val="false"/>
                <w:i w:val="false"/>
                <w:color w:val="000000"/>
                <w:sz w:val="15"/>
              </w:rPr>
              <w:t>4611100</w:t>
            </w:r>
          </w:p>
          <w:bookmarkEnd w:id="10992"/>
        </w:tc>
        <w:tc>
          <w:tcPr>
            <w:tcW w:w="805" w:type="dxa"/>
            <w:tcBorders>
              <w:top w:val="outset" w:color="000000" w:sz="8"/>
              <w:left w:val="outset" w:color="000000" w:sz="8"/>
              <w:bottom w:val="outset" w:color="000000" w:sz="8"/>
              <w:right w:val="outset" w:color="000000" w:sz="8"/>
            </w:tcBorders>
            <w:vAlign w:val="center"/>
          </w:tcPr>
          <w:bookmarkStart w:name="10995" w:id="10993"/>
          <w:p>
            <w:pPr>
              <w:spacing w:after="0"/>
              <w:ind w:left="0"/>
              <w:jc w:val="center"/>
            </w:pPr>
            <w:r>
              <w:rPr>
                <w:rFonts w:ascii="Arial"/>
                <w:b w:val="false"/>
                <w:i w:val="false"/>
                <w:color w:val="000000"/>
                <w:sz w:val="15"/>
              </w:rPr>
              <w:t>1100</w:t>
            </w:r>
          </w:p>
          <w:bookmarkEnd w:id="10993"/>
        </w:tc>
        <w:tc>
          <w:tcPr>
            <w:tcW w:w="805" w:type="dxa"/>
            <w:tcBorders>
              <w:top w:val="outset" w:color="000000" w:sz="8"/>
              <w:left w:val="outset" w:color="000000" w:sz="8"/>
              <w:bottom w:val="outset" w:color="000000" w:sz="8"/>
              <w:right w:val="outset" w:color="000000" w:sz="8"/>
            </w:tcBorders>
            <w:vAlign w:val="center"/>
          </w:tcPr>
          <w:bookmarkStart w:name="10996" w:id="10994"/>
          <w:p>
            <w:pPr>
              <w:spacing w:after="0"/>
              <w:ind w:left="0"/>
              <w:jc w:val="center"/>
            </w:pPr>
            <w:r>
              <w:rPr>
                <w:rFonts w:ascii="Arial"/>
                <w:b w:val="false"/>
                <w:i w:val="false"/>
                <w:color w:val="000000"/>
                <w:sz w:val="15"/>
              </w:rPr>
              <w:t>0960</w:t>
            </w:r>
          </w:p>
          <w:bookmarkEnd w:id="10994"/>
        </w:tc>
        <w:tc>
          <w:tcPr>
            <w:tcW w:w="649" w:type="dxa"/>
            <w:tcBorders>
              <w:top w:val="outset" w:color="000000" w:sz="8"/>
              <w:left w:val="outset" w:color="000000" w:sz="8"/>
              <w:bottom w:val="outset" w:color="000000" w:sz="8"/>
              <w:right w:val="outset" w:color="000000" w:sz="8"/>
            </w:tcBorders>
            <w:vAlign w:val="center"/>
          </w:tcPr>
          <w:bookmarkStart w:name="10997" w:id="10995"/>
          <w:p>
            <w:pPr>
              <w:spacing w:after="0"/>
              <w:ind w:left="0"/>
              <w:jc w:val="left"/>
            </w:pPr>
            <w:r>
              <w:rPr>
                <w:rFonts w:ascii="Arial"/>
                <w:b w:val="false"/>
                <w:i w:val="false"/>
                <w:color w:val="000000"/>
                <w:sz w:val="15"/>
              </w:rPr>
              <w:t>Надання спеціальної освіти школами естетичного виховання (музичними, художніми, хореографічними, театральними, хоровими, мистецькими)</w:t>
            </w:r>
          </w:p>
          <w:bookmarkEnd w:id="10995"/>
        </w:tc>
        <w:tc>
          <w:tcPr>
            <w:tcW w:w="1417" w:type="dxa"/>
            <w:tcBorders>
              <w:top w:val="outset" w:color="000000" w:sz="8"/>
              <w:left w:val="outset" w:color="000000" w:sz="8"/>
              <w:bottom w:val="outset" w:color="000000" w:sz="8"/>
              <w:right w:val="outset" w:color="000000" w:sz="8"/>
            </w:tcBorders>
            <w:vAlign w:val="center"/>
          </w:tcPr>
          <w:bookmarkStart w:name="10998" w:id="10996"/>
          <w:p>
            <w:pPr>
              <w:spacing w:after="0"/>
              <w:ind w:left="0"/>
              <w:jc w:val="center"/>
            </w:pPr>
            <w:r>
              <w:rPr>
                <w:rFonts w:ascii="Arial"/>
                <w:b w:val="false"/>
                <w:i w:val="false"/>
                <w:color w:val="000000"/>
                <w:sz w:val="15"/>
              </w:rPr>
              <w:t>60693,10</w:t>
            </w:r>
          </w:p>
          <w:bookmarkEnd w:id="10996"/>
        </w:tc>
        <w:tc>
          <w:tcPr>
            <w:tcW w:w="1417" w:type="dxa"/>
            <w:tcBorders>
              <w:top w:val="outset" w:color="000000" w:sz="8"/>
              <w:left w:val="outset" w:color="000000" w:sz="8"/>
              <w:bottom w:val="outset" w:color="000000" w:sz="8"/>
              <w:right w:val="outset" w:color="000000" w:sz="8"/>
            </w:tcBorders>
            <w:vAlign w:val="center"/>
          </w:tcPr>
          <w:bookmarkStart w:name="10999" w:id="10997"/>
          <w:p>
            <w:pPr>
              <w:spacing w:after="0"/>
              <w:ind w:left="0"/>
              <w:jc w:val="center"/>
            </w:pPr>
            <w:r>
              <w:rPr>
                <w:rFonts w:ascii="Arial"/>
                <w:b w:val="false"/>
                <w:i w:val="false"/>
                <w:color w:val="000000"/>
                <w:sz w:val="15"/>
              </w:rPr>
              <w:t>60693,10</w:t>
            </w:r>
          </w:p>
          <w:bookmarkEnd w:id="10997"/>
        </w:tc>
        <w:tc>
          <w:tcPr>
            <w:tcW w:w="1306" w:type="dxa"/>
            <w:tcBorders>
              <w:top w:val="outset" w:color="000000" w:sz="8"/>
              <w:left w:val="outset" w:color="000000" w:sz="8"/>
              <w:bottom w:val="outset" w:color="000000" w:sz="8"/>
              <w:right w:val="outset" w:color="000000" w:sz="8"/>
            </w:tcBorders>
            <w:vAlign w:val="center"/>
          </w:tcPr>
          <w:bookmarkStart w:name="11000" w:id="10998"/>
          <w:p>
            <w:pPr>
              <w:spacing w:after="0"/>
              <w:ind w:left="0"/>
              <w:jc w:val="center"/>
            </w:pPr>
            <w:r>
              <w:rPr>
                <w:rFonts w:ascii="Arial"/>
                <w:b w:val="false"/>
                <w:i w:val="false"/>
                <w:color w:val="000000"/>
                <w:sz w:val="15"/>
              </w:rPr>
              <w:t>46421,80</w:t>
            </w:r>
          </w:p>
          <w:bookmarkEnd w:id="10998"/>
        </w:tc>
        <w:tc>
          <w:tcPr>
            <w:tcW w:w="1194" w:type="dxa"/>
            <w:tcBorders>
              <w:top w:val="outset" w:color="000000" w:sz="8"/>
              <w:left w:val="outset" w:color="000000" w:sz="8"/>
              <w:bottom w:val="outset" w:color="000000" w:sz="8"/>
              <w:right w:val="outset" w:color="000000" w:sz="8"/>
            </w:tcBorders>
            <w:vAlign w:val="center"/>
          </w:tcPr>
          <w:bookmarkStart w:name="11001" w:id="10999"/>
          <w:p>
            <w:pPr>
              <w:spacing w:after="0"/>
              <w:ind w:left="0"/>
              <w:jc w:val="center"/>
            </w:pPr>
            <w:r>
              <w:rPr>
                <w:rFonts w:ascii="Arial"/>
                <w:b w:val="false"/>
                <w:i w:val="false"/>
                <w:color w:val="000000"/>
                <w:sz w:val="15"/>
              </w:rPr>
              <w:t>2380,60</w:t>
            </w:r>
          </w:p>
          <w:bookmarkEnd w:id="10999"/>
        </w:tc>
        <w:tc>
          <w:tcPr>
            <w:tcW w:w="1417" w:type="dxa"/>
            <w:tcBorders>
              <w:top w:val="outset" w:color="000000" w:sz="8"/>
              <w:left w:val="outset" w:color="000000" w:sz="8"/>
              <w:bottom w:val="outset" w:color="000000" w:sz="8"/>
              <w:right w:val="outset" w:color="000000" w:sz="8"/>
            </w:tcBorders>
            <w:vAlign w:val="center"/>
          </w:tcPr>
          <w:bookmarkStart w:name="11002" w:id="11000"/>
          <w:p>
            <w:pPr>
              <w:spacing w:after="0"/>
              <w:ind w:left="0"/>
              <w:jc w:val="center"/>
            </w:pPr>
            <w:r>
              <w:rPr>
                <w:rFonts w:ascii="Arial"/>
                <w:b w:val="false"/>
                <w:i w:val="false"/>
                <w:color w:val="000000"/>
                <w:sz w:val="15"/>
              </w:rPr>
              <w:t xml:space="preserve"> </w:t>
            </w:r>
          </w:p>
          <w:bookmarkEnd w:id="11000"/>
        </w:tc>
        <w:tc>
          <w:tcPr>
            <w:tcW w:w="1417" w:type="dxa"/>
            <w:tcBorders>
              <w:top w:val="outset" w:color="000000" w:sz="8"/>
              <w:left w:val="outset" w:color="000000" w:sz="8"/>
              <w:bottom w:val="outset" w:color="000000" w:sz="8"/>
              <w:right w:val="outset" w:color="000000" w:sz="8"/>
            </w:tcBorders>
            <w:vAlign w:val="center"/>
          </w:tcPr>
          <w:bookmarkStart w:name="11003" w:id="11001"/>
          <w:p>
            <w:pPr>
              <w:spacing w:after="0"/>
              <w:ind w:left="0"/>
              <w:jc w:val="center"/>
            </w:pPr>
            <w:r>
              <w:rPr>
                <w:rFonts w:ascii="Arial"/>
                <w:b w:val="false"/>
                <w:i w:val="false"/>
                <w:color w:val="000000"/>
                <w:sz w:val="15"/>
              </w:rPr>
              <w:t>6158,60</w:t>
            </w:r>
          </w:p>
          <w:bookmarkEnd w:id="11001"/>
        </w:tc>
        <w:tc>
          <w:tcPr>
            <w:tcW w:w="1194" w:type="dxa"/>
            <w:tcBorders>
              <w:top w:val="outset" w:color="000000" w:sz="8"/>
              <w:left w:val="outset" w:color="000000" w:sz="8"/>
              <w:bottom w:val="outset" w:color="000000" w:sz="8"/>
              <w:right w:val="outset" w:color="000000" w:sz="8"/>
            </w:tcBorders>
            <w:vAlign w:val="center"/>
          </w:tcPr>
          <w:bookmarkStart w:name="11004" w:id="11002"/>
          <w:p>
            <w:pPr>
              <w:spacing w:after="0"/>
              <w:ind w:left="0"/>
              <w:jc w:val="center"/>
            </w:pPr>
            <w:r>
              <w:rPr>
                <w:rFonts w:ascii="Arial"/>
                <w:b w:val="false"/>
                <w:i w:val="false"/>
                <w:color w:val="000000"/>
                <w:sz w:val="15"/>
              </w:rPr>
              <w:t>6005,60</w:t>
            </w:r>
          </w:p>
          <w:bookmarkEnd w:id="11002"/>
        </w:tc>
        <w:tc>
          <w:tcPr>
            <w:tcW w:w="1083" w:type="dxa"/>
            <w:tcBorders>
              <w:top w:val="outset" w:color="000000" w:sz="8"/>
              <w:left w:val="outset" w:color="000000" w:sz="8"/>
              <w:bottom w:val="outset" w:color="000000" w:sz="8"/>
              <w:right w:val="outset" w:color="000000" w:sz="8"/>
            </w:tcBorders>
            <w:vAlign w:val="center"/>
          </w:tcPr>
          <w:bookmarkStart w:name="11005" w:id="11003"/>
          <w:p>
            <w:pPr>
              <w:spacing w:after="0"/>
              <w:ind w:left="0"/>
              <w:jc w:val="center"/>
            </w:pPr>
            <w:r>
              <w:rPr>
                <w:rFonts w:ascii="Arial"/>
                <w:b w:val="false"/>
                <w:i w:val="false"/>
                <w:color w:val="000000"/>
                <w:sz w:val="15"/>
              </w:rPr>
              <w:t>4761,20</w:t>
            </w:r>
          </w:p>
          <w:bookmarkEnd w:id="11003"/>
        </w:tc>
        <w:tc>
          <w:tcPr>
            <w:tcW w:w="1083" w:type="dxa"/>
            <w:tcBorders>
              <w:top w:val="outset" w:color="000000" w:sz="8"/>
              <w:left w:val="outset" w:color="000000" w:sz="8"/>
              <w:bottom w:val="outset" w:color="000000" w:sz="8"/>
              <w:right w:val="outset" w:color="000000" w:sz="8"/>
            </w:tcBorders>
            <w:vAlign w:val="center"/>
          </w:tcPr>
          <w:bookmarkStart w:name="11006" w:id="11004"/>
          <w:p>
            <w:pPr>
              <w:spacing w:after="0"/>
              <w:ind w:left="0"/>
              <w:jc w:val="center"/>
            </w:pPr>
            <w:r>
              <w:rPr>
                <w:rFonts w:ascii="Arial"/>
                <w:b w:val="false"/>
                <w:i w:val="false"/>
                <w:color w:val="000000"/>
                <w:sz w:val="15"/>
              </w:rPr>
              <w:t>83,70</w:t>
            </w:r>
          </w:p>
          <w:bookmarkEnd w:id="11004"/>
        </w:tc>
        <w:tc>
          <w:tcPr>
            <w:tcW w:w="1417" w:type="dxa"/>
            <w:tcBorders>
              <w:top w:val="outset" w:color="000000" w:sz="8"/>
              <w:left w:val="outset" w:color="000000" w:sz="8"/>
              <w:bottom w:val="outset" w:color="000000" w:sz="8"/>
              <w:right w:val="outset" w:color="000000" w:sz="8"/>
            </w:tcBorders>
            <w:vAlign w:val="center"/>
          </w:tcPr>
          <w:bookmarkStart w:name="11007" w:id="11005"/>
          <w:p>
            <w:pPr>
              <w:spacing w:after="0"/>
              <w:ind w:left="0"/>
              <w:jc w:val="center"/>
            </w:pPr>
            <w:r>
              <w:rPr>
                <w:rFonts w:ascii="Arial"/>
                <w:b w:val="false"/>
                <w:i w:val="false"/>
                <w:color w:val="000000"/>
                <w:sz w:val="15"/>
              </w:rPr>
              <w:t>153,00</w:t>
            </w:r>
          </w:p>
          <w:bookmarkEnd w:id="11005"/>
        </w:tc>
        <w:tc>
          <w:tcPr>
            <w:tcW w:w="1417" w:type="dxa"/>
            <w:tcBorders>
              <w:top w:val="outset" w:color="000000" w:sz="8"/>
              <w:left w:val="outset" w:color="000000" w:sz="8"/>
              <w:bottom w:val="outset" w:color="000000" w:sz="8"/>
              <w:right w:val="outset" w:color="000000" w:sz="8"/>
            </w:tcBorders>
            <w:vAlign w:val="center"/>
          </w:tcPr>
          <w:bookmarkStart w:name="11008" w:id="11006"/>
          <w:p>
            <w:pPr>
              <w:spacing w:after="0"/>
              <w:ind w:left="0"/>
              <w:jc w:val="center"/>
            </w:pPr>
            <w:r>
              <w:rPr>
                <w:rFonts w:ascii="Arial"/>
                <w:b w:val="false"/>
                <w:i w:val="false"/>
                <w:color w:val="000000"/>
                <w:sz w:val="15"/>
              </w:rPr>
              <w:t>120,00</w:t>
            </w:r>
          </w:p>
          <w:bookmarkEnd w:id="11006"/>
        </w:tc>
        <w:tc>
          <w:tcPr>
            <w:tcW w:w="1417" w:type="dxa"/>
            <w:tcBorders>
              <w:top w:val="outset" w:color="000000" w:sz="8"/>
              <w:left w:val="outset" w:color="000000" w:sz="8"/>
              <w:bottom w:val="outset" w:color="000000" w:sz="8"/>
              <w:right w:val="outset" w:color="000000" w:sz="8"/>
            </w:tcBorders>
            <w:vAlign w:val="center"/>
          </w:tcPr>
          <w:bookmarkStart w:name="11009" w:id="11007"/>
          <w:p>
            <w:pPr>
              <w:spacing w:after="0"/>
              <w:ind w:left="0"/>
              <w:jc w:val="center"/>
            </w:pPr>
            <w:r>
              <w:rPr>
                <w:rFonts w:ascii="Arial"/>
                <w:b w:val="false"/>
                <w:i w:val="false"/>
                <w:color w:val="000000"/>
                <w:sz w:val="15"/>
              </w:rPr>
              <w:t>66851,70</w:t>
            </w:r>
          </w:p>
          <w:bookmarkEnd w:id="110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010" w:id="11008"/>
          <w:p>
            <w:pPr>
              <w:spacing w:after="0"/>
              <w:ind w:left="0"/>
              <w:jc w:val="center"/>
            </w:pPr>
            <w:r>
              <w:rPr>
                <w:rFonts w:ascii="Arial"/>
                <w:b w:val="false"/>
                <w:i w:val="false"/>
                <w:color w:val="000000"/>
                <w:sz w:val="15"/>
              </w:rPr>
              <w:t>4611150</w:t>
            </w:r>
          </w:p>
          <w:bookmarkEnd w:id="11008"/>
        </w:tc>
        <w:tc>
          <w:tcPr>
            <w:tcW w:w="805" w:type="dxa"/>
            <w:tcBorders>
              <w:top w:val="outset" w:color="000000" w:sz="8"/>
              <w:left w:val="outset" w:color="000000" w:sz="8"/>
              <w:bottom w:val="outset" w:color="000000" w:sz="8"/>
              <w:right w:val="outset" w:color="000000" w:sz="8"/>
            </w:tcBorders>
            <w:vAlign w:val="center"/>
          </w:tcPr>
          <w:bookmarkStart w:name="11011" w:id="11009"/>
          <w:p>
            <w:pPr>
              <w:spacing w:after="0"/>
              <w:ind w:left="0"/>
              <w:jc w:val="center"/>
            </w:pPr>
            <w:r>
              <w:rPr>
                <w:rFonts w:ascii="Arial"/>
                <w:b w:val="false"/>
                <w:i w:val="false"/>
                <w:color w:val="000000"/>
                <w:sz w:val="15"/>
              </w:rPr>
              <w:t>1150</w:t>
            </w:r>
          </w:p>
          <w:bookmarkEnd w:id="11009"/>
        </w:tc>
        <w:tc>
          <w:tcPr>
            <w:tcW w:w="805" w:type="dxa"/>
            <w:tcBorders>
              <w:top w:val="outset" w:color="000000" w:sz="8"/>
              <w:left w:val="outset" w:color="000000" w:sz="8"/>
              <w:bottom w:val="outset" w:color="000000" w:sz="8"/>
              <w:right w:val="outset" w:color="000000" w:sz="8"/>
            </w:tcBorders>
            <w:vAlign w:val="center"/>
          </w:tcPr>
          <w:bookmarkStart w:name="11012" w:id="11010"/>
          <w:p>
            <w:pPr>
              <w:spacing w:after="0"/>
              <w:ind w:left="0"/>
              <w:jc w:val="center"/>
            </w:pPr>
            <w:r>
              <w:rPr>
                <w:rFonts w:ascii="Arial"/>
                <w:b w:val="false"/>
                <w:i w:val="false"/>
                <w:color w:val="000000"/>
                <w:sz w:val="15"/>
              </w:rPr>
              <w:t>0990</w:t>
            </w:r>
          </w:p>
          <w:bookmarkEnd w:id="11010"/>
        </w:tc>
        <w:tc>
          <w:tcPr>
            <w:tcW w:w="649" w:type="dxa"/>
            <w:tcBorders>
              <w:top w:val="outset" w:color="000000" w:sz="8"/>
              <w:left w:val="outset" w:color="000000" w:sz="8"/>
              <w:bottom w:val="outset" w:color="000000" w:sz="8"/>
              <w:right w:val="outset" w:color="000000" w:sz="8"/>
            </w:tcBorders>
            <w:vAlign w:val="center"/>
          </w:tcPr>
          <w:bookmarkStart w:name="11013" w:id="11011"/>
          <w:p>
            <w:pPr>
              <w:spacing w:after="0"/>
              <w:ind w:left="0"/>
              <w:jc w:val="left"/>
            </w:pPr>
            <w:r>
              <w:rPr>
                <w:rFonts w:ascii="Arial"/>
                <w:b w:val="false"/>
                <w:i w:val="false"/>
                <w:color w:val="000000"/>
                <w:sz w:val="15"/>
              </w:rPr>
              <w:t>Методичне забезпечення діяльності навчальних закладів</w:t>
            </w:r>
          </w:p>
          <w:bookmarkEnd w:id="11011"/>
        </w:tc>
        <w:tc>
          <w:tcPr>
            <w:tcW w:w="1417" w:type="dxa"/>
            <w:tcBorders>
              <w:top w:val="outset" w:color="000000" w:sz="8"/>
              <w:left w:val="outset" w:color="000000" w:sz="8"/>
              <w:bottom w:val="outset" w:color="000000" w:sz="8"/>
              <w:right w:val="outset" w:color="000000" w:sz="8"/>
            </w:tcBorders>
            <w:vAlign w:val="center"/>
          </w:tcPr>
          <w:bookmarkStart w:name="11014" w:id="11012"/>
          <w:p>
            <w:pPr>
              <w:spacing w:after="0"/>
              <w:ind w:left="0"/>
              <w:jc w:val="center"/>
            </w:pPr>
            <w:r>
              <w:rPr>
                <w:rFonts w:ascii="Arial"/>
                <w:b w:val="false"/>
                <w:i w:val="false"/>
                <w:color w:val="000000"/>
                <w:sz w:val="15"/>
              </w:rPr>
              <w:t>3920,30</w:t>
            </w:r>
          </w:p>
          <w:bookmarkEnd w:id="11012"/>
        </w:tc>
        <w:tc>
          <w:tcPr>
            <w:tcW w:w="1417" w:type="dxa"/>
            <w:tcBorders>
              <w:top w:val="outset" w:color="000000" w:sz="8"/>
              <w:left w:val="outset" w:color="000000" w:sz="8"/>
              <w:bottom w:val="outset" w:color="000000" w:sz="8"/>
              <w:right w:val="outset" w:color="000000" w:sz="8"/>
            </w:tcBorders>
            <w:vAlign w:val="center"/>
          </w:tcPr>
          <w:bookmarkStart w:name="11015" w:id="11013"/>
          <w:p>
            <w:pPr>
              <w:spacing w:after="0"/>
              <w:ind w:left="0"/>
              <w:jc w:val="center"/>
            </w:pPr>
            <w:r>
              <w:rPr>
                <w:rFonts w:ascii="Arial"/>
                <w:b w:val="false"/>
                <w:i w:val="false"/>
                <w:color w:val="000000"/>
                <w:sz w:val="15"/>
              </w:rPr>
              <w:t>3920,30</w:t>
            </w:r>
          </w:p>
          <w:bookmarkEnd w:id="11013"/>
        </w:tc>
        <w:tc>
          <w:tcPr>
            <w:tcW w:w="1306" w:type="dxa"/>
            <w:tcBorders>
              <w:top w:val="outset" w:color="000000" w:sz="8"/>
              <w:left w:val="outset" w:color="000000" w:sz="8"/>
              <w:bottom w:val="outset" w:color="000000" w:sz="8"/>
              <w:right w:val="outset" w:color="000000" w:sz="8"/>
            </w:tcBorders>
            <w:vAlign w:val="center"/>
          </w:tcPr>
          <w:bookmarkStart w:name="11016" w:id="11014"/>
          <w:p>
            <w:pPr>
              <w:spacing w:after="0"/>
              <w:ind w:left="0"/>
              <w:jc w:val="center"/>
            </w:pPr>
            <w:r>
              <w:rPr>
                <w:rFonts w:ascii="Arial"/>
                <w:b w:val="false"/>
                <w:i w:val="false"/>
                <w:color w:val="000000"/>
                <w:sz w:val="15"/>
              </w:rPr>
              <w:t>3165,80</w:t>
            </w:r>
          </w:p>
          <w:bookmarkEnd w:id="11014"/>
        </w:tc>
        <w:tc>
          <w:tcPr>
            <w:tcW w:w="1194" w:type="dxa"/>
            <w:tcBorders>
              <w:top w:val="outset" w:color="000000" w:sz="8"/>
              <w:left w:val="outset" w:color="000000" w:sz="8"/>
              <w:bottom w:val="outset" w:color="000000" w:sz="8"/>
              <w:right w:val="outset" w:color="000000" w:sz="8"/>
            </w:tcBorders>
            <w:vAlign w:val="center"/>
          </w:tcPr>
          <w:bookmarkStart w:name="11017" w:id="11015"/>
          <w:p>
            <w:pPr>
              <w:spacing w:after="0"/>
              <w:ind w:left="0"/>
              <w:jc w:val="center"/>
            </w:pPr>
            <w:r>
              <w:rPr>
                <w:rFonts w:ascii="Arial"/>
                <w:b w:val="false"/>
                <w:i w:val="false"/>
                <w:color w:val="000000"/>
                <w:sz w:val="15"/>
              </w:rPr>
              <w:t xml:space="preserve"> </w:t>
            </w:r>
          </w:p>
          <w:bookmarkEnd w:id="11015"/>
        </w:tc>
        <w:tc>
          <w:tcPr>
            <w:tcW w:w="1417" w:type="dxa"/>
            <w:tcBorders>
              <w:top w:val="outset" w:color="000000" w:sz="8"/>
              <w:left w:val="outset" w:color="000000" w:sz="8"/>
              <w:bottom w:val="outset" w:color="000000" w:sz="8"/>
              <w:right w:val="outset" w:color="000000" w:sz="8"/>
            </w:tcBorders>
            <w:vAlign w:val="center"/>
          </w:tcPr>
          <w:bookmarkStart w:name="11018" w:id="11016"/>
          <w:p>
            <w:pPr>
              <w:spacing w:after="0"/>
              <w:ind w:left="0"/>
              <w:jc w:val="center"/>
            </w:pPr>
            <w:r>
              <w:rPr>
                <w:rFonts w:ascii="Arial"/>
                <w:b w:val="false"/>
                <w:i w:val="false"/>
                <w:color w:val="000000"/>
                <w:sz w:val="15"/>
              </w:rPr>
              <w:t xml:space="preserve"> </w:t>
            </w:r>
          </w:p>
          <w:bookmarkEnd w:id="11016"/>
        </w:tc>
        <w:tc>
          <w:tcPr>
            <w:tcW w:w="1417" w:type="dxa"/>
            <w:tcBorders>
              <w:top w:val="outset" w:color="000000" w:sz="8"/>
              <w:left w:val="outset" w:color="000000" w:sz="8"/>
              <w:bottom w:val="outset" w:color="000000" w:sz="8"/>
              <w:right w:val="outset" w:color="000000" w:sz="8"/>
            </w:tcBorders>
            <w:vAlign w:val="center"/>
          </w:tcPr>
          <w:bookmarkStart w:name="11019" w:id="11017"/>
          <w:p>
            <w:pPr>
              <w:spacing w:after="0"/>
              <w:ind w:left="0"/>
              <w:jc w:val="center"/>
            </w:pPr>
            <w:r>
              <w:rPr>
                <w:rFonts w:ascii="Arial"/>
                <w:b w:val="false"/>
                <w:i w:val="false"/>
                <w:color w:val="000000"/>
                <w:sz w:val="15"/>
              </w:rPr>
              <w:t xml:space="preserve"> </w:t>
            </w:r>
          </w:p>
          <w:bookmarkEnd w:id="11017"/>
        </w:tc>
        <w:tc>
          <w:tcPr>
            <w:tcW w:w="1194" w:type="dxa"/>
            <w:tcBorders>
              <w:top w:val="outset" w:color="000000" w:sz="8"/>
              <w:left w:val="outset" w:color="000000" w:sz="8"/>
              <w:bottom w:val="outset" w:color="000000" w:sz="8"/>
              <w:right w:val="outset" w:color="000000" w:sz="8"/>
            </w:tcBorders>
            <w:vAlign w:val="center"/>
          </w:tcPr>
          <w:bookmarkStart w:name="11020" w:id="11018"/>
          <w:p>
            <w:pPr>
              <w:spacing w:after="0"/>
              <w:ind w:left="0"/>
              <w:jc w:val="center"/>
            </w:pPr>
            <w:r>
              <w:rPr>
                <w:rFonts w:ascii="Arial"/>
                <w:b w:val="false"/>
                <w:i w:val="false"/>
                <w:color w:val="000000"/>
                <w:sz w:val="15"/>
              </w:rPr>
              <w:t xml:space="preserve"> </w:t>
            </w:r>
          </w:p>
          <w:bookmarkEnd w:id="11018"/>
        </w:tc>
        <w:tc>
          <w:tcPr>
            <w:tcW w:w="1083" w:type="dxa"/>
            <w:tcBorders>
              <w:top w:val="outset" w:color="000000" w:sz="8"/>
              <w:left w:val="outset" w:color="000000" w:sz="8"/>
              <w:bottom w:val="outset" w:color="000000" w:sz="8"/>
              <w:right w:val="outset" w:color="000000" w:sz="8"/>
            </w:tcBorders>
            <w:vAlign w:val="center"/>
          </w:tcPr>
          <w:bookmarkStart w:name="11021" w:id="11019"/>
          <w:p>
            <w:pPr>
              <w:spacing w:after="0"/>
              <w:ind w:left="0"/>
              <w:jc w:val="center"/>
            </w:pPr>
            <w:r>
              <w:rPr>
                <w:rFonts w:ascii="Arial"/>
                <w:b w:val="false"/>
                <w:i w:val="false"/>
                <w:color w:val="000000"/>
                <w:sz w:val="15"/>
              </w:rPr>
              <w:t xml:space="preserve"> </w:t>
            </w:r>
          </w:p>
          <w:bookmarkEnd w:id="11019"/>
        </w:tc>
        <w:tc>
          <w:tcPr>
            <w:tcW w:w="1083" w:type="dxa"/>
            <w:tcBorders>
              <w:top w:val="outset" w:color="000000" w:sz="8"/>
              <w:left w:val="outset" w:color="000000" w:sz="8"/>
              <w:bottom w:val="outset" w:color="000000" w:sz="8"/>
              <w:right w:val="outset" w:color="000000" w:sz="8"/>
            </w:tcBorders>
            <w:vAlign w:val="center"/>
          </w:tcPr>
          <w:bookmarkStart w:name="11022" w:id="11020"/>
          <w:p>
            <w:pPr>
              <w:spacing w:after="0"/>
              <w:ind w:left="0"/>
              <w:jc w:val="center"/>
            </w:pPr>
            <w:r>
              <w:rPr>
                <w:rFonts w:ascii="Arial"/>
                <w:b w:val="false"/>
                <w:i w:val="false"/>
                <w:color w:val="000000"/>
                <w:sz w:val="15"/>
              </w:rPr>
              <w:t xml:space="preserve"> </w:t>
            </w:r>
          </w:p>
          <w:bookmarkEnd w:id="11020"/>
        </w:tc>
        <w:tc>
          <w:tcPr>
            <w:tcW w:w="1417" w:type="dxa"/>
            <w:tcBorders>
              <w:top w:val="outset" w:color="000000" w:sz="8"/>
              <w:left w:val="outset" w:color="000000" w:sz="8"/>
              <w:bottom w:val="outset" w:color="000000" w:sz="8"/>
              <w:right w:val="outset" w:color="000000" w:sz="8"/>
            </w:tcBorders>
            <w:vAlign w:val="center"/>
          </w:tcPr>
          <w:bookmarkStart w:name="11023" w:id="11021"/>
          <w:p>
            <w:pPr>
              <w:spacing w:after="0"/>
              <w:ind w:left="0"/>
              <w:jc w:val="center"/>
            </w:pPr>
            <w:r>
              <w:rPr>
                <w:rFonts w:ascii="Arial"/>
                <w:b w:val="false"/>
                <w:i w:val="false"/>
                <w:color w:val="000000"/>
                <w:sz w:val="15"/>
              </w:rPr>
              <w:t xml:space="preserve"> </w:t>
            </w:r>
          </w:p>
          <w:bookmarkEnd w:id="11021"/>
        </w:tc>
        <w:tc>
          <w:tcPr>
            <w:tcW w:w="1417" w:type="dxa"/>
            <w:tcBorders>
              <w:top w:val="outset" w:color="000000" w:sz="8"/>
              <w:left w:val="outset" w:color="000000" w:sz="8"/>
              <w:bottom w:val="outset" w:color="000000" w:sz="8"/>
              <w:right w:val="outset" w:color="000000" w:sz="8"/>
            </w:tcBorders>
            <w:vAlign w:val="center"/>
          </w:tcPr>
          <w:bookmarkStart w:name="11024" w:id="11022"/>
          <w:p>
            <w:pPr>
              <w:spacing w:after="0"/>
              <w:ind w:left="0"/>
              <w:jc w:val="center"/>
            </w:pPr>
            <w:r>
              <w:rPr>
                <w:rFonts w:ascii="Arial"/>
                <w:b w:val="false"/>
                <w:i w:val="false"/>
                <w:color w:val="000000"/>
                <w:sz w:val="15"/>
              </w:rPr>
              <w:t xml:space="preserve"> </w:t>
            </w:r>
          </w:p>
          <w:bookmarkEnd w:id="11022"/>
        </w:tc>
        <w:tc>
          <w:tcPr>
            <w:tcW w:w="1417" w:type="dxa"/>
            <w:tcBorders>
              <w:top w:val="outset" w:color="000000" w:sz="8"/>
              <w:left w:val="outset" w:color="000000" w:sz="8"/>
              <w:bottom w:val="outset" w:color="000000" w:sz="8"/>
              <w:right w:val="outset" w:color="000000" w:sz="8"/>
            </w:tcBorders>
            <w:vAlign w:val="center"/>
          </w:tcPr>
          <w:bookmarkStart w:name="11025" w:id="11023"/>
          <w:p>
            <w:pPr>
              <w:spacing w:after="0"/>
              <w:ind w:left="0"/>
              <w:jc w:val="center"/>
            </w:pPr>
            <w:r>
              <w:rPr>
                <w:rFonts w:ascii="Arial"/>
                <w:b w:val="false"/>
                <w:i w:val="false"/>
                <w:color w:val="000000"/>
                <w:sz w:val="15"/>
              </w:rPr>
              <w:t>3920,30</w:t>
            </w:r>
          </w:p>
          <w:bookmarkEnd w:id="110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026" w:id="11024"/>
          <w:p>
            <w:pPr>
              <w:spacing w:after="0"/>
              <w:ind w:left="0"/>
              <w:jc w:val="center"/>
            </w:pPr>
            <w:r>
              <w:rPr>
                <w:rFonts w:ascii="Arial"/>
                <w:b w:val="false"/>
                <w:i w:val="false"/>
                <w:color w:val="000000"/>
                <w:sz w:val="15"/>
              </w:rPr>
              <w:t>4611160</w:t>
            </w:r>
          </w:p>
          <w:bookmarkEnd w:id="11024"/>
        </w:tc>
        <w:tc>
          <w:tcPr>
            <w:tcW w:w="805" w:type="dxa"/>
            <w:tcBorders>
              <w:top w:val="outset" w:color="000000" w:sz="8"/>
              <w:left w:val="outset" w:color="000000" w:sz="8"/>
              <w:bottom w:val="outset" w:color="000000" w:sz="8"/>
              <w:right w:val="outset" w:color="000000" w:sz="8"/>
            </w:tcBorders>
            <w:vAlign w:val="center"/>
          </w:tcPr>
          <w:bookmarkStart w:name="11027" w:id="11025"/>
          <w:p>
            <w:pPr>
              <w:spacing w:after="0"/>
              <w:ind w:left="0"/>
              <w:jc w:val="center"/>
            </w:pPr>
            <w:r>
              <w:rPr>
                <w:rFonts w:ascii="Arial"/>
                <w:b w:val="false"/>
                <w:i w:val="false"/>
                <w:color w:val="000000"/>
                <w:sz w:val="15"/>
              </w:rPr>
              <w:t>1160</w:t>
            </w:r>
          </w:p>
          <w:bookmarkEnd w:id="11025"/>
        </w:tc>
        <w:tc>
          <w:tcPr>
            <w:tcW w:w="805" w:type="dxa"/>
            <w:tcBorders>
              <w:top w:val="outset" w:color="000000" w:sz="8"/>
              <w:left w:val="outset" w:color="000000" w:sz="8"/>
              <w:bottom w:val="outset" w:color="000000" w:sz="8"/>
              <w:right w:val="outset" w:color="000000" w:sz="8"/>
            </w:tcBorders>
            <w:vAlign w:val="center"/>
          </w:tcPr>
          <w:bookmarkStart w:name="11028" w:id="11026"/>
          <w:p>
            <w:pPr>
              <w:spacing w:after="0"/>
              <w:ind w:left="0"/>
              <w:jc w:val="center"/>
            </w:pPr>
            <w:r>
              <w:rPr>
                <w:rFonts w:ascii="Arial"/>
                <w:b w:val="false"/>
                <w:i w:val="false"/>
                <w:color w:val="000000"/>
                <w:sz w:val="15"/>
              </w:rPr>
              <w:t xml:space="preserve"> </w:t>
            </w:r>
          </w:p>
          <w:bookmarkEnd w:id="11026"/>
        </w:tc>
        <w:tc>
          <w:tcPr>
            <w:tcW w:w="649" w:type="dxa"/>
            <w:tcBorders>
              <w:top w:val="outset" w:color="000000" w:sz="8"/>
              <w:left w:val="outset" w:color="000000" w:sz="8"/>
              <w:bottom w:val="outset" w:color="000000" w:sz="8"/>
              <w:right w:val="outset" w:color="000000" w:sz="8"/>
            </w:tcBorders>
            <w:vAlign w:val="center"/>
          </w:tcPr>
          <w:bookmarkStart w:name="11029" w:id="11027"/>
          <w:p>
            <w:pPr>
              <w:spacing w:after="0"/>
              <w:ind w:left="0"/>
              <w:jc w:val="left"/>
            </w:pPr>
            <w:r>
              <w:rPr>
                <w:rFonts w:ascii="Arial"/>
                <w:b w:val="false"/>
                <w:i w:val="false"/>
                <w:color w:val="000000"/>
                <w:sz w:val="15"/>
              </w:rPr>
              <w:t>Інші програми, заклади та заходи у сфері освіти</w:t>
            </w:r>
          </w:p>
          <w:bookmarkEnd w:id="11027"/>
        </w:tc>
        <w:tc>
          <w:tcPr>
            <w:tcW w:w="1417" w:type="dxa"/>
            <w:tcBorders>
              <w:top w:val="outset" w:color="000000" w:sz="8"/>
              <w:left w:val="outset" w:color="000000" w:sz="8"/>
              <w:bottom w:val="outset" w:color="000000" w:sz="8"/>
              <w:right w:val="outset" w:color="000000" w:sz="8"/>
            </w:tcBorders>
            <w:vAlign w:val="center"/>
          </w:tcPr>
          <w:bookmarkStart w:name="11030" w:id="11028"/>
          <w:p>
            <w:pPr>
              <w:spacing w:after="0"/>
              <w:ind w:left="0"/>
              <w:jc w:val="center"/>
            </w:pPr>
            <w:r>
              <w:rPr>
                <w:rFonts w:ascii="Arial"/>
                <w:b w:val="false"/>
                <w:i w:val="false"/>
                <w:color w:val="000000"/>
                <w:sz w:val="15"/>
              </w:rPr>
              <w:t>12450,65</w:t>
            </w:r>
          </w:p>
          <w:bookmarkEnd w:id="11028"/>
        </w:tc>
        <w:tc>
          <w:tcPr>
            <w:tcW w:w="1417" w:type="dxa"/>
            <w:tcBorders>
              <w:top w:val="outset" w:color="000000" w:sz="8"/>
              <w:left w:val="outset" w:color="000000" w:sz="8"/>
              <w:bottom w:val="outset" w:color="000000" w:sz="8"/>
              <w:right w:val="outset" w:color="000000" w:sz="8"/>
            </w:tcBorders>
            <w:vAlign w:val="center"/>
          </w:tcPr>
          <w:bookmarkStart w:name="11031" w:id="11029"/>
          <w:p>
            <w:pPr>
              <w:spacing w:after="0"/>
              <w:ind w:left="0"/>
              <w:jc w:val="center"/>
            </w:pPr>
            <w:r>
              <w:rPr>
                <w:rFonts w:ascii="Arial"/>
                <w:b w:val="false"/>
                <w:i w:val="false"/>
                <w:color w:val="000000"/>
                <w:sz w:val="15"/>
              </w:rPr>
              <w:t>12450,65</w:t>
            </w:r>
          </w:p>
          <w:bookmarkEnd w:id="11029"/>
        </w:tc>
        <w:tc>
          <w:tcPr>
            <w:tcW w:w="1306" w:type="dxa"/>
            <w:tcBorders>
              <w:top w:val="outset" w:color="000000" w:sz="8"/>
              <w:left w:val="outset" w:color="000000" w:sz="8"/>
              <w:bottom w:val="outset" w:color="000000" w:sz="8"/>
              <w:right w:val="outset" w:color="000000" w:sz="8"/>
            </w:tcBorders>
            <w:vAlign w:val="center"/>
          </w:tcPr>
          <w:bookmarkStart w:name="11032" w:id="11030"/>
          <w:p>
            <w:pPr>
              <w:spacing w:after="0"/>
              <w:ind w:left="0"/>
              <w:jc w:val="center"/>
            </w:pPr>
            <w:r>
              <w:rPr>
                <w:rFonts w:ascii="Arial"/>
                <w:b w:val="false"/>
                <w:i w:val="false"/>
                <w:color w:val="000000"/>
                <w:sz w:val="15"/>
              </w:rPr>
              <w:t>9184,40</w:t>
            </w:r>
          </w:p>
          <w:bookmarkEnd w:id="11030"/>
        </w:tc>
        <w:tc>
          <w:tcPr>
            <w:tcW w:w="1194" w:type="dxa"/>
            <w:tcBorders>
              <w:top w:val="outset" w:color="000000" w:sz="8"/>
              <w:left w:val="outset" w:color="000000" w:sz="8"/>
              <w:bottom w:val="outset" w:color="000000" w:sz="8"/>
              <w:right w:val="outset" w:color="000000" w:sz="8"/>
            </w:tcBorders>
            <w:vAlign w:val="center"/>
          </w:tcPr>
          <w:bookmarkStart w:name="11033" w:id="11031"/>
          <w:p>
            <w:pPr>
              <w:spacing w:after="0"/>
              <w:ind w:left="0"/>
              <w:jc w:val="center"/>
            </w:pPr>
            <w:r>
              <w:rPr>
                <w:rFonts w:ascii="Arial"/>
                <w:b w:val="false"/>
                <w:i w:val="false"/>
                <w:color w:val="000000"/>
                <w:sz w:val="15"/>
              </w:rPr>
              <w:t>492,70</w:t>
            </w:r>
          </w:p>
          <w:bookmarkEnd w:id="11031"/>
        </w:tc>
        <w:tc>
          <w:tcPr>
            <w:tcW w:w="1417" w:type="dxa"/>
            <w:tcBorders>
              <w:top w:val="outset" w:color="000000" w:sz="8"/>
              <w:left w:val="outset" w:color="000000" w:sz="8"/>
              <w:bottom w:val="outset" w:color="000000" w:sz="8"/>
              <w:right w:val="outset" w:color="000000" w:sz="8"/>
            </w:tcBorders>
            <w:vAlign w:val="center"/>
          </w:tcPr>
          <w:bookmarkStart w:name="11034" w:id="11032"/>
          <w:p>
            <w:pPr>
              <w:spacing w:after="0"/>
              <w:ind w:left="0"/>
              <w:jc w:val="center"/>
            </w:pPr>
            <w:r>
              <w:rPr>
                <w:rFonts w:ascii="Arial"/>
                <w:b w:val="false"/>
                <w:i w:val="false"/>
                <w:color w:val="000000"/>
                <w:sz w:val="15"/>
              </w:rPr>
              <w:t xml:space="preserve"> </w:t>
            </w:r>
          </w:p>
          <w:bookmarkEnd w:id="11032"/>
        </w:tc>
        <w:tc>
          <w:tcPr>
            <w:tcW w:w="1417" w:type="dxa"/>
            <w:tcBorders>
              <w:top w:val="outset" w:color="000000" w:sz="8"/>
              <w:left w:val="outset" w:color="000000" w:sz="8"/>
              <w:bottom w:val="outset" w:color="000000" w:sz="8"/>
              <w:right w:val="outset" w:color="000000" w:sz="8"/>
            </w:tcBorders>
            <w:vAlign w:val="center"/>
          </w:tcPr>
          <w:bookmarkStart w:name="11035" w:id="11033"/>
          <w:p>
            <w:pPr>
              <w:spacing w:after="0"/>
              <w:ind w:left="0"/>
              <w:jc w:val="center"/>
            </w:pPr>
            <w:r>
              <w:rPr>
                <w:rFonts w:ascii="Arial"/>
                <w:b w:val="false"/>
                <w:i w:val="false"/>
                <w:color w:val="000000"/>
                <w:sz w:val="15"/>
              </w:rPr>
              <w:t>140,00</w:t>
            </w:r>
          </w:p>
          <w:bookmarkEnd w:id="11033"/>
        </w:tc>
        <w:tc>
          <w:tcPr>
            <w:tcW w:w="1194" w:type="dxa"/>
            <w:tcBorders>
              <w:top w:val="outset" w:color="000000" w:sz="8"/>
              <w:left w:val="outset" w:color="000000" w:sz="8"/>
              <w:bottom w:val="outset" w:color="000000" w:sz="8"/>
              <w:right w:val="outset" w:color="000000" w:sz="8"/>
            </w:tcBorders>
            <w:vAlign w:val="center"/>
          </w:tcPr>
          <w:bookmarkStart w:name="11036" w:id="11034"/>
          <w:p>
            <w:pPr>
              <w:spacing w:after="0"/>
              <w:ind w:left="0"/>
              <w:jc w:val="center"/>
            </w:pPr>
            <w:r>
              <w:rPr>
                <w:rFonts w:ascii="Arial"/>
                <w:b w:val="false"/>
                <w:i w:val="false"/>
                <w:color w:val="000000"/>
                <w:sz w:val="15"/>
              </w:rPr>
              <w:t xml:space="preserve"> </w:t>
            </w:r>
          </w:p>
          <w:bookmarkEnd w:id="11034"/>
        </w:tc>
        <w:tc>
          <w:tcPr>
            <w:tcW w:w="1083" w:type="dxa"/>
            <w:tcBorders>
              <w:top w:val="outset" w:color="000000" w:sz="8"/>
              <w:left w:val="outset" w:color="000000" w:sz="8"/>
              <w:bottom w:val="outset" w:color="000000" w:sz="8"/>
              <w:right w:val="outset" w:color="000000" w:sz="8"/>
            </w:tcBorders>
            <w:vAlign w:val="center"/>
          </w:tcPr>
          <w:bookmarkStart w:name="11037" w:id="11035"/>
          <w:p>
            <w:pPr>
              <w:spacing w:after="0"/>
              <w:ind w:left="0"/>
              <w:jc w:val="center"/>
            </w:pPr>
            <w:r>
              <w:rPr>
                <w:rFonts w:ascii="Arial"/>
                <w:b w:val="false"/>
                <w:i w:val="false"/>
                <w:color w:val="000000"/>
                <w:sz w:val="15"/>
              </w:rPr>
              <w:t xml:space="preserve"> </w:t>
            </w:r>
          </w:p>
          <w:bookmarkEnd w:id="11035"/>
        </w:tc>
        <w:tc>
          <w:tcPr>
            <w:tcW w:w="1083" w:type="dxa"/>
            <w:tcBorders>
              <w:top w:val="outset" w:color="000000" w:sz="8"/>
              <w:left w:val="outset" w:color="000000" w:sz="8"/>
              <w:bottom w:val="outset" w:color="000000" w:sz="8"/>
              <w:right w:val="outset" w:color="000000" w:sz="8"/>
            </w:tcBorders>
            <w:vAlign w:val="center"/>
          </w:tcPr>
          <w:bookmarkStart w:name="11038" w:id="11036"/>
          <w:p>
            <w:pPr>
              <w:spacing w:after="0"/>
              <w:ind w:left="0"/>
              <w:jc w:val="center"/>
            </w:pPr>
            <w:r>
              <w:rPr>
                <w:rFonts w:ascii="Arial"/>
                <w:b w:val="false"/>
                <w:i w:val="false"/>
                <w:color w:val="000000"/>
                <w:sz w:val="15"/>
              </w:rPr>
              <w:t xml:space="preserve"> </w:t>
            </w:r>
          </w:p>
          <w:bookmarkEnd w:id="11036"/>
        </w:tc>
        <w:tc>
          <w:tcPr>
            <w:tcW w:w="1417" w:type="dxa"/>
            <w:tcBorders>
              <w:top w:val="outset" w:color="000000" w:sz="8"/>
              <w:left w:val="outset" w:color="000000" w:sz="8"/>
              <w:bottom w:val="outset" w:color="000000" w:sz="8"/>
              <w:right w:val="outset" w:color="000000" w:sz="8"/>
            </w:tcBorders>
            <w:vAlign w:val="center"/>
          </w:tcPr>
          <w:bookmarkStart w:name="11039" w:id="11037"/>
          <w:p>
            <w:pPr>
              <w:spacing w:after="0"/>
              <w:ind w:left="0"/>
              <w:jc w:val="center"/>
            </w:pPr>
            <w:r>
              <w:rPr>
                <w:rFonts w:ascii="Arial"/>
                <w:b w:val="false"/>
                <w:i w:val="false"/>
                <w:color w:val="000000"/>
                <w:sz w:val="15"/>
              </w:rPr>
              <w:t>140,00</w:t>
            </w:r>
          </w:p>
          <w:bookmarkEnd w:id="11037"/>
        </w:tc>
        <w:tc>
          <w:tcPr>
            <w:tcW w:w="1417" w:type="dxa"/>
            <w:tcBorders>
              <w:top w:val="outset" w:color="000000" w:sz="8"/>
              <w:left w:val="outset" w:color="000000" w:sz="8"/>
              <w:bottom w:val="outset" w:color="000000" w:sz="8"/>
              <w:right w:val="outset" w:color="000000" w:sz="8"/>
            </w:tcBorders>
            <w:vAlign w:val="center"/>
          </w:tcPr>
          <w:bookmarkStart w:name="11040" w:id="11038"/>
          <w:p>
            <w:pPr>
              <w:spacing w:after="0"/>
              <w:ind w:left="0"/>
              <w:jc w:val="center"/>
            </w:pPr>
            <w:r>
              <w:rPr>
                <w:rFonts w:ascii="Arial"/>
                <w:b w:val="false"/>
                <w:i w:val="false"/>
                <w:color w:val="000000"/>
                <w:sz w:val="15"/>
              </w:rPr>
              <w:t>140,00</w:t>
            </w:r>
          </w:p>
          <w:bookmarkEnd w:id="11038"/>
        </w:tc>
        <w:tc>
          <w:tcPr>
            <w:tcW w:w="1417" w:type="dxa"/>
            <w:tcBorders>
              <w:top w:val="outset" w:color="000000" w:sz="8"/>
              <w:left w:val="outset" w:color="000000" w:sz="8"/>
              <w:bottom w:val="outset" w:color="000000" w:sz="8"/>
              <w:right w:val="outset" w:color="000000" w:sz="8"/>
            </w:tcBorders>
            <w:vAlign w:val="center"/>
          </w:tcPr>
          <w:bookmarkStart w:name="11041" w:id="11039"/>
          <w:p>
            <w:pPr>
              <w:spacing w:after="0"/>
              <w:ind w:left="0"/>
              <w:jc w:val="center"/>
            </w:pPr>
            <w:r>
              <w:rPr>
                <w:rFonts w:ascii="Arial"/>
                <w:b w:val="false"/>
                <w:i w:val="false"/>
                <w:color w:val="000000"/>
                <w:sz w:val="15"/>
              </w:rPr>
              <w:t>12590,65</w:t>
            </w:r>
          </w:p>
          <w:bookmarkEnd w:id="110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042" w:id="11040"/>
          <w:p>
            <w:pPr>
              <w:spacing w:after="0"/>
              <w:ind w:left="0"/>
              <w:jc w:val="center"/>
            </w:pPr>
            <w:r>
              <w:rPr>
                <w:rFonts w:ascii="Arial"/>
                <w:b w:val="false"/>
                <w:i/>
                <w:color w:val="000000"/>
                <w:sz w:val="15"/>
              </w:rPr>
              <w:t>4611161</w:t>
            </w:r>
          </w:p>
          <w:bookmarkEnd w:id="11040"/>
        </w:tc>
        <w:tc>
          <w:tcPr>
            <w:tcW w:w="805" w:type="dxa"/>
            <w:tcBorders>
              <w:top w:val="outset" w:color="000000" w:sz="8"/>
              <w:left w:val="outset" w:color="000000" w:sz="8"/>
              <w:bottom w:val="outset" w:color="000000" w:sz="8"/>
              <w:right w:val="outset" w:color="000000" w:sz="8"/>
            </w:tcBorders>
            <w:vAlign w:val="center"/>
          </w:tcPr>
          <w:bookmarkStart w:name="11043" w:id="11041"/>
          <w:p>
            <w:pPr>
              <w:spacing w:after="0"/>
              <w:ind w:left="0"/>
              <w:jc w:val="center"/>
            </w:pPr>
            <w:r>
              <w:rPr>
                <w:rFonts w:ascii="Arial"/>
                <w:b w:val="false"/>
                <w:i/>
                <w:color w:val="000000"/>
                <w:sz w:val="15"/>
              </w:rPr>
              <w:t>1161</w:t>
            </w:r>
          </w:p>
          <w:bookmarkEnd w:id="11041"/>
        </w:tc>
        <w:tc>
          <w:tcPr>
            <w:tcW w:w="805" w:type="dxa"/>
            <w:tcBorders>
              <w:top w:val="outset" w:color="000000" w:sz="8"/>
              <w:left w:val="outset" w:color="000000" w:sz="8"/>
              <w:bottom w:val="outset" w:color="000000" w:sz="8"/>
              <w:right w:val="outset" w:color="000000" w:sz="8"/>
            </w:tcBorders>
            <w:vAlign w:val="center"/>
          </w:tcPr>
          <w:bookmarkStart w:name="11044" w:id="11042"/>
          <w:p>
            <w:pPr>
              <w:spacing w:after="0"/>
              <w:ind w:left="0"/>
              <w:jc w:val="center"/>
            </w:pPr>
            <w:r>
              <w:rPr>
                <w:rFonts w:ascii="Arial"/>
                <w:b w:val="false"/>
                <w:i/>
                <w:color w:val="000000"/>
                <w:sz w:val="15"/>
              </w:rPr>
              <w:t>0990</w:t>
            </w:r>
          </w:p>
          <w:bookmarkEnd w:id="11042"/>
        </w:tc>
        <w:tc>
          <w:tcPr>
            <w:tcW w:w="649" w:type="dxa"/>
            <w:tcBorders>
              <w:top w:val="outset" w:color="000000" w:sz="8"/>
              <w:left w:val="outset" w:color="000000" w:sz="8"/>
              <w:bottom w:val="outset" w:color="000000" w:sz="8"/>
              <w:right w:val="outset" w:color="000000" w:sz="8"/>
            </w:tcBorders>
            <w:vAlign w:val="center"/>
          </w:tcPr>
          <w:bookmarkStart w:name="11045" w:id="11043"/>
          <w:p>
            <w:pPr>
              <w:spacing w:after="0"/>
              <w:ind w:left="0"/>
              <w:jc w:val="left"/>
            </w:pPr>
            <w:r>
              <w:rPr>
                <w:rFonts w:ascii="Arial"/>
                <w:b w:val="false"/>
                <w:i/>
                <w:color w:val="000000"/>
                <w:sz w:val="15"/>
              </w:rPr>
              <w:t>Забезпечення діяльності інших закладів у сфері освіти</w:t>
            </w:r>
          </w:p>
          <w:bookmarkEnd w:id="11043"/>
        </w:tc>
        <w:tc>
          <w:tcPr>
            <w:tcW w:w="1417" w:type="dxa"/>
            <w:tcBorders>
              <w:top w:val="outset" w:color="000000" w:sz="8"/>
              <w:left w:val="outset" w:color="000000" w:sz="8"/>
              <w:bottom w:val="outset" w:color="000000" w:sz="8"/>
              <w:right w:val="outset" w:color="000000" w:sz="8"/>
            </w:tcBorders>
            <w:vAlign w:val="center"/>
          </w:tcPr>
          <w:bookmarkStart w:name="11046" w:id="11044"/>
          <w:p>
            <w:pPr>
              <w:spacing w:after="0"/>
              <w:ind w:left="0"/>
              <w:jc w:val="center"/>
            </w:pPr>
            <w:r>
              <w:rPr>
                <w:rFonts w:ascii="Arial"/>
                <w:b w:val="false"/>
                <w:i/>
                <w:color w:val="000000"/>
                <w:sz w:val="15"/>
              </w:rPr>
              <w:t>12418,00</w:t>
            </w:r>
          </w:p>
          <w:bookmarkEnd w:id="11044"/>
        </w:tc>
        <w:tc>
          <w:tcPr>
            <w:tcW w:w="1417" w:type="dxa"/>
            <w:tcBorders>
              <w:top w:val="outset" w:color="000000" w:sz="8"/>
              <w:left w:val="outset" w:color="000000" w:sz="8"/>
              <w:bottom w:val="outset" w:color="000000" w:sz="8"/>
              <w:right w:val="outset" w:color="000000" w:sz="8"/>
            </w:tcBorders>
            <w:vAlign w:val="center"/>
          </w:tcPr>
          <w:bookmarkStart w:name="11047" w:id="11045"/>
          <w:p>
            <w:pPr>
              <w:spacing w:after="0"/>
              <w:ind w:left="0"/>
              <w:jc w:val="center"/>
            </w:pPr>
            <w:r>
              <w:rPr>
                <w:rFonts w:ascii="Arial"/>
                <w:b w:val="false"/>
                <w:i/>
                <w:color w:val="000000"/>
                <w:sz w:val="15"/>
              </w:rPr>
              <w:t>12418,00</w:t>
            </w:r>
          </w:p>
          <w:bookmarkEnd w:id="11045"/>
        </w:tc>
        <w:tc>
          <w:tcPr>
            <w:tcW w:w="1306" w:type="dxa"/>
            <w:tcBorders>
              <w:top w:val="outset" w:color="000000" w:sz="8"/>
              <w:left w:val="outset" w:color="000000" w:sz="8"/>
              <w:bottom w:val="outset" w:color="000000" w:sz="8"/>
              <w:right w:val="outset" w:color="000000" w:sz="8"/>
            </w:tcBorders>
            <w:vAlign w:val="center"/>
          </w:tcPr>
          <w:bookmarkStart w:name="11048" w:id="11046"/>
          <w:p>
            <w:pPr>
              <w:spacing w:after="0"/>
              <w:ind w:left="0"/>
              <w:jc w:val="center"/>
            </w:pPr>
            <w:r>
              <w:rPr>
                <w:rFonts w:ascii="Arial"/>
                <w:b w:val="false"/>
                <w:i/>
                <w:color w:val="000000"/>
                <w:sz w:val="15"/>
              </w:rPr>
              <w:t>9184,40</w:t>
            </w:r>
          </w:p>
          <w:bookmarkEnd w:id="11046"/>
        </w:tc>
        <w:tc>
          <w:tcPr>
            <w:tcW w:w="1194" w:type="dxa"/>
            <w:tcBorders>
              <w:top w:val="outset" w:color="000000" w:sz="8"/>
              <w:left w:val="outset" w:color="000000" w:sz="8"/>
              <w:bottom w:val="outset" w:color="000000" w:sz="8"/>
              <w:right w:val="outset" w:color="000000" w:sz="8"/>
            </w:tcBorders>
            <w:vAlign w:val="center"/>
          </w:tcPr>
          <w:bookmarkStart w:name="11049" w:id="11047"/>
          <w:p>
            <w:pPr>
              <w:spacing w:after="0"/>
              <w:ind w:left="0"/>
              <w:jc w:val="center"/>
            </w:pPr>
            <w:r>
              <w:rPr>
                <w:rFonts w:ascii="Arial"/>
                <w:b w:val="false"/>
                <w:i/>
                <w:color w:val="000000"/>
                <w:sz w:val="15"/>
              </w:rPr>
              <w:t>492,70</w:t>
            </w:r>
          </w:p>
          <w:bookmarkEnd w:id="11047"/>
        </w:tc>
        <w:tc>
          <w:tcPr>
            <w:tcW w:w="1417" w:type="dxa"/>
            <w:tcBorders>
              <w:top w:val="outset" w:color="000000" w:sz="8"/>
              <w:left w:val="outset" w:color="000000" w:sz="8"/>
              <w:bottom w:val="outset" w:color="000000" w:sz="8"/>
              <w:right w:val="outset" w:color="000000" w:sz="8"/>
            </w:tcBorders>
            <w:vAlign w:val="center"/>
          </w:tcPr>
          <w:bookmarkStart w:name="11050" w:id="11048"/>
          <w:p>
            <w:pPr>
              <w:spacing w:after="0"/>
              <w:ind w:left="0"/>
              <w:jc w:val="center"/>
            </w:pPr>
            <w:r>
              <w:rPr>
                <w:rFonts w:ascii="Arial"/>
                <w:b w:val="false"/>
                <w:i w:val="false"/>
                <w:color w:val="000000"/>
                <w:sz w:val="15"/>
              </w:rPr>
              <w:t xml:space="preserve"> </w:t>
            </w:r>
          </w:p>
          <w:bookmarkEnd w:id="11048"/>
        </w:tc>
        <w:tc>
          <w:tcPr>
            <w:tcW w:w="1417" w:type="dxa"/>
            <w:tcBorders>
              <w:top w:val="outset" w:color="000000" w:sz="8"/>
              <w:left w:val="outset" w:color="000000" w:sz="8"/>
              <w:bottom w:val="outset" w:color="000000" w:sz="8"/>
              <w:right w:val="outset" w:color="000000" w:sz="8"/>
            </w:tcBorders>
            <w:vAlign w:val="center"/>
          </w:tcPr>
          <w:bookmarkStart w:name="11051" w:id="11049"/>
          <w:p>
            <w:pPr>
              <w:spacing w:after="0"/>
              <w:ind w:left="0"/>
              <w:jc w:val="center"/>
            </w:pPr>
            <w:r>
              <w:rPr>
                <w:rFonts w:ascii="Arial"/>
                <w:b w:val="false"/>
                <w:i/>
                <w:color w:val="000000"/>
                <w:sz w:val="15"/>
              </w:rPr>
              <w:t>140,00</w:t>
            </w:r>
          </w:p>
          <w:bookmarkEnd w:id="11049"/>
        </w:tc>
        <w:tc>
          <w:tcPr>
            <w:tcW w:w="1194" w:type="dxa"/>
            <w:tcBorders>
              <w:top w:val="outset" w:color="000000" w:sz="8"/>
              <w:left w:val="outset" w:color="000000" w:sz="8"/>
              <w:bottom w:val="outset" w:color="000000" w:sz="8"/>
              <w:right w:val="outset" w:color="000000" w:sz="8"/>
            </w:tcBorders>
            <w:vAlign w:val="center"/>
          </w:tcPr>
          <w:bookmarkStart w:name="11052" w:id="11050"/>
          <w:p>
            <w:pPr>
              <w:spacing w:after="0"/>
              <w:ind w:left="0"/>
              <w:jc w:val="center"/>
            </w:pPr>
            <w:r>
              <w:rPr>
                <w:rFonts w:ascii="Arial"/>
                <w:b w:val="false"/>
                <w:i w:val="false"/>
                <w:color w:val="000000"/>
                <w:sz w:val="15"/>
              </w:rPr>
              <w:t xml:space="preserve"> </w:t>
            </w:r>
          </w:p>
          <w:bookmarkEnd w:id="11050"/>
        </w:tc>
        <w:tc>
          <w:tcPr>
            <w:tcW w:w="1083" w:type="dxa"/>
            <w:tcBorders>
              <w:top w:val="outset" w:color="000000" w:sz="8"/>
              <w:left w:val="outset" w:color="000000" w:sz="8"/>
              <w:bottom w:val="outset" w:color="000000" w:sz="8"/>
              <w:right w:val="outset" w:color="000000" w:sz="8"/>
            </w:tcBorders>
            <w:vAlign w:val="center"/>
          </w:tcPr>
          <w:bookmarkStart w:name="11053" w:id="11051"/>
          <w:p>
            <w:pPr>
              <w:spacing w:after="0"/>
              <w:ind w:left="0"/>
              <w:jc w:val="center"/>
            </w:pPr>
            <w:r>
              <w:rPr>
                <w:rFonts w:ascii="Arial"/>
                <w:b w:val="false"/>
                <w:i w:val="false"/>
                <w:color w:val="000000"/>
                <w:sz w:val="15"/>
              </w:rPr>
              <w:t xml:space="preserve"> </w:t>
            </w:r>
          </w:p>
          <w:bookmarkEnd w:id="11051"/>
        </w:tc>
        <w:tc>
          <w:tcPr>
            <w:tcW w:w="1083" w:type="dxa"/>
            <w:tcBorders>
              <w:top w:val="outset" w:color="000000" w:sz="8"/>
              <w:left w:val="outset" w:color="000000" w:sz="8"/>
              <w:bottom w:val="outset" w:color="000000" w:sz="8"/>
              <w:right w:val="outset" w:color="000000" w:sz="8"/>
            </w:tcBorders>
            <w:vAlign w:val="center"/>
          </w:tcPr>
          <w:bookmarkStart w:name="11054" w:id="11052"/>
          <w:p>
            <w:pPr>
              <w:spacing w:after="0"/>
              <w:ind w:left="0"/>
              <w:jc w:val="center"/>
            </w:pPr>
            <w:r>
              <w:rPr>
                <w:rFonts w:ascii="Arial"/>
                <w:b w:val="false"/>
                <w:i w:val="false"/>
                <w:color w:val="000000"/>
                <w:sz w:val="15"/>
              </w:rPr>
              <w:t xml:space="preserve"> </w:t>
            </w:r>
          </w:p>
          <w:bookmarkEnd w:id="11052"/>
        </w:tc>
        <w:tc>
          <w:tcPr>
            <w:tcW w:w="1417" w:type="dxa"/>
            <w:tcBorders>
              <w:top w:val="outset" w:color="000000" w:sz="8"/>
              <w:left w:val="outset" w:color="000000" w:sz="8"/>
              <w:bottom w:val="outset" w:color="000000" w:sz="8"/>
              <w:right w:val="outset" w:color="000000" w:sz="8"/>
            </w:tcBorders>
            <w:vAlign w:val="center"/>
          </w:tcPr>
          <w:bookmarkStart w:name="11055" w:id="11053"/>
          <w:p>
            <w:pPr>
              <w:spacing w:after="0"/>
              <w:ind w:left="0"/>
              <w:jc w:val="center"/>
            </w:pPr>
            <w:r>
              <w:rPr>
                <w:rFonts w:ascii="Arial"/>
                <w:b w:val="false"/>
                <w:i/>
                <w:color w:val="000000"/>
                <w:sz w:val="15"/>
              </w:rPr>
              <w:t>140,00</w:t>
            </w:r>
          </w:p>
          <w:bookmarkEnd w:id="11053"/>
        </w:tc>
        <w:tc>
          <w:tcPr>
            <w:tcW w:w="1417" w:type="dxa"/>
            <w:tcBorders>
              <w:top w:val="outset" w:color="000000" w:sz="8"/>
              <w:left w:val="outset" w:color="000000" w:sz="8"/>
              <w:bottom w:val="outset" w:color="000000" w:sz="8"/>
              <w:right w:val="outset" w:color="000000" w:sz="8"/>
            </w:tcBorders>
            <w:vAlign w:val="center"/>
          </w:tcPr>
          <w:bookmarkStart w:name="11056" w:id="11054"/>
          <w:p>
            <w:pPr>
              <w:spacing w:after="0"/>
              <w:ind w:left="0"/>
              <w:jc w:val="center"/>
            </w:pPr>
            <w:r>
              <w:rPr>
                <w:rFonts w:ascii="Arial"/>
                <w:b w:val="false"/>
                <w:i/>
                <w:color w:val="000000"/>
                <w:sz w:val="15"/>
              </w:rPr>
              <w:t>140,00</w:t>
            </w:r>
          </w:p>
          <w:bookmarkEnd w:id="11054"/>
        </w:tc>
        <w:tc>
          <w:tcPr>
            <w:tcW w:w="1417" w:type="dxa"/>
            <w:tcBorders>
              <w:top w:val="outset" w:color="000000" w:sz="8"/>
              <w:left w:val="outset" w:color="000000" w:sz="8"/>
              <w:bottom w:val="outset" w:color="000000" w:sz="8"/>
              <w:right w:val="outset" w:color="000000" w:sz="8"/>
            </w:tcBorders>
            <w:vAlign w:val="center"/>
          </w:tcPr>
          <w:bookmarkStart w:name="11057" w:id="11055"/>
          <w:p>
            <w:pPr>
              <w:spacing w:after="0"/>
              <w:ind w:left="0"/>
              <w:jc w:val="center"/>
            </w:pPr>
            <w:r>
              <w:rPr>
                <w:rFonts w:ascii="Arial"/>
                <w:b w:val="false"/>
                <w:i/>
                <w:color w:val="000000"/>
                <w:sz w:val="15"/>
              </w:rPr>
              <w:t>12558,00</w:t>
            </w:r>
          </w:p>
          <w:bookmarkEnd w:id="110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058" w:id="11056"/>
          <w:p>
            <w:pPr>
              <w:spacing w:after="0"/>
              <w:ind w:left="0"/>
              <w:jc w:val="center"/>
            </w:pPr>
            <w:r>
              <w:rPr>
                <w:rFonts w:ascii="Arial"/>
                <w:b w:val="false"/>
                <w:i/>
                <w:color w:val="000000"/>
                <w:sz w:val="15"/>
              </w:rPr>
              <w:t>4611162</w:t>
            </w:r>
          </w:p>
          <w:bookmarkEnd w:id="11056"/>
        </w:tc>
        <w:tc>
          <w:tcPr>
            <w:tcW w:w="805" w:type="dxa"/>
            <w:tcBorders>
              <w:top w:val="outset" w:color="000000" w:sz="8"/>
              <w:left w:val="outset" w:color="000000" w:sz="8"/>
              <w:bottom w:val="outset" w:color="000000" w:sz="8"/>
              <w:right w:val="outset" w:color="000000" w:sz="8"/>
            </w:tcBorders>
            <w:vAlign w:val="center"/>
          </w:tcPr>
          <w:bookmarkStart w:name="11059" w:id="11057"/>
          <w:p>
            <w:pPr>
              <w:spacing w:after="0"/>
              <w:ind w:left="0"/>
              <w:jc w:val="center"/>
            </w:pPr>
            <w:r>
              <w:rPr>
                <w:rFonts w:ascii="Arial"/>
                <w:b w:val="false"/>
                <w:i/>
                <w:color w:val="000000"/>
                <w:sz w:val="15"/>
              </w:rPr>
              <w:t>1162</w:t>
            </w:r>
          </w:p>
          <w:bookmarkEnd w:id="11057"/>
        </w:tc>
        <w:tc>
          <w:tcPr>
            <w:tcW w:w="805" w:type="dxa"/>
            <w:tcBorders>
              <w:top w:val="outset" w:color="000000" w:sz="8"/>
              <w:left w:val="outset" w:color="000000" w:sz="8"/>
              <w:bottom w:val="outset" w:color="000000" w:sz="8"/>
              <w:right w:val="outset" w:color="000000" w:sz="8"/>
            </w:tcBorders>
            <w:vAlign w:val="center"/>
          </w:tcPr>
          <w:bookmarkStart w:name="11060" w:id="11058"/>
          <w:p>
            <w:pPr>
              <w:spacing w:after="0"/>
              <w:ind w:left="0"/>
              <w:jc w:val="center"/>
            </w:pPr>
            <w:r>
              <w:rPr>
                <w:rFonts w:ascii="Arial"/>
                <w:b w:val="false"/>
                <w:i/>
                <w:color w:val="000000"/>
                <w:sz w:val="15"/>
              </w:rPr>
              <w:t>0990</w:t>
            </w:r>
          </w:p>
          <w:bookmarkEnd w:id="11058"/>
        </w:tc>
        <w:tc>
          <w:tcPr>
            <w:tcW w:w="649" w:type="dxa"/>
            <w:tcBorders>
              <w:top w:val="outset" w:color="000000" w:sz="8"/>
              <w:left w:val="outset" w:color="000000" w:sz="8"/>
              <w:bottom w:val="outset" w:color="000000" w:sz="8"/>
              <w:right w:val="outset" w:color="000000" w:sz="8"/>
            </w:tcBorders>
            <w:vAlign w:val="center"/>
          </w:tcPr>
          <w:bookmarkStart w:name="11061" w:id="11059"/>
          <w:p>
            <w:pPr>
              <w:spacing w:after="0"/>
              <w:ind w:left="0"/>
              <w:jc w:val="left"/>
            </w:pPr>
            <w:r>
              <w:rPr>
                <w:rFonts w:ascii="Arial"/>
                <w:b w:val="false"/>
                <w:i/>
                <w:color w:val="000000"/>
                <w:sz w:val="15"/>
              </w:rPr>
              <w:t>Інші програми та заходи у сфері освіти</w:t>
            </w:r>
          </w:p>
          <w:bookmarkEnd w:id="11059"/>
        </w:tc>
        <w:tc>
          <w:tcPr>
            <w:tcW w:w="1417" w:type="dxa"/>
            <w:tcBorders>
              <w:top w:val="outset" w:color="000000" w:sz="8"/>
              <w:left w:val="outset" w:color="000000" w:sz="8"/>
              <w:bottom w:val="outset" w:color="000000" w:sz="8"/>
              <w:right w:val="outset" w:color="000000" w:sz="8"/>
            </w:tcBorders>
            <w:vAlign w:val="center"/>
          </w:tcPr>
          <w:bookmarkStart w:name="11062" w:id="11060"/>
          <w:p>
            <w:pPr>
              <w:spacing w:after="0"/>
              <w:ind w:left="0"/>
              <w:jc w:val="center"/>
            </w:pPr>
            <w:r>
              <w:rPr>
                <w:rFonts w:ascii="Arial"/>
                <w:b w:val="false"/>
                <w:i/>
                <w:color w:val="000000"/>
                <w:sz w:val="15"/>
              </w:rPr>
              <w:t>32,65</w:t>
            </w:r>
          </w:p>
          <w:bookmarkEnd w:id="11060"/>
        </w:tc>
        <w:tc>
          <w:tcPr>
            <w:tcW w:w="1417" w:type="dxa"/>
            <w:tcBorders>
              <w:top w:val="outset" w:color="000000" w:sz="8"/>
              <w:left w:val="outset" w:color="000000" w:sz="8"/>
              <w:bottom w:val="outset" w:color="000000" w:sz="8"/>
              <w:right w:val="outset" w:color="000000" w:sz="8"/>
            </w:tcBorders>
            <w:vAlign w:val="center"/>
          </w:tcPr>
          <w:bookmarkStart w:name="11063" w:id="11061"/>
          <w:p>
            <w:pPr>
              <w:spacing w:after="0"/>
              <w:ind w:left="0"/>
              <w:jc w:val="center"/>
            </w:pPr>
            <w:r>
              <w:rPr>
                <w:rFonts w:ascii="Arial"/>
                <w:b w:val="false"/>
                <w:i/>
                <w:color w:val="000000"/>
                <w:sz w:val="15"/>
              </w:rPr>
              <w:t>32,65</w:t>
            </w:r>
          </w:p>
          <w:bookmarkEnd w:id="11061"/>
        </w:tc>
        <w:tc>
          <w:tcPr>
            <w:tcW w:w="1306" w:type="dxa"/>
            <w:tcBorders>
              <w:top w:val="outset" w:color="000000" w:sz="8"/>
              <w:left w:val="outset" w:color="000000" w:sz="8"/>
              <w:bottom w:val="outset" w:color="000000" w:sz="8"/>
              <w:right w:val="outset" w:color="000000" w:sz="8"/>
            </w:tcBorders>
            <w:vAlign w:val="center"/>
          </w:tcPr>
          <w:bookmarkStart w:name="11064" w:id="11062"/>
          <w:p>
            <w:pPr>
              <w:spacing w:after="0"/>
              <w:ind w:left="0"/>
              <w:jc w:val="center"/>
            </w:pPr>
            <w:r>
              <w:rPr>
                <w:rFonts w:ascii="Arial"/>
                <w:b w:val="false"/>
                <w:i w:val="false"/>
                <w:color w:val="000000"/>
                <w:sz w:val="15"/>
              </w:rPr>
              <w:t xml:space="preserve"> </w:t>
            </w:r>
          </w:p>
          <w:bookmarkEnd w:id="11062"/>
        </w:tc>
        <w:tc>
          <w:tcPr>
            <w:tcW w:w="1194" w:type="dxa"/>
            <w:tcBorders>
              <w:top w:val="outset" w:color="000000" w:sz="8"/>
              <w:left w:val="outset" w:color="000000" w:sz="8"/>
              <w:bottom w:val="outset" w:color="000000" w:sz="8"/>
              <w:right w:val="outset" w:color="000000" w:sz="8"/>
            </w:tcBorders>
            <w:vAlign w:val="center"/>
          </w:tcPr>
          <w:bookmarkStart w:name="11065" w:id="11063"/>
          <w:p>
            <w:pPr>
              <w:spacing w:after="0"/>
              <w:ind w:left="0"/>
              <w:jc w:val="center"/>
            </w:pPr>
            <w:r>
              <w:rPr>
                <w:rFonts w:ascii="Arial"/>
                <w:b w:val="false"/>
                <w:i w:val="false"/>
                <w:color w:val="000000"/>
                <w:sz w:val="15"/>
              </w:rPr>
              <w:t xml:space="preserve"> </w:t>
            </w:r>
          </w:p>
          <w:bookmarkEnd w:id="11063"/>
        </w:tc>
        <w:tc>
          <w:tcPr>
            <w:tcW w:w="1417" w:type="dxa"/>
            <w:tcBorders>
              <w:top w:val="outset" w:color="000000" w:sz="8"/>
              <w:left w:val="outset" w:color="000000" w:sz="8"/>
              <w:bottom w:val="outset" w:color="000000" w:sz="8"/>
              <w:right w:val="outset" w:color="000000" w:sz="8"/>
            </w:tcBorders>
            <w:vAlign w:val="center"/>
          </w:tcPr>
          <w:bookmarkStart w:name="11066" w:id="11064"/>
          <w:p>
            <w:pPr>
              <w:spacing w:after="0"/>
              <w:ind w:left="0"/>
              <w:jc w:val="center"/>
            </w:pPr>
            <w:r>
              <w:rPr>
                <w:rFonts w:ascii="Arial"/>
                <w:b w:val="false"/>
                <w:i w:val="false"/>
                <w:color w:val="000000"/>
                <w:sz w:val="15"/>
              </w:rPr>
              <w:t xml:space="preserve"> </w:t>
            </w:r>
          </w:p>
          <w:bookmarkEnd w:id="11064"/>
        </w:tc>
        <w:tc>
          <w:tcPr>
            <w:tcW w:w="1417" w:type="dxa"/>
            <w:tcBorders>
              <w:top w:val="outset" w:color="000000" w:sz="8"/>
              <w:left w:val="outset" w:color="000000" w:sz="8"/>
              <w:bottom w:val="outset" w:color="000000" w:sz="8"/>
              <w:right w:val="outset" w:color="000000" w:sz="8"/>
            </w:tcBorders>
            <w:vAlign w:val="center"/>
          </w:tcPr>
          <w:bookmarkStart w:name="11067" w:id="11065"/>
          <w:p>
            <w:pPr>
              <w:spacing w:after="0"/>
              <w:ind w:left="0"/>
              <w:jc w:val="center"/>
            </w:pPr>
            <w:r>
              <w:rPr>
                <w:rFonts w:ascii="Arial"/>
                <w:b w:val="false"/>
                <w:i w:val="false"/>
                <w:color w:val="000000"/>
                <w:sz w:val="15"/>
              </w:rPr>
              <w:t xml:space="preserve"> </w:t>
            </w:r>
          </w:p>
          <w:bookmarkEnd w:id="11065"/>
        </w:tc>
        <w:tc>
          <w:tcPr>
            <w:tcW w:w="1194" w:type="dxa"/>
            <w:tcBorders>
              <w:top w:val="outset" w:color="000000" w:sz="8"/>
              <w:left w:val="outset" w:color="000000" w:sz="8"/>
              <w:bottom w:val="outset" w:color="000000" w:sz="8"/>
              <w:right w:val="outset" w:color="000000" w:sz="8"/>
            </w:tcBorders>
            <w:vAlign w:val="center"/>
          </w:tcPr>
          <w:bookmarkStart w:name="11068" w:id="11066"/>
          <w:p>
            <w:pPr>
              <w:spacing w:after="0"/>
              <w:ind w:left="0"/>
              <w:jc w:val="center"/>
            </w:pPr>
            <w:r>
              <w:rPr>
                <w:rFonts w:ascii="Arial"/>
                <w:b w:val="false"/>
                <w:i w:val="false"/>
                <w:color w:val="000000"/>
                <w:sz w:val="15"/>
              </w:rPr>
              <w:t xml:space="preserve"> </w:t>
            </w:r>
          </w:p>
          <w:bookmarkEnd w:id="11066"/>
        </w:tc>
        <w:tc>
          <w:tcPr>
            <w:tcW w:w="1083" w:type="dxa"/>
            <w:tcBorders>
              <w:top w:val="outset" w:color="000000" w:sz="8"/>
              <w:left w:val="outset" w:color="000000" w:sz="8"/>
              <w:bottom w:val="outset" w:color="000000" w:sz="8"/>
              <w:right w:val="outset" w:color="000000" w:sz="8"/>
            </w:tcBorders>
            <w:vAlign w:val="center"/>
          </w:tcPr>
          <w:bookmarkStart w:name="11069" w:id="11067"/>
          <w:p>
            <w:pPr>
              <w:spacing w:after="0"/>
              <w:ind w:left="0"/>
              <w:jc w:val="center"/>
            </w:pPr>
            <w:r>
              <w:rPr>
                <w:rFonts w:ascii="Arial"/>
                <w:b w:val="false"/>
                <w:i w:val="false"/>
                <w:color w:val="000000"/>
                <w:sz w:val="15"/>
              </w:rPr>
              <w:t xml:space="preserve"> </w:t>
            </w:r>
          </w:p>
          <w:bookmarkEnd w:id="11067"/>
        </w:tc>
        <w:tc>
          <w:tcPr>
            <w:tcW w:w="1083" w:type="dxa"/>
            <w:tcBorders>
              <w:top w:val="outset" w:color="000000" w:sz="8"/>
              <w:left w:val="outset" w:color="000000" w:sz="8"/>
              <w:bottom w:val="outset" w:color="000000" w:sz="8"/>
              <w:right w:val="outset" w:color="000000" w:sz="8"/>
            </w:tcBorders>
            <w:vAlign w:val="center"/>
          </w:tcPr>
          <w:bookmarkStart w:name="11070" w:id="11068"/>
          <w:p>
            <w:pPr>
              <w:spacing w:after="0"/>
              <w:ind w:left="0"/>
              <w:jc w:val="center"/>
            </w:pPr>
            <w:r>
              <w:rPr>
                <w:rFonts w:ascii="Arial"/>
                <w:b w:val="false"/>
                <w:i w:val="false"/>
                <w:color w:val="000000"/>
                <w:sz w:val="15"/>
              </w:rPr>
              <w:t xml:space="preserve"> </w:t>
            </w:r>
          </w:p>
          <w:bookmarkEnd w:id="11068"/>
        </w:tc>
        <w:tc>
          <w:tcPr>
            <w:tcW w:w="1417" w:type="dxa"/>
            <w:tcBorders>
              <w:top w:val="outset" w:color="000000" w:sz="8"/>
              <w:left w:val="outset" w:color="000000" w:sz="8"/>
              <w:bottom w:val="outset" w:color="000000" w:sz="8"/>
              <w:right w:val="outset" w:color="000000" w:sz="8"/>
            </w:tcBorders>
            <w:vAlign w:val="center"/>
          </w:tcPr>
          <w:bookmarkStart w:name="11071" w:id="11069"/>
          <w:p>
            <w:pPr>
              <w:spacing w:after="0"/>
              <w:ind w:left="0"/>
              <w:jc w:val="center"/>
            </w:pPr>
            <w:r>
              <w:rPr>
                <w:rFonts w:ascii="Arial"/>
                <w:b w:val="false"/>
                <w:i w:val="false"/>
                <w:color w:val="000000"/>
                <w:sz w:val="15"/>
              </w:rPr>
              <w:t xml:space="preserve"> </w:t>
            </w:r>
          </w:p>
          <w:bookmarkEnd w:id="11069"/>
        </w:tc>
        <w:tc>
          <w:tcPr>
            <w:tcW w:w="1417" w:type="dxa"/>
            <w:tcBorders>
              <w:top w:val="outset" w:color="000000" w:sz="8"/>
              <w:left w:val="outset" w:color="000000" w:sz="8"/>
              <w:bottom w:val="outset" w:color="000000" w:sz="8"/>
              <w:right w:val="outset" w:color="000000" w:sz="8"/>
            </w:tcBorders>
            <w:vAlign w:val="center"/>
          </w:tcPr>
          <w:bookmarkStart w:name="11072" w:id="11070"/>
          <w:p>
            <w:pPr>
              <w:spacing w:after="0"/>
              <w:ind w:left="0"/>
              <w:jc w:val="center"/>
            </w:pPr>
            <w:r>
              <w:rPr>
                <w:rFonts w:ascii="Arial"/>
                <w:b w:val="false"/>
                <w:i w:val="false"/>
                <w:color w:val="000000"/>
                <w:sz w:val="15"/>
              </w:rPr>
              <w:t xml:space="preserve"> </w:t>
            </w:r>
          </w:p>
          <w:bookmarkEnd w:id="11070"/>
        </w:tc>
        <w:tc>
          <w:tcPr>
            <w:tcW w:w="1417" w:type="dxa"/>
            <w:tcBorders>
              <w:top w:val="outset" w:color="000000" w:sz="8"/>
              <w:left w:val="outset" w:color="000000" w:sz="8"/>
              <w:bottom w:val="outset" w:color="000000" w:sz="8"/>
              <w:right w:val="outset" w:color="000000" w:sz="8"/>
            </w:tcBorders>
            <w:vAlign w:val="center"/>
          </w:tcPr>
          <w:bookmarkStart w:name="11073" w:id="11071"/>
          <w:p>
            <w:pPr>
              <w:spacing w:after="0"/>
              <w:ind w:left="0"/>
              <w:jc w:val="center"/>
            </w:pPr>
            <w:r>
              <w:rPr>
                <w:rFonts w:ascii="Arial"/>
                <w:b w:val="false"/>
                <w:i/>
                <w:color w:val="000000"/>
                <w:sz w:val="15"/>
              </w:rPr>
              <w:t>32,65</w:t>
            </w:r>
          </w:p>
          <w:bookmarkEnd w:id="110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074" w:id="11072"/>
          <w:p>
            <w:pPr>
              <w:spacing w:after="0"/>
              <w:ind w:left="0"/>
              <w:jc w:val="center"/>
            </w:pPr>
            <w:r>
              <w:rPr>
                <w:rFonts w:ascii="Arial"/>
                <w:b w:val="false"/>
                <w:i w:val="false"/>
                <w:color w:val="000000"/>
                <w:sz w:val="15"/>
              </w:rPr>
              <w:t>4613100</w:t>
            </w:r>
          </w:p>
          <w:bookmarkEnd w:id="11072"/>
        </w:tc>
        <w:tc>
          <w:tcPr>
            <w:tcW w:w="805" w:type="dxa"/>
            <w:tcBorders>
              <w:top w:val="outset" w:color="000000" w:sz="8"/>
              <w:left w:val="outset" w:color="000000" w:sz="8"/>
              <w:bottom w:val="outset" w:color="000000" w:sz="8"/>
              <w:right w:val="outset" w:color="000000" w:sz="8"/>
            </w:tcBorders>
            <w:vAlign w:val="center"/>
          </w:tcPr>
          <w:bookmarkStart w:name="11075" w:id="11073"/>
          <w:p>
            <w:pPr>
              <w:spacing w:after="0"/>
              <w:ind w:left="0"/>
              <w:jc w:val="center"/>
            </w:pPr>
            <w:r>
              <w:rPr>
                <w:rFonts w:ascii="Arial"/>
                <w:b w:val="false"/>
                <w:i w:val="false"/>
                <w:color w:val="000000"/>
                <w:sz w:val="15"/>
              </w:rPr>
              <w:t>3100</w:t>
            </w:r>
          </w:p>
          <w:bookmarkEnd w:id="11073"/>
        </w:tc>
        <w:tc>
          <w:tcPr>
            <w:tcW w:w="805" w:type="dxa"/>
            <w:tcBorders>
              <w:top w:val="outset" w:color="000000" w:sz="8"/>
              <w:left w:val="outset" w:color="000000" w:sz="8"/>
              <w:bottom w:val="outset" w:color="000000" w:sz="8"/>
              <w:right w:val="outset" w:color="000000" w:sz="8"/>
            </w:tcBorders>
            <w:vAlign w:val="center"/>
          </w:tcPr>
          <w:bookmarkStart w:name="11076" w:id="11074"/>
          <w:p>
            <w:pPr>
              <w:spacing w:after="0"/>
              <w:ind w:left="0"/>
              <w:jc w:val="center"/>
            </w:pPr>
            <w:r>
              <w:rPr>
                <w:rFonts w:ascii="Arial"/>
                <w:b w:val="false"/>
                <w:i w:val="false"/>
                <w:color w:val="000000"/>
                <w:sz w:val="15"/>
              </w:rPr>
              <w:t xml:space="preserve"> </w:t>
            </w:r>
          </w:p>
          <w:bookmarkEnd w:id="11074"/>
        </w:tc>
        <w:tc>
          <w:tcPr>
            <w:tcW w:w="649" w:type="dxa"/>
            <w:tcBorders>
              <w:top w:val="outset" w:color="000000" w:sz="8"/>
              <w:left w:val="outset" w:color="000000" w:sz="8"/>
              <w:bottom w:val="outset" w:color="000000" w:sz="8"/>
              <w:right w:val="outset" w:color="000000" w:sz="8"/>
            </w:tcBorders>
            <w:vAlign w:val="center"/>
          </w:tcPr>
          <w:bookmarkStart w:name="11077" w:id="11075"/>
          <w:p>
            <w:pPr>
              <w:spacing w:after="0"/>
              <w:ind w:left="0"/>
              <w:jc w:val="left"/>
            </w:pPr>
            <w:r>
              <w:rPr>
                <w:rFonts w:ascii="Arial"/>
                <w:b w:val="false"/>
                <w:i w:val="false"/>
                <w:color w:val="000000"/>
                <w:sz w:val="15"/>
              </w:rPr>
              <w:t>Надання соціальних та реабілітаційних послуг громадянам похилого віку, інвалідам, дітям-інвалідам в установах соціального обслуговування</w:t>
            </w:r>
          </w:p>
          <w:bookmarkEnd w:id="11075"/>
        </w:tc>
        <w:tc>
          <w:tcPr>
            <w:tcW w:w="1417" w:type="dxa"/>
            <w:tcBorders>
              <w:top w:val="outset" w:color="000000" w:sz="8"/>
              <w:left w:val="outset" w:color="000000" w:sz="8"/>
              <w:bottom w:val="outset" w:color="000000" w:sz="8"/>
              <w:right w:val="outset" w:color="000000" w:sz="8"/>
            </w:tcBorders>
            <w:vAlign w:val="center"/>
          </w:tcPr>
          <w:bookmarkStart w:name="11078" w:id="11076"/>
          <w:p>
            <w:pPr>
              <w:spacing w:after="0"/>
              <w:ind w:left="0"/>
              <w:jc w:val="center"/>
            </w:pPr>
            <w:r>
              <w:rPr>
                <w:rFonts w:ascii="Arial"/>
                <w:b w:val="false"/>
                <w:i w:val="false"/>
                <w:color w:val="000000"/>
                <w:sz w:val="15"/>
              </w:rPr>
              <w:t>15682,20</w:t>
            </w:r>
          </w:p>
          <w:bookmarkEnd w:id="11076"/>
        </w:tc>
        <w:tc>
          <w:tcPr>
            <w:tcW w:w="1417" w:type="dxa"/>
            <w:tcBorders>
              <w:top w:val="outset" w:color="000000" w:sz="8"/>
              <w:left w:val="outset" w:color="000000" w:sz="8"/>
              <w:bottom w:val="outset" w:color="000000" w:sz="8"/>
              <w:right w:val="outset" w:color="000000" w:sz="8"/>
            </w:tcBorders>
            <w:vAlign w:val="center"/>
          </w:tcPr>
          <w:bookmarkStart w:name="11079" w:id="11077"/>
          <w:p>
            <w:pPr>
              <w:spacing w:after="0"/>
              <w:ind w:left="0"/>
              <w:jc w:val="center"/>
            </w:pPr>
            <w:r>
              <w:rPr>
                <w:rFonts w:ascii="Arial"/>
                <w:b w:val="false"/>
                <w:i w:val="false"/>
                <w:color w:val="000000"/>
                <w:sz w:val="15"/>
              </w:rPr>
              <w:t>15682,20</w:t>
            </w:r>
          </w:p>
          <w:bookmarkEnd w:id="11077"/>
        </w:tc>
        <w:tc>
          <w:tcPr>
            <w:tcW w:w="1306" w:type="dxa"/>
            <w:tcBorders>
              <w:top w:val="outset" w:color="000000" w:sz="8"/>
              <w:left w:val="outset" w:color="000000" w:sz="8"/>
              <w:bottom w:val="outset" w:color="000000" w:sz="8"/>
              <w:right w:val="outset" w:color="000000" w:sz="8"/>
            </w:tcBorders>
            <w:vAlign w:val="center"/>
          </w:tcPr>
          <w:bookmarkStart w:name="11080" w:id="11078"/>
          <w:p>
            <w:pPr>
              <w:spacing w:after="0"/>
              <w:ind w:left="0"/>
              <w:jc w:val="center"/>
            </w:pPr>
            <w:r>
              <w:rPr>
                <w:rFonts w:ascii="Arial"/>
                <w:b w:val="false"/>
                <w:i w:val="false"/>
                <w:color w:val="000000"/>
                <w:sz w:val="15"/>
              </w:rPr>
              <w:t>12112,30</w:t>
            </w:r>
          </w:p>
          <w:bookmarkEnd w:id="11078"/>
        </w:tc>
        <w:tc>
          <w:tcPr>
            <w:tcW w:w="1194" w:type="dxa"/>
            <w:tcBorders>
              <w:top w:val="outset" w:color="000000" w:sz="8"/>
              <w:left w:val="outset" w:color="000000" w:sz="8"/>
              <w:bottom w:val="outset" w:color="000000" w:sz="8"/>
              <w:right w:val="outset" w:color="000000" w:sz="8"/>
            </w:tcBorders>
            <w:vAlign w:val="center"/>
          </w:tcPr>
          <w:bookmarkStart w:name="11081" w:id="11079"/>
          <w:p>
            <w:pPr>
              <w:spacing w:after="0"/>
              <w:ind w:left="0"/>
              <w:jc w:val="center"/>
            </w:pPr>
            <w:r>
              <w:rPr>
                <w:rFonts w:ascii="Arial"/>
                <w:b w:val="false"/>
                <w:i w:val="false"/>
                <w:color w:val="000000"/>
                <w:sz w:val="15"/>
              </w:rPr>
              <w:t>278,10</w:t>
            </w:r>
          </w:p>
          <w:bookmarkEnd w:id="11079"/>
        </w:tc>
        <w:tc>
          <w:tcPr>
            <w:tcW w:w="1417" w:type="dxa"/>
            <w:tcBorders>
              <w:top w:val="outset" w:color="000000" w:sz="8"/>
              <w:left w:val="outset" w:color="000000" w:sz="8"/>
              <w:bottom w:val="outset" w:color="000000" w:sz="8"/>
              <w:right w:val="outset" w:color="000000" w:sz="8"/>
            </w:tcBorders>
            <w:vAlign w:val="center"/>
          </w:tcPr>
          <w:bookmarkStart w:name="11082" w:id="11080"/>
          <w:p>
            <w:pPr>
              <w:spacing w:after="0"/>
              <w:ind w:left="0"/>
              <w:jc w:val="center"/>
            </w:pPr>
            <w:r>
              <w:rPr>
                <w:rFonts w:ascii="Arial"/>
                <w:b w:val="false"/>
                <w:i w:val="false"/>
                <w:color w:val="000000"/>
                <w:sz w:val="15"/>
              </w:rPr>
              <w:t xml:space="preserve"> </w:t>
            </w:r>
          </w:p>
          <w:bookmarkEnd w:id="11080"/>
        </w:tc>
        <w:tc>
          <w:tcPr>
            <w:tcW w:w="1417" w:type="dxa"/>
            <w:tcBorders>
              <w:top w:val="outset" w:color="000000" w:sz="8"/>
              <w:left w:val="outset" w:color="000000" w:sz="8"/>
              <w:bottom w:val="outset" w:color="000000" w:sz="8"/>
              <w:right w:val="outset" w:color="000000" w:sz="8"/>
            </w:tcBorders>
            <w:vAlign w:val="center"/>
          </w:tcPr>
          <w:bookmarkStart w:name="11083" w:id="11081"/>
          <w:p>
            <w:pPr>
              <w:spacing w:after="0"/>
              <w:ind w:left="0"/>
              <w:jc w:val="center"/>
            </w:pPr>
            <w:r>
              <w:rPr>
                <w:rFonts w:ascii="Arial"/>
                <w:b w:val="false"/>
                <w:i w:val="false"/>
                <w:color w:val="000000"/>
                <w:sz w:val="15"/>
              </w:rPr>
              <w:t>305,00</w:t>
            </w:r>
          </w:p>
          <w:bookmarkEnd w:id="11081"/>
        </w:tc>
        <w:tc>
          <w:tcPr>
            <w:tcW w:w="1194" w:type="dxa"/>
            <w:tcBorders>
              <w:top w:val="outset" w:color="000000" w:sz="8"/>
              <w:left w:val="outset" w:color="000000" w:sz="8"/>
              <w:bottom w:val="outset" w:color="000000" w:sz="8"/>
              <w:right w:val="outset" w:color="000000" w:sz="8"/>
            </w:tcBorders>
            <w:vAlign w:val="center"/>
          </w:tcPr>
          <w:bookmarkStart w:name="11084" w:id="11082"/>
          <w:p>
            <w:pPr>
              <w:spacing w:after="0"/>
              <w:ind w:left="0"/>
              <w:jc w:val="center"/>
            </w:pPr>
            <w:r>
              <w:rPr>
                <w:rFonts w:ascii="Arial"/>
                <w:b w:val="false"/>
                <w:i w:val="false"/>
                <w:color w:val="000000"/>
                <w:sz w:val="15"/>
              </w:rPr>
              <w:t xml:space="preserve"> </w:t>
            </w:r>
          </w:p>
          <w:bookmarkEnd w:id="11082"/>
        </w:tc>
        <w:tc>
          <w:tcPr>
            <w:tcW w:w="1083" w:type="dxa"/>
            <w:tcBorders>
              <w:top w:val="outset" w:color="000000" w:sz="8"/>
              <w:left w:val="outset" w:color="000000" w:sz="8"/>
              <w:bottom w:val="outset" w:color="000000" w:sz="8"/>
              <w:right w:val="outset" w:color="000000" w:sz="8"/>
            </w:tcBorders>
            <w:vAlign w:val="center"/>
          </w:tcPr>
          <w:bookmarkStart w:name="11085" w:id="11083"/>
          <w:p>
            <w:pPr>
              <w:spacing w:after="0"/>
              <w:ind w:left="0"/>
              <w:jc w:val="center"/>
            </w:pPr>
            <w:r>
              <w:rPr>
                <w:rFonts w:ascii="Arial"/>
                <w:b w:val="false"/>
                <w:i w:val="false"/>
                <w:color w:val="000000"/>
                <w:sz w:val="15"/>
              </w:rPr>
              <w:t xml:space="preserve"> </w:t>
            </w:r>
          </w:p>
          <w:bookmarkEnd w:id="11083"/>
        </w:tc>
        <w:tc>
          <w:tcPr>
            <w:tcW w:w="1083" w:type="dxa"/>
            <w:tcBorders>
              <w:top w:val="outset" w:color="000000" w:sz="8"/>
              <w:left w:val="outset" w:color="000000" w:sz="8"/>
              <w:bottom w:val="outset" w:color="000000" w:sz="8"/>
              <w:right w:val="outset" w:color="000000" w:sz="8"/>
            </w:tcBorders>
            <w:vAlign w:val="center"/>
          </w:tcPr>
          <w:bookmarkStart w:name="11086" w:id="11084"/>
          <w:p>
            <w:pPr>
              <w:spacing w:after="0"/>
              <w:ind w:left="0"/>
              <w:jc w:val="center"/>
            </w:pPr>
            <w:r>
              <w:rPr>
                <w:rFonts w:ascii="Arial"/>
                <w:b w:val="false"/>
                <w:i w:val="false"/>
                <w:color w:val="000000"/>
                <w:sz w:val="15"/>
              </w:rPr>
              <w:t xml:space="preserve"> </w:t>
            </w:r>
          </w:p>
          <w:bookmarkEnd w:id="11084"/>
        </w:tc>
        <w:tc>
          <w:tcPr>
            <w:tcW w:w="1417" w:type="dxa"/>
            <w:tcBorders>
              <w:top w:val="outset" w:color="000000" w:sz="8"/>
              <w:left w:val="outset" w:color="000000" w:sz="8"/>
              <w:bottom w:val="outset" w:color="000000" w:sz="8"/>
              <w:right w:val="outset" w:color="000000" w:sz="8"/>
            </w:tcBorders>
            <w:vAlign w:val="center"/>
          </w:tcPr>
          <w:bookmarkStart w:name="11087" w:id="11085"/>
          <w:p>
            <w:pPr>
              <w:spacing w:after="0"/>
              <w:ind w:left="0"/>
              <w:jc w:val="center"/>
            </w:pPr>
            <w:r>
              <w:rPr>
                <w:rFonts w:ascii="Arial"/>
                <w:b w:val="false"/>
                <w:i w:val="false"/>
                <w:color w:val="000000"/>
                <w:sz w:val="15"/>
              </w:rPr>
              <w:t>305,00</w:t>
            </w:r>
          </w:p>
          <w:bookmarkEnd w:id="11085"/>
        </w:tc>
        <w:tc>
          <w:tcPr>
            <w:tcW w:w="1417" w:type="dxa"/>
            <w:tcBorders>
              <w:top w:val="outset" w:color="000000" w:sz="8"/>
              <w:left w:val="outset" w:color="000000" w:sz="8"/>
              <w:bottom w:val="outset" w:color="000000" w:sz="8"/>
              <w:right w:val="outset" w:color="000000" w:sz="8"/>
            </w:tcBorders>
            <w:vAlign w:val="center"/>
          </w:tcPr>
          <w:bookmarkStart w:name="11088" w:id="11086"/>
          <w:p>
            <w:pPr>
              <w:spacing w:after="0"/>
              <w:ind w:left="0"/>
              <w:jc w:val="center"/>
            </w:pPr>
            <w:r>
              <w:rPr>
                <w:rFonts w:ascii="Arial"/>
                <w:b w:val="false"/>
                <w:i w:val="false"/>
                <w:color w:val="000000"/>
                <w:sz w:val="15"/>
              </w:rPr>
              <w:t>305,00</w:t>
            </w:r>
          </w:p>
          <w:bookmarkEnd w:id="11086"/>
        </w:tc>
        <w:tc>
          <w:tcPr>
            <w:tcW w:w="1417" w:type="dxa"/>
            <w:tcBorders>
              <w:top w:val="outset" w:color="000000" w:sz="8"/>
              <w:left w:val="outset" w:color="000000" w:sz="8"/>
              <w:bottom w:val="outset" w:color="000000" w:sz="8"/>
              <w:right w:val="outset" w:color="000000" w:sz="8"/>
            </w:tcBorders>
            <w:vAlign w:val="center"/>
          </w:tcPr>
          <w:bookmarkStart w:name="11089" w:id="11087"/>
          <w:p>
            <w:pPr>
              <w:spacing w:after="0"/>
              <w:ind w:left="0"/>
              <w:jc w:val="center"/>
            </w:pPr>
            <w:r>
              <w:rPr>
                <w:rFonts w:ascii="Arial"/>
                <w:b w:val="false"/>
                <w:i w:val="false"/>
                <w:color w:val="000000"/>
                <w:sz w:val="15"/>
              </w:rPr>
              <w:t>15987,20</w:t>
            </w:r>
          </w:p>
          <w:bookmarkEnd w:id="110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090" w:id="11088"/>
          <w:p>
            <w:pPr>
              <w:spacing w:after="0"/>
              <w:ind w:left="0"/>
              <w:jc w:val="center"/>
            </w:pPr>
            <w:r>
              <w:rPr>
                <w:rFonts w:ascii="Arial"/>
                <w:b w:val="false"/>
                <w:i/>
                <w:color w:val="000000"/>
                <w:sz w:val="15"/>
              </w:rPr>
              <w:t>4613104</w:t>
            </w:r>
          </w:p>
          <w:bookmarkEnd w:id="11088"/>
        </w:tc>
        <w:tc>
          <w:tcPr>
            <w:tcW w:w="805" w:type="dxa"/>
            <w:tcBorders>
              <w:top w:val="outset" w:color="000000" w:sz="8"/>
              <w:left w:val="outset" w:color="000000" w:sz="8"/>
              <w:bottom w:val="outset" w:color="000000" w:sz="8"/>
              <w:right w:val="outset" w:color="000000" w:sz="8"/>
            </w:tcBorders>
            <w:vAlign w:val="center"/>
          </w:tcPr>
          <w:bookmarkStart w:name="11091" w:id="11089"/>
          <w:p>
            <w:pPr>
              <w:spacing w:after="0"/>
              <w:ind w:left="0"/>
              <w:jc w:val="center"/>
            </w:pPr>
            <w:r>
              <w:rPr>
                <w:rFonts w:ascii="Arial"/>
                <w:b w:val="false"/>
                <w:i/>
                <w:color w:val="000000"/>
                <w:sz w:val="15"/>
              </w:rPr>
              <w:t>3104</w:t>
            </w:r>
          </w:p>
          <w:bookmarkEnd w:id="11089"/>
        </w:tc>
        <w:tc>
          <w:tcPr>
            <w:tcW w:w="805" w:type="dxa"/>
            <w:tcBorders>
              <w:top w:val="outset" w:color="000000" w:sz="8"/>
              <w:left w:val="outset" w:color="000000" w:sz="8"/>
              <w:bottom w:val="outset" w:color="000000" w:sz="8"/>
              <w:right w:val="outset" w:color="000000" w:sz="8"/>
            </w:tcBorders>
            <w:vAlign w:val="center"/>
          </w:tcPr>
          <w:bookmarkStart w:name="11092" w:id="11090"/>
          <w:p>
            <w:pPr>
              <w:spacing w:after="0"/>
              <w:ind w:left="0"/>
              <w:jc w:val="center"/>
            </w:pPr>
            <w:r>
              <w:rPr>
                <w:rFonts w:ascii="Arial"/>
                <w:b w:val="false"/>
                <w:i/>
                <w:color w:val="000000"/>
                <w:sz w:val="15"/>
              </w:rPr>
              <w:t>1020</w:t>
            </w:r>
          </w:p>
          <w:bookmarkEnd w:id="11090"/>
        </w:tc>
        <w:tc>
          <w:tcPr>
            <w:tcW w:w="649" w:type="dxa"/>
            <w:tcBorders>
              <w:top w:val="outset" w:color="000000" w:sz="8"/>
              <w:left w:val="outset" w:color="000000" w:sz="8"/>
              <w:bottom w:val="outset" w:color="000000" w:sz="8"/>
              <w:right w:val="outset" w:color="000000" w:sz="8"/>
            </w:tcBorders>
            <w:vAlign w:val="center"/>
          </w:tcPr>
          <w:bookmarkStart w:name="11093" w:id="11091"/>
          <w:p>
            <w:pPr>
              <w:spacing w:after="0"/>
              <w:ind w:left="0"/>
              <w:jc w:val="left"/>
            </w:pPr>
            <w:r>
              <w:rPr>
                <w:rFonts w:ascii="Arial"/>
                <w:b w:val="false"/>
                <w:i/>
                <w:color w:val="000000"/>
                <w:sz w:val="15"/>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bookmarkEnd w:id="11091"/>
        </w:tc>
        <w:tc>
          <w:tcPr>
            <w:tcW w:w="1417" w:type="dxa"/>
            <w:tcBorders>
              <w:top w:val="outset" w:color="000000" w:sz="8"/>
              <w:left w:val="outset" w:color="000000" w:sz="8"/>
              <w:bottom w:val="outset" w:color="000000" w:sz="8"/>
              <w:right w:val="outset" w:color="000000" w:sz="8"/>
            </w:tcBorders>
            <w:vAlign w:val="center"/>
          </w:tcPr>
          <w:bookmarkStart w:name="11094" w:id="11092"/>
          <w:p>
            <w:pPr>
              <w:spacing w:after="0"/>
              <w:ind w:left="0"/>
              <w:jc w:val="center"/>
            </w:pPr>
            <w:r>
              <w:rPr>
                <w:rFonts w:ascii="Arial"/>
                <w:b w:val="false"/>
                <w:i/>
                <w:color w:val="000000"/>
                <w:sz w:val="15"/>
              </w:rPr>
              <w:t>15682,20</w:t>
            </w:r>
          </w:p>
          <w:bookmarkEnd w:id="11092"/>
        </w:tc>
        <w:tc>
          <w:tcPr>
            <w:tcW w:w="1417" w:type="dxa"/>
            <w:tcBorders>
              <w:top w:val="outset" w:color="000000" w:sz="8"/>
              <w:left w:val="outset" w:color="000000" w:sz="8"/>
              <w:bottom w:val="outset" w:color="000000" w:sz="8"/>
              <w:right w:val="outset" w:color="000000" w:sz="8"/>
            </w:tcBorders>
            <w:vAlign w:val="center"/>
          </w:tcPr>
          <w:bookmarkStart w:name="11095" w:id="11093"/>
          <w:p>
            <w:pPr>
              <w:spacing w:after="0"/>
              <w:ind w:left="0"/>
              <w:jc w:val="center"/>
            </w:pPr>
            <w:r>
              <w:rPr>
                <w:rFonts w:ascii="Arial"/>
                <w:b w:val="false"/>
                <w:i/>
                <w:color w:val="000000"/>
                <w:sz w:val="15"/>
              </w:rPr>
              <w:t>15682,20</w:t>
            </w:r>
          </w:p>
          <w:bookmarkEnd w:id="11093"/>
        </w:tc>
        <w:tc>
          <w:tcPr>
            <w:tcW w:w="1306" w:type="dxa"/>
            <w:tcBorders>
              <w:top w:val="outset" w:color="000000" w:sz="8"/>
              <w:left w:val="outset" w:color="000000" w:sz="8"/>
              <w:bottom w:val="outset" w:color="000000" w:sz="8"/>
              <w:right w:val="outset" w:color="000000" w:sz="8"/>
            </w:tcBorders>
            <w:vAlign w:val="center"/>
          </w:tcPr>
          <w:bookmarkStart w:name="11096" w:id="11094"/>
          <w:p>
            <w:pPr>
              <w:spacing w:after="0"/>
              <w:ind w:left="0"/>
              <w:jc w:val="center"/>
            </w:pPr>
            <w:r>
              <w:rPr>
                <w:rFonts w:ascii="Arial"/>
                <w:b w:val="false"/>
                <w:i/>
                <w:color w:val="000000"/>
                <w:sz w:val="15"/>
              </w:rPr>
              <w:t>12112,30</w:t>
            </w:r>
          </w:p>
          <w:bookmarkEnd w:id="11094"/>
        </w:tc>
        <w:tc>
          <w:tcPr>
            <w:tcW w:w="1194" w:type="dxa"/>
            <w:tcBorders>
              <w:top w:val="outset" w:color="000000" w:sz="8"/>
              <w:left w:val="outset" w:color="000000" w:sz="8"/>
              <w:bottom w:val="outset" w:color="000000" w:sz="8"/>
              <w:right w:val="outset" w:color="000000" w:sz="8"/>
            </w:tcBorders>
            <w:vAlign w:val="center"/>
          </w:tcPr>
          <w:bookmarkStart w:name="11097" w:id="11095"/>
          <w:p>
            <w:pPr>
              <w:spacing w:after="0"/>
              <w:ind w:left="0"/>
              <w:jc w:val="center"/>
            </w:pPr>
            <w:r>
              <w:rPr>
                <w:rFonts w:ascii="Arial"/>
                <w:b w:val="false"/>
                <w:i/>
                <w:color w:val="000000"/>
                <w:sz w:val="15"/>
              </w:rPr>
              <w:t>278,10</w:t>
            </w:r>
          </w:p>
          <w:bookmarkEnd w:id="11095"/>
        </w:tc>
        <w:tc>
          <w:tcPr>
            <w:tcW w:w="1417" w:type="dxa"/>
            <w:tcBorders>
              <w:top w:val="outset" w:color="000000" w:sz="8"/>
              <w:left w:val="outset" w:color="000000" w:sz="8"/>
              <w:bottom w:val="outset" w:color="000000" w:sz="8"/>
              <w:right w:val="outset" w:color="000000" w:sz="8"/>
            </w:tcBorders>
            <w:vAlign w:val="center"/>
          </w:tcPr>
          <w:bookmarkStart w:name="11098" w:id="11096"/>
          <w:p>
            <w:pPr>
              <w:spacing w:after="0"/>
              <w:ind w:left="0"/>
              <w:jc w:val="center"/>
            </w:pPr>
            <w:r>
              <w:rPr>
                <w:rFonts w:ascii="Arial"/>
                <w:b w:val="false"/>
                <w:i w:val="false"/>
                <w:color w:val="000000"/>
                <w:sz w:val="15"/>
              </w:rPr>
              <w:t xml:space="preserve"> </w:t>
            </w:r>
          </w:p>
          <w:bookmarkEnd w:id="11096"/>
        </w:tc>
        <w:tc>
          <w:tcPr>
            <w:tcW w:w="1417" w:type="dxa"/>
            <w:tcBorders>
              <w:top w:val="outset" w:color="000000" w:sz="8"/>
              <w:left w:val="outset" w:color="000000" w:sz="8"/>
              <w:bottom w:val="outset" w:color="000000" w:sz="8"/>
              <w:right w:val="outset" w:color="000000" w:sz="8"/>
            </w:tcBorders>
            <w:vAlign w:val="center"/>
          </w:tcPr>
          <w:bookmarkStart w:name="11099" w:id="11097"/>
          <w:p>
            <w:pPr>
              <w:spacing w:after="0"/>
              <w:ind w:left="0"/>
              <w:jc w:val="center"/>
            </w:pPr>
            <w:r>
              <w:rPr>
                <w:rFonts w:ascii="Arial"/>
                <w:b w:val="false"/>
                <w:i/>
                <w:color w:val="000000"/>
                <w:sz w:val="15"/>
              </w:rPr>
              <w:t>305,00</w:t>
            </w:r>
          </w:p>
          <w:bookmarkEnd w:id="11097"/>
        </w:tc>
        <w:tc>
          <w:tcPr>
            <w:tcW w:w="1194" w:type="dxa"/>
            <w:tcBorders>
              <w:top w:val="outset" w:color="000000" w:sz="8"/>
              <w:left w:val="outset" w:color="000000" w:sz="8"/>
              <w:bottom w:val="outset" w:color="000000" w:sz="8"/>
              <w:right w:val="outset" w:color="000000" w:sz="8"/>
            </w:tcBorders>
            <w:vAlign w:val="center"/>
          </w:tcPr>
          <w:bookmarkStart w:name="11100" w:id="11098"/>
          <w:p>
            <w:pPr>
              <w:spacing w:after="0"/>
              <w:ind w:left="0"/>
              <w:jc w:val="center"/>
            </w:pPr>
            <w:r>
              <w:rPr>
                <w:rFonts w:ascii="Arial"/>
                <w:b w:val="false"/>
                <w:i w:val="false"/>
                <w:color w:val="000000"/>
                <w:sz w:val="15"/>
              </w:rPr>
              <w:t xml:space="preserve"> </w:t>
            </w:r>
          </w:p>
          <w:bookmarkEnd w:id="11098"/>
        </w:tc>
        <w:tc>
          <w:tcPr>
            <w:tcW w:w="1083" w:type="dxa"/>
            <w:tcBorders>
              <w:top w:val="outset" w:color="000000" w:sz="8"/>
              <w:left w:val="outset" w:color="000000" w:sz="8"/>
              <w:bottom w:val="outset" w:color="000000" w:sz="8"/>
              <w:right w:val="outset" w:color="000000" w:sz="8"/>
            </w:tcBorders>
            <w:vAlign w:val="center"/>
          </w:tcPr>
          <w:bookmarkStart w:name="11101" w:id="11099"/>
          <w:p>
            <w:pPr>
              <w:spacing w:after="0"/>
              <w:ind w:left="0"/>
              <w:jc w:val="center"/>
            </w:pPr>
            <w:r>
              <w:rPr>
                <w:rFonts w:ascii="Arial"/>
                <w:b w:val="false"/>
                <w:i w:val="false"/>
                <w:color w:val="000000"/>
                <w:sz w:val="15"/>
              </w:rPr>
              <w:t xml:space="preserve"> </w:t>
            </w:r>
          </w:p>
          <w:bookmarkEnd w:id="11099"/>
        </w:tc>
        <w:tc>
          <w:tcPr>
            <w:tcW w:w="1083" w:type="dxa"/>
            <w:tcBorders>
              <w:top w:val="outset" w:color="000000" w:sz="8"/>
              <w:left w:val="outset" w:color="000000" w:sz="8"/>
              <w:bottom w:val="outset" w:color="000000" w:sz="8"/>
              <w:right w:val="outset" w:color="000000" w:sz="8"/>
            </w:tcBorders>
            <w:vAlign w:val="center"/>
          </w:tcPr>
          <w:bookmarkStart w:name="11102" w:id="11100"/>
          <w:p>
            <w:pPr>
              <w:spacing w:after="0"/>
              <w:ind w:left="0"/>
              <w:jc w:val="center"/>
            </w:pPr>
            <w:r>
              <w:rPr>
                <w:rFonts w:ascii="Arial"/>
                <w:b w:val="false"/>
                <w:i w:val="false"/>
                <w:color w:val="000000"/>
                <w:sz w:val="15"/>
              </w:rPr>
              <w:t xml:space="preserve"> </w:t>
            </w:r>
          </w:p>
          <w:bookmarkEnd w:id="11100"/>
        </w:tc>
        <w:tc>
          <w:tcPr>
            <w:tcW w:w="1417" w:type="dxa"/>
            <w:tcBorders>
              <w:top w:val="outset" w:color="000000" w:sz="8"/>
              <w:left w:val="outset" w:color="000000" w:sz="8"/>
              <w:bottom w:val="outset" w:color="000000" w:sz="8"/>
              <w:right w:val="outset" w:color="000000" w:sz="8"/>
            </w:tcBorders>
            <w:vAlign w:val="center"/>
          </w:tcPr>
          <w:bookmarkStart w:name="11103" w:id="11101"/>
          <w:p>
            <w:pPr>
              <w:spacing w:after="0"/>
              <w:ind w:left="0"/>
              <w:jc w:val="center"/>
            </w:pPr>
            <w:r>
              <w:rPr>
                <w:rFonts w:ascii="Arial"/>
                <w:b w:val="false"/>
                <w:i/>
                <w:color w:val="000000"/>
                <w:sz w:val="15"/>
              </w:rPr>
              <w:t>305,00</w:t>
            </w:r>
          </w:p>
          <w:bookmarkEnd w:id="11101"/>
        </w:tc>
        <w:tc>
          <w:tcPr>
            <w:tcW w:w="1417" w:type="dxa"/>
            <w:tcBorders>
              <w:top w:val="outset" w:color="000000" w:sz="8"/>
              <w:left w:val="outset" w:color="000000" w:sz="8"/>
              <w:bottom w:val="outset" w:color="000000" w:sz="8"/>
              <w:right w:val="outset" w:color="000000" w:sz="8"/>
            </w:tcBorders>
            <w:vAlign w:val="center"/>
          </w:tcPr>
          <w:bookmarkStart w:name="11104" w:id="11102"/>
          <w:p>
            <w:pPr>
              <w:spacing w:after="0"/>
              <w:ind w:left="0"/>
              <w:jc w:val="center"/>
            </w:pPr>
            <w:r>
              <w:rPr>
                <w:rFonts w:ascii="Arial"/>
                <w:b w:val="false"/>
                <w:i/>
                <w:color w:val="000000"/>
                <w:sz w:val="15"/>
              </w:rPr>
              <w:t>305,00</w:t>
            </w:r>
          </w:p>
          <w:bookmarkEnd w:id="11102"/>
        </w:tc>
        <w:tc>
          <w:tcPr>
            <w:tcW w:w="1417" w:type="dxa"/>
            <w:tcBorders>
              <w:top w:val="outset" w:color="000000" w:sz="8"/>
              <w:left w:val="outset" w:color="000000" w:sz="8"/>
              <w:bottom w:val="outset" w:color="000000" w:sz="8"/>
              <w:right w:val="outset" w:color="000000" w:sz="8"/>
            </w:tcBorders>
            <w:vAlign w:val="center"/>
          </w:tcPr>
          <w:bookmarkStart w:name="11105" w:id="11103"/>
          <w:p>
            <w:pPr>
              <w:spacing w:after="0"/>
              <w:ind w:left="0"/>
              <w:jc w:val="center"/>
            </w:pPr>
            <w:r>
              <w:rPr>
                <w:rFonts w:ascii="Arial"/>
                <w:b w:val="false"/>
                <w:i/>
                <w:color w:val="000000"/>
                <w:sz w:val="15"/>
              </w:rPr>
              <w:t>15987,20</w:t>
            </w:r>
          </w:p>
          <w:bookmarkEnd w:id="111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106" w:id="11104"/>
          <w:p>
            <w:pPr>
              <w:spacing w:after="0"/>
              <w:ind w:left="0"/>
              <w:jc w:val="center"/>
            </w:pPr>
            <w:r>
              <w:rPr>
                <w:rFonts w:ascii="Arial"/>
                <w:b w:val="false"/>
                <w:i w:val="false"/>
                <w:color w:val="000000"/>
                <w:sz w:val="15"/>
              </w:rPr>
              <w:t>4613120</w:t>
            </w:r>
          </w:p>
          <w:bookmarkEnd w:id="11104"/>
        </w:tc>
        <w:tc>
          <w:tcPr>
            <w:tcW w:w="805" w:type="dxa"/>
            <w:tcBorders>
              <w:top w:val="outset" w:color="000000" w:sz="8"/>
              <w:left w:val="outset" w:color="000000" w:sz="8"/>
              <w:bottom w:val="outset" w:color="000000" w:sz="8"/>
              <w:right w:val="outset" w:color="000000" w:sz="8"/>
            </w:tcBorders>
            <w:vAlign w:val="center"/>
          </w:tcPr>
          <w:bookmarkStart w:name="11107" w:id="11105"/>
          <w:p>
            <w:pPr>
              <w:spacing w:after="0"/>
              <w:ind w:left="0"/>
              <w:jc w:val="center"/>
            </w:pPr>
            <w:r>
              <w:rPr>
                <w:rFonts w:ascii="Arial"/>
                <w:b w:val="false"/>
                <w:i w:val="false"/>
                <w:color w:val="000000"/>
                <w:sz w:val="15"/>
              </w:rPr>
              <w:t>3120</w:t>
            </w:r>
          </w:p>
          <w:bookmarkEnd w:id="11105"/>
        </w:tc>
        <w:tc>
          <w:tcPr>
            <w:tcW w:w="805" w:type="dxa"/>
            <w:tcBorders>
              <w:top w:val="outset" w:color="000000" w:sz="8"/>
              <w:left w:val="outset" w:color="000000" w:sz="8"/>
              <w:bottom w:val="outset" w:color="000000" w:sz="8"/>
              <w:right w:val="outset" w:color="000000" w:sz="8"/>
            </w:tcBorders>
            <w:vAlign w:val="center"/>
          </w:tcPr>
          <w:bookmarkStart w:name="11108" w:id="11106"/>
          <w:p>
            <w:pPr>
              <w:spacing w:after="0"/>
              <w:ind w:left="0"/>
              <w:jc w:val="center"/>
            </w:pPr>
            <w:r>
              <w:rPr>
                <w:rFonts w:ascii="Arial"/>
                <w:b w:val="false"/>
                <w:i w:val="false"/>
                <w:color w:val="000000"/>
                <w:sz w:val="15"/>
              </w:rPr>
              <w:t xml:space="preserve"> </w:t>
            </w:r>
          </w:p>
          <w:bookmarkEnd w:id="11106"/>
        </w:tc>
        <w:tc>
          <w:tcPr>
            <w:tcW w:w="649" w:type="dxa"/>
            <w:tcBorders>
              <w:top w:val="outset" w:color="000000" w:sz="8"/>
              <w:left w:val="outset" w:color="000000" w:sz="8"/>
              <w:bottom w:val="outset" w:color="000000" w:sz="8"/>
              <w:right w:val="outset" w:color="000000" w:sz="8"/>
            </w:tcBorders>
            <w:vAlign w:val="center"/>
          </w:tcPr>
          <w:bookmarkStart w:name="11109" w:id="11107"/>
          <w:p>
            <w:pPr>
              <w:spacing w:after="0"/>
              <w:ind w:left="0"/>
              <w:jc w:val="left"/>
            </w:pPr>
            <w:r>
              <w:rPr>
                <w:rFonts w:ascii="Arial"/>
                <w:b w:val="false"/>
                <w:i w:val="false"/>
                <w:color w:val="000000"/>
                <w:sz w:val="15"/>
              </w:rPr>
              <w:t>Здійснення соціальної роботи з вразливими категоріями населення</w:t>
            </w:r>
          </w:p>
          <w:bookmarkEnd w:id="11107"/>
        </w:tc>
        <w:tc>
          <w:tcPr>
            <w:tcW w:w="1417" w:type="dxa"/>
            <w:tcBorders>
              <w:top w:val="outset" w:color="000000" w:sz="8"/>
              <w:left w:val="outset" w:color="000000" w:sz="8"/>
              <w:bottom w:val="outset" w:color="000000" w:sz="8"/>
              <w:right w:val="outset" w:color="000000" w:sz="8"/>
            </w:tcBorders>
            <w:vAlign w:val="center"/>
          </w:tcPr>
          <w:bookmarkStart w:name="11110" w:id="11108"/>
          <w:p>
            <w:pPr>
              <w:spacing w:after="0"/>
              <w:ind w:left="0"/>
              <w:jc w:val="center"/>
            </w:pPr>
            <w:r>
              <w:rPr>
                <w:rFonts w:ascii="Arial"/>
                <w:b w:val="false"/>
                <w:i w:val="false"/>
                <w:color w:val="000000"/>
                <w:sz w:val="15"/>
              </w:rPr>
              <w:t>2661,20</w:t>
            </w:r>
          </w:p>
          <w:bookmarkEnd w:id="11108"/>
        </w:tc>
        <w:tc>
          <w:tcPr>
            <w:tcW w:w="1417" w:type="dxa"/>
            <w:tcBorders>
              <w:top w:val="outset" w:color="000000" w:sz="8"/>
              <w:left w:val="outset" w:color="000000" w:sz="8"/>
              <w:bottom w:val="outset" w:color="000000" w:sz="8"/>
              <w:right w:val="outset" w:color="000000" w:sz="8"/>
            </w:tcBorders>
            <w:vAlign w:val="center"/>
          </w:tcPr>
          <w:bookmarkStart w:name="11111" w:id="11109"/>
          <w:p>
            <w:pPr>
              <w:spacing w:after="0"/>
              <w:ind w:left="0"/>
              <w:jc w:val="center"/>
            </w:pPr>
            <w:r>
              <w:rPr>
                <w:rFonts w:ascii="Arial"/>
                <w:b w:val="false"/>
                <w:i w:val="false"/>
                <w:color w:val="000000"/>
                <w:sz w:val="15"/>
              </w:rPr>
              <w:t>2661,20</w:t>
            </w:r>
          </w:p>
          <w:bookmarkEnd w:id="11109"/>
        </w:tc>
        <w:tc>
          <w:tcPr>
            <w:tcW w:w="1306" w:type="dxa"/>
            <w:tcBorders>
              <w:top w:val="outset" w:color="000000" w:sz="8"/>
              <w:left w:val="outset" w:color="000000" w:sz="8"/>
              <w:bottom w:val="outset" w:color="000000" w:sz="8"/>
              <w:right w:val="outset" w:color="000000" w:sz="8"/>
            </w:tcBorders>
            <w:vAlign w:val="center"/>
          </w:tcPr>
          <w:bookmarkStart w:name="11112" w:id="11110"/>
          <w:p>
            <w:pPr>
              <w:spacing w:after="0"/>
              <w:ind w:left="0"/>
              <w:jc w:val="center"/>
            </w:pPr>
            <w:r>
              <w:rPr>
                <w:rFonts w:ascii="Arial"/>
                <w:b w:val="false"/>
                <w:i w:val="false"/>
                <w:color w:val="000000"/>
                <w:sz w:val="15"/>
              </w:rPr>
              <w:t>1912,90</w:t>
            </w:r>
          </w:p>
          <w:bookmarkEnd w:id="11110"/>
        </w:tc>
        <w:tc>
          <w:tcPr>
            <w:tcW w:w="1194" w:type="dxa"/>
            <w:tcBorders>
              <w:top w:val="outset" w:color="000000" w:sz="8"/>
              <w:left w:val="outset" w:color="000000" w:sz="8"/>
              <w:bottom w:val="outset" w:color="000000" w:sz="8"/>
              <w:right w:val="outset" w:color="000000" w:sz="8"/>
            </w:tcBorders>
            <w:vAlign w:val="center"/>
          </w:tcPr>
          <w:bookmarkStart w:name="11113" w:id="11111"/>
          <w:p>
            <w:pPr>
              <w:spacing w:after="0"/>
              <w:ind w:left="0"/>
              <w:jc w:val="center"/>
            </w:pPr>
            <w:r>
              <w:rPr>
                <w:rFonts w:ascii="Arial"/>
                <w:b w:val="false"/>
                <w:i w:val="false"/>
                <w:color w:val="000000"/>
                <w:sz w:val="15"/>
              </w:rPr>
              <w:t>184,80</w:t>
            </w:r>
          </w:p>
          <w:bookmarkEnd w:id="11111"/>
        </w:tc>
        <w:tc>
          <w:tcPr>
            <w:tcW w:w="1417" w:type="dxa"/>
            <w:tcBorders>
              <w:top w:val="outset" w:color="000000" w:sz="8"/>
              <w:left w:val="outset" w:color="000000" w:sz="8"/>
              <w:bottom w:val="outset" w:color="000000" w:sz="8"/>
              <w:right w:val="outset" w:color="000000" w:sz="8"/>
            </w:tcBorders>
            <w:vAlign w:val="center"/>
          </w:tcPr>
          <w:bookmarkStart w:name="11114" w:id="11112"/>
          <w:p>
            <w:pPr>
              <w:spacing w:after="0"/>
              <w:ind w:left="0"/>
              <w:jc w:val="center"/>
            </w:pPr>
            <w:r>
              <w:rPr>
                <w:rFonts w:ascii="Arial"/>
                <w:b w:val="false"/>
                <w:i w:val="false"/>
                <w:color w:val="000000"/>
                <w:sz w:val="15"/>
              </w:rPr>
              <w:t xml:space="preserve"> </w:t>
            </w:r>
          </w:p>
          <w:bookmarkEnd w:id="11112"/>
        </w:tc>
        <w:tc>
          <w:tcPr>
            <w:tcW w:w="1417" w:type="dxa"/>
            <w:tcBorders>
              <w:top w:val="outset" w:color="000000" w:sz="8"/>
              <w:left w:val="outset" w:color="000000" w:sz="8"/>
              <w:bottom w:val="outset" w:color="000000" w:sz="8"/>
              <w:right w:val="outset" w:color="000000" w:sz="8"/>
            </w:tcBorders>
            <w:vAlign w:val="center"/>
          </w:tcPr>
          <w:bookmarkStart w:name="11115" w:id="11113"/>
          <w:p>
            <w:pPr>
              <w:spacing w:after="0"/>
              <w:ind w:left="0"/>
              <w:jc w:val="center"/>
            </w:pPr>
            <w:r>
              <w:rPr>
                <w:rFonts w:ascii="Arial"/>
                <w:b w:val="false"/>
                <w:i w:val="false"/>
                <w:color w:val="000000"/>
                <w:sz w:val="15"/>
              </w:rPr>
              <w:t xml:space="preserve"> </w:t>
            </w:r>
          </w:p>
          <w:bookmarkEnd w:id="11113"/>
        </w:tc>
        <w:tc>
          <w:tcPr>
            <w:tcW w:w="1194" w:type="dxa"/>
            <w:tcBorders>
              <w:top w:val="outset" w:color="000000" w:sz="8"/>
              <w:left w:val="outset" w:color="000000" w:sz="8"/>
              <w:bottom w:val="outset" w:color="000000" w:sz="8"/>
              <w:right w:val="outset" w:color="000000" w:sz="8"/>
            </w:tcBorders>
            <w:vAlign w:val="center"/>
          </w:tcPr>
          <w:bookmarkStart w:name="11116" w:id="11114"/>
          <w:p>
            <w:pPr>
              <w:spacing w:after="0"/>
              <w:ind w:left="0"/>
              <w:jc w:val="center"/>
            </w:pPr>
            <w:r>
              <w:rPr>
                <w:rFonts w:ascii="Arial"/>
                <w:b w:val="false"/>
                <w:i w:val="false"/>
                <w:color w:val="000000"/>
                <w:sz w:val="15"/>
              </w:rPr>
              <w:t xml:space="preserve"> </w:t>
            </w:r>
          </w:p>
          <w:bookmarkEnd w:id="11114"/>
        </w:tc>
        <w:tc>
          <w:tcPr>
            <w:tcW w:w="1083" w:type="dxa"/>
            <w:tcBorders>
              <w:top w:val="outset" w:color="000000" w:sz="8"/>
              <w:left w:val="outset" w:color="000000" w:sz="8"/>
              <w:bottom w:val="outset" w:color="000000" w:sz="8"/>
              <w:right w:val="outset" w:color="000000" w:sz="8"/>
            </w:tcBorders>
            <w:vAlign w:val="center"/>
          </w:tcPr>
          <w:bookmarkStart w:name="11117" w:id="11115"/>
          <w:p>
            <w:pPr>
              <w:spacing w:after="0"/>
              <w:ind w:left="0"/>
              <w:jc w:val="center"/>
            </w:pPr>
            <w:r>
              <w:rPr>
                <w:rFonts w:ascii="Arial"/>
                <w:b w:val="false"/>
                <w:i w:val="false"/>
                <w:color w:val="000000"/>
                <w:sz w:val="15"/>
              </w:rPr>
              <w:t xml:space="preserve"> </w:t>
            </w:r>
          </w:p>
          <w:bookmarkEnd w:id="11115"/>
        </w:tc>
        <w:tc>
          <w:tcPr>
            <w:tcW w:w="1083" w:type="dxa"/>
            <w:tcBorders>
              <w:top w:val="outset" w:color="000000" w:sz="8"/>
              <w:left w:val="outset" w:color="000000" w:sz="8"/>
              <w:bottom w:val="outset" w:color="000000" w:sz="8"/>
              <w:right w:val="outset" w:color="000000" w:sz="8"/>
            </w:tcBorders>
            <w:vAlign w:val="center"/>
          </w:tcPr>
          <w:bookmarkStart w:name="11118" w:id="11116"/>
          <w:p>
            <w:pPr>
              <w:spacing w:after="0"/>
              <w:ind w:left="0"/>
              <w:jc w:val="center"/>
            </w:pPr>
            <w:r>
              <w:rPr>
                <w:rFonts w:ascii="Arial"/>
                <w:b w:val="false"/>
                <w:i w:val="false"/>
                <w:color w:val="000000"/>
                <w:sz w:val="15"/>
              </w:rPr>
              <w:t xml:space="preserve"> </w:t>
            </w:r>
          </w:p>
          <w:bookmarkEnd w:id="11116"/>
        </w:tc>
        <w:tc>
          <w:tcPr>
            <w:tcW w:w="1417" w:type="dxa"/>
            <w:tcBorders>
              <w:top w:val="outset" w:color="000000" w:sz="8"/>
              <w:left w:val="outset" w:color="000000" w:sz="8"/>
              <w:bottom w:val="outset" w:color="000000" w:sz="8"/>
              <w:right w:val="outset" w:color="000000" w:sz="8"/>
            </w:tcBorders>
            <w:vAlign w:val="center"/>
          </w:tcPr>
          <w:bookmarkStart w:name="11119" w:id="11117"/>
          <w:p>
            <w:pPr>
              <w:spacing w:after="0"/>
              <w:ind w:left="0"/>
              <w:jc w:val="center"/>
            </w:pPr>
            <w:r>
              <w:rPr>
                <w:rFonts w:ascii="Arial"/>
                <w:b w:val="false"/>
                <w:i w:val="false"/>
                <w:color w:val="000000"/>
                <w:sz w:val="15"/>
              </w:rPr>
              <w:t xml:space="preserve"> </w:t>
            </w:r>
          </w:p>
          <w:bookmarkEnd w:id="11117"/>
        </w:tc>
        <w:tc>
          <w:tcPr>
            <w:tcW w:w="1417" w:type="dxa"/>
            <w:tcBorders>
              <w:top w:val="outset" w:color="000000" w:sz="8"/>
              <w:left w:val="outset" w:color="000000" w:sz="8"/>
              <w:bottom w:val="outset" w:color="000000" w:sz="8"/>
              <w:right w:val="outset" w:color="000000" w:sz="8"/>
            </w:tcBorders>
            <w:vAlign w:val="center"/>
          </w:tcPr>
          <w:bookmarkStart w:name="11120" w:id="11118"/>
          <w:p>
            <w:pPr>
              <w:spacing w:after="0"/>
              <w:ind w:left="0"/>
              <w:jc w:val="center"/>
            </w:pPr>
            <w:r>
              <w:rPr>
                <w:rFonts w:ascii="Arial"/>
                <w:b w:val="false"/>
                <w:i w:val="false"/>
                <w:color w:val="000000"/>
                <w:sz w:val="15"/>
              </w:rPr>
              <w:t xml:space="preserve"> </w:t>
            </w:r>
          </w:p>
          <w:bookmarkEnd w:id="11118"/>
        </w:tc>
        <w:tc>
          <w:tcPr>
            <w:tcW w:w="1417" w:type="dxa"/>
            <w:tcBorders>
              <w:top w:val="outset" w:color="000000" w:sz="8"/>
              <w:left w:val="outset" w:color="000000" w:sz="8"/>
              <w:bottom w:val="outset" w:color="000000" w:sz="8"/>
              <w:right w:val="outset" w:color="000000" w:sz="8"/>
            </w:tcBorders>
            <w:vAlign w:val="center"/>
          </w:tcPr>
          <w:bookmarkStart w:name="11121" w:id="11119"/>
          <w:p>
            <w:pPr>
              <w:spacing w:after="0"/>
              <w:ind w:left="0"/>
              <w:jc w:val="center"/>
            </w:pPr>
            <w:r>
              <w:rPr>
                <w:rFonts w:ascii="Arial"/>
                <w:b w:val="false"/>
                <w:i w:val="false"/>
                <w:color w:val="000000"/>
                <w:sz w:val="15"/>
              </w:rPr>
              <w:t>2661,20</w:t>
            </w:r>
          </w:p>
          <w:bookmarkEnd w:id="111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122" w:id="11120"/>
          <w:p>
            <w:pPr>
              <w:spacing w:after="0"/>
              <w:ind w:left="0"/>
              <w:jc w:val="center"/>
            </w:pPr>
            <w:r>
              <w:rPr>
                <w:rFonts w:ascii="Arial"/>
                <w:b w:val="false"/>
                <w:i/>
                <w:color w:val="000000"/>
                <w:sz w:val="15"/>
              </w:rPr>
              <w:t>4613121</w:t>
            </w:r>
          </w:p>
          <w:bookmarkEnd w:id="11120"/>
        </w:tc>
        <w:tc>
          <w:tcPr>
            <w:tcW w:w="805" w:type="dxa"/>
            <w:tcBorders>
              <w:top w:val="outset" w:color="000000" w:sz="8"/>
              <w:left w:val="outset" w:color="000000" w:sz="8"/>
              <w:bottom w:val="outset" w:color="000000" w:sz="8"/>
              <w:right w:val="outset" w:color="000000" w:sz="8"/>
            </w:tcBorders>
            <w:vAlign w:val="center"/>
          </w:tcPr>
          <w:bookmarkStart w:name="11123" w:id="11121"/>
          <w:p>
            <w:pPr>
              <w:spacing w:after="0"/>
              <w:ind w:left="0"/>
              <w:jc w:val="center"/>
            </w:pPr>
            <w:r>
              <w:rPr>
                <w:rFonts w:ascii="Arial"/>
                <w:b w:val="false"/>
                <w:i/>
                <w:color w:val="000000"/>
                <w:sz w:val="15"/>
              </w:rPr>
              <w:t>3121</w:t>
            </w:r>
          </w:p>
          <w:bookmarkEnd w:id="11121"/>
        </w:tc>
        <w:tc>
          <w:tcPr>
            <w:tcW w:w="805" w:type="dxa"/>
            <w:tcBorders>
              <w:top w:val="outset" w:color="000000" w:sz="8"/>
              <w:left w:val="outset" w:color="000000" w:sz="8"/>
              <w:bottom w:val="outset" w:color="000000" w:sz="8"/>
              <w:right w:val="outset" w:color="000000" w:sz="8"/>
            </w:tcBorders>
            <w:vAlign w:val="center"/>
          </w:tcPr>
          <w:bookmarkStart w:name="11124" w:id="11122"/>
          <w:p>
            <w:pPr>
              <w:spacing w:after="0"/>
              <w:ind w:left="0"/>
              <w:jc w:val="center"/>
            </w:pPr>
            <w:r>
              <w:rPr>
                <w:rFonts w:ascii="Arial"/>
                <w:b w:val="false"/>
                <w:i/>
                <w:color w:val="000000"/>
                <w:sz w:val="15"/>
              </w:rPr>
              <w:t>1040</w:t>
            </w:r>
          </w:p>
          <w:bookmarkEnd w:id="11122"/>
        </w:tc>
        <w:tc>
          <w:tcPr>
            <w:tcW w:w="649" w:type="dxa"/>
            <w:tcBorders>
              <w:top w:val="outset" w:color="000000" w:sz="8"/>
              <w:left w:val="outset" w:color="000000" w:sz="8"/>
              <w:bottom w:val="outset" w:color="000000" w:sz="8"/>
              <w:right w:val="outset" w:color="000000" w:sz="8"/>
            </w:tcBorders>
            <w:vAlign w:val="center"/>
          </w:tcPr>
          <w:bookmarkStart w:name="11125" w:id="11123"/>
          <w:p>
            <w:pPr>
              <w:spacing w:after="0"/>
              <w:ind w:left="0"/>
              <w:jc w:val="left"/>
            </w:pPr>
            <w:r>
              <w:rPr>
                <w:rFonts w:ascii="Arial"/>
                <w:b w:val="false"/>
                <w:i/>
                <w:color w:val="000000"/>
                <w:sz w:val="15"/>
              </w:rPr>
              <w:t>Утримання та забезпечення діяльності центрів соціальних служб для сім'ї, дітей та молоді</w:t>
            </w:r>
          </w:p>
          <w:bookmarkEnd w:id="11123"/>
        </w:tc>
        <w:tc>
          <w:tcPr>
            <w:tcW w:w="1417" w:type="dxa"/>
            <w:tcBorders>
              <w:top w:val="outset" w:color="000000" w:sz="8"/>
              <w:left w:val="outset" w:color="000000" w:sz="8"/>
              <w:bottom w:val="outset" w:color="000000" w:sz="8"/>
              <w:right w:val="outset" w:color="000000" w:sz="8"/>
            </w:tcBorders>
            <w:vAlign w:val="center"/>
          </w:tcPr>
          <w:bookmarkStart w:name="11126" w:id="11124"/>
          <w:p>
            <w:pPr>
              <w:spacing w:after="0"/>
              <w:ind w:left="0"/>
              <w:jc w:val="center"/>
            </w:pPr>
            <w:r>
              <w:rPr>
                <w:rFonts w:ascii="Arial"/>
                <w:b w:val="false"/>
                <w:i/>
                <w:color w:val="000000"/>
                <w:sz w:val="15"/>
              </w:rPr>
              <w:t>2616,20</w:t>
            </w:r>
          </w:p>
          <w:bookmarkEnd w:id="11124"/>
        </w:tc>
        <w:tc>
          <w:tcPr>
            <w:tcW w:w="1417" w:type="dxa"/>
            <w:tcBorders>
              <w:top w:val="outset" w:color="000000" w:sz="8"/>
              <w:left w:val="outset" w:color="000000" w:sz="8"/>
              <w:bottom w:val="outset" w:color="000000" w:sz="8"/>
              <w:right w:val="outset" w:color="000000" w:sz="8"/>
            </w:tcBorders>
            <w:vAlign w:val="center"/>
          </w:tcPr>
          <w:bookmarkStart w:name="11127" w:id="11125"/>
          <w:p>
            <w:pPr>
              <w:spacing w:after="0"/>
              <w:ind w:left="0"/>
              <w:jc w:val="center"/>
            </w:pPr>
            <w:r>
              <w:rPr>
                <w:rFonts w:ascii="Arial"/>
                <w:b w:val="false"/>
                <w:i/>
                <w:color w:val="000000"/>
                <w:sz w:val="15"/>
              </w:rPr>
              <w:t>2616,20</w:t>
            </w:r>
          </w:p>
          <w:bookmarkEnd w:id="11125"/>
        </w:tc>
        <w:tc>
          <w:tcPr>
            <w:tcW w:w="1306" w:type="dxa"/>
            <w:tcBorders>
              <w:top w:val="outset" w:color="000000" w:sz="8"/>
              <w:left w:val="outset" w:color="000000" w:sz="8"/>
              <w:bottom w:val="outset" w:color="000000" w:sz="8"/>
              <w:right w:val="outset" w:color="000000" w:sz="8"/>
            </w:tcBorders>
            <w:vAlign w:val="center"/>
          </w:tcPr>
          <w:bookmarkStart w:name="11128" w:id="11126"/>
          <w:p>
            <w:pPr>
              <w:spacing w:after="0"/>
              <w:ind w:left="0"/>
              <w:jc w:val="center"/>
            </w:pPr>
            <w:r>
              <w:rPr>
                <w:rFonts w:ascii="Arial"/>
                <w:b w:val="false"/>
                <w:i/>
                <w:color w:val="000000"/>
                <w:sz w:val="15"/>
              </w:rPr>
              <w:t>1912,90</w:t>
            </w:r>
          </w:p>
          <w:bookmarkEnd w:id="11126"/>
        </w:tc>
        <w:tc>
          <w:tcPr>
            <w:tcW w:w="1194" w:type="dxa"/>
            <w:tcBorders>
              <w:top w:val="outset" w:color="000000" w:sz="8"/>
              <w:left w:val="outset" w:color="000000" w:sz="8"/>
              <w:bottom w:val="outset" w:color="000000" w:sz="8"/>
              <w:right w:val="outset" w:color="000000" w:sz="8"/>
            </w:tcBorders>
            <w:vAlign w:val="center"/>
          </w:tcPr>
          <w:bookmarkStart w:name="11129" w:id="11127"/>
          <w:p>
            <w:pPr>
              <w:spacing w:after="0"/>
              <w:ind w:left="0"/>
              <w:jc w:val="center"/>
            </w:pPr>
            <w:r>
              <w:rPr>
                <w:rFonts w:ascii="Arial"/>
                <w:b w:val="false"/>
                <w:i/>
                <w:color w:val="000000"/>
                <w:sz w:val="15"/>
              </w:rPr>
              <w:t>184,80</w:t>
            </w:r>
          </w:p>
          <w:bookmarkEnd w:id="11127"/>
        </w:tc>
        <w:tc>
          <w:tcPr>
            <w:tcW w:w="1417" w:type="dxa"/>
            <w:tcBorders>
              <w:top w:val="outset" w:color="000000" w:sz="8"/>
              <w:left w:val="outset" w:color="000000" w:sz="8"/>
              <w:bottom w:val="outset" w:color="000000" w:sz="8"/>
              <w:right w:val="outset" w:color="000000" w:sz="8"/>
            </w:tcBorders>
            <w:vAlign w:val="center"/>
          </w:tcPr>
          <w:bookmarkStart w:name="11130" w:id="11128"/>
          <w:p>
            <w:pPr>
              <w:spacing w:after="0"/>
              <w:ind w:left="0"/>
              <w:jc w:val="center"/>
            </w:pPr>
            <w:r>
              <w:rPr>
                <w:rFonts w:ascii="Arial"/>
                <w:b w:val="false"/>
                <w:i w:val="false"/>
                <w:color w:val="000000"/>
                <w:sz w:val="15"/>
              </w:rPr>
              <w:t xml:space="preserve"> </w:t>
            </w:r>
          </w:p>
          <w:bookmarkEnd w:id="11128"/>
        </w:tc>
        <w:tc>
          <w:tcPr>
            <w:tcW w:w="1417" w:type="dxa"/>
            <w:tcBorders>
              <w:top w:val="outset" w:color="000000" w:sz="8"/>
              <w:left w:val="outset" w:color="000000" w:sz="8"/>
              <w:bottom w:val="outset" w:color="000000" w:sz="8"/>
              <w:right w:val="outset" w:color="000000" w:sz="8"/>
            </w:tcBorders>
            <w:vAlign w:val="center"/>
          </w:tcPr>
          <w:bookmarkStart w:name="11131" w:id="11129"/>
          <w:p>
            <w:pPr>
              <w:spacing w:after="0"/>
              <w:ind w:left="0"/>
              <w:jc w:val="center"/>
            </w:pPr>
            <w:r>
              <w:rPr>
                <w:rFonts w:ascii="Arial"/>
                <w:b w:val="false"/>
                <w:i w:val="false"/>
                <w:color w:val="000000"/>
                <w:sz w:val="15"/>
              </w:rPr>
              <w:t xml:space="preserve"> </w:t>
            </w:r>
          </w:p>
          <w:bookmarkEnd w:id="11129"/>
        </w:tc>
        <w:tc>
          <w:tcPr>
            <w:tcW w:w="1194" w:type="dxa"/>
            <w:tcBorders>
              <w:top w:val="outset" w:color="000000" w:sz="8"/>
              <w:left w:val="outset" w:color="000000" w:sz="8"/>
              <w:bottom w:val="outset" w:color="000000" w:sz="8"/>
              <w:right w:val="outset" w:color="000000" w:sz="8"/>
            </w:tcBorders>
            <w:vAlign w:val="center"/>
          </w:tcPr>
          <w:bookmarkStart w:name="11132" w:id="11130"/>
          <w:p>
            <w:pPr>
              <w:spacing w:after="0"/>
              <w:ind w:left="0"/>
              <w:jc w:val="center"/>
            </w:pPr>
            <w:r>
              <w:rPr>
                <w:rFonts w:ascii="Arial"/>
                <w:b w:val="false"/>
                <w:i w:val="false"/>
                <w:color w:val="000000"/>
                <w:sz w:val="15"/>
              </w:rPr>
              <w:t xml:space="preserve"> </w:t>
            </w:r>
          </w:p>
          <w:bookmarkEnd w:id="11130"/>
        </w:tc>
        <w:tc>
          <w:tcPr>
            <w:tcW w:w="1083" w:type="dxa"/>
            <w:tcBorders>
              <w:top w:val="outset" w:color="000000" w:sz="8"/>
              <w:left w:val="outset" w:color="000000" w:sz="8"/>
              <w:bottom w:val="outset" w:color="000000" w:sz="8"/>
              <w:right w:val="outset" w:color="000000" w:sz="8"/>
            </w:tcBorders>
            <w:vAlign w:val="center"/>
          </w:tcPr>
          <w:bookmarkStart w:name="11133" w:id="11131"/>
          <w:p>
            <w:pPr>
              <w:spacing w:after="0"/>
              <w:ind w:left="0"/>
              <w:jc w:val="center"/>
            </w:pPr>
            <w:r>
              <w:rPr>
                <w:rFonts w:ascii="Arial"/>
                <w:b w:val="false"/>
                <w:i w:val="false"/>
                <w:color w:val="000000"/>
                <w:sz w:val="15"/>
              </w:rPr>
              <w:t xml:space="preserve"> </w:t>
            </w:r>
          </w:p>
          <w:bookmarkEnd w:id="11131"/>
        </w:tc>
        <w:tc>
          <w:tcPr>
            <w:tcW w:w="1083" w:type="dxa"/>
            <w:tcBorders>
              <w:top w:val="outset" w:color="000000" w:sz="8"/>
              <w:left w:val="outset" w:color="000000" w:sz="8"/>
              <w:bottom w:val="outset" w:color="000000" w:sz="8"/>
              <w:right w:val="outset" w:color="000000" w:sz="8"/>
            </w:tcBorders>
            <w:vAlign w:val="center"/>
          </w:tcPr>
          <w:bookmarkStart w:name="11134" w:id="11132"/>
          <w:p>
            <w:pPr>
              <w:spacing w:after="0"/>
              <w:ind w:left="0"/>
              <w:jc w:val="center"/>
            </w:pPr>
            <w:r>
              <w:rPr>
                <w:rFonts w:ascii="Arial"/>
                <w:b w:val="false"/>
                <w:i w:val="false"/>
                <w:color w:val="000000"/>
                <w:sz w:val="15"/>
              </w:rPr>
              <w:t xml:space="preserve"> </w:t>
            </w:r>
          </w:p>
          <w:bookmarkEnd w:id="11132"/>
        </w:tc>
        <w:tc>
          <w:tcPr>
            <w:tcW w:w="1417" w:type="dxa"/>
            <w:tcBorders>
              <w:top w:val="outset" w:color="000000" w:sz="8"/>
              <w:left w:val="outset" w:color="000000" w:sz="8"/>
              <w:bottom w:val="outset" w:color="000000" w:sz="8"/>
              <w:right w:val="outset" w:color="000000" w:sz="8"/>
            </w:tcBorders>
            <w:vAlign w:val="center"/>
          </w:tcPr>
          <w:bookmarkStart w:name="11135" w:id="11133"/>
          <w:p>
            <w:pPr>
              <w:spacing w:after="0"/>
              <w:ind w:left="0"/>
              <w:jc w:val="center"/>
            </w:pPr>
            <w:r>
              <w:rPr>
                <w:rFonts w:ascii="Arial"/>
                <w:b w:val="false"/>
                <w:i w:val="false"/>
                <w:color w:val="000000"/>
                <w:sz w:val="15"/>
              </w:rPr>
              <w:t xml:space="preserve"> </w:t>
            </w:r>
          </w:p>
          <w:bookmarkEnd w:id="11133"/>
        </w:tc>
        <w:tc>
          <w:tcPr>
            <w:tcW w:w="1417" w:type="dxa"/>
            <w:tcBorders>
              <w:top w:val="outset" w:color="000000" w:sz="8"/>
              <w:left w:val="outset" w:color="000000" w:sz="8"/>
              <w:bottom w:val="outset" w:color="000000" w:sz="8"/>
              <w:right w:val="outset" w:color="000000" w:sz="8"/>
            </w:tcBorders>
            <w:vAlign w:val="center"/>
          </w:tcPr>
          <w:bookmarkStart w:name="11136" w:id="11134"/>
          <w:p>
            <w:pPr>
              <w:spacing w:after="0"/>
              <w:ind w:left="0"/>
              <w:jc w:val="center"/>
            </w:pPr>
            <w:r>
              <w:rPr>
                <w:rFonts w:ascii="Arial"/>
                <w:b w:val="false"/>
                <w:i w:val="false"/>
                <w:color w:val="000000"/>
                <w:sz w:val="15"/>
              </w:rPr>
              <w:t xml:space="preserve"> </w:t>
            </w:r>
          </w:p>
          <w:bookmarkEnd w:id="11134"/>
        </w:tc>
        <w:tc>
          <w:tcPr>
            <w:tcW w:w="1417" w:type="dxa"/>
            <w:tcBorders>
              <w:top w:val="outset" w:color="000000" w:sz="8"/>
              <w:left w:val="outset" w:color="000000" w:sz="8"/>
              <w:bottom w:val="outset" w:color="000000" w:sz="8"/>
              <w:right w:val="outset" w:color="000000" w:sz="8"/>
            </w:tcBorders>
            <w:vAlign w:val="center"/>
          </w:tcPr>
          <w:bookmarkStart w:name="11137" w:id="11135"/>
          <w:p>
            <w:pPr>
              <w:spacing w:after="0"/>
              <w:ind w:left="0"/>
              <w:jc w:val="center"/>
            </w:pPr>
            <w:r>
              <w:rPr>
                <w:rFonts w:ascii="Arial"/>
                <w:b w:val="false"/>
                <w:i/>
                <w:color w:val="000000"/>
                <w:sz w:val="15"/>
              </w:rPr>
              <w:t>2616,20</w:t>
            </w:r>
          </w:p>
          <w:bookmarkEnd w:id="111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138" w:id="11136"/>
          <w:p>
            <w:pPr>
              <w:spacing w:after="0"/>
              <w:ind w:left="0"/>
              <w:jc w:val="center"/>
            </w:pPr>
            <w:r>
              <w:rPr>
                <w:rFonts w:ascii="Arial"/>
                <w:b w:val="false"/>
                <w:i/>
                <w:color w:val="000000"/>
                <w:sz w:val="15"/>
              </w:rPr>
              <w:t>4613123</w:t>
            </w:r>
          </w:p>
          <w:bookmarkEnd w:id="11136"/>
        </w:tc>
        <w:tc>
          <w:tcPr>
            <w:tcW w:w="805" w:type="dxa"/>
            <w:tcBorders>
              <w:top w:val="outset" w:color="000000" w:sz="8"/>
              <w:left w:val="outset" w:color="000000" w:sz="8"/>
              <w:bottom w:val="outset" w:color="000000" w:sz="8"/>
              <w:right w:val="outset" w:color="000000" w:sz="8"/>
            </w:tcBorders>
            <w:vAlign w:val="center"/>
          </w:tcPr>
          <w:bookmarkStart w:name="11139" w:id="11137"/>
          <w:p>
            <w:pPr>
              <w:spacing w:after="0"/>
              <w:ind w:left="0"/>
              <w:jc w:val="center"/>
            </w:pPr>
            <w:r>
              <w:rPr>
                <w:rFonts w:ascii="Arial"/>
                <w:b w:val="false"/>
                <w:i/>
                <w:color w:val="000000"/>
                <w:sz w:val="15"/>
              </w:rPr>
              <w:t>3123</w:t>
            </w:r>
          </w:p>
          <w:bookmarkEnd w:id="11137"/>
        </w:tc>
        <w:tc>
          <w:tcPr>
            <w:tcW w:w="805" w:type="dxa"/>
            <w:tcBorders>
              <w:top w:val="outset" w:color="000000" w:sz="8"/>
              <w:left w:val="outset" w:color="000000" w:sz="8"/>
              <w:bottom w:val="outset" w:color="000000" w:sz="8"/>
              <w:right w:val="outset" w:color="000000" w:sz="8"/>
            </w:tcBorders>
            <w:vAlign w:val="center"/>
          </w:tcPr>
          <w:bookmarkStart w:name="11140" w:id="11138"/>
          <w:p>
            <w:pPr>
              <w:spacing w:after="0"/>
              <w:ind w:left="0"/>
              <w:jc w:val="center"/>
            </w:pPr>
            <w:r>
              <w:rPr>
                <w:rFonts w:ascii="Arial"/>
                <w:b w:val="false"/>
                <w:i/>
                <w:color w:val="000000"/>
                <w:sz w:val="15"/>
              </w:rPr>
              <w:t>1040</w:t>
            </w:r>
          </w:p>
          <w:bookmarkEnd w:id="11138"/>
        </w:tc>
        <w:tc>
          <w:tcPr>
            <w:tcW w:w="649" w:type="dxa"/>
            <w:tcBorders>
              <w:top w:val="outset" w:color="000000" w:sz="8"/>
              <w:left w:val="outset" w:color="000000" w:sz="8"/>
              <w:bottom w:val="outset" w:color="000000" w:sz="8"/>
              <w:right w:val="outset" w:color="000000" w:sz="8"/>
            </w:tcBorders>
            <w:vAlign w:val="center"/>
          </w:tcPr>
          <w:bookmarkStart w:name="11141" w:id="11139"/>
          <w:p>
            <w:pPr>
              <w:spacing w:after="0"/>
              <w:ind w:left="0"/>
              <w:jc w:val="left"/>
            </w:pPr>
            <w:r>
              <w:rPr>
                <w:rFonts w:ascii="Arial"/>
                <w:b w:val="false"/>
                <w:i/>
                <w:color w:val="000000"/>
                <w:sz w:val="15"/>
              </w:rPr>
              <w:t>Заходи державної політики з питань сім'ї</w:t>
            </w:r>
          </w:p>
          <w:bookmarkEnd w:id="11139"/>
        </w:tc>
        <w:tc>
          <w:tcPr>
            <w:tcW w:w="1417" w:type="dxa"/>
            <w:tcBorders>
              <w:top w:val="outset" w:color="000000" w:sz="8"/>
              <w:left w:val="outset" w:color="000000" w:sz="8"/>
              <w:bottom w:val="outset" w:color="000000" w:sz="8"/>
              <w:right w:val="outset" w:color="000000" w:sz="8"/>
            </w:tcBorders>
            <w:vAlign w:val="center"/>
          </w:tcPr>
          <w:bookmarkStart w:name="11142" w:id="11140"/>
          <w:p>
            <w:pPr>
              <w:spacing w:after="0"/>
              <w:ind w:left="0"/>
              <w:jc w:val="center"/>
            </w:pPr>
            <w:r>
              <w:rPr>
                <w:rFonts w:ascii="Arial"/>
                <w:b w:val="false"/>
                <w:i/>
                <w:color w:val="000000"/>
                <w:sz w:val="15"/>
              </w:rPr>
              <w:t>45,00</w:t>
            </w:r>
          </w:p>
          <w:bookmarkEnd w:id="11140"/>
        </w:tc>
        <w:tc>
          <w:tcPr>
            <w:tcW w:w="1417" w:type="dxa"/>
            <w:tcBorders>
              <w:top w:val="outset" w:color="000000" w:sz="8"/>
              <w:left w:val="outset" w:color="000000" w:sz="8"/>
              <w:bottom w:val="outset" w:color="000000" w:sz="8"/>
              <w:right w:val="outset" w:color="000000" w:sz="8"/>
            </w:tcBorders>
            <w:vAlign w:val="center"/>
          </w:tcPr>
          <w:bookmarkStart w:name="11143" w:id="11141"/>
          <w:p>
            <w:pPr>
              <w:spacing w:after="0"/>
              <w:ind w:left="0"/>
              <w:jc w:val="center"/>
            </w:pPr>
            <w:r>
              <w:rPr>
                <w:rFonts w:ascii="Arial"/>
                <w:b w:val="false"/>
                <w:i/>
                <w:color w:val="000000"/>
                <w:sz w:val="15"/>
              </w:rPr>
              <w:t>45,00</w:t>
            </w:r>
          </w:p>
          <w:bookmarkEnd w:id="11141"/>
        </w:tc>
        <w:tc>
          <w:tcPr>
            <w:tcW w:w="1306" w:type="dxa"/>
            <w:tcBorders>
              <w:top w:val="outset" w:color="000000" w:sz="8"/>
              <w:left w:val="outset" w:color="000000" w:sz="8"/>
              <w:bottom w:val="outset" w:color="000000" w:sz="8"/>
              <w:right w:val="outset" w:color="000000" w:sz="8"/>
            </w:tcBorders>
            <w:vAlign w:val="center"/>
          </w:tcPr>
          <w:bookmarkStart w:name="11144" w:id="11142"/>
          <w:p>
            <w:pPr>
              <w:spacing w:after="0"/>
              <w:ind w:left="0"/>
              <w:jc w:val="center"/>
            </w:pPr>
            <w:r>
              <w:rPr>
                <w:rFonts w:ascii="Arial"/>
                <w:b w:val="false"/>
                <w:i w:val="false"/>
                <w:color w:val="000000"/>
                <w:sz w:val="15"/>
              </w:rPr>
              <w:t xml:space="preserve"> </w:t>
            </w:r>
          </w:p>
          <w:bookmarkEnd w:id="11142"/>
        </w:tc>
        <w:tc>
          <w:tcPr>
            <w:tcW w:w="1194" w:type="dxa"/>
            <w:tcBorders>
              <w:top w:val="outset" w:color="000000" w:sz="8"/>
              <w:left w:val="outset" w:color="000000" w:sz="8"/>
              <w:bottom w:val="outset" w:color="000000" w:sz="8"/>
              <w:right w:val="outset" w:color="000000" w:sz="8"/>
            </w:tcBorders>
            <w:vAlign w:val="center"/>
          </w:tcPr>
          <w:bookmarkStart w:name="11145" w:id="11143"/>
          <w:p>
            <w:pPr>
              <w:spacing w:after="0"/>
              <w:ind w:left="0"/>
              <w:jc w:val="center"/>
            </w:pPr>
            <w:r>
              <w:rPr>
                <w:rFonts w:ascii="Arial"/>
                <w:b w:val="false"/>
                <w:i w:val="false"/>
                <w:color w:val="000000"/>
                <w:sz w:val="15"/>
              </w:rPr>
              <w:t xml:space="preserve"> </w:t>
            </w:r>
          </w:p>
          <w:bookmarkEnd w:id="11143"/>
        </w:tc>
        <w:tc>
          <w:tcPr>
            <w:tcW w:w="1417" w:type="dxa"/>
            <w:tcBorders>
              <w:top w:val="outset" w:color="000000" w:sz="8"/>
              <w:left w:val="outset" w:color="000000" w:sz="8"/>
              <w:bottom w:val="outset" w:color="000000" w:sz="8"/>
              <w:right w:val="outset" w:color="000000" w:sz="8"/>
            </w:tcBorders>
            <w:vAlign w:val="center"/>
          </w:tcPr>
          <w:bookmarkStart w:name="11146" w:id="11144"/>
          <w:p>
            <w:pPr>
              <w:spacing w:after="0"/>
              <w:ind w:left="0"/>
              <w:jc w:val="center"/>
            </w:pPr>
            <w:r>
              <w:rPr>
                <w:rFonts w:ascii="Arial"/>
                <w:b w:val="false"/>
                <w:i w:val="false"/>
                <w:color w:val="000000"/>
                <w:sz w:val="15"/>
              </w:rPr>
              <w:t xml:space="preserve"> </w:t>
            </w:r>
          </w:p>
          <w:bookmarkEnd w:id="11144"/>
        </w:tc>
        <w:tc>
          <w:tcPr>
            <w:tcW w:w="1417" w:type="dxa"/>
            <w:tcBorders>
              <w:top w:val="outset" w:color="000000" w:sz="8"/>
              <w:left w:val="outset" w:color="000000" w:sz="8"/>
              <w:bottom w:val="outset" w:color="000000" w:sz="8"/>
              <w:right w:val="outset" w:color="000000" w:sz="8"/>
            </w:tcBorders>
            <w:vAlign w:val="center"/>
          </w:tcPr>
          <w:bookmarkStart w:name="11147" w:id="11145"/>
          <w:p>
            <w:pPr>
              <w:spacing w:after="0"/>
              <w:ind w:left="0"/>
              <w:jc w:val="center"/>
            </w:pPr>
            <w:r>
              <w:rPr>
                <w:rFonts w:ascii="Arial"/>
                <w:b w:val="false"/>
                <w:i w:val="false"/>
                <w:color w:val="000000"/>
                <w:sz w:val="15"/>
              </w:rPr>
              <w:t xml:space="preserve"> </w:t>
            </w:r>
          </w:p>
          <w:bookmarkEnd w:id="11145"/>
        </w:tc>
        <w:tc>
          <w:tcPr>
            <w:tcW w:w="1194" w:type="dxa"/>
            <w:tcBorders>
              <w:top w:val="outset" w:color="000000" w:sz="8"/>
              <w:left w:val="outset" w:color="000000" w:sz="8"/>
              <w:bottom w:val="outset" w:color="000000" w:sz="8"/>
              <w:right w:val="outset" w:color="000000" w:sz="8"/>
            </w:tcBorders>
            <w:vAlign w:val="center"/>
          </w:tcPr>
          <w:bookmarkStart w:name="11148" w:id="11146"/>
          <w:p>
            <w:pPr>
              <w:spacing w:after="0"/>
              <w:ind w:left="0"/>
              <w:jc w:val="center"/>
            </w:pPr>
            <w:r>
              <w:rPr>
                <w:rFonts w:ascii="Arial"/>
                <w:b w:val="false"/>
                <w:i w:val="false"/>
                <w:color w:val="000000"/>
                <w:sz w:val="15"/>
              </w:rPr>
              <w:t xml:space="preserve"> </w:t>
            </w:r>
          </w:p>
          <w:bookmarkEnd w:id="11146"/>
        </w:tc>
        <w:tc>
          <w:tcPr>
            <w:tcW w:w="1083" w:type="dxa"/>
            <w:tcBorders>
              <w:top w:val="outset" w:color="000000" w:sz="8"/>
              <w:left w:val="outset" w:color="000000" w:sz="8"/>
              <w:bottom w:val="outset" w:color="000000" w:sz="8"/>
              <w:right w:val="outset" w:color="000000" w:sz="8"/>
            </w:tcBorders>
            <w:vAlign w:val="center"/>
          </w:tcPr>
          <w:bookmarkStart w:name="11149" w:id="11147"/>
          <w:p>
            <w:pPr>
              <w:spacing w:after="0"/>
              <w:ind w:left="0"/>
              <w:jc w:val="center"/>
            </w:pPr>
            <w:r>
              <w:rPr>
                <w:rFonts w:ascii="Arial"/>
                <w:b w:val="false"/>
                <w:i w:val="false"/>
                <w:color w:val="000000"/>
                <w:sz w:val="15"/>
              </w:rPr>
              <w:t xml:space="preserve"> </w:t>
            </w:r>
          </w:p>
          <w:bookmarkEnd w:id="11147"/>
        </w:tc>
        <w:tc>
          <w:tcPr>
            <w:tcW w:w="1083" w:type="dxa"/>
            <w:tcBorders>
              <w:top w:val="outset" w:color="000000" w:sz="8"/>
              <w:left w:val="outset" w:color="000000" w:sz="8"/>
              <w:bottom w:val="outset" w:color="000000" w:sz="8"/>
              <w:right w:val="outset" w:color="000000" w:sz="8"/>
            </w:tcBorders>
            <w:vAlign w:val="center"/>
          </w:tcPr>
          <w:bookmarkStart w:name="11150" w:id="11148"/>
          <w:p>
            <w:pPr>
              <w:spacing w:after="0"/>
              <w:ind w:left="0"/>
              <w:jc w:val="center"/>
            </w:pPr>
            <w:r>
              <w:rPr>
                <w:rFonts w:ascii="Arial"/>
                <w:b w:val="false"/>
                <w:i w:val="false"/>
                <w:color w:val="000000"/>
                <w:sz w:val="15"/>
              </w:rPr>
              <w:t xml:space="preserve"> </w:t>
            </w:r>
          </w:p>
          <w:bookmarkEnd w:id="11148"/>
        </w:tc>
        <w:tc>
          <w:tcPr>
            <w:tcW w:w="1417" w:type="dxa"/>
            <w:tcBorders>
              <w:top w:val="outset" w:color="000000" w:sz="8"/>
              <w:left w:val="outset" w:color="000000" w:sz="8"/>
              <w:bottom w:val="outset" w:color="000000" w:sz="8"/>
              <w:right w:val="outset" w:color="000000" w:sz="8"/>
            </w:tcBorders>
            <w:vAlign w:val="center"/>
          </w:tcPr>
          <w:bookmarkStart w:name="11151" w:id="11149"/>
          <w:p>
            <w:pPr>
              <w:spacing w:after="0"/>
              <w:ind w:left="0"/>
              <w:jc w:val="center"/>
            </w:pPr>
            <w:r>
              <w:rPr>
                <w:rFonts w:ascii="Arial"/>
                <w:b w:val="false"/>
                <w:i w:val="false"/>
                <w:color w:val="000000"/>
                <w:sz w:val="15"/>
              </w:rPr>
              <w:t xml:space="preserve"> </w:t>
            </w:r>
          </w:p>
          <w:bookmarkEnd w:id="11149"/>
        </w:tc>
        <w:tc>
          <w:tcPr>
            <w:tcW w:w="1417" w:type="dxa"/>
            <w:tcBorders>
              <w:top w:val="outset" w:color="000000" w:sz="8"/>
              <w:left w:val="outset" w:color="000000" w:sz="8"/>
              <w:bottom w:val="outset" w:color="000000" w:sz="8"/>
              <w:right w:val="outset" w:color="000000" w:sz="8"/>
            </w:tcBorders>
            <w:vAlign w:val="center"/>
          </w:tcPr>
          <w:bookmarkStart w:name="11152" w:id="11150"/>
          <w:p>
            <w:pPr>
              <w:spacing w:after="0"/>
              <w:ind w:left="0"/>
              <w:jc w:val="center"/>
            </w:pPr>
            <w:r>
              <w:rPr>
                <w:rFonts w:ascii="Arial"/>
                <w:b w:val="false"/>
                <w:i w:val="false"/>
                <w:color w:val="000000"/>
                <w:sz w:val="15"/>
              </w:rPr>
              <w:t xml:space="preserve"> </w:t>
            </w:r>
          </w:p>
          <w:bookmarkEnd w:id="11150"/>
        </w:tc>
        <w:tc>
          <w:tcPr>
            <w:tcW w:w="1417" w:type="dxa"/>
            <w:tcBorders>
              <w:top w:val="outset" w:color="000000" w:sz="8"/>
              <w:left w:val="outset" w:color="000000" w:sz="8"/>
              <w:bottom w:val="outset" w:color="000000" w:sz="8"/>
              <w:right w:val="outset" w:color="000000" w:sz="8"/>
            </w:tcBorders>
            <w:vAlign w:val="center"/>
          </w:tcPr>
          <w:bookmarkStart w:name="11153" w:id="11151"/>
          <w:p>
            <w:pPr>
              <w:spacing w:after="0"/>
              <w:ind w:left="0"/>
              <w:jc w:val="center"/>
            </w:pPr>
            <w:r>
              <w:rPr>
                <w:rFonts w:ascii="Arial"/>
                <w:b w:val="false"/>
                <w:i/>
                <w:color w:val="000000"/>
                <w:sz w:val="15"/>
              </w:rPr>
              <w:t>45,00</w:t>
            </w:r>
          </w:p>
          <w:bookmarkEnd w:id="111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154" w:id="11152"/>
          <w:p>
            <w:pPr>
              <w:spacing w:after="0"/>
              <w:ind w:left="0"/>
              <w:jc w:val="center"/>
            </w:pPr>
            <w:r>
              <w:rPr>
                <w:rFonts w:ascii="Arial"/>
                <w:b w:val="false"/>
                <w:i w:val="false"/>
                <w:color w:val="000000"/>
                <w:sz w:val="15"/>
              </w:rPr>
              <w:t>4613130</w:t>
            </w:r>
          </w:p>
          <w:bookmarkEnd w:id="11152"/>
        </w:tc>
        <w:tc>
          <w:tcPr>
            <w:tcW w:w="805" w:type="dxa"/>
            <w:tcBorders>
              <w:top w:val="outset" w:color="000000" w:sz="8"/>
              <w:left w:val="outset" w:color="000000" w:sz="8"/>
              <w:bottom w:val="outset" w:color="000000" w:sz="8"/>
              <w:right w:val="outset" w:color="000000" w:sz="8"/>
            </w:tcBorders>
            <w:vAlign w:val="center"/>
          </w:tcPr>
          <w:bookmarkStart w:name="11155" w:id="11153"/>
          <w:p>
            <w:pPr>
              <w:spacing w:after="0"/>
              <w:ind w:left="0"/>
              <w:jc w:val="center"/>
            </w:pPr>
            <w:r>
              <w:rPr>
                <w:rFonts w:ascii="Arial"/>
                <w:b w:val="false"/>
                <w:i w:val="false"/>
                <w:color w:val="000000"/>
                <w:sz w:val="15"/>
              </w:rPr>
              <w:t>3130</w:t>
            </w:r>
          </w:p>
          <w:bookmarkEnd w:id="11153"/>
        </w:tc>
        <w:tc>
          <w:tcPr>
            <w:tcW w:w="805" w:type="dxa"/>
            <w:tcBorders>
              <w:top w:val="outset" w:color="000000" w:sz="8"/>
              <w:left w:val="outset" w:color="000000" w:sz="8"/>
              <w:bottom w:val="outset" w:color="000000" w:sz="8"/>
              <w:right w:val="outset" w:color="000000" w:sz="8"/>
            </w:tcBorders>
            <w:vAlign w:val="center"/>
          </w:tcPr>
          <w:bookmarkStart w:name="11156" w:id="11154"/>
          <w:p>
            <w:pPr>
              <w:spacing w:after="0"/>
              <w:ind w:left="0"/>
              <w:jc w:val="center"/>
            </w:pPr>
            <w:r>
              <w:rPr>
                <w:rFonts w:ascii="Arial"/>
                <w:b w:val="false"/>
                <w:i w:val="false"/>
                <w:color w:val="000000"/>
                <w:sz w:val="15"/>
              </w:rPr>
              <w:t xml:space="preserve"> </w:t>
            </w:r>
          </w:p>
          <w:bookmarkEnd w:id="11154"/>
        </w:tc>
        <w:tc>
          <w:tcPr>
            <w:tcW w:w="649" w:type="dxa"/>
            <w:tcBorders>
              <w:top w:val="outset" w:color="000000" w:sz="8"/>
              <w:left w:val="outset" w:color="000000" w:sz="8"/>
              <w:bottom w:val="outset" w:color="000000" w:sz="8"/>
              <w:right w:val="outset" w:color="000000" w:sz="8"/>
            </w:tcBorders>
            <w:vAlign w:val="center"/>
          </w:tcPr>
          <w:bookmarkStart w:name="11157" w:id="11155"/>
          <w:p>
            <w:pPr>
              <w:spacing w:after="0"/>
              <w:ind w:left="0"/>
              <w:jc w:val="left"/>
            </w:pPr>
            <w:r>
              <w:rPr>
                <w:rFonts w:ascii="Arial"/>
                <w:b w:val="false"/>
                <w:i w:val="false"/>
                <w:color w:val="000000"/>
                <w:sz w:val="15"/>
              </w:rPr>
              <w:t>Реалізація державної політики у молодіжній сфері</w:t>
            </w:r>
          </w:p>
          <w:bookmarkEnd w:id="11155"/>
        </w:tc>
        <w:tc>
          <w:tcPr>
            <w:tcW w:w="1417" w:type="dxa"/>
            <w:tcBorders>
              <w:top w:val="outset" w:color="000000" w:sz="8"/>
              <w:left w:val="outset" w:color="000000" w:sz="8"/>
              <w:bottom w:val="outset" w:color="000000" w:sz="8"/>
              <w:right w:val="outset" w:color="000000" w:sz="8"/>
            </w:tcBorders>
            <w:vAlign w:val="center"/>
          </w:tcPr>
          <w:bookmarkStart w:name="11158" w:id="11156"/>
          <w:p>
            <w:pPr>
              <w:spacing w:after="0"/>
              <w:ind w:left="0"/>
              <w:jc w:val="center"/>
            </w:pPr>
            <w:r>
              <w:rPr>
                <w:rFonts w:ascii="Arial"/>
                <w:b w:val="false"/>
                <w:i w:val="false"/>
                <w:color w:val="000000"/>
                <w:sz w:val="15"/>
              </w:rPr>
              <w:t>11667,45</w:t>
            </w:r>
          </w:p>
          <w:bookmarkEnd w:id="11156"/>
        </w:tc>
        <w:tc>
          <w:tcPr>
            <w:tcW w:w="1417" w:type="dxa"/>
            <w:tcBorders>
              <w:top w:val="outset" w:color="000000" w:sz="8"/>
              <w:left w:val="outset" w:color="000000" w:sz="8"/>
              <w:bottom w:val="outset" w:color="000000" w:sz="8"/>
              <w:right w:val="outset" w:color="000000" w:sz="8"/>
            </w:tcBorders>
            <w:vAlign w:val="center"/>
          </w:tcPr>
          <w:bookmarkStart w:name="11159" w:id="11157"/>
          <w:p>
            <w:pPr>
              <w:spacing w:after="0"/>
              <w:ind w:left="0"/>
              <w:jc w:val="center"/>
            </w:pPr>
            <w:r>
              <w:rPr>
                <w:rFonts w:ascii="Arial"/>
                <w:b w:val="false"/>
                <w:i w:val="false"/>
                <w:color w:val="000000"/>
                <w:sz w:val="15"/>
              </w:rPr>
              <w:t>11667,45</w:t>
            </w:r>
          </w:p>
          <w:bookmarkEnd w:id="11157"/>
        </w:tc>
        <w:tc>
          <w:tcPr>
            <w:tcW w:w="1306" w:type="dxa"/>
            <w:tcBorders>
              <w:top w:val="outset" w:color="000000" w:sz="8"/>
              <w:left w:val="outset" w:color="000000" w:sz="8"/>
              <w:bottom w:val="outset" w:color="000000" w:sz="8"/>
              <w:right w:val="outset" w:color="000000" w:sz="8"/>
            </w:tcBorders>
            <w:vAlign w:val="center"/>
          </w:tcPr>
          <w:bookmarkStart w:name="11160" w:id="11158"/>
          <w:p>
            <w:pPr>
              <w:spacing w:after="0"/>
              <w:ind w:left="0"/>
              <w:jc w:val="center"/>
            </w:pPr>
            <w:r>
              <w:rPr>
                <w:rFonts w:ascii="Arial"/>
                <w:b w:val="false"/>
                <w:i w:val="false"/>
                <w:color w:val="000000"/>
                <w:sz w:val="15"/>
              </w:rPr>
              <w:t>7086,10</w:t>
            </w:r>
          </w:p>
          <w:bookmarkEnd w:id="11158"/>
        </w:tc>
        <w:tc>
          <w:tcPr>
            <w:tcW w:w="1194" w:type="dxa"/>
            <w:tcBorders>
              <w:top w:val="outset" w:color="000000" w:sz="8"/>
              <w:left w:val="outset" w:color="000000" w:sz="8"/>
              <w:bottom w:val="outset" w:color="000000" w:sz="8"/>
              <w:right w:val="outset" w:color="000000" w:sz="8"/>
            </w:tcBorders>
            <w:vAlign w:val="center"/>
          </w:tcPr>
          <w:bookmarkStart w:name="11161" w:id="11159"/>
          <w:p>
            <w:pPr>
              <w:spacing w:after="0"/>
              <w:ind w:left="0"/>
              <w:jc w:val="center"/>
            </w:pPr>
            <w:r>
              <w:rPr>
                <w:rFonts w:ascii="Arial"/>
                <w:b w:val="false"/>
                <w:i w:val="false"/>
                <w:color w:val="000000"/>
                <w:sz w:val="15"/>
              </w:rPr>
              <w:t>1594,70</w:t>
            </w:r>
          </w:p>
          <w:bookmarkEnd w:id="11159"/>
        </w:tc>
        <w:tc>
          <w:tcPr>
            <w:tcW w:w="1417" w:type="dxa"/>
            <w:tcBorders>
              <w:top w:val="outset" w:color="000000" w:sz="8"/>
              <w:left w:val="outset" w:color="000000" w:sz="8"/>
              <w:bottom w:val="outset" w:color="000000" w:sz="8"/>
              <w:right w:val="outset" w:color="000000" w:sz="8"/>
            </w:tcBorders>
            <w:vAlign w:val="center"/>
          </w:tcPr>
          <w:bookmarkStart w:name="11162" w:id="11160"/>
          <w:p>
            <w:pPr>
              <w:spacing w:after="0"/>
              <w:ind w:left="0"/>
              <w:jc w:val="center"/>
            </w:pPr>
            <w:r>
              <w:rPr>
                <w:rFonts w:ascii="Arial"/>
                <w:b w:val="false"/>
                <w:i w:val="false"/>
                <w:color w:val="000000"/>
                <w:sz w:val="15"/>
              </w:rPr>
              <w:t xml:space="preserve"> </w:t>
            </w:r>
          </w:p>
          <w:bookmarkEnd w:id="11160"/>
        </w:tc>
        <w:tc>
          <w:tcPr>
            <w:tcW w:w="1417" w:type="dxa"/>
            <w:tcBorders>
              <w:top w:val="outset" w:color="000000" w:sz="8"/>
              <w:left w:val="outset" w:color="000000" w:sz="8"/>
              <w:bottom w:val="outset" w:color="000000" w:sz="8"/>
              <w:right w:val="outset" w:color="000000" w:sz="8"/>
            </w:tcBorders>
            <w:vAlign w:val="center"/>
          </w:tcPr>
          <w:bookmarkStart w:name="11163" w:id="11161"/>
          <w:p>
            <w:pPr>
              <w:spacing w:after="0"/>
              <w:ind w:left="0"/>
              <w:jc w:val="center"/>
            </w:pPr>
            <w:r>
              <w:rPr>
                <w:rFonts w:ascii="Arial"/>
                <w:b w:val="false"/>
                <w:i w:val="false"/>
                <w:color w:val="000000"/>
                <w:sz w:val="15"/>
              </w:rPr>
              <w:t>3622,78</w:t>
            </w:r>
          </w:p>
          <w:bookmarkEnd w:id="11161"/>
        </w:tc>
        <w:tc>
          <w:tcPr>
            <w:tcW w:w="1194" w:type="dxa"/>
            <w:tcBorders>
              <w:top w:val="outset" w:color="000000" w:sz="8"/>
              <w:left w:val="outset" w:color="000000" w:sz="8"/>
              <w:bottom w:val="outset" w:color="000000" w:sz="8"/>
              <w:right w:val="outset" w:color="000000" w:sz="8"/>
            </w:tcBorders>
            <w:vAlign w:val="center"/>
          </w:tcPr>
          <w:bookmarkStart w:name="11164" w:id="11162"/>
          <w:p>
            <w:pPr>
              <w:spacing w:after="0"/>
              <w:ind w:left="0"/>
              <w:jc w:val="center"/>
            </w:pPr>
            <w:r>
              <w:rPr>
                <w:rFonts w:ascii="Arial"/>
                <w:b w:val="false"/>
                <w:i w:val="false"/>
                <w:color w:val="000000"/>
                <w:sz w:val="15"/>
              </w:rPr>
              <w:t>1850,80</w:t>
            </w:r>
          </w:p>
          <w:bookmarkEnd w:id="11162"/>
        </w:tc>
        <w:tc>
          <w:tcPr>
            <w:tcW w:w="1083" w:type="dxa"/>
            <w:tcBorders>
              <w:top w:val="outset" w:color="000000" w:sz="8"/>
              <w:left w:val="outset" w:color="000000" w:sz="8"/>
              <w:bottom w:val="outset" w:color="000000" w:sz="8"/>
              <w:right w:val="outset" w:color="000000" w:sz="8"/>
            </w:tcBorders>
            <w:vAlign w:val="center"/>
          </w:tcPr>
          <w:bookmarkStart w:name="11165" w:id="11163"/>
          <w:p>
            <w:pPr>
              <w:spacing w:after="0"/>
              <w:ind w:left="0"/>
              <w:jc w:val="center"/>
            </w:pPr>
            <w:r>
              <w:rPr>
                <w:rFonts w:ascii="Arial"/>
                <w:b w:val="false"/>
                <w:i w:val="false"/>
                <w:color w:val="000000"/>
                <w:sz w:val="15"/>
              </w:rPr>
              <w:t>1378,00</w:t>
            </w:r>
          </w:p>
          <w:bookmarkEnd w:id="11163"/>
        </w:tc>
        <w:tc>
          <w:tcPr>
            <w:tcW w:w="1083" w:type="dxa"/>
            <w:tcBorders>
              <w:top w:val="outset" w:color="000000" w:sz="8"/>
              <w:left w:val="outset" w:color="000000" w:sz="8"/>
              <w:bottom w:val="outset" w:color="000000" w:sz="8"/>
              <w:right w:val="outset" w:color="000000" w:sz="8"/>
            </w:tcBorders>
            <w:vAlign w:val="center"/>
          </w:tcPr>
          <w:bookmarkStart w:name="11166" w:id="11164"/>
          <w:p>
            <w:pPr>
              <w:spacing w:after="0"/>
              <w:ind w:left="0"/>
              <w:jc w:val="center"/>
            </w:pPr>
            <w:r>
              <w:rPr>
                <w:rFonts w:ascii="Arial"/>
                <w:b w:val="false"/>
                <w:i w:val="false"/>
                <w:color w:val="000000"/>
                <w:sz w:val="15"/>
              </w:rPr>
              <w:t>58,50</w:t>
            </w:r>
          </w:p>
          <w:bookmarkEnd w:id="11164"/>
        </w:tc>
        <w:tc>
          <w:tcPr>
            <w:tcW w:w="1417" w:type="dxa"/>
            <w:tcBorders>
              <w:top w:val="outset" w:color="000000" w:sz="8"/>
              <w:left w:val="outset" w:color="000000" w:sz="8"/>
              <w:bottom w:val="outset" w:color="000000" w:sz="8"/>
              <w:right w:val="outset" w:color="000000" w:sz="8"/>
            </w:tcBorders>
            <w:vAlign w:val="center"/>
          </w:tcPr>
          <w:bookmarkStart w:name="11167" w:id="11165"/>
          <w:p>
            <w:pPr>
              <w:spacing w:after="0"/>
              <w:ind w:left="0"/>
              <w:jc w:val="center"/>
            </w:pPr>
            <w:r>
              <w:rPr>
                <w:rFonts w:ascii="Arial"/>
                <w:b w:val="false"/>
                <w:i w:val="false"/>
                <w:color w:val="000000"/>
                <w:sz w:val="15"/>
              </w:rPr>
              <w:t>1771,98</w:t>
            </w:r>
          </w:p>
          <w:bookmarkEnd w:id="11165"/>
        </w:tc>
        <w:tc>
          <w:tcPr>
            <w:tcW w:w="1417" w:type="dxa"/>
            <w:tcBorders>
              <w:top w:val="outset" w:color="000000" w:sz="8"/>
              <w:left w:val="outset" w:color="000000" w:sz="8"/>
              <w:bottom w:val="outset" w:color="000000" w:sz="8"/>
              <w:right w:val="outset" w:color="000000" w:sz="8"/>
            </w:tcBorders>
            <w:vAlign w:val="center"/>
          </w:tcPr>
          <w:bookmarkStart w:name="11168" w:id="11166"/>
          <w:p>
            <w:pPr>
              <w:spacing w:after="0"/>
              <w:ind w:left="0"/>
              <w:jc w:val="center"/>
            </w:pPr>
            <w:r>
              <w:rPr>
                <w:rFonts w:ascii="Arial"/>
                <w:b w:val="false"/>
                <w:i w:val="false"/>
                <w:color w:val="000000"/>
                <w:sz w:val="15"/>
              </w:rPr>
              <w:t>1653,58</w:t>
            </w:r>
          </w:p>
          <w:bookmarkEnd w:id="11166"/>
        </w:tc>
        <w:tc>
          <w:tcPr>
            <w:tcW w:w="1417" w:type="dxa"/>
            <w:tcBorders>
              <w:top w:val="outset" w:color="000000" w:sz="8"/>
              <w:left w:val="outset" w:color="000000" w:sz="8"/>
              <w:bottom w:val="outset" w:color="000000" w:sz="8"/>
              <w:right w:val="outset" w:color="000000" w:sz="8"/>
            </w:tcBorders>
            <w:vAlign w:val="center"/>
          </w:tcPr>
          <w:bookmarkStart w:name="11169" w:id="11167"/>
          <w:p>
            <w:pPr>
              <w:spacing w:after="0"/>
              <w:ind w:left="0"/>
              <w:jc w:val="center"/>
            </w:pPr>
            <w:r>
              <w:rPr>
                <w:rFonts w:ascii="Arial"/>
                <w:b w:val="false"/>
                <w:i w:val="false"/>
                <w:color w:val="000000"/>
                <w:sz w:val="15"/>
              </w:rPr>
              <w:t>15290,23</w:t>
            </w:r>
          </w:p>
          <w:bookmarkEnd w:id="111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170" w:id="11168"/>
          <w:p>
            <w:pPr>
              <w:spacing w:after="0"/>
              <w:ind w:left="0"/>
              <w:jc w:val="center"/>
            </w:pPr>
            <w:r>
              <w:rPr>
                <w:rFonts w:ascii="Arial"/>
                <w:b w:val="false"/>
                <w:i/>
                <w:color w:val="000000"/>
                <w:sz w:val="15"/>
              </w:rPr>
              <w:t>4613132</w:t>
            </w:r>
          </w:p>
          <w:bookmarkEnd w:id="11168"/>
        </w:tc>
        <w:tc>
          <w:tcPr>
            <w:tcW w:w="805" w:type="dxa"/>
            <w:tcBorders>
              <w:top w:val="outset" w:color="000000" w:sz="8"/>
              <w:left w:val="outset" w:color="000000" w:sz="8"/>
              <w:bottom w:val="outset" w:color="000000" w:sz="8"/>
              <w:right w:val="outset" w:color="000000" w:sz="8"/>
            </w:tcBorders>
            <w:vAlign w:val="center"/>
          </w:tcPr>
          <w:bookmarkStart w:name="11171" w:id="11169"/>
          <w:p>
            <w:pPr>
              <w:spacing w:after="0"/>
              <w:ind w:left="0"/>
              <w:jc w:val="center"/>
            </w:pPr>
            <w:r>
              <w:rPr>
                <w:rFonts w:ascii="Arial"/>
                <w:b w:val="false"/>
                <w:i/>
                <w:color w:val="000000"/>
                <w:sz w:val="15"/>
              </w:rPr>
              <w:t>3132</w:t>
            </w:r>
          </w:p>
          <w:bookmarkEnd w:id="11169"/>
        </w:tc>
        <w:tc>
          <w:tcPr>
            <w:tcW w:w="805" w:type="dxa"/>
            <w:tcBorders>
              <w:top w:val="outset" w:color="000000" w:sz="8"/>
              <w:left w:val="outset" w:color="000000" w:sz="8"/>
              <w:bottom w:val="outset" w:color="000000" w:sz="8"/>
              <w:right w:val="outset" w:color="000000" w:sz="8"/>
            </w:tcBorders>
            <w:vAlign w:val="center"/>
          </w:tcPr>
          <w:bookmarkStart w:name="11172" w:id="11170"/>
          <w:p>
            <w:pPr>
              <w:spacing w:after="0"/>
              <w:ind w:left="0"/>
              <w:jc w:val="center"/>
            </w:pPr>
            <w:r>
              <w:rPr>
                <w:rFonts w:ascii="Arial"/>
                <w:b w:val="false"/>
                <w:i/>
                <w:color w:val="000000"/>
                <w:sz w:val="15"/>
              </w:rPr>
              <w:t>1040</w:t>
            </w:r>
          </w:p>
          <w:bookmarkEnd w:id="11170"/>
        </w:tc>
        <w:tc>
          <w:tcPr>
            <w:tcW w:w="649" w:type="dxa"/>
            <w:tcBorders>
              <w:top w:val="outset" w:color="000000" w:sz="8"/>
              <w:left w:val="outset" w:color="000000" w:sz="8"/>
              <w:bottom w:val="outset" w:color="000000" w:sz="8"/>
              <w:right w:val="outset" w:color="000000" w:sz="8"/>
            </w:tcBorders>
            <w:vAlign w:val="center"/>
          </w:tcPr>
          <w:bookmarkStart w:name="11173" w:id="11171"/>
          <w:p>
            <w:pPr>
              <w:spacing w:after="0"/>
              <w:ind w:left="0"/>
              <w:jc w:val="left"/>
            </w:pPr>
            <w:r>
              <w:rPr>
                <w:rFonts w:ascii="Arial"/>
                <w:b w:val="false"/>
                <w:i/>
                <w:color w:val="000000"/>
                <w:sz w:val="15"/>
              </w:rPr>
              <w:t>Утримання клубів для підлітків за місцем проживання</w:t>
            </w:r>
          </w:p>
          <w:bookmarkEnd w:id="11171"/>
        </w:tc>
        <w:tc>
          <w:tcPr>
            <w:tcW w:w="1417" w:type="dxa"/>
            <w:tcBorders>
              <w:top w:val="outset" w:color="000000" w:sz="8"/>
              <w:left w:val="outset" w:color="000000" w:sz="8"/>
              <w:bottom w:val="outset" w:color="000000" w:sz="8"/>
              <w:right w:val="outset" w:color="000000" w:sz="8"/>
            </w:tcBorders>
            <w:vAlign w:val="center"/>
          </w:tcPr>
          <w:bookmarkStart w:name="11174" w:id="11172"/>
          <w:p>
            <w:pPr>
              <w:spacing w:after="0"/>
              <w:ind w:left="0"/>
              <w:jc w:val="center"/>
            </w:pPr>
            <w:r>
              <w:rPr>
                <w:rFonts w:ascii="Arial"/>
                <w:b w:val="false"/>
                <w:i/>
                <w:color w:val="000000"/>
                <w:sz w:val="15"/>
              </w:rPr>
              <w:t>10289,45</w:t>
            </w:r>
          </w:p>
          <w:bookmarkEnd w:id="11172"/>
        </w:tc>
        <w:tc>
          <w:tcPr>
            <w:tcW w:w="1417" w:type="dxa"/>
            <w:tcBorders>
              <w:top w:val="outset" w:color="000000" w:sz="8"/>
              <w:left w:val="outset" w:color="000000" w:sz="8"/>
              <w:bottom w:val="outset" w:color="000000" w:sz="8"/>
              <w:right w:val="outset" w:color="000000" w:sz="8"/>
            </w:tcBorders>
            <w:vAlign w:val="center"/>
          </w:tcPr>
          <w:bookmarkStart w:name="11175" w:id="11173"/>
          <w:p>
            <w:pPr>
              <w:spacing w:after="0"/>
              <w:ind w:left="0"/>
              <w:jc w:val="center"/>
            </w:pPr>
            <w:r>
              <w:rPr>
                <w:rFonts w:ascii="Arial"/>
                <w:b w:val="false"/>
                <w:i/>
                <w:color w:val="000000"/>
                <w:sz w:val="15"/>
              </w:rPr>
              <w:t>10289,45</w:t>
            </w:r>
          </w:p>
          <w:bookmarkEnd w:id="11173"/>
        </w:tc>
        <w:tc>
          <w:tcPr>
            <w:tcW w:w="1306" w:type="dxa"/>
            <w:tcBorders>
              <w:top w:val="outset" w:color="000000" w:sz="8"/>
              <w:left w:val="outset" w:color="000000" w:sz="8"/>
              <w:bottom w:val="outset" w:color="000000" w:sz="8"/>
              <w:right w:val="outset" w:color="000000" w:sz="8"/>
            </w:tcBorders>
            <w:vAlign w:val="center"/>
          </w:tcPr>
          <w:bookmarkStart w:name="11176" w:id="11174"/>
          <w:p>
            <w:pPr>
              <w:spacing w:after="0"/>
              <w:ind w:left="0"/>
              <w:jc w:val="center"/>
            </w:pPr>
            <w:r>
              <w:rPr>
                <w:rFonts w:ascii="Arial"/>
                <w:b w:val="false"/>
                <w:i/>
                <w:color w:val="000000"/>
                <w:sz w:val="15"/>
              </w:rPr>
              <w:t>6120,20</w:t>
            </w:r>
          </w:p>
          <w:bookmarkEnd w:id="11174"/>
        </w:tc>
        <w:tc>
          <w:tcPr>
            <w:tcW w:w="1194" w:type="dxa"/>
            <w:tcBorders>
              <w:top w:val="outset" w:color="000000" w:sz="8"/>
              <w:left w:val="outset" w:color="000000" w:sz="8"/>
              <w:bottom w:val="outset" w:color="000000" w:sz="8"/>
              <w:right w:val="outset" w:color="000000" w:sz="8"/>
            </w:tcBorders>
            <w:vAlign w:val="center"/>
          </w:tcPr>
          <w:bookmarkStart w:name="11177" w:id="11175"/>
          <w:p>
            <w:pPr>
              <w:spacing w:after="0"/>
              <w:ind w:left="0"/>
              <w:jc w:val="center"/>
            </w:pPr>
            <w:r>
              <w:rPr>
                <w:rFonts w:ascii="Arial"/>
                <w:b w:val="false"/>
                <w:i/>
                <w:color w:val="000000"/>
                <w:sz w:val="15"/>
              </w:rPr>
              <w:t>1510,00</w:t>
            </w:r>
          </w:p>
          <w:bookmarkEnd w:id="11175"/>
        </w:tc>
        <w:tc>
          <w:tcPr>
            <w:tcW w:w="1417" w:type="dxa"/>
            <w:tcBorders>
              <w:top w:val="outset" w:color="000000" w:sz="8"/>
              <w:left w:val="outset" w:color="000000" w:sz="8"/>
              <w:bottom w:val="outset" w:color="000000" w:sz="8"/>
              <w:right w:val="outset" w:color="000000" w:sz="8"/>
            </w:tcBorders>
            <w:vAlign w:val="center"/>
          </w:tcPr>
          <w:bookmarkStart w:name="11178" w:id="11176"/>
          <w:p>
            <w:pPr>
              <w:spacing w:after="0"/>
              <w:ind w:left="0"/>
              <w:jc w:val="center"/>
            </w:pPr>
            <w:r>
              <w:rPr>
                <w:rFonts w:ascii="Arial"/>
                <w:b w:val="false"/>
                <w:i w:val="false"/>
                <w:color w:val="000000"/>
                <w:sz w:val="15"/>
              </w:rPr>
              <w:t xml:space="preserve"> </w:t>
            </w:r>
          </w:p>
          <w:bookmarkEnd w:id="11176"/>
        </w:tc>
        <w:tc>
          <w:tcPr>
            <w:tcW w:w="1417" w:type="dxa"/>
            <w:tcBorders>
              <w:top w:val="outset" w:color="000000" w:sz="8"/>
              <w:left w:val="outset" w:color="000000" w:sz="8"/>
              <w:bottom w:val="outset" w:color="000000" w:sz="8"/>
              <w:right w:val="outset" w:color="000000" w:sz="8"/>
            </w:tcBorders>
            <w:vAlign w:val="center"/>
          </w:tcPr>
          <w:bookmarkStart w:name="11179" w:id="11177"/>
          <w:p>
            <w:pPr>
              <w:spacing w:after="0"/>
              <w:ind w:left="0"/>
              <w:jc w:val="center"/>
            </w:pPr>
            <w:r>
              <w:rPr>
                <w:rFonts w:ascii="Arial"/>
                <w:b w:val="false"/>
                <w:i/>
                <w:color w:val="000000"/>
                <w:sz w:val="15"/>
              </w:rPr>
              <w:t>3622,78</w:t>
            </w:r>
          </w:p>
          <w:bookmarkEnd w:id="11177"/>
        </w:tc>
        <w:tc>
          <w:tcPr>
            <w:tcW w:w="1194" w:type="dxa"/>
            <w:tcBorders>
              <w:top w:val="outset" w:color="000000" w:sz="8"/>
              <w:left w:val="outset" w:color="000000" w:sz="8"/>
              <w:bottom w:val="outset" w:color="000000" w:sz="8"/>
              <w:right w:val="outset" w:color="000000" w:sz="8"/>
            </w:tcBorders>
            <w:vAlign w:val="center"/>
          </w:tcPr>
          <w:bookmarkStart w:name="11180" w:id="11178"/>
          <w:p>
            <w:pPr>
              <w:spacing w:after="0"/>
              <w:ind w:left="0"/>
              <w:jc w:val="center"/>
            </w:pPr>
            <w:r>
              <w:rPr>
                <w:rFonts w:ascii="Arial"/>
                <w:b w:val="false"/>
                <w:i/>
                <w:color w:val="000000"/>
                <w:sz w:val="15"/>
              </w:rPr>
              <w:t>1850,80</w:t>
            </w:r>
          </w:p>
          <w:bookmarkEnd w:id="11178"/>
        </w:tc>
        <w:tc>
          <w:tcPr>
            <w:tcW w:w="1083" w:type="dxa"/>
            <w:tcBorders>
              <w:top w:val="outset" w:color="000000" w:sz="8"/>
              <w:left w:val="outset" w:color="000000" w:sz="8"/>
              <w:bottom w:val="outset" w:color="000000" w:sz="8"/>
              <w:right w:val="outset" w:color="000000" w:sz="8"/>
            </w:tcBorders>
            <w:vAlign w:val="center"/>
          </w:tcPr>
          <w:bookmarkStart w:name="11181" w:id="11179"/>
          <w:p>
            <w:pPr>
              <w:spacing w:after="0"/>
              <w:ind w:left="0"/>
              <w:jc w:val="center"/>
            </w:pPr>
            <w:r>
              <w:rPr>
                <w:rFonts w:ascii="Arial"/>
                <w:b w:val="false"/>
                <w:i/>
                <w:color w:val="000000"/>
                <w:sz w:val="15"/>
              </w:rPr>
              <w:t>1378,00</w:t>
            </w:r>
          </w:p>
          <w:bookmarkEnd w:id="11179"/>
        </w:tc>
        <w:tc>
          <w:tcPr>
            <w:tcW w:w="1083" w:type="dxa"/>
            <w:tcBorders>
              <w:top w:val="outset" w:color="000000" w:sz="8"/>
              <w:left w:val="outset" w:color="000000" w:sz="8"/>
              <w:bottom w:val="outset" w:color="000000" w:sz="8"/>
              <w:right w:val="outset" w:color="000000" w:sz="8"/>
            </w:tcBorders>
            <w:vAlign w:val="center"/>
          </w:tcPr>
          <w:bookmarkStart w:name="11182" w:id="11180"/>
          <w:p>
            <w:pPr>
              <w:spacing w:after="0"/>
              <w:ind w:left="0"/>
              <w:jc w:val="center"/>
            </w:pPr>
            <w:r>
              <w:rPr>
                <w:rFonts w:ascii="Arial"/>
                <w:b w:val="false"/>
                <w:i/>
                <w:color w:val="000000"/>
                <w:sz w:val="15"/>
              </w:rPr>
              <w:t>58,50</w:t>
            </w:r>
          </w:p>
          <w:bookmarkEnd w:id="11180"/>
        </w:tc>
        <w:tc>
          <w:tcPr>
            <w:tcW w:w="1417" w:type="dxa"/>
            <w:tcBorders>
              <w:top w:val="outset" w:color="000000" w:sz="8"/>
              <w:left w:val="outset" w:color="000000" w:sz="8"/>
              <w:bottom w:val="outset" w:color="000000" w:sz="8"/>
              <w:right w:val="outset" w:color="000000" w:sz="8"/>
            </w:tcBorders>
            <w:vAlign w:val="center"/>
          </w:tcPr>
          <w:bookmarkStart w:name="11183" w:id="11181"/>
          <w:p>
            <w:pPr>
              <w:spacing w:after="0"/>
              <w:ind w:left="0"/>
              <w:jc w:val="center"/>
            </w:pPr>
            <w:r>
              <w:rPr>
                <w:rFonts w:ascii="Arial"/>
                <w:b w:val="false"/>
                <w:i/>
                <w:color w:val="000000"/>
                <w:sz w:val="15"/>
              </w:rPr>
              <w:t>1771,98</w:t>
            </w:r>
          </w:p>
          <w:bookmarkEnd w:id="11181"/>
        </w:tc>
        <w:tc>
          <w:tcPr>
            <w:tcW w:w="1417" w:type="dxa"/>
            <w:tcBorders>
              <w:top w:val="outset" w:color="000000" w:sz="8"/>
              <w:left w:val="outset" w:color="000000" w:sz="8"/>
              <w:bottom w:val="outset" w:color="000000" w:sz="8"/>
              <w:right w:val="outset" w:color="000000" w:sz="8"/>
            </w:tcBorders>
            <w:vAlign w:val="center"/>
          </w:tcPr>
          <w:bookmarkStart w:name="11184" w:id="11182"/>
          <w:p>
            <w:pPr>
              <w:spacing w:after="0"/>
              <w:ind w:left="0"/>
              <w:jc w:val="center"/>
            </w:pPr>
            <w:r>
              <w:rPr>
                <w:rFonts w:ascii="Arial"/>
                <w:b w:val="false"/>
                <w:i/>
                <w:color w:val="000000"/>
                <w:sz w:val="15"/>
              </w:rPr>
              <w:t>1653,58</w:t>
            </w:r>
          </w:p>
          <w:bookmarkEnd w:id="11182"/>
        </w:tc>
        <w:tc>
          <w:tcPr>
            <w:tcW w:w="1417" w:type="dxa"/>
            <w:tcBorders>
              <w:top w:val="outset" w:color="000000" w:sz="8"/>
              <w:left w:val="outset" w:color="000000" w:sz="8"/>
              <w:bottom w:val="outset" w:color="000000" w:sz="8"/>
              <w:right w:val="outset" w:color="000000" w:sz="8"/>
            </w:tcBorders>
            <w:vAlign w:val="center"/>
          </w:tcPr>
          <w:bookmarkStart w:name="11185" w:id="11183"/>
          <w:p>
            <w:pPr>
              <w:spacing w:after="0"/>
              <w:ind w:left="0"/>
              <w:jc w:val="center"/>
            </w:pPr>
            <w:r>
              <w:rPr>
                <w:rFonts w:ascii="Arial"/>
                <w:b w:val="false"/>
                <w:i/>
                <w:color w:val="000000"/>
                <w:sz w:val="15"/>
              </w:rPr>
              <w:t>13912,23</w:t>
            </w:r>
          </w:p>
          <w:bookmarkEnd w:id="111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186" w:id="11184"/>
          <w:p>
            <w:pPr>
              <w:spacing w:after="0"/>
              <w:ind w:left="0"/>
              <w:jc w:val="center"/>
            </w:pPr>
            <w:r>
              <w:rPr>
                <w:rFonts w:ascii="Arial"/>
                <w:b w:val="false"/>
                <w:i/>
                <w:color w:val="000000"/>
                <w:sz w:val="15"/>
              </w:rPr>
              <w:t>4613133</w:t>
            </w:r>
          </w:p>
          <w:bookmarkEnd w:id="11184"/>
        </w:tc>
        <w:tc>
          <w:tcPr>
            <w:tcW w:w="805" w:type="dxa"/>
            <w:tcBorders>
              <w:top w:val="outset" w:color="000000" w:sz="8"/>
              <w:left w:val="outset" w:color="000000" w:sz="8"/>
              <w:bottom w:val="outset" w:color="000000" w:sz="8"/>
              <w:right w:val="outset" w:color="000000" w:sz="8"/>
            </w:tcBorders>
            <w:vAlign w:val="center"/>
          </w:tcPr>
          <w:bookmarkStart w:name="11187" w:id="11185"/>
          <w:p>
            <w:pPr>
              <w:spacing w:after="0"/>
              <w:ind w:left="0"/>
              <w:jc w:val="center"/>
            </w:pPr>
            <w:r>
              <w:rPr>
                <w:rFonts w:ascii="Arial"/>
                <w:b w:val="false"/>
                <w:i/>
                <w:color w:val="000000"/>
                <w:sz w:val="15"/>
              </w:rPr>
              <w:t>3133</w:t>
            </w:r>
          </w:p>
          <w:bookmarkEnd w:id="11185"/>
        </w:tc>
        <w:tc>
          <w:tcPr>
            <w:tcW w:w="805" w:type="dxa"/>
            <w:tcBorders>
              <w:top w:val="outset" w:color="000000" w:sz="8"/>
              <w:left w:val="outset" w:color="000000" w:sz="8"/>
              <w:bottom w:val="outset" w:color="000000" w:sz="8"/>
              <w:right w:val="outset" w:color="000000" w:sz="8"/>
            </w:tcBorders>
            <w:vAlign w:val="center"/>
          </w:tcPr>
          <w:bookmarkStart w:name="11188" w:id="11186"/>
          <w:p>
            <w:pPr>
              <w:spacing w:after="0"/>
              <w:ind w:left="0"/>
              <w:jc w:val="center"/>
            </w:pPr>
            <w:r>
              <w:rPr>
                <w:rFonts w:ascii="Arial"/>
                <w:b w:val="false"/>
                <w:i/>
                <w:color w:val="000000"/>
                <w:sz w:val="15"/>
              </w:rPr>
              <w:t>1040</w:t>
            </w:r>
          </w:p>
          <w:bookmarkEnd w:id="11186"/>
        </w:tc>
        <w:tc>
          <w:tcPr>
            <w:tcW w:w="649" w:type="dxa"/>
            <w:tcBorders>
              <w:top w:val="outset" w:color="000000" w:sz="8"/>
              <w:left w:val="outset" w:color="000000" w:sz="8"/>
              <w:bottom w:val="outset" w:color="000000" w:sz="8"/>
              <w:right w:val="outset" w:color="000000" w:sz="8"/>
            </w:tcBorders>
            <w:vAlign w:val="center"/>
          </w:tcPr>
          <w:bookmarkStart w:name="11189" w:id="11187"/>
          <w:p>
            <w:pPr>
              <w:spacing w:after="0"/>
              <w:ind w:left="0"/>
              <w:jc w:val="left"/>
            </w:pPr>
            <w:r>
              <w:rPr>
                <w:rFonts w:ascii="Arial"/>
                <w:b w:val="false"/>
                <w:i/>
                <w:color w:val="000000"/>
                <w:sz w:val="15"/>
              </w:rPr>
              <w:t>Інші заходи та заклади молодіжної політики</w:t>
            </w:r>
          </w:p>
          <w:bookmarkEnd w:id="11187"/>
        </w:tc>
        <w:tc>
          <w:tcPr>
            <w:tcW w:w="1417" w:type="dxa"/>
            <w:tcBorders>
              <w:top w:val="outset" w:color="000000" w:sz="8"/>
              <w:left w:val="outset" w:color="000000" w:sz="8"/>
              <w:bottom w:val="outset" w:color="000000" w:sz="8"/>
              <w:right w:val="outset" w:color="000000" w:sz="8"/>
            </w:tcBorders>
            <w:vAlign w:val="center"/>
          </w:tcPr>
          <w:bookmarkStart w:name="11190" w:id="11188"/>
          <w:p>
            <w:pPr>
              <w:spacing w:after="0"/>
              <w:ind w:left="0"/>
              <w:jc w:val="center"/>
            </w:pPr>
            <w:r>
              <w:rPr>
                <w:rFonts w:ascii="Arial"/>
                <w:b w:val="false"/>
                <w:i/>
                <w:color w:val="000000"/>
                <w:sz w:val="15"/>
              </w:rPr>
              <w:t>1378,00</w:t>
            </w:r>
          </w:p>
          <w:bookmarkEnd w:id="11188"/>
        </w:tc>
        <w:tc>
          <w:tcPr>
            <w:tcW w:w="1417" w:type="dxa"/>
            <w:tcBorders>
              <w:top w:val="outset" w:color="000000" w:sz="8"/>
              <w:left w:val="outset" w:color="000000" w:sz="8"/>
              <w:bottom w:val="outset" w:color="000000" w:sz="8"/>
              <w:right w:val="outset" w:color="000000" w:sz="8"/>
            </w:tcBorders>
            <w:vAlign w:val="center"/>
          </w:tcPr>
          <w:bookmarkStart w:name="11191" w:id="11189"/>
          <w:p>
            <w:pPr>
              <w:spacing w:after="0"/>
              <w:ind w:left="0"/>
              <w:jc w:val="center"/>
            </w:pPr>
            <w:r>
              <w:rPr>
                <w:rFonts w:ascii="Arial"/>
                <w:b w:val="false"/>
                <w:i/>
                <w:color w:val="000000"/>
                <w:sz w:val="15"/>
              </w:rPr>
              <w:t>1378,00</w:t>
            </w:r>
          </w:p>
          <w:bookmarkEnd w:id="11189"/>
        </w:tc>
        <w:tc>
          <w:tcPr>
            <w:tcW w:w="1306" w:type="dxa"/>
            <w:tcBorders>
              <w:top w:val="outset" w:color="000000" w:sz="8"/>
              <w:left w:val="outset" w:color="000000" w:sz="8"/>
              <w:bottom w:val="outset" w:color="000000" w:sz="8"/>
              <w:right w:val="outset" w:color="000000" w:sz="8"/>
            </w:tcBorders>
            <w:vAlign w:val="center"/>
          </w:tcPr>
          <w:bookmarkStart w:name="11192" w:id="11190"/>
          <w:p>
            <w:pPr>
              <w:spacing w:after="0"/>
              <w:ind w:left="0"/>
              <w:jc w:val="center"/>
            </w:pPr>
            <w:r>
              <w:rPr>
                <w:rFonts w:ascii="Arial"/>
                <w:b w:val="false"/>
                <w:i/>
                <w:color w:val="000000"/>
                <w:sz w:val="15"/>
              </w:rPr>
              <w:t>965,90</w:t>
            </w:r>
          </w:p>
          <w:bookmarkEnd w:id="11190"/>
        </w:tc>
        <w:tc>
          <w:tcPr>
            <w:tcW w:w="1194" w:type="dxa"/>
            <w:tcBorders>
              <w:top w:val="outset" w:color="000000" w:sz="8"/>
              <w:left w:val="outset" w:color="000000" w:sz="8"/>
              <w:bottom w:val="outset" w:color="000000" w:sz="8"/>
              <w:right w:val="outset" w:color="000000" w:sz="8"/>
            </w:tcBorders>
            <w:vAlign w:val="center"/>
          </w:tcPr>
          <w:bookmarkStart w:name="11193" w:id="11191"/>
          <w:p>
            <w:pPr>
              <w:spacing w:after="0"/>
              <w:ind w:left="0"/>
              <w:jc w:val="center"/>
            </w:pPr>
            <w:r>
              <w:rPr>
                <w:rFonts w:ascii="Arial"/>
                <w:b w:val="false"/>
                <w:i/>
                <w:color w:val="000000"/>
                <w:sz w:val="15"/>
              </w:rPr>
              <w:t>84,70</w:t>
            </w:r>
          </w:p>
          <w:bookmarkEnd w:id="11191"/>
        </w:tc>
        <w:tc>
          <w:tcPr>
            <w:tcW w:w="1417" w:type="dxa"/>
            <w:tcBorders>
              <w:top w:val="outset" w:color="000000" w:sz="8"/>
              <w:left w:val="outset" w:color="000000" w:sz="8"/>
              <w:bottom w:val="outset" w:color="000000" w:sz="8"/>
              <w:right w:val="outset" w:color="000000" w:sz="8"/>
            </w:tcBorders>
            <w:vAlign w:val="center"/>
          </w:tcPr>
          <w:bookmarkStart w:name="11194" w:id="11192"/>
          <w:p>
            <w:pPr>
              <w:spacing w:after="0"/>
              <w:ind w:left="0"/>
              <w:jc w:val="center"/>
            </w:pPr>
            <w:r>
              <w:rPr>
                <w:rFonts w:ascii="Arial"/>
                <w:b w:val="false"/>
                <w:i w:val="false"/>
                <w:color w:val="000000"/>
                <w:sz w:val="15"/>
              </w:rPr>
              <w:t xml:space="preserve"> </w:t>
            </w:r>
          </w:p>
          <w:bookmarkEnd w:id="11192"/>
        </w:tc>
        <w:tc>
          <w:tcPr>
            <w:tcW w:w="1417" w:type="dxa"/>
            <w:tcBorders>
              <w:top w:val="outset" w:color="000000" w:sz="8"/>
              <w:left w:val="outset" w:color="000000" w:sz="8"/>
              <w:bottom w:val="outset" w:color="000000" w:sz="8"/>
              <w:right w:val="outset" w:color="000000" w:sz="8"/>
            </w:tcBorders>
            <w:vAlign w:val="center"/>
          </w:tcPr>
          <w:bookmarkStart w:name="11195" w:id="11193"/>
          <w:p>
            <w:pPr>
              <w:spacing w:after="0"/>
              <w:ind w:left="0"/>
              <w:jc w:val="center"/>
            </w:pPr>
            <w:r>
              <w:rPr>
                <w:rFonts w:ascii="Arial"/>
                <w:b w:val="false"/>
                <w:i w:val="false"/>
                <w:color w:val="000000"/>
                <w:sz w:val="15"/>
              </w:rPr>
              <w:t xml:space="preserve"> </w:t>
            </w:r>
          </w:p>
          <w:bookmarkEnd w:id="11193"/>
        </w:tc>
        <w:tc>
          <w:tcPr>
            <w:tcW w:w="1194" w:type="dxa"/>
            <w:tcBorders>
              <w:top w:val="outset" w:color="000000" w:sz="8"/>
              <w:left w:val="outset" w:color="000000" w:sz="8"/>
              <w:bottom w:val="outset" w:color="000000" w:sz="8"/>
              <w:right w:val="outset" w:color="000000" w:sz="8"/>
            </w:tcBorders>
            <w:vAlign w:val="center"/>
          </w:tcPr>
          <w:bookmarkStart w:name="11196" w:id="11194"/>
          <w:p>
            <w:pPr>
              <w:spacing w:after="0"/>
              <w:ind w:left="0"/>
              <w:jc w:val="center"/>
            </w:pPr>
            <w:r>
              <w:rPr>
                <w:rFonts w:ascii="Arial"/>
                <w:b w:val="false"/>
                <w:i w:val="false"/>
                <w:color w:val="000000"/>
                <w:sz w:val="15"/>
              </w:rPr>
              <w:t xml:space="preserve"> </w:t>
            </w:r>
          </w:p>
          <w:bookmarkEnd w:id="11194"/>
        </w:tc>
        <w:tc>
          <w:tcPr>
            <w:tcW w:w="1083" w:type="dxa"/>
            <w:tcBorders>
              <w:top w:val="outset" w:color="000000" w:sz="8"/>
              <w:left w:val="outset" w:color="000000" w:sz="8"/>
              <w:bottom w:val="outset" w:color="000000" w:sz="8"/>
              <w:right w:val="outset" w:color="000000" w:sz="8"/>
            </w:tcBorders>
            <w:vAlign w:val="center"/>
          </w:tcPr>
          <w:bookmarkStart w:name="11197" w:id="11195"/>
          <w:p>
            <w:pPr>
              <w:spacing w:after="0"/>
              <w:ind w:left="0"/>
              <w:jc w:val="center"/>
            </w:pPr>
            <w:r>
              <w:rPr>
                <w:rFonts w:ascii="Arial"/>
                <w:b w:val="false"/>
                <w:i w:val="false"/>
                <w:color w:val="000000"/>
                <w:sz w:val="15"/>
              </w:rPr>
              <w:t xml:space="preserve"> </w:t>
            </w:r>
          </w:p>
          <w:bookmarkEnd w:id="11195"/>
        </w:tc>
        <w:tc>
          <w:tcPr>
            <w:tcW w:w="1083" w:type="dxa"/>
            <w:tcBorders>
              <w:top w:val="outset" w:color="000000" w:sz="8"/>
              <w:left w:val="outset" w:color="000000" w:sz="8"/>
              <w:bottom w:val="outset" w:color="000000" w:sz="8"/>
              <w:right w:val="outset" w:color="000000" w:sz="8"/>
            </w:tcBorders>
            <w:vAlign w:val="center"/>
          </w:tcPr>
          <w:bookmarkStart w:name="11198" w:id="11196"/>
          <w:p>
            <w:pPr>
              <w:spacing w:after="0"/>
              <w:ind w:left="0"/>
              <w:jc w:val="center"/>
            </w:pPr>
            <w:r>
              <w:rPr>
                <w:rFonts w:ascii="Arial"/>
                <w:b w:val="false"/>
                <w:i w:val="false"/>
                <w:color w:val="000000"/>
                <w:sz w:val="15"/>
              </w:rPr>
              <w:t xml:space="preserve"> </w:t>
            </w:r>
          </w:p>
          <w:bookmarkEnd w:id="11196"/>
        </w:tc>
        <w:tc>
          <w:tcPr>
            <w:tcW w:w="1417" w:type="dxa"/>
            <w:tcBorders>
              <w:top w:val="outset" w:color="000000" w:sz="8"/>
              <w:left w:val="outset" w:color="000000" w:sz="8"/>
              <w:bottom w:val="outset" w:color="000000" w:sz="8"/>
              <w:right w:val="outset" w:color="000000" w:sz="8"/>
            </w:tcBorders>
            <w:vAlign w:val="center"/>
          </w:tcPr>
          <w:bookmarkStart w:name="11199" w:id="11197"/>
          <w:p>
            <w:pPr>
              <w:spacing w:after="0"/>
              <w:ind w:left="0"/>
              <w:jc w:val="center"/>
            </w:pPr>
            <w:r>
              <w:rPr>
                <w:rFonts w:ascii="Arial"/>
                <w:b w:val="false"/>
                <w:i w:val="false"/>
                <w:color w:val="000000"/>
                <w:sz w:val="15"/>
              </w:rPr>
              <w:t xml:space="preserve"> </w:t>
            </w:r>
          </w:p>
          <w:bookmarkEnd w:id="11197"/>
        </w:tc>
        <w:tc>
          <w:tcPr>
            <w:tcW w:w="1417" w:type="dxa"/>
            <w:tcBorders>
              <w:top w:val="outset" w:color="000000" w:sz="8"/>
              <w:left w:val="outset" w:color="000000" w:sz="8"/>
              <w:bottom w:val="outset" w:color="000000" w:sz="8"/>
              <w:right w:val="outset" w:color="000000" w:sz="8"/>
            </w:tcBorders>
            <w:vAlign w:val="center"/>
          </w:tcPr>
          <w:bookmarkStart w:name="11200" w:id="11198"/>
          <w:p>
            <w:pPr>
              <w:spacing w:after="0"/>
              <w:ind w:left="0"/>
              <w:jc w:val="center"/>
            </w:pPr>
            <w:r>
              <w:rPr>
                <w:rFonts w:ascii="Arial"/>
                <w:b w:val="false"/>
                <w:i w:val="false"/>
                <w:color w:val="000000"/>
                <w:sz w:val="15"/>
              </w:rPr>
              <w:t xml:space="preserve"> </w:t>
            </w:r>
          </w:p>
          <w:bookmarkEnd w:id="11198"/>
        </w:tc>
        <w:tc>
          <w:tcPr>
            <w:tcW w:w="1417" w:type="dxa"/>
            <w:tcBorders>
              <w:top w:val="outset" w:color="000000" w:sz="8"/>
              <w:left w:val="outset" w:color="000000" w:sz="8"/>
              <w:bottom w:val="outset" w:color="000000" w:sz="8"/>
              <w:right w:val="outset" w:color="000000" w:sz="8"/>
            </w:tcBorders>
            <w:vAlign w:val="center"/>
          </w:tcPr>
          <w:bookmarkStart w:name="11201" w:id="11199"/>
          <w:p>
            <w:pPr>
              <w:spacing w:after="0"/>
              <w:ind w:left="0"/>
              <w:jc w:val="center"/>
            </w:pPr>
            <w:r>
              <w:rPr>
                <w:rFonts w:ascii="Arial"/>
                <w:b w:val="false"/>
                <w:i/>
                <w:color w:val="000000"/>
                <w:sz w:val="15"/>
              </w:rPr>
              <w:t>1378,00</w:t>
            </w:r>
          </w:p>
          <w:bookmarkEnd w:id="111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202" w:id="11200"/>
          <w:p>
            <w:pPr>
              <w:spacing w:after="0"/>
              <w:ind w:left="0"/>
              <w:jc w:val="center"/>
            </w:pPr>
            <w:r>
              <w:rPr>
                <w:rFonts w:ascii="Arial"/>
                <w:b w:val="false"/>
                <w:i w:val="false"/>
                <w:color w:val="000000"/>
                <w:sz w:val="15"/>
              </w:rPr>
              <w:t>4613140</w:t>
            </w:r>
          </w:p>
          <w:bookmarkEnd w:id="11200"/>
        </w:tc>
        <w:tc>
          <w:tcPr>
            <w:tcW w:w="805" w:type="dxa"/>
            <w:tcBorders>
              <w:top w:val="outset" w:color="000000" w:sz="8"/>
              <w:left w:val="outset" w:color="000000" w:sz="8"/>
              <w:bottom w:val="outset" w:color="000000" w:sz="8"/>
              <w:right w:val="outset" w:color="000000" w:sz="8"/>
            </w:tcBorders>
            <w:vAlign w:val="center"/>
          </w:tcPr>
          <w:bookmarkStart w:name="11203" w:id="11201"/>
          <w:p>
            <w:pPr>
              <w:spacing w:after="0"/>
              <w:ind w:left="0"/>
              <w:jc w:val="center"/>
            </w:pPr>
            <w:r>
              <w:rPr>
                <w:rFonts w:ascii="Arial"/>
                <w:b w:val="false"/>
                <w:i w:val="false"/>
                <w:color w:val="000000"/>
                <w:sz w:val="15"/>
              </w:rPr>
              <w:t>3140</w:t>
            </w:r>
          </w:p>
          <w:bookmarkEnd w:id="11201"/>
        </w:tc>
        <w:tc>
          <w:tcPr>
            <w:tcW w:w="805" w:type="dxa"/>
            <w:tcBorders>
              <w:top w:val="outset" w:color="000000" w:sz="8"/>
              <w:left w:val="outset" w:color="000000" w:sz="8"/>
              <w:bottom w:val="outset" w:color="000000" w:sz="8"/>
              <w:right w:val="outset" w:color="000000" w:sz="8"/>
            </w:tcBorders>
            <w:vAlign w:val="center"/>
          </w:tcPr>
          <w:bookmarkStart w:name="11204" w:id="11202"/>
          <w:p>
            <w:pPr>
              <w:spacing w:after="0"/>
              <w:ind w:left="0"/>
              <w:jc w:val="center"/>
            </w:pPr>
            <w:r>
              <w:rPr>
                <w:rFonts w:ascii="Arial"/>
                <w:b w:val="false"/>
                <w:i w:val="false"/>
                <w:color w:val="000000"/>
                <w:sz w:val="15"/>
              </w:rPr>
              <w:t>1040</w:t>
            </w:r>
          </w:p>
          <w:bookmarkEnd w:id="11202"/>
        </w:tc>
        <w:tc>
          <w:tcPr>
            <w:tcW w:w="649" w:type="dxa"/>
            <w:tcBorders>
              <w:top w:val="outset" w:color="000000" w:sz="8"/>
              <w:left w:val="outset" w:color="000000" w:sz="8"/>
              <w:bottom w:val="outset" w:color="000000" w:sz="8"/>
              <w:right w:val="outset" w:color="000000" w:sz="8"/>
            </w:tcBorders>
            <w:vAlign w:val="center"/>
          </w:tcPr>
          <w:bookmarkStart w:name="11205" w:id="11203"/>
          <w:p>
            <w:pPr>
              <w:spacing w:after="0"/>
              <w:ind w:left="0"/>
              <w:jc w:val="left"/>
            </w:pPr>
            <w:r>
              <w:rPr>
                <w:rFonts w:ascii="Arial"/>
                <w:b w:val="false"/>
                <w:i w:val="false"/>
                <w:color w:val="000000"/>
                <w:sz w:val="15"/>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bookmarkEnd w:id="11203"/>
        </w:tc>
        <w:tc>
          <w:tcPr>
            <w:tcW w:w="1417" w:type="dxa"/>
            <w:tcBorders>
              <w:top w:val="outset" w:color="000000" w:sz="8"/>
              <w:left w:val="outset" w:color="000000" w:sz="8"/>
              <w:bottom w:val="outset" w:color="000000" w:sz="8"/>
              <w:right w:val="outset" w:color="000000" w:sz="8"/>
            </w:tcBorders>
            <w:vAlign w:val="center"/>
          </w:tcPr>
          <w:bookmarkStart w:name="11206" w:id="11204"/>
          <w:p>
            <w:pPr>
              <w:spacing w:after="0"/>
              <w:ind w:left="0"/>
              <w:jc w:val="center"/>
            </w:pPr>
            <w:r>
              <w:rPr>
                <w:rFonts w:ascii="Arial"/>
                <w:b w:val="false"/>
                <w:i w:val="false"/>
                <w:color w:val="000000"/>
                <w:sz w:val="15"/>
              </w:rPr>
              <w:t>317,80</w:t>
            </w:r>
          </w:p>
          <w:bookmarkEnd w:id="11204"/>
        </w:tc>
        <w:tc>
          <w:tcPr>
            <w:tcW w:w="1417" w:type="dxa"/>
            <w:tcBorders>
              <w:top w:val="outset" w:color="000000" w:sz="8"/>
              <w:left w:val="outset" w:color="000000" w:sz="8"/>
              <w:bottom w:val="outset" w:color="000000" w:sz="8"/>
              <w:right w:val="outset" w:color="000000" w:sz="8"/>
            </w:tcBorders>
            <w:vAlign w:val="center"/>
          </w:tcPr>
          <w:bookmarkStart w:name="11207" w:id="11205"/>
          <w:p>
            <w:pPr>
              <w:spacing w:after="0"/>
              <w:ind w:left="0"/>
              <w:jc w:val="center"/>
            </w:pPr>
            <w:r>
              <w:rPr>
                <w:rFonts w:ascii="Arial"/>
                <w:b w:val="false"/>
                <w:i w:val="false"/>
                <w:color w:val="000000"/>
                <w:sz w:val="15"/>
              </w:rPr>
              <w:t>317,80</w:t>
            </w:r>
          </w:p>
          <w:bookmarkEnd w:id="11205"/>
        </w:tc>
        <w:tc>
          <w:tcPr>
            <w:tcW w:w="1306" w:type="dxa"/>
            <w:tcBorders>
              <w:top w:val="outset" w:color="000000" w:sz="8"/>
              <w:left w:val="outset" w:color="000000" w:sz="8"/>
              <w:bottom w:val="outset" w:color="000000" w:sz="8"/>
              <w:right w:val="outset" w:color="000000" w:sz="8"/>
            </w:tcBorders>
            <w:vAlign w:val="center"/>
          </w:tcPr>
          <w:bookmarkStart w:name="11208" w:id="11206"/>
          <w:p>
            <w:pPr>
              <w:spacing w:after="0"/>
              <w:ind w:left="0"/>
              <w:jc w:val="center"/>
            </w:pPr>
            <w:r>
              <w:rPr>
                <w:rFonts w:ascii="Arial"/>
                <w:b w:val="false"/>
                <w:i w:val="false"/>
                <w:color w:val="000000"/>
                <w:sz w:val="15"/>
              </w:rPr>
              <w:t xml:space="preserve"> </w:t>
            </w:r>
          </w:p>
          <w:bookmarkEnd w:id="11206"/>
        </w:tc>
        <w:tc>
          <w:tcPr>
            <w:tcW w:w="1194" w:type="dxa"/>
            <w:tcBorders>
              <w:top w:val="outset" w:color="000000" w:sz="8"/>
              <w:left w:val="outset" w:color="000000" w:sz="8"/>
              <w:bottom w:val="outset" w:color="000000" w:sz="8"/>
              <w:right w:val="outset" w:color="000000" w:sz="8"/>
            </w:tcBorders>
            <w:vAlign w:val="center"/>
          </w:tcPr>
          <w:bookmarkStart w:name="11209" w:id="11207"/>
          <w:p>
            <w:pPr>
              <w:spacing w:after="0"/>
              <w:ind w:left="0"/>
              <w:jc w:val="center"/>
            </w:pPr>
            <w:r>
              <w:rPr>
                <w:rFonts w:ascii="Arial"/>
                <w:b w:val="false"/>
                <w:i w:val="false"/>
                <w:color w:val="000000"/>
                <w:sz w:val="15"/>
              </w:rPr>
              <w:t xml:space="preserve"> </w:t>
            </w:r>
          </w:p>
          <w:bookmarkEnd w:id="11207"/>
        </w:tc>
        <w:tc>
          <w:tcPr>
            <w:tcW w:w="1417" w:type="dxa"/>
            <w:tcBorders>
              <w:top w:val="outset" w:color="000000" w:sz="8"/>
              <w:left w:val="outset" w:color="000000" w:sz="8"/>
              <w:bottom w:val="outset" w:color="000000" w:sz="8"/>
              <w:right w:val="outset" w:color="000000" w:sz="8"/>
            </w:tcBorders>
            <w:vAlign w:val="center"/>
          </w:tcPr>
          <w:bookmarkStart w:name="11210" w:id="11208"/>
          <w:p>
            <w:pPr>
              <w:spacing w:after="0"/>
              <w:ind w:left="0"/>
              <w:jc w:val="center"/>
            </w:pPr>
            <w:r>
              <w:rPr>
                <w:rFonts w:ascii="Arial"/>
                <w:b w:val="false"/>
                <w:i w:val="false"/>
                <w:color w:val="000000"/>
                <w:sz w:val="15"/>
              </w:rPr>
              <w:t xml:space="preserve"> </w:t>
            </w:r>
          </w:p>
          <w:bookmarkEnd w:id="11208"/>
        </w:tc>
        <w:tc>
          <w:tcPr>
            <w:tcW w:w="1417" w:type="dxa"/>
            <w:tcBorders>
              <w:top w:val="outset" w:color="000000" w:sz="8"/>
              <w:left w:val="outset" w:color="000000" w:sz="8"/>
              <w:bottom w:val="outset" w:color="000000" w:sz="8"/>
              <w:right w:val="outset" w:color="000000" w:sz="8"/>
            </w:tcBorders>
            <w:vAlign w:val="center"/>
          </w:tcPr>
          <w:bookmarkStart w:name="11211" w:id="11209"/>
          <w:p>
            <w:pPr>
              <w:spacing w:after="0"/>
              <w:ind w:left="0"/>
              <w:jc w:val="center"/>
            </w:pPr>
            <w:r>
              <w:rPr>
                <w:rFonts w:ascii="Arial"/>
                <w:b w:val="false"/>
                <w:i w:val="false"/>
                <w:color w:val="000000"/>
                <w:sz w:val="15"/>
              </w:rPr>
              <w:t xml:space="preserve"> </w:t>
            </w:r>
          </w:p>
          <w:bookmarkEnd w:id="11209"/>
        </w:tc>
        <w:tc>
          <w:tcPr>
            <w:tcW w:w="1194" w:type="dxa"/>
            <w:tcBorders>
              <w:top w:val="outset" w:color="000000" w:sz="8"/>
              <w:left w:val="outset" w:color="000000" w:sz="8"/>
              <w:bottom w:val="outset" w:color="000000" w:sz="8"/>
              <w:right w:val="outset" w:color="000000" w:sz="8"/>
            </w:tcBorders>
            <w:vAlign w:val="center"/>
          </w:tcPr>
          <w:bookmarkStart w:name="11212" w:id="11210"/>
          <w:p>
            <w:pPr>
              <w:spacing w:after="0"/>
              <w:ind w:left="0"/>
              <w:jc w:val="center"/>
            </w:pPr>
            <w:r>
              <w:rPr>
                <w:rFonts w:ascii="Arial"/>
                <w:b w:val="false"/>
                <w:i w:val="false"/>
                <w:color w:val="000000"/>
                <w:sz w:val="15"/>
              </w:rPr>
              <w:t xml:space="preserve"> </w:t>
            </w:r>
          </w:p>
          <w:bookmarkEnd w:id="11210"/>
        </w:tc>
        <w:tc>
          <w:tcPr>
            <w:tcW w:w="1083" w:type="dxa"/>
            <w:tcBorders>
              <w:top w:val="outset" w:color="000000" w:sz="8"/>
              <w:left w:val="outset" w:color="000000" w:sz="8"/>
              <w:bottom w:val="outset" w:color="000000" w:sz="8"/>
              <w:right w:val="outset" w:color="000000" w:sz="8"/>
            </w:tcBorders>
            <w:vAlign w:val="center"/>
          </w:tcPr>
          <w:bookmarkStart w:name="11213" w:id="11211"/>
          <w:p>
            <w:pPr>
              <w:spacing w:after="0"/>
              <w:ind w:left="0"/>
              <w:jc w:val="center"/>
            </w:pPr>
            <w:r>
              <w:rPr>
                <w:rFonts w:ascii="Arial"/>
                <w:b w:val="false"/>
                <w:i w:val="false"/>
                <w:color w:val="000000"/>
                <w:sz w:val="15"/>
              </w:rPr>
              <w:t xml:space="preserve"> </w:t>
            </w:r>
          </w:p>
          <w:bookmarkEnd w:id="11211"/>
        </w:tc>
        <w:tc>
          <w:tcPr>
            <w:tcW w:w="1083" w:type="dxa"/>
            <w:tcBorders>
              <w:top w:val="outset" w:color="000000" w:sz="8"/>
              <w:left w:val="outset" w:color="000000" w:sz="8"/>
              <w:bottom w:val="outset" w:color="000000" w:sz="8"/>
              <w:right w:val="outset" w:color="000000" w:sz="8"/>
            </w:tcBorders>
            <w:vAlign w:val="center"/>
          </w:tcPr>
          <w:bookmarkStart w:name="11214" w:id="11212"/>
          <w:p>
            <w:pPr>
              <w:spacing w:after="0"/>
              <w:ind w:left="0"/>
              <w:jc w:val="center"/>
            </w:pPr>
            <w:r>
              <w:rPr>
                <w:rFonts w:ascii="Arial"/>
                <w:b w:val="false"/>
                <w:i w:val="false"/>
                <w:color w:val="000000"/>
                <w:sz w:val="15"/>
              </w:rPr>
              <w:t xml:space="preserve"> </w:t>
            </w:r>
          </w:p>
          <w:bookmarkEnd w:id="11212"/>
        </w:tc>
        <w:tc>
          <w:tcPr>
            <w:tcW w:w="1417" w:type="dxa"/>
            <w:tcBorders>
              <w:top w:val="outset" w:color="000000" w:sz="8"/>
              <w:left w:val="outset" w:color="000000" w:sz="8"/>
              <w:bottom w:val="outset" w:color="000000" w:sz="8"/>
              <w:right w:val="outset" w:color="000000" w:sz="8"/>
            </w:tcBorders>
            <w:vAlign w:val="center"/>
          </w:tcPr>
          <w:bookmarkStart w:name="11215" w:id="11213"/>
          <w:p>
            <w:pPr>
              <w:spacing w:after="0"/>
              <w:ind w:left="0"/>
              <w:jc w:val="center"/>
            </w:pPr>
            <w:r>
              <w:rPr>
                <w:rFonts w:ascii="Arial"/>
                <w:b w:val="false"/>
                <w:i w:val="false"/>
                <w:color w:val="000000"/>
                <w:sz w:val="15"/>
              </w:rPr>
              <w:t xml:space="preserve"> </w:t>
            </w:r>
          </w:p>
          <w:bookmarkEnd w:id="11213"/>
        </w:tc>
        <w:tc>
          <w:tcPr>
            <w:tcW w:w="1417" w:type="dxa"/>
            <w:tcBorders>
              <w:top w:val="outset" w:color="000000" w:sz="8"/>
              <w:left w:val="outset" w:color="000000" w:sz="8"/>
              <w:bottom w:val="outset" w:color="000000" w:sz="8"/>
              <w:right w:val="outset" w:color="000000" w:sz="8"/>
            </w:tcBorders>
            <w:vAlign w:val="center"/>
          </w:tcPr>
          <w:bookmarkStart w:name="11216" w:id="11214"/>
          <w:p>
            <w:pPr>
              <w:spacing w:after="0"/>
              <w:ind w:left="0"/>
              <w:jc w:val="center"/>
            </w:pPr>
            <w:r>
              <w:rPr>
                <w:rFonts w:ascii="Arial"/>
                <w:b w:val="false"/>
                <w:i w:val="false"/>
                <w:color w:val="000000"/>
                <w:sz w:val="15"/>
              </w:rPr>
              <w:t xml:space="preserve"> </w:t>
            </w:r>
          </w:p>
          <w:bookmarkEnd w:id="11214"/>
        </w:tc>
        <w:tc>
          <w:tcPr>
            <w:tcW w:w="1417" w:type="dxa"/>
            <w:tcBorders>
              <w:top w:val="outset" w:color="000000" w:sz="8"/>
              <w:left w:val="outset" w:color="000000" w:sz="8"/>
              <w:bottom w:val="outset" w:color="000000" w:sz="8"/>
              <w:right w:val="outset" w:color="000000" w:sz="8"/>
            </w:tcBorders>
            <w:vAlign w:val="center"/>
          </w:tcPr>
          <w:bookmarkStart w:name="11217" w:id="11215"/>
          <w:p>
            <w:pPr>
              <w:spacing w:after="0"/>
              <w:ind w:left="0"/>
              <w:jc w:val="center"/>
            </w:pPr>
            <w:r>
              <w:rPr>
                <w:rFonts w:ascii="Arial"/>
                <w:b w:val="false"/>
                <w:i w:val="false"/>
                <w:color w:val="000000"/>
                <w:sz w:val="15"/>
              </w:rPr>
              <w:t>317,80</w:t>
            </w:r>
          </w:p>
          <w:bookmarkEnd w:id="112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218" w:id="11216"/>
          <w:p>
            <w:pPr>
              <w:spacing w:after="0"/>
              <w:ind w:left="0"/>
              <w:jc w:val="center"/>
            </w:pPr>
            <w:r>
              <w:rPr>
                <w:rFonts w:ascii="Arial"/>
                <w:b w:val="false"/>
                <w:i w:val="false"/>
                <w:color w:val="000000"/>
                <w:sz w:val="15"/>
              </w:rPr>
              <w:t>4613190</w:t>
            </w:r>
          </w:p>
          <w:bookmarkEnd w:id="11216"/>
        </w:tc>
        <w:tc>
          <w:tcPr>
            <w:tcW w:w="805" w:type="dxa"/>
            <w:tcBorders>
              <w:top w:val="outset" w:color="000000" w:sz="8"/>
              <w:left w:val="outset" w:color="000000" w:sz="8"/>
              <w:bottom w:val="outset" w:color="000000" w:sz="8"/>
              <w:right w:val="outset" w:color="000000" w:sz="8"/>
            </w:tcBorders>
            <w:vAlign w:val="center"/>
          </w:tcPr>
          <w:bookmarkStart w:name="11219" w:id="11217"/>
          <w:p>
            <w:pPr>
              <w:spacing w:after="0"/>
              <w:ind w:left="0"/>
              <w:jc w:val="center"/>
            </w:pPr>
            <w:r>
              <w:rPr>
                <w:rFonts w:ascii="Arial"/>
                <w:b w:val="false"/>
                <w:i w:val="false"/>
                <w:color w:val="000000"/>
                <w:sz w:val="15"/>
              </w:rPr>
              <w:t>3190</w:t>
            </w:r>
          </w:p>
          <w:bookmarkEnd w:id="11217"/>
        </w:tc>
        <w:tc>
          <w:tcPr>
            <w:tcW w:w="805" w:type="dxa"/>
            <w:tcBorders>
              <w:top w:val="outset" w:color="000000" w:sz="8"/>
              <w:left w:val="outset" w:color="000000" w:sz="8"/>
              <w:bottom w:val="outset" w:color="000000" w:sz="8"/>
              <w:right w:val="outset" w:color="000000" w:sz="8"/>
            </w:tcBorders>
            <w:vAlign w:val="center"/>
          </w:tcPr>
          <w:bookmarkStart w:name="11220" w:id="11218"/>
          <w:p>
            <w:pPr>
              <w:spacing w:after="0"/>
              <w:ind w:left="0"/>
              <w:jc w:val="center"/>
            </w:pPr>
            <w:r>
              <w:rPr>
                <w:rFonts w:ascii="Arial"/>
                <w:b w:val="false"/>
                <w:i w:val="false"/>
                <w:color w:val="000000"/>
                <w:sz w:val="15"/>
              </w:rPr>
              <w:t xml:space="preserve"> </w:t>
            </w:r>
          </w:p>
          <w:bookmarkEnd w:id="11218"/>
        </w:tc>
        <w:tc>
          <w:tcPr>
            <w:tcW w:w="649" w:type="dxa"/>
            <w:tcBorders>
              <w:top w:val="outset" w:color="000000" w:sz="8"/>
              <w:left w:val="outset" w:color="000000" w:sz="8"/>
              <w:bottom w:val="outset" w:color="000000" w:sz="8"/>
              <w:right w:val="outset" w:color="000000" w:sz="8"/>
            </w:tcBorders>
            <w:vAlign w:val="center"/>
          </w:tcPr>
          <w:bookmarkStart w:name="11221" w:id="11219"/>
          <w:p>
            <w:pPr>
              <w:spacing w:after="0"/>
              <w:ind w:left="0"/>
              <w:jc w:val="left"/>
            </w:pPr>
            <w:r>
              <w:rPr>
                <w:rFonts w:ascii="Arial"/>
                <w:b w:val="false"/>
                <w:i w:val="false"/>
                <w:color w:val="000000"/>
                <w:sz w:val="15"/>
              </w:rPr>
              <w:t>Соціальний захист ветеранів війни та праці</w:t>
            </w:r>
          </w:p>
          <w:bookmarkEnd w:id="11219"/>
        </w:tc>
        <w:tc>
          <w:tcPr>
            <w:tcW w:w="1417" w:type="dxa"/>
            <w:tcBorders>
              <w:top w:val="outset" w:color="000000" w:sz="8"/>
              <w:left w:val="outset" w:color="000000" w:sz="8"/>
              <w:bottom w:val="outset" w:color="000000" w:sz="8"/>
              <w:right w:val="outset" w:color="000000" w:sz="8"/>
            </w:tcBorders>
            <w:vAlign w:val="center"/>
          </w:tcPr>
          <w:bookmarkStart w:name="11222" w:id="11220"/>
          <w:p>
            <w:pPr>
              <w:spacing w:after="0"/>
              <w:ind w:left="0"/>
              <w:jc w:val="center"/>
            </w:pPr>
            <w:r>
              <w:rPr>
                <w:rFonts w:ascii="Arial"/>
                <w:b w:val="false"/>
                <w:i w:val="false"/>
                <w:color w:val="000000"/>
                <w:sz w:val="15"/>
              </w:rPr>
              <w:t>401,30</w:t>
            </w:r>
          </w:p>
          <w:bookmarkEnd w:id="11220"/>
        </w:tc>
        <w:tc>
          <w:tcPr>
            <w:tcW w:w="1417" w:type="dxa"/>
            <w:tcBorders>
              <w:top w:val="outset" w:color="000000" w:sz="8"/>
              <w:left w:val="outset" w:color="000000" w:sz="8"/>
              <w:bottom w:val="outset" w:color="000000" w:sz="8"/>
              <w:right w:val="outset" w:color="000000" w:sz="8"/>
            </w:tcBorders>
            <w:vAlign w:val="center"/>
          </w:tcPr>
          <w:bookmarkStart w:name="11223" w:id="11221"/>
          <w:p>
            <w:pPr>
              <w:spacing w:after="0"/>
              <w:ind w:left="0"/>
              <w:jc w:val="center"/>
            </w:pPr>
            <w:r>
              <w:rPr>
                <w:rFonts w:ascii="Arial"/>
                <w:b w:val="false"/>
                <w:i w:val="false"/>
                <w:color w:val="000000"/>
                <w:sz w:val="15"/>
              </w:rPr>
              <w:t>401,30</w:t>
            </w:r>
          </w:p>
          <w:bookmarkEnd w:id="11221"/>
        </w:tc>
        <w:tc>
          <w:tcPr>
            <w:tcW w:w="1306" w:type="dxa"/>
            <w:tcBorders>
              <w:top w:val="outset" w:color="000000" w:sz="8"/>
              <w:left w:val="outset" w:color="000000" w:sz="8"/>
              <w:bottom w:val="outset" w:color="000000" w:sz="8"/>
              <w:right w:val="outset" w:color="000000" w:sz="8"/>
            </w:tcBorders>
            <w:vAlign w:val="center"/>
          </w:tcPr>
          <w:bookmarkStart w:name="11224" w:id="11222"/>
          <w:p>
            <w:pPr>
              <w:spacing w:after="0"/>
              <w:ind w:left="0"/>
              <w:jc w:val="center"/>
            </w:pPr>
            <w:r>
              <w:rPr>
                <w:rFonts w:ascii="Arial"/>
                <w:b w:val="false"/>
                <w:i w:val="false"/>
                <w:color w:val="000000"/>
                <w:sz w:val="15"/>
              </w:rPr>
              <w:t xml:space="preserve"> </w:t>
            </w:r>
          </w:p>
          <w:bookmarkEnd w:id="11222"/>
        </w:tc>
        <w:tc>
          <w:tcPr>
            <w:tcW w:w="1194" w:type="dxa"/>
            <w:tcBorders>
              <w:top w:val="outset" w:color="000000" w:sz="8"/>
              <w:left w:val="outset" w:color="000000" w:sz="8"/>
              <w:bottom w:val="outset" w:color="000000" w:sz="8"/>
              <w:right w:val="outset" w:color="000000" w:sz="8"/>
            </w:tcBorders>
            <w:vAlign w:val="center"/>
          </w:tcPr>
          <w:bookmarkStart w:name="11225" w:id="11223"/>
          <w:p>
            <w:pPr>
              <w:spacing w:after="0"/>
              <w:ind w:left="0"/>
              <w:jc w:val="center"/>
            </w:pPr>
            <w:r>
              <w:rPr>
                <w:rFonts w:ascii="Arial"/>
                <w:b w:val="false"/>
                <w:i w:val="false"/>
                <w:color w:val="000000"/>
                <w:sz w:val="15"/>
              </w:rPr>
              <w:t xml:space="preserve"> </w:t>
            </w:r>
          </w:p>
          <w:bookmarkEnd w:id="11223"/>
        </w:tc>
        <w:tc>
          <w:tcPr>
            <w:tcW w:w="1417" w:type="dxa"/>
            <w:tcBorders>
              <w:top w:val="outset" w:color="000000" w:sz="8"/>
              <w:left w:val="outset" w:color="000000" w:sz="8"/>
              <w:bottom w:val="outset" w:color="000000" w:sz="8"/>
              <w:right w:val="outset" w:color="000000" w:sz="8"/>
            </w:tcBorders>
            <w:vAlign w:val="center"/>
          </w:tcPr>
          <w:bookmarkStart w:name="11226" w:id="11224"/>
          <w:p>
            <w:pPr>
              <w:spacing w:after="0"/>
              <w:ind w:left="0"/>
              <w:jc w:val="center"/>
            </w:pPr>
            <w:r>
              <w:rPr>
                <w:rFonts w:ascii="Arial"/>
                <w:b w:val="false"/>
                <w:i w:val="false"/>
                <w:color w:val="000000"/>
                <w:sz w:val="15"/>
              </w:rPr>
              <w:t xml:space="preserve"> </w:t>
            </w:r>
          </w:p>
          <w:bookmarkEnd w:id="11224"/>
        </w:tc>
        <w:tc>
          <w:tcPr>
            <w:tcW w:w="1417" w:type="dxa"/>
            <w:tcBorders>
              <w:top w:val="outset" w:color="000000" w:sz="8"/>
              <w:left w:val="outset" w:color="000000" w:sz="8"/>
              <w:bottom w:val="outset" w:color="000000" w:sz="8"/>
              <w:right w:val="outset" w:color="000000" w:sz="8"/>
            </w:tcBorders>
            <w:vAlign w:val="center"/>
          </w:tcPr>
          <w:bookmarkStart w:name="11227" w:id="11225"/>
          <w:p>
            <w:pPr>
              <w:spacing w:after="0"/>
              <w:ind w:left="0"/>
              <w:jc w:val="center"/>
            </w:pPr>
            <w:r>
              <w:rPr>
                <w:rFonts w:ascii="Arial"/>
                <w:b w:val="false"/>
                <w:i w:val="false"/>
                <w:color w:val="000000"/>
                <w:sz w:val="15"/>
              </w:rPr>
              <w:t xml:space="preserve"> </w:t>
            </w:r>
          </w:p>
          <w:bookmarkEnd w:id="11225"/>
        </w:tc>
        <w:tc>
          <w:tcPr>
            <w:tcW w:w="1194" w:type="dxa"/>
            <w:tcBorders>
              <w:top w:val="outset" w:color="000000" w:sz="8"/>
              <w:left w:val="outset" w:color="000000" w:sz="8"/>
              <w:bottom w:val="outset" w:color="000000" w:sz="8"/>
              <w:right w:val="outset" w:color="000000" w:sz="8"/>
            </w:tcBorders>
            <w:vAlign w:val="center"/>
          </w:tcPr>
          <w:bookmarkStart w:name="11228" w:id="11226"/>
          <w:p>
            <w:pPr>
              <w:spacing w:after="0"/>
              <w:ind w:left="0"/>
              <w:jc w:val="center"/>
            </w:pPr>
            <w:r>
              <w:rPr>
                <w:rFonts w:ascii="Arial"/>
                <w:b w:val="false"/>
                <w:i w:val="false"/>
                <w:color w:val="000000"/>
                <w:sz w:val="15"/>
              </w:rPr>
              <w:t xml:space="preserve"> </w:t>
            </w:r>
          </w:p>
          <w:bookmarkEnd w:id="11226"/>
        </w:tc>
        <w:tc>
          <w:tcPr>
            <w:tcW w:w="1083" w:type="dxa"/>
            <w:tcBorders>
              <w:top w:val="outset" w:color="000000" w:sz="8"/>
              <w:left w:val="outset" w:color="000000" w:sz="8"/>
              <w:bottom w:val="outset" w:color="000000" w:sz="8"/>
              <w:right w:val="outset" w:color="000000" w:sz="8"/>
            </w:tcBorders>
            <w:vAlign w:val="center"/>
          </w:tcPr>
          <w:bookmarkStart w:name="11229" w:id="11227"/>
          <w:p>
            <w:pPr>
              <w:spacing w:after="0"/>
              <w:ind w:left="0"/>
              <w:jc w:val="center"/>
            </w:pPr>
            <w:r>
              <w:rPr>
                <w:rFonts w:ascii="Arial"/>
                <w:b w:val="false"/>
                <w:i w:val="false"/>
                <w:color w:val="000000"/>
                <w:sz w:val="15"/>
              </w:rPr>
              <w:t xml:space="preserve"> </w:t>
            </w:r>
          </w:p>
          <w:bookmarkEnd w:id="11227"/>
        </w:tc>
        <w:tc>
          <w:tcPr>
            <w:tcW w:w="1083" w:type="dxa"/>
            <w:tcBorders>
              <w:top w:val="outset" w:color="000000" w:sz="8"/>
              <w:left w:val="outset" w:color="000000" w:sz="8"/>
              <w:bottom w:val="outset" w:color="000000" w:sz="8"/>
              <w:right w:val="outset" w:color="000000" w:sz="8"/>
            </w:tcBorders>
            <w:vAlign w:val="center"/>
          </w:tcPr>
          <w:bookmarkStart w:name="11230" w:id="11228"/>
          <w:p>
            <w:pPr>
              <w:spacing w:after="0"/>
              <w:ind w:left="0"/>
              <w:jc w:val="center"/>
            </w:pPr>
            <w:r>
              <w:rPr>
                <w:rFonts w:ascii="Arial"/>
                <w:b w:val="false"/>
                <w:i w:val="false"/>
                <w:color w:val="000000"/>
                <w:sz w:val="15"/>
              </w:rPr>
              <w:t xml:space="preserve"> </w:t>
            </w:r>
          </w:p>
          <w:bookmarkEnd w:id="11228"/>
        </w:tc>
        <w:tc>
          <w:tcPr>
            <w:tcW w:w="1417" w:type="dxa"/>
            <w:tcBorders>
              <w:top w:val="outset" w:color="000000" w:sz="8"/>
              <w:left w:val="outset" w:color="000000" w:sz="8"/>
              <w:bottom w:val="outset" w:color="000000" w:sz="8"/>
              <w:right w:val="outset" w:color="000000" w:sz="8"/>
            </w:tcBorders>
            <w:vAlign w:val="center"/>
          </w:tcPr>
          <w:bookmarkStart w:name="11231" w:id="11229"/>
          <w:p>
            <w:pPr>
              <w:spacing w:after="0"/>
              <w:ind w:left="0"/>
              <w:jc w:val="center"/>
            </w:pPr>
            <w:r>
              <w:rPr>
                <w:rFonts w:ascii="Arial"/>
                <w:b w:val="false"/>
                <w:i w:val="false"/>
                <w:color w:val="000000"/>
                <w:sz w:val="15"/>
              </w:rPr>
              <w:t xml:space="preserve"> </w:t>
            </w:r>
          </w:p>
          <w:bookmarkEnd w:id="11229"/>
        </w:tc>
        <w:tc>
          <w:tcPr>
            <w:tcW w:w="1417" w:type="dxa"/>
            <w:tcBorders>
              <w:top w:val="outset" w:color="000000" w:sz="8"/>
              <w:left w:val="outset" w:color="000000" w:sz="8"/>
              <w:bottom w:val="outset" w:color="000000" w:sz="8"/>
              <w:right w:val="outset" w:color="000000" w:sz="8"/>
            </w:tcBorders>
            <w:vAlign w:val="center"/>
          </w:tcPr>
          <w:bookmarkStart w:name="11232" w:id="11230"/>
          <w:p>
            <w:pPr>
              <w:spacing w:after="0"/>
              <w:ind w:left="0"/>
              <w:jc w:val="center"/>
            </w:pPr>
            <w:r>
              <w:rPr>
                <w:rFonts w:ascii="Arial"/>
                <w:b w:val="false"/>
                <w:i w:val="false"/>
                <w:color w:val="000000"/>
                <w:sz w:val="15"/>
              </w:rPr>
              <w:t xml:space="preserve"> </w:t>
            </w:r>
          </w:p>
          <w:bookmarkEnd w:id="11230"/>
        </w:tc>
        <w:tc>
          <w:tcPr>
            <w:tcW w:w="1417" w:type="dxa"/>
            <w:tcBorders>
              <w:top w:val="outset" w:color="000000" w:sz="8"/>
              <w:left w:val="outset" w:color="000000" w:sz="8"/>
              <w:bottom w:val="outset" w:color="000000" w:sz="8"/>
              <w:right w:val="outset" w:color="000000" w:sz="8"/>
            </w:tcBorders>
            <w:vAlign w:val="center"/>
          </w:tcPr>
          <w:bookmarkStart w:name="11233" w:id="11231"/>
          <w:p>
            <w:pPr>
              <w:spacing w:after="0"/>
              <w:ind w:left="0"/>
              <w:jc w:val="center"/>
            </w:pPr>
            <w:r>
              <w:rPr>
                <w:rFonts w:ascii="Arial"/>
                <w:b w:val="false"/>
                <w:i w:val="false"/>
                <w:color w:val="000000"/>
                <w:sz w:val="15"/>
              </w:rPr>
              <w:t>401,30</w:t>
            </w:r>
          </w:p>
          <w:bookmarkEnd w:id="112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234" w:id="11232"/>
          <w:p>
            <w:pPr>
              <w:spacing w:after="0"/>
              <w:ind w:left="0"/>
              <w:jc w:val="center"/>
            </w:pPr>
            <w:r>
              <w:rPr>
                <w:rFonts w:ascii="Arial"/>
                <w:b w:val="false"/>
                <w:i/>
                <w:color w:val="000000"/>
                <w:sz w:val="15"/>
              </w:rPr>
              <w:t>4613192</w:t>
            </w:r>
          </w:p>
          <w:bookmarkEnd w:id="11232"/>
        </w:tc>
        <w:tc>
          <w:tcPr>
            <w:tcW w:w="805" w:type="dxa"/>
            <w:tcBorders>
              <w:top w:val="outset" w:color="000000" w:sz="8"/>
              <w:left w:val="outset" w:color="000000" w:sz="8"/>
              <w:bottom w:val="outset" w:color="000000" w:sz="8"/>
              <w:right w:val="outset" w:color="000000" w:sz="8"/>
            </w:tcBorders>
            <w:vAlign w:val="center"/>
          </w:tcPr>
          <w:bookmarkStart w:name="11235" w:id="11233"/>
          <w:p>
            <w:pPr>
              <w:spacing w:after="0"/>
              <w:ind w:left="0"/>
              <w:jc w:val="center"/>
            </w:pPr>
            <w:r>
              <w:rPr>
                <w:rFonts w:ascii="Arial"/>
                <w:b w:val="false"/>
                <w:i/>
                <w:color w:val="000000"/>
                <w:sz w:val="15"/>
              </w:rPr>
              <w:t>3192</w:t>
            </w:r>
          </w:p>
          <w:bookmarkEnd w:id="11233"/>
        </w:tc>
        <w:tc>
          <w:tcPr>
            <w:tcW w:w="805" w:type="dxa"/>
            <w:tcBorders>
              <w:top w:val="outset" w:color="000000" w:sz="8"/>
              <w:left w:val="outset" w:color="000000" w:sz="8"/>
              <w:bottom w:val="outset" w:color="000000" w:sz="8"/>
              <w:right w:val="outset" w:color="000000" w:sz="8"/>
            </w:tcBorders>
            <w:vAlign w:val="center"/>
          </w:tcPr>
          <w:bookmarkStart w:name="11236" w:id="11234"/>
          <w:p>
            <w:pPr>
              <w:spacing w:after="0"/>
              <w:ind w:left="0"/>
              <w:jc w:val="center"/>
            </w:pPr>
            <w:r>
              <w:rPr>
                <w:rFonts w:ascii="Arial"/>
                <w:b w:val="false"/>
                <w:i/>
                <w:color w:val="000000"/>
                <w:sz w:val="15"/>
              </w:rPr>
              <w:t>1030</w:t>
            </w:r>
          </w:p>
          <w:bookmarkEnd w:id="11234"/>
        </w:tc>
        <w:tc>
          <w:tcPr>
            <w:tcW w:w="649" w:type="dxa"/>
            <w:tcBorders>
              <w:top w:val="outset" w:color="000000" w:sz="8"/>
              <w:left w:val="outset" w:color="000000" w:sz="8"/>
              <w:bottom w:val="outset" w:color="000000" w:sz="8"/>
              <w:right w:val="outset" w:color="000000" w:sz="8"/>
            </w:tcBorders>
            <w:vAlign w:val="center"/>
          </w:tcPr>
          <w:bookmarkStart w:name="11237" w:id="11235"/>
          <w:p>
            <w:pPr>
              <w:spacing w:after="0"/>
              <w:ind w:left="0"/>
              <w:jc w:val="left"/>
            </w:pPr>
            <w:r>
              <w:rPr>
                <w:rFonts w:ascii="Arial"/>
                <w:b w:val="false"/>
                <w:i/>
                <w:color w:val="000000"/>
                <w:sz w:val="15"/>
              </w:rPr>
              <w:t>Надання фінансової підтримки громадським організаціям ветеранів і осіб з інвалідністю, діяльність яких має соціальну спрямованість</w:t>
            </w:r>
          </w:p>
          <w:bookmarkEnd w:id="11235"/>
        </w:tc>
        <w:tc>
          <w:tcPr>
            <w:tcW w:w="1417" w:type="dxa"/>
            <w:tcBorders>
              <w:top w:val="outset" w:color="000000" w:sz="8"/>
              <w:left w:val="outset" w:color="000000" w:sz="8"/>
              <w:bottom w:val="outset" w:color="000000" w:sz="8"/>
              <w:right w:val="outset" w:color="000000" w:sz="8"/>
            </w:tcBorders>
            <w:vAlign w:val="center"/>
          </w:tcPr>
          <w:bookmarkStart w:name="11238" w:id="11236"/>
          <w:p>
            <w:pPr>
              <w:spacing w:after="0"/>
              <w:ind w:left="0"/>
              <w:jc w:val="center"/>
            </w:pPr>
            <w:r>
              <w:rPr>
                <w:rFonts w:ascii="Arial"/>
                <w:b w:val="false"/>
                <w:i/>
                <w:color w:val="000000"/>
                <w:sz w:val="15"/>
              </w:rPr>
              <w:t>401,30</w:t>
            </w:r>
          </w:p>
          <w:bookmarkEnd w:id="11236"/>
        </w:tc>
        <w:tc>
          <w:tcPr>
            <w:tcW w:w="1417" w:type="dxa"/>
            <w:tcBorders>
              <w:top w:val="outset" w:color="000000" w:sz="8"/>
              <w:left w:val="outset" w:color="000000" w:sz="8"/>
              <w:bottom w:val="outset" w:color="000000" w:sz="8"/>
              <w:right w:val="outset" w:color="000000" w:sz="8"/>
            </w:tcBorders>
            <w:vAlign w:val="center"/>
          </w:tcPr>
          <w:bookmarkStart w:name="11239" w:id="11237"/>
          <w:p>
            <w:pPr>
              <w:spacing w:after="0"/>
              <w:ind w:left="0"/>
              <w:jc w:val="center"/>
            </w:pPr>
            <w:r>
              <w:rPr>
                <w:rFonts w:ascii="Arial"/>
                <w:b w:val="false"/>
                <w:i/>
                <w:color w:val="000000"/>
                <w:sz w:val="15"/>
              </w:rPr>
              <w:t>401,30</w:t>
            </w:r>
          </w:p>
          <w:bookmarkEnd w:id="11237"/>
        </w:tc>
        <w:tc>
          <w:tcPr>
            <w:tcW w:w="1306" w:type="dxa"/>
            <w:tcBorders>
              <w:top w:val="outset" w:color="000000" w:sz="8"/>
              <w:left w:val="outset" w:color="000000" w:sz="8"/>
              <w:bottom w:val="outset" w:color="000000" w:sz="8"/>
              <w:right w:val="outset" w:color="000000" w:sz="8"/>
            </w:tcBorders>
            <w:vAlign w:val="center"/>
          </w:tcPr>
          <w:bookmarkStart w:name="11240" w:id="11238"/>
          <w:p>
            <w:pPr>
              <w:spacing w:after="0"/>
              <w:ind w:left="0"/>
              <w:jc w:val="center"/>
            </w:pPr>
            <w:r>
              <w:rPr>
                <w:rFonts w:ascii="Arial"/>
                <w:b w:val="false"/>
                <w:i w:val="false"/>
                <w:color w:val="000000"/>
                <w:sz w:val="15"/>
              </w:rPr>
              <w:t xml:space="preserve"> </w:t>
            </w:r>
          </w:p>
          <w:bookmarkEnd w:id="11238"/>
        </w:tc>
        <w:tc>
          <w:tcPr>
            <w:tcW w:w="1194" w:type="dxa"/>
            <w:tcBorders>
              <w:top w:val="outset" w:color="000000" w:sz="8"/>
              <w:left w:val="outset" w:color="000000" w:sz="8"/>
              <w:bottom w:val="outset" w:color="000000" w:sz="8"/>
              <w:right w:val="outset" w:color="000000" w:sz="8"/>
            </w:tcBorders>
            <w:vAlign w:val="center"/>
          </w:tcPr>
          <w:bookmarkStart w:name="11241" w:id="11239"/>
          <w:p>
            <w:pPr>
              <w:spacing w:after="0"/>
              <w:ind w:left="0"/>
              <w:jc w:val="center"/>
            </w:pPr>
            <w:r>
              <w:rPr>
                <w:rFonts w:ascii="Arial"/>
                <w:b w:val="false"/>
                <w:i w:val="false"/>
                <w:color w:val="000000"/>
                <w:sz w:val="15"/>
              </w:rPr>
              <w:t xml:space="preserve"> </w:t>
            </w:r>
          </w:p>
          <w:bookmarkEnd w:id="11239"/>
        </w:tc>
        <w:tc>
          <w:tcPr>
            <w:tcW w:w="1417" w:type="dxa"/>
            <w:tcBorders>
              <w:top w:val="outset" w:color="000000" w:sz="8"/>
              <w:left w:val="outset" w:color="000000" w:sz="8"/>
              <w:bottom w:val="outset" w:color="000000" w:sz="8"/>
              <w:right w:val="outset" w:color="000000" w:sz="8"/>
            </w:tcBorders>
            <w:vAlign w:val="center"/>
          </w:tcPr>
          <w:bookmarkStart w:name="11242" w:id="11240"/>
          <w:p>
            <w:pPr>
              <w:spacing w:after="0"/>
              <w:ind w:left="0"/>
              <w:jc w:val="center"/>
            </w:pPr>
            <w:r>
              <w:rPr>
                <w:rFonts w:ascii="Arial"/>
                <w:b w:val="false"/>
                <w:i w:val="false"/>
                <w:color w:val="000000"/>
                <w:sz w:val="15"/>
              </w:rPr>
              <w:t xml:space="preserve"> </w:t>
            </w:r>
          </w:p>
          <w:bookmarkEnd w:id="11240"/>
        </w:tc>
        <w:tc>
          <w:tcPr>
            <w:tcW w:w="1417" w:type="dxa"/>
            <w:tcBorders>
              <w:top w:val="outset" w:color="000000" w:sz="8"/>
              <w:left w:val="outset" w:color="000000" w:sz="8"/>
              <w:bottom w:val="outset" w:color="000000" w:sz="8"/>
              <w:right w:val="outset" w:color="000000" w:sz="8"/>
            </w:tcBorders>
            <w:vAlign w:val="center"/>
          </w:tcPr>
          <w:bookmarkStart w:name="11243" w:id="11241"/>
          <w:p>
            <w:pPr>
              <w:spacing w:after="0"/>
              <w:ind w:left="0"/>
              <w:jc w:val="center"/>
            </w:pPr>
            <w:r>
              <w:rPr>
                <w:rFonts w:ascii="Arial"/>
                <w:b w:val="false"/>
                <w:i w:val="false"/>
                <w:color w:val="000000"/>
                <w:sz w:val="15"/>
              </w:rPr>
              <w:t xml:space="preserve"> </w:t>
            </w:r>
          </w:p>
          <w:bookmarkEnd w:id="11241"/>
        </w:tc>
        <w:tc>
          <w:tcPr>
            <w:tcW w:w="1194" w:type="dxa"/>
            <w:tcBorders>
              <w:top w:val="outset" w:color="000000" w:sz="8"/>
              <w:left w:val="outset" w:color="000000" w:sz="8"/>
              <w:bottom w:val="outset" w:color="000000" w:sz="8"/>
              <w:right w:val="outset" w:color="000000" w:sz="8"/>
            </w:tcBorders>
            <w:vAlign w:val="center"/>
          </w:tcPr>
          <w:bookmarkStart w:name="11244" w:id="11242"/>
          <w:p>
            <w:pPr>
              <w:spacing w:after="0"/>
              <w:ind w:left="0"/>
              <w:jc w:val="center"/>
            </w:pPr>
            <w:r>
              <w:rPr>
                <w:rFonts w:ascii="Arial"/>
                <w:b w:val="false"/>
                <w:i w:val="false"/>
                <w:color w:val="000000"/>
                <w:sz w:val="15"/>
              </w:rPr>
              <w:t xml:space="preserve"> </w:t>
            </w:r>
          </w:p>
          <w:bookmarkEnd w:id="11242"/>
        </w:tc>
        <w:tc>
          <w:tcPr>
            <w:tcW w:w="1083" w:type="dxa"/>
            <w:tcBorders>
              <w:top w:val="outset" w:color="000000" w:sz="8"/>
              <w:left w:val="outset" w:color="000000" w:sz="8"/>
              <w:bottom w:val="outset" w:color="000000" w:sz="8"/>
              <w:right w:val="outset" w:color="000000" w:sz="8"/>
            </w:tcBorders>
            <w:vAlign w:val="center"/>
          </w:tcPr>
          <w:bookmarkStart w:name="11245" w:id="11243"/>
          <w:p>
            <w:pPr>
              <w:spacing w:after="0"/>
              <w:ind w:left="0"/>
              <w:jc w:val="center"/>
            </w:pPr>
            <w:r>
              <w:rPr>
                <w:rFonts w:ascii="Arial"/>
                <w:b w:val="false"/>
                <w:i w:val="false"/>
                <w:color w:val="000000"/>
                <w:sz w:val="15"/>
              </w:rPr>
              <w:t xml:space="preserve"> </w:t>
            </w:r>
          </w:p>
          <w:bookmarkEnd w:id="11243"/>
        </w:tc>
        <w:tc>
          <w:tcPr>
            <w:tcW w:w="1083" w:type="dxa"/>
            <w:tcBorders>
              <w:top w:val="outset" w:color="000000" w:sz="8"/>
              <w:left w:val="outset" w:color="000000" w:sz="8"/>
              <w:bottom w:val="outset" w:color="000000" w:sz="8"/>
              <w:right w:val="outset" w:color="000000" w:sz="8"/>
            </w:tcBorders>
            <w:vAlign w:val="center"/>
          </w:tcPr>
          <w:bookmarkStart w:name="11246" w:id="11244"/>
          <w:p>
            <w:pPr>
              <w:spacing w:after="0"/>
              <w:ind w:left="0"/>
              <w:jc w:val="center"/>
            </w:pPr>
            <w:r>
              <w:rPr>
                <w:rFonts w:ascii="Arial"/>
                <w:b w:val="false"/>
                <w:i w:val="false"/>
                <w:color w:val="000000"/>
                <w:sz w:val="15"/>
              </w:rPr>
              <w:t xml:space="preserve"> </w:t>
            </w:r>
          </w:p>
          <w:bookmarkEnd w:id="11244"/>
        </w:tc>
        <w:tc>
          <w:tcPr>
            <w:tcW w:w="1417" w:type="dxa"/>
            <w:tcBorders>
              <w:top w:val="outset" w:color="000000" w:sz="8"/>
              <w:left w:val="outset" w:color="000000" w:sz="8"/>
              <w:bottom w:val="outset" w:color="000000" w:sz="8"/>
              <w:right w:val="outset" w:color="000000" w:sz="8"/>
            </w:tcBorders>
            <w:vAlign w:val="center"/>
          </w:tcPr>
          <w:bookmarkStart w:name="11247" w:id="11245"/>
          <w:p>
            <w:pPr>
              <w:spacing w:after="0"/>
              <w:ind w:left="0"/>
              <w:jc w:val="center"/>
            </w:pPr>
            <w:r>
              <w:rPr>
                <w:rFonts w:ascii="Arial"/>
                <w:b w:val="false"/>
                <w:i w:val="false"/>
                <w:color w:val="000000"/>
                <w:sz w:val="15"/>
              </w:rPr>
              <w:t xml:space="preserve"> </w:t>
            </w:r>
          </w:p>
          <w:bookmarkEnd w:id="11245"/>
        </w:tc>
        <w:tc>
          <w:tcPr>
            <w:tcW w:w="1417" w:type="dxa"/>
            <w:tcBorders>
              <w:top w:val="outset" w:color="000000" w:sz="8"/>
              <w:left w:val="outset" w:color="000000" w:sz="8"/>
              <w:bottom w:val="outset" w:color="000000" w:sz="8"/>
              <w:right w:val="outset" w:color="000000" w:sz="8"/>
            </w:tcBorders>
            <w:vAlign w:val="center"/>
          </w:tcPr>
          <w:bookmarkStart w:name="11248" w:id="11246"/>
          <w:p>
            <w:pPr>
              <w:spacing w:after="0"/>
              <w:ind w:left="0"/>
              <w:jc w:val="center"/>
            </w:pPr>
            <w:r>
              <w:rPr>
                <w:rFonts w:ascii="Arial"/>
                <w:b w:val="false"/>
                <w:i w:val="false"/>
                <w:color w:val="000000"/>
                <w:sz w:val="15"/>
              </w:rPr>
              <w:t xml:space="preserve"> </w:t>
            </w:r>
          </w:p>
          <w:bookmarkEnd w:id="11246"/>
        </w:tc>
        <w:tc>
          <w:tcPr>
            <w:tcW w:w="1417" w:type="dxa"/>
            <w:tcBorders>
              <w:top w:val="outset" w:color="000000" w:sz="8"/>
              <w:left w:val="outset" w:color="000000" w:sz="8"/>
              <w:bottom w:val="outset" w:color="000000" w:sz="8"/>
              <w:right w:val="outset" w:color="000000" w:sz="8"/>
            </w:tcBorders>
            <w:vAlign w:val="center"/>
          </w:tcPr>
          <w:bookmarkStart w:name="11249" w:id="11247"/>
          <w:p>
            <w:pPr>
              <w:spacing w:after="0"/>
              <w:ind w:left="0"/>
              <w:jc w:val="center"/>
            </w:pPr>
            <w:r>
              <w:rPr>
                <w:rFonts w:ascii="Arial"/>
                <w:b w:val="false"/>
                <w:i/>
                <w:color w:val="000000"/>
                <w:sz w:val="15"/>
              </w:rPr>
              <w:t>401,30</w:t>
            </w:r>
          </w:p>
          <w:bookmarkEnd w:id="112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250" w:id="11248"/>
          <w:p>
            <w:pPr>
              <w:spacing w:after="0"/>
              <w:ind w:left="0"/>
              <w:jc w:val="center"/>
            </w:pPr>
            <w:r>
              <w:rPr>
                <w:rFonts w:ascii="Arial"/>
                <w:b w:val="false"/>
                <w:i w:val="false"/>
                <w:color w:val="000000"/>
                <w:sz w:val="15"/>
              </w:rPr>
              <w:t>4613210</w:t>
            </w:r>
          </w:p>
          <w:bookmarkEnd w:id="11248"/>
        </w:tc>
        <w:tc>
          <w:tcPr>
            <w:tcW w:w="805" w:type="dxa"/>
            <w:tcBorders>
              <w:top w:val="outset" w:color="000000" w:sz="8"/>
              <w:left w:val="outset" w:color="000000" w:sz="8"/>
              <w:bottom w:val="outset" w:color="000000" w:sz="8"/>
              <w:right w:val="outset" w:color="000000" w:sz="8"/>
            </w:tcBorders>
            <w:vAlign w:val="center"/>
          </w:tcPr>
          <w:bookmarkStart w:name="11251" w:id="11249"/>
          <w:p>
            <w:pPr>
              <w:spacing w:after="0"/>
              <w:ind w:left="0"/>
              <w:jc w:val="center"/>
            </w:pPr>
            <w:r>
              <w:rPr>
                <w:rFonts w:ascii="Arial"/>
                <w:b w:val="false"/>
                <w:i w:val="false"/>
                <w:color w:val="000000"/>
                <w:sz w:val="15"/>
              </w:rPr>
              <w:t>3210</w:t>
            </w:r>
          </w:p>
          <w:bookmarkEnd w:id="11249"/>
        </w:tc>
        <w:tc>
          <w:tcPr>
            <w:tcW w:w="805" w:type="dxa"/>
            <w:tcBorders>
              <w:top w:val="outset" w:color="000000" w:sz="8"/>
              <w:left w:val="outset" w:color="000000" w:sz="8"/>
              <w:bottom w:val="outset" w:color="000000" w:sz="8"/>
              <w:right w:val="outset" w:color="000000" w:sz="8"/>
            </w:tcBorders>
            <w:vAlign w:val="center"/>
          </w:tcPr>
          <w:bookmarkStart w:name="11252" w:id="11250"/>
          <w:p>
            <w:pPr>
              <w:spacing w:after="0"/>
              <w:ind w:left="0"/>
              <w:jc w:val="center"/>
            </w:pPr>
            <w:r>
              <w:rPr>
                <w:rFonts w:ascii="Arial"/>
                <w:b w:val="false"/>
                <w:i w:val="false"/>
                <w:color w:val="000000"/>
                <w:sz w:val="15"/>
              </w:rPr>
              <w:t>1050</w:t>
            </w:r>
          </w:p>
          <w:bookmarkEnd w:id="11250"/>
        </w:tc>
        <w:tc>
          <w:tcPr>
            <w:tcW w:w="649" w:type="dxa"/>
            <w:tcBorders>
              <w:top w:val="outset" w:color="000000" w:sz="8"/>
              <w:left w:val="outset" w:color="000000" w:sz="8"/>
              <w:bottom w:val="outset" w:color="000000" w:sz="8"/>
              <w:right w:val="outset" w:color="000000" w:sz="8"/>
            </w:tcBorders>
            <w:vAlign w:val="center"/>
          </w:tcPr>
          <w:bookmarkStart w:name="11253" w:id="11251"/>
          <w:p>
            <w:pPr>
              <w:spacing w:after="0"/>
              <w:ind w:left="0"/>
              <w:jc w:val="left"/>
            </w:pPr>
            <w:r>
              <w:rPr>
                <w:rFonts w:ascii="Arial"/>
                <w:b w:val="false"/>
                <w:i w:val="false"/>
                <w:color w:val="000000"/>
                <w:sz w:val="15"/>
              </w:rPr>
              <w:t>Організація та проведення громадських робіт</w:t>
            </w:r>
          </w:p>
          <w:bookmarkEnd w:id="11251"/>
        </w:tc>
        <w:tc>
          <w:tcPr>
            <w:tcW w:w="1417" w:type="dxa"/>
            <w:tcBorders>
              <w:top w:val="outset" w:color="000000" w:sz="8"/>
              <w:left w:val="outset" w:color="000000" w:sz="8"/>
              <w:bottom w:val="outset" w:color="000000" w:sz="8"/>
              <w:right w:val="outset" w:color="000000" w:sz="8"/>
            </w:tcBorders>
            <w:vAlign w:val="center"/>
          </w:tcPr>
          <w:bookmarkStart w:name="11254" w:id="11252"/>
          <w:p>
            <w:pPr>
              <w:spacing w:after="0"/>
              <w:ind w:left="0"/>
              <w:jc w:val="center"/>
            </w:pPr>
            <w:r>
              <w:rPr>
                <w:rFonts w:ascii="Arial"/>
                <w:b w:val="false"/>
                <w:i w:val="false"/>
                <w:color w:val="000000"/>
                <w:sz w:val="15"/>
              </w:rPr>
              <w:t>20,00</w:t>
            </w:r>
          </w:p>
          <w:bookmarkEnd w:id="11252"/>
        </w:tc>
        <w:tc>
          <w:tcPr>
            <w:tcW w:w="1417" w:type="dxa"/>
            <w:tcBorders>
              <w:top w:val="outset" w:color="000000" w:sz="8"/>
              <w:left w:val="outset" w:color="000000" w:sz="8"/>
              <w:bottom w:val="outset" w:color="000000" w:sz="8"/>
              <w:right w:val="outset" w:color="000000" w:sz="8"/>
            </w:tcBorders>
            <w:vAlign w:val="center"/>
          </w:tcPr>
          <w:bookmarkStart w:name="11255" w:id="11253"/>
          <w:p>
            <w:pPr>
              <w:spacing w:after="0"/>
              <w:ind w:left="0"/>
              <w:jc w:val="center"/>
            </w:pPr>
            <w:r>
              <w:rPr>
                <w:rFonts w:ascii="Arial"/>
                <w:b w:val="false"/>
                <w:i w:val="false"/>
                <w:color w:val="000000"/>
                <w:sz w:val="15"/>
              </w:rPr>
              <w:t>20,00</w:t>
            </w:r>
          </w:p>
          <w:bookmarkEnd w:id="11253"/>
        </w:tc>
        <w:tc>
          <w:tcPr>
            <w:tcW w:w="1306" w:type="dxa"/>
            <w:tcBorders>
              <w:top w:val="outset" w:color="000000" w:sz="8"/>
              <w:left w:val="outset" w:color="000000" w:sz="8"/>
              <w:bottom w:val="outset" w:color="000000" w:sz="8"/>
              <w:right w:val="outset" w:color="000000" w:sz="8"/>
            </w:tcBorders>
            <w:vAlign w:val="center"/>
          </w:tcPr>
          <w:bookmarkStart w:name="11256" w:id="11254"/>
          <w:p>
            <w:pPr>
              <w:spacing w:after="0"/>
              <w:ind w:left="0"/>
              <w:jc w:val="center"/>
            </w:pPr>
            <w:r>
              <w:rPr>
                <w:rFonts w:ascii="Arial"/>
                <w:b w:val="false"/>
                <w:i w:val="false"/>
                <w:color w:val="000000"/>
                <w:sz w:val="15"/>
              </w:rPr>
              <w:t xml:space="preserve"> </w:t>
            </w:r>
          </w:p>
          <w:bookmarkEnd w:id="11254"/>
        </w:tc>
        <w:tc>
          <w:tcPr>
            <w:tcW w:w="1194" w:type="dxa"/>
            <w:tcBorders>
              <w:top w:val="outset" w:color="000000" w:sz="8"/>
              <w:left w:val="outset" w:color="000000" w:sz="8"/>
              <w:bottom w:val="outset" w:color="000000" w:sz="8"/>
              <w:right w:val="outset" w:color="000000" w:sz="8"/>
            </w:tcBorders>
            <w:vAlign w:val="center"/>
          </w:tcPr>
          <w:bookmarkStart w:name="11257" w:id="11255"/>
          <w:p>
            <w:pPr>
              <w:spacing w:after="0"/>
              <w:ind w:left="0"/>
              <w:jc w:val="center"/>
            </w:pPr>
            <w:r>
              <w:rPr>
                <w:rFonts w:ascii="Arial"/>
                <w:b w:val="false"/>
                <w:i w:val="false"/>
                <w:color w:val="000000"/>
                <w:sz w:val="15"/>
              </w:rPr>
              <w:t xml:space="preserve"> </w:t>
            </w:r>
          </w:p>
          <w:bookmarkEnd w:id="11255"/>
        </w:tc>
        <w:tc>
          <w:tcPr>
            <w:tcW w:w="1417" w:type="dxa"/>
            <w:tcBorders>
              <w:top w:val="outset" w:color="000000" w:sz="8"/>
              <w:left w:val="outset" w:color="000000" w:sz="8"/>
              <w:bottom w:val="outset" w:color="000000" w:sz="8"/>
              <w:right w:val="outset" w:color="000000" w:sz="8"/>
            </w:tcBorders>
            <w:vAlign w:val="center"/>
          </w:tcPr>
          <w:bookmarkStart w:name="11258" w:id="11256"/>
          <w:p>
            <w:pPr>
              <w:spacing w:after="0"/>
              <w:ind w:left="0"/>
              <w:jc w:val="center"/>
            </w:pPr>
            <w:r>
              <w:rPr>
                <w:rFonts w:ascii="Arial"/>
                <w:b w:val="false"/>
                <w:i w:val="false"/>
                <w:color w:val="000000"/>
                <w:sz w:val="15"/>
              </w:rPr>
              <w:t xml:space="preserve"> </w:t>
            </w:r>
          </w:p>
          <w:bookmarkEnd w:id="11256"/>
        </w:tc>
        <w:tc>
          <w:tcPr>
            <w:tcW w:w="1417" w:type="dxa"/>
            <w:tcBorders>
              <w:top w:val="outset" w:color="000000" w:sz="8"/>
              <w:left w:val="outset" w:color="000000" w:sz="8"/>
              <w:bottom w:val="outset" w:color="000000" w:sz="8"/>
              <w:right w:val="outset" w:color="000000" w:sz="8"/>
            </w:tcBorders>
            <w:vAlign w:val="center"/>
          </w:tcPr>
          <w:bookmarkStart w:name="11259" w:id="11257"/>
          <w:p>
            <w:pPr>
              <w:spacing w:after="0"/>
              <w:ind w:left="0"/>
              <w:jc w:val="center"/>
            </w:pPr>
            <w:r>
              <w:rPr>
                <w:rFonts w:ascii="Arial"/>
                <w:b w:val="false"/>
                <w:i w:val="false"/>
                <w:color w:val="000000"/>
                <w:sz w:val="15"/>
              </w:rPr>
              <w:t xml:space="preserve"> </w:t>
            </w:r>
          </w:p>
          <w:bookmarkEnd w:id="11257"/>
        </w:tc>
        <w:tc>
          <w:tcPr>
            <w:tcW w:w="1194" w:type="dxa"/>
            <w:tcBorders>
              <w:top w:val="outset" w:color="000000" w:sz="8"/>
              <w:left w:val="outset" w:color="000000" w:sz="8"/>
              <w:bottom w:val="outset" w:color="000000" w:sz="8"/>
              <w:right w:val="outset" w:color="000000" w:sz="8"/>
            </w:tcBorders>
            <w:vAlign w:val="center"/>
          </w:tcPr>
          <w:bookmarkStart w:name="11260" w:id="11258"/>
          <w:p>
            <w:pPr>
              <w:spacing w:after="0"/>
              <w:ind w:left="0"/>
              <w:jc w:val="center"/>
            </w:pPr>
            <w:r>
              <w:rPr>
                <w:rFonts w:ascii="Arial"/>
                <w:b w:val="false"/>
                <w:i w:val="false"/>
                <w:color w:val="000000"/>
                <w:sz w:val="15"/>
              </w:rPr>
              <w:t xml:space="preserve"> </w:t>
            </w:r>
          </w:p>
          <w:bookmarkEnd w:id="11258"/>
        </w:tc>
        <w:tc>
          <w:tcPr>
            <w:tcW w:w="1083" w:type="dxa"/>
            <w:tcBorders>
              <w:top w:val="outset" w:color="000000" w:sz="8"/>
              <w:left w:val="outset" w:color="000000" w:sz="8"/>
              <w:bottom w:val="outset" w:color="000000" w:sz="8"/>
              <w:right w:val="outset" w:color="000000" w:sz="8"/>
            </w:tcBorders>
            <w:vAlign w:val="center"/>
          </w:tcPr>
          <w:bookmarkStart w:name="11261" w:id="11259"/>
          <w:p>
            <w:pPr>
              <w:spacing w:after="0"/>
              <w:ind w:left="0"/>
              <w:jc w:val="center"/>
            </w:pPr>
            <w:r>
              <w:rPr>
                <w:rFonts w:ascii="Arial"/>
                <w:b w:val="false"/>
                <w:i w:val="false"/>
                <w:color w:val="000000"/>
                <w:sz w:val="15"/>
              </w:rPr>
              <w:t xml:space="preserve"> </w:t>
            </w:r>
          </w:p>
          <w:bookmarkEnd w:id="11259"/>
        </w:tc>
        <w:tc>
          <w:tcPr>
            <w:tcW w:w="1083" w:type="dxa"/>
            <w:tcBorders>
              <w:top w:val="outset" w:color="000000" w:sz="8"/>
              <w:left w:val="outset" w:color="000000" w:sz="8"/>
              <w:bottom w:val="outset" w:color="000000" w:sz="8"/>
              <w:right w:val="outset" w:color="000000" w:sz="8"/>
            </w:tcBorders>
            <w:vAlign w:val="center"/>
          </w:tcPr>
          <w:bookmarkStart w:name="11262" w:id="11260"/>
          <w:p>
            <w:pPr>
              <w:spacing w:after="0"/>
              <w:ind w:left="0"/>
              <w:jc w:val="center"/>
            </w:pPr>
            <w:r>
              <w:rPr>
                <w:rFonts w:ascii="Arial"/>
                <w:b w:val="false"/>
                <w:i w:val="false"/>
                <w:color w:val="000000"/>
                <w:sz w:val="15"/>
              </w:rPr>
              <w:t xml:space="preserve"> </w:t>
            </w:r>
          </w:p>
          <w:bookmarkEnd w:id="11260"/>
        </w:tc>
        <w:tc>
          <w:tcPr>
            <w:tcW w:w="1417" w:type="dxa"/>
            <w:tcBorders>
              <w:top w:val="outset" w:color="000000" w:sz="8"/>
              <w:left w:val="outset" w:color="000000" w:sz="8"/>
              <w:bottom w:val="outset" w:color="000000" w:sz="8"/>
              <w:right w:val="outset" w:color="000000" w:sz="8"/>
            </w:tcBorders>
            <w:vAlign w:val="center"/>
          </w:tcPr>
          <w:bookmarkStart w:name="11263" w:id="11261"/>
          <w:p>
            <w:pPr>
              <w:spacing w:after="0"/>
              <w:ind w:left="0"/>
              <w:jc w:val="center"/>
            </w:pPr>
            <w:r>
              <w:rPr>
                <w:rFonts w:ascii="Arial"/>
                <w:b w:val="false"/>
                <w:i w:val="false"/>
                <w:color w:val="000000"/>
                <w:sz w:val="15"/>
              </w:rPr>
              <w:t xml:space="preserve"> </w:t>
            </w:r>
          </w:p>
          <w:bookmarkEnd w:id="11261"/>
        </w:tc>
        <w:tc>
          <w:tcPr>
            <w:tcW w:w="1417" w:type="dxa"/>
            <w:tcBorders>
              <w:top w:val="outset" w:color="000000" w:sz="8"/>
              <w:left w:val="outset" w:color="000000" w:sz="8"/>
              <w:bottom w:val="outset" w:color="000000" w:sz="8"/>
              <w:right w:val="outset" w:color="000000" w:sz="8"/>
            </w:tcBorders>
            <w:vAlign w:val="center"/>
          </w:tcPr>
          <w:bookmarkStart w:name="11264" w:id="11262"/>
          <w:p>
            <w:pPr>
              <w:spacing w:after="0"/>
              <w:ind w:left="0"/>
              <w:jc w:val="center"/>
            </w:pPr>
            <w:r>
              <w:rPr>
                <w:rFonts w:ascii="Arial"/>
                <w:b w:val="false"/>
                <w:i w:val="false"/>
                <w:color w:val="000000"/>
                <w:sz w:val="15"/>
              </w:rPr>
              <w:t xml:space="preserve"> </w:t>
            </w:r>
          </w:p>
          <w:bookmarkEnd w:id="11262"/>
        </w:tc>
        <w:tc>
          <w:tcPr>
            <w:tcW w:w="1417" w:type="dxa"/>
            <w:tcBorders>
              <w:top w:val="outset" w:color="000000" w:sz="8"/>
              <w:left w:val="outset" w:color="000000" w:sz="8"/>
              <w:bottom w:val="outset" w:color="000000" w:sz="8"/>
              <w:right w:val="outset" w:color="000000" w:sz="8"/>
            </w:tcBorders>
            <w:vAlign w:val="center"/>
          </w:tcPr>
          <w:bookmarkStart w:name="11265" w:id="11263"/>
          <w:p>
            <w:pPr>
              <w:spacing w:after="0"/>
              <w:ind w:left="0"/>
              <w:jc w:val="center"/>
            </w:pPr>
            <w:r>
              <w:rPr>
                <w:rFonts w:ascii="Arial"/>
                <w:b w:val="false"/>
                <w:i w:val="false"/>
                <w:color w:val="000000"/>
                <w:sz w:val="15"/>
              </w:rPr>
              <w:t>20,00</w:t>
            </w:r>
          </w:p>
          <w:bookmarkEnd w:id="112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266" w:id="11264"/>
          <w:p>
            <w:pPr>
              <w:spacing w:after="0"/>
              <w:ind w:left="0"/>
              <w:jc w:val="center"/>
            </w:pPr>
            <w:r>
              <w:rPr>
                <w:rFonts w:ascii="Arial"/>
                <w:b w:val="false"/>
                <w:i w:val="false"/>
                <w:color w:val="000000"/>
                <w:sz w:val="15"/>
              </w:rPr>
              <w:t>4613240</w:t>
            </w:r>
          </w:p>
          <w:bookmarkEnd w:id="11264"/>
        </w:tc>
        <w:tc>
          <w:tcPr>
            <w:tcW w:w="805" w:type="dxa"/>
            <w:tcBorders>
              <w:top w:val="outset" w:color="000000" w:sz="8"/>
              <w:left w:val="outset" w:color="000000" w:sz="8"/>
              <w:bottom w:val="outset" w:color="000000" w:sz="8"/>
              <w:right w:val="outset" w:color="000000" w:sz="8"/>
            </w:tcBorders>
            <w:vAlign w:val="center"/>
          </w:tcPr>
          <w:bookmarkStart w:name="11267" w:id="11265"/>
          <w:p>
            <w:pPr>
              <w:spacing w:after="0"/>
              <w:ind w:left="0"/>
              <w:jc w:val="center"/>
            </w:pPr>
            <w:r>
              <w:rPr>
                <w:rFonts w:ascii="Arial"/>
                <w:b w:val="false"/>
                <w:i w:val="false"/>
                <w:color w:val="000000"/>
                <w:sz w:val="15"/>
              </w:rPr>
              <w:t>3240</w:t>
            </w:r>
          </w:p>
          <w:bookmarkEnd w:id="11265"/>
        </w:tc>
        <w:tc>
          <w:tcPr>
            <w:tcW w:w="805" w:type="dxa"/>
            <w:tcBorders>
              <w:top w:val="outset" w:color="000000" w:sz="8"/>
              <w:left w:val="outset" w:color="000000" w:sz="8"/>
              <w:bottom w:val="outset" w:color="000000" w:sz="8"/>
              <w:right w:val="outset" w:color="000000" w:sz="8"/>
            </w:tcBorders>
            <w:vAlign w:val="center"/>
          </w:tcPr>
          <w:bookmarkStart w:name="11268" w:id="11266"/>
          <w:p>
            <w:pPr>
              <w:spacing w:after="0"/>
              <w:ind w:left="0"/>
              <w:jc w:val="center"/>
            </w:pPr>
            <w:r>
              <w:rPr>
                <w:rFonts w:ascii="Arial"/>
                <w:b w:val="false"/>
                <w:i w:val="false"/>
                <w:color w:val="000000"/>
                <w:sz w:val="15"/>
              </w:rPr>
              <w:t xml:space="preserve"> </w:t>
            </w:r>
          </w:p>
          <w:bookmarkEnd w:id="11266"/>
        </w:tc>
        <w:tc>
          <w:tcPr>
            <w:tcW w:w="649" w:type="dxa"/>
            <w:tcBorders>
              <w:top w:val="outset" w:color="000000" w:sz="8"/>
              <w:left w:val="outset" w:color="000000" w:sz="8"/>
              <w:bottom w:val="outset" w:color="000000" w:sz="8"/>
              <w:right w:val="outset" w:color="000000" w:sz="8"/>
            </w:tcBorders>
            <w:vAlign w:val="center"/>
          </w:tcPr>
          <w:bookmarkStart w:name="11269" w:id="11267"/>
          <w:p>
            <w:pPr>
              <w:spacing w:after="0"/>
              <w:ind w:left="0"/>
              <w:jc w:val="left"/>
            </w:pPr>
            <w:r>
              <w:rPr>
                <w:rFonts w:ascii="Arial"/>
                <w:b w:val="false"/>
                <w:i w:val="false"/>
                <w:color w:val="000000"/>
                <w:sz w:val="15"/>
              </w:rPr>
              <w:t>Інші заклади та заходи</w:t>
            </w:r>
          </w:p>
          <w:bookmarkEnd w:id="11267"/>
        </w:tc>
        <w:tc>
          <w:tcPr>
            <w:tcW w:w="1417" w:type="dxa"/>
            <w:tcBorders>
              <w:top w:val="outset" w:color="000000" w:sz="8"/>
              <w:left w:val="outset" w:color="000000" w:sz="8"/>
              <w:bottom w:val="outset" w:color="000000" w:sz="8"/>
              <w:right w:val="outset" w:color="000000" w:sz="8"/>
            </w:tcBorders>
            <w:vAlign w:val="center"/>
          </w:tcPr>
          <w:bookmarkStart w:name="11270" w:id="11268"/>
          <w:p>
            <w:pPr>
              <w:spacing w:after="0"/>
              <w:ind w:left="0"/>
              <w:jc w:val="center"/>
            </w:pPr>
            <w:r>
              <w:rPr>
                <w:rFonts w:ascii="Arial"/>
                <w:b w:val="false"/>
                <w:i w:val="false"/>
                <w:color w:val="000000"/>
                <w:sz w:val="15"/>
              </w:rPr>
              <w:t>3934,80</w:t>
            </w:r>
          </w:p>
          <w:bookmarkEnd w:id="11268"/>
        </w:tc>
        <w:tc>
          <w:tcPr>
            <w:tcW w:w="1417" w:type="dxa"/>
            <w:tcBorders>
              <w:top w:val="outset" w:color="000000" w:sz="8"/>
              <w:left w:val="outset" w:color="000000" w:sz="8"/>
              <w:bottom w:val="outset" w:color="000000" w:sz="8"/>
              <w:right w:val="outset" w:color="000000" w:sz="8"/>
            </w:tcBorders>
            <w:vAlign w:val="center"/>
          </w:tcPr>
          <w:bookmarkStart w:name="11271" w:id="11269"/>
          <w:p>
            <w:pPr>
              <w:spacing w:after="0"/>
              <w:ind w:left="0"/>
              <w:jc w:val="center"/>
            </w:pPr>
            <w:r>
              <w:rPr>
                <w:rFonts w:ascii="Arial"/>
                <w:b w:val="false"/>
                <w:i w:val="false"/>
                <w:color w:val="000000"/>
                <w:sz w:val="15"/>
              </w:rPr>
              <w:t>3934,80</w:t>
            </w:r>
          </w:p>
          <w:bookmarkEnd w:id="11269"/>
        </w:tc>
        <w:tc>
          <w:tcPr>
            <w:tcW w:w="1306" w:type="dxa"/>
            <w:tcBorders>
              <w:top w:val="outset" w:color="000000" w:sz="8"/>
              <w:left w:val="outset" w:color="000000" w:sz="8"/>
              <w:bottom w:val="outset" w:color="000000" w:sz="8"/>
              <w:right w:val="outset" w:color="000000" w:sz="8"/>
            </w:tcBorders>
            <w:vAlign w:val="center"/>
          </w:tcPr>
          <w:bookmarkStart w:name="11272" w:id="11270"/>
          <w:p>
            <w:pPr>
              <w:spacing w:after="0"/>
              <w:ind w:left="0"/>
              <w:jc w:val="center"/>
            </w:pPr>
            <w:r>
              <w:rPr>
                <w:rFonts w:ascii="Arial"/>
                <w:b w:val="false"/>
                <w:i w:val="false"/>
                <w:color w:val="000000"/>
                <w:sz w:val="15"/>
              </w:rPr>
              <w:t>1061,90</w:t>
            </w:r>
          </w:p>
          <w:bookmarkEnd w:id="11270"/>
        </w:tc>
        <w:tc>
          <w:tcPr>
            <w:tcW w:w="1194" w:type="dxa"/>
            <w:tcBorders>
              <w:top w:val="outset" w:color="000000" w:sz="8"/>
              <w:left w:val="outset" w:color="000000" w:sz="8"/>
              <w:bottom w:val="outset" w:color="000000" w:sz="8"/>
              <w:right w:val="outset" w:color="000000" w:sz="8"/>
            </w:tcBorders>
            <w:vAlign w:val="center"/>
          </w:tcPr>
          <w:bookmarkStart w:name="11273" w:id="11271"/>
          <w:p>
            <w:pPr>
              <w:spacing w:after="0"/>
              <w:ind w:left="0"/>
              <w:jc w:val="center"/>
            </w:pPr>
            <w:r>
              <w:rPr>
                <w:rFonts w:ascii="Arial"/>
                <w:b w:val="false"/>
                <w:i w:val="false"/>
                <w:color w:val="000000"/>
                <w:sz w:val="15"/>
              </w:rPr>
              <w:t>74,70</w:t>
            </w:r>
          </w:p>
          <w:bookmarkEnd w:id="11271"/>
        </w:tc>
        <w:tc>
          <w:tcPr>
            <w:tcW w:w="1417" w:type="dxa"/>
            <w:tcBorders>
              <w:top w:val="outset" w:color="000000" w:sz="8"/>
              <w:left w:val="outset" w:color="000000" w:sz="8"/>
              <w:bottom w:val="outset" w:color="000000" w:sz="8"/>
              <w:right w:val="outset" w:color="000000" w:sz="8"/>
            </w:tcBorders>
            <w:vAlign w:val="center"/>
          </w:tcPr>
          <w:bookmarkStart w:name="11274" w:id="11272"/>
          <w:p>
            <w:pPr>
              <w:spacing w:after="0"/>
              <w:ind w:left="0"/>
              <w:jc w:val="center"/>
            </w:pPr>
            <w:r>
              <w:rPr>
                <w:rFonts w:ascii="Arial"/>
                <w:b w:val="false"/>
                <w:i w:val="false"/>
                <w:color w:val="000000"/>
                <w:sz w:val="15"/>
              </w:rPr>
              <w:t xml:space="preserve"> </w:t>
            </w:r>
          </w:p>
          <w:bookmarkEnd w:id="11272"/>
        </w:tc>
        <w:tc>
          <w:tcPr>
            <w:tcW w:w="1417" w:type="dxa"/>
            <w:tcBorders>
              <w:top w:val="outset" w:color="000000" w:sz="8"/>
              <w:left w:val="outset" w:color="000000" w:sz="8"/>
              <w:bottom w:val="outset" w:color="000000" w:sz="8"/>
              <w:right w:val="outset" w:color="000000" w:sz="8"/>
            </w:tcBorders>
            <w:vAlign w:val="center"/>
          </w:tcPr>
          <w:bookmarkStart w:name="11275" w:id="11273"/>
          <w:p>
            <w:pPr>
              <w:spacing w:after="0"/>
              <w:ind w:left="0"/>
              <w:jc w:val="center"/>
            </w:pPr>
            <w:r>
              <w:rPr>
                <w:rFonts w:ascii="Arial"/>
                <w:b w:val="false"/>
                <w:i w:val="false"/>
                <w:color w:val="000000"/>
                <w:sz w:val="15"/>
              </w:rPr>
              <w:t xml:space="preserve"> </w:t>
            </w:r>
          </w:p>
          <w:bookmarkEnd w:id="11273"/>
        </w:tc>
        <w:tc>
          <w:tcPr>
            <w:tcW w:w="1194" w:type="dxa"/>
            <w:tcBorders>
              <w:top w:val="outset" w:color="000000" w:sz="8"/>
              <w:left w:val="outset" w:color="000000" w:sz="8"/>
              <w:bottom w:val="outset" w:color="000000" w:sz="8"/>
              <w:right w:val="outset" w:color="000000" w:sz="8"/>
            </w:tcBorders>
            <w:vAlign w:val="center"/>
          </w:tcPr>
          <w:bookmarkStart w:name="11276" w:id="11274"/>
          <w:p>
            <w:pPr>
              <w:spacing w:after="0"/>
              <w:ind w:left="0"/>
              <w:jc w:val="center"/>
            </w:pPr>
            <w:r>
              <w:rPr>
                <w:rFonts w:ascii="Arial"/>
                <w:b w:val="false"/>
                <w:i w:val="false"/>
                <w:color w:val="000000"/>
                <w:sz w:val="15"/>
              </w:rPr>
              <w:t xml:space="preserve"> </w:t>
            </w:r>
          </w:p>
          <w:bookmarkEnd w:id="11274"/>
        </w:tc>
        <w:tc>
          <w:tcPr>
            <w:tcW w:w="1083" w:type="dxa"/>
            <w:tcBorders>
              <w:top w:val="outset" w:color="000000" w:sz="8"/>
              <w:left w:val="outset" w:color="000000" w:sz="8"/>
              <w:bottom w:val="outset" w:color="000000" w:sz="8"/>
              <w:right w:val="outset" w:color="000000" w:sz="8"/>
            </w:tcBorders>
            <w:vAlign w:val="center"/>
          </w:tcPr>
          <w:bookmarkStart w:name="11277" w:id="11275"/>
          <w:p>
            <w:pPr>
              <w:spacing w:after="0"/>
              <w:ind w:left="0"/>
              <w:jc w:val="center"/>
            </w:pPr>
            <w:r>
              <w:rPr>
                <w:rFonts w:ascii="Arial"/>
                <w:b w:val="false"/>
                <w:i w:val="false"/>
                <w:color w:val="000000"/>
                <w:sz w:val="15"/>
              </w:rPr>
              <w:t xml:space="preserve"> </w:t>
            </w:r>
          </w:p>
          <w:bookmarkEnd w:id="11275"/>
        </w:tc>
        <w:tc>
          <w:tcPr>
            <w:tcW w:w="1083" w:type="dxa"/>
            <w:tcBorders>
              <w:top w:val="outset" w:color="000000" w:sz="8"/>
              <w:left w:val="outset" w:color="000000" w:sz="8"/>
              <w:bottom w:val="outset" w:color="000000" w:sz="8"/>
              <w:right w:val="outset" w:color="000000" w:sz="8"/>
            </w:tcBorders>
            <w:vAlign w:val="center"/>
          </w:tcPr>
          <w:bookmarkStart w:name="11278" w:id="11276"/>
          <w:p>
            <w:pPr>
              <w:spacing w:after="0"/>
              <w:ind w:left="0"/>
              <w:jc w:val="center"/>
            </w:pPr>
            <w:r>
              <w:rPr>
                <w:rFonts w:ascii="Arial"/>
                <w:b w:val="false"/>
                <w:i w:val="false"/>
                <w:color w:val="000000"/>
                <w:sz w:val="15"/>
              </w:rPr>
              <w:t xml:space="preserve"> </w:t>
            </w:r>
          </w:p>
          <w:bookmarkEnd w:id="11276"/>
        </w:tc>
        <w:tc>
          <w:tcPr>
            <w:tcW w:w="1417" w:type="dxa"/>
            <w:tcBorders>
              <w:top w:val="outset" w:color="000000" w:sz="8"/>
              <w:left w:val="outset" w:color="000000" w:sz="8"/>
              <w:bottom w:val="outset" w:color="000000" w:sz="8"/>
              <w:right w:val="outset" w:color="000000" w:sz="8"/>
            </w:tcBorders>
            <w:vAlign w:val="center"/>
          </w:tcPr>
          <w:bookmarkStart w:name="11279" w:id="11277"/>
          <w:p>
            <w:pPr>
              <w:spacing w:after="0"/>
              <w:ind w:left="0"/>
              <w:jc w:val="center"/>
            </w:pPr>
            <w:r>
              <w:rPr>
                <w:rFonts w:ascii="Arial"/>
                <w:b w:val="false"/>
                <w:i w:val="false"/>
                <w:color w:val="000000"/>
                <w:sz w:val="15"/>
              </w:rPr>
              <w:t xml:space="preserve"> </w:t>
            </w:r>
          </w:p>
          <w:bookmarkEnd w:id="11277"/>
        </w:tc>
        <w:tc>
          <w:tcPr>
            <w:tcW w:w="1417" w:type="dxa"/>
            <w:tcBorders>
              <w:top w:val="outset" w:color="000000" w:sz="8"/>
              <w:left w:val="outset" w:color="000000" w:sz="8"/>
              <w:bottom w:val="outset" w:color="000000" w:sz="8"/>
              <w:right w:val="outset" w:color="000000" w:sz="8"/>
            </w:tcBorders>
            <w:vAlign w:val="center"/>
          </w:tcPr>
          <w:bookmarkStart w:name="11280" w:id="11278"/>
          <w:p>
            <w:pPr>
              <w:spacing w:after="0"/>
              <w:ind w:left="0"/>
              <w:jc w:val="center"/>
            </w:pPr>
            <w:r>
              <w:rPr>
                <w:rFonts w:ascii="Arial"/>
                <w:b w:val="false"/>
                <w:i w:val="false"/>
                <w:color w:val="000000"/>
                <w:sz w:val="15"/>
              </w:rPr>
              <w:t xml:space="preserve"> </w:t>
            </w:r>
          </w:p>
          <w:bookmarkEnd w:id="11278"/>
        </w:tc>
        <w:tc>
          <w:tcPr>
            <w:tcW w:w="1417" w:type="dxa"/>
            <w:tcBorders>
              <w:top w:val="outset" w:color="000000" w:sz="8"/>
              <w:left w:val="outset" w:color="000000" w:sz="8"/>
              <w:bottom w:val="outset" w:color="000000" w:sz="8"/>
              <w:right w:val="outset" w:color="000000" w:sz="8"/>
            </w:tcBorders>
            <w:vAlign w:val="center"/>
          </w:tcPr>
          <w:bookmarkStart w:name="11281" w:id="11279"/>
          <w:p>
            <w:pPr>
              <w:spacing w:after="0"/>
              <w:ind w:left="0"/>
              <w:jc w:val="center"/>
            </w:pPr>
            <w:r>
              <w:rPr>
                <w:rFonts w:ascii="Arial"/>
                <w:b w:val="false"/>
                <w:i w:val="false"/>
                <w:color w:val="000000"/>
                <w:sz w:val="15"/>
              </w:rPr>
              <w:t>3934,80</w:t>
            </w:r>
          </w:p>
          <w:bookmarkEnd w:id="112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282" w:id="11280"/>
          <w:p>
            <w:pPr>
              <w:spacing w:after="0"/>
              <w:ind w:left="0"/>
              <w:jc w:val="center"/>
            </w:pPr>
            <w:r>
              <w:rPr>
                <w:rFonts w:ascii="Arial"/>
                <w:b w:val="false"/>
                <w:i/>
                <w:color w:val="000000"/>
                <w:sz w:val="15"/>
              </w:rPr>
              <w:t>4613241</w:t>
            </w:r>
          </w:p>
          <w:bookmarkEnd w:id="11280"/>
        </w:tc>
        <w:tc>
          <w:tcPr>
            <w:tcW w:w="805" w:type="dxa"/>
            <w:tcBorders>
              <w:top w:val="outset" w:color="000000" w:sz="8"/>
              <w:left w:val="outset" w:color="000000" w:sz="8"/>
              <w:bottom w:val="outset" w:color="000000" w:sz="8"/>
              <w:right w:val="outset" w:color="000000" w:sz="8"/>
            </w:tcBorders>
            <w:vAlign w:val="center"/>
          </w:tcPr>
          <w:bookmarkStart w:name="11283" w:id="11281"/>
          <w:p>
            <w:pPr>
              <w:spacing w:after="0"/>
              <w:ind w:left="0"/>
              <w:jc w:val="center"/>
            </w:pPr>
            <w:r>
              <w:rPr>
                <w:rFonts w:ascii="Arial"/>
                <w:b w:val="false"/>
                <w:i/>
                <w:color w:val="000000"/>
                <w:sz w:val="15"/>
              </w:rPr>
              <w:t>3241</w:t>
            </w:r>
          </w:p>
          <w:bookmarkEnd w:id="11281"/>
        </w:tc>
        <w:tc>
          <w:tcPr>
            <w:tcW w:w="805" w:type="dxa"/>
            <w:tcBorders>
              <w:top w:val="outset" w:color="000000" w:sz="8"/>
              <w:left w:val="outset" w:color="000000" w:sz="8"/>
              <w:bottom w:val="outset" w:color="000000" w:sz="8"/>
              <w:right w:val="outset" w:color="000000" w:sz="8"/>
            </w:tcBorders>
            <w:vAlign w:val="center"/>
          </w:tcPr>
          <w:bookmarkStart w:name="11284" w:id="11282"/>
          <w:p>
            <w:pPr>
              <w:spacing w:after="0"/>
              <w:ind w:left="0"/>
              <w:jc w:val="center"/>
            </w:pPr>
            <w:r>
              <w:rPr>
                <w:rFonts w:ascii="Arial"/>
                <w:b w:val="false"/>
                <w:i/>
                <w:color w:val="000000"/>
                <w:sz w:val="15"/>
              </w:rPr>
              <w:t>1090</w:t>
            </w:r>
          </w:p>
          <w:bookmarkEnd w:id="11282"/>
        </w:tc>
        <w:tc>
          <w:tcPr>
            <w:tcW w:w="649" w:type="dxa"/>
            <w:tcBorders>
              <w:top w:val="outset" w:color="000000" w:sz="8"/>
              <w:left w:val="outset" w:color="000000" w:sz="8"/>
              <w:bottom w:val="outset" w:color="000000" w:sz="8"/>
              <w:right w:val="outset" w:color="000000" w:sz="8"/>
            </w:tcBorders>
            <w:vAlign w:val="center"/>
          </w:tcPr>
          <w:bookmarkStart w:name="11285" w:id="11283"/>
          <w:p>
            <w:pPr>
              <w:spacing w:after="0"/>
              <w:ind w:left="0"/>
              <w:jc w:val="left"/>
            </w:pPr>
            <w:r>
              <w:rPr>
                <w:rFonts w:ascii="Arial"/>
                <w:b w:val="false"/>
                <w:i/>
                <w:color w:val="000000"/>
                <w:sz w:val="15"/>
              </w:rPr>
              <w:t>Забезпечення діяльності інших закладів у сфері соціального захисту і соціального забезпечення</w:t>
            </w:r>
          </w:p>
          <w:bookmarkEnd w:id="11283"/>
        </w:tc>
        <w:tc>
          <w:tcPr>
            <w:tcW w:w="1417" w:type="dxa"/>
            <w:tcBorders>
              <w:top w:val="outset" w:color="000000" w:sz="8"/>
              <w:left w:val="outset" w:color="000000" w:sz="8"/>
              <w:bottom w:val="outset" w:color="000000" w:sz="8"/>
              <w:right w:val="outset" w:color="000000" w:sz="8"/>
            </w:tcBorders>
            <w:vAlign w:val="center"/>
          </w:tcPr>
          <w:bookmarkStart w:name="11286" w:id="11284"/>
          <w:p>
            <w:pPr>
              <w:spacing w:after="0"/>
              <w:ind w:left="0"/>
              <w:jc w:val="center"/>
            </w:pPr>
            <w:r>
              <w:rPr>
                <w:rFonts w:ascii="Arial"/>
                <w:b w:val="false"/>
                <w:i/>
                <w:color w:val="000000"/>
                <w:sz w:val="15"/>
              </w:rPr>
              <w:t>1254,60</w:t>
            </w:r>
          </w:p>
          <w:bookmarkEnd w:id="11284"/>
        </w:tc>
        <w:tc>
          <w:tcPr>
            <w:tcW w:w="1417" w:type="dxa"/>
            <w:tcBorders>
              <w:top w:val="outset" w:color="000000" w:sz="8"/>
              <w:left w:val="outset" w:color="000000" w:sz="8"/>
              <w:bottom w:val="outset" w:color="000000" w:sz="8"/>
              <w:right w:val="outset" w:color="000000" w:sz="8"/>
            </w:tcBorders>
            <w:vAlign w:val="center"/>
          </w:tcPr>
          <w:bookmarkStart w:name="11287" w:id="11285"/>
          <w:p>
            <w:pPr>
              <w:spacing w:after="0"/>
              <w:ind w:left="0"/>
              <w:jc w:val="center"/>
            </w:pPr>
            <w:r>
              <w:rPr>
                <w:rFonts w:ascii="Arial"/>
                <w:b w:val="false"/>
                <w:i/>
                <w:color w:val="000000"/>
                <w:sz w:val="15"/>
              </w:rPr>
              <w:t>1254,60</w:t>
            </w:r>
          </w:p>
          <w:bookmarkEnd w:id="11285"/>
        </w:tc>
        <w:tc>
          <w:tcPr>
            <w:tcW w:w="1306" w:type="dxa"/>
            <w:tcBorders>
              <w:top w:val="outset" w:color="000000" w:sz="8"/>
              <w:left w:val="outset" w:color="000000" w:sz="8"/>
              <w:bottom w:val="outset" w:color="000000" w:sz="8"/>
              <w:right w:val="outset" w:color="000000" w:sz="8"/>
            </w:tcBorders>
            <w:vAlign w:val="center"/>
          </w:tcPr>
          <w:bookmarkStart w:name="11288" w:id="11286"/>
          <w:p>
            <w:pPr>
              <w:spacing w:after="0"/>
              <w:ind w:left="0"/>
              <w:jc w:val="center"/>
            </w:pPr>
            <w:r>
              <w:rPr>
                <w:rFonts w:ascii="Arial"/>
                <w:b w:val="false"/>
                <w:i/>
                <w:color w:val="000000"/>
                <w:sz w:val="15"/>
              </w:rPr>
              <w:t>897,90</w:t>
            </w:r>
          </w:p>
          <w:bookmarkEnd w:id="11286"/>
        </w:tc>
        <w:tc>
          <w:tcPr>
            <w:tcW w:w="1194" w:type="dxa"/>
            <w:tcBorders>
              <w:top w:val="outset" w:color="000000" w:sz="8"/>
              <w:left w:val="outset" w:color="000000" w:sz="8"/>
              <w:bottom w:val="outset" w:color="000000" w:sz="8"/>
              <w:right w:val="outset" w:color="000000" w:sz="8"/>
            </w:tcBorders>
            <w:vAlign w:val="center"/>
          </w:tcPr>
          <w:bookmarkStart w:name="11289" w:id="11287"/>
          <w:p>
            <w:pPr>
              <w:spacing w:after="0"/>
              <w:ind w:left="0"/>
              <w:jc w:val="center"/>
            </w:pPr>
            <w:r>
              <w:rPr>
                <w:rFonts w:ascii="Arial"/>
                <w:b w:val="false"/>
                <w:i/>
                <w:color w:val="000000"/>
                <w:sz w:val="15"/>
              </w:rPr>
              <w:t>74,70</w:t>
            </w:r>
          </w:p>
          <w:bookmarkEnd w:id="11287"/>
        </w:tc>
        <w:tc>
          <w:tcPr>
            <w:tcW w:w="1417" w:type="dxa"/>
            <w:tcBorders>
              <w:top w:val="outset" w:color="000000" w:sz="8"/>
              <w:left w:val="outset" w:color="000000" w:sz="8"/>
              <w:bottom w:val="outset" w:color="000000" w:sz="8"/>
              <w:right w:val="outset" w:color="000000" w:sz="8"/>
            </w:tcBorders>
            <w:vAlign w:val="center"/>
          </w:tcPr>
          <w:bookmarkStart w:name="11290" w:id="11288"/>
          <w:p>
            <w:pPr>
              <w:spacing w:after="0"/>
              <w:ind w:left="0"/>
              <w:jc w:val="center"/>
            </w:pPr>
            <w:r>
              <w:rPr>
                <w:rFonts w:ascii="Arial"/>
                <w:b w:val="false"/>
                <w:i w:val="false"/>
                <w:color w:val="000000"/>
                <w:sz w:val="15"/>
              </w:rPr>
              <w:t xml:space="preserve"> </w:t>
            </w:r>
          </w:p>
          <w:bookmarkEnd w:id="11288"/>
        </w:tc>
        <w:tc>
          <w:tcPr>
            <w:tcW w:w="1417" w:type="dxa"/>
            <w:tcBorders>
              <w:top w:val="outset" w:color="000000" w:sz="8"/>
              <w:left w:val="outset" w:color="000000" w:sz="8"/>
              <w:bottom w:val="outset" w:color="000000" w:sz="8"/>
              <w:right w:val="outset" w:color="000000" w:sz="8"/>
            </w:tcBorders>
            <w:vAlign w:val="center"/>
          </w:tcPr>
          <w:bookmarkStart w:name="11291" w:id="11289"/>
          <w:p>
            <w:pPr>
              <w:spacing w:after="0"/>
              <w:ind w:left="0"/>
              <w:jc w:val="center"/>
            </w:pPr>
            <w:r>
              <w:rPr>
                <w:rFonts w:ascii="Arial"/>
                <w:b w:val="false"/>
                <w:i w:val="false"/>
                <w:color w:val="000000"/>
                <w:sz w:val="15"/>
              </w:rPr>
              <w:t xml:space="preserve"> </w:t>
            </w:r>
          </w:p>
          <w:bookmarkEnd w:id="11289"/>
        </w:tc>
        <w:tc>
          <w:tcPr>
            <w:tcW w:w="1194" w:type="dxa"/>
            <w:tcBorders>
              <w:top w:val="outset" w:color="000000" w:sz="8"/>
              <w:left w:val="outset" w:color="000000" w:sz="8"/>
              <w:bottom w:val="outset" w:color="000000" w:sz="8"/>
              <w:right w:val="outset" w:color="000000" w:sz="8"/>
            </w:tcBorders>
            <w:vAlign w:val="center"/>
          </w:tcPr>
          <w:bookmarkStart w:name="11292" w:id="11290"/>
          <w:p>
            <w:pPr>
              <w:spacing w:after="0"/>
              <w:ind w:left="0"/>
              <w:jc w:val="center"/>
            </w:pPr>
            <w:r>
              <w:rPr>
                <w:rFonts w:ascii="Arial"/>
                <w:b w:val="false"/>
                <w:i w:val="false"/>
                <w:color w:val="000000"/>
                <w:sz w:val="15"/>
              </w:rPr>
              <w:t xml:space="preserve"> </w:t>
            </w:r>
          </w:p>
          <w:bookmarkEnd w:id="11290"/>
        </w:tc>
        <w:tc>
          <w:tcPr>
            <w:tcW w:w="1083" w:type="dxa"/>
            <w:tcBorders>
              <w:top w:val="outset" w:color="000000" w:sz="8"/>
              <w:left w:val="outset" w:color="000000" w:sz="8"/>
              <w:bottom w:val="outset" w:color="000000" w:sz="8"/>
              <w:right w:val="outset" w:color="000000" w:sz="8"/>
            </w:tcBorders>
            <w:vAlign w:val="center"/>
          </w:tcPr>
          <w:bookmarkStart w:name="11293" w:id="11291"/>
          <w:p>
            <w:pPr>
              <w:spacing w:after="0"/>
              <w:ind w:left="0"/>
              <w:jc w:val="center"/>
            </w:pPr>
            <w:r>
              <w:rPr>
                <w:rFonts w:ascii="Arial"/>
                <w:b w:val="false"/>
                <w:i w:val="false"/>
                <w:color w:val="000000"/>
                <w:sz w:val="15"/>
              </w:rPr>
              <w:t xml:space="preserve"> </w:t>
            </w:r>
          </w:p>
          <w:bookmarkEnd w:id="11291"/>
        </w:tc>
        <w:tc>
          <w:tcPr>
            <w:tcW w:w="1083" w:type="dxa"/>
            <w:tcBorders>
              <w:top w:val="outset" w:color="000000" w:sz="8"/>
              <w:left w:val="outset" w:color="000000" w:sz="8"/>
              <w:bottom w:val="outset" w:color="000000" w:sz="8"/>
              <w:right w:val="outset" w:color="000000" w:sz="8"/>
            </w:tcBorders>
            <w:vAlign w:val="center"/>
          </w:tcPr>
          <w:bookmarkStart w:name="11294" w:id="11292"/>
          <w:p>
            <w:pPr>
              <w:spacing w:after="0"/>
              <w:ind w:left="0"/>
              <w:jc w:val="center"/>
            </w:pPr>
            <w:r>
              <w:rPr>
                <w:rFonts w:ascii="Arial"/>
                <w:b w:val="false"/>
                <w:i w:val="false"/>
                <w:color w:val="000000"/>
                <w:sz w:val="15"/>
              </w:rPr>
              <w:t xml:space="preserve"> </w:t>
            </w:r>
          </w:p>
          <w:bookmarkEnd w:id="11292"/>
        </w:tc>
        <w:tc>
          <w:tcPr>
            <w:tcW w:w="1417" w:type="dxa"/>
            <w:tcBorders>
              <w:top w:val="outset" w:color="000000" w:sz="8"/>
              <w:left w:val="outset" w:color="000000" w:sz="8"/>
              <w:bottom w:val="outset" w:color="000000" w:sz="8"/>
              <w:right w:val="outset" w:color="000000" w:sz="8"/>
            </w:tcBorders>
            <w:vAlign w:val="center"/>
          </w:tcPr>
          <w:bookmarkStart w:name="11295" w:id="11293"/>
          <w:p>
            <w:pPr>
              <w:spacing w:after="0"/>
              <w:ind w:left="0"/>
              <w:jc w:val="center"/>
            </w:pPr>
            <w:r>
              <w:rPr>
                <w:rFonts w:ascii="Arial"/>
                <w:b w:val="false"/>
                <w:i w:val="false"/>
                <w:color w:val="000000"/>
                <w:sz w:val="15"/>
              </w:rPr>
              <w:t xml:space="preserve"> </w:t>
            </w:r>
          </w:p>
          <w:bookmarkEnd w:id="11293"/>
        </w:tc>
        <w:tc>
          <w:tcPr>
            <w:tcW w:w="1417" w:type="dxa"/>
            <w:tcBorders>
              <w:top w:val="outset" w:color="000000" w:sz="8"/>
              <w:left w:val="outset" w:color="000000" w:sz="8"/>
              <w:bottom w:val="outset" w:color="000000" w:sz="8"/>
              <w:right w:val="outset" w:color="000000" w:sz="8"/>
            </w:tcBorders>
            <w:vAlign w:val="center"/>
          </w:tcPr>
          <w:bookmarkStart w:name="11296" w:id="11294"/>
          <w:p>
            <w:pPr>
              <w:spacing w:after="0"/>
              <w:ind w:left="0"/>
              <w:jc w:val="center"/>
            </w:pPr>
            <w:r>
              <w:rPr>
                <w:rFonts w:ascii="Arial"/>
                <w:b w:val="false"/>
                <w:i w:val="false"/>
                <w:color w:val="000000"/>
                <w:sz w:val="15"/>
              </w:rPr>
              <w:t xml:space="preserve"> </w:t>
            </w:r>
          </w:p>
          <w:bookmarkEnd w:id="11294"/>
        </w:tc>
        <w:tc>
          <w:tcPr>
            <w:tcW w:w="1417" w:type="dxa"/>
            <w:tcBorders>
              <w:top w:val="outset" w:color="000000" w:sz="8"/>
              <w:left w:val="outset" w:color="000000" w:sz="8"/>
              <w:bottom w:val="outset" w:color="000000" w:sz="8"/>
              <w:right w:val="outset" w:color="000000" w:sz="8"/>
            </w:tcBorders>
            <w:vAlign w:val="center"/>
          </w:tcPr>
          <w:bookmarkStart w:name="11297" w:id="11295"/>
          <w:p>
            <w:pPr>
              <w:spacing w:after="0"/>
              <w:ind w:left="0"/>
              <w:jc w:val="center"/>
            </w:pPr>
            <w:r>
              <w:rPr>
                <w:rFonts w:ascii="Arial"/>
                <w:b w:val="false"/>
                <w:i/>
                <w:color w:val="000000"/>
                <w:sz w:val="15"/>
              </w:rPr>
              <w:t>1254,60</w:t>
            </w:r>
          </w:p>
          <w:bookmarkEnd w:id="112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298" w:id="11296"/>
          <w:p>
            <w:pPr>
              <w:spacing w:after="0"/>
              <w:ind w:left="0"/>
              <w:jc w:val="center"/>
            </w:pPr>
            <w:r>
              <w:rPr>
                <w:rFonts w:ascii="Arial"/>
                <w:b w:val="false"/>
                <w:i/>
                <w:color w:val="000000"/>
                <w:sz w:val="15"/>
              </w:rPr>
              <w:t>4613242</w:t>
            </w:r>
          </w:p>
          <w:bookmarkEnd w:id="11296"/>
        </w:tc>
        <w:tc>
          <w:tcPr>
            <w:tcW w:w="805" w:type="dxa"/>
            <w:tcBorders>
              <w:top w:val="outset" w:color="000000" w:sz="8"/>
              <w:left w:val="outset" w:color="000000" w:sz="8"/>
              <w:bottom w:val="outset" w:color="000000" w:sz="8"/>
              <w:right w:val="outset" w:color="000000" w:sz="8"/>
            </w:tcBorders>
            <w:vAlign w:val="center"/>
          </w:tcPr>
          <w:bookmarkStart w:name="11299" w:id="11297"/>
          <w:p>
            <w:pPr>
              <w:spacing w:after="0"/>
              <w:ind w:left="0"/>
              <w:jc w:val="center"/>
            </w:pPr>
            <w:r>
              <w:rPr>
                <w:rFonts w:ascii="Arial"/>
                <w:b w:val="false"/>
                <w:i/>
                <w:color w:val="000000"/>
                <w:sz w:val="15"/>
              </w:rPr>
              <w:t>3242</w:t>
            </w:r>
          </w:p>
          <w:bookmarkEnd w:id="11297"/>
        </w:tc>
        <w:tc>
          <w:tcPr>
            <w:tcW w:w="805" w:type="dxa"/>
            <w:tcBorders>
              <w:top w:val="outset" w:color="000000" w:sz="8"/>
              <w:left w:val="outset" w:color="000000" w:sz="8"/>
              <w:bottom w:val="outset" w:color="000000" w:sz="8"/>
              <w:right w:val="outset" w:color="000000" w:sz="8"/>
            </w:tcBorders>
            <w:vAlign w:val="center"/>
          </w:tcPr>
          <w:bookmarkStart w:name="11300" w:id="11298"/>
          <w:p>
            <w:pPr>
              <w:spacing w:after="0"/>
              <w:ind w:left="0"/>
              <w:jc w:val="center"/>
            </w:pPr>
            <w:r>
              <w:rPr>
                <w:rFonts w:ascii="Arial"/>
                <w:b w:val="false"/>
                <w:i/>
                <w:color w:val="000000"/>
                <w:sz w:val="15"/>
              </w:rPr>
              <w:t>1090</w:t>
            </w:r>
          </w:p>
          <w:bookmarkEnd w:id="11298"/>
        </w:tc>
        <w:tc>
          <w:tcPr>
            <w:tcW w:w="649" w:type="dxa"/>
            <w:tcBorders>
              <w:top w:val="outset" w:color="000000" w:sz="8"/>
              <w:left w:val="outset" w:color="000000" w:sz="8"/>
              <w:bottom w:val="outset" w:color="000000" w:sz="8"/>
              <w:right w:val="outset" w:color="000000" w:sz="8"/>
            </w:tcBorders>
            <w:vAlign w:val="center"/>
          </w:tcPr>
          <w:bookmarkStart w:name="11301" w:id="11299"/>
          <w:p>
            <w:pPr>
              <w:spacing w:after="0"/>
              <w:ind w:left="0"/>
              <w:jc w:val="left"/>
            </w:pPr>
            <w:r>
              <w:rPr>
                <w:rFonts w:ascii="Arial"/>
                <w:b w:val="false"/>
                <w:i/>
                <w:color w:val="000000"/>
                <w:sz w:val="15"/>
              </w:rPr>
              <w:t>Інші заходи у сфері соціального захисту і соціального забезпечення</w:t>
            </w:r>
          </w:p>
          <w:bookmarkEnd w:id="11299"/>
        </w:tc>
        <w:tc>
          <w:tcPr>
            <w:tcW w:w="1417" w:type="dxa"/>
            <w:tcBorders>
              <w:top w:val="outset" w:color="000000" w:sz="8"/>
              <w:left w:val="outset" w:color="000000" w:sz="8"/>
              <w:bottom w:val="outset" w:color="000000" w:sz="8"/>
              <w:right w:val="outset" w:color="000000" w:sz="8"/>
            </w:tcBorders>
            <w:vAlign w:val="center"/>
          </w:tcPr>
          <w:bookmarkStart w:name="11302" w:id="11300"/>
          <w:p>
            <w:pPr>
              <w:spacing w:after="0"/>
              <w:ind w:left="0"/>
              <w:jc w:val="center"/>
            </w:pPr>
            <w:r>
              <w:rPr>
                <w:rFonts w:ascii="Arial"/>
                <w:b w:val="false"/>
                <w:i/>
                <w:color w:val="000000"/>
                <w:sz w:val="15"/>
              </w:rPr>
              <w:t>2680,20</w:t>
            </w:r>
          </w:p>
          <w:bookmarkEnd w:id="11300"/>
        </w:tc>
        <w:tc>
          <w:tcPr>
            <w:tcW w:w="1417" w:type="dxa"/>
            <w:tcBorders>
              <w:top w:val="outset" w:color="000000" w:sz="8"/>
              <w:left w:val="outset" w:color="000000" w:sz="8"/>
              <w:bottom w:val="outset" w:color="000000" w:sz="8"/>
              <w:right w:val="outset" w:color="000000" w:sz="8"/>
            </w:tcBorders>
            <w:vAlign w:val="center"/>
          </w:tcPr>
          <w:bookmarkStart w:name="11303" w:id="11301"/>
          <w:p>
            <w:pPr>
              <w:spacing w:after="0"/>
              <w:ind w:left="0"/>
              <w:jc w:val="center"/>
            </w:pPr>
            <w:r>
              <w:rPr>
                <w:rFonts w:ascii="Arial"/>
                <w:b w:val="false"/>
                <w:i/>
                <w:color w:val="000000"/>
                <w:sz w:val="15"/>
              </w:rPr>
              <w:t>2680,20</w:t>
            </w:r>
          </w:p>
          <w:bookmarkEnd w:id="11301"/>
        </w:tc>
        <w:tc>
          <w:tcPr>
            <w:tcW w:w="1306" w:type="dxa"/>
            <w:tcBorders>
              <w:top w:val="outset" w:color="000000" w:sz="8"/>
              <w:left w:val="outset" w:color="000000" w:sz="8"/>
              <w:bottom w:val="outset" w:color="000000" w:sz="8"/>
              <w:right w:val="outset" w:color="000000" w:sz="8"/>
            </w:tcBorders>
            <w:vAlign w:val="center"/>
          </w:tcPr>
          <w:bookmarkStart w:name="11304" w:id="11302"/>
          <w:p>
            <w:pPr>
              <w:spacing w:after="0"/>
              <w:ind w:left="0"/>
              <w:jc w:val="center"/>
            </w:pPr>
            <w:r>
              <w:rPr>
                <w:rFonts w:ascii="Arial"/>
                <w:b w:val="false"/>
                <w:i/>
                <w:color w:val="000000"/>
                <w:sz w:val="15"/>
              </w:rPr>
              <w:t>164,00</w:t>
            </w:r>
          </w:p>
          <w:bookmarkEnd w:id="11302"/>
        </w:tc>
        <w:tc>
          <w:tcPr>
            <w:tcW w:w="1194" w:type="dxa"/>
            <w:tcBorders>
              <w:top w:val="outset" w:color="000000" w:sz="8"/>
              <w:left w:val="outset" w:color="000000" w:sz="8"/>
              <w:bottom w:val="outset" w:color="000000" w:sz="8"/>
              <w:right w:val="outset" w:color="000000" w:sz="8"/>
            </w:tcBorders>
            <w:vAlign w:val="center"/>
          </w:tcPr>
          <w:bookmarkStart w:name="11305" w:id="11303"/>
          <w:p>
            <w:pPr>
              <w:spacing w:after="0"/>
              <w:ind w:left="0"/>
              <w:jc w:val="center"/>
            </w:pPr>
            <w:r>
              <w:rPr>
                <w:rFonts w:ascii="Arial"/>
                <w:b w:val="false"/>
                <w:i w:val="false"/>
                <w:color w:val="000000"/>
                <w:sz w:val="15"/>
              </w:rPr>
              <w:t xml:space="preserve"> </w:t>
            </w:r>
          </w:p>
          <w:bookmarkEnd w:id="11303"/>
        </w:tc>
        <w:tc>
          <w:tcPr>
            <w:tcW w:w="1417" w:type="dxa"/>
            <w:tcBorders>
              <w:top w:val="outset" w:color="000000" w:sz="8"/>
              <w:left w:val="outset" w:color="000000" w:sz="8"/>
              <w:bottom w:val="outset" w:color="000000" w:sz="8"/>
              <w:right w:val="outset" w:color="000000" w:sz="8"/>
            </w:tcBorders>
            <w:vAlign w:val="center"/>
          </w:tcPr>
          <w:bookmarkStart w:name="11306" w:id="11304"/>
          <w:p>
            <w:pPr>
              <w:spacing w:after="0"/>
              <w:ind w:left="0"/>
              <w:jc w:val="center"/>
            </w:pPr>
            <w:r>
              <w:rPr>
                <w:rFonts w:ascii="Arial"/>
                <w:b w:val="false"/>
                <w:i w:val="false"/>
                <w:color w:val="000000"/>
                <w:sz w:val="15"/>
              </w:rPr>
              <w:t xml:space="preserve"> </w:t>
            </w:r>
          </w:p>
          <w:bookmarkEnd w:id="11304"/>
        </w:tc>
        <w:tc>
          <w:tcPr>
            <w:tcW w:w="1417" w:type="dxa"/>
            <w:tcBorders>
              <w:top w:val="outset" w:color="000000" w:sz="8"/>
              <w:left w:val="outset" w:color="000000" w:sz="8"/>
              <w:bottom w:val="outset" w:color="000000" w:sz="8"/>
              <w:right w:val="outset" w:color="000000" w:sz="8"/>
            </w:tcBorders>
            <w:vAlign w:val="center"/>
          </w:tcPr>
          <w:bookmarkStart w:name="11307" w:id="11305"/>
          <w:p>
            <w:pPr>
              <w:spacing w:after="0"/>
              <w:ind w:left="0"/>
              <w:jc w:val="center"/>
            </w:pPr>
            <w:r>
              <w:rPr>
                <w:rFonts w:ascii="Arial"/>
                <w:b w:val="false"/>
                <w:i w:val="false"/>
                <w:color w:val="000000"/>
                <w:sz w:val="15"/>
              </w:rPr>
              <w:t xml:space="preserve"> </w:t>
            </w:r>
          </w:p>
          <w:bookmarkEnd w:id="11305"/>
        </w:tc>
        <w:tc>
          <w:tcPr>
            <w:tcW w:w="1194" w:type="dxa"/>
            <w:tcBorders>
              <w:top w:val="outset" w:color="000000" w:sz="8"/>
              <w:left w:val="outset" w:color="000000" w:sz="8"/>
              <w:bottom w:val="outset" w:color="000000" w:sz="8"/>
              <w:right w:val="outset" w:color="000000" w:sz="8"/>
            </w:tcBorders>
            <w:vAlign w:val="center"/>
          </w:tcPr>
          <w:bookmarkStart w:name="11308" w:id="11306"/>
          <w:p>
            <w:pPr>
              <w:spacing w:after="0"/>
              <w:ind w:left="0"/>
              <w:jc w:val="center"/>
            </w:pPr>
            <w:r>
              <w:rPr>
                <w:rFonts w:ascii="Arial"/>
                <w:b w:val="false"/>
                <w:i w:val="false"/>
                <w:color w:val="000000"/>
                <w:sz w:val="15"/>
              </w:rPr>
              <w:t xml:space="preserve"> </w:t>
            </w:r>
          </w:p>
          <w:bookmarkEnd w:id="11306"/>
        </w:tc>
        <w:tc>
          <w:tcPr>
            <w:tcW w:w="1083" w:type="dxa"/>
            <w:tcBorders>
              <w:top w:val="outset" w:color="000000" w:sz="8"/>
              <w:left w:val="outset" w:color="000000" w:sz="8"/>
              <w:bottom w:val="outset" w:color="000000" w:sz="8"/>
              <w:right w:val="outset" w:color="000000" w:sz="8"/>
            </w:tcBorders>
            <w:vAlign w:val="center"/>
          </w:tcPr>
          <w:bookmarkStart w:name="11309" w:id="11307"/>
          <w:p>
            <w:pPr>
              <w:spacing w:after="0"/>
              <w:ind w:left="0"/>
              <w:jc w:val="center"/>
            </w:pPr>
            <w:r>
              <w:rPr>
                <w:rFonts w:ascii="Arial"/>
                <w:b w:val="false"/>
                <w:i w:val="false"/>
                <w:color w:val="000000"/>
                <w:sz w:val="15"/>
              </w:rPr>
              <w:t xml:space="preserve"> </w:t>
            </w:r>
          </w:p>
          <w:bookmarkEnd w:id="11307"/>
        </w:tc>
        <w:tc>
          <w:tcPr>
            <w:tcW w:w="1083" w:type="dxa"/>
            <w:tcBorders>
              <w:top w:val="outset" w:color="000000" w:sz="8"/>
              <w:left w:val="outset" w:color="000000" w:sz="8"/>
              <w:bottom w:val="outset" w:color="000000" w:sz="8"/>
              <w:right w:val="outset" w:color="000000" w:sz="8"/>
            </w:tcBorders>
            <w:vAlign w:val="center"/>
          </w:tcPr>
          <w:bookmarkStart w:name="11310" w:id="11308"/>
          <w:p>
            <w:pPr>
              <w:spacing w:after="0"/>
              <w:ind w:left="0"/>
              <w:jc w:val="center"/>
            </w:pPr>
            <w:r>
              <w:rPr>
                <w:rFonts w:ascii="Arial"/>
                <w:b w:val="false"/>
                <w:i w:val="false"/>
                <w:color w:val="000000"/>
                <w:sz w:val="15"/>
              </w:rPr>
              <w:t xml:space="preserve"> </w:t>
            </w:r>
          </w:p>
          <w:bookmarkEnd w:id="11308"/>
        </w:tc>
        <w:tc>
          <w:tcPr>
            <w:tcW w:w="1417" w:type="dxa"/>
            <w:tcBorders>
              <w:top w:val="outset" w:color="000000" w:sz="8"/>
              <w:left w:val="outset" w:color="000000" w:sz="8"/>
              <w:bottom w:val="outset" w:color="000000" w:sz="8"/>
              <w:right w:val="outset" w:color="000000" w:sz="8"/>
            </w:tcBorders>
            <w:vAlign w:val="center"/>
          </w:tcPr>
          <w:bookmarkStart w:name="11311" w:id="11309"/>
          <w:p>
            <w:pPr>
              <w:spacing w:after="0"/>
              <w:ind w:left="0"/>
              <w:jc w:val="center"/>
            </w:pPr>
            <w:r>
              <w:rPr>
                <w:rFonts w:ascii="Arial"/>
                <w:b w:val="false"/>
                <w:i w:val="false"/>
                <w:color w:val="000000"/>
                <w:sz w:val="15"/>
              </w:rPr>
              <w:t xml:space="preserve"> </w:t>
            </w:r>
          </w:p>
          <w:bookmarkEnd w:id="11309"/>
        </w:tc>
        <w:tc>
          <w:tcPr>
            <w:tcW w:w="1417" w:type="dxa"/>
            <w:tcBorders>
              <w:top w:val="outset" w:color="000000" w:sz="8"/>
              <w:left w:val="outset" w:color="000000" w:sz="8"/>
              <w:bottom w:val="outset" w:color="000000" w:sz="8"/>
              <w:right w:val="outset" w:color="000000" w:sz="8"/>
            </w:tcBorders>
            <w:vAlign w:val="center"/>
          </w:tcPr>
          <w:bookmarkStart w:name="11312" w:id="11310"/>
          <w:p>
            <w:pPr>
              <w:spacing w:after="0"/>
              <w:ind w:left="0"/>
              <w:jc w:val="center"/>
            </w:pPr>
            <w:r>
              <w:rPr>
                <w:rFonts w:ascii="Arial"/>
                <w:b w:val="false"/>
                <w:i w:val="false"/>
                <w:color w:val="000000"/>
                <w:sz w:val="15"/>
              </w:rPr>
              <w:t xml:space="preserve"> </w:t>
            </w:r>
          </w:p>
          <w:bookmarkEnd w:id="11310"/>
        </w:tc>
        <w:tc>
          <w:tcPr>
            <w:tcW w:w="1417" w:type="dxa"/>
            <w:tcBorders>
              <w:top w:val="outset" w:color="000000" w:sz="8"/>
              <w:left w:val="outset" w:color="000000" w:sz="8"/>
              <w:bottom w:val="outset" w:color="000000" w:sz="8"/>
              <w:right w:val="outset" w:color="000000" w:sz="8"/>
            </w:tcBorders>
            <w:vAlign w:val="center"/>
          </w:tcPr>
          <w:bookmarkStart w:name="11313" w:id="11311"/>
          <w:p>
            <w:pPr>
              <w:spacing w:after="0"/>
              <w:ind w:left="0"/>
              <w:jc w:val="center"/>
            </w:pPr>
            <w:r>
              <w:rPr>
                <w:rFonts w:ascii="Arial"/>
                <w:b w:val="false"/>
                <w:i/>
                <w:color w:val="000000"/>
                <w:sz w:val="15"/>
              </w:rPr>
              <w:t>2680,20</w:t>
            </w:r>
          </w:p>
          <w:bookmarkEnd w:id="113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314" w:id="11312"/>
          <w:p>
            <w:pPr>
              <w:spacing w:after="0"/>
              <w:ind w:left="0"/>
              <w:jc w:val="center"/>
            </w:pPr>
            <w:r>
              <w:rPr>
                <w:rFonts w:ascii="Arial"/>
                <w:b w:val="false"/>
                <w:i w:val="false"/>
                <w:color w:val="000000"/>
                <w:sz w:val="15"/>
              </w:rPr>
              <w:t>4614030</w:t>
            </w:r>
          </w:p>
          <w:bookmarkEnd w:id="11312"/>
        </w:tc>
        <w:tc>
          <w:tcPr>
            <w:tcW w:w="805" w:type="dxa"/>
            <w:tcBorders>
              <w:top w:val="outset" w:color="000000" w:sz="8"/>
              <w:left w:val="outset" w:color="000000" w:sz="8"/>
              <w:bottom w:val="outset" w:color="000000" w:sz="8"/>
              <w:right w:val="outset" w:color="000000" w:sz="8"/>
            </w:tcBorders>
            <w:vAlign w:val="center"/>
          </w:tcPr>
          <w:bookmarkStart w:name="11315" w:id="11313"/>
          <w:p>
            <w:pPr>
              <w:spacing w:after="0"/>
              <w:ind w:left="0"/>
              <w:jc w:val="center"/>
            </w:pPr>
            <w:r>
              <w:rPr>
                <w:rFonts w:ascii="Arial"/>
                <w:b w:val="false"/>
                <w:i w:val="false"/>
                <w:color w:val="000000"/>
                <w:sz w:val="15"/>
              </w:rPr>
              <w:t>4030</w:t>
            </w:r>
          </w:p>
          <w:bookmarkEnd w:id="11313"/>
        </w:tc>
        <w:tc>
          <w:tcPr>
            <w:tcW w:w="805" w:type="dxa"/>
            <w:tcBorders>
              <w:top w:val="outset" w:color="000000" w:sz="8"/>
              <w:left w:val="outset" w:color="000000" w:sz="8"/>
              <w:bottom w:val="outset" w:color="000000" w:sz="8"/>
              <w:right w:val="outset" w:color="000000" w:sz="8"/>
            </w:tcBorders>
            <w:vAlign w:val="center"/>
          </w:tcPr>
          <w:bookmarkStart w:name="11316" w:id="11314"/>
          <w:p>
            <w:pPr>
              <w:spacing w:after="0"/>
              <w:ind w:left="0"/>
              <w:jc w:val="center"/>
            </w:pPr>
            <w:r>
              <w:rPr>
                <w:rFonts w:ascii="Arial"/>
                <w:b w:val="false"/>
                <w:i w:val="false"/>
                <w:color w:val="000000"/>
                <w:sz w:val="15"/>
              </w:rPr>
              <w:t>0824</w:t>
            </w:r>
          </w:p>
          <w:bookmarkEnd w:id="11314"/>
        </w:tc>
        <w:tc>
          <w:tcPr>
            <w:tcW w:w="649" w:type="dxa"/>
            <w:tcBorders>
              <w:top w:val="outset" w:color="000000" w:sz="8"/>
              <w:left w:val="outset" w:color="000000" w:sz="8"/>
              <w:bottom w:val="outset" w:color="000000" w:sz="8"/>
              <w:right w:val="outset" w:color="000000" w:sz="8"/>
            </w:tcBorders>
            <w:vAlign w:val="center"/>
          </w:tcPr>
          <w:bookmarkStart w:name="11317" w:id="11315"/>
          <w:p>
            <w:pPr>
              <w:spacing w:after="0"/>
              <w:ind w:left="0"/>
              <w:jc w:val="left"/>
            </w:pPr>
            <w:r>
              <w:rPr>
                <w:rFonts w:ascii="Arial"/>
                <w:b w:val="false"/>
                <w:i w:val="false"/>
                <w:color w:val="000000"/>
                <w:sz w:val="15"/>
              </w:rPr>
              <w:t>Забезпечення діяльності бібліотек</w:t>
            </w:r>
          </w:p>
          <w:bookmarkEnd w:id="11315"/>
        </w:tc>
        <w:tc>
          <w:tcPr>
            <w:tcW w:w="1417" w:type="dxa"/>
            <w:tcBorders>
              <w:top w:val="outset" w:color="000000" w:sz="8"/>
              <w:left w:val="outset" w:color="000000" w:sz="8"/>
              <w:bottom w:val="outset" w:color="000000" w:sz="8"/>
              <w:right w:val="outset" w:color="000000" w:sz="8"/>
            </w:tcBorders>
            <w:vAlign w:val="center"/>
          </w:tcPr>
          <w:bookmarkStart w:name="11318" w:id="11316"/>
          <w:p>
            <w:pPr>
              <w:spacing w:after="0"/>
              <w:ind w:left="0"/>
              <w:jc w:val="center"/>
            </w:pPr>
            <w:r>
              <w:rPr>
                <w:rFonts w:ascii="Arial"/>
                <w:b w:val="false"/>
                <w:i w:val="false"/>
                <w:color w:val="000000"/>
                <w:sz w:val="15"/>
              </w:rPr>
              <w:t>12901,80</w:t>
            </w:r>
          </w:p>
          <w:bookmarkEnd w:id="11316"/>
        </w:tc>
        <w:tc>
          <w:tcPr>
            <w:tcW w:w="1417" w:type="dxa"/>
            <w:tcBorders>
              <w:top w:val="outset" w:color="000000" w:sz="8"/>
              <w:left w:val="outset" w:color="000000" w:sz="8"/>
              <w:bottom w:val="outset" w:color="000000" w:sz="8"/>
              <w:right w:val="outset" w:color="000000" w:sz="8"/>
            </w:tcBorders>
            <w:vAlign w:val="center"/>
          </w:tcPr>
          <w:bookmarkStart w:name="11319" w:id="11317"/>
          <w:p>
            <w:pPr>
              <w:spacing w:after="0"/>
              <w:ind w:left="0"/>
              <w:jc w:val="center"/>
            </w:pPr>
            <w:r>
              <w:rPr>
                <w:rFonts w:ascii="Arial"/>
                <w:b w:val="false"/>
                <w:i w:val="false"/>
                <w:color w:val="000000"/>
                <w:sz w:val="15"/>
              </w:rPr>
              <w:t>12901,80</w:t>
            </w:r>
          </w:p>
          <w:bookmarkEnd w:id="11317"/>
        </w:tc>
        <w:tc>
          <w:tcPr>
            <w:tcW w:w="1306" w:type="dxa"/>
            <w:tcBorders>
              <w:top w:val="outset" w:color="000000" w:sz="8"/>
              <w:left w:val="outset" w:color="000000" w:sz="8"/>
              <w:bottom w:val="outset" w:color="000000" w:sz="8"/>
              <w:right w:val="outset" w:color="000000" w:sz="8"/>
            </w:tcBorders>
            <w:vAlign w:val="center"/>
          </w:tcPr>
          <w:bookmarkStart w:name="11320" w:id="11318"/>
          <w:p>
            <w:pPr>
              <w:spacing w:after="0"/>
              <w:ind w:left="0"/>
              <w:jc w:val="center"/>
            </w:pPr>
            <w:r>
              <w:rPr>
                <w:rFonts w:ascii="Arial"/>
                <w:b w:val="false"/>
                <w:i w:val="false"/>
                <w:color w:val="000000"/>
                <w:sz w:val="15"/>
              </w:rPr>
              <w:t>8435,10</w:t>
            </w:r>
          </w:p>
          <w:bookmarkEnd w:id="11318"/>
        </w:tc>
        <w:tc>
          <w:tcPr>
            <w:tcW w:w="1194" w:type="dxa"/>
            <w:tcBorders>
              <w:top w:val="outset" w:color="000000" w:sz="8"/>
              <w:left w:val="outset" w:color="000000" w:sz="8"/>
              <w:bottom w:val="outset" w:color="000000" w:sz="8"/>
              <w:right w:val="outset" w:color="000000" w:sz="8"/>
            </w:tcBorders>
            <w:vAlign w:val="center"/>
          </w:tcPr>
          <w:bookmarkStart w:name="11321" w:id="11319"/>
          <w:p>
            <w:pPr>
              <w:spacing w:after="0"/>
              <w:ind w:left="0"/>
              <w:jc w:val="center"/>
            </w:pPr>
            <w:r>
              <w:rPr>
                <w:rFonts w:ascii="Arial"/>
                <w:b w:val="false"/>
                <w:i w:val="false"/>
                <w:color w:val="000000"/>
                <w:sz w:val="15"/>
              </w:rPr>
              <w:t>1358,90</w:t>
            </w:r>
          </w:p>
          <w:bookmarkEnd w:id="11319"/>
        </w:tc>
        <w:tc>
          <w:tcPr>
            <w:tcW w:w="1417" w:type="dxa"/>
            <w:tcBorders>
              <w:top w:val="outset" w:color="000000" w:sz="8"/>
              <w:left w:val="outset" w:color="000000" w:sz="8"/>
              <w:bottom w:val="outset" w:color="000000" w:sz="8"/>
              <w:right w:val="outset" w:color="000000" w:sz="8"/>
            </w:tcBorders>
            <w:vAlign w:val="center"/>
          </w:tcPr>
          <w:bookmarkStart w:name="11322" w:id="11320"/>
          <w:p>
            <w:pPr>
              <w:spacing w:after="0"/>
              <w:ind w:left="0"/>
              <w:jc w:val="center"/>
            </w:pPr>
            <w:r>
              <w:rPr>
                <w:rFonts w:ascii="Arial"/>
                <w:b w:val="false"/>
                <w:i w:val="false"/>
                <w:color w:val="000000"/>
                <w:sz w:val="15"/>
              </w:rPr>
              <w:t xml:space="preserve"> </w:t>
            </w:r>
          </w:p>
          <w:bookmarkEnd w:id="11320"/>
        </w:tc>
        <w:tc>
          <w:tcPr>
            <w:tcW w:w="1417" w:type="dxa"/>
            <w:tcBorders>
              <w:top w:val="outset" w:color="000000" w:sz="8"/>
              <w:left w:val="outset" w:color="000000" w:sz="8"/>
              <w:bottom w:val="outset" w:color="000000" w:sz="8"/>
              <w:right w:val="outset" w:color="000000" w:sz="8"/>
            </w:tcBorders>
            <w:vAlign w:val="center"/>
          </w:tcPr>
          <w:bookmarkStart w:name="11323" w:id="11321"/>
          <w:p>
            <w:pPr>
              <w:spacing w:after="0"/>
              <w:ind w:left="0"/>
              <w:jc w:val="center"/>
            </w:pPr>
            <w:r>
              <w:rPr>
                <w:rFonts w:ascii="Arial"/>
                <w:b w:val="false"/>
                <w:i w:val="false"/>
                <w:color w:val="000000"/>
                <w:sz w:val="15"/>
              </w:rPr>
              <w:t>7834,30</w:t>
            </w:r>
          </w:p>
          <w:bookmarkEnd w:id="11321"/>
        </w:tc>
        <w:tc>
          <w:tcPr>
            <w:tcW w:w="1194" w:type="dxa"/>
            <w:tcBorders>
              <w:top w:val="outset" w:color="000000" w:sz="8"/>
              <w:left w:val="outset" w:color="000000" w:sz="8"/>
              <w:bottom w:val="outset" w:color="000000" w:sz="8"/>
              <w:right w:val="outset" w:color="000000" w:sz="8"/>
            </w:tcBorders>
            <w:vAlign w:val="center"/>
          </w:tcPr>
          <w:bookmarkStart w:name="11324" w:id="11322"/>
          <w:p>
            <w:pPr>
              <w:spacing w:after="0"/>
              <w:ind w:left="0"/>
              <w:jc w:val="center"/>
            </w:pPr>
            <w:r>
              <w:rPr>
                <w:rFonts w:ascii="Arial"/>
                <w:b w:val="false"/>
                <w:i w:val="false"/>
                <w:color w:val="000000"/>
                <w:sz w:val="15"/>
              </w:rPr>
              <w:t xml:space="preserve"> </w:t>
            </w:r>
          </w:p>
          <w:bookmarkEnd w:id="11322"/>
        </w:tc>
        <w:tc>
          <w:tcPr>
            <w:tcW w:w="1083" w:type="dxa"/>
            <w:tcBorders>
              <w:top w:val="outset" w:color="000000" w:sz="8"/>
              <w:left w:val="outset" w:color="000000" w:sz="8"/>
              <w:bottom w:val="outset" w:color="000000" w:sz="8"/>
              <w:right w:val="outset" w:color="000000" w:sz="8"/>
            </w:tcBorders>
            <w:vAlign w:val="center"/>
          </w:tcPr>
          <w:bookmarkStart w:name="11325" w:id="11323"/>
          <w:p>
            <w:pPr>
              <w:spacing w:after="0"/>
              <w:ind w:left="0"/>
              <w:jc w:val="center"/>
            </w:pPr>
            <w:r>
              <w:rPr>
                <w:rFonts w:ascii="Arial"/>
                <w:b w:val="false"/>
                <w:i w:val="false"/>
                <w:color w:val="000000"/>
                <w:sz w:val="15"/>
              </w:rPr>
              <w:t xml:space="preserve"> </w:t>
            </w:r>
          </w:p>
          <w:bookmarkEnd w:id="11323"/>
        </w:tc>
        <w:tc>
          <w:tcPr>
            <w:tcW w:w="1083" w:type="dxa"/>
            <w:tcBorders>
              <w:top w:val="outset" w:color="000000" w:sz="8"/>
              <w:left w:val="outset" w:color="000000" w:sz="8"/>
              <w:bottom w:val="outset" w:color="000000" w:sz="8"/>
              <w:right w:val="outset" w:color="000000" w:sz="8"/>
            </w:tcBorders>
            <w:vAlign w:val="center"/>
          </w:tcPr>
          <w:bookmarkStart w:name="11326" w:id="11324"/>
          <w:p>
            <w:pPr>
              <w:spacing w:after="0"/>
              <w:ind w:left="0"/>
              <w:jc w:val="center"/>
            </w:pPr>
            <w:r>
              <w:rPr>
                <w:rFonts w:ascii="Arial"/>
                <w:b w:val="false"/>
                <w:i w:val="false"/>
                <w:color w:val="000000"/>
                <w:sz w:val="15"/>
              </w:rPr>
              <w:t xml:space="preserve"> </w:t>
            </w:r>
          </w:p>
          <w:bookmarkEnd w:id="11324"/>
        </w:tc>
        <w:tc>
          <w:tcPr>
            <w:tcW w:w="1417" w:type="dxa"/>
            <w:tcBorders>
              <w:top w:val="outset" w:color="000000" w:sz="8"/>
              <w:left w:val="outset" w:color="000000" w:sz="8"/>
              <w:bottom w:val="outset" w:color="000000" w:sz="8"/>
              <w:right w:val="outset" w:color="000000" w:sz="8"/>
            </w:tcBorders>
            <w:vAlign w:val="center"/>
          </w:tcPr>
          <w:bookmarkStart w:name="11327" w:id="11325"/>
          <w:p>
            <w:pPr>
              <w:spacing w:after="0"/>
              <w:ind w:left="0"/>
              <w:jc w:val="center"/>
            </w:pPr>
            <w:r>
              <w:rPr>
                <w:rFonts w:ascii="Arial"/>
                <w:b w:val="false"/>
                <w:i w:val="false"/>
                <w:color w:val="000000"/>
                <w:sz w:val="15"/>
              </w:rPr>
              <w:t>7834,30</w:t>
            </w:r>
          </w:p>
          <w:bookmarkEnd w:id="11325"/>
        </w:tc>
        <w:tc>
          <w:tcPr>
            <w:tcW w:w="1417" w:type="dxa"/>
            <w:tcBorders>
              <w:top w:val="outset" w:color="000000" w:sz="8"/>
              <w:left w:val="outset" w:color="000000" w:sz="8"/>
              <w:bottom w:val="outset" w:color="000000" w:sz="8"/>
              <w:right w:val="outset" w:color="000000" w:sz="8"/>
            </w:tcBorders>
            <w:vAlign w:val="center"/>
          </w:tcPr>
          <w:bookmarkStart w:name="11328" w:id="11326"/>
          <w:p>
            <w:pPr>
              <w:spacing w:after="0"/>
              <w:ind w:left="0"/>
              <w:jc w:val="center"/>
            </w:pPr>
            <w:r>
              <w:rPr>
                <w:rFonts w:ascii="Arial"/>
                <w:b w:val="false"/>
                <w:i w:val="false"/>
                <w:color w:val="000000"/>
                <w:sz w:val="15"/>
              </w:rPr>
              <w:t>7834,30</w:t>
            </w:r>
          </w:p>
          <w:bookmarkEnd w:id="11326"/>
        </w:tc>
        <w:tc>
          <w:tcPr>
            <w:tcW w:w="1417" w:type="dxa"/>
            <w:tcBorders>
              <w:top w:val="outset" w:color="000000" w:sz="8"/>
              <w:left w:val="outset" w:color="000000" w:sz="8"/>
              <w:bottom w:val="outset" w:color="000000" w:sz="8"/>
              <w:right w:val="outset" w:color="000000" w:sz="8"/>
            </w:tcBorders>
            <w:vAlign w:val="center"/>
          </w:tcPr>
          <w:bookmarkStart w:name="11329" w:id="11327"/>
          <w:p>
            <w:pPr>
              <w:spacing w:after="0"/>
              <w:ind w:left="0"/>
              <w:jc w:val="center"/>
            </w:pPr>
            <w:r>
              <w:rPr>
                <w:rFonts w:ascii="Arial"/>
                <w:b w:val="false"/>
                <w:i w:val="false"/>
                <w:color w:val="000000"/>
                <w:sz w:val="15"/>
              </w:rPr>
              <w:t>20736,10</w:t>
            </w:r>
          </w:p>
          <w:bookmarkEnd w:id="113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330" w:id="11328"/>
          <w:p>
            <w:pPr>
              <w:spacing w:after="0"/>
              <w:ind w:left="0"/>
              <w:jc w:val="center"/>
            </w:pPr>
            <w:r>
              <w:rPr>
                <w:rFonts w:ascii="Arial"/>
                <w:b w:val="false"/>
                <w:i w:val="false"/>
                <w:color w:val="000000"/>
                <w:sz w:val="15"/>
              </w:rPr>
              <w:t>4614080</w:t>
            </w:r>
          </w:p>
          <w:bookmarkEnd w:id="11328"/>
        </w:tc>
        <w:tc>
          <w:tcPr>
            <w:tcW w:w="805" w:type="dxa"/>
            <w:tcBorders>
              <w:top w:val="outset" w:color="000000" w:sz="8"/>
              <w:left w:val="outset" w:color="000000" w:sz="8"/>
              <w:bottom w:val="outset" w:color="000000" w:sz="8"/>
              <w:right w:val="outset" w:color="000000" w:sz="8"/>
            </w:tcBorders>
            <w:vAlign w:val="center"/>
          </w:tcPr>
          <w:bookmarkStart w:name="11331" w:id="11329"/>
          <w:p>
            <w:pPr>
              <w:spacing w:after="0"/>
              <w:ind w:left="0"/>
              <w:jc w:val="center"/>
            </w:pPr>
            <w:r>
              <w:rPr>
                <w:rFonts w:ascii="Arial"/>
                <w:b w:val="false"/>
                <w:i w:val="false"/>
                <w:color w:val="000000"/>
                <w:sz w:val="15"/>
              </w:rPr>
              <w:t>4080</w:t>
            </w:r>
          </w:p>
          <w:bookmarkEnd w:id="11329"/>
        </w:tc>
        <w:tc>
          <w:tcPr>
            <w:tcW w:w="805" w:type="dxa"/>
            <w:tcBorders>
              <w:top w:val="outset" w:color="000000" w:sz="8"/>
              <w:left w:val="outset" w:color="000000" w:sz="8"/>
              <w:bottom w:val="outset" w:color="000000" w:sz="8"/>
              <w:right w:val="outset" w:color="000000" w:sz="8"/>
            </w:tcBorders>
            <w:vAlign w:val="center"/>
          </w:tcPr>
          <w:bookmarkStart w:name="11332" w:id="11330"/>
          <w:p>
            <w:pPr>
              <w:spacing w:after="0"/>
              <w:ind w:left="0"/>
              <w:jc w:val="center"/>
            </w:pPr>
            <w:r>
              <w:rPr>
                <w:rFonts w:ascii="Arial"/>
                <w:b w:val="false"/>
                <w:i w:val="false"/>
                <w:color w:val="000000"/>
                <w:sz w:val="15"/>
              </w:rPr>
              <w:t xml:space="preserve"> </w:t>
            </w:r>
          </w:p>
          <w:bookmarkEnd w:id="11330"/>
        </w:tc>
        <w:tc>
          <w:tcPr>
            <w:tcW w:w="649" w:type="dxa"/>
            <w:tcBorders>
              <w:top w:val="outset" w:color="000000" w:sz="8"/>
              <w:left w:val="outset" w:color="000000" w:sz="8"/>
              <w:bottom w:val="outset" w:color="000000" w:sz="8"/>
              <w:right w:val="outset" w:color="000000" w:sz="8"/>
            </w:tcBorders>
            <w:vAlign w:val="center"/>
          </w:tcPr>
          <w:bookmarkStart w:name="11333" w:id="11331"/>
          <w:p>
            <w:pPr>
              <w:spacing w:after="0"/>
              <w:ind w:left="0"/>
              <w:jc w:val="left"/>
            </w:pPr>
            <w:r>
              <w:rPr>
                <w:rFonts w:ascii="Arial"/>
                <w:b w:val="false"/>
                <w:i w:val="false"/>
                <w:color w:val="000000"/>
                <w:sz w:val="15"/>
              </w:rPr>
              <w:t>Інші заклади та заходи в галузі культури і мистецтва</w:t>
            </w:r>
          </w:p>
          <w:bookmarkEnd w:id="11331"/>
        </w:tc>
        <w:tc>
          <w:tcPr>
            <w:tcW w:w="1417" w:type="dxa"/>
            <w:tcBorders>
              <w:top w:val="outset" w:color="000000" w:sz="8"/>
              <w:left w:val="outset" w:color="000000" w:sz="8"/>
              <w:bottom w:val="outset" w:color="000000" w:sz="8"/>
              <w:right w:val="outset" w:color="000000" w:sz="8"/>
            </w:tcBorders>
            <w:vAlign w:val="center"/>
          </w:tcPr>
          <w:bookmarkStart w:name="11334" w:id="11332"/>
          <w:p>
            <w:pPr>
              <w:spacing w:after="0"/>
              <w:ind w:left="0"/>
              <w:jc w:val="center"/>
            </w:pPr>
            <w:r>
              <w:rPr>
                <w:rFonts w:ascii="Arial"/>
                <w:b w:val="false"/>
                <w:i w:val="false"/>
                <w:color w:val="000000"/>
                <w:sz w:val="15"/>
              </w:rPr>
              <w:t>1861,90</w:t>
            </w:r>
          </w:p>
          <w:bookmarkEnd w:id="11332"/>
        </w:tc>
        <w:tc>
          <w:tcPr>
            <w:tcW w:w="1417" w:type="dxa"/>
            <w:tcBorders>
              <w:top w:val="outset" w:color="000000" w:sz="8"/>
              <w:left w:val="outset" w:color="000000" w:sz="8"/>
              <w:bottom w:val="outset" w:color="000000" w:sz="8"/>
              <w:right w:val="outset" w:color="000000" w:sz="8"/>
            </w:tcBorders>
            <w:vAlign w:val="center"/>
          </w:tcPr>
          <w:bookmarkStart w:name="11335" w:id="11333"/>
          <w:p>
            <w:pPr>
              <w:spacing w:after="0"/>
              <w:ind w:left="0"/>
              <w:jc w:val="center"/>
            </w:pPr>
            <w:r>
              <w:rPr>
                <w:rFonts w:ascii="Arial"/>
                <w:b w:val="false"/>
                <w:i w:val="false"/>
                <w:color w:val="000000"/>
                <w:sz w:val="15"/>
              </w:rPr>
              <w:t>1861,90</w:t>
            </w:r>
          </w:p>
          <w:bookmarkEnd w:id="11333"/>
        </w:tc>
        <w:tc>
          <w:tcPr>
            <w:tcW w:w="1306" w:type="dxa"/>
            <w:tcBorders>
              <w:top w:val="outset" w:color="000000" w:sz="8"/>
              <w:left w:val="outset" w:color="000000" w:sz="8"/>
              <w:bottom w:val="outset" w:color="000000" w:sz="8"/>
              <w:right w:val="outset" w:color="000000" w:sz="8"/>
            </w:tcBorders>
            <w:vAlign w:val="center"/>
          </w:tcPr>
          <w:bookmarkStart w:name="11336" w:id="11334"/>
          <w:p>
            <w:pPr>
              <w:spacing w:after="0"/>
              <w:ind w:left="0"/>
              <w:jc w:val="center"/>
            </w:pPr>
            <w:r>
              <w:rPr>
                <w:rFonts w:ascii="Arial"/>
                <w:b w:val="false"/>
                <w:i w:val="false"/>
                <w:color w:val="000000"/>
                <w:sz w:val="15"/>
              </w:rPr>
              <w:t>955,30</w:t>
            </w:r>
          </w:p>
          <w:bookmarkEnd w:id="11334"/>
        </w:tc>
        <w:tc>
          <w:tcPr>
            <w:tcW w:w="1194" w:type="dxa"/>
            <w:tcBorders>
              <w:top w:val="outset" w:color="000000" w:sz="8"/>
              <w:left w:val="outset" w:color="000000" w:sz="8"/>
              <w:bottom w:val="outset" w:color="000000" w:sz="8"/>
              <w:right w:val="outset" w:color="000000" w:sz="8"/>
            </w:tcBorders>
            <w:vAlign w:val="center"/>
          </w:tcPr>
          <w:bookmarkStart w:name="11337" w:id="11335"/>
          <w:p>
            <w:pPr>
              <w:spacing w:after="0"/>
              <w:ind w:left="0"/>
              <w:jc w:val="center"/>
            </w:pPr>
            <w:r>
              <w:rPr>
                <w:rFonts w:ascii="Arial"/>
                <w:b w:val="false"/>
                <w:i w:val="false"/>
                <w:color w:val="000000"/>
                <w:sz w:val="15"/>
              </w:rPr>
              <w:t xml:space="preserve"> </w:t>
            </w:r>
          </w:p>
          <w:bookmarkEnd w:id="11335"/>
        </w:tc>
        <w:tc>
          <w:tcPr>
            <w:tcW w:w="1417" w:type="dxa"/>
            <w:tcBorders>
              <w:top w:val="outset" w:color="000000" w:sz="8"/>
              <w:left w:val="outset" w:color="000000" w:sz="8"/>
              <w:bottom w:val="outset" w:color="000000" w:sz="8"/>
              <w:right w:val="outset" w:color="000000" w:sz="8"/>
            </w:tcBorders>
            <w:vAlign w:val="center"/>
          </w:tcPr>
          <w:bookmarkStart w:name="11338" w:id="11336"/>
          <w:p>
            <w:pPr>
              <w:spacing w:after="0"/>
              <w:ind w:left="0"/>
              <w:jc w:val="center"/>
            </w:pPr>
            <w:r>
              <w:rPr>
                <w:rFonts w:ascii="Arial"/>
                <w:b w:val="false"/>
                <w:i w:val="false"/>
                <w:color w:val="000000"/>
                <w:sz w:val="15"/>
              </w:rPr>
              <w:t xml:space="preserve"> </w:t>
            </w:r>
          </w:p>
          <w:bookmarkEnd w:id="11336"/>
        </w:tc>
        <w:tc>
          <w:tcPr>
            <w:tcW w:w="1417" w:type="dxa"/>
            <w:tcBorders>
              <w:top w:val="outset" w:color="000000" w:sz="8"/>
              <w:left w:val="outset" w:color="000000" w:sz="8"/>
              <w:bottom w:val="outset" w:color="000000" w:sz="8"/>
              <w:right w:val="outset" w:color="000000" w:sz="8"/>
            </w:tcBorders>
            <w:vAlign w:val="center"/>
          </w:tcPr>
          <w:bookmarkStart w:name="11339" w:id="11337"/>
          <w:p>
            <w:pPr>
              <w:spacing w:after="0"/>
              <w:ind w:left="0"/>
              <w:jc w:val="center"/>
            </w:pPr>
            <w:r>
              <w:rPr>
                <w:rFonts w:ascii="Arial"/>
                <w:b w:val="false"/>
                <w:i w:val="false"/>
                <w:color w:val="000000"/>
                <w:sz w:val="15"/>
              </w:rPr>
              <w:t xml:space="preserve"> </w:t>
            </w:r>
          </w:p>
          <w:bookmarkEnd w:id="11337"/>
        </w:tc>
        <w:tc>
          <w:tcPr>
            <w:tcW w:w="1194" w:type="dxa"/>
            <w:tcBorders>
              <w:top w:val="outset" w:color="000000" w:sz="8"/>
              <w:left w:val="outset" w:color="000000" w:sz="8"/>
              <w:bottom w:val="outset" w:color="000000" w:sz="8"/>
              <w:right w:val="outset" w:color="000000" w:sz="8"/>
            </w:tcBorders>
            <w:vAlign w:val="center"/>
          </w:tcPr>
          <w:bookmarkStart w:name="11340" w:id="11338"/>
          <w:p>
            <w:pPr>
              <w:spacing w:after="0"/>
              <w:ind w:left="0"/>
              <w:jc w:val="center"/>
            </w:pPr>
            <w:r>
              <w:rPr>
                <w:rFonts w:ascii="Arial"/>
                <w:b w:val="false"/>
                <w:i w:val="false"/>
                <w:color w:val="000000"/>
                <w:sz w:val="15"/>
              </w:rPr>
              <w:t xml:space="preserve"> </w:t>
            </w:r>
          </w:p>
          <w:bookmarkEnd w:id="11338"/>
        </w:tc>
        <w:tc>
          <w:tcPr>
            <w:tcW w:w="1083" w:type="dxa"/>
            <w:tcBorders>
              <w:top w:val="outset" w:color="000000" w:sz="8"/>
              <w:left w:val="outset" w:color="000000" w:sz="8"/>
              <w:bottom w:val="outset" w:color="000000" w:sz="8"/>
              <w:right w:val="outset" w:color="000000" w:sz="8"/>
            </w:tcBorders>
            <w:vAlign w:val="center"/>
          </w:tcPr>
          <w:bookmarkStart w:name="11341" w:id="11339"/>
          <w:p>
            <w:pPr>
              <w:spacing w:after="0"/>
              <w:ind w:left="0"/>
              <w:jc w:val="center"/>
            </w:pPr>
            <w:r>
              <w:rPr>
                <w:rFonts w:ascii="Arial"/>
                <w:b w:val="false"/>
                <w:i w:val="false"/>
                <w:color w:val="000000"/>
                <w:sz w:val="15"/>
              </w:rPr>
              <w:t xml:space="preserve"> </w:t>
            </w:r>
          </w:p>
          <w:bookmarkEnd w:id="11339"/>
        </w:tc>
        <w:tc>
          <w:tcPr>
            <w:tcW w:w="1083" w:type="dxa"/>
            <w:tcBorders>
              <w:top w:val="outset" w:color="000000" w:sz="8"/>
              <w:left w:val="outset" w:color="000000" w:sz="8"/>
              <w:bottom w:val="outset" w:color="000000" w:sz="8"/>
              <w:right w:val="outset" w:color="000000" w:sz="8"/>
            </w:tcBorders>
            <w:vAlign w:val="center"/>
          </w:tcPr>
          <w:bookmarkStart w:name="11342" w:id="11340"/>
          <w:p>
            <w:pPr>
              <w:spacing w:after="0"/>
              <w:ind w:left="0"/>
              <w:jc w:val="center"/>
            </w:pPr>
            <w:r>
              <w:rPr>
                <w:rFonts w:ascii="Arial"/>
                <w:b w:val="false"/>
                <w:i w:val="false"/>
                <w:color w:val="000000"/>
                <w:sz w:val="15"/>
              </w:rPr>
              <w:t xml:space="preserve"> </w:t>
            </w:r>
          </w:p>
          <w:bookmarkEnd w:id="11340"/>
        </w:tc>
        <w:tc>
          <w:tcPr>
            <w:tcW w:w="1417" w:type="dxa"/>
            <w:tcBorders>
              <w:top w:val="outset" w:color="000000" w:sz="8"/>
              <w:left w:val="outset" w:color="000000" w:sz="8"/>
              <w:bottom w:val="outset" w:color="000000" w:sz="8"/>
              <w:right w:val="outset" w:color="000000" w:sz="8"/>
            </w:tcBorders>
            <w:vAlign w:val="center"/>
          </w:tcPr>
          <w:bookmarkStart w:name="11343" w:id="11341"/>
          <w:p>
            <w:pPr>
              <w:spacing w:after="0"/>
              <w:ind w:left="0"/>
              <w:jc w:val="center"/>
            </w:pPr>
            <w:r>
              <w:rPr>
                <w:rFonts w:ascii="Arial"/>
                <w:b w:val="false"/>
                <w:i w:val="false"/>
                <w:color w:val="000000"/>
                <w:sz w:val="15"/>
              </w:rPr>
              <w:t xml:space="preserve"> </w:t>
            </w:r>
          </w:p>
          <w:bookmarkEnd w:id="11341"/>
        </w:tc>
        <w:tc>
          <w:tcPr>
            <w:tcW w:w="1417" w:type="dxa"/>
            <w:tcBorders>
              <w:top w:val="outset" w:color="000000" w:sz="8"/>
              <w:left w:val="outset" w:color="000000" w:sz="8"/>
              <w:bottom w:val="outset" w:color="000000" w:sz="8"/>
              <w:right w:val="outset" w:color="000000" w:sz="8"/>
            </w:tcBorders>
            <w:vAlign w:val="center"/>
          </w:tcPr>
          <w:bookmarkStart w:name="11344" w:id="11342"/>
          <w:p>
            <w:pPr>
              <w:spacing w:after="0"/>
              <w:ind w:left="0"/>
              <w:jc w:val="center"/>
            </w:pPr>
            <w:r>
              <w:rPr>
                <w:rFonts w:ascii="Arial"/>
                <w:b w:val="false"/>
                <w:i w:val="false"/>
                <w:color w:val="000000"/>
                <w:sz w:val="15"/>
              </w:rPr>
              <w:t xml:space="preserve"> </w:t>
            </w:r>
          </w:p>
          <w:bookmarkEnd w:id="11342"/>
        </w:tc>
        <w:tc>
          <w:tcPr>
            <w:tcW w:w="1417" w:type="dxa"/>
            <w:tcBorders>
              <w:top w:val="outset" w:color="000000" w:sz="8"/>
              <w:left w:val="outset" w:color="000000" w:sz="8"/>
              <w:bottom w:val="outset" w:color="000000" w:sz="8"/>
              <w:right w:val="outset" w:color="000000" w:sz="8"/>
            </w:tcBorders>
            <w:vAlign w:val="center"/>
          </w:tcPr>
          <w:bookmarkStart w:name="11345" w:id="11343"/>
          <w:p>
            <w:pPr>
              <w:spacing w:after="0"/>
              <w:ind w:left="0"/>
              <w:jc w:val="center"/>
            </w:pPr>
            <w:r>
              <w:rPr>
                <w:rFonts w:ascii="Arial"/>
                <w:b w:val="false"/>
                <w:i w:val="false"/>
                <w:color w:val="000000"/>
                <w:sz w:val="15"/>
              </w:rPr>
              <w:t>1861,90</w:t>
            </w:r>
          </w:p>
          <w:bookmarkEnd w:id="113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346" w:id="11344"/>
          <w:p>
            <w:pPr>
              <w:spacing w:after="0"/>
              <w:ind w:left="0"/>
              <w:jc w:val="center"/>
            </w:pPr>
            <w:r>
              <w:rPr>
                <w:rFonts w:ascii="Arial"/>
                <w:b w:val="false"/>
                <w:i/>
                <w:color w:val="000000"/>
                <w:sz w:val="15"/>
              </w:rPr>
              <w:t>4614081</w:t>
            </w:r>
          </w:p>
          <w:bookmarkEnd w:id="11344"/>
        </w:tc>
        <w:tc>
          <w:tcPr>
            <w:tcW w:w="805" w:type="dxa"/>
            <w:tcBorders>
              <w:top w:val="outset" w:color="000000" w:sz="8"/>
              <w:left w:val="outset" w:color="000000" w:sz="8"/>
              <w:bottom w:val="outset" w:color="000000" w:sz="8"/>
              <w:right w:val="outset" w:color="000000" w:sz="8"/>
            </w:tcBorders>
            <w:vAlign w:val="center"/>
          </w:tcPr>
          <w:bookmarkStart w:name="11347" w:id="11345"/>
          <w:p>
            <w:pPr>
              <w:spacing w:after="0"/>
              <w:ind w:left="0"/>
              <w:jc w:val="center"/>
            </w:pPr>
            <w:r>
              <w:rPr>
                <w:rFonts w:ascii="Arial"/>
                <w:b w:val="false"/>
                <w:i/>
                <w:color w:val="000000"/>
                <w:sz w:val="15"/>
              </w:rPr>
              <w:t>4081</w:t>
            </w:r>
          </w:p>
          <w:bookmarkEnd w:id="11345"/>
        </w:tc>
        <w:tc>
          <w:tcPr>
            <w:tcW w:w="805" w:type="dxa"/>
            <w:tcBorders>
              <w:top w:val="outset" w:color="000000" w:sz="8"/>
              <w:left w:val="outset" w:color="000000" w:sz="8"/>
              <w:bottom w:val="outset" w:color="000000" w:sz="8"/>
              <w:right w:val="outset" w:color="000000" w:sz="8"/>
            </w:tcBorders>
            <w:vAlign w:val="center"/>
          </w:tcPr>
          <w:bookmarkStart w:name="11348" w:id="11346"/>
          <w:p>
            <w:pPr>
              <w:spacing w:after="0"/>
              <w:ind w:left="0"/>
              <w:jc w:val="center"/>
            </w:pPr>
            <w:r>
              <w:rPr>
                <w:rFonts w:ascii="Arial"/>
                <w:b w:val="false"/>
                <w:i/>
                <w:color w:val="000000"/>
                <w:sz w:val="15"/>
              </w:rPr>
              <w:t>0829</w:t>
            </w:r>
          </w:p>
          <w:bookmarkEnd w:id="11346"/>
        </w:tc>
        <w:tc>
          <w:tcPr>
            <w:tcW w:w="649" w:type="dxa"/>
            <w:tcBorders>
              <w:top w:val="outset" w:color="000000" w:sz="8"/>
              <w:left w:val="outset" w:color="000000" w:sz="8"/>
              <w:bottom w:val="outset" w:color="000000" w:sz="8"/>
              <w:right w:val="outset" w:color="000000" w:sz="8"/>
            </w:tcBorders>
            <w:vAlign w:val="center"/>
          </w:tcPr>
          <w:bookmarkStart w:name="11349" w:id="11347"/>
          <w:p>
            <w:pPr>
              <w:spacing w:after="0"/>
              <w:ind w:left="0"/>
              <w:jc w:val="left"/>
            </w:pPr>
            <w:r>
              <w:rPr>
                <w:rFonts w:ascii="Arial"/>
                <w:b w:val="false"/>
                <w:i/>
                <w:color w:val="000000"/>
                <w:sz w:val="15"/>
              </w:rPr>
              <w:t>Забезпечення діяльності інших закладів в галузі культури і мистецтва</w:t>
            </w:r>
          </w:p>
          <w:bookmarkEnd w:id="11347"/>
        </w:tc>
        <w:tc>
          <w:tcPr>
            <w:tcW w:w="1417" w:type="dxa"/>
            <w:tcBorders>
              <w:top w:val="outset" w:color="000000" w:sz="8"/>
              <w:left w:val="outset" w:color="000000" w:sz="8"/>
              <w:bottom w:val="outset" w:color="000000" w:sz="8"/>
              <w:right w:val="outset" w:color="000000" w:sz="8"/>
            </w:tcBorders>
            <w:vAlign w:val="center"/>
          </w:tcPr>
          <w:bookmarkStart w:name="11350" w:id="11348"/>
          <w:p>
            <w:pPr>
              <w:spacing w:after="0"/>
              <w:ind w:left="0"/>
              <w:jc w:val="center"/>
            </w:pPr>
            <w:r>
              <w:rPr>
                <w:rFonts w:ascii="Arial"/>
                <w:b w:val="false"/>
                <w:i/>
                <w:color w:val="000000"/>
                <w:sz w:val="15"/>
              </w:rPr>
              <w:t>1231,90</w:t>
            </w:r>
          </w:p>
          <w:bookmarkEnd w:id="11348"/>
        </w:tc>
        <w:tc>
          <w:tcPr>
            <w:tcW w:w="1417" w:type="dxa"/>
            <w:tcBorders>
              <w:top w:val="outset" w:color="000000" w:sz="8"/>
              <w:left w:val="outset" w:color="000000" w:sz="8"/>
              <w:bottom w:val="outset" w:color="000000" w:sz="8"/>
              <w:right w:val="outset" w:color="000000" w:sz="8"/>
            </w:tcBorders>
            <w:vAlign w:val="center"/>
          </w:tcPr>
          <w:bookmarkStart w:name="11351" w:id="11349"/>
          <w:p>
            <w:pPr>
              <w:spacing w:after="0"/>
              <w:ind w:left="0"/>
              <w:jc w:val="center"/>
            </w:pPr>
            <w:r>
              <w:rPr>
                <w:rFonts w:ascii="Arial"/>
                <w:b w:val="false"/>
                <w:i/>
                <w:color w:val="000000"/>
                <w:sz w:val="15"/>
              </w:rPr>
              <w:t>1231,90</w:t>
            </w:r>
          </w:p>
          <w:bookmarkEnd w:id="11349"/>
        </w:tc>
        <w:tc>
          <w:tcPr>
            <w:tcW w:w="1306" w:type="dxa"/>
            <w:tcBorders>
              <w:top w:val="outset" w:color="000000" w:sz="8"/>
              <w:left w:val="outset" w:color="000000" w:sz="8"/>
              <w:bottom w:val="outset" w:color="000000" w:sz="8"/>
              <w:right w:val="outset" w:color="000000" w:sz="8"/>
            </w:tcBorders>
            <w:vAlign w:val="center"/>
          </w:tcPr>
          <w:bookmarkStart w:name="11352" w:id="11350"/>
          <w:p>
            <w:pPr>
              <w:spacing w:after="0"/>
              <w:ind w:left="0"/>
              <w:jc w:val="center"/>
            </w:pPr>
            <w:r>
              <w:rPr>
                <w:rFonts w:ascii="Arial"/>
                <w:b w:val="false"/>
                <w:i/>
                <w:color w:val="000000"/>
                <w:sz w:val="15"/>
              </w:rPr>
              <w:t>955,30</w:t>
            </w:r>
          </w:p>
          <w:bookmarkEnd w:id="11350"/>
        </w:tc>
        <w:tc>
          <w:tcPr>
            <w:tcW w:w="1194" w:type="dxa"/>
            <w:tcBorders>
              <w:top w:val="outset" w:color="000000" w:sz="8"/>
              <w:left w:val="outset" w:color="000000" w:sz="8"/>
              <w:bottom w:val="outset" w:color="000000" w:sz="8"/>
              <w:right w:val="outset" w:color="000000" w:sz="8"/>
            </w:tcBorders>
            <w:vAlign w:val="center"/>
          </w:tcPr>
          <w:bookmarkStart w:name="11353" w:id="11351"/>
          <w:p>
            <w:pPr>
              <w:spacing w:after="0"/>
              <w:ind w:left="0"/>
              <w:jc w:val="center"/>
            </w:pPr>
            <w:r>
              <w:rPr>
                <w:rFonts w:ascii="Arial"/>
                <w:b w:val="false"/>
                <w:i w:val="false"/>
                <w:color w:val="000000"/>
                <w:sz w:val="15"/>
              </w:rPr>
              <w:t xml:space="preserve"> </w:t>
            </w:r>
          </w:p>
          <w:bookmarkEnd w:id="11351"/>
        </w:tc>
        <w:tc>
          <w:tcPr>
            <w:tcW w:w="1417" w:type="dxa"/>
            <w:tcBorders>
              <w:top w:val="outset" w:color="000000" w:sz="8"/>
              <w:left w:val="outset" w:color="000000" w:sz="8"/>
              <w:bottom w:val="outset" w:color="000000" w:sz="8"/>
              <w:right w:val="outset" w:color="000000" w:sz="8"/>
            </w:tcBorders>
            <w:vAlign w:val="center"/>
          </w:tcPr>
          <w:bookmarkStart w:name="11354" w:id="11352"/>
          <w:p>
            <w:pPr>
              <w:spacing w:after="0"/>
              <w:ind w:left="0"/>
              <w:jc w:val="center"/>
            </w:pPr>
            <w:r>
              <w:rPr>
                <w:rFonts w:ascii="Arial"/>
                <w:b w:val="false"/>
                <w:i w:val="false"/>
                <w:color w:val="000000"/>
                <w:sz w:val="15"/>
              </w:rPr>
              <w:t xml:space="preserve"> </w:t>
            </w:r>
          </w:p>
          <w:bookmarkEnd w:id="11352"/>
        </w:tc>
        <w:tc>
          <w:tcPr>
            <w:tcW w:w="1417" w:type="dxa"/>
            <w:tcBorders>
              <w:top w:val="outset" w:color="000000" w:sz="8"/>
              <w:left w:val="outset" w:color="000000" w:sz="8"/>
              <w:bottom w:val="outset" w:color="000000" w:sz="8"/>
              <w:right w:val="outset" w:color="000000" w:sz="8"/>
            </w:tcBorders>
            <w:vAlign w:val="center"/>
          </w:tcPr>
          <w:bookmarkStart w:name="11355" w:id="11353"/>
          <w:p>
            <w:pPr>
              <w:spacing w:after="0"/>
              <w:ind w:left="0"/>
              <w:jc w:val="center"/>
            </w:pPr>
            <w:r>
              <w:rPr>
                <w:rFonts w:ascii="Arial"/>
                <w:b w:val="false"/>
                <w:i w:val="false"/>
                <w:color w:val="000000"/>
                <w:sz w:val="15"/>
              </w:rPr>
              <w:t xml:space="preserve"> </w:t>
            </w:r>
          </w:p>
          <w:bookmarkEnd w:id="11353"/>
        </w:tc>
        <w:tc>
          <w:tcPr>
            <w:tcW w:w="1194" w:type="dxa"/>
            <w:tcBorders>
              <w:top w:val="outset" w:color="000000" w:sz="8"/>
              <w:left w:val="outset" w:color="000000" w:sz="8"/>
              <w:bottom w:val="outset" w:color="000000" w:sz="8"/>
              <w:right w:val="outset" w:color="000000" w:sz="8"/>
            </w:tcBorders>
            <w:vAlign w:val="center"/>
          </w:tcPr>
          <w:bookmarkStart w:name="11356" w:id="11354"/>
          <w:p>
            <w:pPr>
              <w:spacing w:after="0"/>
              <w:ind w:left="0"/>
              <w:jc w:val="center"/>
            </w:pPr>
            <w:r>
              <w:rPr>
                <w:rFonts w:ascii="Arial"/>
                <w:b w:val="false"/>
                <w:i w:val="false"/>
                <w:color w:val="000000"/>
                <w:sz w:val="15"/>
              </w:rPr>
              <w:t xml:space="preserve"> </w:t>
            </w:r>
          </w:p>
          <w:bookmarkEnd w:id="11354"/>
        </w:tc>
        <w:tc>
          <w:tcPr>
            <w:tcW w:w="1083" w:type="dxa"/>
            <w:tcBorders>
              <w:top w:val="outset" w:color="000000" w:sz="8"/>
              <w:left w:val="outset" w:color="000000" w:sz="8"/>
              <w:bottom w:val="outset" w:color="000000" w:sz="8"/>
              <w:right w:val="outset" w:color="000000" w:sz="8"/>
            </w:tcBorders>
            <w:vAlign w:val="center"/>
          </w:tcPr>
          <w:bookmarkStart w:name="11357" w:id="11355"/>
          <w:p>
            <w:pPr>
              <w:spacing w:after="0"/>
              <w:ind w:left="0"/>
              <w:jc w:val="center"/>
            </w:pPr>
            <w:r>
              <w:rPr>
                <w:rFonts w:ascii="Arial"/>
                <w:b w:val="false"/>
                <w:i w:val="false"/>
                <w:color w:val="000000"/>
                <w:sz w:val="15"/>
              </w:rPr>
              <w:t xml:space="preserve"> </w:t>
            </w:r>
          </w:p>
          <w:bookmarkEnd w:id="11355"/>
        </w:tc>
        <w:tc>
          <w:tcPr>
            <w:tcW w:w="1083" w:type="dxa"/>
            <w:tcBorders>
              <w:top w:val="outset" w:color="000000" w:sz="8"/>
              <w:left w:val="outset" w:color="000000" w:sz="8"/>
              <w:bottom w:val="outset" w:color="000000" w:sz="8"/>
              <w:right w:val="outset" w:color="000000" w:sz="8"/>
            </w:tcBorders>
            <w:vAlign w:val="center"/>
          </w:tcPr>
          <w:bookmarkStart w:name="11358" w:id="11356"/>
          <w:p>
            <w:pPr>
              <w:spacing w:after="0"/>
              <w:ind w:left="0"/>
              <w:jc w:val="center"/>
            </w:pPr>
            <w:r>
              <w:rPr>
                <w:rFonts w:ascii="Arial"/>
                <w:b w:val="false"/>
                <w:i w:val="false"/>
                <w:color w:val="000000"/>
                <w:sz w:val="15"/>
              </w:rPr>
              <w:t xml:space="preserve"> </w:t>
            </w:r>
          </w:p>
          <w:bookmarkEnd w:id="11356"/>
        </w:tc>
        <w:tc>
          <w:tcPr>
            <w:tcW w:w="1417" w:type="dxa"/>
            <w:tcBorders>
              <w:top w:val="outset" w:color="000000" w:sz="8"/>
              <w:left w:val="outset" w:color="000000" w:sz="8"/>
              <w:bottom w:val="outset" w:color="000000" w:sz="8"/>
              <w:right w:val="outset" w:color="000000" w:sz="8"/>
            </w:tcBorders>
            <w:vAlign w:val="center"/>
          </w:tcPr>
          <w:bookmarkStart w:name="11359" w:id="11357"/>
          <w:p>
            <w:pPr>
              <w:spacing w:after="0"/>
              <w:ind w:left="0"/>
              <w:jc w:val="center"/>
            </w:pPr>
            <w:r>
              <w:rPr>
                <w:rFonts w:ascii="Arial"/>
                <w:b w:val="false"/>
                <w:i w:val="false"/>
                <w:color w:val="000000"/>
                <w:sz w:val="15"/>
              </w:rPr>
              <w:t xml:space="preserve"> </w:t>
            </w:r>
          </w:p>
          <w:bookmarkEnd w:id="11357"/>
        </w:tc>
        <w:tc>
          <w:tcPr>
            <w:tcW w:w="1417" w:type="dxa"/>
            <w:tcBorders>
              <w:top w:val="outset" w:color="000000" w:sz="8"/>
              <w:left w:val="outset" w:color="000000" w:sz="8"/>
              <w:bottom w:val="outset" w:color="000000" w:sz="8"/>
              <w:right w:val="outset" w:color="000000" w:sz="8"/>
            </w:tcBorders>
            <w:vAlign w:val="center"/>
          </w:tcPr>
          <w:bookmarkStart w:name="11360" w:id="11358"/>
          <w:p>
            <w:pPr>
              <w:spacing w:after="0"/>
              <w:ind w:left="0"/>
              <w:jc w:val="center"/>
            </w:pPr>
            <w:r>
              <w:rPr>
                <w:rFonts w:ascii="Arial"/>
                <w:b w:val="false"/>
                <w:i w:val="false"/>
                <w:color w:val="000000"/>
                <w:sz w:val="15"/>
              </w:rPr>
              <w:t xml:space="preserve"> </w:t>
            </w:r>
          </w:p>
          <w:bookmarkEnd w:id="11358"/>
        </w:tc>
        <w:tc>
          <w:tcPr>
            <w:tcW w:w="1417" w:type="dxa"/>
            <w:tcBorders>
              <w:top w:val="outset" w:color="000000" w:sz="8"/>
              <w:left w:val="outset" w:color="000000" w:sz="8"/>
              <w:bottom w:val="outset" w:color="000000" w:sz="8"/>
              <w:right w:val="outset" w:color="000000" w:sz="8"/>
            </w:tcBorders>
            <w:vAlign w:val="center"/>
          </w:tcPr>
          <w:bookmarkStart w:name="11361" w:id="11359"/>
          <w:p>
            <w:pPr>
              <w:spacing w:after="0"/>
              <w:ind w:left="0"/>
              <w:jc w:val="center"/>
            </w:pPr>
            <w:r>
              <w:rPr>
                <w:rFonts w:ascii="Arial"/>
                <w:b w:val="false"/>
                <w:i/>
                <w:color w:val="000000"/>
                <w:sz w:val="15"/>
              </w:rPr>
              <w:t>1231,90</w:t>
            </w:r>
          </w:p>
          <w:bookmarkEnd w:id="113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362" w:id="11360"/>
          <w:p>
            <w:pPr>
              <w:spacing w:after="0"/>
              <w:ind w:left="0"/>
              <w:jc w:val="center"/>
            </w:pPr>
            <w:r>
              <w:rPr>
                <w:rFonts w:ascii="Arial"/>
                <w:b w:val="false"/>
                <w:i/>
                <w:color w:val="000000"/>
                <w:sz w:val="15"/>
              </w:rPr>
              <w:t>4614082</w:t>
            </w:r>
          </w:p>
          <w:bookmarkEnd w:id="11360"/>
        </w:tc>
        <w:tc>
          <w:tcPr>
            <w:tcW w:w="805" w:type="dxa"/>
            <w:tcBorders>
              <w:top w:val="outset" w:color="000000" w:sz="8"/>
              <w:left w:val="outset" w:color="000000" w:sz="8"/>
              <w:bottom w:val="outset" w:color="000000" w:sz="8"/>
              <w:right w:val="outset" w:color="000000" w:sz="8"/>
            </w:tcBorders>
            <w:vAlign w:val="center"/>
          </w:tcPr>
          <w:bookmarkStart w:name="11363" w:id="11361"/>
          <w:p>
            <w:pPr>
              <w:spacing w:after="0"/>
              <w:ind w:left="0"/>
              <w:jc w:val="center"/>
            </w:pPr>
            <w:r>
              <w:rPr>
                <w:rFonts w:ascii="Arial"/>
                <w:b w:val="false"/>
                <w:i/>
                <w:color w:val="000000"/>
                <w:sz w:val="15"/>
              </w:rPr>
              <w:t>4082</w:t>
            </w:r>
          </w:p>
          <w:bookmarkEnd w:id="11361"/>
        </w:tc>
        <w:tc>
          <w:tcPr>
            <w:tcW w:w="805" w:type="dxa"/>
            <w:tcBorders>
              <w:top w:val="outset" w:color="000000" w:sz="8"/>
              <w:left w:val="outset" w:color="000000" w:sz="8"/>
              <w:bottom w:val="outset" w:color="000000" w:sz="8"/>
              <w:right w:val="outset" w:color="000000" w:sz="8"/>
            </w:tcBorders>
            <w:vAlign w:val="center"/>
          </w:tcPr>
          <w:bookmarkStart w:name="11364" w:id="11362"/>
          <w:p>
            <w:pPr>
              <w:spacing w:after="0"/>
              <w:ind w:left="0"/>
              <w:jc w:val="center"/>
            </w:pPr>
            <w:r>
              <w:rPr>
                <w:rFonts w:ascii="Arial"/>
                <w:b w:val="false"/>
                <w:i/>
                <w:color w:val="000000"/>
                <w:sz w:val="15"/>
              </w:rPr>
              <w:t>0829</w:t>
            </w:r>
          </w:p>
          <w:bookmarkEnd w:id="11362"/>
        </w:tc>
        <w:tc>
          <w:tcPr>
            <w:tcW w:w="649" w:type="dxa"/>
            <w:tcBorders>
              <w:top w:val="outset" w:color="000000" w:sz="8"/>
              <w:left w:val="outset" w:color="000000" w:sz="8"/>
              <w:bottom w:val="outset" w:color="000000" w:sz="8"/>
              <w:right w:val="outset" w:color="000000" w:sz="8"/>
            </w:tcBorders>
            <w:vAlign w:val="center"/>
          </w:tcPr>
          <w:bookmarkStart w:name="11365" w:id="11363"/>
          <w:p>
            <w:pPr>
              <w:spacing w:after="0"/>
              <w:ind w:left="0"/>
              <w:jc w:val="left"/>
            </w:pPr>
            <w:r>
              <w:rPr>
                <w:rFonts w:ascii="Arial"/>
                <w:b w:val="false"/>
                <w:i/>
                <w:color w:val="000000"/>
                <w:sz w:val="15"/>
              </w:rPr>
              <w:t>Інші заходи в галузі культури і мистецтва</w:t>
            </w:r>
          </w:p>
          <w:bookmarkEnd w:id="11363"/>
        </w:tc>
        <w:tc>
          <w:tcPr>
            <w:tcW w:w="1417" w:type="dxa"/>
            <w:tcBorders>
              <w:top w:val="outset" w:color="000000" w:sz="8"/>
              <w:left w:val="outset" w:color="000000" w:sz="8"/>
              <w:bottom w:val="outset" w:color="000000" w:sz="8"/>
              <w:right w:val="outset" w:color="000000" w:sz="8"/>
            </w:tcBorders>
            <w:vAlign w:val="center"/>
          </w:tcPr>
          <w:bookmarkStart w:name="11366" w:id="11364"/>
          <w:p>
            <w:pPr>
              <w:spacing w:after="0"/>
              <w:ind w:left="0"/>
              <w:jc w:val="center"/>
            </w:pPr>
            <w:r>
              <w:rPr>
                <w:rFonts w:ascii="Arial"/>
                <w:b w:val="false"/>
                <w:i/>
                <w:color w:val="000000"/>
                <w:sz w:val="15"/>
              </w:rPr>
              <w:t>630,00</w:t>
            </w:r>
          </w:p>
          <w:bookmarkEnd w:id="11364"/>
        </w:tc>
        <w:tc>
          <w:tcPr>
            <w:tcW w:w="1417" w:type="dxa"/>
            <w:tcBorders>
              <w:top w:val="outset" w:color="000000" w:sz="8"/>
              <w:left w:val="outset" w:color="000000" w:sz="8"/>
              <w:bottom w:val="outset" w:color="000000" w:sz="8"/>
              <w:right w:val="outset" w:color="000000" w:sz="8"/>
            </w:tcBorders>
            <w:vAlign w:val="center"/>
          </w:tcPr>
          <w:bookmarkStart w:name="11367" w:id="11365"/>
          <w:p>
            <w:pPr>
              <w:spacing w:after="0"/>
              <w:ind w:left="0"/>
              <w:jc w:val="center"/>
            </w:pPr>
            <w:r>
              <w:rPr>
                <w:rFonts w:ascii="Arial"/>
                <w:b w:val="false"/>
                <w:i/>
                <w:color w:val="000000"/>
                <w:sz w:val="15"/>
              </w:rPr>
              <w:t>630,00</w:t>
            </w:r>
          </w:p>
          <w:bookmarkEnd w:id="11365"/>
        </w:tc>
        <w:tc>
          <w:tcPr>
            <w:tcW w:w="1306" w:type="dxa"/>
            <w:tcBorders>
              <w:top w:val="outset" w:color="000000" w:sz="8"/>
              <w:left w:val="outset" w:color="000000" w:sz="8"/>
              <w:bottom w:val="outset" w:color="000000" w:sz="8"/>
              <w:right w:val="outset" w:color="000000" w:sz="8"/>
            </w:tcBorders>
            <w:vAlign w:val="center"/>
          </w:tcPr>
          <w:bookmarkStart w:name="11368" w:id="11366"/>
          <w:p>
            <w:pPr>
              <w:spacing w:after="0"/>
              <w:ind w:left="0"/>
              <w:jc w:val="center"/>
            </w:pPr>
            <w:r>
              <w:rPr>
                <w:rFonts w:ascii="Arial"/>
                <w:b w:val="false"/>
                <w:i w:val="false"/>
                <w:color w:val="000000"/>
                <w:sz w:val="15"/>
              </w:rPr>
              <w:t xml:space="preserve"> </w:t>
            </w:r>
          </w:p>
          <w:bookmarkEnd w:id="11366"/>
        </w:tc>
        <w:tc>
          <w:tcPr>
            <w:tcW w:w="1194" w:type="dxa"/>
            <w:tcBorders>
              <w:top w:val="outset" w:color="000000" w:sz="8"/>
              <w:left w:val="outset" w:color="000000" w:sz="8"/>
              <w:bottom w:val="outset" w:color="000000" w:sz="8"/>
              <w:right w:val="outset" w:color="000000" w:sz="8"/>
            </w:tcBorders>
            <w:vAlign w:val="center"/>
          </w:tcPr>
          <w:bookmarkStart w:name="11369" w:id="11367"/>
          <w:p>
            <w:pPr>
              <w:spacing w:after="0"/>
              <w:ind w:left="0"/>
              <w:jc w:val="center"/>
            </w:pPr>
            <w:r>
              <w:rPr>
                <w:rFonts w:ascii="Arial"/>
                <w:b w:val="false"/>
                <w:i w:val="false"/>
                <w:color w:val="000000"/>
                <w:sz w:val="15"/>
              </w:rPr>
              <w:t xml:space="preserve"> </w:t>
            </w:r>
          </w:p>
          <w:bookmarkEnd w:id="11367"/>
        </w:tc>
        <w:tc>
          <w:tcPr>
            <w:tcW w:w="1417" w:type="dxa"/>
            <w:tcBorders>
              <w:top w:val="outset" w:color="000000" w:sz="8"/>
              <w:left w:val="outset" w:color="000000" w:sz="8"/>
              <w:bottom w:val="outset" w:color="000000" w:sz="8"/>
              <w:right w:val="outset" w:color="000000" w:sz="8"/>
            </w:tcBorders>
            <w:vAlign w:val="center"/>
          </w:tcPr>
          <w:bookmarkStart w:name="11370" w:id="11368"/>
          <w:p>
            <w:pPr>
              <w:spacing w:after="0"/>
              <w:ind w:left="0"/>
              <w:jc w:val="center"/>
            </w:pPr>
            <w:r>
              <w:rPr>
                <w:rFonts w:ascii="Arial"/>
                <w:b w:val="false"/>
                <w:i w:val="false"/>
                <w:color w:val="000000"/>
                <w:sz w:val="15"/>
              </w:rPr>
              <w:t xml:space="preserve"> </w:t>
            </w:r>
          </w:p>
          <w:bookmarkEnd w:id="11368"/>
        </w:tc>
        <w:tc>
          <w:tcPr>
            <w:tcW w:w="1417" w:type="dxa"/>
            <w:tcBorders>
              <w:top w:val="outset" w:color="000000" w:sz="8"/>
              <w:left w:val="outset" w:color="000000" w:sz="8"/>
              <w:bottom w:val="outset" w:color="000000" w:sz="8"/>
              <w:right w:val="outset" w:color="000000" w:sz="8"/>
            </w:tcBorders>
            <w:vAlign w:val="center"/>
          </w:tcPr>
          <w:bookmarkStart w:name="11371" w:id="11369"/>
          <w:p>
            <w:pPr>
              <w:spacing w:after="0"/>
              <w:ind w:left="0"/>
              <w:jc w:val="center"/>
            </w:pPr>
            <w:r>
              <w:rPr>
                <w:rFonts w:ascii="Arial"/>
                <w:b w:val="false"/>
                <w:i w:val="false"/>
                <w:color w:val="000000"/>
                <w:sz w:val="15"/>
              </w:rPr>
              <w:t xml:space="preserve"> </w:t>
            </w:r>
          </w:p>
          <w:bookmarkEnd w:id="11369"/>
        </w:tc>
        <w:tc>
          <w:tcPr>
            <w:tcW w:w="1194" w:type="dxa"/>
            <w:tcBorders>
              <w:top w:val="outset" w:color="000000" w:sz="8"/>
              <w:left w:val="outset" w:color="000000" w:sz="8"/>
              <w:bottom w:val="outset" w:color="000000" w:sz="8"/>
              <w:right w:val="outset" w:color="000000" w:sz="8"/>
            </w:tcBorders>
            <w:vAlign w:val="center"/>
          </w:tcPr>
          <w:bookmarkStart w:name="11372" w:id="11370"/>
          <w:p>
            <w:pPr>
              <w:spacing w:after="0"/>
              <w:ind w:left="0"/>
              <w:jc w:val="center"/>
            </w:pPr>
            <w:r>
              <w:rPr>
                <w:rFonts w:ascii="Arial"/>
                <w:b w:val="false"/>
                <w:i w:val="false"/>
                <w:color w:val="000000"/>
                <w:sz w:val="15"/>
              </w:rPr>
              <w:t xml:space="preserve"> </w:t>
            </w:r>
          </w:p>
          <w:bookmarkEnd w:id="11370"/>
        </w:tc>
        <w:tc>
          <w:tcPr>
            <w:tcW w:w="1083" w:type="dxa"/>
            <w:tcBorders>
              <w:top w:val="outset" w:color="000000" w:sz="8"/>
              <w:left w:val="outset" w:color="000000" w:sz="8"/>
              <w:bottom w:val="outset" w:color="000000" w:sz="8"/>
              <w:right w:val="outset" w:color="000000" w:sz="8"/>
            </w:tcBorders>
            <w:vAlign w:val="center"/>
          </w:tcPr>
          <w:bookmarkStart w:name="11373" w:id="11371"/>
          <w:p>
            <w:pPr>
              <w:spacing w:after="0"/>
              <w:ind w:left="0"/>
              <w:jc w:val="center"/>
            </w:pPr>
            <w:r>
              <w:rPr>
                <w:rFonts w:ascii="Arial"/>
                <w:b w:val="false"/>
                <w:i w:val="false"/>
                <w:color w:val="000000"/>
                <w:sz w:val="15"/>
              </w:rPr>
              <w:t xml:space="preserve"> </w:t>
            </w:r>
          </w:p>
          <w:bookmarkEnd w:id="11371"/>
        </w:tc>
        <w:tc>
          <w:tcPr>
            <w:tcW w:w="1083" w:type="dxa"/>
            <w:tcBorders>
              <w:top w:val="outset" w:color="000000" w:sz="8"/>
              <w:left w:val="outset" w:color="000000" w:sz="8"/>
              <w:bottom w:val="outset" w:color="000000" w:sz="8"/>
              <w:right w:val="outset" w:color="000000" w:sz="8"/>
            </w:tcBorders>
            <w:vAlign w:val="center"/>
          </w:tcPr>
          <w:bookmarkStart w:name="11374" w:id="11372"/>
          <w:p>
            <w:pPr>
              <w:spacing w:after="0"/>
              <w:ind w:left="0"/>
              <w:jc w:val="center"/>
            </w:pPr>
            <w:r>
              <w:rPr>
                <w:rFonts w:ascii="Arial"/>
                <w:b w:val="false"/>
                <w:i w:val="false"/>
                <w:color w:val="000000"/>
                <w:sz w:val="15"/>
              </w:rPr>
              <w:t xml:space="preserve"> </w:t>
            </w:r>
          </w:p>
          <w:bookmarkEnd w:id="11372"/>
        </w:tc>
        <w:tc>
          <w:tcPr>
            <w:tcW w:w="1417" w:type="dxa"/>
            <w:tcBorders>
              <w:top w:val="outset" w:color="000000" w:sz="8"/>
              <w:left w:val="outset" w:color="000000" w:sz="8"/>
              <w:bottom w:val="outset" w:color="000000" w:sz="8"/>
              <w:right w:val="outset" w:color="000000" w:sz="8"/>
            </w:tcBorders>
            <w:vAlign w:val="center"/>
          </w:tcPr>
          <w:bookmarkStart w:name="11375" w:id="11373"/>
          <w:p>
            <w:pPr>
              <w:spacing w:after="0"/>
              <w:ind w:left="0"/>
              <w:jc w:val="center"/>
            </w:pPr>
            <w:r>
              <w:rPr>
                <w:rFonts w:ascii="Arial"/>
                <w:b w:val="false"/>
                <w:i w:val="false"/>
                <w:color w:val="000000"/>
                <w:sz w:val="15"/>
              </w:rPr>
              <w:t xml:space="preserve"> </w:t>
            </w:r>
          </w:p>
          <w:bookmarkEnd w:id="11373"/>
        </w:tc>
        <w:tc>
          <w:tcPr>
            <w:tcW w:w="1417" w:type="dxa"/>
            <w:tcBorders>
              <w:top w:val="outset" w:color="000000" w:sz="8"/>
              <w:left w:val="outset" w:color="000000" w:sz="8"/>
              <w:bottom w:val="outset" w:color="000000" w:sz="8"/>
              <w:right w:val="outset" w:color="000000" w:sz="8"/>
            </w:tcBorders>
            <w:vAlign w:val="center"/>
          </w:tcPr>
          <w:bookmarkStart w:name="11376" w:id="11374"/>
          <w:p>
            <w:pPr>
              <w:spacing w:after="0"/>
              <w:ind w:left="0"/>
              <w:jc w:val="center"/>
            </w:pPr>
            <w:r>
              <w:rPr>
                <w:rFonts w:ascii="Arial"/>
                <w:b w:val="false"/>
                <w:i w:val="false"/>
                <w:color w:val="000000"/>
                <w:sz w:val="15"/>
              </w:rPr>
              <w:t xml:space="preserve"> </w:t>
            </w:r>
          </w:p>
          <w:bookmarkEnd w:id="11374"/>
        </w:tc>
        <w:tc>
          <w:tcPr>
            <w:tcW w:w="1417" w:type="dxa"/>
            <w:tcBorders>
              <w:top w:val="outset" w:color="000000" w:sz="8"/>
              <w:left w:val="outset" w:color="000000" w:sz="8"/>
              <w:bottom w:val="outset" w:color="000000" w:sz="8"/>
              <w:right w:val="outset" w:color="000000" w:sz="8"/>
            </w:tcBorders>
            <w:vAlign w:val="center"/>
          </w:tcPr>
          <w:bookmarkStart w:name="11377" w:id="11375"/>
          <w:p>
            <w:pPr>
              <w:spacing w:after="0"/>
              <w:ind w:left="0"/>
              <w:jc w:val="center"/>
            </w:pPr>
            <w:r>
              <w:rPr>
                <w:rFonts w:ascii="Arial"/>
                <w:b w:val="false"/>
                <w:i/>
                <w:color w:val="000000"/>
                <w:sz w:val="15"/>
              </w:rPr>
              <w:t>630,00</w:t>
            </w:r>
          </w:p>
          <w:bookmarkEnd w:id="113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378" w:id="11376"/>
          <w:p>
            <w:pPr>
              <w:spacing w:after="0"/>
              <w:ind w:left="0"/>
              <w:jc w:val="center"/>
            </w:pPr>
            <w:r>
              <w:rPr>
                <w:rFonts w:ascii="Arial"/>
                <w:b w:val="false"/>
                <w:i w:val="false"/>
                <w:color w:val="000000"/>
                <w:sz w:val="15"/>
              </w:rPr>
              <w:t>4615030</w:t>
            </w:r>
          </w:p>
          <w:bookmarkEnd w:id="11376"/>
        </w:tc>
        <w:tc>
          <w:tcPr>
            <w:tcW w:w="805" w:type="dxa"/>
            <w:tcBorders>
              <w:top w:val="outset" w:color="000000" w:sz="8"/>
              <w:left w:val="outset" w:color="000000" w:sz="8"/>
              <w:bottom w:val="outset" w:color="000000" w:sz="8"/>
              <w:right w:val="outset" w:color="000000" w:sz="8"/>
            </w:tcBorders>
            <w:vAlign w:val="center"/>
          </w:tcPr>
          <w:bookmarkStart w:name="11379" w:id="11377"/>
          <w:p>
            <w:pPr>
              <w:spacing w:after="0"/>
              <w:ind w:left="0"/>
              <w:jc w:val="center"/>
            </w:pPr>
            <w:r>
              <w:rPr>
                <w:rFonts w:ascii="Arial"/>
                <w:b w:val="false"/>
                <w:i w:val="false"/>
                <w:color w:val="000000"/>
                <w:sz w:val="15"/>
              </w:rPr>
              <w:t>5030</w:t>
            </w:r>
          </w:p>
          <w:bookmarkEnd w:id="11377"/>
        </w:tc>
        <w:tc>
          <w:tcPr>
            <w:tcW w:w="805" w:type="dxa"/>
            <w:tcBorders>
              <w:top w:val="outset" w:color="000000" w:sz="8"/>
              <w:left w:val="outset" w:color="000000" w:sz="8"/>
              <w:bottom w:val="outset" w:color="000000" w:sz="8"/>
              <w:right w:val="outset" w:color="000000" w:sz="8"/>
            </w:tcBorders>
            <w:vAlign w:val="center"/>
          </w:tcPr>
          <w:bookmarkStart w:name="11380" w:id="11378"/>
          <w:p>
            <w:pPr>
              <w:spacing w:after="0"/>
              <w:ind w:left="0"/>
              <w:jc w:val="center"/>
            </w:pPr>
            <w:r>
              <w:rPr>
                <w:rFonts w:ascii="Arial"/>
                <w:b w:val="false"/>
                <w:i w:val="false"/>
                <w:color w:val="000000"/>
                <w:sz w:val="15"/>
              </w:rPr>
              <w:t xml:space="preserve"> </w:t>
            </w:r>
          </w:p>
          <w:bookmarkEnd w:id="11378"/>
        </w:tc>
        <w:tc>
          <w:tcPr>
            <w:tcW w:w="649" w:type="dxa"/>
            <w:tcBorders>
              <w:top w:val="outset" w:color="000000" w:sz="8"/>
              <w:left w:val="outset" w:color="000000" w:sz="8"/>
              <w:bottom w:val="outset" w:color="000000" w:sz="8"/>
              <w:right w:val="outset" w:color="000000" w:sz="8"/>
            </w:tcBorders>
            <w:vAlign w:val="center"/>
          </w:tcPr>
          <w:bookmarkStart w:name="11381" w:id="11379"/>
          <w:p>
            <w:pPr>
              <w:spacing w:after="0"/>
              <w:ind w:left="0"/>
              <w:jc w:val="left"/>
            </w:pPr>
            <w:r>
              <w:rPr>
                <w:rFonts w:ascii="Arial"/>
                <w:b w:val="false"/>
                <w:i w:val="false"/>
                <w:color w:val="000000"/>
                <w:sz w:val="15"/>
              </w:rPr>
              <w:t>Розвиток дитячо-юнацького та резервного спорту</w:t>
            </w:r>
          </w:p>
          <w:bookmarkEnd w:id="11379"/>
        </w:tc>
        <w:tc>
          <w:tcPr>
            <w:tcW w:w="1417" w:type="dxa"/>
            <w:tcBorders>
              <w:top w:val="outset" w:color="000000" w:sz="8"/>
              <w:left w:val="outset" w:color="000000" w:sz="8"/>
              <w:bottom w:val="outset" w:color="000000" w:sz="8"/>
              <w:right w:val="outset" w:color="000000" w:sz="8"/>
            </w:tcBorders>
            <w:vAlign w:val="center"/>
          </w:tcPr>
          <w:bookmarkStart w:name="11382" w:id="11380"/>
          <w:p>
            <w:pPr>
              <w:spacing w:after="0"/>
              <w:ind w:left="0"/>
              <w:jc w:val="center"/>
            </w:pPr>
            <w:r>
              <w:rPr>
                <w:rFonts w:ascii="Arial"/>
                <w:b w:val="false"/>
                <w:i w:val="false"/>
                <w:color w:val="000000"/>
                <w:sz w:val="15"/>
              </w:rPr>
              <w:t>5084,30</w:t>
            </w:r>
          </w:p>
          <w:bookmarkEnd w:id="11380"/>
        </w:tc>
        <w:tc>
          <w:tcPr>
            <w:tcW w:w="1417" w:type="dxa"/>
            <w:tcBorders>
              <w:top w:val="outset" w:color="000000" w:sz="8"/>
              <w:left w:val="outset" w:color="000000" w:sz="8"/>
              <w:bottom w:val="outset" w:color="000000" w:sz="8"/>
              <w:right w:val="outset" w:color="000000" w:sz="8"/>
            </w:tcBorders>
            <w:vAlign w:val="center"/>
          </w:tcPr>
          <w:bookmarkStart w:name="11383" w:id="11381"/>
          <w:p>
            <w:pPr>
              <w:spacing w:after="0"/>
              <w:ind w:left="0"/>
              <w:jc w:val="center"/>
            </w:pPr>
            <w:r>
              <w:rPr>
                <w:rFonts w:ascii="Arial"/>
                <w:b w:val="false"/>
                <w:i w:val="false"/>
                <w:color w:val="000000"/>
                <w:sz w:val="15"/>
              </w:rPr>
              <w:t>5084,30</w:t>
            </w:r>
          </w:p>
          <w:bookmarkEnd w:id="11381"/>
        </w:tc>
        <w:tc>
          <w:tcPr>
            <w:tcW w:w="1306" w:type="dxa"/>
            <w:tcBorders>
              <w:top w:val="outset" w:color="000000" w:sz="8"/>
              <w:left w:val="outset" w:color="000000" w:sz="8"/>
              <w:bottom w:val="outset" w:color="000000" w:sz="8"/>
              <w:right w:val="outset" w:color="000000" w:sz="8"/>
            </w:tcBorders>
            <w:vAlign w:val="center"/>
          </w:tcPr>
          <w:bookmarkStart w:name="11384" w:id="11382"/>
          <w:p>
            <w:pPr>
              <w:spacing w:after="0"/>
              <w:ind w:left="0"/>
              <w:jc w:val="center"/>
            </w:pPr>
            <w:r>
              <w:rPr>
                <w:rFonts w:ascii="Arial"/>
                <w:b w:val="false"/>
                <w:i w:val="false"/>
                <w:color w:val="000000"/>
                <w:sz w:val="15"/>
              </w:rPr>
              <w:t>3258,30</w:t>
            </w:r>
          </w:p>
          <w:bookmarkEnd w:id="11382"/>
        </w:tc>
        <w:tc>
          <w:tcPr>
            <w:tcW w:w="1194" w:type="dxa"/>
            <w:tcBorders>
              <w:top w:val="outset" w:color="000000" w:sz="8"/>
              <w:left w:val="outset" w:color="000000" w:sz="8"/>
              <w:bottom w:val="outset" w:color="000000" w:sz="8"/>
              <w:right w:val="outset" w:color="000000" w:sz="8"/>
            </w:tcBorders>
            <w:vAlign w:val="center"/>
          </w:tcPr>
          <w:bookmarkStart w:name="11385" w:id="11383"/>
          <w:p>
            <w:pPr>
              <w:spacing w:after="0"/>
              <w:ind w:left="0"/>
              <w:jc w:val="center"/>
            </w:pPr>
            <w:r>
              <w:rPr>
                <w:rFonts w:ascii="Arial"/>
                <w:b w:val="false"/>
                <w:i w:val="false"/>
                <w:color w:val="000000"/>
                <w:sz w:val="15"/>
              </w:rPr>
              <w:t>47,80</w:t>
            </w:r>
          </w:p>
          <w:bookmarkEnd w:id="11383"/>
        </w:tc>
        <w:tc>
          <w:tcPr>
            <w:tcW w:w="1417" w:type="dxa"/>
            <w:tcBorders>
              <w:top w:val="outset" w:color="000000" w:sz="8"/>
              <w:left w:val="outset" w:color="000000" w:sz="8"/>
              <w:bottom w:val="outset" w:color="000000" w:sz="8"/>
              <w:right w:val="outset" w:color="000000" w:sz="8"/>
            </w:tcBorders>
            <w:vAlign w:val="center"/>
          </w:tcPr>
          <w:bookmarkStart w:name="11386" w:id="11384"/>
          <w:p>
            <w:pPr>
              <w:spacing w:after="0"/>
              <w:ind w:left="0"/>
              <w:jc w:val="center"/>
            </w:pPr>
            <w:r>
              <w:rPr>
                <w:rFonts w:ascii="Arial"/>
                <w:b w:val="false"/>
                <w:i w:val="false"/>
                <w:color w:val="000000"/>
                <w:sz w:val="15"/>
              </w:rPr>
              <w:t xml:space="preserve"> </w:t>
            </w:r>
          </w:p>
          <w:bookmarkEnd w:id="11384"/>
        </w:tc>
        <w:tc>
          <w:tcPr>
            <w:tcW w:w="1417" w:type="dxa"/>
            <w:tcBorders>
              <w:top w:val="outset" w:color="000000" w:sz="8"/>
              <w:left w:val="outset" w:color="000000" w:sz="8"/>
              <w:bottom w:val="outset" w:color="000000" w:sz="8"/>
              <w:right w:val="outset" w:color="000000" w:sz="8"/>
            </w:tcBorders>
            <w:vAlign w:val="center"/>
          </w:tcPr>
          <w:bookmarkStart w:name="11387" w:id="11385"/>
          <w:p>
            <w:pPr>
              <w:spacing w:after="0"/>
              <w:ind w:left="0"/>
              <w:jc w:val="center"/>
            </w:pPr>
            <w:r>
              <w:rPr>
                <w:rFonts w:ascii="Arial"/>
                <w:b w:val="false"/>
                <w:i w:val="false"/>
                <w:color w:val="000000"/>
                <w:sz w:val="15"/>
              </w:rPr>
              <w:t>200,00</w:t>
            </w:r>
          </w:p>
          <w:bookmarkEnd w:id="11385"/>
        </w:tc>
        <w:tc>
          <w:tcPr>
            <w:tcW w:w="1194" w:type="dxa"/>
            <w:tcBorders>
              <w:top w:val="outset" w:color="000000" w:sz="8"/>
              <w:left w:val="outset" w:color="000000" w:sz="8"/>
              <w:bottom w:val="outset" w:color="000000" w:sz="8"/>
              <w:right w:val="outset" w:color="000000" w:sz="8"/>
            </w:tcBorders>
            <w:vAlign w:val="center"/>
          </w:tcPr>
          <w:bookmarkStart w:name="11388" w:id="11386"/>
          <w:p>
            <w:pPr>
              <w:spacing w:after="0"/>
              <w:ind w:left="0"/>
              <w:jc w:val="center"/>
            </w:pPr>
            <w:r>
              <w:rPr>
                <w:rFonts w:ascii="Arial"/>
                <w:b w:val="false"/>
                <w:i w:val="false"/>
                <w:color w:val="000000"/>
                <w:sz w:val="15"/>
              </w:rPr>
              <w:t xml:space="preserve"> </w:t>
            </w:r>
          </w:p>
          <w:bookmarkEnd w:id="11386"/>
        </w:tc>
        <w:tc>
          <w:tcPr>
            <w:tcW w:w="1083" w:type="dxa"/>
            <w:tcBorders>
              <w:top w:val="outset" w:color="000000" w:sz="8"/>
              <w:left w:val="outset" w:color="000000" w:sz="8"/>
              <w:bottom w:val="outset" w:color="000000" w:sz="8"/>
              <w:right w:val="outset" w:color="000000" w:sz="8"/>
            </w:tcBorders>
            <w:vAlign w:val="center"/>
          </w:tcPr>
          <w:bookmarkStart w:name="11389" w:id="11387"/>
          <w:p>
            <w:pPr>
              <w:spacing w:after="0"/>
              <w:ind w:left="0"/>
              <w:jc w:val="center"/>
            </w:pPr>
            <w:r>
              <w:rPr>
                <w:rFonts w:ascii="Arial"/>
                <w:b w:val="false"/>
                <w:i w:val="false"/>
                <w:color w:val="000000"/>
                <w:sz w:val="15"/>
              </w:rPr>
              <w:t xml:space="preserve"> </w:t>
            </w:r>
          </w:p>
          <w:bookmarkEnd w:id="11387"/>
        </w:tc>
        <w:tc>
          <w:tcPr>
            <w:tcW w:w="1083" w:type="dxa"/>
            <w:tcBorders>
              <w:top w:val="outset" w:color="000000" w:sz="8"/>
              <w:left w:val="outset" w:color="000000" w:sz="8"/>
              <w:bottom w:val="outset" w:color="000000" w:sz="8"/>
              <w:right w:val="outset" w:color="000000" w:sz="8"/>
            </w:tcBorders>
            <w:vAlign w:val="center"/>
          </w:tcPr>
          <w:bookmarkStart w:name="11390" w:id="11388"/>
          <w:p>
            <w:pPr>
              <w:spacing w:after="0"/>
              <w:ind w:left="0"/>
              <w:jc w:val="center"/>
            </w:pPr>
            <w:r>
              <w:rPr>
                <w:rFonts w:ascii="Arial"/>
                <w:b w:val="false"/>
                <w:i w:val="false"/>
                <w:color w:val="000000"/>
                <w:sz w:val="15"/>
              </w:rPr>
              <w:t xml:space="preserve"> </w:t>
            </w:r>
          </w:p>
          <w:bookmarkEnd w:id="11388"/>
        </w:tc>
        <w:tc>
          <w:tcPr>
            <w:tcW w:w="1417" w:type="dxa"/>
            <w:tcBorders>
              <w:top w:val="outset" w:color="000000" w:sz="8"/>
              <w:left w:val="outset" w:color="000000" w:sz="8"/>
              <w:bottom w:val="outset" w:color="000000" w:sz="8"/>
              <w:right w:val="outset" w:color="000000" w:sz="8"/>
            </w:tcBorders>
            <w:vAlign w:val="center"/>
          </w:tcPr>
          <w:bookmarkStart w:name="11391" w:id="11389"/>
          <w:p>
            <w:pPr>
              <w:spacing w:after="0"/>
              <w:ind w:left="0"/>
              <w:jc w:val="center"/>
            </w:pPr>
            <w:r>
              <w:rPr>
                <w:rFonts w:ascii="Arial"/>
                <w:b w:val="false"/>
                <w:i w:val="false"/>
                <w:color w:val="000000"/>
                <w:sz w:val="15"/>
              </w:rPr>
              <w:t>200,00</w:t>
            </w:r>
          </w:p>
          <w:bookmarkEnd w:id="11389"/>
        </w:tc>
        <w:tc>
          <w:tcPr>
            <w:tcW w:w="1417" w:type="dxa"/>
            <w:tcBorders>
              <w:top w:val="outset" w:color="000000" w:sz="8"/>
              <w:left w:val="outset" w:color="000000" w:sz="8"/>
              <w:bottom w:val="outset" w:color="000000" w:sz="8"/>
              <w:right w:val="outset" w:color="000000" w:sz="8"/>
            </w:tcBorders>
            <w:vAlign w:val="center"/>
          </w:tcPr>
          <w:bookmarkStart w:name="11392" w:id="11390"/>
          <w:p>
            <w:pPr>
              <w:spacing w:after="0"/>
              <w:ind w:left="0"/>
              <w:jc w:val="center"/>
            </w:pPr>
            <w:r>
              <w:rPr>
                <w:rFonts w:ascii="Arial"/>
                <w:b w:val="false"/>
                <w:i w:val="false"/>
                <w:color w:val="000000"/>
                <w:sz w:val="15"/>
              </w:rPr>
              <w:t>200,00</w:t>
            </w:r>
          </w:p>
          <w:bookmarkEnd w:id="11390"/>
        </w:tc>
        <w:tc>
          <w:tcPr>
            <w:tcW w:w="1417" w:type="dxa"/>
            <w:tcBorders>
              <w:top w:val="outset" w:color="000000" w:sz="8"/>
              <w:left w:val="outset" w:color="000000" w:sz="8"/>
              <w:bottom w:val="outset" w:color="000000" w:sz="8"/>
              <w:right w:val="outset" w:color="000000" w:sz="8"/>
            </w:tcBorders>
            <w:vAlign w:val="center"/>
          </w:tcPr>
          <w:bookmarkStart w:name="11393" w:id="11391"/>
          <w:p>
            <w:pPr>
              <w:spacing w:after="0"/>
              <w:ind w:left="0"/>
              <w:jc w:val="center"/>
            </w:pPr>
            <w:r>
              <w:rPr>
                <w:rFonts w:ascii="Arial"/>
                <w:b w:val="false"/>
                <w:i w:val="false"/>
                <w:color w:val="000000"/>
                <w:sz w:val="15"/>
              </w:rPr>
              <w:t>5284,30</w:t>
            </w:r>
          </w:p>
          <w:bookmarkEnd w:id="113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394" w:id="11392"/>
          <w:p>
            <w:pPr>
              <w:spacing w:after="0"/>
              <w:ind w:left="0"/>
              <w:jc w:val="center"/>
            </w:pPr>
            <w:r>
              <w:rPr>
                <w:rFonts w:ascii="Arial"/>
                <w:b w:val="false"/>
                <w:i/>
                <w:color w:val="000000"/>
                <w:sz w:val="15"/>
              </w:rPr>
              <w:t>4615031</w:t>
            </w:r>
          </w:p>
          <w:bookmarkEnd w:id="11392"/>
        </w:tc>
        <w:tc>
          <w:tcPr>
            <w:tcW w:w="805" w:type="dxa"/>
            <w:tcBorders>
              <w:top w:val="outset" w:color="000000" w:sz="8"/>
              <w:left w:val="outset" w:color="000000" w:sz="8"/>
              <w:bottom w:val="outset" w:color="000000" w:sz="8"/>
              <w:right w:val="outset" w:color="000000" w:sz="8"/>
            </w:tcBorders>
            <w:vAlign w:val="center"/>
          </w:tcPr>
          <w:bookmarkStart w:name="11395" w:id="11393"/>
          <w:p>
            <w:pPr>
              <w:spacing w:after="0"/>
              <w:ind w:left="0"/>
              <w:jc w:val="center"/>
            </w:pPr>
            <w:r>
              <w:rPr>
                <w:rFonts w:ascii="Arial"/>
                <w:b w:val="false"/>
                <w:i/>
                <w:color w:val="000000"/>
                <w:sz w:val="15"/>
              </w:rPr>
              <w:t>5031</w:t>
            </w:r>
          </w:p>
          <w:bookmarkEnd w:id="11393"/>
        </w:tc>
        <w:tc>
          <w:tcPr>
            <w:tcW w:w="805" w:type="dxa"/>
            <w:tcBorders>
              <w:top w:val="outset" w:color="000000" w:sz="8"/>
              <w:left w:val="outset" w:color="000000" w:sz="8"/>
              <w:bottom w:val="outset" w:color="000000" w:sz="8"/>
              <w:right w:val="outset" w:color="000000" w:sz="8"/>
            </w:tcBorders>
            <w:vAlign w:val="center"/>
          </w:tcPr>
          <w:bookmarkStart w:name="11396" w:id="11394"/>
          <w:p>
            <w:pPr>
              <w:spacing w:after="0"/>
              <w:ind w:left="0"/>
              <w:jc w:val="center"/>
            </w:pPr>
            <w:r>
              <w:rPr>
                <w:rFonts w:ascii="Arial"/>
                <w:b w:val="false"/>
                <w:i/>
                <w:color w:val="000000"/>
                <w:sz w:val="15"/>
              </w:rPr>
              <w:t>0810</w:t>
            </w:r>
          </w:p>
          <w:bookmarkEnd w:id="11394"/>
        </w:tc>
        <w:tc>
          <w:tcPr>
            <w:tcW w:w="649" w:type="dxa"/>
            <w:tcBorders>
              <w:top w:val="outset" w:color="000000" w:sz="8"/>
              <w:left w:val="outset" w:color="000000" w:sz="8"/>
              <w:bottom w:val="outset" w:color="000000" w:sz="8"/>
              <w:right w:val="outset" w:color="000000" w:sz="8"/>
            </w:tcBorders>
            <w:vAlign w:val="center"/>
          </w:tcPr>
          <w:bookmarkStart w:name="11397" w:id="11395"/>
          <w:p>
            <w:pPr>
              <w:spacing w:after="0"/>
              <w:ind w:left="0"/>
              <w:jc w:val="left"/>
            </w:pPr>
            <w:r>
              <w:rPr>
                <w:rFonts w:ascii="Arial"/>
                <w:b w:val="false"/>
                <w:i/>
                <w:color w:val="000000"/>
                <w:sz w:val="15"/>
              </w:rPr>
              <w:t>Утримання та навчально-тренувальна робота комунальних дитячо-юнацьких спортивних шкіл</w:t>
            </w:r>
          </w:p>
          <w:bookmarkEnd w:id="11395"/>
        </w:tc>
        <w:tc>
          <w:tcPr>
            <w:tcW w:w="1417" w:type="dxa"/>
            <w:tcBorders>
              <w:top w:val="outset" w:color="000000" w:sz="8"/>
              <w:left w:val="outset" w:color="000000" w:sz="8"/>
              <w:bottom w:val="outset" w:color="000000" w:sz="8"/>
              <w:right w:val="outset" w:color="000000" w:sz="8"/>
            </w:tcBorders>
            <w:vAlign w:val="center"/>
          </w:tcPr>
          <w:bookmarkStart w:name="11398" w:id="11396"/>
          <w:p>
            <w:pPr>
              <w:spacing w:after="0"/>
              <w:ind w:left="0"/>
              <w:jc w:val="center"/>
            </w:pPr>
            <w:r>
              <w:rPr>
                <w:rFonts w:ascii="Arial"/>
                <w:b w:val="false"/>
                <w:i/>
                <w:color w:val="000000"/>
                <w:sz w:val="15"/>
              </w:rPr>
              <w:t>5084,30</w:t>
            </w:r>
          </w:p>
          <w:bookmarkEnd w:id="11396"/>
        </w:tc>
        <w:tc>
          <w:tcPr>
            <w:tcW w:w="1417" w:type="dxa"/>
            <w:tcBorders>
              <w:top w:val="outset" w:color="000000" w:sz="8"/>
              <w:left w:val="outset" w:color="000000" w:sz="8"/>
              <w:bottom w:val="outset" w:color="000000" w:sz="8"/>
              <w:right w:val="outset" w:color="000000" w:sz="8"/>
            </w:tcBorders>
            <w:vAlign w:val="center"/>
          </w:tcPr>
          <w:bookmarkStart w:name="11399" w:id="11397"/>
          <w:p>
            <w:pPr>
              <w:spacing w:after="0"/>
              <w:ind w:left="0"/>
              <w:jc w:val="center"/>
            </w:pPr>
            <w:r>
              <w:rPr>
                <w:rFonts w:ascii="Arial"/>
                <w:b w:val="false"/>
                <w:i/>
                <w:color w:val="000000"/>
                <w:sz w:val="15"/>
              </w:rPr>
              <w:t>5084,30</w:t>
            </w:r>
          </w:p>
          <w:bookmarkEnd w:id="11397"/>
        </w:tc>
        <w:tc>
          <w:tcPr>
            <w:tcW w:w="1306" w:type="dxa"/>
            <w:tcBorders>
              <w:top w:val="outset" w:color="000000" w:sz="8"/>
              <w:left w:val="outset" w:color="000000" w:sz="8"/>
              <w:bottom w:val="outset" w:color="000000" w:sz="8"/>
              <w:right w:val="outset" w:color="000000" w:sz="8"/>
            </w:tcBorders>
            <w:vAlign w:val="center"/>
          </w:tcPr>
          <w:bookmarkStart w:name="11400" w:id="11398"/>
          <w:p>
            <w:pPr>
              <w:spacing w:after="0"/>
              <w:ind w:left="0"/>
              <w:jc w:val="center"/>
            </w:pPr>
            <w:r>
              <w:rPr>
                <w:rFonts w:ascii="Arial"/>
                <w:b w:val="false"/>
                <w:i/>
                <w:color w:val="000000"/>
                <w:sz w:val="15"/>
              </w:rPr>
              <w:t>3258,30</w:t>
            </w:r>
          </w:p>
          <w:bookmarkEnd w:id="11398"/>
        </w:tc>
        <w:tc>
          <w:tcPr>
            <w:tcW w:w="1194" w:type="dxa"/>
            <w:tcBorders>
              <w:top w:val="outset" w:color="000000" w:sz="8"/>
              <w:left w:val="outset" w:color="000000" w:sz="8"/>
              <w:bottom w:val="outset" w:color="000000" w:sz="8"/>
              <w:right w:val="outset" w:color="000000" w:sz="8"/>
            </w:tcBorders>
            <w:vAlign w:val="center"/>
          </w:tcPr>
          <w:bookmarkStart w:name="11401" w:id="11399"/>
          <w:p>
            <w:pPr>
              <w:spacing w:after="0"/>
              <w:ind w:left="0"/>
              <w:jc w:val="center"/>
            </w:pPr>
            <w:r>
              <w:rPr>
                <w:rFonts w:ascii="Arial"/>
                <w:b w:val="false"/>
                <w:i/>
                <w:color w:val="000000"/>
                <w:sz w:val="15"/>
              </w:rPr>
              <w:t>47,80</w:t>
            </w:r>
          </w:p>
          <w:bookmarkEnd w:id="11399"/>
        </w:tc>
        <w:tc>
          <w:tcPr>
            <w:tcW w:w="1417" w:type="dxa"/>
            <w:tcBorders>
              <w:top w:val="outset" w:color="000000" w:sz="8"/>
              <w:left w:val="outset" w:color="000000" w:sz="8"/>
              <w:bottom w:val="outset" w:color="000000" w:sz="8"/>
              <w:right w:val="outset" w:color="000000" w:sz="8"/>
            </w:tcBorders>
            <w:vAlign w:val="center"/>
          </w:tcPr>
          <w:bookmarkStart w:name="11402" w:id="11400"/>
          <w:p>
            <w:pPr>
              <w:spacing w:after="0"/>
              <w:ind w:left="0"/>
              <w:jc w:val="center"/>
            </w:pPr>
            <w:r>
              <w:rPr>
                <w:rFonts w:ascii="Arial"/>
                <w:b w:val="false"/>
                <w:i w:val="false"/>
                <w:color w:val="000000"/>
                <w:sz w:val="15"/>
              </w:rPr>
              <w:t xml:space="preserve"> </w:t>
            </w:r>
          </w:p>
          <w:bookmarkEnd w:id="11400"/>
        </w:tc>
        <w:tc>
          <w:tcPr>
            <w:tcW w:w="1417" w:type="dxa"/>
            <w:tcBorders>
              <w:top w:val="outset" w:color="000000" w:sz="8"/>
              <w:left w:val="outset" w:color="000000" w:sz="8"/>
              <w:bottom w:val="outset" w:color="000000" w:sz="8"/>
              <w:right w:val="outset" w:color="000000" w:sz="8"/>
            </w:tcBorders>
            <w:vAlign w:val="center"/>
          </w:tcPr>
          <w:bookmarkStart w:name="11403" w:id="11401"/>
          <w:p>
            <w:pPr>
              <w:spacing w:after="0"/>
              <w:ind w:left="0"/>
              <w:jc w:val="center"/>
            </w:pPr>
            <w:r>
              <w:rPr>
                <w:rFonts w:ascii="Arial"/>
                <w:b w:val="false"/>
                <w:i/>
                <w:color w:val="000000"/>
                <w:sz w:val="15"/>
              </w:rPr>
              <w:t>200,00</w:t>
            </w:r>
          </w:p>
          <w:bookmarkEnd w:id="11401"/>
        </w:tc>
        <w:tc>
          <w:tcPr>
            <w:tcW w:w="1194" w:type="dxa"/>
            <w:tcBorders>
              <w:top w:val="outset" w:color="000000" w:sz="8"/>
              <w:left w:val="outset" w:color="000000" w:sz="8"/>
              <w:bottom w:val="outset" w:color="000000" w:sz="8"/>
              <w:right w:val="outset" w:color="000000" w:sz="8"/>
            </w:tcBorders>
            <w:vAlign w:val="center"/>
          </w:tcPr>
          <w:bookmarkStart w:name="11404" w:id="11402"/>
          <w:p>
            <w:pPr>
              <w:spacing w:after="0"/>
              <w:ind w:left="0"/>
              <w:jc w:val="center"/>
            </w:pPr>
            <w:r>
              <w:rPr>
                <w:rFonts w:ascii="Arial"/>
                <w:b w:val="false"/>
                <w:i w:val="false"/>
                <w:color w:val="000000"/>
                <w:sz w:val="15"/>
              </w:rPr>
              <w:t xml:space="preserve"> </w:t>
            </w:r>
          </w:p>
          <w:bookmarkEnd w:id="11402"/>
        </w:tc>
        <w:tc>
          <w:tcPr>
            <w:tcW w:w="1083" w:type="dxa"/>
            <w:tcBorders>
              <w:top w:val="outset" w:color="000000" w:sz="8"/>
              <w:left w:val="outset" w:color="000000" w:sz="8"/>
              <w:bottom w:val="outset" w:color="000000" w:sz="8"/>
              <w:right w:val="outset" w:color="000000" w:sz="8"/>
            </w:tcBorders>
            <w:vAlign w:val="center"/>
          </w:tcPr>
          <w:bookmarkStart w:name="11405" w:id="11403"/>
          <w:p>
            <w:pPr>
              <w:spacing w:after="0"/>
              <w:ind w:left="0"/>
              <w:jc w:val="center"/>
            </w:pPr>
            <w:r>
              <w:rPr>
                <w:rFonts w:ascii="Arial"/>
                <w:b w:val="false"/>
                <w:i w:val="false"/>
                <w:color w:val="000000"/>
                <w:sz w:val="15"/>
              </w:rPr>
              <w:t xml:space="preserve"> </w:t>
            </w:r>
          </w:p>
          <w:bookmarkEnd w:id="11403"/>
        </w:tc>
        <w:tc>
          <w:tcPr>
            <w:tcW w:w="1083" w:type="dxa"/>
            <w:tcBorders>
              <w:top w:val="outset" w:color="000000" w:sz="8"/>
              <w:left w:val="outset" w:color="000000" w:sz="8"/>
              <w:bottom w:val="outset" w:color="000000" w:sz="8"/>
              <w:right w:val="outset" w:color="000000" w:sz="8"/>
            </w:tcBorders>
            <w:vAlign w:val="center"/>
          </w:tcPr>
          <w:bookmarkStart w:name="11406" w:id="11404"/>
          <w:p>
            <w:pPr>
              <w:spacing w:after="0"/>
              <w:ind w:left="0"/>
              <w:jc w:val="center"/>
            </w:pPr>
            <w:r>
              <w:rPr>
                <w:rFonts w:ascii="Arial"/>
                <w:b w:val="false"/>
                <w:i w:val="false"/>
                <w:color w:val="000000"/>
                <w:sz w:val="15"/>
              </w:rPr>
              <w:t xml:space="preserve"> </w:t>
            </w:r>
          </w:p>
          <w:bookmarkEnd w:id="11404"/>
        </w:tc>
        <w:tc>
          <w:tcPr>
            <w:tcW w:w="1417" w:type="dxa"/>
            <w:tcBorders>
              <w:top w:val="outset" w:color="000000" w:sz="8"/>
              <w:left w:val="outset" w:color="000000" w:sz="8"/>
              <w:bottom w:val="outset" w:color="000000" w:sz="8"/>
              <w:right w:val="outset" w:color="000000" w:sz="8"/>
            </w:tcBorders>
            <w:vAlign w:val="center"/>
          </w:tcPr>
          <w:bookmarkStart w:name="11407" w:id="11405"/>
          <w:p>
            <w:pPr>
              <w:spacing w:after="0"/>
              <w:ind w:left="0"/>
              <w:jc w:val="center"/>
            </w:pPr>
            <w:r>
              <w:rPr>
                <w:rFonts w:ascii="Arial"/>
                <w:b w:val="false"/>
                <w:i/>
                <w:color w:val="000000"/>
                <w:sz w:val="15"/>
              </w:rPr>
              <w:t>200,00</w:t>
            </w:r>
          </w:p>
          <w:bookmarkEnd w:id="11405"/>
        </w:tc>
        <w:tc>
          <w:tcPr>
            <w:tcW w:w="1417" w:type="dxa"/>
            <w:tcBorders>
              <w:top w:val="outset" w:color="000000" w:sz="8"/>
              <w:left w:val="outset" w:color="000000" w:sz="8"/>
              <w:bottom w:val="outset" w:color="000000" w:sz="8"/>
              <w:right w:val="outset" w:color="000000" w:sz="8"/>
            </w:tcBorders>
            <w:vAlign w:val="center"/>
          </w:tcPr>
          <w:bookmarkStart w:name="11408" w:id="11406"/>
          <w:p>
            <w:pPr>
              <w:spacing w:after="0"/>
              <w:ind w:left="0"/>
              <w:jc w:val="center"/>
            </w:pPr>
            <w:r>
              <w:rPr>
                <w:rFonts w:ascii="Arial"/>
                <w:b w:val="false"/>
                <w:i/>
                <w:color w:val="000000"/>
                <w:sz w:val="15"/>
              </w:rPr>
              <w:t>200,00</w:t>
            </w:r>
          </w:p>
          <w:bookmarkEnd w:id="11406"/>
        </w:tc>
        <w:tc>
          <w:tcPr>
            <w:tcW w:w="1417" w:type="dxa"/>
            <w:tcBorders>
              <w:top w:val="outset" w:color="000000" w:sz="8"/>
              <w:left w:val="outset" w:color="000000" w:sz="8"/>
              <w:bottom w:val="outset" w:color="000000" w:sz="8"/>
              <w:right w:val="outset" w:color="000000" w:sz="8"/>
            </w:tcBorders>
            <w:vAlign w:val="center"/>
          </w:tcPr>
          <w:bookmarkStart w:name="11409" w:id="11407"/>
          <w:p>
            <w:pPr>
              <w:spacing w:after="0"/>
              <w:ind w:left="0"/>
              <w:jc w:val="center"/>
            </w:pPr>
            <w:r>
              <w:rPr>
                <w:rFonts w:ascii="Arial"/>
                <w:b w:val="false"/>
                <w:i/>
                <w:color w:val="000000"/>
                <w:sz w:val="15"/>
              </w:rPr>
              <w:t>5284,30</w:t>
            </w:r>
          </w:p>
          <w:bookmarkEnd w:id="114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410" w:id="11408"/>
          <w:p>
            <w:pPr>
              <w:spacing w:after="0"/>
              <w:ind w:left="0"/>
              <w:jc w:val="center"/>
            </w:pPr>
            <w:r>
              <w:rPr>
                <w:rFonts w:ascii="Arial"/>
                <w:b w:val="false"/>
                <w:i w:val="false"/>
                <w:color w:val="000000"/>
                <w:sz w:val="15"/>
              </w:rPr>
              <w:t>4615060</w:t>
            </w:r>
          </w:p>
          <w:bookmarkEnd w:id="11408"/>
        </w:tc>
        <w:tc>
          <w:tcPr>
            <w:tcW w:w="805" w:type="dxa"/>
            <w:tcBorders>
              <w:top w:val="outset" w:color="000000" w:sz="8"/>
              <w:left w:val="outset" w:color="000000" w:sz="8"/>
              <w:bottom w:val="outset" w:color="000000" w:sz="8"/>
              <w:right w:val="outset" w:color="000000" w:sz="8"/>
            </w:tcBorders>
            <w:vAlign w:val="center"/>
          </w:tcPr>
          <w:bookmarkStart w:name="11411" w:id="11409"/>
          <w:p>
            <w:pPr>
              <w:spacing w:after="0"/>
              <w:ind w:left="0"/>
              <w:jc w:val="center"/>
            </w:pPr>
            <w:r>
              <w:rPr>
                <w:rFonts w:ascii="Arial"/>
                <w:b w:val="false"/>
                <w:i w:val="false"/>
                <w:color w:val="000000"/>
                <w:sz w:val="15"/>
              </w:rPr>
              <w:t>5060</w:t>
            </w:r>
          </w:p>
          <w:bookmarkEnd w:id="11409"/>
        </w:tc>
        <w:tc>
          <w:tcPr>
            <w:tcW w:w="805" w:type="dxa"/>
            <w:tcBorders>
              <w:top w:val="outset" w:color="000000" w:sz="8"/>
              <w:left w:val="outset" w:color="000000" w:sz="8"/>
              <w:bottom w:val="outset" w:color="000000" w:sz="8"/>
              <w:right w:val="outset" w:color="000000" w:sz="8"/>
            </w:tcBorders>
            <w:vAlign w:val="center"/>
          </w:tcPr>
          <w:bookmarkStart w:name="11412" w:id="11410"/>
          <w:p>
            <w:pPr>
              <w:spacing w:after="0"/>
              <w:ind w:left="0"/>
              <w:jc w:val="center"/>
            </w:pPr>
            <w:r>
              <w:rPr>
                <w:rFonts w:ascii="Arial"/>
                <w:b w:val="false"/>
                <w:i w:val="false"/>
                <w:color w:val="000000"/>
                <w:sz w:val="15"/>
              </w:rPr>
              <w:t xml:space="preserve"> </w:t>
            </w:r>
          </w:p>
          <w:bookmarkEnd w:id="11410"/>
        </w:tc>
        <w:tc>
          <w:tcPr>
            <w:tcW w:w="649" w:type="dxa"/>
            <w:tcBorders>
              <w:top w:val="outset" w:color="000000" w:sz="8"/>
              <w:left w:val="outset" w:color="000000" w:sz="8"/>
              <w:bottom w:val="outset" w:color="000000" w:sz="8"/>
              <w:right w:val="outset" w:color="000000" w:sz="8"/>
            </w:tcBorders>
            <w:vAlign w:val="center"/>
          </w:tcPr>
          <w:bookmarkStart w:name="11413" w:id="11411"/>
          <w:p>
            <w:pPr>
              <w:spacing w:after="0"/>
              <w:ind w:left="0"/>
              <w:jc w:val="left"/>
            </w:pPr>
            <w:r>
              <w:rPr>
                <w:rFonts w:ascii="Arial"/>
                <w:b w:val="false"/>
                <w:i w:val="false"/>
                <w:color w:val="000000"/>
                <w:sz w:val="15"/>
              </w:rPr>
              <w:t>Інші заходи з розвитку фізичної культури та спорту</w:t>
            </w:r>
          </w:p>
          <w:bookmarkEnd w:id="11411"/>
        </w:tc>
        <w:tc>
          <w:tcPr>
            <w:tcW w:w="1417" w:type="dxa"/>
            <w:tcBorders>
              <w:top w:val="outset" w:color="000000" w:sz="8"/>
              <w:left w:val="outset" w:color="000000" w:sz="8"/>
              <w:bottom w:val="outset" w:color="000000" w:sz="8"/>
              <w:right w:val="outset" w:color="000000" w:sz="8"/>
            </w:tcBorders>
            <w:vAlign w:val="center"/>
          </w:tcPr>
          <w:bookmarkStart w:name="11414" w:id="11412"/>
          <w:p>
            <w:pPr>
              <w:spacing w:after="0"/>
              <w:ind w:left="0"/>
              <w:jc w:val="center"/>
            </w:pPr>
            <w:r>
              <w:rPr>
                <w:rFonts w:ascii="Arial"/>
                <w:b w:val="false"/>
                <w:i w:val="false"/>
                <w:color w:val="000000"/>
                <w:sz w:val="15"/>
              </w:rPr>
              <w:t>668,80</w:t>
            </w:r>
          </w:p>
          <w:bookmarkEnd w:id="11412"/>
        </w:tc>
        <w:tc>
          <w:tcPr>
            <w:tcW w:w="1417" w:type="dxa"/>
            <w:tcBorders>
              <w:top w:val="outset" w:color="000000" w:sz="8"/>
              <w:left w:val="outset" w:color="000000" w:sz="8"/>
              <w:bottom w:val="outset" w:color="000000" w:sz="8"/>
              <w:right w:val="outset" w:color="000000" w:sz="8"/>
            </w:tcBorders>
            <w:vAlign w:val="center"/>
          </w:tcPr>
          <w:bookmarkStart w:name="11415" w:id="11413"/>
          <w:p>
            <w:pPr>
              <w:spacing w:after="0"/>
              <w:ind w:left="0"/>
              <w:jc w:val="center"/>
            </w:pPr>
            <w:r>
              <w:rPr>
                <w:rFonts w:ascii="Arial"/>
                <w:b w:val="false"/>
                <w:i w:val="false"/>
                <w:color w:val="000000"/>
                <w:sz w:val="15"/>
              </w:rPr>
              <w:t>668,80</w:t>
            </w:r>
          </w:p>
          <w:bookmarkEnd w:id="11413"/>
        </w:tc>
        <w:tc>
          <w:tcPr>
            <w:tcW w:w="1306" w:type="dxa"/>
            <w:tcBorders>
              <w:top w:val="outset" w:color="000000" w:sz="8"/>
              <w:left w:val="outset" w:color="000000" w:sz="8"/>
              <w:bottom w:val="outset" w:color="000000" w:sz="8"/>
              <w:right w:val="outset" w:color="000000" w:sz="8"/>
            </w:tcBorders>
            <w:vAlign w:val="center"/>
          </w:tcPr>
          <w:bookmarkStart w:name="11416" w:id="11414"/>
          <w:p>
            <w:pPr>
              <w:spacing w:after="0"/>
              <w:ind w:left="0"/>
              <w:jc w:val="center"/>
            </w:pPr>
            <w:r>
              <w:rPr>
                <w:rFonts w:ascii="Arial"/>
                <w:b w:val="false"/>
                <w:i w:val="false"/>
                <w:color w:val="000000"/>
                <w:sz w:val="15"/>
              </w:rPr>
              <w:t>183,40</w:t>
            </w:r>
          </w:p>
          <w:bookmarkEnd w:id="11414"/>
        </w:tc>
        <w:tc>
          <w:tcPr>
            <w:tcW w:w="1194" w:type="dxa"/>
            <w:tcBorders>
              <w:top w:val="outset" w:color="000000" w:sz="8"/>
              <w:left w:val="outset" w:color="000000" w:sz="8"/>
              <w:bottom w:val="outset" w:color="000000" w:sz="8"/>
              <w:right w:val="outset" w:color="000000" w:sz="8"/>
            </w:tcBorders>
            <w:vAlign w:val="center"/>
          </w:tcPr>
          <w:bookmarkStart w:name="11417" w:id="11415"/>
          <w:p>
            <w:pPr>
              <w:spacing w:after="0"/>
              <w:ind w:left="0"/>
              <w:jc w:val="center"/>
            </w:pPr>
            <w:r>
              <w:rPr>
                <w:rFonts w:ascii="Arial"/>
                <w:b w:val="false"/>
                <w:i w:val="false"/>
                <w:color w:val="000000"/>
                <w:sz w:val="15"/>
              </w:rPr>
              <w:t>405,50</w:t>
            </w:r>
          </w:p>
          <w:bookmarkEnd w:id="11415"/>
        </w:tc>
        <w:tc>
          <w:tcPr>
            <w:tcW w:w="1417" w:type="dxa"/>
            <w:tcBorders>
              <w:top w:val="outset" w:color="000000" w:sz="8"/>
              <w:left w:val="outset" w:color="000000" w:sz="8"/>
              <w:bottom w:val="outset" w:color="000000" w:sz="8"/>
              <w:right w:val="outset" w:color="000000" w:sz="8"/>
            </w:tcBorders>
            <w:vAlign w:val="center"/>
          </w:tcPr>
          <w:bookmarkStart w:name="11418" w:id="11416"/>
          <w:p>
            <w:pPr>
              <w:spacing w:after="0"/>
              <w:ind w:left="0"/>
              <w:jc w:val="center"/>
            </w:pPr>
            <w:r>
              <w:rPr>
                <w:rFonts w:ascii="Arial"/>
                <w:b w:val="false"/>
                <w:i w:val="false"/>
                <w:color w:val="000000"/>
                <w:sz w:val="15"/>
              </w:rPr>
              <w:t xml:space="preserve"> </w:t>
            </w:r>
          </w:p>
          <w:bookmarkEnd w:id="11416"/>
        </w:tc>
        <w:tc>
          <w:tcPr>
            <w:tcW w:w="1417" w:type="dxa"/>
            <w:tcBorders>
              <w:top w:val="outset" w:color="000000" w:sz="8"/>
              <w:left w:val="outset" w:color="000000" w:sz="8"/>
              <w:bottom w:val="outset" w:color="000000" w:sz="8"/>
              <w:right w:val="outset" w:color="000000" w:sz="8"/>
            </w:tcBorders>
            <w:vAlign w:val="center"/>
          </w:tcPr>
          <w:bookmarkStart w:name="11419" w:id="11417"/>
          <w:p>
            <w:pPr>
              <w:spacing w:after="0"/>
              <w:ind w:left="0"/>
              <w:jc w:val="center"/>
            </w:pPr>
            <w:r>
              <w:rPr>
                <w:rFonts w:ascii="Arial"/>
                <w:b w:val="false"/>
                <w:i w:val="false"/>
                <w:color w:val="000000"/>
                <w:sz w:val="15"/>
              </w:rPr>
              <w:t>500,00</w:t>
            </w:r>
          </w:p>
          <w:bookmarkEnd w:id="11417"/>
        </w:tc>
        <w:tc>
          <w:tcPr>
            <w:tcW w:w="1194" w:type="dxa"/>
            <w:tcBorders>
              <w:top w:val="outset" w:color="000000" w:sz="8"/>
              <w:left w:val="outset" w:color="000000" w:sz="8"/>
              <w:bottom w:val="outset" w:color="000000" w:sz="8"/>
              <w:right w:val="outset" w:color="000000" w:sz="8"/>
            </w:tcBorders>
            <w:vAlign w:val="center"/>
          </w:tcPr>
          <w:bookmarkStart w:name="11420" w:id="11418"/>
          <w:p>
            <w:pPr>
              <w:spacing w:after="0"/>
              <w:ind w:left="0"/>
              <w:jc w:val="center"/>
            </w:pPr>
            <w:r>
              <w:rPr>
                <w:rFonts w:ascii="Arial"/>
                <w:b w:val="false"/>
                <w:i w:val="false"/>
                <w:color w:val="000000"/>
                <w:sz w:val="15"/>
              </w:rPr>
              <w:t xml:space="preserve"> </w:t>
            </w:r>
          </w:p>
          <w:bookmarkEnd w:id="11418"/>
        </w:tc>
        <w:tc>
          <w:tcPr>
            <w:tcW w:w="1083" w:type="dxa"/>
            <w:tcBorders>
              <w:top w:val="outset" w:color="000000" w:sz="8"/>
              <w:left w:val="outset" w:color="000000" w:sz="8"/>
              <w:bottom w:val="outset" w:color="000000" w:sz="8"/>
              <w:right w:val="outset" w:color="000000" w:sz="8"/>
            </w:tcBorders>
            <w:vAlign w:val="center"/>
          </w:tcPr>
          <w:bookmarkStart w:name="11421" w:id="11419"/>
          <w:p>
            <w:pPr>
              <w:spacing w:after="0"/>
              <w:ind w:left="0"/>
              <w:jc w:val="center"/>
            </w:pPr>
            <w:r>
              <w:rPr>
                <w:rFonts w:ascii="Arial"/>
                <w:b w:val="false"/>
                <w:i w:val="false"/>
                <w:color w:val="000000"/>
                <w:sz w:val="15"/>
              </w:rPr>
              <w:t xml:space="preserve"> </w:t>
            </w:r>
          </w:p>
          <w:bookmarkEnd w:id="11419"/>
        </w:tc>
        <w:tc>
          <w:tcPr>
            <w:tcW w:w="1083" w:type="dxa"/>
            <w:tcBorders>
              <w:top w:val="outset" w:color="000000" w:sz="8"/>
              <w:left w:val="outset" w:color="000000" w:sz="8"/>
              <w:bottom w:val="outset" w:color="000000" w:sz="8"/>
              <w:right w:val="outset" w:color="000000" w:sz="8"/>
            </w:tcBorders>
            <w:vAlign w:val="center"/>
          </w:tcPr>
          <w:bookmarkStart w:name="11422" w:id="11420"/>
          <w:p>
            <w:pPr>
              <w:spacing w:after="0"/>
              <w:ind w:left="0"/>
              <w:jc w:val="center"/>
            </w:pPr>
            <w:r>
              <w:rPr>
                <w:rFonts w:ascii="Arial"/>
                <w:b w:val="false"/>
                <w:i w:val="false"/>
                <w:color w:val="000000"/>
                <w:sz w:val="15"/>
              </w:rPr>
              <w:t xml:space="preserve"> </w:t>
            </w:r>
          </w:p>
          <w:bookmarkEnd w:id="11420"/>
        </w:tc>
        <w:tc>
          <w:tcPr>
            <w:tcW w:w="1417" w:type="dxa"/>
            <w:tcBorders>
              <w:top w:val="outset" w:color="000000" w:sz="8"/>
              <w:left w:val="outset" w:color="000000" w:sz="8"/>
              <w:bottom w:val="outset" w:color="000000" w:sz="8"/>
              <w:right w:val="outset" w:color="000000" w:sz="8"/>
            </w:tcBorders>
            <w:vAlign w:val="center"/>
          </w:tcPr>
          <w:bookmarkStart w:name="11423" w:id="11421"/>
          <w:p>
            <w:pPr>
              <w:spacing w:after="0"/>
              <w:ind w:left="0"/>
              <w:jc w:val="center"/>
            </w:pPr>
            <w:r>
              <w:rPr>
                <w:rFonts w:ascii="Arial"/>
                <w:b w:val="false"/>
                <w:i w:val="false"/>
                <w:color w:val="000000"/>
                <w:sz w:val="15"/>
              </w:rPr>
              <w:t>500,00</w:t>
            </w:r>
          </w:p>
          <w:bookmarkEnd w:id="11421"/>
        </w:tc>
        <w:tc>
          <w:tcPr>
            <w:tcW w:w="1417" w:type="dxa"/>
            <w:tcBorders>
              <w:top w:val="outset" w:color="000000" w:sz="8"/>
              <w:left w:val="outset" w:color="000000" w:sz="8"/>
              <w:bottom w:val="outset" w:color="000000" w:sz="8"/>
              <w:right w:val="outset" w:color="000000" w:sz="8"/>
            </w:tcBorders>
            <w:vAlign w:val="center"/>
          </w:tcPr>
          <w:bookmarkStart w:name="11424" w:id="11422"/>
          <w:p>
            <w:pPr>
              <w:spacing w:after="0"/>
              <w:ind w:left="0"/>
              <w:jc w:val="center"/>
            </w:pPr>
            <w:r>
              <w:rPr>
                <w:rFonts w:ascii="Arial"/>
                <w:b w:val="false"/>
                <w:i w:val="false"/>
                <w:color w:val="000000"/>
                <w:sz w:val="15"/>
              </w:rPr>
              <w:t>500,00</w:t>
            </w:r>
          </w:p>
          <w:bookmarkEnd w:id="11422"/>
        </w:tc>
        <w:tc>
          <w:tcPr>
            <w:tcW w:w="1417" w:type="dxa"/>
            <w:tcBorders>
              <w:top w:val="outset" w:color="000000" w:sz="8"/>
              <w:left w:val="outset" w:color="000000" w:sz="8"/>
              <w:bottom w:val="outset" w:color="000000" w:sz="8"/>
              <w:right w:val="outset" w:color="000000" w:sz="8"/>
            </w:tcBorders>
            <w:vAlign w:val="center"/>
          </w:tcPr>
          <w:bookmarkStart w:name="11425" w:id="11423"/>
          <w:p>
            <w:pPr>
              <w:spacing w:after="0"/>
              <w:ind w:left="0"/>
              <w:jc w:val="center"/>
            </w:pPr>
            <w:r>
              <w:rPr>
                <w:rFonts w:ascii="Arial"/>
                <w:b w:val="false"/>
                <w:i w:val="false"/>
                <w:color w:val="000000"/>
                <w:sz w:val="15"/>
              </w:rPr>
              <w:t>1168,80</w:t>
            </w:r>
          </w:p>
          <w:bookmarkEnd w:id="114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426" w:id="11424"/>
          <w:p>
            <w:pPr>
              <w:spacing w:after="0"/>
              <w:ind w:left="0"/>
              <w:jc w:val="center"/>
            </w:pPr>
            <w:r>
              <w:rPr>
                <w:rFonts w:ascii="Arial"/>
                <w:b w:val="false"/>
                <w:i/>
                <w:color w:val="000000"/>
                <w:sz w:val="15"/>
              </w:rPr>
              <w:t>4615061</w:t>
            </w:r>
          </w:p>
          <w:bookmarkEnd w:id="11424"/>
        </w:tc>
        <w:tc>
          <w:tcPr>
            <w:tcW w:w="805" w:type="dxa"/>
            <w:tcBorders>
              <w:top w:val="outset" w:color="000000" w:sz="8"/>
              <w:left w:val="outset" w:color="000000" w:sz="8"/>
              <w:bottom w:val="outset" w:color="000000" w:sz="8"/>
              <w:right w:val="outset" w:color="000000" w:sz="8"/>
            </w:tcBorders>
            <w:vAlign w:val="center"/>
          </w:tcPr>
          <w:bookmarkStart w:name="11427" w:id="11425"/>
          <w:p>
            <w:pPr>
              <w:spacing w:after="0"/>
              <w:ind w:left="0"/>
              <w:jc w:val="center"/>
            </w:pPr>
            <w:r>
              <w:rPr>
                <w:rFonts w:ascii="Arial"/>
                <w:b w:val="false"/>
                <w:i/>
                <w:color w:val="000000"/>
                <w:sz w:val="15"/>
              </w:rPr>
              <w:t>5061</w:t>
            </w:r>
          </w:p>
          <w:bookmarkEnd w:id="11425"/>
        </w:tc>
        <w:tc>
          <w:tcPr>
            <w:tcW w:w="805" w:type="dxa"/>
            <w:tcBorders>
              <w:top w:val="outset" w:color="000000" w:sz="8"/>
              <w:left w:val="outset" w:color="000000" w:sz="8"/>
              <w:bottom w:val="outset" w:color="000000" w:sz="8"/>
              <w:right w:val="outset" w:color="000000" w:sz="8"/>
            </w:tcBorders>
            <w:vAlign w:val="center"/>
          </w:tcPr>
          <w:bookmarkStart w:name="11428" w:id="11426"/>
          <w:p>
            <w:pPr>
              <w:spacing w:after="0"/>
              <w:ind w:left="0"/>
              <w:jc w:val="center"/>
            </w:pPr>
            <w:r>
              <w:rPr>
                <w:rFonts w:ascii="Arial"/>
                <w:b w:val="false"/>
                <w:i/>
                <w:color w:val="000000"/>
                <w:sz w:val="15"/>
              </w:rPr>
              <w:t>0810</w:t>
            </w:r>
          </w:p>
          <w:bookmarkEnd w:id="11426"/>
        </w:tc>
        <w:tc>
          <w:tcPr>
            <w:tcW w:w="649" w:type="dxa"/>
            <w:tcBorders>
              <w:top w:val="outset" w:color="000000" w:sz="8"/>
              <w:left w:val="outset" w:color="000000" w:sz="8"/>
              <w:bottom w:val="outset" w:color="000000" w:sz="8"/>
              <w:right w:val="outset" w:color="000000" w:sz="8"/>
            </w:tcBorders>
            <w:vAlign w:val="center"/>
          </w:tcPr>
          <w:bookmarkStart w:name="11429" w:id="11427"/>
          <w:p>
            <w:pPr>
              <w:spacing w:after="0"/>
              <w:ind w:left="0"/>
              <w:jc w:val="left"/>
            </w:pPr>
            <w:r>
              <w:rPr>
                <w:rFonts w:ascii="Arial"/>
                <w:b w:val="false"/>
                <w:i/>
                <w:color w:val="000000"/>
                <w:sz w:val="15"/>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bookmarkEnd w:id="11427"/>
        </w:tc>
        <w:tc>
          <w:tcPr>
            <w:tcW w:w="1417" w:type="dxa"/>
            <w:tcBorders>
              <w:top w:val="outset" w:color="000000" w:sz="8"/>
              <w:left w:val="outset" w:color="000000" w:sz="8"/>
              <w:bottom w:val="outset" w:color="000000" w:sz="8"/>
              <w:right w:val="outset" w:color="000000" w:sz="8"/>
            </w:tcBorders>
            <w:vAlign w:val="center"/>
          </w:tcPr>
          <w:bookmarkStart w:name="11430" w:id="11428"/>
          <w:p>
            <w:pPr>
              <w:spacing w:after="0"/>
              <w:ind w:left="0"/>
              <w:jc w:val="center"/>
            </w:pPr>
            <w:r>
              <w:rPr>
                <w:rFonts w:ascii="Arial"/>
                <w:b w:val="false"/>
                <w:i/>
                <w:color w:val="000000"/>
                <w:sz w:val="15"/>
              </w:rPr>
              <w:t>668,80</w:t>
            </w:r>
          </w:p>
          <w:bookmarkEnd w:id="11428"/>
        </w:tc>
        <w:tc>
          <w:tcPr>
            <w:tcW w:w="1417" w:type="dxa"/>
            <w:tcBorders>
              <w:top w:val="outset" w:color="000000" w:sz="8"/>
              <w:left w:val="outset" w:color="000000" w:sz="8"/>
              <w:bottom w:val="outset" w:color="000000" w:sz="8"/>
              <w:right w:val="outset" w:color="000000" w:sz="8"/>
            </w:tcBorders>
            <w:vAlign w:val="center"/>
          </w:tcPr>
          <w:bookmarkStart w:name="11431" w:id="11429"/>
          <w:p>
            <w:pPr>
              <w:spacing w:after="0"/>
              <w:ind w:left="0"/>
              <w:jc w:val="center"/>
            </w:pPr>
            <w:r>
              <w:rPr>
                <w:rFonts w:ascii="Arial"/>
                <w:b w:val="false"/>
                <w:i/>
                <w:color w:val="000000"/>
                <w:sz w:val="15"/>
              </w:rPr>
              <w:t>668,80</w:t>
            </w:r>
          </w:p>
          <w:bookmarkEnd w:id="11429"/>
        </w:tc>
        <w:tc>
          <w:tcPr>
            <w:tcW w:w="1306" w:type="dxa"/>
            <w:tcBorders>
              <w:top w:val="outset" w:color="000000" w:sz="8"/>
              <w:left w:val="outset" w:color="000000" w:sz="8"/>
              <w:bottom w:val="outset" w:color="000000" w:sz="8"/>
              <w:right w:val="outset" w:color="000000" w:sz="8"/>
            </w:tcBorders>
            <w:vAlign w:val="center"/>
          </w:tcPr>
          <w:bookmarkStart w:name="11432" w:id="11430"/>
          <w:p>
            <w:pPr>
              <w:spacing w:after="0"/>
              <w:ind w:left="0"/>
              <w:jc w:val="center"/>
            </w:pPr>
            <w:r>
              <w:rPr>
                <w:rFonts w:ascii="Arial"/>
                <w:b w:val="false"/>
                <w:i/>
                <w:color w:val="000000"/>
                <w:sz w:val="15"/>
              </w:rPr>
              <w:t>183,40</w:t>
            </w:r>
          </w:p>
          <w:bookmarkEnd w:id="11430"/>
        </w:tc>
        <w:tc>
          <w:tcPr>
            <w:tcW w:w="1194" w:type="dxa"/>
            <w:tcBorders>
              <w:top w:val="outset" w:color="000000" w:sz="8"/>
              <w:left w:val="outset" w:color="000000" w:sz="8"/>
              <w:bottom w:val="outset" w:color="000000" w:sz="8"/>
              <w:right w:val="outset" w:color="000000" w:sz="8"/>
            </w:tcBorders>
            <w:vAlign w:val="center"/>
          </w:tcPr>
          <w:bookmarkStart w:name="11433" w:id="11431"/>
          <w:p>
            <w:pPr>
              <w:spacing w:after="0"/>
              <w:ind w:left="0"/>
              <w:jc w:val="center"/>
            </w:pPr>
            <w:r>
              <w:rPr>
                <w:rFonts w:ascii="Arial"/>
                <w:b w:val="false"/>
                <w:i/>
                <w:color w:val="000000"/>
                <w:sz w:val="15"/>
              </w:rPr>
              <w:t>405,50</w:t>
            </w:r>
          </w:p>
          <w:bookmarkEnd w:id="11431"/>
        </w:tc>
        <w:tc>
          <w:tcPr>
            <w:tcW w:w="1417" w:type="dxa"/>
            <w:tcBorders>
              <w:top w:val="outset" w:color="000000" w:sz="8"/>
              <w:left w:val="outset" w:color="000000" w:sz="8"/>
              <w:bottom w:val="outset" w:color="000000" w:sz="8"/>
              <w:right w:val="outset" w:color="000000" w:sz="8"/>
            </w:tcBorders>
            <w:vAlign w:val="center"/>
          </w:tcPr>
          <w:bookmarkStart w:name="11434" w:id="11432"/>
          <w:p>
            <w:pPr>
              <w:spacing w:after="0"/>
              <w:ind w:left="0"/>
              <w:jc w:val="center"/>
            </w:pPr>
            <w:r>
              <w:rPr>
                <w:rFonts w:ascii="Arial"/>
                <w:b w:val="false"/>
                <w:i w:val="false"/>
                <w:color w:val="000000"/>
                <w:sz w:val="15"/>
              </w:rPr>
              <w:t xml:space="preserve"> </w:t>
            </w:r>
          </w:p>
          <w:bookmarkEnd w:id="11432"/>
        </w:tc>
        <w:tc>
          <w:tcPr>
            <w:tcW w:w="1417" w:type="dxa"/>
            <w:tcBorders>
              <w:top w:val="outset" w:color="000000" w:sz="8"/>
              <w:left w:val="outset" w:color="000000" w:sz="8"/>
              <w:bottom w:val="outset" w:color="000000" w:sz="8"/>
              <w:right w:val="outset" w:color="000000" w:sz="8"/>
            </w:tcBorders>
            <w:vAlign w:val="center"/>
          </w:tcPr>
          <w:bookmarkStart w:name="11435" w:id="11433"/>
          <w:p>
            <w:pPr>
              <w:spacing w:after="0"/>
              <w:ind w:left="0"/>
              <w:jc w:val="center"/>
            </w:pPr>
            <w:r>
              <w:rPr>
                <w:rFonts w:ascii="Arial"/>
                <w:b w:val="false"/>
                <w:i/>
                <w:color w:val="000000"/>
                <w:sz w:val="15"/>
              </w:rPr>
              <w:t>500,00</w:t>
            </w:r>
          </w:p>
          <w:bookmarkEnd w:id="11433"/>
        </w:tc>
        <w:tc>
          <w:tcPr>
            <w:tcW w:w="1194" w:type="dxa"/>
            <w:tcBorders>
              <w:top w:val="outset" w:color="000000" w:sz="8"/>
              <w:left w:val="outset" w:color="000000" w:sz="8"/>
              <w:bottom w:val="outset" w:color="000000" w:sz="8"/>
              <w:right w:val="outset" w:color="000000" w:sz="8"/>
            </w:tcBorders>
            <w:vAlign w:val="center"/>
          </w:tcPr>
          <w:bookmarkStart w:name="11436" w:id="11434"/>
          <w:p>
            <w:pPr>
              <w:spacing w:after="0"/>
              <w:ind w:left="0"/>
              <w:jc w:val="center"/>
            </w:pPr>
            <w:r>
              <w:rPr>
                <w:rFonts w:ascii="Arial"/>
                <w:b w:val="false"/>
                <w:i w:val="false"/>
                <w:color w:val="000000"/>
                <w:sz w:val="15"/>
              </w:rPr>
              <w:t xml:space="preserve"> </w:t>
            </w:r>
          </w:p>
          <w:bookmarkEnd w:id="11434"/>
        </w:tc>
        <w:tc>
          <w:tcPr>
            <w:tcW w:w="1083" w:type="dxa"/>
            <w:tcBorders>
              <w:top w:val="outset" w:color="000000" w:sz="8"/>
              <w:left w:val="outset" w:color="000000" w:sz="8"/>
              <w:bottom w:val="outset" w:color="000000" w:sz="8"/>
              <w:right w:val="outset" w:color="000000" w:sz="8"/>
            </w:tcBorders>
            <w:vAlign w:val="center"/>
          </w:tcPr>
          <w:bookmarkStart w:name="11437" w:id="11435"/>
          <w:p>
            <w:pPr>
              <w:spacing w:after="0"/>
              <w:ind w:left="0"/>
              <w:jc w:val="center"/>
            </w:pPr>
            <w:r>
              <w:rPr>
                <w:rFonts w:ascii="Arial"/>
                <w:b w:val="false"/>
                <w:i w:val="false"/>
                <w:color w:val="000000"/>
                <w:sz w:val="15"/>
              </w:rPr>
              <w:t xml:space="preserve"> </w:t>
            </w:r>
          </w:p>
          <w:bookmarkEnd w:id="11435"/>
        </w:tc>
        <w:tc>
          <w:tcPr>
            <w:tcW w:w="1083" w:type="dxa"/>
            <w:tcBorders>
              <w:top w:val="outset" w:color="000000" w:sz="8"/>
              <w:left w:val="outset" w:color="000000" w:sz="8"/>
              <w:bottom w:val="outset" w:color="000000" w:sz="8"/>
              <w:right w:val="outset" w:color="000000" w:sz="8"/>
            </w:tcBorders>
            <w:vAlign w:val="center"/>
          </w:tcPr>
          <w:bookmarkStart w:name="11438" w:id="11436"/>
          <w:p>
            <w:pPr>
              <w:spacing w:after="0"/>
              <w:ind w:left="0"/>
              <w:jc w:val="center"/>
            </w:pPr>
            <w:r>
              <w:rPr>
                <w:rFonts w:ascii="Arial"/>
                <w:b w:val="false"/>
                <w:i w:val="false"/>
                <w:color w:val="000000"/>
                <w:sz w:val="15"/>
              </w:rPr>
              <w:t xml:space="preserve"> </w:t>
            </w:r>
          </w:p>
          <w:bookmarkEnd w:id="11436"/>
        </w:tc>
        <w:tc>
          <w:tcPr>
            <w:tcW w:w="1417" w:type="dxa"/>
            <w:tcBorders>
              <w:top w:val="outset" w:color="000000" w:sz="8"/>
              <w:left w:val="outset" w:color="000000" w:sz="8"/>
              <w:bottom w:val="outset" w:color="000000" w:sz="8"/>
              <w:right w:val="outset" w:color="000000" w:sz="8"/>
            </w:tcBorders>
            <w:vAlign w:val="center"/>
          </w:tcPr>
          <w:bookmarkStart w:name="11439" w:id="11437"/>
          <w:p>
            <w:pPr>
              <w:spacing w:after="0"/>
              <w:ind w:left="0"/>
              <w:jc w:val="center"/>
            </w:pPr>
            <w:r>
              <w:rPr>
                <w:rFonts w:ascii="Arial"/>
                <w:b w:val="false"/>
                <w:i/>
                <w:color w:val="000000"/>
                <w:sz w:val="15"/>
              </w:rPr>
              <w:t>500,00</w:t>
            </w:r>
          </w:p>
          <w:bookmarkEnd w:id="11437"/>
        </w:tc>
        <w:tc>
          <w:tcPr>
            <w:tcW w:w="1417" w:type="dxa"/>
            <w:tcBorders>
              <w:top w:val="outset" w:color="000000" w:sz="8"/>
              <w:left w:val="outset" w:color="000000" w:sz="8"/>
              <w:bottom w:val="outset" w:color="000000" w:sz="8"/>
              <w:right w:val="outset" w:color="000000" w:sz="8"/>
            </w:tcBorders>
            <w:vAlign w:val="center"/>
          </w:tcPr>
          <w:bookmarkStart w:name="11440" w:id="11438"/>
          <w:p>
            <w:pPr>
              <w:spacing w:after="0"/>
              <w:ind w:left="0"/>
              <w:jc w:val="center"/>
            </w:pPr>
            <w:r>
              <w:rPr>
                <w:rFonts w:ascii="Arial"/>
                <w:b w:val="false"/>
                <w:i/>
                <w:color w:val="000000"/>
                <w:sz w:val="15"/>
              </w:rPr>
              <w:t>500,00</w:t>
            </w:r>
          </w:p>
          <w:bookmarkEnd w:id="11438"/>
        </w:tc>
        <w:tc>
          <w:tcPr>
            <w:tcW w:w="1417" w:type="dxa"/>
            <w:tcBorders>
              <w:top w:val="outset" w:color="000000" w:sz="8"/>
              <w:left w:val="outset" w:color="000000" w:sz="8"/>
              <w:bottom w:val="outset" w:color="000000" w:sz="8"/>
              <w:right w:val="outset" w:color="000000" w:sz="8"/>
            </w:tcBorders>
            <w:vAlign w:val="center"/>
          </w:tcPr>
          <w:bookmarkStart w:name="11441" w:id="11439"/>
          <w:p>
            <w:pPr>
              <w:spacing w:after="0"/>
              <w:ind w:left="0"/>
              <w:jc w:val="center"/>
            </w:pPr>
            <w:r>
              <w:rPr>
                <w:rFonts w:ascii="Arial"/>
                <w:b w:val="false"/>
                <w:i/>
                <w:color w:val="000000"/>
                <w:sz w:val="15"/>
              </w:rPr>
              <w:t>1168,80</w:t>
            </w:r>
          </w:p>
          <w:bookmarkEnd w:id="114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442" w:id="11440"/>
          <w:p>
            <w:pPr>
              <w:spacing w:after="0"/>
              <w:ind w:left="0"/>
              <w:jc w:val="center"/>
            </w:pPr>
            <w:r>
              <w:rPr>
                <w:rFonts w:ascii="Arial"/>
                <w:b w:val="false"/>
                <w:i w:val="false"/>
                <w:color w:val="000000"/>
                <w:sz w:val="15"/>
              </w:rPr>
              <w:t>4616010</w:t>
            </w:r>
          </w:p>
          <w:bookmarkEnd w:id="11440"/>
        </w:tc>
        <w:tc>
          <w:tcPr>
            <w:tcW w:w="805" w:type="dxa"/>
            <w:tcBorders>
              <w:top w:val="outset" w:color="000000" w:sz="8"/>
              <w:left w:val="outset" w:color="000000" w:sz="8"/>
              <w:bottom w:val="outset" w:color="000000" w:sz="8"/>
              <w:right w:val="outset" w:color="000000" w:sz="8"/>
            </w:tcBorders>
            <w:vAlign w:val="center"/>
          </w:tcPr>
          <w:bookmarkStart w:name="11443" w:id="11441"/>
          <w:p>
            <w:pPr>
              <w:spacing w:after="0"/>
              <w:ind w:left="0"/>
              <w:jc w:val="center"/>
            </w:pPr>
            <w:r>
              <w:rPr>
                <w:rFonts w:ascii="Arial"/>
                <w:b w:val="false"/>
                <w:i w:val="false"/>
                <w:color w:val="000000"/>
                <w:sz w:val="15"/>
              </w:rPr>
              <w:t>6010</w:t>
            </w:r>
          </w:p>
          <w:bookmarkEnd w:id="11441"/>
        </w:tc>
        <w:tc>
          <w:tcPr>
            <w:tcW w:w="805" w:type="dxa"/>
            <w:tcBorders>
              <w:top w:val="outset" w:color="000000" w:sz="8"/>
              <w:left w:val="outset" w:color="000000" w:sz="8"/>
              <w:bottom w:val="outset" w:color="000000" w:sz="8"/>
              <w:right w:val="outset" w:color="000000" w:sz="8"/>
            </w:tcBorders>
            <w:vAlign w:val="center"/>
          </w:tcPr>
          <w:bookmarkStart w:name="11444" w:id="11442"/>
          <w:p>
            <w:pPr>
              <w:spacing w:after="0"/>
              <w:ind w:left="0"/>
              <w:jc w:val="center"/>
            </w:pPr>
            <w:r>
              <w:rPr>
                <w:rFonts w:ascii="Arial"/>
                <w:b w:val="false"/>
                <w:i w:val="false"/>
                <w:color w:val="000000"/>
                <w:sz w:val="15"/>
              </w:rPr>
              <w:t xml:space="preserve"> </w:t>
            </w:r>
          </w:p>
          <w:bookmarkEnd w:id="11442"/>
        </w:tc>
        <w:tc>
          <w:tcPr>
            <w:tcW w:w="649" w:type="dxa"/>
            <w:tcBorders>
              <w:top w:val="outset" w:color="000000" w:sz="8"/>
              <w:left w:val="outset" w:color="000000" w:sz="8"/>
              <w:bottom w:val="outset" w:color="000000" w:sz="8"/>
              <w:right w:val="outset" w:color="000000" w:sz="8"/>
            </w:tcBorders>
            <w:vAlign w:val="center"/>
          </w:tcPr>
          <w:bookmarkStart w:name="11445" w:id="11443"/>
          <w:p>
            <w:pPr>
              <w:spacing w:after="0"/>
              <w:ind w:left="0"/>
              <w:jc w:val="left"/>
            </w:pPr>
            <w:r>
              <w:rPr>
                <w:rFonts w:ascii="Arial"/>
                <w:b w:val="false"/>
                <w:i w:val="false"/>
                <w:color w:val="000000"/>
                <w:sz w:val="15"/>
              </w:rPr>
              <w:t>Утримання та ефективна експлуатація об'єктів житлово-комунального господарства</w:t>
            </w:r>
          </w:p>
          <w:bookmarkEnd w:id="11443"/>
        </w:tc>
        <w:tc>
          <w:tcPr>
            <w:tcW w:w="1417" w:type="dxa"/>
            <w:tcBorders>
              <w:top w:val="outset" w:color="000000" w:sz="8"/>
              <w:left w:val="outset" w:color="000000" w:sz="8"/>
              <w:bottom w:val="outset" w:color="000000" w:sz="8"/>
              <w:right w:val="outset" w:color="000000" w:sz="8"/>
            </w:tcBorders>
            <w:vAlign w:val="center"/>
          </w:tcPr>
          <w:bookmarkStart w:name="11446" w:id="11444"/>
          <w:p>
            <w:pPr>
              <w:spacing w:after="0"/>
              <w:ind w:left="0"/>
              <w:jc w:val="center"/>
            </w:pPr>
            <w:r>
              <w:rPr>
                <w:rFonts w:ascii="Arial"/>
                <w:b w:val="false"/>
                <w:i w:val="false"/>
                <w:color w:val="000000"/>
                <w:sz w:val="15"/>
              </w:rPr>
              <w:t xml:space="preserve"> </w:t>
            </w:r>
          </w:p>
          <w:bookmarkEnd w:id="11444"/>
        </w:tc>
        <w:tc>
          <w:tcPr>
            <w:tcW w:w="1417" w:type="dxa"/>
            <w:tcBorders>
              <w:top w:val="outset" w:color="000000" w:sz="8"/>
              <w:left w:val="outset" w:color="000000" w:sz="8"/>
              <w:bottom w:val="outset" w:color="000000" w:sz="8"/>
              <w:right w:val="outset" w:color="000000" w:sz="8"/>
            </w:tcBorders>
            <w:vAlign w:val="center"/>
          </w:tcPr>
          <w:bookmarkStart w:name="11447" w:id="11445"/>
          <w:p>
            <w:pPr>
              <w:spacing w:after="0"/>
              <w:ind w:left="0"/>
              <w:jc w:val="center"/>
            </w:pPr>
            <w:r>
              <w:rPr>
                <w:rFonts w:ascii="Arial"/>
                <w:b w:val="false"/>
                <w:i w:val="false"/>
                <w:color w:val="000000"/>
                <w:sz w:val="15"/>
              </w:rPr>
              <w:t xml:space="preserve"> </w:t>
            </w:r>
          </w:p>
          <w:bookmarkEnd w:id="11445"/>
        </w:tc>
        <w:tc>
          <w:tcPr>
            <w:tcW w:w="1306" w:type="dxa"/>
            <w:tcBorders>
              <w:top w:val="outset" w:color="000000" w:sz="8"/>
              <w:left w:val="outset" w:color="000000" w:sz="8"/>
              <w:bottom w:val="outset" w:color="000000" w:sz="8"/>
              <w:right w:val="outset" w:color="000000" w:sz="8"/>
            </w:tcBorders>
            <w:vAlign w:val="center"/>
          </w:tcPr>
          <w:bookmarkStart w:name="11448" w:id="11446"/>
          <w:p>
            <w:pPr>
              <w:spacing w:after="0"/>
              <w:ind w:left="0"/>
              <w:jc w:val="center"/>
            </w:pPr>
            <w:r>
              <w:rPr>
                <w:rFonts w:ascii="Arial"/>
                <w:b w:val="false"/>
                <w:i w:val="false"/>
                <w:color w:val="000000"/>
                <w:sz w:val="15"/>
              </w:rPr>
              <w:t xml:space="preserve"> </w:t>
            </w:r>
          </w:p>
          <w:bookmarkEnd w:id="11446"/>
        </w:tc>
        <w:tc>
          <w:tcPr>
            <w:tcW w:w="1194" w:type="dxa"/>
            <w:tcBorders>
              <w:top w:val="outset" w:color="000000" w:sz="8"/>
              <w:left w:val="outset" w:color="000000" w:sz="8"/>
              <w:bottom w:val="outset" w:color="000000" w:sz="8"/>
              <w:right w:val="outset" w:color="000000" w:sz="8"/>
            </w:tcBorders>
            <w:vAlign w:val="center"/>
          </w:tcPr>
          <w:bookmarkStart w:name="11449" w:id="11447"/>
          <w:p>
            <w:pPr>
              <w:spacing w:after="0"/>
              <w:ind w:left="0"/>
              <w:jc w:val="center"/>
            </w:pPr>
            <w:r>
              <w:rPr>
                <w:rFonts w:ascii="Arial"/>
                <w:b w:val="false"/>
                <w:i w:val="false"/>
                <w:color w:val="000000"/>
                <w:sz w:val="15"/>
              </w:rPr>
              <w:t xml:space="preserve"> </w:t>
            </w:r>
          </w:p>
          <w:bookmarkEnd w:id="11447"/>
        </w:tc>
        <w:tc>
          <w:tcPr>
            <w:tcW w:w="1417" w:type="dxa"/>
            <w:tcBorders>
              <w:top w:val="outset" w:color="000000" w:sz="8"/>
              <w:left w:val="outset" w:color="000000" w:sz="8"/>
              <w:bottom w:val="outset" w:color="000000" w:sz="8"/>
              <w:right w:val="outset" w:color="000000" w:sz="8"/>
            </w:tcBorders>
            <w:vAlign w:val="center"/>
          </w:tcPr>
          <w:bookmarkStart w:name="11450" w:id="11448"/>
          <w:p>
            <w:pPr>
              <w:spacing w:after="0"/>
              <w:ind w:left="0"/>
              <w:jc w:val="center"/>
            </w:pPr>
            <w:r>
              <w:rPr>
                <w:rFonts w:ascii="Arial"/>
                <w:b w:val="false"/>
                <w:i w:val="false"/>
                <w:color w:val="000000"/>
                <w:sz w:val="15"/>
              </w:rPr>
              <w:t xml:space="preserve"> </w:t>
            </w:r>
          </w:p>
          <w:bookmarkEnd w:id="11448"/>
        </w:tc>
        <w:tc>
          <w:tcPr>
            <w:tcW w:w="1417" w:type="dxa"/>
            <w:tcBorders>
              <w:top w:val="outset" w:color="000000" w:sz="8"/>
              <w:left w:val="outset" w:color="000000" w:sz="8"/>
              <w:bottom w:val="outset" w:color="000000" w:sz="8"/>
              <w:right w:val="outset" w:color="000000" w:sz="8"/>
            </w:tcBorders>
            <w:vAlign w:val="center"/>
          </w:tcPr>
          <w:bookmarkStart w:name="11451" w:id="11449"/>
          <w:p>
            <w:pPr>
              <w:spacing w:after="0"/>
              <w:ind w:left="0"/>
              <w:jc w:val="center"/>
            </w:pPr>
            <w:r>
              <w:rPr>
                <w:rFonts w:ascii="Arial"/>
                <w:b w:val="false"/>
                <w:i w:val="false"/>
                <w:color w:val="000000"/>
                <w:sz w:val="15"/>
              </w:rPr>
              <w:t>51000,00</w:t>
            </w:r>
          </w:p>
          <w:bookmarkEnd w:id="11449"/>
        </w:tc>
        <w:tc>
          <w:tcPr>
            <w:tcW w:w="1194" w:type="dxa"/>
            <w:tcBorders>
              <w:top w:val="outset" w:color="000000" w:sz="8"/>
              <w:left w:val="outset" w:color="000000" w:sz="8"/>
              <w:bottom w:val="outset" w:color="000000" w:sz="8"/>
              <w:right w:val="outset" w:color="000000" w:sz="8"/>
            </w:tcBorders>
            <w:vAlign w:val="center"/>
          </w:tcPr>
          <w:bookmarkStart w:name="11452" w:id="11450"/>
          <w:p>
            <w:pPr>
              <w:spacing w:after="0"/>
              <w:ind w:left="0"/>
              <w:jc w:val="center"/>
            </w:pPr>
            <w:r>
              <w:rPr>
                <w:rFonts w:ascii="Arial"/>
                <w:b w:val="false"/>
                <w:i w:val="false"/>
                <w:color w:val="000000"/>
                <w:sz w:val="15"/>
              </w:rPr>
              <w:t xml:space="preserve"> </w:t>
            </w:r>
          </w:p>
          <w:bookmarkEnd w:id="11450"/>
        </w:tc>
        <w:tc>
          <w:tcPr>
            <w:tcW w:w="1083" w:type="dxa"/>
            <w:tcBorders>
              <w:top w:val="outset" w:color="000000" w:sz="8"/>
              <w:left w:val="outset" w:color="000000" w:sz="8"/>
              <w:bottom w:val="outset" w:color="000000" w:sz="8"/>
              <w:right w:val="outset" w:color="000000" w:sz="8"/>
            </w:tcBorders>
            <w:vAlign w:val="center"/>
          </w:tcPr>
          <w:bookmarkStart w:name="11453" w:id="11451"/>
          <w:p>
            <w:pPr>
              <w:spacing w:after="0"/>
              <w:ind w:left="0"/>
              <w:jc w:val="center"/>
            </w:pPr>
            <w:r>
              <w:rPr>
                <w:rFonts w:ascii="Arial"/>
                <w:b w:val="false"/>
                <w:i w:val="false"/>
                <w:color w:val="000000"/>
                <w:sz w:val="15"/>
              </w:rPr>
              <w:t xml:space="preserve"> </w:t>
            </w:r>
          </w:p>
          <w:bookmarkEnd w:id="11451"/>
        </w:tc>
        <w:tc>
          <w:tcPr>
            <w:tcW w:w="1083" w:type="dxa"/>
            <w:tcBorders>
              <w:top w:val="outset" w:color="000000" w:sz="8"/>
              <w:left w:val="outset" w:color="000000" w:sz="8"/>
              <w:bottom w:val="outset" w:color="000000" w:sz="8"/>
              <w:right w:val="outset" w:color="000000" w:sz="8"/>
            </w:tcBorders>
            <w:vAlign w:val="center"/>
          </w:tcPr>
          <w:bookmarkStart w:name="11454" w:id="11452"/>
          <w:p>
            <w:pPr>
              <w:spacing w:after="0"/>
              <w:ind w:left="0"/>
              <w:jc w:val="center"/>
            </w:pPr>
            <w:r>
              <w:rPr>
                <w:rFonts w:ascii="Arial"/>
                <w:b w:val="false"/>
                <w:i w:val="false"/>
                <w:color w:val="000000"/>
                <w:sz w:val="15"/>
              </w:rPr>
              <w:t xml:space="preserve"> </w:t>
            </w:r>
          </w:p>
          <w:bookmarkEnd w:id="11452"/>
        </w:tc>
        <w:tc>
          <w:tcPr>
            <w:tcW w:w="1417" w:type="dxa"/>
            <w:tcBorders>
              <w:top w:val="outset" w:color="000000" w:sz="8"/>
              <w:left w:val="outset" w:color="000000" w:sz="8"/>
              <w:bottom w:val="outset" w:color="000000" w:sz="8"/>
              <w:right w:val="outset" w:color="000000" w:sz="8"/>
            </w:tcBorders>
            <w:vAlign w:val="center"/>
          </w:tcPr>
          <w:bookmarkStart w:name="11455" w:id="11453"/>
          <w:p>
            <w:pPr>
              <w:spacing w:after="0"/>
              <w:ind w:left="0"/>
              <w:jc w:val="center"/>
            </w:pPr>
            <w:r>
              <w:rPr>
                <w:rFonts w:ascii="Arial"/>
                <w:b w:val="false"/>
                <w:i w:val="false"/>
                <w:color w:val="000000"/>
                <w:sz w:val="15"/>
              </w:rPr>
              <w:t>51000,00</w:t>
            </w:r>
          </w:p>
          <w:bookmarkEnd w:id="11453"/>
        </w:tc>
        <w:tc>
          <w:tcPr>
            <w:tcW w:w="1417" w:type="dxa"/>
            <w:tcBorders>
              <w:top w:val="outset" w:color="000000" w:sz="8"/>
              <w:left w:val="outset" w:color="000000" w:sz="8"/>
              <w:bottom w:val="outset" w:color="000000" w:sz="8"/>
              <w:right w:val="outset" w:color="000000" w:sz="8"/>
            </w:tcBorders>
            <w:vAlign w:val="center"/>
          </w:tcPr>
          <w:bookmarkStart w:name="11456" w:id="11454"/>
          <w:p>
            <w:pPr>
              <w:spacing w:after="0"/>
              <w:ind w:left="0"/>
              <w:jc w:val="center"/>
            </w:pPr>
            <w:r>
              <w:rPr>
                <w:rFonts w:ascii="Arial"/>
                <w:b w:val="false"/>
                <w:i w:val="false"/>
                <w:color w:val="000000"/>
                <w:sz w:val="15"/>
              </w:rPr>
              <w:t>51000,00</w:t>
            </w:r>
          </w:p>
          <w:bookmarkEnd w:id="11454"/>
        </w:tc>
        <w:tc>
          <w:tcPr>
            <w:tcW w:w="1417" w:type="dxa"/>
            <w:tcBorders>
              <w:top w:val="outset" w:color="000000" w:sz="8"/>
              <w:left w:val="outset" w:color="000000" w:sz="8"/>
              <w:bottom w:val="outset" w:color="000000" w:sz="8"/>
              <w:right w:val="outset" w:color="000000" w:sz="8"/>
            </w:tcBorders>
            <w:vAlign w:val="center"/>
          </w:tcPr>
          <w:bookmarkStart w:name="11457" w:id="11455"/>
          <w:p>
            <w:pPr>
              <w:spacing w:after="0"/>
              <w:ind w:left="0"/>
              <w:jc w:val="center"/>
            </w:pPr>
            <w:r>
              <w:rPr>
                <w:rFonts w:ascii="Arial"/>
                <w:b w:val="false"/>
                <w:i w:val="false"/>
                <w:color w:val="000000"/>
                <w:sz w:val="15"/>
              </w:rPr>
              <w:t>51000,00</w:t>
            </w:r>
          </w:p>
          <w:bookmarkEnd w:id="114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458" w:id="11456"/>
          <w:p>
            <w:pPr>
              <w:spacing w:after="0"/>
              <w:ind w:left="0"/>
              <w:jc w:val="center"/>
            </w:pPr>
            <w:r>
              <w:rPr>
                <w:rFonts w:ascii="Arial"/>
                <w:b w:val="false"/>
                <w:i/>
                <w:color w:val="000000"/>
                <w:sz w:val="15"/>
              </w:rPr>
              <w:t>4616011</w:t>
            </w:r>
          </w:p>
          <w:bookmarkEnd w:id="11456"/>
        </w:tc>
        <w:tc>
          <w:tcPr>
            <w:tcW w:w="805" w:type="dxa"/>
            <w:tcBorders>
              <w:top w:val="outset" w:color="000000" w:sz="8"/>
              <w:left w:val="outset" w:color="000000" w:sz="8"/>
              <w:bottom w:val="outset" w:color="000000" w:sz="8"/>
              <w:right w:val="outset" w:color="000000" w:sz="8"/>
            </w:tcBorders>
            <w:vAlign w:val="center"/>
          </w:tcPr>
          <w:bookmarkStart w:name="11459" w:id="11457"/>
          <w:p>
            <w:pPr>
              <w:spacing w:after="0"/>
              <w:ind w:left="0"/>
              <w:jc w:val="center"/>
            </w:pPr>
            <w:r>
              <w:rPr>
                <w:rFonts w:ascii="Arial"/>
                <w:b w:val="false"/>
                <w:i/>
                <w:color w:val="000000"/>
                <w:sz w:val="15"/>
              </w:rPr>
              <w:t>6011</w:t>
            </w:r>
          </w:p>
          <w:bookmarkEnd w:id="11457"/>
        </w:tc>
        <w:tc>
          <w:tcPr>
            <w:tcW w:w="805" w:type="dxa"/>
            <w:tcBorders>
              <w:top w:val="outset" w:color="000000" w:sz="8"/>
              <w:left w:val="outset" w:color="000000" w:sz="8"/>
              <w:bottom w:val="outset" w:color="000000" w:sz="8"/>
              <w:right w:val="outset" w:color="000000" w:sz="8"/>
            </w:tcBorders>
            <w:vAlign w:val="center"/>
          </w:tcPr>
          <w:bookmarkStart w:name="11460" w:id="11458"/>
          <w:p>
            <w:pPr>
              <w:spacing w:after="0"/>
              <w:ind w:left="0"/>
              <w:jc w:val="center"/>
            </w:pPr>
            <w:r>
              <w:rPr>
                <w:rFonts w:ascii="Arial"/>
                <w:b w:val="false"/>
                <w:i/>
                <w:color w:val="000000"/>
                <w:sz w:val="15"/>
              </w:rPr>
              <w:t>0620</w:t>
            </w:r>
          </w:p>
          <w:bookmarkEnd w:id="11458"/>
        </w:tc>
        <w:tc>
          <w:tcPr>
            <w:tcW w:w="649" w:type="dxa"/>
            <w:tcBorders>
              <w:top w:val="outset" w:color="000000" w:sz="8"/>
              <w:left w:val="outset" w:color="000000" w:sz="8"/>
              <w:bottom w:val="outset" w:color="000000" w:sz="8"/>
              <w:right w:val="outset" w:color="000000" w:sz="8"/>
            </w:tcBorders>
            <w:vAlign w:val="center"/>
          </w:tcPr>
          <w:bookmarkStart w:name="11461" w:id="11459"/>
          <w:p>
            <w:pPr>
              <w:spacing w:after="0"/>
              <w:ind w:left="0"/>
              <w:jc w:val="left"/>
            </w:pPr>
            <w:r>
              <w:rPr>
                <w:rFonts w:ascii="Arial"/>
                <w:b w:val="false"/>
                <w:i/>
                <w:color w:val="000000"/>
                <w:sz w:val="15"/>
              </w:rPr>
              <w:t>Експлуатація та технічне обслуговування житлового фонду</w:t>
            </w:r>
          </w:p>
          <w:bookmarkEnd w:id="11459"/>
        </w:tc>
        <w:tc>
          <w:tcPr>
            <w:tcW w:w="1417" w:type="dxa"/>
            <w:tcBorders>
              <w:top w:val="outset" w:color="000000" w:sz="8"/>
              <w:left w:val="outset" w:color="000000" w:sz="8"/>
              <w:bottom w:val="outset" w:color="000000" w:sz="8"/>
              <w:right w:val="outset" w:color="000000" w:sz="8"/>
            </w:tcBorders>
            <w:vAlign w:val="center"/>
          </w:tcPr>
          <w:bookmarkStart w:name="11462" w:id="11460"/>
          <w:p>
            <w:pPr>
              <w:spacing w:after="0"/>
              <w:ind w:left="0"/>
              <w:jc w:val="center"/>
            </w:pPr>
            <w:r>
              <w:rPr>
                <w:rFonts w:ascii="Arial"/>
                <w:b w:val="false"/>
                <w:i w:val="false"/>
                <w:color w:val="000000"/>
                <w:sz w:val="15"/>
              </w:rPr>
              <w:t xml:space="preserve"> </w:t>
            </w:r>
          </w:p>
          <w:bookmarkEnd w:id="11460"/>
        </w:tc>
        <w:tc>
          <w:tcPr>
            <w:tcW w:w="1417" w:type="dxa"/>
            <w:tcBorders>
              <w:top w:val="outset" w:color="000000" w:sz="8"/>
              <w:left w:val="outset" w:color="000000" w:sz="8"/>
              <w:bottom w:val="outset" w:color="000000" w:sz="8"/>
              <w:right w:val="outset" w:color="000000" w:sz="8"/>
            </w:tcBorders>
            <w:vAlign w:val="center"/>
          </w:tcPr>
          <w:bookmarkStart w:name="11463" w:id="11461"/>
          <w:p>
            <w:pPr>
              <w:spacing w:after="0"/>
              <w:ind w:left="0"/>
              <w:jc w:val="center"/>
            </w:pPr>
            <w:r>
              <w:rPr>
                <w:rFonts w:ascii="Arial"/>
                <w:b w:val="false"/>
                <w:i w:val="false"/>
                <w:color w:val="000000"/>
                <w:sz w:val="15"/>
              </w:rPr>
              <w:t xml:space="preserve"> </w:t>
            </w:r>
          </w:p>
          <w:bookmarkEnd w:id="11461"/>
        </w:tc>
        <w:tc>
          <w:tcPr>
            <w:tcW w:w="1306" w:type="dxa"/>
            <w:tcBorders>
              <w:top w:val="outset" w:color="000000" w:sz="8"/>
              <w:left w:val="outset" w:color="000000" w:sz="8"/>
              <w:bottom w:val="outset" w:color="000000" w:sz="8"/>
              <w:right w:val="outset" w:color="000000" w:sz="8"/>
            </w:tcBorders>
            <w:vAlign w:val="center"/>
          </w:tcPr>
          <w:bookmarkStart w:name="11464" w:id="11462"/>
          <w:p>
            <w:pPr>
              <w:spacing w:after="0"/>
              <w:ind w:left="0"/>
              <w:jc w:val="center"/>
            </w:pPr>
            <w:r>
              <w:rPr>
                <w:rFonts w:ascii="Arial"/>
                <w:b w:val="false"/>
                <w:i w:val="false"/>
                <w:color w:val="000000"/>
                <w:sz w:val="15"/>
              </w:rPr>
              <w:t xml:space="preserve"> </w:t>
            </w:r>
          </w:p>
          <w:bookmarkEnd w:id="11462"/>
        </w:tc>
        <w:tc>
          <w:tcPr>
            <w:tcW w:w="1194" w:type="dxa"/>
            <w:tcBorders>
              <w:top w:val="outset" w:color="000000" w:sz="8"/>
              <w:left w:val="outset" w:color="000000" w:sz="8"/>
              <w:bottom w:val="outset" w:color="000000" w:sz="8"/>
              <w:right w:val="outset" w:color="000000" w:sz="8"/>
            </w:tcBorders>
            <w:vAlign w:val="center"/>
          </w:tcPr>
          <w:bookmarkStart w:name="11465" w:id="11463"/>
          <w:p>
            <w:pPr>
              <w:spacing w:after="0"/>
              <w:ind w:left="0"/>
              <w:jc w:val="center"/>
            </w:pPr>
            <w:r>
              <w:rPr>
                <w:rFonts w:ascii="Arial"/>
                <w:b w:val="false"/>
                <w:i w:val="false"/>
                <w:color w:val="000000"/>
                <w:sz w:val="15"/>
              </w:rPr>
              <w:t xml:space="preserve"> </w:t>
            </w:r>
          </w:p>
          <w:bookmarkEnd w:id="11463"/>
        </w:tc>
        <w:tc>
          <w:tcPr>
            <w:tcW w:w="1417" w:type="dxa"/>
            <w:tcBorders>
              <w:top w:val="outset" w:color="000000" w:sz="8"/>
              <w:left w:val="outset" w:color="000000" w:sz="8"/>
              <w:bottom w:val="outset" w:color="000000" w:sz="8"/>
              <w:right w:val="outset" w:color="000000" w:sz="8"/>
            </w:tcBorders>
            <w:vAlign w:val="center"/>
          </w:tcPr>
          <w:bookmarkStart w:name="11466" w:id="11464"/>
          <w:p>
            <w:pPr>
              <w:spacing w:after="0"/>
              <w:ind w:left="0"/>
              <w:jc w:val="center"/>
            </w:pPr>
            <w:r>
              <w:rPr>
                <w:rFonts w:ascii="Arial"/>
                <w:b w:val="false"/>
                <w:i w:val="false"/>
                <w:color w:val="000000"/>
                <w:sz w:val="15"/>
              </w:rPr>
              <w:t xml:space="preserve"> </w:t>
            </w:r>
          </w:p>
          <w:bookmarkEnd w:id="11464"/>
        </w:tc>
        <w:tc>
          <w:tcPr>
            <w:tcW w:w="1417" w:type="dxa"/>
            <w:tcBorders>
              <w:top w:val="outset" w:color="000000" w:sz="8"/>
              <w:left w:val="outset" w:color="000000" w:sz="8"/>
              <w:bottom w:val="outset" w:color="000000" w:sz="8"/>
              <w:right w:val="outset" w:color="000000" w:sz="8"/>
            </w:tcBorders>
            <w:vAlign w:val="center"/>
          </w:tcPr>
          <w:bookmarkStart w:name="11467" w:id="11465"/>
          <w:p>
            <w:pPr>
              <w:spacing w:after="0"/>
              <w:ind w:left="0"/>
              <w:jc w:val="center"/>
            </w:pPr>
            <w:r>
              <w:rPr>
                <w:rFonts w:ascii="Arial"/>
                <w:b w:val="false"/>
                <w:i/>
                <w:color w:val="000000"/>
                <w:sz w:val="15"/>
              </w:rPr>
              <w:t>43000,00</w:t>
            </w:r>
          </w:p>
          <w:bookmarkEnd w:id="11465"/>
        </w:tc>
        <w:tc>
          <w:tcPr>
            <w:tcW w:w="1194" w:type="dxa"/>
            <w:tcBorders>
              <w:top w:val="outset" w:color="000000" w:sz="8"/>
              <w:left w:val="outset" w:color="000000" w:sz="8"/>
              <w:bottom w:val="outset" w:color="000000" w:sz="8"/>
              <w:right w:val="outset" w:color="000000" w:sz="8"/>
            </w:tcBorders>
            <w:vAlign w:val="center"/>
          </w:tcPr>
          <w:bookmarkStart w:name="11468" w:id="11466"/>
          <w:p>
            <w:pPr>
              <w:spacing w:after="0"/>
              <w:ind w:left="0"/>
              <w:jc w:val="center"/>
            </w:pPr>
            <w:r>
              <w:rPr>
                <w:rFonts w:ascii="Arial"/>
                <w:b w:val="false"/>
                <w:i w:val="false"/>
                <w:color w:val="000000"/>
                <w:sz w:val="15"/>
              </w:rPr>
              <w:t xml:space="preserve"> </w:t>
            </w:r>
          </w:p>
          <w:bookmarkEnd w:id="11466"/>
        </w:tc>
        <w:tc>
          <w:tcPr>
            <w:tcW w:w="1083" w:type="dxa"/>
            <w:tcBorders>
              <w:top w:val="outset" w:color="000000" w:sz="8"/>
              <w:left w:val="outset" w:color="000000" w:sz="8"/>
              <w:bottom w:val="outset" w:color="000000" w:sz="8"/>
              <w:right w:val="outset" w:color="000000" w:sz="8"/>
            </w:tcBorders>
            <w:vAlign w:val="center"/>
          </w:tcPr>
          <w:bookmarkStart w:name="11469" w:id="11467"/>
          <w:p>
            <w:pPr>
              <w:spacing w:after="0"/>
              <w:ind w:left="0"/>
              <w:jc w:val="center"/>
            </w:pPr>
            <w:r>
              <w:rPr>
                <w:rFonts w:ascii="Arial"/>
                <w:b w:val="false"/>
                <w:i w:val="false"/>
                <w:color w:val="000000"/>
                <w:sz w:val="15"/>
              </w:rPr>
              <w:t xml:space="preserve"> </w:t>
            </w:r>
          </w:p>
          <w:bookmarkEnd w:id="11467"/>
        </w:tc>
        <w:tc>
          <w:tcPr>
            <w:tcW w:w="1083" w:type="dxa"/>
            <w:tcBorders>
              <w:top w:val="outset" w:color="000000" w:sz="8"/>
              <w:left w:val="outset" w:color="000000" w:sz="8"/>
              <w:bottom w:val="outset" w:color="000000" w:sz="8"/>
              <w:right w:val="outset" w:color="000000" w:sz="8"/>
            </w:tcBorders>
            <w:vAlign w:val="center"/>
          </w:tcPr>
          <w:bookmarkStart w:name="11470" w:id="11468"/>
          <w:p>
            <w:pPr>
              <w:spacing w:after="0"/>
              <w:ind w:left="0"/>
              <w:jc w:val="center"/>
            </w:pPr>
            <w:r>
              <w:rPr>
                <w:rFonts w:ascii="Arial"/>
                <w:b w:val="false"/>
                <w:i w:val="false"/>
                <w:color w:val="000000"/>
                <w:sz w:val="15"/>
              </w:rPr>
              <w:t xml:space="preserve"> </w:t>
            </w:r>
          </w:p>
          <w:bookmarkEnd w:id="11468"/>
        </w:tc>
        <w:tc>
          <w:tcPr>
            <w:tcW w:w="1417" w:type="dxa"/>
            <w:tcBorders>
              <w:top w:val="outset" w:color="000000" w:sz="8"/>
              <w:left w:val="outset" w:color="000000" w:sz="8"/>
              <w:bottom w:val="outset" w:color="000000" w:sz="8"/>
              <w:right w:val="outset" w:color="000000" w:sz="8"/>
            </w:tcBorders>
            <w:vAlign w:val="center"/>
          </w:tcPr>
          <w:bookmarkStart w:name="11471" w:id="11469"/>
          <w:p>
            <w:pPr>
              <w:spacing w:after="0"/>
              <w:ind w:left="0"/>
              <w:jc w:val="center"/>
            </w:pPr>
            <w:r>
              <w:rPr>
                <w:rFonts w:ascii="Arial"/>
                <w:b w:val="false"/>
                <w:i/>
                <w:color w:val="000000"/>
                <w:sz w:val="15"/>
              </w:rPr>
              <w:t>43000,00</w:t>
            </w:r>
          </w:p>
          <w:bookmarkEnd w:id="11469"/>
        </w:tc>
        <w:tc>
          <w:tcPr>
            <w:tcW w:w="1417" w:type="dxa"/>
            <w:tcBorders>
              <w:top w:val="outset" w:color="000000" w:sz="8"/>
              <w:left w:val="outset" w:color="000000" w:sz="8"/>
              <w:bottom w:val="outset" w:color="000000" w:sz="8"/>
              <w:right w:val="outset" w:color="000000" w:sz="8"/>
            </w:tcBorders>
            <w:vAlign w:val="center"/>
          </w:tcPr>
          <w:bookmarkStart w:name="11472" w:id="11470"/>
          <w:p>
            <w:pPr>
              <w:spacing w:after="0"/>
              <w:ind w:left="0"/>
              <w:jc w:val="center"/>
            </w:pPr>
            <w:r>
              <w:rPr>
                <w:rFonts w:ascii="Arial"/>
                <w:b w:val="false"/>
                <w:i/>
                <w:color w:val="000000"/>
                <w:sz w:val="15"/>
              </w:rPr>
              <w:t>43000,00</w:t>
            </w:r>
          </w:p>
          <w:bookmarkEnd w:id="11470"/>
        </w:tc>
        <w:tc>
          <w:tcPr>
            <w:tcW w:w="1417" w:type="dxa"/>
            <w:tcBorders>
              <w:top w:val="outset" w:color="000000" w:sz="8"/>
              <w:left w:val="outset" w:color="000000" w:sz="8"/>
              <w:bottom w:val="outset" w:color="000000" w:sz="8"/>
              <w:right w:val="outset" w:color="000000" w:sz="8"/>
            </w:tcBorders>
            <w:vAlign w:val="center"/>
          </w:tcPr>
          <w:bookmarkStart w:name="11473" w:id="11471"/>
          <w:p>
            <w:pPr>
              <w:spacing w:after="0"/>
              <w:ind w:left="0"/>
              <w:jc w:val="center"/>
            </w:pPr>
            <w:r>
              <w:rPr>
                <w:rFonts w:ascii="Arial"/>
                <w:b w:val="false"/>
                <w:i/>
                <w:color w:val="000000"/>
                <w:sz w:val="15"/>
              </w:rPr>
              <w:t>43000,00</w:t>
            </w:r>
          </w:p>
          <w:bookmarkEnd w:id="114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474" w:id="11472"/>
          <w:p>
            <w:pPr>
              <w:spacing w:after="0"/>
              <w:ind w:left="0"/>
              <w:jc w:val="center"/>
            </w:pPr>
            <w:r>
              <w:rPr>
                <w:rFonts w:ascii="Arial"/>
                <w:b w:val="false"/>
                <w:i/>
                <w:color w:val="000000"/>
                <w:sz w:val="15"/>
              </w:rPr>
              <w:t>4616015</w:t>
            </w:r>
          </w:p>
          <w:bookmarkEnd w:id="11472"/>
        </w:tc>
        <w:tc>
          <w:tcPr>
            <w:tcW w:w="805" w:type="dxa"/>
            <w:tcBorders>
              <w:top w:val="outset" w:color="000000" w:sz="8"/>
              <w:left w:val="outset" w:color="000000" w:sz="8"/>
              <w:bottom w:val="outset" w:color="000000" w:sz="8"/>
              <w:right w:val="outset" w:color="000000" w:sz="8"/>
            </w:tcBorders>
            <w:vAlign w:val="center"/>
          </w:tcPr>
          <w:bookmarkStart w:name="11475" w:id="11473"/>
          <w:p>
            <w:pPr>
              <w:spacing w:after="0"/>
              <w:ind w:left="0"/>
              <w:jc w:val="center"/>
            </w:pPr>
            <w:r>
              <w:rPr>
                <w:rFonts w:ascii="Arial"/>
                <w:b w:val="false"/>
                <w:i/>
                <w:color w:val="000000"/>
                <w:sz w:val="15"/>
              </w:rPr>
              <w:t>6015</w:t>
            </w:r>
          </w:p>
          <w:bookmarkEnd w:id="11473"/>
        </w:tc>
        <w:tc>
          <w:tcPr>
            <w:tcW w:w="805" w:type="dxa"/>
            <w:tcBorders>
              <w:top w:val="outset" w:color="000000" w:sz="8"/>
              <w:left w:val="outset" w:color="000000" w:sz="8"/>
              <w:bottom w:val="outset" w:color="000000" w:sz="8"/>
              <w:right w:val="outset" w:color="000000" w:sz="8"/>
            </w:tcBorders>
            <w:vAlign w:val="center"/>
          </w:tcPr>
          <w:bookmarkStart w:name="11476" w:id="11474"/>
          <w:p>
            <w:pPr>
              <w:spacing w:after="0"/>
              <w:ind w:left="0"/>
              <w:jc w:val="center"/>
            </w:pPr>
            <w:r>
              <w:rPr>
                <w:rFonts w:ascii="Arial"/>
                <w:b w:val="false"/>
                <w:i/>
                <w:color w:val="000000"/>
                <w:sz w:val="15"/>
              </w:rPr>
              <w:t>0620</w:t>
            </w:r>
          </w:p>
          <w:bookmarkEnd w:id="11474"/>
        </w:tc>
        <w:tc>
          <w:tcPr>
            <w:tcW w:w="649" w:type="dxa"/>
            <w:tcBorders>
              <w:top w:val="outset" w:color="000000" w:sz="8"/>
              <w:left w:val="outset" w:color="000000" w:sz="8"/>
              <w:bottom w:val="outset" w:color="000000" w:sz="8"/>
              <w:right w:val="outset" w:color="000000" w:sz="8"/>
            </w:tcBorders>
            <w:vAlign w:val="center"/>
          </w:tcPr>
          <w:bookmarkStart w:name="11477" w:id="11475"/>
          <w:p>
            <w:pPr>
              <w:spacing w:after="0"/>
              <w:ind w:left="0"/>
              <w:jc w:val="left"/>
            </w:pPr>
            <w:r>
              <w:rPr>
                <w:rFonts w:ascii="Arial"/>
                <w:b w:val="false"/>
                <w:i/>
                <w:color w:val="000000"/>
                <w:sz w:val="15"/>
              </w:rPr>
              <w:t>Забезпечення надійної та безперебійної експлуатації ліфтів</w:t>
            </w:r>
          </w:p>
          <w:bookmarkEnd w:id="11475"/>
        </w:tc>
        <w:tc>
          <w:tcPr>
            <w:tcW w:w="1417" w:type="dxa"/>
            <w:tcBorders>
              <w:top w:val="outset" w:color="000000" w:sz="8"/>
              <w:left w:val="outset" w:color="000000" w:sz="8"/>
              <w:bottom w:val="outset" w:color="000000" w:sz="8"/>
              <w:right w:val="outset" w:color="000000" w:sz="8"/>
            </w:tcBorders>
            <w:vAlign w:val="center"/>
          </w:tcPr>
          <w:bookmarkStart w:name="11478" w:id="11476"/>
          <w:p>
            <w:pPr>
              <w:spacing w:after="0"/>
              <w:ind w:left="0"/>
              <w:jc w:val="center"/>
            </w:pPr>
            <w:r>
              <w:rPr>
                <w:rFonts w:ascii="Arial"/>
                <w:b w:val="false"/>
                <w:i w:val="false"/>
                <w:color w:val="000000"/>
                <w:sz w:val="15"/>
              </w:rPr>
              <w:t xml:space="preserve"> </w:t>
            </w:r>
          </w:p>
          <w:bookmarkEnd w:id="11476"/>
        </w:tc>
        <w:tc>
          <w:tcPr>
            <w:tcW w:w="1417" w:type="dxa"/>
            <w:tcBorders>
              <w:top w:val="outset" w:color="000000" w:sz="8"/>
              <w:left w:val="outset" w:color="000000" w:sz="8"/>
              <w:bottom w:val="outset" w:color="000000" w:sz="8"/>
              <w:right w:val="outset" w:color="000000" w:sz="8"/>
            </w:tcBorders>
            <w:vAlign w:val="center"/>
          </w:tcPr>
          <w:bookmarkStart w:name="11479" w:id="11477"/>
          <w:p>
            <w:pPr>
              <w:spacing w:after="0"/>
              <w:ind w:left="0"/>
              <w:jc w:val="center"/>
            </w:pPr>
            <w:r>
              <w:rPr>
                <w:rFonts w:ascii="Arial"/>
                <w:b w:val="false"/>
                <w:i w:val="false"/>
                <w:color w:val="000000"/>
                <w:sz w:val="15"/>
              </w:rPr>
              <w:t xml:space="preserve"> </w:t>
            </w:r>
          </w:p>
          <w:bookmarkEnd w:id="11477"/>
        </w:tc>
        <w:tc>
          <w:tcPr>
            <w:tcW w:w="1306" w:type="dxa"/>
            <w:tcBorders>
              <w:top w:val="outset" w:color="000000" w:sz="8"/>
              <w:left w:val="outset" w:color="000000" w:sz="8"/>
              <w:bottom w:val="outset" w:color="000000" w:sz="8"/>
              <w:right w:val="outset" w:color="000000" w:sz="8"/>
            </w:tcBorders>
            <w:vAlign w:val="center"/>
          </w:tcPr>
          <w:bookmarkStart w:name="11480" w:id="11478"/>
          <w:p>
            <w:pPr>
              <w:spacing w:after="0"/>
              <w:ind w:left="0"/>
              <w:jc w:val="center"/>
            </w:pPr>
            <w:r>
              <w:rPr>
                <w:rFonts w:ascii="Arial"/>
                <w:b w:val="false"/>
                <w:i w:val="false"/>
                <w:color w:val="000000"/>
                <w:sz w:val="15"/>
              </w:rPr>
              <w:t xml:space="preserve"> </w:t>
            </w:r>
          </w:p>
          <w:bookmarkEnd w:id="11478"/>
        </w:tc>
        <w:tc>
          <w:tcPr>
            <w:tcW w:w="1194" w:type="dxa"/>
            <w:tcBorders>
              <w:top w:val="outset" w:color="000000" w:sz="8"/>
              <w:left w:val="outset" w:color="000000" w:sz="8"/>
              <w:bottom w:val="outset" w:color="000000" w:sz="8"/>
              <w:right w:val="outset" w:color="000000" w:sz="8"/>
            </w:tcBorders>
            <w:vAlign w:val="center"/>
          </w:tcPr>
          <w:bookmarkStart w:name="11481" w:id="11479"/>
          <w:p>
            <w:pPr>
              <w:spacing w:after="0"/>
              <w:ind w:left="0"/>
              <w:jc w:val="center"/>
            </w:pPr>
            <w:r>
              <w:rPr>
                <w:rFonts w:ascii="Arial"/>
                <w:b w:val="false"/>
                <w:i w:val="false"/>
                <w:color w:val="000000"/>
                <w:sz w:val="15"/>
              </w:rPr>
              <w:t xml:space="preserve"> </w:t>
            </w:r>
          </w:p>
          <w:bookmarkEnd w:id="11479"/>
        </w:tc>
        <w:tc>
          <w:tcPr>
            <w:tcW w:w="1417" w:type="dxa"/>
            <w:tcBorders>
              <w:top w:val="outset" w:color="000000" w:sz="8"/>
              <w:left w:val="outset" w:color="000000" w:sz="8"/>
              <w:bottom w:val="outset" w:color="000000" w:sz="8"/>
              <w:right w:val="outset" w:color="000000" w:sz="8"/>
            </w:tcBorders>
            <w:vAlign w:val="center"/>
          </w:tcPr>
          <w:bookmarkStart w:name="11482" w:id="11480"/>
          <w:p>
            <w:pPr>
              <w:spacing w:after="0"/>
              <w:ind w:left="0"/>
              <w:jc w:val="center"/>
            </w:pPr>
            <w:r>
              <w:rPr>
                <w:rFonts w:ascii="Arial"/>
                <w:b w:val="false"/>
                <w:i w:val="false"/>
                <w:color w:val="000000"/>
                <w:sz w:val="15"/>
              </w:rPr>
              <w:t xml:space="preserve"> </w:t>
            </w:r>
          </w:p>
          <w:bookmarkEnd w:id="11480"/>
        </w:tc>
        <w:tc>
          <w:tcPr>
            <w:tcW w:w="1417" w:type="dxa"/>
            <w:tcBorders>
              <w:top w:val="outset" w:color="000000" w:sz="8"/>
              <w:left w:val="outset" w:color="000000" w:sz="8"/>
              <w:bottom w:val="outset" w:color="000000" w:sz="8"/>
              <w:right w:val="outset" w:color="000000" w:sz="8"/>
            </w:tcBorders>
            <w:vAlign w:val="center"/>
          </w:tcPr>
          <w:bookmarkStart w:name="11483" w:id="11481"/>
          <w:p>
            <w:pPr>
              <w:spacing w:after="0"/>
              <w:ind w:left="0"/>
              <w:jc w:val="center"/>
            </w:pPr>
            <w:r>
              <w:rPr>
                <w:rFonts w:ascii="Arial"/>
                <w:b w:val="false"/>
                <w:i/>
                <w:color w:val="000000"/>
                <w:sz w:val="15"/>
              </w:rPr>
              <w:t>8000,00</w:t>
            </w:r>
          </w:p>
          <w:bookmarkEnd w:id="11481"/>
        </w:tc>
        <w:tc>
          <w:tcPr>
            <w:tcW w:w="1194" w:type="dxa"/>
            <w:tcBorders>
              <w:top w:val="outset" w:color="000000" w:sz="8"/>
              <w:left w:val="outset" w:color="000000" w:sz="8"/>
              <w:bottom w:val="outset" w:color="000000" w:sz="8"/>
              <w:right w:val="outset" w:color="000000" w:sz="8"/>
            </w:tcBorders>
            <w:vAlign w:val="center"/>
          </w:tcPr>
          <w:bookmarkStart w:name="11484" w:id="11482"/>
          <w:p>
            <w:pPr>
              <w:spacing w:after="0"/>
              <w:ind w:left="0"/>
              <w:jc w:val="center"/>
            </w:pPr>
            <w:r>
              <w:rPr>
                <w:rFonts w:ascii="Arial"/>
                <w:b w:val="false"/>
                <w:i w:val="false"/>
                <w:color w:val="000000"/>
                <w:sz w:val="15"/>
              </w:rPr>
              <w:t xml:space="preserve"> </w:t>
            </w:r>
          </w:p>
          <w:bookmarkEnd w:id="11482"/>
        </w:tc>
        <w:tc>
          <w:tcPr>
            <w:tcW w:w="1083" w:type="dxa"/>
            <w:tcBorders>
              <w:top w:val="outset" w:color="000000" w:sz="8"/>
              <w:left w:val="outset" w:color="000000" w:sz="8"/>
              <w:bottom w:val="outset" w:color="000000" w:sz="8"/>
              <w:right w:val="outset" w:color="000000" w:sz="8"/>
            </w:tcBorders>
            <w:vAlign w:val="center"/>
          </w:tcPr>
          <w:bookmarkStart w:name="11485" w:id="11483"/>
          <w:p>
            <w:pPr>
              <w:spacing w:after="0"/>
              <w:ind w:left="0"/>
              <w:jc w:val="center"/>
            </w:pPr>
            <w:r>
              <w:rPr>
                <w:rFonts w:ascii="Arial"/>
                <w:b w:val="false"/>
                <w:i w:val="false"/>
                <w:color w:val="000000"/>
                <w:sz w:val="15"/>
              </w:rPr>
              <w:t xml:space="preserve"> </w:t>
            </w:r>
          </w:p>
          <w:bookmarkEnd w:id="11483"/>
        </w:tc>
        <w:tc>
          <w:tcPr>
            <w:tcW w:w="1083" w:type="dxa"/>
            <w:tcBorders>
              <w:top w:val="outset" w:color="000000" w:sz="8"/>
              <w:left w:val="outset" w:color="000000" w:sz="8"/>
              <w:bottom w:val="outset" w:color="000000" w:sz="8"/>
              <w:right w:val="outset" w:color="000000" w:sz="8"/>
            </w:tcBorders>
            <w:vAlign w:val="center"/>
          </w:tcPr>
          <w:bookmarkStart w:name="11486" w:id="11484"/>
          <w:p>
            <w:pPr>
              <w:spacing w:after="0"/>
              <w:ind w:left="0"/>
              <w:jc w:val="center"/>
            </w:pPr>
            <w:r>
              <w:rPr>
                <w:rFonts w:ascii="Arial"/>
                <w:b w:val="false"/>
                <w:i w:val="false"/>
                <w:color w:val="000000"/>
                <w:sz w:val="15"/>
              </w:rPr>
              <w:t xml:space="preserve"> </w:t>
            </w:r>
          </w:p>
          <w:bookmarkEnd w:id="11484"/>
        </w:tc>
        <w:tc>
          <w:tcPr>
            <w:tcW w:w="1417" w:type="dxa"/>
            <w:tcBorders>
              <w:top w:val="outset" w:color="000000" w:sz="8"/>
              <w:left w:val="outset" w:color="000000" w:sz="8"/>
              <w:bottom w:val="outset" w:color="000000" w:sz="8"/>
              <w:right w:val="outset" w:color="000000" w:sz="8"/>
            </w:tcBorders>
            <w:vAlign w:val="center"/>
          </w:tcPr>
          <w:bookmarkStart w:name="11487" w:id="11485"/>
          <w:p>
            <w:pPr>
              <w:spacing w:after="0"/>
              <w:ind w:left="0"/>
              <w:jc w:val="center"/>
            </w:pPr>
            <w:r>
              <w:rPr>
                <w:rFonts w:ascii="Arial"/>
                <w:b w:val="false"/>
                <w:i/>
                <w:color w:val="000000"/>
                <w:sz w:val="15"/>
              </w:rPr>
              <w:t>8000,00</w:t>
            </w:r>
          </w:p>
          <w:bookmarkEnd w:id="11485"/>
        </w:tc>
        <w:tc>
          <w:tcPr>
            <w:tcW w:w="1417" w:type="dxa"/>
            <w:tcBorders>
              <w:top w:val="outset" w:color="000000" w:sz="8"/>
              <w:left w:val="outset" w:color="000000" w:sz="8"/>
              <w:bottom w:val="outset" w:color="000000" w:sz="8"/>
              <w:right w:val="outset" w:color="000000" w:sz="8"/>
            </w:tcBorders>
            <w:vAlign w:val="center"/>
          </w:tcPr>
          <w:bookmarkStart w:name="11488" w:id="11486"/>
          <w:p>
            <w:pPr>
              <w:spacing w:after="0"/>
              <w:ind w:left="0"/>
              <w:jc w:val="center"/>
            </w:pPr>
            <w:r>
              <w:rPr>
                <w:rFonts w:ascii="Arial"/>
                <w:b w:val="false"/>
                <w:i/>
                <w:color w:val="000000"/>
                <w:sz w:val="15"/>
              </w:rPr>
              <w:t>8000,00</w:t>
            </w:r>
          </w:p>
          <w:bookmarkEnd w:id="11486"/>
        </w:tc>
        <w:tc>
          <w:tcPr>
            <w:tcW w:w="1417" w:type="dxa"/>
            <w:tcBorders>
              <w:top w:val="outset" w:color="000000" w:sz="8"/>
              <w:left w:val="outset" w:color="000000" w:sz="8"/>
              <w:bottom w:val="outset" w:color="000000" w:sz="8"/>
              <w:right w:val="outset" w:color="000000" w:sz="8"/>
            </w:tcBorders>
            <w:vAlign w:val="center"/>
          </w:tcPr>
          <w:bookmarkStart w:name="11489" w:id="11487"/>
          <w:p>
            <w:pPr>
              <w:spacing w:after="0"/>
              <w:ind w:left="0"/>
              <w:jc w:val="center"/>
            </w:pPr>
            <w:r>
              <w:rPr>
                <w:rFonts w:ascii="Arial"/>
                <w:b w:val="false"/>
                <w:i/>
                <w:color w:val="000000"/>
                <w:sz w:val="15"/>
              </w:rPr>
              <w:t>8000,00</w:t>
            </w:r>
          </w:p>
          <w:bookmarkEnd w:id="114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490" w:id="11488"/>
          <w:p>
            <w:pPr>
              <w:spacing w:after="0"/>
              <w:ind w:left="0"/>
              <w:jc w:val="center"/>
            </w:pPr>
            <w:r>
              <w:rPr>
                <w:rFonts w:ascii="Arial"/>
                <w:b w:val="false"/>
                <w:i w:val="false"/>
                <w:color w:val="000000"/>
                <w:sz w:val="15"/>
              </w:rPr>
              <w:t>4616030</w:t>
            </w:r>
          </w:p>
          <w:bookmarkEnd w:id="11488"/>
        </w:tc>
        <w:tc>
          <w:tcPr>
            <w:tcW w:w="805" w:type="dxa"/>
            <w:tcBorders>
              <w:top w:val="outset" w:color="000000" w:sz="8"/>
              <w:left w:val="outset" w:color="000000" w:sz="8"/>
              <w:bottom w:val="outset" w:color="000000" w:sz="8"/>
              <w:right w:val="outset" w:color="000000" w:sz="8"/>
            </w:tcBorders>
            <w:vAlign w:val="center"/>
          </w:tcPr>
          <w:bookmarkStart w:name="11491" w:id="11489"/>
          <w:p>
            <w:pPr>
              <w:spacing w:after="0"/>
              <w:ind w:left="0"/>
              <w:jc w:val="center"/>
            </w:pPr>
            <w:r>
              <w:rPr>
                <w:rFonts w:ascii="Arial"/>
                <w:b w:val="false"/>
                <w:i w:val="false"/>
                <w:color w:val="000000"/>
                <w:sz w:val="15"/>
              </w:rPr>
              <w:t>6030</w:t>
            </w:r>
          </w:p>
          <w:bookmarkEnd w:id="11489"/>
        </w:tc>
        <w:tc>
          <w:tcPr>
            <w:tcW w:w="805" w:type="dxa"/>
            <w:tcBorders>
              <w:top w:val="outset" w:color="000000" w:sz="8"/>
              <w:left w:val="outset" w:color="000000" w:sz="8"/>
              <w:bottom w:val="outset" w:color="000000" w:sz="8"/>
              <w:right w:val="outset" w:color="000000" w:sz="8"/>
            </w:tcBorders>
            <w:vAlign w:val="center"/>
          </w:tcPr>
          <w:bookmarkStart w:name="11492" w:id="11490"/>
          <w:p>
            <w:pPr>
              <w:spacing w:after="0"/>
              <w:ind w:left="0"/>
              <w:jc w:val="center"/>
            </w:pPr>
            <w:r>
              <w:rPr>
                <w:rFonts w:ascii="Arial"/>
                <w:b w:val="false"/>
                <w:i w:val="false"/>
                <w:color w:val="000000"/>
                <w:sz w:val="15"/>
              </w:rPr>
              <w:t>0620</w:t>
            </w:r>
          </w:p>
          <w:bookmarkEnd w:id="11490"/>
        </w:tc>
        <w:tc>
          <w:tcPr>
            <w:tcW w:w="649" w:type="dxa"/>
            <w:tcBorders>
              <w:top w:val="outset" w:color="000000" w:sz="8"/>
              <w:left w:val="outset" w:color="000000" w:sz="8"/>
              <w:bottom w:val="outset" w:color="000000" w:sz="8"/>
              <w:right w:val="outset" w:color="000000" w:sz="8"/>
            </w:tcBorders>
            <w:vAlign w:val="center"/>
          </w:tcPr>
          <w:bookmarkStart w:name="11493" w:id="11491"/>
          <w:p>
            <w:pPr>
              <w:spacing w:after="0"/>
              <w:ind w:left="0"/>
              <w:jc w:val="left"/>
            </w:pPr>
            <w:r>
              <w:rPr>
                <w:rFonts w:ascii="Arial"/>
                <w:b w:val="false"/>
                <w:i w:val="false"/>
                <w:color w:val="000000"/>
                <w:sz w:val="15"/>
              </w:rPr>
              <w:t>Організація благоустрою населених пунктів</w:t>
            </w:r>
          </w:p>
          <w:bookmarkEnd w:id="11491"/>
        </w:tc>
        <w:tc>
          <w:tcPr>
            <w:tcW w:w="1417" w:type="dxa"/>
            <w:tcBorders>
              <w:top w:val="outset" w:color="000000" w:sz="8"/>
              <w:left w:val="outset" w:color="000000" w:sz="8"/>
              <w:bottom w:val="outset" w:color="000000" w:sz="8"/>
              <w:right w:val="outset" w:color="000000" w:sz="8"/>
            </w:tcBorders>
            <w:vAlign w:val="center"/>
          </w:tcPr>
          <w:bookmarkStart w:name="11494" w:id="11492"/>
          <w:p>
            <w:pPr>
              <w:spacing w:after="0"/>
              <w:ind w:left="0"/>
              <w:jc w:val="center"/>
            </w:pPr>
            <w:r>
              <w:rPr>
                <w:rFonts w:ascii="Arial"/>
                <w:b w:val="false"/>
                <w:i w:val="false"/>
                <w:color w:val="000000"/>
                <w:sz w:val="15"/>
              </w:rPr>
              <w:t>32869,90</w:t>
            </w:r>
          </w:p>
          <w:bookmarkEnd w:id="11492"/>
        </w:tc>
        <w:tc>
          <w:tcPr>
            <w:tcW w:w="1417" w:type="dxa"/>
            <w:tcBorders>
              <w:top w:val="outset" w:color="000000" w:sz="8"/>
              <w:left w:val="outset" w:color="000000" w:sz="8"/>
              <w:bottom w:val="outset" w:color="000000" w:sz="8"/>
              <w:right w:val="outset" w:color="000000" w:sz="8"/>
            </w:tcBorders>
            <w:vAlign w:val="center"/>
          </w:tcPr>
          <w:bookmarkStart w:name="11495" w:id="11493"/>
          <w:p>
            <w:pPr>
              <w:spacing w:after="0"/>
              <w:ind w:left="0"/>
              <w:jc w:val="center"/>
            </w:pPr>
            <w:r>
              <w:rPr>
                <w:rFonts w:ascii="Arial"/>
                <w:b w:val="false"/>
                <w:i w:val="false"/>
                <w:color w:val="000000"/>
                <w:sz w:val="15"/>
              </w:rPr>
              <w:t xml:space="preserve"> </w:t>
            </w:r>
          </w:p>
          <w:bookmarkEnd w:id="11493"/>
        </w:tc>
        <w:tc>
          <w:tcPr>
            <w:tcW w:w="1306" w:type="dxa"/>
            <w:tcBorders>
              <w:top w:val="outset" w:color="000000" w:sz="8"/>
              <w:left w:val="outset" w:color="000000" w:sz="8"/>
              <w:bottom w:val="outset" w:color="000000" w:sz="8"/>
              <w:right w:val="outset" w:color="000000" w:sz="8"/>
            </w:tcBorders>
            <w:vAlign w:val="center"/>
          </w:tcPr>
          <w:bookmarkStart w:name="11496" w:id="11494"/>
          <w:p>
            <w:pPr>
              <w:spacing w:after="0"/>
              <w:ind w:left="0"/>
              <w:jc w:val="center"/>
            </w:pPr>
            <w:r>
              <w:rPr>
                <w:rFonts w:ascii="Arial"/>
                <w:b w:val="false"/>
                <w:i w:val="false"/>
                <w:color w:val="000000"/>
                <w:sz w:val="15"/>
              </w:rPr>
              <w:t xml:space="preserve"> </w:t>
            </w:r>
          </w:p>
          <w:bookmarkEnd w:id="11494"/>
        </w:tc>
        <w:tc>
          <w:tcPr>
            <w:tcW w:w="1194" w:type="dxa"/>
            <w:tcBorders>
              <w:top w:val="outset" w:color="000000" w:sz="8"/>
              <w:left w:val="outset" w:color="000000" w:sz="8"/>
              <w:bottom w:val="outset" w:color="000000" w:sz="8"/>
              <w:right w:val="outset" w:color="000000" w:sz="8"/>
            </w:tcBorders>
            <w:vAlign w:val="center"/>
          </w:tcPr>
          <w:bookmarkStart w:name="11497" w:id="11495"/>
          <w:p>
            <w:pPr>
              <w:spacing w:after="0"/>
              <w:ind w:left="0"/>
              <w:jc w:val="center"/>
            </w:pPr>
            <w:r>
              <w:rPr>
                <w:rFonts w:ascii="Arial"/>
                <w:b w:val="false"/>
                <w:i w:val="false"/>
                <w:color w:val="000000"/>
                <w:sz w:val="15"/>
              </w:rPr>
              <w:t xml:space="preserve"> </w:t>
            </w:r>
          </w:p>
          <w:bookmarkEnd w:id="11495"/>
        </w:tc>
        <w:tc>
          <w:tcPr>
            <w:tcW w:w="1417" w:type="dxa"/>
            <w:tcBorders>
              <w:top w:val="outset" w:color="000000" w:sz="8"/>
              <w:left w:val="outset" w:color="000000" w:sz="8"/>
              <w:bottom w:val="outset" w:color="000000" w:sz="8"/>
              <w:right w:val="outset" w:color="000000" w:sz="8"/>
            </w:tcBorders>
            <w:vAlign w:val="center"/>
          </w:tcPr>
          <w:bookmarkStart w:name="11498" w:id="11496"/>
          <w:p>
            <w:pPr>
              <w:spacing w:after="0"/>
              <w:ind w:left="0"/>
              <w:jc w:val="center"/>
            </w:pPr>
            <w:r>
              <w:rPr>
                <w:rFonts w:ascii="Arial"/>
                <w:b w:val="false"/>
                <w:i w:val="false"/>
                <w:color w:val="000000"/>
                <w:sz w:val="15"/>
              </w:rPr>
              <w:t>32869,90</w:t>
            </w:r>
          </w:p>
          <w:bookmarkEnd w:id="11496"/>
        </w:tc>
        <w:tc>
          <w:tcPr>
            <w:tcW w:w="1417" w:type="dxa"/>
            <w:tcBorders>
              <w:top w:val="outset" w:color="000000" w:sz="8"/>
              <w:left w:val="outset" w:color="000000" w:sz="8"/>
              <w:bottom w:val="outset" w:color="000000" w:sz="8"/>
              <w:right w:val="outset" w:color="000000" w:sz="8"/>
            </w:tcBorders>
            <w:vAlign w:val="center"/>
          </w:tcPr>
          <w:bookmarkStart w:name="11499" w:id="11497"/>
          <w:p>
            <w:pPr>
              <w:spacing w:after="0"/>
              <w:ind w:left="0"/>
              <w:jc w:val="center"/>
            </w:pPr>
            <w:r>
              <w:rPr>
                <w:rFonts w:ascii="Arial"/>
                <w:b w:val="false"/>
                <w:i w:val="false"/>
                <w:color w:val="000000"/>
                <w:sz w:val="15"/>
              </w:rPr>
              <w:t xml:space="preserve"> </w:t>
            </w:r>
          </w:p>
          <w:bookmarkEnd w:id="11497"/>
        </w:tc>
        <w:tc>
          <w:tcPr>
            <w:tcW w:w="1194" w:type="dxa"/>
            <w:tcBorders>
              <w:top w:val="outset" w:color="000000" w:sz="8"/>
              <w:left w:val="outset" w:color="000000" w:sz="8"/>
              <w:bottom w:val="outset" w:color="000000" w:sz="8"/>
              <w:right w:val="outset" w:color="000000" w:sz="8"/>
            </w:tcBorders>
            <w:vAlign w:val="center"/>
          </w:tcPr>
          <w:bookmarkStart w:name="11500" w:id="11498"/>
          <w:p>
            <w:pPr>
              <w:spacing w:after="0"/>
              <w:ind w:left="0"/>
              <w:jc w:val="center"/>
            </w:pPr>
            <w:r>
              <w:rPr>
                <w:rFonts w:ascii="Arial"/>
                <w:b w:val="false"/>
                <w:i w:val="false"/>
                <w:color w:val="000000"/>
                <w:sz w:val="15"/>
              </w:rPr>
              <w:t xml:space="preserve"> </w:t>
            </w:r>
          </w:p>
          <w:bookmarkEnd w:id="11498"/>
        </w:tc>
        <w:tc>
          <w:tcPr>
            <w:tcW w:w="1083" w:type="dxa"/>
            <w:tcBorders>
              <w:top w:val="outset" w:color="000000" w:sz="8"/>
              <w:left w:val="outset" w:color="000000" w:sz="8"/>
              <w:bottom w:val="outset" w:color="000000" w:sz="8"/>
              <w:right w:val="outset" w:color="000000" w:sz="8"/>
            </w:tcBorders>
            <w:vAlign w:val="center"/>
          </w:tcPr>
          <w:bookmarkStart w:name="11501" w:id="11499"/>
          <w:p>
            <w:pPr>
              <w:spacing w:after="0"/>
              <w:ind w:left="0"/>
              <w:jc w:val="center"/>
            </w:pPr>
            <w:r>
              <w:rPr>
                <w:rFonts w:ascii="Arial"/>
                <w:b w:val="false"/>
                <w:i w:val="false"/>
                <w:color w:val="000000"/>
                <w:sz w:val="15"/>
              </w:rPr>
              <w:t xml:space="preserve"> </w:t>
            </w:r>
          </w:p>
          <w:bookmarkEnd w:id="11499"/>
        </w:tc>
        <w:tc>
          <w:tcPr>
            <w:tcW w:w="1083" w:type="dxa"/>
            <w:tcBorders>
              <w:top w:val="outset" w:color="000000" w:sz="8"/>
              <w:left w:val="outset" w:color="000000" w:sz="8"/>
              <w:bottom w:val="outset" w:color="000000" w:sz="8"/>
              <w:right w:val="outset" w:color="000000" w:sz="8"/>
            </w:tcBorders>
            <w:vAlign w:val="center"/>
          </w:tcPr>
          <w:bookmarkStart w:name="11502" w:id="11500"/>
          <w:p>
            <w:pPr>
              <w:spacing w:after="0"/>
              <w:ind w:left="0"/>
              <w:jc w:val="center"/>
            </w:pPr>
            <w:r>
              <w:rPr>
                <w:rFonts w:ascii="Arial"/>
                <w:b w:val="false"/>
                <w:i w:val="false"/>
                <w:color w:val="000000"/>
                <w:sz w:val="15"/>
              </w:rPr>
              <w:t xml:space="preserve"> </w:t>
            </w:r>
          </w:p>
          <w:bookmarkEnd w:id="11500"/>
        </w:tc>
        <w:tc>
          <w:tcPr>
            <w:tcW w:w="1417" w:type="dxa"/>
            <w:tcBorders>
              <w:top w:val="outset" w:color="000000" w:sz="8"/>
              <w:left w:val="outset" w:color="000000" w:sz="8"/>
              <w:bottom w:val="outset" w:color="000000" w:sz="8"/>
              <w:right w:val="outset" w:color="000000" w:sz="8"/>
            </w:tcBorders>
            <w:vAlign w:val="center"/>
          </w:tcPr>
          <w:bookmarkStart w:name="11503" w:id="11501"/>
          <w:p>
            <w:pPr>
              <w:spacing w:after="0"/>
              <w:ind w:left="0"/>
              <w:jc w:val="center"/>
            </w:pPr>
            <w:r>
              <w:rPr>
                <w:rFonts w:ascii="Arial"/>
                <w:b w:val="false"/>
                <w:i w:val="false"/>
                <w:color w:val="000000"/>
                <w:sz w:val="15"/>
              </w:rPr>
              <w:t xml:space="preserve"> </w:t>
            </w:r>
          </w:p>
          <w:bookmarkEnd w:id="11501"/>
        </w:tc>
        <w:tc>
          <w:tcPr>
            <w:tcW w:w="1417" w:type="dxa"/>
            <w:tcBorders>
              <w:top w:val="outset" w:color="000000" w:sz="8"/>
              <w:left w:val="outset" w:color="000000" w:sz="8"/>
              <w:bottom w:val="outset" w:color="000000" w:sz="8"/>
              <w:right w:val="outset" w:color="000000" w:sz="8"/>
            </w:tcBorders>
            <w:vAlign w:val="center"/>
          </w:tcPr>
          <w:bookmarkStart w:name="11504" w:id="11502"/>
          <w:p>
            <w:pPr>
              <w:spacing w:after="0"/>
              <w:ind w:left="0"/>
              <w:jc w:val="center"/>
            </w:pPr>
            <w:r>
              <w:rPr>
                <w:rFonts w:ascii="Arial"/>
                <w:b w:val="false"/>
                <w:i w:val="false"/>
                <w:color w:val="000000"/>
                <w:sz w:val="15"/>
              </w:rPr>
              <w:t xml:space="preserve"> </w:t>
            </w:r>
          </w:p>
          <w:bookmarkEnd w:id="11502"/>
        </w:tc>
        <w:tc>
          <w:tcPr>
            <w:tcW w:w="1417" w:type="dxa"/>
            <w:tcBorders>
              <w:top w:val="outset" w:color="000000" w:sz="8"/>
              <w:left w:val="outset" w:color="000000" w:sz="8"/>
              <w:bottom w:val="outset" w:color="000000" w:sz="8"/>
              <w:right w:val="outset" w:color="000000" w:sz="8"/>
            </w:tcBorders>
            <w:vAlign w:val="center"/>
          </w:tcPr>
          <w:bookmarkStart w:name="11505" w:id="11503"/>
          <w:p>
            <w:pPr>
              <w:spacing w:after="0"/>
              <w:ind w:left="0"/>
              <w:jc w:val="center"/>
            </w:pPr>
            <w:r>
              <w:rPr>
                <w:rFonts w:ascii="Arial"/>
                <w:b w:val="false"/>
                <w:i w:val="false"/>
                <w:color w:val="000000"/>
                <w:sz w:val="15"/>
              </w:rPr>
              <w:t>32869,90</w:t>
            </w:r>
          </w:p>
          <w:bookmarkEnd w:id="115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506" w:id="11504"/>
          <w:p>
            <w:pPr>
              <w:spacing w:after="0"/>
              <w:ind w:left="0"/>
              <w:jc w:val="center"/>
            </w:pPr>
            <w:r>
              <w:rPr>
                <w:rFonts w:ascii="Arial"/>
                <w:b w:val="false"/>
                <w:i w:val="false"/>
                <w:color w:val="000000"/>
                <w:sz w:val="15"/>
              </w:rPr>
              <w:t>4617310</w:t>
            </w:r>
          </w:p>
          <w:bookmarkEnd w:id="11504"/>
        </w:tc>
        <w:tc>
          <w:tcPr>
            <w:tcW w:w="805" w:type="dxa"/>
            <w:tcBorders>
              <w:top w:val="outset" w:color="000000" w:sz="8"/>
              <w:left w:val="outset" w:color="000000" w:sz="8"/>
              <w:bottom w:val="outset" w:color="000000" w:sz="8"/>
              <w:right w:val="outset" w:color="000000" w:sz="8"/>
            </w:tcBorders>
            <w:vAlign w:val="center"/>
          </w:tcPr>
          <w:bookmarkStart w:name="11507" w:id="11505"/>
          <w:p>
            <w:pPr>
              <w:spacing w:after="0"/>
              <w:ind w:left="0"/>
              <w:jc w:val="center"/>
            </w:pPr>
            <w:r>
              <w:rPr>
                <w:rFonts w:ascii="Arial"/>
                <w:b w:val="false"/>
                <w:i w:val="false"/>
                <w:color w:val="000000"/>
                <w:sz w:val="15"/>
              </w:rPr>
              <w:t>7310</w:t>
            </w:r>
          </w:p>
          <w:bookmarkEnd w:id="11505"/>
        </w:tc>
        <w:tc>
          <w:tcPr>
            <w:tcW w:w="805" w:type="dxa"/>
            <w:tcBorders>
              <w:top w:val="outset" w:color="000000" w:sz="8"/>
              <w:left w:val="outset" w:color="000000" w:sz="8"/>
              <w:bottom w:val="outset" w:color="000000" w:sz="8"/>
              <w:right w:val="outset" w:color="000000" w:sz="8"/>
            </w:tcBorders>
            <w:vAlign w:val="center"/>
          </w:tcPr>
          <w:bookmarkStart w:name="11508" w:id="11506"/>
          <w:p>
            <w:pPr>
              <w:spacing w:after="0"/>
              <w:ind w:left="0"/>
              <w:jc w:val="center"/>
            </w:pPr>
            <w:r>
              <w:rPr>
                <w:rFonts w:ascii="Arial"/>
                <w:b w:val="false"/>
                <w:i w:val="false"/>
                <w:color w:val="000000"/>
                <w:sz w:val="15"/>
              </w:rPr>
              <w:t>0443</w:t>
            </w:r>
          </w:p>
          <w:bookmarkEnd w:id="11506"/>
        </w:tc>
        <w:tc>
          <w:tcPr>
            <w:tcW w:w="649" w:type="dxa"/>
            <w:tcBorders>
              <w:top w:val="outset" w:color="000000" w:sz="8"/>
              <w:left w:val="outset" w:color="000000" w:sz="8"/>
              <w:bottom w:val="outset" w:color="000000" w:sz="8"/>
              <w:right w:val="outset" w:color="000000" w:sz="8"/>
            </w:tcBorders>
            <w:vAlign w:val="center"/>
          </w:tcPr>
          <w:bookmarkStart w:name="11509" w:id="11507"/>
          <w:p>
            <w:pPr>
              <w:spacing w:after="0"/>
              <w:ind w:left="0"/>
              <w:jc w:val="left"/>
            </w:pPr>
            <w:r>
              <w:rPr>
                <w:rFonts w:ascii="Arial"/>
                <w:b w:val="false"/>
                <w:i w:val="false"/>
                <w:color w:val="000000"/>
                <w:sz w:val="15"/>
              </w:rPr>
              <w:t>Будівництво' об'єктів житлово-комунального господарства</w:t>
            </w:r>
          </w:p>
          <w:bookmarkEnd w:id="11507"/>
        </w:tc>
        <w:tc>
          <w:tcPr>
            <w:tcW w:w="1417" w:type="dxa"/>
            <w:tcBorders>
              <w:top w:val="outset" w:color="000000" w:sz="8"/>
              <w:left w:val="outset" w:color="000000" w:sz="8"/>
              <w:bottom w:val="outset" w:color="000000" w:sz="8"/>
              <w:right w:val="outset" w:color="000000" w:sz="8"/>
            </w:tcBorders>
            <w:vAlign w:val="center"/>
          </w:tcPr>
          <w:bookmarkStart w:name="11510" w:id="11508"/>
          <w:p>
            <w:pPr>
              <w:spacing w:after="0"/>
              <w:ind w:left="0"/>
              <w:jc w:val="center"/>
            </w:pPr>
            <w:r>
              <w:rPr>
                <w:rFonts w:ascii="Arial"/>
                <w:b w:val="false"/>
                <w:i w:val="false"/>
                <w:color w:val="000000"/>
                <w:sz w:val="15"/>
              </w:rPr>
              <w:t xml:space="preserve"> </w:t>
            </w:r>
          </w:p>
          <w:bookmarkEnd w:id="11508"/>
        </w:tc>
        <w:tc>
          <w:tcPr>
            <w:tcW w:w="1417" w:type="dxa"/>
            <w:tcBorders>
              <w:top w:val="outset" w:color="000000" w:sz="8"/>
              <w:left w:val="outset" w:color="000000" w:sz="8"/>
              <w:bottom w:val="outset" w:color="000000" w:sz="8"/>
              <w:right w:val="outset" w:color="000000" w:sz="8"/>
            </w:tcBorders>
            <w:vAlign w:val="center"/>
          </w:tcPr>
          <w:bookmarkStart w:name="11511" w:id="11509"/>
          <w:p>
            <w:pPr>
              <w:spacing w:after="0"/>
              <w:ind w:left="0"/>
              <w:jc w:val="center"/>
            </w:pPr>
            <w:r>
              <w:rPr>
                <w:rFonts w:ascii="Arial"/>
                <w:b w:val="false"/>
                <w:i w:val="false"/>
                <w:color w:val="000000"/>
                <w:sz w:val="15"/>
              </w:rPr>
              <w:t xml:space="preserve"> </w:t>
            </w:r>
          </w:p>
          <w:bookmarkEnd w:id="11509"/>
        </w:tc>
        <w:tc>
          <w:tcPr>
            <w:tcW w:w="1306" w:type="dxa"/>
            <w:tcBorders>
              <w:top w:val="outset" w:color="000000" w:sz="8"/>
              <w:left w:val="outset" w:color="000000" w:sz="8"/>
              <w:bottom w:val="outset" w:color="000000" w:sz="8"/>
              <w:right w:val="outset" w:color="000000" w:sz="8"/>
            </w:tcBorders>
            <w:vAlign w:val="center"/>
          </w:tcPr>
          <w:bookmarkStart w:name="11512" w:id="11510"/>
          <w:p>
            <w:pPr>
              <w:spacing w:after="0"/>
              <w:ind w:left="0"/>
              <w:jc w:val="center"/>
            </w:pPr>
            <w:r>
              <w:rPr>
                <w:rFonts w:ascii="Arial"/>
                <w:b w:val="false"/>
                <w:i w:val="false"/>
                <w:color w:val="000000"/>
                <w:sz w:val="15"/>
              </w:rPr>
              <w:t xml:space="preserve"> </w:t>
            </w:r>
          </w:p>
          <w:bookmarkEnd w:id="11510"/>
        </w:tc>
        <w:tc>
          <w:tcPr>
            <w:tcW w:w="1194" w:type="dxa"/>
            <w:tcBorders>
              <w:top w:val="outset" w:color="000000" w:sz="8"/>
              <w:left w:val="outset" w:color="000000" w:sz="8"/>
              <w:bottom w:val="outset" w:color="000000" w:sz="8"/>
              <w:right w:val="outset" w:color="000000" w:sz="8"/>
            </w:tcBorders>
            <w:vAlign w:val="center"/>
          </w:tcPr>
          <w:bookmarkStart w:name="11513" w:id="11511"/>
          <w:p>
            <w:pPr>
              <w:spacing w:after="0"/>
              <w:ind w:left="0"/>
              <w:jc w:val="center"/>
            </w:pPr>
            <w:r>
              <w:rPr>
                <w:rFonts w:ascii="Arial"/>
                <w:b w:val="false"/>
                <w:i w:val="false"/>
                <w:color w:val="000000"/>
                <w:sz w:val="15"/>
              </w:rPr>
              <w:t xml:space="preserve"> </w:t>
            </w:r>
          </w:p>
          <w:bookmarkEnd w:id="11511"/>
        </w:tc>
        <w:tc>
          <w:tcPr>
            <w:tcW w:w="1417" w:type="dxa"/>
            <w:tcBorders>
              <w:top w:val="outset" w:color="000000" w:sz="8"/>
              <w:left w:val="outset" w:color="000000" w:sz="8"/>
              <w:bottom w:val="outset" w:color="000000" w:sz="8"/>
              <w:right w:val="outset" w:color="000000" w:sz="8"/>
            </w:tcBorders>
            <w:vAlign w:val="center"/>
          </w:tcPr>
          <w:bookmarkStart w:name="11514" w:id="11512"/>
          <w:p>
            <w:pPr>
              <w:spacing w:after="0"/>
              <w:ind w:left="0"/>
              <w:jc w:val="center"/>
            </w:pPr>
            <w:r>
              <w:rPr>
                <w:rFonts w:ascii="Arial"/>
                <w:b w:val="false"/>
                <w:i w:val="false"/>
                <w:color w:val="000000"/>
                <w:sz w:val="15"/>
              </w:rPr>
              <w:t xml:space="preserve"> </w:t>
            </w:r>
          </w:p>
          <w:bookmarkEnd w:id="11512"/>
        </w:tc>
        <w:tc>
          <w:tcPr>
            <w:tcW w:w="1417" w:type="dxa"/>
            <w:tcBorders>
              <w:top w:val="outset" w:color="000000" w:sz="8"/>
              <w:left w:val="outset" w:color="000000" w:sz="8"/>
              <w:bottom w:val="outset" w:color="000000" w:sz="8"/>
              <w:right w:val="outset" w:color="000000" w:sz="8"/>
            </w:tcBorders>
            <w:vAlign w:val="center"/>
          </w:tcPr>
          <w:bookmarkStart w:name="11515" w:id="11513"/>
          <w:p>
            <w:pPr>
              <w:spacing w:after="0"/>
              <w:ind w:left="0"/>
              <w:jc w:val="center"/>
            </w:pPr>
            <w:r>
              <w:rPr>
                <w:rFonts w:ascii="Arial"/>
                <w:b w:val="false"/>
                <w:i w:val="false"/>
                <w:color w:val="000000"/>
                <w:sz w:val="15"/>
              </w:rPr>
              <w:t>25974,10</w:t>
            </w:r>
          </w:p>
          <w:bookmarkEnd w:id="11513"/>
        </w:tc>
        <w:tc>
          <w:tcPr>
            <w:tcW w:w="1194" w:type="dxa"/>
            <w:tcBorders>
              <w:top w:val="outset" w:color="000000" w:sz="8"/>
              <w:left w:val="outset" w:color="000000" w:sz="8"/>
              <w:bottom w:val="outset" w:color="000000" w:sz="8"/>
              <w:right w:val="outset" w:color="000000" w:sz="8"/>
            </w:tcBorders>
            <w:vAlign w:val="center"/>
          </w:tcPr>
          <w:bookmarkStart w:name="11516" w:id="11514"/>
          <w:p>
            <w:pPr>
              <w:spacing w:after="0"/>
              <w:ind w:left="0"/>
              <w:jc w:val="center"/>
            </w:pPr>
            <w:r>
              <w:rPr>
                <w:rFonts w:ascii="Arial"/>
                <w:b w:val="false"/>
                <w:i w:val="false"/>
                <w:color w:val="000000"/>
                <w:sz w:val="15"/>
              </w:rPr>
              <w:t xml:space="preserve"> </w:t>
            </w:r>
          </w:p>
          <w:bookmarkEnd w:id="11514"/>
        </w:tc>
        <w:tc>
          <w:tcPr>
            <w:tcW w:w="1083" w:type="dxa"/>
            <w:tcBorders>
              <w:top w:val="outset" w:color="000000" w:sz="8"/>
              <w:left w:val="outset" w:color="000000" w:sz="8"/>
              <w:bottom w:val="outset" w:color="000000" w:sz="8"/>
              <w:right w:val="outset" w:color="000000" w:sz="8"/>
            </w:tcBorders>
            <w:vAlign w:val="center"/>
          </w:tcPr>
          <w:bookmarkStart w:name="11517" w:id="11515"/>
          <w:p>
            <w:pPr>
              <w:spacing w:after="0"/>
              <w:ind w:left="0"/>
              <w:jc w:val="center"/>
            </w:pPr>
            <w:r>
              <w:rPr>
                <w:rFonts w:ascii="Arial"/>
                <w:b w:val="false"/>
                <w:i w:val="false"/>
                <w:color w:val="000000"/>
                <w:sz w:val="15"/>
              </w:rPr>
              <w:t xml:space="preserve"> </w:t>
            </w:r>
          </w:p>
          <w:bookmarkEnd w:id="11515"/>
        </w:tc>
        <w:tc>
          <w:tcPr>
            <w:tcW w:w="1083" w:type="dxa"/>
            <w:tcBorders>
              <w:top w:val="outset" w:color="000000" w:sz="8"/>
              <w:left w:val="outset" w:color="000000" w:sz="8"/>
              <w:bottom w:val="outset" w:color="000000" w:sz="8"/>
              <w:right w:val="outset" w:color="000000" w:sz="8"/>
            </w:tcBorders>
            <w:vAlign w:val="center"/>
          </w:tcPr>
          <w:bookmarkStart w:name="11518" w:id="11516"/>
          <w:p>
            <w:pPr>
              <w:spacing w:after="0"/>
              <w:ind w:left="0"/>
              <w:jc w:val="center"/>
            </w:pPr>
            <w:r>
              <w:rPr>
                <w:rFonts w:ascii="Arial"/>
                <w:b w:val="false"/>
                <w:i w:val="false"/>
                <w:color w:val="000000"/>
                <w:sz w:val="15"/>
              </w:rPr>
              <w:t xml:space="preserve"> </w:t>
            </w:r>
          </w:p>
          <w:bookmarkEnd w:id="11516"/>
        </w:tc>
        <w:tc>
          <w:tcPr>
            <w:tcW w:w="1417" w:type="dxa"/>
            <w:tcBorders>
              <w:top w:val="outset" w:color="000000" w:sz="8"/>
              <w:left w:val="outset" w:color="000000" w:sz="8"/>
              <w:bottom w:val="outset" w:color="000000" w:sz="8"/>
              <w:right w:val="outset" w:color="000000" w:sz="8"/>
            </w:tcBorders>
            <w:vAlign w:val="center"/>
          </w:tcPr>
          <w:bookmarkStart w:name="11519" w:id="11517"/>
          <w:p>
            <w:pPr>
              <w:spacing w:after="0"/>
              <w:ind w:left="0"/>
              <w:jc w:val="center"/>
            </w:pPr>
            <w:r>
              <w:rPr>
                <w:rFonts w:ascii="Arial"/>
                <w:b w:val="false"/>
                <w:i w:val="false"/>
                <w:color w:val="000000"/>
                <w:sz w:val="15"/>
              </w:rPr>
              <w:t>25974,10</w:t>
            </w:r>
          </w:p>
          <w:bookmarkEnd w:id="11517"/>
        </w:tc>
        <w:tc>
          <w:tcPr>
            <w:tcW w:w="1417" w:type="dxa"/>
            <w:tcBorders>
              <w:top w:val="outset" w:color="000000" w:sz="8"/>
              <w:left w:val="outset" w:color="000000" w:sz="8"/>
              <w:bottom w:val="outset" w:color="000000" w:sz="8"/>
              <w:right w:val="outset" w:color="000000" w:sz="8"/>
            </w:tcBorders>
            <w:vAlign w:val="center"/>
          </w:tcPr>
          <w:bookmarkStart w:name="11520" w:id="11518"/>
          <w:p>
            <w:pPr>
              <w:spacing w:after="0"/>
              <w:ind w:left="0"/>
              <w:jc w:val="center"/>
            </w:pPr>
            <w:r>
              <w:rPr>
                <w:rFonts w:ascii="Arial"/>
                <w:b w:val="false"/>
                <w:i w:val="false"/>
                <w:color w:val="000000"/>
                <w:sz w:val="15"/>
              </w:rPr>
              <w:t>25974,10</w:t>
            </w:r>
          </w:p>
          <w:bookmarkEnd w:id="11518"/>
        </w:tc>
        <w:tc>
          <w:tcPr>
            <w:tcW w:w="1417" w:type="dxa"/>
            <w:tcBorders>
              <w:top w:val="outset" w:color="000000" w:sz="8"/>
              <w:left w:val="outset" w:color="000000" w:sz="8"/>
              <w:bottom w:val="outset" w:color="000000" w:sz="8"/>
              <w:right w:val="outset" w:color="000000" w:sz="8"/>
            </w:tcBorders>
            <w:vAlign w:val="center"/>
          </w:tcPr>
          <w:bookmarkStart w:name="11521" w:id="11519"/>
          <w:p>
            <w:pPr>
              <w:spacing w:after="0"/>
              <w:ind w:left="0"/>
              <w:jc w:val="center"/>
            </w:pPr>
            <w:r>
              <w:rPr>
                <w:rFonts w:ascii="Arial"/>
                <w:b w:val="false"/>
                <w:i w:val="false"/>
                <w:color w:val="000000"/>
                <w:sz w:val="15"/>
              </w:rPr>
              <w:t>25974,10</w:t>
            </w:r>
          </w:p>
          <w:bookmarkEnd w:id="115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522" w:id="11520"/>
          <w:p>
            <w:pPr>
              <w:spacing w:after="0"/>
              <w:ind w:left="0"/>
              <w:jc w:val="center"/>
            </w:pPr>
            <w:r>
              <w:rPr>
                <w:rFonts w:ascii="Arial"/>
                <w:b w:val="false"/>
                <w:i w:val="false"/>
                <w:color w:val="000000"/>
                <w:sz w:val="15"/>
              </w:rPr>
              <w:t>4617320</w:t>
            </w:r>
          </w:p>
          <w:bookmarkEnd w:id="11520"/>
        </w:tc>
        <w:tc>
          <w:tcPr>
            <w:tcW w:w="805" w:type="dxa"/>
            <w:tcBorders>
              <w:top w:val="outset" w:color="000000" w:sz="8"/>
              <w:left w:val="outset" w:color="000000" w:sz="8"/>
              <w:bottom w:val="outset" w:color="000000" w:sz="8"/>
              <w:right w:val="outset" w:color="000000" w:sz="8"/>
            </w:tcBorders>
            <w:vAlign w:val="center"/>
          </w:tcPr>
          <w:bookmarkStart w:name="11523" w:id="11521"/>
          <w:p>
            <w:pPr>
              <w:spacing w:after="0"/>
              <w:ind w:left="0"/>
              <w:jc w:val="center"/>
            </w:pPr>
            <w:r>
              <w:rPr>
                <w:rFonts w:ascii="Arial"/>
                <w:b w:val="false"/>
                <w:i w:val="false"/>
                <w:color w:val="000000"/>
                <w:sz w:val="15"/>
              </w:rPr>
              <w:t>7320</w:t>
            </w:r>
          </w:p>
          <w:bookmarkEnd w:id="11521"/>
        </w:tc>
        <w:tc>
          <w:tcPr>
            <w:tcW w:w="805" w:type="dxa"/>
            <w:tcBorders>
              <w:top w:val="outset" w:color="000000" w:sz="8"/>
              <w:left w:val="outset" w:color="000000" w:sz="8"/>
              <w:bottom w:val="outset" w:color="000000" w:sz="8"/>
              <w:right w:val="outset" w:color="000000" w:sz="8"/>
            </w:tcBorders>
            <w:vAlign w:val="center"/>
          </w:tcPr>
          <w:bookmarkStart w:name="11524" w:id="11522"/>
          <w:p>
            <w:pPr>
              <w:spacing w:after="0"/>
              <w:ind w:left="0"/>
              <w:jc w:val="center"/>
            </w:pPr>
            <w:r>
              <w:rPr>
                <w:rFonts w:ascii="Arial"/>
                <w:b w:val="false"/>
                <w:i w:val="false"/>
                <w:color w:val="000000"/>
                <w:sz w:val="15"/>
              </w:rPr>
              <w:t xml:space="preserve"> </w:t>
            </w:r>
          </w:p>
          <w:bookmarkEnd w:id="11522"/>
        </w:tc>
        <w:tc>
          <w:tcPr>
            <w:tcW w:w="649" w:type="dxa"/>
            <w:tcBorders>
              <w:top w:val="outset" w:color="000000" w:sz="8"/>
              <w:left w:val="outset" w:color="000000" w:sz="8"/>
              <w:bottom w:val="outset" w:color="000000" w:sz="8"/>
              <w:right w:val="outset" w:color="000000" w:sz="8"/>
            </w:tcBorders>
            <w:vAlign w:val="center"/>
          </w:tcPr>
          <w:bookmarkStart w:name="11525" w:id="11523"/>
          <w:p>
            <w:pPr>
              <w:spacing w:after="0"/>
              <w:ind w:left="0"/>
              <w:jc w:val="left"/>
            </w:pPr>
            <w:r>
              <w:rPr>
                <w:rFonts w:ascii="Arial"/>
                <w:b w:val="false"/>
                <w:i w:val="false"/>
                <w:color w:val="000000"/>
                <w:sz w:val="15"/>
              </w:rPr>
              <w:t>Будівництво' об'єктів соціально-культурного призначення</w:t>
            </w:r>
          </w:p>
          <w:bookmarkEnd w:id="11523"/>
        </w:tc>
        <w:tc>
          <w:tcPr>
            <w:tcW w:w="1417" w:type="dxa"/>
            <w:tcBorders>
              <w:top w:val="outset" w:color="000000" w:sz="8"/>
              <w:left w:val="outset" w:color="000000" w:sz="8"/>
              <w:bottom w:val="outset" w:color="000000" w:sz="8"/>
              <w:right w:val="outset" w:color="000000" w:sz="8"/>
            </w:tcBorders>
            <w:vAlign w:val="center"/>
          </w:tcPr>
          <w:bookmarkStart w:name="11526" w:id="11524"/>
          <w:p>
            <w:pPr>
              <w:spacing w:after="0"/>
              <w:ind w:left="0"/>
              <w:jc w:val="center"/>
            </w:pPr>
            <w:r>
              <w:rPr>
                <w:rFonts w:ascii="Arial"/>
                <w:b w:val="false"/>
                <w:i w:val="false"/>
                <w:color w:val="000000"/>
                <w:sz w:val="15"/>
              </w:rPr>
              <w:t xml:space="preserve"> </w:t>
            </w:r>
          </w:p>
          <w:bookmarkEnd w:id="11524"/>
        </w:tc>
        <w:tc>
          <w:tcPr>
            <w:tcW w:w="1417" w:type="dxa"/>
            <w:tcBorders>
              <w:top w:val="outset" w:color="000000" w:sz="8"/>
              <w:left w:val="outset" w:color="000000" w:sz="8"/>
              <w:bottom w:val="outset" w:color="000000" w:sz="8"/>
              <w:right w:val="outset" w:color="000000" w:sz="8"/>
            </w:tcBorders>
            <w:vAlign w:val="center"/>
          </w:tcPr>
          <w:bookmarkStart w:name="11527" w:id="11525"/>
          <w:p>
            <w:pPr>
              <w:spacing w:after="0"/>
              <w:ind w:left="0"/>
              <w:jc w:val="center"/>
            </w:pPr>
            <w:r>
              <w:rPr>
                <w:rFonts w:ascii="Arial"/>
                <w:b w:val="false"/>
                <w:i w:val="false"/>
                <w:color w:val="000000"/>
                <w:sz w:val="15"/>
              </w:rPr>
              <w:t xml:space="preserve"> </w:t>
            </w:r>
          </w:p>
          <w:bookmarkEnd w:id="11525"/>
        </w:tc>
        <w:tc>
          <w:tcPr>
            <w:tcW w:w="1306" w:type="dxa"/>
            <w:tcBorders>
              <w:top w:val="outset" w:color="000000" w:sz="8"/>
              <w:left w:val="outset" w:color="000000" w:sz="8"/>
              <w:bottom w:val="outset" w:color="000000" w:sz="8"/>
              <w:right w:val="outset" w:color="000000" w:sz="8"/>
            </w:tcBorders>
            <w:vAlign w:val="center"/>
          </w:tcPr>
          <w:bookmarkStart w:name="11528" w:id="11526"/>
          <w:p>
            <w:pPr>
              <w:spacing w:after="0"/>
              <w:ind w:left="0"/>
              <w:jc w:val="center"/>
            </w:pPr>
            <w:r>
              <w:rPr>
                <w:rFonts w:ascii="Arial"/>
                <w:b w:val="false"/>
                <w:i w:val="false"/>
                <w:color w:val="000000"/>
                <w:sz w:val="15"/>
              </w:rPr>
              <w:t xml:space="preserve"> </w:t>
            </w:r>
          </w:p>
          <w:bookmarkEnd w:id="11526"/>
        </w:tc>
        <w:tc>
          <w:tcPr>
            <w:tcW w:w="1194" w:type="dxa"/>
            <w:tcBorders>
              <w:top w:val="outset" w:color="000000" w:sz="8"/>
              <w:left w:val="outset" w:color="000000" w:sz="8"/>
              <w:bottom w:val="outset" w:color="000000" w:sz="8"/>
              <w:right w:val="outset" w:color="000000" w:sz="8"/>
            </w:tcBorders>
            <w:vAlign w:val="center"/>
          </w:tcPr>
          <w:bookmarkStart w:name="11529" w:id="11527"/>
          <w:p>
            <w:pPr>
              <w:spacing w:after="0"/>
              <w:ind w:left="0"/>
              <w:jc w:val="center"/>
            </w:pPr>
            <w:r>
              <w:rPr>
                <w:rFonts w:ascii="Arial"/>
                <w:b w:val="false"/>
                <w:i w:val="false"/>
                <w:color w:val="000000"/>
                <w:sz w:val="15"/>
              </w:rPr>
              <w:t xml:space="preserve"> </w:t>
            </w:r>
          </w:p>
          <w:bookmarkEnd w:id="11527"/>
        </w:tc>
        <w:tc>
          <w:tcPr>
            <w:tcW w:w="1417" w:type="dxa"/>
            <w:tcBorders>
              <w:top w:val="outset" w:color="000000" w:sz="8"/>
              <w:left w:val="outset" w:color="000000" w:sz="8"/>
              <w:bottom w:val="outset" w:color="000000" w:sz="8"/>
              <w:right w:val="outset" w:color="000000" w:sz="8"/>
            </w:tcBorders>
            <w:vAlign w:val="center"/>
          </w:tcPr>
          <w:bookmarkStart w:name="11530" w:id="11528"/>
          <w:p>
            <w:pPr>
              <w:spacing w:after="0"/>
              <w:ind w:left="0"/>
              <w:jc w:val="center"/>
            </w:pPr>
            <w:r>
              <w:rPr>
                <w:rFonts w:ascii="Arial"/>
                <w:b w:val="false"/>
                <w:i w:val="false"/>
                <w:color w:val="000000"/>
                <w:sz w:val="15"/>
              </w:rPr>
              <w:t xml:space="preserve"> </w:t>
            </w:r>
          </w:p>
          <w:bookmarkEnd w:id="11528"/>
        </w:tc>
        <w:tc>
          <w:tcPr>
            <w:tcW w:w="1417" w:type="dxa"/>
            <w:tcBorders>
              <w:top w:val="outset" w:color="000000" w:sz="8"/>
              <w:left w:val="outset" w:color="000000" w:sz="8"/>
              <w:bottom w:val="outset" w:color="000000" w:sz="8"/>
              <w:right w:val="outset" w:color="000000" w:sz="8"/>
            </w:tcBorders>
            <w:vAlign w:val="center"/>
          </w:tcPr>
          <w:bookmarkStart w:name="11531" w:id="11529"/>
          <w:p>
            <w:pPr>
              <w:spacing w:after="0"/>
              <w:ind w:left="0"/>
              <w:jc w:val="center"/>
            </w:pPr>
            <w:r>
              <w:rPr>
                <w:rFonts w:ascii="Arial"/>
                <w:b w:val="false"/>
                <w:i w:val="false"/>
                <w:color w:val="000000"/>
                <w:sz w:val="15"/>
              </w:rPr>
              <w:t>11968,20</w:t>
            </w:r>
          </w:p>
          <w:bookmarkEnd w:id="11529"/>
        </w:tc>
        <w:tc>
          <w:tcPr>
            <w:tcW w:w="1194" w:type="dxa"/>
            <w:tcBorders>
              <w:top w:val="outset" w:color="000000" w:sz="8"/>
              <w:left w:val="outset" w:color="000000" w:sz="8"/>
              <w:bottom w:val="outset" w:color="000000" w:sz="8"/>
              <w:right w:val="outset" w:color="000000" w:sz="8"/>
            </w:tcBorders>
            <w:vAlign w:val="center"/>
          </w:tcPr>
          <w:bookmarkStart w:name="11532" w:id="11530"/>
          <w:p>
            <w:pPr>
              <w:spacing w:after="0"/>
              <w:ind w:left="0"/>
              <w:jc w:val="center"/>
            </w:pPr>
            <w:r>
              <w:rPr>
                <w:rFonts w:ascii="Arial"/>
                <w:b w:val="false"/>
                <w:i w:val="false"/>
                <w:color w:val="000000"/>
                <w:sz w:val="15"/>
              </w:rPr>
              <w:t xml:space="preserve"> </w:t>
            </w:r>
          </w:p>
          <w:bookmarkEnd w:id="11530"/>
        </w:tc>
        <w:tc>
          <w:tcPr>
            <w:tcW w:w="1083" w:type="dxa"/>
            <w:tcBorders>
              <w:top w:val="outset" w:color="000000" w:sz="8"/>
              <w:left w:val="outset" w:color="000000" w:sz="8"/>
              <w:bottom w:val="outset" w:color="000000" w:sz="8"/>
              <w:right w:val="outset" w:color="000000" w:sz="8"/>
            </w:tcBorders>
            <w:vAlign w:val="center"/>
          </w:tcPr>
          <w:bookmarkStart w:name="11533" w:id="11531"/>
          <w:p>
            <w:pPr>
              <w:spacing w:after="0"/>
              <w:ind w:left="0"/>
              <w:jc w:val="center"/>
            </w:pPr>
            <w:r>
              <w:rPr>
                <w:rFonts w:ascii="Arial"/>
                <w:b w:val="false"/>
                <w:i w:val="false"/>
                <w:color w:val="000000"/>
                <w:sz w:val="15"/>
              </w:rPr>
              <w:t xml:space="preserve"> </w:t>
            </w:r>
          </w:p>
          <w:bookmarkEnd w:id="11531"/>
        </w:tc>
        <w:tc>
          <w:tcPr>
            <w:tcW w:w="1083" w:type="dxa"/>
            <w:tcBorders>
              <w:top w:val="outset" w:color="000000" w:sz="8"/>
              <w:left w:val="outset" w:color="000000" w:sz="8"/>
              <w:bottom w:val="outset" w:color="000000" w:sz="8"/>
              <w:right w:val="outset" w:color="000000" w:sz="8"/>
            </w:tcBorders>
            <w:vAlign w:val="center"/>
          </w:tcPr>
          <w:bookmarkStart w:name="11534" w:id="11532"/>
          <w:p>
            <w:pPr>
              <w:spacing w:after="0"/>
              <w:ind w:left="0"/>
              <w:jc w:val="center"/>
            </w:pPr>
            <w:r>
              <w:rPr>
                <w:rFonts w:ascii="Arial"/>
                <w:b w:val="false"/>
                <w:i w:val="false"/>
                <w:color w:val="000000"/>
                <w:sz w:val="15"/>
              </w:rPr>
              <w:t xml:space="preserve"> </w:t>
            </w:r>
          </w:p>
          <w:bookmarkEnd w:id="11532"/>
        </w:tc>
        <w:tc>
          <w:tcPr>
            <w:tcW w:w="1417" w:type="dxa"/>
            <w:tcBorders>
              <w:top w:val="outset" w:color="000000" w:sz="8"/>
              <w:left w:val="outset" w:color="000000" w:sz="8"/>
              <w:bottom w:val="outset" w:color="000000" w:sz="8"/>
              <w:right w:val="outset" w:color="000000" w:sz="8"/>
            </w:tcBorders>
            <w:vAlign w:val="center"/>
          </w:tcPr>
          <w:bookmarkStart w:name="11535" w:id="11533"/>
          <w:p>
            <w:pPr>
              <w:spacing w:after="0"/>
              <w:ind w:left="0"/>
              <w:jc w:val="center"/>
            </w:pPr>
            <w:r>
              <w:rPr>
                <w:rFonts w:ascii="Arial"/>
                <w:b w:val="false"/>
                <w:i w:val="false"/>
                <w:color w:val="000000"/>
                <w:sz w:val="15"/>
              </w:rPr>
              <w:t>11968,20</w:t>
            </w:r>
          </w:p>
          <w:bookmarkEnd w:id="11533"/>
        </w:tc>
        <w:tc>
          <w:tcPr>
            <w:tcW w:w="1417" w:type="dxa"/>
            <w:tcBorders>
              <w:top w:val="outset" w:color="000000" w:sz="8"/>
              <w:left w:val="outset" w:color="000000" w:sz="8"/>
              <w:bottom w:val="outset" w:color="000000" w:sz="8"/>
              <w:right w:val="outset" w:color="000000" w:sz="8"/>
            </w:tcBorders>
            <w:vAlign w:val="center"/>
          </w:tcPr>
          <w:bookmarkStart w:name="11536" w:id="11534"/>
          <w:p>
            <w:pPr>
              <w:spacing w:after="0"/>
              <w:ind w:left="0"/>
              <w:jc w:val="center"/>
            </w:pPr>
            <w:r>
              <w:rPr>
                <w:rFonts w:ascii="Arial"/>
                <w:b w:val="false"/>
                <w:i w:val="false"/>
                <w:color w:val="000000"/>
                <w:sz w:val="15"/>
              </w:rPr>
              <w:t>11968,20</w:t>
            </w:r>
          </w:p>
          <w:bookmarkEnd w:id="11534"/>
        </w:tc>
        <w:tc>
          <w:tcPr>
            <w:tcW w:w="1417" w:type="dxa"/>
            <w:tcBorders>
              <w:top w:val="outset" w:color="000000" w:sz="8"/>
              <w:left w:val="outset" w:color="000000" w:sz="8"/>
              <w:bottom w:val="outset" w:color="000000" w:sz="8"/>
              <w:right w:val="outset" w:color="000000" w:sz="8"/>
            </w:tcBorders>
            <w:vAlign w:val="center"/>
          </w:tcPr>
          <w:bookmarkStart w:name="11537" w:id="11535"/>
          <w:p>
            <w:pPr>
              <w:spacing w:after="0"/>
              <w:ind w:left="0"/>
              <w:jc w:val="center"/>
            </w:pPr>
            <w:r>
              <w:rPr>
                <w:rFonts w:ascii="Arial"/>
                <w:b w:val="false"/>
                <w:i w:val="false"/>
                <w:color w:val="000000"/>
                <w:sz w:val="15"/>
              </w:rPr>
              <w:t>11968,20</w:t>
            </w:r>
          </w:p>
          <w:bookmarkEnd w:id="115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538" w:id="11536"/>
          <w:p>
            <w:pPr>
              <w:spacing w:after="0"/>
              <w:ind w:left="0"/>
              <w:jc w:val="center"/>
            </w:pPr>
            <w:r>
              <w:rPr>
                <w:rFonts w:ascii="Arial"/>
                <w:b w:val="false"/>
                <w:i/>
                <w:color w:val="000000"/>
                <w:sz w:val="15"/>
              </w:rPr>
              <w:t>4617321</w:t>
            </w:r>
          </w:p>
          <w:bookmarkEnd w:id="11536"/>
        </w:tc>
        <w:tc>
          <w:tcPr>
            <w:tcW w:w="805" w:type="dxa"/>
            <w:tcBorders>
              <w:top w:val="outset" w:color="000000" w:sz="8"/>
              <w:left w:val="outset" w:color="000000" w:sz="8"/>
              <w:bottom w:val="outset" w:color="000000" w:sz="8"/>
              <w:right w:val="outset" w:color="000000" w:sz="8"/>
            </w:tcBorders>
            <w:vAlign w:val="center"/>
          </w:tcPr>
          <w:bookmarkStart w:name="11539" w:id="11537"/>
          <w:p>
            <w:pPr>
              <w:spacing w:after="0"/>
              <w:ind w:left="0"/>
              <w:jc w:val="center"/>
            </w:pPr>
            <w:r>
              <w:rPr>
                <w:rFonts w:ascii="Arial"/>
                <w:b w:val="false"/>
                <w:i/>
                <w:color w:val="000000"/>
                <w:sz w:val="15"/>
              </w:rPr>
              <w:t>7321</w:t>
            </w:r>
          </w:p>
          <w:bookmarkEnd w:id="11537"/>
        </w:tc>
        <w:tc>
          <w:tcPr>
            <w:tcW w:w="805" w:type="dxa"/>
            <w:tcBorders>
              <w:top w:val="outset" w:color="000000" w:sz="8"/>
              <w:left w:val="outset" w:color="000000" w:sz="8"/>
              <w:bottom w:val="outset" w:color="000000" w:sz="8"/>
              <w:right w:val="outset" w:color="000000" w:sz="8"/>
            </w:tcBorders>
            <w:vAlign w:val="center"/>
          </w:tcPr>
          <w:bookmarkStart w:name="11540" w:id="11538"/>
          <w:p>
            <w:pPr>
              <w:spacing w:after="0"/>
              <w:ind w:left="0"/>
              <w:jc w:val="center"/>
            </w:pPr>
            <w:r>
              <w:rPr>
                <w:rFonts w:ascii="Arial"/>
                <w:b w:val="false"/>
                <w:i/>
                <w:color w:val="000000"/>
                <w:sz w:val="15"/>
              </w:rPr>
              <w:t>0443</w:t>
            </w:r>
          </w:p>
          <w:bookmarkEnd w:id="11538"/>
        </w:tc>
        <w:tc>
          <w:tcPr>
            <w:tcW w:w="649" w:type="dxa"/>
            <w:tcBorders>
              <w:top w:val="outset" w:color="000000" w:sz="8"/>
              <w:left w:val="outset" w:color="000000" w:sz="8"/>
              <w:bottom w:val="outset" w:color="000000" w:sz="8"/>
              <w:right w:val="outset" w:color="000000" w:sz="8"/>
            </w:tcBorders>
            <w:vAlign w:val="center"/>
          </w:tcPr>
          <w:bookmarkStart w:name="11541" w:id="11539"/>
          <w:p>
            <w:pPr>
              <w:spacing w:after="0"/>
              <w:ind w:left="0"/>
              <w:jc w:val="left"/>
            </w:pPr>
            <w:r>
              <w:rPr>
                <w:rFonts w:ascii="Arial"/>
                <w:b w:val="false"/>
                <w:i/>
                <w:color w:val="000000"/>
                <w:sz w:val="15"/>
              </w:rPr>
              <w:t>Будівництво' освітніх установ та закладів</w:t>
            </w:r>
          </w:p>
          <w:bookmarkEnd w:id="11539"/>
        </w:tc>
        <w:tc>
          <w:tcPr>
            <w:tcW w:w="1417" w:type="dxa"/>
            <w:tcBorders>
              <w:top w:val="outset" w:color="000000" w:sz="8"/>
              <w:left w:val="outset" w:color="000000" w:sz="8"/>
              <w:bottom w:val="outset" w:color="000000" w:sz="8"/>
              <w:right w:val="outset" w:color="000000" w:sz="8"/>
            </w:tcBorders>
            <w:vAlign w:val="center"/>
          </w:tcPr>
          <w:bookmarkStart w:name="11542" w:id="11540"/>
          <w:p>
            <w:pPr>
              <w:spacing w:after="0"/>
              <w:ind w:left="0"/>
              <w:jc w:val="center"/>
            </w:pPr>
            <w:r>
              <w:rPr>
                <w:rFonts w:ascii="Arial"/>
                <w:b w:val="false"/>
                <w:i w:val="false"/>
                <w:color w:val="000000"/>
                <w:sz w:val="15"/>
              </w:rPr>
              <w:t xml:space="preserve"> </w:t>
            </w:r>
          </w:p>
          <w:bookmarkEnd w:id="11540"/>
        </w:tc>
        <w:tc>
          <w:tcPr>
            <w:tcW w:w="1417" w:type="dxa"/>
            <w:tcBorders>
              <w:top w:val="outset" w:color="000000" w:sz="8"/>
              <w:left w:val="outset" w:color="000000" w:sz="8"/>
              <w:bottom w:val="outset" w:color="000000" w:sz="8"/>
              <w:right w:val="outset" w:color="000000" w:sz="8"/>
            </w:tcBorders>
            <w:vAlign w:val="center"/>
          </w:tcPr>
          <w:bookmarkStart w:name="11543" w:id="11541"/>
          <w:p>
            <w:pPr>
              <w:spacing w:after="0"/>
              <w:ind w:left="0"/>
              <w:jc w:val="center"/>
            </w:pPr>
            <w:r>
              <w:rPr>
                <w:rFonts w:ascii="Arial"/>
                <w:b w:val="false"/>
                <w:i w:val="false"/>
                <w:color w:val="000000"/>
                <w:sz w:val="15"/>
              </w:rPr>
              <w:t xml:space="preserve"> </w:t>
            </w:r>
          </w:p>
          <w:bookmarkEnd w:id="11541"/>
        </w:tc>
        <w:tc>
          <w:tcPr>
            <w:tcW w:w="1306" w:type="dxa"/>
            <w:tcBorders>
              <w:top w:val="outset" w:color="000000" w:sz="8"/>
              <w:left w:val="outset" w:color="000000" w:sz="8"/>
              <w:bottom w:val="outset" w:color="000000" w:sz="8"/>
              <w:right w:val="outset" w:color="000000" w:sz="8"/>
            </w:tcBorders>
            <w:vAlign w:val="center"/>
          </w:tcPr>
          <w:bookmarkStart w:name="11544" w:id="11542"/>
          <w:p>
            <w:pPr>
              <w:spacing w:after="0"/>
              <w:ind w:left="0"/>
              <w:jc w:val="center"/>
            </w:pPr>
            <w:r>
              <w:rPr>
                <w:rFonts w:ascii="Arial"/>
                <w:b w:val="false"/>
                <w:i w:val="false"/>
                <w:color w:val="000000"/>
                <w:sz w:val="15"/>
              </w:rPr>
              <w:t xml:space="preserve"> </w:t>
            </w:r>
          </w:p>
          <w:bookmarkEnd w:id="11542"/>
        </w:tc>
        <w:tc>
          <w:tcPr>
            <w:tcW w:w="1194" w:type="dxa"/>
            <w:tcBorders>
              <w:top w:val="outset" w:color="000000" w:sz="8"/>
              <w:left w:val="outset" w:color="000000" w:sz="8"/>
              <w:bottom w:val="outset" w:color="000000" w:sz="8"/>
              <w:right w:val="outset" w:color="000000" w:sz="8"/>
            </w:tcBorders>
            <w:vAlign w:val="center"/>
          </w:tcPr>
          <w:bookmarkStart w:name="11545" w:id="11543"/>
          <w:p>
            <w:pPr>
              <w:spacing w:after="0"/>
              <w:ind w:left="0"/>
              <w:jc w:val="center"/>
            </w:pPr>
            <w:r>
              <w:rPr>
                <w:rFonts w:ascii="Arial"/>
                <w:b w:val="false"/>
                <w:i w:val="false"/>
                <w:color w:val="000000"/>
                <w:sz w:val="15"/>
              </w:rPr>
              <w:t xml:space="preserve"> </w:t>
            </w:r>
          </w:p>
          <w:bookmarkEnd w:id="11543"/>
        </w:tc>
        <w:tc>
          <w:tcPr>
            <w:tcW w:w="1417" w:type="dxa"/>
            <w:tcBorders>
              <w:top w:val="outset" w:color="000000" w:sz="8"/>
              <w:left w:val="outset" w:color="000000" w:sz="8"/>
              <w:bottom w:val="outset" w:color="000000" w:sz="8"/>
              <w:right w:val="outset" w:color="000000" w:sz="8"/>
            </w:tcBorders>
            <w:vAlign w:val="center"/>
          </w:tcPr>
          <w:bookmarkStart w:name="11546" w:id="11544"/>
          <w:p>
            <w:pPr>
              <w:spacing w:after="0"/>
              <w:ind w:left="0"/>
              <w:jc w:val="center"/>
            </w:pPr>
            <w:r>
              <w:rPr>
                <w:rFonts w:ascii="Arial"/>
                <w:b w:val="false"/>
                <w:i w:val="false"/>
                <w:color w:val="000000"/>
                <w:sz w:val="15"/>
              </w:rPr>
              <w:t xml:space="preserve"> </w:t>
            </w:r>
          </w:p>
          <w:bookmarkEnd w:id="11544"/>
        </w:tc>
        <w:tc>
          <w:tcPr>
            <w:tcW w:w="1417" w:type="dxa"/>
            <w:tcBorders>
              <w:top w:val="outset" w:color="000000" w:sz="8"/>
              <w:left w:val="outset" w:color="000000" w:sz="8"/>
              <w:bottom w:val="outset" w:color="000000" w:sz="8"/>
              <w:right w:val="outset" w:color="000000" w:sz="8"/>
            </w:tcBorders>
            <w:vAlign w:val="center"/>
          </w:tcPr>
          <w:bookmarkStart w:name="11547" w:id="11545"/>
          <w:p>
            <w:pPr>
              <w:spacing w:after="0"/>
              <w:ind w:left="0"/>
              <w:jc w:val="center"/>
            </w:pPr>
            <w:r>
              <w:rPr>
                <w:rFonts w:ascii="Arial"/>
                <w:b w:val="false"/>
                <w:i/>
                <w:color w:val="000000"/>
                <w:sz w:val="15"/>
              </w:rPr>
              <w:t>6168,20</w:t>
            </w:r>
          </w:p>
          <w:bookmarkEnd w:id="11545"/>
        </w:tc>
        <w:tc>
          <w:tcPr>
            <w:tcW w:w="1194" w:type="dxa"/>
            <w:tcBorders>
              <w:top w:val="outset" w:color="000000" w:sz="8"/>
              <w:left w:val="outset" w:color="000000" w:sz="8"/>
              <w:bottom w:val="outset" w:color="000000" w:sz="8"/>
              <w:right w:val="outset" w:color="000000" w:sz="8"/>
            </w:tcBorders>
            <w:vAlign w:val="center"/>
          </w:tcPr>
          <w:bookmarkStart w:name="11548" w:id="11546"/>
          <w:p>
            <w:pPr>
              <w:spacing w:after="0"/>
              <w:ind w:left="0"/>
              <w:jc w:val="center"/>
            </w:pPr>
            <w:r>
              <w:rPr>
                <w:rFonts w:ascii="Arial"/>
                <w:b w:val="false"/>
                <w:i w:val="false"/>
                <w:color w:val="000000"/>
                <w:sz w:val="15"/>
              </w:rPr>
              <w:t xml:space="preserve"> </w:t>
            </w:r>
          </w:p>
          <w:bookmarkEnd w:id="11546"/>
        </w:tc>
        <w:tc>
          <w:tcPr>
            <w:tcW w:w="1083" w:type="dxa"/>
            <w:tcBorders>
              <w:top w:val="outset" w:color="000000" w:sz="8"/>
              <w:left w:val="outset" w:color="000000" w:sz="8"/>
              <w:bottom w:val="outset" w:color="000000" w:sz="8"/>
              <w:right w:val="outset" w:color="000000" w:sz="8"/>
            </w:tcBorders>
            <w:vAlign w:val="center"/>
          </w:tcPr>
          <w:bookmarkStart w:name="11549" w:id="11547"/>
          <w:p>
            <w:pPr>
              <w:spacing w:after="0"/>
              <w:ind w:left="0"/>
              <w:jc w:val="center"/>
            </w:pPr>
            <w:r>
              <w:rPr>
                <w:rFonts w:ascii="Arial"/>
                <w:b w:val="false"/>
                <w:i w:val="false"/>
                <w:color w:val="000000"/>
                <w:sz w:val="15"/>
              </w:rPr>
              <w:t xml:space="preserve"> </w:t>
            </w:r>
          </w:p>
          <w:bookmarkEnd w:id="11547"/>
        </w:tc>
        <w:tc>
          <w:tcPr>
            <w:tcW w:w="1083" w:type="dxa"/>
            <w:tcBorders>
              <w:top w:val="outset" w:color="000000" w:sz="8"/>
              <w:left w:val="outset" w:color="000000" w:sz="8"/>
              <w:bottom w:val="outset" w:color="000000" w:sz="8"/>
              <w:right w:val="outset" w:color="000000" w:sz="8"/>
            </w:tcBorders>
            <w:vAlign w:val="center"/>
          </w:tcPr>
          <w:bookmarkStart w:name="11550" w:id="11548"/>
          <w:p>
            <w:pPr>
              <w:spacing w:after="0"/>
              <w:ind w:left="0"/>
              <w:jc w:val="center"/>
            </w:pPr>
            <w:r>
              <w:rPr>
                <w:rFonts w:ascii="Arial"/>
                <w:b w:val="false"/>
                <w:i w:val="false"/>
                <w:color w:val="000000"/>
                <w:sz w:val="15"/>
              </w:rPr>
              <w:t xml:space="preserve"> </w:t>
            </w:r>
          </w:p>
          <w:bookmarkEnd w:id="11548"/>
        </w:tc>
        <w:tc>
          <w:tcPr>
            <w:tcW w:w="1417" w:type="dxa"/>
            <w:tcBorders>
              <w:top w:val="outset" w:color="000000" w:sz="8"/>
              <w:left w:val="outset" w:color="000000" w:sz="8"/>
              <w:bottom w:val="outset" w:color="000000" w:sz="8"/>
              <w:right w:val="outset" w:color="000000" w:sz="8"/>
            </w:tcBorders>
            <w:vAlign w:val="center"/>
          </w:tcPr>
          <w:bookmarkStart w:name="11551" w:id="11549"/>
          <w:p>
            <w:pPr>
              <w:spacing w:after="0"/>
              <w:ind w:left="0"/>
              <w:jc w:val="center"/>
            </w:pPr>
            <w:r>
              <w:rPr>
                <w:rFonts w:ascii="Arial"/>
                <w:b w:val="false"/>
                <w:i/>
                <w:color w:val="000000"/>
                <w:sz w:val="15"/>
              </w:rPr>
              <w:t>6168,20</w:t>
            </w:r>
          </w:p>
          <w:bookmarkEnd w:id="11549"/>
        </w:tc>
        <w:tc>
          <w:tcPr>
            <w:tcW w:w="1417" w:type="dxa"/>
            <w:tcBorders>
              <w:top w:val="outset" w:color="000000" w:sz="8"/>
              <w:left w:val="outset" w:color="000000" w:sz="8"/>
              <w:bottom w:val="outset" w:color="000000" w:sz="8"/>
              <w:right w:val="outset" w:color="000000" w:sz="8"/>
            </w:tcBorders>
            <w:vAlign w:val="center"/>
          </w:tcPr>
          <w:bookmarkStart w:name="11552" w:id="11550"/>
          <w:p>
            <w:pPr>
              <w:spacing w:after="0"/>
              <w:ind w:left="0"/>
              <w:jc w:val="center"/>
            </w:pPr>
            <w:r>
              <w:rPr>
                <w:rFonts w:ascii="Arial"/>
                <w:b w:val="false"/>
                <w:i/>
                <w:color w:val="000000"/>
                <w:sz w:val="15"/>
              </w:rPr>
              <w:t>6168,20</w:t>
            </w:r>
          </w:p>
          <w:bookmarkEnd w:id="11550"/>
        </w:tc>
        <w:tc>
          <w:tcPr>
            <w:tcW w:w="1417" w:type="dxa"/>
            <w:tcBorders>
              <w:top w:val="outset" w:color="000000" w:sz="8"/>
              <w:left w:val="outset" w:color="000000" w:sz="8"/>
              <w:bottom w:val="outset" w:color="000000" w:sz="8"/>
              <w:right w:val="outset" w:color="000000" w:sz="8"/>
            </w:tcBorders>
            <w:vAlign w:val="center"/>
          </w:tcPr>
          <w:bookmarkStart w:name="11553" w:id="11551"/>
          <w:p>
            <w:pPr>
              <w:spacing w:after="0"/>
              <w:ind w:left="0"/>
              <w:jc w:val="center"/>
            </w:pPr>
            <w:r>
              <w:rPr>
                <w:rFonts w:ascii="Arial"/>
                <w:b w:val="false"/>
                <w:i/>
                <w:color w:val="000000"/>
                <w:sz w:val="15"/>
              </w:rPr>
              <w:t>6168,20</w:t>
            </w:r>
          </w:p>
          <w:bookmarkEnd w:id="115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554" w:id="11552"/>
          <w:p>
            <w:pPr>
              <w:spacing w:after="0"/>
              <w:ind w:left="0"/>
              <w:jc w:val="center"/>
            </w:pPr>
            <w:r>
              <w:rPr>
                <w:rFonts w:ascii="Arial"/>
                <w:b w:val="false"/>
                <w:i/>
                <w:color w:val="000000"/>
                <w:sz w:val="15"/>
              </w:rPr>
              <w:t>4617323</w:t>
            </w:r>
          </w:p>
          <w:bookmarkEnd w:id="11552"/>
        </w:tc>
        <w:tc>
          <w:tcPr>
            <w:tcW w:w="805" w:type="dxa"/>
            <w:tcBorders>
              <w:top w:val="outset" w:color="000000" w:sz="8"/>
              <w:left w:val="outset" w:color="000000" w:sz="8"/>
              <w:bottom w:val="outset" w:color="000000" w:sz="8"/>
              <w:right w:val="outset" w:color="000000" w:sz="8"/>
            </w:tcBorders>
            <w:vAlign w:val="center"/>
          </w:tcPr>
          <w:bookmarkStart w:name="11555" w:id="11553"/>
          <w:p>
            <w:pPr>
              <w:spacing w:after="0"/>
              <w:ind w:left="0"/>
              <w:jc w:val="center"/>
            </w:pPr>
            <w:r>
              <w:rPr>
                <w:rFonts w:ascii="Arial"/>
                <w:b w:val="false"/>
                <w:i/>
                <w:color w:val="000000"/>
                <w:sz w:val="15"/>
              </w:rPr>
              <w:t>7323</w:t>
            </w:r>
          </w:p>
          <w:bookmarkEnd w:id="11553"/>
        </w:tc>
        <w:tc>
          <w:tcPr>
            <w:tcW w:w="805" w:type="dxa"/>
            <w:tcBorders>
              <w:top w:val="outset" w:color="000000" w:sz="8"/>
              <w:left w:val="outset" w:color="000000" w:sz="8"/>
              <w:bottom w:val="outset" w:color="000000" w:sz="8"/>
              <w:right w:val="outset" w:color="000000" w:sz="8"/>
            </w:tcBorders>
            <w:vAlign w:val="center"/>
          </w:tcPr>
          <w:bookmarkStart w:name="11556" w:id="11554"/>
          <w:p>
            <w:pPr>
              <w:spacing w:after="0"/>
              <w:ind w:left="0"/>
              <w:jc w:val="center"/>
            </w:pPr>
            <w:r>
              <w:rPr>
                <w:rFonts w:ascii="Arial"/>
                <w:b w:val="false"/>
                <w:i/>
                <w:color w:val="000000"/>
                <w:sz w:val="15"/>
              </w:rPr>
              <w:t>0443</w:t>
            </w:r>
          </w:p>
          <w:bookmarkEnd w:id="11554"/>
        </w:tc>
        <w:tc>
          <w:tcPr>
            <w:tcW w:w="649" w:type="dxa"/>
            <w:tcBorders>
              <w:top w:val="outset" w:color="000000" w:sz="8"/>
              <w:left w:val="outset" w:color="000000" w:sz="8"/>
              <w:bottom w:val="outset" w:color="000000" w:sz="8"/>
              <w:right w:val="outset" w:color="000000" w:sz="8"/>
            </w:tcBorders>
            <w:vAlign w:val="center"/>
          </w:tcPr>
          <w:bookmarkStart w:name="11557" w:id="11555"/>
          <w:p>
            <w:pPr>
              <w:spacing w:after="0"/>
              <w:ind w:left="0"/>
              <w:jc w:val="left"/>
            </w:pPr>
            <w:r>
              <w:rPr>
                <w:rFonts w:ascii="Arial"/>
                <w:b w:val="false"/>
                <w:i/>
                <w:color w:val="000000"/>
                <w:sz w:val="15"/>
              </w:rPr>
              <w:t>Будівництво' установ та закладів соціальної сфери</w:t>
            </w:r>
          </w:p>
          <w:bookmarkEnd w:id="11555"/>
        </w:tc>
        <w:tc>
          <w:tcPr>
            <w:tcW w:w="1417" w:type="dxa"/>
            <w:tcBorders>
              <w:top w:val="outset" w:color="000000" w:sz="8"/>
              <w:left w:val="outset" w:color="000000" w:sz="8"/>
              <w:bottom w:val="outset" w:color="000000" w:sz="8"/>
              <w:right w:val="outset" w:color="000000" w:sz="8"/>
            </w:tcBorders>
            <w:vAlign w:val="center"/>
          </w:tcPr>
          <w:bookmarkStart w:name="11558" w:id="11556"/>
          <w:p>
            <w:pPr>
              <w:spacing w:after="0"/>
              <w:ind w:left="0"/>
              <w:jc w:val="center"/>
            </w:pPr>
            <w:r>
              <w:rPr>
                <w:rFonts w:ascii="Arial"/>
                <w:b w:val="false"/>
                <w:i w:val="false"/>
                <w:color w:val="000000"/>
                <w:sz w:val="15"/>
              </w:rPr>
              <w:t xml:space="preserve"> </w:t>
            </w:r>
          </w:p>
          <w:bookmarkEnd w:id="11556"/>
        </w:tc>
        <w:tc>
          <w:tcPr>
            <w:tcW w:w="1417" w:type="dxa"/>
            <w:tcBorders>
              <w:top w:val="outset" w:color="000000" w:sz="8"/>
              <w:left w:val="outset" w:color="000000" w:sz="8"/>
              <w:bottom w:val="outset" w:color="000000" w:sz="8"/>
              <w:right w:val="outset" w:color="000000" w:sz="8"/>
            </w:tcBorders>
            <w:vAlign w:val="center"/>
          </w:tcPr>
          <w:bookmarkStart w:name="11559" w:id="11557"/>
          <w:p>
            <w:pPr>
              <w:spacing w:after="0"/>
              <w:ind w:left="0"/>
              <w:jc w:val="center"/>
            </w:pPr>
            <w:r>
              <w:rPr>
                <w:rFonts w:ascii="Arial"/>
                <w:b w:val="false"/>
                <w:i w:val="false"/>
                <w:color w:val="000000"/>
                <w:sz w:val="15"/>
              </w:rPr>
              <w:t xml:space="preserve"> </w:t>
            </w:r>
          </w:p>
          <w:bookmarkEnd w:id="11557"/>
        </w:tc>
        <w:tc>
          <w:tcPr>
            <w:tcW w:w="1306" w:type="dxa"/>
            <w:tcBorders>
              <w:top w:val="outset" w:color="000000" w:sz="8"/>
              <w:left w:val="outset" w:color="000000" w:sz="8"/>
              <w:bottom w:val="outset" w:color="000000" w:sz="8"/>
              <w:right w:val="outset" w:color="000000" w:sz="8"/>
            </w:tcBorders>
            <w:vAlign w:val="center"/>
          </w:tcPr>
          <w:bookmarkStart w:name="11560" w:id="11558"/>
          <w:p>
            <w:pPr>
              <w:spacing w:after="0"/>
              <w:ind w:left="0"/>
              <w:jc w:val="center"/>
            </w:pPr>
            <w:r>
              <w:rPr>
                <w:rFonts w:ascii="Arial"/>
                <w:b w:val="false"/>
                <w:i w:val="false"/>
                <w:color w:val="000000"/>
                <w:sz w:val="15"/>
              </w:rPr>
              <w:t xml:space="preserve"> </w:t>
            </w:r>
          </w:p>
          <w:bookmarkEnd w:id="11558"/>
        </w:tc>
        <w:tc>
          <w:tcPr>
            <w:tcW w:w="1194" w:type="dxa"/>
            <w:tcBorders>
              <w:top w:val="outset" w:color="000000" w:sz="8"/>
              <w:left w:val="outset" w:color="000000" w:sz="8"/>
              <w:bottom w:val="outset" w:color="000000" w:sz="8"/>
              <w:right w:val="outset" w:color="000000" w:sz="8"/>
            </w:tcBorders>
            <w:vAlign w:val="center"/>
          </w:tcPr>
          <w:bookmarkStart w:name="11561" w:id="11559"/>
          <w:p>
            <w:pPr>
              <w:spacing w:after="0"/>
              <w:ind w:left="0"/>
              <w:jc w:val="center"/>
            </w:pPr>
            <w:r>
              <w:rPr>
                <w:rFonts w:ascii="Arial"/>
                <w:b w:val="false"/>
                <w:i w:val="false"/>
                <w:color w:val="000000"/>
                <w:sz w:val="15"/>
              </w:rPr>
              <w:t xml:space="preserve"> </w:t>
            </w:r>
          </w:p>
          <w:bookmarkEnd w:id="11559"/>
        </w:tc>
        <w:tc>
          <w:tcPr>
            <w:tcW w:w="1417" w:type="dxa"/>
            <w:tcBorders>
              <w:top w:val="outset" w:color="000000" w:sz="8"/>
              <w:left w:val="outset" w:color="000000" w:sz="8"/>
              <w:bottom w:val="outset" w:color="000000" w:sz="8"/>
              <w:right w:val="outset" w:color="000000" w:sz="8"/>
            </w:tcBorders>
            <w:vAlign w:val="center"/>
          </w:tcPr>
          <w:bookmarkStart w:name="11562" w:id="11560"/>
          <w:p>
            <w:pPr>
              <w:spacing w:after="0"/>
              <w:ind w:left="0"/>
              <w:jc w:val="center"/>
            </w:pPr>
            <w:r>
              <w:rPr>
                <w:rFonts w:ascii="Arial"/>
                <w:b w:val="false"/>
                <w:i w:val="false"/>
                <w:color w:val="000000"/>
                <w:sz w:val="15"/>
              </w:rPr>
              <w:t xml:space="preserve"> </w:t>
            </w:r>
          </w:p>
          <w:bookmarkEnd w:id="11560"/>
        </w:tc>
        <w:tc>
          <w:tcPr>
            <w:tcW w:w="1417" w:type="dxa"/>
            <w:tcBorders>
              <w:top w:val="outset" w:color="000000" w:sz="8"/>
              <w:left w:val="outset" w:color="000000" w:sz="8"/>
              <w:bottom w:val="outset" w:color="000000" w:sz="8"/>
              <w:right w:val="outset" w:color="000000" w:sz="8"/>
            </w:tcBorders>
            <w:vAlign w:val="center"/>
          </w:tcPr>
          <w:bookmarkStart w:name="11563" w:id="11561"/>
          <w:p>
            <w:pPr>
              <w:spacing w:after="0"/>
              <w:ind w:left="0"/>
              <w:jc w:val="center"/>
            </w:pPr>
            <w:r>
              <w:rPr>
                <w:rFonts w:ascii="Arial"/>
                <w:b w:val="false"/>
                <w:i/>
                <w:color w:val="000000"/>
                <w:sz w:val="15"/>
              </w:rPr>
              <w:t>5800,00</w:t>
            </w:r>
          </w:p>
          <w:bookmarkEnd w:id="11561"/>
        </w:tc>
        <w:tc>
          <w:tcPr>
            <w:tcW w:w="1194" w:type="dxa"/>
            <w:tcBorders>
              <w:top w:val="outset" w:color="000000" w:sz="8"/>
              <w:left w:val="outset" w:color="000000" w:sz="8"/>
              <w:bottom w:val="outset" w:color="000000" w:sz="8"/>
              <w:right w:val="outset" w:color="000000" w:sz="8"/>
            </w:tcBorders>
            <w:vAlign w:val="center"/>
          </w:tcPr>
          <w:bookmarkStart w:name="11564" w:id="11562"/>
          <w:p>
            <w:pPr>
              <w:spacing w:after="0"/>
              <w:ind w:left="0"/>
              <w:jc w:val="center"/>
            </w:pPr>
            <w:r>
              <w:rPr>
                <w:rFonts w:ascii="Arial"/>
                <w:b w:val="false"/>
                <w:i w:val="false"/>
                <w:color w:val="000000"/>
                <w:sz w:val="15"/>
              </w:rPr>
              <w:t xml:space="preserve"> </w:t>
            </w:r>
          </w:p>
          <w:bookmarkEnd w:id="11562"/>
        </w:tc>
        <w:tc>
          <w:tcPr>
            <w:tcW w:w="1083" w:type="dxa"/>
            <w:tcBorders>
              <w:top w:val="outset" w:color="000000" w:sz="8"/>
              <w:left w:val="outset" w:color="000000" w:sz="8"/>
              <w:bottom w:val="outset" w:color="000000" w:sz="8"/>
              <w:right w:val="outset" w:color="000000" w:sz="8"/>
            </w:tcBorders>
            <w:vAlign w:val="center"/>
          </w:tcPr>
          <w:bookmarkStart w:name="11565" w:id="11563"/>
          <w:p>
            <w:pPr>
              <w:spacing w:after="0"/>
              <w:ind w:left="0"/>
              <w:jc w:val="center"/>
            </w:pPr>
            <w:r>
              <w:rPr>
                <w:rFonts w:ascii="Arial"/>
                <w:b w:val="false"/>
                <w:i w:val="false"/>
                <w:color w:val="000000"/>
                <w:sz w:val="15"/>
              </w:rPr>
              <w:t xml:space="preserve"> </w:t>
            </w:r>
          </w:p>
          <w:bookmarkEnd w:id="11563"/>
        </w:tc>
        <w:tc>
          <w:tcPr>
            <w:tcW w:w="1083" w:type="dxa"/>
            <w:tcBorders>
              <w:top w:val="outset" w:color="000000" w:sz="8"/>
              <w:left w:val="outset" w:color="000000" w:sz="8"/>
              <w:bottom w:val="outset" w:color="000000" w:sz="8"/>
              <w:right w:val="outset" w:color="000000" w:sz="8"/>
            </w:tcBorders>
            <w:vAlign w:val="center"/>
          </w:tcPr>
          <w:bookmarkStart w:name="11566" w:id="11564"/>
          <w:p>
            <w:pPr>
              <w:spacing w:after="0"/>
              <w:ind w:left="0"/>
              <w:jc w:val="center"/>
            </w:pPr>
            <w:r>
              <w:rPr>
                <w:rFonts w:ascii="Arial"/>
                <w:b w:val="false"/>
                <w:i w:val="false"/>
                <w:color w:val="000000"/>
                <w:sz w:val="15"/>
              </w:rPr>
              <w:t xml:space="preserve"> </w:t>
            </w:r>
          </w:p>
          <w:bookmarkEnd w:id="11564"/>
        </w:tc>
        <w:tc>
          <w:tcPr>
            <w:tcW w:w="1417" w:type="dxa"/>
            <w:tcBorders>
              <w:top w:val="outset" w:color="000000" w:sz="8"/>
              <w:left w:val="outset" w:color="000000" w:sz="8"/>
              <w:bottom w:val="outset" w:color="000000" w:sz="8"/>
              <w:right w:val="outset" w:color="000000" w:sz="8"/>
            </w:tcBorders>
            <w:vAlign w:val="center"/>
          </w:tcPr>
          <w:bookmarkStart w:name="11567" w:id="11565"/>
          <w:p>
            <w:pPr>
              <w:spacing w:after="0"/>
              <w:ind w:left="0"/>
              <w:jc w:val="center"/>
            </w:pPr>
            <w:r>
              <w:rPr>
                <w:rFonts w:ascii="Arial"/>
                <w:b w:val="false"/>
                <w:i/>
                <w:color w:val="000000"/>
                <w:sz w:val="15"/>
              </w:rPr>
              <w:t>5800,00</w:t>
            </w:r>
          </w:p>
          <w:bookmarkEnd w:id="11565"/>
        </w:tc>
        <w:tc>
          <w:tcPr>
            <w:tcW w:w="1417" w:type="dxa"/>
            <w:tcBorders>
              <w:top w:val="outset" w:color="000000" w:sz="8"/>
              <w:left w:val="outset" w:color="000000" w:sz="8"/>
              <w:bottom w:val="outset" w:color="000000" w:sz="8"/>
              <w:right w:val="outset" w:color="000000" w:sz="8"/>
            </w:tcBorders>
            <w:vAlign w:val="center"/>
          </w:tcPr>
          <w:bookmarkStart w:name="11568" w:id="11566"/>
          <w:p>
            <w:pPr>
              <w:spacing w:after="0"/>
              <w:ind w:left="0"/>
              <w:jc w:val="center"/>
            </w:pPr>
            <w:r>
              <w:rPr>
                <w:rFonts w:ascii="Arial"/>
                <w:b w:val="false"/>
                <w:i/>
                <w:color w:val="000000"/>
                <w:sz w:val="15"/>
              </w:rPr>
              <w:t>5800,00</w:t>
            </w:r>
          </w:p>
          <w:bookmarkEnd w:id="11566"/>
        </w:tc>
        <w:tc>
          <w:tcPr>
            <w:tcW w:w="1417" w:type="dxa"/>
            <w:tcBorders>
              <w:top w:val="outset" w:color="000000" w:sz="8"/>
              <w:left w:val="outset" w:color="000000" w:sz="8"/>
              <w:bottom w:val="outset" w:color="000000" w:sz="8"/>
              <w:right w:val="outset" w:color="000000" w:sz="8"/>
            </w:tcBorders>
            <w:vAlign w:val="center"/>
          </w:tcPr>
          <w:bookmarkStart w:name="11569" w:id="11567"/>
          <w:p>
            <w:pPr>
              <w:spacing w:after="0"/>
              <w:ind w:left="0"/>
              <w:jc w:val="center"/>
            </w:pPr>
            <w:r>
              <w:rPr>
                <w:rFonts w:ascii="Arial"/>
                <w:b w:val="false"/>
                <w:i/>
                <w:color w:val="000000"/>
                <w:sz w:val="15"/>
              </w:rPr>
              <w:t>5800,00</w:t>
            </w:r>
          </w:p>
          <w:bookmarkEnd w:id="115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570" w:id="11568"/>
          <w:p>
            <w:pPr>
              <w:spacing w:after="0"/>
              <w:ind w:left="0"/>
              <w:jc w:val="center"/>
            </w:pPr>
            <w:r>
              <w:rPr>
                <w:rFonts w:ascii="Arial"/>
                <w:b w:val="false"/>
                <w:i w:val="false"/>
                <w:color w:val="000000"/>
                <w:sz w:val="15"/>
              </w:rPr>
              <w:t>4617330</w:t>
            </w:r>
          </w:p>
          <w:bookmarkEnd w:id="11568"/>
        </w:tc>
        <w:tc>
          <w:tcPr>
            <w:tcW w:w="805" w:type="dxa"/>
            <w:tcBorders>
              <w:top w:val="outset" w:color="000000" w:sz="8"/>
              <w:left w:val="outset" w:color="000000" w:sz="8"/>
              <w:bottom w:val="outset" w:color="000000" w:sz="8"/>
              <w:right w:val="outset" w:color="000000" w:sz="8"/>
            </w:tcBorders>
            <w:vAlign w:val="center"/>
          </w:tcPr>
          <w:bookmarkStart w:name="11571" w:id="11569"/>
          <w:p>
            <w:pPr>
              <w:spacing w:after="0"/>
              <w:ind w:left="0"/>
              <w:jc w:val="center"/>
            </w:pPr>
            <w:r>
              <w:rPr>
                <w:rFonts w:ascii="Arial"/>
                <w:b w:val="false"/>
                <w:i w:val="false"/>
                <w:color w:val="000000"/>
                <w:sz w:val="15"/>
              </w:rPr>
              <w:t>7330</w:t>
            </w:r>
          </w:p>
          <w:bookmarkEnd w:id="11569"/>
        </w:tc>
        <w:tc>
          <w:tcPr>
            <w:tcW w:w="805" w:type="dxa"/>
            <w:tcBorders>
              <w:top w:val="outset" w:color="000000" w:sz="8"/>
              <w:left w:val="outset" w:color="000000" w:sz="8"/>
              <w:bottom w:val="outset" w:color="000000" w:sz="8"/>
              <w:right w:val="outset" w:color="000000" w:sz="8"/>
            </w:tcBorders>
            <w:vAlign w:val="center"/>
          </w:tcPr>
          <w:bookmarkStart w:name="11572" w:id="11570"/>
          <w:p>
            <w:pPr>
              <w:spacing w:after="0"/>
              <w:ind w:left="0"/>
              <w:jc w:val="center"/>
            </w:pPr>
            <w:r>
              <w:rPr>
                <w:rFonts w:ascii="Arial"/>
                <w:b w:val="false"/>
                <w:i w:val="false"/>
                <w:color w:val="000000"/>
                <w:sz w:val="15"/>
              </w:rPr>
              <w:t>0443</w:t>
            </w:r>
          </w:p>
          <w:bookmarkEnd w:id="11570"/>
        </w:tc>
        <w:tc>
          <w:tcPr>
            <w:tcW w:w="649" w:type="dxa"/>
            <w:tcBorders>
              <w:top w:val="outset" w:color="000000" w:sz="8"/>
              <w:left w:val="outset" w:color="000000" w:sz="8"/>
              <w:bottom w:val="outset" w:color="000000" w:sz="8"/>
              <w:right w:val="outset" w:color="000000" w:sz="8"/>
            </w:tcBorders>
            <w:vAlign w:val="center"/>
          </w:tcPr>
          <w:bookmarkStart w:name="11573" w:id="11571"/>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1571"/>
        </w:tc>
        <w:tc>
          <w:tcPr>
            <w:tcW w:w="1417" w:type="dxa"/>
            <w:tcBorders>
              <w:top w:val="outset" w:color="000000" w:sz="8"/>
              <w:left w:val="outset" w:color="000000" w:sz="8"/>
              <w:bottom w:val="outset" w:color="000000" w:sz="8"/>
              <w:right w:val="outset" w:color="000000" w:sz="8"/>
            </w:tcBorders>
            <w:vAlign w:val="center"/>
          </w:tcPr>
          <w:bookmarkStart w:name="11574" w:id="11572"/>
          <w:p>
            <w:pPr>
              <w:spacing w:after="0"/>
              <w:ind w:left="0"/>
              <w:jc w:val="center"/>
            </w:pPr>
            <w:r>
              <w:rPr>
                <w:rFonts w:ascii="Arial"/>
                <w:b w:val="false"/>
                <w:i w:val="false"/>
                <w:color w:val="000000"/>
                <w:sz w:val="15"/>
              </w:rPr>
              <w:t xml:space="preserve"> </w:t>
            </w:r>
          </w:p>
          <w:bookmarkEnd w:id="11572"/>
        </w:tc>
        <w:tc>
          <w:tcPr>
            <w:tcW w:w="1417" w:type="dxa"/>
            <w:tcBorders>
              <w:top w:val="outset" w:color="000000" w:sz="8"/>
              <w:left w:val="outset" w:color="000000" w:sz="8"/>
              <w:bottom w:val="outset" w:color="000000" w:sz="8"/>
              <w:right w:val="outset" w:color="000000" w:sz="8"/>
            </w:tcBorders>
            <w:vAlign w:val="center"/>
          </w:tcPr>
          <w:bookmarkStart w:name="11575" w:id="11573"/>
          <w:p>
            <w:pPr>
              <w:spacing w:after="0"/>
              <w:ind w:left="0"/>
              <w:jc w:val="center"/>
            </w:pPr>
            <w:r>
              <w:rPr>
                <w:rFonts w:ascii="Arial"/>
                <w:b w:val="false"/>
                <w:i w:val="false"/>
                <w:color w:val="000000"/>
                <w:sz w:val="15"/>
              </w:rPr>
              <w:t xml:space="preserve"> </w:t>
            </w:r>
          </w:p>
          <w:bookmarkEnd w:id="11573"/>
        </w:tc>
        <w:tc>
          <w:tcPr>
            <w:tcW w:w="1306" w:type="dxa"/>
            <w:tcBorders>
              <w:top w:val="outset" w:color="000000" w:sz="8"/>
              <w:left w:val="outset" w:color="000000" w:sz="8"/>
              <w:bottom w:val="outset" w:color="000000" w:sz="8"/>
              <w:right w:val="outset" w:color="000000" w:sz="8"/>
            </w:tcBorders>
            <w:vAlign w:val="center"/>
          </w:tcPr>
          <w:bookmarkStart w:name="11576" w:id="11574"/>
          <w:p>
            <w:pPr>
              <w:spacing w:after="0"/>
              <w:ind w:left="0"/>
              <w:jc w:val="center"/>
            </w:pPr>
            <w:r>
              <w:rPr>
                <w:rFonts w:ascii="Arial"/>
                <w:b w:val="false"/>
                <w:i w:val="false"/>
                <w:color w:val="000000"/>
                <w:sz w:val="15"/>
              </w:rPr>
              <w:t xml:space="preserve"> </w:t>
            </w:r>
          </w:p>
          <w:bookmarkEnd w:id="11574"/>
        </w:tc>
        <w:tc>
          <w:tcPr>
            <w:tcW w:w="1194" w:type="dxa"/>
            <w:tcBorders>
              <w:top w:val="outset" w:color="000000" w:sz="8"/>
              <w:left w:val="outset" w:color="000000" w:sz="8"/>
              <w:bottom w:val="outset" w:color="000000" w:sz="8"/>
              <w:right w:val="outset" w:color="000000" w:sz="8"/>
            </w:tcBorders>
            <w:vAlign w:val="center"/>
          </w:tcPr>
          <w:bookmarkStart w:name="11577" w:id="11575"/>
          <w:p>
            <w:pPr>
              <w:spacing w:after="0"/>
              <w:ind w:left="0"/>
              <w:jc w:val="center"/>
            </w:pPr>
            <w:r>
              <w:rPr>
                <w:rFonts w:ascii="Arial"/>
                <w:b w:val="false"/>
                <w:i w:val="false"/>
                <w:color w:val="000000"/>
                <w:sz w:val="15"/>
              </w:rPr>
              <w:t xml:space="preserve"> </w:t>
            </w:r>
          </w:p>
          <w:bookmarkEnd w:id="11575"/>
        </w:tc>
        <w:tc>
          <w:tcPr>
            <w:tcW w:w="1417" w:type="dxa"/>
            <w:tcBorders>
              <w:top w:val="outset" w:color="000000" w:sz="8"/>
              <w:left w:val="outset" w:color="000000" w:sz="8"/>
              <w:bottom w:val="outset" w:color="000000" w:sz="8"/>
              <w:right w:val="outset" w:color="000000" w:sz="8"/>
            </w:tcBorders>
            <w:vAlign w:val="center"/>
          </w:tcPr>
          <w:bookmarkStart w:name="11578" w:id="11576"/>
          <w:p>
            <w:pPr>
              <w:spacing w:after="0"/>
              <w:ind w:left="0"/>
              <w:jc w:val="center"/>
            </w:pPr>
            <w:r>
              <w:rPr>
                <w:rFonts w:ascii="Arial"/>
                <w:b w:val="false"/>
                <w:i w:val="false"/>
                <w:color w:val="000000"/>
                <w:sz w:val="15"/>
              </w:rPr>
              <w:t xml:space="preserve"> </w:t>
            </w:r>
          </w:p>
          <w:bookmarkEnd w:id="11576"/>
        </w:tc>
        <w:tc>
          <w:tcPr>
            <w:tcW w:w="1417" w:type="dxa"/>
            <w:tcBorders>
              <w:top w:val="outset" w:color="000000" w:sz="8"/>
              <w:left w:val="outset" w:color="000000" w:sz="8"/>
              <w:bottom w:val="outset" w:color="000000" w:sz="8"/>
              <w:right w:val="outset" w:color="000000" w:sz="8"/>
            </w:tcBorders>
            <w:vAlign w:val="center"/>
          </w:tcPr>
          <w:bookmarkStart w:name="11579" w:id="11577"/>
          <w:p>
            <w:pPr>
              <w:spacing w:after="0"/>
              <w:ind w:left="0"/>
              <w:jc w:val="center"/>
            </w:pPr>
            <w:r>
              <w:rPr>
                <w:rFonts w:ascii="Arial"/>
                <w:b w:val="false"/>
                <w:i w:val="false"/>
                <w:color w:val="000000"/>
                <w:sz w:val="15"/>
              </w:rPr>
              <w:t>10000,00</w:t>
            </w:r>
          </w:p>
          <w:bookmarkEnd w:id="11577"/>
        </w:tc>
        <w:tc>
          <w:tcPr>
            <w:tcW w:w="1194" w:type="dxa"/>
            <w:tcBorders>
              <w:top w:val="outset" w:color="000000" w:sz="8"/>
              <w:left w:val="outset" w:color="000000" w:sz="8"/>
              <w:bottom w:val="outset" w:color="000000" w:sz="8"/>
              <w:right w:val="outset" w:color="000000" w:sz="8"/>
            </w:tcBorders>
            <w:vAlign w:val="center"/>
          </w:tcPr>
          <w:bookmarkStart w:name="11580" w:id="11578"/>
          <w:p>
            <w:pPr>
              <w:spacing w:after="0"/>
              <w:ind w:left="0"/>
              <w:jc w:val="center"/>
            </w:pPr>
            <w:r>
              <w:rPr>
                <w:rFonts w:ascii="Arial"/>
                <w:b w:val="false"/>
                <w:i w:val="false"/>
                <w:color w:val="000000"/>
                <w:sz w:val="15"/>
              </w:rPr>
              <w:t xml:space="preserve"> </w:t>
            </w:r>
          </w:p>
          <w:bookmarkEnd w:id="11578"/>
        </w:tc>
        <w:tc>
          <w:tcPr>
            <w:tcW w:w="1083" w:type="dxa"/>
            <w:tcBorders>
              <w:top w:val="outset" w:color="000000" w:sz="8"/>
              <w:left w:val="outset" w:color="000000" w:sz="8"/>
              <w:bottom w:val="outset" w:color="000000" w:sz="8"/>
              <w:right w:val="outset" w:color="000000" w:sz="8"/>
            </w:tcBorders>
            <w:vAlign w:val="center"/>
          </w:tcPr>
          <w:bookmarkStart w:name="11581" w:id="11579"/>
          <w:p>
            <w:pPr>
              <w:spacing w:after="0"/>
              <w:ind w:left="0"/>
              <w:jc w:val="center"/>
            </w:pPr>
            <w:r>
              <w:rPr>
                <w:rFonts w:ascii="Arial"/>
                <w:b w:val="false"/>
                <w:i w:val="false"/>
                <w:color w:val="000000"/>
                <w:sz w:val="15"/>
              </w:rPr>
              <w:t xml:space="preserve"> </w:t>
            </w:r>
          </w:p>
          <w:bookmarkEnd w:id="11579"/>
        </w:tc>
        <w:tc>
          <w:tcPr>
            <w:tcW w:w="1083" w:type="dxa"/>
            <w:tcBorders>
              <w:top w:val="outset" w:color="000000" w:sz="8"/>
              <w:left w:val="outset" w:color="000000" w:sz="8"/>
              <w:bottom w:val="outset" w:color="000000" w:sz="8"/>
              <w:right w:val="outset" w:color="000000" w:sz="8"/>
            </w:tcBorders>
            <w:vAlign w:val="center"/>
          </w:tcPr>
          <w:bookmarkStart w:name="11582" w:id="11580"/>
          <w:p>
            <w:pPr>
              <w:spacing w:after="0"/>
              <w:ind w:left="0"/>
              <w:jc w:val="center"/>
            </w:pPr>
            <w:r>
              <w:rPr>
                <w:rFonts w:ascii="Arial"/>
                <w:b w:val="false"/>
                <w:i w:val="false"/>
                <w:color w:val="000000"/>
                <w:sz w:val="15"/>
              </w:rPr>
              <w:t xml:space="preserve"> </w:t>
            </w:r>
          </w:p>
          <w:bookmarkEnd w:id="11580"/>
        </w:tc>
        <w:tc>
          <w:tcPr>
            <w:tcW w:w="1417" w:type="dxa"/>
            <w:tcBorders>
              <w:top w:val="outset" w:color="000000" w:sz="8"/>
              <w:left w:val="outset" w:color="000000" w:sz="8"/>
              <w:bottom w:val="outset" w:color="000000" w:sz="8"/>
              <w:right w:val="outset" w:color="000000" w:sz="8"/>
            </w:tcBorders>
            <w:vAlign w:val="center"/>
          </w:tcPr>
          <w:bookmarkStart w:name="11583" w:id="11581"/>
          <w:p>
            <w:pPr>
              <w:spacing w:after="0"/>
              <w:ind w:left="0"/>
              <w:jc w:val="center"/>
            </w:pPr>
            <w:r>
              <w:rPr>
                <w:rFonts w:ascii="Arial"/>
                <w:b w:val="false"/>
                <w:i w:val="false"/>
                <w:color w:val="000000"/>
                <w:sz w:val="15"/>
              </w:rPr>
              <w:t>10000,00</w:t>
            </w:r>
          </w:p>
          <w:bookmarkEnd w:id="11581"/>
        </w:tc>
        <w:tc>
          <w:tcPr>
            <w:tcW w:w="1417" w:type="dxa"/>
            <w:tcBorders>
              <w:top w:val="outset" w:color="000000" w:sz="8"/>
              <w:left w:val="outset" w:color="000000" w:sz="8"/>
              <w:bottom w:val="outset" w:color="000000" w:sz="8"/>
              <w:right w:val="outset" w:color="000000" w:sz="8"/>
            </w:tcBorders>
            <w:vAlign w:val="center"/>
          </w:tcPr>
          <w:bookmarkStart w:name="11584" w:id="11582"/>
          <w:p>
            <w:pPr>
              <w:spacing w:after="0"/>
              <w:ind w:left="0"/>
              <w:jc w:val="center"/>
            </w:pPr>
            <w:r>
              <w:rPr>
                <w:rFonts w:ascii="Arial"/>
                <w:b w:val="false"/>
                <w:i w:val="false"/>
                <w:color w:val="000000"/>
                <w:sz w:val="15"/>
              </w:rPr>
              <w:t>10000,00</w:t>
            </w:r>
          </w:p>
          <w:bookmarkEnd w:id="11582"/>
        </w:tc>
        <w:tc>
          <w:tcPr>
            <w:tcW w:w="1417" w:type="dxa"/>
            <w:tcBorders>
              <w:top w:val="outset" w:color="000000" w:sz="8"/>
              <w:left w:val="outset" w:color="000000" w:sz="8"/>
              <w:bottom w:val="outset" w:color="000000" w:sz="8"/>
              <w:right w:val="outset" w:color="000000" w:sz="8"/>
            </w:tcBorders>
            <w:vAlign w:val="center"/>
          </w:tcPr>
          <w:bookmarkStart w:name="11585" w:id="11583"/>
          <w:p>
            <w:pPr>
              <w:spacing w:after="0"/>
              <w:ind w:left="0"/>
              <w:jc w:val="center"/>
            </w:pPr>
            <w:r>
              <w:rPr>
                <w:rFonts w:ascii="Arial"/>
                <w:b w:val="false"/>
                <w:i w:val="false"/>
                <w:color w:val="000000"/>
                <w:sz w:val="15"/>
              </w:rPr>
              <w:t>10000,00</w:t>
            </w:r>
          </w:p>
          <w:bookmarkEnd w:id="115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586" w:id="11584"/>
          <w:p>
            <w:pPr>
              <w:spacing w:after="0"/>
              <w:ind w:left="0"/>
              <w:jc w:val="center"/>
            </w:pPr>
            <w:r>
              <w:rPr>
                <w:rFonts w:ascii="Arial"/>
                <w:b w:val="false"/>
                <w:i w:val="false"/>
                <w:color w:val="000000"/>
                <w:sz w:val="15"/>
              </w:rPr>
              <w:t>4617690</w:t>
            </w:r>
          </w:p>
          <w:bookmarkEnd w:id="11584"/>
        </w:tc>
        <w:tc>
          <w:tcPr>
            <w:tcW w:w="805" w:type="dxa"/>
            <w:tcBorders>
              <w:top w:val="outset" w:color="000000" w:sz="8"/>
              <w:left w:val="outset" w:color="000000" w:sz="8"/>
              <w:bottom w:val="outset" w:color="000000" w:sz="8"/>
              <w:right w:val="outset" w:color="000000" w:sz="8"/>
            </w:tcBorders>
            <w:vAlign w:val="center"/>
          </w:tcPr>
          <w:bookmarkStart w:name="11587" w:id="11585"/>
          <w:p>
            <w:pPr>
              <w:spacing w:after="0"/>
              <w:ind w:left="0"/>
              <w:jc w:val="center"/>
            </w:pPr>
            <w:r>
              <w:rPr>
                <w:rFonts w:ascii="Arial"/>
                <w:b w:val="false"/>
                <w:i w:val="false"/>
                <w:color w:val="000000"/>
                <w:sz w:val="15"/>
              </w:rPr>
              <w:t>7690</w:t>
            </w:r>
          </w:p>
          <w:bookmarkEnd w:id="11585"/>
        </w:tc>
        <w:tc>
          <w:tcPr>
            <w:tcW w:w="805" w:type="dxa"/>
            <w:tcBorders>
              <w:top w:val="outset" w:color="000000" w:sz="8"/>
              <w:left w:val="outset" w:color="000000" w:sz="8"/>
              <w:bottom w:val="outset" w:color="000000" w:sz="8"/>
              <w:right w:val="outset" w:color="000000" w:sz="8"/>
            </w:tcBorders>
            <w:vAlign w:val="center"/>
          </w:tcPr>
          <w:bookmarkStart w:name="11588" w:id="11586"/>
          <w:p>
            <w:pPr>
              <w:spacing w:after="0"/>
              <w:ind w:left="0"/>
              <w:jc w:val="center"/>
            </w:pPr>
            <w:r>
              <w:rPr>
                <w:rFonts w:ascii="Arial"/>
                <w:b w:val="false"/>
                <w:i w:val="false"/>
                <w:color w:val="000000"/>
                <w:sz w:val="15"/>
              </w:rPr>
              <w:t xml:space="preserve"> </w:t>
            </w:r>
          </w:p>
          <w:bookmarkEnd w:id="11586"/>
        </w:tc>
        <w:tc>
          <w:tcPr>
            <w:tcW w:w="649" w:type="dxa"/>
            <w:tcBorders>
              <w:top w:val="outset" w:color="000000" w:sz="8"/>
              <w:left w:val="outset" w:color="000000" w:sz="8"/>
              <w:bottom w:val="outset" w:color="000000" w:sz="8"/>
              <w:right w:val="outset" w:color="000000" w:sz="8"/>
            </w:tcBorders>
            <w:vAlign w:val="center"/>
          </w:tcPr>
          <w:bookmarkStart w:name="11589" w:id="11587"/>
          <w:p>
            <w:pPr>
              <w:spacing w:after="0"/>
              <w:ind w:left="0"/>
              <w:jc w:val="left"/>
            </w:pPr>
            <w:r>
              <w:rPr>
                <w:rFonts w:ascii="Arial"/>
                <w:b w:val="false"/>
                <w:i w:val="false"/>
                <w:color w:val="000000"/>
                <w:sz w:val="15"/>
              </w:rPr>
              <w:t>Інша економічна діяльність</w:t>
            </w:r>
          </w:p>
          <w:bookmarkEnd w:id="11587"/>
        </w:tc>
        <w:tc>
          <w:tcPr>
            <w:tcW w:w="1417" w:type="dxa"/>
            <w:tcBorders>
              <w:top w:val="outset" w:color="000000" w:sz="8"/>
              <w:left w:val="outset" w:color="000000" w:sz="8"/>
              <w:bottom w:val="outset" w:color="000000" w:sz="8"/>
              <w:right w:val="outset" w:color="000000" w:sz="8"/>
            </w:tcBorders>
            <w:vAlign w:val="center"/>
          </w:tcPr>
          <w:bookmarkStart w:name="11590" w:id="11588"/>
          <w:p>
            <w:pPr>
              <w:spacing w:after="0"/>
              <w:ind w:left="0"/>
              <w:jc w:val="center"/>
            </w:pPr>
            <w:r>
              <w:rPr>
                <w:rFonts w:ascii="Arial"/>
                <w:b w:val="false"/>
                <w:i w:val="false"/>
                <w:color w:val="000000"/>
                <w:sz w:val="15"/>
              </w:rPr>
              <w:t xml:space="preserve"> </w:t>
            </w:r>
          </w:p>
          <w:bookmarkEnd w:id="11588"/>
        </w:tc>
        <w:tc>
          <w:tcPr>
            <w:tcW w:w="1417" w:type="dxa"/>
            <w:tcBorders>
              <w:top w:val="outset" w:color="000000" w:sz="8"/>
              <w:left w:val="outset" w:color="000000" w:sz="8"/>
              <w:bottom w:val="outset" w:color="000000" w:sz="8"/>
              <w:right w:val="outset" w:color="000000" w:sz="8"/>
            </w:tcBorders>
            <w:vAlign w:val="center"/>
          </w:tcPr>
          <w:bookmarkStart w:name="11591" w:id="11589"/>
          <w:p>
            <w:pPr>
              <w:spacing w:after="0"/>
              <w:ind w:left="0"/>
              <w:jc w:val="center"/>
            </w:pPr>
            <w:r>
              <w:rPr>
                <w:rFonts w:ascii="Arial"/>
                <w:b w:val="false"/>
                <w:i w:val="false"/>
                <w:color w:val="000000"/>
                <w:sz w:val="15"/>
              </w:rPr>
              <w:t xml:space="preserve"> </w:t>
            </w:r>
          </w:p>
          <w:bookmarkEnd w:id="11589"/>
        </w:tc>
        <w:tc>
          <w:tcPr>
            <w:tcW w:w="1306" w:type="dxa"/>
            <w:tcBorders>
              <w:top w:val="outset" w:color="000000" w:sz="8"/>
              <w:left w:val="outset" w:color="000000" w:sz="8"/>
              <w:bottom w:val="outset" w:color="000000" w:sz="8"/>
              <w:right w:val="outset" w:color="000000" w:sz="8"/>
            </w:tcBorders>
            <w:vAlign w:val="center"/>
          </w:tcPr>
          <w:bookmarkStart w:name="11592" w:id="11590"/>
          <w:p>
            <w:pPr>
              <w:spacing w:after="0"/>
              <w:ind w:left="0"/>
              <w:jc w:val="center"/>
            </w:pPr>
            <w:r>
              <w:rPr>
                <w:rFonts w:ascii="Arial"/>
                <w:b w:val="false"/>
                <w:i w:val="false"/>
                <w:color w:val="000000"/>
                <w:sz w:val="15"/>
              </w:rPr>
              <w:t xml:space="preserve"> </w:t>
            </w:r>
          </w:p>
          <w:bookmarkEnd w:id="11590"/>
        </w:tc>
        <w:tc>
          <w:tcPr>
            <w:tcW w:w="1194" w:type="dxa"/>
            <w:tcBorders>
              <w:top w:val="outset" w:color="000000" w:sz="8"/>
              <w:left w:val="outset" w:color="000000" w:sz="8"/>
              <w:bottom w:val="outset" w:color="000000" w:sz="8"/>
              <w:right w:val="outset" w:color="000000" w:sz="8"/>
            </w:tcBorders>
            <w:vAlign w:val="center"/>
          </w:tcPr>
          <w:bookmarkStart w:name="11593" w:id="11591"/>
          <w:p>
            <w:pPr>
              <w:spacing w:after="0"/>
              <w:ind w:left="0"/>
              <w:jc w:val="center"/>
            </w:pPr>
            <w:r>
              <w:rPr>
                <w:rFonts w:ascii="Arial"/>
                <w:b w:val="false"/>
                <w:i w:val="false"/>
                <w:color w:val="000000"/>
                <w:sz w:val="15"/>
              </w:rPr>
              <w:t xml:space="preserve"> </w:t>
            </w:r>
          </w:p>
          <w:bookmarkEnd w:id="11591"/>
        </w:tc>
        <w:tc>
          <w:tcPr>
            <w:tcW w:w="1417" w:type="dxa"/>
            <w:tcBorders>
              <w:top w:val="outset" w:color="000000" w:sz="8"/>
              <w:left w:val="outset" w:color="000000" w:sz="8"/>
              <w:bottom w:val="outset" w:color="000000" w:sz="8"/>
              <w:right w:val="outset" w:color="000000" w:sz="8"/>
            </w:tcBorders>
            <w:vAlign w:val="center"/>
          </w:tcPr>
          <w:bookmarkStart w:name="11594" w:id="11592"/>
          <w:p>
            <w:pPr>
              <w:spacing w:after="0"/>
              <w:ind w:left="0"/>
              <w:jc w:val="center"/>
            </w:pPr>
            <w:r>
              <w:rPr>
                <w:rFonts w:ascii="Arial"/>
                <w:b w:val="false"/>
                <w:i w:val="false"/>
                <w:color w:val="000000"/>
                <w:sz w:val="15"/>
              </w:rPr>
              <w:t xml:space="preserve"> </w:t>
            </w:r>
          </w:p>
          <w:bookmarkEnd w:id="11592"/>
        </w:tc>
        <w:tc>
          <w:tcPr>
            <w:tcW w:w="1417" w:type="dxa"/>
            <w:tcBorders>
              <w:top w:val="outset" w:color="000000" w:sz="8"/>
              <w:left w:val="outset" w:color="000000" w:sz="8"/>
              <w:bottom w:val="outset" w:color="000000" w:sz="8"/>
              <w:right w:val="outset" w:color="000000" w:sz="8"/>
            </w:tcBorders>
            <w:vAlign w:val="center"/>
          </w:tcPr>
          <w:bookmarkStart w:name="11595" w:id="11593"/>
          <w:p>
            <w:pPr>
              <w:spacing w:after="0"/>
              <w:ind w:left="0"/>
              <w:jc w:val="center"/>
            </w:pPr>
            <w:r>
              <w:rPr>
                <w:rFonts w:ascii="Arial"/>
                <w:b w:val="false"/>
                <w:i w:val="false"/>
                <w:color w:val="000000"/>
                <w:sz w:val="15"/>
              </w:rPr>
              <w:t>3982,50</w:t>
            </w:r>
          </w:p>
          <w:bookmarkEnd w:id="11593"/>
        </w:tc>
        <w:tc>
          <w:tcPr>
            <w:tcW w:w="1194" w:type="dxa"/>
            <w:tcBorders>
              <w:top w:val="outset" w:color="000000" w:sz="8"/>
              <w:left w:val="outset" w:color="000000" w:sz="8"/>
              <w:bottom w:val="outset" w:color="000000" w:sz="8"/>
              <w:right w:val="outset" w:color="000000" w:sz="8"/>
            </w:tcBorders>
            <w:vAlign w:val="center"/>
          </w:tcPr>
          <w:bookmarkStart w:name="11596" w:id="11594"/>
          <w:p>
            <w:pPr>
              <w:spacing w:after="0"/>
              <w:ind w:left="0"/>
              <w:jc w:val="center"/>
            </w:pPr>
            <w:r>
              <w:rPr>
                <w:rFonts w:ascii="Arial"/>
                <w:b w:val="false"/>
                <w:i w:val="false"/>
                <w:color w:val="000000"/>
                <w:sz w:val="15"/>
              </w:rPr>
              <w:t xml:space="preserve"> </w:t>
            </w:r>
          </w:p>
          <w:bookmarkEnd w:id="11594"/>
        </w:tc>
        <w:tc>
          <w:tcPr>
            <w:tcW w:w="1083" w:type="dxa"/>
            <w:tcBorders>
              <w:top w:val="outset" w:color="000000" w:sz="8"/>
              <w:left w:val="outset" w:color="000000" w:sz="8"/>
              <w:bottom w:val="outset" w:color="000000" w:sz="8"/>
              <w:right w:val="outset" w:color="000000" w:sz="8"/>
            </w:tcBorders>
            <w:vAlign w:val="center"/>
          </w:tcPr>
          <w:bookmarkStart w:name="11597" w:id="11595"/>
          <w:p>
            <w:pPr>
              <w:spacing w:after="0"/>
              <w:ind w:left="0"/>
              <w:jc w:val="center"/>
            </w:pPr>
            <w:r>
              <w:rPr>
                <w:rFonts w:ascii="Arial"/>
                <w:b w:val="false"/>
                <w:i w:val="false"/>
                <w:color w:val="000000"/>
                <w:sz w:val="15"/>
              </w:rPr>
              <w:t xml:space="preserve"> </w:t>
            </w:r>
          </w:p>
          <w:bookmarkEnd w:id="11595"/>
        </w:tc>
        <w:tc>
          <w:tcPr>
            <w:tcW w:w="1083" w:type="dxa"/>
            <w:tcBorders>
              <w:top w:val="outset" w:color="000000" w:sz="8"/>
              <w:left w:val="outset" w:color="000000" w:sz="8"/>
              <w:bottom w:val="outset" w:color="000000" w:sz="8"/>
              <w:right w:val="outset" w:color="000000" w:sz="8"/>
            </w:tcBorders>
            <w:vAlign w:val="center"/>
          </w:tcPr>
          <w:bookmarkStart w:name="11598" w:id="11596"/>
          <w:p>
            <w:pPr>
              <w:spacing w:after="0"/>
              <w:ind w:left="0"/>
              <w:jc w:val="center"/>
            </w:pPr>
            <w:r>
              <w:rPr>
                <w:rFonts w:ascii="Arial"/>
                <w:b w:val="false"/>
                <w:i w:val="false"/>
                <w:color w:val="000000"/>
                <w:sz w:val="15"/>
              </w:rPr>
              <w:t xml:space="preserve"> </w:t>
            </w:r>
          </w:p>
          <w:bookmarkEnd w:id="11596"/>
        </w:tc>
        <w:tc>
          <w:tcPr>
            <w:tcW w:w="1417" w:type="dxa"/>
            <w:tcBorders>
              <w:top w:val="outset" w:color="000000" w:sz="8"/>
              <w:left w:val="outset" w:color="000000" w:sz="8"/>
              <w:bottom w:val="outset" w:color="000000" w:sz="8"/>
              <w:right w:val="outset" w:color="000000" w:sz="8"/>
            </w:tcBorders>
            <w:vAlign w:val="center"/>
          </w:tcPr>
          <w:bookmarkStart w:name="11599" w:id="11597"/>
          <w:p>
            <w:pPr>
              <w:spacing w:after="0"/>
              <w:ind w:left="0"/>
              <w:jc w:val="center"/>
            </w:pPr>
            <w:r>
              <w:rPr>
                <w:rFonts w:ascii="Arial"/>
                <w:b w:val="false"/>
                <w:i w:val="false"/>
                <w:color w:val="000000"/>
                <w:sz w:val="15"/>
              </w:rPr>
              <w:t>3982,50</w:t>
            </w:r>
          </w:p>
          <w:bookmarkEnd w:id="11597"/>
        </w:tc>
        <w:tc>
          <w:tcPr>
            <w:tcW w:w="1417" w:type="dxa"/>
            <w:tcBorders>
              <w:top w:val="outset" w:color="000000" w:sz="8"/>
              <w:left w:val="outset" w:color="000000" w:sz="8"/>
              <w:bottom w:val="outset" w:color="000000" w:sz="8"/>
              <w:right w:val="outset" w:color="000000" w:sz="8"/>
            </w:tcBorders>
            <w:vAlign w:val="center"/>
          </w:tcPr>
          <w:bookmarkStart w:name="11600" w:id="11598"/>
          <w:p>
            <w:pPr>
              <w:spacing w:after="0"/>
              <w:ind w:left="0"/>
              <w:jc w:val="center"/>
            </w:pPr>
            <w:r>
              <w:rPr>
                <w:rFonts w:ascii="Arial"/>
                <w:b w:val="false"/>
                <w:i w:val="false"/>
                <w:color w:val="000000"/>
                <w:sz w:val="15"/>
              </w:rPr>
              <w:t xml:space="preserve"> </w:t>
            </w:r>
          </w:p>
          <w:bookmarkEnd w:id="11598"/>
        </w:tc>
        <w:tc>
          <w:tcPr>
            <w:tcW w:w="1417" w:type="dxa"/>
            <w:tcBorders>
              <w:top w:val="outset" w:color="000000" w:sz="8"/>
              <w:left w:val="outset" w:color="000000" w:sz="8"/>
              <w:bottom w:val="outset" w:color="000000" w:sz="8"/>
              <w:right w:val="outset" w:color="000000" w:sz="8"/>
            </w:tcBorders>
            <w:vAlign w:val="center"/>
          </w:tcPr>
          <w:bookmarkStart w:name="11601" w:id="11599"/>
          <w:p>
            <w:pPr>
              <w:spacing w:after="0"/>
              <w:ind w:left="0"/>
              <w:jc w:val="center"/>
            </w:pPr>
            <w:r>
              <w:rPr>
                <w:rFonts w:ascii="Arial"/>
                <w:b w:val="false"/>
                <w:i w:val="false"/>
                <w:color w:val="000000"/>
                <w:sz w:val="15"/>
              </w:rPr>
              <w:t>3982,50</w:t>
            </w:r>
          </w:p>
          <w:bookmarkEnd w:id="115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602" w:id="11600"/>
          <w:p>
            <w:pPr>
              <w:spacing w:after="0"/>
              <w:ind w:left="0"/>
              <w:jc w:val="center"/>
            </w:pPr>
            <w:r>
              <w:rPr>
                <w:rFonts w:ascii="Arial"/>
                <w:b w:val="false"/>
                <w:i/>
                <w:color w:val="000000"/>
                <w:sz w:val="15"/>
              </w:rPr>
              <w:t>4617691</w:t>
            </w:r>
          </w:p>
          <w:bookmarkEnd w:id="11600"/>
        </w:tc>
        <w:tc>
          <w:tcPr>
            <w:tcW w:w="805" w:type="dxa"/>
            <w:tcBorders>
              <w:top w:val="outset" w:color="000000" w:sz="8"/>
              <w:left w:val="outset" w:color="000000" w:sz="8"/>
              <w:bottom w:val="outset" w:color="000000" w:sz="8"/>
              <w:right w:val="outset" w:color="000000" w:sz="8"/>
            </w:tcBorders>
            <w:vAlign w:val="center"/>
          </w:tcPr>
          <w:bookmarkStart w:name="11603" w:id="11601"/>
          <w:p>
            <w:pPr>
              <w:spacing w:after="0"/>
              <w:ind w:left="0"/>
              <w:jc w:val="center"/>
            </w:pPr>
            <w:r>
              <w:rPr>
                <w:rFonts w:ascii="Arial"/>
                <w:b w:val="false"/>
                <w:i/>
                <w:color w:val="000000"/>
                <w:sz w:val="15"/>
              </w:rPr>
              <w:t>7691</w:t>
            </w:r>
          </w:p>
          <w:bookmarkEnd w:id="11601"/>
        </w:tc>
        <w:tc>
          <w:tcPr>
            <w:tcW w:w="805" w:type="dxa"/>
            <w:tcBorders>
              <w:top w:val="outset" w:color="000000" w:sz="8"/>
              <w:left w:val="outset" w:color="000000" w:sz="8"/>
              <w:bottom w:val="outset" w:color="000000" w:sz="8"/>
              <w:right w:val="outset" w:color="000000" w:sz="8"/>
            </w:tcBorders>
            <w:vAlign w:val="center"/>
          </w:tcPr>
          <w:bookmarkStart w:name="11604" w:id="11602"/>
          <w:p>
            <w:pPr>
              <w:spacing w:after="0"/>
              <w:ind w:left="0"/>
              <w:jc w:val="center"/>
            </w:pPr>
            <w:r>
              <w:rPr>
                <w:rFonts w:ascii="Arial"/>
                <w:b w:val="false"/>
                <w:i/>
                <w:color w:val="000000"/>
                <w:sz w:val="15"/>
              </w:rPr>
              <w:t>0490</w:t>
            </w:r>
          </w:p>
          <w:bookmarkEnd w:id="11602"/>
        </w:tc>
        <w:tc>
          <w:tcPr>
            <w:tcW w:w="649" w:type="dxa"/>
            <w:tcBorders>
              <w:top w:val="outset" w:color="000000" w:sz="8"/>
              <w:left w:val="outset" w:color="000000" w:sz="8"/>
              <w:bottom w:val="outset" w:color="000000" w:sz="8"/>
              <w:right w:val="outset" w:color="000000" w:sz="8"/>
            </w:tcBorders>
            <w:vAlign w:val="center"/>
          </w:tcPr>
          <w:bookmarkStart w:name="11605" w:id="11603"/>
          <w:p>
            <w:pPr>
              <w:spacing w:after="0"/>
              <w:ind w:left="0"/>
              <w:jc w:val="left"/>
            </w:pPr>
            <w:r>
              <w:rPr>
                <w:rFonts w:ascii="Arial"/>
                <w:b w:val="false"/>
                <w:i/>
                <w:color w:val="000000"/>
                <w:sz w:val="15"/>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bookmarkEnd w:id="11603"/>
        </w:tc>
        <w:tc>
          <w:tcPr>
            <w:tcW w:w="1417" w:type="dxa"/>
            <w:tcBorders>
              <w:top w:val="outset" w:color="000000" w:sz="8"/>
              <w:left w:val="outset" w:color="000000" w:sz="8"/>
              <w:bottom w:val="outset" w:color="000000" w:sz="8"/>
              <w:right w:val="outset" w:color="000000" w:sz="8"/>
            </w:tcBorders>
            <w:vAlign w:val="center"/>
          </w:tcPr>
          <w:bookmarkStart w:name="11606" w:id="11604"/>
          <w:p>
            <w:pPr>
              <w:spacing w:after="0"/>
              <w:ind w:left="0"/>
              <w:jc w:val="center"/>
            </w:pPr>
            <w:r>
              <w:rPr>
                <w:rFonts w:ascii="Arial"/>
                <w:b w:val="false"/>
                <w:i w:val="false"/>
                <w:color w:val="000000"/>
                <w:sz w:val="15"/>
              </w:rPr>
              <w:t xml:space="preserve"> </w:t>
            </w:r>
          </w:p>
          <w:bookmarkEnd w:id="11604"/>
        </w:tc>
        <w:tc>
          <w:tcPr>
            <w:tcW w:w="1417" w:type="dxa"/>
            <w:tcBorders>
              <w:top w:val="outset" w:color="000000" w:sz="8"/>
              <w:left w:val="outset" w:color="000000" w:sz="8"/>
              <w:bottom w:val="outset" w:color="000000" w:sz="8"/>
              <w:right w:val="outset" w:color="000000" w:sz="8"/>
            </w:tcBorders>
            <w:vAlign w:val="center"/>
          </w:tcPr>
          <w:bookmarkStart w:name="11607" w:id="11605"/>
          <w:p>
            <w:pPr>
              <w:spacing w:after="0"/>
              <w:ind w:left="0"/>
              <w:jc w:val="center"/>
            </w:pPr>
            <w:r>
              <w:rPr>
                <w:rFonts w:ascii="Arial"/>
                <w:b w:val="false"/>
                <w:i w:val="false"/>
                <w:color w:val="000000"/>
                <w:sz w:val="15"/>
              </w:rPr>
              <w:t xml:space="preserve"> </w:t>
            </w:r>
          </w:p>
          <w:bookmarkEnd w:id="11605"/>
        </w:tc>
        <w:tc>
          <w:tcPr>
            <w:tcW w:w="1306" w:type="dxa"/>
            <w:tcBorders>
              <w:top w:val="outset" w:color="000000" w:sz="8"/>
              <w:left w:val="outset" w:color="000000" w:sz="8"/>
              <w:bottom w:val="outset" w:color="000000" w:sz="8"/>
              <w:right w:val="outset" w:color="000000" w:sz="8"/>
            </w:tcBorders>
            <w:vAlign w:val="center"/>
          </w:tcPr>
          <w:bookmarkStart w:name="11608" w:id="11606"/>
          <w:p>
            <w:pPr>
              <w:spacing w:after="0"/>
              <w:ind w:left="0"/>
              <w:jc w:val="center"/>
            </w:pPr>
            <w:r>
              <w:rPr>
                <w:rFonts w:ascii="Arial"/>
                <w:b w:val="false"/>
                <w:i w:val="false"/>
                <w:color w:val="000000"/>
                <w:sz w:val="15"/>
              </w:rPr>
              <w:t xml:space="preserve"> </w:t>
            </w:r>
          </w:p>
          <w:bookmarkEnd w:id="11606"/>
        </w:tc>
        <w:tc>
          <w:tcPr>
            <w:tcW w:w="1194" w:type="dxa"/>
            <w:tcBorders>
              <w:top w:val="outset" w:color="000000" w:sz="8"/>
              <w:left w:val="outset" w:color="000000" w:sz="8"/>
              <w:bottom w:val="outset" w:color="000000" w:sz="8"/>
              <w:right w:val="outset" w:color="000000" w:sz="8"/>
            </w:tcBorders>
            <w:vAlign w:val="center"/>
          </w:tcPr>
          <w:bookmarkStart w:name="11609" w:id="11607"/>
          <w:p>
            <w:pPr>
              <w:spacing w:after="0"/>
              <w:ind w:left="0"/>
              <w:jc w:val="center"/>
            </w:pPr>
            <w:r>
              <w:rPr>
                <w:rFonts w:ascii="Arial"/>
                <w:b w:val="false"/>
                <w:i w:val="false"/>
                <w:color w:val="000000"/>
                <w:sz w:val="15"/>
              </w:rPr>
              <w:t xml:space="preserve"> </w:t>
            </w:r>
          </w:p>
          <w:bookmarkEnd w:id="11607"/>
        </w:tc>
        <w:tc>
          <w:tcPr>
            <w:tcW w:w="1417" w:type="dxa"/>
            <w:tcBorders>
              <w:top w:val="outset" w:color="000000" w:sz="8"/>
              <w:left w:val="outset" w:color="000000" w:sz="8"/>
              <w:bottom w:val="outset" w:color="000000" w:sz="8"/>
              <w:right w:val="outset" w:color="000000" w:sz="8"/>
            </w:tcBorders>
            <w:vAlign w:val="center"/>
          </w:tcPr>
          <w:bookmarkStart w:name="11610" w:id="11608"/>
          <w:p>
            <w:pPr>
              <w:spacing w:after="0"/>
              <w:ind w:left="0"/>
              <w:jc w:val="center"/>
            </w:pPr>
            <w:r>
              <w:rPr>
                <w:rFonts w:ascii="Arial"/>
                <w:b w:val="false"/>
                <w:i w:val="false"/>
                <w:color w:val="000000"/>
                <w:sz w:val="15"/>
              </w:rPr>
              <w:t xml:space="preserve"> </w:t>
            </w:r>
          </w:p>
          <w:bookmarkEnd w:id="11608"/>
        </w:tc>
        <w:tc>
          <w:tcPr>
            <w:tcW w:w="1417" w:type="dxa"/>
            <w:tcBorders>
              <w:top w:val="outset" w:color="000000" w:sz="8"/>
              <w:left w:val="outset" w:color="000000" w:sz="8"/>
              <w:bottom w:val="outset" w:color="000000" w:sz="8"/>
              <w:right w:val="outset" w:color="000000" w:sz="8"/>
            </w:tcBorders>
            <w:vAlign w:val="center"/>
          </w:tcPr>
          <w:bookmarkStart w:name="11611" w:id="11609"/>
          <w:p>
            <w:pPr>
              <w:spacing w:after="0"/>
              <w:ind w:left="0"/>
              <w:jc w:val="center"/>
            </w:pPr>
            <w:r>
              <w:rPr>
                <w:rFonts w:ascii="Arial"/>
                <w:b w:val="false"/>
                <w:i/>
                <w:color w:val="000000"/>
                <w:sz w:val="15"/>
              </w:rPr>
              <w:t>3982,50</w:t>
            </w:r>
          </w:p>
          <w:bookmarkEnd w:id="11609"/>
        </w:tc>
        <w:tc>
          <w:tcPr>
            <w:tcW w:w="1194" w:type="dxa"/>
            <w:tcBorders>
              <w:top w:val="outset" w:color="000000" w:sz="8"/>
              <w:left w:val="outset" w:color="000000" w:sz="8"/>
              <w:bottom w:val="outset" w:color="000000" w:sz="8"/>
              <w:right w:val="outset" w:color="000000" w:sz="8"/>
            </w:tcBorders>
            <w:vAlign w:val="center"/>
          </w:tcPr>
          <w:bookmarkStart w:name="11612" w:id="11610"/>
          <w:p>
            <w:pPr>
              <w:spacing w:after="0"/>
              <w:ind w:left="0"/>
              <w:jc w:val="center"/>
            </w:pPr>
            <w:r>
              <w:rPr>
                <w:rFonts w:ascii="Arial"/>
                <w:b w:val="false"/>
                <w:i w:val="false"/>
                <w:color w:val="000000"/>
                <w:sz w:val="15"/>
              </w:rPr>
              <w:t xml:space="preserve"> </w:t>
            </w:r>
          </w:p>
          <w:bookmarkEnd w:id="11610"/>
        </w:tc>
        <w:tc>
          <w:tcPr>
            <w:tcW w:w="1083" w:type="dxa"/>
            <w:tcBorders>
              <w:top w:val="outset" w:color="000000" w:sz="8"/>
              <w:left w:val="outset" w:color="000000" w:sz="8"/>
              <w:bottom w:val="outset" w:color="000000" w:sz="8"/>
              <w:right w:val="outset" w:color="000000" w:sz="8"/>
            </w:tcBorders>
            <w:vAlign w:val="center"/>
          </w:tcPr>
          <w:bookmarkStart w:name="11613" w:id="11611"/>
          <w:p>
            <w:pPr>
              <w:spacing w:after="0"/>
              <w:ind w:left="0"/>
              <w:jc w:val="center"/>
            </w:pPr>
            <w:r>
              <w:rPr>
                <w:rFonts w:ascii="Arial"/>
                <w:b w:val="false"/>
                <w:i w:val="false"/>
                <w:color w:val="000000"/>
                <w:sz w:val="15"/>
              </w:rPr>
              <w:t xml:space="preserve"> </w:t>
            </w:r>
          </w:p>
          <w:bookmarkEnd w:id="11611"/>
        </w:tc>
        <w:tc>
          <w:tcPr>
            <w:tcW w:w="1083" w:type="dxa"/>
            <w:tcBorders>
              <w:top w:val="outset" w:color="000000" w:sz="8"/>
              <w:left w:val="outset" w:color="000000" w:sz="8"/>
              <w:bottom w:val="outset" w:color="000000" w:sz="8"/>
              <w:right w:val="outset" w:color="000000" w:sz="8"/>
            </w:tcBorders>
            <w:vAlign w:val="center"/>
          </w:tcPr>
          <w:bookmarkStart w:name="11614" w:id="11612"/>
          <w:p>
            <w:pPr>
              <w:spacing w:after="0"/>
              <w:ind w:left="0"/>
              <w:jc w:val="center"/>
            </w:pPr>
            <w:r>
              <w:rPr>
                <w:rFonts w:ascii="Arial"/>
                <w:b w:val="false"/>
                <w:i w:val="false"/>
                <w:color w:val="000000"/>
                <w:sz w:val="15"/>
              </w:rPr>
              <w:t xml:space="preserve"> </w:t>
            </w:r>
          </w:p>
          <w:bookmarkEnd w:id="11612"/>
        </w:tc>
        <w:tc>
          <w:tcPr>
            <w:tcW w:w="1417" w:type="dxa"/>
            <w:tcBorders>
              <w:top w:val="outset" w:color="000000" w:sz="8"/>
              <w:left w:val="outset" w:color="000000" w:sz="8"/>
              <w:bottom w:val="outset" w:color="000000" w:sz="8"/>
              <w:right w:val="outset" w:color="000000" w:sz="8"/>
            </w:tcBorders>
            <w:vAlign w:val="center"/>
          </w:tcPr>
          <w:bookmarkStart w:name="11615" w:id="11613"/>
          <w:p>
            <w:pPr>
              <w:spacing w:after="0"/>
              <w:ind w:left="0"/>
              <w:jc w:val="center"/>
            </w:pPr>
            <w:r>
              <w:rPr>
                <w:rFonts w:ascii="Arial"/>
                <w:b w:val="false"/>
                <w:i/>
                <w:color w:val="000000"/>
                <w:sz w:val="15"/>
              </w:rPr>
              <w:t>3982,50</w:t>
            </w:r>
          </w:p>
          <w:bookmarkEnd w:id="11613"/>
        </w:tc>
        <w:tc>
          <w:tcPr>
            <w:tcW w:w="1417" w:type="dxa"/>
            <w:tcBorders>
              <w:top w:val="outset" w:color="000000" w:sz="8"/>
              <w:left w:val="outset" w:color="000000" w:sz="8"/>
              <w:bottom w:val="outset" w:color="000000" w:sz="8"/>
              <w:right w:val="outset" w:color="000000" w:sz="8"/>
            </w:tcBorders>
            <w:vAlign w:val="center"/>
          </w:tcPr>
          <w:bookmarkStart w:name="11616" w:id="11614"/>
          <w:p>
            <w:pPr>
              <w:spacing w:after="0"/>
              <w:ind w:left="0"/>
              <w:jc w:val="center"/>
            </w:pPr>
            <w:r>
              <w:rPr>
                <w:rFonts w:ascii="Arial"/>
                <w:b w:val="false"/>
                <w:i w:val="false"/>
                <w:color w:val="000000"/>
                <w:sz w:val="15"/>
              </w:rPr>
              <w:t xml:space="preserve"> </w:t>
            </w:r>
          </w:p>
          <w:bookmarkEnd w:id="11614"/>
        </w:tc>
        <w:tc>
          <w:tcPr>
            <w:tcW w:w="1417" w:type="dxa"/>
            <w:tcBorders>
              <w:top w:val="outset" w:color="000000" w:sz="8"/>
              <w:left w:val="outset" w:color="000000" w:sz="8"/>
              <w:bottom w:val="outset" w:color="000000" w:sz="8"/>
              <w:right w:val="outset" w:color="000000" w:sz="8"/>
            </w:tcBorders>
            <w:vAlign w:val="center"/>
          </w:tcPr>
          <w:bookmarkStart w:name="11617" w:id="11615"/>
          <w:p>
            <w:pPr>
              <w:spacing w:after="0"/>
              <w:ind w:left="0"/>
              <w:jc w:val="center"/>
            </w:pPr>
            <w:r>
              <w:rPr>
                <w:rFonts w:ascii="Arial"/>
                <w:b w:val="false"/>
                <w:i/>
                <w:color w:val="000000"/>
                <w:sz w:val="15"/>
              </w:rPr>
              <w:t>3982,50</w:t>
            </w:r>
          </w:p>
          <w:bookmarkEnd w:id="116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618" w:id="11616"/>
          <w:p>
            <w:pPr>
              <w:spacing w:after="0"/>
              <w:ind w:left="0"/>
              <w:jc w:val="center"/>
            </w:pPr>
            <w:r>
              <w:rPr>
                <w:rFonts w:ascii="Arial"/>
                <w:b/>
                <w:i w:val="false"/>
                <w:color w:val="000000"/>
                <w:sz w:val="15"/>
              </w:rPr>
              <w:t>4700000</w:t>
            </w:r>
          </w:p>
          <w:bookmarkEnd w:id="11616"/>
        </w:tc>
        <w:tc>
          <w:tcPr>
            <w:tcW w:w="805" w:type="dxa"/>
            <w:tcBorders>
              <w:top w:val="outset" w:color="000000" w:sz="8"/>
              <w:left w:val="outset" w:color="000000" w:sz="8"/>
              <w:bottom w:val="outset" w:color="000000" w:sz="8"/>
              <w:right w:val="outset" w:color="000000" w:sz="8"/>
            </w:tcBorders>
            <w:vAlign w:val="center"/>
          </w:tcPr>
          <w:bookmarkStart w:name="11619" w:id="11617"/>
          <w:p>
            <w:pPr>
              <w:spacing w:after="0"/>
              <w:ind w:left="0"/>
              <w:jc w:val="center"/>
            </w:pPr>
            <w:r>
              <w:rPr>
                <w:rFonts w:ascii="Arial"/>
                <w:b w:val="false"/>
                <w:i w:val="false"/>
                <w:color w:val="000000"/>
                <w:sz w:val="15"/>
              </w:rPr>
              <w:t xml:space="preserve"> </w:t>
            </w:r>
          </w:p>
          <w:bookmarkEnd w:id="11617"/>
        </w:tc>
        <w:tc>
          <w:tcPr>
            <w:tcW w:w="805" w:type="dxa"/>
            <w:tcBorders>
              <w:top w:val="outset" w:color="000000" w:sz="8"/>
              <w:left w:val="outset" w:color="000000" w:sz="8"/>
              <w:bottom w:val="outset" w:color="000000" w:sz="8"/>
              <w:right w:val="outset" w:color="000000" w:sz="8"/>
            </w:tcBorders>
            <w:vAlign w:val="center"/>
          </w:tcPr>
          <w:bookmarkStart w:name="11620" w:id="11618"/>
          <w:p>
            <w:pPr>
              <w:spacing w:after="0"/>
              <w:ind w:left="0"/>
              <w:jc w:val="center"/>
            </w:pPr>
            <w:r>
              <w:rPr>
                <w:rFonts w:ascii="Arial"/>
                <w:b w:val="false"/>
                <w:i w:val="false"/>
                <w:color w:val="000000"/>
                <w:sz w:val="15"/>
              </w:rPr>
              <w:t xml:space="preserve"> </w:t>
            </w:r>
          </w:p>
          <w:bookmarkEnd w:id="11618"/>
        </w:tc>
        <w:tc>
          <w:tcPr>
            <w:tcW w:w="649" w:type="dxa"/>
            <w:tcBorders>
              <w:top w:val="outset" w:color="000000" w:sz="8"/>
              <w:left w:val="outset" w:color="000000" w:sz="8"/>
              <w:bottom w:val="outset" w:color="000000" w:sz="8"/>
              <w:right w:val="outset" w:color="000000" w:sz="8"/>
            </w:tcBorders>
            <w:vAlign w:val="center"/>
          </w:tcPr>
          <w:bookmarkStart w:name="11621" w:id="11619"/>
          <w:p>
            <w:pPr>
              <w:spacing w:after="0"/>
              <w:ind w:left="0"/>
              <w:jc w:val="left"/>
            </w:pPr>
            <w:r>
              <w:rPr>
                <w:rFonts w:ascii="Arial"/>
                <w:b/>
                <w:i w:val="false"/>
                <w:color w:val="000000"/>
                <w:sz w:val="15"/>
              </w:rPr>
              <w:t>Святошинська районна в місті Києві державна адміністрація</w:t>
            </w:r>
          </w:p>
          <w:bookmarkEnd w:id="11619"/>
        </w:tc>
        <w:tc>
          <w:tcPr>
            <w:tcW w:w="1417" w:type="dxa"/>
            <w:tcBorders>
              <w:top w:val="outset" w:color="000000" w:sz="8"/>
              <w:left w:val="outset" w:color="000000" w:sz="8"/>
              <w:bottom w:val="outset" w:color="000000" w:sz="8"/>
              <w:right w:val="outset" w:color="000000" w:sz="8"/>
            </w:tcBorders>
            <w:vAlign w:val="center"/>
          </w:tcPr>
          <w:bookmarkStart w:name="11622" w:id="11620"/>
          <w:p>
            <w:pPr>
              <w:spacing w:after="0"/>
              <w:ind w:left="0"/>
              <w:jc w:val="center"/>
            </w:pPr>
            <w:r>
              <w:rPr>
                <w:rFonts w:ascii="Arial"/>
                <w:b/>
                <w:i w:val="false"/>
                <w:color w:val="000000"/>
                <w:sz w:val="15"/>
              </w:rPr>
              <w:t>1462105,87</w:t>
            </w:r>
          </w:p>
          <w:bookmarkEnd w:id="11620"/>
        </w:tc>
        <w:tc>
          <w:tcPr>
            <w:tcW w:w="1417" w:type="dxa"/>
            <w:tcBorders>
              <w:top w:val="outset" w:color="000000" w:sz="8"/>
              <w:left w:val="outset" w:color="000000" w:sz="8"/>
              <w:bottom w:val="outset" w:color="000000" w:sz="8"/>
              <w:right w:val="outset" w:color="000000" w:sz="8"/>
            </w:tcBorders>
            <w:vAlign w:val="center"/>
          </w:tcPr>
          <w:bookmarkStart w:name="11623" w:id="11621"/>
          <w:p>
            <w:pPr>
              <w:spacing w:after="0"/>
              <w:ind w:left="0"/>
              <w:jc w:val="center"/>
            </w:pPr>
            <w:r>
              <w:rPr>
                <w:rFonts w:ascii="Arial"/>
                <w:b/>
                <w:i w:val="false"/>
                <w:color w:val="000000"/>
                <w:sz w:val="15"/>
              </w:rPr>
              <w:t>1427581,97</w:t>
            </w:r>
          </w:p>
          <w:bookmarkEnd w:id="11621"/>
        </w:tc>
        <w:tc>
          <w:tcPr>
            <w:tcW w:w="1306" w:type="dxa"/>
            <w:tcBorders>
              <w:top w:val="outset" w:color="000000" w:sz="8"/>
              <w:left w:val="outset" w:color="000000" w:sz="8"/>
              <w:bottom w:val="outset" w:color="000000" w:sz="8"/>
              <w:right w:val="outset" w:color="000000" w:sz="8"/>
            </w:tcBorders>
            <w:vAlign w:val="center"/>
          </w:tcPr>
          <w:bookmarkStart w:name="11624" w:id="11622"/>
          <w:p>
            <w:pPr>
              <w:spacing w:after="0"/>
              <w:ind w:left="0"/>
              <w:jc w:val="center"/>
            </w:pPr>
            <w:r>
              <w:rPr>
                <w:rFonts w:ascii="Arial"/>
                <w:b/>
                <w:i w:val="false"/>
                <w:color w:val="000000"/>
                <w:sz w:val="15"/>
              </w:rPr>
              <w:t>912344,10</w:t>
            </w:r>
          </w:p>
          <w:bookmarkEnd w:id="11622"/>
        </w:tc>
        <w:tc>
          <w:tcPr>
            <w:tcW w:w="1194" w:type="dxa"/>
            <w:tcBorders>
              <w:top w:val="outset" w:color="000000" w:sz="8"/>
              <w:left w:val="outset" w:color="000000" w:sz="8"/>
              <w:bottom w:val="outset" w:color="000000" w:sz="8"/>
              <w:right w:val="outset" w:color="000000" w:sz="8"/>
            </w:tcBorders>
            <w:vAlign w:val="center"/>
          </w:tcPr>
          <w:bookmarkStart w:name="11625" w:id="11623"/>
          <w:p>
            <w:pPr>
              <w:spacing w:after="0"/>
              <w:ind w:left="0"/>
              <w:jc w:val="center"/>
            </w:pPr>
            <w:r>
              <w:rPr>
                <w:rFonts w:ascii="Arial"/>
                <w:b/>
                <w:i w:val="false"/>
                <w:color w:val="000000"/>
                <w:sz w:val="15"/>
              </w:rPr>
              <w:t>139866,00</w:t>
            </w:r>
          </w:p>
          <w:bookmarkEnd w:id="11623"/>
        </w:tc>
        <w:tc>
          <w:tcPr>
            <w:tcW w:w="1417" w:type="dxa"/>
            <w:tcBorders>
              <w:top w:val="outset" w:color="000000" w:sz="8"/>
              <w:left w:val="outset" w:color="000000" w:sz="8"/>
              <w:bottom w:val="outset" w:color="000000" w:sz="8"/>
              <w:right w:val="outset" w:color="000000" w:sz="8"/>
            </w:tcBorders>
            <w:vAlign w:val="center"/>
          </w:tcPr>
          <w:bookmarkStart w:name="11626" w:id="11624"/>
          <w:p>
            <w:pPr>
              <w:spacing w:after="0"/>
              <w:ind w:left="0"/>
              <w:jc w:val="center"/>
            </w:pPr>
            <w:r>
              <w:rPr>
                <w:rFonts w:ascii="Arial"/>
                <w:b/>
                <w:i w:val="false"/>
                <w:color w:val="000000"/>
                <w:sz w:val="15"/>
              </w:rPr>
              <w:t>34523,90</w:t>
            </w:r>
          </w:p>
          <w:bookmarkEnd w:id="11624"/>
        </w:tc>
        <w:tc>
          <w:tcPr>
            <w:tcW w:w="1417" w:type="dxa"/>
            <w:tcBorders>
              <w:top w:val="outset" w:color="000000" w:sz="8"/>
              <w:left w:val="outset" w:color="000000" w:sz="8"/>
              <w:bottom w:val="outset" w:color="000000" w:sz="8"/>
              <w:right w:val="outset" w:color="000000" w:sz="8"/>
            </w:tcBorders>
            <w:vAlign w:val="center"/>
          </w:tcPr>
          <w:bookmarkStart w:name="11627" w:id="11625"/>
          <w:p>
            <w:pPr>
              <w:spacing w:after="0"/>
              <w:ind w:left="0"/>
              <w:jc w:val="center"/>
            </w:pPr>
            <w:r>
              <w:rPr>
                <w:rFonts w:ascii="Arial"/>
                <w:b/>
                <w:i w:val="false"/>
                <w:color w:val="000000"/>
                <w:sz w:val="15"/>
              </w:rPr>
              <w:t>223782,90</w:t>
            </w:r>
          </w:p>
          <w:bookmarkEnd w:id="11625"/>
        </w:tc>
        <w:tc>
          <w:tcPr>
            <w:tcW w:w="1194" w:type="dxa"/>
            <w:tcBorders>
              <w:top w:val="outset" w:color="000000" w:sz="8"/>
              <w:left w:val="outset" w:color="000000" w:sz="8"/>
              <w:bottom w:val="outset" w:color="000000" w:sz="8"/>
              <w:right w:val="outset" w:color="000000" w:sz="8"/>
            </w:tcBorders>
            <w:vAlign w:val="center"/>
          </w:tcPr>
          <w:bookmarkStart w:name="11628" w:id="11626"/>
          <w:p>
            <w:pPr>
              <w:spacing w:after="0"/>
              <w:ind w:left="0"/>
              <w:jc w:val="center"/>
            </w:pPr>
            <w:r>
              <w:rPr>
                <w:rFonts w:ascii="Arial"/>
                <w:b/>
                <w:i w:val="false"/>
                <w:color w:val="000000"/>
                <w:sz w:val="15"/>
              </w:rPr>
              <w:t>58403,10</w:t>
            </w:r>
          </w:p>
          <w:bookmarkEnd w:id="11626"/>
        </w:tc>
        <w:tc>
          <w:tcPr>
            <w:tcW w:w="1083" w:type="dxa"/>
            <w:tcBorders>
              <w:top w:val="outset" w:color="000000" w:sz="8"/>
              <w:left w:val="outset" w:color="000000" w:sz="8"/>
              <w:bottom w:val="outset" w:color="000000" w:sz="8"/>
              <w:right w:val="outset" w:color="000000" w:sz="8"/>
            </w:tcBorders>
            <w:vAlign w:val="center"/>
          </w:tcPr>
          <w:bookmarkStart w:name="11629" w:id="11627"/>
          <w:p>
            <w:pPr>
              <w:spacing w:after="0"/>
              <w:ind w:left="0"/>
              <w:jc w:val="center"/>
            </w:pPr>
            <w:r>
              <w:rPr>
                <w:rFonts w:ascii="Arial"/>
                <w:b/>
                <w:i w:val="false"/>
                <w:color w:val="000000"/>
                <w:sz w:val="15"/>
              </w:rPr>
              <w:t>5106,10</w:t>
            </w:r>
          </w:p>
          <w:bookmarkEnd w:id="11627"/>
        </w:tc>
        <w:tc>
          <w:tcPr>
            <w:tcW w:w="1083" w:type="dxa"/>
            <w:tcBorders>
              <w:top w:val="outset" w:color="000000" w:sz="8"/>
              <w:left w:val="outset" w:color="000000" w:sz="8"/>
              <w:bottom w:val="outset" w:color="000000" w:sz="8"/>
              <w:right w:val="outset" w:color="000000" w:sz="8"/>
            </w:tcBorders>
            <w:vAlign w:val="center"/>
          </w:tcPr>
          <w:bookmarkStart w:name="11630" w:id="11628"/>
          <w:p>
            <w:pPr>
              <w:spacing w:after="0"/>
              <w:ind w:left="0"/>
              <w:jc w:val="center"/>
            </w:pPr>
            <w:r>
              <w:rPr>
                <w:rFonts w:ascii="Arial"/>
                <w:b/>
                <w:i w:val="false"/>
                <w:color w:val="000000"/>
                <w:sz w:val="15"/>
              </w:rPr>
              <w:t>5125,10</w:t>
            </w:r>
          </w:p>
          <w:bookmarkEnd w:id="11628"/>
        </w:tc>
        <w:tc>
          <w:tcPr>
            <w:tcW w:w="1417" w:type="dxa"/>
            <w:tcBorders>
              <w:top w:val="outset" w:color="000000" w:sz="8"/>
              <w:left w:val="outset" w:color="000000" w:sz="8"/>
              <w:bottom w:val="outset" w:color="000000" w:sz="8"/>
              <w:right w:val="outset" w:color="000000" w:sz="8"/>
            </w:tcBorders>
            <w:vAlign w:val="center"/>
          </w:tcPr>
          <w:bookmarkStart w:name="11631" w:id="11629"/>
          <w:p>
            <w:pPr>
              <w:spacing w:after="0"/>
              <w:ind w:left="0"/>
              <w:jc w:val="center"/>
            </w:pPr>
            <w:r>
              <w:rPr>
                <w:rFonts w:ascii="Arial"/>
                <w:b/>
                <w:i w:val="false"/>
                <w:color w:val="000000"/>
                <w:sz w:val="15"/>
              </w:rPr>
              <w:t>165379,80</w:t>
            </w:r>
          </w:p>
          <w:bookmarkEnd w:id="11629"/>
        </w:tc>
        <w:tc>
          <w:tcPr>
            <w:tcW w:w="1417" w:type="dxa"/>
            <w:tcBorders>
              <w:top w:val="outset" w:color="000000" w:sz="8"/>
              <w:left w:val="outset" w:color="000000" w:sz="8"/>
              <w:bottom w:val="outset" w:color="000000" w:sz="8"/>
              <w:right w:val="outset" w:color="000000" w:sz="8"/>
            </w:tcBorders>
            <w:vAlign w:val="center"/>
          </w:tcPr>
          <w:bookmarkStart w:name="11632" w:id="11630"/>
          <w:p>
            <w:pPr>
              <w:spacing w:after="0"/>
              <w:ind w:left="0"/>
              <w:jc w:val="center"/>
            </w:pPr>
            <w:r>
              <w:rPr>
                <w:rFonts w:ascii="Arial"/>
                <w:b/>
                <w:i w:val="false"/>
                <w:color w:val="000000"/>
                <w:sz w:val="15"/>
              </w:rPr>
              <w:t>161397,30</w:t>
            </w:r>
          </w:p>
          <w:bookmarkEnd w:id="11630"/>
        </w:tc>
        <w:tc>
          <w:tcPr>
            <w:tcW w:w="1417" w:type="dxa"/>
            <w:tcBorders>
              <w:top w:val="outset" w:color="000000" w:sz="8"/>
              <w:left w:val="outset" w:color="000000" w:sz="8"/>
              <w:bottom w:val="outset" w:color="000000" w:sz="8"/>
              <w:right w:val="outset" w:color="000000" w:sz="8"/>
            </w:tcBorders>
            <w:vAlign w:val="center"/>
          </w:tcPr>
          <w:bookmarkStart w:name="11633" w:id="11631"/>
          <w:p>
            <w:pPr>
              <w:spacing w:after="0"/>
              <w:ind w:left="0"/>
              <w:jc w:val="center"/>
            </w:pPr>
            <w:r>
              <w:rPr>
                <w:rFonts w:ascii="Arial"/>
                <w:b/>
                <w:i w:val="false"/>
                <w:color w:val="000000"/>
                <w:sz w:val="15"/>
              </w:rPr>
              <w:t>1685888,77</w:t>
            </w:r>
          </w:p>
          <w:bookmarkEnd w:id="116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634" w:id="11632"/>
          <w:p>
            <w:pPr>
              <w:spacing w:after="0"/>
              <w:ind w:left="0"/>
              <w:jc w:val="center"/>
            </w:pPr>
            <w:r>
              <w:rPr>
                <w:rFonts w:ascii="Arial"/>
                <w:b/>
                <w:i w:val="false"/>
                <w:color w:val="000000"/>
                <w:sz w:val="15"/>
              </w:rPr>
              <w:t>4710000</w:t>
            </w:r>
          </w:p>
          <w:bookmarkEnd w:id="11632"/>
        </w:tc>
        <w:tc>
          <w:tcPr>
            <w:tcW w:w="805" w:type="dxa"/>
            <w:tcBorders>
              <w:top w:val="outset" w:color="000000" w:sz="8"/>
              <w:left w:val="outset" w:color="000000" w:sz="8"/>
              <w:bottom w:val="outset" w:color="000000" w:sz="8"/>
              <w:right w:val="outset" w:color="000000" w:sz="8"/>
            </w:tcBorders>
            <w:vAlign w:val="center"/>
          </w:tcPr>
          <w:bookmarkStart w:name="11635" w:id="11633"/>
          <w:p>
            <w:pPr>
              <w:spacing w:after="0"/>
              <w:ind w:left="0"/>
              <w:jc w:val="center"/>
            </w:pPr>
            <w:r>
              <w:rPr>
                <w:rFonts w:ascii="Arial"/>
                <w:b w:val="false"/>
                <w:i w:val="false"/>
                <w:color w:val="000000"/>
                <w:sz w:val="15"/>
              </w:rPr>
              <w:t xml:space="preserve"> </w:t>
            </w:r>
          </w:p>
          <w:bookmarkEnd w:id="11633"/>
        </w:tc>
        <w:tc>
          <w:tcPr>
            <w:tcW w:w="805" w:type="dxa"/>
            <w:tcBorders>
              <w:top w:val="outset" w:color="000000" w:sz="8"/>
              <w:left w:val="outset" w:color="000000" w:sz="8"/>
              <w:bottom w:val="outset" w:color="000000" w:sz="8"/>
              <w:right w:val="outset" w:color="000000" w:sz="8"/>
            </w:tcBorders>
            <w:vAlign w:val="center"/>
          </w:tcPr>
          <w:bookmarkStart w:name="11636" w:id="11634"/>
          <w:p>
            <w:pPr>
              <w:spacing w:after="0"/>
              <w:ind w:left="0"/>
              <w:jc w:val="center"/>
            </w:pPr>
            <w:r>
              <w:rPr>
                <w:rFonts w:ascii="Arial"/>
                <w:b w:val="false"/>
                <w:i w:val="false"/>
                <w:color w:val="000000"/>
                <w:sz w:val="15"/>
              </w:rPr>
              <w:t xml:space="preserve"> </w:t>
            </w:r>
          </w:p>
          <w:bookmarkEnd w:id="11634"/>
        </w:tc>
        <w:tc>
          <w:tcPr>
            <w:tcW w:w="649" w:type="dxa"/>
            <w:tcBorders>
              <w:top w:val="outset" w:color="000000" w:sz="8"/>
              <w:left w:val="outset" w:color="000000" w:sz="8"/>
              <w:bottom w:val="outset" w:color="000000" w:sz="8"/>
              <w:right w:val="outset" w:color="000000" w:sz="8"/>
            </w:tcBorders>
            <w:vAlign w:val="center"/>
          </w:tcPr>
          <w:bookmarkStart w:name="11637" w:id="11635"/>
          <w:p>
            <w:pPr>
              <w:spacing w:after="0"/>
              <w:ind w:left="0"/>
              <w:jc w:val="left"/>
            </w:pPr>
            <w:r>
              <w:rPr>
                <w:rFonts w:ascii="Arial"/>
                <w:b/>
                <w:i w:val="false"/>
                <w:color w:val="000000"/>
                <w:sz w:val="15"/>
              </w:rPr>
              <w:t>Святошинська районна в місті Києві державна адміністрація</w:t>
            </w:r>
          </w:p>
          <w:bookmarkEnd w:id="11635"/>
        </w:tc>
        <w:tc>
          <w:tcPr>
            <w:tcW w:w="1417" w:type="dxa"/>
            <w:tcBorders>
              <w:top w:val="outset" w:color="000000" w:sz="8"/>
              <w:left w:val="outset" w:color="000000" w:sz="8"/>
              <w:bottom w:val="outset" w:color="000000" w:sz="8"/>
              <w:right w:val="outset" w:color="000000" w:sz="8"/>
            </w:tcBorders>
            <w:vAlign w:val="center"/>
          </w:tcPr>
          <w:bookmarkStart w:name="11638" w:id="11636"/>
          <w:p>
            <w:pPr>
              <w:spacing w:after="0"/>
              <w:ind w:left="0"/>
              <w:jc w:val="center"/>
            </w:pPr>
            <w:r>
              <w:rPr>
                <w:rFonts w:ascii="Arial"/>
                <w:b/>
                <w:i w:val="false"/>
                <w:color w:val="000000"/>
                <w:sz w:val="15"/>
              </w:rPr>
              <w:t>1462105,87</w:t>
            </w:r>
          </w:p>
          <w:bookmarkEnd w:id="11636"/>
        </w:tc>
        <w:tc>
          <w:tcPr>
            <w:tcW w:w="1417" w:type="dxa"/>
            <w:tcBorders>
              <w:top w:val="outset" w:color="000000" w:sz="8"/>
              <w:left w:val="outset" w:color="000000" w:sz="8"/>
              <w:bottom w:val="outset" w:color="000000" w:sz="8"/>
              <w:right w:val="outset" w:color="000000" w:sz="8"/>
            </w:tcBorders>
            <w:vAlign w:val="center"/>
          </w:tcPr>
          <w:bookmarkStart w:name="11639" w:id="11637"/>
          <w:p>
            <w:pPr>
              <w:spacing w:after="0"/>
              <w:ind w:left="0"/>
              <w:jc w:val="center"/>
            </w:pPr>
            <w:r>
              <w:rPr>
                <w:rFonts w:ascii="Arial"/>
                <w:b/>
                <w:i w:val="false"/>
                <w:color w:val="000000"/>
                <w:sz w:val="15"/>
              </w:rPr>
              <w:t>1427581,97</w:t>
            </w:r>
          </w:p>
          <w:bookmarkEnd w:id="11637"/>
        </w:tc>
        <w:tc>
          <w:tcPr>
            <w:tcW w:w="1306" w:type="dxa"/>
            <w:tcBorders>
              <w:top w:val="outset" w:color="000000" w:sz="8"/>
              <w:left w:val="outset" w:color="000000" w:sz="8"/>
              <w:bottom w:val="outset" w:color="000000" w:sz="8"/>
              <w:right w:val="outset" w:color="000000" w:sz="8"/>
            </w:tcBorders>
            <w:vAlign w:val="center"/>
          </w:tcPr>
          <w:bookmarkStart w:name="11640" w:id="11638"/>
          <w:p>
            <w:pPr>
              <w:spacing w:after="0"/>
              <w:ind w:left="0"/>
              <w:jc w:val="center"/>
            </w:pPr>
            <w:r>
              <w:rPr>
                <w:rFonts w:ascii="Arial"/>
                <w:b/>
                <w:i w:val="false"/>
                <w:color w:val="000000"/>
                <w:sz w:val="15"/>
              </w:rPr>
              <w:t>912344,10</w:t>
            </w:r>
          </w:p>
          <w:bookmarkEnd w:id="11638"/>
        </w:tc>
        <w:tc>
          <w:tcPr>
            <w:tcW w:w="1194" w:type="dxa"/>
            <w:tcBorders>
              <w:top w:val="outset" w:color="000000" w:sz="8"/>
              <w:left w:val="outset" w:color="000000" w:sz="8"/>
              <w:bottom w:val="outset" w:color="000000" w:sz="8"/>
              <w:right w:val="outset" w:color="000000" w:sz="8"/>
            </w:tcBorders>
            <w:vAlign w:val="center"/>
          </w:tcPr>
          <w:bookmarkStart w:name="11641" w:id="11639"/>
          <w:p>
            <w:pPr>
              <w:spacing w:after="0"/>
              <w:ind w:left="0"/>
              <w:jc w:val="center"/>
            </w:pPr>
            <w:r>
              <w:rPr>
                <w:rFonts w:ascii="Arial"/>
                <w:b/>
                <w:i w:val="false"/>
                <w:color w:val="000000"/>
                <w:sz w:val="15"/>
              </w:rPr>
              <w:t>139866,00</w:t>
            </w:r>
          </w:p>
          <w:bookmarkEnd w:id="11639"/>
        </w:tc>
        <w:tc>
          <w:tcPr>
            <w:tcW w:w="1417" w:type="dxa"/>
            <w:tcBorders>
              <w:top w:val="outset" w:color="000000" w:sz="8"/>
              <w:left w:val="outset" w:color="000000" w:sz="8"/>
              <w:bottom w:val="outset" w:color="000000" w:sz="8"/>
              <w:right w:val="outset" w:color="000000" w:sz="8"/>
            </w:tcBorders>
            <w:vAlign w:val="center"/>
          </w:tcPr>
          <w:bookmarkStart w:name="11642" w:id="11640"/>
          <w:p>
            <w:pPr>
              <w:spacing w:after="0"/>
              <w:ind w:left="0"/>
              <w:jc w:val="center"/>
            </w:pPr>
            <w:r>
              <w:rPr>
                <w:rFonts w:ascii="Arial"/>
                <w:b/>
                <w:i w:val="false"/>
                <w:color w:val="000000"/>
                <w:sz w:val="15"/>
              </w:rPr>
              <w:t>34523,90</w:t>
            </w:r>
          </w:p>
          <w:bookmarkEnd w:id="11640"/>
        </w:tc>
        <w:tc>
          <w:tcPr>
            <w:tcW w:w="1417" w:type="dxa"/>
            <w:tcBorders>
              <w:top w:val="outset" w:color="000000" w:sz="8"/>
              <w:left w:val="outset" w:color="000000" w:sz="8"/>
              <w:bottom w:val="outset" w:color="000000" w:sz="8"/>
              <w:right w:val="outset" w:color="000000" w:sz="8"/>
            </w:tcBorders>
            <w:vAlign w:val="center"/>
          </w:tcPr>
          <w:bookmarkStart w:name="11643" w:id="11641"/>
          <w:p>
            <w:pPr>
              <w:spacing w:after="0"/>
              <w:ind w:left="0"/>
              <w:jc w:val="center"/>
            </w:pPr>
            <w:r>
              <w:rPr>
                <w:rFonts w:ascii="Arial"/>
                <w:b/>
                <w:i w:val="false"/>
                <w:color w:val="000000"/>
                <w:sz w:val="15"/>
              </w:rPr>
              <w:t>223782,90</w:t>
            </w:r>
          </w:p>
          <w:bookmarkEnd w:id="11641"/>
        </w:tc>
        <w:tc>
          <w:tcPr>
            <w:tcW w:w="1194" w:type="dxa"/>
            <w:tcBorders>
              <w:top w:val="outset" w:color="000000" w:sz="8"/>
              <w:left w:val="outset" w:color="000000" w:sz="8"/>
              <w:bottom w:val="outset" w:color="000000" w:sz="8"/>
              <w:right w:val="outset" w:color="000000" w:sz="8"/>
            </w:tcBorders>
            <w:vAlign w:val="center"/>
          </w:tcPr>
          <w:bookmarkStart w:name="11644" w:id="11642"/>
          <w:p>
            <w:pPr>
              <w:spacing w:after="0"/>
              <w:ind w:left="0"/>
              <w:jc w:val="center"/>
            </w:pPr>
            <w:r>
              <w:rPr>
                <w:rFonts w:ascii="Arial"/>
                <w:b/>
                <w:i w:val="false"/>
                <w:color w:val="000000"/>
                <w:sz w:val="15"/>
              </w:rPr>
              <w:t>58403,10</w:t>
            </w:r>
          </w:p>
          <w:bookmarkEnd w:id="11642"/>
        </w:tc>
        <w:tc>
          <w:tcPr>
            <w:tcW w:w="1083" w:type="dxa"/>
            <w:tcBorders>
              <w:top w:val="outset" w:color="000000" w:sz="8"/>
              <w:left w:val="outset" w:color="000000" w:sz="8"/>
              <w:bottom w:val="outset" w:color="000000" w:sz="8"/>
              <w:right w:val="outset" w:color="000000" w:sz="8"/>
            </w:tcBorders>
            <w:vAlign w:val="center"/>
          </w:tcPr>
          <w:bookmarkStart w:name="11645" w:id="11643"/>
          <w:p>
            <w:pPr>
              <w:spacing w:after="0"/>
              <w:ind w:left="0"/>
              <w:jc w:val="center"/>
            </w:pPr>
            <w:r>
              <w:rPr>
                <w:rFonts w:ascii="Arial"/>
                <w:b/>
                <w:i w:val="false"/>
                <w:color w:val="000000"/>
                <w:sz w:val="15"/>
              </w:rPr>
              <w:t>5106,10</w:t>
            </w:r>
          </w:p>
          <w:bookmarkEnd w:id="11643"/>
        </w:tc>
        <w:tc>
          <w:tcPr>
            <w:tcW w:w="1083" w:type="dxa"/>
            <w:tcBorders>
              <w:top w:val="outset" w:color="000000" w:sz="8"/>
              <w:left w:val="outset" w:color="000000" w:sz="8"/>
              <w:bottom w:val="outset" w:color="000000" w:sz="8"/>
              <w:right w:val="outset" w:color="000000" w:sz="8"/>
            </w:tcBorders>
            <w:vAlign w:val="center"/>
          </w:tcPr>
          <w:bookmarkStart w:name="11646" w:id="11644"/>
          <w:p>
            <w:pPr>
              <w:spacing w:after="0"/>
              <w:ind w:left="0"/>
              <w:jc w:val="center"/>
            </w:pPr>
            <w:r>
              <w:rPr>
                <w:rFonts w:ascii="Arial"/>
                <w:b/>
                <w:i w:val="false"/>
                <w:color w:val="000000"/>
                <w:sz w:val="15"/>
              </w:rPr>
              <w:t>5125,10</w:t>
            </w:r>
          </w:p>
          <w:bookmarkEnd w:id="11644"/>
        </w:tc>
        <w:tc>
          <w:tcPr>
            <w:tcW w:w="1417" w:type="dxa"/>
            <w:tcBorders>
              <w:top w:val="outset" w:color="000000" w:sz="8"/>
              <w:left w:val="outset" w:color="000000" w:sz="8"/>
              <w:bottom w:val="outset" w:color="000000" w:sz="8"/>
              <w:right w:val="outset" w:color="000000" w:sz="8"/>
            </w:tcBorders>
            <w:vAlign w:val="center"/>
          </w:tcPr>
          <w:bookmarkStart w:name="11647" w:id="11645"/>
          <w:p>
            <w:pPr>
              <w:spacing w:after="0"/>
              <w:ind w:left="0"/>
              <w:jc w:val="center"/>
            </w:pPr>
            <w:r>
              <w:rPr>
                <w:rFonts w:ascii="Arial"/>
                <w:b/>
                <w:i w:val="false"/>
                <w:color w:val="000000"/>
                <w:sz w:val="15"/>
              </w:rPr>
              <w:t>165379,80</w:t>
            </w:r>
          </w:p>
          <w:bookmarkEnd w:id="11645"/>
        </w:tc>
        <w:tc>
          <w:tcPr>
            <w:tcW w:w="1417" w:type="dxa"/>
            <w:tcBorders>
              <w:top w:val="outset" w:color="000000" w:sz="8"/>
              <w:left w:val="outset" w:color="000000" w:sz="8"/>
              <w:bottom w:val="outset" w:color="000000" w:sz="8"/>
              <w:right w:val="outset" w:color="000000" w:sz="8"/>
            </w:tcBorders>
            <w:vAlign w:val="center"/>
          </w:tcPr>
          <w:bookmarkStart w:name="11648" w:id="11646"/>
          <w:p>
            <w:pPr>
              <w:spacing w:after="0"/>
              <w:ind w:left="0"/>
              <w:jc w:val="center"/>
            </w:pPr>
            <w:r>
              <w:rPr>
                <w:rFonts w:ascii="Arial"/>
                <w:b/>
                <w:i w:val="false"/>
                <w:color w:val="000000"/>
                <w:sz w:val="15"/>
              </w:rPr>
              <w:t>161397,30</w:t>
            </w:r>
          </w:p>
          <w:bookmarkEnd w:id="11646"/>
        </w:tc>
        <w:tc>
          <w:tcPr>
            <w:tcW w:w="1417" w:type="dxa"/>
            <w:tcBorders>
              <w:top w:val="outset" w:color="000000" w:sz="8"/>
              <w:left w:val="outset" w:color="000000" w:sz="8"/>
              <w:bottom w:val="outset" w:color="000000" w:sz="8"/>
              <w:right w:val="outset" w:color="000000" w:sz="8"/>
            </w:tcBorders>
            <w:vAlign w:val="center"/>
          </w:tcPr>
          <w:bookmarkStart w:name="11649" w:id="11647"/>
          <w:p>
            <w:pPr>
              <w:spacing w:after="0"/>
              <w:ind w:left="0"/>
              <w:jc w:val="center"/>
            </w:pPr>
            <w:r>
              <w:rPr>
                <w:rFonts w:ascii="Arial"/>
                <w:b/>
                <w:i w:val="false"/>
                <w:color w:val="000000"/>
                <w:sz w:val="15"/>
              </w:rPr>
              <w:t>1685888,77</w:t>
            </w:r>
          </w:p>
          <w:bookmarkEnd w:id="116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650" w:id="11648"/>
          <w:p>
            <w:pPr>
              <w:spacing w:after="0"/>
              <w:ind w:left="0"/>
              <w:jc w:val="center"/>
            </w:pPr>
            <w:r>
              <w:rPr>
                <w:rFonts w:ascii="Arial"/>
                <w:b w:val="false"/>
                <w:i w:val="false"/>
                <w:color w:val="000000"/>
                <w:sz w:val="15"/>
              </w:rPr>
              <w:t>4710160</w:t>
            </w:r>
          </w:p>
          <w:bookmarkEnd w:id="11648"/>
        </w:tc>
        <w:tc>
          <w:tcPr>
            <w:tcW w:w="805" w:type="dxa"/>
            <w:tcBorders>
              <w:top w:val="outset" w:color="000000" w:sz="8"/>
              <w:left w:val="outset" w:color="000000" w:sz="8"/>
              <w:bottom w:val="outset" w:color="000000" w:sz="8"/>
              <w:right w:val="outset" w:color="000000" w:sz="8"/>
            </w:tcBorders>
            <w:vAlign w:val="center"/>
          </w:tcPr>
          <w:bookmarkStart w:name="11651" w:id="11649"/>
          <w:p>
            <w:pPr>
              <w:spacing w:after="0"/>
              <w:ind w:left="0"/>
              <w:jc w:val="center"/>
            </w:pPr>
            <w:r>
              <w:rPr>
                <w:rFonts w:ascii="Arial"/>
                <w:b w:val="false"/>
                <w:i w:val="false"/>
                <w:color w:val="000000"/>
                <w:sz w:val="15"/>
              </w:rPr>
              <w:t>0160</w:t>
            </w:r>
          </w:p>
          <w:bookmarkEnd w:id="11649"/>
        </w:tc>
        <w:tc>
          <w:tcPr>
            <w:tcW w:w="805" w:type="dxa"/>
            <w:tcBorders>
              <w:top w:val="outset" w:color="000000" w:sz="8"/>
              <w:left w:val="outset" w:color="000000" w:sz="8"/>
              <w:bottom w:val="outset" w:color="000000" w:sz="8"/>
              <w:right w:val="outset" w:color="000000" w:sz="8"/>
            </w:tcBorders>
            <w:vAlign w:val="center"/>
          </w:tcPr>
          <w:bookmarkStart w:name="11652" w:id="11650"/>
          <w:p>
            <w:pPr>
              <w:spacing w:after="0"/>
              <w:ind w:left="0"/>
              <w:jc w:val="center"/>
            </w:pPr>
            <w:r>
              <w:rPr>
                <w:rFonts w:ascii="Arial"/>
                <w:b w:val="false"/>
                <w:i w:val="false"/>
                <w:color w:val="000000"/>
                <w:sz w:val="15"/>
              </w:rPr>
              <w:t>0111</w:t>
            </w:r>
          </w:p>
          <w:bookmarkEnd w:id="11650"/>
        </w:tc>
        <w:tc>
          <w:tcPr>
            <w:tcW w:w="649" w:type="dxa"/>
            <w:tcBorders>
              <w:top w:val="outset" w:color="000000" w:sz="8"/>
              <w:left w:val="outset" w:color="000000" w:sz="8"/>
              <w:bottom w:val="outset" w:color="000000" w:sz="8"/>
              <w:right w:val="outset" w:color="000000" w:sz="8"/>
            </w:tcBorders>
            <w:vAlign w:val="center"/>
          </w:tcPr>
          <w:bookmarkStart w:name="11653" w:id="11651"/>
          <w:p>
            <w:pPr>
              <w:spacing w:after="0"/>
              <w:ind w:left="0"/>
              <w:jc w:val="left"/>
            </w:pPr>
            <w:r>
              <w:rPr>
                <w:rFonts w:ascii="Arial"/>
                <w:b w:val="false"/>
                <w:i w:val="false"/>
                <w:color w:val="000000"/>
                <w:sz w:val="15"/>
              </w:rPr>
              <w:t>Керівництво і управління Святошинською районною в місті Києві державною адміністрацією</w:t>
            </w:r>
          </w:p>
          <w:bookmarkEnd w:id="11651"/>
        </w:tc>
        <w:tc>
          <w:tcPr>
            <w:tcW w:w="1417" w:type="dxa"/>
            <w:tcBorders>
              <w:top w:val="outset" w:color="000000" w:sz="8"/>
              <w:left w:val="outset" w:color="000000" w:sz="8"/>
              <w:bottom w:val="outset" w:color="000000" w:sz="8"/>
              <w:right w:val="outset" w:color="000000" w:sz="8"/>
            </w:tcBorders>
            <w:vAlign w:val="center"/>
          </w:tcPr>
          <w:bookmarkStart w:name="11654" w:id="11652"/>
          <w:p>
            <w:pPr>
              <w:spacing w:after="0"/>
              <w:ind w:left="0"/>
              <w:jc w:val="center"/>
            </w:pPr>
            <w:r>
              <w:rPr>
                <w:rFonts w:ascii="Arial"/>
                <w:b w:val="false"/>
                <w:i w:val="false"/>
                <w:color w:val="000000"/>
                <w:sz w:val="15"/>
              </w:rPr>
              <w:t>75055,30</w:t>
            </w:r>
          </w:p>
          <w:bookmarkEnd w:id="11652"/>
        </w:tc>
        <w:tc>
          <w:tcPr>
            <w:tcW w:w="1417" w:type="dxa"/>
            <w:tcBorders>
              <w:top w:val="outset" w:color="000000" w:sz="8"/>
              <w:left w:val="outset" w:color="000000" w:sz="8"/>
              <w:bottom w:val="outset" w:color="000000" w:sz="8"/>
              <w:right w:val="outset" w:color="000000" w:sz="8"/>
            </w:tcBorders>
            <w:vAlign w:val="center"/>
          </w:tcPr>
          <w:bookmarkStart w:name="11655" w:id="11653"/>
          <w:p>
            <w:pPr>
              <w:spacing w:after="0"/>
              <w:ind w:left="0"/>
              <w:jc w:val="center"/>
            </w:pPr>
            <w:r>
              <w:rPr>
                <w:rFonts w:ascii="Arial"/>
                <w:b w:val="false"/>
                <w:i w:val="false"/>
                <w:color w:val="000000"/>
                <w:sz w:val="15"/>
              </w:rPr>
              <w:t>75055,30</w:t>
            </w:r>
          </w:p>
          <w:bookmarkEnd w:id="11653"/>
        </w:tc>
        <w:tc>
          <w:tcPr>
            <w:tcW w:w="1306" w:type="dxa"/>
            <w:tcBorders>
              <w:top w:val="outset" w:color="000000" w:sz="8"/>
              <w:left w:val="outset" w:color="000000" w:sz="8"/>
              <w:bottom w:val="outset" w:color="000000" w:sz="8"/>
              <w:right w:val="outset" w:color="000000" w:sz="8"/>
            </w:tcBorders>
            <w:vAlign w:val="center"/>
          </w:tcPr>
          <w:bookmarkStart w:name="11656" w:id="11654"/>
          <w:p>
            <w:pPr>
              <w:spacing w:after="0"/>
              <w:ind w:left="0"/>
              <w:jc w:val="center"/>
            </w:pPr>
            <w:r>
              <w:rPr>
                <w:rFonts w:ascii="Arial"/>
                <w:b w:val="false"/>
                <w:i w:val="false"/>
                <w:color w:val="000000"/>
                <w:sz w:val="15"/>
              </w:rPr>
              <w:t>53410,80</w:t>
            </w:r>
          </w:p>
          <w:bookmarkEnd w:id="11654"/>
        </w:tc>
        <w:tc>
          <w:tcPr>
            <w:tcW w:w="1194" w:type="dxa"/>
            <w:tcBorders>
              <w:top w:val="outset" w:color="000000" w:sz="8"/>
              <w:left w:val="outset" w:color="000000" w:sz="8"/>
              <w:bottom w:val="outset" w:color="000000" w:sz="8"/>
              <w:right w:val="outset" w:color="000000" w:sz="8"/>
            </w:tcBorders>
            <w:vAlign w:val="center"/>
          </w:tcPr>
          <w:bookmarkStart w:name="11657" w:id="11655"/>
          <w:p>
            <w:pPr>
              <w:spacing w:after="0"/>
              <w:ind w:left="0"/>
              <w:jc w:val="center"/>
            </w:pPr>
            <w:r>
              <w:rPr>
                <w:rFonts w:ascii="Arial"/>
                <w:b w:val="false"/>
                <w:i w:val="false"/>
                <w:color w:val="000000"/>
                <w:sz w:val="15"/>
              </w:rPr>
              <w:t>3116,20</w:t>
            </w:r>
          </w:p>
          <w:bookmarkEnd w:id="11655"/>
        </w:tc>
        <w:tc>
          <w:tcPr>
            <w:tcW w:w="1417" w:type="dxa"/>
            <w:tcBorders>
              <w:top w:val="outset" w:color="000000" w:sz="8"/>
              <w:left w:val="outset" w:color="000000" w:sz="8"/>
              <w:bottom w:val="outset" w:color="000000" w:sz="8"/>
              <w:right w:val="outset" w:color="000000" w:sz="8"/>
            </w:tcBorders>
            <w:vAlign w:val="center"/>
          </w:tcPr>
          <w:bookmarkStart w:name="11658" w:id="11656"/>
          <w:p>
            <w:pPr>
              <w:spacing w:after="0"/>
              <w:ind w:left="0"/>
              <w:jc w:val="center"/>
            </w:pPr>
            <w:r>
              <w:rPr>
                <w:rFonts w:ascii="Arial"/>
                <w:b w:val="false"/>
                <w:i w:val="false"/>
                <w:color w:val="000000"/>
                <w:sz w:val="15"/>
              </w:rPr>
              <w:t xml:space="preserve"> </w:t>
            </w:r>
          </w:p>
          <w:bookmarkEnd w:id="11656"/>
        </w:tc>
        <w:tc>
          <w:tcPr>
            <w:tcW w:w="1417" w:type="dxa"/>
            <w:tcBorders>
              <w:top w:val="outset" w:color="000000" w:sz="8"/>
              <w:left w:val="outset" w:color="000000" w:sz="8"/>
              <w:bottom w:val="outset" w:color="000000" w:sz="8"/>
              <w:right w:val="outset" w:color="000000" w:sz="8"/>
            </w:tcBorders>
            <w:vAlign w:val="center"/>
          </w:tcPr>
          <w:bookmarkStart w:name="11659" w:id="11657"/>
          <w:p>
            <w:pPr>
              <w:spacing w:after="0"/>
              <w:ind w:left="0"/>
              <w:jc w:val="center"/>
            </w:pPr>
            <w:r>
              <w:rPr>
                <w:rFonts w:ascii="Arial"/>
                <w:b w:val="false"/>
                <w:i w:val="false"/>
                <w:color w:val="000000"/>
                <w:sz w:val="15"/>
              </w:rPr>
              <w:t xml:space="preserve"> </w:t>
            </w:r>
          </w:p>
          <w:bookmarkEnd w:id="11657"/>
        </w:tc>
        <w:tc>
          <w:tcPr>
            <w:tcW w:w="1194" w:type="dxa"/>
            <w:tcBorders>
              <w:top w:val="outset" w:color="000000" w:sz="8"/>
              <w:left w:val="outset" w:color="000000" w:sz="8"/>
              <w:bottom w:val="outset" w:color="000000" w:sz="8"/>
              <w:right w:val="outset" w:color="000000" w:sz="8"/>
            </w:tcBorders>
            <w:vAlign w:val="center"/>
          </w:tcPr>
          <w:bookmarkStart w:name="11660" w:id="11658"/>
          <w:p>
            <w:pPr>
              <w:spacing w:after="0"/>
              <w:ind w:left="0"/>
              <w:jc w:val="center"/>
            </w:pPr>
            <w:r>
              <w:rPr>
                <w:rFonts w:ascii="Arial"/>
                <w:b w:val="false"/>
                <w:i w:val="false"/>
                <w:color w:val="000000"/>
                <w:sz w:val="15"/>
              </w:rPr>
              <w:t xml:space="preserve"> </w:t>
            </w:r>
          </w:p>
          <w:bookmarkEnd w:id="11658"/>
        </w:tc>
        <w:tc>
          <w:tcPr>
            <w:tcW w:w="1083" w:type="dxa"/>
            <w:tcBorders>
              <w:top w:val="outset" w:color="000000" w:sz="8"/>
              <w:left w:val="outset" w:color="000000" w:sz="8"/>
              <w:bottom w:val="outset" w:color="000000" w:sz="8"/>
              <w:right w:val="outset" w:color="000000" w:sz="8"/>
            </w:tcBorders>
            <w:vAlign w:val="center"/>
          </w:tcPr>
          <w:bookmarkStart w:name="11661" w:id="11659"/>
          <w:p>
            <w:pPr>
              <w:spacing w:after="0"/>
              <w:ind w:left="0"/>
              <w:jc w:val="center"/>
            </w:pPr>
            <w:r>
              <w:rPr>
                <w:rFonts w:ascii="Arial"/>
                <w:b w:val="false"/>
                <w:i w:val="false"/>
                <w:color w:val="000000"/>
                <w:sz w:val="15"/>
              </w:rPr>
              <w:t xml:space="preserve"> </w:t>
            </w:r>
          </w:p>
          <w:bookmarkEnd w:id="11659"/>
        </w:tc>
        <w:tc>
          <w:tcPr>
            <w:tcW w:w="1083" w:type="dxa"/>
            <w:tcBorders>
              <w:top w:val="outset" w:color="000000" w:sz="8"/>
              <w:left w:val="outset" w:color="000000" w:sz="8"/>
              <w:bottom w:val="outset" w:color="000000" w:sz="8"/>
              <w:right w:val="outset" w:color="000000" w:sz="8"/>
            </w:tcBorders>
            <w:vAlign w:val="center"/>
          </w:tcPr>
          <w:bookmarkStart w:name="11662" w:id="11660"/>
          <w:p>
            <w:pPr>
              <w:spacing w:after="0"/>
              <w:ind w:left="0"/>
              <w:jc w:val="center"/>
            </w:pPr>
            <w:r>
              <w:rPr>
                <w:rFonts w:ascii="Arial"/>
                <w:b w:val="false"/>
                <w:i w:val="false"/>
                <w:color w:val="000000"/>
                <w:sz w:val="15"/>
              </w:rPr>
              <w:t xml:space="preserve"> </w:t>
            </w:r>
          </w:p>
          <w:bookmarkEnd w:id="11660"/>
        </w:tc>
        <w:tc>
          <w:tcPr>
            <w:tcW w:w="1417" w:type="dxa"/>
            <w:tcBorders>
              <w:top w:val="outset" w:color="000000" w:sz="8"/>
              <w:left w:val="outset" w:color="000000" w:sz="8"/>
              <w:bottom w:val="outset" w:color="000000" w:sz="8"/>
              <w:right w:val="outset" w:color="000000" w:sz="8"/>
            </w:tcBorders>
            <w:vAlign w:val="center"/>
          </w:tcPr>
          <w:bookmarkStart w:name="11663" w:id="11661"/>
          <w:p>
            <w:pPr>
              <w:spacing w:after="0"/>
              <w:ind w:left="0"/>
              <w:jc w:val="center"/>
            </w:pPr>
            <w:r>
              <w:rPr>
                <w:rFonts w:ascii="Arial"/>
                <w:b w:val="false"/>
                <w:i w:val="false"/>
                <w:color w:val="000000"/>
                <w:sz w:val="15"/>
              </w:rPr>
              <w:t xml:space="preserve"> </w:t>
            </w:r>
          </w:p>
          <w:bookmarkEnd w:id="11661"/>
        </w:tc>
        <w:tc>
          <w:tcPr>
            <w:tcW w:w="1417" w:type="dxa"/>
            <w:tcBorders>
              <w:top w:val="outset" w:color="000000" w:sz="8"/>
              <w:left w:val="outset" w:color="000000" w:sz="8"/>
              <w:bottom w:val="outset" w:color="000000" w:sz="8"/>
              <w:right w:val="outset" w:color="000000" w:sz="8"/>
            </w:tcBorders>
            <w:vAlign w:val="center"/>
          </w:tcPr>
          <w:bookmarkStart w:name="11664" w:id="11662"/>
          <w:p>
            <w:pPr>
              <w:spacing w:after="0"/>
              <w:ind w:left="0"/>
              <w:jc w:val="center"/>
            </w:pPr>
            <w:r>
              <w:rPr>
                <w:rFonts w:ascii="Arial"/>
                <w:b w:val="false"/>
                <w:i w:val="false"/>
                <w:color w:val="000000"/>
                <w:sz w:val="15"/>
              </w:rPr>
              <w:t xml:space="preserve"> </w:t>
            </w:r>
          </w:p>
          <w:bookmarkEnd w:id="11662"/>
        </w:tc>
        <w:tc>
          <w:tcPr>
            <w:tcW w:w="1417" w:type="dxa"/>
            <w:tcBorders>
              <w:top w:val="outset" w:color="000000" w:sz="8"/>
              <w:left w:val="outset" w:color="000000" w:sz="8"/>
              <w:bottom w:val="outset" w:color="000000" w:sz="8"/>
              <w:right w:val="outset" w:color="000000" w:sz="8"/>
            </w:tcBorders>
            <w:vAlign w:val="center"/>
          </w:tcPr>
          <w:bookmarkStart w:name="11665" w:id="11663"/>
          <w:p>
            <w:pPr>
              <w:spacing w:after="0"/>
              <w:ind w:left="0"/>
              <w:jc w:val="center"/>
            </w:pPr>
            <w:r>
              <w:rPr>
                <w:rFonts w:ascii="Arial"/>
                <w:b w:val="false"/>
                <w:i w:val="false"/>
                <w:color w:val="000000"/>
                <w:sz w:val="15"/>
              </w:rPr>
              <w:t>75055,30</w:t>
            </w:r>
          </w:p>
          <w:bookmarkEnd w:id="116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666" w:id="11664"/>
          <w:p>
            <w:pPr>
              <w:spacing w:after="0"/>
              <w:ind w:left="0"/>
              <w:jc w:val="center"/>
            </w:pPr>
            <w:r>
              <w:rPr>
                <w:rFonts w:ascii="Arial"/>
                <w:b w:val="false"/>
                <w:i w:val="false"/>
                <w:color w:val="000000"/>
                <w:sz w:val="15"/>
              </w:rPr>
              <w:t>4710180</w:t>
            </w:r>
          </w:p>
          <w:bookmarkEnd w:id="11664"/>
        </w:tc>
        <w:tc>
          <w:tcPr>
            <w:tcW w:w="805" w:type="dxa"/>
            <w:tcBorders>
              <w:top w:val="outset" w:color="000000" w:sz="8"/>
              <w:left w:val="outset" w:color="000000" w:sz="8"/>
              <w:bottom w:val="outset" w:color="000000" w:sz="8"/>
              <w:right w:val="outset" w:color="000000" w:sz="8"/>
            </w:tcBorders>
            <w:vAlign w:val="center"/>
          </w:tcPr>
          <w:bookmarkStart w:name="11667" w:id="11665"/>
          <w:p>
            <w:pPr>
              <w:spacing w:after="0"/>
              <w:ind w:left="0"/>
              <w:jc w:val="center"/>
            </w:pPr>
            <w:r>
              <w:rPr>
                <w:rFonts w:ascii="Arial"/>
                <w:b w:val="false"/>
                <w:i w:val="false"/>
                <w:color w:val="000000"/>
                <w:sz w:val="15"/>
              </w:rPr>
              <w:t>0180</w:t>
            </w:r>
          </w:p>
          <w:bookmarkEnd w:id="11665"/>
        </w:tc>
        <w:tc>
          <w:tcPr>
            <w:tcW w:w="805" w:type="dxa"/>
            <w:tcBorders>
              <w:top w:val="outset" w:color="000000" w:sz="8"/>
              <w:left w:val="outset" w:color="000000" w:sz="8"/>
              <w:bottom w:val="outset" w:color="000000" w:sz="8"/>
              <w:right w:val="outset" w:color="000000" w:sz="8"/>
            </w:tcBorders>
            <w:vAlign w:val="center"/>
          </w:tcPr>
          <w:bookmarkStart w:name="11668" w:id="11666"/>
          <w:p>
            <w:pPr>
              <w:spacing w:after="0"/>
              <w:ind w:left="0"/>
              <w:jc w:val="center"/>
            </w:pPr>
            <w:r>
              <w:rPr>
                <w:rFonts w:ascii="Arial"/>
                <w:b w:val="false"/>
                <w:i w:val="false"/>
                <w:color w:val="000000"/>
                <w:sz w:val="15"/>
              </w:rPr>
              <w:t>0133</w:t>
            </w:r>
          </w:p>
          <w:bookmarkEnd w:id="11666"/>
        </w:tc>
        <w:tc>
          <w:tcPr>
            <w:tcW w:w="649" w:type="dxa"/>
            <w:tcBorders>
              <w:top w:val="outset" w:color="000000" w:sz="8"/>
              <w:left w:val="outset" w:color="000000" w:sz="8"/>
              <w:bottom w:val="outset" w:color="000000" w:sz="8"/>
              <w:right w:val="outset" w:color="000000" w:sz="8"/>
            </w:tcBorders>
            <w:vAlign w:val="center"/>
          </w:tcPr>
          <w:bookmarkStart w:name="11669" w:id="11667"/>
          <w:p>
            <w:pPr>
              <w:spacing w:after="0"/>
              <w:ind w:left="0"/>
              <w:jc w:val="left"/>
            </w:pPr>
            <w:r>
              <w:rPr>
                <w:rFonts w:ascii="Arial"/>
                <w:b w:val="false"/>
                <w:i w:val="false"/>
                <w:color w:val="000000"/>
                <w:sz w:val="15"/>
              </w:rPr>
              <w:t>Інша діяльність у сфері державного управління</w:t>
            </w:r>
          </w:p>
          <w:bookmarkEnd w:id="11667"/>
        </w:tc>
        <w:tc>
          <w:tcPr>
            <w:tcW w:w="1417" w:type="dxa"/>
            <w:tcBorders>
              <w:top w:val="outset" w:color="000000" w:sz="8"/>
              <w:left w:val="outset" w:color="000000" w:sz="8"/>
              <w:bottom w:val="outset" w:color="000000" w:sz="8"/>
              <w:right w:val="outset" w:color="000000" w:sz="8"/>
            </w:tcBorders>
            <w:vAlign w:val="center"/>
          </w:tcPr>
          <w:bookmarkStart w:name="11670" w:id="11668"/>
          <w:p>
            <w:pPr>
              <w:spacing w:after="0"/>
              <w:ind w:left="0"/>
              <w:jc w:val="center"/>
            </w:pPr>
            <w:r>
              <w:rPr>
                <w:rFonts w:ascii="Arial"/>
                <w:b w:val="false"/>
                <w:i w:val="false"/>
                <w:color w:val="000000"/>
                <w:sz w:val="15"/>
              </w:rPr>
              <w:t>61,70</w:t>
            </w:r>
          </w:p>
          <w:bookmarkEnd w:id="11668"/>
        </w:tc>
        <w:tc>
          <w:tcPr>
            <w:tcW w:w="1417" w:type="dxa"/>
            <w:tcBorders>
              <w:top w:val="outset" w:color="000000" w:sz="8"/>
              <w:left w:val="outset" w:color="000000" w:sz="8"/>
              <w:bottom w:val="outset" w:color="000000" w:sz="8"/>
              <w:right w:val="outset" w:color="000000" w:sz="8"/>
            </w:tcBorders>
            <w:vAlign w:val="center"/>
          </w:tcPr>
          <w:bookmarkStart w:name="11671" w:id="11669"/>
          <w:p>
            <w:pPr>
              <w:spacing w:after="0"/>
              <w:ind w:left="0"/>
              <w:jc w:val="center"/>
            </w:pPr>
            <w:r>
              <w:rPr>
                <w:rFonts w:ascii="Arial"/>
                <w:b w:val="false"/>
                <w:i w:val="false"/>
                <w:color w:val="000000"/>
                <w:sz w:val="15"/>
              </w:rPr>
              <w:t>61,70</w:t>
            </w:r>
          </w:p>
          <w:bookmarkEnd w:id="11669"/>
        </w:tc>
        <w:tc>
          <w:tcPr>
            <w:tcW w:w="1306" w:type="dxa"/>
            <w:tcBorders>
              <w:top w:val="outset" w:color="000000" w:sz="8"/>
              <w:left w:val="outset" w:color="000000" w:sz="8"/>
              <w:bottom w:val="outset" w:color="000000" w:sz="8"/>
              <w:right w:val="outset" w:color="000000" w:sz="8"/>
            </w:tcBorders>
            <w:vAlign w:val="center"/>
          </w:tcPr>
          <w:bookmarkStart w:name="11672" w:id="11670"/>
          <w:p>
            <w:pPr>
              <w:spacing w:after="0"/>
              <w:ind w:left="0"/>
              <w:jc w:val="center"/>
            </w:pPr>
            <w:r>
              <w:rPr>
                <w:rFonts w:ascii="Arial"/>
                <w:b w:val="false"/>
                <w:i w:val="false"/>
                <w:color w:val="000000"/>
                <w:sz w:val="15"/>
              </w:rPr>
              <w:t xml:space="preserve"> </w:t>
            </w:r>
          </w:p>
          <w:bookmarkEnd w:id="11670"/>
        </w:tc>
        <w:tc>
          <w:tcPr>
            <w:tcW w:w="1194" w:type="dxa"/>
            <w:tcBorders>
              <w:top w:val="outset" w:color="000000" w:sz="8"/>
              <w:left w:val="outset" w:color="000000" w:sz="8"/>
              <w:bottom w:val="outset" w:color="000000" w:sz="8"/>
              <w:right w:val="outset" w:color="000000" w:sz="8"/>
            </w:tcBorders>
            <w:vAlign w:val="center"/>
          </w:tcPr>
          <w:bookmarkStart w:name="11673" w:id="11671"/>
          <w:p>
            <w:pPr>
              <w:spacing w:after="0"/>
              <w:ind w:left="0"/>
              <w:jc w:val="center"/>
            </w:pPr>
            <w:r>
              <w:rPr>
                <w:rFonts w:ascii="Arial"/>
                <w:b w:val="false"/>
                <w:i w:val="false"/>
                <w:color w:val="000000"/>
                <w:sz w:val="15"/>
              </w:rPr>
              <w:t xml:space="preserve"> </w:t>
            </w:r>
          </w:p>
          <w:bookmarkEnd w:id="11671"/>
        </w:tc>
        <w:tc>
          <w:tcPr>
            <w:tcW w:w="1417" w:type="dxa"/>
            <w:tcBorders>
              <w:top w:val="outset" w:color="000000" w:sz="8"/>
              <w:left w:val="outset" w:color="000000" w:sz="8"/>
              <w:bottom w:val="outset" w:color="000000" w:sz="8"/>
              <w:right w:val="outset" w:color="000000" w:sz="8"/>
            </w:tcBorders>
            <w:vAlign w:val="center"/>
          </w:tcPr>
          <w:bookmarkStart w:name="11674" w:id="11672"/>
          <w:p>
            <w:pPr>
              <w:spacing w:after="0"/>
              <w:ind w:left="0"/>
              <w:jc w:val="center"/>
            </w:pPr>
            <w:r>
              <w:rPr>
                <w:rFonts w:ascii="Arial"/>
                <w:b w:val="false"/>
                <w:i w:val="false"/>
                <w:color w:val="000000"/>
                <w:sz w:val="15"/>
              </w:rPr>
              <w:t xml:space="preserve"> </w:t>
            </w:r>
          </w:p>
          <w:bookmarkEnd w:id="11672"/>
        </w:tc>
        <w:tc>
          <w:tcPr>
            <w:tcW w:w="1417" w:type="dxa"/>
            <w:tcBorders>
              <w:top w:val="outset" w:color="000000" w:sz="8"/>
              <w:left w:val="outset" w:color="000000" w:sz="8"/>
              <w:bottom w:val="outset" w:color="000000" w:sz="8"/>
              <w:right w:val="outset" w:color="000000" w:sz="8"/>
            </w:tcBorders>
            <w:vAlign w:val="center"/>
          </w:tcPr>
          <w:bookmarkStart w:name="11675" w:id="11673"/>
          <w:p>
            <w:pPr>
              <w:spacing w:after="0"/>
              <w:ind w:left="0"/>
              <w:jc w:val="center"/>
            </w:pPr>
            <w:r>
              <w:rPr>
                <w:rFonts w:ascii="Arial"/>
                <w:b w:val="false"/>
                <w:i w:val="false"/>
                <w:color w:val="000000"/>
                <w:sz w:val="15"/>
              </w:rPr>
              <w:t>337,30</w:t>
            </w:r>
          </w:p>
          <w:bookmarkEnd w:id="11673"/>
        </w:tc>
        <w:tc>
          <w:tcPr>
            <w:tcW w:w="1194" w:type="dxa"/>
            <w:tcBorders>
              <w:top w:val="outset" w:color="000000" w:sz="8"/>
              <w:left w:val="outset" w:color="000000" w:sz="8"/>
              <w:bottom w:val="outset" w:color="000000" w:sz="8"/>
              <w:right w:val="outset" w:color="000000" w:sz="8"/>
            </w:tcBorders>
            <w:vAlign w:val="center"/>
          </w:tcPr>
          <w:bookmarkStart w:name="11676" w:id="11674"/>
          <w:p>
            <w:pPr>
              <w:spacing w:after="0"/>
              <w:ind w:left="0"/>
              <w:jc w:val="center"/>
            </w:pPr>
            <w:r>
              <w:rPr>
                <w:rFonts w:ascii="Arial"/>
                <w:b w:val="false"/>
                <w:i w:val="false"/>
                <w:color w:val="000000"/>
                <w:sz w:val="15"/>
              </w:rPr>
              <w:t xml:space="preserve"> </w:t>
            </w:r>
          </w:p>
          <w:bookmarkEnd w:id="11674"/>
        </w:tc>
        <w:tc>
          <w:tcPr>
            <w:tcW w:w="1083" w:type="dxa"/>
            <w:tcBorders>
              <w:top w:val="outset" w:color="000000" w:sz="8"/>
              <w:left w:val="outset" w:color="000000" w:sz="8"/>
              <w:bottom w:val="outset" w:color="000000" w:sz="8"/>
              <w:right w:val="outset" w:color="000000" w:sz="8"/>
            </w:tcBorders>
            <w:vAlign w:val="center"/>
          </w:tcPr>
          <w:bookmarkStart w:name="11677" w:id="11675"/>
          <w:p>
            <w:pPr>
              <w:spacing w:after="0"/>
              <w:ind w:left="0"/>
              <w:jc w:val="center"/>
            </w:pPr>
            <w:r>
              <w:rPr>
                <w:rFonts w:ascii="Arial"/>
                <w:b w:val="false"/>
                <w:i w:val="false"/>
                <w:color w:val="000000"/>
                <w:sz w:val="15"/>
              </w:rPr>
              <w:t xml:space="preserve"> </w:t>
            </w:r>
          </w:p>
          <w:bookmarkEnd w:id="11675"/>
        </w:tc>
        <w:tc>
          <w:tcPr>
            <w:tcW w:w="1083" w:type="dxa"/>
            <w:tcBorders>
              <w:top w:val="outset" w:color="000000" w:sz="8"/>
              <w:left w:val="outset" w:color="000000" w:sz="8"/>
              <w:bottom w:val="outset" w:color="000000" w:sz="8"/>
              <w:right w:val="outset" w:color="000000" w:sz="8"/>
            </w:tcBorders>
            <w:vAlign w:val="center"/>
          </w:tcPr>
          <w:bookmarkStart w:name="11678" w:id="11676"/>
          <w:p>
            <w:pPr>
              <w:spacing w:after="0"/>
              <w:ind w:left="0"/>
              <w:jc w:val="center"/>
            </w:pPr>
            <w:r>
              <w:rPr>
                <w:rFonts w:ascii="Arial"/>
                <w:b w:val="false"/>
                <w:i w:val="false"/>
                <w:color w:val="000000"/>
                <w:sz w:val="15"/>
              </w:rPr>
              <w:t xml:space="preserve"> </w:t>
            </w:r>
          </w:p>
          <w:bookmarkEnd w:id="11676"/>
        </w:tc>
        <w:tc>
          <w:tcPr>
            <w:tcW w:w="1417" w:type="dxa"/>
            <w:tcBorders>
              <w:top w:val="outset" w:color="000000" w:sz="8"/>
              <w:left w:val="outset" w:color="000000" w:sz="8"/>
              <w:bottom w:val="outset" w:color="000000" w:sz="8"/>
              <w:right w:val="outset" w:color="000000" w:sz="8"/>
            </w:tcBorders>
            <w:vAlign w:val="center"/>
          </w:tcPr>
          <w:bookmarkStart w:name="11679" w:id="11677"/>
          <w:p>
            <w:pPr>
              <w:spacing w:after="0"/>
              <w:ind w:left="0"/>
              <w:jc w:val="center"/>
            </w:pPr>
            <w:r>
              <w:rPr>
                <w:rFonts w:ascii="Arial"/>
                <w:b w:val="false"/>
                <w:i w:val="false"/>
                <w:color w:val="000000"/>
                <w:sz w:val="15"/>
              </w:rPr>
              <w:t>337,30</w:t>
            </w:r>
          </w:p>
          <w:bookmarkEnd w:id="11677"/>
        </w:tc>
        <w:tc>
          <w:tcPr>
            <w:tcW w:w="1417" w:type="dxa"/>
            <w:tcBorders>
              <w:top w:val="outset" w:color="000000" w:sz="8"/>
              <w:left w:val="outset" w:color="000000" w:sz="8"/>
              <w:bottom w:val="outset" w:color="000000" w:sz="8"/>
              <w:right w:val="outset" w:color="000000" w:sz="8"/>
            </w:tcBorders>
            <w:vAlign w:val="center"/>
          </w:tcPr>
          <w:bookmarkStart w:name="11680" w:id="11678"/>
          <w:p>
            <w:pPr>
              <w:spacing w:after="0"/>
              <w:ind w:left="0"/>
              <w:jc w:val="center"/>
            </w:pPr>
            <w:r>
              <w:rPr>
                <w:rFonts w:ascii="Arial"/>
                <w:b w:val="false"/>
                <w:i w:val="false"/>
                <w:color w:val="000000"/>
                <w:sz w:val="15"/>
              </w:rPr>
              <w:t>337,30</w:t>
            </w:r>
          </w:p>
          <w:bookmarkEnd w:id="11678"/>
        </w:tc>
        <w:tc>
          <w:tcPr>
            <w:tcW w:w="1417" w:type="dxa"/>
            <w:tcBorders>
              <w:top w:val="outset" w:color="000000" w:sz="8"/>
              <w:left w:val="outset" w:color="000000" w:sz="8"/>
              <w:bottom w:val="outset" w:color="000000" w:sz="8"/>
              <w:right w:val="outset" w:color="000000" w:sz="8"/>
            </w:tcBorders>
            <w:vAlign w:val="center"/>
          </w:tcPr>
          <w:bookmarkStart w:name="11681" w:id="11679"/>
          <w:p>
            <w:pPr>
              <w:spacing w:after="0"/>
              <w:ind w:left="0"/>
              <w:jc w:val="center"/>
            </w:pPr>
            <w:r>
              <w:rPr>
                <w:rFonts w:ascii="Arial"/>
                <w:b w:val="false"/>
                <w:i w:val="false"/>
                <w:color w:val="000000"/>
                <w:sz w:val="15"/>
              </w:rPr>
              <w:t>399,00</w:t>
            </w:r>
          </w:p>
          <w:bookmarkEnd w:id="116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682" w:id="11680"/>
          <w:p>
            <w:pPr>
              <w:spacing w:after="0"/>
              <w:ind w:left="0"/>
              <w:jc w:val="center"/>
            </w:pPr>
            <w:r>
              <w:rPr>
                <w:rFonts w:ascii="Arial"/>
                <w:b w:val="false"/>
                <w:i w:val="false"/>
                <w:color w:val="000000"/>
                <w:sz w:val="15"/>
              </w:rPr>
              <w:t>4711010</w:t>
            </w:r>
          </w:p>
          <w:bookmarkEnd w:id="11680"/>
        </w:tc>
        <w:tc>
          <w:tcPr>
            <w:tcW w:w="805" w:type="dxa"/>
            <w:tcBorders>
              <w:top w:val="outset" w:color="000000" w:sz="8"/>
              <w:left w:val="outset" w:color="000000" w:sz="8"/>
              <w:bottom w:val="outset" w:color="000000" w:sz="8"/>
              <w:right w:val="outset" w:color="000000" w:sz="8"/>
            </w:tcBorders>
            <w:vAlign w:val="center"/>
          </w:tcPr>
          <w:bookmarkStart w:name="11683" w:id="11681"/>
          <w:p>
            <w:pPr>
              <w:spacing w:after="0"/>
              <w:ind w:left="0"/>
              <w:jc w:val="center"/>
            </w:pPr>
            <w:r>
              <w:rPr>
                <w:rFonts w:ascii="Arial"/>
                <w:b w:val="false"/>
                <w:i w:val="false"/>
                <w:color w:val="000000"/>
                <w:sz w:val="15"/>
              </w:rPr>
              <w:t>1010</w:t>
            </w:r>
          </w:p>
          <w:bookmarkEnd w:id="11681"/>
        </w:tc>
        <w:tc>
          <w:tcPr>
            <w:tcW w:w="805" w:type="dxa"/>
            <w:tcBorders>
              <w:top w:val="outset" w:color="000000" w:sz="8"/>
              <w:left w:val="outset" w:color="000000" w:sz="8"/>
              <w:bottom w:val="outset" w:color="000000" w:sz="8"/>
              <w:right w:val="outset" w:color="000000" w:sz="8"/>
            </w:tcBorders>
            <w:vAlign w:val="center"/>
          </w:tcPr>
          <w:bookmarkStart w:name="11684" w:id="11682"/>
          <w:p>
            <w:pPr>
              <w:spacing w:after="0"/>
              <w:ind w:left="0"/>
              <w:jc w:val="center"/>
            </w:pPr>
            <w:r>
              <w:rPr>
                <w:rFonts w:ascii="Arial"/>
                <w:b w:val="false"/>
                <w:i w:val="false"/>
                <w:color w:val="000000"/>
                <w:sz w:val="15"/>
              </w:rPr>
              <w:t>0910</w:t>
            </w:r>
          </w:p>
          <w:bookmarkEnd w:id="11682"/>
        </w:tc>
        <w:tc>
          <w:tcPr>
            <w:tcW w:w="649" w:type="dxa"/>
            <w:tcBorders>
              <w:top w:val="outset" w:color="000000" w:sz="8"/>
              <w:left w:val="outset" w:color="000000" w:sz="8"/>
              <w:bottom w:val="outset" w:color="000000" w:sz="8"/>
              <w:right w:val="outset" w:color="000000" w:sz="8"/>
            </w:tcBorders>
            <w:vAlign w:val="center"/>
          </w:tcPr>
          <w:bookmarkStart w:name="11685" w:id="11683"/>
          <w:p>
            <w:pPr>
              <w:spacing w:after="0"/>
              <w:ind w:left="0"/>
              <w:jc w:val="left"/>
            </w:pPr>
            <w:r>
              <w:rPr>
                <w:rFonts w:ascii="Arial"/>
                <w:b w:val="false"/>
                <w:i w:val="false"/>
                <w:color w:val="000000"/>
                <w:sz w:val="15"/>
              </w:rPr>
              <w:t>Надання дошкільної освіти</w:t>
            </w:r>
          </w:p>
          <w:bookmarkEnd w:id="11683"/>
        </w:tc>
        <w:tc>
          <w:tcPr>
            <w:tcW w:w="1417" w:type="dxa"/>
            <w:tcBorders>
              <w:top w:val="outset" w:color="000000" w:sz="8"/>
              <w:left w:val="outset" w:color="000000" w:sz="8"/>
              <w:bottom w:val="outset" w:color="000000" w:sz="8"/>
              <w:right w:val="outset" w:color="000000" w:sz="8"/>
            </w:tcBorders>
            <w:vAlign w:val="center"/>
          </w:tcPr>
          <w:bookmarkStart w:name="11686" w:id="11684"/>
          <w:p>
            <w:pPr>
              <w:spacing w:after="0"/>
              <w:ind w:left="0"/>
              <w:jc w:val="center"/>
            </w:pPr>
            <w:r>
              <w:rPr>
                <w:rFonts w:ascii="Arial"/>
                <w:b w:val="false"/>
                <w:i w:val="false"/>
                <w:color w:val="000000"/>
                <w:sz w:val="15"/>
              </w:rPr>
              <w:t>380488,30</w:t>
            </w:r>
          </w:p>
          <w:bookmarkEnd w:id="11684"/>
        </w:tc>
        <w:tc>
          <w:tcPr>
            <w:tcW w:w="1417" w:type="dxa"/>
            <w:tcBorders>
              <w:top w:val="outset" w:color="000000" w:sz="8"/>
              <w:left w:val="outset" w:color="000000" w:sz="8"/>
              <w:bottom w:val="outset" w:color="000000" w:sz="8"/>
              <w:right w:val="outset" w:color="000000" w:sz="8"/>
            </w:tcBorders>
            <w:vAlign w:val="center"/>
          </w:tcPr>
          <w:bookmarkStart w:name="11687" w:id="11685"/>
          <w:p>
            <w:pPr>
              <w:spacing w:after="0"/>
              <w:ind w:left="0"/>
              <w:jc w:val="center"/>
            </w:pPr>
            <w:r>
              <w:rPr>
                <w:rFonts w:ascii="Arial"/>
                <w:b w:val="false"/>
                <w:i w:val="false"/>
                <w:color w:val="000000"/>
                <w:sz w:val="15"/>
              </w:rPr>
              <w:t>380488,30</w:t>
            </w:r>
          </w:p>
          <w:bookmarkEnd w:id="11685"/>
        </w:tc>
        <w:tc>
          <w:tcPr>
            <w:tcW w:w="1306" w:type="dxa"/>
            <w:tcBorders>
              <w:top w:val="outset" w:color="000000" w:sz="8"/>
              <w:left w:val="outset" w:color="000000" w:sz="8"/>
              <w:bottom w:val="outset" w:color="000000" w:sz="8"/>
              <w:right w:val="outset" w:color="000000" w:sz="8"/>
            </w:tcBorders>
            <w:vAlign w:val="center"/>
          </w:tcPr>
          <w:bookmarkStart w:name="11688" w:id="11686"/>
          <w:p>
            <w:pPr>
              <w:spacing w:after="0"/>
              <w:ind w:left="0"/>
              <w:jc w:val="center"/>
            </w:pPr>
            <w:r>
              <w:rPr>
                <w:rFonts w:ascii="Arial"/>
                <w:b w:val="false"/>
                <w:i w:val="false"/>
                <w:color w:val="000000"/>
                <w:sz w:val="15"/>
              </w:rPr>
              <w:t>230655,20</w:t>
            </w:r>
          </w:p>
          <w:bookmarkEnd w:id="11686"/>
        </w:tc>
        <w:tc>
          <w:tcPr>
            <w:tcW w:w="1194" w:type="dxa"/>
            <w:tcBorders>
              <w:top w:val="outset" w:color="000000" w:sz="8"/>
              <w:left w:val="outset" w:color="000000" w:sz="8"/>
              <w:bottom w:val="outset" w:color="000000" w:sz="8"/>
              <w:right w:val="outset" w:color="000000" w:sz="8"/>
            </w:tcBorders>
            <w:vAlign w:val="center"/>
          </w:tcPr>
          <w:bookmarkStart w:name="11689" w:id="11687"/>
          <w:p>
            <w:pPr>
              <w:spacing w:after="0"/>
              <w:ind w:left="0"/>
              <w:jc w:val="center"/>
            </w:pPr>
            <w:r>
              <w:rPr>
                <w:rFonts w:ascii="Arial"/>
                <w:b w:val="false"/>
                <w:i w:val="false"/>
                <w:color w:val="000000"/>
                <w:sz w:val="15"/>
              </w:rPr>
              <w:t>44466,50</w:t>
            </w:r>
          </w:p>
          <w:bookmarkEnd w:id="11687"/>
        </w:tc>
        <w:tc>
          <w:tcPr>
            <w:tcW w:w="1417" w:type="dxa"/>
            <w:tcBorders>
              <w:top w:val="outset" w:color="000000" w:sz="8"/>
              <w:left w:val="outset" w:color="000000" w:sz="8"/>
              <w:bottom w:val="outset" w:color="000000" w:sz="8"/>
              <w:right w:val="outset" w:color="000000" w:sz="8"/>
            </w:tcBorders>
            <w:vAlign w:val="center"/>
          </w:tcPr>
          <w:bookmarkStart w:name="11690" w:id="11688"/>
          <w:p>
            <w:pPr>
              <w:spacing w:after="0"/>
              <w:ind w:left="0"/>
              <w:jc w:val="center"/>
            </w:pPr>
            <w:r>
              <w:rPr>
                <w:rFonts w:ascii="Arial"/>
                <w:b w:val="false"/>
                <w:i w:val="false"/>
                <w:color w:val="000000"/>
                <w:sz w:val="15"/>
              </w:rPr>
              <w:t xml:space="preserve"> </w:t>
            </w:r>
          </w:p>
          <w:bookmarkEnd w:id="11688"/>
        </w:tc>
        <w:tc>
          <w:tcPr>
            <w:tcW w:w="1417" w:type="dxa"/>
            <w:tcBorders>
              <w:top w:val="outset" w:color="000000" w:sz="8"/>
              <w:left w:val="outset" w:color="000000" w:sz="8"/>
              <w:bottom w:val="outset" w:color="000000" w:sz="8"/>
              <w:right w:val="outset" w:color="000000" w:sz="8"/>
            </w:tcBorders>
            <w:vAlign w:val="center"/>
          </w:tcPr>
          <w:bookmarkStart w:name="11691" w:id="11689"/>
          <w:p>
            <w:pPr>
              <w:spacing w:after="0"/>
              <w:ind w:left="0"/>
              <w:jc w:val="center"/>
            </w:pPr>
            <w:r>
              <w:rPr>
                <w:rFonts w:ascii="Arial"/>
                <w:b w:val="false"/>
                <w:i w:val="false"/>
                <w:color w:val="000000"/>
                <w:sz w:val="15"/>
              </w:rPr>
              <w:t>60267,60</w:t>
            </w:r>
          </w:p>
          <w:bookmarkEnd w:id="11689"/>
        </w:tc>
        <w:tc>
          <w:tcPr>
            <w:tcW w:w="1194" w:type="dxa"/>
            <w:tcBorders>
              <w:top w:val="outset" w:color="000000" w:sz="8"/>
              <w:left w:val="outset" w:color="000000" w:sz="8"/>
              <w:bottom w:val="outset" w:color="000000" w:sz="8"/>
              <w:right w:val="outset" w:color="000000" w:sz="8"/>
            </w:tcBorders>
            <w:vAlign w:val="center"/>
          </w:tcPr>
          <w:bookmarkStart w:name="11692" w:id="11690"/>
          <w:p>
            <w:pPr>
              <w:spacing w:after="0"/>
              <w:ind w:left="0"/>
              <w:jc w:val="center"/>
            </w:pPr>
            <w:r>
              <w:rPr>
                <w:rFonts w:ascii="Arial"/>
                <w:b w:val="false"/>
                <w:i w:val="false"/>
                <w:color w:val="000000"/>
                <w:sz w:val="15"/>
              </w:rPr>
              <w:t>40170,00</w:t>
            </w:r>
          </w:p>
          <w:bookmarkEnd w:id="11690"/>
        </w:tc>
        <w:tc>
          <w:tcPr>
            <w:tcW w:w="1083" w:type="dxa"/>
            <w:tcBorders>
              <w:top w:val="outset" w:color="000000" w:sz="8"/>
              <w:left w:val="outset" w:color="000000" w:sz="8"/>
              <w:bottom w:val="outset" w:color="000000" w:sz="8"/>
              <w:right w:val="outset" w:color="000000" w:sz="8"/>
            </w:tcBorders>
            <w:vAlign w:val="center"/>
          </w:tcPr>
          <w:bookmarkStart w:name="11693" w:id="11691"/>
          <w:p>
            <w:pPr>
              <w:spacing w:after="0"/>
              <w:ind w:left="0"/>
              <w:jc w:val="center"/>
            </w:pPr>
            <w:r>
              <w:rPr>
                <w:rFonts w:ascii="Arial"/>
                <w:b w:val="false"/>
                <w:i w:val="false"/>
                <w:color w:val="000000"/>
                <w:sz w:val="15"/>
              </w:rPr>
              <w:t xml:space="preserve"> </w:t>
            </w:r>
          </w:p>
          <w:bookmarkEnd w:id="11691"/>
        </w:tc>
        <w:tc>
          <w:tcPr>
            <w:tcW w:w="1083" w:type="dxa"/>
            <w:tcBorders>
              <w:top w:val="outset" w:color="000000" w:sz="8"/>
              <w:left w:val="outset" w:color="000000" w:sz="8"/>
              <w:bottom w:val="outset" w:color="000000" w:sz="8"/>
              <w:right w:val="outset" w:color="000000" w:sz="8"/>
            </w:tcBorders>
            <w:vAlign w:val="center"/>
          </w:tcPr>
          <w:bookmarkStart w:name="11694" w:id="11692"/>
          <w:p>
            <w:pPr>
              <w:spacing w:after="0"/>
              <w:ind w:left="0"/>
              <w:jc w:val="center"/>
            </w:pPr>
            <w:r>
              <w:rPr>
                <w:rFonts w:ascii="Arial"/>
                <w:b w:val="false"/>
                <w:i w:val="false"/>
                <w:color w:val="000000"/>
                <w:sz w:val="15"/>
              </w:rPr>
              <w:t>2815,50</w:t>
            </w:r>
          </w:p>
          <w:bookmarkEnd w:id="11692"/>
        </w:tc>
        <w:tc>
          <w:tcPr>
            <w:tcW w:w="1417" w:type="dxa"/>
            <w:tcBorders>
              <w:top w:val="outset" w:color="000000" w:sz="8"/>
              <w:left w:val="outset" w:color="000000" w:sz="8"/>
              <w:bottom w:val="outset" w:color="000000" w:sz="8"/>
              <w:right w:val="outset" w:color="000000" w:sz="8"/>
            </w:tcBorders>
            <w:vAlign w:val="center"/>
          </w:tcPr>
          <w:bookmarkStart w:name="11695" w:id="11693"/>
          <w:p>
            <w:pPr>
              <w:spacing w:after="0"/>
              <w:ind w:left="0"/>
              <w:jc w:val="center"/>
            </w:pPr>
            <w:r>
              <w:rPr>
                <w:rFonts w:ascii="Arial"/>
                <w:b w:val="false"/>
                <w:i w:val="false"/>
                <w:color w:val="000000"/>
                <w:sz w:val="15"/>
              </w:rPr>
              <w:t>20097,60</w:t>
            </w:r>
          </w:p>
          <w:bookmarkEnd w:id="11693"/>
        </w:tc>
        <w:tc>
          <w:tcPr>
            <w:tcW w:w="1417" w:type="dxa"/>
            <w:tcBorders>
              <w:top w:val="outset" w:color="000000" w:sz="8"/>
              <w:left w:val="outset" w:color="000000" w:sz="8"/>
              <w:bottom w:val="outset" w:color="000000" w:sz="8"/>
              <w:right w:val="outset" w:color="000000" w:sz="8"/>
            </w:tcBorders>
            <w:vAlign w:val="center"/>
          </w:tcPr>
          <w:bookmarkStart w:name="11696" w:id="11694"/>
          <w:p>
            <w:pPr>
              <w:spacing w:after="0"/>
              <w:ind w:left="0"/>
              <w:jc w:val="center"/>
            </w:pPr>
            <w:r>
              <w:rPr>
                <w:rFonts w:ascii="Arial"/>
                <w:b w:val="false"/>
                <w:i w:val="false"/>
                <w:color w:val="000000"/>
                <w:sz w:val="15"/>
              </w:rPr>
              <w:t>20097,60</w:t>
            </w:r>
          </w:p>
          <w:bookmarkEnd w:id="11694"/>
        </w:tc>
        <w:tc>
          <w:tcPr>
            <w:tcW w:w="1417" w:type="dxa"/>
            <w:tcBorders>
              <w:top w:val="outset" w:color="000000" w:sz="8"/>
              <w:left w:val="outset" w:color="000000" w:sz="8"/>
              <w:bottom w:val="outset" w:color="000000" w:sz="8"/>
              <w:right w:val="outset" w:color="000000" w:sz="8"/>
            </w:tcBorders>
            <w:vAlign w:val="center"/>
          </w:tcPr>
          <w:bookmarkStart w:name="11697" w:id="11695"/>
          <w:p>
            <w:pPr>
              <w:spacing w:after="0"/>
              <w:ind w:left="0"/>
              <w:jc w:val="center"/>
            </w:pPr>
            <w:r>
              <w:rPr>
                <w:rFonts w:ascii="Arial"/>
                <w:b w:val="false"/>
                <w:i w:val="false"/>
                <w:color w:val="000000"/>
                <w:sz w:val="15"/>
              </w:rPr>
              <w:t>440755,90</w:t>
            </w:r>
          </w:p>
          <w:bookmarkEnd w:id="116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698" w:id="11696"/>
          <w:p>
            <w:pPr>
              <w:spacing w:after="0"/>
              <w:ind w:left="0"/>
              <w:jc w:val="center"/>
            </w:pPr>
            <w:r>
              <w:rPr>
                <w:rFonts w:ascii="Arial"/>
                <w:b w:val="false"/>
                <w:i w:val="false"/>
                <w:color w:val="000000"/>
                <w:sz w:val="15"/>
              </w:rPr>
              <w:t>4711020</w:t>
            </w:r>
          </w:p>
          <w:bookmarkEnd w:id="11696"/>
        </w:tc>
        <w:tc>
          <w:tcPr>
            <w:tcW w:w="805" w:type="dxa"/>
            <w:tcBorders>
              <w:top w:val="outset" w:color="000000" w:sz="8"/>
              <w:left w:val="outset" w:color="000000" w:sz="8"/>
              <w:bottom w:val="outset" w:color="000000" w:sz="8"/>
              <w:right w:val="outset" w:color="000000" w:sz="8"/>
            </w:tcBorders>
            <w:vAlign w:val="center"/>
          </w:tcPr>
          <w:bookmarkStart w:name="11699" w:id="11697"/>
          <w:p>
            <w:pPr>
              <w:spacing w:after="0"/>
              <w:ind w:left="0"/>
              <w:jc w:val="center"/>
            </w:pPr>
            <w:r>
              <w:rPr>
                <w:rFonts w:ascii="Arial"/>
                <w:b w:val="false"/>
                <w:i w:val="false"/>
                <w:color w:val="000000"/>
                <w:sz w:val="15"/>
              </w:rPr>
              <w:t>1020</w:t>
            </w:r>
          </w:p>
          <w:bookmarkEnd w:id="11697"/>
        </w:tc>
        <w:tc>
          <w:tcPr>
            <w:tcW w:w="805" w:type="dxa"/>
            <w:tcBorders>
              <w:top w:val="outset" w:color="000000" w:sz="8"/>
              <w:left w:val="outset" w:color="000000" w:sz="8"/>
              <w:bottom w:val="outset" w:color="000000" w:sz="8"/>
              <w:right w:val="outset" w:color="000000" w:sz="8"/>
            </w:tcBorders>
            <w:vAlign w:val="center"/>
          </w:tcPr>
          <w:bookmarkStart w:name="11700" w:id="11698"/>
          <w:p>
            <w:pPr>
              <w:spacing w:after="0"/>
              <w:ind w:left="0"/>
              <w:jc w:val="center"/>
            </w:pPr>
            <w:r>
              <w:rPr>
                <w:rFonts w:ascii="Arial"/>
                <w:b w:val="false"/>
                <w:i w:val="false"/>
                <w:color w:val="000000"/>
                <w:sz w:val="15"/>
              </w:rPr>
              <w:t>0921</w:t>
            </w:r>
          </w:p>
          <w:bookmarkEnd w:id="11698"/>
        </w:tc>
        <w:tc>
          <w:tcPr>
            <w:tcW w:w="649" w:type="dxa"/>
            <w:tcBorders>
              <w:top w:val="outset" w:color="000000" w:sz="8"/>
              <w:left w:val="outset" w:color="000000" w:sz="8"/>
              <w:bottom w:val="outset" w:color="000000" w:sz="8"/>
              <w:right w:val="outset" w:color="000000" w:sz="8"/>
            </w:tcBorders>
            <w:vAlign w:val="center"/>
          </w:tcPr>
          <w:bookmarkStart w:name="11701" w:id="11699"/>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11699"/>
        </w:tc>
        <w:tc>
          <w:tcPr>
            <w:tcW w:w="1417" w:type="dxa"/>
            <w:tcBorders>
              <w:top w:val="outset" w:color="000000" w:sz="8"/>
              <w:left w:val="outset" w:color="000000" w:sz="8"/>
              <w:bottom w:val="outset" w:color="000000" w:sz="8"/>
              <w:right w:val="outset" w:color="000000" w:sz="8"/>
            </w:tcBorders>
            <w:vAlign w:val="center"/>
          </w:tcPr>
          <w:bookmarkStart w:name="11702" w:id="11700"/>
          <w:p>
            <w:pPr>
              <w:spacing w:after="0"/>
              <w:ind w:left="0"/>
              <w:jc w:val="center"/>
            </w:pPr>
            <w:r>
              <w:rPr>
                <w:rFonts w:ascii="Arial"/>
                <w:b w:val="false"/>
                <w:i w:val="false"/>
                <w:color w:val="000000"/>
                <w:sz w:val="15"/>
              </w:rPr>
              <w:t>698919,20</w:t>
            </w:r>
          </w:p>
          <w:bookmarkEnd w:id="11700"/>
        </w:tc>
        <w:tc>
          <w:tcPr>
            <w:tcW w:w="1417" w:type="dxa"/>
            <w:tcBorders>
              <w:top w:val="outset" w:color="000000" w:sz="8"/>
              <w:left w:val="outset" w:color="000000" w:sz="8"/>
              <w:bottom w:val="outset" w:color="000000" w:sz="8"/>
              <w:right w:val="outset" w:color="000000" w:sz="8"/>
            </w:tcBorders>
            <w:vAlign w:val="center"/>
          </w:tcPr>
          <w:bookmarkStart w:name="11703" w:id="11701"/>
          <w:p>
            <w:pPr>
              <w:spacing w:after="0"/>
              <w:ind w:left="0"/>
              <w:jc w:val="center"/>
            </w:pPr>
            <w:r>
              <w:rPr>
                <w:rFonts w:ascii="Arial"/>
                <w:b w:val="false"/>
                <w:i w:val="false"/>
                <w:color w:val="000000"/>
                <w:sz w:val="15"/>
              </w:rPr>
              <w:t>698919,20</w:t>
            </w:r>
          </w:p>
          <w:bookmarkEnd w:id="11701"/>
        </w:tc>
        <w:tc>
          <w:tcPr>
            <w:tcW w:w="1306" w:type="dxa"/>
            <w:tcBorders>
              <w:top w:val="outset" w:color="000000" w:sz="8"/>
              <w:left w:val="outset" w:color="000000" w:sz="8"/>
              <w:bottom w:val="outset" w:color="000000" w:sz="8"/>
              <w:right w:val="outset" w:color="000000" w:sz="8"/>
            </w:tcBorders>
            <w:vAlign w:val="center"/>
          </w:tcPr>
          <w:bookmarkStart w:name="11704" w:id="11702"/>
          <w:p>
            <w:pPr>
              <w:spacing w:after="0"/>
              <w:ind w:left="0"/>
              <w:jc w:val="center"/>
            </w:pPr>
            <w:r>
              <w:rPr>
                <w:rFonts w:ascii="Arial"/>
                <w:b w:val="false"/>
                <w:i w:val="false"/>
                <w:color w:val="000000"/>
                <w:sz w:val="15"/>
              </w:rPr>
              <w:t>447279,60</w:t>
            </w:r>
          </w:p>
          <w:bookmarkEnd w:id="11702"/>
        </w:tc>
        <w:tc>
          <w:tcPr>
            <w:tcW w:w="1194" w:type="dxa"/>
            <w:tcBorders>
              <w:top w:val="outset" w:color="000000" w:sz="8"/>
              <w:left w:val="outset" w:color="000000" w:sz="8"/>
              <w:bottom w:val="outset" w:color="000000" w:sz="8"/>
              <w:right w:val="outset" w:color="000000" w:sz="8"/>
            </w:tcBorders>
            <w:vAlign w:val="center"/>
          </w:tcPr>
          <w:bookmarkStart w:name="11705" w:id="11703"/>
          <w:p>
            <w:pPr>
              <w:spacing w:after="0"/>
              <w:ind w:left="0"/>
              <w:jc w:val="center"/>
            </w:pPr>
            <w:r>
              <w:rPr>
                <w:rFonts w:ascii="Arial"/>
                <w:b w:val="false"/>
                <w:i w:val="false"/>
                <w:color w:val="000000"/>
                <w:sz w:val="15"/>
              </w:rPr>
              <w:t>72870,40</w:t>
            </w:r>
          </w:p>
          <w:bookmarkEnd w:id="11703"/>
        </w:tc>
        <w:tc>
          <w:tcPr>
            <w:tcW w:w="1417" w:type="dxa"/>
            <w:tcBorders>
              <w:top w:val="outset" w:color="000000" w:sz="8"/>
              <w:left w:val="outset" w:color="000000" w:sz="8"/>
              <w:bottom w:val="outset" w:color="000000" w:sz="8"/>
              <w:right w:val="outset" w:color="000000" w:sz="8"/>
            </w:tcBorders>
            <w:vAlign w:val="center"/>
          </w:tcPr>
          <w:bookmarkStart w:name="11706" w:id="11704"/>
          <w:p>
            <w:pPr>
              <w:spacing w:after="0"/>
              <w:ind w:left="0"/>
              <w:jc w:val="center"/>
            </w:pPr>
            <w:r>
              <w:rPr>
                <w:rFonts w:ascii="Arial"/>
                <w:b w:val="false"/>
                <w:i w:val="false"/>
                <w:color w:val="000000"/>
                <w:sz w:val="15"/>
              </w:rPr>
              <w:t xml:space="preserve"> </w:t>
            </w:r>
          </w:p>
          <w:bookmarkEnd w:id="11704"/>
        </w:tc>
        <w:tc>
          <w:tcPr>
            <w:tcW w:w="1417" w:type="dxa"/>
            <w:tcBorders>
              <w:top w:val="outset" w:color="000000" w:sz="8"/>
              <w:left w:val="outset" w:color="000000" w:sz="8"/>
              <w:bottom w:val="outset" w:color="000000" w:sz="8"/>
              <w:right w:val="outset" w:color="000000" w:sz="8"/>
            </w:tcBorders>
            <w:vAlign w:val="center"/>
          </w:tcPr>
          <w:bookmarkStart w:name="11707" w:id="11705"/>
          <w:p>
            <w:pPr>
              <w:spacing w:after="0"/>
              <w:ind w:left="0"/>
              <w:jc w:val="center"/>
            </w:pPr>
            <w:r>
              <w:rPr>
                <w:rFonts w:ascii="Arial"/>
                <w:b w:val="false"/>
                <w:i w:val="false"/>
                <w:color w:val="000000"/>
                <w:sz w:val="15"/>
              </w:rPr>
              <w:t>63582,80</w:t>
            </w:r>
          </w:p>
          <w:bookmarkEnd w:id="11705"/>
        </w:tc>
        <w:tc>
          <w:tcPr>
            <w:tcW w:w="1194" w:type="dxa"/>
            <w:tcBorders>
              <w:top w:val="outset" w:color="000000" w:sz="8"/>
              <w:left w:val="outset" w:color="000000" w:sz="8"/>
              <w:bottom w:val="outset" w:color="000000" w:sz="8"/>
              <w:right w:val="outset" w:color="000000" w:sz="8"/>
            </w:tcBorders>
            <w:vAlign w:val="center"/>
          </w:tcPr>
          <w:bookmarkStart w:name="11708" w:id="11706"/>
          <w:p>
            <w:pPr>
              <w:spacing w:after="0"/>
              <w:ind w:left="0"/>
              <w:jc w:val="center"/>
            </w:pPr>
            <w:r>
              <w:rPr>
                <w:rFonts w:ascii="Arial"/>
                <w:b w:val="false"/>
                <w:i w:val="false"/>
                <w:color w:val="000000"/>
                <w:sz w:val="15"/>
              </w:rPr>
              <w:t>10840,70</w:t>
            </w:r>
          </w:p>
          <w:bookmarkEnd w:id="11706"/>
        </w:tc>
        <w:tc>
          <w:tcPr>
            <w:tcW w:w="1083" w:type="dxa"/>
            <w:tcBorders>
              <w:top w:val="outset" w:color="000000" w:sz="8"/>
              <w:left w:val="outset" w:color="000000" w:sz="8"/>
              <w:bottom w:val="outset" w:color="000000" w:sz="8"/>
              <w:right w:val="outset" w:color="000000" w:sz="8"/>
            </w:tcBorders>
            <w:vAlign w:val="center"/>
          </w:tcPr>
          <w:bookmarkStart w:name="11709" w:id="11707"/>
          <w:p>
            <w:pPr>
              <w:spacing w:after="0"/>
              <w:ind w:left="0"/>
              <w:jc w:val="center"/>
            </w:pPr>
            <w:r>
              <w:rPr>
                <w:rFonts w:ascii="Arial"/>
                <w:b w:val="false"/>
                <w:i w:val="false"/>
                <w:color w:val="000000"/>
                <w:sz w:val="15"/>
              </w:rPr>
              <w:t>500,00</w:t>
            </w:r>
          </w:p>
          <w:bookmarkEnd w:id="11707"/>
        </w:tc>
        <w:tc>
          <w:tcPr>
            <w:tcW w:w="1083" w:type="dxa"/>
            <w:tcBorders>
              <w:top w:val="outset" w:color="000000" w:sz="8"/>
              <w:left w:val="outset" w:color="000000" w:sz="8"/>
              <w:bottom w:val="outset" w:color="000000" w:sz="8"/>
              <w:right w:val="outset" w:color="000000" w:sz="8"/>
            </w:tcBorders>
            <w:vAlign w:val="center"/>
          </w:tcPr>
          <w:bookmarkStart w:name="11710" w:id="11708"/>
          <w:p>
            <w:pPr>
              <w:spacing w:after="0"/>
              <w:ind w:left="0"/>
              <w:jc w:val="center"/>
            </w:pPr>
            <w:r>
              <w:rPr>
                <w:rFonts w:ascii="Arial"/>
                <w:b w:val="false"/>
                <w:i w:val="false"/>
                <w:color w:val="000000"/>
                <w:sz w:val="15"/>
              </w:rPr>
              <w:t>1472,00</w:t>
            </w:r>
          </w:p>
          <w:bookmarkEnd w:id="11708"/>
        </w:tc>
        <w:tc>
          <w:tcPr>
            <w:tcW w:w="1417" w:type="dxa"/>
            <w:tcBorders>
              <w:top w:val="outset" w:color="000000" w:sz="8"/>
              <w:left w:val="outset" w:color="000000" w:sz="8"/>
              <w:bottom w:val="outset" w:color="000000" w:sz="8"/>
              <w:right w:val="outset" w:color="000000" w:sz="8"/>
            </w:tcBorders>
            <w:vAlign w:val="center"/>
          </w:tcPr>
          <w:bookmarkStart w:name="11711" w:id="11709"/>
          <w:p>
            <w:pPr>
              <w:spacing w:after="0"/>
              <w:ind w:left="0"/>
              <w:jc w:val="center"/>
            </w:pPr>
            <w:r>
              <w:rPr>
                <w:rFonts w:ascii="Arial"/>
                <w:b w:val="false"/>
                <w:i w:val="false"/>
                <w:color w:val="000000"/>
                <w:sz w:val="15"/>
              </w:rPr>
              <w:t>52742,10</w:t>
            </w:r>
          </w:p>
          <w:bookmarkEnd w:id="11709"/>
        </w:tc>
        <w:tc>
          <w:tcPr>
            <w:tcW w:w="1417" w:type="dxa"/>
            <w:tcBorders>
              <w:top w:val="outset" w:color="000000" w:sz="8"/>
              <w:left w:val="outset" w:color="000000" w:sz="8"/>
              <w:bottom w:val="outset" w:color="000000" w:sz="8"/>
              <w:right w:val="outset" w:color="000000" w:sz="8"/>
            </w:tcBorders>
            <w:vAlign w:val="center"/>
          </w:tcPr>
          <w:bookmarkStart w:name="11712" w:id="11710"/>
          <w:p>
            <w:pPr>
              <w:spacing w:after="0"/>
              <w:ind w:left="0"/>
              <w:jc w:val="center"/>
            </w:pPr>
            <w:r>
              <w:rPr>
                <w:rFonts w:ascii="Arial"/>
                <w:b w:val="false"/>
                <w:i w:val="false"/>
                <w:color w:val="000000"/>
                <w:sz w:val="15"/>
              </w:rPr>
              <w:t>52742,10</w:t>
            </w:r>
          </w:p>
          <w:bookmarkEnd w:id="11710"/>
        </w:tc>
        <w:tc>
          <w:tcPr>
            <w:tcW w:w="1417" w:type="dxa"/>
            <w:tcBorders>
              <w:top w:val="outset" w:color="000000" w:sz="8"/>
              <w:left w:val="outset" w:color="000000" w:sz="8"/>
              <w:bottom w:val="outset" w:color="000000" w:sz="8"/>
              <w:right w:val="outset" w:color="000000" w:sz="8"/>
            </w:tcBorders>
            <w:vAlign w:val="center"/>
          </w:tcPr>
          <w:bookmarkStart w:name="11713" w:id="11711"/>
          <w:p>
            <w:pPr>
              <w:spacing w:after="0"/>
              <w:ind w:left="0"/>
              <w:jc w:val="center"/>
            </w:pPr>
            <w:r>
              <w:rPr>
                <w:rFonts w:ascii="Arial"/>
                <w:b w:val="false"/>
                <w:i w:val="false"/>
                <w:color w:val="000000"/>
                <w:sz w:val="15"/>
              </w:rPr>
              <w:t>762502,00</w:t>
            </w:r>
          </w:p>
          <w:bookmarkEnd w:id="117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714" w:id="11712"/>
          <w:p>
            <w:pPr>
              <w:spacing w:after="0"/>
              <w:ind w:left="0"/>
              <w:jc w:val="center"/>
            </w:pPr>
            <w:r>
              <w:rPr>
                <w:rFonts w:ascii="Arial"/>
                <w:b w:val="false"/>
                <w:i w:val="false"/>
                <w:color w:val="000000"/>
                <w:sz w:val="15"/>
              </w:rPr>
              <w:t>4711030</w:t>
            </w:r>
          </w:p>
          <w:bookmarkEnd w:id="11712"/>
        </w:tc>
        <w:tc>
          <w:tcPr>
            <w:tcW w:w="805" w:type="dxa"/>
            <w:tcBorders>
              <w:top w:val="outset" w:color="000000" w:sz="8"/>
              <w:left w:val="outset" w:color="000000" w:sz="8"/>
              <w:bottom w:val="outset" w:color="000000" w:sz="8"/>
              <w:right w:val="outset" w:color="000000" w:sz="8"/>
            </w:tcBorders>
            <w:vAlign w:val="center"/>
          </w:tcPr>
          <w:bookmarkStart w:name="11715" w:id="11713"/>
          <w:p>
            <w:pPr>
              <w:spacing w:after="0"/>
              <w:ind w:left="0"/>
              <w:jc w:val="center"/>
            </w:pPr>
            <w:r>
              <w:rPr>
                <w:rFonts w:ascii="Arial"/>
                <w:b w:val="false"/>
                <w:i w:val="false"/>
                <w:color w:val="000000"/>
                <w:sz w:val="15"/>
              </w:rPr>
              <w:t>1030</w:t>
            </w:r>
          </w:p>
          <w:bookmarkEnd w:id="11713"/>
        </w:tc>
        <w:tc>
          <w:tcPr>
            <w:tcW w:w="805" w:type="dxa"/>
            <w:tcBorders>
              <w:top w:val="outset" w:color="000000" w:sz="8"/>
              <w:left w:val="outset" w:color="000000" w:sz="8"/>
              <w:bottom w:val="outset" w:color="000000" w:sz="8"/>
              <w:right w:val="outset" w:color="000000" w:sz="8"/>
            </w:tcBorders>
            <w:vAlign w:val="center"/>
          </w:tcPr>
          <w:bookmarkStart w:name="11716" w:id="11714"/>
          <w:p>
            <w:pPr>
              <w:spacing w:after="0"/>
              <w:ind w:left="0"/>
              <w:jc w:val="center"/>
            </w:pPr>
            <w:r>
              <w:rPr>
                <w:rFonts w:ascii="Arial"/>
                <w:b w:val="false"/>
                <w:i w:val="false"/>
                <w:color w:val="000000"/>
                <w:sz w:val="15"/>
              </w:rPr>
              <w:t>0921</w:t>
            </w:r>
          </w:p>
          <w:bookmarkEnd w:id="11714"/>
        </w:tc>
        <w:tc>
          <w:tcPr>
            <w:tcW w:w="649" w:type="dxa"/>
            <w:tcBorders>
              <w:top w:val="outset" w:color="000000" w:sz="8"/>
              <w:left w:val="outset" w:color="000000" w:sz="8"/>
              <w:bottom w:val="outset" w:color="000000" w:sz="8"/>
              <w:right w:val="outset" w:color="000000" w:sz="8"/>
            </w:tcBorders>
            <w:vAlign w:val="center"/>
          </w:tcPr>
          <w:bookmarkStart w:name="11717" w:id="11715"/>
          <w:p>
            <w:pPr>
              <w:spacing w:after="0"/>
              <w:ind w:left="0"/>
              <w:jc w:val="left"/>
            </w:pPr>
            <w:r>
              <w:rPr>
                <w:rFonts w:ascii="Arial"/>
                <w:b w:val="false"/>
                <w:i w:val="false"/>
                <w:color w:val="000000"/>
                <w:sz w:val="15"/>
              </w:rPr>
              <w:t>Надання загальної середньої освіти вечірніми (змінними) школами</w:t>
            </w:r>
          </w:p>
          <w:bookmarkEnd w:id="11715"/>
        </w:tc>
        <w:tc>
          <w:tcPr>
            <w:tcW w:w="1417" w:type="dxa"/>
            <w:tcBorders>
              <w:top w:val="outset" w:color="000000" w:sz="8"/>
              <w:left w:val="outset" w:color="000000" w:sz="8"/>
              <w:bottom w:val="outset" w:color="000000" w:sz="8"/>
              <w:right w:val="outset" w:color="000000" w:sz="8"/>
            </w:tcBorders>
            <w:vAlign w:val="center"/>
          </w:tcPr>
          <w:bookmarkStart w:name="11718" w:id="11716"/>
          <w:p>
            <w:pPr>
              <w:spacing w:after="0"/>
              <w:ind w:left="0"/>
              <w:jc w:val="center"/>
            </w:pPr>
            <w:r>
              <w:rPr>
                <w:rFonts w:ascii="Arial"/>
                <w:b w:val="false"/>
                <w:i w:val="false"/>
                <w:color w:val="000000"/>
                <w:sz w:val="15"/>
              </w:rPr>
              <w:t>3261,20</w:t>
            </w:r>
          </w:p>
          <w:bookmarkEnd w:id="11716"/>
        </w:tc>
        <w:tc>
          <w:tcPr>
            <w:tcW w:w="1417" w:type="dxa"/>
            <w:tcBorders>
              <w:top w:val="outset" w:color="000000" w:sz="8"/>
              <w:left w:val="outset" w:color="000000" w:sz="8"/>
              <w:bottom w:val="outset" w:color="000000" w:sz="8"/>
              <w:right w:val="outset" w:color="000000" w:sz="8"/>
            </w:tcBorders>
            <w:vAlign w:val="center"/>
          </w:tcPr>
          <w:bookmarkStart w:name="11719" w:id="11717"/>
          <w:p>
            <w:pPr>
              <w:spacing w:after="0"/>
              <w:ind w:left="0"/>
              <w:jc w:val="center"/>
            </w:pPr>
            <w:r>
              <w:rPr>
                <w:rFonts w:ascii="Arial"/>
                <w:b w:val="false"/>
                <w:i w:val="false"/>
                <w:color w:val="000000"/>
                <w:sz w:val="15"/>
              </w:rPr>
              <w:t>3261,20</w:t>
            </w:r>
          </w:p>
          <w:bookmarkEnd w:id="11717"/>
        </w:tc>
        <w:tc>
          <w:tcPr>
            <w:tcW w:w="1306" w:type="dxa"/>
            <w:tcBorders>
              <w:top w:val="outset" w:color="000000" w:sz="8"/>
              <w:left w:val="outset" w:color="000000" w:sz="8"/>
              <w:bottom w:val="outset" w:color="000000" w:sz="8"/>
              <w:right w:val="outset" w:color="000000" w:sz="8"/>
            </w:tcBorders>
            <w:vAlign w:val="center"/>
          </w:tcPr>
          <w:bookmarkStart w:name="11720" w:id="11718"/>
          <w:p>
            <w:pPr>
              <w:spacing w:after="0"/>
              <w:ind w:left="0"/>
              <w:jc w:val="center"/>
            </w:pPr>
            <w:r>
              <w:rPr>
                <w:rFonts w:ascii="Arial"/>
                <w:b w:val="false"/>
                <w:i w:val="false"/>
                <w:color w:val="000000"/>
                <w:sz w:val="15"/>
              </w:rPr>
              <w:t>2291,50</w:t>
            </w:r>
          </w:p>
          <w:bookmarkEnd w:id="11718"/>
        </w:tc>
        <w:tc>
          <w:tcPr>
            <w:tcW w:w="1194" w:type="dxa"/>
            <w:tcBorders>
              <w:top w:val="outset" w:color="000000" w:sz="8"/>
              <w:left w:val="outset" w:color="000000" w:sz="8"/>
              <w:bottom w:val="outset" w:color="000000" w:sz="8"/>
              <w:right w:val="outset" w:color="000000" w:sz="8"/>
            </w:tcBorders>
            <w:vAlign w:val="center"/>
          </w:tcPr>
          <w:bookmarkStart w:name="11721" w:id="11719"/>
          <w:p>
            <w:pPr>
              <w:spacing w:after="0"/>
              <w:ind w:left="0"/>
              <w:jc w:val="center"/>
            </w:pPr>
            <w:r>
              <w:rPr>
                <w:rFonts w:ascii="Arial"/>
                <w:b w:val="false"/>
                <w:i w:val="false"/>
                <w:color w:val="000000"/>
                <w:sz w:val="15"/>
              </w:rPr>
              <w:t>416,40</w:t>
            </w:r>
          </w:p>
          <w:bookmarkEnd w:id="11719"/>
        </w:tc>
        <w:tc>
          <w:tcPr>
            <w:tcW w:w="1417" w:type="dxa"/>
            <w:tcBorders>
              <w:top w:val="outset" w:color="000000" w:sz="8"/>
              <w:left w:val="outset" w:color="000000" w:sz="8"/>
              <w:bottom w:val="outset" w:color="000000" w:sz="8"/>
              <w:right w:val="outset" w:color="000000" w:sz="8"/>
            </w:tcBorders>
            <w:vAlign w:val="center"/>
          </w:tcPr>
          <w:bookmarkStart w:name="11722" w:id="11720"/>
          <w:p>
            <w:pPr>
              <w:spacing w:after="0"/>
              <w:ind w:left="0"/>
              <w:jc w:val="center"/>
            </w:pPr>
            <w:r>
              <w:rPr>
                <w:rFonts w:ascii="Arial"/>
                <w:b w:val="false"/>
                <w:i w:val="false"/>
                <w:color w:val="000000"/>
                <w:sz w:val="15"/>
              </w:rPr>
              <w:t xml:space="preserve"> </w:t>
            </w:r>
          </w:p>
          <w:bookmarkEnd w:id="11720"/>
        </w:tc>
        <w:tc>
          <w:tcPr>
            <w:tcW w:w="1417" w:type="dxa"/>
            <w:tcBorders>
              <w:top w:val="outset" w:color="000000" w:sz="8"/>
              <w:left w:val="outset" w:color="000000" w:sz="8"/>
              <w:bottom w:val="outset" w:color="000000" w:sz="8"/>
              <w:right w:val="outset" w:color="000000" w:sz="8"/>
            </w:tcBorders>
            <w:vAlign w:val="center"/>
          </w:tcPr>
          <w:bookmarkStart w:name="11723" w:id="11721"/>
          <w:p>
            <w:pPr>
              <w:spacing w:after="0"/>
              <w:ind w:left="0"/>
              <w:jc w:val="center"/>
            </w:pPr>
            <w:r>
              <w:rPr>
                <w:rFonts w:ascii="Arial"/>
                <w:b w:val="false"/>
                <w:i w:val="false"/>
                <w:color w:val="000000"/>
                <w:sz w:val="15"/>
              </w:rPr>
              <w:t xml:space="preserve"> </w:t>
            </w:r>
          </w:p>
          <w:bookmarkEnd w:id="11721"/>
        </w:tc>
        <w:tc>
          <w:tcPr>
            <w:tcW w:w="1194" w:type="dxa"/>
            <w:tcBorders>
              <w:top w:val="outset" w:color="000000" w:sz="8"/>
              <w:left w:val="outset" w:color="000000" w:sz="8"/>
              <w:bottom w:val="outset" w:color="000000" w:sz="8"/>
              <w:right w:val="outset" w:color="000000" w:sz="8"/>
            </w:tcBorders>
            <w:vAlign w:val="center"/>
          </w:tcPr>
          <w:bookmarkStart w:name="11724" w:id="11722"/>
          <w:p>
            <w:pPr>
              <w:spacing w:after="0"/>
              <w:ind w:left="0"/>
              <w:jc w:val="center"/>
            </w:pPr>
            <w:r>
              <w:rPr>
                <w:rFonts w:ascii="Arial"/>
                <w:b w:val="false"/>
                <w:i w:val="false"/>
                <w:color w:val="000000"/>
                <w:sz w:val="15"/>
              </w:rPr>
              <w:t xml:space="preserve"> </w:t>
            </w:r>
          </w:p>
          <w:bookmarkEnd w:id="11722"/>
        </w:tc>
        <w:tc>
          <w:tcPr>
            <w:tcW w:w="1083" w:type="dxa"/>
            <w:tcBorders>
              <w:top w:val="outset" w:color="000000" w:sz="8"/>
              <w:left w:val="outset" w:color="000000" w:sz="8"/>
              <w:bottom w:val="outset" w:color="000000" w:sz="8"/>
              <w:right w:val="outset" w:color="000000" w:sz="8"/>
            </w:tcBorders>
            <w:vAlign w:val="center"/>
          </w:tcPr>
          <w:bookmarkStart w:name="11725" w:id="11723"/>
          <w:p>
            <w:pPr>
              <w:spacing w:after="0"/>
              <w:ind w:left="0"/>
              <w:jc w:val="center"/>
            </w:pPr>
            <w:r>
              <w:rPr>
                <w:rFonts w:ascii="Arial"/>
                <w:b w:val="false"/>
                <w:i w:val="false"/>
                <w:color w:val="000000"/>
                <w:sz w:val="15"/>
              </w:rPr>
              <w:t xml:space="preserve"> </w:t>
            </w:r>
          </w:p>
          <w:bookmarkEnd w:id="11723"/>
        </w:tc>
        <w:tc>
          <w:tcPr>
            <w:tcW w:w="1083" w:type="dxa"/>
            <w:tcBorders>
              <w:top w:val="outset" w:color="000000" w:sz="8"/>
              <w:left w:val="outset" w:color="000000" w:sz="8"/>
              <w:bottom w:val="outset" w:color="000000" w:sz="8"/>
              <w:right w:val="outset" w:color="000000" w:sz="8"/>
            </w:tcBorders>
            <w:vAlign w:val="center"/>
          </w:tcPr>
          <w:bookmarkStart w:name="11726" w:id="11724"/>
          <w:p>
            <w:pPr>
              <w:spacing w:after="0"/>
              <w:ind w:left="0"/>
              <w:jc w:val="center"/>
            </w:pPr>
            <w:r>
              <w:rPr>
                <w:rFonts w:ascii="Arial"/>
                <w:b w:val="false"/>
                <w:i w:val="false"/>
                <w:color w:val="000000"/>
                <w:sz w:val="15"/>
              </w:rPr>
              <w:t xml:space="preserve"> </w:t>
            </w:r>
          </w:p>
          <w:bookmarkEnd w:id="11724"/>
        </w:tc>
        <w:tc>
          <w:tcPr>
            <w:tcW w:w="1417" w:type="dxa"/>
            <w:tcBorders>
              <w:top w:val="outset" w:color="000000" w:sz="8"/>
              <w:left w:val="outset" w:color="000000" w:sz="8"/>
              <w:bottom w:val="outset" w:color="000000" w:sz="8"/>
              <w:right w:val="outset" w:color="000000" w:sz="8"/>
            </w:tcBorders>
            <w:vAlign w:val="center"/>
          </w:tcPr>
          <w:bookmarkStart w:name="11727" w:id="11725"/>
          <w:p>
            <w:pPr>
              <w:spacing w:after="0"/>
              <w:ind w:left="0"/>
              <w:jc w:val="center"/>
            </w:pPr>
            <w:r>
              <w:rPr>
                <w:rFonts w:ascii="Arial"/>
                <w:b w:val="false"/>
                <w:i w:val="false"/>
                <w:color w:val="000000"/>
                <w:sz w:val="15"/>
              </w:rPr>
              <w:t xml:space="preserve"> </w:t>
            </w:r>
          </w:p>
          <w:bookmarkEnd w:id="11725"/>
        </w:tc>
        <w:tc>
          <w:tcPr>
            <w:tcW w:w="1417" w:type="dxa"/>
            <w:tcBorders>
              <w:top w:val="outset" w:color="000000" w:sz="8"/>
              <w:left w:val="outset" w:color="000000" w:sz="8"/>
              <w:bottom w:val="outset" w:color="000000" w:sz="8"/>
              <w:right w:val="outset" w:color="000000" w:sz="8"/>
            </w:tcBorders>
            <w:vAlign w:val="center"/>
          </w:tcPr>
          <w:bookmarkStart w:name="11728" w:id="11726"/>
          <w:p>
            <w:pPr>
              <w:spacing w:after="0"/>
              <w:ind w:left="0"/>
              <w:jc w:val="center"/>
            </w:pPr>
            <w:r>
              <w:rPr>
                <w:rFonts w:ascii="Arial"/>
                <w:b w:val="false"/>
                <w:i w:val="false"/>
                <w:color w:val="000000"/>
                <w:sz w:val="15"/>
              </w:rPr>
              <w:t xml:space="preserve"> </w:t>
            </w:r>
          </w:p>
          <w:bookmarkEnd w:id="11726"/>
        </w:tc>
        <w:tc>
          <w:tcPr>
            <w:tcW w:w="1417" w:type="dxa"/>
            <w:tcBorders>
              <w:top w:val="outset" w:color="000000" w:sz="8"/>
              <w:left w:val="outset" w:color="000000" w:sz="8"/>
              <w:bottom w:val="outset" w:color="000000" w:sz="8"/>
              <w:right w:val="outset" w:color="000000" w:sz="8"/>
            </w:tcBorders>
            <w:vAlign w:val="center"/>
          </w:tcPr>
          <w:bookmarkStart w:name="11729" w:id="11727"/>
          <w:p>
            <w:pPr>
              <w:spacing w:after="0"/>
              <w:ind w:left="0"/>
              <w:jc w:val="center"/>
            </w:pPr>
            <w:r>
              <w:rPr>
                <w:rFonts w:ascii="Arial"/>
                <w:b w:val="false"/>
                <w:i w:val="false"/>
                <w:color w:val="000000"/>
                <w:sz w:val="15"/>
              </w:rPr>
              <w:t>3261,20</w:t>
            </w:r>
          </w:p>
          <w:bookmarkEnd w:id="117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730" w:id="11728"/>
          <w:p>
            <w:pPr>
              <w:spacing w:after="0"/>
              <w:ind w:left="0"/>
              <w:jc w:val="center"/>
            </w:pPr>
            <w:r>
              <w:rPr>
                <w:rFonts w:ascii="Arial"/>
                <w:b w:val="false"/>
                <w:i w:val="false"/>
                <w:color w:val="000000"/>
                <w:sz w:val="15"/>
              </w:rPr>
              <w:t>4711060</w:t>
            </w:r>
          </w:p>
          <w:bookmarkEnd w:id="11728"/>
        </w:tc>
        <w:tc>
          <w:tcPr>
            <w:tcW w:w="805" w:type="dxa"/>
            <w:tcBorders>
              <w:top w:val="outset" w:color="000000" w:sz="8"/>
              <w:left w:val="outset" w:color="000000" w:sz="8"/>
              <w:bottom w:val="outset" w:color="000000" w:sz="8"/>
              <w:right w:val="outset" w:color="000000" w:sz="8"/>
            </w:tcBorders>
            <w:vAlign w:val="center"/>
          </w:tcPr>
          <w:bookmarkStart w:name="11731" w:id="11729"/>
          <w:p>
            <w:pPr>
              <w:spacing w:after="0"/>
              <w:ind w:left="0"/>
              <w:jc w:val="center"/>
            </w:pPr>
            <w:r>
              <w:rPr>
                <w:rFonts w:ascii="Arial"/>
                <w:b w:val="false"/>
                <w:i w:val="false"/>
                <w:color w:val="000000"/>
                <w:sz w:val="15"/>
              </w:rPr>
              <w:t>1060</w:t>
            </w:r>
          </w:p>
          <w:bookmarkEnd w:id="11729"/>
        </w:tc>
        <w:tc>
          <w:tcPr>
            <w:tcW w:w="805" w:type="dxa"/>
            <w:tcBorders>
              <w:top w:val="outset" w:color="000000" w:sz="8"/>
              <w:left w:val="outset" w:color="000000" w:sz="8"/>
              <w:bottom w:val="outset" w:color="000000" w:sz="8"/>
              <w:right w:val="outset" w:color="000000" w:sz="8"/>
            </w:tcBorders>
            <w:vAlign w:val="center"/>
          </w:tcPr>
          <w:bookmarkStart w:name="11732" w:id="11730"/>
          <w:p>
            <w:pPr>
              <w:spacing w:after="0"/>
              <w:ind w:left="0"/>
              <w:jc w:val="center"/>
            </w:pPr>
            <w:r>
              <w:rPr>
                <w:rFonts w:ascii="Arial"/>
                <w:b w:val="false"/>
                <w:i w:val="false"/>
                <w:color w:val="000000"/>
                <w:sz w:val="15"/>
              </w:rPr>
              <w:t>0910</w:t>
            </w:r>
          </w:p>
          <w:bookmarkEnd w:id="11730"/>
        </w:tc>
        <w:tc>
          <w:tcPr>
            <w:tcW w:w="649" w:type="dxa"/>
            <w:tcBorders>
              <w:top w:val="outset" w:color="000000" w:sz="8"/>
              <w:left w:val="outset" w:color="000000" w:sz="8"/>
              <w:bottom w:val="outset" w:color="000000" w:sz="8"/>
              <w:right w:val="outset" w:color="000000" w:sz="8"/>
            </w:tcBorders>
            <w:vAlign w:val="center"/>
          </w:tcPr>
          <w:bookmarkStart w:name="11733" w:id="11731"/>
          <w:p>
            <w:pPr>
              <w:spacing w:after="0"/>
              <w:ind w:left="0"/>
              <w:jc w:val="left"/>
            </w:pPr>
            <w:r>
              <w:rPr>
                <w:rFonts w:ascii="Arial"/>
                <w:b w:val="false"/>
                <w:i w:val="false"/>
                <w:color w:val="000000"/>
                <w:sz w:val="15"/>
              </w:rPr>
              <w:t>Забезпечення належних умов для виховання та розвитку дітей-сиріт і дітей, позбавлених батьківського піклування, в дитячих будинках, у т. ч. сімейного типу, прийомних сім'ях, сім'ях патронатного вихователя</w:t>
            </w:r>
          </w:p>
          <w:bookmarkEnd w:id="11731"/>
        </w:tc>
        <w:tc>
          <w:tcPr>
            <w:tcW w:w="1417" w:type="dxa"/>
            <w:tcBorders>
              <w:top w:val="outset" w:color="000000" w:sz="8"/>
              <w:left w:val="outset" w:color="000000" w:sz="8"/>
              <w:bottom w:val="outset" w:color="000000" w:sz="8"/>
              <w:right w:val="outset" w:color="000000" w:sz="8"/>
            </w:tcBorders>
            <w:vAlign w:val="center"/>
          </w:tcPr>
          <w:bookmarkStart w:name="11734" w:id="11732"/>
          <w:p>
            <w:pPr>
              <w:spacing w:after="0"/>
              <w:ind w:left="0"/>
              <w:jc w:val="center"/>
            </w:pPr>
            <w:r>
              <w:rPr>
                <w:rFonts w:ascii="Arial"/>
                <w:b w:val="false"/>
                <w:i w:val="false"/>
                <w:color w:val="000000"/>
                <w:sz w:val="15"/>
              </w:rPr>
              <w:t>28,20</w:t>
            </w:r>
          </w:p>
          <w:bookmarkEnd w:id="11732"/>
        </w:tc>
        <w:tc>
          <w:tcPr>
            <w:tcW w:w="1417" w:type="dxa"/>
            <w:tcBorders>
              <w:top w:val="outset" w:color="000000" w:sz="8"/>
              <w:left w:val="outset" w:color="000000" w:sz="8"/>
              <w:bottom w:val="outset" w:color="000000" w:sz="8"/>
              <w:right w:val="outset" w:color="000000" w:sz="8"/>
            </w:tcBorders>
            <w:vAlign w:val="center"/>
          </w:tcPr>
          <w:bookmarkStart w:name="11735" w:id="11733"/>
          <w:p>
            <w:pPr>
              <w:spacing w:after="0"/>
              <w:ind w:left="0"/>
              <w:jc w:val="center"/>
            </w:pPr>
            <w:r>
              <w:rPr>
                <w:rFonts w:ascii="Arial"/>
                <w:b w:val="false"/>
                <w:i w:val="false"/>
                <w:color w:val="000000"/>
                <w:sz w:val="15"/>
              </w:rPr>
              <w:t>28,20</w:t>
            </w:r>
          </w:p>
          <w:bookmarkEnd w:id="11733"/>
        </w:tc>
        <w:tc>
          <w:tcPr>
            <w:tcW w:w="1306" w:type="dxa"/>
            <w:tcBorders>
              <w:top w:val="outset" w:color="000000" w:sz="8"/>
              <w:left w:val="outset" w:color="000000" w:sz="8"/>
              <w:bottom w:val="outset" w:color="000000" w:sz="8"/>
              <w:right w:val="outset" w:color="000000" w:sz="8"/>
            </w:tcBorders>
            <w:vAlign w:val="center"/>
          </w:tcPr>
          <w:bookmarkStart w:name="11736" w:id="11734"/>
          <w:p>
            <w:pPr>
              <w:spacing w:after="0"/>
              <w:ind w:left="0"/>
              <w:jc w:val="center"/>
            </w:pPr>
            <w:r>
              <w:rPr>
                <w:rFonts w:ascii="Arial"/>
                <w:b w:val="false"/>
                <w:i w:val="false"/>
                <w:color w:val="000000"/>
                <w:sz w:val="15"/>
              </w:rPr>
              <w:t xml:space="preserve"> </w:t>
            </w:r>
          </w:p>
          <w:bookmarkEnd w:id="11734"/>
        </w:tc>
        <w:tc>
          <w:tcPr>
            <w:tcW w:w="1194" w:type="dxa"/>
            <w:tcBorders>
              <w:top w:val="outset" w:color="000000" w:sz="8"/>
              <w:left w:val="outset" w:color="000000" w:sz="8"/>
              <w:bottom w:val="outset" w:color="000000" w:sz="8"/>
              <w:right w:val="outset" w:color="000000" w:sz="8"/>
            </w:tcBorders>
            <w:vAlign w:val="center"/>
          </w:tcPr>
          <w:bookmarkStart w:name="11737" w:id="11735"/>
          <w:p>
            <w:pPr>
              <w:spacing w:after="0"/>
              <w:ind w:left="0"/>
              <w:jc w:val="center"/>
            </w:pPr>
            <w:r>
              <w:rPr>
                <w:rFonts w:ascii="Arial"/>
                <w:b w:val="false"/>
                <w:i w:val="false"/>
                <w:color w:val="000000"/>
                <w:sz w:val="15"/>
              </w:rPr>
              <w:t xml:space="preserve"> </w:t>
            </w:r>
          </w:p>
          <w:bookmarkEnd w:id="11735"/>
        </w:tc>
        <w:tc>
          <w:tcPr>
            <w:tcW w:w="1417" w:type="dxa"/>
            <w:tcBorders>
              <w:top w:val="outset" w:color="000000" w:sz="8"/>
              <w:left w:val="outset" w:color="000000" w:sz="8"/>
              <w:bottom w:val="outset" w:color="000000" w:sz="8"/>
              <w:right w:val="outset" w:color="000000" w:sz="8"/>
            </w:tcBorders>
            <w:vAlign w:val="center"/>
          </w:tcPr>
          <w:bookmarkStart w:name="11738" w:id="11736"/>
          <w:p>
            <w:pPr>
              <w:spacing w:after="0"/>
              <w:ind w:left="0"/>
              <w:jc w:val="center"/>
            </w:pPr>
            <w:r>
              <w:rPr>
                <w:rFonts w:ascii="Arial"/>
                <w:b w:val="false"/>
                <w:i w:val="false"/>
                <w:color w:val="000000"/>
                <w:sz w:val="15"/>
              </w:rPr>
              <w:t xml:space="preserve"> </w:t>
            </w:r>
          </w:p>
          <w:bookmarkEnd w:id="11736"/>
        </w:tc>
        <w:tc>
          <w:tcPr>
            <w:tcW w:w="1417" w:type="dxa"/>
            <w:tcBorders>
              <w:top w:val="outset" w:color="000000" w:sz="8"/>
              <w:left w:val="outset" w:color="000000" w:sz="8"/>
              <w:bottom w:val="outset" w:color="000000" w:sz="8"/>
              <w:right w:val="outset" w:color="000000" w:sz="8"/>
            </w:tcBorders>
            <w:vAlign w:val="center"/>
          </w:tcPr>
          <w:bookmarkStart w:name="11739" w:id="11737"/>
          <w:p>
            <w:pPr>
              <w:spacing w:after="0"/>
              <w:ind w:left="0"/>
              <w:jc w:val="center"/>
            </w:pPr>
            <w:r>
              <w:rPr>
                <w:rFonts w:ascii="Arial"/>
                <w:b w:val="false"/>
                <w:i w:val="false"/>
                <w:color w:val="000000"/>
                <w:sz w:val="15"/>
              </w:rPr>
              <w:t>18,00</w:t>
            </w:r>
          </w:p>
          <w:bookmarkEnd w:id="11737"/>
        </w:tc>
        <w:tc>
          <w:tcPr>
            <w:tcW w:w="1194" w:type="dxa"/>
            <w:tcBorders>
              <w:top w:val="outset" w:color="000000" w:sz="8"/>
              <w:left w:val="outset" w:color="000000" w:sz="8"/>
              <w:bottom w:val="outset" w:color="000000" w:sz="8"/>
              <w:right w:val="outset" w:color="000000" w:sz="8"/>
            </w:tcBorders>
            <w:vAlign w:val="center"/>
          </w:tcPr>
          <w:bookmarkStart w:name="11740" w:id="11738"/>
          <w:p>
            <w:pPr>
              <w:spacing w:after="0"/>
              <w:ind w:left="0"/>
              <w:jc w:val="center"/>
            </w:pPr>
            <w:r>
              <w:rPr>
                <w:rFonts w:ascii="Arial"/>
                <w:b w:val="false"/>
                <w:i w:val="false"/>
                <w:color w:val="000000"/>
                <w:sz w:val="15"/>
              </w:rPr>
              <w:t xml:space="preserve"> </w:t>
            </w:r>
          </w:p>
          <w:bookmarkEnd w:id="11738"/>
        </w:tc>
        <w:tc>
          <w:tcPr>
            <w:tcW w:w="1083" w:type="dxa"/>
            <w:tcBorders>
              <w:top w:val="outset" w:color="000000" w:sz="8"/>
              <w:left w:val="outset" w:color="000000" w:sz="8"/>
              <w:bottom w:val="outset" w:color="000000" w:sz="8"/>
              <w:right w:val="outset" w:color="000000" w:sz="8"/>
            </w:tcBorders>
            <w:vAlign w:val="center"/>
          </w:tcPr>
          <w:bookmarkStart w:name="11741" w:id="11739"/>
          <w:p>
            <w:pPr>
              <w:spacing w:after="0"/>
              <w:ind w:left="0"/>
              <w:jc w:val="center"/>
            </w:pPr>
            <w:r>
              <w:rPr>
                <w:rFonts w:ascii="Arial"/>
                <w:b w:val="false"/>
                <w:i w:val="false"/>
                <w:color w:val="000000"/>
                <w:sz w:val="15"/>
              </w:rPr>
              <w:t xml:space="preserve"> </w:t>
            </w:r>
          </w:p>
          <w:bookmarkEnd w:id="11739"/>
        </w:tc>
        <w:tc>
          <w:tcPr>
            <w:tcW w:w="1083" w:type="dxa"/>
            <w:tcBorders>
              <w:top w:val="outset" w:color="000000" w:sz="8"/>
              <w:left w:val="outset" w:color="000000" w:sz="8"/>
              <w:bottom w:val="outset" w:color="000000" w:sz="8"/>
              <w:right w:val="outset" w:color="000000" w:sz="8"/>
            </w:tcBorders>
            <w:vAlign w:val="center"/>
          </w:tcPr>
          <w:bookmarkStart w:name="11742" w:id="11740"/>
          <w:p>
            <w:pPr>
              <w:spacing w:after="0"/>
              <w:ind w:left="0"/>
              <w:jc w:val="center"/>
            </w:pPr>
            <w:r>
              <w:rPr>
                <w:rFonts w:ascii="Arial"/>
                <w:b w:val="false"/>
                <w:i w:val="false"/>
                <w:color w:val="000000"/>
                <w:sz w:val="15"/>
              </w:rPr>
              <w:t xml:space="preserve"> </w:t>
            </w:r>
          </w:p>
          <w:bookmarkEnd w:id="11740"/>
        </w:tc>
        <w:tc>
          <w:tcPr>
            <w:tcW w:w="1417" w:type="dxa"/>
            <w:tcBorders>
              <w:top w:val="outset" w:color="000000" w:sz="8"/>
              <w:left w:val="outset" w:color="000000" w:sz="8"/>
              <w:bottom w:val="outset" w:color="000000" w:sz="8"/>
              <w:right w:val="outset" w:color="000000" w:sz="8"/>
            </w:tcBorders>
            <w:vAlign w:val="center"/>
          </w:tcPr>
          <w:bookmarkStart w:name="11743" w:id="11741"/>
          <w:p>
            <w:pPr>
              <w:spacing w:after="0"/>
              <w:ind w:left="0"/>
              <w:jc w:val="center"/>
            </w:pPr>
            <w:r>
              <w:rPr>
                <w:rFonts w:ascii="Arial"/>
                <w:b w:val="false"/>
                <w:i w:val="false"/>
                <w:color w:val="000000"/>
                <w:sz w:val="15"/>
              </w:rPr>
              <w:t>18,00</w:t>
            </w:r>
          </w:p>
          <w:bookmarkEnd w:id="11741"/>
        </w:tc>
        <w:tc>
          <w:tcPr>
            <w:tcW w:w="1417" w:type="dxa"/>
            <w:tcBorders>
              <w:top w:val="outset" w:color="000000" w:sz="8"/>
              <w:left w:val="outset" w:color="000000" w:sz="8"/>
              <w:bottom w:val="outset" w:color="000000" w:sz="8"/>
              <w:right w:val="outset" w:color="000000" w:sz="8"/>
            </w:tcBorders>
            <w:vAlign w:val="center"/>
          </w:tcPr>
          <w:bookmarkStart w:name="11744" w:id="11742"/>
          <w:p>
            <w:pPr>
              <w:spacing w:after="0"/>
              <w:ind w:left="0"/>
              <w:jc w:val="center"/>
            </w:pPr>
            <w:r>
              <w:rPr>
                <w:rFonts w:ascii="Arial"/>
                <w:b w:val="false"/>
                <w:i w:val="false"/>
                <w:color w:val="000000"/>
                <w:sz w:val="15"/>
              </w:rPr>
              <w:t>18,00</w:t>
            </w:r>
          </w:p>
          <w:bookmarkEnd w:id="11742"/>
        </w:tc>
        <w:tc>
          <w:tcPr>
            <w:tcW w:w="1417" w:type="dxa"/>
            <w:tcBorders>
              <w:top w:val="outset" w:color="000000" w:sz="8"/>
              <w:left w:val="outset" w:color="000000" w:sz="8"/>
              <w:bottom w:val="outset" w:color="000000" w:sz="8"/>
              <w:right w:val="outset" w:color="000000" w:sz="8"/>
            </w:tcBorders>
            <w:vAlign w:val="center"/>
          </w:tcPr>
          <w:bookmarkStart w:name="11745" w:id="11743"/>
          <w:p>
            <w:pPr>
              <w:spacing w:after="0"/>
              <w:ind w:left="0"/>
              <w:jc w:val="center"/>
            </w:pPr>
            <w:r>
              <w:rPr>
                <w:rFonts w:ascii="Arial"/>
                <w:b w:val="false"/>
                <w:i w:val="false"/>
                <w:color w:val="000000"/>
                <w:sz w:val="15"/>
              </w:rPr>
              <w:t>46,20</w:t>
            </w:r>
          </w:p>
          <w:bookmarkEnd w:id="117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746" w:id="11744"/>
          <w:p>
            <w:pPr>
              <w:spacing w:after="0"/>
              <w:ind w:left="0"/>
              <w:jc w:val="center"/>
            </w:pPr>
            <w:r>
              <w:rPr>
                <w:rFonts w:ascii="Arial"/>
                <w:b w:val="false"/>
                <w:i w:val="false"/>
                <w:color w:val="000000"/>
                <w:sz w:val="15"/>
              </w:rPr>
              <w:t>4711070</w:t>
            </w:r>
          </w:p>
          <w:bookmarkEnd w:id="11744"/>
        </w:tc>
        <w:tc>
          <w:tcPr>
            <w:tcW w:w="805" w:type="dxa"/>
            <w:tcBorders>
              <w:top w:val="outset" w:color="000000" w:sz="8"/>
              <w:left w:val="outset" w:color="000000" w:sz="8"/>
              <w:bottom w:val="outset" w:color="000000" w:sz="8"/>
              <w:right w:val="outset" w:color="000000" w:sz="8"/>
            </w:tcBorders>
            <w:vAlign w:val="center"/>
          </w:tcPr>
          <w:bookmarkStart w:name="11747" w:id="11745"/>
          <w:p>
            <w:pPr>
              <w:spacing w:after="0"/>
              <w:ind w:left="0"/>
              <w:jc w:val="center"/>
            </w:pPr>
            <w:r>
              <w:rPr>
                <w:rFonts w:ascii="Arial"/>
                <w:b w:val="false"/>
                <w:i w:val="false"/>
                <w:color w:val="000000"/>
                <w:sz w:val="15"/>
              </w:rPr>
              <w:t>1070</w:t>
            </w:r>
          </w:p>
          <w:bookmarkEnd w:id="11745"/>
        </w:tc>
        <w:tc>
          <w:tcPr>
            <w:tcW w:w="805" w:type="dxa"/>
            <w:tcBorders>
              <w:top w:val="outset" w:color="000000" w:sz="8"/>
              <w:left w:val="outset" w:color="000000" w:sz="8"/>
              <w:bottom w:val="outset" w:color="000000" w:sz="8"/>
              <w:right w:val="outset" w:color="000000" w:sz="8"/>
            </w:tcBorders>
            <w:vAlign w:val="center"/>
          </w:tcPr>
          <w:bookmarkStart w:name="11748" w:id="11746"/>
          <w:p>
            <w:pPr>
              <w:spacing w:after="0"/>
              <w:ind w:left="0"/>
              <w:jc w:val="center"/>
            </w:pPr>
            <w:r>
              <w:rPr>
                <w:rFonts w:ascii="Arial"/>
                <w:b w:val="false"/>
                <w:i w:val="false"/>
                <w:color w:val="000000"/>
                <w:sz w:val="15"/>
              </w:rPr>
              <w:t>0922</w:t>
            </w:r>
          </w:p>
          <w:bookmarkEnd w:id="11746"/>
        </w:tc>
        <w:tc>
          <w:tcPr>
            <w:tcW w:w="649" w:type="dxa"/>
            <w:tcBorders>
              <w:top w:val="outset" w:color="000000" w:sz="8"/>
              <w:left w:val="outset" w:color="000000" w:sz="8"/>
              <w:bottom w:val="outset" w:color="000000" w:sz="8"/>
              <w:right w:val="outset" w:color="000000" w:sz="8"/>
            </w:tcBorders>
            <w:vAlign w:val="center"/>
          </w:tcPr>
          <w:bookmarkStart w:name="11749" w:id="11747"/>
          <w:p>
            <w:pPr>
              <w:spacing w:after="0"/>
              <w:ind w:left="0"/>
              <w:jc w:val="left"/>
            </w:pPr>
            <w:r>
              <w:rPr>
                <w:rFonts w:ascii="Arial"/>
                <w:b w:val="false"/>
                <w:i w:val="false"/>
                <w:color w:val="000000"/>
                <w:sz w:val="15"/>
              </w:rPr>
              <w:t>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w:t>
            </w:r>
          </w:p>
          <w:bookmarkEnd w:id="11747"/>
        </w:tc>
        <w:tc>
          <w:tcPr>
            <w:tcW w:w="1417" w:type="dxa"/>
            <w:tcBorders>
              <w:top w:val="outset" w:color="000000" w:sz="8"/>
              <w:left w:val="outset" w:color="000000" w:sz="8"/>
              <w:bottom w:val="outset" w:color="000000" w:sz="8"/>
              <w:right w:val="outset" w:color="000000" w:sz="8"/>
            </w:tcBorders>
            <w:vAlign w:val="center"/>
          </w:tcPr>
          <w:bookmarkStart w:name="11750" w:id="11748"/>
          <w:p>
            <w:pPr>
              <w:spacing w:after="0"/>
              <w:ind w:left="0"/>
              <w:jc w:val="center"/>
            </w:pPr>
            <w:r>
              <w:rPr>
                <w:rFonts w:ascii="Arial"/>
                <w:b w:val="false"/>
                <w:i w:val="false"/>
                <w:color w:val="000000"/>
                <w:sz w:val="15"/>
              </w:rPr>
              <w:t>55760,50</w:t>
            </w:r>
          </w:p>
          <w:bookmarkEnd w:id="11748"/>
        </w:tc>
        <w:tc>
          <w:tcPr>
            <w:tcW w:w="1417" w:type="dxa"/>
            <w:tcBorders>
              <w:top w:val="outset" w:color="000000" w:sz="8"/>
              <w:left w:val="outset" w:color="000000" w:sz="8"/>
              <w:bottom w:val="outset" w:color="000000" w:sz="8"/>
              <w:right w:val="outset" w:color="000000" w:sz="8"/>
            </w:tcBorders>
            <w:vAlign w:val="center"/>
          </w:tcPr>
          <w:bookmarkStart w:name="11751" w:id="11749"/>
          <w:p>
            <w:pPr>
              <w:spacing w:after="0"/>
              <w:ind w:left="0"/>
              <w:jc w:val="center"/>
            </w:pPr>
            <w:r>
              <w:rPr>
                <w:rFonts w:ascii="Arial"/>
                <w:b w:val="false"/>
                <w:i w:val="false"/>
                <w:color w:val="000000"/>
                <w:sz w:val="15"/>
              </w:rPr>
              <w:t>55760,50</w:t>
            </w:r>
          </w:p>
          <w:bookmarkEnd w:id="11749"/>
        </w:tc>
        <w:tc>
          <w:tcPr>
            <w:tcW w:w="1306" w:type="dxa"/>
            <w:tcBorders>
              <w:top w:val="outset" w:color="000000" w:sz="8"/>
              <w:left w:val="outset" w:color="000000" w:sz="8"/>
              <w:bottom w:val="outset" w:color="000000" w:sz="8"/>
              <w:right w:val="outset" w:color="000000" w:sz="8"/>
            </w:tcBorders>
            <w:vAlign w:val="center"/>
          </w:tcPr>
          <w:bookmarkStart w:name="11752" w:id="11750"/>
          <w:p>
            <w:pPr>
              <w:spacing w:after="0"/>
              <w:ind w:left="0"/>
              <w:jc w:val="center"/>
            </w:pPr>
            <w:r>
              <w:rPr>
                <w:rFonts w:ascii="Arial"/>
                <w:b w:val="false"/>
                <w:i w:val="false"/>
                <w:color w:val="000000"/>
                <w:sz w:val="15"/>
              </w:rPr>
              <w:t>36134,80</w:t>
            </w:r>
          </w:p>
          <w:bookmarkEnd w:id="11750"/>
        </w:tc>
        <w:tc>
          <w:tcPr>
            <w:tcW w:w="1194" w:type="dxa"/>
            <w:tcBorders>
              <w:top w:val="outset" w:color="000000" w:sz="8"/>
              <w:left w:val="outset" w:color="000000" w:sz="8"/>
              <w:bottom w:val="outset" w:color="000000" w:sz="8"/>
              <w:right w:val="outset" w:color="000000" w:sz="8"/>
            </w:tcBorders>
            <w:vAlign w:val="center"/>
          </w:tcPr>
          <w:bookmarkStart w:name="11753" w:id="11751"/>
          <w:p>
            <w:pPr>
              <w:spacing w:after="0"/>
              <w:ind w:left="0"/>
              <w:jc w:val="center"/>
            </w:pPr>
            <w:r>
              <w:rPr>
                <w:rFonts w:ascii="Arial"/>
                <w:b w:val="false"/>
                <w:i w:val="false"/>
                <w:color w:val="000000"/>
                <w:sz w:val="15"/>
              </w:rPr>
              <w:t>3982,40</w:t>
            </w:r>
          </w:p>
          <w:bookmarkEnd w:id="11751"/>
        </w:tc>
        <w:tc>
          <w:tcPr>
            <w:tcW w:w="1417" w:type="dxa"/>
            <w:tcBorders>
              <w:top w:val="outset" w:color="000000" w:sz="8"/>
              <w:left w:val="outset" w:color="000000" w:sz="8"/>
              <w:bottom w:val="outset" w:color="000000" w:sz="8"/>
              <w:right w:val="outset" w:color="000000" w:sz="8"/>
            </w:tcBorders>
            <w:vAlign w:val="center"/>
          </w:tcPr>
          <w:bookmarkStart w:name="11754" w:id="11752"/>
          <w:p>
            <w:pPr>
              <w:spacing w:after="0"/>
              <w:ind w:left="0"/>
              <w:jc w:val="center"/>
            </w:pPr>
            <w:r>
              <w:rPr>
                <w:rFonts w:ascii="Arial"/>
                <w:b w:val="false"/>
                <w:i w:val="false"/>
                <w:color w:val="000000"/>
                <w:sz w:val="15"/>
              </w:rPr>
              <w:t xml:space="preserve"> </w:t>
            </w:r>
          </w:p>
          <w:bookmarkEnd w:id="11752"/>
        </w:tc>
        <w:tc>
          <w:tcPr>
            <w:tcW w:w="1417" w:type="dxa"/>
            <w:tcBorders>
              <w:top w:val="outset" w:color="000000" w:sz="8"/>
              <w:left w:val="outset" w:color="000000" w:sz="8"/>
              <w:bottom w:val="outset" w:color="000000" w:sz="8"/>
              <w:right w:val="outset" w:color="000000" w:sz="8"/>
            </w:tcBorders>
            <w:vAlign w:val="center"/>
          </w:tcPr>
          <w:bookmarkStart w:name="11755" w:id="11753"/>
          <w:p>
            <w:pPr>
              <w:spacing w:after="0"/>
              <w:ind w:left="0"/>
              <w:jc w:val="center"/>
            </w:pPr>
            <w:r>
              <w:rPr>
                <w:rFonts w:ascii="Arial"/>
                <w:b w:val="false"/>
                <w:i w:val="false"/>
                <w:color w:val="000000"/>
                <w:sz w:val="15"/>
              </w:rPr>
              <w:t>525,00</w:t>
            </w:r>
          </w:p>
          <w:bookmarkEnd w:id="11753"/>
        </w:tc>
        <w:tc>
          <w:tcPr>
            <w:tcW w:w="1194" w:type="dxa"/>
            <w:tcBorders>
              <w:top w:val="outset" w:color="000000" w:sz="8"/>
              <w:left w:val="outset" w:color="000000" w:sz="8"/>
              <w:bottom w:val="outset" w:color="000000" w:sz="8"/>
              <w:right w:val="outset" w:color="000000" w:sz="8"/>
            </w:tcBorders>
            <w:vAlign w:val="center"/>
          </w:tcPr>
          <w:bookmarkStart w:name="11756" w:id="11754"/>
          <w:p>
            <w:pPr>
              <w:spacing w:after="0"/>
              <w:ind w:left="0"/>
              <w:jc w:val="center"/>
            </w:pPr>
            <w:r>
              <w:rPr>
                <w:rFonts w:ascii="Arial"/>
                <w:b w:val="false"/>
                <w:i w:val="false"/>
                <w:color w:val="000000"/>
                <w:sz w:val="15"/>
              </w:rPr>
              <w:t xml:space="preserve"> </w:t>
            </w:r>
          </w:p>
          <w:bookmarkEnd w:id="11754"/>
        </w:tc>
        <w:tc>
          <w:tcPr>
            <w:tcW w:w="1083" w:type="dxa"/>
            <w:tcBorders>
              <w:top w:val="outset" w:color="000000" w:sz="8"/>
              <w:left w:val="outset" w:color="000000" w:sz="8"/>
              <w:bottom w:val="outset" w:color="000000" w:sz="8"/>
              <w:right w:val="outset" w:color="000000" w:sz="8"/>
            </w:tcBorders>
            <w:vAlign w:val="center"/>
          </w:tcPr>
          <w:bookmarkStart w:name="11757" w:id="11755"/>
          <w:p>
            <w:pPr>
              <w:spacing w:after="0"/>
              <w:ind w:left="0"/>
              <w:jc w:val="center"/>
            </w:pPr>
            <w:r>
              <w:rPr>
                <w:rFonts w:ascii="Arial"/>
                <w:b w:val="false"/>
                <w:i w:val="false"/>
                <w:color w:val="000000"/>
                <w:sz w:val="15"/>
              </w:rPr>
              <w:t xml:space="preserve"> </w:t>
            </w:r>
          </w:p>
          <w:bookmarkEnd w:id="11755"/>
        </w:tc>
        <w:tc>
          <w:tcPr>
            <w:tcW w:w="1083" w:type="dxa"/>
            <w:tcBorders>
              <w:top w:val="outset" w:color="000000" w:sz="8"/>
              <w:left w:val="outset" w:color="000000" w:sz="8"/>
              <w:bottom w:val="outset" w:color="000000" w:sz="8"/>
              <w:right w:val="outset" w:color="000000" w:sz="8"/>
            </w:tcBorders>
            <w:vAlign w:val="center"/>
          </w:tcPr>
          <w:bookmarkStart w:name="11758" w:id="11756"/>
          <w:p>
            <w:pPr>
              <w:spacing w:after="0"/>
              <w:ind w:left="0"/>
              <w:jc w:val="center"/>
            </w:pPr>
            <w:r>
              <w:rPr>
                <w:rFonts w:ascii="Arial"/>
                <w:b w:val="false"/>
                <w:i w:val="false"/>
                <w:color w:val="000000"/>
                <w:sz w:val="15"/>
              </w:rPr>
              <w:t xml:space="preserve"> </w:t>
            </w:r>
          </w:p>
          <w:bookmarkEnd w:id="11756"/>
        </w:tc>
        <w:tc>
          <w:tcPr>
            <w:tcW w:w="1417" w:type="dxa"/>
            <w:tcBorders>
              <w:top w:val="outset" w:color="000000" w:sz="8"/>
              <w:left w:val="outset" w:color="000000" w:sz="8"/>
              <w:bottom w:val="outset" w:color="000000" w:sz="8"/>
              <w:right w:val="outset" w:color="000000" w:sz="8"/>
            </w:tcBorders>
            <w:vAlign w:val="center"/>
          </w:tcPr>
          <w:bookmarkStart w:name="11759" w:id="11757"/>
          <w:p>
            <w:pPr>
              <w:spacing w:after="0"/>
              <w:ind w:left="0"/>
              <w:jc w:val="center"/>
            </w:pPr>
            <w:r>
              <w:rPr>
                <w:rFonts w:ascii="Arial"/>
                <w:b w:val="false"/>
                <w:i w:val="false"/>
                <w:color w:val="000000"/>
                <w:sz w:val="15"/>
              </w:rPr>
              <w:t>525,00</w:t>
            </w:r>
          </w:p>
          <w:bookmarkEnd w:id="11757"/>
        </w:tc>
        <w:tc>
          <w:tcPr>
            <w:tcW w:w="1417" w:type="dxa"/>
            <w:tcBorders>
              <w:top w:val="outset" w:color="000000" w:sz="8"/>
              <w:left w:val="outset" w:color="000000" w:sz="8"/>
              <w:bottom w:val="outset" w:color="000000" w:sz="8"/>
              <w:right w:val="outset" w:color="000000" w:sz="8"/>
            </w:tcBorders>
            <w:vAlign w:val="center"/>
          </w:tcPr>
          <w:bookmarkStart w:name="11760" w:id="11758"/>
          <w:p>
            <w:pPr>
              <w:spacing w:after="0"/>
              <w:ind w:left="0"/>
              <w:jc w:val="center"/>
            </w:pPr>
            <w:r>
              <w:rPr>
                <w:rFonts w:ascii="Arial"/>
                <w:b w:val="false"/>
                <w:i w:val="false"/>
                <w:color w:val="000000"/>
                <w:sz w:val="15"/>
              </w:rPr>
              <w:t>525,00</w:t>
            </w:r>
          </w:p>
          <w:bookmarkEnd w:id="11758"/>
        </w:tc>
        <w:tc>
          <w:tcPr>
            <w:tcW w:w="1417" w:type="dxa"/>
            <w:tcBorders>
              <w:top w:val="outset" w:color="000000" w:sz="8"/>
              <w:left w:val="outset" w:color="000000" w:sz="8"/>
              <w:bottom w:val="outset" w:color="000000" w:sz="8"/>
              <w:right w:val="outset" w:color="000000" w:sz="8"/>
            </w:tcBorders>
            <w:vAlign w:val="center"/>
          </w:tcPr>
          <w:bookmarkStart w:name="11761" w:id="11759"/>
          <w:p>
            <w:pPr>
              <w:spacing w:after="0"/>
              <w:ind w:left="0"/>
              <w:jc w:val="center"/>
            </w:pPr>
            <w:r>
              <w:rPr>
                <w:rFonts w:ascii="Arial"/>
                <w:b w:val="false"/>
                <w:i w:val="false"/>
                <w:color w:val="000000"/>
                <w:sz w:val="15"/>
              </w:rPr>
              <w:t>56285,50</w:t>
            </w:r>
          </w:p>
          <w:bookmarkEnd w:id="117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762" w:id="11760"/>
          <w:p>
            <w:pPr>
              <w:spacing w:after="0"/>
              <w:ind w:left="0"/>
              <w:jc w:val="center"/>
            </w:pPr>
            <w:r>
              <w:rPr>
                <w:rFonts w:ascii="Arial"/>
                <w:b w:val="false"/>
                <w:i w:val="false"/>
                <w:color w:val="000000"/>
                <w:sz w:val="15"/>
              </w:rPr>
              <w:t>4711090</w:t>
            </w:r>
          </w:p>
          <w:bookmarkEnd w:id="11760"/>
        </w:tc>
        <w:tc>
          <w:tcPr>
            <w:tcW w:w="805" w:type="dxa"/>
            <w:tcBorders>
              <w:top w:val="outset" w:color="000000" w:sz="8"/>
              <w:left w:val="outset" w:color="000000" w:sz="8"/>
              <w:bottom w:val="outset" w:color="000000" w:sz="8"/>
              <w:right w:val="outset" w:color="000000" w:sz="8"/>
            </w:tcBorders>
            <w:vAlign w:val="center"/>
          </w:tcPr>
          <w:bookmarkStart w:name="11763" w:id="11761"/>
          <w:p>
            <w:pPr>
              <w:spacing w:after="0"/>
              <w:ind w:left="0"/>
              <w:jc w:val="center"/>
            </w:pPr>
            <w:r>
              <w:rPr>
                <w:rFonts w:ascii="Arial"/>
                <w:b w:val="false"/>
                <w:i w:val="false"/>
                <w:color w:val="000000"/>
                <w:sz w:val="15"/>
              </w:rPr>
              <w:t>1090</w:t>
            </w:r>
          </w:p>
          <w:bookmarkEnd w:id="11761"/>
        </w:tc>
        <w:tc>
          <w:tcPr>
            <w:tcW w:w="805" w:type="dxa"/>
            <w:tcBorders>
              <w:top w:val="outset" w:color="000000" w:sz="8"/>
              <w:left w:val="outset" w:color="000000" w:sz="8"/>
              <w:bottom w:val="outset" w:color="000000" w:sz="8"/>
              <w:right w:val="outset" w:color="000000" w:sz="8"/>
            </w:tcBorders>
            <w:vAlign w:val="center"/>
          </w:tcPr>
          <w:bookmarkStart w:name="11764" w:id="11762"/>
          <w:p>
            <w:pPr>
              <w:spacing w:after="0"/>
              <w:ind w:left="0"/>
              <w:jc w:val="center"/>
            </w:pPr>
            <w:r>
              <w:rPr>
                <w:rFonts w:ascii="Arial"/>
                <w:b w:val="false"/>
                <w:i w:val="false"/>
                <w:color w:val="000000"/>
                <w:sz w:val="15"/>
              </w:rPr>
              <w:t>0960</w:t>
            </w:r>
          </w:p>
          <w:bookmarkEnd w:id="11762"/>
        </w:tc>
        <w:tc>
          <w:tcPr>
            <w:tcW w:w="649" w:type="dxa"/>
            <w:tcBorders>
              <w:top w:val="outset" w:color="000000" w:sz="8"/>
              <w:left w:val="outset" w:color="000000" w:sz="8"/>
              <w:bottom w:val="outset" w:color="000000" w:sz="8"/>
              <w:right w:val="outset" w:color="000000" w:sz="8"/>
            </w:tcBorders>
            <w:vAlign w:val="center"/>
          </w:tcPr>
          <w:bookmarkStart w:name="11765" w:id="11763"/>
          <w:p>
            <w:pPr>
              <w:spacing w:after="0"/>
              <w:ind w:left="0"/>
              <w:jc w:val="left"/>
            </w:pPr>
            <w:r>
              <w:rPr>
                <w:rFonts w:ascii="Arial"/>
                <w:b w:val="false"/>
                <w:i w:val="false"/>
                <w:color w:val="000000"/>
                <w:sz w:val="15"/>
              </w:rPr>
              <w:t>Надання позашкільної освіти позашкільними закладами освіти, заходи із позашкільної роботи з дітьми</w:t>
            </w:r>
          </w:p>
          <w:bookmarkEnd w:id="11763"/>
        </w:tc>
        <w:tc>
          <w:tcPr>
            <w:tcW w:w="1417" w:type="dxa"/>
            <w:tcBorders>
              <w:top w:val="outset" w:color="000000" w:sz="8"/>
              <w:left w:val="outset" w:color="000000" w:sz="8"/>
              <w:bottom w:val="outset" w:color="000000" w:sz="8"/>
              <w:right w:val="outset" w:color="000000" w:sz="8"/>
            </w:tcBorders>
            <w:vAlign w:val="center"/>
          </w:tcPr>
          <w:bookmarkStart w:name="11766" w:id="11764"/>
          <w:p>
            <w:pPr>
              <w:spacing w:after="0"/>
              <w:ind w:left="0"/>
              <w:jc w:val="center"/>
            </w:pPr>
            <w:r>
              <w:rPr>
                <w:rFonts w:ascii="Arial"/>
                <w:b w:val="false"/>
                <w:i w:val="false"/>
                <w:color w:val="000000"/>
                <w:sz w:val="15"/>
              </w:rPr>
              <w:t>58640,60</w:t>
            </w:r>
          </w:p>
          <w:bookmarkEnd w:id="11764"/>
        </w:tc>
        <w:tc>
          <w:tcPr>
            <w:tcW w:w="1417" w:type="dxa"/>
            <w:tcBorders>
              <w:top w:val="outset" w:color="000000" w:sz="8"/>
              <w:left w:val="outset" w:color="000000" w:sz="8"/>
              <w:bottom w:val="outset" w:color="000000" w:sz="8"/>
              <w:right w:val="outset" w:color="000000" w:sz="8"/>
            </w:tcBorders>
            <w:vAlign w:val="center"/>
          </w:tcPr>
          <w:bookmarkStart w:name="11767" w:id="11765"/>
          <w:p>
            <w:pPr>
              <w:spacing w:after="0"/>
              <w:ind w:left="0"/>
              <w:jc w:val="center"/>
            </w:pPr>
            <w:r>
              <w:rPr>
                <w:rFonts w:ascii="Arial"/>
                <w:b w:val="false"/>
                <w:i w:val="false"/>
                <w:color w:val="000000"/>
                <w:sz w:val="15"/>
              </w:rPr>
              <w:t>58640,60</w:t>
            </w:r>
          </w:p>
          <w:bookmarkEnd w:id="11765"/>
        </w:tc>
        <w:tc>
          <w:tcPr>
            <w:tcW w:w="1306" w:type="dxa"/>
            <w:tcBorders>
              <w:top w:val="outset" w:color="000000" w:sz="8"/>
              <w:left w:val="outset" w:color="000000" w:sz="8"/>
              <w:bottom w:val="outset" w:color="000000" w:sz="8"/>
              <w:right w:val="outset" w:color="000000" w:sz="8"/>
            </w:tcBorders>
            <w:vAlign w:val="center"/>
          </w:tcPr>
          <w:bookmarkStart w:name="11768" w:id="11766"/>
          <w:p>
            <w:pPr>
              <w:spacing w:after="0"/>
              <w:ind w:left="0"/>
              <w:jc w:val="center"/>
            </w:pPr>
            <w:r>
              <w:rPr>
                <w:rFonts w:ascii="Arial"/>
                <w:b w:val="false"/>
                <w:i w:val="false"/>
                <w:color w:val="000000"/>
                <w:sz w:val="15"/>
              </w:rPr>
              <w:t>38800,90</w:t>
            </w:r>
          </w:p>
          <w:bookmarkEnd w:id="11766"/>
        </w:tc>
        <w:tc>
          <w:tcPr>
            <w:tcW w:w="1194" w:type="dxa"/>
            <w:tcBorders>
              <w:top w:val="outset" w:color="000000" w:sz="8"/>
              <w:left w:val="outset" w:color="000000" w:sz="8"/>
              <w:bottom w:val="outset" w:color="000000" w:sz="8"/>
              <w:right w:val="outset" w:color="000000" w:sz="8"/>
            </w:tcBorders>
            <w:vAlign w:val="center"/>
          </w:tcPr>
          <w:bookmarkStart w:name="11769" w:id="11767"/>
          <w:p>
            <w:pPr>
              <w:spacing w:after="0"/>
              <w:ind w:left="0"/>
              <w:jc w:val="center"/>
            </w:pPr>
            <w:r>
              <w:rPr>
                <w:rFonts w:ascii="Arial"/>
                <w:b w:val="false"/>
                <w:i w:val="false"/>
                <w:color w:val="000000"/>
                <w:sz w:val="15"/>
              </w:rPr>
              <w:t>4973,00</w:t>
            </w:r>
          </w:p>
          <w:bookmarkEnd w:id="11767"/>
        </w:tc>
        <w:tc>
          <w:tcPr>
            <w:tcW w:w="1417" w:type="dxa"/>
            <w:tcBorders>
              <w:top w:val="outset" w:color="000000" w:sz="8"/>
              <w:left w:val="outset" w:color="000000" w:sz="8"/>
              <w:bottom w:val="outset" w:color="000000" w:sz="8"/>
              <w:right w:val="outset" w:color="000000" w:sz="8"/>
            </w:tcBorders>
            <w:vAlign w:val="center"/>
          </w:tcPr>
          <w:bookmarkStart w:name="11770" w:id="11768"/>
          <w:p>
            <w:pPr>
              <w:spacing w:after="0"/>
              <w:ind w:left="0"/>
              <w:jc w:val="center"/>
            </w:pPr>
            <w:r>
              <w:rPr>
                <w:rFonts w:ascii="Arial"/>
                <w:b w:val="false"/>
                <w:i w:val="false"/>
                <w:color w:val="000000"/>
                <w:sz w:val="15"/>
              </w:rPr>
              <w:t xml:space="preserve"> </w:t>
            </w:r>
          </w:p>
          <w:bookmarkEnd w:id="11768"/>
        </w:tc>
        <w:tc>
          <w:tcPr>
            <w:tcW w:w="1417" w:type="dxa"/>
            <w:tcBorders>
              <w:top w:val="outset" w:color="000000" w:sz="8"/>
              <w:left w:val="outset" w:color="000000" w:sz="8"/>
              <w:bottom w:val="outset" w:color="000000" w:sz="8"/>
              <w:right w:val="outset" w:color="000000" w:sz="8"/>
            </w:tcBorders>
            <w:vAlign w:val="center"/>
          </w:tcPr>
          <w:bookmarkStart w:name="11771" w:id="11769"/>
          <w:p>
            <w:pPr>
              <w:spacing w:after="0"/>
              <w:ind w:left="0"/>
              <w:jc w:val="center"/>
            </w:pPr>
            <w:r>
              <w:rPr>
                <w:rFonts w:ascii="Arial"/>
                <w:b w:val="false"/>
                <w:i w:val="false"/>
                <w:color w:val="000000"/>
                <w:sz w:val="15"/>
              </w:rPr>
              <w:t>1877,70</w:t>
            </w:r>
          </w:p>
          <w:bookmarkEnd w:id="11769"/>
        </w:tc>
        <w:tc>
          <w:tcPr>
            <w:tcW w:w="1194" w:type="dxa"/>
            <w:tcBorders>
              <w:top w:val="outset" w:color="000000" w:sz="8"/>
              <w:left w:val="outset" w:color="000000" w:sz="8"/>
              <w:bottom w:val="outset" w:color="000000" w:sz="8"/>
              <w:right w:val="outset" w:color="000000" w:sz="8"/>
            </w:tcBorders>
            <w:vAlign w:val="center"/>
          </w:tcPr>
          <w:bookmarkStart w:name="11772" w:id="11770"/>
          <w:p>
            <w:pPr>
              <w:spacing w:after="0"/>
              <w:ind w:left="0"/>
              <w:jc w:val="center"/>
            </w:pPr>
            <w:r>
              <w:rPr>
                <w:rFonts w:ascii="Arial"/>
                <w:b w:val="false"/>
                <w:i w:val="false"/>
                <w:color w:val="000000"/>
                <w:sz w:val="15"/>
              </w:rPr>
              <w:t>1172,70</w:t>
            </w:r>
          </w:p>
          <w:bookmarkEnd w:id="11770"/>
        </w:tc>
        <w:tc>
          <w:tcPr>
            <w:tcW w:w="1083" w:type="dxa"/>
            <w:tcBorders>
              <w:top w:val="outset" w:color="000000" w:sz="8"/>
              <w:left w:val="outset" w:color="000000" w:sz="8"/>
              <w:bottom w:val="outset" w:color="000000" w:sz="8"/>
              <w:right w:val="outset" w:color="000000" w:sz="8"/>
            </w:tcBorders>
            <w:vAlign w:val="center"/>
          </w:tcPr>
          <w:bookmarkStart w:name="11773" w:id="11771"/>
          <w:p>
            <w:pPr>
              <w:spacing w:after="0"/>
              <w:ind w:left="0"/>
              <w:jc w:val="center"/>
            </w:pPr>
            <w:r>
              <w:rPr>
                <w:rFonts w:ascii="Arial"/>
                <w:b w:val="false"/>
                <w:i w:val="false"/>
                <w:color w:val="000000"/>
                <w:sz w:val="15"/>
              </w:rPr>
              <w:t>550,00</w:t>
            </w:r>
          </w:p>
          <w:bookmarkEnd w:id="11771"/>
        </w:tc>
        <w:tc>
          <w:tcPr>
            <w:tcW w:w="1083" w:type="dxa"/>
            <w:tcBorders>
              <w:top w:val="outset" w:color="000000" w:sz="8"/>
              <w:left w:val="outset" w:color="000000" w:sz="8"/>
              <w:bottom w:val="outset" w:color="000000" w:sz="8"/>
              <w:right w:val="outset" w:color="000000" w:sz="8"/>
            </w:tcBorders>
            <w:vAlign w:val="center"/>
          </w:tcPr>
          <w:bookmarkStart w:name="11774" w:id="11772"/>
          <w:p>
            <w:pPr>
              <w:spacing w:after="0"/>
              <w:ind w:left="0"/>
              <w:jc w:val="center"/>
            </w:pPr>
            <w:r>
              <w:rPr>
                <w:rFonts w:ascii="Arial"/>
                <w:b w:val="false"/>
                <w:i w:val="false"/>
                <w:color w:val="000000"/>
                <w:sz w:val="15"/>
              </w:rPr>
              <w:t>193,30</w:t>
            </w:r>
          </w:p>
          <w:bookmarkEnd w:id="11772"/>
        </w:tc>
        <w:tc>
          <w:tcPr>
            <w:tcW w:w="1417" w:type="dxa"/>
            <w:tcBorders>
              <w:top w:val="outset" w:color="000000" w:sz="8"/>
              <w:left w:val="outset" w:color="000000" w:sz="8"/>
              <w:bottom w:val="outset" w:color="000000" w:sz="8"/>
              <w:right w:val="outset" w:color="000000" w:sz="8"/>
            </w:tcBorders>
            <w:vAlign w:val="center"/>
          </w:tcPr>
          <w:bookmarkStart w:name="11775" w:id="11773"/>
          <w:p>
            <w:pPr>
              <w:spacing w:after="0"/>
              <w:ind w:left="0"/>
              <w:jc w:val="center"/>
            </w:pPr>
            <w:r>
              <w:rPr>
                <w:rFonts w:ascii="Arial"/>
                <w:b w:val="false"/>
                <w:i w:val="false"/>
                <w:color w:val="000000"/>
                <w:sz w:val="15"/>
              </w:rPr>
              <w:t>705,00</w:t>
            </w:r>
          </w:p>
          <w:bookmarkEnd w:id="11773"/>
        </w:tc>
        <w:tc>
          <w:tcPr>
            <w:tcW w:w="1417" w:type="dxa"/>
            <w:tcBorders>
              <w:top w:val="outset" w:color="000000" w:sz="8"/>
              <w:left w:val="outset" w:color="000000" w:sz="8"/>
              <w:bottom w:val="outset" w:color="000000" w:sz="8"/>
              <w:right w:val="outset" w:color="000000" w:sz="8"/>
            </w:tcBorders>
            <w:vAlign w:val="center"/>
          </w:tcPr>
          <w:bookmarkStart w:name="11776" w:id="11774"/>
          <w:p>
            <w:pPr>
              <w:spacing w:after="0"/>
              <w:ind w:left="0"/>
              <w:jc w:val="center"/>
            </w:pPr>
            <w:r>
              <w:rPr>
                <w:rFonts w:ascii="Arial"/>
                <w:b w:val="false"/>
                <w:i w:val="false"/>
                <w:color w:val="000000"/>
                <w:sz w:val="15"/>
              </w:rPr>
              <w:t>705,00</w:t>
            </w:r>
          </w:p>
          <w:bookmarkEnd w:id="11774"/>
        </w:tc>
        <w:tc>
          <w:tcPr>
            <w:tcW w:w="1417" w:type="dxa"/>
            <w:tcBorders>
              <w:top w:val="outset" w:color="000000" w:sz="8"/>
              <w:left w:val="outset" w:color="000000" w:sz="8"/>
              <w:bottom w:val="outset" w:color="000000" w:sz="8"/>
              <w:right w:val="outset" w:color="000000" w:sz="8"/>
            </w:tcBorders>
            <w:vAlign w:val="center"/>
          </w:tcPr>
          <w:bookmarkStart w:name="11777" w:id="11775"/>
          <w:p>
            <w:pPr>
              <w:spacing w:after="0"/>
              <w:ind w:left="0"/>
              <w:jc w:val="center"/>
            </w:pPr>
            <w:r>
              <w:rPr>
                <w:rFonts w:ascii="Arial"/>
                <w:b w:val="false"/>
                <w:i w:val="false"/>
                <w:color w:val="000000"/>
                <w:sz w:val="15"/>
              </w:rPr>
              <w:t>60518,30</w:t>
            </w:r>
          </w:p>
          <w:bookmarkEnd w:id="117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778" w:id="11776"/>
          <w:p>
            <w:pPr>
              <w:spacing w:after="0"/>
              <w:ind w:left="0"/>
              <w:jc w:val="center"/>
            </w:pPr>
            <w:r>
              <w:rPr>
                <w:rFonts w:ascii="Arial"/>
                <w:b w:val="false"/>
                <w:i w:val="false"/>
                <w:color w:val="000000"/>
                <w:sz w:val="15"/>
              </w:rPr>
              <w:t>4711100</w:t>
            </w:r>
          </w:p>
          <w:bookmarkEnd w:id="11776"/>
        </w:tc>
        <w:tc>
          <w:tcPr>
            <w:tcW w:w="805" w:type="dxa"/>
            <w:tcBorders>
              <w:top w:val="outset" w:color="000000" w:sz="8"/>
              <w:left w:val="outset" w:color="000000" w:sz="8"/>
              <w:bottom w:val="outset" w:color="000000" w:sz="8"/>
              <w:right w:val="outset" w:color="000000" w:sz="8"/>
            </w:tcBorders>
            <w:vAlign w:val="center"/>
          </w:tcPr>
          <w:bookmarkStart w:name="11779" w:id="11777"/>
          <w:p>
            <w:pPr>
              <w:spacing w:after="0"/>
              <w:ind w:left="0"/>
              <w:jc w:val="center"/>
            </w:pPr>
            <w:r>
              <w:rPr>
                <w:rFonts w:ascii="Arial"/>
                <w:b w:val="false"/>
                <w:i w:val="false"/>
                <w:color w:val="000000"/>
                <w:sz w:val="15"/>
              </w:rPr>
              <w:t>1100</w:t>
            </w:r>
          </w:p>
          <w:bookmarkEnd w:id="11777"/>
        </w:tc>
        <w:tc>
          <w:tcPr>
            <w:tcW w:w="805" w:type="dxa"/>
            <w:tcBorders>
              <w:top w:val="outset" w:color="000000" w:sz="8"/>
              <w:left w:val="outset" w:color="000000" w:sz="8"/>
              <w:bottom w:val="outset" w:color="000000" w:sz="8"/>
              <w:right w:val="outset" w:color="000000" w:sz="8"/>
            </w:tcBorders>
            <w:vAlign w:val="center"/>
          </w:tcPr>
          <w:bookmarkStart w:name="11780" w:id="11778"/>
          <w:p>
            <w:pPr>
              <w:spacing w:after="0"/>
              <w:ind w:left="0"/>
              <w:jc w:val="center"/>
            </w:pPr>
            <w:r>
              <w:rPr>
                <w:rFonts w:ascii="Arial"/>
                <w:b w:val="false"/>
                <w:i w:val="false"/>
                <w:color w:val="000000"/>
                <w:sz w:val="15"/>
              </w:rPr>
              <w:t>0960</w:t>
            </w:r>
          </w:p>
          <w:bookmarkEnd w:id="11778"/>
        </w:tc>
        <w:tc>
          <w:tcPr>
            <w:tcW w:w="649" w:type="dxa"/>
            <w:tcBorders>
              <w:top w:val="outset" w:color="000000" w:sz="8"/>
              <w:left w:val="outset" w:color="000000" w:sz="8"/>
              <w:bottom w:val="outset" w:color="000000" w:sz="8"/>
              <w:right w:val="outset" w:color="000000" w:sz="8"/>
            </w:tcBorders>
            <w:vAlign w:val="center"/>
          </w:tcPr>
          <w:bookmarkStart w:name="11781" w:id="11779"/>
          <w:p>
            <w:pPr>
              <w:spacing w:after="0"/>
              <w:ind w:left="0"/>
              <w:jc w:val="left"/>
            </w:pPr>
            <w:r>
              <w:rPr>
                <w:rFonts w:ascii="Arial"/>
                <w:b w:val="false"/>
                <w:i w:val="false"/>
                <w:color w:val="000000"/>
                <w:sz w:val="15"/>
              </w:rPr>
              <w:t>Надання спеціальної освіти школами естетичного виховання (музичними, художніми, хореографічними, театральними, хоровими, мистецькими)</w:t>
            </w:r>
          </w:p>
          <w:bookmarkEnd w:id="11779"/>
        </w:tc>
        <w:tc>
          <w:tcPr>
            <w:tcW w:w="1417" w:type="dxa"/>
            <w:tcBorders>
              <w:top w:val="outset" w:color="000000" w:sz="8"/>
              <w:left w:val="outset" w:color="000000" w:sz="8"/>
              <w:bottom w:val="outset" w:color="000000" w:sz="8"/>
              <w:right w:val="outset" w:color="000000" w:sz="8"/>
            </w:tcBorders>
            <w:vAlign w:val="center"/>
          </w:tcPr>
          <w:bookmarkStart w:name="11782" w:id="11780"/>
          <w:p>
            <w:pPr>
              <w:spacing w:after="0"/>
              <w:ind w:left="0"/>
              <w:jc w:val="center"/>
            </w:pPr>
            <w:r>
              <w:rPr>
                <w:rFonts w:ascii="Arial"/>
                <w:b w:val="false"/>
                <w:i w:val="false"/>
                <w:color w:val="000000"/>
                <w:sz w:val="15"/>
              </w:rPr>
              <w:t>48189,90</w:t>
            </w:r>
          </w:p>
          <w:bookmarkEnd w:id="11780"/>
        </w:tc>
        <w:tc>
          <w:tcPr>
            <w:tcW w:w="1417" w:type="dxa"/>
            <w:tcBorders>
              <w:top w:val="outset" w:color="000000" w:sz="8"/>
              <w:left w:val="outset" w:color="000000" w:sz="8"/>
              <w:bottom w:val="outset" w:color="000000" w:sz="8"/>
              <w:right w:val="outset" w:color="000000" w:sz="8"/>
            </w:tcBorders>
            <w:vAlign w:val="center"/>
          </w:tcPr>
          <w:bookmarkStart w:name="11783" w:id="11781"/>
          <w:p>
            <w:pPr>
              <w:spacing w:after="0"/>
              <w:ind w:left="0"/>
              <w:jc w:val="center"/>
            </w:pPr>
            <w:r>
              <w:rPr>
                <w:rFonts w:ascii="Arial"/>
                <w:b w:val="false"/>
                <w:i w:val="false"/>
                <w:color w:val="000000"/>
                <w:sz w:val="15"/>
              </w:rPr>
              <w:t>48189,90</w:t>
            </w:r>
          </w:p>
          <w:bookmarkEnd w:id="11781"/>
        </w:tc>
        <w:tc>
          <w:tcPr>
            <w:tcW w:w="1306" w:type="dxa"/>
            <w:tcBorders>
              <w:top w:val="outset" w:color="000000" w:sz="8"/>
              <w:left w:val="outset" w:color="000000" w:sz="8"/>
              <w:bottom w:val="outset" w:color="000000" w:sz="8"/>
              <w:right w:val="outset" w:color="000000" w:sz="8"/>
            </w:tcBorders>
            <w:vAlign w:val="center"/>
          </w:tcPr>
          <w:bookmarkStart w:name="11784" w:id="11782"/>
          <w:p>
            <w:pPr>
              <w:spacing w:after="0"/>
              <w:ind w:left="0"/>
              <w:jc w:val="center"/>
            </w:pPr>
            <w:r>
              <w:rPr>
                <w:rFonts w:ascii="Arial"/>
                <w:b w:val="false"/>
                <w:i w:val="false"/>
                <w:color w:val="000000"/>
                <w:sz w:val="15"/>
              </w:rPr>
              <w:t>36719,20</w:t>
            </w:r>
          </w:p>
          <w:bookmarkEnd w:id="11782"/>
        </w:tc>
        <w:tc>
          <w:tcPr>
            <w:tcW w:w="1194" w:type="dxa"/>
            <w:tcBorders>
              <w:top w:val="outset" w:color="000000" w:sz="8"/>
              <w:left w:val="outset" w:color="000000" w:sz="8"/>
              <w:bottom w:val="outset" w:color="000000" w:sz="8"/>
              <w:right w:val="outset" w:color="000000" w:sz="8"/>
            </w:tcBorders>
            <w:vAlign w:val="center"/>
          </w:tcPr>
          <w:bookmarkStart w:name="11785" w:id="11783"/>
          <w:p>
            <w:pPr>
              <w:spacing w:after="0"/>
              <w:ind w:left="0"/>
              <w:jc w:val="center"/>
            </w:pPr>
            <w:r>
              <w:rPr>
                <w:rFonts w:ascii="Arial"/>
                <w:b w:val="false"/>
                <w:i w:val="false"/>
                <w:color w:val="000000"/>
                <w:sz w:val="15"/>
              </w:rPr>
              <w:t>1771,10</w:t>
            </w:r>
          </w:p>
          <w:bookmarkEnd w:id="11783"/>
        </w:tc>
        <w:tc>
          <w:tcPr>
            <w:tcW w:w="1417" w:type="dxa"/>
            <w:tcBorders>
              <w:top w:val="outset" w:color="000000" w:sz="8"/>
              <w:left w:val="outset" w:color="000000" w:sz="8"/>
              <w:bottom w:val="outset" w:color="000000" w:sz="8"/>
              <w:right w:val="outset" w:color="000000" w:sz="8"/>
            </w:tcBorders>
            <w:vAlign w:val="center"/>
          </w:tcPr>
          <w:bookmarkStart w:name="11786" w:id="11784"/>
          <w:p>
            <w:pPr>
              <w:spacing w:after="0"/>
              <w:ind w:left="0"/>
              <w:jc w:val="center"/>
            </w:pPr>
            <w:r>
              <w:rPr>
                <w:rFonts w:ascii="Arial"/>
                <w:b w:val="false"/>
                <w:i w:val="false"/>
                <w:color w:val="000000"/>
                <w:sz w:val="15"/>
              </w:rPr>
              <w:t xml:space="preserve"> </w:t>
            </w:r>
          </w:p>
          <w:bookmarkEnd w:id="11784"/>
        </w:tc>
        <w:tc>
          <w:tcPr>
            <w:tcW w:w="1417" w:type="dxa"/>
            <w:tcBorders>
              <w:top w:val="outset" w:color="000000" w:sz="8"/>
              <w:left w:val="outset" w:color="000000" w:sz="8"/>
              <w:bottom w:val="outset" w:color="000000" w:sz="8"/>
              <w:right w:val="outset" w:color="000000" w:sz="8"/>
            </w:tcBorders>
            <w:vAlign w:val="center"/>
          </w:tcPr>
          <w:bookmarkStart w:name="11787" w:id="11785"/>
          <w:p>
            <w:pPr>
              <w:spacing w:after="0"/>
              <w:ind w:left="0"/>
              <w:jc w:val="center"/>
            </w:pPr>
            <w:r>
              <w:rPr>
                <w:rFonts w:ascii="Arial"/>
                <w:b w:val="false"/>
                <w:i w:val="false"/>
                <w:color w:val="000000"/>
                <w:sz w:val="15"/>
              </w:rPr>
              <w:t>4135,30</w:t>
            </w:r>
          </w:p>
          <w:bookmarkEnd w:id="11785"/>
        </w:tc>
        <w:tc>
          <w:tcPr>
            <w:tcW w:w="1194" w:type="dxa"/>
            <w:tcBorders>
              <w:top w:val="outset" w:color="000000" w:sz="8"/>
              <w:left w:val="outset" w:color="000000" w:sz="8"/>
              <w:bottom w:val="outset" w:color="000000" w:sz="8"/>
              <w:right w:val="outset" w:color="000000" w:sz="8"/>
            </w:tcBorders>
            <w:vAlign w:val="center"/>
          </w:tcPr>
          <w:bookmarkStart w:name="11788" w:id="11786"/>
          <w:p>
            <w:pPr>
              <w:spacing w:after="0"/>
              <w:ind w:left="0"/>
              <w:jc w:val="center"/>
            </w:pPr>
            <w:r>
              <w:rPr>
                <w:rFonts w:ascii="Arial"/>
                <w:b w:val="false"/>
                <w:i w:val="false"/>
                <w:color w:val="000000"/>
                <w:sz w:val="15"/>
              </w:rPr>
              <w:t>3535,30</w:t>
            </w:r>
          </w:p>
          <w:bookmarkEnd w:id="11786"/>
        </w:tc>
        <w:tc>
          <w:tcPr>
            <w:tcW w:w="1083" w:type="dxa"/>
            <w:tcBorders>
              <w:top w:val="outset" w:color="000000" w:sz="8"/>
              <w:left w:val="outset" w:color="000000" w:sz="8"/>
              <w:bottom w:val="outset" w:color="000000" w:sz="8"/>
              <w:right w:val="outset" w:color="000000" w:sz="8"/>
            </w:tcBorders>
            <w:vAlign w:val="center"/>
          </w:tcPr>
          <w:bookmarkStart w:name="11789" w:id="11787"/>
          <w:p>
            <w:pPr>
              <w:spacing w:after="0"/>
              <w:ind w:left="0"/>
              <w:jc w:val="center"/>
            </w:pPr>
            <w:r>
              <w:rPr>
                <w:rFonts w:ascii="Arial"/>
                <w:b w:val="false"/>
                <w:i w:val="false"/>
                <w:color w:val="000000"/>
                <w:sz w:val="15"/>
              </w:rPr>
              <w:t>2897,80</w:t>
            </w:r>
          </w:p>
          <w:bookmarkEnd w:id="11787"/>
        </w:tc>
        <w:tc>
          <w:tcPr>
            <w:tcW w:w="1083" w:type="dxa"/>
            <w:tcBorders>
              <w:top w:val="outset" w:color="000000" w:sz="8"/>
              <w:left w:val="outset" w:color="000000" w:sz="8"/>
              <w:bottom w:val="outset" w:color="000000" w:sz="8"/>
              <w:right w:val="outset" w:color="000000" w:sz="8"/>
            </w:tcBorders>
            <w:vAlign w:val="center"/>
          </w:tcPr>
          <w:bookmarkStart w:name="11790" w:id="11788"/>
          <w:p>
            <w:pPr>
              <w:spacing w:after="0"/>
              <w:ind w:left="0"/>
              <w:jc w:val="center"/>
            </w:pPr>
            <w:r>
              <w:rPr>
                <w:rFonts w:ascii="Arial"/>
                <w:b w:val="false"/>
                <w:i w:val="false"/>
                <w:color w:val="000000"/>
                <w:sz w:val="15"/>
              </w:rPr>
              <w:t xml:space="preserve"> </w:t>
            </w:r>
          </w:p>
          <w:bookmarkEnd w:id="11788"/>
        </w:tc>
        <w:tc>
          <w:tcPr>
            <w:tcW w:w="1417" w:type="dxa"/>
            <w:tcBorders>
              <w:top w:val="outset" w:color="000000" w:sz="8"/>
              <w:left w:val="outset" w:color="000000" w:sz="8"/>
              <w:bottom w:val="outset" w:color="000000" w:sz="8"/>
              <w:right w:val="outset" w:color="000000" w:sz="8"/>
            </w:tcBorders>
            <w:vAlign w:val="center"/>
          </w:tcPr>
          <w:bookmarkStart w:name="11791" w:id="11789"/>
          <w:p>
            <w:pPr>
              <w:spacing w:after="0"/>
              <w:ind w:left="0"/>
              <w:jc w:val="center"/>
            </w:pPr>
            <w:r>
              <w:rPr>
                <w:rFonts w:ascii="Arial"/>
                <w:b w:val="false"/>
                <w:i w:val="false"/>
                <w:color w:val="000000"/>
                <w:sz w:val="15"/>
              </w:rPr>
              <w:t>600,00</w:t>
            </w:r>
          </w:p>
          <w:bookmarkEnd w:id="11789"/>
        </w:tc>
        <w:tc>
          <w:tcPr>
            <w:tcW w:w="1417" w:type="dxa"/>
            <w:tcBorders>
              <w:top w:val="outset" w:color="000000" w:sz="8"/>
              <w:left w:val="outset" w:color="000000" w:sz="8"/>
              <w:bottom w:val="outset" w:color="000000" w:sz="8"/>
              <w:right w:val="outset" w:color="000000" w:sz="8"/>
            </w:tcBorders>
            <w:vAlign w:val="center"/>
          </w:tcPr>
          <w:bookmarkStart w:name="11792" w:id="11790"/>
          <w:p>
            <w:pPr>
              <w:spacing w:after="0"/>
              <w:ind w:left="0"/>
              <w:jc w:val="center"/>
            </w:pPr>
            <w:r>
              <w:rPr>
                <w:rFonts w:ascii="Arial"/>
                <w:b w:val="false"/>
                <w:i w:val="false"/>
                <w:color w:val="000000"/>
                <w:sz w:val="15"/>
              </w:rPr>
              <w:t>600,00</w:t>
            </w:r>
          </w:p>
          <w:bookmarkEnd w:id="11790"/>
        </w:tc>
        <w:tc>
          <w:tcPr>
            <w:tcW w:w="1417" w:type="dxa"/>
            <w:tcBorders>
              <w:top w:val="outset" w:color="000000" w:sz="8"/>
              <w:left w:val="outset" w:color="000000" w:sz="8"/>
              <w:bottom w:val="outset" w:color="000000" w:sz="8"/>
              <w:right w:val="outset" w:color="000000" w:sz="8"/>
            </w:tcBorders>
            <w:vAlign w:val="center"/>
          </w:tcPr>
          <w:bookmarkStart w:name="11793" w:id="11791"/>
          <w:p>
            <w:pPr>
              <w:spacing w:after="0"/>
              <w:ind w:left="0"/>
              <w:jc w:val="center"/>
            </w:pPr>
            <w:r>
              <w:rPr>
                <w:rFonts w:ascii="Arial"/>
                <w:b w:val="false"/>
                <w:i w:val="false"/>
                <w:color w:val="000000"/>
                <w:sz w:val="15"/>
              </w:rPr>
              <w:t>52325,20</w:t>
            </w:r>
          </w:p>
          <w:bookmarkEnd w:id="117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794" w:id="11792"/>
          <w:p>
            <w:pPr>
              <w:spacing w:after="0"/>
              <w:ind w:left="0"/>
              <w:jc w:val="center"/>
            </w:pPr>
            <w:r>
              <w:rPr>
                <w:rFonts w:ascii="Arial"/>
                <w:b w:val="false"/>
                <w:i w:val="false"/>
                <w:color w:val="000000"/>
                <w:sz w:val="15"/>
              </w:rPr>
              <w:t>4711150</w:t>
            </w:r>
          </w:p>
          <w:bookmarkEnd w:id="11792"/>
        </w:tc>
        <w:tc>
          <w:tcPr>
            <w:tcW w:w="805" w:type="dxa"/>
            <w:tcBorders>
              <w:top w:val="outset" w:color="000000" w:sz="8"/>
              <w:left w:val="outset" w:color="000000" w:sz="8"/>
              <w:bottom w:val="outset" w:color="000000" w:sz="8"/>
              <w:right w:val="outset" w:color="000000" w:sz="8"/>
            </w:tcBorders>
            <w:vAlign w:val="center"/>
          </w:tcPr>
          <w:bookmarkStart w:name="11795" w:id="11793"/>
          <w:p>
            <w:pPr>
              <w:spacing w:after="0"/>
              <w:ind w:left="0"/>
              <w:jc w:val="center"/>
            </w:pPr>
            <w:r>
              <w:rPr>
                <w:rFonts w:ascii="Arial"/>
                <w:b w:val="false"/>
                <w:i w:val="false"/>
                <w:color w:val="000000"/>
                <w:sz w:val="15"/>
              </w:rPr>
              <w:t>1150</w:t>
            </w:r>
          </w:p>
          <w:bookmarkEnd w:id="11793"/>
        </w:tc>
        <w:tc>
          <w:tcPr>
            <w:tcW w:w="805" w:type="dxa"/>
            <w:tcBorders>
              <w:top w:val="outset" w:color="000000" w:sz="8"/>
              <w:left w:val="outset" w:color="000000" w:sz="8"/>
              <w:bottom w:val="outset" w:color="000000" w:sz="8"/>
              <w:right w:val="outset" w:color="000000" w:sz="8"/>
            </w:tcBorders>
            <w:vAlign w:val="center"/>
          </w:tcPr>
          <w:bookmarkStart w:name="11796" w:id="11794"/>
          <w:p>
            <w:pPr>
              <w:spacing w:after="0"/>
              <w:ind w:left="0"/>
              <w:jc w:val="center"/>
            </w:pPr>
            <w:r>
              <w:rPr>
                <w:rFonts w:ascii="Arial"/>
                <w:b w:val="false"/>
                <w:i w:val="false"/>
                <w:color w:val="000000"/>
                <w:sz w:val="15"/>
              </w:rPr>
              <w:t>0990</w:t>
            </w:r>
          </w:p>
          <w:bookmarkEnd w:id="11794"/>
        </w:tc>
        <w:tc>
          <w:tcPr>
            <w:tcW w:w="649" w:type="dxa"/>
            <w:tcBorders>
              <w:top w:val="outset" w:color="000000" w:sz="8"/>
              <w:left w:val="outset" w:color="000000" w:sz="8"/>
              <w:bottom w:val="outset" w:color="000000" w:sz="8"/>
              <w:right w:val="outset" w:color="000000" w:sz="8"/>
            </w:tcBorders>
            <w:vAlign w:val="center"/>
          </w:tcPr>
          <w:bookmarkStart w:name="11797" w:id="11795"/>
          <w:p>
            <w:pPr>
              <w:spacing w:after="0"/>
              <w:ind w:left="0"/>
              <w:jc w:val="left"/>
            </w:pPr>
            <w:r>
              <w:rPr>
                <w:rFonts w:ascii="Arial"/>
                <w:b w:val="false"/>
                <w:i w:val="false"/>
                <w:color w:val="000000"/>
                <w:sz w:val="15"/>
              </w:rPr>
              <w:t>Методичне забезпечення діяльності навчальних закладів</w:t>
            </w:r>
          </w:p>
          <w:bookmarkEnd w:id="11795"/>
        </w:tc>
        <w:tc>
          <w:tcPr>
            <w:tcW w:w="1417" w:type="dxa"/>
            <w:tcBorders>
              <w:top w:val="outset" w:color="000000" w:sz="8"/>
              <w:left w:val="outset" w:color="000000" w:sz="8"/>
              <w:bottom w:val="outset" w:color="000000" w:sz="8"/>
              <w:right w:val="outset" w:color="000000" w:sz="8"/>
            </w:tcBorders>
            <w:vAlign w:val="center"/>
          </w:tcPr>
          <w:bookmarkStart w:name="11798" w:id="11796"/>
          <w:p>
            <w:pPr>
              <w:spacing w:after="0"/>
              <w:ind w:left="0"/>
              <w:jc w:val="center"/>
            </w:pPr>
            <w:r>
              <w:rPr>
                <w:rFonts w:ascii="Arial"/>
                <w:b w:val="false"/>
                <w:i w:val="false"/>
                <w:color w:val="000000"/>
                <w:sz w:val="15"/>
              </w:rPr>
              <w:t>6129,00</w:t>
            </w:r>
          </w:p>
          <w:bookmarkEnd w:id="11796"/>
        </w:tc>
        <w:tc>
          <w:tcPr>
            <w:tcW w:w="1417" w:type="dxa"/>
            <w:tcBorders>
              <w:top w:val="outset" w:color="000000" w:sz="8"/>
              <w:left w:val="outset" w:color="000000" w:sz="8"/>
              <w:bottom w:val="outset" w:color="000000" w:sz="8"/>
              <w:right w:val="outset" w:color="000000" w:sz="8"/>
            </w:tcBorders>
            <w:vAlign w:val="center"/>
          </w:tcPr>
          <w:bookmarkStart w:name="11799" w:id="11797"/>
          <w:p>
            <w:pPr>
              <w:spacing w:after="0"/>
              <w:ind w:left="0"/>
              <w:jc w:val="center"/>
            </w:pPr>
            <w:r>
              <w:rPr>
                <w:rFonts w:ascii="Arial"/>
                <w:b w:val="false"/>
                <w:i w:val="false"/>
                <w:color w:val="000000"/>
                <w:sz w:val="15"/>
              </w:rPr>
              <w:t>6129,00</w:t>
            </w:r>
          </w:p>
          <w:bookmarkEnd w:id="11797"/>
        </w:tc>
        <w:tc>
          <w:tcPr>
            <w:tcW w:w="1306" w:type="dxa"/>
            <w:tcBorders>
              <w:top w:val="outset" w:color="000000" w:sz="8"/>
              <w:left w:val="outset" w:color="000000" w:sz="8"/>
              <w:bottom w:val="outset" w:color="000000" w:sz="8"/>
              <w:right w:val="outset" w:color="000000" w:sz="8"/>
            </w:tcBorders>
            <w:vAlign w:val="center"/>
          </w:tcPr>
          <w:bookmarkStart w:name="11800" w:id="11798"/>
          <w:p>
            <w:pPr>
              <w:spacing w:after="0"/>
              <w:ind w:left="0"/>
              <w:jc w:val="center"/>
            </w:pPr>
            <w:r>
              <w:rPr>
                <w:rFonts w:ascii="Arial"/>
                <w:b w:val="false"/>
                <w:i w:val="false"/>
                <w:color w:val="000000"/>
                <w:sz w:val="15"/>
              </w:rPr>
              <w:t>4832,70</w:t>
            </w:r>
          </w:p>
          <w:bookmarkEnd w:id="11798"/>
        </w:tc>
        <w:tc>
          <w:tcPr>
            <w:tcW w:w="1194" w:type="dxa"/>
            <w:tcBorders>
              <w:top w:val="outset" w:color="000000" w:sz="8"/>
              <w:left w:val="outset" w:color="000000" w:sz="8"/>
              <w:bottom w:val="outset" w:color="000000" w:sz="8"/>
              <w:right w:val="outset" w:color="000000" w:sz="8"/>
            </w:tcBorders>
            <w:vAlign w:val="center"/>
          </w:tcPr>
          <w:bookmarkStart w:name="11801" w:id="11799"/>
          <w:p>
            <w:pPr>
              <w:spacing w:after="0"/>
              <w:ind w:left="0"/>
              <w:jc w:val="center"/>
            </w:pPr>
            <w:r>
              <w:rPr>
                <w:rFonts w:ascii="Arial"/>
                <w:b w:val="false"/>
                <w:i w:val="false"/>
                <w:color w:val="000000"/>
                <w:sz w:val="15"/>
              </w:rPr>
              <w:t>49,60</w:t>
            </w:r>
          </w:p>
          <w:bookmarkEnd w:id="11799"/>
        </w:tc>
        <w:tc>
          <w:tcPr>
            <w:tcW w:w="1417" w:type="dxa"/>
            <w:tcBorders>
              <w:top w:val="outset" w:color="000000" w:sz="8"/>
              <w:left w:val="outset" w:color="000000" w:sz="8"/>
              <w:bottom w:val="outset" w:color="000000" w:sz="8"/>
              <w:right w:val="outset" w:color="000000" w:sz="8"/>
            </w:tcBorders>
            <w:vAlign w:val="center"/>
          </w:tcPr>
          <w:bookmarkStart w:name="11802" w:id="11800"/>
          <w:p>
            <w:pPr>
              <w:spacing w:after="0"/>
              <w:ind w:left="0"/>
              <w:jc w:val="center"/>
            </w:pPr>
            <w:r>
              <w:rPr>
                <w:rFonts w:ascii="Arial"/>
                <w:b w:val="false"/>
                <w:i w:val="false"/>
                <w:color w:val="000000"/>
                <w:sz w:val="15"/>
              </w:rPr>
              <w:t xml:space="preserve"> </w:t>
            </w:r>
          </w:p>
          <w:bookmarkEnd w:id="11800"/>
        </w:tc>
        <w:tc>
          <w:tcPr>
            <w:tcW w:w="1417" w:type="dxa"/>
            <w:tcBorders>
              <w:top w:val="outset" w:color="000000" w:sz="8"/>
              <w:left w:val="outset" w:color="000000" w:sz="8"/>
              <w:bottom w:val="outset" w:color="000000" w:sz="8"/>
              <w:right w:val="outset" w:color="000000" w:sz="8"/>
            </w:tcBorders>
            <w:vAlign w:val="center"/>
          </w:tcPr>
          <w:bookmarkStart w:name="11803" w:id="11801"/>
          <w:p>
            <w:pPr>
              <w:spacing w:after="0"/>
              <w:ind w:left="0"/>
              <w:jc w:val="center"/>
            </w:pPr>
            <w:r>
              <w:rPr>
                <w:rFonts w:ascii="Arial"/>
                <w:b w:val="false"/>
                <w:i w:val="false"/>
                <w:color w:val="000000"/>
                <w:sz w:val="15"/>
              </w:rPr>
              <w:t>41,00</w:t>
            </w:r>
          </w:p>
          <w:bookmarkEnd w:id="11801"/>
        </w:tc>
        <w:tc>
          <w:tcPr>
            <w:tcW w:w="1194" w:type="dxa"/>
            <w:tcBorders>
              <w:top w:val="outset" w:color="000000" w:sz="8"/>
              <w:left w:val="outset" w:color="000000" w:sz="8"/>
              <w:bottom w:val="outset" w:color="000000" w:sz="8"/>
              <w:right w:val="outset" w:color="000000" w:sz="8"/>
            </w:tcBorders>
            <w:vAlign w:val="center"/>
          </w:tcPr>
          <w:bookmarkStart w:name="11804" w:id="11802"/>
          <w:p>
            <w:pPr>
              <w:spacing w:after="0"/>
              <w:ind w:left="0"/>
              <w:jc w:val="center"/>
            </w:pPr>
            <w:r>
              <w:rPr>
                <w:rFonts w:ascii="Arial"/>
                <w:b w:val="false"/>
                <w:i w:val="false"/>
                <w:color w:val="000000"/>
                <w:sz w:val="15"/>
              </w:rPr>
              <w:t xml:space="preserve"> </w:t>
            </w:r>
          </w:p>
          <w:bookmarkEnd w:id="11802"/>
        </w:tc>
        <w:tc>
          <w:tcPr>
            <w:tcW w:w="1083" w:type="dxa"/>
            <w:tcBorders>
              <w:top w:val="outset" w:color="000000" w:sz="8"/>
              <w:left w:val="outset" w:color="000000" w:sz="8"/>
              <w:bottom w:val="outset" w:color="000000" w:sz="8"/>
              <w:right w:val="outset" w:color="000000" w:sz="8"/>
            </w:tcBorders>
            <w:vAlign w:val="center"/>
          </w:tcPr>
          <w:bookmarkStart w:name="11805" w:id="11803"/>
          <w:p>
            <w:pPr>
              <w:spacing w:after="0"/>
              <w:ind w:left="0"/>
              <w:jc w:val="center"/>
            </w:pPr>
            <w:r>
              <w:rPr>
                <w:rFonts w:ascii="Arial"/>
                <w:b w:val="false"/>
                <w:i w:val="false"/>
                <w:color w:val="000000"/>
                <w:sz w:val="15"/>
              </w:rPr>
              <w:t xml:space="preserve"> </w:t>
            </w:r>
          </w:p>
          <w:bookmarkEnd w:id="11803"/>
        </w:tc>
        <w:tc>
          <w:tcPr>
            <w:tcW w:w="1083" w:type="dxa"/>
            <w:tcBorders>
              <w:top w:val="outset" w:color="000000" w:sz="8"/>
              <w:left w:val="outset" w:color="000000" w:sz="8"/>
              <w:bottom w:val="outset" w:color="000000" w:sz="8"/>
              <w:right w:val="outset" w:color="000000" w:sz="8"/>
            </w:tcBorders>
            <w:vAlign w:val="center"/>
          </w:tcPr>
          <w:bookmarkStart w:name="11806" w:id="11804"/>
          <w:p>
            <w:pPr>
              <w:spacing w:after="0"/>
              <w:ind w:left="0"/>
              <w:jc w:val="center"/>
            </w:pPr>
            <w:r>
              <w:rPr>
                <w:rFonts w:ascii="Arial"/>
                <w:b w:val="false"/>
                <w:i w:val="false"/>
                <w:color w:val="000000"/>
                <w:sz w:val="15"/>
              </w:rPr>
              <w:t xml:space="preserve"> </w:t>
            </w:r>
          </w:p>
          <w:bookmarkEnd w:id="11804"/>
        </w:tc>
        <w:tc>
          <w:tcPr>
            <w:tcW w:w="1417" w:type="dxa"/>
            <w:tcBorders>
              <w:top w:val="outset" w:color="000000" w:sz="8"/>
              <w:left w:val="outset" w:color="000000" w:sz="8"/>
              <w:bottom w:val="outset" w:color="000000" w:sz="8"/>
              <w:right w:val="outset" w:color="000000" w:sz="8"/>
            </w:tcBorders>
            <w:vAlign w:val="center"/>
          </w:tcPr>
          <w:bookmarkStart w:name="11807" w:id="11805"/>
          <w:p>
            <w:pPr>
              <w:spacing w:after="0"/>
              <w:ind w:left="0"/>
              <w:jc w:val="center"/>
            </w:pPr>
            <w:r>
              <w:rPr>
                <w:rFonts w:ascii="Arial"/>
                <w:b w:val="false"/>
                <w:i w:val="false"/>
                <w:color w:val="000000"/>
                <w:sz w:val="15"/>
              </w:rPr>
              <w:t>41,00</w:t>
            </w:r>
          </w:p>
          <w:bookmarkEnd w:id="11805"/>
        </w:tc>
        <w:tc>
          <w:tcPr>
            <w:tcW w:w="1417" w:type="dxa"/>
            <w:tcBorders>
              <w:top w:val="outset" w:color="000000" w:sz="8"/>
              <w:left w:val="outset" w:color="000000" w:sz="8"/>
              <w:bottom w:val="outset" w:color="000000" w:sz="8"/>
              <w:right w:val="outset" w:color="000000" w:sz="8"/>
            </w:tcBorders>
            <w:vAlign w:val="center"/>
          </w:tcPr>
          <w:bookmarkStart w:name="11808" w:id="11806"/>
          <w:p>
            <w:pPr>
              <w:spacing w:after="0"/>
              <w:ind w:left="0"/>
              <w:jc w:val="center"/>
            </w:pPr>
            <w:r>
              <w:rPr>
                <w:rFonts w:ascii="Arial"/>
                <w:b w:val="false"/>
                <w:i w:val="false"/>
                <w:color w:val="000000"/>
                <w:sz w:val="15"/>
              </w:rPr>
              <w:t>41,00</w:t>
            </w:r>
          </w:p>
          <w:bookmarkEnd w:id="11806"/>
        </w:tc>
        <w:tc>
          <w:tcPr>
            <w:tcW w:w="1417" w:type="dxa"/>
            <w:tcBorders>
              <w:top w:val="outset" w:color="000000" w:sz="8"/>
              <w:left w:val="outset" w:color="000000" w:sz="8"/>
              <w:bottom w:val="outset" w:color="000000" w:sz="8"/>
              <w:right w:val="outset" w:color="000000" w:sz="8"/>
            </w:tcBorders>
            <w:vAlign w:val="center"/>
          </w:tcPr>
          <w:bookmarkStart w:name="11809" w:id="11807"/>
          <w:p>
            <w:pPr>
              <w:spacing w:after="0"/>
              <w:ind w:left="0"/>
              <w:jc w:val="center"/>
            </w:pPr>
            <w:r>
              <w:rPr>
                <w:rFonts w:ascii="Arial"/>
                <w:b w:val="false"/>
                <w:i w:val="false"/>
                <w:color w:val="000000"/>
                <w:sz w:val="15"/>
              </w:rPr>
              <w:t>6170,00</w:t>
            </w:r>
          </w:p>
          <w:bookmarkEnd w:id="118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810" w:id="11808"/>
          <w:p>
            <w:pPr>
              <w:spacing w:after="0"/>
              <w:ind w:left="0"/>
              <w:jc w:val="center"/>
            </w:pPr>
            <w:r>
              <w:rPr>
                <w:rFonts w:ascii="Arial"/>
                <w:b w:val="false"/>
                <w:i w:val="false"/>
                <w:color w:val="000000"/>
                <w:sz w:val="15"/>
              </w:rPr>
              <w:t>4711160</w:t>
            </w:r>
          </w:p>
          <w:bookmarkEnd w:id="11808"/>
        </w:tc>
        <w:tc>
          <w:tcPr>
            <w:tcW w:w="805" w:type="dxa"/>
            <w:tcBorders>
              <w:top w:val="outset" w:color="000000" w:sz="8"/>
              <w:left w:val="outset" w:color="000000" w:sz="8"/>
              <w:bottom w:val="outset" w:color="000000" w:sz="8"/>
              <w:right w:val="outset" w:color="000000" w:sz="8"/>
            </w:tcBorders>
            <w:vAlign w:val="center"/>
          </w:tcPr>
          <w:bookmarkStart w:name="11811" w:id="11809"/>
          <w:p>
            <w:pPr>
              <w:spacing w:after="0"/>
              <w:ind w:left="0"/>
              <w:jc w:val="center"/>
            </w:pPr>
            <w:r>
              <w:rPr>
                <w:rFonts w:ascii="Arial"/>
                <w:b w:val="false"/>
                <w:i w:val="false"/>
                <w:color w:val="000000"/>
                <w:sz w:val="15"/>
              </w:rPr>
              <w:t>1160</w:t>
            </w:r>
          </w:p>
          <w:bookmarkEnd w:id="11809"/>
        </w:tc>
        <w:tc>
          <w:tcPr>
            <w:tcW w:w="805" w:type="dxa"/>
            <w:tcBorders>
              <w:top w:val="outset" w:color="000000" w:sz="8"/>
              <w:left w:val="outset" w:color="000000" w:sz="8"/>
              <w:bottom w:val="outset" w:color="000000" w:sz="8"/>
              <w:right w:val="outset" w:color="000000" w:sz="8"/>
            </w:tcBorders>
            <w:vAlign w:val="center"/>
          </w:tcPr>
          <w:bookmarkStart w:name="11812" w:id="11810"/>
          <w:p>
            <w:pPr>
              <w:spacing w:after="0"/>
              <w:ind w:left="0"/>
              <w:jc w:val="center"/>
            </w:pPr>
            <w:r>
              <w:rPr>
                <w:rFonts w:ascii="Arial"/>
                <w:b w:val="false"/>
                <w:i w:val="false"/>
                <w:color w:val="000000"/>
                <w:sz w:val="15"/>
              </w:rPr>
              <w:t xml:space="preserve"> </w:t>
            </w:r>
          </w:p>
          <w:bookmarkEnd w:id="11810"/>
        </w:tc>
        <w:tc>
          <w:tcPr>
            <w:tcW w:w="649" w:type="dxa"/>
            <w:tcBorders>
              <w:top w:val="outset" w:color="000000" w:sz="8"/>
              <w:left w:val="outset" w:color="000000" w:sz="8"/>
              <w:bottom w:val="outset" w:color="000000" w:sz="8"/>
              <w:right w:val="outset" w:color="000000" w:sz="8"/>
            </w:tcBorders>
            <w:vAlign w:val="center"/>
          </w:tcPr>
          <w:bookmarkStart w:name="11813" w:id="11811"/>
          <w:p>
            <w:pPr>
              <w:spacing w:after="0"/>
              <w:ind w:left="0"/>
              <w:jc w:val="left"/>
            </w:pPr>
            <w:r>
              <w:rPr>
                <w:rFonts w:ascii="Arial"/>
                <w:b w:val="false"/>
                <w:i w:val="false"/>
                <w:color w:val="000000"/>
                <w:sz w:val="15"/>
              </w:rPr>
              <w:t>Інші програми, заклади та заходи у сфері освіти</w:t>
            </w:r>
          </w:p>
          <w:bookmarkEnd w:id="11811"/>
        </w:tc>
        <w:tc>
          <w:tcPr>
            <w:tcW w:w="1417" w:type="dxa"/>
            <w:tcBorders>
              <w:top w:val="outset" w:color="000000" w:sz="8"/>
              <w:left w:val="outset" w:color="000000" w:sz="8"/>
              <w:bottom w:val="outset" w:color="000000" w:sz="8"/>
              <w:right w:val="outset" w:color="000000" w:sz="8"/>
            </w:tcBorders>
            <w:vAlign w:val="center"/>
          </w:tcPr>
          <w:bookmarkStart w:name="11814" w:id="11812"/>
          <w:p>
            <w:pPr>
              <w:spacing w:after="0"/>
              <w:ind w:left="0"/>
              <w:jc w:val="center"/>
            </w:pPr>
            <w:r>
              <w:rPr>
                <w:rFonts w:ascii="Arial"/>
                <w:b w:val="false"/>
                <w:i w:val="false"/>
                <w:color w:val="000000"/>
                <w:sz w:val="15"/>
              </w:rPr>
              <w:t>20817,17</w:t>
            </w:r>
          </w:p>
          <w:bookmarkEnd w:id="11812"/>
        </w:tc>
        <w:tc>
          <w:tcPr>
            <w:tcW w:w="1417" w:type="dxa"/>
            <w:tcBorders>
              <w:top w:val="outset" w:color="000000" w:sz="8"/>
              <w:left w:val="outset" w:color="000000" w:sz="8"/>
              <w:bottom w:val="outset" w:color="000000" w:sz="8"/>
              <w:right w:val="outset" w:color="000000" w:sz="8"/>
            </w:tcBorders>
            <w:vAlign w:val="center"/>
          </w:tcPr>
          <w:bookmarkStart w:name="11815" w:id="11813"/>
          <w:p>
            <w:pPr>
              <w:spacing w:after="0"/>
              <w:ind w:left="0"/>
              <w:jc w:val="center"/>
            </w:pPr>
            <w:r>
              <w:rPr>
                <w:rFonts w:ascii="Arial"/>
                <w:b w:val="false"/>
                <w:i w:val="false"/>
                <w:color w:val="000000"/>
                <w:sz w:val="15"/>
              </w:rPr>
              <w:t>20817,17</w:t>
            </w:r>
          </w:p>
          <w:bookmarkEnd w:id="11813"/>
        </w:tc>
        <w:tc>
          <w:tcPr>
            <w:tcW w:w="1306" w:type="dxa"/>
            <w:tcBorders>
              <w:top w:val="outset" w:color="000000" w:sz="8"/>
              <w:left w:val="outset" w:color="000000" w:sz="8"/>
              <w:bottom w:val="outset" w:color="000000" w:sz="8"/>
              <w:right w:val="outset" w:color="000000" w:sz="8"/>
            </w:tcBorders>
            <w:vAlign w:val="center"/>
          </w:tcPr>
          <w:bookmarkStart w:name="11816" w:id="11814"/>
          <w:p>
            <w:pPr>
              <w:spacing w:after="0"/>
              <w:ind w:left="0"/>
              <w:jc w:val="center"/>
            </w:pPr>
            <w:r>
              <w:rPr>
                <w:rFonts w:ascii="Arial"/>
                <w:b w:val="false"/>
                <w:i w:val="false"/>
                <w:color w:val="000000"/>
                <w:sz w:val="15"/>
              </w:rPr>
              <w:t>14217,10</w:t>
            </w:r>
          </w:p>
          <w:bookmarkEnd w:id="11814"/>
        </w:tc>
        <w:tc>
          <w:tcPr>
            <w:tcW w:w="1194" w:type="dxa"/>
            <w:tcBorders>
              <w:top w:val="outset" w:color="000000" w:sz="8"/>
              <w:left w:val="outset" w:color="000000" w:sz="8"/>
              <w:bottom w:val="outset" w:color="000000" w:sz="8"/>
              <w:right w:val="outset" w:color="000000" w:sz="8"/>
            </w:tcBorders>
            <w:vAlign w:val="center"/>
          </w:tcPr>
          <w:bookmarkStart w:name="11817" w:id="11815"/>
          <w:p>
            <w:pPr>
              <w:spacing w:after="0"/>
              <w:ind w:left="0"/>
              <w:jc w:val="center"/>
            </w:pPr>
            <w:r>
              <w:rPr>
                <w:rFonts w:ascii="Arial"/>
                <w:b w:val="false"/>
                <w:i w:val="false"/>
                <w:color w:val="000000"/>
                <w:sz w:val="15"/>
              </w:rPr>
              <w:t>1154,80</w:t>
            </w:r>
          </w:p>
          <w:bookmarkEnd w:id="11815"/>
        </w:tc>
        <w:tc>
          <w:tcPr>
            <w:tcW w:w="1417" w:type="dxa"/>
            <w:tcBorders>
              <w:top w:val="outset" w:color="000000" w:sz="8"/>
              <w:left w:val="outset" w:color="000000" w:sz="8"/>
              <w:bottom w:val="outset" w:color="000000" w:sz="8"/>
              <w:right w:val="outset" w:color="000000" w:sz="8"/>
            </w:tcBorders>
            <w:vAlign w:val="center"/>
          </w:tcPr>
          <w:bookmarkStart w:name="11818" w:id="11816"/>
          <w:p>
            <w:pPr>
              <w:spacing w:after="0"/>
              <w:ind w:left="0"/>
              <w:jc w:val="center"/>
            </w:pPr>
            <w:r>
              <w:rPr>
                <w:rFonts w:ascii="Arial"/>
                <w:b w:val="false"/>
                <w:i w:val="false"/>
                <w:color w:val="000000"/>
                <w:sz w:val="15"/>
              </w:rPr>
              <w:t xml:space="preserve"> </w:t>
            </w:r>
          </w:p>
          <w:bookmarkEnd w:id="11816"/>
        </w:tc>
        <w:tc>
          <w:tcPr>
            <w:tcW w:w="1417" w:type="dxa"/>
            <w:tcBorders>
              <w:top w:val="outset" w:color="000000" w:sz="8"/>
              <w:left w:val="outset" w:color="000000" w:sz="8"/>
              <w:bottom w:val="outset" w:color="000000" w:sz="8"/>
              <w:right w:val="outset" w:color="000000" w:sz="8"/>
            </w:tcBorders>
            <w:vAlign w:val="center"/>
          </w:tcPr>
          <w:bookmarkStart w:name="11819" w:id="11817"/>
          <w:p>
            <w:pPr>
              <w:spacing w:after="0"/>
              <w:ind w:left="0"/>
              <w:jc w:val="center"/>
            </w:pPr>
            <w:r>
              <w:rPr>
                <w:rFonts w:ascii="Arial"/>
                <w:b w:val="false"/>
                <w:i w:val="false"/>
                <w:color w:val="000000"/>
                <w:sz w:val="15"/>
              </w:rPr>
              <w:t>887,90</w:t>
            </w:r>
          </w:p>
          <w:bookmarkEnd w:id="11817"/>
        </w:tc>
        <w:tc>
          <w:tcPr>
            <w:tcW w:w="1194" w:type="dxa"/>
            <w:tcBorders>
              <w:top w:val="outset" w:color="000000" w:sz="8"/>
              <w:left w:val="outset" w:color="000000" w:sz="8"/>
              <w:bottom w:val="outset" w:color="000000" w:sz="8"/>
              <w:right w:val="outset" w:color="000000" w:sz="8"/>
            </w:tcBorders>
            <w:vAlign w:val="center"/>
          </w:tcPr>
          <w:bookmarkStart w:name="11820" w:id="11818"/>
          <w:p>
            <w:pPr>
              <w:spacing w:after="0"/>
              <w:ind w:left="0"/>
              <w:jc w:val="center"/>
            </w:pPr>
            <w:r>
              <w:rPr>
                <w:rFonts w:ascii="Arial"/>
                <w:b w:val="false"/>
                <w:i w:val="false"/>
                <w:color w:val="000000"/>
                <w:sz w:val="15"/>
              </w:rPr>
              <w:t>220,40</w:t>
            </w:r>
          </w:p>
          <w:bookmarkEnd w:id="11818"/>
        </w:tc>
        <w:tc>
          <w:tcPr>
            <w:tcW w:w="1083" w:type="dxa"/>
            <w:tcBorders>
              <w:top w:val="outset" w:color="000000" w:sz="8"/>
              <w:left w:val="outset" w:color="000000" w:sz="8"/>
              <w:bottom w:val="outset" w:color="000000" w:sz="8"/>
              <w:right w:val="outset" w:color="000000" w:sz="8"/>
            </w:tcBorders>
            <w:vAlign w:val="center"/>
          </w:tcPr>
          <w:bookmarkStart w:name="11821" w:id="11819"/>
          <w:p>
            <w:pPr>
              <w:spacing w:after="0"/>
              <w:ind w:left="0"/>
              <w:jc w:val="center"/>
            </w:pPr>
            <w:r>
              <w:rPr>
                <w:rFonts w:ascii="Arial"/>
                <w:b w:val="false"/>
                <w:i w:val="false"/>
                <w:color w:val="000000"/>
                <w:sz w:val="15"/>
              </w:rPr>
              <w:t>48,40</w:t>
            </w:r>
          </w:p>
          <w:bookmarkEnd w:id="11819"/>
        </w:tc>
        <w:tc>
          <w:tcPr>
            <w:tcW w:w="1083" w:type="dxa"/>
            <w:tcBorders>
              <w:top w:val="outset" w:color="000000" w:sz="8"/>
              <w:left w:val="outset" w:color="000000" w:sz="8"/>
              <w:bottom w:val="outset" w:color="000000" w:sz="8"/>
              <w:right w:val="outset" w:color="000000" w:sz="8"/>
            </w:tcBorders>
            <w:vAlign w:val="center"/>
          </w:tcPr>
          <w:bookmarkStart w:name="11822" w:id="11820"/>
          <w:p>
            <w:pPr>
              <w:spacing w:after="0"/>
              <w:ind w:left="0"/>
              <w:jc w:val="center"/>
            </w:pPr>
            <w:r>
              <w:rPr>
                <w:rFonts w:ascii="Arial"/>
                <w:b w:val="false"/>
                <w:i w:val="false"/>
                <w:color w:val="000000"/>
                <w:sz w:val="15"/>
              </w:rPr>
              <w:t>19,30</w:t>
            </w:r>
          </w:p>
          <w:bookmarkEnd w:id="11820"/>
        </w:tc>
        <w:tc>
          <w:tcPr>
            <w:tcW w:w="1417" w:type="dxa"/>
            <w:tcBorders>
              <w:top w:val="outset" w:color="000000" w:sz="8"/>
              <w:left w:val="outset" w:color="000000" w:sz="8"/>
              <w:bottom w:val="outset" w:color="000000" w:sz="8"/>
              <w:right w:val="outset" w:color="000000" w:sz="8"/>
            </w:tcBorders>
            <w:vAlign w:val="center"/>
          </w:tcPr>
          <w:bookmarkStart w:name="11823" w:id="11821"/>
          <w:p>
            <w:pPr>
              <w:spacing w:after="0"/>
              <w:ind w:left="0"/>
              <w:jc w:val="center"/>
            </w:pPr>
            <w:r>
              <w:rPr>
                <w:rFonts w:ascii="Arial"/>
                <w:b w:val="false"/>
                <w:i w:val="false"/>
                <w:color w:val="000000"/>
                <w:sz w:val="15"/>
              </w:rPr>
              <w:t>667,50</w:t>
            </w:r>
          </w:p>
          <w:bookmarkEnd w:id="11821"/>
        </w:tc>
        <w:tc>
          <w:tcPr>
            <w:tcW w:w="1417" w:type="dxa"/>
            <w:tcBorders>
              <w:top w:val="outset" w:color="000000" w:sz="8"/>
              <w:left w:val="outset" w:color="000000" w:sz="8"/>
              <w:bottom w:val="outset" w:color="000000" w:sz="8"/>
              <w:right w:val="outset" w:color="000000" w:sz="8"/>
            </w:tcBorders>
            <w:vAlign w:val="center"/>
          </w:tcPr>
          <w:bookmarkStart w:name="11824" w:id="11822"/>
          <w:p>
            <w:pPr>
              <w:spacing w:after="0"/>
              <w:ind w:left="0"/>
              <w:jc w:val="center"/>
            </w:pPr>
            <w:r>
              <w:rPr>
                <w:rFonts w:ascii="Arial"/>
                <w:b w:val="false"/>
                <w:i w:val="false"/>
                <w:color w:val="000000"/>
                <w:sz w:val="15"/>
              </w:rPr>
              <w:t>667,50</w:t>
            </w:r>
          </w:p>
          <w:bookmarkEnd w:id="11822"/>
        </w:tc>
        <w:tc>
          <w:tcPr>
            <w:tcW w:w="1417" w:type="dxa"/>
            <w:tcBorders>
              <w:top w:val="outset" w:color="000000" w:sz="8"/>
              <w:left w:val="outset" w:color="000000" w:sz="8"/>
              <w:bottom w:val="outset" w:color="000000" w:sz="8"/>
              <w:right w:val="outset" w:color="000000" w:sz="8"/>
            </w:tcBorders>
            <w:vAlign w:val="center"/>
          </w:tcPr>
          <w:bookmarkStart w:name="11825" w:id="11823"/>
          <w:p>
            <w:pPr>
              <w:spacing w:after="0"/>
              <w:ind w:left="0"/>
              <w:jc w:val="center"/>
            </w:pPr>
            <w:r>
              <w:rPr>
                <w:rFonts w:ascii="Arial"/>
                <w:b w:val="false"/>
                <w:i w:val="false"/>
                <w:color w:val="000000"/>
                <w:sz w:val="15"/>
              </w:rPr>
              <w:t>21705,07</w:t>
            </w:r>
          </w:p>
          <w:bookmarkEnd w:id="118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826" w:id="11824"/>
          <w:p>
            <w:pPr>
              <w:spacing w:after="0"/>
              <w:ind w:left="0"/>
              <w:jc w:val="center"/>
            </w:pPr>
            <w:r>
              <w:rPr>
                <w:rFonts w:ascii="Arial"/>
                <w:b w:val="false"/>
                <w:i/>
                <w:color w:val="000000"/>
                <w:sz w:val="15"/>
              </w:rPr>
              <w:t>4711161</w:t>
            </w:r>
          </w:p>
          <w:bookmarkEnd w:id="11824"/>
        </w:tc>
        <w:tc>
          <w:tcPr>
            <w:tcW w:w="805" w:type="dxa"/>
            <w:tcBorders>
              <w:top w:val="outset" w:color="000000" w:sz="8"/>
              <w:left w:val="outset" w:color="000000" w:sz="8"/>
              <w:bottom w:val="outset" w:color="000000" w:sz="8"/>
              <w:right w:val="outset" w:color="000000" w:sz="8"/>
            </w:tcBorders>
            <w:vAlign w:val="center"/>
          </w:tcPr>
          <w:bookmarkStart w:name="11827" w:id="11825"/>
          <w:p>
            <w:pPr>
              <w:spacing w:after="0"/>
              <w:ind w:left="0"/>
              <w:jc w:val="center"/>
            </w:pPr>
            <w:r>
              <w:rPr>
                <w:rFonts w:ascii="Arial"/>
                <w:b w:val="false"/>
                <w:i/>
                <w:color w:val="000000"/>
                <w:sz w:val="15"/>
              </w:rPr>
              <w:t>1161</w:t>
            </w:r>
          </w:p>
          <w:bookmarkEnd w:id="11825"/>
        </w:tc>
        <w:tc>
          <w:tcPr>
            <w:tcW w:w="805" w:type="dxa"/>
            <w:tcBorders>
              <w:top w:val="outset" w:color="000000" w:sz="8"/>
              <w:left w:val="outset" w:color="000000" w:sz="8"/>
              <w:bottom w:val="outset" w:color="000000" w:sz="8"/>
              <w:right w:val="outset" w:color="000000" w:sz="8"/>
            </w:tcBorders>
            <w:vAlign w:val="center"/>
          </w:tcPr>
          <w:bookmarkStart w:name="11828" w:id="11826"/>
          <w:p>
            <w:pPr>
              <w:spacing w:after="0"/>
              <w:ind w:left="0"/>
              <w:jc w:val="center"/>
            </w:pPr>
            <w:r>
              <w:rPr>
                <w:rFonts w:ascii="Arial"/>
                <w:b w:val="false"/>
                <w:i/>
                <w:color w:val="000000"/>
                <w:sz w:val="15"/>
              </w:rPr>
              <w:t>0990</w:t>
            </w:r>
          </w:p>
          <w:bookmarkEnd w:id="11826"/>
        </w:tc>
        <w:tc>
          <w:tcPr>
            <w:tcW w:w="649" w:type="dxa"/>
            <w:tcBorders>
              <w:top w:val="outset" w:color="000000" w:sz="8"/>
              <w:left w:val="outset" w:color="000000" w:sz="8"/>
              <w:bottom w:val="outset" w:color="000000" w:sz="8"/>
              <w:right w:val="outset" w:color="000000" w:sz="8"/>
            </w:tcBorders>
            <w:vAlign w:val="center"/>
          </w:tcPr>
          <w:bookmarkStart w:name="11829" w:id="11827"/>
          <w:p>
            <w:pPr>
              <w:spacing w:after="0"/>
              <w:ind w:left="0"/>
              <w:jc w:val="left"/>
            </w:pPr>
            <w:r>
              <w:rPr>
                <w:rFonts w:ascii="Arial"/>
                <w:b w:val="false"/>
                <w:i/>
                <w:color w:val="000000"/>
                <w:sz w:val="15"/>
              </w:rPr>
              <w:t>Забезпечення діяльності інших закладів у сфері освіти</w:t>
            </w:r>
          </w:p>
          <w:bookmarkEnd w:id="11827"/>
        </w:tc>
        <w:tc>
          <w:tcPr>
            <w:tcW w:w="1417" w:type="dxa"/>
            <w:tcBorders>
              <w:top w:val="outset" w:color="000000" w:sz="8"/>
              <w:left w:val="outset" w:color="000000" w:sz="8"/>
              <w:bottom w:val="outset" w:color="000000" w:sz="8"/>
              <w:right w:val="outset" w:color="000000" w:sz="8"/>
            </w:tcBorders>
            <w:vAlign w:val="center"/>
          </w:tcPr>
          <w:bookmarkStart w:name="11830" w:id="11828"/>
          <w:p>
            <w:pPr>
              <w:spacing w:after="0"/>
              <w:ind w:left="0"/>
              <w:jc w:val="center"/>
            </w:pPr>
            <w:r>
              <w:rPr>
                <w:rFonts w:ascii="Arial"/>
                <w:b w:val="false"/>
                <w:i/>
                <w:color w:val="000000"/>
                <w:sz w:val="15"/>
              </w:rPr>
              <w:t>20735,50</w:t>
            </w:r>
          </w:p>
          <w:bookmarkEnd w:id="11828"/>
        </w:tc>
        <w:tc>
          <w:tcPr>
            <w:tcW w:w="1417" w:type="dxa"/>
            <w:tcBorders>
              <w:top w:val="outset" w:color="000000" w:sz="8"/>
              <w:left w:val="outset" w:color="000000" w:sz="8"/>
              <w:bottom w:val="outset" w:color="000000" w:sz="8"/>
              <w:right w:val="outset" w:color="000000" w:sz="8"/>
            </w:tcBorders>
            <w:vAlign w:val="center"/>
          </w:tcPr>
          <w:bookmarkStart w:name="11831" w:id="11829"/>
          <w:p>
            <w:pPr>
              <w:spacing w:after="0"/>
              <w:ind w:left="0"/>
              <w:jc w:val="center"/>
            </w:pPr>
            <w:r>
              <w:rPr>
                <w:rFonts w:ascii="Arial"/>
                <w:b w:val="false"/>
                <w:i/>
                <w:color w:val="000000"/>
                <w:sz w:val="15"/>
              </w:rPr>
              <w:t>20735,50</w:t>
            </w:r>
          </w:p>
          <w:bookmarkEnd w:id="11829"/>
        </w:tc>
        <w:tc>
          <w:tcPr>
            <w:tcW w:w="1306" w:type="dxa"/>
            <w:tcBorders>
              <w:top w:val="outset" w:color="000000" w:sz="8"/>
              <w:left w:val="outset" w:color="000000" w:sz="8"/>
              <w:bottom w:val="outset" w:color="000000" w:sz="8"/>
              <w:right w:val="outset" w:color="000000" w:sz="8"/>
            </w:tcBorders>
            <w:vAlign w:val="center"/>
          </w:tcPr>
          <w:bookmarkStart w:name="11832" w:id="11830"/>
          <w:p>
            <w:pPr>
              <w:spacing w:after="0"/>
              <w:ind w:left="0"/>
              <w:jc w:val="center"/>
            </w:pPr>
            <w:r>
              <w:rPr>
                <w:rFonts w:ascii="Arial"/>
                <w:b w:val="false"/>
                <w:i/>
                <w:color w:val="000000"/>
                <w:sz w:val="15"/>
              </w:rPr>
              <w:t>14217,10</w:t>
            </w:r>
          </w:p>
          <w:bookmarkEnd w:id="11830"/>
        </w:tc>
        <w:tc>
          <w:tcPr>
            <w:tcW w:w="1194" w:type="dxa"/>
            <w:tcBorders>
              <w:top w:val="outset" w:color="000000" w:sz="8"/>
              <w:left w:val="outset" w:color="000000" w:sz="8"/>
              <w:bottom w:val="outset" w:color="000000" w:sz="8"/>
              <w:right w:val="outset" w:color="000000" w:sz="8"/>
            </w:tcBorders>
            <w:vAlign w:val="center"/>
          </w:tcPr>
          <w:bookmarkStart w:name="11833" w:id="11831"/>
          <w:p>
            <w:pPr>
              <w:spacing w:after="0"/>
              <w:ind w:left="0"/>
              <w:jc w:val="center"/>
            </w:pPr>
            <w:r>
              <w:rPr>
                <w:rFonts w:ascii="Arial"/>
                <w:b w:val="false"/>
                <w:i/>
                <w:color w:val="000000"/>
                <w:sz w:val="15"/>
              </w:rPr>
              <w:t>1154,80</w:t>
            </w:r>
          </w:p>
          <w:bookmarkEnd w:id="11831"/>
        </w:tc>
        <w:tc>
          <w:tcPr>
            <w:tcW w:w="1417" w:type="dxa"/>
            <w:tcBorders>
              <w:top w:val="outset" w:color="000000" w:sz="8"/>
              <w:left w:val="outset" w:color="000000" w:sz="8"/>
              <w:bottom w:val="outset" w:color="000000" w:sz="8"/>
              <w:right w:val="outset" w:color="000000" w:sz="8"/>
            </w:tcBorders>
            <w:vAlign w:val="center"/>
          </w:tcPr>
          <w:bookmarkStart w:name="11834" w:id="11832"/>
          <w:p>
            <w:pPr>
              <w:spacing w:after="0"/>
              <w:ind w:left="0"/>
              <w:jc w:val="center"/>
            </w:pPr>
            <w:r>
              <w:rPr>
                <w:rFonts w:ascii="Arial"/>
                <w:b w:val="false"/>
                <w:i w:val="false"/>
                <w:color w:val="000000"/>
                <w:sz w:val="15"/>
              </w:rPr>
              <w:t xml:space="preserve"> </w:t>
            </w:r>
          </w:p>
          <w:bookmarkEnd w:id="11832"/>
        </w:tc>
        <w:tc>
          <w:tcPr>
            <w:tcW w:w="1417" w:type="dxa"/>
            <w:tcBorders>
              <w:top w:val="outset" w:color="000000" w:sz="8"/>
              <w:left w:val="outset" w:color="000000" w:sz="8"/>
              <w:bottom w:val="outset" w:color="000000" w:sz="8"/>
              <w:right w:val="outset" w:color="000000" w:sz="8"/>
            </w:tcBorders>
            <w:vAlign w:val="center"/>
          </w:tcPr>
          <w:bookmarkStart w:name="11835" w:id="11833"/>
          <w:p>
            <w:pPr>
              <w:spacing w:after="0"/>
              <w:ind w:left="0"/>
              <w:jc w:val="center"/>
            </w:pPr>
            <w:r>
              <w:rPr>
                <w:rFonts w:ascii="Arial"/>
                <w:b w:val="false"/>
                <w:i/>
                <w:color w:val="000000"/>
                <w:sz w:val="15"/>
              </w:rPr>
              <w:t>887,90</w:t>
            </w:r>
          </w:p>
          <w:bookmarkEnd w:id="11833"/>
        </w:tc>
        <w:tc>
          <w:tcPr>
            <w:tcW w:w="1194" w:type="dxa"/>
            <w:tcBorders>
              <w:top w:val="outset" w:color="000000" w:sz="8"/>
              <w:left w:val="outset" w:color="000000" w:sz="8"/>
              <w:bottom w:val="outset" w:color="000000" w:sz="8"/>
              <w:right w:val="outset" w:color="000000" w:sz="8"/>
            </w:tcBorders>
            <w:vAlign w:val="center"/>
          </w:tcPr>
          <w:bookmarkStart w:name="11836" w:id="11834"/>
          <w:p>
            <w:pPr>
              <w:spacing w:after="0"/>
              <w:ind w:left="0"/>
              <w:jc w:val="center"/>
            </w:pPr>
            <w:r>
              <w:rPr>
                <w:rFonts w:ascii="Arial"/>
                <w:b w:val="false"/>
                <w:i/>
                <w:color w:val="000000"/>
                <w:sz w:val="15"/>
              </w:rPr>
              <w:t>220,40</w:t>
            </w:r>
          </w:p>
          <w:bookmarkEnd w:id="11834"/>
        </w:tc>
        <w:tc>
          <w:tcPr>
            <w:tcW w:w="1083" w:type="dxa"/>
            <w:tcBorders>
              <w:top w:val="outset" w:color="000000" w:sz="8"/>
              <w:left w:val="outset" w:color="000000" w:sz="8"/>
              <w:bottom w:val="outset" w:color="000000" w:sz="8"/>
              <w:right w:val="outset" w:color="000000" w:sz="8"/>
            </w:tcBorders>
            <w:vAlign w:val="center"/>
          </w:tcPr>
          <w:bookmarkStart w:name="11837" w:id="11835"/>
          <w:p>
            <w:pPr>
              <w:spacing w:after="0"/>
              <w:ind w:left="0"/>
              <w:jc w:val="center"/>
            </w:pPr>
            <w:r>
              <w:rPr>
                <w:rFonts w:ascii="Arial"/>
                <w:b w:val="false"/>
                <w:i/>
                <w:color w:val="000000"/>
                <w:sz w:val="15"/>
              </w:rPr>
              <w:t>48,40</w:t>
            </w:r>
          </w:p>
          <w:bookmarkEnd w:id="11835"/>
        </w:tc>
        <w:tc>
          <w:tcPr>
            <w:tcW w:w="1083" w:type="dxa"/>
            <w:tcBorders>
              <w:top w:val="outset" w:color="000000" w:sz="8"/>
              <w:left w:val="outset" w:color="000000" w:sz="8"/>
              <w:bottom w:val="outset" w:color="000000" w:sz="8"/>
              <w:right w:val="outset" w:color="000000" w:sz="8"/>
            </w:tcBorders>
            <w:vAlign w:val="center"/>
          </w:tcPr>
          <w:bookmarkStart w:name="11838" w:id="11836"/>
          <w:p>
            <w:pPr>
              <w:spacing w:after="0"/>
              <w:ind w:left="0"/>
              <w:jc w:val="center"/>
            </w:pPr>
            <w:r>
              <w:rPr>
                <w:rFonts w:ascii="Arial"/>
                <w:b w:val="false"/>
                <w:i/>
                <w:color w:val="000000"/>
                <w:sz w:val="15"/>
              </w:rPr>
              <w:t>19,30</w:t>
            </w:r>
          </w:p>
          <w:bookmarkEnd w:id="11836"/>
        </w:tc>
        <w:tc>
          <w:tcPr>
            <w:tcW w:w="1417" w:type="dxa"/>
            <w:tcBorders>
              <w:top w:val="outset" w:color="000000" w:sz="8"/>
              <w:left w:val="outset" w:color="000000" w:sz="8"/>
              <w:bottom w:val="outset" w:color="000000" w:sz="8"/>
              <w:right w:val="outset" w:color="000000" w:sz="8"/>
            </w:tcBorders>
            <w:vAlign w:val="center"/>
          </w:tcPr>
          <w:bookmarkStart w:name="11839" w:id="11837"/>
          <w:p>
            <w:pPr>
              <w:spacing w:after="0"/>
              <w:ind w:left="0"/>
              <w:jc w:val="center"/>
            </w:pPr>
            <w:r>
              <w:rPr>
                <w:rFonts w:ascii="Arial"/>
                <w:b w:val="false"/>
                <w:i/>
                <w:color w:val="000000"/>
                <w:sz w:val="15"/>
              </w:rPr>
              <w:t>667,50</w:t>
            </w:r>
          </w:p>
          <w:bookmarkEnd w:id="11837"/>
        </w:tc>
        <w:tc>
          <w:tcPr>
            <w:tcW w:w="1417" w:type="dxa"/>
            <w:tcBorders>
              <w:top w:val="outset" w:color="000000" w:sz="8"/>
              <w:left w:val="outset" w:color="000000" w:sz="8"/>
              <w:bottom w:val="outset" w:color="000000" w:sz="8"/>
              <w:right w:val="outset" w:color="000000" w:sz="8"/>
            </w:tcBorders>
            <w:vAlign w:val="center"/>
          </w:tcPr>
          <w:bookmarkStart w:name="11840" w:id="11838"/>
          <w:p>
            <w:pPr>
              <w:spacing w:after="0"/>
              <w:ind w:left="0"/>
              <w:jc w:val="center"/>
            </w:pPr>
            <w:r>
              <w:rPr>
                <w:rFonts w:ascii="Arial"/>
                <w:b w:val="false"/>
                <w:i/>
                <w:color w:val="000000"/>
                <w:sz w:val="15"/>
              </w:rPr>
              <w:t>667,50</w:t>
            </w:r>
          </w:p>
          <w:bookmarkEnd w:id="11838"/>
        </w:tc>
        <w:tc>
          <w:tcPr>
            <w:tcW w:w="1417" w:type="dxa"/>
            <w:tcBorders>
              <w:top w:val="outset" w:color="000000" w:sz="8"/>
              <w:left w:val="outset" w:color="000000" w:sz="8"/>
              <w:bottom w:val="outset" w:color="000000" w:sz="8"/>
              <w:right w:val="outset" w:color="000000" w:sz="8"/>
            </w:tcBorders>
            <w:vAlign w:val="center"/>
          </w:tcPr>
          <w:bookmarkStart w:name="11841" w:id="11839"/>
          <w:p>
            <w:pPr>
              <w:spacing w:after="0"/>
              <w:ind w:left="0"/>
              <w:jc w:val="center"/>
            </w:pPr>
            <w:r>
              <w:rPr>
                <w:rFonts w:ascii="Arial"/>
                <w:b w:val="false"/>
                <w:i/>
                <w:color w:val="000000"/>
                <w:sz w:val="15"/>
              </w:rPr>
              <w:t>21623,40</w:t>
            </w:r>
          </w:p>
          <w:bookmarkEnd w:id="118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842" w:id="11840"/>
          <w:p>
            <w:pPr>
              <w:spacing w:after="0"/>
              <w:ind w:left="0"/>
              <w:jc w:val="center"/>
            </w:pPr>
            <w:r>
              <w:rPr>
                <w:rFonts w:ascii="Arial"/>
                <w:b w:val="false"/>
                <w:i/>
                <w:color w:val="000000"/>
                <w:sz w:val="15"/>
              </w:rPr>
              <w:t>4711162</w:t>
            </w:r>
          </w:p>
          <w:bookmarkEnd w:id="11840"/>
        </w:tc>
        <w:tc>
          <w:tcPr>
            <w:tcW w:w="805" w:type="dxa"/>
            <w:tcBorders>
              <w:top w:val="outset" w:color="000000" w:sz="8"/>
              <w:left w:val="outset" w:color="000000" w:sz="8"/>
              <w:bottom w:val="outset" w:color="000000" w:sz="8"/>
              <w:right w:val="outset" w:color="000000" w:sz="8"/>
            </w:tcBorders>
            <w:vAlign w:val="center"/>
          </w:tcPr>
          <w:bookmarkStart w:name="11843" w:id="11841"/>
          <w:p>
            <w:pPr>
              <w:spacing w:after="0"/>
              <w:ind w:left="0"/>
              <w:jc w:val="center"/>
            </w:pPr>
            <w:r>
              <w:rPr>
                <w:rFonts w:ascii="Arial"/>
                <w:b w:val="false"/>
                <w:i/>
                <w:color w:val="000000"/>
                <w:sz w:val="15"/>
              </w:rPr>
              <w:t>1162</w:t>
            </w:r>
          </w:p>
          <w:bookmarkEnd w:id="11841"/>
        </w:tc>
        <w:tc>
          <w:tcPr>
            <w:tcW w:w="805" w:type="dxa"/>
            <w:tcBorders>
              <w:top w:val="outset" w:color="000000" w:sz="8"/>
              <w:left w:val="outset" w:color="000000" w:sz="8"/>
              <w:bottom w:val="outset" w:color="000000" w:sz="8"/>
              <w:right w:val="outset" w:color="000000" w:sz="8"/>
            </w:tcBorders>
            <w:vAlign w:val="center"/>
          </w:tcPr>
          <w:bookmarkStart w:name="11844" w:id="11842"/>
          <w:p>
            <w:pPr>
              <w:spacing w:after="0"/>
              <w:ind w:left="0"/>
              <w:jc w:val="center"/>
            </w:pPr>
            <w:r>
              <w:rPr>
                <w:rFonts w:ascii="Arial"/>
                <w:b w:val="false"/>
                <w:i/>
                <w:color w:val="000000"/>
                <w:sz w:val="15"/>
              </w:rPr>
              <w:t>0990</w:t>
            </w:r>
          </w:p>
          <w:bookmarkEnd w:id="11842"/>
        </w:tc>
        <w:tc>
          <w:tcPr>
            <w:tcW w:w="649" w:type="dxa"/>
            <w:tcBorders>
              <w:top w:val="outset" w:color="000000" w:sz="8"/>
              <w:left w:val="outset" w:color="000000" w:sz="8"/>
              <w:bottom w:val="outset" w:color="000000" w:sz="8"/>
              <w:right w:val="outset" w:color="000000" w:sz="8"/>
            </w:tcBorders>
            <w:vAlign w:val="center"/>
          </w:tcPr>
          <w:bookmarkStart w:name="11845" w:id="11843"/>
          <w:p>
            <w:pPr>
              <w:spacing w:after="0"/>
              <w:ind w:left="0"/>
              <w:jc w:val="left"/>
            </w:pPr>
            <w:r>
              <w:rPr>
                <w:rFonts w:ascii="Arial"/>
                <w:b w:val="false"/>
                <w:i/>
                <w:color w:val="000000"/>
                <w:sz w:val="15"/>
              </w:rPr>
              <w:t>Інші програми та заходи у сфері освіти</w:t>
            </w:r>
          </w:p>
          <w:bookmarkEnd w:id="11843"/>
        </w:tc>
        <w:tc>
          <w:tcPr>
            <w:tcW w:w="1417" w:type="dxa"/>
            <w:tcBorders>
              <w:top w:val="outset" w:color="000000" w:sz="8"/>
              <w:left w:val="outset" w:color="000000" w:sz="8"/>
              <w:bottom w:val="outset" w:color="000000" w:sz="8"/>
              <w:right w:val="outset" w:color="000000" w:sz="8"/>
            </w:tcBorders>
            <w:vAlign w:val="center"/>
          </w:tcPr>
          <w:bookmarkStart w:name="11846" w:id="11844"/>
          <w:p>
            <w:pPr>
              <w:spacing w:after="0"/>
              <w:ind w:left="0"/>
              <w:jc w:val="center"/>
            </w:pPr>
            <w:r>
              <w:rPr>
                <w:rFonts w:ascii="Arial"/>
                <w:b w:val="false"/>
                <w:i/>
                <w:color w:val="000000"/>
                <w:sz w:val="15"/>
              </w:rPr>
              <w:t>81,67</w:t>
            </w:r>
          </w:p>
          <w:bookmarkEnd w:id="11844"/>
        </w:tc>
        <w:tc>
          <w:tcPr>
            <w:tcW w:w="1417" w:type="dxa"/>
            <w:tcBorders>
              <w:top w:val="outset" w:color="000000" w:sz="8"/>
              <w:left w:val="outset" w:color="000000" w:sz="8"/>
              <w:bottom w:val="outset" w:color="000000" w:sz="8"/>
              <w:right w:val="outset" w:color="000000" w:sz="8"/>
            </w:tcBorders>
            <w:vAlign w:val="center"/>
          </w:tcPr>
          <w:bookmarkStart w:name="11847" w:id="11845"/>
          <w:p>
            <w:pPr>
              <w:spacing w:after="0"/>
              <w:ind w:left="0"/>
              <w:jc w:val="center"/>
            </w:pPr>
            <w:r>
              <w:rPr>
                <w:rFonts w:ascii="Arial"/>
                <w:b w:val="false"/>
                <w:i/>
                <w:color w:val="000000"/>
                <w:sz w:val="15"/>
              </w:rPr>
              <w:t>81,67</w:t>
            </w:r>
          </w:p>
          <w:bookmarkEnd w:id="11845"/>
        </w:tc>
        <w:tc>
          <w:tcPr>
            <w:tcW w:w="1306" w:type="dxa"/>
            <w:tcBorders>
              <w:top w:val="outset" w:color="000000" w:sz="8"/>
              <w:left w:val="outset" w:color="000000" w:sz="8"/>
              <w:bottom w:val="outset" w:color="000000" w:sz="8"/>
              <w:right w:val="outset" w:color="000000" w:sz="8"/>
            </w:tcBorders>
            <w:vAlign w:val="center"/>
          </w:tcPr>
          <w:bookmarkStart w:name="11848" w:id="11846"/>
          <w:p>
            <w:pPr>
              <w:spacing w:after="0"/>
              <w:ind w:left="0"/>
              <w:jc w:val="center"/>
            </w:pPr>
            <w:r>
              <w:rPr>
                <w:rFonts w:ascii="Arial"/>
                <w:b w:val="false"/>
                <w:i w:val="false"/>
                <w:color w:val="000000"/>
                <w:sz w:val="15"/>
              </w:rPr>
              <w:t xml:space="preserve"> </w:t>
            </w:r>
          </w:p>
          <w:bookmarkEnd w:id="11846"/>
        </w:tc>
        <w:tc>
          <w:tcPr>
            <w:tcW w:w="1194" w:type="dxa"/>
            <w:tcBorders>
              <w:top w:val="outset" w:color="000000" w:sz="8"/>
              <w:left w:val="outset" w:color="000000" w:sz="8"/>
              <w:bottom w:val="outset" w:color="000000" w:sz="8"/>
              <w:right w:val="outset" w:color="000000" w:sz="8"/>
            </w:tcBorders>
            <w:vAlign w:val="center"/>
          </w:tcPr>
          <w:bookmarkStart w:name="11849" w:id="11847"/>
          <w:p>
            <w:pPr>
              <w:spacing w:after="0"/>
              <w:ind w:left="0"/>
              <w:jc w:val="center"/>
            </w:pPr>
            <w:r>
              <w:rPr>
                <w:rFonts w:ascii="Arial"/>
                <w:b w:val="false"/>
                <w:i w:val="false"/>
                <w:color w:val="000000"/>
                <w:sz w:val="15"/>
              </w:rPr>
              <w:t xml:space="preserve"> </w:t>
            </w:r>
          </w:p>
          <w:bookmarkEnd w:id="11847"/>
        </w:tc>
        <w:tc>
          <w:tcPr>
            <w:tcW w:w="1417" w:type="dxa"/>
            <w:tcBorders>
              <w:top w:val="outset" w:color="000000" w:sz="8"/>
              <w:left w:val="outset" w:color="000000" w:sz="8"/>
              <w:bottom w:val="outset" w:color="000000" w:sz="8"/>
              <w:right w:val="outset" w:color="000000" w:sz="8"/>
            </w:tcBorders>
            <w:vAlign w:val="center"/>
          </w:tcPr>
          <w:bookmarkStart w:name="11850" w:id="11848"/>
          <w:p>
            <w:pPr>
              <w:spacing w:after="0"/>
              <w:ind w:left="0"/>
              <w:jc w:val="center"/>
            </w:pPr>
            <w:r>
              <w:rPr>
                <w:rFonts w:ascii="Arial"/>
                <w:b w:val="false"/>
                <w:i w:val="false"/>
                <w:color w:val="000000"/>
                <w:sz w:val="15"/>
              </w:rPr>
              <w:t xml:space="preserve"> </w:t>
            </w:r>
          </w:p>
          <w:bookmarkEnd w:id="11848"/>
        </w:tc>
        <w:tc>
          <w:tcPr>
            <w:tcW w:w="1417" w:type="dxa"/>
            <w:tcBorders>
              <w:top w:val="outset" w:color="000000" w:sz="8"/>
              <w:left w:val="outset" w:color="000000" w:sz="8"/>
              <w:bottom w:val="outset" w:color="000000" w:sz="8"/>
              <w:right w:val="outset" w:color="000000" w:sz="8"/>
            </w:tcBorders>
            <w:vAlign w:val="center"/>
          </w:tcPr>
          <w:bookmarkStart w:name="11851" w:id="11849"/>
          <w:p>
            <w:pPr>
              <w:spacing w:after="0"/>
              <w:ind w:left="0"/>
              <w:jc w:val="center"/>
            </w:pPr>
            <w:r>
              <w:rPr>
                <w:rFonts w:ascii="Arial"/>
                <w:b w:val="false"/>
                <w:i w:val="false"/>
                <w:color w:val="000000"/>
                <w:sz w:val="15"/>
              </w:rPr>
              <w:t xml:space="preserve"> </w:t>
            </w:r>
          </w:p>
          <w:bookmarkEnd w:id="11849"/>
        </w:tc>
        <w:tc>
          <w:tcPr>
            <w:tcW w:w="1194" w:type="dxa"/>
            <w:tcBorders>
              <w:top w:val="outset" w:color="000000" w:sz="8"/>
              <w:left w:val="outset" w:color="000000" w:sz="8"/>
              <w:bottom w:val="outset" w:color="000000" w:sz="8"/>
              <w:right w:val="outset" w:color="000000" w:sz="8"/>
            </w:tcBorders>
            <w:vAlign w:val="center"/>
          </w:tcPr>
          <w:bookmarkStart w:name="11852" w:id="11850"/>
          <w:p>
            <w:pPr>
              <w:spacing w:after="0"/>
              <w:ind w:left="0"/>
              <w:jc w:val="center"/>
            </w:pPr>
            <w:r>
              <w:rPr>
                <w:rFonts w:ascii="Arial"/>
                <w:b w:val="false"/>
                <w:i w:val="false"/>
                <w:color w:val="000000"/>
                <w:sz w:val="15"/>
              </w:rPr>
              <w:t xml:space="preserve"> </w:t>
            </w:r>
          </w:p>
          <w:bookmarkEnd w:id="11850"/>
        </w:tc>
        <w:tc>
          <w:tcPr>
            <w:tcW w:w="1083" w:type="dxa"/>
            <w:tcBorders>
              <w:top w:val="outset" w:color="000000" w:sz="8"/>
              <w:left w:val="outset" w:color="000000" w:sz="8"/>
              <w:bottom w:val="outset" w:color="000000" w:sz="8"/>
              <w:right w:val="outset" w:color="000000" w:sz="8"/>
            </w:tcBorders>
            <w:vAlign w:val="center"/>
          </w:tcPr>
          <w:bookmarkStart w:name="11853" w:id="11851"/>
          <w:p>
            <w:pPr>
              <w:spacing w:after="0"/>
              <w:ind w:left="0"/>
              <w:jc w:val="center"/>
            </w:pPr>
            <w:r>
              <w:rPr>
                <w:rFonts w:ascii="Arial"/>
                <w:b w:val="false"/>
                <w:i w:val="false"/>
                <w:color w:val="000000"/>
                <w:sz w:val="15"/>
              </w:rPr>
              <w:t xml:space="preserve"> </w:t>
            </w:r>
          </w:p>
          <w:bookmarkEnd w:id="11851"/>
        </w:tc>
        <w:tc>
          <w:tcPr>
            <w:tcW w:w="1083" w:type="dxa"/>
            <w:tcBorders>
              <w:top w:val="outset" w:color="000000" w:sz="8"/>
              <w:left w:val="outset" w:color="000000" w:sz="8"/>
              <w:bottom w:val="outset" w:color="000000" w:sz="8"/>
              <w:right w:val="outset" w:color="000000" w:sz="8"/>
            </w:tcBorders>
            <w:vAlign w:val="center"/>
          </w:tcPr>
          <w:bookmarkStart w:name="11854" w:id="11852"/>
          <w:p>
            <w:pPr>
              <w:spacing w:after="0"/>
              <w:ind w:left="0"/>
              <w:jc w:val="center"/>
            </w:pPr>
            <w:r>
              <w:rPr>
                <w:rFonts w:ascii="Arial"/>
                <w:b w:val="false"/>
                <w:i w:val="false"/>
                <w:color w:val="000000"/>
                <w:sz w:val="15"/>
              </w:rPr>
              <w:t xml:space="preserve"> </w:t>
            </w:r>
          </w:p>
          <w:bookmarkEnd w:id="11852"/>
        </w:tc>
        <w:tc>
          <w:tcPr>
            <w:tcW w:w="1417" w:type="dxa"/>
            <w:tcBorders>
              <w:top w:val="outset" w:color="000000" w:sz="8"/>
              <w:left w:val="outset" w:color="000000" w:sz="8"/>
              <w:bottom w:val="outset" w:color="000000" w:sz="8"/>
              <w:right w:val="outset" w:color="000000" w:sz="8"/>
            </w:tcBorders>
            <w:vAlign w:val="center"/>
          </w:tcPr>
          <w:bookmarkStart w:name="11855" w:id="11853"/>
          <w:p>
            <w:pPr>
              <w:spacing w:after="0"/>
              <w:ind w:left="0"/>
              <w:jc w:val="center"/>
            </w:pPr>
            <w:r>
              <w:rPr>
                <w:rFonts w:ascii="Arial"/>
                <w:b w:val="false"/>
                <w:i w:val="false"/>
                <w:color w:val="000000"/>
                <w:sz w:val="15"/>
              </w:rPr>
              <w:t xml:space="preserve"> </w:t>
            </w:r>
          </w:p>
          <w:bookmarkEnd w:id="11853"/>
        </w:tc>
        <w:tc>
          <w:tcPr>
            <w:tcW w:w="1417" w:type="dxa"/>
            <w:tcBorders>
              <w:top w:val="outset" w:color="000000" w:sz="8"/>
              <w:left w:val="outset" w:color="000000" w:sz="8"/>
              <w:bottom w:val="outset" w:color="000000" w:sz="8"/>
              <w:right w:val="outset" w:color="000000" w:sz="8"/>
            </w:tcBorders>
            <w:vAlign w:val="center"/>
          </w:tcPr>
          <w:bookmarkStart w:name="11856" w:id="11854"/>
          <w:p>
            <w:pPr>
              <w:spacing w:after="0"/>
              <w:ind w:left="0"/>
              <w:jc w:val="center"/>
            </w:pPr>
            <w:r>
              <w:rPr>
                <w:rFonts w:ascii="Arial"/>
                <w:b w:val="false"/>
                <w:i w:val="false"/>
                <w:color w:val="000000"/>
                <w:sz w:val="15"/>
              </w:rPr>
              <w:t xml:space="preserve"> </w:t>
            </w:r>
          </w:p>
          <w:bookmarkEnd w:id="11854"/>
        </w:tc>
        <w:tc>
          <w:tcPr>
            <w:tcW w:w="1417" w:type="dxa"/>
            <w:tcBorders>
              <w:top w:val="outset" w:color="000000" w:sz="8"/>
              <w:left w:val="outset" w:color="000000" w:sz="8"/>
              <w:bottom w:val="outset" w:color="000000" w:sz="8"/>
              <w:right w:val="outset" w:color="000000" w:sz="8"/>
            </w:tcBorders>
            <w:vAlign w:val="center"/>
          </w:tcPr>
          <w:bookmarkStart w:name="11857" w:id="11855"/>
          <w:p>
            <w:pPr>
              <w:spacing w:after="0"/>
              <w:ind w:left="0"/>
              <w:jc w:val="center"/>
            </w:pPr>
            <w:r>
              <w:rPr>
                <w:rFonts w:ascii="Arial"/>
                <w:b w:val="false"/>
                <w:i/>
                <w:color w:val="000000"/>
                <w:sz w:val="15"/>
              </w:rPr>
              <w:t>81,67</w:t>
            </w:r>
          </w:p>
          <w:bookmarkEnd w:id="118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858" w:id="11856"/>
          <w:p>
            <w:pPr>
              <w:spacing w:after="0"/>
              <w:ind w:left="0"/>
              <w:jc w:val="center"/>
            </w:pPr>
            <w:r>
              <w:rPr>
                <w:rFonts w:ascii="Arial"/>
                <w:b w:val="false"/>
                <w:i w:val="false"/>
                <w:color w:val="000000"/>
                <w:sz w:val="15"/>
              </w:rPr>
              <w:t>4713100</w:t>
            </w:r>
          </w:p>
          <w:bookmarkEnd w:id="11856"/>
        </w:tc>
        <w:tc>
          <w:tcPr>
            <w:tcW w:w="805" w:type="dxa"/>
            <w:tcBorders>
              <w:top w:val="outset" w:color="000000" w:sz="8"/>
              <w:left w:val="outset" w:color="000000" w:sz="8"/>
              <w:bottom w:val="outset" w:color="000000" w:sz="8"/>
              <w:right w:val="outset" w:color="000000" w:sz="8"/>
            </w:tcBorders>
            <w:vAlign w:val="center"/>
          </w:tcPr>
          <w:bookmarkStart w:name="11859" w:id="11857"/>
          <w:p>
            <w:pPr>
              <w:spacing w:after="0"/>
              <w:ind w:left="0"/>
              <w:jc w:val="center"/>
            </w:pPr>
            <w:r>
              <w:rPr>
                <w:rFonts w:ascii="Arial"/>
                <w:b w:val="false"/>
                <w:i w:val="false"/>
                <w:color w:val="000000"/>
                <w:sz w:val="15"/>
              </w:rPr>
              <w:t>3100</w:t>
            </w:r>
          </w:p>
          <w:bookmarkEnd w:id="11857"/>
        </w:tc>
        <w:tc>
          <w:tcPr>
            <w:tcW w:w="805" w:type="dxa"/>
            <w:tcBorders>
              <w:top w:val="outset" w:color="000000" w:sz="8"/>
              <w:left w:val="outset" w:color="000000" w:sz="8"/>
              <w:bottom w:val="outset" w:color="000000" w:sz="8"/>
              <w:right w:val="outset" w:color="000000" w:sz="8"/>
            </w:tcBorders>
            <w:vAlign w:val="center"/>
          </w:tcPr>
          <w:bookmarkStart w:name="11860" w:id="11858"/>
          <w:p>
            <w:pPr>
              <w:spacing w:after="0"/>
              <w:ind w:left="0"/>
              <w:jc w:val="center"/>
            </w:pPr>
            <w:r>
              <w:rPr>
                <w:rFonts w:ascii="Arial"/>
                <w:b w:val="false"/>
                <w:i w:val="false"/>
                <w:color w:val="000000"/>
                <w:sz w:val="15"/>
              </w:rPr>
              <w:t xml:space="preserve"> </w:t>
            </w:r>
          </w:p>
          <w:bookmarkEnd w:id="11858"/>
        </w:tc>
        <w:tc>
          <w:tcPr>
            <w:tcW w:w="649" w:type="dxa"/>
            <w:tcBorders>
              <w:top w:val="outset" w:color="000000" w:sz="8"/>
              <w:left w:val="outset" w:color="000000" w:sz="8"/>
              <w:bottom w:val="outset" w:color="000000" w:sz="8"/>
              <w:right w:val="outset" w:color="000000" w:sz="8"/>
            </w:tcBorders>
            <w:vAlign w:val="center"/>
          </w:tcPr>
          <w:bookmarkStart w:name="11861" w:id="11859"/>
          <w:p>
            <w:pPr>
              <w:spacing w:after="0"/>
              <w:ind w:left="0"/>
              <w:jc w:val="left"/>
            </w:pPr>
            <w:r>
              <w:rPr>
                <w:rFonts w:ascii="Arial"/>
                <w:b w:val="false"/>
                <w:i w:val="false"/>
                <w:color w:val="000000"/>
                <w:sz w:val="15"/>
              </w:rPr>
              <w:t>Надання соціальних та реабілітаційних послуг громадянам похилого віку, інвалідам, дітям-інвалідам в установах соціального обслуговування</w:t>
            </w:r>
          </w:p>
          <w:bookmarkEnd w:id="11859"/>
        </w:tc>
        <w:tc>
          <w:tcPr>
            <w:tcW w:w="1417" w:type="dxa"/>
            <w:tcBorders>
              <w:top w:val="outset" w:color="000000" w:sz="8"/>
              <w:left w:val="outset" w:color="000000" w:sz="8"/>
              <w:bottom w:val="outset" w:color="000000" w:sz="8"/>
              <w:right w:val="outset" w:color="000000" w:sz="8"/>
            </w:tcBorders>
            <w:vAlign w:val="center"/>
          </w:tcPr>
          <w:bookmarkStart w:name="11862" w:id="11860"/>
          <w:p>
            <w:pPr>
              <w:spacing w:after="0"/>
              <w:ind w:left="0"/>
              <w:jc w:val="center"/>
            </w:pPr>
            <w:r>
              <w:rPr>
                <w:rFonts w:ascii="Arial"/>
                <w:b w:val="false"/>
                <w:i w:val="false"/>
                <w:color w:val="000000"/>
                <w:sz w:val="15"/>
              </w:rPr>
              <w:t>16028,10</w:t>
            </w:r>
          </w:p>
          <w:bookmarkEnd w:id="11860"/>
        </w:tc>
        <w:tc>
          <w:tcPr>
            <w:tcW w:w="1417" w:type="dxa"/>
            <w:tcBorders>
              <w:top w:val="outset" w:color="000000" w:sz="8"/>
              <w:left w:val="outset" w:color="000000" w:sz="8"/>
              <w:bottom w:val="outset" w:color="000000" w:sz="8"/>
              <w:right w:val="outset" w:color="000000" w:sz="8"/>
            </w:tcBorders>
            <w:vAlign w:val="center"/>
          </w:tcPr>
          <w:bookmarkStart w:name="11863" w:id="11861"/>
          <w:p>
            <w:pPr>
              <w:spacing w:after="0"/>
              <w:ind w:left="0"/>
              <w:jc w:val="center"/>
            </w:pPr>
            <w:r>
              <w:rPr>
                <w:rFonts w:ascii="Arial"/>
                <w:b w:val="false"/>
                <w:i w:val="false"/>
                <w:color w:val="000000"/>
                <w:sz w:val="15"/>
              </w:rPr>
              <w:t>16028,10</w:t>
            </w:r>
          </w:p>
          <w:bookmarkEnd w:id="11861"/>
        </w:tc>
        <w:tc>
          <w:tcPr>
            <w:tcW w:w="1306" w:type="dxa"/>
            <w:tcBorders>
              <w:top w:val="outset" w:color="000000" w:sz="8"/>
              <w:left w:val="outset" w:color="000000" w:sz="8"/>
              <w:bottom w:val="outset" w:color="000000" w:sz="8"/>
              <w:right w:val="outset" w:color="000000" w:sz="8"/>
            </w:tcBorders>
            <w:vAlign w:val="center"/>
          </w:tcPr>
          <w:bookmarkStart w:name="11864" w:id="11862"/>
          <w:p>
            <w:pPr>
              <w:spacing w:after="0"/>
              <w:ind w:left="0"/>
              <w:jc w:val="center"/>
            </w:pPr>
            <w:r>
              <w:rPr>
                <w:rFonts w:ascii="Arial"/>
                <w:b w:val="false"/>
                <w:i w:val="false"/>
                <w:color w:val="000000"/>
                <w:sz w:val="15"/>
              </w:rPr>
              <w:t>12427,00</w:t>
            </w:r>
          </w:p>
          <w:bookmarkEnd w:id="11862"/>
        </w:tc>
        <w:tc>
          <w:tcPr>
            <w:tcW w:w="1194" w:type="dxa"/>
            <w:tcBorders>
              <w:top w:val="outset" w:color="000000" w:sz="8"/>
              <w:left w:val="outset" w:color="000000" w:sz="8"/>
              <w:bottom w:val="outset" w:color="000000" w:sz="8"/>
              <w:right w:val="outset" w:color="000000" w:sz="8"/>
            </w:tcBorders>
            <w:vAlign w:val="center"/>
          </w:tcPr>
          <w:bookmarkStart w:name="11865" w:id="11863"/>
          <w:p>
            <w:pPr>
              <w:spacing w:after="0"/>
              <w:ind w:left="0"/>
              <w:jc w:val="center"/>
            </w:pPr>
            <w:r>
              <w:rPr>
                <w:rFonts w:ascii="Arial"/>
                <w:b w:val="false"/>
                <w:i w:val="false"/>
                <w:color w:val="000000"/>
                <w:sz w:val="15"/>
              </w:rPr>
              <w:t>230,30</w:t>
            </w:r>
          </w:p>
          <w:bookmarkEnd w:id="11863"/>
        </w:tc>
        <w:tc>
          <w:tcPr>
            <w:tcW w:w="1417" w:type="dxa"/>
            <w:tcBorders>
              <w:top w:val="outset" w:color="000000" w:sz="8"/>
              <w:left w:val="outset" w:color="000000" w:sz="8"/>
              <w:bottom w:val="outset" w:color="000000" w:sz="8"/>
              <w:right w:val="outset" w:color="000000" w:sz="8"/>
            </w:tcBorders>
            <w:vAlign w:val="center"/>
          </w:tcPr>
          <w:bookmarkStart w:name="11866" w:id="11864"/>
          <w:p>
            <w:pPr>
              <w:spacing w:after="0"/>
              <w:ind w:left="0"/>
              <w:jc w:val="center"/>
            </w:pPr>
            <w:r>
              <w:rPr>
                <w:rFonts w:ascii="Arial"/>
                <w:b w:val="false"/>
                <w:i w:val="false"/>
                <w:color w:val="000000"/>
                <w:sz w:val="15"/>
              </w:rPr>
              <w:t xml:space="preserve"> </w:t>
            </w:r>
          </w:p>
          <w:bookmarkEnd w:id="11864"/>
        </w:tc>
        <w:tc>
          <w:tcPr>
            <w:tcW w:w="1417" w:type="dxa"/>
            <w:tcBorders>
              <w:top w:val="outset" w:color="000000" w:sz="8"/>
              <w:left w:val="outset" w:color="000000" w:sz="8"/>
              <w:bottom w:val="outset" w:color="000000" w:sz="8"/>
              <w:right w:val="outset" w:color="000000" w:sz="8"/>
            </w:tcBorders>
            <w:vAlign w:val="center"/>
          </w:tcPr>
          <w:bookmarkStart w:name="11867" w:id="11865"/>
          <w:p>
            <w:pPr>
              <w:spacing w:after="0"/>
              <w:ind w:left="0"/>
              <w:jc w:val="center"/>
            </w:pPr>
            <w:r>
              <w:rPr>
                <w:rFonts w:ascii="Arial"/>
                <w:b w:val="false"/>
                <w:i w:val="false"/>
                <w:color w:val="000000"/>
                <w:sz w:val="15"/>
              </w:rPr>
              <w:t xml:space="preserve"> </w:t>
            </w:r>
          </w:p>
          <w:bookmarkEnd w:id="11865"/>
        </w:tc>
        <w:tc>
          <w:tcPr>
            <w:tcW w:w="1194" w:type="dxa"/>
            <w:tcBorders>
              <w:top w:val="outset" w:color="000000" w:sz="8"/>
              <w:left w:val="outset" w:color="000000" w:sz="8"/>
              <w:bottom w:val="outset" w:color="000000" w:sz="8"/>
              <w:right w:val="outset" w:color="000000" w:sz="8"/>
            </w:tcBorders>
            <w:vAlign w:val="center"/>
          </w:tcPr>
          <w:bookmarkStart w:name="11868" w:id="11866"/>
          <w:p>
            <w:pPr>
              <w:spacing w:after="0"/>
              <w:ind w:left="0"/>
              <w:jc w:val="center"/>
            </w:pPr>
            <w:r>
              <w:rPr>
                <w:rFonts w:ascii="Arial"/>
                <w:b w:val="false"/>
                <w:i w:val="false"/>
                <w:color w:val="000000"/>
                <w:sz w:val="15"/>
              </w:rPr>
              <w:t xml:space="preserve"> </w:t>
            </w:r>
          </w:p>
          <w:bookmarkEnd w:id="11866"/>
        </w:tc>
        <w:tc>
          <w:tcPr>
            <w:tcW w:w="1083" w:type="dxa"/>
            <w:tcBorders>
              <w:top w:val="outset" w:color="000000" w:sz="8"/>
              <w:left w:val="outset" w:color="000000" w:sz="8"/>
              <w:bottom w:val="outset" w:color="000000" w:sz="8"/>
              <w:right w:val="outset" w:color="000000" w:sz="8"/>
            </w:tcBorders>
            <w:vAlign w:val="center"/>
          </w:tcPr>
          <w:bookmarkStart w:name="11869" w:id="11867"/>
          <w:p>
            <w:pPr>
              <w:spacing w:after="0"/>
              <w:ind w:left="0"/>
              <w:jc w:val="center"/>
            </w:pPr>
            <w:r>
              <w:rPr>
                <w:rFonts w:ascii="Arial"/>
                <w:b w:val="false"/>
                <w:i w:val="false"/>
                <w:color w:val="000000"/>
                <w:sz w:val="15"/>
              </w:rPr>
              <w:t xml:space="preserve"> </w:t>
            </w:r>
          </w:p>
          <w:bookmarkEnd w:id="11867"/>
        </w:tc>
        <w:tc>
          <w:tcPr>
            <w:tcW w:w="1083" w:type="dxa"/>
            <w:tcBorders>
              <w:top w:val="outset" w:color="000000" w:sz="8"/>
              <w:left w:val="outset" w:color="000000" w:sz="8"/>
              <w:bottom w:val="outset" w:color="000000" w:sz="8"/>
              <w:right w:val="outset" w:color="000000" w:sz="8"/>
            </w:tcBorders>
            <w:vAlign w:val="center"/>
          </w:tcPr>
          <w:bookmarkStart w:name="11870" w:id="11868"/>
          <w:p>
            <w:pPr>
              <w:spacing w:after="0"/>
              <w:ind w:left="0"/>
              <w:jc w:val="center"/>
            </w:pPr>
            <w:r>
              <w:rPr>
                <w:rFonts w:ascii="Arial"/>
                <w:b w:val="false"/>
                <w:i w:val="false"/>
                <w:color w:val="000000"/>
                <w:sz w:val="15"/>
              </w:rPr>
              <w:t xml:space="preserve"> </w:t>
            </w:r>
          </w:p>
          <w:bookmarkEnd w:id="11868"/>
        </w:tc>
        <w:tc>
          <w:tcPr>
            <w:tcW w:w="1417" w:type="dxa"/>
            <w:tcBorders>
              <w:top w:val="outset" w:color="000000" w:sz="8"/>
              <w:left w:val="outset" w:color="000000" w:sz="8"/>
              <w:bottom w:val="outset" w:color="000000" w:sz="8"/>
              <w:right w:val="outset" w:color="000000" w:sz="8"/>
            </w:tcBorders>
            <w:vAlign w:val="center"/>
          </w:tcPr>
          <w:bookmarkStart w:name="11871" w:id="11869"/>
          <w:p>
            <w:pPr>
              <w:spacing w:after="0"/>
              <w:ind w:left="0"/>
              <w:jc w:val="center"/>
            </w:pPr>
            <w:r>
              <w:rPr>
                <w:rFonts w:ascii="Arial"/>
                <w:b w:val="false"/>
                <w:i w:val="false"/>
                <w:color w:val="000000"/>
                <w:sz w:val="15"/>
              </w:rPr>
              <w:t xml:space="preserve"> </w:t>
            </w:r>
          </w:p>
          <w:bookmarkEnd w:id="11869"/>
        </w:tc>
        <w:tc>
          <w:tcPr>
            <w:tcW w:w="1417" w:type="dxa"/>
            <w:tcBorders>
              <w:top w:val="outset" w:color="000000" w:sz="8"/>
              <w:left w:val="outset" w:color="000000" w:sz="8"/>
              <w:bottom w:val="outset" w:color="000000" w:sz="8"/>
              <w:right w:val="outset" w:color="000000" w:sz="8"/>
            </w:tcBorders>
            <w:vAlign w:val="center"/>
          </w:tcPr>
          <w:bookmarkStart w:name="11872" w:id="11870"/>
          <w:p>
            <w:pPr>
              <w:spacing w:after="0"/>
              <w:ind w:left="0"/>
              <w:jc w:val="center"/>
            </w:pPr>
            <w:r>
              <w:rPr>
                <w:rFonts w:ascii="Arial"/>
                <w:b w:val="false"/>
                <w:i w:val="false"/>
                <w:color w:val="000000"/>
                <w:sz w:val="15"/>
              </w:rPr>
              <w:t xml:space="preserve"> </w:t>
            </w:r>
          </w:p>
          <w:bookmarkEnd w:id="11870"/>
        </w:tc>
        <w:tc>
          <w:tcPr>
            <w:tcW w:w="1417" w:type="dxa"/>
            <w:tcBorders>
              <w:top w:val="outset" w:color="000000" w:sz="8"/>
              <w:left w:val="outset" w:color="000000" w:sz="8"/>
              <w:bottom w:val="outset" w:color="000000" w:sz="8"/>
              <w:right w:val="outset" w:color="000000" w:sz="8"/>
            </w:tcBorders>
            <w:vAlign w:val="center"/>
          </w:tcPr>
          <w:bookmarkStart w:name="11873" w:id="11871"/>
          <w:p>
            <w:pPr>
              <w:spacing w:after="0"/>
              <w:ind w:left="0"/>
              <w:jc w:val="center"/>
            </w:pPr>
            <w:r>
              <w:rPr>
                <w:rFonts w:ascii="Arial"/>
                <w:b w:val="false"/>
                <w:i w:val="false"/>
                <w:color w:val="000000"/>
                <w:sz w:val="15"/>
              </w:rPr>
              <w:t>16028,10</w:t>
            </w:r>
          </w:p>
          <w:bookmarkEnd w:id="118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874" w:id="11872"/>
          <w:p>
            <w:pPr>
              <w:spacing w:after="0"/>
              <w:ind w:left="0"/>
              <w:jc w:val="center"/>
            </w:pPr>
            <w:r>
              <w:rPr>
                <w:rFonts w:ascii="Arial"/>
                <w:b w:val="false"/>
                <w:i/>
                <w:color w:val="000000"/>
                <w:sz w:val="15"/>
              </w:rPr>
              <w:t>4713104</w:t>
            </w:r>
          </w:p>
          <w:bookmarkEnd w:id="11872"/>
        </w:tc>
        <w:tc>
          <w:tcPr>
            <w:tcW w:w="805" w:type="dxa"/>
            <w:tcBorders>
              <w:top w:val="outset" w:color="000000" w:sz="8"/>
              <w:left w:val="outset" w:color="000000" w:sz="8"/>
              <w:bottom w:val="outset" w:color="000000" w:sz="8"/>
              <w:right w:val="outset" w:color="000000" w:sz="8"/>
            </w:tcBorders>
            <w:vAlign w:val="center"/>
          </w:tcPr>
          <w:bookmarkStart w:name="11875" w:id="11873"/>
          <w:p>
            <w:pPr>
              <w:spacing w:after="0"/>
              <w:ind w:left="0"/>
              <w:jc w:val="center"/>
            </w:pPr>
            <w:r>
              <w:rPr>
                <w:rFonts w:ascii="Arial"/>
                <w:b w:val="false"/>
                <w:i/>
                <w:color w:val="000000"/>
                <w:sz w:val="15"/>
              </w:rPr>
              <w:t>3104</w:t>
            </w:r>
          </w:p>
          <w:bookmarkEnd w:id="11873"/>
        </w:tc>
        <w:tc>
          <w:tcPr>
            <w:tcW w:w="805" w:type="dxa"/>
            <w:tcBorders>
              <w:top w:val="outset" w:color="000000" w:sz="8"/>
              <w:left w:val="outset" w:color="000000" w:sz="8"/>
              <w:bottom w:val="outset" w:color="000000" w:sz="8"/>
              <w:right w:val="outset" w:color="000000" w:sz="8"/>
            </w:tcBorders>
            <w:vAlign w:val="center"/>
          </w:tcPr>
          <w:bookmarkStart w:name="11876" w:id="11874"/>
          <w:p>
            <w:pPr>
              <w:spacing w:after="0"/>
              <w:ind w:left="0"/>
              <w:jc w:val="center"/>
            </w:pPr>
            <w:r>
              <w:rPr>
                <w:rFonts w:ascii="Arial"/>
                <w:b w:val="false"/>
                <w:i/>
                <w:color w:val="000000"/>
                <w:sz w:val="15"/>
              </w:rPr>
              <w:t>1020</w:t>
            </w:r>
          </w:p>
          <w:bookmarkEnd w:id="11874"/>
        </w:tc>
        <w:tc>
          <w:tcPr>
            <w:tcW w:w="649" w:type="dxa"/>
            <w:tcBorders>
              <w:top w:val="outset" w:color="000000" w:sz="8"/>
              <w:left w:val="outset" w:color="000000" w:sz="8"/>
              <w:bottom w:val="outset" w:color="000000" w:sz="8"/>
              <w:right w:val="outset" w:color="000000" w:sz="8"/>
            </w:tcBorders>
            <w:vAlign w:val="center"/>
          </w:tcPr>
          <w:bookmarkStart w:name="11877" w:id="11875"/>
          <w:p>
            <w:pPr>
              <w:spacing w:after="0"/>
              <w:ind w:left="0"/>
              <w:jc w:val="left"/>
            </w:pPr>
            <w:r>
              <w:rPr>
                <w:rFonts w:ascii="Arial"/>
                <w:b w:val="false"/>
                <w:i/>
                <w:color w:val="000000"/>
                <w:sz w:val="15"/>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bookmarkEnd w:id="11875"/>
        </w:tc>
        <w:tc>
          <w:tcPr>
            <w:tcW w:w="1417" w:type="dxa"/>
            <w:tcBorders>
              <w:top w:val="outset" w:color="000000" w:sz="8"/>
              <w:left w:val="outset" w:color="000000" w:sz="8"/>
              <w:bottom w:val="outset" w:color="000000" w:sz="8"/>
              <w:right w:val="outset" w:color="000000" w:sz="8"/>
            </w:tcBorders>
            <w:vAlign w:val="center"/>
          </w:tcPr>
          <w:bookmarkStart w:name="11878" w:id="11876"/>
          <w:p>
            <w:pPr>
              <w:spacing w:after="0"/>
              <w:ind w:left="0"/>
              <w:jc w:val="center"/>
            </w:pPr>
            <w:r>
              <w:rPr>
                <w:rFonts w:ascii="Arial"/>
                <w:b w:val="false"/>
                <w:i/>
                <w:color w:val="000000"/>
                <w:sz w:val="15"/>
              </w:rPr>
              <w:t>16028,10</w:t>
            </w:r>
          </w:p>
          <w:bookmarkEnd w:id="11876"/>
        </w:tc>
        <w:tc>
          <w:tcPr>
            <w:tcW w:w="1417" w:type="dxa"/>
            <w:tcBorders>
              <w:top w:val="outset" w:color="000000" w:sz="8"/>
              <w:left w:val="outset" w:color="000000" w:sz="8"/>
              <w:bottom w:val="outset" w:color="000000" w:sz="8"/>
              <w:right w:val="outset" w:color="000000" w:sz="8"/>
            </w:tcBorders>
            <w:vAlign w:val="center"/>
          </w:tcPr>
          <w:bookmarkStart w:name="11879" w:id="11877"/>
          <w:p>
            <w:pPr>
              <w:spacing w:after="0"/>
              <w:ind w:left="0"/>
              <w:jc w:val="center"/>
            </w:pPr>
            <w:r>
              <w:rPr>
                <w:rFonts w:ascii="Arial"/>
                <w:b w:val="false"/>
                <w:i/>
                <w:color w:val="000000"/>
                <w:sz w:val="15"/>
              </w:rPr>
              <w:t>16028,10</w:t>
            </w:r>
          </w:p>
          <w:bookmarkEnd w:id="11877"/>
        </w:tc>
        <w:tc>
          <w:tcPr>
            <w:tcW w:w="1306" w:type="dxa"/>
            <w:tcBorders>
              <w:top w:val="outset" w:color="000000" w:sz="8"/>
              <w:left w:val="outset" w:color="000000" w:sz="8"/>
              <w:bottom w:val="outset" w:color="000000" w:sz="8"/>
              <w:right w:val="outset" w:color="000000" w:sz="8"/>
            </w:tcBorders>
            <w:vAlign w:val="center"/>
          </w:tcPr>
          <w:bookmarkStart w:name="11880" w:id="11878"/>
          <w:p>
            <w:pPr>
              <w:spacing w:after="0"/>
              <w:ind w:left="0"/>
              <w:jc w:val="center"/>
            </w:pPr>
            <w:r>
              <w:rPr>
                <w:rFonts w:ascii="Arial"/>
                <w:b w:val="false"/>
                <w:i/>
                <w:color w:val="000000"/>
                <w:sz w:val="15"/>
              </w:rPr>
              <w:t>12427,00</w:t>
            </w:r>
          </w:p>
          <w:bookmarkEnd w:id="11878"/>
        </w:tc>
        <w:tc>
          <w:tcPr>
            <w:tcW w:w="1194" w:type="dxa"/>
            <w:tcBorders>
              <w:top w:val="outset" w:color="000000" w:sz="8"/>
              <w:left w:val="outset" w:color="000000" w:sz="8"/>
              <w:bottom w:val="outset" w:color="000000" w:sz="8"/>
              <w:right w:val="outset" w:color="000000" w:sz="8"/>
            </w:tcBorders>
            <w:vAlign w:val="center"/>
          </w:tcPr>
          <w:bookmarkStart w:name="11881" w:id="11879"/>
          <w:p>
            <w:pPr>
              <w:spacing w:after="0"/>
              <w:ind w:left="0"/>
              <w:jc w:val="center"/>
            </w:pPr>
            <w:r>
              <w:rPr>
                <w:rFonts w:ascii="Arial"/>
                <w:b w:val="false"/>
                <w:i/>
                <w:color w:val="000000"/>
                <w:sz w:val="15"/>
              </w:rPr>
              <w:t>230,30</w:t>
            </w:r>
          </w:p>
          <w:bookmarkEnd w:id="11879"/>
        </w:tc>
        <w:tc>
          <w:tcPr>
            <w:tcW w:w="1417" w:type="dxa"/>
            <w:tcBorders>
              <w:top w:val="outset" w:color="000000" w:sz="8"/>
              <w:left w:val="outset" w:color="000000" w:sz="8"/>
              <w:bottom w:val="outset" w:color="000000" w:sz="8"/>
              <w:right w:val="outset" w:color="000000" w:sz="8"/>
            </w:tcBorders>
            <w:vAlign w:val="center"/>
          </w:tcPr>
          <w:bookmarkStart w:name="11882" w:id="11880"/>
          <w:p>
            <w:pPr>
              <w:spacing w:after="0"/>
              <w:ind w:left="0"/>
              <w:jc w:val="center"/>
            </w:pPr>
            <w:r>
              <w:rPr>
                <w:rFonts w:ascii="Arial"/>
                <w:b w:val="false"/>
                <w:i w:val="false"/>
                <w:color w:val="000000"/>
                <w:sz w:val="15"/>
              </w:rPr>
              <w:t xml:space="preserve"> </w:t>
            </w:r>
          </w:p>
          <w:bookmarkEnd w:id="11880"/>
        </w:tc>
        <w:tc>
          <w:tcPr>
            <w:tcW w:w="1417" w:type="dxa"/>
            <w:tcBorders>
              <w:top w:val="outset" w:color="000000" w:sz="8"/>
              <w:left w:val="outset" w:color="000000" w:sz="8"/>
              <w:bottom w:val="outset" w:color="000000" w:sz="8"/>
              <w:right w:val="outset" w:color="000000" w:sz="8"/>
            </w:tcBorders>
            <w:vAlign w:val="center"/>
          </w:tcPr>
          <w:bookmarkStart w:name="11883" w:id="11881"/>
          <w:p>
            <w:pPr>
              <w:spacing w:after="0"/>
              <w:ind w:left="0"/>
              <w:jc w:val="center"/>
            </w:pPr>
            <w:r>
              <w:rPr>
                <w:rFonts w:ascii="Arial"/>
                <w:b w:val="false"/>
                <w:i w:val="false"/>
                <w:color w:val="000000"/>
                <w:sz w:val="15"/>
              </w:rPr>
              <w:t xml:space="preserve"> </w:t>
            </w:r>
          </w:p>
          <w:bookmarkEnd w:id="11881"/>
        </w:tc>
        <w:tc>
          <w:tcPr>
            <w:tcW w:w="1194" w:type="dxa"/>
            <w:tcBorders>
              <w:top w:val="outset" w:color="000000" w:sz="8"/>
              <w:left w:val="outset" w:color="000000" w:sz="8"/>
              <w:bottom w:val="outset" w:color="000000" w:sz="8"/>
              <w:right w:val="outset" w:color="000000" w:sz="8"/>
            </w:tcBorders>
            <w:vAlign w:val="center"/>
          </w:tcPr>
          <w:bookmarkStart w:name="11884" w:id="11882"/>
          <w:p>
            <w:pPr>
              <w:spacing w:after="0"/>
              <w:ind w:left="0"/>
              <w:jc w:val="center"/>
            </w:pPr>
            <w:r>
              <w:rPr>
                <w:rFonts w:ascii="Arial"/>
                <w:b w:val="false"/>
                <w:i w:val="false"/>
                <w:color w:val="000000"/>
                <w:sz w:val="15"/>
              </w:rPr>
              <w:t xml:space="preserve"> </w:t>
            </w:r>
          </w:p>
          <w:bookmarkEnd w:id="11882"/>
        </w:tc>
        <w:tc>
          <w:tcPr>
            <w:tcW w:w="1083" w:type="dxa"/>
            <w:tcBorders>
              <w:top w:val="outset" w:color="000000" w:sz="8"/>
              <w:left w:val="outset" w:color="000000" w:sz="8"/>
              <w:bottom w:val="outset" w:color="000000" w:sz="8"/>
              <w:right w:val="outset" w:color="000000" w:sz="8"/>
            </w:tcBorders>
            <w:vAlign w:val="center"/>
          </w:tcPr>
          <w:bookmarkStart w:name="11885" w:id="11883"/>
          <w:p>
            <w:pPr>
              <w:spacing w:after="0"/>
              <w:ind w:left="0"/>
              <w:jc w:val="center"/>
            </w:pPr>
            <w:r>
              <w:rPr>
                <w:rFonts w:ascii="Arial"/>
                <w:b w:val="false"/>
                <w:i w:val="false"/>
                <w:color w:val="000000"/>
                <w:sz w:val="15"/>
              </w:rPr>
              <w:t xml:space="preserve"> </w:t>
            </w:r>
          </w:p>
          <w:bookmarkEnd w:id="11883"/>
        </w:tc>
        <w:tc>
          <w:tcPr>
            <w:tcW w:w="1083" w:type="dxa"/>
            <w:tcBorders>
              <w:top w:val="outset" w:color="000000" w:sz="8"/>
              <w:left w:val="outset" w:color="000000" w:sz="8"/>
              <w:bottom w:val="outset" w:color="000000" w:sz="8"/>
              <w:right w:val="outset" w:color="000000" w:sz="8"/>
            </w:tcBorders>
            <w:vAlign w:val="center"/>
          </w:tcPr>
          <w:bookmarkStart w:name="11886" w:id="11884"/>
          <w:p>
            <w:pPr>
              <w:spacing w:after="0"/>
              <w:ind w:left="0"/>
              <w:jc w:val="center"/>
            </w:pPr>
            <w:r>
              <w:rPr>
                <w:rFonts w:ascii="Arial"/>
                <w:b w:val="false"/>
                <w:i w:val="false"/>
                <w:color w:val="000000"/>
                <w:sz w:val="15"/>
              </w:rPr>
              <w:t xml:space="preserve"> </w:t>
            </w:r>
          </w:p>
          <w:bookmarkEnd w:id="11884"/>
        </w:tc>
        <w:tc>
          <w:tcPr>
            <w:tcW w:w="1417" w:type="dxa"/>
            <w:tcBorders>
              <w:top w:val="outset" w:color="000000" w:sz="8"/>
              <w:left w:val="outset" w:color="000000" w:sz="8"/>
              <w:bottom w:val="outset" w:color="000000" w:sz="8"/>
              <w:right w:val="outset" w:color="000000" w:sz="8"/>
            </w:tcBorders>
            <w:vAlign w:val="center"/>
          </w:tcPr>
          <w:bookmarkStart w:name="11887" w:id="11885"/>
          <w:p>
            <w:pPr>
              <w:spacing w:after="0"/>
              <w:ind w:left="0"/>
              <w:jc w:val="center"/>
            </w:pPr>
            <w:r>
              <w:rPr>
                <w:rFonts w:ascii="Arial"/>
                <w:b w:val="false"/>
                <w:i w:val="false"/>
                <w:color w:val="000000"/>
                <w:sz w:val="15"/>
              </w:rPr>
              <w:t xml:space="preserve"> </w:t>
            </w:r>
          </w:p>
          <w:bookmarkEnd w:id="11885"/>
        </w:tc>
        <w:tc>
          <w:tcPr>
            <w:tcW w:w="1417" w:type="dxa"/>
            <w:tcBorders>
              <w:top w:val="outset" w:color="000000" w:sz="8"/>
              <w:left w:val="outset" w:color="000000" w:sz="8"/>
              <w:bottom w:val="outset" w:color="000000" w:sz="8"/>
              <w:right w:val="outset" w:color="000000" w:sz="8"/>
            </w:tcBorders>
            <w:vAlign w:val="center"/>
          </w:tcPr>
          <w:bookmarkStart w:name="11888" w:id="11886"/>
          <w:p>
            <w:pPr>
              <w:spacing w:after="0"/>
              <w:ind w:left="0"/>
              <w:jc w:val="center"/>
            </w:pPr>
            <w:r>
              <w:rPr>
                <w:rFonts w:ascii="Arial"/>
                <w:b w:val="false"/>
                <w:i w:val="false"/>
                <w:color w:val="000000"/>
                <w:sz w:val="15"/>
              </w:rPr>
              <w:t xml:space="preserve"> </w:t>
            </w:r>
          </w:p>
          <w:bookmarkEnd w:id="11886"/>
        </w:tc>
        <w:tc>
          <w:tcPr>
            <w:tcW w:w="1417" w:type="dxa"/>
            <w:tcBorders>
              <w:top w:val="outset" w:color="000000" w:sz="8"/>
              <w:left w:val="outset" w:color="000000" w:sz="8"/>
              <w:bottom w:val="outset" w:color="000000" w:sz="8"/>
              <w:right w:val="outset" w:color="000000" w:sz="8"/>
            </w:tcBorders>
            <w:vAlign w:val="center"/>
          </w:tcPr>
          <w:bookmarkStart w:name="11889" w:id="11887"/>
          <w:p>
            <w:pPr>
              <w:spacing w:after="0"/>
              <w:ind w:left="0"/>
              <w:jc w:val="center"/>
            </w:pPr>
            <w:r>
              <w:rPr>
                <w:rFonts w:ascii="Arial"/>
                <w:b w:val="false"/>
                <w:i/>
                <w:color w:val="000000"/>
                <w:sz w:val="15"/>
              </w:rPr>
              <w:t>16028,10</w:t>
            </w:r>
          </w:p>
          <w:bookmarkEnd w:id="118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890" w:id="11888"/>
          <w:p>
            <w:pPr>
              <w:spacing w:after="0"/>
              <w:ind w:left="0"/>
              <w:jc w:val="center"/>
            </w:pPr>
            <w:r>
              <w:rPr>
                <w:rFonts w:ascii="Arial"/>
                <w:b w:val="false"/>
                <w:i w:val="false"/>
                <w:color w:val="000000"/>
                <w:sz w:val="15"/>
              </w:rPr>
              <w:t>4713120</w:t>
            </w:r>
          </w:p>
          <w:bookmarkEnd w:id="11888"/>
        </w:tc>
        <w:tc>
          <w:tcPr>
            <w:tcW w:w="805" w:type="dxa"/>
            <w:tcBorders>
              <w:top w:val="outset" w:color="000000" w:sz="8"/>
              <w:left w:val="outset" w:color="000000" w:sz="8"/>
              <w:bottom w:val="outset" w:color="000000" w:sz="8"/>
              <w:right w:val="outset" w:color="000000" w:sz="8"/>
            </w:tcBorders>
            <w:vAlign w:val="center"/>
          </w:tcPr>
          <w:bookmarkStart w:name="11891" w:id="11889"/>
          <w:p>
            <w:pPr>
              <w:spacing w:after="0"/>
              <w:ind w:left="0"/>
              <w:jc w:val="center"/>
            </w:pPr>
            <w:r>
              <w:rPr>
                <w:rFonts w:ascii="Arial"/>
                <w:b w:val="false"/>
                <w:i w:val="false"/>
                <w:color w:val="000000"/>
                <w:sz w:val="15"/>
              </w:rPr>
              <w:t>3120</w:t>
            </w:r>
          </w:p>
          <w:bookmarkEnd w:id="11889"/>
        </w:tc>
        <w:tc>
          <w:tcPr>
            <w:tcW w:w="805" w:type="dxa"/>
            <w:tcBorders>
              <w:top w:val="outset" w:color="000000" w:sz="8"/>
              <w:left w:val="outset" w:color="000000" w:sz="8"/>
              <w:bottom w:val="outset" w:color="000000" w:sz="8"/>
              <w:right w:val="outset" w:color="000000" w:sz="8"/>
            </w:tcBorders>
            <w:vAlign w:val="center"/>
          </w:tcPr>
          <w:bookmarkStart w:name="11892" w:id="11890"/>
          <w:p>
            <w:pPr>
              <w:spacing w:after="0"/>
              <w:ind w:left="0"/>
              <w:jc w:val="center"/>
            </w:pPr>
            <w:r>
              <w:rPr>
                <w:rFonts w:ascii="Arial"/>
                <w:b w:val="false"/>
                <w:i w:val="false"/>
                <w:color w:val="000000"/>
                <w:sz w:val="15"/>
              </w:rPr>
              <w:t xml:space="preserve"> </w:t>
            </w:r>
          </w:p>
          <w:bookmarkEnd w:id="11890"/>
        </w:tc>
        <w:tc>
          <w:tcPr>
            <w:tcW w:w="649" w:type="dxa"/>
            <w:tcBorders>
              <w:top w:val="outset" w:color="000000" w:sz="8"/>
              <w:left w:val="outset" w:color="000000" w:sz="8"/>
              <w:bottom w:val="outset" w:color="000000" w:sz="8"/>
              <w:right w:val="outset" w:color="000000" w:sz="8"/>
            </w:tcBorders>
            <w:vAlign w:val="center"/>
          </w:tcPr>
          <w:bookmarkStart w:name="11893" w:id="11891"/>
          <w:p>
            <w:pPr>
              <w:spacing w:after="0"/>
              <w:ind w:left="0"/>
              <w:jc w:val="left"/>
            </w:pPr>
            <w:r>
              <w:rPr>
                <w:rFonts w:ascii="Arial"/>
                <w:b w:val="false"/>
                <w:i w:val="false"/>
                <w:color w:val="000000"/>
                <w:sz w:val="15"/>
              </w:rPr>
              <w:t>Здійснення соціальної роботи з вразливими категоріями населення</w:t>
            </w:r>
          </w:p>
          <w:bookmarkEnd w:id="11891"/>
        </w:tc>
        <w:tc>
          <w:tcPr>
            <w:tcW w:w="1417" w:type="dxa"/>
            <w:tcBorders>
              <w:top w:val="outset" w:color="000000" w:sz="8"/>
              <w:left w:val="outset" w:color="000000" w:sz="8"/>
              <w:bottom w:val="outset" w:color="000000" w:sz="8"/>
              <w:right w:val="outset" w:color="000000" w:sz="8"/>
            </w:tcBorders>
            <w:vAlign w:val="center"/>
          </w:tcPr>
          <w:bookmarkStart w:name="11894" w:id="11892"/>
          <w:p>
            <w:pPr>
              <w:spacing w:after="0"/>
              <w:ind w:left="0"/>
              <w:jc w:val="center"/>
            </w:pPr>
            <w:r>
              <w:rPr>
                <w:rFonts w:ascii="Arial"/>
                <w:b w:val="false"/>
                <w:i w:val="false"/>
                <w:color w:val="000000"/>
                <w:sz w:val="15"/>
              </w:rPr>
              <w:t>4060,50</w:t>
            </w:r>
          </w:p>
          <w:bookmarkEnd w:id="11892"/>
        </w:tc>
        <w:tc>
          <w:tcPr>
            <w:tcW w:w="1417" w:type="dxa"/>
            <w:tcBorders>
              <w:top w:val="outset" w:color="000000" w:sz="8"/>
              <w:left w:val="outset" w:color="000000" w:sz="8"/>
              <w:bottom w:val="outset" w:color="000000" w:sz="8"/>
              <w:right w:val="outset" w:color="000000" w:sz="8"/>
            </w:tcBorders>
            <w:vAlign w:val="center"/>
          </w:tcPr>
          <w:bookmarkStart w:name="11895" w:id="11893"/>
          <w:p>
            <w:pPr>
              <w:spacing w:after="0"/>
              <w:ind w:left="0"/>
              <w:jc w:val="center"/>
            </w:pPr>
            <w:r>
              <w:rPr>
                <w:rFonts w:ascii="Arial"/>
                <w:b w:val="false"/>
                <w:i w:val="false"/>
                <w:color w:val="000000"/>
                <w:sz w:val="15"/>
              </w:rPr>
              <w:t>4060,50</w:t>
            </w:r>
          </w:p>
          <w:bookmarkEnd w:id="11893"/>
        </w:tc>
        <w:tc>
          <w:tcPr>
            <w:tcW w:w="1306" w:type="dxa"/>
            <w:tcBorders>
              <w:top w:val="outset" w:color="000000" w:sz="8"/>
              <w:left w:val="outset" w:color="000000" w:sz="8"/>
              <w:bottom w:val="outset" w:color="000000" w:sz="8"/>
              <w:right w:val="outset" w:color="000000" w:sz="8"/>
            </w:tcBorders>
            <w:vAlign w:val="center"/>
          </w:tcPr>
          <w:bookmarkStart w:name="11896" w:id="11894"/>
          <w:p>
            <w:pPr>
              <w:spacing w:after="0"/>
              <w:ind w:left="0"/>
              <w:jc w:val="center"/>
            </w:pPr>
            <w:r>
              <w:rPr>
                <w:rFonts w:ascii="Arial"/>
                <w:b w:val="false"/>
                <w:i w:val="false"/>
                <w:color w:val="000000"/>
                <w:sz w:val="15"/>
              </w:rPr>
              <w:t>2939,70</w:t>
            </w:r>
          </w:p>
          <w:bookmarkEnd w:id="11894"/>
        </w:tc>
        <w:tc>
          <w:tcPr>
            <w:tcW w:w="1194" w:type="dxa"/>
            <w:tcBorders>
              <w:top w:val="outset" w:color="000000" w:sz="8"/>
              <w:left w:val="outset" w:color="000000" w:sz="8"/>
              <w:bottom w:val="outset" w:color="000000" w:sz="8"/>
              <w:right w:val="outset" w:color="000000" w:sz="8"/>
            </w:tcBorders>
            <w:vAlign w:val="center"/>
          </w:tcPr>
          <w:bookmarkStart w:name="11897" w:id="11895"/>
          <w:p>
            <w:pPr>
              <w:spacing w:after="0"/>
              <w:ind w:left="0"/>
              <w:jc w:val="center"/>
            </w:pPr>
            <w:r>
              <w:rPr>
                <w:rFonts w:ascii="Arial"/>
                <w:b w:val="false"/>
                <w:i w:val="false"/>
                <w:color w:val="000000"/>
                <w:sz w:val="15"/>
              </w:rPr>
              <w:t>130,30</w:t>
            </w:r>
          </w:p>
          <w:bookmarkEnd w:id="11895"/>
        </w:tc>
        <w:tc>
          <w:tcPr>
            <w:tcW w:w="1417" w:type="dxa"/>
            <w:tcBorders>
              <w:top w:val="outset" w:color="000000" w:sz="8"/>
              <w:left w:val="outset" w:color="000000" w:sz="8"/>
              <w:bottom w:val="outset" w:color="000000" w:sz="8"/>
              <w:right w:val="outset" w:color="000000" w:sz="8"/>
            </w:tcBorders>
            <w:vAlign w:val="center"/>
          </w:tcPr>
          <w:bookmarkStart w:name="11898" w:id="11896"/>
          <w:p>
            <w:pPr>
              <w:spacing w:after="0"/>
              <w:ind w:left="0"/>
              <w:jc w:val="center"/>
            </w:pPr>
            <w:r>
              <w:rPr>
                <w:rFonts w:ascii="Arial"/>
                <w:b w:val="false"/>
                <w:i w:val="false"/>
                <w:color w:val="000000"/>
                <w:sz w:val="15"/>
              </w:rPr>
              <w:t xml:space="preserve"> </w:t>
            </w:r>
          </w:p>
          <w:bookmarkEnd w:id="11896"/>
        </w:tc>
        <w:tc>
          <w:tcPr>
            <w:tcW w:w="1417" w:type="dxa"/>
            <w:tcBorders>
              <w:top w:val="outset" w:color="000000" w:sz="8"/>
              <w:left w:val="outset" w:color="000000" w:sz="8"/>
              <w:bottom w:val="outset" w:color="000000" w:sz="8"/>
              <w:right w:val="outset" w:color="000000" w:sz="8"/>
            </w:tcBorders>
            <w:vAlign w:val="center"/>
          </w:tcPr>
          <w:bookmarkStart w:name="11899" w:id="11897"/>
          <w:p>
            <w:pPr>
              <w:spacing w:after="0"/>
              <w:ind w:left="0"/>
              <w:jc w:val="center"/>
            </w:pPr>
            <w:r>
              <w:rPr>
                <w:rFonts w:ascii="Arial"/>
                <w:b w:val="false"/>
                <w:i w:val="false"/>
                <w:color w:val="000000"/>
                <w:sz w:val="15"/>
              </w:rPr>
              <w:t xml:space="preserve"> </w:t>
            </w:r>
          </w:p>
          <w:bookmarkEnd w:id="11897"/>
        </w:tc>
        <w:tc>
          <w:tcPr>
            <w:tcW w:w="1194" w:type="dxa"/>
            <w:tcBorders>
              <w:top w:val="outset" w:color="000000" w:sz="8"/>
              <w:left w:val="outset" w:color="000000" w:sz="8"/>
              <w:bottom w:val="outset" w:color="000000" w:sz="8"/>
              <w:right w:val="outset" w:color="000000" w:sz="8"/>
            </w:tcBorders>
            <w:vAlign w:val="center"/>
          </w:tcPr>
          <w:bookmarkStart w:name="11900" w:id="11898"/>
          <w:p>
            <w:pPr>
              <w:spacing w:after="0"/>
              <w:ind w:left="0"/>
              <w:jc w:val="center"/>
            </w:pPr>
            <w:r>
              <w:rPr>
                <w:rFonts w:ascii="Arial"/>
                <w:b w:val="false"/>
                <w:i w:val="false"/>
                <w:color w:val="000000"/>
                <w:sz w:val="15"/>
              </w:rPr>
              <w:t xml:space="preserve"> </w:t>
            </w:r>
          </w:p>
          <w:bookmarkEnd w:id="11898"/>
        </w:tc>
        <w:tc>
          <w:tcPr>
            <w:tcW w:w="1083" w:type="dxa"/>
            <w:tcBorders>
              <w:top w:val="outset" w:color="000000" w:sz="8"/>
              <w:left w:val="outset" w:color="000000" w:sz="8"/>
              <w:bottom w:val="outset" w:color="000000" w:sz="8"/>
              <w:right w:val="outset" w:color="000000" w:sz="8"/>
            </w:tcBorders>
            <w:vAlign w:val="center"/>
          </w:tcPr>
          <w:bookmarkStart w:name="11901" w:id="11899"/>
          <w:p>
            <w:pPr>
              <w:spacing w:after="0"/>
              <w:ind w:left="0"/>
              <w:jc w:val="center"/>
            </w:pPr>
            <w:r>
              <w:rPr>
                <w:rFonts w:ascii="Arial"/>
                <w:b w:val="false"/>
                <w:i w:val="false"/>
                <w:color w:val="000000"/>
                <w:sz w:val="15"/>
              </w:rPr>
              <w:t xml:space="preserve"> </w:t>
            </w:r>
          </w:p>
          <w:bookmarkEnd w:id="11899"/>
        </w:tc>
        <w:tc>
          <w:tcPr>
            <w:tcW w:w="1083" w:type="dxa"/>
            <w:tcBorders>
              <w:top w:val="outset" w:color="000000" w:sz="8"/>
              <w:left w:val="outset" w:color="000000" w:sz="8"/>
              <w:bottom w:val="outset" w:color="000000" w:sz="8"/>
              <w:right w:val="outset" w:color="000000" w:sz="8"/>
            </w:tcBorders>
            <w:vAlign w:val="center"/>
          </w:tcPr>
          <w:bookmarkStart w:name="11902" w:id="11900"/>
          <w:p>
            <w:pPr>
              <w:spacing w:after="0"/>
              <w:ind w:left="0"/>
              <w:jc w:val="center"/>
            </w:pPr>
            <w:r>
              <w:rPr>
                <w:rFonts w:ascii="Arial"/>
                <w:b w:val="false"/>
                <w:i w:val="false"/>
                <w:color w:val="000000"/>
                <w:sz w:val="15"/>
              </w:rPr>
              <w:t xml:space="preserve"> </w:t>
            </w:r>
          </w:p>
          <w:bookmarkEnd w:id="11900"/>
        </w:tc>
        <w:tc>
          <w:tcPr>
            <w:tcW w:w="1417" w:type="dxa"/>
            <w:tcBorders>
              <w:top w:val="outset" w:color="000000" w:sz="8"/>
              <w:left w:val="outset" w:color="000000" w:sz="8"/>
              <w:bottom w:val="outset" w:color="000000" w:sz="8"/>
              <w:right w:val="outset" w:color="000000" w:sz="8"/>
            </w:tcBorders>
            <w:vAlign w:val="center"/>
          </w:tcPr>
          <w:bookmarkStart w:name="11903" w:id="11901"/>
          <w:p>
            <w:pPr>
              <w:spacing w:after="0"/>
              <w:ind w:left="0"/>
              <w:jc w:val="center"/>
            </w:pPr>
            <w:r>
              <w:rPr>
                <w:rFonts w:ascii="Arial"/>
                <w:b w:val="false"/>
                <w:i w:val="false"/>
                <w:color w:val="000000"/>
                <w:sz w:val="15"/>
              </w:rPr>
              <w:t xml:space="preserve"> </w:t>
            </w:r>
          </w:p>
          <w:bookmarkEnd w:id="11901"/>
        </w:tc>
        <w:tc>
          <w:tcPr>
            <w:tcW w:w="1417" w:type="dxa"/>
            <w:tcBorders>
              <w:top w:val="outset" w:color="000000" w:sz="8"/>
              <w:left w:val="outset" w:color="000000" w:sz="8"/>
              <w:bottom w:val="outset" w:color="000000" w:sz="8"/>
              <w:right w:val="outset" w:color="000000" w:sz="8"/>
            </w:tcBorders>
            <w:vAlign w:val="center"/>
          </w:tcPr>
          <w:bookmarkStart w:name="11904" w:id="11902"/>
          <w:p>
            <w:pPr>
              <w:spacing w:after="0"/>
              <w:ind w:left="0"/>
              <w:jc w:val="center"/>
            </w:pPr>
            <w:r>
              <w:rPr>
                <w:rFonts w:ascii="Arial"/>
                <w:b w:val="false"/>
                <w:i w:val="false"/>
                <w:color w:val="000000"/>
                <w:sz w:val="15"/>
              </w:rPr>
              <w:t xml:space="preserve"> </w:t>
            </w:r>
          </w:p>
          <w:bookmarkEnd w:id="11902"/>
        </w:tc>
        <w:tc>
          <w:tcPr>
            <w:tcW w:w="1417" w:type="dxa"/>
            <w:tcBorders>
              <w:top w:val="outset" w:color="000000" w:sz="8"/>
              <w:left w:val="outset" w:color="000000" w:sz="8"/>
              <w:bottom w:val="outset" w:color="000000" w:sz="8"/>
              <w:right w:val="outset" w:color="000000" w:sz="8"/>
            </w:tcBorders>
            <w:vAlign w:val="center"/>
          </w:tcPr>
          <w:bookmarkStart w:name="11905" w:id="11903"/>
          <w:p>
            <w:pPr>
              <w:spacing w:after="0"/>
              <w:ind w:left="0"/>
              <w:jc w:val="center"/>
            </w:pPr>
            <w:r>
              <w:rPr>
                <w:rFonts w:ascii="Arial"/>
                <w:b w:val="false"/>
                <w:i w:val="false"/>
                <w:color w:val="000000"/>
                <w:sz w:val="15"/>
              </w:rPr>
              <w:t>4060,50</w:t>
            </w:r>
          </w:p>
          <w:bookmarkEnd w:id="119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906" w:id="11904"/>
          <w:p>
            <w:pPr>
              <w:spacing w:after="0"/>
              <w:ind w:left="0"/>
              <w:jc w:val="center"/>
            </w:pPr>
            <w:r>
              <w:rPr>
                <w:rFonts w:ascii="Arial"/>
                <w:b w:val="false"/>
                <w:i/>
                <w:color w:val="000000"/>
                <w:sz w:val="15"/>
              </w:rPr>
              <w:t>4713121</w:t>
            </w:r>
          </w:p>
          <w:bookmarkEnd w:id="11904"/>
        </w:tc>
        <w:tc>
          <w:tcPr>
            <w:tcW w:w="805" w:type="dxa"/>
            <w:tcBorders>
              <w:top w:val="outset" w:color="000000" w:sz="8"/>
              <w:left w:val="outset" w:color="000000" w:sz="8"/>
              <w:bottom w:val="outset" w:color="000000" w:sz="8"/>
              <w:right w:val="outset" w:color="000000" w:sz="8"/>
            </w:tcBorders>
            <w:vAlign w:val="center"/>
          </w:tcPr>
          <w:bookmarkStart w:name="11907" w:id="11905"/>
          <w:p>
            <w:pPr>
              <w:spacing w:after="0"/>
              <w:ind w:left="0"/>
              <w:jc w:val="center"/>
            </w:pPr>
            <w:r>
              <w:rPr>
                <w:rFonts w:ascii="Arial"/>
                <w:b w:val="false"/>
                <w:i/>
                <w:color w:val="000000"/>
                <w:sz w:val="15"/>
              </w:rPr>
              <w:t>3121</w:t>
            </w:r>
          </w:p>
          <w:bookmarkEnd w:id="11905"/>
        </w:tc>
        <w:tc>
          <w:tcPr>
            <w:tcW w:w="805" w:type="dxa"/>
            <w:tcBorders>
              <w:top w:val="outset" w:color="000000" w:sz="8"/>
              <w:left w:val="outset" w:color="000000" w:sz="8"/>
              <w:bottom w:val="outset" w:color="000000" w:sz="8"/>
              <w:right w:val="outset" w:color="000000" w:sz="8"/>
            </w:tcBorders>
            <w:vAlign w:val="center"/>
          </w:tcPr>
          <w:bookmarkStart w:name="11908" w:id="11906"/>
          <w:p>
            <w:pPr>
              <w:spacing w:after="0"/>
              <w:ind w:left="0"/>
              <w:jc w:val="center"/>
            </w:pPr>
            <w:r>
              <w:rPr>
                <w:rFonts w:ascii="Arial"/>
                <w:b w:val="false"/>
                <w:i/>
                <w:color w:val="000000"/>
                <w:sz w:val="15"/>
              </w:rPr>
              <w:t>1040</w:t>
            </w:r>
          </w:p>
          <w:bookmarkEnd w:id="11906"/>
        </w:tc>
        <w:tc>
          <w:tcPr>
            <w:tcW w:w="649" w:type="dxa"/>
            <w:tcBorders>
              <w:top w:val="outset" w:color="000000" w:sz="8"/>
              <w:left w:val="outset" w:color="000000" w:sz="8"/>
              <w:bottom w:val="outset" w:color="000000" w:sz="8"/>
              <w:right w:val="outset" w:color="000000" w:sz="8"/>
            </w:tcBorders>
            <w:vAlign w:val="center"/>
          </w:tcPr>
          <w:bookmarkStart w:name="11909" w:id="11907"/>
          <w:p>
            <w:pPr>
              <w:spacing w:after="0"/>
              <w:ind w:left="0"/>
              <w:jc w:val="left"/>
            </w:pPr>
            <w:r>
              <w:rPr>
                <w:rFonts w:ascii="Arial"/>
                <w:b w:val="false"/>
                <w:i/>
                <w:color w:val="000000"/>
                <w:sz w:val="15"/>
              </w:rPr>
              <w:t>Утримання та забезпечення діяльності центрів соціальних служб для сім'ї, дітей та молоді</w:t>
            </w:r>
          </w:p>
          <w:bookmarkEnd w:id="11907"/>
        </w:tc>
        <w:tc>
          <w:tcPr>
            <w:tcW w:w="1417" w:type="dxa"/>
            <w:tcBorders>
              <w:top w:val="outset" w:color="000000" w:sz="8"/>
              <w:left w:val="outset" w:color="000000" w:sz="8"/>
              <w:bottom w:val="outset" w:color="000000" w:sz="8"/>
              <w:right w:val="outset" w:color="000000" w:sz="8"/>
            </w:tcBorders>
            <w:vAlign w:val="center"/>
          </w:tcPr>
          <w:bookmarkStart w:name="11910" w:id="11908"/>
          <w:p>
            <w:pPr>
              <w:spacing w:after="0"/>
              <w:ind w:left="0"/>
              <w:jc w:val="center"/>
            </w:pPr>
            <w:r>
              <w:rPr>
                <w:rFonts w:ascii="Arial"/>
                <w:b w:val="false"/>
                <w:i/>
                <w:color w:val="000000"/>
                <w:sz w:val="15"/>
              </w:rPr>
              <w:t>4003,20</w:t>
            </w:r>
          </w:p>
          <w:bookmarkEnd w:id="11908"/>
        </w:tc>
        <w:tc>
          <w:tcPr>
            <w:tcW w:w="1417" w:type="dxa"/>
            <w:tcBorders>
              <w:top w:val="outset" w:color="000000" w:sz="8"/>
              <w:left w:val="outset" w:color="000000" w:sz="8"/>
              <w:bottom w:val="outset" w:color="000000" w:sz="8"/>
              <w:right w:val="outset" w:color="000000" w:sz="8"/>
            </w:tcBorders>
            <w:vAlign w:val="center"/>
          </w:tcPr>
          <w:bookmarkStart w:name="11911" w:id="11909"/>
          <w:p>
            <w:pPr>
              <w:spacing w:after="0"/>
              <w:ind w:left="0"/>
              <w:jc w:val="center"/>
            </w:pPr>
            <w:r>
              <w:rPr>
                <w:rFonts w:ascii="Arial"/>
                <w:b w:val="false"/>
                <w:i/>
                <w:color w:val="000000"/>
                <w:sz w:val="15"/>
              </w:rPr>
              <w:t>4003,20</w:t>
            </w:r>
          </w:p>
          <w:bookmarkEnd w:id="11909"/>
        </w:tc>
        <w:tc>
          <w:tcPr>
            <w:tcW w:w="1306" w:type="dxa"/>
            <w:tcBorders>
              <w:top w:val="outset" w:color="000000" w:sz="8"/>
              <w:left w:val="outset" w:color="000000" w:sz="8"/>
              <w:bottom w:val="outset" w:color="000000" w:sz="8"/>
              <w:right w:val="outset" w:color="000000" w:sz="8"/>
            </w:tcBorders>
            <w:vAlign w:val="center"/>
          </w:tcPr>
          <w:bookmarkStart w:name="11912" w:id="11910"/>
          <w:p>
            <w:pPr>
              <w:spacing w:after="0"/>
              <w:ind w:left="0"/>
              <w:jc w:val="center"/>
            </w:pPr>
            <w:r>
              <w:rPr>
                <w:rFonts w:ascii="Arial"/>
                <w:b w:val="false"/>
                <w:i/>
                <w:color w:val="000000"/>
                <w:sz w:val="15"/>
              </w:rPr>
              <w:t>2939,70</w:t>
            </w:r>
          </w:p>
          <w:bookmarkEnd w:id="11910"/>
        </w:tc>
        <w:tc>
          <w:tcPr>
            <w:tcW w:w="1194" w:type="dxa"/>
            <w:tcBorders>
              <w:top w:val="outset" w:color="000000" w:sz="8"/>
              <w:left w:val="outset" w:color="000000" w:sz="8"/>
              <w:bottom w:val="outset" w:color="000000" w:sz="8"/>
              <w:right w:val="outset" w:color="000000" w:sz="8"/>
            </w:tcBorders>
            <w:vAlign w:val="center"/>
          </w:tcPr>
          <w:bookmarkStart w:name="11913" w:id="11911"/>
          <w:p>
            <w:pPr>
              <w:spacing w:after="0"/>
              <w:ind w:left="0"/>
              <w:jc w:val="center"/>
            </w:pPr>
            <w:r>
              <w:rPr>
                <w:rFonts w:ascii="Arial"/>
                <w:b w:val="false"/>
                <w:i/>
                <w:color w:val="000000"/>
                <w:sz w:val="15"/>
              </w:rPr>
              <w:t>130,30</w:t>
            </w:r>
          </w:p>
          <w:bookmarkEnd w:id="11911"/>
        </w:tc>
        <w:tc>
          <w:tcPr>
            <w:tcW w:w="1417" w:type="dxa"/>
            <w:tcBorders>
              <w:top w:val="outset" w:color="000000" w:sz="8"/>
              <w:left w:val="outset" w:color="000000" w:sz="8"/>
              <w:bottom w:val="outset" w:color="000000" w:sz="8"/>
              <w:right w:val="outset" w:color="000000" w:sz="8"/>
            </w:tcBorders>
            <w:vAlign w:val="center"/>
          </w:tcPr>
          <w:bookmarkStart w:name="11914" w:id="11912"/>
          <w:p>
            <w:pPr>
              <w:spacing w:after="0"/>
              <w:ind w:left="0"/>
              <w:jc w:val="center"/>
            </w:pPr>
            <w:r>
              <w:rPr>
                <w:rFonts w:ascii="Arial"/>
                <w:b w:val="false"/>
                <w:i w:val="false"/>
                <w:color w:val="000000"/>
                <w:sz w:val="15"/>
              </w:rPr>
              <w:t xml:space="preserve"> </w:t>
            </w:r>
          </w:p>
          <w:bookmarkEnd w:id="11912"/>
        </w:tc>
        <w:tc>
          <w:tcPr>
            <w:tcW w:w="1417" w:type="dxa"/>
            <w:tcBorders>
              <w:top w:val="outset" w:color="000000" w:sz="8"/>
              <w:left w:val="outset" w:color="000000" w:sz="8"/>
              <w:bottom w:val="outset" w:color="000000" w:sz="8"/>
              <w:right w:val="outset" w:color="000000" w:sz="8"/>
            </w:tcBorders>
            <w:vAlign w:val="center"/>
          </w:tcPr>
          <w:bookmarkStart w:name="11915" w:id="11913"/>
          <w:p>
            <w:pPr>
              <w:spacing w:after="0"/>
              <w:ind w:left="0"/>
              <w:jc w:val="center"/>
            </w:pPr>
            <w:r>
              <w:rPr>
                <w:rFonts w:ascii="Arial"/>
                <w:b w:val="false"/>
                <w:i w:val="false"/>
                <w:color w:val="000000"/>
                <w:sz w:val="15"/>
              </w:rPr>
              <w:t xml:space="preserve"> </w:t>
            </w:r>
          </w:p>
          <w:bookmarkEnd w:id="11913"/>
        </w:tc>
        <w:tc>
          <w:tcPr>
            <w:tcW w:w="1194" w:type="dxa"/>
            <w:tcBorders>
              <w:top w:val="outset" w:color="000000" w:sz="8"/>
              <w:left w:val="outset" w:color="000000" w:sz="8"/>
              <w:bottom w:val="outset" w:color="000000" w:sz="8"/>
              <w:right w:val="outset" w:color="000000" w:sz="8"/>
            </w:tcBorders>
            <w:vAlign w:val="center"/>
          </w:tcPr>
          <w:bookmarkStart w:name="11916" w:id="11914"/>
          <w:p>
            <w:pPr>
              <w:spacing w:after="0"/>
              <w:ind w:left="0"/>
              <w:jc w:val="center"/>
            </w:pPr>
            <w:r>
              <w:rPr>
                <w:rFonts w:ascii="Arial"/>
                <w:b w:val="false"/>
                <w:i w:val="false"/>
                <w:color w:val="000000"/>
                <w:sz w:val="15"/>
              </w:rPr>
              <w:t xml:space="preserve"> </w:t>
            </w:r>
          </w:p>
          <w:bookmarkEnd w:id="11914"/>
        </w:tc>
        <w:tc>
          <w:tcPr>
            <w:tcW w:w="1083" w:type="dxa"/>
            <w:tcBorders>
              <w:top w:val="outset" w:color="000000" w:sz="8"/>
              <w:left w:val="outset" w:color="000000" w:sz="8"/>
              <w:bottom w:val="outset" w:color="000000" w:sz="8"/>
              <w:right w:val="outset" w:color="000000" w:sz="8"/>
            </w:tcBorders>
            <w:vAlign w:val="center"/>
          </w:tcPr>
          <w:bookmarkStart w:name="11917" w:id="11915"/>
          <w:p>
            <w:pPr>
              <w:spacing w:after="0"/>
              <w:ind w:left="0"/>
              <w:jc w:val="center"/>
            </w:pPr>
            <w:r>
              <w:rPr>
                <w:rFonts w:ascii="Arial"/>
                <w:b w:val="false"/>
                <w:i w:val="false"/>
                <w:color w:val="000000"/>
                <w:sz w:val="15"/>
              </w:rPr>
              <w:t xml:space="preserve"> </w:t>
            </w:r>
          </w:p>
          <w:bookmarkEnd w:id="11915"/>
        </w:tc>
        <w:tc>
          <w:tcPr>
            <w:tcW w:w="1083" w:type="dxa"/>
            <w:tcBorders>
              <w:top w:val="outset" w:color="000000" w:sz="8"/>
              <w:left w:val="outset" w:color="000000" w:sz="8"/>
              <w:bottom w:val="outset" w:color="000000" w:sz="8"/>
              <w:right w:val="outset" w:color="000000" w:sz="8"/>
            </w:tcBorders>
            <w:vAlign w:val="center"/>
          </w:tcPr>
          <w:bookmarkStart w:name="11918" w:id="11916"/>
          <w:p>
            <w:pPr>
              <w:spacing w:after="0"/>
              <w:ind w:left="0"/>
              <w:jc w:val="center"/>
            </w:pPr>
            <w:r>
              <w:rPr>
                <w:rFonts w:ascii="Arial"/>
                <w:b w:val="false"/>
                <w:i w:val="false"/>
                <w:color w:val="000000"/>
                <w:sz w:val="15"/>
              </w:rPr>
              <w:t xml:space="preserve"> </w:t>
            </w:r>
          </w:p>
          <w:bookmarkEnd w:id="11916"/>
        </w:tc>
        <w:tc>
          <w:tcPr>
            <w:tcW w:w="1417" w:type="dxa"/>
            <w:tcBorders>
              <w:top w:val="outset" w:color="000000" w:sz="8"/>
              <w:left w:val="outset" w:color="000000" w:sz="8"/>
              <w:bottom w:val="outset" w:color="000000" w:sz="8"/>
              <w:right w:val="outset" w:color="000000" w:sz="8"/>
            </w:tcBorders>
            <w:vAlign w:val="center"/>
          </w:tcPr>
          <w:bookmarkStart w:name="11919" w:id="11917"/>
          <w:p>
            <w:pPr>
              <w:spacing w:after="0"/>
              <w:ind w:left="0"/>
              <w:jc w:val="center"/>
            </w:pPr>
            <w:r>
              <w:rPr>
                <w:rFonts w:ascii="Arial"/>
                <w:b w:val="false"/>
                <w:i w:val="false"/>
                <w:color w:val="000000"/>
                <w:sz w:val="15"/>
              </w:rPr>
              <w:t xml:space="preserve"> </w:t>
            </w:r>
          </w:p>
          <w:bookmarkEnd w:id="11917"/>
        </w:tc>
        <w:tc>
          <w:tcPr>
            <w:tcW w:w="1417" w:type="dxa"/>
            <w:tcBorders>
              <w:top w:val="outset" w:color="000000" w:sz="8"/>
              <w:left w:val="outset" w:color="000000" w:sz="8"/>
              <w:bottom w:val="outset" w:color="000000" w:sz="8"/>
              <w:right w:val="outset" w:color="000000" w:sz="8"/>
            </w:tcBorders>
            <w:vAlign w:val="center"/>
          </w:tcPr>
          <w:bookmarkStart w:name="11920" w:id="11918"/>
          <w:p>
            <w:pPr>
              <w:spacing w:after="0"/>
              <w:ind w:left="0"/>
              <w:jc w:val="center"/>
            </w:pPr>
            <w:r>
              <w:rPr>
                <w:rFonts w:ascii="Arial"/>
                <w:b w:val="false"/>
                <w:i w:val="false"/>
                <w:color w:val="000000"/>
                <w:sz w:val="15"/>
              </w:rPr>
              <w:t xml:space="preserve"> </w:t>
            </w:r>
          </w:p>
          <w:bookmarkEnd w:id="11918"/>
        </w:tc>
        <w:tc>
          <w:tcPr>
            <w:tcW w:w="1417" w:type="dxa"/>
            <w:tcBorders>
              <w:top w:val="outset" w:color="000000" w:sz="8"/>
              <w:left w:val="outset" w:color="000000" w:sz="8"/>
              <w:bottom w:val="outset" w:color="000000" w:sz="8"/>
              <w:right w:val="outset" w:color="000000" w:sz="8"/>
            </w:tcBorders>
            <w:vAlign w:val="center"/>
          </w:tcPr>
          <w:bookmarkStart w:name="11921" w:id="11919"/>
          <w:p>
            <w:pPr>
              <w:spacing w:after="0"/>
              <w:ind w:left="0"/>
              <w:jc w:val="center"/>
            </w:pPr>
            <w:r>
              <w:rPr>
                <w:rFonts w:ascii="Arial"/>
                <w:b w:val="false"/>
                <w:i/>
                <w:color w:val="000000"/>
                <w:sz w:val="15"/>
              </w:rPr>
              <w:t>4003,20</w:t>
            </w:r>
          </w:p>
          <w:bookmarkEnd w:id="119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922" w:id="11920"/>
          <w:p>
            <w:pPr>
              <w:spacing w:after="0"/>
              <w:ind w:left="0"/>
              <w:jc w:val="center"/>
            </w:pPr>
            <w:r>
              <w:rPr>
                <w:rFonts w:ascii="Arial"/>
                <w:b w:val="false"/>
                <w:i/>
                <w:color w:val="000000"/>
                <w:sz w:val="15"/>
              </w:rPr>
              <w:t>4713123</w:t>
            </w:r>
          </w:p>
          <w:bookmarkEnd w:id="11920"/>
        </w:tc>
        <w:tc>
          <w:tcPr>
            <w:tcW w:w="805" w:type="dxa"/>
            <w:tcBorders>
              <w:top w:val="outset" w:color="000000" w:sz="8"/>
              <w:left w:val="outset" w:color="000000" w:sz="8"/>
              <w:bottom w:val="outset" w:color="000000" w:sz="8"/>
              <w:right w:val="outset" w:color="000000" w:sz="8"/>
            </w:tcBorders>
            <w:vAlign w:val="center"/>
          </w:tcPr>
          <w:bookmarkStart w:name="11923" w:id="11921"/>
          <w:p>
            <w:pPr>
              <w:spacing w:after="0"/>
              <w:ind w:left="0"/>
              <w:jc w:val="center"/>
            </w:pPr>
            <w:r>
              <w:rPr>
                <w:rFonts w:ascii="Arial"/>
                <w:b w:val="false"/>
                <w:i/>
                <w:color w:val="000000"/>
                <w:sz w:val="15"/>
              </w:rPr>
              <w:t>3123</w:t>
            </w:r>
          </w:p>
          <w:bookmarkEnd w:id="11921"/>
        </w:tc>
        <w:tc>
          <w:tcPr>
            <w:tcW w:w="805" w:type="dxa"/>
            <w:tcBorders>
              <w:top w:val="outset" w:color="000000" w:sz="8"/>
              <w:left w:val="outset" w:color="000000" w:sz="8"/>
              <w:bottom w:val="outset" w:color="000000" w:sz="8"/>
              <w:right w:val="outset" w:color="000000" w:sz="8"/>
            </w:tcBorders>
            <w:vAlign w:val="center"/>
          </w:tcPr>
          <w:bookmarkStart w:name="11924" w:id="11922"/>
          <w:p>
            <w:pPr>
              <w:spacing w:after="0"/>
              <w:ind w:left="0"/>
              <w:jc w:val="center"/>
            </w:pPr>
            <w:r>
              <w:rPr>
                <w:rFonts w:ascii="Arial"/>
                <w:b w:val="false"/>
                <w:i/>
                <w:color w:val="000000"/>
                <w:sz w:val="15"/>
              </w:rPr>
              <w:t>1040</w:t>
            </w:r>
          </w:p>
          <w:bookmarkEnd w:id="11922"/>
        </w:tc>
        <w:tc>
          <w:tcPr>
            <w:tcW w:w="649" w:type="dxa"/>
            <w:tcBorders>
              <w:top w:val="outset" w:color="000000" w:sz="8"/>
              <w:left w:val="outset" w:color="000000" w:sz="8"/>
              <w:bottom w:val="outset" w:color="000000" w:sz="8"/>
              <w:right w:val="outset" w:color="000000" w:sz="8"/>
            </w:tcBorders>
            <w:vAlign w:val="center"/>
          </w:tcPr>
          <w:bookmarkStart w:name="11925" w:id="11923"/>
          <w:p>
            <w:pPr>
              <w:spacing w:after="0"/>
              <w:ind w:left="0"/>
              <w:jc w:val="left"/>
            </w:pPr>
            <w:r>
              <w:rPr>
                <w:rFonts w:ascii="Arial"/>
                <w:b w:val="false"/>
                <w:i/>
                <w:color w:val="000000"/>
                <w:sz w:val="15"/>
              </w:rPr>
              <w:t>Заходи державної політики з питань сім'ї</w:t>
            </w:r>
          </w:p>
          <w:bookmarkEnd w:id="11923"/>
        </w:tc>
        <w:tc>
          <w:tcPr>
            <w:tcW w:w="1417" w:type="dxa"/>
            <w:tcBorders>
              <w:top w:val="outset" w:color="000000" w:sz="8"/>
              <w:left w:val="outset" w:color="000000" w:sz="8"/>
              <w:bottom w:val="outset" w:color="000000" w:sz="8"/>
              <w:right w:val="outset" w:color="000000" w:sz="8"/>
            </w:tcBorders>
            <w:vAlign w:val="center"/>
          </w:tcPr>
          <w:bookmarkStart w:name="11926" w:id="11924"/>
          <w:p>
            <w:pPr>
              <w:spacing w:after="0"/>
              <w:ind w:left="0"/>
              <w:jc w:val="center"/>
            </w:pPr>
            <w:r>
              <w:rPr>
                <w:rFonts w:ascii="Arial"/>
                <w:b w:val="false"/>
                <w:i/>
                <w:color w:val="000000"/>
                <w:sz w:val="15"/>
              </w:rPr>
              <w:t>57,30</w:t>
            </w:r>
          </w:p>
          <w:bookmarkEnd w:id="11924"/>
        </w:tc>
        <w:tc>
          <w:tcPr>
            <w:tcW w:w="1417" w:type="dxa"/>
            <w:tcBorders>
              <w:top w:val="outset" w:color="000000" w:sz="8"/>
              <w:left w:val="outset" w:color="000000" w:sz="8"/>
              <w:bottom w:val="outset" w:color="000000" w:sz="8"/>
              <w:right w:val="outset" w:color="000000" w:sz="8"/>
            </w:tcBorders>
            <w:vAlign w:val="center"/>
          </w:tcPr>
          <w:bookmarkStart w:name="11927" w:id="11925"/>
          <w:p>
            <w:pPr>
              <w:spacing w:after="0"/>
              <w:ind w:left="0"/>
              <w:jc w:val="center"/>
            </w:pPr>
            <w:r>
              <w:rPr>
                <w:rFonts w:ascii="Arial"/>
                <w:b w:val="false"/>
                <w:i/>
                <w:color w:val="000000"/>
                <w:sz w:val="15"/>
              </w:rPr>
              <w:t>57,30</w:t>
            </w:r>
          </w:p>
          <w:bookmarkEnd w:id="11925"/>
        </w:tc>
        <w:tc>
          <w:tcPr>
            <w:tcW w:w="1306" w:type="dxa"/>
            <w:tcBorders>
              <w:top w:val="outset" w:color="000000" w:sz="8"/>
              <w:left w:val="outset" w:color="000000" w:sz="8"/>
              <w:bottom w:val="outset" w:color="000000" w:sz="8"/>
              <w:right w:val="outset" w:color="000000" w:sz="8"/>
            </w:tcBorders>
            <w:vAlign w:val="center"/>
          </w:tcPr>
          <w:bookmarkStart w:name="11928" w:id="11926"/>
          <w:p>
            <w:pPr>
              <w:spacing w:after="0"/>
              <w:ind w:left="0"/>
              <w:jc w:val="center"/>
            </w:pPr>
            <w:r>
              <w:rPr>
                <w:rFonts w:ascii="Arial"/>
                <w:b w:val="false"/>
                <w:i w:val="false"/>
                <w:color w:val="000000"/>
                <w:sz w:val="15"/>
              </w:rPr>
              <w:t xml:space="preserve"> </w:t>
            </w:r>
          </w:p>
          <w:bookmarkEnd w:id="11926"/>
        </w:tc>
        <w:tc>
          <w:tcPr>
            <w:tcW w:w="1194" w:type="dxa"/>
            <w:tcBorders>
              <w:top w:val="outset" w:color="000000" w:sz="8"/>
              <w:left w:val="outset" w:color="000000" w:sz="8"/>
              <w:bottom w:val="outset" w:color="000000" w:sz="8"/>
              <w:right w:val="outset" w:color="000000" w:sz="8"/>
            </w:tcBorders>
            <w:vAlign w:val="center"/>
          </w:tcPr>
          <w:bookmarkStart w:name="11929" w:id="11927"/>
          <w:p>
            <w:pPr>
              <w:spacing w:after="0"/>
              <w:ind w:left="0"/>
              <w:jc w:val="center"/>
            </w:pPr>
            <w:r>
              <w:rPr>
                <w:rFonts w:ascii="Arial"/>
                <w:b w:val="false"/>
                <w:i w:val="false"/>
                <w:color w:val="000000"/>
                <w:sz w:val="15"/>
              </w:rPr>
              <w:t xml:space="preserve"> </w:t>
            </w:r>
          </w:p>
          <w:bookmarkEnd w:id="11927"/>
        </w:tc>
        <w:tc>
          <w:tcPr>
            <w:tcW w:w="1417" w:type="dxa"/>
            <w:tcBorders>
              <w:top w:val="outset" w:color="000000" w:sz="8"/>
              <w:left w:val="outset" w:color="000000" w:sz="8"/>
              <w:bottom w:val="outset" w:color="000000" w:sz="8"/>
              <w:right w:val="outset" w:color="000000" w:sz="8"/>
            </w:tcBorders>
            <w:vAlign w:val="center"/>
          </w:tcPr>
          <w:bookmarkStart w:name="11930" w:id="11928"/>
          <w:p>
            <w:pPr>
              <w:spacing w:after="0"/>
              <w:ind w:left="0"/>
              <w:jc w:val="center"/>
            </w:pPr>
            <w:r>
              <w:rPr>
                <w:rFonts w:ascii="Arial"/>
                <w:b w:val="false"/>
                <w:i w:val="false"/>
                <w:color w:val="000000"/>
                <w:sz w:val="15"/>
              </w:rPr>
              <w:t xml:space="preserve"> </w:t>
            </w:r>
          </w:p>
          <w:bookmarkEnd w:id="11928"/>
        </w:tc>
        <w:tc>
          <w:tcPr>
            <w:tcW w:w="1417" w:type="dxa"/>
            <w:tcBorders>
              <w:top w:val="outset" w:color="000000" w:sz="8"/>
              <w:left w:val="outset" w:color="000000" w:sz="8"/>
              <w:bottom w:val="outset" w:color="000000" w:sz="8"/>
              <w:right w:val="outset" w:color="000000" w:sz="8"/>
            </w:tcBorders>
            <w:vAlign w:val="center"/>
          </w:tcPr>
          <w:bookmarkStart w:name="11931" w:id="11929"/>
          <w:p>
            <w:pPr>
              <w:spacing w:after="0"/>
              <w:ind w:left="0"/>
              <w:jc w:val="center"/>
            </w:pPr>
            <w:r>
              <w:rPr>
                <w:rFonts w:ascii="Arial"/>
                <w:b w:val="false"/>
                <w:i w:val="false"/>
                <w:color w:val="000000"/>
                <w:sz w:val="15"/>
              </w:rPr>
              <w:t xml:space="preserve"> </w:t>
            </w:r>
          </w:p>
          <w:bookmarkEnd w:id="11929"/>
        </w:tc>
        <w:tc>
          <w:tcPr>
            <w:tcW w:w="1194" w:type="dxa"/>
            <w:tcBorders>
              <w:top w:val="outset" w:color="000000" w:sz="8"/>
              <w:left w:val="outset" w:color="000000" w:sz="8"/>
              <w:bottom w:val="outset" w:color="000000" w:sz="8"/>
              <w:right w:val="outset" w:color="000000" w:sz="8"/>
            </w:tcBorders>
            <w:vAlign w:val="center"/>
          </w:tcPr>
          <w:bookmarkStart w:name="11932" w:id="11930"/>
          <w:p>
            <w:pPr>
              <w:spacing w:after="0"/>
              <w:ind w:left="0"/>
              <w:jc w:val="center"/>
            </w:pPr>
            <w:r>
              <w:rPr>
                <w:rFonts w:ascii="Arial"/>
                <w:b w:val="false"/>
                <w:i w:val="false"/>
                <w:color w:val="000000"/>
                <w:sz w:val="15"/>
              </w:rPr>
              <w:t xml:space="preserve"> </w:t>
            </w:r>
          </w:p>
          <w:bookmarkEnd w:id="11930"/>
        </w:tc>
        <w:tc>
          <w:tcPr>
            <w:tcW w:w="1083" w:type="dxa"/>
            <w:tcBorders>
              <w:top w:val="outset" w:color="000000" w:sz="8"/>
              <w:left w:val="outset" w:color="000000" w:sz="8"/>
              <w:bottom w:val="outset" w:color="000000" w:sz="8"/>
              <w:right w:val="outset" w:color="000000" w:sz="8"/>
            </w:tcBorders>
            <w:vAlign w:val="center"/>
          </w:tcPr>
          <w:bookmarkStart w:name="11933" w:id="11931"/>
          <w:p>
            <w:pPr>
              <w:spacing w:after="0"/>
              <w:ind w:left="0"/>
              <w:jc w:val="center"/>
            </w:pPr>
            <w:r>
              <w:rPr>
                <w:rFonts w:ascii="Arial"/>
                <w:b w:val="false"/>
                <w:i w:val="false"/>
                <w:color w:val="000000"/>
                <w:sz w:val="15"/>
              </w:rPr>
              <w:t xml:space="preserve"> </w:t>
            </w:r>
          </w:p>
          <w:bookmarkEnd w:id="11931"/>
        </w:tc>
        <w:tc>
          <w:tcPr>
            <w:tcW w:w="1083" w:type="dxa"/>
            <w:tcBorders>
              <w:top w:val="outset" w:color="000000" w:sz="8"/>
              <w:left w:val="outset" w:color="000000" w:sz="8"/>
              <w:bottom w:val="outset" w:color="000000" w:sz="8"/>
              <w:right w:val="outset" w:color="000000" w:sz="8"/>
            </w:tcBorders>
            <w:vAlign w:val="center"/>
          </w:tcPr>
          <w:bookmarkStart w:name="11934" w:id="11932"/>
          <w:p>
            <w:pPr>
              <w:spacing w:after="0"/>
              <w:ind w:left="0"/>
              <w:jc w:val="center"/>
            </w:pPr>
            <w:r>
              <w:rPr>
                <w:rFonts w:ascii="Arial"/>
                <w:b w:val="false"/>
                <w:i w:val="false"/>
                <w:color w:val="000000"/>
                <w:sz w:val="15"/>
              </w:rPr>
              <w:t xml:space="preserve"> </w:t>
            </w:r>
          </w:p>
          <w:bookmarkEnd w:id="11932"/>
        </w:tc>
        <w:tc>
          <w:tcPr>
            <w:tcW w:w="1417" w:type="dxa"/>
            <w:tcBorders>
              <w:top w:val="outset" w:color="000000" w:sz="8"/>
              <w:left w:val="outset" w:color="000000" w:sz="8"/>
              <w:bottom w:val="outset" w:color="000000" w:sz="8"/>
              <w:right w:val="outset" w:color="000000" w:sz="8"/>
            </w:tcBorders>
            <w:vAlign w:val="center"/>
          </w:tcPr>
          <w:bookmarkStart w:name="11935" w:id="11933"/>
          <w:p>
            <w:pPr>
              <w:spacing w:after="0"/>
              <w:ind w:left="0"/>
              <w:jc w:val="center"/>
            </w:pPr>
            <w:r>
              <w:rPr>
                <w:rFonts w:ascii="Arial"/>
                <w:b w:val="false"/>
                <w:i w:val="false"/>
                <w:color w:val="000000"/>
                <w:sz w:val="15"/>
              </w:rPr>
              <w:t xml:space="preserve"> </w:t>
            </w:r>
          </w:p>
          <w:bookmarkEnd w:id="11933"/>
        </w:tc>
        <w:tc>
          <w:tcPr>
            <w:tcW w:w="1417" w:type="dxa"/>
            <w:tcBorders>
              <w:top w:val="outset" w:color="000000" w:sz="8"/>
              <w:left w:val="outset" w:color="000000" w:sz="8"/>
              <w:bottom w:val="outset" w:color="000000" w:sz="8"/>
              <w:right w:val="outset" w:color="000000" w:sz="8"/>
            </w:tcBorders>
            <w:vAlign w:val="center"/>
          </w:tcPr>
          <w:bookmarkStart w:name="11936" w:id="11934"/>
          <w:p>
            <w:pPr>
              <w:spacing w:after="0"/>
              <w:ind w:left="0"/>
              <w:jc w:val="center"/>
            </w:pPr>
            <w:r>
              <w:rPr>
                <w:rFonts w:ascii="Arial"/>
                <w:b w:val="false"/>
                <w:i w:val="false"/>
                <w:color w:val="000000"/>
                <w:sz w:val="15"/>
              </w:rPr>
              <w:t xml:space="preserve"> </w:t>
            </w:r>
          </w:p>
          <w:bookmarkEnd w:id="11934"/>
        </w:tc>
        <w:tc>
          <w:tcPr>
            <w:tcW w:w="1417" w:type="dxa"/>
            <w:tcBorders>
              <w:top w:val="outset" w:color="000000" w:sz="8"/>
              <w:left w:val="outset" w:color="000000" w:sz="8"/>
              <w:bottom w:val="outset" w:color="000000" w:sz="8"/>
              <w:right w:val="outset" w:color="000000" w:sz="8"/>
            </w:tcBorders>
            <w:vAlign w:val="center"/>
          </w:tcPr>
          <w:bookmarkStart w:name="11937" w:id="11935"/>
          <w:p>
            <w:pPr>
              <w:spacing w:after="0"/>
              <w:ind w:left="0"/>
              <w:jc w:val="center"/>
            </w:pPr>
            <w:r>
              <w:rPr>
                <w:rFonts w:ascii="Arial"/>
                <w:b w:val="false"/>
                <w:i/>
                <w:color w:val="000000"/>
                <w:sz w:val="15"/>
              </w:rPr>
              <w:t>57,30</w:t>
            </w:r>
          </w:p>
          <w:bookmarkEnd w:id="119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938" w:id="11936"/>
          <w:p>
            <w:pPr>
              <w:spacing w:after="0"/>
              <w:ind w:left="0"/>
              <w:jc w:val="center"/>
            </w:pPr>
            <w:r>
              <w:rPr>
                <w:rFonts w:ascii="Arial"/>
                <w:b w:val="false"/>
                <w:i w:val="false"/>
                <w:color w:val="000000"/>
                <w:sz w:val="15"/>
              </w:rPr>
              <w:t>4713130</w:t>
            </w:r>
          </w:p>
          <w:bookmarkEnd w:id="11936"/>
        </w:tc>
        <w:tc>
          <w:tcPr>
            <w:tcW w:w="805" w:type="dxa"/>
            <w:tcBorders>
              <w:top w:val="outset" w:color="000000" w:sz="8"/>
              <w:left w:val="outset" w:color="000000" w:sz="8"/>
              <w:bottom w:val="outset" w:color="000000" w:sz="8"/>
              <w:right w:val="outset" w:color="000000" w:sz="8"/>
            </w:tcBorders>
            <w:vAlign w:val="center"/>
          </w:tcPr>
          <w:bookmarkStart w:name="11939" w:id="11937"/>
          <w:p>
            <w:pPr>
              <w:spacing w:after="0"/>
              <w:ind w:left="0"/>
              <w:jc w:val="center"/>
            </w:pPr>
            <w:r>
              <w:rPr>
                <w:rFonts w:ascii="Arial"/>
                <w:b w:val="false"/>
                <w:i w:val="false"/>
                <w:color w:val="000000"/>
                <w:sz w:val="15"/>
              </w:rPr>
              <w:t>3130</w:t>
            </w:r>
          </w:p>
          <w:bookmarkEnd w:id="11937"/>
        </w:tc>
        <w:tc>
          <w:tcPr>
            <w:tcW w:w="805" w:type="dxa"/>
            <w:tcBorders>
              <w:top w:val="outset" w:color="000000" w:sz="8"/>
              <w:left w:val="outset" w:color="000000" w:sz="8"/>
              <w:bottom w:val="outset" w:color="000000" w:sz="8"/>
              <w:right w:val="outset" w:color="000000" w:sz="8"/>
            </w:tcBorders>
            <w:vAlign w:val="center"/>
          </w:tcPr>
          <w:bookmarkStart w:name="11940" w:id="11938"/>
          <w:p>
            <w:pPr>
              <w:spacing w:after="0"/>
              <w:ind w:left="0"/>
              <w:jc w:val="center"/>
            </w:pPr>
            <w:r>
              <w:rPr>
                <w:rFonts w:ascii="Arial"/>
                <w:b w:val="false"/>
                <w:i w:val="false"/>
                <w:color w:val="000000"/>
                <w:sz w:val="15"/>
              </w:rPr>
              <w:t xml:space="preserve"> </w:t>
            </w:r>
          </w:p>
          <w:bookmarkEnd w:id="11938"/>
        </w:tc>
        <w:tc>
          <w:tcPr>
            <w:tcW w:w="649" w:type="dxa"/>
            <w:tcBorders>
              <w:top w:val="outset" w:color="000000" w:sz="8"/>
              <w:left w:val="outset" w:color="000000" w:sz="8"/>
              <w:bottom w:val="outset" w:color="000000" w:sz="8"/>
              <w:right w:val="outset" w:color="000000" w:sz="8"/>
            </w:tcBorders>
            <w:vAlign w:val="center"/>
          </w:tcPr>
          <w:bookmarkStart w:name="11941" w:id="11939"/>
          <w:p>
            <w:pPr>
              <w:spacing w:after="0"/>
              <w:ind w:left="0"/>
              <w:jc w:val="left"/>
            </w:pPr>
            <w:r>
              <w:rPr>
                <w:rFonts w:ascii="Arial"/>
                <w:b w:val="false"/>
                <w:i w:val="false"/>
                <w:color w:val="000000"/>
                <w:sz w:val="15"/>
              </w:rPr>
              <w:t>Реалізація державної політики у молодіжній сфері</w:t>
            </w:r>
          </w:p>
          <w:bookmarkEnd w:id="11939"/>
        </w:tc>
        <w:tc>
          <w:tcPr>
            <w:tcW w:w="1417" w:type="dxa"/>
            <w:tcBorders>
              <w:top w:val="outset" w:color="000000" w:sz="8"/>
              <w:left w:val="outset" w:color="000000" w:sz="8"/>
              <w:bottom w:val="outset" w:color="000000" w:sz="8"/>
              <w:right w:val="outset" w:color="000000" w:sz="8"/>
            </w:tcBorders>
            <w:vAlign w:val="center"/>
          </w:tcPr>
          <w:bookmarkStart w:name="11942" w:id="11940"/>
          <w:p>
            <w:pPr>
              <w:spacing w:after="0"/>
              <w:ind w:left="0"/>
              <w:jc w:val="center"/>
            </w:pPr>
            <w:r>
              <w:rPr>
                <w:rFonts w:ascii="Arial"/>
                <w:b w:val="false"/>
                <w:i w:val="false"/>
                <w:color w:val="000000"/>
                <w:sz w:val="15"/>
              </w:rPr>
              <w:t>9430,60</w:t>
            </w:r>
          </w:p>
          <w:bookmarkEnd w:id="11940"/>
        </w:tc>
        <w:tc>
          <w:tcPr>
            <w:tcW w:w="1417" w:type="dxa"/>
            <w:tcBorders>
              <w:top w:val="outset" w:color="000000" w:sz="8"/>
              <w:left w:val="outset" w:color="000000" w:sz="8"/>
              <w:bottom w:val="outset" w:color="000000" w:sz="8"/>
              <w:right w:val="outset" w:color="000000" w:sz="8"/>
            </w:tcBorders>
            <w:vAlign w:val="center"/>
          </w:tcPr>
          <w:bookmarkStart w:name="11943" w:id="11941"/>
          <w:p>
            <w:pPr>
              <w:spacing w:after="0"/>
              <w:ind w:left="0"/>
              <w:jc w:val="center"/>
            </w:pPr>
            <w:r>
              <w:rPr>
                <w:rFonts w:ascii="Arial"/>
                <w:b w:val="false"/>
                <w:i w:val="false"/>
                <w:color w:val="000000"/>
                <w:sz w:val="15"/>
              </w:rPr>
              <w:t>9430,60</w:t>
            </w:r>
          </w:p>
          <w:bookmarkEnd w:id="11941"/>
        </w:tc>
        <w:tc>
          <w:tcPr>
            <w:tcW w:w="1306" w:type="dxa"/>
            <w:tcBorders>
              <w:top w:val="outset" w:color="000000" w:sz="8"/>
              <w:left w:val="outset" w:color="000000" w:sz="8"/>
              <w:bottom w:val="outset" w:color="000000" w:sz="8"/>
              <w:right w:val="outset" w:color="000000" w:sz="8"/>
            </w:tcBorders>
            <w:vAlign w:val="center"/>
          </w:tcPr>
          <w:bookmarkStart w:name="11944" w:id="11942"/>
          <w:p>
            <w:pPr>
              <w:spacing w:after="0"/>
              <w:ind w:left="0"/>
              <w:jc w:val="center"/>
            </w:pPr>
            <w:r>
              <w:rPr>
                <w:rFonts w:ascii="Arial"/>
                <w:b w:val="false"/>
                <w:i w:val="false"/>
                <w:color w:val="000000"/>
                <w:sz w:val="15"/>
              </w:rPr>
              <w:t>4290,80</w:t>
            </w:r>
          </w:p>
          <w:bookmarkEnd w:id="11942"/>
        </w:tc>
        <w:tc>
          <w:tcPr>
            <w:tcW w:w="1194" w:type="dxa"/>
            <w:tcBorders>
              <w:top w:val="outset" w:color="000000" w:sz="8"/>
              <w:left w:val="outset" w:color="000000" w:sz="8"/>
              <w:bottom w:val="outset" w:color="000000" w:sz="8"/>
              <w:right w:val="outset" w:color="000000" w:sz="8"/>
            </w:tcBorders>
            <w:vAlign w:val="center"/>
          </w:tcPr>
          <w:bookmarkStart w:name="11945" w:id="11943"/>
          <w:p>
            <w:pPr>
              <w:spacing w:after="0"/>
              <w:ind w:left="0"/>
              <w:jc w:val="center"/>
            </w:pPr>
            <w:r>
              <w:rPr>
                <w:rFonts w:ascii="Arial"/>
                <w:b w:val="false"/>
                <w:i w:val="false"/>
                <w:color w:val="000000"/>
                <w:sz w:val="15"/>
              </w:rPr>
              <w:t>966,60</w:t>
            </w:r>
          </w:p>
          <w:bookmarkEnd w:id="11943"/>
        </w:tc>
        <w:tc>
          <w:tcPr>
            <w:tcW w:w="1417" w:type="dxa"/>
            <w:tcBorders>
              <w:top w:val="outset" w:color="000000" w:sz="8"/>
              <w:left w:val="outset" w:color="000000" w:sz="8"/>
              <w:bottom w:val="outset" w:color="000000" w:sz="8"/>
              <w:right w:val="outset" w:color="000000" w:sz="8"/>
            </w:tcBorders>
            <w:vAlign w:val="center"/>
          </w:tcPr>
          <w:bookmarkStart w:name="11946" w:id="11944"/>
          <w:p>
            <w:pPr>
              <w:spacing w:after="0"/>
              <w:ind w:left="0"/>
              <w:jc w:val="center"/>
            </w:pPr>
            <w:r>
              <w:rPr>
                <w:rFonts w:ascii="Arial"/>
                <w:b w:val="false"/>
                <w:i w:val="false"/>
                <w:color w:val="000000"/>
                <w:sz w:val="15"/>
              </w:rPr>
              <w:t xml:space="preserve"> </w:t>
            </w:r>
          </w:p>
          <w:bookmarkEnd w:id="11944"/>
        </w:tc>
        <w:tc>
          <w:tcPr>
            <w:tcW w:w="1417" w:type="dxa"/>
            <w:tcBorders>
              <w:top w:val="outset" w:color="000000" w:sz="8"/>
              <w:left w:val="outset" w:color="000000" w:sz="8"/>
              <w:bottom w:val="outset" w:color="000000" w:sz="8"/>
              <w:right w:val="outset" w:color="000000" w:sz="8"/>
            </w:tcBorders>
            <w:vAlign w:val="center"/>
          </w:tcPr>
          <w:bookmarkStart w:name="11947" w:id="11945"/>
          <w:p>
            <w:pPr>
              <w:spacing w:after="0"/>
              <w:ind w:left="0"/>
              <w:jc w:val="center"/>
            </w:pPr>
            <w:r>
              <w:rPr>
                <w:rFonts w:ascii="Arial"/>
                <w:b w:val="false"/>
                <w:i w:val="false"/>
                <w:color w:val="000000"/>
                <w:sz w:val="15"/>
              </w:rPr>
              <w:t>945,00</w:t>
            </w:r>
          </w:p>
          <w:bookmarkEnd w:id="11945"/>
        </w:tc>
        <w:tc>
          <w:tcPr>
            <w:tcW w:w="1194" w:type="dxa"/>
            <w:tcBorders>
              <w:top w:val="outset" w:color="000000" w:sz="8"/>
              <w:left w:val="outset" w:color="000000" w:sz="8"/>
              <w:bottom w:val="outset" w:color="000000" w:sz="8"/>
              <w:right w:val="outset" w:color="000000" w:sz="8"/>
            </w:tcBorders>
            <w:vAlign w:val="center"/>
          </w:tcPr>
          <w:bookmarkStart w:name="11948" w:id="11946"/>
          <w:p>
            <w:pPr>
              <w:spacing w:after="0"/>
              <w:ind w:left="0"/>
              <w:jc w:val="center"/>
            </w:pPr>
            <w:r>
              <w:rPr>
                <w:rFonts w:ascii="Arial"/>
                <w:b w:val="false"/>
                <w:i w:val="false"/>
                <w:color w:val="000000"/>
                <w:sz w:val="15"/>
              </w:rPr>
              <w:t>745,00</w:t>
            </w:r>
          </w:p>
          <w:bookmarkEnd w:id="11946"/>
        </w:tc>
        <w:tc>
          <w:tcPr>
            <w:tcW w:w="1083" w:type="dxa"/>
            <w:tcBorders>
              <w:top w:val="outset" w:color="000000" w:sz="8"/>
              <w:left w:val="outset" w:color="000000" w:sz="8"/>
              <w:bottom w:val="outset" w:color="000000" w:sz="8"/>
              <w:right w:val="outset" w:color="000000" w:sz="8"/>
            </w:tcBorders>
            <w:vAlign w:val="center"/>
          </w:tcPr>
          <w:bookmarkStart w:name="11949" w:id="11947"/>
          <w:p>
            <w:pPr>
              <w:spacing w:after="0"/>
              <w:ind w:left="0"/>
              <w:jc w:val="center"/>
            </w:pPr>
            <w:r>
              <w:rPr>
                <w:rFonts w:ascii="Arial"/>
                <w:b w:val="false"/>
                <w:i w:val="false"/>
                <w:color w:val="000000"/>
                <w:sz w:val="15"/>
              </w:rPr>
              <w:t>480,00</w:t>
            </w:r>
          </w:p>
          <w:bookmarkEnd w:id="11947"/>
        </w:tc>
        <w:tc>
          <w:tcPr>
            <w:tcW w:w="1083" w:type="dxa"/>
            <w:tcBorders>
              <w:top w:val="outset" w:color="000000" w:sz="8"/>
              <w:left w:val="outset" w:color="000000" w:sz="8"/>
              <w:bottom w:val="outset" w:color="000000" w:sz="8"/>
              <w:right w:val="outset" w:color="000000" w:sz="8"/>
            </w:tcBorders>
            <w:vAlign w:val="center"/>
          </w:tcPr>
          <w:bookmarkStart w:name="11950" w:id="11948"/>
          <w:p>
            <w:pPr>
              <w:spacing w:after="0"/>
              <w:ind w:left="0"/>
              <w:jc w:val="center"/>
            </w:pPr>
            <w:r>
              <w:rPr>
                <w:rFonts w:ascii="Arial"/>
                <w:b w:val="false"/>
                <w:i w:val="false"/>
                <w:color w:val="000000"/>
                <w:sz w:val="15"/>
              </w:rPr>
              <w:t>160,00</w:t>
            </w:r>
          </w:p>
          <w:bookmarkEnd w:id="11948"/>
        </w:tc>
        <w:tc>
          <w:tcPr>
            <w:tcW w:w="1417" w:type="dxa"/>
            <w:tcBorders>
              <w:top w:val="outset" w:color="000000" w:sz="8"/>
              <w:left w:val="outset" w:color="000000" w:sz="8"/>
              <w:bottom w:val="outset" w:color="000000" w:sz="8"/>
              <w:right w:val="outset" w:color="000000" w:sz="8"/>
            </w:tcBorders>
            <w:vAlign w:val="center"/>
          </w:tcPr>
          <w:bookmarkStart w:name="11951" w:id="11949"/>
          <w:p>
            <w:pPr>
              <w:spacing w:after="0"/>
              <w:ind w:left="0"/>
              <w:jc w:val="center"/>
            </w:pPr>
            <w:r>
              <w:rPr>
                <w:rFonts w:ascii="Arial"/>
                <w:b w:val="false"/>
                <w:i w:val="false"/>
                <w:color w:val="000000"/>
                <w:sz w:val="15"/>
              </w:rPr>
              <w:t>200,00</w:t>
            </w:r>
          </w:p>
          <w:bookmarkEnd w:id="11949"/>
        </w:tc>
        <w:tc>
          <w:tcPr>
            <w:tcW w:w="1417" w:type="dxa"/>
            <w:tcBorders>
              <w:top w:val="outset" w:color="000000" w:sz="8"/>
              <w:left w:val="outset" w:color="000000" w:sz="8"/>
              <w:bottom w:val="outset" w:color="000000" w:sz="8"/>
              <w:right w:val="outset" w:color="000000" w:sz="8"/>
            </w:tcBorders>
            <w:vAlign w:val="center"/>
          </w:tcPr>
          <w:bookmarkStart w:name="11952" w:id="11950"/>
          <w:p>
            <w:pPr>
              <w:spacing w:after="0"/>
              <w:ind w:left="0"/>
              <w:jc w:val="center"/>
            </w:pPr>
            <w:r>
              <w:rPr>
                <w:rFonts w:ascii="Arial"/>
                <w:b w:val="false"/>
                <w:i w:val="false"/>
                <w:color w:val="000000"/>
                <w:sz w:val="15"/>
              </w:rPr>
              <w:t>200,00</w:t>
            </w:r>
          </w:p>
          <w:bookmarkEnd w:id="11950"/>
        </w:tc>
        <w:tc>
          <w:tcPr>
            <w:tcW w:w="1417" w:type="dxa"/>
            <w:tcBorders>
              <w:top w:val="outset" w:color="000000" w:sz="8"/>
              <w:left w:val="outset" w:color="000000" w:sz="8"/>
              <w:bottom w:val="outset" w:color="000000" w:sz="8"/>
              <w:right w:val="outset" w:color="000000" w:sz="8"/>
            </w:tcBorders>
            <w:vAlign w:val="center"/>
          </w:tcPr>
          <w:bookmarkStart w:name="11953" w:id="11951"/>
          <w:p>
            <w:pPr>
              <w:spacing w:after="0"/>
              <w:ind w:left="0"/>
              <w:jc w:val="center"/>
            </w:pPr>
            <w:r>
              <w:rPr>
                <w:rFonts w:ascii="Arial"/>
                <w:b w:val="false"/>
                <w:i w:val="false"/>
                <w:color w:val="000000"/>
                <w:sz w:val="15"/>
              </w:rPr>
              <w:t>10375,60</w:t>
            </w:r>
          </w:p>
          <w:bookmarkEnd w:id="119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954" w:id="11952"/>
          <w:p>
            <w:pPr>
              <w:spacing w:after="0"/>
              <w:ind w:left="0"/>
              <w:jc w:val="center"/>
            </w:pPr>
            <w:r>
              <w:rPr>
                <w:rFonts w:ascii="Arial"/>
                <w:b w:val="false"/>
                <w:i/>
                <w:color w:val="000000"/>
                <w:sz w:val="15"/>
              </w:rPr>
              <w:t>4713132</w:t>
            </w:r>
          </w:p>
          <w:bookmarkEnd w:id="11952"/>
        </w:tc>
        <w:tc>
          <w:tcPr>
            <w:tcW w:w="805" w:type="dxa"/>
            <w:tcBorders>
              <w:top w:val="outset" w:color="000000" w:sz="8"/>
              <w:left w:val="outset" w:color="000000" w:sz="8"/>
              <w:bottom w:val="outset" w:color="000000" w:sz="8"/>
              <w:right w:val="outset" w:color="000000" w:sz="8"/>
            </w:tcBorders>
            <w:vAlign w:val="center"/>
          </w:tcPr>
          <w:bookmarkStart w:name="11955" w:id="11953"/>
          <w:p>
            <w:pPr>
              <w:spacing w:after="0"/>
              <w:ind w:left="0"/>
              <w:jc w:val="center"/>
            </w:pPr>
            <w:r>
              <w:rPr>
                <w:rFonts w:ascii="Arial"/>
                <w:b w:val="false"/>
                <w:i/>
                <w:color w:val="000000"/>
                <w:sz w:val="15"/>
              </w:rPr>
              <w:t>3132</w:t>
            </w:r>
          </w:p>
          <w:bookmarkEnd w:id="11953"/>
        </w:tc>
        <w:tc>
          <w:tcPr>
            <w:tcW w:w="805" w:type="dxa"/>
            <w:tcBorders>
              <w:top w:val="outset" w:color="000000" w:sz="8"/>
              <w:left w:val="outset" w:color="000000" w:sz="8"/>
              <w:bottom w:val="outset" w:color="000000" w:sz="8"/>
              <w:right w:val="outset" w:color="000000" w:sz="8"/>
            </w:tcBorders>
            <w:vAlign w:val="center"/>
          </w:tcPr>
          <w:bookmarkStart w:name="11956" w:id="11954"/>
          <w:p>
            <w:pPr>
              <w:spacing w:after="0"/>
              <w:ind w:left="0"/>
              <w:jc w:val="center"/>
            </w:pPr>
            <w:r>
              <w:rPr>
                <w:rFonts w:ascii="Arial"/>
                <w:b w:val="false"/>
                <w:i/>
                <w:color w:val="000000"/>
                <w:sz w:val="15"/>
              </w:rPr>
              <w:t>1040</w:t>
            </w:r>
          </w:p>
          <w:bookmarkEnd w:id="11954"/>
        </w:tc>
        <w:tc>
          <w:tcPr>
            <w:tcW w:w="649" w:type="dxa"/>
            <w:tcBorders>
              <w:top w:val="outset" w:color="000000" w:sz="8"/>
              <w:left w:val="outset" w:color="000000" w:sz="8"/>
              <w:bottom w:val="outset" w:color="000000" w:sz="8"/>
              <w:right w:val="outset" w:color="000000" w:sz="8"/>
            </w:tcBorders>
            <w:vAlign w:val="center"/>
          </w:tcPr>
          <w:bookmarkStart w:name="11957" w:id="11955"/>
          <w:p>
            <w:pPr>
              <w:spacing w:after="0"/>
              <w:ind w:left="0"/>
              <w:jc w:val="left"/>
            </w:pPr>
            <w:r>
              <w:rPr>
                <w:rFonts w:ascii="Arial"/>
                <w:b w:val="false"/>
                <w:i/>
                <w:color w:val="000000"/>
                <w:sz w:val="15"/>
              </w:rPr>
              <w:t>Утримання клубів для підлітків за місцем проживання</w:t>
            </w:r>
          </w:p>
          <w:bookmarkEnd w:id="11955"/>
        </w:tc>
        <w:tc>
          <w:tcPr>
            <w:tcW w:w="1417" w:type="dxa"/>
            <w:tcBorders>
              <w:top w:val="outset" w:color="000000" w:sz="8"/>
              <w:left w:val="outset" w:color="000000" w:sz="8"/>
              <w:bottom w:val="outset" w:color="000000" w:sz="8"/>
              <w:right w:val="outset" w:color="000000" w:sz="8"/>
            </w:tcBorders>
            <w:vAlign w:val="center"/>
          </w:tcPr>
          <w:bookmarkStart w:name="11958" w:id="11956"/>
          <w:p>
            <w:pPr>
              <w:spacing w:after="0"/>
              <w:ind w:left="0"/>
              <w:jc w:val="center"/>
            </w:pPr>
            <w:r>
              <w:rPr>
                <w:rFonts w:ascii="Arial"/>
                <w:b w:val="false"/>
                <w:i/>
                <w:color w:val="000000"/>
                <w:sz w:val="15"/>
              </w:rPr>
              <w:t>9298,30</w:t>
            </w:r>
          </w:p>
          <w:bookmarkEnd w:id="11956"/>
        </w:tc>
        <w:tc>
          <w:tcPr>
            <w:tcW w:w="1417" w:type="dxa"/>
            <w:tcBorders>
              <w:top w:val="outset" w:color="000000" w:sz="8"/>
              <w:left w:val="outset" w:color="000000" w:sz="8"/>
              <w:bottom w:val="outset" w:color="000000" w:sz="8"/>
              <w:right w:val="outset" w:color="000000" w:sz="8"/>
            </w:tcBorders>
            <w:vAlign w:val="center"/>
          </w:tcPr>
          <w:bookmarkStart w:name="11959" w:id="11957"/>
          <w:p>
            <w:pPr>
              <w:spacing w:after="0"/>
              <w:ind w:left="0"/>
              <w:jc w:val="center"/>
            </w:pPr>
            <w:r>
              <w:rPr>
                <w:rFonts w:ascii="Arial"/>
                <w:b w:val="false"/>
                <w:i/>
                <w:color w:val="000000"/>
                <w:sz w:val="15"/>
              </w:rPr>
              <w:t>9298,30</w:t>
            </w:r>
          </w:p>
          <w:bookmarkEnd w:id="11957"/>
        </w:tc>
        <w:tc>
          <w:tcPr>
            <w:tcW w:w="1306" w:type="dxa"/>
            <w:tcBorders>
              <w:top w:val="outset" w:color="000000" w:sz="8"/>
              <w:left w:val="outset" w:color="000000" w:sz="8"/>
              <w:bottom w:val="outset" w:color="000000" w:sz="8"/>
              <w:right w:val="outset" w:color="000000" w:sz="8"/>
            </w:tcBorders>
            <w:vAlign w:val="center"/>
          </w:tcPr>
          <w:bookmarkStart w:name="11960" w:id="11958"/>
          <w:p>
            <w:pPr>
              <w:spacing w:after="0"/>
              <w:ind w:left="0"/>
              <w:jc w:val="center"/>
            </w:pPr>
            <w:r>
              <w:rPr>
                <w:rFonts w:ascii="Arial"/>
                <w:b w:val="false"/>
                <w:i/>
                <w:color w:val="000000"/>
                <w:sz w:val="15"/>
              </w:rPr>
              <w:t>4290,80</w:t>
            </w:r>
          </w:p>
          <w:bookmarkEnd w:id="11958"/>
        </w:tc>
        <w:tc>
          <w:tcPr>
            <w:tcW w:w="1194" w:type="dxa"/>
            <w:tcBorders>
              <w:top w:val="outset" w:color="000000" w:sz="8"/>
              <w:left w:val="outset" w:color="000000" w:sz="8"/>
              <w:bottom w:val="outset" w:color="000000" w:sz="8"/>
              <w:right w:val="outset" w:color="000000" w:sz="8"/>
            </w:tcBorders>
            <w:vAlign w:val="center"/>
          </w:tcPr>
          <w:bookmarkStart w:name="11961" w:id="11959"/>
          <w:p>
            <w:pPr>
              <w:spacing w:after="0"/>
              <w:ind w:left="0"/>
              <w:jc w:val="center"/>
            </w:pPr>
            <w:r>
              <w:rPr>
                <w:rFonts w:ascii="Arial"/>
                <w:b w:val="false"/>
                <w:i/>
                <w:color w:val="000000"/>
                <w:sz w:val="15"/>
              </w:rPr>
              <w:t>966,60</w:t>
            </w:r>
          </w:p>
          <w:bookmarkEnd w:id="11959"/>
        </w:tc>
        <w:tc>
          <w:tcPr>
            <w:tcW w:w="1417" w:type="dxa"/>
            <w:tcBorders>
              <w:top w:val="outset" w:color="000000" w:sz="8"/>
              <w:left w:val="outset" w:color="000000" w:sz="8"/>
              <w:bottom w:val="outset" w:color="000000" w:sz="8"/>
              <w:right w:val="outset" w:color="000000" w:sz="8"/>
            </w:tcBorders>
            <w:vAlign w:val="center"/>
          </w:tcPr>
          <w:bookmarkStart w:name="11962" w:id="11960"/>
          <w:p>
            <w:pPr>
              <w:spacing w:after="0"/>
              <w:ind w:left="0"/>
              <w:jc w:val="center"/>
            </w:pPr>
            <w:r>
              <w:rPr>
                <w:rFonts w:ascii="Arial"/>
                <w:b w:val="false"/>
                <w:i w:val="false"/>
                <w:color w:val="000000"/>
                <w:sz w:val="15"/>
              </w:rPr>
              <w:t xml:space="preserve"> </w:t>
            </w:r>
          </w:p>
          <w:bookmarkEnd w:id="11960"/>
        </w:tc>
        <w:tc>
          <w:tcPr>
            <w:tcW w:w="1417" w:type="dxa"/>
            <w:tcBorders>
              <w:top w:val="outset" w:color="000000" w:sz="8"/>
              <w:left w:val="outset" w:color="000000" w:sz="8"/>
              <w:bottom w:val="outset" w:color="000000" w:sz="8"/>
              <w:right w:val="outset" w:color="000000" w:sz="8"/>
            </w:tcBorders>
            <w:vAlign w:val="center"/>
          </w:tcPr>
          <w:bookmarkStart w:name="11963" w:id="11961"/>
          <w:p>
            <w:pPr>
              <w:spacing w:after="0"/>
              <w:ind w:left="0"/>
              <w:jc w:val="center"/>
            </w:pPr>
            <w:r>
              <w:rPr>
                <w:rFonts w:ascii="Arial"/>
                <w:b w:val="false"/>
                <w:i/>
                <w:color w:val="000000"/>
                <w:sz w:val="15"/>
              </w:rPr>
              <w:t>945,00</w:t>
            </w:r>
          </w:p>
          <w:bookmarkEnd w:id="11961"/>
        </w:tc>
        <w:tc>
          <w:tcPr>
            <w:tcW w:w="1194" w:type="dxa"/>
            <w:tcBorders>
              <w:top w:val="outset" w:color="000000" w:sz="8"/>
              <w:left w:val="outset" w:color="000000" w:sz="8"/>
              <w:bottom w:val="outset" w:color="000000" w:sz="8"/>
              <w:right w:val="outset" w:color="000000" w:sz="8"/>
            </w:tcBorders>
            <w:vAlign w:val="center"/>
          </w:tcPr>
          <w:bookmarkStart w:name="11964" w:id="11962"/>
          <w:p>
            <w:pPr>
              <w:spacing w:after="0"/>
              <w:ind w:left="0"/>
              <w:jc w:val="center"/>
            </w:pPr>
            <w:r>
              <w:rPr>
                <w:rFonts w:ascii="Arial"/>
                <w:b w:val="false"/>
                <w:i/>
                <w:color w:val="000000"/>
                <w:sz w:val="15"/>
              </w:rPr>
              <w:t>745,00</w:t>
            </w:r>
          </w:p>
          <w:bookmarkEnd w:id="11962"/>
        </w:tc>
        <w:tc>
          <w:tcPr>
            <w:tcW w:w="1083" w:type="dxa"/>
            <w:tcBorders>
              <w:top w:val="outset" w:color="000000" w:sz="8"/>
              <w:left w:val="outset" w:color="000000" w:sz="8"/>
              <w:bottom w:val="outset" w:color="000000" w:sz="8"/>
              <w:right w:val="outset" w:color="000000" w:sz="8"/>
            </w:tcBorders>
            <w:vAlign w:val="center"/>
          </w:tcPr>
          <w:bookmarkStart w:name="11965" w:id="11963"/>
          <w:p>
            <w:pPr>
              <w:spacing w:after="0"/>
              <w:ind w:left="0"/>
              <w:jc w:val="center"/>
            </w:pPr>
            <w:r>
              <w:rPr>
                <w:rFonts w:ascii="Arial"/>
                <w:b w:val="false"/>
                <w:i/>
                <w:color w:val="000000"/>
                <w:sz w:val="15"/>
              </w:rPr>
              <w:t>480,00</w:t>
            </w:r>
          </w:p>
          <w:bookmarkEnd w:id="11963"/>
        </w:tc>
        <w:tc>
          <w:tcPr>
            <w:tcW w:w="1083" w:type="dxa"/>
            <w:tcBorders>
              <w:top w:val="outset" w:color="000000" w:sz="8"/>
              <w:left w:val="outset" w:color="000000" w:sz="8"/>
              <w:bottom w:val="outset" w:color="000000" w:sz="8"/>
              <w:right w:val="outset" w:color="000000" w:sz="8"/>
            </w:tcBorders>
            <w:vAlign w:val="center"/>
          </w:tcPr>
          <w:bookmarkStart w:name="11966" w:id="11964"/>
          <w:p>
            <w:pPr>
              <w:spacing w:after="0"/>
              <w:ind w:left="0"/>
              <w:jc w:val="center"/>
            </w:pPr>
            <w:r>
              <w:rPr>
                <w:rFonts w:ascii="Arial"/>
                <w:b w:val="false"/>
                <w:i/>
                <w:color w:val="000000"/>
                <w:sz w:val="15"/>
              </w:rPr>
              <w:t>160,00</w:t>
            </w:r>
          </w:p>
          <w:bookmarkEnd w:id="11964"/>
        </w:tc>
        <w:tc>
          <w:tcPr>
            <w:tcW w:w="1417" w:type="dxa"/>
            <w:tcBorders>
              <w:top w:val="outset" w:color="000000" w:sz="8"/>
              <w:left w:val="outset" w:color="000000" w:sz="8"/>
              <w:bottom w:val="outset" w:color="000000" w:sz="8"/>
              <w:right w:val="outset" w:color="000000" w:sz="8"/>
            </w:tcBorders>
            <w:vAlign w:val="center"/>
          </w:tcPr>
          <w:bookmarkStart w:name="11967" w:id="11965"/>
          <w:p>
            <w:pPr>
              <w:spacing w:after="0"/>
              <w:ind w:left="0"/>
              <w:jc w:val="center"/>
            </w:pPr>
            <w:r>
              <w:rPr>
                <w:rFonts w:ascii="Arial"/>
                <w:b w:val="false"/>
                <w:i/>
                <w:color w:val="000000"/>
                <w:sz w:val="15"/>
              </w:rPr>
              <w:t>200,00</w:t>
            </w:r>
          </w:p>
          <w:bookmarkEnd w:id="11965"/>
        </w:tc>
        <w:tc>
          <w:tcPr>
            <w:tcW w:w="1417" w:type="dxa"/>
            <w:tcBorders>
              <w:top w:val="outset" w:color="000000" w:sz="8"/>
              <w:left w:val="outset" w:color="000000" w:sz="8"/>
              <w:bottom w:val="outset" w:color="000000" w:sz="8"/>
              <w:right w:val="outset" w:color="000000" w:sz="8"/>
            </w:tcBorders>
            <w:vAlign w:val="center"/>
          </w:tcPr>
          <w:bookmarkStart w:name="11968" w:id="11966"/>
          <w:p>
            <w:pPr>
              <w:spacing w:after="0"/>
              <w:ind w:left="0"/>
              <w:jc w:val="center"/>
            </w:pPr>
            <w:r>
              <w:rPr>
                <w:rFonts w:ascii="Arial"/>
                <w:b w:val="false"/>
                <w:i/>
                <w:color w:val="000000"/>
                <w:sz w:val="15"/>
              </w:rPr>
              <w:t>200,00</w:t>
            </w:r>
          </w:p>
          <w:bookmarkEnd w:id="11966"/>
        </w:tc>
        <w:tc>
          <w:tcPr>
            <w:tcW w:w="1417" w:type="dxa"/>
            <w:tcBorders>
              <w:top w:val="outset" w:color="000000" w:sz="8"/>
              <w:left w:val="outset" w:color="000000" w:sz="8"/>
              <w:bottom w:val="outset" w:color="000000" w:sz="8"/>
              <w:right w:val="outset" w:color="000000" w:sz="8"/>
            </w:tcBorders>
            <w:vAlign w:val="center"/>
          </w:tcPr>
          <w:bookmarkStart w:name="11969" w:id="11967"/>
          <w:p>
            <w:pPr>
              <w:spacing w:after="0"/>
              <w:ind w:left="0"/>
              <w:jc w:val="center"/>
            </w:pPr>
            <w:r>
              <w:rPr>
                <w:rFonts w:ascii="Arial"/>
                <w:b w:val="false"/>
                <w:i/>
                <w:color w:val="000000"/>
                <w:sz w:val="15"/>
              </w:rPr>
              <w:t>10243,30</w:t>
            </w:r>
          </w:p>
          <w:bookmarkEnd w:id="119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970" w:id="11968"/>
          <w:p>
            <w:pPr>
              <w:spacing w:after="0"/>
              <w:ind w:left="0"/>
              <w:jc w:val="center"/>
            </w:pPr>
            <w:r>
              <w:rPr>
                <w:rFonts w:ascii="Arial"/>
                <w:b w:val="false"/>
                <w:i/>
                <w:color w:val="000000"/>
                <w:sz w:val="15"/>
              </w:rPr>
              <w:t>4713133</w:t>
            </w:r>
          </w:p>
          <w:bookmarkEnd w:id="11968"/>
        </w:tc>
        <w:tc>
          <w:tcPr>
            <w:tcW w:w="805" w:type="dxa"/>
            <w:tcBorders>
              <w:top w:val="outset" w:color="000000" w:sz="8"/>
              <w:left w:val="outset" w:color="000000" w:sz="8"/>
              <w:bottom w:val="outset" w:color="000000" w:sz="8"/>
              <w:right w:val="outset" w:color="000000" w:sz="8"/>
            </w:tcBorders>
            <w:vAlign w:val="center"/>
          </w:tcPr>
          <w:bookmarkStart w:name="11971" w:id="11969"/>
          <w:p>
            <w:pPr>
              <w:spacing w:after="0"/>
              <w:ind w:left="0"/>
              <w:jc w:val="center"/>
            </w:pPr>
            <w:r>
              <w:rPr>
                <w:rFonts w:ascii="Arial"/>
                <w:b w:val="false"/>
                <w:i/>
                <w:color w:val="000000"/>
                <w:sz w:val="15"/>
              </w:rPr>
              <w:t>3133</w:t>
            </w:r>
          </w:p>
          <w:bookmarkEnd w:id="11969"/>
        </w:tc>
        <w:tc>
          <w:tcPr>
            <w:tcW w:w="805" w:type="dxa"/>
            <w:tcBorders>
              <w:top w:val="outset" w:color="000000" w:sz="8"/>
              <w:left w:val="outset" w:color="000000" w:sz="8"/>
              <w:bottom w:val="outset" w:color="000000" w:sz="8"/>
              <w:right w:val="outset" w:color="000000" w:sz="8"/>
            </w:tcBorders>
            <w:vAlign w:val="center"/>
          </w:tcPr>
          <w:bookmarkStart w:name="11972" w:id="11970"/>
          <w:p>
            <w:pPr>
              <w:spacing w:after="0"/>
              <w:ind w:left="0"/>
              <w:jc w:val="center"/>
            </w:pPr>
            <w:r>
              <w:rPr>
                <w:rFonts w:ascii="Arial"/>
                <w:b w:val="false"/>
                <w:i/>
                <w:color w:val="000000"/>
                <w:sz w:val="15"/>
              </w:rPr>
              <w:t>1040</w:t>
            </w:r>
          </w:p>
          <w:bookmarkEnd w:id="11970"/>
        </w:tc>
        <w:tc>
          <w:tcPr>
            <w:tcW w:w="649" w:type="dxa"/>
            <w:tcBorders>
              <w:top w:val="outset" w:color="000000" w:sz="8"/>
              <w:left w:val="outset" w:color="000000" w:sz="8"/>
              <w:bottom w:val="outset" w:color="000000" w:sz="8"/>
              <w:right w:val="outset" w:color="000000" w:sz="8"/>
            </w:tcBorders>
            <w:vAlign w:val="center"/>
          </w:tcPr>
          <w:bookmarkStart w:name="11973" w:id="11971"/>
          <w:p>
            <w:pPr>
              <w:spacing w:after="0"/>
              <w:ind w:left="0"/>
              <w:jc w:val="left"/>
            </w:pPr>
            <w:r>
              <w:rPr>
                <w:rFonts w:ascii="Arial"/>
                <w:b w:val="false"/>
                <w:i/>
                <w:color w:val="000000"/>
                <w:sz w:val="15"/>
              </w:rPr>
              <w:t>Інші заходи та заклади молодіжної політики</w:t>
            </w:r>
          </w:p>
          <w:bookmarkEnd w:id="11971"/>
        </w:tc>
        <w:tc>
          <w:tcPr>
            <w:tcW w:w="1417" w:type="dxa"/>
            <w:tcBorders>
              <w:top w:val="outset" w:color="000000" w:sz="8"/>
              <w:left w:val="outset" w:color="000000" w:sz="8"/>
              <w:bottom w:val="outset" w:color="000000" w:sz="8"/>
              <w:right w:val="outset" w:color="000000" w:sz="8"/>
            </w:tcBorders>
            <w:vAlign w:val="center"/>
          </w:tcPr>
          <w:bookmarkStart w:name="11974" w:id="11972"/>
          <w:p>
            <w:pPr>
              <w:spacing w:after="0"/>
              <w:ind w:left="0"/>
              <w:jc w:val="center"/>
            </w:pPr>
            <w:r>
              <w:rPr>
                <w:rFonts w:ascii="Arial"/>
                <w:b w:val="false"/>
                <w:i/>
                <w:color w:val="000000"/>
                <w:sz w:val="15"/>
              </w:rPr>
              <w:t>132,30</w:t>
            </w:r>
          </w:p>
          <w:bookmarkEnd w:id="11972"/>
        </w:tc>
        <w:tc>
          <w:tcPr>
            <w:tcW w:w="1417" w:type="dxa"/>
            <w:tcBorders>
              <w:top w:val="outset" w:color="000000" w:sz="8"/>
              <w:left w:val="outset" w:color="000000" w:sz="8"/>
              <w:bottom w:val="outset" w:color="000000" w:sz="8"/>
              <w:right w:val="outset" w:color="000000" w:sz="8"/>
            </w:tcBorders>
            <w:vAlign w:val="center"/>
          </w:tcPr>
          <w:bookmarkStart w:name="11975" w:id="11973"/>
          <w:p>
            <w:pPr>
              <w:spacing w:after="0"/>
              <w:ind w:left="0"/>
              <w:jc w:val="center"/>
            </w:pPr>
            <w:r>
              <w:rPr>
                <w:rFonts w:ascii="Arial"/>
                <w:b w:val="false"/>
                <w:i/>
                <w:color w:val="000000"/>
                <w:sz w:val="15"/>
              </w:rPr>
              <w:t>132,30</w:t>
            </w:r>
          </w:p>
          <w:bookmarkEnd w:id="11973"/>
        </w:tc>
        <w:tc>
          <w:tcPr>
            <w:tcW w:w="1306" w:type="dxa"/>
            <w:tcBorders>
              <w:top w:val="outset" w:color="000000" w:sz="8"/>
              <w:left w:val="outset" w:color="000000" w:sz="8"/>
              <w:bottom w:val="outset" w:color="000000" w:sz="8"/>
              <w:right w:val="outset" w:color="000000" w:sz="8"/>
            </w:tcBorders>
            <w:vAlign w:val="center"/>
          </w:tcPr>
          <w:bookmarkStart w:name="11976" w:id="11974"/>
          <w:p>
            <w:pPr>
              <w:spacing w:after="0"/>
              <w:ind w:left="0"/>
              <w:jc w:val="center"/>
            </w:pPr>
            <w:r>
              <w:rPr>
                <w:rFonts w:ascii="Arial"/>
                <w:b w:val="false"/>
                <w:i w:val="false"/>
                <w:color w:val="000000"/>
                <w:sz w:val="15"/>
              </w:rPr>
              <w:t xml:space="preserve"> </w:t>
            </w:r>
          </w:p>
          <w:bookmarkEnd w:id="11974"/>
        </w:tc>
        <w:tc>
          <w:tcPr>
            <w:tcW w:w="1194" w:type="dxa"/>
            <w:tcBorders>
              <w:top w:val="outset" w:color="000000" w:sz="8"/>
              <w:left w:val="outset" w:color="000000" w:sz="8"/>
              <w:bottom w:val="outset" w:color="000000" w:sz="8"/>
              <w:right w:val="outset" w:color="000000" w:sz="8"/>
            </w:tcBorders>
            <w:vAlign w:val="center"/>
          </w:tcPr>
          <w:bookmarkStart w:name="11977" w:id="11975"/>
          <w:p>
            <w:pPr>
              <w:spacing w:after="0"/>
              <w:ind w:left="0"/>
              <w:jc w:val="center"/>
            </w:pPr>
            <w:r>
              <w:rPr>
                <w:rFonts w:ascii="Arial"/>
                <w:b w:val="false"/>
                <w:i w:val="false"/>
                <w:color w:val="000000"/>
                <w:sz w:val="15"/>
              </w:rPr>
              <w:t xml:space="preserve"> </w:t>
            </w:r>
          </w:p>
          <w:bookmarkEnd w:id="11975"/>
        </w:tc>
        <w:tc>
          <w:tcPr>
            <w:tcW w:w="1417" w:type="dxa"/>
            <w:tcBorders>
              <w:top w:val="outset" w:color="000000" w:sz="8"/>
              <w:left w:val="outset" w:color="000000" w:sz="8"/>
              <w:bottom w:val="outset" w:color="000000" w:sz="8"/>
              <w:right w:val="outset" w:color="000000" w:sz="8"/>
            </w:tcBorders>
            <w:vAlign w:val="center"/>
          </w:tcPr>
          <w:bookmarkStart w:name="11978" w:id="11976"/>
          <w:p>
            <w:pPr>
              <w:spacing w:after="0"/>
              <w:ind w:left="0"/>
              <w:jc w:val="center"/>
            </w:pPr>
            <w:r>
              <w:rPr>
                <w:rFonts w:ascii="Arial"/>
                <w:b w:val="false"/>
                <w:i w:val="false"/>
                <w:color w:val="000000"/>
                <w:sz w:val="15"/>
              </w:rPr>
              <w:t xml:space="preserve"> </w:t>
            </w:r>
          </w:p>
          <w:bookmarkEnd w:id="11976"/>
        </w:tc>
        <w:tc>
          <w:tcPr>
            <w:tcW w:w="1417" w:type="dxa"/>
            <w:tcBorders>
              <w:top w:val="outset" w:color="000000" w:sz="8"/>
              <w:left w:val="outset" w:color="000000" w:sz="8"/>
              <w:bottom w:val="outset" w:color="000000" w:sz="8"/>
              <w:right w:val="outset" w:color="000000" w:sz="8"/>
            </w:tcBorders>
            <w:vAlign w:val="center"/>
          </w:tcPr>
          <w:bookmarkStart w:name="11979" w:id="11977"/>
          <w:p>
            <w:pPr>
              <w:spacing w:after="0"/>
              <w:ind w:left="0"/>
              <w:jc w:val="center"/>
            </w:pPr>
            <w:r>
              <w:rPr>
                <w:rFonts w:ascii="Arial"/>
                <w:b w:val="false"/>
                <w:i w:val="false"/>
                <w:color w:val="000000"/>
                <w:sz w:val="15"/>
              </w:rPr>
              <w:t xml:space="preserve"> </w:t>
            </w:r>
          </w:p>
          <w:bookmarkEnd w:id="11977"/>
        </w:tc>
        <w:tc>
          <w:tcPr>
            <w:tcW w:w="1194" w:type="dxa"/>
            <w:tcBorders>
              <w:top w:val="outset" w:color="000000" w:sz="8"/>
              <w:left w:val="outset" w:color="000000" w:sz="8"/>
              <w:bottom w:val="outset" w:color="000000" w:sz="8"/>
              <w:right w:val="outset" w:color="000000" w:sz="8"/>
            </w:tcBorders>
            <w:vAlign w:val="center"/>
          </w:tcPr>
          <w:bookmarkStart w:name="11980" w:id="11978"/>
          <w:p>
            <w:pPr>
              <w:spacing w:after="0"/>
              <w:ind w:left="0"/>
              <w:jc w:val="center"/>
            </w:pPr>
            <w:r>
              <w:rPr>
                <w:rFonts w:ascii="Arial"/>
                <w:b w:val="false"/>
                <w:i w:val="false"/>
                <w:color w:val="000000"/>
                <w:sz w:val="15"/>
              </w:rPr>
              <w:t xml:space="preserve"> </w:t>
            </w:r>
          </w:p>
          <w:bookmarkEnd w:id="11978"/>
        </w:tc>
        <w:tc>
          <w:tcPr>
            <w:tcW w:w="1083" w:type="dxa"/>
            <w:tcBorders>
              <w:top w:val="outset" w:color="000000" w:sz="8"/>
              <w:left w:val="outset" w:color="000000" w:sz="8"/>
              <w:bottom w:val="outset" w:color="000000" w:sz="8"/>
              <w:right w:val="outset" w:color="000000" w:sz="8"/>
            </w:tcBorders>
            <w:vAlign w:val="center"/>
          </w:tcPr>
          <w:bookmarkStart w:name="11981" w:id="11979"/>
          <w:p>
            <w:pPr>
              <w:spacing w:after="0"/>
              <w:ind w:left="0"/>
              <w:jc w:val="center"/>
            </w:pPr>
            <w:r>
              <w:rPr>
                <w:rFonts w:ascii="Arial"/>
                <w:b w:val="false"/>
                <w:i w:val="false"/>
                <w:color w:val="000000"/>
                <w:sz w:val="15"/>
              </w:rPr>
              <w:t xml:space="preserve"> </w:t>
            </w:r>
          </w:p>
          <w:bookmarkEnd w:id="11979"/>
        </w:tc>
        <w:tc>
          <w:tcPr>
            <w:tcW w:w="1083" w:type="dxa"/>
            <w:tcBorders>
              <w:top w:val="outset" w:color="000000" w:sz="8"/>
              <w:left w:val="outset" w:color="000000" w:sz="8"/>
              <w:bottom w:val="outset" w:color="000000" w:sz="8"/>
              <w:right w:val="outset" w:color="000000" w:sz="8"/>
            </w:tcBorders>
            <w:vAlign w:val="center"/>
          </w:tcPr>
          <w:bookmarkStart w:name="11982" w:id="11980"/>
          <w:p>
            <w:pPr>
              <w:spacing w:after="0"/>
              <w:ind w:left="0"/>
              <w:jc w:val="center"/>
            </w:pPr>
            <w:r>
              <w:rPr>
                <w:rFonts w:ascii="Arial"/>
                <w:b w:val="false"/>
                <w:i w:val="false"/>
                <w:color w:val="000000"/>
                <w:sz w:val="15"/>
              </w:rPr>
              <w:t xml:space="preserve"> </w:t>
            </w:r>
          </w:p>
          <w:bookmarkEnd w:id="11980"/>
        </w:tc>
        <w:tc>
          <w:tcPr>
            <w:tcW w:w="1417" w:type="dxa"/>
            <w:tcBorders>
              <w:top w:val="outset" w:color="000000" w:sz="8"/>
              <w:left w:val="outset" w:color="000000" w:sz="8"/>
              <w:bottom w:val="outset" w:color="000000" w:sz="8"/>
              <w:right w:val="outset" w:color="000000" w:sz="8"/>
            </w:tcBorders>
            <w:vAlign w:val="center"/>
          </w:tcPr>
          <w:bookmarkStart w:name="11983" w:id="11981"/>
          <w:p>
            <w:pPr>
              <w:spacing w:after="0"/>
              <w:ind w:left="0"/>
              <w:jc w:val="center"/>
            </w:pPr>
            <w:r>
              <w:rPr>
                <w:rFonts w:ascii="Arial"/>
                <w:b w:val="false"/>
                <w:i w:val="false"/>
                <w:color w:val="000000"/>
                <w:sz w:val="15"/>
              </w:rPr>
              <w:t xml:space="preserve"> </w:t>
            </w:r>
          </w:p>
          <w:bookmarkEnd w:id="11981"/>
        </w:tc>
        <w:tc>
          <w:tcPr>
            <w:tcW w:w="1417" w:type="dxa"/>
            <w:tcBorders>
              <w:top w:val="outset" w:color="000000" w:sz="8"/>
              <w:left w:val="outset" w:color="000000" w:sz="8"/>
              <w:bottom w:val="outset" w:color="000000" w:sz="8"/>
              <w:right w:val="outset" w:color="000000" w:sz="8"/>
            </w:tcBorders>
            <w:vAlign w:val="center"/>
          </w:tcPr>
          <w:bookmarkStart w:name="11984" w:id="11982"/>
          <w:p>
            <w:pPr>
              <w:spacing w:after="0"/>
              <w:ind w:left="0"/>
              <w:jc w:val="center"/>
            </w:pPr>
            <w:r>
              <w:rPr>
                <w:rFonts w:ascii="Arial"/>
                <w:b w:val="false"/>
                <w:i w:val="false"/>
                <w:color w:val="000000"/>
                <w:sz w:val="15"/>
              </w:rPr>
              <w:t xml:space="preserve"> </w:t>
            </w:r>
          </w:p>
          <w:bookmarkEnd w:id="11982"/>
        </w:tc>
        <w:tc>
          <w:tcPr>
            <w:tcW w:w="1417" w:type="dxa"/>
            <w:tcBorders>
              <w:top w:val="outset" w:color="000000" w:sz="8"/>
              <w:left w:val="outset" w:color="000000" w:sz="8"/>
              <w:bottom w:val="outset" w:color="000000" w:sz="8"/>
              <w:right w:val="outset" w:color="000000" w:sz="8"/>
            </w:tcBorders>
            <w:vAlign w:val="center"/>
          </w:tcPr>
          <w:bookmarkStart w:name="11985" w:id="11983"/>
          <w:p>
            <w:pPr>
              <w:spacing w:after="0"/>
              <w:ind w:left="0"/>
              <w:jc w:val="center"/>
            </w:pPr>
            <w:r>
              <w:rPr>
                <w:rFonts w:ascii="Arial"/>
                <w:b w:val="false"/>
                <w:i/>
                <w:color w:val="000000"/>
                <w:sz w:val="15"/>
              </w:rPr>
              <w:t>132,30</w:t>
            </w:r>
          </w:p>
          <w:bookmarkEnd w:id="119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1986" w:id="11984"/>
          <w:p>
            <w:pPr>
              <w:spacing w:after="0"/>
              <w:ind w:left="0"/>
              <w:jc w:val="center"/>
            </w:pPr>
            <w:r>
              <w:rPr>
                <w:rFonts w:ascii="Arial"/>
                <w:b w:val="false"/>
                <w:i w:val="false"/>
                <w:color w:val="000000"/>
                <w:sz w:val="15"/>
              </w:rPr>
              <w:t>4713190</w:t>
            </w:r>
          </w:p>
          <w:bookmarkEnd w:id="11984"/>
        </w:tc>
        <w:tc>
          <w:tcPr>
            <w:tcW w:w="805" w:type="dxa"/>
            <w:tcBorders>
              <w:top w:val="outset" w:color="000000" w:sz="8"/>
              <w:left w:val="outset" w:color="000000" w:sz="8"/>
              <w:bottom w:val="outset" w:color="000000" w:sz="8"/>
              <w:right w:val="outset" w:color="000000" w:sz="8"/>
            </w:tcBorders>
            <w:vAlign w:val="center"/>
          </w:tcPr>
          <w:bookmarkStart w:name="11987" w:id="11985"/>
          <w:p>
            <w:pPr>
              <w:spacing w:after="0"/>
              <w:ind w:left="0"/>
              <w:jc w:val="center"/>
            </w:pPr>
            <w:r>
              <w:rPr>
                <w:rFonts w:ascii="Arial"/>
                <w:b w:val="false"/>
                <w:i w:val="false"/>
                <w:color w:val="000000"/>
                <w:sz w:val="15"/>
              </w:rPr>
              <w:t>3190</w:t>
            </w:r>
          </w:p>
          <w:bookmarkEnd w:id="11985"/>
        </w:tc>
        <w:tc>
          <w:tcPr>
            <w:tcW w:w="805" w:type="dxa"/>
            <w:tcBorders>
              <w:top w:val="outset" w:color="000000" w:sz="8"/>
              <w:left w:val="outset" w:color="000000" w:sz="8"/>
              <w:bottom w:val="outset" w:color="000000" w:sz="8"/>
              <w:right w:val="outset" w:color="000000" w:sz="8"/>
            </w:tcBorders>
            <w:vAlign w:val="center"/>
          </w:tcPr>
          <w:bookmarkStart w:name="11988" w:id="11986"/>
          <w:p>
            <w:pPr>
              <w:spacing w:after="0"/>
              <w:ind w:left="0"/>
              <w:jc w:val="center"/>
            </w:pPr>
            <w:r>
              <w:rPr>
                <w:rFonts w:ascii="Arial"/>
                <w:b w:val="false"/>
                <w:i w:val="false"/>
                <w:color w:val="000000"/>
                <w:sz w:val="15"/>
              </w:rPr>
              <w:t xml:space="preserve"> </w:t>
            </w:r>
          </w:p>
          <w:bookmarkEnd w:id="11986"/>
        </w:tc>
        <w:tc>
          <w:tcPr>
            <w:tcW w:w="649" w:type="dxa"/>
            <w:tcBorders>
              <w:top w:val="outset" w:color="000000" w:sz="8"/>
              <w:left w:val="outset" w:color="000000" w:sz="8"/>
              <w:bottom w:val="outset" w:color="000000" w:sz="8"/>
              <w:right w:val="outset" w:color="000000" w:sz="8"/>
            </w:tcBorders>
            <w:vAlign w:val="center"/>
          </w:tcPr>
          <w:bookmarkStart w:name="11989" w:id="11987"/>
          <w:p>
            <w:pPr>
              <w:spacing w:after="0"/>
              <w:ind w:left="0"/>
              <w:jc w:val="left"/>
            </w:pPr>
            <w:r>
              <w:rPr>
                <w:rFonts w:ascii="Arial"/>
                <w:b w:val="false"/>
                <w:i w:val="false"/>
                <w:color w:val="000000"/>
                <w:sz w:val="15"/>
              </w:rPr>
              <w:t>Соціальний захист ветеранів війни та праці</w:t>
            </w:r>
          </w:p>
          <w:bookmarkEnd w:id="11987"/>
        </w:tc>
        <w:tc>
          <w:tcPr>
            <w:tcW w:w="1417" w:type="dxa"/>
            <w:tcBorders>
              <w:top w:val="outset" w:color="000000" w:sz="8"/>
              <w:left w:val="outset" w:color="000000" w:sz="8"/>
              <w:bottom w:val="outset" w:color="000000" w:sz="8"/>
              <w:right w:val="outset" w:color="000000" w:sz="8"/>
            </w:tcBorders>
            <w:vAlign w:val="center"/>
          </w:tcPr>
          <w:bookmarkStart w:name="11990" w:id="11988"/>
          <w:p>
            <w:pPr>
              <w:spacing w:after="0"/>
              <w:ind w:left="0"/>
              <w:jc w:val="center"/>
            </w:pPr>
            <w:r>
              <w:rPr>
                <w:rFonts w:ascii="Arial"/>
                <w:b w:val="false"/>
                <w:i w:val="false"/>
                <w:color w:val="000000"/>
                <w:sz w:val="15"/>
              </w:rPr>
              <w:t>574,10</w:t>
            </w:r>
          </w:p>
          <w:bookmarkEnd w:id="11988"/>
        </w:tc>
        <w:tc>
          <w:tcPr>
            <w:tcW w:w="1417" w:type="dxa"/>
            <w:tcBorders>
              <w:top w:val="outset" w:color="000000" w:sz="8"/>
              <w:left w:val="outset" w:color="000000" w:sz="8"/>
              <w:bottom w:val="outset" w:color="000000" w:sz="8"/>
              <w:right w:val="outset" w:color="000000" w:sz="8"/>
            </w:tcBorders>
            <w:vAlign w:val="center"/>
          </w:tcPr>
          <w:bookmarkStart w:name="11991" w:id="11989"/>
          <w:p>
            <w:pPr>
              <w:spacing w:after="0"/>
              <w:ind w:left="0"/>
              <w:jc w:val="center"/>
            </w:pPr>
            <w:r>
              <w:rPr>
                <w:rFonts w:ascii="Arial"/>
                <w:b w:val="false"/>
                <w:i w:val="false"/>
                <w:color w:val="000000"/>
                <w:sz w:val="15"/>
              </w:rPr>
              <w:t>574,10</w:t>
            </w:r>
          </w:p>
          <w:bookmarkEnd w:id="11989"/>
        </w:tc>
        <w:tc>
          <w:tcPr>
            <w:tcW w:w="1306" w:type="dxa"/>
            <w:tcBorders>
              <w:top w:val="outset" w:color="000000" w:sz="8"/>
              <w:left w:val="outset" w:color="000000" w:sz="8"/>
              <w:bottom w:val="outset" w:color="000000" w:sz="8"/>
              <w:right w:val="outset" w:color="000000" w:sz="8"/>
            </w:tcBorders>
            <w:vAlign w:val="center"/>
          </w:tcPr>
          <w:bookmarkStart w:name="11992" w:id="11990"/>
          <w:p>
            <w:pPr>
              <w:spacing w:after="0"/>
              <w:ind w:left="0"/>
              <w:jc w:val="center"/>
            </w:pPr>
            <w:r>
              <w:rPr>
                <w:rFonts w:ascii="Arial"/>
                <w:b w:val="false"/>
                <w:i w:val="false"/>
                <w:color w:val="000000"/>
                <w:sz w:val="15"/>
              </w:rPr>
              <w:t xml:space="preserve"> </w:t>
            </w:r>
          </w:p>
          <w:bookmarkEnd w:id="11990"/>
        </w:tc>
        <w:tc>
          <w:tcPr>
            <w:tcW w:w="1194" w:type="dxa"/>
            <w:tcBorders>
              <w:top w:val="outset" w:color="000000" w:sz="8"/>
              <w:left w:val="outset" w:color="000000" w:sz="8"/>
              <w:bottom w:val="outset" w:color="000000" w:sz="8"/>
              <w:right w:val="outset" w:color="000000" w:sz="8"/>
            </w:tcBorders>
            <w:vAlign w:val="center"/>
          </w:tcPr>
          <w:bookmarkStart w:name="11993" w:id="11991"/>
          <w:p>
            <w:pPr>
              <w:spacing w:after="0"/>
              <w:ind w:left="0"/>
              <w:jc w:val="center"/>
            </w:pPr>
            <w:r>
              <w:rPr>
                <w:rFonts w:ascii="Arial"/>
                <w:b w:val="false"/>
                <w:i w:val="false"/>
                <w:color w:val="000000"/>
                <w:sz w:val="15"/>
              </w:rPr>
              <w:t xml:space="preserve"> </w:t>
            </w:r>
          </w:p>
          <w:bookmarkEnd w:id="11991"/>
        </w:tc>
        <w:tc>
          <w:tcPr>
            <w:tcW w:w="1417" w:type="dxa"/>
            <w:tcBorders>
              <w:top w:val="outset" w:color="000000" w:sz="8"/>
              <w:left w:val="outset" w:color="000000" w:sz="8"/>
              <w:bottom w:val="outset" w:color="000000" w:sz="8"/>
              <w:right w:val="outset" w:color="000000" w:sz="8"/>
            </w:tcBorders>
            <w:vAlign w:val="center"/>
          </w:tcPr>
          <w:bookmarkStart w:name="11994" w:id="11992"/>
          <w:p>
            <w:pPr>
              <w:spacing w:after="0"/>
              <w:ind w:left="0"/>
              <w:jc w:val="center"/>
            </w:pPr>
            <w:r>
              <w:rPr>
                <w:rFonts w:ascii="Arial"/>
                <w:b w:val="false"/>
                <w:i w:val="false"/>
                <w:color w:val="000000"/>
                <w:sz w:val="15"/>
              </w:rPr>
              <w:t xml:space="preserve"> </w:t>
            </w:r>
          </w:p>
          <w:bookmarkEnd w:id="11992"/>
        </w:tc>
        <w:tc>
          <w:tcPr>
            <w:tcW w:w="1417" w:type="dxa"/>
            <w:tcBorders>
              <w:top w:val="outset" w:color="000000" w:sz="8"/>
              <w:left w:val="outset" w:color="000000" w:sz="8"/>
              <w:bottom w:val="outset" w:color="000000" w:sz="8"/>
              <w:right w:val="outset" w:color="000000" w:sz="8"/>
            </w:tcBorders>
            <w:vAlign w:val="center"/>
          </w:tcPr>
          <w:bookmarkStart w:name="11995" w:id="11993"/>
          <w:p>
            <w:pPr>
              <w:spacing w:after="0"/>
              <w:ind w:left="0"/>
              <w:jc w:val="center"/>
            </w:pPr>
            <w:r>
              <w:rPr>
                <w:rFonts w:ascii="Arial"/>
                <w:b w:val="false"/>
                <w:i w:val="false"/>
                <w:color w:val="000000"/>
                <w:sz w:val="15"/>
              </w:rPr>
              <w:t xml:space="preserve"> </w:t>
            </w:r>
          </w:p>
          <w:bookmarkEnd w:id="11993"/>
        </w:tc>
        <w:tc>
          <w:tcPr>
            <w:tcW w:w="1194" w:type="dxa"/>
            <w:tcBorders>
              <w:top w:val="outset" w:color="000000" w:sz="8"/>
              <w:left w:val="outset" w:color="000000" w:sz="8"/>
              <w:bottom w:val="outset" w:color="000000" w:sz="8"/>
              <w:right w:val="outset" w:color="000000" w:sz="8"/>
            </w:tcBorders>
            <w:vAlign w:val="center"/>
          </w:tcPr>
          <w:bookmarkStart w:name="11996" w:id="11994"/>
          <w:p>
            <w:pPr>
              <w:spacing w:after="0"/>
              <w:ind w:left="0"/>
              <w:jc w:val="center"/>
            </w:pPr>
            <w:r>
              <w:rPr>
                <w:rFonts w:ascii="Arial"/>
                <w:b w:val="false"/>
                <w:i w:val="false"/>
                <w:color w:val="000000"/>
                <w:sz w:val="15"/>
              </w:rPr>
              <w:t xml:space="preserve"> </w:t>
            </w:r>
          </w:p>
          <w:bookmarkEnd w:id="11994"/>
        </w:tc>
        <w:tc>
          <w:tcPr>
            <w:tcW w:w="1083" w:type="dxa"/>
            <w:tcBorders>
              <w:top w:val="outset" w:color="000000" w:sz="8"/>
              <w:left w:val="outset" w:color="000000" w:sz="8"/>
              <w:bottom w:val="outset" w:color="000000" w:sz="8"/>
              <w:right w:val="outset" w:color="000000" w:sz="8"/>
            </w:tcBorders>
            <w:vAlign w:val="center"/>
          </w:tcPr>
          <w:bookmarkStart w:name="11997" w:id="11995"/>
          <w:p>
            <w:pPr>
              <w:spacing w:after="0"/>
              <w:ind w:left="0"/>
              <w:jc w:val="center"/>
            </w:pPr>
            <w:r>
              <w:rPr>
                <w:rFonts w:ascii="Arial"/>
                <w:b w:val="false"/>
                <w:i w:val="false"/>
                <w:color w:val="000000"/>
                <w:sz w:val="15"/>
              </w:rPr>
              <w:t xml:space="preserve"> </w:t>
            </w:r>
          </w:p>
          <w:bookmarkEnd w:id="11995"/>
        </w:tc>
        <w:tc>
          <w:tcPr>
            <w:tcW w:w="1083" w:type="dxa"/>
            <w:tcBorders>
              <w:top w:val="outset" w:color="000000" w:sz="8"/>
              <w:left w:val="outset" w:color="000000" w:sz="8"/>
              <w:bottom w:val="outset" w:color="000000" w:sz="8"/>
              <w:right w:val="outset" w:color="000000" w:sz="8"/>
            </w:tcBorders>
            <w:vAlign w:val="center"/>
          </w:tcPr>
          <w:bookmarkStart w:name="11998" w:id="11996"/>
          <w:p>
            <w:pPr>
              <w:spacing w:after="0"/>
              <w:ind w:left="0"/>
              <w:jc w:val="center"/>
            </w:pPr>
            <w:r>
              <w:rPr>
                <w:rFonts w:ascii="Arial"/>
                <w:b w:val="false"/>
                <w:i w:val="false"/>
                <w:color w:val="000000"/>
                <w:sz w:val="15"/>
              </w:rPr>
              <w:t xml:space="preserve"> </w:t>
            </w:r>
          </w:p>
          <w:bookmarkEnd w:id="11996"/>
        </w:tc>
        <w:tc>
          <w:tcPr>
            <w:tcW w:w="1417" w:type="dxa"/>
            <w:tcBorders>
              <w:top w:val="outset" w:color="000000" w:sz="8"/>
              <w:left w:val="outset" w:color="000000" w:sz="8"/>
              <w:bottom w:val="outset" w:color="000000" w:sz="8"/>
              <w:right w:val="outset" w:color="000000" w:sz="8"/>
            </w:tcBorders>
            <w:vAlign w:val="center"/>
          </w:tcPr>
          <w:bookmarkStart w:name="11999" w:id="11997"/>
          <w:p>
            <w:pPr>
              <w:spacing w:after="0"/>
              <w:ind w:left="0"/>
              <w:jc w:val="center"/>
            </w:pPr>
            <w:r>
              <w:rPr>
                <w:rFonts w:ascii="Arial"/>
                <w:b w:val="false"/>
                <w:i w:val="false"/>
                <w:color w:val="000000"/>
                <w:sz w:val="15"/>
              </w:rPr>
              <w:t xml:space="preserve"> </w:t>
            </w:r>
          </w:p>
          <w:bookmarkEnd w:id="11997"/>
        </w:tc>
        <w:tc>
          <w:tcPr>
            <w:tcW w:w="1417" w:type="dxa"/>
            <w:tcBorders>
              <w:top w:val="outset" w:color="000000" w:sz="8"/>
              <w:left w:val="outset" w:color="000000" w:sz="8"/>
              <w:bottom w:val="outset" w:color="000000" w:sz="8"/>
              <w:right w:val="outset" w:color="000000" w:sz="8"/>
            </w:tcBorders>
            <w:vAlign w:val="center"/>
          </w:tcPr>
          <w:bookmarkStart w:name="12000" w:id="11998"/>
          <w:p>
            <w:pPr>
              <w:spacing w:after="0"/>
              <w:ind w:left="0"/>
              <w:jc w:val="center"/>
            </w:pPr>
            <w:r>
              <w:rPr>
                <w:rFonts w:ascii="Arial"/>
                <w:b w:val="false"/>
                <w:i w:val="false"/>
                <w:color w:val="000000"/>
                <w:sz w:val="15"/>
              </w:rPr>
              <w:t xml:space="preserve"> </w:t>
            </w:r>
          </w:p>
          <w:bookmarkEnd w:id="11998"/>
        </w:tc>
        <w:tc>
          <w:tcPr>
            <w:tcW w:w="1417" w:type="dxa"/>
            <w:tcBorders>
              <w:top w:val="outset" w:color="000000" w:sz="8"/>
              <w:left w:val="outset" w:color="000000" w:sz="8"/>
              <w:bottom w:val="outset" w:color="000000" w:sz="8"/>
              <w:right w:val="outset" w:color="000000" w:sz="8"/>
            </w:tcBorders>
            <w:vAlign w:val="center"/>
          </w:tcPr>
          <w:bookmarkStart w:name="12001" w:id="11999"/>
          <w:p>
            <w:pPr>
              <w:spacing w:after="0"/>
              <w:ind w:left="0"/>
              <w:jc w:val="center"/>
            </w:pPr>
            <w:r>
              <w:rPr>
                <w:rFonts w:ascii="Arial"/>
                <w:b w:val="false"/>
                <w:i w:val="false"/>
                <w:color w:val="000000"/>
                <w:sz w:val="15"/>
              </w:rPr>
              <w:t>574,10</w:t>
            </w:r>
          </w:p>
          <w:bookmarkEnd w:id="119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002" w:id="12000"/>
          <w:p>
            <w:pPr>
              <w:spacing w:after="0"/>
              <w:ind w:left="0"/>
              <w:jc w:val="center"/>
            </w:pPr>
            <w:r>
              <w:rPr>
                <w:rFonts w:ascii="Arial"/>
                <w:b w:val="false"/>
                <w:i/>
                <w:color w:val="000000"/>
                <w:sz w:val="15"/>
              </w:rPr>
              <w:t>4713192</w:t>
            </w:r>
          </w:p>
          <w:bookmarkEnd w:id="12000"/>
        </w:tc>
        <w:tc>
          <w:tcPr>
            <w:tcW w:w="805" w:type="dxa"/>
            <w:tcBorders>
              <w:top w:val="outset" w:color="000000" w:sz="8"/>
              <w:left w:val="outset" w:color="000000" w:sz="8"/>
              <w:bottom w:val="outset" w:color="000000" w:sz="8"/>
              <w:right w:val="outset" w:color="000000" w:sz="8"/>
            </w:tcBorders>
            <w:vAlign w:val="center"/>
          </w:tcPr>
          <w:bookmarkStart w:name="12003" w:id="12001"/>
          <w:p>
            <w:pPr>
              <w:spacing w:after="0"/>
              <w:ind w:left="0"/>
              <w:jc w:val="center"/>
            </w:pPr>
            <w:r>
              <w:rPr>
                <w:rFonts w:ascii="Arial"/>
                <w:b w:val="false"/>
                <w:i/>
                <w:color w:val="000000"/>
                <w:sz w:val="15"/>
              </w:rPr>
              <w:t>3192</w:t>
            </w:r>
          </w:p>
          <w:bookmarkEnd w:id="12001"/>
        </w:tc>
        <w:tc>
          <w:tcPr>
            <w:tcW w:w="805" w:type="dxa"/>
            <w:tcBorders>
              <w:top w:val="outset" w:color="000000" w:sz="8"/>
              <w:left w:val="outset" w:color="000000" w:sz="8"/>
              <w:bottom w:val="outset" w:color="000000" w:sz="8"/>
              <w:right w:val="outset" w:color="000000" w:sz="8"/>
            </w:tcBorders>
            <w:vAlign w:val="center"/>
          </w:tcPr>
          <w:bookmarkStart w:name="12004" w:id="12002"/>
          <w:p>
            <w:pPr>
              <w:spacing w:after="0"/>
              <w:ind w:left="0"/>
              <w:jc w:val="center"/>
            </w:pPr>
            <w:r>
              <w:rPr>
                <w:rFonts w:ascii="Arial"/>
                <w:b w:val="false"/>
                <w:i/>
                <w:color w:val="000000"/>
                <w:sz w:val="15"/>
              </w:rPr>
              <w:t>1030</w:t>
            </w:r>
          </w:p>
          <w:bookmarkEnd w:id="12002"/>
        </w:tc>
        <w:tc>
          <w:tcPr>
            <w:tcW w:w="649" w:type="dxa"/>
            <w:tcBorders>
              <w:top w:val="outset" w:color="000000" w:sz="8"/>
              <w:left w:val="outset" w:color="000000" w:sz="8"/>
              <w:bottom w:val="outset" w:color="000000" w:sz="8"/>
              <w:right w:val="outset" w:color="000000" w:sz="8"/>
            </w:tcBorders>
            <w:vAlign w:val="center"/>
          </w:tcPr>
          <w:bookmarkStart w:name="12005" w:id="12003"/>
          <w:p>
            <w:pPr>
              <w:spacing w:after="0"/>
              <w:ind w:left="0"/>
              <w:jc w:val="left"/>
            </w:pPr>
            <w:r>
              <w:rPr>
                <w:rFonts w:ascii="Arial"/>
                <w:b w:val="false"/>
                <w:i/>
                <w:color w:val="000000"/>
                <w:sz w:val="15"/>
              </w:rPr>
              <w:t>Надання фінансової підтримки громадським організаціям ветеранів і осіб з інвалідністю, діяльність яких має соціальну спрямованість</w:t>
            </w:r>
          </w:p>
          <w:bookmarkEnd w:id="12003"/>
        </w:tc>
        <w:tc>
          <w:tcPr>
            <w:tcW w:w="1417" w:type="dxa"/>
            <w:tcBorders>
              <w:top w:val="outset" w:color="000000" w:sz="8"/>
              <w:left w:val="outset" w:color="000000" w:sz="8"/>
              <w:bottom w:val="outset" w:color="000000" w:sz="8"/>
              <w:right w:val="outset" w:color="000000" w:sz="8"/>
            </w:tcBorders>
            <w:vAlign w:val="center"/>
          </w:tcPr>
          <w:bookmarkStart w:name="12006" w:id="12004"/>
          <w:p>
            <w:pPr>
              <w:spacing w:after="0"/>
              <w:ind w:left="0"/>
              <w:jc w:val="center"/>
            </w:pPr>
            <w:r>
              <w:rPr>
                <w:rFonts w:ascii="Arial"/>
                <w:b w:val="false"/>
                <w:i/>
                <w:color w:val="000000"/>
                <w:sz w:val="15"/>
              </w:rPr>
              <w:t>574,10</w:t>
            </w:r>
          </w:p>
          <w:bookmarkEnd w:id="12004"/>
        </w:tc>
        <w:tc>
          <w:tcPr>
            <w:tcW w:w="1417" w:type="dxa"/>
            <w:tcBorders>
              <w:top w:val="outset" w:color="000000" w:sz="8"/>
              <w:left w:val="outset" w:color="000000" w:sz="8"/>
              <w:bottom w:val="outset" w:color="000000" w:sz="8"/>
              <w:right w:val="outset" w:color="000000" w:sz="8"/>
            </w:tcBorders>
            <w:vAlign w:val="center"/>
          </w:tcPr>
          <w:bookmarkStart w:name="12007" w:id="12005"/>
          <w:p>
            <w:pPr>
              <w:spacing w:after="0"/>
              <w:ind w:left="0"/>
              <w:jc w:val="center"/>
            </w:pPr>
            <w:r>
              <w:rPr>
                <w:rFonts w:ascii="Arial"/>
                <w:b w:val="false"/>
                <w:i/>
                <w:color w:val="000000"/>
                <w:sz w:val="15"/>
              </w:rPr>
              <w:t>574,10</w:t>
            </w:r>
          </w:p>
          <w:bookmarkEnd w:id="12005"/>
        </w:tc>
        <w:tc>
          <w:tcPr>
            <w:tcW w:w="1306" w:type="dxa"/>
            <w:tcBorders>
              <w:top w:val="outset" w:color="000000" w:sz="8"/>
              <w:left w:val="outset" w:color="000000" w:sz="8"/>
              <w:bottom w:val="outset" w:color="000000" w:sz="8"/>
              <w:right w:val="outset" w:color="000000" w:sz="8"/>
            </w:tcBorders>
            <w:vAlign w:val="center"/>
          </w:tcPr>
          <w:bookmarkStart w:name="12008" w:id="12006"/>
          <w:p>
            <w:pPr>
              <w:spacing w:after="0"/>
              <w:ind w:left="0"/>
              <w:jc w:val="center"/>
            </w:pPr>
            <w:r>
              <w:rPr>
                <w:rFonts w:ascii="Arial"/>
                <w:b w:val="false"/>
                <w:i w:val="false"/>
                <w:color w:val="000000"/>
                <w:sz w:val="15"/>
              </w:rPr>
              <w:t xml:space="preserve"> </w:t>
            </w:r>
          </w:p>
          <w:bookmarkEnd w:id="12006"/>
        </w:tc>
        <w:tc>
          <w:tcPr>
            <w:tcW w:w="1194" w:type="dxa"/>
            <w:tcBorders>
              <w:top w:val="outset" w:color="000000" w:sz="8"/>
              <w:left w:val="outset" w:color="000000" w:sz="8"/>
              <w:bottom w:val="outset" w:color="000000" w:sz="8"/>
              <w:right w:val="outset" w:color="000000" w:sz="8"/>
            </w:tcBorders>
            <w:vAlign w:val="center"/>
          </w:tcPr>
          <w:bookmarkStart w:name="12009" w:id="12007"/>
          <w:p>
            <w:pPr>
              <w:spacing w:after="0"/>
              <w:ind w:left="0"/>
              <w:jc w:val="center"/>
            </w:pPr>
            <w:r>
              <w:rPr>
                <w:rFonts w:ascii="Arial"/>
                <w:b w:val="false"/>
                <w:i w:val="false"/>
                <w:color w:val="000000"/>
                <w:sz w:val="15"/>
              </w:rPr>
              <w:t xml:space="preserve"> </w:t>
            </w:r>
          </w:p>
          <w:bookmarkEnd w:id="12007"/>
        </w:tc>
        <w:tc>
          <w:tcPr>
            <w:tcW w:w="1417" w:type="dxa"/>
            <w:tcBorders>
              <w:top w:val="outset" w:color="000000" w:sz="8"/>
              <w:left w:val="outset" w:color="000000" w:sz="8"/>
              <w:bottom w:val="outset" w:color="000000" w:sz="8"/>
              <w:right w:val="outset" w:color="000000" w:sz="8"/>
            </w:tcBorders>
            <w:vAlign w:val="center"/>
          </w:tcPr>
          <w:bookmarkStart w:name="12010" w:id="12008"/>
          <w:p>
            <w:pPr>
              <w:spacing w:after="0"/>
              <w:ind w:left="0"/>
              <w:jc w:val="center"/>
            </w:pPr>
            <w:r>
              <w:rPr>
                <w:rFonts w:ascii="Arial"/>
                <w:b w:val="false"/>
                <w:i w:val="false"/>
                <w:color w:val="000000"/>
                <w:sz w:val="15"/>
              </w:rPr>
              <w:t xml:space="preserve"> </w:t>
            </w:r>
          </w:p>
          <w:bookmarkEnd w:id="12008"/>
        </w:tc>
        <w:tc>
          <w:tcPr>
            <w:tcW w:w="1417" w:type="dxa"/>
            <w:tcBorders>
              <w:top w:val="outset" w:color="000000" w:sz="8"/>
              <w:left w:val="outset" w:color="000000" w:sz="8"/>
              <w:bottom w:val="outset" w:color="000000" w:sz="8"/>
              <w:right w:val="outset" w:color="000000" w:sz="8"/>
            </w:tcBorders>
            <w:vAlign w:val="center"/>
          </w:tcPr>
          <w:bookmarkStart w:name="12011" w:id="12009"/>
          <w:p>
            <w:pPr>
              <w:spacing w:after="0"/>
              <w:ind w:left="0"/>
              <w:jc w:val="center"/>
            </w:pPr>
            <w:r>
              <w:rPr>
                <w:rFonts w:ascii="Arial"/>
                <w:b w:val="false"/>
                <w:i w:val="false"/>
                <w:color w:val="000000"/>
                <w:sz w:val="15"/>
              </w:rPr>
              <w:t xml:space="preserve"> </w:t>
            </w:r>
          </w:p>
          <w:bookmarkEnd w:id="12009"/>
        </w:tc>
        <w:tc>
          <w:tcPr>
            <w:tcW w:w="1194" w:type="dxa"/>
            <w:tcBorders>
              <w:top w:val="outset" w:color="000000" w:sz="8"/>
              <w:left w:val="outset" w:color="000000" w:sz="8"/>
              <w:bottom w:val="outset" w:color="000000" w:sz="8"/>
              <w:right w:val="outset" w:color="000000" w:sz="8"/>
            </w:tcBorders>
            <w:vAlign w:val="center"/>
          </w:tcPr>
          <w:bookmarkStart w:name="12012" w:id="12010"/>
          <w:p>
            <w:pPr>
              <w:spacing w:after="0"/>
              <w:ind w:left="0"/>
              <w:jc w:val="center"/>
            </w:pPr>
            <w:r>
              <w:rPr>
                <w:rFonts w:ascii="Arial"/>
                <w:b w:val="false"/>
                <w:i w:val="false"/>
                <w:color w:val="000000"/>
                <w:sz w:val="15"/>
              </w:rPr>
              <w:t xml:space="preserve"> </w:t>
            </w:r>
          </w:p>
          <w:bookmarkEnd w:id="12010"/>
        </w:tc>
        <w:tc>
          <w:tcPr>
            <w:tcW w:w="1083" w:type="dxa"/>
            <w:tcBorders>
              <w:top w:val="outset" w:color="000000" w:sz="8"/>
              <w:left w:val="outset" w:color="000000" w:sz="8"/>
              <w:bottom w:val="outset" w:color="000000" w:sz="8"/>
              <w:right w:val="outset" w:color="000000" w:sz="8"/>
            </w:tcBorders>
            <w:vAlign w:val="center"/>
          </w:tcPr>
          <w:bookmarkStart w:name="12013" w:id="12011"/>
          <w:p>
            <w:pPr>
              <w:spacing w:after="0"/>
              <w:ind w:left="0"/>
              <w:jc w:val="center"/>
            </w:pPr>
            <w:r>
              <w:rPr>
                <w:rFonts w:ascii="Arial"/>
                <w:b w:val="false"/>
                <w:i w:val="false"/>
                <w:color w:val="000000"/>
                <w:sz w:val="15"/>
              </w:rPr>
              <w:t xml:space="preserve"> </w:t>
            </w:r>
          </w:p>
          <w:bookmarkEnd w:id="12011"/>
        </w:tc>
        <w:tc>
          <w:tcPr>
            <w:tcW w:w="1083" w:type="dxa"/>
            <w:tcBorders>
              <w:top w:val="outset" w:color="000000" w:sz="8"/>
              <w:left w:val="outset" w:color="000000" w:sz="8"/>
              <w:bottom w:val="outset" w:color="000000" w:sz="8"/>
              <w:right w:val="outset" w:color="000000" w:sz="8"/>
            </w:tcBorders>
            <w:vAlign w:val="center"/>
          </w:tcPr>
          <w:bookmarkStart w:name="12014" w:id="12012"/>
          <w:p>
            <w:pPr>
              <w:spacing w:after="0"/>
              <w:ind w:left="0"/>
              <w:jc w:val="center"/>
            </w:pPr>
            <w:r>
              <w:rPr>
                <w:rFonts w:ascii="Arial"/>
                <w:b w:val="false"/>
                <w:i w:val="false"/>
                <w:color w:val="000000"/>
                <w:sz w:val="15"/>
              </w:rPr>
              <w:t xml:space="preserve"> </w:t>
            </w:r>
          </w:p>
          <w:bookmarkEnd w:id="12012"/>
        </w:tc>
        <w:tc>
          <w:tcPr>
            <w:tcW w:w="1417" w:type="dxa"/>
            <w:tcBorders>
              <w:top w:val="outset" w:color="000000" w:sz="8"/>
              <w:left w:val="outset" w:color="000000" w:sz="8"/>
              <w:bottom w:val="outset" w:color="000000" w:sz="8"/>
              <w:right w:val="outset" w:color="000000" w:sz="8"/>
            </w:tcBorders>
            <w:vAlign w:val="center"/>
          </w:tcPr>
          <w:bookmarkStart w:name="12015" w:id="12013"/>
          <w:p>
            <w:pPr>
              <w:spacing w:after="0"/>
              <w:ind w:left="0"/>
              <w:jc w:val="center"/>
            </w:pPr>
            <w:r>
              <w:rPr>
                <w:rFonts w:ascii="Arial"/>
                <w:b w:val="false"/>
                <w:i w:val="false"/>
                <w:color w:val="000000"/>
                <w:sz w:val="15"/>
              </w:rPr>
              <w:t xml:space="preserve"> </w:t>
            </w:r>
          </w:p>
          <w:bookmarkEnd w:id="12013"/>
        </w:tc>
        <w:tc>
          <w:tcPr>
            <w:tcW w:w="1417" w:type="dxa"/>
            <w:tcBorders>
              <w:top w:val="outset" w:color="000000" w:sz="8"/>
              <w:left w:val="outset" w:color="000000" w:sz="8"/>
              <w:bottom w:val="outset" w:color="000000" w:sz="8"/>
              <w:right w:val="outset" w:color="000000" w:sz="8"/>
            </w:tcBorders>
            <w:vAlign w:val="center"/>
          </w:tcPr>
          <w:bookmarkStart w:name="12016" w:id="12014"/>
          <w:p>
            <w:pPr>
              <w:spacing w:after="0"/>
              <w:ind w:left="0"/>
              <w:jc w:val="center"/>
            </w:pPr>
            <w:r>
              <w:rPr>
                <w:rFonts w:ascii="Arial"/>
                <w:b w:val="false"/>
                <w:i w:val="false"/>
                <w:color w:val="000000"/>
                <w:sz w:val="15"/>
              </w:rPr>
              <w:t xml:space="preserve"> </w:t>
            </w:r>
          </w:p>
          <w:bookmarkEnd w:id="12014"/>
        </w:tc>
        <w:tc>
          <w:tcPr>
            <w:tcW w:w="1417" w:type="dxa"/>
            <w:tcBorders>
              <w:top w:val="outset" w:color="000000" w:sz="8"/>
              <w:left w:val="outset" w:color="000000" w:sz="8"/>
              <w:bottom w:val="outset" w:color="000000" w:sz="8"/>
              <w:right w:val="outset" w:color="000000" w:sz="8"/>
            </w:tcBorders>
            <w:vAlign w:val="center"/>
          </w:tcPr>
          <w:bookmarkStart w:name="12017" w:id="12015"/>
          <w:p>
            <w:pPr>
              <w:spacing w:after="0"/>
              <w:ind w:left="0"/>
              <w:jc w:val="center"/>
            </w:pPr>
            <w:r>
              <w:rPr>
                <w:rFonts w:ascii="Arial"/>
                <w:b w:val="false"/>
                <w:i/>
                <w:color w:val="000000"/>
                <w:sz w:val="15"/>
              </w:rPr>
              <w:t>574,10</w:t>
            </w:r>
          </w:p>
          <w:bookmarkEnd w:id="120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018" w:id="12016"/>
          <w:p>
            <w:pPr>
              <w:spacing w:after="0"/>
              <w:ind w:left="0"/>
              <w:jc w:val="center"/>
            </w:pPr>
            <w:r>
              <w:rPr>
                <w:rFonts w:ascii="Arial"/>
                <w:b w:val="false"/>
                <w:i w:val="false"/>
                <w:color w:val="000000"/>
                <w:sz w:val="15"/>
              </w:rPr>
              <w:t>4713210</w:t>
            </w:r>
          </w:p>
          <w:bookmarkEnd w:id="12016"/>
        </w:tc>
        <w:tc>
          <w:tcPr>
            <w:tcW w:w="805" w:type="dxa"/>
            <w:tcBorders>
              <w:top w:val="outset" w:color="000000" w:sz="8"/>
              <w:left w:val="outset" w:color="000000" w:sz="8"/>
              <w:bottom w:val="outset" w:color="000000" w:sz="8"/>
              <w:right w:val="outset" w:color="000000" w:sz="8"/>
            </w:tcBorders>
            <w:vAlign w:val="center"/>
          </w:tcPr>
          <w:bookmarkStart w:name="12019" w:id="12017"/>
          <w:p>
            <w:pPr>
              <w:spacing w:after="0"/>
              <w:ind w:left="0"/>
              <w:jc w:val="center"/>
            </w:pPr>
            <w:r>
              <w:rPr>
                <w:rFonts w:ascii="Arial"/>
                <w:b w:val="false"/>
                <w:i w:val="false"/>
                <w:color w:val="000000"/>
                <w:sz w:val="15"/>
              </w:rPr>
              <w:t>3210</w:t>
            </w:r>
          </w:p>
          <w:bookmarkEnd w:id="12017"/>
        </w:tc>
        <w:tc>
          <w:tcPr>
            <w:tcW w:w="805" w:type="dxa"/>
            <w:tcBorders>
              <w:top w:val="outset" w:color="000000" w:sz="8"/>
              <w:left w:val="outset" w:color="000000" w:sz="8"/>
              <w:bottom w:val="outset" w:color="000000" w:sz="8"/>
              <w:right w:val="outset" w:color="000000" w:sz="8"/>
            </w:tcBorders>
            <w:vAlign w:val="center"/>
          </w:tcPr>
          <w:bookmarkStart w:name="12020" w:id="12018"/>
          <w:p>
            <w:pPr>
              <w:spacing w:after="0"/>
              <w:ind w:left="0"/>
              <w:jc w:val="center"/>
            </w:pPr>
            <w:r>
              <w:rPr>
                <w:rFonts w:ascii="Arial"/>
                <w:b w:val="false"/>
                <w:i w:val="false"/>
                <w:color w:val="000000"/>
                <w:sz w:val="15"/>
              </w:rPr>
              <w:t>1050</w:t>
            </w:r>
          </w:p>
          <w:bookmarkEnd w:id="12018"/>
        </w:tc>
        <w:tc>
          <w:tcPr>
            <w:tcW w:w="649" w:type="dxa"/>
            <w:tcBorders>
              <w:top w:val="outset" w:color="000000" w:sz="8"/>
              <w:left w:val="outset" w:color="000000" w:sz="8"/>
              <w:bottom w:val="outset" w:color="000000" w:sz="8"/>
              <w:right w:val="outset" w:color="000000" w:sz="8"/>
            </w:tcBorders>
            <w:vAlign w:val="center"/>
          </w:tcPr>
          <w:bookmarkStart w:name="12021" w:id="12019"/>
          <w:p>
            <w:pPr>
              <w:spacing w:after="0"/>
              <w:ind w:left="0"/>
              <w:jc w:val="left"/>
            </w:pPr>
            <w:r>
              <w:rPr>
                <w:rFonts w:ascii="Arial"/>
                <w:b w:val="false"/>
                <w:i w:val="false"/>
                <w:color w:val="000000"/>
                <w:sz w:val="15"/>
              </w:rPr>
              <w:t>Організація та проведення громадських робіт</w:t>
            </w:r>
          </w:p>
          <w:bookmarkEnd w:id="12019"/>
        </w:tc>
        <w:tc>
          <w:tcPr>
            <w:tcW w:w="1417" w:type="dxa"/>
            <w:tcBorders>
              <w:top w:val="outset" w:color="000000" w:sz="8"/>
              <w:left w:val="outset" w:color="000000" w:sz="8"/>
              <w:bottom w:val="outset" w:color="000000" w:sz="8"/>
              <w:right w:val="outset" w:color="000000" w:sz="8"/>
            </w:tcBorders>
            <w:vAlign w:val="center"/>
          </w:tcPr>
          <w:bookmarkStart w:name="12022" w:id="12020"/>
          <w:p>
            <w:pPr>
              <w:spacing w:after="0"/>
              <w:ind w:left="0"/>
              <w:jc w:val="center"/>
            </w:pPr>
            <w:r>
              <w:rPr>
                <w:rFonts w:ascii="Arial"/>
                <w:b w:val="false"/>
                <w:i w:val="false"/>
                <w:color w:val="000000"/>
                <w:sz w:val="15"/>
              </w:rPr>
              <w:t>46,00</w:t>
            </w:r>
          </w:p>
          <w:bookmarkEnd w:id="12020"/>
        </w:tc>
        <w:tc>
          <w:tcPr>
            <w:tcW w:w="1417" w:type="dxa"/>
            <w:tcBorders>
              <w:top w:val="outset" w:color="000000" w:sz="8"/>
              <w:left w:val="outset" w:color="000000" w:sz="8"/>
              <w:bottom w:val="outset" w:color="000000" w:sz="8"/>
              <w:right w:val="outset" w:color="000000" w:sz="8"/>
            </w:tcBorders>
            <w:vAlign w:val="center"/>
          </w:tcPr>
          <w:bookmarkStart w:name="12023" w:id="12021"/>
          <w:p>
            <w:pPr>
              <w:spacing w:after="0"/>
              <w:ind w:left="0"/>
              <w:jc w:val="center"/>
            </w:pPr>
            <w:r>
              <w:rPr>
                <w:rFonts w:ascii="Arial"/>
                <w:b w:val="false"/>
                <w:i w:val="false"/>
                <w:color w:val="000000"/>
                <w:sz w:val="15"/>
              </w:rPr>
              <w:t>46,00</w:t>
            </w:r>
          </w:p>
          <w:bookmarkEnd w:id="12021"/>
        </w:tc>
        <w:tc>
          <w:tcPr>
            <w:tcW w:w="1306" w:type="dxa"/>
            <w:tcBorders>
              <w:top w:val="outset" w:color="000000" w:sz="8"/>
              <w:left w:val="outset" w:color="000000" w:sz="8"/>
              <w:bottom w:val="outset" w:color="000000" w:sz="8"/>
              <w:right w:val="outset" w:color="000000" w:sz="8"/>
            </w:tcBorders>
            <w:vAlign w:val="center"/>
          </w:tcPr>
          <w:bookmarkStart w:name="12024" w:id="12022"/>
          <w:p>
            <w:pPr>
              <w:spacing w:after="0"/>
              <w:ind w:left="0"/>
              <w:jc w:val="center"/>
            </w:pPr>
            <w:r>
              <w:rPr>
                <w:rFonts w:ascii="Arial"/>
                <w:b w:val="false"/>
                <w:i w:val="false"/>
                <w:color w:val="000000"/>
                <w:sz w:val="15"/>
              </w:rPr>
              <w:t xml:space="preserve"> </w:t>
            </w:r>
          </w:p>
          <w:bookmarkEnd w:id="12022"/>
        </w:tc>
        <w:tc>
          <w:tcPr>
            <w:tcW w:w="1194" w:type="dxa"/>
            <w:tcBorders>
              <w:top w:val="outset" w:color="000000" w:sz="8"/>
              <w:left w:val="outset" w:color="000000" w:sz="8"/>
              <w:bottom w:val="outset" w:color="000000" w:sz="8"/>
              <w:right w:val="outset" w:color="000000" w:sz="8"/>
            </w:tcBorders>
            <w:vAlign w:val="center"/>
          </w:tcPr>
          <w:bookmarkStart w:name="12025" w:id="12023"/>
          <w:p>
            <w:pPr>
              <w:spacing w:after="0"/>
              <w:ind w:left="0"/>
              <w:jc w:val="center"/>
            </w:pPr>
            <w:r>
              <w:rPr>
                <w:rFonts w:ascii="Arial"/>
                <w:b w:val="false"/>
                <w:i w:val="false"/>
                <w:color w:val="000000"/>
                <w:sz w:val="15"/>
              </w:rPr>
              <w:t xml:space="preserve"> </w:t>
            </w:r>
          </w:p>
          <w:bookmarkEnd w:id="12023"/>
        </w:tc>
        <w:tc>
          <w:tcPr>
            <w:tcW w:w="1417" w:type="dxa"/>
            <w:tcBorders>
              <w:top w:val="outset" w:color="000000" w:sz="8"/>
              <w:left w:val="outset" w:color="000000" w:sz="8"/>
              <w:bottom w:val="outset" w:color="000000" w:sz="8"/>
              <w:right w:val="outset" w:color="000000" w:sz="8"/>
            </w:tcBorders>
            <w:vAlign w:val="center"/>
          </w:tcPr>
          <w:bookmarkStart w:name="12026" w:id="12024"/>
          <w:p>
            <w:pPr>
              <w:spacing w:after="0"/>
              <w:ind w:left="0"/>
              <w:jc w:val="center"/>
            </w:pPr>
            <w:r>
              <w:rPr>
                <w:rFonts w:ascii="Arial"/>
                <w:b w:val="false"/>
                <w:i w:val="false"/>
                <w:color w:val="000000"/>
                <w:sz w:val="15"/>
              </w:rPr>
              <w:t xml:space="preserve"> </w:t>
            </w:r>
          </w:p>
          <w:bookmarkEnd w:id="12024"/>
        </w:tc>
        <w:tc>
          <w:tcPr>
            <w:tcW w:w="1417" w:type="dxa"/>
            <w:tcBorders>
              <w:top w:val="outset" w:color="000000" w:sz="8"/>
              <w:left w:val="outset" w:color="000000" w:sz="8"/>
              <w:bottom w:val="outset" w:color="000000" w:sz="8"/>
              <w:right w:val="outset" w:color="000000" w:sz="8"/>
            </w:tcBorders>
            <w:vAlign w:val="center"/>
          </w:tcPr>
          <w:bookmarkStart w:name="12027" w:id="12025"/>
          <w:p>
            <w:pPr>
              <w:spacing w:after="0"/>
              <w:ind w:left="0"/>
              <w:jc w:val="center"/>
            </w:pPr>
            <w:r>
              <w:rPr>
                <w:rFonts w:ascii="Arial"/>
                <w:b w:val="false"/>
                <w:i w:val="false"/>
                <w:color w:val="000000"/>
                <w:sz w:val="15"/>
              </w:rPr>
              <w:t xml:space="preserve"> </w:t>
            </w:r>
          </w:p>
          <w:bookmarkEnd w:id="12025"/>
        </w:tc>
        <w:tc>
          <w:tcPr>
            <w:tcW w:w="1194" w:type="dxa"/>
            <w:tcBorders>
              <w:top w:val="outset" w:color="000000" w:sz="8"/>
              <w:left w:val="outset" w:color="000000" w:sz="8"/>
              <w:bottom w:val="outset" w:color="000000" w:sz="8"/>
              <w:right w:val="outset" w:color="000000" w:sz="8"/>
            </w:tcBorders>
            <w:vAlign w:val="center"/>
          </w:tcPr>
          <w:bookmarkStart w:name="12028" w:id="12026"/>
          <w:p>
            <w:pPr>
              <w:spacing w:after="0"/>
              <w:ind w:left="0"/>
              <w:jc w:val="center"/>
            </w:pPr>
            <w:r>
              <w:rPr>
                <w:rFonts w:ascii="Arial"/>
                <w:b w:val="false"/>
                <w:i w:val="false"/>
                <w:color w:val="000000"/>
                <w:sz w:val="15"/>
              </w:rPr>
              <w:t xml:space="preserve"> </w:t>
            </w:r>
          </w:p>
          <w:bookmarkEnd w:id="12026"/>
        </w:tc>
        <w:tc>
          <w:tcPr>
            <w:tcW w:w="1083" w:type="dxa"/>
            <w:tcBorders>
              <w:top w:val="outset" w:color="000000" w:sz="8"/>
              <w:left w:val="outset" w:color="000000" w:sz="8"/>
              <w:bottom w:val="outset" w:color="000000" w:sz="8"/>
              <w:right w:val="outset" w:color="000000" w:sz="8"/>
            </w:tcBorders>
            <w:vAlign w:val="center"/>
          </w:tcPr>
          <w:bookmarkStart w:name="12029" w:id="12027"/>
          <w:p>
            <w:pPr>
              <w:spacing w:after="0"/>
              <w:ind w:left="0"/>
              <w:jc w:val="center"/>
            </w:pPr>
            <w:r>
              <w:rPr>
                <w:rFonts w:ascii="Arial"/>
                <w:b w:val="false"/>
                <w:i w:val="false"/>
                <w:color w:val="000000"/>
                <w:sz w:val="15"/>
              </w:rPr>
              <w:t xml:space="preserve"> </w:t>
            </w:r>
          </w:p>
          <w:bookmarkEnd w:id="12027"/>
        </w:tc>
        <w:tc>
          <w:tcPr>
            <w:tcW w:w="1083" w:type="dxa"/>
            <w:tcBorders>
              <w:top w:val="outset" w:color="000000" w:sz="8"/>
              <w:left w:val="outset" w:color="000000" w:sz="8"/>
              <w:bottom w:val="outset" w:color="000000" w:sz="8"/>
              <w:right w:val="outset" w:color="000000" w:sz="8"/>
            </w:tcBorders>
            <w:vAlign w:val="center"/>
          </w:tcPr>
          <w:bookmarkStart w:name="12030" w:id="12028"/>
          <w:p>
            <w:pPr>
              <w:spacing w:after="0"/>
              <w:ind w:left="0"/>
              <w:jc w:val="center"/>
            </w:pPr>
            <w:r>
              <w:rPr>
                <w:rFonts w:ascii="Arial"/>
                <w:b w:val="false"/>
                <w:i w:val="false"/>
                <w:color w:val="000000"/>
                <w:sz w:val="15"/>
              </w:rPr>
              <w:t xml:space="preserve"> </w:t>
            </w:r>
          </w:p>
          <w:bookmarkEnd w:id="12028"/>
        </w:tc>
        <w:tc>
          <w:tcPr>
            <w:tcW w:w="1417" w:type="dxa"/>
            <w:tcBorders>
              <w:top w:val="outset" w:color="000000" w:sz="8"/>
              <w:left w:val="outset" w:color="000000" w:sz="8"/>
              <w:bottom w:val="outset" w:color="000000" w:sz="8"/>
              <w:right w:val="outset" w:color="000000" w:sz="8"/>
            </w:tcBorders>
            <w:vAlign w:val="center"/>
          </w:tcPr>
          <w:bookmarkStart w:name="12031" w:id="12029"/>
          <w:p>
            <w:pPr>
              <w:spacing w:after="0"/>
              <w:ind w:left="0"/>
              <w:jc w:val="center"/>
            </w:pPr>
            <w:r>
              <w:rPr>
                <w:rFonts w:ascii="Arial"/>
                <w:b w:val="false"/>
                <w:i w:val="false"/>
                <w:color w:val="000000"/>
                <w:sz w:val="15"/>
              </w:rPr>
              <w:t xml:space="preserve"> </w:t>
            </w:r>
          </w:p>
          <w:bookmarkEnd w:id="12029"/>
        </w:tc>
        <w:tc>
          <w:tcPr>
            <w:tcW w:w="1417" w:type="dxa"/>
            <w:tcBorders>
              <w:top w:val="outset" w:color="000000" w:sz="8"/>
              <w:left w:val="outset" w:color="000000" w:sz="8"/>
              <w:bottom w:val="outset" w:color="000000" w:sz="8"/>
              <w:right w:val="outset" w:color="000000" w:sz="8"/>
            </w:tcBorders>
            <w:vAlign w:val="center"/>
          </w:tcPr>
          <w:bookmarkStart w:name="12032" w:id="12030"/>
          <w:p>
            <w:pPr>
              <w:spacing w:after="0"/>
              <w:ind w:left="0"/>
              <w:jc w:val="center"/>
            </w:pPr>
            <w:r>
              <w:rPr>
                <w:rFonts w:ascii="Arial"/>
                <w:b w:val="false"/>
                <w:i w:val="false"/>
                <w:color w:val="000000"/>
                <w:sz w:val="15"/>
              </w:rPr>
              <w:t xml:space="preserve"> </w:t>
            </w:r>
          </w:p>
          <w:bookmarkEnd w:id="12030"/>
        </w:tc>
        <w:tc>
          <w:tcPr>
            <w:tcW w:w="1417" w:type="dxa"/>
            <w:tcBorders>
              <w:top w:val="outset" w:color="000000" w:sz="8"/>
              <w:left w:val="outset" w:color="000000" w:sz="8"/>
              <w:bottom w:val="outset" w:color="000000" w:sz="8"/>
              <w:right w:val="outset" w:color="000000" w:sz="8"/>
            </w:tcBorders>
            <w:vAlign w:val="center"/>
          </w:tcPr>
          <w:bookmarkStart w:name="12033" w:id="12031"/>
          <w:p>
            <w:pPr>
              <w:spacing w:after="0"/>
              <w:ind w:left="0"/>
              <w:jc w:val="center"/>
            </w:pPr>
            <w:r>
              <w:rPr>
                <w:rFonts w:ascii="Arial"/>
                <w:b w:val="false"/>
                <w:i w:val="false"/>
                <w:color w:val="000000"/>
                <w:sz w:val="15"/>
              </w:rPr>
              <w:t>46,00</w:t>
            </w:r>
          </w:p>
          <w:bookmarkEnd w:id="120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034" w:id="12032"/>
          <w:p>
            <w:pPr>
              <w:spacing w:after="0"/>
              <w:ind w:left="0"/>
              <w:jc w:val="center"/>
            </w:pPr>
            <w:r>
              <w:rPr>
                <w:rFonts w:ascii="Arial"/>
                <w:b w:val="false"/>
                <w:i w:val="false"/>
                <w:color w:val="000000"/>
                <w:sz w:val="15"/>
              </w:rPr>
              <w:t>4713240</w:t>
            </w:r>
          </w:p>
          <w:bookmarkEnd w:id="12032"/>
        </w:tc>
        <w:tc>
          <w:tcPr>
            <w:tcW w:w="805" w:type="dxa"/>
            <w:tcBorders>
              <w:top w:val="outset" w:color="000000" w:sz="8"/>
              <w:left w:val="outset" w:color="000000" w:sz="8"/>
              <w:bottom w:val="outset" w:color="000000" w:sz="8"/>
              <w:right w:val="outset" w:color="000000" w:sz="8"/>
            </w:tcBorders>
            <w:vAlign w:val="center"/>
          </w:tcPr>
          <w:bookmarkStart w:name="12035" w:id="12033"/>
          <w:p>
            <w:pPr>
              <w:spacing w:after="0"/>
              <w:ind w:left="0"/>
              <w:jc w:val="center"/>
            </w:pPr>
            <w:r>
              <w:rPr>
                <w:rFonts w:ascii="Arial"/>
                <w:b w:val="false"/>
                <w:i w:val="false"/>
                <w:color w:val="000000"/>
                <w:sz w:val="15"/>
              </w:rPr>
              <w:t>3240</w:t>
            </w:r>
          </w:p>
          <w:bookmarkEnd w:id="12033"/>
        </w:tc>
        <w:tc>
          <w:tcPr>
            <w:tcW w:w="805" w:type="dxa"/>
            <w:tcBorders>
              <w:top w:val="outset" w:color="000000" w:sz="8"/>
              <w:left w:val="outset" w:color="000000" w:sz="8"/>
              <w:bottom w:val="outset" w:color="000000" w:sz="8"/>
              <w:right w:val="outset" w:color="000000" w:sz="8"/>
            </w:tcBorders>
            <w:vAlign w:val="center"/>
          </w:tcPr>
          <w:bookmarkStart w:name="12036" w:id="12034"/>
          <w:p>
            <w:pPr>
              <w:spacing w:after="0"/>
              <w:ind w:left="0"/>
              <w:jc w:val="center"/>
            </w:pPr>
            <w:r>
              <w:rPr>
                <w:rFonts w:ascii="Arial"/>
                <w:b w:val="false"/>
                <w:i w:val="false"/>
                <w:color w:val="000000"/>
                <w:sz w:val="15"/>
              </w:rPr>
              <w:t xml:space="preserve"> </w:t>
            </w:r>
          </w:p>
          <w:bookmarkEnd w:id="12034"/>
        </w:tc>
        <w:tc>
          <w:tcPr>
            <w:tcW w:w="649" w:type="dxa"/>
            <w:tcBorders>
              <w:top w:val="outset" w:color="000000" w:sz="8"/>
              <w:left w:val="outset" w:color="000000" w:sz="8"/>
              <w:bottom w:val="outset" w:color="000000" w:sz="8"/>
              <w:right w:val="outset" w:color="000000" w:sz="8"/>
            </w:tcBorders>
            <w:vAlign w:val="center"/>
          </w:tcPr>
          <w:bookmarkStart w:name="12037" w:id="12035"/>
          <w:p>
            <w:pPr>
              <w:spacing w:after="0"/>
              <w:ind w:left="0"/>
              <w:jc w:val="left"/>
            </w:pPr>
            <w:r>
              <w:rPr>
                <w:rFonts w:ascii="Arial"/>
                <w:b w:val="false"/>
                <w:i w:val="false"/>
                <w:color w:val="000000"/>
                <w:sz w:val="15"/>
              </w:rPr>
              <w:t>Інші заклади та заходи</w:t>
            </w:r>
          </w:p>
          <w:bookmarkEnd w:id="12035"/>
        </w:tc>
        <w:tc>
          <w:tcPr>
            <w:tcW w:w="1417" w:type="dxa"/>
            <w:tcBorders>
              <w:top w:val="outset" w:color="000000" w:sz="8"/>
              <w:left w:val="outset" w:color="000000" w:sz="8"/>
              <w:bottom w:val="outset" w:color="000000" w:sz="8"/>
              <w:right w:val="outset" w:color="000000" w:sz="8"/>
            </w:tcBorders>
            <w:vAlign w:val="center"/>
          </w:tcPr>
          <w:bookmarkStart w:name="12038" w:id="12036"/>
          <w:p>
            <w:pPr>
              <w:spacing w:after="0"/>
              <w:ind w:left="0"/>
              <w:jc w:val="center"/>
            </w:pPr>
            <w:r>
              <w:rPr>
                <w:rFonts w:ascii="Arial"/>
                <w:b w:val="false"/>
                <w:i w:val="false"/>
                <w:color w:val="000000"/>
                <w:sz w:val="15"/>
              </w:rPr>
              <w:t>14803,50</w:t>
            </w:r>
          </w:p>
          <w:bookmarkEnd w:id="12036"/>
        </w:tc>
        <w:tc>
          <w:tcPr>
            <w:tcW w:w="1417" w:type="dxa"/>
            <w:tcBorders>
              <w:top w:val="outset" w:color="000000" w:sz="8"/>
              <w:left w:val="outset" w:color="000000" w:sz="8"/>
              <w:bottom w:val="outset" w:color="000000" w:sz="8"/>
              <w:right w:val="outset" w:color="000000" w:sz="8"/>
            </w:tcBorders>
            <w:vAlign w:val="center"/>
          </w:tcPr>
          <w:bookmarkStart w:name="12039" w:id="12037"/>
          <w:p>
            <w:pPr>
              <w:spacing w:after="0"/>
              <w:ind w:left="0"/>
              <w:jc w:val="center"/>
            </w:pPr>
            <w:r>
              <w:rPr>
                <w:rFonts w:ascii="Arial"/>
                <w:b w:val="false"/>
                <w:i w:val="false"/>
                <w:color w:val="000000"/>
                <w:sz w:val="15"/>
              </w:rPr>
              <w:t>14803,50</w:t>
            </w:r>
          </w:p>
          <w:bookmarkEnd w:id="12037"/>
        </w:tc>
        <w:tc>
          <w:tcPr>
            <w:tcW w:w="1306" w:type="dxa"/>
            <w:tcBorders>
              <w:top w:val="outset" w:color="000000" w:sz="8"/>
              <w:left w:val="outset" w:color="000000" w:sz="8"/>
              <w:bottom w:val="outset" w:color="000000" w:sz="8"/>
              <w:right w:val="outset" w:color="000000" w:sz="8"/>
            </w:tcBorders>
            <w:vAlign w:val="center"/>
          </w:tcPr>
          <w:bookmarkStart w:name="12040" w:id="12038"/>
          <w:p>
            <w:pPr>
              <w:spacing w:after="0"/>
              <w:ind w:left="0"/>
              <w:jc w:val="center"/>
            </w:pPr>
            <w:r>
              <w:rPr>
                <w:rFonts w:ascii="Arial"/>
                <w:b w:val="false"/>
                <w:i w:val="false"/>
                <w:color w:val="000000"/>
                <w:sz w:val="15"/>
              </w:rPr>
              <w:t>6476,20</w:t>
            </w:r>
          </w:p>
          <w:bookmarkEnd w:id="12038"/>
        </w:tc>
        <w:tc>
          <w:tcPr>
            <w:tcW w:w="1194" w:type="dxa"/>
            <w:tcBorders>
              <w:top w:val="outset" w:color="000000" w:sz="8"/>
              <w:left w:val="outset" w:color="000000" w:sz="8"/>
              <w:bottom w:val="outset" w:color="000000" w:sz="8"/>
              <w:right w:val="outset" w:color="000000" w:sz="8"/>
            </w:tcBorders>
            <w:vAlign w:val="center"/>
          </w:tcPr>
          <w:bookmarkStart w:name="12041" w:id="12039"/>
          <w:p>
            <w:pPr>
              <w:spacing w:after="0"/>
              <w:ind w:left="0"/>
              <w:jc w:val="center"/>
            </w:pPr>
            <w:r>
              <w:rPr>
                <w:rFonts w:ascii="Arial"/>
                <w:b w:val="false"/>
                <w:i w:val="false"/>
                <w:color w:val="000000"/>
                <w:sz w:val="15"/>
              </w:rPr>
              <w:t>1313,40</w:t>
            </w:r>
          </w:p>
          <w:bookmarkEnd w:id="12039"/>
        </w:tc>
        <w:tc>
          <w:tcPr>
            <w:tcW w:w="1417" w:type="dxa"/>
            <w:tcBorders>
              <w:top w:val="outset" w:color="000000" w:sz="8"/>
              <w:left w:val="outset" w:color="000000" w:sz="8"/>
              <w:bottom w:val="outset" w:color="000000" w:sz="8"/>
              <w:right w:val="outset" w:color="000000" w:sz="8"/>
            </w:tcBorders>
            <w:vAlign w:val="center"/>
          </w:tcPr>
          <w:bookmarkStart w:name="12042" w:id="12040"/>
          <w:p>
            <w:pPr>
              <w:spacing w:after="0"/>
              <w:ind w:left="0"/>
              <w:jc w:val="center"/>
            </w:pPr>
            <w:r>
              <w:rPr>
                <w:rFonts w:ascii="Arial"/>
                <w:b w:val="false"/>
                <w:i w:val="false"/>
                <w:color w:val="000000"/>
                <w:sz w:val="15"/>
              </w:rPr>
              <w:t xml:space="preserve"> </w:t>
            </w:r>
          </w:p>
          <w:bookmarkEnd w:id="12040"/>
        </w:tc>
        <w:tc>
          <w:tcPr>
            <w:tcW w:w="1417" w:type="dxa"/>
            <w:tcBorders>
              <w:top w:val="outset" w:color="000000" w:sz="8"/>
              <w:left w:val="outset" w:color="000000" w:sz="8"/>
              <w:bottom w:val="outset" w:color="000000" w:sz="8"/>
              <w:right w:val="outset" w:color="000000" w:sz="8"/>
            </w:tcBorders>
            <w:vAlign w:val="center"/>
          </w:tcPr>
          <w:bookmarkStart w:name="12043" w:id="12041"/>
          <w:p>
            <w:pPr>
              <w:spacing w:after="0"/>
              <w:ind w:left="0"/>
              <w:jc w:val="center"/>
            </w:pPr>
            <w:r>
              <w:rPr>
                <w:rFonts w:ascii="Arial"/>
                <w:b w:val="false"/>
                <w:i w:val="false"/>
                <w:color w:val="000000"/>
                <w:sz w:val="15"/>
              </w:rPr>
              <w:t>5000,00</w:t>
            </w:r>
          </w:p>
          <w:bookmarkEnd w:id="12041"/>
        </w:tc>
        <w:tc>
          <w:tcPr>
            <w:tcW w:w="1194" w:type="dxa"/>
            <w:tcBorders>
              <w:top w:val="outset" w:color="000000" w:sz="8"/>
              <w:left w:val="outset" w:color="000000" w:sz="8"/>
              <w:bottom w:val="outset" w:color="000000" w:sz="8"/>
              <w:right w:val="outset" w:color="000000" w:sz="8"/>
            </w:tcBorders>
            <w:vAlign w:val="center"/>
          </w:tcPr>
          <w:bookmarkStart w:name="12044" w:id="12042"/>
          <w:p>
            <w:pPr>
              <w:spacing w:after="0"/>
              <w:ind w:left="0"/>
              <w:jc w:val="center"/>
            </w:pPr>
            <w:r>
              <w:rPr>
                <w:rFonts w:ascii="Arial"/>
                <w:b w:val="false"/>
                <w:i w:val="false"/>
                <w:color w:val="000000"/>
                <w:sz w:val="15"/>
              </w:rPr>
              <w:t xml:space="preserve"> </w:t>
            </w:r>
          </w:p>
          <w:bookmarkEnd w:id="12042"/>
        </w:tc>
        <w:tc>
          <w:tcPr>
            <w:tcW w:w="1083" w:type="dxa"/>
            <w:tcBorders>
              <w:top w:val="outset" w:color="000000" w:sz="8"/>
              <w:left w:val="outset" w:color="000000" w:sz="8"/>
              <w:bottom w:val="outset" w:color="000000" w:sz="8"/>
              <w:right w:val="outset" w:color="000000" w:sz="8"/>
            </w:tcBorders>
            <w:vAlign w:val="center"/>
          </w:tcPr>
          <w:bookmarkStart w:name="12045" w:id="12043"/>
          <w:p>
            <w:pPr>
              <w:spacing w:after="0"/>
              <w:ind w:left="0"/>
              <w:jc w:val="center"/>
            </w:pPr>
            <w:r>
              <w:rPr>
                <w:rFonts w:ascii="Arial"/>
                <w:b w:val="false"/>
                <w:i w:val="false"/>
                <w:color w:val="000000"/>
                <w:sz w:val="15"/>
              </w:rPr>
              <w:t xml:space="preserve"> </w:t>
            </w:r>
          </w:p>
          <w:bookmarkEnd w:id="12043"/>
        </w:tc>
        <w:tc>
          <w:tcPr>
            <w:tcW w:w="1083" w:type="dxa"/>
            <w:tcBorders>
              <w:top w:val="outset" w:color="000000" w:sz="8"/>
              <w:left w:val="outset" w:color="000000" w:sz="8"/>
              <w:bottom w:val="outset" w:color="000000" w:sz="8"/>
              <w:right w:val="outset" w:color="000000" w:sz="8"/>
            </w:tcBorders>
            <w:vAlign w:val="center"/>
          </w:tcPr>
          <w:bookmarkStart w:name="12046" w:id="12044"/>
          <w:p>
            <w:pPr>
              <w:spacing w:after="0"/>
              <w:ind w:left="0"/>
              <w:jc w:val="center"/>
            </w:pPr>
            <w:r>
              <w:rPr>
                <w:rFonts w:ascii="Arial"/>
                <w:b w:val="false"/>
                <w:i w:val="false"/>
                <w:color w:val="000000"/>
                <w:sz w:val="15"/>
              </w:rPr>
              <w:t xml:space="preserve"> </w:t>
            </w:r>
          </w:p>
          <w:bookmarkEnd w:id="12044"/>
        </w:tc>
        <w:tc>
          <w:tcPr>
            <w:tcW w:w="1417" w:type="dxa"/>
            <w:tcBorders>
              <w:top w:val="outset" w:color="000000" w:sz="8"/>
              <w:left w:val="outset" w:color="000000" w:sz="8"/>
              <w:bottom w:val="outset" w:color="000000" w:sz="8"/>
              <w:right w:val="outset" w:color="000000" w:sz="8"/>
            </w:tcBorders>
            <w:vAlign w:val="center"/>
          </w:tcPr>
          <w:bookmarkStart w:name="12047" w:id="12045"/>
          <w:p>
            <w:pPr>
              <w:spacing w:after="0"/>
              <w:ind w:left="0"/>
              <w:jc w:val="center"/>
            </w:pPr>
            <w:r>
              <w:rPr>
                <w:rFonts w:ascii="Arial"/>
                <w:b w:val="false"/>
                <w:i w:val="false"/>
                <w:color w:val="000000"/>
                <w:sz w:val="15"/>
              </w:rPr>
              <w:t>5000,00</w:t>
            </w:r>
          </w:p>
          <w:bookmarkEnd w:id="12045"/>
        </w:tc>
        <w:tc>
          <w:tcPr>
            <w:tcW w:w="1417" w:type="dxa"/>
            <w:tcBorders>
              <w:top w:val="outset" w:color="000000" w:sz="8"/>
              <w:left w:val="outset" w:color="000000" w:sz="8"/>
              <w:bottom w:val="outset" w:color="000000" w:sz="8"/>
              <w:right w:val="outset" w:color="000000" w:sz="8"/>
            </w:tcBorders>
            <w:vAlign w:val="center"/>
          </w:tcPr>
          <w:bookmarkStart w:name="12048" w:id="12046"/>
          <w:p>
            <w:pPr>
              <w:spacing w:after="0"/>
              <w:ind w:left="0"/>
              <w:jc w:val="center"/>
            </w:pPr>
            <w:r>
              <w:rPr>
                <w:rFonts w:ascii="Arial"/>
                <w:b w:val="false"/>
                <w:i w:val="false"/>
                <w:color w:val="000000"/>
                <w:sz w:val="15"/>
              </w:rPr>
              <w:t>5000,00</w:t>
            </w:r>
          </w:p>
          <w:bookmarkEnd w:id="12046"/>
        </w:tc>
        <w:tc>
          <w:tcPr>
            <w:tcW w:w="1417" w:type="dxa"/>
            <w:tcBorders>
              <w:top w:val="outset" w:color="000000" w:sz="8"/>
              <w:left w:val="outset" w:color="000000" w:sz="8"/>
              <w:bottom w:val="outset" w:color="000000" w:sz="8"/>
              <w:right w:val="outset" w:color="000000" w:sz="8"/>
            </w:tcBorders>
            <w:vAlign w:val="center"/>
          </w:tcPr>
          <w:bookmarkStart w:name="12049" w:id="12047"/>
          <w:p>
            <w:pPr>
              <w:spacing w:after="0"/>
              <w:ind w:left="0"/>
              <w:jc w:val="center"/>
            </w:pPr>
            <w:r>
              <w:rPr>
                <w:rFonts w:ascii="Arial"/>
                <w:b w:val="false"/>
                <w:i w:val="false"/>
                <w:color w:val="000000"/>
                <w:sz w:val="15"/>
              </w:rPr>
              <w:t>19803,50</w:t>
            </w:r>
          </w:p>
          <w:bookmarkEnd w:id="120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050" w:id="12048"/>
          <w:p>
            <w:pPr>
              <w:spacing w:after="0"/>
              <w:ind w:left="0"/>
              <w:jc w:val="center"/>
            </w:pPr>
            <w:r>
              <w:rPr>
                <w:rFonts w:ascii="Arial"/>
                <w:b w:val="false"/>
                <w:i/>
                <w:color w:val="000000"/>
                <w:sz w:val="15"/>
              </w:rPr>
              <w:t>4713241</w:t>
            </w:r>
          </w:p>
          <w:bookmarkEnd w:id="12048"/>
        </w:tc>
        <w:tc>
          <w:tcPr>
            <w:tcW w:w="805" w:type="dxa"/>
            <w:tcBorders>
              <w:top w:val="outset" w:color="000000" w:sz="8"/>
              <w:left w:val="outset" w:color="000000" w:sz="8"/>
              <w:bottom w:val="outset" w:color="000000" w:sz="8"/>
              <w:right w:val="outset" w:color="000000" w:sz="8"/>
            </w:tcBorders>
            <w:vAlign w:val="center"/>
          </w:tcPr>
          <w:bookmarkStart w:name="12051" w:id="12049"/>
          <w:p>
            <w:pPr>
              <w:spacing w:after="0"/>
              <w:ind w:left="0"/>
              <w:jc w:val="center"/>
            </w:pPr>
            <w:r>
              <w:rPr>
                <w:rFonts w:ascii="Arial"/>
                <w:b w:val="false"/>
                <w:i/>
                <w:color w:val="000000"/>
                <w:sz w:val="15"/>
              </w:rPr>
              <w:t>3241</w:t>
            </w:r>
          </w:p>
          <w:bookmarkEnd w:id="12049"/>
        </w:tc>
        <w:tc>
          <w:tcPr>
            <w:tcW w:w="805" w:type="dxa"/>
            <w:tcBorders>
              <w:top w:val="outset" w:color="000000" w:sz="8"/>
              <w:left w:val="outset" w:color="000000" w:sz="8"/>
              <w:bottom w:val="outset" w:color="000000" w:sz="8"/>
              <w:right w:val="outset" w:color="000000" w:sz="8"/>
            </w:tcBorders>
            <w:vAlign w:val="center"/>
          </w:tcPr>
          <w:bookmarkStart w:name="12052" w:id="12050"/>
          <w:p>
            <w:pPr>
              <w:spacing w:after="0"/>
              <w:ind w:left="0"/>
              <w:jc w:val="center"/>
            </w:pPr>
            <w:r>
              <w:rPr>
                <w:rFonts w:ascii="Arial"/>
                <w:b w:val="false"/>
                <w:i/>
                <w:color w:val="000000"/>
                <w:sz w:val="15"/>
              </w:rPr>
              <w:t>1090</w:t>
            </w:r>
          </w:p>
          <w:bookmarkEnd w:id="12050"/>
        </w:tc>
        <w:tc>
          <w:tcPr>
            <w:tcW w:w="649" w:type="dxa"/>
            <w:tcBorders>
              <w:top w:val="outset" w:color="000000" w:sz="8"/>
              <w:left w:val="outset" w:color="000000" w:sz="8"/>
              <w:bottom w:val="outset" w:color="000000" w:sz="8"/>
              <w:right w:val="outset" w:color="000000" w:sz="8"/>
            </w:tcBorders>
            <w:vAlign w:val="center"/>
          </w:tcPr>
          <w:bookmarkStart w:name="12053" w:id="12051"/>
          <w:p>
            <w:pPr>
              <w:spacing w:after="0"/>
              <w:ind w:left="0"/>
              <w:jc w:val="left"/>
            </w:pPr>
            <w:r>
              <w:rPr>
                <w:rFonts w:ascii="Arial"/>
                <w:b w:val="false"/>
                <w:i/>
                <w:color w:val="000000"/>
                <w:sz w:val="15"/>
              </w:rPr>
              <w:t>Забезпечення діяльності інших закладів у сфері соціального захисту і соціального забезпечення</w:t>
            </w:r>
          </w:p>
          <w:bookmarkEnd w:id="12051"/>
        </w:tc>
        <w:tc>
          <w:tcPr>
            <w:tcW w:w="1417" w:type="dxa"/>
            <w:tcBorders>
              <w:top w:val="outset" w:color="000000" w:sz="8"/>
              <w:left w:val="outset" w:color="000000" w:sz="8"/>
              <w:bottom w:val="outset" w:color="000000" w:sz="8"/>
              <w:right w:val="outset" w:color="000000" w:sz="8"/>
            </w:tcBorders>
            <w:vAlign w:val="center"/>
          </w:tcPr>
          <w:bookmarkStart w:name="12054" w:id="12052"/>
          <w:p>
            <w:pPr>
              <w:spacing w:after="0"/>
              <w:ind w:left="0"/>
              <w:jc w:val="center"/>
            </w:pPr>
            <w:r>
              <w:rPr>
                <w:rFonts w:ascii="Arial"/>
                <w:b w:val="false"/>
                <w:i/>
                <w:color w:val="000000"/>
                <w:sz w:val="15"/>
              </w:rPr>
              <w:t>9418,70</w:t>
            </w:r>
          </w:p>
          <w:bookmarkEnd w:id="12052"/>
        </w:tc>
        <w:tc>
          <w:tcPr>
            <w:tcW w:w="1417" w:type="dxa"/>
            <w:tcBorders>
              <w:top w:val="outset" w:color="000000" w:sz="8"/>
              <w:left w:val="outset" w:color="000000" w:sz="8"/>
              <w:bottom w:val="outset" w:color="000000" w:sz="8"/>
              <w:right w:val="outset" w:color="000000" w:sz="8"/>
            </w:tcBorders>
            <w:vAlign w:val="center"/>
          </w:tcPr>
          <w:bookmarkStart w:name="12055" w:id="12053"/>
          <w:p>
            <w:pPr>
              <w:spacing w:after="0"/>
              <w:ind w:left="0"/>
              <w:jc w:val="center"/>
            </w:pPr>
            <w:r>
              <w:rPr>
                <w:rFonts w:ascii="Arial"/>
                <w:b w:val="false"/>
                <w:i/>
                <w:color w:val="000000"/>
                <w:sz w:val="15"/>
              </w:rPr>
              <w:t>9418,70</w:t>
            </w:r>
          </w:p>
          <w:bookmarkEnd w:id="12053"/>
        </w:tc>
        <w:tc>
          <w:tcPr>
            <w:tcW w:w="1306" w:type="dxa"/>
            <w:tcBorders>
              <w:top w:val="outset" w:color="000000" w:sz="8"/>
              <w:left w:val="outset" w:color="000000" w:sz="8"/>
              <w:bottom w:val="outset" w:color="000000" w:sz="8"/>
              <w:right w:val="outset" w:color="000000" w:sz="8"/>
            </w:tcBorders>
            <w:vAlign w:val="center"/>
          </w:tcPr>
          <w:bookmarkStart w:name="12056" w:id="12054"/>
          <w:p>
            <w:pPr>
              <w:spacing w:after="0"/>
              <w:ind w:left="0"/>
              <w:jc w:val="center"/>
            </w:pPr>
            <w:r>
              <w:rPr>
                <w:rFonts w:ascii="Arial"/>
                <w:b w:val="false"/>
                <w:i/>
                <w:color w:val="000000"/>
                <w:sz w:val="15"/>
              </w:rPr>
              <w:t>5686,20</w:t>
            </w:r>
          </w:p>
          <w:bookmarkEnd w:id="12054"/>
        </w:tc>
        <w:tc>
          <w:tcPr>
            <w:tcW w:w="1194" w:type="dxa"/>
            <w:tcBorders>
              <w:top w:val="outset" w:color="000000" w:sz="8"/>
              <w:left w:val="outset" w:color="000000" w:sz="8"/>
              <w:bottom w:val="outset" w:color="000000" w:sz="8"/>
              <w:right w:val="outset" w:color="000000" w:sz="8"/>
            </w:tcBorders>
            <w:vAlign w:val="center"/>
          </w:tcPr>
          <w:bookmarkStart w:name="12057" w:id="12055"/>
          <w:p>
            <w:pPr>
              <w:spacing w:after="0"/>
              <w:ind w:left="0"/>
              <w:jc w:val="center"/>
            </w:pPr>
            <w:r>
              <w:rPr>
                <w:rFonts w:ascii="Arial"/>
                <w:b w:val="false"/>
                <w:i/>
                <w:color w:val="000000"/>
                <w:sz w:val="15"/>
              </w:rPr>
              <w:t>1313,40</w:t>
            </w:r>
          </w:p>
          <w:bookmarkEnd w:id="12055"/>
        </w:tc>
        <w:tc>
          <w:tcPr>
            <w:tcW w:w="1417" w:type="dxa"/>
            <w:tcBorders>
              <w:top w:val="outset" w:color="000000" w:sz="8"/>
              <w:left w:val="outset" w:color="000000" w:sz="8"/>
              <w:bottom w:val="outset" w:color="000000" w:sz="8"/>
              <w:right w:val="outset" w:color="000000" w:sz="8"/>
            </w:tcBorders>
            <w:vAlign w:val="center"/>
          </w:tcPr>
          <w:bookmarkStart w:name="12058" w:id="12056"/>
          <w:p>
            <w:pPr>
              <w:spacing w:after="0"/>
              <w:ind w:left="0"/>
              <w:jc w:val="center"/>
            </w:pPr>
            <w:r>
              <w:rPr>
                <w:rFonts w:ascii="Arial"/>
                <w:b w:val="false"/>
                <w:i w:val="false"/>
                <w:color w:val="000000"/>
                <w:sz w:val="15"/>
              </w:rPr>
              <w:t xml:space="preserve"> </w:t>
            </w:r>
          </w:p>
          <w:bookmarkEnd w:id="12056"/>
        </w:tc>
        <w:tc>
          <w:tcPr>
            <w:tcW w:w="1417" w:type="dxa"/>
            <w:tcBorders>
              <w:top w:val="outset" w:color="000000" w:sz="8"/>
              <w:left w:val="outset" w:color="000000" w:sz="8"/>
              <w:bottom w:val="outset" w:color="000000" w:sz="8"/>
              <w:right w:val="outset" w:color="000000" w:sz="8"/>
            </w:tcBorders>
            <w:vAlign w:val="center"/>
          </w:tcPr>
          <w:bookmarkStart w:name="12059" w:id="12057"/>
          <w:p>
            <w:pPr>
              <w:spacing w:after="0"/>
              <w:ind w:left="0"/>
              <w:jc w:val="center"/>
            </w:pPr>
            <w:r>
              <w:rPr>
                <w:rFonts w:ascii="Arial"/>
                <w:b w:val="false"/>
                <w:i/>
                <w:color w:val="000000"/>
                <w:sz w:val="15"/>
              </w:rPr>
              <w:t>5000,00</w:t>
            </w:r>
          </w:p>
          <w:bookmarkEnd w:id="12057"/>
        </w:tc>
        <w:tc>
          <w:tcPr>
            <w:tcW w:w="1194" w:type="dxa"/>
            <w:tcBorders>
              <w:top w:val="outset" w:color="000000" w:sz="8"/>
              <w:left w:val="outset" w:color="000000" w:sz="8"/>
              <w:bottom w:val="outset" w:color="000000" w:sz="8"/>
              <w:right w:val="outset" w:color="000000" w:sz="8"/>
            </w:tcBorders>
            <w:vAlign w:val="center"/>
          </w:tcPr>
          <w:bookmarkStart w:name="12060" w:id="12058"/>
          <w:p>
            <w:pPr>
              <w:spacing w:after="0"/>
              <w:ind w:left="0"/>
              <w:jc w:val="center"/>
            </w:pPr>
            <w:r>
              <w:rPr>
                <w:rFonts w:ascii="Arial"/>
                <w:b w:val="false"/>
                <w:i w:val="false"/>
                <w:color w:val="000000"/>
                <w:sz w:val="15"/>
              </w:rPr>
              <w:t xml:space="preserve"> </w:t>
            </w:r>
          </w:p>
          <w:bookmarkEnd w:id="12058"/>
        </w:tc>
        <w:tc>
          <w:tcPr>
            <w:tcW w:w="1083" w:type="dxa"/>
            <w:tcBorders>
              <w:top w:val="outset" w:color="000000" w:sz="8"/>
              <w:left w:val="outset" w:color="000000" w:sz="8"/>
              <w:bottom w:val="outset" w:color="000000" w:sz="8"/>
              <w:right w:val="outset" w:color="000000" w:sz="8"/>
            </w:tcBorders>
            <w:vAlign w:val="center"/>
          </w:tcPr>
          <w:bookmarkStart w:name="12061" w:id="12059"/>
          <w:p>
            <w:pPr>
              <w:spacing w:after="0"/>
              <w:ind w:left="0"/>
              <w:jc w:val="center"/>
            </w:pPr>
            <w:r>
              <w:rPr>
                <w:rFonts w:ascii="Arial"/>
                <w:b w:val="false"/>
                <w:i w:val="false"/>
                <w:color w:val="000000"/>
                <w:sz w:val="15"/>
              </w:rPr>
              <w:t xml:space="preserve"> </w:t>
            </w:r>
          </w:p>
          <w:bookmarkEnd w:id="12059"/>
        </w:tc>
        <w:tc>
          <w:tcPr>
            <w:tcW w:w="1083" w:type="dxa"/>
            <w:tcBorders>
              <w:top w:val="outset" w:color="000000" w:sz="8"/>
              <w:left w:val="outset" w:color="000000" w:sz="8"/>
              <w:bottom w:val="outset" w:color="000000" w:sz="8"/>
              <w:right w:val="outset" w:color="000000" w:sz="8"/>
            </w:tcBorders>
            <w:vAlign w:val="center"/>
          </w:tcPr>
          <w:bookmarkStart w:name="12062" w:id="12060"/>
          <w:p>
            <w:pPr>
              <w:spacing w:after="0"/>
              <w:ind w:left="0"/>
              <w:jc w:val="center"/>
            </w:pPr>
            <w:r>
              <w:rPr>
                <w:rFonts w:ascii="Arial"/>
                <w:b w:val="false"/>
                <w:i w:val="false"/>
                <w:color w:val="000000"/>
                <w:sz w:val="15"/>
              </w:rPr>
              <w:t xml:space="preserve"> </w:t>
            </w:r>
          </w:p>
          <w:bookmarkEnd w:id="12060"/>
        </w:tc>
        <w:tc>
          <w:tcPr>
            <w:tcW w:w="1417" w:type="dxa"/>
            <w:tcBorders>
              <w:top w:val="outset" w:color="000000" w:sz="8"/>
              <w:left w:val="outset" w:color="000000" w:sz="8"/>
              <w:bottom w:val="outset" w:color="000000" w:sz="8"/>
              <w:right w:val="outset" w:color="000000" w:sz="8"/>
            </w:tcBorders>
            <w:vAlign w:val="center"/>
          </w:tcPr>
          <w:bookmarkStart w:name="12063" w:id="12061"/>
          <w:p>
            <w:pPr>
              <w:spacing w:after="0"/>
              <w:ind w:left="0"/>
              <w:jc w:val="center"/>
            </w:pPr>
            <w:r>
              <w:rPr>
                <w:rFonts w:ascii="Arial"/>
                <w:b w:val="false"/>
                <w:i/>
                <w:color w:val="000000"/>
                <w:sz w:val="15"/>
              </w:rPr>
              <w:t>5000,00</w:t>
            </w:r>
          </w:p>
          <w:bookmarkEnd w:id="12061"/>
        </w:tc>
        <w:tc>
          <w:tcPr>
            <w:tcW w:w="1417" w:type="dxa"/>
            <w:tcBorders>
              <w:top w:val="outset" w:color="000000" w:sz="8"/>
              <w:left w:val="outset" w:color="000000" w:sz="8"/>
              <w:bottom w:val="outset" w:color="000000" w:sz="8"/>
              <w:right w:val="outset" w:color="000000" w:sz="8"/>
            </w:tcBorders>
            <w:vAlign w:val="center"/>
          </w:tcPr>
          <w:bookmarkStart w:name="12064" w:id="12062"/>
          <w:p>
            <w:pPr>
              <w:spacing w:after="0"/>
              <w:ind w:left="0"/>
              <w:jc w:val="center"/>
            </w:pPr>
            <w:r>
              <w:rPr>
                <w:rFonts w:ascii="Arial"/>
                <w:b w:val="false"/>
                <w:i/>
                <w:color w:val="000000"/>
                <w:sz w:val="15"/>
              </w:rPr>
              <w:t>5000,00</w:t>
            </w:r>
          </w:p>
          <w:bookmarkEnd w:id="12062"/>
        </w:tc>
        <w:tc>
          <w:tcPr>
            <w:tcW w:w="1417" w:type="dxa"/>
            <w:tcBorders>
              <w:top w:val="outset" w:color="000000" w:sz="8"/>
              <w:left w:val="outset" w:color="000000" w:sz="8"/>
              <w:bottom w:val="outset" w:color="000000" w:sz="8"/>
              <w:right w:val="outset" w:color="000000" w:sz="8"/>
            </w:tcBorders>
            <w:vAlign w:val="center"/>
          </w:tcPr>
          <w:bookmarkStart w:name="12065" w:id="12063"/>
          <w:p>
            <w:pPr>
              <w:spacing w:after="0"/>
              <w:ind w:left="0"/>
              <w:jc w:val="center"/>
            </w:pPr>
            <w:r>
              <w:rPr>
                <w:rFonts w:ascii="Arial"/>
                <w:b w:val="false"/>
                <w:i/>
                <w:color w:val="000000"/>
                <w:sz w:val="15"/>
              </w:rPr>
              <w:t>14418,70</w:t>
            </w:r>
          </w:p>
          <w:bookmarkEnd w:id="120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066" w:id="12064"/>
          <w:p>
            <w:pPr>
              <w:spacing w:after="0"/>
              <w:ind w:left="0"/>
              <w:jc w:val="center"/>
            </w:pPr>
            <w:r>
              <w:rPr>
                <w:rFonts w:ascii="Arial"/>
                <w:b w:val="false"/>
                <w:i/>
                <w:color w:val="000000"/>
                <w:sz w:val="15"/>
              </w:rPr>
              <w:t>4713242</w:t>
            </w:r>
          </w:p>
          <w:bookmarkEnd w:id="12064"/>
        </w:tc>
        <w:tc>
          <w:tcPr>
            <w:tcW w:w="805" w:type="dxa"/>
            <w:tcBorders>
              <w:top w:val="outset" w:color="000000" w:sz="8"/>
              <w:left w:val="outset" w:color="000000" w:sz="8"/>
              <w:bottom w:val="outset" w:color="000000" w:sz="8"/>
              <w:right w:val="outset" w:color="000000" w:sz="8"/>
            </w:tcBorders>
            <w:vAlign w:val="center"/>
          </w:tcPr>
          <w:bookmarkStart w:name="12067" w:id="12065"/>
          <w:p>
            <w:pPr>
              <w:spacing w:after="0"/>
              <w:ind w:left="0"/>
              <w:jc w:val="center"/>
            </w:pPr>
            <w:r>
              <w:rPr>
                <w:rFonts w:ascii="Arial"/>
                <w:b w:val="false"/>
                <w:i/>
                <w:color w:val="000000"/>
                <w:sz w:val="15"/>
              </w:rPr>
              <w:t>3242</w:t>
            </w:r>
          </w:p>
          <w:bookmarkEnd w:id="12065"/>
        </w:tc>
        <w:tc>
          <w:tcPr>
            <w:tcW w:w="805" w:type="dxa"/>
            <w:tcBorders>
              <w:top w:val="outset" w:color="000000" w:sz="8"/>
              <w:left w:val="outset" w:color="000000" w:sz="8"/>
              <w:bottom w:val="outset" w:color="000000" w:sz="8"/>
              <w:right w:val="outset" w:color="000000" w:sz="8"/>
            </w:tcBorders>
            <w:vAlign w:val="center"/>
          </w:tcPr>
          <w:bookmarkStart w:name="12068" w:id="12066"/>
          <w:p>
            <w:pPr>
              <w:spacing w:after="0"/>
              <w:ind w:left="0"/>
              <w:jc w:val="center"/>
            </w:pPr>
            <w:r>
              <w:rPr>
                <w:rFonts w:ascii="Arial"/>
                <w:b w:val="false"/>
                <w:i/>
                <w:color w:val="000000"/>
                <w:sz w:val="15"/>
              </w:rPr>
              <w:t>1090</w:t>
            </w:r>
          </w:p>
          <w:bookmarkEnd w:id="12066"/>
        </w:tc>
        <w:tc>
          <w:tcPr>
            <w:tcW w:w="649" w:type="dxa"/>
            <w:tcBorders>
              <w:top w:val="outset" w:color="000000" w:sz="8"/>
              <w:left w:val="outset" w:color="000000" w:sz="8"/>
              <w:bottom w:val="outset" w:color="000000" w:sz="8"/>
              <w:right w:val="outset" w:color="000000" w:sz="8"/>
            </w:tcBorders>
            <w:vAlign w:val="center"/>
          </w:tcPr>
          <w:bookmarkStart w:name="12069" w:id="12067"/>
          <w:p>
            <w:pPr>
              <w:spacing w:after="0"/>
              <w:ind w:left="0"/>
              <w:jc w:val="left"/>
            </w:pPr>
            <w:r>
              <w:rPr>
                <w:rFonts w:ascii="Arial"/>
                <w:b w:val="false"/>
                <w:i/>
                <w:color w:val="000000"/>
                <w:sz w:val="15"/>
              </w:rPr>
              <w:t>Інші заходи у сфері соціального захисту і соціального забезпечення</w:t>
            </w:r>
          </w:p>
          <w:bookmarkEnd w:id="12067"/>
        </w:tc>
        <w:tc>
          <w:tcPr>
            <w:tcW w:w="1417" w:type="dxa"/>
            <w:tcBorders>
              <w:top w:val="outset" w:color="000000" w:sz="8"/>
              <w:left w:val="outset" w:color="000000" w:sz="8"/>
              <w:bottom w:val="outset" w:color="000000" w:sz="8"/>
              <w:right w:val="outset" w:color="000000" w:sz="8"/>
            </w:tcBorders>
            <w:vAlign w:val="center"/>
          </w:tcPr>
          <w:bookmarkStart w:name="12070" w:id="12068"/>
          <w:p>
            <w:pPr>
              <w:spacing w:after="0"/>
              <w:ind w:left="0"/>
              <w:jc w:val="center"/>
            </w:pPr>
            <w:r>
              <w:rPr>
                <w:rFonts w:ascii="Arial"/>
                <w:b w:val="false"/>
                <w:i/>
                <w:color w:val="000000"/>
                <w:sz w:val="15"/>
              </w:rPr>
              <w:t>5384,80</w:t>
            </w:r>
          </w:p>
          <w:bookmarkEnd w:id="12068"/>
        </w:tc>
        <w:tc>
          <w:tcPr>
            <w:tcW w:w="1417" w:type="dxa"/>
            <w:tcBorders>
              <w:top w:val="outset" w:color="000000" w:sz="8"/>
              <w:left w:val="outset" w:color="000000" w:sz="8"/>
              <w:bottom w:val="outset" w:color="000000" w:sz="8"/>
              <w:right w:val="outset" w:color="000000" w:sz="8"/>
            </w:tcBorders>
            <w:vAlign w:val="center"/>
          </w:tcPr>
          <w:bookmarkStart w:name="12071" w:id="12069"/>
          <w:p>
            <w:pPr>
              <w:spacing w:after="0"/>
              <w:ind w:left="0"/>
              <w:jc w:val="center"/>
            </w:pPr>
            <w:r>
              <w:rPr>
                <w:rFonts w:ascii="Arial"/>
                <w:b w:val="false"/>
                <w:i/>
                <w:color w:val="000000"/>
                <w:sz w:val="15"/>
              </w:rPr>
              <w:t>5384,80</w:t>
            </w:r>
          </w:p>
          <w:bookmarkEnd w:id="12069"/>
        </w:tc>
        <w:tc>
          <w:tcPr>
            <w:tcW w:w="1306" w:type="dxa"/>
            <w:tcBorders>
              <w:top w:val="outset" w:color="000000" w:sz="8"/>
              <w:left w:val="outset" w:color="000000" w:sz="8"/>
              <w:bottom w:val="outset" w:color="000000" w:sz="8"/>
              <w:right w:val="outset" w:color="000000" w:sz="8"/>
            </w:tcBorders>
            <w:vAlign w:val="center"/>
          </w:tcPr>
          <w:bookmarkStart w:name="12072" w:id="12070"/>
          <w:p>
            <w:pPr>
              <w:spacing w:after="0"/>
              <w:ind w:left="0"/>
              <w:jc w:val="center"/>
            </w:pPr>
            <w:r>
              <w:rPr>
                <w:rFonts w:ascii="Arial"/>
                <w:b w:val="false"/>
                <w:i/>
                <w:color w:val="000000"/>
                <w:sz w:val="15"/>
              </w:rPr>
              <w:t>790,00</w:t>
            </w:r>
          </w:p>
          <w:bookmarkEnd w:id="12070"/>
        </w:tc>
        <w:tc>
          <w:tcPr>
            <w:tcW w:w="1194" w:type="dxa"/>
            <w:tcBorders>
              <w:top w:val="outset" w:color="000000" w:sz="8"/>
              <w:left w:val="outset" w:color="000000" w:sz="8"/>
              <w:bottom w:val="outset" w:color="000000" w:sz="8"/>
              <w:right w:val="outset" w:color="000000" w:sz="8"/>
            </w:tcBorders>
            <w:vAlign w:val="center"/>
          </w:tcPr>
          <w:bookmarkStart w:name="12073" w:id="12071"/>
          <w:p>
            <w:pPr>
              <w:spacing w:after="0"/>
              <w:ind w:left="0"/>
              <w:jc w:val="center"/>
            </w:pPr>
            <w:r>
              <w:rPr>
                <w:rFonts w:ascii="Arial"/>
                <w:b w:val="false"/>
                <w:i w:val="false"/>
                <w:color w:val="000000"/>
                <w:sz w:val="15"/>
              </w:rPr>
              <w:t xml:space="preserve"> </w:t>
            </w:r>
          </w:p>
          <w:bookmarkEnd w:id="12071"/>
        </w:tc>
        <w:tc>
          <w:tcPr>
            <w:tcW w:w="1417" w:type="dxa"/>
            <w:tcBorders>
              <w:top w:val="outset" w:color="000000" w:sz="8"/>
              <w:left w:val="outset" w:color="000000" w:sz="8"/>
              <w:bottom w:val="outset" w:color="000000" w:sz="8"/>
              <w:right w:val="outset" w:color="000000" w:sz="8"/>
            </w:tcBorders>
            <w:vAlign w:val="center"/>
          </w:tcPr>
          <w:bookmarkStart w:name="12074" w:id="12072"/>
          <w:p>
            <w:pPr>
              <w:spacing w:after="0"/>
              <w:ind w:left="0"/>
              <w:jc w:val="center"/>
            </w:pPr>
            <w:r>
              <w:rPr>
                <w:rFonts w:ascii="Arial"/>
                <w:b w:val="false"/>
                <w:i w:val="false"/>
                <w:color w:val="000000"/>
                <w:sz w:val="15"/>
              </w:rPr>
              <w:t xml:space="preserve"> </w:t>
            </w:r>
          </w:p>
          <w:bookmarkEnd w:id="12072"/>
        </w:tc>
        <w:tc>
          <w:tcPr>
            <w:tcW w:w="1417" w:type="dxa"/>
            <w:tcBorders>
              <w:top w:val="outset" w:color="000000" w:sz="8"/>
              <w:left w:val="outset" w:color="000000" w:sz="8"/>
              <w:bottom w:val="outset" w:color="000000" w:sz="8"/>
              <w:right w:val="outset" w:color="000000" w:sz="8"/>
            </w:tcBorders>
            <w:vAlign w:val="center"/>
          </w:tcPr>
          <w:bookmarkStart w:name="12075" w:id="12073"/>
          <w:p>
            <w:pPr>
              <w:spacing w:after="0"/>
              <w:ind w:left="0"/>
              <w:jc w:val="center"/>
            </w:pPr>
            <w:r>
              <w:rPr>
                <w:rFonts w:ascii="Arial"/>
                <w:b w:val="false"/>
                <w:i w:val="false"/>
                <w:color w:val="000000"/>
                <w:sz w:val="15"/>
              </w:rPr>
              <w:t xml:space="preserve"> </w:t>
            </w:r>
          </w:p>
          <w:bookmarkEnd w:id="12073"/>
        </w:tc>
        <w:tc>
          <w:tcPr>
            <w:tcW w:w="1194" w:type="dxa"/>
            <w:tcBorders>
              <w:top w:val="outset" w:color="000000" w:sz="8"/>
              <w:left w:val="outset" w:color="000000" w:sz="8"/>
              <w:bottom w:val="outset" w:color="000000" w:sz="8"/>
              <w:right w:val="outset" w:color="000000" w:sz="8"/>
            </w:tcBorders>
            <w:vAlign w:val="center"/>
          </w:tcPr>
          <w:bookmarkStart w:name="12076" w:id="12074"/>
          <w:p>
            <w:pPr>
              <w:spacing w:after="0"/>
              <w:ind w:left="0"/>
              <w:jc w:val="center"/>
            </w:pPr>
            <w:r>
              <w:rPr>
                <w:rFonts w:ascii="Arial"/>
                <w:b w:val="false"/>
                <w:i w:val="false"/>
                <w:color w:val="000000"/>
                <w:sz w:val="15"/>
              </w:rPr>
              <w:t xml:space="preserve"> </w:t>
            </w:r>
          </w:p>
          <w:bookmarkEnd w:id="12074"/>
        </w:tc>
        <w:tc>
          <w:tcPr>
            <w:tcW w:w="1083" w:type="dxa"/>
            <w:tcBorders>
              <w:top w:val="outset" w:color="000000" w:sz="8"/>
              <w:left w:val="outset" w:color="000000" w:sz="8"/>
              <w:bottom w:val="outset" w:color="000000" w:sz="8"/>
              <w:right w:val="outset" w:color="000000" w:sz="8"/>
            </w:tcBorders>
            <w:vAlign w:val="center"/>
          </w:tcPr>
          <w:bookmarkStart w:name="12077" w:id="12075"/>
          <w:p>
            <w:pPr>
              <w:spacing w:after="0"/>
              <w:ind w:left="0"/>
              <w:jc w:val="center"/>
            </w:pPr>
            <w:r>
              <w:rPr>
                <w:rFonts w:ascii="Arial"/>
                <w:b w:val="false"/>
                <w:i w:val="false"/>
                <w:color w:val="000000"/>
                <w:sz w:val="15"/>
              </w:rPr>
              <w:t xml:space="preserve"> </w:t>
            </w:r>
          </w:p>
          <w:bookmarkEnd w:id="12075"/>
        </w:tc>
        <w:tc>
          <w:tcPr>
            <w:tcW w:w="1083" w:type="dxa"/>
            <w:tcBorders>
              <w:top w:val="outset" w:color="000000" w:sz="8"/>
              <w:left w:val="outset" w:color="000000" w:sz="8"/>
              <w:bottom w:val="outset" w:color="000000" w:sz="8"/>
              <w:right w:val="outset" w:color="000000" w:sz="8"/>
            </w:tcBorders>
            <w:vAlign w:val="center"/>
          </w:tcPr>
          <w:bookmarkStart w:name="12078" w:id="12076"/>
          <w:p>
            <w:pPr>
              <w:spacing w:after="0"/>
              <w:ind w:left="0"/>
              <w:jc w:val="center"/>
            </w:pPr>
            <w:r>
              <w:rPr>
                <w:rFonts w:ascii="Arial"/>
                <w:b w:val="false"/>
                <w:i w:val="false"/>
                <w:color w:val="000000"/>
                <w:sz w:val="15"/>
              </w:rPr>
              <w:t xml:space="preserve"> </w:t>
            </w:r>
          </w:p>
          <w:bookmarkEnd w:id="12076"/>
        </w:tc>
        <w:tc>
          <w:tcPr>
            <w:tcW w:w="1417" w:type="dxa"/>
            <w:tcBorders>
              <w:top w:val="outset" w:color="000000" w:sz="8"/>
              <w:left w:val="outset" w:color="000000" w:sz="8"/>
              <w:bottom w:val="outset" w:color="000000" w:sz="8"/>
              <w:right w:val="outset" w:color="000000" w:sz="8"/>
            </w:tcBorders>
            <w:vAlign w:val="center"/>
          </w:tcPr>
          <w:bookmarkStart w:name="12079" w:id="12077"/>
          <w:p>
            <w:pPr>
              <w:spacing w:after="0"/>
              <w:ind w:left="0"/>
              <w:jc w:val="center"/>
            </w:pPr>
            <w:r>
              <w:rPr>
                <w:rFonts w:ascii="Arial"/>
                <w:b w:val="false"/>
                <w:i w:val="false"/>
                <w:color w:val="000000"/>
                <w:sz w:val="15"/>
              </w:rPr>
              <w:t xml:space="preserve"> </w:t>
            </w:r>
          </w:p>
          <w:bookmarkEnd w:id="12077"/>
        </w:tc>
        <w:tc>
          <w:tcPr>
            <w:tcW w:w="1417" w:type="dxa"/>
            <w:tcBorders>
              <w:top w:val="outset" w:color="000000" w:sz="8"/>
              <w:left w:val="outset" w:color="000000" w:sz="8"/>
              <w:bottom w:val="outset" w:color="000000" w:sz="8"/>
              <w:right w:val="outset" w:color="000000" w:sz="8"/>
            </w:tcBorders>
            <w:vAlign w:val="center"/>
          </w:tcPr>
          <w:bookmarkStart w:name="12080" w:id="12078"/>
          <w:p>
            <w:pPr>
              <w:spacing w:after="0"/>
              <w:ind w:left="0"/>
              <w:jc w:val="center"/>
            </w:pPr>
            <w:r>
              <w:rPr>
                <w:rFonts w:ascii="Arial"/>
                <w:b w:val="false"/>
                <w:i w:val="false"/>
                <w:color w:val="000000"/>
                <w:sz w:val="15"/>
              </w:rPr>
              <w:t xml:space="preserve"> </w:t>
            </w:r>
          </w:p>
          <w:bookmarkEnd w:id="12078"/>
        </w:tc>
        <w:tc>
          <w:tcPr>
            <w:tcW w:w="1417" w:type="dxa"/>
            <w:tcBorders>
              <w:top w:val="outset" w:color="000000" w:sz="8"/>
              <w:left w:val="outset" w:color="000000" w:sz="8"/>
              <w:bottom w:val="outset" w:color="000000" w:sz="8"/>
              <w:right w:val="outset" w:color="000000" w:sz="8"/>
            </w:tcBorders>
            <w:vAlign w:val="center"/>
          </w:tcPr>
          <w:bookmarkStart w:name="12081" w:id="12079"/>
          <w:p>
            <w:pPr>
              <w:spacing w:after="0"/>
              <w:ind w:left="0"/>
              <w:jc w:val="center"/>
            </w:pPr>
            <w:r>
              <w:rPr>
                <w:rFonts w:ascii="Arial"/>
                <w:b w:val="false"/>
                <w:i/>
                <w:color w:val="000000"/>
                <w:sz w:val="15"/>
              </w:rPr>
              <w:t>5384,80</w:t>
            </w:r>
          </w:p>
          <w:bookmarkEnd w:id="120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082" w:id="12080"/>
          <w:p>
            <w:pPr>
              <w:spacing w:after="0"/>
              <w:ind w:left="0"/>
              <w:jc w:val="center"/>
            </w:pPr>
            <w:r>
              <w:rPr>
                <w:rFonts w:ascii="Arial"/>
                <w:b w:val="false"/>
                <w:i w:val="false"/>
                <w:color w:val="000000"/>
                <w:sz w:val="15"/>
              </w:rPr>
              <w:t>4714030</w:t>
            </w:r>
          </w:p>
          <w:bookmarkEnd w:id="12080"/>
        </w:tc>
        <w:tc>
          <w:tcPr>
            <w:tcW w:w="805" w:type="dxa"/>
            <w:tcBorders>
              <w:top w:val="outset" w:color="000000" w:sz="8"/>
              <w:left w:val="outset" w:color="000000" w:sz="8"/>
              <w:bottom w:val="outset" w:color="000000" w:sz="8"/>
              <w:right w:val="outset" w:color="000000" w:sz="8"/>
            </w:tcBorders>
            <w:vAlign w:val="center"/>
          </w:tcPr>
          <w:bookmarkStart w:name="12083" w:id="12081"/>
          <w:p>
            <w:pPr>
              <w:spacing w:after="0"/>
              <w:ind w:left="0"/>
              <w:jc w:val="center"/>
            </w:pPr>
            <w:r>
              <w:rPr>
                <w:rFonts w:ascii="Arial"/>
                <w:b w:val="false"/>
                <w:i w:val="false"/>
                <w:color w:val="000000"/>
                <w:sz w:val="15"/>
              </w:rPr>
              <w:t>4030</w:t>
            </w:r>
          </w:p>
          <w:bookmarkEnd w:id="12081"/>
        </w:tc>
        <w:tc>
          <w:tcPr>
            <w:tcW w:w="805" w:type="dxa"/>
            <w:tcBorders>
              <w:top w:val="outset" w:color="000000" w:sz="8"/>
              <w:left w:val="outset" w:color="000000" w:sz="8"/>
              <w:bottom w:val="outset" w:color="000000" w:sz="8"/>
              <w:right w:val="outset" w:color="000000" w:sz="8"/>
            </w:tcBorders>
            <w:vAlign w:val="center"/>
          </w:tcPr>
          <w:bookmarkStart w:name="12084" w:id="12082"/>
          <w:p>
            <w:pPr>
              <w:spacing w:after="0"/>
              <w:ind w:left="0"/>
              <w:jc w:val="center"/>
            </w:pPr>
            <w:r>
              <w:rPr>
                <w:rFonts w:ascii="Arial"/>
                <w:b w:val="false"/>
                <w:i w:val="false"/>
                <w:color w:val="000000"/>
                <w:sz w:val="15"/>
              </w:rPr>
              <w:t>0824</w:t>
            </w:r>
          </w:p>
          <w:bookmarkEnd w:id="12082"/>
        </w:tc>
        <w:tc>
          <w:tcPr>
            <w:tcW w:w="649" w:type="dxa"/>
            <w:tcBorders>
              <w:top w:val="outset" w:color="000000" w:sz="8"/>
              <w:left w:val="outset" w:color="000000" w:sz="8"/>
              <w:bottom w:val="outset" w:color="000000" w:sz="8"/>
              <w:right w:val="outset" w:color="000000" w:sz="8"/>
            </w:tcBorders>
            <w:vAlign w:val="center"/>
          </w:tcPr>
          <w:bookmarkStart w:name="12085" w:id="12083"/>
          <w:p>
            <w:pPr>
              <w:spacing w:after="0"/>
              <w:ind w:left="0"/>
              <w:jc w:val="left"/>
            </w:pPr>
            <w:r>
              <w:rPr>
                <w:rFonts w:ascii="Arial"/>
                <w:b w:val="false"/>
                <w:i w:val="false"/>
                <w:color w:val="000000"/>
                <w:sz w:val="15"/>
              </w:rPr>
              <w:t>Забезпечення діяльності бібліотек</w:t>
            </w:r>
          </w:p>
          <w:bookmarkEnd w:id="12083"/>
        </w:tc>
        <w:tc>
          <w:tcPr>
            <w:tcW w:w="1417" w:type="dxa"/>
            <w:tcBorders>
              <w:top w:val="outset" w:color="000000" w:sz="8"/>
              <w:left w:val="outset" w:color="000000" w:sz="8"/>
              <w:bottom w:val="outset" w:color="000000" w:sz="8"/>
              <w:right w:val="outset" w:color="000000" w:sz="8"/>
            </w:tcBorders>
            <w:vAlign w:val="center"/>
          </w:tcPr>
          <w:bookmarkStart w:name="12086" w:id="12084"/>
          <w:p>
            <w:pPr>
              <w:spacing w:after="0"/>
              <w:ind w:left="0"/>
              <w:jc w:val="center"/>
            </w:pPr>
            <w:r>
              <w:rPr>
                <w:rFonts w:ascii="Arial"/>
                <w:b w:val="false"/>
                <w:i w:val="false"/>
                <w:color w:val="000000"/>
                <w:sz w:val="15"/>
              </w:rPr>
              <w:t>12409,00</w:t>
            </w:r>
          </w:p>
          <w:bookmarkEnd w:id="12084"/>
        </w:tc>
        <w:tc>
          <w:tcPr>
            <w:tcW w:w="1417" w:type="dxa"/>
            <w:tcBorders>
              <w:top w:val="outset" w:color="000000" w:sz="8"/>
              <w:left w:val="outset" w:color="000000" w:sz="8"/>
              <w:bottom w:val="outset" w:color="000000" w:sz="8"/>
              <w:right w:val="outset" w:color="000000" w:sz="8"/>
            </w:tcBorders>
            <w:vAlign w:val="center"/>
          </w:tcPr>
          <w:bookmarkStart w:name="12087" w:id="12085"/>
          <w:p>
            <w:pPr>
              <w:spacing w:after="0"/>
              <w:ind w:left="0"/>
              <w:jc w:val="center"/>
            </w:pPr>
            <w:r>
              <w:rPr>
                <w:rFonts w:ascii="Arial"/>
                <w:b w:val="false"/>
                <w:i w:val="false"/>
                <w:color w:val="000000"/>
                <w:sz w:val="15"/>
              </w:rPr>
              <w:t>12409,00</w:t>
            </w:r>
          </w:p>
          <w:bookmarkEnd w:id="12085"/>
        </w:tc>
        <w:tc>
          <w:tcPr>
            <w:tcW w:w="1306" w:type="dxa"/>
            <w:tcBorders>
              <w:top w:val="outset" w:color="000000" w:sz="8"/>
              <w:left w:val="outset" w:color="000000" w:sz="8"/>
              <w:bottom w:val="outset" w:color="000000" w:sz="8"/>
              <w:right w:val="outset" w:color="000000" w:sz="8"/>
            </w:tcBorders>
            <w:vAlign w:val="center"/>
          </w:tcPr>
          <w:bookmarkStart w:name="12088" w:id="12086"/>
          <w:p>
            <w:pPr>
              <w:spacing w:after="0"/>
              <w:ind w:left="0"/>
              <w:jc w:val="center"/>
            </w:pPr>
            <w:r>
              <w:rPr>
                <w:rFonts w:ascii="Arial"/>
                <w:b w:val="false"/>
                <w:i w:val="false"/>
                <w:color w:val="000000"/>
                <w:sz w:val="15"/>
              </w:rPr>
              <w:t>7938,10</w:t>
            </w:r>
          </w:p>
          <w:bookmarkEnd w:id="12086"/>
        </w:tc>
        <w:tc>
          <w:tcPr>
            <w:tcW w:w="1194" w:type="dxa"/>
            <w:tcBorders>
              <w:top w:val="outset" w:color="000000" w:sz="8"/>
              <w:left w:val="outset" w:color="000000" w:sz="8"/>
              <w:bottom w:val="outset" w:color="000000" w:sz="8"/>
              <w:right w:val="outset" w:color="000000" w:sz="8"/>
            </w:tcBorders>
            <w:vAlign w:val="center"/>
          </w:tcPr>
          <w:bookmarkStart w:name="12089" w:id="12087"/>
          <w:p>
            <w:pPr>
              <w:spacing w:after="0"/>
              <w:ind w:left="0"/>
              <w:jc w:val="center"/>
            </w:pPr>
            <w:r>
              <w:rPr>
                <w:rFonts w:ascii="Arial"/>
                <w:b w:val="false"/>
                <w:i w:val="false"/>
                <w:color w:val="000000"/>
                <w:sz w:val="15"/>
              </w:rPr>
              <w:t>1472,40</w:t>
            </w:r>
          </w:p>
          <w:bookmarkEnd w:id="12087"/>
        </w:tc>
        <w:tc>
          <w:tcPr>
            <w:tcW w:w="1417" w:type="dxa"/>
            <w:tcBorders>
              <w:top w:val="outset" w:color="000000" w:sz="8"/>
              <w:left w:val="outset" w:color="000000" w:sz="8"/>
              <w:bottom w:val="outset" w:color="000000" w:sz="8"/>
              <w:right w:val="outset" w:color="000000" w:sz="8"/>
            </w:tcBorders>
            <w:vAlign w:val="center"/>
          </w:tcPr>
          <w:bookmarkStart w:name="12090" w:id="12088"/>
          <w:p>
            <w:pPr>
              <w:spacing w:after="0"/>
              <w:ind w:left="0"/>
              <w:jc w:val="center"/>
            </w:pPr>
            <w:r>
              <w:rPr>
                <w:rFonts w:ascii="Arial"/>
                <w:b w:val="false"/>
                <w:i w:val="false"/>
                <w:color w:val="000000"/>
                <w:sz w:val="15"/>
              </w:rPr>
              <w:t xml:space="preserve"> </w:t>
            </w:r>
          </w:p>
          <w:bookmarkEnd w:id="12088"/>
        </w:tc>
        <w:tc>
          <w:tcPr>
            <w:tcW w:w="1417" w:type="dxa"/>
            <w:tcBorders>
              <w:top w:val="outset" w:color="000000" w:sz="8"/>
              <w:left w:val="outset" w:color="000000" w:sz="8"/>
              <w:bottom w:val="outset" w:color="000000" w:sz="8"/>
              <w:right w:val="outset" w:color="000000" w:sz="8"/>
            </w:tcBorders>
            <w:vAlign w:val="center"/>
          </w:tcPr>
          <w:bookmarkStart w:name="12091" w:id="12089"/>
          <w:p>
            <w:pPr>
              <w:spacing w:after="0"/>
              <w:ind w:left="0"/>
              <w:jc w:val="center"/>
            </w:pPr>
            <w:r>
              <w:rPr>
                <w:rFonts w:ascii="Arial"/>
                <w:b w:val="false"/>
                <w:i w:val="false"/>
                <w:color w:val="000000"/>
                <w:sz w:val="15"/>
              </w:rPr>
              <w:t>1600,00</w:t>
            </w:r>
          </w:p>
          <w:bookmarkEnd w:id="12089"/>
        </w:tc>
        <w:tc>
          <w:tcPr>
            <w:tcW w:w="1194" w:type="dxa"/>
            <w:tcBorders>
              <w:top w:val="outset" w:color="000000" w:sz="8"/>
              <w:left w:val="outset" w:color="000000" w:sz="8"/>
              <w:bottom w:val="outset" w:color="000000" w:sz="8"/>
              <w:right w:val="outset" w:color="000000" w:sz="8"/>
            </w:tcBorders>
            <w:vAlign w:val="center"/>
          </w:tcPr>
          <w:bookmarkStart w:name="12092" w:id="12090"/>
          <w:p>
            <w:pPr>
              <w:spacing w:after="0"/>
              <w:ind w:left="0"/>
              <w:jc w:val="center"/>
            </w:pPr>
            <w:r>
              <w:rPr>
                <w:rFonts w:ascii="Arial"/>
                <w:b w:val="false"/>
                <w:i w:val="false"/>
                <w:color w:val="000000"/>
                <w:sz w:val="15"/>
              </w:rPr>
              <w:t xml:space="preserve"> </w:t>
            </w:r>
          </w:p>
          <w:bookmarkEnd w:id="12090"/>
        </w:tc>
        <w:tc>
          <w:tcPr>
            <w:tcW w:w="1083" w:type="dxa"/>
            <w:tcBorders>
              <w:top w:val="outset" w:color="000000" w:sz="8"/>
              <w:left w:val="outset" w:color="000000" w:sz="8"/>
              <w:bottom w:val="outset" w:color="000000" w:sz="8"/>
              <w:right w:val="outset" w:color="000000" w:sz="8"/>
            </w:tcBorders>
            <w:vAlign w:val="center"/>
          </w:tcPr>
          <w:bookmarkStart w:name="12093" w:id="12091"/>
          <w:p>
            <w:pPr>
              <w:spacing w:after="0"/>
              <w:ind w:left="0"/>
              <w:jc w:val="center"/>
            </w:pPr>
            <w:r>
              <w:rPr>
                <w:rFonts w:ascii="Arial"/>
                <w:b w:val="false"/>
                <w:i w:val="false"/>
                <w:color w:val="000000"/>
                <w:sz w:val="15"/>
              </w:rPr>
              <w:t xml:space="preserve"> </w:t>
            </w:r>
          </w:p>
          <w:bookmarkEnd w:id="12091"/>
        </w:tc>
        <w:tc>
          <w:tcPr>
            <w:tcW w:w="1083" w:type="dxa"/>
            <w:tcBorders>
              <w:top w:val="outset" w:color="000000" w:sz="8"/>
              <w:left w:val="outset" w:color="000000" w:sz="8"/>
              <w:bottom w:val="outset" w:color="000000" w:sz="8"/>
              <w:right w:val="outset" w:color="000000" w:sz="8"/>
            </w:tcBorders>
            <w:vAlign w:val="center"/>
          </w:tcPr>
          <w:bookmarkStart w:name="12094" w:id="12092"/>
          <w:p>
            <w:pPr>
              <w:spacing w:after="0"/>
              <w:ind w:left="0"/>
              <w:jc w:val="center"/>
            </w:pPr>
            <w:r>
              <w:rPr>
                <w:rFonts w:ascii="Arial"/>
                <w:b w:val="false"/>
                <w:i w:val="false"/>
                <w:color w:val="000000"/>
                <w:sz w:val="15"/>
              </w:rPr>
              <w:t xml:space="preserve"> </w:t>
            </w:r>
          </w:p>
          <w:bookmarkEnd w:id="12092"/>
        </w:tc>
        <w:tc>
          <w:tcPr>
            <w:tcW w:w="1417" w:type="dxa"/>
            <w:tcBorders>
              <w:top w:val="outset" w:color="000000" w:sz="8"/>
              <w:left w:val="outset" w:color="000000" w:sz="8"/>
              <w:bottom w:val="outset" w:color="000000" w:sz="8"/>
              <w:right w:val="outset" w:color="000000" w:sz="8"/>
            </w:tcBorders>
            <w:vAlign w:val="center"/>
          </w:tcPr>
          <w:bookmarkStart w:name="12095" w:id="12093"/>
          <w:p>
            <w:pPr>
              <w:spacing w:after="0"/>
              <w:ind w:left="0"/>
              <w:jc w:val="center"/>
            </w:pPr>
            <w:r>
              <w:rPr>
                <w:rFonts w:ascii="Arial"/>
                <w:b w:val="false"/>
                <w:i w:val="false"/>
                <w:color w:val="000000"/>
                <w:sz w:val="15"/>
              </w:rPr>
              <w:t>1600,00</w:t>
            </w:r>
          </w:p>
          <w:bookmarkEnd w:id="12093"/>
        </w:tc>
        <w:tc>
          <w:tcPr>
            <w:tcW w:w="1417" w:type="dxa"/>
            <w:tcBorders>
              <w:top w:val="outset" w:color="000000" w:sz="8"/>
              <w:left w:val="outset" w:color="000000" w:sz="8"/>
              <w:bottom w:val="outset" w:color="000000" w:sz="8"/>
              <w:right w:val="outset" w:color="000000" w:sz="8"/>
            </w:tcBorders>
            <w:vAlign w:val="center"/>
          </w:tcPr>
          <w:bookmarkStart w:name="12096" w:id="12094"/>
          <w:p>
            <w:pPr>
              <w:spacing w:after="0"/>
              <w:ind w:left="0"/>
              <w:jc w:val="center"/>
            </w:pPr>
            <w:r>
              <w:rPr>
                <w:rFonts w:ascii="Arial"/>
                <w:b w:val="false"/>
                <w:i w:val="false"/>
                <w:color w:val="000000"/>
                <w:sz w:val="15"/>
              </w:rPr>
              <w:t>1600,00</w:t>
            </w:r>
          </w:p>
          <w:bookmarkEnd w:id="12094"/>
        </w:tc>
        <w:tc>
          <w:tcPr>
            <w:tcW w:w="1417" w:type="dxa"/>
            <w:tcBorders>
              <w:top w:val="outset" w:color="000000" w:sz="8"/>
              <w:left w:val="outset" w:color="000000" w:sz="8"/>
              <w:bottom w:val="outset" w:color="000000" w:sz="8"/>
              <w:right w:val="outset" w:color="000000" w:sz="8"/>
            </w:tcBorders>
            <w:vAlign w:val="center"/>
          </w:tcPr>
          <w:bookmarkStart w:name="12097" w:id="12095"/>
          <w:p>
            <w:pPr>
              <w:spacing w:after="0"/>
              <w:ind w:left="0"/>
              <w:jc w:val="center"/>
            </w:pPr>
            <w:r>
              <w:rPr>
                <w:rFonts w:ascii="Arial"/>
                <w:b w:val="false"/>
                <w:i w:val="false"/>
                <w:color w:val="000000"/>
                <w:sz w:val="15"/>
              </w:rPr>
              <w:t>14009,00</w:t>
            </w:r>
          </w:p>
          <w:bookmarkEnd w:id="120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098" w:id="12096"/>
          <w:p>
            <w:pPr>
              <w:spacing w:after="0"/>
              <w:ind w:left="0"/>
              <w:jc w:val="center"/>
            </w:pPr>
            <w:r>
              <w:rPr>
                <w:rFonts w:ascii="Arial"/>
                <w:b w:val="false"/>
                <w:i w:val="false"/>
                <w:color w:val="000000"/>
                <w:sz w:val="15"/>
              </w:rPr>
              <w:t>4714060</w:t>
            </w:r>
          </w:p>
          <w:bookmarkEnd w:id="12096"/>
        </w:tc>
        <w:tc>
          <w:tcPr>
            <w:tcW w:w="805" w:type="dxa"/>
            <w:tcBorders>
              <w:top w:val="outset" w:color="000000" w:sz="8"/>
              <w:left w:val="outset" w:color="000000" w:sz="8"/>
              <w:bottom w:val="outset" w:color="000000" w:sz="8"/>
              <w:right w:val="outset" w:color="000000" w:sz="8"/>
            </w:tcBorders>
            <w:vAlign w:val="center"/>
          </w:tcPr>
          <w:bookmarkStart w:name="12099" w:id="12097"/>
          <w:p>
            <w:pPr>
              <w:spacing w:after="0"/>
              <w:ind w:left="0"/>
              <w:jc w:val="center"/>
            </w:pPr>
            <w:r>
              <w:rPr>
                <w:rFonts w:ascii="Arial"/>
                <w:b w:val="false"/>
                <w:i w:val="false"/>
                <w:color w:val="000000"/>
                <w:sz w:val="15"/>
              </w:rPr>
              <w:t>4060</w:t>
            </w:r>
          </w:p>
          <w:bookmarkEnd w:id="12097"/>
        </w:tc>
        <w:tc>
          <w:tcPr>
            <w:tcW w:w="805" w:type="dxa"/>
            <w:tcBorders>
              <w:top w:val="outset" w:color="000000" w:sz="8"/>
              <w:left w:val="outset" w:color="000000" w:sz="8"/>
              <w:bottom w:val="outset" w:color="000000" w:sz="8"/>
              <w:right w:val="outset" w:color="000000" w:sz="8"/>
            </w:tcBorders>
            <w:vAlign w:val="center"/>
          </w:tcPr>
          <w:bookmarkStart w:name="12100" w:id="12098"/>
          <w:p>
            <w:pPr>
              <w:spacing w:after="0"/>
              <w:ind w:left="0"/>
              <w:jc w:val="center"/>
            </w:pPr>
            <w:r>
              <w:rPr>
                <w:rFonts w:ascii="Arial"/>
                <w:b w:val="false"/>
                <w:i w:val="false"/>
                <w:color w:val="000000"/>
                <w:sz w:val="15"/>
              </w:rPr>
              <w:t>0828</w:t>
            </w:r>
          </w:p>
          <w:bookmarkEnd w:id="12098"/>
        </w:tc>
        <w:tc>
          <w:tcPr>
            <w:tcW w:w="649" w:type="dxa"/>
            <w:tcBorders>
              <w:top w:val="outset" w:color="000000" w:sz="8"/>
              <w:left w:val="outset" w:color="000000" w:sz="8"/>
              <w:bottom w:val="outset" w:color="000000" w:sz="8"/>
              <w:right w:val="outset" w:color="000000" w:sz="8"/>
            </w:tcBorders>
            <w:vAlign w:val="center"/>
          </w:tcPr>
          <w:bookmarkStart w:name="12101" w:id="12099"/>
          <w:p>
            <w:pPr>
              <w:spacing w:after="0"/>
              <w:ind w:left="0"/>
              <w:jc w:val="left"/>
            </w:pPr>
            <w:r>
              <w:rPr>
                <w:rFonts w:ascii="Arial"/>
                <w:b w:val="false"/>
                <w:i w:val="false"/>
                <w:color w:val="000000"/>
                <w:sz w:val="15"/>
              </w:rPr>
              <w:t>Забезпечення діяльності палаців і будинків культури, клубів, центрів дозвілля та інших клубних закладів</w:t>
            </w:r>
          </w:p>
          <w:bookmarkEnd w:id="12099"/>
        </w:tc>
        <w:tc>
          <w:tcPr>
            <w:tcW w:w="1417" w:type="dxa"/>
            <w:tcBorders>
              <w:top w:val="outset" w:color="000000" w:sz="8"/>
              <w:left w:val="outset" w:color="000000" w:sz="8"/>
              <w:bottom w:val="outset" w:color="000000" w:sz="8"/>
              <w:right w:val="outset" w:color="000000" w:sz="8"/>
            </w:tcBorders>
            <w:vAlign w:val="center"/>
          </w:tcPr>
          <w:bookmarkStart w:name="12102" w:id="12100"/>
          <w:p>
            <w:pPr>
              <w:spacing w:after="0"/>
              <w:ind w:left="0"/>
              <w:jc w:val="center"/>
            </w:pPr>
            <w:r>
              <w:rPr>
                <w:rFonts w:ascii="Arial"/>
                <w:b w:val="false"/>
                <w:i w:val="false"/>
                <w:color w:val="000000"/>
                <w:sz w:val="15"/>
              </w:rPr>
              <w:t>3479,30</w:t>
            </w:r>
          </w:p>
          <w:bookmarkEnd w:id="12100"/>
        </w:tc>
        <w:tc>
          <w:tcPr>
            <w:tcW w:w="1417" w:type="dxa"/>
            <w:tcBorders>
              <w:top w:val="outset" w:color="000000" w:sz="8"/>
              <w:left w:val="outset" w:color="000000" w:sz="8"/>
              <w:bottom w:val="outset" w:color="000000" w:sz="8"/>
              <w:right w:val="outset" w:color="000000" w:sz="8"/>
            </w:tcBorders>
            <w:vAlign w:val="center"/>
          </w:tcPr>
          <w:bookmarkStart w:name="12103" w:id="12101"/>
          <w:p>
            <w:pPr>
              <w:spacing w:after="0"/>
              <w:ind w:left="0"/>
              <w:jc w:val="center"/>
            </w:pPr>
            <w:r>
              <w:rPr>
                <w:rFonts w:ascii="Arial"/>
                <w:b w:val="false"/>
                <w:i w:val="false"/>
                <w:color w:val="000000"/>
                <w:sz w:val="15"/>
              </w:rPr>
              <w:t>3479,30</w:t>
            </w:r>
          </w:p>
          <w:bookmarkEnd w:id="12101"/>
        </w:tc>
        <w:tc>
          <w:tcPr>
            <w:tcW w:w="1306" w:type="dxa"/>
            <w:tcBorders>
              <w:top w:val="outset" w:color="000000" w:sz="8"/>
              <w:left w:val="outset" w:color="000000" w:sz="8"/>
              <w:bottom w:val="outset" w:color="000000" w:sz="8"/>
              <w:right w:val="outset" w:color="000000" w:sz="8"/>
            </w:tcBorders>
            <w:vAlign w:val="center"/>
          </w:tcPr>
          <w:bookmarkStart w:name="12104" w:id="12102"/>
          <w:p>
            <w:pPr>
              <w:spacing w:after="0"/>
              <w:ind w:left="0"/>
              <w:jc w:val="center"/>
            </w:pPr>
            <w:r>
              <w:rPr>
                <w:rFonts w:ascii="Arial"/>
                <w:b w:val="false"/>
                <w:i w:val="false"/>
                <w:color w:val="000000"/>
                <w:sz w:val="15"/>
              </w:rPr>
              <w:t>2265,80</w:t>
            </w:r>
          </w:p>
          <w:bookmarkEnd w:id="12102"/>
        </w:tc>
        <w:tc>
          <w:tcPr>
            <w:tcW w:w="1194" w:type="dxa"/>
            <w:tcBorders>
              <w:top w:val="outset" w:color="000000" w:sz="8"/>
              <w:left w:val="outset" w:color="000000" w:sz="8"/>
              <w:bottom w:val="outset" w:color="000000" w:sz="8"/>
              <w:right w:val="outset" w:color="000000" w:sz="8"/>
            </w:tcBorders>
            <w:vAlign w:val="center"/>
          </w:tcPr>
          <w:bookmarkStart w:name="12105" w:id="12103"/>
          <w:p>
            <w:pPr>
              <w:spacing w:after="0"/>
              <w:ind w:left="0"/>
              <w:jc w:val="center"/>
            </w:pPr>
            <w:r>
              <w:rPr>
                <w:rFonts w:ascii="Arial"/>
                <w:b w:val="false"/>
                <w:i w:val="false"/>
                <w:color w:val="000000"/>
                <w:sz w:val="15"/>
              </w:rPr>
              <w:t>648,50</w:t>
            </w:r>
          </w:p>
          <w:bookmarkEnd w:id="12103"/>
        </w:tc>
        <w:tc>
          <w:tcPr>
            <w:tcW w:w="1417" w:type="dxa"/>
            <w:tcBorders>
              <w:top w:val="outset" w:color="000000" w:sz="8"/>
              <w:left w:val="outset" w:color="000000" w:sz="8"/>
              <w:bottom w:val="outset" w:color="000000" w:sz="8"/>
              <w:right w:val="outset" w:color="000000" w:sz="8"/>
            </w:tcBorders>
            <w:vAlign w:val="center"/>
          </w:tcPr>
          <w:bookmarkStart w:name="12106" w:id="12104"/>
          <w:p>
            <w:pPr>
              <w:spacing w:after="0"/>
              <w:ind w:left="0"/>
              <w:jc w:val="center"/>
            </w:pPr>
            <w:r>
              <w:rPr>
                <w:rFonts w:ascii="Arial"/>
                <w:b w:val="false"/>
                <w:i w:val="false"/>
                <w:color w:val="000000"/>
                <w:sz w:val="15"/>
              </w:rPr>
              <w:t xml:space="preserve"> </w:t>
            </w:r>
          </w:p>
          <w:bookmarkEnd w:id="12104"/>
        </w:tc>
        <w:tc>
          <w:tcPr>
            <w:tcW w:w="1417" w:type="dxa"/>
            <w:tcBorders>
              <w:top w:val="outset" w:color="000000" w:sz="8"/>
              <w:left w:val="outset" w:color="000000" w:sz="8"/>
              <w:bottom w:val="outset" w:color="000000" w:sz="8"/>
              <w:right w:val="outset" w:color="000000" w:sz="8"/>
            </w:tcBorders>
            <w:vAlign w:val="center"/>
          </w:tcPr>
          <w:bookmarkStart w:name="12107" w:id="12105"/>
          <w:p>
            <w:pPr>
              <w:spacing w:after="0"/>
              <w:ind w:left="0"/>
              <w:jc w:val="center"/>
            </w:pPr>
            <w:r>
              <w:rPr>
                <w:rFonts w:ascii="Arial"/>
                <w:b w:val="false"/>
                <w:i w:val="false"/>
                <w:color w:val="000000"/>
                <w:sz w:val="15"/>
              </w:rPr>
              <w:t>5093,00</w:t>
            </w:r>
          </w:p>
          <w:bookmarkEnd w:id="12105"/>
        </w:tc>
        <w:tc>
          <w:tcPr>
            <w:tcW w:w="1194" w:type="dxa"/>
            <w:tcBorders>
              <w:top w:val="outset" w:color="000000" w:sz="8"/>
              <w:left w:val="outset" w:color="000000" w:sz="8"/>
              <w:bottom w:val="outset" w:color="000000" w:sz="8"/>
              <w:right w:val="outset" w:color="000000" w:sz="8"/>
            </w:tcBorders>
            <w:vAlign w:val="center"/>
          </w:tcPr>
          <w:bookmarkStart w:name="12108" w:id="12106"/>
          <w:p>
            <w:pPr>
              <w:spacing w:after="0"/>
              <w:ind w:left="0"/>
              <w:jc w:val="center"/>
            </w:pPr>
            <w:r>
              <w:rPr>
                <w:rFonts w:ascii="Arial"/>
                <w:b w:val="false"/>
                <w:i w:val="false"/>
                <w:color w:val="000000"/>
                <w:sz w:val="15"/>
              </w:rPr>
              <w:t>793,00</w:t>
            </w:r>
          </w:p>
          <w:bookmarkEnd w:id="12106"/>
        </w:tc>
        <w:tc>
          <w:tcPr>
            <w:tcW w:w="1083" w:type="dxa"/>
            <w:tcBorders>
              <w:top w:val="outset" w:color="000000" w:sz="8"/>
              <w:left w:val="outset" w:color="000000" w:sz="8"/>
              <w:bottom w:val="outset" w:color="000000" w:sz="8"/>
              <w:right w:val="outset" w:color="000000" w:sz="8"/>
            </w:tcBorders>
            <w:vAlign w:val="center"/>
          </w:tcPr>
          <w:bookmarkStart w:name="12109" w:id="12107"/>
          <w:p>
            <w:pPr>
              <w:spacing w:after="0"/>
              <w:ind w:left="0"/>
              <w:jc w:val="center"/>
            </w:pPr>
            <w:r>
              <w:rPr>
                <w:rFonts w:ascii="Arial"/>
                <w:b w:val="false"/>
                <w:i w:val="false"/>
                <w:color w:val="000000"/>
                <w:sz w:val="15"/>
              </w:rPr>
              <w:t>629,90</w:t>
            </w:r>
          </w:p>
          <w:bookmarkEnd w:id="12107"/>
        </w:tc>
        <w:tc>
          <w:tcPr>
            <w:tcW w:w="1083" w:type="dxa"/>
            <w:tcBorders>
              <w:top w:val="outset" w:color="000000" w:sz="8"/>
              <w:left w:val="outset" w:color="000000" w:sz="8"/>
              <w:bottom w:val="outset" w:color="000000" w:sz="8"/>
              <w:right w:val="outset" w:color="000000" w:sz="8"/>
            </w:tcBorders>
            <w:vAlign w:val="center"/>
          </w:tcPr>
          <w:bookmarkStart w:name="12110" w:id="12108"/>
          <w:p>
            <w:pPr>
              <w:spacing w:after="0"/>
              <w:ind w:left="0"/>
              <w:jc w:val="center"/>
            </w:pPr>
            <w:r>
              <w:rPr>
                <w:rFonts w:ascii="Arial"/>
                <w:b w:val="false"/>
                <w:i w:val="false"/>
                <w:color w:val="000000"/>
                <w:sz w:val="15"/>
              </w:rPr>
              <w:t xml:space="preserve"> </w:t>
            </w:r>
          </w:p>
          <w:bookmarkEnd w:id="12108"/>
        </w:tc>
        <w:tc>
          <w:tcPr>
            <w:tcW w:w="1417" w:type="dxa"/>
            <w:tcBorders>
              <w:top w:val="outset" w:color="000000" w:sz="8"/>
              <w:left w:val="outset" w:color="000000" w:sz="8"/>
              <w:bottom w:val="outset" w:color="000000" w:sz="8"/>
              <w:right w:val="outset" w:color="000000" w:sz="8"/>
            </w:tcBorders>
            <w:vAlign w:val="center"/>
          </w:tcPr>
          <w:bookmarkStart w:name="12111" w:id="12109"/>
          <w:p>
            <w:pPr>
              <w:spacing w:after="0"/>
              <w:ind w:left="0"/>
              <w:jc w:val="center"/>
            </w:pPr>
            <w:r>
              <w:rPr>
                <w:rFonts w:ascii="Arial"/>
                <w:b w:val="false"/>
                <w:i w:val="false"/>
                <w:color w:val="000000"/>
                <w:sz w:val="15"/>
              </w:rPr>
              <w:t>4300,00</w:t>
            </w:r>
          </w:p>
          <w:bookmarkEnd w:id="12109"/>
        </w:tc>
        <w:tc>
          <w:tcPr>
            <w:tcW w:w="1417" w:type="dxa"/>
            <w:tcBorders>
              <w:top w:val="outset" w:color="000000" w:sz="8"/>
              <w:left w:val="outset" w:color="000000" w:sz="8"/>
              <w:bottom w:val="outset" w:color="000000" w:sz="8"/>
              <w:right w:val="outset" w:color="000000" w:sz="8"/>
            </w:tcBorders>
            <w:vAlign w:val="center"/>
          </w:tcPr>
          <w:bookmarkStart w:name="12112" w:id="12110"/>
          <w:p>
            <w:pPr>
              <w:spacing w:after="0"/>
              <w:ind w:left="0"/>
              <w:jc w:val="center"/>
            </w:pPr>
            <w:r>
              <w:rPr>
                <w:rFonts w:ascii="Arial"/>
                <w:b w:val="false"/>
                <w:i w:val="false"/>
                <w:color w:val="000000"/>
                <w:sz w:val="15"/>
              </w:rPr>
              <w:t>4300,00</w:t>
            </w:r>
          </w:p>
          <w:bookmarkEnd w:id="12110"/>
        </w:tc>
        <w:tc>
          <w:tcPr>
            <w:tcW w:w="1417" w:type="dxa"/>
            <w:tcBorders>
              <w:top w:val="outset" w:color="000000" w:sz="8"/>
              <w:left w:val="outset" w:color="000000" w:sz="8"/>
              <w:bottom w:val="outset" w:color="000000" w:sz="8"/>
              <w:right w:val="outset" w:color="000000" w:sz="8"/>
            </w:tcBorders>
            <w:vAlign w:val="center"/>
          </w:tcPr>
          <w:bookmarkStart w:name="12113" w:id="12111"/>
          <w:p>
            <w:pPr>
              <w:spacing w:after="0"/>
              <w:ind w:left="0"/>
              <w:jc w:val="center"/>
            </w:pPr>
            <w:r>
              <w:rPr>
                <w:rFonts w:ascii="Arial"/>
                <w:b w:val="false"/>
                <w:i w:val="false"/>
                <w:color w:val="000000"/>
                <w:sz w:val="15"/>
              </w:rPr>
              <w:t>8572,30</w:t>
            </w:r>
          </w:p>
          <w:bookmarkEnd w:id="121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114" w:id="12112"/>
          <w:p>
            <w:pPr>
              <w:spacing w:after="0"/>
              <w:ind w:left="0"/>
              <w:jc w:val="center"/>
            </w:pPr>
            <w:r>
              <w:rPr>
                <w:rFonts w:ascii="Arial"/>
                <w:b w:val="false"/>
                <w:i w:val="false"/>
                <w:color w:val="000000"/>
                <w:sz w:val="15"/>
              </w:rPr>
              <w:t>4714080</w:t>
            </w:r>
          </w:p>
          <w:bookmarkEnd w:id="12112"/>
        </w:tc>
        <w:tc>
          <w:tcPr>
            <w:tcW w:w="805" w:type="dxa"/>
            <w:tcBorders>
              <w:top w:val="outset" w:color="000000" w:sz="8"/>
              <w:left w:val="outset" w:color="000000" w:sz="8"/>
              <w:bottom w:val="outset" w:color="000000" w:sz="8"/>
              <w:right w:val="outset" w:color="000000" w:sz="8"/>
            </w:tcBorders>
            <w:vAlign w:val="center"/>
          </w:tcPr>
          <w:bookmarkStart w:name="12115" w:id="12113"/>
          <w:p>
            <w:pPr>
              <w:spacing w:after="0"/>
              <w:ind w:left="0"/>
              <w:jc w:val="center"/>
            </w:pPr>
            <w:r>
              <w:rPr>
                <w:rFonts w:ascii="Arial"/>
                <w:b w:val="false"/>
                <w:i w:val="false"/>
                <w:color w:val="000000"/>
                <w:sz w:val="15"/>
              </w:rPr>
              <w:t>4080</w:t>
            </w:r>
          </w:p>
          <w:bookmarkEnd w:id="12113"/>
        </w:tc>
        <w:tc>
          <w:tcPr>
            <w:tcW w:w="805" w:type="dxa"/>
            <w:tcBorders>
              <w:top w:val="outset" w:color="000000" w:sz="8"/>
              <w:left w:val="outset" w:color="000000" w:sz="8"/>
              <w:bottom w:val="outset" w:color="000000" w:sz="8"/>
              <w:right w:val="outset" w:color="000000" w:sz="8"/>
            </w:tcBorders>
            <w:vAlign w:val="center"/>
          </w:tcPr>
          <w:bookmarkStart w:name="12116" w:id="12114"/>
          <w:p>
            <w:pPr>
              <w:spacing w:after="0"/>
              <w:ind w:left="0"/>
              <w:jc w:val="center"/>
            </w:pPr>
            <w:r>
              <w:rPr>
                <w:rFonts w:ascii="Arial"/>
                <w:b w:val="false"/>
                <w:i w:val="false"/>
                <w:color w:val="000000"/>
                <w:sz w:val="15"/>
              </w:rPr>
              <w:t xml:space="preserve"> </w:t>
            </w:r>
          </w:p>
          <w:bookmarkEnd w:id="12114"/>
        </w:tc>
        <w:tc>
          <w:tcPr>
            <w:tcW w:w="649" w:type="dxa"/>
            <w:tcBorders>
              <w:top w:val="outset" w:color="000000" w:sz="8"/>
              <w:left w:val="outset" w:color="000000" w:sz="8"/>
              <w:bottom w:val="outset" w:color="000000" w:sz="8"/>
              <w:right w:val="outset" w:color="000000" w:sz="8"/>
            </w:tcBorders>
            <w:vAlign w:val="center"/>
          </w:tcPr>
          <w:bookmarkStart w:name="12117" w:id="12115"/>
          <w:p>
            <w:pPr>
              <w:spacing w:after="0"/>
              <w:ind w:left="0"/>
              <w:jc w:val="left"/>
            </w:pPr>
            <w:r>
              <w:rPr>
                <w:rFonts w:ascii="Arial"/>
                <w:b w:val="false"/>
                <w:i w:val="false"/>
                <w:color w:val="000000"/>
                <w:sz w:val="15"/>
              </w:rPr>
              <w:t>Інші заклади та заходи в галузі культури і мистецтва</w:t>
            </w:r>
          </w:p>
          <w:bookmarkEnd w:id="12115"/>
        </w:tc>
        <w:tc>
          <w:tcPr>
            <w:tcW w:w="1417" w:type="dxa"/>
            <w:tcBorders>
              <w:top w:val="outset" w:color="000000" w:sz="8"/>
              <w:left w:val="outset" w:color="000000" w:sz="8"/>
              <w:bottom w:val="outset" w:color="000000" w:sz="8"/>
              <w:right w:val="outset" w:color="000000" w:sz="8"/>
            </w:tcBorders>
            <w:vAlign w:val="center"/>
          </w:tcPr>
          <w:bookmarkStart w:name="12118" w:id="12116"/>
          <w:p>
            <w:pPr>
              <w:spacing w:after="0"/>
              <w:ind w:left="0"/>
              <w:jc w:val="center"/>
            </w:pPr>
            <w:r>
              <w:rPr>
                <w:rFonts w:ascii="Arial"/>
                <w:b w:val="false"/>
                <w:i w:val="false"/>
                <w:color w:val="000000"/>
                <w:sz w:val="15"/>
              </w:rPr>
              <w:t>1950,60</w:t>
            </w:r>
          </w:p>
          <w:bookmarkEnd w:id="12116"/>
        </w:tc>
        <w:tc>
          <w:tcPr>
            <w:tcW w:w="1417" w:type="dxa"/>
            <w:tcBorders>
              <w:top w:val="outset" w:color="000000" w:sz="8"/>
              <w:left w:val="outset" w:color="000000" w:sz="8"/>
              <w:bottom w:val="outset" w:color="000000" w:sz="8"/>
              <w:right w:val="outset" w:color="000000" w:sz="8"/>
            </w:tcBorders>
            <w:vAlign w:val="center"/>
          </w:tcPr>
          <w:bookmarkStart w:name="12119" w:id="12117"/>
          <w:p>
            <w:pPr>
              <w:spacing w:after="0"/>
              <w:ind w:left="0"/>
              <w:jc w:val="center"/>
            </w:pPr>
            <w:r>
              <w:rPr>
                <w:rFonts w:ascii="Arial"/>
                <w:b w:val="false"/>
                <w:i w:val="false"/>
                <w:color w:val="000000"/>
                <w:sz w:val="15"/>
              </w:rPr>
              <w:t>1950,60</w:t>
            </w:r>
          </w:p>
          <w:bookmarkEnd w:id="12117"/>
        </w:tc>
        <w:tc>
          <w:tcPr>
            <w:tcW w:w="1306" w:type="dxa"/>
            <w:tcBorders>
              <w:top w:val="outset" w:color="000000" w:sz="8"/>
              <w:left w:val="outset" w:color="000000" w:sz="8"/>
              <w:bottom w:val="outset" w:color="000000" w:sz="8"/>
              <w:right w:val="outset" w:color="000000" w:sz="8"/>
            </w:tcBorders>
            <w:vAlign w:val="center"/>
          </w:tcPr>
          <w:bookmarkStart w:name="12120" w:id="12118"/>
          <w:p>
            <w:pPr>
              <w:spacing w:after="0"/>
              <w:ind w:left="0"/>
              <w:jc w:val="center"/>
            </w:pPr>
            <w:r>
              <w:rPr>
                <w:rFonts w:ascii="Arial"/>
                <w:b w:val="false"/>
                <w:i w:val="false"/>
                <w:color w:val="000000"/>
                <w:sz w:val="15"/>
              </w:rPr>
              <w:t>1200,00</w:t>
            </w:r>
          </w:p>
          <w:bookmarkEnd w:id="12118"/>
        </w:tc>
        <w:tc>
          <w:tcPr>
            <w:tcW w:w="1194" w:type="dxa"/>
            <w:tcBorders>
              <w:top w:val="outset" w:color="000000" w:sz="8"/>
              <w:left w:val="outset" w:color="000000" w:sz="8"/>
              <w:bottom w:val="outset" w:color="000000" w:sz="8"/>
              <w:right w:val="outset" w:color="000000" w:sz="8"/>
            </w:tcBorders>
            <w:vAlign w:val="center"/>
          </w:tcPr>
          <w:bookmarkStart w:name="12121" w:id="12119"/>
          <w:p>
            <w:pPr>
              <w:spacing w:after="0"/>
              <w:ind w:left="0"/>
              <w:jc w:val="center"/>
            </w:pPr>
            <w:r>
              <w:rPr>
                <w:rFonts w:ascii="Arial"/>
                <w:b w:val="false"/>
                <w:i w:val="false"/>
                <w:color w:val="000000"/>
                <w:sz w:val="15"/>
              </w:rPr>
              <w:t>52,80</w:t>
            </w:r>
          </w:p>
          <w:bookmarkEnd w:id="12119"/>
        </w:tc>
        <w:tc>
          <w:tcPr>
            <w:tcW w:w="1417" w:type="dxa"/>
            <w:tcBorders>
              <w:top w:val="outset" w:color="000000" w:sz="8"/>
              <w:left w:val="outset" w:color="000000" w:sz="8"/>
              <w:bottom w:val="outset" w:color="000000" w:sz="8"/>
              <w:right w:val="outset" w:color="000000" w:sz="8"/>
            </w:tcBorders>
            <w:vAlign w:val="center"/>
          </w:tcPr>
          <w:bookmarkStart w:name="12122" w:id="12120"/>
          <w:p>
            <w:pPr>
              <w:spacing w:after="0"/>
              <w:ind w:left="0"/>
              <w:jc w:val="center"/>
            </w:pPr>
            <w:r>
              <w:rPr>
                <w:rFonts w:ascii="Arial"/>
                <w:b w:val="false"/>
                <w:i w:val="false"/>
                <w:color w:val="000000"/>
                <w:sz w:val="15"/>
              </w:rPr>
              <w:t xml:space="preserve"> </w:t>
            </w:r>
          </w:p>
          <w:bookmarkEnd w:id="12120"/>
        </w:tc>
        <w:tc>
          <w:tcPr>
            <w:tcW w:w="1417" w:type="dxa"/>
            <w:tcBorders>
              <w:top w:val="outset" w:color="000000" w:sz="8"/>
              <w:left w:val="outset" w:color="000000" w:sz="8"/>
              <w:bottom w:val="outset" w:color="000000" w:sz="8"/>
              <w:right w:val="outset" w:color="000000" w:sz="8"/>
            </w:tcBorders>
            <w:vAlign w:val="center"/>
          </w:tcPr>
          <w:bookmarkStart w:name="12123" w:id="12121"/>
          <w:p>
            <w:pPr>
              <w:spacing w:after="0"/>
              <w:ind w:left="0"/>
              <w:jc w:val="center"/>
            </w:pPr>
            <w:r>
              <w:rPr>
                <w:rFonts w:ascii="Arial"/>
                <w:b w:val="false"/>
                <w:i w:val="false"/>
                <w:color w:val="000000"/>
                <w:sz w:val="15"/>
              </w:rPr>
              <w:t xml:space="preserve"> </w:t>
            </w:r>
          </w:p>
          <w:bookmarkEnd w:id="12121"/>
        </w:tc>
        <w:tc>
          <w:tcPr>
            <w:tcW w:w="1194" w:type="dxa"/>
            <w:tcBorders>
              <w:top w:val="outset" w:color="000000" w:sz="8"/>
              <w:left w:val="outset" w:color="000000" w:sz="8"/>
              <w:bottom w:val="outset" w:color="000000" w:sz="8"/>
              <w:right w:val="outset" w:color="000000" w:sz="8"/>
            </w:tcBorders>
            <w:vAlign w:val="center"/>
          </w:tcPr>
          <w:bookmarkStart w:name="12124" w:id="12122"/>
          <w:p>
            <w:pPr>
              <w:spacing w:after="0"/>
              <w:ind w:left="0"/>
              <w:jc w:val="center"/>
            </w:pPr>
            <w:r>
              <w:rPr>
                <w:rFonts w:ascii="Arial"/>
                <w:b w:val="false"/>
                <w:i w:val="false"/>
                <w:color w:val="000000"/>
                <w:sz w:val="15"/>
              </w:rPr>
              <w:t xml:space="preserve"> </w:t>
            </w:r>
          </w:p>
          <w:bookmarkEnd w:id="12122"/>
        </w:tc>
        <w:tc>
          <w:tcPr>
            <w:tcW w:w="1083" w:type="dxa"/>
            <w:tcBorders>
              <w:top w:val="outset" w:color="000000" w:sz="8"/>
              <w:left w:val="outset" w:color="000000" w:sz="8"/>
              <w:bottom w:val="outset" w:color="000000" w:sz="8"/>
              <w:right w:val="outset" w:color="000000" w:sz="8"/>
            </w:tcBorders>
            <w:vAlign w:val="center"/>
          </w:tcPr>
          <w:bookmarkStart w:name="12125" w:id="12123"/>
          <w:p>
            <w:pPr>
              <w:spacing w:after="0"/>
              <w:ind w:left="0"/>
              <w:jc w:val="center"/>
            </w:pPr>
            <w:r>
              <w:rPr>
                <w:rFonts w:ascii="Arial"/>
                <w:b w:val="false"/>
                <w:i w:val="false"/>
                <w:color w:val="000000"/>
                <w:sz w:val="15"/>
              </w:rPr>
              <w:t xml:space="preserve"> </w:t>
            </w:r>
          </w:p>
          <w:bookmarkEnd w:id="12123"/>
        </w:tc>
        <w:tc>
          <w:tcPr>
            <w:tcW w:w="1083" w:type="dxa"/>
            <w:tcBorders>
              <w:top w:val="outset" w:color="000000" w:sz="8"/>
              <w:left w:val="outset" w:color="000000" w:sz="8"/>
              <w:bottom w:val="outset" w:color="000000" w:sz="8"/>
              <w:right w:val="outset" w:color="000000" w:sz="8"/>
            </w:tcBorders>
            <w:vAlign w:val="center"/>
          </w:tcPr>
          <w:bookmarkStart w:name="12126" w:id="12124"/>
          <w:p>
            <w:pPr>
              <w:spacing w:after="0"/>
              <w:ind w:left="0"/>
              <w:jc w:val="center"/>
            </w:pPr>
            <w:r>
              <w:rPr>
                <w:rFonts w:ascii="Arial"/>
                <w:b w:val="false"/>
                <w:i w:val="false"/>
                <w:color w:val="000000"/>
                <w:sz w:val="15"/>
              </w:rPr>
              <w:t xml:space="preserve"> </w:t>
            </w:r>
          </w:p>
          <w:bookmarkEnd w:id="12124"/>
        </w:tc>
        <w:tc>
          <w:tcPr>
            <w:tcW w:w="1417" w:type="dxa"/>
            <w:tcBorders>
              <w:top w:val="outset" w:color="000000" w:sz="8"/>
              <w:left w:val="outset" w:color="000000" w:sz="8"/>
              <w:bottom w:val="outset" w:color="000000" w:sz="8"/>
              <w:right w:val="outset" w:color="000000" w:sz="8"/>
            </w:tcBorders>
            <w:vAlign w:val="center"/>
          </w:tcPr>
          <w:bookmarkStart w:name="12127" w:id="12125"/>
          <w:p>
            <w:pPr>
              <w:spacing w:after="0"/>
              <w:ind w:left="0"/>
              <w:jc w:val="center"/>
            </w:pPr>
            <w:r>
              <w:rPr>
                <w:rFonts w:ascii="Arial"/>
                <w:b w:val="false"/>
                <w:i w:val="false"/>
                <w:color w:val="000000"/>
                <w:sz w:val="15"/>
              </w:rPr>
              <w:t xml:space="preserve"> </w:t>
            </w:r>
          </w:p>
          <w:bookmarkEnd w:id="12125"/>
        </w:tc>
        <w:tc>
          <w:tcPr>
            <w:tcW w:w="1417" w:type="dxa"/>
            <w:tcBorders>
              <w:top w:val="outset" w:color="000000" w:sz="8"/>
              <w:left w:val="outset" w:color="000000" w:sz="8"/>
              <w:bottom w:val="outset" w:color="000000" w:sz="8"/>
              <w:right w:val="outset" w:color="000000" w:sz="8"/>
            </w:tcBorders>
            <w:vAlign w:val="center"/>
          </w:tcPr>
          <w:bookmarkStart w:name="12128" w:id="12126"/>
          <w:p>
            <w:pPr>
              <w:spacing w:after="0"/>
              <w:ind w:left="0"/>
              <w:jc w:val="center"/>
            </w:pPr>
            <w:r>
              <w:rPr>
                <w:rFonts w:ascii="Arial"/>
                <w:b w:val="false"/>
                <w:i w:val="false"/>
                <w:color w:val="000000"/>
                <w:sz w:val="15"/>
              </w:rPr>
              <w:t xml:space="preserve"> </w:t>
            </w:r>
          </w:p>
          <w:bookmarkEnd w:id="12126"/>
        </w:tc>
        <w:tc>
          <w:tcPr>
            <w:tcW w:w="1417" w:type="dxa"/>
            <w:tcBorders>
              <w:top w:val="outset" w:color="000000" w:sz="8"/>
              <w:left w:val="outset" w:color="000000" w:sz="8"/>
              <w:bottom w:val="outset" w:color="000000" w:sz="8"/>
              <w:right w:val="outset" w:color="000000" w:sz="8"/>
            </w:tcBorders>
            <w:vAlign w:val="center"/>
          </w:tcPr>
          <w:bookmarkStart w:name="12129" w:id="12127"/>
          <w:p>
            <w:pPr>
              <w:spacing w:after="0"/>
              <w:ind w:left="0"/>
              <w:jc w:val="center"/>
            </w:pPr>
            <w:r>
              <w:rPr>
                <w:rFonts w:ascii="Arial"/>
                <w:b w:val="false"/>
                <w:i w:val="false"/>
                <w:color w:val="000000"/>
                <w:sz w:val="15"/>
              </w:rPr>
              <w:t>1950,60</w:t>
            </w:r>
          </w:p>
          <w:bookmarkEnd w:id="121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130" w:id="12128"/>
          <w:p>
            <w:pPr>
              <w:spacing w:after="0"/>
              <w:ind w:left="0"/>
              <w:jc w:val="center"/>
            </w:pPr>
            <w:r>
              <w:rPr>
                <w:rFonts w:ascii="Arial"/>
                <w:b w:val="false"/>
                <w:i/>
                <w:color w:val="000000"/>
                <w:sz w:val="15"/>
              </w:rPr>
              <w:t>4714081</w:t>
            </w:r>
          </w:p>
          <w:bookmarkEnd w:id="12128"/>
        </w:tc>
        <w:tc>
          <w:tcPr>
            <w:tcW w:w="805" w:type="dxa"/>
            <w:tcBorders>
              <w:top w:val="outset" w:color="000000" w:sz="8"/>
              <w:left w:val="outset" w:color="000000" w:sz="8"/>
              <w:bottom w:val="outset" w:color="000000" w:sz="8"/>
              <w:right w:val="outset" w:color="000000" w:sz="8"/>
            </w:tcBorders>
            <w:vAlign w:val="center"/>
          </w:tcPr>
          <w:bookmarkStart w:name="12131" w:id="12129"/>
          <w:p>
            <w:pPr>
              <w:spacing w:after="0"/>
              <w:ind w:left="0"/>
              <w:jc w:val="center"/>
            </w:pPr>
            <w:r>
              <w:rPr>
                <w:rFonts w:ascii="Arial"/>
                <w:b w:val="false"/>
                <w:i/>
                <w:color w:val="000000"/>
                <w:sz w:val="15"/>
              </w:rPr>
              <w:t>4081</w:t>
            </w:r>
          </w:p>
          <w:bookmarkEnd w:id="12129"/>
        </w:tc>
        <w:tc>
          <w:tcPr>
            <w:tcW w:w="805" w:type="dxa"/>
            <w:tcBorders>
              <w:top w:val="outset" w:color="000000" w:sz="8"/>
              <w:left w:val="outset" w:color="000000" w:sz="8"/>
              <w:bottom w:val="outset" w:color="000000" w:sz="8"/>
              <w:right w:val="outset" w:color="000000" w:sz="8"/>
            </w:tcBorders>
            <w:vAlign w:val="center"/>
          </w:tcPr>
          <w:bookmarkStart w:name="12132" w:id="12130"/>
          <w:p>
            <w:pPr>
              <w:spacing w:after="0"/>
              <w:ind w:left="0"/>
              <w:jc w:val="center"/>
            </w:pPr>
            <w:r>
              <w:rPr>
                <w:rFonts w:ascii="Arial"/>
                <w:b w:val="false"/>
                <w:i/>
                <w:color w:val="000000"/>
                <w:sz w:val="15"/>
              </w:rPr>
              <w:t>0829</w:t>
            </w:r>
          </w:p>
          <w:bookmarkEnd w:id="12130"/>
        </w:tc>
        <w:tc>
          <w:tcPr>
            <w:tcW w:w="649" w:type="dxa"/>
            <w:tcBorders>
              <w:top w:val="outset" w:color="000000" w:sz="8"/>
              <w:left w:val="outset" w:color="000000" w:sz="8"/>
              <w:bottom w:val="outset" w:color="000000" w:sz="8"/>
              <w:right w:val="outset" w:color="000000" w:sz="8"/>
            </w:tcBorders>
            <w:vAlign w:val="center"/>
          </w:tcPr>
          <w:bookmarkStart w:name="12133" w:id="12131"/>
          <w:p>
            <w:pPr>
              <w:spacing w:after="0"/>
              <w:ind w:left="0"/>
              <w:jc w:val="left"/>
            </w:pPr>
            <w:r>
              <w:rPr>
                <w:rFonts w:ascii="Arial"/>
                <w:b w:val="false"/>
                <w:i/>
                <w:color w:val="000000"/>
                <w:sz w:val="15"/>
              </w:rPr>
              <w:t>Забезпечення діяльності інших закладів в галузі культури і мистецтва</w:t>
            </w:r>
          </w:p>
          <w:bookmarkEnd w:id="12131"/>
        </w:tc>
        <w:tc>
          <w:tcPr>
            <w:tcW w:w="1417" w:type="dxa"/>
            <w:tcBorders>
              <w:top w:val="outset" w:color="000000" w:sz="8"/>
              <w:left w:val="outset" w:color="000000" w:sz="8"/>
              <w:bottom w:val="outset" w:color="000000" w:sz="8"/>
              <w:right w:val="outset" w:color="000000" w:sz="8"/>
            </w:tcBorders>
            <w:vAlign w:val="center"/>
          </w:tcPr>
          <w:bookmarkStart w:name="12134" w:id="12132"/>
          <w:p>
            <w:pPr>
              <w:spacing w:after="0"/>
              <w:ind w:left="0"/>
              <w:jc w:val="center"/>
            </w:pPr>
            <w:r>
              <w:rPr>
                <w:rFonts w:ascii="Arial"/>
                <w:b w:val="false"/>
                <w:i/>
                <w:color w:val="000000"/>
                <w:sz w:val="15"/>
              </w:rPr>
              <w:t>1650,60</w:t>
            </w:r>
          </w:p>
          <w:bookmarkEnd w:id="12132"/>
        </w:tc>
        <w:tc>
          <w:tcPr>
            <w:tcW w:w="1417" w:type="dxa"/>
            <w:tcBorders>
              <w:top w:val="outset" w:color="000000" w:sz="8"/>
              <w:left w:val="outset" w:color="000000" w:sz="8"/>
              <w:bottom w:val="outset" w:color="000000" w:sz="8"/>
              <w:right w:val="outset" w:color="000000" w:sz="8"/>
            </w:tcBorders>
            <w:vAlign w:val="center"/>
          </w:tcPr>
          <w:bookmarkStart w:name="12135" w:id="12133"/>
          <w:p>
            <w:pPr>
              <w:spacing w:after="0"/>
              <w:ind w:left="0"/>
              <w:jc w:val="center"/>
            </w:pPr>
            <w:r>
              <w:rPr>
                <w:rFonts w:ascii="Arial"/>
                <w:b w:val="false"/>
                <w:i/>
                <w:color w:val="000000"/>
                <w:sz w:val="15"/>
              </w:rPr>
              <w:t>1650,60</w:t>
            </w:r>
          </w:p>
          <w:bookmarkEnd w:id="12133"/>
        </w:tc>
        <w:tc>
          <w:tcPr>
            <w:tcW w:w="1306" w:type="dxa"/>
            <w:tcBorders>
              <w:top w:val="outset" w:color="000000" w:sz="8"/>
              <w:left w:val="outset" w:color="000000" w:sz="8"/>
              <w:bottom w:val="outset" w:color="000000" w:sz="8"/>
              <w:right w:val="outset" w:color="000000" w:sz="8"/>
            </w:tcBorders>
            <w:vAlign w:val="center"/>
          </w:tcPr>
          <w:bookmarkStart w:name="12136" w:id="12134"/>
          <w:p>
            <w:pPr>
              <w:spacing w:after="0"/>
              <w:ind w:left="0"/>
              <w:jc w:val="center"/>
            </w:pPr>
            <w:r>
              <w:rPr>
                <w:rFonts w:ascii="Arial"/>
                <w:b w:val="false"/>
                <w:i/>
                <w:color w:val="000000"/>
                <w:sz w:val="15"/>
              </w:rPr>
              <w:t>1200,00</w:t>
            </w:r>
          </w:p>
          <w:bookmarkEnd w:id="12134"/>
        </w:tc>
        <w:tc>
          <w:tcPr>
            <w:tcW w:w="1194" w:type="dxa"/>
            <w:tcBorders>
              <w:top w:val="outset" w:color="000000" w:sz="8"/>
              <w:left w:val="outset" w:color="000000" w:sz="8"/>
              <w:bottom w:val="outset" w:color="000000" w:sz="8"/>
              <w:right w:val="outset" w:color="000000" w:sz="8"/>
            </w:tcBorders>
            <w:vAlign w:val="center"/>
          </w:tcPr>
          <w:bookmarkStart w:name="12137" w:id="12135"/>
          <w:p>
            <w:pPr>
              <w:spacing w:after="0"/>
              <w:ind w:left="0"/>
              <w:jc w:val="center"/>
            </w:pPr>
            <w:r>
              <w:rPr>
                <w:rFonts w:ascii="Arial"/>
                <w:b w:val="false"/>
                <w:i/>
                <w:color w:val="000000"/>
                <w:sz w:val="15"/>
              </w:rPr>
              <w:t>52,80</w:t>
            </w:r>
          </w:p>
          <w:bookmarkEnd w:id="12135"/>
        </w:tc>
        <w:tc>
          <w:tcPr>
            <w:tcW w:w="1417" w:type="dxa"/>
            <w:tcBorders>
              <w:top w:val="outset" w:color="000000" w:sz="8"/>
              <w:left w:val="outset" w:color="000000" w:sz="8"/>
              <w:bottom w:val="outset" w:color="000000" w:sz="8"/>
              <w:right w:val="outset" w:color="000000" w:sz="8"/>
            </w:tcBorders>
            <w:vAlign w:val="center"/>
          </w:tcPr>
          <w:bookmarkStart w:name="12138" w:id="12136"/>
          <w:p>
            <w:pPr>
              <w:spacing w:after="0"/>
              <w:ind w:left="0"/>
              <w:jc w:val="center"/>
            </w:pPr>
            <w:r>
              <w:rPr>
                <w:rFonts w:ascii="Arial"/>
                <w:b w:val="false"/>
                <w:i w:val="false"/>
                <w:color w:val="000000"/>
                <w:sz w:val="15"/>
              </w:rPr>
              <w:t xml:space="preserve"> </w:t>
            </w:r>
          </w:p>
          <w:bookmarkEnd w:id="12136"/>
        </w:tc>
        <w:tc>
          <w:tcPr>
            <w:tcW w:w="1417" w:type="dxa"/>
            <w:tcBorders>
              <w:top w:val="outset" w:color="000000" w:sz="8"/>
              <w:left w:val="outset" w:color="000000" w:sz="8"/>
              <w:bottom w:val="outset" w:color="000000" w:sz="8"/>
              <w:right w:val="outset" w:color="000000" w:sz="8"/>
            </w:tcBorders>
            <w:vAlign w:val="center"/>
          </w:tcPr>
          <w:bookmarkStart w:name="12139" w:id="12137"/>
          <w:p>
            <w:pPr>
              <w:spacing w:after="0"/>
              <w:ind w:left="0"/>
              <w:jc w:val="center"/>
            </w:pPr>
            <w:r>
              <w:rPr>
                <w:rFonts w:ascii="Arial"/>
                <w:b w:val="false"/>
                <w:i w:val="false"/>
                <w:color w:val="000000"/>
                <w:sz w:val="15"/>
              </w:rPr>
              <w:t xml:space="preserve"> </w:t>
            </w:r>
          </w:p>
          <w:bookmarkEnd w:id="12137"/>
        </w:tc>
        <w:tc>
          <w:tcPr>
            <w:tcW w:w="1194" w:type="dxa"/>
            <w:tcBorders>
              <w:top w:val="outset" w:color="000000" w:sz="8"/>
              <w:left w:val="outset" w:color="000000" w:sz="8"/>
              <w:bottom w:val="outset" w:color="000000" w:sz="8"/>
              <w:right w:val="outset" w:color="000000" w:sz="8"/>
            </w:tcBorders>
            <w:vAlign w:val="center"/>
          </w:tcPr>
          <w:bookmarkStart w:name="12140" w:id="12138"/>
          <w:p>
            <w:pPr>
              <w:spacing w:after="0"/>
              <w:ind w:left="0"/>
              <w:jc w:val="center"/>
            </w:pPr>
            <w:r>
              <w:rPr>
                <w:rFonts w:ascii="Arial"/>
                <w:b w:val="false"/>
                <w:i w:val="false"/>
                <w:color w:val="000000"/>
                <w:sz w:val="15"/>
              </w:rPr>
              <w:t xml:space="preserve"> </w:t>
            </w:r>
          </w:p>
          <w:bookmarkEnd w:id="12138"/>
        </w:tc>
        <w:tc>
          <w:tcPr>
            <w:tcW w:w="1083" w:type="dxa"/>
            <w:tcBorders>
              <w:top w:val="outset" w:color="000000" w:sz="8"/>
              <w:left w:val="outset" w:color="000000" w:sz="8"/>
              <w:bottom w:val="outset" w:color="000000" w:sz="8"/>
              <w:right w:val="outset" w:color="000000" w:sz="8"/>
            </w:tcBorders>
            <w:vAlign w:val="center"/>
          </w:tcPr>
          <w:bookmarkStart w:name="12141" w:id="12139"/>
          <w:p>
            <w:pPr>
              <w:spacing w:after="0"/>
              <w:ind w:left="0"/>
              <w:jc w:val="center"/>
            </w:pPr>
            <w:r>
              <w:rPr>
                <w:rFonts w:ascii="Arial"/>
                <w:b w:val="false"/>
                <w:i w:val="false"/>
                <w:color w:val="000000"/>
                <w:sz w:val="15"/>
              </w:rPr>
              <w:t xml:space="preserve"> </w:t>
            </w:r>
          </w:p>
          <w:bookmarkEnd w:id="12139"/>
        </w:tc>
        <w:tc>
          <w:tcPr>
            <w:tcW w:w="1083" w:type="dxa"/>
            <w:tcBorders>
              <w:top w:val="outset" w:color="000000" w:sz="8"/>
              <w:left w:val="outset" w:color="000000" w:sz="8"/>
              <w:bottom w:val="outset" w:color="000000" w:sz="8"/>
              <w:right w:val="outset" w:color="000000" w:sz="8"/>
            </w:tcBorders>
            <w:vAlign w:val="center"/>
          </w:tcPr>
          <w:bookmarkStart w:name="12142" w:id="12140"/>
          <w:p>
            <w:pPr>
              <w:spacing w:after="0"/>
              <w:ind w:left="0"/>
              <w:jc w:val="center"/>
            </w:pPr>
            <w:r>
              <w:rPr>
                <w:rFonts w:ascii="Arial"/>
                <w:b w:val="false"/>
                <w:i w:val="false"/>
                <w:color w:val="000000"/>
                <w:sz w:val="15"/>
              </w:rPr>
              <w:t xml:space="preserve"> </w:t>
            </w:r>
          </w:p>
          <w:bookmarkEnd w:id="12140"/>
        </w:tc>
        <w:tc>
          <w:tcPr>
            <w:tcW w:w="1417" w:type="dxa"/>
            <w:tcBorders>
              <w:top w:val="outset" w:color="000000" w:sz="8"/>
              <w:left w:val="outset" w:color="000000" w:sz="8"/>
              <w:bottom w:val="outset" w:color="000000" w:sz="8"/>
              <w:right w:val="outset" w:color="000000" w:sz="8"/>
            </w:tcBorders>
            <w:vAlign w:val="center"/>
          </w:tcPr>
          <w:bookmarkStart w:name="12143" w:id="12141"/>
          <w:p>
            <w:pPr>
              <w:spacing w:after="0"/>
              <w:ind w:left="0"/>
              <w:jc w:val="center"/>
            </w:pPr>
            <w:r>
              <w:rPr>
                <w:rFonts w:ascii="Arial"/>
                <w:b w:val="false"/>
                <w:i w:val="false"/>
                <w:color w:val="000000"/>
                <w:sz w:val="15"/>
              </w:rPr>
              <w:t xml:space="preserve"> </w:t>
            </w:r>
          </w:p>
          <w:bookmarkEnd w:id="12141"/>
        </w:tc>
        <w:tc>
          <w:tcPr>
            <w:tcW w:w="1417" w:type="dxa"/>
            <w:tcBorders>
              <w:top w:val="outset" w:color="000000" w:sz="8"/>
              <w:left w:val="outset" w:color="000000" w:sz="8"/>
              <w:bottom w:val="outset" w:color="000000" w:sz="8"/>
              <w:right w:val="outset" w:color="000000" w:sz="8"/>
            </w:tcBorders>
            <w:vAlign w:val="center"/>
          </w:tcPr>
          <w:bookmarkStart w:name="12144" w:id="12142"/>
          <w:p>
            <w:pPr>
              <w:spacing w:after="0"/>
              <w:ind w:left="0"/>
              <w:jc w:val="center"/>
            </w:pPr>
            <w:r>
              <w:rPr>
                <w:rFonts w:ascii="Arial"/>
                <w:b w:val="false"/>
                <w:i w:val="false"/>
                <w:color w:val="000000"/>
                <w:sz w:val="15"/>
              </w:rPr>
              <w:t xml:space="preserve"> </w:t>
            </w:r>
          </w:p>
          <w:bookmarkEnd w:id="12142"/>
        </w:tc>
        <w:tc>
          <w:tcPr>
            <w:tcW w:w="1417" w:type="dxa"/>
            <w:tcBorders>
              <w:top w:val="outset" w:color="000000" w:sz="8"/>
              <w:left w:val="outset" w:color="000000" w:sz="8"/>
              <w:bottom w:val="outset" w:color="000000" w:sz="8"/>
              <w:right w:val="outset" w:color="000000" w:sz="8"/>
            </w:tcBorders>
            <w:vAlign w:val="center"/>
          </w:tcPr>
          <w:bookmarkStart w:name="12145" w:id="12143"/>
          <w:p>
            <w:pPr>
              <w:spacing w:after="0"/>
              <w:ind w:left="0"/>
              <w:jc w:val="center"/>
            </w:pPr>
            <w:r>
              <w:rPr>
                <w:rFonts w:ascii="Arial"/>
                <w:b w:val="false"/>
                <w:i/>
                <w:color w:val="000000"/>
                <w:sz w:val="15"/>
              </w:rPr>
              <w:t>1650,60</w:t>
            </w:r>
          </w:p>
          <w:bookmarkEnd w:id="121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146" w:id="12144"/>
          <w:p>
            <w:pPr>
              <w:spacing w:after="0"/>
              <w:ind w:left="0"/>
              <w:jc w:val="center"/>
            </w:pPr>
            <w:r>
              <w:rPr>
                <w:rFonts w:ascii="Arial"/>
                <w:b w:val="false"/>
                <w:i/>
                <w:color w:val="000000"/>
                <w:sz w:val="15"/>
              </w:rPr>
              <w:t>4714082</w:t>
            </w:r>
          </w:p>
          <w:bookmarkEnd w:id="12144"/>
        </w:tc>
        <w:tc>
          <w:tcPr>
            <w:tcW w:w="805" w:type="dxa"/>
            <w:tcBorders>
              <w:top w:val="outset" w:color="000000" w:sz="8"/>
              <w:left w:val="outset" w:color="000000" w:sz="8"/>
              <w:bottom w:val="outset" w:color="000000" w:sz="8"/>
              <w:right w:val="outset" w:color="000000" w:sz="8"/>
            </w:tcBorders>
            <w:vAlign w:val="center"/>
          </w:tcPr>
          <w:bookmarkStart w:name="12147" w:id="12145"/>
          <w:p>
            <w:pPr>
              <w:spacing w:after="0"/>
              <w:ind w:left="0"/>
              <w:jc w:val="center"/>
            </w:pPr>
            <w:r>
              <w:rPr>
                <w:rFonts w:ascii="Arial"/>
                <w:b w:val="false"/>
                <w:i/>
                <w:color w:val="000000"/>
                <w:sz w:val="15"/>
              </w:rPr>
              <w:t>4082</w:t>
            </w:r>
          </w:p>
          <w:bookmarkEnd w:id="12145"/>
        </w:tc>
        <w:tc>
          <w:tcPr>
            <w:tcW w:w="805" w:type="dxa"/>
            <w:tcBorders>
              <w:top w:val="outset" w:color="000000" w:sz="8"/>
              <w:left w:val="outset" w:color="000000" w:sz="8"/>
              <w:bottom w:val="outset" w:color="000000" w:sz="8"/>
              <w:right w:val="outset" w:color="000000" w:sz="8"/>
            </w:tcBorders>
            <w:vAlign w:val="center"/>
          </w:tcPr>
          <w:bookmarkStart w:name="12148" w:id="12146"/>
          <w:p>
            <w:pPr>
              <w:spacing w:after="0"/>
              <w:ind w:left="0"/>
              <w:jc w:val="center"/>
            </w:pPr>
            <w:r>
              <w:rPr>
                <w:rFonts w:ascii="Arial"/>
                <w:b w:val="false"/>
                <w:i/>
                <w:color w:val="000000"/>
                <w:sz w:val="15"/>
              </w:rPr>
              <w:t>0829</w:t>
            </w:r>
          </w:p>
          <w:bookmarkEnd w:id="12146"/>
        </w:tc>
        <w:tc>
          <w:tcPr>
            <w:tcW w:w="649" w:type="dxa"/>
            <w:tcBorders>
              <w:top w:val="outset" w:color="000000" w:sz="8"/>
              <w:left w:val="outset" w:color="000000" w:sz="8"/>
              <w:bottom w:val="outset" w:color="000000" w:sz="8"/>
              <w:right w:val="outset" w:color="000000" w:sz="8"/>
            </w:tcBorders>
            <w:vAlign w:val="center"/>
          </w:tcPr>
          <w:bookmarkStart w:name="12149" w:id="12147"/>
          <w:p>
            <w:pPr>
              <w:spacing w:after="0"/>
              <w:ind w:left="0"/>
              <w:jc w:val="left"/>
            </w:pPr>
            <w:r>
              <w:rPr>
                <w:rFonts w:ascii="Arial"/>
                <w:b w:val="false"/>
                <w:i/>
                <w:color w:val="000000"/>
                <w:sz w:val="15"/>
              </w:rPr>
              <w:t>Інші заходи в галузі культури і мистецтва</w:t>
            </w:r>
          </w:p>
          <w:bookmarkEnd w:id="12147"/>
        </w:tc>
        <w:tc>
          <w:tcPr>
            <w:tcW w:w="1417" w:type="dxa"/>
            <w:tcBorders>
              <w:top w:val="outset" w:color="000000" w:sz="8"/>
              <w:left w:val="outset" w:color="000000" w:sz="8"/>
              <w:bottom w:val="outset" w:color="000000" w:sz="8"/>
              <w:right w:val="outset" w:color="000000" w:sz="8"/>
            </w:tcBorders>
            <w:vAlign w:val="center"/>
          </w:tcPr>
          <w:bookmarkStart w:name="12150" w:id="12148"/>
          <w:p>
            <w:pPr>
              <w:spacing w:after="0"/>
              <w:ind w:left="0"/>
              <w:jc w:val="center"/>
            </w:pPr>
            <w:r>
              <w:rPr>
                <w:rFonts w:ascii="Arial"/>
                <w:b w:val="false"/>
                <w:i/>
                <w:color w:val="000000"/>
                <w:sz w:val="15"/>
              </w:rPr>
              <w:t>300,00</w:t>
            </w:r>
          </w:p>
          <w:bookmarkEnd w:id="12148"/>
        </w:tc>
        <w:tc>
          <w:tcPr>
            <w:tcW w:w="1417" w:type="dxa"/>
            <w:tcBorders>
              <w:top w:val="outset" w:color="000000" w:sz="8"/>
              <w:left w:val="outset" w:color="000000" w:sz="8"/>
              <w:bottom w:val="outset" w:color="000000" w:sz="8"/>
              <w:right w:val="outset" w:color="000000" w:sz="8"/>
            </w:tcBorders>
            <w:vAlign w:val="center"/>
          </w:tcPr>
          <w:bookmarkStart w:name="12151" w:id="12149"/>
          <w:p>
            <w:pPr>
              <w:spacing w:after="0"/>
              <w:ind w:left="0"/>
              <w:jc w:val="center"/>
            </w:pPr>
            <w:r>
              <w:rPr>
                <w:rFonts w:ascii="Arial"/>
                <w:b w:val="false"/>
                <w:i/>
                <w:color w:val="000000"/>
                <w:sz w:val="15"/>
              </w:rPr>
              <w:t>300,00</w:t>
            </w:r>
          </w:p>
          <w:bookmarkEnd w:id="12149"/>
        </w:tc>
        <w:tc>
          <w:tcPr>
            <w:tcW w:w="1306" w:type="dxa"/>
            <w:tcBorders>
              <w:top w:val="outset" w:color="000000" w:sz="8"/>
              <w:left w:val="outset" w:color="000000" w:sz="8"/>
              <w:bottom w:val="outset" w:color="000000" w:sz="8"/>
              <w:right w:val="outset" w:color="000000" w:sz="8"/>
            </w:tcBorders>
            <w:vAlign w:val="center"/>
          </w:tcPr>
          <w:bookmarkStart w:name="12152" w:id="12150"/>
          <w:p>
            <w:pPr>
              <w:spacing w:after="0"/>
              <w:ind w:left="0"/>
              <w:jc w:val="center"/>
            </w:pPr>
            <w:r>
              <w:rPr>
                <w:rFonts w:ascii="Arial"/>
                <w:b w:val="false"/>
                <w:i w:val="false"/>
                <w:color w:val="000000"/>
                <w:sz w:val="15"/>
              </w:rPr>
              <w:t xml:space="preserve"> </w:t>
            </w:r>
          </w:p>
          <w:bookmarkEnd w:id="12150"/>
        </w:tc>
        <w:tc>
          <w:tcPr>
            <w:tcW w:w="1194" w:type="dxa"/>
            <w:tcBorders>
              <w:top w:val="outset" w:color="000000" w:sz="8"/>
              <w:left w:val="outset" w:color="000000" w:sz="8"/>
              <w:bottom w:val="outset" w:color="000000" w:sz="8"/>
              <w:right w:val="outset" w:color="000000" w:sz="8"/>
            </w:tcBorders>
            <w:vAlign w:val="center"/>
          </w:tcPr>
          <w:bookmarkStart w:name="12153" w:id="12151"/>
          <w:p>
            <w:pPr>
              <w:spacing w:after="0"/>
              <w:ind w:left="0"/>
              <w:jc w:val="center"/>
            </w:pPr>
            <w:r>
              <w:rPr>
                <w:rFonts w:ascii="Arial"/>
                <w:b w:val="false"/>
                <w:i w:val="false"/>
                <w:color w:val="000000"/>
                <w:sz w:val="15"/>
              </w:rPr>
              <w:t xml:space="preserve"> </w:t>
            </w:r>
          </w:p>
          <w:bookmarkEnd w:id="12151"/>
        </w:tc>
        <w:tc>
          <w:tcPr>
            <w:tcW w:w="1417" w:type="dxa"/>
            <w:tcBorders>
              <w:top w:val="outset" w:color="000000" w:sz="8"/>
              <w:left w:val="outset" w:color="000000" w:sz="8"/>
              <w:bottom w:val="outset" w:color="000000" w:sz="8"/>
              <w:right w:val="outset" w:color="000000" w:sz="8"/>
            </w:tcBorders>
            <w:vAlign w:val="center"/>
          </w:tcPr>
          <w:bookmarkStart w:name="12154" w:id="12152"/>
          <w:p>
            <w:pPr>
              <w:spacing w:after="0"/>
              <w:ind w:left="0"/>
              <w:jc w:val="center"/>
            </w:pPr>
            <w:r>
              <w:rPr>
                <w:rFonts w:ascii="Arial"/>
                <w:b w:val="false"/>
                <w:i w:val="false"/>
                <w:color w:val="000000"/>
                <w:sz w:val="15"/>
              </w:rPr>
              <w:t xml:space="preserve"> </w:t>
            </w:r>
          </w:p>
          <w:bookmarkEnd w:id="12152"/>
        </w:tc>
        <w:tc>
          <w:tcPr>
            <w:tcW w:w="1417" w:type="dxa"/>
            <w:tcBorders>
              <w:top w:val="outset" w:color="000000" w:sz="8"/>
              <w:left w:val="outset" w:color="000000" w:sz="8"/>
              <w:bottom w:val="outset" w:color="000000" w:sz="8"/>
              <w:right w:val="outset" w:color="000000" w:sz="8"/>
            </w:tcBorders>
            <w:vAlign w:val="center"/>
          </w:tcPr>
          <w:bookmarkStart w:name="12155" w:id="12153"/>
          <w:p>
            <w:pPr>
              <w:spacing w:after="0"/>
              <w:ind w:left="0"/>
              <w:jc w:val="center"/>
            </w:pPr>
            <w:r>
              <w:rPr>
                <w:rFonts w:ascii="Arial"/>
                <w:b w:val="false"/>
                <w:i w:val="false"/>
                <w:color w:val="000000"/>
                <w:sz w:val="15"/>
              </w:rPr>
              <w:t xml:space="preserve"> </w:t>
            </w:r>
          </w:p>
          <w:bookmarkEnd w:id="12153"/>
        </w:tc>
        <w:tc>
          <w:tcPr>
            <w:tcW w:w="1194" w:type="dxa"/>
            <w:tcBorders>
              <w:top w:val="outset" w:color="000000" w:sz="8"/>
              <w:left w:val="outset" w:color="000000" w:sz="8"/>
              <w:bottom w:val="outset" w:color="000000" w:sz="8"/>
              <w:right w:val="outset" w:color="000000" w:sz="8"/>
            </w:tcBorders>
            <w:vAlign w:val="center"/>
          </w:tcPr>
          <w:bookmarkStart w:name="12156" w:id="12154"/>
          <w:p>
            <w:pPr>
              <w:spacing w:after="0"/>
              <w:ind w:left="0"/>
              <w:jc w:val="center"/>
            </w:pPr>
            <w:r>
              <w:rPr>
                <w:rFonts w:ascii="Arial"/>
                <w:b w:val="false"/>
                <w:i w:val="false"/>
                <w:color w:val="000000"/>
                <w:sz w:val="15"/>
              </w:rPr>
              <w:t xml:space="preserve"> </w:t>
            </w:r>
          </w:p>
          <w:bookmarkEnd w:id="12154"/>
        </w:tc>
        <w:tc>
          <w:tcPr>
            <w:tcW w:w="1083" w:type="dxa"/>
            <w:tcBorders>
              <w:top w:val="outset" w:color="000000" w:sz="8"/>
              <w:left w:val="outset" w:color="000000" w:sz="8"/>
              <w:bottom w:val="outset" w:color="000000" w:sz="8"/>
              <w:right w:val="outset" w:color="000000" w:sz="8"/>
            </w:tcBorders>
            <w:vAlign w:val="center"/>
          </w:tcPr>
          <w:bookmarkStart w:name="12157" w:id="12155"/>
          <w:p>
            <w:pPr>
              <w:spacing w:after="0"/>
              <w:ind w:left="0"/>
              <w:jc w:val="center"/>
            </w:pPr>
            <w:r>
              <w:rPr>
                <w:rFonts w:ascii="Arial"/>
                <w:b w:val="false"/>
                <w:i w:val="false"/>
                <w:color w:val="000000"/>
                <w:sz w:val="15"/>
              </w:rPr>
              <w:t xml:space="preserve"> </w:t>
            </w:r>
          </w:p>
          <w:bookmarkEnd w:id="12155"/>
        </w:tc>
        <w:tc>
          <w:tcPr>
            <w:tcW w:w="1083" w:type="dxa"/>
            <w:tcBorders>
              <w:top w:val="outset" w:color="000000" w:sz="8"/>
              <w:left w:val="outset" w:color="000000" w:sz="8"/>
              <w:bottom w:val="outset" w:color="000000" w:sz="8"/>
              <w:right w:val="outset" w:color="000000" w:sz="8"/>
            </w:tcBorders>
            <w:vAlign w:val="center"/>
          </w:tcPr>
          <w:bookmarkStart w:name="12158" w:id="12156"/>
          <w:p>
            <w:pPr>
              <w:spacing w:after="0"/>
              <w:ind w:left="0"/>
              <w:jc w:val="center"/>
            </w:pPr>
            <w:r>
              <w:rPr>
                <w:rFonts w:ascii="Arial"/>
                <w:b w:val="false"/>
                <w:i w:val="false"/>
                <w:color w:val="000000"/>
                <w:sz w:val="15"/>
              </w:rPr>
              <w:t xml:space="preserve"> </w:t>
            </w:r>
          </w:p>
          <w:bookmarkEnd w:id="12156"/>
        </w:tc>
        <w:tc>
          <w:tcPr>
            <w:tcW w:w="1417" w:type="dxa"/>
            <w:tcBorders>
              <w:top w:val="outset" w:color="000000" w:sz="8"/>
              <w:left w:val="outset" w:color="000000" w:sz="8"/>
              <w:bottom w:val="outset" w:color="000000" w:sz="8"/>
              <w:right w:val="outset" w:color="000000" w:sz="8"/>
            </w:tcBorders>
            <w:vAlign w:val="center"/>
          </w:tcPr>
          <w:bookmarkStart w:name="12159" w:id="12157"/>
          <w:p>
            <w:pPr>
              <w:spacing w:after="0"/>
              <w:ind w:left="0"/>
              <w:jc w:val="center"/>
            </w:pPr>
            <w:r>
              <w:rPr>
                <w:rFonts w:ascii="Arial"/>
                <w:b w:val="false"/>
                <w:i w:val="false"/>
                <w:color w:val="000000"/>
                <w:sz w:val="15"/>
              </w:rPr>
              <w:t xml:space="preserve"> </w:t>
            </w:r>
          </w:p>
          <w:bookmarkEnd w:id="12157"/>
        </w:tc>
        <w:tc>
          <w:tcPr>
            <w:tcW w:w="1417" w:type="dxa"/>
            <w:tcBorders>
              <w:top w:val="outset" w:color="000000" w:sz="8"/>
              <w:left w:val="outset" w:color="000000" w:sz="8"/>
              <w:bottom w:val="outset" w:color="000000" w:sz="8"/>
              <w:right w:val="outset" w:color="000000" w:sz="8"/>
            </w:tcBorders>
            <w:vAlign w:val="center"/>
          </w:tcPr>
          <w:bookmarkStart w:name="12160" w:id="12158"/>
          <w:p>
            <w:pPr>
              <w:spacing w:after="0"/>
              <w:ind w:left="0"/>
              <w:jc w:val="center"/>
            </w:pPr>
            <w:r>
              <w:rPr>
                <w:rFonts w:ascii="Arial"/>
                <w:b w:val="false"/>
                <w:i w:val="false"/>
                <w:color w:val="000000"/>
                <w:sz w:val="15"/>
              </w:rPr>
              <w:t xml:space="preserve"> </w:t>
            </w:r>
          </w:p>
          <w:bookmarkEnd w:id="12158"/>
        </w:tc>
        <w:tc>
          <w:tcPr>
            <w:tcW w:w="1417" w:type="dxa"/>
            <w:tcBorders>
              <w:top w:val="outset" w:color="000000" w:sz="8"/>
              <w:left w:val="outset" w:color="000000" w:sz="8"/>
              <w:bottom w:val="outset" w:color="000000" w:sz="8"/>
              <w:right w:val="outset" w:color="000000" w:sz="8"/>
            </w:tcBorders>
            <w:vAlign w:val="center"/>
          </w:tcPr>
          <w:bookmarkStart w:name="12161" w:id="12159"/>
          <w:p>
            <w:pPr>
              <w:spacing w:after="0"/>
              <w:ind w:left="0"/>
              <w:jc w:val="center"/>
            </w:pPr>
            <w:r>
              <w:rPr>
                <w:rFonts w:ascii="Arial"/>
                <w:b w:val="false"/>
                <w:i/>
                <w:color w:val="000000"/>
                <w:sz w:val="15"/>
              </w:rPr>
              <w:t>300,00</w:t>
            </w:r>
          </w:p>
          <w:bookmarkEnd w:id="121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162" w:id="12160"/>
          <w:p>
            <w:pPr>
              <w:spacing w:after="0"/>
              <w:ind w:left="0"/>
              <w:jc w:val="center"/>
            </w:pPr>
            <w:r>
              <w:rPr>
                <w:rFonts w:ascii="Arial"/>
                <w:b w:val="false"/>
                <w:i w:val="false"/>
                <w:color w:val="000000"/>
                <w:sz w:val="15"/>
              </w:rPr>
              <w:t>4715030</w:t>
            </w:r>
          </w:p>
          <w:bookmarkEnd w:id="12160"/>
        </w:tc>
        <w:tc>
          <w:tcPr>
            <w:tcW w:w="805" w:type="dxa"/>
            <w:tcBorders>
              <w:top w:val="outset" w:color="000000" w:sz="8"/>
              <w:left w:val="outset" w:color="000000" w:sz="8"/>
              <w:bottom w:val="outset" w:color="000000" w:sz="8"/>
              <w:right w:val="outset" w:color="000000" w:sz="8"/>
            </w:tcBorders>
            <w:vAlign w:val="center"/>
          </w:tcPr>
          <w:bookmarkStart w:name="12163" w:id="12161"/>
          <w:p>
            <w:pPr>
              <w:spacing w:after="0"/>
              <w:ind w:left="0"/>
              <w:jc w:val="center"/>
            </w:pPr>
            <w:r>
              <w:rPr>
                <w:rFonts w:ascii="Arial"/>
                <w:b w:val="false"/>
                <w:i w:val="false"/>
                <w:color w:val="000000"/>
                <w:sz w:val="15"/>
              </w:rPr>
              <w:t>5030</w:t>
            </w:r>
          </w:p>
          <w:bookmarkEnd w:id="12161"/>
        </w:tc>
        <w:tc>
          <w:tcPr>
            <w:tcW w:w="805" w:type="dxa"/>
            <w:tcBorders>
              <w:top w:val="outset" w:color="000000" w:sz="8"/>
              <w:left w:val="outset" w:color="000000" w:sz="8"/>
              <w:bottom w:val="outset" w:color="000000" w:sz="8"/>
              <w:right w:val="outset" w:color="000000" w:sz="8"/>
            </w:tcBorders>
            <w:vAlign w:val="center"/>
          </w:tcPr>
          <w:bookmarkStart w:name="12164" w:id="12162"/>
          <w:p>
            <w:pPr>
              <w:spacing w:after="0"/>
              <w:ind w:left="0"/>
              <w:jc w:val="center"/>
            </w:pPr>
            <w:r>
              <w:rPr>
                <w:rFonts w:ascii="Arial"/>
                <w:b w:val="false"/>
                <w:i w:val="false"/>
                <w:color w:val="000000"/>
                <w:sz w:val="15"/>
              </w:rPr>
              <w:t xml:space="preserve"> </w:t>
            </w:r>
          </w:p>
          <w:bookmarkEnd w:id="12162"/>
        </w:tc>
        <w:tc>
          <w:tcPr>
            <w:tcW w:w="649" w:type="dxa"/>
            <w:tcBorders>
              <w:top w:val="outset" w:color="000000" w:sz="8"/>
              <w:left w:val="outset" w:color="000000" w:sz="8"/>
              <w:bottom w:val="outset" w:color="000000" w:sz="8"/>
              <w:right w:val="outset" w:color="000000" w:sz="8"/>
            </w:tcBorders>
            <w:vAlign w:val="center"/>
          </w:tcPr>
          <w:bookmarkStart w:name="12165" w:id="12163"/>
          <w:p>
            <w:pPr>
              <w:spacing w:after="0"/>
              <w:ind w:left="0"/>
              <w:jc w:val="left"/>
            </w:pPr>
            <w:r>
              <w:rPr>
                <w:rFonts w:ascii="Arial"/>
                <w:b w:val="false"/>
                <w:i w:val="false"/>
                <w:color w:val="000000"/>
                <w:sz w:val="15"/>
              </w:rPr>
              <w:t>Розвиток дитячо-юнацького та резервного спорту</w:t>
            </w:r>
          </w:p>
          <w:bookmarkEnd w:id="12163"/>
        </w:tc>
        <w:tc>
          <w:tcPr>
            <w:tcW w:w="1417" w:type="dxa"/>
            <w:tcBorders>
              <w:top w:val="outset" w:color="000000" w:sz="8"/>
              <w:left w:val="outset" w:color="000000" w:sz="8"/>
              <w:bottom w:val="outset" w:color="000000" w:sz="8"/>
              <w:right w:val="outset" w:color="000000" w:sz="8"/>
            </w:tcBorders>
            <w:vAlign w:val="center"/>
          </w:tcPr>
          <w:bookmarkStart w:name="12166" w:id="12164"/>
          <w:p>
            <w:pPr>
              <w:spacing w:after="0"/>
              <w:ind w:left="0"/>
              <w:jc w:val="center"/>
            </w:pPr>
            <w:r>
              <w:rPr>
                <w:rFonts w:ascii="Arial"/>
                <w:b w:val="false"/>
                <w:i w:val="false"/>
                <w:color w:val="000000"/>
                <w:sz w:val="15"/>
              </w:rPr>
              <w:t>17306,10</w:t>
            </w:r>
          </w:p>
          <w:bookmarkEnd w:id="12164"/>
        </w:tc>
        <w:tc>
          <w:tcPr>
            <w:tcW w:w="1417" w:type="dxa"/>
            <w:tcBorders>
              <w:top w:val="outset" w:color="000000" w:sz="8"/>
              <w:left w:val="outset" w:color="000000" w:sz="8"/>
              <w:bottom w:val="outset" w:color="000000" w:sz="8"/>
              <w:right w:val="outset" w:color="000000" w:sz="8"/>
            </w:tcBorders>
            <w:vAlign w:val="center"/>
          </w:tcPr>
          <w:bookmarkStart w:name="12167" w:id="12165"/>
          <w:p>
            <w:pPr>
              <w:spacing w:after="0"/>
              <w:ind w:left="0"/>
              <w:jc w:val="center"/>
            </w:pPr>
            <w:r>
              <w:rPr>
                <w:rFonts w:ascii="Arial"/>
                <w:b w:val="false"/>
                <w:i w:val="false"/>
                <w:color w:val="000000"/>
                <w:sz w:val="15"/>
              </w:rPr>
              <w:t>17306,10</w:t>
            </w:r>
          </w:p>
          <w:bookmarkEnd w:id="12165"/>
        </w:tc>
        <w:tc>
          <w:tcPr>
            <w:tcW w:w="1306" w:type="dxa"/>
            <w:tcBorders>
              <w:top w:val="outset" w:color="000000" w:sz="8"/>
              <w:left w:val="outset" w:color="000000" w:sz="8"/>
              <w:bottom w:val="outset" w:color="000000" w:sz="8"/>
              <w:right w:val="outset" w:color="000000" w:sz="8"/>
            </w:tcBorders>
            <w:vAlign w:val="center"/>
          </w:tcPr>
          <w:bookmarkStart w:name="12168" w:id="12166"/>
          <w:p>
            <w:pPr>
              <w:spacing w:after="0"/>
              <w:ind w:left="0"/>
              <w:jc w:val="center"/>
            </w:pPr>
            <w:r>
              <w:rPr>
                <w:rFonts w:ascii="Arial"/>
                <w:b w:val="false"/>
                <w:i w:val="false"/>
                <w:color w:val="000000"/>
                <w:sz w:val="15"/>
              </w:rPr>
              <w:t>10464,70</w:t>
            </w:r>
          </w:p>
          <w:bookmarkEnd w:id="12166"/>
        </w:tc>
        <w:tc>
          <w:tcPr>
            <w:tcW w:w="1194" w:type="dxa"/>
            <w:tcBorders>
              <w:top w:val="outset" w:color="000000" w:sz="8"/>
              <w:left w:val="outset" w:color="000000" w:sz="8"/>
              <w:bottom w:val="outset" w:color="000000" w:sz="8"/>
              <w:right w:val="outset" w:color="000000" w:sz="8"/>
            </w:tcBorders>
            <w:vAlign w:val="center"/>
          </w:tcPr>
          <w:bookmarkStart w:name="12169" w:id="12167"/>
          <w:p>
            <w:pPr>
              <w:spacing w:after="0"/>
              <w:ind w:left="0"/>
              <w:jc w:val="center"/>
            </w:pPr>
            <w:r>
              <w:rPr>
                <w:rFonts w:ascii="Arial"/>
                <w:b w:val="false"/>
                <w:i w:val="false"/>
                <w:color w:val="000000"/>
                <w:sz w:val="15"/>
              </w:rPr>
              <w:t>2251,30</w:t>
            </w:r>
          </w:p>
          <w:bookmarkEnd w:id="12167"/>
        </w:tc>
        <w:tc>
          <w:tcPr>
            <w:tcW w:w="1417" w:type="dxa"/>
            <w:tcBorders>
              <w:top w:val="outset" w:color="000000" w:sz="8"/>
              <w:left w:val="outset" w:color="000000" w:sz="8"/>
              <w:bottom w:val="outset" w:color="000000" w:sz="8"/>
              <w:right w:val="outset" w:color="000000" w:sz="8"/>
            </w:tcBorders>
            <w:vAlign w:val="center"/>
          </w:tcPr>
          <w:bookmarkStart w:name="12170" w:id="12168"/>
          <w:p>
            <w:pPr>
              <w:spacing w:after="0"/>
              <w:ind w:left="0"/>
              <w:jc w:val="center"/>
            </w:pPr>
            <w:r>
              <w:rPr>
                <w:rFonts w:ascii="Arial"/>
                <w:b w:val="false"/>
                <w:i w:val="false"/>
                <w:color w:val="000000"/>
                <w:sz w:val="15"/>
              </w:rPr>
              <w:t xml:space="preserve"> </w:t>
            </w:r>
          </w:p>
          <w:bookmarkEnd w:id="12168"/>
        </w:tc>
        <w:tc>
          <w:tcPr>
            <w:tcW w:w="1417" w:type="dxa"/>
            <w:tcBorders>
              <w:top w:val="outset" w:color="000000" w:sz="8"/>
              <w:left w:val="outset" w:color="000000" w:sz="8"/>
              <w:bottom w:val="outset" w:color="000000" w:sz="8"/>
              <w:right w:val="outset" w:color="000000" w:sz="8"/>
            </w:tcBorders>
            <w:vAlign w:val="center"/>
          </w:tcPr>
          <w:bookmarkStart w:name="12171" w:id="12169"/>
          <w:p>
            <w:pPr>
              <w:spacing w:after="0"/>
              <w:ind w:left="0"/>
              <w:jc w:val="center"/>
            </w:pPr>
            <w:r>
              <w:rPr>
                <w:rFonts w:ascii="Arial"/>
                <w:b w:val="false"/>
                <w:i w:val="false"/>
                <w:color w:val="000000"/>
                <w:sz w:val="15"/>
              </w:rPr>
              <w:t>1326,00</w:t>
            </w:r>
          </w:p>
          <w:bookmarkEnd w:id="12169"/>
        </w:tc>
        <w:tc>
          <w:tcPr>
            <w:tcW w:w="1194" w:type="dxa"/>
            <w:tcBorders>
              <w:top w:val="outset" w:color="000000" w:sz="8"/>
              <w:left w:val="outset" w:color="000000" w:sz="8"/>
              <w:bottom w:val="outset" w:color="000000" w:sz="8"/>
              <w:right w:val="outset" w:color="000000" w:sz="8"/>
            </w:tcBorders>
            <w:vAlign w:val="center"/>
          </w:tcPr>
          <w:bookmarkStart w:name="12172" w:id="12170"/>
          <w:p>
            <w:pPr>
              <w:spacing w:after="0"/>
              <w:ind w:left="0"/>
              <w:jc w:val="center"/>
            </w:pPr>
            <w:r>
              <w:rPr>
                <w:rFonts w:ascii="Arial"/>
                <w:b w:val="false"/>
                <w:i w:val="false"/>
                <w:color w:val="000000"/>
                <w:sz w:val="15"/>
              </w:rPr>
              <w:t>926,00</w:t>
            </w:r>
          </w:p>
          <w:bookmarkEnd w:id="12170"/>
        </w:tc>
        <w:tc>
          <w:tcPr>
            <w:tcW w:w="1083" w:type="dxa"/>
            <w:tcBorders>
              <w:top w:val="outset" w:color="000000" w:sz="8"/>
              <w:left w:val="outset" w:color="000000" w:sz="8"/>
              <w:bottom w:val="outset" w:color="000000" w:sz="8"/>
              <w:right w:val="outset" w:color="000000" w:sz="8"/>
            </w:tcBorders>
            <w:vAlign w:val="center"/>
          </w:tcPr>
          <w:bookmarkStart w:name="12173" w:id="12171"/>
          <w:p>
            <w:pPr>
              <w:spacing w:after="0"/>
              <w:ind w:left="0"/>
              <w:jc w:val="center"/>
            </w:pPr>
            <w:r>
              <w:rPr>
                <w:rFonts w:ascii="Arial"/>
                <w:b w:val="false"/>
                <w:i w:val="false"/>
                <w:color w:val="000000"/>
                <w:sz w:val="15"/>
              </w:rPr>
              <w:t xml:space="preserve"> </w:t>
            </w:r>
          </w:p>
          <w:bookmarkEnd w:id="12171"/>
        </w:tc>
        <w:tc>
          <w:tcPr>
            <w:tcW w:w="1083" w:type="dxa"/>
            <w:tcBorders>
              <w:top w:val="outset" w:color="000000" w:sz="8"/>
              <w:left w:val="outset" w:color="000000" w:sz="8"/>
              <w:bottom w:val="outset" w:color="000000" w:sz="8"/>
              <w:right w:val="outset" w:color="000000" w:sz="8"/>
            </w:tcBorders>
            <w:vAlign w:val="center"/>
          </w:tcPr>
          <w:bookmarkStart w:name="12174" w:id="12172"/>
          <w:p>
            <w:pPr>
              <w:spacing w:after="0"/>
              <w:ind w:left="0"/>
              <w:jc w:val="center"/>
            </w:pPr>
            <w:r>
              <w:rPr>
                <w:rFonts w:ascii="Arial"/>
                <w:b w:val="false"/>
                <w:i w:val="false"/>
                <w:color w:val="000000"/>
                <w:sz w:val="15"/>
              </w:rPr>
              <w:t>465,00</w:t>
            </w:r>
          </w:p>
          <w:bookmarkEnd w:id="12172"/>
        </w:tc>
        <w:tc>
          <w:tcPr>
            <w:tcW w:w="1417" w:type="dxa"/>
            <w:tcBorders>
              <w:top w:val="outset" w:color="000000" w:sz="8"/>
              <w:left w:val="outset" w:color="000000" w:sz="8"/>
              <w:bottom w:val="outset" w:color="000000" w:sz="8"/>
              <w:right w:val="outset" w:color="000000" w:sz="8"/>
            </w:tcBorders>
            <w:vAlign w:val="center"/>
          </w:tcPr>
          <w:bookmarkStart w:name="12175" w:id="12173"/>
          <w:p>
            <w:pPr>
              <w:spacing w:after="0"/>
              <w:ind w:left="0"/>
              <w:jc w:val="center"/>
            </w:pPr>
            <w:r>
              <w:rPr>
                <w:rFonts w:ascii="Arial"/>
                <w:b w:val="false"/>
                <w:i w:val="false"/>
                <w:color w:val="000000"/>
                <w:sz w:val="15"/>
              </w:rPr>
              <w:t>400,00</w:t>
            </w:r>
          </w:p>
          <w:bookmarkEnd w:id="12173"/>
        </w:tc>
        <w:tc>
          <w:tcPr>
            <w:tcW w:w="1417" w:type="dxa"/>
            <w:tcBorders>
              <w:top w:val="outset" w:color="000000" w:sz="8"/>
              <w:left w:val="outset" w:color="000000" w:sz="8"/>
              <w:bottom w:val="outset" w:color="000000" w:sz="8"/>
              <w:right w:val="outset" w:color="000000" w:sz="8"/>
            </w:tcBorders>
            <w:vAlign w:val="center"/>
          </w:tcPr>
          <w:bookmarkStart w:name="12176" w:id="12174"/>
          <w:p>
            <w:pPr>
              <w:spacing w:after="0"/>
              <w:ind w:left="0"/>
              <w:jc w:val="center"/>
            </w:pPr>
            <w:r>
              <w:rPr>
                <w:rFonts w:ascii="Arial"/>
                <w:b w:val="false"/>
                <w:i w:val="false"/>
                <w:color w:val="000000"/>
                <w:sz w:val="15"/>
              </w:rPr>
              <w:t>400,00</w:t>
            </w:r>
          </w:p>
          <w:bookmarkEnd w:id="12174"/>
        </w:tc>
        <w:tc>
          <w:tcPr>
            <w:tcW w:w="1417" w:type="dxa"/>
            <w:tcBorders>
              <w:top w:val="outset" w:color="000000" w:sz="8"/>
              <w:left w:val="outset" w:color="000000" w:sz="8"/>
              <w:bottom w:val="outset" w:color="000000" w:sz="8"/>
              <w:right w:val="outset" w:color="000000" w:sz="8"/>
            </w:tcBorders>
            <w:vAlign w:val="center"/>
          </w:tcPr>
          <w:bookmarkStart w:name="12177" w:id="12175"/>
          <w:p>
            <w:pPr>
              <w:spacing w:after="0"/>
              <w:ind w:left="0"/>
              <w:jc w:val="center"/>
            </w:pPr>
            <w:r>
              <w:rPr>
                <w:rFonts w:ascii="Arial"/>
                <w:b w:val="false"/>
                <w:i w:val="false"/>
                <w:color w:val="000000"/>
                <w:sz w:val="15"/>
              </w:rPr>
              <w:t>18632,10</w:t>
            </w:r>
          </w:p>
          <w:bookmarkEnd w:id="121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178" w:id="12176"/>
          <w:p>
            <w:pPr>
              <w:spacing w:after="0"/>
              <w:ind w:left="0"/>
              <w:jc w:val="center"/>
            </w:pPr>
            <w:r>
              <w:rPr>
                <w:rFonts w:ascii="Arial"/>
                <w:b w:val="false"/>
                <w:i/>
                <w:color w:val="000000"/>
                <w:sz w:val="15"/>
              </w:rPr>
              <w:t>4715031</w:t>
            </w:r>
          </w:p>
          <w:bookmarkEnd w:id="12176"/>
        </w:tc>
        <w:tc>
          <w:tcPr>
            <w:tcW w:w="805" w:type="dxa"/>
            <w:tcBorders>
              <w:top w:val="outset" w:color="000000" w:sz="8"/>
              <w:left w:val="outset" w:color="000000" w:sz="8"/>
              <w:bottom w:val="outset" w:color="000000" w:sz="8"/>
              <w:right w:val="outset" w:color="000000" w:sz="8"/>
            </w:tcBorders>
            <w:vAlign w:val="center"/>
          </w:tcPr>
          <w:bookmarkStart w:name="12179" w:id="12177"/>
          <w:p>
            <w:pPr>
              <w:spacing w:after="0"/>
              <w:ind w:left="0"/>
              <w:jc w:val="center"/>
            </w:pPr>
            <w:r>
              <w:rPr>
                <w:rFonts w:ascii="Arial"/>
                <w:b w:val="false"/>
                <w:i/>
                <w:color w:val="000000"/>
                <w:sz w:val="15"/>
              </w:rPr>
              <w:t>5031</w:t>
            </w:r>
          </w:p>
          <w:bookmarkEnd w:id="12177"/>
        </w:tc>
        <w:tc>
          <w:tcPr>
            <w:tcW w:w="805" w:type="dxa"/>
            <w:tcBorders>
              <w:top w:val="outset" w:color="000000" w:sz="8"/>
              <w:left w:val="outset" w:color="000000" w:sz="8"/>
              <w:bottom w:val="outset" w:color="000000" w:sz="8"/>
              <w:right w:val="outset" w:color="000000" w:sz="8"/>
            </w:tcBorders>
            <w:vAlign w:val="center"/>
          </w:tcPr>
          <w:bookmarkStart w:name="12180" w:id="12178"/>
          <w:p>
            <w:pPr>
              <w:spacing w:after="0"/>
              <w:ind w:left="0"/>
              <w:jc w:val="center"/>
            </w:pPr>
            <w:r>
              <w:rPr>
                <w:rFonts w:ascii="Arial"/>
                <w:b w:val="false"/>
                <w:i/>
                <w:color w:val="000000"/>
                <w:sz w:val="15"/>
              </w:rPr>
              <w:t>0810</w:t>
            </w:r>
          </w:p>
          <w:bookmarkEnd w:id="12178"/>
        </w:tc>
        <w:tc>
          <w:tcPr>
            <w:tcW w:w="649" w:type="dxa"/>
            <w:tcBorders>
              <w:top w:val="outset" w:color="000000" w:sz="8"/>
              <w:left w:val="outset" w:color="000000" w:sz="8"/>
              <w:bottom w:val="outset" w:color="000000" w:sz="8"/>
              <w:right w:val="outset" w:color="000000" w:sz="8"/>
            </w:tcBorders>
            <w:vAlign w:val="center"/>
          </w:tcPr>
          <w:bookmarkStart w:name="12181" w:id="12179"/>
          <w:p>
            <w:pPr>
              <w:spacing w:after="0"/>
              <w:ind w:left="0"/>
              <w:jc w:val="left"/>
            </w:pPr>
            <w:r>
              <w:rPr>
                <w:rFonts w:ascii="Arial"/>
                <w:b w:val="false"/>
                <w:i/>
                <w:color w:val="000000"/>
                <w:sz w:val="15"/>
              </w:rPr>
              <w:t>Утримання та навчально-тренувальна робота комунальних дитячо-юнацьких спортивних шкіл</w:t>
            </w:r>
          </w:p>
          <w:bookmarkEnd w:id="12179"/>
        </w:tc>
        <w:tc>
          <w:tcPr>
            <w:tcW w:w="1417" w:type="dxa"/>
            <w:tcBorders>
              <w:top w:val="outset" w:color="000000" w:sz="8"/>
              <w:left w:val="outset" w:color="000000" w:sz="8"/>
              <w:bottom w:val="outset" w:color="000000" w:sz="8"/>
              <w:right w:val="outset" w:color="000000" w:sz="8"/>
            </w:tcBorders>
            <w:vAlign w:val="center"/>
          </w:tcPr>
          <w:bookmarkStart w:name="12182" w:id="12180"/>
          <w:p>
            <w:pPr>
              <w:spacing w:after="0"/>
              <w:ind w:left="0"/>
              <w:jc w:val="center"/>
            </w:pPr>
            <w:r>
              <w:rPr>
                <w:rFonts w:ascii="Arial"/>
                <w:b w:val="false"/>
                <w:i/>
                <w:color w:val="000000"/>
                <w:sz w:val="15"/>
              </w:rPr>
              <w:t>17306,10</w:t>
            </w:r>
          </w:p>
          <w:bookmarkEnd w:id="12180"/>
        </w:tc>
        <w:tc>
          <w:tcPr>
            <w:tcW w:w="1417" w:type="dxa"/>
            <w:tcBorders>
              <w:top w:val="outset" w:color="000000" w:sz="8"/>
              <w:left w:val="outset" w:color="000000" w:sz="8"/>
              <w:bottom w:val="outset" w:color="000000" w:sz="8"/>
              <w:right w:val="outset" w:color="000000" w:sz="8"/>
            </w:tcBorders>
            <w:vAlign w:val="center"/>
          </w:tcPr>
          <w:bookmarkStart w:name="12183" w:id="12181"/>
          <w:p>
            <w:pPr>
              <w:spacing w:after="0"/>
              <w:ind w:left="0"/>
              <w:jc w:val="center"/>
            </w:pPr>
            <w:r>
              <w:rPr>
                <w:rFonts w:ascii="Arial"/>
                <w:b w:val="false"/>
                <w:i/>
                <w:color w:val="000000"/>
                <w:sz w:val="15"/>
              </w:rPr>
              <w:t>17306,10</w:t>
            </w:r>
          </w:p>
          <w:bookmarkEnd w:id="12181"/>
        </w:tc>
        <w:tc>
          <w:tcPr>
            <w:tcW w:w="1306" w:type="dxa"/>
            <w:tcBorders>
              <w:top w:val="outset" w:color="000000" w:sz="8"/>
              <w:left w:val="outset" w:color="000000" w:sz="8"/>
              <w:bottom w:val="outset" w:color="000000" w:sz="8"/>
              <w:right w:val="outset" w:color="000000" w:sz="8"/>
            </w:tcBorders>
            <w:vAlign w:val="center"/>
          </w:tcPr>
          <w:bookmarkStart w:name="12184" w:id="12182"/>
          <w:p>
            <w:pPr>
              <w:spacing w:after="0"/>
              <w:ind w:left="0"/>
              <w:jc w:val="center"/>
            </w:pPr>
            <w:r>
              <w:rPr>
                <w:rFonts w:ascii="Arial"/>
                <w:b w:val="false"/>
                <w:i/>
                <w:color w:val="000000"/>
                <w:sz w:val="15"/>
              </w:rPr>
              <w:t>10464,70</w:t>
            </w:r>
          </w:p>
          <w:bookmarkEnd w:id="12182"/>
        </w:tc>
        <w:tc>
          <w:tcPr>
            <w:tcW w:w="1194" w:type="dxa"/>
            <w:tcBorders>
              <w:top w:val="outset" w:color="000000" w:sz="8"/>
              <w:left w:val="outset" w:color="000000" w:sz="8"/>
              <w:bottom w:val="outset" w:color="000000" w:sz="8"/>
              <w:right w:val="outset" w:color="000000" w:sz="8"/>
            </w:tcBorders>
            <w:vAlign w:val="center"/>
          </w:tcPr>
          <w:bookmarkStart w:name="12185" w:id="12183"/>
          <w:p>
            <w:pPr>
              <w:spacing w:after="0"/>
              <w:ind w:left="0"/>
              <w:jc w:val="center"/>
            </w:pPr>
            <w:r>
              <w:rPr>
                <w:rFonts w:ascii="Arial"/>
                <w:b w:val="false"/>
                <w:i/>
                <w:color w:val="000000"/>
                <w:sz w:val="15"/>
              </w:rPr>
              <w:t>2251,30</w:t>
            </w:r>
          </w:p>
          <w:bookmarkEnd w:id="12183"/>
        </w:tc>
        <w:tc>
          <w:tcPr>
            <w:tcW w:w="1417" w:type="dxa"/>
            <w:tcBorders>
              <w:top w:val="outset" w:color="000000" w:sz="8"/>
              <w:left w:val="outset" w:color="000000" w:sz="8"/>
              <w:bottom w:val="outset" w:color="000000" w:sz="8"/>
              <w:right w:val="outset" w:color="000000" w:sz="8"/>
            </w:tcBorders>
            <w:vAlign w:val="center"/>
          </w:tcPr>
          <w:bookmarkStart w:name="12186" w:id="12184"/>
          <w:p>
            <w:pPr>
              <w:spacing w:after="0"/>
              <w:ind w:left="0"/>
              <w:jc w:val="center"/>
            </w:pPr>
            <w:r>
              <w:rPr>
                <w:rFonts w:ascii="Arial"/>
                <w:b w:val="false"/>
                <w:i w:val="false"/>
                <w:color w:val="000000"/>
                <w:sz w:val="15"/>
              </w:rPr>
              <w:t xml:space="preserve"> </w:t>
            </w:r>
          </w:p>
          <w:bookmarkEnd w:id="12184"/>
        </w:tc>
        <w:tc>
          <w:tcPr>
            <w:tcW w:w="1417" w:type="dxa"/>
            <w:tcBorders>
              <w:top w:val="outset" w:color="000000" w:sz="8"/>
              <w:left w:val="outset" w:color="000000" w:sz="8"/>
              <w:bottom w:val="outset" w:color="000000" w:sz="8"/>
              <w:right w:val="outset" w:color="000000" w:sz="8"/>
            </w:tcBorders>
            <w:vAlign w:val="center"/>
          </w:tcPr>
          <w:bookmarkStart w:name="12187" w:id="12185"/>
          <w:p>
            <w:pPr>
              <w:spacing w:after="0"/>
              <w:ind w:left="0"/>
              <w:jc w:val="center"/>
            </w:pPr>
            <w:r>
              <w:rPr>
                <w:rFonts w:ascii="Arial"/>
                <w:b w:val="false"/>
                <w:i/>
                <w:color w:val="000000"/>
                <w:sz w:val="15"/>
              </w:rPr>
              <w:t>1326,00</w:t>
            </w:r>
          </w:p>
          <w:bookmarkEnd w:id="12185"/>
        </w:tc>
        <w:tc>
          <w:tcPr>
            <w:tcW w:w="1194" w:type="dxa"/>
            <w:tcBorders>
              <w:top w:val="outset" w:color="000000" w:sz="8"/>
              <w:left w:val="outset" w:color="000000" w:sz="8"/>
              <w:bottom w:val="outset" w:color="000000" w:sz="8"/>
              <w:right w:val="outset" w:color="000000" w:sz="8"/>
            </w:tcBorders>
            <w:vAlign w:val="center"/>
          </w:tcPr>
          <w:bookmarkStart w:name="12188" w:id="12186"/>
          <w:p>
            <w:pPr>
              <w:spacing w:after="0"/>
              <w:ind w:left="0"/>
              <w:jc w:val="center"/>
            </w:pPr>
            <w:r>
              <w:rPr>
                <w:rFonts w:ascii="Arial"/>
                <w:b w:val="false"/>
                <w:i/>
                <w:color w:val="000000"/>
                <w:sz w:val="15"/>
              </w:rPr>
              <w:t>926,00</w:t>
            </w:r>
          </w:p>
          <w:bookmarkEnd w:id="12186"/>
        </w:tc>
        <w:tc>
          <w:tcPr>
            <w:tcW w:w="1083" w:type="dxa"/>
            <w:tcBorders>
              <w:top w:val="outset" w:color="000000" w:sz="8"/>
              <w:left w:val="outset" w:color="000000" w:sz="8"/>
              <w:bottom w:val="outset" w:color="000000" w:sz="8"/>
              <w:right w:val="outset" w:color="000000" w:sz="8"/>
            </w:tcBorders>
            <w:vAlign w:val="center"/>
          </w:tcPr>
          <w:bookmarkStart w:name="12189" w:id="12187"/>
          <w:p>
            <w:pPr>
              <w:spacing w:after="0"/>
              <w:ind w:left="0"/>
              <w:jc w:val="center"/>
            </w:pPr>
            <w:r>
              <w:rPr>
                <w:rFonts w:ascii="Arial"/>
                <w:b w:val="false"/>
                <w:i w:val="false"/>
                <w:color w:val="000000"/>
                <w:sz w:val="15"/>
              </w:rPr>
              <w:t xml:space="preserve"> </w:t>
            </w:r>
          </w:p>
          <w:bookmarkEnd w:id="12187"/>
        </w:tc>
        <w:tc>
          <w:tcPr>
            <w:tcW w:w="1083" w:type="dxa"/>
            <w:tcBorders>
              <w:top w:val="outset" w:color="000000" w:sz="8"/>
              <w:left w:val="outset" w:color="000000" w:sz="8"/>
              <w:bottom w:val="outset" w:color="000000" w:sz="8"/>
              <w:right w:val="outset" w:color="000000" w:sz="8"/>
            </w:tcBorders>
            <w:vAlign w:val="center"/>
          </w:tcPr>
          <w:bookmarkStart w:name="12190" w:id="12188"/>
          <w:p>
            <w:pPr>
              <w:spacing w:after="0"/>
              <w:ind w:left="0"/>
              <w:jc w:val="center"/>
            </w:pPr>
            <w:r>
              <w:rPr>
                <w:rFonts w:ascii="Arial"/>
                <w:b w:val="false"/>
                <w:i/>
                <w:color w:val="000000"/>
                <w:sz w:val="15"/>
              </w:rPr>
              <w:t>465,00</w:t>
            </w:r>
          </w:p>
          <w:bookmarkEnd w:id="12188"/>
        </w:tc>
        <w:tc>
          <w:tcPr>
            <w:tcW w:w="1417" w:type="dxa"/>
            <w:tcBorders>
              <w:top w:val="outset" w:color="000000" w:sz="8"/>
              <w:left w:val="outset" w:color="000000" w:sz="8"/>
              <w:bottom w:val="outset" w:color="000000" w:sz="8"/>
              <w:right w:val="outset" w:color="000000" w:sz="8"/>
            </w:tcBorders>
            <w:vAlign w:val="center"/>
          </w:tcPr>
          <w:bookmarkStart w:name="12191" w:id="12189"/>
          <w:p>
            <w:pPr>
              <w:spacing w:after="0"/>
              <w:ind w:left="0"/>
              <w:jc w:val="center"/>
            </w:pPr>
            <w:r>
              <w:rPr>
                <w:rFonts w:ascii="Arial"/>
                <w:b w:val="false"/>
                <w:i/>
                <w:color w:val="000000"/>
                <w:sz w:val="15"/>
              </w:rPr>
              <w:t>400,00</w:t>
            </w:r>
          </w:p>
          <w:bookmarkEnd w:id="12189"/>
        </w:tc>
        <w:tc>
          <w:tcPr>
            <w:tcW w:w="1417" w:type="dxa"/>
            <w:tcBorders>
              <w:top w:val="outset" w:color="000000" w:sz="8"/>
              <w:left w:val="outset" w:color="000000" w:sz="8"/>
              <w:bottom w:val="outset" w:color="000000" w:sz="8"/>
              <w:right w:val="outset" w:color="000000" w:sz="8"/>
            </w:tcBorders>
            <w:vAlign w:val="center"/>
          </w:tcPr>
          <w:bookmarkStart w:name="12192" w:id="12190"/>
          <w:p>
            <w:pPr>
              <w:spacing w:after="0"/>
              <w:ind w:left="0"/>
              <w:jc w:val="center"/>
            </w:pPr>
            <w:r>
              <w:rPr>
                <w:rFonts w:ascii="Arial"/>
                <w:b w:val="false"/>
                <w:i/>
                <w:color w:val="000000"/>
                <w:sz w:val="15"/>
              </w:rPr>
              <w:t>400,00</w:t>
            </w:r>
          </w:p>
          <w:bookmarkEnd w:id="12190"/>
        </w:tc>
        <w:tc>
          <w:tcPr>
            <w:tcW w:w="1417" w:type="dxa"/>
            <w:tcBorders>
              <w:top w:val="outset" w:color="000000" w:sz="8"/>
              <w:left w:val="outset" w:color="000000" w:sz="8"/>
              <w:bottom w:val="outset" w:color="000000" w:sz="8"/>
              <w:right w:val="outset" w:color="000000" w:sz="8"/>
            </w:tcBorders>
            <w:vAlign w:val="center"/>
          </w:tcPr>
          <w:bookmarkStart w:name="12193" w:id="12191"/>
          <w:p>
            <w:pPr>
              <w:spacing w:after="0"/>
              <w:ind w:left="0"/>
              <w:jc w:val="center"/>
            </w:pPr>
            <w:r>
              <w:rPr>
                <w:rFonts w:ascii="Arial"/>
                <w:b w:val="false"/>
                <w:i/>
                <w:color w:val="000000"/>
                <w:sz w:val="15"/>
              </w:rPr>
              <w:t>18632,10</w:t>
            </w:r>
          </w:p>
          <w:bookmarkEnd w:id="121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194" w:id="12192"/>
          <w:p>
            <w:pPr>
              <w:spacing w:after="0"/>
              <w:ind w:left="0"/>
              <w:jc w:val="center"/>
            </w:pPr>
            <w:r>
              <w:rPr>
                <w:rFonts w:ascii="Arial"/>
                <w:b w:val="false"/>
                <w:i w:val="false"/>
                <w:color w:val="000000"/>
                <w:sz w:val="15"/>
              </w:rPr>
              <w:t>4715040</w:t>
            </w:r>
          </w:p>
          <w:bookmarkEnd w:id="12192"/>
        </w:tc>
        <w:tc>
          <w:tcPr>
            <w:tcW w:w="805" w:type="dxa"/>
            <w:tcBorders>
              <w:top w:val="outset" w:color="000000" w:sz="8"/>
              <w:left w:val="outset" w:color="000000" w:sz="8"/>
              <w:bottom w:val="outset" w:color="000000" w:sz="8"/>
              <w:right w:val="outset" w:color="000000" w:sz="8"/>
            </w:tcBorders>
            <w:vAlign w:val="center"/>
          </w:tcPr>
          <w:bookmarkStart w:name="12195" w:id="12193"/>
          <w:p>
            <w:pPr>
              <w:spacing w:after="0"/>
              <w:ind w:left="0"/>
              <w:jc w:val="center"/>
            </w:pPr>
            <w:r>
              <w:rPr>
                <w:rFonts w:ascii="Arial"/>
                <w:b w:val="false"/>
                <w:i w:val="false"/>
                <w:color w:val="000000"/>
                <w:sz w:val="15"/>
              </w:rPr>
              <w:t>5040</w:t>
            </w:r>
          </w:p>
          <w:bookmarkEnd w:id="12193"/>
        </w:tc>
        <w:tc>
          <w:tcPr>
            <w:tcW w:w="805" w:type="dxa"/>
            <w:tcBorders>
              <w:top w:val="outset" w:color="000000" w:sz="8"/>
              <w:left w:val="outset" w:color="000000" w:sz="8"/>
              <w:bottom w:val="outset" w:color="000000" w:sz="8"/>
              <w:right w:val="outset" w:color="000000" w:sz="8"/>
            </w:tcBorders>
            <w:vAlign w:val="center"/>
          </w:tcPr>
          <w:bookmarkStart w:name="12196" w:id="12194"/>
          <w:p>
            <w:pPr>
              <w:spacing w:after="0"/>
              <w:ind w:left="0"/>
              <w:jc w:val="center"/>
            </w:pPr>
            <w:r>
              <w:rPr>
                <w:rFonts w:ascii="Arial"/>
                <w:b w:val="false"/>
                <w:i w:val="false"/>
                <w:color w:val="000000"/>
                <w:sz w:val="15"/>
              </w:rPr>
              <w:t xml:space="preserve"> </w:t>
            </w:r>
          </w:p>
          <w:bookmarkEnd w:id="12194"/>
        </w:tc>
        <w:tc>
          <w:tcPr>
            <w:tcW w:w="649" w:type="dxa"/>
            <w:tcBorders>
              <w:top w:val="outset" w:color="000000" w:sz="8"/>
              <w:left w:val="outset" w:color="000000" w:sz="8"/>
              <w:bottom w:val="outset" w:color="000000" w:sz="8"/>
              <w:right w:val="outset" w:color="000000" w:sz="8"/>
            </w:tcBorders>
            <w:vAlign w:val="center"/>
          </w:tcPr>
          <w:bookmarkStart w:name="12197" w:id="12195"/>
          <w:p>
            <w:pPr>
              <w:spacing w:after="0"/>
              <w:ind w:left="0"/>
              <w:jc w:val="left"/>
            </w:pPr>
            <w:r>
              <w:rPr>
                <w:rFonts w:ascii="Arial"/>
                <w:b w:val="false"/>
                <w:i w:val="false"/>
                <w:color w:val="000000"/>
                <w:sz w:val="15"/>
              </w:rPr>
              <w:t>Підтримка і розвиток спортивної інфраструктури</w:t>
            </w:r>
          </w:p>
          <w:bookmarkEnd w:id="12195"/>
        </w:tc>
        <w:tc>
          <w:tcPr>
            <w:tcW w:w="1417" w:type="dxa"/>
            <w:tcBorders>
              <w:top w:val="outset" w:color="000000" w:sz="8"/>
              <w:left w:val="outset" w:color="000000" w:sz="8"/>
              <w:bottom w:val="outset" w:color="000000" w:sz="8"/>
              <w:right w:val="outset" w:color="000000" w:sz="8"/>
            </w:tcBorders>
            <w:vAlign w:val="center"/>
          </w:tcPr>
          <w:bookmarkStart w:name="12198" w:id="12196"/>
          <w:p>
            <w:pPr>
              <w:spacing w:after="0"/>
              <w:ind w:left="0"/>
              <w:jc w:val="center"/>
            </w:pPr>
            <w:r>
              <w:rPr>
                <w:rFonts w:ascii="Arial"/>
                <w:b w:val="false"/>
                <w:i w:val="false"/>
                <w:color w:val="000000"/>
                <w:sz w:val="15"/>
              </w:rPr>
              <w:t xml:space="preserve"> </w:t>
            </w:r>
          </w:p>
          <w:bookmarkEnd w:id="12196"/>
        </w:tc>
        <w:tc>
          <w:tcPr>
            <w:tcW w:w="1417" w:type="dxa"/>
            <w:tcBorders>
              <w:top w:val="outset" w:color="000000" w:sz="8"/>
              <w:left w:val="outset" w:color="000000" w:sz="8"/>
              <w:bottom w:val="outset" w:color="000000" w:sz="8"/>
              <w:right w:val="outset" w:color="000000" w:sz="8"/>
            </w:tcBorders>
            <w:vAlign w:val="center"/>
          </w:tcPr>
          <w:bookmarkStart w:name="12199" w:id="12197"/>
          <w:p>
            <w:pPr>
              <w:spacing w:after="0"/>
              <w:ind w:left="0"/>
              <w:jc w:val="center"/>
            </w:pPr>
            <w:r>
              <w:rPr>
                <w:rFonts w:ascii="Arial"/>
                <w:b w:val="false"/>
                <w:i w:val="false"/>
                <w:color w:val="000000"/>
                <w:sz w:val="15"/>
              </w:rPr>
              <w:t xml:space="preserve"> </w:t>
            </w:r>
          </w:p>
          <w:bookmarkEnd w:id="12197"/>
        </w:tc>
        <w:tc>
          <w:tcPr>
            <w:tcW w:w="1306" w:type="dxa"/>
            <w:tcBorders>
              <w:top w:val="outset" w:color="000000" w:sz="8"/>
              <w:left w:val="outset" w:color="000000" w:sz="8"/>
              <w:bottom w:val="outset" w:color="000000" w:sz="8"/>
              <w:right w:val="outset" w:color="000000" w:sz="8"/>
            </w:tcBorders>
            <w:vAlign w:val="center"/>
          </w:tcPr>
          <w:bookmarkStart w:name="12200" w:id="12198"/>
          <w:p>
            <w:pPr>
              <w:spacing w:after="0"/>
              <w:ind w:left="0"/>
              <w:jc w:val="center"/>
            </w:pPr>
            <w:r>
              <w:rPr>
                <w:rFonts w:ascii="Arial"/>
                <w:b w:val="false"/>
                <w:i w:val="false"/>
                <w:color w:val="000000"/>
                <w:sz w:val="15"/>
              </w:rPr>
              <w:t xml:space="preserve"> </w:t>
            </w:r>
          </w:p>
          <w:bookmarkEnd w:id="12198"/>
        </w:tc>
        <w:tc>
          <w:tcPr>
            <w:tcW w:w="1194" w:type="dxa"/>
            <w:tcBorders>
              <w:top w:val="outset" w:color="000000" w:sz="8"/>
              <w:left w:val="outset" w:color="000000" w:sz="8"/>
              <w:bottom w:val="outset" w:color="000000" w:sz="8"/>
              <w:right w:val="outset" w:color="000000" w:sz="8"/>
            </w:tcBorders>
            <w:vAlign w:val="center"/>
          </w:tcPr>
          <w:bookmarkStart w:name="12201" w:id="12199"/>
          <w:p>
            <w:pPr>
              <w:spacing w:after="0"/>
              <w:ind w:left="0"/>
              <w:jc w:val="center"/>
            </w:pPr>
            <w:r>
              <w:rPr>
                <w:rFonts w:ascii="Arial"/>
                <w:b w:val="false"/>
                <w:i w:val="false"/>
                <w:color w:val="000000"/>
                <w:sz w:val="15"/>
              </w:rPr>
              <w:t xml:space="preserve"> </w:t>
            </w:r>
          </w:p>
          <w:bookmarkEnd w:id="12199"/>
        </w:tc>
        <w:tc>
          <w:tcPr>
            <w:tcW w:w="1417" w:type="dxa"/>
            <w:tcBorders>
              <w:top w:val="outset" w:color="000000" w:sz="8"/>
              <w:left w:val="outset" w:color="000000" w:sz="8"/>
              <w:bottom w:val="outset" w:color="000000" w:sz="8"/>
              <w:right w:val="outset" w:color="000000" w:sz="8"/>
            </w:tcBorders>
            <w:vAlign w:val="center"/>
          </w:tcPr>
          <w:bookmarkStart w:name="12202" w:id="12200"/>
          <w:p>
            <w:pPr>
              <w:spacing w:after="0"/>
              <w:ind w:left="0"/>
              <w:jc w:val="center"/>
            </w:pPr>
            <w:r>
              <w:rPr>
                <w:rFonts w:ascii="Arial"/>
                <w:b w:val="false"/>
                <w:i w:val="false"/>
                <w:color w:val="000000"/>
                <w:sz w:val="15"/>
              </w:rPr>
              <w:t xml:space="preserve"> </w:t>
            </w:r>
          </w:p>
          <w:bookmarkEnd w:id="12200"/>
        </w:tc>
        <w:tc>
          <w:tcPr>
            <w:tcW w:w="1417" w:type="dxa"/>
            <w:tcBorders>
              <w:top w:val="outset" w:color="000000" w:sz="8"/>
              <w:left w:val="outset" w:color="000000" w:sz="8"/>
              <w:bottom w:val="outset" w:color="000000" w:sz="8"/>
              <w:right w:val="outset" w:color="000000" w:sz="8"/>
            </w:tcBorders>
            <w:vAlign w:val="center"/>
          </w:tcPr>
          <w:bookmarkStart w:name="12203" w:id="12201"/>
          <w:p>
            <w:pPr>
              <w:spacing w:after="0"/>
              <w:ind w:left="0"/>
              <w:jc w:val="center"/>
            </w:pPr>
            <w:r>
              <w:rPr>
                <w:rFonts w:ascii="Arial"/>
                <w:b w:val="false"/>
                <w:i w:val="false"/>
                <w:color w:val="000000"/>
                <w:sz w:val="15"/>
              </w:rPr>
              <w:t>10000,00</w:t>
            </w:r>
          </w:p>
          <w:bookmarkEnd w:id="12201"/>
        </w:tc>
        <w:tc>
          <w:tcPr>
            <w:tcW w:w="1194" w:type="dxa"/>
            <w:tcBorders>
              <w:top w:val="outset" w:color="000000" w:sz="8"/>
              <w:left w:val="outset" w:color="000000" w:sz="8"/>
              <w:bottom w:val="outset" w:color="000000" w:sz="8"/>
              <w:right w:val="outset" w:color="000000" w:sz="8"/>
            </w:tcBorders>
            <w:vAlign w:val="center"/>
          </w:tcPr>
          <w:bookmarkStart w:name="12204" w:id="12202"/>
          <w:p>
            <w:pPr>
              <w:spacing w:after="0"/>
              <w:ind w:left="0"/>
              <w:jc w:val="center"/>
            </w:pPr>
            <w:r>
              <w:rPr>
                <w:rFonts w:ascii="Arial"/>
                <w:b w:val="false"/>
                <w:i w:val="false"/>
                <w:color w:val="000000"/>
                <w:sz w:val="15"/>
              </w:rPr>
              <w:t xml:space="preserve"> </w:t>
            </w:r>
          </w:p>
          <w:bookmarkEnd w:id="12202"/>
        </w:tc>
        <w:tc>
          <w:tcPr>
            <w:tcW w:w="1083" w:type="dxa"/>
            <w:tcBorders>
              <w:top w:val="outset" w:color="000000" w:sz="8"/>
              <w:left w:val="outset" w:color="000000" w:sz="8"/>
              <w:bottom w:val="outset" w:color="000000" w:sz="8"/>
              <w:right w:val="outset" w:color="000000" w:sz="8"/>
            </w:tcBorders>
            <w:vAlign w:val="center"/>
          </w:tcPr>
          <w:bookmarkStart w:name="12205" w:id="12203"/>
          <w:p>
            <w:pPr>
              <w:spacing w:after="0"/>
              <w:ind w:left="0"/>
              <w:jc w:val="center"/>
            </w:pPr>
            <w:r>
              <w:rPr>
                <w:rFonts w:ascii="Arial"/>
                <w:b w:val="false"/>
                <w:i w:val="false"/>
                <w:color w:val="000000"/>
                <w:sz w:val="15"/>
              </w:rPr>
              <w:t xml:space="preserve"> </w:t>
            </w:r>
          </w:p>
          <w:bookmarkEnd w:id="12203"/>
        </w:tc>
        <w:tc>
          <w:tcPr>
            <w:tcW w:w="1083" w:type="dxa"/>
            <w:tcBorders>
              <w:top w:val="outset" w:color="000000" w:sz="8"/>
              <w:left w:val="outset" w:color="000000" w:sz="8"/>
              <w:bottom w:val="outset" w:color="000000" w:sz="8"/>
              <w:right w:val="outset" w:color="000000" w:sz="8"/>
            </w:tcBorders>
            <w:vAlign w:val="center"/>
          </w:tcPr>
          <w:bookmarkStart w:name="12206" w:id="12204"/>
          <w:p>
            <w:pPr>
              <w:spacing w:after="0"/>
              <w:ind w:left="0"/>
              <w:jc w:val="center"/>
            </w:pPr>
            <w:r>
              <w:rPr>
                <w:rFonts w:ascii="Arial"/>
                <w:b w:val="false"/>
                <w:i w:val="false"/>
                <w:color w:val="000000"/>
                <w:sz w:val="15"/>
              </w:rPr>
              <w:t xml:space="preserve"> </w:t>
            </w:r>
          </w:p>
          <w:bookmarkEnd w:id="12204"/>
        </w:tc>
        <w:tc>
          <w:tcPr>
            <w:tcW w:w="1417" w:type="dxa"/>
            <w:tcBorders>
              <w:top w:val="outset" w:color="000000" w:sz="8"/>
              <w:left w:val="outset" w:color="000000" w:sz="8"/>
              <w:bottom w:val="outset" w:color="000000" w:sz="8"/>
              <w:right w:val="outset" w:color="000000" w:sz="8"/>
            </w:tcBorders>
            <w:vAlign w:val="center"/>
          </w:tcPr>
          <w:bookmarkStart w:name="12207" w:id="12205"/>
          <w:p>
            <w:pPr>
              <w:spacing w:after="0"/>
              <w:ind w:left="0"/>
              <w:jc w:val="center"/>
            </w:pPr>
            <w:r>
              <w:rPr>
                <w:rFonts w:ascii="Arial"/>
                <w:b w:val="false"/>
                <w:i w:val="false"/>
                <w:color w:val="000000"/>
                <w:sz w:val="15"/>
              </w:rPr>
              <w:t>10000,00</w:t>
            </w:r>
          </w:p>
          <w:bookmarkEnd w:id="12205"/>
        </w:tc>
        <w:tc>
          <w:tcPr>
            <w:tcW w:w="1417" w:type="dxa"/>
            <w:tcBorders>
              <w:top w:val="outset" w:color="000000" w:sz="8"/>
              <w:left w:val="outset" w:color="000000" w:sz="8"/>
              <w:bottom w:val="outset" w:color="000000" w:sz="8"/>
              <w:right w:val="outset" w:color="000000" w:sz="8"/>
            </w:tcBorders>
            <w:vAlign w:val="center"/>
          </w:tcPr>
          <w:bookmarkStart w:name="12208" w:id="12206"/>
          <w:p>
            <w:pPr>
              <w:spacing w:after="0"/>
              <w:ind w:left="0"/>
              <w:jc w:val="center"/>
            </w:pPr>
            <w:r>
              <w:rPr>
                <w:rFonts w:ascii="Arial"/>
                <w:b w:val="false"/>
                <w:i w:val="false"/>
                <w:color w:val="000000"/>
                <w:sz w:val="15"/>
              </w:rPr>
              <w:t>10000,00</w:t>
            </w:r>
          </w:p>
          <w:bookmarkEnd w:id="12206"/>
        </w:tc>
        <w:tc>
          <w:tcPr>
            <w:tcW w:w="1417" w:type="dxa"/>
            <w:tcBorders>
              <w:top w:val="outset" w:color="000000" w:sz="8"/>
              <w:left w:val="outset" w:color="000000" w:sz="8"/>
              <w:bottom w:val="outset" w:color="000000" w:sz="8"/>
              <w:right w:val="outset" w:color="000000" w:sz="8"/>
            </w:tcBorders>
            <w:vAlign w:val="center"/>
          </w:tcPr>
          <w:bookmarkStart w:name="12209" w:id="12207"/>
          <w:p>
            <w:pPr>
              <w:spacing w:after="0"/>
              <w:ind w:left="0"/>
              <w:jc w:val="center"/>
            </w:pPr>
            <w:r>
              <w:rPr>
                <w:rFonts w:ascii="Arial"/>
                <w:b w:val="false"/>
                <w:i w:val="false"/>
                <w:color w:val="000000"/>
                <w:sz w:val="15"/>
              </w:rPr>
              <w:t>10000,00</w:t>
            </w:r>
          </w:p>
          <w:bookmarkEnd w:id="122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210" w:id="12208"/>
          <w:p>
            <w:pPr>
              <w:spacing w:after="0"/>
              <w:ind w:left="0"/>
              <w:jc w:val="center"/>
            </w:pPr>
            <w:r>
              <w:rPr>
                <w:rFonts w:ascii="Arial"/>
                <w:b w:val="false"/>
                <w:i/>
                <w:color w:val="000000"/>
                <w:sz w:val="15"/>
              </w:rPr>
              <w:t>4715041</w:t>
            </w:r>
          </w:p>
          <w:bookmarkEnd w:id="12208"/>
        </w:tc>
        <w:tc>
          <w:tcPr>
            <w:tcW w:w="805" w:type="dxa"/>
            <w:tcBorders>
              <w:top w:val="outset" w:color="000000" w:sz="8"/>
              <w:left w:val="outset" w:color="000000" w:sz="8"/>
              <w:bottom w:val="outset" w:color="000000" w:sz="8"/>
              <w:right w:val="outset" w:color="000000" w:sz="8"/>
            </w:tcBorders>
            <w:vAlign w:val="center"/>
          </w:tcPr>
          <w:bookmarkStart w:name="12211" w:id="12209"/>
          <w:p>
            <w:pPr>
              <w:spacing w:after="0"/>
              <w:ind w:left="0"/>
              <w:jc w:val="center"/>
            </w:pPr>
            <w:r>
              <w:rPr>
                <w:rFonts w:ascii="Arial"/>
                <w:b w:val="false"/>
                <w:i/>
                <w:color w:val="000000"/>
                <w:sz w:val="15"/>
              </w:rPr>
              <w:t>5041</w:t>
            </w:r>
          </w:p>
          <w:bookmarkEnd w:id="12209"/>
        </w:tc>
        <w:tc>
          <w:tcPr>
            <w:tcW w:w="805" w:type="dxa"/>
            <w:tcBorders>
              <w:top w:val="outset" w:color="000000" w:sz="8"/>
              <w:left w:val="outset" w:color="000000" w:sz="8"/>
              <w:bottom w:val="outset" w:color="000000" w:sz="8"/>
              <w:right w:val="outset" w:color="000000" w:sz="8"/>
            </w:tcBorders>
            <w:vAlign w:val="center"/>
          </w:tcPr>
          <w:bookmarkStart w:name="12212" w:id="12210"/>
          <w:p>
            <w:pPr>
              <w:spacing w:after="0"/>
              <w:ind w:left="0"/>
              <w:jc w:val="center"/>
            </w:pPr>
            <w:r>
              <w:rPr>
                <w:rFonts w:ascii="Arial"/>
                <w:b w:val="false"/>
                <w:i/>
                <w:color w:val="000000"/>
                <w:sz w:val="15"/>
              </w:rPr>
              <w:t>0810</w:t>
            </w:r>
          </w:p>
          <w:bookmarkEnd w:id="12210"/>
        </w:tc>
        <w:tc>
          <w:tcPr>
            <w:tcW w:w="649" w:type="dxa"/>
            <w:tcBorders>
              <w:top w:val="outset" w:color="000000" w:sz="8"/>
              <w:left w:val="outset" w:color="000000" w:sz="8"/>
              <w:bottom w:val="outset" w:color="000000" w:sz="8"/>
              <w:right w:val="outset" w:color="000000" w:sz="8"/>
            </w:tcBorders>
            <w:vAlign w:val="center"/>
          </w:tcPr>
          <w:bookmarkStart w:name="12213" w:id="12211"/>
          <w:p>
            <w:pPr>
              <w:spacing w:after="0"/>
              <w:ind w:left="0"/>
              <w:jc w:val="left"/>
            </w:pPr>
            <w:r>
              <w:rPr>
                <w:rFonts w:ascii="Arial"/>
                <w:b w:val="false"/>
                <w:i/>
                <w:color w:val="000000"/>
                <w:sz w:val="15"/>
              </w:rPr>
              <w:t>Утримання та фінансова підтримка спортивних споруд</w:t>
            </w:r>
          </w:p>
          <w:bookmarkEnd w:id="12211"/>
        </w:tc>
        <w:tc>
          <w:tcPr>
            <w:tcW w:w="1417" w:type="dxa"/>
            <w:tcBorders>
              <w:top w:val="outset" w:color="000000" w:sz="8"/>
              <w:left w:val="outset" w:color="000000" w:sz="8"/>
              <w:bottom w:val="outset" w:color="000000" w:sz="8"/>
              <w:right w:val="outset" w:color="000000" w:sz="8"/>
            </w:tcBorders>
            <w:vAlign w:val="center"/>
          </w:tcPr>
          <w:bookmarkStart w:name="12214" w:id="12212"/>
          <w:p>
            <w:pPr>
              <w:spacing w:after="0"/>
              <w:ind w:left="0"/>
              <w:jc w:val="center"/>
            </w:pPr>
            <w:r>
              <w:rPr>
                <w:rFonts w:ascii="Arial"/>
                <w:b w:val="false"/>
                <w:i w:val="false"/>
                <w:color w:val="000000"/>
                <w:sz w:val="15"/>
              </w:rPr>
              <w:t xml:space="preserve"> </w:t>
            </w:r>
          </w:p>
          <w:bookmarkEnd w:id="12212"/>
        </w:tc>
        <w:tc>
          <w:tcPr>
            <w:tcW w:w="1417" w:type="dxa"/>
            <w:tcBorders>
              <w:top w:val="outset" w:color="000000" w:sz="8"/>
              <w:left w:val="outset" w:color="000000" w:sz="8"/>
              <w:bottom w:val="outset" w:color="000000" w:sz="8"/>
              <w:right w:val="outset" w:color="000000" w:sz="8"/>
            </w:tcBorders>
            <w:vAlign w:val="center"/>
          </w:tcPr>
          <w:bookmarkStart w:name="12215" w:id="12213"/>
          <w:p>
            <w:pPr>
              <w:spacing w:after="0"/>
              <w:ind w:left="0"/>
              <w:jc w:val="center"/>
            </w:pPr>
            <w:r>
              <w:rPr>
                <w:rFonts w:ascii="Arial"/>
                <w:b w:val="false"/>
                <w:i w:val="false"/>
                <w:color w:val="000000"/>
                <w:sz w:val="15"/>
              </w:rPr>
              <w:t xml:space="preserve"> </w:t>
            </w:r>
          </w:p>
          <w:bookmarkEnd w:id="12213"/>
        </w:tc>
        <w:tc>
          <w:tcPr>
            <w:tcW w:w="1306" w:type="dxa"/>
            <w:tcBorders>
              <w:top w:val="outset" w:color="000000" w:sz="8"/>
              <w:left w:val="outset" w:color="000000" w:sz="8"/>
              <w:bottom w:val="outset" w:color="000000" w:sz="8"/>
              <w:right w:val="outset" w:color="000000" w:sz="8"/>
            </w:tcBorders>
            <w:vAlign w:val="center"/>
          </w:tcPr>
          <w:bookmarkStart w:name="12216" w:id="12214"/>
          <w:p>
            <w:pPr>
              <w:spacing w:after="0"/>
              <w:ind w:left="0"/>
              <w:jc w:val="center"/>
            </w:pPr>
            <w:r>
              <w:rPr>
                <w:rFonts w:ascii="Arial"/>
                <w:b w:val="false"/>
                <w:i w:val="false"/>
                <w:color w:val="000000"/>
                <w:sz w:val="15"/>
              </w:rPr>
              <w:t xml:space="preserve"> </w:t>
            </w:r>
          </w:p>
          <w:bookmarkEnd w:id="12214"/>
        </w:tc>
        <w:tc>
          <w:tcPr>
            <w:tcW w:w="1194" w:type="dxa"/>
            <w:tcBorders>
              <w:top w:val="outset" w:color="000000" w:sz="8"/>
              <w:left w:val="outset" w:color="000000" w:sz="8"/>
              <w:bottom w:val="outset" w:color="000000" w:sz="8"/>
              <w:right w:val="outset" w:color="000000" w:sz="8"/>
            </w:tcBorders>
            <w:vAlign w:val="center"/>
          </w:tcPr>
          <w:bookmarkStart w:name="12217" w:id="12215"/>
          <w:p>
            <w:pPr>
              <w:spacing w:after="0"/>
              <w:ind w:left="0"/>
              <w:jc w:val="center"/>
            </w:pPr>
            <w:r>
              <w:rPr>
                <w:rFonts w:ascii="Arial"/>
                <w:b w:val="false"/>
                <w:i w:val="false"/>
                <w:color w:val="000000"/>
                <w:sz w:val="15"/>
              </w:rPr>
              <w:t xml:space="preserve"> </w:t>
            </w:r>
          </w:p>
          <w:bookmarkEnd w:id="12215"/>
        </w:tc>
        <w:tc>
          <w:tcPr>
            <w:tcW w:w="1417" w:type="dxa"/>
            <w:tcBorders>
              <w:top w:val="outset" w:color="000000" w:sz="8"/>
              <w:left w:val="outset" w:color="000000" w:sz="8"/>
              <w:bottom w:val="outset" w:color="000000" w:sz="8"/>
              <w:right w:val="outset" w:color="000000" w:sz="8"/>
            </w:tcBorders>
            <w:vAlign w:val="center"/>
          </w:tcPr>
          <w:bookmarkStart w:name="12218" w:id="12216"/>
          <w:p>
            <w:pPr>
              <w:spacing w:after="0"/>
              <w:ind w:left="0"/>
              <w:jc w:val="center"/>
            </w:pPr>
            <w:r>
              <w:rPr>
                <w:rFonts w:ascii="Arial"/>
                <w:b w:val="false"/>
                <w:i w:val="false"/>
                <w:color w:val="000000"/>
                <w:sz w:val="15"/>
              </w:rPr>
              <w:t xml:space="preserve"> </w:t>
            </w:r>
          </w:p>
          <w:bookmarkEnd w:id="12216"/>
        </w:tc>
        <w:tc>
          <w:tcPr>
            <w:tcW w:w="1417" w:type="dxa"/>
            <w:tcBorders>
              <w:top w:val="outset" w:color="000000" w:sz="8"/>
              <w:left w:val="outset" w:color="000000" w:sz="8"/>
              <w:bottom w:val="outset" w:color="000000" w:sz="8"/>
              <w:right w:val="outset" w:color="000000" w:sz="8"/>
            </w:tcBorders>
            <w:vAlign w:val="center"/>
          </w:tcPr>
          <w:bookmarkStart w:name="12219" w:id="12217"/>
          <w:p>
            <w:pPr>
              <w:spacing w:after="0"/>
              <w:ind w:left="0"/>
              <w:jc w:val="center"/>
            </w:pPr>
            <w:r>
              <w:rPr>
                <w:rFonts w:ascii="Arial"/>
                <w:b w:val="false"/>
                <w:i/>
                <w:color w:val="000000"/>
                <w:sz w:val="15"/>
              </w:rPr>
              <w:t>10000,00</w:t>
            </w:r>
          </w:p>
          <w:bookmarkEnd w:id="12217"/>
        </w:tc>
        <w:tc>
          <w:tcPr>
            <w:tcW w:w="1194" w:type="dxa"/>
            <w:tcBorders>
              <w:top w:val="outset" w:color="000000" w:sz="8"/>
              <w:left w:val="outset" w:color="000000" w:sz="8"/>
              <w:bottom w:val="outset" w:color="000000" w:sz="8"/>
              <w:right w:val="outset" w:color="000000" w:sz="8"/>
            </w:tcBorders>
            <w:vAlign w:val="center"/>
          </w:tcPr>
          <w:bookmarkStart w:name="12220" w:id="12218"/>
          <w:p>
            <w:pPr>
              <w:spacing w:after="0"/>
              <w:ind w:left="0"/>
              <w:jc w:val="center"/>
            </w:pPr>
            <w:r>
              <w:rPr>
                <w:rFonts w:ascii="Arial"/>
                <w:b w:val="false"/>
                <w:i w:val="false"/>
                <w:color w:val="000000"/>
                <w:sz w:val="15"/>
              </w:rPr>
              <w:t xml:space="preserve"> </w:t>
            </w:r>
          </w:p>
          <w:bookmarkEnd w:id="12218"/>
        </w:tc>
        <w:tc>
          <w:tcPr>
            <w:tcW w:w="1083" w:type="dxa"/>
            <w:tcBorders>
              <w:top w:val="outset" w:color="000000" w:sz="8"/>
              <w:left w:val="outset" w:color="000000" w:sz="8"/>
              <w:bottom w:val="outset" w:color="000000" w:sz="8"/>
              <w:right w:val="outset" w:color="000000" w:sz="8"/>
            </w:tcBorders>
            <w:vAlign w:val="center"/>
          </w:tcPr>
          <w:bookmarkStart w:name="12221" w:id="12219"/>
          <w:p>
            <w:pPr>
              <w:spacing w:after="0"/>
              <w:ind w:left="0"/>
              <w:jc w:val="center"/>
            </w:pPr>
            <w:r>
              <w:rPr>
                <w:rFonts w:ascii="Arial"/>
                <w:b w:val="false"/>
                <w:i w:val="false"/>
                <w:color w:val="000000"/>
                <w:sz w:val="15"/>
              </w:rPr>
              <w:t xml:space="preserve"> </w:t>
            </w:r>
          </w:p>
          <w:bookmarkEnd w:id="12219"/>
        </w:tc>
        <w:tc>
          <w:tcPr>
            <w:tcW w:w="1083" w:type="dxa"/>
            <w:tcBorders>
              <w:top w:val="outset" w:color="000000" w:sz="8"/>
              <w:left w:val="outset" w:color="000000" w:sz="8"/>
              <w:bottom w:val="outset" w:color="000000" w:sz="8"/>
              <w:right w:val="outset" w:color="000000" w:sz="8"/>
            </w:tcBorders>
            <w:vAlign w:val="center"/>
          </w:tcPr>
          <w:bookmarkStart w:name="12222" w:id="12220"/>
          <w:p>
            <w:pPr>
              <w:spacing w:after="0"/>
              <w:ind w:left="0"/>
              <w:jc w:val="center"/>
            </w:pPr>
            <w:r>
              <w:rPr>
                <w:rFonts w:ascii="Arial"/>
                <w:b w:val="false"/>
                <w:i w:val="false"/>
                <w:color w:val="000000"/>
                <w:sz w:val="15"/>
              </w:rPr>
              <w:t xml:space="preserve"> </w:t>
            </w:r>
          </w:p>
          <w:bookmarkEnd w:id="12220"/>
        </w:tc>
        <w:tc>
          <w:tcPr>
            <w:tcW w:w="1417" w:type="dxa"/>
            <w:tcBorders>
              <w:top w:val="outset" w:color="000000" w:sz="8"/>
              <w:left w:val="outset" w:color="000000" w:sz="8"/>
              <w:bottom w:val="outset" w:color="000000" w:sz="8"/>
              <w:right w:val="outset" w:color="000000" w:sz="8"/>
            </w:tcBorders>
            <w:vAlign w:val="center"/>
          </w:tcPr>
          <w:bookmarkStart w:name="12223" w:id="12221"/>
          <w:p>
            <w:pPr>
              <w:spacing w:after="0"/>
              <w:ind w:left="0"/>
              <w:jc w:val="center"/>
            </w:pPr>
            <w:r>
              <w:rPr>
                <w:rFonts w:ascii="Arial"/>
                <w:b w:val="false"/>
                <w:i/>
                <w:color w:val="000000"/>
                <w:sz w:val="15"/>
              </w:rPr>
              <w:t>10000,00</w:t>
            </w:r>
          </w:p>
          <w:bookmarkEnd w:id="12221"/>
        </w:tc>
        <w:tc>
          <w:tcPr>
            <w:tcW w:w="1417" w:type="dxa"/>
            <w:tcBorders>
              <w:top w:val="outset" w:color="000000" w:sz="8"/>
              <w:left w:val="outset" w:color="000000" w:sz="8"/>
              <w:bottom w:val="outset" w:color="000000" w:sz="8"/>
              <w:right w:val="outset" w:color="000000" w:sz="8"/>
            </w:tcBorders>
            <w:vAlign w:val="center"/>
          </w:tcPr>
          <w:bookmarkStart w:name="12224" w:id="12222"/>
          <w:p>
            <w:pPr>
              <w:spacing w:after="0"/>
              <w:ind w:left="0"/>
              <w:jc w:val="center"/>
            </w:pPr>
            <w:r>
              <w:rPr>
                <w:rFonts w:ascii="Arial"/>
                <w:b w:val="false"/>
                <w:i/>
                <w:color w:val="000000"/>
                <w:sz w:val="15"/>
              </w:rPr>
              <w:t>10000,00</w:t>
            </w:r>
          </w:p>
          <w:bookmarkEnd w:id="12222"/>
        </w:tc>
        <w:tc>
          <w:tcPr>
            <w:tcW w:w="1417" w:type="dxa"/>
            <w:tcBorders>
              <w:top w:val="outset" w:color="000000" w:sz="8"/>
              <w:left w:val="outset" w:color="000000" w:sz="8"/>
              <w:bottom w:val="outset" w:color="000000" w:sz="8"/>
              <w:right w:val="outset" w:color="000000" w:sz="8"/>
            </w:tcBorders>
            <w:vAlign w:val="center"/>
          </w:tcPr>
          <w:bookmarkStart w:name="12225" w:id="12223"/>
          <w:p>
            <w:pPr>
              <w:spacing w:after="0"/>
              <w:ind w:left="0"/>
              <w:jc w:val="center"/>
            </w:pPr>
            <w:r>
              <w:rPr>
                <w:rFonts w:ascii="Arial"/>
                <w:b w:val="false"/>
                <w:i/>
                <w:color w:val="000000"/>
                <w:sz w:val="15"/>
              </w:rPr>
              <w:t>10000,00</w:t>
            </w:r>
          </w:p>
          <w:bookmarkEnd w:id="122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226" w:id="12224"/>
          <w:p>
            <w:pPr>
              <w:spacing w:after="0"/>
              <w:ind w:left="0"/>
              <w:jc w:val="center"/>
            </w:pPr>
            <w:r>
              <w:rPr>
                <w:rFonts w:ascii="Arial"/>
                <w:b w:val="false"/>
                <w:i w:val="false"/>
                <w:color w:val="000000"/>
                <w:sz w:val="15"/>
              </w:rPr>
              <w:t>4715060</w:t>
            </w:r>
          </w:p>
          <w:bookmarkEnd w:id="12224"/>
        </w:tc>
        <w:tc>
          <w:tcPr>
            <w:tcW w:w="805" w:type="dxa"/>
            <w:tcBorders>
              <w:top w:val="outset" w:color="000000" w:sz="8"/>
              <w:left w:val="outset" w:color="000000" w:sz="8"/>
              <w:bottom w:val="outset" w:color="000000" w:sz="8"/>
              <w:right w:val="outset" w:color="000000" w:sz="8"/>
            </w:tcBorders>
            <w:vAlign w:val="center"/>
          </w:tcPr>
          <w:bookmarkStart w:name="12227" w:id="12225"/>
          <w:p>
            <w:pPr>
              <w:spacing w:after="0"/>
              <w:ind w:left="0"/>
              <w:jc w:val="center"/>
            </w:pPr>
            <w:r>
              <w:rPr>
                <w:rFonts w:ascii="Arial"/>
                <w:b w:val="false"/>
                <w:i w:val="false"/>
                <w:color w:val="000000"/>
                <w:sz w:val="15"/>
              </w:rPr>
              <w:t>5060</w:t>
            </w:r>
          </w:p>
          <w:bookmarkEnd w:id="12225"/>
        </w:tc>
        <w:tc>
          <w:tcPr>
            <w:tcW w:w="805" w:type="dxa"/>
            <w:tcBorders>
              <w:top w:val="outset" w:color="000000" w:sz="8"/>
              <w:left w:val="outset" w:color="000000" w:sz="8"/>
              <w:bottom w:val="outset" w:color="000000" w:sz="8"/>
              <w:right w:val="outset" w:color="000000" w:sz="8"/>
            </w:tcBorders>
            <w:vAlign w:val="center"/>
          </w:tcPr>
          <w:bookmarkStart w:name="12228" w:id="12226"/>
          <w:p>
            <w:pPr>
              <w:spacing w:after="0"/>
              <w:ind w:left="0"/>
              <w:jc w:val="center"/>
            </w:pPr>
            <w:r>
              <w:rPr>
                <w:rFonts w:ascii="Arial"/>
                <w:b w:val="false"/>
                <w:i w:val="false"/>
                <w:color w:val="000000"/>
                <w:sz w:val="15"/>
              </w:rPr>
              <w:t xml:space="preserve"> </w:t>
            </w:r>
          </w:p>
          <w:bookmarkEnd w:id="12226"/>
        </w:tc>
        <w:tc>
          <w:tcPr>
            <w:tcW w:w="649" w:type="dxa"/>
            <w:tcBorders>
              <w:top w:val="outset" w:color="000000" w:sz="8"/>
              <w:left w:val="outset" w:color="000000" w:sz="8"/>
              <w:bottom w:val="outset" w:color="000000" w:sz="8"/>
              <w:right w:val="outset" w:color="000000" w:sz="8"/>
            </w:tcBorders>
            <w:vAlign w:val="center"/>
          </w:tcPr>
          <w:bookmarkStart w:name="12229" w:id="12227"/>
          <w:p>
            <w:pPr>
              <w:spacing w:after="0"/>
              <w:ind w:left="0"/>
              <w:jc w:val="left"/>
            </w:pPr>
            <w:r>
              <w:rPr>
                <w:rFonts w:ascii="Arial"/>
                <w:b w:val="false"/>
                <w:i w:val="false"/>
                <w:color w:val="000000"/>
                <w:sz w:val="15"/>
              </w:rPr>
              <w:t>Інші заходи з розвитку фізичної культури та спорту</w:t>
            </w:r>
          </w:p>
          <w:bookmarkEnd w:id="12227"/>
        </w:tc>
        <w:tc>
          <w:tcPr>
            <w:tcW w:w="1417" w:type="dxa"/>
            <w:tcBorders>
              <w:top w:val="outset" w:color="000000" w:sz="8"/>
              <w:left w:val="outset" w:color="000000" w:sz="8"/>
              <w:bottom w:val="outset" w:color="000000" w:sz="8"/>
              <w:right w:val="outset" w:color="000000" w:sz="8"/>
            </w:tcBorders>
            <w:vAlign w:val="center"/>
          </w:tcPr>
          <w:bookmarkStart w:name="12230" w:id="12228"/>
          <w:p>
            <w:pPr>
              <w:spacing w:after="0"/>
              <w:ind w:left="0"/>
              <w:jc w:val="center"/>
            </w:pPr>
            <w:r>
              <w:rPr>
                <w:rFonts w:ascii="Arial"/>
                <w:b w:val="false"/>
                <w:i w:val="false"/>
                <w:color w:val="000000"/>
                <w:sz w:val="15"/>
              </w:rPr>
              <w:t>143,10</w:t>
            </w:r>
          </w:p>
          <w:bookmarkEnd w:id="12228"/>
        </w:tc>
        <w:tc>
          <w:tcPr>
            <w:tcW w:w="1417" w:type="dxa"/>
            <w:tcBorders>
              <w:top w:val="outset" w:color="000000" w:sz="8"/>
              <w:left w:val="outset" w:color="000000" w:sz="8"/>
              <w:bottom w:val="outset" w:color="000000" w:sz="8"/>
              <w:right w:val="outset" w:color="000000" w:sz="8"/>
            </w:tcBorders>
            <w:vAlign w:val="center"/>
          </w:tcPr>
          <w:bookmarkStart w:name="12231" w:id="12229"/>
          <w:p>
            <w:pPr>
              <w:spacing w:after="0"/>
              <w:ind w:left="0"/>
              <w:jc w:val="center"/>
            </w:pPr>
            <w:r>
              <w:rPr>
                <w:rFonts w:ascii="Arial"/>
                <w:b w:val="false"/>
                <w:i w:val="false"/>
                <w:color w:val="000000"/>
                <w:sz w:val="15"/>
              </w:rPr>
              <w:t>143,10</w:t>
            </w:r>
          </w:p>
          <w:bookmarkEnd w:id="12229"/>
        </w:tc>
        <w:tc>
          <w:tcPr>
            <w:tcW w:w="1306" w:type="dxa"/>
            <w:tcBorders>
              <w:top w:val="outset" w:color="000000" w:sz="8"/>
              <w:left w:val="outset" w:color="000000" w:sz="8"/>
              <w:bottom w:val="outset" w:color="000000" w:sz="8"/>
              <w:right w:val="outset" w:color="000000" w:sz="8"/>
            </w:tcBorders>
            <w:vAlign w:val="center"/>
          </w:tcPr>
          <w:bookmarkStart w:name="12232" w:id="12230"/>
          <w:p>
            <w:pPr>
              <w:spacing w:after="0"/>
              <w:ind w:left="0"/>
              <w:jc w:val="center"/>
            </w:pPr>
            <w:r>
              <w:rPr>
                <w:rFonts w:ascii="Arial"/>
                <w:b w:val="false"/>
                <w:i w:val="false"/>
                <w:color w:val="000000"/>
                <w:sz w:val="15"/>
              </w:rPr>
              <w:t xml:space="preserve"> </w:t>
            </w:r>
          </w:p>
          <w:bookmarkEnd w:id="12230"/>
        </w:tc>
        <w:tc>
          <w:tcPr>
            <w:tcW w:w="1194" w:type="dxa"/>
            <w:tcBorders>
              <w:top w:val="outset" w:color="000000" w:sz="8"/>
              <w:left w:val="outset" w:color="000000" w:sz="8"/>
              <w:bottom w:val="outset" w:color="000000" w:sz="8"/>
              <w:right w:val="outset" w:color="000000" w:sz="8"/>
            </w:tcBorders>
            <w:vAlign w:val="center"/>
          </w:tcPr>
          <w:bookmarkStart w:name="12233" w:id="12231"/>
          <w:p>
            <w:pPr>
              <w:spacing w:after="0"/>
              <w:ind w:left="0"/>
              <w:jc w:val="center"/>
            </w:pPr>
            <w:r>
              <w:rPr>
                <w:rFonts w:ascii="Arial"/>
                <w:b w:val="false"/>
                <w:i w:val="false"/>
                <w:color w:val="000000"/>
                <w:sz w:val="15"/>
              </w:rPr>
              <w:t xml:space="preserve"> </w:t>
            </w:r>
          </w:p>
          <w:bookmarkEnd w:id="12231"/>
        </w:tc>
        <w:tc>
          <w:tcPr>
            <w:tcW w:w="1417" w:type="dxa"/>
            <w:tcBorders>
              <w:top w:val="outset" w:color="000000" w:sz="8"/>
              <w:left w:val="outset" w:color="000000" w:sz="8"/>
              <w:bottom w:val="outset" w:color="000000" w:sz="8"/>
              <w:right w:val="outset" w:color="000000" w:sz="8"/>
            </w:tcBorders>
            <w:vAlign w:val="center"/>
          </w:tcPr>
          <w:bookmarkStart w:name="12234" w:id="12232"/>
          <w:p>
            <w:pPr>
              <w:spacing w:after="0"/>
              <w:ind w:left="0"/>
              <w:jc w:val="center"/>
            </w:pPr>
            <w:r>
              <w:rPr>
                <w:rFonts w:ascii="Arial"/>
                <w:b w:val="false"/>
                <w:i w:val="false"/>
                <w:color w:val="000000"/>
                <w:sz w:val="15"/>
              </w:rPr>
              <w:t xml:space="preserve"> </w:t>
            </w:r>
          </w:p>
          <w:bookmarkEnd w:id="12232"/>
        </w:tc>
        <w:tc>
          <w:tcPr>
            <w:tcW w:w="1417" w:type="dxa"/>
            <w:tcBorders>
              <w:top w:val="outset" w:color="000000" w:sz="8"/>
              <w:left w:val="outset" w:color="000000" w:sz="8"/>
              <w:bottom w:val="outset" w:color="000000" w:sz="8"/>
              <w:right w:val="outset" w:color="000000" w:sz="8"/>
            </w:tcBorders>
            <w:vAlign w:val="center"/>
          </w:tcPr>
          <w:bookmarkStart w:name="12235" w:id="12233"/>
          <w:p>
            <w:pPr>
              <w:spacing w:after="0"/>
              <w:ind w:left="0"/>
              <w:jc w:val="center"/>
            </w:pPr>
            <w:r>
              <w:rPr>
                <w:rFonts w:ascii="Arial"/>
                <w:b w:val="false"/>
                <w:i w:val="false"/>
                <w:color w:val="000000"/>
                <w:sz w:val="15"/>
              </w:rPr>
              <w:t xml:space="preserve"> </w:t>
            </w:r>
          </w:p>
          <w:bookmarkEnd w:id="12233"/>
        </w:tc>
        <w:tc>
          <w:tcPr>
            <w:tcW w:w="1194" w:type="dxa"/>
            <w:tcBorders>
              <w:top w:val="outset" w:color="000000" w:sz="8"/>
              <w:left w:val="outset" w:color="000000" w:sz="8"/>
              <w:bottom w:val="outset" w:color="000000" w:sz="8"/>
              <w:right w:val="outset" w:color="000000" w:sz="8"/>
            </w:tcBorders>
            <w:vAlign w:val="center"/>
          </w:tcPr>
          <w:bookmarkStart w:name="12236" w:id="12234"/>
          <w:p>
            <w:pPr>
              <w:spacing w:after="0"/>
              <w:ind w:left="0"/>
              <w:jc w:val="center"/>
            </w:pPr>
            <w:r>
              <w:rPr>
                <w:rFonts w:ascii="Arial"/>
                <w:b w:val="false"/>
                <w:i w:val="false"/>
                <w:color w:val="000000"/>
                <w:sz w:val="15"/>
              </w:rPr>
              <w:t xml:space="preserve"> </w:t>
            </w:r>
          </w:p>
          <w:bookmarkEnd w:id="12234"/>
        </w:tc>
        <w:tc>
          <w:tcPr>
            <w:tcW w:w="1083" w:type="dxa"/>
            <w:tcBorders>
              <w:top w:val="outset" w:color="000000" w:sz="8"/>
              <w:left w:val="outset" w:color="000000" w:sz="8"/>
              <w:bottom w:val="outset" w:color="000000" w:sz="8"/>
              <w:right w:val="outset" w:color="000000" w:sz="8"/>
            </w:tcBorders>
            <w:vAlign w:val="center"/>
          </w:tcPr>
          <w:bookmarkStart w:name="12237" w:id="12235"/>
          <w:p>
            <w:pPr>
              <w:spacing w:after="0"/>
              <w:ind w:left="0"/>
              <w:jc w:val="center"/>
            </w:pPr>
            <w:r>
              <w:rPr>
                <w:rFonts w:ascii="Arial"/>
                <w:b w:val="false"/>
                <w:i w:val="false"/>
                <w:color w:val="000000"/>
                <w:sz w:val="15"/>
              </w:rPr>
              <w:t xml:space="preserve"> </w:t>
            </w:r>
          </w:p>
          <w:bookmarkEnd w:id="12235"/>
        </w:tc>
        <w:tc>
          <w:tcPr>
            <w:tcW w:w="1083" w:type="dxa"/>
            <w:tcBorders>
              <w:top w:val="outset" w:color="000000" w:sz="8"/>
              <w:left w:val="outset" w:color="000000" w:sz="8"/>
              <w:bottom w:val="outset" w:color="000000" w:sz="8"/>
              <w:right w:val="outset" w:color="000000" w:sz="8"/>
            </w:tcBorders>
            <w:vAlign w:val="center"/>
          </w:tcPr>
          <w:bookmarkStart w:name="12238" w:id="12236"/>
          <w:p>
            <w:pPr>
              <w:spacing w:after="0"/>
              <w:ind w:left="0"/>
              <w:jc w:val="center"/>
            </w:pPr>
            <w:r>
              <w:rPr>
                <w:rFonts w:ascii="Arial"/>
                <w:b w:val="false"/>
                <w:i w:val="false"/>
                <w:color w:val="000000"/>
                <w:sz w:val="15"/>
              </w:rPr>
              <w:t xml:space="preserve"> </w:t>
            </w:r>
          </w:p>
          <w:bookmarkEnd w:id="12236"/>
        </w:tc>
        <w:tc>
          <w:tcPr>
            <w:tcW w:w="1417" w:type="dxa"/>
            <w:tcBorders>
              <w:top w:val="outset" w:color="000000" w:sz="8"/>
              <w:left w:val="outset" w:color="000000" w:sz="8"/>
              <w:bottom w:val="outset" w:color="000000" w:sz="8"/>
              <w:right w:val="outset" w:color="000000" w:sz="8"/>
            </w:tcBorders>
            <w:vAlign w:val="center"/>
          </w:tcPr>
          <w:bookmarkStart w:name="12239" w:id="12237"/>
          <w:p>
            <w:pPr>
              <w:spacing w:after="0"/>
              <w:ind w:left="0"/>
              <w:jc w:val="center"/>
            </w:pPr>
            <w:r>
              <w:rPr>
                <w:rFonts w:ascii="Arial"/>
                <w:b w:val="false"/>
                <w:i w:val="false"/>
                <w:color w:val="000000"/>
                <w:sz w:val="15"/>
              </w:rPr>
              <w:t xml:space="preserve"> </w:t>
            </w:r>
          </w:p>
          <w:bookmarkEnd w:id="12237"/>
        </w:tc>
        <w:tc>
          <w:tcPr>
            <w:tcW w:w="1417" w:type="dxa"/>
            <w:tcBorders>
              <w:top w:val="outset" w:color="000000" w:sz="8"/>
              <w:left w:val="outset" w:color="000000" w:sz="8"/>
              <w:bottom w:val="outset" w:color="000000" w:sz="8"/>
              <w:right w:val="outset" w:color="000000" w:sz="8"/>
            </w:tcBorders>
            <w:vAlign w:val="center"/>
          </w:tcPr>
          <w:bookmarkStart w:name="12240" w:id="12238"/>
          <w:p>
            <w:pPr>
              <w:spacing w:after="0"/>
              <w:ind w:left="0"/>
              <w:jc w:val="center"/>
            </w:pPr>
            <w:r>
              <w:rPr>
                <w:rFonts w:ascii="Arial"/>
                <w:b w:val="false"/>
                <w:i w:val="false"/>
                <w:color w:val="000000"/>
                <w:sz w:val="15"/>
              </w:rPr>
              <w:t xml:space="preserve"> </w:t>
            </w:r>
          </w:p>
          <w:bookmarkEnd w:id="12238"/>
        </w:tc>
        <w:tc>
          <w:tcPr>
            <w:tcW w:w="1417" w:type="dxa"/>
            <w:tcBorders>
              <w:top w:val="outset" w:color="000000" w:sz="8"/>
              <w:left w:val="outset" w:color="000000" w:sz="8"/>
              <w:bottom w:val="outset" w:color="000000" w:sz="8"/>
              <w:right w:val="outset" w:color="000000" w:sz="8"/>
            </w:tcBorders>
            <w:vAlign w:val="center"/>
          </w:tcPr>
          <w:bookmarkStart w:name="12241" w:id="12239"/>
          <w:p>
            <w:pPr>
              <w:spacing w:after="0"/>
              <w:ind w:left="0"/>
              <w:jc w:val="center"/>
            </w:pPr>
            <w:r>
              <w:rPr>
                <w:rFonts w:ascii="Arial"/>
                <w:b w:val="false"/>
                <w:i w:val="false"/>
                <w:color w:val="000000"/>
                <w:sz w:val="15"/>
              </w:rPr>
              <w:t>143,10</w:t>
            </w:r>
          </w:p>
          <w:bookmarkEnd w:id="122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242" w:id="12240"/>
          <w:p>
            <w:pPr>
              <w:spacing w:after="0"/>
              <w:ind w:left="0"/>
              <w:jc w:val="center"/>
            </w:pPr>
            <w:r>
              <w:rPr>
                <w:rFonts w:ascii="Arial"/>
                <w:b w:val="false"/>
                <w:i/>
                <w:color w:val="000000"/>
                <w:sz w:val="15"/>
              </w:rPr>
              <w:t>4715061</w:t>
            </w:r>
          </w:p>
          <w:bookmarkEnd w:id="12240"/>
        </w:tc>
        <w:tc>
          <w:tcPr>
            <w:tcW w:w="805" w:type="dxa"/>
            <w:tcBorders>
              <w:top w:val="outset" w:color="000000" w:sz="8"/>
              <w:left w:val="outset" w:color="000000" w:sz="8"/>
              <w:bottom w:val="outset" w:color="000000" w:sz="8"/>
              <w:right w:val="outset" w:color="000000" w:sz="8"/>
            </w:tcBorders>
            <w:vAlign w:val="center"/>
          </w:tcPr>
          <w:bookmarkStart w:name="12243" w:id="12241"/>
          <w:p>
            <w:pPr>
              <w:spacing w:after="0"/>
              <w:ind w:left="0"/>
              <w:jc w:val="center"/>
            </w:pPr>
            <w:r>
              <w:rPr>
                <w:rFonts w:ascii="Arial"/>
                <w:b w:val="false"/>
                <w:i/>
                <w:color w:val="000000"/>
                <w:sz w:val="15"/>
              </w:rPr>
              <w:t>5061</w:t>
            </w:r>
          </w:p>
          <w:bookmarkEnd w:id="12241"/>
        </w:tc>
        <w:tc>
          <w:tcPr>
            <w:tcW w:w="805" w:type="dxa"/>
            <w:tcBorders>
              <w:top w:val="outset" w:color="000000" w:sz="8"/>
              <w:left w:val="outset" w:color="000000" w:sz="8"/>
              <w:bottom w:val="outset" w:color="000000" w:sz="8"/>
              <w:right w:val="outset" w:color="000000" w:sz="8"/>
            </w:tcBorders>
            <w:vAlign w:val="center"/>
          </w:tcPr>
          <w:bookmarkStart w:name="12244" w:id="12242"/>
          <w:p>
            <w:pPr>
              <w:spacing w:after="0"/>
              <w:ind w:left="0"/>
              <w:jc w:val="center"/>
            </w:pPr>
            <w:r>
              <w:rPr>
                <w:rFonts w:ascii="Arial"/>
                <w:b w:val="false"/>
                <w:i/>
                <w:color w:val="000000"/>
                <w:sz w:val="15"/>
              </w:rPr>
              <w:t>0810</w:t>
            </w:r>
          </w:p>
          <w:bookmarkEnd w:id="12242"/>
        </w:tc>
        <w:tc>
          <w:tcPr>
            <w:tcW w:w="649" w:type="dxa"/>
            <w:tcBorders>
              <w:top w:val="outset" w:color="000000" w:sz="8"/>
              <w:left w:val="outset" w:color="000000" w:sz="8"/>
              <w:bottom w:val="outset" w:color="000000" w:sz="8"/>
              <w:right w:val="outset" w:color="000000" w:sz="8"/>
            </w:tcBorders>
            <w:vAlign w:val="center"/>
          </w:tcPr>
          <w:bookmarkStart w:name="12245" w:id="12243"/>
          <w:p>
            <w:pPr>
              <w:spacing w:after="0"/>
              <w:ind w:left="0"/>
              <w:jc w:val="left"/>
            </w:pPr>
            <w:r>
              <w:rPr>
                <w:rFonts w:ascii="Arial"/>
                <w:b w:val="false"/>
                <w:i/>
                <w:color w:val="000000"/>
                <w:sz w:val="15"/>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bookmarkEnd w:id="12243"/>
        </w:tc>
        <w:tc>
          <w:tcPr>
            <w:tcW w:w="1417" w:type="dxa"/>
            <w:tcBorders>
              <w:top w:val="outset" w:color="000000" w:sz="8"/>
              <w:left w:val="outset" w:color="000000" w:sz="8"/>
              <w:bottom w:val="outset" w:color="000000" w:sz="8"/>
              <w:right w:val="outset" w:color="000000" w:sz="8"/>
            </w:tcBorders>
            <w:vAlign w:val="center"/>
          </w:tcPr>
          <w:bookmarkStart w:name="12246" w:id="12244"/>
          <w:p>
            <w:pPr>
              <w:spacing w:after="0"/>
              <w:ind w:left="0"/>
              <w:jc w:val="center"/>
            </w:pPr>
            <w:r>
              <w:rPr>
                <w:rFonts w:ascii="Arial"/>
                <w:b w:val="false"/>
                <w:i/>
                <w:color w:val="000000"/>
                <w:sz w:val="15"/>
              </w:rPr>
              <w:t>143,10</w:t>
            </w:r>
          </w:p>
          <w:bookmarkEnd w:id="12244"/>
        </w:tc>
        <w:tc>
          <w:tcPr>
            <w:tcW w:w="1417" w:type="dxa"/>
            <w:tcBorders>
              <w:top w:val="outset" w:color="000000" w:sz="8"/>
              <w:left w:val="outset" w:color="000000" w:sz="8"/>
              <w:bottom w:val="outset" w:color="000000" w:sz="8"/>
              <w:right w:val="outset" w:color="000000" w:sz="8"/>
            </w:tcBorders>
            <w:vAlign w:val="center"/>
          </w:tcPr>
          <w:bookmarkStart w:name="12247" w:id="12245"/>
          <w:p>
            <w:pPr>
              <w:spacing w:after="0"/>
              <w:ind w:left="0"/>
              <w:jc w:val="center"/>
            </w:pPr>
            <w:r>
              <w:rPr>
                <w:rFonts w:ascii="Arial"/>
                <w:b w:val="false"/>
                <w:i/>
                <w:color w:val="000000"/>
                <w:sz w:val="15"/>
              </w:rPr>
              <w:t>143,10</w:t>
            </w:r>
          </w:p>
          <w:bookmarkEnd w:id="12245"/>
        </w:tc>
        <w:tc>
          <w:tcPr>
            <w:tcW w:w="1306" w:type="dxa"/>
            <w:tcBorders>
              <w:top w:val="outset" w:color="000000" w:sz="8"/>
              <w:left w:val="outset" w:color="000000" w:sz="8"/>
              <w:bottom w:val="outset" w:color="000000" w:sz="8"/>
              <w:right w:val="outset" w:color="000000" w:sz="8"/>
            </w:tcBorders>
            <w:vAlign w:val="center"/>
          </w:tcPr>
          <w:bookmarkStart w:name="12248" w:id="12246"/>
          <w:p>
            <w:pPr>
              <w:spacing w:after="0"/>
              <w:ind w:left="0"/>
              <w:jc w:val="center"/>
            </w:pPr>
            <w:r>
              <w:rPr>
                <w:rFonts w:ascii="Arial"/>
                <w:b w:val="false"/>
                <w:i w:val="false"/>
                <w:color w:val="000000"/>
                <w:sz w:val="15"/>
              </w:rPr>
              <w:t xml:space="preserve"> </w:t>
            </w:r>
          </w:p>
          <w:bookmarkEnd w:id="12246"/>
        </w:tc>
        <w:tc>
          <w:tcPr>
            <w:tcW w:w="1194" w:type="dxa"/>
            <w:tcBorders>
              <w:top w:val="outset" w:color="000000" w:sz="8"/>
              <w:left w:val="outset" w:color="000000" w:sz="8"/>
              <w:bottom w:val="outset" w:color="000000" w:sz="8"/>
              <w:right w:val="outset" w:color="000000" w:sz="8"/>
            </w:tcBorders>
            <w:vAlign w:val="center"/>
          </w:tcPr>
          <w:bookmarkStart w:name="12249" w:id="12247"/>
          <w:p>
            <w:pPr>
              <w:spacing w:after="0"/>
              <w:ind w:left="0"/>
              <w:jc w:val="center"/>
            </w:pPr>
            <w:r>
              <w:rPr>
                <w:rFonts w:ascii="Arial"/>
                <w:b w:val="false"/>
                <w:i w:val="false"/>
                <w:color w:val="000000"/>
                <w:sz w:val="15"/>
              </w:rPr>
              <w:t xml:space="preserve"> </w:t>
            </w:r>
          </w:p>
          <w:bookmarkEnd w:id="12247"/>
        </w:tc>
        <w:tc>
          <w:tcPr>
            <w:tcW w:w="1417" w:type="dxa"/>
            <w:tcBorders>
              <w:top w:val="outset" w:color="000000" w:sz="8"/>
              <w:left w:val="outset" w:color="000000" w:sz="8"/>
              <w:bottom w:val="outset" w:color="000000" w:sz="8"/>
              <w:right w:val="outset" w:color="000000" w:sz="8"/>
            </w:tcBorders>
            <w:vAlign w:val="center"/>
          </w:tcPr>
          <w:bookmarkStart w:name="12250" w:id="12248"/>
          <w:p>
            <w:pPr>
              <w:spacing w:after="0"/>
              <w:ind w:left="0"/>
              <w:jc w:val="center"/>
            </w:pPr>
            <w:r>
              <w:rPr>
                <w:rFonts w:ascii="Arial"/>
                <w:b w:val="false"/>
                <w:i w:val="false"/>
                <w:color w:val="000000"/>
                <w:sz w:val="15"/>
              </w:rPr>
              <w:t xml:space="preserve"> </w:t>
            </w:r>
          </w:p>
          <w:bookmarkEnd w:id="12248"/>
        </w:tc>
        <w:tc>
          <w:tcPr>
            <w:tcW w:w="1417" w:type="dxa"/>
            <w:tcBorders>
              <w:top w:val="outset" w:color="000000" w:sz="8"/>
              <w:left w:val="outset" w:color="000000" w:sz="8"/>
              <w:bottom w:val="outset" w:color="000000" w:sz="8"/>
              <w:right w:val="outset" w:color="000000" w:sz="8"/>
            </w:tcBorders>
            <w:vAlign w:val="center"/>
          </w:tcPr>
          <w:bookmarkStart w:name="12251" w:id="12249"/>
          <w:p>
            <w:pPr>
              <w:spacing w:after="0"/>
              <w:ind w:left="0"/>
              <w:jc w:val="center"/>
            </w:pPr>
            <w:r>
              <w:rPr>
                <w:rFonts w:ascii="Arial"/>
                <w:b w:val="false"/>
                <w:i w:val="false"/>
                <w:color w:val="000000"/>
                <w:sz w:val="15"/>
              </w:rPr>
              <w:t xml:space="preserve"> </w:t>
            </w:r>
          </w:p>
          <w:bookmarkEnd w:id="12249"/>
        </w:tc>
        <w:tc>
          <w:tcPr>
            <w:tcW w:w="1194" w:type="dxa"/>
            <w:tcBorders>
              <w:top w:val="outset" w:color="000000" w:sz="8"/>
              <w:left w:val="outset" w:color="000000" w:sz="8"/>
              <w:bottom w:val="outset" w:color="000000" w:sz="8"/>
              <w:right w:val="outset" w:color="000000" w:sz="8"/>
            </w:tcBorders>
            <w:vAlign w:val="center"/>
          </w:tcPr>
          <w:bookmarkStart w:name="12252" w:id="12250"/>
          <w:p>
            <w:pPr>
              <w:spacing w:after="0"/>
              <w:ind w:left="0"/>
              <w:jc w:val="center"/>
            </w:pPr>
            <w:r>
              <w:rPr>
                <w:rFonts w:ascii="Arial"/>
                <w:b w:val="false"/>
                <w:i w:val="false"/>
                <w:color w:val="000000"/>
                <w:sz w:val="15"/>
              </w:rPr>
              <w:t xml:space="preserve"> </w:t>
            </w:r>
          </w:p>
          <w:bookmarkEnd w:id="12250"/>
        </w:tc>
        <w:tc>
          <w:tcPr>
            <w:tcW w:w="1083" w:type="dxa"/>
            <w:tcBorders>
              <w:top w:val="outset" w:color="000000" w:sz="8"/>
              <w:left w:val="outset" w:color="000000" w:sz="8"/>
              <w:bottom w:val="outset" w:color="000000" w:sz="8"/>
              <w:right w:val="outset" w:color="000000" w:sz="8"/>
            </w:tcBorders>
            <w:vAlign w:val="center"/>
          </w:tcPr>
          <w:bookmarkStart w:name="12253" w:id="12251"/>
          <w:p>
            <w:pPr>
              <w:spacing w:after="0"/>
              <w:ind w:left="0"/>
              <w:jc w:val="center"/>
            </w:pPr>
            <w:r>
              <w:rPr>
                <w:rFonts w:ascii="Arial"/>
                <w:b w:val="false"/>
                <w:i w:val="false"/>
                <w:color w:val="000000"/>
                <w:sz w:val="15"/>
              </w:rPr>
              <w:t xml:space="preserve"> </w:t>
            </w:r>
          </w:p>
          <w:bookmarkEnd w:id="12251"/>
        </w:tc>
        <w:tc>
          <w:tcPr>
            <w:tcW w:w="1083" w:type="dxa"/>
            <w:tcBorders>
              <w:top w:val="outset" w:color="000000" w:sz="8"/>
              <w:left w:val="outset" w:color="000000" w:sz="8"/>
              <w:bottom w:val="outset" w:color="000000" w:sz="8"/>
              <w:right w:val="outset" w:color="000000" w:sz="8"/>
            </w:tcBorders>
            <w:vAlign w:val="center"/>
          </w:tcPr>
          <w:bookmarkStart w:name="12254" w:id="12252"/>
          <w:p>
            <w:pPr>
              <w:spacing w:after="0"/>
              <w:ind w:left="0"/>
              <w:jc w:val="center"/>
            </w:pPr>
            <w:r>
              <w:rPr>
                <w:rFonts w:ascii="Arial"/>
                <w:b w:val="false"/>
                <w:i w:val="false"/>
                <w:color w:val="000000"/>
                <w:sz w:val="15"/>
              </w:rPr>
              <w:t xml:space="preserve"> </w:t>
            </w:r>
          </w:p>
          <w:bookmarkEnd w:id="12252"/>
        </w:tc>
        <w:tc>
          <w:tcPr>
            <w:tcW w:w="1417" w:type="dxa"/>
            <w:tcBorders>
              <w:top w:val="outset" w:color="000000" w:sz="8"/>
              <w:left w:val="outset" w:color="000000" w:sz="8"/>
              <w:bottom w:val="outset" w:color="000000" w:sz="8"/>
              <w:right w:val="outset" w:color="000000" w:sz="8"/>
            </w:tcBorders>
            <w:vAlign w:val="center"/>
          </w:tcPr>
          <w:bookmarkStart w:name="12255" w:id="12253"/>
          <w:p>
            <w:pPr>
              <w:spacing w:after="0"/>
              <w:ind w:left="0"/>
              <w:jc w:val="center"/>
            </w:pPr>
            <w:r>
              <w:rPr>
                <w:rFonts w:ascii="Arial"/>
                <w:b w:val="false"/>
                <w:i w:val="false"/>
                <w:color w:val="000000"/>
                <w:sz w:val="15"/>
              </w:rPr>
              <w:t xml:space="preserve"> </w:t>
            </w:r>
          </w:p>
          <w:bookmarkEnd w:id="12253"/>
        </w:tc>
        <w:tc>
          <w:tcPr>
            <w:tcW w:w="1417" w:type="dxa"/>
            <w:tcBorders>
              <w:top w:val="outset" w:color="000000" w:sz="8"/>
              <w:left w:val="outset" w:color="000000" w:sz="8"/>
              <w:bottom w:val="outset" w:color="000000" w:sz="8"/>
              <w:right w:val="outset" w:color="000000" w:sz="8"/>
            </w:tcBorders>
            <w:vAlign w:val="center"/>
          </w:tcPr>
          <w:bookmarkStart w:name="12256" w:id="12254"/>
          <w:p>
            <w:pPr>
              <w:spacing w:after="0"/>
              <w:ind w:left="0"/>
              <w:jc w:val="center"/>
            </w:pPr>
            <w:r>
              <w:rPr>
                <w:rFonts w:ascii="Arial"/>
                <w:b w:val="false"/>
                <w:i w:val="false"/>
                <w:color w:val="000000"/>
                <w:sz w:val="15"/>
              </w:rPr>
              <w:t xml:space="preserve"> </w:t>
            </w:r>
          </w:p>
          <w:bookmarkEnd w:id="12254"/>
        </w:tc>
        <w:tc>
          <w:tcPr>
            <w:tcW w:w="1417" w:type="dxa"/>
            <w:tcBorders>
              <w:top w:val="outset" w:color="000000" w:sz="8"/>
              <w:left w:val="outset" w:color="000000" w:sz="8"/>
              <w:bottom w:val="outset" w:color="000000" w:sz="8"/>
              <w:right w:val="outset" w:color="000000" w:sz="8"/>
            </w:tcBorders>
            <w:vAlign w:val="center"/>
          </w:tcPr>
          <w:bookmarkStart w:name="12257" w:id="12255"/>
          <w:p>
            <w:pPr>
              <w:spacing w:after="0"/>
              <w:ind w:left="0"/>
              <w:jc w:val="center"/>
            </w:pPr>
            <w:r>
              <w:rPr>
                <w:rFonts w:ascii="Arial"/>
                <w:b w:val="false"/>
                <w:i/>
                <w:color w:val="000000"/>
                <w:sz w:val="15"/>
              </w:rPr>
              <w:t>143,10</w:t>
            </w:r>
          </w:p>
          <w:bookmarkEnd w:id="122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258" w:id="12256"/>
          <w:p>
            <w:pPr>
              <w:spacing w:after="0"/>
              <w:ind w:left="0"/>
              <w:jc w:val="center"/>
            </w:pPr>
            <w:r>
              <w:rPr>
                <w:rFonts w:ascii="Arial"/>
                <w:b w:val="false"/>
                <w:i w:val="false"/>
                <w:color w:val="000000"/>
                <w:sz w:val="15"/>
              </w:rPr>
              <w:t>4716010</w:t>
            </w:r>
          </w:p>
          <w:bookmarkEnd w:id="12256"/>
        </w:tc>
        <w:tc>
          <w:tcPr>
            <w:tcW w:w="805" w:type="dxa"/>
            <w:tcBorders>
              <w:top w:val="outset" w:color="000000" w:sz="8"/>
              <w:left w:val="outset" w:color="000000" w:sz="8"/>
              <w:bottom w:val="outset" w:color="000000" w:sz="8"/>
              <w:right w:val="outset" w:color="000000" w:sz="8"/>
            </w:tcBorders>
            <w:vAlign w:val="center"/>
          </w:tcPr>
          <w:bookmarkStart w:name="12259" w:id="12257"/>
          <w:p>
            <w:pPr>
              <w:spacing w:after="0"/>
              <w:ind w:left="0"/>
              <w:jc w:val="center"/>
            </w:pPr>
            <w:r>
              <w:rPr>
                <w:rFonts w:ascii="Arial"/>
                <w:b w:val="false"/>
                <w:i w:val="false"/>
                <w:color w:val="000000"/>
                <w:sz w:val="15"/>
              </w:rPr>
              <w:t>6010</w:t>
            </w:r>
          </w:p>
          <w:bookmarkEnd w:id="12257"/>
        </w:tc>
        <w:tc>
          <w:tcPr>
            <w:tcW w:w="805" w:type="dxa"/>
            <w:tcBorders>
              <w:top w:val="outset" w:color="000000" w:sz="8"/>
              <w:left w:val="outset" w:color="000000" w:sz="8"/>
              <w:bottom w:val="outset" w:color="000000" w:sz="8"/>
              <w:right w:val="outset" w:color="000000" w:sz="8"/>
            </w:tcBorders>
            <w:vAlign w:val="center"/>
          </w:tcPr>
          <w:bookmarkStart w:name="12260" w:id="12258"/>
          <w:p>
            <w:pPr>
              <w:spacing w:after="0"/>
              <w:ind w:left="0"/>
              <w:jc w:val="center"/>
            </w:pPr>
            <w:r>
              <w:rPr>
                <w:rFonts w:ascii="Arial"/>
                <w:b w:val="false"/>
                <w:i w:val="false"/>
                <w:color w:val="000000"/>
                <w:sz w:val="15"/>
              </w:rPr>
              <w:t xml:space="preserve"> </w:t>
            </w:r>
          </w:p>
          <w:bookmarkEnd w:id="12258"/>
        </w:tc>
        <w:tc>
          <w:tcPr>
            <w:tcW w:w="649" w:type="dxa"/>
            <w:tcBorders>
              <w:top w:val="outset" w:color="000000" w:sz="8"/>
              <w:left w:val="outset" w:color="000000" w:sz="8"/>
              <w:bottom w:val="outset" w:color="000000" w:sz="8"/>
              <w:right w:val="outset" w:color="000000" w:sz="8"/>
            </w:tcBorders>
            <w:vAlign w:val="center"/>
          </w:tcPr>
          <w:bookmarkStart w:name="12261" w:id="12259"/>
          <w:p>
            <w:pPr>
              <w:spacing w:after="0"/>
              <w:ind w:left="0"/>
              <w:jc w:val="left"/>
            </w:pPr>
            <w:r>
              <w:rPr>
                <w:rFonts w:ascii="Arial"/>
                <w:b w:val="false"/>
                <w:i w:val="false"/>
                <w:color w:val="000000"/>
                <w:sz w:val="15"/>
              </w:rPr>
              <w:t>Утримання та ефективна експлуатація об'єктів житлово-комунального господарства</w:t>
            </w:r>
          </w:p>
          <w:bookmarkEnd w:id="12259"/>
        </w:tc>
        <w:tc>
          <w:tcPr>
            <w:tcW w:w="1417" w:type="dxa"/>
            <w:tcBorders>
              <w:top w:val="outset" w:color="000000" w:sz="8"/>
              <w:left w:val="outset" w:color="000000" w:sz="8"/>
              <w:bottom w:val="outset" w:color="000000" w:sz="8"/>
              <w:right w:val="outset" w:color="000000" w:sz="8"/>
            </w:tcBorders>
            <w:vAlign w:val="center"/>
          </w:tcPr>
          <w:bookmarkStart w:name="12262" w:id="12260"/>
          <w:p>
            <w:pPr>
              <w:spacing w:after="0"/>
              <w:ind w:left="0"/>
              <w:jc w:val="center"/>
            </w:pPr>
            <w:r>
              <w:rPr>
                <w:rFonts w:ascii="Arial"/>
                <w:b w:val="false"/>
                <w:i w:val="false"/>
                <w:color w:val="000000"/>
                <w:sz w:val="15"/>
              </w:rPr>
              <w:t xml:space="preserve"> </w:t>
            </w:r>
          </w:p>
          <w:bookmarkEnd w:id="12260"/>
        </w:tc>
        <w:tc>
          <w:tcPr>
            <w:tcW w:w="1417" w:type="dxa"/>
            <w:tcBorders>
              <w:top w:val="outset" w:color="000000" w:sz="8"/>
              <w:left w:val="outset" w:color="000000" w:sz="8"/>
              <w:bottom w:val="outset" w:color="000000" w:sz="8"/>
              <w:right w:val="outset" w:color="000000" w:sz="8"/>
            </w:tcBorders>
            <w:vAlign w:val="center"/>
          </w:tcPr>
          <w:bookmarkStart w:name="12263" w:id="12261"/>
          <w:p>
            <w:pPr>
              <w:spacing w:after="0"/>
              <w:ind w:left="0"/>
              <w:jc w:val="center"/>
            </w:pPr>
            <w:r>
              <w:rPr>
                <w:rFonts w:ascii="Arial"/>
                <w:b w:val="false"/>
                <w:i w:val="false"/>
                <w:color w:val="000000"/>
                <w:sz w:val="15"/>
              </w:rPr>
              <w:t xml:space="preserve"> </w:t>
            </w:r>
          </w:p>
          <w:bookmarkEnd w:id="12261"/>
        </w:tc>
        <w:tc>
          <w:tcPr>
            <w:tcW w:w="1306" w:type="dxa"/>
            <w:tcBorders>
              <w:top w:val="outset" w:color="000000" w:sz="8"/>
              <w:left w:val="outset" w:color="000000" w:sz="8"/>
              <w:bottom w:val="outset" w:color="000000" w:sz="8"/>
              <w:right w:val="outset" w:color="000000" w:sz="8"/>
            </w:tcBorders>
            <w:vAlign w:val="center"/>
          </w:tcPr>
          <w:bookmarkStart w:name="12264" w:id="12262"/>
          <w:p>
            <w:pPr>
              <w:spacing w:after="0"/>
              <w:ind w:left="0"/>
              <w:jc w:val="center"/>
            </w:pPr>
            <w:r>
              <w:rPr>
                <w:rFonts w:ascii="Arial"/>
                <w:b w:val="false"/>
                <w:i w:val="false"/>
                <w:color w:val="000000"/>
                <w:sz w:val="15"/>
              </w:rPr>
              <w:t xml:space="preserve"> </w:t>
            </w:r>
          </w:p>
          <w:bookmarkEnd w:id="12262"/>
        </w:tc>
        <w:tc>
          <w:tcPr>
            <w:tcW w:w="1194" w:type="dxa"/>
            <w:tcBorders>
              <w:top w:val="outset" w:color="000000" w:sz="8"/>
              <w:left w:val="outset" w:color="000000" w:sz="8"/>
              <w:bottom w:val="outset" w:color="000000" w:sz="8"/>
              <w:right w:val="outset" w:color="000000" w:sz="8"/>
            </w:tcBorders>
            <w:vAlign w:val="center"/>
          </w:tcPr>
          <w:bookmarkStart w:name="12265" w:id="12263"/>
          <w:p>
            <w:pPr>
              <w:spacing w:after="0"/>
              <w:ind w:left="0"/>
              <w:jc w:val="center"/>
            </w:pPr>
            <w:r>
              <w:rPr>
                <w:rFonts w:ascii="Arial"/>
                <w:b w:val="false"/>
                <w:i w:val="false"/>
                <w:color w:val="000000"/>
                <w:sz w:val="15"/>
              </w:rPr>
              <w:t xml:space="preserve"> </w:t>
            </w:r>
          </w:p>
          <w:bookmarkEnd w:id="12263"/>
        </w:tc>
        <w:tc>
          <w:tcPr>
            <w:tcW w:w="1417" w:type="dxa"/>
            <w:tcBorders>
              <w:top w:val="outset" w:color="000000" w:sz="8"/>
              <w:left w:val="outset" w:color="000000" w:sz="8"/>
              <w:bottom w:val="outset" w:color="000000" w:sz="8"/>
              <w:right w:val="outset" w:color="000000" w:sz="8"/>
            </w:tcBorders>
            <w:vAlign w:val="center"/>
          </w:tcPr>
          <w:bookmarkStart w:name="12266" w:id="12264"/>
          <w:p>
            <w:pPr>
              <w:spacing w:after="0"/>
              <w:ind w:left="0"/>
              <w:jc w:val="center"/>
            </w:pPr>
            <w:r>
              <w:rPr>
                <w:rFonts w:ascii="Arial"/>
                <w:b w:val="false"/>
                <w:i w:val="false"/>
                <w:color w:val="000000"/>
                <w:sz w:val="15"/>
              </w:rPr>
              <w:t xml:space="preserve"> </w:t>
            </w:r>
          </w:p>
          <w:bookmarkEnd w:id="12264"/>
        </w:tc>
        <w:tc>
          <w:tcPr>
            <w:tcW w:w="1417" w:type="dxa"/>
            <w:tcBorders>
              <w:top w:val="outset" w:color="000000" w:sz="8"/>
              <w:left w:val="outset" w:color="000000" w:sz="8"/>
              <w:bottom w:val="outset" w:color="000000" w:sz="8"/>
              <w:right w:val="outset" w:color="000000" w:sz="8"/>
            </w:tcBorders>
            <w:vAlign w:val="center"/>
          </w:tcPr>
          <w:bookmarkStart w:name="12267" w:id="12265"/>
          <w:p>
            <w:pPr>
              <w:spacing w:after="0"/>
              <w:ind w:left="0"/>
              <w:jc w:val="center"/>
            </w:pPr>
            <w:r>
              <w:rPr>
                <w:rFonts w:ascii="Arial"/>
                <w:b w:val="false"/>
                <w:i w:val="false"/>
                <w:color w:val="000000"/>
                <w:sz w:val="15"/>
              </w:rPr>
              <w:t>56863,80</w:t>
            </w:r>
          </w:p>
          <w:bookmarkEnd w:id="12265"/>
        </w:tc>
        <w:tc>
          <w:tcPr>
            <w:tcW w:w="1194" w:type="dxa"/>
            <w:tcBorders>
              <w:top w:val="outset" w:color="000000" w:sz="8"/>
              <w:left w:val="outset" w:color="000000" w:sz="8"/>
              <w:bottom w:val="outset" w:color="000000" w:sz="8"/>
              <w:right w:val="outset" w:color="000000" w:sz="8"/>
            </w:tcBorders>
            <w:vAlign w:val="center"/>
          </w:tcPr>
          <w:bookmarkStart w:name="12268" w:id="12266"/>
          <w:p>
            <w:pPr>
              <w:spacing w:after="0"/>
              <w:ind w:left="0"/>
              <w:jc w:val="center"/>
            </w:pPr>
            <w:r>
              <w:rPr>
                <w:rFonts w:ascii="Arial"/>
                <w:b w:val="false"/>
                <w:i w:val="false"/>
                <w:color w:val="000000"/>
                <w:sz w:val="15"/>
              </w:rPr>
              <w:t xml:space="preserve"> </w:t>
            </w:r>
          </w:p>
          <w:bookmarkEnd w:id="12266"/>
        </w:tc>
        <w:tc>
          <w:tcPr>
            <w:tcW w:w="1083" w:type="dxa"/>
            <w:tcBorders>
              <w:top w:val="outset" w:color="000000" w:sz="8"/>
              <w:left w:val="outset" w:color="000000" w:sz="8"/>
              <w:bottom w:val="outset" w:color="000000" w:sz="8"/>
              <w:right w:val="outset" w:color="000000" w:sz="8"/>
            </w:tcBorders>
            <w:vAlign w:val="center"/>
          </w:tcPr>
          <w:bookmarkStart w:name="12269" w:id="12267"/>
          <w:p>
            <w:pPr>
              <w:spacing w:after="0"/>
              <w:ind w:left="0"/>
              <w:jc w:val="center"/>
            </w:pPr>
            <w:r>
              <w:rPr>
                <w:rFonts w:ascii="Arial"/>
                <w:b w:val="false"/>
                <w:i w:val="false"/>
                <w:color w:val="000000"/>
                <w:sz w:val="15"/>
              </w:rPr>
              <w:t xml:space="preserve"> </w:t>
            </w:r>
          </w:p>
          <w:bookmarkEnd w:id="12267"/>
        </w:tc>
        <w:tc>
          <w:tcPr>
            <w:tcW w:w="1083" w:type="dxa"/>
            <w:tcBorders>
              <w:top w:val="outset" w:color="000000" w:sz="8"/>
              <w:left w:val="outset" w:color="000000" w:sz="8"/>
              <w:bottom w:val="outset" w:color="000000" w:sz="8"/>
              <w:right w:val="outset" w:color="000000" w:sz="8"/>
            </w:tcBorders>
            <w:vAlign w:val="center"/>
          </w:tcPr>
          <w:bookmarkStart w:name="12270" w:id="12268"/>
          <w:p>
            <w:pPr>
              <w:spacing w:after="0"/>
              <w:ind w:left="0"/>
              <w:jc w:val="center"/>
            </w:pPr>
            <w:r>
              <w:rPr>
                <w:rFonts w:ascii="Arial"/>
                <w:b w:val="false"/>
                <w:i w:val="false"/>
                <w:color w:val="000000"/>
                <w:sz w:val="15"/>
              </w:rPr>
              <w:t xml:space="preserve"> </w:t>
            </w:r>
          </w:p>
          <w:bookmarkEnd w:id="12268"/>
        </w:tc>
        <w:tc>
          <w:tcPr>
            <w:tcW w:w="1417" w:type="dxa"/>
            <w:tcBorders>
              <w:top w:val="outset" w:color="000000" w:sz="8"/>
              <w:left w:val="outset" w:color="000000" w:sz="8"/>
              <w:bottom w:val="outset" w:color="000000" w:sz="8"/>
              <w:right w:val="outset" w:color="000000" w:sz="8"/>
            </w:tcBorders>
            <w:vAlign w:val="center"/>
          </w:tcPr>
          <w:bookmarkStart w:name="12271" w:id="12269"/>
          <w:p>
            <w:pPr>
              <w:spacing w:after="0"/>
              <w:ind w:left="0"/>
              <w:jc w:val="center"/>
            </w:pPr>
            <w:r>
              <w:rPr>
                <w:rFonts w:ascii="Arial"/>
                <w:b w:val="false"/>
                <w:i w:val="false"/>
                <w:color w:val="000000"/>
                <w:sz w:val="15"/>
              </w:rPr>
              <w:t>56863,80</w:t>
            </w:r>
          </w:p>
          <w:bookmarkEnd w:id="12269"/>
        </w:tc>
        <w:tc>
          <w:tcPr>
            <w:tcW w:w="1417" w:type="dxa"/>
            <w:tcBorders>
              <w:top w:val="outset" w:color="000000" w:sz="8"/>
              <w:left w:val="outset" w:color="000000" w:sz="8"/>
              <w:bottom w:val="outset" w:color="000000" w:sz="8"/>
              <w:right w:val="outset" w:color="000000" w:sz="8"/>
            </w:tcBorders>
            <w:vAlign w:val="center"/>
          </w:tcPr>
          <w:bookmarkStart w:name="12272" w:id="12270"/>
          <w:p>
            <w:pPr>
              <w:spacing w:after="0"/>
              <w:ind w:left="0"/>
              <w:jc w:val="center"/>
            </w:pPr>
            <w:r>
              <w:rPr>
                <w:rFonts w:ascii="Arial"/>
                <w:b w:val="false"/>
                <w:i w:val="false"/>
                <w:color w:val="000000"/>
                <w:sz w:val="15"/>
              </w:rPr>
              <w:t>56863,80</w:t>
            </w:r>
          </w:p>
          <w:bookmarkEnd w:id="12270"/>
        </w:tc>
        <w:tc>
          <w:tcPr>
            <w:tcW w:w="1417" w:type="dxa"/>
            <w:tcBorders>
              <w:top w:val="outset" w:color="000000" w:sz="8"/>
              <w:left w:val="outset" w:color="000000" w:sz="8"/>
              <w:bottom w:val="outset" w:color="000000" w:sz="8"/>
              <w:right w:val="outset" w:color="000000" w:sz="8"/>
            </w:tcBorders>
            <w:vAlign w:val="center"/>
          </w:tcPr>
          <w:bookmarkStart w:name="12273" w:id="12271"/>
          <w:p>
            <w:pPr>
              <w:spacing w:after="0"/>
              <w:ind w:left="0"/>
              <w:jc w:val="center"/>
            </w:pPr>
            <w:r>
              <w:rPr>
                <w:rFonts w:ascii="Arial"/>
                <w:b w:val="false"/>
                <w:i w:val="false"/>
                <w:color w:val="000000"/>
                <w:sz w:val="15"/>
              </w:rPr>
              <w:t>56863,80</w:t>
            </w:r>
          </w:p>
          <w:bookmarkEnd w:id="122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274" w:id="12272"/>
          <w:p>
            <w:pPr>
              <w:spacing w:after="0"/>
              <w:ind w:left="0"/>
              <w:jc w:val="center"/>
            </w:pPr>
            <w:r>
              <w:rPr>
                <w:rFonts w:ascii="Arial"/>
                <w:b w:val="false"/>
                <w:i/>
                <w:color w:val="000000"/>
                <w:sz w:val="15"/>
              </w:rPr>
              <w:t>4716011</w:t>
            </w:r>
          </w:p>
          <w:bookmarkEnd w:id="12272"/>
        </w:tc>
        <w:tc>
          <w:tcPr>
            <w:tcW w:w="805" w:type="dxa"/>
            <w:tcBorders>
              <w:top w:val="outset" w:color="000000" w:sz="8"/>
              <w:left w:val="outset" w:color="000000" w:sz="8"/>
              <w:bottom w:val="outset" w:color="000000" w:sz="8"/>
              <w:right w:val="outset" w:color="000000" w:sz="8"/>
            </w:tcBorders>
            <w:vAlign w:val="center"/>
          </w:tcPr>
          <w:bookmarkStart w:name="12275" w:id="12273"/>
          <w:p>
            <w:pPr>
              <w:spacing w:after="0"/>
              <w:ind w:left="0"/>
              <w:jc w:val="center"/>
            </w:pPr>
            <w:r>
              <w:rPr>
                <w:rFonts w:ascii="Arial"/>
                <w:b w:val="false"/>
                <w:i/>
                <w:color w:val="000000"/>
                <w:sz w:val="15"/>
              </w:rPr>
              <w:t>6011</w:t>
            </w:r>
          </w:p>
          <w:bookmarkEnd w:id="12273"/>
        </w:tc>
        <w:tc>
          <w:tcPr>
            <w:tcW w:w="805" w:type="dxa"/>
            <w:tcBorders>
              <w:top w:val="outset" w:color="000000" w:sz="8"/>
              <w:left w:val="outset" w:color="000000" w:sz="8"/>
              <w:bottom w:val="outset" w:color="000000" w:sz="8"/>
              <w:right w:val="outset" w:color="000000" w:sz="8"/>
            </w:tcBorders>
            <w:vAlign w:val="center"/>
          </w:tcPr>
          <w:bookmarkStart w:name="12276" w:id="12274"/>
          <w:p>
            <w:pPr>
              <w:spacing w:after="0"/>
              <w:ind w:left="0"/>
              <w:jc w:val="center"/>
            </w:pPr>
            <w:r>
              <w:rPr>
                <w:rFonts w:ascii="Arial"/>
                <w:b w:val="false"/>
                <w:i/>
                <w:color w:val="000000"/>
                <w:sz w:val="15"/>
              </w:rPr>
              <w:t>0620</w:t>
            </w:r>
          </w:p>
          <w:bookmarkEnd w:id="12274"/>
        </w:tc>
        <w:tc>
          <w:tcPr>
            <w:tcW w:w="649" w:type="dxa"/>
            <w:tcBorders>
              <w:top w:val="outset" w:color="000000" w:sz="8"/>
              <w:left w:val="outset" w:color="000000" w:sz="8"/>
              <w:bottom w:val="outset" w:color="000000" w:sz="8"/>
              <w:right w:val="outset" w:color="000000" w:sz="8"/>
            </w:tcBorders>
            <w:vAlign w:val="center"/>
          </w:tcPr>
          <w:bookmarkStart w:name="12277" w:id="12275"/>
          <w:p>
            <w:pPr>
              <w:spacing w:after="0"/>
              <w:ind w:left="0"/>
              <w:jc w:val="left"/>
            </w:pPr>
            <w:r>
              <w:rPr>
                <w:rFonts w:ascii="Arial"/>
                <w:b w:val="false"/>
                <w:i/>
                <w:color w:val="000000"/>
                <w:sz w:val="15"/>
              </w:rPr>
              <w:t>Експлуатація та технічне обслуговування житлового фонду</w:t>
            </w:r>
          </w:p>
          <w:bookmarkEnd w:id="12275"/>
        </w:tc>
        <w:tc>
          <w:tcPr>
            <w:tcW w:w="1417" w:type="dxa"/>
            <w:tcBorders>
              <w:top w:val="outset" w:color="000000" w:sz="8"/>
              <w:left w:val="outset" w:color="000000" w:sz="8"/>
              <w:bottom w:val="outset" w:color="000000" w:sz="8"/>
              <w:right w:val="outset" w:color="000000" w:sz="8"/>
            </w:tcBorders>
            <w:vAlign w:val="center"/>
          </w:tcPr>
          <w:bookmarkStart w:name="12278" w:id="12276"/>
          <w:p>
            <w:pPr>
              <w:spacing w:after="0"/>
              <w:ind w:left="0"/>
              <w:jc w:val="center"/>
            </w:pPr>
            <w:r>
              <w:rPr>
                <w:rFonts w:ascii="Arial"/>
                <w:b w:val="false"/>
                <w:i w:val="false"/>
                <w:color w:val="000000"/>
                <w:sz w:val="15"/>
              </w:rPr>
              <w:t xml:space="preserve"> </w:t>
            </w:r>
          </w:p>
          <w:bookmarkEnd w:id="12276"/>
        </w:tc>
        <w:tc>
          <w:tcPr>
            <w:tcW w:w="1417" w:type="dxa"/>
            <w:tcBorders>
              <w:top w:val="outset" w:color="000000" w:sz="8"/>
              <w:left w:val="outset" w:color="000000" w:sz="8"/>
              <w:bottom w:val="outset" w:color="000000" w:sz="8"/>
              <w:right w:val="outset" w:color="000000" w:sz="8"/>
            </w:tcBorders>
            <w:vAlign w:val="center"/>
          </w:tcPr>
          <w:bookmarkStart w:name="12279" w:id="12277"/>
          <w:p>
            <w:pPr>
              <w:spacing w:after="0"/>
              <w:ind w:left="0"/>
              <w:jc w:val="center"/>
            </w:pPr>
            <w:r>
              <w:rPr>
                <w:rFonts w:ascii="Arial"/>
                <w:b w:val="false"/>
                <w:i w:val="false"/>
                <w:color w:val="000000"/>
                <w:sz w:val="15"/>
              </w:rPr>
              <w:t xml:space="preserve"> </w:t>
            </w:r>
          </w:p>
          <w:bookmarkEnd w:id="12277"/>
        </w:tc>
        <w:tc>
          <w:tcPr>
            <w:tcW w:w="1306" w:type="dxa"/>
            <w:tcBorders>
              <w:top w:val="outset" w:color="000000" w:sz="8"/>
              <w:left w:val="outset" w:color="000000" w:sz="8"/>
              <w:bottom w:val="outset" w:color="000000" w:sz="8"/>
              <w:right w:val="outset" w:color="000000" w:sz="8"/>
            </w:tcBorders>
            <w:vAlign w:val="center"/>
          </w:tcPr>
          <w:bookmarkStart w:name="12280" w:id="12278"/>
          <w:p>
            <w:pPr>
              <w:spacing w:after="0"/>
              <w:ind w:left="0"/>
              <w:jc w:val="center"/>
            </w:pPr>
            <w:r>
              <w:rPr>
                <w:rFonts w:ascii="Arial"/>
                <w:b w:val="false"/>
                <w:i w:val="false"/>
                <w:color w:val="000000"/>
                <w:sz w:val="15"/>
              </w:rPr>
              <w:t xml:space="preserve"> </w:t>
            </w:r>
          </w:p>
          <w:bookmarkEnd w:id="12278"/>
        </w:tc>
        <w:tc>
          <w:tcPr>
            <w:tcW w:w="1194" w:type="dxa"/>
            <w:tcBorders>
              <w:top w:val="outset" w:color="000000" w:sz="8"/>
              <w:left w:val="outset" w:color="000000" w:sz="8"/>
              <w:bottom w:val="outset" w:color="000000" w:sz="8"/>
              <w:right w:val="outset" w:color="000000" w:sz="8"/>
            </w:tcBorders>
            <w:vAlign w:val="center"/>
          </w:tcPr>
          <w:bookmarkStart w:name="12281" w:id="12279"/>
          <w:p>
            <w:pPr>
              <w:spacing w:after="0"/>
              <w:ind w:left="0"/>
              <w:jc w:val="center"/>
            </w:pPr>
            <w:r>
              <w:rPr>
                <w:rFonts w:ascii="Arial"/>
                <w:b w:val="false"/>
                <w:i w:val="false"/>
                <w:color w:val="000000"/>
                <w:sz w:val="15"/>
              </w:rPr>
              <w:t xml:space="preserve"> </w:t>
            </w:r>
          </w:p>
          <w:bookmarkEnd w:id="12279"/>
        </w:tc>
        <w:tc>
          <w:tcPr>
            <w:tcW w:w="1417" w:type="dxa"/>
            <w:tcBorders>
              <w:top w:val="outset" w:color="000000" w:sz="8"/>
              <w:left w:val="outset" w:color="000000" w:sz="8"/>
              <w:bottom w:val="outset" w:color="000000" w:sz="8"/>
              <w:right w:val="outset" w:color="000000" w:sz="8"/>
            </w:tcBorders>
            <w:vAlign w:val="center"/>
          </w:tcPr>
          <w:bookmarkStart w:name="12282" w:id="12280"/>
          <w:p>
            <w:pPr>
              <w:spacing w:after="0"/>
              <w:ind w:left="0"/>
              <w:jc w:val="center"/>
            </w:pPr>
            <w:r>
              <w:rPr>
                <w:rFonts w:ascii="Arial"/>
                <w:b w:val="false"/>
                <w:i w:val="false"/>
                <w:color w:val="000000"/>
                <w:sz w:val="15"/>
              </w:rPr>
              <w:t xml:space="preserve"> </w:t>
            </w:r>
          </w:p>
          <w:bookmarkEnd w:id="12280"/>
        </w:tc>
        <w:tc>
          <w:tcPr>
            <w:tcW w:w="1417" w:type="dxa"/>
            <w:tcBorders>
              <w:top w:val="outset" w:color="000000" w:sz="8"/>
              <w:left w:val="outset" w:color="000000" w:sz="8"/>
              <w:bottom w:val="outset" w:color="000000" w:sz="8"/>
              <w:right w:val="outset" w:color="000000" w:sz="8"/>
            </w:tcBorders>
            <w:vAlign w:val="center"/>
          </w:tcPr>
          <w:bookmarkStart w:name="12283" w:id="12281"/>
          <w:p>
            <w:pPr>
              <w:spacing w:after="0"/>
              <w:ind w:left="0"/>
              <w:jc w:val="center"/>
            </w:pPr>
            <w:r>
              <w:rPr>
                <w:rFonts w:ascii="Arial"/>
                <w:b w:val="false"/>
                <w:i/>
                <w:color w:val="000000"/>
                <w:sz w:val="15"/>
              </w:rPr>
              <w:t>56863,80</w:t>
            </w:r>
          </w:p>
          <w:bookmarkEnd w:id="12281"/>
        </w:tc>
        <w:tc>
          <w:tcPr>
            <w:tcW w:w="1194" w:type="dxa"/>
            <w:tcBorders>
              <w:top w:val="outset" w:color="000000" w:sz="8"/>
              <w:left w:val="outset" w:color="000000" w:sz="8"/>
              <w:bottom w:val="outset" w:color="000000" w:sz="8"/>
              <w:right w:val="outset" w:color="000000" w:sz="8"/>
            </w:tcBorders>
            <w:vAlign w:val="center"/>
          </w:tcPr>
          <w:bookmarkStart w:name="12284" w:id="12282"/>
          <w:p>
            <w:pPr>
              <w:spacing w:after="0"/>
              <w:ind w:left="0"/>
              <w:jc w:val="center"/>
            </w:pPr>
            <w:r>
              <w:rPr>
                <w:rFonts w:ascii="Arial"/>
                <w:b w:val="false"/>
                <w:i w:val="false"/>
                <w:color w:val="000000"/>
                <w:sz w:val="15"/>
              </w:rPr>
              <w:t xml:space="preserve"> </w:t>
            </w:r>
          </w:p>
          <w:bookmarkEnd w:id="12282"/>
        </w:tc>
        <w:tc>
          <w:tcPr>
            <w:tcW w:w="1083" w:type="dxa"/>
            <w:tcBorders>
              <w:top w:val="outset" w:color="000000" w:sz="8"/>
              <w:left w:val="outset" w:color="000000" w:sz="8"/>
              <w:bottom w:val="outset" w:color="000000" w:sz="8"/>
              <w:right w:val="outset" w:color="000000" w:sz="8"/>
            </w:tcBorders>
            <w:vAlign w:val="center"/>
          </w:tcPr>
          <w:bookmarkStart w:name="12285" w:id="12283"/>
          <w:p>
            <w:pPr>
              <w:spacing w:after="0"/>
              <w:ind w:left="0"/>
              <w:jc w:val="center"/>
            </w:pPr>
            <w:r>
              <w:rPr>
                <w:rFonts w:ascii="Arial"/>
                <w:b w:val="false"/>
                <w:i w:val="false"/>
                <w:color w:val="000000"/>
                <w:sz w:val="15"/>
              </w:rPr>
              <w:t xml:space="preserve"> </w:t>
            </w:r>
          </w:p>
          <w:bookmarkEnd w:id="12283"/>
        </w:tc>
        <w:tc>
          <w:tcPr>
            <w:tcW w:w="1083" w:type="dxa"/>
            <w:tcBorders>
              <w:top w:val="outset" w:color="000000" w:sz="8"/>
              <w:left w:val="outset" w:color="000000" w:sz="8"/>
              <w:bottom w:val="outset" w:color="000000" w:sz="8"/>
              <w:right w:val="outset" w:color="000000" w:sz="8"/>
            </w:tcBorders>
            <w:vAlign w:val="center"/>
          </w:tcPr>
          <w:bookmarkStart w:name="12286" w:id="12284"/>
          <w:p>
            <w:pPr>
              <w:spacing w:after="0"/>
              <w:ind w:left="0"/>
              <w:jc w:val="center"/>
            </w:pPr>
            <w:r>
              <w:rPr>
                <w:rFonts w:ascii="Arial"/>
                <w:b w:val="false"/>
                <w:i w:val="false"/>
                <w:color w:val="000000"/>
                <w:sz w:val="15"/>
              </w:rPr>
              <w:t xml:space="preserve"> </w:t>
            </w:r>
          </w:p>
          <w:bookmarkEnd w:id="12284"/>
        </w:tc>
        <w:tc>
          <w:tcPr>
            <w:tcW w:w="1417" w:type="dxa"/>
            <w:tcBorders>
              <w:top w:val="outset" w:color="000000" w:sz="8"/>
              <w:left w:val="outset" w:color="000000" w:sz="8"/>
              <w:bottom w:val="outset" w:color="000000" w:sz="8"/>
              <w:right w:val="outset" w:color="000000" w:sz="8"/>
            </w:tcBorders>
            <w:vAlign w:val="center"/>
          </w:tcPr>
          <w:bookmarkStart w:name="12287" w:id="12285"/>
          <w:p>
            <w:pPr>
              <w:spacing w:after="0"/>
              <w:ind w:left="0"/>
              <w:jc w:val="center"/>
            </w:pPr>
            <w:r>
              <w:rPr>
                <w:rFonts w:ascii="Arial"/>
                <w:b w:val="false"/>
                <w:i/>
                <w:color w:val="000000"/>
                <w:sz w:val="15"/>
              </w:rPr>
              <w:t>56863,80</w:t>
            </w:r>
          </w:p>
          <w:bookmarkEnd w:id="12285"/>
        </w:tc>
        <w:tc>
          <w:tcPr>
            <w:tcW w:w="1417" w:type="dxa"/>
            <w:tcBorders>
              <w:top w:val="outset" w:color="000000" w:sz="8"/>
              <w:left w:val="outset" w:color="000000" w:sz="8"/>
              <w:bottom w:val="outset" w:color="000000" w:sz="8"/>
              <w:right w:val="outset" w:color="000000" w:sz="8"/>
            </w:tcBorders>
            <w:vAlign w:val="center"/>
          </w:tcPr>
          <w:bookmarkStart w:name="12288" w:id="12286"/>
          <w:p>
            <w:pPr>
              <w:spacing w:after="0"/>
              <w:ind w:left="0"/>
              <w:jc w:val="center"/>
            </w:pPr>
            <w:r>
              <w:rPr>
                <w:rFonts w:ascii="Arial"/>
                <w:b w:val="false"/>
                <w:i/>
                <w:color w:val="000000"/>
                <w:sz w:val="15"/>
              </w:rPr>
              <w:t>56863,80</w:t>
            </w:r>
          </w:p>
          <w:bookmarkEnd w:id="12286"/>
        </w:tc>
        <w:tc>
          <w:tcPr>
            <w:tcW w:w="1417" w:type="dxa"/>
            <w:tcBorders>
              <w:top w:val="outset" w:color="000000" w:sz="8"/>
              <w:left w:val="outset" w:color="000000" w:sz="8"/>
              <w:bottom w:val="outset" w:color="000000" w:sz="8"/>
              <w:right w:val="outset" w:color="000000" w:sz="8"/>
            </w:tcBorders>
            <w:vAlign w:val="center"/>
          </w:tcPr>
          <w:bookmarkStart w:name="12289" w:id="12287"/>
          <w:p>
            <w:pPr>
              <w:spacing w:after="0"/>
              <w:ind w:left="0"/>
              <w:jc w:val="center"/>
            </w:pPr>
            <w:r>
              <w:rPr>
                <w:rFonts w:ascii="Arial"/>
                <w:b w:val="false"/>
                <w:i/>
                <w:color w:val="000000"/>
                <w:sz w:val="15"/>
              </w:rPr>
              <w:t>56863,80</w:t>
            </w:r>
          </w:p>
          <w:bookmarkEnd w:id="122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290" w:id="12288"/>
          <w:p>
            <w:pPr>
              <w:spacing w:after="0"/>
              <w:ind w:left="0"/>
              <w:jc w:val="center"/>
            </w:pPr>
            <w:r>
              <w:rPr>
                <w:rFonts w:ascii="Arial"/>
                <w:b w:val="false"/>
                <w:i w:val="false"/>
                <w:color w:val="000000"/>
                <w:sz w:val="15"/>
              </w:rPr>
              <w:t>4716030</w:t>
            </w:r>
          </w:p>
          <w:bookmarkEnd w:id="12288"/>
        </w:tc>
        <w:tc>
          <w:tcPr>
            <w:tcW w:w="805" w:type="dxa"/>
            <w:tcBorders>
              <w:top w:val="outset" w:color="000000" w:sz="8"/>
              <w:left w:val="outset" w:color="000000" w:sz="8"/>
              <w:bottom w:val="outset" w:color="000000" w:sz="8"/>
              <w:right w:val="outset" w:color="000000" w:sz="8"/>
            </w:tcBorders>
            <w:vAlign w:val="center"/>
          </w:tcPr>
          <w:bookmarkStart w:name="12291" w:id="12289"/>
          <w:p>
            <w:pPr>
              <w:spacing w:after="0"/>
              <w:ind w:left="0"/>
              <w:jc w:val="center"/>
            </w:pPr>
            <w:r>
              <w:rPr>
                <w:rFonts w:ascii="Arial"/>
                <w:b w:val="false"/>
                <w:i w:val="false"/>
                <w:color w:val="000000"/>
                <w:sz w:val="15"/>
              </w:rPr>
              <w:t>6030</w:t>
            </w:r>
          </w:p>
          <w:bookmarkEnd w:id="12289"/>
        </w:tc>
        <w:tc>
          <w:tcPr>
            <w:tcW w:w="805" w:type="dxa"/>
            <w:tcBorders>
              <w:top w:val="outset" w:color="000000" w:sz="8"/>
              <w:left w:val="outset" w:color="000000" w:sz="8"/>
              <w:bottom w:val="outset" w:color="000000" w:sz="8"/>
              <w:right w:val="outset" w:color="000000" w:sz="8"/>
            </w:tcBorders>
            <w:vAlign w:val="center"/>
          </w:tcPr>
          <w:bookmarkStart w:name="12292" w:id="12290"/>
          <w:p>
            <w:pPr>
              <w:spacing w:after="0"/>
              <w:ind w:left="0"/>
              <w:jc w:val="center"/>
            </w:pPr>
            <w:r>
              <w:rPr>
                <w:rFonts w:ascii="Arial"/>
                <w:b w:val="false"/>
                <w:i w:val="false"/>
                <w:color w:val="000000"/>
                <w:sz w:val="15"/>
              </w:rPr>
              <w:t>0620</w:t>
            </w:r>
          </w:p>
          <w:bookmarkEnd w:id="12290"/>
        </w:tc>
        <w:tc>
          <w:tcPr>
            <w:tcW w:w="649" w:type="dxa"/>
            <w:tcBorders>
              <w:top w:val="outset" w:color="000000" w:sz="8"/>
              <w:left w:val="outset" w:color="000000" w:sz="8"/>
              <w:bottom w:val="outset" w:color="000000" w:sz="8"/>
              <w:right w:val="outset" w:color="000000" w:sz="8"/>
            </w:tcBorders>
            <w:vAlign w:val="center"/>
          </w:tcPr>
          <w:bookmarkStart w:name="12293" w:id="12291"/>
          <w:p>
            <w:pPr>
              <w:spacing w:after="0"/>
              <w:ind w:left="0"/>
              <w:jc w:val="left"/>
            </w:pPr>
            <w:r>
              <w:rPr>
                <w:rFonts w:ascii="Arial"/>
                <w:b w:val="false"/>
                <w:i w:val="false"/>
                <w:color w:val="000000"/>
                <w:sz w:val="15"/>
              </w:rPr>
              <w:t>Організація благоустрою населених пунктів</w:t>
            </w:r>
          </w:p>
          <w:bookmarkEnd w:id="12291"/>
        </w:tc>
        <w:tc>
          <w:tcPr>
            <w:tcW w:w="1417" w:type="dxa"/>
            <w:tcBorders>
              <w:top w:val="outset" w:color="000000" w:sz="8"/>
              <w:left w:val="outset" w:color="000000" w:sz="8"/>
              <w:bottom w:val="outset" w:color="000000" w:sz="8"/>
              <w:right w:val="outset" w:color="000000" w:sz="8"/>
            </w:tcBorders>
            <w:vAlign w:val="center"/>
          </w:tcPr>
          <w:bookmarkStart w:name="12294" w:id="12292"/>
          <w:p>
            <w:pPr>
              <w:spacing w:after="0"/>
              <w:ind w:left="0"/>
              <w:jc w:val="center"/>
            </w:pPr>
            <w:r>
              <w:rPr>
                <w:rFonts w:ascii="Arial"/>
                <w:b w:val="false"/>
                <w:i w:val="false"/>
                <w:color w:val="000000"/>
                <w:sz w:val="15"/>
              </w:rPr>
              <w:t>34523,90</w:t>
            </w:r>
          </w:p>
          <w:bookmarkEnd w:id="12292"/>
        </w:tc>
        <w:tc>
          <w:tcPr>
            <w:tcW w:w="1417" w:type="dxa"/>
            <w:tcBorders>
              <w:top w:val="outset" w:color="000000" w:sz="8"/>
              <w:left w:val="outset" w:color="000000" w:sz="8"/>
              <w:bottom w:val="outset" w:color="000000" w:sz="8"/>
              <w:right w:val="outset" w:color="000000" w:sz="8"/>
            </w:tcBorders>
            <w:vAlign w:val="center"/>
          </w:tcPr>
          <w:bookmarkStart w:name="12295" w:id="12293"/>
          <w:p>
            <w:pPr>
              <w:spacing w:after="0"/>
              <w:ind w:left="0"/>
              <w:jc w:val="center"/>
            </w:pPr>
            <w:r>
              <w:rPr>
                <w:rFonts w:ascii="Arial"/>
                <w:b w:val="false"/>
                <w:i w:val="false"/>
                <w:color w:val="000000"/>
                <w:sz w:val="15"/>
              </w:rPr>
              <w:t xml:space="preserve"> </w:t>
            </w:r>
          </w:p>
          <w:bookmarkEnd w:id="12293"/>
        </w:tc>
        <w:tc>
          <w:tcPr>
            <w:tcW w:w="1306" w:type="dxa"/>
            <w:tcBorders>
              <w:top w:val="outset" w:color="000000" w:sz="8"/>
              <w:left w:val="outset" w:color="000000" w:sz="8"/>
              <w:bottom w:val="outset" w:color="000000" w:sz="8"/>
              <w:right w:val="outset" w:color="000000" w:sz="8"/>
            </w:tcBorders>
            <w:vAlign w:val="center"/>
          </w:tcPr>
          <w:bookmarkStart w:name="12296" w:id="12294"/>
          <w:p>
            <w:pPr>
              <w:spacing w:after="0"/>
              <w:ind w:left="0"/>
              <w:jc w:val="center"/>
            </w:pPr>
            <w:r>
              <w:rPr>
                <w:rFonts w:ascii="Arial"/>
                <w:b w:val="false"/>
                <w:i w:val="false"/>
                <w:color w:val="000000"/>
                <w:sz w:val="15"/>
              </w:rPr>
              <w:t xml:space="preserve"> </w:t>
            </w:r>
          </w:p>
          <w:bookmarkEnd w:id="12294"/>
        </w:tc>
        <w:tc>
          <w:tcPr>
            <w:tcW w:w="1194" w:type="dxa"/>
            <w:tcBorders>
              <w:top w:val="outset" w:color="000000" w:sz="8"/>
              <w:left w:val="outset" w:color="000000" w:sz="8"/>
              <w:bottom w:val="outset" w:color="000000" w:sz="8"/>
              <w:right w:val="outset" w:color="000000" w:sz="8"/>
            </w:tcBorders>
            <w:vAlign w:val="center"/>
          </w:tcPr>
          <w:bookmarkStart w:name="12297" w:id="12295"/>
          <w:p>
            <w:pPr>
              <w:spacing w:after="0"/>
              <w:ind w:left="0"/>
              <w:jc w:val="center"/>
            </w:pPr>
            <w:r>
              <w:rPr>
                <w:rFonts w:ascii="Arial"/>
                <w:b w:val="false"/>
                <w:i w:val="false"/>
                <w:color w:val="000000"/>
                <w:sz w:val="15"/>
              </w:rPr>
              <w:t xml:space="preserve"> </w:t>
            </w:r>
          </w:p>
          <w:bookmarkEnd w:id="12295"/>
        </w:tc>
        <w:tc>
          <w:tcPr>
            <w:tcW w:w="1417" w:type="dxa"/>
            <w:tcBorders>
              <w:top w:val="outset" w:color="000000" w:sz="8"/>
              <w:left w:val="outset" w:color="000000" w:sz="8"/>
              <w:bottom w:val="outset" w:color="000000" w:sz="8"/>
              <w:right w:val="outset" w:color="000000" w:sz="8"/>
            </w:tcBorders>
            <w:vAlign w:val="center"/>
          </w:tcPr>
          <w:bookmarkStart w:name="12298" w:id="12296"/>
          <w:p>
            <w:pPr>
              <w:spacing w:after="0"/>
              <w:ind w:left="0"/>
              <w:jc w:val="center"/>
            </w:pPr>
            <w:r>
              <w:rPr>
                <w:rFonts w:ascii="Arial"/>
                <w:b w:val="false"/>
                <w:i w:val="false"/>
                <w:color w:val="000000"/>
                <w:sz w:val="15"/>
              </w:rPr>
              <w:t>34523,90</w:t>
            </w:r>
          </w:p>
          <w:bookmarkEnd w:id="12296"/>
        </w:tc>
        <w:tc>
          <w:tcPr>
            <w:tcW w:w="1417" w:type="dxa"/>
            <w:tcBorders>
              <w:top w:val="outset" w:color="000000" w:sz="8"/>
              <w:left w:val="outset" w:color="000000" w:sz="8"/>
              <w:bottom w:val="outset" w:color="000000" w:sz="8"/>
              <w:right w:val="outset" w:color="000000" w:sz="8"/>
            </w:tcBorders>
            <w:vAlign w:val="center"/>
          </w:tcPr>
          <w:bookmarkStart w:name="12299" w:id="12297"/>
          <w:p>
            <w:pPr>
              <w:spacing w:after="0"/>
              <w:ind w:left="0"/>
              <w:jc w:val="center"/>
            </w:pPr>
            <w:r>
              <w:rPr>
                <w:rFonts w:ascii="Arial"/>
                <w:b w:val="false"/>
                <w:i w:val="false"/>
                <w:color w:val="000000"/>
                <w:sz w:val="15"/>
              </w:rPr>
              <w:t xml:space="preserve"> </w:t>
            </w:r>
          </w:p>
          <w:bookmarkEnd w:id="12297"/>
        </w:tc>
        <w:tc>
          <w:tcPr>
            <w:tcW w:w="1194" w:type="dxa"/>
            <w:tcBorders>
              <w:top w:val="outset" w:color="000000" w:sz="8"/>
              <w:left w:val="outset" w:color="000000" w:sz="8"/>
              <w:bottom w:val="outset" w:color="000000" w:sz="8"/>
              <w:right w:val="outset" w:color="000000" w:sz="8"/>
            </w:tcBorders>
            <w:vAlign w:val="center"/>
          </w:tcPr>
          <w:bookmarkStart w:name="12300" w:id="12298"/>
          <w:p>
            <w:pPr>
              <w:spacing w:after="0"/>
              <w:ind w:left="0"/>
              <w:jc w:val="center"/>
            </w:pPr>
            <w:r>
              <w:rPr>
                <w:rFonts w:ascii="Arial"/>
                <w:b w:val="false"/>
                <w:i w:val="false"/>
                <w:color w:val="000000"/>
                <w:sz w:val="15"/>
              </w:rPr>
              <w:t xml:space="preserve"> </w:t>
            </w:r>
          </w:p>
          <w:bookmarkEnd w:id="12298"/>
        </w:tc>
        <w:tc>
          <w:tcPr>
            <w:tcW w:w="1083" w:type="dxa"/>
            <w:tcBorders>
              <w:top w:val="outset" w:color="000000" w:sz="8"/>
              <w:left w:val="outset" w:color="000000" w:sz="8"/>
              <w:bottom w:val="outset" w:color="000000" w:sz="8"/>
              <w:right w:val="outset" w:color="000000" w:sz="8"/>
            </w:tcBorders>
            <w:vAlign w:val="center"/>
          </w:tcPr>
          <w:bookmarkStart w:name="12301" w:id="12299"/>
          <w:p>
            <w:pPr>
              <w:spacing w:after="0"/>
              <w:ind w:left="0"/>
              <w:jc w:val="center"/>
            </w:pPr>
            <w:r>
              <w:rPr>
                <w:rFonts w:ascii="Arial"/>
                <w:b w:val="false"/>
                <w:i w:val="false"/>
                <w:color w:val="000000"/>
                <w:sz w:val="15"/>
              </w:rPr>
              <w:t xml:space="preserve"> </w:t>
            </w:r>
          </w:p>
          <w:bookmarkEnd w:id="12299"/>
        </w:tc>
        <w:tc>
          <w:tcPr>
            <w:tcW w:w="1083" w:type="dxa"/>
            <w:tcBorders>
              <w:top w:val="outset" w:color="000000" w:sz="8"/>
              <w:left w:val="outset" w:color="000000" w:sz="8"/>
              <w:bottom w:val="outset" w:color="000000" w:sz="8"/>
              <w:right w:val="outset" w:color="000000" w:sz="8"/>
            </w:tcBorders>
            <w:vAlign w:val="center"/>
          </w:tcPr>
          <w:bookmarkStart w:name="12302" w:id="12300"/>
          <w:p>
            <w:pPr>
              <w:spacing w:after="0"/>
              <w:ind w:left="0"/>
              <w:jc w:val="center"/>
            </w:pPr>
            <w:r>
              <w:rPr>
                <w:rFonts w:ascii="Arial"/>
                <w:b w:val="false"/>
                <w:i w:val="false"/>
                <w:color w:val="000000"/>
                <w:sz w:val="15"/>
              </w:rPr>
              <w:t xml:space="preserve"> </w:t>
            </w:r>
          </w:p>
          <w:bookmarkEnd w:id="12300"/>
        </w:tc>
        <w:tc>
          <w:tcPr>
            <w:tcW w:w="1417" w:type="dxa"/>
            <w:tcBorders>
              <w:top w:val="outset" w:color="000000" w:sz="8"/>
              <w:left w:val="outset" w:color="000000" w:sz="8"/>
              <w:bottom w:val="outset" w:color="000000" w:sz="8"/>
              <w:right w:val="outset" w:color="000000" w:sz="8"/>
            </w:tcBorders>
            <w:vAlign w:val="center"/>
          </w:tcPr>
          <w:bookmarkStart w:name="12303" w:id="12301"/>
          <w:p>
            <w:pPr>
              <w:spacing w:after="0"/>
              <w:ind w:left="0"/>
              <w:jc w:val="center"/>
            </w:pPr>
            <w:r>
              <w:rPr>
                <w:rFonts w:ascii="Arial"/>
                <w:b w:val="false"/>
                <w:i w:val="false"/>
                <w:color w:val="000000"/>
                <w:sz w:val="15"/>
              </w:rPr>
              <w:t xml:space="preserve"> </w:t>
            </w:r>
          </w:p>
          <w:bookmarkEnd w:id="12301"/>
        </w:tc>
        <w:tc>
          <w:tcPr>
            <w:tcW w:w="1417" w:type="dxa"/>
            <w:tcBorders>
              <w:top w:val="outset" w:color="000000" w:sz="8"/>
              <w:left w:val="outset" w:color="000000" w:sz="8"/>
              <w:bottom w:val="outset" w:color="000000" w:sz="8"/>
              <w:right w:val="outset" w:color="000000" w:sz="8"/>
            </w:tcBorders>
            <w:vAlign w:val="center"/>
          </w:tcPr>
          <w:bookmarkStart w:name="12304" w:id="12302"/>
          <w:p>
            <w:pPr>
              <w:spacing w:after="0"/>
              <w:ind w:left="0"/>
              <w:jc w:val="center"/>
            </w:pPr>
            <w:r>
              <w:rPr>
                <w:rFonts w:ascii="Arial"/>
                <w:b w:val="false"/>
                <w:i w:val="false"/>
                <w:color w:val="000000"/>
                <w:sz w:val="15"/>
              </w:rPr>
              <w:t xml:space="preserve"> </w:t>
            </w:r>
          </w:p>
          <w:bookmarkEnd w:id="12302"/>
        </w:tc>
        <w:tc>
          <w:tcPr>
            <w:tcW w:w="1417" w:type="dxa"/>
            <w:tcBorders>
              <w:top w:val="outset" w:color="000000" w:sz="8"/>
              <w:left w:val="outset" w:color="000000" w:sz="8"/>
              <w:bottom w:val="outset" w:color="000000" w:sz="8"/>
              <w:right w:val="outset" w:color="000000" w:sz="8"/>
            </w:tcBorders>
            <w:vAlign w:val="center"/>
          </w:tcPr>
          <w:bookmarkStart w:name="12305" w:id="12303"/>
          <w:p>
            <w:pPr>
              <w:spacing w:after="0"/>
              <w:ind w:left="0"/>
              <w:jc w:val="center"/>
            </w:pPr>
            <w:r>
              <w:rPr>
                <w:rFonts w:ascii="Arial"/>
                <w:b w:val="false"/>
                <w:i w:val="false"/>
                <w:color w:val="000000"/>
                <w:sz w:val="15"/>
              </w:rPr>
              <w:t>34523,90</w:t>
            </w:r>
          </w:p>
          <w:bookmarkEnd w:id="123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306" w:id="12304"/>
          <w:p>
            <w:pPr>
              <w:spacing w:after="0"/>
              <w:ind w:left="0"/>
              <w:jc w:val="center"/>
            </w:pPr>
            <w:r>
              <w:rPr>
                <w:rFonts w:ascii="Arial"/>
                <w:b w:val="false"/>
                <w:i w:val="false"/>
                <w:color w:val="000000"/>
                <w:sz w:val="15"/>
              </w:rPr>
              <w:t>4717320</w:t>
            </w:r>
          </w:p>
          <w:bookmarkEnd w:id="12304"/>
        </w:tc>
        <w:tc>
          <w:tcPr>
            <w:tcW w:w="805" w:type="dxa"/>
            <w:tcBorders>
              <w:top w:val="outset" w:color="000000" w:sz="8"/>
              <w:left w:val="outset" w:color="000000" w:sz="8"/>
              <w:bottom w:val="outset" w:color="000000" w:sz="8"/>
              <w:right w:val="outset" w:color="000000" w:sz="8"/>
            </w:tcBorders>
            <w:vAlign w:val="center"/>
          </w:tcPr>
          <w:bookmarkStart w:name="12307" w:id="12305"/>
          <w:p>
            <w:pPr>
              <w:spacing w:after="0"/>
              <w:ind w:left="0"/>
              <w:jc w:val="center"/>
            </w:pPr>
            <w:r>
              <w:rPr>
                <w:rFonts w:ascii="Arial"/>
                <w:b w:val="false"/>
                <w:i w:val="false"/>
                <w:color w:val="000000"/>
                <w:sz w:val="15"/>
              </w:rPr>
              <w:t>7320</w:t>
            </w:r>
          </w:p>
          <w:bookmarkEnd w:id="12305"/>
        </w:tc>
        <w:tc>
          <w:tcPr>
            <w:tcW w:w="805" w:type="dxa"/>
            <w:tcBorders>
              <w:top w:val="outset" w:color="000000" w:sz="8"/>
              <w:left w:val="outset" w:color="000000" w:sz="8"/>
              <w:bottom w:val="outset" w:color="000000" w:sz="8"/>
              <w:right w:val="outset" w:color="000000" w:sz="8"/>
            </w:tcBorders>
            <w:vAlign w:val="center"/>
          </w:tcPr>
          <w:bookmarkStart w:name="12308" w:id="12306"/>
          <w:p>
            <w:pPr>
              <w:spacing w:after="0"/>
              <w:ind w:left="0"/>
              <w:jc w:val="center"/>
            </w:pPr>
            <w:r>
              <w:rPr>
                <w:rFonts w:ascii="Arial"/>
                <w:b w:val="false"/>
                <w:i w:val="false"/>
                <w:color w:val="000000"/>
                <w:sz w:val="15"/>
              </w:rPr>
              <w:t xml:space="preserve"> </w:t>
            </w:r>
          </w:p>
          <w:bookmarkEnd w:id="12306"/>
        </w:tc>
        <w:tc>
          <w:tcPr>
            <w:tcW w:w="649" w:type="dxa"/>
            <w:tcBorders>
              <w:top w:val="outset" w:color="000000" w:sz="8"/>
              <w:left w:val="outset" w:color="000000" w:sz="8"/>
              <w:bottom w:val="outset" w:color="000000" w:sz="8"/>
              <w:right w:val="outset" w:color="000000" w:sz="8"/>
            </w:tcBorders>
            <w:vAlign w:val="center"/>
          </w:tcPr>
          <w:bookmarkStart w:name="12309" w:id="12307"/>
          <w:p>
            <w:pPr>
              <w:spacing w:after="0"/>
              <w:ind w:left="0"/>
              <w:jc w:val="left"/>
            </w:pPr>
            <w:r>
              <w:rPr>
                <w:rFonts w:ascii="Arial"/>
                <w:b w:val="false"/>
                <w:i w:val="false"/>
                <w:color w:val="000000"/>
                <w:sz w:val="15"/>
              </w:rPr>
              <w:t>Будівництво' об'єктів соціально-культурного призначення</w:t>
            </w:r>
          </w:p>
          <w:bookmarkEnd w:id="12307"/>
        </w:tc>
        <w:tc>
          <w:tcPr>
            <w:tcW w:w="1417" w:type="dxa"/>
            <w:tcBorders>
              <w:top w:val="outset" w:color="000000" w:sz="8"/>
              <w:left w:val="outset" w:color="000000" w:sz="8"/>
              <w:bottom w:val="outset" w:color="000000" w:sz="8"/>
              <w:right w:val="outset" w:color="000000" w:sz="8"/>
            </w:tcBorders>
            <w:vAlign w:val="center"/>
          </w:tcPr>
          <w:bookmarkStart w:name="12310" w:id="12308"/>
          <w:p>
            <w:pPr>
              <w:spacing w:after="0"/>
              <w:ind w:left="0"/>
              <w:jc w:val="center"/>
            </w:pPr>
            <w:r>
              <w:rPr>
                <w:rFonts w:ascii="Arial"/>
                <w:b w:val="false"/>
                <w:i w:val="false"/>
                <w:color w:val="000000"/>
                <w:sz w:val="15"/>
              </w:rPr>
              <w:t xml:space="preserve"> </w:t>
            </w:r>
          </w:p>
          <w:bookmarkEnd w:id="12308"/>
        </w:tc>
        <w:tc>
          <w:tcPr>
            <w:tcW w:w="1417" w:type="dxa"/>
            <w:tcBorders>
              <w:top w:val="outset" w:color="000000" w:sz="8"/>
              <w:left w:val="outset" w:color="000000" w:sz="8"/>
              <w:bottom w:val="outset" w:color="000000" w:sz="8"/>
              <w:right w:val="outset" w:color="000000" w:sz="8"/>
            </w:tcBorders>
            <w:vAlign w:val="center"/>
          </w:tcPr>
          <w:bookmarkStart w:name="12311" w:id="12309"/>
          <w:p>
            <w:pPr>
              <w:spacing w:after="0"/>
              <w:ind w:left="0"/>
              <w:jc w:val="center"/>
            </w:pPr>
            <w:r>
              <w:rPr>
                <w:rFonts w:ascii="Arial"/>
                <w:b w:val="false"/>
                <w:i w:val="false"/>
                <w:color w:val="000000"/>
                <w:sz w:val="15"/>
              </w:rPr>
              <w:t xml:space="preserve"> </w:t>
            </w:r>
          </w:p>
          <w:bookmarkEnd w:id="12309"/>
        </w:tc>
        <w:tc>
          <w:tcPr>
            <w:tcW w:w="1306" w:type="dxa"/>
            <w:tcBorders>
              <w:top w:val="outset" w:color="000000" w:sz="8"/>
              <w:left w:val="outset" w:color="000000" w:sz="8"/>
              <w:bottom w:val="outset" w:color="000000" w:sz="8"/>
              <w:right w:val="outset" w:color="000000" w:sz="8"/>
            </w:tcBorders>
            <w:vAlign w:val="center"/>
          </w:tcPr>
          <w:bookmarkStart w:name="12312" w:id="12310"/>
          <w:p>
            <w:pPr>
              <w:spacing w:after="0"/>
              <w:ind w:left="0"/>
              <w:jc w:val="center"/>
            </w:pPr>
            <w:r>
              <w:rPr>
                <w:rFonts w:ascii="Arial"/>
                <w:b w:val="false"/>
                <w:i w:val="false"/>
                <w:color w:val="000000"/>
                <w:sz w:val="15"/>
              </w:rPr>
              <w:t xml:space="preserve"> </w:t>
            </w:r>
          </w:p>
          <w:bookmarkEnd w:id="12310"/>
        </w:tc>
        <w:tc>
          <w:tcPr>
            <w:tcW w:w="1194" w:type="dxa"/>
            <w:tcBorders>
              <w:top w:val="outset" w:color="000000" w:sz="8"/>
              <w:left w:val="outset" w:color="000000" w:sz="8"/>
              <w:bottom w:val="outset" w:color="000000" w:sz="8"/>
              <w:right w:val="outset" w:color="000000" w:sz="8"/>
            </w:tcBorders>
            <w:vAlign w:val="center"/>
          </w:tcPr>
          <w:bookmarkStart w:name="12313" w:id="12311"/>
          <w:p>
            <w:pPr>
              <w:spacing w:after="0"/>
              <w:ind w:left="0"/>
              <w:jc w:val="center"/>
            </w:pPr>
            <w:r>
              <w:rPr>
                <w:rFonts w:ascii="Arial"/>
                <w:b w:val="false"/>
                <w:i w:val="false"/>
                <w:color w:val="000000"/>
                <w:sz w:val="15"/>
              </w:rPr>
              <w:t xml:space="preserve"> </w:t>
            </w:r>
          </w:p>
          <w:bookmarkEnd w:id="12311"/>
        </w:tc>
        <w:tc>
          <w:tcPr>
            <w:tcW w:w="1417" w:type="dxa"/>
            <w:tcBorders>
              <w:top w:val="outset" w:color="000000" w:sz="8"/>
              <w:left w:val="outset" w:color="000000" w:sz="8"/>
              <w:bottom w:val="outset" w:color="000000" w:sz="8"/>
              <w:right w:val="outset" w:color="000000" w:sz="8"/>
            </w:tcBorders>
            <w:vAlign w:val="center"/>
          </w:tcPr>
          <w:bookmarkStart w:name="12314" w:id="12312"/>
          <w:p>
            <w:pPr>
              <w:spacing w:after="0"/>
              <w:ind w:left="0"/>
              <w:jc w:val="center"/>
            </w:pPr>
            <w:r>
              <w:rPr>
                <w:rFonts w:ascii="Arial"/>
                <w:b w:val="false"/>
                <w:i w:val="false"/>
                <w:color w:val="000000"/>
                <w:sz w:val="15"/>
              </w:rPr>
              <w:t xml:space="preserve"> </w:t>
            </w:r>
          </w:p>
          <w:bookmarkEnd w:id="12312"/>
        </w:tc>
        <w:tc>
          <w:tcPr>
            <w:tcW w:w="1417" w:type="dxa"/>
            <w:tcBorders>
              <w:top w:val="outset" w:color="000000" w:sz="8"/>
              <w:left w:val="outset" w:color="000000" w:sz="8"/>
              <w:bottom w:val="outset" w:color="000000" w:sz="8"/>
              <w:right w:val="outset" w:color="000000" w:sz="8"/>
            </w:tcBorders>
            <w:vAlign w:val="center"/>
          </w:tcPr>
          <w:bookmarkStart w:name="12315" w:id="12313"/>
          <w:p>
            <w:pPr>
              <w:spacing w:after="0"/>
              <w:ind w:left="0"/>
              <w:jc w:val="center"/>
            </w:pPr>
            <w:r>
              <w:rPr>
                <w:rFonts w:ascii="Arial"/>
                <w:b w:val="false"/>
                <w:i w:val="false"/>
                <w:color w:val="000000"/>
                <w:sz w:val="15"/>
              </w:rPr>
              <w:t>7300,00</w:t>
            </w:r>
          </w:p>
          <w:bookmarkEnd w:id="12313"/>
        </w:tc>
        <w:tc>
          <w:tcPr>
            <w:tcW w:w="1194" w:type="dxa"/>
            <w:tcBorders>
              <w:top w:val="outset" w:color="000000" w:sz="8"/>
              <w:left w:val="outset" w:color="000000" w:sz="8"/>
              <w:bottom w:val="outset" w:color="000000" w:sz="8"/>
              <w:right w:val="outset" w:color="000000" w:sz="8"/>
            </w:tcBorders>
            <w:vAlign w:val="center"/>
          </w:tcPr>
          <w:bookmarkStart w:name="12316" w:id="12314"/>
          <w:p>
            <w:pPr>
              <w:spacing w:after="0"/>
              <w:ind w:left="0"/>
              <w:jc w:val="center"/>
            </w:pPr>
            <w:r>
              <w:rPr>
                <w:rFonts w:ascii="Arial"/>
                <w:b w:val="false"/>
                <w:i w:val="false"/>
                <w:color w:val="000000"/>
                <w:sz w:val="15"/>
              </w:rPr>
              <w:t xml:space="preserve"> </w:t>
            </w:r>
          </w:p>
          <w:bookmarkEnd w:id="12314"/>
        </w:tc>
        <w:tc>
          <w:tcPr>
            <w:tcW w:w="1083" w:type="dxa"/>
            <w:tcBorders>
              <w:top w:val="outset" w:color="000000" w:sz="8"/>
              <w:left w:val="outset" w:color="000000" w:sz="8"/>
              <w:bottom w:val="outset" w:color="000000" w:sz="8"/>
              <w:right w:val="outset" w:color="000000" w:sz="8"/>
            </w:tcBorders>
            <w:vAlign w:val="center"/>
          </w:tcPr>
          <w:bookmarkStart w:name="12317" w:id="12315"/>
          <w:p>
            <w:pPr>
              <w:spacing w:after="0"/>
              <w:ind w:left="0"/>
              <w:jc w:val="center"/>
            </w:pPr>
            <w:r>
              <w:rPr>
                <w:rFonts w:ascii="Arial"/>
                <w:b w:val="false"/>
                <w:i w:val="false"/>
                <w:color w:val="000000"/>
                <w:sz w:val="15"/>
              </w:rPr>
              <w:t xml:space="preserve"> </w:t>
            </w:r>
          </w:p>
          <w:bookmarkEnd w:id="12315"/>
        </w:tc>
        <w:tc>
          <w:tcPr>
            <w:tcW w:w="1083" w:type="dxa"/>
            <w:tcBorders>
              <w:top w:val="outset" w:color="000000" w:sz="8"/>
              <w:left w:val="outset" w:color="000000" w:sz="8"/>
              <w:bottom w:val="outset" w:color="000000" w:sz="8"/>
              <w:right w:val="outset" w:color="000000" w:sz="8"/>
            </w:tcBorders>
            <w:vAlign w:val="center"/>
          </w:tcPr>
          <w:bookmarkStart w:name="12318" w:id="12316"/>
          <w:p>
            <w:pPr>
              <w:spacing w:after="0"/>
              <w:ind w:left="0"/>
              <w:jc w:val="center"/>
            </w:pPr>
            <w:r>
              <w:rPr>
                <w:rFonts w:ascii="Arial"/>
                <w:b w:val="false"/>
                <w:i w:val="false"/>
                <w:color w:val="000000"/>
                <w:sz w:val="15"/>
              </w:rPr>
              <w:t xml:space="preserve"> </w:t>
            </w:r>
          </w:p>
          <w:bookmarkEnd w:id="12316"/>
        </w:tc>
        <w:tc>
          <w:tcPr>
            <w:tcW w:w="1417" w:type="dxa"/>
            <w:tcBorders>
              <w:top w:val="outset" w:color="000000" w:sz="8"/>
              <w:left w:val="outset" w:color="000000" w:sz="8"/>
              <w:bottom w:val="outset" w:color="000000" w:sz="8"/>
              <w:right w:val="outset" w:color="000000" w:sz="8"/>
            </w:tcBorders>
            <w:vAlign w:val="center"/>
          </w:tcPr>
          <w:bookmarkStart w:name="12319" w:id="12317"/>
          <w:p>
            <w:pPr>
              <w:spacing w:after="0"/>
              <w:ind w:left="0"/>
              <w:jc w:val="center"/>
            </w:pPr>
            <w:r>
              <w:rPr>
                <w:rFonts w:ascii="Arial"/>
                <w:b w:val="false"/>
                <w:i w:val="false"/>
                <w:color w:val="000000"/>
                <w:sz w:val="15"/>
              </w:rPr>
              <w:t>7300,00</w:t>
            </w:r>
          </w:p>
          <w:bookmarkEnd w:id="12317"/>
        </w:tc>
        <w:tc>
          <w:tcPr>
            <w:tcW w:w="1417" w:type="dxa"/>
            <w:tcBorders>
              <w:top w:val="outset" w:color="000000" w:sz="8"/>
              <w:left w:val="outset" w:color="000000" w:sz="8"/>
              <w:bottom w:val="outset" w:color="000000" w:sz="8"/>
              <w:right w:val="outset" w:color="000000" w:sz="8"/>
            </w:tcBorders>
            <w:vAlign w:val="center"/>
          </w:tcPr>
          <w:bookmarkStart w:name="12320" w:id="12318"/>
          <w:p>
            <w:pPr>
              <w:spacing w:after="0"/>
              <w:ind w:left="0"/>
              <w:jc w:val="center"/>
            </w:pPr>
            <w:r>
              <w:rPr>
                <w:rFonts w:ascii="Arial"/>
                <w:b w:val="false"/>
                <w:i w:val="false"/>
                <w:color w:val="000000"/>
                <w:sz w:val="15"/>
              </w:rPr>
              <w:t>7300,00</w:t>
            </w:r>
          </w:p>
          <w:bookmarkEnd w:id="12318"/>
        </w:tc>
        <w:tc>
          <w:tcPr>
            <w:tcW w:w="1417" w:type="dxa"/>
            <w:tcBorders>
              <w:top w:val="outset" w:color="000000" w:sz="8"/>
              <w:left w:val="outset" w:color="000000" w:sz="8"/>
              <w:bottom w:val="outset" w:color="000000" w:sz="8"/>
              <w:right w:val="outset" w:color="000000" w:sz="8"/>
            </w:tcBorders>
            <w:vAlign w:val="center"/>
          </w:tcPr>
          <w:bookmarkStart w:name="12321" w:id="12319"/>
          <w:p>
            <w:pPr>
              <w:spacing w:after="0"/>
              <w:ind w:left="0"/>
              <w:jc w:val="center"/>
            </w:pPr>
            <w:r>
              <w:rPr>
                <w:rFonts w:ascii="Arial"/>
                <w:b w:val="false"/>
                <w:i w:val="false"/>
                <w:color w:val="000000"/>
                <w:sz w:val="15"/>
              </w:rPr>
              <w:t>7300,00</w:t>
            </w:r>
          </w:p>
          <w:bookmarkEnd w:id="123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322" w:id="12320"/>
          <w:p>
            <w:pPr>
              <w:spacing w:after="0"/>
              <w:ind w:left="0"/>
              <w:jc w:val="center"/>
            </w:pPr>
            <w:r>
              <w:rPr>
                <w:rFonts w:ascii="Arial"/>
                <w:b w:val="false"/>
                <w:i/>
                <w:color w:val="000000"/>
                <w:sz w:val="15"/>
              </w:rPr>
              <w:t>4717321</w:t>
            </w:r>
          </w:p>
          <w:bookmarkEnd w:id="12320"/>
        </w:tc>
        <w:tc>
          <w:tcPr>
            <w:tcW w:w="805" w:type="dxa"/>
            <w:tcBorders>
              <w:top w:val="outset" w:color="000000" w:sz="8"/>
              <w:left w:val="outset" w:color="000000" w:sz="8"/>
              <w:bottom w:val="outset" w:color="000000" w:sz="8"/>
              <w:right w:val="outset" w:color="000000" w:sz="8"/>
            </w:tcBorders>
            <w:vAlign w:val="center"/>
          </w:tcPr>
          <w:bookmarkStart w:name="12323" w:id="12321"/>
          <w:p>
            <w:pPr>
              <w:spacing w:after="0"/>
              <w:ind w:left="0"/>
              <w:jc w:val="center"/>
            </w:pPr>
            <w:r>
              <w:rPr>
                <w:rFonts w:ascii="Arial"/>
                <w:b w:val="false"/>
                <w:i/>
                <w:color w:val="000000"/>
                <w:sz w:val="15"/>
              </w:rPr>
              <w:t>7321</w:t>
            </w:r>
          </w:p>
          <w:bookmarkEnd w:id="12321"/>
        </w:tc>
        <w:tc>
          <w:tcPr>
            <w:tcW w:w="805" w:type="dxa"/>
            <w:tcBorders>
              <w:top w:val="outset" w:color="000000" w:sz="8"/>
              <w:left w:val="outset" w:color="000000" w:sz="8"/>
              <w:bottom w:val="outset" w:color="000000" w:sz="8"/>
              <w:right w:val="outset" w:color="000000" w:sz="8"/>
            </w:tcBorders>
            <w:vAlign w:val="center"/>
          </w:tcPr>
          <w:bookmarkStart w:name="12324" w:id="12322"/>
          <w:p>
            <w:pPr>
              <w:spacing w:after="0"/>
              <w:ind w:left="0"/>
              <w:jc w:val="center"/>
            </w:pPr>
            <w:r>
              <w:rPr>
                <w:rFonts w:ascii="Arial"/>
                <w:b w:val="false"/>
                <w:i/>
                <w:color w:val="000000"/>
                <w:sz w:val="15"/>
              </w:rPr>
              <w:t>0443</w:t>
            </w:r>
          </w:p>
          <w:bookmarkEnd w:id="12322"/>
        </w:tc>
        <w:tc>
          <w:tcPr>
            <w:tcW w:w="649" w:type="dxa"/>
            <w:tcBorders>
              <w:top w:val="outset" w:color="000000" w:sz="8"/>
              <w:left w:val="outset" w:color="000000" w:sz="8"/>
              <w:bottom w:val="outset" w:color="000000" w:sz="8"/>
              <w:right w:val="outset" w:color="000000" w:sz="8"/>
            </w:tcBorders>
            <w:vAlign w:val="center"/>
          </w:tcPr>
          <w:bookmarkStart w:name="12325" w:id="12323"/>
          <w:p>
            <w:pPr>
              <w:spacing w:after="0"/>
              <w:ind w:left="0"/>
              <w:jc w:val="left"/>
            </w:pPr>
            <w:r>
              <w:rPr>
                <w:rFonts w:ascii="Arial"/>
                <w:b w:val="false"/>
                <w:i/>
                <w:color w:val="000000"/>
                <w:sz w:val="15"/>
              </w:rPr>
              <w:t>Будівництво' освітніх установ та закладів</w:t>
            </w:r>
          </w:p>
          <w:bookmarkEnd w:id="12323"/>
        </w:tc>
        <w:tc>
          <w:tcPr>
            <w:tcW w:w="1417" w:type="dxa"/>
            <w:tcBorders>
              <w:top w:val="outset" w:color="000000" w:sz="8"/>
              <w:left w:val="outset" w:color="000000" w:sz="8"/>
              <w:bottom w:val="outset" w:color="000000" w:sz="8"/>
              <w:right w:val="outset" w:color="000000" w:sz="8"/>
            </w:tcBorders>
            <w:vAlign w:val="center"/>
          </w:tcPr>
          <w:bookmarkStart w:name="12326" w:id="12324"/>
          <w:p>
            <w:pPr>
              <w:spacing w:after="0"/>
              <w:ind w:left="0"/>
              <w:jc w:val="center"/>
            </w:pPr>
            <w:r>
              <w:rPr>
                <w:rFonts w:ascii="Arial"/>
                <w:b w:val="false"/>
                <w:i w:val="false"/>
                <w:color w:val="000000"/>
                <w:sz w:val="15"/>
              </w:rPr>
              <w:t xml:space="preserve"> </w:t>
            </w:r>
          </w:p>
          <w:bookmarkEnd w:id="12324"/>
        </w:tc>
        <w:tc>
          <w:tcPr>
            <w:tcW w:w="1417" w:type="dxa"/>
            <w:tcBorders>
              <w:top w:val="outset" w:color="000000" w:sz="8"/>
              <w:left w:val="outset" w:color="000000" w:sz="8"/>
              <w:bottom w:val="outset" w:color="000000" w:sz="8"/>
              <w:right w:val="outset" w:color="000000" w:sz="8"/>
            </w:tcBorders>
            <w:vAlign w:val="center"/>
          </w:tcPr>
          <w:bookmarkStart w:name="12327" w:id="12325"/>
          <w:p>
            <w:pPr>
              <w:spacing w:after="0"/>
              <w:ind w:left="0"/>
              <w:jc w:val="center"/>
            </w:pPr>
            <w:r>
              <w:rPr>
                <w:rFonts w:ascii="Arial"/>
                <w:b w:val="false"/>
                <w:i w:val="false"/>
                <w:color w:val="000000"/>
                <w:sz w:val="15"/>
              </w:rPr>
              <w:t xml:space="preserve"> </w:t>
            </w:r>
          </w:p>
          <w:bookmarkEnd w:id="12325"/>
        </w:tc>
        <w:tc>
          <w:tcPr>
            <w:tcW w:w="1306" w:type="dxa"/>
            <w:tcBorders>
              <w:top w:val="outset" w:color="000000" w:sz="8"/>
              <w:left w:val="outset" w:color="000000" w:sz="8"/>
              <w:bottom w:val="outset" w:color="000000" w:sz="8"/>
              <w:right w:val="outset" w:color="000000" w:sz="8"/>
            </w:tcBorders>
            <w:vAlign w:val="center"/>
          </w:tcPr>
          <w:bookmarkStart w:name="12328" w:id="12326"/>
          <w:p>
            <w:pPr>
              <w:spacing w:after="0"/>
              <w:ind w:left="0"/>
              <w:jc w:val="center"/>
            </w:pPr>
            <w:r>
              <w:rPr>
                <w:rFonts w:ascii="Arial"/>
                <w:b w:val="false"/>
                <w:i w:val="false"/>
                <w:color w:val="000000"/>
                <w:sz w:val="15"/>
              </w:rPr>
              <w:t xml:space="preserve"> </w:t>
            </w:r>
          </w:p>
          <w:bookmarkEnd w:id="12326"/>
        </w:tc>
        <w:tc>
          <w:tcPr>
            <w:tcW w:w="1194" w:type="dxa"/>
            <w:tcBorders>
              <w:top w:val="outset" w:color="000000" w:sz="8"/>
              <w:left w:val="outset" w:color="000000" w:sz="8"/>
              <w:bottom w:val="outset" w:color="000000" w:sz="8"/>
              <w:right w:val="outset" w:color="000000" w:sz="8"/>
            </w:tcBorders>
            <w:vAlign w:val="center"/>
          </w:tcPr>
          <w:bookmarkStart w:name="12329" w:id="12327"/>
          <w:p>
            <w:pPr>
              <w:spacing w:after="0"/>
              <w:ind w:left="0"/>
              <w:jc w:val="center"/>
            </w:pPr>
            <w:r>
              <w:rPr>
                <w:rFonts w:ascii="Arial"/>
                <w:b w:val="false"/>
                <w:i w:val="false"/>
                <w:color w:val="000000"/>
                <w:sz w:val="15"/>
              </w:rPr>
              <w:t xml:space="preserve"> </w:t>
            </w:r>
          </w:p>
          <w:bookmarkEnd w:id="12327"/>
        </w:tc>
        <w:tc>
          <w:tcPr>
            <w:tcW w:w="1417" w:type="dxa"/>
            <w:tcBorders>
              <w:top w:val="outset" w:color="000000" w:sz="8"/>
              <w:left w:val="outset" w:color="000000" w:sz="8"/>
              <w:bottom w:val="outset" w:color="000000" w:sz="8"/>
              <w:right w:val="outset" w:color="000000" w:sz="8"/>
            </w:tcBorders>
            <w:vAlign w:val="center"/>
          </w:tcPr>
          <w:bookmarkStart w:name="12330" w:id="12328"/>
          <w:p>
            <w:pPr>
              <w:spacing w:after="0"/>
              <w:ind w:left="0"/>
              <w:jc w:val="center"/>
            </w:pPr>
            <w:r>
              <w:rPr>
                <w:rFonts w:ascii="Arial"/>
                <w:b w:val="false"/>
                <w:i w:val="false"/>
                <w:color w:val="000000"/>
                <w:sz w:val="15"/>
              </w:rPr>
              <w:t xml:space="preserve"> </w:t>
            </w:r>
          </w:p>
          <w:bookmarkEnd w:id="12328"/>
        </w:tc>
        <w:tc>
          <w:tcPr>
            <w:tcW w:w="1417" w:type="dxa"/>
            <w:tcBorders>
              <w:top w:val="outset" w:color="000000" w:sz="8"/>
              <w:left w:val="outset" w:color="000000" w:sz="8"/>
              <w:bottom w:val="outset" w:color="000000" w:sz="8"/>
              <w:right w:val="outset" w:color="000000" w:sz="8"/>
            </w:tcBorders>
            <w:vAlign w:val="center"/>
          </w:tcPr>
          <w:bookmarkStart w:name="12331" w:id="12329"/>
          <w:p>
            <w:pPr>
              <w:spacing w:after="0"/>
              <w:ind w:left="0"/>
              <w:jc w:val="center"/>
            </w:pPr>
            <w:r>
              <w:rPr>
                <w:rFonts w:ascii="Arial"/>
                <w:b w:val="false"/>
                <w:i/>
                <w:color w:val="000000"/>
                <w:sz w:val="15"/>
              </w:rPr>
              <w:t>7200,00</w:t>
            </w:r>
          </w:p>
          <w:bookmarkEnd w:id="12329"/>
        </w:tc>
        <w:tc>
          <w:tcPr>
            <w:tcW w:w="1194" w:type="dxa"/>
            <w:tcBorders>
              <w:top w:val="outset" w:color="000000" w:sz="8"/>
              <w:left w:val="outset" w:color="000000" w:sz="8"/>
              <w:bottom w:val="outset" w:color="000000" w:sz="8"/>
              <w:right w:val="outset" w:color="000000" w:sz="8"/>
            </w:tcBorders>
            <w:vAlign w:val="center"/>
          </w:tcPr>
          <w:bookmarkStart w:name="12332" w:id="12330"/>
          <w:p>
            <w:pPr>
              <w:spacing w:after="0"/>
              <w:ind w:left="0"/>
              <w:jc w:val="center"/>
            </w:pPr>
            <w:r>
              <w:rPr>
                <w:rFonts w:ascii="Arial"/>
                <w:b w:val="false"/>
                <w:i w:val="false"/>
                <w:color w:val="000000"/>
                <w:sz w:val="15"/>
              </w:rPr>
              <w:t xml:space="preserve"> </w:t>
            </w:r>
          </w:p>
          <w:bookmarkEnd w:id="12330"/>
        </w:tc>
        <w:tc>
          <w:tcPr>
            <w:tcW w:w="1083" w:type="dxa"/>
            <w:tcBorders>
              <w:top w:val="outset" w:color="000000" w:sz="8"/>
              <w:left w:val="outset" w:color="000000" w:sz="8"/>
              <w:bottom w:val="outset" w:color="000000" w:sz="8"/>
              <w:right w:val="outset" w:color="000000" w:sz="8"/>
            </w:tcBorders>
            <w:vAlign w:val="center"/>
          </w:tcPr>
          <w:bookmarkStart w:name="12333" w:id="12331"/>
          <w:p>
            <w:pPr>
              <w:spacing w:after="0"/>
              <w:ind w:left="0"/>
              <w:jc w:val="center"/>
            </w:pPr>
            <w:r>
              <w:rPr>
                <w:rFonts w:ascii="Arial"/>
                <w:b w:val="false"/>
                <w:i w:val="false"/>
                <w:color w:val="000000"/>
                <w:sz w:val="15"/>
              </w:rPr>
              <w:t xml:space="preserve"> </w:t>
            </w:r>
          </w:p>
          <w:bookmarkEnd w:id="12331"/>
        </w:tc>
        <w:tc>
          <w:tcPr>
            <w:tcW w:w="1083" w:type="dxa"/>
            <w:tcBorders>
              <w:top w:val="outset" w:color="000000" w:sz="8"/>
              <w:left w:val="outset" w:color="000000" w:sz="8"/>
              <w:bottom w:val="outset" w:color="000000" w:sz="8"/>
              <w:right w:val="outset" w:color="000000" w:sz="8"/>
            </w:tcBorders>
            <w:vAlign w:val="center"/>
          </w:tcPr>
          <w:bookmarkStart w:name="12334" w:id="12332"/>
          <w:p>
            <w:pPr>
              <w:spacing w:after="0"/>
              <w:ind w:left="0"/>
              <w:jc w:val="center"/>
            </w:pPr>
            <w:r>
              <w:rPr>
                <w:rFonts w:ascii="Arial"/>
                <w:b w:val="false"/>
                <w:i w:val="false"/>
                <w:color w:val="000000"/>
                <w:sz w:val="15"/>
              </w:rPr>
              <w:t xml:space="preserve"> </w:t>
            </w:r>
          </w:p>
          <w:bookmarkEnd w:id="12332"/>
        </w:tc>
        <w:tc>
          <w:tcPr>
            <w:tcW w:w="1417" w:type="dxa"/>
            <w:tcBorders>
              <w:top w:val="outset" w:color="000000" w:sz="8"/>
              <w:left w:val="outset" w:color="000000" w:sz="8"/>
              <w:bottom w:val="outset" w:color="000000" w:sz="8"/>
              <w:right w:val="outset" w:color="000000" w:sz="8"/>
            </w:tcBorders>
            <w:vAlign w:val="center"/>
          </w:tcPr>
          <w:bookmarkStart w:name="12335" w:id="12333"/>
          <w:p>
            <w:pPr>
              <w:spacing w:after="0"/>
              <w:ind w:left="0"/>
              <w:jc w:val="center"/>
            </w:pPr>
            <w:r>
              <w:rPr>
                <w:rFonts w:ascii="Arial"/>
                <w:b w:val="false"/>
                <w:i/>
                <w:color w:val="000000"/>
                <w:sz w:val="15"/>
              </w:rPr>
              <w:t>7200,00</w:t>
            </w:r>
          </w:p>
          <w:bookmarkEnd w:id="12333"/>
        </w:tc>
        <w:tc>
          <w:tcPr>
            <w:tcW w:w="1417" w:type="dxa"/>
            <w:tcBorders>
              <w:top w:val="outset" w:color="000000" w:sz="8"/>
              <w:left w:val="outset" w:color="000000" w:sz="8"/>
              <w:bottom w:val="outset" w:color="000000" w:sz="8"/>
              <w:right w:val="outset" w:color="000000" w:sz="8"/>
            </w:tcBorders>
            <w:vAlign w:val="center"/>
          </w:tcPr>
          <w:bookmarkStart w:name="12336" w:id="12334"/>
          <w:p>
            <w:pPr>
              <w:spacing w:after="0"/>
              <w:ind w:left="0"/>
              <w:jc w:val="center"/>
            </w:pPr>
            <w:r>
              <w:rPr>
                <w:rFonts w:ascii="Arial"/>
                <w:b w:val="false"/>
                <w:i/>
                <w:color w:val="000000"/>
                <w:sz w:val="15"/>
              </w:rPr>
              <w:t>7200,00</w:t>
            </w:r>
          </w:p>
          <w:bookmarkEnd w:id="12334"/>
        </w:tc>
        <w:tc>
          <w:tcPr>
            <w:tcW w:w="1417" w:type="dxa"/>
            <w:tcBorders>
              <w:top w:val="outset" w:color="000000" w:sz="8"/>
              <w:left w:val="outset" w:color="000000" w:sz="8"/>
              <w:bottom w:val="outset" w:color="000000" w:sz="8"/>
              <w:right w:val="outset" w:color="000000" w:sz="8"/>
            </w:tcBorders>
            <w:vAlign w:val="center"/>
          </w:tcPr>
          <w:bookmarkStart w:name="12337" w:id="12335"/>
          <w:p>
            <w:pPr>
              <w:spacing w:after="0"/>
              <w:ind w:left="0"/>
              <w:jc w:val="center"/>
            </w:pPr>
            <w:r>
              <w:rPr>
                <w:rFonts w:ascii="Arial"/>
                <w:b w:val="false"/>
                <w:i/>
                <w:color w:val="000000"/>
                <w:sz w:val="15"/>
              </w:rPr>
              <w:t>7200,00</w:t>
            </w:r>
          </w:p>
          <w:bookmarkEnd w:id="123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338" w:id="12336"/>
          <w:p>
            <w:pPr>
              <w:spacing w:after="0"/>
              <w:ind w:left="0"/>
              <w:jc w:val="center"/>
            </w:pPr>
            <w:r>
              <w:rPr>
                <w:rFonts w:ascii="Arial"/>
                <w:b w:val="false"/>
                <w:i/>
                <w:color w:val="000000"/>
                <w:sz w:val="15"/>
              </w:rPr>
              <w:t>4717325</w:t>
            </w:r>
          </w:p>
          <w:bookmarkEnd w:id="12336"/>
        </w:tc>
        <w:tc>
          <w:tcPr>
            <w:tcW w:w="805" w:type="dxa"/>
            <w:tcBorders>
              <w:top w:val="outset" w:color="000000" w:sz="8"/>
              <w:left w:val="outset" w:color="000000" w:sz="8"/>
              <w:bottom w:val="outset" w:color="000000" w:sz="8"/>
              <w:right w:val="outset" w:color="000000" w:sz="8"/>
            </w:tcBorders>
            <w:vAlign w:val="center"/>
          </w:tcPr>
          <w:bookmarkStart w:name="12339" w:id="12337"/>
          <w:p>
            <w:pPr>
              <w:spacing w:after="0"/>
              <w:ind w:left="0"/>
              <w:jc w:val="center"/>
            </w:pPr>
            <w:r>
              <w:rPr>
                <w:rFonts w:ascii="Arial"/>
                <w:b w:val="false"/>
                <w:i/>
                <w:color w:val="000000"/>
                <w:sz w:val="15"/>
              </w:rPr>
              <w:t>7325</w:t>
            </w:r>
          </w:p>
          <w:bookmarkEnd w:id="12337"/>
        </w:tc>
        <w:tc>
          <w:tcPr>
            <w:tcW w:w="805" w:type="dxa"/>
            <w:tcBorders>
              <w:top w:val="outset" w:color="000000" w:sz="8"/>
              <w:left w:val="outset" w:color="000000" w:sz="8"/>
              <w:bottom w:val="outset" w:color="000000" w:sz="8"/>
              <w:right w:val="outset" w:color="000000" w:sz="8"/>
            </w:tcBorders>
            <w:vAlign w:val="center"/>
          </w:tcPr>
          <w:bookmarkStart w:name="12340" w:id="12338"/>
          <w:p>
            <w:pPr>
              <w:spacing w:after="0"/>
              <w:ind w:left="0"/>
              <w:jc w:val="center"/>
            </w:pPr>
            <w:r>
              <w:rPr>
                <w:rFonts w:ascii="Arial"/>
                <w:b w:val="false"/>
                <w:i/>
                <w:color w:val="000000"/>
                <w:sz w:val="15"/>
              </w:rPr>
              <w:t>0443</w:t>
            </w:r>
          </w:p>
          <w:bookmarkEnd w:id="12338"/>
        </w:tc>
        <w:tc>
          <w:tcPr>
            <w:tcW w:w="649" w:type="dxa"/>
            <w:tcBorders>
              <w:top w:val="outset" w:color="000000" w:sz="8"/>
              <w:left w:val="outset" w:color="000000" w:sz="8"/>
              <w:bottom w:val="outset" w:color="000000" w:sz="8"/>
              <w:right w:val="outset" w:color="000000" w:sz="8"/>
            </w:tcBorders>
            <w:vAlign w:val="center"/>
          </w:tcPr>
          <w:bookmarkStart w:name="12341" w:id="12339"/>
          <w:p>
            <w:pPr>
              <w:spacing w:after="0"/>
              <w:ind w:left="0"/>
              <w:jc w:val="left"/>
            </w:pPr>
            <w:r>
              <w:rPr>
                <w:rFonts w:ascii="Arial"/>
                <w:b w:val="false"/>
                <w:i/>
                <w:color w:val="000000"/>
                <w:sz w:val="15"/>
              </w:rPr>
              <w:t>Будівництво' споруд, установ та закладів фізичної культури і спорту</w:t>
            </w:r>
          </w:p>
          <w:bookmarkEnd w:id="12339"/>
        </w:tc>
        <w:tc>
          <w:tcPr>
            <w:tcW w:w="1417" w:type="dxa"/>
            <w:tcBorders>
              <w:top w:val="outset" w:color="000000" w:sz="8"/>
              <w:left w:val="outset" w:color="000000" w:sz="8"/>
              <w:bottom w:val="outset" w:color="000000" w:sz="8"/>
              <w:right w:val="outset" w:color="000000" w:sz="8"/>
            </w:tcBorders>
            <w:vAlign w:val="center"/>
          </w:tcPr>
          <w:bookmarkStart w:name="12342" w:id="12340"/>
          <w:p>
            <w:pPr>
              <w:spacing w:after="0"/>
              <w:ind w:left="0"/>
              <w:jc w:val="center"/>
            </w:pPr>
            <w:r>
              <w:rPr>
                <w:rFonts w:ascii="Arial"/>
                <w:b w:val="false"/>
                <w:i w:val="false"/>
                <w:color w:val="000000"/>
                <w:sz w:val="15"/>
              </w:rPr>
              <w:t xml:space="preserve"> </w:t>
            </w:r>
          </w:p>
          <w:bookmarkEnd w:id="12340"/>
        </w:tc>
        <w:tc>
          <w:tcPr>
            <w:tcW w:w="1417" w:type="dxa"/>
            <w:tcBorders>
              <w:top w:val="outset" w:color="000000" w:sz="8"/>
              <w:left w:val="outset" w:color="000000" w:sz="8"/>
              <w:bottom w:val="outset" w:color="000000" w:sz="8"/>
              <w:right w:val="outset" w:color="000000" w:sz="8"/>
            </w:tcBorders>
            <w:vAlign w:val="center"/>
          </w:tcPr>
          <w:bookmarkStart w:name="12343" w:id="12341"/>
          <w:p>
            <w:pPr>
              <w:spacing w:after="0"/>
              <w:ind w:left="0"/>
              <w:jc w:val="center"/>
            </w:pPr>
            <w:r>
              <w:rPr>
                <w:rFonts w:ascii="Arial"/>
                <w:b w:val="false"/>
                <w:i w:val="false"/>
                <w:color w:val="000000"/>
                <w:sz w:val="15"/>
              </w:rPr>
              <w:t xml:space="preserve"> </w:t>
            </w:r>
          </w:p>
          <w:bookmarkEnd w:id="12341"/>
        </w:tc>
        <w:tc>
          <w:tcPr>
            <w:tcW w:w="1306" w:type="dxa"/>
            <w:tcBorders>
              <w:top w:val="outset" w:color="000000" w:sz="8"/>
              <w:left w:val="outset" w:color="000000" w:sz="8"/>
              <w:bottom w:val="outset" w:color="000000" w:sz="8"/>
              <w:right w:val="outset" w:color="000000" w:sz="8"/>
            </w:tcBorders>
            <w:vAlign w:val="center"/>
          </w:tcPr>
          <w:bookmarkStart w:name="12344" w:id="12342"/>
          <w:p>
            <w:pPr>
              <w:spacing w:after="0"/>
              <w:ind w:left="0"/>
              <w:jc w:val="center"/>
            </w:pPr>
            <w:r>
              <w:rPr>
                <w:rFonts w:ascii="Arial"/>
                <w:b w:val="false"/>
                <w:i w:val="false"/>
                <w:color w:val="000000"/>
                <w:sz w:val="15"/>
              </w:rPr>
              <w:t xml:space="preserve"> </w:t>
            </w:r>
          </w:p>
          <w:bookmarkEnd w:id="12342"/>
        </w:tc>
        <w:tc>
          <w:tcPr>
            <w:tcW w:w="1194" w:type="dxa"/>
            <w:tcBorders>
              <w:top w:val="outset" w:color="000000" w:sz="8"/>
              <w:left w:val="outset" w:color="000000" w:sz="8"/>
              <w:bottom w:val="outset" w:color="000000" w:sz="8"/>
              <w:right w:val="outset" w:color="000000" w:sz="8"/>
            </w:tcBorders>
            <w:vAlign w:val="center"/>
          </w:tcPr>
          <w:bookmarkStart w:name="12345" w:id="12343"/>
          <w:p>
            <w:pPr>
              <w:spacing w:after="0"/>
              <w:ind w:left="0"/>
              <w:jc w:val="center"/>
            </w:pPr>
            <w:r>
              <w:rPr>
                <w:rFonts w:ascii="Arial"/>
                <w:b w:val="false"/>
                <w:i w:val="false"/>
                <w:color w:val="000000"/>
                <w:sz w:val="15"/>
              </w:rPr>
              <w:t xml:space="preserve"> </w:t>
            </w:r>
          </w:p>
          <w:bookmarkEnd w:id="12343"/>
        </w:tc>
        <w:tc>
          <w:tcPr>
            <w:tcW w:w="1417" w:type="dxa"/>
            <w:tcBorders>
              <w:top w:val="outset" w:color="000000" w:sz="8"/>
              <w:left w:val="outset" w:color="000000" w:sz="8"/>
              <w:bottom w:val="outset" w:color="000000" w:sz="8"/>
              <w:right w:val="outset" w:color="000000" w:sz="8"/>
            </w:tcBorders>
            <w:vAlign w:val="center"/>
          </w:tcPr>
          <w:bookmarkStart w:name="12346" w:id="12344"/>
          <w:p>
            <w:pPr>
              <w:spacing w:after="0"/>
              <w:ind w:left="0"/>
              <w:jc w:val="center"/>
            </w:pPr>
            <w:r>
              <w:rPr>
                <w:rFonts w:ascii="Arial"/>
                <w:b w:val="false"/>
                <w:i w:val="false"/>
                <w:color w:val="000000"/>
                <w:sz w:val="15"/>
              </w:rPr>
              <w:t xml:space="preserve"> </w:t>
            </w:r>
          </w:p>
          <w:bookmarkEnd w:id="12344"/>
        </w:tc>
        <w:tc>
          <w:tcPr>
            <w:tcW w:w="1417" w:type="dxa"/>
            <w:tcBorders>
              <w:top w:val="outset" w:color="000000" w:sz="8"/>
              <w:left w:val="outset" w:color="000000" w:sz="8"/>
              <w:bottom w:val="outset" w:color="000000" w:sz="8"/>
              <w:right w:val="outset" w:color="000000" w:sz="8"/>
            </w:tcBorders>
            <w:vAlign w:val="center"/>
          </w:tcPr>
          <w:bookmarkStart w:name="12347" w:id="12345"/>
          <w:p>
            <w:pPr>
              <w:spacing w:after="0"/>
              <w:ind w:left="0"/>
              <w:jc w:val="center"/>
            </w:pPr>
            <w:r>
              <w:rPr>
                <w:rFonts w:ascii="Arial"/>
                <w:b w:val="false"/>
                <w:i/>
                <w:color w:val="000000"/>
                <w:sz w:val="15"/>
              </w:rPr>
              <w:t>100,00</w:t>
            </w:r>
          </w:p>
          <w:bookmarkEnd w:id="12345"/>
        </w:tc>
        <w:tc>
          <w:tcPr>
            <w:tcW w:w="1194" w:type="dxa"/>
            <w:tcBorders>
              <w:top w:val="outset" w:color="000000" w:sz="8"/>
              <w:left w:val="outset" w:color="000000" w:sz="8"/>
              <w:bottom w:val="outset" w:color="000000" w:sz="8"/>
              <w:right w:val="outset" w:color="000000" w:sz="8"/>
            </w:tcBorders>
            <w:vAlign w:val="center"/>
          </w:tcPr>
          <w:bookmarkStart w:name="12348" w:id="12346"/>
          <w:p>
            <w:pPr>
              <w:spacing w:after="0"/>
              <w:ind w:left="0"/>
              <w:jc w:val="center"/>
            </w:pPr>
            <w:r>
              <w:rPr>
                <w:rFonts w:ascii="Arial"/>
                <w:b w:val="false"/>
                <w:i w:val="false"/>
                <w:color w:val="000000"/>
                <w:sz w:val="15"/>
              </w:rPr>
              <w:t xml:space="preserve"> </w:t>
            </w:r>
          </w:p>
          <w:bookmarkEnd w:id="12346"/>
        </w:tc>
        <w:tc>
          <w:tcPr>
            <w:tcW w:w="1083" w:type="dxa"/>
            <w:tcBorders>
              <w:top w:val="outset" w:color="000000" w:sz="8"/>
              <w:left w:val="outset" w:color="000000" w:sz="8"/>
              <w:bottom w:val="outset" w:color="000000" w:sz="8"/>
              <w:right w:val="outset" w:color="000000" w:sz="8"/>
            </w:tcBorders>
            <w:vAlign w:val="center"/>
          </w:tcPr>
          <w:bookmarkStart w:name="12349" w:id="12347"/>
          <w:p>
            <w:pPr>
              <w:spacing w:after="0"/>
              <w:ind w:left="0"/>
              <w:jc w:val="center"/>
            </w:pPr>
            <w:r>
              <w:rPr>
                <w:rFonts w:ascii="Arial"/>
                <w:b w:val="false"/>
                <w:i w:val="false"/>
                <w:color w:val="000000"/>
                <w:sz w:val="15"/>
              </w:rPr>
              <w:t xml:space="preserve"> </w:t>
            </w:r>
          </w:p>
          <w:bookmarkEnd w:id="12347"/>
        </w:tc>
        <w:tc>
          <w:tcPr>
            <w:tcW w:w="1083" w:type="dxa"/>
            <w:tcBorders>
              <w:top w:val="outset" w:color="000000" w:sz="8"/>
              <w:left w:val="outset" w:color="000000" w:sz="8"/>
              <w:bottom w:val="outset" w:color="000000" w:sz="8"/>
              <w:right w:val="outset" w:color="000000" w:sz="8"/>
            </w:tcBorders>
            <w:vAlign w:val="center"/>
          </w:tcPr>
          <w:bookmarkStart w:name="12350" w:id="12348"/>
          <w:p>
            <w:pPr>
              <w:spacing w:after="0"/>
              <w:ind w:left="0"/>
              <w:jc w:val="center"/>
            </w:pPr>
            <w:r>
              <w:rPr>
                <w:rFonts w:ascii="Arial"/>
                <w:b w:val="false"/>
                <w:i w:val="false"/>
                <w:color w:val="000000"/>
                <w:sz w:val="15"/>
              </w:rPr>
              <w:t xml:space="preserve"> </w:t>
            </w:r>
          </w:p>
          <w:bookmarkEnd w:id="12348"/>
        </w:tc>
        <w:tc>
          <w:tcPr>
            <w:tcW w:w="1417" w:type="dxa"/>
            <w:tcBorders>
              <w:top w:val="outset" w:color="000000" w:sz="8"/>
              <w:left w:val="outset" w:color="000000" w:sz="8"/>
              <w:bottom w:val="outset" w:color="000000" w:sz="8"/>
              <w:right w:val="outset" w:color="000000" w:sz="8"/>
            </w:tcBorders>
            <w:vAlign w:val="center"/>
          </w:tcPr>
          <w:bookmarkStart w:name="12351" w:id="12349"/>
          <w:p>
            <w:pPr>
              <w:spacing w:after="0"/>
              <w:ind w:left="0"/>
              <w:jc w:val="center"/>
            </w:pPr>
            <w:r>
              <w:rPr>
                <w:rFonts w:ascii="Arial"/>
                <w:b w:val="false"/>
                <w:i/>
                <w:color w:val="000000"/>
                <w:sz w:val="15"/>
              </w:rPr>
              <w:t>100,00</w:t>
            </w:r>
          </w:p>
          <w:bookmarkEnd w:id="12349"/>
        </w:tc>
        <w:tc>
          <w:tcPr>
            <w:tcW w:w="1417" w:type="dxa"/>
            <w:tcBorders>
              <w:top w:val="outset" w:color="000000" w:sz="8"/>
              <w:left w:val="outset" w:color="000000" w:sz="8"/>
              <w:bottom w:val="outset" w:color="000000" w:sz="8"/>
              <w:right w:val="outset" w:color="000000" w:sz="8"/>
            </w:tcBorders>
            <w:vAlign w:val="center"/>
          </w:tcPr>
          <w:bookmarkStart w:name="12352" w:id="12350"/>
          <w:p>
            <w:pPr>
              <w:spacing w:after="0"/>
              <w:ind w:left="0"/>
              <w:jc w:val="center"/>
            </w:pPr>
            <w:r>
              <w:rPr>
                <w:rFonts w:ascii="Arial"/>
                <w:b w:val="false"/>
                <w:i/>
                <w:color w:val="000000"/>
                <w:sz w:val="15"/>
              </w:rPr>
              <w:t>100,00</w:t>
            </w:r>
          </w:p>
          <w:bookmarkEnd w:id="12350"/>
        </w:tc>
        <w:tc>
          <w:tcPr>
            <w:tcW w:w="1417" w:type="dxa"/>
            <w:tcBorders>
              <w:top w:val="outset" w:color="000000" w:sz="8"/>
              <w:left w:val="outset" w:color="000000" w:sz="8"/>
              <w:bottom w:val="outset" w:color="000000" w:sz="8"/>
              <w:right w:val="outset" w:color="000000" w:sz="8"/>
            </w:tcBorders>
            <w:vAlign w:val="center"/>
          </w:tcPr>
          <w:bookmarkStart w:name="12353" w:id="12351"/>
          <w:p>
            <w:pPr>
              <w:spacing w:after="0"/>
              <w:ind w:left="0"/>
              <w:jc w:val="center"/>
            </w:pPr>
            <w:r>
              <w:rPr>
                <w:rFonts w:ascii="Arial"/>
                <w:b w:val="false"/>
                <w:i/>
                <w:color w:val="000000"/>
                <w:sz w:val="15"/>
              </w:rPr>
              <w:t>100,00</w:t>
            </w:r>
          </w:p>
          <w:bookmarkEnd w:id="123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354" w:id="12352"/>
          <w:p>
            <w:pPr>
              <w:spacing w:after="0"/>
              <w:ind w:left="0"/>
              <w:jc w:val="center"/>
            </w:pPr>
            <w:r>
              <w:rPr>
                <w:rFonts w:ascii="Arial"/>
                <w:b w:val="false"/>
                <w:i w:val="false"/>
                <w:color w:val="000000"/>
                <w:sz w:val="15"/>
              </w:rPr>
              <w:t>4717690</w:t>
            </w:r>
          </w:p>
          <w:bookmarkEnd w:id="12352"/>
        </w:tc>
        <w:tc>
          <w:tcPr>
            <w:tcW w:w="805" w:type="dxa"/>
            <w:tcBorders>
              <w:top w:val="outset" w:color="000000" w:sz="8"/>
              <w:left w:val="outset" w:color="000000" w:sz="8"/>
              <w:bottom w:val="outset" w:color="000000" w:sz="8"/>
              <w:right w:val="outset" w:color="000000" w:sz="8"/>
            </w:tcBorders>
            <w:vAlign w:val="center"/>
          </w:tcPr>
          <w:bookmarkStart w:name="12355" w:id="12353"/>
          <w:p>
            <w:pPr>
              <w:spacing w:after="0"/>
              <w:ind w:left="0"/>
              <w:jc w:val="center"/>
            </w:pPr>
            <w:r>
              <w:rPr>
                <w:rFonts w:ascii="Arial"/>
                <w:b w:val="false"/>
                <w:i w:val="false"/>
                <w:color w:val="000000"/>
                <w:sz w:val="15"/>
              </w:rPr>
              <w:t>7690</w:t>
            </w:r>
          </w:p>
          <w:bookmarkEnd w:id="12353"/>
        </w:tc>
        <w:tc>
          <w:tcPr>
            <w:tcW w:w="805" w:type="dxa"/>
            <w:tcBorders>
              <w:top w:val="outset" w:color="000000" w:sz="8"/>
              <w:left w:val="outset" w:color="000000" w:sz="8"/>
              <w:bottom w:val="outset" w:color="000000" w:sz="8"/>
              <w:right w:val="outset" w:color="000000" w:sz="8"/>
            </w:tcBorders>
            <w:vAlign w:val="center"/>
          </w:tcPr>
          <w:bookmarkStart w:name="12356" w:id="12354"/>
          <w:p>
            <w:pPr>
              <w:spacing w:after="0"/>
              <w:ind w:left="0"/>
              <w:jc w:val="center"/>
            </w:pPr>
            <w:r>
              <w:rPr>
                <w:rFonts w:ascii="Arial"/>
                <w:b w:val="false"/>
                <w:i w:val="false"/>
                <w:color w:val="000000"/>
                <w:sz w:val="15"/>
              </w:rPr>
              <w:t xml:space="preserve"> </w:t>
            </w:r>
          </w:p>
          <w:bookmarkEnd w:id="12354"/>
        </w:tc>
        <w:tc>
          <w:tcPr>
            <w:tcW w:w="649" w:type="dxa"/>
            <w:tcBorders>
              <w:top w:val="outset" w:color="000000" w:sz="8"/>
              <w:left w:val="outset" w:color="000000" w:sz="8"/>
              <w:bottom w:val="outset" w:color="000000" w:sz="8"/>
              <w:right w:val="outset" w:color="000000" w:sz="8"/>
            </w:tcBorders>
            <w:vAlign w:val="center"/>
          </w:tcPr>
          <w:bookmarkStart w:name="12357" w:id="12355"/>
          <w:p>
            <w:pPr>
              <w:spacing w:after="0"/>
              <w:ind w:left="0"/>
              <w:jc w:val="left"/>
            </w:pPr>
            <w:r>
              <w:rPr>
                <w:rFonts w:ascii="Arial"/>
                <w:b w:val="false"/>
                <w:i w:val="false"/>
                <w:color w:val="000000"/>
                <w:sz w:val="15"/>
              </w:rPr>
              <w:t>Інша економічна діяльність</w:t>
            </w:r>
          </w:p>
          <w:bookmarkEnd w:id="12355"/>
        </w:tc>
        <w:tc>
          <w:tcPr>
            <w:tcW w:w="1417" w:type="dxa"/>
            <w:tcBorders>
              <w:top w:val="outset" w:color="000000" w:sz="8"/>
              <w:left w:val="outset" w:color="000000" w:sz="8"/>
              <w:bottom w:val="outset" w:color="000000" w:sz="8"/>
              <w:right w:val="outset" w:color="000000" w:sz="8"/>
            </w:tcBorders>
            <w:vAlign w:val="center"/>
          </w:tcPr>
          <w:bookmarkStart w:name="12358" w:id="12356"/>
          <w:p>
            <w:pPr>
              <w:spacing w:after="0"/>
              <w:ind w:left="0"/>
              <w:jc w:val="center"/>
            </w:pPr>
            <w:r>
              <w:rPr>
                <w:rFonts w:ascii="Arial"/>
                <w:b w:val="false"/>
                <w:i w:val="false"/>
                <w:color w:val="000000"/>
                <w:sz w:val="15"/>
              </w:rPr>
              <w:t xml:space="preserve"> </w:t>
            </w:r>
          </w:p>
          <w:bookmarkEnd w:id="12356"/>
        </w:tc>
        <w:tc>
          <w:tcPr>
            <w:tcW w:w="1417" w:type="dxa"/>
            <w:tcBorders>
              <w:top w:val="outset" w:color="000000" w:sz="8"/>
              <w:left w:val="outset" w:color="000000" w:sz="8"/>
              <w:bottom w:val="outset" w:color="000000" w:sz="8"/>
              <w:right w:val="outset" w:color="000000" w:sz="8"/>
            </w:tcBorders>
            <w:vAlign w:val="center"/>
          </w:tcPr>
          <w:bookmarkStart w:name="12359" w:id="12357"/>
          <w:p>
            <w:pPr>
              <w:spacing w:after="0"/>
              <w:ind w:left="0"/>
              <w:jc w:val="center"/>
            </w:pPr>
            <w:r>
              <w:rPr>
                <w:rFonts w:ascii="Arial"/>
                <w:b w:val="false"/>
                <w:i w:val="false"/>
                <w:color w:val="000000"/>
                <w:sz w:val="15"/>
              </w:rPr>
              <w:t xml:space="preserve"> </w:t>
            </w:r>
          </w:p>
          <w:bookmarkEnd w:id="12357"/>
        </w:tc>
        <w:tc>
          <w:tcPr>
            <w:tcW w:w="1306" w:type="dxa"/>
            <w:tcBorders>
              <w:top w:val="outset" w:color="000000" w:sz="8"/>
              <w:left w:val="outset" w:color="000000" w:sz="8"/>
              <w:bottom w:val="outset" w:color="000000" w:sz="8"/>
              <w:right w:val="outset" w:color="000000" w:sz="8"/>
            </w:tcBorders>
            <w:vAlign w:val="center"/>
          </w:tcPr>
          <w:bookmarkStart w:name="12360" w:id="12358"/>
          <w:p>
            <w:pPr>
              <w:spacing w:after="0"/>
              <w:ind w:left="0"/>
              <w:jc w:val="center"/>
            </w:pPr>
            <w:r>
              <w:rPr>
                <w:rFonts w:ascii="Arial"/>
                <w:b w:val="false"/>
                <w:i w:val="false"/>
                <w:color w:val="000000"/>
                <w:sz w:val="15"/>
              </w:rPr>
              <w:t xml:space="preserve"> </w:t>
            </w:r>
          </w:p>
          <w:bookmarkEnd w:id="12358"/>
        </w:tc>
        <w:tc>
          <w:tcPr>
            <w:tcW w:w="1194" w:type="dxa"/>
            <w:tcBorders>
              <w:top w:val="outset" w:color="000000" w:sz="8"/>
              <w:left w:val="outset" w:color="000000" w:sz="8"/>
              <w:bottom w:val="outset" w:color="000000" w:sz="8"/>
              <w:right w:val="outset" w:color="000000" w:sz="8"/>
            </w:tcBorders>
            <w:vAlign w:val="center"/>
          </w:tcPr>
          <w:bookmarkStart w:name="12361" w:id="12359"/>
          <w:p>
            <w:pPr>
              <w:spacing w:after="0"/>
              <w:ind w:left="0"/>
              <w:jc w:val="center"/>
            </w:pPr>
            <w:r>
              <w:rPr>
                <w:rFonts w:ascii="Arial"/>
                <w:b w:val="false"/>
                <w:i w:val="false"/>
                <w:color w:val="000000"/>
                <w:sz w:val="15"/>
              </w:rPr>
              <w:t xml:space="preserve"> </w:t>
            </w:r>
          </w:p>
          <w:bookmarkEnd w:id="12359"/>
        </w:tc>
        <w:tc>
          <w:tcPr>
            <w:tcW w:w="1417" w:type="dxa"/>
            <w:tcBorders>
              <w:top w:val="outset" w:color="000000" w:sz="8"/>
              <w:left w:val="outset" w:color="000000" w:sz="8"/>
              <w:bottom w:val="outset" w:color="000000" w:sz="8"/>
              <w:right w:val="outset" w:color="000000" w:sz="8"/>
            </w:tcBorders>
            <w:vAlign w:val="center"/>
          </w:tcPr>
          <w:bookmarkStart w:name="12362" w:id="12360"/>
          <w:p>
            <w:pPr>
              <w:spacing w:after="0"/>
              <w:ind w:left="0"/>
              <w:jc w:val="center"/>
            </w:pPr>
            <w:r>
              <w:rPr>
                <w:rFonts w:ascii="Arial"/>
                <w:b w:val="false"/>
                <w:i w:val="false"/>
                <w:color w:val="000000"/>
                <w:sz w:val="15"/>
              </w:rPr>
              <w:t xml:space="preserve"> </w:t>
            </w:r>
          </w:p>
          <w:bookmarkEnd w:id="12360"/>
        </w:tc>
        <w:tc>
          <w:tcPr>
            <w:tcW w:w="1417" w:type="dxa"/>
            <w:tcBorders>
              <w:top w:val="outset" w:color="000000" w:sz="8"/>
              <w:left w:val="outset" w:color="000000" w:sz="8"/>
              <w:bottom w:val="outset" w:color="000000" w:sz="8"/>
              <w:right w:val="outset" w:color="000000" w:sz="8"/>
            </w:tcBorders>
            <w:vAlign w:val="center"/>
          </w:tcPr>
          <w:bookmarkStart w:name="12363" w:id="12361"/>
          <w:p>
            <w:pPr>
              <w:spacing w:after="0"/>
              <w:ind w:left="0"/>
              <w:jc w:val="center"/>
            </w:pPr>
            <w:r>
              <w:rPr>
                <w:rFonts w:ascii="Arial"/>
                <w:b w:val="false"/>
                <w:i w:val="false"/>
                <w:color w:val="000000"/>
                <w:sz w:val="15"/>
              </w:rPr>
              <w:t>3982,50</w:t>
            </w:r>
          </w:p>
          <w:bookmarkEnd w:id="12361"/>
        </w:tc>
        <w:tc>
          <w:tcPr>
            <w:tcW w:w="1194" w:type="dxa"/>
            <w:tcBorders>
              <w:top w:val="outset" w:color="000000" w:sz="8"/>
              <w:left w:val="outset" w:color="000000" w:sz="8"/>
              <w:bottom w:val="outset" w:color="000000" w:sz="8"/>
              <w:right w:val="outset" w:color="000000" w:sz="8"/>
            </w:tcBorders>
            <w:vAlign w:val="center"/>
          </w:tcPr>
          <w:bookmarkStart w:name="12364" w:id="12362"/>
          <w:p>
            <w:pPr>
              <w:spacing w:after="0"/>
              <w:ind w:left="0"/>
              <w:jc w:val="center"/>
            </w:pPr>
            <w:r>
              <w:rPr>
                <w:rFonts w:ascii="Arial"/>
                <w:b w:val="false"/>
                <w:i w:val="false"/>
                <w:color w:val="000000"/>
                <w:sz w:val="15"/>
              </w:rPr>
              <w:t xml:space="preserve"> </w:t>
            </w:r>
          </w:p>
          <w:bookmarkEnd w:id="12362"/>
        </w:tc>
        <w:tc>
          <w:tcPr>
            <w:tcW w:w="1083" w:type="dxa"/>
            <w:tcBorders>
              <w:top w:val="outset" w:color="000000" w:sz="8"/>
              <w:left w:val="outset" w:color="000000" w:sz="8"/>
              <w:bottom w:val="outset" w:color="000000" w:sz="8"/>
              <w:right w:val="outset" w:color="000000" w:sz="8"/>
            </w:tcBorders>
            <w:vAlign w:val="center"/>
          </w:tcPr>
          <w:bookmarkStart w:name="12365" w:id="12363"/>
          <w:p>
            <w:pPr>
              <w:spacing w:after="0"/>
              <w:ind w:left="0"/>
              <w:jc w:val="center"/>
            </w:pPr>
            <w:r>
              <w:rPr>
                <w:rFonts w:ascii="Arial"/>
                <w:b w:val="false"/>
                <w:i w:val="false"/>
                <w:color w:val="000000"/>
                <w:sz w:val="15"/>
              </w:rPr>
              <w:t xml:space="preserve"> </w:t>
            </w:r>
          </w:p>
          <w:bookmarkEnd w:id="12363"/>
        </w:tc>
        <w:tc>
          <w:tcPr>
            <w:tcW w:w="1083" w:type="dxa"/>
            <w:tcBorders>
              <w:top w:val="outset" w:color="000000" w:sz="8"/>
              <w:left w:val="outset" w:color="000000" w:sz="8"/>
              <w:bottom w:val="outset" w:color="000000" w:sz="8"/>
              <w:right w:val="outset" w:color="000000" w:sz="8"/>
            </w:tcBorders>
            <w:vAlign w:val="center"/>
          </w:tcPr>
          <w:bookmarkStart w:name="12366" w:id="12364"/>
          <w:p>
            <w:pPr>
              <w:spacing w:after="0"/>
              <w:ind w:left="0"/>
              <w:jc w:val="center"/>
            </w:pPr>
            <w:r>
              <w:rPr>
                <w:rFonts w:ascii="Arial"/>
                <w:b w:val="false"/>
                <w:i w:val="false"/>
                <w:color w:val="000000"/>
                <w:sz w:val="15"/>
              </w:rPr>
              <w:t xml:space="preserve"> </w:t>
            </w:r>
          </w:p>
          <w:bookmarkEnd w:id="12364"/>
        </w:tc>
        <w:tc>
          <w:tcPr>
            <w:tcW w:w="1417" w:type="dxa"/>
            <w:tcBorders>
              <w:top w:val="outset" w:color="000000" w:sz="8"/>
              <w:left w:val="outset" w:color="000000" w:sz="8"/>
              <w:bottom w:val="outset" w:color="000000" w:sz="8"/>
              <w:right w:val="outset" w:color="000000" w:sz="8"/>
            </w:tcBorders>
            <w:vAlign w:val="center"/>
          </w:tcPr>
          <w:bookmarkStart w:name="12367" w:id="12365"/>
          <w:p>
            <w:pPr>
              <w:spacing w:after="0"/>
              <w:ind w:left="0"/>
              <w:jc w:val="center"/>
            </w:pPr>
            <w:r>
              <w:rPr>
                <w:rFonts w:ascii="Arial"/>
                <w:b w:val="false"/>
                <w:i w:val="false"/>
                <w:color w:val="000000"/>
                <w:sz w:val="15"/>
              </w:rPr>
              <w:t>3982,50</w:t>
            </w:r>
          </w:p>
          <w:bookmarkEnd w:id="12365"/>
        </w:tc>
        <w:tc>
          <w:tcPr>
            <w:tcW w:w="1417" w:type="dxa"/>
            <w:tcBorders>
              <w:top w:val="outset" w:color="000000" w:sz="8"/>
              <w:left w:val="outset" w:color="000000" w:sz="8"/>
              <w:bottom w:val="outset" w:color="000000" w:sz="8"/>
              <w:right w:val="outset" w:color="000000" w:sz="8"/>
            </w:tcBorders>
            <w:vAlign w:val="center"/>
          </w:tcPr>
          <w:bookmarkStart w:name="12368" w:id="12366"/>
          <w:p>
            <w:pPr>
              <w:spacing w:after="0"/>
              <w:ind w:left="0"/>
              <w:jc w:val="center"/>
            </w:pPr>
            <w:r>
              <w:rPr>
                <w:rFonts w:ascii="Arial"/>
                <w:b w:val="false"/>
                <w:i w:val="false"/>
                <w:color w:val="000000"/>
                <w:sz w:val="15"/>
              </w:rPr>
              <w:t xml:space="preserve"> </w:t>
            </w:r>
          </w:p>
          <w:bookmarkEnd w:id="12366"/>
        </w:tc>
        <w:tc>
          <w:tcPr>
            <w:tcW w:w="1417" w:type="dxa"/>
            <w:tcBorders>
              <w:top w:val="outset" w:color="000000" w:sz="8"/>
              <w:left w:val="outset" w:color="000000" w:sz="8"/>
              <w:bottom w:val="outset" w:color="000000" w:sz="8"/>
              <w:right w:val="outset" w:color="000000" w:sz="8"/>
            </w:tcBorders>
            <w:vAlign w:val="center"/>
          </w:tcPr>
          <w:bookmarkStart w:name="12369" w:id="12367"/>
          <w:p>
            <w:pPr>
              <w:spacing w:after="0"/>
              <w:ind w:left="0"/>
              <w:jc w:val="center"/>
            </w:pPr>
            <w:r>
              <w:rPr>
                <w:rFonts w:ascii="Arial"/>
                <w:b w:val="false"/>
                <w:i w:val="false"/>
                <w:color w:val="000000"/>
                <w:sz w:val="15"/>
              </w:rPr>
              <w:t>3982,50</w:t>
            </w:r>
          </w:p>
          <w:bookmarkEnd w:id="123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370" w:id="12368"/>
          <w:p>
            <w:pPr>
              <w:spacing w:after="0"/>
              <w:ind w:left="0"/>
              <w:jc w:val="center"/>
            </w:pPr>
            <w:r>
              <w:rPr>
                <w:rFonts w:ascii="Arial"/>
                <w:b w:val="false"/>
                <w:i/>
                <w:color w:val="000000"/>
                <w:sz w:val="15"/>
              </w:rPr>
              <w:t>4717691</w:t>
            </w:r>
          </w:p>
          <w:bookmarkEnd w:id="12368"/>
        </w:tc>
        <w:tc>
          <w:tcPr>
            <w:tcW w:w="805" w:type="dxa"/>
            <w:tcBorders>
              <w:top w:val="outset" w:color="000000" w:sz="8"/>
              <w:left w:val="outset" w:color="000000" w:sz="8"/>
              <w:bottom w:val="outset" w:color="000000" w:sz="8"/>
              <w:right w:val="outset" w:color="000000" w:sz="8"/>
            </w:tcBorders>
            <w:vAlign w:val="center"/>
          </w:tcPr>
          <w:bookmarkStart w:name="12371" w:id="12369"/>
          <w:p>
            <w:pPr>
              <w:spacing w:after="0"/>
              <w:ind w:left="0"/>
              <w:jc w:val="center"/>
            </w:pPr>
            <w:r>
              <w:rPr>
                <w:rFonts w:ascii="Arial"/>
                <w:b w:val="false"/>
                <w:i/>
                <w:color w:val="000000"/>
                <w:sz w:val="15"/>
              </w:rPr>
              <w:t>7691</w:t>
            </w:r>
          </w:p>
          <w:bookmarkEnd w:id="12369"/>
        </w:tc>
        <w:tc>
          <w:tcPr>
            <w:tcW w:w="805" w:type="dxa"/>
            <w:tcBorders>
              <w:top w:val="outset" w:color="000000" w:sz="8"/>
              <w:left w:val="outset" w:color="000000" w:sz="8"/>
              <w:bottom w:val="outset" w:color="000000" w:sz="8"/>
              <w:right w:val="outset" w:color="000000" w:sz="8"/>
            </w:tcBorders>
            <w:vAlign w:val="center"/>
          </w:tcPr>
          <w:bookmarkStart w:name="12372" w:id="12370"/>
          <w:p>
            <w:pPr>
              <w:spacing w:after="0"/>
              <w:ind w:left="0"/>
              <w:jc w:val="center"/>
            </w:pPr>
            <w:r>
              <w:rPr>
                <w:rFonts w:ascii="Arial"/>
                <w:b w:val="false"/>
                <w:i/>
                <w:color w:val="000000"/>
                <w:sz w:val="15"/>
              </w:rPr>
              <w:t>0490</w:t>
            </w:r>
          </w:p>
          <w:bookmarkEnd w:id="12370"/>
        </w:tc>
        <w:tc>
          <w:tcPr>
            <w:tcW w:w="649" w:type="dxa"/>
            <w:tcBorders>
              <w:top w:val="outset" w:color="000000" w:sz="8"/>
              <w:left w:val="outset" w:color="000000" w:sz="8"/>
              <w:bottom w:val="outset" w:color="000000" w:sz="8"/>
              <w:right w:val="outset" w:color="000000" w:sz="8"/>
            </w:tcBorders>
            <w:vAlign w:val="center"/>
          </w:tcPr>
          <w:bookmarkStart w:name="12373" w:id="12371"/>
          <w:p>
            <w:pPr>
              <w:spacing w:after="0"/>
              <w:ind w:left="0"/>
              <w:jc w:val="left"/>
            </w:pPr>
            <w:r>
              <w:rPr>
                <w:rFonts w:ascii="Arial"/>
                <w:b w:val="false"/>
                <w:i/>
                <w:color w:val="000000"/>
                <w:sz w:val="15"/>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bookmarkEnd w:id="12371"/>
        </w:tc>
        <w:tc>
          <w:tcPr>
            <w:tcW w:w="1417" w:type="dxa"/>
            <w:tcBorders>
              <w:top w:val="outset" w:color="000000" w:sz="8"/>
              <w:left w:val="outset" w:color="000000" w:sz="8"/>
              <w:bottom w:val="outset" w:color="000000" w:sz="8"/>
              <w:right w:val="outset" w:color="000000" w:sz="8"/>
            </w:tcBorders>
            <w:vAlign w:val="center"/>
          </w:tcPr>
          <w:bookmarkStart w:name="12374" w:id="12372"/>
          <w:p>
            <w:pPr>
              <w:spacing w:after="0"/>
              <w:ind w:left="0"/>
              <w:jc w:val="center"/>
            </w:pPr>
            <w:r>
              <w:rPr>
                <w:rFonts w:ascii="Arial"/>
                <w:b w:val="false"/>
                <w:i w:val="false"/>
                <w:color w:val="000000"/>
                <w:sz w:val="15"/>
              </w:rPr>
              <w:t xml:space="preserve"> </w:t>
            </w:r>
          </w:p>
          <w:bookmarkEnd w:id="12372"/>
        </w:tc>
        <w:tc>
          <w:tcPr>
            <w:tcW w:w="1417" w:type="dxa"/>
            <w:tcBorders>
              <w:top w:val="outset" w:color="000000" w:sz="8"/>
              <w:left w:val="outset" w:color="000000" w:sz="8"/>
              <w:bottom w:val="outset" w:color="000000" w:sz="8"/>
              <w:right w:val="outset" w:color="000000" w:sz="8"/>
            </w:tcBorders>
            <w:vAlign w:val="center"/>
          </w:tcPr>
          <w:bookmarkStart w:name="12375" w:id="12373"/>
          <w:p>
            <w:pPr>
              <w:spacing w:after="0"/>
              <w:ind w:left="0"/>
              <w:jc w:val="center"/>
            </w:pPr>
            <w:r>
              <w:rPr>
                <w:rFonts w:ascii="Arial"/>
                <w:b w:val="false"/>
                <w:i w:val="false"/>
                <w:color w:val="000000"/>
                <w:sz w:val="15"/>
              </w:rPr>
              <w:t xml:space="preserve"> </w:t>
            </w:r>
          </w:p>
          <w:bookmarkEnd w:id="12373"/>
        </w:tc>
        <w:tc>
          <w:tcPr>
            <w:tcW w:w="1306" w:type="dxa"/>
            <w:tcBorders>
              <w:top w:val="outset" w:color="000000" w:sz="8"/>
              <w:left w:val="outset" w:color="000000" w:sz="8"/>
              <w:bottom w:val="outset" w:color="000000" w:sz="8"/>
              <w:right w:val="outset" w:color="000000" w:sz="8"/>
            </w:tcBorders>
            <w:vAlign w:val="center"/>
          </w:tcPr>
          <w:bookmarkStart w:name="12376" w:id="12374"/>
          <w:p>
            <w:pPr>
              <w:spacing w:after="0"/>
              <w:ind w:left="0"/>
              <w:jc w:val="center"/>
            </w:pPr>
            <w:r>
              <w:rPr>
                <w:rFonts w:ascii="Arial"/>
                <w:b w:val="false"/>
                <w:i w:val="false"/>
                <w:color w:val="000000"/>
                <w:sz w:val="15"/>
              </w:rPr>
              <w:t xml:space="preserve"> </w:t>
            </w:r>
          </w:p>
          <w:bookmarkEnd w:id="12374"/>
        </w:tc>
        <w:tc>
          <w:tcPr>
            <w:tcW w:w="1194" w:type="dxa"/>
            <w:tcBorders>
              <w:top w:val="outset" w:color="000000" w:sz="8"/>
              <w:left w:val="outset" w:color="000000" w:sz="8"/>
              <w:bottom w:val="outset" w:color="000000" w:sz="8"/>
              <w:right w:val="outset" w:color="000000" w:sz="8"/>
            </w:tcBorders>
            <w:vAlign w:val="center"/>
          </w:tcPr>
          <w:bookmarkStart w:name="12377" w:id="12375"/>
          <w:p>
            <w:pPr>
              <w:spacing w:after="0"/>
              <w:ind w:left="0"/>
              <w:jc w:val="center"/>
            </w:pPr>
            <w:r>
              <w:rPr>
                <w:rFonts w:ascii="Arial"/>
                <w:b w:val="false"/>
                <w:i w:val="false"/>
                <w:color w:val="000000"/>
                <w:sz w:val="15"/>
              </w:rPr>
              <w:t xml:space="preserve"> </w:t>
            </w:r>
          </w:p>
          <w:bookmarkEnd w:id="12375"/>
        </w:tc>
        <w:tc>
          <w:tcPr>
            <w:tcW w:w="1417" w:type="dxa"/>
            <w:tcBorders>
              <w:top w:val="outset" w:color="000000" w:sz="8"/>
              <w:left w:val="outset" w:color="000000" w:sz="8"/>
              <w:bottom w:val="outset" w:color="000000" w:sz="8"/>
              <w:right w:val="outset" w:color="000000" w:sz="8"/>
            </w:tcBorders>
            <w:vAlign w:val="center"/>
          </w:tcPr>
          <w:bookmarkStart w:name="12378" w:id="12376"/>
          <w:p>
            <w:pPr>
              <w:spacing w:after="0"/>
              <w:ind w:left="0"/>
              <w:jc w:val="center"/>
            </w:pPr>
            <w:r>
              <w:rPr>
                <w:rFonts w:ascii="Arial"/>
                <w:b w:val="false"/>
                <w:i w:val="false"/>
                <w:color w:val="000000"/>
                <w:sz w:val="15"/>
              </w:rPr>
              <w:t xml:space="preserve"> </w:t>
            </w:r>
          </w:p>
          <w:bookmarkEnd w:id="12376"/>
        </w:tc>
        <w:tc>
          <w:tcPr>
            <w:tcW w:w="1417" w:type="dxa"/>
            <w:tcBorders>
              <w:top w:val="outset" w:color="000000" w:sz="8"/>
              <w:left w:val="outset" w:color="000000" w:sz="8"/>
              <w:bottom w:val="outset" w:color="000000" w:sz="8"/>
              <w:right w:val="outset" w:color="000000" w:sz="8"/>
            </w:tcBorders>
            <w:vAlign w:val="center"/>
          </w:tcPr>
          <w:bookmarkStart w:name="12379" w:id="12377"/>
          <w:p>
            <w:pPr>
              <w:spacing w:after="0"/>
              <w:ind w:left="0"/>
              <w:jc w:val="center"/>
            </w:pPr>
            <w:r>
              <w:rPr>
                <w:rFonts w:ascii="Arial"/>
                <w:b w:val="false"/>
                <w:i/>
                <w:color w:val="000000"/>
                <w:sz w:val="15"/>
              </w:rPr>
              <w:t>3982,50</w:t>
            </w:r>
          </w:p>
          <w:bookmarkEnd w:id="12377"/>
        </w:tc>
        <w:tc>
          <w:tcPr>
            <w:tcW w:w="1194" w:type="dxa"/>
            <w:tcBorders>
              <w:top w:val="outset" w:color="000000" w:sz="8"/>
              <w:left w:val="outset" w:color="000000" w:sz="8"/>
              <w:bottom w:val="outset" w:color="000000" w:sz="8"/>
              <w:right w:val="outset" w:color="000000" w:sz="8"/>
            </w:tcBorders>
            <w:vAlign w:val="center"/>
          </w:tcPr>
          <w:bookmarkStart w:name="12380" w:id="12378"/>
          <w:p>
            <w:pPr>
              <w:spacing w:after="0"/>
              <w:ind w:left="0"/>
              <w:jc w:val="center"/>
            </w:pPr>
            <w:r>
              <w:rPr>
                <w:rFonts w:ascii="Arial"/>
                <w:b w:val="false"/>
                <w:i w:val="false"/>
                <w:color w:val="000000"/>
                <w:sz w:val="15"/>
              </w:rPr>
              <w:t xml:space="preserve"> </w:t>
            </w:r>
          </w:p>
          <w:bookmarkEnd w:id="12378"/>
        </w:tc>
        <w:tc>
          <w:tcPr>
            <w:tcW w:w="1083" w:type="dxa"/>
            <w:tcBorders>
              <w:top w:val="outset" w:color="000000" w:sz="8"/>
              <w:left w:val="outset" w:color="000000" w:sz="8"/>
              <w:bottom w:val="outset" w:color="000000" w:sz="8"/>
              <w:right w:val="outset" w:color="000000" w:sz="8"/>
            </w:tcBorders>
            <w:vAlign w:val="center"/>
          </w:tcPr>
          <w:bookmarkStart w:name="12381" w:id="12379"/>
          <w:p>
            <w:pPr>
              <w:spacing w:after="0"/>
              <w:ind w:left="0"/>
              <w:jc w:val="center"/>
            </w:pPr>
            <w:r>
              <w:rPr>
                <w:rFonts w:ascii="Arial"/>
                <w:b w:val="false"/>
                <w:i w:val="false"/>
                <w:color w:val="000000"/>
                <w:sz w:val="15"/>
              </w:rPr>
              <w:t xml:space="preserve"> </w:t>
            </w:r>
          </w:p>
          <w:bookmarkEnd w:id="12379"/>
        </w:tc>
        <w:tc>
          <w:tcPr>
            <w:tcW w:w="1083" w:type="dxa"/>
            <w:tcBorders>
              <w:top w:val="outset" w:color="000000" w:sz="8"/>
              <w:left w:val="outset" w:color="000000" w:sz="8"/>
              <w:bottom w:val="outset" w:color="000000" w:sz="8"/>
              <w:right w:val="outset" w:color="000000" w:sz="8"/>
            </w:tcBorders>
            <w:vAlign w:val="center"/>
          </w:tcPr>
          <w:bookmarkStart w:name="12382" w:id="12380"/>
          <w:p>
            <w:pPr>
              <w:spacing w:after="0"/>
              <w:ind w:left="0"/>
              <w:jc w:val="center"/>
            </w:pPr>
            <w:r>
              <w:rPr>
                <w:rFonts w:ascii="Arial"/>
                <w:b w:val="false"/>
                <w:i w:val="false"/>
                <w:color w:val="000000"/>
                <w:sz w:val="15"/>
              </w:rPr>
              <w:t xml:space="preserve"> </w:t>
            </w:r>
          </w:p>
          <w:bookmarkEnd w:id="12380"/>
        </w:tc>
        <w:tc>
          <w:tcPr>
            <w:tcW w:w="1417" w:type="dxa"/>
            <w:tcBorders>
              <w:top w:val="outset" w:color="000000" w:sz="8"/>
              <w:left w:val="outset" w:color="000000" w:sz="8"/>
              <w:bottom w:val="outset" w:color="000000" w:sz="8"/>
              <w:right w:val="outset" w:color="000000" w:sz="8"/>
            </w:tcBorders>
            <w:vAlign w:val="center"/>
          </w:tcPr>
          <w:bookmarkStart w:name="12383" w:id="12381"/>
          <w:p>
            <w:pPr>
              <w:spacing w:after="0"/>
              <w:ind w:left="0"/>
              <w:jc w:val="center"/>
            </w:pPr>
            <w:r>
              <w:rPr>
                <w:rFonts w:ascii="Arial"/>
                <w:b w:val="false"/>
                <w:i/>
                <w:color w:val="000000"/>
                <w:sz w:val="15"/>
              </w:rPr>
              <w:t>3982,50</w:t>
            </w:r>
          </w:p>
          <w:bookmarkEnd w:id="12381"/>
        </w:tc>
        <w:tc>
          <w:tcPr>
            <w:tcW w:w="1417" w:type="dxa"/>
            <w:tcBorders>
              <w:top w:val="outset" w:color="000000" w:sz="8"/>
              <w:left w:val="outset" w:color="000000" w:sz="8"/>
              <w:bottom w:val="outset" w:color="000000" w:sz="8"/>
              <w:right w:val="outset" w:color="000000" w:sz="8"/>
            </w:tcBorders>
            <w:vAlign w:val="center"/>
          </w:tcPr>
          <w:bookmarkStart w:name="12384" w:id="12382"/>
          <w:p>
            <w:pPr>
              <w:spacing w:after="0"/>
              <w:ind w:left="0"/>
              <w:jc w:val="center"/>
            </w:pPr>
            <w:r>
              <w:rPr>
                <w:rFonts w:ascii="Arial"/>
                <w:b w:val="false"/>
                <w:i w:val="false"/>
                <w:color w:val="000000"/>
                <w:sz w:val="15"/>
              </w:rPr>
              <w:t xml:space="preserve"> </w:t>
            </w:r>
          </w:p>
          <w:bookmarkEnd w:id="12382"/>
        </w:tc>
        <w:tc>
          <w:tcPr>
            <w:tcW w:w="1417" w:type="dxa"/>
            <w:tcBorders>
              <w:top w:val="outset" w:color="000000" w:sz="8"/>
              <w:left w:val="outset" w:color="000000" w:sz="8"/>
              <w:bottom w:val="outset" w:color="000000" w:sz="8"/>
              <w:right w:val="outset" w:color="000000" w:sz="8"/>
            </w:tcBorders>
            <w:vAlign w:val="center"/>
          </w:tcPr>
          <w:bookmarkStart w:name="12385" w:id="12383"/>
          <w:p>
            <w:pPr>
              <w:spacing w:after="0"/>
              <w:ind w:left="0"/>
              <w:jc w:val="center"/>
            </w:pPr>
            <w:r>
              <w:rPr>
                <w:rFonts w:ascii="Arial"/>
                <w:b w:val="false"/>
                <w:i/>
                <w:color w:val="000000"/>
                <w:sz w:val="15"/>
              </w:rPr>
              <w:t>3982,50</w:t>
            </w:r>
          </w:p>
          <w:bookmarkEnd w:id="123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386" w:id="12384"/>
          <w:p>
            <w:pPr>
              <w:spacing w:after="0"/>
              <w:ind w:left="0"/>
              <w:jc w:val="center"/>
            </w:pPr>
            <w:r>
              <w:rPr>
                <w:rFonts w:ascii="Arial"/>
                <w:b/>
                <w:i w:val="false"/>
                <w:color w:val="000000"/>
                <w:sz w:val="15"/>
              </w:rPr>
              <w:t>4800000</w:t>
            </w:r>
          </w:p>
          <w:bookmarkEnd w:id="12384"/>
        </w:tc>
        <w:tc>
          <w:tcPr>
            <w:tcW w:w="805" w:type="dxa"/>
            <w:tcBorders>
              <w:top w:val="outset" w:color="000000" w:sz="8"/>
              <w:left w:val="outset" w:color="000000" w:sz="8"/>
              <w:bottom w:val="outset" w:color="000000" w:sz="8"/>
              <w:right w:val="outset" w:color="000000" w:sz="8"/>
            </w:tcBorders>
            <w:vAlign w:val="center"/>
          </w:tcPr>
          <w:bookmarkStart w:name="12387" w:id="12385"/>
          <w:p>
            <w:pPr>
              <w:spacing w:after="0"/>
              <w:ind w:left="0"/>
              <w:jc w:val="center"/>
            </w:pPr>
            <w:r>
              <w:rPr>
                <w:rFonts w:ascii="Arial"/>
                <w:b w:val="false"/>
                <w:i w:val="false"/>
                <w:color w:val="000000"/>
                <w:sz w:val="15"/>
              </w:rPr>
              <w:t xml:space="preserve"> </w:t>
            </w:r>
          </w:p>
          <w:bookmarkEnd w:id="12385"/>
        </w:tc>
        <w:tc>
          <w:tcPr>
            <w:tcW w:w="805" w:type="dxa"/>
            <w:tcBorders>
              <w:top w:val="outset" w:color="000000" w:sz="8"/>
              <w:left w:val="outset" w:color="000000" w:sz="8"/>
              <w:bottom w:val="outset" w:color="000000" w:sz="8"/>
              <w:right w:val="outset" w:color="000000" w:sz="8"/>
            </w:tcBorders>
            <w:vAlign w:val="center"/>
          </w:tcPr>
          <w:bookmarkStart w:name="12388" w:id="12386"/>
          <w:p>
            <w:pPr>
              <w:spacing w:after="0"/>
              <w:ind w:left="0"/>
              <w:jc w:val="center"/>
            </w:pPr>
            <w:r>
              <w:rPr>
                <w:rFonts w:ascii="Arial"/>
                <w:b w:val="false"/>
                <w:i w:val="false"/>
                <w:color w:val="000000"/>
                <w:sz w:val="15"/>
              </w:rPr>
              <w:t xml:space="preserve"> </w:t>
            </w:r>
          </w:p>
          <w:bookmarkEnd w:id="12386"/>
        </w:tc>
        <w:tc>
          <w:tcPr>
            <w:tcW w:w="649" w:type="dxa"/>
            <w:tcBorders>
              <w:top w:val="outset" w:color="000000" w:sz="8"/>
              <w:left w:val="outset" w:color="000000" w:sz="8"/>
              <w:bottom w:val="outset" w:color="000000" w:sz="8"/>
              <w:right w:val="outset" w:color="000000" w:sz="8"/>
            </w:tcBorders>
            <w:vAlign w:val="center"/>
          </w:tcPr>
          <w:bookmarkStart w:name="12389" w:id="12387"/>
          <w:p>
            <w:pPr>
              <w:spacing w:after="0"/>
              <w:ind w:left="0"/>
              <w:jc w:val="left"/>
            </w:pPr>
            <w:r>
              <w:rPr>
                <w:rFonts w:ascii="Arial"/>
                <w:b/>
                <w:i w:val="false"/>
                <w:color w:val="000000"/>
                <w:sz w:val="15"/>
              </w:rPr>
              <w:t>Солом'янська районна в місті Києві державна адміністрація</w:t>
            </w:r>
          </w:p>
          <w:bookmarkEnd w:id="12387"/>
        </w:tc>
        <w:tc>
          <w:tcPr>
            <w:tcW w:w="1417" w:type="dxa"/>
            <w:tcBorders>
              <w:top w:val="outset" w:color="000000" w:sz="8"/>
              <w:left w:val="outset" w:color="000000" w:sz="8"/>
              <w:bottom w:val="outset" w:color="000000" w:sz="8"/>
              <w:right w:val="outset" w:color="000000" w:sz="8"/>
            </w:tcBorders>
            <w:vAlign w:val="center"/>
          </w:tcPr>
          <w:bookmarkStart w:name="12390" w:id="12388"/>
          <w:p>
            <w:pPr>
              <w:spacing w:after="0"/>
              <w:ind w:left="0"/>
              <w:jc w:val="center"/>
            </w:pPr>
            <w:r>
              <w:rPr>
                <w:rFonts w:ascii="Arial"/>
                <w:b/>
                <w:i w:val="false"/>
                <w:color w:val="000000"/>
                <w:sz w:val="15"/>
              </w:rPr>
              <w:t>1320463,58</w:t>
            </w:r>
          </w:p>
          <w:bookmarkEnd w:id="12388"/>
        </w:tc>
        <w:tc>
          <w:tcPr>
            <w:tcW w:w="1417" w:type="dxa"/>
            <w:tcBorders>
              <w:top w:val="outset" w:color="000000" w:sz="8"/>
              <w:left w:val="outset" w:color="000000" w:sz="8"/>
              <w:bottom w:val="outset" w:color="000000" w:sz="8"/>
              <w:right w:val="outset" w:color="000000" w:sz="8"/>
            </w:tcBorders>
            <w:vAlign w:val="center"/>
          </w:tcPr>
          <w:bookmarkStart w:name="12391" w:id="12389"/>
          <w:p>
            <w:pPr>
              <w:spacing w:after="0"/>
              <w:ind w:left="0"/>
              <w:jc w:val="center"/>
            </w:pPr>
            <w:r>
              <w:rPr>
                <w:rFonts w:ascii="Arial"/>
                <w:b/>
                <w:i w:val="false"/>
                <w:color w:val="000000"/>
                <w:sz w:val="15"/>
              </w:rPr>
              <w:t>1287543,08</w:t>
            </w:r>
          </w:p>
          <w:bookmarkEnd w:id="12389"/>
        </w:tc>
        <w:tc>
          <w:tcPr>
            <w:tcW w:w="1306" w:type="dxa"/>
            <w:tcBorders>
              <w:top w:val="outset" w:color="000000" w:sz="8"/>
              <w:left w:val="outset" w:color="000000" w:sz="8"/>
              <w:bottom w:val="outset" w:color="000000" w:sz="8"/>
              <w:right w:val="outset" w:color="000000" w:sz="8"/>
            </w:tcBorders>
            <w:vAlign w:val="center"/>
          </w:tcPr>
          <w:bookmarkStart w:name="12392" w:id="12390"/>
          <w:p>
            <w:pPr>
              <w:spacing w:after="0"/>
              <w:ind w:left="0"/>
              <w:jc w:val="center"/>
            </w:pPr>
            <w:r>
              <w:rPr>
                <w:rFonts w:ascii="Arial"/>
                <w:b/>
                <w:i w:val="false"/>
                <w:color w:val="000000"/>
                <w:sz w:val="15"/>
              </w:rPr>
              <w:t>828197,10</w:t>
            </w:r>
          </w:p>
          <w:bookmarkEnd w:id="12390"/>
        </w:tc>
        <w:tc>
          <w:tcPr>
            <w:tcW w:w="1194" w:type="dxa"/>
            <w:tcBorders>
              <w:top w:val="outset" w:color="000000" w:sz="8"/>
              <w:left w:val="outset" w:color="000000" w:sz="8"/>
              <w:bottom w:val="outset" w:color="000000" w:sz="8"/>
              <w:right w:val="outset" w:color="000000" w:sz="8"/>
            </w:tcBorders>
            <w:vAlign w:val="center"/>
          </w:tcPr>
          <w:bookmarkStart w:name="12393" w:id="12391"/>
          <w:p>
            <w:pPr>
              <w:spacing w:after="0"/>
              <w:ind w:left="0"/>
              <w:jc w:val="center"/>
            </w:pPr>
            <w:r>
              <w:rPr>
                <w:rFonts w:ascii="Arial"/>
                <w:b/>
                <w:i w:val="false"/>
                <w:color w:val="000000"/>
                <w:sz w:val="15"/>
              </w:rPr>
              <w:t>128374,50</w:t>
            </w:r>
          </w:p>
          <w:bookmarkEnd w:id="12391"/>
        </w:tc>
        <w:tc>
          <w:tcPr>
            <w:tcW w:w="1417" w:type="dxa"/>
            <w:tcBorders>
              <w:top w:val="outset" w:color="000000" w:sz="8"/>
              <w:left w:val="outset" w:color="000000" w:sz="8"/>
              <w:bottom w:val="outset" w:color="000000" w:sz="8"/>
              <w:right w:val="outset" w:color="000000" w:sz="8"/>
            </w:tcBorders>
            <w:vAlign w:val="center"/>
          </w:tcPr>
          <w:bookmarkStart w:name="12394" w:id="12392"/>
          <w:p>
            <w:pPr>
              <w:spacing w:after="0"/>
              <w:ind w:left="0"/>
              <w:jc w:val="center"/>
            </w:pPr>
            <w:r>
              <w:rPr>
                <w:rFonts w:ascii="Arial"/>
                <w:b/>
                <w:i w:val="false"/>
                <w:color w:val="000000"/>
                <w:sz w:val="15"/>
              </w:rPr>
              <w:t>32920,50</w:t>
            </w:r>
          </w:p>
          <w:bookmarkEnd w:id="12392"/>
        </w:tc>
        <w:tc>
          <w:tcPr>
            <w:tcW w:w="1417" w:type="dxa"/>
            <w:tcBorders>
              <w:top w:val="outset" w:color="000000" w:sz="8"/>
              <w:left w:val="outset" w:color="000000" w:sz="8"/>
              <w:bottom w:val="outset" w:color="000000" w:sz="8"/>
              <w:right w:val="outset" w:color="000000" w:sz="8"/>
            </w:tcBorders>
            <w:vAlign w:val="center"/>
          </w:tcPr>
          <w:bookmarkStart w:name="12395" w:id="12393"/>
          <w:p>
            <w:pPr>
              <w:spacing w:after="0"/>
              <w:ind w:left="0"/>
              <w:jc w:val="center"/>
            </w:pPr>
            <w:r>
              <w:rPr>
                <w:rFonts w:ascii="Arial"/>
                <w:b/>
                <w:i w:val="false"/>
                <w:color w:val="000000"/>
                <w:sz w:val="15"/>
              </w:rPr>
              <w:t>229875,37</w:t>
            </w:r>
          </w:p>
          <w:bookmarkEnd w:id="12393"/>
        </w:tc>
        <w:tc>
          <w:tcPr>
            <w:tcW w:w="1194" w:type="dxa"/>
            <w:tcBorders>
              <w:top w:val="outset" w:color="000000" w:sz="8"/>
              <w:left w:val="outset" w:color="000000" w:sz="8"/>
              <w:bottom w:val="outset" w:color="000000" w:sz="8"/>
              <w:right w:val="outset" w:color="000000" w:sz="8"/>
            </w:tcBorders>
            <w:vAlign w:val="center"/>
          </w:tcPr>
          <w:bookmarkStart w:name="12396" w:id="12394"/>
          <w:p>
            <w:pPr>
              <w:spacing w:after="0"/>
              <w:ind w:left="0"/>
              <w:jc w:val="center"/>
            </w:pPr>
            <w:r>
              <w:rPr>
                <w:rFonts w:ascii="Arial"/>
                <w:b/>
                <w:i w:val="false"/>
                <w:color w:val="000000"/>
                <w:sz w:val="15"/>
              </w:rPr>
              <w:t>35565,40</w:t>
            </w:r>
          </w:p>
          <w:bookmarkEnd w:id="12394"/>
        </w:tc>
        <w:tc>
          <w:tcPr>
            <w:tcW w:w="1083" w:type="dxa"/>
            <w:tcBorders>
              <w:top w:val="outset" w:color="000000" w:sz="8"/>
              <w:left w:val="outset" w:color="000000" w:sz="8"/>
              <w:bottom w:val="outset" w:color="000000" w:sz="8"/>
              <w:right w:val="outset" w:color="000000" w:sz="8"/>
            </w:tcBorders>
            <w:vAlign w:val="center"/>
          </w:tcPr>
          <w:bookmarkStart w:name="12397" w:id="12395"/>
          <w:p>
            <w:pPr>
              <w:spacing w:after="0"/>
              <w:ind w:left="0"/>
              <w:jc w:val="center"/>
            </w:pPr>
            <w:r>
              <w:rPr>
                <w:rFonts w:ascii="Arial"/>
                <w:b/>
                <w:i w:val="false"/>
                <w:color w:val="000000"/>
                <w:sz w:val="15"/>
              </w:rPr>
              <w:t>5519,10</w:t>
            </w:r>
          </w:p>
          <w:bookmarkEnd w:id="12395"/>
        </w:tc>
        <w:tc>
          <w:tcPr>
            <w:tcW w:w="1083" w:type="dxa"/>
            <w:tcBorders>
              <w:top w:val="outset" w:color="000000" w:sz="8"/>
              <w:left w:val="outset" w:color="000000" w:sz="8"/>
              <w:bottom w:val="outset" w:color="000000" w:sz="8"/>
              <w:right w:val="outset" w:color="000000" w:sz="8"/>
            </w:tcBorders>
            <w:vAlign w:val="center"/>
          </w:tcPr>
          <w:bookmarkStart w:name="12398" w:id="12396"/>
          <w:p>
            <w:pPr>
              <w:spacing w:after="0"/>
              <w:ind w:left="0"/>
              <w:jc w:val="center"/>
            </w:pPr>
            <w:r>
              <w:rPr>
                <w:rFonts w:ascii="Arial"/>
                <w:b/>
                <w:i w:val="false"/>
                <w:color w:val="000000"/>
                <w:sz w:val="15"/>
              </w:rPr>
              <w:t>1246,30</w:t>
            </w:r>
          </w:p>
          <w:bookmarkEnd w:id="12396"/>
        </w:tc>
        <w:tc>
          <w:tcPr>
            <w:tcW w:w="1417" w:type="dxa"/>
            <w:tcBorders>
              <w:top w:val="outset" w:color="000000" w:sz="8"/>
              <w:left w:val="outset" w:color="000000" w:sz="8"/>
              <w:bottom w:val="outset" w:color="000000" w:sz="8"/>
              <w:right w:val="outset" w:color="000000" w:sz="8"/>
            </w:tcBorders>
            <w:vAlign w:val="center"/>
          </w:tcPr>
          <w:bookmarkStart w:name="12399" w:id="12397"/>
          <w:p>
            <w:pPr>
              <w:spacing w:after="0"/>
              <w:ind w:left="0"/>
              <w:jc w:val="center"/>
            </w:pPr>
            <w:r>
              <w:rPr>
                <w:rFonts w:ascii="Arial"/>
                <w:b/>
                <w:i w:val="false"/>
                <w:color w:val="000000"/>
                <w:sz w:val="15"/>
              </w:rPr>
              <w:t>194309,97</w:t>
            </w:r>
          </w:p>
          <w:bookmarkEnd w:id="12397"/>
        </w:tc>
        <w:tc>
          <w:tcPr>
            <w:tcW w:w="1417" w:type="dxa"/>
            <w:tcBorders>
              <w:top w:val="outset" w:color="000000" w:sz="8"/>
              <w:left w:val="outset" w:color="000000" w:sz="8"/>
              <w:bottom w:val="outset" w:color="000000" w:sz="8"/>
              <w:right w:val="outset" w:color="000000" w:sz="8"/>
            </w:tcBorders>
            <w:vAlign w:val="center"/>
          </w:tcPr>
          <w:bookmarkStart w:name="12400" w:id="12398"/>
          <w:p>
            <w:pPr>
              <w:spacing w:after="0"/>
              <w:ind w:left="0"/>
              <w:jc w:val="center"/>
            </w:pPr>
            <w:r>
              <w:rPr>
                <w:rFonts w:ascii="Arial"/>
                <w:b/>
                <w:i w:val="false"/>
                <w:color w:val="000000"/>
                <w:sz w:val="15"/>
              </w:rPr>
              <w:t>190127,47</w:t>
            </w:r>
          </w:p>
          <w:bookmarkEnd w:id="12398"/>
        </w:tc>
        <w:tc>
          <w:tcPr>
            <w:tcW w:w="1417" w:type="dxa"/>
            <w:tcBorders>
              <w:top w:val="outset" w:color="000000" w:sz="8"/>
              <w:left w:val="outset" w:color="000000" w:sz="8"/>
              <w:bottom w:val="outset" w:color="000000" w:sz="8"/>
              <w:right w:val="outset" w:color="000000" w:sz="8"/>
            </w:tcBorders>
            <w:vAlign w:val="center"/>
          </w:tcPr>
          <w:bookmarkStart w:name="12401" w:id="12399"/>
          <w:p>
            <w:pPr>
              <w:spacing w:after="0"/>
              <w:ind w:left="0"/>
              <w:jc w:val="center"/>
            </w:pPr>
            <w:r>
              <w:rPr>
                <w:rFonts w:ascii="Arial"/>
                <w:b/>
                <w:i w:val="false"/>
                <w:color w:val="000000"/>
                <w:sz w:val="15"/>
              </w:rPr>
              <w:t>1550338,95</w:t>
            </w:r>
          </w:p>
          <w:bookmarkEnd w:id="123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402" w:id="12400"/>
          <w:p>
            <w:pPr>
              <w:spacing w:after="0"/>
              <w:ind w:left="0"/>
              <w:jc w:val="center"/>
            </w:pPr>
            <w:r>
              <w:rPr>
                <w:rFonts w:ascii="Arial"/>
                <w:b/>
                <w:i w:val="false"/>
                <w:color w:val="000000"/>
                <w:sz w:val="15"/>
              </w:rPr>
              <w:t>4810000</w:t>
            </w:r>
          </w:p>
          <w:bookmarkEnd w:id="12400"/>
        </w:tc>
        <w:tc>
          <w:tcPr>
            <w:tcW w:w="805" w:type="dxa"/>
            <w:tcBorders>
              <w:top w:val="outset" w:color="000000" w:sz="8"/>
              <w:left w:val="outset" w:color="000000" w:sz="8"/>
              <w:bottom w:val="outset" w:color="000000" w:sz="8"/>
              <w:right w:val="outset" w:color="000000" w:sz="8"/>
            </w:tcBorders>
            <w:vAlign w:val="center"/>
          </w:tcPr>
          <w:bookmarkStart w:name="12403" w:id="12401"/>
          <w:p>
            <w:pPr>
              <w:spacing w:after="0"/>
              <w:ind w:left="0"/>
              <w:jc w:val="center"/>
            </w:pPr>
            <w:r>
              <w:rPr>
                <w:rFonts w:ascii="Arial"/>
                <w:b w:val="false"/>
                <w:i w:val="false"/>
                <w:color w:val="000000"/>
                <w:sz w:val="15"/>
              </w:rPr>
              <w:t xml:space="preserve"> </w:t>
            </w:r>
          </w:p>
          <w:bookmarkEnd w:id="12401"/>
        </w:tc>
        <w:tc>
          <w:tcPr>
            <w:tcW w:w="805" w:type="dxa"/>
            <w:tcBorders>
              <w:top w:val="outset" w:color="000000" w:sz="8"/>
              <w:left w:val="outset" w:color="000000" w:sz="8"/>
              <w:bottom w:val="outset" w:color="000000" w:sz="8"/>
              <w:right w:val="outset" w:color="000000" w:sz="8"/>
            </w:tcBorders>
            <w:vAlign w:val="center"/>
          </w:tcPr>
          <w:bookmarkStart w:name="12404" w:id="12402"/>
          <w:p>
            <w:pPr>
              <w:spacing w:after="0"/>
              <w:ind w:left="0"/>
              <w:jc w:val="center"/>
            </w:pPr>
            <w:r>
              <w:rPr>
                <w:rFonts w:ascii="Arial"/>
                <w:b w:val="false"/>
                <w:i w:val="false"/>
                <w:color w:val="000000"/>
                <w:sz w:val="15"/>
              </w:rPr>
              <w:t xml:space="preserve"> </w:t>
            </w:r>
          </w:p>
          <w:bookmarkEnd w:id="12402"/>
        </w:tc>
        <w:tc>
          <w:tcPr>
            <w:tcW w:w="649" w:type="dxa"/>
            <w:tcBorders>
              <w:top w:val="outset" w:color="000000" w:sz="8"/>
              <w:left w:val="outset" w:color="000000" w:sz="8"/>
              <w:bottom w:val="outset" w:color="000000" w:sz="8"/>
              <w:right w:val="outset" w:color="000000" w:sz="8"/>
            </w:tcBorders>
            <w:vAlign w:val="center"/>
          </w:tcPr>
          <w:bookmarkStart w:name="12405" w:id="12403"/>
          <w:p>
            <w:pPr>
              <w:spacing w:after="0"/>
              <w:ind w:left="0"/>
              <w:jc w:val="left"/>
            </w:pPr>
            <w:r>
              <w:rPr>
                <w:rFonts w:ascii="Arial"/>
                <w:b/>
                <w:i w:val="false"/>
                <w:color w:val="000000"/>
                <w:sz w:val="15"/>
              </w:rPr>
              <w:t>Солом'янська районна в місті Києві державна адміністрація</w:t>
            </w:r>
          </w:p>
          <w:bookmarkEnd w:id="12403"/>
        </w:tc>
        <w:tc>
          <w:tcPr>
            <w:tcW w:w="1417" w:type="dxa"/>
            <w:tcBorders>
              <w:top w:val="outset" w:color="000000" w:sz="8"/>
              <w:left w:val="outset" w:color="000000" w:sz="8"/>
              <w:bottom w:val="outset" w:color="000000" w:sz="8"/>
              <w:right w:val="outset" w:color="000000" w:sz="8"/>
            </w:tcBorders>
            <w:vAlign w:val="center"/>
          </w:tcPr>
          <w:bookmarkStart w:name="12406" w:id="12404"/>
          <w:p>
            <w:pPr>
              <w:spacing w:after="0"/>
              <w:ind w:left="0"/>
              <w:jc w:val="center"/>
            </w:pPr>
            <w:r>
              <w:rPr>
                <w:rFonts w:ascii="Arial"/>
                <w:b/>
                <w:i w:val="false"/>
                <w:color w:val="000000"/>
                <w:sz w:val="15"/>
              </w:rPr>
              <w:t>1320463,58</w:t>
            </w:r>
          </w:p>
          <w:bookmarkEnd w:id="12404"/>
        </w:tc>
        <w:tc>
          <w:tcPr>
            <w:tcW w:w="1417" w:type="dxa"/>
            <w:tcBorders>
              <w:top w:val="outset" w:color="000000" w:sz="8"/>
              <w:left w:val="outset" w:color="000000" w:sz="8"/>
              <w:bottom w:val="outset" w:color="000000" w:sz="8"/>
              <w:right w:val="outset" w:color="000000" w:sz="8"/>
            </w:tcBorders>
            <w:vAlign w:val="center"/>
          </w:tcPr>
          <w:bookmarkStart w:name="12407" w:id="12405"/>
          <w:p>
            <w:pPr>
              <w:spacing w:after="0"/>
              <w:ind w:left="0"/>
              <w:jc w:val="center"/>
            </w:pPr>
            <w:r>
              <w:rPr>
                <w:rFonts w:ascii="Arial"/>
                <w:b/>
                <w:i w:val="false"/>
                <w:color w:val="000000"/>
                <w:sz w:val="15"/>
              </w:rPr>
              <w:t>1287543,08</w:t>
            </w:r>
          </w:p>
          <w:bookmarkEnd w:id="12405"/>
        </w:tc>
        <w:tc>
          <w:tcPr>
            <w:tcW w:w="1306" w:type="dxa"/>
            <w:tcBorders>
              <w:top w:val="outset" w:color="000000" w:sz="8"/>
              <w:left w:val="outset" w:color="000000" w:sz="8"/>
              <w:bottom w:val="outset" w:color="000000" w:sz="8"/>
              <w:right w:val="outset" w:color="000000" w:sz="8"/>
            </w:tcBorders>
            <w:vAlign w:val="center"/>
          </w:tcPr>
          <w:bookmarkStart w:name="12408" w:id="12406"/>
          <w:p>
            <w:pPr>
              <w:spacing w:after="0"/>
              <w:ind w:left="0"/>
              <w:jc w:val="center"/>
            </w:pPr>
            <w:r>
              <w:rPr>
                <w:rFonts w:ascii="Arial"/>
                <w:b/>
                <w:i w:val="false"/>
                <w:color w:val="000000"/>
                <w:sz w:val="15"/>
              </w:rPr>
              <w:t>828197,10</w:t>
            </w:r>
          </w:p>
          <w:bookmarkEnd w:id="12406"/>
        </w:tc>
        <w:tc>
          <w:tcPr>
            <w:tcW w:w="1194" w:type="dxa"/>
            <w:tcBorders>
              <w:top w:val="outset" w:color="000000" w:sz="8"/>
              <w:left w:val="outset" w:color="000000" w:sz="8"/>
              <w:bottom w:val="outset" w:color="000000" w:sz="8"/>
              <w:right w:val="outset" w:color="000000" w:sz="8"/>
            </w:tcBorders>
            <w:vAlign w:val="center"/>
          </w:tcPr>
          <w:bookmarkStart w:name="12409" w:id="12407"/>
          <w:p>
            <w:pPr>
              <w:spacing w:after="0"/>
              <w:ind w:left="0"/>
              <w:jc w:val="center"/>
            </w:pPr>
            <w:r>
              <w:rPr>
                <w:rFonts w:ascii="Arial"/>
                <w:b/>
                <w:i w:val="false"/>
                <w:color w:val="000000"/>
                <w:sz w:val="15"/>
              </w:rPr>
              <w:t>128374,50</w:t>
            </w:r>
          </w:p>
          <w:bookmarkEnd w:id="12407"/>
        </w:tc>
        <w:tc>
          <w:tcPr>
            <w:tcW w:w="1417" w:type="dxa"/>
            <w:tcBorders>
              <w:top w:val="outset" w:color="000000" w:sz="8"/>
              <w:left w:val="outset" w:color="000000" w:sz="8"/>
              <w:bottom w:val="outset" w:color="000000" w:sz="8"/>
              <w:right w:val="outset" w:color="000000" w:sz="8"/>
            </w:tcBorders>
            <w:vAlign w:val="center"/>
          </w:tcPr>
          <w:bookmarkStart w:name="12410" w:id="12408"/>
          <w:p>
            <w:pPr>
              <w:spacing w:after="0"/>
              <w:ind w:left="0"/>
              <w:jc w:val="center"/>
            </w:pPr>
            <w:r>
              <w:rPr>
                <w:rFonts w:ascii="Arial"/>
                <w:b/>
                <w:i w:val="false"/>
                <w:color w:val="000000"/>
                <w:sz w:val="15"/>
              </w:rPr>
              <w:t>32920,50</w:t>
            </w:r>
          </w:p>
          <w:bookmarkEnd w:id="12408"/>
        </w:tc>
        <w:tc>
          <w:tcPr>
            <w:tcW w:w="1417" w:type="dxa"/>
            <w:tcBorders>
              <w:top w:val="outset" w:color="000000" w:sz="8"/>
              <w:left w:val="outset" w:color="000000" w:sz="8"/>
              <w:bottom w:val="outset" w:color="000000" w:sz="8"/>
              <w:right w:val="outset" w:color="000000" w:sz="8"/>
            </w:tcBorders>
            <w:vAlign w:val="center"/>
          </w:tcPr>
          <w:bookmarkStart w:name="12411" w:id="12409"/>
          <w:p>
            <w:pPr>
              <w:spacing w:after="0"/>
              <w:ind w:left="0"/>
              <w:jc w:val="center"/>
            </w:pPr>
            <w:r>
              <w:rPr>
                <w:rFonts w:ascii="Arial"/>
                <w:b/>
                <w:i w:val="false"/>
                <w:color w:val="000000"/>
                <w:sz w:val="15"/>
              </w:rPr>
              <w:t>229875,37</w:t>
            </w:r>
          </w:p>
          <w:bookmarkEnd w:id="12409"/>
        </w:tc>
        <w:tc>
          <w:tcPr>
            <w:tcW w:w="1194" w:type="dxa"/>
            <w:tcBorders>
              <w:top w:val="outset" w:color="000000" w:sz="8"/>
              <w:left w:val="outset" w:color="000000" w:sz="8"/>
              <w:bottom w:val="outset" w:color="000000" w:sz="8"/>
              <w:right w:val="outset" w:color="000000" w:sz="8"/>
            </w:tcBorders>
            <w:vAlign w:val="center"/>
          </w:tcPr>
          <w:bookmarkStart w:name="12412" w:id="12410"/>
          <w:p>
            <w:pPr>
              <w:spacing w:after="0"/>
              <w:ind w:left="0"/>
              <w:jc w:val="center"/>
            </w:pPr>
            <w:r>
              <w:rPr>
                <w:rFonts w:ascii="Arial"/>
                <w:b/>
                <w:i w:val="false"/>
                <w:color w:val="000000"/>
                <w:sz w:val="15"/>
              </w:rPr>
              <w:t>35565,40</w:t>
            </w:r>
          </w:p>
          <w:bookmarkEnd w:id="12410"/>
        </w:tc>
        <w:tc>
          <w:tcPr>
            <w:tcW w:w="1083" w:type="dxa"/>
            <w:tcBorders>
              <w:top w:val="outset" w:color="000000" w:sz="8"/>
              <w:left w:val="outset" w:color="000000" w:sz="8"/>
              <w:bottom w:val="outset" w:color="000000" w:sz="8"/>
              <w:right w:val="outset" w:color="000000" w:sz="8"/>
            </w:tcBorders>
            <w:vAlign w:val="center"/>
          </w:tcPr>
          <w:bookmarkStart w:name="12413" w:id="12411"/>
          <w:p>
            <w:pPr>
              <w:spacing w:after="0"/>
              <w:ind w:left="0"/>
              <w:jc w:val="center"/>
            </w:pPr>
            <w:r>
              <w:rPr>
                <w:rFonts w:ascii="Arial"/>
                <w:b/>
                <w:i w:val="false"/>
                <w:color w:val="000000"/>
                <w:sz w:val="15"/>
              </w:rPr>
              <w:t>5519,10</w:t>
            </w:r>
          </w:p>
          <w:bookmarkEnd w:id="12411"/>
        </w:tc>
        <w:tc>
          <w:tcPr>
            <w:tcW w:w="1083" w:type="dxa"/>
            <w:tcBorders>
              <w:top w:val="outset" w:color="000000" w:sz="8"/>
              <w:left w:val="outset" w:color="000000" w:sz="8"/>
              <w:bottom w:val="outset" w:color="000000" w:sz="8"/>
              <w:right w:val="outset" w:color="000000" w:sz="8"/>
            </w:tcBorders>
            <w:vAlign w:val="center"/>
          </w:tcPr>
          <w:bookmarkStart w:name="12414" w:id="12412"/>
          <w:p>
            <w:pPr>
              <w:spacing w:after="0"/>
              <w:ind w:left="0"/>
              <w:jc w:val="center"/>
            </w:pPr>
            <w:r>
              <w:rPr>
                <w:rFonts w:ascii="Arial"/>
                <w:b/>
                <w:i w:val="false"/>
                <w:color w:val="000000"/>
                <w:sz w:val="15"/>
              </w:rPr>
              <w:t>1246,30</w:t>
            </w:r>
          </w:p>
          <w:bookmarkEnd w:id="12412"/>
        </w:tc>
        <w:tc>
          <w:tcPr>
            <w:tcW w:w="1417" w:type="dxa"/>
            <w:tcBorders>
              <w:top w:val="outset" w:color="000000" w:sz="8"/>
              <w:left w:val="outset" w:color="000000" w:sz="8"/>
              <w:bottom w:val="outset" w:color="000000" w:sz="8"/>
              <w:right w:val="outset" w:color="000000" w:sz="8"/>
            </w:tcBorders>
            <w:vAlign w:val="center"/>
          </w:tcPr>
          <w:bookmarkStart w:name="12415" w:id="12413"/>
          <w:p>
            <w:pPr>
              <w:spacing w:after="0"/>
              <w:ind w:left="0"/>
              <w:jc w:val="center"/>
            </w:pPr>
            <w:r>
              <w:rPr>
                <w:rFonts w:ascii="Arial"/>
                <w:b/>
                <w:i w:val="false"/>
                <w:color w:val="000000"/>
                <w:sz w:val="15"/>
              </w:rPr>
              <w:t>194309,97</w:t>
            </w:r>
          </w:p>
          <w:bookmarkEnd w:id="12413"/>
        </w:tc>
        <w:tc>
          <w:tcPr>
            <w:tcW w:w="1417" w:type="dxa"/>
            <w:tcBorders>
              <w:top w:val="outset" w:color="000000" w:sz="8"/>
              <w:left w:val="outset" w:color="000000" w:sz="8"/>
              <w:bottom w:val="outset" w:color="000000" w:sz="8"/>
              <w:right w:val="outset" w:color="000000" w:sz="8"/>
            </w:tcBorders>
            <w:vAlign w:val="center"/>
          </w:tcPr>
          <w:bookmarkStart w:name="12416" w:id="12414"/>
          <w:p>
            <w:pPr>
              <w:spacing w:after="0"/>
              <w:ind w:left="0"/>
              <w:jc w:val="center"/>
            </w:pPr>
            <w:r>
              <w:rPr>
                <w:rFonts w:ascii="Arial"/>
                <w:b/>
                <w:i w:val="false"/>
                <w:color w:val="000000"/>
                <w:sz w:val="15"/>
              </w:rPr>
              <w:t>190127,47</w:t>
            </w:r>
          </w:p>
          <w:bookmarkEnd w:id="12414"/>
        </w:tc>
        <w:tc>
          <w:tcPr>
            <w:tcW w:w="1417" w:type="dxa"/>
            <w:tcBorders>
              <w:top w:val="outset" w:color="000000" w:sz="8"/>
              <w:left w:val="outset" w:color="000000" w:sz="8"/>
              <w:bottom w:val="outset" w:color="000000" w:sz="8"/>
              <w:right w:val="outset" w:color="000000" w:sz="8"/>
            </w:tcBorders>
            <w:vAlign w:val="center"/>
          </w:tcPr>
          <w:bookmarkStart w:name="12417" w:id="12415"/>
          <w:p>
            <w:pPr>
              <w:spacing w:after="0"/>
              <w:ind w:left="0"/>
              <w:jc w:val="center"/>
            </w:pPr>
            <w:r>
              <w:rPr>
                <w:rFonts w:ascii="Arial"/>
                <w:b/>
                <w:i w:val="false"/>
                <w:color w:val="000000"/>
                <w:sz w:val="15"/>
              </w:rPr>
              <w:t>1550338,95</w:t>
            </w:r>
          </w:p>
          <w:bookmarkEnd w:id="124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418" w:id="12416"/>
          <w:p>
            <w:pPr>
              <w:spacing w:after="0"/>
              <w:ind w:left="0"/>
              <w:jc w:val="center"/>
            </w:pPr>
            <w:r>
              <w:rPr>
                <w:rFonts w:ascii="Arial"/>
                <w:b w:val="false"/>
                <w:i w:val="false"/>
                <w:color w:val="000000"/>
                <w:sz w:val="15"/>
              </w:rPr>
              <w:t>4810160</w:t>
            </w:r>
          </w:p>
          <w:bookmarkEnd w:id="12416"/>
        </w:tc>
        <w:tc>
          <w:tcPr>
            <w:tcW w:w="805" w:type="dxa"/>
            <w:tcBorders>
              <w:top w:val="outset" w:color="000000" w:sz="8"/>
              <w:left w:val="outset" w:color="000000" w:sz="8"/>
              <w:bottom w:val="outset" w:color="000000" w:sz="8"/>
              <w:right w:val="outset" w:color="000000" w:sz="8"/>
            </w:tcBorders>
            <w:vAlign w:val="center"/>
          </w:tcPr>
          <w:bookmarkStart w:name="12419" w:id="12417"/>
          <w:p>
            <w:pPr>
              <w:spacing w:after="0"/>
              <w:ind w:left="0"/>
              <w:jc w:val="center"/>
            </w:pPr>
            <w:r>
              <w:rPr>
                <w:rFonts w:ascii="Arial"/>
                <w:b w:val="false"/>
                <w:i w:val="false"/>
                <w:color w:val="000000"/>
                <w:sz w:val="15"/>
              </w:rPr>
              <w:t>0160</w:t>
            </w:r>
          </w:p>
          <w:bookmarkEnd w:id="12417"/>
        </w:tc>
        <w:tc>
          <w:tcPr>
            <w:tcW w:w="805" w:type="dxa"/>
            <w:tcBorders>
              <w:top w:val="outset" w:color="000000" w:sz="8"/>
              <w:left w:val="outset" w:color="000000" w:sz="8"/>
              <w:bottom w:val="outset" w:color="000000" w:sz="8"/>
              <w:right w:val="outset" w:color="000000" w:sz="8"/>
            </w:tcBorders>
            <w:vAlign w:val="center"/>
          </w:tcPr>
          <w:bookmarkStart w:name="12420" w:id="12418"/>
          <w:p>
            <w:pPr>
              <w:spacing w:after="0"/>
              <w:ind w:left="0"/>
              <w:jc w:val="center"/>
            </w:pPr>
            <w:r>
              <w:rPr>
                <w:rFonts w:ascii="Arial"/>
                <w:b w:val="false"/>
                <w:i w:val="false"/>
                <w:color w:val="000000"/>
                <w:sz w:val="15"/>
              </w:rPr>
              <w:t>0111</w:t>
            </w:r>
          </w:p>
          <w:bookmarkEnd w:id="12418"/>
        </w:tc>
        <w:tc>
          <w:tcPr>
            <w:tcW w:w="649" w:type="dxa"/>
            <w:tcBorders>
              <w:top w:val="outset" w:color="000000" w:sz="8"/>
              <w:left w:val="outset" w:color="000000" w:sz="8"/>
              <w:bottom w:val="outset" w:color="000000" w:sz="8"/>
              <w:right w:val="outset" w:color="000000" w:sz="8"/>
            </w:tcBorders>
            <w:vAlign w:val="center"/>
          </w:tcPr>
          <w:bookmarkStart w:name="12421" w:id="12419"/>
          <w:p>
            <w:pPr>
              <w:spacing w:after="0"/>
              <w:ind w:left="0"/>
              <w:jc w:val="left"/>
            </w:pPr>
            <w:r>
              <w:rPr>
                <w:rFonts w:ascii="Arial"/>
                <w:b w:val="false"/>
                <w:i w:val="false"/>
                <w:color w:val="000000"/>
                <w:sz w:val="15"/>
              </w:rPr>
              <w:t>Керівництво і управління Солом'янською районною в місті Києві державною адміністрацією</w:t>
            </w:r>
          </w:p>
          <w:bookmarkEnd w:id="12419"/>
        </w:tc>
        <w:tc>
          <w:tcPr>
            <w:tcW w:w="1417" w:type="dxa"/>
            <w:tcBorders>
              <w:top w:val="outset" w:color="000000" w:sz="8"/>
              <w:left w:val="outset" w:color="000000" w:sz="8"/>
              <w:bottom w:val="outset" w:color="000000" w:sz="8"/>
              <w:right w:val="outset" w:color="000000" w:sz="8"/>
            </w:tcBorders>
            <w:vAlign w:val="center"/>
          </w:tcPr>
          <w:bookmarkStart w:name="12422" w:id="12420"/>
          <w:p>
            <w:pPr>
              <w:spacing w:after="0"/>
              <w:ind w:left="0"/>
              <w:jc w:val="center"/>
            </w:pPr>
            <w:r>
              <w:rPr>
                <w:rFonts w:ascii="Arial"/>
                <w:b w:val="false"/>
                <w:i w:val="false"/>
                <w:color w:val="000000"/>
                <w:sz w:val="15"/>
              </w:rPr>
              <w:t>79032,00</w:t>
            </w:r>
          </w:p>
          <w:bookmarkEnd w:id="12420"/>
        </w:tc>
        <w:tc>
          <w:tcPr>
            <w:tcW w:w="1417" w:type="dxa"/>
            <w:tcBorders>
              <w:top w:val="outset" w:color="000000" w:sz="8"/>
              <w:left w:val="outset" w:color="000000" w:sz="8"/>
              <w:bottom w:val="outset" w:color="000000" w:sz="8"/>
              <w:right w:val="outset" w:color="000000" w:sz="8"/>
            </w:tcBorders>
            <w:vAlign w:val="center"/>
          </w:tcPr>
          <w:bookmarkStart w:name="12423" w:id="12421"/>
          <w:p>
            <w:pPr>
              <w:spacing w:after="0"/>
              <w:ind w:left="0"/>
              <w:jc w:val="center"/>
            </w:pPr>
            <w:r>
              <w:rPr>
                <w:rFonts w:ascii="Arial"/>
                <w:b w:val="false"/>
                <w:i w:val="false"/>
                <w:color w:val="000000"/>
                <w:sz w:val="15"/>
              </w:rPr>
              <w:t>79032,00</w:t>
            </w:r>
          </w:p>
          <w:bookmarkEnd w:id="12421"/>
        </w:tc>
        <w:tc>
          <w:tcPr>
            <w:tcW w:w="1306" w:type="dxa"/>
            <w:tcBorders>
              <w:top w:val="outset" w:color="000000" w:sz="8"/>
              <w:left w:val="outset" w:color="000000" w:sz="8"/>
              <w:bottom w:val="outset" w:color="000000" w:sz="8"/>
              <w:right w:val="outset" w:color="000000" w:sz="8"/>
            </w:tcBorders>
            <w:vAlign w:val="center"/>
          </w:tcPr>
          <w:bookmarkStart w:name="12424" w:id="12422"/>
          <w:p>
            <w:pPr>
              <w:spacing w:after="0"/>
              <w:ind w:left="0"/>
              <w:jc w:val="center"/>
            </w:pPr>
            <w:r>
              <w:rPr>
                <w:rFonts w:ascii="Arial"/>
                <w:b w:val="false"/>
                <w:i w:val="false"/>
                <w:color w:val="000000"/>
                <w:sz w:val="15"/>
              </w:rPr>
              <w:t>55589,90</w:t>
            </w:r>
          </w:p>
          <w:bookmarkEnd w:id="12422"/>
        </w:tc>
        <w:tc>
          <w:tcPr>
            <w:tcW w:w="1194" w:type="dxa"/>
            <w:tcBorders>
              <w:top w:val="outset" w:color="000000" w:sz="8"/>
              <w:left w:val="outset" w:color="000000" w:sz="8"/>
              <w:bottom w:val="outset" w:color="000000" w:sz="8"/>
              <w:right w:val="outset" w:color="000000" w:sz="8"/>
            </w:tcBorders>
            <w:vAlign w:val="center"/>
          </w:tcPr>
          <w:bookmarkStart w:name="12425" w:id="12423"/>
          <w:p>
            <w:pPr>
              <w:spacing w:after="0"/>
              <w:ind w:left="0"/>
              <w:jc w:val="center"/>
            </w:pPr>
            <w:r>
              <w:rPr>
                <w:rFonts w:ascii="Arial"/>
                <w:b w:val="false"/>
                <w:i w:val="false"/>
                <w:color w:val="000000"/>
                <w:sz w:val="15"/>
              </w:rPr>
              <w:t>4425,60</w:t>
            </w:r>
          </w:p>
          <w:bookmarkEnd w:id="12423"/>
        </w:tc>
        <w:tc>
          <w:tcPr>
            <w:tcW w:w="1417" w:type="dxa"/>
            <w:tcBorders>
              <w:top w:val="outset" w:color="000000" w:sz="8"/>
              <w:left w:val="outset" w:color="000000" w:sz="8"/>
              <w:bottom w:val="outset" w:color="000000" w:sz="8"/>
              <w:right w:val="outset" w:color="000000" w:sz="8"/>
            </w:tcBorders>
            <w:vAlign w:val="center"/>
          </w:tcPr>
          <w:bookmarkStart w:name="12426" w:id="12424"/>
          <w:p>
            <w:pPr>
              <w:spacing w:after="0"/>
              <w:ind w:left="0"/>
              <w:jc w:val="center"/>
            </w:pPr>
            <w:r>
              <w:rPr>
                <w:rFonts w:ascii="Arial"/>
                <w:b w:val="false"/>
                <w:i w:val="false"/>
                <w:color w:val="000000"/>
                <w:sz w:val="15"/>
              </w:rPr>
              <w:t xml:space="preserve"> </w:t>
            </w:r>
          </w:p>
          <w:bookmarkEnd w:id="12424"/>
        </w:tc>
        <w:tc>
          <w:tcPr>
            <w:tcW w:w="1417" w:type="dxa"/>
            <w:tcBorders>
              <w:top w:val="outset" w:color="000000" w:sz="8"/>
              <w:left w:val="outset" w:color="000000" w:sz="8"/>
              <w:bottom w:val="outset" w:color="000000" w:sz="8"/>
              <w:right w:val="outset" w:color="000000" w:sz="8"/>
            </w:tcBorders>
            <w:vAlign w:val="center"/>
          </w:tcPr>
          <w:bookmarkStart w:name="12427" w:id="12425"/>
          <w:p>
            <w:pPr>
              <w:spacing w:after="0"/>
              <w:ind w:left="0"/>
              <w:jc w:val="center"/>
            </w:pPr>
            <w:r>
              <w:rPr>
                <w:rFonts w:ascii="Arial"/>
                <w:b w:val="false"/>
                <w:i w:val="false"/>
                <w:color w:val="000000"/>
                <w:sz w:val="15"/>
              </w:rPr>
              <w:t xml:space="preserve"> </w:t>
            </w:r>
          </w:p>
          <w:bookmarkEnd w:id="12425"/>
        </w:tc>
        <w:tc>
          <w:tcPr>
            <w:tcW w:w="1194" w:type="dxa"/>
            <w:tcBorders>
              <w:top w:val="outset" w:color="000000" w:sz="8"/>
              <w:left w:val="outset" w:color="000000" w:sz="8"/>
              <w:bottom w:val="outset" w:color="000000" w:sz="8"/>
              <w:right w:val="outset" w:color="000000" w:sz="8"/>
            </w:tcBorders>
            <w:vAlign w:val="center"/>
          </w:tcPr>
          <w:bookmarkStart w:name="12428" w:id="12426"/>
          <w:p>
            <w:pPr>
              <w:spacing w:after="0"/>
              <w:ind w:left="0"/>
              <w:jc w:val="center"/>
            </w:pPr>
            <w:r>
              <w:rPr>
                <w:rFonts w:ascii="Arial"/>
                <w:b w:val="false"/>
                <w:i w:val="false"/>
                <w:color w:val="000000"/>
                <w:sz w:val="15"/>
              </w:rPr>
              <w:t xml:space="preserve"> </w:t>
            </w:r>
          </w:p>
          <w:bookmarkEnd w:id="12426"/>
        </w:tc>
        <w:tc>
          <w:tcPr>
            <w:tcW w:w="1083" w:type="dxa"/>
            <w:tcBorders>
              <w:top w:val="outset" w:color="000000" w:sz="8"/>
              <w:left w:val="outset" w:color="000000" w:sz="8"/>
              <w:bottom w:val="outset" w:color="000000" w:sz="8"/>
              <w:right w:val="outset" w:color="000000" w:sz="8"/>
            </w:tcBorders>
            <w:vAlign w:val="center"/>
          </w:tcPr>
          <w:bookmarkStart w:name="12429" w:id="12427"/>
          <w:p>
            <w:pPr>
              <w:spacing w:after="0"/>
              <w:ind w:left="0"/>
              <w:jc w:val="center"/>
            </w:pPr>
            <w:r>
              <w:rPr>
                <w:rFonts w:ascii="Arial"/>
                <w:b w:val="false"/>
                <w:i w:val="false"/>
                <w:color w:val="000000"/>
                <w:sz w:val="15"/>
              </w:rPr>
              <w:t xml:space="preserve"> </w:t>
            </w:r>
          </w:p>
          <w:bookmarkEnd w:id="12427"/>
        </w:tc>
        <w:tc>
          <w:tcPr>
            <w:tcW w:w="1083" w:type="dxa"/>
            <w:tcBorders>
              <w:top w:val="outset" w:color="000000" w:sz="8"/>
              <w:left w:val="outset" w:color="000000" w:sz="8"/>
              <w:bottom w:val="outset" w:color="000000" w:sz="8"/>
              <w:right w:val="outset" w:color="000000" w:sz="8"/>
            </w:tcBorders>
            <w:vAlign w:val="center"/>
          </w:tcPr>
          <w:bookmarkStart w:name="12430" w:id="12428"/>
          <w:p>
            <w:pPr>
              <w:spacing w:after="0"/>
              <w:ind w:left="0"/>
              <w:jc w:val="center"/>
            </w:pPr>
            <w:r>
              <w:rPr>
                <w:rFonts w:ascii="Arial"/>
                <w:b w:val="false"/>
                <w:i w:val="false"/>
                <w:color w:val="000000"/>
                <w:sz w:val="15"/>
              </w:rPr>
              <w:t xml:space="preserve"> </w:t>
            </w:r>
          </w:p>
          <w:bookmarkEnd w:id="12428"/>
        </w:tc>
        <w:tc>
          <w:tcPr>
            <w:tcW w:w="1417" w:type="dxa"/>
            <w:tcBorders>
              <w:top w:val="outset" w:color="000000" w:sz="8"/>
              <w:left w:val="outset" w:color="000000" w:sz="8"/>
              <w:bottom w:val="outset" w:color="000000" w:sz="8"/>
              <w:right w:val="outset" w:color="000000" w:sz="8"/>
            </w:tcBorders>
            <w:vAlign w:val="center"/>
          </w:tcPr>
          <w:bookmarkStart w:name="12431" w:id="12429"/>
          <w:p>
            <w:pPr>
              <w:spacing w:after="0"/>
              <w:ind w:left="0"/>
              <w:jc w:val="center"/>
            </w:pPr>
            <w:r>
              <w:rPr>
                <w:rFonts w:ascii="Arial"/>
                <w:b w:val="false"/>
                <w:i w:val="false"/>
                <w:color w:val="000000"/>
                <w:sz w:val="15"/>
              </w:rPr>
              <w:t xml:space="preserve"> </w:t>
            </w:r>
          </w:p>
          <w:bookmarkEnd w:id="12429"/>
        </w:tc>
        <w:tc>
          <w:tcPr>
            <w:tcW w:w="1417" w:type="dxa"/>
            <w:tcBorders>
              <w:top w:val="outset" w:color="000000" w:sz="8"/>
              <w:left w:val="outset" w:color="000000" w:sz="8"/>
              <w:bottom w:val="outset" w:color="000000" w:sz="8"/>
              <w:right w:val="outset" w:color="000000" w:sz="8"/>
            </w:tcBorders>
            <w:vAlign w:val="center"/>
          </w:tcPr>
          <w:bookmarkStart w:name="12432" w:id="12430"/>
          <w:p>
            <w:pPr>
              <w:spacing w:after="0"/>
              <w:ind w:left="0"/>
              <w:jc w:val="center"/>
            </w:pPr>
            <w:r>
              <w:rPr>
                <w:rFonts w:ascii="Arial"/>
                <w:b w:val="false"/>
                <w:i w:val="false"/>
                <w:color w:val="000000"/>
                <w:sz w:val="15"/>
              </w:rPr>
              <w:t xml:space="preserve"> </w:t>
            </w:r>
          </w:p>
          <w:bookmarkEnd w:id="12430"/>
        </w:tc>
        <w:tc>
          <w:tcPr>
            <w:tcW w:w="1417" w:type="dxa"/>
            <w:tcBorders>
              <w:top w:val="outset" w:color="000000" w:sz="8"/>
              <w:left w:val="outset" w:color="000000" w:sz="8"/>
              <w:bottom w:val="outset" w:color="000000" w:sz="8"/>
              <w:right w:val="outset" w:color="000000" w:sz="8"/>
            </w:tcBorders>
            <w:vAlign w:val="center"/>
          </w:tcPr>
          <w:bookmarkStart w:name="12433" w:id="12431"/>
          <w:p>
            <w:pPr>
              <w:spacing w:after="0"/>
              <w:ind w:left="0"/>
              <w:jc w:val="center"/>
            </w:pPr>
            <w:r>
              <w:rPr>
                <w:rFonts w:ascii="Arial"/>
                <w:b w:val="false"/>
                <w:i w:val="false"/>
                <w:color w:val="000000"/>
                <w:sz w:val="15"/>
              </w:rPr>
              <w:t>79032,00</w:t>
            </w:r>
          </w:p>
          <w:bookmarkEnd w:id="124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434" w:id="12432"/>
          <w:p>
            <w:pPr>
              <w:spacing w:after="0"/>
              <w:ind w:left="0"/>
              <w:jc w:val="center"/>
            </w:pPr>
            <w:r>
              <w:rPr>
                <w:rFonts w:ascii="Arial"/>
                <w:b w:val="false"/>
                <w:i w:val="false"/>
                <w:color w:val="000000"/>
                <w:sz w:val="15"/>
              </w:rPr>
              <w:t>4811010</w:t>
            </w:r>
          </w:p>
          <w:bookmarkEnd w:id="12432"/>
        </w:tc>
        <w:tc>
          <w:tcPr>
            <w:tcW w:w="805" w:type="dxa"/>
            <w:tcBorders>
              <w:top w:val="outset" w:color="000000" w:sz="8"/>
              <w:left w:val="outset" w:color="000000" w:sz="8"/>
              <w:bottom w:val="outset" w:color="000000" w:sz="8"/>
              <w:right w:val="outset" w:color="000000" w:sz="8"/>
            </w:tcBorders>
            <w:vAlign w:val="center"/>
          </w:tcPr>
          <w:bookmarkStart w:name="12435" w:id="12433"/>
          <w:p>
            <w:pPr>
              <w:spacing w:after="0"/>
              <w:ind w:left="0"/>
              <w:jc w:val="center"/>
            </w:pPr>
            <w:r>
              <w:rPr>
                <w:rFonts w:ascii="Arial"/>
                <w:b w:val="false"/>
                <w:i w:val="false"/>
                <w:color w:val="000000"/>
                <w:sz w:val="15"/>
              </w:rPr>
              <w:t>1010</w:t>
            </w:r>
          </w:p>
          <w:bookmarkEnd w:id="12433"/>
        </w:tc>
        <w:tc>
          <w:tcPr>
            <w:tcW w:w="805" w:type="dxa"/>
            <w:tcBorders>
              <w:top w:val="outset" w:color="000000" w:sz="8"/>
              <w:left w:val="outset" w:color="000000" w:sz="8"/>
              <w:bottom w:val="outset" w:color="000000" w:sz="8"/>
              <w:right w:val="outset" w:color="000000" w:sz="8"/>
            </w:tcBorders>
            <w:vAlign w:val="center"/>
          </w:tcPr>
          <w:bookmarkStart w:name="12436" w:id="12434"/>
          <w:p>
            <w:pPr>
              <w:spacing w:after="0"/>
              <w:ind w:left="0"/>
              <w:jc w:val="center"/>
            </w:pPr>
            <w:r>
              <w:rPr>
                <w:rFonts w:ascii="Arial"/>
                <w:b w:val="false"/>
                <w:i w:val="false"/>
                <w:color w:val="000000"/>
                <w:sz w:val="15"/>
              </w:rPr>
              <w:t>0910</w:t>
            </w:r>
          </w:p>
          <w:bookmarkEnd w:id="12434"/>
        </w:tc>
        <w:tc>
          <w:tcPr>
            <w:tcW w:w="649" w:type="dxa"/>
            <w:tcBorders>
              <w:top w:val="outset" w:color="000000" w:sz="8"/>
              <w:left w:val="outset" w:color="000000" w:sz="8"/>
              <w:bottom w:val="outset" w:color="000000" w:sz="8"/>
              <w:right w:val="outset" w:color="000000" w:sz="8"/>
            </w:tcBorders>
            <w:vAlign w:val="center"/>
          </w:tcPr>
          <w:bookmarkStart w:name="12437" w:id="12435"/>
          <w:p>
            <w:pPr>
              <w:spacing w:after="0"/>
              <w:ind w:left="0"/>
              <w:jc w:val="left"/>
            </w:pPr>
            <w:r>
              <w:rPr>
                <w:rFonts w:ascii="Arial"/>
                <w:b w:val="false"/>
                <w:i w:val="false"/>
                <w:color w:val="000000"/>
                <w:sz w:val="15"/>
              </w:rPr>
              <w:t>Надання дошкільної освіти</w:t>
            </w:r>
          </w:p>
          <w:bookmarkEnd w:id="12435"/>
        </w:tc>
        <w:tc>
          <w:tcPr>
            <w:tcW w:w="1417" w:type="dxa"/>
            <w:tcBorders>
              <w:top w:val="outset" w:color="000000" w:sz="8"/>
              <w:left w:val="outset" w:color="000000" w:sz="8"/>
              <w:bottom w:val="outset" w:color="000000" w:sz="8"/>
              <w:right w:val="outset" w:color="000000" w:sz="8"/>
            </w:tcBorders>
            <w:vAlign w:val="center"/>
          </w:tcPr>
          <w:bookmarkStart w:name="12438" w:id="12436"/>
          <w:p>
            <w:pPr>
              <w:spacing w:after="0"/>
              <w:ind w:left="0"/>
              <w:jc w:val="center"/>
            </w:pPr>
            <w:r>
              <w:rPr>
                <w:rFonts w:ascii="Arial"/>
                <w:b w:val="false"/>
                <w:i w:val="false"/>
                <w:color w:val="000000"/>
                <w:sz w:val="15"/>
              </w:rPr>
              <w:t>339603,37</w:t>
            </w:r>
          </w:p>
          <w:bookmarkEnd w:id="12436"/>
        </w:tc>
        <w:tc>
          <w:tcPr>
            <w:tcW w:w="1417" w:type="dxa"/>
            <w:tcBorders>
              <w:top w:val="outset" w:color="000000" w:sz="8"/>
              <w:left w:val="outset" w:color="000000" w:sz="8"/>
              <w:bottom w:val="outset" w:color="000000" w:sz="8"/>
              <w:right w:val="outset" w:color="000000" w:sz="8"/>
            </w:tcBorders>
            <w:vAlign w:val="center"/>
          </w:tcPr>
          <w:bookmarkStart w:name="12439" w:id="12437"/>
          <w:p>
            <w:pPr>
              <w:spacing w:after="0"/>
              <w:ind w:left="0"/>
              <w:jc w:val="center"/>
            </w:pPr>
            <w:r>
              <w:rPr>
                <w:rFonts w:ascii="Arial"/>
                <w:b w:val="false"/>
                <w:i w:val="false"/>
                <w:color w:val="000000"/>
                <w:sz w:val="15"/>
              </w:rPr>
              <w:t>339603,37</w:t>
            </w:r>
          </w:p>
          <w:bookmarkEnd w:id="12437"/>
        </w:tc>
        <w:tc>
          <w:tcPr>
            <w:tcW w:w="1306" w:type="dxa"/>
            <w:tcBorders>
              <w:top w:val="outset" w:color="000000" w:sz="8"/>
              <w:left w:val="outset" w:color="000000" w:sz="8"/>
              <w:bottom w:val="outset" w:color="000000" w:sz="8"/>
              <w:right w:val="outset" w:color="000000" w:sz="8"/>
            </w:tcBorders>
            <w:vAlign w:val="center"/>
          </w:tcPr>
          <w:bookmarkStart w:name="12440" w:id="12438"/>
          <w:p>
            <w:pPr>
              <w:spacing w:after="0"/>
              <w:ind w:left="0"/>
              <w:jc w:val="center"/>
            </w:pPr>
            <w:r>
              <w:rPr>
                <w:rFonts w:ascii="Arial"/>
                <w:b w:val="false"/>
                <w:i w:val="false"/>
                <w:color w:val="000000"/>
                <w:sz w:val="15"/>
              </w:rPr>
              <w:t>199451,90</w:t>
            </w:r>
          </w:p>
          <w:bookmarkEnd w:id="12438"/>
        </w:tc>
        <w:tc>
          <w:tcPr>
            <w:tcW w:w="1194" w:type="dxa"/>
            <w:tcBorders>
              <w:top w:val="outset" w:color="000000" w:sz="8"/>
              <w:left w:val="outset" w:color="000000" w:sz="8"/>
              <w:bottom w:val="outset" w:color="000000" w:sz="8"/>
              <w:right w:val="outset" w:color="000000" w:sz="8"/>
            </w:tcBorders>
            <w:vAlign w:val="center"/>
          </w:tcPr>
          <w:bookmarkStart w:name="12441" w:id="12439"/>
          <w:p>
            <w:pPr>
              <w:spacing w:after="0"/>
              <w:ind w:left="0"/>
              <w:jc w:val="center"/>
            </w:pPr>
            <w:r>
              <w:rPr>
                <w:rFonts w:ascii="Arial"/>
                <w:b w:val="false"/>
                <w:i w:val="false"/>
                <w:color w:val="000000"/>
                <w:sz w:val="15"/>
              </w:rPr>
              <w:t>42732,70</w:t>
            </w:r>
          </w:p>
          <w:bookmarkEnd w:id="12439"/>
        </w:tc>
        <w:tc>
          <w:tcPr>
            <w:tcW w:w="1417" w:type="dxa"/>
            <w:tcBorders>
              <w:top w:val="outset" w:color="000000" w:sz="8"/>
              <w:left w:val="outset" w:color="000000" w:sz="8"/>
              <w:bottom w:val="outset" w:color="000000" w:sz="8"/>
              <w:right w:val="outset" w:color="000000" w:sz="8"/>
            </w:tcBorders>
            <w:vAlign w:val="center"/>
          </w:tcPr>
          <w:bookmarkStart w:name="12442" w:id="12440"/>
          <w:p>
            <w:pPr>
              <w:spacing w:after="0"/>
              <w:ind w:left="0"/>
              <w:jc w:val="center"/>
            </w:pPr>
            <w:r>
              <w:rPr>
                <w:rFonts w:ascii="Arial"/>
                <w:b w:val="false"/>
                <w:i w:val="false"/>
                <w:color w:val="000000"/>
                <w:sz w:val="15"/>
              </w:rPr>
              <w:t xml:space="preserve"> </w:t>
            </w:r>
          </w:p>
          <w:bookmarkEnd w:id="12440"/>
        </w:tc>
        <w:tc>
          <w:tcPr>
            <w:tcW w:w="1417" w:type="dxa"/>
            <w:tcBorders>
              <w:top w:val="outset" w:color="000000" w:sz="8"/>
              <w:left w:val="outset" w:color="000000" w:sz="8"/>
              <w:bottom w:val="outset" w:color="000000" w:sz="8"/>
              <w:right w:val="outset" w:color="000000" w:sz="8"/>
            </w:tcBorders>
            <w:vAlign w:val="center"/>
          </w:tcPr>
          <w:bookmarkStart w:name="12443" w:id="12441"/>
          <w:p>
            <w:pPr>
              <w:spacing w:after="0"/>
              <w:ind w:left="0"/>
              <w:jc w:val="center"/>
            </w:pPr>
            <w:r>
              <w:rPr>
                <w:rFonts w:ascii="Arial"/>
                <w:b w:val="false"/>
                <w:i w:val="false"/>
                <w:color w:val="000000"/>
                <w:sz w:val="15"/>
              </w:rPr>
              <w:t>35032,43</w:t>
            </w:r>
          </w:p>
          <w:bookmarkEnd w:id="12441"/>
        </w:tc>
        <w:tc>
          <w:tcPr>
            <w:tcW w:w="1194" w:type="dxa"/>
            <w:tcBorders>
              <w:top w:val="outset" w:color="000000" w:sz="8"/>
              <w:left w:val="outset" w:color="000000" w:sz="8"/>
              <w:bottom w:val="outset" w:color="000000" w:sz="8"/>
              <w:right w:val="outset" w:color="000000" w:sz="8"/>
            </w:tcBorders>
            <w:vAlign w:val="center"/>
          </w:tcPr>
          <w:bookmarkStart w:name="12444" w:id="12442"/>
          <w:p>
            <w:pPr>
              <w:spacing w:after="0"/>
              <w:ind w:left="0"/>
              <w:jc w:val="center"/>
            </w:pPr>
            <w:r>
              <w:rPr>
                <w:rFonts w:ascii="Arial"/>
                <w:b w:val="false"/>
                <w:i w:val="false"/>
                <w:color w:val="000000"/>
                <w:sz w:val="15"/>
              </w:rPr>
              <w:t>23970,10</w:t>
            </w:r>
          </w:p>
          <w:bookmarkEnd w:id="12442"/>
        </w:tc>
        <w:tc>
          <w:tcPr>
            <w:tcW w:w="1083" w:type="dxa"/>
            <w:tcBorders>
              <w:top w:val="outset" w:color="000000" w:sz="8"/>
              <w:left w:val="outset" w:color="000000" w:sz="8"/>
              <w:bottom w:val="outset" w:color="000000" w:sz="8"/>
              <w:right w:val="outset" w:color="000000" w:sz="8"/>
            </w:tcBorders>
            <w:vAlign w:val="center"/>
          </w:tcPr>
          <w:bookmarkStart w:name="12445" w:id="12443"/>
          <w:p>
            <w:pPr>
              <w:spacing w:after="0"/>
              <w:ind w:left="0"/>
              <w:jc w:val="center"/>
            </w:pPr>
            <w:r>
              <w:rPr>
                <w:rFonts w:ascii="Arial"/>
                <w:b w:val="false"/>
                <w:i w:val="false"/>
                <w:color w:val="000000"/>
                <w:sz w:val="15"/>
              </w:rPr>
              <w:t xml:space="preserve"> </w:t>
            </w:r>
          </w:p>
          <w:bookmarkEnd w:id="12443"/>
        </w:tc>
        <w:tc>
          <w:tcPr>
            <w:tcW w:w="1083" w:type="dxa"/>
            <w:tcBorders>
              <w:top w:val="outset" w:color="000000" w:sz="8"/>
              <w:left w:val="outset" w:color="000000" w:sz="8"/>
              <w:bottom w:val="outset" w:color="000000" w:sz="8"/>
              <w:right w:val="outset" w:color="000000" w:sz="8"/>
            </w:tcBorders>
            <w:vAlign w:val="center"/>
          </w:tcPr>
          <w:bookmarkStart w:name="12446" w:id="12444"/>
          <w:p>
            <w:pPr>
              <w:spacing w:after="0"/>
              <w:ind w:left="0"/>
              <w:jc w:val="center"/>
            </w:pPr>
            <w:r>
              <w:rPr>
                <w:rFonts w:ascii="Arial"/>
                <w:b w:val="false"/>
                <w:i w:val="false"/>
                <w:color w:val="000000"/>
                <w:sz w:val="15"/>
              </w:rPr>
              <w:t>114,00</w:t>
            </w:r>
          </w:p>
          <w:bookmarkEnd w:id="12444"/>
        </w:tc>
        <w:tc>
          <w:tcPr>
            <w:tcW w:w="1417" w:type="dxa"/>
            <w:tcBorders>
              <w:top w:val="outset" w:color="000000" w:sz="8"/>
              <w:left w:val="outset" w:color="000000" w:sz="8"/>
              <w:bottom w:val="outset" w:color="000000" w:sz="8"/>
              <w:right w:val="outset" w:color="000000" w:sz="8"/>
            </w:tcBorders>
            <w:vAlign w:val="center"/>
          </w:tcPr>
          <w:bookmarkStart w:name="12447" w:id="12445"/>
          <w:p>
            <w:pPr>
              <w:spacing w:after="0"/>
              <w:ind w:left="0"/>
              <w:jc w:val="center"/>
            </w:pPr>
            <w:r>
              <w:rPr>
                <w:rFonts w:ascii="Arial"/>
                <w:b w:val="false"/>
                <w:i w:val="false"/>
                <w:color w:val="000000"/>
                <w:sz w:val="15"/>
              </w:rPr>
              <w:t>11062,33</w:t>
            </w:r>
          </w:p>
          <w:bookmarkEnd w:id="12445"/>
        </w:tc>
        <w:tc>
          <w:tcPr>
            <w:tcW w:w="1417" w:type="dxa"/>
            <w:tcBorders>
              <w:top w:val="outset" w:color="000000" w:sz="8"/>
              <w:left w:val="outset" w:color="000000" w:sz="8"/>
              <w:bottom w:val="outset" w:color="000000" w:sz="8"/>
              <w:right w:val="outset" w:color="000000" w:sz="8"/>
            </w:tcBorders>
            <w:vAlign w:val="center"/>
          </w:tcPr>
          <w:bookmarkStart w:name="12448" w:id="12446"/>
          <w:p>
            <w:pPr>
              <w:spacing w:after="0"/>
              <w:ind w:left="0"/>
              <w:jc w:val="center"/>
            </w:pPr>
            <w:r>
              <w:rPr>
                <w:rFonts w:ascii="Arial"/>
                <w:b w:val="false"/>
                <w:i w:val="false"/>
                <w:color w:val="000000"/>
                <w:sz w:val="15"/>
              </w:rPr>
              <w:t>11062,33</w:t>
            </w:r>
          </w:p>
          <w:bookmarkEnd w:id="12446"/>
        </w:tc>
        <w:tc>
          <w:tcPr>
            <w:tcW w:w="1417" w:type="dxa"/>
            <w:tcBorders>
              <w:top w:val="outset" w:color="000000" w:sz="8"/>
              <w:left w:val="outset" w:color="000000" w:sz="8"/>
              <w:bottom w:val="outset" w:color="000000" w:sz="8"/>
              <w:right w:val="outset" w:color="000000" w:sz="8"/>
            </w:tcBorders>
            <w:vAlign w:val="center"/>
          </w:tcPr>
          <w:bookmarkStart w:name="12449" w:id="12447"/>
          <w:p>
            <w:pPr>
              <w:spacing w:after="0"/>
              <w:ind w:left="0"/>
              <w:jc w:val="center"/>
            </w:pPr>
            <w:r>
              <w:rPr>
                <w:rFonts w:ascii="Arial"/>
                <w:b w:val="false"/>
                <w:i w:val="false"/>
                <w:color w:val="000000"/>
                <w:sz w:val="15"/>
              </w:rPr>
              <w:t>374635,80</w:t>
            </w:r>
          </w:p>
          <w:bookmarkEnd w:id="124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450" w:id="12448"/>
          <w:p>
            <w:pPr>
              <w:spacing w:after="0"/>
              <w:ind w:left="0"/>
              <w:jc w:val="center"/>
            </w:pPr>
            <w:r>
              <w:rPr>
                <w:rFonts w:ascii="Arial"/>
                <w:b w:val="false"/>
                <w:i w:val="false"/>
                <w:color w:val="000000"/>
                <w:sz w:val="15"/>
              </w:rPr>
              <w:t>4811020</w:t>
            </w:r>
          </w:p>
          <w:bookmarkEnd w:id="12448"/>
        </w:tc>
        <w:tc>
          <w:tcPr>
            <w:tcW w:w="805" w:type="dxa"/>
            <w:tcBorders>
              <w:top w:val="outset" w:color="000000" w:sz="8"/>
              <w:left w:val="outset" w:color="000000" w:sz="8"/>
              <w:bottom w:val="outset" w:color="000000" w:sz="8"/>
              <w:right w:val="outset" w:color="000000" w:sz="8"/>
            </w:tcBorders>
            <w:vAlign w:val="center"/>
          </w:tcPr>
          <w:bookmarkStart w:name="12451" w:id="12449"/>
          <w:p>
            <w:pPr>
              <w:spacing w:after="0"/>
              <w:ind w:left="0"/>
              <w:jc w:val="center"/>
            </w:pPr>
            <w:r>
              <w:rPr>
                <w:rFonts w:ascii="Arial"/>
                <w:b w:val="false"/>
                <w:i w:val="false"/>
                <w:color w:val="000000"/>
                <w:sz w:val="15"/>
              </w:rPr>
              <w:t>1020</w:t>
            </w:r>
          </w:p>
          <w:bookmarkEnd w:id="12449"/>
        </w:tc>
        <w:tc>
          <w:tcPr>
            <w:tcW w:w="805" w:type="dxa"/>
            <w:tcBorders>
              <w:top w:val="outset" w:color="000000" w:sz="8"/>
              <w:left w:val="outset" w:color="000000" w:sz="8"/>
              <w:bottom w:val="outset" w:color="000000" w:sz="8"/>
              <w:right w:val="outset" w:color="000000" w:sz="8"/>
            </w:tcBorders>
            <w:vAlign w:val="center"/>
          </w:tcPr>
          <w:bookmarkStart w:name="12452" w:id="12450"/>
          <w:p>
            <w:pPr>
              <w:spacing w:after="0"/>
              <w:ind w:left="0"/>
              <w:jc w:val="center"/>
            </w:pPr>
            <w:r>
              <w:rPr>
                <w:rFonts w:ascii="Arial"/>
                <w:b w:val="false"/>
                <w:i w:val="false"/>
                <w:color w:val="000000"/>
                <w:sz w:val="15"/>
              </w:rPr>
              <w:t>0921</w:t>
            </w:r>
          </w:p>
          <w:bookmarkEnd w:id="12450"/>
        </w:tc>
        <w:tc>
          <w:tcPr>
            <w:tcW w:w="649" w:type="dxa"/>
            <w:tcBorders>
              <w:top w:val="outset" w:color="000000" w:sz="8"/>
              <w:left w:val="outset" w:color="000000" w:sz="8"/>
              <w:bottom w:val="outset" w:color="000000" w:sz="8"/>
              <w:right w:val="outset" w:color="000000" w:sz="8"/>
            </w:tcBorders>
            <w:vAlign w:val="center"/>
          </w:tcPr>
          <w:bookmarkStart w:name="12453" w:id="12451"/>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12451"/>
        </w:tc>
        <w:tc>
          <w:tcPr>
            <w:tcW w:w="1417" w:type="dxa"/>
            <w:tcBorders>
              <w:top w:val="outset" w:color="000000" w:sz="8"/>
              <w:left w:val="outset" w:color="000000" w:sz="8"/>
              <w:bottom w:val="outset" w:color="000000" w:sz="8"/>
              <w:right w:val="outset" w:color="000000" w:sz="8"/>
            </w:tcBorders>
            <w:vAlign w:val="center"/>
          </w:tcPr>
          <w:bookmarkStart w:name="12454" w:id="12452"/>
          <w:p>
            <w:pPr>
              <w:spacing w:after="0"/>
              <w:ind w:left="0"/>
              <w:jc w:val="center"/>
            </w:pPr>
            <w:r>
              <w:rPr>
                <w:rFonts w:ascii="Arial"/>
                <w:b w:val="false"/>
                <w:i w:val="false"/>
                <w:color w:val="000000"/>
                <w:sz w:val="15"/>
              </w:rPr>
              <w:t>571636,01</w:t>
            </w:r>
          </w:p>
          <w:bookmarkEnd w:id="12452"/>
        </w:tc>
        <w:tc>
          <w:tcPr>
            <w:tcW w:w="1417" w:type="dxa"/>
            <w:tcBorders>
              <w:top w:val="outset" w:color="000000" w:sz="8"/>
              <w:left w:val="outset" w:color="000000" w:sz="8"/>
              <w:bottom w:val="outset" w:color="000000" w:sz="8"/>
              <w:right w:val="outset" w:color="000000" w:sz="8"/>
            </w:tcBorders>
            <w:vAlign w:val="center"/>
          </w:tcPr>
          <w:bookmarkStart w:name="12455" w:id="12453"/>
          <w:p>
            <w:pPr>
              <w:spacing w:after="0"/>
              <w:ind w:left="0"/>
              <w:jc w:val="center"/>
            </w:pPr>
            <w:r>
              <w:rPr>
                <w:rFonts w:ascii="Arial"/>
                <w:b w:val="false"/>
                <w:i w:val="false"/>
                <w:color w:val="000000"/>
                <w:sz w:val="15"/>
              </w:rPr>
              <w:t>571636,01</w:t>
            </w:r>
          </w:p>
          <w:bookmarkEnd w:id="12453"/>
        </w:tc>
        <w:tc>
          <w:tcPr>
            <w:tcW w:w="1306" w:type="dxa"/>
            <w:tcBorders>
              <w:top w:val="outset" w:color="000000" w:sz="8"/>
              <w:left w:val="outset" w:color="000000" w:sz="8"/>
              <w:bottom w:val="outset" w:color="000000" w:sz="8"/>
              <w:right w:val="outset" w:color="000000" w:sz="8"/>
            </w:tcBorders>
            <w:vAlign w:val="center"/>
          </w:tcPr>
          <w:bookmarkStart w:name="12456" w:id="12454"/>
          <w:p>
            <w:pPr>
              <w:spacing w:after="0"/>
              <w:ind w:left="0"/>
              <w:jc w:val="center"/>
            </w:pPr>
            <w:r>
              <w:rPr>
                <w:rFonts w:ascii="Arial"/>
                <w:b w:val="false"/>
                <w:i w:val="false"/>
                <w:color w:val="000000"/>
                <w:sz w:val="15"/>
              </w:rPr>
              <w:t>365918,90</w:t>
            </w:r>
          </w:p>
          <w:bookmarkEnd w:id="12454"/>
        </w:tc>
        <w:tc>
          <w:tcPr>
            <w:tcW w:w="1194" w:type="dxa"/>
            <w:tcBorders>
              <w:top w:val="outset" w:color="000000" w:sz="8"/>
              <w:left w:val="outset" w:color="000000" w:sz="8"/>
              <w:bottom w:val="outset" w:color="000000" w:sz="8"/>
              <w:right w:val="outset" w:color="000000" w:sz="8"/>
            </w:tcBorders>
            <w:vAlign w:val="center"/>
          </w:tcPr>
          <w:bookmarkStart w:name="12457" w:id="12455"/>
          <w:p>
            <w:pPr>
              <w:spacing w:after="0"/>
              <w:ind w:left="0"/>
              <w:jc w:val="center"/>
            </w:pPr>
            <w:r>
              <w:rPr>
                <w:rFonts w:ascii="Arial"/>
                <w:b w:val="false"/>
                <w:i w:val="false"/>
                <w:color w:val="000000"/>
                <w:sz w:val="15"/>
              </w:rPr>
              <w:t>64793,30</w:t>
            </w:r>
          </w:p>
          <w:bookmarkEnd w:id="12455"/>
        </w:tc>
        <w:tc>
          <w:tcPr>
            <w:tcW w:w="1417" w:type="dxa"/>
            <w:tcBorders>
              <w:top w:val="outset" w:color="000000" w:sz="8"/>
              <w:left w:val="outset" w:color="000000" w:sz="8"/>
              <w:bottom w:val="outset" w:color="000000" w:sz="8"/>
              <w:right w:val="outset" w:color="000000" w:sz="8"/>
            </w:tcBorders>
            <w:vAlign w:val="center"/>
          </w:tcPr>
          <w:bookmarkStart w:name="12458" w:id="12456"/>
          <w:p>
            <w:pPr>
              <w:spacing w:after="0"/>
              <w:ind w:left="0"/>
              <w:jc w:val="center"/>
            </w:pPr>
            <w:r>
              <w:rPr>
                <w:rFonts w:ascii="Arial"/>
                <w:b w:val="false"/>
                <w:i w:val="false"/>
                <w:color w:val="000000"/>
                <w:sz w:val="15"/>
              </w:rPr>
              <w:t xml:space="preserve"> </w:t>
            </w:r>
          </w:p>
          <w:bookmarkEnd w:id="12456"/>
        </w:tc>
        <w:tc>
          <w:tcPr>
            <w:tcW w:w="1417" w:type="dxa"/>
            <w:tcBorders>
              <w:top w:val="outset" w:color="000000" w:sz="8"/>
              <w:left w:val="outset" w:color="000000" w:sz="8"/>
              <w:bottom w:val="outset" w:color="000000" w:sz="8"/>
              <w:right w:val="outset" w:color="000000" w:sz="8"/>
            </w:tcBorders>
            <w:vAlign w:val="center"/>
          </w:tcPr>
          <w:bookmarkStart w:name="12459" w:id="12457"/>
          <w:p>
            <w:pPr>
              <w:spacing w:after="0"/>
              <w:ind w:left="0"/>
              <w:jc w:val="center"/>
            </w:pPr>
            <w:r>
              <w:rPr>
                <w:rFonts w:ascii="Arial"/>
                <w:b w:val="false"/>
                <w:i w:val="false"/>
                <w:color w:val="000000"/>
                <w:sz w:val="15"/>
              </w:rPr>
              <w:t>44874,94</w:t>
            </w:r>
          </w:p>
          <w:bookmarkEnd w:id="12457"/>
        </w:tc>
        <w:tc>
          <w:tcPr>
            <w:tcW w:w="1194" w:type="dxa"/>
            <w:tcBorders>
              <w:top w:val="outset" w:color="000000" w:sz="8"/>
              <w:left w:val="outset" w:color="000000" w:sz="8"/>
              <w:bottom w:val="outset" w:color="000000" w:sz="8"/>
              <w:right w:val="outset" w:color="000000" w:sz="8"/>
            </w:tcBorders>
            <w:vAlign w:val="center"/>
          </w:tcPr>
          <w:bookmarkStart w:name="12460" w:id="12458"/>
          <w:p>
            <w:pPr>
              <w:spacing w:after="0"/>
              <w:ind w:left="0"/>
              <w:jc w:val="center"/>
            </w:pPr>
            <w:r>
              <w:rPr>
                <w:rFonts w:ascii="Arial"/>
                <w:b w:val="false"/>
                <w:i w:val="false"/>
                <w:color w:val="000000"/>
                <w:sz w:val="15"/>
              </w:rPr>
              <w:t>5143,10</w:t>
            </w:r>
          </w:p>
          <w:bookmarkEnd w:id="12458"/>
        </w:tc>
        <w:tc>
          <w:tcPr>
            <w:tcW w:w="1083" w:type="dxa"/>
            <w:tcBorders>
              <w:top w:val="outset" w:color="000000" w:sz="8"/>
              <w:left w:val="outset" w:color="000000" w:sz="8"/>
              <w:bottom w:val="outset" w:color="000000" w:sz="8"/>
              <w:right w:val="outset" w:color="000000" w:sz="8"/>
            </w:tcBorders>
            <w:vAlign w:val="center"/>
          </w:tcPr>
          <w:bookmarkStart w:name="12461" w:id="12459"/>
          <w:p>
            <w:pPr>
              <w:spacing w:after="0"/>
              <w:ind w:left="0"/>
              <w:jc w:val="center"/>
            </w:pPr>
            <w:r>
              <w:rPr>
                <w:rFonts w:ascii="Arial"/>
                <w:b w:val="false"/>
                <w:i w:val="false"/>
                <w:color w:val="000000"/>
                <w:sz w:val="15"/>
              </w:rPr>
              <w:t>1727,80</w:t>
            </w:r>
          </w:p>
          <w:bookmarkEnd w:id="12459"/>
        </w:tc>
        <w:tc>
          <w:tcPr>
            <w:tcW w:w="1083" w:type="dxa"/>
            <w:tcBorders>
              <w:top w:val="outset" w:color="000000" w:sz="8"/>
              <w:left w:val="outset" w:color="000000" w:sz="8"/>
              <w:bottom w:val="outset" w:color="000000" w:sz="8"/>
              <w:right w:val="outset" w:color="000000" w:sz="8"/>
            </w:tcBorders>
            <w:vAlign w:val="center"/>
          </w:tcPr>
          <w:bookmarkStart w:name="12462" w:id="12460"/>
          <w:p>
            <w:pPr>
              <w:spacing w:after="0"/>
              <w:ind w:left="0"/>
              <w:jc w:val="center"/>
            </w:pPr>
            <w:r>
              <w:rPr>
                <w:rFonts w:ascii="Arial"/>
                <w:b w:val="false"/>
                <w:i w:val="false"/>
                <w:color w:val="000000"/>
                <w:sz w:val="15"/>
              </w:rPr>
              <w:t>494,40</w:t>
            </w:r>
          </w:p>
          <w:bookmarkEnd w:id="12460"/>
        </w:tc>
        <w:tc>
          <w:tcPr>
            <w:tcW w:w="1417" w:type="dxa"/>
            <w:tcBorders>
              <w:top w:val="outset" w:color="000000" w:sz="8"/>
              <w:left w:val="outset" w:color="000000" w:sz="8"/>
              <w:bottom w:val="outset" w:color="000000" w:sz="8"/>
              <w:right w:val="outset" w:color="000000" w:sz="8"/>
            </w:tcBorders>
            <w:vAlign w:val="center"/>
          </w:tcPr>
          <w:bookmarkStart w:name="12463" w:id="12461"/>
          <w:p>
            <w:pPr>
              <w:spacing w:after="0"/>
              <w:ind w:left="0"/>
              <w:jc w:val="center"/>
            </w:pPr>
            <w:r>
              <w:rPr>
                <w:rFonts w:ascii="Arial"/>
                <w:b w:val="false"/>
                <w:i w:val="false"/>
                <w:color w:val="000000"/>
                <w:sz w:val="15"/>
              </w:rPr>
              <w:t>39731,84</w:t>
            </w:r>
          </w:p>
          <w:bookmarkEnd w:id="12461"/>
        </w:tc>
        <w:tc>
          <w:tcPr>
            <w:tcW w:w="1417" w:type="dxa"/>
            <w:tcBorders>
              <w:top w:val="outset" w:color="000000" w:sz="8"/>
              <w:left w:val="outset" w:color="000000" w:sz="8"/>
              <w:bottom w:val="outset" w:color="000000" w:sz="8"/>
              <w:right w:val="outset" w:color="000000" w:sz="8"/>
            </w:tcBorders>
            <w:vAlign w:val="center"/>
          </w:tcPr>
          <w:bookmarkStart w:name="12464" w:id="12462"/>
          <w:p>
            <w:pPr>
              <w:spacing w:after="0"/>
              <w:ind w:left="0"/>
              <w:jc w:val="center"/>
            </w:pPr>
            <w:r>
              <w:rPr>
                <w:rFonts w:ascii="Arial"/>
                <w:b w:val="false"/>
                <w:i w:val="false"/>
                <w:color w:val="000000"/>
                <w:sz w:val="15"/>
              </w:rPr>
              <w:t>39531,84</w:t>
            </w:r>
          </w:p>
          <w:bookmarkEnd w:id="12462"/>
        </w:tc>
        <w:tc>
          <w:tcPr>
            <w:tcW w:w="1417" w:type="dxa"/>
            <w:tcBorders>
              <w:top w:val="outset" w:color="000000" w:sz="8"/>
              <w:left w:val="outset" w:color="000000" w:sz="8"/>
              <w:bottom w:val="outset" w:color="000000" w:sz="8"/>
              <w:right w:val="outset" w:color="000000" w:sz="8"/>
            </w:tcBorders>
            <w:vAlign w:val="center"/>
          </w:tcPr>
          <w:bookmarkStart w:name="12465" w:id="12463"/>
          <w:p>
            <w:pPr>
              <w:spacing w:after="0"/>
              <w:ind w:left="0"/>
              <w:jc w:val="center"/>
            </w:pPr>
            <w:r>
              <w:rPr>
                <w:rFonts w:ascii="Arial"/>
                <w:b w:val="false"/>
                <w:i w:val="false"/>
                <w:color w:val="000000"/>
                <w:sz w:val="15"/>
              </w:rPr>
              <w:t>616510,95</w:t>
            </w:r>
          </w:p>
          <w:bookmarkEnd w:id="124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466" w:id="12464"/>
          <w:p>
            <w:pPr>
              <w:spacing w:after="0"/>
              <w:ind w:left="0"/>
              <w:jc w:val="center"/>
            </w:pPr>
            <w:r>
              <w:rPr>
                <w:rFonts w:ascii="Arial"/>
                <w:b w:val="false"/>
                <w:i w:val="false"/>
                <w:color w:val="000000"/>
                <w:sz w:val="15"/>
              </w:rPr>
              <w:t>4811030</w:t>
            </w:r>
          </w:p>
          <w:bookmarkEnd w:id="12464"/>
        </w:tc>
        <w:tc>
          <w:tcPr>
            <w:tcW w:w="805" w:type="dxa"/>
            <w:tcBorders>
              <w:top w:val="outset" w:color="000000" w:sz="8"/>
              <w:left w:val="outset" w:color="000000" w:sz="8"/>
              <w:bottom w:val="outset" w:color="000000" w:sz="8"/>
              <w:right w:val="outset" w:color="000000" w:sz="8"/>
            </w:tcBorders>
            <w:vAlign w:val="center"/>
          </w:tcPr>
          <w:bookmarkStart w:name="12467" w:id="12465"/>
          <w:p>
            <w:pPr>
              <w:spacing w:after="0"/>
              <w:ind w:left="0"/>
              <w:jc w:val="center"/>
            </w:pPr>
            <w:r>
              <w:rPr>
                <w:rFonts w:ascii="Arial"/>
                <w:b w:val="false"/>
                <w:i w:val="false"/>
                <w:color w:val="000000"/>
                <w:sz w:val="15"/>
              </w:rPr>
              <w:t>1030</w:t>
            </w:r>
          </w:p>
          <w:bookmarkEnd w:id="12465"/>
        </w:tc>
        <w:tc>
          <w:tcPr>
            <w:tcW w:w="805" w:type="dxa"/>
            <w:tcBorders>
              <w:top w:val="outset" w:color="000000" w:sz="8"/>
              <w:left w:val="outset" w:color="000000" w:sz="8"/>
              <w:bottom w:val="outset" w:color="000000" w:sz="8"/>
              <w:right w:val="outset" w:color="000000" w:sz="8"/>
            </w:tcBorders>
            <w:vAlign w:val="center"/>
          </w:tcPr>
          <w:bookmarkStart w:name="12468" w:id="12466"/>
          <w:p>
            <w:pPr>
              <w:spacing w:after="0"/>
              <w:ind w:left="0"/>
              <w:jc w:val="center"/>
            </w:pPr>
            <w:r>
              <w:rPr>
                <w:rFonts w:ascii="Arial"/>
                <w:b w:val="false"/>
                <w:i w:val="false"/>
                <w:color w:val="000000"/>
                <w:sz w:val="15"/>
              </w:rPr>
              <w:t>0921</w:t>
            </w:r>
          </w:p>
          <w:bookmarkEnd w:id="12466"/>
        </w:tc>
        <w:tc>
          <w:tcPr>
            <w:tcW w:w="649" w:type="dxa"/>
            <w:tcBorders>
              <w:top w:val="outset" w:color="000000" w:sz="8"/>
              <w:left w:val="outset" w:color="000000" w:sz="8"/>
              <w:bottom w:val="outset" w:color="000000" w:sz="8"/>
              <w:right w:val="outset" w:color="000000" w:sz="8"/>
            </w:tcBorders>
            <w:vAlign w:val="center"/>
          </w:tcPr>
          <w:bookmarkStart w:name="12469" w:id="12467"/>
          <w:p>
            <w:pPr>
              <w:spacing w:after="0"/>
              <w:ind w:left="0"/>
              <w:jc w:val="left"/>
            </w:pPr>
            <w:r>
              <w:rPr>
                <w:rFonts w:ascii="Arial"/>
                <w:b w:val="false"/>
                <w:i w:val="false"/>
                <w:color w:val="000000"/>
                <w:sz w:val="15"/>
              </w:rPr>
              <w:t>Надання загальної середньої освіти вечірніми (змінними) школами</w:t>
            </w:r>
          </w:p>
          <w:bookmarkEnd w:id="12467"/>
        </w:tc>
        <w:tc>
          <w:tcPr>
            <w:tcW w:w="1417" w:type="dxa"/>
            <w:tcBorders>
              <w:top w:val="outset" w:color="000000" w:sz="8"/>
              <w:left w:val="outset" w:color="000000" w:sz="8"/>
              <w:bottom w:val="outset" w:color="000000" w:sz="8"/>
              <w:right w:val="outset" w:color="000000" w:sz="8"/>
            </w:tcBorders>
            <w:vAlign w:val="center"/>
          </w:tcPr>
          <w:bookmarkStart w:name="12470" w:id="12468"/>
          <w:p>
            <w:pPr>
              <w:spacing w:after="0"/>
              <w:ind w:left="0"/>
              <w:jc w:val="center"/>
            </w:pPr>
            <w:r>
              <w:rPr>
                <w:rFonts w:ascii="Arial"/>
                <w:b w:val="false"/>
                <w:i w:val="false"/>
                <w:color w:val="000000"/>
                <w:sz w:val="15"/>
              </w:rPr>
              <w:t>10975,40</w:t>
            </w:r>
          </w:p>
          <w:bookmarkEnd w:id="12468"/>
        </w:tc>
        <w:tc>
          <w:tcPr>
            <w:tcW w:w="1417" w:type="dxa"/>
            <w:tcBorders>
              <w:top w:val="outset" w:color="000000" w:sz="8"/>
              <w:left w:val="outset" w:color="000000" w:sz="8"/>
              <w:bottom w:val="outset" w:color="000000" w:sz="8"/>
              <w:right w:val="outset" w:color="000000" w:sz="8"/>
            </w:tcBorders>
            <w:vAlign w:val="center"/>
          </w:tcPr>
          <w:bookmarkStart w:name="12471" w:id="12469"/>
          <w:p>
            <w:pPr>
              <w:spacing w:after="0"/>
              <w:ind w:left="0"/>
              <w:jc w:val="center"/>
            </w:pPr>
            <w:r>
              <w:rPr>
                <w:rFonts w:ascii="Arial"/>
                <w:b w:val="false"/>
                <w:i w:val="false"/>
                <w:color w:val="000000"/>
                <w:sz w:val="15"/>
              </w:rPr>
              <w:t>10975,40</w:t>
            </w:r>
          </w:p>
          <w:bookmarkEnd w:id="12469"/>
        </w:tc>
        <w:tc>
          <w:tcPr>
            <w:tcW w:w="1306" w:type="dxa"/>
            <w:tcBorders>
              <w:top w:val="outset" w:color="000000" w:sz="8"/>
              <w:left w:val="outset" w:color="000000" w:sz="8"/>
              <w:bottom w:val="outset" w:color="000000" w:sz="8"/>
              <w:right w:val="outset" w:color="000000" w:sz="8"/>
            </w:tcBorders>
            <w:vAlign w:val="center"/>
          </w:tcPr>
          <w:bookmarkStart w:name="12472" w:id="12470"/>
          <w:p>
            <w:pPr>
              <w:spacing w:after="0"/>
              <w:ind w:left="0"/>
              <w:jc w:val="center"/>
            </w:pPr>
            <w:r>
              <w:rPr>
                <w:rFonts w:ascii="Arial"/>
                <w:b w:val="false"/>
                <w:i w:val="false"/>
                <w:color w:val="000000"/>
                <w:sz w:val="15"/>
              </w:rPr>
              <w:t>6658,80</w:t>
            </w:r>
          </w:p>
          <w:bookmarkEnd w:id="12470"/>
        </w:tc>
        <w:tc>
          <w:tcPr>
            <w:tcW w:w="1194" w:type="dxa"/>
            <w:tcBorders>
              <w:top w:val="outset" w:color="000000" w:sz="8"/>
              <w:left w:val="outset" w:color="000000" w:sz="8"/>
              <w:bottom w:val="outset" w:color="000000" w:sz="8"/>
              <w:right w:val="outset" w:color="000000" w:sz="8"/>
            </w:tcBorders>
            <w:vAlign w:val="center"/>
          </w:tcPr>
          <w:bookmarkStart w:name="12473" w:id="12471"/>
          <w:p>
            <w:pPr>
              <w:spacing w:after="0"/>
              <w:ind w:left="0"/>
              <w:jc w:val="center"/>
            </w:pPr>
            <w:r>
              <w:rPr>
                <w:rFonts w:ascii="Arial"/>
                <w:b w:val="false"/>
                <w:i w:val="false"/>
                <w:color w:val="000000"/>
                <w:sz w:val="15"/>
              </w:rPr>
              <w:t>1242,60</w:t>
            </w:r>
          </w:p>
          <w:bookmarkEnd w:id="12471"/>
        </w:tc>
        <w:tc>
          <w:tcPr>
            <w:tcW w:w="1417" w:type="dxa"/>
            <w:tcBorders>
              <w:top w:val="outset" w:color="000000" w:sz="8"/>
              <w:left w:val="outset" w:color="000000" w:sz="8"/>
              <w:bottom w:val="outset" w:color="000000" w:sz="8"/>
              <w:right w:val="outset" w:color="000000" w:sz="8"/>
            </w:tcBorders>
            <w:vAlign w:val="center"/>
          </w:tcPr>
          <w:bookmarkStart w:name="12474" w:id="12472"/>
          <w:p>
            <w:pPr>
              <w:spacing w:after="0"/>
              <w:ind w:left="0"/>
              <w:jc w:val="center"/>
            </w:pPr>
            <w:r>
              <w:rPr>
                <w:rFonts w:ascii="Arial"/>
                <w:b w:val="false"/>
                <w:i w:val="false"/>
                <w:color w:val="000000"/>
                <w:sz w:val="15"/>
              </w:rPr>
              <w:t xml:space="preserve"> </w:t>
            </w:r>
          </w:p>
          <w:bookmarkEnd w:id="12472"/>
        </w:tc>
        <w:tc>
          <w:tcPr>
            <w:tcW w:w="1417" w:type="dxa"/>
            <w:tcBorders>
              <w:top w:val="outset" w:color="000000" w:sz="8"/>
              <w:left w:val="outset" w:color="000000" w:sz="8"/>
              <w:bottom w:val="outset" w:color="000000" w:sz="8"/>
              <w:right w:val="outset" w:color="000000" w:sz="8"/>
            </w:tcBorders>
            <w:vAlign w:val="center"/>
          </w:tcPr>
          <w:bookmarkStart w:name="12475" w:id="12473"/>
          <w:p>
            <w:pPr>
              <w:spacing w:after="0"/>
              <w:ind w:left="0"/>
              <w:jc w:val="center"/>
            </w:pPr>
            <w:r>
              <w:rPr>
                <w:rFonts w:ascii="Arial"/>
                <w:b w:val="false"/>
                <w:i w:val="false"/>
                <w:color w:val="000000"/>
                <w:sz w:val="15"/>
              </w:rPr>
              <w:t>696,00</w:t>
            </w:r>
          </w:p>
          <w:bookmarkEnd w:id="12473"/>
        </w:tc>
        <w:tc>
          <w:tcPr>
            <w:tcW w:w="1194" w:type="dxa"/>
            <w:tcBorders>
              <w:top w:val="outset" w:color="000000" w:sz="8"/>
              <w:left w:val="outset" w:color="000000" w:sz="8"/>
              <w:bottom w:val="outset" w:color="000000" w:sz="8"/>
              <w:right w:val="outset" w:color="000000" w:sz="8"/>
            </w:tcBorders>
            <w:vAlign w:val="center"/>
          </w:tcPr>
          <w:bookmarkStart w:name="12476" w:id="12474"/>
          <w:p>
            <w:pPr>
              <w:spacing w:after="0"/>
              <w:ind w:left="0"/>
              <w:jc w:val="center"/>
            </w:pPr>
            <w:r>
              <w:rPr>
                <w:rFonts w:ascii="Arial"/>
                <w:b w:val="false"/>
                <w:i w:val="false"/>
                <w:color w:val="000000"/>
                <w:sz w:val="15"/>
              </w:rPr>
              <w:t>346,00</w:t>
            </w:r>
          </w:p>
          <w:bookmarkEnd w:id="12474"/>
        </w:tc>
        <w:tc>
          <w:tcPr>
            <w:tcW w:w="1083" w:type="dxa"/>
            <w:tcBorders>
              <w:top w:val="outset" w:color="000000" w:sz="8"/>
              <w:left w:val="outset" w:color="000000" w:sz="8"/>
              <w:bottom w:val="outset" w:color="000000" w:sz="8"/>
              <w:right w:val="outset" w:color="000000" w:sz="8"/>
            </w:tcBorders>
            <w:vAlign w:val="center"/>
          </w:tcPr>
          <w:bookmarkStart w:name="12477" w:id="12475"/>
          <w:p>
            <w:pPr>
              <w:spacing w:after="0"/>
              <w:ind w:left="0"/>
              <w:jc w:val="center"/>
            </w:pPr>
            <w:r>
              <w:rPr>
                <w:rFonts w:ascii="Arial"/>
                <w:b w:val="false"/>
                <w:i w:val="false"/>
                <w:color w:val="000000"/>
                <w:sz w:val="15"/>
              </w:rPr>
              <w:t xml:space="preserve"> </w:t>
            </w:r>
          </w:p>
          <w:bookmarkEnd w:id="12475"/>
        </w:tc>
        <w:tc>
          <w:tcPr>
            <w:tcW w:w="1083" w:type="dxa"/>
            <w:tcBorders>
              <w:top w:val="outset" w:color="000000" w:sz="8"/>
              <w:left w:val="outset" w:color="000000" w:sz="8"/>
              <w:bottom w:val="outset" w:color="000000" w:sz="8"/>
              <w:right w:val="outset" w:color="000000" w:sz="8"/>
            </w:tcBorders>
            <w:vAlign w:val="center"/>
          </w:tcPr>
          <w:bookmarkStart w:name="12478" w:id="12476"/>
          <w:p>
            <w:pPr>
              <w:spacing w:after="0"/>
              <w:ind w:left="0"/>
              <w:jc w:val="center"/>
            </w:pPr>
            <w:r>
              <w:rPr>
                <w:rFonts w:ascii="Arial"/>
                <w:b w:val="false"/>
                <w:i w:val="false"/>
                <w:color w:val="000000"/>
                <w:sz w:val="15"/>
              </w:rPr>
              <w:t>144,00</w:t>
            </w:r>
          </w:p>
          <w:bookmarkEnd w:id="12476"/>
        </w:tc>
        <w:tc>
          <w:tcPr>
            <w:tcW w:w="1417" w:type="dxa"/>
            <w:tcBorders>
              <w:top w:val="outset" w:color="000000" w:sz="8"/>
              <w:left w:val="outset" w:color="000000" w:sz="8"/>
              <w:bottom w:val="outset" w:color="000000" w:sz="8"/>
              <w:right w:val="outset" w:color="000000" w:sz="8"/>
            </w:tcBorders>
            <w:vAlign w:val="center"/>
          </w:tcPr>
          <w:bookmarkStart w:name="12479" w:id="12477"/>
          <w:p>
            <w:pPr>
              <w:spacing w:after="0"/>
              <w:ind w:left="0"/>
              <w:jc w:val="center"/>
            </w:pPr>
            <w:r>
              <w:rPr>
                <w:rFonts w:ascii="Arial"/>
                <w:b w:val="false"/>
                <w:i w:val="false"/>
                <w:color w:val="000000"/>
                <w:sz w:val="15"/>
              </w:rPr>
              <w:t>350,00</w:t>
            </w:r>
          </w:p>
          <w:bookmarkEnd w:id="12477"/>
        </w:tc>
        <w:tc>
          <w:tcPr>
            <w:tcW w:w="1417" w:type="dxa"/>
            <w:tcBorders>
              <w:top w:val="outset" w:color="000000" w:sz="8"/>
              <w:left w:val="outset" w:color="000000" w:sz="8"/>
              <w:bottom w:val="outset" w:color="000000" w:sz="8"/>
              <w:right w:val="outset" w:color="000000" w:sz="8"/>
            </w:tcBorders>
            <w:vAlign w:val="center"/>
          </w:tcPr>
          <w:bookmarkStart w:name="12480" w:id="12478"/>
          <w:p>
            <w:pPr>
              <w:spacing w:after="0"/>
              <w:ind w:left="0"/>
              <w:jc w:val="center"/>
            </w:pPr>
            <w:r>
              <w:rPr>
                <w:rFonts w:ascii="Arial"/>
                <w:b w:val="false"/>
                <w:i w:val="false"/>
                <w:color w:val="000000"/>
                <w:sz w:val="15"/>
              </w:rPr>
              <w:t>350,00</w:t>
            </w:r>
          </w:p>
          <w:bookmarkEnd w:id="12478"/>
        </w:tc>
        <w:tc>
          <w:tcPr>
            <w:tcW w:w="1417" w:type="dxa"/>
            <w:tcBorders>
              <w:top w:val="outset" w:color="000000" w:sz="8"/>
              <w:left w:val="outset" w:color="000000" w:sz="8"/>
              <w:bottom w:val="outset" w:color="000000" w:sz="8"/>
              <w:right w:val="outset" w:color="000000" w:sz="8"/>
            </w:tcBorders>
            <w:vAlign w:val="center"/>
          </w:tcPr>
          <w:bookmarkStart w:name="12481" w:id="12479"/>
          <w:p>
            <w:pPr>
              <w:spacing w:after="0"/>
              <w:ind w:left="0"/>
              <w:jc w:val="center"/>
            </w:pPr>
            <w:r>
              <w:rPr>
                <w:rFonts w:ascii="Arial"/>
                <w:b w:val="false"/>
                <w:i w:val="false"/>
                <w:color w:val="000000"/>
                <w:sz w:val="15"/>
              </w:rPr>
              <w:t>11671,40</w:t>
            </w:r>
          </w:p>
          <w:bookmarkEnd w:id="124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482" w:id="12480"/>
          <w:p>
            <w:pPr>
              <w:spacing w:after="0"/>
              <w:ind w:left="0"/>
              <w:jc w:val="center"/>
            </w:pPr>
            <w:r>
              <w:rPr>
                <w:rFonts w:ascii="Arial"/>
                <w:b w:val="false"/>
                <w:i w:val="false"/>
                <w:color w:val="000000"/>
                <w:sz w:val="15"/>
              </w:rPr>
              <w:t>4811040</w:t>
            </w:r>
          </w:p>
          <w:bookmarkEnd w:id="12480"/>
        </w:tc>
        <w:tc>
          <w:tcPr>
            <w:tcW w:w="805" w:type="dxa"/>
            <w:tcBorders>
              <w:top w:val="outset" w:color="000000" w:sz="8"/>
              <w:left w:val="outset" w:color="000000" w:sz="8"/>
              <w:bottom w:val="outset" w:color="000000" w:sz="8"/>
              <w:right w:val="outset" w:color="000000" w:sz="8"/>
            </w:tcBorders>
            <w:vAlign w:val="center"/>
          </w:tcPr>
          <w:bookmarkStart w:name="12483" w:id="12481"/>
          <w:p>
            <w:pPr>
              <w:spacing w:after="0"/>
              <w:ind w:left="0"/>
              <w:jc w:val="center"/>
            </w:pPr>
            <w:r>
              <w:rPr>
                <w:rFonts w:ascii="Arial"/>
                <w:b w:val="false"/>
                <w:i w:val="false"/>
                <w:color w:val="000000"/>
                <w:sz w:val="15"/>
              </w:rPr>
              <w:t>1040</w:t>
            </w:r>
          </w:p>
          <w:bookmarkEnd w:id="12481"/>
        </w:tc>
        <w:tc>
          <w:tcPr>
            <w:tcW w:w="805" w:type="dxa"/>
            <w:tcBorders>
              <w:top w:val="outset" w:color="000000" w:sz="8"/>
              <w:left w:val="outset" w:color="000000" w:sz="8"/>
              <w:bottom w:val="outset" w:color="000000" w:sz="8"/>
              <w:right w:val="outset" w:color="000000" w:sz="8"/>
            </w:tcBorders>
            <w:vAlign w:val="center"/>
          </w:tcPr>
          <w:bookmarkStart w:name="12484" w:id="12482"/>
          <w:p>
            <w:pPr>
              <w:spacing w:after="0"/>
              <w:ind w:left="0"/>
              <w:jc w:val="center"/>
            </w:pPr>
            <w:r>
              <w:rPr>
                <w:rFonts w:ascii="Arial"/>
                <w:b w:val="false"/>
                <w:i w:val="false"/>
                <w:color w:val="000000"/>
                <w:sz w:val="15"/>
              </w:rPr>
              <w:t>0922</w:t>
            </w:r>
          </w:p>
          <w:bookmarkEnd w:id="12482"/>
        </w:tc>
        <w:tc>
          <w:tcPr>
            <w:tcW w:w="649" w:type="dxa"/>
            <w:tcBorders>
              <w:top w:val="outset" w:color="000000" w:sz="8"/>
              <w:left w:val="outset" w:color="000000" w:sz="8"/>
              <w:bottom w:val="outset" w:color="000000" w:sz="8"/>
              <w:right w:val="outset" w:color="000000" w:sz="8"/>
            </w:tcBorders>
            <w:vAlign w:val="center"/>
          </w:tcPr>
          <w:bookmarkStart w:name="12485" w:id="12483"/>
          <w:p>
            <w:pPr>
              <w:spacing w:after="0"/>
              <w:ind w:left="0"/>
              <w:jc w:val="left"/>
            </w:pPr>
            <w:r>
              <w:rPr>
                <w:rFonts w:ascii="Arial"/>
                <w:b w:val="false"/>
                <w:i w:val="false"/>
                <w:color w:val="000000"/>
                <w:sz w:val="15"/>
              </w:rPr>
              <w:t>Надання загальної середньої освіти загальноосвітніми школами-інтернатами, загальноосвітніми санаторними школами-інтернатами</w:t>
            </w:r>
          </w:p>
          <w:bookmarkEnd w:id="12483"/>
        </w:tc>
        <w:tc>
          <w:tcPr>
            <w:tcW w:w="1417" w:type="dxa"/>
            <w:tcBorders>
              <w:top w:val="outset" w:color="000000" w:sz="8"/>
              <w:left w:val="outset" w:color="000000" w:sz="8"/>
              <w:bottom w:val="outset" w:color="000000" w:sz="8"/>
              <w:right w:val="outset" w:color="000000" w:sz="8"/>
            </w:tcBorders>
            <w:vAlign w:val="center"/>
          </w:tcPr>
          <w:bookmarkStart w:name="12486" w:id="12484"/>
          <w:p>
            <w:pPr>
              <w:spacing w:after="0"/>
              <w:ind w:left="0"/>
              <w:jc w:val="center"/>
            </w:pPr>
            <w:r>
              <w:rPr>
                <w:rFonts w:ascii="Arial"/>
                <w:b w:val="false"/>
                <w:i w:val="false"/>
                <w:color w:val="000000"/>
                <w:sz w:val="15"/>
              </w:rPr>
              <w:t>19976,70</w:t>
            </w:r>
          </w:p>
          <w:bookmarkEnd w:id="12484"/>
        </w:tc>
        <w:tc>
          <w:tcPr>
            <w:tcW w:w="1417" w:type="dxa"/>
            <w:tcBorders>
              <w:top w:val="outset" w:color="000000" w:sz="8"/>
              <w:left w:val="outset" w:color="000000" w:sz="8"/>
              <w:bottom w:val="outset" w:color="000000" w:sz="8"/>
              <w:right w:val="outset" w:color="000000" w:sz="8"/>
            </w:tcBorders>
            <w:vAlign w:val="center"/>
          </w:tcPr>
          <w:bookmarkStart w:name="12487" w:id="12485"/>
          <w:p>
            <w:pPr>
              <w:spacing w:after="0"/>
              <w:ind w:left="0"/>
              <w:jc w:val="center"/>
            </w:pPr>
            <w:r>
              <w:rPr>
                <w:rFonts w:ascii="Arial"/>
                <w:b w:val="false"/>
                <w:i w:val="false"/>
                <w:color w:val="000000"/>
                <w:sz w:val="15"/>
              </w:rPr>
              <w:t>19976,70</w:t>
            </w:r>
          </w:p>
          <w:bookmarkEnd w:id="12485"/>
        </w:tc>
        <w:tc>
          <w:tcPr>
            <w:tcW w:w="1306" w:type="dxa"/>
            <w:tcBorders>
              <w:top w:val="outset" w:color="000000" w:sz="8"/>
              <w:left w:val="outset" w:color="000000" w:sz="8"/>
              <w:bottom w:val="outset" w:color="000000" w:sz="8"/>
              <w:right w:val="outset" w:color="000000" w:sz="8"/>
            </w:tcBorders>
            <w:vAlign w:val="center"/>
          </w:tcPr>
          <w:bookmarkStart w:name="12488" w:id="12486"/>
          <w:p>
            <w:pPr>
              <w:spacing w:after="0"/>
              <w:ind w:left="0"/>
              <w:jc w:val="center"/>
            </w:pPr>
            <w:r>
              <w:rPr>
                <w:rFonts w:ascii="Arial"/>
                <w:b w:val="false"/>
                <w:i w:val="false"/>
                <w:color w:val="000000"/>
                <w:sz w:val="15"/>
              </w:rPr>
              <w:t>11812,00</w:t>
            </w:r>
          </w:p>
          <w:bookmarkEnd w:id="12486"/>
        </w:tc>
        <w:tc>
          <w:tcPr>
            <w:tcW w:w="1194" w:type="dxa"/>
            <w:tcBorders>
              <w:top w:val="outset" w:color="000000" w:sz="8"/>
              <w:left w:val="outset" w:color="000000" w:sz="8"/>
              <w:bottom w:val="outset" w:color="000000" w:sz="8"/>
              <w:right w:val="outset" w:color="000000" w:sz="8"/>
            </w:tcBorders>
            <w:vAlign w:val="center"/>
          </w:tcPr>
          <w:bookmarkStart w:name="12489" w:id="12487"/>
          <w:p>
            <w:pPr>
              <w:spacing w:after="0"/>
              <w:ind w:left="0"/>
              <w:jc w:val="center"/>
            </w:pPr>
            <w:r>
              <w:rPr>
                <w:rFonts w:ascii="Arial"/>
                <w:b w:val="false"/>
                <w:i w:val="false"/>
                <w:color w:val="000000"/>
                <w:sz w:val="15"/>
              </w:rPr>
              <w:t>2039,80</w:t>
            </w:r>
          </w:p>
          <w:bookmarkEnd w:id="12487"/>
        </w:tc>
        <w:tc>
          <w:tcPr>
            <w:tcW w:w="1417" w:type="dxa"/>
            <w:tcBorders>
              <w:top w:val="outset" w:color="000000" w:sz="8"/>
              <w:left w:val="outset" w:color="000000" w:sz="8"/>
              <w:bottom w:val="outset" w:color="000000" w:sz="8"/>
              <w:right w:val="outset" w:color="000000" w:sz="8"/>
            </w:tcBorders>
            <w:vAlign w:val="center"/>
          </w:tcPr>
          <w:bookmarkStart w:name="12490" w:id="12488"/>
          <w:p>
            <w:pPr>
              <w:spacing w:after="0"/>
              <w:ind w:left="0"/>
              <w:jc w:val="center"/>
            </w:pPr>
            <w:r>
              <w:rPr>
                <w:rFonts w:ascii="Arial"/>
                <w:b w:val="false"/>
                <w:i w:val="false"/>
                <w:color w:val="000000"/>
                <w:sz w:val="15"/>
              </w:rPr>
              <w:t xml:space="preserve"> </w:t>
            </w:r>
          </w:p>
          <w:bookmarkEnd w:id="12488"/>
        </w:tc>
        <w:tc>
          <w:tcPr>
            <w:tcW w:w="1417" w:type="dxa"/>
            <w:tcBorders>
              <w:top w:val="outset" w:color="000000" w:sz="8"/>
              <w:left w:val="outset" w:color="000000" w:sz="8"/>
              <w:bottom w:val="outset" w:color="000000" w:sz="8"/>
              <w:right w:val="outset" w:color="000000" w:sz="8"/>
            </w:tcBorders>
            <w:vAlign w:val="center"/>
          </w:tcPr>
          <w:bookmarkStart w:name="12491" w:id="12489"/>
          <w:p>
            <w:pPr>
              <w:spacing w:after="0"/>
              <w:ind w:left="0"/>
              <w:jc w:val="center"/>
            </w:pPr>
            <w:r>
              <w:rPr>
                <w:rFonts w:ascii="Arial"/>
                <w:b w:val="false"/>
                <w:i w:val="false"/>
                <w:color w:val="000000"/>
                <w:sz w:val="15"/>
              </w:rPr>
              <w:t>800,00</w:t>
            </w:r>
          </w:p>
          <w:bookmarkEnd w:id="12489"/>
        </w:tc>
        <w:tc>
          <w:tcPr>
            <w:tcW w:w="1194" w:type="dxa"/>
            <w:tcBorders>
              <w:top w:val="outset" w:color="000000" w:sz="8"/>
              <w:left w:val="outset" w:color="000000" w:sz="8"/>
              <w:bottom w:val="outset" w:color="000000" w:sz="8"/>
              <w:right w:val="outset" w:color="000000" w:sz="8"/>
            </w:tcBorders>
            <w:vAlign w:val="center"/>
          </w:tcPr>
          <w:bookmarkStart w:name="12492" w:id="12490"/>
          <w:p>
            <w:pPr>
              <w:spacing w:after="0"/>
              <w:ind w:left="0"/>
              <w:jc w:val="center"/>
            </w:pPr>
            <w:r>
              <w:rPr>
                <w:rFonts w:ascii="Arial"/>
                <w:b w:val="false"/>
                <w:i w:val="false"/>
                <w:color w:val="000000"/>
                <w:sz w:val="15"/>
              </w:rPr>
              <w:t xml:space="preserve"> </w:t>
            </w:r>
          </w:p>
          <w:bookmarkEnd w:id="12490"/>
        </w:tc>
        <w:tc>
          <w:tcPr>
            <w:tcW w:w="1083" w:type="dxa"/>
            <w:tcBorders>
              <w:top w:val="outset" w:color="000000" w:sz="8"/>
              <w:left w:val="outset" w:color="000000" w:sz="8"/>
              <w:bottom w:val="outset" w:color="000000" w:sz="8"/>
              <w:right w:val="outset" w:color="000000" w:sz="8"/>
            </w:tcBorders>
            <w:vAlign w:val="center"/>
          </w:tcPr>
          <w:bookmarkStart w:name="12493" w:id="12491"/>
          <w:p>
            <w:pPr>
              <w:spacing w:after="0"/>
              <w:ind w:left="0"/>
              <w:jc w:val="center"/>
            </w:pPr>
            <w:r>
              <w:rPr>
                <w:rFonts w:ascii="Arial"/>
                <w:b w:val="false"/>
                <w:i w:val="false"/>
                <w:color w:val="000000"/>
                <w:sz w:val="15"/>
              </w:rPr>
              <w:t xml:space="preserve"> </w:t>
            </w:r>
          </w:p>
          <w:bookmarkEnd w:id="12491"/>
        </w:tc>
        <w:tc>
          <w:tcPr>
            <w:tcW w:w="1083" w:type="dxa"/>
            <w:tcBorders>
              <w:top w:val="outset" w:color="000000" w:sz="8"/>
              <w:left w:val="outset" w:color="000000" w:sz="8"/>
              <w:bottom w:val="outset" w:color="000000" w:sz="8"/>
              <w:right w:val="outset" w:color="000000" w:sz="8"/>
            </w:tcBorders>
            <w:vAlign w:val="center"/>
          </w:tcPr>
          <w:bookmarkStart w:name="12494" w:id="12492"/>
          <w:p>
            <w:pPr>
              <w:spacing w:after="0"/>
              <w:ind w:left="0"/>
              <w:jc w:val="center"/>
            </w:pPr>
            <w:r>
              <w:rPr>
                <w:rFonts w:ascii="Arial"/>
                <w:b w:val="false"/>
                <w:i w:val="false"/>
                <w:color w:val="000000"/>
                <w:sz w:val="15"/>
              </w:rPr>
              <w:t xml:space="preserve"> </w:t>
            </w:r>
          </w:p>
          <w:bookmarkEnd w:id="12492"/>
        </w:tc>
        <w:tc>
          <w:tcPr>
            <w:tcW w:w="1417" w:type="dxa"/>
            <w:tcBorders>
              <w:top w:val="outset" w:color="000000" w:sz="8"/>
              <w:left w:val="outset" w:color="000000" w:sz="8"/>
              <w:bottom w:val="outset" w:color="000000" w:sz="8"/>
              <w:right w:val="outset" w:color="000000" w:sz="8"/>
            </w:tcBorders>
            <w:vAlign w:val="center"/>
          </w:tcPr>
          <w:bookmarkStart w:name="12495" w:id="12493"/>
          <w:p>
            <w:pPr>
              <w:spacing w:after="0"/>
              <w:ind w:left="0"/>
              <w:jc w:val="center"/>
            </w:pPr>
            <w:r>
              <w:rPr>
                <w:rFonts w:ascii="Arial"/>
                <w:b w:val="false"/>
                <w:i w:val="false"/>
                <w:color w:val="000000"/>
                <w:sz w:val="15"/>
              </w:rPr>
              <w:t>800,00</w:t>
            </w:r>
          </w:p>
          <w:bookmarkEnd w:id="12493"/>
        </w:tc>
        <w:tc>
          <w:tcPr>
            <w:tcW w:w="1417" w:type="dxa"/>
            <w:tcBorders>
              <w:top w:val="outset" w:color="000000" w:sz="8"/>
              <w:left w:val="outset" w:color="000000" w:sz="8"/>
              <w:bottom w:val="outset" w:color="000000" w:sz="8"/>
              <w:right w:val="outset" w:color="000000" w:sz="8"/>
            </w:tcBorders>
            <w:vAlign w:val="center"/>
          </w:tcPr>
          <w:bookmarkStart w:name="12496" w:id="12494"/>
          <w:p>
            <w:pPr>
              <w:spacing w:after="0"/>
              <w:ind w:left="0"/>
              <w:jc w:val="center"/>
            </w:pPr>
            <w:r>
              <w:rPr>
                <w:rFonts w:ascii="Arial"/>
                <w:b w:val="false"/>
                <w:i w:val="false"/>
                <w:color w:val="000000"/>
                <w:sz w:val="15"/>
              </w:rPr>
              <w:t>800,00</w:t>
            </w:r>
          </w:p>
          <w:bookmarkEnd w:id="12494"/>
        </w:tc>
        <w:tc>
          <w:tcPr>
            <w:tcW w:w="1417" w:type="dxa"/>
            <w:tcBorders>
              <w:top w:val="outset" w:color="000000" w:sz="8"/>
              <w:left w:val="outset" w:color="000000" w:sz="8"/>
              <w:bottom w:val="outset" w:color="000000" w:sz="8"/>
              <w:right w:val="outset" w:color="000000" w:sz="8"/>
            </w:tcBorders>
            <w:vAlign w:val="center"/>
          </w:tcPr>
          <w:bookmarkStart w:name="12497" w:id="12495"/>
          <w:p>
            <w:pPr>
              <w:spacing w:after="0"/>
              <w:ind w:left="0"/>
              <w:jc w:val="center"/>
            </w:pPr>
            <w:r>
              <w:rPr>
                <w:rFonts w:ascii="Arial"/>
                <w:b w:val="false"/>
                <w:i w:val="false"/>
                <w:color w:val="000000"/>
                <w:sz w:val="15"/>
              </w:rPr>
              <w:t>20776,70</w:t>
            </w:r>
          </w:p>
          <w:bookmarkEnd w:id="124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498" w:id="12496"/>
          <w:p>
            <w:pPr>
              <w:spacing w:after="0"/>
              <w:ind w:left="0"/>
              <w:jc w:val="center"/>
            </w:pPr>
            <w:r>
              <w:rPr>
                <w:rFonts w:ascii="Arial"/>
                <w:b w:val="false"/>
                <w:i w:val="false"/>
                <w:color w:val="000000"/>
                <w:sz w:val="15"/>
              </w:rPr>
              <w:t>4811060</w:t>
            </w:r>
          </w:p>
          <w:bookmarkEnd w:id="12496"/>
        </w:tc>
        <w:tc>
          <w:tcPr>
            <w:tcW w:w="805" w:type="dxa"/>
            <w:tcBorders>
              <w:top w:val="outset" w:color="000000" w:sz="8"/>
              <w:left w:val="outset" w:color="000000" w:sz="8"/>
              <w:bottom w:val="outset" w:color="000000" w:sz="8"/>
              <w:right w:val="outset" w:color="000000" w:sz="8"/>
            </w:tcBorders>
            <w:vAlign w:val="center"/>
          </w:tcPr>
          <w:bookmarkStart w:name="12499" w:id="12497"/>
          <w:p>
            <w:pPr>
              <w:spacing w:after="0"/>
              <w:ind w:left="0"/>
              <w:jc w:val="center"/>
            </w:pPr>
            <w:r>
              <w:rPr>
                <w:rFonts w:ascii="Arial"/>
                <w:b w:val="false"/>
                <w:i w:val="false"/>
                <w:color w:val="000000"/>
                <w:sz w:val="15"/>
              </w:rPr>
              <w:t>1060</w:t>
            </w:r>
          </w:p>
          <w:bookmarkEnd w:id="12497"/>
        </w:tc>
        <w:tc>
          <w:tcPr>
            <w:tcW w:w="805" w:type="dxa"/>
            <w:tcBorders>
              <w:top w:val="outset" w:color="000000" w:sz="8"/>
              <w:left w:val="outset" w:color="000000" w:sz="8"/>
              <w:bottom w:val="outset" w:color="000000" w:sz="8"/>
              <w:right w:val="outset" w:color="000000" w:sz="8"/>
            </w:tcBorders>
            <w:vAlign w:val="center"/>
          </w:tcPr>
          <w:bookmarkStart w:name="12500" w:id="12498"/>
          <w:p>
            <w:pPr>
              <w:spacing w:after="0"/>
              <w:ind w:left="0"/>
              <w:jc w:val="center"/>
            </w:pPr>
            <w:r>
              <w:rPr>
                <w:rFonts w:ascii="Arial"/>
                <w:b w:val="false"/>
                <w:i w:val="false"/>
                <w:color w:val="000000"/>
                <w:sz w:val="15"/>
              </w:rPr>
              <w:t>0910</w:t>
            </w:r>
          </w:p>
          <w:bookmarkEnd w:id="12498"/>
        </w:tc>
        <w:tc>
          <w:tcPr>
            <w:tcW w:w="649" w:type="dxa"/>
            <w:tcBorders>
              <w:top w:val="outset" w:color="000000" w:sz="8"/>
              <w:left w:val="outset" w:color="000000" w:sz="8"/>
              <w:bottom w:val="outset" w:color="000000" w:sz="8"/>
              <w:right w:val="outset" w:color="000000" w:sz="8"/>
            </w:tcBorders>
            <w:vAlign w:val="center"/>
          </w:tcPr>
          <w:bookmarkStart w:name="12501" w:id="12499"/>
          <w:p>
            <w:pPr>
              <w:spacing w:after="0"/>
              <w:ind w:left="0"/>
              <w:jc w:val="left"/>
            </w:pPr>
            <w:r>
              <w:rPr>
                <w:rFonts w:ascii="Arial"/>
                <w:b w:val="false"/>
                <w:i w:val="false"/>
                <w:color w:val="000000"/>
                <w:sz w:val="15"/>
              </w:rPr>
              <w:t>Забезпечення належних умов для виховання та розвитку дітей-сиріт і дітей, позбавлених батьківського піклування, в дитячих будинках, у т. ч. сімейного типу, прийомних сім'ях, сім'ях патронатного вихователя</w:t>
            </w:r>
          </w:p>
          <w:bookmarkEnd w:id="12499"/>
        </w:tc>
        <w:tc>
          <w:tcPr>
            <w:tcW w:w="1417" w:type="dxa"/>
            <w:tcBorders>
              <w:top w:val="outset" w:color="000000" w:sz="8"/>
              <w:left w:val="outset" w:color="000000" w:sz="8"/>
              <w:bottom w:val="outset" w:color="000000" w:sz="8"/>
              <w:right w:val="outset" w:color="000000" w:sz="8"/>
            </w:tcBorders>
            <w:vAlign w:val="center"/>
          </w:tcPr>
          <w:bookmarkStart w:name="12502" w:id="12500"/>
          <w:p>
            <w:pPr>
              <w:spacing w:after="0"/>
              <w:ind w:left="0"/>
              <w:jc w:val="center"/>
            </w:pPr>
            <w:r>
              <w:rPr>
                <w:rFonts w:ascii="Arial"/>
                <w:b w:val="false"/>
                <w:i w:val="false"/>
                <w:color w:val="000000"/>
                <w:sz w:val="15"/>
              </w:rPr>
              <w:t xml:space="preserve"> </w:t>
            </w:r>
          </w:p>
          <w:bookmarkEnd w:id="12500"/>
        </w:tc>
        <w:tc>
          <w:tcPr>
            <w:tcW w:w="1417" w:type="dxa"/>
            <w:tcBorders>
              <w:top w:val="outset" w:color="000000" w:sz="8"/>
              <w:left w:val="outset" w:color="000000" w:sz="8"/>
              <w:bottom w:val="outset" w:color="000000" w:sz="8"/>
              <w:right w:val="outset" w:color="000000" w:sz="8"/>
            </w:tcBorders>
            <w:vAlign w:val="center"/>
          </w:tcPr>
          <w:bookmarkStart w:name="12503" w:id="12501"/>
          <w:p>
            <w:pPr>
              <w:spacing w:after="0"/>
              <w:ind w:left="0"/>
              <w:jc w:val="center"/>
            </w:pPr>
            <w:r>
              <w:rPr>
                <w:rFonts w:ascii="Arial"/>
                <w:b w:val="false"/>
                <w:i w:val="false"/>
                <w:color w:val="000000"/>
                <w:sz w:val="15"/>
              </w:rPr>
              <w:t xml:space="preserve"> </w:t>
            </w:r>
          </w:p>
          <w:bookmarkEnd w:id="12501"/>
        </w:tc>
        <w:tc>
          <w:tcPr>
            <w:tcW w:w="1306" w:type="dxa"/>
            <w:tcBorders>
              <w:top w:val="outset" w:color="000000" w:sz="8"/>
              <w:left w:val="outset" w:color="000000" w:sz="8"/>
              <w:bottom w:val="outset" w:color="000000" w:sz="8"/>
              <w:right w:val="outset" w:color="000000" w:sz="8"/>
            </w:tcBorders>
            <w:vAlign w:val="center"/>
          </w:tcPr>
          <w:bookmarkStart w:name="12504" w:id="12502"/>
          <w:p>
            <w:pPr>
              <w:spacing w:after="0"/>
              <w:ind w:left="0"/>
              <w:jc w:val="center"/>
            </w:pPr>
            <w:r>
              <w:rPr>
                <w:rFonts w:ascii="Arial"/>
                <w:b w:val="false"/>
                <w:i w:val="false"/>
                <w:color w:val="000000"/>
                <w:sz w:val="15"/>
              </w:rPr>
              <w:t xml:space="preserve"> </w:t>
            </w:r>
          </w:p>
          <w:bookmarkEnd w:id="12502"/>
        </w:tc>
        <w:tc>
          <w:tcPr>
            <w:tcW w:w="1194" w:type="dxa"/>
            <w:tcBorders>
              <w:top w:val="outset" w:color="000000" w:sz="8"/>
              <w:left w:val="outset" w:color="000000" w:sz="8"/>
              <w:bottom w:val="outset" w:color="000000" w:sz="8"/>
              <w:right w:val="outset" w:color="000000" w:sz="8"/>
            </w:tcBorders>
            <w:vAlign w:val="center"/>
          </w:tcPr>
          <w:bookmarkStart w:name="12505" w:id="12503"/>
          <w:p>
            <w:pPr>
              <w:spacing w:after="0"/>
              <w:ind w:left="0"/>
              <w:jc w:val="center"/>
            </w:pPr>
            <w:r>
              <w:rPr>
                <w:rFonts w:ascii="Arial"/>
                <w:b w:val="false"/>
                <w:i w:val="false"/>
                <w:color w:val="000000"/>
                <w:sz w:val="15"/>
              </w:rPr>
              <w:t xml:space="preserve"> </w:t>
            </w:r>
          </w:p>
          <w:bookmarkEnd w:id="12503"/>
        </w:tc>
        <w:tc>
          <w:tcPr>
            <w:tcW w:w="1417" w:type="dxa"/>
            <w:tcBorders>
              <w:top w:val="outset" w:color="000000" w:sz="8"/>
              <w:left w:val="outset" w:color="000000" w:sz="8"/>
              <w:bottom w:val="outset" w:color="000000" w:sz="8"/>
              <w:right w:val="outset" w:color="000000" w:sz="8"/>
            </w:tcBorders>
            <w:vAlign w:val="center"/>
          </w:tcPr>
          <w:bookmarkStart w:name="12506" w:id="12504"/>
          <w:p>
            <w:pPr>
              <w:spacing w:after="0"/>
              <w:ind w:left="0"/>
              <w:jc w:val="center"/>
            </w:pPr>
            <w:r>
              <w:rPr>
                <w:rFonts w:ascii="Arial"/>
                <w:b w:val="false"/>
                <w:i w:val="false"/>
                <w:color w:val="000000"/>
                <w:sz w:val="15"/>
              </w:rPr>
              <w:t xml:space="preserve"> </w:t>
            </w:r>
          </w:p>
          <w:bookmarkEnd w:id="12504"/>
        </w:tc>
        <w:tc>
          <w:tcPr>
            <w:tcW w:w="1417" w:type="dxa"/>
            <w:tcBorders>
              <w:top w:val="outset" w:color="000000" w:sz="8"/>
              <w:left w:val="outset" w:color="000000" w:sz="8"/>
              <w:bottom w:val="outset" w:color="000000" w:sz="8"/>
              <w:right w:val="outset" w:color="000000" w:sz="8"/>
            </w:tcBorders>
            <w:vAlign w:val="center"/>
          </w:tcPr>
          <w:bookmarkStart w:name="12507" w:id="12505"/>
          <w:p>
            <w:pPr>
              <w:spacing w:after="0"/>
              <w:ind w:left="0"/>
              <w:jc w:val="center"/>
            </w:pPr>
            <w:r>
              <w:rPr>
                <w:rFonts w:ascii="Arial"/>
                <w:b w:val="false"/>
                <w:i w:val="false"/>
                <w:color w:val="000000"/>
                <w:sz w:val="15"/>
              </w:rPr>
              <w:t>159,00</w:t>
            </w:r>
          </w:p>
          <w:bookmarkEnd w:id="12505"/>
        </w:tc>
        <w:tc>
          <w:tcPr>
            <w:tcW w:w="1194" w:type="dxa"/>
            <w:tcBorders>
              <w:top w:val="outset" w:color="000000" w:sz="8"/>
              <w:left w:val="outset" w:color="000000" w:sz="8"/>
              <w:bottom w:val="outset" w:color="000000" w:sz="8"/>
              <w:right w:val="outset" w:color="000000" w:sz="8"/>
            </w:tcBorders>
            <w:vAlign w:val="center"/>
          </w:tcPr>
          <w:bookmarkStart w:name="12508" w:id="12506"/>
          <w:p>
            <w:pPr>
              <w:spacing w:after="0"/>
              <w:ind w:left="0"/>
              <w:jc w:val="center"/>
            </w:pPr>
            <w:r>
              <w:rPr>
                <w:rFonts w:ascii="Arial"/>
                <w:b w:val="false"/>
                <w:i w:val="false"/>
                <w:color w:val="000000"/>
                <w:sz w:val="15"/>
              </w:rPr>
              <w:t xml:space="preserve"> </w:t>
            </w:r>
          </w:p>
          <w:bookmarkEnd w:id="12506"/>
        </w:tc>
        <w:tc>
          <w:tcPr>
            <w:tcW w:w="1083" w:type="dxa"/>
            <w:tcBorders>
              <w:top w:val="outset" w:color="000000" w:sz="8"/>
              <w:left w:val="outset" w:color="000000" w:sz="8"/>
              <w:bottom w:val="outset" w:color="000000" w:sz="8"/>
              <w:right w:val="outset" w:color="000000" w:sz="8"/>
            </w:tcBorders>
            <w:vAlign w:val="center"/>
          </w:tcPr>
          <w:bookmarkStart w:name="12509" w:id="12507"/>
          <w:p>
            <w:pPr>
              <w:spacing w:after="0"/>
              <w:ind w:left="0"/>
              <w:jc w:val="center"/>
            </w:pPr>
            <w:r>
              <w:rPr>
                <w:rFonts w:ascii="Arial"/>
                <w:b w:val="false"/>
                <w:i w:val="false"/>
                <w:color w:val="000000"/>
                <w:sz w:val="15"/>
              </w:rPr>
              <w:t xml:space="preserve"> </w:t>
            </w:r>
          </w:p>
          <w:bookmarkEnd w:id="12507"/>
        </w:tc>
        <w:tc>
          <w:tcPr>
            <w:tcW w:w="1083" w:type="dxa"/>
            <w:tcBorders>
              <w:top w:val="outset" w:color="000000" w:sz="8"/>
              <w:left w:val="outset" w:color="000000" w:sz="8"/>
              <w:bottom w:val="outset" w:color="000000" w:sz="8"/>
              <w:right w:val="outset" w:color="000000" w:sz="8"/>
            </w:tcBorders>
            <w:vAlign w:val="center"/>
          </w:tcPr>
          <w:bookmarkStart w:name="12510" w:id="12508"/>
          <w:p>
            <w:pPr>
              <w:spacing w:after="0"/>
              <w:ind w:left="0"/>
              <w:jc w:val="center"/>
            </w:pPr>
            <w:r>
              <w:rPr>
                <w:rFonts w:ascii="Arial"/>
                <w:b w:val="false"/>
                <w:i w:val="false"/>
                <w:color w:val="000000"/>
                <w:sz w:val="15"/>
              </w:rPr>
              <w:t xml:space="preserve"> </w:t>
            </w:r>
          </w:p>
          <w:bookmarkEnd w:id="12508"/>
        </w:tc>
        <w:tc>
          <w:tcPr>
            <w:tcW w:w="1417" w:type="dxa"/>
            <w:tcBorders>
              <w:top w:val="outset" w:color="000000" w:sz="8"/>
              <w:left w:val="outset" w:color="000000" w:sz="8"/>
              <w:bottom w:val="outset" w:color="000000" w:sz="8"/>
              <w:right w:val="outset" w:color="000000" w:sz="8"/>
            </w:tcBorders>
            <w:vAlign w:val="center"/>
          </w:tcPr>
          <w:bookmarkStart w:name="12511" w:id="12509"/>
          <w:p>
            <w:pPr>
              <w:spacing w:after="0"/>
              <w:ind w:left="0"/>
              <w:jc w:val="center"/>
            </w:pPr>
            <w:r>
              <w:rPr>
                <w:rFonts w:ascii="Arial"/>
                <w:b w:val="false"/>
                <w:i w:val="false"/>
                <w:color w:val="000000"/>
                <w:sz w:val="15"/>
              </w:rPr>
              <w:t>159,00</w:t>
            </w:r>
          </w:p>
          <w:bookmarkEnd w:id="12509"/>
        </w:tc>
        <w:tc>
          <w:tcPr>
            <w:tcW w:w="1417" w:type="dxa"/>
            <w:tcBorders>
              <w:top w:val="outset" w:color="000000" w:sz="8"/>
              <w:left w:val="outset" w:color="000000" w:sz="8"/>
              <w:bottom w:val="outset" w:color="000000" w:sz="8"/>
              <w:right w:val="outset" w:color="000000" w:sz="8"/>
            </w:tcBorders>
            <w:vAlign w:val="center"/>
          </w:tcPr>
          <w:bookmarkStart w:name="12512" w:id="12510"/>
          <w:p>
            <w:pPr>
              <w:spacing w:after="0"/>
              <w:ind w:left="0"/>
              <w:jc w:val="center"/>
            </w:pPr>
            <w:r>
              <w:rPr>
                <w:rFonts w:ascii="Arial"/>
                <w:b w:val="false"/>
                <w:i w:val="false"/>
                <w:color w:val="000000"/>
                <w:sz w:val="15"/>
              </w:rPr>
              <w:t>159,00</w:t>
            </w:r>
          </w:p>
          <w:bookmarkEnd w:id="12510"/>
        </w:tc>
        <w:tc>
          <w:tcPr>
            <w:tcW w:w="1417" w:type="dxa"/>
            <w:tcBorders>
              <w:top w:val="outset" w:color="000000" w:sz="8"/>
              <w:left w:val="outset" w:color="000000" w:sz="8"/>
              <w:bottom w:val="outset" w:color="000000" w:sz="8"/>
              <w:right w:val="outset" w:color="000000" w:sz="8"/>
            </w:tcBorders>
            <w:vAlign w:val="center"/>
          </w:tcPr>
          <w:bookmarkStart w:name="12513" w:id="12511"/>
          <w:p>
            <w:pPr>
              <w:spacing w:after="0"/>
              <w:ind w:left="0"/>
              <w:jc w:val="center"/>
            </w:pPr>
            <w:r>
              <w:rPr>
                <w:rFonts w:ascii="Arial"/>
                <w:b w:val="false"/>
                <w:i w:val="false"/>
                <w:color w:val="000000"/>
                <w:sz w:val="15"/>
              </w:rPr>
              <w:t>159,00</w:t>
            </w:r>
          </w:p>
          <w:bookmarkEnd w:id="125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514" w:id="12512"/>
          <w:p>
            <w:pPr>
              <w:spacing w:after="0"/>
              <w:ind w:left="0"/>
              <w:jc w:val="center"/>
            </w:pPr>
            <w:r>
              <w:rPr>
                <w:rFonts w:ascii="Arial"/>
                <w:b w:val="false"/>
                <w:i w:val="false"/>
                <w:color w:val="000000"/>
                <w:sz w:val="15"/>
              </w:rPr>
              <w:t>4811070</w:t>
            </w:r>
          </w:p>
          <w:bookmarkEnd w:id="12512"/>
        </w:tc>
        <w:tc>
          <w:tcPr>
            <w:tcW w:w="805" w:type="dxa"/>
            <w:tcBorders>
              <w:top w:val="outset" w:color="000000" w:sz="8"/>
              <w:left w:val="outset" w:color="000000" w:sz="8"/>
              <w:bottom w:val="outset" w:color="000000" w:sz="8"/>
              <w:right w:val="outset" w:color="000000" w:sz="8"/>
            </w:tcBorders>
            <w:vAlign w:val="center"/>
          </w:tcPr>
          <w:bookmarkStart w:name="12515" w:id="12513"/>
          <w:p>
            <w:pPr>
              <w:spacing w:after="0"/>
              <w:ind w:left="0"/>
              <w:jc w:val="center"/>
            </w:pPr>
            <w:r>
              <w:rPr>
                <w:rFonts w:ascii="Arial"/>
                <w:b w:val="false"/>
                <w:i w:val="false"/>
                <w:color w:val="000000"/>
                <w:sz w:val="15"/>
              </w:rPr>
              <w:t>1070</w:t>
            </w:r>
          </w:p>
          <w:bookmarkEnd w:id="12513"/>
        </w:tc>
        <w:tc>
          <w:tcPr>
            <w:tcW w:w="805" w:type="dxa"/>
            <w:tcBorders>
              <w:top w:val="outset" w:color="000000" w:sz="8"/>
              <w:left w:val="outset" w:color="000000" w:sz="8"/>
              <w:bottom w:val="outset" w:color="000000" w:sz="8"/>
              <w:right w:val="outset" w:color="000000" w:sz="8"/>
            </w:tcBorders>
            <w:vAlign w:val="center"/>
          </w:tcPr>
          <w:bookmarkStart w:name="12516" w:id="12514"/>
          <w:p>
            <w:pPr>
              <w:spacing w:after="0"/>
              <w:ind w:left="0"/>
              <w:jc w:val="center"/>
            </w:pPr>
            <w:r>
              <w:rPr>
                <w:rFonts w:ascii="Arial"/>
                <w:b w:val="false"/>
                <w:i w:val="false"/>
                <w:color w:val="000000"/>
                <w:sz w:val="15"/>
              </w:rPr>
              <w:t>0922</w:t>
            </w:r>
          </w:p>
          <w:bookmarkEnd w:id="12514"/>
        </w:tc>
        <w:tc>
          <w:tcPr>
            <w:tcW w:w="649" w:type="dxa"/>
            <w:tcBorders>
              <w:top w:val="outset" w:color="000000" w:sz="8"/>
              <w:left w:val="outset" w:color="000000" w:sz="8"/>
              <w:bottom w:val="outset" w:color="000000" w:sz="8"/>
              <w:right w:val="outset" w:color="000000" w:sz="8"/>
            </w:tcBorders>
            <w:vAlign w:val="center"/>
          </w:tcPr>
          <w:bookmarkStart w:name="12517" w:id="12515"/>
          <w:p>
            <w:pPr>
              <w:spacing w:after="0"/>
              <w:ind w:left="0"/>
              <w:jc w:val="left"/>
            </w:pPr>
            <w:r>
              <w:rPr>
                <w:rFonts w:ascii="Arial"/>
                <w:b w:val="false"/>
                <w:i w:val="false"/>
                <w:color w:val="000000"/>
                <w:sz w:val="15"/>
              </w:rPr>
              <w:t>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w:t>
            </w:r>
          </w:p>
          <w:bookmarkEnd w:id="12515"/>
        </w:tc>
        <w:tc>
          <w:tcPr>
            <w:tcW w:w="1417" w:type="dxa"/>
            <w:tcBorders>
              <w:top w:val="outset" w:color="000000" w:sz="8"/>
              <w:left w:val="outset" w:color="000000" w:sz="8"/>
              <w:bottom w:val="outset" w:color="000000" w:sz="8"/>
              <w:right w:val="outset" w:color="000000" w:sz="8"/>
            </w:tcBorders>
            <w:vAlign w:val="center"/>
          </w:tcPr>
          <w:bookmarkStart w:name="12518" w:id="12516"/>
          <w:p>
            <w:pPr>
              <w:spacing w:after="0"/>
              <w:ind w:left="0"/>
              <w:jc w:val="center"/>
            </w:pPr>
            <w:r>
              <w:rPr>
                <w:rFonts w:ascii="Arial"/>
                <w:b w:val="false"/>
                <w:i w:val="false"/>
                <w:color w:val="000000"/>
                <w:sz w:val="15"/>
              </w:rPr>
              <w:t>67137,70</w:t>
            </w:r>
          </w:p>
          <w:bookmarkEnd w:id="12516"/>
        </w:tc>
        <w:tc>
          <w:tcPr>
            <w:tcW w:w="1417" w:type="dxa"/>
            <w:tcBorders>
              <w:top w:val="outset" w:color="000000" w:sz="8"/>
              <w:left w:val="outset" w:color="000000" w:sz="8"/>
              <w:bottom w:val="outset" w:color="000000" w:sz="8"/>
              <w:right w:val="outset" w:color="000000" w:sz="8"/>
            </w:tcBorders>
            <w:vAlign w:val="center"/>
          </w:tcPr>
          <w:bookmarkStart w:name="12519" w:id="12517"/>
          <w:p>
            <w:pPr>
              <w:spacing w:after="0"/>
              <w:ind w:left="0"/>
              <w:jc w:val="center"/>
            </w:pPr>
            <w:r>
              <w:rPr>
                <w:rFonts w:ascii="Arial"/>
                <w:b w:val="false"/>
                <w:i w:val="false"/>
                <w:color w:val="000000"/>
                <w:sz w:val="15"/>
              </w:rPr>
              <w:t>67137,70</w:t>
            </w:r>
          </w:p>
          <w:bookmarkEnd w:id="12517"/>
        </w:tc>
        <w:tc>
          <w:tcPr>
            <w:tcW w:w="1306" w:type="dxa"/>
            <w:tcBorders>
              <w:top w:val="outset" w:color="000000" w:sz="8"/>
              <w:left w:val="outset" w:color="000000" w:sz="8"/>
              <w:bottom w:val="outset" w:color="000000" w:sz="8"/>
              <w:right w:val="outset" w:color="000000" w:sz="8"/>
            </w:tcBorders>
            <w:vAlign w:val="center"/>
          </w:tcPr>
          <w:bookmarkStart w:name="12520" w:id="12518"/>
          <w:p>
            <w:pPr>
              <w:spacing w:after="0"/>
              <w:ind w:left="0"/>
              <w:jc w:val="center"/>
            </w:pPr>
            <w:r>
              <w:rPr>
                <w:rFonts w:ascii="Arial"/>
                <w:b w:val="false"/>
                <w:i w:val="false"/>
                <w:color w:val="000000"/>
                <w:sz w:val="15"/>
              </w:rPr>
              <w:t>49081,40</w:t>
            </w:r>
          </w:p>
          <w:bookmarkEnd w:id="12518"/>
        </w:tc>
        <w:tc>
          <w:tcPr>
            <w:tcW w:w="1194" w:type="dxa"/>
            <w:tcBorders>
              <w:top w:val="outset" w:color="000000" w:sz="8"/>
              <w:left w:val="outset" w:color="000000" w:sz="8"/>
              <w:bottom w:val="outset" w:color="000000" w:sz="8"/>
              <w:right w:val="outset" w:color="000000" w:sz="8"/>
            </w:tcBorders>
            <w:vAlign w:val="center"/>
          </w:tcPr>
          <w:bookmarkStart w:name="12521" w:id="12519"/>
          <w:p>
            <w:pPr>
              <w:spacing w:after="0"/>
              <w:ind w:left="0"/>
              <w:jc w:val="center"/>
            </w:pPr>
            <w:r>
              <w:rPr>
                <w:rFonts w:ascii="Arial"/>
                <w:b w:val="false"/>
                <w:i w:val="false"/>
                <w:color w:val="000000"/>
                <w:sz w:val="15"/>
              </w:rPr>
              <w:t>2620,90</w:t>
            </w:r>
          </w:p>
          <w:bookmarkEnd w:id="12519"/>
        </w:tc>
        <w:tc>
          <w:tcPr>
            <w:tcW w:w="1417" w:type="dxa"/>
            <w:tcBorders>
              <w:top w:val="outset" w:color="000000" w:sz="8"/>
              <w:left w:val="outset" w:color="000000" w:sz="8"/>
              <w:bottom w:val="outset" w:color="000000" w:sz="8"/>
              <w:right w:val="outset" w:color="000000" w:sz="8"/>
            </w:tcBorders>
            <w:vAlign w:val="center"/>
          </w:tcPr>
          <w:bookmarkStart w:name="12522" w:id="12520"/>
          <w:p>
            <w:pPr>
              <w:spacing w:after="0"/>
              <w:ind w:left="0"/>
              <w:jc w:val="center"/>
            </w:pPr>
            <w:r>
              <w:rPr>
                <w:rFonts w:ascii="Arial"/>
                <w:b w:val="false"/>
                <w:i w:val="false"/>
                <w:color w:val="000000"/>
                <w:sz w:val="15"/>
              </w:rPr>
              <w:t xml:space="preserve"> </w:t>
            </w:r>
          </w:p>
          <w:bookmarkEnd w:id="12520"/>
        </w:tc>
        <w:tc>
          <w:tcPr>
            <w:tcW w:w="1417" w:type="dxa"/>
            <w:tcBorders>
              <w:top w:val="outset" w:color="000000" w:sz="8"/>
              <w:left w:val="outset" w:color="000000" w:sz="8"/>
              <w:bottom w:val="outset" w:color="000000" w:sz="8"/>
              <w:right w:val="outset" w:color="000000" w:sz="8"/>
            </w:tcBorders>
            <w:vAlign w:val="center"/>
          </w:tcPr>
          <w:bookmarkStart w:name="12523" w:id="12521"/>
          <w:p>
            <w:pPr>
              <w:spacing w:after="0"/>
              <w:ind w:left="0"/>
              <w:jc w:val="center"/>
            </w:pPr>
            <w:r>
              <w:rPr>
                <w:rFonts w:ascii="Arial"/>
                <w:b w:val="false"/>
                <w:i w:val="false"/>
                <w:color w:val="000000"/>
                <w:sz w:val="15"/>
              </w:rPr>
              <w:t>1770,00</w:t>
            </w:r>
          </w:p>
          <w:bookmarkEnd w:id="12521"/>
        </w:tc>
        <w:tc>
          <w:tcPr>
            <w:tcW w:w="1194" w:type="dxa"/>
            <w:tcBorders>
              <w:top w:val="outset" w:color="000000" w:sz="8"/>
              <w:left w:val="outset" w:color="000000" w:sz="8"/>
              <w:bottom w:val="outset" w:color="000000" w:sz="8"/>
              <w:right w:val="outset" w:color="000000" w:sz="8"/>
            </w:tcBorders>
            <w:vAlign w:val="center"/>
          </w:tcPr>
          <w:bookmarkStart w:name="12524" w:id="12522"/>
          <w:p>
            <w:pPr>
              <w:spacing w:after="0"/>
              <w:ind w:left="0"/>
              <w:jc w:val="center"/>
            </w:pPr>
            <w:r>
              <w:rPr>
                <w:rFonts w:ascii="Arial"/>
                <w:b w:val="false"/>
                <w:i w:val="false"/>
                <w:color w:val="000000"/>
                <w:sz w:val="15"/>
              </w:rPr>
              <w:t>245,00</w:t>
            </w:r>
          </w:p>
          <w:bookmarkEnd w:id="12522"/>
        </w:tc>
        <w:tc>
          <w:tcPr>
            <w:tcW w:w="1083" w:type="dxa"/>
            <w:tcBorders>
              <w:top w:val="outset" w:color="000000" w:sz="8"/>
              <w:left w:val="outset" w:color="000000" w:sz="8"/>
              <w:bottom w:val="outset" w:color="000000" w:sz="8"/>
              <w:right w:val="outset" w:color="000000" w:sz="8"/>
            </w:tcBorders>
            <w:vAlign w:val="center"/>
          </w:tcPr>
          <w:bookmarkStart w:name="12525" w:id="12523"/>
          <w:p>
            <w:pPr>
              <w:spacing w:after="0"/>
              <w:ind w:left="0"/>
              <w:jc w:val="center"/>
            </w:pPr>
            <w:r>
              <w:rPr>
                <w:rFonts w:ascii="Arial"/>
                <w:b w:val="false"/>
                <w:i w:val="false"/>
                <w:color w:val="000000"/>
                <w:sz w:val="15"/>
              </w:rPr>
              <w:t xml:space="preserve"> </w:t>
            </w:r>
          </w:p>
          <w:bookmarkEnd w:id="12523"/>
        </w:tc>
        <w:tc>
          <w:tcPr>
            <w:tcW w:w="1083" w:type="dxa"/>
            <w:tcBorders>
              <w:top w:val="outset" w:color="000000" w:sz="8"/>
              <w:left w:val="outset" w:color="000000" w:sz="8"/>
              <w:bottom w:val="outset" w:color="000000" w:sz="8"/>
              <w:right w:val="outset" w:color="000000" w:sz="8"/>
            </w:tcBorders>
            <w:vAlign w:val="center"/>
          </w:tcPr>
          <w:bookmarkStart w:name="12526" w:id="12524"/>
          <w:p>
            <w:pPr>
              <w:spacing w:after="0"/>
              <w:ind w:left="0"/>
              <w:jc w:val="center"/>
            </w:pPr>
            <w:r>
              <w:rPr>
                <w:rFonts w:ascii="Arial"/>
                <w:b w:val="false"/>
                <w:i w:val="false"/>
                <w:color w:val="000000"/>
                <w:sz w:val="15"/>
              </w:rPr>
              <w:t>102,00</w:t>
            </w:r>
          </w:p>
          <w:bookmarkEnd w:id="12524"/>
        </w:tc>
        <w:tc>
          <w:tcPr>
            <w:tcW w:w="1417" w:type="dxa"/>
            <w:tcBorders>
              <w:top w:val="outset" w:color="000000" w:sz="8"/>
              <w:left w:val="outset" w:color="000000" w:sz="8"/>
              <w:bottom w:val="outset" w:color="000000" w:sz="8"/>
              <w:right w:val="outset" w:color="000000" w:sz="8"/>
            </w:tcBorders>
            <w:vAlign w:val="center"/>
          </w:tcPr>
          <w:bookmarkStart w:name="12527" w:id="12525"/>
          <w:p>
            <w:pPr>
              <w:spacing w:after="0"/>
              <w:ind w:left="0"/>
              <w:jc w:val="center"/>
            </w:pPr>
            <w:r>
              <w:rPr>
                <w:rFonts w:ascii="Arial"/>
                <w:b w:val="false"/>
                <w:i w:val="false"/>
                <w:color w:val="000000"/>
                <w:sz w:val="15"/>
              </w:rPr>
              <w:t>1525,00</w:t>
            </w:r>
          </w:p>
          <w:bookmarkEnd w:id="12525"/>
        </w:tc>
        <w:tc>
          <w:tcPr>
            <w:tcW w:w="1417" w:type="dxa"/>
            <w:tcBorders>
              <w:top w:val="outset" w:color="000000" w:sz="8"/>
              <w:left w:val="outset" w:color="000000" w:sz="8"/>
              <w:bottom w:val="outset" w:color="000000" w:sz="8"/>
              <w:right w:val="outset" w:color="000000" w:sz="8"/>
            </w:tcBorders>
            <w:vAlign w:val="center"/>
          </w:tcPr>
          <w:bookmarkStart w:name="12528" w:id="12526"/>
          <w:p>
            <w:pPr>
              <w:spacing w:after="0"/>
              <w:ind w:left="0"/>
              <w:jc w:val="center"/>
            </w:pPr>
            <w:r>
              <w:rPr>
                <w:rFonts w:ascii="Arial"/>
                <w:b w:val="false"/>
                <w:i w:val="false"/>
                <w:color w:val="000000"/>
                <w:sz w:val="15"/>
              </w:rPr>
              <w:t>1525,00</w:t>
            </w:r>
          </w:p>
          <w:bookmarkEnd w:id="12526"/>
        </w:tc>
        <w:tc>
          <w:tcPr>
            <w:tcW w:w="1417" w:type="dxa"/>
            <w:tcBorders>
              <w:top w:val="outset" w:color="000000" w:sz="8"/>
              <w:left w:val="outset" w:color="000000" w:sz="8"/>
              <w:bottom w:val="outset" w:color="000000" w:sz="8"/>
              <w:right w:val="outset" w:color="000000" w:sz="8"/>
            </w:tcBorders>
            <w:vAlign w:val="center"/>
          </w:tcPr>
          <w:bookmarkStart w:name="12529" w:id="12527"/>
          <w:p>
            <w:pPr>
              <w:spacing w:after="0"/>
              <w:ind w:left="0"/>
              <w:jc w:val="center"/>
            </w:pPr>
            <w:r>
              <w:rPr>
                <w:rFonts w:ascii="Arial"/>
                <w:b w:val="false"/>
                <w:i w:val="false"/>
                <w:color w:val="000000"/>
                <w:sz w:val="15"/>
              </w:rPr>
              <w:t>68907,70</w:t>
            </w:r>
          </w:p>
          <w:bookmarkEnd w:id="125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530" w:id="12528"/>
          <w:p>
            <w:pPr>
              <w:spacing w:after="0"/>
              <w:ind w:left="0"/>
              <w:jc w:val="center"/>
            </w:pPr>
            <w:r>
              <w:rPr>
                <w:rFonts w:ascii="Arial"/>
                <w:b w:val="false"/>
                <w:i w:val="false"/>
                <w:color w:val="000000"/>
                <w:sz w:val="15"/>
              </w:rPr>
              <w:t>4811090</w:t>
            </w:r>
          </w:p>
          <w:bookmarkEnd w:id="12528"/>
        </w:tc>
        <w:tc>
          <w:tcPr>
            <w:tcW w:w="805" w:type="dxa"/>
            <w:tcBorders>
              <w:top w:val="outset" w:color="000000" w:sz="8"/>
              <w:left w:val="outset" w:color="000000" w:sz="8"/>
              <w:bottom w:val="outset" w:color="000000" w:sz="8"/>
              <w:right w:val="outset" w:color="000000" w:sz="8"/>
            </w:tcBorders>
            <w:vAlign w:val="center"/>
          </w:tcPr>
          <w:bookmarkStart w:name="12531" w:id="12529"/>
          <w:p>
            <w:pPr>
              <w:spacing w:after="0"/>
              <w:ind w:left="0"/>
              <w:jc w:val="center"/>
            </w:pPr>
            <w:r>
              <w:rPr>
                <w:rFonts w:ascii="Arial"/>
                <w:b w:val="false"/>
                <w:i w:val="false"/>
                <w:color w:val="000000"/>
                <w:sz w:val="15"/>
              </w:rPr>
              <w:t>1090</w:t>
            </w:r>
          </w:p>
          <w:bookmarkEnd w:id="12529"/>
        </w:tc>
        <w:tc>
          <w:tcPr>
            <w:tcW w:w="805" w:type="dxa"/>
            <w:tcBorders>
              <w:top w:val="outset" w:color="000000" w:sz="8"/>
              <w:left w:val="outset" w:color="000000" w:sz="8"/>
              <w:bottom w:val="outset" w:color="000000" w:sz="8"/>
              <w:right w:val="outset" w:color="000000" w:sz="8"/>
            </w:tcBorders>
            <w:vAlign w:val="center"/>
          </w:tcPr>
          <w:bookmarkStart w:name="12532" w:id="12530"/>
          <w:p>
            <w:pPr>
              <w:spacing w:after="0"/>
              <w:ind w:left="0"/>
              <w:jc w:val="center"/>
            </w:pPr>
            <w:r>
              <w:rPr>
                <w:rFonts w:ascii="Arial"/>
                <w:b w:val="false"/>
                <w:i w:val="false"/>
                <w:color w:val="000000"/>
                <w:sz w:val="15"/>
              </w:rPr>
              <w:t>0960</w:t>
            </w:r>
          </w:p>
          <w:bookmarkEnd w:id="12530"/>
        </w:tc>
        <w:tc>
          <w:tcPr>
            <w:tcW w:w="649" w:type="dxa"/>
            <w:tcBorders>
              <w:top w:val="outset" w:color="000000" w:sz="8"/>
              <w:left w:val="outset" w:color="000000" w:sz="8"/>
              <w:bottom w:val="outset" w:color="000000" w:sz="8"/>
              <w:right w:val="outset" w:color="000000" w:sz="8"/>
            </w:tcBorders>
            <w:vAlign w:val="center"/>
          </w:tcPr>
          <w:bookmarkStart w:name="12533" w:id="12531"/>
          <w:p>
            <w:pPr>
              <w:spacing w:after="0"/>
              <w:ind w:left="0"/>
              <w:jc w:val="left"/>
            </w:pPr>
            <w:r>
              <w:rPr>
                <w:rFonts w:ascii="Arial"/>
                <w:b w:val="false"/>
                <w:i w:val="false"/>
                <w:color w:val="000000"/>
                <w:sz w:val="15"/>
              </w:rPr>
              <w:t>Надання позашкільної освіти позашкільними закладами освіти, заходи із позашкільної роботи з дітьми</w:t>
            </w:r>
          </w:p>
          <w:bookmarkEnd w:id="12531"/>
        </w:tc>
        <w:tc>
          <w:tcPr>
            <w:tcW w:w="1417" w:type="dxa"/>
            <w:tcBorders>
              <w:top w:val="outset" w:color="000000" w:sz="8"/>
              <w:left w:val="outset" w:color="000000" w:sz="8"/>
              <w:bottom w:val="outset" w:color="000000" w:sz="8"/>
              <w:right w:val="outset" w:color="000000" w:sz="8"/>
            </w:tcBorders>
            <w:vAlign w:val="center"/>
          </w:tcPr>
          <w:bookmarkStart w:name="12534" w:id="12532"/>
          <w:p>
            <w:pPr>
              <w:spacing w:after="0"/>
              <w:ind w:left="0"/>
              <w:jc w:val="center"/>
            </w:pPr>
            <w:r>
              <w:rPr>
                <w:rFonts w:ascii="Arial"/>
                <w:b w:val="false"/>
                <w:i w:val="false"/>
                <w:color w:val="000000"/>
                <w:sz w:val="15"/>
              </w:rPr>
              <w:t>54903,90</w:t>
            </w:r>
          </w:p>
          <w:bookmarkEnd w:id="12532"/>
        </w:tc>
        <w:tc>
          <w:tcPr>
            <w:tcW w:w="1417" w:type="dxa"/>
            <w:tcBorders>
              <w:top w:val="outset" w:color="000000" w:sz="8"/>
              <w:left w:val="outset" w:color="000000" w:sz="8"/>
              <w:bottom w:val="outset" w:color="000000" w:sz="8"/>
              <w:right w:val="outset" w:color="000000" w:sz="8"/>
            </w:tcBorders>
            <w:vAlign w:val="center"/>
          </w:tcPr>
          <w:bookmarkStart w:name="12535" w:id="12533"/>
          <w:p>
            <w:pPr>
              <w:spacing w:after="0"/>
              <w:ind w:left="0"/>
              <w:jc w:val="center"/>
            </w:pPr>
            <w:r>
              <w:rPr>
                <w:rFonts w:ascii="Arial"/>
                <w:b w:val="false"/>
                <w:i w:val="false"/>
                <w:color w:val="000000"/>
                <w:sz w:val="15"/>
              </w:rPr>
              <w:t>54903,90</w:t>
            </w:r>
          </w:p>
          <w:bookmarkEnd w:id="12533"/>
        </w:tc>
        <w:tc>
          <w:tcPr>
            <w:tcW w:w="1306" w:type="dxa"/>
            <w:tcBorders>
              <w:top w:val="outset" w:color="000000" w:sz="8"/>
              <w:left w:val="outset" w:color="000000" w:sz="8"/>
              <w:bottom w:val="outset" w:color="000000" w:sz="8"/>
              <w:right w:val="outset" w:color="000000" w:sz="8"/>
            </w:tcBorders>
            <w:vAlign w:val="center"/>
          </w:tcPr>
          <w:bookmarkStart w:name="12536" w:id="12534"/>
          <w:p>
            <w:pPr>
              <w:spacing w:after="0"/>
              <w:ind w:left="0"/>
              <w:jc w:val="center"/>
            </w:pPr>
            <w:r>
              <w:rPr>
                <w:rFonts w:ascii="Arial"/>
                <w:b w:val="false"/>
                <w:i w:val="false"/>
                <w:color w:val="000000"/>
                <w:sz w:val="15"/>
              </w:rPr>
              <w:t>38119,90</w:t>
            </w:r>
          </w:p>
          <w:bookmarkEnd w:id="12534"/>
        </w:tc>
        <w:tc>
          <w:tcPr>
            <w:tcW w:w="1194" w:type="dxa"/>
            <w:tcBorders>
              <w:top w:val="outset" w:color="000000" w:sz="8"/>
              <w:left w:val="outset" w:color="000000" w:sz="8"/>
              <w:bottom w:val="outset" w:color="000000" w:sz="8"/>
              <w:right w:val="outset" w:color="000000" w:sz="8"/>
            </w:tcBorders>
            <w:vAlign w:val="center"/>
          </w:tcPr>
          <w:bookmarkStart w:name="12537" w:id="12535"/>
          <w:p>
            <w:pPr>
              <w:spacing w:after="0"/>
              <w:ind w:left="0"/>
              <w:jc w:val="center"/>
            </w:pPr>
            <w:r>
              <w:rPr>
                <w:rFonts w:ascii="Arial"/>
                <w:b w:val="false"/>
                <w:i w:val="false"/>
                <w:color w:val="000000"/>
                <w:sz w:val="15"/>
              </w:rPr>
              <w:t>4709,60</w:t>
            </w:r>
          </w:p>
          <w:bookmarkEnd w:id="12535"/>
        </w:tc>
        <w:tc>
          <w:tcPr>
            <w:tcW w:w="1417" w:type="dxa"/>
            <w:tcBorders>
              <w:top w:val="outset" w:color="000000" w:sz="8"/>
              <w:left w:val="outset" w:color="000000" w:sz="8"/>
              <w:bottom w:val="outset" w:color="000000" w:sz="8"/>
              <w:right w:val="outset" w:color="000000" w:sz="8"/>
            </w:tcBorders>
            <w:vAlign w:val="center"/>
          </w:tcPr>
          <w:bookmarkStart w:name="12538" w:id="12536"/>
          <w:p>
            <w:pPr>
              <w:spacing w:after="0"/>
              <w:ind w:left="0"/>
              <w:jc w:val="center"/>
            </w:pPr>
            <w:r>
              <w:rPr>
                <w:rFonts w:ascii="Arial"/>
                <w:b w:val="false"/>
                <w:i w:val="false"/>
                <w:color w:val="000000"/>
                <w:sz w:val="15"/>
              </w:rPr>
              <w:t xml:space="preserve"> </w:t>
            </w:r>
          </w:p>
          <w:bookmarkEnd w:id="12536"/>
        </w:tc>
        <w:tc>
          <w:tcPr>
            <w:tcW w:w="1417" w:type="dxa"/>
            <w:tcBorders>
              <w:top w:val="outset" w:color="000000" w:sz="8"/>
              <w:left w:val="outset" w:color="000000" w:sz="8"/>
              <w:bottom w:val="outset" w:color="000000" w:sz="8"/>
              <w:right w:val="outset" w:color="000000" w:sz="8"/>
            </w:tcBorders>
            <w:vAlign w:val="center"/>
          </w:tcPr>
          <w:bookmarkStart w:name="12539" w:id="12537"/>
          <w:p>
            <w:pPr>
              <w:spacing w:after="0"/>
              <w:ind w:left="0"/>
              <w:jc w:val="center"/>
            </w:pPr>
            <w:r>
              <w:rPr>
                <w:rFonts w:ascii="Arial"/>
                <w:b w:val="false"/>
                <w:i w:val="false"/>
                <w:color w:val="000000"/>
                <w:sz w:val="15"/>
              </w:rPr>
              <w:t>1138,30</w:t>
            </w:r>
          </w:p>
          <w:bookmarkEnd w:id="12537"/>
        </w:tc>
        <w:tc>
          <w:tcPr>
            <w:tcW w:w="1194" w:type="dxa"/>
            <w:tcBorders>
              <w:top w:val="outset" w:color="000000" w:sz="8"/>
              <w:left w:val="outset" w:color="000000" w:sz="8"/>
              <w:bottom w:val="outset" w:color="000000" w:sz="8"/>
              <w:right w:val="outset" w:color="000000" w:sz="8"/>
            </w:tcBorders>
            <w:vAlign w:val="center"/>
          </w:tcPr>
          <w:bookmarkStart w:name="12540" w:id="12538"/>
          <w:p>
            <w:pPr>
              <w:spacing w:after="0"/>
              <w:ind w:left="0"/>
              <w:jc w:val="center"/>
            </w:pPr>
            <w:r>
              <w:rPr>
                <w:rFonts w:ascii="Arial"/>
                <w:b w:val="false"/>
                <w:i w:val="false"/>
                <w:color w:val="000000"/>
                <w:sz w:val="15"/>
              </w:rPr>
              <w:t>1122,30</w:t>
            </w:r>
          </w:p>
          <w:bookmarkEnd w:id="12538"/>
        </w:tc>
        <w:tc>
          <w:tcPr>
            <w:tcW w:w="1083" w:type="dxa"/>
            <w:tcBorders>
              <w:top w:val="outset" w:color="000000" w:sz="8"/>
              <w:left w:val="outset" w:color="000000" w:sz="8"/>
              <w:bottom w:val="outset" w:color="000000" w:sz="8"/>
              <w:right w:val="outset" w:color="000000" w:sz="8"/>
            </w:tcBorders>
            <w:vAlign w:val="center"/>
          </w:tcPr>
          <w:bookmarkStart w:name="12541" w:id="12539"/>
          <w:p>
            <w:pPr>
              <w:spacing w:after="0"/>
              <w:ind w:left="0"/>
              <w:jc w:val="center"/>
            </w:pPr>
            <w:r>
              <w:rPr>
                <w:rFonts w:ascii="Arial"/>
                <w:b w:val="false"/>
                <w:i w:val="false"/>
                <w:color w:val="000000"/>
                <w:sz w:val="15"/>
              </w:rPr>
              <w:t xml:space="preserve"> </w:t>
            </w:r>
          </w:p>
          <w:bookmarkEnd w:id="12539"/>
        </w:tc>
        <w:tc>
          <w:tcPr>
            <w:tcW w:w="1083" w:type="dxa"/>
            <w:tcBorders>
              <w:top w:val="outset" w:color="000000" w:sz="8"/>
              <w:left w:val="outset" w:color="000000" w:sz="8"/>
              <w:bottom w:val="outset" w:color="000000" w:sz="8"/>
              <w:right w:val="outset" w:color="000000" w:sz="8"/>
            </w:tcBorders>
            <w:vAlign w:val="center"/>
          </w:tcPr>
          <w:bookmarkStart w:name="12542" w:id="12540"/>
          <w:p>
            <w:pPr>
              <w:spacing w:after="0"/>
              <w:ind w:left="0"/>
              <w:jc w:val="center"/>
            </w:pPr>
            <w:r>
              <w:rPr>
                <w:rFonts w:ascii="Arial"/>
                <w:b w:val="false"/>
                <w:i w:val="false"/>
                <w:color w:val="000000"/>
                <w:sz w:val="15"/>
              </w:rPr>
              <w:t>351,00</w:t>
            </w:r>
          </w:p>
          <w:bookmarkEnd w:id="12540"/>
        </w:tc>
        <w:tc>
          <w:tcPr>
            <w:tcW w:w="1417" w:type="dxa"/>
            <w:tcBorders>
              <w:top w:val="outset" w:color="000000" w:sz="8"/>
              <w:left w:val="outset" w:color="000000" w:sz="8"/>
              <w:bottom w:val="outset" w:color="000000" w:sz="8"/>
              <w:right w:val="outset" w:color="000000" w:sz="8"/>
            </w:tcBorders>
            <w:vAlign w:val="center"/>
          </w:tcPr>
          <w:bookmarkStart w:name="12543" w:id="12541"/>
          <w:p>
            <w:pPr>
              <w:spacing w:after="0"/>
              <w:ind w:left="0"/>
              <w:jc w:val="center"/>
            </w:pPr>
            <w:r>
              <w:rPr>
                <w:rFonts w:ascii="Arial"/>
                <w:b w:val="false"/>
                <w:i w:val="false"/>
                <w:color w:val="000000"/>
                <w:sz w:val="15"/>
              </w:rPr>
              <w:t>16,00</w:t>
            </w:r>
          </w:p>
          <w:bookmarkEnd w:id="12541"/>
        </w:tc>
        <w:tc>
          <w:tcPr>
            <w:tcW w:w="1417" w:type="dxa"/>
            <w:tcBorders>
              <w:top w:val="outset" w:color="000000" w:sz="8"/>
              <w:left w:val="outset" w:color="000000" w:sz="8"/>
              <w:bottom w:val="outset" w:color="000000" w:sz="8"/>
              <w:right w:val="outset" w:color="000000" w:sz="8"/>
            </w:tcBorders>
            <w:vAlign w:val="center"/>
          </w:tcPr>
          <w:bookmarkStart w:name="12544" w:id="12542"/>
          <w:p>
            <w:pPr>
              <w:spacing w:after="0"/>
              <w:ind w:left="0"/>
              <w:jc w:val="center"/>
            </w:pPr>
            <w:r>
              <w:rPr>
                <w:rFonts w:ascii="Arial"/>
                <w:b w:val="false"/>
                <w:i w:val="false"/>
                <w:color w:val="000000"/>
                <w:sz w:val="15"/>
              </w:rPr>
              <w:t>16,00</w:t>
            </w:r>
          </w:p>
          <w:bookmarkEnd w:id="12542"/>
        </w:tc>
        <w:tc>
          <w:tcPr>
            <w:tcW w:w="1417" w:type="dxa"/>
            <w:tcBorders>
              <w:top w:val="outset" w:color="000000" w:sz="8"/>
              <w:left w:val="outset" w:color="000000" w:sz="8"/>
              <w:bottom w:val="outset" w:color="000000" w:sz="8"/>
              <w:right w:val="outset" w:color="000000" w:sz="8"/>
            </w:tcBorders>
            <w:vAlign w:val="center"/>
          </w:tcPr>
          <w:bookmarkStart w:name="12545" w:id="12543"/>
          <w:p>
            <w:pPr>
              <w:spacing w:after="0"/>
              <w:ind w:left="0"/>
              <w:jc w:val="center"/>
            </w:pPr>
            <w:r>
              <w:rPr>
                <w:rFonts w:ascii="Arial"/>
                <w:b w:val="false"/>
                <w:i w:val="false"/>
                <w:color w:val="000000"/>
                <w:sz w:val="15"/>
              </w:rPr>
              <w:t>56042,20</w:t>
            </w:r>
          </w:p>
          <w:bookmarkEnd w:id="125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546" w:id="12544"/>
          <w:p>
            <w:pPr>
              <w:spacing w:after="0"/>
              <w:ind w:left="0"/>
              <w:jc w:val="center"/>
            </w:pPr>
            <w:r>
              <w:rPr>
                <w:rFonts w:ascii="Arial"/>
                <w:b w:val="false"/>
                <w:i w:val="false"/>
                <w:color w:val="000000"/>
                <w:sz w:val="15"/>
              </w:rPr>
              <w:t>4811100</w:t>
            </w:r>
          </w:p>
          <w:bookmarkEnd w:id="12544"/>
        </w:tc>
        <w:tc>
          <w:tcPr>
            <w:tcW w:w="805" w:type="dxa"/>
            <w:tcBorders>
              <w:top w:val="outset" w:color="000000" w:sz="8"/>
              <w:left w:val="outset" w:color="000000" w:sz="8"/>
              <w:bottom w:val="outset" w:color="000000" w:sz="8"/>
              <w:right w:val="outset" w:color="000000" w:sz="8"/>
            </w:tcBorders>
            <w:vAlign w:val="center"/>
          </w:tcPr>
          <w:bookmarkStart w:name="12547" w:id="12545"/>
          <w:p>
            <w:pPr>
              <w:spacing w:after="0"/>
              <w:ind w:left="0"/>
              <w:jc w:val="center"/>
            </w:pPr>
            <w:r>
              <w:rPr>
                <w:rFonts w:ascii="Arial"/>
                <w:b w:val="false"/>
                <w:i w:val="false"/>
                <w:color w:val="000000"/>
                <w:sz w:val="15"/>
              </w:rPr>
              <w:t>1100</w:t>
            </w:r>
          </w:p>
          <w:bookmarkEnd w:id="12545"/>
        </w:tc>
        <w:tc>
          <w:tcPr>
            <w:tcW w:w="805" w:type="dxa"/>
            <w:tcBorders>
              <w:top w:val="outset" w:color="000000" w:sz="8"/>
              <w:left w:val="outset" w:color="000000" w:sz="8"/>
              <w:bottom w:val="outset" w:color="000000" w:sz="8"/>
              <w:right w:val="outset" w:color="000000" w:sz="8"/>
            </w:tcBorders>
            <w:vAlign w:val="center"/>
          </w:tcPr>
          <w:bookmarkStart w:name="12548" w:id="12546"/>
          <w:p>
            <w:pPr>
              <w:spacing w:after="0"/>
              <w:ind w:left="0"/>
              <w:jc w:val="center"/>
            </w:pPr>
            <w:r>
              <w:rPr>
                <w:rFonts w:ascii="Arial"/>
                <w:b w:val="false"/>
                <w:i w:val="false"/>
                <w:color w:val="000000"/>
                <w:sz w:val="15"/>
              </w:rPr>
              <w:t>0960</w:t>
            </w:r>
          </w:p>
          <w:bookmarkEnd w:id="12546"/>
        </w:tc>
        <w:tc>
          <w:tcPr>
            <w:tcW w:w="649" w:type="dxa"/>
            <w:tcBorders>
              <w:top w:val="outset" w:color="000000" w:sz="8"/>
              <w:left w:val="outset" w:color="000000" w:sz="8"/>
              <w:bottom w:val="outset" w:color="000000" w:sz="8"/>
              <w:right w:val="outset" w:color="000000" w:sz="8"/>
            </w:tcBorders>
            <w:vAlign w:val="center"/>
          </w:tcPr>
          <w:bookmarkStart w:name="12549" w:id="12547"/>
          <w:p>
            <w:pPr>
              <w:spacing w:after="0"/>
              <w:ind w:left="0"/>
              <w:jc w:val="left"/>
            </w:pPr>
            <w:r>
              <w:rPr>
                <w:rFonts w:ascii="Arial"/>
                <w:b w:val="false"/>
                <w:i w:val="false"/>
                <w:color w:val="000000"/>
                <w:sz w:val="15"/>
              </w:rPr>
              <w:t>Надання спеціальної освіти школами естетичного виховання (музичними, художніми, хореографічними, театральними, хоровими, мистецькими)</w:t>
            </w:r>
          </w:p>
          <w:bookmarkEnd w:id="12547"/>
        </w:tc>
        <w:tc>
          <w:tcPr>
            <w:tcW w:w="1417" w:type="dxa"/>
            <w:tcBorders>
              <w:top w:val="outset" w:color="000000" w:sz="8"/>
              <w:left w:val="outset" w:color="000000" w:sz="8"/>
              <w:bottom w:val="outset" w:color="000000" w:sz="8"/>
              <w:right w:val="outset" w:color="000000" w:sz="8"/>
            </w:tcBorders>
            <w:vAlign w:val="center"/>
          </w:tcPr>
          <w:bookmarkStart w:name="12550" w:id="12548"/>
          <w:p>
            <w:pPr>
              <w:spacing w:after="0"/>
              <w:ind w:left="0"/>
              <w:jc w:val="center"/>
            </w:pPr>
            <w:r>
              <w:rPr>
                <w:rFonts w:ascii="Arial"/>
                <w:b w:val="false"/>
                <w:i w:val="false"/>
                <w:color w:val="000000"/>
                <w:sz w:val="15"/>
              </w:rPr>
              <w:t>58300,80</w:t>
            </w:r>
          </w:p>
          <w:bookmarkEnd w:id="12548"/>
        </w:tc>
        <w:tc>
          <w:tcPr>
            <w:tcW w:w="1417" w:type="dxa"/>
            <w:tcBorders>
              <w:top w:val="outset" w:color="000000" w:sz="8"/>
              <w:left w:val="outset" w:color="000000" w:sz="8"/>
              <w:bottom w:val="outset" w:color="000000" w:sz="8"/>
              <w:right w:val="outset" w:color="000000" w:sz="8"/>
            </w:tcBorders>
            <w:vAlign w:val="center"/>
          </w:tcPr>
          <w:bookmarkStart w:name="12551" w:id="12549"/>
          <w:p>
            <w:pPr>
              <w:spacing w:after="0"/>
              <w:ind w:left="0"/>
              <w:jc w:val="center"/>
            </w:pPr>
            <w:r>
              <w:rPr>
                <w:rFonts w:ascii="Arial"/>
                <w:b w:val="false"/>
                <w:i w:val="false"/>
                <w:color w:val="000000"/>
                <w:sz w:val="15"/>
              </w:rPr>
              <w:t>58300,80</w:t>
            </w:r>
          </w:p>
          <w:bookmarkEnd w:id="12549"/>
        </w:tc>
        <w:tc>
          <w:tcPr>
            <w:tcW w:w="1306" w:type="dxa"/>
            <w:tcBorders>
              <w:top w:val="outset" w:color="000000" w:sz="8"/>
              <w:left w:val="outset" w:color="000000" w:sz="8"/>
              <w:bottom w:val="outset" w:color="000000" w:sz="8"/>
              <w:right w:val="outset" w:color="000000" w:sz="8"/>
            </w:tcBorders>
            <w:vAlign w:val="center"/>
          </w:tcPr>
          <w:bookmarkStart w:name="12552" w:id="12550"/>
          <w:p>
            <w:pPr>
              <w:spacing w:after="0"/>
              <w:ind w:left="0"/>
              <w:jc w:val="center"/>
            </w:pPr>
            <w:r>
              <w:rPr>
                <w:rFonts w:ascii="Arial"/>
                <w:b w:val="false"/>
                <w:i w:val="false"/>
                <w:color w:val="000000"/>
                <w:sz w:val="15"/>
              </w:rPr>
              <w:t>45100,70</w:t>
            </w:r>
          </w:p>
          <w:bookmarkEnd w:id="12550"/>
        </w:tc>
        <w:tc>
          <w:tcPr>
            <w:tcW w:w="1194" w:type="dxa"/>
            <w:tcBorders>
              <w:top w:val="outset" w:color="000000" w:sz="8"/>
              <w:left w:val="outset" w:color="000000" w:sz="8"/>
              <w:bottom w:val="outset" w:color="000000" w:sz="8"/>
              <w:right w:val="outset" w:color="000000" w:sz="8"/>
            </w:tcBorders>
            <w:vAlign w:val="center"/>
          </w:tcPr>
          <w:bookmarkStart w:name="12553" w:id="12551"/>
          <w:p>
            <w:pPr>
              <w:spacing w:after="0"/>
              <w:ind w:left="0"/>
              <w:jc w:val="center"/>
            </w:pPr>
            <w:r>
              <w:rPr>
                <w:rFonts w:ascii="Arial"/>
                <w:b w:val="false"/>
                <w:i w:val="false"/>
                <w:color w:val="000000"/>
                <w:sz w:val="15"/>
              </w:rPr>
              <w:t>1621,50</w:t>
            </w:r>
          </w:p>
          <w:bookmarkEnd w:id="12551"/>
        </w:tc>
        <w:tc>
          <w:tcPr>
            <w:tcW w:w="1417" w:type="dxa"/>
            <w:tcBorders>
              <w:top w:val="outset" w:color="000000" w:sz="8"/>
              <w:left w:val="outset" w:color="000000" w:sz="8"/>
              <w:bottom w:val="outset" w:color="000000" w:sz="8"/>
              <w:right w:val="outset" w:color="000000" w:sz="8"/>
            </w:tcBorders>
            <w:vAlign w:val="center"/>
          </w:tcPr>
          <w:bookmarkStart w:name="12554" w:id="12552"/>
          <w:p>
            <w:pPr>
              <w:spacing w:after="0"/>
              <w:ind w:left="0"/>
              <w:jc w:val="center"/>
            </w:pPr>
            <w:r>
              <w:rPr>
                <w:rFonts w:ascii="Arial"/>
                <w:b w:val="false"/>
                <w:i w:val="false"/>
                <w:color w:val="000000"/>
                <w:sz w:val="15"/>
              </w:rPr>
              <w:t xml:space="preserve"> </w:t>
            </w:r>
          </w:p>
          <w:bookmarkEnd w:id="12552"/>
        </w:tc>
        <w:tc>
          <w:tcPr>
            <w:tcW w:w="1417" w:type="dxa"/>
            <w:tcBorders>
              <w:top w:val="outset" w:color="000000" w:sz="8"/>
              <w:left w:val="outset" w:color="000000" w:sz="8"/>
              <w:bottom w:val="outset" w:color="000000" w:sz="8"/>
              <w:right w:val="outset" w:color="000000" w:sz="8"/>
            </w:tcBorders>
            <w:vAlign w:val="center"/>
          </w:tcPr>
          <w:bookmarkStart w:name="12555" w:id="12553"/>
          <w:p>
            <w:pPr>
              <w:spacing w:after="0"/>
              <w:ind w:left="0"/>
              <w:jc w:val="center"/>
            </w:pPr>
            <w:r>
              <w:rPr>
                <w:rFonts w:ascii="Arial"/>
                <w:b w:val="false"/>
                <w:i w:val="false"/>
                <w:color w:val="000000"/>
                <w:sz w:val="15"/>
              </w:rPr>
              <w:t>4738,90</w:t>
            </w:r>
          </w:p>
          <w:bookmarkEnd w:id="12553"/>
        </w:tc>
        <w:tc>
          <w:tcPr>
            <w:tcW w:w="1194" w:type="dxa"/>
            <w:tcBorders>
              <w:top w:val="outset" w:color="000000" w:sz="8"/>
              <w:left w:val="outset" w:color="000000" w:sz="8"/>
              <w:bottom w:val="outset" w:color="000000" w:sz="8"/>
              <w:right w:val="outset" w:color="000000" w:sz="8"/>
            </w:tcBorders>
            <w:vAlign w:val="center"/>
          </w:tcPr>
          <w:bookmarkStart w:name="12556" w:id="12554"/>
          <w:p>
            <w:pPr>
              <w:spacing w:after="0"/>
              <w:ind w:left="0"/>
              <w:jc w:val="center"/>
            </w:pPr>
            <w:r>
              <w:rPr>
                <w:rFonts w:ascii="Arial"/>
                <w:b w:val="false"/>
                <w:i w:val="false"/>
                <w:color w:val="000000"/>
                <w:sz w:val="15"/>
              </w:rPr>
              <w:t>4738,90</w:t>
            </w:r>
          </w:p>
          <w:bookmarkEnd w:id="12554"/>
        </w:tc>
        <w:tc>
          <w:tcPr>
            <w:tcW w:w="1083" w:type="dxa"/>
            <w:tcBorders>
              <w:top w:val="outset" w:color="000000" w:sz="8"/>
              <w:left w:val="outset" w:color="000000" w:sz="8"/>
              <w:bottom w:val="outset" w:color="000000" w:sz="8"/>
              <w:right w:val="outset" w:color="000000" w:sz="8"/>
            </w:tcBorders>
            <w:vAlign w:val="center"/>
          </w:tcPr>
          <w:bookmarkStart w:name="12557" w:id="12555"/>
          <w:p>
            <w:pPr>
              <w:spacing w:after="0"/>
              <w:ind w:left="0"/>
              <w:jc w:val="center"/>
            </w:pPr>
            <w:r>
              <w:rPr>
                <w:rFonts w:ascii="Arial"/>
                <w:b w:val="false"/>
                <w:i w:val="false"/>
                <w:color w:val="000000"/>
                <w:sz w:val="15"/>
              </w:rPr>
              <w:t>3791,30</w:t>
            </w:r>
          </w:p>
          <w:bookmarkEnd w:id="12555"/>
        </w:tc>
        <w:tc>
          <w:tcPr>
            <w:tcW w:w="1083" w:type="dxa"/>
            <w:tcBorders>
              <w:top w:val="outset" w:color="000000" w:sz="8"/>
              <w:left w:val="outset" w:color="000000" w:sz="8"/>
              <w:bottom w:val="outset" w:color="000000" w:sz="8"/>
              <w:right w:val="outset" w:color="000000" w:sz="8"/>
            </w:tcBorders>
            <w:vAlign w:val="center"/>
          </w:tcPr>
          <w:bookmarkStart w:name="12558" w:id="12556"/>
          <w:p>
            <w:pPr>
              <w:spacing w:after="0"/>
              <w:ind w:left="0"/>
              <w:jc w:val="center"/>
            </w:pPr>
            <w:r>
              <w:rPr>
                <w:rFonts w:ascii="Arial"/>
                <w:b w:val="false"/>
                <w:i w:val="false"/>
                <w:color w:val="000000"/>
                <w:sz w:val="15"/>
              </w:rPr>
              <w:t>40,90</w:t>
            </w:r>
          </w:p>
          <w:bookmarkEnd w:id="12556"/>
        </w:tc>
        <w:tc>
          <w:tcPr>
            <w:tcW w:w="1417" w:type="dxa"/>
            <w:tcBorders>
              <w:top w:val="outset" w:color="000000" w:sz="8"/>
              <w:left w:val="outset" w:color="000000" w:sz="8"/>
              <w:bottom w:val="outset" w:color="000000" w:sz="8"/>
              <w:right w:val="outset" w:color="000000" w:sz="8"/>
            </w:tcBorders>
            <w:vAlign w:val="center"/>
          </w:tcPr>
          <w:bookmarkStart w:name="12559" w:id="12557"/>
          <w:p>
            <w:pPr>
              <w:spacing w:after="0"/>
              <w:ind w:left="0"/>
              <w:jc w:val="center"/>
            </w:pPr>
            <w:r>
              <w:rPr>
                <w:rFonts w:ascii="Arial"/>
                <w:b w:val="false"/>
                <w:i w:val="false"/>
                <w:color w:val="000000"/>
                <w:sz w:val="15"/>
              </w:rPr>
              <w:t xml:space="preserve"> </w:t>
            </w:r>
          </w:p>
          <w:bookmarkEnd w:id="12557"/>
        </w:tc>
        <w:tc>
          <w:tcPr>
            <w:tcW w:w="1417" w:type="dxa"/>
            <w:tcBorders>
              <w:top w:val="outset" w:color="000000" w:sz="8"/>
              <w:left w:val="outset" w:color="000000" w:sz="8"/>
              <w:bottom w:val="outset" w:color="000000" w:sz="8"/>
              <w:right w:val="outset" w:color="000000" w:sz="8"/>
            </w:tcBorders>
            <w:vAlign w:val="center"/>
          </w:tcPr>
          <w:bookmarkStart w:name="12560" w:id="12558"/>
          <w:p>
            <w:pPr>
              <w:spacing w:after="0"/>
              <w:ind w:left="0"/>
              <w:jc w:val="center"/>
            </w:pPr>
            <w:r>
              <w:rPr>
                <w:rFonts w:ascii="Arial"/>
                <w:b w:val="false"/>
                <w:i w:val="false"/>
                <w:color w:val="000000"/>
                <w:sz w:val="15"/>
              </w:rPr>
              <w:t xml:space="preserve"> </w:t>
            </w:r>
          </w:p>
          <w:bookmarkEnd w:id="12558"/>
        </w:tc>
        <w:tc>
          <w:tcPr>
            <w:tcW w:w="1417" w:type="dxa"/>
            <w:tcBorders>
              <w:top w:val="outset" w:color="000000" w:sz="8"/>
              <w:left w:val="outset" w:color="000000" w:sz="8"/>
              <w:bottom w:val="outset" w:color="000000" w:sz="8"/>
              <w:right w:val="outset" w:color="000000" w:sz="8"/>
            </w:tcBorders>
            <w:vAlign w:val="center"/>
          </w:tcPr>
          <w:bookmarkStart w:name="12561" w:id="12559"/>
          <w:p>
            <w:pPr>
              <w:spacing w:after="0"/>
              <w:ind w:left="0"/>
              <w:jc w:val="center"/>
            </w:pPr>
            <w:r>
              <w:rPr>
                <w:rFonts w:ascii="Arial"/>
                <w:b w:val="false"/>
                <w:i w:val="false"/>
                <w:color w:val="000000"/>
                <w:sz w:val="15"/>
              </w:rPr>
              <w:t>63039,70</w:t>
            </w:r>
          </w:p>
          <w:bookmarkEnd w:id="125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562" w:id="12560"/>
          <w:p>
            <w:pPr>
              <w:spacing w:after="0"/>
              <w:ind w:left="0"/>
              <w:jc w:val="center"/>
            </w:pPr>
            <w:r>
              <w:rPr>
                <w:rFonts w:ascii="Arial"/>
                <w:b w:val="false"/>
                <w:i w:val="false"/>
                <w:color w:val="000000"/>
                <w:sz w:val="15"/>
              </w:rPr>
              <w:t>4811150</w:t>
            </w:r>
          </w:p>
          <w:bookmarkEnd w:id="12560"/>
        </w:tc>
        <w:tc>
          <w:tcPr>
            <w:tcW w:w="805" w:type="dxa"/>
            <w:tcBorders>
              <w:top w:val="outset" w:color="000000" w:sz="8"/>
              <w:left w:val="outset" w:color="000000" w:sz="8"/>
              <w:bottom w:val="outset" w:color="000000" w:sz="8"/>
              <w:right w:val="outset" w:color="000000" w:sz="8"/>
            </w:tcBorders>
            <w:vAlign w:val="center"/>
          </w:tcPr>
          <w:bookmarkStart w:name="12563" w:id="12561"/>
          <w:p>
            <w:pPr>
              <w:spacing w:after="0"/>
              <w:ind w:left="0"/>
              <w:jc w:val="center"/>
            </w:pPr>
            <w:r>
              <w:rPr>
                <w:rFonts w:ascii="Arial"/>
                <w:b w:val="false"/>
                <w:i w:val="false"/>
                <w:color w:val="000000"/>
                <w:sz w:val="15"/>
              </w:rPr>
              <w:t>1150</w:t>
            </w:r>
          </w:p>
          <w:bookmarkEnd w:id="12561"/>
        </w:tc>
        <w:tc>
          <w:tcPr>
            <w:tcW w:w="805" w:type="dxa"/>
            <w:tcBorders>
              <w:top w:val="outset" w:color="000000" w:sz="8"/>
              <w:left w:val="outset" w:color="000000" w:sz="8"/>
              <w:bottom w:val="outset" w:color="000000" w:sz="8"/>
              <w:right w:val="outset" w:color="000000" w:sz="8"/>
            </w:tcBorders>
            <w:vAlign w:val="center"/>
          </w:tcPr>
          <w:bookmarkStart w:name="12564" w:id="12562"/>
          <w:p>
            <w:pPr>
              <w:spacing w:after="0"/>
              <w:ind w:left="0"/>
              <w:jc w:val="center"/>
            </w:pPr>
            <w:r>
              <w:rPr>
                <w:rFonts w:ascii="Arial"/>
                <w:b w:val="false"/>
                <w:i w:val="false"/>
                <w:color w:val="000000"/>
                <w:sz w:val="15"/>
              </w:rPr>
              <w:t>0990</w:t>
            </w:r>
          </w:p>
          <w:bookmarkEnd w:id="12562"/>
        </w:tc>
        <w:tc>
          <w:tcPr>
            <w:tcW w:w="649" w:type="dxa"/>
            <w:tcBorders>
              <w:top w:val="outset" w:color="000000" w:sz="8"/>
              <w:left w:val="outset" w:color="000000" w:sz="8"/>
              <w:bottom w:val="outset" w:color="000000" w:sz="8"/>
              <w:right w:val="outset" w:color="000000" w:sz="8"/>
            </w:tcBorders>
            <w:vAlign w:val="center"/>
          </w:tcPr>
          <w:bookmarkStart w:name="12565" w:id="12563"/>
          <w:p>
            <w:pPr>
              <w:spacing w:after="0"/>
              <w:ind w:left="0"/>
              <w:jc w:val="left"/>
            </w:pPr>
            <w:r>
              <w:rPr>
                <w:rFonts w:ascii="Arial"/>
                <w:b w:val="false"/>
                <w:i w:val="false"/>
                <w:color w:val="000000"/>
                <w:sz w:val="15"/>
              </w:rPr>
              <w:t>Методичне забезпечення діяльності навчальних закладів</w:t>
            </w:r>
          </w:p>
          <w:bookmarkEnd w:id="12563"/>
        </w:tc>
        <w:tc>
          <w:tcPr>
            <w:tcW w:w="1417" w:type="dxa"/>
            <w:tcBorders>
              <w:top w:val="outset" w:color="000000" w:sz="8"/>
              <w:left w:val="outset" w:color="000000" w:sz="8"/>
              <w:bottom w:val="outset" w:color="000000" w:sz="8"/>
              <w:right w:val="outset" w:color="000000" w:sz="8"/>
            </w:tcBorders>
            <w:vAlign w:val="center"/>
          </w:tcPr>
          <w:bookmarkStart w:name="12566" w:id="12564"/>
          <w:p>
            <w:pPr>
              <w:spacing w:after="0"/>
              <w:ind w:left="0"/>
              <w:jc w:val="center"/>
            </w:pPr>
            <w:r>
              <w:rPr>
                <w:rFonts w:ascii="Arial"/>
                <w:b w:val="false"/>
                <w:i w:val="false"/>
                <w:color w:val="000000"/>
                <w:sz w:val="15"/>
              </w:rPr>
              <w:t>5145,80</w:t>
            </w:r>
          </w:p>
          <w:bookmarkEnd w:id="12564"/>
        </w:tc>
        <w:tc>
          <w:tcPr>
            <w:tcW w:w="1417" w:type="dxa"/>
            <w:tcBorders>
              <w:top w:val="outset" w:color="000000" w:sz="8"/>
              <w:left w:val="outset" w:color="000000" w:sz="8"/>
              <w:bottom w:val="outset" w:color="000000" w:sz="8"/>
              <w:right w:val="outset" w:color="000000" w:sz="8"/>
            </w:tcBorders>
            <w:vAlign w:val="center"/>
          </w:tcPr>
          <w:bookmarkStart w:name="12567" w:id="12565"/>
          <w:p>
            <w:pPr>
              <w:spacing w:after="0"/>
              <w:ind w:left="0"/>
              <w:jc w:val="center"/>
            </w:pPr>
            <w:r>
              <w:rPr>
                <w:rFonts w:ascii="Arial"/>
                <w:b w:val="false"/>
                <w:i w:val="false"/>
                <w:color w:val="000000"/>
                <w:sz w:val="15"/>
              </w:rPr>
              <w:t>5145,80</w:t>
            </w:r>
          </w:p>
          <w:bookmarkEnd w:id="12565"/>
        </w:tc>
        <w:tc>
          <w:tcPr>
            <w:tcW w:w="1306" w:type="dxa"/>
            <w:tcBorders>
              <w:top w:val="outset" w:color="000000" w:sz="8"/>
              <w:left w:val="outset" w:color="000000" w:sz="8"/>
              <w:bottom w:val="outset" w:color="000000" w:sz="8"/>
              <w:right w:val="outset" w:color="000000" w:sz="8"/>
            </w:tcBorders>
            <w:vAlign w:val="center"/>
          </w:tcPr>
          <w:bookmarkStart w:name="12568" w:id="12566"/>
          <w:p>
            <w:pPr>
              <w:spacing w:after="0"/>
              <w:ind w:left="0"/>
              <w:jc w:val="center"/>
            </w:pPr>
            <w:r>
              <w:rPr>
                <w:rFonts w:ascii="Arial"/>
                <w:b w:val="false"/>
                <w:i w:val="false"/>
                <w:color w:val="000000"/>
                <w:sz w:val="15"/>
              </w:rPr>
              <w:t>4051,00</w:t>
            </w:r>
          </w:p>
          <w:bookmarkEnd w:id="12566"/>
        </w:tc>
        <w:tc>
          <w:tcPr>
            <w:tcW w:w="1194" w:type="dxa"/>
            <w:tcBorders>
              <w:top w:val="outset" w:color="000000" w:sz="8"/>
              <w:left w:val="outset" w:color="000000" w:sz="8"/>
              <w:bottom w:val="outset" w:color="000000" w:sz="8"/>
              <w:right w:val="outset" w:color="000000" w:sz="8"/>
            </w:tcBorders>
            <w:vAlign w:val="center"/>
          </w:tcPr>
          <w:bookmarkStart w:name="12569" w:id="12567"/>
          <w:p>
            <w:pPr>
              <w:spacing w:after="0"/>
              <w:ind w:left="0"/>
              <w:jc w:val="center"/>
            </w:pPr>
            <w:r>
              <w:rPr>
                <w:rFonts w:ascii="Arial"/>
                <w:b w:val="false"/>
                <w:i w:val="false"/>
                <w:color w:val="000000"/>
                <w:sz w:val="15"/>
              </w:rPr>
              <w:t>80,10</w:t>
            </w:r>
          </w:p>
          <w:bookmarkEnd w:id="12567"/>
        </w:tc>
        <w:tc>
          <w:tcPr>
            <w:tcW w:w="1417" w:type="dxa"/>
            <w:tcBorders>
              <w:top w:val="outset" w:color="000000" w:sz="8"/>
              <w:left w:val="outset" w:color="000000" w:sz="8"/>
              <w:bottom w:val="outset" w:color="000000" w:sz="8"/>
              <w:right w:val="outset" w:color="000000" w:sz="8"/>
            </w:tcBorders>
            <w:vAlign w:val="center"/>
          </w:tcPr>
          <w:bookmarkStart w:name="12570" w:id="12568"/>
          <w:p>
            <w:pPr>
              <w:spacing w:after="0"/>
              <w:ind w:left="0"/>
              <w:jc w:val="center"/>
            </w:pPr>
            <w:r>
              <w:rPr>
                <w:rFonts w:ascii="Arial"/>
                <w:b w:val="false"/>
                <w:i w:val="false"/>
                <w:color w:val="000000"/>
                <w:sz w:val="15"/>
              </w:rPr>
              <w:t xml:space="preserve"> </w:t>
            </w:r>
          </w:p>
          <w:bookmarkEnd w:id="12568"/>
        </w:tc>
        <w:tc>
          <w:tcPr>
            <w:tcW w:w="1417" w:type="dxa"/>
            <w:tcBorders>
              <w:top w:val="outset" w:color="000000" w:sz="8"/>
              <w:left w:val="outset" w:color="000000" w:sz="8"/>
              <w:bottom w:val="outset" w:color="000000" w:sz="8"/>
              <w:right w:val="outset" w:color="000000" w:sz="8"/>
            </w:tcBorders>
            <w:vAlign w:val="center"/>
          </w:tcPr>
          <w:bookmarkStart w:name="12571" w:id="12569"/>
          <w:p>
            <w:pPr>
              <w:spacing w:after="0"/>
              <w:ind w:left="0"/>
              <w:jc w:val="center"/>
            </w:pPr>
            <w:r>
              <w:rPr>
                <w:rFonts w:ascii="Arial"/>
                <w:b w:val="false"/>
                <w:i w:val="false"/>
                <w:color w:val="000000"/>
                <w:sz w:val="15"/>
              </w:rPr>
              <w:t>13,00</w:t>
            </w:r>
          </w:p>
          <w:bookmarkEnd w:id="12569"/>
        </w:tc>
        <w:tc>
          <w:tcPr>
            <w:tcW w:w="1194" w:type="dxa"/>
            <w:tcBorders>
              <w:top w:val="outset" w:color="000000" w:sz="8"/>
              <w:left w:val="outset" w:color="000000" w:sz="8"/>
              <w:bottom w:val="outset" w:color="000000" w:sz="8"/>
              <w:right w:val="outset" w:color="000000" w:sz="8"/>
            </w:tcBorders>
            <w:vAlign w:val="center"/>
          </w:tcPr>
          <w:bookmarkStart w:name="12572" w:id="12570"/>
          <w:p>
            <w:pPr>
              <w:spacing w:after="0"/>
              <w:ind w:left="0"/>
              <w:jc w:val="center"/>
            </w:pPr>
            <w:r>
              <w:rPr>
                <w:rFonts w:ascii="Arial"/>
                <w:b w:val="false"/>
                <w:i w:val="false"/>
                <w:color w:val="000000"/>
                <w:sz w:val="15"/>
              </w:rPr>
              <w:t xml:space="preserve"> </w:t>
            </w:r>
          </w:p>
          <w:bookmarkEnd w:id="12570"/>
        </w:tc>
        <w:tc>
          <w:tcPr>
            <w:tcW w:w="1083" w:type="dxa"/>
            <w:tcBorders>
              <w:top w:val="outset" w:color="000000" w:sz="8"/>
              <w:left w:val="outset" w:color="000000" w:sz="8"/>
              <w:bottom w:val="outset" w:color="000000" w:sz="8"/>
              <w:right w:val="outset" w:color="000000" w:sz="8"/>
            </w:tcBorders>
            <w:vAlign w:val="center"/>
          </w:tcPr>
          <w:bookmarkStart w:name="12573" w:id="12571"/>
          <w:p>
            <w:pPr>
              <w:spacing w:after="0"/>
              <w:ind w:left="0"/>
              <w:jc w:val="center"/>
            </w:pPr>
            <w:r>
              <w:rPr>
                <w:rFonts w:ascii="Arial"/>
                <w:b w:val="false"/>
                <w:i w:val="false"/>
                <w:color w:val="000000"/>
                <w:sz w:val="15"/>
              </w:rPr>
              <w:t xml:space="preserve"> </w:t>
            </w:r>
          </w:p>
          <w:bookmarkEnd w:id="12571"/>
        </w:tc>
        <w:tc>
          <w:tcPr>
            <w:tcW w:w="1083" w:type="dxa"/>
            <w:tcBorders>
              <w:top w:val="outset" w:color="000000" w:sz="8"/>
              <w:left w:val="outset" w:color="000000" w:sz="8"/>
              <w:bottom w:val="outset" w:color="000000" w:sz="8"/>
              <w:right w:val="outset" w:color="000000" w:sz="8"/>
            </w:tcBorders>
            <w:vAlign w:val="center"/>
          </w:tcPr>
          <w:bookmarkStart w:name="12574" w:id="12572"/>
          <w:p>
            <w:pPr>
              <w:spacing w:after="0"/>
              <w:ind w:left="0"/>
              <w:jc w:val="center"/>
            </w:pPr>
            <w:r>
              <w:rPr>
                <w:rFonts w:ascii="Arial"/>
                <w:b w:val="false"/>
                <w:i w:val="false"/>
                <w:color w:val="000000"/>
                <w:sz w:val="15"/>
              </w:rPr>
              <w:t xml:space="preserve"> </w:t>
            </w:r>
          </w:p>
          <w:bookmarkEnd w:id="12572"/>
        </w:tc>
        <w:tc>
          <w:tcPr>
            <w:tcW w:w="1417" w:type="dxa"/>
            <w:tcBorders>
              <w:top w:val="outset" w:color="000000" w:sz="8"/>
              <w:left w:val="outset" w:color="000000" w:sz="8"/>
              <w:bottom w:val="outset" w:color="000000" w:sz="8"/>
              <w:right w:val="outset" w:color="000000" w:sz="8"/>
            </w:tcBorders>
            <w:vAlign w:val="center"/>
          </w:tcPr>
          <w:bookmarkStart w:name="12575" w:id="12573"/>
          <w:p>
            <w:pPr>
              <w:spacing w:after="0"/>
              <w:ind w:left="0"/>
              <w:jc w:val="center"/>
            </w:pPr>
            <w:r>
              <w:rPr>
                <w:rFonts w:ascii="Arial"/>
                <w:b w:val="false"/>
                <w:i w:val="false"/>
                <w:color w:val="000000"/>
                <w:sz w:val="15"/>
              </w:rPr>
              <w:t>13,00</w:t>
            </w:r>
          </w:p>
          <w:bookmarkEnd w:id="12573"/>
        </w:tc>
        <w:tc>
          <w:tcPr>
            <w:tcW w:w="1417" w:type="dxa"/>
            <w:tcBorders>
              <w:top w:val="outset" w:color="000000" w:sz="8"/>
              <w:left w:val="outset" w:color="000000" w:sz="8"/>
              <w:bottom w:val="outset" w:color="000000" w:sz="8"/>
              <w:right w:val="outset" w:color="000000" w:sz="8"/>
            </w:tcBorders>
            <w:vAlign w:val="center"/>
          </w:tcPr>
          <w:bookmarkStart w:name="12576" w:id="12574"/>
          <w:p>
            <w:pPr>
              <w:spacing w:after="0"/>
              <w:ind w:left="0"/>
              <w:jc w:val="center"/>
            </w:pPr>
            <w:r>
              <w:rPr>
                <w:rFonts w:ascii="Arial"/>
                <w:b w:val="false"/>
                <w:i w:val="false"/>
                <w:color w:val="000000"/>
                <w:sz w:val="15"/>
              </w:rPr>
              <w:t>13,00</w:t>
            </w:r>
          </w:p>
          <w:bookmarkEnd w:id="12574"/>
        </w:tc>
        <w:tc>
          <w:tcPr>
            <w:tcW w:w="1417" w:type="dxa"/>
            <w:tcBorders>
              <w:top w:val="outset" w:color="000000" w:sz="8"/>
              <w:left w:val="outset" w:color="000000" w:sz="8"/>
              <w:bottom w:val="outset" w:color="000000" w:sz="8"/>
              <w:right w:val="outset" w:color="000000" w:sz="8"/>
            </w:tcBorders>
            <w:vAlign w:val="center"/>
          </w:tcPr>
          <w:bookmarkStart w:name="12577" w:id="12575"/>
          <w:p>
            <w:pPr>
              <w:spacing w:after="0"/>
              <w:ind w:left="0"/>
              <w:jc w:val="center"/>
            </w:pPr>
            <w:r>
              <w:rPr>
                <w:rFonts w:ascii="Arial"/>
                <w:b w:val="false"/>
                <w:i w:val="false"/>
                <w:color w:val="000000"/>
                <w:sz w:val="15"/>
              </w:rPr>
              <w:t>5158,80</w:t>
            </w:r>
          </w:p>
          <w:bookmarkEnd w:id="125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578" w:id="12576"/>
          <w:p>
            <w:pPr>
              <w:spacing w:after="0"/>
              <w:ind w:left="0"/>
              <w:jc w:val="center"/>
            </w:pPr>
            <w:r>
              <w:rPr>
                <w:rFonts w:ascii="Arial"/>
                <w:b w:val="false"/>
                <w:i w:val="false"/>
                <w:color w:val="000000"/>
                <w:sz w:val="15"/>
              </w:rPr>
              <w:t>4811160</w:t>
            </w:r>
          </w:p>
          <w:bookmarkEnd w:id="12576"/>
        </w:tc>
        <w:tc>
          <w:tcPr>
            <w:tcW w:w="805" w:type="dxa"/>
            <w:tcBorders>
              <w:top w:val="outset" w:color="000000" w:sz="8"/>
              <w:left w:val="outset" w:color="000000" w:sz="8"/>
              <w:bottom w:val="outset" w:color="000000" w:sz="8"/>
              <w:right w:val="outset" w:color="000000" w:sz="8"/>
            </w:tcBorders>
            <w:vAlign w:val="center"/>
          </w:tcPr>
          <w:bookmarkStart w:name="12579" w:id="12577"/>
          <w:p>
            <w:pPr>
              <w:spacing w:after="0"/>
              <w:ind w:left="0"/>
              <w:jc w:val="center"/>
            </w:pPr>
            <w:r>
              <w:rPr>
                <w:rFonts w:ascii="Arial"/>
                <w:b w:val="false"/>
                <w:i w:val="false"/>
                <w:color w:val="000000"/>
                <w:sz w:val="15"/>
              </w:rPr>
              <w:t>1160</w:t>
            </w:r>
          </w:p>
          <w:bookmarkEnd w:id="12577"/>
        </w:tc>
        <w:tc>
          <w:tcPr>
            <w:tcW w:w="805" w:type="dxa"/>
            <w:tcBorders>
              <w:top w:val="outset" w:color="000000" w:sz="8"/>
              <w:left w:val="outset" w:color="000000" w:sz="8"/>
              <w:bottom w:val="outset" w:color="000000" w:sz="8"/>
              <w:right w:val="outset" w:color="000000" w:sz="8"/>
            </w:tcBorders>
            <w:vAlign w:val="center"/>
          </w:tcPr>
          <w:bookmarkStart w:name="12580" w:id="12578"/>
          <w:p>
            <w:pPr>
              <w:spacing w:after="0"/>
              <w:ind w:left="0"/>
              <w:jc w:val="center"/>
            </w:pPr>
            <w:r>
              <w:rPr>
                <w:rFonts w:ascii="Arial"/>
                <w:b w:val="false"/>
                <w:i w:val="false"/>
                <w:color w:val="000000"/>
                <w:sz w:val="15"/>
              </w:rPr>
              <w:t xml:space="preserve"> </w:t>
            </w:r>
          </w:p>
          <w:bookmarkEnd w:id="12578"/>
        </w:tc>
        <w:tc>
          <w:tcPr>
            <w:tcW w:w="649" w:type="dxa"/>
            <w:tcBorders>
              <w:top w:val="outset" w:color="000000" w:sz="8"/>
              <w:left w:val="outset" w:color="000000" w:sz="8"/>
              <w:bottom w:val="outset" w:color="000000" w:sz="8"/>
              <w:right w:val="outset" w:color="000000" w:sz="8"/>
            </w:tcBorders>
            <w:vAlign w:val="center"/>
          </w:tcPr>
          <w:bookmarkStart w:name="12581" w:id="12579"/>
          <w:p>
            <w:pPr>
              <w:spacing w:after="0"/>
              <w:ind w:left="0"/>
              <w:jc w:val="left"/>
            </w:pPr>
            <w:r>
              <w:rPr>
                <w:rFonts w:ascii="Arial"/>
                <w:b w:val="false"/>
                <w:i w:val="false"/>
                <w:color w:val="000000"/>
                <w:sz w:val="15"/>
              </w:rPr>
              <w:t>Інші програми, заклади та заходи у сфері освіти</w:t>
            </w:r>
          </w:p>
          <w:bookmarkEnd w:id="12579"/>
        </w:tc>
        <w:tc>
          <w:tcPr>
            <w:tcW w:w="1417" w:type="dxa"/>
            <w:tcBorders>
              <w:top w:val="outset" w:color="000000" w:sz="8"/>
              <w:left w:val="outset" w:color="000000" w:sz="8"/>
              <w:bottom w:val="outset" w:color="000000" w:sz="8"/>
              <w:right w:val="outset" w:color="000000" w:sz="8"/>
            </w:tcBorders>
            <w:vAlign w:val="center"/>
          </w:tcPr>
          <w:bookmarkStart w:name="12582" w:id="12580"/>
          <w:p>
            <w:pPr>
              <w:spacing w:after="0"/>
              <w:ind w:left="0"/>
              <w:jc w:val="center"/>
            </w:pPr>
            <w:r>
              <w:rPr>
                <w:rFonts w:ascii="Arial"/>
                <w:b w:val="false"/>
                <w:i w:val="false"/>
                <w:color w:val="000000"/>
                <w:sz w:val="15"/>
              </w:rPr>
              <w:t>15742,20</w:t>
            </w:r>
          </w:p>
          <w:bookmarkEnd w:id="12580"/>
        </w:tc>
        <w:tc>
          <w:tcPr>
            <w:tcW w:w="1417" w:type="dxa"/>
            <w:tcBorders>
              <w:top w:val="outset" w:color="000000" w:sz="8"/>
              <w:left w:val="outset" w:color="000000" w:sz="8"/>
              <w:bottom w:val="outset" w:color="000000" w:sz="8"/>
              <w:right w:val="outset" w:color="000000" w:sz="8"/>
            </w:tcBorders>
            <w:vAlign w:val="center"/>
          </w:tcPr>
          <w:bookmarkStart w:name="12583" w:id="12581"/>
          <w:p>
            <w:pPr>
              <w:spacing w:after="0"/>
              <w:ind w:left="0"/>
              <w:jc w:val="center"/>
            </w:pPr>
            <w:r>
              <w:rPr>
                <w:rFonts w:ascii="Arial"/>
                <w:b w:val="false"/>
                <w:i w:val="false"/>
                <w:color w:val="000000"/>
                <w:sz w:val="15"/>
              </w:rPr>
              <w:t>15742,20</w:t>
            </w:r>
          </w:p>
          <w:bookmarkEnd w:id="12581"/>
        </w:tc>
        <w:tc>
          <w:tcPr>
            <w:tcW w:w="1306" w:type="dxa"/>
            <w:tcBorders>
              <w:top w:val="outset" w:color="000000" w:sz="8"/>
              <w:left w:val="outset" w:color="000000" w:sz="8"/>
              <w:bottom w:val="outset" w:color="000000" w:sz="8"/>
              <w:right w:val="outset" w:color="000000" w:sz="8"/>
            </w:tcBorders>
            <w:vAlign w:val="center"/>
          </w:tcPr>
          <w:bookmarkStart w:name="12584" w:id="12582"/>
          <w:p>
            <w:pPr>
              <w:spacing w:after="0"/>
              <w:ind w:left="0"/>
              <w:jc w:val="center"/>
            </w:pPr>
            <w:r>
              <w:rPr>
                <w:rFonts w:ascii="Arial"/>
                <w:b w:val="false"/>
                <w:i w:val="false"/>
                <w:color w:val="000000"/>
                <w:sz w:val="15"/>
              </w:rPr>
              <w:t>11089,70</w:t>
            </w:r>
          </w:p>
          <w:bookmarkEnd w:id="12582"/>
        </w:tc>
        <w:tc>
          <w:tcPr>
            <w:tcW w:w="1194" w:type="dxa"/>
            <w:tcBorders>
              <w:top w:val="outset" w:color="000000" w:sz="8"/>
              <w:left w:val="outset" w:color="000000" w:sz="8"/>
              <w:bottom w:val="outset" w:color="000000" w:sz="8"/>
              <w:right w:val="outset" w:color="000000" w:sz="8"/>
            </w:tcBorders>
            <w:vAlign w:val="center"/>
          </w:tcPr>
          <w:bookmarkStart w:name="12585" w:id="12583"/>
          <w:p>
            <w:pPr>
              <w:spacing w:after="0"/>
              <w:ind w:left="0"/>
              <w:jc w:val="center"/>
            </w:pPr>
            <w:r>
              <w:rPr>
                <w:rFonts w:ascii="Arial"/>
                <w:b w:val="false"/>
                <w:i w:val="false"/>
                <w:color w:val="000000"/>
                <w:sz w:val="15"/>
              </w:rPr>
              <w:t>97,40</w:t>
            </w:r>
          </w:p>
          <w:bookmarkEnd w:id="12583"/>
        </w:tc>
        <w:tc>
          <w:tcPr>
            <w:tcW w:w="1417" w:type="dxa"/>
            <w:tcBorders>
              <w:top w:val="outset" w:color="000000" w:sz="8"/>
              <w:left w:val="outset" w:color="000000" w:sz="8"/>
              <w:bottom w:val="outset" w:color="000000" w:sz="8"/>
              <w:right w:val="outset" w:color="000000" w:sz="8"/>
            </w:tcBorders>
            <w:vAlign w:val="center"/>
          </w:tcPr>
          <w:bookmarkStart w:name="12586" w:id="12584"/>
          <w:p>
            <w:pPr>
              <w:spacing w:after="0"/>
              <w:ind w:left="0"/>
              <w:jc w:val="center"/>
            </w:pPr>
            <w:r>
              <w:rPr>
                <w:rFonts w:ascii="Arial"/>
                <w:b w:val="false"/>
                <w:i w:val="false"/>
                <w:color w:val="000000"/>
                <w:sz w:val="15"/>
              </w:rPr>
              <w:t xml:space="preserve"> </w:t>
            </w:r>
          </w:p>
          <w:bookmarkEnd w:id="12584"/>
        </w:tc>
        <w:tc>
          <w:tcPr>
            <w:tcW w:w="1417" w:type="dxa"/>
            <w:tcBorders>
              <w:top w:val="outset" w:color="000000" w:sz="8"/>
              <w:left w:val="outset" w:color="000000" w:sz="8"/>
              <w:bottom w:val="outset" w:color="000000" w:sz="8"/>
              <w:right w:val="outset" w:color="000000" w:sz="8"/>
            </w:tcBorders>
            <w:vAlign w:val="center"/>
          </w:tcPr>
          <w:bookmarkStart w:name="12587" w:id="12585"/>
          <w:p>
            <w:pPr>
              <w:spacing w:after="0"/>
              <w:ind w:left="0"/>
              <w:jc w:val="center"/>
            </w:pPr>
            <w:r>
              <w:rPr>
                <w:rFonts w:ascii="Arial"/>
                <w:b w:val="false"/>
                <w:i w:val="false"/>
                <w:color w:val="000000"/>
                <w:sz w:val="15"/>
              </w:rPr>
              <w:t>339,50</w:t>
            </w:r>
          </w:p>
          <w:bookmarkEnd w:id="12585"/>
        </w:tc>
        <w:tc>
          <w:tcPr>
            <w:tcW w:w="1194" w:type="dxa"/>
            <w:tcBorders>
              <w:top w:val="outset" w:color="000000" w:sz="8"/>
              <w:left w:val="outset" w:color="000000" w:sz="8"/>
              <w:bottom w:val="outset" w:color="000000" w:sz="8"/>
              <w:right w:val="outset" w:color="000000" w:sz="8"/>
            </w:tcBorders>
            <w:vAlign w:val="center"/>
          </w:tcPr>
          <w:bookmarkStart w:name="12588" w:id="12586"/>
          <w:p>
            <w:pPr>
              <w:spacing w:after="0"/>
              <w:ind w:left="0"/>
              <w:jc w:val="center"/>
            </w:pPr>
            <w:r>
              <w:rPr>
                <w:rFonts w:ascii="Arial"/>
                <w:b w:val="false"/>
                <w:i w:val="false"/>
                <w:color w:val="000000"/>
                <w:sz w:val="15"/>
              </w:rPr>
              <w:t xml:space="preserve"> </w:t>
            </w:r>
          </w:p>
          <w:bookmarkEnd w:id="12586"/>
        </w:tc>
        <w:tc>
          <w:tcPr>
            <w:tcW w:w="1083" w:type="dxa"/>
            <w:tcBorders>
              <w:top w:val="outset" w:color="000000" w:sz="8"/>
              <w:left w:val="outset" w:color="000000" w:sz="8"/>
              <w:bottom w:val="outset" w:color="000000" w:sz="8"/>
              <w:right w:val="outset" w:color="000000" w:sz="8"/>
            </w:tcBorders>
            <w:vAlign w:val="center"/>
          </w:tcPr>
          <w:bookmarkStart w:name="12589" w:id="12587"/>
          <w:p>
            <w:pPr>
              <w:spacing w:after="0"/>
              <w:ind w:left="0"/>
              <w:jc w:val="center"/>
            </w:pPr>
            <w:r>
              <w:rPr>
                <w:rFonts w:ascii="Arial"/>
                <w:b w:val="false"/>
                <w:i w:val="false"/>
                <w:color w:val="000000"/>
                <w:sz w:val="15"/>
              </w:rPr>
              <w:t xml:space="preserve"> </w:t>
            </w:r>
          </w:p>
          <w:bookmarkEnd w:id="12587"/>
        </w:tc>
        <w:tc>
          <w:tcPr>
            <w:tcW w:w="1083" w:type="dxa"/>
            <w:tcBorders>
              <w:top w:val="outset" w:color="000000" w:sz="8"/>
              <w:left w:val="outset" w:color="000000" w:sz="8"/>
              <w:bottom w:val="outset" w:color="000000" w:sz="8"/>
              <w:right w:val="outset" w:color="000000" w:sz="8"/>
            </w:tcBorders>
            <w:vAlign w:val="center"/>
          </w:tcPr>
          <w:bookmarkStart w:name="12590" w:id="12588"/>
          <w:p>
            <w:pPr>
              <w:spacing w:after="0"/>
              <w:ind w:left="0"/>
              <w:jc w:val="center"/>
            </w:pPr>
            <w:r>
              <w:rPr>
                <w:rFonts w:ascii="Arial"/>
                <w:b w:val="false"/>
                <w:i w:val="false"/>
                <w:color w:val="000000"/>
                <w:sz w:val="15"/>
              </w:rPr>
              <w:t xml:space="preserve"> </w:t>
            </w:r>
          </w:p>
          <w:bookmarkEnd w:id="12588"/>
        </w:tc>
        <w:tc>
          <w:tcPr>
            <w:tcW w:w="1417" w:type="dxa"/>
            <w:tcBorders>
              <w:top w:val="outset" w:color="000000" w:sz="8"/>
              <w:left w:val="outset" w:color="000000" w:sz="8"/>
              <w:bottom w:val="outset" w:color="000000" w:sz="8"/>
              <w:right w:val="outset" w:color="000000" w:sz="8"/>
            </w:tcBorders>
            <w:vAlign w:val="center"/>
          </w:tcPr>
          <w:bookmarkStart w:name="12591" w:id="12589"/>
          <w:p>
            <w:pPr>
              <w:spacing w:after="0"/>
              <w:ind w:left="0"/>
              <w:jc w:val="center"/>
            </w:pPr>
            <w:r>
              <w:rPr>
                <w:rFonts w:ascii="Arial"/>
                <w:b w:val="false"/>
                <w:i w:val="false"/>
                <w:color w:val="000000"/>
                <w:sz w:val="15"/>
              </w:rPr>
              <w:t>339,50</w:t>
            </w:r>
          </w:p>
          <w:bookmarkEnd w:id="12589"/>
        </w:tc>
        <w:tc>
          <w:tcPr>
            <w:tcW w:w="1417" w:type="dxa"/>
            <w:tcBorders>
              <w:top w:val="outset" w:color="000000" w:sz="8"/>
              <w:left w:val="outset" w:color="000000" w:sz="8"/>
              <w:bottom w:val="outset" w:color="000000" w:sz="8"/>
              <w:right w:val="outset" w:color="000000" w:sz="8"/>
            </w:tcBorders>
            <w:vAlign w:val="center"/>
          </w:tcPr>
          <w:bookmarkStart w:name="12592" w:id="12590"/>
          <w:p>
            <w:pPr>
              <w:spacing w:after="0"/>
              <w:ind w:left="0"/>
              <w:jc w:val="center"/>
            </w:pPr>
            <w:r>
              <w:rPr>
                <w:rFonts w:ascii="Arial"/>
                <w:b w:val="false"/>
                <w:i w:val="false"/>
                <w:color w:val="000000"/>
                <w:sz w:val="15"/>
              </w:rPr>
              <w:t>339,50</w:t>
            </w:r>
          </w:p>
          <w:bookmarkEnd w:id="12590"/>
        </w:tc>
        <w:tc>
          <w:tcPr>
            <w:tcW w:w="1417" w:type="dxa"/>
            <w:tcBorders>
              <w:top w:val="outset" w:color="000000" w:sz="8"/>
              <w:left w:val="outset" w:color="000000" w:sz="8"/>
              <w:bottom w:val="outset" w:color="000000" w:sz="8"/>
              <w:right w:val="outset" w:color="000000" w:sz="8"/>
            </w:tcBorders>
            <w:vAlign w:val="center"/>
          </w:tcPr>
          <w:bookmarkStart w:name="12593" w:id="12591"/>
          <w:p>
            <w:pPr>
              <w:spacing w:after="0"/>
              <w:ind w:left="0"/>
              <w:jc w:val="center"/>
            </w:pPr>
            <w:r>
              <w:rPr>
                <w:rFonts w:ascii="Arial"/>
                <w:b w:val="false"/>
                <w:i w:val="false"/>
                <w:color w:val="000000"/>
                <w:sz w:val="15"/>
              </w:rPr>
              <w:t>16081,70</w:t>
            </w:r>
          </w:p>
          <w:bookmarkEnd w:id="125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594" w:id="12592"/>
          <w:p>
            <w:pPr>
              <w:spacing w:after="0"/>
              <w:ind w:left="0"/>
              <w:jc w:val="center"/>
            </w:pPr>
            <w:r>
              <w:rPr>
                <w:rFonts w:ascii="Arial"/>
                <w:b w:val="false"/>
                <w:i/>
                <w:color w:val="000000"/>
                <w:sz w:val="15"/>
              </w:rPr>
              <w:t>4811161</w:t>
            </w:r>
          </w:p>
          <w:bookmarkEnd w:id="12592"/>
        </w:tc>
        <w:tc>
          <w:tcPr>
            <w:tcW w:w="805" w:type="dxa"/>
            <w:tcBorders>
              <w:top w:val="outset" w:color="000000" w:sz="8"/>
              <w:left w:val="outset" w:color="000000" w:sz="8"/>
              <w:bottom w:val="outset" w:color="000000" w:sz="8"/>
              <w:right w:val="outset" w:color="000000" w:sz="8"/>
            </w:tcBorders>
            <w:vAlign w:val="center"/>
          </w:tcPr>
          <w:bookmarkStart w:name="12595" w:id="12593"/>
          <w:p>
            <w:pPr>
              <w:spacing w:after="0"/>
              <w:ind w:left="0"/>
              <w:jc w:val="center"/>
            </w:pPr>
            <w:r>
              <w:rPr>
                <w:rFonts w:ascii="Arial"/>
                <w:b w:val="false"/>
                <w:i/>
                <w:color w:val="000000"/>
                <w:sz w:val="15"/>
              </w:rPr>
              <w:t>1161</w:t>
            </w:r>
          </w:p>
          <w:bookmarkEnd w:id="12593"/>
        </w:tc>
        <w:tc>
          <w:tcPr>
            <w:tcW w:w="805" w:type="dxa"/>
            <w:tcBorders>
              <w:top w:val="outset" w:color="000000" w:sz="8"/>
              <w:left w:val="outset" w:color="000000" w:sz="8"/>
              <w:bottom w:val="outset" w:color="000000" w:sz="8"/>
              <w:right w:val="outset" w:color="000000" w:sz="8"/>
            </w:tcBorders>
            <w:vAlign w:val="center"/>
          </w:tcPr>
          <w:bookmarkStart w:name="12596" w:id="12594"/>
          <w:p>
            <w:pPr>
              <w:spacing w:after="0"/>
              <w:ind w:left="0"/>
              <w:jc w:val="center"/>
            </w:pPr>
            <w:r>
              <w:rPr>
                <w:rFonts w:ascii="Arial"/>
                <w:b w:val="false"/>
                <w:i/>
                <w:color w:val="000000"/>
                <w:sz w:val="15"/>
              </w:rPr>
              <w:t>0990</w:t>
            </w:r>
          </w:p>
          <w:bookmarkEnd w:id="12594"/>
        </w:tc>
        <w:tc>
          <w:tcPr>
            <w:tcW w:w="649" w:type="dxa"/>
            <w:tcBorders>
              <w:top w:val="outset" w:color="000000" w:sz="8"/>
              <w:left w:val="outset" w:color="000000" w:sz="8"/>
              <w:bottom w:val="outset" w:color="000000" w:sz="8"/>
              <w:right w:val="outset" w:color="000000" w:sz="8"/>
            </w:tcBorders>
            <w:vAlign w:val="center"/>
          </w:tcPr>
          <w:bookmarkStart w:name="12597" w:id="12595"/>
          <w:p>
            <w:pPr>
              <w:spacing w:after="0"/>
              <w:ind w:left="0"/>
              <w:jc w:val="left"/>
            </w:pPr>
            <w:r>
              <w:rPr>
                <w:rFonts w:ascii="Arial"/>
                <w:b w:val="false"/>
                <w:i/>
                <w:color w:val="000000"/>
                <w:sz w:val="15"/>
              </w:rPr>
              <w:t>Забезпечення діяльності інших закладів у сфері освіти</w:t>
            </w:r>
          </w:p>
          <w:bookmarkEnd w:id="12595"/>
        </w:tc>
        <w:tc>
          <w:tcPr>
            <w:tcW w:w="1417" w:type="dxa"/>
            <w:tcBorders>
              <w:top w:val="outset" w:color="000000" w:sz="8"/>
              <w:left w:val="outset" w:color="000000" w:sz="8"/>
              <w:bottom w:val="outset" w:color="000000" w:sz="8"/>
              <w:right w:val="outset" w:color="000000" w:sz="8"/>
            </w:tcBorders>
            <w:vAlign w:val="center"/>
          </w:tcPr>
          <w:bookmarkStart w:name="12598" w:id="12596"/>
          <w:p>
            <w:pPr>
              <w:spacing w:after="0"/>
              <w:ind w:left="0"/>
              <w:jc w:val="center"/>
            </w:pPr>
            <w:r>
              <w:rPr>
                <w:rFonts w:ascii="Arial"/>
                <w:b w:val="false"/>
                <w:i/>
                <w:color w:val="000000"/>
                <w:sz w:val="15"/>
              </w:rPr>
              <w:t>15687,90</w:t>
            </w:r>
          </w:p>
          <w:bookmarkEnd w:id="12596"/>
        </w:tc>
        <w:tc>
          <w:tcPr>
            <w:tcW w:w="1417" w:type="dxa"/>
            <w:tcBorders>
              <w:top w:val="outset" w:color="000000" w:sz="8"/>
              <w:left w:val="outset" w:color="000000" w:sz="8"/>
              <w:bottom w:val="outset" w:color="000000" w:sz="8"/>
              <w:right w:val="outset" w:color="000000" w:sz="8"/>
            </w:tcBorders>
            <w:vAlign w:val="center"/>
          </w:tcPr>
          <w:bookmarkStart w:name="12599" w:id="12597"/>
          <w:p>
            <w:pPr>
              <w:spacing w:after="0"/>
              <w:ind w:left="0"/>
              <w:jc w:val="center"/>
            </w:pPr>
            <w:r>
              <w:rPr>
                <w:rFonts w:ascii="Arial"/>
                <w:b w:val="false"/>
                <w:i/>
                <w:color w:val="000000"/>
                <w:sz w:val="15"/>
              </w:rPr>
              <w:t>15687,90</w:t>
            </w:r>
          </w:p>
          <w:bookmarkEnd w:id="12597"/>
        </w:tc>
        <w:tc>
          <w:tcPr>
            <w:tcW w:w="1306" w:type="dxa"/>
            <w:tcBorders>
              <w:top w:val="outset" w:color="000000" w:sz="8"/>
              <w:left w:val="outset" w:color="000000" w:sz="8"/>
              <w:bottom w:val="outset" w:color="000000" w:sz="8"/>
              <w:right w:val="outset" w:color="000000" w:sz="8"/>
            </w:tcBorders>
            <w:vAlign w:val="center"/>
          </w:tcPr>
          <w:bookmarkStart w:name="12600" w:id="12598"/>
          <w:p>
            <w:pPr>
              <w:spacing w:after="0"/>
              <w:ind w:left="0"/>
              <w:jc w:val="center"/>
            </w:pPr>
            <w:r>
              <w:rPr>
                <w:rFonts w:ascii="Arial"/>
                <w:b w:val="false"/>
                <w:i/>
                <w:color w:val="000000"/>
                <w:sz w:val="15"/>
              </w:rPr>
              <w:t>11089,70</w:t>
            </w:r>
          </w:p>
          <w:bookmarkEnd w:id="12598"/>
        </w:tc>
        <w:tc>
          <w:tcPr>
            <w:tcW w:w="1194" w:type="dxa"/>
            <w:tcBorders>
              <w:top w:val="outset" w:color="000000" w:sz="8"/>
              <w:left w:val="outset" w:color="000000" w:sz="8"/>
              <w:bottom w:val="outset" w:color="000000" w:sz="8"/>
              <w:right w:val="outset" w:color="000000" w:sz="8"/>
            </w:tcBorders>
            <w:vAlign w:val="center"/>
          </w:tcPr>
          <w:bookmarkStart w:name="12601" w:id="12599"/>
          <w:p>
            <w:pPr>
              <w:spacing w:after="0"/>
              <w:ind w:left="0"/>
              <w:jc w:val="center"/>
            </w:pPr>
            <w:r>
              <w:rPr>
                <w:rFonts w:ascii="Arial"/>
                <w:b w:val="false"/>
                <w:i/>
                <w:color w:val="000000"/>
                <w:sz w:val="15"/>
              </w:rPr>
              <w:t>97,40</w:t>
            </w:r>
          </w:p>
          <w:bookmarkEnd w:id="12599"/>
        </w:tc>
        <w:tc>
          <w:tcPr>
            <w:tcW w:w="1417" w:type="dxa"/>
            <w:tcBorders>
              <w:top w:val="outset" w:color="000000" w:sz="8"/>
              <w:left w:val="outset" w:color="000000" w:sz="8"/>
              <w:bottom w:val="outset" w:color="000000" w:sz="8"/>
              <w:right w:val="outset" w:color="000000" w:sz="8"/>
            </w:tcBorders>
            <w:vAlign w:val="center"/>
          </w:tcPr>
          <w:bookmarkStart w:name="12602" w:id="12600"/>
          <w:p>
            <w:pPr>
              <w:spacing w:after="0"/>
              <w:ind w:left="0"/>
              <w:jc w:val="center"/>
            </w:pPr>
            <w:r>
              <w:rPr>
                <w:rFonts w:ascii="Arial"/>
                <w:b w:val="false"/>
                <w:i w:val="false"/>
                <w:color w:val="000000"/>
                <w:sz w:val="15"/>
              </w:rPr>
              <w:t xml:space="preserve"> </w:t>
            </w:r>
          </w:p>
          <w:bookmarkEnd w:id="12600"/>
        </w:tc>
        <w:tc>
          <w:tcPr>
            <w:tcW w:w="1417" w:type="dxa"/>
            <w:tcBorders>
              <w:top w:val="outset" w:color="000000" w:sz="8"/>
              <w:left w:val="outset" w:color="000000" w:sz="8"/>
              <w:bottom w:val="outset" w:color="000000" w:sz="8"/>
              <w:right w:val="outset" w:color="000000" w:sz="8"/>
            </w:tcBorders>
            <w:vAlign w:val="center"/>
          </w:tcPr>
          <w:bookmarkStart w:name="12603" w:id="12601"/>
          <w:p>
            <w:pPr>
              <w:spacing w:after="0"/>
              <w:ind w:left="0"/>
              <w:jc w:val="center"/>
            </w:pPr>
            <w:r>
              <w:rPr>
                <w:rFonts w:ascii="Arial"/>
                <w:b w:val="false"/>
                <w:i/>
                <w:color w:val="000000"/>
                <w:sz w:val="15"/>
              </w:rPr>
              <w:t>339,50</w:t>
            </w:r>
          </w:p>
          <w:bookmarkEnd w:id="12601"/>
        </w:tc>
        <w:tc>
          <w:tcPr>
            <w:tcW w:w="1194" w:type="dxa"/>
            <w:tcBorders>
              <w:top w:val="outset" w:color="000000" w:sz="8"/>
              <w:left w:val="outset" w:color="000000" w:sz="8"/>
              <w:bottom w:val="outset" w:color="000000" w:sz="8"/>
              <w:right w:val="outset" w:color="000000" w:sz="8"/>
            </w:tcBorders>
            <w:vAlign w:val="center"/>
          </w:tcPr>
          <w:bookmarkStart w:name="12604" w:id="12602"/>
          <w:p>
            <w:pPr>
              <w:spacing w:after="0"/>
              <w:ind w:left="0"/>
              <w:jc w:val="center"/>
            </w:pPr>
            <w:r>
              <w:rPr>
                <w:rFonts w:ascii="Arial"/>
                <w:b w:val="false"/>
                <w:i w:val="false"/>
                <w:color w:val="000000"/>
                <w:sz w:val="15"/>
              </w:rPr>
              <w:t xml:space="preserve"> </w:t>
            </w:r>
          </w:p>
          <w:bookmarkEnd w:id="12602"/>
        </w:tc>
        <w:tc>
          <w:tcPr>
            <w:tcW w:w="1083" w:type="dxa"/>
            <w:tcBorders>
              <w:top w:val="outset" w:color="000000" w:sz="8"/>
              <w:left w:val="outset" w:color="000000" w:sz="8"/>
              <w:bottom w:val="outset" w:color="000000" w:sz="8"/>
              <w:right w:val="outset" w:color="000000" w:sz="8"/>
            </w:tcBorders>
            <w:vAlign w:val="center"/>
          </w:tcPr>
          <w:bookmarkStart w:name="12605" w:id="12603"/>
          <w:p>
            <w:pPr>
              <w:spacing w:after="0"/>
              <w:ind w:left="0"/>
              <w:jc w:val="center"/>
            </w:pPr>
            <w:r>
              <w:rPr>
                <w:rFonts w:ascii="Arial"/>
                <w:b w:val="false"/>
                <w:i w:val="false"/>
                <w:color w:val="000000"/>
                <w:sz w:val="15"/>
              </w:rPr>
              <w:t xml:space="preserve"> </w:t>
            </w:r>
          </w:p>
          <w:bookmarkEnd w:id="12603"/>
        </w:tc>
        <w:tc>
          <w:tcPr>
            <w:tcW w:w="1083" w:type="dxa"/>
            <w:tcBorders>
              <w:top w:val="outset" w:color="000000" w:sz="8"/>
              <w:left w:val="outset" w:color="000000" w:sz="8"/>
              <w:bottom w:val="outset" w:color="000000" w:sz="8"/>
              <w:right w:val="outset" w:color="000000" w:sz="8"/>
            </w:tcBorders>
            <w:vAlign w:val="center"/>
          </w:tcPr>
          <w:bookmarkStart w:name="12606" w:id="12604"/>
          <w:p>
            <w:pPr>
              <w:spacing w:after="0"/>
              <w:ind w:left="0"/>
              <w:jc w:val="center"/>
            </w:pPr>
            <w:r>
              <w:rPr>
                <w:rFonts w:ascii="Arial"/>
                <w:b w:val="false"/>
                <w:i w:val="false"/>
                <w:color w:val="000000"/>
                <w:sz w:val="15"/>
              </w:rPr>
              <w:t xml:space="preserve"> </w:t>
            </w:r>
          </w:p>
          <w:bookmarkEnd w:id="12604"/>
        </w:tc>
        <w:tc>
          <w:tcPr>
            <w:tcW w:w="1417" w:type="dxa"/>
            <w:tcBorders>
              <w:top w:val="outset" w:color="000000" w:sz="8"/>
              <w:left w:val="outset" w:color="000000" w:sz="8"/>
              <w:bottom w:val="outset" w:color="000000" w:sz="8"/>
              <w:right w:val="outset" w:color="000000" w:sz="8"/>
            </w:tcBorders>
            <w:vAlign w:val="center"/>
          </w:tcPr>
          <w:bookmarkStart w:name="12607" w:id="12605"/>
          <w:p>
            <w:pPr>
              <w:spacing w:after="0"/>
              <w:ind w:left="0"/>
              <w:jc w:val="center"/>
            </w:pPr>
            <w:r>
              <w:rPr>
                <w:rFonts w:ascii="Arial"/>
                <w:b w:val="false"/>
                <w:i/>
                <w:color w:val="000000"/>
                <w:sz w:val="15"/>
              </w:rPr>
              <w:t>339,50</w:t>
            </w:r>
          </w:p>
          <w:bookmarkEnd w:id="12605"/>
        </w:tc>
        <w:tc>
          <w:tcPr>
            <w:tcW w:w="1417" w:type="dxa"/>
            <w:tcBorders>
              <w:top w:val="outset" w:color="000000" w:sz="8"/>
              <w:left w:val="outset" w:color="000000" w:sz="8"/>
              <w:bottom w:val="outset" w:color="000000" w:sz="8"/>
              <w:right w:val="outset" w:color="000000" w:sz="8"/>
            </w:tcBorders>
            <w:vAlign w:val="center"/>
          </w:tcPr>
          <w:bookmarkStart w:name="12608" w:id="12606"/>
          <w:p>
            <w:pPr>
              <w:spacing w:after="0"/>
              <w:ind w:left="0"/>
              <w:jc w:val="center"/>
            </w:pPr>
            <w:r>
              <w:rPr>
                <w:rFonts w:ascii="Arial"/>
                <w:b w:val="false"/>
                <w:i/>
                <w:color w:val="000000"/>
                <w:sz w:val="15"/>
              </w:rPr>
              <w:t>339,50</w:t>
            </w:r>
          </w:p>
          <w:bookmarkEnd w:id="12606"/>
        </w:tc>
        <w:tc>
          <w:tcPr>
            <w:tcW w:w="1417" w:type="dxa"/>
            <w:tcBorders>
              <w:top w:val="outset" w:color="000000" w:sz="8"/>
              <w:left w:val="outset" w:color="000000" w:sz="8"/>
              <w:bottom w:val="outset" w:color="000000" w:sz="8"/>
              <w:right w:val="outset" w:color="000000" w:sz="8"/>
            </w:tcBorders>
            <w:vAlign w:val="center"/>
          </w:tcPr>
          <w:bookmarkStart w:name="12609" w:id="12607"/>
          <w:p>
            <w:pPr>
              <w:spacing w:after="0"/>
              <w:ind w:left="0"/>
              <w:jc w:val="center"/>
            </w:pPr>
            <w:r>
              <w:rPr>
                <w:rFonts w:ascii="Arial"/>
                <w:b w:val="false"/>
                <w:i/>
                <w:color w:val="000000"/>
                <w:sz w:val="15"/>
              </w:rPr>
              <w:t>16027,40</w:t>
            </w:r>
          </w:p>
          <w:bookmarkEnd w:id="126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610" w:id="12608"/>
          <w:p>
            <w:pPr>
              <w:spacing w:after="0"/>
              <w:ind w:left="0"/>
              <w:jc w:val="center"/>
            </w:pPr>
            <w:r>
              <w:rPr>
                <w:rFonts w:ascii="Arial"/>
                <w:b w:val="false"/>
                <w:i/>
                <w:color w:val="000000"/>
                <w:sz w:val="15"/>
              </w:rPr>
              <w:t>4811162</w:t>
            </w:r>
          </w:p>
          <w:bookmarkEnd w:id="12608"/>
        </w:tc>
        <w:tc>
          <w:tcPr>
            <w:tcW w:w="805" w:type="dxa"/>
            <w:tcBorders>
              <w:top w:val="outset" w:color="000000" w:sz="8"/>
              <w:left w:val="outset" w:color="000000" w:sz="8"/>
              <w:bottom w:val="outset" w:color="000000" w:sz="8"/>
              <w:right w:val="outset" w:color="000000" w:sz="8"/>
            </w:tcBorders>
            <w:vAlign w:val="center"/>
          </w:tcPr>
          <w:bookmarkStart w:name="12611" w:id="12609"/>
          <w:p>
            <w:pPr>
              <w:spacing w:after="0"/>
              <w:ind w:left="0"/>
              <w:jc w:val="center"/>
            </w:pPr>
            <w:r>
              <w:rPr>
                <w:rFonts w:ascii="Arial"/>
                <w:b w:val="false"/>
                <w:i/>
                <w:color w:val="000000"/>
                <w:sz w:val="15"/>
              </w:rPr>
              <w:t>1162</w:t>
            </w:r>
          </w:p>
          <w:bookmarkEnd w:id="12609"/>
        </w:tc>
        <w:tc>
          <w:tcPr>
            <w:tcW w:w="805" w:type="dxa"/>
            <w:tcBorders>
              <w:top w:val="outset" w:color="000000" w:sz="8"/>
              <w:left w:val="outset" w:color="000000" w:sz="8"/>
              <w:bottom w:val="outset" w:color="000000" w:sz="8"/>
              <w:right w:val="outset" w:color="000000" w:sz="8"/>
            </w:tcBorders>
            <w:vAlign w:val="center"/>
          </w:tcPr>
          <w:bookmarkStart w:name="12612" w:id="12610"/>
          <w:p>
            <w:pPr>
              <w:spacing w:after="0"/>
              <w:ind w:left="0"/>
              <w:jc w:val="center"/>
            </w:pPr>
            <w:r>
              <w:rPr>
                <w:rFonts w:ascii="Arial"/>
                <w:b w:val="false"/>
                <w:i/>
                <w:color w:val="000000"/>
                <w:sz w:val="15"/>
              </w:rPr>
              <w:t>0990</w:t>
            </w:r>
          </w:p>
          <w:bookmarkEnd w:id="12610"/>
        </w:tc>
        <w:tc>
          <w:tcPr>
            <w:tcW w:w="649" w:type="dxa"/>
            <w:tcBorders>
              <w:top w:val="outset" w:color="000000" w:sz="8"/>
              <w:left w:val="outset" w:color="000000" w:sz="8"/>
              <w:bottom w:val="outset" w:color="000000" w:sz="8"/>
              <w:right w:val="outset" w:color="000000" w:sz="8"/>
            </w:tcBorders>
            <w:vAlign w:val="center"/>
          </w:tcPr>
          <w:bookmarkStart w:name="12613" w:id="12611"/>
          <w:p>
            <w:pPr>
              <w:spacing w:after="0"/>
              <w:ind w:left="0"/>
              <w:jc w:val="left"/>
            </w:pPr>
            <w:r>
              <w:rPr>
                <w:rFonts w:ascii="Arial"/>
                <w:b w:val="false"/>
                <w:i/>
                <w:color w:val="000000"/>
                <w:sz w:val="15"/>
              </w:rPr>
              <w:t>Інші програми та заходи у сфері освіти</w:t>
            </w:r>
          </w:p>
          <w:bookmarkEnd w:id="12611"/>
        </w:tc>
        <w:tc>
          <w:tcPr>
            <w:tcW w:w="1417" w:type="dxa"/>
            <w:tcBorders>
              <w:top w:val="outset" w:color="000000" w:sz="8"/>
              <w:left w:val="outset" w:color="000000" w:sz="8"/>
              <w:bottom w:val="outset" w:color="000000" w:sz="8"/>
              <w:right w:val="outset" w:color="000000" w:sz="8"/>
            </w:tcBorders>
            <w:vAlign w:val="center"/>
          </w:tcPr>
          <w:bookmarkStart w:name="12614" w:id="12612"/>
          <w:p>
            <w:pPr>
              <w:spacing w:after="0"/>
              <w:ind w:left="0"/>
              <w:jc w:val="center"/>
            </w:pPr>
            <w:r>
              <w:rPr>
                <w:rFonts w:ascii="Arial"/>
                <w:b w:val="false"/>
                <w:i/>
                <w:color w:val="000000"/>
                <w:sz w:val="15"/>
              </w:rPr>
              <w:t>54,30</w:t>
            </w:r>
          </w:p>
          <w:bookmarkEnd w:id="12612"/>
        </w:tc>
        <w:tc>
          <w:tcPr>
            <w:tcW w:w="1417" w:type="dxa"/>
            <w:tcBorders>
              <w:top w:val="outset" w:color="000000" w:sz="8"/>
              <w:left w:val="outset" w:color="000000" w:sz="8"/>
              <w:bottom w:val="outset" w:color="000000" w:sz="8"/>
              <w:right w:val="outset" w:color="000000" w:sz="8"/>
            </w:tcBorders>
            <w:vAlign w:val="center"/>
          </w:tcPr>
          <w:bookmarkStart w:name="12615" w:id="12613"/>
          <w:p>
            <w:pPr>
              <w:spacing w:after="0"/>
              <w:ind w:left="0"/>
              <w:jc w:val="center"/>
            </w:pPr>
            <w:r>
              <w:rPr>
                <w:rFonts w:ascii="Arial"/>
                <w:b w:val="false"/>
                <w:i/>
                <w:color w:val="000000"/>
                <w:sz w:val="15"/>
              </w:rPr>
              <w:t>54,30</w:t>
            </w:r>
          </w:p>
          <w:bookmarkEnd w:id="12613"/>
        </w:tc>
        <w:tc>
          <w:tcPr>
            <w:tcW w:w="1306" w:type="dxa"/>
            <w:tcBorders>
              <w:top w:val="outset" w:color="000000" w:sz="8"/>
              <w:left w:val="outset" w:color="000000" w:sz="8"/>
              <w:bottom w:val="outset" w:color="000000" w:sz="8"/>
              <w:right w:val="outset" w:color="000000" w:sz="8"/>
            </w:tcBorders>
            <w:vAlign w:val="center"/>
          </w:tcPr>
          <w:bookmarkStart w:name="12616" w:id="12614"/>
          <w:p>
            <w:pPr>
              <w:spacing w:after="0"/>
              <w:ind w:left="0"/>
              <w:jc w:val="center"/>
            </w:pPr>
            <w:r>
              <w:rPr>
                <w:rFonts w:ascii="Arial"/>
                <w:b w:val="false"/>
                <w:i w:val="false"/>
                <w:color w:val="000000"/>
                <w:sz w:val="15"/>
              </w:rPr>
              <w:t xml:space="preserve"> </w:t>
            </w:r>
          </w:p>
          <w:bookmarkEnd w:id="12614"/>
        </w:tc>
        <w:tc>
          <w:tcPr>
            <w:tcW w:w="1194" w:type="dxa"/>
            <w:tcBorders>
              <w:top w:val="outset" w:color="000000" w:sz="8"/>
              <w:left w:val="outset" w:color="000000" w:sz="8"/>
              <w:bottom w:val="outset" w:color="000000" w:sz="8"/>
              <w:right w:val="outset" w:color="000000" w:sz="8"/>
            </w:tcBorders>
            <w:vAlign w:val="center"/>
          </w:tcPr>
          <w:bookmarkStart w:name="12617" w:id="12615"/>
          <w:p>
            <w:pPr>
              <w:spacing w:after="0"/>
              <w:ind w:left="0"/>
              <w:jc w:val="center"/>
            </w:pPr>
            <w:r>
              <w:rPr>
                <w:rFonts w:ascii="Arial"/>
                <w:b w:val="false"/>
                <w:i w:val="false"/>
                <w:color w:val="000000"/>
                <w:sz w:val="15"/>
              </w:rPr>
              <w:t xml:space="preserve"> </w:t>
            </w:r>
          </w:p>
          <w:bookmarkEnd w:id="12615"/>
        </w:tc>
        <w:tc>
          <w:tcPr>
            <w:tcW w:w="1417" w:type="dxa"/>
            <w:tcBorders>
              <w:top w:val="outset" w:color="000000" w:sz="8"/>
              <w:left w:val="outset" w:color="000000" w:sz="8"/>
              <w:bottom w:val="outset" w:color="000000" w:sz="8"/>
              <w:right w:val="outset" w:color="000000" w:sz="8"/>
            </w:tcBorders>
            <w:vAlign w:val="center"/>
          </w:tcPr>
          <w:bookmarkStart w:name="12618" w:id="12616"/>
          <w:p>
            <w:pPr>
              <w:spacing w:after="0"/>
              <w:ind w:left="0"/>
              <w:jc w:val="center"/>
            </w:pPr>
            <w:r>
              <w:rPr>
                <w:rFonts w:ascii="Arial"/>
                <w:b w:val="false"/>
                <w:i w:val="false"/>
                <w:color w:val="000000"/>
                <w:sz w:val="15"/>
              </w:rPr>
              <w:t xml:space="preserve"> </w:t>
            </w:r>
          </w:p>
          <w:bookmarkEnd w:id="12616"/>
        </w:tc>
        <w:tc>
          <w:tcPr>
            <w:tcW w:w="1417" w:type="dxa"/>
            <w:tcBorders>
              <w:top w:val="outset" w:color="000000" w:sz="8"/>
              <w:left w:val="outset" w:color="000000" w:sz="8"/>
              <w:bottom w:val="outset" w:color="000000" w:sz="8"/>
              <w:right w:val="outset" w:color="000000" w:sz="8"/>
            </w:tcBorders>
            <w:vAlign w:val="center"/>
          </w:tcPr>
          <w:bookmarkStart w:name="12619" w:id="12617"/>
          <w:p>
            <w:pPr>
              <w:spacing w:after="0"/>
              <w:ind w:left="0"/>
              <w:jc w:val="center"/>
            </w:pPr>
            <w:r>
              <w:rPr>
                <w:rFonts w:ascii="Arial"/>
                <w:b w:val="false"/>
                <w:i w:val="false"/>
                <w:color w:val="000000"/>
                <w:sz w:val="15"/>
              </w:rPr>
              <w:t xml:space="preserve"> </w:t>
            </w:r>
          </w:p>
          <w:bookmarkEnd w:id="12617"/>
        </w:tc>
        <w:tc>
          <w:tcPr>
            <w:tcW w:w="1194" w:type="dxa"/>
            <w:tcBorders>
              <w:top w:val="outset" w:color="000000" w:sz="8"/>
              <w:left w:val="outset" w:color="000000" w:sz="8"/>
              <w:bottom w:val="outset" w:color="000000" w:sz="8"/>
              <w:right w:val="outset" w:color="000000" w:sz="8"/>
            </w:tcBorders>
            <w:vAlign w:val="center"/>
          </w:tcPr>
          <w:bookmarkStart w:name="12620" w:id="12618"/>
          <w:p>
            <w:pPr>
              <w:spacing w:after="0"/>
              <w:ind w:left="0"/>
              <w:jc w:val="center"/>
            </w:pPr>
            <w:r>
              <w:rPr>
                <w:rFonts w:ascii="Arial"/>
                <w:b w:val="false"/>
                <w:i w:val="false"/>
                <w:color w:val="000000"/>
                <w:sz w:val="15"/>
              </w:rPr>
              <w:t xml:space="preserve"> </w:t>
            </w:r>
          </w:p>
          <w:bookmarkEnd w:id="12618"/>
        </w:tc>
        <w:tc>
          <w:tcPr>
            <w:tcW w:w="1083" w:type="dxa"/>
            <w:tcBorders>
              <w:top w:val="outset" w:color="000000" w:sz="8"/>
              <w:left w:val="outset" w:color="000000" w:sz="8"/>
              <w:bottom w:val="outset" w:color="000000" w:sz="8"/>
              <w:right w:val="outset" w:color="000000" w:sz="8"/>
            </w:tcBorders>
            <w:vAlign w:val="center"/>
          </w:tcPr>
          <w:bookmarkStart w:name="12621" w:id="12619"/>
          <w:p>
            <w:pPr>
              <w:spacing w:after="0"/>
              <w:ind w:left="0"/>
              <w:jc w:val="center"/>
            </w:pPr>
            <w:r>
              <w:rPr>
                <w:rFonts w:ascii="Arial"/>
                <w:b w:val="false"/>
                <w:i w:val="false"/>
                <w:color w:val="000000"/>
                <w:sz w:val="15"/>
              </w:rPr>
              <w:t xml:space="preserve"> </w:t>
            </w:r>
          </w:p>
          <w:bookmarkEnd w:id="12619"/>
        </w:tc>
        <w:tc>
          <w:tcPr>
            <w:tcW w:w="1083" w:type="dxa"/>
            <w:tcBorders>
              <w:top w:val="outset" w:color="000000" w:sz="8"/>
              <w:left w:val="outset" w:color="000000" w:sz="8"/>
              <w:bottom w:val="outset" w:color="000000" w:sz="8"/>
              <w:right w:val="outset" w:color="000000" w:sz="8"/>
            </w:tcBorders>
            <w:vAlign w:val="center"/>
          </w:tcPr>
          <w:bookmarkStart w:name="12622" w:id="12620"/>
          <w:p>
            <w:pPr>
              <w:spacing w:after="0"/>
              <w:ind w:left="0"/>
              <w:jc w:val="center"/>
            </w:pPr>
            <w:r>
              <w:rPr>
                <w:rFonts w:ascii="Arial"/>
                <w:b w:val="false"/>
                <w:i w:val="false"/>
                <w:color w:val="000000"/>
                <w:sz w:val="15"/>
              </w:rPr>
              <w:t xml:space="preserve"> </w:t>
            </w:r>
          </w:p>
          <w:bookmarkEnd w:id="12620"/>
        </w:tc>
        <w:tc>
          <w:tcPr>
            <w:tcW w:w="1417" w:type="dxa"/>
            <w:tcBorders>
              <w:top w:val="outset" w:color="000000" w:sz="8"/>
              <w:left w:val="outset" w:color="000000" w:sz="8"/>
              <w:bottom w:val="outset" w:color="000000" w:sz="8"/>
              <w:right w:val="outset" w:color="000000" w:sz="8"/>
            </w:tcBorders>
            <w:vAlign w:val="center"/>
          </w:tcPr>
          <w:bookmarkStart w:name="12623" w:id="12621"/>
          <w:p>
            <w:pPr>
              <w:spacing w:after="0"/>
              <w:ind w:left="0"/>
              <w:jc w:val="center"/>
            </w:pPr>
            <w:r>
              <w:rPr>
                <w:rFonts w:ascii="Arial"/>
                <w:b w:val="false"/>
                <w:i w:val="false"/>
                <w:color w:val="000000"/>
                <w:sz w:val="15"/>
              </w:rPr>
              <w:t xml:space="preserve"> </w:t>
            </w:r>
          </w:p>
          <w:bookmarkEnd w:id="12621"/>
        </w:tc>
        <w:tc>
          <w:tcPr>
            <w:tcW w:w="1417" w:type="dxa"/>
            <w:tcBorders>
              <w:top w:val="outset" w:color="000000" w:sz="8"/>
              <w:left w:val="outset" w:color="000000" w:sz="8"/>
              <w:bottom w:val="outset" w:color="000000" w:sz="8"/>
              <w:right w:val="outset" w:color="000000" w:sz="8"/>
            </w:tcBorders>
            <w:vAlign w:val="center"/>
          </w:tcPr>
          <w:bookmarkStart w:name="12624" w:id="12622"/>
          <w:p>
            <w:pPr>
              <w:spacing w:after="0"/>
              <w:ind w:left="0"/>
              <w:jc w:val="center"/>
            </w:pPr>
            <w:r>
              <w:rPr>
                <w:rFonts w:ascii="Arial"/>
                <w:b w:val="false"/>
                <w:i w:val="false"/>
                <w:color w:val="000000"/>
                <w:sz w:val="15"/>
              </w:rPr>
              <w:t xml:space="preserve"> </w:t>
            </w:r>
          </w:p>
          <w:bookmarkEnd w:id="12622"/>
        </w:tc>
        <w:tc>
          <w:tcPr>
            <w:tcW w:w="1417" w:type="dxa"/>
            <w:tcBorders>
              <w:top w:val="outset" w:color="000000" w:sz="8"/>
              <w:left w:val="outset" w:color="000000" w:sz="8"/>
              <w:bottom w:val="outset" w:color="000000" w:sz="8"/>
              <w:right w:val="outset" w:color="000000" w:sz="8"/>
            </w:tcBorders>
            <w:vAlign w:val="center"/>
          </w:tcPr>
          <w:bookmarkStart w:name="12625" w:id="12623"/>
          <w:p>
            <w:pPr>
              <w:spacing w:after="0"/>
              <w:ind w:left="0"/>
              <w:jc w:val="center"/>
            </w:pPr>
            <w:r>
              <w:rPr>
                <w:rFonts w:ascii="Arial"/>
                <w:b w:val="false"/>
                <w:i/>
                <w:color w:val="000000"/>
                <w:sz w:val="15"/>
              </w:rPr>
              <w:t>54,30</w:t>
            </w:r>
          </w:p>
          <w:bookmarkEnd w:id="126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626" w:id="12624"/>
          <w:p>
            <w:pPr>
              <w:spacing w:after="0"/>
              <w:ind w:left="0"/>
              <w:jc w:val="center"/>
            </w:pPr>
            <w:r>
              <w:rPr>
                <w:rFonts w:ascii="Arial"/>
                <w:b w:val="false"/>
                <w:i w:val="false"/>
                <w:color w:val="000000"/>
                <w:sz w:val="15"/>
              </w:rPr>
              <w:t>4813100</w:t>
            </w:r>
          </w:p>
          <w:bookmarkEnd w:id="12624"/>
        </w:tc>
        <w:tc>
          <w:tcPr>
            <w:tcW w:w="805" w:type="dxa"/>
            <w:tcBorders>
              <w:top w:val="outset" w:color="000000" w:sz="8"/>
              <w:left w:val="outset" w:color="000000" w:sz="8"/>
              <w:bottom w:val="outset" w:color="000000" w:sz="8"/>
              <w:right w:val="outset" w:color="000000" w:sz="8"/>
            </w:tcBorders>
            <w:vAlign w:val="center"/>
          </w:tcPr>
          <w:bookmarkStart w:name="12627" w:id="12625"/>
          <w:p>
            <w:pPr>
              <w:spacing w:after="0"/>
              <w:ind w:left="0"/>
              <w:jc w:val="center"/>
            </w:pPr>
            <w:r>
              <w:rPr>
                <w:rFonts w:ascii="Arial"/>
                <w:b w:val="false"/>
                <w:i w:val="false"/>
                <w:color w:val="000000"/>
                <w:sz w:val="15"/>
              </w:rPr>
              <w:t>3100</w:t>
            </w:r>
          </w:p>
          <w:bookmarkEnd w:id="12625"/>
        </w:tc>
        <w:tc>
          <w:tcPr>
            <w:tcW w:w="805" w:type="dxa"/>
            <w:tcBorders>
              <w:top w:val="outset" w:color="000000" w:sz="8"/>
              <w:left w:val="outset" w:color="000000" w:sz="8"/>
              <w:bottom w:val="outset" w:color="000000" w:sz="8"/>
              <w:right w:val="outset" w:color="000000" w:sz="8"/>
            </w:tcBorders>
            <w:vAlign w:val="center"/>
          </w:tcPr>
          <w:bookmarkStart w:name="12628" w:id="12626"/>
          <w:p>
            <w:pPr>
              <w:spacing w:after="0"/>
              <w:ind w:left="0"/>
              <w:jc w:val="center"/>
            </w:pPr>
            <w:r>
              <w:rPr>
                <w:rFonts w:ascii="Arial"/>
                <w:b w:val="false"/>
                <w:i w:val="false"/>
                <w:color w:val="000000"/>
                <w:sz w:val="15"/>
              </w:rPr>
              <w:t xml:space="preserve"> </w:t>
            </w:r>
          </w:p>
          <w:bookmarkEnd w:id="12626"/>
        </w:tc>
        <w:tc>
          <w:tcPr>
            <w:tcW w:w="649" w:type="dxa"/>
            <w:tcBorders>
              <w:top w:val="outset" w:color="000000" w:sz="8"/>
              <w:left w:val="outset" w:color="000000" w:sz="8"/>
              <w:bottom w:val="outset" w:color="000000" w:sz="8"/>
              <w:right w:val="outset" w:color="000000" w:sz="8"/>
            </w:tcBorders>
            <w:vAlign w:val="center"/>
          </w:tcPr>
          <w:bookmarkStart w:name="12629" w:id="12627"/>
          <w:p>
            <w:pPr>
              <w:spacing w:after="0"/>
              <w:ind w:left="0"/>
              <w:jc w:val="left"/>
            </w:pPr>
            <w:r>
              <w:rPr>
                <w:rFonts w:ascii="Arial"/>
                <w:b w:val="false"/>
                <w:i w:val="false"/>
                <w:color w:val="000000"/>
                <w:sz w:val="15"/>
              </w:rPr>
              <w:t>Надання соціальних та реабілітаційних послуг громадянам похилого віку, інвалідам, дітям-інвалідам в установах соціального обслуговування</w:t>
            </w:r>
          </w:p>
          <w:bookmarkEnd w:id="12627"/>
        </w:tc>
        <w:tc>
          <w:tcPr>
            <w:tcW w:w="1417" w:type="dxa"/>
            <w:tcBorders>
              <w:top w:val="outset" w:color="000000" w:sz="8"/>
              <w:left w:val="outset" w:color="000000" w:sz="8"/>
              <w:bottom w:val="outset" w:color="000000" w:sz="8"/>
              <w:right w:val="outset" w:color="000000" w:sz="8"/>
            </w:tcBorders>
            <w:vAlign w:val="center"/>
          </w:tcPr>
          <w:bookmarkStart w:name="12630" w:id="12628"/>
          <w:p>
            <w:pPr>
              <w:spacing w:after="0"/>
              <w:ind w:left="0"/>
              <w:jc w:val="center"/>
            </w:pPr>
            <w:r>
              <w:rPr>
                <w:rFonts w:ascii="Arial"/>
                <w:b w:val="false"/>
                <w:i w:val="false"/>
                <w:color w:val="000000"/>
                <w:sz w:val="15"/>
              </w:rPr>
              <w:t>16383,70</w:t>
            </w:r>
          </w:p>
          <w:bookmarkEnd w:id="12628"/>
        </w:tc>
        <w:tc>
          <w:tcPr>
            <w:tcW w:w="1417" w:type="dxa"/>
            <w:tcBorders>
              <w:top w:val="outset" w:color="000000" w:sz="8"/>
              <w:left w:val="outset" w:color="000000" w:sz="8"/>
              <w:bottom w:val="outset" w:color="000000" w:sz="8"/>
              <w:right w:val="outset" w:color="000000" w:sz="8"/>
            </w:tcBorders>
            <w:vAlign w:val="center"/>
          </w:tcPr>
          <w:bookmarkStart w:name="12631" w:id="12629"/>
          <w:p>
            <w:pPr>
              <w:spacing w:after="0"/>
              <w:ind w:left="0"/>
              <w:jc w:val="center"/>
            </w:pPr>
            <w:r>
              <w:rPr>
                <w:rFonts w:ascii="Arial"/>
                <w:b w:val="false"/>
                <w:i w:val="false"/>
                <w:color w:val="000000"/>
                <w:sz w:val="15"/>
              </w:rPr>
              <w:t>16383,70</w:t>
            </w:r>
          </w:p>
          <w:bookmarkEnd w:id="12629"/>
        </w:tc>
        <w:tc>
          <w:tcPr>
            <w:tcW w:w="1306" w:type="dxa"/>
            <w:tcBorders>
              <w:top w:val="outset" w:color="000000" w:sz="8"/>
              <w:left w:val="outset" w:color="000000" w:sz="8"/>
              <w:bottom w:val="outset" w:color="000000" w:sz="8"/>
              <w:right w:val="outset" w:color="000000" w:sz="8"/>
            </w:tcBorders>
            <w:vAlign w:val="center"/>
          </w:tcPr>
          <w:bookmarkStart w:name="12632" w:id="12630"/>
          <w:p>
            <w:pPr>
              <w:spacing w:after="0"/>
              <w:ind w:left="0"/>
              <w:jc w:val="center"/>
            </w:pPr>
            <w:r>
              <w:rPr>
                <w:rFonts w:ascii="Arial"/>
                <w:b w:val="false"/>
                <w:i w:val="false"/>
                <w:color w:val="000000"/>
                <w:sz w:val="15"/>
              </w:rPr>
              <w:t>12200,10</w:t>
            </w:r>
          </w:p>
          <w:bookmarkEnd w:id="12630"/>
        </w:tc>
        <w:tc>
          <w:tcPr>
            <w:tcW w:w="1194" w:type="dxa"/>
            <w:tcBorders>
              <w:top w:val="outset" w:color="000000" w:sz="8"/>
              <w:left w:val="outset" w:color="000000" w:sz="8"/>
              <w:bottom w:val="outset" w:color="000000" w:sz="8"/>
              <w:right w:val="outset" w:color="000000" w:sz="8"/>
            </w:tcBorders>
            <w:vAlign w:val="center"/>
          </w:tcPr>
          <w:bookmarkStart w:name="12633" w:id="12631"/>
          <w:p>
            <w:pPr>
              <w:spacing w:after="0"/>
              <w:ind w:left="0"/>
              <w:jc w:val="center"/>
            </w:pPr>
            <w:r>
              <w:rPr>
                <w:rFonts w:ascii="Arial"/>
                <w:b w:val="false"/>
                <w:i w:val="false"/>
                <w:color w:val="000000"/>
                <w:sz w:val="15"/>
              </w:rPr>
              <w:t>735,60</w:t>
            </w:r>
          </w:p>
          <w:bookmarkEnd w:id="12631"/>
        </w:tc>
        <w:tc>
          <w:tcPr>
            <w:tcW w:w="1417" w:type="dxa"/>
            <w:tcBorders>
              <w:top w:val="outset" w:color="000000" w:sz="8"/>
              <w:left w:val="outset" w:color="000000" w:sz="8"/>
              <w:bottom w:val="outset" w:color="000000" w:sz="8"/>
              <w:right w:val="outset" w:color="000000" w:sz="8"/>
            </w:tcBorders>
            <w:vAlign w:val="center"/>
          </w:tcPr>
          <w:bookmarkStart w:name="12634" w:id="12632"/>
          <w:p>
            <w:pPr>
              <w:spacing w:after="0"/>
              <w:ind w:left="0"/>
              <w:jc w:val="center"/>
            </w:pPr>
            <w:r>
              <w:rPr>
                <w:rFonts w:ascii="Arial"/>
                <w:b w:val="false"/>
                <w:i w:val="false"/>
                <w:color w:val="000000"/>
                <w:sz w:val="15"/>
              </w:rPr>
              <w:t xml:space="preserve"> </w:t>
            </w:r>
          </w:p>
          <w:bookmarkEnd w:id="12632"/>
        </w:tc>
        <w:tc>
          <w:tcPr>
            <w:tcW w:w="1417" w:type="dxa"/>
            <w:tcBorders>
              <w:top w:val="outset" w:color="000000" w:sz="8"/>
              <w:left w:val="outset" w:color="000000" w:sz="8"/>
              <w:bottom w:val="outset" w:color="000000" w:sz="8"/>
              <w:right w:val="outset" w:color="000000" w:sz="8"/>
            </w:tcBorders>
            <w:vAlign w:val="center"/>
          </w:tcPr>
          <w:bookmarkStart w:name="12635" w:id="12633"/>
          <w:p>
            <w:pPr>
              <w:spacing w:after="0"/>
              <w:ind w:left="0"/>
              <w:jc w:val="center"/>
            </w:pPr>
            <w:r>
              <w:rPr>
                <w:rFonts w:ascii="Arial"/>
                <w:b w:val="false"/>
                <w:i w:val="false"/>
                <w:color w:val="000000"/>
                <w:sz w:val="15"/>
              </w:rPr>
              <w:t xml:space="preserve"> </w:t>
            </w:r>
          </w:p>
          <w:bookmarkEnd w:id="12633"/>
        </w:tc>
        <w:tc>
          <w:tcPr>
            <w:tcW w:w="1194" w:type="dxa"/>
            <w:tcBorders>
              <w:top w:val="outset" w:color="000000" w:sz="8"/>
              <w:left w:val="outset" w:color="000000" w:sz="8"/>
              <w:bottom w:val="outset" w:color="000000" w:sz="8"/>
              <w:right w:val="outset" w:color="000000" w:sz="8"/>
            </w:tcBorders>
            <w:vAlign w:val="center"/>
          </w:tcPr>
          <w:bookmarkStart w:name="12636" w:id="12634"/>
          <w:p>
            <w:pPr>
              <w:spacing w:after="0"/>
              <w:ind w:left="0"/>
              <w:jc w:val="center"/>
            </w:pPr>
            <w:r>
              <w:rPr>
                <w:rFonts w:ascii="Arial"/>
                <w:b w:val="false"/>
                <w:i w:val="false"/>
                <w:color w:val="000000"/>
                <w:sz w:val="15"/>
              </w:rPr>
              <w:t xml:space="preserve"> </w:t>
            </w:r>
          </w:p>
          <w:bookmarkEnd w:id="12634"/>
        </w:tc>
        <w:tc>
          <w:tcPr>
            <w:tcW w:w="1083" w:type="dxa"/>
            <w:tcBorders>
              <w:top w:val="outset" w:color="000000" w:sz="8"/>
              <w:left w:val="outset" w:color="000000" w:sz="8"/>
              <w:bottom w:val="outset" w:color="000000" w:sz="8"/>
              <w:right w:val="outset" w:color="000000" w:sz="8"/>
            </w:tcBorders>
            <w:vAlign w:val="center"/>
          </w:tcPr>
          <w:bookmarkStart w:name="12637" w:id="12635"/>
          <w:p>
            <w:pPr>
              <w:spacing w:after="0"/>
              <w:ind w:left="0"/>
              <w:jc w:val="center"/>
            </w:pPr>
            <w:r>
              <w:rPr>
                <w:rFonts w:ascii="Arial"/>
                <w:b w:val="false"/>
                <w:i w:val="false"/>
                <w:color w:val="000000"/>
                <w:sz w:val="15"/>
              </w:rPr>
              <w:t xml:space="preserve"> </w:t>
            </w:r>
          </w:p>
          <w:bookmarkEnd w:id="12635"/>
        </w:tc>
        <w:tc>
          <w:tcPr>
            <w:tcW w:w="1083" w:type="dxa"/>
            <w:tcBorders>
              <w:top w:val="outset" w:color="000000" w:sz="8"/>
              <w:left w:val="outset" w:color="000000" w:sz="8"/>
              <w:bottom w:val="outset" w:color="000000" w:sz="8"/>
              <w:right w:val="outset" w:color="000000" w:sz="8"/>
            </w:tcBorders>
            <w:vAlign w:val="center"/>
          </w:tcPr>
          <w:bookmarkStart w:name="12638" w:id="12636"/>
          <w:p>
            <w:pPr>
              <w:spacing w:after="0"/>
              <w:ind w:left="0"/>
              <w:jc w:val="center"/>
            </w:pPr>
            <w:r>
              <w:rPr>
                <w:rFonts w:ascii="Arial"/>
                <w:b w:val="false"/>
                <w:i w:val="false"/>
                <w:color w:val="000000"/>
                <w:sz w:val="15"/>
              </w:rPr>
              <w:t xml:space="preserve"> </w:t>
            </w:r>
          </w:p>
          <w:bookmarkEnd w:id="12636"/>
        </w:tc>
        <w:tc>
          <w:tcPr>
            <w:tcW w:w="1417" w:type="dxa"/>
            <w:tcBorders>
              <w:top w:val="outset" w:color="000000" w:sz="8"/>
              <w:left w:val="outset" w:color="000000" w:sz="8"/>
              <w:bottom w:val="outset" w:color="000000" w:sz="8"/>
              <w:right w:val="outset" w:color="000000" w:sz="8"/>
            </w:tcBorders>
            <w:vAlign w:val="center"/>
          </w:tcPr>
          <w:bookmarkStart w:name="12639" w:id="12637"/>
          <w:p>
            <w:pPr>
              <w:spacing w:after="0"/>
              <w:ind w:left="0"/>
              <w:jc w:val="center"/>
            </w:pPr>
            <w:r>
              <w:rPr>
                <w:rFonts w:ascii="Arial"/>
                <w:b w:val="false"/>
                <w:i w:val="false"/>
                <w:color w:val="000000"/>
                <w:sz w:val="15"/>
              </w:rPr>
              <w:t xml:space="preserve"> </w:t>
            </w:r>
          </w:p>
          <w:bookmarkEnd w:id="12637"/>
        </w:tc>
        <w:tc>
          <w:tcPr>
            <w:tcW w:w="1417" w:type="dxa"/>
            <w:tcBorders>
              <w:top w:val="outset" w:color="000000" w:sz="8"/>
              <w:left w:val="outset" w:color="000000" w:sz="8"/>
              <w:bottom w:val="outset" w:color="000000" w:sz="8"/>
              <w:right w:val="outset" w:color="000000" w:sz="8"/>
            </w:tcBorders>
            <w:vAlign w:val="center"/>
          </w:tcPr>
          <w:bookmarkStart w:name="12640" w:id="12638"/>
          <w:p>
            <w:pPr>
              <w:spacing w:after="0"/>
              <w:ind w:left="0"/>
              <w:jc w:val="center"/>
            </w:pPr>
            <w:r>
              <w:rPr>
                <w:rFonts w:ascii="Arial"/>
                <w:b w:val="false"/>
                <w:i w:val="false"/>
                <w:color w:val="000000"/>
                <w:sz w:val="15"/>
              </w:rPr>
              <w:t xml:space="preserve"> </w:t>
            </w:r>
          </w:p>
          <w:bookmarkEnd w:id="12638"/>
        </w:tc>
        <w:tc>
          <w:tcPr>
            <w:tcW w:w="1417" w:type="dxa"/>
            <w:tcBorders>
              <w:top w:val="outset" w:color="000000" w:sz="8"/>
              <w:left w:val="outset" w:color="000000" w:sz="8"/>
              <w:bottom w:val="outset" w:color="000000" w:sz="8"/>
              <w:right w:val="outset" w:color="000000" w:sz="8"/>
            </w:tcBorders>
            <w:vAlign w:val="center"/>
          </w:tcPr>
          <w:bookmarkStart w:name="12641" w:id="12639"/>
          <w:p>
            <w:pPr>
              <w:spacing w:after="0"/>
              <w:ind w:left="0"/>
              <w:jc w:val="center"/>
            </w:pPr>
            <w:r>
              <w:rPr>
                <w:rFonts w:ascii="Arial"/>
                <w:b w:val="false"/>
                <w:i w:val="false"/>
                <w:color w:val="000000"/>
                <w:sz w:val="15"/>
              </w:rPr>
              <w:t>16383,70</w:t>
            </w:r>
          </w:p>
          <w:bookmarkEnd w:id="126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642" w:id="12640"/>
          <w:p>
            <w:pPr>
              <w:spacing w:after="0"/>
              <w:ind w:left="0"/>
              <w:jc w:val="center"/>
            </w:pPr>
            <w:r>
              <w:rPr>
                <w:rFonts w:ascii="Arial"/>
                <w:b w:val="false"/>
                <w:i/>
                <w:color w:val="000000"/>
                <w:sz w:val="15"/>
              </w:rPr>
              <w:t>4813104</w:t>
            </w:r>
          </w:p>
          <w:bookmarkEnd w:id="12640"/>
        </w:tc>
        <w:tc>
          <w:tcPr>
            <w:tcW w:w="805" w:type="dxa"/>
            <w:tcBorders>
              <w:top w:val="outset" w:color="000000" w:sz="8"/>
              <w:left w:val="outset" w:color="000000" w:sz="8"/>
              <w:bottom w:val="outset" w:color="000000" w:sz="8"/>
              <w:right w:val="outset" w:color="000000" w:sz="8"/>
            </w:tcBorders>
            <w:vAlign w:val="center"/>
          </w:tcPr>
          <w:bookmarkStart w:name="12643" w:id="12641"/>
          <w:p>
            <w:pPr>
              <w:spacing w:after="0"/>
              <w:ind w:left="0"/>
              <w:jc w:val="center"/>
            </w:pPr>
            <w:r>
              <w:rPr>
                <w:rFonts w:ascii="Arial"/>
                <w:b w:val="false"/>
                <w:i/>
                <w:color w:val="000000"/>
                <w:sz w:val="15"/>
              </w:rPr>
              <w:t>3104</w:t>
            </w:r>
          </w:p>
          <w:bookmarkEnd w:id="12641"/>
        </w:tc>
        <w:tc>
          <w:tcPr>
            <w:tcW w:w="805" w:type="dxa"/>
            <w:tcBorders>
              <w:top w:val="outset" w:color="000000" w:sz="8"/>
              <w:left w:val="outset" w:color="000000" w:sz="8"/>
              <w:bottom w:val="outset" w:color="000000" w:sz="8"/>
              <w:right w:val="outset" w:color="000000" w:sz="8"/>
            </w:tcBorders>
            <w:vAlign w:val="center"/>
          </w:tcPr>
          <w:bookmarkStart w:name="12644" w:id="12642"/>
          <w:p>
            <w:pPr>
              <w:spacing w:after="0"/>
              <w:ind w:left="0"/>
              <w:jc w:val="center"/>
            </w:pPr>
            <w:r>
              <w:rPr>
                <w:rFonts w:ascii="Arial"/>
                <w:b w:val="false"/>
                <w:i/>
                <w:color w:val="000000"/>
                <w:sz w:val="15"/>
              </w:rPr>
              <w:t>1020</w:t>
            </w:r>
          </w:p>
          <w:bookmarkEnd w:id="12642"/>
        </w:tc>
        <w:tc>
          <w:tcPr>
            <w:tcW w:w="649" w:type="dxa"/>
            <w:tcBorders>
              <w:top w:val="outset" w:color="000000" w:sz="8"/>
              <w:left w:val="outset" w:color="000000" w:sz="8"/>
              <w:bottom w:val="outset" w:color="000000" w:sz="8"/>
              <w:right w:val="outset" w:color="000000" w:sz="8"/>
            </w:tcBorders>
            <w:vAlign w:val="center"/>
          </w:tcPr>
          <w:bookmarkStart w:name="12645" w:id="12643"/>
          <w:p>
            <w:pPr>
              <w:spacing w:after="0"/>
              <w:ind w:left="0"/>
              <w:jc w:val="left"/>
            </w:pPr>
            <w:r>
              <w:rPr>
                <w:rFonts w:ascii="Arial"/>
                <w:b w:val="false"/>
                <w:i/>
                <w:color w:val="000000"/>
                <w:sz w:val="15"/>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bookmarkEnd w:id="12643"/>
        </w:tc>
        <w:tc>
          <w:tcPr>
            <w:tcW w:w="1417" w:type="dxa"/>
            <w:tcBorders>
              <w:top w:val="outset" w:color="000000" w:sz="8"/>
              <w:left w:val="outset" w:color="000000" w:sz="8"/>
              <w:bottom w:val="outset" w:color="000000" w:sz="8"/>
              <w:right w:val="outset" w:color="000000" w:sz="8"/>
            </w:tcBorders>
            <w:vAlign w:val="center"/>
          </w:tcPr>
          <w:bookmarkStart w:name="12646" w:id="12644"/>
          <w:p>
            <w:pPr>
              <w:spacing w:after="0"/>
              <w:ind w:left="0"/>
              <w:jc w:val="center"/>
            </w:pPr>
            <w:r>
              <w:rPr>
                <w:rFonts w:ascii="Arial"/>
                <w:b w:val="false"/>
                <w:i/>
                <w:color w:val="000000"/>
                <w:sz w:val="15"/>
              </w:rPr>
              <w:t>16383,70</w:t>
            </w:r>
          </w:p>
          <w:bookmarkEnd w:id="12644"/>
        </w:tc>
        <w:tc>
          <w:tcPr>
            <w:tcW w:w="1417" w:type="dxa"/>
            <w:tcBorders>
              <w:top w:val="outset" w:color="000000" w:sz="8"/>
              <w:left w:val="outset" w:color="000000" w:sz="8"/>
              <w:bottom w:val="outset" w:color="000000" w:sz="8"/>
              <w:right w:val="outset" w:color="000000" w:sz="8"/>
            </w:tcBorders>
            <w:vAlign w:val="center"/>
          </w:tcPr>
          <w:bookmarkStart w:name="12647" w:id="12645"/>
          <w:p>
            <w:pPr>
              <w:spacing w:after="0"/>
              <w:ind w:left="0"/>
              <w:jc w:val="center"/>
            </w:pPr>
            <w:r>
              <w:rPr>
                <w:rFonts w:ascii="Arial"/>
                <w:b w:val="false"/>
                <w:i/>
                <w:color w:val="000000"/>
                <w:sz w:val="15"/>
              </w:rPr>
              <w:t>16383,70</w:t>
            </w:r>
          </w:p>
          <w:bookmarkEnd w:id="12645"/>
        </w:tc>
        <w:tc>
          <w:tcPr>
            <w:tcW w:w="1306" w:type="dxa"/>
            <w:tcBorders>
              <w:top w:val="outset" w:color="000000" w:sz="8"/>
              <w:left w:val="outset" w:color="000000" w:sz="8"/>
              <w:bottom w:val="outset" w:color="000000" w:sz="8"/>
              <w:right w:val="outset" w:color="000000" w:sz="8"/>
            </w:tcBorders>
            <w:vAlign w:val="center"/>
          </w:tcPr>
          <w:bookmarkStart w:name="12648" w:id="12646"/>
          <w:p>
            <w:pPr>
              <w:spacing w:after="0"/>
              <w:ind w:left="0"/>
              <w:jc w:val="center"/>
            </w:pPr>
            <w:r>
              <w:rPr>
                <w:rFonts w:ascii="Arial"/>
                <w:b w:val="false"/>
                <w:i/>
                <w:color w:val="000000"/>
                <w:sz w:val="15"/>
              </w:rPr>
              <w:t>12200,10</w:t>
            </w:r>
          </w:p>
          <w:bookmarkEnd w:id="12646"/>
        </w:tc>
        <w:tc>
          <w:tcPr>
            <w:tcW w:w="1194" w:type="dxa"/>
            <w:tcBorders>
              <w:top w:val="outset" w:color="000000" w:sz="8"/>
              <w:left w:val="outset" w:color="000000" w:sz="8"/>
              <w:bottom w:val="outset" w:color="000000" w:sz="8"/>
              <w:right w:val="outset" w:color="000000" w:sz="8"/>
            </w:tcBorders>
            <w:vAlign w:val="center"/>
          </w:tcPr>
          <w:bookmarkStart w:name="12649" w:id="12647"/>
          <w:p>
            <w:pPr>
              <w:spacing w:after="0"/>
              <w:ind w:left="0"/>
              <w:jc w:val="center"/>
            </w:pPr>
            <w:r>
              <w:rPr>
                <w:rFonts w:ascii="Arial"/>
                <w:b w:val="false"/>
                <w:i/>
                <w:color w:val="000000"/>
                <w:sz w:val="15"/>
              </w:rPr>
              <w:t>735,60</w:t>
            </w:r>
          </w:p>
          <w:bookmarkEnd w:id="12647"/>
        </w:tc>
        <w:tc>
          <w:tcPr>
            <w:tcW w:w="1417" w:type="dxa"/>
            <w:tcBorders>
              <w:top w:val="outset" w:color="000000" w:sz="8"/>
              <w:left w:val="outset" w:color="000000" w:sz="8"/>
              <w:bottom w:val="outset" w:color="000000" w:sz="8"/>
              <w:right w:val="outset" w:color="000000" w:sz="8"/>
            </w:tcBorders>
            <w:vAlign w:val="center"/>
          </w:tcPr>
          <w:bookmarkStart w:name="12650" w:id="12648"/>
          <w:p>
            <w:pPr>
              <w:spacing w:after="0"/>
              <w:ind w:left="0"/>
              <w:jc w:val="center"/>
            </w:pPr>
            <w:r>
              <w:rPr>
                <w:rFonts w:ascii="Arial"/>
                <w:b w:val="false"/>
                <w:i w:val="false"/>
                <w:color w:val="000000"/>
                <w:sz w:val="15"/>
              </w:rPr>
              <w:t xml:space="preserve"> </w:t>
            </w:r>
          </w:p>
          <w:bookmarkEnd w:id="12648"/>
        </w:tc>
        <w:tc>
          <w:tcPr>
            <w:tcW w:w="1417" w:type="dxa"/>
            <w:tcBorders>
              <w:top w:val="outset" w:color="000000" w:sz="8"/>
              <w:left w:val="outset" w:color="000000" w:sz="8"/>
              <w:bottom w:val="outset" w:color="000000" w:sz="8"/>
              <w:right w:val="outset" w:color="000000" w:sz="8"/>
            </w:tcBorders>
            <w:vAlign w:val="center"/>
          </w:tcPr>
          <w:bookmarkStart w:name="12651" w:id="12649"/>
          <w:p>
            <w:pPr>
              <w:spacing w:after="0"/>
              <w:ind w:left="0"/>
              <w:jc w:val="center"/>
            </w:pPr>
            <w:r>
              <w:rPr>
                <w:rFonts w:ascii="Arial"/>
                <w:b w:val="false"/>
                <w:i w:val="false"/>
                <w:color w:val="000000"/>
                <w:sz w:val="15"/>
              </w:rPr>
              <w:t xml:space="preserve"> </w:t>
            </w:r>
          </w:p>
          <w:bookmarkEnd w:id="12649"/>
        </w:tc>
        <w:tc>
          <w:tcPr>
            <w:tcW w:w="1194" w:type="dxa"/>
            <w:tcBorders>
              <w:top w:val="outset" w:color="000000" w:sz="8"/>
              <w:left w:val="outset" w:color="000000" w:sz="8"/>
              <w:bottom w:val="outset" w:color="000000" w:sz="8"/>
              <w:right w:val="outset" w:color="000000" w:sz="8"/>
            </w:tcBorders>
            <w:vAlign w:val="center"/>
          </w:tcPr>
          <w:bookmarkStart w:name="12652" w:id="12650"/>
          <w:p>
            <w:pPr>
              <w:spacing w:after="0"/>
              <w:ind w:left="0"/>
              <w:jc w:val="center"/>
            </w:pPr>
            <w:r>
              <w:rPr>
                <w:rFonts w:ascii="Arial"/>
                <w:b w:val="false"/>
                <w:i w:val="false"/>
                <w:color w:val="000000"/>
                <w:sz w:val="15"/>
              </w:rPr>
              <w:t xml:space="preserve"> </w:t>
            </w:r>
          </w:p>
          <w:bookmarkEnd w:id="12650"/>
        </w:tc>
        <w:tc>
          <w:tcPr>
            <w:tcW w:w="1083" w:type="dxa"/>
            <w:tcBorders>
              <w:top w:val="outset" w:color="000000" w:sz="8"/>
              <w:left w:val="outset" w:color="000000" w:sz="8"/>
              <w:bottom w:val="outset" w:color="000000" w:sz="8"/>
              <w:right w:val="outset" w:color="000000" w:sz="8"/>
            </w:tcBorders>
            <w:vAlign w:val="center"/>
          </w:tcPr>
          <w:bookmarkStart w:name="12653" w:id="12651"/>
          <w:p>
            <w:pPr>
              <w:spacing w:after="0"/>
              <w:ind w:left="0"/>
              <w:jc w:val="center"/>
            </w:pPr>
            <w:r>
              <w:rPr>
                <w:rFonts w:ascii="Arial"/>
                <w:b w:val="false"/>
                <w:i w:val="false"/>
                <w:color w:val="000000"/>
                <w:sz w:val="15"/>
              </w:rPr>
              <w:t xml:space="preserve"> </w:t>
            </w:r>
          </w:p>
          <w:bookmarkEnd w:id="12651"/>
        </w:tc>
        <w:tc>
          <w:tcPr>
            <w:tcW w:w="1083" w:type="dxa"/>
            <w:tcBorders>
              <w:top w:val="outset" w:color="000000" w:sz="8"/>
              <w:left w:val="outset" w:color="000000" w:sz="8"/>
              <w:bottom w:val="outset" w:color="000000" w:sz="8"/>
              <w:right w:val="outset" w:color="000000" w:sz="8"/>
            </w:tcBorders>
            <w:vAlign w:val="center"/>
          </w:tcPr>
          <w:bookmarkStart w:name="12654" w:id="12652"/>
          <w:p>
            <w:pPr>
              <w:spacing w:after="0"/>
              <w:ind w:left="0"/>
              <w:jc w:val="center"/>
            </w:pPr>
            <w:r>
              <w:rPr>
                <w:rFonts w:ascii="Arial"/>
                <w:b w:val="false"/>
                <w:i w:val="false"/>
                <w:color w:val="000000"/>
                <w:sz w:val="15"/>
              </w:rPr>
              <w:t xml:space="preserve"> </w:t>
            </w:r>
          </w:p>
          <w:bookmarkEnd w:id="12652"/>
        </w:tc>
        <w:tc>
          <w:tcPr>
            <w:tcW w:w="1417" w:type="dxa"/>
            <w:tcBorders>
              <w:top w:val="outset" w:color="000000" w:sz="8"/>
              <w:left w:val="outset" w:color="000000" w:sz="8"/>
              <w:bottom w:val="outset" w:color="000000" w:sz="8"/>
              <w:right w:val="outset" w:color="000000" w:sz="8"/>
            </w:tcBorders>
            <w:vAlign w:val="center"/>
          </w:tcPr>
          <w:bookmarkStart w:name="12655" w:id="12653"/>
          <w:p>
            <w:pPr>
              <w:spacing w:after="0"/>
              <w:ind w:left="0"/>
              <w:jc w:val="center"/>
            </w:pPr>
            <w:r>
              <w:rPr>
                <w:rFonts w:ascii="Arial"/>
                <w:b w:val="false"/>
                <w:i w:val="false"/>
                <w:color w:val="000000"/>
                <w:sz w:val="15"/>
              </w:rPr>
              <w:t xml:space="preserve"> </w:t>
            </w:r>
          </w:p>
          <w:bookmarkEnd w:id="12653"/>
        </w:tc>
        <w:tc>
          <w:tcPr>
            <w:tcW w:w="1417" w:type="dxa"/>
            <w:tcBorders>
              <w:top w:val="outset" w:color="000000" w:sz="8"/>
              <w:left w:val="outset" w:color="000000" w:sz="8"/>
              <w:bottom w:val="outset" w:color="000000" w:sz="8"/>
              <w:right w:val="outset" w:color="000000" w:sz="8"/>
            </w:tcBorders>
            <w:vAlign w:val="center"/>
          </w:tcPr>
          <w:bookmarkStart w:name="12656" w:id="12654"/>
          <w:p>
            <w:pPr>
              <w:spacing w:after="0"/>
              <w:ind w:left="0"/>
              <w:jc w:val="center"/>
            </w:pPr>
            <w:r>
              <w:rPr>
                <w:rFonts w:ascii="Arial"/>
                <w:b w:val="false"/>
                <w:i w:val="false"/>
                <w:color w:val="000000"/>
                <w:sz w:val="15"/>
              </w:rPr>
              <w:t xml:space="preserve"> </w:t>
            </w:r>
          </w:p>
          <w:bookmarkEnd w:id="12654"/>
        </w:tc>
        <w:tc>
          <w:tcPr>
            <w:tcW w:w="1417" w:type="dxa"/>
            <w:tcBorders>
              <w:top w:val="outset" w:color="000000" w:sz="8"/>
              <w:left w:val="outset" w:color="000000" w:sz="8"/>
              <w:bottom w:val="outset" w:color="000000" w:sz="8"/>
              <w:right w:val="outset" w:color="000000" w:sz="8"/>
            </w:tcBorders>
            <w:vAlign w:val="center"/>
          </w:tcPr>
          <w:bookmarkStart w:name="12657" w:id="12655"/>
          <w:p>
            <w:pPr>
              <w:spacing w:after="0"/>
              <w:ind w:left="0"/>
              <w:jc w:val="center"/>
            </w:pPr>
            <w:r>
              <w:rPr>
                <w:rFonts w:ascii="Arial"/>
                <w:b w:val="false"/>
                <w:i/>
                <w:color w:val="000000"/>
                <w:sz w:val="15"/>
              </w:rPr>
              <w:t>16383,70</w:t>
            </w:r>
          </w:p>
          <w:bookmarkEnd w:id="126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658" w:id="12656"/>
          <w:p>
            <w:pPr>
              <w:spacing w:after="0"/>
              <w:ind w:left="0"/>
              <w:jc w:val="center"/>
            </w:pPr>
            <w:r>
              <w:rPr>
                <w:rFonts w:ascii="Arial"/>
                <w:b w:val="false"/>
                <w:i w:val="false"/>
                <w:color w:val="000000"/>
                <w:sz w:val="15"/>
              </w:rPr>
              <w:t>4813120</w:t>
            </w:r>
          </w:p>
          <w:bookmarkEnd w:id="12656"/>
        </w:tc>
        <w:tc>
          <w:tcPr>
            <w:tcW w:w="805" w:type="dxa"/>
            <w:tcBorders>
              <w:top w:val="outset" w:color="000000" w:sz="8"/>
              <w:left w:val="outset" w:color="000000" w:sz="8"/>
              <w:bottom w:val="outset" w:color="000000" w:sz="8"/>
              <w:right w:val="outset" w:color="000000" w:sz="8"/>
            </w:tcBorders>
            <w:vAlign w:val="center"/>
          </w:tcPr>
          <w:bookmarkStart w:name="12659" w:id="12657"/>
          <w:p>
            <w:pPr>
              <w:spacing w:after="0"/>
              <w:ind w:left="0"/>
              <w:jc w:val="center"/>
            </w:pPr>
            <w:r>
              <w:rPr>
                <w:rFonts w:ascii="Arial"/>
                <w:b w:val="false"/>
                <w:i w:val="false"/>
                <w:color w:val="000000"/>
                <w:sz w:val="15"/>
              </w:rPr>
              <w:t>3120</w:t>
            </w:r>
          </w:p>
          <w:bookmarkEnd w:id="12657"/>
        </w:tc>
        <w:tc>
          <w:tcPr>
            <w:tcW w:w="805" w:type="dxa"/>
            <w:tcBorders>
              <w:top w:val="outset" w:color="000000" w:sz="8"/>
              <w:left w:val="outset" w:color="000000" w:sz="8"/>
              <w:bottom w:val="outset" w:color="000000" w:sz="8"/>
              <w:right w:val="outset" w:color="000000" w:sz="8"/>
            </w:tcBorders>
            <w:vAlign w:val="center"/>
          </w:tcPr>
          <w:bookmarkStart w:name="12660" w:id="12658"/>
          <w:p>
            <w:pPr>
              <w:spacing w:after="0"/>
              <w:ind w:left="0"/>
              <w:jc w:val="center"/>
            </w:pPr>
            <w:r>
              <w:rPr>
                <w:rFonts w:ascii="Arial"/>
                <w:b w:val="false"/>
                <w:i w:val="false"/>
                <w:color w:val="000000"/>
                <w:sz w:val="15"/>
              </w:rPr>
              <w:t xml:space="preserve"> </w:t>
            </w:r>
          </w:p>
          <w:bookmarkEnd w:id="12658"/>
        </w:tc>
        <w:tc>
          <w:tcPr>
            <w:tcW w:w="649" w:type="dxa"/>
            <w:tcBorders>
              <w:top w:val="outset" w:color="000000" w:sz="8"/>
              <w:left w:val="outset" w:color="000000" w:sz="8"/>
              <w:bottom w:val="outset" w:color="000000" w:sz="8"/>
              <w:right w:val="outset" w:color="000000" w:sz="8"/>
            </w:tcBorders>
            <w:vAlign w:val="center"/>
          </w:tcPr>
          <w:bookmarkStart w:name="12661" w:id="12659"/>
          <w:p>
            <w:pPr>
              <w:spacing w:after="0"/>
              <w:ind w:left="0"/>
              <w:jc w:val="left"/>
            </w:pPr>
            <w:r>
              <w:rPr>
                <w:rFonts w:ascii="Arial"/>
                <w:b w:val="false"/>
                <w:i w:val="false"/>
                <w:color w:val="000000"/>
                <w:sz w:val="15"/>
              </w:rPr>
              <w:t>Здійснення соціальної роботи з вразливими категоріями населення</w:t>
            </w:r>
          </w:p>
          <w:bookmarkEnd w:id="12659"/>
        </w:tc>
        <w:tc>
          <w:tcPr>
            <w:tcW w:w="1417" w:type="dxa"/>
            <w:tcBorders>
              <w:top w:val="outset" w:color="000000" w:sz="8"/>
              <w:left w:val="outset" w:color="000000" w:sz="8"/>
              <w:bottom w:val="outset" w:color="000000" w:sz="8"/>
              <w:right w:val="outset" w:color="000000" w:sz="8"/>
            </w:tcBorders>
            <w:vAlign w:val="center"/>
          </w:tcPr>
          <w:bookmarkStart w:name="12662" w:id="12660"/>
          <w:p>
            <w:pPr>
              <w:spacing w:after="0"/>
              <w:ind w:left="0"/>
              <w:jc w:val="center"/>
            </w:pPr>
            <w:r>
              <w:rPr>
                <w:rFonts w:ascii="Arial"/>
                <w:b w:val="false"/>
                <w:i w:val="false"/>
                <w:color w:val="000000"/>
                <w:sz w:val="15"/>
              </w:rPr>
              <w:t>2975,30</w:t>
            </w:r>
          </w:p>
          <w:bookmarkEnd w:id="12660"/>
        </w:tc>
        <w:tc>
          <w:tcPr>
            <w:tcW w:w="1417" w:type="dxa"/>
            <w:tcBorders>
              <w:top w:val="outset" w:color="000000" w:sz="8"/>
              <w:left w:val="outset" w:color="000000" w:sz="8"/>
              <w:bottom w:val="outset" w:color="000000" w:sz="8"/>
              <w:right w:val="outset" w:color="000000" w:sz="8"/>
            </w:tcBorders>
            <w:vAlign w:val="center"/>
          </w:tcPr>
          <w:bookmarkStart w:name="12663" w:id="12661"/>
          <w:p>
            <w:pPr>
              <w:spacing w:after="0"/>
              <w:ind w:left="0"/>
              <w:jc w:val="center"/>
            </w:pPr>
            <w:r>
              <w:rPr>
                <w:rFonts w:ascii="Arial"/>
                <w:b w:val="false"/>
                <w:i w:val="false"/>
                <w:color w:val="000000"/>
                <w:sz w:val="15"/>
              </w:rPr>
              <w:t>2975,30</w:t>
            </w:r>
          </w:p>
          <w:bookmarkEnd w:id="12661"/>
        </w:tc>
        <w:tc>
          <w:tcPr>
            <w:tcW w:w="1306" w:type="dxa"/>
            <w:tcBorders>
              <w:top w:val="outset" w:color="000000" w:sz="8"/>
              <w:left w:val="outset" w:color="000000" w:sz="8"/>
              <w:bottom w:val="outset" w:color="000000" w:sz="8"/>
              <w:right w:val="outset" w:color="000000" w:sz="8"/>
            </w:tcBorders>
            <w:vAlign w:val="center"/>
          </w:tcPr>
          <w:bookmarkStart w:name="12664" w:id="12662"/>
          <w:p>
            <w:pPr>
              <w:spacing w:after="0"/>
              <w:ind w:left="0"/>
              <w:jc w:val="center"/>
            </w:pPr>
            <w:r>
              <w:rPr>
                <w:rFonts w:ascii="Arial"/>
                <w:b w:val="false"/>
                <w:i w:val="false"/>
                <w:color w:val="000000"/>
                <w:sz w:val="15"/>
              </w:rPr>
              <w:t>2306,00</w:t>
            </w:r>
          </w:p>
          <w:bookmarkEnd w:id="12662"/>
        </w:tc>
        <w:tc>
          <w:tcPr>
            <w:tcW w:w="1194" w:type="dxa"/>
            <w:tcBorders>
              <w:top w:val="outset" w:color="000000" w:sz="8"/>
              <w:left w:val="outset" w:color="000000" w:sz="8"/>
              <w:bottom w:val="outset" w:color="000000" w:sz="8"/>
              <w:right w:val="outset" w:color="000000" w:sz="8"/>
            </w:tcBorders>
            <w:vAlign w:val="center"/>
          </w:tcPr>
          <w:bookmarkStart w:name="12665" w:id="12663"/>
          <w:p>
            <w:pPr>
              <w:spacing w:after="0"/>
              <w:ind w:left="0"/>
              <w:jc w:val="center"/>
            </w:pPr>
            <w:r>
              <w:rPr>
                <w:rFonts w:ascii="Arial"/>
                <w:b w:val="false"/>
                <w:i w:val="false"/>
                <w:color w:val="000000"/>
                <w:sz w:val="15"/>
              </w:rPr>
              <w:t>101,00</w:t>
            </w:r>
          </w:p>
          <w:bookmarkEnd w:id="12663"/>
        </w:tc>
        <w:tc>
          <w:tcPr>
            <w:tcW w:w="1417" w:type="dxa"/>
            <w:tcBorders>
              <w:top w:val="outset" w:color="000000" w:sz="8"/>
              <w:left w:val="outset" w:color="000000" w:sz="8"/>
              <w:bottom w:val="outset" w:color="000000" w:sz="8"/>
              <w:right w:val="outset" w:color="000000" w:sz="8"/>
            </w:tcBorders>
            <w:vAlign w:val="center"/>
          </w:tcPr>
          <w:bookmarkStart w:name="12666" w:id="12664"/>
          <w:p>
            <w:pPr>
              <w:spacing w:after="0"/>
              <w:ind w:left="0"/>
              <w:jc w:val="center"/>
            </w:pPr>
            <w:r>
              <w:rPr>
                <w:rFonts w:ascii="Arial"/>
                <w:b w:val="false"/>
                <w:i w:val="false"/>
                <w:color w:val="000000"/>
                <w:sz w:val="15"/>
              </w:rPr>
              <w:t xml:space="preserve"> </w:t>
            </w:r>
          </w:p>
          <w:bookmarkEnd w:id="12664"/>
        </w:tc>
        <w:tc>
          <w:tcPr>
            <w:tcW w:w="1417" w:type="dxa"/>
            <w:tcBorders>
              <w:top w:val="outset" w:color="000000" w:sz="8"/>
              <w:left w:val="outset" w:color="000000" w:sz="8"/>
              <w:bottom w:val="outset" w:color="000000" w:sz="8"/>
              <w:right w:val="outset" w:color="000000" w:sz="8"/>
            </w:tcBorders>
            <w:vAlign w:val="center"/>
          </w:tcPr>
          <w:bookmarkStart w:name="12667" w:id="12665"/>
          <w:p>
            <w:pPr>
              <w:spacing w:after="0"/>
              <w:ind w:left="0"/>
              <w:jc w:val="center"/>
            </w:pPr>
            <w:r>
              <w:rPr>
                <w:rFonts w:ascii="Arial"/>
                <w:b w:val="false"/>
                <w:i w:val="false"/>
                <w:color w:val="000000"/>
                <w:sz w:val="15"/>
              </w:rPr>
              <w:t xml:space="preserve"> </w:t>
            </w:r>
          </w:p>
          <w:bookmarkEnd w:id="12665"/>
        </w:tc>
        <w:tc>
          <w:tcPr>
            <w:tcW w:w="1194" w:type="dxa"/>
            <w:tcBorders>
              <w:top w:val="outset" w:color="000000" w:sz="8"/>
              <w:left w:val="outset" w:color="000000" w:sz="8"/>
              <w:bottom w:val="outset" w:color="000000" w:sz="8"/>
              <w:right w:val="outset" w:color="000000" w:sz="8"/>
            </w:tcBorders>
            <w:vAlign w:val="center"/>
          </w:tcPr>
          <w:bookmarkStart w:name="12668" w:id="12666"/>
          <w:p>
            <w:pPr>
              <w:spacing w:after="0"/>
              <w:ind w:left="0"/>
              <w:jc w:val="center"/>
            </w:pPr>
            <w:r>
              <w:rPr>
                <w:rFonts w:ascii="Arial"/>
                <w:b w:val="false"/>
                <w:i w:val="false"/>
                <w:color w:val="000000"/>
                <w:sz w:val="15"/>
              </w:rPr>
              <w:t xml:space="preserve"> </w:t>
            </w:r>
          </w:p>
          <w:bookmarkEnd w:id="12666"/>
        </w:tc>
        <w:tc>
          <w:tcPr>
            <w:tcW w:w="1083" w:type="dxa"/>
            <w:tcBorders>
              <w:top w:val="outset" w:color="000000" w:sz="8"/>
              <w:left w:val="outset" w:color="000000" w:sz="8"/>
              <w:bottom w:val="outset" w:color="000000" w:sz="8"/>
              <w:right w:val="outset" w:color="000000" w:sz="8"/>
            </w:tcBorders>
            <w:vAlign w:val="center"/>
          </w:tcPr>
          <w:bookmarkStart w:name="12669" w:id="12667"/>
          <w:p>
            <w:pPr>
              <w:spacing w:after="0"/>
              <w:ind w:left="0"/>
              <w:jc w:val="center"/>
            </w:pPr>
            <w:r>
              <w:rPr>
                <w:rFonts w:ascii="Arial"/>
                <w:b w:val="false"/>
                <w:i w:val="false"/>
                <w:color w:val="000000"/>
                <w:sz w:val="15"/>
              </w:rPr>
              <w:t xml:space="preserve"> </w:t>
            </w:r>
          </w:p>
          <w:bookmarkEnd w:id="12667"/>
        </w:tc>
        <w:tc>
          <w:tcPr>
            <w:tcW w:w="1083" w:type="dxa"/>
            <w:tcBorders>
              <w:top w:val="outset" w:color="000000" w:sz="8"/>
              <w:left w:val="outset" w:color="000000" w:sz="8"/>
              <w:bottom w:val="outset" w:color="000000" w:sz="8"/>
              <w:right w:val="outset" w:color="000000" w:sz="8"/>
            </w:tcBorders>
            <w:vAlign w:val="center"/>
          </w:tcPr>
          <w:bookmarkStart w:name="12670" w:id="12668"/>
          <w:p>
            <w:pPr>
              <w:spacing w:after="0"/>
              <w:ind w:left="0"/>
              <w:jc w:val="center"/>
            </w:pPr>
            <w:r>
              <w:rPr>
                <w:rFonts w:ascii="Arial"/>
                <w:b w:val="false"/>
                <w:i w:val="false"/>
                <w:color w:val="000000"/>
                <w:sz w:val="15"/>
              </w:rPr>
              <w:t xml:space="preserve"> </w:t>
            </w:r>
          </w:p>
          <w:bookmarkEnd w:id="12668"/>
        </w:tc>
        <w:tc>
          <w:tcPr>
            <w:tcW w:w="1417" w:type="dxa"/>
            <w:tcBorders>
              <w:top w:val="outset" w:color="000000" w:sz="8"/>
              <w:left w:val="outset" w:color="000000" w:sz="8"/>
              <w:bottom w:val="outset" w:color="000000" w:sz="8"/>
              <w:right w:val="outset" w:color="000000" w:sz="8"/>
            </w:tcBorders>
            <w:vAlign w:val="center"/>
          </w:tcPr>
          <w:bookmarkStart w:name="12671" w:id="12669"/>
          <w:p>
            <w:pPr>
              <w:spacing w:after="0"/>
              <w:ind w:left="0"/>
              <w:jc w:val="center"/>
            </w:pPr>
            <w:r>
              <w:rPr>
                <w:rFonts w:ascii="Arial"/>
                <w:b w:val="false"/>
                <w:i w:val="false"/>
                <w:color w:val="000000"/>
                <w:sz w:val="15"/>
              </w:rPr>
              <w:t xml:space="preserve"> </w:t>
            </w:r>
          </w:p>
          <w:bookmarkEnd w:id="12669"/>
        </w:tc>
        <w:tc>
          <w:tcPr>
            <w:tcW w:w="1417" w:type="dxa"/>
            <w:tcBorders>
              <w:top w:val="outset" w:color="000000" w:sz="8"/>
              <w:left w:val="outset" w:color="000000" w:sz="8"/>
              <w:bottom w:val="outset" w:color="000000" w:sz="8"/>
              <w:right w:val="outset" w:color="000000" w:sz="8"/>
            </w:tcBorders>
            <w:vAlign w:val="center"/>
          </w:tcPr>
          <w:bookmarkStart w:name="12672" w:id="12670"/>
          <w:p>
            <w:pPr>
              <w:spacing w:after="0"/>
              <w:ind w:left="0"/>
              <w:jc w:val="center"/>
            </w:pPr>
            <w:r>
              <w:rPr>
                <w:rFonts w:ascii="Arial"/>
                <w:b w:val="false"/>
                <w:i w:val="false"/>
                <w:color w:val="000000"/>
                <w:sz w:val="15"/>
              </w:rPr>
              <w:t xml:space="preserve"> </w:t>
            </w:r>
          </w:p>
          <w:bookmarkEnd w:id="12670"/>
        </w:tc>
        <w:tc>
          <w:tcPr>
            <w:tcW w:w="1417" w:type="dxa"/>
            <w:tcBorders>
              <w:top w:val="outset" w:color="000000" w:sz="8"/>
              <w:left w:val="outset" w:color="000000" w:sz="8"/>
              <w:bottom w:val="outset" w:color="000000" w:sz="8"/>
              <w:right w:val="outset" w:color="000000" w:sz="8"/>
            </w:tcBorders>
            <w:vAlign w:val="center"/>
          </w:tcPr>
          <w:bookmarkStart w:name="12673" w:id="12671"/>
          <w:p>
            <w:pPr>
              <w:spacing w:after="0"/>
              <w:ind w:left="0"/>
              <w:jc w:val="center"/>
            </w:pPr>
            <w:r>
              <w:rPr>
                <w:rFonts w:ascii="Arial"/>
                <w:b w:val="false"/>
                <w:i w:val="false"/>
                <w:color w:val="000000"/>
                <w:sz w:val="15"/>
              </w:rPr>
              <w:t>2975,30</w:t>
            </w:r>
          </w:p>
          <w:bookmarkEnd w:id="126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674" w:id="12672"/>
          <w:p>
            <w:pPr>
              <w:spacing w:after="0"/>
              <w:ind w:left="0"/>
              <w:jc w:val="center"/>
            </w:pPr>
            <w:r>
              <w:rPr>
                <w:rFonts w:ascii="Arial"/>
                <w:b w:val="false"/>
                <w:i/>
                <w:color w:val="000000"/>
                <w:sz w:val="15"/>
              </w:rPr>
              <w:t>4813121</w:t>
            </w:r>
          </w:p>
          <w:bookmarkEnd w:id="12672"/>
        </w:tc>
        <w:tc>
          <w:tcPr>
            <w:tcW w:w="805" w:type="dxa"/>
            <w:tcBorders>
              <w:top w:val="outset" w:color="000000" w:sz="8"/>
              <w:left w:val="outset" w:color="000000" w:sz="8"/>
              <w:bottom w:val="outset" w:color="000000" w:sz="8"/>
              <w:right w:val="outset" w:color="000000" w:sz="8"/>
            </w:tcBorders>
            <w:vAlign w:val="center"/>
          </w:tcPr>
          <w:bookmarkStart w:name="12675" w:id="12673"/>
          <w:p>
            <w:pPr>
              <w:spacing w:after="0"/>
              <w:ind w:left="0"/>
              <w:jc w:val="center"/>
            </w:pPr>
            <w:r>
              <w:rPr>
                <w:rFonts w:ascii="Arial"/>
                <w:b w:val="false"/>
                <w:i/>
                <w:color w:val="000000"/>
                <w:sz w:val="15"/>
              </w:rPr>
              <w:t>3121</w:t>
            </w:r>
          </w:p>
          <w:bookmarkEnd w:id="12673"/>
        </w:tc>
        <w:tc>
          <w:tcPr>
            <w:tcW w:w="805" w:type="dxa"/>
            <w:tcBorders>
              <w:top w:val="outset" w:color="000000" w:sz="8"/>
              <w:left w:val="outset" w:color="000000" w:sz="8"/>
              <w:bottom w:val="outset" w:color="000000" w:sz="8"/>
              <w:right w:val="outset" w:color="000000" w:sz="8"/>
            </w:tcBorders>
            <w:vAlign w:val="center"/>
          </w:tcPr>
          <w:bookmarkStart w:name="12676" w:id="12674"/>
          <w:p>
            <w:pPr>
              <w:spacing w:after="0"/>
              <w:ind w:left="0"/>
              <w:jc w:val="center"/>
            </w:pPr>
            <w:r>
              <w:rPr>
                <w:rFonts w:ascii="Arial"/>
                <w:b w:val="false"/>
                <w:i/>
                <w:color w:val="000000"/>
                <w:sz w:val="15"/>
              </w:rPr>
              <w:t>1040</w:t>
            </w:r>
          </w:p>
          <w:bookmarkEnd w:id="12674"/>
        </w:tc>
        <w:tc>
          <w:tcPr>
            <w:tcW w:w="649" w:type="dxa"/>
            <w:tcBorders>
              <w:top w:val="outset" w:color="000000" w:sz="8"/>
              <w:left w:val="outset" w:color="000000" w:sz="8"/>
              <w:bottom w:val="outset" w:color="000000" w:sz="8"/>
              <w:right w:val="outset" w:color="000000" w:sz="8"/>
            </w:tcBorders>
            <w:vAlign w:val="center"/>
          </w:tcPr>
          <w:bookmarkStart w:name="12677" w:id="12675"/>
          <w:p>
            <w:pPr>
              <w:spacing w:after="0"/>
              <w:ind w:left="0"/>
              <w:jc w:val="left"/>
            </w:pPr>
            <w:r>
              <w:rPr>
                <w:rFonts w:ascii="Arial"/>
                <w:b w:val="false"/>
                <w:i/>
                <w:color w:val="000000"/>
                <w:sz w:val="15"/>
              </w:rPr>
              <w:t>Утримання та забезпечення діяльності центрів соціальних служб для сім'ї, дітей та молоді</w:t>
            </w:r>
          </w:p>
          <w:bookmarkEnd w:id="12675"/>
        </w:tc>
        <w:tc>
          <w:tcPr>
            <w:tcW w:w="1417" w:type="dxa"/>
            <w:tcBorders>
              <w:top w:val="outset" w:color="000000" w:sz="8"/>
              <w:left w:val="outset" w:color="000000" w:sz="8"/>
              <w:bottom w:val="outset" w:color="000000" w:sz="8"/>
              <w:right w:val="outset" w:color="000000" w:sz="8"/>
            </w:tcBorders>
            <w:vAlign w:val="center"/>
          </w:tcPr>
          <w:bookmarkStart w:name="12678" w:id="12676"/>
          <w:p>
            <w:pPr>
              <w:spacing w:after="0"/>
              <w:ind w:left="0"/>
              <w:jc w:val="center"/>
            </w:pPr>
            <w:r>
              <w:rPr>
                <w:rFonts w:ascii="Arial"/>
                <w:b w:val="false"/>
                <w:i/>
                <w:color w:val="000000"/>
                <w:sz w:val="15"/>
              </w:rPr>
              <w:t>2975,30</w:t>
            </w:r>
          </w:p>
          <w:bookmarkEnd w:id="12676"/>
        </w:tc>
        <w:tc>
          <w:tcPr>
            <w:tcW w:w="1417" w:type="dxa"/>
            <w:tcBorders>
              <w:top w:val="outset" w:color="000000" w:sz="8"/>
              <w:left w:val="outset" w:color="000000" w:sz="8"/>
              <w:bottom w:val="outset" w:color="000000" w:sz="8"/>
              <w:right w:val="outset" w:color="000000" w:sz="8"/>
            </w:tcBorders>
            <w:vAlign w:val="center"/>
          </w:tcPr>
          <w:bookmarkStart w:name="12679" w:id="12677"/>
          <w:p>
            <w:pPr>
              <w:spacing w:after="0"/>
              <w:ind w:left="0"/>
              <w:jc w:val="center"/>
            </w:pPr>
            <w:r>
              <w:rPr>
                <w:rFonts w:ascii="Arial"/>
                <w:b w:val="false"/>
                <w:i/>
                <w:color w:val="000000"/>
                <w:sz w:val="15"/>
              </w:rPr>
              <w:t>2975,30</w:t>
            </w:r>
          </w:p>
          <w:bookmarkEnd w:id="12677"/>
        </w:tc>
        <w:tc>
          <w:tcPr>
            <w:tcW w:w="1306" w:type="dxa"/>
            <w:tcBorders>
              <w:top w:val="outset" w:color="000000" w:sz="8"/>
              <w:left w:val="outset" w:color="000000" w:sz="8"/>
              <w:bottom w:val="outset" w:color="000000" w:sz="8"/>
              <w:right w:val="outset" w:color="000000" w:sz="8"/>
            </w:tcBorders>
            <w:vAlign w:val="center"/>
          </w:tcPr>
          <w:bookmarkStart w:name="12680" w:id="12678"/>
          <w:p>
            <w:pPr>
              <w:spacing w:after="0"/>
              <w:ind w:left="0"/>
              <w:jc w:val="center"/>
            </w:pPr>
            <w:r>
              <w:rPr>
                <w:rFonts w:ascii="Arial"/>
                <w:b w:val="false"/>
                <w:i/>
                <w:color w:val="000000"/>
                <w:sz w:val="15"/>
              </w:rPr>
              <w:t>2306,00</w:t>
            </w:r>
          </w:p>
          <w:bookmarkEnd w:id="12678"/>
        </w:tc>
        <w:tc>
          <w:tcPr>
            <w:tcW w:w="1194" w:type="dxa"/>
            <w:tcBorders>
              <w:top w:val="outset" w:color="000000" w:sz="8"/>
              <w:left w:val="outset" w:color="000000" w:sz="8"/>
              <w:bottom w:val="outset" w:color="000000" w:sz="8"/>
              <w:right w:val="outset" w:color="000000" w:sz="8"/>
            </w:tcBorders>
            <w:vAlign w:val="center"/>
          </w:tcPr>
          <w:bookmarkStart w:name="12681" w:id="12679"/>
          <w:p>
            <w:pPr>
              <w:spacing w:after="0"/>
              <w:ind w:left="0"/>
              <w:jc w:val="center"/>
            </w:pPr>
            <w:r>
              <w:rPr>
                <w:rFonts w:ascii="Arial"/>
                <w:b w:val="false"/>
                <w:i/>
                <w:color w:val="000000"/>
                <w:sz w:val="15"/>
              </w:rPr>
              <w:t>101,00</w:t>
            </w:r>
          </w:p>
          <w:bookmarkEnd w:id="12679"/>
        </w:tc>
        <w:tc>
          <w:tcPr>
            <w:tcW w:w="1417" w:type="dxa"/>
            <w:tcBorders>
              <w:top w:val="outset" w:color="000000" w:sz="8"/>
              <w:left w:val="outset" w:color="000000" w:sz="8"/>
              <w:bottom w:val="outset" w:color="000000" w:sz="8"/>
              <w:right w:val="outset" w:color="000000" w:sz="8"/>
            </w:tcBorders>
            <w:vAlign w:val="center"/>
          </w:tcPr>
          <w:bookmarkStart w:name="12682" w:id="12680"/>
          <w:p>
            <w:pPr>
              <w:spacing w:after="0"/>
              <w:ind w:left="0"/>
              <w:jc w:val="center"/>
            </w:pPr>
            <w:r>
              <w:rPr>
                <w:rFonts w:ascii="Arial"/>
                <w:b w:val="false"/>
                <w:i w:val="false"/>
                <w:color w:val="000000"/>
                <w:sz w:val="15"/>
              </w:rPr>
              <w:t xml:space="preserve"> </w:t>
            </w:r>
          </w:p>
          <w:bookmarkEnd w:id="12680"/>
        </w:tc>
        <w:tc>
          <w:tcPr>
            <w:tcW w:w="1417" w:type="dxa"/>
            <w:tcBorders>
              <w:top w:val="outset" w:color="000000" w:sz="8"/>
              <w:left w:val="outset" w:color="000000" w:sz="8"/>
              <w:bottom w:val="outset" w:color="000000" w:sz="8"/>
              <w:right w:val="outset" w:color="000000" w:sz="8"/>
            </w:tcBorders>
            <w:vAlign w:val="center"/>
          </w:tcPr>
          <w:bookmarkStart w:name="12683" w:id="12681"/>
          <w:p>
            <w:pPr>
              <w:spacing w:after="0"/>
              <w:ind w:left="0"/>
              <w:jc w:val="center"/>
            </w:pPr>
            <w:r>
              <w:rPr>
                <w:rFonts w:ascii="Arial"/>
                <w:b w:val="false"/>
                <w:i w:val="false"/>
                <w:color w:val="000000"/>
                <w:sz w:val="15"/>
              </w:rPr>
              <w:t xml:space="preserve"> </w:t>
            </w:r>
          </w:p>
          <w:bookmarkEnd w:id="12681"/>
        </w:tc>
        <w:tc>
          <w:tcPr>
            <w:tcW w:w="1194" w:type="dxa"/>
            <w:tcBorders>
              <w:top w:val="outset" w:color="000000" w:sz="8"/>
              <w:left w:val="outset" w:color="000000" w:sz="8"/>
              <w:bottom w:val="outset" w:color="000000" w:sz="8"/>
              <w:right w:val="outset" w:color="000000" w:sz="8"/>
            </w:tcBorders>
            <w:vAlign w:val="center"/>
          </w:tcPr>
          <w:bookmarkStart w:name="12684" w:id="12682"/>
          <w:p>
            <w:pPr>
              <w:spacing w:after="0"/>
              <w:ind w:left="0"/>
              <w:jc w:val="center"/>
            </w:pPr>
            <w:r>
              <w:rPr>
                <w:rFonts w:ascii="Arial"/>
                <w:b w:val="false"/>
                <w:i w:val="false"/>
                <w:color w:val="000000"/>
                <w:sz w:val="15"/>
              </w:rPr>
              <w:t xml:space="preserve"> </w:t>
            </w:r>
          </w:p>
          <w:bookmarkEnd w:id="12682"/>
        </w:tc>
        <w:tc>
          <w:tcPr>
            <w:tcW w:w="1083" w:type="dxa"/>
            <w:tcBorders>
              <w:top w:val="outset" w:color="000000" w:sz="8"/>
              <w:left w:val="outset" w:color="000000" w:sz="8"/>
              <w:bottom w:val="outset" w:color="000000" w:sz="8"/>
              <w:right w:val="outset" w:color="000000" w:sz="8"/>
            </w:tcBorders>
            <w:vAlign w:val="center"/>
          </w:tcPr>
          <w:bookmarkStart w:name="12685" w:id="12683"/>
          <w:p>
            <w:pPr>
              <w:spacing w:after="0"/>
              <w:ind w:left="0"/>
              <w:jc w:val="center"/>
            </w:pPr>
            <w:r>
              <w:rPr>
                <w:rFonts w:ascii="Arial"/>
                <w:b w:val="false"/>
                <w:i w:val="false"/>
                <w:color w:val="000000"/>
                <w:sz w:val="15"/>
              </w:rPr>
              <w:t xml:space="preserve"> </w:t>
            </w:r>
          </w:p>
          <w:bookmarkEnd w:id="12683"/>
        </w:tc>
        <w:tc>
          <w:tcPr>
            <w:tcW w:w="1083" w:type="dxa"/>
            <w:tcBorders>
              <w:top w:val="outset" w:color="000000" w:sz="8"/>
              <w:left w:val="outset" w:color="000000" w:sz="8"/>
              <w:bottom w:val="outset" w:color="000000" w:sz="8"/>
              <w:right w:val="outset" w:color="000000" w:sz="8"/>
            </w:tcBorders>
            <w:vAlign w:val="center"/>
          </w:tcPr>
          <w:bookmarkStart w:name="12686" w:id="12684"/>
          <w:p>
            <w:pPr>
              <w:spacing w:after="0"/>
              <w:ind w:left="0"/>
              <w:jc w:val="center"/>
            </w:pPr>
            <w:r>
              <w:rPr>
                <w:rFonts w:ascii="Arial"/>
                <w:b w:val="false"/>
                <w:i w:val="false"/>
                <w:color w:val="000000"/>
                <w:sz w:val="15"/>
              </w:rPr>
              <w:t xml:space="preserve"> </w:t>
            </w:r>
          </w:p>
          <w:bookmarkEnd w:id="12684"/>
        </w:tc>
        <w:tc>
          <w:tcPr>
            <w:tcW w:w="1417" w:type="dxa"/>
            <w:tcBorders>
              <w:top w:val="outset" w:color="000000" w:sz="8"/>
              <w:left w:val="outset" w:color="000000" w:sz="8"/>
              <w:bottom w:val="outset" w:color="000000" w:sz="8"/>
              <w:right w:val="outset" w:color="000000" w:sz="8"/>
            </w:tcBorders>
            <w:vAlign w:val="center"/>
          </w:tcPr>
          <w:bookmarkStart w:name="12687" w:id="12685"/>
          <w:p>
            <w:pPr>
              <w:spacing w:after="0"/>
              <w:ind w:left="0"/>
              <w:jc w:val="center"/>
            </w:pPr>
            <w:r>
              <w:rPr>
                <w:rFonts w:ascii="Arial"/>
                <w:b w:val="false"/>
                <w:i w:val="false"/>
                <w:color w:val="000000"/>
                <w:sz w:val="15"/>
              </w:rPr>
              <w:t xml:space="preserve"> </w:t>
            </w:r>
          </w:p>
          <w:bookmarkEnd w:id="12685"/>
        </w:tc>
        <w:tc>
          <w:tcPr>
            <w:tcW w:w="1417" w:type="dxa"/>
            <w:tcBorders>
              <w:top w:val="outset" w:color="000000" w:sz="8"/>
              <w:left w:val="outset" w:color="000000" w:sz="8"/>
              <w:bottom w:val="outset" w:color="000000" w:sz="8"/>
              <w:right w:val="outset" w:color="000000" w:sz="8"/>
            </w:tcBorders>
            <w:vAlign w:val="center"/>
          </w:tcPr>
          <w:bookmarkStart w:name="12688" w:id="12686"/>
          <w:p>
            <w:pPr>
              <w:spacing w:after="0"/>
              <w:ind w:left="0"/>
              <w:jc w:val="center"/>
            </w:pPr>
            <w:r>
              <w:rPr>
                <w:rFonts w:ascii="Arial"/>
                <w:b w:val="false"/>
                <w:i w:val="false"/>
                <w:color w:val="000000"/>
                <w:sz w:val="15"/>
              </w:rPr>
              <w:t xml:space="preserve"> </w:t>
            </w:r>
          </w:p>
          <w:bookmarkEnd w:id="12686"/>
        </w:tc>
        <w:tc>
          <w:tcPr>
            <w:tcW w:w="1417" w:type="dxa"/>
            <w:tcBorders>
              <w:top w:val="outset" w:color="000000" w:sz="8"/>
              <w:left w:val="outset" w:color="000000" w:sz="8"/>
              <w:bottom w:val="outset" w:color="000000" w:sz="8"/>
              <w:right w:val="outset" w:color="000000" w:sz="8"/>
            </w:tcBorders>
            <w:vAlign w:val="center"/>
          </w:tcPr>
          <w:bookmarkStart w:name="12689" w:id="12687"/>
          <w:p>
            <w:pPr>
              <w:spacing w:after="0"/>
              <w:ind w:left="0"/>
              <w:jc w:val="center"/>
            </w:pPr>
            <w:r>
              <w:rPr>
                <w:rFonts w:ascii="Arial"/>
                <w:b w:val="false"/>
                <w:i/>
                <w:color w:val="000000"/>
                <w:sz w:val="15"/>
              </w:rPr>
              <w:t>2975,30</w:t>
            </w:r>
          </w:p>
          <w:bookmarkEnd w:id="126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690" w:id="12688"/>
          <w:p>
            <w:pPr>
              <w:spacing w:after="0"/>
              <w:ind w:left="0"/>
              <w:jc w:val="center"/>
            </w:pPr>
            <w:r>
              <w:rPr>
                <w:rFonts w:ascii="Arial"/>
                <w:b w:val="false"/>
                <w:i w:val="false"/>
                <w:color w:val="000000"/>
                <w:sz w:val="15"/>
              </w:rPr>
              <w:t>4813130</w:t>
            </w:r>
          </w:p>
          <w:bookmarkEnd w:id="12688"/>
        </w:tc>
        <w:tc>
          <w:tcPr>
            <w:tcW w:w="805" w:type="dxa"/>
            <w:tcBorders>
              <w:top w:val="outset" w:color="000000" w:sz="8"/>
              <w:left w:val="outset" w:color="000000" w:sz="8"/>
              <w:bottom w:val="outset" w:color="000000" w:sz="8"/>
              <w:right w:val="outset" w:color="000000" w:sz="8"/>
            </w:tcBorders>
            <w:vAlign w:val="center"/>
          </w:tcPr>
          <w:bookmarkStart w:name="12691" w:id="12689"/>
          <w:p>
            <w:pPr>
              <w:spacing w:after="0"/>
              <w:ind w:left="0"/>
              <w:jc w:val="center"/>
            </w:pPr>
            <w:r>
              <w:rPr>
                <w:rFonts w:ascii="Arial"/>
                <w:b w:val="false"/>
                <w:i w:val="false"/>
                <w:color w:val="000000"/>
                <w:sz w:val="15"/>
              </w:rPr>
              <w:t>3130</w:t>
            </w:r>
          </w:p>
          <w:bookmarkEnd w:id="12689"/>
        </w:tc>
        <w:tc>
          <w:tcPr>
            <w:tcW w:w="805" w:type="dxa"/>
            <w:tcBorders>
              <w:top w:val="outset" w:color="000000" w:sz="8"/>
              <w:left w:val="outset" w:color="000000" w:sz="8"/>
              <w:bottom w:val="outset" w:color="000000" w:sz="8"/>
              <w:right w:val="outset" w:color="000000" w:sz="8"/>
            </w:tcBorders>
            <w:vAlign w:val="center"/>
          </w:tcPr>
          <w:bookmarkStart w:name="12692" w:id="12690"/>
          <w:p>
            <w:pPr>
              <w:spacing w:after="0"/>
              <w:ind w:left="0"/>
              <w:jc w:val="center"/>
            </w:pPr>
            <w:r>
              <w:rPr>
                <w:rFonts w:ascii="Arial"/>
                <w:b w:val="false"/>
                <w:i w:val="false"/>
                <w:color w:val="000000"/>
                <w:sz w:val="15"/>
              </w:rPr>
              <w:t xml:space="preserve"> </w:t>
            </w:r>
          </w:p>
          <w:bookmarkEnd w:id="12690"/>
        </w:tc>
        <w:tc>
          <w:tcPr>
            <w:tcW w:w="649" w:type="dxa"/>
            <w:tcBorders>
              <w:top w:val="outset" w:color="000000" w:sz="8"/>
              <w:left w:val="outset" w:color="000000" w:sz="8"/>
              <w:bottom w:val="outset" w:color="000000" w:sz="8"/>
              <w:right w:val="outset" w:color="000000" w:sz="8"/>
            </w:tcBorders>
            <w:vAlign w:val="center"/>
          </w:tcPr>
          <w:bookmarkStart w:name="12693" w:id="12691"/>
          <w:p>
            <w:pPr>
              <w:spacing w:after="0"/>
              <w:ind w:left="0"/>
              <w:jc w:val="left"/>
            </w:pPr>
            <w:r>
              <w:rPr>
                <w:rFonts w:ascii="Arial"/>
                <w:b w:val="false"/>
                <w:i w:val="false"/>
                <w:color w:val="000000"/>
                <w:sz w:val="15"/>
              </w:rPr>
              <w:t>Реалізація державної політики у молодіжній сфері</w:t>
            </w:r>
          </w:p>
          <w:bookmarkEnd w:id="12691"/>
        </w:tc>
        <w:tc>
          <w:tcPr>
            <w:tcW w:w="1417" w:type="dxa"/>
            <w:tcBorders>
              <w:top w:val="outset" w:color="000000" w:sz="8"/>
              <w:left w:val="outset" w:color="000000" w:sz="8"/>
              <w:bottom w:val="outset" w:color="000000" w:sz="8"/>
              <w:right w:val="outset" w:color="000000" w:sz="8"/>
            </w:tcBorders>
            <w:vAlign w:val="center"/>
          </w:tcPr>
          <w:bookmarkStart w:name="12694" w:id="12692"/>
          <w:p>
            <w:pPr>
              <w:spacing w:after="0"/>
              <w:ind w:left="0"/>
              <w:jc w:val="center"/>
            </w:pPr>
            <w:r>
              <w:rPr>
                <w:rFonts w:ascii="Arial"/>
                <w:b w:val="false"/>
                <w:i w:val="false"/>
                <w:color w:val="000000"/>
                <w:sz w:val="15"/>
              </w:rPr>
              <w:t>7513,30</w:t>
            </w:r>
          </w:p>
          <w:bookmarkEnd w:id="12692"/>
        </w:tc>
        <w:tc>
          <w:tcPr>
            <w:tcW w:w="1417" w:type="dxa"/>
            <w:tcBorders>
              <w:top w:val="outset" w:color="000000" w:sz="8"/>
              <w:left w:val="outset" w:color="000000" w:sz="8"/>
              <w:bottom w:val="outset" w:color="000000" w:sz="8"/>
              <w:right w:val="outset" w:color="000000" w:sz="8"/>
            </w:tcBorders>
            <w:vAlign w:val="center"/>
          </w:tcPr>
          <w:bookmarkStart w:name="12695" w:id="12693"/>
          <w:p>
            <w:pPr>
              <w:spacing w:after="0"/>
              <w:ind w:left="0"/>
              <w:jc w:val="center"/>
            </w:pPr>
            <w:r>
              <w:rPr>
                <w:rFonts w:ascii="Arial"/>
                <w:b w:val="false"/>
                <w:i w:val="false"/>
                <w:color w:val="000000"/>
                <w:sz w:val="15"/>
              </w:rPr>
              <w:t>7513,30</w:t>
            </w:r>
          </w:p>
          <w:bookmarkEnd w:id="12693"/>
        </w:tc>
        <w:tc>
          <w:tcPr>
            <w:tcW w:w="1306" w:type="dxa"/>
            <w:tcBorders>
              <w:top w:val="outset" w:color="000000" w:sz="8"/>
              <w:left w:val="outset" w:color="000000" w:sz="8"/>
              <w:bottom w:val="outset" w:color="000000" w:sz="8"/>
              <w:right w:val="outset" w:color="000000" w:sz="8"/>
            </w:tcBorders>
            <w:vAlign w:val="center"/>
          </w:tcPr>
          <w:bookmarkStart w:name="12696" w:id="12694"/>
          <w:p>
            <w:pPr>
              <w:spacing w:after="0"/>
              <w:ind w:left="0"/>
              <w:jc w:val="center"/>
            </w:pPr>
            <w:r>
              <w:rPr>
                <w:rFonts w:ascii="Arial"/>
                <w:b w:val="false"/>
                <w:i w:val="false"/>
                <w:color w:val="000000"/>
                <w:sz w:val="15"/>
              </w:rPr>
              <w:t>4945,30</w:t>
            </w:r>
          </w:p>
          <w:bookmarkEnd w:id="12694"/>
        </w:tc>
        <w:tc>
          <w:tcPr>
            <w:tcW w:w="1194" w:type="dxa"/>
            <w:tcBorders>
              <w:top w:val="outset" w:color="000000" w:sz="8"/>
              <w:left w:val="outset" w:color="000000" w:sz="8"/>
              <w:bottom w:val="outset" w:color="000000" w:sz="8"/>
              <w:right w:val="outset" w:color="000000" w:sz="8"/>
            </w:tcBorders>
            <w:vAlign w:val="center"/>
          </w:tcPr>
          <w:bookmarkStart w:name="12697" w:id="12695"/>
          <w:p>
            <w:pPr>
              <w:spacing w:after="0"/>
              <w:ind w:left="0"/>
              <w:jc w:val="center"/>
            </w:pPr>
            <w:r>
              <w:rPr>
                <w:rFonts w:ascii="Arial"/>
                <w:b w:val="false"/>
                <w:i w:val="false"/>
                <w:color w:val="000000"/>
                <w:sz w:val="15"/>
              </w:rPr>
              <w:t>1114,10</w:t>
            </w:r>
          </w:p>
          <w:bookmarkEnd w:id="12695"/>
        </w:tc>
        <w:tc>
          <w:tcPr>
            <w:tcW w:w="1417" w:type="dxa"/>
            <w:tcBorders>
              <w:top w:val="outset" w:color="000000" w:sz="8"/>
              <w:left w:val="outset" w:color="000000" w:sz="8"/>
              <w:bottom w:val="outset" w:color="000000" w:sz="8"/>
              <w:right w:val="outset" w:color="000000" w:sz="8"/>
            </w:tcBorders>
            <w:vAlign w:val="center"/>
          </w:tcPr>
          <w:bookmarkStart w:name="12698" w:id="12696"/>
          <w:p>
            <w:pPr>
              <w:spacing w:after="0"/>
              <w:ind w:left="0"/>
              <w:jc w:val="center"/>
            </w:pPr>
            <w:r>
              <w:rPr>
                <w:rFonts w:ascii="Arial"/>
                <w:b w:val="false"/>
                <w:i w:val="false"/>
                <w:color w:val="000000"/>
                <w:sz w:val="15"/>
              </w:rPr>
              <w:t xml:space="preserve"> </w:t>
            </w:r>
          </w:p>
          <w:bookmarkEnd w:id="12696"/>
        </w:tc>
        <w:tc>
          <w:tcPr>
            <w:tcW w:w="1417" w:type="dxa"/>
            <w:tcBorders>
              <w:top w:val="outset" w:color="000000" w:sz="8"/>
              <w:left w:val="outset" w:color="000000" w:sz="8"/>
              <w:bottom w:val="outset" w:color="000000" w:sz="8"/>
              <w:right w:val="outset" w:color="000000" w:sz="8"/>
            </w:tcBorders>
            <w:vAlign w:val="center"/>
          </w:tcPr>
          <w:bookmarkStart w:name="12699" w:id="12697"/>
          <w:p>
            <w:pPr>
              <w:spacing w:after="0"/>
              <w:ind w:left="0"/>
              <w:jc w:val="center"/>
            </w:pPr>
            <w:r>
              <w:rPr>
                <w:rFonts w:ascii="Arial"/>
                <w:b w:val="false"/>
                <w:i w:val="false"/>
                <w:color w:val="000000"/>
                <w:sz w:val="15"/>
              </w:rPr>
              <w:t>30,00</w:t>
            </w:r>
          </w:p>
          <w:bookmarkEnd w:id="12697"/>
        </w:tc>
        <w:tc>
          <w:tcPr>
            <w:tcW w:w="1194" w:type="dxa"/>
            <w:tcBorders>
              <w:top w:val="outset" w:color="000000" w:sz="8"/>
              <w:left w:val="outset" w:color="000000" w:sz="8"/>
              <w:bottom w:val="outset" w:color="000000" w:sz="8"/>
              <w:right w:val="outset" w:color="000000" w:sz="8"/>
            </w:tcBorders>
            <w:vAlign w:val="center"/>
          </w:tcPr>
          <w:bookmarkStart w:name="12700" w:id="12698"/>
          <w:p>
            <w:pPr>
              <w:spacing w:after="0"/>
              <w:ind w:left="0"/>
              <w:jc w:val="center"/>
            </w:pPr>
            <w:r>
              <w:rPr>
                <w:rFonts w:ascii="Arial"/>
                <w:b w:val="false"/>
                <w:i w:val="false"/>
                <w:color w:val="000000"/>
                <w:sz w:val="15"/>
              </w:rPr>
              <w:t xml:space="preserve"> </w:t>
            </w:r>
          </w:p>
          <w:bookmarkEnd w:id="12698"/>
        </w:tc>
        <w:tc>
          <w:tcPr>
            <w:tcW w:w="1083" w:type="dxa"/>
            <w:tcBorders>
              <w:top w:val="outset" w:color="000000" w:sz="8"/>
              <w:left w:val="outset" w:color="000000" w:sz="8"/>
              <w:bottom w:val="outset" w:color="000000" w:sz="8"/>
              <w:right w:val="outset" w:color="000000" w:sz="8"/>
            </w:tcBorders>
            <w:vAlign w:val="center"/>
          </w:tcPr>
          <w:bookmarkStart w:name="12701" w:id="12699"/>
          <w:p>
            <w:pPr>
              <w:spacing w:after="0"/>
              <w:ind w:left="0"/>
              <w:jc w:val="center"/>
            </w:pPr>
            <w:r>
              <w:rPr>
                <w:rFonts w:ascii="Arial"/>
                <w:b w:val="false"/>
                <w:i w:val="false"/>
                <w:color w:val="000000"/>
                <w:sz w:val="15"/>
              </w:rPr>
              <w:t xml:space="preserve"> </w:t>
            </w:r>
          </w:p>
          <w:bookmarkEnd w:id="12699"/>
        </w:tc>
        <w:tc>
          <w:tcPr>
            <w:tcW w:w="1083" w:type="dxa"/>
            <w:tcBorders>
              <w:top w:val="outset" w:color="000000" w:sz="8"/>
              <w:left w:val="outset" w:color="000000" w:sz="8"/>
              <w:bottom w:val="outset" w:color="000000" w:sz="8"/>
              <w:right w:val="outset" w:color="000000" w:sz="8"/>
            </w:tcBorders>
            <w:vAlign w:val="center"/>
          </w:tcPr>
          <w:bookmarkStart w:name="12702" w:id="12700"/>
          <w:p>
            <w:pPr>
              <w:spacing w:after="0"/>
              <w:ind w:left="0"/>
              <w:jc w:val="center"/>
            </w:pPr>
            <w:r>
              <w:rPr>
                <w:rFonts w:ascii="Arial"/>
                <w:b w:val="false"/>
                <w:i w:val="false"/>
                <w:color w:val="000000"/>
                <w:sz w:val="15"/>
              </w:rPr>
              <w:t xml:space="preserve"> </w:t>
            </w:r>
          </w:p>
          <w:bookmarkEnd w:id="12700"/>
        </w:tc>
        <w:tc>
          <w:tcPr>
            <w:tcW w:w="1417" w:type="dxa"/>
            <w:tcBorders>
              <w:top w:val="outset" w:color="000000" w:sz="8"/>
              <w:left w:val="outset" w:color="000000" w:sz="8"/>
              <w:bottom w:val="outset" w:color="000000" w:sz="8"/>
              <w:right w:val="outset" w:color="000000" w:sz="8"/>
            </w:tcBorders>
            <w:vAlign w:val="center"/>
          </w:tcPr>
          <w:bookmarkStart w:name="12703" w:id="12701"/>
          <w:p>
            <w:pPr>
              <w:spacing w:after="0"/>
              <w:ind w:left="0"/>
              <w:jc w:val="center"/>
            </w:pPr>
            <w:r>
              <w:rPr>
                <w:rFonts w:ascii="Arial"/>
                <w:b w:val="false"/>
                <w:i w:val="false"/>
                <w:color w:val="000000"/>
                <w:sz w:val="15"/>
              </w:rPr>
              <w:t>30,00</w:t>
            </w:r>
          </w:p>
          <w:bookmarkEnd w:id="12701"/>
        </w:tc>
        <w:tc>
          <w:tcPr>
            <w:tcW w:w="1417" w:type="dxa"/>
            <w:tcBorders>
              <w:top w:val="outset" w:color="000000" w:sz="8"/>
              <w:left w:val="outset" w:color="000000" w:sz="8"/>
              <w:bottom w:val="outset" w:color="000000" w:sz="8"/>
              <w:right w:val="outset" w:color="000000" w:sz="8"/>
            </w:tcBorders>
            <w:vAlign w:val="center"/>
          </w:tcPr>
          <w:bookmarkStart w:name="12704" w:id="12702"/>
          <w:p>
            <w:pPr>
              <w:spacing w:after="0"/>
              <w:ind w:left="0"/>
              <w:jc w:val="center"/>
            </w:pPr>
            <w:r>
              <w:rPr>
                <w:rFonts w:ascii="Arial"/>
                <w:b w:val="false"/>
                <w:i w:val="false"/>
                <w:color w:val="000000"/>
                <w:sz w:val="15"/>
              </w:rPr>
              <w:t>30,00</w:t>
            </w:r>
          </w:p>
          <w:bookmarkEnd w:id="12702"/>
        </w:tc>
        <w:tc>
          <w:tcPr>
            <w:tcW w:w="1417" w:type="dxa"/>
            <w:tcBorders>
              <w:top w:val="outset" w:color="000000" w:sz="8"/>
              <w:left w:val="outset" w:color="000000" w:sz="8"/>
              <w:bottom w:val="outset" w:color="000000" w:sz="8"/>
              <w:right w:val="outset" w:color="000000" w:sz="8"/>
            </w:tcBorders>
            <w:vAlign w:val="center"/>
          </w:tcPr>
          <w:bookmarkStart w:name="12705" w:id="12703"/>
          <w:p>
            <w:pPr>
              <w:spacing w:after="0"/>
              <w:ind w:left="0"/>
              <w:jc w:val="center"/>
            </w:pPr>
            <w:r>
              <w:rPr>
                <w:rFonts w:ascii="Arial"/>
                <w:b w:val="false"/>
                <w:i w:val="false"/>
                <w:color w:val="000000"/>
                <w:sz w:val="15"/>
              </w:rPr>
              <w:t>7543,30</w:t>
            </w:r>
          </w:p>
          <w:bookmarkEnd w:id="127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706" w:id="12704"/>
          <w:p>
            <w:pPr>
              <w:spacing w:after="0"/>
              <w:ind w:left="0"/>
              <w:jc w:val="center"/>
            </w:pPr>
            <w:r>
              <w:rPr>
                <w:rFonts w:ascii="Arial"/>
                <w:b w:val="false"/>
                <w:i/>
                <w:color w:val="000000"/>
                <w:sz w:val="15"/>
              </w:rPr>
              <w:t>4813132</w:t>
            </w:r>
          </w:p>
          <w:bookmarkEnd w:id="12704"/>
        </w:tc>
        <w:tc>
          <w:tcPr>
            <w:tcW w:w="805" w:type="dxa"/>
            <w:tcBorders>
              <w:top w:val="outset" w:color="000000" w:sz="8"/>
              <w:left w:val="outset" w:color="000000" w:sz="8"/>
              <w:bottom w:val="outset" w:color="000000" w:sz="8"/>
              <w:right w:val="outset" w:color="000000" w:sz="8"/>
            </w:tcBorders>
            <w:vAlign w:val="center"/>
          </w:tcPr>
          <w:bookmarkStart w:name="12707" w:id="12705"/>
          <w:p>
            <w:pPr>
              <w:spacing w:after="0"/>
              <w:ind w:left="0"/>
              <w:jc w:val="center"/>
            </w:pPr>
            <w:r>
              <w:rPr>
                <w:rFonts w:ascii="Arial"/>
                <w:b w:val="false"/>
                <w:i/>
                <w:color w:val="000000"/>
                <w:sz w:val="15"/>
              </w:rPr>
              <w:t>3132</w:t>
            </w:r>
          </w:p>
          <w:bookmarkEnd w:id="12705"/>
        </w:tc>
        <w:tc>
          <w:tcPr>
            <w:tcW w:w="805" w:type="dxa"/>
            <w:tcBorders>
              <w:top w:val="outset" w:color="000000" w:sz="8"/>
              <w:left w:val="outset" w:color="000000" w:sz="8"/>
              <w:bottom w:val="outset" w:color="000000" w:sz="8"/>
              <w:right w:val="outset" w:color="000000" w:sz="8"/>
            </w:tcBorders>
            <w:vAlign w:val="center"/>
          </w:tcPr>
          <w:bookmarkStart w:name="12708" w:id="12706"/>
          <w:p>
            <w:pPr>
              <w:spacing w:after="0"/>
              <w:ind w:left="0"/>
              <w:jc w:val="center"/>
            </w:pPr>
            <w:r>
              <w:rPr>
                <w:rFonts w:ascii="Arial"/>
                <w:b w:val="false"/>
                <w:i/>
                <w:color w:val="000000"/>
                <w:sz w:val="15"/>
              </w:rPr>
              <w:t>1040</w:t>
            </w:r>
          </w:p>
          <w:bookmarkEnd w:id="12706"/>
        </w:tc>
        <w:tc>
          <w:tcPr>
            <w:tcW w:w="649" w:type="dxa"/>
            <w:tcBorders>
              <w:top w:val="outset" w:color="000000" w:sz="8"/>
              <w:left w:val="outset" w:color="000000" w:sz="8"/>
              <w:bottom w:val="outset" w:color="000000" w:sz="8"/>
              <w:right w:val="outset" w:color="000000" w:sz="8"/>
            </w:tcBorders>
            <w:vAlign w:val="center"/>
          </w:tcPr>
          <w:bookmarkStart w:name="12709" w:id="12707"/>
          <w:p>
            <w:pPr>
              <w:spacing w:after="0"/>
              <w:ind w:left="0"/>
              <w:jc w:val="left"/>
            </w:pPr>
            <w:r>
              <w:rPr>
                <w:rFonts w:ascii="Arial"/>
                <w:b w:val="false"/>
                <w:i/>
                <w:color w:val="000000"/>
                <w:sz w:val="15"/>
              </w:rPr>
              <w:t>Утримання клубів для підлітків за місцем проживання</w:t>
            </w:r>
          </w:p>
          <w:bookmarkEnd w:id="12707"/>
        </w:tc>
        <w:tc>
          <w:tcPr>
            <w:tcW w:w="1417" w:type="dxa"/>
            <w:tcBorders>
              <w:top w:val="outset" w:color="000000" w:sz="8"/>
              <w:left w:val="outset" w:color="000000" w:sz="8"/>
              <w:bottom w:val="outset" w:color="000000" w:sz="8"/>
              <w:right w:val="outset" w:color="000000" w:sz="8"/>
            </w:tcBorders>
            <w:vAlign w:val="center"/>
          </w:tcPr>
          <w:bookmarkStart w:name="12710" w:id="12708"/>
          <w:p>
            <w:pPr>
              <w:spacing w:after="0"/>
              <w:ind w:left="0"/>
              <w:jc w:val="center"/>
            </w:pPr>
            <w:r>
              <w:rPr>
                <w:rFonts w:ascii="Arial"/>
                <w:b w:val="false"/>
                <w:i/>
                <w:color w:val="000000"/>
                <w:sz w:val="15"/>
              </w:rPr>
              <w:t>6046,30</w:t>
            </w:r>
          </w:p>
          <w:bookmarkEnd w:id="12708"/>
        </w:tc>
        <w:tc>
          <w:tcPr>
            <w:tcW w:w="1417" w:type="dxa"/>
            <w:tcBorders>
              <w:top w:val="outset" w:color="000000" w:sz="8"/>
              <w:left w:val="outset" w:color="000000" w:sz="8"/>
              <w:bottom w:val="outset" w:color="000000" w:sz="8"/>
              <w:right w:val="outset" w:color="000000" w:sz="8"/>
            </w:tcBorders>
            <w:vAlign w:val="center"/>
          </w:tcPr>
          <w:bookmarkStart w:name="12711" w:id="12709"/>
          <w:p>
            <w:pPr>
              <w:spacing w:after="0"/>
              <w:ind w:left="0"/>
              <w:jc w:val="center"/>
            </w:pPr>
            <w:r>
              <w:rPr>
                <w:rFonts w:ascii="Arial"/>
                <w:b w:val="false"/>
                <w:i/>
                <w:color w:val="000000"/>
                <w:sz w:val="15"/>
              </w:rPr>
              <w:t>6046,30</w:t>
            </w:r>
          </w:p>
          <w:bookmarkEnd w:id="12709"/>
        </w:tc>
        <w:tc>
          <w:tcPr>
            <w:tcW w:w="1306" w:type="dxa"/>
            <w:tcBorders>
              <w:top w:val="outset" w:color="000000" w:sz="8"/>
              <w:left w:val="outset" w:color="000000" w:sz="8"/>
              <w:bottom w:val="outset" w:color="000000" w:sz="8"/>
              <w:right w:val="outset" w:color="000000" w:sz="8"/>
            </w:tcBorders>
            <w:vAlign w:val="center"/>
          </w:tcPr>
          <w:bookmarkStart w:name="12712" w:id="12710"/>
          <w:p>
            <w:pPr>
              <w:spacing w:after="0"/>
              <w:ind w:left="0"/>
              <w:jc w:val="center"/>
            </w:pPr>
            <w:r>
              <w:rPr>
                <w:rFonts w:ascii="Arial"/>
                <w:b w:val="false"/>
                <w:i/>
                <w:color w:val="000000"/>
                <w:sz w:val="15"/>
              </w:rPr>
              <w:t>3888,10</w:t>
            </w:r>
          </w:p>
          <w:bookmarkEnd w:id="12710"/>
        </w:tc>
        <w:tc>
          <w:tcPr>
            <w:tcW w:w="1194" w:type="dxa"/>
            <w:tcBorders>
              <w:top w:val="outset" w:color="000000" w:sz="8"/>
              <w:left w:val="outset" w:color="000000" w:sz="8"/>
              <w:bottom w:val="outset" w:color="000000" w:sz="8"/>
              <w:right w:val="outset" w:color="000000" w:sz="8"/>
            </w:tcBorders>
            <w:vAlign w:val="center"/>
          </w:tcPr>
          <w:bookmarkStart w:name="12713" w:id="12711"/>
          <w:p>
            <w:pPr>
              <w:spacing w:after="0"/>
              <w:ind w:left="0"/>
              <w:jc w:val="center"/>
            </w:pPr>
            <w:r>
              <w:rPr>
                <w:rFonts w:ascii="Arial"/>
                <w:b w:val="false"/>
                <w:i/>
                <w:color w:val="000000"/>
                <w:sz w:val="15"/>
              </w:rPr>
              <w:t>1047,80</w:t>
            </w:r>
          </w:p>
          <w:bookmarkEnd w:id="12711"/>
        </w:tc>
        <w:tc>
          <w:tcPr>
            <w:tcW w:w="1417" w:type="dxa"/>
            <w:tcBorders>
              <w:top w:val="outset" w:color="000000" w:sz="8"/>
              <w:left w:val="outset" w:color="000000" w:sz="8"/>
              <w:bottom w:val="outset" w:color="000000" w:sz="8"/>
              <w:right w:val="outset" w:color="000000" w:sz="8"/>
            </w:tcBorders>
            <w:vAlign w:val="center"/>
          </w:tcPr>
          <w:bookmarkStart w:name="12714" w:id="12712"/>
          <w:p>
            <w:pPr>
              <w:spacing w:after="0"/>
              <w:ind w:left="0"/>
              <w:jc w:val="center"/>
            </w:pPr>
            <w:r>
              <w:rPr>
                <w:rFonts w:ascii="Arial"/>
                <w:b w:val="false"/>
                <w:i w:val="false"/>
                <w:color w:val="000000"/>
                <w:sz w:val="15"/>
              </w:rPr>
              <w:t xml:space="preserve"> </w:t>
            </w:r>
          </w:p>
          <w:bookmarkEnd w:id="12712"/>
        </w:tc>
        <w:tc>
          <w:tcPr>
            <w:tcW w:w="1417" w:type="dxa"/>
            <w:tcBorders>
              <w:top w:val="outset" w:color="000000" w:sz="8"/>
              <w:left w:val="outset" w:color="000000" w:sz="8"/>
              <w:bottom w:val="outset" w:color="000000" w:sz="8"/>
              <w:right w:val="outset" w:color="000000" w:sz="8"/>
            </w:tcBorders>
            <w:vAlign w:val="center"/>
          </w:tcPr>
          <w:bookmarkStart w:name="12715" w:id="12713"/>
          <w:p>
            <w:pPr>
              <w:spacing w:after="0"/>
              <w:ind w:left="0"/>
              <w:jc w:val="center"/>
            </w:pPr>
            <w:r>
              <w:rPr>
                <w:rFonts w:ascii="Arial"/>
                <w:b w:val="false"/>
                <w:i/>
                <w:color w:val="000000"/>
                <w:sz w:val="15"/>
              </w:rPr>
              <w:t>30,00</w:t>
            </w:r>
          </w:p>
          <w:bookmarkEnd w:id="12713"/>
        </w:tc>
        <w:tc>
          <w:tcPr>
            <w:tcW w:w="1194" w:type="dxa"/>
            <w:tcBorders>
              <w:top w:val="outset" w:color="000000" w:sz="8"/>
              <w:left w:val="outset" w:color="000000" w:sz="8"/>
              <w:bottom w:val="outset" w:color="000000" w:sz="8"/>
              <w:right w:val="outset" w:color="000000" w:sz="8"/>
            </w:tcBorders>
            <w:vAlign w:val="center"/>
          </w:tcPr>
          <w:bookmarkStart w:name="12716" w:id="12714"/>
          <w:p>
            <w:pPr>
              <w:spacing w:after="0"/>
              <w:ind w:left="0"/>
              <w:jc w:val="center"/>
            </w:pPr>
            <w:r>
              <w:rPr>
                <w:rFonts w:ascii="Arial"/>
                <w:b w:val="false"/>
                <w:i w:val="false"/>
                <w:color w:val="000000"/>
                <w:sz w:val="15"/>
              </w:rPr>
              <w:t xml:space="preserve"> </w:t>
            </w:r>
          </w:p>
          <w:bookmarkEnd w:id="12714"/>
        </w:tc>
        <w:tc>
          <w:tcPr>
            <w:tcW w:w="1083" w:type="dxa"/>
            <w:tcBorders>
              <w:top w:val="outset" w:color="000000" w:sz="8"/>
              <w:left w:val="outset" w:color="000000" w:sz="8"/>
              <w:bottom w:val="outset" w:color="000000" w:sz="8"/>
              <w:right w:val="outset" w:color="000000" w:sz="8"/>
            </w:tcBorders>
            <w:vAlign w:val="center"/>
          </w:tcPr>
          <w:bookmarkStart w:name="12717" w:id="12715"/>
          <w:p>
            <w:pPr>
              <w:spacing w:after="0"/>
              <w:ind w:left="0"/>
              <w:jc w:val="center"/>
            </w:pPr>
            <w:r>
              <w:rPr>
                <w:rFonts w:ascii="Arial"/>
                <w:b w:val="false"/>
                <w:i w:val="false"/>
                <w:color w:val="000000"/>
                <w:sz w:val="15"/>
              </w:rPr>
              <w:t xml:space="preserve"> </w:t>
            </w:r>
          </w:p>
          <w:bookmarkEnd w:id="12715"/>
        </w:tc>
        <w:tc>
          <w:tcPr>
            <w:tcW w:w="1083" w:type="dxa"/>
            <w:tcBorders>
              <w:top w:val="outset" w:color="000000" w:sz="8"/>
              <w:left w:val="outset" w:color="000000" w:sz="8"/>
              <w:bottom w:val="outset" w:color="000000" w:sz="8"/>
              <w:right w:val="outset" w:color="000000" w:sz="8"/>
            </w:tcBorders>
            <w:vAlign w:val="center"/>
          </w:tcPr>
          <w:bookmarkStart w:name="12718" w:id="12716"/>
          <w:p>
            <w:pPr>
              <w:spacing w:after="0"/>
              <w:ind w:left="0"/>
              <w:jc w:val="center"/>
            </w:pPr>
            <w:r>
              <w:rPr>
                <w:rFonts w:ascii="Arial"/>
                <w:b w:val="false"/>
                <w:i w:val="false"/>
                <w:color w:val="000000"/>
                <w:sz w:val="15"/>
              </w:rPr>
              <w:t xml:space="preserve"> </w:t>
            </w:r>
          </w:p>
          <w:bookmarkEnd w:id="12716"/>
        </w:tc>
        <w:tc>
          <w:tcPr>
            <w:tcW w:w="1417" w:type="dxa"/>
            <w:tcBorders>
              <w:top w:val="outset" w:color="000000" w:sz="8"/>
              <w:left w:val="outset" w:color="000000" w:sz="8"/>
              <w:bottom w:val="outset" w:color="000000" w:sz="8"/>
              <w:right w:val="outset" w:color="000000" w:sz="8"/>
            </w:tcBorders>
            <w:vAlign w:val="center"/>
          </w:tcPr>
          <w:bookmarkStart w:name="12719" w:id="12717"/>
          <w:p>
            <w:pPr>
              <w:spacing w:after="0"/>
              <w:ind w:left="0"/>
              <w:jc w:val="center"/>
            </w:pPr>
            <w:r>
              <w:rPr>
                <w:rFonts w:ascii="Arial"/>
                <w:b w:val="false"/>
                <w:i/>
                <w:color w:val="000000"/>
                <w:sz w:val="15"/>
              </w:rPr>
              <w:t>30,00</w:t>
            </w:r>
          </w:p>
          <w:bookmarkEnd w:id="12717"/>
        </w:tc>
        <w:tc>
          <w:tcPr>
            <w:tcW w:w="1417" w:type="dxa"/>
            <w:tcBorders>
              <w:top w:val="outset" w:color="000000" w:sz="8"/>
              <w:left w:val="outset" w:color="000000" w:sz="8"/>
              <w:bottom w:val="outset" w:color="000000" w:sz="8"/>
              <w:right w:val="outset" w:color="000000" w:sz="8"/>
            </w:tcBorders>
            <w:vAlign w:val="center"/>
          </w:tcPr>
          <w:bookmarkStart w:name="12720" w:id="12718"/>
          <w:p>
            <w:pPr>
              <w:spacing w:after="0"/>
              <w:ind w:left="0"/>
              <w:jc w:val="center"/>
            </w:pPr>
            <w:r>
              <w:rPr>
                <w:rFonts w:ascii="Arial"/>
                <w:b w:val="false"/>
                <w:i/>
                <w:color w:val="000000"/>
                <w:sz w:val="15"/>
              </w:rPr>
              <w:t>30,00</w:t>
            </w:r>
          </w:p>
          <w:bookmarkEnd w:id="12718"/>
        </w:tc>
        <w:tc>
          <w:tcPr>
            <w:tcW w:w="1417" w:type="dxa"/>
            <w:tcBorders>
              <w:top w:val="outset" w:color="000000" w:sz="8"/>
              <w:left w:val="outset" w:color="000000" w:sz="8"/>
              <w:bottom w:val="outset" w:color="000000" w:sz="8"/>
              <w:right w:val="outset" w:color="000000" w:sz="8"/>
            </w:tcBorders>
            <w:vAlign w:val="center"/>
          </w:tcPr>
          <w:bookmarkStart w:name="12721" w:id="12719"/>
          <w:p>
            <w:pPr>
              <w:spacing w:after="0"/>
              <w:ind w:left="0"/>
              <w:jc w:val="center"/>
            </w:pPr>
            <w:r>
              <w:rPr>
                <w:rFonts w:ascii="Arial"/>
                <w:b w:val="false"/>
                <w:i/>
                <w:color w:val="000000"/>
                <w:sz w:val="15"/>
              </w:rPr>
              <w:t>6076,30</w:t>
            </w:r>
          </w:p>
          <w:bookmarkEnd w:id="127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722" w:id="12720"/>
          <w:p>
            <w:pPr>
              <w:spacing w:after="0"/>
              <w:ind w:left="0"/>
              <w:jc w:val="center"/>
            </w:pPr>
            <w:r>
              <w:rPr>
                <w:rFonts w:ascii="Arial"/>
                <w:b w:val="false"/>
                <w:i/>
                <w:color w:val="000000"/>
                <w:sz w:val="15"/>
              </w:rPr>
              <w:t>4813133</w:t>
            </w:r>
          </w:p>
          <w:bookmarkEnd w:id="12720"/>
        </w:tc>
        <w:tc>
          <w:tcPr>
            <w:tcW w:w="805" w:type="dxa"/>
            <w:tcBorders>
              <w:top w:val="outset" w:color="000000" w:sz="8"/>
              <w:left w:val="outset" w:color="000000" w:sz="8"/>
              <w:bottom w:val="outset" w:color="000000" w:sz="8"/>
              <w:right w:val="outset" w:color="000000" w:sz="8"/>
            </w:tcBorders>
            <w:vAlign w:val="center"/>
          </w:tcPr>
          <w:bookmarkStart w:name="12723" w:id="12721"/>
          <w:p>
            <w:pPr>
              <w:spacing w:after="0"/>
              <w:ind w:left="0"/>
              <w:jc w:val="center"/>
            </w:pPr>
            <w:r>
              <w:rPr>
                <w:rFonts w:ascii="Arial"/>
                <w:b w:val="false"/>
                <w:i/>
                <w:color w:val="000000"/>
                <w:sz w:val="15"/>
              </w:rPr>
              <w:t>3133</w:t>
            </w:r>
          </w:p>
          <w:bookmarkEnd w:id="12721"/>
        </w:tc>
        <w:tc>
          <w:tcPr>
            <w:tcW w:w="805" w:type="dxa"/>
            <w:tcBorders>
              <w:top w:val="outset" w:color="000000" w:sz="8"/>
              <w:left w:val="outset" w:color="000000" w:sz="8"/>
              <w:bottom w:val="outset" w:color="000000" w:sz="8"/>
              <w:right w:val="outset" w:color="000000" w:sz="8"/>
            </w:tcBorders>
            <w:vAlign w:val="center"/>
          </w:tcPr>
          <w:bookmarkStart w:name="12724" w:id="12722"/>
          <w:p>
            <w:pPr>
              <w:spacing w:after="0"/>
              <w:ind w:left="0"/>
              <w:jc w:val="center"/>
            </w:pPr>
            <w:r>
              <w:rPr>
                <w:rFonts w:ascii="Arial"/>
                <w:b w:val="false"/>
                <w:i/>
                <w:color w:val="000000"/>
                <w:sz w:val="15"/>
              </w:rPr>
              <w:t>1040</w:t>
            </w:r>
          </w:p>
          <w:bookmarkEnd w:id="12722"/>
        </w:tc>
        <w:tc>
          <w:tcPr>
            <w:tcW w:w="649" w:type="dxa"/>
            <w:tcBorders>
              <w:top w:val="outset" w:color="000000" w:sz="8"/>
              <w:left w:val="outset" w:color="000000" w:sz="8"/>
              <w:bottom w:val="outset" w:color="000000" w:sz="8"/>
              <w:right w:val="outset" w:color="000000" w:sz="8"/>
            </w:tcBorders>
            <w:vAlign w:val="center"/>
          </w:tcPr>
          <w:bookmarkStart w:name="12725" w:id="12723"/>
          <w:p>
            <w:pPr>
              <w:spacing w:after="0"/>
              <w:ind w:left="0"/>
              <w:jc w:val="left"/>
            </w:pPr>
            <w:r>
              <w:rPr>
                <w:rFonts w:ascii="Arial"/>
                <w:b w:val="false"/>
                <w:i/>
                <w:color w:val="000000"/>
                <w:sz w:val="15"/>
              </w:rPr>
              <w:t>Інші заходи та заклади молодіжної політики</w:t>
            </w:r>
          </w:p>
          <w:bookmarkEnd w:id="12723"/>
        </w:tc>
        <w:tc>
          <w:tcPr>
            <w:tcW w:w="1417" w:type="dxa"/>
            <w:tcBorders>
              <w:top w:val="outset" w:color="000000" w:sz="8"/>
              <w:left w:val="outset" w:color="000000" w:sz="8"/>
              <w:bottom w:val="outset" w:color="000000" w:sz="8"/>
              <w:right w:val="outset" w:color="000000" w:sz="8"/>
            </w:tcBorders>
            <w:vAlign w:val="center"/>
          </w:tcPr>
          <w:bookmarkStart w:name="12726" w:id="12724"/>
          <w:p>
            <w:pPr>
              <w:spacing w:after="0"/>
              <w:ind w:left="0"/>
              <w:jc w:val="center"/>
            </w:pPr>
            <w:r>
              <w:rPr>
                <w:rFonts w:ascii="Arial"/>
                <w:b w:val="false"/>
                <w:i/>
                <w:color w:val="000000"/>
                <w:sz w:val="15"/>
              </w:rPr>
              <w:t>1467,00</w:t>
            </w:r>
          </w:p>
          <w:bookmarkEnd w:id="12724"/>
        </w:tc>
        <w:tc>
          <w:tcPr>
            <w:tcW w:w="1417" w:type="dxa"/>
            <w:tcBorders>
              <w:top w:val="outset" w:color="000000" w:sz="8"/>
              <w:left w:val="outset" w:color="000000" w:sz="8"/>
              <w:bottom w:val="outset" w:color="000000" w:sz="8"/>
              <w:right w:val="outset" w:color="000000" w:sz="8"/>
            </w:tcBorders>
            <w:vAlign w:val="center"/>
          </w:tcPr>
          <w:bookmarkStart w:name="12727" w:id="12725"/>
          <w:p>
            <w:pPr>
              <w:spacing w:after="0"/>
              <w:ind w:left="0"/>
              <w:jc w:val="center"/>
            </w:pPr>
            <w:r>
              <w:rPr>
                <w:rFonts w:ascii="Arial"/>
                <w:b w:val="false"/>
                <w:i/>
                <w:color w:val="000000"/>
                <w:sz w:val="15"/>
              </w:rPr>
              <w:t>1467,00</w:t>
            </w:r>
          </w:p>
          <w:bookmarkEnd w:id="12725"/>
        </w:tc>
        <w:tc>
          <w:tcPr>
            <w:tcW w:w="1306" w:type="dxa"/>
            <w:tcBorders>
              <w:top w:val="outset" w:color="000000" w:sz="8"/>
              <w:left w:val="outset" w:color="000000" w:sz="8"/>
              <w:bottom w:val="outset" w:color="000000" w:sz="8"/>
              <w:right w:val="outset" w:color="000000" w:sz="8"/>
            </w:tcBorders>
            <w:vAlign w:val="center"/>
          </w:tcPr>
          <w:bookmarkStart w:name="12728" w:id="12726"/>
          <w:p>
            <w:pPr>
              <w:spacing w:after="0"/>
              <w:ind w:left="0"/>
              <w:jc w:val="center"/>
            </w:pPr>
            <w:r>
              <w:rPr>
                <w:rFonts w:ascii="Arial"/>
                <w:b w:val="false"/>
                <w:i/>
                <w:color w:val="000000"/>
                <w:sz w:val="15"/>
              </w:rPr>
              <w:t>1057,20</w:t>
            </w:r>
          </w:p>
          <w:bookmarkEnd w:id="12726"/>
        </w:tc>
        <w:tc>
          <w:tcPr>
            <w:tcW w:w="1194" w:type="dxa"/>
            <w:tcBorders>
              <w:top w:val="outset" w:color="000000" w:sz="8"/>
              <w:left w:val="outset" w:color="000000" w:sz="8"/>
              <w:bottom w:val="outset" w:color="000000" w:sz="8"/>
              <w:right w:val="outset" w:color="000000" w:sz="8"/>
            </w:tcBorders>
            <w:vAlign w:val="center"/>
          </w:tcPr>
          <w:bookmarkStart w:name="12729" w:id="12727"/>
          <w:p>
            <w:pPr>
              <w:spacing w:after="0"/>
              <w:ind w:left="0"/>
              <w:jc w:val="center"/>
            </w:pPr>
            <w:r>
              <w:rPr>
                <w:rFonts w:ascii="Arial"/>
                <w:b w:val="false"/>
                <w:i/>
                <w:color w:val="000000"/>
                <w:sz w:val="15"/>
              </w:rPr>
              <w:t>66,30</w:t>
            </w:r>
          </w:p>
          <w:bookmarkEnd w:id="12727"/>
        </w:tc>
        <w:tc>
          <w:tcPr>
            <w:tcW w:w="1417" w:type="dxa"/>
            <w:tcBorders>
              <w:top w:val="outset" w:color="000000" w:sz="8"/>
              <w:left w:val="outset" w:color="000000" w:sz="8"/>
              <w:bottom w:val="outset" w:color="000000" w:sz="8"/>
              <w:right w:val="outset" w:color="000000" w:sz="8"/>
            </w:tcBorders>
            <w:vAlign w:val="center"/>
          </w:tcPr>
          <w:bookmarkStart w:name="12730" w:id="12728"/>
          <w:p>
            <w:pPr>
              <w:spacing w:after="0"/>
              <w:ind w:left="0"/>
              <w:jc w:val="center"/>
            </w:pPr>
            <w:r>
              <w:rPr>
                <w:rFonts w:ascii="Arial"/>
                <w:b w:val="false"/>
                <w:i w:val="false"/>
                <w:color w:val="000000"/>
                <w:sz w:val="15"/>
              </w:rPr>
              <w:t xml:space="preserve"> </w:t>
            </w:r>
          </w:p>
          <w:bookmarkEnd w:id="12728"/>
        </w:tc>
        <w:tc>
          <w:tcPr>
            <w:tcW w:w="1417" w:type="dxa"/>
            <w:tcBorders>
              <w:top w:val="outset" w:color="000000" w:sz="8"/>
              <w:left w:val="outset" w:color="000000" w:sz="8"/>
              <w:bottom w:val="outset" w:color="000000" w:sz="8"/>
              <w:right w:val="outset" w:color="000000" w:sz="8"/>
            </w:tcBorders>
            <w:vAlign w:val="center"/>
          </w:tcPr>
          <w:bookmarkStart w:name="12731" w:id="12729"/>
          <w:p>
            <w:pPr>
              <w:spacing w:after="0"/>
              <w:ind w:left="0"/>
              <w:jc w:val="center"/>
            </w:pPr>
            <w:r>
              <w:rPr>
                <w:rFonts w:ascii="Arial"/>
                <w:b w:val="false"/>
                <w:i w:val="false"/>
                <w:color w:val="000000"/>
                <w:sz w:val="15"/>
              </w:rPr>
              <w:t xml:space="preserve"> </w:t>
            </w:r>
          </w:p>
          <w:bookmarkEnd w:id="12729"/>
        </w:tc>
        <w:tc>
          <w:tcPr>
            <w:tcW w:w="1194" w:type="dxa"/>
            <w:tcBorders>
              <w:top w:val="outset" w:color="000000" w:sz="8"/>
              <w:left w:val="outset" w:color="000000" w:sz="8"/>
              <w:bottom w:val="outset" w:color="000000" w:sz="8"/>
              <w:right w:val="outset" w:color="000000" w:sz="8"/>
            </w:tcBorders>
            <w:vAlign w:val="center"/>
          </w:tcPr>
          <w:bookmarkStart w:name="12732" w:id="12730"/>
          <w:p>
            <w:pPr>
              <w:spacing w:after="0"/>
              <w:ind w:left="0"/>
              <w:jc w:val="center"/>
            </w:pPr>
            <w:r>
              <w:rPr>
                <w:rFonts w:ascii="Arial"/>
                <w:b w:val="false"/>
                <w:i w:val="false"/>
                <w:color w:val="000000"/>
                <w:sz w:val="15"/>
              </w:rPr>
              <w:t xml:space="preserve"> </w:t>
            </w:r>
          </w:p>
          <w:bookmarkEnd w:id="12730"/>
        </w:tc>
        <w:tc>
          <w:tcPr>
            <w:tcW w:w="1083" w:type="dxa"/>
            <w:tcBorders>
              <w:top w:val="outset" w:color="000000" w:sz="8"/>
              <w:left w:val="outset" w:color="000000" w:sz="8"/>
              <w:bottom w:val="outset" w:color="000000" w:sz="8"/>
              <w:right w:val="outset" w:color="000000" w:sz="8"/>
            </w:tcBorders>
            <w:vAlign w:val="center"/>
          </w:tcPr>
          <w:bookmarkStart w:name="12733" w:id="12731"/>
          <w:p>
            <w:pPr>
              <w:spacing w:after="0"/>
              <w:ind w:left="0"/>
              <w:jc w:val="center"/>
            </w:pPr>
            <w:r>
              <w:rPr>
                <w:rFonts w:ascii="Arial"/>
                <w:b w:val="false"/>
                <w:i w:val="false"/>
                <w:color w:val="000000"/>
                <w:sz w:val="15"/>
              </w:rPr>
              <w:t xml:space="preserve"> </w:t>
            </w:r>
          </w:p>
          <w:bookmarkEnd w:id="12731"/>
        </w:tc>
        <w:tc>
          <w:tcPr>
            <w:tcW w:w="1083" w:type="dxa"/>
            <w:tcBorders>
              <w:top w:val="outset" w:color="000000" w:sz="8"/>
              <w:left w:val="outset" w:color="000000" w:sz="8"/>
              <w:bottom w:val="outset" w:color="000000" w:sz="8"/>
              <w:right w:val="outset" w:color="000000" w:sz="8"/>
            </w:tcBorders>
            <w:vAlign w:val="center"/>
          </w:tcPr>
          <w:bookmarkStart w:name="12734" w:id="12732"/>
          <w:p>
            <w:pPr>
              <w:spacing w:after="0"/>
              <w:ind w:left="0"/>
              <w:jc w:val="center"/>
            </w:pPr>
            <w:r>
              <w:rPr>
                <w:rFonts w:ascii="Arial"/>
                <w:b w:val="false"/>
                <w:i w:val="false"/>
                <w:color w:val="000000"/>
                <w:sz w:val="15"/>
              </w:rPr>
              <w:t xml:space="preserve"> </w:t>
            </w:r>
          </w:p>
          <w:bookmarkEnd w:id="12732"/>
        </w:tc>
        <w:tc>
          <w:tcPr>
            <w:tcW w:w="1417" w:type="dxa"/>
            <w:tcBorders>
              <w:top w:val="outset" w:color="000000" w:sz="8"/>
              <w:left w:val="outset" w:color="000000" w:sz="8"/>
              <w:bottom w:val="outset" w:color="000000" w:sz="8"/>
              <w:right w:val="outset" w:color="000000" w:sz="8"/>
            </w:tcBorders>
            <w:vAlign w:val="center"/>
          </w:tcPr>
          <w:bookmarkStart w:name="12735" w:id="12733"/>
          <w:p>
            <w:pPr>
              <w:spacing w:after="0"/>
              <w:ind w:left="0"/>
              <w:jc w:val="center"/>
            </w:pPr>
            <w:r>
              <w:rPr>
                <w:rFonts w:ascii="Arial"/>
                <w:b w:val="false"/>
                <w:i w:val="false"/>
                <w:color w:val="000000"/>
                <w:sz w:val="15"/>
              </w:rPr>
              <w:t xml:space="preserve"> </w:t>
            </w:r>
          </w:p>
          <w:bookmarkEnd w:id="12733"/>
        </w:tc>
        <w:tc>
          <w:tcPr>
            <w:tcW w:w="1417" w:type="dxa"/>
            <w:tcBorders>
              <w:top w:val="outset" w:color="000000" w:sz="8"/>
              <w:left w:val="outset" w:color="000000" w:sz="8"/>
              <w:bottom w:val="outset" w:color="000000" w:sz="8"/>
              <w:right w:val="outset" w:color="000000" w:sz="8"/>
            </w:tcBorders>
            <w:vAlign w:val="center"/>
          </w:tcPr>
          <w:bookmarkStart w:name="12736" w:id="12734"/>
          <w:p>
            <w:pPr>
              <w:spacing w:after="0"/>
              <w:ind w:left="0"/>
              <w:jc w:val="center"/>
            </w:pPr>
            <w:r>
              <w:rPr>
                <w:rFonts w:ascii="Arial"/>
                <w:b w:val="false"/>
                <w:i w:val="false"/>
                <w:color w:val="000000"/>
                <w:sz w:val="15"/>
              </w:rPr>
              <w:t xml:space="preserve"> </w:t>
            </w:r>
          </w:p>
          <w:bookmarkEnd w:id="12734"/>
        </w:tc>
        <w:tc>
          <w:tcPr>
            <w:tcW w:w="1417" w:type="dxa"/>
            <w:tcBorders>
              <w:top w:val="outset" w:color="000000" w:sz="8"/>
              <w:left w:val="outset" w:color="000000" w:sz="8"/>
              <w:bottom w:val="outset" w:color="000000" w:sz="8"/>
              <w:right w:val="outset" w:color="000000" w:sz="8"/>
            </w:tcBorders>
            <w:vAlign w:val="center"/>
          </w:tcPr>
          <w:bookmarkStart w:name="12737" w:id="12735"/>
          <w:p>
            <w:pPr>
              <w:spacing w:after="0"/>
              <w:ind w:left="0"/>
              <w:jc w:val="center"/>
            </w:pPr>
            <w:r>
              <w:rPr>
                <w:rFonts w:ascii="Arial"/>
                <w:b w:val="false"/>
                <w:i/>
                <w:color w:val="000000"/>
                <w:sz w:val="15"/>
              </w:rPr>
              <w:t>1467,00</w:t>
            </w:r>
          </w:p>
          <w:bookmarkEnd w:id="127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738" w:id="12736"/>
          <w:p>
            <w:pPr>
              <w:spacing w:after="0"/>
              <w:ind w:left="0"/>
              <w:jc w:val="center"/>
            </w:pPr>
            <w:r>
              <w:rPr>
                <w:rFonts w:ascii="Arial"/>
                <w:b w:val="false"/>
                <w:i w:val="false"/>
                <w:color w:val="000000"/>
                <w:sz w:val="15"/>
              </w:rPr>
              <w:t>4813190</w:t>
            </w:r>
          </w:p>
          <w:bookmarkEnd w:id="12736"/>
        </w:tc>
        <w:tc>
          <w:tcPr>
            <w:tcW w:w="805" w:type="dxa"/>
            <w:tcBorders>
              <w:top w:val="outset" w:color="000000" w:sz="8"/>
              <w:left w:val="outset" w:color="000000" w:sz="8"/>
              <w:bottom w:val="outset" w:color="000000" w:sz="8"/>
              <w:right w:val="outset" w:color="000000" w:sz="8"/>
            </w:tcBorders>
            <w:vAlign w:val="center"/>
          </w:tcPr>
          <w:bookmarkStart w:name="12739" w:id="12737"/>
          <w:p>
            <w:pPr>
              <w:spacing w:after="0"/>
              <w:ind w:left="0"/>
              <w:jc w:val="center"/>
            </w:pPr>
            <w:r>
              <w:rPr>
                <w:rFonts w:ascii="Arial"/>
                <w:b w:val="false"/>
                <w:i w:val="false"/>
                <w:color w:val="000000"/>
                <w:sz w:val="15"/>
              </w:rPr>
              <w:t>3190</w:t>
            </w:r>
          </w:p>
          <w:bookmarkEnd w:id="12737"/>
        </w:tc>
        <w:tc>
          <w:tcPr>
            <w:tcW w:w="805" w:type="dxa"/>
            <w:tcBorders>
              <w:top w:val="outset" w:color="000000" w:sz="8"/>
              <w:left w:val="outset" w:color="000000" w:sz="8"/>
              <w:bottom w:val="outset" w:color="000000" w:sz="8"/>
              <w:right w:val="outset" w:color="000000" w:sz="8"/>
            </w:tcBorders>
            <w:vAlign w:val="center"/>
          </w:tcPr>
          <w:bookmarkStart w:name="12740" w:id="12738"/>
          <w:p>
            <w:pPr>
              <w:spacing w:after="0"/>
              <w:ind w:left="0"/>
              <w:jc w:val="center"/>
            </w:pPr>
            <w:r>
              <w:rPr>
                <w:rFonts w:ascii="Arial"/>
                <w:b w:val="false"/>
                <w:i w:val="false"/>
                <w:color w:val="000000"/>
                <w:sz w:val="15"/>
              </w:rPr>
              <w:t xml:space="preserve"> </w:t>
            </w:r>
          </w:p>
          <w:bookmarkEnd w:id="12738"/>
        </w:tc>
        <w:tc>
          <w:tcPr>
            <w:tcW w:w="649" w:type="dxa"/>
            <w:tcBorders>
              <w:top w:val="outset" w:color="000000" w:sz="8"/>
              <w:left w:val="outset" w:color="000000" w:sz="8"/>
              <w:bottom w:val="outset" w:color="000000" w:sz="8"/>
              <w:right w:val="outset" w:color="000000" w:sz="8"/>
            </w:tcBorders>
            <w:vAlign w:val="center"/>
          </w:tcPr>
          <w:bookmarkStart w:name="12741" w:id="12739"/>
          <w:p>
            <w:pPr>
              <w:spacing w:after="0"/>
              <w:ind w:left="0"/>
              <w:jc w:val="left"/>
            </w:pPr>
            <w:r>
              <w:rPr>
                <w:rFonts w:ascii="Arial"/>
                <w:b w:val="false"/>
                <w:i w:val="false"/>
                <w:color w:val="000000"/>
                <w:sz w:val="15"/>
              </w:rPr>
              <w:t>Соціальний захист ветеранів війни та праці</w:t>
            </w:r>
          </w:p>
          <w:bookmarkEnd w:id="12739"/>
        </w:tc>
        <w:tc>
          <w:tcPr>
            <w:tcW w:w="1417" w:type="dxa"/>
            <w:tcBorders>
              <w:top w:val="outset" w:color="000000" w:sz="8"/>
              <w:left w:val="outset" w:color="000000" w:sz="8"/>
              <w:bottom w:val="outset" w:color="000000" w:sz="8"/>
              <w:right w:val="outset" w:color="000000" w:sz="8"/>
            </w:tcBorders>
            <w:vAlign w:val="center"/>
          </w:tcPr>
          <w:bookmarkStart w:name="12742" w:id="12740"/>
          <w:p>
            <w:pPr>
              <w:spacing w:after="0"/>
              <w:ind w:left="0"/>
              <w:jc w:val="center"/>
            </w:pPr>
            <w:r>
              <w:rPr>
                <w:rFonts w:ascii="Arial"/>
                <w:b w:val="false"/>
                <w:i w:val="false"/>
                <w:color w:val="000000"/>
                <w:sz w:val="15"/>
              </w:rPr>
              <w:t>385,00</w:t>
            </w:r>
          </w:p>
          <w:bookmarkEnd w:id="12740"/>
        </w:tc>
        <w:tc>
          <w:tcPr>
            <w:tcW w:w="1417" w:type="dxa"/>
            <w:tcBorders>
              <w:top w:val="outset" w:color="000000" w:sz="8"/>
              <w:left w:val="outset" w:color="000000" w:sz="8"/>
              <w:bottom w:val="outset" w:color="000000" w:sz="8"/>
              <w:right w:val="outset" w:color="000000" w:sz="8"/>
            </w:tcBorders>
            <w:vAlign w:val="center"/>
          </w:tcPr>
          <w:bookmarkStart w:name="12743" w:id="12741"/>
          <w:p>
            <w:pPr>
              <w:spacing w:after="0"/>
              <w:ind w:left="0"/>
              <w:jc w:val="center"/>
            </w:pPr>
            <w:r>
              <w:rPr>
                <w:rFonts w:ascii="Arial"/>
                <w:b w:val="false"/>
                <w:i w:val="false"/>
                <w:color w:val="000000"/>
                <w:sz w:val="15"/>
              </w:rPr>
              <w:t>385,00</w:t>
            </w:r>
          </w:p>
          <w:bookmarkEnd w:id="12741"/>
        </w:tc>
        <w:tc>
          <w:tcPr>
            <w:tcW w:w="1306" w:type="dxa"/>
            <w:tcBorders>
              <w:top w:val="outset" w:color="000000" w:sz="8"/>
              <w:left w:val="outset" w:color="000000" w:sz="8"/>
              <w:bottom w:val="outset" w:color="000000" w:sz="8"/>
              <w:right w:val="outset" w:color="000000" w:sz="8"/>
            </w:tcBorders>
            <w:vAlign w:val="center"/>
          </w:tcPr>
          <w:bookmarkStart w:name="12744" w:id="12742"/>
          <w:p>
            <w:pPr>
              <w:spacing w:after="0"/>
              <w:ind w:left="0"/>
              <w:jc w:val="center"/>
            </w:pPr>
            <w:r>
              <w:rPr>
                <w:rFonts w:ascii="Arial"/>
                <w:b w:val="false"/>
                <w:i w:val="false"/>
                <w:color w:val="000000"/>
                <w:sz w:val="15"/>
              </w:rPr>
              <w:t xml:space="preserve"> </w:t>
            </w:r>
          </w:p>
          <w:bookmarkEnd w:id="12742"/>
        </w:tc>
        <w:tc>
          <w:tcPr>
            <w:tcW w:w="1194" w:type="dxa"/>
            <w:tcBorders>
              <w:top w:val="outset" w:color="000000" w:sz="8"/>
              <w:left w:val="outset" w:color="000000" w:sz="8"/>
              <w:bottom w:val="outset" w:color="000000" w:sz="8"/>
              <w:right w:val="outset" w:color="000000" w:sz="8"/>
            </w:tcBorders>
            <w:vAlign w:val="center"/>
          </w:tcPr>
          <w:bookmarkStart w:name="12745" w:id="12743"/>
          <w:p>
            <w:pPr>
              <w:spacing w:after="0"/>
              <w:ind w:left="0"/>
              <w:jc w:val="center"/>
            </w:pPr>
            <w:r>
              <w:rPr>
                <w:rFonts w:ascii="Arial"/>
                <w:b w:val="false"/>
                <w:i w:val="false"/>
                <w:color w:val="000000"/>
                <w:sz w:val="15"/>
              </w:rPr>
              <w:t xml:space="preserve"> </w:t>
            </w:r>
          </w:p>
          <w:bookmarkEnd w:id="12743"/>
        </w:tc>
        <w:tc>
          <w:tcPr>
            <w:tcW w:w="1417" w:type="dxa"/>
            <w:tcBorders>
              <w:top w:val="outset" w:color="000000" w:sz="8"/>
              <w:left w:val="outset" w:color="000000" w:sz="8"/>
              <w:bottom w:val="outset" w:color="000000" w:sz="8"/>
              <w:right w:val="outset" w:color="000000" w:sz="8"/>
            </w:tcBorders>
            <w:vAlign w:val="center"/>
          </w:tcPr>
          <w:bookmarkStart w:name="12746" w:id="12744"/>
          <w:p>
            <w:pPr>
              <w:spacing w:after="0"/>
              <w:ind w:left="0"/>
              <w:jc w:val="center"/>
            </w:pPr>
            <w:r>
              <w:rPr>
                <w:rFonts w:ascii="Arial"/>
                <w:b w:val="false"/>
                <w:i w:val="false"/>
                <w:color w:val="000000"/>
                <w:sz w:val="15"/>
              </w:rPr>
              <w:t xml:space="preserve"> </w:t>
            </w:r>
          </w:p>
          <w:bookmarkEnd w:id="12744"/>
        </w:tc>
        <w:tc>
          <w:tcPr>
            <w:tcW w:w="1417" w:type="dxa"/>
            <w:tcBorders>
              <w:top w:val="outset" w:color="000000" w:sz="8"/>
              <w:left w:val="outset" w:color="000000" w:sz="8"/>
              <w:bottom w:val="outset" w:color="000000" w:sz="8"/>
              <w:right w:val="outset" w:color="000000" w:sz="8"/>
            </w:tcBorders>
            <w:vAlign w:val="center"/>
          </w:tcPr>
          <w:bookmarkStart w:name="12747" w:id="12745"/>
          <w:p>
            <w:pPr>
              <w:spacing w:after="0"/>
              <w:ind w:left="0"/>
              <w:jc w:val="center"/>
            </w:pPr>
            <w:r>
              <w:rPr>
                <w:rFonts w:ascii="Arial"/>
                <w:b w:val="false"/>
                <w:i w:val="false"/>
                <w:color w:val="000000"/>
                <w:sz w:val="15"/>
              </w:rPr>
              <w:t xml:space="preserve"> </w:t>
            </w:r>
          </w:p>
          <w:bookmarkEnd w:id="12745"/>
        </w:tc>
        <w:tc>
          <w:tcPr>
            <w:tcW w:w="1194" w:type="dxa"/>
            <w:tcBorders>
              <w:top w:val="outset" w:color="000000" w:sz="8"/>
              <w:left w:val="outset" w:color="000000" w:sz="8"/>
              <w:bottom w:val="outset" w:color="000000" w:sz="8"/>
              <w:right w:val="outset" w:color="000000" w:sz="8"/>
            </w:tcBorders>
            <w:vAlign w:val="center"/>
          </w:tcPr>
          <w:bookmarkStart w:name="12748" w:id="12746"/>
          <w:p>
            <w:pPr>
              <w:spacing w:after="0"/>
              <w:ind w:left="0"/>
              <w:jc w:val="center"/>
            </w:pPr>
            <w:r>
              <w:rPr>
                <w:rFonts w:ascii="Arial"/>
                <w:b w:val="false"/>
                <w:i w:val="false"/>
                <w:color w:val="000000"/>
                <w:sz w:val="15"/>
              </w:rPr>
              <w:t xml:space="preserve"> </w:t>
            </w:r>
          </w:p>
          <w:bookmarkEnd w:id="12746"/>
        </w:tc>
        <w:tc>
          <w:tcPr>
            <w:tcW w:w="1083" w:type="dxa"/>
            <w:tcBorders>
              <w:top w:val="outset" w:color="000000" w:sz="8"/>
              <w:left w:val="outset" w:color="000000" w:sz="8"/>
              <w:bottom w:val="outset" w:color="000000" w:sz="8"/>
              <w:right w:val="outset" w:color="000000" w:sz="8"/>
            </w:tcBorders>
            <w:vAlign w:val="center"/>
          </w:tcPr>
          <w:bookmarkStart w:name="12749" w:id="12747"/>
          <w:p>
            <w:pPr>
              <w:spacing w:after="0"/>
              <w:ind w:left="0"/>
              <w:jc w:val="center"/>
            </w:pPr>
            <w:r>
              <w:rPr>
                <w:rFonts w:ascii="Arial"/>
                <w:b w:val="false"/>
                <w:i w:val="false"/>
                <w:color w:val="000000"/>
                <w:sz w:val="15"/>
              </w:rPr>
              <w:t xml:space="preserve"> </w:t>
            </w:r>
          </w:p>
          <w:bookmarkEnd w:id="12747"/>
        </w:tc>
        <w:tc>
          <w:tcPr>
            <w:tcW w:w="1083" w:type="dxa"/>
            <w:tcBorders>
              <w:top w:val="outset" w:color="000000" w:sz="8"/>
              <w:left w:val="outset" w:color="000000" w:sz="8"/>
              <w:bottom w:val="outset" w:color="000000" w:sz="8"/>
              <w:right w:val="outset" w:color="000000" w:sz="8"/>
            </w:tcBorders>
            <w:vAlign w:val="center"/>
          </w:tcPr>
          <w:bookmarkStart w:name="12750" w:id="12748"/>
          <w:p>
            <w:pPr>
              <w:spacing w:after="0"/>
              <w:ind w:left="0"/>
              <w:jc w:val="center"/>
            </w:pPr>
            <w:r>
              <w:rPr>
                <w:rFonts w:ascii="Arial"/>
                <w:b w:val="false"/>
                <w:i w:val="false"/>
                <w:color w:val="000000"/>
                <w:sz w:val="15"/>
              </w:rPr>
              <w:t xml:space="preserve"> </w:t>
            </w:r>
          </w:p>
          <w:bookmarkEnd w:id="12748"/>
        </w:tc>
        <w:tc>
          <w:tcPr>
            <w:tcW w:w="1417" w:type="dxa"/>
            <w:tcBorders>
              <w:top w:val="outset" w:color="000000" w:sz="8"/>
              <w:left w:val="outset" w:color="000000" w:sz="8"/>
              <w:bottom w:val="outset" w:color="000000" w:sz="8"/>
              <w:right w:val="outset" w:color="000000" w:sz="8"/>
            </w:tcBorders>
            <w:vAlign w:val="center"/>
          </w:tcPr>
          <w:bookmarkStart w:name="12751" w:id="12749"/>
          <w:p>
            <w:pPr>
              <w:spacing w:after="0"/>
              <w:ind w:left="0"/>
              <w:jc w:val="center"/>
            </w:pPr>
            <w:r>
              <w:rPr>
                <w:rFonts w:ascii="Arial"/>
                <w:b w:val="false"/>
                <w:i w:val="false"/>
                <w:color w:val="000000"/>
                <w:sz w:val="15"/>
              </w:rPr>
              <w:t xml:space="preserve"> </w:t>
            </w:r>
          </w:p>
          <w:bookmarkEnd w:id="12749"/>
        </w:tc>
        <w:tc>
          <w:tcPr>
            <w:tcW w:w="1417" w:type="dxa"/>
            <w:tcBorders>
              <w:top w:val="outset" w:color="000000" w:sz="8"/>
              <w:left w:val="outset" w:color="000000" w:sz="8"/>
              <w:bottom w:val="outset" w:color="000000" w:sz="8"/>
              <w:right w:val="outset" w:color="000000" w:sz="8"/>
            </w:tcBorders>
            <w:vAlign w:val="center"/>
          </w:tcPr>
          <w:bookmarkStart w:name="12752" w:id="12750"/>
          <w:p>
            <w:pPr>
              <w:spacing w:after="0"/>
              <w:ind w:left="0"/>
              <w:jc w:val="center"/>
            </w:pPr>
            <w:r>
              <w:rPr>
                <w:rFonts w:ascii="Arial"/>
                <w:b w:val="false"/>
                <w:i w:val="false"/>
                <w:color w:val="000000"/>
                <w:sz w:val="15"/>
              </w:rPr>
              <w:t xml:space="preserve"> </w:t>
            </w:r>
          </w:p>
          <w:bookmarkEnd w:id="12750"/>
        </w:tc>
        <w:tc>
          <w:tcPr>
            <w:tcW w:w="1417" w:type="dxa"/>
            <w:tcBorders>
              <w:top w:val="outset" w:color="000000" w:sz="8"/>
              <w:left w:val="outset" w:color="000000" w:sz="8"/>
              <w:bottom w:val="outset" w:color="000000" w:sz="8"/>
              <w:right w:val="outset" w:color="000000" w:sz="8"/>
            </w:tcBorders>
            <w:vAlign w:val="center"/>
          </w:tcPr>
          <w:bookmarkStart w:name="12753" w:id="12751"/>
          <w:p>
            <w:pPr>
              <w:spacing w:after="0"/>
              <w:ind w:left="0"/>
              <w:jc w:val="center"/>
            </w:pPr>
            <w:r>
              <w:rPr>
                <w:rFonts w:ascii="Arial"/>
                <w:b w:val="false"/>
                <w:i w:val="false"/>
                <w:color w:val="000000"/>
                <w:sz w:val="15"/>
              </w:rPr>
              <w:t>385,00</w:t>
            </w:r>
          </w:p>
          <w:bookmarkEnd w:id="127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754" w:id="12752"/>
          <w:p>
            <w:pPr>
              <w:spacing w:after="0"/>
              <w:ind w:left="0"/>
              <w:jc w:val="center"/>
            </w:pPr>
            <w:r>
              <w:rPr>
                <w:rFonts w:ascii="Arial"/>
                <w:b w:val="false"/>
                <w:i/>
                <w:color w:val="000000"/>
                <w:sz w:val="15"/>
              </w:rPr>
              <w:t>4813192</w:t>
            </w:r>
          </w:p>
          <w:bookmarkEnd w:id="12752"/>
        </w:tc>
        <w:tc>
          <w:tcPr>
            <w:tcW w:w="805" w:type="dxa"/>
            <w:tcBorders>
              <w:top w:val="outset" w:color="000000" w:sz="8"/>
              <w:left w:val="outset" w:color="000000" w:sz="8"/>
              <w:bottom w:val="outset" w:color="000000" w:sz="8"/>
              <w:right w:val="outset" w:color="000000" w:sz="8"/>
            </w:tcBorders>
            <w:vAlign w:val="center"/>
          </w:tcPr>
          <w:bookmarkStart w:name="12755" w:id="12753"/>
          <w:p>
            <w:pPr>
              <w:spacing w:after="0"/>
              <w:ind w:left="0"/>
              <w:jc w:val="center"/>
            </w:pPr>
            <w:r>
              <w:rPr>
                <w:rFonts w:ascii="Arial"/>
                <w:b w:val="false"/>
                <w:i/>
                <w:color w:val="000000"/>
                <w:sz w:val="15"/>
              </w:rPr>
              <w:t>3192</w:t>
            </w:r>
          </w:p>
          <w:bookmarkEnd w:id="12753"/>
        </w:tc>
        <w:tc>
          <w:tcPr>
            <w:tcW w:w="805" w:type="dxa"/>
            <w:tcBorders>
              <w:top w:val="outset" w:color="000000" w:sz="8"/>
              <w:left w:val="outset" w:color="000000" w:sz="8"/>
              <w:bottom w:val="outset" w:color="000000" w:sz="8"/>
              <w:right w:val="outset" w:color="000000" w:sz="8"/>
            </w:tcBorders>
            <w:vAlign w:val="center"/>
          </w:tcPr>
          <w:bookmarkStart w:name="12756" w:id="12754"/>
          <w:p>
            <w:pPr>
              <w:spacing w:after="0"/>
              <w:ind w:left="0"/>
              <w:jc w:val="center"/>
            </w:pPr>
            <w:r>
              <w:rPr>
                <w:rFonts w:ascii="Arial"/>
                <w:b w:val="false"/>
                <w:i/>
                <w:color w:val="000000"/>
                <w:sz w:val="15"/>
              </w:rPr>
              <w:t>1030</w:t>
            </w:r>
          </w:p>
          <w:bookmarkEnd w:id="12754"/>
        </w:tc>
        <w:tc>
          <w:tcPr>
            <w:tcW w:w="649" w:type="dxa"/>
            <w:tcBorders>
              <w:top w:val="outset" w:color="000000" w:sz="8"/>
              <w:left w:val="outset" w:color="000000" w:sz="8"/>
              <w:bottom w:val="outset" w:color="000000" w:sz="8"/>
              <w:right w:val="outset" w:color="000000" w:sz="8"/>
            </w:tcBorders>
            <w:vAlign w:val="center"/>
          </w:tcPr>
          <w:bookmarkStart w:name="12757" w:id="12755"/>
          <w:p>
            <w:pPr>
              <w:spacing w:after="0"/>
              <w:ind w:left="0"/>
              <w:jc w:val="left"/>
            </w:pPr>
            <w:r>
              <w:rPr>
                <w:rFonts w:ascii="Arial"/>
                <w:b w:val="false"/>
                <w:i/>
                <w:color w:val="000000"/>
                <w:sz w:val="15"/>
              </w:rPr>
              <w:t>Надання фінансової підтримки громадським організаціям ветеранів і осіб з інвалідністю, діяльність яких має соціальну спрямованість</w:t>
            </w:r>
          </w:p>
          <w:bookmarkEnd w:id="12755"/>
        </w:tc>
        <w:tc>
          <w:tcPr>
            <w:tcW w:w="1417" w:type="dxa"/>
            <w:tcBorders>
              <w:top w:val="outset" w:color="000000" w:sz="8"/>
              <w:left w:val="outset" w:color="000000" w:sz="8"/>
              <w:bottom w:val="outset" w:color="000000" w:sz="8"/>
              <w:right w:val="outset" w:color="000000" w:sz="8"/>
            </w:tcBorders>
            <w:vAlign w:val="center"/>
          </w:tcPr>
          <w:bookmarkStart w:name="12758" w:id="12756"/>
          <w:p>
            <w:pPr>
              <w:spacing w:after="0"/>
              <w:ind w:left="0"/>
              <w:jc w:val="center"/>
            </w:pPr>
            <w:r>
              <w:rPr>
                <w:rFonts w:ascii="Arial"/>
                <w:b w:val="false"/>
                <w:i/>
                <w:color w:val="000000"/>
                <w:sz w:val="15"/>
              </w:rPr>
              <w:t>385,00</w:t>
            </w:r>
          </w:p>
          <w:bookmarkEnd w:id="12756"/>
        </w:tc>
        <w:tc>
          <w:tcPr>
            <w:tcW w:w="1417" w:type="dxa"/>
            <w:tcBorders>
              <w:top w:val="outset" w:color="000000" w:sz="8"/>
              <w:left w:val="outset" w:color="000000" w:sz="8"/>
              <w:bottom w:val="outset" w:color="000000" w:sz="8"/>
              <w:right w:val="outset" w:color="000000" w:sz="8"/>
            </w:tcBorders>
            <w:vAlign w:val="center"/>
          </w:tcPr>
          <w:bookmarkStart w:name="12759" w:id="12757"/>
          <w:p>
            <w:pPr>
              <w:spacing w:after="0"/>
              <w:ind w:left="0"/>
              <w:jc w:val="center"/>
            </w:pPr>
            <w:r>
              <w:rPr>
                <w:rFonts w:ascii="Arial"/>
                <w:b w:val="false"/>
                <w:i/>
                <w:color w:val="000000"/>
                <w:sz w:val="15"/>
              </w:rPr>
              <w:t>385,00</w:t>
            </w:r>
          </w:p>
          <w:bookmarkEnd w:id="12757"/>
        </w:tc>
        <w:tc>
          <w:tcPr>
            <w:tcW w:w="1306" w:type="dxa"/>
            <w:tcBorders>
              <w:top w:val="outset" w:color="000000" w:sz="8"/>
              <w:left w:val="outset" w:color="000000" w:sz="8"/>
              <w:bottom w:val="outset" w:color="000000" w:sz="8"/>
              <w:right w:val="outset" w:color="000000" w:sz="8"/>
            </w:tcBorders>
            <w:vAlign w:val="center"/>
          </w:tcPr>
          <w:bookmarkStart w:name="12760" w:id="12758"/>
          <w:p>
            <w:pPr>
              <w:spacing w:after="0"/>
              <w:ind w:left="0"/>
              <w:jc w:val="center"/>
            </w:pPr>
            <w:r>
              <w:rPr>
                <w:rFonts w:ascii="Arial"/>
                <w:b w:val="false"/>
                <w:i w:val="false"/>
                <w:color w:val="000000"/>
                <w:sz w:val="15"/>
              </w:rPr>
              <w:t xml:space="preserve"> </w:t>
            </w:r>
          </w:p>
          <w:bookmarkEnd w:id="12758"/>
        </w:tc>
        <w:tc>
          <w:tcPr>
            <w:tcW w:w="1194" w:type="dxa"/>
            <w:tcBorders>
              <w:top w:val="outset" w:color="000000" w:sz="8"/>
              <w:left w:val="outset" w:color="000000" w:sz="8"/>
              <w:bottom w:val="outset" w:color="000000" w:sz="8"/>
              <w:right w:val="outset" w:color="000000" w:sz="8"/>
            </w:tcBorders>
            <w:vAlign w:val="center"/>
          </w:tcPr>
          <w:bookmarkStart w:name="12761" w:id="12759"/>
          <w:p>
            <w:pPr>
              <w:spacing w:after="0"/>
              <w:ind w:left="0"/>
              <w:jc w:val="center"/>
            </w:pPr>
            <w:r>
              <w:rPr>
                <w:rFonts w:ascii="Arial"/>
                <w:b w:val="false"/>
                <w:i w:val="false"/>
                <w:color w:val="000000"/>
                <w:sz w:val="15"/>
              </w:rPr>
              <w:t xml:space="preserve"> </w:t>
            </w:r>
          </w:p>
          <w:bookmarkEnd w:id="12759"/>
        </w:tc>
        <w:tc>
          <w:tcPr>
            <w:tcW w:w="1417" w:type="dxa"/>
            <w:tcBorders>
              <w:top w:val="outset" w:color="000000" w:sz="8"/>
              <w:left w:val="outset" w:color="000000" w:sz="8"/>
              <w:bottom w:val="outset" w:color="000000" w:sz="8"/>
              <w:right w:val="outset" w:color="000000" w:sz="8"/>
            </w:tcBorders>
            <w:vAlign w:val="center"/>
          </w:tcPr>
          <w:bookmarkStart w:name="12762" w:id="12760"/>
          <w:p>
            <w:pPr>
              <w:spacing w:after="0"/>
              <w:ind w:left="0"/>
              <w:jc w:val="center"/>
            </w:pPr>
            <w:r>
              <w:rPr>
                <w:rFonts w:ascii="Arial"/>
                <w:b w:val="false"/>
                <w:i w:val="false"/>
                <w:color w:val="000000"/>
                <w:sz w:val="15"/>
              </w:rPr>
              <w:t xml:space="preserve"> </w:t>
            </w:r>
          </w:p>
          <w:bookmarkEnd w:id="12760"/>
        </w:tc>
        <w:tc>
          <w:tcPr>
            <w:tcW w:w="1417" w:type="dxa"/>
            <w:tcBorders>
              <w:top w:val="outset" w:color="000000" w:sz="8"/>
              <w:left w:val="outset" w:color="000000" w:sz="8"/>
              <w:bottom w:val="outset" w:color="000000" w:sz="8"/>
              <w:right w:val="outset" w:color="000000" w:sz="8"/>
            </w:tcBorders>
            <w:vAlign w:val="center"/>
          </w:tcPr>
          <w:bookmarkStart w:name="12763" w:id="12761"/>
          <w:p>
            <w:pPr>
              <w:spacing w:after="0"/>
              <w:ind w:left="0"/>
              <w:jc w:val="center"/>
            </w:pPr>
            <w:r>
              <w:rPr>
                <w:rFonts w:ascii="Arial"/>
                <w:b w:val="false"/>
                <w:i w:val="false"/>
                <w:color w:val="000000"/>
                <w:sz w:val="15"/>
              </w:rPr>
              <w:t xml:space="preserve"> </w:t>
            </w:r>
          </w:p>
          <w:bookmarkEnd w:id="12761"/>
        </w:tc>
        <w:tc>
          <w:tcPr>
            <w:tcW w:w="1194" w:type="dxa"/>
            <w:tcBorders>
              <w:top w:val="outset" w:color="000000" w:sz="8"/>
              <w:left w:val="outset" w:color="000000" w:sz="8"/>
              <w:bottom w:val="outset" w:color="000000" w:sz="8"/>
              <w:right w:val="outset" w:color="000000" w:sz="8"/>
            </w:tcBorders>
            <w:vAlign w:val="center"/>
          </w:tcPr>
          <w:bookmarkStart w:name="12764" w:id="12762"/>
          <w:p>
            <w:pPr>
              <w:spacing w:after="0"/>
              <w:ind w:left="0"/>
              <w:jc w:val="center"/>
            </w:pPr>
            <w:r>
              <w:rPr>
                <w:rFonts w:ascii="Arial"/>
                <w:b w:val="false"/>
                <w:i w:val="false"/>
                <w:color w:val="000000"/>
                <w:sz w:val="15"/>
              </w:rPr>
              <w:t xml:space="preserve"> </w:t>
            </w:r>
          </w:p>
          <w:bookmarkEnd w:id="12762"/>
        </w:tc>
        <w:tc>
          <w:tcPr>
            <w:tcW w:w="1083" w:type="dxa"/>
            <w:tcBorders>
              <w:top w:val="outset" w:color="000000" w:sz="8"/>
              <w:left w:val="outset" w:color="000000" w:sz="8"/>
              <w:bottom w:val="outset" w:color="000000" w:sz="8"/>
              <w:right w:val="outset" w:color="000000" w:sz="8"/>
            </w:tcBorders>
            <w:vAlign w:val="center"/>
          </w:tcPr>
          <w:bookmarkStart w:name="12765" w:id="12763"/>
          <w:p>
            <w:pPr>
              <w:spacing w:after="0"/>
              <w:ind w:left="0"/>
              <w:jc w:val="center"/>
            </w:pPr>
            <w:r>
              <w:rPr>
                <w:rFonts w:ascii="Arial"/>
                <w:b w:val="false"/>
                <w:i w:val="false"/>
                <w:color w:val="000000"/>
                <w:sz w:val="15"/>
              </w:rPr>
              <w:t xml:space="preserve"> </w:t>
            </w:r>
          </w:p>
          <w:bookmarkEnd w:id="12763"/>
        </w:tc>
        <w:tc>
          <w:tcPr>
            <w:tcW w:w="1083" w:type="dxa"/>
            <w:tcBorders>
              <w:top w:val="outset" w:color="000000" w:sz="8"/>
              <w:left w:val="outset" w:color="000000" w:sz="8"/>
              <w:bottom w:val="outset" w:color="000000" w:sz="8"/>
              <w:right w:val="outset" w:color="000000" w:sz="8"/>
            </w:tcBorders>
            <w:vAlign w:val="center"/>
          </w:tcPr>
          <w:bookmarkStart w:name="12766" w:id="12764"/>
          <w:p>
            <w:pPr>
              <w:spacing w:after="0"/>
              <w:ind w:left="0"/>
              <w:jc w:val="center"/>
            </w:pPr>
            <w:r>
              <w:rPr>
                <w:rFonts w:ascii="Arial"/>
                <w:b w:val="false"/>
                <w:i w:val="false"/>
                <w:color w:val="000000"/>
                <w:sz w:val="15"/>
              </w:rPr>
              <w:t xml:space="preserve"> </w:t>
            </w:r>
          </w:p>
          <w:bookmarkEnd w:id="12764"/>
        </w:tc>
        <w:tc>
          <w:tcPr>
            <w:tcW w:w="1417" w:type="dxa"/>
            <w:tcBorders>
              <w:top w:val="outset" w:color="000000" w:sz="8"/>
              <w:left w:val="outset" w:color="000000" w:sz="8"/>
              <w:bottom w:val="outset" w:color="000000" w:sz="8"/>
              <w:right w:val="outset" w:color="000000" w:sz="8"/>
            </w:tcBorders>
            <w:vAlign w:val="center"/>
          </w:tcPr>
          <w:bookmarkStart w:name="12767" w:id="12765"/>
          <w:p>
            <w:pPr>
              <w:spacing w:after="0"/>
              <w:ind w:left="0"/>
              <w:jc w:val="center"/>
            </w:pPr>
            <w:r>
              <w:rPr>
                <w:rFonts w:ascii="Arial"/>
                <w:b w:val="false"/>
                <w:i w:val="false"/>
                <w:color w:val="000000"/>
                <w:sz w:val="15"/>
              </w:rPr>
              <w:t xml:space="preserve"> </w:t>
            </w:r>
          </w:p>
          <w:bookmarkEnd w:id="12765"/>
        </w:tc>
        <w:tc>
          <w:tcPr>
            <w:tcW w:w="1417" w:type="dxa"/>
            <w:tcBorders>
              <w:top w:val="outset" w:color="000000" w:sz="8"/>
              <w:left w:val="outset" w:color="000000" w:sz="8"/>
              <w:bottom w:val="outset" w:color="000000" w:sz="8"/>
              <w:right w:val="outset" w:color="000000" w:sz="8"/>
            </w:tcBorders>
            <w:vAlign w:val="center"/>
          </w:tcPr>
          <w:bookmarkStart w:name="12768" w:id="12766"/>
          <w:p>
            <w:pPr>
              <w:spacing w:after="0"/>
              <w:ind w:left="0"/>
              <w:jc w:val="center"/>
            </w:pPr>
            <w:r>
              <w:rPr>
                <w:rFonts w:ascii="Arial"/>
                <w:b w:val="false"/>
                <w:i w:val="false"/>
                <w:color w:val="000000"/>
                <w:sz w:val="15"/>
              </w:rPr>
              <w:t xml:space="preserve"> </w:t>
            </w:r>
          </w:p>
          <w:bookmarkEnd w:id="12766"/>
        </w:tc>
        <w:tc>
          <w:tcPr>
            <w:tcW w:w="1417" w:type="dxa"/>
            <w:tcBorders>
              <w:top w:val="outset" w:color="000000" w:sz="8"/>
              <w:left w:val="outset" w:color="000000" w:sz="8"/>
              <w:bottom w:val="outset" w:color="000000" w:sz="8"/>
              <w:right w:val="outset" w:color="000000" w:sz="8"/>
            </w:tcBorders>
            <w:vAlign w:val="center"/>
          </w:tcPr>
          <w:bookmarkStart w:name="12769" w:id="12767"/>
          <w:p>
            <w:pPr>
              <w:spacing w:after="0"/>
              <w:ind w:left="0"/>
              <w:jc w:val="center"/>
            </w:pPr>
            <w:r>
              <w:rPr>
                <w:rFonts w:ascii="Arial"/>
                <w:b w:val="false"/>
                <w:i/>
                <w:color w:val="000000"/>
                <w:sz w:val="15"/>
              </w:rPr>
              <w:t>385,00</w:t>
            </w:r>
          </w:p>
          <w:bookmarkEnd w:id="127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770" w:id="12768"/>
          <w:p>
            <w:pPr>
              <w:spacing w:after="0"/>
              <w:ind w:left="0"/>
              <w:jc w:val="center"/>
            </w:pPr>
            <w:r>
              <w:rPr>
                <w:rFonts w:ascii="Arial"/>
                <w:b w:val="false"/>
                <w:i w:val="false"/>
                <w:color w:val="000000"/>
                <w:sz w:val="15"/>
              </w:rPr>
              <w:t>4813210</w:t>
            </w:r>
          </w:p>
          <w:bookmarkEnd w:id="12768"/>
        </w:tc>
        <w:tc>
          <w:tcPr>
            <w:tcW w:w="805" w:type="dxa"/>
            <w:tcBorders>
              <w:top w:val="outset" w:color="000000" w:sz="8"/>
              <w:left w:val="outset" w:color="000000" w:sz="8"/>
              <w:bottom w:val="outset" w:color="000000" w:sz="8"/>
              <w:right w:val="outset" w:color="000000" w:sz="8"/>
            </w:tcBorders>
            <w:vAlign w:val="center"/>
          </w:tcPr>
          <w:bookmarkStart w:name="12771" w:id="12769"/>
          <w:p>
            <w:pPr>
              <w:spacing w:after="0"/>
              <w:ind w:left="0"/>
              <w:jc w:val="center"/>
            </w:pPr>
            <w:r>
              <w:rPr>
                <w:rFonts w:ascii="Arial"/>
                <w:b w:val="false"/>
                <w:i w:val="false"/>
                <w:color w:val="000000"/>
                <w:sz w:val="15"/>
              </w:rPr>
              <w:t>3210</w:t>
            </w:r>
          </w:p>
          <w:bookmarkEnd w:id="12769"/>
        </w:tc>
        <w:tc>
          <w:tcPr>
            <w:tcW w:w="805" w:type="dxa"/>
            <w:tcBorders>
              <w:top w:val="outset" w:color="000000" w:sz="8"/>
              <w:left w:val="outset" w:color="000000" w:sz="8"/>
              <w:bottom w:val="outset" w:color="000000" w:sz="8"/>
              <w:right w:val="outset" w:color="000000" w:sz="8"/>
            </w:tcBorders>
            <w:vAlign w:val="center"/>
          </w:tcPr>
          <w:bookmarkStart w:name="12772" w:id="12770"/>
          <w:p>
            <w:pPr>
              <w:spacing w:after="0"/>
              <w:ind w:left="0"/>
              <w:jc w:val="center"/>
            </w:pPr>
            <w:r>
              <w:rPr>
                <w:rFonts w:ascii="Arial"/>
                <w:b w:val="false"/>
                <w:i w:val="false"/>
                <w:color w:val="000000"/>
                <w:sz w:val="15"/>
              </w:rPr>
              <w:t>1050</w:t>
            </w:r>
          </w:p>
          <w:bookmarkEnd w:id="12770"/>
        </w:tc>
        <w:tc>
          <w:tcPr>
            <w:tcW w:w="649" w:type="dxa"/>
            <w:tcBorders>
              <w:top w:val="outset" w:color="000000" w:sz="8"/>
              <w:left w:val="outset" w:color="000000" w:sz="8"/>
              <w:bottom w:val="outset" w:color="000000" w:sz="8"/>
              <w:right w:val="outset" w:color="000000" w:sz="8"/>
            </w:tcBorders>
            <w:vAlign w:val="center"/>
          </w:tcPr>
          <w:bookmarkStart w:name="12773" w:id="12771"/>
          <w:p>
            <w:pPr>
              <w:spacing w:after="0"/>
              <w:ind w:left="0"/>
              <w:jc w:val="left"/>
            </w:pPr>
            <w:r>
              <w:rPr>
                <w:rFonts w:ascii="Arial"/>
                <w:b w:val="false"/>
                <w:i w:val="false"/>
                <w:color w:val="000000"/>
                <w:sz w:val="15"/>
              </w:rPr>
              <w:t>Організація та проведення громадських робіт</w:t>
            </w:r>
          </w:p>
          <w:bookmarkEnd w:id="12771"/>
        </w:tc>
        <w:tc>
          <w:tcPr>
            <w:tcW w:w="1417" w:type="dxa"/>
            <w:tcBorders>
              <w:top w:val="outset" w:color="000000" w:sz="8"/>
              <w:left w:val="outset" w:color="000000" w:sz="8"/>
              <w:bottom w:val="outset" w:color="000000" w:sz="8"/>
              <w:right w:val="outset" w:color="000000" w:sz="8"/>
            </w:tcBorders>
            <w:vAlign w:val="center"/>
          </w:tcPr>
          <w:bookmarkStart w:name="12774" w:id="12772"/>
          <w:p>
            <w:pPr>
              <w:spacing w:after="0"/>
              <w:ind w:left="0"/>
              <w:jc w:val="center"/>
            </w:pPr>
            <w:r>
              <w:rPr>
                <w:rFonts w:ascii="Arial"/>
                <w:b w:val="false"/>
                <w:i w:val="false"/>
                <w:color w:val="000000"/>
                <w:sz w:val="15"/>
              </w:rPr>
              <w:t>10,00</w:t>
            </w:r>
          </w:p>
          <w:bookmarkEnd w:id="12772"/>
        </w:tc>
        <w:tc>
          <w:tcPr>
            <w:tcW w:w="1417" w:type="dxa"/>
            <w:tcBorders>
              <w:top w:val="outset" w:color="000000" w:sz="8"/>
              <w:left w:val="outset" w:color="000000" w:sz="8"/>
              <w:bottom w:val="outset" w:color="000000" w:sz="8"/>
              <w:right w:val="outset" w:color="000000" w:sz="8"/>
            </w:tcBorders>
            <w:vAlign w:val="center"/>
          </w:tcPr>
          <w:bookmarkStart w:name="12775" w:id="12773"/>
          <w:p>
            <w:pPr>
              <w:spacing w:after="0"/>
              <w:ind w:left="0"/>
              <w:jc w:val="center"/>
            </w:pPr>
            <w:r>
              <w:rPr>
                <w:rFonts w:ascii="Arial"/>
                <w:b w:val="false"/>
                <w:i w:val="false"/>
                <w:color w:val="000000"/>
                <w:sz w:val="15"/>
              </w:rPr>
              <w:t>10,00</w:t>
            </w:r>
          </w:p>
          <w:bookmarkEnd w:id="12773"/>
        </w:tc>
        <w:tc>
          <w:tcPr>
            <w:tcW w:w="1306" w:type="dxa"/>
            <w:tcBorders>
              <w:top w:val="outset" w:color="000000" w:sz="8"/>
              <w:left w:val="outset" w:color="000000" w:sz="8"/>
              <w:bottom w:val="outset" w:color="000000" w:sz="8"/>
              <w:right w:val="outset" w:color="000000" w:sz="8"/>
            </w:tcBorders>
            <w:vAlign w:val="center"/>
          </w:tcPr>
          <w:bookmarkStart w:name="12776" w:id="12774"/>
          <w:p>
            <w:pPr>
              <w:spacing w:after="0"/>
              <w:ind w:left="0"/>
              <w:jc w:val="center"/>
            </w:pPr>
            <w:r>
              <w:rPr>
                <w:rFonts w:ascii="Arial"/>
                <w:b w:val="false"/>
                <w:i w:val="false"/>
                <w:color w:val="000000"/>
                <w:sz w:val="15"/>
              </w:rPr>
              <w:t xml:space="preserve"> </w:t>
            </w:r>
          </w:p>
          <w:bookmarkEnd w:id="12774"/>
        </w:tc>
        <w:tc>
          <w:tcPr>
            <w:tcW w:w="1194" w:type="dxa"/>
            <w:tcBorders>
              <w:top w:val="outset" w:color="000000" w:sz="8"/>
              <w:left w:val="outset" w:color="000000" w:sz="8"/>
              <w:bottom w:val="outset" w:color="000000" w:sz="8"/>
              <w:right w:val="outset" w:color="000000" w:sz="8"/>
            </w:tcBorders>
            <w:vAlign w:val="center"/>
          </w:tcPr>
          <w:bookmarkStart w:name="12777" w:id="12775"/>
          <w:p>
            <w:pPr>
              <w:spacing w:after="0"/>
              <w:ind w:left="0"/>
              <w:jc w:val="center"/>
            </w:pPr>
            <w:r>
              <w:rPr>
                <w:rFonts w:ascii="Arial"/>
                <w:b w:val="false"/>
                <w:i w:val="false"/>
                <w:color w:val="000000"/>
                <w:sz w:val="15"/>
              </w:rPr>
              <w:t xml:space="preserve"> </w:t>
            </w:r>
          </w:p>
          <w:bookmarkEnd w:id="12775"/>
        </w:tc>
        <w:tc>
          <w:tcPr>
            <w:tcW w:w="1417" w:type="dxa"/>
            <w:tcBorders>
              <w:top w:val="outset" w:color="000000" w:sz="8"/>
              <w:left w:val="outset" w:color="000000" w:sz="8"/>
              <w:bottom w:val="outset" w:color="000000" w:sz="8"/>
              <w:right w:val="outset" w:color="000000" w:sz="8"/>
            </w:tcBorders>
            <w:vAlign w:val="center"/>
          </w:tcPr>
          <w:bookmarkStart w:name="12778" w:id="12776"/>
          <w:p>
            <w:pPr>
              <w:spacing w:after="0"/>
              <w:ind w:left="0"/>
              <w:jc w:val="center"/>
            </w:pPr>
            <w:r>
              <w:rPr>
                <w:rFonts w:ascii="Arial"/>
                <w:b w:val="false"/>
                <w:i w:val="false"/>
                <w:color w:val="000000"/>
                <w:sz w:val="15"/>
              </w:rPr>
              <w:t xml:space="preserve"> </w:t>
            </w:r>
          </w:p>
          <w:bookmarkEnd w:id="12776"/>
        </w:tc>
        <w:tc>
          <w:tcPr>
            <w:tcW w:w="1417" w:type="dxa"/>
            <w:tcBorders>
              <w:top w:val="outset" w:color="000000" w:sz="8"/>
              <w:left w:val="outset" w:color="000000" w:sz="8"/>
              <w:bottom w:val="outset" w:color="000000" w:sz="8"/>
              <w:right w:val="outset" w:color="000000" w:sz="8"/>
            </w:tcBorders>
            <w:vAlign w:val="center"/>
          </w:tcPr>
          <w:bookmarkStart w:name="12779" w:id="12777"/>
          <w:p>
            <w:pPr>
              <w:spacing w:after="0"/>
              <w:ind w:left="0"/>
              <w:jc w:val="center"/>
            </w:pPr>
            <w:r>
              <w:rPr>
                <w:rFonts w:ascii="Arial"/>
                <w:b w:val="false"/>
                <w:i w:val="false"/>
                <w:color w:val="000000"/>
                <w:sz w:val="15"/>
              </w:rPr>
              <w:t xml:space="preserve"> </w:t>
            </w:r>
          </w:p>
          <w:bookmarkEnd w:id="12777"/>
        </w:tc>
        <w:tc>
          <w:tcPr>
            <w:tcW w:w="1194" w:type="dxa"/>
            <w:tcBorders>
              <w:top w:val="outset" w:color="000000" w:sz="8"/>
              <w:left w:val="outset" w:color="000000" w:sz="8"/>
              <w:bottom w:val="outset" w:color="000000" w:sz="8"/>
              <w:right w:val="outset" w:color="000000" w:sz="8"/>
            </w:tcBorders>
            <w:vAlign w:val="center"/>
          </w:tcPr>
          <w:bookmarkStart w:name="12780" w:id="12778"/>
          <w:p>
            <w:pPr>
              <w:spacing w:after="0"/>
              <w:ind w:left="0"/>
              <w:jc w:val="center"/>
            </w:pPr>
            <w:r>
              <w:rPr>
                <w:rFonts w:ascii="Arial"/>
                <w:b w:val="false"/>
                <w:i w:val="false"/>
                <w:color w:val="000000"/>
                <w:sz w:val="15"/>
              </w:rPr>
              <w:t xml:space="preserve"> </w:t>
            </w:r>
          </w:p>
          <w:bookmarkEnd w:id="12778"/>
        </w:tc>
        <w:tc>
          <w:tcPr>
            <w:tcW w:w="1083" w:type="dxa"/>
            <w:tcBorders>
              <w:top w:val="outset" w:color="000000" w:sz="8"/>
              <w:left w:val="outset" w:color="000000" w:sz="8"/>
              <w:bottom w:val="outset" w:color="000000" w:sz="8"/>
              <w:right w:val="outset" w:color="000000" w:sz="8"/>
            </w:tcBorders>
            <w:vAlign w:val="center"/>
          </w:tcPr>
          <w:bookmarkStart w:name="12781" w:id="12779"/>
          <w:p>
            <w:pPr>
              <w:spacing w:after="0"/>
              <w:ind w:left="0"/>
              <w:jc w:val="center"/>
            </w:pPr>
            <w:r>
              <w:rPr>
                <w:rFonts w:ascii="Arial"/>
                <w:b w:val="false"/>
                <w:i w:val="false"/>
                <w:color w:val="000000"/>
                <w:sz w:val="15"/>
              </w:rPr>
              <w:t xml:space="preserve"> </w:t>
            </w:r>
          </w:p>
          <w:bookmarkEnd w:id="12779"/>
        </w:tc>
        <w:tc>
          <w:tcPr>
            <w:tcW w:w="1083" w:type="dxa"/>
            <w:tcBorders>
              <w:top w:val="outset" w:color="000000" w:sz="8"/>
              <w:left w:val="outset" w:color="000000" w:sz="8"/>
              <w:bottom w:val="outset" w:color="000000" w:sz="8"/>
              <w:right w:val="outset" w:color="000000" w:sz="8"/>
            </w:tcBorders>
            <w:vAlign w:val="center"/>
          </w:tcPr>
          <w:bookmarkStart w:name="12782" w:id="12780"/>
          <w:p>
            <w:pPr>
              <w:spacing w:after="0"/>
              <w:ind w:left="0"/>
              <w:jc w:val="center"/>
            </w:pPr>
            <w:r>
              <w:rPr>
                <w:rFonts w:ascii="Arial"/>
                <w:b w:val="false"/>
                <w:i w:val="false"/>
                <w:color w:val="000000"/>
                <w:sz w:val="15"/>
              </w:rPr>
              <w:t xml:space="preserve"> </w:t>
            </w:r>
          </w:p>
          <w:bookmarkEnd w:id="12780"/>
        </w:tc>
        <w:tc>
          <w:tcPr>
            <w:tcW w:w="1417" w:type="dxa"/>
            <w:tcBorders>
              <w:top w:val="outset" w:color="000000" w:sz="8"/>
              <w:left w:val="outset" w:color="000000" w:sz="8"/>
              <w:bottom w:val="outset" w:color="000000" w:sz="8"/>
              <w:right w:val="outset" w:color="000000" w:sz="8"/>
            </w:tcBorders>
            <w:vAlign w:val="center"/>
          </w:tcPr>
          <w:bookmarkStart w:name="12783" w:id="12781"/>
          <w:p>
            <w:pPr>
              <w:spacing w:after="0"/>
              <w:ind w:left="0"/>
              <w:jc w:val="center"/>
            </w:pPr>
            <w:r>
              <w:rPr>
                <w:rFonts w:ascii="Arial"/>
                <w:b w:val="false"/>
                <w:i w:val="false"/>
                <w:color w:val="000000"/>
                <w:sz w:val="15"/>
              </w:rPr>
              <w:t xml:space="preserve"> </w:t>
            </w:r>
          </w:p>
          <w:bookmarkEnd w:id="12781"/>
        </w:tc>
        <w:tc>
          <w:tcPr>
            <w:tcW w:w="1417" w:type="dxa"/>
            <w:tcBorders>
              <w:top w:val="outset" w:color="000000" w:sz="8"/>
              <w:left w:val="outset" w:color="000000" w:sz="8"/>
              <w:bottom w:val="outset" w:color="000000" w:sz="8"/>
              <w:right w:val="outset" w:color="000000" w:sz="8"/>
            </w:tcBorders>
            <w:vAlign w:val="center"/>
          </w:tcPr>
          <w:bookmarkStart w:name="12784" w:id="12782"/>
          <w:p>
            <w:pPr>
              <w:spacing w:after="0"/>
              <w:ind w:left="0"/>
              <w:jc w:val="center"/>
            </w:pPr>
            <w:r>
              <w:rPr>
                <w:rFonts w:ascii="Arial"/>
                <w:b w:val="false"/>
                <w:i w:val="false"/>
                <w:color w:val="000000"/>
                <w:sz w:val="15"/>
              </w:rPr>
              <w:t xml:space="preserve"> </w:t>
            </w:r>
          </w:p>
          <w:bookmarkEnd w:id="12782"/>
        </w:tc>
        <w:tc>
          <w:tcPr>
            <w:tcW w:w="1417" w:type="dxa"/>
            <w:tcBorders>
              <w:top w:val="outset" w:color="000000" w:sz="8"/>
              <w:left w:val="outset" w:color="000000" w:sz="8"/>
              <w:bottom w:val="outset" w:color="000000" w:sz="8"/>
              <w:right w:val="outset" w:color="000000" w:sz="8"/>
            </w:tcBorders>
            <w:vAlign w:val="center"/>
          </w:tcPr>
          <w:bookmarkStart w:name="12785" w:id="12783"/>
          <w:p>
            <w:pPr>
              <w:spacing w:after="0"/>
              <w:ind w:left="0"/>
              <w:jc w:val="center"/>
            </w:pPr>
            <w:r>
              <w:rPr>
                <w:rFonts w:ascii="Arial"/>
                <w:b w:val="false"/>
                <w:i w:val="false"/>
                <w:color w:val="000000"/>
                <w:sz w:val="15"/>
              </w:rPr>
              <w:t>10,00</w:t>
            </w:r>
          </w:p>
          <w:bookmarkEnd w:id="127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786" w:id="12784"/>
          <w:p>
            <w:pPr>
              <w:spacing w:after="0"/>
              <w:ind w:left="0"/>
              <w:jc w:val="center"/>
            </w:pPr>
            <w:r>
              <w:rPr>
                <w:rFonts w:ascii="Arial"/>
                <w:b w:val="false"/>
                <w:i w:val="false"/>
                <w:color w:val="000000"/>
                <w:sz w:val="15"/>
              </w:rPr>
              <w:t>4813240</w:t>
            </w:r>
          </w:p>
          <w:bookmarkEnd w:id="12784"/>
        </w:tc>
        <w:tc>
          <w:tcPr>
            <w:tcW w:w="805" w:type="dxa"/>
            <w:tcBorders>
              <w:top w:val="outset" w:color="000000" w:sz="8"/>
              <w:left w:val="outset" w:color="000000" w:sz="8"/>
              <w:bottom w:val="outset" w:color="000000" w:sz="8"/>
              <w:right w:val="outset" w:color="000000" w:sz="8"/>
            </w:tcBorders>
            <w:vAlign w:val="center"/>
          </w:tcPr>
          <w:bookmarkStart w:name="12787" w:id="12785"/>
          <w:p>
            <w:pPr>
              <w:spacing w:after="0"/>
              <w:ind w:left="0"/>
              <w:jc w:val="center"/>
            </w:pPr>
            <w:r>
              <w:rPr>
                <w:rFonts w:ascii="Arial"/>
                <w:b w:val="false"/>
                <w:i w:val="false"/>
                <w:color w:val="000000"/>
                <w:sz w:val="15"/>
              </w:rPr>
              <w:t>3240</w:t>
            </w:r>
          </w:p>
          <w:bookmarkEnd w:id="12785"/>
        </w:tc>
        <w:tc>
          <w:tcPr>
            <w:tcW w:w="805" w:type="dxa"/>
            <w:tcBorders>
              <w:top w:val="outset" w:color="000000" w:sz="8"/>
              <w:left w:val="outset" w:color="000000" w:sz="8"/>
              <w:bottom w:val="outset" w:color="000000" w:sz="8"/>
              <w:right w:val="outset" w:color="000000" w:sz="8"/>
            </w:tcBorders>
            <w:vAlign w:val="center"/>
          </w:tcPr>
          <w:bookmarkStart w:name="12788" w:id="12786"/>
          <w:p>
            <w:pPr>
              <w:spacing w:after="0"/>
              <w:ind w:left="0"/>
              <w:jc w:val="center"/>
            </w:pPr>
            <w:r>
              <w:rPr>
                <w:rFonts w:ascii="Arial"/>
                <w:b w:val="false"/>
                <w:i w:val="false"/>
                <w:color w:val="000000"/>
                <w:sz w:val="15"/>
              </w:rPr>
              <w:t xml:space="preserve"> </w:t>
            </w:r>
          </w:p>
          <w:bookmarkEnd w:id="12786"/>
        </w:tc>
        <w:tc>
          <w:tcPr>
            <w:tcW w:w="649" w:type="dxa"/>
            <w:tcBorders>
              <w:top w:val="outset" w:color="000000" w:sz="8"/>
              <w:left w:val="outset" w:color="000000" w:sz="8"/>
              <w:bottom w:val="outset" w:color="000000" w:sz="8"/>
              <w:right w:val="outset" w:color="000000" w:sz="8"/>
            </w:tcBorders>
            <w:vAlign w:val="center"/>
          </w:tcPr>
          <w:bookmarkStart w:name="12789" w:id="12787"/>
          <w:p>
            <w:pPr>
              <w:spacing w:after="0"/>
              <w:ind w:left="0"/>
              <w:jc w:val="left"/>
            </w:pPr>
            <w:r>
              <w:rPr>
                <w:rFonts w:ascii="Arial"/>
                <w:b w:val="false"/>
                <w:i w:val="false"/>
                <w:color w:val="000000"/>
                <w:sz w:val="15"/>
              </w:rPr>
              <w:t>Інші заклади та заходи</w:t>
            </w:r>
          </w:p>
          <w:bookmarkEnd w:id="12787"/>
        </w:tc>
        <w:tc>
          <w:tcPr>
            <w:tcW w:w="1417" w:type="dxa"/>
            <w:tcBorders>
              <w:top w:val="outset" w:color="000000" w:sz="8"/>
              <w:left w:val="outset" w:color="000000" w:sz="8"/>
              <w:bottom w:val="outset" w:color="000000" w:sz="8"/>
              <w:right w:val="outset" w:color="000000" w:sz="8"/>
            </w:tcBorders>
            <w:vAlign w:val="center"/>
          </w:tcPr>
          <w:bookmarkStart w:name="12790" w:id="12788"/>
          <w:p>
            <w:pPr>
              <w:spacing w:after="0"/>
              <w:ind w:left="0"/>
              <w:jc w:val="center"/>
            </w:pPr>
            <w:r>
              <w:rPr>
                <w:rFonts w:ascii="Arial"/>
                <w:b w:val="false"/>
                <w:i w:val="false"/>
                <w:color w:val="000000"/>
                <w:sz w:val="15"/>
              </w:rPr>
              <w:t>7514,30</w:t>
            </w:r>
          </w:p>
          <w:bookmarkEnd w:id="12788"/>
        </w:tc>
        <w:tc>
          <w:tcPr>
            <w:tcW w:w="1417" w:type="dxa"/>
            <w:tcBorders>
              <w:top w:val="outset" w:color="000000" w:sz="8"/>
              <w:left w:val="outset" w:color="000000" w:sz="8"/>
              <w:bottom w:val="outset" w:color="000000" w:sz="8"/>
              <w:right w:val="outset" w:color="000000" w:sz="8"/>
            </w:tcBorders>
            <w:vAlign w:val="center"/>
          </w:tcPr>
          <w:bookmarkStart w:name="12791" w:id="12789"/>
          <w:p>
            <w:pPr>
              <w:spacing w:after="0"/>
              <w:ind w:left="0"/>
              <w:jc w:val="center"/>
            </w:pPr>
            <w:r>
              <w:rPr>
                <w:rFonts w:ascii="Arial"/>
                <w:b w:val="false"/>
                <w:i w:val="false"/>
                <w:color w:val="000000"/>
                <w:sz w:val="15"/>
              </w:rPr>
              <w:t>7514,30</w:t>
            </w:r>
          </w:p>
          <w:bookmarkEnd w:id="12789"/>
        </w:tc>
        <w:tc>
          <w:tcPr>
            <w:tcW w:w="1306" w:type="dxa"/>
            <w:tcBorders>
              <w:top w:val="outset" w:color="000000" w:sz="8"/>
              <w:left w:val="outset" w:color="000000" w:sz="8"/>
              <w:bottom w:val="outset" w:color="000000" w:sz="8"/>
              <w:right w:val="outset" w:color="000000" w:sz="8"/>
            </w:tcBorders>
            <w:vAlign w:val="center"/>
          </w:tcPr>
          <w:bookmarkStart w:name="12792" w:id="12790"/>
          <w:p>
            <w:pPr>
              <w:spacing w:after="0"/>
              <w:ind w:left="0"/>
              <w:jc w:val="center"/>
            </w:pPr>
            <w:r>
              <w:rPr>
                <w:rFonts w:ascii="Arial"/>
                <w:b w:val="false"/>
                <w:i w:val="false"/>
                <w:color w:val="000000"/>
                <w:sz w:val="15"/>
              </w:rPr>
              <w:t>2586,80</w:t>
            </w:r>
          </w:p>
          <w:bookmarkEnd w:id="12790"/>
        </w:tc>
        <w:tc>
          <w:tcPr>
            <w:tcW w:w="1194" w:type="dxa"/>
            <w:tcBorders>
              <w:top w:val="outset" w:color="000000" w:sz="8"/>
              <w:left w:val="outset" w:color="000000" w:sz="8"/>
              <w:bottom w:val="outset" w:color="000000" w:sz="8"/>
              <w:right w:val="outset" w:color="000000" w:sz="8"/>
            </w:tcBorders>
            <w:vAlign w:val="center"/>
          </w:tcPr>
          <w:bookmarkStart w:name="12793" w:id="12791"/>
          <w:p>
            <w:pPr>
              <w:spacing w:after="0"/>
              <w:ind w:left="0"/>
              <w:jc w:val="center"/>
            </w:pPr>
            <w:r>
              <w:rPr>
                <w:rFonts w:ascii="Arial"/>
                <w:b w:val="false"/>
                <w:i w:val="false"/>
                <w:color w:val="000000"/>
                <w:sz w:val="15"/>
              </w:rPr>
              <w:t>32,00</w:t>
            </w:r>
          </w:p>
          <w:bookmarkEnd w:id="12791"/>
        </w:tc>
        <w:tc>
          <w:tcPr>
            <w:tcW w:w="1417" w:type="dxa"/>
            <w:tcBorders>
              <w:top w:val="outset" w:color="000000" w:sz="8"/>
              <w:left w:val="outset" w:color="000000" w:sz="8"/>
              <w:bottom w:val="outset" w:color="000000" w:sz="8"/>
              <w:right w:val="outset" w:color="000000" w:sz="8"/>
            </w:tcBorders>
            <w:vAlign w:val="center"/>
          </w:tcPr>
          <w:bookmarkStart w:name="12794" w:id="12792"/>
          <w:p>
            <w:pPr>
              <w:spacing w:after="0"/>
              <w:ind w:left="0"/>
              <w:jc w:val="center"/>
            </w:pPr>
            <w:r>
              <w:rPr>
                <w:rFonts w:ascii="Arial"/>
                <w:b w:val="false"/>
                <w:i w:val="false"/>
                <w:color w:val="000000"/>
                <w:sz w:val="15"/>
              </w:rPr>
              <w:t xml:space="preserve"> </w:t>
            </w:r>
          </w:p>
          <w:bookmarkEnd w:id="12792"/>
        </w:tc>
        <w:tc>
          <w:tcPr>
            <w:tcW w:w="1417" w:type="dxa"/>
            <w:tcBorders>
              <w:top w:val="outset" w:color="000000" w:sz="8"/>
              <w:left w:val="outset" w:color="000000" w:sz="8"/>
              <w:bottom w:val="outset" w:color="000000" w:sz="8"/>
              <w:right w:val="outset" w:color="000000" w:sz="8"/>
            </w:tcBorders>
            <w:vAlign w:val="center"/>
          </w:tcPr>
          <w:bookmarkStart w:name="12795" w:id="12793"/>
          <w:p>
            <w:pPr>
              <w:spacing w:after="0"/>
              <w:ind w:left="0"/>
              <w:jc w:val="center"/>
            </w:pPr>
            <w:r>
              <w:rPr>
                <w:rFonts w:ascii="Arial"/>
                <w:b w:val="false"/>
                <w:i w:val="false"/>
                <w:color w:val="000000"/>
                <w:sz w:val="15"/>
              </w:rPr>
              <w:t xml:space="preserve"> </w:t>
            </w:r>
          </w:p>
          <w:bookmarkEnd w:id="12793"/>
        </w:tc>
        <w:tc>
          <w:tcPr>
            <w:tcW w:w="1194" w:type="dxa"/>
            <w:tcBorders>
              <w:top w:val="outset" w:color="000000" w:sz="8"/>
              <w:left w:val="outset" w:color="000000" w:sz="8"/>
              <w:bottom w:val="outset" w:color="000000" w:sz="8"/>
              <w:right w:val="outset" w:color="000000" w:sz="8"/>
            </w:tcBorders>
            <w:vAlign w:val="center"/>
          </w:tcPr>
          <w:bookmarkStart w:name="12796" w:id="12794"/>
          <w:p>
            <w:pPr>
              <w:spacing w:after="0"/>
              <w:ind w:left="0"/>
              <w:jc w:val="center"/>
            </w:pPr>
            <w:r>
              <w:rPr>
                <w:rFonts w:ascii="Arial"/>
                <w:b w:val="false"/>
                <w:i w:val="false"/>
                <w:color w:val="000000"/>
                <w:sz w:val="15"/>
              </w:rPr>
              <w:t xml:space="preserve"> </w:t>
            </w:r>
          </w:p>
          <w:bookmarkEnd w:id="12794"/>
        </w:tc>
        <w:tc>
          <w:tcPr>
            <w:tcW w:w="1083" w:type="dxa"/>
            <w:tcBorders>
              <w:top w:val="outset" w:color="000000" w:sz="8"/>
              <w:left w:val="outset" w:color="000000" w:sz="8"/>
              <w:bottom w:val="outset" w:color="000000" w:sz="8"/>
              <w:right w:val="outset" w:color="000000" w:sz="8"/>
            </w:tcBorders>
            <w:vAlign w:val="center"/>
          </w:tcPr>
          <w:bookmarkStart w:name="12797" w:id="12795"/>
          <w:p>
            <w:pPr>
              <w:spacing w:after="0"/>
              <w:ind w:left="0"/>
              <w:jc w:val="center"/>
            </w:pPr>
            <w:r>
              <w:rPr>
                <w:rFonts w:ascii="Arial"/>
                <w:b w:val="false"/>
                <w:i w:val="false"/>
                <w:color w:val="000000"/>
                <w:sz w:val="15"/>
              </w:rPr>
              <w:t xml:space="preserve"> </w:t>
            </w:r>
          </w:p>
          <w:bookmarkEnd w:id="12795"/>
        </w:tc>
        <w:tc>
          <w:tcPr>
            <w:tcW w:w="1083" w:type="dxa"/>
            <w:tcBorders>
              <w:top w:val="outset" w:color="000000" w:sz="8"/>
              <w:left w:val="outset" w:color="000000" w:sz="8"/>
              <w:bottom w:val="outset" w:color="000000" w:sz="8"/>
              <w:right w:val="outset" w:color="000000" w:sz="8"/>
            </w:tcBorders>
            <w:vAlign w:val="center"/>
          </w:tcPr>
          <w:bookmarkStart w:name="12798" w:id="12796"/>
          <w:p>
            <w:pPr>
              <w:spacing w:after="0"/>
              <w:ind w:left="0"/>
              <w:jc w:val="center"/>
            </w:pPr>
            <w:r>
              <w:rPr>
                <w:rFonts w:ascii="Arial"/>
                <w:b w:val="false"/>
                <w:i w:val="false"/>
                <w:color w:val="000000"/>
                <w:sz w:val="15"/>
              </w:rPr>
              <w:t xml:space="preserve"> </w:t>
            </w:r>
          </w:p>
          <w:bookmarkEnd w:id="12796"/>
        </w:tc>
        <w:tc>
          <w:tcPr>
            <w:tcW w:w="1417" w:type="dxa"/>
            <w:tcBorders>
              <w:top w:val="outset" w:color="000000" w:sz="8"/>
              <w:left w:val="outset" w:color="000000" w:sz="8"/>
              <w:bottom w:val="outset" w:color="000000" w:sz="8"/>
              <w:right w:val="outset" w:color="000000" w:sz="8"/>
            </w:tcBorders>
            <w:vAlign w:val="center"/>
          </w:tcPr>
          <w:bookmarkStart w:name="12799" w:id="12797"/>
          <w:p>
            <w:pPr>
              <w:spacing w:after="0"/>
              <w:ind w:left="0"/>
              <w:jc w:val="center"/>
            </w:pPr>
            <w:r>
              <w:rPr>
                <w:rFonts w:ascii="Arial"/>
                <w:b w:val="false"/>
                <w:i w:val="false"/>
                <w:color w:val="000000"/>
                <w:sz w:val="15"/>
              </w:rPr>
              <w:t xml:space="preserve"> </w:t>
            </w:r>
          </w:p>
          <w:bookmarkEnd w:id="12797"/>
        </w:tc>
        <w:tc>
          <w:tcPr>
            <w:tcW w:w="1417" w:type="dxa"/>
            <w:tcBorders>
              <w:top w:val="outset" w:color="000000" w:sz="8"/>
              <w:left w:val="outset" w:color="000000" w:sz="8"/>
              <w:bottom w:val="outset" w:color="000000" w:sz="8"/>
              <w:right w:val="outset" w:color="000000" w:sz="8"/>
            </w:tcBorders>
            <w:vAlign w:val="center"/>
          </w:tcPr>
          <w:bookmarkStart w:name="12800" w:id="12798"/>
          <w:p>
            <w:pPr>
              <w:spacing w:after="0"/>
              <w:ind w:left="0"/>
              <w:jc w:val="center"/>
            </w:pPr>
            <w:r>
              <w:rPr>
                <w:rFonts w:ascii="Arial"/>
                <w:b w:val="false"/>
                <w:i w:val="false"/>
                <w:color w:val="000000"/>
                <w:sz w:val="15"/>
              </w:rPr>
              <w:t xml:space="preserve"> </w:t>
            </w:r>
          </w:p>
          <w:bookmarkEnd w:id="12798"/>
        </w:tc>
        <w:tc>
          <w:tcPr>
            <w:tcW w:w="1417" w:type="dxa"/>
            <w:tcBorders>
              <w:top w:val="outset" w:color="000000" w:sz="8"/>
              <w:left w:val="outset" w:color="000000" w:sz="8"/>
              <w:bottom w:val="outset" w:color="000000" w:sz="8"/>
              <w:right w:val="outset" w:color="000000" w:sz="8"/>
            </w:tcBorders>
            <w:vAlign w:val="center"/>
          </w:tcPr>
          <w:bookmarkStart w:name="12801" w:id="12799"/>
          <w:p>
            <w:pPr>
              <w:spacing w:after="0"/>
              <w:ind w:left="0"/>
              <w:jc w:val="center"/>
            </w:pPr>
            <w:r>
              <w:rPr>
                <w:rFonts w:ascii="Arial"/>
                <w:b w:val="false"/>
                <w:i w:val="false"/>
                <w:color w:val="000000"/>
                <w:sz w:val="15"/>
              </w:rPr>
              <w:t>7514,30</w:t>
            </w:r>
          </w:p>
          <w:bookmarkEnd w:id="127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802" w:id="12800"/>
          <w:p>
            <w:pPr>
              <w:spacing w:after="0"/>
              <w:ind w:left="0"/>
              <w:jc w:val="center"/>
            </w:pPr>
            <w:r>
              <w:rPr>
                <w:rFonts w:ascii="Arial"/>
                <w:b w:val="false"/>
                <w:i/>
                <w:color w:val="000000"/>
                <w:sz w:val="15"/>
              </w:rPr>
              <w:t>4813241</w:t>
            </w:r>
          </w:p>
          <w:bookmarkEnd w:id="12800"/>
        </w:tc>
        <w:tc>
          <w:tcPr>
            <w:tcW w:w="805" w:type="dxa"/>
            <w:tcBorders>
              <w:top w:val="outset" w:color="000000" w:sz="8"/>
              <w:left w:val="outset" w:color="000000" w:sz="8"/>
              <w:bottom w:val="outset" w:color="000000" w:sz="8"/>
              <w:right w:val="outset" w:color="000000" w:sz="8"/>
            </w:tcBorders>
            <w:vAlign w:val="center"/>
          </w:tcPr>
          <w:bookmarkStart w:name="12803" w:id="12801"/>
          <w:p>
            <w:pPr>
              <w:spacing w:after="0"/>
              <w:ind w:left="0"/>
              <w:jc w:val="center"/>
            </w:pPr>
            <w:r>
              <w:rPr>
                <w:rFonts w:ascii="Arial"/>
                <w:b w:val="false"/>
                <w:i/>
                <w:color w:val="000000"/>
                <w:sz w:val="15"/>
              </w:rPr>
              <w:t>3241</w:t>
            </w:r>
          </w:p>
          <w:bookmarkEnd w:id="12801"/>
        </w:tc>
        <w:tc>
          <w:tcPr>
            <w:tcW w:w="805" w:type="dxa"/>
            <w:tcBorders>
              <w:top w:val="outset" w:color="000000" w:sz="8"/>
              <w:left w:val="outset" w:color="000000" w:sz="8"/>
              <w:bottom w:val="outset" w:color="000000" w:sz="8"/>
              <w:right w:val="outset" w:color="000000" w:sz="8"/>
            </w:tcBorders>
            <w:vAlign w:val="center"/>
          </w:tcPr>
          <w:bookmarkStart w:name="12804" w:id="12802"/>
          <w:p>
            <w:pPr>
              <w:spacing w:after="0"/>
              <w:ind w:left="0"/>
              <w:jc w:val="center"/>
            </w:pPr>
            <w:r>
              <w:rPr>
                <w:rFonts w:ascii="Arial"/>
                <w:b w:val="false"/>
                <w:i/>
                <w:color w:val="000000"/>
                <w:sz w:val="15"/>
              </w:rPr>
              <w:t>1090</w:t>
            </w:r>
          </w:p>
          <w:bookmarkEnd w:id="12802"/>
        </w:tc>
        <w:tc>
          <w:tcPr>
            <w:tcW w:w="649" w:type="dxa"/>
            <w:tcBorders>
              <w:top w:val="outset" w:color="000000" w:sz="8"/>
              <w:left w:val="outset" w:color="000000" w:sz="8"/>
              <w:bottom w:val="outset" w:color="000000" w:sz="8"/>
              <w:right w:val="outset" w:color="000000" w:sz="8"/>
            </w:tcBorders>
            <w:vAlign w:val="center"/>
          </w:tcPr>
          <w:bookmarkStart w:name="12805" w:id="12803"/>
          <w:p>
            <w:pPr>
              <w:spacing w:after="0"/>
              <w:ind w:left="0"/>
              <w:jc w:val="left"/>
            </w:pPr>
            <w:r>
              <w:rPr>
                <w:rFonts w:ascii="Arial"/>
                <w:b w:val="false"/>
                <w:i/>
                <w:color w:val="000000"/>
                <w:sz w:val="15"/>
              </w:rPr>
              <w:t>Забезпечення діяльності інших закладів у сфері соціального захисту і соціального забезпечення</w:t>
            </w:r>
          </w:p>
          <w:bookmarkEnd w:id="12803"/>
        </w:tc>
        <w:tc>
          <w:tcPr>
            <w:tcW w:w="1417" w:type="dxa"/>
            <w:tcBorders>
              <w:top w:val="outset" w:color="000000" w:sz="8"/>
              <w:left w:val="outset" w:color="000000" w:sz="8"/>
              <w:bottom w:val="outset" w:color="000000" w:sz="8"/>
              <w:right w:val="outset" w:color="000000" w:sz="8"/>
            </w:tcBorders>
            <w:vAlign w:val="center"/>
          </w:tcPr>
          <w:bookmarkStart w:name="12806" w:id="12804"/>
          <w:p>
            <w:pPr>
              <w:spacing w:after="0"/>
              <w:ind w:left="0"/>
              <w:jc w:val="center"/>
            </w:pPr>
            <w:r>
              <w:rPr>
                <w:rFonts w:ascii="Arial"/>
                <w:b w:val="false"/>
                <w:i/>
                <w:color w:val="000000"/>
                <w:sz w:val="15"/>
              </w:rPr>
              <w:t>3500,10</w:t>
            </w:r>
          </w:p>
          <w:bookmarkEnd w:id="12804"/>
        </w:tc>
        <w:tc>
          <w:tcPr>
            <w:tcW w:w="1417" w:type="dxa"/>
            <w:tcBorders>
              <w:top w:val="outset" w:color="000000" w:sz="8"/>
              <w:left w:val="outset" w:color="000000" w:sz="8"/>
              <w:bottom w:val="outset" w:color="000000" w:sz="8"/>
              <w:right w:val="outset" w:color="000000" w:sz="8"/>
            </w:tcBorders>
            <w:vAlign w:val="center"/>
          </w:tcPr>
          <w:bookmarkStart w:name="12807" w:id="12805"/>
          <w:p>
            <w:pPr>
              <w:spacing w:after="0"/>
              <w:ind w:left="0"/>
              <w:jc w:val="center"/>
            </w:pPr>
            <w:r>
              <w:rPr>
                <w:rFonts w:ascii="Arial"/>
                <w:b w:val="false"/>
                <w:i/>
                <w:color w:val="000000"/>
                <w:sz w:val="15"/>
              </w:rPr>
              <w:t>3500,10</w:t>
            </w:r>
          </w:p>
          <w:bookmarkEnd w:id="12805"/>
        </w:tc>
        <w:tc>
          <w:tcPr>
            <w:tcW w:w="1306" w:type="dxa"/>
            <w:tcBorders>
              <w:top w:val="outset" w:color="000000" w:sz="8"/>
              <w:left w:val="outset" w:color="000000" w:sz="8"/>
              <w:bottom w:val="outset" w:color="000000" w:sz="8"/>
              <w:right w:val="outset" w:color="000000" w:sz="8"/>
            </w:tcBorders>
            <w:vAlign w:val="center"/>
          </w:tcPr>
          <w:bookmarkStart w:name="12808" w:id="12806"/>
          <w:p>
            <w:pPr>
              <w:spacing w:after="0"/>
              <w:ind w:left="0"/>
              <w:jc w:val="center"/>
            </w:pPr>
            <w:r>
              <w:rPr>
                <w:rFonts w:ascii="Arial"/>
                <w:b w:val="false"/>
                <w:i/>
                <w:color w:val="000000"/>
                <w:sz w:val="15"/>
              </w:rPr>
              <w:t>2246,80</w:t>
            </w:r>
          </w:p>
          <w:bookmarkEnd w:id="12806"/>
        </w:tc>
        <w:tc>
          <w:tcPr>
            <w:tcW w:w="1194" w:type="dxa"/>
            <w:tcBorders>
              <w:top w:val="outset" w:color="000000" w:sz="8"/>
              <w:left w:val="outset" w:color="000000" w:sz="8"/>
              <w:bottom w:val="outset" w:color="000000" w:sz="8"/>
              <w:right w:val="outset" w:color="000000" w:sz="8"/>
            </w:tcBorders>
            <w:vAlign w:val="center"/>
          </w:tcPr>
          <w:bookmarkStart w:name="12809" w:id="12807"/>
          <w:p>
            <w:pPr>
              <w:spacing w:after="0"/>
              <w:ind w:left="0"/>
              <w:jc w:val="center"/>
            </w:pPr>
            <w:r>
              <w:rPr>
                <w:rFonts w:ascii="Arial"/>
                <w:b w:val="false"/>
                <w:i/>
                <w:color w:val="000000"/>
                <w:sz w:val="15"/>
              </w:rPr>
              <w:t>32,00</w:t>
            </w:r>
          </w:p>
          <w:bookmarkEnd w:id="12807"/>
        </w:tc>
        <w:tc>
          <w:tcPr>
            <w:tcW w:w="1417" w:type="dxa"/>
            <w:tcBorders>
              <w:top w:val="outset" w:color="000000" w:sz="8"/>
              <w:left w:val="outset" w:color="000000" w:sz="8"/>
              <w:bottom w:val="outset" w:color="000000" w:sz="8"/>
              <w:right w:val="outset" w:color="000000" w:sz="8"/>
            </w:tcBorders>
            <w:vAlign w:val="center"/>
          </w:tcPr>
          <w:bookmarkStart w:name="12810" w:id="12808"/>
          <w:p>
            <w:pPr>
              <w:spacing w:after="0"/>
              <w:ind w:left="0"/>
              <w:jc w:val="center"/>
            </w:pPr>
            <w:r>
              <w:rPr>
                <w:rFonts w:ascii="Arial"/>
                <w:b w:val="false"/>
                <w:i w:val="false"/>
                <w:color w:val="000000"/>
                <w:sz w:val="15"/>
              </w:rPr>
              <w:t xml:space="preserve"> </w:t>
            </w:r>
          </w:p>
          <w:bookmarkEnd w:id="12808"/>
        </w:tc>
        <w:tc>
          <w:tcPr>
            <w:tcW w:w="1417" w:type="dxa"/>
            <w:tcBorders>
              <w:top w:val="outset" w:color="000000" w:sz="8"/>
              <w:left w:val="outset" w:color="000000" w:sz="8"/>
              <w:bottom w:val="outset" w:color="000000" w:sz="8"/>
              <w:right w:val="outset" w:color="000000" w:sz="8"/>
            </w:tcBorders>
            <w:vAlign w:val="center"/>
          </w:tcPr>
          <w:bookmarkStart w:name="12811" w:id="12809"/>
          <w:p>
            <w:pPr>
              <w:spacing w:after="0"/>
              <w:ind w:left="0"/>
              <w:jc w:val="center"/>
            </w:pPr>
            <w:r>
              <w:rPr>
                <w:rFonts w:ascii="Arial"/>
                <w:b w:val="false"/>
                <w:i w:val="false"/>
                <w:color w:val="000000"/>
                <w:sz w:val="15"/>
              </w:rPr>
              <w:t xml:space="preserve"> </w:t>
            </w:r>
          </w:p>
          <w:bookmarkEnd w:id="12809"/>
        </w:tc>
        <w:tc>
          <w:tcPr>
            <w:tcW w:w="1194" w:type="dxa"/>
            <w:tcBorders>
              <w:top w:val="outset" w:color="000000" w:sz="8"/>
              <w:left w:val="outset" w:color="000000" w:sz="8"/>
              <w:bottom w:val="outset" w:color="000000" w:sz="8"/>
              <w:right w:val="outset" w:color="000000" w:sz="8"/>
            </w:tcBorders>
            <w:vAlign w:val="center"/>
          </w:tcPr>
          <w:bookmarkStart w:name="12812" w:id="12810"/>
          <w:p>
            <w:pPr>
              <w:spacing w:after="0"/>
              <w:ind w:left="0"/>
              <w:jc w:val="center"/>
            </w:pPr>
            <w:r>
              <w:rPr>
                <w:rFonts w:ascii="Arial"/>
                <w:b w:val="false"/>
                <w:i w:val="false"/>
                <w:color w:val="000000"/>
                <w:sz w:val="15"/>
              </w:rPr>
              <w:t xml:space="preserve"> </w:t>
            </w:r>
          </w:p>
          <w:bookmarkEnd w:id="12810"/>
        </w:tc>
        <w:tc>
          <w:tcPr>
            <w:tcW w:w="1083" w:type="dxa"/>
            <w:tcBorders>
              <w:top w:val="outset" w:color="000000" w:sz="8"/>
              <w:left w:val="outset" w:color="000000" w:sz="8"/>
              <w:bottom w:val="outset" w:color="000000" w:sz="8"/>
              <w:right w:val="outset" w:color="000000" w:sz="8"/>
            </w:tcBorders>
            <w:vAlign w:val="center"/>
          </w:tcPr>
          <w:bookmarkStart w:name="12813" w:id="12811"/>
          <w:p>
            <w:pPr>
              <w:spacing w:after="0"/>
              <w:ind w:left="0"/>
              <w:jc w:val="center"/>
            </w:pPr>
            <w:r>
              <w:rPr>
                <w:rFonts w:ascii="Arial"/>
                <w:b w:val="false"/>
                <w:i w:val="false"/>
                <w:color w:val="000000"/>
                <w:sz w:val="15"/>
              </w:rPr>
              <w:t xml:space="preserve"> </w:t>
            </w:r>
          </w:p>
          <w:bookmarkEnd w:id="12811"/>
        </w:tc>
        <w:tc>
          <w:tcPr>
            <w:tcW w:w="1083" w:type="dxa"/>
            <w:tcBorders>
              <w:top w:val="outset" w:color="000000" w:sz="8"/>
              <w:left w:val="outset" w:color="000000" w:sz="8"/>
              <w:bottom w:val="outset" w:color="000000" w:sz="8"/>
              <w:right w:val="outset" w:color="000000" w:sz="8"/>
            </w:tcBorders>
            <w:vAlign w:val="center"/>
          </w:tcPr>
          <w:bookmarkStart w:name="12814" w:id="12812"/>
          <w:p>
            <w:pPr>
              <w:spacing w:after="0"/>
              <w:ind w:left="0"/>
              <w:jc w:val="center"/>
            </w:pPr>
            <w:r>
              <w:rPr>
                <w:rFonts w:ascii="Arial"/>
                <w:b w:val="false"/>
                <w:i w:val="false"/>
                <w:color w:val="000000"/>
                <w:sz w:val="15"/>
              </w:rPr>
              <w:t xml:space="preserve"> </w:t>
            </w:r>
          </w:p>
          <w:bookmarkEnd w:id="12812"/>
        </w:tc>
        <w:tc>
          <w:tcPr>
            <w:tcW w:w="1417" w:type="dxa"/>
            <w:tcBorders>
              <w:top w:val="outset" w:color="000000" w:sz="8"/>
              <w:left w:val="outset" w:color="000000" w:sz="8"/>
              <w:bottom w:val="outset" w:color="000000" w:sz="8"/>
              <w:right w:val="outset" w:color="000000" w:sz="8"/>
            </w:tcBorders>
            <w:vAlign w:val="center"/>
          </w:tcPr>
          <w:bookmarkStart w:name="12815" w:id="12813"/>
          <w:p>
            <w:pPr>
              <w:spacing w:after="0"/>
              <w:ind w:left="0"/>
              <w:jc w:val="center"/>
            </w:pPr>
            <w:r>
              <w:rPr>
                <w:rFonts w:ascii="Arial"/>
                <w:b w:val="false"/>
                <w:i w:val="false"/>
                <w:color w:val="000000"/>
                <w:sz w:val="15"/>
              </w:rPr>
              <w:t xml:space="preserve"> </w:t>
            </w:r>
          </w:p>
          <w:bookmarkEnd w:id="12813"/>
        </w:tc>
        <w:tc>
          <w:tcPr>
            <w:tcW w:w="1417" w:type="dxa"/>
            <w:tcBorders>
              <w:top w:val="outset" w:color="000000" w:sz="8"/>
              <w:left w:val="outset" w:color="000000" w:sz="8"/>
              <w:bottom w:val="outset" w:color="000000" w:sz="8"/>
              <w:right w:val="outset" w:color="000000" w:sz="8"/>
            </w:tcBorders>
            <w:vAlign w:val="center"/>
          </w:tcPr>
          <w:bookmarkStart w:name="12816" w:id="12814"/>
          <w:p>
            <w:pPr>
              <w:spacing w:after="0"/>
              <w:ind w:left="0"/>
              <w:jc w:val="center"/>
            </w:pPr>
            <w:r>
              <w:rPr>
                <w:rFonts w:ascii="Arial"/>
                <w:b w:val="false"/>
                <w:i w:val="false"/>
                <w:color w:val="000000"/>
                <w:sz w:val="15"/>
              </w:rPr>
              <w:t xml:space="preserve"> </w:t>
            </w:r>
          </w:p>
          <w:bookmarkEnd w:id="12814"/>
        </w:tc>
        <w:tc>
          <w:tcPr>
            <w:tcW w:w="1417" w:type="dxa"/>
            <w:tcBorders>
              <w:top w:val="outset" w:color="000000" w:sz="8"/>
              <w:left w:val="outset" w:color="000000" w:sz="8"/>
              <w:bottom w:val="outset" w:color="000000" w:sz="8"/>
              <w:right w:val="outset" w:color="000000" w:sz="8"/>
            </w:tcBorders>
            <w:vAlign w:val="center"/>
          </w:tcPr>
          <w:bookmarkStart w:name="12817" w:id="12815"/>
          <w:p>
            <w:pPr>
              <w:spacing w:after="0"/>
              <w:ind w:left="0"/>
              <w:jc w:val="center"/>
            </w:pPr>
            <w:r>
              <w:rPr>
                <w:rFonts w:ascii="Arial"/>
                <w:b w:val="false"/>
                <w:i/>
                <w:color w:val="000000"/>
                <w:sz w:val="15"/>
              </w:rPr>
              <w:t>3500,10</w:t>
            </w:r>
          </w:p>
          <w:bookmarkEnd w:id="128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818" w:id="12816"/>
          <w:p>
            <w:pPr>
              <w:spacing w:after="0"/>
              <w:ind w:left="0"/>
              <w:jc w:val="center"/>
            </w:pPr>
            <w:r>
              <w:rPr>
                <w:rFonts w:ascii="Arial"/>
                <w:b w:val="false"/>
                <w:i/>
                <w:color w:val="000000"/>
                <w:sz w:val="15"/>
              </w:rPr>
              <w:t>4813242</w:t>
            </w:r>
          </w:p>
          <w:bookmarkEnd w:id="12816"/>
        </w:tc>
        <w:tc>
          <w:tcPr>
            <w:tcW w:w="805" w:type="dxa"/>
            <w:tcBorders>
              <w:top w:val="outset" w:color="000000" w:sz="8"/>
              <w:left w:val="outset" w:color="000000" w:sz="8"/>
              <w:bottom w:val="outset" w:color="000000" w:sz="8"/>
              <w:right w:val="outset" w:color="000000" w:sz="8"/>
            </w:tcBorders>
            <w:vAlign w:val="center"/>
          </w:tcPr>
          <w:bookmarkStart w:name="12819" w:id="12817"/>
          <w:p>
            <w:pPr>
              <w:spacing w:after="0"/>
              <w:ind w:left="0"/>
              <w:jc w:val="center"/>
            </w:pPr>
            <w:r>
              <w:rPr>
                <w:rFonts w:ascii="Arial"/>
                <w:b w:val="false"/>
                <w:i/>
                <w:color w:val="000000"/>
                <w:sz w:val="15"/>
              </w:rPr>
              <w:t>3242</w:t>
            </w:r>
          </w:p>
          <w:bookmarkEnd w:id="12817"/>
        </w:tc>
        <w:tc>
          <w:tcPr>
            <w:tcW w:w="805" w:type="dxa"/>
            <w:tcBorders>
              <w:top w:val="outset" w:color="000000" w:sz="8"/>
              <w:left w:val="outset" w:color="000000" w:sz="8"/>
              <w:bottom w:val="outset" w:color="000000" w:sz="8"/>
              <w:right w:val="outset" w:color="000000" w:sz="8"/>
            </w:tcBorders>
            <w:vAlign w:val="center"/>
          </w:tcPr>
          <w:bookmarkStart w:name="12820" w:id="12818"/>
          <w:p>
            <w:pPr>
              <w:spacing w:after="0"/>
              <w:ind w:left="0"/>
              <w:jc w:val="center"/>
            </w:pPr>
            <w:r>
              <w:rPr>
                <w:rFonts w:ascii="Arial"/>
                <w:b w:val="false"/>
                <w:i/>
                <w:color w:val="000000"/>
                <w:sz w:val="15"/>
              </w:rPr>
              <w:t>1090</w:t>
            </w:r>
          </w:p>
          <w:bookmarkEnd w:id="12818"/>
        </w:tc>
        <w:tc>
          <w:tcPr>
            <w:tcW w:w="649" w:type="dxa"/>
            <w:tcBorders>
              <w:top w:val="outset" w:color="000000" w:sz="8"/>
              <w:left w:val="outset" w:color="000000" w:sz="8"/>
              <w:bottom w:val="outset" w:color="000000" w:sz="8"/>
              <w:right w:val="outset" w:color="000000" w:sz="8"/>
            </w:tcBorders>
            <w:vAlign w:val="center"/>
          </w:tcPr>
          <w:bookmarkStart w:name="12821" w:id="12819"/>
          <w:p>
            <w:pPr>
              <w:spacing w:after="0"/>
              <w:ind w:left="0"/>
              <w:jc w:val="left"/>
            </w:pPr>
            <w:r>
              <w:rPr>
                <w:rFonts w:ascii="Arial"/>
                <w:b w:val="false"/>
                <w:i/>
                <w:color w:val="000000"/>
                <w:sz w:val="15"/>
              </w:rPr>
              <w:t>Інші заходи у сфері соціального захисту і соціального забезпечення</w:t>
            </w:r>
          </w:p>
          <w:bookmarkEnd w:id="12819"/>
        </w:tc>
        <w:tc>
          <w:tcPr>
            <w:tcW w:w="1417" w:type="dxa"/>
            <w:tcBorders>
              <w:top w:val="outset" w:color="000000" w:sz="8"/>
              <w:left w:val="outset" w:color="000000" w:sz="8"/>
              <w:bottom w:val="outset" w:color="000000" w:sz="8"/>
              <w:right w:val="outset" w:color="000000" w:sz="8"/>
            </w:tcBorders>
            <w:vAlign w:val="center"/>
          </w:tcPr>
          <w:bookmarkStart w:name="12822" w:id="12820"/>
          <w:p>
            <w:pPr>
              <w:spacing w:after="0"/>
              <w:ind w:left="0"/>
              <w:jc w:val="center"/>
            </w:pPr>
            <w:r>
              <w:rPr>
                <w:rFonts w:ascii="Arial"/>
                <w:b w:val="false"/>
                <w:i/>
                <w:color w:val="000000"/>
                <w:sz w:val="15"/>
              </w:rPr>
              <w:t>4014,20</w:t>
            </w:r>
          </w:p>
          <w:bookmarkEnd w:id="12820"/>
        </w:tc>
        <w:tc>
          <w:tcPr>
            <w:tcW w:w="1417" w:type="dxa"/>
            <w:tcBorders>
              <w:top w:val="outset" w:color="000000" w:sz="8"/>
              <w:left w:val="outset" w:color="000000" w:sz="8"/>
              <w:bottom w:val="outset" w:color="000000" w:sz="8"/>
              <w:right w:val="outset" w:color="000000" w:sz="8"/>
            </w:tcBorders>
            <w:vAlign w:val="center"/>
          </w:tcPr>
          <w:bookmarkStart w:name="12823" w:id="12821"/>
          <w:p>
            <w:pPr>
              <w:spacing w:after="0"/>
              <w:ind w:left="0"/>
              <w:jc w:val="center"/>
            </w:pPr>
            <w:r>
              <w:rPr>
                <w:rFonts w:ascii="Arial"/>
                <w:b w:val="false"/>
                <w:i/>
                <w:color w:val="000000"/>
                <w:sz w:val="15"/>
              </w:rPr>
              <w:t>4014,20</w:t>
            </w:r>
          </w:p>
          <w:bookmarkEnd w:id="12821"/>
        </w:tc>
        <w:tc>
          <w:tcPr>
            <w:tcW w:w="1306" w:type="dxa"/>
            <w:tcBorders>
              <w:top w:val="outset" w:color="000000" w:sz="8"/>
              <w:left w:val="outset" w:color="000000" w:sz="8"/>
              <w:bottom w:val="outset" w:color="000000" w:sz="8"/>
              <w:right w:val="outset" w:color="000000" w:sz="8"/>
            </w:tcBorders>
            <w:vAlign w:val="center"/>
          </w:tcPr>
          <w:bookmarkStart w:name="12824" w:id="12822"/>
          <w:p>
            <w:pPr>
              <w:spacing w:after="0"/>
              <w:ind w:left="0"/>
              <w:jc w:val="center"/>
            </w:pPr>
            <w:r>
              <w:rPr>
                <w:rFonts w:ascii="Arial"/>
                <w:b w:val="false"/>
                <w:i/>
                <w:color w:val="000000"/>
                <w:sz w:val="15"/>
              </w:rPr>
              <w:t>340,00</w:t>
            </w:r>
          </w:p>
          <w:bookmarkEnd w:id="12822"/>
        </w:tc>
        <w:tc>
          <w:tcPr>
            <w:tcW w:w="1194" w:type="dxa"/>
            <w:tcBorders>
              <w:top w:val="outset" w:color="000000" w:sz="8"/>
              <w:left w:val="outset" w:color="000000" w:sz="8"/>
              <w:bottom w:val="outset" w:color="000000" w:sz="8"/>
              <w:right w:val="outset" w:color="000000" w:sz="8"/>
            </w:tcBorders>
            <w:vAlign w:val="center"/>
          </w:tcPr>
          <w:bookmarkStart w:name="12825" w:id="12823"/>
          <w:p>
            <w:pPr>
              <w:spacing w:after="0"/>
              <w:ind w:left="0"/>
              <w:jc w:val="center"/>
            </w:pPr>
            <w:r>
              <w:rPr>
                <w:rFonts w:ascii="Arial"/>
                <w:b w:val="false"/>
                <w:i w:val="false"/>
                <w:color w:val="000000"/>
                <w:sz w:val="15"/>
              </w:rPr>
              <w:t xml:space="preserve"> </w:t>
            </w:r>
          </w:p>
          <w:bookmarkEnd w:id="12823"/>
        </w:tc>
        <w:tc>
          <w:tcPr>
            <w:tcW w:w="1417" w:type="dxa"/>
            <w:tcBorders>
              <w:top w:val="outset" w:color="000000" w:sz="8"/>
              <w:left w:val="outset" w:color="000000" w:sz="8"/>
              <w:bottom w:val="outset" w:color="000000" w:sz="8"/>
              <w:right w:val="outset" w:color="000000" w:sz="8"/>
            </w:tcBorders>
            <w:vAlign w:val="center"/>
          </w:tcPr>
          <w:bookmarkStart w:name="12826" w:id="12824"/>
          <w:p>
            <w:pPr>
              <w:spacing w:after="0"/>
              <w:ind w:left="0"/>
              <w:jc w:val="center"/>
            </w:pPr>
            <w:r>
              <w:rPr>
                <w:rFonts w:ascii="Arial"/>
                <w:b w:val="false"/>
                <w:i w:val="false"/>
                <w:color w:val="000000"/>
                <w:sz w:val="15"/>
              </w:rPr>
              <w:t xml:space="preserve"> </w:t>
            </w:r>
          </w:p>
          <w:bookmarkEnd w:id="12824"/>
        </w:tc>
        <w:tc>
          <w:tcPr>
            <w:tcW w:w="1417" w:type="dxa"/>
            <w:tcBorders>
              <w:top w:val="outset" w:color="000000" w:sz="8"/>
              <w:left w:val="outset" w:color="000000" w:sz="8"/>
              <w:bottom w:val="outset" w:color="000000" w:sz="8"/>
              <w:right w:val="outset" w:color="000000" w:sz="8"/>
            </w:tcBorders>
            <w:vAlign w:val="center"/>
          </w:tcPr>
          <w:bookmarkStart w:name="12827" w:id="12825"/>
          <w:p>
            <w:pPr>
              <w:spacing w:after="0"/>
              <w:ind w:left="0"/>
              <w:jc w:val="center"/>
            </w:pPr>
            <w:r>
              <w:rPr>
                <w:rFonts w:ascii="Arial"/>
                <w:b w:val="false"/>
                <w:i w:val="false"/>
                <w:color w:val="000000"/>
                <w:sz w:val="15"/>
              </w:rPr>
              <w:t xml:space="preserve"> </w:t>
            </w:r>
          </w:p>
          <w:bookmarkEnd w:id="12825"/>
        </w:tc>
        <w:tc>
          <w:tcPr>
            <w:tcW w:w="1194" w:type="dxa"/>
            <w:tcBorders>
              <w:top w:val="outset" w:color="000000" w:sz="8"/>
              <w:left w:val="outset" w:color="000000" w:sz="8"/>
              <w:bottom w:val="outset" w:color="000000" w:sz="8"/>
              <w:right w:val="outset" w:color="000000" w:sz="8"/>
            </w:tcBorders>
            <w:vAlign w:val="center"/>
          </w:tcPr>
          <w:bookmarkStart w:name="12828" w:id="12826"/>
          <w:p>
            <w:pPr>
              <w:spacing w:after="0"/>
              <w:ind w:left="0"/>
              <w:jc w:val="center"/>
            </w:pPr>
            <w:r>
              <w:rPr>
                <w:rFonts w:ascii="Arial"/>
                <w:b w:val="false"/>
                <w:i w:val="false"/>
                <w:color w:val="000000"/>
                <w:sz w:val="15"/>
              </w:rPr>
              <w:t xml:space="preserve"> </w:t>
            </w:r>
          </w:p>
          <w:bookmarkEnd w:id="12826"/>
        </w:tc>
        <w:tc>
          <w:tcPr>
            <w:tcW w:w="1083" w:type="dxa"/>
            <w:tcBorders>
              <w:top w:val="outset" w:color="000000" w:sz="8"/>
              <w:left w:val="outset" w:color="000000" w:sz="8"/>
              <w:bottom w:val="outset" w:color="000000" w:sz="8"/>
              <w:right w:val="outset" w:color="000000" w:sz="8"/>
            </w:tcBorders>
            <w:vAlign w:val="center"/>
          </w:tcPr>
          <w:bookmarkStart w:name="12829" w:id="12827"/>
          <w:p>
            <w:pPr>
              <w:spacing w:after="0"/>
              <w:ind w:left="0"/>
              <w:jc w:val="center"/>
            </w:pPr>
            <w:r>
              <w:rPr>
                <w:rFonts w:ascii="Arial"/>
                <w:b w:val="false"/>
                <w:i w:val="false"/>
                <w:color w:val="000000"/>
                <w:sz w:val="15"/>
              </w:rPr>
              <w:t xml:space="preserve"> </w:t>
            </w:r>
          </w:p>
          <w:bookmarkEnd w:id="12827"/>
        </w:tc>
        <w:tc>
          <w:tcPr>
            <w:tcW w:w="1083" w:type="dxa"/>
            <w:tcBorders>
              <w:top w:val="outset" w:color="000000" w:sz="8"/>
              <w:left w:val="outset" w:color="000000" w:sz="8"/>
              <w:bottom w:val="outset" w:color="000000" w:sz="8"/>
              <w:right w:val="outset" w:color="000000" w:sz="8"/>
            </w:tcBorders>
            <w:vAlign w:val="center"/>
          </w:tcPr>
          <w:bookmarkStart w:name="12830" w:id="12828"/>
          <w:p>
            <w:pPr>
              <w:spacing w:after="0"/>
              <w:ind w:left="0"/>
              <w:jc w:val="center"/>
            </w:pPr>
            <w:r>
              <w:rPr>
                <w:rFonts w:ascii="Arial"/>
                <w:b w:val="false"/>
                <w:i w:val="false"/>
                <w:color w:val="000000"/>
                <w:sz w:val="15"/>
              </w:rPr>
              <w:t xml:space="preserve"> </w:t>
            </w:r>
          </w:p>
          <w:bookmarkEnd w:id="12828"/>
        </w:tc>
        <w:tc>
          <w:tcPr>
            <w:tcW w:w="1417" w:type="dxa"/>
            <w:tcBorders>
              <w:top w:val="outset" w:color="000000" w:sz="8"/>
              <w:left w:val="outset" w:color="000000" w:sz="8"/>
              <w:bottom w:val="outset" w:color="000000" w:sz="8"/>
              <w:right w:val="outset" w:color="000000" w:sz="8"/>
            </w:tcBorders>
            <w:vAlign w:val="center"/>
          </w:tcPr>
          <w:bookmarkStart w:name="12831" w:id="12829"/>
          <w:p>
            <w:pPr>
              <w:spacing w:after="0"/>
              <w:ind w:left="0"/>
              <w:jc w:val="center"/>
            </w:pPr>
            <w:r>
              <w:rPr>
                <w:rFonts w:ascii="Arial"/>
                <w:b w:val="false"/>
                <w:i w:val="false"/>
                <w:color w:val="000000"/>
                <w:sz w:val="15"/>
              </w:rPr>
              <w:t xml:space="preserve"> </w:t>
            </w:r>
          </w:p>
          <w:bookmarkEnd w:id="12829"/>
        </w:tc>
        <w:tc>
          <w:tcPr>
            <w:tcW w:w="1417" w:type="dxa"/>
            <w:tcBorders>
              <w:top w:val="outset" w:color="000000" w:sz="8"/>
              <w:left w:val="outset" w:color="000000" w:sz="8"/>
              <w:bottom w:val="outset" w:color="000000" w:sz="8"/>
              <w:right w:val="outset" w:color="000000" w:sz="8"/>
            </w:tcBorders>
            <w:vAlign w:val="center"/>
          </w:tcPr>
          <w:bookmarkStart w:name="12832" w:id="12830"/>
          <w:p>
            <w:pPr>
              <w:spacing w:after="0"/>
              <w:ind w:left="0"/>
              <w:jc w:val="center"/>
            </w:pPr>
            <w:r>
              <w:rPr>
                <w:rFonts w:ascii="Arial"/>
                <w:b w:val="false"/>
                <w:i w:val="false"/>
                <w:color w:val="000000"/>
                <w:sz w:val="15"/>
              </w:rPr>
              <w:t xml:space="preserve"> </w:t>
            </w:r>
          </w:p>
          <w:bookmarkEnd w:id="12830"/>
        </w:tc>
        <w:tc>
          <w:tcPr>
            <w:tcW w:w="1417" w:type="dxa"/>
            <w:tcBorders>
              <w:top w:val="outset" w:color="000000" w:sz="8"/>
              <w:left w:val="outset" w:color="000000" w:sz="8"/>
              <w:bottom w:val="outset" w:color="000000" w:sz="8"/>
              <w:right w:val="outset" w:color="000000" w:sz="8"/>
            </w:tcBorders>
            <w:vAlign w:val="center"/>
          </w:tcPr>
          <w:bookmarkStart w:name="12833" w:id="12831"/>
          <w:p>
            <w:pPr>
              <w:spacing w:after="0"/>
              <w:ind w:left="0"/>
              <w:jc w:val="center"/>
            </w:pPr>
            <w:r>
              <w:rPr>
                <w:rFonts w:ascii="Arial"/>
                <w:b w:val="false"/>
                <w:i/>
                <w:color w:val="000000"/>
                <w:sz w:val="15"/>
              </w:rPr>
              <w:t>4014,20</w:t>
            </w:r>
          </w:p>
          <w:bookmarkEnd w:id="128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834" w:id="12832"/>
          <w:p>
            <w:pPr>
              <w:spacing w:after="0"/>
              <w:ind w:left="0"/>
              <w:jc w:val="center"/>
            </w:pPr>
            <w:r>
              <w:rPr>
                <w:rFonts w:ascii="Arial"/>
                <w:b w:val="false"/>
                <w:i w:val="false"/>
                <w:color w:val="000000"/>
                <w:sz w:val="15"/>
              </w:rPr>
              <w:t>4814030</w:t>
            </w:r>
          </w:p>
          <w:bookmarkEnd w:id="12832"/>
        </w:tc>
        <w:tc>
          <w:tcPr>
            <w:tcW w:w="805" w:type="dxa"/>
            <w:tcBorders>
              <w:top w:val="outset" w:color="000000" w:sz="8"/>
              <w:left w:val="outset" w:color="000000" w:sz="8"/>
              <w:bottom w:val="outset" w:color="000000" w:sz="8"/>
              <w:right w:val="outset" w:color="000000" w:sz="8"/>
            </w:tcBorders>
            <w:vAlign w:val="center"/>
          </w:tcPr>
          <w:bookmarkStart w:name="12835" w:id="12833"/>
          <w:p>
            <w:pPr>
              <w:spacing w:after="0"/>
              <w:ind w:left="0"/>
              <w:jc w:val="center"/>
            </w:pPr>
            <w:r>
              <w:rPr>
                <w:rFonts w:ascii="Arial"/>
                <w:b w:val="false"/>
                <w:i w:val="false"/>
                <w:color w:val="000000"/>
                <w:sz w:val="15"/>
              </w:rPr>
              <w:t>4030</w:t>
            </w:r>
          </w:p>
          <w:bookmarkEnd w:id="12833"/>
        </w:tc>
        <w:tc>
          <w:tcPr>
            <w:tcW w:w="805" w:type="dxa"/>
            <w:tcBorders>
              <w:top w:val="outset" w:color="000000" w:sz="8"/>
              <w:left w:val="outset" w:color="000000" w:sz="8"/>
              <w:bottom w:val="outset" w:color="000000" w:sz="8"/>
              <w:right w:val="outset" w:color="000000" w:sz="8"/>
            </w:tcBorders>
            <w:vAlign w:val="center"/>
          </w:tcPr>
          <w:bookmarkStart w:name="12836" w:id="12834"/>
          <w:p>
            <w:pPr>
              <w:spacing w:after="0"/>
              <w:ind w:left="0"/>
              <w:jc w:val="center"/>
            </w:pPr>
            <w:r>
              <w:rPr>
                <w:rFonts w:ascii="Arial"/>
                <w:b w:val="false"/>
                <w:i w:val="false"/>
                <w:color w:val="000000"/>
                <w:sz w:val="15"/>
              </w:rPr>
              <w:t>0824</w:t>
            </w:r>
          </w:p>
          <w:bookmarkEnd w:id="12834"/>
        </w:tc>
        <w:tc>
          <w:tcPr>
            <w:tcW w:w="649" w:type="dxa"/>
            <w:tcBorders>
              <w:top w:val="outset" w:color="000000" w:sz="8"/>
              <w:left w:val="outset" w:color="000000" w:sz="8"/>
              <w:bottom w:val="outset" w:color="000000" w:sz="8"/>
              <w:right w:val="outset" w:color="000000" w:sz="8"/>
            </w:tcBorders>
            <w:vAlign w:val="center"/>
          </w:tcPr>
          <w:bookmarkStart w:name="12837" w:id="12835"/>
          <w:p>
            <w:pPr>
              <w:spacing w:after="0"/>
              <w:ind w:left="0"/>
              <w:jc w:val="left"/>
            </w:pPr>
            <w:r>
              <w:rPr>
                <w:rFonts w:ascii="Arial"/>
                <w:b w:val="false"/>
                <w:i w:val="false"/>
                <w:color w:val="000000"/>
                <w:sz w:val="15"/>
              </w:rPr>
              <w:t>Забезпечення діяльності бібліотек</w:t>
            </w:r>
          </w:p>
          <w:bookmarkEnd w:id="12835"/>
        </w:tc>
        <w:tc>
          <w:tcPr>
            <w:tcW w:w="1417" w:type="dxa"/>
            <w:tcBorders>
              <w:top w:val="outset" w:color="000000" w:sz="8"/>
              <w:left w:val="outset" w:color="000000" w:sz="8"/>
              <w:bottom w:val="outset" w:color="000000" w:sz="8"/>
              <w:right w:val="outset" w:color="000000" w:sz="8"/>
            </w:tcBorders>
            <w:vAlign w:val="center"/>
          </w:tcPr>
          <w:bookmarkStart w:name="12838" w:id="12836"/>
          <w:p>
            <w:pPr>
              <w:spacing w:after="0"/>
              <w:ind w:left="0"/>
              <w:jc w:val="center"/>
            </w:pPr>
            <w:r>
              <w:rPr>
                <w:rFonts w:ascii="Arial"/>
                <w:b w:val="false"/>
                <w:i w:val="false"/>
                <w:color w:val="000000"/>
                <w:sz w:val="15"/>
              </w:rPr>
              <w:t>16605,60</w:t>
            </w:r>
          </w:p>
          <w:bookmarkEnd w:id="12836"/>
        </w:tc>
        <w:tc>
          <w:tcPr>
            <w:tcW w:w="1417" w:type="dxa"/>
            <w:tcBorders>
              <w:top w:val="outset" w:color="000000" w:sz="8"/>
              <w:left w:val="outset" w:color="000000" w:sz="8"/>
              <w:bottom w:val="outset" w:color="000000" w:sz="8"/>
              <w:right w:val="outset" w:color="000000" w:sz="8"/>
            </w:tcBorders>
            <w:vAlign w:val="center"/>
          </w:tcPr>
          <w:bookmarkStart w:name="12839" w:id="12837"/>
          <w:p>
            <w:pPr>
              <w:spacing w:after="0"/>
              <w:ind w:left="0"/>
              <w:jc w:val="center"/>
            </w:pPr>
            <w:r>
              <w:rPr>
                <w:rFonts w:ascii="Arial"/>
                <w:b w:val="false"/>
                <w:i w:val="false"/>
                <w:color w:val="000000"/>
                <w:sz w:val="15"/>
              </w:rPr>
              <w:t>16605,60</w:t>
            </w:r>
          </w:p>
          <w:bookmarkEnd w:id="12837"/>
        </w:tc>
        <w:tc>
          <w:tcPr>
            <w:tcW w:w="1306" w:type="dxa"/>
            <w:tcBorders>
              <w:top w:val="outset" w:color="000000" w:sz="8"/>
              <w:left w:val="outset" w:color="000000" w:sz="8"/>
              <w:bottom w:val="outset" w:color="000000" w:sz="8"/>
              <w:right w:val="outset" w:color="000000" w:sz="8"/>
            </w:tcBorders>
            <w:vAlign w:val="center"/>
          </w:tcPr>
          <w:bookmarkStart w:name="12840" w:id="12838"/>
          <w:p>
            <w:pPr>
              <w:spacing w:after="0"/>
              <w:ind w:left="0"/>
              <w:jc w:val="center"/>
            </w:pPr>
            <w:r>
              <w:rPr>
                <w:rFonts w:ascii="Arial"/>
                <w:b w:val="false"/>
                <w:i w:val="false"/>
                <w:color w:val="000000"/>
                <w:sz w:val="15"/>
              </w:rPr>
              <w:t>10879,00</w:t>
            </w:r>
          </w:p>
          <w:bookmarkEnd w:id="12838"/>
        </w:tc>
        <w:tc>
          <w:tcPr>
            <w:tcW w:w="1194" w:type="dxa"/>
            <w:tcBorders>
              <w:top w:val="outset" w:color="000000" w:sz="8"/>
              <w:left w:val="outset" w:color="000000" w:sz="8"/>
              <w:bottom w:val="outset" w:color="000000" w:sz="8"/>
              <w:right w:val="outset" w:color="000000" w:sz="8"/>
            </w:tcBorders>
            <w:vAlign w:val="center"/>
          </w:tcPr>
          <w:bookmarkStart w:name="12841" w:id="12839"/>
          <w:p>
            <w:pPr>
              <w:spacing w:after="0"/>
              <w:ind w:left="0"/>
              <w:jc w:val="center"/>
            </w:pPr>
            <w:r>
              <w:rPr>
                <w:rFonts w:ascii="Arial"/>
                <w:b w:val="false"/>
                <w:i w:val="false"/>
                <w:color w:val="000000"/>
                <w:sz w:val="15"/>
              </w:rPr>
              <w:t>1667,10</w:t>
            </w:r>
          </w:p>
          <w:bookmarkEnd w:id="12839"/>
        </w:tc>
        <w:tc>
          <w:tcPr>
            <w:tcW w:w="1417" w:type="dxa"/>
            <w:tcBorders>
              <w:top w:val="outset" w:color="000000" w:sz="8"/>
              <w:left w:val="outset" w:color="000000" w:sz="8"/>
              <w:bottom w:val="outset" w:color="000000" w:sz="8"/>
              <w:right w:val="outset" w:color="000000" w:sz="8"/>
            </w:tcBorders>
            <w:vAlign w:val="center"/>
          </w:tcPr>
          <w:bookmarkStart w:name="12842" w:id="12840"/>
          <w:p>
            <w:pPr>
              <w:spacing w:after="0"/>
              <w:ind w:left="0"/>
              <w:jc w:val="center"/>
            </w:pPr>
            <w:r>
              <w:rPr>
                <w:rFonts w:ascii="Arial"/>
                <w:b w:val="false"/>
                <w:i w:val="false"/>
                <w:color w:val="000000"/>
                <w:sz w:val="15"/>
              </w:rPr>
              <w:t xml:space="preserve"> </w:t>
            </w:r>
          </w:p>
          <w:bookmarkEnd w:id="12840"/>
        </w:tc>
        <w:tc>
          <w:tcPr>
            <w:tcW w:w="1417" w:type="dxa"/>
            <w:tcBorders>
              <w:top w:val="outset" w:color="000000" w:sz="8"/>
              <w:left w:val="outset" w:color="000000" w:sz="8"/>
              <w:bottom w:val="outset" w:color="000000" w:sz="8"/>
              <w:right w:val="outset" w:color="000000" w:sz="8"/>
            </w:tcBorders>
            <w:vAlign w:val="center"/>
          </w:tcPr>
          <w:bookmarkStart w:name="12843" w:id="12841"/>
          <w:p>
            <w:pPr>
              <w:spacing w:after="0"/>
              <w:ind w:left="0"/>
              <w:jc w:val="center"/>
            </w:pPr>
            <w:r>
              <w:rPr>
                <w:rFonts w:ascii="Arial"/>
                <w:b w:val="false"/>
                <w:i w:val="false"/>
                <w:color w:val="000000"/>
                <w:sz w:val="15"/>
              </w:rPr>
              <w:t>900,00</w:t>
            </w:r>
          </w:p>
          <w:bookmarkEnd w:id="12841"/>
        </w:tc>
        <w:tc>
          <w:tcPr>
            <w:tcW w:w="1194" w:type="dxa"/>
            <w:tcBorders>
              <w:top w:val="outset" w:color="000000" w:sz="8"/>
              <w:left w:val="outset" w:color="000000" w:sz="8"/>
              <w:bottom w:val="outset" w:color="000000" w:sz="8"/>
              <w:right w:val="outset" w:color="000000" w:sz="8"/>
            </w:tcBorders>
            <w:vAlign w:val="center"/>
          </w:tcPr>
          <w:bookmarkStart w:name="12844" w:id="12842"/>
          <w:p>
            <w:pPr>
              <w:spacing w:after="0"/>
              <w:ind w:left="0"/>
              <w:jc w:val="center"/>
            </w:pPr>
            <w:r>
              <w:rPr>
                <w:rFonts w:ascii="Arial"/>
                <w:b w:val="false"/>
                <w:i w:val="false"/>
                <w:color w:val="000000"/>
                <w:sz w:val="15"/>
              </w:rPr>
              <w:t xml:space="preserve"> </w:t>
            </w:r>
          </w:p>
          <w:bookmarkEnd w:id="12842"/>
        </w:tc>
        <w:tc>
          <w:tcPr>
            <w:tcW w:w="1083" w:type="dxa"/>
            <w:tcBorders>
              <w:top w:val="outset" w:color="000000" w:sz="8"/>
              <w:left w:val="outset" w:color="000000" w:sz="8"/>
              <w:bottom w:val="outset" w:color="000000" w:sz="8"/>
              <w:right w:val="outset" w:color="000000" w:sz="8"/>
            </w:tcBorders>
            <w:vAlign w:val="center"/>
          </w:tcPr>
          <w:bookmarkStart w:name="12845" w:id="12843"/>
          <w:p>
            <w:pPr>
              <w:spacing w:after="0"/>
              <w:ind w:left="0"/>
              <w:jc w:val="center"/>
            </w:pPr>
            <w:r>
              <w:rPr>
                <w:rFonts w:ascii="Arial"/>
                <w:b w:val="false"/>
                <w:i w:val="false"/>
                <w:color w:val="000000"/>
                <w:sz w:val="15"/>
              </w:rPr>
              <w:t xml:space="preserve"> </w:t>
            </w:r>
          </w:p>
          <w:bookmarkEnd w:id="12843"/>
        </w:tc>
        <w:tc>
          <w:tcPr>
            <w:tcW w:w="1083" w:type="dxa"/>
            <w:tcBorders>
              <w:top w:val="outset" w:color="000000" w:sz="8"/>
              <w:left w:val="outset" w:color="000000" w:sz="8"/>
              <w:bottom w:val="outset" w:color="000000" w:sz="8"/>
              <w:right w:val="outset" w:color="000000" w:sz="8"/>
            </w:tcBorders>
            <w:vAlign w:val="center"/>
          </w:tcPr>
          <w:bookmarkStart w:name="12846" w:id="12844"/>
          <w:p>
            <w:pPr>
              <w:spacing w:after="0"/>
              <w:ind w:left="0"/>
              <w:jc w:val="center"/>
            </w:pPr>
            <w:r>
              <w:rPr>
                <w:rFonts w:ascii="Arial"/>
                <w:b w:val="false"/>
                <w:i w:val="false"/>
                <w:color w:val="000000"/>
                <w:sz w:val="15"/>
              </w:rPr>
              <w:t xml:space="preserve"> </w:t>
            </w:r>
          </w:p>
          <w:bookmarkEnd w:id="12844"/>
        </w:tc>
        <w:tc>
          <w:tcPr>
            <w:tcW w:w="1417" w:type="dxa"/>
            <w:tcBorders>
              <w:top w:val="outset" w:color="000000" w:sz="8"/>
              <w:left w:val="outset" w:color="000000" w:sz="8"/>
              <w:bottom w:val="outset" w:color="000000" w:sz="8"/>
              <w:right w:val="outset" w:color="000000" w:sz="8"/>
            </w:tcBorders>
            <w:vAlign w:val="center"/>
          </w:tcPr>
          <w:bookmarkStart w:name="12847" w:id="12845"/>
          <w:p>
            <w:pPr>
              <w:spacing w:after="0"/>
              <w:ind w:left="0"/>
              <w:jc w:val="center"/>
            </w:pPr>
            <w:r>
              <w:rPr>
                <w:rFonts w:ascii="Arial"/>
                <w:b w:val="false"/>
                <w:i w:val="false"/>
                <w:color w:val="000000"/>
                <w:sz w:val="15"/>
              </w:rPr>
              <w:t>900,00</w:t>
            </w:r>
          </w:p>
          <w:bookmarkEnd w:id="12845"/>
        </w:tc>
        <w:tc>
          <w:tcPr>
            <w:tcW w:w="1417" w:type="dxa"/>
            <w:tcBorders>
              <w:top w:val="outset" w:color="000000" w:sz="8"/>
              <w:left w:val="outset" w:color="000000" w:sz="8"/>
              <w:bottom w:val="outset" w:color="000000" w:sz="8"/>
              <w:right w:val="outset" w:color="000000" w:sz="8"/>
            </w:tcBorders>
            <w:vAlign w:val="center"/>
          </w:tcPr>
          <w:bookmarkStart w:name="12848" w:id="12846"/>
          <w:p>
            <w:pPr>
              <w:spacing w:after="0"/>
              <w:ind w:left="0"/>
              <w:jc w:val="center"/>
            </w:pPr>
            <w:r>
              <w:rPr>
                <w:rFonts w:ascii="Arial"/>
                <w:b w:val="false"/>
                <w:i w:val="false"/>
                <w:color w:val="000000"/>
                <w:sz w:val="15"/>
              </w:rPr>
              <w:t>900,00</w:t>
            </w:r>
          </w:p>
          <w:bookmarkEnd w:id="12846"/>
        </w:tc>
        <w:tc>
          <w:tcPr>
            <w:tcW w:w="1417" w:type="dxa"/>
            <w:tcBorders>
              <w:top w:val="outset" w:color="000000" w:sz="8"/>
              <w:left w:val="outset" w:color="000000" w:sz="8"/>
              <w:bottom w:val="outset" w:color="000000" w:sz="8"/>
              <w:right w:val="outset" w:color="000000" w:sz="8"/>
            </w:tcBorders>
            <w:vAlign w:val="center"/>
          </w:tcPr>
          <w:bookmarkStart w:name="12849" w:id="12847"/>
          <w:p>
            <w:pPr>
              <w:spacing w:after="0"/>
              <w:ind w:left="0"/>
              <w:jc w:val="center"/>
            </w:pPr>
            <w:r>
              <w:rPr>
                <w:rFonts w:ascii="Arial"/>
                <w:b w:val="false"/>
                <w:i w:val="false"/>
                <w:color w:val="000000"/>
                <w:sz w:val="15"/>
              </w:rPr>
              <w:t>17505,60</w:t>
            </w:r>
          </w:p>
          <w:bookmarkEnd w:id="128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850" w:id="12848"/>
          <w:p>
            <w:pPr>
              <w:spacing w:after="0"/>
              <w:ind w:left="0"/>
              <w:jc w:val="center"/>
            </w:pPr>
            <w:r>
              <w:rPr>
                <w:rFonts w:ascii="Arial"/>
                <w:b w:val="false"/>
                <w:i w:val="false"/>
                <w:color w:val="000000"/>
                <w:sz w:val="15"/>
              </w:rPr>
              <w:t>4814060</w:t>
            </w:r>
          </w:p>
          <w:bookmarkEnd w:id="12848"/>
        </w:tc>
        <w:tc>
          <w:tcPr>
            <w:tcW w:w="805" w:type="dxa"/>
            <w:tcBorders>
              <w:top w:val="outset" w:color="000000" w:sz="8"/>
              <w:left w:val="outset" w:color="000000" w:sz="8"/>
              <w:bottom w:val="outset" w:color="000000" w:sz="8"/>
              <w:right w:val="outset" w:color="000000" w:sz="8"/>
            </w:tcBorders>
            <w:vAlign w:val="center"/>
          </w:tcPr>
          <w:bookmarkStart w:name="12851" w:id="12849"/>
          <w:p>
            <w:pPr>
              <w:spacing w:after="0"/>
              <w:ind w:left="0"/>
              <w:jc w:val="center"/>
            </w:pPr>
            <w:r>
              <w:rPr>
                <w:rFonts w:ascii="Arial"/>
                <w:b w:val="false"/>
                <w:i w:val="false"/>
                <w:color w:val="000000"/>
                <w:sz w:val="15"/>
              </w:rPr>
              <w:t>4060</w:t>
            </w:r>
          </w:p>
          <w:bookmarkEnd w:id="12849"/>
        </w:tc>
        <w:tc>
          <w:tcPr>
            <w:tcW w:w="805" w:type="dxa"/>
            <w:tcBorders>
              <w:top w:val="outset" w:color="000000" w:sz="8"/>
              <w:left w:val="outset" w:color="000000" w:sz="8"/>
              <w:bottom w:val="outset" w:color="000000" w:sz="8"/>
              <w:right w:val="outset" w:color="000000" w:sz="8"/>
            </w:tcBorders>
            <w:vAlign w:val="center"/>
          </w:tcPr>
          <w:bookmarkStart w:name="12852" w:id="12850"/>
          <w:p>
            <w:pPr>
              <w:spacing w:after="0"/>
              <w:ind w:left="0"/>
              <w:jc w:val="center"/>
            </w:pPr>
            <w:r>
              <w:rPr>
                <w:rFonts w:ascii="Arial"/>
                <w:b w:val="false"/>
                <w:i w:val="false"/>
                <w:color w:val="000000"/>
                <w:sz w:val="15"/>
              </w:rPr>
              <w:t>0828</w:t>
            </w:r>
          </w:p>
          <w:bookmarkEnd w:id="12850"/>
        </w:tc>
        <w:tc>
          <w:tcPr>
            <w:tcW w:w="649" w:type="dxa"/>
            <w:tcBorders>
              <w:top w:val="outset" w:color="000000" w:sz="8"/>
              <w:left w:val="outset" w:color="000000" w:sz="8"/>
              <w:bottom w:val="outset" w:color="000000" w:sz="8"/>
              <w:right w:val="outset" w:color="000000" w:sz="8"/>
            </w:tcBorders>
            <w:vAlign w:val="center"/>
          </w:tcPr>
          <w:bookmarkStart w:name="12853" w:id="12851"/>
          <w:p>
            <w:pPr>
              <w:spacing w:after="0"/>
              <w:ind w:left="0"/>
              <w:jc w:val="left"/>
            </w:pPr>
            <w:r>
              <w:rPr>
                <w:rFonts w:ascii="Arial"/>
                <w:b w:val="false"/>
                <w:i w:val="false"/>
                <w:color w:val="000000"/>
                <w:sz w:val="15"/>
              </w:rPr>
              <w:t>Забезпечення діяльності палаців і будинків культури, клубів, центрів дозвілля та інших клубних закладів</w:t>
            </w:r>
          </w:p>
          <w:bookmarkEnd w:id="12851"/>
        </w:tc>
        <w:tc>
          <w:tcPr>
            <w:tcW w:w="1417" w:type="dxa"/>
            <w:tcBorders>
              <w:top w:val="outset" w:color="000000" w:sz="8"/>
              <w:left w:val="outset" w:color="000000" w:sz="8"/>
              <w:bottom w:val="outset" w:color="000000" w:sz="8"/>
              <w:right w:val="outset" w:color="000000" w:sz="8"/>
            </w:tcBorders>
            <w:vAlign w:val="center"/>
          </w:tcPr>
          <w:bookmarkStart w:name="12854" w:id="12852"/>
          <w:p>
            <w:pPr>
              <w:spacing w:after="0"/>
              <w:ind w:left="0"/>
              <w:jc w:val="center"/>
            </w:pPr>
            <w:r>
              <w:rPr>
                <w:rFonts w:ascii="Arial"/>
                <w:b w:val="false"/>
                <w:i w:val="false"/>
                <w:color w:val="000000"/>
                <w:sz w:val="15"/>
              </w:rPr>
              <w:t>1078,50</w:t>
            </w:r>
          </w:p>
          <w:bookmarkEnd w:id="12852"/>
        </w:tc>
        <w:tc>
          <w:tcPr>
            <w:tcW w:w="1417" w:type="dxa"/>
            <w:tcBorders>
              <w:top w:val="outset" w:color="000000" w:sz="8"/>
              <w:left w:val="outset" w:color="000000" w:sz="8"/>
              <w:bottom w:val="outset" w:color="000000" w:sz="8"/>
              <w:right w:val="outset" w:color="000000" w:sz="8"/>
            </w:tcBorders>
            <w:vAlign w:val="center"/>
          </w:tcPr>
          <w:bookmarkStart w:name="12855" w:id="12853"/>
          <w:p>
            <w:pPr>
              <w:spacing w:after="0"/>
              <w:ind w:left="0"/>
              <w:jc w:val="center"/>
            </w:pPr>
            <w:r>
              <w:rPr>
                <w:rFonts w:ascii="Arial"/>
                <w:b w:val="false"/>
                <w:i w:val="false"/>
                <w:color w:val="000000"/>
                <w:sz w:val="15"/>
              </w:rPr>
              <w:t>1078,50</w:t>
            </w:r>
          </w:p>
          <w:bookmarkEnd w:id="12853"/>
        </w:tc>
        <w:tc>
          <w:tcPr>
            <w:tcW w:w="1306" w:type="dxa"/>
            <w:tcBorders>
              <w:top w:val="outset" w:color="000000" w:sz="8"/>
              <w:left w:val="outset" w:color="000000" w:sz="8"/>
              <w:bottom w:val="outset" w:color="000000" w:sz="8"/>
              <w:right w:val="outset" w:color="000000" w:sz="8"/>
            </w:tcBorders>
            <w:vAlign w:val="center"/>
          </w:tcPr>
          <w:bookmarkStart w:name="12856" w:id="12854"/>
          <w:p>
            <w:pPr>
              <w:spacing w:after="0"/>
              <w:ind w:left="0"/>
              <w:jc w:val="center"/>
            </w:pPr>
            <w:r>
              <w:rPr>
                <w:rFonts w:ascii="Arial"/>
                <w:b w:val="false"/>
                <w:i w:val="false"/>
                <w:color w:val="000000"/>
                <w:sz w:val="15"/>
              </w:rPr>
              <w:t>642,30</w:t>
            </w:r>
          </w:p>
          <w:bookmarkEnd w:id="12854"/>
        </w:tc>
        <w:tc>
          <w:tcPr>
            <w:tcW w:w="1194" w:type="dxa"/>
            <w:tcBorders>
              <w:top w:val="outset" w:color="000000" w:sz="8"/>
              <w:left w:val="outset" w:color="000000" w:sz="8"/>
              <w:bottom w:val="outset" w:color="000000" w:sz="8"/>
              <w:right w:val="outset" w:color="000000" w:sz="8"/>
            </w:tcBorders>
            <w:vAlign w:val="center"/>
          </w:tcPr>
          <w:bookmarkStart w:name="12857" w:id="12855"/>
          <w:p>
            <w:pPr>
              <w:spacing w:after="0"/>
              <w:ind w:left="0"/>
              <w:jc w:val="center"/>
            </w:pPr>
            <w:r>
              <w:rPr>
                <w:rFonts w:ascii="Arial"/>
                <w:b w:val="false"/>
                <w:i w:val="false"/>
                <w:color w:val="000000"/>
                <w:sz w:val="15"/>
              </w:rPr>
              <w:t>132,90</w:t>
            </w:r>
          </w:p>
          <w:bookmarkEnd w:id="12855"/>
        </w:tc>
        <w:tc>
          <w:tcPr>
            <w:tcW w:w="1417" w:type="dxa"/>
            <w:tcBorders>
              <w:top w:val="outset" w:color="000000" w:sz="8"/>
              <w:left w:val="outset" w:color="000000" w:sz="8"/>
              <w:bottom w:val="outset" w:color="000000" w:sz="8"/>
              <w:right w:val="outset" w:color="000000" w:sz="8"/>
            </w:tcBorders>
            <w:vAlign w:val="center"/>
          </w:tcPr>
          <w:bookmarkStart w:name="12858" w:id="12856"/>
          <w:p>
            <w:pPr>
              <w:spacing w:after="0"/>
              <w:ind w:left="0"/>
              <w:jc w:val="center"/>
            </w:pPr>
            <w:r>
              <w:rPr>
                <w:rFonts w:ascii="Arial"/>
                <w:b w:val="false"/>
                <w:i w:val="false"/>
                <w:color w:val="000000"/>
                <w:sz w:val="15"/>
              </w:rPr>
              <w:t xml:space="preserve"> </w:t>
            </w:r>
          </w:p>
          <w:bookmarkEnd w:id="12856"/>
        </w:tc>
        <w:tc>
          <w:tcPr>
            <w:tcW w:w="1417" w:type="dxa"/>
            <w:tcBorders>
              <w:top w:val="outset" w:color="000000" w:sz="8"/>
              <w:left w:val="outset" w:color="000000" w:sz="8"/>
              <w:bottom w:val="outset" w:color="000000" w:sz="8"/>
              <w:right w:val="outset" w:color="000000" w:sz="8"/>
            </w:tcBorders>
            <w:vAlign w:val="center"/>
          </w:tcPr>
          <w:bookmarkStart w:name="12859" w:id="12857"/>
          <w:p>
            <w:pPr>
              <w:spacing w:after="0"/>
              <w:ind w:left="0"/>
              <w:jc w:val="center"/>
            </w:pPr>
            <w:r>
              <w:rPr>
                <w:rFonts w:ascii="Arial"/>
                <w:b w:val="false"/>
                <w:i w:val="false"/>
                <w:color w:val="000000"/>
                <w:sz w:val="15"/>
              </w:rPr>
              <w:t>1600,00</w:t>
            </w:r>
          </w:p>
          <w:bookmarkEnd w:id="12857"/>
        </w:tc>
        <w:tc>
          <w:tcPr>
            <w:tcW w:w="1194" w:type="dxa"/>
            <w:tcBorders>
              <w:top w:val="outset" w:color="000000" w:sz="8"/>
              <w:left w:val="outset" w:color="000000" w:sz="8"/>
              <w:bottom w:val="outset" w:color="000000" w:sz="8"/>
              <w:right w:val="outset" w:color="000000" w:sz="8"/>
            </w:tcBorders>
            <w:vAlign w:val="center"/>
          </w:tcPr>
          <w:bookmarkStart w:name="12860" w:id="12858"/>
          <w:p>
            <w:pPr>
              <w:spacing w:after="0"/>
              <w:ind w:left="0"/>
              <w:jc w:val="center"/>
            </w:pPr>
            <w:r>
              <w:rPr>
                <w:rFonts w:ascii="Arial"/>
                <w:b w:val="false"/>
                <w:i w:val="false"/>
                <w:color w:val="000000"/>
                <w:sz w:val="15"/>
              </w:rPr>
              <w:t xml:space="preserve"> </w:t>
            </w:r>
          </w:p>
          <w:bookmarkEnd w:id="12858"/>
        </w:tc>
        <w:tc>
          <w:tcPr>
            <w:tcW w:w="1083" w:type="dxa"/>
            <w:tcBorders>
              <w:top w:val="outset" w:color="000000" w:sz="8"/>
              <w:left w:val="outset" w:color="000000" w:sz="8"/>
              <w:bottom w:val="outset" w:color="000000" w:sz="8"/>
              <w:right w:val="outset" w:color="000000" w:sz="8"/>
            </w:tcBorders>
            <w:vAlign w:val="center"/>
          </w:tcPr>
          <w:bookmarkStart w:name="12861" w:id="12859"/>
          <w:p>
            <w:pPr>
              <w:spacing w:after="0"/>
              <w:ind w:left="0"/>
              <w:jc w:val="center"/>
            </w:pPr>
            <w:r>
              <w:rPr>
                <w:rFonts w:ascii="Arial"/>
                <w:b w:val="false"/>
                <w:i w:val="false"/>
                <w:color w:val="000000"/>
                <w:sz w:val="15"/>
              </w:rPr>
              <w:t xml:space="preserve"> </w:t>
            </w:r>
          </w:p>
          <w:bookmarkEnd w:id="12859"/>
        </w:tc>
        <w:tc>
          <w:tcPr>
            <w:tcW w:w="1083" w:type="dxa"/>
            <w:tcBorders>
              <w:top w:val="outset" w:color="000000" w:sz="8"/>
              <w:left w:val="outset" w:color="000000" w:sz="8"/>
              <w:bottom w:val="outset" w:color="000000" w:sz="8"/>
              <w:right w:val="outset" w:color="000000" w:sz="8"/>
            </w:tcBorders>
            <w:vAlign w:val="center"/>
          </w:tcPr>
          <w:bookmarkStart w:name="12862" w:id="12860"/>
          <w:p>
            <w:pPr>
              <w:spacing w:after="0"/>
              <w:ind w:left="0"/>
              <w:jc w:val="center"/>
            </w:pPr>
            <w:r>
              <w:rPr>
                <w:rFonts w:ascii="Arial"/>
                <w:b w:val="false"/>
                <w:i w:val="false"/>
                <w:color w:val="000000"/>
                <w:sz w:val="15"/>
              </w:rPr>
              <w:t xml:space="preserve"> </w:t>
            </w:r>
          </w:p>
          <w:bookmarkEnd w:id="12860"/>
        </w:tc>
        <w:tc>
          <w:tcPr>
            <w:tcW w:w="1417" w:type="dxa"/>
            <w:tcBorders>
              <w:top w:val="outset" w:color="000000" w:sz="8"/>
              <w:left w:val="outset" w:color="000000" w:sz="8"/>
              <w:bottom w:val="outset" w:color="000000" w:sz="8"/>
              <w:right w:val="outset" w:color="000000" w:sz="8"/>
            </w:tcBorders>
            <w:vAlign w:val="center"/>
          </w:tcPr>
          <w:bookmarkStart w:name="12863" w:id="12861"/>
          <w:p>
            <w:pPr>
              <w:spacing w:after="0"/>
              <w:ind w:left="0"/>
              <w:jc w:val="center"/>
            </w:pPr>
            <w:r>
              <w:rPr>
                <w:rFonts w:ascii="Arial"/>
                <w:b w:val="false"/>
                <w:i w:val="false"/>
                <w:color w:val="000000"/>
                <w:sz w:val="15"/>
              </w:rPr>
              <w:t>1600,00</w:t>
            </w:r>
          </w:p>
          <w:bookmarkEnd w:id="12861"/>
        </w:tc>
        <w:tc>
          <w:tcPr>
            <w:tcW w:w="1417" w:type="dxa"/>
            <w:tcBorders>
              <w:top w:val="outset" w:color="000000" w:sz="8"/>
              <w:left w:val="outset" w:color="000000" w:sz="8"/>
              <w:bottom w:val="outset" w:color="000000" w:sz="8"/>
              <w:right w:val="outset" w:color="000000" w:sz="8"/>
            </w:tcBorders>
            <w:vAlign w:val="center"/>
          </w:tcPr>
          <w:bookmarkStart w:name="12864" w:id="12862"/>
          <w:p>
            <w:pPr>
              <w:spacing w:after="0"/>
              <w:ind w:left="0"/>
              <w:jc w:val="center"/>
            </w:pPr>
            <w:r>
              <w:rPr>
                <w:rFonts w:ascii="Arial"/>
                <w:b w:val="false"/>
                <w:i w:val="false"/>
                <w:color w:val="000000"/>
                <w:sz w:val="15"/>
              </w:rPr>
              <w:t>1600,00</w:t>
            </w:r>
          </w:p>
          <w:bookmarkEnd w:id="12862"/>
        </w:tc>
        <w:tc>
          <w:tcPr>
            <w:tcW w:w="1417" w:type="dxa"/>
            <w:tcBorders>
              <w:top w:val="outset" w:color="000000" w:sz="8"/>
              <w:left w:val="outset" w:color="000000" w:sz="8"/>
              <w:bottom w:val="outset" w:color="000000" w:sz="8"/>
              <w:right w:val="outset" w:color="000000" w:sz="8"/>
            </w:tcBorders>
            <w:vAlign w:val="center"/>
          </w:tcPr>
          <w:bookmarkStart w:name="12865" w:id="12863"/>
          <w:p>
            <w:pPr>
              <w:spacing w:after="0"/>
              <w:ind w:left="0"/>
              <w:jc w:val="center"/>
            </w:pPr>
            <w:r>
              <w:rPr>
                <w:rFonts w:ascii="Arial"/>
                <w:b w:val="false"/>
                <w:i w:val="false"/>
                <w:color w:val="000000"/>
                <w:sz w:val="15"/>
              </w:rPr>
              <w:t>2678,50</w:t>
            </w:r>
          </w:p>
          <w:bookmarkEnd w:id="128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866" w:id="12864"/>
          <w:p>
            <w:pPr>
              <w:spacing w:after="0"/>
              <w:ind w:left="0"/>
              <w:jc w:val="center"/>
            </w:pPr>
            <w:r>
              <w:rPr>
                <w:rFonts w:ascii="Arial"/>
                <w:b w:val="false"/>
                <w:i w:val="false"/>
                <w:color w:val="000000"/>
                <w:sz w:val="15"/>
              </w:rPr>
              <w:t>4814080</w:t>
            </w:r>
          </w:p>
          <w:bookmarkEnd w:id="12864"/>
        </w:tc>
        <w:tc>
          <w:tcPr>
            <w:tcW w:w="805" w:type="dxa"/>
            <w:tcBorders>
              <w:top w:val="outset" w:color="000000" w:sz="8"/>
              <w:left w:val="outset" w:color="000000" w:sz="8"/>
              <w:bottom w:val="outset" w:color="000000" w:sz="8"/>
              <w:right w:val="outset" w:color="000000" w:sz="8"/>
            </w:tcBorders>
            <w:vAlign w:val="center"/>
          </w:tcPr>
          <w:bookmarkStart w:name="12867" w:id="12865"/>
          <w:p>
            <w:pPr>
              <w:spacing w:after="0"/>
              <w:ind w:left="0"/>
              <w:jc w:val="center"/>
            </w:pPr>
            <w:r>
              <w:rPr>
                <w:rFonts w:ascii="Arial"/>
                <w:b w:val="false"/>
                <w:i w:val="false"/>
                <w:color w:val="000000"/>
                <w:sz w:val="15"/>
              </w:rPr>
              <w:t>4080</w:t>
            </w:r>
          </w:p>
          <w:bookmarkEnd w:id="12865"/>
        </w:tc>
        <w:tc>
          <w:tcPr>
            <w:tcW w:w="805" w:type="dxa"/>
            <w:tcBorders>
              <w:top w:val="outset" w:color="000000" w:sz="8"/>
              <w:left w:val="outset" w:color="000000" w:sz="8"/>
              <w:bottom w:val="outset" w:color="000000" w:sz="8"/>
              <w:right w:val="outset" w:color="000000" w:sz="8"/>
            </w:tcBorders>
            <w:vAlign w:val="center"/>
          </w:tcPr>
          <w:bookmarkStart w:name="12868" w:id="12866"/>
          <w:p>
            <w:pPr>
              <w:spacing w:after="0"/>
              <w:ind w:left="0"/>
              <w:jc w:val="center"/>
            </w:pPr>
            <w:r>
              <w:rPr>
                <w:rFonts w:ascii="Arial"/>
                <w:b w:val="false"/>
                <w:i w:val="false"/>
                <w:color w:val="000000"/>
                <w:sz w:val="15"/>
              </w:rPr>
              <w:t xml:space="preserve"> </w:t>
            </w:r>
          </w:p>
          <w:bookmarkEnd w:id="12866"/>
        </w:tc>
        <w:tc>
          <w:tcPr>
            <w:tcW w:w="649" w:type="dxa"/>
            <w:tcBorders>
              <w:top w:val="outset" w:color="000000" w:sz="8"/>
              <w:left w:val="outset" w:color="000000" w:sz="8"/>
              <w:bottom w:val="outset" w:color="000000" w:sz="8"/>
              <w:right w:val="outset" w:color="000000" w:sz="8"/>
            </w:tcBorders>
            <w:vAlign w:val="center"/>
          </w:tcPr>
          <w:bookmarkStart w:name="12869" w:id="12867"/>
          <w:p>
            <w:pPr>
              <w:spacing w:after="0"/>
              <w:ind w:left="0"/>
              <w:jc w:val="left"/>
            </w:pPr>
            <w:r>
              <w:rPr>
                <w:rFonts w:ascii="Arial"/>
                <w:b w:val="false"/>
                <w:i w:val="false"/>
                <w:color w:val="000000"/>
                <w:sz w:val="15"/>
              </w:rPr>
              <w:t>Інші заклади та заходи в галузі культури і мистецтва</w:t>
            </w:r>
          </w:p>
          <w:bookmarkEnd w:id="12867"/>
        </w:tc>
        <w:tc>
          <w:tcPr>
            <w:tcW w:w="1417" w:type="dxa"/>
            <w:tcBorders>
              <w:top w:val="outset" w:color="000000" w:sz="8"/>
              <w:left w:val="outset" w:color="000000" w:sz="8"/>
              <w:bottom w:val="outset" w:color="000000" w:sz="8"/>
              <w:right w:val="outset" w:color="000000" w:sz="8"/>
            </w:tcBorders>
            <w:vAlign w:val="center"/>
          </w:tcPr>
          <w:bookmarkStart w:name="12870" w:id="12868"/>
          <w:p>
            <w:pPr>
              <w:spacing w:after="0"/>
              <w:ind w:left="0"/>
              <w:jc w:val="center"/>
            </w:pPr>
            <w:r>
              <w:rPr>
                <w:rFonts w:ascii="Arial"/>
                <w:b w:val="false"/>
                <w:i w:val="false"/>
                <w:color w:val="000000"/>
                <w:sz w:val="15"/>
              </w:rPr>
              <w:t>3253,30</w:t>
            </w:r>
          </w:p>
          <w:bookmarkEnd w:id="12868"/>
        </w:tc>
        <w:tc>
          <w:tcPr>
            <w:tcW w:w="1417" w:type="dxa"/>
            <w:tcBorders>
              <w:top w:val="outset" w:color="000000" w:sz="8"/>
              <w:left w:val="outset" w:color="000000" w:sz="8"/>
              <w:bottom w:val="outset" w:color="000000" w:sz="8"/>
              <w:right w:val="outset" w:color="000000" w:sz="8"/>
            </w:tcBorders>
            <w:vAlign w:val="center"/>
          </w:tcPr>
          <w:bookmarkStart w:name="12871" w:id="12869"/>
          <w:p>
            <w:pPr>
              <w:spacing w:after="0"/>
              <w:ind w:left="0"/>
              <w:jc w:val="center"/>
            </w:pPr>
            <w:r>
              <w:rPr>
                <w:rFonts w:ascii="Arial"/>
                <w:b w:val="false"/>
                <w:i w:val="false"/>
                <w:color w:val="000000"/>
                <w:sz w:val="15"/>
              </w:rPr>
              <w:t>3253,30</w:t>
            </w:r>
          </w:p>
          <w:bookmarkEnd w:id="12869"/>
        </w:tc>
        <w:tc>
          <w:tcPr>
            <w:tcW w:w="1306" w:type="dxa"/>
            <w:tcBorders>
              <w:top w:val="outset" w:color="000000" w:sz="8"/>
              <w:left w:val="outset" w:color="000000" w:sz="8"/>
              <w:bottom w:val="outset" w:color="000000" w:sz="8"/>
              <w:right w:val="outset" w:color="000000" w:sz="8"/>
            </w:tcBorders>
            <w:vAlign w:val="center"/>
          </w:tcPr>
          <w:bookmarkStart w:name="12872" w:id="12870"/>
          <w:p>
            <w:pPr>
              <w:spacing w:after="0"/>
              <w:ind w:left="0"/>
              <w:jc w:val="center"/>
            </w:pPr>
            <w:r>
              <w:rPr>
                <w:rFonts w:ascii="Arial"/>
                <w:b w:val="false"/>
                <w:i w:val="false"/>
                <w:color w:val="000000"/>
                <w:sz w:val="15"/>
              </w:rPr>
              <w:t>1110,40</w:t>
            </w:r>
          </w:p>
          <w:bookmarkEnd w:id="12870"/>
        </w:tc>
        <w:tc>
          <w:tcPr>
            <w:tcW w:w="1194" w:type="dxa"/>
            <w:tcBorders>
              <w:top w:val="outset" w:color="000000" w:sz="8"/>
              <w:left w:val="outset" w:color="000000" w:sz="8"/>
              <w:bottom w:val="outset" w:color="000000" w:sz="8"/>
              <w:right w:val="outset" w:color="000000" w:sz="8"/>
            </w:tcBorders>
            <w:vAlign w:val="center"/>
          </w:tcPr>
          <w:bookmarkStart w:name="12873" w:id="12871"/>
          <w:p>
            <w:pPr>
              <w:spacing w:after="0"/>
              <w:ind w:left="0"/>
              <w:jc w:val="center"/>
            </w:pPr>
            <w:r>
              <w:rPr>
                <w:rFonts w:ascii="Arial"/>
                <w:b w:val="false"/>
                <w:i w:val="false"/>
                <w:color w:val="000000"/>
                <w:sz w:val="15"/>
              </w:rPr>
              <w:t>61,40</w:t>
            </w:r>
          </w:p>
          <w:bookmarkEnd w:id="12871"/>
        </w:tc>
        <w:tc>
          <w:tcPr>
            <w:tcW w:w="1417" w:type="dxa"/>
            <w:tcBorders>
              <w:top w:val="outset" w:color="000000" w:sz="8"/>
              <w:left w:val="outset" w:color="000000" w:sz="8"/>
              <w:bottom w:val="outset" w:color="000000" w:sz="8"/>
              <w:right w:val="outset" w:color="000000" w:sz="8"/>
            </w:tcBorders>
            <w:vAlign w:val="center"/>
          </w:tcPr>
          <w:bookmarkStart w:name="12874" w:id="12872"/>
          <w:p>
            <w:pPr>
              <w:spacing w:after="0"/>
              <w:ind w:left="0"/>
              <w:jc w:val="center"/>
            </w:pPr>
            <w:r>
              <w:rPr>
                <w:rFonts w:ascii="Arial"/>
                <w:b w:val="false"/>
                <w:i w:val="false"/>
                <w:color w:val="000000"/>
                <w:sz w:val="15"/>
              </w:rPr>
              <w:t xml:space="preserve"> </w:t>
            </w:r>
          </w:p>
          <w:bookmarkEnd w:id="12872"/>
        </w:tc>
        <w:tc>
          <w:tcPr>
            <w:tcW w:w="1417" w:type="dxa"/>
            <w:tcBorders>
              <w:top w:val="outset" w:color="000000" w:sz="8"/>
              <w:left w:val="outset" w:color="000000" w:sz="8"/>
              <w:bottom w:val="outset" w:color="000000" w:sz="8"/>
              <w:right w:val="outset" w:color="000000" w:sz="8"/>
            </w:tcBorders>
            <w:vAlign w:val="center"/>
          </w:tcPr>
          <w:bookmarkStart w:name="12875" w:id="12873"/>
          <w:p>
            <w:pPr>
              <w:spacing w:after="0"/>
              <w:ind w:left="0"/>
              <w:jc w:val="center"/>
            </w:pPr>
            <w:r>
              <w:rPr>
                <w:rFonts w:ascii="Arial"/>
                <w:b w:val="false"/>
                <w:i w:val="false"/>
                <w:color w:val="000000"/>
                <w:sz w:val="15"/>
              </w:rPr>
              <w:t xml:space="preserve"> </w:t>
            </w:r>
          </w:p>
          <w:bookmarkEnd w:id="12873"/>
        </w:tc>
        <w:tc>
          <w:tcPr>
            <w:tcW w:w="1194" w:type="dxa"/>
            <w:tcBorders>
              <w:top w:val="outset" w:color="000000" w:sz="8"/>
              <w:left w:val="outset" w:color="000000" w:sz="8"/>
              <w:bottom w:val="outset" w:color="000000" w:sz="8"/>
              <w:right w:val="outset" w:color="000000" w:sz="8"/>
            </w:tcBorders>
            <w:vAlign w:val="center"/>
          </w:tcPr>
          <w:bookmarkStart w:name="12876" w:id="12874"/>
          <w:p>
            <w:pPr>
              <w:spacing w:after="0"/>
              <w:ind w:left="0"/>
              <w:jc w:val="center"/>
            </w:pPr>
            <w:r>
              <w:rPr>
                <w:rFonts w:ascii="Arial"/>
                <w:b w:val="false"/>
                <w:i w:val="false"/>
                <w:color w:val="000000"/>
                <w:sz w:val="15"/>
              </w:rPr>
              <w:t xml:space="preserve"> </w:t>
            </w:r>
          </w:p>
          <w:bookmarkEnd w:id="12874"/>
        </w:tc>
        <w:tc>
          <w:tcPr>
            <w:tcW w:w="1083" w:type="dxa"/>
            <w:tcBorders>
              <w:top w:val="outset" w:color="000000" w:sz="8"/>
              <w:left w:val="outset" w:color="000000" w:sz="8"/>
              <w:bottom w:val="outset" w:color="000000" w:sz="8"/>
              <w:right w:val="outset" w:color="000000" w:sz="8"/>
            </w:tcBorders>
            <w:vAlign w:val="center"/>
          </w:tcPr>
          <w:bookmarkStart w:name="12877" w:id="12875"/>
          <w:p>
            <w:pPr>
              <w:spacing w:after="0"/>
              <w:ind w:left="0"/>
              <w:jc w:val="center"/>
            </w:pPr>
            <w:r>
              <w:rPr>
                <w:rFonts w:ascii="Arial"/>
                <w:b w:val="false"/>
                <w:i w:val="false"/>
                <w:color w:val="000000"/>
                <w:sz w:val="15"/>
              </w:rPr>
              <w:t xml:space="preserve"> </w:t>
            </w:r>
          </w:p>
          <w:bookmarkEnd w:id="12875"/>
        </w:tc>
        <w:tc>
          <w:tcPr>
            <w:tcW w:w="1083" w:type="dxa"/>
            <w:tcBorders>
              <w:top w:val="outset" w:color="000000" w:sz="8"/>
              <w:left w:val="outset" w:color="000000" w:sz="8"/>
              <w:bottom w:val="outset" w:color="000000" w:sz="8"/>
              <w:right w:val="outset" w:color="000000" w:sz="8"/>
            </w:tcBorders>
            <w:vAlign w:val="center"/>
          </w:tcPr>
          <w:bookmarkStart w:name="12878" w:id="12876"/>
          <w:p>
            <w:pPr>
              <w:spacing w:after="0"/>
              <w:ind w:left="0"/>
              <w:jc w:val="center"/>
            </w:pPr>
            <w:r>
              <w:rPr>
                <w:rFonts w:ascii="Arial"/>
                <w:b w:val="false"/>
                <w:i w:val="false"/>
                <w:color w:val="000000"/>
                <w:sz w:val="15"/>
              </w:rPr>
              <w:t xml:space="preserve"> </w:t>
            </w:r>
          </w:p>
          <w:bookmarkEnd w:id="12876"/>
        </w:tc>
        <w:tc>
          <w:tcPr>
            <w:tcW w:w="1417" w:type="dxa"/>
            <w:tcBorders>
              <w:top w:val="outset" w:color="000000" w:sz="8"/>
              <w:left w:val="outset" w:color="000000" w:sz="8"/>
              <w:bottom w:val="outset" w:color="000000" w:sz="8"/>
              <w:right w:val="outset" w:color="000000" w:sz="8"/>
            </w:tcBorders>
            <w:vAlign w:val="center"/>
          </w:tcPr>
          <w:bookmarkStart w:name="12879" w:id="12877"/>
          <w:p>
            <w:pPr>
              <w:spacing w:after="0"/>
              <w:ind w:left="0"/>
              <w:jc w:val="center"/>
            </w:pPr>
            <w:r>
              <w:rPr>
                <w:rFonts w:ascii="Arial"/>
                <w:b w:val="false"/>
                <w:i w:val="false"/>
                <w:color w:val="000000"/>
                <w:sz w:val="15"/>
              </w:rPr>
              <w:t xml:space="preserve"> </w:t>
            </w:r>
          </w:p>
          <w:bookmarkEnd w:id="12877"/>
        </w:tc>
        <w:tc>
          <w:tcPr>
            <w:tcW w:w="1417" w:type="dxa"/>
            <w:tcBorders>
              <w:top w:val="outset" w:color="000000" w:sz="8"/>
              <w:left w:val="outset" w:color="000000" w:sz="8"/>
              <w:bottom w:val="outset" w:color="000000" w:sz="8"/>
              <w:right w:val="outset" w:color="000000" w:sz="8"/>
            </w:tcBorders>
            <w:vAlign w:val="center"/>
          </w:tcPr>
          <w:bookmarkStart w:name="12880" w:id="12878"/>
          <w:p>
            <w:pPr>
              <w:spacing w:after="0"/>
              <w:ind w:left="0"/>
              <w:jc w:val="center"/>
            </w:pPr>
            <w:r>
              <w:rPr>
                <w:rFonts w:ascii="Arial"/>
                <w:b w:val="false"/>
                <w:i w:val="false"/>
                <w:color w:val="000000"/>
                <w:sz w:val="15"/>
              </w:rPr>
              <w:t xml:space="preserve"> </w:t>
            </w:r>
          </w:p>
          <w:bookmarkEnd w:id="12878"/>
        </w:tc>
        <w:tc>
          <w:tcPr>
            <w:tcW w:w="1417" w:type="dxa"/>
            <w:tcBorders>
              <w:top w:val="outset" w:color="000000" w:sz="8"/>
              <w:left w:val="outset" w:color="000000" w:sz="8"/>
              <w:bottom w:val="outset" w:color="000000" w:sz="8"/>
              <w:right w:val="outset" w:color="000000" w:sz="8"/>
            </w:tcBorders>
            <w:vAlign w:val="center"/>
          </w:tcPr>
          <w:bookmarkStart w:name="12881" w:id="12879"/>
          <w:p>
            <w:pPr>
              <w:spacing w:after="0"/>
              <w:ind w:left="0"/>
              <w:jc w:val="center"/>
            </w:pPr>
            <w:r>
              <w:rPr>
                <w:rFonts w:ascii="Arial"/>
                <w:b w:val="false"/>
                <w:i w:val="false"/>
                <w:color w:val="000000"/>
                <w:sz w:val="15"/>
              </w:rPr>
              <w:t>3253,30</w:t>
            </w:r>
          </w:p>
          <w:bookmarkEnd w:id="128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882" w:id="12880"/>
          <w:p>
            <w:pPr>
              <w:spacing w:after="0"/>
              <w:ind w:left="0"/>
              <w:jc w:val="center"/>
            </w:pPr>
            <w:r>
              <w:rPr>
                <w:rFonts w:ascii="Arial"/>
                <w:b w:val="false"/>
                <w:i/>
                <w:color w:val="000000"/>
                <w:sz w:val="15"/>
              </w:rPr>
              <w:t>4814081</w:t>
            </w:r>
          </w:p>
          <w:bookmarkEnd w:id="12880"/>
        </w:tc>
        <w:tc>
          <w:tcPr>
            <w:tcW w:w="805" w:type="dxa"/>
            <w:tcBorders>
              <w:top w:val="outset" w:color="000000" w:sz="8"/>
              <w:left w:val="outset" w:color="000000" w:sz="8"/>
              <w:bottom w:val="outset" w:color="000000" w:sz="8"/>
              <w:right w:val="outset" w:color="000000" w:sz="8"/>
            </w:tcBorders>
            <w:vAlign w:val="center"/>
          </w:tcPr>
          <w:bookmarkStart w:name="12883" w:id="12881"/>
          <w:p>
            <w:pPr>
              <w:spacing w:after="0"/>
              <w:ind w:left="0"/>
              <w:jc w:val="center"/>
            </w:pPr>
            <w:r>
              <w:rPr>
                <w:rFonts w:ascii="Arial"/>
                <w:b w:val="false"/>
                <w:i/>
                <w:color w:val="000000"/>
                <w:sz w:val="15"/>
              </w:rPr>
              <w:t>4081</w:t>
            </w:r>
          </w:p>
          <w:bookmarkEnd w:id="12881"/>
        </w:tc>
        <w:tc>
          <w:tcPr>
            <w:tcW w:w="805" w:type="dxa"/>
            <w:tcBorders>
              <w:top w:val="outset" w:color="000000" w:sz="8"/>
              <w:left w:val="outset" w:color="000000" w:sz="8"/>
              <w:bottom w:val="outset" w:color="000000" w:sz="8"/>
              <w:right w:val="outset" w:color="000000" w:sz="8"/>
            </w:tcBorders>
            <w:vAlign w:val="center"/>
          </w:tcPr>
          <w:bookmarkStart w:name="12884" w:id="12882"/>
          <w:p>
            <w:pPr>
              <w:spacing w:after="0"/>
              <w:ind w:left="0"/>
              <w:jc w:val="center"/>
            </w:pPr>
            <w:r>
              <w:rPr>
                <w:rFonts w:ascii="Arial"/>
                <w:b w:val="false"/>
                <w:i/>
                <w:color w:val="000000"/>
                <w:sz w:val="15"/>
              </w:rPr>
              <w:t>0829</w:t>
            </w:r>
          </w:p>
          <w:bookmarkEnd w:id="12882"/>
        </w:tc>
        <w:tc>
          <w:tcPr>
            <w:tcW w:w="649" w:type="dxa"/>
            <w:tcBorders>
              <w:top w:val="outset" w:color="000000" w:sz="8"/>
              <w:left w:val="outset" w:color="000000" w:sz="8"/>
              <w:bottom w:val="outset" w:color="000000" w:sz="8"/>
              <w:right w:val="outset" w:color="000000" w:sz="8"/>
            </w:tcBorders>
            <w:vAlign w:val="center"/>
          </w:tcPr>
          <w:bookmarkStart w:name="12885" w:id="12883"/>
          <w:p>
            <w:pPr>
              <w:spacing w:after="0"/>
              <w:ind w:left="0"/>
              <w:jc w:val="left"/>
            </w:pPr>
            <w:r>
              <w:rPr>
                <w:rFonts w:ascii="Arial"/>
                <w:b w:val="false"/>
                <w:i/>
                <w:color w:val="000000"/>
                <w:sz w:val="15"/>
              </w:rPr>
              <w:t>Забезпечення діяльності інших закладів в галузі культури і мистецтва</w:t>
            </w:r>
          </w:p>
          <w:bookmarkEnd w:id="12883"/>
        </w:tc>
        <w:tc>
          <w:tcPr>
            <w:tcW w:w="1417" w:type="dxa"/>
            <w:tcBorders>
              <w:top w:val="outset" w:color="000000" w:sz="8"/>
              <w:left w:val="outset" w:color="000000" w:sz="8"/>
              <w:bottom w:val="outset" w:color="000000" w:sz="8"/>
              <w:right w:val="outset" w:color="000000" w:sz="8"/>
            </w:tcBorders>
            <w:vAlign w:val="center"/>
          </w:tcPr>
          <w:bookmarkStart w:name="12886" w:id="12884"/>
          <w:p>
            <w:pPr>
              <w:spacing w:after="0"/>
              <w:ind w:left="0"/>
              <w:jc w:val="center"/>
            </w:pPr>
            <w:r>
              <w:rPr>
                <w:rFonts w:ascii="Arial"/>
                <w:b w:val="false"/>
                <w:i/>
                <w:color w:val="000000"/>
                <w:sz w:val="15"/>
              </w:rPr>
              <w:t>1513,30</w:t>
            </w:r>
          </w:p>
          <w:bookmarkEnd w:id="12884"/>
        </w:tc>
        <w:tc>
          <w:tcPr>
            <w:tcW w:w="1417" w:type="dxa"/>
            <w:tcBorders>
              <w:top w:val="outset" w:color="000000" w:sz="8"/>
              <w:left w:val="outset" w:color="000000" w:sz="8"/>
              <w:bottom w:val="outset" w:color="000000" w:sz="8"/>
              <w:right w:val="outset" w:color="000000" w:sz="8"/>
            </w:tcBorders>
            <w:vAlign w:val="center"/>
          </w:tcPr>
          <w:bookmarkStart w:name="12887" w:id="12885"/>
          <w:p>
            <w:pPr>
              <w:spacing w:after="0"/>
              <w:ind w:left="0"/>
              <w:jc w:val="center"/>
            </w:pPr>
            <w:r>
              <w:rPr>
                <w:rFonts w:ascii="Arial"/>
                <w:b w:val="false"/>
                <w:i/>
                <w:color w:val="000000"/>
                <w:sz w:val="15"/>
              </w:rPr>
              <w:t>1513,30</w:t>
            </w:r>
          </w:p>
          <w:bookmarkEnd w:id="12885"/>
        </w:tc>
        <w:tc>
          <w:tcPr>
            <w:tcW w:w="1306" w:type="dxa"/>
            <w:tcBorders>
              <w:top w:val="outset" w:color="000000" w:sz="8"/>
              <w:left w:val="outset" w:color="000000" w:sz="8"/>
              <w:bottom w:val="outset" w:color="000000" w:sz="8"/>
              <w:right w:val="outset" w:color="000000" w:sz="8"/>
            </w:tcBorders>
            <w:vAlign w:val="center"/>
          </w:tcPr>
          <w:bookmarkStart w:name="12888" w:id="12886"/>
          <w:p>
            <w:pPr>
              <w:spacing w:after="0"/>
              <w:ind w:left="0"/>
              <w:jc w:val="center"/>
            </w:pPr>
            <w:r>
              <w:rPr>
                <w:rFonts w:ascii="Arial"/>
                <w:b w:val="false"/>
                <w:i/>
                <w:color w:val="000000"/>
                <w:sz w:val="15"/>
              </w:rPr>
              <w:t>1110,40</w:t>
            </w:r>
          </w:p>
          <w:bookmarkEnd w:id="12886"/>
        </w:tc>
        <w:tc>
          <w:tcPr>
            <w:tcW w:w="1194" w:type="dxa"/>
            <w:tcBorders>
              <w:top w:val="outset" w:color="000000" w:sz="8"/>
              <w:left w:val="outset" w:color="000000" w:sz="8"/>
              <w:bottom w:val="outset" w:color="000000" w:sz="8"/>
              <w:right w:val="outset" w:color="000000" w:sz="8"/>
            </w:tcBorders>
            <w:vAlign w:val="center"/>
          </w:tcPr>
          <w:bookmarkStart w:name="12889" w:id="12887"/>
          <w:p>
            <w:pPr>
              <w:spacing w:after="0"/>
              <w:ind w:left="0"/>
              <w:jc w:val="center"/>
            </w:pPr>
            <w:r>
              <w:rPr>
                <w:rFonts w:ascii="Arial"/>
                <w:b w:val="false"/>
                <w:i/>
                <w:color w:val="000000"/>
                <w:sz w:val="15"/>
              </w:rPr>
              <w:t>61,40</w:t>
            </w:r>
          </w:p>
          <w:bookmarkEnd w:id="12887"/>
        </w:tc>
        <w:tc>
          <w:tcPr>
            <w:tcW w:w="1417" w:type="dxa"/>
            <w:tcBorders>
              <w:top w:val="outset" w:color="000000" w:sz="8"/>
              <w:left w:val="outset" w:color="000000" w:sz="8"/>
              <w:bottom w:val="outset" w:color="000000" w:sz="8"/>
              <w:right w:val="outset" w:color="000000" w:sz="8"/>
            </w:tcBorders>
            <w:vAlign w:val="center"/>
          </w:tcPr>
          <w:bookmarkStart w:name="12890" w:id="12888"/>
          <w:p>
            <w:pPr>
              <w:spacing w:after="0"/>
              <w:ind w:left="0"/>
              <w:jc w:val="center"/>
            </w:pPr>
            <w:r>
              <w:rPr>
                <w:rFonts w:ascii="Arial"/>
                <w:b w:val="false"/>
                <w:i w:val="false"/>
                <w:color w:val="000000"/>
                <w:sz w:val="15"/>
              </w:rPr>
              <w:t xml:space="preserve"> </w:t>
            </w:r>
          </w:p>
          <w:bookmarkEnd w:id="12888"/>
        </w:tc>
        <w:tc>
          <w:tcPr>
            <w:tcW w:w="1417" w:type="dxa"/>
            <w:tcBorders>
              <w:top w:val="outset" w:color="000000" w:sz="8"/>
              <w:left w:val="outset" w:color="000000" w:sz="8"/>
              <w:bottom w:val="outset" w:color="000000" w:sz="8"/>
              <w:right w:val="outset" w:color="000000" w:sz="8"/>
            </w:tcBorders>
            <w:vAlign w:val="center"/>
          </w:tcPr>
          <w:bookmarkStart w:name="12891" w:id="12889"/>
          <w:p>
            <w:pPr>
              <w:spacing w:after="0"/>
              <w:ind w:left="0"/>
              <w:jc w:val="center"/>
            </w:pPr>
            <w:r>
              <w:rPr>
                <w:rFonts w:ascii="Arial"/>
                <w:b w:val="false"/>
                <w:i w:val="false"/>
                <w:color w:val="000000"/>
                <w:sz w:val="15"/>
              </w:rPr>
              <w:t xml:space="preserve"> </w:t>
            </w:r>
          </w:p>
          <w:bookmarkEnd w:id="12889"/>
        </w:tc>
        <w:tc>
          <w:tcPr>
            <w:tcW w:w="1194" w:type="dxa"/>
            <w:tcBorders>
              <w:top w:val="outset" w:color="000000" w:sz="8"/>
              <w:left w:val="outset" w:color="000000" w:sz="8"/>
              <w:bottom w:val="outset" w:color="000000" w:sz="8"/>
              <w:right w:val="outset" w:color="000000" w:sz="8"/>
            </w:tcBorders>
            <w:vAlign w:val="center"/>
          </w:tcPr>
          <w:bookmarkStart w:name="12892" w:id="12890"/>
          <w:p>
            <w:pPr>
              <w:spacing w:after="0"/>
              <w:ind w:left="0"/>
              <w:jc w:val="center"/>
            </w:pPr>
            <w:r>
              <w:rPr>
                <w:rFonts w:ascii="Arial"/>
                <w:b w:val="false"/>
                <w:i w:val="false"/>
                <w:color w:val="000000"/>
                <w:sz w:val="15"/>
              </w:rPr>
              <w:t xml:space="preserve"> </w:t>
            </w:r>
          </w:p>
          <w:bookmarkEnd w:id="12890"/>
        </w:tc>
        <w:tc>
          <w:tcPr>
            <w:tcW w:w="1083" w:type="dxa"/>
            <w:tcBorders>
              <w:top w:val="outset" w:color="000000" w:sz="8"/>
              <w:left w:val="outset" w:color="000000" w:sz="8"/>
              <w:bottom w:val="outset" w:color="000000" w:sz="8"/>
              <w:right w:val="outset" w:color="000000" w:sz="8"/>
            </w:tcBorders>
            <w:vAlign w:val="center"/>
          </w:tcPr>
          <w:bookmarkStart w:name="12893" w:id="12891"/>
          <w:p>
            <w:pPr>
              <w:spacing w:after="0"/>
              <w:ind w:left="0"/>
              <w:jc w:val="center"/>
            </w:pPr>
            <w:r>
              <w:rPr>
                <w:rFonts w:ascii="Arial"/>
                <w:b w:val="false"/>
                <w:i w:val="false"/>
                <w:color w:val="000000"/>
                <w:sz w:val="15"/>
              </w:rPr>
              <w:t xml:space="preserve"> </w:t>
            </w:r>
          </w:p>
          <w:bookmarkEnd w:id="12891"/>
        </w:tc>
        <w:tc>
          <w:tcPr>
            <w:tcW w:w="1083" w:type="dxa"/>
            <w:tcBorders>
              <w:top w:val="outset" w:color="000000" w:sz="8"/>
              <w:left w:val="outset" w:color="000000" w:sz="8"/>
              <w:bottom w:val="outset" w:color="000000" w:sz="8"/>
              <w:right w:val="outset" w:color="000000" w:sz="8"/>
            </w:tcBorders>
            <w:vAlign w:val="center"/>
          </w:tcPr>
          <w:bookmarkStart w:name="12894" w:id="12892"/>
          <w:p>
            <w:pPr>
              <w:spacing w:after="0"/>
              <w:ind w:left="0"/>
              <w:jc w:val="center"/>
            </w:pPr>
            <w:r>
              <w:rPr>
                <w:rFonts w:ascii="Arial"/>
                <w:b w:val="false"/>
                <w:i w:val="false"/>
                <w:color w:val="000000"/>
                <w:sz w:val="15"/>
              </w:rPr>
              <w:t xml:space="preserve"> </w:t>
            </w:r>
          </w:p>
          <w:bookmarkEnd w:id="12892"/>
        </w:tc>
        <w:tc>
          <w:tcPr>
            <w:tcW w:w="1417" w:type="dxa"/>
            <w:tcBorders>
              <w:top w:val="outset" w:color="000000" w:sz="8"/>
              <w:left w:val="outset" w:color="000000" w:sz="8"/>
              <w:bottom w:val="outset" w:color="000000" w:sz="8"/>
              <w:right w:val="outset" w:color="000000" w:sz="8"/>
            </w:tcBorders>
            <w:vAlign w:val="center"/>
          </w:tcPr>
          <w:bookmarkStart w:name="12895" w:id="12893"/>
          <w:p>
            <w:pPr>
              <w:spacing w:after="0"/>
              <w:ind w:left="0"/>
              <w:jc w:val="center"/>
            </w:pPr>
            <w:r>
              <w:rPr>
                <w:rFonts w:ascii="Arial"/>
                <w:b w:val="false"/>
                <w:i w:val="false"/>
                <w:color w:val="000000"/>
                <w:sz w:val="15"/>
              </w:rPr>
              <w:t xml:space="preserve"> </w:t>
            </w:r>
          </w:p>
          <w:bookmarkEnd w:id="12893"/>
        </w:tc>
        <w:tc>
          <w:tcPr>
            <w:tcW w:w="1417" w:type="dxa"/>
            <w:tcBorders>
              <w:top w:val="outset" w:color="000000" w:sz="8"/>
              <w:left w:val="outset" w:color="000000" w:sz="8"/>
              <w:bottom w:val="outset" w:color="000000" w:sz="8"/>
              <w:right w:val="outset" w:color="000000" w:sz="8"/>
            </w:tcBorders>
            <w:vAlign w:val="center"/>
          </w:tcPr>
          <w:bookmarkStart w:name="12896" w:id="12894"/>
          <w:p>
            <w:pPr>
              <w:spacing w:after="0"/>
              <w:ind w:left="0"/>
              <w:jc w:val="center"/>
            </w:pPr>
            <w:r>
              <w:rPr>
                <w:rFonts w:ascii="Arial"/>
                <w:b w:val="false"/>
                <w:i w:val="false"/>
                <w:color w:val="000000"/>
                <w:sz w:val="15"/>
              </w:rPr>
              <w:t xml:space="preserve"> </w:t>
            </w:r>
          </w:p>
          <w:bookmarkEnd w:id="12894"/>
        </w:tc>
        <w:tc>
          <w:tcPr>
            <w:tcW w:w="1417" w:type="dxa"/>
            <w:tcBorders>
              <w:top w:val="outset" w:color="000000" w:sz="8"/>
              <w:left w:val="outset" w:color="000000" w:sz="8"/>
              <w:bottom w:val="outset" w:color="000000" w:sz="8"/>
              <w:right w:val="outset" w:color="000000" w:sz="8"/>
            </w:tcBorders>
            <w:vAlign w:val="center"/>
          </w:tcPr>
          <w:bookmarkStart w:name="12897" w:id="12895"/>
          <w:p>
            <w:pPr>
              <w:spacing w:after="0"/>
              <w:ind w:left="0"/>
              <w:jc w:val="center"/>
            </w:pPr>
            <w:r>
              <w:rPr>
                <w:rFonts w:ascii="Arial"/>
                <w:b w:val="false"/>
                <w:i/>
                <w:color w:val="000000"/>
                <w:sz w:val="15"/>
              </w:rPr>
              <w:t>1513,30</w:t>
            </w:r>
          </w:p>
          <w:bookmarkEnd w:id="128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898" w:id="12896"/>
          <w:p>
            <w:pPr>
              <w:spacing w:after="0"/>
              <w:ind w:left="0"/>
              <w:jc w:val="center"/>
            </w:pPr>
            <w:r>
              <w:rPr>
                <w:rFonts w:ascii="Arial"/>
                <w:b w:val="false"/>
                <w:i/>
                <w:color w:val="000000"/>
                <w:sz w:val="15"/>
              </w:rPr>
              <w:t>4814082</w:t>
            </w:r>
          </w:p>
          <w:bookmarkEnd w:id="12896"/>
        </w:tc>
        <w:tc>
          <w:tcPr>
            <w:tcW w:w="805" w:type="dxa"/>
            <w:tcBorders>
              <w:top w:val="outset" w:color="000000" w:sz="8"/>
              <w:left w:val="outset" w:color="000000" w:sz="8"/>
              <w:bottom w:val="outset" w:color="000000" w:sz="8"/>
              <w:right w:val="outset" w:color="000000" w:sz="8"/>
            </w:tcBorders>
            <w:vAlign w:val="center"/>
          </w:tcPr>
          <w:bookmarkStart w:name="12899" w:id="12897"/>
          <w:p>
            <w:pPr>
              <w:spacing w:after="0"/>
              <w:ind w:left="0"/>
              <w:jc w:val="center"/>
            </w:pPr>
            <w:r>
              <w:rPr>
                <w:rFonts w:ascii="Arial"/>
                <w:b w:val="false"/>
                <w:i/>
                <w:color w:val="000000"/>
                <w:sz w:val="15"/>
              </w:rPr>
              <w:t>4082</w:t>
            </w:r>
          </w:p>
          <w:bookmarkEnd w:id="12897"/>
        </w:tc>
        <w:tc>
          <w:tcPr>
            <w:tcW w:w="805" w:type="dxa"/>
            <w:tcBorders>
              <w:top w:val="outset" w:color="000000" w:sz="8"/>
              <w:left w:val="outset" w:color="000000" w:sz="8"/>
              <w:bottom w:val="outset" w:color="000000" w:sz="8"/>
              <w:right w:val="outset" w:color="000000" w:sz="8"/>
            </w:tcBorders>
            <w:vAlign w:val="center"/>
          </w:tcPr>
          <w:bookmarkStart w:name="12900" w:id="12898"/>
          <w:p>
            <w:pPr>
              <w:spacing w:after="0"/>
              <w:ind w:left="0"/>
              <w:jc w:val="center"/>
            </w:pPr>
            <w:r>
              <w:rPr>
                <w:rFonts w:ascii="Arial"/>
                <w:b w:val="false"/>
                <w:i/>
                <w:color w:val="000000"/>
                <w:sz w:val="15"/>
              </w:rPr>
              <w:t>0829</w:t>
            </w:r>
          </w:p>
          <w:bookmarkEnd w:id="12898"/>
        </w:tc>
        <w:tc>
          <w:tcPr>
            <w:tcW w:w="649" w:type="dxa"/>
            <w:tcBorders>
              <w:top w:val="outset" w:color="000000" w:sz="8"/>
              <w:left w:val="outset" w:color="000000" w:sz="8"/>
              <w:bottom w:val="outset" w:color="000000" w:sz="8"/>
              <w:right w:val="outset" w:color="000000" w:sz="8"/>
            </w:tcBorders>
            <w:vAlign w:val="center"/>
          </w:tcPr>
          <w:bookmarkStart w:name="12901" w:id="12899"/>
          <w:p>
            <w:pPr>
              <w:spacing w:after="0"/>
              <w:ind w:left="0"/>
              <w:jc w:val="left"/>
            </w:pPr>
            <w:r>
              <w:rPr>
                <w:rFonts w:ascii="Arial"/>
                <w:b w:val="false"/>
                <w:i/>
                <w:color w:val="000000"/>
                <w:sz w:val="15"/>
              </w:rPr>
              <w:t>Інші заходи в галузі культури і мистецтва</w:t>
            </w:r>
          </w:p>
          <w:bookmarkEnd w:id="12899"/>
        </w:tc>
        <w:tc>
          <w:tcPr>
            <w:tcW w:w="1417" w:type="dxa"/>
            <w:tcBorders>
              <w:top w:val="outset" w:color="000000" w:sz="8"/>
              <w:left w:val="outset" w:color="000000" w:sz="8"/>
              <w:bottom w:val="outset" w:color="000000" w:sz="8"/>
              <w:right w:val="outset" w:color="000000" w:sz="8"/>
            </w:tcBorders>
            <w:vAlign w:val="center"/>
          </w:tcPr>
          <w:bookmarkStart w:name="12902" w:id="12900"/>
          <w:p>
            <w:pPr>
              <w:spacing w:after="0"/>
              <w:ind w:left="0"/>
              <w:jc w:val="center"/>
            </w:pPr>
            <w:r>
              <w:rPr>
                <w:rFonts w:ascii="Arial"/>
                <w:b w:val="false"/>
                <w:i/>
                <w:color w:val="000000"/>
                <w:sz w:val="15"/>
              </w:rPr>
              <w:t>1740,00</w:t>
            </w:r>
          </w:p>
          <w:bookmarkEnd w:id="12900"/>
        </w:tc>
        <w:tc>
          <w:tcPr>
            <w:tcW w:w="1417" w:type="dxa"/>
            <w:tcBorders>
              <w:top w:val="outset" w:color="000000" w:sz="8"/>
              <w:left w:val="outset" w:color="000000" w:sz="8"/>
              <w:bottom w:val="outset" w:color="000000" w:sz="8"/>
              <w:right w:val="outset" w:color="000000" w:sz="8"/>
            </w:tcBorders>
            <w:vAlign w:val="center"/>
          </w:tcPr>
          <w:bookmarkStart w:name="12903" w:id="12901"/>
          <w:p>
            <w:pPr>
              <w:spacing w:after="0"/>
              <w:ind w:left="0"/>
              <w:jc w:val="center"/>
            </w:pPr>
            <w:r>
              <w:rPr>
                <w:rFonts w:ascii="Arial"/>
                <w:b w:val="false"/>
                <w:i/>
                <w:color w:val="000000"/>
                <w:sz w:val="15"/>
              </w:rPr>
              <w:t>1740,00</w:t>
            </w:r>
          </w:p>
          <w:bookmarkEnd w:id="12901"/>
        </w:tc>
        <w:tc>
          <w:tcPr>
            <w:tcW w:w="1306" w:type="dxa"/>
            <w:tcBorders>
              <w:top w:val="outset" w:color="000000" w:sz="8"/>
              <w:left w:val="outset" w:color="000000" w:sz="8"/>
              <w:bottom w:val="outset" w:color="000000" w:sz="8"/>
              <w:right w:val="outset" w:color="000000" w:sz="8"/>
            </w:tcBorders>
            <w:vAlign w:val="center"/>
          </w:tcPr>
          <w:bookmarkStart w:name="12904" w:id="12902"/>
          <w:p>
            <w:pPr>
              <w:spacing w:after="0"/>
              <w:ind w:left="0"/>
              <w:jc w:val="center"/>
            </w:pPr>
            <w:r>
              <w:rPr>
                <w:rFonts w:ascii="Arial"/>
                <w:b w:val="false"/>
                <w:i w:val="false"/>
                <w:color w:val="000000"/>
                <w:sz w:val="15"/>
              </w:rPr>
              <w:t xml:space="preserve"> </w:t>
            </w:r>
          </w:p>
          <w:bookmarkEnd w:id="12902"/>
        </w:tc>
        <w:tc>
          <w:tcPr>
            <w:tcW w:w="1194" w:type="dxa"/>
            <w:tcBorders>
              <w:top w:val="outset" w:color="000000" w:sz="8"/>
              <w:left w:val="outset" w:color="000000" w:sz="8"/>
              <w:bottom w:val="outset" w:color="000000" w:sz="8"/>
              <w:right w:val="outset" w:color="000000" w:sz="8"/>
            </w:tcBorders>
            <w:vAlign w:val="center"/>
          </w:tcPr>
          <w:bookmarkStart w:name="12905" w:id="12903"/>
          <w:p>
            <w:pPr>
              <w:spacing w:after="0"/>
              <w:ind w:left="0"/>
              <w:jc w:val="center"/>
            </w:pPr>
            <w:r>
              <w:rPr>
                <w:rFonts w:ascii="Arial"/>
                <w:b w:val="false"/>
                <w:i w:val="false"/>
                <w:color w:val="000000"/>
                <w:sz w:val="15"/>
              </w:rPr>
              <w:t xml:space="preserve"> </w:t>
            </w:r>
          </w:p>
          <w:bookmarkEnd w:id="12903"/>
        </w:tc>
        <w:tc>
          <w:tcPr>
            <w:tcW w:w="1417" w:type="dxa"/>
            <w:tcBorders>
              <w:top w:val="outset" w:color="000000" w:sz="8"/>
              <w:left w:val="outset" w:color="000000" w:sz="8"/>
              <w:bottom w:val="outset" w:color="000000" w:sz="8"/>
              <w:right w:val="outset" w:color="000000" w:sz="8"/>
            </w:tcBorders>
            <w:vAlign w:val="center"/>
          </w:tcPr>
          <w:bookmarkStart w:name="12906" w:id="12904"/>
          <w:p>
            <w:pPr>
              <w:spacing w:after="0"/>
              <w:ind w:left="0"/>
              <w:jc w:val="center"/>
            </w:pPr>
            <w:r>
              <w:rPr>
                <w:rFonts w:ascii="Arial"/>
                <w:b w:val="false"/>
                <w:i w:val="false"/>
                <w:color w:val="000000"/>
                <w:sz w:val="15"/>
              </w:rPr>
              <w:t xml:space="preserve"> </w:t>
            </w:r>
          </w:p>
          <w:bookmarkEnd w:id="12904"/>
        </w:tc>
        <w:tc>
          <w:tcPr>
            <w:tcW w:w="1417" w:type="dxa"/>
            <w:tcBorders>
              <w:top w:val="outset" w:color="000000" w:sz="8"/>
              <w:left w:val="outset" w:color="000000" w:sz="8"/>
              <w:bottom w:val="outset" w:color="000000" w:sz="8"/>
              <w:right w:val="outset" w:color="000000" w:sz="8"/>
            </w:tcBorders>
            <w:vAlign w:val="center"/>
          </w:tcPr>
          <w:bookmarkStart w:name="12907" w:id="12905"/>
          <w:p>
            <w:pPr>
              <w:spacing w:after="0"/>
              <w:ind w:left="0"/>
              <w:jc w:val="center"/>
            </w:pPr>
            <w:r>
              <w:rPr>
                <w:rFonts w:ascii="Arial"/>
                <w:b w:val="false"/>
                <w:i w:val="false"/>
                <w:color w:val="000000"/>
                <w:sz w:val="15"/>
              </w:rPr>
              <w:t xml:space="preserve"> </w:t>
            </w:r>
          </w:p>
          <w:bookmarkEnd w:id="12905"/>
        </w:tc>
        <w:tc>
          <w:tcPr>
            <w:tcW w:w="1194" w:type="dxa"/>
            <w:tcBorders>
              <w:top w:val="outset" w:color="000000" w:sz="8"/>
              <w:left w:val="outset" w:color="000000" w:sz="8"/>
              <w:bottom w:val="outset" w:color="000000" w:sz="8"/>
              <w:right w:val="outset" w:color="000000" w:sz="8"/>
            </w:tcBorders>
            <w:vAlign w:val="center"/>
          </w:tcPr>
          <w:bookmarkStart w:name="12908" w:id="12906"/>
          <w:p>
            <w:pPr>
              <w:spacing w:after="0"/>
              <w:ind w:left="0"/>
              <w:jc w:val="center"/>
            </w:pPr>
            <w:r>
              <w:rPr>
                <w:rFonts w:ascii="Arial"/>
                <w:b w:val="false"/>
                <w:i w:val="false"/>
                <w:color w:val="000000"/>
                <w:sz w:val="15"/>
              </w:rPr>
              <w:t xml:space="preserve"> </w:t>
            </w:r>
          </w:p>
          <w:bookmarkEnd w:id="12906"/>
        </w:tc>
        <w:tc>
          <w:tcPr>
            <w:tcW w:w="1083" w:type="dxa"/>
            <w:tcBorders>
              <w:top w:val="outset" w:color="000000" w:sz="8"/>
              <w:left w:val="outset" w:color="000000" w:sz="8"/>
              <w:bottom w:val="outset" w:color="000000" w:sz="8"/>
              <w:right w:val="outset" w:color="000000" w:sz="8"/>
            </w:tcBorders>
            <w:vAlign w:val="center"/>
          </w:tcPr>
          <w:bookmarkStart w:name="12909" w:id="12907"/>
          <w:p>
            <w:pPr>
              <w:spacing w:after="0"/>
              <w:ind w:left="0"/>
              <w:jc w:val="center"/>
            </w:pPr>
            <w:r>
              <w:rPr>
                <w:rFonts w:ascii="Arial"/>
                <w:b w:val="false"/>
                <w:i w:val="false"/>
                <w:color w:val="000000"/>
                <w:sz w:val="15"/>
              </w:rPr>
              <w:t xml:space="preserve"> </w:t>
            </w:r>
          </w:p>
          <w:bookmarkEnd w:id="12907"/>
        </w:tc>
        <w:tc>
          <w:tcPr>
            <w:tcW w:w="1083" w:type="dxa"/>
            <w:tcBorders>
              <w:top w:val="outset" w:color="000000" w:sz="8"/>
              <w:left w:val="outset" w:color="000000" w:sz="8"/>
              <w:bottom w:val="outset" w:color="000000" w:sz="8"/>
              <w:right w:val="outset" w:color="000000" w:sz="8"/>
            </w:tcBorders>
            <w:vAlign w:val="center"/>
          </w:tcPr>
          <w:bookmarkStart w:name="12910" w:id="12908"/>
          <w:p>
            <w:pPr>
              <w:spacing w:after="0"/>
              <w:ind w:left="0"/>
              <w:jc w:val="center"/>
            </w:pPr>
            <w:r>
              <w:rPr>
                <w:rFonts w:ascii="Arial"/>
                <w:b w:val="false"/>
                <w:i w:val="false"/>
                <w:color w:val="000000"/>
                <w:sz w:val="15"/>
              </w:rPr>
              <w:t xml:space="preserve"> </w:t>
            </w:r>
          </w:p>
          <w:bookmarkEnd w:id="12908"/>
        </w:tc>
        <w:tc>
          <w:tcPr>
            <w:tcW w:w="1417" w:type="dxa"/>
            <w:tcBorders>
              <w:top w:val="outset" w:color="000000" w:sz="8"/>
              <w:left w:val="outset" w:color="000000" w:sz="8"/>
              <w:bottom w:val="outset" w:color="000000" w:sz="8"/>
              <w:right w:val="outset" w:color="000000" w:sz="8"/>
            </w:tcBorders>
            <w:vAlign w:val="center"/>
          </w:tcPr>
          <w:bookmarkStart w:name="12911" w:id="12909"/>
          <w:p>
            <w:pPr>
              <w:spacing w:after="0"/>
              <w:ind w:left="0"/>
              <w:jc w:val="center"/>
            </w:pPr>
            <w:r>
              <w:rPr>
                <w:rFonts w:ascii="Arial"/>
                <w:b w:val="false"/>
                <w:i w:val="false"/>
                <w:color w:val="000000"/>
                <w:sz w:val="15"/>
              </w:rPr>
              <w:t xml:space="preserve"> </w:t>
            </w:r>
          </w:p>
          <w:bookmarkEnd w:id="12909"/>
        </w:tc>
        <w:tc>
          <w:tcPr>
            <w:tcW w:w="1417" w:type="dxa"/>
            <w:tcBorders>
              <w:top w:val="outset" w:color="000000" w:sz="8"/>
              <w:left w:val="outset" w:color="000000" w:sz="8"/>
              <w:bottom w:val="outset" w:color="000000" w:sz="8"/>
              <w:right w:val="outset" w:color="000000" w:sz="8"/>
            </w:tcBorders>
            <w:vAlign w:val="center"/>
          </w:tcPr>
          <w:bookmarkStart w:name="12912" w:id="12910"/>
          <w:p>
            <w:pPr>
              <w:spacing w:after="0"/>
              <w:ind w:left="0"/>
              <w:jc w:val="center"/>
            </w:pPr>
            <w:r>
              <w:rPr>
                <w:rFonts w:ascii="Arial"/>
                <w:b w:val="false"/>
                <w:i w:val="false"/>
                <w:color w:val="000000"/>
                <w:sz w:val="15"/>
              </w:rPr>
              <w:t xml:space="preserve"> </w:t>
            </w:r>
          </w:p>
          <w:bookmarkEnd w:id="12910"/>
        </w:tc>
        <w:tc>
          <w:tcPr>
            <w:tcW w:w="1417" w:type="dxa"/>
            <w:tcBorders>
              <w:top w:val="outset" w:color="000000" w:sz="8"/>
              <w:left w:val="outset" w:color="000000" w:sz="8"/>
              <w:bottom w:val="outset" w:color="000000" w:sz="8"/>
              <w:right w:val="outset" w:color="000000" w:sz="8"/>
            </w:tcBorders>
            <w:vAlign w:val="center"/>
          </w:tcPr>
          <w:bookmarkStart w:name="12913" w:id="12911"/>
          <w:p>
            <w:pPr>
              <w:spacing w:after="0"/>
              <w:ind w:left="0"/>
              <w:jc w:val="center"/>
            </w:pPr>
            <w:r>
              <w:rPr>
                <w:rFonts w:ascii="Arial"/>
                <w:b w:val="false"/>
                <w:i/>
                <w:color w:val="000000"/>
                <w:sz w:val="15"/>
              </w:rPr>
              <w:t>1740,00</w:t>
            </w:r>
          </w:p>
          <w:bookmarkEnd w:id="129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914" w:id="12912"/>
          <w:p>
            <w:pPr>
              <w:spacing w:after="0"/>
              <w:ind w:left="0"/>
              <w:jc w:val="center"/>
            </w:pPr>
            <w:r>
              <w:rPr>
                <w:rFonts w:ascii="Arial"/>
                <w:b w:val="false"/>
                <w:i w:val="false"/>
                <w:color w:val="000000"/>
                <w:sz w:val="15"/>
              </w:rPr>
              <w:t>4815030</w:t>
            </w:r>
          </w:p>
          <w:bookmarkEnd w:id="12912"/>
        </w:tc>
        <w:tc>
          <w:tcPr>
            <w:tcW w:w="805" w:type="dxa"/>
            <w:tcBorders>
              <w:top w:val="outset" w:color="000000" w:sz="8"/>
              <w:left w:val="outset" w:color="000000" w:sz="8"/>
              <w:bottom w:val="outset" w:color="000000" w:sz="8"/>
              <w:right w:val="outset" w:color="000000" w:sz="8"/>
            </w:tcBorders>
            <w:vAlign w:val="center"/>
          </w:tcPr>
          <w:bookmarkStart w:name="12915" w:id="12913"/>
          <w:p>
            <w:pPr>
              <w:spacing w:after="0"/>
              <w:ind w:left="0"/>
              <w:jc w:val="center"/>
            </w:pPr>
            <w:r>
              <w:rPr>
                <w:rFonts w:ascii="Arial"/>
                <w:b w:val="false"/>
                <w:i w:val="false"/>
                <w:color w:val="000000"/>
                <w:sz w:val="15"/>
              </w:rPr>
              <w:t>5030</w:t>
            </w:r>
          </w:p>
          <w:bookmarkEnd w:id="12913"/>
        </w:tc>
        <w:tc>
          <w:tcPr>
            <w:tcW w:w="805" w:type="dxa"/>
            <w:tcBorders>
              <w:top w:val="outset" w:color="000000" w:sz="8"/>
              <w:left w:val="outset" w:color="000000" w:sz="8"/>
              <w:bottom w:val="outset" w:color="000000" w:sz="8"/>
              <w:right w:val="outset" w:color="000000" w:sz="8"/>
            </w:tcBorders>
            <w:vAlign w:val="center"/>
          </w:tcPr>
          <w:bookmarkStart w:name="12916" w:id="12914"/>
          <w:p>
            <w:pPr>
              <w:spacing w:after="0"/>
              <w:ind w:left="0"/>
              <w:jc w:val="center"/>
            </w:pPr>
            <w:r>
              <w:rPr>
                <w:rFonts w:ascii="Arial"/>
                <w:b w:val="false"/>
                <w:i w:val="false"/>
                <w:color w:val="000000"/>
                <w:sz w:val="15"/>
              </w:rPr>
              <w:t xml:space="preserve"> </w:t>
            </w:r>
          </w:p>
          <w:bookmarkEnd w:id="12914"/>
        </w:tc>
        <w:tc>
          <w:tcPr>
            <w:tcW w:w="649" w:type="dxa"/>
            <w:tcBorders>
              <w:top w:val="outset" w:color="000000" w:sz="8"/>
              <w:left w:val="outset" w:color="000000" w:sz="8"/>
              <w:bottom w:val="outset" w:color="000000" w:sz="8"/>
              <w:right w:val="outset" w:color="000000" w:sz="8"/>
            </w:tcBorders>
            <w:vAlign w:val="center"/>
          </w:tcPr>
          <w:bookmarkStart w:name="12917" w:id="12915"/>
          <w:p>
            <w:pPr>
              <w:spacing w:after="0"/>
              <w:ind w:left="0"/>
              <w:jc w:val="left"/>
            </w:pPr>
            <w:r>
              <w:rPr>
                <w:rFonts w:ascii="Arial"/>
                <w:b w:val="false"/>
                <w:i w:val="false"/>
                <w:color w:val="000000"/>
                <w:sz w:val="15"/>
              </w:rPr>
              <w:t>Розвиток дитячо-юнацького та резервного спорту</w:t>
            </w:r>
          </w:p>
          <w:bookmarkEnd w:id="12915"/>
        </w:tc>
        <w:tc>
          <w:tcPr>
            <w:tcW w:w="1417" w:type="dxa"/>
            <w:tcBorders>
              <w:top w:val="outset" w:color="000000" w:sz="8"/>
              <w:left w:val="outset" w:color="000000" w:sz="8"/>
              <w:bottom w:val="outset" w:color="000000" w:sz="8"/>
              <w:right w:val="outset" w:color="000000" w:sz="8"/>
            </w:tcBorders>
            <w:vAlign w:val="center"/>
          </w:tcPr>
          <w:bookmarkStart w:name="12918" w:id="12916"/>
          <w:p>
            <w:pPr>
              <w:spacing w:after="0"/>
              <w:ind w:left="0"/>
              <w:jc w:val="center"/>
            </w:pPr>
            <w:r>
              <w:rPr>
                <w:rFonts w:ascii="Arial"/>
                <w:b w:val="false"/>
                <w:i w:val="false"/>
                <w:color w:val="000000"/>
                <w:sz w:val="15"/>
              </w:rPr>
              <w:t>8887,20</w:t>
            </w:r>
          </w:p>
          <w:bookmarkEnd w:id="12916"/>
        </w:tc>
        <w:tc>
          <w:tcPr>
            <w:tcW w:w="1417" w:type="dxa"/>
            <w:tcBorders>
              <w:top w:val="outset" w:color="000000" w:sz="8"/>
              <w:left w:val="outset" w:color="000000" w:sz="8"/>
              <w:bottom w:val="outset" w:color="000000" w:sz="8"/>
              <w:right w:val="outset" w:color="000000" w:sz="8"/>
            </w:tcBorders>
            <w:vAlign w:val="center"/>
          </w:tcPr>
          <w:bookmarkStart w:name="12919" w:id="12917"/>
          <w:p>
            <w:pPr>
              <w:spacing w:after="0"/>
              <w:ind w:left="0"/>
              <w:jc w:val="center"/>
            </w:pPr>
            <w:r>
              <w:rPr>
                <w:rFonts w:ascii="Arial"/>
                <w:b w:val="false"/>
                <w:i w:val="false"/>
                <w:color w:val="000000"/>
                <w:sz w:val="15"/>
              </w:rPr>
              <w:t>8887,20</w:t>
            </w:r>
          </w:p>
          <w:bookmarkEnd w:id="12917"/>
        </w:tc>
        <w:tc>
          <w:tcPr>
            <w:tcW w:w="1306" w:type="dxa"/>
            <w:tcBorders>
              <w:top w:val="outset" w:color="000000" w:sz="8"/>
              <w:left w:val="outset" w:color="000000" w:sz="8"/>
              <w:bottom w:val="outset" w:color="000000" w:sz="8"/>
              <w:right w:val="outset" w:color="000000" w:sz="8"/>
            </w:tcBorders>
            <w:vAlign w:val="center"/>
          </w:tcPr>
          <w:bookmarkStart w:name="12920" w:id="12918"/>
          <w:p>
            <w:pPr>
              <w:spacing w:after="0"/>
              <w:ind w:left="0"/>
              <w:jc w:val="center"/>
            </w:pPr>
            <w:r>
              <w:rPr>
                <w:rFonts w:ascii="Arial"/>
                <w:b w:val="false"/>
                <w:i w:val="false"/>
                <w:color w:val="000000"/>
                <w:sz w:val="15"/>
              </w:rPr>
              <w:t>6653,00</w:t>
            </w:r>
          </w:p>
          <w:bookmarkEnd w:id="12918"/>
        </w:tc>
        <w:tc>
          <w:tcPr>
            <w:tcW w:w="1194" w:type="dxa"/>
            <w:tcBorders>
              <w:top w:val="outset" w:color="000000" w:sz="8"/>
              <w:left w:val="outset" w:color="000000" w:sz="8"/>
              <w:bottom w:val="outset" w:color="000000" w:sz="8"/>
              <w:right w:val="outset" w:color="000000" w:sz="8"/>
            </w:tcBorders>
            <w:vAlign w:val="center"/>
          </w:tcPr>
          <w:bookmarkStart w:name="12921" w:id="12919"/>
          <w:p>
            <w:pPr>
              <w:spacing w:after="0"/>
              <w:ind w:left="0"/>
              <w:jc w:val="center"/>
            </w:pPr>
            <w:r>
              <w:rPr>
                <w:rFonts w:ascii="Arial"/>
                <w:b w:val="false"/>
                <w:i w:val="false"/>
                <w:color w:val="000000"/>
                <w:sz w:val="15"/>
              </w:rPr>
              <w:t>166,90</w:t>
            </w:r>
          </w:p>
          <w:bookmarkEnd w:id="12919"/>
        </w:tc>
        <w:tc>
          <w:tcPr>
            <w:tcW w:w="1417" w:type="dxa"/>
            <w:tcBorders>
              <w:top w:val="outset" w:color="000000" w:sz="8"/>
              <w:left w:val="outset" w:color="000000" w:sz="8"/>
              <w:bottom w:val="outset" w:color="000000" w:sz="8"/>
              <w:right w:val="outset" w:color="000000" w:sz="8"/>
            </w:tcBorders>
            <w:vAlign w:val="center"/>
          </w:tcPr>
          <w:bookmarkStart w:name="12922" w:id="12920"/>
          <w:p>
            <w:pPr>
              <w:spacing w:after="0"/>
              <w:ind w:left="0"/>
              <w:jc w:val="center"/>
            </w:pPr>
            <w:r>
              <w:rPr>
                <w:rFonts w:ascii="Arial"/>
                <w:b w:val="false"/>
                <w:i w:val="false"/>
                <w:color w:val="000000"/>
                <w:sz w:val="15"/>
              </w:rPr>
              <w:t xml:space="preserve"> </w:t>
            </w:r>
          </w:p>
          <w:bookmarkEnd w:id="12920"/>
        </w:tc>
        <w:tc>
          <w:tcPr>
            <w:tcW w:w="1417" w:type="dxa"/>
            <w:tcBorders>
              <w:top w:val="outset" w:color="000000" w:sz="8"/>
              <w:left w:val="outset" w:color="000000" w:sz="8"/>
              <w:bottom w:val="outset" w:color="000000" w:sz="8"/>
              <w:right w:val="outset" w:color="000000" w:sz="8"/>
            </w:tcBorders>
            <w:vAlign w:val="center"/>
          </w:tcPr>
          <w:bookmarkStart w:name="12923" w:id="12921"/>
          <w:p>
            <w:pPr>
              <w:spacing w:after="0"/>
              <w:ind w:left="0"/>
              <w:jc w:val="center"/>
            </w:pPr>
            <w:r>
              <w:rPr>
                <w:rFonts w:ascii="Arial"/>
                <w:b w:val="false"/>
                <w:i w:val="false"/>
                <w:color w:val="000000"/>
                <w:sz w:val="15"/>
              </w:rPr>
              <w:t>200,00</w:t>
            </w:r>
          </w:p>
          <w:bookmarkEnd w:id="12921"/>
        </w:tc>
        <w:tc>
          <w:tcPr>
            <w:tcW w:w="1194" w:type="dxa"/>
            <w:tcBorders>
              <w:top w:val="outset" w:color="000000" w:sz="8"/>
              <w:left w:val="outset" w:color="000000" w:sz="8"/>
              <w:bottom w:val="outset" w:color="000000" w:sz="8"/>
              <w:right w:val="outset" w:color="000000" w:sz="8"/>
            </w:tcBorders>
            <w:vAlign w:val="center"/>
          </w:tcPr>
          <w:bookmarkStart w:name="12924" w:id="12922"/>
          <w:p>
            <w:pPr>
              <w:spacing w:after="0"/>
              <w:ind w:left="0"/>
              <w:jc w:val="center"/>
            </w:pPr>
            <w:r>
              <w:rPr>
                <w:rFonts w:ascii="Arial"/>
                <w:b w:val="false"/>
                <w:i w:val="false"/>
                <w:color w:val="000000"/>
                <w:sz w:val="15"/>
              </w:rPr>
              <w:t xml:space="preserve"> </w:t>
            </w:r>
          </w:p>
          <w:bookmarkEnd w:id="12922"/>
        </w:tc>
        <w:tc>
          <w:tcPr>
            <w:tcW w:w="1083" w:type="dxa"/>
            <w:tcBorders>
              <w:top w:val="outset" w:color="000000" w:sz="8"/>
              <w:left w:val="outset" w:color="000000" w:sz="8"/>
              <w:bottom w:val="outset" w:color="000000" w:sz="8"/>
              <w:right w:val="outset" w:color="000000" w:sz="8"/>
            </w:tcBorders>
            <w:vAlign w:val="center"/>
          </w:tcPr>
          <w:bookmarkStart w:name="12925" w:id="12923"/>
          <w:p>
            <w:pPr>
              <w:spacing w:after="0"/>
              <w:ind w:left="0"/>
              <w:jc w:val="center"/>
            </w:pPr>
            <w:r>
              <w:rPr>
                <w:rFonts w:ascii="Arial"/>
                <w:b w:val="false"/>
                <w:i w:val="false"/>
                <w:color w:val="000000"/>
                <w:sz w:val="15"/>
              </w:rPr>
              <w:t xml:space="preserve"> </w:t>
            </w:r>
          </w:p>
          <w:bookmarkEnd w:id="12923"/>
        </w:tc>
        <w:tc>
          <w:tcPr>
            <w:tcW w:w="1083" w:type="dxa"/>
            <w:tcBorders>
              <w:top w:val="outset" w:color="000000" w:sz="8"/>
              <w:left w:val="outset" w:color="000000" w:sz="8"/>
              <w:bottom w:val="outset" w:color="000000" w:sz="8"/>
              <w:right w:val="outset" w:color="000000" w:sz="8"/>
            </w:tcBorders>
            <w:vAlign w:val="center"/>
          </w:tcPr>
          <w:bookmarkStart w:name="12926" w:id="12924"/>
          <w:p>
            <w:pPr>
              <w:spacing w:after="0"/>
              <w:ind w:left="0"/>
              <w:jc w:val="center"/>
            </w:pPr>
            <w:r>
              <w:rPr>
                <w:rFonts w:ascii="Arial"/>
                <w:b w:val="false"/>
                <w:i w:val="false"/>
                <w:color w:val="000000"/>
                <w:sz w:val="15"/>
              </w:rPr>
              <w:t xml:space="preserve"> </w:t>
            </w:r>
          </w:p>
          <w:bookmarkEnd w:id="12924"/>
        </w:tc>
        <w:tc>
          <w:tcPr>
            <w:tcW w:w="1417" w:type="dxa"/>
            <w:tcBorders>
              <w:top w:val="outset" w:color="000000" w:sz="8"/>
              <w:left w:val="outset" w:color="000000" w:sz="8"/>
              <w:bottom w:val="outset" w:color="000000" w:sz="8"/>
              <w:right w:val="outset" w:color="000000" w:sz="8"/>
            </w:tcBorders>
            <w:vAlign w:val="center"/>
          </w:tcPr>
          <w:bookmarkStart w:name="12927" w:id="12925"/>
          <w:p>
            <w:pPr>
              <w:spacing w:after="0"/>
              <w:ind w:left="0"/>
              <w:jc w:val="center"/>
            </w:pPr>
            <w:r>
              <w:rPr>
                <w:rFonts w:ascii="Arial"/>
                <w:b w:val="false"/>
                <w:i w:val="false"/>
                <w:color w:val="000000"/>
                <w:sz w:val="15"/>
              </w:rPr>
              <w:t>200,00</w:t>
            </w:r>
          </w:p>
          <w:bookmarkEnd w:id="12925"/>
        </w:tc>
        <w:tc>
          <w:tcPr>
            <w:tcW w:w="1417" w:type="dxa"/>
            <w:tcBorders>
              <w:top w:val="outset" w:color="000000" w:sz="8"/>
              <w:left w:val="outset" w:color="000000" w:sz="8"/>
              <w:bottom w:val="outset" w:color="000000" w:sz="8"/>
              <w:right w:val="outset" w:color="000000" w:sz="8"/>
            </w:tcBorders>
            <w:vAlign w:val="center"/>
          </w:tcPr>
          <w:bookmarkStart w:name="12928" w:id="12926"/>
          <w:p>
            <w:pPr>
              <w:spacing w:after="0"/>
              <w:ind w:left="0"/>
              <w:jc w:val="center"/>
            </w:pPr>
            <w:r>
              <w:rPr>
                <w:rFonts w:ascii="Arial"/>
                <w:b w:val="false"/>
                <w:i w:val="false"/>
                <w:color w:val="000000"/>
                <w:sz w:val="15"/>
              </w:rPr>
              <w:t>200,00</w:t>
            </w:r>
          </w:p>
          <w:bookmarkEnd w:id="12926"/>
        </w:tc>
        <w:tc>
          <w:tcPr>
            <w:tcW w:w="1417" w:type="dxa"/>
            <w:tcBorders>
              <w:top w:val="outset" w:color="000000" w:sz="8"/>
              <w:left w:val="outset" w:color="000000" w:sz="8"/>
              <w:bottom w:val="outset" w:color="000000" w:sz="8"/>
              <w:right w:val="outset" w:color="000000" w:sz="8"/>
            </w:tcBorders>
            <w:vAlign w:val="center"/>
          </w:tcPr>
          <w:bookmarkStart w:name="12929" w:id="12927"/>
          <w:p>
            <w:pPr>
              <w:spacing w:after="0"/>
              <w:ind w:left="0"/>
              <w:jc w:val="center"/>
            </w:pPr>
            <w:r>
              <w:rPr>
                <w:rFonts w:ascii="Arial"/>
                <w:b w:val="false"/>
                <w:i w:val="false"/>
                <w:color w:val="000000"/>
                <w:sz w:val="15"/>
              </w:rPr>
              <w:t>9087,20</w:t>
            </w:r>
          </w:p>
          <w:bookmarkEnd w:id="129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930" w:id="12928"/>
          <w:p>
            <w:pPr>
              <w:spacing w:after="0"/>
              <w:ind w:left="0"/>
              <w:jc w:val="center"/>
            </w:pPr>
            <w:r>
              <w:rPr>
                <w:rFonts w:ascii="Arial"/>
                <w:b w:val="false"/>
                <w:i/>
                <w:color w:val="000000"/>
                <w:sz w:val="15"/>
              </w:rPr>
              <w:t>4815031</w:t>
            </w:r>
          </w:p>
          <w:bookmarkEnd w:id="12928"/>
        </w:tc>
        <w:tc>
          <w:tcPr>
            <w:tcW w:w="805" w:type="dxa"/>
            <w:tcBorders>
              <w:top w:val="outset" w:color="000000" w:sz="8"/>
              <w:left w:val="outset" w:color="000000" w:sz="8"/>
              <w:bottom w:val="outset" w:color="000000" w:sz="8"/>
              <w:right w:val="outset" w:color="000000" w:sz="8"/>
            </w:tcBorders>
            <w:vAlign w:val="center"/>
          </w:tcPr>
          <w:bookmarkStart w:name="12931" w:id="12929"/>
          <w:p>
            <w:pPr>
              <w:spacing w:after="0"/>
              <w:ind w:left="0"/>
              <w:jc w:val="center"/>
            </w:pPr>
            <w:r>
              <w:rPr>
                <w:rFonts w:ascii="Arial"/>
                <w:b w:val="false"/>
                <w:i/>
                <w:color w:val="000000"/>
                <w:sz w:val="15"/>
              </w:rPr>
              <w:t>5031</w:t>
            </w:r>
          </w:p>
          <w:bookmarkEnd w:id="12929"/>
        </w:tc>
        <w:tc>
          <w:tcPr>
            <w:tcW w:w="805" w:type="dxa"/>
            <w:tcBorders>
              <w:top w:val="outset" w:color="000000" w:sz="8"/>
              <w:left w:val="outset" w:color="000000" w:sz="8"/>
              <w:bottom w:val="outset" w:color="000000" w:sz="8"/>
              <w:right w:val="outset" w:color="000000" w:sz="8"/>
            </w:tcBorders>
            <w:vAlign w:val="center"/>
          </w:tcPr>
          <w:bookmarkStart w:name="12932" w:id="12930"/>
          <w:p>
            <w:pPr>
              <w:spacing w:after="0"/>
              <w:ind w:left="0"/>
              <w:jc w:val="center"/>
            </w:pPr>
            <w:r>
              <w:rPr>
                <w:rFonts w:ascii="Arial"/>
                <w:b w:val="false"/>
                <w:i/>
                <w:color w:val="000000"/>
                <w:sz w:val="15"/>
              </w:rPr>
              <w:t>0810</w:t>
            </w:r>
          </w:p>
          <w:bookmarkEnd w:id="12930"/>
        </w:tc>
        <w:tc>
          <w:tcPr>
            <w:tcW w:w="649" w:type="dxa"/>
            <w:tcBorders>
              <w:top w:val="outset" w:color="000000" w:sz="8"/>
              <w:left w:val="outset" w:color="000000" w:sz="8"/>
              <w:bottom w:val="outset" w:color="000000" w:sz="8"/>
              <w:right w:val="outset" w:color="000000" w:sz="8"/>
            </w:tcBorders>
            <w:vAlign w:val="center"/>
          </w:tcPr>
          <w:bookmarkStart w:name="12933" w:id="12931"/>
          <w:p>
            <w:pPr>
              <w:spacing w:after="0"/>
              <w:ind w:left="0"/>
              <w:jc w:val="left"/>
            </w:pPr>
            <w:r>
              <w:rPr>
                <w:rFonts w:ascii="Arial"/>
                <w:b w:val="false"/>
                <w:i/>
                <w:color w:val="000000"/>
                <w:sz w:val="15"/>
              </w:rPr>
              <w:t>Утримання та навчально-тренувальна робота комунальних дитячо-юнацьких спортивних шкіл</w:t>
            </w:r>
          </w:p>
          <w:bookmarkEnd w:id="12931"/>
        </w:tc>
        <w:tc>
          <w:tcPr>
            <w:tcW w:w="1417" w:type="dxa"/>
            <w:tcBorders>
              <w:top w:val="outset" w:color="000000" w:sz="8"/>
              <w:left w:val="outset" w:color="000000" w:sz="8"/>
              <w:bottom w:val="outset" w:color="000000" w:sz="8"/>
              <w:right w:val="outset" w:color="000000" w:sz="8"/>
            </w:tcBorders>
            <w:vAlign w:val="center"/>
          </w:tcPr>
          <w:bookmarkStart w:name="12934" w:id="12932"/>
          <w:p>
            <w:pPr>
              <w:spacing w:after="0"/>
              <w:ind w:left="0"/>
              <w:jc w:val="center"/>
            </w:pPr>
            <w:r>
              <w:rPr>
                <w:rFonts w:ascii="Arial"/>
                <w:b w:val="false"/>
                <w:i/>
                <w:color w:val="000000"/>
                <w:sz w:val="15"/>
              </w:rPr>
              <w:t>8887,20</w:t>
            </w:r>
          </w:p>
          <w:bookmarkEnd w:id="12932"/>
        </w:tc>
        <w:tc>
          <w:tcPr>
            <w:tcW w:w="1417" w:type="dxa"/>
            <w:tcBorders>
              <w:top w:val="outset" w:color="000000" w:sz="8"/>
              <w:left w:val="outset" w:color="000000" w:sz="8"/>
              <w:bottom w:val="outset" w:color="000000" w:sz="8"/>
              <w:right w:val="outset" w:color="000000" w:sz="8"/>
            </w:tcBorders>
            <w:vAlign w:val="center"/>
          </w:tcPr>
          <w:bookmarkStart w:name="12935" w:id="12933"/>
          <w:p>
            <w:pPr>
              <w:spacing w:after="0"/>
              <w:ind w:left="0"/>
              <w:jc w:val="center"/>
            </w:pPr>
            <w:r>
              <w:rPr>
                <w:rFonts w:ascii="Arial"/>
                <w:b w:val="false"/>
                <w:i/>
                <w:color w:val="000000"/>
                <w:sz w:val="15"/>
              </w:rPr>
              <w:t>8887,20</w:t>
            </w:r>
          </w:p>
          <w:bookmarkEnd w:id="12933"/>
        </w:tc>
        <w:tc>
          <w:tcPr>
            <w:tcW w:w="1306" w:type="dxa"/>
            <w:tcBorders>
              <w:top w:val="outset" w:color="000000" w:sz="8"/>
              <w:left w:val="outset" w:color="000000" w:sz="8"/>
              <w:bottom w:val="outset" w:color="000000" w:sz="8"/>
              <w:right w:val="outset" w:color="000000" w:sz="8"/>
            </w:tcBorders>
            <w:vAlign w:val="center"/>
          </w:tcPr>
          <w:bookmarkStart w:name="12936" w:id="12934"/>
          <w:p>
            <w:pPr>
              <w:spacing w:after="0"/>
              <w:ind w:left="0"/>
              <w:jc w:val="center"/>
            </w:pPr>
            <w:r>
              <w:rPr>
                <w:rFonts w:ascii="Arial"/>
                <w:b w:val="false"/>
                <w:i/>
                <w:color w:val="000000"/>
                <w:sz w:val="15"/>
              </w:rPr>
              <w:t>6653,00</w:t>
            </w:r>
          </w:p>
          <w:bookmarkEnd w:id="12934"/>
        </w:tc>
        <w:tc>
          <w:tcPr>
            <w:tcW w:w="1194" w:type="dxa"/>
            <w:tcBorders>
              <w:top w:val="outset" w:color="000000" w:sz="8"/>
              <w:left w:val="outset" w:color="000000" w:sz="8"/>
              <w:bottom w:val="outset" w:color="000000" w:sz="8"/>
              <w:right w:val="outset" w:color="000000" w:sz="8"/>
            </w:tcBorders>
            <w:vAlign w:val="center"/>
          </w:tcPr>
          <w:bookmarkStart w:name="12937" w:id="12935"/>
          <w:p>
            <w:pPr>
              <w:spacing w:after="0"/>
              <w:ind w:left="0"/>
              <w:jc w:val="center"/>
            </w:pPr>
            <w:r>
              <w:rPr>
                <w:rFonts w:ascii="Arial"/>
                <w:b w:val="false"/>
                <w:i/>
                <w:color w:val="000000"/>
                <w:sz w:val="15"/>
              </w:rPr>
              <w:t>166,90</w:t>
            </w:r>
          </w:p>
          <w:bookmarkEnd w:id="12935"/>
        </w:tc>
        <w:tc>
          <w:tcPr>
            <w:tcW w:w="1417" w:type="dxa"/>
            <w:tcBorders>
              <w:top w:val="outset" w:color="000000" w:sz="8"/>
              <w:left w:val="outset" w:color="000000" w:sz="8"/>
              <w:bottom w:val="outset" w:color="000000" w:sz="8"/>
              <w:right w:val="outset" w:color="000000" w:sz="8"/>
            </w:tcBorders>
            <w:vAlign w:val="center"/>
          </w:tcPr>
          <w:bookmarkStart w:name="12938" w:id="12936"/>
          <w:p>
            <w:pPr>
              <w:spacing w:after="0"/>
              <w:ind w:left="0"/>
              <w:jc w:val="center"/>
            </w:pPr>
            <w:r>
              <w:rPr>
                <w:rFonts w:ascii="Arial"/>
                <w:b w:val="false"/>
                <w:i w:val="false"/>
                <w:color w:val="000000"/>
                <w:sz w:val="15"/>
              </w:rPr>
              <w:t xml:space="preserve"> </w:t>
            </w:r>
          </w:p>
          <w:bookmarkEnd w:id="12936"/>
        </w:tc>
        <w:tc>
          <w:tcPr>
            <w:tcW w:w="1417" w:type="dxa"/>
            <w:tcBorders>
              <w:top w:val="outset" w:color="000000" w:sz="8"/>
              <w:left w:val="outset" w:color="000000" w:sz="8"/>
              <w:bottom w:val="outset" w:color="000000" w:sz="8"/>
              <w:right w:val="outset" w:color="000000" w:sz="8"/>
            </w:tcBorders>
            <w:vAlign w:val="center"/>
          </w:tcPr>
          <w:bookmarkStart w:name="12939" w:id="12937"/>
          <w:p>
            <w:pPr>
              <w:spacing w:after="0"/>
              <w:ind w:left="0"/>
              <w:jc w:val="center"/>
            </w:pPr>
            <w:r>
              <w:rPr>
                <w:rFonts w:ascii="Arial"/>
                <w:b w:val="false"/>
                <w:i/>
                <w:color w:val="000000"/>
                <w:sz w:val="15"/>
              </w:rPr>
              <w:t>200,00</w:t>
            </w:r>
          </w:p>
          <w:bookmarkEnd w:id="12937"/>
        </w:tc>
        <w:tc>
          <w:tcPr>
            <w:tcW w:w="1194" w:type="dxa"/>
            <w:tcBorders>
              <w:top w:val="outset" w:color="000000" w:sz="8"/>
              <w:left w:val="outset" w:color="000000" w:sz="8"/>
              <w:bottom w:val="outset" w:color="000000" w:sz="8"/>
              <w:right w:val="outset" w:color="000000" w:sz="8"/>
            </w:tcBorders>
            <w:vAlign w:val="center"/>
          </w:tcPr>
          <w:bookmarkStart w:name="12940" w:id="12938"/>
          <w:p>
            <w:pPr>
              <w:spacing w:after="0"/>
              <w:ind w:left="0"/>
              <w:jc w:val="center"/>
            </w:pPr>
            <w:r>
              <w:rPr>
                <w:rFonts w:ascii="Arial"/>
                <w:b w:val="false"/>
                <w:i w:val="false"/>
                <w:color w:val="000000"/>
                <w:sz w:val="15"/>
              </w:rPr>
              <w:t xml:space="preserve"> </w:t>
            </w:r>
          </w:p>
          <w:bookmarkEnd w:id="12938"/>
        </w:tc>
        <w:tc>
          <w:tcPr>
            <w:tcW w:w="1083" w:type="dxa"/>
            <w:tcBorders>
              <w:top w:val="outset" w:color="000000" w:sz="8"/>
              <w:left w:val="outset" w:color="000000" w:sz="8"/>
              <w:bottom w:val="outset" w:color="000000" w:sz="8"/>
              <w:right w:val="outset" w:color="000000" w:sz="8"/>
            </w:tcBorders>
            <w:vAlign w:val="center"/>
          </w:tcPr>
          <w:bookmarkStart w:name="12941" w:id="12939"/>
          <w:p>
            <w:pPr>
              <w:spacing w:after="0"/>
              <w:ind w:left="0"/>
              <w:jc w:val="center"/>
            </w:pPr>
            <w:r>
              <w:rPr>
                <w:rFonts w:ascii="Arial"/>
                <w:b w:val="false"/>
                <w:i w:val="false"/>
                <w:color w:val="000000"/>
                <w:sz w:val="15"/>
              </w:rPr>
              <w:t xml:space="preserve"> </w:t>
            </w:r>
          </w:p>
          <w:bookmarkEnd w:id="12939"/>
        </w:tc>
        <w:tc>
          <w:tcPr>
            <w:tcW w:w="1083" w:type="dxa"/>
            <w:tcBorders>
              <w:top w:val="outset" w:color="000000" w:sz="8"/>
              <w:left w:val="outset" w:color="000000" w:sz="8"/>
              <w:bottom w:val="outset" w:color="000000" w:sz="8"/>
              <w:right w:val="outset" w:color="000000" w:sz="8"/>
            </w:tcBorders>
            <w:vAlign w:val="center"/>
          </w:tcPr>
          <w:bookmarkStart w:name="12942" w:id="12940"/>
          <w:p>
            <w:pPr>
              <w:spacing w:after="0"/>
              <w:ind w:left="0"/>
              <w:jc w:val="center"/>
            </w:pPr>
            <w:r>
              <w:rPr>
                <w:rFonts w:ascii="Arial"/>
                <w:b w:val="false"/>
                <w:i w:val="false"/>
                <w:color w:val="000000"/>
                <w:sz w:val="15"/>
              </w:rPr>
              <w:t xml:space="preserve"> </w:t>
            </w:r>
          </w:p>
          <w:bookmarkEnd w:id="12940"/>
        </w:tc>
        <w:tc>
          <w:tcPr>
            <w:tcW w:w="1417" w:type="dxa"/>
            <w:tcBorders>
              <w:top w:val="outset" w:color="000000" w:sz="8"/>
              <w:left w:val="outset" w:color="000000" w:sz="8"/>
              <w:bottom w:val="outset" w:color="000000" w:sz="8"/>
              <w:right w:val="outset" w:color="000000" w:sz="8"/>
            </w:tcBorders>
            <w:vAlign w:val="center"/>
          </w:tcPr>
          <w:bookmarkStart w:name="12943" w:id="12941"/>
          <w:p>
            <w:pPr>
              <w:spacing w:after="0"/>
              <w:ind w:left="0"/>
              <w:jc w:val="center"/>
            </w:pPr>
            <w:r>
              <w:rPr>
                <w:rFonts w:ascii="Arial"/>
                <w:b w:val="false"/>
                <w:i/>
                <w:color w:val="000000"/>
                <w:sz w:val="15"/>
              </w:rPr>
              <w:t>200,00</w:t>
            </w:r>
          </w:p>
          <w:bookmarkEnd w:id="12941"/>
        </w:tc>
        <w:tc>
          <w:tcPr>
            <w:tcW w:w="1417" w:type="dxa"/>
            <w:tcBorders>
              <w:top w:val="outset" w:color="000000" w:sz="8"/>
              <w:left w:val="outset" w:color="000000" w:sz="8"/>
              <w:bottom w:val="outset" w:color="000000" w:sz="8"/>
              <w:right w:val="outset" w:color="000000" w:sz="8"/>
            </w:tcBorders>
            <w:vAlign w:val="center"/>
          </w:tcPr>
          <w:bookmarkStart w:name="12944" w:id="12942"/>
          <w:p>
            <w:pPr>
              <w:spacing w:after="0"/>
              <w:ind w:left="0"/>
              <w:jc w:val="center"/>
            </w:pPr>
            <w:r>
              <w:rPr>
                <w:rFonts w:ascii="Arial"/>
                <w:b w:val="false"/>
                <w:i/>
                <w:color w:val="000000"/>
                <w:sz w:val="15"/>
              </w:rPr>
              <w:t>200,00</w:t>
            </w:r>
          </w:p>
          <w:bookmarkEnd w:id="12942"/>
        </w:tc>
        <w:tc>
          <w:tcPr>
            <w:tcW w:w="1417" w:type="dxa"/>
            <w:tcBorders>
              <w:top w:val="outset" w:color="000000" w:sz="8"/>
              <w:left w:val="outset" w:color="000000" w:sz="8"/>
              <w:bottom w:val="outset" w:color="000000" w:sz="8"/>
              <w:right w:val="outset" w:color="000000" w:sz="8"/>
            </w:tcBorders>
            <w:vAlign w:val="center"/>
          </w:tcPr>
          <w:bookmarkStart w:name="12945" w:id="12943"/>
          <w:p>
            <w:pPr>
              <w:spacing w:after="0"/>
              <w:ind w:left="0"/>
              <w:jc w:val="center"/>
            </w:pPr>
            <w:r>
              <w:rPr>
                <w:rFonts w:ascii="Arial"/>
                <w:b w:val="false"/>
                <w:i/>
                <w:color w:val="000000"/>
                <w:sz w:val="15"/>
              </w:rPr>
              <w:t>9087,20</w:t>
            </w:r>
          </w:p>
          <w:bookmarkEnd w:id="129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946" w:id="12944"/>
          <w:p>
            <w:pPr>
              <w:spacing w:after="0"/>
              <w:ind w:left="0"/>
              <w:jc w:val="center"/>
            </w:pPr>
            <w:r>
              <w:rPr>
                <w:rFonts w:ascii="Arial"/>
                <w:b w:val="false"/>
                <w:i w:val="false"/>
                <w:color w:val="000000"/>
                <w:sz w:val="15"/>
              </w:rPr>
              <w:t>4815060</w:t>
            </w:r>
          </w:p>
          <w:bookmarkEnd w:id="12944"/>
        </w:tc>
        <w:tc>
          <w:tcPr>
            <w:tcW w:w="805" w:type="dxa"/>
            <w:tcBorders>
              <w:top w:val="outset" w:color="000000" w:sz="8"/>
              <w:left w:val="outset" w:color="000000" w:sz="8"/>
              <w:bottom w:val="outset" w:color="000000" w:sz="8"/>
              <w:right w:val="outset" w:color="000000" w:sz="8"/>
            </w:tcBorders>
            <w:vAlign w:val="center"/>
          </w:tcPr>
          <w:bookmarkStart w:name="12947" w:id="12945"/>
          <w:p>
            <w:pPr>
              <w:spacing w:after="0"/>
              <w:ind w:left="0"/>
              <w:jc w:val="center"/>
            </w:pPr>
            <w:r>
              <w:rPr>
                <w:rFonts w:ascii="Arial"/>
                <w:b w:val="false"/>
                <w:i w:val="false"/>
                <w:color w:val="000000"/>
                <w:sz w:val="15"/>
              </w:rPr>
              <w:t>5060</w:t>
            </w:r>
          </w:p>
          <w:bookmarkEnd w:id="12945"/>
        </w:tc>
        <w:tc>
          <w:tcPr>
            <w:tcW w:w="805" w:type="dxa"/>
            <w:tcBorders>
              <w:top w:val="outset" w:color="000000" w:sz="8"/>
              <w:left w:val="outset" w:color="000000" w:sz="8"/>
              <w:bottom w:val="outset" w:color="000000" w:sz="8"/>
              <w:right w:val="outset" w:color="000000" w:sz="8"/>
            </w:tcBorders>
            <w:vAlign w:val="center"/>
          </w:tcPr>
          <w:bookmarkStart w:name="12948" w:id="12946"/>
          <w:p>
            <w:pPr>
              <w:spacing w:after="0"/>
              <w:ind w:left="0"/>
              <w:jc w:val="center"/>
            </w:pPr>
            <w:r>
              <w:rPr>
                <w:rFonts w:ascii="Arial"/>
                <w:b w:val="false"/>
                <w:i w:val="false"/>
                <w:color w:val="000000"/>
                <w:sz w:val="15"/>
              </w:rPr>
              <w:t xml:space="preserve"> </w:t>
            </w:r>
          </w:p>
          <w:bookmarkEnd w:id="12946"/>
        </w:tc>
        <w:tc>
          <w:tcPr>
            <w:tcW w:w="649" w:type="dxa"/>
            <w:tcBorders>
              <w:top w:val="outset" w:color="000000" w:sz="8"/>
              <w:left w:val="outset" w:color="000000" w:sz="8"/>
              <w:bottom w:val="outset" w:color="000000" w:sz="8"/>
              <w:right w:val="outset" w:color="000000" w:sz="8"/>
            </w:tcBorders>
            <w:vAlign w:val="center"/>
          </w:tcPr>
          <w:bookmarkStart w:name="12949" w:id="12947"/>
          <w:p>
            <w:pPr>
              <w:spacing w:after="0"/>
              <w:ind w:left="0"/>
              <w:jc w:val="left"/>
            </w:pPr>
            <w:r>
              <w:rPr>
                <w:rFonts w:ascii="Arial"/>
                <w:b w:val="false"/>
                <w:i w:val="false"/>
                <w:color w:val="000000"/>
                <w:sz w:val="15"/>
              </w:rPr>
              <w:t>Інші заходи з розвитку фізичної культури та спорту</w:t>
            </w:r>
          </w:p>
          <w:bookmarkEnd w:id="12947"/>
        </w:tc>
        <w:tc>
          <w:tcPr>
            <w:tcW w:w="1417" w:type="dxa"/>
            <w:tcBorders>
              <w:top w:val="outset" w:color="000000" w:sz="8"/>
              <w:left w:val="outset" w:color="000000" w:sz="8"/>
              <w:bottom w:val="outset" w:color="000000" w:sz="8"/>
              <w:right w:val="outset" w:color="000000" w:sz="8"/>
            </w:tcBorders>
            <w:vAlign w:val="center"/>
          </w:tcPr>
          <w:bookmarkStart w:name="12950" w:id="12948"/>
          <w:p>
            <w:pPr>
              <w:spacing w:after="0"/>
              <w:ind w:left="0"/>
              <w:jc w:val="center"/>
            </w:pPr>
            <w:r>
              <w:rPr>
                <w:rFonts w:ascii="Arial"/>
                <w:b w:val="false"/>
                <w:i w:val="false"/>
                <w:color w:val="000000"/>
                <w:sz w:val="15"/>
              </w:rPr>
              <w:t>483,00</w:t>
            </w:r>
          </w:p>
          <w:bookmarkEnd w:id="12948"/>
        </w:tc>
        <w:tc>
          <w:tcPr>
            <w:tcW w:w="1417" w:type="dxa"/>
            <w:tcBorders>
              <w:top w:val="outset" w:color="000000" w:sz="8"/>
              <w:left w:val="outset" w:color="000000" w:sz="8"/>
              <w:bottom w:val="outset" w:color="000000" w:sz="8"/>
              <w:right w:val="outset" w:color="000000" w:sz="8"/>
            </w:tcBorders>
            <w:vAlign w:val="center"/>
          </w:tcPr>
          <w:bookmarkStart w:name="12951" w:id="12949"/>
          <w:p>
            <w:pPr>
              <w:spacing w:after="0"/>
              <w:ind w:left="0"/>
              <w:jc w:val="center"/>
            </w:pPr>
            <w:r>
              <w:rPr>
                <w:rFonts w:ascii="Arial"/>
                <w:b w:val="false"/>
                <w:i w:val="false"/>
                <w:color w:val="000000"/>
                <w:sz w:val="15"/>
              </w:rPr>
              <w:t>483,00</w:t>
            </w:r>
          </w:p>
          <w:bookmarkEnd w:id="12949"/>
        </w:tc>
        <w:tc>
          <w:tcPr>
            <w:tcW w:w="1306" w:type="dxa"/>
            <w:tcBorders>
              <w:top w:val="outset" w:color="000000" w:sz="8"/>
              <w:left w:val="outset" w:color="000000" w:sz="8"/>
              <w:bottom w:val="outset" w:color="000000" w:sz="8"/>
              <w:right w:val="outset" w:color="000000" w:sz="8"/>
            </w:tcBorders>
            <w:vAlign w:val="center"/>
          </w:tcPr>
          <w:bookmarkStart w:name="12952" w:id="12950"/>
          <w:p>
            <w:pPr>
              <w:spacing w:after="0"/>
              <w:ind w:left="0"/>
              <w:jc w:val="center"/>
            </w:pPr>
            <w:r>
              <w:rPr>
                <w:rFonts w:ascii="Arial"/>
                <w:b w:val="false"/>
                <w:i w:val="false"/>
                <w:color w:val="000000"/>
                <w:sz w:val="15"/>
              </w:rPr>
              <w:t xml:space="preserve"> </w:t>
            </w:r>
          </w:p>
          <w:bookmarkEnd w:id="12950"/>
        </w:tc>
        <w:tc>
          <w:tcPr>
            <w:tcW w:w="1194" w:type="dxa"/>
            <w:tcBorders>
              <w:top w:val="outset" w:color="000000" w:sz="8"/>
              <w:left w:val="outset" w:color="000000" w:sz="8"/>
              <w:bottom w:val="outset" w:color="000000" w:sz="8"/>
              <w:right w:val="outset" w:color="000000" w:sz="8"/>
            </w:tcBorders>
            <w:vAlign w:val="center"/>
          </w:tcPr>
          <w:bookmarkStart w:name="12953" w:id="12951"/>
          <w:p>
            <w:pPr>
              <w:spacing w:after="0"/>
              <w:ind w:left="0"/>
              <w:jc w:val="center"/>
            </w:pPr>
            <w:r>
              <w:rPr>
                <w:rFonts w:ascii="Arial"/>
                <w:b w:val="false"/>
                <w:i w:val="false"/>
                <w:color w:val="000000"/>
                <w:sz w:val="15"/>
              </w:rPr>
              <w:t xml:space="preserve"> </w:t>
            </w:r>
          </w:p>
          <w:bookmarkEnd w:id="12951"/>
        </w:tc>
        <w:tc>
          <w:tcPr>
            <w:tcW w:w="1417" w:type="dxa"/>
            <w:tcBorders>
              <w:top w:val="outset" w:color="000000" w:sz="8"/>
              <w:left w:val="outset" w:color="000000" w:sz="8"/>
              <w:bottom w:val="outset" w:color="000000" w:sz="8"/>
              <w:right w:val="outset" w:color="000000" w:sz="8"/>
            </w:tcBorders>
            <w:vAlign w:val="center"/>
          </w:tcPr>
          <w:bookmarkStart w:name="12954" w:id="12952"/>
          <w:p>
            <w:pPr>
              <w:spacing w:after="0"/>
              <w:ind w:left="0"/>
              <w:jc w:val="center"/>
            </w:pPr>
            <w:r>
              <w:rPr>
                <w:rFonts w:ascii="Arial"/>
                <w:b w:val="false"/>
                <w:i w:val="false"/>
                <w:color w:val="000000"/>
                <w:sz w:val="15"/>
              </w:rPr>
              <w:t xml:space="preserve"> </w:t>
            </w:r>
          </w:p>
          <w:bookmarkEnd w:id="12952"/>
        </w:tc>
        <w:tc>
          <w:tcPr>
            <w:tcW w:w="1417" w:type="dxa"/>
            <w:tcBorders>
              <w:top w:val="outset" w:color="000000" w:sz="8"/>
              <w:left w:val="outset" w:color="000000" w:sz="8"/>
              <w:bottom w:val="outset" w:color="000000" w:sz="8"/>
              <w:right w:val="outset" w:color="000000" w:sz="8"/>
            </w:tcBorders>
            <w:vAlign w:val="center"/>
          </w:tcPr>
          <w:bookmarkStart w:name="12955" w:id="12953"/>
          <w:p>
            <w:pPr>
              <w:spacing w:after="0"/>
              <w:ind w:left="0"/>
              <w:jc w:val="center"/>
            </w:pPr>
            <w:r>
              <w:rPr>
                <w:rFonts w:ascii="Arial"/>
                <w:b w:val="false"/>
                <w:i w:val="false"/>
                <w:color w:val="000000"/>
                <w:sz w:val="15"/>
              </w:rPr>
              <w:t xml:space="preserve"> </w:t>
            </w:r>
          </w:p>
          <w:bookmarkEnd w:id="12953"/>
        </w:tc>
        <w:tc>
          <w:tcPr>
            <w:tcW w:w="1194" w:type="dxa"/>
            <w:tcBorders>
              <w:top w:val="outset" w:color="000000" w:sz="8"/>
              <w:left w:val="outset" w:color="000000" w:sz="8"/>
              <w:bottom w:val="outset" w:color="000000" w:sz="8"/>
              <w:right w:val="outset" w:color="000000" w:sz="8"/>
            </w:tcBorders>
            <w:vAlign w:val="center"/>
          </w:tcPr>
          <w:bookmarkStart w:name="12956" w:id="12954"/>
          <w:p>
            <w:pPr>
              <w:spacing w:after="0"/>
              <w:ind w:left="0"/>
              <w:jc w:val="center"/>
            </w:pPr>
            <w:r>
              <w:rPr>
                <w:rFonts w:ascii="Arial"/>
                <w:b w:val="false"/>
                <w:i w:val="false"/>
                <w:color w:val="000000"/>
                <w:sz w:val="15"/>
              </w:rPr>
              <w:t xml:space="preserve"> </w:t>
            </w:r>
          </w:p>
          <w:bookmarkEnd w:id="12954"/>
        </w:tc>
        <w:tc>
          <w:tcPr>
            <w:tcW w:w="1083" w:type="dxa"/>
            <w:tcBorders>
              <w:top w:val="outset" w:color="000000" w:sz="8"/>
              <w:left w:val="outset" w:color="000000" w:sz="8"/>
              <w:bottom w:val="outset" w:color="000000" w:sz="8"/>
              <w:right w:val="outset" w:color="000000" w:sz="8"/>
            </w:tcBorders>
            <w:vAlign w:val="center"/>
          </w:tcPr>
          <w:bookmarkStart w:name="12957" w:id="12955"/>
          <w:p>
            <w:pPr>
              <w:spacing w:after="0"/>
              <w:ind w:left="0"/>
              <w:jc w:val="center"/>
            </w:pPr>
            <w:r>
              <w:rPr>
                <w:rFonts w:ascii="Arial"/>
                <w:b w:val="false"/>
                <w:i w:val="false"/>
                <w:color w:val="000000"/>
                <w:sz w:val="15"/>
              </w:rPr>
              <w:t xml:space="preserve"> </w:t>
            </w:r>
          </w:p>
          <w:bookmarkEnd w:id="12955"/>
        </w:tc>
        <w:tc>
          <w:tcPr>
            <w:tcW w:w="1083" w:type="dxa"/>
            <w:tcBorders>
              <w:top w:val="outset" w:color="000000" w:sz="8"/>
              <w:left w:val="outset" w:color="000000" w:sz="8"/>
              <w:bottom w:val="outset" w:color="000000" w:sz="8"/>
              <w:right w:val="outset" w:color="000000" w:sz="8"/>
            </w:tcBorders>
            <w:vAlign w:val="center"/>
          </w:tcPr>
          <w:bookmarkStart w:name="12958" w:id="12956"/>
          <w:p>
            <w:pPr>
              <w:spacing w:after="0"/>
              <w:ind w:left="0"/>
              <w:jc w:val="center"/>
            </w:pPr>
            <w:r>
              <w:rPr>
                <w:rFonts w:ascii="Arial"/>
                <w:b w:val="false"/>
                <w:i w:val="false"/>
                <w:color w:val="000000"/>
                <w:sz w:val="15"/>
              </w:rPr>
              <w:t xml:space="preserve"> </w:t>
            </w:r>
          </w:p>
          <w:bookmarkEnd w:id="12956"/>
        </w:tc>
        <w:tc>
          <w:tcPr>
            <w:tcW w:w="1417" w:type="dxa"/>
            <w:tcBorders>
              <w:top w:val="outset" w:color="000000" w:sz="8"/>
              <w:left w:val="outset" w:color="000000" w:sz="8"/>
              <w:bottom w:val="outset" w:color="000000" w:sz="8"/>
              <w:right w:val="outset" w:color="000000" w:sz="8"/>
            </w:tcBorders>
            <w:vAlign w:val="center"/>
          </w:tcPr>
          <w:bookmarkStart w:name="12959" w:id="12957"/>
          <w:p>
            <w:pPr>
              <w:spacing w:after="0"/>
              <w:ind w:left="0"/>
              <w:jc w:val="center"/>
            </w:pPr>
            <w:r>
              <w:rPr>
                <w:rFonts w:ascii="Arial"/>
                <w:b w:val="false"/>
                <w:i w:val="false"/>
                <w:color w:val="000000"/>
                <w:sz w:val="15"/>
              </w:rPr>
              <w:t xml:space="preserve"> </w:t>
            </w:r>
          </w:p>
          <w:bookmarkEnd w:id="12957"/>
        </w:tc>
        <w:tc>
          <w:tcPr>
            <w:tcW w:w="1417" w:type="dxa"/>
            <w:tcBorders>
              <w:top w:val="outset" w:color="000000" w:sz="8"/>
              <w:left w:val="outset" w:color="000000" w:sz="8"/>
              <w:bottom w:val="outset" w:color="000000" w:sz="8"/>
              <w:right w:val="outset" w:color="000000" w:sz="8"/>
            </w:tcBorders>
            <w:vAlign w:val="center"/>
          </w:tcPr>
          <w:bookmarkStart w:name="12960" w:id="12958"/>
          <w:p>
            <w:pPr>
              <w:spacing w:after="0"/>
              <w:ind w:left="0"/>
              <w:jc w:val="center"/>
            </w:pPr>
            <w:r>
              <w:rPr>
                <w:rFonts w:ascii="Arial"/>
                <w:b w:val="false"/>
                <w:i w:val="false"/>
                <w:color w:val="000000"/>
                <w:sz w:val="15"/>
              </w:rPr>
              <w:t xml:space="preserve"> </w:t>
            </w:r>
          </w:p>
          <w:bookmarkEnd w:id="12958"/>
        </w:tc>
        <w:tc>
          <w:tcPr>
            <w:tcW w:w="1417" w:type="dxa"/>
            <w:tcBorders>
              <w:top w:val="outset" w:color="000000" w:sz="8"/>
              <w:left w:val="outset" w:color="000000" w:sz="8"/>
              <w:bottom w:val="outset" w:color="000000" w:sz="8"/>
              <w:right w:val="outset" w:color="000000" w:sz="8"/>
            </w:tcBorders>
            <w:vAlign w:val="center"/>
          </w:tcPr>
          <w:bookmarkStart w:name="12961" w:id="12959"/>
          <w:p>
            <w:pPr>
              <w:spacing w:after="0"/>
              <w:ind w:left="0"/>
              <w:jc w:val="center"/>
            </w:pPr>
            <w:r>
              <w:rPr>
                <w:rFonts w:ascii="Arial"/>
                <w:b w:val="false"/>
                <w:i w:val="false"/>
                <w:color w:val="000000"/>
                <w:sz w:val="15"/>
              </w:rPr>
              <w:t>483,00</w:t>
            </w:r>
          </w:p>
          <w:bookmarkEnd w:id="129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962" w:id="12960"/>
          <w:p>
            <w:pPr>
              <w:spacing w:after="0"/>
              <w:ind w:left="0"/>
              <w:jc w:val="center"/>
            </w:pPr>
            <w:r>
              <w:rPr>
                <w:rFonts w:ascii="Arial"/>
                <w:b w:val="false"/>
                <w:i/>
                <w:color w:val="000000"/>
                <w:sz w:val="15"/>
              </w:rPr>
              <w:t>4815061</w:t>
            </w:r>
          </w:p>
          <w:bookmarkEnd w:id="12960"/>
        </w:tc>
        <w:tc>
          <w:tcPr>
            <w:tcW w:w="805" w:type="dxa"/>
            <w:tcBorders>
              <w:top w:val="outset" w:color="000000" w:sz="8"/>
              <w:left w:val="outset" w:color="000000" w:sz="8"/>
              <w:bottom w:val="outset" w:color="000000" w:sz="8"/>
              <w:right w:val="outset" w:color="000000" w:sz="8"/>
            </w:tcBorders>
            <w:vAlign w:val="center"/>
          </w:tcPr>
          <w:bookmarkStart w:name="12963" w:id="12961"/>
          <w:p>
            <w:pPr>
              <w:spacing w:after="0"/>
              <w:ind w:left="0"/>
              <w:jc w:val="center"/>
            </w:pPr>
            <w:r>
              <w:rPr>
                <w:rFonts w:ascii="Arial"/>
                <w:b w:val="false"/>
                <w:i/>
                <w:color w:val="000000"/>
                <w:sz w:val="15"/>
              </w:rPr>
              <w:t>5061</w:t>
            </w:r>
          </w:p>
          <w:bookmarkEnd w:id="12961"/>
        </w:tc>
        <w:tc>
          <w:tcPr>
            <w:tcW w:w="805" w:type="dxa"/>
            <w:tcBorders>
              <w:top w:val="outset" w:color="000000" w:sz="8"/>
              <w:left w:val="outset" w:color="000000" w:sz="8"/>
              <w:bottom w:val="outset" w:color="000000" w:sz="8"/>
              <w:right w:val="outset" w:color="000000" w:sz="8"/>
            </w:tcBorders>
            <w:vAlign w:val="center"/>
          </w:tcPr>
          <w:bookmarkStart w:name="12964" w:id="12962"/>
          <w:p>
            <w:pPr>
              <w:spacing w:after="0"/>
              <w:ind w:left="0"/>
              <w:jc w:val="center"/>
            </w:pPr>
            <w:r>
              <w:rPr>
                <w:rFonts w:ascii="Arial"/>
                <w:b w:val="false"/>
                <w:i/>
                <w:color w:val="000000"/>
                <w:sz w:val="15"/>
              </w:rPr>
              <w:t>0810</w:t>
            </w:r>
          </w:p>
          <w:bookmarkEnd w:id="12962"/>
        </w:tc>
        <w:tc>
          <w:tcPr>
            <w:tcW w:w="649" w:type="dxa"/>
            <w:tcBorders>
              <w:top w:val="outset" w:color="000000" w:sz="8"/>
              <w:left w:val="outset" w:color="000000" w:sz="8"/>
              <w:bottom w:val="outset" w:color="000000" w:sz="8"/>
              <w:right w:val="outset" w:color="000000" w:sz="8"/>
            </w:tcBorders>
            <w:vAlign w:val="center"/>
          </w:tcPr>
          <w:bookmarkStart w:name="12965" w:id="12963"/>
          <w:p>
            <w:pPr>
              <w:spacing w:after="0"/>
              <w:ind w:left="0"/>
              <w:jc w:val="left"/>
            </w:pPr>
            <w:r>
              <w:rPr>
                <w:rFonts w:ascii="Arial"/>
                <w:b w:val="false"/>
                <w:i/>
                <w:color w:val="000000"/>
                <w:sz w:val="15"/>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bookmarkEnd w:id="12963"/>
        </w:tc>
        <w:tc>
          <w:tcPr>
            <w:tcW w:w="1417" w:type="dxa"/>
            <w:tcBorders>
              <w:top w:val="outset" w:color="000000" w:sz="8"/>
              <w:left w:val="outset" w:color="000000" w:sz="8"/>
              <w:bottom w:val="outset" w:color="000000" w:sz="8"/>
              <w:right w:val="outset" w:color="000000" w:sz="8"/>
            </w:tcBorders>
            <w:vAlign w:val="center"/>
          </w:tcPr>
          <w:bookmarkStart w:name="12966" w:id="12964"/>
          <w:p>
            <w:pPr>
              <w:spacing w:after="0"/>
              <w:ind w:left="0"/>
              <w:jc w:val="center"/>
            </w:pPr>
            <w:r>
              <w:rPr>
                <w:rFonts w:ascii="Arial"/>
                <w:b w:val="false"/>
                <w:i/>
                <w:color w:val="000000"/>
                <w:sz w:val="15"/>
              </w:rPr>
              <w:t>483,00</w:t>
            </w:r>
          </w:p>
          <w:bookmarkEnd w:id="12964"/>
        </w:tc>
        <w:tc>
          <w:tcPr>
            <w:tcW w:w="1417" w:type="dxa"/>
            <w:tcBorders>
              <w:top w:val="outset" w:color="000000" w:sz="8"/>
              <w:left w:val="outset" w:color="000000" w:sz="8"/>
              <w:bottom w:val="outset" w:color="000000" w:sz="8"/>
              <w:right w:val="outset" w:color="000000" w:sz="8"/>
            </w:tcBorders>
            <w:vAlign w:val="center"/>
          </w:tcPr>
          <w:bookmarkStart w:name="12967" w:id="12965"/>
          <w:p>
            <w:pPr>
              <w:spacing w:after="0"/>
              <w:ind w:left="0"/>
              <w:jc w:val="center"/>
            </w:pPr>
            <w:r>
              <w:rPr>
                <w:rFonts w:ascii="Arial"/>
                <w:b w:val="false"/>
                <w:i/>
                <w:color w:val="000000"/>
                <w:sz w:val="15"/>
              </w:rPr>
              <w:t>483,00</w:t>
            </w:r>
          </w:p>
          <w:bookmarkEnd w:id="12965"/>
        </w:tc>
        <w:tc>
          <w:tcPr>
            <w:tcW w:w="1306" w:type="dxa"/>
            <w:tcBorders>
              <w:top w:val="outset" w:color="000000" w:sz="8"/>
              <w:left w:val="outset" w:color="000000" w:sz="8"/>
              <w:bottom w:val="outset" w:color="000000" w:sz="8"/>
              <w:right w:val="outset" w:color="000000" w:sz="8"/>
            </w:tcBorders>
            <w:vAlign w:val="center"/>
          </w:tcPr>
          <w:bookmarkStart w:name="12968" w:id="12966"/>
          <w:p>
            <w:pPr>
              <w:spacing w:after="0"/>
              <w:ind w:left="0"/>
              <w:jc w:val="center"/>
            </w:pPr>
            <w:r>
              <w:rPr>
                <w:rFonts w:ascii="Arial"/>
                <w:b w:val="false"/>
                <w:i w:val="false"/>
                <w:color w:val="000000"/>
                <w:sz w:val="15"/>
              </w:rPr>
              <w:t xml:space="preserve"> </w:t>
            </w:r>
          </w:p>
          <w:bookmarkEnd w:id="12966"/>
        </w:tc>
        <w:tc>
          <w:tcPr>
            <w:tcW w:w="1194" w:type="dxa"/>
            <w:tcBorders>
              <w:top w:val="outset" w:color="000000" w:sz="8"/>
              <w:left w:val="outset" w:color="000000" w:sz="8"/>
              <w:bottom w:val="outset" w:color="000000" w:sz="8"/>
              <w:right w:val="outset" w:color="000000" w:sz="8"/>
            </w:tcBorders>
            <w:vAlign w:val="center"/>
          </w:tcPr>
          <w:bookmarkStart w:name="12969" w:id="12967"/>
          <w:p>
            <w:pPr>
              <w:spacing w:after="0"/>
              <w:ind w:left="0"/>
              <w:jc w:val="center"/>
            </w:pPr>
            <w:r>
              <w:rPr>
                <w:rFonts w:ascii="Arial"/>
                <w:b w:val="false"/>
                <w:i w:val="false"/>
                <w:color w:val="000000"/>
                <w:sz w:val="15"/>
              </w:rPr>
              <w:t xml:space="preserve"> </w:t>
            </w:r>
          </w:p>
          <w:bookmarkEnd w:id="12967"/>
        </w:tc>
        <w:tc>
          <w:tcPr>
            <w:tcW w:w="1417" w:type="dxa"/>
            <w:tcBorders>
              <w:top w:val="outset" w:color="000000" w:sz="8"/>
              <w:left w:val="outset" w:color="000000" w:sz="8"/>
              <w:bottom w:val="outset" w:color="000000" w:sz="8"/>
              <w:right w:val="outset" w:color="000000" w:sz="8"/>
            </w:tcBorders>
            <w:vAlign w:val="center"/>
          </w:tcPr>
          <w:bookmarkStart w:name="12970" w:id="12968"/>
          <w:p>
            <w:pPr>
              <w:spacing w:after="0"/>
              <w:ind w:left="0"/>
              <w:jc w:val="center"/>
            </w:pPr>
            <w:r>
              <w:rPr>
                <w:rFonts w:ascii="Arial"/>
                <w:b w:val="false"/>
                <w:i w:val="false"/>
                <w:color w:val="000000"/>
                <w:sz w:val="15"/>
              </w:rPr>
              <w:t xml:space="preserve"> </w:t>
            </w:r>
          </w:p>
          <w:bookmarkEnd w:id="12968"/>
        </w:tc>
        <w:tc>
          <w:tcPr>
            <w:tcW w:w="1417" w:type="dxa"/>
            <w:tcBorders>
              <w:top w:val="outset" w:color="000000" w:sz="8"/>
              <w:left w:val="outset" w:color="000000" w:sz="8"/>
              <w:bottom w:val="outset" w:color="000000" w:sz="8"/>
              <w:right w:val="outset" w:color="000000" w:sz="8"/>
            </w:tcBorders>
            <w:vAlign w:val="center"/>
          </w:tcPr>
          <w:bookmarkStart w:name="12971" w:id="12969"/>
          <w:p>
            <w:pPr>
              <w:spacing w:after="0"/>
              <w:ind w:left="0"/>
              <w:jc w:val="center"/>
            </w:pPr>
            <w:r>
              <w:rPr>
                <w:rFonts w:ascii="Arial"/>
                <w:b w:val="false"/>
                <w:i w:val="false"/>
                <w:color w:val="000000"/>
                <w:sz w:val="15"/>
              </w:rPr>
              <w:t xml:space="preserve"> </w:t>
            </w:r>
          </w:p>
          <w:bookmarkEnd w:id="12969"/>
        </w:tc>
        <w:tc>
          <w:tcPr>
            <w:tcW w:w="1194" w:type="dxa"/>
            <w:tcBorders>
              <w:top w:val="outset" w:color="000000" w:sz="8"/>
              <w:left w:val="outset" w:color="000000" w:sz="8"/>
              <w:bottom w:val="outset" w:color="000000" w:sz="8"/>
              <w:right w:val="outset" w:color="000000" w:sz="8"/>
            </w:tcBorders>
            <w:vAlign w:val="center"/>
          </w:tcPr>
          <w:bookmarkStart w:name="12972" w:id="12970"/>
          <w:p>
            <w:pPr>
              <w:spacing w:after="0"/>
              <w:ind w:left="0"/>
              <w:jc w:val="center"/>
            </w:pPr>
            <w:r>
              <w:rPr>
                <w:rFonts w:ascii="Arial"/>
                <w:b w:val="false"/>
                <w:i w:val="false"/>
                <w:color w:val="000000"/>
                <w:sz w:val="15"/>
              </w:rPr>
              <w:t xml:space="preserve"> </w:t>
            </w:r>
          </w:p>
          <w:bookmarkEnd w:id="12970"/>
        </w:tc>
        <w:tc>
          <w:tcPr>
            <w:tcW w:w="1083" w:type="dxa"/>
            <w:tcBorders>
              <w:top w:val="outset" w:color="000000" w:sz="8"/>
              <w:left w:val="outset" w:color="000000" w:sz="8"/>
              <w:bottom w:val="outset" w:color="000000" w:sz="8"/>
              <w:right w:val="outset" w:color="000000" w:sz="8"/>
            </w:tcBorders>
            <w:vAlign w:val="center"/>
          </w:tcPr>
          <w:bookmarkStart w:name="12973" w:id="12971"/>
          <w:p>
            <w:pPr>
              <w:spacing w:after="0"/>
              <w:ind w:left="0"/>
              <w:jc w:val="center"/>
            </w:pPr>
            <w:r>
              <w:rPr>
                <w:rFonts w:ascii="Arial"/>
                <w:b w:val="false"/>
                <w:i w:val="false"/>
                <w:color w:val="000000"/>
                <w:sz w:val="15"/>
              </w:rPr>
              <w:t xml:space="preserve"> </w:t>
            </w:r>
          </w:p>
          <w:bookmarkEnd w:id="12971"/>
        </w:tc>
        <w:tc>
          <w:tcPr>
            <w:tcW w:w="1083" w:type="dxa"/>
            <w:tcBorders>
              <w:top w:val="outset" w:color="000000" w:sz="8"/>
              <w:left w:val="outset" w:color="000000" w:sz="8"/>
              <w:bottom w:val="outset" w:color="000000" w:sz="8"/>
              <w:right w:val="outset" w:color="000000" w:sz="8"/>
            </w:tcBorders>
            <w:vAlign w:val="center"/>
          </w:tcPr>
          <w:bookmarkStart w:name="12974" w:id="12972"/>
          <w:p>
            <w:pPr>
              <w:spacing w:after="0"/>
              <w:ind w:left="0"/>
              <w:jc w:val="center"/>
            </w:pPr>
            <w:r>
              <w:rPr>
                <w:rFonts w:ascii="Arial"/>
                <w:b w:val="false"/>
                <w:i w:val="false"/>
                <w:color w:val="000000"/>
                <w:sz w:val="15"/>
              </w:rPr>
              <w:t xml:space="preserve"> </w:t>
            </w:r>
          </w:p>
          <w:bookmarkEnd w:id="12972"/>
        </w:tc>
        <w:tc>
          <w:tcPr>
            <w:tcW w:w="1417" w:type="dxa"/>
            <w:tcBorders>
              <w:top w:val="outset" w:color="000000" w:sz="8"/>
              <w:left w:val="outset" w:color="000000" w:sz="8"/>
              <w:bottom w:val="outset" w:color="000000" w:sz="8"/>
              <w:right w:val="outset" w:color="000000" w:sz="8"/>
            </w:tcBorders>
            <w:vAlign w:val="center"/>
          </w:tcPr>
          <w:bookmarkStart w:name="12975" w:id="12973"/>
          <w:p>
            <w:pPr>
              <w:spacing w:after="0"/>
              <w:ind w:left="0"/>
              <w:jc w:val="center"/>
            </w:pPr>
            <w:r>
              <w:rPr>
                <w:rFonts w:ascii="Arial"/>
                <w:b w:val="false"/>
                <w:i w:val="false"/>
                <w:color w:val="000000"/>
                <w:sz w:val="15"/>
              </w:rPr>
              <w:t xml:space="preserve"> </w:t>
            </w:r>
          </w:p>
          <w:bookmarkEnd w:id="12973"/>
        </w:tc>
        <w:tc>
          <w:tcPr>
            <w:tcW w:w="1417" w:type="dxa"/>
            <w:tcBorders>
              <w:top w:val="outset" w:color="000000" w:sz="8"/>
              <w:left w:val="outset" w:color="000000" w:sz="8"/>
              <w:bottom w:val="outset" w:color="000000" w:sz="8"/>
              <w:right w:val="outset" w:color="000000" w:sz="8"/>
            </w:tcBorders>
            <w:vAlign w:val="center"/>
          </w:tcPr>
          <w:bookmarkStart w:name="12976" w:id="12974"/>
          <w:p>
            <w:pPr>
              <w:spacing w:after="0"/>
              <w:ind w:left="0"/>
              <w:jc w:val="center"/>
            </w:pPr>
            <w:r>
              <w:rPr>
                <w:rFonts w:ascii="Arial"/>
                <w:b w:val="false"/>
                <w:i w:val="false"/>
                <w:color w:val="000000"/>
                <w:sz w:val="15"/>
              </w:rPr>
              <w:t xml:space="preserve"> </w:t>
            </w:r>
          </w:p>
          <w:bookmarkEnd w:id="12974"/>
        </w:tc>
        <w:tc>
          <w:tcPr>
            <w:tcW w:w="1417" w:type="dxa"/>
            <w:tcBorders>
              <w:top w:val="outset" w:color="000000" w:sz="8"/>
              <w:left w:val="outset" w:color="000000" w:sz="8"/>
              <w:bottom w:val="outset" w:color="000000" w:sz="8"/>
              <w:right w:val="outset" w:color="000000" w:sz="8"/>
            </w:tcBorders>
            <w:vAlign w:val="center"/>
          </w:tcPr>
          <w:bookmarkStart w:name="12977" w:id="12975"/>
          <w:p>
            <w:pPr>
              <w:spacing w:after="0"/>
              <w:ind w:left="0"/>
              <w:jc w:val="center"/>
            </w:pPr>
            <w:r>
              <w:rPr>
                <w:rFonts w:ascii="Arial"/>
                <w:b w:val="false"/>
                <w:i/>
                <w:color w:val="000000"/>
                <w:sz w:val="15"/>
              </w:rPr>
              <w:t>483,00</w:t>
            </w:r>
          </w:p>
          <w:bookmarkEnd w:id="129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978" w:id="12976"/>
          <w:p>
            <w:pPr>
              <w:spacing w:after="0"/>
              <w:ind w:left="0"/>
              <w:jc w:val="center"/>
            </w:pPr>
            <w:r>
              <w:rPr>
                <w:rFonts w:ascii="Arial"/>
                <w:b w:val="false"/>
                <w:i w:val="false"/>
                <w:color w:val="000000"/>
                <w:sz w:val="15"/>
              </w:rPr>
              <w:t>4816010</w:t>
            </w:r>
          </w:p>
          <w:bookmarkEnd w:id="12976"/>
        </w:tc>
        <w:tc>
          <w:tcPr>
            <w:tcW w:w="805" w:type="dxa"/>
            <w:tcBorders>
              <w:top w:val="outset" w:color="000000" w:sz="8"/>
              <w:left w:val="outset" w:color="000000" w:sz="8"/>
              <w:bottom w:val="outset" w:color="000000" w:sz="8"/>
              <w:right w:val="outset" w:color="000000" w:sz="8"/>
            </w:tcBorders>
            <w:vAlign w:val="center"/>
          </w:tcPr>
          <w:bookmarkStart w:name="12979" w:id="12977"/>
          <w:p>
            <w:pPr>
              <w:spacing w:after="0"/>
              <w:ind w:left="0"/>
              <w:jc w:val="center"/>
            </w:pPr>
            <w:r>
              <w:rPr>
                <w:rFonts w:ascii="Arial"/>
                <w:b w:val="false"/>
                <w:i w:val="false"/>
                <w:color w:val="000000"/>
                <w:sz w:val="15"/>
              </w:rPr>
              <w:t>6010</w:t>
            </w:r>
          </w:p>
          <w:bookmarkEnd w:id="12977"/>
        </w:tc>
        <w:tc>
          <w:tcPr>
            <w:tcW w:w="805" w:type="dxa"/>
            <w:tcBorders>
              <w:top w:val="outset" w:color="000000" w:sz="8"/>
              <w:left w:val="outset" w:color="000000" w:sz="8"/>
              <w:bottom w:val="outset" w:color="000000" w:sz="8"/>
              <w:right w:val="outset" w:color="000000" w:sz="8"/>
            </w:tcBorders>
            <w:vAlign w:val="center"/>
          </w:tcPr>
          <w:bookmarkStart w:name="12980" w:id="12978"/>
          <w:p>
            <w:pPr>
              <w:spacing w:after="0"/>
              <w:ind w:left="0"/>
              <w:jc w:val="center"/>
            </w:pPr>
            <w:r>
              <w:rPr>
                <w:rFonts w:ascii="Arial"/>
                <w:b w:val="false"/>
                <w:i w:val="false"/>
                <w:color w:val="000000"/>
                <w:sz w:val="15"/>
              </w:rPr>
              <w:t xml:space="preserve"> </w:t>
            </w:r>
          </w:p>
          <w:bookmarkEnd w:id="12978"/>
        </w:tc>
        <w:tc>
          <w:tcPr>
            <w:tcW w:w="649" w:type="dxa"/>
            <w:tcBorders>
              <w:top w:val="outset" w:color="000000" w:sz="8"/>
              <w:left w:val="outset" w:color="000000" w:sz="8"/>
              <w:bottom w:val="outset" w:color="000000" w:sz="8"/>
              <w:right w:val="outset" w:color="000000" w:sz="8"/>
            </w:tcBorders>
            <w:vAlign w:val="center"/>
          </w:tcPr>
          <w:bookmarkStart w:name="12981" w:id="12979"/>
          <w:p>
            <w:pPr>
              <w:spacing w:after="0"/>
              <w:ind w:left="0"/>
              <w:jc w:val="left"/>
            </w:pPr>
            <w:r>
              <w:rPr>
                <w:rFonts w:ascii="Arial"/>
                <w:b w:val="false"/>
                <w:i w:val="false"/>
                <w:color w:val="000000"/>
                <w:sz w:val="15"/>
              </w:rPr>
              <w:t>Утримання та ефективна експлуатація об'єктів житлово-комунального господарства</w:t>
            </w:r>
          </w:p>
          <w:bookmarkEnd w:id="12979"/>
        </w:tc>
        <w:tc>
          <w:tcPr>
            <w:tcW w:w="1417" w:type="dxa"/>
            <w:tcBorders>
              <w:top w:val="outset" w:color="000000" w:sz="8"/>
              <w:left w:val="outset" w:color="000000" w:sz="8"/>
              <w:bottom w:val="outset" w:color="000000" w:sz="8"/>
              <w:right w:val="outset" w:color="000000" w:sz="8"/>
            </w:tcBorders>
            <w:vAlign w:val="center"/>
          </w:tcPr>
          <w:bookmarkStart w:name="12982" w:id="12980"/>
          <w:p>
            <w:pPr>
              <w:spacing w:after="0"/>
              <w:ind w:left="0"/>
              <w:jc w:val="center"/>
            </w:pPr>
            <w:r>
              <w:rPr>
                <w:rFonts w:ascii="Arial"/>
                <w:b w:val="false"/>
                <w:i w:val="false"/>
                <w:color w:val="000000"/>
                <w:sz w:val="15"/>
              </w:rPr>
              <w:t xml:space="preserve"> </w:t>
            </w:r>
          </w:p>
          <w:bookmarkEnd w:id="12980"/>
        </w:tc>
        <w:tc>
          <w:tcPr>
            <w:tcW w:w="1417" w:type="dxa"/>
            <w:tcBorders>
              <w:top w:val="outset" w:color="000000" w:sz="8"/>
              <w:left w:val="outset" w:color="000000" w:sz="8"/>
              <w:bottom w:val="outset" w:color="000000" w:sz="8"/>
              <w:right w:val="outset" w:color="000000" w:sz="8"/>
            </w:tcBorders>
            <w:vAlign w:val="center"/>
          </w:tcPr>
          <w:bookmarkStart w:name="12983" w:id="12981"/>
          <w:p>
            <w:pPr>
              <w:spacing w:after="0"/>
              <w:ind w:left="0"/>
              <w:jc w:val="center"/>
            </w:pPr>
            <w:r>
              <w:rPr>
                <w:rFonts w:ascii="Arial"/>
                <w:b w:val="false"/>
                <w:i w:val="false"/>
                <w:color w:val="000000"/>
                <w:sz w:val="15"/>
              </w:rPr>
              <w:t xml:space="preserve"> </w:t>
            </w:r>
          </w:p>
          <w:bookmarkEnd w:id="12981"/>
        </w:tc>
        <w:tc>
          <w:tcPr>
            <w:tcW w:w="1306" w:type="dxa"/>
            <w:tcBorders>
              <w:top w:val="outset" w:color="000000" w:sz="8"/>
              <w:left w:val="outset" w:color="000000" w:sz="8"/>
              <w:bottom w:val="outset" w:color="000000" w:sz="8"/>
              <w:right w:val="outset" w:color="000000" w:sz="8"/>
            </w:tcBorders>
            <w:vAlign w:val="center"/>
          </w:tcPr>
          <w:bookmarkStart w:name="12984" w:id="12982"/>
          <w:p>
            <w:pPr>
              <w:spacing w:after="0"/>
              <w:ind w:left="0"/>
              <w:jc w:val="center"/>
            </w:pPr>
            <w:r>
              <w:rPr>
                <w:rFonts w:ascii="Arial"/>
                <w:b w:val="false"/>
                <w:i w:val="false"/>
                <w:color w:val="000000"/>
                <w:sz w:val="15"/>
              </w:rPr>
              <w:t xml:space="preserve"> </w:t>
            </w:r>
          </w:p>
          <w:bookmarkEnd w:id="12982"/>
        </w:tc>
        <w:tc>
          <w:tcPr>
            <w:tcW w:w="1194" w:type="dxa"/>
            <w:tcBorders>
              <w:top w:val="outset" w:color="000000" w:sz="8"/>
              <w:left w:val="outset" w:color="000000" w:sz="8"/>
              <w:bottom w:val="outset" w:color="000000" w:sz="8"/>
              <w:right w:val="outset" w:color="000000" w:sz="8"/>
            </w:tcBorders>
            <w:vAlign w:val="center"/>
          </w:tcPr>
          <w:bookmarkStart w:name="12985" w:id="12983"/>
          <w:p>
            <w:pPr>
              <w:spacing w:after="0"/>
              <w:ind w:left="0"/>
              <w:jc w:val="center"/>
            </w:pPr>
            <w:r>
              <w:rPr>
                <w:rFonts w:ascii="Arial"/>
                <w:b w:val="false"/>
                <w:i w:val="false"/>
                <w:color w:val="000000"/>
                <w:sz w:val="15"/>
              </w:rPr>
              <w:t xml:space="preserve"> </w:t>
            </w:r>
          </w:p>
          <w:bookmarkEnd w:id="12983"/>
        </w:tc>
        <w:tc>
          <w:tcPr>
            <w:tcW w:w="1417" w:type="dxa"/>
            <w:tcBorders>
              <w:top w:val="outset" w:color="000000" w:sz="8"/>
              <w:left w:val="outset" w:color="000000" w:sz="8"/>
              <w:bottom w:val="outset" w:color="000000" w:sz="8"/>
              <w:right w:val="outset" w:color="000000" w:sz="8"/>
            </w:tcBorders>
            <w:vAlign w:val="center"/>
          </w:tcPr>
          <w:bookmarkStart w:name="12986" w:id="12984"/>
          <w:p>
            <w:pPr>
              <w:spacing w:after="0"/>
              <w:ind w:left="0"/>
              <w:jc w:val="center"/>
            </w:pPr>
            <w:r>
              <w:rPr>
                <w:rFonts w:ascii="Arial"/>
                <w:b w:val="false"/>
                <w:i w:val="false"/>
                <w:color w:val="000000"/>
                <w:sz w:val="15"/>
              </w:rPr>
              <w:t xml:space="preserve"> </w:t>
            </w:r>
          </w:p>
          <w:bookmarkEnd w:id="12984"/>
        </w:tc>
        <w:tc>
          <w:tcPr>
            <w:tcW w:w="1417" w:type="dxa"/>
            <w:tcBorders>
              <w:top w:val="outset" w:color="000000" w:sz="8"/>
              <w:left w:val="outset" w:color="000000" w:sz="8"/>
              <w:bottom w:val="outset" w:color="000000" w:sz="8"/>
              <w:right w:val="outset" w:color="000000" w:sz="8"/>
            </w:tcBorders>
            <w:vAlign w:val="center"/>
          </w:tcPr>
          <w:bookmarkStart w:name="12987" w:id="12985"/>
          <w:p>
            <w:pPr>
              <w:spacing w:after="0"/>
              <w:ind w:left="0"/>
              <w:jc w:val="center"/>
            </w:pPr>
            <w:r>
              <w:rPr>
                <w:rFonts w:ascii="Arial"/>
                <w:b w:val="false"/>
                <w:i w:val="false"/>
                <w:color w:val="000000"/>
                <w:sz w:val="15"/>
              </w:rPr>
              <w:t>86700,80</w:t>
            </w:r>
          </w:p>
          <w:bookmarkEnd w:id="12985"/>
        </w:tc>
        <w:tc>
          <w:tcPr>
            <w:tcW w:w="1194" w:type="dxa"/>
            <w:tcBorders>
              <w:top w:val="outset" w:color="000000" w:sz="8"/>
              <w:left w:val="outset" w:color="000000" w:sz="8"/>
              <w:bottom w:val="outset" w:color="000000" w:sz="8"/>
              <w:right w:val="outset" w:color="000000" w:sz="8"/>
            </w:tcBorders>
            <w:vAlign w:val="center"/>
          </w:tcPr>
          <w:bookmarkStart w:name="12988" w:id="12986"/>
          <w:p>
            <w:pPr>
              <w:spacing w:after="0"/>
              <w:ind w:left="0"/>
              <w:jc w:val="center"/>
            </w:pPr>
            <w:r>
              <w:rPr>
                <w:rFonts w:ascii="Arial"/>
                <w:b w:val="false"/>
                <w:i w:val="false"/>
                <w:color w:val="000000"/>
                <w:sz w:val="15"/>
              </w:rPr>
              <w:t xml:space="preserve"> </w:t>
            </w:r>
          </w:p>
          <w:bookmarkEnd w:id="12986"/>
        </w:tc>
        <w:tc>
          <w:tcPr>
            <w:tcW w:w="1083" w:type="dxa"/>
            <w:tcBorders>
              <w:top w:val="outset" w:color="000000" w:sz="8"/>
              <w:left w:val="outset" w:color="000000" w:sz="8"/>
              <w:bottom w:val="outset" w:color="000000" w:sz="8"/>
              <w:right w:val="outset" w:color="000000" w:sz="8"/>
            </w:tcBorders>
            <w:vAlign w:val="center"/>
          </w:tcPr>
          <w:bookmarkStart w:name="12989" w:id="12987"/>
          <w:p>
            <w:pPr>
              <w:spacing w:after="0"/>
              <w:ind w:left="0"/>
              <w:jc w:val="center"/>
            </w:pPr>
            <w:r>
              <w:rPr>
                <w:rFonts w:ascii="Arial"/>
                <w:b w:val="false"/>
                <w:i w:val="false"/>
                <w:color w:val="000000"/>
                <w:sz w:val="15"/>
              </w:rPr>
              <w:t xml:space="preserve"> </w:t>
            </w:r>
          </w:p>
          <w:bookmarkEnd w:id="12987"/>
        </w:tc>
        <w:tc>
          <w:tcPr>
            <w:tcW w:w="1083" w:type="dxa"/>
            <w:tcBorders>
              <w:top w:val="outset" w:color="000000" w:sz="8"/>
              <w:left w:val="outset" w:color="000000" w:sz="8"/>
              <w:bottom w:val="outset" w:color="000000" w:sz="8"/>
              <w:right w:val="outset" w:color="000000" w:sz="8"/>
            </w:tcBorders>
            <w:vAlign w:val="center"/>
          </w:tcPr>
          <w:bookmarkStart w:name="12990" w:id="12988"/>
          <w:p>
            <w:pPr>
              <w:spacing w:after="0"/>
              <w:ind w:left="0"/>
              <w:jc w:val="center"/>
            </w:pPr>
            <w:r>
              <w:rPr>
                <w:rFonts w:ascii="Arial"/>
                <w:b w:val="false"/>
                <w:i w:val="false"/>
                <w:color w:val="000000"/>
                <w:sz w:val="15"/>
              </w:rPr>
              <w:t xml:space="preserve"> </w:t>
            </w:r>
          </w:p>
          <w:bookmarkEnd w:id="12988"/>
        </w:tc>
        <w:tc>
          <w:tcPr>
            <w:tcW w:w="1417" w:type="dxa"/>
            <w:tcBorders>
              <w:top w:val="outset" w:color="000000" w:sz="8"/>
              <w:left w:val="outset" w:color="000000" w:sz="8"/>
              <w:bottom w:val="outset" w:color="000000" w:sz="8"/>
              <w:right w:val="outset" w:color="000000" w:sz="8"/>
            </w:tcBorders>
            <w:vAlign w:val="center"/>
          </w:tcPr>
          <w:bookmarkStart w:name="12991" w:id="12989"/>
          <w:p>
            <w:pPr>
              <w:spacing w:after="0"/>
              <w:ind w:left="0"/>
              <w:jc w:val="center"/>
            </w:pPr>
            <w:r>
              <w:rPr>
                <w:rFonts w:ascii="Arial"/>
                <w:b w:val="false"/>
                <w:i w:val="false"/>
                <w:color w:val="000000"/>
                <w:sz w:val="15"/>
              </w:rPr>
              <w:t>86700,80</w:t>
            </w:r>
          </w:p>
          <w:bookmarkEnd w:id="12989"/>
        </w:tc>
        <w:tc>
          <w:tcPr>
            <w:tcW w:w="1417" w:type="dxa"/>
            <w:tcBorders>
              <w:top w:val="outset" w:color="000000" w:sz="8"/>
              <w:left w:val="outset" w:color="000000" w:sz="8"/>
              <w:bottom w:val="outset" w:color="000000" w:sz="8"/>
              <w:right w:val="outset" w:color="000000" w:sz="8"/>
            </w:tcBorders>
            <w:vAlign w:val="center"/>
          </w:tcPr>
          <w:bookmarkStart w:name="12992" w:id="12990"/>
          <w:p>
            <w:pPr>
              <w:spacing w:after="0"/>
              <w:ind w:left="0"/>
              <w:jc w:val="center"/>
            </w:pPr>
            <w:r>
              <w:rPr>
                <w:rFonts w:ascii="Arial"/>
                <w:b w:val="false"/>
                <w:i w:val="false"/>
                <w:color w:val="000000"/>
                <w:sz w:val="15"/>
              </w:rPr>
              <w:t>86700,80</w:t>
            </w:r>
          </w:p>
          <w:bookmarkEnd w:id="12990"/>
        </w:tc>
        <w:tc>
          <w:tcPr>
            <w:tcW w:w="1417" w:type="dxa"/>
            <w:tcBorders>
              <w:top w:val="outset" w:color="000000" w:sz="8"/>
              <w:left w:val="outset" w:color="000000" w:sz="8"/>
              <w:bottom w:val="outset" w:color="000000" w:sz="8"/>
              <w:right w:val="outset" w:color="000000" w:sz="8"/>
            </w:tcBorders>
            <w:vAlign w:val="center"/>
          </w:tcPr>
          <w:bookmarkStart w:name="12993" w:id="12991"/>
          <w:p>
            <w:pPr>
              <w:spacing w:after="0"/>
              <w:ind w:left="0"/>
              <w:jc w:val="center"/>
            </w:pPr>
            <w:r>
              <w:rPr>
                <w:rFonts w:ascii="Arial"/>
                <w:b w:val="false"/>
                <w:i w:val="false"/>
                <w:color w:val="000000"/>
                <w:sz w:val="15"/>
              </w:rPr>
              <w:t>86700,80</w:t>
            </w:r>
          </w:p>
          <w:bookmarkEnd w:id="129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2994" w:id="12992"/>
          <w:p>
            <w:pPr>
              <w:spacing w:after="0"/>
              <w:ind w:left="0"/>
              <w:jc w:val="center"/>
            </w:pPr>
            <w:r>
              <w:rPr>
                <w:rFonts w:ascii="Arial"/>
                <w:b w:val="false"/>
                <w:i/>
                <w:color w:val="000000"/>
                <w:sz w:val="15"/>
              </w:rPr>
              <w:t>4816011</w:t>
            </w:r>
          </w:p>
          <w:bookmarkEnd w:id="12992"/>
        </w:tc>
        <w:tc>
          <w:tcPr>
            <w:tcW w:w="805" w:type="dxa"/>
            <w:tcBorders>
              <w:top w:val="outset" w:color="000000" w:sz="8"/>
              <w:left w:val="outset" w:color="000000" w:sz="8"/>
              <w:bottom w:val="outset" w:color="000000" w:sz="8"/>
              <w:right w:val="outset" w:color="000000" w:sz="8"/>
            </w:tcBorders>
            <w:vAlign w:val="center"/>
          </w:tcPr>
          <w:bookmarkStart w:name="12995" w:id="12993"/>
          <w:p>
            <w:pPr>
              <w:spacing w:after="0"/>
              <w:ind w:left="0"/>
              <w:jc w:val="center"/>
            </w:pPr>
            <w:r>
              <w:rPr>
                <w:rFonts w:ascii="Arial"/>
                <w:b w:val="false"/>
                <w:i/>
                <w:color w:val="000000"/>
                <w:sz w:val="15"/>
              </w:rPr>
              <w:t>6011</w:t>
            </w:r>
          </w:p>
          <w:bookmarkEnd w:id="12993"/>
        </w:tc>
        <w:tc>
          <w:tcPr>
            <w:tcW w:w="805" w:type="dxa"/>
            <w:tcBorders>
              <w:top w:val="outset" w:color="000000" w:sz="8"/>
              <w:left w:val="outset" w:color="000000" w:sz="8"/>
              <w:bottom w:val="outset" w:color="000000" w:sz="8"/>
              <w:right w:val="outset" w:color="000000" w:sz="8"/>
            </w:tcBorders>
            <w:vAlign w:val="center"/>
          </w:tcPr>
          <w:bookmarkStart w:name="12996" w:id="12994"/>
          <w:p>
            <w:pPr>
              <w:spacing w:after="0"/>
              <w:ind w:left="0"/>
              <w:jc w:val="center"/>
            </w:pPr>
            <w:r>
              <w:rPr>
                <w:rFonts w:ascii="Arial"/>
                <w:b w:val="false"/>
                <w:i/>
                <w:color w:val="000000"/>
                <w:sz w:val="15"/>
              </w:rPr>
              <w:t>0620</w:t>
            </w:r>
          </w:p>
          <w:bookmarkEnd w:id="12994"/>
        </w:tc>
        <w:tc>
          <w:tcPr>
            <w:tcW w:w="649" w:type="dxa"/>
            <w:tcBorders>
              <w:top w:val="outset" w:color="000000" w:sz="8"/>
              <w:left w:val="outset" w:color="000000" w:sz="8"/>
              <w:bottom w:val="outset" w:color="000000" w:sz="8"/>
              <w:right w:val="outset" w:color="000000" w:sz="8"/>
            </w:tcBorders>
            <w:vAlign w:val="center"/>
          </w:tcPr>
          <w:bookmarkStart w:name="12997" w:id="12995"/>
          <w:p>
            <w:pPr>
              <w:spacing w:after="0"/>
              <w:ind w:left="0"/>
              <w:jc w:val="left"/>
            </w:pPr>
            <w:r>
              <w:rPr>
                <w:rFonts w:ascii="Arial"/>
                <w:b w:val="false"/>
                <w:i/>
                <w:color w:val="000000"/>
                <w:sz w:val="15"/>
              </w:rPr>
              <w:t>Експлуатація та технічне обслуговування житлового фонду</w:t>
            </w:r>
          </w:p>
          <w:bookmarkEnd w:id="12995"/>
        </w:tc>
        <w:tc>
          <w:tcPr>
            <w:tcW w:w="1417" w:type="dxa"/>
            <w:tcBorders>
              <w:top w:val="outset" w:color="000000" w:sz="8"/>
              <w:left w:val="outset" w:color="000000" w:sz="8"/>
              <w:bottom w:val="outset" w:color="000000" w:sz="8"/>
              <w:right w:val="outset" w:color="000000" w:sz="8"/>
            </w:tcBorders>
            <w:vAlign w:val="center"/>
          </w:tcPr>
          <w:bookmarkStart w:name="12998" w:id="12996"/>
          <w:p>
            <w:pPr>
              <w:spacing w:after="0"/>
              <w:ind w:left="0"/>
              <w:jc w:val="center"/>
            </w:pPr>
            <w:r>
              <w:rPr>
                <w:rFonts w:ascii="Arial"/>
                <w:b w:val="false"/>
                <w:i w:val="false"/>
                <w:color w:val="000000"/>
                <w:sz w:val="15"/>
              </w:rPr>
              <w:t xml:space="preserve"> </w:t>
            </w:r>
          </w:p>
          <w:bookmarkEnd w:id="12996"/>
        </w:tc>
        <w:tc>
          <w:tcPr>
            <w:tcW w:w="1417" w:type="dxa"/>
            <w:tcBorders>
              <w:top w:val="outset" w:color="000000" w:sz="8"/>
              <w:left w:val="outset" w:color="000000" w:sz="8"/>
              <w:bottom w:val="outset" w:color="000000" w:sz="8"/>
              <w:right w:val="outset" w:color="000000" w:sz="8"/>
            </w:tcBorders>
            <w:vAlign w:val="center"/>
          </w:tcPr>
          <w:bookmarkStart w:name="12999" w:id="12997"/>
          <w:p>
            <w:pPr>
              <w:spacing w:after="0"/>
              <w:ind w:left="0"/>
              <w:jc w:val="center"/>
            </w:pPr>
            <w:r>
              <w:rPr>
                <w:rFonts w:ascii="Arial"/>
                <w:b w:val="false"/>
                <w:i w:val="false"/>
                <w:color w:val="000000"/>
                <w:sz w:val="15"/>
              </w:rPr>
              <w:t xml:space="preserve"> </w:t>
            </w:r>
          </w:p>
          <w:bookmarkEnd w:id="12997"/>
        </w:tc>
        <w:tc>
          <w:tcPr>
            <w:tcW w:w="1306" w:type="dxa"/>
            <w:tcBorders>
              <w:top w:val="outset" w:color="000000" w:sz="8"/>
              <w:left w:val="outset" w:color="000000" w:sz="8"/>
              <w:bottom w:val="outset" w:color="000000" w:sz="8"/>
              <w:right w:val="outset" w:color="000000" w:sz="8"/>
            </w:tcBorders>
            <w:vAlign w:val="center"/>
          </w:tcPr>
          <w:bookmarkStart w:name="13000" w:id="12998"/>
          <w:p>
            <w:pPr>
              <w:spacing w:after="0"/>
              <w:ind w:left="0"/>
              <w:jc w:val="center"/>
            </w:pPr>
            <w:r>
              <w:rPr>
                <w:rFonts w:ascii="Arial"/>
                <w:b w:val="false"/>
                <w:i w:val="false"/>
                <w:color w:val="000000"/>
                <w:sz w:val="15"/>
              </w:rPr>
              <w:t xml:space="preserve"> </w:t>
            </w:r>
          </w:p>
          <w:bookmarkEnd w:id="12998"/>
        </w:tc>
        <w:tc>
          <w:tcPr>
            <w:tcW w:w="1194" w:type="dxa"/>
            <w:tcBorders>
              <w:top w:val="outset" w:color="000000" w:sz="8"/>
              <w:left w:val="outset" w:color="000000" w:sz="8"/>
              <w:bottom w:val="outset" w:color="000000" w:sz="8"/>
              <w:right w:val="outset" w:color="000000" w:sz="8"/>
            </w:tcBorders>
            <w:vAlign w:val="center"/>
          </w:tcPr>
          <w:bookmarkStart w:name="13001" w:id="12999"/>
          <w:p>
            <w:pPr>
              <w:spacing w:after="0"/>
              <w:ind w:left="0"/>
              <w:jc w:val="center"/>
            </w:pPr>
            <w:r>
              <w:rPr>
                <w:rFonts w:ascii="Arial"/>
                <w:b w:val="false"/>
                <w:i w:val="false"/>
                <w:color w:val="000000"/>
                <w:sz w:val="15"/>
              </w:rPr>
              <w:t xml:space="preserve"> </w:t>
            </w:r>
          </w:p>
          <w:bookmarkEnd w:id="12999"/>
        </w:tc>
        <w:tc>
          <w:tcPr>
            <w:tcW w:w="1417" w:type="dxa"/>
            <w:tcBorders>
              <w:top w:val="outset" w:color="000000" w:sz="8"/>
              <w:left w:val="outset" w:color="000000" w:sz="8"/>
              <w:bottom w:val="outset" w:color="000000" w:sz="8"/>
              <w:right w:val="outset" w:color="000000" w:sz="8"/>
            </w:tcBorders>
            <w:vAlign w:val="center"/>
          </w:tcPr>
          <w:bookmarkStart w:name="13002" w:id="13000"/>
          <w:p>
            <w:pPr>
              <w:spacing w:after="0"/>
              <w:ind w:left="0"/>
              <w:jc w:val="center"/>
            </w:pPr>
            <w:r>
              <w:rPr>
                <w:rFonts w:ascii="Arial"/>
                <w:b w:val="false"/>
                <w:i w:val="false"/>
                <w:color w:val="000000"/>
                <w:sz w:val="15"/>
              </w:rPr>
              <w:t xml:space="preserve"> </w:t>
            </w:r>
          </w:p>
          <w:bookmarkEnd w:id="13000"/>
        </w:tc>
        <w:tc>
          <w:tcPr>
            <w:tcW w:w="1417" w:type="dxa"/>
            <w:tcBorders>
              <w:top w:val="outset" w:color="000000" w:sz="8"/>
              <w:left w:val="outset" w:color="000000" w:sz="8"/>
              <w:bottom w:val="outset" w:color="000000" w:sz="8"/>
              <w:right w:val="outset" w:color="000000" w:sz="8"/>
            </w:tcBorders>
            <w:vAlign w:val="center"/>
          </w:tcPr>
          <w:bookmarkStart w:name="13003" w:id="13001"/>
          <w:p>
            <w:pPr>
              <w:spacing w:after="0"/>
              <w:ind w:left="0"/>
              <w:jc w:val="center"/>
            </w:pPr>
            <w:r>
              <w:rPr>
                <w:rFonts w:ascii="Arial"/>
                <w:b w:val="false"/>
                <w:i/>
                <w:color w:val="000000"/>
                <w:sz w:val="15"/>
              </w:rPr>
              <w:t>79610,80</w:t>
            </w:r>
          </w:p>
          <w:bookmarkEnd w:id="13001"/>
        </w:tc>
        <w:tc>
          <w:tcPr>
            <w:tcW w:w="1194" w:type="dxa"/>
            <w:tcBorders>
              <w:top w:val="outset" w:color="000000" w:sz="8"/>
              <w:left w:val="outset" w:color="000000" w:sz="8"/>
              <w:bottom w:val="outset" w:color="000000" w:sz="8"/>
              <w:right w:val="outset" w:color="000000" w:sz="8"/>
            </w:tcBorders>
            <w:vAlign w:val="center"/>
          </w:tcPr>
          <w:bookmarkStart w:name="13004" w:id="13002"/>
          <w:p>
            <w:pPr>
              <w:spacing w:after="0"/>
              <w:ind w:left="0"/>
              <w:jc w:val="center"/>
            </w:pPr>
            <w:r>
              <w:rPr>
                <w:rFonts w:ascii="Arial"/>
                <w:b w:val="false"/>
                <w:i w:val="false"/>
                <w:color w:val="000000"/>
                <w:sz w:val="15"/>
              </w:rPr>
              <w:t xml:space="preserve"> </w:t>
            </w:r>
          </w:p>
          <w:bookmarkEnd w:id="13002"/>
        </w:tc>
        <w:tc>
          <w:tcPr>
            <w:tcW w:w="1083" w:type="dxa"/>
            <w:tcBorders>
              <w:top w:val="outset" w:color="000000" w:sz="8"/>
              <w:left w:val="outset" w:color="000000" w:sz="8"/>
              <w:bottom w:val="outset" w:color="000000" w:sz="8"/>
              <w:right w:val="outset" w:color="000000" w:sz="8"/>
            </w:tcBorders>
            <w:vAlign w:val="center"/>
          </w:tcPr>
          <w:bookmarkStart w:name="13005" w:id="13003"/>
          <w:p>
            <w:pPr>
              <w:spacing w:after="0"/>
              <w:ind w:left="0"/>
              <w:jc w:val="center"/>
            </w:pPr>
            <w:r>
              <w:rPr>
                <w:rFonts w:ascii="Arial"/>
                <w:b w:val="false"/>
                <w:i w:val="false"/>
                <w:color w:val="000000"/>
                <w:sz w:val="15"/>
              </w:rPr>
              <w:t xml:space="preserve"> </w:t>
            </w:r>
          </w:p>
          <w:bookmarkEnd w:id="13003"/>
        </w:tc>
        <w:tc>
          <w:tcPr>
            <w:tcW w:w="1083" w:type="dxa"/>
            <w:tcBorders>
              <w:top w:val="outset" w:color="000000" w:sz="8"/>
              <w:left w:val="outset" w:color="000000" w:sz="8"/>
              <w:bottom w:val="outset" w:color="000000" w:sz="8"/>
              <w:right w:val="outset" w:color="000000" w:sz="8"/>
            </w:tcBorders>
            <w:vAlign w:val="center"/>
          </w:tcPr>
          <w:bookmarkStart w:name="13006" w:id="13004"/>
          <w:p>
            <w:pPr>
              <w:spacing w:after="0"/>
              <w:ind w:left="0"/>
              <w:jc w:val="center"/>
            </w:pPr>
            <w:r>
              <w:rPr>
                <w:rFonts w:ascii="Arial"/>
                <w:b w:val="false"/>
                <w:i w:val="false"/>
                <w:color w:val="000000"/>
                <w:sz w:val="15"/>
              </w:rPr>
              <w:t xml:space="preserve"> </w:t>
            </w:r>
          </w:p>
          <w:bookmarkEnd w:id="13004"/>
        </w:tc>
        <w:tc>
          <w:tcPr>
            <w:tcW w:w="1417" w:type="dxa"/>
            <w:tcBorders>
              <w:top w:val="outset" w:color="000000" w:sz="8"/>
              <w:left w:val="outset" w:color="000000" w:sz="8"/>
              <w:bottom w:val="outset" w:color="000000" w:sz="8"/>
              <w:right w:val="outset" w:color="000000" w:sz="8"/>
            </w:tcBorders>
            <w:vAlign w:val="center"/>
          </w:tcPr>
          <w:bookmarkStart w:name="13007" w:id="13005"/>
          <w:p>
            <w:pPr>
              <w:spacing w:after="0"/>
              <w:ind w:left="0"/>
              <w:jc w:val="center"/>
            </w:pPr>
            <w:r>
              <w:rPr>
                <w:rFonts w:ascii="Arial"/>
                <w:b w:val="false"/>
                <w:i/>
                <w:color w:val="000000"/>
                <w:sz w:val="15"/>
              </w:rPr>
              <w:t>79610,80</w:t>
            </w:r>
          </w:p>
          <w:bookmarkEnd w:id="13005"/>
        </w:tc>
        <w:tc>
          <w:tcPr>
            <w:tcW w:w="1417" w:type="dxa"/>
            <w:tcBorders>
              <w:top w:val="outset" w:color="000000" w:sz="8"/>
              <w:left w:val="outset" w:color="000000" w:sz="8"/>
              <w:bottom w:val="outset" w:color="000000" w:sz="8"/>
              <w:right w:val="outset" w:color="000000" w:sz="8"/>
            </w:tcBorders>
            <w:vAlign w:val="center"/>
          </w:tcPr>
          <w:bookmarkStart w:name="13008" w:id="13006"/>
          <w:p>
            <w:pPr>
              <w:spacing w:after="0"/>
              <w:ind w:left="0"/>
              <w:jc w:val="center"/>
            </w:pPr>
            <w:r>
              <w:rPr>
                <w:rFonts w:ascii="Arial"/>
                <w:b w:val="false"/>
                <w:i/>
                <w:color w:val="000000"/>
                <w:sz w:val="15"/>
              </w:rPr>
              <w:t>79610,80</w:t>
            </w:r>
          </w:p>
          <w:bookmarkEnd w:id="13006"/>
        </w:tc>
        <w:tc>
          <w:tcPr>
            <w:tcW w:w="1417" w:type="dxa"/>
            <w:tcBorders>
              <w:top w:val="outset" w:color="000000" w:sz="8"/>
              <w:left w:val="outset" w:color="000000" w:sz="8"/>
              <w:bottom w:val="outset" w:color="000000" w:sz="8"/>
              <w:right w:val="outset" w:color="000000" w:sz="8"/>
            </w:tcBorders>
            <w:vAlign w:val="center"/>
          </w:tcPr>
          <w:bookmarkStart w:name="13009" w:id="13007"/>
          <w:p>
            <w:pPr>
              <w:spacing w:after="0"/>
              <w:ind w:left="0"/>
              <w:jc w:val="center"/>
            </w:pPr>
            <w:r>
              <w:rPr>
                <w:rFonts w:ascii="Arial"/>
                <w:b w:val="false"/>
                <w:i/>
                <w:color w:val="000000"/>
                <w:sz w:val="15"/>
              </w:rPr>
              <w:t>79610,80</w:t>
            </w:r>
          </w:p>
          <w:bookmarkEnd w:id="130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010" w:id="13008"/>
          <w:p>
            <w:pPr>
              <w:spacing w:after="0"/>
              <w:ind w:left="0"/>
              <w:jc w:val="center"/>
            </w:pPr>
            <w:r>
              <w:rPr>
                <w:rFonts w:ascii="Arial"/>
                <w:b w:val="false"/>
                <w:i/>
                <w:color w:val="000000"/>
                <w:sz w:val="15"/>
              </w:rPr>
              <w:t>4816015</w:t>
            </w:r>
          </w:p>
          <w:bookmarkEnd w:id="13008"/>
        </w:tc>
        <w:tc>
          <w:tcPr>
            <w:tcW w:w="805" w:type="dxa"/>
            <w:tcBorders>
              <w:top w:val="outset" w:color="000000" w:sz="8"/>
              <w:left w:val="outset" w:color="000000" w:sz="8"/>
              <w:bottom w:val="outset" w:color="000000" w:sz="8"/>
              <w:right w:val="outset" w:color="000000" w:sz="8"/>
            </w:tcBorders>
            <w:vAlign w:val="center"/>
          </w:tcPr>
          <w:bookmarkStart w:name="13011" w:id="13009"/>
          <w:p>
            <w:pPr>
              <w:spacing w:after="0"/>
              <w:ind w:left="0"/>
              <w:jc w:val="center"/>
            </w:pPr>
            <w:r>
              <w:rPr>
                <w:rFonts w:ascii="Arial"/>
                <w:b w:val="false"/>
                <w:i/>
                <w:color w:val="000000"/>
                <w:sz w:val="15"/>
              </w:rPr>
              <w:t>6015</w:t>
            </w:r>
          </w:p>
          <w:bookmarkEnd w:id="13009"/>
        </w:tc>
        <w:tc>
          <w:tcPr>
            <w:tcW w:w="805" w:type="dxa"/>
            <w:tcBorders>
              <w:top w:val="outset" w:color="000000" w:sz="8"/>
              <w:left w:val="outset" w:color="000000" w:sz="8"/>
              <w:bottom w:val="outset" w:color="000000" w:sz="8"/>
              <w:right w:val="outset" w:color="000000" w:sz="8"/>
            </w:tcBorders>
            <w:vAlign w:val="center"/>
          </w:tcPr>
          <w:bookmarkStart w:name="13012" w:id="13010"/>
          <w:p>
            <w:pPr>
              <w:spacing w:after="0"/>
              <w:ind w:left="0"/>
              <w:jc w:val="center"/>
            </w:pPr>
            <w:r>
              <w:rPr>
                <w:rFonts w:ascii="Arial"/>
                <w:b w:val="false"/>
                <w:i/>
                <w:color w:val="000000"/>
                <w:sz w:val="15"/>
              </w:rPr>
              <w:t>0620</w:t>
            </w:r>
          </w:p>
          <w:bookmarkEnd w:id="13010"/>
        </w:tc>
        <w:tc>
          <w:tcPr>
            <w:tcW w:w="649" w:type="dxa"/>
            <w:tcBorders>
              <w:top w:val="outset" w:color="000000" w:sz="8"/>
              <w:left w:val="outset" w:color="000000" w:sz="8"/>
              <w:bottom w:val="outset" w:color="000000" w:sz="8"/>
              <w:right w:val="outset" w:color="000000" w:sz="8"/>
            </w:tcBorders>
            <w:vAlign w:val="center"/>
          </w:tcPr>
          <w:bookmarkStart w:name="13013" w:id="13011"/>
          <w:p>
            <w:pPr>
              <w:spacing w:after="0"/>
              <w:ind w:left="0"/>
              <w:jc w:val="left"/>
            </w:pPr>
            <w:r>
              <w:rPr>
                <w:rFonts w:ascii="Arial"/>
                <w:b w:val="false"/>
                <w:i/>
                <w:color w:val="000000"/>
                <w:sz w:val="15"/>
              </w:rPr>
              <w:t>Забезпечення надійної та безперебійної експлуатації ліфтів</w:t>
            </w:r>
          </w:p>
          <w:bookmarkEnd w:id="13011"/>
        </w:tc>
        <w:tc>
          <w:tcPr>
            <w:tcW w:w="1417" w:type="dxa"/>
            <w:tcBorders>
              <w:top w:val="outset" w:color="000000" w:sz="8"/>
              <w:left w:val="outset" w:color="000000" w:sz="8"/>
              <w:bottom w:val="outset" w:color="000000" w:sz="8"/>
              <w:right w:val="outset" w:color="000000" w:sz="8"/>
            </w:tcBorders>
            <w:vAlign w:val="center"/>
          </w:tcPr>
          <w:bookmarkStart w:name="13014" w:id="13012"/>
          <w:p>
            <w:pPr>
              <w:spacing w:after="0"/>
              <w:ind w:left="0"/>
              <w:jc w:val="center"/>
            </w:pPr>
            <w:r>
              <w:rPr>
                <w:rFonts w:ascii="Arial"/>
                <w:b w:val="false"/>
                <w:i w:val="false"/>
                <w:color w:val="000000"/>
                <w:sz w:val="15"/>
              </w:rPr>
              <w:t xml:space="preserve"> </w:t>
            </w:r>
          </w:p>
          <w:bookmarkEnd w:id="13012"/>
        </w:tc>
        <w:tc>
          <w:tcPr>
            <w:tcW w:w="1417" w:type="dxa"/>
            <w:tcBorders>
              <w:top w:val="outset" w:color="000000" w:sz="8"/>
              <w:left w:val="outset" w:color="000000" w:sz="8"/>
              <w:bottom w:val="outset" w:color="000000" w:sz="8"/>
              <w:right w:val="outset" w:color="000000" w:sz="8"/>
            </w:tcBorders>
            <w:vAlign w:val="center"/>
          </w:tcPr>
          <w:bookmarkStart w:name="13015" w:id="13013"/>
          <w:p>
            <w:pPr>
              <w:spacing w:after="0"/>
              <w:ind w:left="0"/>
              <w:jc w:val="center"/>
            </w:pPr>
            <w:r>
              <w:rPr>
                <w:rFonts w:ascii="Arial"/>
                <w:b w:val="false"/>
                <w:i w:val="false"/>
                <w:color w:val="000000"/>
                <w:sz w:val="15"/>
              </w:rPr>
              <w:t xml:space="preserve"> </w:t>
            </w:r>
          </w:p>
          <w:bookmarkEnd w:id="13013"/>
        </w:tc>
        <w:tc>
          <w:tcPr>
            <w:tcW w:w="1306" w:type="dxa"/>
            <w:tcBorders>
              <w:top w:val="outset" w:color="000000" w:sz="8"/>
              <w:left w:val="outset" w:color="000000" w:sz="8"/>
              <w:bottom w:val="outset" w:color="000000" w:sz="8"/>
              <w:right w:val="outset" w:color="000000" w:sz="8"/>
            </w:tcBorders>
            <w:vAlign w:val="center"/>
          </w:tcPr>
          <w:bookmarkStart w:name="13016" w:id="13014"/>
          <w:p>
            <w:pPr>
              <w:spacing w:after="0"/>
              <w:ind w:left="0"/>
              <w:jc w:val="center"/>
            </w:pPr>
            <w:r>
              <w:rPr>
                <w:rFonts w:ascii="Arial"/>
                <w:b w:val="false"/>
                <w:i w:val="false"/>
                <w:color w:val="000000"/>
                <w:sz w:val="15"/>
              </w:rPr>
              <w:t xml:space="preserve"> </w:t>
            </w:r>
          </w:p>
          <w:bookmarkEnd w:id="13014"/>
        </w:tc>
        <w:tc>
          <w:tcPr>
            <w:tcW w:w="1194" w:type="dxa"/>
            <w:tcBorders>
              <w:top w:val="outset" w:color="000000" w:sz="8"/>
              <w:left w:val="outset" w:color="000000" w:sz="8"/>
              <w:bottom w:val="outset" w:color="000000" w:sz="8"/>
              <w:right w:val="outset" w:color="000000" w:sz="8"/>
            </w:tcBorders>
            <w:vAlign w:val="center"/>
          </w:tcPr>
          <w:bookmarkStart w:name="13017" w:id="13015"/>
          <w:p>
            <w:pPr>
              <w:spacing w:after="0"/>
              <w:ind w:left="0"/>
              <w:jc w:val="center"/>
            </w:pPr>
            <w:r>
              <w:rPr>
                <w:rFonts w:ascii="Arial"/>
                <w:b w:val="false"/>
                <w:i w:val="false"/>
                <w:color w:val="000000"/>
                <w:sz w:val="15"/>
              </w:rPr>
              <w:t xml:space="preserve"> </w:t>
            </w:r>
          </w:p>
          <w:bookmarkEnd w:id="13015"/>
        </w:tc>
        <w:tc>
          <w:tcPr>
            <w:tcW w:w="1417" w:type="dxa"/>
            <w:tcBorders>
              <w:top w:val="outset" w:color="000000" w:sz="8"/>
              <w:left w:val="outset" w:color="000000" w:sz="8"/>
              <w:bottom w:val="outset" w:color="000000" w:sz="8"/>
              <w:right w:val="outset" w:color="000000" w:sz="8"/>
            </w:tcBorders>
            <w:vAlign w:val="center"/>
          </w:tcPr>
          <w:bookmarkStart w:name="13018" w:id="13016"/>
          <w:p>
            <w:pPr>
              <w:spacing w:after="0"/>
              <w:ind w:left="0"/>
              <w:jc w:val="center"/>
            </w:pPr>
            <w:r>
              <w:rPr>
                <w:rFonts w:ascii="Arial"/>
                <w:b w:val="false"/>
                <w:i w:val="false"/>
                <w:color w:val="000000"/>
                <w:sz w:val="15"/>
              </w:rPr>
              <w:t xml:space="preserve"> </w:t>
            </w:r>
          </w:p>
          <w:bookmarkEnd w:id="13016"/>
        </w:tc>
        <w:tc>
          <w:tcPr>
            <w:tcW w:w="1417" w:type="dxa"/>
            <w:tcBorders>
              <w:top w:val="outset" w:color="000000" w:sz="8"/>
              <w:left w:val="outset" w:color="000000" w:sz="8"/>
              <w:bottom w:val="outset" w:color="000000" w:sz="8"/>
              <w:right w:val="outset" w:color="000000" w:sz="8"/>
            </w:tcBorders>
            <w:vAlign w:val="center"/>
          </w:tcPr>
          <w:bookmarkStart w:name="13019" w:id="13017"/>
          <w:p>
            <w:pPr>
              <w:spacing w:after="0"/>
              <w:ind w:left="0"/>
              <w:jc w:val="center"/>
            </w:pPr>
            <w:r>
              <w:rPr>
                <w:rFonts w:ascii="Arial"/>
                <w:b w:val="false"/>
                <w:i/>
                <w:color w:val="000000"/>
                <w:sz w:val="15"/>
              </w:rPr>
              <w:t>7090,00</w:t>
            </w:r>
          </w:p>
          <w:bookmarkEnd w:id="13017"/>
        </w:tc>
        <w:tc>
          <w:tcPr>
            <w:tcW w:w="1194" w:type="dxa"/>
            <w:tcBorders>
              <w:top w:val="outset" w:color="000000" w:sz="8"/>
              <w:left w:val="outset" w:color="000000" w:sz="8"/>
              <w:bottom w:val="outset" w:color="000000" w:sz="8"/>
              <w:right w:val="outset" w:color="000000" w:sz="8"/>
            </w:tcBorders>
            <w:vAlign w:val="center"/>
          </w:tcPr>
          <w:bookmarkStart w:name="13020" w:id="13018"/>
          <w:p>
            <w:pPr>
              <w:spacing w:after="0"/>
              <w:ind w:left="0"/>
              <w:jc w:val="center"/>
            </w:pPr>
            <w:r>
              <w:rPr>
                <w:rFonts w:ascii="Arial"/>
                <w:b w:val="false"/>
                <w:i w:val="false"/>
                <w:color w:val="000000"/>
                <w:sz w:val="15"/>
              </w:rPr>
              <w:t xml:space="preserve"> </w:t>
            </w:r>
          </w:p>
          <w:bookmarkEnd w:id="13018"/>
        </w:tc>
        <w:tc>
          <w:tcPr>
            <w:tcW w:w="1083" w:type="dxa"/>
            <w:tcBorders>
              <w:top w:val="outset" w:color="000000" w:sz="8"/>
              <w:left w:val="outset" w:color="000000" w:sz="8"/>
              <w:bottom w:val="outset" w:color="000000" w:sz="8"/>
              <w:right w:val="outset" w:color="000000" w:sz="8"/>
            </w:tcBorders>
            <w:vAlign w:val="center"/>
          </w:tcPr>
          <w:bookmarkStart w:name="13021" w:id="13019"/>
          <w:p>
            <w:pPr>
              <w:spacing w:after="0"/>
              <w:ind w:left="0"/>
              <w:jc w:val="center"/>
            </w:pPr>
            <w:r>
              <w:rPr>
                <w:rFonts w:ascii="Arial"/>
                <w:b w:val="false"/>
                <w:i w:val="false"/>
                <w:color w:val="000000"/>
                <w:sz w:val="15"/>
              </w:rPr>
              <w:t xml:space="preserve"> </w:t>
            </w:r>
          </w:p>
          <w:bookmarkEnd w:id="13019"/>
        </w:tc>
        <w:tc>
          <w:tcPr>
            <w:tcW w:w="1083" w:type="dxa"/>
            <w:tcBorders>
              <w:top w:val="outset" w:color="000000" w:sz="8"/>
              <w:left w:val="outset" w:color="000000" w:sz="8"/>
              <w:bottom w:val="outset" w:color="000000" w:sz="8"/>
              <w:right w:val="outset" w:color="000000" w:sz="8"/>
            </w:tcBorders>
            <w:vAlign w:val="center"/>
          </w:tcPr>
          <w:bookmarkStart w:name="13022" w:id="13020"/>
          <w:p>
            <w:pPr>
              <w:spacing w:after="0"/>
              <w:ind w:left="0"/>
              <w:jc w:val="center"/>
            </w:pPr>
            <w:r>
              <w:rPr>
                <w:rFonts w:ascii="Arial"/>
                <w:b w:val="false"/>
                <w:i w:val="false"/>
                <w:color w:val="000000"/>
                <w:sz w:val="15"/>
              </w:rPr>
              <w:t xml:space="preserve"> </w:t>
            </w:r>
          </w:p>
          <w:bookmarkEnd w:id="13020"/>
        </w:tc>
        <w:tc>
          <w:tcPr>
            <w:tcW w:w="1417" w:type="dxa"/>
            <w:tcBorders>
              <w:top w:val="outset" w:color="000000" w:sz="8"/>
              <w:left w:val="outset" w:color="000000" w:sz="8"/>
              <w:bottom w:val="outset" w:color="000000" w:sz="8"/>
              <w:right w:val="outset" w:color="000000" w:sz="8"/>
            </w:tcBorders>
            <w:vAlign w:val="center"/>
          </w:tcPr>
          <w:bookmarkStart w:name="13023" w:id="13021"/>
          <w:p>
            <w:pPr>
              <w:spacing w:after="0"/>
              <w:ind w:left="0"/>
              <w:jc w:val="center"/>
            </w:pPr>
            <w:r>
              <w:rPr>
                <w:rFonts w:ascii="Arial"/>
                <w:b w:val="false"/>
                <w:i/>
                <w:color w:val="000000"/>
                <w:sz w:val="15"/>
              </w:rPr>
              <w:t>7090,00</w:t>
            </w:r>
          </w:p>
          <w:bookmarkEnd w:id="13021"/>
        </w:tc>
        <w:tc>
          <w:tcPr>
            <w:tcW w:w="1417" w:type="dxa"/>
            <w:tcBorders>
              <w:top w:val="outset" w:color="000000" w:sz="8"/>
              <w:left w:val="outset" w:color="000000" w:sz="8"/>
              <w:bottom w:val="outset" w:color="000000" w:sz="8"/>
              <w:right w:val="outset" w:color="000000" w:sz="8"/>
            </w:tcBorders>
            <w:vAlign w:val="center"/>
          </w:tcPr>
          <w:bookmarkStart w:name="13024" w:id="13022"/>
          <w:p>
            <w:pPr>
              <w:spacing w:after="0"/>
              <w:ind w:left="0"/>
              <w:jc w:val="center"/>
            </w:pPr>
            <w:r>
              <w:rPr>
                <w:rFonts w:ascii="Arial"/>
                <w:b w:val="false"/>
                <w:i/>
                <w:color w:val="000000"/>
                <w:sz w:val="15"/>
              </w:rPr>
              <w:t>7090,00</w:t>
            </w:r>
          </w:p>
          <w:bookmarkEnd w:id="13022"/>
        </w:tc>
        <w:tc>
          <w:tcPr>
            <w:tcW w:w="1417" w:type="dxa"/>
            <w:tcBorders>
              <w:top w:val="outset" w:color="000000" w:sz="8"/>
              <w:left w:val="outset" w:color="000000" w:sz="8"/>
              <w:bottom w:val="outset" w:color="000000" w:sz="8"/>
              <w:right w:val="outset" w:color="000000" w:sz="8"/>
            </w:tcBorders>
            <w:vAlign w:val="center"/>
          </w:tcPr>
          <w:bookmarkStart w:name="13025" w:id="13023"/>
          <w:p>
            <w:pPr>
              <w:spacing w:after="0"/>
              <w:ind w:left="0"/>
              <w:jc w:val="center"/>
            </w:pPr>
            <w:r>
              <w:rPr>
                <w:rFonts w:ascii="Arial"/>
                <w:b w:val="false"/>
                <w:i/>
                <w:color w:val="000000"/>
                <w:sz w:val="15"/>
              </w:rPr>
              <w:t>7090,00</w:t>
            </w:r>
          </w:p>
          <w:bookmarkEnd w:id="130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026" w:id="13024"/>
          <w:p>
            <w:pPr>
              <w:spacing w:after="0"/>
              <w:ind w:left="0"/>
              <w:jc w:val="center"/>
            </w:pPr>
            <w:r>
              <w:rPr>
                <w:rFonts w:ascii="Arial"/>
                <w:b w:val="false"/>
                <w:i w:val="false"/>
                <w:color w:val="000000"/>
                <w:sz w:val="15"/>
              </w:rPr>
              <w:t>4816030</w:t>
            </w:r>
          </w:p>
          <w:bookmarkEnd w:id="13024"/>
        </w:tc>
        <w:tc>
          <w:tcPr>
            <w:tcW w:w="805" w:type="dxa"/>
            <w:tcBorders>
              <w:top w:val="outset" w:color="000000" w:sz="8"/>
              <w:left w:val="outset" w:color="000000" w:sz="8"/>
              <w:bottom w:val="outset" w:color="000000" w:sz="8"/>
              <w:right w:val="outset" w:color="000000" w:sz="8"/>
            </w:tcBorders>
            <w:vAlign w:val="center"/>
          </w:tcPr>
          <w:bookmarkStart w:name="13027" w:id="13025"/>
          <w:p>
            <w:pPr>
              <w:spacing w:after="0"/>
              <w:ind w:left="0"/>
              <w:jc w:val="center"/>
            </w:pPr>
            <w:r>
              <w:rPr>
                <w:rFonts w:ascii="Arial"/>
                <w:b w:val="false"/>
                <w:i w:val="false"/>
                <w:color w:val="000000"/>
                <w:sz w:val="15"/>
              </w:rPr>
              <w:t>6030</w:t>
            </w:r>
          </w:p>
          <w:bookmarkEnd w:id="13025"/>
        </w:tc>
        <w:tc>
          <w:tcPr>
            <w:tcW w:w="805" w:type="dxa"/>
            <w:tcBorders>
              <w:top w:val="outset" w:color="000000" w:sz="8"/>
              <w:left w:val="outset" w:color="000000" w:sz="8"/>
              <w:bottom w:val="outset" w:color="000000" w:sz="8"/>
              <w:right w:val="outset" w:color="000000" w:sz="8"/>
            </w:tcBorders>
            <w:vAlign w:val="center"/>
          </w:tcPr>
          <w:bookmarkStart w:name="13028" w:id="13026"/>
          <w:p>
            <w:pPr>
              <w:spacing w:after="0"/>
              <w:ind w:left="0"/>
              <w:jc w:val="center"/>
            </w:pPr>
            <w:r>
              <w:rPr>
                <w:rFonts w:ascii="Arial"/>
                <w:b w:val="false"/>
                <w:i w:val="false"/>
                <w:color w:val="000000"/>
                <w:sz w:val="15"/>
              </w:rPr>
              <w:t>0620</w:t>
            </w:r>
          </w:p>
          <w:bookmarkEnd w:id="13026"/>
        </w:tc>
        <w:tc>
          <w:tcPr>
            <w:tcW w:w="649" w:type="dxa"/>
            <w:tcBorders>
              <w:top w:val="outset" w:color="000000" w:sz="8"/>
              <w:left w:val="outset" w:color="000000" w:sz="8"/>
              <w:bottom w:val="outset" w:color="000000" w:sz="8"/>
              <w:right w:val="outset" w:color="000000" w:sz="8"/>
            </w:tcBorders>
            <w:vAlign w:val="center"/>
          </w:tcPr>
          <w:bookmarkStart w:name="13029" w:id="13027"/>
          <w:p>
            <w:pPr>
              <w:spacing w:after="0"/>
              <w:ind w:left="0"/>
              <w:jc w:val="left"/>
            </w:pPr>
            <w:r>
              <w:rPr>
                <w:rFonts w:ascii="Arial"/>
                <w:b w:val="false"/>
                <w:i w:val="false"/>
                <w:color w:val="000000"/>
                <w:sz w:val="15"/>
              </w:rPr>
              <w:t>Організація благоустрою населених пунктів</w:t>
            </w:r>
          </w:p>
          <w:bookmarkEnd w:id="13027"/>
        </w:tc>
        <w:tc>
          <w:tcPr>
            <w:tcW w:w="1417" w:type="dxa"/>
            <w:tcBorders>
              <w:top w:val="outset" w:color="000000" w:sz="8"/>
              <w:left w:val="outset" w:color="000000" w:sz="8"/>
              <w:bottom w:val="outset" w:color="000000" w:sz="8"/>
              <w:right w:val="outset" w:color="000000" w:sz="8"/>
            </w:tcBorders>
            <w:vAlign w:val="center"/>
          </w:tcPr>
          <w:bookmarkStart w:name="13030" w:id="13028"/>
          <w:p>
            <w:pPr>
              <w:spacing w:after="0"/>
              <w:ind w:left="0"/>
              <w:jc w:val="center"/>
            </w:pPr>
            <w:r>
              <w:rPr>
                <w:rFonts w:ascii="Arial"/>
                <w:b w:val="false"/>
                <w:i w:val="false"/>
                <w:color w:val="000000"/>
                <w:sz w:val="15"/>
              </w:rPr>
              <w:t>32920,50</w:t>
            </w:r>
          </w:p>
          <w:bookmarkEnd w:id="13028"/>
        </w:tc>
        <w:tc>
          <w:tcPr>
            <w:tcW w:w="1417" w:type="dxa"/>
            <w:tcBorders>
              <w:top w:val="outset" w:color="000000" w:sz="8"/>
              <w:left w:val="outset" w:color="000000" w:sz="8"/>
              <w:bottom w:val="outset" w:color="000000" w:sz="8"/>
              <w:right w:val="outset" w:color="000000" w:sz="8"/>
            </w:tcBorders>
            <w:vAlign w:val="center"/>
          </w:tcPr>
          <w:bookmarkStart w:name="13031" w:id="13029"/>
          <w:p>
            <w:pPr>
              <w:spacing w:after="0"/>
              <w:ind w:left="0"/>
              <w:jc w:val="center"/>
            </w:pPr>
            <w:r>
              <w:rPr>
                <w:rFonts w:ascii="Arial"/>
                <w:b w:val="false"/>
                <w:i w:val="false"/>
                <w:color w:val="000000"/>
                <w:sz w:val="15"/>
              </w:rPr>
              <w:t xml:space="preserve"> </w:t>
            </w:r>
          </w:p>
          <w:bookmarkEnd w:id="13029"/>
        </w:tc>
        <w:tc>
          <w:tcPr>
            <w:tcW w:w="1306" w:type="dxa"/>
            <w:tcBorders>
              <w:top w:val="outset" w:color="000000" w:sz="8"/>
              <w:left w:val="outset" w:color="000000" w:sz="8"/>
              <w:bottom w:val="outset" w:color="000000" w:sz="8"/>
              <w:right w:val="outset" w:color="000000" w:sz="8"/>
            </w:tcBorders>
            <w:vAlign w:val="center"/>
          </w:tcPr>
          <w:bookmarkStart w:name="13032" w:id="13030"/>
          <w:p>
            <w:pPr>
              <w:spacing w:after="0"/>
              <w:ind w:left="0"/>
              <w:jc w:val="center"/>
            </w:pPr>
            <w:r>
              <w:rPr>
                <w:rFonts w:ascii="Arial"/>
                <w:b w:val="false"/>
                <w:i w:val="false"/>
                <w:color w:val="000000"/>
                <w:sz w:val="15"/>
              </w:rPr>
              <w:t xml:space="preserve"> </w:t>
            </w:r>
          </w:p>
          <w:bookmarkEnd w:id="13030"/>
        </w:tc>
        <w:tc>
          <w:tcPr>
            <w:tcW w:w="1194" w:type="dxa"/>
            <w:tcBorders>
              <w:top w:val="outset" w:color="000000" w:sz="8"/>
              <w:left w:val="outset" w:color="000000" w:sz="8"/>
              <w:bottom w:val="outset" w:color="000000" w:sz="8"/>
              <w:right w:val="outset" w:color="000000" w:sz="8"/>
            </w:tcBorders>
            <w:vAlign w:val="center"/>
          </w:tcPr>
          <w:bookmarkStart w:name="13033" w:id="13031"/>
          <w:p>
            <w:pPr>
              <w:spacing w:after="0"/>
              <w:ind w:left="0"/>
              <w:jc w:val="center"/>
            </w:pPr>
            <w:r>
              <w:rPr>
                <w:rFonts w:ascii="Arial"/>
                <w:b w:val="false"/>
                <w:i w:val="false"/>
                <w:color w:val="000000"/>
                <w:sz w:val="15"/>
              </w:rPr>
              <w:t xml:space="preserve"> </w:t>
            </w:r>
          </w:p>
          <w:bookmarkEnd w:id="13031"/>
        </w:tc>
        <w:tc>
          <w:tcPr>
            <w:tcW w:w="1417" w:type="dxa"/>
            <w:tcBorders>
              <w:top w:val="outset" w:color="000000" w:sz="8"/>
              <w:left w:val="outset" w:color="000000" w:sz="8"/>
              <w:bottom w:val="outset" w:color="000000" w:sz="8"/>
              <w:right w:val="outset" w:color="000000" w:sz="8"/>
            </w:tcBorders>
            <w:vAlign w:val="center"/>
          </w:tcPr>
          <w:bookmarkStart w:name="13034" w:id="13032"/>
          <w:p>
            <w:pPr>
              <w:spacing w:after="0"/>
              <w:ind w:left="0"/>
              <w:jc w:val="center"/>
            </w:pPr>
            <w:r>
              <w:rPr>
                <w:rFonts w:ascii="Arial"/>
                <w:b w:val="false"/>
                <w:i w:val="false"/>
                <w:color w:val="000000"/>
                <w:sz w:val="15"/>
              </w:rPr>
              <w:t>32920,50</w:t>
            </w:r>
          </w:p>
          <w:bookmarkEnd w:id="13032"/>
        </w:tc>
        <w:tc>
          <w:tcPr>
            <w:tcW w:w="1417" w:type="dxa"/>
            <w:tcBorders>
              <w:top w:val="outset" w:color="000000" w:sz="8"/>
              <w:left w:val="outset" w:color="000000" w:sz="8"/>
              <w:bottom w:val="outset" w:color="000000" w:sz="8"/>
              <w:right w:val="outset" w:color="000000" w:sz="8"/>
            </w:tcBorders>
            <w:vAlign w:val="center"/>
          </w:tcPr>
          <w:bookmarkStart w:name="13035" w:id="13033"/>
          <w:p>
            <w:pPr>
              <w:spacing w:after="0"/>
              <w:ind w:left="0"/>
              <w:jc w:val="center"/>
            </w:pPr>
            <w:r>
              <w:rPr>
                <w:rFonts w:ascii="Arial"/>
                <w:b w:val="false"/>
                <w:i w:val="false"/>
                <w:color w:val="000000"/>
                <w:sz w:val="15"/>
              </w:rPr>
              <w:t xml:space="preserve"> </w:t>
            </w:r>
          </w:p>
          <w:bookmarkEnd w:id="13033"/>
        </w:tc>
        <w:tc>
          <w:tcPr>
            <w:tcW w:w="1194" w:type="dxa"/>
            <w:tcBorders>
              <w:top w:val="outset" w:color="000000" w:sz="8"/>
              <w:left w:val="outset" w:color="000000" w:sz="8"/>
              <w:bottom w:val="outset" w:color="000000" w:sz="8"/>
              <w:right w:val="outset" w:color="000000" w:sz="8"/>
            </w:tcBorders>
            <w:vAlign w:val="center"/>
          </w:tcPr>
          <w:bookmarkStart w:name="13036" w:id="13034"/>
          <w:p>
            <w:pPr>
              <w:spacing w:after="0"/>
              <w:ind w:left="0"/>
              <w:jc w:val="center"/>
            </w:pPr>
            <w:r>
              <w:rPr>
                <w:rFonts w:ascii="Arial"/>
                <w:b w:val="false"/>
                <w:i w:val="false"/>
                <w:color w:val="000000"/>
                <w:sz w:val="15"/>
              </w:rPr>
              <w:t xml:space="preserve"> </w:t>
            </w:r>
          </w:p>
          <w:bookmarkEnd w:id="13034"/>
        </w:tc>
        <w:tc>
          <w:tcPr>
            <w:tcW w:w="1083" w:type="dxa"/>
            <w:tcBorders>
              <w:top w:val="outset" w:color="000000" w:sz="8"/>
              <w:left w:val="outset" w:color="000000" w:sz="8"/>
              <w:bottom w:val="outset" w:color="000000" w:sz="8"/>
              <w:right w:val="outset" w:color="000000" w:sz="8"/>
            </w:tcBorders>
            <w:vAlign w:val="center"/>
          </w:tcPr>
          <w:bookmarkStart w:name="13037" w:id="13035"/>
          <w:p>
            <w:pPr>
              <w:spacing w:after="0"/>
              <w:ind w:left="0"/>
              <w:jc w:val="center"/>
            </w:pPr>
            <w:r>
              <w:rPr>
                <w:rFonts w:ascii="Arial"/>
                <w:b w:val="false"/>
                <w:i w:val="false"/>
                <w:color w:val="000000"/>
                <w:sz w:val="15"/>
              </w:rPr>
              <w:t xml:space="preserve"> </w:t>
            </w:r>
          </w:p>
          <w:bookmarkEnd w:id="13035"/>
        </w:tc>
        <w:tc>
          <w:tcPr>
            <w:tcW w:w="1083" w:type="dxa"/>
            <w:tcBorders>
              <w:top w:val="outset" w:color="000000" w:sz="8"/>
              <w:left w:val="outset" w:color="000000" w:sz="8"/>
              <w:bottom w:val="outset" w:color="000000" w:sz="8"/>
              <w:right w:val="outset" w:color="000000" w:sz="8"/>
            </w:tcBorders>
            <w:vAlign w:val="center"/>
          </w:tcPr>
          <w:bookmarkStart w:name="13038" w:id="13036"/>
          <w:p>
            <w:pPr>
              <w:spacing w:after="0"/>
              <w:ind w:left="0"/>
              <w:jc w:val="center"/>
            </w:pPr>
            <w:r>
              <w:rPr>
                <w:rFonts w:ascii="Arial"/>
                <w:b w:val="false"/>
                <w:i w:val="false"/>
                <w:color w:val="000000"/>
                <w:sz w:val="15"/>
              </w:rPr>
              <w:t xml:space="preserve"> </w:t>
            </w:r>
          </w:p>
          <w:bookmarkEnd w:id="13036"/>
        </w:tc>
        <w:tc>
          <w:tcPr>
            <w:tcW w:w="1417" w:type="dxa"/>
            <w:tcBorders>
              <w:top w:val="outset" w:color="000000" w:sz="8"/>
              <w:left w:val="outset" w:color="000000" w:sz="8"/>
              <w:bottom w:val="outset" w:color="000000" w:sz="8"/>
              <w:right w:val="outset" w:color="000000" w:sz="8"/>
            </w:tcBorders>
            <w:vAlign w:val="center"/>
          </w:tcPr>
          <w:bookmarkStart w:name="13039" w:id="13037"/>
          <w:p>
            <w:pPr>
              <w:spacing w:after="0"/>
              <w:ind w:left="0"/>
              <w:jc w:val="center"/>
            </w:pPr>
            <w:r>
              <w:rPr>
                <w:rFonts w:ascii="Arial"/>
                <w:b w:val="false"/>
                <w:i w:val="false"/>
                <w:color w:val="000000"/>
                <w:sz w:val="15"/>
              </w:rPr>
              <w:t xml:space="preserve"> </w:t>
            </w:r>
          </w:p>
          <w:bookmarkEnd w:id="13037"/>
        </w:tc>
        <w:tc>
          <w:tcPr>
            <w:tcW w:w="1417" w:type="dxa"/>
            <w:tcBorders>
              <w:top w:val="outset" w:color="000000" w:sz="8"/>
              <w:left w:val="outset" w:color="000000" w:sz="8"/>
              <w:bottom w:val="outset" w:color="000000" w:sz="8"/>
              <w:right w:val="outset" w:color="000000" w:sz="8"/>
            </w:tcBorders>
            <w:vAlign w:val="center"/>
          </w:tcPr>
          <w:bookmarkStart w:name="13040" w:id="13038"/>
          <w:p>
            <w:pPr>
              <w:spacing w:after="0"/>
              <w:ind w:left="0"/>
              <w:jc w:val="center"/>
            </w:pPr>
            <w:r>
              <w:rPr>
                <w:rFonts w:ascii="Arial"/>
                <w:b w:val="false"/>
                <w:i w:val="false"/>
                <w:color w:val="000000"/>
                <w:sz w:val="15"/>
              </w:rPr>
              <w:t xml:space="preserve"> </w:t>
            </w:r>
          </w:p>
          <w:bookmarkEnd w:id="13038"/>
        </w:tc>
        <w:tc>
          <w:tcPr>
            <w:tcW w:w="1417" w:type="dxa"/>
            <w:tcBorders>
              <w:top w:val="outset" w:color="000000" w:sz="8"/>
              <w:left w:val="outset" w:color="000000" w:sz="8"/>
              <w:bottom w:val="outset" w:color="000000" w:sz="8"/>
              <w:right w:val="outset" w:color="000000" w:sz="8"/>
            </w:tcBorders>
            <w:vAlign w:val="center"/>
          </w:tcPr>
          <w:bookmarkStart w:name="13041" w:id="13039"/>
          <w:p>
            <w:pPr>
              <w:spacing w:after="0"/>
              <w:ind w:left="0"/>
              <w:jc w:val="center"/>
            </w:pPr>
            <w:r>
              <w:rPr>
                <w:rFonts w:ascii="Arial"/>
                <w:b w:val="false"/>
                <w:i w:val="false"/>
                <w:color w:val="000000"/>
                <w:sz w:val="15"/>
              </w:rPr>
              <w:t>32920,50</w:t>
            </w:r>
          </w:p>
          <w:bookmarkEnd w:id="130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042" w:id="13040"/>
          <w:p>
            <w:pPr>
              <w:spacing w:after="0"/>
              <w:ind w:left="0"/>
              <w:jc w:val="center"/>
            </w:pPr>
            <w:r>
              <w:rPr>
                <w:rFonts w:ascii="Arial"/>
                <w:b w:val="false"/>
                <w:i w:val="false"/>
                <w:color w:val="000000"/>
                <w:sz w:val="15"/>
              </w:rPr>
              <w:t>4817310</w:t>
            </w:r>
          </w:p>
          <w:bookmarkEnd w:id="13040"/>
        </w:tc>
        <w:tc>
          <w:tcPr>
            <w:tcW w:w="805" w:type="dxa"/>
            <w:tcBorders>
              <w:top w:val="outset" w:color="000000" w:sz="8"/>
              <w:left w:val="outset" w:color="000000" w:sz="8"/>
              <w:bottom w:val="outset" w:color="000000" w:sz="8"/>
              <w:right w:val="outset" w:color="000000" w:sz="8"/>
            </w:tcBorders>
            <w:vAlign w:val="center"/>
          </w:tcPr>
          <w:bookmarkStart w:name="13043" w:id="13041"/>
          <w:p>
            <w:pPr>
              <w:spacing w:after="0"/>
              <w:ind w:left="0"/>
              <w:jc w:val="center"/>
            </w:pPr>
            <w:r>
              <w:rPr>
                <w:rFonts w:ascii="Arial"/>
                <w:b w:val="false"/>
                <w:i w:val="false"/>
                <w:color w:val="000000"/>
                <w:sz w:val="15"/>
              </w:rPr>
              <w:t>7310</w:t>
            </w:r>
          </w:p>
          <w:bookmarkEnd w:id="13041"/>
        </w:tc>
        <w:tc>
          <w:tcPr>
            <w:tcW w:w="805" w:type="dxa"/>
            <w:tcBorders>
              <w:top w:val="outset" w:color="000000" w:sz="8"/>
              <w:left w:val="outset" w:color="000000" w:sz="8"/>
              <w:bottom w:val="outset" w:color="000000" w:sz="8"/>
              <w:right w:val="outset" w:color="000000" w:sz="8"/>
            </w:tcBorders>
            <w:vAlign w:val="center"/>
          </w:tcPr>
          <w:bookmarkStart w:name="13044" w:id="13042"/>
          <w:p>
            <w:pPr>
              <w:spacing w:after="0"/>
              <w:ind w:left="0"/>
              <w:jc w:val="center"/>
            </w:pPr>
            <w:r>
              <w:rPr>
                <w:rFonts w:ascii="Arial"/>
                <w:b w:val="false"/>
                <w:i w:val="false"/>
                <w:color w:val="000000"/>
                <w:sz w:val="15"/>
              </w:rPr>
              <w:t>0443</w:t>
            </w:r>
          </w:p>
          <w:bookmarkEnd w:id="13042"/>
        </w:tc>
        <w:tc>
          <w:tcPr>
            <w:tcW w:w="649" w:type="dxa"/>
            <w:tcBorders>
              <w:top w:val="outset" w:color="000000" w:sz="8"/>
              <w:left w:val="outset" w:color="000000" w:sz="8"/>
              <w:bottom w:val="outset" w:color="000000" w:sz="8"/>
              <w:right w:val="outset" w:color="000000" w:sz="8"/>
            </w:tcBorders>
            <w:vAlign w:val="center"/>
          </w:tcPr>
          <w:bookmarkStart w:name="13045" w:id="13043"/>
          <w:p>
            <w:pPr>
              <w:spacing w:after="0"/>
              <w:ind w:left="0"/>
              <w:jc w:val="left"/>
            </w:pPr>
            <w:r>
              <w:rPr>
                <w:rFonts w:ascii="Arial"/>
                <w:b w:val="false"/>
                <w:i w:val="false"/>
                <w:color w:val="000000"/>
                <w:sz w:val="15"/>
              </w:rPr>
              <w:t>Будівництво' об'єктів житлово-комунального господарства</w:t>
            </w:r>
          </w:p>
          <w:bookmarkEnd w:id="13043"/>
        </w:tc>
        <w:tc>
          <w:tcPr>
            <w:tcW w:w="1417" w:type="dxa"/>
            <w:tcBorders>
              <w:top w:val="outset" w:color="000000" w:sz="8"/>
              <w:left w:val="outset" w:color="000000" w:sz="8"/>
              <w:bottom w:val="outset" w:color="000000" w:sz="8"/>
              <w:right w:val="outset" w:color="000000" w:sz="8"/>
            </w:tcBorders>
            <w:vAlign w:val="center"/>
          </w:tcPr>
          <w:bookmarkStart w:name="13046" w:id="13044"/>
          <w:p>
            <w:pPr>
              <w:spacing w:after="0"/>
              <w:ind w:left="0"/>
              <w:jc w:val="center"/>
            </w:pPr>
            <w:r>
              <w:rPr>
                <w:rFonts w:ascii="Arial"/>
                <w:b w:val="false"/>
                <w:i w:val="false"/>
                <w:color w:val="000000"/>
                <w:sz w:val="15"/>
              </w:rPr>
              <w:t xml:space="preserve"> </w:t>
            </w:r>
          </w:p>
          <w:bookmarkEnd w:id="13044"/>
        </w:tc>
        <w:tc>
          <w:tcPr>
            <w:tcW w:w="1417" w:type="dxa"/>
            <w:tcBorders>
              <w:top w:val="outset" w:color="000000" w:sz="8"/>
              <w:left w:val="outset" w:color="000000" w:sz="8"/>
              <w:bottom w:val="outset" w:color="000000" w:sz="8"/>
              <w:right w:val="outset" w:color="000000" w:sz="8"/>
            </w:tcBorders>
            <w:vAlign w:val="center"/>
          </w:tcPr>
          <w:bookmarkStart w:name="13047" w:id="13045"/>
          <w:p>
            <w:pPr>
              <w:spacing w:after="0"/>
              <w:ind w:left="0"/>
              <w:jc w:val="center"/>
            </w:pPr>
            <w:r>
              <w:rPr>
                <w:rFonts w:ascii="Arial"/>
                <w:b w:val="false"/>
                <w:i w:val="false"/>
                <w:color w:val="000000"/>
                <w:sz w:val="15"/>
              </w:rPr>
              <w:t xml:space="preserve"> </w:t>
            </w:r>
          </w:p>
          <w:bookmarkEnd w:id="13045"/>
        </w:tc>
        <w:tc>
          <w:tcPr>
            <w:tcW w:w="1306" w:type="dxa"/>
            <w:tcBorders>
              <w:top w:val="outset" w:color="000000" w:sz="8"/>
              <w:left w:val="outset" w:color="000000" w:sz="8"/>
              <w:bottom w:val="outset" w:color="000000" w:sz="8"/>
              <w:right w:val="outset" w:color="000000" w:sz="8"/>
            </w:tcBorders>
            <w:vAlign w:val="center"/>
          </w:tcPr>
          <w:bookmarkStart w:name="13048" w:id="13046"/>
          <w:p>
            <w:pPr>
              <w:spacing w:after="0"/>
              <w:ind w:left="0"/>
              <w:jc w:val="center"/>
            </w:pPr>
            <w:r>
              <w:rPr>
                <w:rFonts w:ascii="Arial"/>
                <w:b w:val="false"/>
                <w:i w:val="false"/>
                <w:color w:val="000000"/>
                <w:sz w:val="15"/>
              </w:rPr>
              <w:t xml:space="preserve"> </w:t>
            </w:r>
          </w:p>
          <w:bookmarkEnd w:id="13046"/>
        </w:tc>
        <w:tc>
          <w:tcPr>
            <w:tcW w:w="1194" w:type="dxa"/>
            <w:tcBorders>
              <w:top w:val="outset" w:color="000000" w:sz="8"/>
              <w:left w:val="outset" w:color="000000" w:sz="8"/>
              <w:bottom w:val="outset" w:color="000000" w:sz="8"/>
              <w:right w:val="outset" w:color="000000" w:sz="8"/>
            </w:tcBorders>
            <w:vAlign w:val="center"/>
          </w:tcPr>
          <w:bookmarkStart w:name="13049" w:id="13047"/>
          <w:p>
            <w:pPr>
              <w:spacing w:after="0"/>
              <w:ind w:left="0"/>
              <w:jc w:val="center"/>
            </w:pPr>
            <w:r>
              <w:rPr>
                <w:rFonts w:ascii="Arial"/>
                <w:b w:val="false"/>
                <w:i w:val="false"/>
                <w:color w:val="000000"/>
                <w:sz w:val="15"/>
              </w:rPr>
              <w:t xml:space="preserve"> </w:t>
            </w:r>
          </w:p>
          <w:bookmarkEnd w:id="13047"/>
        </w:tc>
        <w:tc>
          <w:tcPr>
            <w:tcW w:w="1417" w:type="dxa"/>
            <w:tcBorders>
              <w:top w:val="outset" w:color="000000" w:sz="8"/>
              <w:left w:val="outset" w:color="000000" w:sz="8"/>
              <w:bottom w:val="outset" w:color="000000" w:sz="8"/>
              <w:right w:val="outset" w:color="000000" w:sz="8"/>
            </w:tcBorders>
            <w:vAlign w:val="center"/>
          </w:tcPr>
          <w:bookmarkStart w:name="13050" w:id="13048"/>
          <w:p>
            <w:pPr>
              <w:spacing w:after="0"/>
              <w:ind w:left="0"/>
              <w:jc w:val="center"/>
            </w:pPr>
            <w:r>
              <w:rPr>
                <w:rFonts w:ascii="Arial"/>
                <w:b w:val="false"/>
                <w:i w:val="false"/>
                <w:color w:val="000000"/>
                <w:sz w:val="15"/>
              </w:rPr>
              <w:t xml:space="preserve"> </w:t>
            </w:r>
          </w:p>
          <w:bookmarkEnd w:id="13048"/>
        </w:tc>
        <w:tc>
          <w:tcPr>
            <w:tcW w:w="1417" w:type="dxa"/>
            <w:tcBorders>
              <w:top w:val="outset" w:color="000000" w:sz="8"/>
              <w:left w:val="outset" w:color="000000" w:sz="8"/>
              <w:bottom w:val="outset" w:color="000000" w:sz="8"/>
              <w:right w:val="outset" w:color="000000" w:sz="8"/>
            </w:tcBorders>
            <w:vAlign w:val="center"/>
          </w:tcPr>
          <w:bookmarkStart w:name="13051" w:id="13049"/>
          <w:p>
            <w:pPr>
              <w:spacing w:after="0"/>
              <w:ind w:left="0"/>
              <w:jc w:val="center"/>
            </w:pPr>
            <w:r>
              <w:rPr>
                <w:rFonts w:ascii="Arial"/>
                <w:b w:val="false"/>
                <w:i w:val="false"/>
                <w:color w:val="000000"/>
                <w:sz w:val="15"/>
              </w:rPr>
              <w:t>20938,30</w:t>
            </w:r>
          </w:p>
          <w:bookmarkEnd w:id="13049"/>
        </w:tc>
        <w:tc>
          <w:tcPr>
            <w:tcW w:w="1194" w:type="dxa"/>
            <w:tcBorders>
              <w:top w:val="outset" w:color="000000" w:sz="8"/>
              <w:left w:val="outset" w:color="000000" w:sz="8"/>
              <w:bottom w:val="outset" w:color="000000" w:sz="8"/>
              <w:right w:val="outset" w:color="000000" w:sz="8"/>
            </w:tcBorders>
            <w:vAlign w:val="center"/>
          </w:tcPr>
          <w:bookmarkStart w:name="13052" w:id="13050"/>
          <w:p>
            <w:pPr>
              <w:spacing w:after="0"/>
              <w:ind w:left="0"/>
              <w:jc w:val="center"/>
            </w:pPr>
            <w:r>
              <w:rPr>
                <w:rFonts w:ascii="Arial"/>
                <w:b w:val="false"/>
                <w:i w:val="false"/>
                <w:color w:val="000000"/>
                <w:sz w:val="15"/>
              </w:rPr>
              <w:t xml:space="preserve"> </w:t>
            </w:r>
          </w:p>
          <w:bookmarkEnd w:id="13050"/>
        </w:tc>
        <w:tc>
          <w:tcPr>
            <w:tcW w:w="1083" w:type="dxa"/>
            <w:tcBorders>
              <w:top w:val="outset" w:color="000000" w:sz="8"/>
              <w:left w:val="outset" w:color="000000" w:sz="8"/>
              <w:bottom w:val="outset" w:color="000000" w:sz="8"/>
              <w:right w:val="outset" w:color="000000" w:sz="8"/>
            </w:tcBorders>
            <w:vAlign w:val="center"/>
          </w:tcPr>
          <w:bookmarkStart w:name="13053" w:id="13051"/>
          <w:p>
            <w:pPr>
              <w:spacing w:after="0"/>
              <w:ind w:left="0"/>
              <w:jc w:val="center"/>
            </w:pPr>
            <w:r>
              <w:rPr>
                <w:rFonts w:ascii="Arial"/>
                <w:b w:val="false"/>
                <w:i w:val="false"/>
                <w:color w:val="000000"/>
                <w:sz w:val="15"/>
              </w:rPr>
              <w:t xml:space="preserve"> </w:t>
            </w:r>
          </w:p>
          <w:bookmarkEnd w:id="13051"/>
        </w:tc>
        <w:tc>
          <w:tcPr>
            <w:tcW w:w="1083" w:type="dxa"/>
            <w:tcBorders>
              <w:top w:val="outset" w:color="000000" w:sz="8"/>
              <w:left w:val="outset" w:color="000000" w:sz="8"/>
              <w:bottom w:val="outset" w:color="000000" w:sz="8"/>
              <w:right w:val="outset" w:color="000000" w:sz="8"/>
            </w:tcBorders>
            <w:vAlign w:val="center"/>
          </w:tcPr>
          <w:bookmarkStart w:name="13054" w:id="13052"/>
          <w:p>
            <w:pPr>
              <w:spacing w:after="0"/>
              <w:ind w:left="0"/>
              <w:jc w:val="center"/>
            </w:pPr>
            <w:r>
              <w:rPr>
                <w:rFonts w:ascii="Arial"/>
                <w:b w:val="false"/>
                <w:i w:val="false"/>
                <w:color w:val="000000"/>
                <w:sz w:val="15"/>
              </w:rPr>
              <w:t xml:space="preserve"> </w:t>
            </w:r>
          </w:p>
          <w:bookmarkEnd w:id="13052"/>
        </w:tc>
        <w:tc>
          <w:tcPr>
            <w:tcW w:w="1417" w:type="dxa"/>
            <w:tcBorders>
              <w:top w:val="outset" w:color="000000" w:sz="8"/>
              <w:left w:val="outset" w:color="000000" w:sz="8"/>
              <w:bottom w:val="outset" w:color="000000" w:sz="8"/>
              <w:right w:val="outset" w:color="000000" w:sz="8"/>
            </w:tcBorders>
            <w:vAlign w:val="center"/>
          </w:tcPr>
          <w:bookmarkStart w:name="13055" w:id="13053"/>
          <w:p>
            <w:pPr>
              <w:spacing w:after="0"/>
              <w:ind w:left="0"/>
              <w:jc w:val="center"/>
            </w:pPr>
            <w:r>
              <w:rPr>
                <w:rFonts w:ascii="Arial"/>
                <w:b w:val="false"/>
                <w:i w:val="false"/>
                <w:color w:val="000000"/>
                <w:sz w:val="15"/>
              </w:rPr>
              <w:t>20938,30</w:t>
            </w:r>
          </w:p>
          <w:bookmarkEnd w:id="13053"/>
        </w:tc>
        <w:tc>
          <w:tcPr>
            <w:tcW w:w="1417" w:type="dxa"/>
            <w:tcBorders>
              <w:top w:val="outset" w:color="000000" w:sz="8"/>
              <w:left w:val="outset" w:color="000000" w:sz="8"/>
              <w:bottom w:val="outset" w:color="000000" w:sz="8"/>
              <w:right w:val="outset" w:color="000000" w:sz="8"/>
            </w:tcBorders>
            <w:vAlign w:val="center"/>
          </w:tcPr>
          <w:bookmarkStart w:name="13056" w:id="13054"/>
          <w:p>
            <w:pPr>
              <w:spacing w:after="0"/>
              <w:ind w:left="0"/>
              <w:jc w:val="center"/>
            </w:pPr>
            <w:r>
              <w:rPr>
                <w:rFonts w:ascii="Arial"/>
                <w:b w:val="false"/>
                <w:i w:val="false"/>
                <w:color w:val="000000"/>
                <w:sz w:val="15"/>
              </w:rPr>
              <w:t>20938,30</w:t>
            </w:r>
          </w:p>
          <w:bookmarkEnd w:id="13054"/>
        </w:tc>
        <w:tc>
          <w:tcPr>
            <w:tcW w:w="1417" w:type="dxa"/>
            <w:tcBorders>
              <w:top w:val="outset" w:color="000000" w:sz="8"/>
              <w:left w:val="outset" w:color="000000" w:sz="8"/>
              <w:bottom w:val="outset" w:color="000000" w:sz="8"/>
              <w:right w:val="outset" w:color="000000" w:sz="8"/>
            </w:tcBorders>
            <w:vAlign w:val="center"/>
          </w:tcPr>
          <w:bookmarkStart w:name="13057" w:id="13055"/>
          <w:p>
            <w:pPr>
              <w:spacing w:after="0"/>
              <w:ind w:left="0"/>
              <w:jc w:val="center"/>
            </w:pPr>
            <w:r>
              <w:rPr>
                <w:rFonts w:ascii="Arial"/>
                <w:b w:val="false"/>
                <w:i w:val="false"/>
                <w:color w:val="000000"/>
                <w:sz w:val="15"/>
              </w:rPr>
              <w:t>20938,30</w:t>
            </w:r>
          </w:p>
          <w:bookmarkEnd w:id="130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058" w:id="13056"/>
          <w:p>
            <w:pPr>
              <w:spacing w:after="0"/>
              <w:ind w:left="0"/>
              <w:jc w:val="center"/>
            </w:pPr>
            <w:r>
              <w:rPr>
                <w:rFonts w:ascii="Arial"/>
                <w:b w:val="false"/>
                <w:i w:val="false"/>
                <w:color w:val="000000"/>
                <w:sz w:val="15"/>
              </w:rPr>
              <w:t>4817320</w:t>
            </w:r>
          </w:p>
          <w:bookmarkEnd w:id="13056"/>
        </w:tc>
        <w:tc>
          <w:tcPr>
            <w:tcW w:w="805" w:type="dxa"/>
            <w:tcBorders>
              <w:top w:val="outset" w:color="000000" w:sz="8"/>
              <w:left w:val="outset" w:color="000000" w:sz="8"/>
              <w:bottom w:val="outset" w:color="000000" w:sz="8"/>
              <w:right w:val="outset" w:color="000000" w:sz="8"/>
            </w:tcBorders>
            <w:vAlign w:val="center"/>
          </w:tcPr>
          <w:bookmarkStart w:name="13059" w:id="13057"/>
          <w:p>
            <w:pPr>
              <w:spacing w:after="0"/>
              <w:ind w:left="0"/>
              <w:jc w:val="center"/>
            </w:pPr>
            <w:r>
              <w:rPr>
                <w:rFonts w:ascii="Arial"/>
                <w:b w:val="false"/>
                <w:i w:val="false"/>
                <w:color w:val="000000"/>
                <w:sz w:val="15"/>
              </w:rPr>
              <w:t>7320</w:t>
            </w:r>
          </w:p>
          <w:bookmarkEnd w:id="13057"/>
        </w:tc>
        <w:tc>
          <w:tcPr>
            <w:tcW w:w="805" w:type="dxa"/>
            <w:tcBorders>
              <w:top w:val="outset" w:color="000000" w:sz="8"/>
              <w:left w:val="outset" w:color="000000" w:sz="8"/>
              <w:bottom w:val="outset" w:color="000000" w:sz="8"/>
              <w:right w:val="outset" w:color="000000" w:sz="8"/>
            </w:tcBorders>
            <w:vAlign w:val="center"/>
          </w:tcPr>
          <w:bookmarkStart w:name="13060" w:id="13058"/>
          <w:p>
            <w:pPr>
              <w:spacing w:after="0"/>
              <w:ind w:left="0"/>
              <w:jc w:val="center"/>
            </w:pPr>
            <w:r>
              <w:rPr>
                <w:rFonts w:ascii="Arial"/>
                <w:b w:val="false"/>
                <w:i w:val="false"/>
                <w:color w:val="000000"/>
                <w:sz w:val="15"/>
              </w:rPr>
              <w:t xml:space="preserve"> </w:t>
            </w:r>
          </w:p>
          <w:bookmarkEnd w:id="13058"/>
        </w:tc>
        <w:tc>
          <w:tcPr>
            <w:tcW w:w="649" w:type="dxa"/>
            <w:tcBorders>
              <w:top w:val="outset" w:color="000000" w:sz="8"/>
              <w:left w:val="outset" w:color="000000" w:sz="8"/>
              <w:bottom w:val="outset" w:color="000000" w:sz="8"/>
              <w:right w:val="outset" w:color="000000" w:sz="8"/>
            </w:tcBorders>
            <w:vAlign w:val="center"/>
          </w:tcPr>
          <w:bookmarkStart w:name="13061" w:id="13059"/>
          <w:p>
            <w:pPr>
              <w:spacing w:after="0"/>
              <w:ind w:left="0"/>
              <w:jc w:val="left"/>
            </w:pPr>
            <w:r>
              <w:rPr>
                <w:rFonts w:ascii="Arial"/>
                <w:b w:val="false"/>
                <w:i w:val="false"/>
                <w:color w:val="000000"/>
                <w:sz w:val="15"/>
              </w:rPr>
              <w:t>Будівництво' об'єктів соціально-культурного призначення</w:t>
            </w:r>
          </w:p>
          <w:bookmarkEnd w:id="13059"/>
        </w:tc>
        <w:tc>
          <w:tcPr>
            <w:tcW w:w="1417" w:type="dxa"/>
            <w:tcBorders>
              <w:top w:val="outset" w:color="000000" w:sz="8"/>
              <w:left w:val="outset" w:color="000000" w:sz="8"/>
              <w:bottom w:val="outset" w:color="000000" w:sz="8"/>
              <w:right w:val="outset" w:color="000000" w:sz="8"/>
            </w:tcBorders>
            <w:vAlign w:val="center"/>
          </w:tcPr>
          <w:bookmarkStart w:name="13062" w:id="13060"/>
          <w:p>
            <w:pPr>
              <w:spacing w:after="0"/>
              <w:ind w:left="0"/>
              <w:jc w:val="center"/>
            </w:pPr>
            <w:r>
              <w:rPr>
                <w:rFonts w:ascii="Arial"/>
                <w:b w:val="false"/>
                <w:i w:val="false"/>
                <w:color w:val="000000"/>
                <w:sz w:val="15"/>
              </w:rPr>
              <w:t xml:space="preserve"> </w:t>
            </w:r>
          </w:p>
          <w:bookmarkEnd w:id="13060"/>
        </w:tc>
        <w:tc>
          <w:tcPr>
            <w:tcW w:w="1417" w:type="dxa"/>
            <w:tcBorders>
              <w:top w:val="outset" w:color="000000" w:sz="8"/>
              <w:left w:val="outset" w:color="000000" w:sz="8"/>
              <w:bottom w:val="outset" w:color="000000" w:sz="8"/>
              <w:right w:val="outset" w:color="000000" w:sz="8"/>
            </w:tcBorders>
            <w:vAlign w:val="center"/>
          </w:tcPr>
          <w:bookmarkStart w:name="13063" w:id="13061"/>
          <w:p>
            <w:pPr>
              <w:spacing w:after="0"/>
              <w:ind w:left="0"/>
              <w:jc w:val="center"/>
            </w:pPr>
            <w:r>
              <w:rPr>
                <w:rFonts w:ascii="Arial"/>
                <w:b w:val="false"/>
                <w:i w:val="false"/>
                <w:color w:val="000000"/>
                <w:sz w:val="15"/>
              </w:rPr>
              <w:t xml:space="preserve"> </w:t>
            </w:r>
          </w:p>
          <w:bookmarkEnd w:id="13061"/>
        </w:tc>
        <w:tc>
          <w:tcPr>
            <w:tcW w:w="1306" w:type="dxa"/>
            <w:tcBorders>
              <w:top w:val="outset" w:color="000000" w:sz="8"/>
              <w:left w:val="outset" w:color="000000" w:sz="8"/>
              <w:bottom w:val="outset" w:color="000000" w:sz="8"/>
              <w:right w:val="outset" w:color="000000" w:sz="8"/>
            </w:tcBorders>
            <w:vAlign w:val="center"/>
          </w:tcPr>
          <w:bookmarkStart w:name="13064" w:id="13062"/>
          <w:p>
            <w:pPr>
              <w:spacing w:after="0"/>
              <w:ind w:left="0"/>
              <w:jc w:val="center"/>
            </w:pPr>
            <w:r>
              <w:rPr>
                <w:rFonts w:ascii="Arial"/>
                <w:b w:val="false"/>
                <w:i w:val="false"/>
                <w:color w:val="000000"/>
                <w:sz w:val="15"/>
              </w:rPr>
              <w:t xml:space="preserve"> </w:t>
            </w:r>
          </w:p>
          <w:bookmarkEnd w:id="13062"/>
        </w:tc>
        <w:tc>
          <w:tcPr>
            <w:tcW w:w="1194" w:type="dxa"/>
            <w:tcBorders>
              <w:top w:val="outset" w:color="000000" w:sz="8"/>
              <w:left w:val="outset" w:color="000000" w:sz="8"/>
              <w:bottom w:val="outset" w:color="000000" w:sz="8"/>
              <w:right w:val="outset" w:color="000000" w:sz="8"/>
            </w:tcBorders>
            <w:vAlign w:val="center"/>
          </w:tcPr>
          <w:bookmarkStart w:name="13065" w:id="13063"/>
          <w:p>
            <w:pPr>
              <w:spacing w:after="0"/>
              <w:ind w:left="0"/>
              <w:jc w:val="center"/>
            </w:pPr>
            <w:r>
              <w:rPr>
                <w:rFonts w:ascii="Arial"/>
                <w:b w:val="false"/>
                <w:i w:val="false"/>
                <w:color w:val="000000"/>
                <w:sz w:val="15"/>
              </w:rPr>
              <w:t xml:space="preserve"> </w:t>
            </w:r>
          </w:p>
          <w:bookmarkEnd w:id="13063"/>
        </w:tc>
        <w:tc>
          <w:tcPr>
            <w:tcW w:w="1417" w:type="dxa"/>
            <w:tcBorders>
              <w:top w:val="outset" w:color="000000" w:sz="8"/>
              <w:left w:val="outset" w:color="000000" w:sz="8"/>
              <w:bottom w:val="outset" w:color="000000" w:sz="8"/>
              <w:right w:val="outset" w:color="000000" w:sz="8"/>
            </w:tcBorders>
            <w:vAlign w:val="center"/>
          </w:tcPr>
          <w:bookmarkStart w:name="13066" w:id="13064"/>
          <w:p>
            <w:pPr>
              <w:spacing w:after="0"/>
              <w:ind w:left="0"/>
              <w:jc w:val="center"/>
            </w:pPr>
            <w:r>
              <w:rPr>
                <w:rFonts w:ascii="Arial"/>
                <w:b w:val="false"/>
                <w:i w:val="false"/>
                <w:color w:val="000000"/>
                <w:sz w:val="15"/>
              </w:rPr>
              <w:t xml:space="preserve"> </w:t>
            </w:r>
          </w:p>
          <w:bookmarkEnd w:id="13064"/>
        </w:tc>
        <w:tc>
          <w:tcPr>
            <w:tcW w:w="1417" w:type="dxa"/>
            <w:tcBorders>
              <w:top w:val="outset" w:color="000000" w:sz="8"/>
              <w:left w:val="outset" w:color="000000" w:sz="8"/>
              <w:bottom w:val="outset" w:color="000000" w:sz="8"/>
              <w:right w:val="outset" w:color="000000" w:sz="8"/>
            </w:tcBorders>
            <w:vAlign w:val="center"/>
          </w:tcPr>
          <w:bookmarkStart w:name="13067" w:id="13065"/>
          <w:p>
            <w:pPr>
              <w:spacing w:after="0"/>
              <w:ind w:left="0"/>
              <w:jc w:val="center"/>
            </w:pPr>
            <w:r>
              <w:rPr>
                <w:rFonts w:ascii="Arial"/>
                <w:b w:val="false"/>
                <w:i w:val="false"/>
                <w:color w:val="000000"/>
                <w:sz w:val="15"/>
              </w:rPr>
              <w:t>25861,70</w:t>
            </w:r>
          </w:p>
          <w:bookmarkEnd w:id="13065"/>
        </w:tc>
        <w:tc>
          <w:tcPr>
            <w:tcW w:w="1194" w:type="dxa"/>
            <w:tcBorders>
              <w:top w:val="outset" w:color="000000" w:sz="8"/>
              <w:left w:val="outset" w:color="000000" w:sz="8"/>
              <w:bottom w:val="outset" w:color="000000" w:sz="8"/>
              <w:right w:val="outset" w:color="000000" w:sz="8"/>
            </w:tcBorders>
            <w:vAlign w:val="center"/>
          </w:tcPr>
          <w:bookmarkStart w:name="13068" w:id="13066"/>
          <w:p>
            <w:pPr>
              <w:spacing w:after="0"/>
              <w:ind w:left="0"/>
              <w:jc w:val="center"/>
            </w:pPr>
            <w:r>
              <w:rPr>
                <w:rFonts w:ascii="Arial"/>
                <w:b w:val="false"/>
                <w:i w:val="false"/>
                <w:color w:val="000000"/>
                <w:sz w:val="15"/>
              </w:rPr>
              <w:t xml:space="preserve"> </w:t>
            </w:r>
          </w:p>
          <w:bookmarkEnd w:id="13066"/>
        </w:tc>
        <w:tc>
          <w:tcPr>
            <w:tcW w:w="1083" w:type="dxa"/>
            <w:tcBorders>
              <w:top w:val="outset" w:color="000000" w:sz="8"/>
              <w:left w:val="outset" w:color="000000" w:sz="8"/>
              <w:bottom w:val="outset" w:color="000000" w:sz="8"/>
              <w:right w:val="outset" w:color="000000" w:sz="8"/>
            </w:tcBorders>
            <w:vAlign w:val="center"/>
          </w:tcPr>
          <w:bookmarkStart w:name="13069" w:id="13067"/>
          <w:p>
            <w:pPr>
              <w:spacing w:after="0"/>
              <w:ind w:left="0"/>
              <w:jc w:val="center"/>
            </w:pPr>
            <w:r>
              <w:rPr>
                <w:rFonts w:ascii="Arial"/>
                <w:b w:val="false"/>
                <w:i w:val="false"/>
                <w:color w:val="000000"/>
                <w:sz w:val="15"/>
              </w:rPr>
              <w:t xml:space="preserve"> </w:t>
            </w:r>
          </w:p>
          <w:bookmarkEnd w:id="13067"/>
        </w:tc>
        <w:tc>
          <w:tcPr>
            <w:tcW w:w="1083" w:type="dxa"/>
            <w:tcBorders>
              <w:top w:val="outset" w:color="000000" w:sz="8"/>
              <w:left w:val="outset" w:color="000000" w:sz="8"/>
              <w:bottom w:val="outset" w:color="000000" w:sz="8"/>
              <w:right w:val="outset" w:color="000000" w:sz="8"/>
            </w:tcBorders>
            <w:vAlign w:val="center"/>
          </w:tcPr>
          <w:bookmarkStart w:name="13070" w:id="13068"/>
          <w:p>
            <w:pPr>
              <w:spacing w:after="0"/>
              <w:ind w:left="0"/>
              <w:jc w:val="center"/>
            </w:pPr>
            <w:r>
              <w:rPr>
                <w:rFonts w:ascii="Arial"/>
                <w:b w:val="false"/>
                <w:i w:val="false"/>
                <w:color w:val="000000"/>
                <w:sz w:val="15"/>
              </w:rPr>
              <w:t xml:space="preserve"> </w:t>
            </w:r>
          </w:p>
          <w:bookmarkEnd w:id="13068"/>
        </w:tc>
        <w:tc>
          <w:tcPr>
            <w:tcW w:w="1417" w:type="dxa"/>
            <w:tcBorders>
              <w:top w:val="outset" w:color="000000" w:sz="8"/>
              <w:left w:val="outset" w:color="000000" w:sz="8"/>
              <w:bottom w:val="outset" w:color="000000" w:sz="8"/>
              <w:right w:val="outset" w:color="000000" w:sz="8"/>
            </w:tcBorders>
            <w:vAlign w:val="center"/>
          </w:tcPr>
          <w:bookmarkStart w:name="13071" w:id="13069"/>
          <w:p>
            <w:pPr>
              <w:spacing w:after="0"/>
              <w:ind w:left="0"/>
              <w:jc w:val="center"/>
            </w:pPr>
            <w:r>
              <w:rPr>
                <w:rFonts w:ascii="Arial"/>
                <w:b w:val="false"/>
                <w:i w:val="false"/>
                <w:color w:val="000000"/>
                <w:sz w:val="15"/>
              </w:rPr>
              <w:t>25861,70</w:t>
            </w:r>
          </w:p>
          <w:bookmarkEnd w:id="13069"/>
        </w:tc>
        <w:tc>
          <w:tcPr>
            <w:tcW w:w="1417" w:type="dxa"/>
            <w:tcBorders>
              <w:top w:val="outset" w:color="000000" w:sz="8"/>
              <w:left w:val="outset" w:color="000000" w:sz="8"/>
              <w:bottom w:val="outset" w:color="000000" w:sz="8"/>
              <w:right w:val="outset" w:color="000000" w:sz="8"/>
            </w:tcBorders>
            <w:vAlign w:val="center"/>
          </w:tcPr>
          <w:bookmarkStart w:name="13072" w:id="13070"/>
          <w:p>
            <w:pPr>
              <w:spacing w:after="0"/>
              <w:ind w:left="0"/>
              <w:jc w:val="center"/>
            </w:pPr>
            <w:r>
              <w:rPr>
                <w:rFonts w:ascii="Arial"/>
                <w:b w:val="false"/>
                <w:i w:val="false"/>
                <w:color w:val="000000"/>
                <w:sz w:val="15"/>
              </w:rPr>
              <w:t>25861,70</w:t>
            </w:r>
          </w:p>
          <w:bookmarkEnd w:id="13070"/>
        </w:tc>
        <w:tc>
          <w:tcPr>
            <w:tcW w:w="1417" w:type="dxa"/>
            <w:tcBorders>
              <w:top w:val="outset" w:color="000000" w:sz="8"/>
              <w:left w:val="outset" w:color="000000" w:sz="8"/>
              <w:bottom w:val="outset" w:color="000000" w:sz="8"/>
              <w:right w:val="outset" w:color="000000" w:sz="8"/>
            </w:tcBorders>
            <w:vAlign w:val="center"/>
          </w:tcPr>
          <w:bookmarkStart w:name="13073" w:id="13071"/>
          <w:p>
            <w:pPr>
              <w:spacing w:after="0"/>
              <w:ind w:left="0"/>
              <w:jc w:val="center"/>
            </w:pPr>
            <w:r>
              <w:rPr>
                <w:rFonts w:ascii="Arial"/>
                <w:b w:val="false"/>
                <w:i w:val="false"/>
                <w:color w:val="000000"/>
                <w:sz w:val="15"/>
              </w:rPr>
              <w:t>25861,70</w:t>
            </w:r>
          </w:p>
          <w:bookmarkEnd w:id="130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074" w:id="13072"/>
          <w:p>
            <w:pPr>
              <w:spacing w:after="0"/>
              <w:ind w:left="0"/>
              <w:jc w:val="center"/>
            </w:pPr>
            <w:r>
              <w:rPr>
                <w:rFonts w:ascii="Arial"/>
                <w:b w:val="false"/>
                <w:i/>
                <w:color w:val="000000"/>
                <w:sz w:val="15"/>
              </w:rPr>
              <w:t>4817321</w:t>
            </w:r>
          </w:p>
          <w:bookmarkEnd w:id="13072"/>
        </w:tc>
        <w:tc>
          <w:tcPr>
            <w:tcW w:w="805" w:type="dxa"/>
            <w:tcBorders>
              <w:top w:val="outset" w:color="000000" w:sz="8"/>
              <w:left w:val="outset" w:color="000000" w:sz="8"/>
              <w:bottom w:val="outset" w:color="000000" w:sz="8"/>
              <w:right w:val="outset" w:color="000000" w:sz="8"/>
            </w:tcBorders>
            <w:vAlign w:val="center"/>
          </w:tcPr>
          <w:bookmarkStart w:name="13075" w:id="13073"/>
          <w:p>
            <w:pPr>
              <w:spacing w:after="0"/>
              <w:ind w:left="0"/>
              <w:jc w:val="center"/>
            </w:pPr>
            <w:r>
              <w:rPr>
                <w:rFonts w:ascii="Arial"/>
                <w:b w:val="false"/>
                <w:i/>
                <w:color w:val="000000"/>
                <w:sz w:val="15"/>
              </w:rPr>
              <w:t>7321</w:t>
            </w:r>
          </w:p>
          <w:bookmarkEnd w:id="13073"/>
        </w:tc>
        <w:tc>
          <w:tcPr>
            <w:tcW w:w="805" w:type="dxa"/>
            <w:tcBorders>
              <w:top w:val="outset" w:color="000000" w:sz="8"/>
              <w:left w:val="outset" w:color="000000" w:sz="8"/>
              <w:bottom w:val="outset" w:color="000000" w:sz="8"/>
              <w:right w:val="outset" w:color="000000" w:sz="8"/>
            </w:tcBorders>
            <w:vAlign w:val="center"/>
          </w:tcPr>
          <w:bookmarkStart w:name="13076" w:id="13074"/>
          <w:p>
            <w:pPr>
              <w:spacing w:after="0"/>
              <w:ind w:left="0"/>
              <w:jc w:val="center"/>
            </w:pPr>
            <w:r>
              <w:rPr>
                <w:rFonts w:ascii="Arial"/>
                <w:b w:val="false"/>
                <w:i/>
                <w:color w:val="000000"/>
                <w:sz w:val="15"/>
              </w:rPr>
              <w:t>0443</w:t>
            </w:r>
          </w:p>
          <w:bookmarkEnd w:id="13074"/>
        </w:tc>
        <w:tc>
          <w:tcPr>
            <w:tcW w:w="649" w:type="dxa"/>
            <w:tcBorders>
              <w:top w:val="outset" w:color="000000" w:sz="8"/>
              <w:left w:val="outset" w:color="000000" w:sz="8"/>
              <w:bottom w:val="outset" w:color="000000" w:sz="8"/>
              <w:right w:val="outset" w:color="000000" w:sz="8"/>
            </w:tcBorders>
            <w:vAlign w:val="center"/>
          </w:tcPr>
          <w:bookmarkStart w:name="13077" w:id="13075"/>
          <w:p>
            <w:pPr>
              <w:spacing w:after="0"/>
              <w:ind w:left="0"/>
              <w:jc w:val="left"/>
            </w:pPr>
            <w:r>
              <w:rPr>
                <w:rFonts w:ascii="Arial"/>
                <w:b w:val="false"/>
                <w:i/>
                <w:color w:val="000000"/>
                <w:sz w:val="15"/>
              </w:rPr>
              <w:t>Будівництво' освітніх установ та закладів</w:t>
            </w:r>
          </w:p>
          <w:bookmarkEnd w:id="13075"/>
        </w:tc>
        <w:tc>
          <w:tcPr>
            <w:tcW w:w="1417" w:type="dxa"/>
            <w:tcBorders>
              <w:top w:val="outset" w:color="000000" w:sz="8"/>
              <w:left w:val="outset" w:color="000000" w:sz="8"/>
              <w:bottom w:val="outset" w:color="000000" w:sz="8"/>
              <w:right w:val="outset" w:color="000000" w:sz="8"/>
            </w:tcBorders>
            <w:vAlign w:val="center"/>
          </w:tcPr>
          <w:bookmarkStart w:name="13078" w:id="13076"/>
          <w:p>
            <w:pPr>
              <w:spacing w:after="0"/>
              <w:ind w:left="0"/>
              <w:jc w:val="center"/>
            </w:pPr>
            <w:r>
              <w:rPr>
                <w:rFonts w:ascii="Arial"/>
                <w:b w:val="false"/>
                <w:i w:val="false"/>
                <w:color w:val="000000"/>
                <w:sz w:val="15"/>
              </w:rPr>
              <w:t xml:space="preserve"> </w:t>
            </w:r>
          </w:p>
          <w:bookmarkEnd w:id="13076"/>
        </w:tc>
        <w:tc>
          <w:tcPr>
            <w:tcW w:w="1417" w:type="dxa"/>
            <w:tcBorders>
              <w:top w:val="outset" w:color="000000" w:sz="8"/>
              <w:left w:val="outset" w:color="000000" w:sz="8"/>
              <w:bottom w:val="outset" w:color="000000" w:sz="8"/>
              <w:right w:val="outset" w:color="000000" w:sz="8"/>
            </w:tcBorders>
            <w:vAlign w:val="center"/>
          </w:tcPr>
          <w:bookmarkStart w:name="13079" w:id="13077"/>
          <w:p>
            <w:pPr>
              <w:spacing w:after="0"/>
              <w:ind w:left="0"/>
              <w:jc w:val="center"/>
            </w:pPr>
            <w:r>
              <w:rPr>
                <w:rFonts w:ascii="Arial"/>
                <w:b w:val="false"/>
                <w:i w:val="false"/>
                <w:color w:val="000000"/>
                <w:sz w:val="15"/>
              </w:rPr>
              <w:t xml:space="preserve"> </w:t>
            </w:r>
          </w:p>
          <w:bookmarkEnd w:id="13077"/>
        </w:tc>
        <w:tc>
          <w:tcPr>
            <w:tcW w:w="1306" w:type="dxa"/>
            <w:tcBorders>
              <w:top w:val="outset" w:color="000000" w:sz="8"/>
              <w:left w:val="outset" w:color="000000" w:sz="8"/>
              <w:bottom w:val="outset" w:color="000000" w:sz="8"/>
              <w:right w:val="outset" w:color="000000" w:sz="8"/>
            </w:tcBorders>
            <w:vAlign w:val="center"/>
          </w:tcPr>
          <w:bookmarkStart w:name="13080" w:id="13078"/>
          <w:p>
            <w:pPr>
              <w:spacing w:after="0"/>
              <w:ind w:left="0"/>
              <w:jc w:val="center"/>
            </w:pPr>
            <w:r>
              <w:rPr>
                <w:rFonts w:ascii="Arial"/>
                <w:b w:val="false"/>
                <w:i w:val="false"/>
                <w:color w:val="000000"/>
                <w:sz w:val="15"/>
              </w:rPr>
              <w:t xml:space="preserve"> </w:t>
            </w:r>
          </w:p>
          <w:bookmarkEnd w:id="13078"/>
        </w:tc>
        <w:tc>
          <w:tcPr>
            <w:tcW w:w="1194" w:type="dxa"/>
            <w:tcBorders>
              <w:top w:val="outset" w:color="000000" w:sz="8"/>
              <w:left w:val="outset" w:color="000000" w:sz="8"/>
              <w:bottom w:val="outset" w:color="000000" w:sz="8"/>
              <w:right w:val="outset" w:color="000000" w:sz="8"/>
            </w:tcBorders>
            <w:vAlign w:val="center"/>
          </w:tcPr>
          <w:bookmarkStart w:name="13081" w:id="13079"/>
          <w:p>
            <w:pPr>
              <w:spacing w:after="0"/>
              <w:ind w:left="0"/>
              <w:jc w:val="center"/>
            </w:pPr>
            <w:r>
              <w:rPr>
                <w:rFonts w:ascii="Arial"/>
                <w:b w:val="false"/>
                <w:i w:val="false"/>
                <w:color w:val="000000"/>
                <w:sz w:val="15"/>
              </w:rPr>
              <w:t xml:space="preserve"> </w:t>
            </w:r>
          </w:p>
          <w:bookmarkEnd w:id="13079"/>
        </w:tc>
        <w:tc>
          <w:tcPr>
            <w:tcW w:w="1417" w:type="dxa"/>
            <w:tcBorders>
              <w:top w:val="outset" w:color="000000" w:sz="8"/>
              <w:left w:val="outset" w:color="000000" w:sz="8"/>
              <w:bottom w:val="outset" w:color="000000" w:sz="8"/>
              <w:right w:val="outset" w:color="000000" w:sz="8"/>
            </w:tcBorders>
            <w:vAlign w:val="center"/>
          </w:tcPr>
          <w:bookmarkStart w:name="13082" w:id="13080"/>
          <w:p>
            <w:pPr>
              <w:spacing w:after="0"/>
              <w:ind w:left="0"/>
              <w:jc w:val="center"/>
            </w:pPr>
            <w:r>
              <w:rPr>
                <w:rFonts w:ascii="Arial"/>
                <w:b w:val="false"/>
                <w:i w:val="false"/>
                <w:color w:val="000000"/>
                <w:sz w:val="15"/>
              </w:rPr>
              <w:t xml:space="preserve"> </w:t>
            </w:r>
          </w:p>
          <w:bookmarkEnd w:id="13080"/>
        </w:tc>
        <w:tc>
          <w:tcPr>
            <w:tcW w:w="1417" w:type="dxa"/>
            <w:tcBorders>
              <w:top w:val="outset" w:color="000000" w:sz="8"/>
              <w:left w:val="outset" w:color="000000" w:sz="8"/>
              <w:bottom w:val="outset" w:color="000000" w:sz="8"/>
              <w:right w:val="outset" w:color="000000" w:sz="8"/>
            </w:tcBorders>
            <w:vAlign w:val="center"/>
          </w:tcPr>
          <w:bookmarkStart w:name="13083" w:id="13081"/>
          <w:p>
            <w:pPr>
              <w:spacing w:after="0"/>
              <w:ind w:left="0"/>
              <w:jc w:val="center"/>
            </w:pPr>
            <w:r>
              <w:rPr>
                <w:rFonts w:ascii="Arial"/>
                <w:b w:val="false"/>
                <w:i/>
                <w:color w:val="000000"/>
                <w:sz w:val="15"/>
              </w:rPr>
              <w:t>25861,70</w:t>
            </w:r>
          </w:p>
          <w:bookmarkEnd w:id="13081"/>
        </w:tc>
        <w:tc>
          <w:tcPr>
            <w:tcW w:w="1194" w:type="dxa"/>
            <w:tcBorders>
              <w:top w:val="outset" w:color="000000" w:sz="8"/>
              <w:left w:val="outset" w:color="000000" w:sz="8"/>
              <w:bottom w:val="outset" w:color="000000" w:sz="8"/>
              <w:right w:val="outset" w:color="000000" w:sz="8"/>
            </w:tcBorders>
            <w:vAlign w:val="center"/>
          </w:tcPr>
          <w:bookmarkStart w:name="13084" w:id="13082"/>
          <w:p>
            <w:pPr>
              <w:spacing w:after="0"/>
              <w:ind w:left="0"/>
              <w:jc w:val="center"/>
            </w:pPr>
            <w:r>
              <w:rPr>
                <w:rFonts w:ascii="Arial"/>
                <w:b w:val="false"/>
                <w:i w:val="false"/>
                <w:color w:val="000000"/>
                <w:sz w:val="15"/>
              </w:rPr>
              <w:t xml:space="preserve"> </w:t>
            </w:r>
          </w:p>
          <w:bookmarkEnd w:id="13082"/>
        </w:tc>
        <w:tc>
          <w:tcPr>
            <w:tcW w:w="1083" w:type="dxa"/>
            <w:tcBorders>
              <w:top w:val="outset" w:color="000000" w:sz="8"/>
              <w:left w:val="outset" w:color="000000" w:sz="8"/>
              <w:bottom w:val="outset" w:color="000000" w:sz="8"/>
              <w:right w:val="outset" w:color="000000" w:sz="8"/>
            </w:tcBorders>
            <w:vAlign w:val="center"/>
          </w:tcPr>
          <w:bookmarkStart w:name="13085" w:id="13083"/>
          <w:p>
            <w:pPr>
              <w:spacing w:after="0"/>
              <w:ind w:left="0"/>
              <w:jc w:val="center"/>
            </w:pPr>
            <w:r>
              <w:rPr>
                <w:rFonts w:ascii="Arial"/>
                <w:b w:val="false"/>
                <w:i w:val="false"/>
                <w:color w:val="000000"/>
                <w:sz w:val="15"/>
              </w:rPr>
              <w:t xml:space="preserve"> </w:t>
            </w:r>
          </w:p>
          <w:bookmarkEnd w:id="13083"/>
        </w:tc>
        <w:tc>
          <w:tcPr>
            <w:tcW w:w="1083" w:type="dxa"/>
            <w:tcBorders>
              <w:top w:val="outset" w:color="000000" w:sz="8"/>
              <w:left w:val="outset" w:color="000000" w:sz="8"/>
              <w:bottom w:val="outset" w:color="000000" w:sz="8"/>
              <w:right w:val="outset" w:color="000000" w:sz="8"/>
            </w:tcBorders>
            <w:vAlign w:val="center"/>
          </w:tcPr>
          <w:bookmarkStart w:name="13086" w:id="13084"/>
          <w:p>
            <w:pPr>
              <w:spacing w:after="0"/>
              <w:ind w:left="0"/>
              <w:jc w:val="center"/>
            </w:pPr>
            <w:r>
              <w:rPr>
                <w:rFonts w:ascii="Arial"/>
                <w:b w:val="false"/>
                <w:i w:val="false"/>
                <w:color w:val="000000"/>
                <w:sz w:val="15"/>
              </w:rPr>
              <w:t xml:space="preserve"> </w:t>
            </w:r>
          </w:p>
          <w:bookmarkEnd w:id="13084"/>
        </w:tc>
        <w:tc>
          <w:tcPr>
            <w:tcW w:w="1417" w:type="dxa"/>
            <w:tcBorders>
              <w:top w:val="outset" w:color="000000" w:sz="8"/>
              <w:left w:val="outset" w:color="000000" w:sz="8"/>
              <w:bottom w:val="outset" w:color="000000" w:sz="8"/>
              <w:right w:val="outset" w:color="000000" w:sz="8"/>
            </w:tcBorders>
            <w:vAlign w:val="center"/>
          </w:tcPr>
          <w:bookmarkStart w:name="13087" w:id="13085"/>
          <w:p>
            <w:pPr>
              <w:spacing w:after="0"/>
              <w:ind w:left="0"/>
              <w:jc w:val="center"/>
            </w:pPr>
            <w:r>
              <w:rPr>
                <w:rFonts w:ascii="Arial"/>
                <w:b w:val="false"/>
                <w:i/>
                <w:color w:val="000000"/>
                <w:sz w:val="15"/>
              </w:rPr>
              <w:t>25861,70</w:t>
            </w:r>
          </w:p>
          <w:bookmarkEnd w:id="13085"/>
        </w:tc>
        <w:tc>
          <w:tcPr>
            <w:tcW w:w="1417" w:type="dxa"/>
            <w:tcBorders>
              <w:top w:val="outset" w:color="000000" w:sz="8"/>
              <w:left w:val="outset" w:color="000000" w:sz="8"/>
              <w:bottom w:val="outset" w:color="000000" w:sz="8"/>
              <w:right w:val="outset" w:color="000000" w:sz="8"/>
            </w:tcBorders>
            <w:vAlign w:val="center"/>
          </w:tcPr>
          <w:bookmarkStart w:name="13088" w:id="13086"/>
          <w:p>
            <w:pPr>
              <w:spacing w:after="0"/>
              <w:ind w:left="0"/>
              <w:jc w:val="center"/>
            </w:pPr>
            <w:r>
              <w:rPr>
                <w:rFonts w:ascii="Arial"/>
                <w:b w:val="false"/>
                <w:i/>
                <w:color w:val="000000"/>
                <w:sz w:val="15"/>
              </w:rPr>
              <w:t>25861,70</w:t>
            </w:r>
          </w:p>
          <w:bookmarkEnd w:id="13086"/>
        </w:tc>
        <w:tc>
          <w:tcPr>
            <w:tcW w:w="1417" w:type="dxa"/>
            <w:tcBorders>
              <w:top w:val="outset" w:color="000000" w:sz="8"/>
              <w:left w:val="outset" w:color="000000" w:sz="8"/>
              <w:bottom w:val="outset" w:color="000000" w:sz="8"/>
              <w:right w:val="outset" w:color="000000" w:sz="8"/>
            </w:tcBorders>
            <w:vAlign w:val="center"/>
          </w:tcPr>
          <w:bookmarkStart w:name="13089" w:id="13087"/>
          <w:p>
            <w:pPr>
              <w:spacing w:after="0"/>
              <w:ind w:left="0"/>
              <w:jc w:val="center"/>
            </w:pPr>
            <w:r>
              <w:rPr>
                <w:rFonts w:ascii="Arial"/>
                <w:b w:val="false"/>
                <w:i/>
                <w:color w:val="000000"/>
                <w:sz w:val="15"/>
              </w:rPr>
              <w:t>25861,70</w:t>
            </w:r>
          </w:p>
          <w:bookmarkEnd w:id="130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090" w:id="13088"/>
          <w:p>
            <w:pPr>
              <w:spacing w:after="0"/>
              <w:ind w:left="0"/>
              <w:jc w:val="center"/>
            </w:pPr>
            <w:r>
              <w:rPr>
                <w:rFonts w:ascii="Arial"/>
                <w:b w:val="false"/>
                <w:i w:val="false"/>
                <w:color w:val="000000"/>
                <w:sz w:val="15"/>
              </w:rPr>
              <w:t>4817330</w:t>
            </w:r>
          </w:p>
          <w:bookmarkEnd w:id="13088"/>
        </w:tc>
        <w:tc>
          <w:tcPr>
            <w:tcW w:w="805" w:type="dxa"/>
            <w:tcBorders>
              <w:top w:val="outset" w:color="000000" w:sz="8"/>
              <w:left w:val="outset" w:color="000000" w:sz="8"/>
              <w:bottom w:val="outset" w:color="000000" w:sz="8"/>
              <w:right w:val="outset" w:color="000000" w:sz="8"/>
            </w:tcBorders>
            <w:vAlign w:val="center"/>
          </w:tcPr>
          <w:bookmarkStart w:name="13091" w:id="13089"/>
          <w:p>
            <w:pPr>
              <w:spacing w:after="0"/>
              <w:ind w:left="0"/>
              <w:jc w:val="center"/>
            </w:pPr>
            <w:r>
              <w:rPr>
                <w:rFonts w:ascii="Arial"/>
                <w:b w:val="false"/>
                <w:i w:val="false"/>
                <w:color w:val="000000"/>
                <w:sz w:val="15"/>
              </w:rPr>
              <w:t>7330</w:t>
            </w:r>
          </w:p>
          <w:bookmarkEnd w:id="13089"/>
        </w:tc>
        <w:tc>
          <w:tcPr>
            <w:tcW w:w="805" w:type="dxa"/>
            <w:tcBorders>
              <w:top w:val="outset" w:color="000000" w:sz="8"/>
              <w:left w:val="outset" w:color="000000" w:sz="8"/>
              <w:bottom w:val="outset" w:color="000000" w:sz="8"/>
              <w:right w:val="outset" w:color="000000" w:sz="8"/>
            </w:tcBorders>
            <w:vAlign w:val="center"/>
          </w:tcPr>
          <w:bookmarkStart w:name="13092" w:id="13090"/>
          <w:p>
            <w:pPr>
              <w:spacing w:after="0"/>
              <w:ind w:left="0"/>
              <w:jc w:val="center"/>
            </w:pPr>
            <w:r>
              <w:rPr>
                <w:rFonts w:ascii="Arial"/>
                <w:b w:val="false"/>
                <w:i w:val="false"/>
                <w:color w:val="000000"/>
                <w:sz w:val="15"/>
              </w:rPr>
              <w:t>0443</w:t>
            </w:r>
          </w:p>
          <w:bookmarkEnd w:id="13090"/>
        </w:tc>
        <w:tc>
          <w:tcPr>
            <w:tcW w:w="649" w:type="dxa"/>
            <w:tcBorders>
              <w:top w:val="outset" w:color="000000" w:sz="8"/>
              <w:left w:val="outset" w:color="000000" w:sz="8"/>
              <w:bottom w:val="outset" w:color="000000" w:sz="8"/>
              <w:right w:val="outset" w:color="000000" w:sz="8"/>
            </w:tcBorders>
            <w:vAlign w:val="center"/>
          </w:tcPr>
          <w:bookmarkStart w:name="13093" w:id="13091"/>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3091"/>
        </w:tc>
        <w:tc>
          <w:tcPr>
            <w:tcW w:w="1417" w:type="dxa"/>
            <w:tcBorders>
              <w:top w:val="outset" w:color="000000" w:sz="8"/>
              <w:left w:val="outset" w:color="000000" w:sz="8"/>
              <w:bottom w:val="outset" w:color="000000" w:sz="8"/>
              <w:right w:val="outset" w:color="000000" w:sz="8"/>
            </w:tcBorders>
            <w:vAlign w:val="center"/>
          </w:tcPr>
          <w:bookmarkStart w:name="13094" w:id="13092"/>
          <w:p>
            <w:pPr>
              <w:spacing w:after="0"/>
              <w:ind w:left="0"/>
              <w:jc w:val="center"/>
            </w:pPr>
            <w:r>
              <w:rPr>
                <w:rFonts w:ascii="Arial"/>
                <w:b w:val="false"/>
                <w:i w:val="false"/>
                <w:color w:val="000000"/>
                <w:sz w:val="15"/>
              </w:rPr>
              <w:t xml:space="preserve"> </w:t>
            </w:r>
          </w:p>
          <w:bookmarkEnd w:id="13092"/>
        </w:tc>
        <w:tc>
          <w:tcPr>
            <w:tcW w:w="1417" w:type="dxa"/>
            <w:tcBorders>
              <w:top w:val="outset" w:color="000000" w:sz="8"/>
              <w:left w:val="outset" w:color="000000" w:sz="8"/>
              <w:bottom w:val="outset" w:color="000000" w:sz="8"/>
              <w:right w:val="outset" w:color="000000" w:sz="8"/>
            </w:tcBorders>
            <w:vAlign w:val="center"/>
          </w:tcPr>
          <w:bookmarkStart w:name="13095" w:id="13093"/>
          <w:p>
            <w:pPr>
              <w:spacing w:after="0"/>
              <w:ind w:left="0"/>
              <w:jc w:val="center"/>
            </w:pPr>
            <w:r>
              <w:rPr>
                <w:rFonts w:ascii="Arial"/>
                <w:b w:val="false"/>
                <w:i w:val="false"/>
                <w:color w:val="000000"/>
                <w:sz w:val="15"/>
              </w:rPr>
              <w:t xml:space="preserve"> </w:t>
            </w:r>
          </w:p>
          <w:bookmarkEnd w:id="13093"/>
        </w:tc>
        <w:tc>
          <w:tcPr>
            <w:tcW w:w="1306" w:type="dxa"/>
            <w:tcBorders>
              <w:top w:val="outset" w:color="000000" w:sz="8"/>
              <w:left w:val="outset" w:color="000000" w:sz="8"/>
              <w:bottom w:val="outset" w:color="000000" w:sz="8"/>
              <w:right w:val="outset" w:color="000000" w:sz="8"/>
            </w:tcBorders>
            <w:vAlign w:val="center"/>
          </w:tcPr>
          <w:bookmarkStart w:name="13096" w:id="13094"/>
          <w:p>
            <w:pPr>
              <w:spacing w:after="0"/>
              <w:ind w:left="0"/>
              <w:jc w:val="center"/>
            </w:pPr>
            <w:r>
              <w:rPr>
                <w:rFonts w:ascii="Arial"/>
                <w:b w:val="false"/>
                <w:i w:val="false"/>
                <w:color w:val="000000"/>
                <w:sz w:val="15"/>
              </w:rPr>
              <w:t xml:space="preserve"> </w:t>
            </w:r>
          </w:p>
          <w:bookmarkEnd w:id="13094"/>
        </w:tc>
        <w:tc>
          <w:tcPr>
            <w:tcW w:w="1194" w:type="dxa"/>
            <w:tcBorders>
              <w:top w:val="outset" w:color="000000" w:sz="8"/>
              <w:left w:val="outset" w:color="000000" w:sz="8"/>
              <w:bottom w:val="outset" w:color="000000" w:sz="8"/>
              <w:right w:val="outset" w:color="000000" w:sz="8"/>
            </w:tcBorders>
            <w:vAlign w:val="center"/>
          </w:tcPr>
          <w:bookmarkStart w:name="13097" w:id="13095"/>
          <w:p>
            <w:pPr>
              <w:spacing w:after="0"/>
              <w:ind w:left="0"/>
              <w:jc w:val="center"/>
            </w:pPr>
            <w:r>
              <w:rPr>
                <w:rFonts w:ascii="Arial"/>
                <w:b w:val="false"/>
                <w:i w:val="false"/>
                <w:color w:val="000000"/>
                <w:sz w:val="15"/>
              </w:rPr>
              <w:t xml:space="preserve"> </w:t>
            </w:r>
          </w:p>
          <w:bookmarkEnd w:id="13095"/>
        </w:tc>
        <w:tc>
          <w:tcPr>
            <w:tcW w:w="1417" w:type="dxa"/>
            <w:tcBorders>
              <w:top w:val="outset" w:color="000000" w:sz="8"/>
              <w:left w:val="outset" w:color="000000" w:sz="8"/>
              <w:bottom w:val="outset" w:color="000000" w:sz="8"/>
              <w:right w:val="outset" w:color="000000" w:sz="8"/>
            </w:tcBorders>
            <w:vAlign w:val="center"/>
          </w:tcPr>
          <w:bookmarkStart w:name="13098" w:id="13096"/>
          <w:p>
            <w:pPr>
              <w:spacing w:after="0"/>
              <w:ind w:left="0"/>
              <w:jc w:val="center"/>
            </w:pPr>
            <w:r>
              <w:rPr>
                <w:rFonts w:ascii="Arial"/>
                <w:b w:val="false"/>
                <w:i w:val="false"/>
                <w:color w:val="000000"/>
                <w:sz w:val="15"/>
              </w:rPr>
              <w:t xml:space="preserve"> </w:t>
            </w:r>
          </w:p>
          <w:bookmarkEnd w:id="13096"/>
        </w:tc>
        <w:tc>
          <w:tcPr>
            <w:tcW w:w="1417" w:type="dxa"/>
            <w:tcBorders>
              <w:top w:val="outset" w:color="000000" w:sz="8"/>
              <w:left w:val="outset" w:color="000000" w:sz="8"/>
              <w:bottom w:val="outset" w:color="000000" w:sz="8"/>
              <w:right w:val="outset" w:color="000000" w:sz="8"/>
            </w:tcBorders>
            <w:vAlign w:val="center"/>
          </w:tcPr>
          <w:bookmarkStart w:name="13099" w:id="13097"/>
          <w:p>
            <w:pPr>
              <w:spacing w:after="0"/>
              <w:ind w:left="0"/>
              <w:jc w:val="center"/>
            </w:pPr>
            <w:r>
              <w:rPr>
                <w:rFonts w:ascii="Arial"/>
                <w:b w:val="false"/>
                <w:i w:val="false"/>
                <w:color w:val="000000"/>
                <w:sz w:val="15"/>
              </w:rPr>
              <w:t>100,00</w:t>
            </w:r>
          </w:p>
          <w:bookmarkEnd w:id="13097"/>
        </w:tc>
        <w:tc>
          <w:tcPr>
            <w:tcW w:w="1194" w:type="dxa"/>
            <w:tcBorders>
              <w:top w:val="outset" w:color="000000" w:sz="8"/>
              <w:left w:val="outset" w:color="000000" w:sz="8"/>
              <w:bottom w:val="outset" w:color="000000" w:sz="8"/>
              <w:right w:val="outset" w:color="000000" w:sz="8"/>
            </w:tcBorders>
            <w:vAlign w:val="center"/>
          </w:tcPr>
          <w:bookmarkStart w:name="13100" w:id="13098"/>
          <w:p>
            <w:pPr>
              <w:spacing w:after="0"/>
              <w:ind w:left="0"/>
              <w:jc w:val="center"/>
            </w:pPr>
            <w:r>
              <w:rPr>
                <w:rFonts w:ascii="Arial"/>
                <w:b w:val="false"/>
                <w:i w:val="false"/>
                <w:color w:val="000000"/>
                <w:sz w:val="15"/>
              </w:rPr>
              <w:t xml:space="preserve"> </w:t>
            </w:r>
          </w:p>
          <w:bookmarkEnd w:id="13098"/>
        </w:tc>
        <w:tc>
          <w:tcPr>
            <w:tcW w:w="1083" w:type="dxa"/>
            <w:tcBorders>
              <w:top w:val="outset" w:color="000000" w:sz="8"/>
              <w:left w:val="outset" w:color="000000" w:sz="8"/>
              <w:bottom w:val="outset" w:color="000000" w:sz="8"/>
              <w:right w:val="outset" w:color="000000" w:sz="8"/>
            </w:tcBorders>
            <w:vAlign w:val="center"/>
          </w:tcPr>
          <w:bookmarkStart w:name="13101" w:id="13099"/>
          <w:p>
            <w:pPr>
              <w:spacing w:after="0"/>
              <w:ind w:left="0"/>
              <w:jc w:val="center"/>
            </w:pPr>
            <w:r>
              <w:rPr>
                <w:rFonts w:ascii="Arial"/>
                <w:b w:val="false"/>
                <w:i w:val="false"/>
                <w:color w:val="000000"/>
                <w:sz w:val="15"/>
              </w:rPr>
              <w:t xml:space="preserve"> </w:t>
            </w:r>
          </w:p>
          <w:bookmarkEnd w:id="13099"/>
        </w:tc>
        <w:tc>
          <w:tcPr>
            <w:tcW w:w="1083" w:type="dxa"/>
            <w:tcBorders>
              <w:top w:val="outset" w:color="000000" w:sz="8"/>
              <w:left w:val="outset" w:color="000000" w:sz="8"/>
              <w:bottom w:val="outset" w:color="000000" w:sz="8"/>
              <w:right w:val="outset" w:color="000000" w:sz="8"/>
            </w:tcBorders>
            <w:vAlign w:val="center"/>
          </w:tcPr>
          <w:bookmarkStart w:name="13102" w:id="13100"/>
          <w:p>
            <w:pPr>
              <w:spacing w:after="0"/>
              <w:ind w:left="0"/>
              <w:jc w:val="center"/>
            </w:pPr>
            <w:r>
              <w:rPr>
                <w:rFonts w:ascii="Arial"/>
                <w:b w:val="false"/>
                <w:i w:val="false"/>
                <w:color w:val="000000"/>
                <w:sz w:val="15"/>
              </w:rPr>
              <w:t xml:space="preserve"> </w:t>
            </w:r>
          </w:p>
          <w:bookmarkEnd w:id="13100"/>
        </w:tc>
        <w:tc>
          <w:tcPr>
            <w:tcW w:w="1417" w:type="dxa"/>
            <w:tcBorders>
              <w:top w:val="outset" w:color="000000" w:sz="8"/>
              <w:left w:val="outset" w:color="000000" w:sz="8"/>
              <w:bottom w:val="outset" w:color="000000" w:sz="8"/>
              <w:right w:val="outset" w:color="000000" w:sz="8"/>
            </w:tcBorders>
            <w:vAlign w:val="center"/>
          </w:tcPr>
          <w:bookmarkStart w:name="13103" w:id="13101"/>
          <w:p>
            <w:pPr>
              <w:spacing w:after="0"/>
              <w:ind w:left="0"/>
              <w:jc w:val="center"/>
            </w:pPr>
            <w:r>
              <w:rPr>
                <w:rFonts w:ascii="Arial"/>
                <w:b w:val="false"/>
                <w:i w:val="false"/>
                <w:color w:val="000000"/>
                <w:sz w:val="15"/>
              </w:rPr>
              <w:t>100,00</w:t>
            </w:r>
          </w:p>
          <w:bookmarkEnd w:id="13101"/>
        </w:tc>
        <w:tc>
          <w:tcPr>
            <w:tcW w:w="1417" w:type="dxa"/>
            <w:tcBorders>
              <w:top w:val="outset" w:color="000000" w:sz="8"/>
              <w:left w:val="outset" w:color="000000" w:sz="8"/>
              <w:bottom w:val="outset" w:color="000000" w:sz="8"/>
              <w:right w:val="outset" w:color="000000" w:sz="8"/>
            </w:tcBorders>
            <w:vAlign w:val="center"/>
          </w:tcPr>
          <w:bookmarkStart w:name="13104" w:id="13102"/>
          <w:p>
            <w:pPr>
              <w:spacing w:after="0"/>
              <w:ind w:left="0"/>
              <w:jc w:val="center"/>
            </w:pPr>
            <w:r>
              <w:rPr>
                <w:rFonts w:ascii="Arial"/>
                <w:b w:val="false"/>
                <w:i w:val="false"/>
                <w:color w:val="000000"/>
                <w:sz w:val="15"/>
              </w:rPr>
              <w:t>100,00</w:t>
            </w:r>
          </w:p>
          <w:bookmarkEnd w:id="13102"/>
        </w:tc>
        <w:tc>
          <w:tcPr>
            <w:tcW w:w="1417" w:type="dxa"/>
            <w:tcBorders>
              <w:top w:val="outset" w:color="000000" w:sz="8"/>
              <w:left w:val="outset" w:color="000000" w:sz="8"/>
              <w:bottom w:val="outset" w:color="000000" w:sz="8"/>
              <w:right w:val="outset" w:color="000000" w:sz="8"/>
            </w:tcBorders>
            <w:vAlign w:val="center"/>
          </w:tcPr>
          <w:bookmarkStart w:name="13105" w:id="13103"/>
          <w:p>
            <w:pPr>
              <w:spacing w:after="0"/>
              <w:ind w:left="0"/>
              <w:jc w:val="center"/>
            </w:pPr>
            <w:r>
              <w:rPr>
                <w:rFonts w:ascii="Arial"/>
                <w:b w:val="false"/>
                <w:i w:val="false"/>
                <w:color w:val="000000"/>
                <w:sz w:val="15"/>
              </w:rPr>
              <w:t>100,00</w:t>
            </w:r>
          </w:p>
          <w:bookmarkEnd w:id="131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106" w:id="13104"/>
          <w:p>
            <w:pPr>
              <w:spacing w:after="0"/>
              <w:ind w:left="0"/>
              <w:jc w:val="center"/>
            </w:pPr>
            <w:r>
              <w:rPr>
                <w:rFonts w:ascii="Arial"/>
                <w:b w:val="false"/>
                <w:i w:val="false"/>
                <w:color w:val="000000"/>
                <w:sz w:val="15"/>
              </w:rPr>
              <w:t>4817690</w:t>
            </w:r>
          </w:p>
          <w:bookmarkEnd w:id="13104"/>
        </w:tc>
        <w:tc>
          <w:tcPr>
            <w:tcW w:w="805" w:type="dxa"/>
            <w:tcBorders>
              <w:top w:val="outset" w:color="000000" w:sz="8"/>
              <w:left w:val="outset" w:color="000000" w:sz="8"/>
              <w:bottom w:val="outset" w:color="000000" w:sz="8"/>
              <w:right w:val="outset" w:color="000000" w:sz="8"/>
            </w:tcBorders>
            <w:vAlign w:val="center"/>
          </w:tcPr>
          <w:bookmarkStart w:name="13107" w:id="13105"/>
          <w:p>
            <w:pPr>
              <w:spacing w:after="0"/>
              <w:ind w:left="0"/>
              <w:jc w:val="center"/>
            </w:pPr>
            <w:r>
              <w:rPr>
                <w:rFonts w:ascii="Arial"/>
                <w:b w:val="false"/>
                <w:i w:val="false"/>
                <w:color w:val="000000"/>
                <w:sz w:val="15"/>
              </w:rPr>
              <w:t>7690</w:t>
            </w:r>
          </w:p>
          <w:bookmarkEnd w:id="13105"/>
        </w:tc>
        <w:tc>
          <w:tcPr>
            <w:tcW w:w="805" w:type="dxa"/>
            <w:tcBorders>
              <w:top w:val="outset" w:color="000000" w:sz="8"/>
              <w:left w:val="outset" w:color="000000" w:sz="8"/>
              <w:bottom w:val="outset" w:color="000000" w:sz="8"/>
              <w:right w:val="outset" w:color="000000" w:sz="8"/>
            </w:tcBorders>
            <w:vAlign w:val="center"/>
          </w:tcPr>
          <w:bookmarkStart w:name="13108" w:id="13106"/>
          <w:p>
            <w:pPr>
              <w:spacing w:after="0"/>
              <w:ind w:left="0"/>
              <w:jc w:val="center"/>
            </w:pPr>
            <w:r>
              <w:rPr>
                <w:rFonts w:ascii="Arial"/>
                <w:b w:val="false"/>
                <w:i w:val="false"/>
                <w:color w:val="000000"/>
                <w:sz w:val="15"/>
              </w:rPr>
              <w:t xml:space="preserve"> </w:t>
            </w:r>
          </w:p>
          <w:bookmarkEnd w:id="13106"/>
        </w:tc>
        <w:tc>
          <w:tcPr>
            <w:tcW w:w="649" w:type="dxa"/>
            <w:tcBorders>
              <w:top w:val="outset" w:color="000000" w:sz="8"/>
              <w:left w:val="outset" w:color="000000" w:sz="8"/>
              <w:bottom w:val="outset" w:color="000000" w:sz="8"/>
              <w:right w:val="outset" w:color="000000" w:sz="8"/>
            </w:tcBorders>
            <w:vAlign w:val="center"/>
          </w:tcPr>
          <w:bookmarkStart w:name="13109" w:id="13107"/>
          <w:p>
            <w:pPr>
              <w:spacing w:after="0"/>
              <w:ind w:left="0"/>
              <w:jc w:val="left"/>
            </w:pPr>
            <w:r>
              <w:rPr>
                <w:rFonts w:ascii="Arial"/>
                <w:b w:val="false"/>
                <w:i w:val="false"/>
                <w:color w:val="000000"/>
                <w:sz w:val="15"/>
              </w:rPr>
              <w:t>Інша економічна діяльність</w:t>
            </w:r>
          </w:p>
          <w:bookmarkEnd w:id="13107"/>
        </w:tc>
        <w:tc>
          <w:tcPr>
            <w:tcW w:w="1417" w:type="dxa"/>
            <w:tcBorders>
              <w:top w:val="outset" w:color="000000" w:sz="8"/>
              <w:left w:val="outset" w:color="000000" w:sz="8"/>
              <w:bottom w:val="outset" w:color="000000" w:sz="8"/>
              <w:right w:val="outset" w:color="000000" w:sz="8"/>
            </w:tcBorders>
            <w:vAlign w:val="center"/>
          </w:tcPr>
          <w:bookmarkStart w:name="13110" w:id="13108"/>
          <w:p>
            <w:pPr>
              <w:spacing w:after="0"/>
              <w:ind w:left="0"/>
              <w:jc w:val="center"/>
            </w:pPr>
            <w:r>
              <w:rPr>
                <w:rFonts w:ascii="Arial"/>
                <w:b w:val="false"/>
                <w:i w:val="false"/>
                <w:color w:val="000000"/>
                <w:sz w:val="15"/>
              </w:rPr>
              <w:t xml:space="preserve"> </w:t>
            </w:r>
          </w:p>
          <w:bookmarkEnd w:id="13108"/>
        </w:tc>
        <w:tc>
          <w:tcPr>
            <w:tcW w:w="1417" w:type="dxa"/>
            <w:tcBorders>
              <w:top w:val="outset" w:color="000000" w:sz="8"/>
              <w:left w:val="outset" w:color="000000" w:sz="8"/>
              <w:bottom w:val="outset" w:color="000000" w:sz="8"/>
              <w:right w:val="outset" w:color="000000" w:sz="8"/>
            </w:tcBorders>
            <w:vAlign w:val="center"/>
          </w:tcPr>
          <w:bookmarkStart w:name="13111" w:id="13109"/>
          <w:p>
            <w:pPr>
              <w:spacing w:after="0"/>
              <w:ind w:left="0"/>
              <w:jc w:val="center"/>
            </w:pPr>
            <w:r>
              <w:rPr>
                <w:rFonts w:ascii="Arial"/>
                <w:b w:val="false"/>
                <w:i w:val="false"/>
                <w:color w:val="000000"/>
                <w:sz w:val="15"/>
              </w:rPr>
              <w:t xml:space="preserve"> </w:t>
            </w:r>
          </w:p>
          <w:bookmarkEnd w:id="13109"/>
        </w:tc>
        <w:tc>
          <w:tcPr>
            <w:tcW w:w="1306" w:type="dxa"/>
            <w:tcBorders>
              <w:top w:val="outset" w:color="000000" w:sz="8"/>
              <w:left w:val="outset" w:color="000000" w:sz="8"/>
              <w:bottom w:val="outset" w:color="000000" w:sz="8"/>
              <w:right w:val="outset" w:color="000000" w:sz="8"/>
            </w:tcBorders>
            <w:vAlign w:val="center"/>
          </w:tcPr>
          <w:bookmarkStart w:name="13112" w:id="13110"/>
          <w:p>
            <w:pPr>
              <w:spacing w:after="0"/>
              <w:ind w:left="0"/>
              <w:jc w:val="center"/>
            </w:pPr>
            <w:r>
              <w:rPr>
                <w:rFonts w:ascii="Arial"/>
                <w:b w:val="false"/>
                <w:i w:val="false"/>
                <w:color w:val="000000"/>
                <w:sz w:val="15"/>
              </w:rPr>
              <w:t xml:space="preserve"> </w:t>
            </w:r>
          </w:p>
          <w:bookmarkEnd w:id="13110"/>
        </w:tc>
        <w:tc>
          <w:tcPr>
            <w:tcW w:w="1194" w:type="dxa"/>
            <w:tcBorders>
              <w:top w:val="outset" w:color="000000" w:sz="8"/>
              <w:left w:val="outset" w:color="000000" w:sz="8"/>
              <w:bottom w:val="outset" w:color="000000" w:sz="8"/>
              <w:right w:val="outset" w:color="000000" w:sz="8"/>
            </w:tcBorders>
            <w:vAlign w:val="center"/>
          </w:tcPr>
          <w:bookmarkStart w:name="13113" w:id="13111"/>
          <w:p>
            <w:pPr>
              <w:spacing w:after="0"/>
              <w:ind w:left="0"/>
              <w:jc w:val="center"/>
            </w:pPr>
            <w:r>
              <w:rPr>
                <w:rFonts w:ascii="Arial"/>
                <w:b w:val="false"/>
                <w:i w:val="false"/>
                <w:color w:val="000000"/>
                <w:sz w:val="15"/>
              </w:rPr>
              <w:t xml:space="preserve"> </w:t>
            </w:r>
          </w:p>
          <w:bookmarkEnd w:id="13111"/>
        </w:tc>
        <w:tc>
          <w:tcPr>
            <w:tcW w:w="1417" w:type="dxa"/>
            <w:tcBorders>
              <w:top w:val="outset" w:color="000000" w:sz="8"/>
              <w:left w:val="outset" w:color="000000" w:sz="8"/>
              <w:bottom w:val="outset" w:color="000000" w:sz="8"/>
              <w:right w:val="outset" w:color="000000" w:sz="8"/>
            </w:tcBorders>
            <w:vAlign w:val="center"/>
          </w:tcPr>
          <w:bookmarkStart w:name="13114" w:id="13112"/>
          <w:p>
            <w:pPr>
              <w:spacing w:after="0"/>
              <w:ind w:left="0"/>
              <w:jc w:val="center"/>
            </w:pPr>
            <w:r>
              <w:rPr>
                <w:rFonts w:ascii="Arial"/>
                <w:b w:val="false"/>
                <w:i w:val="false"/>
                <w:color w:val="000000"/>
                <w:sz w:val="15"/>
              </w:rPr>
              <w:t xml:space="preserve"> </w:t>
            </w:r>
          </w:p>
          <w:bookmarkEnd w:id="13112"/>
        </w:tc>
        <w:tc>
          <w:tcPr>
            <w:tcW w:w="1417" w:type="dxa"/>
            <w:tcBorders>
              <w:top w:val="outset" w:color="000000" w:sz="8"/>
              <w:left w:val="outset" w:color="000000" w:sz="8"/>
              <w:bottom w:val="outset" w:color="000000" w:sz="8"/>
              <w:right w:val="outset" w:color="000000" w:sz="8"/>
            </w:tcBorders>
            <w:vAlign w:val="center"/>
          </w:tcPr>
          <w:bookmarkStart w:name="13115" w:id="13113"/>
          <w:p>
            <w:pPr>
              <w:spacing w:after="0"/>
              <w:ind w:left="0"/>
              <w:jc w:val="center"/>
            </w:pPr>
            <w:r>
              <w:rPr>
                <w:rFonts w:ascii="Arial"/>
                <w:b w:val="false"/>
                <w:i w:val="false"/>
                <w:color w:val="000000"/>
                <w:sz w:val="15"/>
              </w:rPr>
              <w:t>3982,50</w:t>
            </w:r>
          </w:p>
          <w:bookmarkEnd w:id="13113"/>
        </w:tc>
        <w:tc>
          <w:tcPr>
            <w:tcW w:w="1194" w:type="dxa"/>
            <w:tcBorders>
              <w:top w:val="outset" w:color="000000" w:sz="8"/>
              <w:left w:val="outset" w:color="000000" w:sz="8"/>
              <w:bottom w:val="outset" w:color="000000" w:sz="8"/>
              <w:right w:val="outset" w:color="000000" w:sz="8"/>
            </w:tcBorders>
            <w:vAlign w:val="center"/>
          </w:tcPr>
          <w:bookmarkStart w:name="13116" w:id="13114"/>
          <w:p>
            <w:pPr>
              <w:spacing w:after="0"/>
              <w:ind w:left="0"/>
              <w:jc w:val="center"/>
            </w:pPr>
            <w:r>
              <w:rPr>
                <w:rFonts w:ascii="Arial"/>
                <w:b w:val="false"/>
                <w:i w:val="false"/>
                <w:color w:val="000000"/>
                <w:sz w:val="15"/>
              </w:rPr>
              <w:t xml:space="preserve"> </w:t>
            </w:r>
          </w:p>
          <w:bookmarkEnd w:id="13114"/>
        </w:tc>
        <w:tc>
          <w:tcPr>
            <w:tcW w:w="1083" w:type="dxa"/>
            <w:tcBorders>
              <w:top w:val="outset" w:color="000000" w:sz="8"/>
              <w:left w:val="outset" w:color="000000" w:sz="8"/>
              <w:bottom w:val="outset" w:color="000000" w:sz="8"/>
              <w:right w:val="outset" w:color="000000" w:sz="8"/>
            </w:tcBorders>
            <w:vAlign w:val="center"/>
          </w:tcPr>
          <w:bookmarkStart w:name="13117" w:id="13115"/>
          <w:p>
            <w:pPr>
              <w:spacing w:after="0"/>
              <w:ind w:left="0"/>
              <w:jc w:val="center"/>
            </w:pPr>
            <w:r>
              <w:rPr>
                <w:rFonts w:ascii="Arial"/>
                <w:b w:val="false"/>
                <w:i w:val="false"/>
                <w:color w:val="000000"/>
                <w:sz w:val="15"/>
              </w:rPr>
              <w:t xml:space="preserve"> </w:t>
            </w:r>
          </w:p>
          <w:bookmarkEnd w:id="13115"/>
        </w:tc>
        <w:tc>
          <w:tcPr>
            <w:tcW w:w="1083" w:type="dxa"/>
            <w:tcBorders>
              <w:top w:val="outset" w:color="000000" w:sz="8"/>
              <w:left w:val="outset" w:color="000000" w:sz="8"/>
              <w:bottom w:val="outset" w:color="000000" w:sz="8"/>
              <w:right w:val="outset" w:color="000000" w:sz="8"/>
            </w:tcBorders>
            <w:vAlign w:val="center"/>
          </w:tcPr>
          <w:bookmarkStart w:name="13118" w:id="13116"/>
          <w:p>
            <w:pPr>
              <w:spacing w:after="0"/>
              <w:ind w:left="0"/>
              <w:jc w:val="center"/>
            </w:pPr>
            <w:r>
              <w:rPr>
                <w:rFonts w:ascii="Arial"/>
                <w:b w:val="false"/>
                <w:i w:val="false"/>
                <w:color w:val="000000"/>
                <w:sz w:val="15"/>
              </w:rPr>
              <w:t xml:space="preserve"> </w:t>
            </w:r>
          </w:p>
          <w:bookmarkEnd w:id="13116"/>
        </w:tc>
        <w:tc>
          <w:tcPr>
            <w:tcW w:w="1417" w:type="dxa"/>
            <w:tcBorders>
              <w:top w:val="outset" w:color="000000" w:sz="8"/>
              <w:left w:val="outset" w:color="000000" w:sz="8"/>
              <w:bottom w:val="outset" w:color="000000" w:sz="8"/>
              <w:right w:val="outset" w:color="000000" w:sz="8"/>
            </w:tcBorders>
            <w:vAlign w:val="center"/>
          </w:tcPr>
          <w:bookmarkStart w:name="13119" w:id="13117"/>
          <w:p>
            <w:pPr>
              <w:spacing w:after="0"/>
              <w:ind w:left="0"/>
              <w:jc w:val="center"/>
            </w:pPr>
            <w:r>
              <w:rPr>
                <w:rFonts w:ascii="Arial"/>
                <w:b w:val="false"/>
                <w:i w:val="false"/>
                <w:color w:val="000000"/>
                <w:sz w:val="15"/>
              </w:rPr>
              <w:t>3982,50</w:t>
            </w:r>
          </w:p>
          <w:bookmarkEnd w:id="13117"/>
        </w:tc>
        <w:tc>
          <w:tcPr>
            <w:tcW w:w="1417" w:type="dxa"/>
            <w:tcBorders>
              <w:top w:val="outset" w:color="000000" w:sz="8"/>
              <w:left w:val="outset" w:color="000000" w:sz="8"/>
              <w:bottom w:val="outset" w:color="000000" w:sz="8"/>
              <w:right w:val="outset" w:color="000000" w:sz="8"/>
            </w:tcBorders>
            <w:vAlign w:val="center"/>
          </w:tcPr>
          <w:bookmarkStart w:name="13120" w:id="13118"/>
          <w:p>
            <w:pPr>
              <w:spacing w:after="0"/>
              <w:ind w:left="0"/>
              <w:jc w:val="center"/>
            </w:pPr>
            <w:r>
              <w:rPr>
                <w:rFonts w:ascii="Arial"/>
                <w:b w:val="false"/>
                <w:i w:val="false"/>
                <w:color w:val="000000"/>
                <w:sz w:val="15"/>
              </w:rPr>
              <w:t xml:space="preserve"> </w:t>
            </w:r>
          </w:p>
          <w:bookmarkEnd w:id="13118"/>
        </w:tc>
        <w:tc>
          <w:tcPr>
            <w:tcW w:w="1417" w:type="dxa"/>
            <w:tcBorders>
              <w:top w:val="outset" w:color="000000" w:sz="8"/>
              <w:left w:val="outset" w:color="000000" w:sz="8"/>
              <w:bottom w:val="outset" w:color="000000" w:sz="8"/>
              <w:right w:val="outset" w:color="000000" w:sz="8"/>
            </w:tcBorders>
            <w:vAlign w:val="center"/>
          </w:tcPr>
          <w:bookmarkStart w:name="13121" w:id="13119"/>
          <w:p>
            <w:pPr>
              <w:spacing w:after="0"/>
              <w:ind w:left="0"/>
              <w:jc w:val="center"/>
            </w:pPr>
            <w:r>
              <w:rPr>
                <w:rFonts w:ascii="Arial"/>
                <w:b w:val="false"/>
                <w:i w:val="false"/>
                <w:color w:val="000000"/>
                <w:sz w:val="15"/>
              </w:rPr>
              <w:t>3982,50</w:t>
            </w:r>
          </w:p>
          <w:bookmarkEnd w:id="131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122" w:id="13120"/>
          <w:p>
            <w:pPr>
              <w:spacing w:after="0"/>
              <w:ind w:left="0"/>
              <w:jc w:val="center"/>
            </w:pPr>
            <w:r>
              <w:rPr>
                <w:rFonts w:ascii="Arial"/>
                <w:b w:val="false"/>
                <w:i/>
                <w:color w:val="000000"/>
                <w:sz w:val="15"/>
              </w:rPr>
              <w:t>4817691</w:t>
            </w:r>
          </w:p>
          <w:bookmarkEnd w:id="13120"/>
        </w:tc>
        <w:tc>
          <w:tcPr>
            <w:tcW w:w="805" w:type="dxa"/>
            <w:tcBorders>
              <w:top w:val="outset" w:color="000000" w:sz="8"/>
              <w:left w:val="outset" w:color="000000" w:sz="8"/>
              <w:bottom w:val="outset" w:color="000000" w:sz="8"/>
              <w:right w:val="outset" w:color="000000" w:sz="8"/>
            </w:tcBorders>
            <w:vAlign w:val="center"/>
          </w:tcPr>
          <w:bookmarkStart w:name="13123" w:id="13121"/>
          <w:p>
            <w:pPr>
              <w:spacing w:after="0"/>
              <w:ind w:left="0"/>
              <w:jc w:val="center"/>
            </w:pPr>
            <w:r>
              <w:rPr>
                <w:rFonts w:ascii="Arial"/>
                <w:b w:val="false"/>
                <w:i/>
                <w:color w:val="000000"/>
                <w:sz w:val="15"/>
              </w:rPr>
              <w:t>7691</w:t>
            </w:r>
          </w:p>
          <w:bookmarkEnd w:id="13121"/>
        </w:tc>
        <w:tc>
          <w:tcPr>
            <w:tcW w:w="805" w:type="dxa"/>
            <w:tcBorders>
              <w:top w:val="outset" w:color="000000" w:sz="8"/>
              <w:left w:val="outset" w:color="000000" w:sz="8"/>
              <w:bottom w:val="outset" w:color="000000" w:sz="8"/>
              <w:right w:val="outset" w:color="000000" w:sz="8"/>
            </w:tcBorders>
            <w:vAlign w:val="center"/>
          </w:tcPr>
          <w:bookmarkStart w:name="13124" w:id="13122"/>
          <w:p>
            <w:pPr>
              <w:spacing w:after="0"/>
              <w:ind w:left="0"/>
              <w:jc w:val="center"/>
            </w:pPr>
            <w:r>
              <w:rPr>
                <w:rFonts w:ascii="Arial"/>
                <w:b w:val="false"/>
                <w:i/>
                <w:color w:val="000000"/>
                <w:sz w:val="15"/>
              </w:rPr>
              <w:t>0490</w:t>
            </w:r>
          </w:p>
          <w:bookmarkEnd w:id="13122"/>
        </w:tc>
        <w:tc>
          <w:tcPr>
            <w:tcW w:w="649" w:type="dxa"/>
            <w:tcBorders>
              <w:top w:val="outset" w:color="000000" w:sz="8"/>
              <w:left w:val="outset" w:color="000000" w:sz="8"/>
              <w:bottom w:val="outset" w:color="000000" w:sz="8"/>
              <w:right w:val="outset" w:color="000000" w:sz="8"/>
            </w:tcBorders>
            <w:vAlign w:val="center"/>
          </w:tcPr>
          <w:bookmarkStart w:name="13125" w:id="13123"/>
          <w:p>
            <w:pPr>
              <w:spacing w:after="0"/>
              <w:ind w:left="0"/>
              <w:jc w:val="left"/>
            </w:pPr>
            <w:r>
              <w:rPr>
                <w:rFonts w:ascii="Arial"/>
                <w:b w:val="false"/>
                <w:i/>
                <w:color w:val="000000"/>
                <w:sz w:val="15"/>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bookmarkEnd w:id="13123"/>
        </w:tc>
        <w:tc>
          <w:tcPr>
            <w:tcW w:w="1417" w:type="dxa"/>
            <w:tcBorders>
              <w:top w:val="outset" w:color="000000" w:sz="8"/>
              <w:left w:val="outset" w:color="000000" w:sz="8"/>
              <w:bottom w:val="outset" w:color="000000" w:sz="8"/>
              <w:right w:val="outset" w:color="000000" w:sz="8"/>
            </w:tcBorders>
            <w:vAlign w:val="center"/>
          </w:tcPr>
          <w:bookmarkStart w:name="13126" w:id="13124"/>
          <w:p>
            <w:pPr>
              <w:spacing w:after="0"/>
              <w:ind w:left="0"/>
              <w:jc w:val="center"/>
            </w:pPr>
            <w:r>
              <w:rPr>
                <w:rFonts w:ascii="Arial"/>
                <w:b w:val="false"/>
                <w:i w:val="false"/>
                <w:color w:val="000000"/>
                <w:sz w:val="15"/>
              </w:rPr>
              <w:t xml:space="preserve"> </w:t>
            </w:r>
          </w:p>
          <w:bookmarkEnd w:id="13124"/>
        </w:tc>
        <w:tc>
          <w:tcPr>
            <w:tcW w:w="1417" w:type="dxa"/>
            <w:tcBorders>
              <w:top w:val="outset" w:color="000000" w:sz="8"/>
              <w:left w:val="outset" w:color="000000" w:sz="8"/>
              <w:bottom w:val="outset" w:color="000000" w:sz="8"/>
              <w:right w:val="outset" w:color="000000" w:sz="8"/>
            </w:tcBorders>
            <w:vAlign w:val="center"/>
          </w:tcPr>
          <w:bookmarkStart w:name="13127" w:id="13125"/>
          <w:p>
            <w:pPr>
              <w:spacing w:after="0"/>
              <w:ind w:left="0"/>
              <w:jc w:val="center"/>
            </w:pPr>
            <w:r>
              <w:rPr>
                <w:rFonts w:ascii="Arial"/>
                <w:b w:val="false"/>
                <w:i w:val="false"/>
                <w:color w:val="000000"/>
                <w:sz w:val="15"/>
              </w:rPr>
              <w:t xml:space="preserve"> </w:t>
            </w:r>
          </w:p>
          <w:bookmarkEnd w:id="13125"/>
        </w:tc>
        <w:tc>
          <w:tcPr>
            <w:tcW w:w="1306" w:type="dxa"/>
            <w:tcBorders>
              <w:top w:val="outset" w:color="000000" w:sz="8"/>
              <w:left w:val="outset" w:color="000000" w:sz="8"/>
              <w:bottom w:val="outset" w:color="000000" w:sz="8"/>
              <w:right w:val="outset" w:color="000000" w:sz="8"/>
            </w:tcBorders>
            <w:vAlign w:val="center"/>
          </w:tcPr>
          <w:bookmarkStart w:name="13128" w:id="13126"/>
          <w:p>
            <w:pPr>
              <w:spacing w:after="0"/>
              <w:ind w:left="0"/>
              <w:jc w:val="center"/>
            </w:pPr>
            <w:r>
              <w:rPr>
                <w:rFonts w:ascii="Arial"/>
                <w:b w:val="false"/>
                <w:i w:val="false"/>
                <w:color w:val="000000"/>
                <w:sz w:val="15"/>
              </w:rPr>
              <w:t xml:space="preserve"> </w:t>
            </w:r>
          </w:p>
          <w:bookmarkEnd w:id="13126"/>
        </w:tc>
        <w:tc>
          <w:tcPr>
            <w:tcW w:w="1194" w:type="dxa"/>
            <w:tcBorders>
              <w:top w:val="outset" w:color="000000" w:sz="8"/>
              <w:left w:val="outset" w:color="000000" w:sz="8"/>
              <w:bottom w:val="outset" w:color="000000" w:sz="8"/>
              <w:right w:val="outset" w:color="000000" w:sz="8"/>
            </w:tcBorders>
            <w:vAlign w:val="center"/>
          </w:tcPr>
          <w:bookmarkStart w:name="13129" w:id="13127"/>
          <w:p>
            <w:pPr>
              <w:spacing w:after="0"/>
              <w:ind w:left="0"/>
              <w:jc w:val="center"/>
            </w:pPr>
            <w:r>
              <w:rPr>
                <w:rFonts w:ascii="Arial"/>
                <w:b w:val="false"/>
                <w:i w:val="false"/>
                <w:color w:val="000000"/>
                <w:sz w:val="15"/>
              </w:rPr>
              <w:t xml:space="preserve"> </w:t>
            </w:r>
          </w:p>
          <w:bookmarkEnd w:id="13127"/>
        </w:tc>
        <w:tc>
          <w:tcPr>
            <w:tcW w:w="1417" w:type="dxa"/>
            <w:tcBorders>
              <w:top w:val="outset" w:color="000000" w:sz="8"/>
              <w:left w:val="outset" w:color="000000" w:sz="8"/>
              <w:bottom w:val="outset" w:color="000000" w:sz="8"/>
              <w:right w:val="outset" w:color="000000" w:sz="8"/>
            </w:tcBorders>
            <w:vAlign w:val="center"/>
          </w:tcPr>
          <w:bookmarkStart w:name="13130" w:id="13128"/>
          <w:p>
            <w:pPr>
              <w:spacing w:after="0"/>
              <w:ind w:left="0"/>
              <w:jc w:val="center"/>
            </w:pPr>
            <w:r>
              <w:rPr>
                <w:rFonts w:ascii="Arial"/>
                <w:b w:val="false"/>
                <w:i w:val="false"/>
                <w:color w:val="000000"/>
                <w:sz w:val="15"/>
              </w:rPr>
              <w:t xml:space="preserve"> </w:t>
            </w:r>
          </w:p>
          <w:bookmarkEnd w:id="13128"/>
        </w:tc>
        <w:tc>
          <w:tcPr>
            <w:tcW w:w="1417" w:type="dxa"/>
            <w:tcBorders>
              <w:top w:val="outset" w:color="000000" w:sz="8"/>
              <w:left w:val="outset" w:color="000000" w:sz="8"/>
              <w:bottom w:val="outset" w:color="000000" w:sz="8"/>
              <w:right w:val="outset" w:color="000000" w:sz="8"/>
            </w:tcBorders>
            <w:vAlign w:val="center"/>
          </w:tcPr>
          <w:bookmarkStart w:name="13131" w:id="13129"/>
          <w:p>
            <w:pPr>
              <w:spacing w:after="0"/>
              <w:ind w:left="0"/>
              <w:jc w:val="center"/>
            </w:pPr>
            <w:r>
              <w:rPr>
                <w:rFonts w:ascii="Arial"/>
                <w:b w:val="false"/>
                <w:i/>
                <w:color w:val="000000"/>
                <w:sz w:val="15"/>
              </w:rPr>
              <w:t>3982,50</w:t>
            </w:r>
          </w:p>
          <w:bookmarkEnd w:id="13129"/>
        </w:tc>
        <w:tc>
          <w:tcPr>
            <w:tcW w:w="1194" w:type="dxa"/>
            <w:tcBorders>
              <w:top w:val="outset" w:color="000000" w:sz="8"/>
              <w:left w:val="outset" w:color="000000" w:sz="8"/>
              <w:bottom w:val="outset" w:color="000000" w:sz="8"/>
              <w:right w:val="outset" w:color="000000" w:sz="8"/>
            </w:tcBorders>
            <w:vAlign w:val="center"/>
          </w:tcPr>
          <w:bookmarkStart w:name="13132" w:id="13130"/>
          <w:p>
            <w:pPr>
              <w:spacing w:after="0"/>
              <w:ind w:left="0"/>
              <w:jc w:val="center"/>
            </w:pPr>
            <w:r>
              <w:rPr>
                <w:rFonts w:ascii="Arial"/>
                <w:b w:val="false"/>
                <w:i w:val="false"/>
                <w:color w:val="000000"/>
                <w:sz w:val="15"/>
              </w:rPr>
              <w:t xml:space="preserve"> </w:t>
            </w:r>
          </w:p>
          <w:bookmarkEnd w:id="13130"/>
        </w:tc>
        <w:tc>
          <w:tcPr>
            <w:tcW w:w="1083" w:type="dxa"/>
            <w:tcBorders>
              <w:top w:val="outset" w:color="000000" w:sz="8"/>
              <w:left w:val="outset" w:color="000000" w:sz="8"/>
              <w:bottom w:val="outset" w:color="000000" w:sz="8"/>
              <w:right w:val="outset" w:color="000000" w:sz="8"/>
            </w:tcBorders>
            <w:vAlign w:val="center"/>
          </w:tcPr>
          <w:bookmarkStart w:name="13133" w:id="13131"/>
          <w:p>
            <w:pPr>
              <w:spacing w:after="0"/>
              <w:ind w:left="0"/>
              <w:jc w:val="center"/>
            </w:pPr>
            <w:r>
              <w:rPr>
                <w:rFonts w:ascii="Arial"/>
                <w:b w:val="false"/>
                <w:i w:val="false"/>
                <w:color w:val="000000"/>
                <w:sz w:val="15"/>
              </w:rPr>
              <w:t xml:space="preserve"> </w:t>
            </w:r>
          </w:p>
          <w:bookmarkEnd w:id="13131"/>
        </w:tc>
        <w:tc>
          <w:tcPr>
            <w:tcW w:w="1083" w:type="dxa"/>
            <w:tcBorders>
              <w:top w:val="outset" w:color="000000" w:sz="8"/>
              <w:left w:val="outset" w:color="000000" w:sz="8"/>
              <w:bottom w:val="outset" w:color="000000" w:sz="8"/>
              <w:right w:val="outset" w:color="000000" w:sz="8"/>
            </w:tcBorders>
            <w:vAlign w:val="center"/>
          </w:tcPr>
          <w:bookmarkStart w:name="13134" w:id="13132"/>
          <w:p>
            <w:pPr>
              <w:spacing w:after="0"/>
              <w:ind w:left="0"/>
              <w:jc w:val="center"/>
            </w:pPr>
            <w:r>
              <w:rPr>
                <w:rFonts w:ascii="Arial"/>
                <w:b w:val="false"/>
                <w:i w:val="false"/>
                <w:color w:val="000000"/>
                <w:sz w:val="15"/>
              </w:rPr>
              <w:t xml:space="preserve"> </w:t>
            </w:r>
          </w:p>
          <w:bookmarkEnd w:id="13132"/>
        </w:tc>
        <w:tc>
          <w:tcPr>
            <w:tcW w:w="1417" w:type="dxa"/>
            <w:tcBorders>
              <w:top w:val="outset" w:color="000000" w:sz="8"/>
              <w:left w:val="outset" w:color="000000" w:sz="8"/>
              <w:bottom w:val="outset" w:color="000000" w:sz="8"/>
              <w:right w:val="outset" w:color="000000" w:sz="8"/>
            </w:tcBorders>
            <w:vAlign w:val="center"/>
          </w:tcPr>
          <w:bookmarkStart w:name="13135" w:id="13133"/>
          <w:p>
            <w:pPr>
              <w:spacing w:after="0"/>
              <w:ind w:left="0"/>
              <w:jc w:val="center"/>
            </w:pPr>
            <w:r>
              <w:rPr>
                <w:rFonts w:ascii="Arial"/>
                <w:b w:val="false"/>
                <w:i/>
                <w:color w:val="000000"/>
                <w:sz w:val="15"/>
              </w:rPr>
              <w:t>3982,50</w:t>
            </w:r>
          </w:p>
          <w:bookmarkEnd w:id="13133"/>
        </w:tc>
        <w:tc>
          <w:tcPr>
            <w:tcW w:w="1417" w:type="dxa"/>
            <w:tcBorders>
              <w:top w:val="outset" w:color="000000" w:sz="8"/>
              <w:left w:val="outset" w:color="000000" w:sz="8"/>
              <w:bottom w:val="outset" w:color="000000" w:sz="8"/>
              <w:right w:val="outset" w:color="000000" w:sz="8"/>
            </w:tcBorders>
            <w:vAlign w:val="center"/>
          </w:tcPr>
          <w:bookmarkStart w:name="13136" w:id="13134"/>
          <w:p>
            <w:pPr>
              <w:spacing w:after="0"/>
              <w:ind w:left="0"/>
              <w:jc w:val="center"/>
            </w:pPr>
            <w:r>
              <w:rPr>
                <w:rFonts w:ascii="Arial"/>
                <w:b w:val="false"/>
                <w:i w:val="false"/>
                <w:color w:val="000000"/>
                <w:sz w:val="15"/>
              </w:rPr>
              <w:t xml:space="preserve"> </w:t>
            </w:r>
          </w:p>
          <w:bookmarkEnd w:id="13134"/>
        </w:tc>
        <w:tc>
          <w:tcPr>
            <w:tcW w:w="1417" w:type="dxa"/>
            <w:tcBorders>
              <w:top w:val="outset" w:color="000000" w:sz="8"/>
              <w:left w:val="outset" w:color="000000" w:sz="8"/>
              <w:bottom w:val="outset" w:color="000000" w:sz="8"/>
              <w:right w:val="outset" w:color="000000" w:sz="8"/>
            </w:tcBorders>
            <w:vAlign w:val="center"/>
          </w:tcPr>
          <w:bookmarkStart w:name="13137" w:id="13135"/>
          <w:p>
            <w:pPr>
              <w:spacing w:after="0"/>
              <w:ind w:left="0"/>
              <w:jc w:val="center"/>
            </w:pPr>
            <w:r>
              <w:rPr>
                <w:rFonts w:ascii="Arial"/>
                <w:b w:val="false"/>
                <w:i/>
                <w:color w:val="000000"/>
                <w:sz w:val="15"/>
              </w:rPr>
              <w:t>3982,50</w:t>
            </w:r>
          </w:p>
          <w:bookmarkEnd w:id="131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138" w:id="13136"/>
          <w:p>
            <w:pPr>
              <w:spacing w:after="0"/>
              <w:ind w:left="0"/>
              <w:jc w:val="center"/>
            </w:pPr>
            <w:r>
              <w:rPr>
                <w:rFonts w:ascii="Arial"/>
                <w:b/>
                <w:i w:val="false"/>
                <w:color w:val="000000"/>
                <w:sz w:val="15"/>
              </w:rPr>
              <w:t>4900000</w:t>
            </w:r>
          </w:p>
          <w:bookmarkEnd w:id="13136"/>
        </w:tc>
        <w:tc>
          <w:tcPr>
            <w:tcW w:w="805" w:type="dxa"/>
            <w:tcBorders>
              <w:top w:val="outset" w:color="000000" w:sz="8"/>
              <w:left w:val="outset" w:color="000000" w:sz="8"/>
              <w:bottom w:val="outset" w:color="000000" w:sz="8"/>
              <w:right w:val="outset" w:color="000000" w:sz="8"/>
            </w:tcBorders>
            <w:vAlign w:val="center"/>
          </w:tcPr>
          <w:bookmarkStart w:name="13139" w:id="13137"/>
          <w:p>
            <w:pPr>
              <w:spacing w:after="0"/>
              <w:ind w:left="0"/>
              <w:jc w:val="center"/>
            </w:pPr>
            <w:r>
              <w:rPr>
                <w:rFonts w:ascii="Arial"/>
                <w:b w:val="false"/>
                <w:i w:val="false"/>
                <w:color w:val="000000"/>
                <w:sz w:val="15"/>
              </w:rPr>
              <w:t xml:space="preserve"> </w:t>
            </w:r>
          </w:p>
          <w:bookmarkEnd w:id="13137"/>
        </w:tc>
        <w:tc>
          <w:tcPr>
            <w:tcW w:w="805" w:type="dxa"/>
            <w:tcBorders>
              <w:top w:val="outset" w:color="000000" w:sz="8"/>
              <w:left w:val="outset" w:color="000000" w:sz="8"/>
              <w:bottom w:val="outset" w:color="000000" w:sz="8"/>
              <w:right w:val="outset" w:color="000000" w:sz="8"/>
            </w:tcBorders>
            <w:vAlign w:val="center"/>
          </w:tcPr>
          <w:bookmarkStart w:name="13140" w:id="13138"/>
          <w:p>
            <w:pPr>
              <w:spacing w:after="0"/>
              <w:ind w:left="0"/>
              <w:jc w:val="center"/>
            </w:pPr>
            <w:r>
              <w:rPr>
                <w:rFonts w:ascii="Arial"/>
                <w:b w:val="false"/>
                <w:i w:val="false"/>
                <w:color w:val="000000"/>
                <w:sz w:val="15"/>
              </w:rPr>
              <w:t xml:space="preserve"> </w:t>
            </w:r>
          </w:p>
          <w:bookmarkEnd w:id="13138"/>
        </w:tc>
        <w:tc>
          <w:tcPr>
            <w:tcW w:w="649" w:type="dxa"/>
            <w:tcBorders>
              <w:top w:val="outset" w:color="000000" w:sz="8"/>
              <w:left w:val="outset" w:color="000000" w:sz="8"/>
              <w:bottom w:val="outset" w:color="000000" w:sz="8"/>
              <w:right w:val="outset" w:color="000000" w:sz="8"/>
            </w:tcBorders>
            <w:vAlign w:val="center"/>
          </w:tcPr>
          <w:bookmarkStart w:name="13141" w:id="13139"/>
          <w:p>
            <w:pPr>
              <w:spacing w:after="0"/>
              <w:ind w:left="0"/>
              <w:jc w:val="left"/>
            </w:pPr>
            <w:r>
              <w:rPr>
                <w:rFonts w:ascii="Arial"/>
                <w:b/>
                <w:i w:val="false"/>
                <w:color w:val="000000"/>
                <w:sz w:val="15"/>
              </w:rPr>
              <w:t>Шевченківська районна в місті Києві державна адміністрація</w:t>
            </w:r>
          </w:p>
          <w:bookmarkEnd w:id="13139"/>
        </w:tc>
        <w:tc>
          <w:tcPr>
            <w:tcW w:w="1417" w:type="dxa"/>
            <w:tcBorders>
              <w:top w:val="outset" w:color="000000" w:sz="8"/>
              <w:left w:val="outset" w:color="000000" w:sz="8"/>
              <w:bottom w:val="outset" w:color="000000" w:sz="8"/>
              <w:right w:val="outset" w:color="000000" w:sz="8"/>
            </w:tcBorders>
            <w:vAlign w:val="center"/>
          </w:tcPr>
          <w:bookmarkStart w:name="13142" w:id="13140"/>
          <w:p>
            <w:pPr>
              <w:spacing w:after="0"/>
              <w:ind w:left="0"/>
              <w:jc w:val="center"/>
            </w:pPr>
            <w:r>
              <w:rPr>
                <w:rFonts w:ascii="Arial"/>
                <w:b/>
                <w:i w:val="false"/>
                <w:color w:val="000000"/>
                <w:sz w:val="15"/>
              </w:rPr>
              <w:t>1168889,04</w:t>
            </w:r>
          </w:p>
          <w:bookmarkEnd w:id="13140"/>
        </w:tc>
        <w:tc>
          <w:tcPr>
            <w:tcW w:w="1417" w:type="dxa"/>
            <w:tcBorders>
              <w:top w:val="outset" w:color="000000" w:sz="8"/>
              <w:left w:val="outset" w:color="000000" w:sz="8"/>
              <w:bottom w:val="outset" w:color="000000" w:sz="8"/>
              <w:right w:val="outset" w:color="000000" w:sz="8"/>
            </w:tcBorders>
            <w:vAlign w:val="center"/>
          </w:tcPr>
          <w:bookmarkStart w:name="13143" w:id="13141"/>
          <w:p>
            <w:pPr>
              <w:spacing w:after="0"/>
              <w:ind w:left="0"/>
              <w:jc w:val="center"/>
            </w:pPr>
            <w:r>
              <w:rPr>
                <w:rFonts w:ascii="Arial"/>
                <w:b/>
                <w:i w:val="false"/>
                <w:color w:val="000000"/>
                <w:sz w:val="15"/>
              </w:rPr>
              <w:t>1109757,14</w:t>
            </w:r>
          </w:p>
          <w:bookmarkEnd w:id="13141"/>
        </w:tc>
        <w:tc>
          <w:tcPr>
            <w:tcW w:w="1306" w:type="dxa"/>
            <w:tcBorders>
              <w:top w:val="outset" w:color="000000" w:sz="8"/>
              <w:left w:val="outset" w:color="000000" w:sz="8"/>
              <w:bottom w:val="outset" w:color="000000" w:sz="8"/>
              <w:right w:val="outset" w:color="000000" w:sz="8"/>
            </w:tcBorders>
            <w:vAlign w:val="center"/>
          </w:tcPr>
          <w:bookmarkStart w:name="13144" w:id="13142"/>
          <w:p>
            <w:pPr>
              <w:spacing w:after="0"/>
              <w:ind w:left="0"/>
              <w:jc w:val="center"/>
            </w:pPr>
            <w:r>
              <w:rPr>
                <w:rFonts w:ascii="Arial"/>
                <w:b/>
                <w:i w:val="false"/>
                <w:color w:val="000000"/>
                <w:sz w:val="15"/>
              </w:rPr>
              <w:t>683698,30</w:t>
            </w:r>
          </w:p>
          <w:bookmarkEnd w:id="13142"/>
        </w:tc>
        <w:tc>
          <w:tcPr>
            <w:tcW w:w="1194" w:type="dxa"/>
            <w:tcBorders>
              <w:top w:val="outset" w:color="000000" w:sz="8"/>
              <w:left w:val="outset" w:color="000000" w:sz="8"/>
              <w:bottom w:val="outset" w:color="000000" w:sz="8"/>
              <w:right w:val="outset" w:color="000000" w:sz="8"/>
            </w:tcBorders>
            <w:vAlign w:val="center"/>
          </w:tcPr>
          <w:bookmarkStart w:name="13145" w:id="13143"/>
          <w:p>
            <w:pPr>
              <w:spacing w:after="0"/>
              <w:ind w:left="0"/>
              <w:jc w:val="center"/>
            </w:pPr>
            <w:r>
              <w:rPr>
                <w:rFonts w:ascii="Arial"/>
                <w:b/>
                <w:i w:val="false"/>
                <w:color w:val="000000"/>
                <w:sz w:val="15"/>
              </w:rPr>
              <w:t>116833,90</w:t>
            </w:r>
          </w:p>
          <w:bookmarkEnd w:id="13143"/>
        </w:tc>
        <w:tc>
          <w:tcPr>
            <w:tcW w:w="1417" w:type="dxa"/>
            <w:tcBorders>
              <w:top w:val="outset" w:color="000000" w:sz="8"/>
              <w:left w:val="outset" w:color="000000" w:sz="8"/>
              <w:bottom w:val="outset" w:color="000000" w:sz="8"/>
              <w:right w:val="outset" w:color="000000" w:sz="8"/>
            </w:tcBorders>
            <w:vAlign w:val="center"/>
          </w:tcPr>
          <w:bookmarkStart w:name="13146" w:id="13144"/>
          <w:p>
            <w:pPr>
              <w:spacing w:after="0"/>
              <w:ind w:left="0"/>
              <w:jc w:val="center"/>
            </w:pPr>
            <w:r>
              <w:rPr>
                <w:rFonts w:ascii="Arial"/>
                <w:b/>
                <w:i w:val="false"/>
                <w:color w:val="000000"/>
                <w:sz w:val="15"/>
              </w:rPr>
              <w:t>59131,90</w:t>
            </w:r>
          </w:p>
          <w:bookmarkEnd w:id="13144"/>
        </w:tc>
        <w:tc>
          <w:tcPr>
            <w:tcW w:w="1417" w:type="dxa"/>
            <w:tcBorders>
              <w:top w:val="outset" w:color="000000" w:sz="8"/>
              <w:left w:val="outset" w:color="000000" w:sz="8"/>
              <w:bottom w:val="outset" w:color="000000" w:sz="8"/>
              <w:right w:val="outset" w:color="000000" w:sz="8"/>
            </w:tcBorders>
            <w:vAlign w:val="center"/>
          </w:tcPr>
          <w:bookmarkStart w:name="13147" w:id="13145"/>
          <w:p>
            <w:pPr>
              <w:spacing w:after="0"/>
              <w:ind w:left="0"/>
              <w:jc w:val="center"/>
            </w:pPr>
            <w:r>
              <w:rPr>
                <w:rFonts w:ascii="Arial"/>
                <w:b/>
                <w:i w:val="false"/>
                <w:color w:val="000000"/>
                <w:sz w:val="15"/>
              </w:rPr>
              <w:t>160061,88</w:t>
            </w:r>
          </w:p>
          <w:bookmarkEnd w:id="13145"/>
        </w:tc>
        <w:tc>
          <w:tcPr>
            <w:tcW w:w="1194" w:type="dxa"/>
            <w:tcBorders>
              <w:top w:val="outset" w:color="000000" w:sz="8"/>
              <w:left w:val="outset" w:color="000000" w:sz="8"/>
              <w:bottom w:val="outset" w:color="000000" w:sz="8"/>
              <w:right w:val="outset" w:color="000000" w:sz="8"/>
            </w:tcBorders>
            <w:vAlign w:val="center"/>
          </w:tcPr>
          <w:bookmarkStart w:name="13148" w:id="13146"/>
          <w:p>
            <w:pPr>
              <w:spacing w:after="0"/>
              <w:ind w:left="0"/>
              <w:jc w:val="center"/>
            </w:pPr>
            <w:r>
              <w:rPr>
                <w:rFonts w:ascii="Arial"/>
                <w:b/>
                <w:i w:val="false"/>
                <w:color w:val="000000"/>
                <w:sz w:val="15"/>
              </w:rPr>
              <w:t>35884,80</w:t>
            </w:r>
          </w:p>
          <w:bookmarkEnd w:id="13146"/>
        </w:tc>
        <w:tc>
          <w:tcPr>
            <w:tcW w:w="1083" w:type="dxa"/>
            <w:tcBorders>
              <w:top w:val="outset" w:color="000000" w:sz="8"/>
              <w:left w:val="outset" w:color="000000" w:sz="8"/>
              <w:bottom w:val="outset" w:color="000000" w:sz="8"/>
              <w:right w:val="outset" w:color="000000" w:sz="8"/>
            </w:tcBorders>
            <w:vAlign w:val="center"/>
          </w:tcPr>
          <w:bookmarkStart w:name="13149" w:id="13147"/>
          <w:p>
            <w:pPr>
              <w:spacing w:after="0"/>
              <w:ind w:left="0"/>
              <w:jc w:val="center"/>
            </w:pPr>
            <w:r>
              <w:rPr>
                <w:rFonts w:ascii="Arial"/>
                <w:b/>
                <w:i w:val="false"/>
                <w:color w:val="000000"/>
                <w:sz w:val="15"/>
              </w:rPr>
              <w:t>8067,00</w:t>
            </w:r>
          </w:p>
          <w:bookmarkEnd w:id="13147"/>
        </w:tc>
        <w:tc>
          <w:tcPr>
            <w:tcW w:w="1083" w:type="dxa"/>
            <w:tcBorders>
              <w:top w:val="outset" w:color="000000" w:sz="8"/>
              <w:left w:val="outset" w:color="000000" w:sz="8"/>
              <w:bottom w:val="outset" w:color="000000" w:sz="8"/>
              <w:right w:val="outset" w:color="000000" w:sz="8"/>
            </w:tcBorders>
            <w:vAlign w:val="center"/>
          </w:tcPr>
          <w:bookmarkStart w:name="13150" w:id="13148"/>
          <w:p>
            <w:pPr>
              <w:spacing w:after="0"/>
              <w:ind w:left="0"/>
              <w:jc w:val="center"/>
            </w:pPr>
            <w:r>
              <w:rPr>
                <w:rFonts w:ascii="Arial"/>
                <w:b/>
                <w:i w:val="false"/>
                <w:color w:val="000000"/>
                <w:sz w:val="15"/>
              </w:rPr>
              <w:t>2618,00</w:t>
            </w:r>
          </w:p>
          <w:bookmarkEnd w:id="13148"/>
        </w:tc>
        <w:tc>
          <w:tcPr>
            <w:tcW w:w="1417" w:type="dxa"/>
            <w:tcBorders>
              <w:top w:val="outset" w:color="000000" w:sz="8"/>
              <w:left w:val="outset" w:color="000000" w:sz="8"/>
              <w:bottom w:val="outset" w:color="000000" w:sz="8"/>
              <w:right w:val="outset" w:color="000000" w:sz="8"/>
            </w:tcBorders>
            <w:vAlign w:val="center"/>
          </w:tcPr>
          <w:bookmarkStart w:name="13151" w:id="13149"/>
          <w:p>
            <w:pPr>
              <w:spacing w:after="0"/>
              <w:ind w:left="0"/>
              <w:jc w:val="center"/>
            </w:pPr>
            <w:r>
              <w:rPr>
                <w:rFonts w:ascii="Arial"/>
                <w:b/>
                <w:i w:val="false"/>
                <w:color w:val="000000"/>
                <w:sz w:val="15"/>
              </w:rPr>
              <w:t>124177,08</w:t>
            </w:r>
          </w:p>
          <w:bookmarkEnd w:id="13149"/>
        </w:tc>
        <w:tc>
          <w:tcPr>
            <w:tcW w:w="1417" w:type="dxa"/>
            <w:tcBorders>
              <w:top w:val="outset" w:color="000000" w:sz="8"/>
              <w:left w:val="outset" w:color="000000" w:sz="8"/>
              <w:bottom w:val="outset" w:color="000000" w:sz="8"/>
              <w:right w:val="outset" w:color="000000" w:sz="8"/>
            </w:tcBorders>
            <w:vAlign w:val="center"/>
          </w:tcPr>
          <w:bookmarkStart w:name="13152" w:id="13150"/>
          <w:p>
            <w:pPr>
              <w:spacing w:after="0"/>
              <w:ind w:left="0"/>
              <w:jc w:val="center"/>
            </w:pPr>
            <w:r>
              <w:rPr>
                <w:rFonts w:ascii="Arial"/>
                <w:b/>
                <w:i w:val="false"/>
                <w:color w:val="000000"/>
                <w:sz w:val="15"/>
              </w:rPr>
              <w:t>120174,58</w:t>
            </w:r>
          </w:p>
          <w:bookmarkEnd w:id="13150"/>
        </w:tc>
        <w:tc>
          <w:tcPr>
            <w:tcW w:w="1417" w:type="dxa"/>
            <w:tcBorders>
              <w:top w:val="outset" w:color="000000" w:sz="8"/>
              <w:left w:val="outset" w:color="000000" w:sz="8"/>
              <w:bottom w:val="outset" w:color="000000" w:sz="8"/>
              <w:right w:val="outset" w:color="000000" w:sz="8"/>
            </w:tcBorders>
            <w:vAlign w:val="center"/>
          </w:tcPr>
          <w:bookmarkStart w:name="13153" w:id="13151"/>
          <w:p>
            <w:pPr>
              <w:spacing w:after="0"/>
              <w:ind w:left="0"/>
              <w:jc w:val="center"/>
            </w:pPr>
            <w:r>
              <w:rPr>
                <w:rFonts w:ascii="Arial"/>
                <w:b/>
                <w:i w:val="false"/>
                <w:color w:val="000000"/>
                <w:sz w:val="15"/>
              </w:rPr>
              <w:t>1328950,92</w:t>
            </w:r>
          </w:p>
          <w:bookmarkEnd w:id="131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154" w:id="13152"/>
          <w:p>
            <w:pPr>
              <w:spacing w:after="0"/>
              <w:ind w:left="0"/>
              <w:jc w:val="center"/>
            </w:pPr>
            <w:r>
              <w:rPr>
                <w:rFonts w:ascii="Arial"/>
                <w:b/>
                <w:i w:val="false"/>
                <w:color w:val="000000"/>
                <w:sz w:val="15"/>
              </w:rPr>
              <w:t>4910000</w:t>
            </w:r>
          </w:p>
          <w:bookmarkEnd w:id="13152"/>
        </w:tc>
        <w:tc>
          <w:tcPr>
            <w:tcW w:w="805" w:type="dxa"/>
            <w:tcBorders>
              <w:top w:val="outset" w:color="000000" w:sz="8"/>
              <w:left w:val="outset" w:color="000000" w:sz="8"/>
              <w:bottom w:val="outset" w:color="000000" w:sz="8"/>
              <w:right w:val="outset" w:color="000000" w:sz="8"/>
            </w:tcBorders>
            <w:vAlign w:val="center"/>
          </w:tcPr>
          <w:bookmarkStart w:name="13155" w:id="13153"/>
          <w:p>
            <w:pPr>
              <w:spacing w:after="0"/>
              <w:ind w:left="0"/>
              <w:jc w:val="center"/>
            </w:pPr>
            <w:r>
              <w:rPr>
                <w:rFonts w:ascii="Arial"/>
                <w:b w:val="false"/>
                <w:i w:val="false"/>
                <w:color w:val="000000"/>
                <w:sz w:val="15"/>
              </w:rPr>
              <w:t xml:space="preserve"> </w:t>
            </w:r>
          </w:p>
          <w:bookmarkEnd w:id="13153"/>
        </w:tc>
        <w:tc>
          <w:tcPr>
            <w:tcW w:w="805" w:type="dxa"/>
            <w:tcBorders>
              <w:top w:val="outset" w:color="000000" w:sz="8"/>
              <w:left w:val="outset" w:color="000000" w:sz="8"/>
              <w:bottom w:val="outset" w:color="000000" w:sz="8"/>
              <w:right w:val="outset" w:color="000000" w:sz="8"/>
            </w:tcBorders>
            <w:vAlign w:val="center"/>
          </w:tcPr>
          <w:bookmarkStart w:name="13156" w:id="13154"/>
          <w:p>
            <w:pPr>
              <w:spacing w:after="0"/>
              <w:ind w:left="0"/>
              <w:jc w:val="center"/>
            </w:pPr>
            <w:r>
              <w:rPr>
                <w:rFonts w:ascii="Arial"/>
                <w:b w:val="false"/>
                <w:i w:val="false"/>
                <w:color w:val="000000"/>
                <w:sz w:val="15"/>
              </w:rPr>
              <w:t xml:space="preserve"> </w:t>
            </w:r>
          </w:p>
          <w:bookmarkEnd w:id="13154"/>
        </w:tc>
        <w:tc>
          <w:tcPr>
            <w:tcW w:w="649" w:type="dxa"/>
            <w:tcBorders>
              <w:top w:val="outset" w:color="000000" w:sz="8"/>
              <w:left w:val="outset" w:color="000000" w:sz="8"/>
              <w:bottom w:val="outset" w:color="000000" w:sz="8"/>
              <w:right w:val="outset" w:color="000000" w:sz="8"/>
            </w:tcBorders>
            <w:vAlign w:val="center"/>
          </w:tcPr>
          <w:bookmarkStart w:name="13157" w:id="13155"/>
          <w:p>
            <w:pPr>
              <w:spacing w:after="0"/>
              <w:ind w:left="0"/>
              <w:jc w:val="left"/>
            </w:pPr>
            <w:r>
              <w:rPr>
                <w:rFonts w:ascii="Arial"/>
                <w:b/>
                <w:i w:val="false"/>
                <w:color w:val="000000"/>
                <w:sz w:val="15"/>
              </w:rPr>
              <w:t>Шевченківська районна в місті Києві державна адміністрація</w:t>
            </w:r>
          </w:p>
          <w:bookmarkEnd w:id="13155"/>
        </w:tc>
        <w:tc>
          <w:tcPr>
            <w:tcW w:w="1417" w:type="dxa"/>
            <w:tcBorders>
              <w:top w:val="outset" w:color="000000" w:sz="8"/>
              <w:left w:val="outset" w:color="000000" w:sz="8"/>
              <w:bottom w:val="outset" w:color="000000" w:sz="8"/>
              <w:right w:val="outset" w:color="000000" w:sz="8"/>
            </w:tcBorders>
            <w:vAlign w:val="center"/>
          </w:tcPr>
          <w:bookmarkStart w:name="13158" w:id="13156"/>
          <w:p>
            <w:pPr>
              <w:spacing w:after="0"/>
              <w:ind w:left="0"/>
              <w:jc w:val="center"/>
            </w:pPr>
            <w:r>
              <w:rPr>
                <w:rFonts w:ascii="Arial"/>
                <w:b/>
                <w:i w:val="false"/>
                <w:color w:val="000000"/>
                <w:sz w:val="15"/>
              </w:rPr>
              <w:t>1168889,04</w:t>
            </w:r>
          </w:p>
          <w:bookmarkEnd w:id="13156"/>
        </w:tc>
        <w:tc>
          <w:tcPr>
            <w:tcW w:w="1417" w:type="dxa"/>
            <w:tcBorders>
              <w:top w:val="outset" w:color="000000" w:sz="8"/>
              <w:left w:val="outset" w:color="000000" w:sz="8"/>
              <w:bottom w:val="outset" w:color="000000" w:sz="8"/>
              <w:right w:val="outset" w:color="000000" w:sz="8"/>
            </w:tcBorders>
            <w:vAlign w:val="center"/>
          </w:tcPr>
          <w:bookmarkStart w:name="13159" w:id="13157"/>
          <w:p>
            <w:pPr>
              <w:spacing w:after="0"/>
              <w:ind w:left="0"/>
              <w:jc w:val="center"/>
            </w:pPr>
            <w:r>
              <w:rPr>
                <w:rFonts w:ascii="Arial"/>
                <w:b/>
                <w:i w:val="false"/>
                <w:color w:val="000000"/>
                <w:sz w:val="15"/>
              </w:rPr>
              <w:t>1109757,14</w:t>
            </w:r>
          </w:p>
          <w:bookmarkEnd w:id="13157"/>
        </w:tc>
        <w:tc>
          <w:tcPr>
            <w:tcW w:w="1306" w:type="dxa"/>
            <w:tcBorders>
              <w:top w:val="outset" w:color="000000" w:sz="8"/>
              <w:left w:val="outset" w:color="000000" w:sz="8"/>
              <w:bottom w:val="outset" w:color="000000" w:sz="8"/>
              <w:right w:val="outset" w:color="000000" w:sz="8"/>
            </w:tcBorders>
            <w:vAlign w:val="center"/>
          </w:tcPr>
          <w:bookmarkStart w:name="13160" w:id="13158"/>
          <w:p>
            <w:pPr>
              <w:spacing w:after="0"/>
              <w:ind w:left="0"/>
              <w:jc w:val="center"/>
            </w:pPr>
            <w:r>
              <w:rPr>
                <w:rFonts w:ascii="Arial"/>
                <w:b/>
                <w:i w:val="false"/>
                <w:color w:val="000000"/>
                <w:sz w:val="15"/>
              </w:rPr>
              <w:t>683698,30</w:t>
            </w:r>
          </w:p>
          <w:bookmarkEnd w:id="13158"/>
        </w:tc>
        <w:tc>
          <w:tcPr>
            <w:tcW w:w="1194" w:type="dxa"/>
            <w:tcBorders>
              <w:top w:val="outset" w:color="000000" w:sz="8"/>
              <w:left w:val="outset" w:color="000000" w:sz="8"/>
              <w:bottom w:val="outset" w:color="000000" w:sz="8"/>
              <w:right w:val="outset" w:color="000000" w:sz="8"/>
            </w:tcBorders>
            <w:vAlign w:val="center"/>
          </w:tcPr>
          <w:bookmarkStart w:name="13161" w:id="13159"/>
          <w:p>
            <w:pPr>
              <w:spacing w:after="0"/>
              <w:ind w:left="0"/>
              <w:jc w:val="center"/>
            </w:pPr>
            <w:r>
              <w:rPr>
                <w:rFonts w:ascii="Arial"/>
                <w:b/>
                <w:i w:val="false"/>
                <w:color w:val="000000"/>
                <w:sz w:val="15"/>
              </w:rPr>
              <w:t>116833,90</w:t>
            </w:r>
          </w:p>
          <w:bookmarkEnd w:id="13159"/>
        </w:tc>
        <w:tc>
          <w:tcPr>
            <w:tcW w:w="1417" w:type="dxa"/>
            <w:tcBorders>
              <w:top w:val="outset" w:color="000000" w:sz="8"/>
              <w:left w:val="outset" w:color="000000" w:sz="8"/>
              <w:bottom w:val="outset" w:color="000000" w:sz="8"/>
              <w:right w:val="outset" w:color="000000" w:sz="8"/>
            </w:tcBorders>
            <w:vAlign w:val="center"/>
          </w:tcPr>
          <w:bookmarkStart w:name="13162" w:id="13160"/>
          <w:p>
            <w:pPr>
              <w:spacing w:after="0"/>
              <w:ind w:left="0"/>
              <w:jc w:val="center"/>
            </w:pPr>
            <w:r>
              <w:rPr>
                <w:rFonts w:ascii="Arial"/>
                <w:b/>
                <w:i w:val="false"/>
                <w:color w:val="000000"/>
                <w:sz w:val="15"/>
              </w:rPr>
              <w:t>59131,90</w:t>
            </w:r>
          </w:p>
          <w:bookmarkEnd w:id="13160"/>
        </w:tc>
        <w:tc>
          <w:tcPr>
            <w:tcW w:w="1417" w:type="dxa"/>
            <w:tcBorders>
              <w:top w:val="outset" w:color="000000" w:sz="8"/>
              <w:left w:val="outset" w:color="000000" w:sz="8"/>
              <w:bottom w:val="outset" w:color="000000" w:sz="8"/>
              <w:right w:val="outset" w:color="000000" w:sz="8"/>
            </w:tcBorders>
            <w:vAlign w:val="center"/>
          </w:tcPr>
          <w:bookmarkStart w:name="13163" w:id="13161"/>
          <w:p>
            <w:pPr>
              <w:spacing w:after="0"/>
              <w:ind w:left="0"/>
              <w:jc w:val="center"/>
            </w:pPr>
            <w:r>
              <w:rPr>
                <w:rFonts w:ascii="Arial"/>
                <w:b/>
                <w:i w:val="false"/>
                <w:color w:val="000000"/>
                <w:sz w:val="15"/>
              </w:rPr>
              <w:t>160061,88</w:t>
            </w:r>
          </w:p>
          <w:bookmarkEnd w:id="13161"/>
        </w:tc>
        <w:tc>
          <w:tcPr>
            <w:tcW w:w="1194" w:type="dxa"/>
            <w:tcBorders>
              <w:top w:val="outset" w:color="000000" w:sz="8"/>
              <w:left w:val="outset" w:color="000000" w:sz="8"/>
              <w:bottom w:val="outset" w:color="000000" w:sz="8"/>
              <w:right w:val="outset" w:color="000000" w:sz="8"/>
            </w:tcBorders>
            <w:vAlign w:val="center"/>
          </w:tcPr>
          <w:bookmarkStart w:name="13164" w:id="13162"/>
          <w:p>
            <w:pPr>
              <w:spacing w:after="0"/>
              <w:ind w:left="0"/>
              <w:jc w:val="center"/>
            </w:pPr>
            <w:r>
              <w:rPr>
                <w:rFonts w:ascii="Arial"/>
                <w:b/>
                <w:i w:val="false"/>
                <w:color w:val="000000"/>
                <w:sz w:val="15"/>
              </w:rPr>
              <w:t>35884,80</w:t>
            </w:r>
          </w:p>
          <w:bookmarkEnd w:id="13162"/>
        </w:tc>
        <w:tc>
          <w:tcPr>
            <w:tcW w:w="1083" w:type="dxa"/>
            <w:tcBorders>
              <w:top w:val="outset" w:color="000000" w:sz="8"/>
              <w:left w:val="outset" w:color="000000" w:sz="8"/>
              <w:bottom w:val="outset" w:color="000000" w:sz="8"/>
              <w:right w:val="outset" w:color="000000" w:sz="8"/>
            </w:tcBorders>
            <w:vAlign w:val="center"/>
          </w:tcPr>
          <w:bookmarkStart w:name="13165" w:id="13163"/>
          <w:p>
            <w:pPr>
              <w:spacing w:after="0"/>
              <w:ind w:left="0"/>
              <w:jc w:val="center"/>
            </w:pPr>
            <w:r>
              <w:rPr>
                <w:rFonts w:ascii="Arial"/>
                <w:b/>
                <w:i w:val="false"/>
                <w:color w:val="000000"/>
                <w:sz w:val="15"/>
              </w:rPr>
              <w:t>8067,00</w:t>
            </w:r>
          </w:p>
          <w:bookmarkEnd w:id="13163"/>
        </w:tc>
        <w:tc>
          <w:tcPr>
            <w:tcW w:w="1083" w:type="dxa"/>
            <w:tcBorders>
              <w:top w:val="outset" w:color="000000" w:sz="8"/>
              <w:left w:val="outset" w:color="000000" w:sz="8"/>
              <w:bottom w:val="outset" w:color="000000" w:sz="8"/>
              <w:right w:val="outset" w:color="000000" w:sz="8"/>
            </w:tcBorders>
            <w:vAlign w:val="center"/>
          </w:tcPr>
          <w:bookmarkStart w:name="13166" w:id="13164"/>
          <w:p>
            <w:pPr>
              <w:spacing w:after="0"/>
              <w:ind w:left="0"/>
              <w:jc w:val="center"/>
            </w:pPr>
            <w:r>
              <w:rPr>
                <w:rFonts w:ascii="Arial"/>
                <w:b/>
                <w:i w:val="false"/>
                <w:color w:val="000000"/>
                <w:sz w:val="15"/>
              </w:rPr>
              <w:t>2618,00</w:t>
            </w:r>
          </w:p>
          <w:bookmarkEnd w:id="13164"/>
        </w:tc>
        <w:tc>
          <w:tcPr>
            <w:tcW w:w="1417" w:type="dxa"/>
            <w:tcBorders>
              <w:top w:val="outset" w:color="000000" w:sz="8"/>
              <w:left w:val="outset" w:color="000000" w:sz="8"/>
              <w:bottom w:val="outset" w:color="000000" w:sz="8"/>
              <w:right w:val="outset" w:color="000000" w:sz="8"/>
            </w:tcBorders>
            <w:vAlign w:val="center"/>
          </w:tcPr>
          <w:bookmarkStart w:name="13167" w:id="13165"/>
          <w:p>
            <w:pPr>
              <w:spacing w:after="0"/>
              <w:ind w:left="0"/>
              <w:jc w:val="center"/>
            </w:pPr>
            <w:r>
              <w:rPr>
                <w:rFonts w:ascii="Arial"/>
                <w:b/>
                <w:i w:val="false"/>
                <w:color w:val="000000"/>
                <w:sz w:val="15"/>
              </w:rPr>
              <w:t>124177,08</w:t>
            </w:r>
          </w:p>
          <w:bookmarkEnd w:id="13165"/>
        </w:tc>
        <w:tc>
          <w:tcPr>
            <w:tcW w:w="1417" w:type="dxa"/>
            <w:tcBorders>
              <w:top w:val="outset" w:color="000000" w:sz="8"/>
              <w:left w:val="outset" w:color="000000" w:sz="8"/>
              <w:bottom w:val="outset" w:color="000000" w:sz="8"/>
              <w:right w:val="outset" w:color="000000" w:sz="8"/>
            </w:tcBorders>
            <w:vAlign w:val="center"/>
          </w:tcPr>
          <w:bookmarkStart w:name="13168" w:id="13166"/>
          <w:p>
            <w:pPr>
              <w:spacing w:after="0"/>
              <w:ind w:left="0"/>
              <w:jc w:val="center"/>
            </w:pPr>
            <w:r>
              <w:rPr>
                <w:rFonts w:ascii="Arial"/>
                <w:b/>
                <w:i w:val="false"/>
                <w:color w:val="000000"/>
                <w:sz w:val="15"/>
              </w:rPr>
              <w:t>120174,58</w:t>
            </w:r>
          </w:p>
          <w:bookmarkEnd w:id="13166"/>
        </w:tc>
        <w:tc>
          <w:tcPr>
            <w:tcW w:w="1417" w:type="dxa"/>
            <w:tcBorders>
              <w:top w:val="outset" w:color="000000" w:sz="8"/>
              <w:left w:val="outset" w:color="000000" w:sz="8"/>
              <w:bottom w:val="outset" w:color="000000" w:sz="8"/>
              <w:right w:val="outset" w:color="000000" w:sz="8"/>
            </w:tcBorders>
            <w:vAlign w:val="center"/>
          </w:tcPr>
          <w:bookmarkStart w:name="13169" w:id="13167"/>
          <w:p>
            <w:pPr>
              <w:spacing w:after="0"/>
              <w:ind w:left="0"/>
              <w:jc w:val="center"/>
            </w:pPr>
            <w:r>
              <w:rPr>
                <w:rFonts w:ascii="Arial"/>
                <w:b/>
                <w:i w:val="false"/>
                <w:color w:val="000000"/>
                <w:sz w:val="15"/>
              </w:rPr>
              <w:t>1328950,92</w:t>
            </w:r>
          </w:p>
          <w:bookmarkEnd w:id="131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170" w:id="13168"/>
          <w:p>
            <w:pPr>
              <w:spacing w:after="0"/>
              <w:ind w:left="0"/>
              <w:jc w:val="center"/>
            </w:pPr>
            <w:r>
              <w:rPr>
                <w:rFonts w:ascii="Arial"/>
                <w:b w:val="false"/>
                <w:i w:val="false"/>
                <w:color w:val="000000"/>
                <w:sz w:val="15"/>
              </w:rPr>
              <w:t>4910160</w:t>
            </w:r>
          </w:p>
          <w:bookmarkEnd w:id="13168"/>
        </w:tc>
        <w:tc>
          <w:tcPr>
            <w:tcW w:w="805" w:type="dxa"/>
            <w:tcBorders>
              <w:top w:val="outset" w:color="000000" w:sz="8"/>
              <w:left w:val="outset" w:color="000000" w:sz="8"/>
              <w:bottom w:val="outset" w:color="000000" w:sz="8"/>
              <w:right w:val="outset" w:color="000000" w:sz="8"/>
            </w:tcBorders>
            <w:vAlign w:val="center"/>
          </w:tcPr>
          <w:bookmarkStart w:name="13171" w:id="13169"/>
          <w:p>
            <w:pPr>
              <w:spacing w:after="0"/>
              <w:ind w:left="0"/>
              <w:jc w:val="center"/>
            </w:pPr>
            <w:r>
              <w:rPr>
                <w:rFonts w:ascii="Arial"/>
                <w:b w:val="false"/>
                <w:i w:val="false"/>
                <w:color w:val="000000"/>
                <w:sz w:val="15"/>
              </w:rPr>
              <w:t>0160</w:t>
            </w:r>
          </w:p>
          <w:bookmarkEnd w:id="13169"/>
        </w:tc>
        <w:tc>
          <w:tcPr>
            <w:tcW w:w="805" w:type="dxa"/>
            <w:tcBorders>
              <w:top w:val="outset" w:color="000000" w:sz="8"/>
              <w:left w:val="outset" w:color="000000" w:sz="8"/>
              <w:bottom w:val="outset" w:color="000000" w:sz="8"/>
              <w:right w:val="outset" w:color="000000" w:sz="8"/>
            </w:tcBorders>
            <w:vAlign w:val="center"/>
          </w:tcPr>
          <w:bookmarkStart w:name="13172" w:id="13170"/>
          <w:p>
            <w:pPr>
              <w:spacing w:after="0"/>
              <w:ind w:left="0"/>
              <w:jc w:val="center"/>
            </w:pPr>
            <w:r>
              <w:rPr>
                <w:rFonts w:ascii="Arial"/>
                <w:b w:val="false"/>
                <w:i w:val="false"/>
                <w:color w:val="000000"/>
                <w:sz w:val="15"/>
              </w:rPr>
              <w:t>0111</w:t>
            </w:r>
          </w:p>
          <w:bookmarkEnd w:id="13170"/>
        </w:tc>
        <w:tc>
          <w:tcPr>
            <w:tcW w:w="649" w:type="dxa"/>
            <w:tcBorders>
              <w:top w:val="outset" w:color="000000" w:sz="8"/>
              <w:left w:val="outset" w:color="000000" w:sz="8"/>
              <w:bottom w:val="outset" w:color="000000" w:sz="8"/>
              <w:right w:val="outset" w:color="000000" w:sz="8"/>
            </w:tcBorders>
            <w:vAlign w:val="center"/>
          </w:tcPr>
          <w:bookmarkStart w:name="13173" w:id="13171"/>
          <w:p>
            <w:pPr>
              <w:spacing w:after="0"/>
              <w:ind w:left="0"/>
              <w:jc w:val="left"/>
            </w:pPr>
            <w:r>
              <w:rPr>
                <w:rFonts w:ascii="Arial"/>
                <w:b w:val="false"/>
                <w:i w:val="false"/>
                <w:color w:val="000000"/>
                <w:sz w:val="15"/>
              </w:rPr>
              <w:t>Керівництво і управління Шевченківською районною в місті Києві державною адміністрацією</w:t>
            </w:r>
          </w:p>
          <w:bookmarkEnd w:id="13171"/>
        </w:tc>
        <w:tc>
          <w:tcPr>
            <w:tcW w:w="1417" w:type="dxa"/>
            <w:tcBorders>
              <w:top w:val="outset" w:color="000000" w:sz="8"/>
              <w:left w:val="outset" w:color="000000" w:sz="8"/>
              <w:bottom w:val="outset" w:color="000000" w:sz="8"/>
              <w:right w:val="outset" w:color="000000" w:sz="8"/>
            </w:tcBorders>
            <w:vAlign w:val="center"/>
          </w:tcPr>
          <w:bookmarkStart w:name="13174" w:id="13172"/>
          <w:p>
            <w:pPr>
              <w:spacing w:after="0"/>
              <w:ind w:left="0"/>
              <w:jc w:val="center"/>
            </w:pPr>
            <w:r>
              <w:rPr>
                <w:rFonts w:ascii="Arial"/>
                <w:b w:val="false"/>
                <w:i w:val="false"/>
                <w:color w:val="000000"/>
                <w:sz w:val="15"/>
              </w:rPr>
              <w:t>73123,60</w:t>
            </w:r>
          </w:p>
          <w:bookmarkEnd w:id="13172"/>
        </w:tc>
        <w:tc>
          <w:tcPr>
            <w:tcW w:w="1417" w:type="dxa"/>
            <w:tcBorders>
              <w:top w:val="outset" w:color="000000" w:sz="8"/>
              <w:left w:val="outset" w:color="000000" w:sz="8"/>
              <w:bottom w:val="outset" w:color="000000" w:sz="8"/>
              <w:right w:val="outset" w:color="000000" w:sz="8"/>
            </w:tcBorders>
            <w:vAlign w:val="center"/>
          </w:tcPr>
          <w:bookmarkStart w:name="13175" w:id="13173"/>
          <w:p>
            <w:pPr>
              <w:spacing w:after="0"/>
              <w:ind w:left="0"/>
              <w:jc w:val="center"/>
            </w:pPr>
            <w:r>
              <w:rPr>
                <w:rFonts w:ascii="Arial"/>
                <w:b w:val="false"/>
                <w:i w:val="false"/>
                <w:color w:val="000000"/>
                <w:sz w:val="15"/>
              </w:rPr>
              <w:t>73123,60</w:t>
            </w:r>
          </w:p>
          <w:bookmarkEnd w:id="13173"/>
        </w:tc>
        <w:tc>
          <w:tcPr>
            <w:tcW w:w="1306" w:type="dxa"/>
            <w:tcBorders>
              <w:top w:val="outset" w:color="000000" w:sz="8"/>
              <w:left w:val="outset" w:color="000000" w:sz="8"/>
              <w:bottom w:val="outset" w:color="000000" w:sz="8"/>
              <w:right w:val="outset" w:color="000000" w:sz="8"/>
            </w:tcBorders>
            <w:vAlign w:val="center"/>
          </w:tcPr>
          <w:bookmarkStart w:name="13176" w:id="13174"/>
          <w:p>
            <w:pPr>
              <w:spacing w:after="0"/>
              <w:ind w:left="0"/>
              <w:jc w:val="center"/>
            </w:pPr>
            <w:r>
              <w:rPr>
                <w:rFonts w:ascii="Arial"/>
                <w:b w:val="false"/>
                <w:i w:val="false"/>
                <w:color w:val="000000"/>
                <w:sz w:val="15"/>
              </w:rPr>
              <w:t>53441,70</w:t>
            </w:r>
          </w:p>
          <w:bookmarkEnd w:id="13174"/>
        </w:tc>
        <w:tc>
          <w:tcPr>
            <w:tcW w:w="1194" w:type="dxa"/>
            <w:tcBorders>
              <w:top w:val="outset" w:color="000000" w:sz="8"/>
              <w:left w:val="outset" w:color="000000" w:sz="8"/>
              <w:bottom w:val="outset" w:color="000000" w:sz="8"/>
              <w:right w:val="outset" w:color="000000" w:sz="8"/>
            </w:tcBorders>
            <w:vAlign w:val="center"/>
          </w:tcPr>
          <w:bookmarkStart w:name="13177" w:id="13175"/>
          <w:p>
            <w:pPr>
              <w:spacing w:after="0"/>
              <w:ind w:left="0"/>
              <w:jc w:val="center"/>
            </w:pPr>
            <w:r>
              <w:rPr>
                <w:rFonts w:ascii="Arial"/>
                <w:b w:val="false"/>
                <w:i w:val="false"/>
                <w:color w:val="000000"/>
                <w:sz w:val="15"/>
              </w:rPr>
              <w:t>3269,50</w:t>
            </w:r>
          </w:p>
          <w:bookmarkEnd w:id="13175"/>
        </w:tc>
        <w:tc>
          <w:tcPr>
            <w:tcW w:w="1417" w:type="dxa"/>
            <w:tcBorders>
              <w:top w:val="outset" w:color="000000" w:sz="8"/>
              <w:left w:val="outset" w:color="000000" w:sz="8"/>
              <w:bottom w:val="outset" w:color="000000" w:sz="8"/>
              <w:right w:val="outset" w:color="000000" w:sz="8"/>
            </w:tcBorders>
            <w:vAlign w:val="center"/>
          </w:tcPr>
          <w:bookmarkStart w:name="13178" w:id="13176"/>
          <w:p>
            <w:pPr>
              <w:spacing w:after="0"/>
              <w:ind w:left="0"/>
              <w:jc w:val="center"/>
            </w:pPr>
            <w:r>
              <w:rPr>
                <w:rFonts w:ascii="Arial"/>
                <w:b w:val="false"/>
                <w:i w:val="false"/>
                <w:color w:val="000000"/>
                <w:sz w:val="15"/>
              </w:rPr>
              <w:t xml:space="preserve"> </w:t>
            </w:r>
          </w:p>
          <w:bookmarkEnd w:id="13176"/>
        </w:tc>
        <w:tc>
          <w:tcPr>
            <w:tcW w:w="1417" w:type="dxa"/>
            <w:tcBorders>
              <w:top w:val="outset" w:color="000000" w:sz="8"/>
              <w:left w:val="outset" w:color="000000" w:sz="8"/>
              <w:bottom w:val="outset" w:color="000000" w:sz="8"/>
              <w:right w:val="outset" w:color="000000" w:sz="8"/>
            </w:tcBorders>
            <w:vAlign w:val="center"/>
          </w:tcPr>
          <w:bookmarkStart w:name="13179" w:id="13177"/>
          <w:p>
            <w:pPr>
              <w:spacing w:after="0"/>
              <w:ind w:left="0"/>
              <w:jc w:val="center"/>
            </w:pPr>
            <w:r>
              <w:rPr>
                <w:rFonts w:ascii="Arial"/>
                <w:b w:val="false"/>
                <w:i w:val="false"/>
                <w:color w:val="000000"/>
                <w:sz w:val="15"/>
              </w:rPr>
              <w:t xml:space="preserve"> </w:t>
            </w:r>
          </w:p>
          <w:bookmarkEnd w:id="13177"/>
        </w:tc>
        <w:tc>
          <w:tcPr>
            <w:tcW w:w="1194" w:type="dxa"/>
            <w:tcBorders>
              <w:top w:val="outset" w:color="000000" w:sz="8"/>
              <w:left w:val="outset" w:color="000000" w:sz="8"/>
              <w:bottom w:val="outset" w:color="000000" w:sz="8"/>
              <w:right w:val="outset" w:color="000000" w:sz="8"/>
            </w:tcBorders>
            <w:vAlign w:val="center"/>
          </w:tcPr>
          <w:bookmarkStart w:name="13180" w:id="13178"/>
          <w:p>
            <w:pPr>
              <w:spacing w:after="0"/>
              <w:ind w:left="0"/>
              <w:jc w:val="center"/>
            </w:pPr>
            <w:r>
              <w:rPr>
                <w:rFonts w:ascii="Arial"/>
                <w:b w:val="false"/>
                <w:i w:val="false"/>
                <w:color w:val="000000"/>
                <w:sz w:val="15"/>
              </w:rPr>
              <w:t xml:space="preserve"> </w:t>
            </w:r>
          </w:p>
          <w:bookmarkEnd w:id="13178"/>
        </w:tc>
        <w:tc>
          <w:tcPr>
            <w:tcW w:w="1083" w:type="dxa"/>
            <w:tcBorders>
              <w:top w:val="outset" w:color="000000" w:sz="8"/>
              <w:left w:val="outset" w:color="000000" w:sz="8"/>
              <w:bottom w:val="outset" w:color="000000" w:sz="8"/>
              <w:right w:val="outset" w:color="000000" w:sz="8"/>
            </w:tcBorders>
            <w:vAlign w:val="center"/>
          </w:tcPr>
          <w:bookmarkStart w:name="13181" w:id="13179"/>
          <w:p>
            <w:pPr>
              <w:spacing w:after="0"/>
              <w:ind w:left="0"/>
              <w:jc w:val="center"/>
            </w:pPr>
            <w:r>
              <w:rPr>
                <w:rFonts w:ascii="Arial"/>
                <w:b w:val="false"/>
                <w:i w:val="false"/>
                <w:color w:val="000000"/>
                <w:sz w:val="15"/>
              </w:rPr>
              <w:t xml:space="preserve"> </w:t>
            </w:r>
          </w:p>
          <w:bookmarkEnd w:id="13179"/>
        </w:tc>
        <w:tc>
          <w:tcPr>
            <w:tcW w:w="1083" w:type="dxa"/>
            <w:tcBorders>
              <w:top w:val="outset" w:color="000000" w:sz="8"/>
              <w:left w:val="outset" w:color="000000" w:sz="8"/>
              <w:bottom w:val="outset" w:color="000000" w:sz="8"/>
              <w:right w:val="outset" w:color="000000" w:sz="8"/>
            </w:tcBorders>
            <w:vAlign w:val="center"/>
          </w:tcPr>
          <w:bookmarkStart w:name="13182" w:id="13180"/>
          <w:p>
            <w:pPr>
              <w:spacing w:after="0"/>
              <w:ind w:left="0"/>
              <w:jc w:val="center"/>
            </w:pPr>
            <w:r>
              <w:rPr>
                <w:rFonts w:ascii="Arial"/>
                <w:b w:val="false"/>
                <w:i w:val="false"/>
                <w:color w:val="000000"/>
                <w:sz w:val="15"/>
              </w:rPr>
              <w:t xml:space="preserve"> </w:t>
            </w:r>
          </w:p>
          <w:bookmarkEnd w:id="13180"/>
        </w:tc>
        <w:tc>
          <w:tcPr>
            <w:tcW w:w="1417" w:type="dxa"/>
            <w:tcBorders>
              <w:top w:val="outset" w:color="000000" w:sz="8"/>
              <w:left w:val="outset" w:color="000000" w:sz="8"/>
              <w:bottom w:val="outset" w:color="000000" w:sz="8"/>
              <w:right w:val="outset" w:color="000000" w:sz="8"/>
            </w:tcBorders>
            <w:vAlign w:val="center"/>
          </w:tcPr>
          <w:bookmarkStart w:name="13183" w:id="13181"/>
          <w:p>
            <w:pPr>
              <w:spacing w:after="0"/>
              <w:ind w:left="0"/>
              <w:jc w:val="center"/>
            </w:pPr>
            <w:r>
              <w:rPr>
                <w:rFonts w:ascii="Arial"/>
                <w:b w:val="false"/>
                <w:i w:val="false"/>
                <w:color w:val="000000"/>
                <w:sz w:val="15"/>
              </w:rPr>
              <w:t xml:space="preserve"> </w:t>
            </w:r>
          </w:p>
          <w:bookmarkEnd w:id="13181"/>
        </w:tc>
        <w:tc>
          <w:tcPr>
            <w:tcW w:w="1417" w:type="dxa"/>
            <w:tcBorders>
              <w:top w:val="outset" w:color="000000" w:sz="8"/>
              <w:left w:val="outset" w:color="000000" w:sz="8"/>
              <w:bottom w:val="outset" w:color="000000" w:sz="8"/>
              <w:right w:val="outset" w:color="000000" w:sz="8"/>
            </w:tcBorders>
            <w:vAlign w:val="center"/>
          </w:tcPr>
          <w:bookmarkStart w:name="13184" w:id="13182"/>
          <w:p>
            <w:pPr>
              <w:spacing w:after="0"/>
              <w:ind w:left="0"/>
              <w:jc w:val="center"/>
            </w:pPr>
            <w:r>
              <w:rPr>
                <w:rFonts w:ascii="Arial"/>
                <w:b w:val="false"/>
                <w:i w:val="false"/>
                <w:color w:val="000000"/>
                <w:sz w:val="15"/>
              </w:rPr>
              <w:t xml:space="preserve"> </w:t>
            </w:r>
          </w:p>
          <w:bookmarkEnd w:id="13182"/>
        </w:tc>
        <w:tc>
          <w:tcPr>
            <w:tcW w:w="1417" w:type="dxa"/>
            <w:tcBorders>
              <w:top w:val="outset" w:color="000000" w:sz="8"/>
              <w:left w:val="outset" w:color="000000" w:sz="8"/>
              <w:bottom w:val="outset" w:color="000000" w:sz="8"/>
              <w:right w:val="outset" w:color="000000" w:sz="8"/>
            </w:tcBorders>
            <w:vAlign w:val="center"/>
          </w:tcPr>
          <w:bookmarkStart w:name="13185" w:id="13183"/>
          <w:p>
            <w:pPr>
              <w:spacing w:after="0"/>
              <w:ind w:left="0"/>
              <w:jc w:val="center"/>
            </w:pPr>
            <w:r>
              <w:rPr>
                <w:rFonts w:ascii="Arial"/>
                <w:b w:val="false"/>
                <w:i w:val="false"/>
                <w:color w:val="000000"/>
                <w:sz w:val="15"/>
              </w:rPr>
              <w:t>73123,60</w:t>
            </w:r>
          </w:p>
          <w:bookmarkEnd w:id="131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186" w:id="13184"/>
          <w:p>
            <w:pPr>
              <w:spacing w:after="0"/>
              <w:ind w:left="0"/>
              <w:jc w:val="center"/>
            </w:pPr>
            <w:r>
              <w:rPr>
                <w:rFonts w:ascii="Arial"/>
                <w:b w:val="false"/>
                <w:i w:val="false"/>
                <w:color w:val="000000"/>
                <w:sz w:val="15"/>
              </w:rPr>
              <w:t>4911010</w:t>
            </w:r>
          </w:p>
          <w:bookmarkEnd w:id="13184"/>
        </w:tc>
        <w:tc>
          <w:tcPr>
            <w:tcW w:w="805" w:type="dxa"/>
            <w:tcBorders>
              <w:top w:val="outset" w:color="000000" w:sz="8"/>
              <w:left w:val="outset" w:color="000000" w:sz="8"/>
              <w:bottom w:val="outset" w:color="000000" w:sz="8"/>
              <w:right w:val="outset" w:color="000000" w:sz="8"/>
            </w:tcBorders>
            <w:vAlign w:val="center"/>
          </w:tcPr>
          <w:bookmarkStart w:name="13187" w:id="13185"/>
          <w:p>
            <w:pPr>
              <w:spacing w:after="0"/>
              <w:ind w:left="0"/>
              <w:jc w:val="center"/>
            </w:pPr>
            <w:r>
              <w:rPr>
                <w:rFonts w:ascii="Arial"/>
                <w:b w:val="false"/>
                <w:i w:val="false"/>
                <w:color w:val="000000"/>
                <w:sz w:val="15"/>
              </w:rPr>
              <w:t>1010</w:t>
            </w:r>
          </w:p>
          <w:bookmarkEnd w:id="13185"/>
        </w:tc>
        <w:tc>
          <w:tcPr>
            <w:tcW w:w="805" w:type="dxa"/>
            <w:tcBorders>
              <w:top w:val="outset" w:color="000000" w:sz="8"/>
              <w:left w:val="outset" w:color="000000" w:sz="8"/>
              <w:bottom w:val="outset" w:color="000000" w:sz="8"/>
              <w:right w:val="outset" w:color="000000" w:sz="8"/>
            </w:tcBorders>
            <w:vAlign w:val="center"/>
          </w:tcPr>
          <w:bookmarkStart w:name="13188" w:id="13186"/>
          <w:p>
            <w:pPr>
              <w:spacing w:after="0"/>
              <w:ind w:left="0"/>
              <w:jc w:val="center"/>
            </w:pPr>
            <w:r>
              <w:rPr>
                <w:rFonts w:ascii="Arial"/>
                <w:b w:val="false"/>
                <w:i w:val="false"/>
                <w:color w:val="000000"/>
                <w:sz w:val="15"/>
              </w:rPr>
              <w:t>0910</w:t>
            </w:r>
          </w:p>
          <w:bookmarkEnd w:id="13186"/>
        </w:tc>
        <w:tc>
          <w:tcPr>
            <w:tcW w:w="649" w:type="dxa"/>
            <w:tcBorders>
              <w:top w:val="outset" w:color="000000" w:sz="8"/>
              <w:left w:val="outset" w:color="000000" w:sz="8"/>
              <w:bottom w:val="outset" w:color="000000" w:sz="8"/>
              <w:right w:val="outset" w:color="000000" w:sz="8"/>
            </w:tcBorders>
            <w:vAlign w:val="center"/>
          </w:tcPr>
          <w:bookmarkStart w:name="13189" w:id="13187"/>
          <w:p>
            <w:pPr>
              <w:spacing w:after="0"/>
              <w:ind w:left="0"/>
              <w:jc w:val="left"/>
            </w:pPr>
            <w:r>
              <w:rPr>
                <w:rFonts w:ascii="Arial"/>
                <w:b w:val="false"/>
                <w:i w:val="false"/>
                <w:color w:val="000000"/>
                <w:sz w:val="15"/>
              </w:rPr>
              <w:t>Надання дошкільної освіти</w:t>
            </w:r>
          </w:p>
          <w:bookmarkEnd w:id="13187"/>
        </w:tc>
        <w:tc>
          <w:tcPr>
            <w:tcW w:w="1417" w:type="dxa"/>
            <w:tcBorders>
              <w:top w:val="outset" w:color="000000" w:sz="8"/>
              <w:left w:val="outset" w:color="000000" w:sz="8"/>
              <w:bottom w:val="outset" w:color="000000" w:sz="8"/>
              <w:right w:val="outset" w:color="000000" w:sz="8"/>
            </w:tcBorders>
            <w:vAlign w:val="center"/>
          </w:tcPr>
          <w:bookmarkStart w:name="13190" w:id="13188"/>
          <w:p>
            <w:pPr>
              <w:spacing w:after="0"/>
              <w:ind w:left="0"/>
              <w:jc w:val="center"/>
            </w:pPr>
            <w:r>
              <w:rPr>
                <w:rFonts w:ascii="Arial"/>
                <w:b w:val="false"/>
                <w:i w:val="false"/>
                <w:color w:val="000000"/>
                <w:sz w:val="15"/>
              </w:rPr>
              <w:t>284528,00</w:t>
            </w:r>
          </w:p>
          <w:bookmarkEnd w:id="13188"/>
        </w:tc>
        <w:tc>
          <w:tcPr>
            <w:tcW w:w="1417" w:type="dxa"/>
            <w:tcBorders>
              <w:top w:val="outset" w:color="000000" w:sz="8"/>
              <w:left w:val="outset" w:color="000000" w:sz="8"/>
              <w:bottom w:val="outset" w:color="000000" w:sz="8"/>
              <w:right w:val="outset" w:color="000000" w:sz="8"/>
            </w:tcBorders>
            <w:vAlign w:val="center"/>
          </w:tcPr>
          <w:bookmarkStart w:name="13191" w:id="13189"/>
          <w:p>
            <w:pPr>
              <w:spacing w:after="0"/>
              <w:ind w:left="0"/>
              <w:jc w:val="center"/>
            </w:pPr>
            <w:r>
              <w:rPr>
                <w:rFonts w:ascii="Arial"/>
                <w:b w:val="false"/>
                <w:i w:val="false"/>
                <w:color w:val="000000"/>
                <w:sz w:val="15"/>
              </w:rPr>
              <w:t>284528,00</w:t>
            </w:r>
          </w:p>
          <w:bookmarkEnd w:id="13189"/>
        </w:tc>
        <w:tc>
          <w:tcPr>
            <w:tcW w:w="1306" w:type="dxa"/>
            <w:tcBorders>
              <w:top w:val="outset" w:color="000000" w:sz="8"/>
              <w:left w:val="outset" w:color="000000" w:sz="8"/>
              <w:bottom w:val="outset" w:color="000000" w:sz="8"/>
              <w:right w:val="outset" w:color="000000" w:sz="8"/>
            </w:tcBorders>
            <w:vAlign w:val="center"/>
          </w:tcPr>
          <w:bookmarkStart w:name="13192" w:id="13190"/>
          <w:p>
            <w:pPr>
              <w:spacing w:after="0"/>
              <w:ind w:left="0"/>
              <w:jc w:val="center"/>
            </w:pPr>
            <w:r>
              <w:rPr>
                <w:rFonts w:ascii="Arial"/>
                <w:b w:val="false"/>
                <w:i w:val="false"/>
                <w:color w:val="000000"/>
                <w:sz w:val="15"/>
              </w:rPr>
              <w:t>157984,20</w:t>
            </w:r>
          </w:p>
          <w:bookmarkEnd w:id="13190"/>
        </w:tc>
        <w:tc>
          <w:tcPr>
            <w:tcW w:w="1194" w:type="dxa"/>
            <w:tcBorders>
              <w:top w:val="outset" w:color="000000" w:sz="8"/>
              <w:left w:val="outset" w:color="000000" w:sz="8"/>
              <w:bottom w:val="outset" w:color="000000" w:sz="8"/>
              <w:right w:val="outset" w:color="000000" w:sz="8"/>
            </w:tcBorders>
            <w:vAlign w:val="center"/>
          </w:tcPr>
          <w:bookmarkStart w:name="13193" w:id="13191"/>
          <w:p>
            <w:pPr>
              <w:spacing w:after="0"/>
              <w:ind w:left="0"/>
              <w:jc w:val="center"/>
            </w:pPr>
            <w:r>
              <w:rPr>
                <w:rFonts w:ascii="Arial"/>
                <w:b w:val="false"/>
                <w:i w:val="false"/>
                <w:color w:val="000000"/>
                <w:sz w:val="15"/>
              </w:rPr>
              <w:t>40650,10</w:t>
            </w:r>
          </w:p>
          <w:bookmarkEnd w:id="13191"/>
        </w:tc>
        <w:tc>
          <w:tcPr>
            <w:tcW w:w="1417" w:type="dxa"/>
            <w:tcBorders>
              <w:top w:val="outset" w:color="000000" w:sz="8"/>
              <w:left w:val="outset" w:color="000000" w:sz="8"/>
              <w:bottom w:val="outset" w:color="000000" w:sz="8"/>
              <w:right w:val="outset" w:color="000000" w:sz="8"/>
            </w:tcBorders>
            <w:vAlign w:val="center"/>
          </w:tcPr>
          <w:bookmarkStart w:name="13194" w:id="13192"/>
          <w:p>
            <w:pPr>
              <w:spacing w:after="0"/>
              <w:ind w:left="0"/>
              <w:jc w:val="center"/>
            </w:pPr>
            <w:r>
              <w:rPr>
                <w:rFonts w:ascii="Arial"/>
                <w:b w:val="false"/>
                <w:i w:val="false"/>
                <w:color w:val="000000"/>
                <w:sz w:val="15"/>
              </w:rPr>
              <w:t xml:space="preserve"> </w:t>
            </w:r>
          </w:p>
          <w:bookmarkEnd w:id="13192"/>
        </w:tc>
        <w:tc>
          <w:tcPr>
            <w:tcW w:w="1417" w:type="dxa"/>
            <w:tcBorders>
              <w:top w:val="outset" w:color="000000" w:sz="8"/>
              <w:left w:val="outset" w:color="000000" w:sz="8"/>
              <w:bottom w:val="outset" w:color="000000" w:sz="8"/>
              <w:right w:val="outset" w:color="000000" w:sz="8"/>
            </w:tcBorders>
            <w:vAlign w:val="center"/>
          </w:tcPr>
          <w:bookmarkStart w:name="13195" w:id="13193"/>
          <w:p>
            <w:pPr>
              <w:spacing w:after="0"/>
              <w:ind w:left="0"/>
              <w:jc w:val="center"/>
            </w:pPr>
            <w:r>
              <w:rPr>
                <w:rFonts w:ascii="Arial"/>
                <w:b w:val="false"/>
                <w:i w:val="false"/>
                <w:color w:val="000000"/>
                <w:sz w:val="15"/>
              </w:rPr>
              <w:t>27476,50</w:t>
            </w:r>
          </w:p>
          <w:bookmarkEnd w:id="13193"/>
        </w:tc>
        <w:tc>
          <w:tcPr>
            <w:tcW w:w="1194" w:type="dxa"/>
            <w:tcBorders>
              <w:top w:val="outset" w:color="000000" w:sz="8"/>
              <w:left w:val="outset" w:color="000000" w:sz="8"/>
              <w:bottom w:val="outset" w:color="000000" w:sz="8"/>
              <w:right w:val="outset" w:color="000000" w:sz="8"/>
            </w:tcBorders>
            <w:vAlign w:val="center"/>
          </w:tcPr>
          <w:bookmarkStart w:name="13196" w:id="13194"/>
          <w:p>
            <w:pPr>
              <w:spacing w:after="0"/>
              <w:ind w:left="0"/>
              <w:jc w:val="center"/>
            </w:pPr>
            <w:r>
              <w:rPr>
                <w:rFonts w:ascii="Arial"/>
                <w:b w:val="false"/>
                <w:i w:val="false"/>
                <w:color w:val="000000"/>
                <w:sz w:val="15"/>
              </w:rPr>
              <w:t>20016,50</w:t>
            </w:r>
          </w:p>
          <w:bookmarkEnd w:id="13194"/>
        </w:tc>
        <w:tc>
          <w:tcPr>
            <w:tcW w:w="1083" w:type="dxa"/>
            <w:tcBorders>
              <w:top w:val="outset" w:color="000000" w:sz="8"/>
              <w:left w:val="outset" w:color="000000" w:sz="8"/>
              <w:bottom w:val="outset" w:color="000000" w:sz="8"/>
              <w:right w:val="outset" w:color="000000" w:sz="8"/>
            </w:tcBorders>
            <w:vAlign w:val="center"/>
          </w:tcPr>
          <w:bookmarkStart w:name="13197" w:id="13195"/>
          <w:p>
            <w:pPr>
              <w:spacing w:after="0"/>
              <w:ind w:left="0"/>
              <w:jc w:val="center"/>
            </w:pPr>
            <w:r>
              <w:rPr>
                <w:rFonts w:ascii="Arial"/>
                <w:b w:val="false"/>
                <w:i w:val="false"/>
                <w:color w:val="000000"/>
                <w:sz w:val="15"/>
              </w:rPr>
              <w:t xml:space="preserve"> </w:t>
            </w:r>
          </w:p>
          <w:bookmarkEnd w:id="13195"/>
        </w:tc>
        <w:tc>
          <w:tcPr>
            <w:tcW w:w="1083" w:type="dxa"/>
            <w:tcBorders>
              <w:top w:val="outset" w:color="000000" w:sz="8"/>
              <w:left w:val="outset" w:color="000000" w:sz="8"/>
              <w:bottom w:val="outset" w:color="000000" w:sz="8"/>
              <w:right w:val="outset" w:color="000000" w:sz="8"/>
            </w:tcBorders>
            <w:vAlign w:val="center"/>
          </w:tcPr>
          <w:bookmarkStart w:name="13198" w:id="13196"/>
          <w:p>
            <w:pPr>
              <w:spacing w:after="0"/>
              <w:ind w:left="0"/>
              <w:jc w:val="center"/>
            </w:pPr>
            <w:r>
              <w:rPr>
                <w:rFonts w:ascii="Arial"/>
                <w:b w:val="false"/>
                <w:i w:val="false"/>
                <w:color w:val="000000"/>
                <w:sz w:val="15"/>
              </w:rPr>
              <w:t>1432,30</w:t>
            </w:r>
          </w:p>
          <w:bookmarkEnd w:id="13196"/>
        </w:tc>
        <w:tc>
          <w:tcPr>
            <w:tcW w:w="1417" w:type="dxa"/>
            <w:tcBorders>
              <w:top w:val="outset" w:color="000000" w:sz="8"/>
              <w:left w:val="outset" w:color="000000" w:sz="8"/>
              <w:bottom w:val="outset" w:color="000000" w:sz="8"/>
              <w:right w:val="outset" w:color="000000" w:sz="8"/>
            </w:tcBorders>
            <w:vAlign w:val="center"/>
          </w:tcPr>
          <w:bookmarkStart w:name="13199" w:id="13197"/>
          <w:p>
            <w:pPr>
              <w:spacing w:after="0"/>
              <w:ind w:left="0"/>
              <w:jc w:val="center"/>
            </w:pPr>
            <w:r>
              <w:rPr>
                <w:rFonts w:ascii="Arial"/>
                <w:b w:val="false"/>
                <w:i w:val="false"/>
                <w:color w:val="000000"/>
                <w:sz w:val="15"/>
              </w:rPr>
              <w:t>7460,00</w:t>
            </w:r>
          </w:p>
          <w:bookmarkEnd w:id="13197"/>
        </w:tc>
        <w:tc>
          <w:tcPr>
            <w:tcW w:w="1417" w:type="dxa"/>
            <w:tcBorders>
              <w:top w:val="outset" w:color="000000" w:sz="8"/>
              <w:left w:val="outset" w:color="000000" w:sz="8"/>
              <w:bottom w:val="outset" w:color="000000" w:sz="8"/>
              <w:right w:val="outset" w:color="000000" w:sz="8"/>
            </w:tcBorders>
            <w:vAlign w:val="center"/>
          </w:tcPr>
          <w:bookmarkStart w:name="13200" w:id="13198"/>
          <w:p>
            <w:pPr>
              <w:spacing w:after="0"/>
              <w:ind w:left="0"/>
              <w:jc w:val="center"/>
            </w:pPr>
            <w:r>
              <w:rPr>
                <w:rFonts w:ascii="Arial"/>
                <w:b w:val="false"/>
                <w:i w:val="false"/>
                <w:color w:val="000000"/>
                <w:sz w:val="15"/>
              </w:rPr>
              <w:t>7460,00</w:t>
            </w:r>
          </w:p>
          <w:bookmarkEnd w:id="13198"/>
        </w:tc>
        <w:tc>
          <w:tcPr>
            <w:tcW w:w="1417" w:type="dxa"/>
            <w:tcBorders>
              <w:top w:val="outset" w:color="000000" w:sz="8"/>
              <w:left w:val="outset" w:color="000000" w:sz="8"/>
              <w:bottom w:val="outset" w:color="000000" w:sz="8"/>
              <w:right w:val="outset" w:color="000000" w:sz="8"/>
            </w:tcBorders>
            <w:vAlign w:val="center"/>
          </w:tcPr>
          <w:bookmarkStart w:name="13201" w:id="13199"/>
          <w:p>
            <w:pPr>
              <w:spacing w:after="0"/>
              <w:ind w:left="0"/>
              <w:jc w:val="center"/>
            </w:pPr>
            <w:r>
              <w:rPr>
                <w:rFonts w:ascii="Arial"/>
                <w:b w:val="false"/>
                <w:i w:val="false"/>
                <w:color w:val="000000"/>
                <w:sz w:val="15"/>
              </w:rPr>
              <w:t>312004,50</w:t>
            </w:r>
          </w:p>
          <w:bookmarkEnd w:id="131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202" w:id="13200"/>
          <w:p>
            <w:pPr>
              <w:spacing w:after="0"/>
              <w:ind w:left="0"/>
              <w:jc w:val="center"/>
            </w:pPr>
            <w:r>
              <w:rPr>
                <w:rFonts w:ascii="Arial"/>
                <w:b w:val="false"/>
                <w:i w:val="false"/>
                <w:color w:val="000000"/>
                <w:sz w:val="15"/>
              </w:rPr>
              <w:t>4911020</w:t>
            </w:r>
          </w:p>
          <w:bookmarkEnd w:id="13200"/>
        </w:tc>
        <w:tc>
          <w:tcPr>
            <w:tcW w:w="805" w:type="dxa"/>
            <w:tcBorders>
              <w:top w:val="outset" w:color="000000" w:sz="8"/>
              <w:left w:val="outset" w:color="000000" w:sz="8"/>
              <w:bottom w:val="outset" w:color="000000" w:sz="8"/>
              <w:right w:val="outset" w:color="000000" w:sz="8"/>
            </w:tcBorders>
            <w:vAlign w:val="center"/>
          </w:tcPr>
          <w:bookmarkStart w:name="13203" w:id="13201"/>
          <w:p>
            <w:pPr>
              <w:spacing w:after="0"/>
              <w:ind w:left="0"/>
              <w:jc w:val="center"/>
            </w:pPr>
            <w:r>
              <w:rPr>
                <w:rFonts w:ascii="Arial"/>
                <w:b w:val="false"/>
                <w:i w:val="false"/>
                <w:color w:val="000000"/>
                <w:sz w:val="15"/>
              </w:rPr>
              <w:t>1020</w:t>
            </w:r>
          </w:p>
          <w:bookmarkEnd w:id="13201"/>
        </w:tc>
        <w:tc>
          <w:tcPr>
            <w:tcW w:w="805" w:type="dxa"/>
            <w:tcBorders>
              <w:top w:val="outset" w:color="000000" w:sz="8"/>
              <w:left w:val="outset" w:color="000000" w:sz="8"/>
              <w:bottom w:val="outset" w:color="000000" w:sz="8"/>
              <w:right w:val="outset" w:color="000000" w:sz="8"/>
            </w:tcBorders>
            <w:vAlign w:val="center"/>
          </w:tcPr>
          <w:bookmarkStart w:name="13204" w:id="13202"/>
          <w:p>
            <w:pPr>
              <w:spacing w:after="0"/>
              <w:ind w:left="0"/>
              <w:jc w:val="center"/>
            </w:pPr>
            <w:r>
              <w:rPr>
                <w:rFonts w:ascii="Arial"/>
                <w:b w:val="false"/>
                <w:i w:val="false"/>
                <w:color w:val="000000"/>
                <w:sz w:val="15"/>
              </w:rPr>
              <w:t>0921</w:t>
            </w:r>
          </w:p>
          <w:bookmarkEnd w:id="13202"/>
        </w:tc>
        <w:tc>
          <w:tcPr>
            <w:tcW w:w="649" w:type="dxa"/>
            <w:tcBorders>
              <w:top w:val="outset" w:color="000000" w:sz="8"/>
              <w:left w:val="outset" w:color="000000" w:sz="8"/>
              <w:bottom w:val="outset" w:color="000000" w:sz="8"/>
              <w:right w:val="outset" w:color="000000" w:sz="8"/>
            </w:tcBorders>
            <w:vAlign w:val="center"/>
          </w:tcPr>
          <w:bookmarkStart w:name="13205" w:id="13203"/>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13203"/>
        </w:tc>
        <w:tc>
          <w:tcPr>
            <w:tcW w:w="1417" w:type="dxa"/>
            <w:tcBorders>
              <w:top w:val="outset" w:color="000000" w:sz="8"/>
              <w:left w:val="outset" w:color="000000" w:sz="8"/>
              <w:bottom w:val="outset" w:color="000000" w:sz="8"/>
              <w:right w:val="outset" w:color="000000" w:sz="8"/>
            </w:tcBorders>
            <w:vAlign w:val="center"/>
          </w:tcPr>
          <w:bookmarkStart w:name="13206" w:id="13204"/>
          <w:p>
            <w:pPr>
              <w:spacing w:after="0"/>
              <w:ind w:left="0"/>
              <w:jc w:val="center"/>
            </w:pPr>
            <w:r>
              <w:rPr>
                <w:rFonts w:ascii="Arial"/>
                <w:b w:val="false"/>
                <w:i w:val="false"/>
                <w:color w:val="000000"/>
                <w:sz w:val="15"/>
              </w:rPr>
              <w:t>474240,70</w:t>
            </w:r>
          </w:p>
          <w:bookmarkEnd w:id="13204"/>
        </w:tc>
        <w:tc>
          <w:tcPr>
            <w:tcW w:w="1417" w:type="dxa"/>
            <w:tcBorders>
              <w:top w:val="outset" w:color="000000" w:sz="8"/>
              <w:left w:val="outset" w:color="000000" w:sz="8"/>
              <w:bottom w:val="outset" w:color="000000" w:sz="8"/>
              <w:right w:val="outset" w:color="000000" w:sz="8"/>
            </w:tcBorders>
            <w:vAlign w:val="center"/>
          </w:tcPr>
          <w:bookmarkStart w:name="13207" w:id="13205"/>
          <w:p>
            <w:pPr>
              <w:spacing w:after="0"/>
              <w:ind w:left="0"/>
              <w:jc w:val="center"/>
            </w:pPr>
            <w:r>
              <w:rPr>
                <w:rFonts w:ascii="Arial"/>
                <w:b w:val="false"/>
                <w:i w:val="false"/>
                <w:color w:val="000000"/>
                <w:sz w:val="15"/>
              </w:rPr>
              <w:t>474240,70</w:t>
            </w:r>
          </w:p>
          <w:bookmarkEnd w:id="13205"/>
        </w:tc>
        <w:tc>
          <w:tcPr>
            <w:tcW w:w="1306" w:type="dxa"/>
            <w:tcBorders>
              <w:top w:val="outset" w:color="000000" w:sz="8"/>
              <w:left w:val="outset" w:color="000000" w:sz="8"/>
              <w:bottom w:val="outset" w:color="000000" w:sz="8"/>
              <w:right w:val="outset" w:color="000000" w:sz="8"/>
            </w:tcBorders>
            <w:vAlign w:val="center"/>
          </w:tcPr>
          <w:bookmarkStart w:name="13208" w:id="13206"/>
          <w:p>
            <w:pPr>
              <w:spacing w:after="0"/>
              <w:ind w:left="0"/>
              <w:jc w:val="center"/>
            </w:pPr>
            <w:r>
              <w:rPr>
                <w:rFonts w:ascii="Arial"/>
                <w:b w:val="false"/>
                <w:i w:val="false"/>
                <w:color w:val="000000"/>
                <w:sz w:val="15"/>
              </w:rPr>
              <w:t>284813,80</w:t>
            </w:r>
          </w:p>
          <w:bookmarkEnd w:id="13206"/>
        </w:tc>
        <w:tc>
          <w:tcPr>
            <w:tcW w:w="1194" w:type="dxa"/>
            <w:tcBorders>
              <w:top w:val="outset" w:color="000000" w:sz="8"/>
              <w:left w:val="outset" w:color="000000" w:sz="8"/>
              <w:bottom w:val="outset" w:color="000000" w:sz="8"/>
              <w:right w:val="outset" w:color="000000" w:sz="8"/>
            </w:tcBorders>
            <w:vAlign w:val="center"/>
          </w:tcPr>
          <w:bookmarkStart w:name="13209" w:id="13207"/>
          <w:p>
            <w:pPr>
              <w:spacing w:after="0"/>
              <w:ind w:left="0"/>
              <w:jc w:val="center"/>
            </w:pPr>
            <w:r>
              <w:rPr>
                <w:rFonts w:ascii="Arial"/>
                <w:b w:val="false"/>
                <w:i w:val="false"/>
                <w:color w:val="000000"/>
                <w:sz w:val="15"/>
              </w:rPr>
              <w:t>52627,90</w:t>
            </w:r>
          </w:p>
          <w:bookmarkEnd w:id="13207"/>
        </w:tc>
        <w:tc>
          <w:tcPr>
            <w:tcW w:w="1417" w:type="dxa"/>
            <w:tcBorders>
              <w:top w:val="outset" w:color="000000" w:sz="8"/>
              <w:left w:val="outset" w:color="000000" w:sz="8"/>
              <w:bottom w:val="outset" w:color="000000" w:sz="8"/>
              <w:right w:val="outset" w:color="000000" w:sz="8"/>
            </w:tcBorders>
            <w:vAlign w:val="center"/>
          </w:tcPr>
          <w:bookmarkStart w:name="13210" w:id="13208"/>
          <w:p>
            <w:pPr>
              <w:spacing w:after="0"/>
              <w:ind w:left="0"/>
              <w:jc w:val="center"/>
            </w:pPr>
            <w:r>
              <w:rPr>
                <w:rFonts w:ascii="Arial"/>
                <w:b w:val="false"/>
                <w:i w:val="false"/>
                <w:color w:val="000000"/>
                <w:sz w:val="15"/>
              </w:rPr>
              <w:t xml:space="preserve"> </w:t>
            </w:r>
          </w:p>
          <w:bookmarkEnd w:id="13208"/>
        </w:tc>
        <w:tc>
          <w:tcPr>
            <w:tcW w:w="1417" w:type="dxa"/>
            <w:tcBorders>
              <w:top w:val="outset" w:color="000000" w:sz="8"/>
              <w:left w:val="outset" w:color="000000" w:sz="8"/>
              <w:bottom w:val="outset" w:color="000000" w:sz="8"/>
              <w:right w:val="outset" w:color="000000" w:sz="8"/>
            </w:tcBorders>
            <w:vAlign w:val="center"/>
          </w:tcPr>
          <w:bookmarkStart w:name="13211" w:id="13209"/>
          <w:p>
            <w:pPr>
              <w:spacing w:after="0"/>
              <w:ind w:left="0"/>
              <w:jc w:val="center"/>
            </w:pPr>
            <w:r>
              <w:rPr>
                <w:rFonts w:ascii="Arial"/>
                <w:b w:val="false"/>
                <w:i w:val="false"/>
                <w:color w:val="000000"/>
                <w:sz w:val="15"/>
              </w:rPr>
              <w:t>26307,48</w:t>
            </w:r>
          </w:p>
          <w:bookmarkEnd w:id="13209"/>
        </w:tc>
        <w:tc>
          <w:tcPr>
            <w:tcW w:w="1194" w:type="dxa"/>
            <w:tcBorders>
              <w:top w:val="outset" w:color="000000" w:sz="8"/>
              <w:left w:val="outset" w:color="000000" w:sz="8"/>
              <w:bottom w:val="outset" w:color="000000" w:sz="8"/>
              <w:right w:val="outset" w:color="000000" w:sz="8"/>
            </w:tcBorders>
            <w:vAlign w:val="center"/>
          </w:tcPr>
          <w:bookmarkStart w:name="13212" w:id="13210"/>
          <w:p>
            <w:pPr>
              <w:spacing w:after="0"/>
              <w:ind w:left="0"/>
              <w:jc w:val="center"/>
            </w:pPr>
            <w:r>
              <w:rPr>
                <w:rFonts w:ascii="Arial"/>
                <w:b w:val="false"/>
                <w:i w:val="false"/>
                <w:color w:val="000000"/>
                <w:sz w:val="15"/>
              </w:rPr>
              <w:t>7135,00</w:t>
            </w:r>
          </w:p>
          <w:bookmarkEnd w:id="13210"/>
        </w:tc>
        <w:tc>
          <w:tcPr>
            <w:tcW w:w="1083" w:type="dxa"/>
            <w:tcBorders>
              <w:top w:val="outset" w:color="000000" w:sz="8"/>
              <w:left w:val="outset" w:color="000000" w:sz="8"/>
              <w:bottom w:val="outset" w:color="000000" w:sz="8"/>
              <w:right w:val="outset" w:color="000000" w:sz="8"/>
            </w:tcBorders>
            <w:vAlign w:val="center"/>
          </w:tcPr>
          <w:bookmarkStart w:name="13213" w:id="13211"/>
          <w:p>
            <w:pPr>
              <w:spacing w:after="0"/>
              <w:ind w:left="0"/>
              <w:jc w:val="center"/>
            </w:pPr>
            <w:r>
              <w:rPr>
                <w:rFonts w:ascii="Arial"/>
                <w:b w:val="false"/>
                <w:i w:val="false"/>
                <w:color w:val="000000"/>
                <w:sz w:val="15"/>
              </w:rPr>
              <w:t>2620,00</w:t>
            </w:r>
          </w:p>
          <w:bookmarkEnd w:id="13211"/>
        </w:tc>
        <w:tc>
          <w:tcPr>
            <w:tcW w:w="1083" w:type="dxa"/>
            <w:tcBorders>
              <w:top w:val="outset" w:color="000000" w:sz="8"/>
              <w:left w:val="outset" w:color="000000" w:sz="8"/>
              <w:bottom w:val="outset" w:color="000000" w:sz="8"/>
              <w:right w:val="outset" w:color="000000" w:sz="8"/>
            </w:tcBorders>
            <w:vAlign w:val="center"/>
          </w:tcPr>
          <w:bookmarkStart w:name="13214" w:id="13212"/>
          <w:p>
            <w:pPr>
              <w:spacing w:after="0"/>
              <w:ind w:left="0"/>
              <w:jc w:val="center"/>
            </w:pPr>
            <w:r>
              <w:rPr>
                <w:rFonts w:ascii="Arial"/>
                <w:b w:val="false"/>
                <w:i w:val="false"/>
                <w:color w:val="000000"/>
                <w:sz w:val="15"/>
              </w:rPr>
              <w:t>877,40</w:t>
            </w:r>
          </w:p>
          <w:bookmarkEnd w:id="13212"/>
        </w:tc>
        <w:tc>
          <w:tcPr>
            <w:tcW w:w="1417" w:type="dxa"/>
            <w:tcBorders>
              <w:top w:val="outset" w:color="000000" w:sz="8"/>
              <w:left w:val="outset" w:color="000000" w:sz="8"/>
              <w:bottom w:val="outset" w:color="000000" w:sz="8"/>
              <w:right w:val="outset" w:color="000000" w:sz="8"/>
            </w:tcBorders>
            <w:vAlign w:val="center"/>
          </w:tcPr>
          <w:bookmarkStart w:name="13215" w:id="13213"/>
          <w:p>
            <w:pPr>
              <w:spacing w:after="0"/>
              <w:ind w:left="0"/>
              <w:jc w:val="center"/>
            </w:pPr>
            <w:r>
              <w:rPr>
                <w:rFonts w:ascii="Arial"/>
                <w:b w:val="false"/>
                <w:i w:val="false"/>
                <w:color w:val="000000"/>
                <w:sz w:val="15"/>
              </w:rPr>
              <w:t>19172,48</w:t>
            </w:r>
          </w:p>
          <w:bookmarkEnd w:id="13213"/>
        </w:tc>
        <w:tc>
          <w:tcPr>
            <w:tcW w:w="1417" w:type="dxa"/>
            <w:tcBorders>
              <w:top w:val="outset" w:color="000000" w:sz="8"/>
              <w:left w:val="outset" w:color="000000" w:sz="8"/>
              <w:bottom w:val="outset" w:color="000000" w:sz="8"/>
              <w:right w:val="outset" w:color="000000" w:sz="8"/>
            </w:tcBorders>
            <w:vAlign w:val="center"/>
          </w:tcPr>
          <w:bookmarkStart w:name="13216" w:id="13214"/>
          <w:p>
            <w:pPr>
              <w:spacing w:after="0"/>
              <w:ind w:left="0"/>
              <w:jc w:val="center"/>
            </w:pPr>
            <w:r>
              <w:rPr>
                <w:rFonts w:ascii="Arial"/>
                <w:b w:val="false"/>
                <w:i w:val="false"/>
                <w:color w:val="000000"/>
                <w:sz w:val="15"/>
              </w:rPr>
              <w:t>19152,48</w:t>
            </w:r>
          </w:p>
          <w:bookmarkEnd w:id="13214"/>
        </w:tc>
        <w:tc>
          <w:tcPr>
            <w:tcW w:w="1417" w:type="dxa"/>
            <w:tcBorders>
              <w:top w:val="outset" w:color="000000" w:sz="8"/>
              <w:left w:val="outset" w:color="000000" w:sz="8"/>
              <w:bottom w:val="outset" w:color="000000" w:sz="8"/>
              <w:right w:val="outset" w:color="000000" w:sz="8"/>
            </w:tcBorders>
            <w:vAlign w:val="center"/>
          </w:tcPr>
          <w:bookmarkStart w:name="13217" w:id="13215"/>
          <w:p>
            <w:pPr>
              <w:spacing w:after="0"/>
              <w:ind w:left="0"/>
              <w:jc w:val="center"/>
            </w:pPr>
            <w:r>
              <w:rPr>
                <w:rFonts w:ascii="Arial"/>
                <w:b w:val="false"/>
                <w:i w:val="false"/>
                <w:color w:val="000000"/>
                <w:sz w:val="15"/>
              </w:rPr>
              <w:t>500548,18</w:t>
            </w:r>
          </w:p>
          <w:bookmarkEnd w:id="132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218" w:id="13216"/>
          <w:p>
            <w:pPr>
              <w:spacing w:after="0"/>
              <w:ind w:left="0"/>
              <w:jc w:val="center"/>
            </w:pPr>
            <w:r>
              <w:rPr>
                <w:rFonts w:ascii="Arial"/>
                <w:b w:val="false"/>
                <w:i w:val="false"/>
                <w:color w:val="000000"/>
                <w:sz w:val="15"/>
              </w:rPr>
              <w:t>4911030</w:t>
            </w:r>
          </w:p>
          <w:bookmarkEnd w:id="13216"/>
        </w:tc>
        <w:tc>
          <w:tcPr>
            <w:tcW w:w="805" w:type="dxa"/>
            <w:tcBorders>
              <w:top w:val="outset" w:color="000000" w:sz="8"/>
              <w:left w:val="outset" w:color="000000" w:sz="8"/>
              <w:bottom w:val="outset" w:color="000000" w:sz="8"/>
              <w:right w:val="outset" w:color="000000" w:sz="8"/>
            </w:tcBorders>
            <w:vAlign w:val="center"/>
          </w:tcPr>
          <w:bookmarkStart w:name="13219" w:id="13217"/>
          <w:p>
            <w:pPr>
              <w:spacing w:after="0"/>
              <w:ind w:left="0"/>
              <w:jc w:val="center"/>
            </w:pPr>
            <w:r>
              <w:rPr>
                <w:rFonts w:ascii="Arial"/>
                <w:b w:val="false"/>
                <w:i w:val="false"/>
                <w:color w:val="000000"/>
                <w:sz w:val="15"/>
              </w:rPr>
              <w:t>1030</w:t>
            </w:r>
          </w:p>
          <w:bookmarkEnd w:id="13217"/>
        </w:tc>
        <w:tc>
          <w:tcPr>
            <w:tcW w:w="805" w:type="dxa"/>
            <w:tcBorders>
              <w:top w:val="outset" w:color="000000" w:sz="8"/>
              <w:left w:val="outset" w:color="000000" w:sz="8"/>
              <w:bottom w:val="outset" w:color="000000" w:sz="8"/>
              <w:right w:val="outset" w:color="000000" w:sz="8"/>
            </w:tcBorders>
            <w:vAlign w:val="center"/>
          </w:tcPr>
          <w:bookmarkStart w:name="13220" w:id="13218"/>
          <w:p>
            <w:pPr>
              <w:spacing w:after="0"/>
              <w:ind w:left="0"/>
              <w:jc w:val="center"/>
            </w:pPr>
            <w:r>
              <w:rPr>
                <w:rFonts w:ascii="Arial"/>
                <w:b w:val="false"/>
                <w:i w:val="false"/>
                <w:color w:val="000000"/>
                <w:sz w:val="15"/>
              </w:rPr>
              <w:t>0921</w:t>
            </w:r>
          </w:p>
          <w:bookmarkEnd w:id="13218"/>
        </w:tc>
        <w:tc>
          <w:tcPr>
            <w:tcW w:w="649" w:type="dxa"/>
            <w:tcBorders>
              <w:top w:val="outset" w:color="000000" w:sz="8"/>
              <w:left w:val="outset" w:color="000000" w:sz="8"/>
              <w:bottom w:val="outset" w:color="000000" w:sz="8"/>
              <w:right w:val="outset" w:color="000000" w:sz="8"/>
            </w:tcBorders>
            <w:vAlign w:val="center"/>
          </w:tcPr>
          <w:bookmarkStart w:name="13221" w:id="13219"/>
          <w:p>
            <w:pPr>
              <w:spacing w:after="0"/>
              <w:ind w:left="0"/>
              <w:jc w:val="left"/>
            </w:pPr>
            <w:r>
              <w:rPr>
                <w:rFonts w:ascii="Arial"/>
                <w:b w:val="false"/>
                <w:i w:val="false"/>
                <w:color w:val="000000"/>
                <w:sz w:val="15"/>
              </w:rPr>
              <w:t>Надання загальної середньої освіти вечірніми (змінними) школами</w:t>
            </w:r>
          </w:p>
          <w:bookmarkEnd w:id="13219"/>
        </w:tc>
        <w:tc>
          <w:tcPr>
            <w:tcW w:w="1417" w:type="dxa"/>
            <w:tcBorders>
              <w:top w:val="outset" w:color="000000" w:sz="8"/>
              <w:left w:val="outset" w:color="000000" w:sz="8"/>
              <w:bottom w:val="outset" w:color="000000" w:sz="8"/>
              <w:right w:val="outset" w:color="000000" w:sz="8"/>
            </w:tcBorders>
            <w:vAlign w:val="center"/>
          </w:tcPr>
          <w:bookmarkStart w:name="13222" w:id="13220"/>
          <w:p>
            <w:pPr>
              <w:spacing w:after="0"/>
              <w:ind w:left="0"/>
              <w:jc w:val="center"/>
            </w:pPr>
            <w:r>
              <w:rPr>
                <w:rFonts w:ascii="Arial"/>
                <w:b w:val="false"/>
                <w:i w:val="false"/>
                <w:color w:val="000000"/>
                <w:sz w:val="15"/>
              </w:rPr>
              <w:t>296,20</w:t>
            </w:r>
          </w:p>
          <w:bookmarkEnd w:id="13220"/>
        </w:tc>
        <w:tc>
          <w:tcPr>
            <w:tcW w:w="1417" w:type="dxa"/>
            <w:tcBorders>
              <w:top w:val="outset" w:color="000000" w:sz="8"/>
              <w:left w:val="outset" w:color="000000" w:sz="8"/>
              <w:bottom w:val="outset" w:color="000000" w:sz="8"/>
              <w:right w:val="outset" w:color="000000" w:sz="8"/>
            </w:tcBorders>
            <w:vAlign w:val="center"/>
          </w:tcPr>
          <w:bookmarkStart w:name="13223" w:id="13221"/>
          <w:p>
            <w:pPr>
              <w:spacing w:after="0"/>
              <w:ind w:left="0"/>
              <w:jc w:val="center"/>
            </w:pPr>
            <w:r>
              <w:rPr>
                <w:rFonts w:ascii="Arial"/>
                <w:b w:val="false"/>
                <w:i w:val="false"/>
                <w:color w:val="000000"/>
                <w:sz w:val="15"/>
              </w:rPr>
              <w:t>296,20</w:t>
            </w:r>
          </w:p>
          <w:bookmarkEnd w:id="13221"/>
        </w:tc>
        <w:tc>
          <w:tcPr>
            <w:tcW w:w="1306" w:type="dxa"/>
            <w:tcBorders>
              <w:top w:val="outset" w:color="000000" w:sz="8"/>
              <w:left w:val="outset" w:color="000000" w:sz="8"/>
              <w:bottom w:val="outset" w:color="000000" w:sz="8"/>
              <w:right w:val="outset" w:color="000000" w:sz="8"/>
            </w:tcBorders>
            <w:vAlign w:val="center"/>
          </w:tcPr>
          <w:bookmarkStart w:name="13224" w:id="13222"/>
          <w:p>
            <w:pPr>
              <w:spacing w:after="0"/>
              <w:ind w:left="0"/>
              <w:jc w:val="center"/>
            </w:pPr>
            <w:r>
              <w:rPr>
                <w:rFonts w:ascii="Arial"/>
                <w:b w:val="false"/>
                <w:i w:val="false"/>
                <w:color w:val="000000"/>
                <w:sz w:val="15"/>
              </w:rPr>
              <w:t>201,80</w:t>
            </w:r>
          </w:p>
          <w:bookmarkEnd w:id="13222"/>
        </w:tc>
        <w:tc>
          <w:tcPr>
            <w:tcW w:w="1194" w:type="dxa"/>
            <w:tcBorders>
              <w:top w:val="outset" w:color="000000" w:sz="8"/>
              <w:left w:val="outset" w:color="000000" w:sz="8"/>
              <w:bottom w:val="outset" w:color="000000" w:sz="8"/>
              <w:right w:val="outset" w:color="000000" w:sz="8"/>
            </w:tcBorders>
            <w:vAlign w:val="center"/>
          </w:tcPr>
          <w:bookmarkStart w:name="13225" w:id="13223"/>
          <w:p>
            <w:pPr>
              <w:spacing w:after="0"/>
              <w:ind w:left="0"/>
              <w:jc w:val="center"/>
            </w:pPr>
            <w:r>
              <w:rPr>
                <w:rFonts w:ascii="Arial"/>
                <w:b w:val="false"/>
                <w:i w:val="false"/>
                <w:color w:val="000000"/>
                <w:sz w:val="15"/>
              </w:rPr>
              <w:t xml:space="preserve"> </w:t>
            </w:r>
          </w:p>
          <w:bookmarkEnd w:id="13223"/>
        </w:tc>
        <w:tc>
          <w:tcPr>
            <w:tcW w:w="1417" w:type="dxa"/>
            <w:tcBorders>
              <w:top w:val="outset" w:color="000000" w:sz="8"/>
              <w:left w:val="outset" w:color="000000" w:sz="8"/>
              <w:bottom w:val="outset" w:color="000000" w:sz="8"/>
              <w:right w:val="outset" w:color="000000" w:sz="8"/>
            </w:tcBorders>
            <w:vAlign w:val="center"/>
          </w:tcPr>
          <w:bookmarkStart w:name="13226" w:id="13224"/>
          <w:p>
            <w:pPr>
              <w:spacing w:after="0"/>
              <w:ind w:left="0"/>
              <w:jc w:val="center"/>
            </w:pPr>
            <w:r>
              <w:rPr>
                <w:rFonts w:ascii="Arial"/>
                <w:b w:val="false"/>
                <w:i w:val="false"/>
                <w:color w:val="000000"/>
                <w:sz w:val="15"/>
              </w:rPr>
              <w:t xml:space="preserve"> </w:t>
            </w:r>
          </w:p>
          <w:bookmarkEnd w:id="13224"/>
        </w:tc>
        <w:tc>
          <w:tcPr>
            <w:tcW w:w="1417" w:type="dxa"/>
            <w:tcBorders>
              <w:top w:val="outset" w:color="000000" w:sz="8"/>
              <w:left w:val="outset" w:color="000000" w:sz="8"/>
              <w:bottom w:val="outset" w:color="000000" w:sz="8"/>
              <w:right w:val="outset" w:color="000000" w:sz="8"/>
            </w:tcBorders>
            <w:vAlign w:val="center"/>
          </w:tcPr>
          <w:bookmarkStart w:name="13227" w:id="13225"/>
          <w:p>
            <w:pPr>
              <w:spacing w:after="0"/>
              <w:ind w:left="0"/>
              <w:jc w:val="center"/>
            </w:pPr>
            <w:r>
              <w:rPr>
                <w:rFonts w:ascii="Arial"/>
                <w:b w:val="false"/>
                <w:i w:val="false"/>
                <w:color w:val="000000"/>
                <w:sz w:val="15"/>
              </w:rPr>
              <w:t xml:space="preserve"> </w:t>
            </w:r>
          </w:p>
          <w:bookmarkEnd w:id="13225"/>
        </w:tc>
        <w:tc>
          <w:tcPr>
            <w:tcW w:w="1194" w:type="dxa"/>
            <w:tcBorders>
              <w:top w:val="outset" w:color="000000" w:sz="8"/>
              <w:left w:val="outset" w:color="000000" w:sz="8"/>
              <w:bottom w:val="outset" w:color="000000" w:sz="8"/>
              <w:right w:val="outset" w:color="000000" w:sz="8"/>
            </w:tcBorders>
            <w:vAlign w:val="center"/>
          </w:tcPr>
          <w:bookmarkStart w:name="13228" w:id="13226"/>
          <w:p>
            <w:pPr>
              <w:spacing w:after="0"/>
              <w:ind w:left="0"/>
              <w:jc w:val="center"/>
            </w:pPr>
            <w:r>
              <w:rPr>
                <w:rFonts w:ascii="Arial"/>
                <w:b w:val="false"/>
                <w:i w:val="false"/>
                <w:color w:val="000000"/>
                <w:sz w:val="15"/>
              </w:rPr>
              <w:t xml:space="preserve"> </w:t>
            </w:r>
          </w:p>
          <w:bookmarkEnd w:id="13226"/>
        </w:tc>
        <w:tc>
          <w:tcPr>
            <w:tcW w:w="1083" w:type="dxa"/>
            <w:tcBorders>
              <w:top w:val="outset" w:color="000000" w:sz="8"/>
              <w:left w:val="outset" w:color="000000" w:sz="8"/>
              <w:bottom w:val="outset" w:color="000000" w:sz="8"/>
              <w:right w:val="outset" w:color="000000" w:sz="8"/>
            </w:tcBorders>
            <w:vAlign w:val="center"/>
          </w:tcPr>
          <w:bookmarkStart w:name="13229" w:id="13227"/>
          <w:p>
            <w:pPr>
              <w:spacing w:after="0"/>
              <w:ind w:left="0"/>
              <w:jc w:val="center"/>
            </w:pPr>
            <w:r>
              <w:rPr>
                <w:rFonts w:ascii="Arial"/>
                <w:b w:val="false"/>
                <w:i w:val="false"/>
                <w:color w:val="000000"/>
                <w:sz w:val="15"/>
              </w:rPr>
              <w:t xml:space="preserve"> </w:t>
            </w:r>
          </w:p>
          <w:bookmarkEnd w:id="13227"/>
        </w:tc>
        <w:tc>
          <w:tcPr>
            <w:tcW w:w="1083" w:type="dxa"/>
            <w:tcBorders>
              <w:top w:val="outset" w:color="000000" w:sz="8"/>
              <w:left w:val="outset" w:color="000000" w:sz="8"/>
              <w:bottom w:val="outset" w:color="000000" w:sz="8"/>
              <w:right w:val="outset" w:color="000000" w:sz="8"/>
            </w:tcBorders>
            <w:vAlign w:val="center"/>
          </w:tcPr>
          <w:bookmarkStart w:name="13230" w:id="13228"/>
          <w:p>
            <w:pPr>
              <w:spacing w:after="0"/>
              <w:ind w:left="0"/>
              <w:jc w:val="center"/>
            </w:pPr>
            <w:r>
              <w:rPr>
                <w:rFonts w:ascii="Arial"/>
                <w:b w:val="false"/>
                <w:i w:val="false"/>
                <w:color w:val="000000"/>
                <w:sz w:val="15"/>
              </w:rPr>
              <w:t xml:space="preserve"> </w:t>
            </w:r>
          </w:p>
          <w:bookmarkEnd w:id="13228"/>
        </w:tc>
        <w:tc>
          <w:tcPr>
            <w:tcW w:w="1417" w:type="dxa"/>
            <w:tcBorders>
              <w:top w:val="outset" w:color="000000" w:sz="8"/>
              <w:left w:val="outset" w:color="000000" w:sz="8"/>
              <w:bottom w:val="outset" w:color="000000" w:sz="8"/>
              <w:right w:val="outset" w:color="000000" w:sz="8"/>
            </w:tcBorders>
            <w:vAlign w:val="center"/>
          </w:tcPr>
          <w:bookmarkStart w:name="13231" w:id="13229"/>
          <w:p>
            <w:pPr>
              <w:spacing w:after="0"/>
              <w:ind w:left="0"/>
              <w:jc w:val="center"/>
            </w:pPr>
            <w:r>
              <w:rPr>
                <w:rFonts w:ascii="Arial"/>
                <w:b w:val="false"/>
                <w:i w:val="false"/>
                <w:color w:val="000000"/>
                <w:sz w:val="15"/>
              </w:rPr>
              <w:t xml:space="preserve"> </w:t>
            </w:r>
          </w:p>
          <w:bookmarkEnd w:id="13229"/>
        </w:tc>
        <w:tc>
          <w:tcPr>
            <w:tcW w:w="1417" w:type="dxa"/>
            <w:tcBorders>
              <w:top w:val="outset" w:color="000000" w:sz="8"/>
              <w:left w:val="outset" w:color="000000" w:sz="8"/>
              <w:bottom w:val="outset" w:color="000000" w:sz="8"/>
              <w:right w:val="outset" w:color="000000" w:sz="8"/>
            </w:tcBorders>
            <w:vAlign w:val="center"/>
          </w:tcPr>
          <w:bookmarkStart w:name="13232" w:id="13230"/>
          <w:p>
            <w:pPr>
              <w:spacing w:after="0"/>
              <w:ind w:left="0"/>
              <w:jc w:val="center"/>
            </w:pPr>
            <w:r>
              <w:rPr>
                <w:rFonts w:ascii="Arial"/>
                <w:b w:val="false"/>
                <w:i w:val="false"/>
                <w:color w:val="000000"/>
                <w:sz w:val="15"/>
              </w:rPr>
              <w:t xml:space="preserve"> </w:t>
            </w:r>
          </w:p>
          <w:bookmarkEnd w:id="13230"/>
        </w:tc>
        <w:tc>
          <w:tcPr>
            <w:tcW w:w="1417" w:type="dxa"/>
            <w:tcBorders>
              <w:top w:val="outset" w:color="000000" w:sz="8"/>
              <w:left w:val="outset" w:color="000000" w:sz="8"/>
              <w:bottom w:val="outset" w:color="000000" w:sz="8"/>
              <w:right w:val="outset" w:color="000000" w:sz="8"/>
            </w:tcBorders>
            <w:vAlign w:val="center"/>
          </w:tcPr>
          <w:bookmarkStart w:name="13233" w:id="13231"/>
          <w:p>
            <w:pPr>
              <w:spacing w:after="0"/>
              <w:ind w:left="0"/>
              <w:jc w:val="center"/>
            </w:pPr>
            <w:r>
              <w:rPr>
                <w:rFonts w:ascii="Arial"/>
                <w:b w:val="false"/>
                <w:i w:val="false"/>
                <w:color w:val="000000"/>
                <w:sz w:val="15"/>
              </w:rPr>
              <w:t>296,20</w:t>
            </w:r>
          </w:p>
          <w:bookmarkEnd w:id="132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234" w:id="13232"/>
          <w:p>
            <w:pPr>
              <w:spacing w:after="0"/>
              <w:ind w:left="0"/>
              <w:jc w:val="center"/>
            </w:pPr>
            <w:r>
              <w:rPr>
                <w:rFonts w:ascii="Arial"/>
                <w:b w:val="false"/>
                <w:i w:val="false"/>
                <w:color w:val="000000"/>
                <w:sz w:val="15"/>
              </w:rPr>
              <w:t>4911040</w:t>
            </w:r>
          </w:p>
          <w:bookmarkEnd w:id="13232"/>
        </w:tc>
        <w:tc>
          <w:tcPr>
            <w:tcW w:w="805" w:type="dxa"/>
            <w:tcBorders>
              <w:top w:val="outset" w:color="000000" w:sz="8"/>
              <w:left w:val="outset" w:color="000000" w:sz="8"/>
              <w:bottom w:val="outset" w:color="000000" w:sz="8"/>
              <w:right w:val="outset" w:color="000000" w:sz="8"/>
            </w:tcBorders>
            <w:vAlign w:val="center"/>
          </w:tcPr>
          <w:bookmarkStart w:name="13235" w:id="13233"/>
          <w:p>
            <w:pPr>
              <w:spacing w:after="0"/>
              <w:ind w:left="0"/>
              <w:jc w:val="center"/>
            </w:pPr>
            <w:r>
              <w:rPr>
                <w:rFonts w:ascii="Arial"/>
                <w:b w:val="false"/>
                <w:i w:val="false"/>
                <w:color w:val="000000"/>
                <w:sz w:val="15"/>
              </w:rPr>
              <w:t>1040</w:t>
            </w:r>
          </w:p>
          <w:bookmarkEnd w:id="13233"/>
        </w:tc>
        <w:tc>
          <w:tcPr>
            <w:tcW w:w="805" w:type="dxa"/>
            <w:tcBorders>
              <w:top w:val="outset" w:color="000000" w:sz="8"/>
              <w:left w:val="outset" w:color="000000" w:sz="8"/>
              <w:bottom w:val="outset" w:color="000000" w:sz="8"/>
              <w:right w:val="outset" w:color="000000" w:sz="8"/>
            </w:tcBorders>
            <w:vAlign w:val="center"/>
          </w:tcPr>
          <w:bookmarkStart w:name="13236" w:id="13234"/>
          <w:p>
            <w:pPr>
              <w:spacing w:after="0"/>
              <w:ind w:left="0"/>
              <w:jc w:val="center"/>
            </w:pPr>
            <w:r>
              <w:rPr>
                <w:rFonts w:ascii="Arial"/>
                <w:b w:val="false"/>
                <w:i w:val="false"/>
                <w:color w:val="000000"/>
                <w:sz w:val="15"/>
              </w:rPr>
              <w:t>0922</w:t>
            </w:r>
          </w:p>
          <w:bookmarkEnd w:id="13234"/>
        </w:tc>
        <w:tc>
          <w:tcPr>
            <w:tcW w:w="649" w:type="dxa"/>
            <w:tcBorders>
              <w:top w:val="outset" w:color="000000" w:sz="8"/>
              <w:left w:val="outset" w:color="000000" w:sz="8"/>
              <w:bottom w:val="outset" w:color="000000" w:sz="8"/>
              <w:right w:val="outset" w:color="000000" w:sz="8"/>
            </w:tcBorders>
            <w:vAlign w:val="center"/>
          </w:tcPr>
          <w:bookmarkStart w:name="13237" w:id="13235"/>
          <w:p>
            <w:pPr>
              <w:spacing w:after="0"/>
              <w:ind w:left="0"/>
              <w:jc w:val="left"/>
            </w:pPr>
            <w:r>
              <w:rPr>
                <w:rFonts w:ascii="Arial"/>
                <w:b w:val="false"/>
                <w:i w:val="false"/>
                <w:color w:val="000000"/>
                <w:sz w:val="15"/>
              </w:rPr>
              <w:t>Надання загальної середньої освіти загальноосвітніми школами-інтернатами, загальноосвітніми санаторними школами-інтернатами</w:t>
            </w:r>
          </w:p>
          <w:bookmarkEnd w:id="13235"/>
        </w:tc>
        <w:tc>
          <w:tcPr>
            <w:tcW w:w="1417" w:type="dxa"/>
            <w:tcBorders>
              <w:top w:val="outset" w:color="000000" w:sz="8"/>
              <w:left w:val="outset" w:color="000000" w:sz="8"/>
              <w:bottom w:val="outset" w:color="000000" w:sz="8"/>
              <w:right w:val="outset" w:color="000000" w:sz="8"/>
            </w:tcBorders>
            <w:vAlign w:val="center"/>
          </w:tcPr>
          <w:bookmarkStart w:name="13238" w:id="13236"/>
          <w:p>
            <w:pPr>
              <w:spacing w:after="0"/>
              <w:ind w:left="0"/>
              <w:jc w:val="center"/>
            </w:pPr>
            <w:r>
              <w:rPr>
                <w:rFonts w:ascii="Arial"/>
                <w:b w:val="false"/>
                <w:i w:val="false"/>
                <w:color w:val="000000"/>
                <w:sz w:val="15"/>
              </w:rPr>
              <w:t>24896,10</w:t>
            </w:r>
          </w:p>
          <w:bookmarkEnd w:id="13236"/>
        </w:tc>
        <w:tc>
          <w:tcPr>
            <w:tcW w:w="1417" w:type="dxa"/>
            <w:tcBorders>
              <w:top w:val="outset" w:color="000000" w:sz="8"/>
              <w:left w:val="outset" w:color="000000" w:sz="8"/>
              <w:bottom w:val="outset" w:color="000000" w:sz="8"/>
              <w:right w:val="outset" w:color="000000" w:sz="8"/>
            </w:tcBorders>
            <w:vAlign w:val="center"/>
          </w:tcPr>
          <w:bookmarkStart w:name="13239" w:id="13237"/>
          <w:p>
            <w:pPr>
              <w:spacing w:after="0"/>
              <w:ind w:left="0"/>
              <w:jc w:val="center"/>
            </w:pPr>
            <w:r>
              <w:rPr>
                <w:rFonts w:ascii="Arial"/>
                <w:b w:val="false"/>
                <w:i w:val="false"/>
                <w:color w:val="000000"/>
                <w:sz w:val="15"/>
              </w:rPr>
              <w:t>24896,10</w:t>
            </w:r>
          </w:p>
          <w:bookmarkEnd w:id="13237"/>
        </w:tc>
        <w:tc>
          <w:tcPr>
            <w:tcW w:w="1306" w:type="dxa"/>
            <w:tcBorders>
              <w:top w:val="outset" w:color="000000" w:sz="8"/>
              <w:left w:val="outset" w:color="000000" w:sz="8"/>
              <w:bottom w:val="outset" w:color="000000" w:sz="8"/>
              <w:right w:val="outset" w:color="000000" w:sz="8"/>
            </w:tcBorders>
            <w:vAlign w:val="center"/>
          </w:tcPr>
          <w:bookmarkStart w:name="13240" w:id="13238"/>
          <w:p>
            <w:pPr>
              <w:spacing w:after="0"/>
              <w:ind w:left="0"/>
              <w:jc w:val="center"/>
            </w:pPr>
            <w:r>
              <w:rPr>
                <w:rFonts w:ascii="Arial"/>
                <w:b w:val="false"/>
                <w:i w:val="false"/>
                <w:color w:val="000000"/>
                <w:sz w:val="15"/>
              </w:rPr>
              <w:t>13967,10</w:t>
            </w:r>
          </w:p>
          <w:bookmarkEnd w:id="13238"/>
        </w:tc>
        <w:tc>
          <w:tcPr>
            <w:tcW w:w="1194" w:type="dxa"/>
            <w:tcBorders>
              <w:top w:val="outset" w:color="000000" w:sz="8"/>
              <w:left w:val="outset" w:color="000000" w:sz="8"/>
              <w:bottom w:val="outset" w:color="000000" w:sz="8"/>
              <w:right w:val="outset" w:color="000000" w:sz="8"/>
            </w:tcBorders>
            <w:vAlign w:val="center"/>
          </w:tcPr>
          <w:bookmarkStart w:name="13241" w:id="13239"/>
          <w:p>
            <w:pPr>
              <w:spacing w:after="0"/>
              <w:ind w:left="0"/>
              <w:jc w:val="center"/>
            </w:pPr>
            <w:r>
              <w:rPr>
                <w:rFonts w:ascii="Arial"/>
                <w:b w:val="false"/>
                <w:i w:val="false"/>
                <w:color w:val="000000"/>
                <w:sz w:val="15"/>
              </w:rPr>
              <w:t>3327,70</w:t>
            </w:r>
          </w:p>
          <w:bookmarkEnd w:id="13239"/>
        </w:tc>
        <w:tc>
          <w:tcPr>
            <w:tcW w:w="1417" w:type="dxa"/>
            <w:tcBorders>
              <w:top w:val="outset" w:color="000000" w:sz="8"/>
              <w:left w:val="outset" w:color="000000" w:sz="8"/>
              <w:bottom w:val="outset" w:color="000000" w:sz="8"/>
              <w:right w:val="outset" w:color="000000" w:sz="8"/>
            </w:tcBorders>
            <w:vAlign w:val="center"/>
          </w:tcPr>
          <w:bookmarkStart w:name="13242" w:id="13240"/>
          <w:p>
            <w:pPr>
              <w:spacing w:after="0"/>
              <w:ind w:left="0"/>
              <w:jc w:val="center"/>
            </w:pPr>
            <w:r>
              <w:rPr>
                <w:rFonts w:ascii="Arial"/>
                <w:b w:val="false"/>
                <w:i w:val="false"/>
                <w:color w:val="000000"/>
                <w:sz w:val="15"/>
              </w:rPr>
              <w:t xml:space="preserve"> </w:t>
            </w:r>
          </w:p>
          <w:bookmarkEnd w:id="13240"/>
        </w:tc>
        <w:tc>
          <w:tcPr>
            <w:tcW w:w="1417" w:type="dxa"/>
            <w:tcBorders>
              <w:top w:val="outset" w:color="000000" w:sz="8"/>
              <w:left w:val="outset" w:color="000000" w:sz="8"/>
              <w:bottom w:val="outset" w:color="000000" w:sz="8"/>
              <w:right w:val="outset" w:color="000000" w:sz="8"/>
            </w:tcBorders>
            <w:vAlign w:val="center"/>
          </w:tcPr>
          <w:bookmarkStart w:name="13243" w:id="13241"/>
          <w:p>
            <w:pPr>
              <w:spacing w:after="0"/>
              <w:ind w:left="0"/>
              <w:jc w:val="center"/>
            </w:pPr>
            <w:r>
              <w:rPr>
                <w:rFonts w:ascii="Arial"/>
                <w:b w:val="false"/>
                <w:i w:val="false"/>
                <w:color w:val="000000"/>
                <w:sz w:val="15"/>
              </w:rPr>
              <w:t xml:space="preserve"> </w:t>
            </w:r>
          </w:p>
          <w:bookmarkEnd w:id="13241"/>
        </w:tc>
        <w:tc>
          <w:tcPr>
            <w:tcW w:w="1194" w:type="dxa"/>
            <w:tcBorders>
              <w:top w:val="outset" w:color="000000" w:sz="8"/>
              <w:left w:val="outset" w:color="000000" w:sz="8"/>
              <w:bottom w:val="outset" w:color="000000" w:sz="8"/>
              <w:right w:val="outset" w:color="000000" w:sz="8"/>
            </w:tcBorders>
            <w:vAlign w:val="center"/>
          </w:tcPr>
          <w:bookmarkStart w:name="13244" w:id="13242"/>
          <w:p>
            <w:pPr>
              <w:spacing w:after="0"/>
              <w:ind w:left="0"/>
              <w:jc w:val="center"/>
            </w:pPr>
            <w:r>
              <w:rPr>
                <w:rFonts w:ascii="Arial"/>
                <w:b w:val="false"/>
                <w:i w:val="false"/>
                <w:color w:val="000000"/>
                <w:sz w:val="15"/>
              </w:rPr>
              <w:t xml:space="preserve"> </w:t>
            </w:r>
          </w:p>
          <w:bookmarkEnd w:id="13242"/>
        </w:tc>
        <w:tc>
          <w:tcPr>
            <w:tcW w:w="1083" w:type="dxa"/>
            <w:tcBorders>
              <w:top w:val="outset" w:color="000000" w:sz="8"/>
              <w:left w:val="outset" w:color="000000" w:sz="8"/>
              <w:bottom w:val="outset" w:color="000000" w:sz="8"/>
              <w:right w:val="outset" w:color="000000" w:sz="8"/>
            </w:tcBorders>
            <w:vAlign w:val="center"/>
          </w:tcPr>
          <w:bookmarkStart w:name="13245" w:id="13243"/>
          <w:p>
            <w:pPr>
              <w:spacing w:after="0"/>
              <w:ind w:left="0"/>
              <w:jc w:val="center"/>
            </w:pPr>
            <w:r>
              <w:rPr>
                <w:rFonts w:ascii="Arial"/>
                <w:b w:val="false"/>
                <w:i w:val="false"/>
                <w:color w:val="000000"/>
                <w:sz w:val="15"/>
              </w:rPr>
              <w:t xml:space="preserve"> </w:t>
            </w:r>
          </w:p>
          <w:bookmarkEnd w:id="13243"/>
        </w:tc>
        <w:tc>
          <w:tcPr>
            <w:tcW w:w="1083" w:type="dxa"/>
            <w:tcBorders>
              <w:top w:val="outset" w:color="000000" w:sz="8"/>
              <w:left w:val="outset" w:color="000000" w:sz="8"/>
              <w:bottom w:val="outset" w:color="000000" w:sz="8"/>
              <w:right w:val="outset" w:color="000000" w:sz="8"/>
            </w:tcBorders>
            <w:vAlign w:val="center"/>
          </w:tcPr>
          <w:bookmarkStart w:name="13246" w:id="13244"/>
          <w:p>
            <w:pPr>
              <w:spacing w:after="0"/>
              <w:ind w:left="0"/>
              <w:jc w:val="center"/>
            </w:pPr>
            <w:r>
              <w:rPr>
                <w:rFonts w:ascii="Arial"/>
                <w:b w:val="false"/>
                <w:i w:val="false"/>
                <w:color w:val="000000"/>
                <w:sz w:val="15"/>
              </w:rPr>
              <w:t xml:space="preserve"> </w:t>
            </w:r>
          </w:p>
          <w:bookmarkEnd w:id="13244"/>
        </w:tc>
        <w:tc>
          <w:tcPr>
            <w:tcW w:w="1417" w:type="dxa"/>
            <w:tcBorders>
              <w:top w:val="outset" w:color="000000" w:sz="8"/>
              <w:left w:val="outset" w:color="000000" w:sz="8"/>
              <w:bottom w:val="outset" w:color="000000" w:sz="8"/>
              <w:right w:val="outset" w:color="000000" w:sz="8"/>
            </w:tcBorders>
            <w:vAlign w:val="center"/>
          </w:tcPr>
          <w:bookmarkStart w:name="13247" w:id="13245"/>
          <w:p>
            <w:pPr>
              <w:spacing w:after="0"/>
              <w:ind w:left="0"/>
              <w:jc w:val="center"/>
            </w:pPr>
            <w:r>
              <w:rPr>
                <w:rFonts w:ascii="Arial"/>
                <w:b w:val="false"/>
                <w:i w:val="false"/>
                <w:color w:val="000000"/>
                <w:sz w:val="15"/>
              </w:rPr>
              <w:t xml:space="preserve"> </w:t>
            </w:r>
          </w:p>
          <w:bookmarkEnd w:id="13245"/>
        </w:tc>
        <w:tc>
          <w:tcPr>
            <w:tcW w:w="1417" w:type="dxa"/>
            <w:tcBorders>
              <w:top w:val="outset" w:color="000000" w:sz="8"/>
              <w:left w:val="outset" w:color="000000" w:sz="8"/>
              <w:bottom w:val="outset" w:color="000000" w:sz="8"/>
              <w:right w:val="outset" w:color="000000" w:sz="8"/>
            </w:tcBorders>
            <w:vAlign w:val="center"/>
          </w:tcPr>
          <w:bookmarkStart w:name="13248" w:id="13246"/>
          <w:p>
            <w:pPr>
              <w:spacing w:after="0"/>
              <w:ind w:left="0"/>
              <w:jc w:val="center"/>
            </w:pPr>
            <w:r>
              <w:rPr>
                <w:rFonts w:ascii="Arial"/>
                <w:b w:val="false"/>
                <w:i w:val="false"/>
                <w:color w:val="000000"/>
                <w:sz w:val="15"/>
              </w:rPr>
              <w:t xml:space="preserve"> </w:t>
            </w:r>
          </w:p>
          <w:bookmarkEnd w:id="13246"/>
        </w:tc>
        <w:tc>
          <w:tcPr>
            <w:tcW w:w="1417" w:type="dxa"/>
            <w:tcBorders>
              <w:top w:val="outset" w:color="000000" w:sz="8"/>
              <w:left w:val="outset" w:color="000000" w:sz="8"/>
              <w:bottom w:val="outset" w:color="000000" w:sz="8"/>
              <w:right w:val="outset" w:color="000000" w:sz="8"/>
            </w:tcBorders>
            <w:vAlign w:val="center"/>
          </w:tcPr>
          <w:bookmarkStart w:name="13249" w:id="13247"/>
          <w:p>
            <w:pPr>
              <w:spacing w:after="0"/>
              <w:ind w:left="0"/>
              <w:jc w:val="center"/>
            </w:pPr>
            <w:r>
              <w:rPr>
                <w:rFonts w:ascii="Arial"/>
                <w:b w:val="false"/>
                <w:i w:val="false"/>
                <w:color w:val="000000"/>
                <w:sz w:val="15"/>
              </w:rPr>
              <w:t>24896,10</w:t>
            </w:r>
          </w:p>
          <w:bookmarkEnd w:id="132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250" w:id="13248"/>
          <w:p>
            <w:pPr>
              <w:spacing w:after="0"/>
              <w:ind w:left="0"/>
              <w:jc w:val="center"/>
            </w:pPr>
            <w:r>
              <w:rPr>
                <w:rFonts w:ascii="Arial"/>
                <w:b w:val="false"/>
                <w:i w:val="false"/>
                <w:color w:val="000000"/>
                <w:sz w:val="15"/>
              </w:rPr>
              <w:t>4911070</w:t>
            </w:r>
          </w:p>
          <w:bookmarkEnd w:id="13248"/>
        </w:tc>
        <w:tc>
          <w:tcPr>
            <w:tcW w:w="805" w:type="dxa"/>
            <w:tcBorders>
              <w:top w:val="outset" w:color="000000" w:sz="8"/>
              <w:left w:val="outset" w:color="000000" w:sz="8"/>
              <w:bottom w:val="outset" w:color="000000" w:sz="8"/>
              <w:right w:val="outset" w:color="000000" w:sz="8"/>
            </w:tcBorders>
            <w:vAlign w:val="center"/>
          </w:tcPr>
          <w:bookmarkStart w:name="13251" w:id="13249"/>
          <w:p>
            <w:pPr>
              <w:spacing w:after="0"/>
              <w:ind w:left="0"/>
              <w:jc w:val="center"/>
            </w:pPr>
            <w:r>
              <w:rPr>
                <w:rFonts w:ascii="Arial"/>
                <w:b w:val="false"/>
                <w:i w:val="false"/>
                <w:color w:val="000000"/>
                <w:sz w:val="15"/>
              </w:rPr>
              <w:t>1070</w:t>
            </w:r>
          </w:p>
          <w:bookmarkEnd w:id="13249"/>
        </w:tc>
        <w:tc>
          <w:tcPr>
            <w:tcW w:w="805" w:type="dxa"/>
            <w:tcBorders>
              <w:top w:val="outset" w:color="000000" w:sz="8"/>
              <w:left w:val="outset" w:color="000000" w:sz="8"/>
              <w:bottom w:val="outset" w:color="000000" w:sz="8"/>
              <w:right w:val="outset" w:color="000000" w:sz="8"/>
            </w:tcBorders>
            <w:vAlign w:val="center"/>
          </w:tcPr>
          <w:bookmarkStart w:name="13252" w:id="13250"/>
          <w:p>
            <w:pPr>
              <w:spacing w:after="0"/>
              <w:ind w:left="0"/>
              <w:jc w:val="center"/>
            </w:pPr>
            <w:r>
              <w:rPr>
                <w:rFonts w:ascii="Arial"/>
                <w:b w:val="false"/>
                <w:i w:val="false"/>
                <w:color w:val="000000"/>
                <w:sz w:val="15"/>
              </w:rPr>
              <w:t>0922</w:t>
            </w:r>
          </w:p>
          <w:bookmarkEnd w:id="13250"/>
        </w:tc>
        <w:tc>
          <w:tcPr>
            <w:tcW w:w="649" w:type="dxa"/>
            <w:tcBorders>
              <w:top w:val="outset" w:color="000000" w:sz="8"/>
              <w:left w:val="outset" w:color="000000" w:sz="8"/>
              <w:bottom w:val="outset" w:color="000000" w:sz="8"/>
              <w:right w:val="outset" w:color="000000" w:sz="8"/>
            </w:tcBorders>
            <w:vAlign w:val="center"/>
          </w:tcPr>
          <w:bookmarkStart w:name="13253" w:id="13251"/>
          <w:p>
            <w:pPr>
              <w:spacing w:after="0"/>
              <w:ind w:left="0"/>
              <w:jc w:val="left"/>
            </w:pPr>
            <w:r>
              <w:rPr>
                <w:rFonts w:ascii="Arial"/>
                <w:b w:val="false"/>
                <w:i w:val="false"/>
                <w:color w:val="000000"/>
                <w:sz w:val="15"/>
              </w:rPr>
              <w:t>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w:t>
            </w:r>
          </w:p>
          <w:bookmarkEnd w:id="13251"/>
        </w:tc>
        <w:tc>
          <w:tcPr>
            <w:tcW w:w="1417" w:type="dxa"/>
            <w:tcBorders>
              <w:top w:val="outset" w:color="000000" w:sz="8"/>
              <w:left w:val="outset" w:color="000000" w:sz="8"/>
              <w:bottom w:val="outset" w:color="000000" w:sz="8"/>
              <w:right w:val="outset" w:color="000000" w:sz="8"/>
            </w:tcBorders>
            <w:vAlign w:val="center"/>
          </w:tcPr>
          <w:bookmarkStart w:name="13254" w:id="13252"/>
          <w:p>
            <w:pPr>
              <w:spacing w:after="0"/>
              <w:ind w:left="0"/>
              <w:jc w:val="center"/>
            </w:pPr>
            <w:r>
              <w:rPr>
                <w:rFonts w:ascii="Arial"/>
                <w:b w:val="false"/>
                <w:i w:val="false"/>
                <w:color w:val="000000"/>
                <w:sz w:val="15"/>
              </w:rPr>
              <w:t>18475,90</w:t>
            </w:r>
          </w:p>
          <w:bookmarkEnd w:id="13252"/>
        </w:tc>
        <w:tc>
          <w:tcPr>
            <w:tcW w:w="1417" w:type="dxa"/>
            <w:tcBorders>
              <w:top w:val="outset" w:color="000000" w:sz="8"/>
              <w:left w:val="outset" w:color="000000" w:sz="8"/>
              <w:bottom w:val="outset" w:color="000000" w:sz="8"/>
              <w:right w:val="outset" w:color="000000" w:sz="8"/>
            </w:tcBorders>
            <w:vAlign w:val="center"/>
          </w:tcPr>
          <w:bookmarkStart w:name="13255" w:id="13253"/>
          <w:p>
            <w:pPr>
              <w:spacing w:after="0"/>
              <w:ind w:left="0"/>
              <w:jc w:val="center"/>
            </w:pPr>
            <w:r>
              <w:rPr>
                <w:rFonts w:ascii="Arial"/>
                <w:b w:val="false"/>
                <w:i w:val="false"/>
                <w:color w:val="000000"/>
                <w:sz w:val="15"/>
              </w:rPr>
              <w:t>18475,90</w:t>
            </w:r>
          </w:p>
          <w:bookmarkEnd w:id="13253"/>
        </w:tc>
        <w:tc>
          <w:tcPr>
            <w:tcW w:w="1306" w:type="dxa"/>
            <w:tcBorders>
              <w:top w:val="outset" w:color="000000" w:sz="8"/>
              <w:left w:val="outset" w:color="000000" w:sz="8"/>
              <w:bottom w:val="outset" w:color="000000" w:sz="8"/>
              <w:right w:val="outset" w:color="000000" w:sz="8"/>
            </w:tcBorders>
            <w:vAlign w:val="center"/>
          </w:tcPr>
          <w:bookmarkStart w:name="13256" w:id="13254"/>
          <w:p>
            <w:pPr>
              <w:spacing w:after="0"/>
              <w:ind w:left="0"/>
              <w:jc w:val="center"/>
            </w:pPr>
            <w:r>
              <w:rPr>
                <w:rFonts w:ascii="Arial"/>
                <w:b w:val="false"/>
                <w:i w:val="false"/>
                <w:color w:val="000000"/>
                <w:sz w:val="15"/>
              </w:rPr>
              <w:t>10826,80</w:t>
            </w:r>
          </w:p>
          <w:bookmarkEnd w:id="13254"/>
        </w:tc>
        <w:tc>
          <w:tcPr>
            <w:tcW w:w="1194" w:type="dxa"/>
            <w:tcBorders>
              <w:top w:val="outset" w:color="000000" w:sz="8"/>
              <w:left w:val="outset" w:color="000000" w:sz="8"/>
              <w:bottom w:val="outset" w:color="000000" w:sz="8"/>
              <w:right w:val="outset" w:color="000000" w:sz="8"/>
            </w:tcBorders>
            <w:vAlign w:val="center"/>
          </w:tcPr>
          <w:bookmarkStart w:name="13257" w:id="13255"/>
          <w:p>
            <w:pPr>
              <w:spacing w:after="0"/>
              <w:ind w:left="0"/>
              <w:jc w:val="center"/>
            </w:pPr>
            <w:r>
              <w:rPr>
                <w:rFonts w:ascii="Arial"/>
                <w:b w:val="false"/>
                <w:i w:val="false"/>
                <w:color w:val="000000"/>
                <w:sz w:val="15"/>
              </w:rPr>
              <w:t>2910,60</w:t>
            </w:r>
          </w:p>
          <w:bookmarkEnd w:id="13255"/>
        </w:tc>
        <w:tc>
          <w:tcPr>
            <w:tcW w:w="1417" w:type="dxa"/>
            <w:tcBorders>
              <w:top w:val="outset" w:color="000000" w:sz="8"/>
              <w:left w:val="outset" w:color="000000" w:sz="8"/>
              <w:bottom w:val="outset" w:color="000000" w:sz="8"/>
              <w:right w:val="outset" w:color="000000" w:sz="8"/>
            </w:tcBorders>
            <w:vAlign w:val="center"/>
          </w:tcPr>
          <w:bookmarkStart w:name="13258" w:id="13256"/>
          <w:p>
            <w:pPr>
              <w:spacing w:after="0"/>
              <w:ind w:left="0"/>
              <w:jc w:val="center"/>
            </w:pPr>
            <w:r>
              <w:rPr>
                <w:rFonts w:ascii="Arial"/>
                <w:b w:val="false"/>
                <w:i w:val="false"/>
                <w:color w:val="000000"/>
                <w:sz w:val="15"/>
              </w:rPr>
              <w:t xml:space="preserve"> </w:t>
            </w:r>
          </w:p>
          <w:bookmarkEnd w:id="13256"/>
        </w:tc>
        <w:tc>
          <w:tcPr>
            <w:tcW w:w="1417" w:type="dxa"/>
            <w:tcBorders>
              <w:top w:val="outset" w:color="000000" w:sz="8"/>
              <w:left w:val="outset" w:color="000000" w:sz="8"/>
              <w:bottom w:val="outset" w:color="000000" w:sz="8"/>
              <w:right w:val="outset" w:color="000000" w:sz="8"/>
            </w:tcBorders>
            <w:vAlign w:val="center"/>
          </w:tcPr>
          <w:bookmarkStart w:name="13259" w:id="13257"/>
          <w:p>
            <w:pPr>
              <w:spacing w:after="0"/>
              <w:ind w:left="0"/>
              <w:jc w:val="center"/>
            </w:pPr>
            <w:r>
              <w:rPr>
                <w:rFonts w:ascii="Arial"/>
                <w:b w:val="false"/>
                <w:i w:val="false"/>
                <w:color w:val="000000"/>
                <w:sz w:val="15"/>
              </w:rPr>
              <w:t xml:space="preserve"> </w:t>
            </w:r>
          </w:p>
          <w:bookmarkEnd w:id="13257"/>
        </w:tc>
        <w:tc>
          <w:tcPr>
            <w:tcW w:w="1194" w:type="dxa"/>
            <w:tcBorders>
              <w:top w:val="outset" w:color="000000" w:sz="8"/>
              <w:left w:val="outset" w:color="000000" w:sz="8"/>
              <w:bottom w:val="outset" w:color="000000" w:sz="8"/>
              <w:right w:val="outset" w:color="000000" w:sz="8"/>
            </w:tcBorders>
            <w:vAlign w:val="center"/>
          </w:tcPr>
          <w:bookmarkStart w:name="13260" w:id="13258"/>
          <w:p>
            <w:pPr>
              <w:spacing w:after="0"/>
              <w:ind w:left="0"/>
              <w:jc w:val="center"/>
            </w:pPr>
            <w:r>
              <w:rPr>
                <w:rFonts w:ascii="Arial"/>
                <w:b w:val="false"/>
                <w:i w:val="false"/>
                <w:color w:val="000000"/>
                <w:sz w:val="15"/>
              </w:rPr>
              <w:t xml:space="preserve"> </w:t>
            </w:r>
          </w:p>
          <w:bookmarkEnd w:id="13258"/>
        </w:tc>
        <w:tc>
          <w:tcPr>
            <w:tcW w:w="1083" w:type="dxa"/>
            <w:tcBorders>
              <w:top w:val="outset" w:color="000000" w:sz="8"/>
              <w:left w:val="outset" w:color="000000" w:sz="8"/>
              <w:bottom w:val="outset" w:color="000000" w:sz="8"/>
              <w:right w:val="outset" w:color="000000" w:sz="8"/>
            </w:tcBorders>
            <w:vAlign w:val="center"/>
          </w:tcPr>
          <w:bookmarkStart w:name="13261" w:id="13259"/>
          <w:p>
            <w:pPr>
              <w:spacing w:after="0"/>
              <w:ind w:left="0"/>
              <w:jc w:val="center"/>
            </w:pPr>
            <w:r>
              <w:rPr>
                <w:rFonts w:ascii="Arial"/>
                <w:b w:val="false"/>
                <w:i w:val="false"/>
                <w:color w:val="000000"/>
                <w:sz w:val="15"/>
              </w:rPr>
              <w:t xml:space="preserve"> </w:t>
            </w:r>
          </w:p>
          <w:bookmarkEnd w:id="13259"/>
        </w:tc>
        <w:tc>
          <w:tcPr>
            <w:tcW w:w="1083" w:type="dxa"/>
            <w:tcBorders>
              <w:top w:val="outset" w:color="000000" w:sz="8"/>
              <w:left w:val="outset" w:color="000000" w:sz="8"/>
              <w:bottom w:val="outset" w:color="000000" w:sz="8"/>
              <w:right w:val="outset" w:color="000000" w:sz="8"/>
            </w:tcBorders>
            <w:vAlign w:val="center"/>
          </w:tcPr>
          <w:bookmarkStart w:name="13262" w:id="13260"/>
          <w:p>
            <w:pPr>
              <w:spacing w:after="0"/>
              <w:ind w:left="0"/>
              <w:jc w:val="center"/>
            </w:pPr>
            <w:r>
              <w:rPr>
                <w:rFonts w:ascii="Arial"/>
                <w:b w:val="false"/>
                <w:i w:val="false"/>
                <w:color w:val="000000"/>
                <w:sz w:val="15"/>
              </w:rPr>
              <w:t xml:space="preserve"> </w:t>
            </w:r>
          </w:p>
          <w:bookmarkEnd w:id="13260"/>
        </w:tc>
        <w:tc>
          <w:tcPr>
            <w:tcW w:w="1417" w:type="dxa"/>
            <w:tcBorders>
              <w:top w:val="outset" w:color="000000" w:sz="8"/>
              <w:left w:val="outset" w:color="000000" w:sz="8"/>
              <w:bottom w:val="outset" w:color="000000" w:sz="8"/>
              <w:right w:val="outset" w:color="000000" w:sz="8"/>
            </w:tcBorders>
            <w:vAlign w:val="center"/>
          </w:tcPr>
          <w:bookmarkStart w:name="13263" w:id="13261"/>
          <w:p>
            <w:pPr>
              <w:spacing w:after="0"/>
              <w:ind w:left="0"/>
              <w:jc w:val="center"/>
            </w:pPr>
            <w:r>
              <w:rPr>
                <w:rFonts w:ascii="Arial"/>
                <w:b w:val="false"/>
                <w:i w:val="false"/>
                <w:color w:val="000000"/>
                <w:sz w:val="15"/>
              </w:rPr>
              <w:t xml:space="preserve"> </w:t>
            </w:r>
          </w:p>
          <w:bookmarkEnd w:id="13261"/>
        </w:tc>
        <w:tc>
          <w:tcPr>
            <w:tcW w:w="1417" w:type="dxa"/>
            <w:tcBorders>
              <w:top w:val="outset" w:color="000000" w:sz="8"/>
              <w:left w:val="outset" w:color="000000" w:sz="8"/>
              <w:bottom w:val="outset" w:color="000000" w:sz="8"/>
              <w:right w:val="outset" w:color="000000" w:sz="8"/>
            </w:tcBorders>
            <w:vAlign w:val="center"/>
          </w:tcPr>
          <w:bookmarkStart w:name="13264" w:id="13262"/>
          <w:p>
            <w:pPr>
              <w:spacing w:after="0"/>
              <w:ind w:left="0"/>
              <w:jc w:val="center"/>
            </w:pPr>
            <w:r>
              <w:rPr>
                <w:rFonts w:ascii="Arial"/>
                <w:b w:val="false"/>
                <w:i w:val="false"/>
                <w:color w:val="000000"/>
                <w:sz w:val="15"/>
              </w:rPr>
              <w:t xml:space="preserve"> </w:t>
            </w:r>
          </w:p>
          <w:bookmarkEnd w:id="13262"/>
        </w:tc>
        <w:tc>
          <w:tcPr>
            <w:tcW w:w="1417" w:type="dxa"/>
            <w:tcBorders>
              <w:top w:val="outset" w:color="000000" w:sz="8"/>
              <w:left w:val="outset" w:color="000000" w:sz="8"/>
              <w:bottom w:val="outset" w:color="000000" w:sz="8"/>
              <w:right w:val="outset" w:color="000000" w:sz="8"/>
            </w:tcBorders>
            <w:vAlign w:val="center"/>
          </w:tcPr>
          <w:bookmarkStart w:name="13265" w:id="13263"/>
          <w:p>
            <w:pPr>
              <w:spacing w:after="0"/>
              <w:ind w:left="0"/>
              <w:jc w:val="center"/>
            </w:pPr>
            <w:r>
              <w:rPr>
                <w:rFonts w:ascii="Arial"/>
                <w:b w:val="false"/>
                <w:i w:val="false"/>
                <w:color w:val="000000"/>
                <w:sz w:val="15"/>
              </w:rPr>
              <w:t>18475,90</w:t>
            </w:r>
          </w:p>
          <w:bookmarkEnd w:id="132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266" w:id="13264"/>
          <w:p>
            <w:pPr>
              <w:spacing w:after="0"/>
              <w:ind w:left="0"/>
              <w:jc w:val="center"/>
            </w:pPr>
            <w:r>
              <w:rPr>
                <w:rFonts w:ascii="Arial"/>
                <w:b w:val="false"/>
                <w:i w:val="false"/>
                <w:color w:val="000000"/>
                <w:sz w:val="15"/>
              </w:rPr>
              <w:t>4911080</w:t>
            </w:r>
          </w:p>
          <w:bookmarkEnd w:id="13264"/>
        </w:tc>
        <w:tc>
          <w:tcPr>
            <w:tcW w:w="805" w:type="dxa"/>
            <w:tcBorders>
              <w:top w:val="outset" w:color="000000" w:sz="8"/>
              <w:left w:val="outset" w:color="000000" w:sz="8"/>
              <w:bottom w:val="outset" w:color="000000" w:sz="8"/>
              <w:right w:val="outset" w:color="000000" w:sz="8"/>
            </w:tcBorders>
            <w:vAlign w:val="center"/>
          </w:tcPr>
          <w:bookmarkStart w:name="13267" w:id="13265"/>
          <w:p>
            <w:pPr>
              <w:spacing w:after="0"/>
              <w:ind w:left="0"/>
              <w:jc w:val="center"/>
            </w:pPr>
            <w:r>
              <w:rPr>
                <w:rFonts w:ascii="Arial"/>
                <w:b w:val="false"/>
                <w:i w:val="false"/>
                <w:color w:val="000000"/>
                <w:sz w:val="15"/>
              </w:rPr>
              <w:t>1080</w:t>
            </w:r>
          </w:p>
          <w:bookmarkEnd w:id="13265"/>
        </w:tc>
        <w:tc>
          <w:tcPr>
            <w:tcW w:w="805" w:type="dxa"/>
            <w:tcBorders>
              <w:top w:val="outset" w:color="000000" w:sz="8"/>
              <w:left w:val="outset" w:color="000000" w:sz="8"/>
              <w:bottom w:val="outset" w:color="000000" w:sz="8"/>
              <w:right w:val="outset" w:color="000000" w:sz="8"/>
            </w:tcBorders>
            <w:vAlign w:val="center"/>
          </w:tcPr>
          <w:bookmarkStart w:name="13268" w:id="13266"/>
          <w:p>
            <w:pPr>
              <w:spacing w:after="0"/>
              <w:ind w:left="0"/>
              <w:jc w:val="center"/>
            </w:pPr>
            <w:r>
              <w:rPr>
                <w:rFonts w:ascii="Arial"/>
                <w:b w:val="false"/>
                <w:i w:val="false"/>
                <w:color w:val="000000"/>
                <w:sz w:val="15"/>
              </w:rPr>
              <w:t>0922</w:t>
            </w:r>
          </w:p>
          <w:bookmarkEnd w:id="13266"/>
        </w:tc>
        <w:tc>
          <w:tcPr>
            <w:tcW w:w="649" w:type="dxa"/>
            <w:tcBorders>
              <w:top w:val="outset" w:color="000000" w:sz="8"/>
              <w:left w:val="outset" w:color="000000" w:sz="8"/>
              <w:bottom w:val="outset" w:color="000000" w:sz="8"/>
              <w:right w:val="outset" w:color="000000" w:sz="8"/>
            </w:tcBorders>
            <w:vAlign w:val="center"/>
          </w:tcPr>
          <w:bookmarkStart w:name="13269" w:id="13267"/>
          <w:p>
            <w:pPr>
              <w:spacing w:after="0"/>
              <w:ind w:left="0"/>
              <w:jc w:val="left"/>
            </w:pPr>
            <w:r>
              <w:rPr>
                <w:rFonts w:ascii="Arial"/>
                <w:b w:val="false"/>
                <w:i w:val="false"/>
                <w:color w:val="000000"/>
                <w:sz w:val="15"/>
              </w:rPr>
              <w:t>Надання загальної середньої освіти загальноосвітніми спеціалізованими школами-інтернатами з поглибленим вивченням окремих предметів і курсів для поглибленої підготовки дітей в галузі науки і мистецтв, фізичної культури і спорту, інших галузях, ліцеями з посиленою військово-фізичною підготовкою</w:t>
            </w:r>
          </w:p>
          <w:bookmarkEnd w:id="13267"/>
        </w:tc>
        <w:tc>
          <w:tcPr>
            <w:tcW w:w="1417" w:type="dxa"/>
            <w:tcBorders>
              <w:top w:val="outset" w:color="000000" w:sz="8"/>
              <w:left w:val="outset" w:color="000000" w:sz="8"/>
              <w:bottom w:val="outset" w:color="000000" w:sz="8"/>
              <w:right w:val="outset" w:color="000000" w:sz="8"/>
            </w:tcBorders>
            <w:vAlign w:val="center"/>
          </w:tcPr>
          <w:bookmarkStart w:name="13270" w:id="13268"/>
          <w:p>
            <w:pPr>
              <w:spacing w:after="0"/>
              <w:ind w:left="0"/>
              <w:jc w:val="center"/>
            </w:pPr>
            <w:r>
              <w:rPr>
                <w:rFonts w:ascii="Arial"/>
                <w:b w:val="false"/>
                <w:i w:val="false"/>
                <w:color w:val="000000"/>
                <w:sz w:val="15"/>
              </w:rPr>
              <w:t>33099,60</w:t>
            </w:r>
          </w:p>
          <w:bookmarkEnd w:id="13268"/>
        </w:tc>
        <w:tc>
          <w:tcPr>
            <w:tcW w:w="1417" w:type="dxa"/>
            <w:tcBorders>
              <w:top w:val="outset" w:color="000000" w:sz="8"/>
              <w:left w:val="outset" w:color="000000" w:sz="8"/>
              <w:bottom w:val="outset" w:color="000000" w:sz="8"/>
              <w:right w:val="outset" w:color="000000" w:sz="8"/>
            </w:tcBorders>
            <w:vAlign w:val="center"/>
          </w:tcPr>
          <w:bookmarkStart w:name="13271" w:id="13269"/>
          <w:p>
            <w:pPr>
              <w:spacing w:after="0"/>
              <w:ind w:left="0"/>
              <w:jc w:val="center"/>
            </w:pPr>
            <w:r>
              <w:rPr>
                <w:rFonts w:ascii="Arial"/>
                <w:b w:val="false"/>
                <w:i w:val="false"/>
                <w:color w:val="000000"/>
                <w:sz w:val="15"/>
              </w:rPr>
              <w:t>33099,60</w:t>
            </w:r>
          </w:p>
          <w:bookmarkEnd w:id="13269"/>
        </w:tc>
        <w:tc>
          <w:tcPr>
            <w:tcW w:w="1306" w:type="dxa"/>
            <w:tcBorders>
              <w:top w:val="outset" w:color="000000" w:sz="8"/>
              <w:left w:val="outset" w:color="000000" w:sz="8"/>
              <w:bottom w:val="outset" w:color="000000" w:sz="8"/>
              <w:right w:val="outset" w:color="000000" w:sz="8"/>
            </w:tcBorders>
            <w:vAlign w:val="center"/>
          </w:tcPr>
          <w:bookmarkStart w:name="13272" w:id="13270"/>
          <w:p>
            <w:pPr>
              <w:spacing w:after="0"/>
              <w:ind w:left="0"/>
              <w:jc w:val="center"/>
            </w:pPr>
            <w:r>
              <w:rPr>
                <w:rFonts w:ascii="Arial"/>
                <w:b w:val="false"/>
                <w:i w:val="false"/>
                <w:color w:val="000000"/>
                <w:sz w:val="15"/>
              </w:rPr>
              <w:t>17082,50</w:t>
            </w:r>
          </w:p>
          <w:bookmarkEnd w:id="13270"/>
        </w:tc>
        <w:tc>
          <w:tcPr>
            <w:tcW w:w="1194" w:type="dxa"/>
            <w:tcBorders>
              <w:top w:val="outset" w:color="000000" w:sz="8"/>
              <w:left w:val="outset" w:color="000000" w:sz="8"/>
              <w:bottom w:val="outset" w:color="000000" w:sz="8"/>
              <w:right w:val="outset" w:color="000000" w:sz="8"/>
            </w:tcBorders>
            <w:vAlign w:val="center"/>
          </w:tcPr>
          <w:bookmarkStart w:name="13273" w:id="13271"/>
          <w:p>
            <w:pPr>
              <w:spacing w:after="0"/>
              <w:ind w:left="0"/>
              <w:jc w:val="center"/>
            </w:pPr>
            <w:r>
              <w:rPr>
                <w:rFonts w:ascii="Arial"/>
                <w:b w:val="false"/>
                <w:i w:val="false"/>
                <w:color w:val="000000"/>
                <w:sz w:val="15"/>
              </w:rPr>
              <w:t>5679,90</w:t>
            </w:r>
          </w:p>
          <w:bookmarkEnd w:id="13271"/>
        </w:tc>
        <w:tc>
          <w:tcPr>
            <w:tcW w:w="1417" w:type="dxa"/>
            <w:tcBorders>
              <w:top w:val="outset" w:color="000000" w:sz="8"/>
              <w:left w:val="outset" w:color="000000" w:sz="8"/>
              <w:bottom w:val="outset" w:color="000000" w:sz="8"/>
              <w:right w:val="outset" w:color="000000" w:sz="8"/>
            </w:tcBorders>
            <w:vAlign w:val="center"/>
          </w:tcPr>
          <w:bookmarkStart w:name="13274" w:id="13272"/>
          <w:p>
            <w:pPr>
              <w:spacing w:after="0"/>
              <w:ind w:left="0"/>
              <w:jc w:val="center"/>
            </w:pPr>
            <w:r>
              <w:rPr>
                <w:rFonts w:ascii="Arial"/>
                <w:b w:val="false"/>
                <w:i w:val="false"/>
                <w:color w:val="000000"/>
                <w:sz w:val="15"/>
              </w:rPr>
              <w:t xml:space="preserve"> </w:t>
            </w:r>
          </w:p>
          <w:bookmarkEnd w:id="13272"/>
        </w:tc>
        <w:tc>
          <w:tcPr>
            <w:tcW w:w="1417" w:type="dxa"/>
            <w:tcBorders>
              <w:top w:val="outset" w:color="000000" w:sz="8"/>
              <w:left w:val="outset" w:color="000000" w:sz="8"/>
              <w:bottom w:val="outset" w:color="000000" w:sz="8"/>
              <w:right w:val="outset" w:color="000000" w:sz="8"/>
            </w:tcBorders>
            <w:vAlign w:val="center"/>
          </w:tcPr>
          <w:bookmarkStart w:name="13275" w:id="13273"/>
          <w:p>
            <w:pPr>
              <w:spacing w:after="0"/>
              <w:ind w:left="0"/>
              <w:jc w:val="center"/>
            </w:pPr>
            <w:r>
              <w:rPr>
                <w:rFonts w:ascii="Arial"/>
                <w:b w:val="false"/>
                <w:i w:val="false"/>
                <w:color w:val="000000"/>
                <w:sz w:val="15"/>
              </w:rPr>
              <w:t>1473,00</w:t>
            </w:r>
          </w:p>
          <w:bookmarkEnd w:id="13273"/>
        </w:tc>
        <w:tc>
          <w:tcPr>
            <w:tcW w:w="1194" w:type="dxa"/>
            <w:tcBorders>
              <w:top w:val="outset" w:color="000000" w:sz="8"/>
              <w:left w:val="outset" w:color="000000" w:sz="8"/>
              <w:bottom w:val="outset" w:color="000000" w:sz="8"/>
              <w:right w:val="outset" w:color="000000" w:sz="8"/>
            </w:tcBorders>
            <w:vAlign w:val="center"/>
          </w:tcPr>
          <w:bookmarkStart w:name="13276" w:id="13274"/>
          <w:p>
            <w:pPr>
              <w:spacing w:after="0"/>
              <w:ind w:left="0"/>
              <w:jc w:val="center"/>
            </w:pPr>
            <w:r>
              <w:rPr>
                <w:rFonts w:ascii="Arial"/>
                <w:b w:val="false"/>
                <w:i w:val="false"/>
                <w:color w:val="000000"/>
                <w:sz w:val="15"/>
              </w:rPr>
              <w:t>1473,00</w:t>
            </w:r>
          </w:p>
          <w:bookmarkEnd w:id="13274"/>
        </w:tc>
        <w:tc>
          <w:tcPr>
            <w:tcW w:w="1083" w:type="dxa"/>
            <w:tcBorders>
              <w:top w:val="outset" w:color="000000" w:sz="8"/>
              <w:left w:val="outset" w:color="000000" w:sz="8"/>
              <w:bottom w:val="outset" w:color="000000" w:sz="8"/>
              <w:right w:val="outset" w:color="000000" w:sz="8"/>
            </w:tcBorders>
            <w:vAlign w:val="center"/>
          </w:tcPr>
          <w:bookmarkStart w:name="13277" w:id="13275"/>
          <w:p>
            <w:pPr>
              <w:spacing w:after="0"/>
              <w:ind w:left="0"/>
              <w:jc w:val="center"/>
            </w:pPr>
            <w:r>
              <w:rPr>
                <w:rFonts w:ascii="Arial"/>
                <w:b w:val="false"/>
                <w:i w:val="false"/>
                <w:color w:val="000000"/>
                <w:sz w:val="15"/>
              </w:rPr>
              <w:t xml:space="preserve"> </w:t>
            </w:r>
          </w:p>
          <w:bookmarkEnd w:id="13275"/>
        </w:tc>
        <w:tc>
          <w:tcPr>
            <w:tcW w:w="1083" w:type="dxa"/>
            <w:tcBorders>
              <w:top w:val="outset" w:color="000000" w:sz="8"/>
              <w:left w:val="outset" w:color="000000" w:sz="8"/>
              <w:bottom w:val="outset" w:color="000000" w:sz="8"/>
              <w:right w:val="outset" w:color="000000" w:sz="8"/>
            </w:tcBorders>
            <w:vAlign w:val="center"/>
          </w:tcPr>
          <w:bookmarkStart w:name="13278" w:id="13276"/>
          <w:p>
            <w:pPr>
              <w:spacing w:after="0"/>
              <w:ind w:left="0"/>
              <w:jc w:val="center"/>
            </w:pPr>
            <w:r>
              <w:rPr>
                <w:rFonts w:ascii="Arial"/>
                <w:b w:val="false"/>
                <w:i w:val="false"/>
                <w:color w:val="000000"/>
                <w:sz w:val="15"/>
              </w:rPr>
              <w:t>267,00</w:t>
            </w:r>
          </w:p>
          <w:bookmarkEnd w:id="13276"/>
        </w:tc>
        <w:tc>
          <w:tcPr>
            <w:tcW w:w="1417" w:type="dxa"/>
            <w:tcBorders>
              <w:top w:val="outset" w:color="000000" w:sz="8"/>
              <w:left w:val="outset" w:color="000000" w:sz="8"/>
              <w:bottom w:val="outset" w:color="000000" w:sz="8"/>
              <w:right w:val="outset" w:color="000000" w:sz="8"/>
            </w:tcBorders>
            <w:vAlign w:val="center"/>
          </w:tcPr>
          <w:bookmarkStart w:name="13279" w:id="13277"/>
          <w:p>
            <w:pPr>
              <w:spacing w:after="0"/>
              <w:ind w:left="0"/>
              <w:jc w:val="center"/>
            </w:pPr>
            <w:r>
              <w:rPr>
                <w:rFonts w:ascii="Arial"/>
                <w:b w:val="false"/>
                <w:i w:val="false"/>
                <w:color w:val="000000"/>
                <w:sz w:val="15"/>
              </w:rPr>
              <w:t xml:space="preserve"> </w:t>
            </w:r>
          </w:p>
          <w:bookmarkEnd w:id="13277"/>
        </w:tc>
        <w:tc>
          <w:tcPr>
            <w:tcW w:w="1417" w:type="dxa"/>
            <w:tcBorders>
              <w:top w:val="outset" w:color="000000" w:sz="8"/>
              <w:left w:val="outset" w:color="000000" w:sz="8"/>
              <w:bottom w:val="outset" w:color="000000" w:sz="8"/>
              <w:right w:val="outset" w:color="000000" w:sz="8"/>
            </w:tcBorders>
            <w:vAlign w:val="center"/>
          </w:tcPr>
          <w:bookmarkStart w:name="13280" w:id="13278"/>
          <w:p>
            <w:pPr>
              <w:spacing w:after="0"/>
              <w:ind w:left="0"/>
              <w:jc w:val="center"/>
            </w:pPr>
            <w:r>
              <w:rPr>
                <w:rFonts w:ascii="Arial"/>
                <w:b w:val="false"/>
                <w:i w:val="false"/>
                <w:color w:val="000000"/>
                <w:sz w:val="15"/>
              </w:rPr>
              <w:t xml:space="preserve"> </w:t>
            </w:r>
          </w:p>
          <w:bookmarkEnd w:id="13278"/>
        </w:tc>
        <w:tc>
          <w:tcPr>
            <w:tcW w:w="1417" w:type="dxa"/>
            <w:tcBorders>
              <w:top w:val="outset" w:color="000000" w:sz="8"/>
              <w:left w:val="outset" w:color="000000" w:sz="8"/>
              <w:bottom w:val="outset" w:color="000000" w:sz="8"/>
              <w:right w:val="outset" w:color="000000" w:sz="8"/>
            </w:tcBorders>
            <w:vAlign w:val="center"/>
          </w:tcPr>
          <w:bookmarkStart w:name="13281" w:id="13279"/>
          <w:p>
            <w:pPr>
              <w:spacing w:after="0"/>
              <w:ind w:left="0"/>
              <w:jc w:val="center"/>
            </w:pPr>
            <w:r>
              <w:rPr>
                <w:rFonts w:ascii="Arial"/>
                <w:b w:val="false"/>
                <w:i w:val="false"/>
                <w:color w:val="000000"/>
                <w:sz w:val="15"/>
              </w:rPr>
              <w:t>34572,60</w:t>
            </w:r>
          </w:p>
          <w:bookmarkEnd w:id="132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282" w:id="13280"/>
          <w:p>
            <w:pPr>
              <w:spacing w:after="0"/>
              <w:ind w:left="0"/>
              <w:jc w:val="center"/>
            </w:pPr>
            <w:r>
              <w:rPr>
                <w:rFonts w:ascii="Arial"/>
                <w:b w:val="false"/>
                <w:i w:val="false"/>
                <w:color w:val="000000"/>
                <w:sz w:val="15"/>
              </w:rPr>
              <w:t>4911090</w:t>
            </w:r>
          </w:p>
          <w:bookmarkEnd w:id="13280"/>
        </w:tc>
        <w:tc>
          <w:tcPr>
            <w:tcW w:w="805" w:type="dxa"/>
            <w:tcBorders>
              <w:top w:val="outset" w:color="000000" w:sz="8"/>
              <w:left w:val="outset" w:color="000000" w:sz="8"/>
              <w:bottom w:val="outset" w:color="000000" w:sz="8"/>
              <w:right w:val="outset" w:color="000000" w:sz="8"/>
            </w:tcBorders>
            <w:vAlign w:val="center"/>
          </w:tcPr>
          <w:bookmarkStart w:name="13283" w:id="13281"/>
          <w:p>
            <w:pPr>
              <w:spacing w:after="0"/>
              <w:ind w:left="0"/>
              <w:jc w:val="center"/>
            </w:pPr>
            <w:r>
              <w:rPr>
                <w:rFonts w:ascii="Arial"/>
                <w:b w:val="false"/>
                <w:i w:val="false"/>
                <w:color w:val="000000"/>
                <w:sz w:val="15"/>
              </w:rPr>
              <w:t>1090</w:t>
            </w:r>
          </w:p>
          <w:bookmarkEnd w:id="13281"/>
        </w:tc>
        <w:tc>
          <w:tcPr>
            <w:tcW w:w="805" w:type="dxa"/>
            <w:tcBorders>
              <w:top w:val="outset" w:color="000000" w:sz="8"/>
              <w:left w:val="outset" w:color="000000" w:sz="8"/>
              <w:bottom w:val="outset" w:color="000000" w:sz="8"/>
              <w:right w:val="outset" w:color="000000" w:sz="8"/>
            </w:tcBorders>
            <w:vAlign w:val="center"/>
          </w:tcPr>
          <w:bookmarkStart w:name="13284" w:id="13282"/>
          <w:p>
            <w:pPr>
              <w:spacing w:after="0"/>
              <w:ind w:left="0"/>
              <w:jc w:val="center"/>
            </w:pPr>
            <w:r>
              <w:rPr>
                <w:rFonts w:ascii="Arial"/>
                <w:b w:val="false"/>
                <w:i w:val="false"/>
                <w:color w:val="000000"/>
                <w:sz w:val="15"/>
              </w:rPr>
              <w:t>0960</w:t>
            </w:r>
          </w:p>
          <w:bookmarkEnd w:id="13282"/>
        </w:tc>
        <w:tc>
          <w:tcPr>
            <w:tcW w:w="649" w:type="dxa"/>
            <w:tcBorders>
              <w:top w:val="outset" w:color="000000" w:sz="8"/>
              <w:left w:val="outset" w:color="000000" w:sz="8"/>
              <w:bottom w:val="outset" w:color="000000" w:sz="8"/>
              <w:right w:val="outset" w:color="000000" w:sz="8"/>
            </w:tcBorders>
            <w:vAlign w:val="center"/>
          </w:tcPr>
          <w:bookmarkStart w:name="13285" w:id="13283"/>
          <w:p>
            <w:pPr>
              <w:spacing w:after="0"/>
              <w:ind w:left="0"/>
              <w:jc w:val="left"/>
            </w:pPr>
            <w:r>
              <w:rPr>
                <w:rFonts w:ascii="Arial"/>
                <w:b w:val="false"/>
                <w:i w:val="false"/>
                <w:color w:val="000000"/>
                <w:sz w:val="15"/>
              </w:rPr>
              <w:t>Надання позашкільної освіти позашкільними закладами освіти, заходи із позашкільної роботи з дітьми</w:t>
            </w:r>
          </w:p>
          <w:bookmarkEnd w:id="13283"/>
        </w:tc>
        <w:tc>
          <w:tcPr>
            <w:tcW w:w="1417" w:type="dxa"/>
            <w:tcBorders>
              <w:top w:val="outset" w:color="000000" w:sz="8"/>
              <w:left w:val="outset" w:color="000000" w:sz="8"/>
              <w:bottom w:val="outset" w:color="000000" w:sz="8"/>
              <w:right w:val="outset" w:color="000000" w:sz="8"/>
            </w:tcBorders>
            <w:vAlign w:val="center"/>
          </w:tcPr>
          <w:bookmarkStart w:name="13286" w:id="13284"/>
          <w:p>
            <w:pPr>
              <w:spacing w:after="0"/>
              <w:ind w:left="0"/>
              <w:jc w:val="center"/>
            </w:pPr>
            <w:r>
              <w:rPr>
                <w:rFonts w:ascii="Arial"/>
                <w:b w:val="false"/>
                <w:i w:val="false"/>
                <w:color w:val="000000"/>
                <w:sz w:val="15"/>
              </w:rPr>
              <w:t>30400,20</w:t>
            </w:r>
          </w:p>
          <w:bookmarkEnd w:id="13284"/>
        </w:tc>
        <w:tc>
          <w:tcPr>
            <w:tcW w:w="1417" w:type="dxa"/>
            <w:tcBorders>
              <w:top w:val="outset" w:color="000000" w:sz="8"/>
              <w:left w:val="outset" w:color="000000" w:sz="8"/>
              <w:bottom w:val="outset" w:color="000000" w:sz="8"/>
              <w:right w:val="outset" w:color="000000" w:sz="8"/>
            </w:tcBorders>
            <w:vAlign w:val="center"/>
          </w:tcPr>
          <w:bookmarkStart w:name="13287" w:id="13285"/>
          <w:p>
            <w:pPr>
              <w:spacing w:after="0"/>
              <w:ind w:left="0"/>
              <w:jc w:val="center"/>
            </w:pPr>
            <w:r>
              <w:rPr>
                <w:rFonts w:ascii="Arial"/>
                <w:b w:val="false"/>
                <w:i w:val="false"/>
                <w:color w:val="000000"/>
                <w:sz w:val="15"/>
              </w:rPr>
              <w:t>30400,20</w:t>
            </w:r>
          </w:p>
          <w:bookmarkEnd w:id="13285"/>
        </w:tc>
        <w:tc>
          <w:tcPr>
            <w:tcW w:w="1306" w:type="dxa"/>
            <w:tcBorders>
              <w:top w:val="outset" w:color="000000" w:sz="8"/>
              <w:left w:val="outset" w:color="000000" w:sz="8"/>
              <w:bottom w:val="outset" w:color="000000" w:sz="8"/>
              <w:right w:val="outset" w:color="000000" w:sz="8"/>
            </w:tcBorders>
            <w:vAlign w:val="center"/>
          </w:tcPr>
          <w:bookmarkStart w:name="13288" w:id="13286"/>
          <w:p>
            <w:pPr>
              <w:spacing w:after="0"/>
              <w:ind w:left="0"/>
              <w:jc w:val="center"/>
            </w:pPr>
            <w:r>
              <w:rPr>
                <w:rFonts w:ascii="Arial"/>
                <w:b w:val="false"/>
                <w:i w:val="false"/>
                <w:color w:val="000000"/>
                <w:sz w:val="15"/>
              </w:rPr>
              <w:t>21348,20</w:t>
            </w:r>
          </w:p>
          <w:bookmarkEnd w:id="13286"/>
        </w:tc>
        <w:tc>
          <w:tcPr>
            <w:tcW w:w="1194" w:type="dxa"/>
            <w:tcBorders>
              <w:top w:val="outset" w:color="000000" w:sz="8"/>
              <w:left w:val="outset" w:color="000000" w:sz="8"/>
              <w:bottom w:val="outset" w:color="000000" w:sz="8"/>
              <w:right w:val="outset" w:color="000000" w:sz="8"/>
            </w:tcBorders>
            <w:vAlign w:val="center"/>
          </w:tcPr>
          <w:bookmarkStart w:name="13289" w:id="13287"/>
          <w:p>
            <w:pPr>
              <w:spacing w:after="0"/>
              <w:ind w:left="0"/>
              <w:jc w:val="center"/>
            </w:pPr>
            <w:r>
              <w:rPr>
                <w:rFonts w:ascii="Arial"/>
                <w:b w:val="false"/>
                <w:i w:val="false"/>
                <w:color w:val="000000"/>
                <w:sz w:val="15"/>
              </w:rPr>
              <w:t>1313,00</w:t>
            </w:r>
          </w:p>
          <w:bookmarkEnd w:id="13287"/>
        </w:tc>
        <w:tc>
          <w:tcPr>
            <w:tcW w:w="1417" w:type="dxa"/>
            <w:tcBorders>
              <w:top w:val="outset" w:color="000000" w:sz="8"/>
              <w:left w:val="outset" w:color="000000" w:sz="8"/>
              <w:bottom w:val="outset" w:color="000000" w:sz="8"/>
              <w:right w:val="outset" w:color="000000" w:sz="8"/>
            </w:tcBorders>
            <w:vAlign w:val="center"/>
          </w:tcPr>
          <w:bookmarkStart w:name="13290" w:id="13288"/>
          <w:p>
            <w:pPr>
              <w:spacing w:after="0"/>
              <w:ind w:left="0"/>
              <w:jc w:val="center"/>
            </w:pPr>
            <w:r>
              <w:rPr>
                <w:rFonts w:ascii="Arial"/>
                <w:b w:val="false"/>
                <w:i w:val="false"/>
                <w:color w:val="000000"/>
                <w:sz w:val="15"/>
              </w:rPr>
              <w:t xml:space="preserve"> </w:t>
            </w:r>
          </w:p>
          <w:bookmarkEnd w:id="13288"/>
        </w:tc>
        <w:tc>
          <w:tcPr>
            <w:tcW w:w="1417" w:type="dxa"/>
            <w:tcBorders>
              <w:top w:val="outset" w:color="000000" w:sz="8"/>
              <w:left w:val="outset" w:color="000000" w:sz="8"/>
              <w:bottom w:val="outset" w:color="000000" w:sz="8"/>
              <w:right w:val="outset" w:color="000000" w:sz="8"/>
            </w:tcBorders>
            <w:vAlign w:val="center"/>
          </w:tcPr>
          <w:bookmarkStart w:name="13291" w:id="13289"/>
          <w:p>
            <w:pPr>
              <w:spacing w:after="0"/>
              <w:ind w:left="0"/>
              <w:jc w:val="center"/>
            </w:pPr>
            <w:r>
              <w:rPr>
                <w:rFonts w:ascii="Arial"/>
                <w:b w:val="false"/>
                <w:i w:val="false"/>
                <w:color w:val="000000"/>
                <w:sz w:val="15"/>
              </w:rPr>
              <w:t>445,20</w:t>
            </w:r>
          </w:p>
          <w:bookmarkEnd w:id="13289"/>
        </w:tc>
        <w:tc>
          <w:tcPr>
            <w:tcW w:w="1194" w:type="dxa"/>
            <w:tcBorders>
              <w:top w:val="outset" w:color="000000" w:sz="8"/>
              <w:left w:val="outset" w:color="000000" w:sz="8"/>
              <w:bottom w:val="outset" w:color="000000" w:sz="8"/>
              <w:right w:val="outset" w:color="000000" w:sz="8"/>
            </w:tcBorders>
            <w:vAlign w:val="center"/>
          </w:tcPr>
          <w:bookmarkStart w:name="13292" w:id="13290"/>
          <w:p>
            <w:pPr>
              <w:spacing w:after="0"/>
              <w:ind w:left="0"/>
              <w:jc w:val="center"/>
            </w:pPr>
            <w:r>
              <w:rPr>
                <w:rFonts w:ascii="Arial"/>
                <w:b w:val="false"/>
                <w:i w:val="false"/>
                <w:color w:val="000000"/>
                <w:sz w:val="15"/>
              </w:rPr>
              <w:t>118,30</w:t>
            </w:r>
          </w:p>
          <w:bookmarkEnd w:id="13290"/>
        </w:tc>
        <w:tc>
          <w:tcPr>
            <w:tcW w:w="1083" w:type="dxa"/>
            <w:tcBorders>
              <w:top w:val="outset" w:color="000000" w:sz="8"/>
              <w:left w:val="outset" w:color="000000" w:sz="8"/>
              <w:bottom w:val="outset" w:color="000000" w:sz="8"/>
              <w:right w:val="outset" w:color="000000" w:sz="8"/>
            </w:tcBorders>
            <w:vAlign w:val="center"/>
          </w:tcPr>
          <w:bookmarkStart w:name="13293" w:id="13291"/>
          <w:p>
            <w:pPr>
              <w:spacing w:after="0"/>
              <w:ind w:left="0"/>
              <w:jc w:val="center"/>
            </w:pPr>
            <w:r>
              <w:rPr>
                <w:rFonts w:ascii="Arial"/>
                <w:b w:val="false"/>
                <w:i w:val="false"/>
                <w:color w:val="000000"/>
                <w:sz w:val="15"/>
              </w:rPr>
              <w:t xml:space="preserve"> </w:t>
            </w:r>
          </w:p>
          <w:bookmarkEnd w:id="13291"/>
        </w:tc>
        <w:tc>
          <w:tcPr>
            <w:tcW w:w="1083" w:type="dxa"/>
            <w:tcBorders>
              <w:top w:val="outset" w:color="000000" w:sz="8"/>
              <w:left w:val="outset" w:color="000000" w:sz="8"/>
              <w:bottom w:val="outset" w:color="000000" w:sz="8"/>
              <w:right w:val="outset" w:color="000000" w:sz="8"/>
            </w:tcBorders>
            <w:vAlign w:val="center"/>
          </w:tcPr>
          <w:bookmarkStart w:name="13294" w:id="13292"/>
          <w:p>
            <w:pPr>
              <w:spacing w:after="0"/>
              <w:ind w:left="0"/>
              <w:jc w:val="center"/>
            </w:pPr>
            <w:r>
              <w:rPr>
                <w:rFonts w:ascii="Arial"/>
                <w:b w:val="false"/>
                <w:i w:val="false"/>
                <w:color w:val="000000"/>
                <w:sz w:val="15"/>
              </w:rPr>
              <w:t>8,40</w:t>
            </w:r>
          </w:p>
          <w:bookmarkEnd w:id="13292"/>
        </w:tc>
        <w:tc>
          <w:tcPr>
            <w:tcW w:w="1417" w:type="dxa"/>
            <w:tcBorders>
              <w:top w:val="outset" w:color="000000" w:sz="8"/>
              <w:left w:val="outset" w:color="000000" w:sz="8"/>
              <w:bottom w:val="outset" w:color="000000" w:sz="8"/>
              <w:right w:val="outset" w:color="000000" w:sz="8"/>
            </w:tcBorders>
            <w:vAlign w:val="center"/>
          </w:tcPr>
          <w:bookmarkStart w:name="13295" w:id="13293"/>
          <w:p>
            <w:pPr>
              <w:spacing w:after="0"/>
              <w:ind w:left="0"/>
              <w:jc w:val="center"/>
            </w:pPr>
            <w:r>
              <w:rPr>
                <w:rFonts w:ascii="Arial"/>
                <w:b w:val="false"/>
                <w:i w:val="false"/>
                <w:color w:val="000000"/>
                <w:sz w:val="15"/>
              </w:rPr>
              <w:t>326,90</w:t>
            </w:r>
          </w:p>
          <w:bookmarkEnd w:id="13293"/>
        </w:tc>
        <w:tc>
          <w:tcPr>
            <w:tcW w:w="1417" w:type="dxa"/>
            <w:tcBorders>
              <w:top w:val="outset" w:color="000000" w:sz="8"/>
              <w:left w:val="outset" w:color="000000" w:sz="8"/>
              <w:bottom w:val="outset" w:color="000000" w:sz="8"/>
              <w:right w:val="outset" w:color="000000" w:sz="8"/>
            </w:tcBorders>
            <w:vAlign w:val="center"/>
          </w:tcPr>
          <w:bookmarkStart w:name="13296" w:id="13294"/>
          <w:p>
            <w:pPr>
              <w:spacing w:after="0"/>
              <w:ind w:left="0"/>
              <w:jc w:val="center"/>
            </w:pPr>
            <w:r>
              <w:rPr>
                <w:rFonts w:ascii="Arial"/>
                <w:b w:val="false"/>
                <w:i w:val="false"/>
                <w:color w:val="000000"/>
                <w:sz w:val="15"/>
              </w:rPr>
              <w:t>326,90</w:t>
            </w:r>
          </w:p>
          <w:bookmarkEnd w:id="13294"/>
        </w:tc>
        <w:tc>
          <w:tcPr>
            <w:tcW w:w="1417" w:type="dxa"/>
            <w:tcBorders>
              <w:top w:val="outset" w:color="000000" w:sz="8"/>
              <w:left w:val="outset" w:color="000000" w:sz="8"/>
              <w:bottom w:val="outset" w:color="000000" w:sz="8"/>
              <w:right w:val="outset" w:color="000000" w:sz="8"/>
            </w:tcBorders>
            <w:vAlign w:val="center"/>
          </w:tcPr>
          <w:bookmarkStart w:name="13297" w:id="13295"/>
          <w:p>
            <w:pPr>
              <w:spacing w:after="0"/>
              <w:ind w:left="0"/>
              <w:jc w:val="center"/>
            </w:pPr>
            <w:r>
              <w:rPr>
                <w:rFonts w:ascii="Arial"/>
                <w:b w:val="false"/>
                <w:i w:val="false"/>
                <w:color w:val="000000"/>
                <w:sz w:val="15"/>
              </w:rPr>
              <w:t>30845,40</w:t>
            </w:r>
          </w:p>
          <w:bookmarkEnd w:id="132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298" w:id="13296"/>
          <w:p>
            <w:pPr>
              <w:spacing w:after="0"/>
              <w:ind w:left="0"/>
              <w:jc w:val="center"/>
            </w:pPr>
            <w:r>
              <w:rPr>
                <w:rFonts w:ascii="Arial"/>
                <w:b w:val="false"/>
                <w:i w:val="false"/>
                <w:color w:val="000000"/>
                <w:sz w:val="15"/>
              </w:rPr>
              <w:t>4911100</w:t>
            </w:r>
          </w:p>
          <w:bookmarkEnd w:id="13296"/>
        </w:tc>
        <w:tc>
          <w:tcPr>
            <w:tcW w:w="805" w:type="dxa"/>
            <w:tcBorders>
              <w:top w:val="outset" w:color="000000" w:sz="8"/>
              <w:left w:val="outset" w:color="000000" w:sz="8"/>
              <w:bottom w:val="outset" w:color="000000" w:sz="8"/>
              <w:right w:val="outset" w:color="000000" w:sz="8"/>
            </w:tcBorders>
            <w:vAlign w:val="center"/>
          </w:tcPr>
          <w:bookmarkStart w:name="13299" w:id="13297"/>
          <w:p>
            <w:pPr>
              <w:spacing w:after="0"/>
              <w:ind w:left="0"/>
              <w:jc w:val="center"/>
            </w:pPr>
            <w:r>
              <w:rPr>
                <w:rFonts w:ascii="Arial"/>
                <w:b w:val="false"/>
                <w:i w:val="false"/>
                <w:color w:val="000000"/>
                <w:sz w:val="15"/>
              </w:rPr>
              <w:t>1100</w:t>
            </w:r>
          </w:p>
          <w:bookmarkEnd w:id="13297"/>
        </w:tc>
        <w:tc>
          <w:tcPr>
            <w:tcW w:w="805" w:type="dxa"/>
            <w:tcBorders>
              <w:top w:val="outset" w:color="000000" w:sz="8"/>
              <w:left w:val="outset" w:color="000000" w:sz="8"/>
              <w:bottom w:val="outset" w:color="000000" w:sz="8"/>
              <w:right w:val="outset" w:color="000000" w:sz="8"/>
            </w:tcBorders>
            <w:vAlign w:val="center"/>
          </w:tcPr>
          <w:bookmarkStart w:name="13300" w:id="13298"/>
          <w:p>
            <w:pPr>
              <w:spacing w:after="0"/>
              <w:ind w:left="0"/>
              <w:jc w:val="center"/>
            </w:pPr>
            <w:r>
              <w:rPr>
                <w:rFonts w:ascii="Arial"/>
                <w:b w:val="false"/>
                <w:i w:val="false"/>
                <w:color w:val="000000"/>
                <w:sz w:val="15"/>
              </w:rPr>
              <w:t>0960</w:t>
            </w:r>
          </w:p>
          <w:bookmarkEnd w:id="13298"/>
        </w:tc>
        <w:tc>
          <w:tcPr>
            <w:tcW w:w="649" w:type="dxa"/>
            <w:tcBorders>
              <w:top w:val="outset" w:color="000000" w:sz="8"/>
              <w:left w:val="outset" w:color="000000" w:sz="8"/>
              <w:bottom w:val="outset" w:color="000000" w:sz="8"/>
              <w:right w:val="outset" w:color="000000" w:sz="8"/>
            </w:tcBorders>
            <w:vAlign w:val="center"/>
          </w:tcPr>
          <w:bookmarkStart w:name="13301" w:id="13299"/>
          <w:p>
            <w:pPr>
              <w:spacing w:after="0"/>
              <w:ind w:left="0"/>
              <w:jc w:val="left"/>
            </w:pPr>
            <w:r>
              <w:rPr>
                <w:rFonts w:ascii="Arial"/>
                <w:b w:val="false"/>
                <w:i w:val="false"/>
                <w:color w:val="000000"/>
                <w:sz w:val="15"/>
              </w:rPr>
              <w:t>Надання спеціальної освіти школами естетичного виховання (музичними, художніми, хореографічними, театральними, хоровими, мистецькими)</w:t>
            </w:r>
          </w:p>
          <w:bookmarkEnd w:id="13299"/>
        </w:tc>
        <w:tc>
          <w:tcPr>
            <w:tcW w:w="1417" w:type="dxa"/>
            <w:tcBorders>
              <w:top w:val="outset" w:color="000000" w:sz="8"/>
              <w:left w:val="outset" w:color="000000" w:sz="8"/>
              <w:bottom w:val="outset" w:color="000000" w:sz="8"/>
              <w:right w:val="outset" w:color="000000" w:sz="8"/>
            </w:tcBorders>
            <w:vAlign w:val="center"/>
          </w:tcPr>
          <w:bookmarkStart w:name="13302" w:id="13300"/>
          <w:p>
            <w:pPr>
              <w:spacing w:after="0"/>
              <w:ind w:left="0"/>
              <w:jc w:val="center"/>
            </w:pPr>
            <w:r>
              <w:rPr>
                <w:rFonts w:ascii="Arial"/>
                <w:b w:val="false"/>
                <w:i w:val="false"/>
                <w:color w:val="000000"/>
                <w:sz w:val="15"/>
              </w:rPr>
              <w:t>82084,70</w:t>
            </w:r>
          </w:p>
          <w:bookmarkEnd w:id="13300"/>
        </w:tc>
        <w:tc>
          <w:tcPr>
            <w:tcW w:w="1417" w:type="dxa"/>
            <w:tcBorders>
              <w:top w:val="outset" w:color="000000" w:sz="8"/>
              <w:left w:val="outset" w:color="000000" w:sz="8"/>
              <w:bottom w:val="outset" w:color="000000" w:sz="8"/>
              <w:right w:val="outset" w:color="000000" w:sz="8"/>
            </w:tcBorders>
            <w:vAlign w:val="center"/>
          </w:tcPr>
          <w:bookmarkStart w:name="13303" w:id="13301"/>
          <w:p>
            <w:pPr>
              <w:spacing w:after="0"/>
              <w:ind w:left="0"/>
              <w:jc w:val="center"/>
            </w:pPr>
            <w:r>
              <w:rPr>
                <w:rFonts w:ascii="Arial"/>
                <w:b w:val="false"/>
                <w:i w:val="false"/>
                <w:color w:val="000000"/>
                <w:sz w:val="15"/>
              </w:rPr>
              <w:t>82084,70</w:t>
            </w:r>
          </w:p>
          <w:bookmarkEnd w:id="13301"/>
        </w:tc>
        <w:tc>
          <w:tcPr>
            <w:tcW w:w="1306" w:type="dxa"/>
            <w:tcBorders>
              <w:top w:val="outset" w:color="000000" w:sz="8"/>
              <w:left w:val="outset" w:color="000000" w:sz="8"/>
              <w:bottom w:val="outset" w:color="000000" w:sz="8"/>
              <w:right w:val="outset" w:color="000000" w:sz="8"/>
            </w:tcBorders>
            <w:vAlign w:val="center"/>
          </w:tcPr>
          <w:bookmarkStart w:name="13304" w:id="13302"/>
          <w:p>
            <w:pPr>
              <w:spacing w:after="0"/>
              <w:ind w:left="0"/>
              <w:jc w:val="center"/>
            </w:pPr>
            <w:r>
              <w:rPr>
                <w:rFonts w:ascii="Arial"/>
                <w:b w:val="false"/>
                <w:i w:val="false"/>
                <w:color w:val="000000"/>
                <w:sz w:val="15"/>
              </w:rPr>
              <w:t>64167,10</w:t>
            </w:r>
          </w:p>
          <w:bookmarkEnd w:id="13302"/>
        </w:tc>
        <w:tc>
          <w:tcPr>
            <w:tcW w:w="1194" w:type="dxa"/>
            <w:tcBorders>
              <w:top w:val="outset" w:color="000000" w:sz="8"/>
              <w:left w:val="outset" w:color="000000" w:sz="8"/>
              <w:bottom w:val="outset" w:color="000000" w:sz="8"/>
              <w:right w:val="outset" w:color="000000" w:sz="8"/>
            </w:tcBorders>
            <w:vAlign w:val="center"/>
          </w:tcPr>
          <w:bookmarkStart w:name="13305" w:id="13303"/>
          <w:p>
            <w:pPr>
              <w:spacing w:after="0"/>
              <w:ind w:left="0"/>
              <w:jc w:val="center"/>
            </w:pPr>
            <w:r>
              <w:rPr>
                <w:rFonts w:ascii="Arial"/>
                <w:b w:val="false"/>
                <w:i w:val="false"/>
                <w:color w:val="000000"/>
                <w:sz w:val="15"/>
              </w:rPr>
              <w:t>2716,00</w:t>
            </w:r>
          </w:p>
          <w:bookmarkEnd w:id="13303"/>
        </w:tc>
        <w:tc>
          <w:tcPr>
            <w:tcW w:w="1417" w:type="dxa"/>
            <w:tcBorders>
              <w:top w:val="outset" w:color="000000" w:sz="8"/>
              <w:left w:val="outset" w:color="000000" w:sz="8"/>
              <w:bottom w:val="outset" w:color="000000" w:sz="8"/>
              <w:right w:val="outset" w:color="000000" w:sz="8"/>
            </w:tcBorders>
            <w:vAlign w:val="center"/>
          </w:tcPr>
          <w:bookmarkStart w:name="13306" w:id="13304"/>
          <w:p>
            <w:pPr>
              <w:spacing w:after="0"/>
              <w:ind w:left="0"/>
              <w:jc w:val="center"/>
            </w:pPr>
            <w:r>
              <w:rPr>
                <w:rFonts w:ascii="Arial"/>
                <w:b w:val="false"/>
                <w:i w:val="false"/>
                <w:color w:val="000000"/>
                <w:sz w:val="15"/>
              </w:rPr>
              <w:t xml:space="preserve"> </w:t>
            </w:r>
          </w:p>
          <w:bookmarkEnd w:id="13304"/>
        </w:tc>
        <w:tc>
          <w:tcPr>
            <w:tcW w:w="1417" w:type="dxa"/>
            <w:tcBorders>
              <w:top w:val="outset" w:color="000000" w:sz="8"/>
              <w:left w:val="outset" w:color="000000" w:sz="8"/>
              <w:bottom w:val="outset" w:color="000000" w:sz="8"/>
              <w:right w:val="outset" w:color="000000" w:sz="8"/>
            </w:tcBorders>
            <w:vAlign w:val="center"/>
          </w:tcPr>
          <w:bookmarkStart w:name="13307" w:id="13305"/>
          <w:p>
            <w:pPr>
              <w:spacing w:after="0"/>
              <w:ind w:left="0"/>
              <w:jc w:val="center"/>
            </w:pPr>
            <w:r>
              <w:rPr>
                <w:rFonts w:ascii="Arial"/>
                <w:b w:val="false"/>
                <w:i w:val="false"/>
                <w:color w:val="000000"/>
                <w:sz w:val="15"/>
              </w:rPr>
              <w:t>7655,10</w:t>
            </w:r>
          </w:p>
          <w:bookmarkEnd w:id="13305"/>
        </w:tc>
        <w:tc>
          <w:tcPr>
            <w:tcW w:w="1194" w:type="dxa"/>
            <w:tcBorders>
              <w:top w:val="outset" w:color="000000" w:sz="8"/>
              <w:left w:val="outset" w:color="000000" w:sz="8"/>
              <w:bottom w:val="outset" w:color="000000" w:sz="8"/>
              <w:right w:val="outset" w:color="000000" w:sz="8"/>
            </w:tcBorders>
            <w:vAlign w:val="center"/>
          </w:tcPr>
          <w:bookmarkStart w:name="13308" w:id="13306"/>
          <w:p>
            <w:pPr>
              <w:spacing w:after="0"/>
              <w:ind w:left="0"/>
              <w:jc w:val="center"/>
            </w:pPr>
            <w:r>
              <w:rPr>
                <w:rFonts w:ascii="Arial"/>
                <w:b w:val="false"/>
                <w:i w:val="false"/>
                <w:color w:val="000000"/>
                <w:sz w:val="15"/>
              </w:rPr>
              <w:t>6705,10</w:t>
            </w:r>
          </w:p>
          <w:bookmarkEnd w:id="13306"/>
        </w:tc>
        <w:tc>
          <w:tcPr>
            <w:tcW w:w="1083" w:type="dxa"/>
            <w:tcBorders>
              <w:top w:val="outset" w:color="000000" w:sz="8"/>
              <w:left w:val="outset" w:color="000000" w:sz="8"/>
              <w:bottom w:val="outset" w:color="000000" w:sz="8"/>
              <w:right w:val="outset" w:color="000000" w:sz="8"/>
            </w:tcBorders>
            <w:vAlign w:val="center"/>
          </w:tcPr>
          <w:bookmarkStart w:name="13309" w:id="13307"/>
          <w:p>
            <w:pPr>
              <w:spacing w:after="0"/>
              <w:ind w:left="0"/>
              <w:jc w:val="center"/>
            </w:pPr>
            <w:r>
              <w:rPr>
                <w:rFonts w:ascii="Arial"/>
                <w:b w:val="false"/>
                <w:i w:val="false"/>
                <w:color w:val="000000"/>
                <w:sz w:val="15"/>
              </w:rPr>
              <w:t>5447,00</w:t>
            </w:r>
          </w:p>
          <w:bookmarkEnd w:id="13307"/>
        </w:tc>
        <w:tc>
          <w:tcPr>
            <w:tcW w:w="1083" w:type="dxa"/>
            <w:tcBorders>
              <w:top w:val="outset" w:color="000000" w:sz="8"/>
              <w:left w:val="outset" w:color="000000" w:sz="8"/>
              <w:bottom w:val="outset" w:color="000000" w:sz="8"/>
              <w:right w:val="outset" w:color="000000" w:sz="8"/>
            </w:tcBorders>
            <w:vAlign w:val="center"/>
          </w:tcPr>
          <w:bookmarkStart w:name="13310" w:id="13308"/>
          <w:p>
            <w:pPr>
              <w:spacing w:after="0"/>
              <w:ind w:left="0"/>
              <w:jc w:val="center"/>
            </w:pPr>
            <w:r>
              <w:rPr>
                <w:rFonts w:ascii="Arial"/>
                <w:b w:val="false"/>
                <w:i w:val="false"/>
                <w:color w:val="000000"/>
                <w:sz w:val="15"/>
              </w:rPr>
              <w:t>24,70</w:t>
            </w:r>
          </w:p>
          <w:bookmarkEnd w:id="13308"/>
        </w:tc>
        <w:tc>
          <w:tcPr>
            <w:tcW w:w="1417" w:type="dxa"/>
            <w:tcBorders>
              <w:top w:val="outset" w:color="000000" w:sz="8"/>
              <w:left w:val="outset" w:color="000000" w:sz="8"/>
              <w:bottom w:val="outset" w:color="000000" w:sz="8"/>
              <w:right w:val="outset" w:color="000000" w:sz="8"/>
            </w:tcBorders>
            <w:vAlign w:val="center"/>
          </w:tcPr>
          <w:bookmarkStart w:name="13311" w:id="13309"/>
          <w:p>
            <w:pPr>
              <w:spacing w:after="0"/>
              <w:ind w:left="0"/>
              <w:jc w:val="center"/>
            </w:pPr>
            <w:r>
              <w:rPr>
                <w:rFonts w:ascii="Arial"/>
                <w:b w:val="false"/>
                <w:i w:val="false"/>
                <w:color w:val="000000"/>
                <w:sz w:val="15"/>
              </w:rPr>
              <w:t>950,00</w:t>
            </w:r>
          </w:p>
          <w:bookmarkEnd w:id="13309"/>
        </w:tc>
        <w:tc>
          <w:tcPr>
            <w:tcW w:w="1417" w:type="dxa"/>
            <w:tcBorders>
              <w:top w:val="outset" w:color="000000" w:sz="8"/>
              <w:left w:val="outset" w:color="000000" w:sz="8"/>
              <w:bottom w:val="outset" w:color="000000" w:sz="8"/>
              <w:right w:val="outset" w:color="000000" w:sz="8"/>
            </w:tcBorders>
            <w:vAlign w:val="center"/>
          </w:tcPr>
          <w:bookmarkStart w:name="13312" w:id="13310"/>
          <w:p>
            <w:pPr>
              <w:spacing w:after="0"/>
              <w:ind w:left="0"/>
              <w:jc w:val="center"/>
            </w:pPr>
            <w:r>
              <w:rPr>
                <w:rFonts w:ascii="Arial"/>
                <w:b w:val="false"/>
                <w:i w:val="false"/>
                <w:color w:val="000000"/>
                <w:sz w:val="15"/>
              </w:rPr>
              <w:t>950,00</w:t>
            </w:r>
          </w:p>
          <w:bookmarkEnd w:id="13310"/>
        </w:tc>
        <w:tc>
          <w:tcPr>
            <w:tcW w:w="1417" w:type="dxa"/>
            <w:tcBorders>
              <w:top w:val="outset" w:color="000000" w:sz="8"/>
              <w:left w:val="outset" w:color="000000" w:sz="8"/>
              <w:bottom w:val="outset" w:color="000000" w:sz="8"/>
              <w:right w:val="outset" w:color="000000" w:sz="8"/>
            </w:tcBorders>
            <w:vAlign w:val="center"/>
          </w:tcPr>
          <w:bookmarkStart w:name="13313" w:id="13311"/>
          <w:p>
            <w:pPr>
              <w:spacing w:after="0"/>
              <w:ind w:left="0"/>
              <w:jc w:val="center"/>
            </w:pPr>
            <w:r>
              <w:rPr>
                <w:rFonts w:ascii="Arial"/>
                <w:b w:val="false"/>
                <w:i w:val="false"/>
                <w:color w:val="000000"/>
                <w:sz w:val="15"/>
              </w:rPr>
              <w:t>89739,80</w:t>
            </w:r>
          </w:p>
          <w:bookmarkEnd w:id="133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314" w:id="13312"/>
          <w:p>
            <w:pPr>
              <w:spacing w:after="0"/>
              <w:ind w:left="0"/>
              <w:jc w:val="center"/>
            </w:pPr>
            <w:r>
              <w:rPr>
                <w:rFonts w:ascii="Arial"/>
                <w:b w:val="false"/>
                <w:i w:val="false"/>
                <w:color w:val="000000"/>
                <w:sz w:val="15"/>
              </w:rPr>
              <w:t>4911150</w:t>
            </w:r>
          </w:p>
          <w:bookmarkEnd w:id="13312"/>
        </w:tc>
        <w:tc>
          <w:tcPr>
            <w:tcW w:w="805" w:type="dxa"/>
            <w:tcBorders>
              <w:top w:val="outset" w:color="000000" w:sz="8"/>
              <w:left w:val="outset" w:color="000000" w:sz="8"/>
              <w:bottom w:val="outset" w:color="000000" w:sz="8"/>
              <w:right w:val="outset" w:color="000000" w:sz="8"/>
            </w:tcBorders>
            <w:vAlign w:val="center"/>
          </w:tcPr>
          <w:bookmarkStart w:name="13315" w:id="13313"/>
          <w:p>
            <w:pPr>
              <w:spacing w:after="0"/>
              <w:ind w:left="0"/>
              <w:jc w:val="center"/>
            </w:pPr>
            <w:r>
              <w:rPr>
                <w:rFonts w:ascii="Arial"/>
                <w:b w:val="false"/>
                <w:i w:val="false"/>
                <w:color w:val="000000"/>
                <w:sz w:val="15"/>
              </w:rPr>
              <w:t>1150</w:t>
            </w:r>
          </w:p>
          <w:bookmarkEnd w:id="13313"/>
        </w:tc>
        <w:tc>
          <w:tcPr>
            <w:tcW w:w="805" w:type="dxa"/>
            <w:tcBorders>
              <w:top w:val="outset" w:color="000000" w:sz="8"/>
              <w:left w:val="outset" w:color="000000" w:sz="8"/>
              <w:bottom w:val="outset" w:color="000000" w:sz="8"/>
              <w:right w:val="outset" w:color="000000" w:sz="8"/>
            </w:tcBorders>
            <w:vAlign w:val="center"/>
          </w:tcPr>
          <w:bookmarkStart w:name="13316" w:id="13314"/>
          <w:p>
            <w:pPr>
              <w:spacing w:after="0"/>
              <w:ind w:left="0"/>
              <w:jc w:val="center"/>
            </w:pPr>
            <w:r>
              <w:rPr>
                <w:rFonts w:ascii="Arial"/>
                <w:b w:val="false"/>
                <w:i w:val="false"/>
                <w:color w:val="000000"/>
                <w:sz w:val="15"/>
              </w:rPr>
              <w:t>0990</w:t>
            </w:r>
          </w:p>
          <w:bookmarkEnd w:id="13314"/>
        </w:tc>
        <w:tc>
          <w:tcPr>
            <w:tcW w:w="649" w:type="dxa"/>
            <w:tcBorders>
              <w:top w:val="outset" w:color="000000" w:sz="8"/>
              <w:left w:val="outset" w:color="000000" w:sz="8"/>
              <w:bottom w:val="outset" w:color="000000" w:sz="8"/>
              <w:right w:val="outset" w:color="000000" w:sz="8"/>
            </w:tcBorders>
            <w:vAlign w:val="center"/>
          </w:tcPr>
          <w:bookmarkStart w:name="13317" w:id="13315"/>
          <w:p>
            <w:pPr>
              <w:spacing w:after="0"/>
              <w:ind w:left="0"/>
              <w:jc w:val="left"/>
            </w:pPr>
            <w:r>
              <w:rPr>
                <w:rFonts w:ascii="Arial"/>
                <w:b w:val="false"/>
                <w:i w:val="false"/>
                <w:color w:val="000000"/>
                <w:sz w:val="15"/>
              </w:rPr>
              <w:t>Методичне забезпечення діяльності навчальних закладів</w:t>
            </w:r>
          </w:p>
          <w:bookmarkEnd w:id="13315"/>
        </w:tc>
        <w:tc>
          <w:tcPr>
            <w:tcW w:w="1417" w:type="dxa"/>
            <w:tcBorders>
              <w:top w:val="outset" w:color="000000" w:sz="8"/>
              <w:left w:val="outset" w:color="000000" w:sz="8"/>
              <w:bottom w:val="outset" w:color="000000" w:sz="8"/>
              <w:right w:val="outset" w:color="000000" w:sz="8"/>
            </w:tcBorders>
            <w:vAlign w:val="center"/>
          </w:tcPr>
          <w:bookmarkStart w:name="13318" w:id="13316"/>
          <w:p>
            <w:pPr>
              <w:spacing w:after="0"/>
              <w:ind w:left="0"/>
              <w:jc w:val="center"/>
            </w:pPr>
            <w:r>
              <w:rPr>
                <w:rFonts w:ascii="Arial"/>
                <w:b w:val="false"/>
                <w:i w:val="false"/>
                <w:color w:val="000000"/>
                <w:sz w:val="15"/>
              </w:rPr>
              <w:t>6762,50</w:t>
            </w:r>
          </w:p>
          <w:bookmarkEnd w:id="13316"/>
        </w:tc>
        <w:tc>
          <w:tcPr>
            <w:tcW w:w="1417" w:type="dxa"/>
            <w:tcBorders>
              <w:top w:val="outset" w:color="000000" w:sz="8"/>
              <w:left w:val="outset" w:color="000000" w:sz="8"/>
              <w:bottom w:val="outset" w:color="000000" w:sz="8"/>
              <w:right w:val="outset" w:color="000000" w:sz="8"/>
            </w:tcBorders>
            <w:vAlign w:val="center"/>
          </w:tcPr>
          <w:bookmarkStart w:name="13319" w:id="13317"/>
          <w:p>
            <w:pPr>
              <w:spacing w:after="0"/>
              <w:ind w:left="0"/>
              <w:jc w:val="center"/>
            </w:pPr>
            <w:r>
              <w:rPr>
                <w:rFonts w:ascii="Arial"/>
                <w:b w:val="false"/>
                <w:i w:val="false"/>
                <w:color w:val="000000"/>
                <w:sz w:val="15"/>
              </w:rPr>
              <w:t>6762,50</w:t>
            </w:r>
          </w:p>
          <w:bookmarkEnd w:id="13317"/>
        </w:tc>
        <w:tc>
          <w:tcPr>
            <w:tcW w:w="1306" w:type="dxa"/>
            <w:tcBorders>
              <w:top w:val="outset" w:color="000000" w:sz="8"/>
              <w:left w:val="outset" w:color="000000" w:sz="8"/>
              <w:bottom w:val="outset" w:color="000000" w:sz="8"/>
              <w:right w:val="outset" w:color="000000" w:sz="8"/>
            </w:tcBorders>
            <w:vAlign w:val="center"/>
          </w:tcPr>
          <w:bookmarkStart w:name="13320" w:id="13318"/>
          <w:p>
            <w:pPr>
              <w:spacing w:after="0"/>
              <w:ind w:left="0"/>
              <w:jc w:val="center"/>
            </w:pPr>
            <w:r>
              <w:rPr>
                <w:rFonts w:ascii="Arial"/>
                <w:b w:val="false"/>
                <w:i w:val="false"/>
                <w:color w:val="000000"/>
                <w:sz w:val="15"/>
              </w:rPr>
              <w:t>5499,70</w:t>
            </w:r>
          </w:p>
          <w:bookmarkEnd w:id="13318"/>
        </w:tc>
        <w:tc>
          <w:tcPr>
            <w:tcW w:w="1194" w:type="dxa"/>
            <w:tcBorders>
              <w:top w:val="outset" w:color="000000" w:sz="8"/>
              <w:left w:val="outset" w:color="000000" w:sz="8"/>
              <w:bottom w:val="outset" w:color="000000" w:sz="8"/>
              <w:right w:val="outset" w:color="000000" w:sz="8"/>
            </w:tcBorders>
            <w:vAlign w:val="center"/>
          </w:tcPr>
          <w:bookmarkStart w:name="13321" w:id="13319"/>
          <w:p>
            <w:pPr>
              <w:spacing w:after="0"/>
              <w:ind w:left="0"/>
              <w:jc w:val="center"/>
            </w:pPr>
            <w:r>
              <w:rPr>
                <w:rFonts w:ascii="Arial"/>
                <w:b w:val="false"/>
                <w:i w:val="false"/>
                <w:color w:val="000000"/>
                <w:sz w:val="15"/>
              </w:rPr>
              <w:t xml:space="preserve"> </w:t>
            </w:r>
          </w:p>
          <w:bookmarkEnd w:id="13319"/>
        </w:tc>
        <w:tc>
          <w:tcPr>
            <w:tcW w:w="1417" w:type="dxa"/>
            <w:tcBorders>
              <w:top w:val="outset" w:color="000000" w:sz="8"/>
              <w:left w:val="outset" w:color="000000" w:sz="8"/>
              <w:bottom w:val="outset" w:color="000000" w:sz="8"/>
              <w:right w:val="outset" w:color="000000" w:sz="8"/>
            </w:tcBorders>
            <w:vAlign w:val="center"/>
          </w:tcPr>
          <w:bookmarkStart w:name="13322" w:id="13320"/>
          <w:p>
            <w:pPr>
              <w:spacing w:after="0"/>
              <w:ind w:left="0"/>
              <w:jc w:val="center"/>
            </w:pPr>
            <w:r>
              <w:rPr>
                <w:rFonts w:ascii="Arial"/>
                <w:b w:val="false"/>
                <w:i w:val="false"/>
                <w:color w:val="000000"/>
                <w:sz w:val="15"/>
              </w:rPr>
              <w:t xml:space="preserve"> </w:t>
            </w:r>
          </w:p>
          <w:bookmarkEnd w:id="13320"/>
        </w:tc>
        <w:tc>
          <w:tcPr>
            <w:tcW w:w="1417" w:type="dxa"/>
            <w:tcBorders>
              <w:top w:val="outset" w:color="000000" w:sz="8"/>
              <w:left w:val="outset" w:color="000000" w:sz="8"/>
              <w:bottom w:val="outset" w:color="000000" w:sz="8"/>
              <w:right w:val="outset" w:color="000000" w:sz="8"/>
            </w:tcBorders>
            <w:vAlign w:val="center"/>
          </w:tcPr>
          <w:bookmarkStart w:name="13323" w:id="13321"/>
          <w:p>
            <w:pPr>
              <w:spacing w:after="0"/>
              <w:ind w:left="0"/>
              <w:jc w:val="center"/>
            </w:pPr>
            <w:r>
              <w:rPr>
                <w:rFonts w:ascii="Arial"/>
                <w:b w:val="false"/>
                <w:i w:val="false"/>
                <w:color w:val="000000"/>
                <w:sz w:val="15"/>
              </w:rPr>
              <w:t xml:space="preserve"> </w:t>
            </w:r>
          </w:p>
          <w:bookmarkEnd w:id="13321"/>
        </w:tc>
        <w:tc>
          <w:tcPr>
            <w:tcW w:w="1194" w:type="dxa"/>
            <w:tcBorders>
              <w:top w:val="outset" w:color="000000" w:sz="8"/>
              <w:left w:val="outset" w:color="000000" w:sz="8"/>
              <w:bottom w:val="outset" w:color="000000" w:sz="8"/>
              <w:right w:val="outset" w:color="000000" w:sz="8"/>
            </w:tcBorders>
            <w:vAlign w:val="center"/>
          </w:tcPr>
          <w:bookmarkStart w:name="13324" w:id="13322"/>
          <w:p>
            <w:pPr>
              <w:spacing w:after="0"/>
              <w:ind w:left="0"/>
              <w:jc w:val="center"/>
            </w:pPr>
            <w:r>
              <w:rPr>
                <w:rFonts w:ascii="Arial"/>
                <w:b w:val="false"/>
                <w:i w:val="false"/>
                <w:color w:val="000000"/>
                <w:sz w:val="15"/>
              </w:rPr>
              <w:t xml:space="preserve"> </w:t>
            </w:r>
          </w:p>
          <w:bookmarkEnd w:id="13322"/>
        </w:tc>
        <w:tc>
          <w:tcPr>
            <w:tcW w:w="1083" w:type="dxa"/>
            <w:tcBorders>
              <w:top w:val="outset" w:color="000000" w:sz="8"/>
              <w:left w:val="outset" w:color="000000" w:sz="8"/>
              <w:bottom w:val="outset" w:color="000000" w:sz="8"/>
              <w:right w:val="outset" w:color="000000" w:sz="8"/>
            </w:tcBorders>
            <w:vAlign w:val="center"/>
          </w:tcPr>
          <w:bookmarkStart w:name="13325" w:id="13323"/>
          <w:p>
            <w:pPr>
              <w:spacing w:after="0"/>
              <w:ind w:left="0"/>
              <w:jc w:val="center"/>
            </w:pPr>
            <w:r>
              <w:rPr>
                <w:rFonts w:ascii="Arial"/>
                <w:b w:val="false"/>
                <w:i w:val="false"/>
                <w:color w:val="000000"/>
                <w:sz w:val="15"/>
              </w:rPr>
              <w:t xml:space="preserve"> </w:t>
            </w:r>
          </w:p>
          <w:bookmarkEnd w:id="13323"/>
        </w:tc>
        <w:tc>
          <w:tcPr>
            <w:tcW w:w="1083" w:type="dxa"/>
            <w:tcBorders>
              <w:top w:val="outset" w:color="000000" w:sz="8"/>
              <w:left w:val="outset" w:color="000000" w:sz="8"/>
              <w:bottom w:val="outset" w:color="000000" w:sz="8"/>
              <w:right w:val="outset" w:color="000000" w:sz="8"/>
            </w:tcBorders>
            <w:vAlign w:val="center"/>
          </w:tcPr>
          <w:bookmarkStart w:name="13326" w:id="13324"/>
          <w:p>
            <w:pPr>
              <w:spacing w:after="0"/>
              <w:ind w:left="0"/>
              <w:jc w:val="center"/>
            </w:pPr>
            <w:r>
              <w:rPr>
                <w:rFonts w:ascii="Arial"/>
                <w:b w:val="false"/>
                <w:i w:val="false"/>
                <w:color w:val="000000"/>
                <w:sz w:val="15"/>
              </w:rPr>
              <w:t xml:space="preserve"> </w:t>
            </w:r>
          </w:p>
          <w:bookmarkEnd w:id="13324"/>
        </w:tc>
        <w:tc>
          <w:tcPr>
            <w:tcW w:w="1417" w:type="dxa"/>
            <w:tcBorders>
              <w:top w:val="outset" w:color="000000" w:sz="8"/>
              <w:left w:val="outset" w:color="000000" w:sz="8"/>
              <w:bottom w:val="outset" w:color="000000" w:sz="8"/>
              <w:right w:val="outset" w:color="000000" w:sz="8"/>
            </w:tcBorders>
            <w:vAlign w:val="center"/>
          </w:tcPr>
          <w:bookmarkStart w:name="13327" w:id="13325"/>
          <w:p>
            <w:pPr>
              <w:spacing w:after="0"/>
              <w:ind w:left="0"/>
              <w:jc w:val="center"/>
            </w:pPr>
            <w:r>
              <w:rPr>
                <w:rFonts w:ascii="Arial"/>
                <w:b w:val="false"/>
                <w:i w:val="false"/>
                <w:color w:val="000000"/>
                <w:sz w:val="15"/>
              </w:rPr>
              <w:t xml:space="preserve"> </w:t>
            </w:r>
          </w:p>
          <w:bookmarkEnd w:id="13325"/>
        </w:tc>
        <w:tc>
          <w:tcPr>
            <w:tcW w:w="1417" w:type="dxa"/>
            <w:tcBorders>
              <w:top w:val="outset" w:color="000000" w:sz="8"/>
              <w:left w:val="outset" w:color="000000" w:sz="8"/>
              <w:bottom w:val="outset" w:color="000000" w:sz="8"/>
              <w:right w:val="outset" w:color="000000" w:sz="8"/>
            </w:tcBorders>
            <w:vAlign w:val="center"/>
          </w:tcPr>
          <w:bookmarkStart w:name="13328" w:id="13326"/>
          <w:p>
            <w:pPr>
              <w:spacing w:after="0"/>
              <w:ind w:left="0"/>
              <w:jc w:val="center"/>
            </w:pPr>
            <w:r>
              <w:rPr>
                <w:rFonts w:ascii="Arial"/>
                <w:b w:val="false"/>
                <w:i w:val="false"/>
                <w:color w:val="000000"/>
                <w:sz w:val="15"/>
              </w:rPr>
              <w:t xml:space="preserve"> </w:t>
            </w:r>
          </w:p>
          <w:bookmarkEnd w:id="13326"/>
        </w:tc>
        <w:tc>
          <w:tcPr>
            <w:tcW w:w="1417" w:type="dxa"/>
            <w:tcBorders>
              <w:top w:val="outset" w:color="000000" w:sz="8"/>
              <w:left w:val="outset" w:color="000000" w:sz="8"/>
              <w:bottom w:val="outset" w:color="000000" w:sz="8"/>
              <w:right w:val="outset" w:color="000000" w:sz="8"/>
            </w:tcBorders>
            <w:vAlign w:val="center"/>
          </w:tcPr>
          <w:bookmarkStart w:name="13329" w:id="13327"/>
          <w:p>
            <w:pPr>
              <w:spacing w:after="0"/>
              <w:ind w:left="0"/>
              <w:jc w:val="center"/>
            </w:pPr>
            <w:r>
              <w:rPr>
                <w:rFonts w:ascii="Arial"/>
                <w:b w:val="false"/>
                <w:i w:val="false"/>
                <w:color w:val="000000"/>
                <w:sz w:val="15"/>
              </w:rPr>
              <w:t>6762,50</w:t>
            </w:r>
          </w:p>
          <w:bookmarkEnd w:id="133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330" w:id="13328"/>
          <w:p>
            <w:pPr>
              <w:spacing w:after="0"/>
              <w:ind w:left="0"/>
              <w:jc w:val="center"/>
            </w:pPr>
            <w:r>
              <w:rPr>
                <w:rFonts w:ascii="Arial"/>
                <w:b w:val="false"/>
                <w:i w:val="false"/>
                <w:color w:val="000000"/>
                <w:sz w:val="15"/>
              </w:rPr>
              <w:t>4911160</w:t>
            </w:r>
          </w:p>
          <w:bookmarkEnd w:id="13328"/>
        </w:tc>
        <w:tc>
          <w:tcPr>
            <w:tcW w:w="805" w:type="dxa"/>
            <w:tcBorders>
              <w:top w:val="outset" w:color="000000" w:sz="8"/>
              <w:left w:val="outset" w:color="000000" w:sz="8"/>
              <w:bottom w:val="outset" w:color="000000" w:sz="8"/>
              <w:right w:val="outset" w:color="000000" w:sz="8"/>
            </w:tcBorders>
            <w:vAlign w:val="center"/>
          </w:tcPr>
          <w:bookmarkStart w:name="13331" w:id="13329"/>
          <w:p>
            <w:pPr>
              <w:spacing w:after="0"/>
              <w:ind w:left="0"/>
              <w:jc w:val="center"/>
            </w:pPr>
            <w:r>
              <w:rPr>
                <w:rFonts w:ascii="Arial"/>
                <w:b w:val="false"/>
                <w:i w:val="false"/>
                <w:color w:val="000000"/>
                <w:sz w:val="15"/>
              </w:rPr>
              <w:t>1160</w:t>
            </w:r>
          </w:p>
          <w:bookmarkEnd w:id="13329"/>
        </w:tc>
        <w:tc>
          <w:tcPr>
            <w:tcW w:w="805" w:type="dxa"/>
            <w:tcBorders>
              <w:top w:val="outset" w:color="000000" w:sz="8"/>
              <w:left w:val="outset" w:color="000000" w:sz="8"/>
              <w:bottom w:val="outset" w:color="000000" w:sz="8"/>
              <w:right w:val="outset" w:color="000000" w:sz="8"/>
            </w:tcBorders>
            <w:vAlign w:val="center"/>
          </w:tcPr>
          <w:bookmarkStart w:name="13332" w:id="13330"/>
          <w:p>
            <w:pPr>
              <w:spacing w:after="0"/>
              <w:ind w:left="0"/>
              <w:jc w:val="center"/>
            </w:pPr>
            <w:r>
              <w:rPr>
                <w:rFonts w:ascii="Arial"/>
                <w:b w:val="false"/>
                <w:i w:val="false"/>
                <w:color w:val="000000"/>
                <w:sz w:val="15"/>
              </w:rPr>
              <w:t xml:space="preserve"> </w:t>
            </w:r>
          </w:p>
          <w:bookmarkEnd w:id="13330"/>
        </w:tc>
        <w:tc>
          <w:tcPr>
            <w:tcW w:w="649" w:type="dxa"/>
            <w:tcBorders>
              <w:top w:val="outset" w:color="000000" w:sz="8"/>
              <w:left w:val="outset" w:color="000000" w:sz="8"/>
              <w:bottom w:val="outset" w:color="000000" w:sz="8"/>
              <w:right w:val="outset" w:color="000000" w:sz="8"/>
            </w:tcBorders>
            <w:vAlign w:val="center"/>
          </w:tcPr>
          <w:bookmarkStart w:name="13333" w:id="13331"/>
          <w:p>
            <w:pPr>
              <w:spacing w:after="0"/>
              <w:ind w:left="0"/>
              <w:jc w:val="left"/>
            </w:pPr>
            <w:r>
              <w:rPr>
                <w:rFonts w:ascii="Arial"/>
                <w:b w:val="false"/>
                <w:i w:val="false"/>
                <w:color w:val="000000"/>
                <w:sz w:val="15"/>
              </w:rPr>
              <w:t>Інші програми, заклади та заходи у сфері освіти</w:t>
            </w:r>
          </w:p>
          <w:bookmarkEnd w:id="13331"/>
        </w:tc>
        <w:tc>
          <w:tcPr>
            <w:tcW w:w="1417" w:type="dxa"/>
            <w:tcBorders>
              <w:top w:val="outset" w:color="000000" w:sz="8"/>
              <w:left w:val="outset" w:color="000000" w:sz="8"/>
              <w:bottom w:val="outset" w:color="000000" w:sz="8"/>
              <w:right w:val="outset" w:color="000000" w:sz="8"/>
            </w:tcBorders>
            <w:vAlign w:val="center"/>
          </w:tcPr>
          <w:bookmarkStart w:name="13334" w:id="13332"/>
          <w:p>
            <w:pPr>
              <w:spacing w:after="0"/>
              <w:ind w:left="0"/>
              <w:jc w:val="center"/>
            </w:pPr>
            <w:r>
              <w:rPr>
                <w:rFonts w:ascii="Arial"/>
                <w:b w:val="false"/>
                <w:i w:val="false"/>
                <w:color w:val="000000"/>
                <w:sz w:val="15"/>
              </w:rPr>
              <w:t>11208,84</w:t>
            </w:r>
          </w:p>
          <w:bookmarkEnd w:id="13332"/>
        </w:tc>
        <w:tc>
          <w:tcPr>
            <w:tcW w:w="1417" w:type="dxa"/>
            <w:tcBorders>
              <w:top w:val="outset" w:color="000000" w:sz="8"/>
              <w:left w:val="outset" w:color="000000" w:sz="8"/>
              <w:bottom w:val="outset" w:color="000000" w:sz="8"/>
              <w:right w:val="outset" w:color="000000" w:sz="8"/>
            </w:tcBorders>
            <w:vAlign w:val="center"/>
          </w:tcPr>
          <w:bookmarkStart w:name="13335" w:id="13333"/>
          <w:p>
            <w:pPr>
              <w:spacing w:after="0"/>
              <w:ind w:left="0"/>
              <w:jc w:val="center"/>
            </w:pPr>
            <w:r>
              <w:rPr>
                <w:rFonts w:ascii="Arial"/>
                <w:b w:val="false"/>
                <w:i w:val="false"/>
                <w:color w:val="000000"/>
                <w:sz w:val="15"/>
              </w:rPr>
              <w:t>11208,84</w:t>
            </w:r>
          </w:p>
          <w:bookmarkEnd w:id="13333"/>
        </w:tc>
        <w:tc>
          <w:tcPr>
            <w:tcW w:w="1306" w:type="dxa"/>
            <w:tcBorders>
              <w:top w:val="outset" w:color="000000" w:sz="8"/>
              <w:left w:val="outset" w:color="000000" w:sz="8"/>
              <w:bottom w:val="outset" w:color="000000" w:sz="8"/>
              <w:right w:val="outset" w:color="000000" w:sz="8"/>
            </w:tcBorders>
            <w:vAlign w:val="center"/>
          </w:tcPr>
          <w:bookmarkStart w:name="13336" w:id="13334"/>
          <w:p>
            <w:pPr>
              <w:spacing w:after="0"/>
              <w:ind w:left="0"/>
              <w:jc w:val="center"/>
            </w:pPr>
            <w:r>
              <w:rPr>
                <w:rFonts w:ascii="Arial"/>
                <w:b w:val="false"/>
                <w:i w:val="false"/>
                <w:color w:val="000000"/>
                <w:sz w:val="15"/>
              </w:rPr>
              <w:t>7710,90</w:t>
            </w:r>
          </w:p>
          <w:bookmarkEnd w:id="13334"/>
        </w:tc>
        <w:tc>
          <w:tcPr>
            <w:tcW w:w="1194" w:type="dxa"/>
            <w:tcBorders>
              <w:top w:val="outset" w:color="000000" w:sz="8"/>
              <w:left w:val="outset" w:color="000000" w:sz="8"/>
              <w:bottom w:val="outset" w:color="000000" w:sz="8"/>
              <w:right w:val="outset" w:color="000000" w:sz="8"/>
            </w:tcBorders>
            <w:vAlign w:val="center"/>
          </w:tcPr>
          <w:bookmarkStart w:name="13337" w:id="13335"/>
          <w:p>
            <w:pPr>
              <w:spacing w:after="0"/>
              <w:ind w:left="0"/>
              <w:jc w:val="center"/>
            </w:pPr>
            <w:r>
              <w:rPr>
                <w:rFonts w:ascii="Arial"/>
                <w:b w:val="false"/>
                <w:i w:val="false"/>
                <w:color w:val="000000"/>
                <w:sz w:val="15"/>
              </w:rPr>
              <w:t>649,20</w:t>
            </w:r>
          </w:p>
          <w:bookmarkEnd w:id="13335"/>
        </w:tc>
        <w:tc>
          <w:tcPr>
            <w:tcW w:w="1417" w:type="dxa"/>
            <w:tcBorders>
              <w:top w:val="outset" w:color="000000" w:sz="8"/>
              <w:left w:val="outset" w:color="000000" w:sz="8"/>
              <w:bottom w:val="outset" w:color="000000" w:sz="8"/>
              <w:right w:val="outset" w:color="000000" w:sz="8"/>
            </w:tcBorders>
            <w:vAlign w:val="center"/>
          </w:tcPr>
          <w:bookmarkStart w:name="13338" w:id="13336"/>
          <w:p>
            <w:pPr>
              <w:spacing w:after="0"/>
              <w:ind w:left="0"/>
              <w:jc w:val="center"/>
            </w:pPr>
            <w:r>
              <w:rPr>
                <w:rFonts w:ascii="Arial"/>
                <w:b w:val="false"/>
                <w:i w:val="false"/>
                <w:color w:val="000000"/>
                <w:sz w:val="15"/>
              </w:rPr>
              <w:t xml:space="preserve"> </w:t>
            </w:r>
          </w:p>
          <w:bookmarkEnd w:id="13336"/>
        </w:tc>
        <w:tc>
          <w:tcPr>
            <w:tcW w:w="1417" w:type="dxa"/>
            <w:tcBorders>
              <w:top w:val="outset" w:color="000000" w:sz="8"/>
              <w:left w:val="outset" w:color="000000" w:sz="8"/>
              <w:bottom w:val="outset" w:color="000000" w:sz="8"/>
              <w:right w:val="outset" w:color="000000" w:sz="8"/>
            </w:tcBorders>
            <w:vAlign w:val="center"/>
          </w:tcPr>
          <w:bookmarkStart w:name="13339" w:id="13337"/>
          <w:p>
            <w:pPr>
              <w:spacing w:after="0"/>
              <w:ind w:left="0"/>
              <w:jc w:val="center"/>
            </w:pPr>
            <w:r>
              <w:rPr>
                <w:rFonts w:ascii="Arial"/>
                <w:b w:val="false"/>
                <w:i w:val="false"/>
                <w:color w:val="000000"/>
                <w:sz w:val="15"/>
              </w:rPr>
              <w:t>31,20</w:t>
            </w:r>
          </w:p>
          <w:bookmarkEnd w:id="13337"/>
        </w:tc>
        <w:tc>
          <w:tcPr>
            <w:tcW w:w="1194" w:type="dxa"/>
            <w:tcBorders>
              <w:top w:val="outset" w:color="000000" w:sz="8"/>
              <w:left w:val="outset" w:color="000000" w:sz="8"/>
              <w:bottom w:val="outset" w:color="000000" w:sz="8"/>
              <w:right w:val="outset" w:color="000000" w:sz="8"/>
            </w:tcBorders>
            <w:vAlign w:val="center"/>
          </w:tcPr>
          <w:bookmarkStart w:name="13340" w:id="13338"/>
          <w:p>
            <w:pPr>
              <w:spacing w:after="0"/>
              <w:ind w:left="0"/>
              <w:jc w:val="center"/>
            </w:pPr>
            <w:r>
              <w:rPr>
                <w:rFonts w:ascii="Arial"/>
                <w:b w:val="false"/>
                <w:i w:val="false"/>
                <w:color w:val="000000"/>
                <w:sz w:val="15"/>
              </w:rPr>
              <w:t>31,20</w:t>
            </w:r>
          </w:p>
          <w:bookmarkEnd w:id="13338"/>
        </w:tc>
        <w:tc>
          <w:tcPr>
            <w:tcW w:w="1083" w:type="dxa"/>
            <w:tcBorders>
              <w:top w:val="outset" w:color="000000" w:sz="8"/>
              <w:left w:val="outset" w:color="000000" w:sz="8"/>
              <w:bottom w:val="outset" w:color="000000" w:sz="8"/>
              <w:right w:val="outset" w:color="000000" w:sz="8"/>
            </w:tcBorders>
            <w:vAlign w:val="center"/>
          </w:tcPr>
          <w:bookmarkStart w:name="13341" w:id="13339"/>
          <w:p>
            <w:pPr>
              <w:spacing w:after="0"/>
              <w:ind w:left="0"/>
              <w:jc w:val="center"/>
            </w:pPr>
            <w:r>
              <w:rPr>
                <w:rFonts w:ascii="Arial"/>
                <w:b w:val="false"/>
                <w:i w:val="false"/>
                <w:color w:val="000000"/>
                <w:sz w:val="15"/>
              </w:rPr>
              <w:t xml:space="preserve"> </w:t>
            </w:r>
          </w:p>
          <w:bookmarkEnd w:id="13339"/>
        </w:tc>
        <w:tc>
          <w:tcPr>
            <w:tcW w:w="1083" w:type="dxa"/>
            <w:tcBorders>
              <w:top w:val="outset" w:color="000000" w:sz="8"/>
              <w:left w:val="outset" w:color="000000" w:sz="8"/>
              <w:bottom w:val="outset" w:color="000000" w:sz="8"/>
              <w:right w:val="outset" w:color="000000" w:sz="8"/>
            </w:tcBorders>
            <w:vAlign w:val="center"/>
          </w:tcPr>
          <w:bookmarkStart w:name="13342" w:id="13340"/>
          <w:p>
            <w:pPr>
              <w:spacing w:after="0"/>
              <w:ind w:left="0"/>
              <w:jc w:val="center"/>
            </w:pPr>
            <w:r>
              <w:rPr>
                <w:rFonts w:ascii="Arial"/>
                <w:b w:val="false"/>
                <w:i w:val="false"/>
                <w:color w:val="000000"/>
                <w:sz w:val="15"/>
              </w:rPr>
              <w:t>8,20</w:t>
            </w:r>
          </w:p>
          <w:bookmarkEnd w:id="13340"/>
        </w:tc>
        <w:tc>
          <w:tcPr>
            <w:tcW w:w="1417" w:type="dxa"/>
            <w:tcBorders>
              <w:top w:val="outset" w:color="000000" w:sz="8"/>
              <w:left w:val="outset" w:color="000000" w:sz="8"/>
              <w:bottom w:val="outset" w:color="000000" w:sz="8"/>
              <w:right w:val="outset" w:color="000000" w:sz="8"/>
            </w:tcBorders>
            <w:vAlign w:val="center"/>
          </w:tcPr>
          <w:bookmarkStart w:name="13343" w:id="13341"/>
          <w:p>
            <w:pPr>
              <w:spacing w:after="0"/>
              <w:ind w:left="0"/>
              <w:jc w:val="center"/>
            </w:pPr>
            <w:r>
              <w:rPr>
                <w:rFonts w:ascii="Arial"/>
                <w:b w:val="false"/>
                <w:i w:val="false"/>
                <w:color w:val="000000"/>
                <w:sz w:val="15"/>
              </w:rPr>
              <w:t xml:space="preserve"> </w:t>
            </w:r>
          </w:p>
          <w:bookmarkEnd w:id="13341"/>
        </w:tc>
        <w:tc>
          <w:tcPr>
            <w:tcW w:w="1417" w:type="dxa"/>
            <w:tcBorders>
              <w:top w:val="outset" w:color="000000" w:sz="8"/>
              <w:left w:val="outset" w:color="000000" w:sz="8"/>
              <w:bottom w:val="outset" w:color="000000" w:sz="8"/>
              <w:right w:val="outset" w:color="000000" w:sz="8"/>
            </w:tcBorders>
            <w:vAlign w:val="center"/>
          </w:tcPr>
          <w:bookmarkStart w:name="13344" w:id="13342"/>
          <w:p>
            <w:pPr>
              <w:spacing w:after="0"/>
              <w:ind w:left="0"/>
              <w:jc w:val="center"/>
            </w:pPr>
            <w:r>
              <w:rPr>
                <w:rFonts w:ascii="Arial"/>
                <w:b w:val="false"/>
                <w:i w:val="false"/>
                <w:color w:val="000000"/>
                <w:sz w:val="15"/>
              </w:rPr>
              <w:t xml:space="preserve"> </w:t>
            </w:r>
          </w:p>
          <w:bookmarkEnd w:id="13342"/>
        </w:tc>
        <w:tc>
          <w:tcPr>
            <w:tcW w:w="1417" w:type="dxa"/>
            <w:tcBorders>
              <w:top w:val="outset" w:color="000000" w:sz="8"/>
              <w:left w:val="outset" w:color="000000" w:sz="8"/>
              <w:bottom w:val="outset" w:color="000000" w:sz="8"/>
              <w:right w:val="outset" w:color="000000" w:sz="8"/>
            </w:tcBorders>
            <w:vAlign w:val="center"/>
          </w:tcPr>
          <w:bookmarkStart w:name="13345" w:id="13343"/>
          <w:p>
            <w:pPr>
              <w:spacing w:after="0"/>
              <w:ind w:left="0"/>
              <w:jc w:val="center"/>
            </w:pPr>
            <w:r>
              <w:rPr>
                <w:rFonts w:ascii="Arial"/>
                <w:b w:val="false"/>
                <w:i w:val="false"/>
                <w:color w:val="000000"/>
                <w:sz w:val="15"/>
              </w:rPr>
              <w:t>11240,04</w:t>
            </w:r>
          </w:p>
          <w:bookmarkEnd w:id="133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346" w:id="13344"/>
          <w:p>
            <w:pPr>
              <w:spacing w:after="0"/>
              <w:ind w:left="0"/>
              <w:jc w:val="center"/>
            </w:pPr>
            <w:r>
              <w:rPr>
                <w:rFonts w:ascii="Arial"/>
                <w:b w:val="false"/>
                <w:i/>
                <w:color w:val="000000"/>
                <w:sz w:val="15"/>
              </w:rPr>
              <w:t>4911161</w:t>
            </w:r>
          </w:p>
          <w:bookmarkEnd w:id="13344"/>
        </w:tc>
        <w:tc>
          <w:tcPr>
            <w:tcW w:w="805" w:type="dxa"/>
            <w:tcBorders>
              <w:top w:val="outset" w:color="000000" w:sz="8"/>
              <w:left w:val="outset" w:color="000000" w:sz="8"/>
              <w:bottom w:val="outset" w:color="000000" w:sz="8"/>
              <w:right w:val="outset" w:color="000000" w:sz="8"/>
            </w:tcBorders>
            <w:vAlign w:val="center"/>
          </w:tcPr>
          <w:bookmarkStart w:name="13347" w:id="13345"/>
          <w:p>
            <w:pPr>
              <w:spacing w:after="0"/>
              <w:ind w:left="0"/>
              <w:jc w:val="center"/>
            </w:pPr>
            <w:r>
              <w:rPr>
                <w:rFonts w:ascii="Arial"/>
                <w:b w:val="false"/>
                <w:i/>
                <w:color w:val="000000"/>
                <w:sz w:val="15"/>
              </w:rPr>
              <w:t>1161</w:t>
            </w:r>
          </w:p>
          <w:bookmarkEnd w:id="13345"/>
        </w:tc>
        <w:tc>
          <w:tcPr>
            <w:tcW w:w="805" w:type="dxa"/>
            <w:tcBorders>
              <w:top w:val="outset" w:color="000000" w:sz="8"/>
              <w:left w:val="outset" w:color="000000" w:sz="8"/>
              <w:bottom w:val="outset" w:color="000000" w:sz="8"/>
              <w:right w:val="outset" w:color="000000" w:sz="8"/>
            </w:tcBorders>
            <w:vAlign w:val="center"/>
          </w:tcPr>
          <w:bookmarkStart w:name="13348" w:id="13346"/>
          <w:p>
            <w:pPr>
              <w:spacing w:after="0"/>
              <w:ind w:left="0"/>
              <w:jc w:val="center"/>
            </w:pPr>
            <w:r>
              <w:rPr>
                <w:rFonts w:ascii="Arial"/>
                <w:b w:val="false"/>
                <w:i/>
                <w:color w:val="000000"/>
                <w:sz w:val="15"/>
              </w:rPr>
              <w:t>0990</w:t>
            </w:r>
          </w:p>
          <w:bookmarkEnd w:id="13346"/>
        </w:tc>
        <w:tc>
          <w:tcPr>
            <w:tcW w:w="649" w:type="dxa"/>
            <w:tcBorders>
              <w:top w:val="outset" w:color="000000" w:sz="8"/>
              <w:left w:val="outset" w:color="000000" w:sz="8"/>
              <w:bottom w:val="outset" w:color="000000" w:sz="8"/>
              <w:right w:val="outset" w:color="000000" w:sz="8"/>
            </w:tcBorders>
            <w:vAlign w:val="center"/>
          </w:tcPr>
          <w:bookmarkStart w:name="13349" w:id="13347"/>
          <w:p>
            <w:pPr>
              <w:spacing w:after="0"/>
              <w:ind w:left="0"/>
              <w:jc w:val="left"/>
            </w:pPr>
            <w:r>
              <w:rPr>
                <w:rFonts w:ascii="Arial"/>
                <w:b w:val="false"/>
                <w:i/>
                <w:color w:val="000000"/>
                <w:sz w:val="15"/>
              </w:rPr>
              <w:t>Забезпечення діяльності інших закладів у сфері освіти</w:t>
            </w:r>
          </w:p>
          <w:bookmarkEnd w:id="13347"/>
        </w:tc>
        <w:tc>
          <w:tcPr>
            <w:tcW w:w="1417" w:type="dxa"/>
            <w:tcBorders>
              <w:top w:val="outset" w:color="000000" w:sz="8"/>
              <w:left w:val="outset" w:color="000000" w:sz="8"/>
              <w:bottom w:val="outset" w:color="000000" w:sz="8"/>
              <w:right w:val="outset" w:color="000000" w:sz="8"/>
            </w:tcBorders>
            <w:vAlign w:val="center"/>
          </w:tcPr>
          <w:bookmarkStart w:name="13350" w:id="13348"/>
          <w:p>
            <w:pPr>
              <w:spacing w:after="0"/>
              <w:ind w:left="0"/>
              <w:jc w:val="center"/>
            </w:pPr>
            <w:r>
              <w:rPr>
                <w:rFonts w:ascii="Arial"/>
                <w:b w:val="false"/>
                <w:i/>
                <w:color w:val="000000"/>
                <w:sz w:val="15"/>
              </w:rPr>
              <w:t>11183,50</w:t>
            </w:r>
          </w:p>
          <w:bookmarkEnd w:id="13348"/>
        </w:tc>
        <w:tc>
          <w:tcPr>
            <w:tcW w:w="1417" w:type="dxa"/>
            <w:tcBorders>
              <w:top w:val="outset" w:color="000000" w:sz="8"/>
              <w:left w:val="outset" w:color="000000" w:sz="8"/>
              <w:bottom w:val="outset" w:color="000000" w:sz="8"/>
              <w:right w:val="outset" w:color="000000" w:sz="8"/>
            </w:tcBorders>
            <w:vAlign w:val="center"/>
          </w:tcPr>
          <w:bookmarkStart w:name="13351" w:id="13349"/>
          <w:p>
            <w:pPr>
              <w:spacing w:after="0"/>
              <w:ind w:left="0"/>
              <w:jc w:val="center"/>
            </w:pPr>
            <w:r>
              <w:rPr>
                <w:rFonts w:ascii="Arial"/>
                <w:b w:val="false"/>
                <w:i/>
                <w:color w:val="000000"/>
                <w:sz w:val="15"/>
              </w:rPr>
              <w:t>11183,50</w:t>
            </w:r>
          </w:p>
          <w:bookmarkEnd w:id="13349"/>
        </w:tc>
        <w:tc>
          <w:tcPr>
            <w:tcW w:w="1306" w:type="dxa"/>
            <w:tcBorders>
              <w:top w:val="outset" w:color="000000" w:sz="8"/>
              <w:left w:val="outset" w:color="000000" w:sz="8"/>
              <w:bottom w:val="outset" w:color="000000" w:sz="8"/>
              <w:right w:val="outset" w:color="000000" w:sz="8"/>
            </w:tcBorders>
            <w:vAlign w:val="center"/>
          </w:tcPr>
          <w:bookmarkStart w:name="13352" w:id="13350"/>
          <w:p>
            <w:pPr>
              <w:spacing w:after="0"/>
              <w:ind w:left="0"/>
              <w:jc w:val="center"/>
            </w:pPr>
            <w:r>
              <w:rPr>
                <w:rFonts w:ascii="Arial"/>
                <w:b w:val="false"/>
                <w:i/>
                <w:color w:val="000000"/>
                <w:sz w:val="15"/>
              </w:rPr>
              <w:t>7710,90</w:t>
            </w:r>
          </w:p>
          <w:bookmarkEnd w:id="13350"/>
        </w:tc>
        <w:tc>
          <w:tcPr>
            <w:tcW w:w="1194" w:type="dxa"/>
            <w:tcBorders>
              <w:top w:val="outset" w:color="000000" w:sz="8"/>
              <w:left w:val="outset" w:color="000000" w:sz="8"/>
              <w:bottom w:val="outset" w:color="000000" w:sz="8"/>
              <w:right w:val="outset" w:color="000000" w:sz="8"/>
            </w:tcBorders>
            <w:vAlign w:val="center"/>
          </w:tcPr>
          <w:bookmarkStart w:name="13353" w:id="13351"/>
          <w:p>
            <w:pPr>
              <w:spacing w:after="0"/>
              <w:ind w:left="0"/>
              <w:jc w:val="center"/>
            </w:pPr>
            <w:r>
              <w:rPr>
                <w:rFonts w:ascii="Arial"/>
                <w:b w:val="false"/>
                <w:i/>
                <w:color w:val="000000"/>
                <w:sz w:val="15"/>
              </w:rPr>
              <w:t>649,20</w:t>
            </w:r>
          </w:p>
          <w:bookmarkEnd w:id="13351"/>
        </w:tc>
        <w:tc>
          <w:tcPr>
            <w:tcW w:w="1417" w:type="dxa"/>
            <w:tcBorders>
              <w:top w:val="outset" w:color="000000" w:sz="8"/>
              <w:left w:val="outset" w:color="000000" w:sz="8"/>
              <w:bottom w:val="outset" w:color="000000" w:sz="8"/>
              <w:right w:val="outset" w:color="000000" w:sz="8"/>
            </w:tcBorders>
            <w:vAlign w:val="center"/>
          </w:tcPr>
          <w:bookmarkStart w:name="13354" w:id="13352"/>
          <w:p>
            <w:pPr>
              <w:spacing w:after="0"/>
              <w:ind w:left="0"/>
              <w:jc w:val="center"/>
            </w:pPr>
            <w:r>
              <w:rPr>
                <w:rFonts w:ascii="Arial"/>
                <w:b w:val="false"/>
                <w:i w:val="false"/>
                <w:color w:val="000000"/>
                <w:sz w:val="15"/>
              </w:rPr>
              <w:t xml:space="preserve"> </w:t>
            </w:r>
          </w:p>
          <w:bookmarkEnd w:id="13352"/>
        </w:tc>
        <w:tc>
          <w:tcPr>
            <w:tcW w:w="1417" w:type="dxa"/>
            <w:tcBorders>
              <w:top w:val="outset" w:color="000000" w:sz="8"/>
              <w:left w:val="outset" w:color="000000" w:sz="8"/>
              <w:bottom w:val="outset" w:color="000000" w:sz="8"/>
              <w:right w:val="outset" w:color="000000" w:sz="8"/>
            </w:tcBorders>
            <w:vAlign w:val="center"/>
          </w:tcPr>
          <w:bookmarkStart w:name="13355" w:id="13353"/>
          <w:p>
            <w:pPr>
              <w:spacing w:after="0"/>
              <w:ind w:left="0"/>
              <w:jc w:val="center"/>
            </w:pPr>
            <w:r>
              <w:rPr>
                <w:rFonts w:ascii="Arial"/>
                <w:b w:val="false"/>
                <w:i/>
                <w:color w:val="000000"/>
                <w:sz w:val="15"/>
              </w:rPr>
              <w:t>31,20</w:t>
            </w:r>
          </w:p>
          <w:bookmarkEnd w:id="13353"/>
        </w:tc>
        <w:tc>
          <w:tcPr>
            <w:tcW w:w="1194" w:type="dxa"/>
            <w:tcBorders>
              <w:top w:val="outset" w:color="000000" w:sz="8"/>
              <w:left w:val="outset" w:color="000000" w:sz="8"/>
              <w:bottom w:val="outset" w:color="000000" w:sz="8"/>
              <w:right w:val="outset" w:color="000000" w:sz="8"/>
            </w:tcBorders>
            <w:vAlign w:val="center"/>
          </w:tcPr>
          <w:bookmarkStart w:name="13356" w:id="13354"/>
          <w:p>
            <w:pPr>
              <w:spacing w:after="0"/>
              <w:ind w:left="0"/>
              <w:jc w:val="center"/>
            </w:pPr>
            <w:r>
              <w:rPr>
                <w:rFonts w:ascii="Arial"/>
                <w:b w:val="false"/>
                <w:i/>
                <w:color w:val="000000"/>
                <w:sz w:val="15"/>
              </w:rPr>
              <w:t>31,20</w:t>
            </w:r>
          </w:p>
          <w:bookmarkEnd w:id="13354"/>
        </w:tc>
        <w:tc>
          <w:tcPr>
            <w:tcW w:w="1083" w:type="dxa"/>
            <w:tcBorders>
              <w:top w:val="outset" w:color="000000" w:sz="8"/>
              <w:left w:val="outset" w:color="000000" w:sz="8"/>
              <w:bottom w:val="outset" w:color="000000" w:sz="8"/>
              <w:right w:val="outset" w:color="000000" w:sz="8"/>
            </w:tcBorders>
            <w:vAlign w:val="center"/>
          </w:tcPr>
          <w:bookmarkStart w:name="13357" w:id="13355"/>
          <w:p>
            <w:pPr>
              <w:spacing w:after="0"/>
              <w:ind w:left="0"/>
              <w:jc w:val="center"/>
            </w:pPr>
            <w:r>
              <w:rPr>
                <w:rFonts w:ascii="Arial"/>
                <w:b w:val="false"/>
                <w:i w:val="false"/>
                <w:color w:val="000000"/>
                <w:sz w:val="15"/>
              </w:rPr>
              <w:t xml:space="preserve"> </w:t>
            </w:r>
          </w:p>
          <w:bookmarkEnd w:id="13355"/>
        </w:tc>
        <w:tc>
          <w:tcPr>
            <w:tcW w:w="1083" w:type="dxa"/>
            <w:tcBorders>
              <w:top w:val="outset" w:color="000000" w:sz="8"/>
              <w:left w:val="outset" w:color="000000" w:sz="8"/>
              <w:bottom w:val="outset" w:color="000000" w:sz="8"/>
              <w:right w:val="outset" w:color="000000" w:sz="8"/>
            </w:tcBorders>
            <w:vAlign w:val="center"/>
          </w:tcPr>
          <w:bookmarkStart w:name="13358" w:id="13356"/>
          <w:p>
            <w:pPr>
              <w:spacing w:after="0"/>
              <w:ind w:left="0"/>
              <w:jc w:val="center"/>
            </w:pPr>
            <w:r>
              <w:rPr>
                <w:rFonts w:ascii="Arial"/>
                <w:b w:val="false"/>
                <w:i/>
                <w:color w:val="000000"/>
                <w:sz w:val="15"/>
              </w:rPr>
              <w:t>8,20</w:t>
            </w:r>
          </w:p>
          <w:bookmarkEnd w:id="13356"/>
        </w:tc>
        <w:tc>
          <w:tcPr>
            <w:tcW w:w="1417" w:type="dxa"/>
            <w:tcBorders>
              <w:top w:val="outset" w:color="000000" w:sz="8"/>
              <w:left w:val="outset" w:color="000000" w:sz="8"/>
              <w:bottom w:val="outset" w:color="000000" w:sz="8"/>
              <w:right w:val="outset" w:color="000000" w:sz="8"/>
            </w:tcBorders>
            <w:vAlign w:val="center"/>
          </w:tcPr>
          <w:bookmarkStart w:name="13359" w:id="13357"/>
          <w:p>
            <w:pPr>
              <w:spacing w:after="0"/>
              <w:ind w:left="0"/>
              <w:jc w:val="center"/>
            </w:pPr>
            <w:r>
              <w:rPr>
                <w:rFonts w:ascii="Arial"/>
                <w:b w:val="false"/>
                <w:i w:val="false"/>
                <w:color w:val="000000"/>
                <w:sz w:val="15"/>
              </w:rPr>
              <w:t xml:space="preserve"> </w:t>
            </w:r>
          </w:p>
          <w:bookmarkEnd w:id="13357"/>
        </w:tc>
        <w:tc>
          <w:tcPr>
            <w:tcW w:w="1417" w:type="dxa"/>
            <w:tcBorders>
              <w:top w:val="outset" w:color="000000" w:sz="8"/>
              <w:left w:val="outset" w:color="000000" w:sz="8"/>
              <w:bottom w:val="outset" w:color="000000" w:sz="8"/>
              <w:right w:val="outset" w:color="000000" w:sz="8"/>
            </w:tcBorders>
            <w:vAlign w:val="center"/>
          </w:tcPr>
          <w:bookmarkStart w:name="13360" w:id="13358"/>
          <w:p>
            <w:pPr>
              <w:spacing w:after="0"/>
              <w:ind w:left="0"/>
              <w:jc w:val="center"/>
            </w:pPr>
            <w:r>
              <w:rPr>
                <w:rFonts w:ascii="Arial"/>
                <w:b w:val="false"/>
                <w:i w:val="false"/>
                <w:color w:val="000000"/>
                <w:sz w:val="15"/>
              </w:rPr>
              <w:t xml:space="preserve"> </w:t>
            </w:r>
          </w:p>
          <w:bookmarkEnd w:id="13358"/>
        </w:tc>
        <w:tc>
          <w:tcPr>
            <w:tcW w:w="1417" w:type="dxa"/>
            <w:tcBorders>
              <w:top w:val="outset" w:color="000000" w:sz="8"/>
              <w:left w:val="outset" w:color="000000" w:sz="8"/>
              <w:bottom w:val="outset" w:color="000000" w:sz="8"/>
              <w:right w:val="outset" w:color="000000" w:sz="8"/>
            </w:tcBorders>
            <w:vAlign w:val="center"/>
          </w:tcPr>
          <w:bookmarkStart w:name="13361" w:id="13359"/>
          <w:p>
            <w:pPr>
              <w:spacing w:after="0"/>
              <w:ind w:left="0"/>
              <w:jc w:val="center"/>
            </w:pPr>
            <w:r>
              <w:rPr>
                <w:rFonts w:ascii="Arial"/>
                <w:b w:val="false"/>
                <w:i/>
                <w:color w:val="000000"/>
                <w:sz w:val="15"/>
              </w:rPr>
              <w:t>11214,70</w:t>
            </w:r>
          </w:p>
          <w:bookmarkEnd w:id="133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362" w:id="13360"/>
          <w:p>
            <w:pPr>
              <w:spacing w:after="0"/>
              <w:ind w:left="0"/>
              <w:jc w:val="center"/>
            </w:pPr>
            <w:r>
              <w:rPr>
                <w:rFonts w:ascii="Arial"/>
                <w:b w:val="false"/>
                <w:i/>
                <w:color w:val="000000"/>
                <w:sz w:val="15"/>
              </w:rPr>
              <w:t>4911162</w:t>
            </w:r>
          </w:p>
          <w:bookmarkEnd w:id="13360"/>
        </w:tc>
        <w:tc>
          <w:tcPr>
            <w:tcW w:w="805" w:type="dxa"/>
            <w:tcBorders>
              <w:top w:val="outset" w:color="000000" w:sz="8"/>
              <w:left w:val="outset" w:color="000000" w:sz="8"/>
              <w:bottom w:val="outset" w:color="000000" w:sz="8"/>
              <w:right w:val="outset" w:color="000000" w:sz="8"/>
            </w:tcBorders>
            <w:vAlign w:val="center"/>
          </w:tcPr>
          <w:bookmarkStart w:name="13363" w:id="13361"/>
          <w:p>
            <w:pPr>
              <w:spacing w:after="0"/>
              <w:ind w:left="0"/>
              <w:jc w:val="center"/>
            </w:pPr>
            <w:r>
              <w:rPr>
                <w:rFonts w:ascii="Arial"/>
                <w:b w:val="false"/>
                <w:i/>
                <w:color w:val="000000"/>
                <w:sz w:val="15"/>
              </w:rPr>
              <w:t>1162</w:t>
            </w:r>
          </w:p>
          <w:bookmarkEnd w:id="13361"/>
        </w:tc>
        <w:tc>
          <w:tcPr>
            <w:tcW w:w="805" w:type="dxa"/>
            <w:tcBorders>
              <w:top w:val="outset" w:color="000000" w:sz="8"/>
              <w:left w:val="outset" w:color="000000" w:sz="8"/>
              <w:bottom w:val="outset" w:color="000000" w:sz="8"/>
              <w:right w:val="outset" w:color="000000" w:sz="8"/>
            </w:tcBorders>
            <w:vAlign w:val="center"/>
          </w:tcPr>
          <w:bookmarkStart w:name="13364" w:id="13362"/>
          <w:p>
            <w:pPr>
              <w:spacing w:after="0"/>
              <w:ind w:left="0"/>
              <w:jc w:val="center"/>
            </w:pPr>
            <w:r>
              <w:rPr>
                <w:rFonts w:ascii="Arial"/>
                <w:b w:val="false"/>
                <w:i/>
                <w:color w:val="000000"/>
                <w:sz w:val="15"/>
              </w:rPr>
              <w:t>0990</w:t>
            </w:r>
          </w:p>
          <w:bookmarkEnd w:id="13362"/>
        </w:tc>
        <w:tc>
          <w:tcPr>
            <w:tcW w:w="649" w:type="dxa"/>
            <w:tcBorders>
              <w:top w:val="outset" w:color="000000" w:sz="8"/>
              <w:left w:val="outset" w:color="000000" w:sz="8"/>
              <w:bottom w:val="outset" w:color="000000" w:sz="8"/>
              <w:right w:val="outset" w:color="000000" w:sz="8"/>
            </w:tcBorders>
            <w:vAlign w:val="center"/>
          </w:tcPr>
          <w:bookmarkStart w:name="13365" w:id="13363"/>
          <w:p>
            <w:pPr>
              <w:spacing w:after="0"/>
              <w:ind w:left="0"/>
              <w:jc w:val="left"/>
            </w:pPr>
            <w:r>
              <w:rPr>
                <w:rFonts w:ascii="Arial"/>
                <w:b w:val="false"/>
                <w:i/>
                <w:color w:val="000000"/>
                <w:sz w:val="15"/>
              </w:rPr>
              <w:t>Інші програми та заходи у сфері освіти</w:t>
            </w:r>
          </w:p>
          <w:bookmarkEnd w:id="13363"/>
        </w:tc>
        <w:tc>
          <w:tcPr>
            <w:tcW w:w="1417" w:type="dxa"/>
            <w:tcBorders>
              <w:top w:val="outset" w:color="000000" w:sz="8"/>
              <w:left w:val="outset" w:color="000000" w:sz="8"/>
              <w:bottom w:val="outset" w:color="000000" w:sz="8"/>
              <w:right w:val="outset" w:color="000000" w:sz="8"/>
            </w:tcBorders>
            <w:vAlign w:val="center"/>
          </w:tcPr>
          <w:bookmarkStart w:name="13366" w:id="13364"/>
          <w:p>
            <w:pPr>
              <w:spacing w:after="0"/>
              <w:ind w:left="0"/>
              <w:jc w:val="center"/>
            </w:pPr>
            <w:r>
              <w:rPr>
                <w:rFonts w:ascii="Arial"/>
                <w:b w:val="false"/>
                <w:i/>
                <w:color w:val="000000"/>
                <w:sz w:val="15"/>
              </w:rPr>
              <w:t>25,34</w:t>
            </w:r>
          </w:p>
          <w:bookmarkEnd w:id="13364"/>
        </w:tc>
        <w:tc>
          <w:tcPr>
            <w:tcW w:w="1417" w:type="dxa"/>
            <w:tcBorders>
              <w:top w:val="outset" w:color="000000" w:sz="8"/>
              <w:left w:val="outset" w:color="000000" w:sz="8"/>
              <w:bottom w:val="outset" w:color="000000" w:sz="8"/>
              <w:right w:val="outset" w:color="000000" w:sz="8"/>
            </w:tcBorders>
            <w:vAlign w:val="center"/>
          </w:tcPr>
          <w:bookmarkStart w:name="13367" w:id="13365"/>
          <w:p>
            <w:pPr>
              <w:spacing w:after="0"/>
              <w:ind w:left="0"/>
              <w:jc w:val="center"/>
            </w:pPr>
            <w:r>
              <w:rPr>
                <w:rFonts w:ascii="Arial"/>
                <w:b w:val="false"/>
                <w:i/>
                <w:color w:val="000000"/>
                <w:sz w:val="15"/>
              </w:rPr>
              <w:t>25,34</w:t>
            </w:r>
          </w:p>
          <w:bookmarkEnd w:id="13365"/>
        </w:tc>
        <w:tc>
          <w:tcPr>
            <w:tcW w:w="1306" w:type="dxa"/>
            <w:tcBorders>
              <w:top w:val="outset" w:color="000000" w:sz="8"/>
              <w:left w:val="outset" w:color="000000" w:sz="8"/>
              <w:bottom w:val="outset" w:color="000000" w:sz="8"/>
              <w:right w:val="outset" w:color="000000" w:sz="8"/>
            </w:tcBorders>
            <w:vAlign w:val="center"/>
          </w:tcPr>
          <w:bookmarkStart w:name="13368" w:id="13366"/>
          <w:p>
            <w:pPr>
              <w:spacing w:after="0"/>
              <w:ind w:left="0"/>
              <w:jc w:val="center"/>
            </w:pPr>
            <w:r>
              <w:rPr>
                <w:rFonts w:ascii="Arial"/>
                <w:b w:val="false"/>
                <w:i w:val="false"/>
                <w:color w:val="000000"/>
                <w:sz w:val="15"/>
              </w:rPr>
              <w:t xml:space="preserve"> </w:t>
            </w:r>
          </w:p>
          <w:bookmarkEnd w:id="13366"/>
        </w:tc>
        <w:tc>
          <w:tcPr>
            <w:tcW w:w="1194" w:type="dxa"/>
            <w:tcBorders>
              <w:top w:val="outset" w:color="000000" w:sz="8"/>
              <w:left w:val="outset" w:color="000000" w:sz="8"/>
              <w:bottom w:val="outset" w:color="000000" w:sz="8"/>
              <w:right w:val="outset" w:color="000000" w:sz="8"/>
            </w:tcBorders>
            <w:vAlign w:val="center"/>
          </w:tcPr>
          <w:bookmarkStart w:name="13369" w:id="13367"/>
          <w:p>
            <w:pPr>
              <w:spacing w:after="0"/>
              <w:ind w:left="0"/>
              <w:jc w:val="center"/>
            </w:pPr>
            <w:r>
              <w:rPr>
                <w:rFonts w:ascii="Arial"/>
                <w:b w:val="false"/>
                <w:i w:val="false"/>
                <w:color w:val="000000"/>
                <w:sz w:val="15"/>
              </w:rPr>
              <w:t xml:space="preserve"> </w:t>
            </w:r>
          </w:p>
          <w:bookmarkEnd w:id="13367"/>
        </w:tc>
        <w:tc>
          <w:tcPr>
            <w:tcW w:w="1417" w:type="dxa"/>
            <w:tcBorders>
              <w:top w:val="outset" w:color="000000" w:sz="8"/>
              <w:left w:val="outset" w:color="000000" w:sz="8"/>
              <w:bottom w:val="outset" w:color="000000" w:sz="8"/>
              <w:right w:val="outset" w:color="000000" w:sz="8"/>
            </w:tcBorders>
            <w:vAlign w:val="center"/>
          </w:tcPr>
          <w:bookmarkStart w:name="13370" w:id="13368"/>
          <w:p>
            <w:pPr>
              <w:spacing w:after="0"/>
              <w:ind w:left="0"/>
              <w:jc w:val="center"/>
            </w:pPr>
            <w:r>
              <w:rPr>
                <w:rFonts w:ascii="Arial"/>
                <w:b w:val="false"/>
                <w:i w:val="false"/>
                <w:color w:val="000000"/>
                <w:sz w:val="15"/>
              </w:rPr>
              <w:t xml:space="preserve"> </w:t>
            </w:r>
          </w:p>
          <w:bookmarkEnd w:id="13368"/>
        </w:tc>
        <w:tc>
          <w:tcPr>
            <w:tcW w:w="1417" w:type="dxa"/>
            <w:tcBorders>
              <w:top w:val="outset" w:color="000000" w:sz="8"/>
              <w:left w:val="outset" w:color="000000" w:sz="8"/>
              <w:bottom w:val="outset" w:color="000000" w:sz="8"/>
              <w:right w:val="outset" w:color="000000" w:sz="8"/>
            </w:tcBorders>
            <w:vAlign w:val="center"/>
          </w:tcPr>
          <w:bookmarkStart w:name="13371" w:id="13369"/>
          <w:p>
            <w:pPr>
              <w:spacing w:after="0"/>
              <w:ind w:left="0"/>
              <w:jc w:val="center"/>
            </w:pPr>
            <w:r>
              <w:rPr>
                <w:rFonts w:ascii="Arial"/>
                <w:b w:val="false"/>
                <w:i w:val="false"/>
                <w:color w:val="000000"/>
                <w:sz w:val="15"/>
              </w:rPr>
              <w:t xml:space="preserve"> </w:t>
            </w:r>
          </w:p>
          <w:bookmarkEnd w:id="13369"/>
        </w:tc>
        <w:tc>
          <w:tcPr>
            <w:tcW w:w="1194" w:type="dxa"/>
            <w:tcBorders>
              <w:top w:val="outset" w:color="000000" w:sz="8"/>
              <w:left w:val="outset" w:color="000000" w:sz="8"/>
              <w:bottom w:val="outset" w:color="000000" w:sz="8"/>
              <w:right w:val="outset" w:color="000000" w:sz="8"/>
            </w:tcBorders>
            <w:vAlign w:val="center"/>
          </w:tcPr>
          <w:bookmarkStart w:name="13372" w:id="13370"/>
          <w:p>
            <w:pPr>
              <w:spacing w:after="0"/>
              <w:ind w:left="0"/>
              <w:jc w:val="center"/>
            </w:pPr>
            <w:r>
              <w:rPr>
                <w:rFonts w:ascii="Arial"/>
                <w:b w:val="false"/>
                <w:i w:val="false"/>
                <w:color w:val="000000"/>
                <w:sz w:val="15"/>
              </w:rPr>
              <w:t xml:space="preserve"> </w:t>
            </w:r>
          </w:p>
          <w:bookmarkEnd w:id="13370"/>
        </w:tc>
        <w:tc>
          <w:tcPr>
            <w:tcW w:w="1083" w:type="dxa"/>
            <w:tcBorders>
              <w:top w:val="outset" w:color="000000" w:sz="8"/>
              <w:left w:val="outset" w:color="000000" w:sz="8"/>
              <w:bottom w:val="outset" w:color="000000" w:sz="8"/>
              <w:right w:val="outset" w:color="000000" w:sz="8"/>
            </w:tcBorders>
            <w:vAlign w:val="center"/>
          </w:tcPr>
          <w:bookmarkStart w:name="13373" w:id="13371"/>
          <w:p>
            <w:pPr>
              <w:spacing w:after="0"/>
              <w:ind w:left="0"/>
              <w:jc w:val="center"/>
            </w:pPr>
            <w:r>
              <w:rPr>
                <w:rFonts w:ascii="Arial"/>
                <w:b w:val="false"/>
                <w:i w:val="false"/>
                <w:color w:val="000000"/>
                <w:sz w:val="15"/>
              </w:rPr>
              <w:t xml:space="preserve"> </w:t>
            </w:r>
          </w:p>
          <w:bookmarkEnd w:id="13371"/>
        </w:tc>
        <w:tc>
          <w:tcPr>
            <w:tcW w:w="1083" w:type="dxa"/>
            <w:tcBorders>
              <w:top w:val="outset" w:color="000000" w:sz="8"/>
              <w:left w:val="outset" w:color="000000" w:sz="8"/>
              <w:bottom w:val="outset" w:color="000000" w:sz="8"/>
              <w:right w:val="outset" w:color="000000" w:sz="8"/>
            </w:tcBorders>
            <w:vAlign w:val="center"/>
          </w:tcPr>
          <w:bookmarkStart w:name="13374" w:id="13372"/>
          <w:p>
            <w:pPr>
              <w:spacing w:after="0"/>
              <w:ind w:left="0"/>
              <w:jc w:val="center"/>
            </w:pPr>
            <w:r>
              <w:rPr>
                <w:rFonts w:ascii="Arial"/>
                <w:b w:val="false"/>
                <w:i w:val="false"/>
                <w:color w:val="000000"/>
                <w:sz w:val="15"/>
              </w:rPr>
              <w:t xml:space="preserve"> </w:t>
            </w:r>
          </w:p>
          <w:bookmarkEnd w:id="13372"/>
        </w:tc>
        <w:tc>
          <w:tcPr>
            <w:tcW w:w="1417" w:type="dxa"/>
            <w:tcBorders>
              <w:top w:val="outset" w:color="000000" w:sz="8"/>
              <w:left w:val="outset" w:color="000000" w:sz="8"/>
              <w:bottom w:val="outset" w:color="000000" w:sz="8"/>
              <w:right w:val="outset" w:color="000000" w:sz="8"/>
            </w:tcBorders>
            <w:vAlign w:val="center"/>
          </w:tcPr>
          <w:bookmarkStart w:name="13375" w:id="13373"/>
          <w:p>
            <w:pPr>
              <w:spacing w:after="0"/>
              <w:ind w:left="0"/>
              <w:jc w:val="center"/>
            </w:pPr>
            <w:r>
              <w:rPr>
                <w:rFonts w:ascii="Arial"/>
                <w:b w:val="false"/>
                <w:i w:val="false"/>
                <w:color w:val="000000"/>
                <w:sz w:val="15"/>
              </w:rPr>
              <w:t xml:space="preserve"> </w:t>
            </w:r>
          </w:p>
          <w:bookmarkEnd w:id="13373"/>
        </w:tc>
        <w:tc>
          <w:tcPr>
            <w:tcW w:w="1417" w:type="dxa"/>
            <w:tcBorders>
              <w:top w:val="outset" w:color="000000" w:sz="8"/>
              <w:left w:val="outset" w:color="000000" w:sz="8"/>
              <w:bottom w:val="outset" w:color="000000" w:sz="8"/>
              <w:right w:val="outset" w:color="000000" w:sz="8"/>
            </w:tcBorders>
            <w:vAlign w:val="center"/>
          </w:tcPr>
          <w:bookmarkStart w:name="13376" w:id="13374"/>
          <w:p>
            <w:pPr>
              <w:spacing w:after="0"/>
              <w:ind w:left="0"/>
              <w:jc w:val="center"/>
            </w:pPr>
            <w:r>
              <w:rPr>
                <w:rFonts w:ascii="Arial"/>
                <w:b w:val="false"/>
                <w:i w:val="false"/>
                <w:color w:val="000000"/>
                <w:sz w:val="15"/>
              </w:rPr>
              <w:t xml:space="preserve"> </w:t>
            </w:r>
          </w:p>
          <w:bookmarkEnd w:id="13374"/>
        </w:tc>
        <w:tc>
          <w:tcPr>
            <w:tcW w:w="1417" w:type="dxa"/>
            <w:tcBorders>
              <w:top w:val="outset" w:color="000000" w:sz="8"/>
              <w:left w:val="outset" w:color="000000" w:sz="8"/>
              <w:bottom w:val="outset" w:color="000000" w:sz="8"/>
              <w:right w:val="outset" w:color="000000" w:sz="8"/>
            </w:tcBorders>
            <w:vAlign w:val="center"/>
          </w:tcPr>
          <w:bookmarkStart w:name="13377" w:id="13375"/>
          <w:p>
            <w:pPr>
              <w:spacing w:after="0"/>
              <w:ind w:left="0"/>
              <w:jc w:val="center"/>
            </w:pPr>
            <w:r>
              <w:rPr>
                <w:rFonts w:ascii="Arial"/>
                <w:b w:val="false"/>
                <w:i/>
                <w:color w:val="000000"/>
                <w:sz w:val="15"/>
              </w:rPr>
              <w:t>25,34</w:t>
            </w:r>
          </w:p>
          <w:bookmarkEnd w:id="133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378" w:id="13376"/>
          <w:p>
            <w:pPr>
              <w:spacing w:after="0"/>
              <w:ind w:left="0"/>
              <w:jc w:val="center"/>
            </w:pPr>
            <w:r>
              <w:rPr>
                <w:rFonts w:ascii="Arial"/>
                <w:b w:val="false"/>
                <w:i w:val="false"/>
                <w:color w:val="000000"/>
                <w:sz w:val="15"/>
              </w:rPr>
              <w:t>4913100</w:t>
            </w:r>
          </w:p>
          <w:bookmarkEnd w:id="13376"/>
        </w:tc>
        <w:tc>
          <w:tcPr>
            <w:tcW w:w="805" w:type="dxa"/>
            <w:tcBorders>
              <w:top w:val="outset" w:color="000000" w:sz="8"/>
              <w:left w:val="outset" w:color="000000" w:sz="8"/>
              <w:bottom w:val="outset" w:color="000000" w:sz="8"/>
              <w:right w:val="outset" w:color="000000" w:sz="8"/>
            </w:tcBorders>
            <w:vAlign w:val="center"/>
          </w:tcPr>
          <w:bookmarkStart w:name="13379" w:id="13377"/>
          <w:p>
            <w:pPr>
              <w:spacing w:after="0"/>
              <w:ind w:left="0"/>
              <w:jc w:val="center"/>
            </w:pPr>
            <w:r>
              <w:rPr>
                <w:rFonts w:ascii="Arial"/>
                <w:b w:val="false"/>
                <w:i w:val="false"/>
                <w:color w:val="000000"/>
                <w:sz w:val="15"/>
              </w:rPr>
              <w:t>3100</w:t>
            </w:r>
          </w:p>
          <w:bookmarkEnd w:id="13377"/>
        </w:tc>
        <w:tc>
          <w:tcPr>
            <w:tcW w:w="805" w:type="dxa"/>
            <w:tcBorders>
              <w:top w:val="outset" w:color="000000" w:sz="8"/>
              <w:left w:val="outset" w:color="000000" w:sz="8"/>
              <w:bottom w:val="outset" w:color="000000" w:sz="8"/>
              <w:right w:val="outset" w:color="000000" w:sz="8"/>
            </w:tcBorders>
            <w:vAlign w:val="center"/>
          </w:tcPr>
          <w:bookmarkStart w:name="13380" w:id="13378"/>
          <w:p>
            <w:pPr>
              <w:spacing w:after="0"/>
              <w:ind w:left="0"/>
              <w:jc w:val="center"/>
            </w:pPr>
            <w:r>
              <w:rPr>
                <w:rFonts w:ascii="Arial"/>
                <w:b w:val="false"/>
                <w:i w:val="false"/>
                <w:color w:val="000000"/>
                <w:sz w:val="15"/>
              </w:rPr>
              <w:t xml:space="preserve"> </w:t>
            </w:r>
          </w:p>
          <w:bookmarkEnd w:id="13378"/>
        </w:tc>
        <w:tc>
          <w:tcPr>
            <w:tcW w:w="649" w:type="dxa"/>
            <w:tcBorders>
              <w:top w:val="outset" w:color="000000" w:sz="8"/>
              <w:left w:val="outset" w:color="000000" w:sz="8"/>
              <w:bottom w:val="outset" w:color="000000" w:sz="8"/>
              <w:right w:val="outset" w:color="000000" w:sz="8"/>
            </w:tcBorders>
            <w:vAlign w:val="center"/>
          </w:tcPr>
          <w:bookmarkStart w:name="13381" w:id="13379"/>
          <w:p>
            <w:pPr>
              <w:spacing w:after="0"/>
              <w:ind w:left="0"/>
              <w:jc w:val="left"/>
            </w:pPr>
            <w:r>
              <w:rPr>
                <w:rFonts w:ascii="Arial"/>
                <w:b w:val="false"/>
                <w:i w:val="false"/>
                <w:color w:val="000000"/>
                <w:sz w:val="15"/>
              </w:rPr>
              <w:t>Надання соціальних та реабілітаційних послуг громадянам похилого віку, інвалідам, дітям-інвалідам в установах соціального обслуговування</w:t>
            </w:r>
          </w:p>
          <w:bookmarkEnd w:id="13379"/>
        </w:tc>
        <w:tc>
          <w:tcPr>
            <w:tcW w:w="1417" w:type="dxa"/>
            <w:tcBorders>
              <w:top w:val="outset" w:color="000000" w:sz="8"/>
              <w:left w:val="outset" w:color="000000" w:sz="8"/>
              <w:bottom w:val="outset" w:color="000000" w:sz="8"/>
              <w:right w:val="outset" w:color="000000" w:sz="8"/>
            </w:tcBorders>
            <w:vAlign w:val="center"/>
          </w:tcPr>
          <w:bookmarkStart w:name="13382" w:id="13380"/>
          <w:p>
            <w:pPr>
              <w:spacing w:after="0"/>
              <w:ind w:left="0"/>
              <w:jc w:val="center"/>
            </w:pPr>
            <w:r>
              <w:rPr>
                <w:rFonts w:ascii="Arial"/>
                <w:b w:val="false"/>
                <w:i w:val="false"/>
                <w:color w:val="000000"/>
                <w:sz w:val="15"/>
              </w:rPr>
              <w:t>18781,70</w:t>
            </w:r>
          </w:p>
          <w:bookmarkEnd w:id="13380"/>
        </w:tc>
        <w:tc>
          <w:tcPr>
            <w:tcW w:w="1417" w:type="dxa"/>
            <w:tcBorders>
              <w:top w:val="outset" w:color="000000" w:sz="8"/>
              <w:left w:val="outset" w:color="000000" w:sz="8"/>
              <w:bottom w:val="outset" w:color="000000" w:sz="8"/>
              <w:right w:val="outset" w:color="000000" w:sz="8"/>
            </w:tcBorders>
            <w:vAlign w:val="center"/>
          </w:tcPr>
          <w:bookmarkStart w:name="13383" w:id="13381"/>
          <w:p>
            <w:pPr>
              <w:spacing w:after="0"/>
              <w:ind w:left="0"/>
              <w:jc w:val="center"/>
            </w:pPr>
            <w:r>
              <w:rPr>
                <w:rFonts w:ascii="Arial"/>
                <w:b w:val="false"/>
                <w:i w:val="false"/>
                <w:color w:val="000000"/>
                <w:sz w:val="15"/>
              </w:rPr>
              <w:t>18781,70</w:t>
            </w:r>
          </w:p>
          <w:bookmarkEnd w:id="13381"/>
        </w:tc>
        <w:tc>
          <w:tcPr>
            <w:tcW w:w="1306" w:type="dxa"/>
            <w:tcBorders>
              <w:top w:val="outset" w:color="000000" w:sz="8"/>
              <w:left w:val="outset" w:color="000000" w:sz="8"/>
              <w:bottom w:val="outset" w:color="000000" w:sz="8"/>
              <w:right w:val="outset" w:color="000000" w:sz="8"/>
            </w:tcBorders>
            <w:vAlign w:val="center"/>
          </w:tcPr>
          <w:bookmarkStart w:name="13384" w:id="13382"/>
          <w:p>
            <w:pPr>
              <w:spacing w:after="0"/>
              <w:ind w:left="0"/>
              <w:jc w:val="center"/>
            </w:pPr>
            <w:r>
              <w:rPr>
                <w:rFonts w:ascii="Arial"/>
                <w:b w:val="false"/>
                <w:i w:val="false"/>
                <w:color w:val="000000"/>
                <w:sz w:val="15"/>
              </w:rPr>
              <w:t>13947,50</w:t>
            </w:r>
          </w:p>
          <w:bookmarkEnd w:id="13382"/>
        </w:tc>
        <w:tc>
          <w:tcPr>
            <w:tcW w:w="1194" w:type="dxa"/>
            <w:tcBorders>
              <w:top w:val="outset" w:color="000000" w:sz="8"/>
              <w:left w:val="outset" w:color="000000" w:sz="8"/>
              <w:bottom w:val="outset" w:color="000000" w:sz="8"/>
              <w:right w:val="outset" w:color="000000" w:sz="8"/>
            </w:tcBorders>
            <w:vAlign w:val="center"/>
          </w:tcPr>
          <w:bookmarkStart w:name="13385" w:id="13383"/>
          <w:p>
            <w:pPr>
              <w:spacing w:after="0"/>
              <w:ind w:left="0"/>
              <w:jc w:val="center"/>
            </w:pPr>
            <w:r>
              <w:rPr>
                <w:rFonts w:ascii="Arial"/>
                <w:b w:val="false"/>
                <w:i w:val="false"/>
                <w:color w:val="000000"/>
                <w:sz w:val="15"/>
              </w:rPr>
              <w:t>682,20</w:t>
            </w:r>
          </w:p>
          <w:bookmarkEnd w:id="13383"/>
        </w:tc>
        <w:tc>
          <w:tcPr>
            <w:tcW w:w="1417" w:type="dxa"/>
            <w:tcBorders>
              <w:top w:val="outset" w:color="000000" w:sz="8"/>
              <w:left w:val="outset" w:color="000000" w:sz="8"/>
              <w:bottom w:val="outset" w:color="000000" w:sz="8"/>
              <w:right w:val="outset" w:color="000000" w:sz="8"/>
            </w:tcBorders>
            <w:vAlign w:val="center"/>
          </w:tcPr>
          <w:bookmarkStart w:name="13386" w:id="13384"/>
          <w:p>
            <w:pPr>
              <w:spacing w:after="0"/>
              <w:ind w:left="0"/>
              <w:jc w:val="center"/>
            </w:pPr>
            <w:r>
              <w:rPr>
                <w:rFonts w:ascii="Arial"/>
                <w:b w:val="false"/>
                <w:i w:val="false"/>
                <w:color w:val="000000"/>
                <w:sz w:val="15"/>
              </w:rPr>
              <w:t xml:space="preserve"> </w:t>
            </w:r>
          </w:p>
          <w:bookmarkEnd w:id="13384"/>
        </w:tc>
        <w:tc>
          <w:tcPr>
            <w:tcW w:w="1417" w:type="dxa"/>
            <w:tcBorders>
              <w:top w:val="outset" w:color="000000" w:sz="8"/>
              <w:left w:val="outset" w:color="000000" w:sz="8"/>
              <w:bottom w:val="outset" w:color="000000" w:sz="8"/>
              <w:right w:val="outset" w:color="000000" w:sz="8"/>
            </w:tcBorders>
            <w:vAlign w:val="center"/>
          </w:tcPr>
          <w:bookmarkStart w:name="13387" w:id="13385"/>
          <w:p>
            <w:pPr>
              <w:spacing w:after="0"/>
              <w:ind w:left="0"/>
              <w:jc w:val="center"/>
            </w:pPr>
            <w:r>
              <w:rPr>
                <w:rFonts w:ascii="Arial"/>
                <w:b w:val="false"/>
                <w:i w:val="false"/>
                <w:color w:val="000000"/>
                <w:sz w:val="15"/>
              </w:rPr>
              <w:t>3015,00</w:t>
            </w:r>
          </w:p>
          <w:bookmarkEnd w:id="13385"/>
        </w:tc>
        <w:tc>
          <w:tcPr>
            <w:tcW w:w="1194" w:type="dxa"/>
            <w:tcBorders>
              <w:top w:val="outset" w:color="000000" w:sz="8"/>
              <w:left w:val="outset" w:color="000000" w:sz="8"/>
              <w:bottom w:val="outset" w:color="000000" w:sz="8"/>
              <w:right w:val="outset" w:color="000000" w:sz="8"/>
            </w:tcBorders>
            <w:vAlign w:val="center"/>
          </w:tcPr>
          <w:bookmarkStart w:name="13388" w:id="13386"/>
          <w:p>
            <w:pPr>
              <w:spacing w:after="0"/>
              <w:ind w:left="0"/>
              <w:jc w:val="center"/>
            </w:pPr>
            <w:r>
              <w:rPr>
                <w:rFonts w:ascii="Arial"/>
                <w:b w:val="false"/>
                <w:i w:val="false"/>
                <w:color w:val="000000"/>
                <w:sz w:val="15"/>
              </w:rPr>
              <w:t xml:space="preserve"> </w:t>
            </w:r>
          </w:p>
          <w:bookmarkEnd w:id="13386"/>
        </w:tc>
        <w:tc>
          <w:tcPr>
            <w:tcW w:w="1083" w:type="dxa"/>
            <w:tcBorders>
              <w:top w:val="outset" w:color="000000" w:sz="8"/>
              <w:left w:val="outset" w:color="000000" w:sz="8"/>
              <w:bottom w:val="outset" w:color="000000" w:sz="8"/>
              <w:right w:val="outset" w:color="000000" w:sz="8"/>
            </w:tcBorders>
            <w:vAlign w:val="center"/>
          </w:tcPr>
          <w:bookmarkStart w:name="13389" w:id="13387"/>
          <w:p>
            <w:pPr>
              <w:spacing w:after="0"/>
              <w:ind w:left="0"/>
              <w:jc w:val="center"/>
            </w:pPr>
            <w:r>
              <w:rPr>
                <w:rFonts w:ascii="Arial"/>
                <w:b w:val="false"/>
                <w:i w:val="false"/>
                <w:color w:val="000000"/>
                <w:sz w:val="15"/>
              </w:rPr>
              <w:t xml:space="preserve"> </w:t>
            </w:r>
          </w:p>
          <w:bookmarkEnd w:id="13387"/>
        </w:tc>
        <w:tc>
          <w:tcPr>
            <w:tcW w:w="1083" w:type="dxa"/>
            <w:tcBorders>
              <w:top w:val="outset" w:color="000000" w:sz="8"/>
              <w:left w:val="outset" w:color="000000" w:sz="8"/>
              <w:bottom w:val="outset" w:color="000000" w:sz="8"/>
              <w:right w:val="outset" w:color="000000" w:sz="8"/>
            </w:tcBorders>
            <w:vAlign w:val="center"/>
          </w:tcPr>
          <w:bookmarkStart w:name="13390" w:id="13388"/>
          <w:p>
            <w:pPr>
              <w:spacing w:after="0"/>
              <w:ind w:left="0"/>
              <w:jc w:val="center"/>
            </w:pPr>
            <w:r>
              <w:rPr>
                <w:rFonts w:ascii="Arial"/>
                <w:b w:val="false"/>
                <w:i w:val="false"/>
                <w:color w:val="000000"/>
                <w:sz w:val="15"/>
              </w:rPr>
              <w:t xml:space="preserve"> </w:t>
            </w:r>
          </w:p>
          <w:bookmarkEnd w:id="13388"/>
        </w:tc>
        <w:tc>
          <w:tcPr>
            <w:tcW w:w="1417" w:type="dxa"/>
            <w:tcBorders>
              <w:top w:val="outset" w:color="000000" w:sz="8"/>
              <w:left w:val="outset" w:color="000000" w:sz="8"/>
              <w:bottom w:val="outset" w:color="000000" w:sz="8"/>
              <w:right w:val="outset" w:color="000000" w:sz="8"/>
            </w:tcBorders>
            <w:vAlign w:val="center"/>
          </w:tcPr>
          <w:bookmarkStart w:name="13391" w:id="13389"/>
          <w:p>
            <w:pPr>
              <w:spacing w:after="0"/>
              <w:ind w:left="0"/>
              <w:jc w:val="center"/>
            </w:pPr>
            <w:r>
              <w:rPr>
                <w:rFonts w:ascii="Arial"/>
                <w:b w:val="false"/>
                <w:i w:val="false"/>
                <w:color w:val="000000"/>
                <w:sz w:val="15"/>
              </w:rPr>
              <w:t>3015,00</w:t>
            </w:r>
          </w:p>
          <w:bookmarkEnd w:id="13389"/>
        </w:tc>
        <w:tc>
          <w:tcPr>
            <w:tcW w:w="1417" w:type="dxa"/>
            <w:tcBorders>
              <w:top w:val="outset" w:color="000000" w:sz="8"/>
              <w:left w:val="outset" w:color="000000" w:sz="8"/>
              <w:bottom w:val="outset" w:color="000000" w:sz="8"/>
              <w:right w:val="outset" w:color="000000" w:sz="8"/>
            </w:tcBorders>
            <w:vAlign w:val="center"/>
          </w:tcPr>
          <w:bookmarkStart w:name="13392" w:id="13390"/>
          <w:p>
            <w:pPr>
              <w:spacing w:after="0"/>
              <w:ind w:left="0"/>
              <w:jc w:val="center"/>
            </w:pPr>
            <w:r>
              <w:rPr>
                <w:rFonts w:ascii="Arial"/>
                <w:b w:val="false"/>
                <w:i w:val="false"/>
                <w:color w:val="000000"/>
                <w:sz w:val="15"/>
              </w:rPr>
              <w:t>3015,00</w:t>
            </w:r>
          </w:p>
          <w:bookmarkEnd w:id="13390"/>
        </w:tc>
        <w:tc>
          <w:tcPr>
            <w:tcW w:w="1417" w:type="dxa"/>
            <w:tcBorders>
              <w:top w:val="outset" w:color="000000" w:sz="8"/>
              <w:left w:val="outset" w:color="000000" w:sz="8"/>
              <w:bottom w:val="outset" w:color="000000" w:sz="8"/>
              <w:right w:val="outset" w:color="000000" w:sz="8"/>
            </w:tcBorders>
            <w:vAlign w:val="center"/>
          </w:tcPr>
          <w:bookmarkStart w:name="13393" w:id="13391"/>
          <w:p>
            <w:pPr>
              <w:spacing w:after="0"/>
              <w:ind w:left="0"/>
              <w:jc w:val="center"/>
            </w:pPr>
            <w:r>
              <w:rPr>
                <w:rFonts w:ascii="Arial"/>
                <w:b w:val="false"/>
                <w:i w:val="false"/>
                <w:color w:val="000000"/>
                <w:sz w:val="15"/>
              </w:rPr>
              <w:t>21796,70</w:t>
            </w:r>
          </w:p>
          <w:bookmarkEnd w:id="133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394" w:id="13392"/>
          <w:p>
            <w:pPr>
              <w:spacing w:after="0"/>
              <w:ind w:left="0"/>
              <w:jc w:val="center"/>
            </w:pPr>
            <w:r>
              <w:rPr>
                <w:rFonts w:ascii="Arial"/>
                <w:b w:val="false"/>
                <w:i/>
                <w:color w:val="000000"/>
                <w:sz w:val="15"/>
              </w:rPr>
              <w:t>4913104</w:t>
            </w:r>
          </w:p>
          <w:bookmarkEnd w:id="13392"/>
        </w:tc>
        <w:tc>
          <w:tcPr>
            <w:tcW w:w="805" w:type="dxa"/>
            <w:tcBorders>
              <w:top w:val="outset" w:color="000000" w:sz="8"/>
              <w:left w:val="outset" w:color="000000" w:sz="8"/>
              <w:bottom w:val="outset" w:color="000000" w:sz="8"/>
              <w:right w:val="outset" w:color="000000" w:sz="8"/>
            </w:tcBorders>
            <w:vAlign w:val="center"/>
          </w:tcPr>
          <w:bookmarkStart w:name="13395" w:id="13393"/>
          <w:p>
            <w:pPr>
              <w:spacing w:after="0"/>
              <w:ind w:left="0"/>
              <w:jc w:val="center"/>
            </w:pPr>
            <w:r>
              <w:rPr>
                <w:rFonts w:ascii="Arial"/>
                <w:b w:val="false"/>
                <w:i/>
                <w:color w:val="000000"/>
                <w:sz w:val="15"/>
              </w:rPr>
              <w:t>3104</w:t>
            </w:r>
          </w:p>
          <w:bookmarkEnd w:id="13393"/>
        </w:tc>
        <w:tc>
          <w:tcPr>
            <w:tcW w:w="805" w:type="dxa"/>
            <w:tcBorders>
              <w:top w:val="outset" w:color="000000" w:sz="8"/>
              <w:left w:val="outset" w:color="000000" w:sz="8"/>
              <w:bottom w:val="outset" w:color="000000" w:sz="8"/>
              <w:right w:val="outset" w:color="000000" w:sz="8"/>
            </w:tcBorders>
            <w:vAlign w:val="center"/>
          </w:tcPr>
          <w:bookmarkStart w:name="13396" w:id="13394"/>
          <w:p>
            <w:pPr>
              <w:spacing w:after="0"/>
              <w:ind w:left="0"/>
              <w:jc w:val="center"/>
            </w:pPr>
            <w:r>
              <w:rPr>
                <w:rFonts w:ascii="Arial"/>
                <w:b w:val="false"/>
                <w:i/>
                <w:color w:val="000000"/>
                <w:sz w:val="15"/>
              </w:rPr>
              <w:t>1020</w:t>
            </w:r>
          </w:p>
          <w:bookmarkEnd w:id="13394"/>
        </w:tc>
        <w:tc>
          <w:tcPr>
            <w:tcW w:w="649" w:type="dxa"/>
            <w:tcBorders>
              <w:top w:val="outset" w:color="000000" w:sz="8"/>
              <w:left w:val="outset" w:color="000000" w:sz="8"/>
              <w:bottom w:val="outset" w:color="000000" w:sz="8"/>
              <w:right w:val="outset" w:color="000000" w:sz="8"/>
            </w:tcBorders>
            <w:vAlign w:val="center"/>
          </w:tcPr>
          <w:bookmarkStart w:name="13397" w:id="13395"/>
          <w:p>
            <w:pPr>
              <w:spacing w:after="0"/>
              <w:ind w:left="0"/>
              <w:jc w:val="left"/>
            </w:pPr>
            <w:r>
              <w:rPr>
                <w:rFonts w:ascii="Arial"/>
                <w:b w:val="false"/>
                <w:i/>
                <w:color w:val="000000"/>
                <w:sz w:val="15"/>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bookmarkEnd w:id="13395"/>
        </w:tc>
        <w:tc>
          <w:tcPr>
            <w:tcW w:w="1417" w:type="dxa"/>
            <w:tcBorders>
              <w:top w:val="outset" w:color="000000" w:sz="8"/>
              <w:left w:val="outset" w:color="000000" w:sz="8"/>
              <w:bottom w:val="outset" w:color="000000" w:sz="8"/>
              <w:right w:val="outset" w:color="000000" w:sz="8"/>
            </w:tcBorders>
            <w:vAlign w:val="center"/>
          </w:tcPr>
          <w:bookmarkStart w:name="13398" w:id="13396"/>
          <w:p>
            <w:pPr>
              <w:spacing w:after="0"/>
              <w:ind w:left="0"/>
              <w:jc w:val="center"/>
            </w:pPr>
            <w:r>
              <w:rPr>
                <w:rFonts w:ascii="Arial"/>
                <w:b w:val="false"/>
                <w:i/>
                <w:color w:val="000000"/>
                <w:sz w:val="15"/>
              </w:rPr>
              <w:t>18781,70</w:t>
            </w:r>
          </w:p>
          <w:bookmarkEnd w:id="13396"/>
        </w:tc>
        <w:tc>
          <w:tcPr>
            <w:tcW w:w="1417" w:type="dxa"/>
            <w:tcBorders>
              <w:top w:val="outset" w:color="000000" w:sz="8"/>
              <w:left w:val="outset" w:color="000000" w:sz="8"/>
              <w:bottom w:val="outset" w:color="000000" w:sz="8"/>
              <w:right w:val="outset" w:color="000000" w:sz="8"/>
            </w:tcBorders>
            <w:vAlign w:val="center"/>
          </w:tcPr>
          <w:bookmarkStart w:name="13399" w:id="13397"/>
          <w:p>
            <w:pPr>
              <w:spacing w:after="0"/>
              <w:ind w:left="0"/>
              <w:jc w:val="center"/>
            </w:pPr>
            <w:r>
              <w:rPr>
                <w:rFonts w:ascii="Arial"/>
                <w:b w:val="false"/>
                <w:i/>
                <w:color w:val="000000"/>
                <w:sz w:val="15"/>
              </w:rPr>
              <w:t>18781,70</w:t>
            </w:r>
          </w:p>
          <w:bookmarkEnd w:id="13397"/>
        </w:tc>
        <w:tc>
          <w:tcPr>
            <w:tcW w:w="1306" w:type="dxa"/>
            <w:tcBorders>
              <w:top w:val="outset" w:color="000000" w:sz="8"/>
              <w:left w:val="outset" w:color="000000" w:sz="8"/>
              <w:bottom w:val="outset" w:color="000000" w:sz="8"/>
              <w:right w:val="outset" w:color="000000" w:sz="8"/>
            </w:tcBorders>
            <w:vAlign w:val="center"/>
          </w:tcPr>
          <w:bookmarkStart w:name="13400" w:id="13398"/>
          <w:p>
            <w:pPr>
              <w:spacing w:after="0"/>
              <w:ind w:left="0"/>
              <w:jc w:val="center"/>
            </w:pPr>
            <w:r>
              <w:rPr>
                <w:rFonts w:ascii="Arial"/>
                <w:b w:val="false"/>
                <w:i/>
                <w:color w:val="000000"/>
                <w:sz w:val="15"/>
              </w:rPr>
              <w:t>13947,50</w:t>
            </w:r>
          </w:p>
          <w:bookmarkEnd w:id="13398"/>
        </w:tc>
        <w:tc>
          <w:tcPr>
            <w:tcW w:w="1194" w:type="dxa"/>
            <w:tcBorders>
              <w:top w:val="outset" w:color="000000" w:sz="8"/>
              <w:left w:val="outset" w:color="000000" w:sz="8"/>
              <w:bottom w:val="outset" w:color="000000" w:sz="8"/>
              <w:right w:val="outset" w:color="000000" w:sz="8"/>
            </w:tcBorders>
            <w:vAlign w:val="center"/>
          </w:tcPr>
          <w:bookmarkStart w:name="13401" w:id="13399"/>
          <w:p>
            <w:pPr>
              <w:spacing w:after="0"/>
              <w:ind w:left="0"/>
              <w:jc w:val="center"/>
            </w:pPr>
            <w:r>
              <w:rPr>
                <w:rFonts w:ascii="Arial"/>
                <w:b w:val="false"/>
                <w:i/>
                <w:color w:val="000000"/>
                <w:sz w:val="15"/>
              </w:rPr>
              <w:t>682,20</w:t>
            </w:r>
          </w:p>
          <w:bookmarkEnd w:id="13399"/>
        </w:tc>
        <w:tc>
          <w:tcPr>
            <w:tcW w:w="1417" w:type="dxa"/>
            <w:tcBorders>
              <w:top w:val="outset" w:color="000000" w:sz="8"/>
              <w:left w:val="outset" w:color="000000" w:sz="8"/>
              <w:bottom w:val="outset" w:color="000000" w:sz="8"/>
              <w:right w:val="outset" w:color="000000" w:sz="8"/>
            </w:tcBorders>
            <w:vAlign w:val="center"/>
          </w:tcPr>
          <w:bookmarkStart w:name="13402" w:id="13400"/>
          <w:p>
            <w:pPr>
              <w:spacing w:after="0"/>
              <w:ind w:left="0"/>
              <w:jc w:val="center"/>
            </w:pPr>
            <w:r>
              <w:rPr>
                <w:rFonts w:ascii="Arial"/>
                <w:b w:val="false"/>
                <w:i w:val="false"/>
                <w:color w:val="000000"/>
                <w:sz w:val="15"/>
              </w:rPr>
              <w:t xml:space="preserve"> </w:t>
            </w:r>
          </w:p>
          <w:bookmarkEnd w:id="13400"/>
        </w:tc>
        <w:tc>
          <w:tcPr>
            <w:tcW w:w="1417" w:type="dxa"/>
            <w:tcBorders>
              <w:top w:val="outset" w:color="000000" w:sz="8"/>
              <w:left w:val="outset" w:color="000000" w:sz="8"/>
              <w:bottom w:val="outset" w:color="000000" w:sz="8"/>
              <w:right w:val="outset" w:color="000000" w:sz="8"/>
            </w:tcBorders>
            <w:vAlign w:val="center"/>
          </w:tcPr>
          <w:bookmarkStart w:name="13403" w:id="13401"/>
          <w:p>
            <w:pPr>
              <w:spacing w:after="0"/>
              <w:ind w:left="0"/>
              <w:jc w:val="center"/>
            </w:pPr>
            <w:r>
              <w:rPr>
                <w:rFonts w:ascii="Arial"/>
                <w:b w:val="false"/>
                <w:i/>
                <w:color w:val="000000"/>
                <w:sz w:val="15"/>
              </w:rPr>
              <w:t>3015,00</w:t>
            </w:r>
          </w:p>
          <w:bookmarkEnd w:id="13401"/>
        </w:tc>
        <w:tc>
          <w:tcPr>
            <w:tcW w:w="1194" w:type="dxa"/>
            <w:tcBorders>
              <w:top w:val="outset" w:color="000000" w:sz="8"/>
              <w:left w:val="outset" w:color="000000" w:sz="8"/>
              <w:bottom w:val="outset" w:color="000000" w:sz="8"/>
              <w:right w:val="outset" w:color="000000" w:sz="8"/>
            </w:tcBorders>
            <w:vAlign w:val="center"/>
          </w:tcPr>
          <w:bookmarkStart w:name="13404" w:id="13402"/>
          <w:p>
            <w:pPr>
              <w:spacing w:after="0"/>
              <w:ind w:left="0"/>
              <w:jc w:val="center"/>
            </w:pPr>
            <w:r>
              <w:rPr>
                <w:rFonts w:ascii="Arial"/>
                <w:b w:val="false"/>
                <w:i w:val="false"/>
                <w:color w:val="000000"/>
                <w:sz w:val="15"/>
              </w:rPr>
              <w:t xml:space="preserve"> </w:t>
            </w:r>
          </w:p>
          <w:bookmarkEnd w:id="13402"/>
        </w:tc>
        <w:tc>
          <w:tcPr>
            <w:tcW w:w="1083" w:type="dxa"/>
            <w:tcBorders>
              <w:top w:val="outset" w:color="000000" w:sz="8"/>
              <w:left w:val="outset" w:color="000000" w:sz="8"/>
              <w:bottom w:val="outset" w:color="000000" w:sz="8"/>
              <w:right w:val="outset" w:color="000000" w:sz="8"/>
            </w:tcBorders>
            <w:vAlign w:val="center"/>
          </w:tcPr>
          <w:bookmarkStart w:name="13405" w:id="13403"/>
          <w:p>
            <w:pPr>
              <w:spacing w:after="0"/>
              <w:ind w:left="0"/>
              <w:jc w:val="center"/>
            </w:pPr>
            <w:r>
              <w:rPr>
                <w:rFonts w:ascii="Arial"/>
                <w:b w:val="false"/>
                <w:i w:val="false"/>
                <w:color w:val="000000"/>
                <w:sz w:val="15"/>
              </w:rPr>
              <w:t xml:space="preserve"> </w:t>
            </w:r>
          </w:p>
          <w:bookmarkEnd w:id="13403"/>
        </w:tc>
        <w:tc>
          <w:tcPr>
            <w:tcW w:w="1083" w:type="dxa"/>
            <w:tcBorders>
              <w:top w:val="outset" w:color="000000" w:sz="8"/>
              <w:left w:val="outset" w:color="000000" w:sz="8"/>
              <w:bottom w:val="outset" w:color="000000" w:sz="8"/>
              <w:right w:val="outset" w:color="000000" w:sz="8"/>
            </w:tcBorders>
            <w:vAlign w:val="center"/>
          </w:tcPr>
          <w:bookmarkStart w:name="13406" w:id="13404"/>
          <w:p>
            <w:pPr>
              <w:spacing w:after="0"/>
              <w:ind w:left="0"/>
              <w:jc w:val="center"/>
            </w:pPr>
            <w:r>
              <w:rPr>
                <w:rFonts w:ascii="Arial"/>
                <w:b w:val="false"/>
                <w:i w:val="false"/>
                <w:color w:val="000000"/>
                <w:sz w:val="15"/>
              </w:rPr>
              <w:t xml:space="preserve"> </w:t>
            </w:r>
          </w:p>
          <w:bookmarkEnd w:id="13404"/>
        </w:tc>
        <w:tc>
          <w:tcPr>
            <w:tcW w:w="1417" w:type="dxa"/>
            <w:tcBorders>
              <w:top w:val="outset" w:color="000000" w:sz="8"/>
              <w:left w:val="outset" w:color="000000" w:sz="8"/>
              <w:bottom w:val="outset" w:color="000000" w:sz="8"/>
              <w:right w:val="outset" w:color="000000" w:sz="8"/>
            </w:tcBorders>
            <w:vAlign w:val="center"/>
          </w:tcPr>
          <w:bookmarkStart w:name="13407" w:id="13405"/>
          <w:p>
            <w:pPr>
              <w:spacing w:after="0"/>
              <w:ind w:left="0"/>
              <w:jc w:val="center"/>
            </w:pPr>
            <w:r>
              <w:rPr>
                <w:rFonts w:ascii="Arial"/>
                <w:b w:val="false"/>
                <w:i/>
                <w:color w:val="000000"/>
                <w:sz w:val="15"/>
              </w:rPr>
              <w:t>3015,00</w:t>
            </w:r>
          </w:p>
          <w:bookmarkEnd w:id="13405"/>
        </w:tc>
        <w:tc>
          <w:tcPr>
            <w:tcW w:w="1417" w:type="dxa"/>
            <w:tcBorders>
              <w:top w:val="outset" w:color="000000" w:sz="8"/>
              <w:left w:val="outset" w:color="000000" w:sz="8"/>
              <w:bottom w:val="outset" w:color="000000" w:sz="8"/>
              <w:right w:val="outset" w:color="000000" w:sz="8"/>
            </w:tcBorders>
            <w:vAlign w:val="center"/>
          </w:tcPr>
          <w:bookmarkStart w:name="13408" w:id="13406"/>
          <w:p>
            <w:pPr>
              <w:spacing w:after="0"/>
              <w:ind w:left="0"/>
              <w:jc w:val="center"/>
            </w:pPr>
            <w:r>
              <w:rPr>
                <w:rFonts w:ascii="Arial"/>
                <w:b w:val="false"/>
                <w:i/>
                <w:color w:val="000000"/>
                <w:sz w:val="15"/>
              </w:rPr>
              <w:t>3015,00</w:t>
            </w:r>
          </w:p>
          <w:bookmarkEnd w:id="13406"/>
        </w:tc>
        <w:tc>
          <w:tcPr>
            <w:tcW w:w="1417" w:type="dxa"/>
            <w:tcBorders>
              <w:top w:val="outset" w:color="000000" w:sz="8"/>
              <w:left w:val="outset" w:color="000000" w:sz="8"/>
              <w:bottom w:val="outset" w:color="000000" w:sz="8"/>
              <w:right w:val="outset" w:color="000000" w:sz="8"/>
            </w:tcBorders>
            <w:vAlign w:val="center"/>
          </w:tcPr>
          <w:bookmarkStart w:name="13409" w:id="13407"/>
          <w:p>
            <w:pPr>
              <w:spacing w:after="0"/>
              <w:ind w:left="0"/>
              <w:jc w:val="center"/>
            </w:pPr>
            <w:r>
              <w:rPr>
                <w:rFonts w:ascii="Arial"/>
                <w:b w:val="false"/>
                <w:i/>
                <w:color w:val="000000"/>
                <w:sz w:val="15"/>
              </w:rPr>
              <w:t>21796,70</w:t>
            </w:r>
          </w:p>
          <w:bookmarkEnd w:id="134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410" w:id="13408"/>
          <w:p>
            <w:pPr>
              <w:spacing w:after="0"/>
              <w:ind w:left="0"/>
              <w:jc w:val="center"/>
            </w:pPr>
            <w:r>
              <w:rPr>
                <w:rFonts w:ascii="Arial"/>
                <w:b w:val="false"/>
                <w:i w:val="false"/>
                <w:color w:val="000000"/>
                <w:sz w:val="15"/>
              </w:rPr>
              <w:t>4913120</w:t>
            </w:r>
          </w:p>
          <w:bookmarkEnd w:id="13408"/>
        </w:tc>
        <w:tc>
          <w:tcPr>
            <w:tcW w:w="805" w:type="dxa"/>
            <w:tcBorders>
              <w:top w:val="outset" w:color="000000" w:sz="8"/>
              <w:left w:val="outset" w:color="000000" w:sz="8"/>
              <w:bottom w:val="outset" w:color="000000" w:sz="8"/>
              <w:right w:val="outset" w:color="000000" w:sz="8"/>
            </w:tcBorders>
            <w:vAlign w:val="center"/>
          </w:tcPr>
          <w:bookmarkStart w:name="13411" w:id="13409"/>
          <w:p>
            <w:pPr>
              <w:spacing w:after="0"/>
              <w:ind w:left="0"/>
              <w:jc w:val="center"/>
            </w:pPr>
            <w:r>
              <w:rPr>
                <w:rFonts w:ascii="Arial"/>
                <w:b w:val="false"/>
                <w:i w:val="false"/>
                <w:color w:val="000000"/>
                <w:sz w:val="15"/>
              </w:rPr>
              <w:t>3120</w:t>
            </w:r>
          </w:p>
          <w:bookmarkEnd w:id="13409"/>
        </w:tc>
        <w:tc>
          <w:tcPr>
            <w:tcW w:w="805" w:type="dxa"/>
            <w:tcBorders>
              <w:top w:val="outset" w:color="000000" w:sz="8"/>
              <w:left w:val="outset" w:color="000000" w:sz="8"/>
              <w:bottom w:val="outset" w:color="000000" w:sz="8"/>
              <w:right w:val="outset" w:color="000000" w:sz="8"/>
            </w:tcBorders>
            <w:vAlign w:val="center"/>
          </w:tcPr>
          <w:bookmarkStart w:name="13412" w:id="13410"/>
          <w:p>
            <w:pPr>
              <w:spacing w:after="0"/>
              <w:ind w:left="0"/>
              <w:jc w:val="center"/>
            </w:pPr>
            <w:r>
              <w:rPr>
                <w:rFonts w:ascii="Arial"/>
                <w:b w:val="false"/>
                <w:i w:val="false"/>
                <w:color w:val="000000"/>
                <w:sz w:val="15"/>
              </w:rPr>
              <w:t xml:space="preserve"> </w:t>
            </w:r>
          </w:p>
          <w:bookmarkEnd w:id="13410"/>
        </w:tc>
        <w:tc>
          <w:tcPr>
            <w:tcW w:w="649" w:type="dxa"/>
            <w:tcBorders>
              <w:top w:val="outset" w:color="000000" w:sz="8"/>
              <w:left w:val="outset" w:color="000000" w:sz="8"/>
              <w:bottom w:val="outset" w:color="000000" w:sz="8"/>
              <w:right w:val="outset" w:color="000000" w:sz="8"/>
            </w:tcBorders>
            <w:vAlign w:val="center"/>
          </w:tcPr>
          <w:bookmarkStart w:name="13413" w:id="13411"/>
          <w:p>
            <w:pPr>
              <w:spacing w:after="0"/>
              <w:ind w:left="0"/>
              <w:jc w:val="left"/>
            </w:pPr>
            <w:r>
              <w:rPr>
                <w:rFonts w:ascii="Arial"/>
                <w:b w:val="false"/>
                <w:i w:val="false"/>
                <w:color w:val="000000"/>
                <w:sz w:val="15"/>
              </w:rPr>
              <w:t>Здійснення соціальної роботи з вразливими категоріями населення</w:t>
            </w:r>
          </w:p>
          <w:bookmarkEnd w:id="13411"/>
        </w:tc>
        <w:tc>
          <w:tcPr>
            <w:tcW w:w="1417" w:type="dxa"/>
            <w:tcBorders>
              <w:top w:val="outset" w:color="000000" w:sz="8"/>
              <w:left w:val="outset" w:color="000000" w:sz="8"/>
              <w:bottom w:val="outset" w:color="000000" w:sz="8"/>
              <w:right w:val="outset" w:color="000000" w:sz="8"/>
            </w:tcBorders>
            <w:vAlign w:val="center"/>
          </w:tcPr>
          <w:bookmarkStart w:name="13414" w:id="13412"/>
          <w:p>
            <w:pPr>
              <w:spacing w:after="0"/>
              <w:ind w:left="0"/>
              <w:jc w:val="center"/>
            </w:pPr>
            <w:r>
              <w:rPr>
                <w:rFonts w:ascii="Arial"/>
                <w:b w:val="false"/>
                <w:i w:val="false"/>
                <w:color w:val="000000"/>
                <w:sz w:val="15"/>
              </w:rPr>
              <w:t>3310,00</w:t>
            </w:r>
          </w:p>
          <w:bookmarkEnd w:id="13412"/>
        </w:tc>
        <w:tc>
          <w:tcPr>
            <w:tcW w:w="1417" w:type="dxa"/>
            <w:tcBorders>
              <w:top w:val="outset" w:color="000000" w:sz="8"/>
              <w:left w:val="outset" w:color="000000" w:sz="8"/>
              <w:bottom w:val="outset" w:color="000000" w:sz="8"/>
              <w:right w:val="outset" w:color="000000" w:sz="8"/>
            </w:tcBorders>
            <w:vAlign w:val="center"/>
          </w:tcPr>
          <w:bookmarkStart w:name="13415" w:id="13413"/>
          <w:p>
            <w:pPr>
              <w:spacing w:after="0"/>
              <w:ind w:left="0"/>
              <w:jc w:val="center"/>
            </w:pPr>
            <w:r>
              <w:rPr>
                <w:rFonts w:ascii="Arial"/>
                <w:b w:val="false"/>
                <w:i w:val="false"/>
                <w:color w:val="000000"/>
                <w:sz w:val="15"/>
              </w:rPr>
              <w:t>3310,00</w:t>
            </w:r>
          </w:p>
          <w:bookmarkEnd w:id="13413"/>
        </w:tc>
        <w:tc>
          <w:tcPr>
            <w:tcW w:w="1306" w:type="dxa"/>
            <w:tcBorders>
              <w:top w:val="outset" w:color="000000" w:sz="8"/>
              <w:left w:val="outset" w:color="000000" w:sz="8"/>
              <w:bottom w:val="outset" w:color="000000" w:sz="8"/>
              <w:right w:val="outset" w:color="000000" w:sz="8"/>
            </w:tcBorders>
            <w:vAlign w:val="center"/>
          </w:tcPr>
          <w:bookmarkStart w:name="13416" w:id="13414"/>
          <w:p>
            <w:pPr>
              <w:spacing w:after="0"/>
              <w:ind w:left="0"/>
              <w:jc w:val="center"/>
            </w:pPr>
            <w:r>
              <w:rPr>
                <w:rFonts w:ascii="Arial"/>
                <w:b w:val="false"/>
                <w:i w:val="false"/>
                <w:color w:val="000000"/>
                <w:sz w:val="15"/>
              </w:rPr>
              <w:t>2304,30</w:t>
            </w:r>
          </w:p>
          <w:bookmarkEnd w:id="13414"/>
        </w:tc>
        <w:tc>
          <w:tcPr>
            <w:tcW w:w="1194" w:type="dxa"/>
            <w:tcBorders>
              <w:top w:val="outset" w:color="000000" w:sz="8"/>
              <w:left w:val="outset" w:color="000000" w:sz="8"/>
              <w:bottom w:val="outset" w:color="000000" w:sz="8"/>
              <w:right w:val="outset" w:color="000000" w:sz="8"/>
            </w:tcBorders>
            <w:vAlign w:val="center"/>
          </w:tcPr>
          <w:bookmarkStart w:name="13417" w:id="13415"/>
          <w:p>
            <w:pPr>
              <w:spacing w:after="0"/>
              <w:ind w:left="0"/>
              <w:jc w:val="center"/>
            </w:pPr>
            <w:r>
              <w:rPr>
                <w:rFonts w:ascii="Arial"/>
                <w:b w:val="false"/>
                <w:i w:val="false"/>
                <w:color w:val="000000"/>
                <w:sz w:val="15"/>
              </w:rPr>
              <w:t>375,00</w:t>
            </w:r>
          </w:p>
          <w:bookmarkEnd w:id="13415"/>
        </w:tc>
        <w:tc>
          <w:tcPr>
            <w:tcW w:w="1417" w:type="dxa"/>
            <w:tcBorders>
              <w:top w:val="outset" w:color="000000" w:sz="8"/>
              <w:left w:val="outset" w:color="000000" w:sz="8"/>
              <w:bottom w:val="outset" w:color="000000" w:sz="8"/>
              <w:right w:val="outset" w:color="000000" w:sz="8"/>
            </w:tcBorders>
            <w:vAlign w:val="center"/>
          </w:tcPr>
          <w:bookmarkStart w:name="13418" w:id="13416"/>
          <w:p>
            <w:pPr>
              <w:spacing w:after="0"/>
              <w:ind w:left="0"/>
              <w:jc w:val="center"/>
            </w:pPr>
            <w:r>
              <w:rPr>
                <w:rFonts w:ascii="Arial"/>
                <w:b w:val="false"/>
                <w:i w:val="false"/>
                <w:color w:val="000000"/>
                <w:sz w:val="15"/>
              </w:rPr>
              <w:t xml:space="preserve"> </w:t>
            </w:r>
          </w:p>
          <w:bookmarkEnd w:id="13416"/>
        </w:tc>
        <w:tc>
          <w:tcPr>
            <w:tcW w:w="1417" w:type="dxa"/>
            <w:tcBorders>
              <w:top w:val="outset" w:color="000000" w:sz="8"/>
              <w:left w:val="outset" w:color="000000" w:sz="8"/>
              <w:bottom w:val="outset" w:color="000000" w:sz="8"/>
              <w:right w:val="outset" w:color="000000" w:sz="8"/>
            </w:tcBorders>
            <w:vAlign w:val="center"/>
          </w:tcPr>
          <w:bookmarkStart w:name="13419" w:id="13417"/>
          <w:p>
            <w:pPr>
              <w:spacing w:after="0"/>
              <w:ind w:left="0"/>
              <w:jc w:val="center"/>
            </w:pPr>
            <w:r>
              <w:rPr>
                <w:rFonts w:ascii="Arial"/>
                <w:b w:val="false"/>
                <w:i w:val="false"/>
                <w:color w:val="000000"/>
                <w:sz w:val="15"/>
              </w:rPr>
              <w:t xml:space="preserve"> </w:t>
            </w:r>
          </w:p>
          <w:bookmarkEnd w:id="13417"/>
        </w:tc>
        <w:tc>
          <w:tcPr>
            <w:tcW w:w="1194" w:type="dxa"/>
            <w:tcBorders>
              <w:top w:val="outset" w:color="000000" w:sz="8"/>
              <w:left w:val="outset" w:color="000000" w:sz="8"/>
              <w:bottom w:val="outset" w:color="000000" w:sz="8"/>
              <w:right w:val="outset" w:color="000000" w:sz="8"/>
            </w:tcBorders>
            <w:vAlign w:val="center"/>
          </w:tcPr>
          <w:bookmarkStart w:name="13420" w:id="13418"/>
          <w:p>
            <w:pPr>
              <w:spacing w:after="0"/>
              <w:ind w:left="0"/>
              <w:jc w:val="center"/>
            </w:pPr>
            <w:r>
              <w:rPr>
                <w:rFonts w:ascii="Arial"/>
                <w:b w:val="false"/>
                <w:i w:val="false"/>
                <w:color w:val="000000"/>
                <w:sz w:val="15"/>
              </w:rPr>
              <w:t xml:space="preserve"> </w:t>
            </w:r>
          </w:p>
          <w:bookmarkEnd w:id="13418"/>
        </w:tc>
        <w:tc>
          <w:tcPr>
            <w:tcW w:w="1083" w:type="dxa"/>
            <w:tcBorders>
              <w:top w:val="outset" w:color="000000" w:sz="8"/>
              <w:left w:val="outset" w:color="000000" w:sz="8"/>
              <w:bottom w:val="outset" w:color="000000" w:sz="8"/>
              <w:right w:val="outset" w:color="000000" w:sz="8"/>
            </w:tcBorders>
            <w:vAlign w:val="center"/>
          </w:tcPr>
          <w:bookmarkStart w:name="13421" w:id="13419"/>
          <w:p>
            <w:pPr>
              <w:spacing w:after="0"/>
              <w:ind w:left="0"/>
              <w:jc w:val="center"/>
            </w:pPr>
            <w:r>
              <w:rPr>
                <w:rFonts w:ascii="Arial"/>
                <w:b w:val="false"/>
                <w:i w:val="false"/>
                <w:color w:val="000000"/>
                <w:sz w:val="15"/>
              </w:rPr>
              <w:t xml:space="preserve"> </w:t>
            </w:r>
          </w:p>
          <w:bookmarkEnd w:id="13419"/>
        </w:tc>
        <w:tc>
          <w:tcPr>
            <w:tcW w:w="1083" w:type="dxa"/>
            <w:tcBorders>
              <w:top w:val="outset" w:color="000000" w:sz="8"/>
              <w:left w:val="outset" w:color="000000" w:sz="8"/>
              <w:bottom w:val="outset" w:color="000000" w:sz="8"/>
              <w:right w:val="outset" w:color="000000" w:sz="8"/>
            </w:tcBorders>
            <w:vAlign w:val="center"/>
          </w:tcPr>
          <w:bookmarkStart w:name="13422" w:id="13420"/>
          <w:p>
            <w:pPr>
              <w:spacing w:after="0"/>
              <w:ind w:left="0"/>
              <w:jc w:val="center"/>
            </w:pPr>
            <w:r>
              <w:rPr>
                <w:rFonts w:ascii="Arial"/>
                <w:b w:val="false"/>
                <w:i w:val="false"/>
                <w:color w:val="000000"/>
                <w:sz w:val="15"/>
              </w:rPr>
              <w:t xml:space="preserve"> </w:t>
            </w:r>
          </w:p>
          <w:bookmarkEnd w:id="13420"/>
        </w:tc>
        <w:tc>
          <w:tcPr>
            <w:tcW w:w="1417" w:type="dxa"/>
            <w:tcBorders>
              <w:top w:val="outset" w:color="000000" w:sz="8"/>
              <w:left w:val="outset" w:color="000000" w:sz="8"/>
              <w:bottom w:val="outset" w:color="000000" w:sz="8"/>
              <w:right w:val="outset" w:color="000000" w:sz="8"/>
            </w:tcBorders>
            <w:vAlign w:val="center"/>
          </w:tcPr>
          <w:bookmarkStart w:name="13423" w:id="13421"/>
          <w:p>
            <w:pPr>
              <w:spacing w:after="0"/>
              <w:ind w:left="0"/>
              <w:jc w:val="center"/>
            </w:pPr>
            <w:r>
              <w:rPr>
                <w:rFonts w:ascii="Arial"/>
                <w:b w:val="false"/>
                <w:i w:val="false"/>
                <w:color w:val="000000"/>
                <w:sz w:val="15"/>
              </w:rPr>
              <w:t xml:space="preserve"> </w:t>
            </w:r>
          </w:p>
          <w:bookmarkEnd w:id="13421"/>
        </w:tc>
        <w:tc>
          <w:tcPr>
            <w:tcW w:w="1417" w:type="dxa"/>
            <w:tcBorders>
              <w:top w:val="outset" w:color="000000" w:sz="8"/>
              <w:left w:val="outset" w:color="000000" w:sz="8"/>
              <w:bottom w:val="outset" w:color="000000" w:sz="8"/>
              <w:right w:val="outset" w:color="000000" w:sz="8"/>
            </w:tcBorders>
            <w:vAlign w:val="center"/>
          </w:tcPr>
          <w:bookmarkStart w:name="13424" w:id="13422"/>
          <w:p>
            <w:pPr>
              <w:spacing w:after="0"/>
              <w:ind w:left="0"/>
              <w:jc w:val="center"/>
            </w:pPr>
            <w:r>
              <w:rPr>
                <w:rFonts w:ascii="Arial"/>
                <w:b w:val="false"/>
                <w:i w:val="false"/>
                <w:color w:val="000000"/>
                <w:sz w:val="15"/>
              </w:rPr>
              <w:t xml:space="preserve"> </w:t>
            </w:r>
          </w:p>
          <w:bookmarkEnd w:id="13422"/>
        </w:tc>
        <w:tc>
          <w:tcPr>
            <w:tcW w:w="1417" w:type="dxa"/>
            <w:tcBorders>
              <w:top w:val="outset" w:color="000000" w:sz="8"/>
              <w:left w:val="outset" w:color="000000" w:sz="8"/>
              <w:bottom w:val="outset" w:color="000000" w:sz="8"/>
              <w:right w:val="outset" w:color="000000" w:sz="8"/>
            </w:tcBorders>
            <w:vAlign w:val="center"/>
          </w:tcPr>
          <w:bookmarkStart w:name="13425" w:id="13423"/>
          <w:p>
            <w:pPr>
              <w:spacing w:after="0"/>
              <w:ind w:left="0"/>
              <w:jc w:val="center"/>
            </w:pPr>
            <w:r>
              <w:rPr>
                <w:rFonts w:ascii="Arial"/>
                <w:b w:val="false"/>
                <w:i w:val="false"/>
                <w:color w:val="000000"/>
                <w:sz w:val="15"/>
              </w:rPr>
              <w:t>3310,00</w:t>
            </w:r>
          </w:p>
          <w:bookmarkEnd w:id="134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426" w:id="13424"/>
          <w:p>
            <w:pPr>
              <w:spacing w:after="0"/>
              <w:ind w:left="0"/>
              <w:jc w:val="center"/>
            </w:pPr>
            <w:r>
              <w:rPr>
                <w:rFonts w:ascii="Arial"/>
                <w:b w:val="false"/>
                <w:i/>
                <w:color w:val="000000"/>
                <w:sz w:val="15"/>
              </w:rPr>
              <w:t>4913121</w:t>
            </w:r>
          </w:p>
          <w:bookmarkEnd w:id="13424"/>
        </w:tc>
        <w:tc>
          <w:tcPr>
            <w:tcW w:w="805" w:type="dxa"/>
            <w:tcBorders>
              <w:top w:val="outset" w:color="000000" w:sz="8"/>
              <w:left w:val="outset" w:color="000000" w:sz="8"/>
              <w:bottom w:val="outset" w:color="000000" w:sz="8"/>
              <w:right w:val="outset" w:color="000000" w:sz="8"/>
            </w:tcBorders>
            <w:vAlign w:val="center"/>
          </w:tcPr>
          <w:bookmarkStart w:name="13427" w:id="13425"/>
          <w:p>
            <w:pPr>
              <w:spacing w:after="0"/>
              <w:ind w:left="0"/>
              <w:jc w:val="center"/>
            </w:pPr>
            <w:r>
              <w:rPr>
                <w:rFonts w:ascii="Arial"/>
                <w:b w:val="false"/>
                <w:i/>
                <w:color w:val="000000"/>
                <w:sz w:val="15"/>
              </w:rPr>
              <w:t>3121</w:t>
            </w:r>
          </w:p>
          <w:bookmarkEnd w:id="13425"/>
        </w:tc>
        <w:tc>
          <w:tcPr>
            <w:tcW w:w="805" w:type="dxa"/>
            <w:tcBorders>
              <w:top w:val="outset" w:color="000000" w:sz="8"/>
              <w:left w:val="outset" w:color="000000" w:sz="8"/>
              <w:bottom w:val="outset" w:color="000000" w:sz="8"/>
              <w:right w:val="outset" w:color="000000" w:sz="8"/>
            </w:tcBorders>
            <w:vAlign w:val="center"/>
          </w:tcPr>
          <w:bookmarkStart w:name="13428" w:id="13426"/>
          <w:p>
            <w:pPr>
              <w:spacing w:after="0"/>
              <w:ind w:left="0"/>
              <w:jc w:val="center"/>
            </w:pPr>
            <w:r>
              <w:rPr>
                <w:rFonts w:ascii="Arial"/>
                <w:b w:val="false"/>
                <w:i/>
                <w:color w:val="000000"/>
                <w:sz w:val="15"/>
              </w:rPr>
              <w:t>1040</w:t>
            </w:r>
          </w:p>
          <w:bookmarkEnd w:id="13426"/>
        </w:tc>
        <w:tc>
          <w:tcPr>
            <w:tcW w:w="649" w:type="dxa"/>
            <w:tcBorders>
              <w:top w:val="outset" w:color="000000" w:sz="8"/>
              <w:left w:val="outset" w:color="000000" w:sz="8"/>
              <w:bottom w:val="outset" w:color="000000" w:sz="8"/>
              <w:right w:val="outset" w:color="000000" w:sz="8"/>
            </w:tcBorders>
            <w:vAlign w:val="center"/>
          </w:tcPr>
          <w:bookmarkStart w:name="13429" w:id="13427"/>
          <w:p>
            <w:pPr>
              <w:spacing w:after="0"/>
              <w:ind w:left="0"/>
              <w:jc w:val="left"/>
            </w:pPr>
            <w:r>
              <w:rPr>
                <w:rFonts w:ascii="Arial"/>
                <w:b w:val="false"/>
                <w:i/>
                <w:color w:val="000000"/>
                <w:sz w:val="15"/>
              </w:rPr>
              <w:t>Утримання та забезпечення діяльності центрів соціальних служб для сім'ї, дітей та молоді</w:t>
            </w:r>
          </w:p>
          <w:bookmarkEnd w:id="13427"/>
        </w:tc>
        <w:tc>
          <w:tcPr>
            <w:tcW w:w="1417" w:type="dxa"/>
            <w:tcBorders>
              <w:top w:val="outset" w:color="000000" w:sz="8"/>
              <w:left w:val="outset" w:color="000000" w:sz="8"/>
              <w:bottom w:val="outset" w:color="000000" w:sz="8"/>
              <w:right w:val="outset" w:color="000000" w:sz="8"/>
            </w:tcBorders>
            <w:vAlign w:val="center"/>
          </w:tcPr>
          <w:bookmarkStart w:name="13430" w:id="13428"/>
          <w:p>
            <w:pPr>
              <w:spacing w:after="0"/>
              <w:ind w:left="0"/>
              <w:jc w:val="center"/>
            </w:pPr>
            <w:r>
              <w:rPr>
                <w:rFonts w:ascii="Arial"/>
                <w:b w:val="false"/>
                <w:i/>
                <w:color w:val="000000"/>
                <w:sz w:val="15"/>
              </w:rPr>
              <w:t>3278,40</w:t>
            </w:r>
          </w:p>
          <w:bookmarkEnd w:id="13428"/>
        </w:tc>
        <w:tc>
          <w:tcPr>
            <w:tcW w:w="1417" w:type="dxa"/>
            <w:tcBorders>
              <w:top w:val="outset" w:color="000000" w:sz="8"/>
              <w:left w:val="outset" w:color="000000" w:sz="8"/>
              <w:bottom w:val="outset" w:color="000000" w:sz="8"/>
              <w:right w:val="outset" w:color="000000" w:sz="8"/>
            </w:tcBorders>
            <w:vAlign w:val="center"/>
          </w:tcPr>
          <w:bookmarkStart w:name="13431" w:id="13429"/>
          <w:p>
            <w:pPr>
              <w:spacing w:after="0"/>
              <w:ind w:left="0"/>
              <w:jc w:val="center"/>
            </w:pPr>
            <w:r>
              <w:rPr>
                <w:rFonts w:ascii="Arial"/>
                <w:b w:val="false"/>
                <w:i/>
                <w:color w:val="000000"/>
                <w:sz w:val="15"/>
              </w:rPr>
              <w:t>3278,40</w:t>
            </w:r>
          </w:p>
          <w:bookmarkEnd w:id="13429"/>
        </w:tc>
        <w:tc>
          <w:tcPr>
            <w:tcW w:w="1306" w:type="dxa"/>
            <w:tcBorders>
              <w:top w:val="outset" w:color="000000" w:sz="8"/>
              <w:left w:val="outset" w:color="000000" w:sz="8"/>
              <w:bottom w:val="outset" w:color="000000" w:sz="8"/>
              <w:right w:val="outset" w:color="000000" w:sz="8"/>
            </w:tcBorders>
            <w:vAlign w:val="center"/>
          </w:tcPr>
          <w:bookmarkStart w:name="13432" w:id="13430"/>
          <w:p>
            <w:pPr>
              <w:spacing w:after="0"/>
              <w:ind w:left="0"/>
              <w:jc w:val="center"/>
            </w:pPr>
            <w:r>
              <w:rPr>
                <w:rFonts w:ascii="Arial"/>
                <w:b w:val="false"/>
                <w:i/>
                <w:color w:val="000000"/>
                <w:sz w:val="15"/>
              </w:rPr>
              <w:t>2304,30</w:t>
            </w:r>
          </w:p>
          <w:bookmarkEnd w:id="13430"/>
        </w:tc>
        <w:tc>
          <w:tcPr>
            <w:tcW w:w="1194" w:type="dxa"/>
            <w:tcBorders>
              <w:top w:val="outset" w:color="000000" w:sz="8"/>
              <w:left w:val="outset" w:color="000000" w:sz="8"/>
              <w:bottom w:val="outset" w:color="000000" w:sz="8"/>
              <w:right w:val="outset" w:color="000000" w:sz="8"/>
            </w:tcBorders>
            <w:vAlign w:val="center"/>
          </w:tcPr>
          <w:bookmarkStart w:name="13433" w:id="13431"/>
          <w:p>
            <w:pPr>
              <w:spacing w:after="0"/>
              <w:ind w:left="0"/>
              <w:jc w:val="center"/>
            </w:pPr>
            <w:r>
              <w:rPr>
                <w:rFonts w:ascii="Arial"/>
                <w:b w:val="false"/>
                <w:i/>
                <w:color w:val="000000"/>
                <w:sz w:val="15"/>
              </w:rPr>
              <w:t>375,00</w:t>
            </w:r>
          </w:p>
          <w:bookmarkEnd w:id="13431"/>
        </w:tc>
        <w:tc>
          <w:tcPr>
            <w:tcW w:w="1417" w:type="dxa"/>
            <w:tcBorders>
              <w:top w:val="outset" w:color="000000" w:sz="8"/>
              <w:left w:val="outset" w:color="000000" w:sz="8"/>
              <w:bottom w:val="outset" w:color="000000" w:sz="8"/>
              <w:right w:val="outset" w:color="000000" w:sz="8"/>
            </w:tcBorders>
            <w:vAlign w:val="center"/>
          </w:tcPr>
          <w:bookmarkStart w:name="13434" w:id="13432"/>
          <w:p>
            <w:pPr>
              <w:spacing w:after="0"/>
              <w:ind w:left="0"/>
              <w:jc w:val="center"/>
            </w:pPr>
            <w:r>
              <w:rPr>
                <w:rFonts w:ascii="Arial"/>
                <w:b w:val="false"/>
                <w:i w:val="false"/>
                <w:color w:val="000000"/>
                <w:sz w:val="15"/>
              </w:rPr>
              <w:t xml:space="preserve"> </w:t>
            </w:r>
          </w:p>
          <w:bookmarkEnd w:id="13432"/>
        </w:tc>
        <w:tc>
          <w:tcPr>
            <w:tcW w:w="1417" w:type="dxa"/>
            <w:tcBorders>
              <w:top w:val="outset" w:color="000000" w:sz="8"/>
              <w:left w:val="outset" w:color="000000" w:sz="8"/>
              <w:bottom w:val="outset" w:color="000000" w:sz="8"/>
              <w:right w:val="outset" w:color="000000" w:sz="8"/>
            </w:tcBorders>
            <w:vAlign w:val="center"/>
          </w:tcPr>
          <w:bookmarkStart w:name="13435" w:id="13433"/>
          <w:p>
            <w:pPr>
              <w:spacing w:after="0"/>
              <w:ind w:left="0"/>
              <w:jc w:val="center"/>
            </w:pPr>
            <w:r>
              <w:rPr>
                <w:rFonts w:ascii="Arial"/>
                <w:b w:val="false"/>
                <w:i w:val="false"/>
                <w:color w:val="000000"/>
                <w:sz w:val="15"/>
              </w:rPr>
              <w:t xml:space="preserve"> </w:t>
            </w:r>
          </w:p>
          <w:bookmarkEnd w:id="13433"/>
        </w:tc>
        <w:tc>
          <w:tcPr>
            <w:tcW w:w="1194" w:type="dxa"/>
            <w:tcBorders>
              <w:top w:val="outset" w:color="000000" w:sz="8"/>
              <w:left w:val="outset" w:color="000000" w:sz="8"/>
              <w:bottom w:val="outset" w:color="000000" w:sz="8"/>
              <w:right w:val="outset" w:color="000000" w:sz="8"/>
            </w:tcBorders>
            <w:vAlign w:val="center"/>
          </w:tcPr>
          <w:bookmarkStart w:name="13436" w:id="13434"/>
          <w:p>
            <w:pPr>
              <w:spacing w:after="0"/>
              <w:ind w:left="0"/>
              <w:jc w:val="center"/>
            </w:pPr>
            <w:r>
              <w:rPr>
                <w:rFonts w:ascii="Arial"/>
                <w:b w:val="false"/>
                <w:i w:val="false"/>
                <w:color w:val="000000"/>
                <w:sz w:val="15"/>
              </w:rPr>
              <w:t xml:space="preserve"> </w:t>
            </w:r>
          </w:p>
          <w:bookmarkEnd w:id="13434"/>
        </w:tc>
        <w:tc>
          <w:tcPr>
            <w:tcW w:w="1083" w:type="dxa"/>
            <w:tcBorders>
              <w:top w:val="outset" w:color="000000" w:sz="8"/>
              <w:left w:val="outset" w:color="000000" w:sz="8"/>
              <w:bottom w:val="outset" w:color="000000" w:sz="8"/>
              <w:right w:val="outset" w:color="000000" w:sz="8"/>
            </w:tcBorders>
            <w:vAlign w:val="center"/>
          </w:tcPr>
          <w:bookmarkStart w:name="13437" w:id="13435"/>
          <w:p>
            <w:pPr>
              <w:spacing w:after="0"/>
              <w:ind w:left="0"/>
              <w:jc w:val="center"/>
            </w:pPr>
            <w:r>
              <w:rPr>
                <w:rFonts w:ascii="Arial"/>
                <w:b w:val="false"/>
                <w:i w:val="false"/>
                <w:color w:val="000000"/>
                <w:sz w:val="15"/>
              </w:rPr>
              <w:t xml:space="preserve"> </w:t>
            </w:r>
          </w:p>
          <w:bookmarkEnd w:id="13435"/>
        </w:tc>
        <w:tc>
          <w:tcPr>
            <w:tcW w:w="1083" w:type="dxa"/>
            <w:tcBorders>
              <w:top w:val="outset" w:color="000000" w:sz="8"/>
              <w:left w:val="outset" w:color="000000" w:sz="8"/>
              <w:bottom w:val="outset" w:color="000000" w:sz="8"/>
              <w:right w:val="outset" w:color="000000" w:sz="8"/>
            </w:tcBorders>
            <w:vAlign w:val="center"/>
          </w:tcPr>
          <w:bookmarkStart w:name="13438" w:id="13436"/>
          <w:p>
            <w:pPr>
              <w:spacing w:after="0"/>
              <w:ind w:left="0"/>
              <w:jc w:val="center"/>
            </w:pPr>
            <w:r>
              <w:rPr>
                <w:rFonts w:ascii="Arial"/>
                <w:b w:val="false"/>
                <w:i w:val="false"/>
                <w:color w:val="000000"/>
                <w:sz w:val="15"/>
              </w:rPr>
              <w:t xml:space="preserve"> </w:t>
            </w:r>
          </w:p>
          <w:bookmarkEnd w:id="13436"/>
        </w:tc>
        <w:tc>
          <w:tcPr>
            <w:tcW w:w="1417" w:type="dxa"/>
            <w:tcBorders>
              <w:top w:val="outset" w:color="000000" w:sz="8"/>
              <w:left w:val="outset" w:color="000000" w:sz="8"/>
              <w:bottom w:val="outset" w:color="000000" w:sz="8"/>
              <w:right w:val="outset" w:color="000000" w:sz="8"/>
            </w:tcBorders>
            <w:vAlign w:val="center"/>
          </w:tcPr>
          <w:bookmarkStart w:name="13439" w:id="13437"/>
          <w:p>
            <w:pPr>
              <w:spacing w:after="0"/>
              <w:ind w:left="0"/>
              <w:jc w:val="center"/>
            </w:pPr>
            <w:r>
              <w:rPr>
                <w:rFonts w:ascii="Arial"/>
                <w:b w:val="false"/>
                <w:i w:val="false"/>
                <w:color w:val="000000"/>
                <w:sz w:val="15"/>
              </w:rPr>
              <w:t xml:space="preserve"> </w:t>
            </w:r>
          </w:p>
          <w:bookmarkEnd w:id="13437"/>
        </w:tc>
        <w:tc>
          <w:tcPr>
            <w:tcW w:w="1417" w:type="dxa"/>
            <w:tcBorders>
              <w:top w:val="outset" w:color="000000" w:sz="8"/>
              <w:left w:val="outset" w:color="000000" w:sz="8"/>
              <w:bottom w:val="outset" w:color="000000" w:sz="8"/>
              <w:right w:val="outset" w:color="000000" w:sz="8"/>
            </w:tcBorders>
            <w:vAlign w:val="center"/>
          </w:tcPr>
          <w:bookmarkStart w:name="13440" w:id="13438"/>
          <w:p>
            <w:pPr>
              <w:spacing w:after="0"/>
              <w:ind w:left="0"/>
              <w:jc w:val="center"/>
            </w:pPr>
            <w:r>
              <w:rPr>
                <w:rFonts w:ascii="Arial"/>
                <w:b w:val="false"/>
                <w:i w:val="false"/>
                <w:color w:val="000000"/>
                <w:sz w:val="15"/>
              </w:rPr>
              <w:t xml:space="preserve"> </w:t>
            </w:r>
          </w:p>
          <w:bookmarkEnd w:id="13438"/>
        </w:tc>
        <w:tc>
          <w:tcPr>
            <w:tcW w:w="1417" w:type="dxa"/>
            <w:tcBorders>
              <w:top w:val="outset" w:color="000000" w:sz="8"/>
              <w:left w:val="outset" w:color="000000" w:sz="8"/>
              <w:bottom w:val="outset" w:color="000000" w:sz="8"/>
              <w:right w:val="outset" w:color="000000" w:sz="8"/>
            </w:tcBorders>
            <w:vAlign w:val="center"/>
          </w:tcPr>
          <w:bookmarkStart w:name="13441" w:id="13439"/>
          <w:p>
            <w:pPr>
              <w:spacing w:after="0"/>
              <w:ind w:left="0"/>
              <w:jc w:val="center"/>
            </w:pPr>
            <w:r>
              <w:rPr>
                <w:rFonts w:ascii="Arial"/>
                <w:b w:val="false"/>
                <w:i/>
                <w:color w:val="000000"/>
                <w:sz w:val="15"/>
              </w:rPr>
              <w:t>3278,40</w:t>
            </w:r>
          </w:p>
          <w:bookmarkEnd w:id="134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442" w:id="13440"/>
          <w:p>
            <w:pPr>
              <w:spacing w:after="0"/>
              <w:ind w:left="0"/>
              <w:jc w:val="center"/>
            </w:pPr>
            <w:r>
              <w:rPr>
                <w:rFonts w:ascii="Arial"/>
                <w:b w:val="false"/>
                <w:i/>
                <w:color w:val="000000"/>
                <w:sz w:val="15"/>
              </w:rPr>
              <w:t>4913123</w:t>
            </w:r>
          </w:p>
          <w:bookmarkEnd w:id="13440"/>
        </w:tc>
        <w:tc>
          <w:tcPr>
            <w:tcW w:w="805" w:type="dxa"/>
            <w:tcBorders>
              <w:top w:val="outset" w:color="000000" w:sz="8"/>
              <w:left w:val="outset" w:color="000000" w:sz="8"/>
              <w:bottom w:val="outset" w:color="000000" w:sz="8"/>
              <w:right w:val="outset" w:color="000000" w:sz="8"/>
            </w:tcBorders>
            <w:vAlign w:val="center"/>
          </w:tcPr>
          <w:bookmarkStart w:name="13443" w:id="13441"/>
          <w:p>
            <w:pPr>
              <w:spacing w:after="0"/>
              <w:ind w:left="0"/>
              <w:jc w:val="center"/>
            </w:pPr>
            <w:r>
              <w:rPr>
                <w:rFonts w:ascii="Arial"/>
                <w:b w:val="false"/>
                <w:i/>
                <w:color w:val="000000"/>
                <w:sz w:val="15"/>
              </w:rPr>
              <w:t>3123</w:t>
            </w:r>
          </w:p>
          <w:bookmarkEnd w:id="13441"/>
        </w:tc>
        <w:tc>
          <w:tcPr>
            <w:tcW w:w="805" w:type="dxa"/>
            <w:tcBorders>
              <w:top w:val="outset" w:color="000000" w:sz="8"/>
              <w:left w:val="outset" w:color="000000" w:sz="8"/>
              <w:bottom w:val="outset" w:color="000000" w:sz="8"/>
              <w:right w:val="outset" w:color="000000" w:sz="8"/>
            </w:tcBorders>
            <w:vAlign w:val="center"/>
          </w:tcPr>
          <w:bookmarkStart w:name="13444" w:id="13442"/>
          <w:p>
            <w:pPr>
              <w:spacing w:after="0"/>
              <w:ind w:left="0"/>
              <w:jc w:val="center"/>
            </w:pPr>
            <w:r>
              <w:rPr>
                <w:rFonts w:ascii="Arial"/>
                <w:b w:val="false"/>
                <w:i/>
                <w:color w:val="000000"/>
                <w:sz w:val="15"/>
              </w:rPr>
              <w:t>1040</w:t>
            </w:r>
          </w:p>
          <w:bookmarkEnd w:id="13442"/>
        </w:tc>
        <w:tc>
          <w:tcPr>
            <w:tcW w:w="649" w:type="dxa"/>
            <w:tcBorders>
              <w:top w:val="outset" w:color="000000" w:sz="8"/>
              <w:left w:val="outset" w:color="000000" w:sz="8"/>
              <w:bottom w:val="outset" w:color="000000" w:sz="8"/>
              <w:right w:val="outset" w:color="000000" w:sz="8"/>
            </w:tcBorders>
            <w:vAlign w:val="center"/>
          </w:tcPr>
          <w:bookmarkStart w:name="13445" w:id="13443"/>
          <w:p>
            <w:pPr>
              <w:spacing w:after="0"/>
              <w:ind w:left="0"/>
              <w:jc w:val="left"/>
            </w:pPr>
            <w:r>
              <w:rPr>
                <w:rFonts w:ascii="Arial"/>
                <w:b w:val="false"/>
                <w:i/>
                <w:color w:val="000000"/>
                <w:sz w:val="15"/>
              </w:rPr>
              <w:t>Заходи державної політики з питань сім'ї</w:t>
            </w:r>
          </w:p>
          <w:bookmarkEnd w:id="13443"/>
        </w:tc>
        <w:tc>
          <w:tcPr>
            <w:tcW w:w="1417" w:type="dxa"/>
            <w:tcBorders>
              <w:top w:val="outset" w:color="000000" w:sz="8"/>
              <w:left w:val="outset" w:color="000000" w:sz="8"/>
              <w:bottom w:val="outset" w:color="000000" w:sz="8"/>
              <w:right w:val="outset" w:color="000000" w:sz="8"/>
            </w:tcBorders>
            <w:vAlign w:val="center"/>
          </w:tcPr>
          <w:bookmarkStart w:name="13446" w:id="13444"/>
          <w:p>
            <w:pPr>
              <w:spacing w:after="0"/>
              <w:ind w:left="0"/>
              <w:jc w:val="center"/>
            </w:pPr>
            <w:r>
              <w:rPr>
                <w:rFonts w:ascii="Arial"/>
                <w:b w:val="false"/>
                <w:i/>
                <w:color w:val="000000"/>
                <w:sz w:val="15"/>
              </w:rPr>
              <w:t>31,60</w:t>
            </w:r>
          </w:p>
          <w:bookmarkEnd w:id="13444"/>
        </w:tc>
        <w:tc>
          <w:tcPr>
            <w:tcW w:w="1417" w:type="dxa"/>
            <w:tcBorders>
              <w:top w:val="outset" w:color="000000" w:sz="8"/>
              <w:left w:val="outset" w:color="000000" w:sz="8"/>
              <w:bottom w:val="outset" w:color="000000" w:sz="8"/>
              <w:right w:val="outset" w:color="000000" w:sz="8"/>
            </w:tcBorders>
            <w:vAlign w:val="center"/>
          </w:tcPr>
          <w:bookmarkStart w:name="13447" w:id="13445"/>
          <w:p>
            <w:pPr>
              <w:spacing w:after="0"/>
              <w:ind w:left="0"/>
              <w:jc w:val="center"/>
            </w:pPr>
            <w:r>
              <w:rPr>
                <w:rFonts w:ascii="Arial"/>
                <w:b w:val="false"/>
                <w:i/>
                <w:color w:val="000000"/>
                <w:sz w:val="15"/>
              </w:rPr>
              <w:t>31,60</w:t>
            </w:r>
          </w:p>
          <w:bookmarkEnd w:id="13445"/>
        </w:tc>
        <w:tc>
          <w:tcPr>
            <w:tcW w:w="1306" w:type="dxa"/>
            <w:tcBorders>
              <w:top w:val="outset" w:color="000000" w:sz="8"/>
              <w:left w:val="outset" w:color="000000" w:sz="8"/>
              <w:bottom w:val="outset" w:color="000000" w:sz="8"/>
              <w:right w:val="outset" w:color="000000" w:sz="8"/>
            </w:tcBorders>
            <w:vAlign w:val="center"/>
          </w:tcPr>
          <w:bookmarkStart w:name="13448" w:id="13446"/>
          <w:p>
            <w:pPr>
              <w:spacing w:after="0"/>
              <w:ind w:left="0"/>
              <w:jc w:val="center"/>
            </w:pPr>
            <w:r>
              <w:rPr>
                <w:rFonts w:ascii="Arial"/>
                <w:b w:val="false"/>
                <w:i w:val="false"/>
                <w:color w:val="000000"/>
                <w:sz w:val="15"/>
              </w:rPr>
              <w:t xml:space="preserve"> </w:t>
            </w:r>
          </w:p>
          <w:bookmarkEnd w:id="13446"/>
        </w:tc>
        <w:tc>
          <w:tcPr>
            <w:tcW w:w="1194" w:type="dxa"/>
            <w:tcBorders>
              <w:top w:val="outset" w:color="000000" w:sz="8"/>
              <w:left w:val="outset" w:color="000000" w:sz="8"/>
              <w:bottom w:val="outset" w:color="000000" w:sz="8"/>
              <w:right w:val="outset" w:color="000000" w:sz="8"/>
            </w:tcBorders>
            <w:vAlign w:val="center"/>
          </w:tcPr>
          <w:bookmarkStart w:name="13449" w:id="13447"/>
          <w:p>
            <w:pPr>
              <w:spacing w:after="0"/>
              <w:ind w:left="0"/>
              <w:jc w:val="center"/>
            </w:pPr>
            <w:r>
              <w:rPr>
                <w:rFonts w:ascii="Arial"/>
                <w:b w:val="false"/>
                <w:i w:val="false"/>
                <w:color w:val="000000"/>
                <w:sz w:val="15"/>
              </w:rPr>
              <w:t xml:space="preserve"> </w:t>
            </w:r>
          </w:p>
          <w:bookmarkEnd w:id="13447"/>
        </w:tc>
        <w:tc>
          <w:tcPr>
            <w:tcW w:w="1417" w:type="dxa"/>
            <w:tcBorders>
              <w:top w:val="outset" w:color="000000" w:sz="8"/>
              <w:left w:val="outset" w:color="000000" w:sz="8"/>
              <w:bottom w:val="outset" w:color="000000" w:sz="8"/>
              <w:right w:val="outset" w:color="000000" w:sz="8"/>
            </w:tcBorders>
            <w:vAlign w:val="center"/>
          </w:tcPr>
          <w:bookmarkStart w:name="13450" w:id="13448"/>
          <w:p>
            <w:pPr>
              <w:spacing w:after="0"/>
              <w:ind w:left="0"/>
              <w:jc w:val="center"/>
            </w:pPr>
            <w:r>
              <w:rPr>
                <w:rFonts w:ascii="Arial"/>
                <w:b w:val="false"/>
                <w:i w:val="false"/>
                <w:color w:val="000000"/>
                <w:sz w:val="15"/>
              </w:rPr>
              <w:t xml:space="preserve"> </w:t>
            </w:r>
          </w:p>
          <w:bookmarkEnd w:id="13448"/>
        </w:tc>
        <w:tc>
          <w:tcPr>
            <w:tcW w:w="1417" w:type="dxa"/>
            <w:tcBorders>
              <w:top w:val="outset" w:color="000000" w:sz="8"/>
              <w:left w:val="outset" w:color="000000" w:sz="8"/>
              <w:bottom w:val="outset" w:color="000000" w:sz="8"/>
              <w:right w:val="outset" w:color="000000" w:sz="8"/>
            </w:tcBorders>
            <w:vAlign w:val="center"/>
          </w:tcPr>
          <w:bookmarkStart w:name="13451" w:id="13449"/>
          <w:p>
            <w:pPr>
              <w:spacing w:after="0"/>
              <w:ind w:left="0"/>
              <w:jc w:val="center"/>
            </w:pPr>
            <w:r>
              <w:rPr>
                <w:rFonts w:ascii="Arial"/>
                <w:b w:val="false"/>
                <w:i w:val="false"/>
                <w:color w:val="000000"/>
                <w:sz w:val="15"/>
              </w:rPr>
              <w:t xml:space="preserve"> </w:t>
            </w:r>
          </w:p>
          <w:bookmarkEnd w:id="13449"/>
        </w:tc>
        <w:tc>
          <w:tcPr>
            <w:tcW w:w="1194" w:type="dxa"/>
            <w:tcBorders>
              <w:top w:val="outset" w:color="000000" w:sz="8"/>
              <w:left w:val="outset" w:color="000000" w:sz="8"/>
              <w:bottom w:val="outset" w:color="000000" w:sz="8"/>
              <w:right w:val="outset" w:color="000000" w:sz="8"/>
            </w:tcBorders>
            <w:vAlign w:val="center"/>
          </w:tcPr>
          <w:bookmarkStart w:name="13452" w:id="13450"/>
          <w:p>
            <w:pPr>
              <w:spacing w:after="0"/>
              <w:ind w:left="0"/>
              <w:jc w:val="center"/>
            </w:pPr>
            <w:r>
              <w:rPr>
                <w:rFonts w:ascii="Arial"/>
                <w:b w:val="false"/>
                <w:i w:val="false"/>
                <w:color w:val="000000"/>
                <w:sz w:val="15"/>
              </w:rPr>
              <w:t xml:space="preserve"> </w:t>
            </w:r>
          </w:p>
          <w:bookmarkEnd w:id="13450"/>
        </w:tc>
        <w:tc>
          <w:tcPr>
            <w:tcW w:w="1083" w:type="dxa"/>
            <w:tcBorders>
              <w:top w:val="outset" w:color="000000" w:sz="8"/>
              <w:left w:val="outset" w:color="000000" w:sz="8"/>
              <w:bottom w:val="outset" w:color="000000" w:sz="8"/>
              <w:right w:val="outset" w:color="000000" w:sz="8"/>
            </w:tcBorders>
            <w:vAlign w:val="center"/>
          </w:tcPr>
          <w:bookmarkStart w:name="13453" w:id="13451"/>
          <w:p>
            <w:pPr>
              <w:spacing w:after="0"/>
              <w:ind w:left="0"/>
              <w:jc w:val="center"/>
            </w:pPr>
            <w:r>
              <w:rPr>
                <w:rFonts w:ascii="Arial"/>
                <w:b w:val="false"/>
                <w:i w:val="false"/>
                <w:color w:val="000000"/>
                <w:sz w:val="15"/>
              </w:rPr>
              <w:t xml:space="preserve"> </w:t>
            </w:r>
          </w:p>
          <w:bookmarkEnd w:id="13451"/>
        </w:tc>
        <w:tc>
          <w:tcPr>
            <w:tcW w:w="1083" w:type="dxa"/>
            <w:tcBorders>
              <w:top w:val="outset" w:color="000000" w:sz="8"/>
              <w:left w:val="outset" w:color="000000" w:sz="8"/>
              <w:bottom w:val="outset" w:color="000000" w:sz="8"/>
              <w:right w:val="outset" w:color="000000" w:sz="8"/>
            </w:tcBorders>
            <w:vAlign w:val="center"/>
          </w:tcPr>
          <w:bookmarkStart w:name="13454" w:id="13452"/>
          <w:p>
            <w:pPr>
              <w:spacing w:after="0"/>
              <w:ind w:left="0"/>
              <w:jc w:val="center"/>
            </w:pPr>
            <w:r>
              <w:rPr>
                <w:rFonts w:ascii="Arial"/>
                <w:b w:val="false"/>
                <w:i w:val="false"/>
                <w:color w:val="000000"/>
                <w:sz w:val="15"/>
              </w:rPr>
              <w:t xml:space="preserve"> </w:t>
            </w:r>
          </w:p>
          <w:bookmarkEnd w:id="13452"/>
        </w:tc>
        <w:tc>
          <w:tcPr>
            <w:tcW w:w="1417" w:type="dxa"/>
            <w:tcBorders>
              <w:top w:val="outset" w:color="000000" w:sz="8"/>
              <w:left w:val="outset" w:color="000000" w:sz="8"/>
              <w:bottom w:val="outset" w:color="000000" w:sz="8"/>
              <w:right w:val="outset" w:color="000000" w:sz="8"/>
            </w:tcBorders>
            <w:vAlign w:val="center"/>
          </w:tcPr>
          <w:bookmarkStart w:name="13455" w:id="13453"/>
          <w:p>
            <w:pPr>
              <w:spacing w:after="0"/>
              <w:ind w:left="0"/>
              <w:jc w:val="center"/>
            </w:pPr>
            <w:r>
              <w:rPr>
                <w:rFonts w:ascii="Arial"/>
                <w:b w:val="false"/>
                <w:i w:val="false"/>
                <w:color w:val="000000"/>
                <w:sz w:val="15"/>
              </w:rPr>
              <w:t xml:space="preserve"> </w:t>
            </w:r>
          </w:p>
          <w:bookmarkEnd w:id="13453"/>
        </w:tc>
        <w:tc>
          <w:tcPr>
            <w:tcW w:w="1417" w:type="dxa"/>
            <w:tcBorders>
              <w:top w:val="outset" w:color="000000" w:sz="8"/>
              <w:left w:val="outset" w:color="000000" w:sz="8"/>
              <w:bottom w:val="outset" w:color="000000" w:sz="8"/>
              <w:right w:val="outset" w:color="000000" w:sz="8"/>
            </w:tcBorders>
            <w:vAlign w:val="center"/>
          </w:tcPr>
          <w:bookmarkStart w:name="13456" w:id="13454"/>
          <w:p>
            <w:pPr>
              <w:spacing w:after="0"/>
              <w:ind w:left="0"/>
              <w:jc w:val="center"/>
            </w:pPr>
            <w:r>
              <w:rPr>
                <w:rFonts w:ascii="Arial"/>
                <w:b w:val="false"/>
                <w:i w:val="false"/>
                <w:color w:val="000000"/>
                <w:sz w:val="15"/>
              </w:rPr>
              <w:t xml:space="preserve"> </w:t>
            </w:r>
          </w:p>
          <w:bookmarkEnd w:id="13454"/>
        </w:tc>
        <w:tc>
          <w:tcPr>
            <w:tcW w:w="1417" w:type="dxa"/>
            <w:tcBorders>
              <w:top w:val="outset" w:color="000000" w:sz="8"/>
              <w:left w:val="outset" w:color="000000" w:sz="8"/>
              <w:bottom w:val="outset" w:color="000000" w:sz="8"/>
              <w:right w:val="outset" w:color="000000" w:sz="8"/>
            </w:tcBorders>
            <w:vAlign w:val="center"/>
          </w:tcPr>
          <w:bookmarkStart w:name="13457" w:id="13455"/>
          <w:p>
            <w:pPr>
              <w:spacing w:after="0"/>
              <w:ind w:left="0"/>
              <w:jc w:val="center"/>
            </w:pPr>
            <w:r>
              <w:rPr>
                <w:rFonts w:ascii="Arial"/>
                <w:b w:val="false"/>
                <w:i/>
                <w:color w:val="000000"/>
                <w:sz w:val="15"/>
              </w:rPr>
              <w:t>31,60</w:t>
            </w:r>
          </w:p>
          <w:bookmarkEnd w:id="134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458" w:id="13456"/>
          <w:p>
            <w:pPr>
              <w:spacing w:after="0"/>
              <w:ind w:left="0"/>
              <w:jc w:val="center"/>
            </w:pPr>
            <w:r>
              <w:rPr>
                <w:rFonts w:ascii="Arial"/>
                <w:b w:val="false"/>
                <w:i w:val="false"/>
                <w:color w:val="000000"/>
                <w:sz w:val="15"/>
              </w:rPr>
              <w:t>4913130</w:t>
            </w:r>
          </w:p>
          <w:bookmarkEnd w:id="13456"/>
        </w:tc>
        <w:tc>
          <w:tcPr>
            <w:tcW w:w="805" w:type="dxa"/>
            <w:tcBorders>
              <w:top w:val="outset" w:color="000000" w:sz="8"/>
              <w:left w:val="outset" w:color="000000" w:sz="8"/>
              <w:bottom w:val="outset" w:color="000000" w:sz="8"/>
              <w:right w:val="outset" w:color="000000" w:sz="8"/>
            </w:tcBorders>
            <w:vAlign w:val="center"/>
          </w:tcPr>
          <w:bookmarkStart w:name="13459" w:id="13457"/>
          <w:p>
            <w:pPr>
              <w:spacing w:after="0"/>
              <w:ind w:left="0"/>
              <w:jc w:val="center"/>
            </w:pPr>
            <w:r>
              <w:rPr>
                <w:rFonts w:ascii="Arial"/>
                <w:b w:val="false"/>
                <w:i w:val="false"/>
                <w:color w:val="000000"/>
                <w:sz w:val="15"/>
              </w:rPr>
              <w:t>3130</w:t>
            </w:r>
          </w:p>
          <w:bookmarkEnd w:id="13457"/>
        </w:tc>
        <w:tc>
          <w:tcPr>
            <w:tcW w:w="805" w:type="dxa"/>
            <w:tcBorders>
              <w:top w:val="outset" w:color="000000" w:sz="8"/>
              <w:left w:val="outset" w:color="000000" w:sz="8"/>
              <w:bottom w:val="outset" w:color="000000" w:sz="8"/>
              <w:right w:val="outset" w:color="000000" w:sz="8"/>
            </w:tcBorders>
            <w:vAlign w:val="center"/>
          </w:tcPr>
          <w:bookmarkStart w:name="13460" w:id="13458"/>
          <w:p>
            <w:pPr>
              <w:spacing w:after="0"/>
              <w:ind w:left="0"/>
              <w:jc w:val="center"/>
            </w:pPr>
            <w:r>
              <w:rPr>
                <w:rFonts w:ascii="Arial"/>
                <w:b w:val="false"/>
                <w:i w:val="false"/>
                <w:color w:val="000000"/>
                <w:sz w:val="15"/>
              </w:rPr>
              <w:t xml:space="preserve"> </w:t>
            </w:r>
          </w:p>
          <w:bookmarkEnd w:id="13458"/>
        </w:tc>
        <w:tc>
          <w:tcPr>
            <w:tcW w:w="649" w:type="dxa"/>
            <w:tcBorders>
              <w:top w:val="outset" w:color="000000" w:sz="8"/>
              <w:left w:val="outset" w:color="000000" w:sz="8"/>
              <w:bottom w:val="outset" w:color="000000" w:sz="8"/>
              <w:right w:val="outset" w:color="000000" w:sz="8"/>
            </w:tcBorders>
            <w:vAlign w:val="center"/>
          </w:tcPr>
          <w:bookmarkStart w:name="13461" w:id="13459"/>
          <w:p>
            <w:pPr>
              <w:spacing w:after="0"/>
              <w:ind w:left="0"/>
              <w:jc w:val="left"/>
            </w:pPr>
            <w:r>
              <w:rPr>
                <w:rFonts w:ascii="Arial"/>
                <w:b w:val="false"/>
                <w:i w:val="false"/>
                <w:color w:val="000000"/>
                <w:sz w:val="15"/>
              </w:rPr>
              <w:t>Реалізація державної політики у молодіжній сфері</w:t>
            </w:r>
          </w:p>
          <w:bookmarkEnd w:id="13459"/>
        </w:tc>
        <w:tc>
          <w:tcPr>
            <w:tcW w:w="1417" w:type="dxa"/>
            <w:tcBorders>
              <w:top w:val="outset" w:color="000000" w:sz="8"/>
              <w:left w:val="outset" w:color="000000" w:sz="8"/>
              <w:bottom w:val="outset" w:color="000000" w:sz="8"/>
              <w:right w:val="outset" w:color="000000" w:sz="8"/>
            </w:tcBorders>
            <w:vAlign w:val="center"/>
          </w:tcPr>
          <w:bookmarkStart w:name="13462" w:id="13460"/>
          <w:p>
            <w:pPr>
              <w:spacing w:after="0"/>
              <w:ind w:left="0"/>
              <w:jc w:val="center"/>
            </w:pPr>
            <w:r>
              <w:rPr>
                <w:rFonts w:ascii="Arial"/>
                <w:b w:val="false"/>
                <w:i w:val="false"/>
                <w:color w:val="000000"/>
                <w:sz w:val="15"/>
              </w:rPr>
              <w:t>40,00</w:t>
            </w:r>
          </w:p>
          <w:bookmarkEnd w:id="13460"/>
        </w:tc>
        <w:tc>
          <w:tcPr>
            <w:tcW w:w="1417" w:type="dxa"/>
            <w:tcBorders>
              <w:top w:val="outset" w:color="000000" w:sz="8"/>
              <w:left w:val="outset" w:color="000000" w:sz="8"/>
              <w:bottom w:val="outset" w:color="000000" w:sz="8"/>
              <w:right w:val="outset" w:color="000000" w:sz="8"/>
            </w:tcBorders>
            <w:vAlign w:val="center"/>
          </w:tcPr>
          <w:bookmarkStart w:name="13463" w:id="13461"/>
          <w:p>
            <w:pPr>
              <w:spacing w:after="0"/>
              <w:ind w:left="0"/>
              <w:jc w:val="center"/>
            </w:pPr>
            <w:r>
              <w:rPr>
                <w:rFonts w:ascii="Arial"/>
                <w:b w:val="false"/>
                <w:i w:val="false"/>
                <w:color w:val="000000"/>
                <w:sz w:val="15"/>
              </w:rPr>
              <w:t>40,00</w:t>
            </w:r>
          </w:p>
          <w:bookmarkEnd w:id="13461"/>
        </w:tc>
        <w:tc>
          <w:tcPr>
            <w:tcW w:w="1306" w:type="dxa"/>
            <w:tcBorders>
              <w:top w:val="outset" w:color="000000" w:sz="8"/>
              <w:left w:val="outset" w:color="000000" w:sz="8"/>
              <w:bottom w:val="outset" w:color="000000" w:sz="8"/>
              <w:right w:val="outset" w:color="000000" w:sz="8"/>
            </w:tcBorders>
            <w:vAlign w:val="center"/>
          </w:tcPr>
          <w:bookmarkStart w:name="13464" w:id="13462"/>
          <w:p>
            <w:pPr>
              <w:spacing w:after="0"/>
              <w:ind w:left="0"/>
              <w:jc w:val="center"/>
            </w:pPr>
            <w:r>
              <w:rPr>
                <w:rFonts w:ascii="Arial"/>
                <w:b w:val="false"/>
                <w:i w:val="false"/>
                <w:color w:val="000000"/>
                <w:sz w:val="15"/>
              </w:rPr>
              <w:t xml:space="preserve"> </w:t>
            </w:r>
          </w:p>
          <w:bookmarkEnd w:id="13462"/>
        </w:tc>
        <w:tc>
          <w:tcPr>
            <w:tcW w:w="1194" w:type="dxa"/>
            <w:tcBorders>
              <w:top w:val="outset" w:color="000000" w:sz="8"/>
              <w:left w:val="outset" w:color="000000" w:sz="8"/>
              <w:bottom w:val="outset" w:color="000000" w:sz="8"/>
              <w:right w:val="outset" w:color="000000" w:sz="8"/>
            </w:tcBorders>
            <w:vAlign w:val="center"/>
          </w:tcPr>
          <w:bookmarkStart w:name="13465" w:id="13463"/>
          <w:p>
            <w:pPr>
              <w:spacing w:after="0"/>
              <w:ind w:left="0"/>
              <w:jc w:val="center"/>
            </w:pPr>
            <w:r>
              <w:rPr>
                <w:rFonts w:ascii="Arial"/>
                <w:b w:val="false"/>
                <w:i w:val="false"/>
                <w:color w:val="000000"/>
                <w:sz w:val="15"/>
              </w:rPr>
              <w:t xml:space="preserve"> </w:t>
            </w:r>
          </w:p>
          <w:bookmarkEnd w:id="13463"/>
        </w:tc>
        <w:tc>
          <w:tcPr>
            <w:tcW w:w="1417" w:type="dxa"/>
            <w:tcBorders>
              <w:top w:val="outset" w:color="000000" w:sz="8"/>
              <w:left w:val="outset" w:color="000000" w:sz="8"/>
              <w:bottom w:val="outset" w:color="000000" w:sz="8"/>
              <w:right w:val="outset" w:color="000000" w:sz="8"/>
            </w:tcBorders>
            <w:vAlign w:val="center"/>
          </w:tcPr>
          <w:bookmarkStart w:name="13466" w:id="13464"/>
          <w:p>
            <w:pPr>
              <w:spacing w:after="0"/>
              <w:ind w:left="0"/>
              <w:jc w:val="center"/>
            </w:pPr>
            <w:r>
              <w:rPr>
                <w:rFonts w:ascii="Arial"/>
                <w:b w:val="false"/>
                <w:i w:val="false"/>
                <w:color w:val="000000"/>
                <w:sz w:val="15"/>
              </w:rPr>
              <w:t xml:space="preserve"> </w:t>
            </w:r>
          </w:p>
          <w:bookmarkEnd w:id="13464"/>
        </w:tc>
        <w:tc>
          <w:tcPr>
            <w:tcW w:w="1417" w:type="dxa"/>
            <w:tcBorders>
              <w:top w:val="outset" w:color="000000" w:sz="8"/>
              <w:left w:val="outset" w:color="000000" w:sz="8"/>
              <w:bottom w:val="outset" w:color="000000" w:sz="8"/>
              <w:right w:val="outset" w:color="000000" w:sz="8"/>
            </w:tcBorders>
            <w:vAlign w:val="center"/>
          </w:tcPr>
          <w:bookmarkStart w:name="13467" w:id="13465"/>
          <w:p>
            <w:pPr>
              <w:spacing w:after="0"/>
              <w:ind w:left="0"/>
              <w:jc w:val="center"/>
            </w:pPr>
            <w:r>
              <w:rPr>
                <w:rFonts w:ascii="Arial"/>
                <w:b w:val="false"/>
                <w:i w:val="false"/>
                <w:color w:val="000000"/>
                <w:sz w:val="15"/>
              </w:rPr>
              <w:t>1926,00</w:t>
            </w:r>
          </w:p>
          <w:bookmarkEnd w:id="13465"/>
        </w:tc>
        <w:tc>
          <w:tcPr>
            <w:tcW w:w="1194" w:type="dxa"/>
            <w:tcBorders>
              <w:top w:val="outset" w:color="000000" w:sz="8"/>
              <w:left w:val="outset" w:color="000000" w:sz="8"/>
              <w:bottom w:val="outset" w:color="000000" w:sz="8"/>
              <w:right w:val="outset" w:color="000000" w:sz="8"/>
            </w:tcBorders>
            <w:vAlign w:val="center"/>
          </w:tcPr>
          <w:bookmarkStart w:name="13468" w:id="13466"/>
          <w:p>
            <w:pPr>
              <w:spacing w:after="0"/>
              <w:ind w:left="0"/>
              <w:jc w:val="center"/>
            </w:pPr>
            <w:r>
              <w:rPr>
                <w:rFonts w:ascii="Arial"/>
                <w:b w:val="false"/>
                <w:i w:val="false"/>
                <w:color w:val="000000"/>
                <w:sz w:val="15"/>
              </w:rPr>
              <w:t xml:space="preserve"> </w:t>
            </w:r>
          </w:p>
          <w:bookmarkEnd w:id="13466"/>
        </w:tc>
        <w:tc>
          <w:tcPr>
            <w:tcW w:w="1083" w:type="dxa"/>
            <w:tcBorders>
              <w:top w:val="outset" w:color="000000" w:sz="8"/>
              <w:left w:val="outset" w:color="000000" w:sz="8"/>
              <w:bottom w:val="outset" w:color="000000" w:sz="8"/>
              <w:right w:val="outset" w:color="000000" w:sz="8"/>
            </w:tcBorders>
            <w:vAlign w:val="center"/>
          </w:tcPr>
          <w:bookmarkStart w:name="13469" w:id="13467"/>
          <w:p>
            <w:pPr>
              <w:spacing w:after="0"/>
              <w:ind w:left="0"/>
              <w:jc w:val="center"/>
            </w:pPr>
            <w:r>
              <w:rPr>
                <w:rFonts w:ascii="Arial"/>
                <w:b w:val="false"/>
                <w:i w:val="false"/>
                <w:color w:val="000000"/>
                <w:sz w:val="15"/>
              </w:rPr>
              <w:t xml:space="preserve"> </w:t>
            </w:r>
          </w:p>
          <w:bookmarkEnd w:id="13467"/>
        </w:tc>
        <w:tc>
          <w:tcPr>
            <w:tcW w:w="1083" w:type="dxa"/>
            <w:tcBorders>
              <w:top w:val="outset" w:color="000000" w:sz="8"/>
              <w:left w:val="outset" w:color="000000" w:sz="8"/>
              <w:bottom w:val="outset" w:color="000000" w:sz="8"/>
              <w:right w:val="outset" w:color="000000" w:sz="8"/>
            </w:tcBorders>
            <w:vAlign w:val="center"/>
          </w:tcPr>
          <w:bookmarkStart w:name="13470" w:id="13468"/>
          <w:p>
            <w:pPr>
              <w:spacing w:after="0"/>
              <w:ind w:left="0"/>
              <w:jc w:val="center"/>
            </w:pPr>
            <w:r>
              <w:rPr>
                <w:rFonts w:ascii="Arial"/>
                <w:b w:val="false"/>
                <w:i w:val="false"/>
                <w:color w:val="000000"/>
                <w:sz w:val="15"/>
              </w:rPr>
              <w:t xml:space="preserve"> </w:t>
            </w:r>
          </w:p>
          <w:bookmarkEnd w:id="13468"/>
        </w:tc>
        <w:tc>
          <w:tcPr>
            <w:tcW w:w="1417" w:type="dxa"/>
            <w:tcBorders>
              <w:top w:val="outset" w:color="000000" w:sz="8"/>
              <w:left w:val="outset" w:color="000000" w:sz="8"/>
              <w:bottom w:val="outset" w:color="000000" w:sz="8"/>
              <w:right w:val="outset" w:color="000000" w:sz="8"/>
            </w:tcBorders>
            <w:vAlign w:val="center"/>
          </w:tcPr>
          <w:bookmarkStart w:name="13471" w:id="13469"/>
          <w:p>
            <w:pPr>
              <w:spacing w:after="0"/>
              <w:ind w:left="0"/>
              <w:jc w:val="center"/>
            </w:pPr>
            <w:r>
              <w:rPr>
                <w:rFonts w:ascii="Arial"/>
                <w:b w:val="false"/>
                <w:i w:val="false"/>
                <w:color w:val="000000"/>
                <w:sz w:val="15"/>
              </w:rPr>
              <w:t>1926,00</w:t>
            </w:r>
          </w:p>
          <w:bookmarkEnd w:id="13469"/>
        </w:tc>
        <w:tc>
          <w:tcPr>
            <w:tcW w:w="1417" w:type="dxa"/>
            <w:tcBorders>
              <w:top w:val="outset" w:color="000000" w:sz="8"/>
              <w:left w:val="outset" w:color="000000" w:sz="8"/>
              <w:bottom w:val="outset" w:color="000000" w:sz="8"/>
              <w:right w:val="outset" w:color="000000" w:sz="8"/>
            </w:tcBorders>
            <w:vAlign w:val="center"/>
          </w:tcPr>
          <w:bookmarkStart w:name="13472" w:id="13470"/>
          <w:p>
            <w:pPr>
              <w:spacing w:after="0"/>
              <w:ind w:left="0"/>
              <w:jc w:val="center"/>
            </w:pPr>
            <w:r>
              <w:rPr>
                <w:rFonts w:ascii="Arial"/>
                <w:b w:val="false"/>
                <w:i w:val="false"/>
                <w:color w:val="000000"/>
                <w:sz w:val="15"/>
              </w:rPr>
              <w:t>1926,00</w:t>
            </w:r>
          </w:p>
          <w:bookmarkEnd w:id="13470"/>
        </w:tc>
        <w:tc>
          <w:tcPr>
            <w:tcW w:w="1417" w:type="dxa"/>
            <w:tcBorders>
              <w:top w:val="outset" w:color="000000" w:sz="8"/>
              <w:left w:val="outset" w:color="000000" w:sz="8"/>
              <w:bottom w:val="outset" w:color="000000" w:sz="8"/>
              <w:right w:val="outset" w:color="000000" w:sz="8"/>
            </w:tcBorders>
            <w:vAlign w:val="center"/>
          </w:tcPr>
          <w:bookmarkStart w:name="13473" w:id="13471"/>
          <w:p>
            <w:pPr>
              <w:spacing w:after="0"/>
              <w:ind w:left="0"/>
              <w:jc w:val="center"/>
            </w:pPr>
            <w:r>
              <w:rPr>
                <w:rFonts w:ascii="Arial"/>
                <w:b w:val="false"/>
                <w:i w:val="false"/>
                <w:color w:val="000000"/>
                <w:sz w:val="15"/>
              </w:rPr>
              <w:t>1966,00</w:t>
            </w:r>
          </w:p>
          <w:bookmarkEnd w:id="134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474" w:id="13472"/>
          <w:p>
            <w:pPr>
              <w:spacing w:after="0"/>
              <w:ind w:left="0"/>
              <w:jc w:val="center"/>
            </w:pPr>
            <w:r>
              <w:rPr>
                <w:rFonts w:ascii="Arial"/>
                <w:b w:val="false"/>
                <w:i/>
                <w:color w:val="000000"/>
                <w:sz w:val="15"/>
              </w:rPr>
              <w:t>4913133</w:t>
            </w:r>
          </w:p>
          <w:bookmarkEnd w:id="13472"/>
        </w:tc>
        <w:tc>
          <w:tcPr>
            <w:tcW w:w="805" w:type="dxa"/>
            <w:tcBorders>
              <w:top w:val="outset" w:color="000000" w:sz="8"/>
              <w:left w:val="outset" w:color="000000" w:sz="8"/>
              <w:bottom w:val="outset" w:color="000000" w:sz="8"/>
              <w:right w:val="outset" w:color="000000" w:sz="8"/>
            </w:tcBorders>
            <w:vAlign w:val="center"/>
          </w:tcPr>
          <w:bookmarkStart w:name="13475" w:id="13473"/>
          <w:p>
            <w:pPr>
              <w:spacing w:after="0"/>
              <w:ind w:left="0"/>
              <w:jc w:val="center"/>
            </w:pPr>
            <w:r>
              <w:rPr>
                <w:rFonts w:ascii="Arial"/>
                <w:b w:val="false"/>
                <w:i/>
                <w:color w:val="000000"/>
                <w:sz w:val="15"/>
              </w:rPr>
              <w:t>3133</w:t>
            </w:r>
          </w:p>
          <w:bookmarkEnd w:id="13473"/>
        </w:tc>
        <w:tc>
          <w:tcPr>
            <w:tcW w:w="805" w:type="dxa"/>
            <w:tcBorders>
              <w:top w:val="outset" w:color="000000" w:sz="8"/>
              <w:left w:val="outset" w:color="000000" w:sz="8"/>
              <w:bottom w:val="outset" w:color="000000" w:sz="8"/>
              <w:right w:val="outset" w:color="000000" w:sz="8"/>
            </w:tcBorders>
            <w:vAlign w:val="center"/>
          </w:tcPr>
          <w:bookmarkStart w:name="13476" w:id="13474"/>
          <w:p>
            <w:pPr>
              <w:spacing w:after="0"/>
              <w:ind w:left="0"/>
              <w:jc w:val="center"/>
            </w:pPr>
            <w:r>
              <w:rPr>
                <w:rFonts w:ascii="Arial"/>
                <w:b w:val="false"/>
                <w:i/>
                <w:color w:val="000000"/>
                <w:sz w:val="15"/>
              </w:rPr>
              <w:t>1040</w:t>
            </w:r>
          </w:p>
          <w:bookmarkEnd w:id="13474"/>
        </w:tc>
        <w:tc>
          <w:tcPr>
            <w:tcW w:w="649" w:type="dxa"/>
            <w:tcBorders>
              <w:top w:val="outset" w:color="000000" w:sz="8"/>
              <w:left w:val="outset" w:color="000000" w:sz="8"/>
              <w:bottom w:val="outset" w:color="000000" w:sz="8"/>
              <w:right w:val="outset" w:color="000000" w:sz="8"/>
            </w:tcBorders>
            <w:vAlign w:val="center"/>
          </w:tcPr>
          <w:bookmarkStart w:name="13477" w:id="13475"/>
          <w:p>
            <w:pPr>
              <w:spacing w:after="0"/>
              <w:ind w:left="0"/>
              <w:jc w:val="left"/>
            </w:pPr>
            <w:r>
              <w:rPr>
                <w:rFonts w:ascii="Arial"/>
                <w:b w:val="false"/>
                <w:i/>
                <w:color w:val="000000"/>
                <w:sz w:val="15"/>
              </w:rPr>
              <w:t>Інші заходи та заклади молодіжної політики</w:t>
            </w:r>
          </w:p>
          <w:bookmarkEnd w:id="13475"/>
        </w:tc>
        <w:tc>
          <w:tcPr>
            <w:tcW w:w="1417" w:type="dxa"/>
            <w:tcBorders>
              <w:top w:val="outset" w:color="000000" w:sz="8"/>
              <w:left w:val="outset" w:color="000000" w:sz="8"/>
              <w:bottom w:val="outset" w:color="000000" w:sz="8"/>
              <w:right w:val="outset" w:color="000000" w:sz="8"/>
            </w:tcBorders>
            <w:vAlign w:val="center"/>
          </w:tcPr>
          <w:bookmarkStart w:name="13478" w:id="13476"/>
          <w:p>
            <w:pPr>
              <w:spacing w:after="0"/>
              <w:ind w:left="0"/>
              <w:jc w:val="center"/>
            </w:pPr>
            <w:r>
              <w:rPr>
                <w:rFonts w:ascii="Arial"/>
                <w:b w:val="false"/>
                <w:i/>
                <w:color w:val="000000"/>
                <w:sz w:val="15"/>
              </w:rPr>
              <w:t>40,00</w:t>
            </w:r>
          </w:p>
          <w:bookmarkEnd w:id="13476"/>
        </w:tc>
        <w:tc>
          <w:tcPr>
            <w:tcW w:w="1417" w:type="dxa"/>
            <w:tcBorders>
              <w:top w:val="outset" w:color="000000" w:sz="8"/>
              <w:left w:val="outset" w:color="000000" w:sz="8"/>
              <w:bottom w:val="outset" w:color="000000" w:sz="8"/>
              <w:right w:val="outset" w:color="000000" w:sz="8"/>
            </w:tcBorders>
            <w:vAlign w:val="center"/>
          </w:tcPr>
          <w:bookmarkStart w:name="13479" w:id="13477"/>
          <w:p>
            <w:pPr>
              <w:spacing w:after="0"/>
              <w:ind w:left="0"/>
              <w:jc w:val="center"/>
            </w:pPr>
            <w:r>
              <w:rPr>
                <w:rFonts w:ascii="Arial"/>
                <w:b w:val="false"/>
                <w:i/>
                <w:color w:val="000000"/>
                <w:sz w:val="15"/>
              </w:rPr>
              <w:t>40,00</w:t>
            </w:r>
          </w:p>
          <w:bookmarkEnd w:id="13477"/>
        </w:tc>
        <w:tc>
          <w:tcPr>
            <w:tcW w:w="1306" w:type="dxa"/>
            <w:tcBorders>
              <w:top w:val="outset" w:color="000000" w:sz="8"/>
              <w:left w:val="outset" w:color="000000" w:sz="8"/>
              <w:bottom w:val="outset" w:color="000000" w:sz="8"/>
              <w:right w:val="outset" w:color="000000" w:sz="8"/>
            </w:tcBorders>
            <w:vAlign w:val="center"/>
          </w:tcPr>
          <w:bookmarkStart w:name="13480" w:id="13478"/>
          <w:p>
            <w:pPr>
              <w:spacing w:after="0"/>
              <w:ind w:left="0"/>
              <w:jc w:val="center"/>
            </w:pPr>
            <w:r>
              <w:rPr>
                <w:rFonts w:ascii="Arial"/>
                <w:b w:val="false"/>
                <w:i w:val="false"/>
                <w:color w:val="000000"/>
                <w:sz w:val="15"/>
              </w:rPr>
              <w:t xml:space="preserve"> </w:t>
            </w:r>
          </w:p>
          <w:bookmarkEnd w:id="13478"/>
        </w:tc>
        <w:tc>
          <w:tcPr>
            <w:tcW w:w="1194" w:type="dxa"/>
            <w:tcBorders>
              <w:top w:val="outset" w:color="000000" w:sz="8"/>
              <w:left w:val="outset" w:color="000000" w:sz="8"/>
              <w:bottom w:val="outset" w:color="000000" w:sz="8"/>
              <w:right w:val="outset" w:color="000000" w:sz="8"/>
            </w:tcBorders>
            <w:vAlign w:val="center"/>
          </w:tcPr>
          <w:bookmarkStart w:name="13481" w:id="13479"/>
          <w:p>
            <w:pPr>
              <w:spacing w:after="0"/>
              <w:ind w:left="0"/>
              <w:jc w:val="center"/>
            </w:pPr>
            <w:r>
              <w:rPr>
                <w:rFonts w:ascii="Arial"/>
                <w:b w:val="false"/>
                <w:i w:val="false"/>
                <w:color w:val="000000"/>
                <w:sz w:val="15"/>
              </w:rPr>
              <w:t xml:space="preserve"> </w:t>
            </w:r>
          </w:p>
          <w:bookmarkEnd w:id="13479"/>
        </w:tc>
        <w:tc>
          <w:tcPr>
            <w:tcW w:w="1417" w:type="dxa"/>
            <w:tcBorders>
              <w:top w:val="outset" w:color="000000" w:sz="8"/>
              <w:left w:val="outset" w:color="000000" w:sz="8"/>
              <w:bottom w:val="outset" w:color="000000" w:sz="8"/>
              <w:right w:val="outset" w:color="000000" w:sz="8"/>
            </w:tcBorders>
            <w:vAlign w:val="center"/>
          </w:tcPr>
          <w:bookmarkStart w:name="13482" w:id="13480"/>
          <w:p>
            <w:pPr>
              <w:spacing w:after="0"/>
              <w:ind w:left="0"/>
              <w:jc w:val="center"/>
            </w:pPr>
            <w:r>
              <w:rPr>
                <w:rFonts w:ascii="Arial"/>
                <w:b w:val="false"/>
                <w:i w:val="false"/>
                <w:color w:val="000000"/>
                <w:sz w:val="15"/>
              </w:rPr>
              <w:t xml:space="preserve"> </w:t>
            </w:r>
          </w:p>
          <w:bookmarkEnd w:id="13480"/>
        </w:tc>
        <w:tc>
          <w:tcPr>
            <w:tcW w:w="1417" w:type="dxa"/>
            <w:tcBorders>
              <w:top w:val="outset" w:color="000000" w:sz="8"/>
              <w:left w:val="outset" w:color="000000" w:sz="8"/>
              <w:bottom w:val="outset" w:color="000000" w:sz="8"/>
              <w:right w:val="outset" w:color="000000" w:sz="8"/>
            </w:tcBorders>
            <w:vAlign w:val="center"/>
          </w:tcPr>
          <w:bookmarkStart w:name="13483" w:id="13481"/>
          <w:p>
            <w:pPr>
              <w:spacing w:after="0"/>
              <w:ind w:left="0"/>
              <w:jc w:val="center"/>
            </w:pPr>
            <w:r>
              <w:rPr>
                <w:rFonts w:ascii="Arial"/>
                <w:b w:val="false"/>
                <w:i/>
                <w:color w:val="000000"/>
                <w:sz w:val="15"/>
              </w:rPr>
              <w:t>1926,00</w:t>
            </w:r>
          </w:p>
          <w:bookmarkEnd w:id="13481"/>
        </w:tc>
        <w:tc>
          <w:tcPr>
            <w:tcW w:w="1194" w:type="dxa"/>
            <w:tcBorders>
              <w:top w:val="outset" w:color="000000" w:sz="8"/>
              <w:left w:val="outset" w:color="000000" w:sz="8"/>
              <w:bottom w:val="outset" w:color="000000" w:sz="8"/>
              <w:right w:val="outset" w:color="000000" w:sz="8"/>
            </w:tcBorders>
            <w:vAlign w:val="center"/>
          </w:tcPr>
          <w:bookmarkStart w:name="13484" w:id="13482"/>
          <w:p>
            <w:pPr>
              <w:spacing w:after="0"/>
              <w:ind w:left="0"/>
              <w:jc w:val="center"/>
            </w:pPr>
            <w:r>
              <w:rPr>
                <w:rFonts w:ascii="Arial"/>
                <w:b w:val="false"/>
                <w:i w:val="false"/>
                <w:color w:val="000000"/>
                <w:sz w:val="15"/>
              </w:rPr>
              <w:t xml:space="preserve"> </w:t>
            </w:r>
          </w:p>
          <w:bookmarkEnd w:id="13482"/>
        </w:tc>
        <w:tc>
          <w:tcPr>
            <w:tcW w:w="1083" w:type="dxa"/>
            <w:tcBorders>
              <w:top w:val="outset" w:color="000000" w:sz="8"/>
              <w:left w:val="outset" w:color="000000" w:sz="8"/>
              <w:bottom w:val="outset" w:color="000000" w:sz="8"/>
              <w:right w:val="outset" w:color="000000" w:sz="8"/>
            </w:tcBorders>
            <w:vAlign w:val="center"/>
          </w:tcPr>
          <w:bookmarkStart w:name="13485" w:id="13483"/>
          <w:p>
            <w:pPr>
              <w:spacing w:after="0"/>
              <w:ind w:left="0"/>
              <w:jc w:val="center"/>
            </w:pPr>
            <w:r>
              <w:rPr>
                <w:rFonts w:ascii="Arial"/>
                <w:b w:val="false"/>
                <w:i w:val="false"/>
                <w:color w:val="000000"/>
                <w:sz w:val="15"/>
              </w:rPr>
              <w:t xml:space="preserve"> </w:t>
            </w:r>
          </w:p>
          <w:bookmarkEnd w:id="13483"/>
        </w:tc>
        <w:tc>
          <w:tcPr>
            <w:tcW w:w="1083" w:type="dxa"/>
            <w:tcBorders>
              <w:top w:val="outset" w:color="000000" w:sz="8"/>
              <w:left w:val="outset" w:color="000000" w:sz="8"/>
              <w:bottom w:val="outset" w:color="000000" w:sz="8"/>
              <w:right w:val="outset" w:color="000000" w:sz="8"/>
            </w:tcBorders>
            <w:vAlign w:val="center"/>
          </w:tcPr>
          <w:bookmarkStart w:name="13486" w:id="13484"/>
          <w:p>
            <w:pPr>
              <w:spacing w:after="0"/>
              <w:ind w:left="0"/>
              <w:jc w:val="center"/>
            </w:pPr>
            <w:r>
              <w:rPr>
                <w:rFonts w:ascii="Arial"/>
                <w:b w:val="false"/>
                <w:i w:val="false"/>
                <w:color w:val="000000"/>
                <w:sz w:val="15"/>
              </w:rPr>
              <w:t xml:space="preserve"> </w:t>
            </w:r>
          </w:p>
          <w:bookmarkEnd w:id="13484"/>
        </w:tc>
        <w:tc>
          <w:tcPr>
            <w:tcW w:w="1417" w:type="dxa"/>
            <w:tcBorders>
              <w:top w:val="outset" w:color="000000" w:sz="8"/>
              <w:left w:val="outset" w:color="000000" w:sz="8"/>
              <w:bottom w:val="outset" w:color="000000" w:sz="8"/>
              <w:right w:val="outset" w:color="000000" w:sz="8"/>
            </w:tcBorders>
            <w:vAlign w:val="center"/>
          </w:tcPr>
          <w:bookmarkStart w:name="13487" w:id="13485"/>
          <w:p>
            <w:pPr>
              <w:spacing w:after="0"/>
              <w:ind w:left="0"/>
              <w:jc w:val="center"/>
            </w:pPr>
            <w:r>
              <w:rPr>
                <w:rFonts w:ascii="Arial"/>
                <w:b w:val="false"/>
                <w:i/>
                <w:color w:val="000000"/>
                <w:sz w:val="15"/>
              </w:rPr>
              <w:t>1926,00</w:t>
            </w:r>
          </w:p>
          <w:bookmarkEnd w:id="13485"/>
        </w:tc>
        <w:tc>
          <w:tcPr>
            <w:tcW w:w="1417" w:type="dxa"/>
            <w:tcBorders>
              <w:top w:val="outset" w:color="000000" w:sz="8"/>
              <w:left w:val="outset" w:color="000000" w:sz="8"/>
              <w:bottom w:val="outset" w:color="000000" w:sz="8"/>
              <w:right w:val="outset" w:color="000000" w:sz="8"/>
            </w:tcBorders>
            <w:vAlign w:val="center"/>
          </w:tcPr>
          <w:bookmarkStart w:name="13488" w:id="13486"/>
          <w:p>
            <w:pPr>
              <w:spacing w:after="0"/>
              <w:ind w:left="0"/>
              <w:jc w:val="center"/>
            </w:pPr>
            <w:r>
              <w:rPr>
                <w:rFonts w:ascii="Arial"/>
                <w:b w:val="false"/>
                <w:i/>
                <w:color w:val="000000"/>
                <w:sz w:val="15"/>
              </w:rPr>
              <w:t>1926,00</w:t>
            </w:r>
          </w:p>
          <w:bookmarkEnd w:id="13486"/>
        </w:tc>
        <w:tc>
          <w:tcPr>
            <w:tcW w:w="1417" w:type="dxa"/>
            <w:tcBorders>
              <w:top w:val="outset" w:color="000000" w:sz="8"/>
              <w:left w:val="outset" w:color="000000" w:sz="8"/>
              <w:bottom w:val="outset" w:color="000000" w:sz="8"/>
              <w:right w:val="outset" w:color="000000" w:sz="8"/>
            </w:tcBorders>
            <w:vAlign w:val="center"/>
          </w:tcPr>
          <w:bookmarkStart w:name="13489" w:id="13487"/>
          <w:p>
            <w:pPr>
              <w:spacing w:after="0"/>
              <w:ind w:left="0"/>
              <w:jc w:val="center"/>
            </w:pPr>
            <w:r>
              <w:rPr>
                <w:rFonts w:ascii="Arial"/>
                <w:b w:val="false"/>
                <w:i/>
                <w:color w:val="000000"/>
                <w:sz w:val="15"/>
              </w:rPr>
              <w:t>1966,00</w:t>
            </w:r>
          </w:p>
          <w:bookmarkEnd w:id="134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490" w:id="13488"/>
          <w:p>
            <w:pPr>
              <w:spacing w:after="0"/>
              <w:ind w:left="0"/>
              <w:jc w:val="center"/>
            </w:pPr>
            <w:r>
              <w:rPr>
                <w:rFonts w:ascii="Arial"/>
                <w:b w:val="false"/>
                <w:i w:val="false"/>
                <w:color w:val="000000"/>
                <w:sz w:val="15"/>
              </w:rPr>
              <w:t>4913190</w:t>
            </w:r>
          </w:p>
          <w:bookmarkEnd w:id="13488"/>
        </w:tc>
        <w:tc>
          <w:tcPr>
            <w:tcW w:w="805" w:type="dxa"/>
            <w:tcBorders>
              <w:top w:val="outset" w:color="000000" w:sz="8"/>
              <w:left w:val="outset" w:color="000000" w:sz="8"/>
              <w:bottom w:val="outset" w:color="000000" w:sz="8"/>
              <w:right w:val="outset" w:color="000000" w:sz="8"/>
            </w:tcBorders>
            <w:vAlign w:val="center"/>
          </w:tcPr>
          <w:bookmarkStart w:name="13491" w:id="13489"/>
          <w:p>
            <w:pPr>
              <w:spacing w:after="0"/>
              <w:ind w:left="0"/>
              <w:jc w:val="center"/>
            </w:pPr>
            <w:r>
              <w:rPr>
                <w:rFonts w:ascii="Arial"/>
                <w:b w:val="false"/>
                <w:i w:val="false"/>
                <w:color w:val="000000"/>
                <w:sz w:val="15"/>
              </w:rPr>
              <w:t>3190</w:t>
            </w:r>
          </w:p>
          <w:bookmarkEnd w:id="13489"/>
        </w:tc>
        <w:tc>
          <w:tcPr>
            <w:tcW w:w="805" w:type="dxa"/>
            <w:tcBorders>
              <w:top w:val="outset" w:color="000000" w:sz="8"/>
              <w:left w:val="outset" w:color="000000" w:sz="8"/>
              <w:bottom w:val="outset" w:color="000000" w:sz="8"/>
              <w:right w:val="outset" w:color="000000" w:sz="8"/>
            </w:tcBorders>
            <w:vAlign w:val="center"/>
          </w:tcPr>
          <w:bookmarkStart w:name="13492" w:id="13490"/>
          <w:p>
            <w:pPr>
              <w:spacing w:after="0"/>
              <w:ind w:left="0"/>
              <w:jc w:val="center"/>
            </w:pPr>
            <w:r>
              <w:rPr>
                <w:rFonts w:ascii="Arial"/>
                <w:b w:val="false"/>
                <w:i w:val="false"/>
                <w:color w:val="000000"/>
                <w:sz w:val="15"/>
              </w:rPr>
              <w:t xml:space="preserve"> </w:t>
            </w:r>
          </w:p>
          <w:bookmarkEnd w:id="13490"/>
        </w:tc>
        <w:tc>
          <w:tcPr>
            <w:tcW w:w="649" w:type="dxa"/>
            <w:tcBorders>
              <w:top w:val="outset" w:color="000000" w:sz="8"/>
              <w:left w:val="outset" w:color="000000" w:sz="8"/>
              <w:bottom w:val="outset" w:color="000000" w:sz="8"/>
              <w:right w:val="outset" w:color="000000" w:sz="8"/>
            </w:tcBorders>
            <w:vAlign w:val="center"/>
          </w:tcPr>
          <w:bookmarkStart w:name="13493" w:id="13491"/>
          <w:p>
            <w:pPr>
              <w:spacing w:after="0"/>
              <w:ind w:left="0"/>
              <w:jc w:val="left"/>
            </w:pPr>
            <w:r>
              <w:rPr>
                <w:rFonts w:ascii="Arial"/>
                <w:b w:val="false"/>
                <w:i w:val="false"/>
                <w:color w:val="000000"/>
                <w:sz w:val="15"/>
              </w:rPr>
              <w:t>Соціальний захист ветеранів війни та праці</w:t>
            </w:r>
          </w:p>
          <w:bookmarkEnd w:id="13491"/>
        </w:tc>
        <w:tc>
          <w:tcPr>
            <w:tcW w:w="1417" w:type="dxa"/>
            <w:tcBorders>
              <w:top w:val="outset" w:color="000000" w:sz="8"/>
              <w:left w:val="outset" w:color="000000" w:sz="8"/>
              <w:bottom w:val="outset" w:color="000000" w:sz="8"/>
              <w:right w:val="outset" w:color="000000" w:sz="8"/>
            </w:tcBorders>
            <w:vAlign w:val="center"/>
          </w:tcPr>
          <w:bookmarkStart w:name="13494" w:id="13492"/>
          <w:p>
            <w:pPr>
              <w:spacing w:after="0"/>
              <w:ind w:left="0"/>
              <w:jc w:val="center"/>
            </w:pPr>
            <w:r>
              <w:rPr>
                <w:rFonts w:ascii="Arial"/>
                <w:b w:val="false"/>
                <w:i w:val="false"/>
                <w:color w:val="000000"/>
                <w:sz w:val="15"/>
              </w:rPr>
              <w:t>250,00</w:t>
            </w:r>
          </w:p>
          <w:bookmarkEnd w:id="13492"/>
        </w:tc>
        <w:tc>
          <w:tcPr>
            <w:tcW w:w="1417" w:type="dxa"/>
            <w:tcBorders>
              <w:top w:val="outset" w:color="000000" w:sz="8"/>
              <w:left w:val="outset" w:color="000000" w:sz="8"/>
              <w:bottom w:val="outset" w:color="000000" w:sz="8"/>
              <w:right w:val="outset" w:color="000000" w:sz="8"/>
            </w:tcBorders>
            <w:vAlign w:val="center"/>
          </w:tcPr>
          <w:bookmarkStart w:name="13495" w:id="13493"/>
          <w:p>
            <w:pPr>
              <w:spacing w:after="0"/>
              <w:ind w:left="0"/>
              <w:jc w:val="center"/>
            </w:pPr>
            <w:r>
              <w:rPr>
                <w:rFonts w:ascii="Arial"/>
                <w:b w:val="false"/>
                <w:i w:val="false"/>
                <w:color w:val="000000"/>
                <w:sz w:val="15"/>
              </w:rPr>
              <w:t>250,00</w:t>
            </w:r>
          </w:p>
          <w:bookmarkEnd w:id="13493"/>
        </w:tc>
        <w:tc>
          <w:tcPr>
            <w:tcW w:w="1306" w:type="dxa"/>
            <w:tcBorders>
              <w:top w:val="outset" w:color="000000" w:sz="8"/>
              <w:left w:val="outset" w:color="000000" w:sz="8"/>
              <w:bottom w:val="outset" w:color="000000" w:sz="8"/>
              <w:right w:val="outset" w:color="000000" w:sz="8"/>
            </w:tcBorders>
            <w:vAlign w:val="center"/>
          </w:tcPr>
          <w:bookmarkStart w:name="13496" w:id="13494"/>
          <w:p>
            <w:pPr>
              <w:spacing w:after="0"/>
              <w:ind w:left="0"/>
              <w:jc w:val="center"/>
            </w:pPr>
            <w:r>
              <w:rPr>
                <w:rFonts w:ascii="Arial"/>
                <w:b w:val="false"/>
                <w:i w:val="false"/>
                <w:color w:val="000000"/>
                <w:sz w:val="15"/>
              </w:rPr>
              <w:t xml:space="preserve"> </w:t>
            </w:r>
          </w:p>
          <w:bookmarkEnd w:id="13494"/>
        </w:tc>
        <w:tc>
          <w:tcPr>
            <w:tcW w:w="1194" w:type="dxa"/>
            <w:tcBorders>
              <w:top w:val="outset" w:color="000000" w:sz="8"/>
              <w:left w:val="outset" w:color="000000" w:sz="8"/>
              <w:bottom w:val="outset" w:color="000000" w:sz="8"/>
              <w:right w:val="outset" w:color="000000" w:sz="8"/>
            </w:tcBorders>
            <w:vAlign w:val="center"/>
          </w:tcPr>
          <w:bookmarkStart w:name="13497" w:id="13495"/>
          <w:p>
            <w:pPr>
              <w:spacing w:after="0"/>
              <w:ind w:left="0"/>
              <w:jc w:val="center"/>
            </w:pPr>
            <w:r>
              <w:rPr>
                <w:rFonts w:ascii="Arial"/>
                <w:b w:val="false"/>
                <w:i w:val="false"/>
                <w:color w:val="000000"/>
                <w:sz w:val="15"/>
              </w:rPr>
              <w:t xml:space="preserve"> </w:t>
            </w:r>
          </w:p>
          <w:bookmarkEnd w:id="13495"/>
        </w:tc>
        <w:tc>
          <w:tcPr>
            <w:tcW w:w="1417" w:type="dxa"/>
            <w:tcBorders>
              <w:top w:val="outset" w:color="000000" w:sz="8"/>
              <w:left w:val="outset" w:color="000000" w:sz="8"/>
              <w:bottom w:val="outset" w:color="000000" w:sz="8"/>
              <w:right w:val="outset" w:color="000000" w:sz="8"/>
            </w:tcBorders>
            <w:vAlign w:val="center"/>
          </w:tcPr>
          <w:bookmarkStart w:name="13498" w:id="13496"/>
          <w:p>
            <w:pPr>
              <w:spacing w:after="0"/>
              <w:ind w:left="0"/>
              <w:jc w:val="center"/>
            </w:pPr>
            <w:r>
              <w:rPr>
                <w:rFonts w:ascii="Arial"/>
                <w:b w:val="false"/>
                <w:i w:val="false"/>
                <w:color w:val="000000"/>
                <w:sz w:val="15"/>
              </w:rPr>
              <w:t xml:space="preserve"> </w:t>
            </w:r>
          </w:p>
          <w:bookmarkEnd w:id="13496"/>
        </w:tc>
        <w:tc>
          <w:tcPr>
            <w:tcW w:w="1417" w:type="dxa"/>
            <w:tcBorders>
              <w:top w:val="outset" w:color="000000" w:sz="8"/>
              <w:left w:val="outset" w:color="000000" w:sz="8"/>
              <w:bottom w:val="outset" w:color="000000" w:sz="8"/>
              <w:right w:val="outset" w:color="000000" w:sz="8"/>
            </w:tcBorders>
            <w:vAlign w:val="center"/>
          </w:tcPr>
          <w:bookmarkStart w:name="13499" w:id="13497"/>
          <w:p>
            <w:pPr>
              <w:spacing w:after="0"/>
              <w:ind w:left="0"/>
              <w:jc w:val="center"/>
            </w:pPr>
            <w:r>
              <w:rPr>
                <w:rFonts w:ascii="Arial"/>
                <w:b w:val="false"/>
                <w:i w:val="false"/>
                <w:color w:val="000000"/>
                <w:sz w:val="15"/>
              </w:rPr>
              <w:t xml:space="preserve"> </w:t>
            </w:r>
          </w:p>
          <w:bookmarkEnd w:id="13497"/>
        </w:tc>
        <w:tc>
          <w:tcPr>
            <w:tcW w:w="1194" w:type="dxa"/>
            <w:tcBorders>
              <w:top w:val="outset" w:color="000000" w:sz="8"/>
              <w:left w:val="outset" w:color="000000" w:sz="8"/>
              <w:bottom w:val="outset" w:color="000000" w:sz="8"/>
              <w:right w:val="outset" w:color="000000" w:sz="8"/>
            </w:tcBorders>
            <w:vAlign w:val="center"/>
          </w:tcPr>
          <w:bookmarkStart w:name="13500" w:id="13498"/>
          <w:p>
            <w:pPr>
              <w:spacing w:after="0"/>
              <w:ind w:left="0"/>
              <w:jc w:val="center"/>
            </w:pPr>
            <w:r>
              <w:rPr>
                <w:rFonts w:ascii="Arial"/>
                <w:b w:val="false"/>
                <w:i w:val="false"/>
                <w:color w:val="000000"/>
                <w:sz w:val="15"/>
              </w:rPr>
              <w:t xml:space="preserve"> </w:t>
            </w:r>
          </w:p>
          <w:bookmarkEnd w:id="13498"/>
        </w:tc>
        <w:tc>
          <w:tcPr>
            <w:tcW w:w="1083" w:type="dxa"/>
            <w:tcBorders>
              <w:top w:val="outset" w:color="000000" w:sz="8"/>
              <w:left w:val="outset" w:color="000000" w:sz="8"/>
              <w:bottom w:val="outset" w:color="000000" w:sz="8"/>
              <w:right w:val="outset" w:color="000000" w:sz="8"/>
            </w:tcBorders>
            <w:vAlign w:val="center"/>
          </w:tcPr>
          <w:bookmarkStart w:name="13501" w:id="13499"/>
          <w:p>
            <w:pPr>
              <w:spacing w:after="0"/>
              <w:ind w:left="0"/>
              <w:jc w:val="center"/>
            </w:pPr>
            <w:r>
              <w:rPr>
                <w:rFonts w:ascii="Arial"/>
                <w:b w:val="false"/>
                <w:i w:val="false"/>
                <w:color w:val="000000"/>
                <w:sz w:val="15"/>
              </w:rPr>
              <w:t xml:space="preserve"> </w:t>
            </w:r>
          </w:p>
          <w:bookmarkEnd w:id="13499"/>
        </w:tc>
        <w:tc>
          <w:tcPr>
            <w:tcW w:w="1083" w:type="dxa"/>
            <w:tcBorders>
              <w:top w:val="outset" w:color="000000" w:sz="8"/>
              <w:left w:val="outset" w:color="000000" w:sz="8"/>
              <w:bottom w:val="outset" w:color="000000" w:sz="8"/>
              <w:right w:val="outset" w:color="000000" w:sz="8"/>
            </w:tcBorders>
            <w:vAlign w:val="center"/>
          </w:tcPr>
          <w:bookmarkStart w:name="13502" w:id="13500"/>
          <w:p>
            <w:pPr>
              <w:spacing w:after="0"/>
              <w:ind w:left="0"/>
              <w:jc w:val="center"/>
            </w:pPr>
            <w:r>
              <w:rPr>
                <w:rFonts w:ascii="Arial"/>
                <w:b w:val="false"/>
                <w:i w:val="false"/>
                <w:color w:val="000000"/>
                <w:sz w:val="15"/>
              </w:rPr>
              <w:t xml:space="preserve"> </w:t>
            </w:r>
          </w:p>
          <w:bookmarkEnd w:id="13500"/>
        </w:tc>
        <w:tc>
          <w:tcPr>
            <w:tcW w:w="1417" w:type="dxa"/>
            <w:tcBorders>
              <w:top w:val="outset" w:color="000000" w:sz="8"/>
              <w:left w:val="outset" w:color="000000" w:sz="8"/>
              <w:bottom w:val="outset" w:color="000000" w:sz="8"/>
              <w:right w:val="outset" w:color="000000" w:sz="8"/>
            </w:tcBorders>
            <w:vAlign w:val="center"/>
          </w:tcPr>
          <w:bookmarkStart w:name="13503" w:id="13501"/>
          <w:p>
            <w:pPr>
              <w:spacing w:after="0"/>
              <w:ind w:left="0"/>
              <w:jc w:val="center"/>
            </w:pPr>
            <w:r>
              <w:rPr>
                <w:rFonts w:ascii="Arial"/>
                <w:b w:val="false"/>
                <w:i w:val="false"/>
                <w:color w:val="000000"/>
                <w:sz w:val="15"/>
              </w:rPr>
              <w:t xml:space="preserve"> </w:t>
            </w:r>
          </w:p>
          <w:bookmarkEnd w:id="13501"/>
        </w:tc>
        <w:tc>
          <w:tcPr>
            <w:tcW w:w="1417" w:type="dxa"/>
            <w:tcBorders>
              <w:top w:val="outset" w:color="000000" w:sz="8"/>
              <w:left w:val="outset" w:color="000000" w:sz="8"/>
              <w:bottom w:val="outset" w:color="000000" w:sz="8"/>
              <w:right w:val="outset" w:color="000000" w:sz="8"/>
            </w:tcBorders>
            <w:vAlign w:val="center"/>
          </w:tcPr>
          <w:bookmarkStart w:name="13504" w:id="13502"/>
          <w:p>
            <w:pPr>
              <w:spacing w:after="0"/>
              <w:ind w:left="0"/>
              <w:jc w:val="center"/>
            </w:pPr>
            <w:r>
              <w:rPr>
                <w:rFonts w:ascii="Arial"/>
                <w:b w:val="false"/>
                <w:i w:val="false"/>
                <w:color w:val="000000"/>
                <w:sz w:val="15"/>
              </w:rPr>
              <w:t xml:space="preserve"> </w:t>
            </w:r>
          </w:p>
          <w:bookmarkEnd w:id="13502"/>
        </w:tc>
        <w:tc>
          <w:tcPr>
            <w:tcW w:w="1417" w:type="dxa"/>
            <w:tcBorders>
              <w:top w:val="outset" w:color="000000" w:sz="8"/>
              <w:left w:val="outset" w:color="000000" w:sz="8"/>
              <w:bottom w:val="outset" w:color="000000" w:sz="8"/>
              <w:right w:val="outset" w:color="000000" w:sz="8"/>
            </w:tcBorders>
            <w:vAlign w:val="center"/>
          </w:tcPr>
          <w:bookmarkStart w:name="13505" w:id="13503"/>
          <w:p>
            <w:pPr>
              <w:spacing w:after="0"/>
              <w:ind w:left="0"/>
              <w:jc w:val="center"/>
            </w:pPr>
            <w:r>
              <w:rPr>
                <w:rFonts w:ascii="Arial"/>
                <w:b w:val="false"/>
                <w:i w:val="false"/>
                <w:color w:val="000000"/>
                <w:sz w:val="15"/>
              </w:rPr>
              <w:t>250,00</w:t>
            </w:r>
          </w:p>
          <w:bookmarkEnd w:id="135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506" w:id="13504"/>
          <w:p>
            <w:pPr>
              <w:spacing w:after="0"/>
              <w:ind w:left="0"/>
              <w:jc w:val="center"/>
            </w:pPr>
            <w:r>
              <w:rPr>
                <w:rFonts w:ascii="Arial"/>
                <w:b w:val="false"/>
                <w:i/>
                <w:color w:val="000000"/>
                <w:sz w:val="15"/>
              </w:rPr>
              <w:t>4913192</w:t>
            </w:r>
          </w:p>
          <w:bookmarkEnd w:id="13504"/>
        </w:tc>
        <w:tc>
          <w:tcPr>
            <w:tcW w:w="805" w:type="dxa"/>
            <w:tcBorders>
              <w:top w:val="outset" w:color="000000" w:sz="8"/>
              <w:left w:val="outset" w:color="000000" w:sz="8"/>
              <w:bottom w:val="outset" w:color="000000" w:sz="8"/>
              <w:right w:val="outset" w:color="000000" w:sz="8"/>
            </w:tcBorders>
            <w:vAlign w:val="center"/>
          </w:tcPr>
          <w:bookmarkStart w:name="13507" w:id="13505"/>
          <w:p>
            <w:pPr>
              <w:spacing w:after="0"/>
              <w:ind w:left="0"/>
              <w:jc w:val="center"/>
            </w:pPr>
            <w:r>
              <w:rPr>
                <w:rFonts w:ascii="Arial"/>
                <w:b w:val="false"/>
                <w:i/>
                <w:color w:val="000000"/>
                <w:sz w:val="15"/>
              </w:rPr>
              <w:t>3192</w:t>
            </w:r>
          </w:p>
          <w:bookmarkEnd w:id="13505"/>
        </w:tc>
        <w:tc>
          <w:tcPr>
            <w:tcW w:w="805" w:type="dxa"/>
            <w:tcBorders>
              <w:top w:val="outset" w:color="000000" w:sz="8"/>
              <w:left w:val="outset" w:color="000000" w:sz="8"/>
              <w:bottom w:val="outset" w:color="000000" w:sz="8"/>
              <w:right w:val="outset" w:color="000000" w:sz="8"/>
            </w:tcBorders>
            <w:vAlign w:val="center"/>
          </w:tcPr>
          <w:bookmarkStart w:name="13508" w:id="13506"/>
          <w:p>
            <w:pPr>
              <w:spacing w:after="0"/>
              <w:ind w:left="0"/>
              <w:jc w:val="center"/>
            </w:pPr>
            <w:r>
              <w:rPr>
                <w:rFonts w:ascii="Arial"/>
                <w:b w:val="false"/>
                <w:i/>
                <w:color w:val="000000"/>
                <w:sz w:val="15"/>
              </w:rPr>
              <w:t>1030</w:t>
            </w:r>
          </w:p>
          <w:bookmarkEnd w:id="13506"/>
        </w:tc>
        <w:tc>
          <w:tcPr>
            <w:tcW w:w="649" w:type="dxa"/>
            <w:tcBorders>
              <w:top w:val="outset" w:color="000000" w:sz="8"/>
              <w:left w:val="outset" w:color="000000" w:sz="8"/>
              <w:bottom w:val="outset" w:color="000000" w:sz="8"/>
              <w:right w:val="outset" w:color="000000" w:sz="8"/>
            </w:tcBorders>
            <w:vAlign w:val="center"/>
          </w:tcPr>
          <w:bookmarkStart w:name="13509" w:id="13507"/>
          <w:p>
            <w:pPr>
              <w:spacing w:after="0"/>
              <w:ind w:left="0"/>
              <w:jc w:val="left"/>
            </w:pPr>
            <w:r>
              <w:rPr>
                <w:rFonts w:ascii="Arial"/>
                <w:b w:val="false"/>
                <w:i/>
                <w:color w:val="000000"/>
                <w:sz w:val="15"/>
              </w:rPr>
              <w:t>Надання фінансової підтримки громадським організаціям ветеранів і осіб з інвалідністю, діяльність яких має соціальну спрямованість</w:t>
            </w:r>
          </w:p>
          <w:bookmarkEnd w:id="13507"/>
        </w:tc>
        <w:tc>
          <w:tcPr>
            <w:tcW w:w="1417" w:type="dxa"/>
            <w:tcBorders>
              <w:top w:val="outset" w:color="000000" w:sz="8"/>
              <w:left w:val="outset" w:color="000000" w:sz="8"/>
              <w:bottom w:val="outset" w:color="000000" w:sz="8"/>
              <w:right w:val="outset" w:color="000000" w:sz="8"/>
            </w:tcBorders>
            <w:vAlign w:val="center"/>
          </w:tcPr>
          <w:bookmarkStart w:name="13510" w:id="13508"/>
          <w:p>
            <w:pPr>
              <w:spacing w:after="0"/>
              <w:ind w:left="0"/>
              <w:jc w:val="center"/>
            </w:pPr>
            <w:r>
              <w:rPr>
                <w:rFonts w:ascii="Arial"/>
                <w:b w:val="false"/>
                <w:i/>
                <w:color w:val="000000"/>
                <w:sz w:val="15"/>
              </w:rPr>
              <w:t>250,00</w:t>
            </w:r>
          </w:p>
          <w:bookmarkEnd w:id="13508"/>
        </w:tc>
        <w:tc>
          <w:tcPr>
            <w:tcW w:w="1417" w:type="dxa"/>
            <w:tcBorders>
              <w:top w:val="outset" w:color="000000" w:sz="8"/>
              <w:left w:val="outset" w:color="000000" w:sz="8"/>
              <w:bottom w:val="outset" w:color="000000" w:sz="8"/>
              <w:right w:val="outset" w:color="000000" w:sz="8"/>
            </w:tcBorders>
            <w:vAlign w:val="center"/>
          </w:tcPr>
          <w:bookmarkStart w:name="13511" w:id="13509"/>
          <w:p>
            <w:pPr>
              <w:spacing w:after="0"/>
              <w:ind w:left="0"/>
              <w:jc w:val="center"/>
            </w:pPr>
            <w:r>
              <w:rPr>
                <w:rFonts w:ascii="Arial"/>
                <w:b w:val="false"/>
                <w:i/>
                <w:color w:val="000000"/>
                <w:sz w:val="15"/>
              </w:rPr>
              <w:t>250,00</w:t>
            </w:r>
          </w:p>
          <w:bookmarkEnd w:id="13509"/>
        </w:tc>
        <w:tc>
          <w:tcPr>
            <w:tcW w:w="1306" w:type="dxa"/>
            <w:tcBorders>
              <w:top w:val="outset" w:color="000000" w:sz="8"/>
              <w:left w:val="outset" w:color="000000" w:sz="8"/>
              <w:bottom w:val="outset" w:color="000000" w:sz="8"/>
              <w:right w:val="outset" w:color="000000" w:sz="8"/>
            </w:tcBorders>
            <w:vAlign w:val="center"/>
          </w:tcPr>
          <w:bookmarkStart w:name="13512" w:id="13510"/>
          <w:p>
            <w:pPr>
              <w:spacing w:after="0"/>
              <w:ind w:left="0"/>
              <w:jc w:val="center"/>
            </w:pPr>
            <w:r>
              <w:rPr>
                <w:rFonts w:ascii="Arial"/>
                <w:b w:val="false"/>
                <w:i w:val="false"/>
                <w:color w:val="000000"/>
                <w:sz w:val="15"/>
              </w:rPr>
              <w:t xml:space="preserve"> </w:t>
            </w:r>
          </w:p>
          <w:bookmarkEnd w:id="13510"/>
        </w:tc>
        <w:tc>
          <w:tcPr>
            <w:tcW w:w="1194" w:type="dxa"/>
            <w:tcBorders>
              <w:top w:val="outset" w:color="000000" w:sz="8"/>
              <w:left w:val="outset" w:color="000000" w:sz="8"/>
              <w:bottom w:val="outset" w:color="000000" w:sz="8"/>
              <w:right w:val="outset" w:color="000000" w:sz="8"/>
            </w:tcBorders>
            <w:vAlign w:val="center"/>
          </w:tcPr>
          <w:bookmarkStart w:name="13513" w:id="13511"/>
          <w:p>
            <w:pPr>
              <w:spacing w:after="0"/>
              <w:ind w:left="0"/>
              <w:jc w:val="center"/>
            </w:pPr>
            <w:r>
              <w:rPr>
                <w:rFonts w:ascii="Arial"/>
                <w:b w:val="false"/>
                <w:i w:val="false"/>
                <w:color w:val="000000"/>
                <w:sz w:val="15"/>
              </w:rPr>
              <w:t xml:space="preserve"> </w:t>
            </w:r>
          </w:p>
          <w:bookmarkEnd w:id="13511"/>
        </w:tc>
        <w:tc>
          <w:tcPr>
            <w:tcW w:w="1417" w:type="dxa"/>
            <w:tcBorders>
              <w:top w:val="outset" w:color="000000" w:sz="8"/>
              <w:left w:val="outset" w:color="000000" w:sz="8"/>
              <w:bottom w:val="outset" w:color="000000" w:sz="8"/>
              <w:right w:val="outset" w:color="000000" w:sz="8"/>
            </w:tcBorders>
            <w:vAlign w:val="center"/>
          </w:tcPr>
          <w:bookmarkStart w:name="13514" w:id="13512"/>
          <w:p>
            <w:pPr>
              <w:spacing w:after="0"/>
              <w:ind w:left="0"/>
              <w:jc w:val="center"/>
            </w:pPr>
            <w:r>
              <w:rPr>
                <w:rFonts w:ascii="Arial"/>
                <w:b w:val="false"/>
                <w:i w:val="false"/>
                <w:color w:val="000000"/>
                <w:sz w:val="15"/>
              </w:rPr>
              <w:t xml:space="preserve"> </w:t>
            </w:r>
          </w:p>
          <w:bookmarkEnd w:id="13512"/>
        </w:tc>
        <w:tc>
          <w:tcPr>
            <w:tcW w:w="1417" w:type="dxa"/>
            <w:tcBorders>
              <w:top w:val="outset" w:color="000000" w:sz="8"/>
              <w:left w:val="outset" w:color="000000" w:sz="8"/>
              <w:bottom w:val="outset" w:color="000000" w:sz="8"/>
              <w:right w:val="outset" w:color="000000" w:sz="8"/>
            </w:tcBorders>
            <w:vAlign w:val="center"/>
          </w:tcPr>
          <w:bookmarkStart w:name="13515" w:id="13513"/>
          <w:p>
            <w:pPr>
              <w:spacing w:after="0"/>
              <w:ind w:left="0"/>
              <w:jc w:val="center"/>
            </w:pPr>
            <w:r>
              <w:rPr>
                <w:rFonts w:ascii="Arial"/>
                <w:b w:val="false"/>
                <w:i w:val="false"/>
                <w:color w:val="000000"/>
                <w:sz w:val="15"/>
              </w:rPr>
              <w:t xml:space="preserve"> </w:t>
            </w:r>
          </w:p>
          <w:bookmarkEnd w:id="13513"/>
        </w:tc>
        <w:tc>
          <w:tcPr>
            <w:tcW w:w="1194" w:type="dxa"/>
            <w:tcBorders>
              <w:top w:val="outset" w:color="000000" w:sz="8"/>
              <w:left w:val="outset" w:color="000000" w:sz="8"/>
              <w:bottom w:val="outset" w:color="000000" w:sz="8"/>
              <w:right w:val="outset" w:color="000000" w:sz="8"/>
            </w:tcBorders>
            <w:vAlign w:val="center"/>
          </w:tcPr>
          <w:bookmarkStart w:name="13516" w:id="13514"/>
          <w:p>
            <w:pPr>
              <w:spacing w:after="0"/>
              <w:ind w:left="0"/>
              <w:jc w:val="center"/>
            </w:pPr>
            <w:r>
              <w:rPr>
                <w:rFonts w:ascii="Arial"/>
                <w:b w:val="false"/>
                <w:i w:val="false"/>
                <w:color w:val="000000"/>
                <w:sz w:val="15"/>
              </w:rPr>
              <w:t xml:space="preserve"> </w:t>
            </w:r>
          </w:p>
          <w:bookmarkEnd w:id="13514"/>
        </w:tc>
        <w:tc>
          <w:tcPr>
            <w:tcW w:w="1083" w:type="dxa"/>
            <w:tcBorders>
              <w:top w:val="outset" w:color="000000" w:sz="8"/>
              <w:left w:val="outset" w:color="000000" w:sz="8"/>
              <w:bottom w:val="outset" w:color="000000" w:sz="8"/>
              <w:right w:val="outset" w:color="000000" w:sz="8"/>
            </w:tcBorders>
            <w:vAlign w:val="center"/>
          </w:tcPr>
          <w:bookmarkStart w:name="13517" w:id="13515"/>
          <w:p>
            <w:pPr>
              <w:spacing w:after="0"/>
              <w:ind w:left="0"/>
              <w:jc w:val="center"/>
            </w:pPr>
            <w:r>
              <w:rPr>
                <w:rFonts w:ascii="Arial"/>
                <w:b w:val="false"/>
                <w:i w:val="false"/>
                <w:color w:val="000000"/>
                <w:sz w:val="15"/>
              </w:rPr>
              <w:t xml:space="preserve"> </w:t>
            </w:r>
          </w:p>
          <w:bookmarkEnd w:id="13515"/>
        </w:tc>
        <w:tc>
          <w:tcPr>
            <w:tcW w:w="1083" w:type="dxa"/>
            <w:tcBorders>
              <w:top w:val="outset" w:color="000000" w:sz="8"/>
              <w:left w:val="outset" w:color="000000" w:sz="8"/>
              <w:bottom w:val="outset" w:color="000000" w:sz="8"/>
              <w:right w:val="outset" w:color="000000" w:sz="8"/>
            </w:tcBorders>
            <w:vAlign w:val="center"/>
          </w:tcPr>
          <w:bookmarkStart w:name="13518" w:id="13516"/>
          <w:p>
            <w:pPr>
              <w:spacing w:after="0"/>
              <w:ind w:left="0"/>
              <w:jc w:val="center"/>
            </w:pPr>
            <w:r>
              <w:rPr>
                <w:rFonts w:ascii="Arial"/>
                <w:b w:val="false"/>
                <w:i w:val="false"/>
                <w:color w:val="000000"/>
                <w:sz w:val="15"/>
              </w:rPr>
              <w:t xml:space="preserve"> </w:t>
            </w:r>
          </w:p>
          <w:bookmarkEnd w:id="13516"/>
        </w:tc>
        <w:tc>
          <w:tcPr>
            <w:tcW w:w="1417" w:type="dxa"/>
            <w:tcBorders>
              <w:top w:val="outset" w:color="000000" w:sz="8"/>
              <w:left w:val="outset" w:color="000000" w:sz="8"/>
              <w:bottom w:val="outset" w:color="000000" w:sz="8"/>
              <w:right w:val="outset" w:color="000000" w:sz="8"/>
            </w:tcBorders>
            <w:vAlign w:val="center"/>
          </w:tcPr>
          <w:bookmarkStart w:name="13519" w:id="13517"/>
          <w:p>
            <w:pPr>
              <w:spacing w:after="0"/>
              <w:ind w:left="0"/>
              <w:jc w:val="center"/>
            </w:pPr>
            <w:r>
              <w:rPr>
                <w:rFonts w:ascii="Arial"/>
                <w:b w:val="false"/>
                <w:i w:val="false"/>
                <w:color w:val="000000"/>
                <w:sz w:val="15"/>
              </w:rPr>
              <w:t xml:space="preserve"> </w:t>
            </w:r>
          </w:p>
          <w:bookmarkEnd w:id="13517"/>
        </w:tc>
        <w:tc>
          <w:tcPr>
            <w:tcW w:w="1417" w:type="dxa"/>
            <w:tcBorders>
              <w:top w:val="outset" w:color="000000" w:sz="8"/>
              <w:left w:val="outset" w:color="000000" w:sz="8"/>
              <w:bottom w:val="outset" w:color="000000" w:sz="8"/>
              <w:right w:val="outset" w:color="000000" w:sz="8"/>
            </w:tcBorders>
            <w:vAlign w:val="center"/>
          </w:tcPr>
          <w:bookmarkStart w:name="13520" w:id="13518"/>
          <w:p>
            <w:pPr>
              <w:spacing w:after="0"/>
              <w:ind w:left="0"/>
              <w:jc w:val="center"/>
            </w:pPr>
            <w:r>
              <w:rPr>
                <w:rFonts w:ascii="Arial"/>
                <w:b w:val="false"/>
                <w:i w:val="false"/>
                <w:color w:val="000000"/>
                <w:sz w:val="15"/>
              </w:rPr>
              <w:t xml:space="preserve"> </w:t>
            </w:r>
          </w:p>
          <w:bookmarkEnd w:id="13518"/>
        </w:tc>
        <w:tc>
          <w:tcPr>
            <w:tcW w:w="1417" w:type="dxa"/>
            <w:tcBorders>
              <w:top w:val="outset" w:color="000000" w:sz="8"/>
              <w:left w:val="outset" w:color="000000" w:sz="8"/>
              <w:bottom w:val="outset" w:color="000000" w:sz="8"/>
              <w:right w:val="outset" w:color="000000" w:sz="8"/>
            </w:tcBorders>
            <w:vAlign w:val="center"/>
          </w:tcPr>
          <w:bookmarkStart w:name="13521" w:id="13519"/>
          <w:p>
            <w:pPr>
              <w:spacing w:after="0"/>
              <w:ind w:left="0"/>
              <w:jc w:val="center"/>
            </w:pPr>
            <w:r>
              <w:rPr>
                <w:rFonts w:ascii="Arial"/>
                <w:b w:val="false"/>
                <w:i/>
                <w:color w:val="000000"/>
                <w:sz w:val="15"/>
              </w:rPr>
              <w:t>250,00</w:t>
            </w:r>
          </w:p>
          <w:bookmarkEnd w:id="135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522" w:id="13520"/>
          <w:p>
            <w:pPr>
              <w:spacing w:after="0"/>
              <w:ind w:left="0"/>
              <w:jc w:val="center"/>
            </w:pPr>
            <w:r>
              <w:rPr>
                <w:rFonts w:ascii="Arial"/>
                <w:b w:val="false"/>
                <w:i w:val="false"/>
                <w:color w:val="000000"/>
                <w:sz w:val="15"/>
              </w:rPr>
              <w:t>4913210</w:t>
            </w:r>
          </w:p>
          <w:bookmarkEnd w:id="13520"/>
        </w:tc>
        <w:tc>
          <w:tcPr>
            <w:tcW w:w="805" w:type="dxa"/>
            <w:tcBorders>
              <w:top w:val="outset" w:color="000000" w:sz="8"/>
              <w:left w:val="outset" w:color="000000" w:sz="8"/>
              <w:bottom w:val="outset" w:color="000000" w:sz="8"/>
              <w:right w:val="outset" w:color="000000" w:sz="8"/>
            </w:tcBorders>
            <w:vAlign w:val="center"/>
          </w:tcPr>
          <w:bookmarkStart w:name="13523" w:id="13521"/>
          <w:p>
            <w:pPr>
              <w:spacing w:after="0"/>
              <w:ind w:left="0"/>
              <w:jc w:val="center"/>
            </w:pPr>
            <w:r>
              <w:rPr>
                <w:rFonts w:ascii="Arial"/>
                <w:b w:val="false"/>
                <w:i w:val="false"/>
                <w:color w:val="000000"/>
                <w:sz w:val="15"/>
              </w:rPr>
              <w:t>3210</w:t>
            </w:r>
          </w:p>
          <w:bookmarkEnd w:id="13521"/>
        </w:tc>
        <w:tc>
          <w:tcPr>
            <w:tcW w:w="805" w:type="dxa"/>
            <w:tcBorders>
              <w:top w:val="outset" w:color="000000" w:sz="8"/>
              <w:left w:val="outset" w:color="000000" w:sz="8"/>
              <w:bottom w:val="outset" w:color="000000" w:sz="8"/>
              <w:right w:val="outset" w:color="000000" w:sz="8"/>
            </w:tcBorders>
            <w:vAlign w:val="center"/>
          </w:tcPr>
          <w:bookmarkStart w:name="13524" w:id="13522"/>
          <w:p>
            <w:pPr>
              <w:spacing w:after="0"/>
              <w:ind w:left="0"/>
              <w:jc w:val="center"/>
            </w:pPr>
            <w:r>
              <w:rPr>
                <w:rFonts w:ascii="Arial"/>
                <w:b w:val="false"/>
                <w:i w:val="false"/>
                <w:color w:val="000000"/>
                <w:sz w:val="15"/>
              </w:rPr>
              <w:t>1050</w:t>
            </w:r>
          </w:p>
          <w:bookmarkEnd w:id="13522"/>
        </w:tc>
        <w:tc>
          <w:tcPr>
            <w:tcW w:w="649" w:type="dxa"/>
            <w:tcBorders>
              <w:top w:val="outset" w:color="000000" w:sz="8"/>
              <w:left w:val="outset" w:color="000000" w:sz="8"/>
              <w:bottom w:val="outset" w:color="000000" w:sz="8"/>
              <w:right w:val="outset" w:color="000000" w:sz="8"/>
            </w:tcBorders>
            <w:vAlign w:val="center"/>
          </w:tcPr>
          <w:bookmarkStart w:name="13525" w:id="13523"/>
          <w:p>
            <w:pPr>
              <w:spacing w:after="0"/>
              <w:ind w:left="0"/>
              <w:jc w:val="left"/>
            </w:pPr>
            <w:r>
              <w:rPr>
                <w:rFonts w:ascii="Arial"/>
                <w:b w:val="false"/>
                <w:i w:val="false"/>
                <w:color w:val="000000"/>
                <w:sz w:val="15"/>
              </w:rPr>
              <w:t>Організація та проведення громадських робіт</w:t>
            </w:r>
          </w:p>
          <w:bookmarkEnd w:id="13523"/>
        </w:tc>
        <w:tc>
          <w:tcPr>
            <w:tcW w:w="1417" w:type="dxa"/>
            <w:tcBorders>
              <w:top w:val="outset" w:color="000000" w:sz="8"/>
              <w:left w:val="outset" w:color="000000" w:sz="8"/>
              <w:bottom w:val="outset" w:color="000000" w:sz="8"/>
              <w:right w:val="outset" w:color="000000" w:sz="8"/>
            </w:tcBorders>
            <w:vAlign w:val="center"/>
          </w:tcPr>
          <w:bookmarkStart w:name="13526" w:id="13524"/>
          <w:p>
            <w:pPr>
              <w:spacing w:after="0"/>
              <w:ind w:left="0"/>
              <w:jc w:val="center"/>
            </w:pPr>
            <w:r>
              <w:rPr>
                <w:rFonts w:ascii="Arial"/>
                <w:b w:val="false"/>
                <w:i w:val="false"/>
                <w:color w:val="000000"/>
                <w:sz w:val="15"/>
              </w:rPr>
              <w:t>20,00</w:t>
            </w:r>
          </w:p>
          <w:bookmarkEnd w:id="13524"/>
        </w:tc>
        <w:tc>
          <w:tcPr>
            <w:tcW w:w="1417" w:type="dxa"/>
            <w:tcBorders>
              <w:top w:val="outset" w:color="000000" w:sz="8"/>
              <w:left w:val="outset" w:color="000000" w:sz="8"/>
              <w:bottom w:val="outset" w:color="000000" w:sz="8"/>
              <w:right w:val="outset" w:color="000000" w:sz="8"/>
            </w:tcBorders>
            <w:vAlign w:val="center"/>
          </w:tcPr>
          <w:bookmarkStart w:name="13527" w:id="13525"/>
          <w:p>
            <w:pPr>
              <w:spacing w:after="0"/>
              <w:ind w:left="0"/>
              <w:jc w:val="center"/>
            </w:pPr>
            <w:r>
              <w:rPr>
                <w:rFonts w:ascii="Arial"/>
                <w:b w:val="false"/>
                <w:i w:val="false"/>
                <w:color w:val="000000"/>
                <w:sz w:val="15"/>
              </w:rPr>
              <w:t>20,00</w:t>
            </w:r>
          </w:p>
          <w:bookmarkEnd w:id="13525"/>
        </w:tc>
        <w:tc>
          <w:tcPr>
            <w:tcW w:w="1306" w:type="dxa"/>
            <w:tcBorders>
              <w:top w:val="outset" w:color="000000" w:sz="8"/>
              <w:left w:val="outset" w:color="000000" w:sz="8"/>
              <w:bottom w:val="outset" w:color="000000" w:sz="8"/>
              <w:right w:val="outset" w:color="000000" w:sz="8"/>
            </w:tcBorders>
            <w:vAlign w:val="center"/>
          </w:tcPr>
          <w:bookmarkStart w:name="13528" w:id="13526"/>
          <w:p>
            <w:pPr>
              <w:spacing w:after="0"/>
              <w:ind w:left="0"/>
              <w:jc w:val="center"/>
            </w:pPr>
            <w:r>
              <w:rPr>
                <w:rFonts w:ascii="Arial"/>
                <w:b w:val="false"/>
                <w:i w:val="false"/>
                <w:color w:val="000000"/>
                <w:sz w:val="15"/>
              </w:rPr>
              <w:t xml:space="preserve"> </w:t>
            </w:r>
          </w:p>
          <w:bookmarkEnd w:id="13526"/>
        </w:tc>
        <w:tc>
          <w:tcPr>
            <w:tcW w:w="1194" w:type="dxa"/>
            <w:tcBorders>
              <w:top w:val="outset" w:color="000000" w:sz="8"/>
              <w:left w:val="outset" w:color="000000" w:sz="8"/>
              <w:bottom w:val="outset" w:color="000000" w:sz="8"/>
              <w:right w:val="outset" w:color="000000" w:sz="8"/>
            </w:tcBorders>
            <w:vAlign w:val="center"/>
          </w:tcPr>
          <w:bookmarkStart w:name="13529" w:id="13527"/>
          <w:p>
            <w:pPr>
              <w:spacing w:after="0"/>
              <w:ind w:left="0"/>
              <w:jc w:val="center"/>
            </w:pPr>
            <w:r>
              <w:rPr>
                <w:rFonts w:ascii="Arial"/>
                <w:b w:val="false"/>
                <w:i w:val="false"/>
                <w:color w:val="000000"/>
                <w:sz w:val="15"/>
              </w:rPr>
              <w:t xml:space="preserve"> </w:t>
            </w:r>
          </w:p>
          <w:bookmarkEnd w:id="13527"/>
        </w:tc>
        <w:tc>
          <w:tcPr>
            <w:tcW w:w="1417" w:type="dxa"/>
            <w:tcBorders>
              <w:top w:val="outset" w:color="000000" w:sz="8"/>
              <w:left w:val="outset" w:color="000000" w:sz="8"/>
              <w:bottom w:val="outset" w:color="000000" w:sz="8"/>
              <w:right w:val="outset" w:color="000000" w:sz="8"/>
            </w:tcBorders>
            <w:vAlign w:val="center"/>
          </w:tcPr>
          <w:bookmarkStart w:name="13530" w:id="13528"/>
          <w:p>
            <w:pPr>
              <w:spacing w:after="0"/>
              <w:ind w:left="0"/>
              <w:jc w:val="center"/>
            </w:pPr>
            <w:r>
              <w:rPr>
                <w:rFonts w:ascii="Arial"/>
                <w:b w:val="false"/>
                <w:i w:val="false"/>
                <w:color w:val="000000"/>
                <w:sz w:val="15"/>
              </w:rPr>
              <w:t xml:space="preserve"> </w:t>
            </w:r>
          </w:p>
          <w:bookmarkEnd w:id="13528"/>
        </w:tc>
        <w:tc>
          <w:tcPr>
            <w:tcW w:w="1417" w:type="dxa"/>
            <w:tcBorders>
              <w:top w:val="outset" w:color="000000" w:sz="8"/>
              <w:left w:val="outset" w:color="000000" w:sz="8"/>
              <w:bottom w:val="outset" w:color="000000" w:sz="8"/>
              <w:right w:val="outset" w:color="000000" w:sz="8"/>
            </w:tcBorders>
            <w:vAlign w:val="center"/>
          </w:tcPr>
          <w:bookmarkStart w:name="13531" w:id="13529"/>
          <w:p>
            <w:pPr>
              <w:spacing w:after="0"/>
              <w:ind w:left="0"/>
              <w:jc w:val="center"/>
            </w:pPr>
            <w:r>
              <w:rPr>
                <w:rFonts w:ascii="Arial"/>
                <w:b w:val="false"/>
                <w:i w:val="false"/>
                <w:color w:val="000000"/>
                <w:sz w:val="15"/>
              </w:rPr>
              <w:t xml:space="preserve"> </w:t>
            </w:r>
          </w:p>
          <w:bookmarkEnd w:id="13529"/>
        </w:tc>
        <w:tc>
          <w:tcPr>
            <w:tcW w:w="1194" w:type="dxa"/>
            <w:tcBorders>
              <w:top w:val="outset" w:color="000000" w:sz="8"/>
              <w:left w:val="outset" w:color="000000" w:sz="8"/>
              <w:bottom w:val="outset" w:color="000000" w:sz="8"/>
              <w:right w:val="outset" w:color="000000" w:sz="8"/>
            </w:tcBorders>
            <w:vAlign w:val="center"/>
          </w:tcPr>
          <w:bookmarkStart w:name="13532" w:id="13530"/>
          <w:p>
            <w:pPr>
              <w:spacing w:after="0"/>
              <w:ind w:left="0"/>
              <w:jc w:val="center"/>
            </w:pPr>
            <w:r>
              <w:rPr>
                <w:rFonts w:ascii="Arial"/>
                <w:b w:val="false"/>
                <w:i w:val="false"/>
                <w:color w:val="000000"/>
                <w:sz w:val="15"/>
              </w:rPr>
              <w:t xml:space="preserve"> </w:t>
            </w:r>
          </w:p>
          <w:bookmarkEnd w:id="13530"/>
        </w:tc>
        <w:tc>
          <w:tcPr>
            <w:tcW w:w="1083" w:type="dxa"/>
            <w:tcBorders>
              <w:top w:val="outset" w:color="000000" w:sz="8"/>
              <w:left w:val="outset" w:color="000000" w:sz="8"/>
              <w:bottom w:val="outset" w:color="000000" w:sz="8"/>
              <w:right w:val="outset" w:color="000000" w:sz="8"/>
            </w:tcBorders>
            <w:vAlign w:val="center"/>
          </w:tcPr>
          <w:bookmarkStart w:name="13533" w:id="13531"/>
          <w:p>
            <w:pPr>
              <w:spacing w:after="0"/>
              <w:ind w:left="0"/>
              <w:jc w:val="center"/>
            </w:pPr>
            <w:r>
              <w:rPr>
                <w:rFonts w:ascii="Arial"/>
                <w:b w:val="false"/>
                <w:i w:val="false"/>
                <w:color w:val="000000"/>
                <w:sz w:val="15"/>
              </w:rPr>
              <w:t xml:space="preserve"> </w:t>
            </w:r>
          </w:p>
          <w:bookmarkEnd w:id="13531"/>
        </w:tc>
        <w:tc>
          <w:tcPr>
            <w:tcW w:w="1083" w:type="dxa"/>
            <w:tcBorders>
              <w:top w:val="outset" w:color="000000" w:sz="8"/>
              <w:left w:val="outset" w:color="000000" w:sz="8"/>
              <w:bottom w:val="outset" w:color="000000" w:sz="8"/>
              <w:right w:val="outset" w:color="000000" w:sz="8"/>
            </w:tcBorders>
            <w:vAlign w:val="center"/>
          </w:tcPr>
          <w:bookmarkStart w:name="13534" w:id="13532"/>
          <w:p>
            <w:pPr>
              <w:spacing w:after="0"/>
              <w:ind w:left="0"/>
              <w:jc w:val="center"/>
            </w:pPr>
            <w:r>
              <w:rPr>
                <w:rFonts w:ascii="Arial"/>
                <w:b w:val="false"/>
                <w:i w:val="false"/>
                <w:color w:val="000000"/>
                <w:sz w:val="15"/>
              </w:rPr>
              <w:t xml:space="preserve"> </w:t>
            </w:r>
          </w:p>
          <w:bookmarkEnd w:id="13532"/>
        </w:tc>
        <w:tc>
          <w:tcPr>
            <w:tcW w:w="1417" w:type="dxa"/>
            <w:tcBorders>
              <w:top w:val="outset" w:color="000000" w:sz="8"/>
              <w:left w:val="outset" w:color="000000" w:sz="8"/>
              <w:bottom w:val="outset" w:color="000000" w:sz="8"/>
              <w:right w:val="outset" w:color="000000" w:sz="8"/>
            </w:tcBorders>
            <w:vAlign w:val="center"/>
          </w:tcPr>
          <w:bookmarkStart w:name="13535" w:id="13533"/>
          <w:p>
            <w:pPr>
              <w:spacing w:after="0"/>
              <w:ind w:left="0"/>
              <w:jc w:val="center"/>
            </w:pPr>
            <w:r>
              <w:rPr>
                <w:rFonts w:ascii="Arial"/>
                <w:b w:val="false"/>
                <w:i w:val="false"/>
                <w:color w:val="000000"/>
                <w:sz w:val="15"/>
              </w:rPr>
              <w:t xml:space="preserve"> </w:t>
            </w:r>
          </w:p>
          <w:bookmarkEnd w:id="13533"/>
        </w:tc>
        <w:tc>
          <w:tcPr>
            <w:tcW w:w="1417" w:type="dxa"/>
            <w:tcBorders>
              <w:top w:val="outset" w:color="000000" w:sz="8"/>
              <w:left w:val="outset" w:color="000000" w:sz="8"/>
              <w:bottom w:val="outset" w:color="000000" w:sz="8"/>
              <w:right w:val="outset" w:color="000000" w:sz="8"/>
            </w:tcBorders>
            <w:vAlign w:val="center"/>
          </w:tcPr>
          <w:bookmarkStart w:name="13536" w:id="13534"/>
          <w:p>
            <w:pPr>
              <w:spacing w:after="0"/>
              <w:ind w:left="0"/>
              <w:jc w:val="center"/>
            </w:pPr>
            <w:r>
              <w:rPr>
                <w:rFonts w:ascii="Arial"/>
                <w:b w:val="false"/>
                <w:i w:val="false"/>
                <w:color w:val="000000"/>
                <w:sz w:val="15"/>
              </w:rPr>
              <w:t xml:space="preserve"> </w:t>
            </w:r>
          </w:p>
          <w:bookmarkEnd w:id="13534"/>
        </w:tc>
        <w:tc>
          <w:tcPr>
            <w:tcW w:w="1417" w:type="dxa"/>
            <w:tcBorders>
              <w:top w:val="outset" w:color="000000" w:sz="8"/>
              <w:left w:val="outset" w:color="000000" w:sz="8"/>
              <w:bottom w:val="outset" w:color="000000" w:sz="8"/>
              <w:right w:val="outset" w:color="000000" w:sz="8"/>
            </w:tcBorders>
            <w:vAlign w:val="center"/>
          </w:tcPr>
          <w:bookmarkStart w:name="13537" w:id="13535"/>
          <w:p>
            <w:pPr>
              <w:spacing w:after="0"/>
              <w:ind w:left="0"/>
              <w:jc w:val="center"/>
            </w:pPr>
            <w:r>
              <w:rPr>
                <w:rFonts w:ascii="Arial"/>
                <w:b w:val="false"/>
                <w:i w:val="false"/>
                <w:color w:val="000000"/>
                <w:sz w:val="15"/>
              </w:rPr>
              <w:t>20,00</w:t>
            </w:r>
          </w:p>
          <w:bookmarkEnd w:id="135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538" w:id="13536"/>
          <w:p>
            <w:pPr>
              <w:spacing w:after="0"/>
              <w:ind w:left="0"/>
              <w:jc w:val="center"/>
            </w:pPr>
            <w:r>
              <w:rPr>
                <w:rFonts w:ascii="Arial"/>
                <w:b w:val="false"/>
                <w:i w:val="false"/>
                <w:color w:val="000000"/>
                <w:sz w:val="15"/>
              </w:rPr>
              <w:t>4913240</w:t>
            </w:r>
          </w:p>
          <w:bookmarkEnd w:id="13536"/>
        </w:tc>
        <w:tc>
          <w:tcPr>
            <w:tcW w:w="805" w:type="dxa"/>
            <w:tcBorders>
              <w:top w:val="outset" w:color="000000" w:sz="8"/>
              <w:left w:val="outset" w:color="000000" w:sz="8"/>
              <w:bottom w:val="outset" w:color="000000" w:sz="8"/>
              <w:right w:val="outset" w:color="000000" w:sz="8"/>
            </w:tcBorders>
            <w:vAlign w:val="center"/>
          </w:tcPr>
          <w:bookmarkStart w:name="13539" w:id="13537"/>
          <w:p>
            <w:pPr>
              <w:spacing w:after="0"/>
              <w:ind w:left="0"/>
              <w:jc w:val="center"/>
            </w:pPr>
            <w:r>
              <w:rPr>
                <w:rFonts w:ascii="Arial"/>
                <w:b w:val="false"/>
                <w:i w:val="false"/>
                <w:color w:val="000000"/>
                <w:sz w:val="15"/>
              </w:rPr>
              <w:t>3240</w:t>
            </w:r>
          </w:p>
          <w:bookmarkEnd w:id="13537"/>
        </w:tc>
        <w:tc>
          <w:tcPr>
            <w:tcW w:w="805" w:type="dxa"/>
            <w:tcBorders>
              <w:top w:val="outset" w:color="000000" w:sz="8"/>
              <w:left w:val="outset" w:color="000000" w:sz="8"/>
              <w:bottom w:val="outset" w:color="000000" w:sz="8"/>
              <w:right w:val="outset" w:color="000000" w:sz="8"/>
            </w:tcBorders>
            <w:vAlign w:val="center"/>
          </w:tcPr>
          <w:bookmarkStart w:name="13540" w:id="13538"/>
          <w:p>
            <w:pPr>
              <w:spacing w:after="0"/>
              <w:ind w:left="0"/>
              <w:jc w:val="center"/>
            </w:pPr>
            <w:r>
              <w:rPr>
                <w:rFonts w:ascii="Arial"/>
                <w:b w:val="false"/>
                <w:i w:val="false"/>
                <w:color w:val="000000"/>
                <w:sz w:val="15"/>
              </w:rPr>
              <w:t xml:space="preserve"> </w:t>
            </w:r>
          </w:p>
          <w:bookmarkEnd w:id="13538"/>
        </w:tc>
        <w:tc>
          <w:tcPr>
            <w:tcW w:w="649" w:type="dxa"/>
            <w:tcBorders>
              <w:top w:val="outset" w:color="000000" w:sz="8"/>
              <w:left w:val="outset" w:color="000000" w:sz="8"/>
              <w:bottom w:val="outset" w:color="000000" w:sz="8"/>
              <w:right w:val="outset" w:color="000000" w:sz="8"/>
            </w:tcBorders>
            <w:vAlign w:val="center"/>
          </w:tcPr>
          <w:bookmarkStart w:name="13541" w:id="13539"/>
          <w:p>
            <w:pPr>
              <w:spacing w:after="0"/>
              <w:ind w:left="0"/>
              <w:jc w:val="left"/>
            </w:pPr>
            <w:r>
              <w:rPr>
                <w:rFonts w:ascii="Arial"/>
                <w:b w:val="false"/>
                <w:i w:val="false"/>
                <w:color w:val="000000"/>
                <w:sz w:val="15"/>
              </w:rPr>
              <w:t>Інші заклади та заходи</w:t>
            </w:r>
          </w:p>
          <w:bookmarkEnd w:id="13539"/>
        </w:tc>
        <w:tc>
          <w:tcPr>
            <w:tcW w:w="1417" w:type="dxa"/>
            <w:tcBorders>
              <w:top w:val="outset" w:color="000000" w:sz="8"/>
              <w:left w:val="outset" w:color="000000" w:sz="8"/>
              <w:bottom w:val="outset" w:color="000000" w:sz="8"/>
              <w:right w:val="outset" w:color="000000" w:sz="8"/>
            </w:tcBorders>
            <w:vAlign w:val="center"/>
          </w:tcPr>
          <w:bookmarkStart w:name="13542" w:id="13540"/>
          <w:p>
            <w:pPr>
              <w:spacing w:after="0"/>
              <w:ind w:left="0"/>
              <w:jc w:val="center"/>
            </w:pPr>
            <w:r>
              <w:rPr>
                <w:rFonts w:ascii="Arial"/>
                <w:b w:val="false"/>
                <w:i w:val="false"/>
                <w:color w:val="000000"/>
                <w:sz w:val="15"/>
              </w:rPr>
              <w:t>4509,20</w:t>
            </w:r>
          </w:p>
          <w:bookmarkEnd w:id="13540"/>
        </w:tc>
        <w:tc>
          <w:tcPr>
            <w:tcW w:w="1417" w:type="dxa"/>
            <w:tcBorders>
              <w:top w:val="outset" w:color="000000" w:sz="8"/>
              <w:left w:val="outset" w:color="000000" w:sz="8"/>
              <w:bottom w:val="outset" w:color="000000" w:sz="8"/>
              <w:right w:val="outset" w:color="000000" w:sz="8"/>
            </w:tcBorders>
            <w:vAlign w:val="center"/>
          </w:tcPr>
          <w:bookmarkStart w:name="13543" w:id="13541"/>
          <w:p>
            <w:pPr>
              <w:spacing w:after="0"/>
              <w:ind w:left="0"/>
              <w:jc w:val="center"/>
            </w:pPr>
            <w:r>
              <w:rPr>
                <w:rFonts w:ascii="Arial"/>
                <w:b w:val="false"/>
                <w:i w:val="false"/>
                <w:color w:val="000000"/>
                <w:sz w:val="15"/>
              </w:rPr>
              <w:t>4509,20</w:t>
            </w:r>
          </w:p>
          <w:bookmarkEnd w:id="13541"/>
        </w:tc>
        <w:tc>
          <w:tcPr>
            <w:tcW w:w="1306" w:type="dxa"/>
            <w:tcBorders>
              <w:top w:val="outset" w:color="000000" w:sz="8"/>
              <w:left w:val="outset" w:color="000000" w:sz="8"/>
              <w:bottom w:val="outset" w:color="000000" w:sz="8"/>
              <w:right w:val="outset" w:color="000000" w:sz="8"/>
            </w:tcBorders>
            <w:vAlign w:val="center"/>
          </w:tcPr>
          <w:bookmarkStart w:name="13544" w:id="13542"/>
          <w:p>
            <w:pPr>
              <w:spacing w:after="0"/>
              <w:ind w:left="0"/>
              <w:jc w:val="center"/>
            </w:pPr>
            <w:r>
              <w:rPr>
                <w:rFonts w:ascii="Arial"/>
                <w:b w:val="false"/>
                <w:i w:val="false"/>
                <w:color w:val="000000"/>
                <w:sz w:val="15"/>
              </w:rPr>
              <w:t>1714,90</w:t>
            </w:r>
          </w:p>
          <w:bookmarkEnd w:id="13542"/>
        </w:tc>
        <w:tc>
          <w:tcPr>
            <w:tcW w:w="1194" w:type="dxa"/>
            <w:tcBorders>
              <w:top w:val="outset" w:color="000000" w:sz="8"/>
              <w:left w:val="outset" w:color="000000" w:sz="8"/>
              <w:bottom w:val="outset" w:color="000000" w:sz="8"/>
              <w:right w:val="outset" w:color="000000" w:sz="8"/>
            </w:tcBorders>
            <w:vAlign w:val="center"/>
          </w:tcPr>
          <w:bookmarkStart w:name="13545" w:id="13543"/>
          <w:p>
            <w:pPr>
              <w:spacing w:after="0"/>
              <w:ind w:left="0"/>
              <w:jc w:val="center"/>
            </w:pPr>
            <w:r>
              <w:rPr>
                <w:rFonts w:ascii="Arial"/>
                <w:b w:val="false"/>
                <w:i w:val="false"/>
                <w:color w:val="000000"/>
                <w:sz w:val="15"/>
              </w:rPr>
              <w:t>13,00</w:t>
            </w:r>
          </w:p>
          <w:bookmarkEnd w:id="13543"/>
        </w:tc>
        <w:tc>
          <w:tcPr>
            <w:tcW w:w="1417" w:type="dxa"/>
            <w:tcBorders>
              <w:top w:val="outset" w:color="000000" w:sz="8"/>
              <w:left w:val="outset" w:color="000000" w:sz="8"/>
              <w:bottom w:val="outset" w:color="000000" w:sz="8"/>
              <w:right w:val="outset" w:color="000000" w:sz="8"/>
            </w:tcBorders>
            <w:vAlign w:val="center"/>
          </w:tcPr>
          <w:bookmarkStart w:name="13546" w:id="13544"/>
          <w:p>
            <w:pPr>
              <w:spacing w:after="0"/>
              <w:ind w:left="0"/>
              <w:jc w:val="center"/>
            </w:pPr>
            <w:r>
              <w:rPr>
                <w:rFonts w:ascii="Arial"/>
                <w:b w:val="false"/>
                <w:i w:val="false"/>
                <w:color w:val="000000"/>
                <w:sz w:val="15"/>
              </w:rPr>
              <w:t xml:space="preserve"> </w:t>
            </w:r>
          </w:p>
          <w:bookmarkEnd w:id="13544"/>
        </w:tc>
        <w:tc>
          <w:tcPr>
            <w:tcW w:w="1417" w:type="dxa"/>
            <w:tcBorders>
              <w:top w:val="outset" w:color="000000" w:sz="8"/>
              <w:left w:val="outset" w:color="000000" w:sz="8"/>
              <w:bottom w:val="outset" w:color="000000" w:sz="8"/>
              <w:right w:val="outset" w:color="000000" w:sz="8"/>
            </w:tcBorders>
            <w:vAlign w:val="center"/>
          </w:tcPr>
          <w:bookmarkStart w:name="13547" w:id="13545"/>
          <w:p>
            <w:pPr>
              <w:spacing w:after="0"/>
              <w:ind w:left="0"/>
              <w:jc w:val="center"/>
            </w:pPr>
            <w:r>
              <w:rPr>
                <w:rFonts w:ascii="Arial"/>
                <w:b w:val="false"/>
                <w:i w:val="false"/>
                <w:color w:val="000000"/>
                <w:sz w:val="15"/>
              </w:rPr>
              <w:t xml:space="preserve"> </w:t>
            </w:r>
          </w:p>
          <w:bookmarkEnd w:id="13545"/>
        </w:tc>
        <w:tc>
          <w:tcPr>
            <w:tcW w:w="1194" w:type="dxa"/>
            <w:tcBorders>
              <w:top w:val="outset" w:color="000000" w:sz="8"/>
              <w:left w:val="outset" w:color="000000" w:sz="8"/>
              <w:bottom w:val="outset" w:color="000000" w:sz="8"/>
              <w:right w:val="outset" w:color="000000" w:sz="8"/>
            </w:tcBorders>
            <w:vAlign w:val="center"/>
          </w:tcPr>
          <w:bookmarkStart w:name="13548" w:id="13546"/>
          <w:p>
            <w:pPr>
              <w:spacing w:after="0"/>
              <w:ind w:left="0"/>
              <w:jc w:val="center"/>
            </w:pPr>
            <w:r>
              <w:rPr>
                <w:rFonts w:ascii="Arial"/>
                <w:b w:val="false"/>
                <w:i w:val="false"/>
                <w:color w:val="000000"/>
                <w:sz w:val="15"/>
              </w:rPr>
              <w:t xml:space="preserve"> </w:t>
            </w:r>
          </w:p>
          <w:bookmarkEnd w:id="13546"/>
        </w:tc>
        <w:tc>
          <w:tcPr>
            <w:tcW w:w="1083" w:type="dxa"/>
            <w:tcBorders>
              <w:top w:val="outset" w:color="000000" w:sz="8"/>
              <w:left w:val="outset" w:color="000000" w:sz="8"/>
              <w:bottom w:val="outset" w:color="000000" w:sz="8"/>
              <w:right w:val="outset" w:color="000000" w:sz="8"/>
            </w:tcBorders>
            <w:vAlign w:val="center"/>
          </w:tcPr>
          <w:bookmarkStart w:name="13549" w:id="13547"/>
          <w:p>
            <w:pPr>
              <w:spacing w:after="0"/>
              <w:ind w:left="0"/>
              <w:jc w:val="center"/>
            </w:pPr>
            <w:r>
              <w:rPr>
                <w:rFonts w:ascii="Arial"/>
                <w:b w:val="false"/>
                <w:i w:val="false"/>
                <w:color w:val="000000"/>
                <w:sz w:val="15"/>
              </w:rPr>
              <w:t xml:space="preserve"> </w:t>
            </w:r>
          </w:p>
          <w:bookmarkEnd w:id="13547"/>
        </w:tc>
        <w:tc>
          <w:tcPr>
            <w:tcW w:w="1083" w:type="dxa"/>
            <w:tcBorders>
              <w:top w:val="outset" w:color="000000" w:sz="8"/>
              <w:left w:val="outset" w:color="000000" w:sz="8"/>
              <w:bottom w:val="outset" w:color="000000" w:sz="8"/>
              <w:right w:val="outset" w:color="000000" w:sz="8"/>
            </w:tcBorders>
            <w:vAlign w:val="center"/>
          </w:tcPr>
          <w:bookmarkStart w:name="13550" w:id="13548"/>
          <w:p>
            <w:pPr>
              <w:spacing w:after="0"/>
              <w:ind w:left="0"/>
              <w:jc w:val="center"/>
            </w:pPr>
            <w:r>
              <w:rPr>
                <w:rFonts w:ascii="Arial"/>
                <w:b w:val="false"/>
                <w:i w:val="false"/>
                <w:color w:val="000000"/>
                <w:sz w:val="15"/>
              </w:rPr>
              <w:t xml:space="preserve"> </w:t>
            </w:r>
          </w:p>
          <w:bookmarkEnd w:id="13548"/>
        </w:tc>
        <w:tc>
          <w:tcPr>
            <w:tcW w:w="1417" w:type="dxa"/>
            <w:tcBorders>
              <w:top w:val="outset" w:color="000000" w:sz="8"/>
              <w:left w:val="outset" w:color="000000" w:sz="8"/>
              <w:bottom w:val="outset" w:color="000000" w:sz="8"/>
              <w:right w:val="outset" w:color="000000" w:sz="8"/>
            </w:tcBorders>
            <w:vAlign w:val="center"/>
          </w:tcPr>
          <w:bookmarkStart w:name="13551" w:id="13549"/>
          <w:p>
            <w:pPr>
              <w:spacing w:after="0"/>
              <w:ind w:left="0"/>
              <w:jc w:val="center"/>
            </w:pPr>
            <w:r>
              <w:rPr>
                <w:rFonts w:ascii="Arial"/>
                <w:b w:val="false"/>
                <w:i w:val="false"/>
                <w:color w:val="000000"/>
                <w:sz w:val="15"/>
              </w:rPr>
              <w:t xml:space="preserve"> </w:t>
            </w:r>
          </w:p>
          <w:bookmarkEnd w:id="13549"/>
        </w:tc>
        <w:tc>
          <w:tcPr>
            <w:tcW w:w="1417" w:type="dxa"/>
            <w:tcBorders>
              <w:top w:val="outset" w:color="000000" w:sz="8"/>
              <w:left w:val="outset" w:color="000000" w:sz="8"/>
              <w:bottom w:val="outset" w:color="000000" w:sz="8"/>
              <w:right w:val="outset" w:color="000000" w:sz="8"/>
            </w:tcBorders>
            <w:vAlign w:val="center"/>
          </w:tcPr>
          <w:bookmarkStart w:name="13552" w:id="13550"/>
          <w:p>
            <w:pPr>
              <w:spacing w:after="0"/>
              <w:ind w:left="0"/>
              <w:jc w:val="center"/>
            </w:pPr>
            <w:r>
              <w:rPr>
                <w:rFonts w:ascii="Arial"/>
                <w:b w:val="false"/>
                <w:i w:val="false"/>
                <w:color w:val="000000"/>
                <w:sz w:val="15"/>
              </w:rPr>
              <w:t xml:space="preserve"> </w:t>
            </w:r>
          </w:p>
          <w:bookmarkEnd w:id="13550"/>
        </w:tc>
        <w:tc>
          <w:tcPr>
            <w:tcW w:w="1417" w:type="dxa"/>
            <w:tcBorders>
              <w:top w:val="outset" w:color="000000" w:sz="8"/>
              <w:left w:val="outset" w:color="000000" w:sz="8"/>
              <w:bottom w:val="outset" w:color="000000" w:sz="8"/>
              <w:right w:val="outset" w:color="000000" w:sz="8"/>
            </w:tcBorders>
            <w:vAlign w:val="center"/>
          </w:tcPr>
          <w:bookmarkStart w:name="13553" w:id="13551"/>
          <w:p>
            <w:pPr>
              <w:spacing w:after="0"/>
              <w:ind w:left="0"/>
              <w:jc w:val="center"/>
            </w:pPr>
            <w:r>
              <w:rPr>
                <w:rFonts w:ascii="Arial"/>
                <w:b w:val="false"/>
                <w:i w:val="false"/>
                <w:color w:val="000000"/>
                <w:sz w:val="15"/>
              </w:rPr>
              <w:t>4509,20</w:t>
            </w:r>
          </w:p>
          <w:bookmarkEnd w:id="135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554" w:id="13552"/>
          <w:p>
            <w:pPr>
              <w:spacing w:after="0"/>
              <w:ind w:left="0"/>
              <w:jc w:val="center"/>
            </w:pPr>
            <w:r>
              <w:rPr>
                <w:rFonts w:ascii="Arial"/>
                <w:b w:val="false"/>
                <w:i/>
                <w:color w:val="000000"/>
                <w:sz w:val="15"/>
              </w:rPr>
              <w:t>4913241</w:t>
            </w:r>
          </w:p>
          <w:bookmarkEnd w:id="13552"/>
        </w:tc>
        <w:tc>
          <w:tcPr>
            <w:tcW w:w="805" w:type="dxa"/>
            <w:tcBorders>
              <w:top w:val="outset" w:color="000000" w:sz="8"/>
              <w:left w:val="outset" w:color="000000" w:sz="8"/>
              <w:bottom w:val="outset" w:color="000000" w:sz="8"/>
              <w:right w:val="outset" w:color="000000" w:sz="8"/>
            </w:tcBorders>
            <w:vAlign w:val="center"/>
          </w:tcPr>
          <w:bookmarkStart w:name="13555" w:id="13553"/>
          <w:p>
            <w:pPr>
              <w:spacing w:after="0"/>
              <w:ind w:left="0"/>
              <w:jc w:val="center"/>
            </w:pPr>
            <w:r>
              <w:rPr>
                <w:rFonts w:ascii="Arial"/>
                <w:b w:val="false"/>
                <w:i/>
                <w:color w:val="000000"/>
                <w:sz w:val="15"/>
              </w:rPr>
              <w:t>3241</w:t>
            </w:r>
          </w:p>
          <w:bookmarkEnd w:id="13553"/>
        </w:tc>
        <w:tc>
          <w:tcPr>
            <w:tcW w:w="805" w:type="dxa"/>
            <w:tcBorders>
              <w:top w:val="outset" w:color="000000" w:sz="8"/>
              <w:left w:val="outset" w:color="000000" w:sz="8"/>
              <w:bottom w:val="outset" w:color="000000" w:sz="8"/>
              <w:right w:val="outset" w:color="000000" w:sz="8"/>
            </w:tcBorders>
            <w:vAlign w:val="center"/>
          </w:tcPr>
          <w:bookmarkStart w:name="13556" w:id="13554"/>
          <w:p>
            <w:pPr>
              <w:spacing w:after="0"/>
              <w:ind w:left="0"/>
              <w:jc w:val="center"/>
            </w:pPr>
            <w:r>
              <w:rPr>
                <w:rFonts w:ascii="Arial"/>
                <w:b w:val="false"/>
                <w:i/>
                <w:color w:val="000000"/>
                <w:sz w:val="15"/>
              </w:rPr>
              <w:t>1090</w:t>
            </w:r>
          </w:p>
          <w:bookmarkEnd w:id="13554"/>
        </w:tc>
        <w:tc>
          <w:tcPr>
            <w:tcW w:w="649" w:type="dxa"/>
            <w:tcBorders>
              <w:top w:val="outset" w:color="000000" w:sz="8"/>
              <w:left w:val="outset" w:color="000000" w:sz="8"/>
              <w:bottom w:val="outset" w:color="000000" w:sz="8"/>
              <w:right w:val="outset" w:color="000000" w:sz="8"/>
            </w:tcBorders>
            <w:vAlign w:val="center"/>
          </w:tcPr>
          <w:bookmarkStart w:name="13557" w:id="13555"/>
          <w:p>
            <w:pPr>
              <w:spacing w:after="0"/>
              <w:ind w:left="0"/>
              <w:jc w:val="left"/>
            </w:pPr>
            <w:r>
              <w:rPr>
                <w:rFonts w:ascii="Arial"/>
                <w:b w:val="false"/>
                <w:i/>
                <w:color w:val="000000"/>
                <w:sz w:val="15"/>
              </w:rPr>
              <w:t>Забезпечення діяльності інших закладів у сфері соціального захисту і соціального забезпечення</w:t>
            </w:r>
          </w:p>
          <w:bookmarkEnd w:id="13555"/>
        </w:tc>
        <w:tc>
          <w:tcPr>
            <w:tcW w:w="1417" w:type="dxa"/>
            <w:tcBorders>
              <w:top w:val="outset" w:color="000000" w:sz="8"/>
              <w:left w:val="outset" w:color="000000" w:sz="8"/>
              <w:bottom w:val="outset" w:color="000000" w:sz="8"/>
              <w:right w:val="outset" w:color="000000" w:sz="8"/>
            </w:tcBorders>
            <w:vAlign w:val="center"/>
          </w:tcPr>
          <w:bookmarkStart w:name="13558" w:id="13556"/>
          <w:p>
            <w:pPr>
              <w:spacing w:after="0"/>
              <w:ind w:left="0"/>
              <w:jc w:val="center"/>
            </w:pPr>
            <w:r>
              <w:rPr>
                <w:rFonts w:ascii="Arial"/>
                <w:b w:val="false"/>
                <w:i/>
                <w:color w:val="000000"/>
                <w:sz w:val="15"/>
              </w:rPr>
              <w:t>2126,90</w:t>
            </w:r>
          </w:p>
          <w:bookmarkEnd w:id="13556"/>
        </w:tc>
        <w:tc>
          <w:tcPr>
            <w:tcW w:w="1417" w:type="dxa"/>
            <w:tcBorders>
              <w:top w:val="outset" w:color="000000" w:sz="8"/>
              <w:left w:val="outset" w:color="000000" w:sz="8"/>
              <w:bottom w:val="outset" w:color="000000" w:sz="8"/>
              <w:right w:val="outset" w:color="000000" w:sz="8"/>
            </w:tcBorders>
            <w:vAlign w:val="center"/>
          </w:tcPr>
          <w:bookmarkStart w:name="13559" w:id="13557"/>
          <w:p>
            <w:pPr>
              <w:spacing w:after="0"/>
              <w:ind w:left="0"/>
              <w:jc w:val="center"/>
            </w:pPr>
            <w:r>
              <w:rPr>
                <w:rFonts w:ascii="Arial"/>
                <w:b w:val="false"/>
                <w:i/>
                <w:color w:val="000000"/>
                <w:sz w:val="15"/>
              </w:rPr>
              <w:t>2126,90</w:t>
            </w:r>
          </w:p>
          <w:bookmarkEnd w:id="13557"/>
        </w:tc>
        <w:tc>
          <w:tcPr>
            <w:tcW w:w="1306" w:type="dxa"/>
            <w:tcBorders>
              <w:top w:val="outset" w:color="000000" w:sz="8"/>
              <w:left w:val="outset" w:color="000000" w:sz="8"/>
              <w:bottom w:val="outset" w:color="000000" w:sz="8"/>
              <w:right w:val="outset" w:color="000000" w:sz="8"/>
            </w:tcBorders>
            <w:vAlign w:val="center"/>
          </w:tcPr>
          <w:bookmarkStart w:name="13560" w:id="13558"/>
          <w:p>
            <w:pPr>
              <w:spacing w:after="0"/>
              <w:ind w:left="0"/>
              <w:jc w:val="center"/>
            </w:pPr>
            <w:r>
              <w:rPr>
                <w:rFonts w:ascii="Arial"/>
                <w:b w:val="false"/>
                <w:i/>
                <w:color w:val="000000"/>
                <w:sz w:val="15"/>
              </w:rPr>
              <w:t>1545,50</w:t>
            </w:r>
          </w:p>
          <w:bookmarkEnd w:id="13558"/>
        </w:tc>
        <w:tc>
          <w:tcPr>
            <w:tcW w:w="1194" w:type="dxa"/>
            <w:tcBorders>
              <w:top w:val="outset" w:color="000000" w:sz="8"/>
              <w:left w:val="outset" w:color="000000" w:sz="8"/>
              <w:bottom w:val="outset" w:color="000000" w:sz="8"/>
              <w:right w:val="outset" w:color="000000" w:sz="8"/>
            </w:tcBorders>
            <w:vAlign w:val="center"/>
          </w:tcPr>
          <w:bookmarkStart w:name="13561" w:id="13559"/>
          <w:p>
            <w:pPr>
              <w:spacing w:after="0"/>
              <w:ind w:left="0"/>
              <w:jc w:val="center"/>
            </w:pPr>
            <w:r>
              <w:rPr>
                <w:rFonts w:ascii="Arial"/>
                <w:b w:val="false"/>
                <w:i/>
                <w:color w:val="000000"/>
                <w:sz w:val="15"/>
              </w:rPr>
              <w:t>13,00</w:t>
            </w:r>
          </w:p>
          <w:bookmarkEnd w:id="13559"/>
        </w:tc>
        <w:tc>
          <w:tcPr>
            <w:tcW w:w="1417" w:type="dxa"/>
            <w:tcBorders>
              <w:top w:val="outset" w:color="000000" w:sz="8"/>
              <w:left w:val="outset" w:color="000000" w:sz="8"/>
              <w:bottom w:val="outset" w:color="000000" w:sz="8"/>
              <w:right w:val="outset" w:color="000000" w:sz="8"/>
            </w:tcBorders>
            <w:vAlign w:val="center"/>
          </w:tcPr>
          <w:bookmarkStart w:name="13562" w:id="13560"/>
          <w:p>
            <w:pPr>
              <w:spacing w:after="0"/>
              <w:ind w:left="0"/>
              <w:jc w:val="center"/>
            </w:pPr>
            <w:r>
              <w:rPr>
                <w:rFonts w:ascii="Arial"/>
                <w:b w:val="false"/>
                <w:i w:val="false"/>
                <w:color w:val="000000"/>
                <w:sz w:val="15"/>
              </w:rPr>
              <w:t xml:space="preserve"> </w:t>
            </w:r>
          </w:p>
          <w:bookmarkEnd w:id="13560"/>
        </w:tc>
        <w:tc>
          <w:tcPr>
            <w:tcW w:w="1417" w:type="dxa"/>
            <w:tcBorders>
              <w:top w:val="outset" w:color="000000" w:sz="8"/>
              <w:left w:val="outset" w:color="000000" w:sz="8"/>
              <w:bottom w:val="outset" w:color="000000" w:sz="8"/>
              <w:right w:val="outset" w:color="000000" w:sz="8"/>
            </w:tcBorders>
            <w:vAlign w:val="center"/>
          </w:tcPr>
          <w:bookmarkStart w:name="13563" w:id="13561"/>
          <w:p>
            <w:pPr>
              <w:spacing w:after="0"/>
              <w:ind w:left="0"/>
              <w:jc w:val="center"/>
            </w:pPr>
            <w:r>
              <w:rPr>
                <w:rFonts w:ascii="Arial"/>
                <w:b w:val="false"/>
                <w:i w:val="false"/>
                <w:color w:val="000000"/>
                <w:sz w:val="15"/>
              </w:rPr>
              <w:t xml:space="preserve"> </w:t>
            </w:r>
          </w:p>
          <w:bookmarkEnd w:id="13561"/>
        </w:tc>
        <w:tc>
          <w:tcPr>
            <w:tcW w:w="1194" w:type="dxa"/>
            <w:tcBorders>
              <w:top w:val="outset" w:color="000000" w:sz="8"/>
              <w:left w:val="outset" w:color="000000" w:sz="8"/>
              <w:bottom w:val="outset" w:color="000000" w:sz="8"/>
              <w:right w:val="outset" w:color="000000" w:sz="8"/>
            </w:tcBorders>
            <w:vAlign w:val="center"/>
          </w:tcPr>
          <w:bookmarkStart w:name="13564" w:id="13562"/>
          <w:p>
            <w:pPr>
              <w:spacing w:after="0"/>
              <w:ind w:left="0"/>
              <w:jc w:val="center"/>
            </w:pPr>
            <w:r>
              <w:rPr>
                <w:rFonts w:ascii="Arial"/>
                <w:b w:val="false"/>
                <w:i w:val="false"/>
                <w:color w:val="000000"/>
                <w:sz w:val="15"/>
              </w:rPr>
              <w:t xml:space="preserve"> </w:t>
            </w:r>
          </w:p>
          <w:bookmarkEnd w:id="13562"/>
        </w:tc>
        <w:tc>
          <w:tcPr>
            <w:tcW w:w="1083" w:type="dxa"/>
            <w:tcBorders>
              <w:top w:val="outset" w:color="000000" w:sz="8"/>
              <w:left w:val="outset" w:color="000000" w:sz="8"/>
              <w:bottom w:val="outset" w:color="000000" w:sz="8"/>
              <w:right w:val="outset" w:color="000000" w:sz="8"/>
            </w:tcBorders>
            <w:vAlign w:val="center"/>
          </w:tcPr>
          <w:bookmarkStart w:name="13565" w:id="13563"/>
          <w:p>
            <w:pPr>
              <w:spacing w:after="0"/>
              <w:ind w:left="0"/>
              <w:jc w:val="center"/>
            </w:pPr>
            <w:r>
              <w:rPr>
                <w:rFonts w:ascii="Arial"/>
                <w:b w:val="false"/>
                <w:i w:val="false"/>
                <w:color w:val="000000"/>
                <w:sz w:val="15"/>
              </w:rPr>
              <w:t xml:space="preserve"> </w:t>
            </w:r>
          </w:p>
          <w:bookmarkEnd w:id="13563"/>
        </w:tc>
        <w:tc>
          <w:tcPr>
            <w:tcW w:w="1083" w:type="dxa"/>
            <w:tcBorders>
              <w:top w:val="outset" w:color="000000" w:sz="8"/>
              <w:left w:val="outset" w:color="000000" w:sz="8"/>
              <w:bottom w:val="outset" w:color="000000" w:sz="8"/>
              <w:right w:val="outset" w:color="000000" w:sz="8"/>
            </w:tcBorders>
            <w:vAlign w:val="center"/>
          </w:tcPr>
          <w:bookmarkStart w:name="13566" w:id="13564"/>
          <w:p>
            <w:pPr>
              <w:spacing w:after="0"/>
              <w:ind w:left="0"/>
              <w:jc w:val="center"/>
            </w:pPr>
            <w:r>
              <w:rPr>
                <w:rFonts w:ascii="Arial"/>
                <w:b w:val="false"/>
                <w:i w:val="false"/>
                <w:color w:val="000000"/>
                <w:sz w:val="15"/>
              </w:rPr>
              <w:t xml:space="preserve"> </w:t>
            </w:r>
          </w:p>
          <w:bookmarkEnd w:id="13564"/>
        </w:tc>
        <w:tc>
          <w:tcPr>
            <w:tcW w:w="1417" w:type="dxa"/>
            <w:tcBorders>
              <w:top w:val="outset" w:color="000000" w:sz="8"/>
              <w:left w:val="outset" w:color="000000" w:sz="8"/>
              <w:bottom w:val="outset" w:color="000000" w:sz="8"/>
              <w:right w:val="outset" w:color="000000" w:sz="8"/>
            </w:tcBorders>
            <w:vAlign w:val="center"/>
          </w:tcPr>
          <w:bookmarkStart w:name="13567" w:id="13565"/>
          <w:p>
            <w:pPr>
              <w:spacing w:after="0"/>
              <w:ind w:left="0"/>
              <w:jc w:val="center"/>
            </w:pPr>
            <w:r>
              <w:rPr>
                <w:rFonts w:ascii="Arial"/>
                <w:b w:val="false"/>
                <w:i w:val="false"/>
                <w:color w:val="000000"/>
                <w:sz w:val="15"/>
              </w:rPr>
              <w:t xml:space="preserve"> </w:t>
            </w:r>
          </w:p>
          <w:bookmarkEnd w:id="13565"/>
        </w:tc>
        <w:tc>
          <w:tcPr>
            <w:tcW w:w="1417" w:type="dxa"/>
            <w:tcBorders>
              <w:top w:val="outset" w:color="000000" w:sz="8"/>
              <w:left w:val="outset" w:color="000000" w:sz="8"/>
              <w:bottom w:val="outset" w:color="000000" w:sz="8"/>
              <w:right w:val="outset" w:color="000000" w:sz="8"/>
            </w:tcBorders>
            <w:vAlign w:val="center"/>
          </w:tcPr>
          <w:bookmarkStart w:name="13568" w:id="13566"/>
          <w:p>
            <w:pPr>
              <w:spacing w:after="0"/>
              <w:ind w:left="0"/>
              <w:jc w:val="center"/>
            </w:pPr>
            <w:r>
              <w:rPr>
                <w:rFonts w:ascii="Arial"/>
                <w:b w:val="false"/>
                <w:i w:val="false"/>
                <w:color w:val="000000"/>
                <w:sz w:val="15"/>
              </w:rPr>
              <w:t xml:space="preserve"> </w:t>
            </w:r>
          </w:p>
          <w:bookmarkEnd w:id="13566"/>
        </w:tc>
        <w:tc>
          <w:tcPr>
            <w:tcW w:w="1417" w:type="dxa"/>
            <w:tcBorders>
              <w:top w:val="outset" w:color="000000" w:sz="8"/>
              <w:left w:val="outset" w:color="000000" w:sz="8"/>
              <w:bottom w:val="outset" w:color="000000" w:sz="8"/>
              <w:right w:val="outset" w:color="000000" w:sz="8"/>
            </w:tcBorders>
            <w:vAlign w:val="center"/>
          </w:tcPr>
          <w:bookmarkStart w:name="13569" w:id="13567"/>
          <w:p>
            <w:pPr>
              <w:spacing w:after="0"/>
              <w:ind w:left="0"/>
              <w:jc w:val="center"/>
            </w:pPr>
            <w:r>
              <w:rPr>
                <w:rFonts w:ascii="Arial"/>
                <w:b w:val="false"/>
                <w:i/>
                <w:color w:val="000000"/>
                <w:sz w:val="15"/>
              </w:rPr>
              <w:t>2126,90</w:t>
            </w:r>
          </w:p>
          <w:bookmarkEnd w:id="135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570" w:id="13568"/>
          <w:p>
            <w:pPr>
              <w:spacing w:after="0"/>
              <w:ind w:left="0"/>
              <w:jc w:val="center"/>
            </w:pPr>
            <w:r>
              <w:rPr>
                <w:rFonts w:ascii="Arial"/>
                <w:b w:val="false"/>
                <w:i/>
                <w:color w:val="000000"/>
                <w:sz w:val="15"/>
              </w:rPr>
              <w:t>4913242</w:t>
            </w:r>
          </w:p>
          <w:bookmarkEnd w:id="13568"/>
        </w:tc>
        <w:tc>
          <w:tcPr>
            <w:tcW w:w="805" w:type="dxa"/>
            <w:tcBorders>
              <w:top w:val="outset" w:color="000000" w:sz="8"/>
              <w:left w:val="outset" w:color="000000" w:sz="8"/>
              <w:bottom w:val="outset" w:color="000000" w:sz="8"/>
              <w:right w:val="outset" w:color="000000" w:sz="8"/>
            </w:tcBorders>
            <w:vAlign w:val="center"/>
          </w:tcPr>
          <w:bookmarkStart w:name="13571" w:id="13569"/>
          <w:p>
            <w:pPr>
              <w:spacing w:after="0"/>
              <w:ind w:left="0"/>
              <w:jc w:val="center"/>
            </w:pPr>
            <w:r>
              <w:rPr>
                <w:rFonts w:ascii="Arial"/>
                <w:b w:val="false"/>
                <w:i/>
                <w:color w:val="000000"/>
                <w:sz w:val="15"/>
              </w:rPr>
              <w:t>3242</w:t>
            </w:r>
          </w:p>
          <w:bookmarkEnd w:id="13569"/>
        </w:tc>
        <w:tc>
          <w:tcPr>
            <w:tcW w:w="805" w:type="dxa"/>
            <w:tcBorders>
              <w:top w:val="outset" w:color="000000" w:sz="8"/>
              <w:left w:val="outset" w:color="000000" w:sz="8"/>
              <w:bottom w:val="outset" w:color="000000" w:sz="8"/>
              <w:right w:val="outset" w:color="000000" w:sz="8"/>
            </w:tcBorders>
            <w:vAlign w:val="center"/>
          </w:tcPr>
          <w:bookmarkStart w:name="13572" w:id="13570"/>
          <w:p>
            <w:pPr>
              <w:spacing w:after="0"/>
              <w:ind w:left="0"/>
              <w:jc w:val="center"/>
            </w:pPr>
            <w:r>
              <w:rPr>
                <w:rFonts w:ascii="Arial"/>
                <w:b w:val="false"/>
                <w:i/>
                <w:color w:val="000000"/>
                <w:sz w:val="15"/>
              </w:rPr>
              <w:t>1090</w:t>
            </w:r>
          </w:p>
          <w:bookmarkEnd w:id="13570"/>
        </w:tc>
        <w:tc>
          <w:tcPr>
            <w:tcW w:w="649" w:type="dxa"/>
            <w:tcBorders>
              <w:top w:val="outset" w:color="000000" w:sz="8"/>
              <w:left w:val="outset" w:color="000000" w:sz="8"/>
              <w:bottom w:val="outset" w:color="000000" w:sz="8"/>
              <w:right w:val="outset" w:color="000000" w:sz="8"/>
            </w:tcBorders>
            <w:vAlign w:val="center"/>
          </w:tcPr>
          <w:bookmarkStart w:name="13573" w:id="13571"/>
          <w:p>
            <w:pPr>
              <w:spacing w:after="0"/>
              <w:ind w:left="0"/>
              <w:jc w:val="left"/>
            </w:pPr>
            <w:r>
              <w:rPr>
                <w:rFonts w:ascii="Arial"/>
                <w:b w:val="false"/>
                <w:i/>
                <w:color w:val="000000"/>
                <w:sz w:val="15"/>
              </w:rPr>
              <w:t>Інші заходи у сфері соціального захисту і соціального забезпечення</w:t>
            </w:r>
          </w:p>
          <w:bookmarkEnd w:id="13571"/>
        </w:tc>
        <w:tc>
          <w:tcPr>
            <w:tcW w:w="1417" w:type="dxa"/>
            <w:tcBorders>
              <w:top w:val="outset" w:color="000000" w:sz="8"/>
              <w:left w:val="outset" w:color="000000" w:sz="8"/>
              <w:bottom w:val="outset" w:color="000000" w:sz="8"/>
              <w:right w:val="outset" w:color="000000" w:sz="8"/>
            </w:tcBorders>
            <w:vAlign w:val="center"/>
          </w:tcPr>
          <w:bookmarkStart w:name="13574" w:id="13572"/>
          <w:p>
            <w:pPr>
              <w:spacing w:after="0"/>
              <w:ind w:left="0"/>
              <w:jc w:val="center"/>
            </w:pPr>
            <w:r>
              <w:rPr>
                <w:rFonts w:ascii="Arial"/>
                <w:b w:val="false"/>
                <w:i/>
                <w:color w:val="000000"/>
                <w:sz w:val="15"/>
              </w:rPr>
              <w:t>2382,30</w:t>
            </w:r>
          </w:p>
          <w:bookmarkEnd w:id="13572"/>
        </w:tc>
        <w:tc>
          <w:tcPr>
            <w:tcW w:w="1417" w:type="dxa"/>
            <w:tcBorders>
              <w:top w:val="outset" w:color="000000" w:sz="8"/>
              <w:left w:val="outset" w:color="000000" w:sz="8"/>
              <w:bottom w:val="outset" w:color="000000" w:sz="8"/>
              <w:right w:val="outset" w:color="000000" w:sz="8"/>
            </w:tcBorders>
            <w:vAlign w:val="center"/>
          </w:tcPr>
          <w:bookmarkStart w:name="13575" w:id="13573"/>
          <w:p>
            <w:pPr>
              <w:spacing w:after="0"/>
              <w:ind w:left="0"/>
              <w:jc w:val="center"/>
            </w:pPr>
            <w:r>
              <w:rPr>
                <w:rFonts w:ascii="Arial"/>
                <w:b w:val="false"/>
                <w:i/>
                <w:color w:val="000000"/>
                <w:sz w:val="15"/>
              </w:rPr>
              <w:t>2382,30</w:t>
            </w:r>
          </w:p>
          <w:bookmarkEnd w:id="13573"/>
        </w:tc>
        <w:tc>
          <w:tcPr>
            <w:tcW w:w="1306" w:type="dxa"/>
            <w:tcBorders>
              <w:top w:val="outset" w:color="000000" w:sz="8"/>
              <w:left w:val="outset" w:color="000000" w:sz="8"/>
              <w:bottom w:val="outset" w:color="000000" w:sz="8"/>
              <w:right w:val="outset" w:color="000000" w:sz="8"/>
            </w:tcBorders>
            <w:vAlign w:val="center"/>
          </w:tcPr>
          <w:bookmarkStart w:name="13576" w:id="13574"/>
          <w:p>
            <w:pPr>
              <w:spacing w:after="0"/>
              <w:ind w:left="0"/>
              <w:jc w:val="center"/>
            </w:pPr>
            <w:r>
              <w:rPr>
                <w:rFonts w:ascii="Arial"/>
                <w:b w:val="false"/>
                <w:i/>
                <w:color w:val="000000"/>
                <w:sz w:val="15"/>
              </w:rPr>
              <w:t>169,40</w:t>
            </w:r>
          </w:p>
          <w:bookmarkEnd w:id="13574"/>
        </w:tc>
        <w:tc>
          <w:tcPr>
            <w:tcW w:w="1194" w:type="dxa"/>
            <w:tcBorders>
              <w:top w:val="outset" w:color="000000" w:sz="8"/>
              <w:left w:val="outset" w:color="000000" w:sz="8"/>
              <w:bottom w:val="outset" w:color="000000" w:sz="8"/>
              <w:right w:val="outset" w:color="000000" w:sz="8"/>
            </w:tcBorders>
            <w:vAlign w:val="center"/>
          </w:tcPr>
          <w:bookmarkStart w:name="13577" w:id="13575"/>
          <w:p>
            <w:pPr>
              <w:spacing w:after="0"/>
              <w:ind w:left="0"/>
              <w:jc w:val="center"/>
            </w:pPr>
            <w:r>
              <w:rPr>
                <w:rFonts w:ascii="Arial"/>
                <w:b w:val="false"/>
                <w:i w:val="false"/>
                <w:color w:val="000000"/>
                <w:sz w:val="15"/>
              </w:rPr>
              <w:t xml:space="preserve"> </w:t>
            </w:r>
          </w:p>
          <w:bookmarkEnd w:id="13575"/>
        </w:tc>
        <w:tc>
          <w:tcPr>
            <w:tcW w:w="1417" w:type="dxa"/>
            <w:tcBorders>
              <w:top w:val="outset" w:color="000000" w:sz="8"/>
              <w:left w:val="outset" w:color="000000" w:sz="8"/>
              <w:bottom w:val="outset" w:color="000000" w:sz="8"/>
              <w:right w:val="outset" w:color="000000" w:sz="8"/>
            </w:tcBorders>
            <w:vAlign w:val="center"/>
          </w:tcPr>
          <w:bookmarkStart w:name="13578" w:id="13576"/>
          <w:p>
            <w:pPr>
              <w:spacing w:after="0"/>
              <w:ind w:left="0"/>
              <w:jc w:val="center"/>
            </w:pPr>
            <w:r>
              <w:rPr>
                <w:rFonts w:ascii="Arial"/>
                <w:b w:val="false"/>
                <w:i w:val="false"/>
                <w:color w:val="000000"/>
                <w:sz w:val="15"/>
              </w:rPr>
              <w:t xml:space="preserve"> </w:t>
            </w:r>
          </w:p>
          <w:bookmarkEnd w:id="13576"/>
        </w:tc>
        <w:tc>
          <w:tcPr>
            <w:tcW w:w="1417" w:type="dxa"/>
            <w:tcBorders>
              <w:top w:val="outset" w:color="000000" w:sz="8"/>
              <w:left w:val="outset" w:color="000000" w:sz="8"/>
              <w:bottom w:val="outset" w:color="000000" w:sz="8"/>
              <w:right w:val="outset" w:color="000000" w:sz="8"/>
            </w:tcBorders>
            <w:vAlign w:val="center"/>
          </w:tcPr>
          <w:bookmarkStart w:name="13579" w:id="13577"/>
          <w:p>
            <w:pPr>
              <w:spacing w:after="0"/>
              <w:ind w:left="0"/>
              <w:jc w:val="center"/>
            </w:pPr>
            <w:r>
              <w:rPr>
                <w:rFonts w:ascii="Arial"/>
                <w:b w:val="false"/>
                <w:i w:val="false"/>
                <w:color w:val="000000"/>
                <w:sz w:val="15"/>
              </w:rPr>
              <w:t xml:space="preserve"> </w:t>
            </w:r>
          </w:p>
          <w:bookmarkEnd w:id="13577"/>
        </w:tc>
        <w:tc>
          <w:tcPr>
            <w:tcW w:w="1194" w:type="dxa"/>
            <w:tcBorders>
              <w:top w:val="outset" w:color="000000" w:sz="8"/>
              <w:left w:val="outset" w:color="000000" w:sz="8"/>
              <w:bottom w:val="outset" w:color="000000" w:sz="8"/>
              <w:right w:val="outset" w:color="000000" w:sz="8"/>
            </w:tcBorders>
            <w:vAlign w:val="center"/>
          </w:tcPr>
          <w:bookmarkStart w:name="13580" w:id="13578"/>
          <w:p>
            <w:pPr>
              <w:spacing w:after="0"/>
              <w:ind w:left="0"/>
              <w:jc w:val="center"/>
            </w:pPr>
            <w:r>
              <w:rPr>
                <w:rFonts w:ascii="Arial"/>
                <w:b w:val="false"/>
                <w:i w:val="false"/>
                <w:color w:val="000000"/>
                <w:sz w:val="15"/>
              </w:rPr>
              <w:t xml:space="preserve"> </w:t>
            </w:r>
          </w:p>
          <w:bookmarkEnd w:id="13578"/>
        </w:tc>
        <w:tc>
          <w:tcPr>
            <w:tcW w:w="1083" w:type="dxa"/>
            <w:tcBorders>
              <w:top w:val="outset" w:color="000000" w:sz="8"/>
              <w:left w:val="outset" w:color="000000" w:sz="8"/>
              <w:bottom w:val="outset" w:color="000000" w:sz="8"/>
              <w:right w:val="outset" w:color="000000" w:sz="8"/>
            </w:tcBorders>
            <w:vAlign w:val="center"/>
          </w:tcPr>
          <w:bookmarkStart w:name="13581" w:id="13579"/>
          <w:p>
            <w:pPr>
              <w:spacing w:after="0"/>
              <w:ind w:left="0"/>
              <w:jc w:val="center"/>
            </w:pPr>
            <w:r>
              <w:rPr>
                <w:rFonts w:ascii="Arial"/>
                <w:b w:val="false"/>
                <w:i w:val="false"/>
                <w:color w:val="000000"/>
                <w:sz w:val="15"/>
              </w:rPr>
              <w:t xml:space="preserve"> </w:t>
            </w:r>
          </w:p>
          <w:bookmarkEnd w:id="13579"/>
        </w:tc>
        <w:tc>
          <w:tcPr>
            <w:tcW w:w="1083" w:type="dxa"/>
            <w:tcBorders>
              <w:top w:val="outset" w:color="000000" w:sz="8"/>
              <w:left w:val="outset" w:color="000000" w:sz="8"/>
              <w:bottom w:val="outset" w:color="000000" w:sz="8"/>
              <w:right w:val="outset" w:color="000000" w:sz="8"/>
            </w:tcBorders>
            <w:vAlign w:val="center"/>
          </w:tcPr>
          <w:bookmarkStart w:name="13582" w:id="13580"/>
          <w:p>
            <w:pPr>
              <w:spacing w:after="0"/>
              <w:ind w:left="0"/>
              <w:jc w:val="center"/>
            </w:pPr>
            <w:r>
              <w:rPr>
                <w:rFonts w:ascii="Arial"/>
                <w:b w:val="false"/>
                <w:i w:val="false"/>
                <w:color w:val="000000"/>
                <w:sz w:val="15"/>
              </w:rPr>
              <w:t xml:space="preserve"> </w:t>
            </w:r>
          </w:p>
          <w:bookmarkEnd w:id="13580"/>
        </w:tc>
        <w:tc>
          <w:tcPr>
            <w:tcW w:w="1417" w:type="dxa"/>
            <w:tcBorders>
              <w:top w:val="outset" w:color="000000" w:sz="8"/>
              <w:left w:val="outset" w:color="000000" w:sz="8"/>
              <w:bottom w:val="outset" w:color="000000" w:sz="8"/>
              <w:right w:val="outset" w:color="000000" w:sz="8"/>
            </w:tcBorders>
            <w:vAlign w:val="center"/>
          </w:tcPr>
          <w:bookmarkStart w:name="13583" w:id="13581"/>
          <w:p>
            <w:pPr>
              <w:spacing w:after="0"/>
              <w:ind w:left="0"/>
              <w:jc w:val="center"/>
            </w:pPr>
            <w:r>
              <w:rPr>
                <w:rFonts w:ascii="Arial"/>
                <w:b w:val="false"/>
                <w:i w:val="false"/>
                <w:color w:val="000000"/>
                <w:sz w:val="15"/>
              </w:rPr>
              <w:t xml:space="preserve"> </w:t>
            </w:r>
          </w:p>
          <w:bookmarkEnd w:id="13581"/>
        </w:tc>
        <w:tc>
          <w:tcPr>
            <w:tcW w:w="1417" w:type="dxa"/>
            <w:tcBorders>
              <w:top w:val="outset" w:color="000000" w:sz="8"/>
              <w:left w:val="outset" w:color="000000" w:sz="8"/>
              <w:bottom w:val="outset" w:color="000000" w:sz="8"/>
              <w:right w:val="outset" w:color="000000" w:sz="8"/>
            </w:tcBorders>
            <w:vAlign w:val="center"/>
          </w:tcPr>
          <w:bookmarkStart w:name="13584" w:id="13582"/>
          <w:p>
            <w:pPr>
              <w:spacing w:after="0"/>
              <w:ind w:left="0"/>
              <w:jc w:val="center"/>
            </w:pPr>
            <w:r>
              <w:rPr>
                <w:rFonts w:ascii="Arial"/>
                <w:b w:val="false"/>
                <w:i w:val="false"/>
                <w:color w:val="000000"/>
                <w:sz w:val="15"/>
              </w:rPr>
              <w:t xml:space="preserve"> </w:t>
            </w:r>
          </w:p>
          <w:bookmarkEnd w:id="13582"/>
        </w:tc>
        <w:tc>
          <w:tcPr>
            <w:tcW w:w="1417" w:type="dxa"/>
            <w:tcBorders>
              <w:top w:val="outset" w:color="000000" w:sz="8"/>
              <w:left w:val="outset" w:color="000000" w:sz="8"/>
              <w:bottom w:val="outset" w:color="000000" w:sz="8"/>
              <w:right w:val="outset" w:color="000000" w:sz="8"/>
            </w:tcBorders>
            <w:vAlign w:val="center"/>
          </w:tcPr>
          <w:bookmarkStart w:name="13585" w:id="13583"/>
          <w:p>
            <w:pPr>
              <w:spacing w:after="0"/>
              <w:ind w:left="0"/>
              <w:jc w:val="center"/>
            </w:pPr>
            <w:r>
              <w:rPr>
                <w:rFonts w:ascii="Arial"/>
                <w:b w:val="false"/>
                <w:i/>
                <w:color w:val="000000"/>
                <w:sz w:val="15"/>
              </w:rPr>
              <w:t>2382,30</w:t>
            </w:r>
          </w:p>
          <w:bookmarkEnd w:id="135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586" w:id="13584"/>
          <w:p>
            <w:pPr>
              <w:spacing w:after="0"/>
              <w:ind w:left="0"/>
              <w:jc w:val="center"/>
            </w:pPr>
            <w:r>
              <w:rPr>
                <w:rFonts w:ascii="Arial"/>
                <w:b w:val="false"/>
                <w:i w:val="false"/>
                <w:color w:val="000000"/>
                <w:sz w:val="15"/>
              </w:rPr>
              <w:t>4914030</w:t>
            </w:r>
          </w:p>
          <w:bookmarkEnd w:id="13584"/>
        </w:tc>
        <w:tc>
          <w:tcPr>
            <w:tcW w:w="805" w:type="dxa"/>
            <w:tcBorders>
              <w:top w:val="outset" w:color="000000" w:sz="8"/>
              <w:left w:val="outset" w:color="000000" w:sz="8"/>
              <w:bottom w:val="outset" w:color="000000" w:sz="8"/>
              <w:right w:val="outset" w:color="000000" w:sz="8"/>
            </w:tcBorders>
            <w:vAlign w:val="center"/>
          </w:tcPr>
          <w:bookmarkStart w:name="13587" w:id="13585"/>
          <w:p>
            <w:pPr>
              <w:spacing w:after="0"/>
              <w:ind w:left="0"/>
              <w:jc w:val="center"/>
            </w:pPr>
            <w:r>
              <w:rPr>
                <w:rFonts w:ascii="Arial"/>
                <w:b w:val="false"/>
                <w:i w:val="false"/>
                <w:color w:val="000000"/>
                <w:sz w:val="15"/>
              </w:rPr>
              <w:t>4030</w:t>
            </w:r>
          </w:p>
          <w:bookmarkEnd w:id="13585"/>
        </w:tc>
        <w:tc>
          <w:tcPr>
            <w:tcW w:w="805" w:type="dxa"/>
            <w:tcBorders>
              <w:top w:val="outset" w:color="000000" w:sz="8"/>
              <w:left w:val="outset" w:color="000000" w:sz="8"/>
              <w:bottom w:val="outset" w:color="000000" w:sz="8"/>
              <w:right w:val="outset" w:color="000000" w:sz="8"/>
            </w:tcBorders>
            <w:vAlign w:val="center"/>
          </w:tcPr>
          <w:bookmarkStart w:name="13588" w:id="13586"/>
          <w:p>
            <w:pPr>
              <w:spacing w:after="0"/>
              <w:ind w:left="0"/>
              <w:jc w:val="center"/>
            </w:pPr>
            <w:r>
              <w:rPr>
                <w:rFonts w:ascii="Arial"/>
                <w:b w:val="false"/>
                <w:i w:val="false"/>
                <w:color w:val="000000"/>
                <w:sz w:val="15"/>
              </w:rPr>
              <w:t>0824</w:t>
            </w:r>
          </w:p>
          <w:bookmarkEnd w:id="13586"/>
        </w:tc>
        <w:tc>
          <w:tcPr>
            <w:tcW w:w="649" w:type="dxa"/>
            <w:tcBorders>
              <w:top w:val="outset" w:color="000000" w:sz="8"/>
              <w:left w:val="outset" w:color="000000" w:sz="8"/>
              <w:bottom w:val="outset" w:color="000000" w:sz="8"/>
              <w:right w:val="outset" w:color="000000" w:sz="8"/>
            </w:tcBorders>
            <w:vAlign w:val="center"/>
          </w:tcPr>
          <w:bookmarkStart w:name="13589" w:id="13587"/>
          <w:p>
            <w:pPr>
              <w:spacing w:after="0"/>
              <w:ind w:left="0"/>
              <w:jc w:val="left"/>
            </w:pPr>
            <w:r>
              <w:rPr>
                <w:rFonts w:ascii="Arial"/>
                <w:b w:val="false"/>
                <w:i w:val="false"/>
                <w:color w:val="000000"/>
                <w:sz w:val="15"/>
              </w:rPr>
              <w:t>Забезпечення діяльності бібліотек</w:t>
            </w:r>
          </w:p>
          <w:bookmarkEnd w:id="13587"/>
        </w:tc>
        <w:tc>
          <w:tcPr>
            <w:tcW w:w="1417" w:type="dxa"/>
            <w:tcBorders>
              <w:top w:val="outset" w:color="000000" w:sz="8"/>
              <w:left w:val="outset" w:color="000000" w:sz="8"/>
              <w:bottom w:val="outset" w:color="000000" w:sz="8"/>
              <w:right w:val="outset" w:color="000000" w:sz="8"/>
            </w:tcBorders>
            <w:vAlign w:val="center"/>
          </w:tcPr>
          <w:bookmarkStart w:name="13590" w:id="13588"/>
          <w:p>
            <w:pPr>
              <w:spacing w:after="0"/>
              <w:ind w:left="0"/>
              <w:jc w:val="center"/>
            </w:pPr>
            <w:r>
              <w:rPr>
                <w:rFonts w:ascii="Arial"/>
                <w:b w:val="false"/>
                <w:i w:val="false"/>
                <w:color w:val="000000"/>
                <w:sz w:val="15"/>
              </w:rPr>
              <w:t>18546,80</w:t>
            </w:r>
          </w:p>
          <w:bookmarkEnd w:id="13588"/>
        </w:tc>
        <w:tc>
          <w:tcPr>
            <w:tcW w:w="1417" w:type="dxa"/>
            <w:tcBorders>
              <w:top w:val="outset" w:color="000000" w:sz="8"/>
              <w:left w:val="outset" w:color="000000" w:sz="8"/>
              <w:bottom w:val="outset" w:color="000000" w:sz="8"/>
              <w:right w:val="outset" w:color="000000" w:sz="8"/>
            </w:tcBorders>
            <w:vAlign w:val="center"/>
          </w:tcPr>
          <w:bookmarkStart w:name="13591" w:id="13589"/>
          <w:p>
            <w:pPr>
              <w:spacing w:after="0"/>
              <w:ind w:left="0"/>
              <w:jc w:val="center"/>
            </w:pPr>
            <w:r>
              <w:rPr>
                <w:rFonts w:ascii="Arial"/>
                <w:b w:val="false"/>
                <w:i w:val="false"/>
                <w:color w:val="000000"/>
                <w:sz w:val="15"/>
              </w:rPr>
              <w:t>18546,80</w:t>
            </w:r>
          </w:p>
          <w:bookmarkEnd w:id="13589"/>
        </w:tc>
        <w:tc>
          <w:tcPr>
            <w:tcW w:w="1306" w:type="dxa"/>
            <w:tcBorders>
              <w:top w:val="outset" w:color="000000" w:sz="8"/>
              <w:left w:val="outset" w:color="000000" w:sz="8"/>
              <w:bottom w:val="outset" w:color="000000" w:sz="8"/>
              <w:right w:val="outset" w:color="000000" w:sz="8"/>
            </w:tcBorders>
            <w:vAlign w:val="center"/>
          </w:tcPr>
          <w:bookmarkStart w:name="13592" w:id="13590"/>
          <w:p>
            <w:pPr>
              <w:spacing w:after="0"/>
              <w:ind w:left="0"/>
              <w:jc w:val="center"/>
            </w:pPr>
            <w:r>
              <w:rPr>
                <w:rFonts w:ascii="Arial"/>
                <w:b w:val="false"/>
                <w:i w:val="false"/>
                <w:color w:val="000000"/>
                <w:sz w:val="15"/>
              </w:rPr>
              <w:t>12808,60</w:t>
            </w:r>
          </w:p>
          <w:bookmarkEnd w:id="13590"/>
        </w:tc>
        <w:tc>
          <w:tcPr>
            <w:tcW w:w="1194" w:type="dxa"/>
            <w:tcBorders>
              <w:top w:val="outset" w:color="000000" w:sz="8"/>
              <w:left w:val="outset" w:color="000000" w:sz="8"/>
              <w:bottom w:val="outset" w:color="000000" w:sz="8"/>
              <w:right w:val="outset" w:color="000000" w:sz="8"/>
            </w:tcBorders>
            <w:vAlign w:val="center"/>
          </w:tcPr>
          <w:bookmarkStart w:name="13593" w:id="13591"/>
          <w:p>
            <w:pPr>
              <w:spacing w:after="0"/>
              <w:ind w:left="0"/>
              <w:jc w:val="center"/>
            </w:pPr>
            <w:r>
              <w:rPr>
                <w:rFonts w:ascii="Arial"/>
                <w:b w:val="false"/>
                <w:i w:val="false"/>
                <w:color w:val="000000"/>
                <w:sz w:val="15"/>
              </w:rPr>
              <w:t>1488,10</w:t>
            </w:r>
          </w:p>
          <w:bookmarkEnd w:id="13591"/>
        </w:tc>
        <w:tc>
          <w:tcPr>
            <w:tcW w:w="1417" w:type="dxa"/>
            <w:tcBorders>
              <w:top w:val="outset" w:color="000000" w:sz="8"/>
              <w:left w:val="outset" w:color="000000" w:sz="8"/>
              <w:bottom w:val="outset" w:color="000000" w:sz="8"/>
              <w:right w:val="outset" w:color="000000" w:sz="8"/>
            </w:tcBorders>
            <w:vAlign w:val="center"/>
          </w:tcPr>
          <w:bookmarkStart w:name="13594" w:id="13592"/>
          <w:p>
            <w:pPr>
              <w:spacing w:after="0"/>
              <w:ind w:left="0"/>
              <w:jc w:val="center"/>
            </w:pPr>
            <w:r>
              <w:rPr>
                <w:rFonts w:ascii="Arial"/>
                <w:b w:val="false"/>
                <w:i w:val="false"/>
                <w:color w:val="000000"/>
                <w:sz w:val="15"/>
              </w:rPr>
              <w:t xml:space="preserve"> </w:t>
            </w:r>
          </w:p>
          <w:bookmarkEnd w:id="13592"/>
        </w:tc>
        <w:tc>
          <w:tcPr>
            <w:tcW w:w="1417" w:type="dxa"/>
            <w:tcBorders>
              <w:top w:val="outset" w:color="000000" w:sz="8"/>
              <w:left w:val="outset" w:color="000000" w:sz="8"/>
              <w:bottom w:val="outset" w:color="000000" w:sz="8"/>
              <w:right w:val="outset" w:color="000000" w:sz="8"/>
            </w:tcBorders>
            <w:vAlign w:val="center"/>
          </w:tcPr>
          <w:bookmarkStart w:name="13595" w:id="13593"/>
          <w:p>
            <w:pPr>
              <w:spacing w:after="0"/>
              <w:ind w:left="0"/>
              <w:jc w:val="center"/>
            </w:pPr>
            <w:r>
              <w:rPr>
                <w:rFonts w:ascii="Arial"/>
                <w:b w:val="false"/>
                <w:i w:val="false"/>
                <w:color w:val="000000"/>
                <w:sz w:val="15"/>
              </w:rPr>
              <w:t>3655,70</w:t>
            </w:r>
          </w:p>
          <w:bookmarkEnd w:id="13593"/>
        </w:tc>
        <w:tc>
          <w:tcPr>
            <w:tcW w:w="1194" w:type="dxa"/>
            <w:tcBorders>
              <w:top w:val="outset" w:color="000000" w:sz="8"/>
              <w:left w:val="outset" w:color="000000" w:sz="8"/>
              <w:bottom w:val="outset" w:color="000000" w:sz="8"/>
              <w:right w:val="outset" w:color="000000" w:sz="8"/>
            </w:tcBorders>
            <w:vAlign w:val="center"/>
          </w:tcPr>
          <w:bookmarkStart w:name="13596" w:id="13594"/>
          <w:p>
            <w:pPr>
              <w:spacing w:after="0"/>
              <w:ind w:left="0"/>
              <w:jc w:val="center"/>
            </w:pPr>
            <w:r>
              <w:rPr>
                <w:rFonts w:ascii="Arial"/>
                <w:b w:val="false"/>
                <w:i w:val="false"/>
                <w:color w:val="000000"/>
                <w:sz w:val="15"/>
              </w:rPr>
              <w:t>405,70</w:t>
            </w:r>
          </w:p>
          <w:bookmarkEnd w:id="13594"/>
        </w:tc>
        <w:tc>
          <w:tcPr>
            <w:tcW w:w="1083" w:type="dxa"/>
            <w:tcBorders>
              <w:top w:val="outset" w:color="000000" w:sz="8"/>
              <w:left w:val="outset" w:color="000000" w:sz="8"/>
              <w:bottom w:val="outset" w:color="000000" w:sz="8"/>
              <w:right w:val="outset" w:color="000000" w:sz="8"/>
            </w:tcBorders>
            <w:vAlign w:val="center"/>
          </w:tcPr>
          <w:bookmarkStart w:name="13597" w:id="13595"/>
          <w:p>
            <w:pPr>
              <w:spacing w:after="0"/>
              <w:ind w:left="0"/>
              <w:jc w:val="center"/>
            </w:pPr>
            <w:r>
              <w:rPr>
                <w:rFonts w:ascii="Arial"/>
                <w:b w:val="false"/>
                <w:i w:val="false"/>
                <w:color w:val="000000"/>
                <w:sz w:val="15"/>
              </w:rPr>
              <w:t xml:space="preserve"> </w:t>
            </w:r>
          </w:p>
          <w:bookmarkEnd w:id="13595"/>
        </w:tc>
        <w:tc>
          <w:tcPr>
            <w:tcW w:w="1083" w:type="dxa"/>
            <w:tcBorders>
              <w:top w:val="outset" w:color="000000" w:sz="8"/>
              <w:left w:val="outset" w:color="000000" w:sz="8"/>
              <w:bottom w:val="outset" w:color="000000" w:sz="8"/>
              <w:right w:val="outset" w:color="000000" w:sz="8"/>
            </w:tcBorders>
            <w:vAlign w:val="center"/>
          </w:tcPr>
          <w:bookmarkStart w:name="13598" w:id="13596"/>
          <w:p>
            <w:pPr>
              <w:spacing w:after="0"/>
              <w:ind w:left="0"/>
              <w:jc w:val="center"/>
            </w:pPr>
            <w:r>
              <w:rPr>
                <w:rFonts w:ascii="Arial"/>
                <w:b w:val="false"/>
                <w:i w:val="false"/>
                <w:color w:val="000000"/>
                <w:sz w:val="15"/>
              </w:rPr>
              <w:t xml:space="preserve"> </w:t>
            </w:r>
          </w:p>
          <w:bookmarkEnd w:id="13596"/>
        </w:tc>
        <w:tc>
          <w:tcPr>
            <w:tcW w:w="1417" w:type="dxa"/>
            <w:tcBorders>
              <w:top w:val="outset" w:color="000000" w:sz="8"/>
              <w:left w:val="outset" w:color="000000" w:sz="8"/>
              <w:bottom w:val="outset" w:color="000000" w:sz="8"/>
              <w:right w:val="outset" w:color="000000" w:sz="8"/>
            </w:tcBorders>
            <w:vAlign w:val="center"/>
          </w:tcPr>
          <w:bookmarkStart w:name="13599" w:id="13597"/>
          <w:p>
            <w:pPr>
              <w:spacing w:after="0"/>
              <w:ind w:left="0"/>
              <w:jc w:val="center"/>
            </w:pPr>
            <w:r>
              <w:rPr>
                <w:rFonts w:ascii="Arial"/>
                <w:b w:val="false"/>
                <w:i w:val="false"/>
                <w:color w:val="000000"/>
                <w:sz w:val="15"/>
              </w:rPr>
              <w:t>3250,00</w:t>
            </w:r>
          </w:p>
          <w:bookmarkEnd w:id="13597"/>
        </w:tc>
        <w:tc>
          <w:tcPr>
            <w:tcW w:w="1417" w:type="dxa"/>
            <w:tcBorders>
              <w:top w:val="outset" w:color="000000" w:sz="8"/>
              <w:left w:val="outset" w:color="000000" w:sz="8"/>
              <w:bottom w:val="outset" w:color="000000" w:sz="8"/>
              <w:right w:val="outset" w:color="000000" w:sz="8"/>
            </w:tcBorders>
            <w:vAlign w:val="center"/>
          </w:tcPr>
          <w:bookmarkStart w:name="13600" w:id="13598"/>
          <w:p>
            <w:pPr>
              <w:spacing w:after="0"/>
              <w:ind w:left="0"/>
              <w:jc w:val="center"/>
            </w:pPr>
            <w:r>
              <w:rPr>
                <w:rFonts w:ascii="Arial"/>
                <w:b w:val="false"/>
                <w:i w:val="false"/>
                <w:color w:val="000000"/>
                <w:sz w:val="15"/>
              </w:rPr>
              <w:t>3250,00</w:t>
            </w:r>
          </w:p>
          <w:bookmarkEnd w:id="13598"/>
        </w:tc>
        <w:tc>
          <w:tcPr>
            <w:tcW w:w="1417" w:type="dxa"/>
            <w:tcBorders>
              <w:top w:val="outset" w:color="000000" w:sz="8"/>
              <w:left w:val="outset" w:color="000000" w:sz="8"/>
              <w:bottom w:val="outset" w:color="000000" w:sz="8"/>
              <w:right w:val="outset" w:color="000000" w:sz="8"/>
            </w:tcBorders>
            <w:vAlign w:val="center"/>
          </w:tcPr>
          <w:bookmarkStart w:name="13601" w:id="13599"/>
          <w:p>
            <w:pPr>
              <w:spacing w:after="0"/>
              <w:ind w:left="0"/>
              <w:jc w:val="center"/>
            </w:pPr>
            <w:r>
              <w:rPr>
                <w:rFonts w:ascii="Arial"/>
                <w:b w:val="false"/>
                <w:i w:val="false"/>
                <w:color w:val="000000"/>
                <w:sz w:val="15"/>
              </w:rPr>
              <w:t>22202,50</w:t>
            </w:r>
          </w:p>
          <w:bookmarkEnd w:id="135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602" w:id="13600"/>
          <w:p>
            <w:pPr>
              <w:spacing w:after="0"/>
              <w:ind w:left="0"/>
              <w:jc w:val="center"/>
            </w:pPr>
            <w:r>
              <w:rPr>
                <w:rFonts w:ascii="Arial"/>
                <w:b w:val="false"/>
                <w:i w:val="false"/>
                <w:color w:val="000000"/>
                <w:sz w:val="15"/>
              </w:rPr>
              <w:t>4914040</w:t>
            </w:r>
          </w:p>
          <w:bookmarkEnd w:id="13600"/>
        </w:tc>
        <w:tc>
          <w:tcPr>
            <w:tcW w:w="805" w:type="dxa"/>
            <w:tcBorders>
              <w:top w:val="outset" w:color="000000" w:sz="8"/>
              <w:left w:val="outset" w:color="000000" w:sz="8"/>
              <w:bottom w:val="outset" w:color="000000" w:sz="8"/>
              <w:right w:val="outset" w:color="000000" w:sz="8"/>
            </w:tcBorders>
            <w:vAlign w:val="center"/>
          </w:tcPr>
          <w:bookmarkStart w:name="13603" w:id="13601"/>
          <w:p>
            <w:pPr>
              <w:spacing w:after="0"/>
              <w:ind w:left="0"/>
              <w:jc w:val="center"/>
            </w:pPr>
            <w:r>
              <w:rPr>
                <w:rFonts w:ascii="Arial"/>
                <w:b w:val="false"/>
                <w:i w:val="false"/>
                <w:color w:val="000000"/>
                <w:sz w:val="15"/>
              </w:rPr>
              <w:t>4040</w:t>
            </w:r>
          </w:p>
          <w:bookmarkEnd w:id="13601"/>
        </w:tc>
        <w:tc>
          <w:tcPr>
            <w:tcW w:w="805" w:type="dxa"/>
            <w:tcBorders>
              <w:top w:val="outset" w:color="000000" w:sz="8"/>
              <w:left w:val="outset" w:color="000000" w:sz="8"/>
              <w:bottom w:val="outset" w:color="000000" w:sz="8"/>
              <w:right w:val="outset" w:color="000000" w:sz="8"/>
            </w:tcBorders>
            <w:vAlign w:val="center"/>
          </w:tcPr>
          <w:bookmarkStart w:name="13604" w:id="13602"/>
          <w:p>
            <w:pPr>
              <w:spacing w:after="0"/>
              <w:ind w:left="0"/>
              <w:jc w:val="center"/>
            </w:pPr>
            <w:r>
              <w:rPr>
                <w:rFonts w:ascii="Arial"/>
                <w:b w:val="false"/>
                <w:i w:val="false"/>
                <w:color w:val="000000"/>
                <w:sz w:val="15"/>
              </w:rPr>
              <w:t>0824</w:t>
            </w:r>
          </w:p>
          <w:bookmarkEnd w:id="13602"/>
        </w:tc>
        <w:tc>
          <w:tcPr>
            <w:tcW w:w="649" w:type="dxa"/>
            <w:tcBorders>
              <w:top w:val="outset" w:color="000000" w:sz="8"/>
              <w:left w:val="outset" w:color="000000" w:sz="8"/>
              <w:bottom w:val="outset" w:color="000000" w:sz="8"/>
              <w:right w:val="outset" w:color="000000" w:sz="8"/>
            </w:tcBorders>
            <w:vAlign w:val="center"/>
          </w:tcPr>
          <w:bookmarkStart w:name="13605" w:id="13603"/>
          <w:p>
            <w:pPr>
              <w:spacing w:after="0"/>
              <w:ind w:left="0"/>
              <w:jc w:val="left"/>
            </w:pPr>
            <w:r>
              <w:rPr>
                <w:rFonts w:ascii="Arial"/>
                <w:b w:val="false"/>
                <w:i w:val="false"/>
                <w:color w:val="000000"/>
                <w:sz w:val="15"/>
              </w:rPr>
              <w:t>Забезпечення діяльності музеїв і виставок</w:t>
            </w:r>
          </w:p>
          <w:bookmarkEnd w:id="13603"/>
        </w:tc>
        <w:tc>
          <w:tcPr>
            <w:tcW w:w="1417" w:type="dxa"/>
            <w:tcBorders>
              <w:top w:val="outset" w:color="000000" w:sz="8"/>
              <w:left w:val="outset" w:color="000000" w:sz="8"/>
              <w:bottom w:val="outset" w:color="000000" w:sz="8"/>
              <w:right w:val="outset" w:color="000000" w:sz="8"/>
            </w:tcBorders>
            <w:vAlign w:val="center"/>
          </w:tcPr>
          <w:bookmarkStart w:name="13606" w:id="13604"/>
          <w:p>
            <w:pPr>
              <w:spacing w:after="0"/>
              <w:ind w:left="0"/>
              <w:jc w:val="center"/>
            </w:pPr>
            <w:r>
              <w:rPr>
                <w:rFonts w:ascii="Arial"/>
                <w:b w:val="false"/>
                <w:i w:val="false"/>
                <w:color w:val="000000"/>
                <w:sz w:val="15"/>
              </w:rPr>
              <w:t>707,80</w:t>
            </w:r>
          </w:p>
          <w:bookmarkEnd w:id="13604"/>
        </w:tc>
        <w:tc>
          <w:tcPr>
            <w:tcW w:w="1417" w:type="dxa"/>
            <w:tcBorders>
              <w:top w:val="outset" w:color="000000" w:sz="8"/>
              <w:left w:val="outset" w:color="000000" w:sz="8"/>
              <w:bottom w:val="outset" w:color="000000" w:sz="8"/>
              <w:right w:val="outset" w:color="000000" w:sz="8"/>
            </w:tcBorders>
            <w:vAlign w:val="center"/>
          </w:tcPr>
          <w:bookmarkStart w:name="13607" w:id="13605"/>
          <w:p>
            <w:pPr>
              <w:spacing w:after="0"/>
              <w:ind w:left="0"/>
              <w:jc w:val="center"/>
            </w:pPr>
            <w:r>
              <w:rPr>
                <w:rFonts w:ascii="Arial"/>
                <w:b w:val="false"/>
                <w:i w:val="false"/>
                <w:color w:val="000000"/>
                <w:sz w:val="15"/>
              </w:rPr>
              <w:t>707,80</w:t>
            </w:r>
          </w:p>
          <w:bookmarkEnd w:id="13605"/>
        </w:tc>
        <w:tc>
          <w:tcPr>
            <w:tcW w:w="1306" w:type="dxa"/>
            <w:tcBorders>
              <w:top w:val="outset" w:color="000000" w:sz="8"/>
              <w:left w:val="outset" w:color="000000" w:sz="8"/>
              <w:bottom w:val="outset" w:color="000000" w:sz="8"/>
              <w:right w:val="outset" w:color="000000" w:sz="8"/>
            </w:tcBorders>
            <w:vAlign w:val="center"/>
          </w:tcPr>
          <w:bookmarkStart w:name="13608" w:id="13606"/>
          <w:p>
            <w:pPr>
              <w:spacing w:after="0"/>
              <w:ind w:left="0"/>
              <w:jc w:val="center"/>
            </w:pPr>
            <w:r>
              <w:rPr>
                <w:rFonts w:ascii="Arial"/>
                <w:b w:val="false"/>
                <w:i w:val="false"/>
                <w:color w:val="000000"/>
                <w:sz w:val="15"/>
              </w:rPr>
              <w:t>494,40</w:t>
            </w:r>
          </w:p>
          <w:bookmarkEnd w:id="13606"/>
        </w:tc>
        <w:tc>
          <w:tcPr>
            <w:tcW w:w="1194" w:type="dxa"/>
            <w:tcBorders>
              <w:top w:val="outset" w:color="000000" w:sz="8"/>
              <w:left w:val="outset" w:color="000000" w:sz="8"/>
              <w:bottom w:val="outset" w:color="000000" w:sz="8"/>
              <w:right w:val="outset" w:color="000000" w:sz="8"/>
            </w:tcBorders>
            <w:vAlign w:val="center"/>
          </w:tcPr>
          <w:bookmarkStart w:name="13609" w:id="13607"/>
          <w:p>
            <w:pPr>
              <w:spacing w:after="0"/>
              <w:ind w:left="0"/>
              <w:jc w:val="center"/>
            </w:pPr>
            <w:r>
              <w:rPr>
                <w:rFonts w:ascii="Arial"/>
                <w:b w:val="false"/>
                <w:i w:val="false"/>
                <w:color w:val="000000"/>
                <w:sz w:val="15"/>
              </w:rPr>
              <w:t>19,30</w:t>
            </w:r>
          </w:p>
          <w:bookmarkEnd w:id="13607"/>
        </w:tc>
        <w:tc>
          <w:tcPr>
            <w:tcW w:w="1417" w:type="dxa"/>
            <w:tcBorders>
              <w:top w:val="outset" w:color="000000" w:sz="8"/>
              <w:left w:val="outset" w:color="000000" w:sz="8"/>
              <w:bottom w:val="outset" w:color="000000" w:sz="8"/>
              <w:right w:val="outset" w:color="000000" w:sz="8"/>
            </w:tcBorders>
            <w:vAlign w:val="center"/>
          </w:tcPr>
          <w:bookmarkStart w:name="13610" w:id="13608"/>
          <w:p>
            <w:pPr>
              <w:spacing w:after="0"/>
              <w:ind w:left="0"/>
              <w:jc w:val="center"/>
            </w:pPr>
            <w:r>
              <w:rPr>
                <w:rFonts w:ascii="Arial"/>
                <w:b w:val="false"/>
                <w:i w:val="false"/>
                <w:color w:val="000000"/>
                <w:sz w:val="15"/>
              </w:rPr>
              <w:t xml:space="preserve"> </w:t>
            </w:r>
          </w:p>
          <w:bookmarkEnd w:id="13608"/>
        </w:tc>
        <w:tc>
          <w:tcPr>
            <w:tcW w:w="1417" w:type="dxa"/>
            <w:tcBorders>
              <w:top w:val="outset" w:color="000000" w:sz="8"/>
              <w:left w:val="outset" w:color="000000" w:sz="8"/>
              <w:bottom w:val="outset" w:color="000000" w:sz="8"/>
              <w:right w:val="outset" w:color="000000" w:sz="8"/>
            </w:tcBorders>
            <w:vAlign w:val="center"/>
          </w:tcPr>
          <w:bookmarkStart w:name="13611" w:id="13609"/>
          <w:p>
            <w:pPr>
              <w:spacing w:after="0"/>
              <w:ind w:left="0"/>
              <w:jc w:val="center"/>
            </w:pPr>
            <w:r>
              <w:rPr>
                <w:rFonts w:ascii="Arial"/>
                <w:b w:val="false"/>
                <w:i w:val="false"/>
                <w:color w:val="000000"/>
                <w:sz w:val="15"/>
              </w:rPr>
              <w:t xml:space="preserve"> </w:t>
            </w:r>
          </w:p>
          <w:bookmarkEnd w:id="13609"/>
        </w:tc>
        <w:tc>
          <w:tcPr>
            <w:tcW w:w="1194" w:type="dxa"/>
            <w:tcBorders>
              <w:top w:val="outset" w:color="000000" w:sz="8"/>
              <w:left w:val="outset" w:color="000000" w:sz="8"/>
              <w:bottom w:val="outset" w:color="000000" w:sz="8"/>
              <w:right w:val="outset" w:color="000000" w:sz="8"/>
            </w:tcBorders>
            <w:vAlign w:val="center"/>
          </w:tcPr>
          <w:bookmarkStart w:name="13612" w:id="13610"/>
          <w:p>
            <w:pPr>
              <w:spacing w:after="0"/>
              <w:ind w:left="0"/>
              <w:jc w:val="center"/>
            </w:pPr>
            <w:r>
              <w:rPr>
                <w:rFonts w:ascii="Arial"/>
                <w:b w:val="false"/>
                <w:i w:val="false"/>
                <w:color w:val="000000"/>
                <w:sz w:val="15"/>
              </w:rPr>
              <w:t xml:space="preserve"> </w:t>
            </w:r>
          </w:p>
          <w:bookmarkEnd w:id="13610"/>
        </w:tc>
        <w:tc>
          <w:tcPr>
            <w:tcW w:w="1083" w:type="dxa"/>
            <w:tcBorders>
              <w:top w:val="outset" w:color="000000" w:sz="8"/>
              <w:left w:val="outset" w:color="000000" w:sz="8"/>
              <w:bottom w:val="outset" w:color="000000" w:sz="8"/>
              <w:right w:val="outset" w:color="000000" w:sz="8"/>
            </w:tcBorders>
            <w:vAlign w:val="center"/>
          </w:tcPr>
          <w:bookmarkStart w:name="13613" w:id="13611"/>
          <w:p>
            <w:pPr>
              <w:spacing w:after="0"/>
              <w:ind w:left="0"/>
              <w:jc w:val="center"/>
            </w:pPr>
            <w:r>
              <w:rPr>
                <w:rFonts w:ascii="Arial"/>
                <w:b w:val="false"/>
                <w:i w:val="false"/>
                <w:color w:val="000000"/>
                <w:sz w:val="15"/>
              </w:rPr>
              <w:t xml:space="preserve"> </w:t>
            </w:r>
          </w:p>
          <w:bookmarkEnd w:id="13611"/>
        </w:tc>
        <w:tc>
          <w:tcPr>
            <w:tcW w:w="1083" w:type="dxa"/>
            <w:tcBorders>
              <w:top w:val="outset" w:color="000000" w:sz="8"/>
              <w:left w:val="outset" w:color="000000" w:sz="8"/>
              <w:bottom w:val="outset" w:color="000000" w:sz="8"/>
              <w:right w:val="outset" w:color="000000" w:sz="8"/>
            </w:tcBorders>
            <w:vAlign w:val="center"/>
          </w:tcPr>
          <w:bookmarkStart w:name="13614" w:id="13612"/>
          <w:p>
            <w:pPr>
              <w:spacing w:after="0"/>
              <w:ind w:left="0"/>
              <w:jc w:val="center"/>
            </w:pPr>
            <w:r>
              <w:rPr>
                <w:rFonts w:ascii="Arial"/>
                <w:b w:val="false"/>
                <w:i w:val="false"/>
                <w:color w:val="000000"/>
                <w:sz w:val="15"/>
              </w:rPr>
              <w:t xml:space="preserve"> </w:t>
            </w:r>
          </w:p>
          <w:bookmarkEnd w:id="13612"/>
        </w:tc>
        <w:tc>
          <w:tcPr>
            <w:tcW w:w="1417" w:type="dxa"/>
            <w:tcBorders>
              <w:top w:val="outset" w:color="000000" w:sz="8"/>
              <w:left w:val="outset" w:color="000000" w:sz="8"/>
              <w:bottom w:val="outset" w:color="000000" w:sz="8"/>
              <w:right w:val="outset" w:color="000000" w:sz="8"/>
            </w:tcBorders>
            <w:vAlign w:val="center"/>
          </w:tcPr>
          <w:bookmarkStart w:name="13615" w:id="13613"/>
          <w:p>
            <w:pPr>
              <w:spacing w:after="0"/>
              <w:ind w:left="0"/>
              <w:jc w:val="center"/>
            </w:pPr>
            <w:r>
              <w:rPr>
                <w:rFonts w:ascii="Arial"/>
                <w:b w:val="false"/>
                <w:i w:val="false"/>
                <w:color w:val="000000"/>
                <w:sz w:val="15"/>
              </w:rPr>
              <w:t xml:space="preserve"> </w:t>
            </w:r>
          </w:p>
          <w:bookmarkEnd w:id="13613"/>
        </w:tc>
        <w:tc>
          <w:tcPr>
            <w:tcW w:w="1417" w:type="dxa"/>
            <w:tcBorders>
              <w:top w:val="outset" w:color="000000" w:sz="8"/>
              <w:left w:val="outset" w:color="000000" w:sz="8"/>
              <w:bottom w:val="outset" w:color="000000" w:sz="8"/>
              <w:right w:val="outset" w:color="000000" w:sz="8"/>
            </w:tcBorders>
            <w:vAlign w:val="center"/>
          </w:tcPr>
          <w:bookmarkStart w:name="13616" w:id="13614"/>
          <w:p>
            <w:pPr>
              <w:spacing w:after="0"/>
              <w:ind w:left="0"/>
              <w:jc w:val="center"/>
            </w:pPr>
            <w:r>
              <w:rPr>
                <w:rFonts w:ascii="Arial"/>
                <w:b w:val="false"/>
                <w:i w:val="false"/>
                <w:color w:val="000000"/>
                <w:sz w:val="15"/>
              </w:rPr>
              <w:t xml:space="preserve"> </w:t>
            </w:r>
          </w:p>
          <w:bookmarkEnd w:id="13614"/>
        </w:tc>
        <w:tc>
          <w:tcPr>
            <w:tcW w:w="1417" w:type="dxa"/>
            <w:tcBorders>
              <w:top w:val="outset" w:color="000000" w:sz="8"/>
              <w:left w:val="outset" w:color="000000" w:sz="8"/>
              <w:bottom w:val="outset" w:color="000000" w:sz="8"/>
              <w:right w:val="outset" w:color="000000" w:sz="8"/>
            </w:tcBorders>
            <w:vAlign w:val="center"/>
          </w:tcPr>
          <w:bookmarkStart w:name="13617" w:id="13615"/>
          <w:p>
            <w:pPr>
              <w:spacing w:after="0"/>
              <w:ind w:left="0"/>
              <w:jc w:val="center"/>
            </w:pPr>
            <w:r>
              <w:rPr>
                <w:rFonts w:ascii="Arial"/>
                <w:b w:val="false"/>
                <w:i w:val="false"/>
                <w:color w:val="000000"/>
                <w:sz w:val="15"/>
              </w:rPr>
              <w:t>707,80</w:t>
            </w:r>
          </w:p>
          <w:bookmarkEnd w:id="136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618" w:id="13616"/>
          <w:p>
            <w:pPr>
              <w:spacing w:after="0"/>
              <w:ind w:left="0"/>
              <w:jc w:val="center"/>
            </w:pPr>
            <w:r>
              <w:rPr>
                <w:rFonts w:ascii="Arial"/>
                <w:b w:val="false"/>
                <w:i w:val="false"/>
                <w:color w:val="000000"/>
                <w:sz w:val="15"/>
              </w:rPr>
              <w:t>4914080</w:t>
            </w:r>
          </w:p>
          <w:bookmarkEnd w:id="13616"/>
        </w:tc>
        <w:tc>
          <w:tcPr>
            <w:tcW w:w="805" w:type="dxa"/>
            <w:tcBorders>
              <w:top w:val="outset" w:color="000000" w:sz="8"/>
              <w:left w:val="outset" w:color="000000" w:sz="8"/>
              <w:bottom w:val="outset" w:color="000000" w:sz="8"/>
              <w:right w:val="outset" w:color="000000" w:sz="8"/>
            </w:tcBorders>
            <w:vAlign w:val="center"/>
          </w:tcPr>
          <w:bookmarkStart w:name="13619" w:id="13617"/>
          <w:p>
            <w:pPr>
              <w:spacing w:after="0"/>
              <w:ind w:left="0"/>
              <w:jc w:val="center"/>
            </w:pPr>
            <w:r>
              <w:rPr>
                <w:rFonts w:ascii="Arial"/>
                <w:b w:val="false"/>
                <w:i w:val="false"/>
                <w:color w:val="000000"/>
                <w:sz w:val="15"/>
              </w:rPr>
              <w:t>4080</w:t>
            </w:r>
          </w:p>
          <w:bookmarkEnd w:id="13617"/>
        </w:tc>
        <w:tc>
          <w:tcPr>
            <w:tcW w:w="805" w:type="dxa"/>
            <w:tcBorders>
              <w:top w:val="outset" w:color="000000" w:sz="8"/>
              <w:left w:val="outset" w:color="000000" w:sz="8"/>
              <w:bottom w:val="outset" w:color="000000" w:sz="8"/>
              <w:right w:val="outset" w:color="000000" w:sz="8"/>
            </w:tcBorders>
            <w:vAlign w:val="center"/>
          </w:tcPr>
          <w:bookmarkStart w:name="13620" w:id="13618"/>
          <w:p>
            <w:pPr>
              <w:spacing w:after="0"/>
              <w:ind w:left="0"/>
              <w:jc w:val="center"/>
            </w:pPr>
            <w:r>
              <w:rPr>
                <w:rFonts w:ascii="Arial"/>
                <w:b w:val="false"/>
                <w:i w:val="false"/>
                <w:color w:val="000000"/>
                <w:sz w:val="15"/>
              </w:rPr>
              <w:t xml:space="preserve"> </w:t>
            </w:r>
          </w:p>
          <w:bookmarkEnd w:id="13618"/>
        </w:tc>
        <w:tc>
          <w:tcPr>
            <w:tcW w:w="649" w:type="dxa"/>
            <w:tcBorders>
              <w:top w:val="outset" w:color="000000" w:sz="8"/>
              <w:left w:val="outset" w:color="000000" w:sz="8"/>
              <w:bottom w:val="outset" w:color="000000" w:sz="8"/>
              <w:right w:val="outset" w:color="000000" w:sz="8"/>
            </w:tcBorders>
            <w:vAlign w:val="center"/>
          </w:tcPr>
          <w:bookmarkStart w:name="13621" w:id="13619"/>
          <w:p>
            <w:pPr>
              <w:spacing w:after="0"/>
              <w:ind w:left="0"/>
              <w:jc w:val="left"/>
            </w:pPr>
            <w:r>
              <w:rPr>
                <w:rFonts w:ascii="Arial"/>
                <w:b w:val="false"/>
                <w:i w:val="false"/>
                <w:color w:val="000000"/>
                <w:sz w:val="15"/>
              </w:rPr>
              <w:t>Інші заклади та заходи в галузі культури і мистецтва</w:t>
            </w:r>
          </w:p>
          <w:bookmarkEnd w:id="13619"/>
        </w:tc>
        <w:tc>
          <w:tcPr>
            <w:tcW w:w="1417" w:type="dxa"/>
            <w:tcBorders>
              <w:top w:val="outset" w:color="000000" w:sz="8"/>
              <w:left w:val="outset" w:color="000000" w:sz="8"/>
              <w:bottom w:val="outset" w:color="000000" w:sz="8"/>
              <w:right w:val="outset" w:color="000000" w:sz="8"/>
            </w:tcBorders>
            <w:vAlign w:val="center"/>
          </w:tcPr>
          <w:bookmarkStart w:name="13622" w:id="13620"/>
          <w:p>
            <w:pPr>
              <w:spacing w:after="0"/>
              <w:ind w:left="0"/>
              <w:jc w:val="center"/>
            </w:pPr>
            <w:r>
              <w:rPr>
                <w:rFonts w:ascii="Arial"/>
                <w:b w:val="false"/>
                <w:i w:val="false"/>
                <w:color w:val="000000"/>
                <w:sz w:val="15"/>
              </w:rPr>
              <w:t>3839,30</w:t>
            </w:r>
          </w:p>
          <w:bookmarkEnd w:id="13620"/>
        </w:tc>
        <w:tc>
          <w:tcPr>
            <w:tcW w:w="1417" w:type="dxa"/>
            <w:tcBorders>
              <w:top w:val="outset" w:color="000000" w:sz="8"/>
              <w:left w:val="outset" w:color="000000" w:sz="8"/>
              <w:bottom w:val="outset" w:color="000000" w:sz="8"/>
              <w:right w:val="outset" w:color="000000" w:sz="8"/>
            </w:tcBorders>
            <w:vAlign w:val="center"/>
          </w:tcPr>
          <w:bookmarkStart w:name="13623" w:id="13621"/>
          <w:p>
            <w:pPr>
              <w:spacing w:after="0"/>
              <w:ind w:left="0"/>
              <w:jc w:val="center"/>
            </w:pPr>
            <w:r>
              <w:rPr>
                <w:rFonts w:ascii="Arial"/>
                <w:b w:val="false"/>
                <w:i w:val="false"/>
                <w:color w:val="000000"/>
                <w:sz w:val="15"/>
              </w:rPr>
              <w:t>3839,30</w:t>
            </w:r>
          </w:p>
          <w:bookmarkEnd w:id="13621"/>
        </w:tc>
        <w:tc>
          <w:tcPr>
            <w:tcW w:w="1306" w:type="dxa"/>
            <w:tcBorders>
              <w:top w:val="outset" w:color="000000" w:sz="8"/>
              <w:left w:val="outset" w:color="000000" w:sz="8"/>
              <w:bottom w:val="outset" w:color="000000" w:sz="8"/>
              <w:right w:val="outset" w:color="000000" w:sz="8"/>
            </w:tcBorders>
            <w:vAlign w:val="center"/>
          </w:tcPr>
          <w:bookmarkStart w:name="13624" w:id="13622"/>
          <w:p>
            <w:pPr>
              <w:spacing w:after="0"/>
              <w:ind w:left="0"/>
              <w:jc w:val="center"/>
            </w:pPr>
            <w:r>
              <w:rPr>
                <w:rFonts w:ascii="Arial"/>
                <w:b w:val="false"/>
                <w:i w:val="false"/>
                <w:color w:val="000000"/>
                <w:sz w:val="15"/>
              </w:rPr>
              <w:t>1493,10</w:t>
            </w:r>
          </w:p>
          <w:bookmarkEnd w:id="13622"/>
        </w:tc>
        <w:tc>
          <w:tcPr>
            <w:tcW w:w="1194" w:type="dxa"/>
            <w:tcBorders>
              <w:top w:val="outset" w:color="000000" w:sz="8"/>
              <w:left w:val="outset" w:color="000000" w:sz="8"/>
              <w:bottom w:val="outset" w:color="000000" w:sz="8"/>
              <w:right w:val="outset" w:color="000000" w:sz="8"/>
            </w:tcBorders>
            <w:vAlign w:val="center"/>
          </w:tcPr>
          <w:bookmarkStart w:name="13625" w:id="13623"/>
          <w:p>
            <w:pPr>
              <w:spacing w:after="0"/>
              <w:ind w:left="0"/>
              <w:jc w:val="center"/>
            </w:pPr>
            <w:r>
              <w:rPr>
                <w:rFonts w:ascii="Arial"/>
                <w:b w:val="false"/>
                <w:i w:val="false"/>
                <w:color w:val="000000"/>
                <w:sz w:val="15"/>
              </w:rPr>
              <w:t xml:space="preserve"> </w:t>
            </w:r>
          </w:p>
          <w:bookmarkEnd w:id="13623"/>
        </w:tc>
        <w:tc>
          <w:tcPr>
            <w:tcW w:w="1417" w:type="dxa"/>
            <w:tcBorders>
              <w:top w:val="outset" w:color="000000" w:sz="8"/>
              <w:left w:val="outset" w:color="000000" w:sz="8"/>
              <w:bottom w:val="outset" w:color="000000" w:sz="8"/>
              <w:right w:val="outset" w:color="000000" w:sz="8"/>
            </w:tcBorders>
            <w:vAlign w:val="center"/>
          </w:tcPr>
          <w:bookmarkStart w:name="13626" w:id="13624"/>
          <w:p>
            <w:pPr>
              <w:spacing w:after="0"/>
              <w:ind w:left="0"/>
              <w:jc w:val="center"/>
            </w:pPr>
            <w:r>
              <w:rPr>
                <w:rFonts w:ascii="Arial"/>
                <w:b w:val="false"/>
                <w:i w:val="false"/>
                <w:color w:val="000000"/>
                <w:sz w:val="15"/>
              </w:rPr>
              <w:t xml:space="preserve"> </w:t>
            </w:r>
          </w:p>
          <w:bookmarkEnd w:id="13624"/>
        </w:tc>
        <w:tc>
          <w:tcPr>
            <w:tcW w:w="1417" w:type="dxa"/>
            <w:tcBorders>
              <w:top w:val="outset" w:color="000000" w:sz="8"/>
              <w:left w:val="outset" w:color="000000" w:sz="8"/>
              <w:bottom w:val="outset" w:color="000000" w:sz="8"/>
              <w:right w:val="outset" w:color="000000" w:sz="8"/>
            </w:tcBorders>
            <w:vAlign w:val="center"/>
          </w:tcPr>
          <w:bookmarkStart w:name="13627" w:id="13625"/>
          <w:p>
            <w:pPr>
              <w:spacing w:after="0"/>
              <w:ind w:left="0"/>
              <w:jc w:val="center"/>
            </w:pPr>
            <w:r>
              <w:rPr>
                <w:rFonts w:ascii="Arial"/>
                <w:b w:val="false"/>
                <w:i w:val="false"/>
                <w:color w:val="000000"/>
                <w:sz w:val="15"/>
              </w:rPr>
              <w:t xml:space="preserve"> </w:t>
            </w:r>
          </w:p>
          <w:bookmarkEnd w:id="13625"/>
        </w:tc>
        <w:tc>
          <w:tcPr>
            <w:tcW w:w="1194" w:type="dxa"/>
            <w:tcBorders>
              <w:top w:val="outset" w:color="000000" w:sz="8"/>
              <w:left w:val="outset" w:color="000000" w:sz="8"/>
              <w:bottom w:val="outset" w:color="000000" w:sz="8"/>
              <w:right w:val="outset" w:color="000000" w:sz="8"/>
            </w:tcBorders>
            <w:vAlign w:val="center"/>
          </w:tcPr>
          <w:bookmarkStart w:name="13628" w:id="13626"/>
          <w:p>
            <w:pPr>
              <w:spacing w:after="0"/>
              <w:ind w:left="0"/>
              <w:jc w:val="center"/>
            </w:pPr>
            <w:r>
              <w:rPr>
                <w:rFonts w:ascii="Arial"/>
                <w:b w:val="false"/>
                <w:i w:val="false"/>
                <w:color w:val="000000"/>
                <w:sz w:val="15"/>
              </w:rPr>
              <w:t xml:space="preserve"> </w:t>
            </w:r>
          </w:p>
          <w:bookmarkEnd w:id="13626"/>
        </w:tc>
        <w:tc>
          <w:tcPr>
            <w:tcW w:w="1083" w:type="dxa"/>
            <w:tcBorders>
              <w:top w:val="outset" w:color="000000" w:sz="8"/>
              <w:left w:val="outset" w:color="000000" w:sz="8"/>
              <w:bottom w:val="outset" w:color="000000" w:sz="8"/>
              <w:right w:val="outset" w:color="000000" w:sz="8"/>
            </w:tcBorders>
            <w:vAlign w:val="center"/>
          </w:tcPr>
          <w:bookmarkStart w:name="13629" w:id="13627"/>
          <w:p>
            <w:pPr>
              <w:spacing w:after="0"/>
              <w:ind w:left="0"/>
              <w:jc w:val="center"/>
            </w:pPr>
            <w:r>
              <w:rPr>
                <w:rFonts w:ascii="Arial"/>
                <w:b w:val="false"/>
                <w:i w:val="false"/>
                <w:color w:val="000000"/>
                <w:sz w:val="15"/>
              </w:rPr>
              <w:t xml:space="preserve"> </w:t>
            </w:r>
          </w:p>
          <w:bookmarkEnd w:id="13627"/>
        </w:tc>
        <w:tc>
          <w:tcPr>
            <w:tcW w:w="1083" w:type="dxa"/>
            <w:tcBorders>
              <w:top w:val="outset" w:color="000000" w:sz="8"/>
              <w:left w:val="outset" w:color="000000" w:sz="8"/>
              <w:bottom w:val="outset" w:color="000000" w:sz="8"/>
              <w:right w:val="outset" w:color="000000" w:sz="8"/>
            </w:tcBorders>
            <w:vAlign w:val="center"/>
          </w:tcPr>
          <w:bookmarkStart w:name="13630" w:id="13628"/>
          <w:p>
            <w:pPr>
              <w:spacing w:after="0"/>
              <w:ind w:left="0"/>
              <w:jc w:val="center"/>
            </w:pPr>
            <w:r>
              <w:rPr>
                <w:rFonts w:ascii="Arial"/>
                <w:b w:val="false"/>
                <w:i w:val="false"/>
                <w:color w:val="000000"/>
                <w:sz w:val="15"/>
              </w:rPr>
              <w:t xml:space="preserve"> </w:t>
            </w:r>
          </w:p>
          <w:bookmarkEnd w:id="13628"/>
        </w:tc>
        <w:tc>
          <w:tcPr>
            <w:tcW w:w="1417" w:type="dxa"/>
            <w:tcBorders>
              <w:top w:val="outset" w:color="000000" w:sz="8"/>
              <w:left w:val="outset" w:color="000000" w:sz="8"/>
              <w:bottom w:val="outset" w:color="000000" w:sz="8"/>
              <w:right w:val="outset" w:color="000000" w:sz="8"/>
            </w:tcBorders>
            <w:vAlign w:val="center"/>
          </w:tcPr>
          <w:bookmarkStart w:name="13631" w:id="13629"/>
          <w:p>
            <w:pPr>
              <w:spacing w:after="0"/>
              <w:ind w:left="0"/>
              <w:jc w:val="center"/>
            </w:pPr>
            <w:r>
              <w:rPr>
                <w:rFonts w:ascii="Arial"/>
                <w:b w:val="false"/>
                <w:i w:val="false"/>
                <w:color w:val="000000"/>
                <w:sz w:val="15"/>
              </w:rPr>
              <w:t xml:space="preserve"> </w:t>
            </w:r>
          </w:p>
          <w:bookmarkEnd w:id="13629"/>
        </w:tc>
        <w:tc>
          <w:tcPr>
            <w:tcW w:w="1417" w:type="dxa"/>
            <w:tcBorders>
              <w:top w:val="outset" w:color="000000" w:sz="8"/>
              <w:left w:val="outset" w:color="000000" w:sz="8"/>
              <w:bottom w:val="outset" w:color="000000" w:sz="8"/>
              <w:right w:val="outset" w:color="000000" w:sz="8"/>
            </w:tcBorders>
            <w:vAlign w:val="center"/>
          </w:tcPr>
          <w:bookmarkStart w:name="13632" w:id="13630"/>
          <w:p>
            <w:pPr>
              <w:spacing w:after="0"/>
              <w:ind w:left="0"/>
              <w:jc w:val="center"/>
            </w:pPr>
            <w:r>
              <w:rPr>
                <w:rFonts w:ascii="Arial"/>
                <w:b w:val="false"/>
                <w:i w:val="false"/>
                <w:color w:val="000000"/>
                <w:sz w:val="15"/>
              </w:rPr>
              <w:t xml:space="preserve"> </w:t>
            </w:r>
          </w:p>
          <w:bookmarkEnd w:id="13630"/>
        </w:tc>
        <w:tc>
          <w:tcPr>
            <w:tcW w:w="1417" w:type="dxa"/>
            <w:tcBorders>
              <w:top w:val="outset" w:color="000000" w:sz="8"/>
              <w:left w:val="outset" w:color="000000" w:sz="8"/>
              <w:bottom w:val="outset" w:color="000000" w:sz="8"/>
              <w:right w:val="outset" w:color="000000" w:sz="8"/>
            </w:tcBorders>
            <w:vAlign w:val="center"/>
          </w:tcPr>
          <w:bookmarkStart w:name="13633" w:id="13631"/>
          <w:p>
            <w:pPr>
              <w:spacing w:after="0"/>
              <w:ind w:left="0"/>
              <w:jc w:val="center"/>
            </w:pPr>
            <w:r>
              <w:rPr>
                <w:rFonts w:ascii="Arial"/>
                <w:b w:val="false"/>
                <w:i w:val="false"/>
                <w:color w:val="000000"/>
                <w:sz w:val="15"/>
              </w:rPr>
              <w:t>3839,30</w:t>
            </w:r>
          </w:p>
          <w:bookmarkEnd w:id="136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634" w:id="13632"/>
          <w:p>
            <w:pPr>
              <w:spacing w:after="0"/>
              <w:ind w:left="0"/>
              <w:jc w:val="center"/>
            </w:pPr>
            <w:r>
              <w:rPr>
                <w:rFonts w:ascii="Arial"/>
                <w:b w:val="false"/>
                <w:i/>
                <w:color w:val="000000"/>
                <w:sz w:val="15"/>
              </w:rPr>
              <w:t>4914081</w:t>
            </w:r>
          </w:p>
          <w:bookmarkEnd w:id="13632"/>
        </w:tc>
        <w:tc>
          <w:tcPr>
            <w:tcW w:w="805" w:type="dxa"/>
            <w:tcBorders>
              <w:top w:val="outset" w:color="000000" w:sz="8"/>
              <w:left w:val="outset" w:color="000000" w:sz="8"/>
              <w:bottom w:val="outset" w:color="000000" w:sz="8"/>
              <w:right w:val="outset" w:color="000000" w:sz="8"/>
            </w:tcBorders>
            <w:vAlign w:val="center"/>
          </w:tcPr>
          <w:bookmarkStart w:name="13635" w:id="13633"/>
          <w:p>
            <w:pPr>
              <w:spacing w:after="0"/>
              <w:ind w:left="0"/>
              <w:jc w:val="center"/>
            </w:pPr>
            <w:r>
              <w:rPr>
                <w:rFonts w:ascii="Arial"/>
                <w:b w:val="false"/>
                <w:i/>
                <w:color w:val="000000"/>
                <w:sz w:val="15"/>
              </w:rPr>
              <w:t>4081</w:t>
            </w:r>
          </w:p>
          <w:bookmarkEnd w:id="13633"/>
        </w:tc>
        <w:tc>
          <w:tcPr>
            <w:tcW w:w="805" w:type="dxa"/>
            <w:tcBorders>
              <w:top w:val="outset" w:color="000000" w:sz="8"/>
              <w:left w:val="outset" w:color="000000" w:sz="8"/>
              <w:bottom w:val="outset" w:color="000000" w:sz="8"/>
              <w:right w:val="outset" w:color="000000" w:sz="8"/>
            </w:tcBorders>
            <w:vAlign w:val="center"/>
          </w:tcPr>
          <w:bookmarkStart w:name="13636" w:id="13634"/>
          <w:p>
            <w:pPr>
              <w:spacing w:after="0"/>
              <w:ind w:left="0"/>
              <w:jc w:val="center"/>
            </w:pPr>
            <w:r>
              <w:rPr>
                <w:rFonts w:ascii="Arial"/>
                <w:b w:val="false"/>
                <w:i/>
                <w:color w:val="000000"/>
                <w:sz w:val="15"/>
              </w:rPr>
              <w:t>0829</w:t>
            </w:r>
          </w:p>
          <w:bookmarkEnd w:id="13634"/>
        </w:tc>
        <w:tc>
          <w:tcPr>
            <w:tcW w:w="649" w:type="dxa"/>
            <w:tcBorders>
              <w:top w:val="outset" w:color="000000" w:sz="8"/>
              <w:left w:val="outset" w:color="000000" w:sz="8"/>
              <w:bottom w:val="outset" w:color="000000" w:sz="8"/>
              <w:right w:val="outset" w:color="000000" w:sz="8"/>
            </w:tcBorders>
            <w:vAlign w:val="center"/>
          </w:tcPr>
          <w:bookmarkStart w:name="13637" w:id="13635"/>
          <w:p>
            <w:pPr>
              <w:spacing w:after="0"/>
              <w:ind w:left="0"/>
              <w:jc w:val="left"/>
            </w:pPr>
            <w:r>
              <w:rPr>
                <w:rFonts w:ascii="Arial"/>
                <w:b w:val="false"/>
                <w:i/>
                <w:color w:val="000000"/>
                <w:sz w:val="15"/>
              </w:rPr>
              <w:t>Забезпечення діяльності інших закладів в галузі культури і мистецтва</w:t>
            </w:r>
          </w:p>
          <w:bookmarkEnd w:id="13635"/>
        </w:tc>
        <w:tc>
          <w:tcPr>
            <w:tcW w:w="1417" w:type="dxa"/>
            <w:tcBorders>
              <w:top w:val="outset" w:color="000000" w:sz="8"/>
              <w:left w:val="outset" w:color="000000" w:sz="8"/>
              <w:bottom w:val="outset" w:color="000000" w:sz="8"/>
              <w:right w:val="outset" w:color="000000" w:sz="8"/>
            </w:tcBorders>
            <w:vAlign w:val="center"/>
          </w:tcPr>
          <w:bookmarkStart w:name="13638" w:id="13636"/>
          <w:p>
            <w:pPr>
              <w:spacing w:after="0"/>
              <w:ind w:left="0"/>
              <w:jc w:val="center"/>
            </w:pPr>
            <w:r>
              <w:rPr>
                <w:rFonts w:ascii="Arial"/>
                <w:b w:val="false"/>
                <w:i/>
                <w:color w:val="000000"/>
                <w:sz w:val="15"/>
              </w:rPr>
              <w:t>2064,30</w:t>
            </w:r>
          </w:p>
          <w:bookmarkEnd w:id="13636"/>
        </w:tc>
        <w:tc>
          <w:tcPr>
            <w:tcW w:w="1417" w:type="dxa"/>
            <w:tcBorders>
              <w:top w:val="outset" w:color="000000" w:sz="8"/>
              <w:left w:val="outset" w:color="000000" w:sz="8"/>
              <w:bottom w:val="outset" w:color="000000" w:sz="8"/>
              <w:right w:val="outset" w:color="000000" w:sz="8"/>
            </w:tcBorders>
            <w:vAlign w:val="center"/>
          </w:tcPr>
          <w:bookmarkStart w:name="13639" w:id="13637"/>
          <w:p>
            <w:pPr>
              <w:spacing w:after="0"/>
              <w:ind w:left="0"/>
              <w:jc w:val="center"/>
            </w:pPr>
            <w:r>
              <w:rPr>
                <w:rFonts w:ascii="Arial"/>
                <w:b w:val="false"/>
                <w:i/>
                <w:color w:val="000000"/>
                <w:sz w:val="15"/>
              </w:rPr>
              <w:t>2064,30</w:t>
            </w:r>
          </w:p>
          <w:bookmarkEnd w:id="13637"/>
        </w:tc>
        <w:tc>
          <w:tcPr>
            <w:tcW w:w="1306" w:type="dxa"/>
            <w:tcBorders>
              <w:top w:val="outset" w:color="000000" w:sz="8"/>
              <w:left w:val="outset" w:color="000000" w:sz="8"/>
              <w:bottom w:val="outset" w:color="000000" w:sz="8"/>
              <w:right w:val="outset" w:color="000000" w:sz="8"/>
            </w:tcBorders>
            <w:vAlign w:val="center"/>
          </w:tcPr>
          <w:bookmarkStart w:name="13640" w:id="13638"/>
          <w:p>
            <w:pPr>
              <w:spacing w:after="0"/>
              <w:ind w:left="0"/>
              <w:jc w:val="center"/>
            </w:pPr>
            <w:r>
              <w:rPr>
                <w:rFonts w:ascii="Arial"/>
                <w:b w:val="false"/>
                <w:i/>
                <w:color w:val="000000"/>
                <w:sz w:val="15"/>
              </w:rPr>
              <w:t>1493,10</w:t>
            </w:r>
          </w:p>
          <w:bookmarkEnd w:id="13638"/>
        </w:tc>
        <w:tc>
          <w:tcPr>
            <w:tcW w:w="1194" w:type="dxa"/>
            <w:tcBorders>
              <w:top w:val="outset" w:color="000000" w:sz="8"/>
              <w:left w:val="outset" w:color="000000" w:sz="8"/>
              <w:bottom w:val="outset" w:color="000000" w:sz="8"/>
              <w:right w:val="outset" w:color="000000" w:sz="8"/>
            </w:tcBorders>
            <w:vAlign w:val="center"/>
          </w:tcPr>
          <w:bookmarkStart w:name="13641" w:id="13639"/>
          <w:p>
            <w:pPr>
              <w:spacing w:after="0"/>
              <w:ind w:left="0"/>
              <w:jc w:val="center"/>
            </w:pPr>
            <w:r>
              <w:rPr>
                <w:rFonts w:ascii="Arial"/>
                <w:b w:val="false"/>
                <w:i w:val="false"/>
                <w:color w:val="000000"/>
                <w:sz w:val="15"/>
              </w:rPr>
              <w:t xml:space="preserve"> </w:t>
            </w:r>
          </w:p>
          <w:bookmarkEnd w:id="13639"/>
        </w:tc>
        <w:tc>
          <w:tcPr>
            <w:tcW w:w="1417" w:type="dxa"/>
            <w:tcBorders>
              <w:top w:val="outset" w:color="000000" w:sz="8"/>
              <w:left w:val="outset" w:color="000000" w:sz="8"/>
              <w:bottom w:val="outset" w:color="000000" w:sz="8"/>
              <w:right w:val="outset" w:color="000000" w:sz="8"/>
            </w:tcBorders>
            <w:vAlign w:val="center"/>
          </w:tcPr>
          <w:bookmarkStart w:name="13642" w:id="13640"/>
          <w:p>
            <w:pPr>
              <w:spacing w:after="0"/>
              <w:ind w:left="0"/>
              <w:jc w:val="center"/>
            </w:pPr>
            <w:r>
              <w:rPr>
                <w:rFonts w:ascii="Arial"/>
                <w:b w:val="false"/>
                <w:i w:val="false"/>
                <w:color w:val="000000"/>
                <w:sz w:val="15"/>
              </w:rPr>
              <w:t xml:space="preserve"> </w:t>
            </w:r>
          </w:p>
          <w:bookmarkEnd w:id="13640"/>
        </w:tc>
        <w:tc>
          <w:tcPr>
            <w:tcW w:w="1417" w:type="dxa"/>
            <w:tcBorders>
              <w:top w:val="outset" w:color="000000" w:sz="8"/>
              <w:left w:val="outset" w:color="000000" w:sz="8"/>
              <w:bottom w:val="outset" w:color="000000" w:sz="8"/>
              <w:right w:val="outset" w:color="000000" w:sz="8"/>
            </w:tcBorders>
            <w:vAlign w:val="center"/>
          </w:tcPr>
          <w:bookmarkStart w:name="13643" w:id="13641"/>
          <w:p>
            <w:pPr>
              <w:spacing w:after="0"/>
              <w:ind w:left="0"/>
              <w:jc w:val="center"/>
            </w:pPr>
            <w:r>
              <w:rPr>
                <w:rFonts w:ascii="Arial"/>
                <w:b w:val="false"/>
                <w:i w:val="false"/>
                <w:color w:val="000000"/>
                <w:sz w:val="15"/>
              </w:rPr>
              <w:t xml:space="preserve"> </w:t>
            </w:r>
          </w:p>
          <w:bookmarkEnd w:id="13641"/>
        </w:tc>
        <w:tc>
          <w:tcPr>
            <w:tcW w:w="1194" w:type="dxa"/>
            <w:tcBorders>
              <w:top w:val="outset" w:color="000000" w:sz="8"/>
              <w:left w:val="outset" w:color="000000" w:sz="8"/>
              <w:bottom w:val="outset" w:color="000000" w:sz="8"/>
              <w:right w:val="outset" w:color="000000" w:sz="8"/>
            </w:tcBorders>
            <w:vAlign w:val="center"/>
          </w:tcPr>
          <w:bookmarkStart w:name="13644" w:id="13642"/>
          <w:p>
            <w:pPr>
              <w:spacing w:after="0"/>
              <w:ind w:left="0"/>
              <w:jc w:val="center"/>
            </w:pPr>
            <w:r>
              <w:rPr>
                <w:rFonts w:ascii="Arial"/>
                <w:b w:val="false"/>
                <w:i w:val="false"/>
                <w:color w:val="000000"/>
                <w:sz w:val="15"/>
              </w:rPr>
              <w:t xml:space="preserve"> </w:t>
            </w:r>
          </w:p>
          <w:bookmarkEnd w:id="13642"/>
        </w:tc>
        <w:tc>
          <w:tcPr>
            <w:tcW w:w="1083" w:type="dxa"/>
            <w:tcBorders>
              <w:top w:val="outset" w:color="000000" w:sz="8"/>
              <w:left w:val="outset" w:color="000000" w:sz="8"/>
              <w:bottom w:val="outset" w:color="000000" w:sz="8"/>
              <w:right w:val="outset" w:color="000000" w:sz="8"/>
            </w:tcBorders>
            <w:vAlign w:val="center"/>
          </w:tcPr>
          <w:bookmarkStart w:name="13645" w:id="13643"/>
          <w:p>
            <w:pPr>
              <w:spacing w:after="0"/>
              <w:ind w:left="0"/>
              <w:jc w:val="center"/>
            </w:pPr>
            <w:r>
              <w:rPr>
                <w:rFonts w:ascii="Arial"/>
                <w:b w:val="false"/>
                <w:i w:val="false"/>
                <w:color w:val="000000"/>
                <w:sz w:val="15"/>
              </w:rPr>
              <w:t xml:space="preserve"> </w:t>
            </w:r>
          </w:p>
          <w:bookmarkEnd w:id="13643"/>
        </w:tc>
        <w:tc>
          <w:tcPr>
            <w:tcW w:w="1083" w:type="dxa"/>
            <w:tcBorders>
              <w:top w:val="outset" w:color="000000" w:sz="8"/>
              <w:left w:val="outset" w:color="000000" w:sz="8"/>
              <w:bottom w:val="outset" w:color="000000" w:sz="8"/>
              <w:right w:val="outset" w:color="000000" w:sz="8"/>
            </w:tcBorders>
            <w:vAlign w:val="center"/>
          </w:tcPr>
          <w:bookmarkStart w:name="13646" w:id="13644"/>
          <w:p>
            <w:pPr>
              <w:spacing w:after="0"/>
              <w:ind w:left="0"/>
              <w:jc w:val="center"/>
            </w:pPr>
            <w:r>
              <w:rPr>
                <w:rFonts w:ascii="Arial"/>
                <w:b w:val="false"/>
                <w:i w:val="false"/>
                <w:color w:val="000000"/>
                <w:sz w:val="15"/>
              </w:rPr>
              <w:t xml:space="preserve"> </w:t>
            </w:r>
          </w:p>
          <w:bookmarkEnd w:id="13644"/>
        </w:tc>
        <w:tc>
          <w:tcPr>
            <w:tcW w:w="1417" w:type="dxa"/>
            <w:tcBorders>
              <w:top w:val="outset" w:color="000000" w:sz="8"/>
              <w:left w:val="outset" w:color="000000" w:sz="8"/>
              <w:bottom w:val="outset" w:color="000000" w:sz="8"/>
              <w:right w:val="outset" w:color="000000" w:sz="8"/>
            </w:tcBorders>
            <w:vAlign w:val="center"/>
          </w:tcPr>
          <w:bookmarkStart w:name="13647" w:id="13645"/>
          <w:p>
            <w:pPr>
              <w:spacing w:after="0"/>
              <w:ind w:left="0"/>
              <w:jc w:val="center"/>
            </w:pPr>
            <w:r>
              <w:rPr>
                <w:rFonts w:ascii="Arial"/>
                <w:b w:val="false"/>
                <w:i w:val="false"/>
                <w:color w:val="000000"/>
                <w:sz w:val="15"/>
              </w:rPr>
              <w:t xml:space="preserve"> </w:t>
            </w:r>
          </w:p>
          <w:bookmarkEnd w:id="13645"/>
        </w:tc>
        <w:tc>
          <w:tcPr>
            <w:tcW w:w="1417" w:type="dxa"/>
            <w:tcBorders>
              <w:top w:val="outset" w:color="000000" w:sz="8"/>
              <w:left w:val="outset" w:color="000000" w:sz="8"/>
              <w:bottom w:val="outset" w:color="000000" w:sz="8"/>
              <w:right w:val="outset" w:color="000000" w:sz="8"/>
            </w:tcBorders>
            <w:vAlign w:val="center"/>
          </w:tcPr>
          <w:bookmarkStart w:name="13648" w:id="13646"/>
          <w:p>
            <w:pPr>
              <w:spacing w:after="0"/>
              <w:ind w:left="0"/>
              <w:jc w:val="center"/>
            </w:pPr>
            <w:r>
              <w:rPr>
                <w:rFonts w:ascii="Arial"/>
                <w:b w:val="false"/>
                <w:i w:val="false"/>
                <w:color w:val="000000"/>
                <w:sz w:val="15"/>
              </w:rPr>
              <w:t xml:space="preserve"> </w:t>
            </w:r>
          </w:p>
          <w:bookmarkEnd w:id="13646"/>
        </w:tc>
        <w:tc>
          <w:tcPr>
            <w:tcW w:w="1417" w:type="dxa"/>
            <w:tcBorders>
              <w:top w:val="outset" w:color="000000" w:sz="8"/>
              <w:left w:val="outset" w:color="000000" w:sz="8"/>
              <w:bottom w:val="outset" w:color="000000" w:sz="8"/>
              <w:right w:val="outset" w:color="000000" w:sz="8"/>
            </w:tcBorders>
            <w:vAlign w:val="center"/>
          </w:tcPr>
          <w:bookmarkStart w:name="13649" w:id="13647"/>
          <w:p>
            <w:pPr>
              <w:spacing w:after="0"/>
              <w:ind w:left="0"/>
              <w:jc w:val="center"/>
            </w:pPr>
            <w:r>
              <w:rPr>
                <w:rFonts w:ascii="Arial"/>
                <w:b w:val="false"/>
                <w:i/>
                <w:color w:val="000000"/>
                <w:sz w:val="15"/>
              </w:rPr>
              <w:t>2064,30</w:t>
            </w:r>
          </w:p>
          <w:bookmarkEnd w:id="136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650" w:id="13648"/>
          <w:p>
            <w:pPr>
              <w:spacing w:after="0"/>
              <w:ind w:left="0"/>
              <w:jc w:val="center"/>
            </w:pPr>
            <w:r>
              <w:rPr>
                <w:rFonts w:ascii="Arial"/>
                <w:b w:val="false"/>
                <w:i/>
                <w:color w:val="000000"/>
                <w:sz w:val="15"/>
              </w:rPr>
              <w:t>4914082</w:t>
            </w:r>
          </w:p>
          <w:bookmarkEnd w:id="13648"/>
        </w:tc>
        <w:tc>
          <w:tcPr>
            <w:tcW w:w="805" w:type="dxa"/>
            <w:tcBorders>
              <w:top w:val="outset" w:color="000000" w:sz="8"/>
              <w:left w:val="outset" w:color="000000" w:sz="8"/>
              <w:bottom w:val="outset" w:color="000000" w:sz="8"/>
              <w:right w:val="outset" w:color="000000" w:sz="8"/>
            </w:tcBorders>
            <w:vAlign w:val="center"/>
          </w:tcPr>
          <w:bookmarkStart w:name="13651" w:id="13649"/>
          <w:p>
            <w:pPr>
              <w:spacing w:after="0"/>
              <w:ind w:left="0"/>
              <w:jc w:val="center"/>
            </w:pPr>
            <w:r>
              <w:rPr>
                <w:rFonts w:ascii="Arial"/>
                <w:b w:val="false"/>
                <w:i/>
                <w:color w:val="000000"/>
                <w:sz w:val="15"/>
              </w:rPr>
              <w:t>4082</w:t>
            </w:r>
          </w:p>
          <w:bookmarkEnd w:id="13649"/>
        </w:tc>
        <w:tc>
          <w:tcPr>
            <w:tcW w:w="805" w:type="dxa"/>
            <w:tcBorders>
              <w:top w:val="outset" w:color="000000" w:sz="8"/>
              <w:left w:val="outset" w:color="000000" w:sz="8"/>
              <w:bottom w:val="outset" w:color="000000" w:sz="8"/>
              <w:right w:val="outset" w:color="000000" w:sz="8"/>
            </w:tcBorders>
            <w:vAlign w:val="center"/>
          </w:tcPr>
          <w:bookmarkStart w:name="13652" w:id="13650"/>
          <w:p>
            <w:pPr>
              <w:spacing w:after="0"/>
              <w:ind w:left="0"/>
              <w:jc w:val="center"/>
            </w:pPr>
            <w:r>
              <w:rPr>
                <w:rFonts w:ascii="Arial"/>
                <w:b w:val="false"/>
                <w:i/>
                <w:color w:val="000000"/>
                <w:sz w:val="15"/>
              </w:rPr>
              <w:t>0829</w:t>
            </w:r>
          </w:p>
          <w:bookmarkEnd w:id="13650"/>
        </w:tc>
        <w:tc>
          <w:tcPr>
            <w:tcW w:w="649" w:type="dxa"/>
            <w:tcBorders>
              <w:top w:val="outset" w:color="000000" w:sz="8"/>
              <w:left w:val="outset" w:color="000000" w:sz="8"/>
              <w:bottom w:val="outset" w:color="000000" w:sz="8"/>
              <w:right w:val="outset" w:color="000000" w:sz="8"/>
            </w:tcBorders>
            <w:vAlign w:val="center"/>
          </w:tcPr>
          <w:bookmarkStart w:name="13653" w:id="13651"/>
          <w:p>
            <w:pPr>
              <w:spacing w:after="0"/>
              <w:ind w:left="0"/>
              <w:jc w:val="left"/>
            </w:pPr>
            <w:r>
              <w:rPr>
                <w:rFonts w:ascii="Arial"/>
                <w:b w:val="false"/>
                <w:i/>
                <w:color w:val="000000"/>
                <w:sz w:val="15"/>
              </w:rPr>
              <w:t>Інші заходи в галузі культури і мистецтва</w:t>
            </w:r>
          </w:p>
          <w:bookmarkEnd w:id="13651"/>
        </w:tc>
        <w:tc>
          <w:tcPr>
            <w:tcW w:w="1417" w:type="dxa"/>
            <w:tcBorders>
              <w:top w:val="outset" w:color="000000" w:sz="8"/>
              <w:left w:val="outset" w:color="000000" w:sz="8"/>
              <w:bottom w:val="outset" w:color="000000" w:sz="8"/>
              <w:right w:val="outset" w:color="000000" w:sz="8"/>
            </w:tcBorders>
            <w:vAlign w:val="center"/>
          </w:tcPr>
          <w:bookmarkStart w:name="13654" w:id="13652"/>
          <w:p>
            <w:pPr>
              <w:spacing w:after="0"/>
              <w:ind w:left="0"/>
              <w:jc w:val="center"/>
            </w:pPr>
            <w:r>
              <w:rPr>
                <w:rFonts w:ascii="Arial"/>
                <w:b w:val="false"/>
                <w:i/>
                <w:color w:val="000000"/>
                <w:sz w:val="15"/>
              </w:rPr>
              <w:t>1775,00</w:t>
            </w:r>
          </w:p>
          <w:bookmarkEnd w:id="13652"/>
        </w:tc>
        <w:tc>
          <w:tcPr>
            <w:tcW w:w="1417" w:type="dxa"/>
            <w:tcBorders>
              <w:top w:val="outset" w:color="000000" w:sz="8"/>
              <w:left w:val="outset" w:color="000000" w:sz="8"/>
              <w:bottom w:val="outset" w:color="000000" w:sz="8"/>
              <w:right w:val="outset" w:color="000000" w:sz="8"/>
            </w:tcBorders>
            <w:vAlign w:val="center"/>
          </w:tcPr>
          <w:bookmarkStart w:name="13655" w:id="13653"/>
          <w:p>
            <w:pPr>
              <w:spacing w:after="0"/>
              <w:ind w:left="0"/>
              <w:jc w:val="center"/>
            </w:pPr>
            <w:r>
              <w:rPr>
                <w:rFonts w:ascii="Arial"/>
                <w:b w:val="false"/>
                <w:i/>
                <w:color w:val="000000"/>
                <w:sz w:val="15"/>
              </w:rPr>
              <w:t>1775,00</w:t>
            </w:r>
          </w:p>
          <w:bookmarkEnd w:id="13653"/>
        </w:tc>
        <w:tc>
          <w:tcPr>
            <w:tcW w:w="1306" w:type="dxa"/>
            <w:tcBorders>
              <w:top w:val="outset" w:color="000000" w:sz="8"/>
              <w:left w:val="outset" w:color="000000" w:sz="8"/>
              <w:bottom w:val="outset" w:color="000000" w:sz="8"/>
              <w:right w:val="outset" w:color="000000" w:sz="8"/>
            </w:tcBorders>
            <w:vAlign w:val="center"/>
          </w:tcPr>
          <w:bookmarkStart w:name="13656" w:id="13654"/>
          <w:p>
            <w:pPr>
              <w:spacing w:after="0"/>
              <w:ind w:left="0"/>
              <w:jc w:val="center"/>
            </w:pPr>
            <w:r>
              <w:rPr>
                <w:rFonts w:ascii="Arial"/>
                <w:b w:val="false"/>
                <w:i w:val="false"/>
                <w:color w:val="000000"/>
                <w:sz w:val="15"/>
              </w:rPr>
              <w:t xml:space="preserve"> </w:t>
            </w:r>
          </w:p>
          <w:bookmarkEnd w:id="13654"/>
        </w:tc>
        <w:tc>
          <w:tcPr>
            <w:tcW w:w="1194" w:type="dxa"/>
            <w:tcBorders>
              <w:top w:val="outset" w:color="000000" w:sz="8"/>
              <w:left w:val="outset" w:color="000000" w:sz="8"/>
              <w:bottom w:val="outset" w:color="000000" w:sz="8"/>
              <w:right w:val="outset" w:color="000000" w:sz="8"/>
            </w:tcBorders>
            <w:vAlign w:val="center"/>
          </w:tcPr>
          <w:bookmarkStart w:name="13657" w:id="13655"/>
          <w:p>
            <w:pPr>
              <w:spacing w:after="0"/>
              <w:ind w:left="0"/>
              <w:jc w:val="center"/>
            </w:pPr>
            <w:r>
              <w:rPr>
                <w:rFonts w:ascii="Arial"/>
                <w:b w:val="false"/>
                <w:i w:val="false"/>
                <w:color w:val="000000"/>
                <w:sz w:val="15"/>
              </w:rPr>
              <w:t xml:space="preserve"> </w:t>
            </w:r>
          </w:p>
          <w:bookmarkEnd w:id="13655"/>
        </w:tc>
        <w:tc>
          <w:tcPr>
            <w:tcW w:w="1417" w:type="dxa"/>
            <w:tcBorders>
              <w:top w:val="outset" w:color="000000" w:sz="8"/>
              <w:left w:val="outset" w:color="000000" w:sz="8"/>
              <w:bottom w:val="outset" w:color="000000" w:sz="8"/>
              <w:right w:val="outset" w:color="000000" w:sz="8"/>
            </w:tcBorders>
            <w:vAlign w:val="center"/>
          </w:tcPr>
          <w:bookmarkStart w:name="13658" w:id="13656"/>
          <w:p>
            <w:pPr>
              <w:spacing w:after="0"/>
              <w:ind w:left="0"/>
              <w:jc w:val="center"/>
            </w:pPr>
            <w:r>
              <w:rPr>
                <w:rFonts w:ascii="Arial"/>
                <w:b w:val="false"/>
                <w:i w:val="false"/>
                <w:color w:val="000000"/>
                <w:sz w:val="15"/>
              </w:rPr>
              <w:t xml:space="preserve"> </w:t>
            </w:r>
          </w:p>
          <w:bookmarkEnd w:id="13656"/>
        </w:tc>
        <w:tc>
          <w:tcPr>
            <w:tcW w:w="1417" w:type="dxa"/>
            <w:tcBorders>
              <w:top w:val="outset" w:color="000000" w:sz="8"/>
              <w:left w:val="outset" w:color="000000" w:sz="8"/>
              <w:bottom w:val="outset" w:color="000000" w:sz="8"/>
              <w:right w:val="outset" w:color="000000" w:sz="8"/>
            </w:tcBorders>
            <w:vAlign w:val="center"/>
          </w:tcPr>
          <w:bookmarkStart w:name="13659" w:id="13657"/>
          <w:p>
            <w:pPr>
              <w:spacing w:after="0"/>
              <w:ind w:left="0"/>
              <w:jc w:val="center"/>
            </w:pPr>
            <w:r>
              <w:rPr>
                <w:rFonts w:ascii="Arial"/>
                <w:b w:val="false"/>
                <w:i w:val="false"/>
                <w:color w:val="000000"/>
                <w:sz w:val="15"/>
              </w:rPr>
              <w:t xml:space="preserve"> </w:t>
            </w:r>
          </w:p>
          <w:bookmarkEnd w:id="13657"/>
        </w:tc>
        <w:tc>
          <w:tcPr>
            <w:tcW w:w="1194" w:type="dxa"/>
            <w:tcBorders>
              <w:top w:val="outset" w:color="000000" w:sz="8"/>
              <w:left w:val="outset" w:color="000000" w:sz="8"/>
              <w:bottom w:val="outset" w:color="000000" w:sz="8"/>
              <w:right w:val="outset" w:color="000000" w:sz="8"/>
            </w:tcBorders>
            <w:vAlign w:val="center"/>
          </w:tcPr>
          <w:bookmarkStart w:name="13660" w:id="13658"/>
          <w:p>
            <w:pPr>
              <w:spacing w:after="0"/>
              <w:ind w:left="0"/>
              <w:jc w:val="center"/>
            </w:pPr>
            <w:r>
              <w:rPr>
                <w:rFonts w:ascii="Arial"/>
                <w:b w:val="false"/>
                <w:i w:val="false"/>
                <w:color w:val="000000"/>
                <w:sz w:val="15"/>
              </w:rPr>
              <w:t xml:space="preserve"> </w:t>
            </w:r>
          </w:p>
          <w:bookmarkEnd w:id="13658"/>
        </w:tc>
        <w:tc>
          <w:tcPr>
            <w:tcW w:w="1083" w:type="dxa"/>
            <w:tcBorders>
              <w:top w:val="outset" w:color="000000" w:sz="8"/>
              <w:left w:val="outset" w:color="000000" w:sz="8"/>
              <w:bottom w:val="outset" w:color="000000" w:sz="8"/>
              <w:right w:val="outset" w:color="000000" w:sz="8"/>
            </w:tcBorders>
            <w:vAlign w:val="center"/>
          </w:tcPr>
          <w:bookmarkStart w:name="13661" w:id="13659"/>
          <w:p>
            <w:pPr>
              <w:spacing w:after="0"/>
              <w:ind w:left="0"/>
              <w:jc w:val="center"/>
            </w:pPr>
            <w:r>
              <w:rPr>
                <w:rFonts w:ascii="Arial"/>
                <w:b w:val="false"/>
                <w:i w:val="false"/>
                <w:color w:val="000000"/>
                <w:sz w:val="15"/>
              </w:rPr>
              <w:t xml:space="preserve"> </w:t>
            </w:r>
          </w:p>
          <w:bookmarkEnd w:id="13659"/>
        </w:tc>
        <w:tc>
          <w:tcPr>
            <w:tcW w:w="1083" w:type="dxa"/>
            <w:tcBorders>
              <w:top w:val="outset" w:color="000000" w:sz="8"/>
              <w:left w:val="outset" w:color="000000" w:sz="8"/>
              <w:bottom w:val="outset" w:color="000000" w:sz="8"/>
              <w:right w:val="outset" w:color="000000" w:sz="8"/>
            </w:tcBorders>
            <w:vAlign w:val="center"/>
          </w:tcPr>
          <w:bookmarkStart w:name="13662" w:id="13660"/>
          <w:p>
            <w:pPr>
              <w:spacing w:after="0"/>
              <w:ind w:left="0"/>
              <w:jc w:val="center"/>
            </w:pPr>
            <w:r>
              <w:rPr>
                <w:rFonts w:ascii="Arial"/>
                <w:b w:val="false"/>
                <w:i w:val="false"/>
                <w:color w:val="000000"/>
                <w:sz w:val="15"/>
              </w:rPr>
              <w:t xml:space="preserve"> </w:t>
            </w:r>
          </w:p>
          <w:bookmarkEnd w:id="13660"/>
        </w:tc>
        <w:tc>
          <w:tcPr>
            <w:tcW w:w="1417" w:type="dxa"/>
            <w:tcBorders>
              <w:top w:val="outset" w:color="000000" w:sz="8"/>
              <w:left w:val="outset" w:color="000000" w:sz="8"/>
              <w:bottom w:val="outset" w:color="000000" w:sz="8"/>
              <w:right w:val="outset" w:color="000000" w:sz="8"/>
            </w:tcBorders>
            <w:vAlign w:val="center"/>
          </w:tcPr>
          <w:bookmarkStart w:name="13663" w:id="13661"/>
          <w:p>
            <w:pPr>
              <w:spacing w:after="0"/>
              <w:ind w:left="0"/>
              <w:jc w:val="center"/>
            </w:pPr>
            <w:r>
              <w:rPr>
                <w:rFonts w:ascii="Arial"/>
                <w:b w:val="false"/>
                <w:i w:val="false"/>
                <w:color w:val="000000"/>
                <w:sz w:val="15"/>
              </w:rPr>
              <w:t xml:space="preserve"> </w:t>
            </w:r>
          </w:p>
          <w:bookmarkEnd w:id="13661"/>
        </w:tc>
        <w:tc>
          <w:tcPr>
            <w:tcW w:w="1417" w:type="dxa"/>
            <w:tcBorders>
              <w:top w:val="outset" w:color="000000" w:sz="8"/>
              <w:left w:val="outset" w:color="000000" w:sz="8"/>
              <w:bottom w:val="outset" w:color="000000" w:sz="8"/>
              <w:right w:val="outset" w:color="000000" w:sz="8"/>
            </w:tcBorders>
            <w:vAlign w:val="center"/>
          </w:tcPr>
          <w:bookmarkStart w:name="13664" w:id="13662"/>
          <w:p>
            <w:pPr>
              <w:spacing w:after="0"/>
              <w:ind w:left="0"/>
              <w:jc w:val="center"/>
            </w:pPr>
            <w:r>
              <w:rPr>
                <w:rFonts w:ascii="Arial"/>
                <w:b w:val="false"/>
                <w:i w:val="false"/>
                <w:color w:val="000000"/>
                <w:sz w:val="15"/>
              </w:rPr>
              <w:t xml:space="preserve"> </w:t>
            </w:r>
          </w:p>
          <w:bookmarkEnd w:id="13662"/>
        </w:tc>
        <w:tc>
          <w:tcPr>
            <w:tcW w:w="1417" w:type="dxa"/>
            <w:tcBorders>
              <w:top w:val="outset" w:color="000000" w:sz="8"/>
              <w:left w:val="outset" w:color="000000" w:sz="8"/>
              <w:bottom w:val="outset" w:color="000000" w:sz="8"/>
              <w:right w:val="outset" w:color="000000" w:sz="8"/>
            </w:tcBorders>
            <w:vAlign w:val="center"/>
          </w:tcPr>
          <w:bookmarkStart w:name="13665" w:id="13663"/>
          <w:p>
            <w:pPr>
              <w:spacing w:after="0"/>
              <w:ind w:left="0"/>
              <w:jc w:val="center"/>
            </w:pPr>
            <w:r>
              <w:rPr>
                <w:rFonts w:ascii="Arial"/>
                <w:b w:val="false"/>
                <w:i/>
                <w:color w:val="000000"/>
                <w:sz w:val="15"/>
              </w:rPr>
              <w:t>1775,00</w:t>
            </w:r>
          </w:p>
          <w:bookmarkEnd w:id="136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666" w:id="13664"/>
          <w:p>
            <w:pPr>
              <w:spacing w:after="0"/>
              <w:ind w:left="0"/>
              <w:jc w:val="center"/>
            </w:pPr>
            <w:r>
              <w:rPr>
                <w:rFonts w:ascii="Arial"/>
                <w:b w:val="false"/>
                <w:i w:val="false"/>
                <w:color w:val="000000"/>
                <w:sz w:val="15"/>
              </w:rPr>
              <w:t>4915030</w:t>
            </w:r>
          </w:p>
          <w:bookmarkEnd w:id="13664"/>
        </w:tc>
        <w:tc>
          <w:tcPr>
            <w:tcW w:w="805" w:type="dxa"/>
            <w:tcBorders>
              <w:top w:val="outset" w:color="000000" w:sz="8"/>
              <w:left w:val="outset" w:color="000000" w:sz="8"/>
              <w:bottom w:val="outset" w:color="000000" w:sz="8"/>
              <w:right w:val="outset" w:color="000000" w:sz="8"/>
            </w:tcBorders>
            <w:vAlign w:val="center"/>
          </w:tcPr>
          <w:bookmarkStart w:name="13667" w:id="13665"/>
          <w:p>
            <w:pPr>
              <w:spacing w:after="0"/>
              <w:ind w:left="0"/>
              <w:jc w:val="center"/>
            </w:pPr>
            <w:r>
              <w:rPr>
                <w:rFonts w:ascii="Arial"/>
                <w:b w:val="false"/>
                <w:i w:val="false"/>
                <w:color w:val="000000"/>
                <w:sz w:val="15"/>
              </w:rPr>
              <w:t>5030</w:t>
            </w:r>
          </w:p>
          <w:bookmarkEnd w:id="13665"/>
        </w:tc>
        <w:tc>
          <w:tcPr>
            <w:tcW w:w="805" w:type="dxa"/>
            <w:tcBorders>
              <w:top w:val="outset" w:color="000000" w:sz="8"/>
              <w:left w:val="outset" w:color="000000" w:sz="8"/>
              <w:bottom w:val="outset" w:color="000000" w:sz="8"/>
              <w:right w:val="outset" w:color="000000" w:sz="8"/>
            </w:tcBorders>
            <w:vAlign w:val="center"/>
          </w:tcPr>
          <w:bookmarkStart w:name="13668" w:id="13666"/>
          <w:p>
            <w:pPr>
              <w:spacing w:after="0"/>
              <w:ind w:left="0"/>
              <w:jc w:val="center"/>
            </w:pPr>
            <w:r>
              <w:rPr>
                <w:rFonts w:ascii="Arial"/>
                <w:b w:val="false"/>
                <w:i w:val="false"/>
                <w:color w:val="000000"/>
                <w:sz w:val="15"/>
              </w:rPr>
              <w:t xml:space="preserve"> </w:t>
            </w:r>
          </w:p>
          <w:bookmarkEnd w:id="13666"/>
        </w:tc>
        <w:tc>
          <w:tcPr>
            <w:tcW w:w="649" w:type="dxa"/>
            <w:tcBorders>
              <w:top w:val="outset" w:color="000000" w:sz="8"/>
              <w:left w:val="outset" w:color="000000" w:sz="8"/>
              <w:bottom w:val="outset" w:color="000000" w:sz="8"/>
              <w:right w:val="outset" w:color="000000" w:sz="8"/>
            </w:tcBorders>
            <w:vAlign w:val="center"/>
          </w:tcPr>
          <w:bookmarkStart w:name="13669" w:id="13667"/>
          <w:p>
            <w:pPr>
              <w:spacing w:after="0"/>
              <w:ind w:left="0"/>
              <w:jc w:val="left"/>
            </w:pPr>
            <w:r>
              <w:rPr>
                <w:rFonts w:ascii="Arial"/>
                <w:b w:val="false"/>
                <w:i w:val="false"/>
                <w:color w:val="000000"/>
                <w:sz w:val="15"/>
              </w:rPr>
              <w:t>Розвиток дитячо-юнацького та резервного спорту</w:t>
            </w:r>
          </w:p>
          <w:bookmarkEnd w:id="13667"/>
        </w:tc>
        <w:tc>
          <w:tcPr>
            <w:tcW w:w="1417" w:type="dxa"/>
            <w:tcBorders>
              <w:top w:val="outset" w:color="000000" w:sz="8"/>
              <w:left w:val="outset" w:color="000000" w:sz="8"/>
              <w:bottom w:val="outset" w:color="000000" w:sz="8"/>
              <w:right w:val="outset" w:color="000000" w:sz="8"/>
            </w:tcBorders>
            <w:vAlign w:val="center"/>
          </w:tcPr>
          <w:bookmarkStart w:name="13670" w:id="13668"/>
          <w:p>
            <w:pPr>
              <w:spacing w:after="0"/>
              <w:ind w:left="0"/>
              <w:jc w:val="center"/>
            </w:pPr>
            <w:r>
              <w:rPr>
                <w:rFonts w:ascii="Arial"/>
                <w:b w:val="false"/>
                <w:i w:val="false"/>
                <w:color w:val="000000"/>
                <w:sz w:val="15"/>
              </w:rPr>
              <w:t>20462,80</w:t>
            </w:r>
          </w:p>
          <w:bookmarkEnd w:id="13668"/>
        </w:tc>
        <w:tc>
          <w:tcPr>
            <w:tcW w:w="1417" w:type="dxa"/>
            <w:tcBorders>
              <w:top w:val="outset" w:color="000000" w:sz="8"/>
              <w:left w:val="outset" w:color="000000" w:sz="8"/>
              <w:bottom w:val="outset" w:color="000000" w:sz="8"/>
              <w:right w:val="outset" w:color="000000" w:sz="8"/>
            </w:tcBorders>
            <w:vAlign w:val="center"/>
          </w:tcPr>
          <w:bookmarkStart w:name="13671" w:id="13669"/>
          <w:p>
            <w:pPr>
              <w:spacing w:after="0"/>
              <w:ind w:left="0"/>
              <w:jc w:val="center"/>
            </w:pPr>
            <w:r>
              <w:rPr>
                <w:rFonts w:ascii="Arial"/>
                <w:b w:val="false"/>
                <w:i w:val="false"/>
                <w:color w:val="000000"/>
                <w:sz w:val="15"/>
              </w:rPr>
              <w:t>20462,80</w:t>
            </w:r>
          </w:p>
          <w:bookmarkEnd w:id="13669"/>
        </w:tc>
        <w:tc>
          <w:tcPr>
            <w:tcW w:w="1306" w:type="dxa"/>
            <w:tcBorders>
              <w:top w:val="outset" w:color="000000" w:sz="8"/>
              <w:left w:val="outset" w:color="000000" w:sz="8"/>
              <w:bottom w:val="outset" w:color="000000" w:sz="8"/>
              <w:right w:val="outset" w:color="000000" w:sz="8"/>
            </w:tcBorders>
            <w:vAlign w:val="center"/>
          </w:tcPr>
          <w:bookmarkStart w:name="13672" w:id="13670"/>
          <w:p>
            <w:pPr>
              <w:spacing w:after="0"/>
              <w:ind w:left="0"/>
              <w:jc w:val="center"/>
            </w:pPr>
            <w:r>
              <w:rPr>
                <w:rFonts w:ascii="Arial"/>
                <w:b w:val="false"/>
                <w:i w:val="false"/>
                <w:color w:val="000000"/>
                <w:sz w:val="15"/>
              </w:rPr>
              <w:t>13891,70</w:t>
            </w:r>
          </w:p>
          <w:bookmarkEnd w:id="13670"/>
        </w:tc>
        <w:tc>
          <w:tcPr>
            <w:tcW w:w="1194" w:type="dxa"/>
            <w:tcBorders>
              <w:top w:val="outset" w:color="000000" w:sz="8"/>
              <w:left w:val="outset" w:color="000000" w:sz="8"/>
              <w:bottom w:val="outset" w:color="000000" w:sz="8"/>
              <w:right w:val="outset" w:color="000000" w:sz="8"/>
            </w:tcBorders>
            <w:vAlign w:val="center"/>
          </w:tcPr>
          <w:bookmarkStart w:name="13673" w:id="13671"/>
          <w:p>
            <w:pPr>
              <w:spacing w:after="0"/>
              <w:ind w:left="0"/>
              <w:jc w:val="center"/>
            </w:pPr>
            <w:r>
              <w:rPr>
                <w:rFonts w:ascii="Arial"/>
                <w:b w:val="false"/>
                <w:i w:val="false"/>
                <w:color w:val="000000"/>
                <w:sz w:val="15"/>
              </w:rPr>
              <w:t>1112,40</w:t>
            </w:r>
          </w:p>
          <w:bookmarkEnd w:id="13671"/>
        </w:tc>
        <w:tc>
          <w:tcPr>
            <w:tcW w:w="1417" w:type="dxa"/>
            <w:tcBorders>
              <w:top w:val="outset" w:color="000000" w:sz="8"/>
              <w:left w:val="outset" w:color="000000" w:sz="8"/>
              <w:bottom w:val="outset" w:color="000000" w:sz="8"/>
              <w:right w:val="outset" w:color="000000" w:sz="8"/>
            </w:tcBorders>
            <w:vAlign w:val="center"/>
          </w:tcPr>
          <w:bookmarkStart w:name="13674" w:id="13672"/>
          <w:p>
            <w:pPr>
              <w:spacing w:after="0"/>
              <w:ind w:left="0"/>
              <w:jc w:val="center"/>
            </w:pPr>
            <w:r>
              <w:rPr>
                <w:rFonts w:ascii="Arial"/>
                <w:b w:val="false"/>
                <w:i w:val="false"/>
                <w:color w:val="000000"/>
                <w:sz w:val="15"/>
              </w:rPr>
              <w:t xml:space="preserve"> </w:t>
            </w:r>
          </w:p>
          <w:bookmarkEnd w:id="13672"/>
        </w:tc>
        <w:tc>
          <w:tcPr>
            <w:tcW w:w="1417" w:type="dxa"/>
            <w:tcBorders>
              <w:top w:val="outset" w:color="000000" w:sz="8"/>
              <w:left w:val="outset" w:color="000000" w:sz="8"/>
              <w:bottom w:val="outset" w:color="000000" w:sz="8"/>
              <w:right w:val="outset" w:color="000000" w:sz="8"/>
            </w:tcBorders>
            <w:vAlign w:val="center"/>
          </w:tcPr>
          <w:bookmarkStart w:name="13675" w:id="13673"/>
          <w:p>
            <w:pPr>
              <w:spacing w:after="0"/>
              <w:ind w:left="0"/>
              <w:jc w:val="center"/>
            </w:pPr>
            <w:r>
              <w:rPr>
                <w:rFonts w:ascii="Arial"/>
                <w:b w:val="false"/>
                <w:i w:val="false"/>
                <w:color w:val="000000"/>
                <w:sz w:val="15"/>
              </w:rPr>
              <w:t>5796,70</w:t>
            </w:r>
          </w:p>
          <w:bookmarkEnd w:id="13673"/>
        </w:tc>
        <w:tc>
          <w:tcPr>
            <w:tcW w:w="1194" w:type="dxa"/>
            <w:tcBorders>
              <w:top w:val="outset" w:color="000000" w:sz="8"/>
              <w:left w:val="outset" w:color="000000" w:sz="8"/>
              <w:bottom w:val="outset" w:color="000000" w:sz="8"/>
              <w:right w:val="outset" w:color="000000" w:sz="8"/>
            </w:tcBorders>
            <w:vAlign w:val="center"/>
          </w:tcPr>
          <w:bookmarkStart w:name="13676" w:id="13674"/>
          <w:p>
            <w:pPr>
              <w:spacing w:after="0"/>
              <w:ind w:left="0"/>
              <w:jc w:val="center"/>
            </w:pPr>
            <w:r>
              <w:rPr>
                <w:rFonts w:ascii="Arial"/>
                <w:b w:val="false"/>
                <w:i w:val="false"/>
                <w:color w:val="000000"/>
                <w:sz w:val="15"/>
              </w:rPr>
              <w:t xml:space="preserve"> </w:t>
            </w:r>
          </w:p>
          <w:bookmarkEnd w:id="13674"/>
        </w:tc>
        <w:tc>
          <w:tcPr>
            <w:tcW w:w="1083" w:type="dxa"/>
            <w:tcBorders>
              <w:top w:val="outset" w:color="000000" w:sz="8"/>
              <w:left w:val="outset" w:color="000000" w:sz="8"/>
              <w:bottom w:val="outset" w:color="000000" w:sz="8"/>
              <w:right w:val="outset" w:color="000000" w:sz="8"/>
            </w:tcBorders>
            <w:vAlign w:val="center"/>
          </w:tcPr>
          <w:bookmarkStart w:name="13677" w:id="13675"/>
          <w:p>
            <w:pPr>
              <w:spacing w:after="0"/>
              <w:ind w:left="0"/>
              <w:jc w:val="center"/>
            </w:pPr>
            <w:r>
              <w:rPr>
                <w:rFonts w:ascii="Arial"/>
                <w:b w:val="false"/>
                <w:i w:val="false"/>
                <w:color w:val="000000"/>
                <w:sz w:val="15"/>
              </w:rPr>
              <w:t xml:space="preserve"> </w:t>
            </w:r>
          </w:p>
          <w:bookmarkEnd w:id="13675"/>
        </w:tc>
        <w:tc>
          <w:tcPr>
            <w:tcW w:w="1083" w:type="dxa"/>
            <w:tcBorders>
              <w:top w:val="outset" w:color="000000" w:sz="8"/>
              <w:left w:val="outset" w:color="000000" w:sz="8"/>
              <w:bottom w:val="outset" w:color="000000" w:sz="8"/>
              <w:right w:val="outset" w:color="000000" w:sz="8"/>
            </w:tcBorders>
            <w:vAlign w:val="center"/>
          </w:tcPr>
          <w:bookmarkStart w:name="13678" w:id="13676"/>
          <w:p>
            <w:pPr>
              <w:spacing w:after="0"/>
              <w:ind w:left="0"/>
              <w:jc w:val="center"/>
            </w:pPr>
            <w:r>
              <w:rPr>
                <w:rFonts w:ascii="Arial"/>
                <w:b w:val="false"/>
                <w:i w:val="false"/>
                <w:color w:val="000000"/>
                <w:sz w:val="15"/>
              </w:rPr>
              <w:t xml:space="preserve"> </w:t>
            </w:r>
          </w:p>
          <w:bookmarkEnd w:id="13676"/>
        </w:tc>
        <w:tc>
          <w:tcPr>
            <w:tcW w:w="1417" w:type="dxa"/>
            <w:tcBorders>
              <w:top w:val="outset" w:color="000000" w:sz="8"/>
              <w:left w:val="outset" w:color="000000" w:sz="8"/>
              <w:bottom w:val="outset" w:color="000000" w:sz="8"/>
              <w:right w:val="outset" w:color="000000" w:sz="8"/>
            </w:tcBorders>
            <w:vAlign w:val="center"/>
          </w:tcPr>
          <w:bookmarkStart w:name="13679" w:id="13677"/>
          <w:p>
            <w:pPr>
              <w:spacing w:after="0"/>
              <w:ind w:left="0"/>
              <w:jc w:val="center"/>
            </w:pPr>
            <w:r>
              <w:rPr>
                <w:rFonts w:ascii="Arial"/>
                <w:b w:val="false"/>
                <w:i w:val="false"/>
                <w:color w:val="000000"/>
                <w:sz w:val="15"/>
              </w:rPr>
              <w:t>5796,70</w:t>
            </w:r>
          </w:p>
          <w:bookmarkEnd w:id="13677"/>
        </w:tc>
        <w:tc>
          <w:tcPr>
            <w:tcW w:w="1417" w:type="dxa"/>
            <w:tcBorders>
              <w:top w:val="outset" w:color="000000" w:sz="8"/>
              <w:left w:val="outset" w:color="000000" w:sz="8"/>
              <w:bottom w:val="outset" w:color="000000" w:sz="8"/>
              <w:right w:val="outset" w:color="000000" w:sz="8"/>
            </w:tcBorders>
            <w:vAlign w:val="center"/>
          </w:tcPr>
          <w:bookmarkStart w:name="13680" w:id="13678"/>
          <w:p>
            <w:pPr>
              <w:spacing w:after="0"/>
              <w:ind w:left="0"/>
              <w:jc w:val="center"/>
            </w:pPr>
            <w:r>
              <w:rPr>
                <w:rFonts w:ascii="Arial"/>
                <w:b w:val="false"/>
                <w:i w:val="false"/>
                <w:color w:val="000000"/>
                <w:sz w:val="15"/>
              </w:rPr>
              <w:t>5796,70</w:t>
            </w:r>
          </w:p>
          <w:bookmarkEnd w:id="13678"/>
        </w:tc>
        <w:tc>
          <w:tcPr>
            <w:tcW w:w="1417" w:type="dxa"/>
            <w:tcBorders>
              <w:top w:val="outset" w:color="000000" w:sz="8"/>
              <w:left w:val="outset" w:color="000000" w:sz="8"/>
              <w:bottom w:val="outset" w:color="000000" w:sz="8"/>
              <w:right w:val="outset" w:color="000000" w:sz="8"/>
            </w:tcBorders>
            <w:vAlign w:val="center"/>
          </w:tcPr>
          <w:bookmarkStart w:name="13681" w:id="13679"/>
          <w:p>
            <w:pPr>
              <w:spacing w:after="0"/>
              <w:ind w:left="0"/>
              <w:jc w:val="center"/>
            </w:pPr>
            <w:r>
              <w:rPr>
                <w:rFonts w:ascii="Arial"/>
                <w:b w:val="false"/>
                <w:i w:val="false"/>
                <w:color w:val="000000"/>
                <w:sz w:val="15"/>
              </w:rPr>
              <w:t>26259,50</w:t>
            </w:r>
          </w:p>
          <w:bookmarkEnd w:id="136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682" w:id="13680"/>
          <w:p>
            <w:pPr>
              <w:spacing w:after="0"/>
              <w:ind w:left="0"/>
              <w:jc w:val="center"/>
            </w:pPr>
            <w:r>
              <w:rPr>
                <w:rFonts w:ascii="Arial"/>
                <w:b w:val="false"/>
                <w:i/>
                <w:color w:val="000000"/>
                <w:sz w:val="15"/>
              </w:rPr>
              <w:t>4915031</w:t>
            </w:r>
          </w:p>
          <w:bookmarkEnd w:id="13680"/>
        </w:tc>
        <w:tc>
          <w:tcPr>
            <w:tcW w:w="805" w:type="dxa"/>
            <w:tcBorders>
              <w:top w:val="outset" w:color="000000" w:sz="8"/>
              <w:left w:val="outset" w:color="000000" w:sz="8"/>
              <w:bottom w:val="outset" w:color="000000" w:sz="8"/>
              <w:right w:val="outset" w:color="000000" w:sz="8"/>
            </w:tcBorders>
            <w:vAlign w:val="center"/>
          </w:tcPr>
          <w:bookmarkStart w:name="13683" w:id="13681"/>
          <w:p>
            <w:pPr>
              <w:spacing w:after="0"/>
              <w:ind w:left="0"/>
              <w:jc w:val="center"/>
            </w:pPr>
            <w:r>
              <w:rPr>
                <w:rFonts w:ascii="Arial"/>
                <w:b w:val="false"/>
                <w:i/>
                <w:color w:val="000000"/>
                <w:sz w:val="15"/>
              </w:rPr>
              <w:t>5031</w:t>
            </w:r>
          </w:p>
          <w:bookmarkEnd w:id="13681"/>
        </w:tc>
        <w:tc>
          <w:tcPr>
            <w:tcW w:w="805" w:type="dxa"/>
            <w:tcBorders>
              <w:top w:val="outset" w:color="000000" w:sz="8"/>
              <w:left w:val="outset" w:color="000000" w:sz="8"/>
              <w:bottom w:val="outset" w:color="000000" w:sz="8"/>
              <w:right w:val="outset" w:color="000000" w:sz="8"/>
            </w:tcBorders>
            <w:vAlign w:val="center"/>
          </w:tcPr>
          <w:bookmarkStart w:name="13684" w:id="13682"/>
          <w:p>
            <w:pPr>
              <w:spacing w:after="0"/>
              <w:ind w:left="0"/>
              <w:jc w:val="center"/>
            </w:pPr>
            <w:r>
              <w:rPr>
                <w:rFonts w:ascii="Arial"/>
                <w:b w:val="false"/>
                <w:i/>
                <w:color w:val="000000"/>
                <w:sz w:val="15"/>
              </w:rPr>
              <w:t>0810</w:t>
            </w:r>
          </w:p>
          <w:bookmarkEnd w:id="13682"/>
        </w:tc>
        <w:tc>
          <w:tcPr>
            <w:tcW w:w="649" w:type="dxa"/>
            <w:tcBorders>
              <w:top w:val="outset" w:color="000000" w:sz="8"/>
              <w:left w:val="outset" w:color="000000" w:sz="8"/>
              <w:bottom w:val="outset" w:color="000000" w:sz="8"/>
              <w:right w:val="outset" w:color="000000" w:sz="8"/>
            </w:tcBorders>
            <w:vAlign w:val="center"/>
          </w:tcPr>
          <w:bookmarkStart w:name="13685" w:id="13683"/>
          <w:p>
            <w:pPr>
              <w:spacing w:after="0"/>
              <w:ind w:left="0"/>
              <w:jc w:val="left"/>
            </w:pPr>
            <w:r>
              <w:rPr>
                <w:rFonts w:ascii="Arial"/>
                <w:b w:val="false"/>
                <w:i/>
                <w:color w:val="000000"/>
                <w:sz w:val="15"/>
              </w:rPr>
              <w:t>Утримання та навчально-тренувальна робота комунальних дитячо-юнацьких спортивних шкіл</w:t>
            </w:r>
          </w:p>
          <w:bookmarkEnd w:id="13683"/>
        </w:tc>
        <w:tc>
          <w:tcPr>
            <w:tcW w:w="1417" w:type="dxa"/>
            <w:tcBorders>
              <w:top w:val="outset" w:color="000000" w:sz="8"/>
              <w:left w:val="outset" w:color="000000" w:sz="8"/>
              <w:bottom w:val="outset" w:color="000000" w:sz="8"/>
              <w:right w:val="outset" w:color="000000" w:sz="8"/>
            </w:tcBorders>
            <w:vAlign w:val="center"/>
          </w:tcPr>
          <w:bookmarkStart w:name="13686" w:id="13684"/>
          <w:p>
            <w:pPr>
              <w:spacing w:after="0"/>
              <w:ind w:left="0"/>
              <w:jc w:val="center"/>
            </w:pPr>
            <w:r>
              <w:rPr>
                <w:rFonts w:ascii="Arial"/>
                <w:b w:val="false"/>
                <w:i/>
                <w:color w:val="000000"/>
                <w:sz w:val="15"/>
              </w:rPr>
              <w:t>20462,80</w:t>
            </w:r>
          </w:p>
          <w:bookmarkEnd w:id="13684"/>
        </w:tc>
        <w:tc>
          <w:tcPr>
            <w:tcW w:w="1417" w:type="dxa"/>
            <w:tcBorders>
              <w:top w:val="outset" w:color="000000" w:sz="8"/>
              <w:left w:val="outset" w:color="000000" w:sz="8"/>
              <w:bottom w:val="outset" w:color="000000" w:sz="8"/>
              <w:right w:val="outset" w:color="000000" w:sz="8"/>
            </w:tcBorders>
            <w:vAlign w:val="center"/>
          </w:tcPr>
          <w:bookmarkStart w:name="13687" w:id="13685"/>
          <w:p>
            <w:pPr>
              <w:spacing w:after="0"/>
              <w:ind w:left="0"/>
              <w:jc w:val="center"/>
            </w:pPr>
            <w:r>
              <w:rPr>
                <w:rFonts w:ascii="Arial"/>
                <w:b w:val="false"/>
                <w:i/>
                <w:color w:val="000000"/>
                <w:sz w:val="15"/>
              </w:rPr>
              <w:t>20462,80</w:t>
            </w:r>
          </w:p>
          <w:bookmarkEnd w:id="13685"/>
        </w:tc>
        <w:tc>
          <w:tcPr>
            <w:tcW w:w="1306" w:type="dxa"/>
            <w:tcBorders>
              <w:top w:val="outset" w:color="000000" w:sz="8"/>
              <w:left w:val="outset" w:color="000000" w:sz="8"/>
              <w:bottom w:val="outset" w:color="000000" w:sz="8"/>
              <w:right w:val="outset" w:color="000000" w:sz="8"/>
            </w:tcBorders>
            <w:vAlign w:val="center"/>
          </w:tcPr>
          <w:bookmarkStart w:name="13688" w:id="13686"/>
          <w:p>
            <w:pPr>
              <w:spacing w:after="0"/>
              <w:ind w:left="0"/>
              <w:jc w:val="center"/>
            </w:pPr>
            <w:r>
              <w:rPr>
                <w:rFonts w:ascii="Arial"/>
                <w:b w:val="false"/>
                <w:i/>
                <w:color w:val="000000"/>
                <w:sz w:val="15"/>
              </w:rPr>
              <w:t>13891,70</w:t>
            </w:r>
          </w:p>
          <w:bookmarkEnd w:id="13686"/>
        </w:tc>
        <w:tc>
          <w:tcPr>
            <w:tcW w:w="1194" w:type="dxa"/>
            <w:tcBorders>
              <w:top w:val="outset" w:color="000000" w:sz="8"/>
              <w:left w:val="outset" w:color="000000" w:sz="8"/>
              <w:bottom w:val="outset" w:color="000000" w:sz="8"/>
              <w:right w:val="outset" w:color="000000" w:sz="8"/>
            </w:tcBorders>
            <w:vAlign w:val="center"/>
          </w:tcPr>
          <w:bookmarkStart w:name="13689" w:id="13687"/>
          <w:p>
            <w:pPr>
              <w:spacing w:after="0"/>
              <w:ind w:left="0"/>
              <w:jc w:val="center"/>
            </w:pPr>
            <w:r>
              <w:rPr>
                <w:rFonts w:ascii="Arial"/>
                <w:b w:val="false"/>
                <w:i/>
                <w:color w:val="000000"/>
                <w:sz w:val="15"/>
              </w:rPr>
              <w:t>1112,40</w:t>
            </w:r>
          </w:p>
          <w:bookmarkEnd w:id="13687"/>
        </w:tc>
        <w:tc>
          <w:tcPr>
            <w:tcW w:w="1417" w:type="dxa"/>
            <w:tcBorders>
              <w:top w:val="outset" w:color="000000" w:sz="8"/>
              <w:left w:val="outset" w:color="000000" w:sz="8"/>
              <w:bottom w:val="outset" w:color="000000" w:sz="8"/>
              <w:right w:val="outset" w:color="000000" w:sz="8"/>
            </w:tcBorders>
            <w:vAlign w:val="center"/>
          </w:tcPr>
          <w:bookmarkStart w:name="13690" w:id="13688"/>
          <w:p>
            <w:pPr>
              <w:spacing w:after="0"/>
              <w:ind w:left="0"/>
              <w:jc w:val="center"/>
            </w:pPr>
            <w:r>
              <w:rPr>
                <w:rFonts w:ascii="Arial"/>
                <w:b w:val="false"/>
                <w:i w:val="false"/>
                <w:color w:val="000000"/>
                <w:sz w:val="15"/>
              </w:rPr>
              <w:t xml:space="preserve"> </w:t>
            </w:r>
          </w:p>
          <w:bookmarkEnd w:id="13688"/>
        </w:tc>
        <w:tc>
          <w:tcPr>
            <w:tcW w:w="1417" w:type="dxa"/>
            <w:tcBorders>
              <w:top w:val="outset" w:color="000000" w:sz="8"/>
              <w:left w:val="outset" w:color="000000" w:sz="8"/>
              <w:bottom w:val="outset" w:color="000000" w:sz="8"/>
              <w:right w:val="outset" w:color="000000" w:sz="8"/>
            </w:tcBorders>
            <w:vAlign w:val="center"/>
          </w:tcPr>
          <w:bookmarkStart w:name="13691" w:id="13689"/>
          <w:p>
            <w:pPr>
              <w:spacing w:after="0"/>
              <w:ind w:left="0"/>
              <w:jc w:val="center"/>
            </w:pPr>
            <w:r>
              <w:rPr>
                <w:rFonts w:ascii="Arial"/>
                <w:b w:val="false"/>
                <w:i/>
                <w:color w:val="000000"/>
                <w:sz w:val="15"/>
              </w:rPr>
              <w:t>5796,70</w:t>
            </w:r>
          </w:p>
          <w:bookmarkEnd w:id="13689"/>
        </w:tc>
        <w:tc>
          <w:tcPr>
            <w:tcW w:w="1194" w:type="dxa"/>
            <w:tcBorders>
              <w:top w:val="outset" w:color="000000" w:sz="8"/>
              <w:left w:val="outset" w:color="000000" w:sz="8"/>
              <w:bottom w:val="outset" w:color="000000" w:sz="8"/>
              <w:right w:val="outset" w:color="000000" w:sz="8"/>
            </w:tcBorders>
            <w:vAlign w:val="center"/>
          </w:tcPr>
          <w:bookmarkStart w:name="13692" w:id="13690"/>
          <w:p>
            <w:pPr>
              <w:spacing w:after="0"/>
              <w:ind w:left="0"/>
              <w:jc w:val="center"/>
            </w:pPr>
            <w:r>
              <w:rPr>
                <w:rFonts w:ascii="Arial"/>
                <w:b w:val="false"/>
                <w:i w:val="false"/>
                <w:color w:val="000000"/>
                <w:sz w:val="15"/>
              </w:rPr>
              <w:t xml:space="preserve"> </w:t>
            </w:r>
          </w:p>
          <w:bookmarkEnd w:id="13690"/>
        </w:tc>
        <w:tc>
          <w:tcPr>
            <w:tcW w:w="1083" w:type="dxa"/>
            <w:tcBorders>
              <w:top w:val="outset" w:color="000000" w:sz="8"/>
              <w:left w:val="outset" w:color="000000" w:sz="8"/>
              <w:bottom w:val="outset" w:color="000000" w:sz="8"/>
              <w:right w:val="outset" w:color="000000" w:sz="8"/>
            </w:tcBorders>
            <w:vAlign w:val="center"/>
          </w:tcPr>
          <w:bookmarkStart w:name="13693" w:id="13691"/>
          <w:p>
            <w:pPr>
              <w:spacing w:after="0"/>
              <w:ind w:left="0"/>
              <w:jc w:val="center"/>
            </w:pPr>
            <w:r>
              <w:rPr>
                <w:rFonts w:ascii="Arial"/>
                <w:b w:val="false"/>
                <w:i w:val="false"/>
                <w:color w:val="000000"/>
                <w:sz w:val="15"/>
              </w:rPr>
              <w:t xml:space="preserve"> </w:t>
            </w:r>
          </w:p>
          <w:bookmarkEnd w:id="13691"/>
        </w:tc>
        <w:tc>
          <w:tcPr>
            <w:tcW w:w="1083" w:type="dxa"/>
            <w:tcBorders>
              <w:top w:val="outset" w:color="000000" w:sz="8"/>
              <w:left w:val="outset" w:color="000000" w:sz="8"/>
              <w:bottom w:val="outset" w:color="000000" w:sz="8"/>
              <w:right w:val="outset" w:color="000000" w:sz="8"/>
            </w:tcBorders>
            <w:vAlign w:val="center"/>
          </w:tcPr>
          <w:bookmarkStart w:name="13694" w:id="13692"/>
          <w:p>
            <w:pPr>
              <w:spacing w:after="0"/>
              <w:ind w:left="0"/>
              <w:jc w:val="center"/>
            </w:pPr>
            <w:r>
              <w:rPr>
                <w:rFonts w:ascii="Arial"/>
                <w:b w:val="false"/>
                <w:i w:val="false"/>
                <w:color w:val="000000"/>
                <w:sz w:val="15"/>
              </w:rPr>
              <w:t xml:space="preserve"> </w:t>
            </w:r>
          </w:p>
          <w:bookmarkEnd w:id="13692"/>
        </w:tc>
        <w:tc>
          <w:tcPr>
            <w:tcW w:w="1417" w:type="dxa"/>
            <w:tcBorders>
              <w:top w:val="outset" w:color="000000" w:sz="8"/>
              <w:left w:val="outset" w:color="000000" w:sz="8"/>
              <w:bottom w:val="outset" w:color="000000" w:sz="8"/>
              <w:right w:val="outset" w:color="000000" w:sz="8"/>
            </w:tcBorders>
            <w:vAlign w:val="center"/>
          </w:tcPr>
          <w:bookmarkStart w:name="13695" w:id="13693"/>
          <w:p>
            <w:pPr>
              <w:spacing w:after="0"/>
              <w:ind w:left="0"/>
              <w:jc w:val="center"/>
            </w:pPr>
            <w:r>
              <w:rPr>
                <w:rFonts w:ascii="Arial"/>
                <w:b w:val="false"/>
                <w:i/>
                <w:color w:val="000000"/>
                <w:sz w:val="15"/>
              </w:rPr>
              <w:t>5796,70</w:t>
            </w:r>
          </w:p>
          <w:bookmarkEnd w:id="13693"/>
        </w:tc>
        <w:tc>
          <w:tcPr>
            <w:tcW w:w="1417" w:type="dxa"/>
            <w:tcBorders>
              <w:top w:val="outset" w:color="000000" w:sz="8"/>
              <w:left w:val="outset" w:color="000000" w:sz="8"/>
              <w:bottom w:val="outset" w:color="000000" w:sz="8"/>
              <w:right w:val="outset" w:color="000000" w:sz="8"/>
            </w:tcBorders>
            <w:vAlign w:val="center"/>
          </w:tcPr>
          <w:bookmarkStart w:name="13696" w:id="13694"/>
          <w:p>
            <w:pPr>
              <w:spacing w:after="0"/>
              <w:ind w:left="0"/>
              <w:jc w:val="center"/>
            </w:pPr>
            <w:r>
              <w:rPr>
                <w:rFonts w:ascii="Arial"/>
                <w:b w:val="false"/>
                <w:i/>
                <w:color w:val="000000"/>
                <w:sz w:val="15"/>
              </w:rPr>
              <w:t>5796,70</w:t>
            </w:r>
          </w:p>
          <w:bookmarkEnd w:id="13694"/>
        </w:tc>
        <w:tc>
          <w:tcPr>
            <w:tcW w:w="1417" w:type="dxa"/>
            <w:tcBorders>
              <w:top w:val="outset" w:color="000000" w:sz="8"/>
              <w:left w:val="outset" w:color="000000" w:sz="8"/>
              <w:bottom w:val="outset" w:color="000000" w:sz="8"/>
              <w:right w:val="outset" w:color="000000" w:sz="8"/>
            </w:tcBorders>
            <w:vAlign w:val="center"/>
          </w:tcPr>
          <w:bookmarkStart w:name="13697" w:id="13695"/>
          <w:p>
            <w:pPr>
              <w:spacing w:after="0"/>
              <w:ind w:left="0"/>
              <w:jc w:val="center"/>
            </w:pPr>
            <w:r>
              <w:rPr>
                <w:rFonts w:ascii="Arial"/>
                <w:b w:val="false"/>
                <w:i/>
                <w:color w:val="000000"/>
                <w:sz w:val="15"/>
              </w:rPr>
              <w:t>26259,50</w:t>
            </w:r>
          </w:p>
          <w:bookmarkEnd w:id="136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698" w:id="13696"/>
          <w:p>
            <w:pPr>
              <w:spacing w:after="0"/>
              <w:ind w:left="0"/>
              <w:jc w:val="center"/>
            </w:pPr>
            <w:r>
              <w:rPr>
                <w:rFonts w:ascii="Arial"/>
                <w:b w:val="false"/>
                <w:i w:val="false"/>
                <w:color w:val="000000"/>
                <w:sz w:val="15"/>
              </w:rPr>
              <w:t>4915060</w:t>
            </w:r>
          </w:p>
          <w:bookmarkEnd w:id="13696"/>
        </w:tc>
        <w:tc>
          <w:tcPr>
            <w:tcW w:w="805" w:type="dxa"/>
            <w:tcBorders>
              <w:top w:val="outset" w:color="000000" w:sz="8"/>
              <w:left w:val="outset" w:color="000000" w:sz="8"/>
              <w:bottom w:val="outset" w:color="000000" w:sz="8"/>
              <w:right w:val="outset" w:color="000000" w:sz="8"/>
            </w:tcBorders>
            <w:vAlign w:val="center"/>
          </w:tcPr>
          <w:bookmarkStart w:name="13699" w:id="13697"/>
          <w:p>
            <w:pPr>
              <w:spacing w:after="0"/>
              <w:ind w:left="0"/>
              <w:jc w:val="center"/>
            </w:pPr>
            <w:r>
              <w:rPr>
                <w:rFonts w:ascii="Arial"/>
                <w:b w:val="false"/>
                <w:i w:val="false"/>
                <w:color w:val="000000"/>
                <w:sz w:val="15"/>
              </w:rPr>
              <w:t>5060</w:t>
            </w:r>
          </w:p>
          <w:bookmarkEnd w:id="13697"/>
        </w:tc>
        <w:tc>
          <w:tcPr>
            <w:tcW w:w="805" w:type="dxa"/>
            <w:tcBorders>
              <w:top w:val="outset" w:color="000000" w:sz="8"/>
              <w:left w:val="outset" w:color="000000" w:sz="8"/>
              <w:bottom w:val="outset" w:color="000000" w:sz="8"/>
              <w:right w:val="outset" w:color="000000" w:sz="8"/>
            </w:tcBorders>
            <w:vAlign w:val="center"/>
          </w:tcPr>
          <w:bookmarkStart w:name="13700" w:id="13698"/>
          <w:p>
            <w:pPr>
              <w:spacing w:after="0"/>
              <w:ind w:left="0"/>
              <w:jc w:val="center"/>
            </w:pPr>
            <w:r>
              <w:rPr>
                <w:rFonts w:ascii="Arial"/>
                <w:b w:val="false"/>
                <w:i w:val="false"/>
                <w:color w:val="000000"/>
                <w:sz w:val="15"/>
              </w:rPr>
              <w:t xml:space="preserve"> </w:t>
            </w:r>
          </w:p>
          <w:bookmarkEnd w:id="13698"/>
        </w:tc>
        <w:tc>
          <w:tcPr>
            <w:tcW w:w="649" w:type="dxa"/>
            <w:tcBorders>
              <w:top w:val="outset" w:color="000000" w:sz="8"/>
              <w:left w:val="outset" w:color="000000" w:sz="8"/>
              <w:bottom w:val="outset" w:color="000000" w:sz="8"/>
              <w:right w:val="outset" w:color="000000" w:sz="8"/>
            </w:tcBorders>
            <w:vAlign w:val="center"/>
          </w:tcPr>
          <w:bookmarkStart w:name="13701" w:id="13699"/>
          <w:p>
            <w:pPr>
              <w:spacing w:after="0"/>
              <w:ind w:left="0"/>
              <w:jc w:val="left"/>
            </w:pPr>
            <w:r>
              <w:rPr>
                <w:rFonts w:ascii="Arial"/>
                <w:b w:val="false"/>
                <w:i w:val="false"/>
                <w:color w:val="000000"/>
                <w:sz w:val="15"/>
              </w:rPr>
              <w:t>Інші заходи з розвитку фізичної культури та спорту</w:t>
            </w:r>
          </w:p>
          <w:bookmarkEnd w:id="13699"/>
        </w:tc>
        <w:tc>
          <w:tcPr>
            <w:tcW w:w="1417" w:type="dxa"/>
            <w:tcBorders>
              <w:top w:val="outset" w:color="000000" w:sz="8"/>
              <w:left w:val="outset" w:color="000000" w:sz="8"/>
              <w:bottom w:val="outset" w:color="000000" w:sz="8"/>
              <w:right w:val="outset" w:color="000000" w:sz="8"/>
            </w:tcBorders>
            <w:vAlign w:val="center"/>
          </w:tcPr>
          <w:bookmarkStart w:name="13702" w:id="13700"/>
          <w:p>
            <w:pPr>
              <w:spacing w:after="0"/>
              <w:ind w:left="0"/>
              <w:jc w:val="center"/>
            </w:pPr>
            <w:r>
              <w:rPr>
                <w:rFonts w:ascii="Arial"/>
                <w:b w:val="false"/>
                <w:i w:val="false"/>
                <w:color w:val="000000"/>
                <w:sz w:val="15"/>
              </w:rPr>
              <w:t>173,20</w:t>
            </w:r>
          </w:p>
          <w:bookmarkEnd w:id="13700"/>
        </w:tc>
        <w:tc>
          <w:tcPr>
            <w:tcW w:w="1417" w:type="dxa"/>
            <w:tcBorders>
              <w:top w:val="outset" w:color="000000" w:sz="8"/>
              <w:left w:val="outset" w:color="000000" w:sz="8"/>
              <w:bottom w:val="outset" w:color="000000" w:sz="8"/>
              <w:right w:val="outset" w:color="000000" w:sz="8"/>
            </w:tcBorders>
            <w:vAlign w:val="center"/>
          </w:tcPr>
          <w:bookmarkStart w:name="13703" w:id="13701"/>
          <w:p>
            <w:pPr>
              <w:spacing w:after="0"/>
              <w:ind w:left="0"/>
              <w:jc w:val="center"/>
            </w:pPr>
            <w:r>
              <w:rPr>
                <w:rFonts w:ascii="Arial"/>
                <w:b w:val="false"/>
                <w:i w:val="false"/>
                <w:color w:val="000000"/>
                <w:sz w:val="15"/>
              </w:rPr>
              <w:t>173,20</w:t>
            </w:r>
          </w:p>
          <w:bookmarkEnd w:id="13701"/>
        </w:tc>
        <w:tc>
          <w:tcPr>
            <w:tcW w:w="1306" w:type="dxa"/>
            <w:tcBorders>
              <w:top w:val="outset" w:color="000000" w:sz="8"/>
              <w:left w:val="outset" w:color="000000" w:sz="8"/>
              <w:bottom w:val="outset" w:color="000000" w:sz="8"/>
              <w:right w:val="outset" w:color="000000" w:sz="8"/>
            </w:tcBorders>
            <w:vAlign w:val="center"/>
          </w:tcPr>
          <w:bookmarkStart w:name="13704" w:id="13702"/>
          <w:p>
            <w:pPr>
              <w:spacing w:after="0"/>
              <w:ind w:left="0"/>
              <w:jc w:val="center"/>
            </w:pPr>
            <w:r>
              <w:rPr>
                <w:rFonts w:ascii="Arial"/>
                <w:b w:val="false"/>
                <w:i w:val="false"/>
                <w:color w:val="000000"/>
                <w:sz w:val="15"/>
              </w:rPr>
              <w:t xml:space="preserve"> </w:t>
            </w:r>
          </w:p>
          <w:bookmarkEnd w:id="13702"/>
        </w:tc>
        <w:tc>
          <w:tcPr>
            <w:tcW w:w="1194" w:type="dxa"/>
            <w:tcBorders>
              <w:top w:val="outset" w:color="000000" w:sz="8"/>
              <w:left w:val="outset" w:color="000000" w:sz="8"/>
              <w:bottom w:val="outset" w:color="000000" w:sz="8"/>
              <w:right w:val="outset" w:color="000000" w:sz="8"/>
            </w:tcBorders>
            <w:vAlign w:val="center"/>
          </w:tcPr>
          <w:bookmarkStart w:name="13705" w:id="13703"/>
          <w:p>
            <w:pPr>
              <w:spacing w:after="0"/>
              <w:ind w:left="0"/>
              <w:jc w:val="center"/>
            </w:pPr>
            <w:r>
              <w:rPr>
                <w:rFonts w:ascii="Arial"/>
                <w:b w:val="false"/>
                <w:i w:val="false"/>
                <w:color w:val="000000"/>
                <w:sz w:val="15"/>
              </w:rPr>
              <w:t xml:space="preserve"> </w:t>
            </w:r>
          </w:p>
          <w:bookmarkEnd w:id="13703"/>
        </w:tc>
        <w:tc>
          <w:tcPr>
            <w:tcW w:w="1417" w:type="dxa"/>
            <w:tcBorders>
              <w:top w:val="outset" w:color="000000" w:sz="8"/>
              <w:left w:val="outset" w:color="000000" w:sz="8"/>
              <w:bottom w:val="outset" w:color="000000" w:sz="8"/>
              <w:right w:val="outset" w:color="000000" w:sz="8"/>
            </w:tcBorders>
            <w:vAlign w:val="center"/>
          </w:tcPr>
          <w:bookmarkStart w:name="13706" w:id="13704"/>
          <w:p>
            <w:pPr>
              <w:spacing w:after="0"/>
              <w:ind w:left="0"/>
              <w:jc w:val="center"/>
            </w:pPr>
            <w:r>
              <w:rPr>
                <w:rFonts w:ascii="Arial"/>
                <w:b w:val="false"/>
                <w:i w:val="false"/>
                <w:color w:val="000000"/>
                <w:sz w:val="15"/>
              </w:rPr>
              <w:t xml:space="preserve"> </w:t>
            </w:r>
          </w:p>
          <w:bookmarkEnd w:id="13704"/>
        </w:tc>
        <w:tc>
          <w:tcPr>
            <w:tcW w:w="1417" w:type="dxa"/>
            <w:tcBorders>
              <w:top w:val="outset" w:color="000000" w:sz="8"/>
              <w:left w:val="outset" w:color="000000" w:sz="8"/>
              <w:bottom w:val="outset" w:color="000000" w:sz="8"/>
              <w:right w:val="outset" w:color="000000" w:sz="8"/>
            </w:tcBorders>
            <w:vAlign w:val="center"/>
          </w:tcPr>
          <w:bookmarkStart w:name="13707" w:id="13705"/>
          <w:p>
            <w:pPr>
              <w:spacing w:after="0"/>
              <w:ind w:left="0"/>
              <w:jc w:val="center"/>
            </w:pPr>
            <w:r>
              <w:rPr>
                <w:rFonts w:ascii="Arial"/>
                <w:b w:val="false"/>
                <w:i w:val="false"/>
                <w:color w:val="000000"/>
                <w:sz w:val="15"/>
              </w:rPr>
              <w:t xml:space="preserve"> </w:t>
            </w:r>
          </w:p>
          <w:bookmarkEnd w:id="13705"/>
        </w:tc>
        <w:tc>
          <w:tcPr>
            <w:tcW w:w="1194" w:type="dxa"/>
            <w:tcBorders>
              <w:top w:val="outset" w:color="000000" w:sz="8"/>
              <w:left w:val="outset" w:color="000000" w:sz="8"/>
              <w:bottom w:val="outset" w:color="000000" w:sz="8"/>
              <w:right w:val="outset" w:color="000000" w:sz="8"/>
            </w:tcBorders>
            <w:vAlign w:val="center"/>
          </w:tcPr>
          <w:bookmarkStart w:name="13708" w:id="13706"/>
          <w:p>
            <w:pPr>
              <w:spacing w:after="0"/>
              <w:ind w:left="0"/>
              <w:jc w:val="center"/>
            </w:pPr>
            <w:r>
              <w:rPr>
                <w:rFonts w:ascii="Arial"/>
                <w:b w:val="false"/>
                <w:i w:val="false"/>
                <w:color w:val="000000"/>
                <w:sz w:val="15"/>
              </w:rPr>
              <w:t xml:space="preserve"> </w:t>
            </w:r>
          </w:p>
          <w:bookmarkEnd w:id="13706"/>
        </w:tc>
        <w:tc>
          <w:tcPr>
            <w:tcW w:w="1083" w:type="dxa"/>
            <w:tcBorders>
              <w:top w:val="outset" w:color="000000" w:sz="8"/>
              <w:left w:val="outset" w:color="000000" w:sz="8"/>
              <w:bottom w:val="outset" w:color="000000" w:sz="8"/>
              <w:right w:val="outset" w:color="000000" w:sz="8"/>
            </w:tcBorders>
            <w:vAlign w:val="center"/>
          </w:tcPr>
          <w:bookmarkStart w:name="13709" w:id="13707"/>
          <w:p>
            <w:pPr>
              <w:spacing w:after="0"/>
              <w:ind w:left="0"/>
              <w:jc w:val="center"/>
            </w:pPr>
            <w:r>
              <w:rPr>
                <w:rFonts w:ascii="Arial"/>
                <w:b w:val="false"/>
                <w:i w:val="false"/>
                <w:color w:val="000000"/>
                <w:sz w:val="15"/>
              </w:rPr>
              <w:t xml:space="preserve"> </w:t>
            </w:r>
          </w:p>
          <w:bookmarkEnd w:id="13707"/>
        </w:tc>
        <w:tc>
          <w:tcPr>
            <w:tcW w:w="1083" w:type="dxa"/>
            <w:tcBorders>
              <w:top w:val="outset" w:color="000000" w:sz="8"/>
              <w:left w:val="outset" w:color="000000" w:sz="8"/>
              <w:bottom w:val="outset" w:color="000000" w:sz="8"/>
              <w:right w:val="outset" w:color="000000" w:sz="8"/>
            </w:tcBorders>
            <w:vAlign w:val="center"/>
          </w:tcPr>
          <w:bookmarkStart w:name="13710" w:id="13708"/>
          <w:p>
            <w:pPr>
              <w:spacing w:after="0"/>
              <w:ind w:left="0"/>
              <w:jc w:val="center"/>
            </w:pPr>
            <w:r>
              <w:rPr>
                <w:rFonts w:ascii="Arial"/>
                <w:b w:val="false"/>
                <w:i w:val="false"/>
                <w:color w:val="000000"/>
                <w:sz w:val="15"/>
              </w:rPr>
              <w:t xml:space="preserve"> </w:t>
            </w:r>
          </w:p>
          <w:bookmarkEnd w:id="13708"/>
        </w:tc>
        <w:tc>
          <w:tcPr>
            <w:tcW w:w="1417" w:type="dxa"/>
            <w:tcBorders>
              <w:top w:val="outset" w:color="000000" w:sz="8"/>
              <w:left w:val="outset" w:color="000000" w:sz="8"/>
              <w:bottom w:val="outset" w:color="000000" w:sz="8"/>
              <w:right w:val="outset" w:color="000000" w:sz="8"/>
            </w:tcBorders>
            <w:vAlign w:val="center"/>
          </w:tcPr>
          <w:bookmarkStart w:name="13711" w:id="13709"/>
          <w:p>
            <w:pPr>
              <w:spacing w:after="0"/>
              <w:ind w:left="0"/>
              <w:jc w:val="center"/>
            </w:pPr>
            <w:r>
              <w:rPr>
                <w:rFonts w:ascii="Arial"/>
                <w:b w:val="false"/>
                <w:i w:val="false"/>
                <w:color w:val="000000"/>
                <w:sz w:val="15"/>
              </w:rPr>
              <w:t xml:space="preserve"> </w:t>
            </w:r>
          </w:p>
          <w:bookmarkEnd w:id="13709"/>
        </w:tc>
        <w:tc>
          <w:tcPr>
            <w:tcW w:w="1417" w:type="dxa"/>
            <w:tcBorders>
              <w:top w:val="outset" w:color="000000" w:sz="8"/>
              <w:left w:val="outset" w:color="000000" w:sz="8"/>
              <w:bottom w:val="outset" w:color="000000" w:sz="8"/>
              <w:right w:val="outset" w:color="000000" w:sz="8"/>
            </w:tcBorders>
            <w:vAlign w:val="center"/>
          </w:tcPr>
          <w:bookmarkStart w:name="13712" w:id="13710"/>
          <w:p>
            <w:pPr>
              <w:spacing w:after="0"/>
              <w:ind w:left="0"/>
              <w:jc w:val="center"/>
            </w:pPr>
            <w:r>
              <w:rPr>
                <w:rFonts w:ascii="Arial"/>
                <w:b w:val="false"/>
                <w:i w:val="false"/>
                <w:color w:val="000000"/>
                <w:sz w:val="15"/>
              </w:rPr>
              <w:t xml:space="preserve"> </w:t>
            </w:r>
          </w:p>
          <w:bookmarkEnd w:id="13710"/>
        </w:tc>
        <w:tc>
          <w:tcPr>
            <w:tcW w:w="1417" w:type="dxa"/>
            <w:tcBorders>
              <w:top w:val="outset" w:color="000000" w:sz="8"/>
              <w:left w:val="outset" w:color="000000" w:sz="8"/>
              <w:bottom w:val="outset" w:color="000000" w:sz="8"/>
              <w:right w:val="outset" w:color="000000" w:sz="8"/>
            </w:tcBorders>
            <w:vAlign w:val="center"/>
          </w:tcPr>
          <w:bookmarkStart w:name="13713" w:id="13711"/>
          <w:p>
            <w:pPr>
              <w:spacing w:after="0"/>
              <w:ind w:left="0"/>
              <w:jc w:val="center"/>
            </w:pPr>
            <w:r>
              <w:rPr>
                <w:rFonts w:ascii="Arial"/>
                <w:b w:val="false"/>
                <w:i w:val="false"/>
                <w:color w:val="000000"/>
                <w:sz w:val="15"/>
              </w:rPr>
              <w:t>173,20</w:t>
            </w:r>
          </w:p>
          <w:bookmarkEnd w:id="137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714" w:id="13712"/>
          <w:p>
            <w:pPr>
              <w:spacing w:after="0"/>
              <w:ind w:left="0"/>
              <w:jc w:val="center"/>
            </w:pPr>
            <w:r>
              <w:rPr>
                <w:rFonts w:ascii="Arial"/>
                <w:b w:val="false"/>
                <w:i/>
                <w:color w:val="000000"/>
                <w:sz w:val="15"/>
              </w:rPr>
              <w:t>4915061</w:t>
            </w:r>
          </w:p>
          <w:bookmarkEnd w:id="13712"/>
        </w:tc>
        <w:tc>
          <w:tcPr>
            <w:tcW w:w="805" w:type="dxa"/>
            <w:tcBorders>
              <w:top w:val="outset" w:color="000000" w:sz="8"/>
              <w:left w:val="outset" w:color="000000" w:sz="8"/>
              <w:bottom w:val="outset" w:color="000000" w:sz="8"/>
              <w:right w:val="outset" w:color="000000" w:sz="8"/>
            </w:tcBorders>
            <w:vAlign w:val="center"/>
          </w:tcPr>
          <w:bookmarkStart w:name="13715" w:id="13713"/>
          <w:p>
            <w:pPr>
              <w:spacing w:after="0"/>
              <w:ind w:left="0"/>
              <w:jc w:val="center"/>
            </w:pPr>
            <w:r>
              <w:rPr>
                <w:rFonts w:ascii="Arial"/>
                <w:b w:val="false"/>
                <w:i/>
                <w:color w:val="000000"/>
                <w:sz w:val="15"/>
              </w:rPr>
              <w:t>5061</w:t>
            </w:r>
          </w:p>
          <w:bookmarkEnd w:id="13713"/>
        </w:tc>
        <w:tc>
          <w:tcPr>
            <w:tcW w:w="805" w:type="dxa"/>
            <w:tcBorders>
              <w:top w:val="outset" w:color="000000" w:sz="8"/>
              <w:left w:val="outset" w:color="000000" w:sz="8"/>
              <w:bottom w:val="outset" w:color="000000" w:sz="8"/>
              <w:right w:val="outset" w:color="000000" w:sz="8"/>
            </w:tcBorders>
            <w:vAlign w:val="center"/>
          </w:tcPr>
          <w:bookmarkStart w:name="13716" w:id="13714"/>
          <w:p>
            <w:pPr>
              <w:spacing w:after="0"/>
              <w:ind w:left="0"/>
              <w:jc w:val="center"/>
            </w:pPr>
            <w:r>
              <w:rPr>
                <w:rFonts w:ascii="Arial"/>
                <w:b w:val="false"/>
                <w:i/>
                <w:color w:val="000000"/>
                <w:sz w:val="15"/>
              </w:rPr>
              <w:t>0810</w:t>
            </w:r>
          </w:p>
          <w:bookmarkEnd w:id="13714"/>
        </w:tc>
        <w:tc>
          <w:tcPr>
            <w:tcW w:w="649" w:type="dxa"/>
            <w:tcBorders>
              <w:top w:val="outset" w:color="000000" w:sz="8"/>
              <w:left w:val="outset" w:color="000000" w:sz="8"/>
              <w:bottom w:val="outset" w:color="000000" w:sz="8"/>
              <w:right w:val="outset" w:color="000000" w:sz="8"/>
            </w:tcBorders>
            <w:vAlign w:val="center"/>
          </w:tcPr>
          <w:bookmarkStart w:name="13717" w:id="13715"/>
          <w:p>
            <w:pPr>
              <w:spacing w:after="0"/>
              <w:ind w:left="0"/>
              <w:jc w:val="left"/>
            </w:pPr>
            <w:r>
              <w:rPr>
                <w:rFonts w:ascii="Arial"/>
                <w:b w:val="false"/>
                <w:i/>
                <w:color w:val="000000"/>
                <w:sz w:val="15"/>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bookmarkEnd w:id="13715"/>
        </w:tc>
        <w:tc>
          <w:tcPr>
            <w:tcW w:w="1417" w:type="dxa"/>
            <w:tcBorders>
              <w:top w:val="outset" w:color="000000" w:sz="8"/>
              <w:left w:val="outset" w:color="000000" w:sz="8"/>
              <w:bottom w:val="outset" w:color="000000" w:sz="8"/>
              <w:right w:val="outset" w:color="000000" w:sz="8"/>
            </w:tcBorders>
            <w:vAlign w:val="center"/>
          </w:tcPr>
          <w:bookmarkStart w:name="13718" w:id="13716"/>
          <w:p>
            <w:pPr>
              <w:spacing w:after="0"/>
              <w:ind w:left="0"/>
              <w:jc w:val="center"/>
            </w:pPr>
            <w:r>
              <w:rPr>
                <w:rFonts w:ascii="Arial"/>
                <w:b w:val="false"/>
                <w:i/>
                <w:color w:val="000000"/>
                <w:sz w:val="15"/>
              </w:rPr>
              <w:t>173,20</w:t>
            </w:r>
          </w:p>
          <w:bookmarkEnd w:id="13716"/>
        </w:tc>
        <w:tc>
          <w:tcPr>
            <w:tcW w:w="1417" w:type="dxa"/>
            <w:tcBorders>
              <w:top w:val="outset" w:color="000000" w:sz="8"/>
              <w:left w:val="outset" w:color="000000" w:sz="8"/>
              <w:bottom w:val="outset" w:color="000000" w:sz="8"/>
              <w:right w:val="outset" w:color="000000" w:sz="8"/>
            </w:tcBorders>
            <w:vAlign w:val="center"/>
          </w:tcPr>
          <w:bookmarkStart w:name="13719" w:id="13717"/>
          <w:p>
            <w:pPr>
              <w:spacing w:after="0"/>
              <w:ind w:left="0"/>
              <w:jc w:val="center"/>
            </w:pPr>
            <w:r>
              <w:rPr>
                <w:rFonts w:ascii="Arial"/>
                <w:b w:val="false"/>
                <w:i/>
                <w:color w:val="000000"/>
                <w:sz w:val="15"/>
              </w:rPr>
              <w:t>173,20</w:t>
            </w:r>
          </w:p>
          <w:bookmarkEnd w:id="13717"/>
        </w:tc>
        <w:tc>
          <w:tcPr>
            <w:tcW w:w="1306" w:type="dxa"/>
            <w:tcBorders>
              <w:top w:val="outset" w:color="000000" w:sz="8"/>
              <w:left w:val="outset" w:color="000000" w:sz="8"/>
              <w:bottom w:val="outset" w:color="000000" w:sz="8"/>
              <w:right w:val="outset" w:color="000000" w:sz="8"/>
            </w:tcBorders>
            <w:vAlign w:val="center"/>
          </w:tcPr>
          <w:bookmarkStart w:name="13720" w:id="13718"/>
          <w:p>
            <w:pPr>
              <w:spacing w:after="0"/>
              <w:ind w:left="0"/>
              <w:jc w:val="center"/>
            </w:pPr>
            <w:r>
              <w:rPr>
                <w:rFonts w:ascii="Arial"/>
                <w:b w:val="false"/>
                <w:i w:val="false"/>
                <w:color w:val="000000"/>
                <w:sz w:val="15"/>
              </w:rPr>
              <w:t xml:space="preserve"> </w:t>
            </w:r>
          </w:p>
          <w:bookmarkEnd w:id="13718"/>
        </w:tc>
        <w:tc>
          <w:tcPr>
            <w:tcW w:w="1194" w:type="dxa"/>
            <w:tcBorders>
              <w:top w:val="outset" w:color="000000" w:sz="8"/>
              <w:left w:val="outset" w:color="000000" w:sz="8"/>
              <w:bottom w:val="outset" w:color="000000" w:sz="8"/>
              <w:right w:val="outset" w:color="000000" w:sz="8"/>
            </w:tcBorders>
            <w:vAlign w:val="center"/>
          </w:tcPr>
          <w:bookmarkStart w:name="13721" w:id="13719"/>
          <w:p>
            <w:pPr>
              <w:spacing w:after="0"/>
              <w:ind w:left="0"/>
              <w:jc w:val="center"/>
            </w:pPr>
            <w:r>
              <w:rPr>
                <w:rFonts w:ascii="Arial"/>
                <w:b w:val="false"/>
                <w:i w:val="false"/>
                <w:color w:val="000000"/>
                <w:sz w:val="15"/>
              </w:rPr>
              <w:t xml:space="preserve"> </w:t>
            </w:r>
          </w:p>
          <w:bookmarkEnd w:id="13719"/>
        </w:tc>
        <w:tc>
          <w:tcPr>
            <w:tcW w:w="1417" w:type="dxa"/>
            <w:tcBorders>
              <w:top w:val="outset" w:color="000000" w:sz="8"/>
              <w:left w:val="outset" w:color="000000" w:sz="8"/>
              <w:bottom w:val="outset" w:color="000000" w:sz="8"/>
              <w:right w:val="outset" w:color="000000" w:sz="8"/>
            </w:tcBorders>
            <w:vAlign w:val="center"/>
          </w:tcPr>
          <w:bookmarkStart w:name="13722" w:id="13720"/>
          <w:p>
            <w:pPr>
              <w:spacing w:after="0"/>
              <w:ind w:left="0"/>
              <w:jc w:val="center"/>
            </w:pPr>
            <w:r>
              <w:rPr>
                <w:rFonts w:ascii="Arial"/>
                <w:b w:val="false"/>
                <w:i w:val="false"/>
                <w:color w:val="000000"/>
                <w:sz w:val="15"/>
              </w:rPr>
              <w:t xml:space="preserve"> </w:t>
            </w:r>
          </w:p>
          <w:bookmarkEnd w:id="13720"/>
        </w:tc>
        <w:tc>
          <w:tcPr>
            <w:tcW w:w="1417" w:type="dxa"/>
            <w:tcBorders>
              <w:top w:val="outset" w:color="000000" w:sz="8"/>
              <w:left w:val="outset" w:color="000000" w:sz="8"/>
              <w:bottom w:val="outset" w:color="000000" w:sz="8"/>
              <w:right w:val="outset" w:color="000000" w:sz="8"/>
            </w:tcBorders>
            <w:vAlign w:val="center"/>
          </w:tcPr>
          <w:bookmarkStart w:name="13723" w:id="13721"/>
          <w:p>
            <w:pPr>
              <w:spacing w:after="0"/>
              <w:ind w:left="0"/>
              <w:jc w:val="center"/>
            </w:pPr>
            <w:r>
              <w:rPr>
                <w:rFonts w:ascii="Arial"/>
                <w:b w:val="false"/>
                <w:i w:val="false"/>
                <w:color w:val="000000"/>
                <w:sz w:val="15"/>
              </w:rPr>
              <w:t xml:space="preserve"> </w:t>
            </w:r>
          </w:p>
          <w:bookmarkEnd w:id="13721"/>
        </w:tc>
        <w:tc>
          <w:tcPr>
            <w:tcW w:w="1194" w:type="dxa"/>
            <w:tcBorders>
              <w:top w:val="outset" w:color="000000" w:sz="8"/>
              <w:left w:val="outset" w:color="000000" w:sz="8"/>
              <w:bottom w:val="outset" w:color="000000" w:sz="8"/>
              <w:right w:val="outset" w:color="000000" w:sz="8"/>
            </w:tcBorders>
            <w:vAlign w:val="center"/>
          </w:tcPr>
          <w:bookmarkStart w:name="13724" w:id="13722"/>
          <w:p>
            <w:pPr>
              <w:spacing w:after="0"/>
              <w:ind w:left="0"/>
              <w:jc w:val="center"/>
            </w:pPr>
            <w:r>
              <w:rPr>
                <w:rFonts w:ascii="Arial"/>
                <w:b w:val="false"/>
                <w:i w:val="false"/>
                <w:color w:val="000000"/>
                <w:sz w:val="15"/>
              </w:rPr>
              <w:t xml:space="preserve"> </w:t>
            </w:r>
          </w:p>
          <w:bookmarkEnd w:id="13722"/>
        </w:tc>
        <w:tc>
          <w:tcPr>
            <w:tcW w:w="1083" w:type="dxa"/>
            <w:tcBorders>
              <w:top w:val="outset" w:color="000000" w:sz="8"/>
              <w:left w:val="outset" w:color="000000" w:sz="8"/>
              <w:bottom w:val="outset" w:color="000000" w:sz="8"/>
              <w:right w:val="outset" w:color="000000" w:sz="8"/>
            </w:tcBorders>
            <w:vAlign w:val="center"/>
          </w:tcPr>
          <w:bookmarkStart w:name="13725" w:id="13723"/>
          <w:p>
            <w:pPr>
              <w:spacing w:after="0"/>
              <w:ind w:left="0"/>
              <w:jc w:val="center"/>
            </w:pPr>
            <w:r>
              <w:rPr>
                <w:rFonts w:ascii="Arial"/>
                <w:b w:val="false"/>
                <w:i w:val="false"/>
                <w:color w:val="000000"/>
                <w:sz w:val="15"/>
              </w:rPr>
              <w:t xml:space="preserve"> </w:t>
            </w:r>
          </w:p>
          <w:bookmarkEnd w:id="13723"/>
        </w:tc>
        <w:tc>
          <w:tcPr>
            <w:tcW w:w="1083" w:type="dxa"/>
            <w:tcBorders>
              <w:top w:val="outset" w:color="000000" w:sz="8"/>
              <w:left w:val="outset" w:color="000000" w:sz="8"/>
              <w:bottom w:val="outset" w:color="000000" w:sz="8"/>
              <w:right w:val="outset" w:color="000000" w:sz="8"/>
            </w:tcBorders>
            <w:vAlign w:val="center"/>
          </w:tcPr>
          <w:bookmarkStart w:name="13726" w:id="13724"/>
          <w:p>
            <w:pPr>
              <w:spacing w:after="0"/>
              <w:ind w:left="0"/>
              <w:jc w:val="center"/>
            </w:pPr>
            <w:r>
              <w:rPr>
                <w:rFonts w:ascii="Arial"/>
                <w:b w:val="false"/>
                <w:i w:val="false"/>
                <w:color w:val="000000"/>
                <w:sz w:val="15"/>
              </w:rPr>
              <w:t xml:space="preserve"> </w:t>
            </w:r>
          </w:p>
          <w:bookmarkEnd w:id="13724"/>
        </w:tc>
        <w:tc>
          <w:tcPr>
            <w:tcW w:w="1417" w:type="dxa"/>
            <w:tcBorders>
              <w:top w:val="outset" w:color="000000" w:sz="8"/>
              <w:left w:val="outset" w:color="000000" w:sz="8"/>
              <w:bottom w:val="outset" w:color="000000" w:sz="8"/>
              <w:right w:val="outset" w:color="000000" w:sz="8"/>
            </w:tcBorders>
            <w:vAlign w:val="center"/>
          </w:tcPr>
          <w:bookmarkStart w:name="13727" w:id="13725"/>
          <w:p>
            <w:pPr>
              <w:spacing w:after="0"/>
              <w:ind w:left="0"/>
              <w:jc w:val="center"/>
            </w:pPr>
            <w:r>
              <w:rPr>
                <w:rFonts w:ascii="Arial"/>
                <w:b w:val="false"/>
                <w:i w:val="false"/>
                <w:color w:val="000000"/>
                <w:sz w:val="15"/>
              </w:rPr>
              <w:t xml:space="preserve"> </w:t>
            </w:r>
          </w:p>
          <w:bookmarkEnd w:id="13725"/>
        </w:tc>
        <w:tc>
          <w:tcPr>
            <w:tcW w:w="1417" w:type="dxa"/>
            <w:tcBorders>
              <w:top w:val="outset" w:color="000000" w:sz="8"/>
              <w:left w:val="outset" w:color="000000" w:sz="8"/>
              <w:bottom w:val="outset" w:color="000000" w:sz="8"/>
              <w:right w:val="outset" w:color="000000" w:sz="8"/>
            </w:tcBorders>
            <w:vAlign w:val="center"/>
          </w:tcPr>
          <w:bookmarkStart w:name="13728" w:id="13726"/>
          <w:p>
            <w:pPr>
              <w:spacing w:after="0"/>
              <w:ind w:left="0"/>
              <w:jc w:val="center"/>
            </w:pPr>
            <w:r>
              <w:rPr>
                <w:rFonts w:ascii="Arial"/>
                <w:b w:val="false"/>
                <w:i w:val="false"/>
                <w:color w:val="000000"/>
                <w:sz w:val="15"/>
              </w:rPr>
              <w:t xml:space="preserve"> </w:t>
            </w:r>
          </w:p>
          <w:bookmarkEnd w:id="13726"/>
        </w:tc>
        <w:tc>
          <w:tcPr>
            <w:tcW w:w="1417" w:type="dxa"/>
            <w:tcBorders>
              <w:top w:val="outset" w:color="000000" w:sz="8"/>
              <w:left w:val="outset" w:color="000000" w:sz="8"/>
              <w:bottom w:val="outset" w:color="000000" w:sz="8"/>
              <w:right w:val="outset" w:color="000000" w:sz="8"/>
            </w:tcBorders>
            <w:vAlign w:val="center"/>
          </w:tcPr>
          <w:bookmarkStart w:name="13729" w:id="13727"/>
          <w:p>
            <w:pPr>
              <w:spacing w:after="0"/>
              <w:ind w:left="0"/>
              <w:jc w:val="center"/>
            </w:pPr>
            <w:r>
              <w:rPr>
                <w:rFonts w:ascii="Arial"/>
                <w:b w:val="false"/>
                <w:i/>
                <w:color w:val="000000"/>
                <w:sz w:val="15"/>
              </w:rPr>
              <w:t>173,20</w:t>
            </w:r>
          </w:p>
          <w:bookmarkEnd w:id="137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730" w:id="13728"/>
          <w:p>
            <w:pPr>
              <w:spacing w:after="0"/>
              <w:ind w:left="0"/>
              <w:jc w:val="center"/>
            </w:pPr>
            <w:r>
              <w:rPr>
                <w:rFonts w:ascii="Arial"/>
                <w:b w:val="false"/>
                <w:i w:val="false"/>
                <w:color w:val="000000"/>
                <w:sz w:val="15"/>
              </w:rPr>
              <w:t>4916010</w:t>
            </w:r>
          </w:p>
          <w:bookmarkEnd w:id="13728"/>
        </w:tc>
        <w:tc>
          <w:tcPr>
            <w:tcW w:w="805" w:type="dxa"/>
            <w:tcBorders>
              <w:top w:val="outset" w:color="000000" w:sz="8"/>
              <w:left w:val="outset" w:color="000000" w:sz="8"/>
              <w:bottom w:val="outset" w:color="000000" w:sz="8"/>
              <w:right w:val="outset" w:color="000000" w:sz="8"/>
            </w:tcBorders>
            <w:vAlign w:val="center"/>
          </w:tcPr>
          <w:bookmarkStart w:name="13731" w:id="13729"/>
          <w:p>
            <w:pPr>
              <w:spacing w:after="0"/>
              <w:ind w:left="0"/>
              <w:jc w:val="center"/>
            </w:pPr>
            <w:r>
              <w:rPr>
                <w:rFonts w:ascii="Arial"/>
                <w:b w:val="false"/>
                <w:i w:val="false"/>
                <w:color w:val="000000"/>
                <w:sz w:val="15"/>
              </w:rPr>
              <w:t>6010</w:t>
            </w:r>
          </w:p>
          <w:bookmarkEnd w:id="13729"/>
        </w:tc>
        <w:tc>
          <w:tcPr>
            <w:tcW w:w="805" w:type="dxa"/>
            <w:tcBorders>
              <w:top w:val="outset" w:color="000000" w:sz="8"/>
              <w:left w:val="outset" w:color="000000" w:sz="8"/>
              <w:bottom w:val="outset" w:color="000000" w:sz="8"/>
              <w:right w:val="outset" w:color="000000" w:sz="8"/>
            </w:tcBorders>
            <w:vAlign w:val="center"/>
          </w:tcPr>
          <w:bookmarkStart w:name="13732" w:id="13730"/>
          <w:p>
            <w:pPr>
              <w:spacing w:after="0"/>
              <w:ind w:left="0"/>
              <w:jc w:val="center"/>
            </w:pPr>
            <w:r>
              <w:rPr>
                <w:rFonts w:ascii="Arial"/>
                <w:b w:val="false"/>
                <w:i w:val="false"/>
                <w:color w:val="000000"/>
                <w:sz w:val="15"/>
              </w:rPr>
              <w:t xml:space="preserve"> </w:t>
            </w:r>
          </w:p>
          <w:bookmarkEnd w:id="13730"/>
        </w:tc>
        <w:tc>
          <w:tcPr>
            <w:tcW w:w="649" w:type="dxa"/>
            <w:tcBorders>
              <w:top w:val="outset" w:color="000000" w:sz="8"/>
              <w:left w:val="outset" w:color="000000" w:sz="8"/>
              <w:bottom w:val="outset" w:color="000000" w:sz="8"/>
              <w:right w:val="outset" w:color="000000" w:sz="8"/>
            </w:tcBorders>
            <w:vAlign w:val="center"/>
          </w:tcPr>
          <w:bookmarkStart w:name="13733" w:id="13731"/>
          <w:p>
            <w:pPr>
              <w:spacing w:after="0"/>
              <w:ind w:left="0"/>
              <w:jc w:val="left"/>
            </w:pPr>
            <w:r>
              <w:rPr>
                <w:rFonts w:ascii="Arial"/>
                <w:b w:val="false"/>
                <w:i w:val="false"/>
                <w:color w:val="000000"/>
                <w:sz w:val="15"/>
              </w:rPr>
              <w:t>Утримання та ефективна експлуатація об'єктів житлово-комунального господарства</w:t>
            </w:r>
          </w:p>
          <w:bookmarkEnd w:id="13731"/>
        </w:tc>
        <w:tc>
          <w:tcPr>
            <w:tcW w:w="1417" w:type="dxa"/>
            <w:tcBorders>
              <w:top w:val="outset" w:color="000000" w:sz="8"/>
              <w:left w:val="outset" w:color="000000" w:sz="8"/>
              <w:bottom w:val="outset" w:color="000000" w:sz="8"/>
              <w:right w:val="outset" w:color="000000" w:sz="8"/>
            </w:tcBorders>
            <w:vAlign w:val="center"/>
          </w:tcPr>
          <w:bookmarkStart w:name="13734" w:id="13732"/>
          <w:p>
            <w:pPr>
              <w:spacing w:after="0"/>
              <w:ind w:left="0"/>
              <w:jc w:val="center"/>
            </w:pPr>
            <w:r>
              <w:rPr>
                <w:rFonts w:ascii="Arial"/>
                <w:b w:val="false"/>
                <w:i w:val="false"/>
                <w:color w:val="000000"/>
                <w:sz w:val="15"/>
              </w:rPr>
              <w:t xml:space="preserve"> </w:t>
            </w:r>
          </w:p>
          <w:bookmarkEnd w:id="13732"/>
        </w:tc>
        <w:tc>
          <w:tcPr>
            <w:tcW w:w="1417" w:type="dxa"/>
            <w:tcBorders>
              <w:top w:val="outset" w:color="000000" w:sz="8"/>
              <w:left w:val="outset" w:color="000000" w:sz="8"/>
              <w:bottom w:val="outset" w:color="000000" w:sz="8"/>
              <w:right w:val="outset" w:color="000000" w:sz="8"/>
            </w:tcBorders>
            <w:vAlign w:val="center"/>
          </w:tcPr>
          <w:bookmarkStart w:name="13735" w:id="13733"/>
          <w:p>
            <w:pPr>
              <w:spacing w:after="0"/>
              <w:ind w:left="0"/>
              <w:jc w:val="center"/>
            </w:pPr>
            <w:r>
              <w:rPr>
                <w:rFonts w:ascii="Arial"/>
                <w:b w:val="false"/>
                <w:i w:val="false"/>
                <w:color w:val="000000"/>
                <w:sz w:val="15"/>
              </w:rPr>
              <w:t xml:space="preserve"> </w:t>
            </w:r>
          </w:p>
          <w:bookmarkEnd w:id="13733"/>
        </w:tc>
        <w:tc>
          <w:tcPr>
            <w:tcW w:w="1306" w:type="dxa"/>
            <w:tcBorders>
              <w:top w:val="outset" w:color="000000" w:sz="8"/>
              <w:left w:val="outset" w:color="000000" w:sz="8"/>
              <w:bottom w:val="outset" w:color="000000" w:sz="8"/>
              <w:right w:val="outset" w:color="000000" w:sz="8"/>
            </w:tcBorders>
            <w:vAlign w:val="center"/>
          </w:tcPr>
          <w:bookmarkStart w:name="13736" w:id="13734"/>
          <w:p>
            <w:pPr>
              <w:spacing w:after="0"/>
              <w:ind w:left="0"/>
              <w:jc w:val="center"/>
            </w:pPr>
            <w:r>
              <w:rPr>
                <w:rFonts w:ascii="Arial"/>
                <w:b w:val="false"/>
                <w:i w:val="false"/>
                <w:color w:val="000000"/>
                <w:sz w:val="15"/>
              </w:rPr>
              <w:t xml:space="preserve"> </w:t>
            </w:r>
          </w:p>
          <w:bookmarkEnd w:id="13734"/>
        </w:tc>
        <w:tc>
          <w:tcPr>
            <w:tcW w:w="1194" w:type="dxa"/>
            <w:tcBorders>
              <w:top w:val="outset" w:color="000000" w:sz="8"/>
              <w:left w:val="outset" w:color="000000" w:sz="8"/>
              <w:bottom w:val="outset" w:color="000000" w:sz="8"/>
              <w:right w:val="outset" w:color="000000" w:sz="8"/>
            </w:tcBorders>
            <w:vAlign w:val="center"/>
          </w:tcPr>
          <w:bookmarkStart w:name="13737" w:id="13735"/>
          <w:p>
            <w:pPr>
              <w:spacing w:after="0"/>
              <w:ind w:left="0"/>
              <w:jc w:val="center"/>
            </w:pPr>
            <w:r>
              <w:rPr>
                <w:rFonts w:ascii="Arial"/>
                <w:b w:val="false"/>
                <w:i w:val="false"/>
                <w:color w:val="000000"/>
                <w:sz w:val="15"/>
              </w:rPr>
              <w:t xml:space="preserve"> </w:t>
            </w:r>
          </w:p>
          <w:bookmarkEnd w:id="13735"/>
        </w:tc>
        <w:tc>
          <w:tcPr>
            <w:tcW w:w="1417" w:type="dxa"/>
            <w:tcBorders>
              <w:top w:val="outset" w:color="000000" w:sz="8"/>
              <w:left w:val="outset" w:color="000000" w:sz="8"/>
              <w:bottom w:val="outset" w:color="000000" w:sz="8"/>
              <w:right w:val="outset" w:color="000000" w:sz="8"/>
            </w:tcBorders>
            <w:vAlign w:val="center"/>
          </w:tcPr>
          <w:bookmarkStart w:name="13738" w:id="13736"/>
          <w:p>
            <w:pPr>
              <w:spacing w:after="0"/>
              <w:ind w:left="0"/>
              <w:jc w:val="center"/>
            </w:pPr>
            <w:r>
              <w:rPr>
                <w:rFonts w:ascii="Arial"/>
                <w:b w:val="false"/>
                <w:i w:val="false"/>
                <w:color w:val="000000"/>
                <w:sz w:val="15"/>
              </w:rPr>
              <w:t xml:space="preserve"> </w:t>
            </w:r>
          </w:p>
          <w:bookmarkEnd w:id="13736"/>
        </w:tc>
        <w:tc>
          <w:tcPr>
            <w:tcW w:w="1417" w:type="dxa"/>
            <w:tcBorders>
              <w:top w:val="outset" w:color="000000" w:sz="8"/>
              <w:left w:val="outset" w:color="000000" w:sz="8"/>
              <w:bottom w:val="outset" w:color="000000" w:sz="8"/>
              <w:right w:val="outset" w:color="000000" w:sz="8"/>
            </w:tcBorders>
            <w:vAlign w:val="center"/>
          </w:tcPr>
          <w:bookmarkStart w:name="13739" w:id="13737"/>
          <w:p>
            <w:pPr>
              <w:spacing w:after="0"/>
              <w:ind w:left="0"/>
              <w:jc w:val="center"/>
            </w:pPr>
            <w:r>
              <w:rPr>
                <w:rFonts w:ascii="Arial"/>
                <w:b w:val="false"/>
                <w:i w:val="false"/>
                <w:color w:val="000000"/>
                <w:sz w:val="15"/>
              </w:rPr>
              <w:t>56900,00</w:t>
            </w:r>
          </w:p>
          <w:bookmarkEnd w:id="13737"/>
        </w:tc>
        <w:tc>
          <w:tcPr>
            <w:tcW w:w="1194" w:type="dxa"/>
            <w:tcBorders>
              <w:top w:val="outset" w:color="000000" w:sz="8"/>
              <w:left w:val="outset" w:color="000000" w:sz="8"/>
              <w:bottom w:val="outset" w:color="000000" w:sz="8"/>
              <w:right w:val="outset" w:color="000000" w:sz="8"/>
            </w:tcBorders>
            <w:vAlign w:val="center"/>
          </w:tcPr>
          <w:bookmarkStart w:name="13740" w:id="13738"/>
          <w:p>
            <w:pPr>
              <w:spacing w:after="0"/>
              <w:ind w:left="0"/>
              <w:jc w:val="center"/>
            </w:pPr>
            <w:r>
              <w:rPr>
                <w:rFonts w:ascii="Arial"/>
                <w:b w:val="false"/>
                <w:i w:val="false"/>
                <w:color w:val="000000"/>
                <w:sz w:val="15"/>
              </w:rPr>
              <w:t xml:space="preserve"> </w:t>
            </w:r>
          </w:p>
          <w:bookmarkEnd w:id="13738"/>
        </w:tc>
        <w:tc>
          <w:tcPr>
            <w:tcW w:w="1083" w:type="dxa"/>
            <w:tcBorders>
              <w:top w:val="outset" w:color="000000" w:sz="8"/>
              <w:left w:val="outset" w:color="000000" w:sz="8"/>
              <w:bottom w:val="outset" w:color="000000" w:sz="8"/>
              <w:right w:val="outset" w:color="000000" w:sz="8"/>
            </w:tcBorders>
            <w:vAlign w:val="center"/>
          </w:tcPr>
          <w:bookmarkStart w:name="13741" w:id="13739"/>
          <w:p>
            <w:pPr>
              <w:spacing w:after="0"/>
              <w:ind w:left="0"/>
              <w:jc w:val="center"/>
            </w:pPr>
            <w:r>
              <w:rPr>
                <w:rFonts w:ascii="Arial"/>
                <w:b w:val="false"/>
                <w:i w:val="false"/>
                <w:color w:val="000000"/>
                <w:sz w:val="15"/>
              </w:rPr>
              <w:t xml:space="preserve"> </w:t>
            </w:r>
          </w:p>
          <w:bookmarkEnd w:id="13739"/>
        </w:tc>
        <w:tc>
          <w:tcPr>
            <w:tcW w:w="1083" w:type="dxa"/>
            <w:tcBorders>
              <w:top w:val="outset" w:color="000000" w:sz="8"/>
              <w:left w:val="outset" w:color="000000" w:sz="8"/>
              <w:bottom w:val="outset" w:color="000000" w:sz="8"/>
              <w:right w:val="outset" w:color="000000" w:sz="8"/>
            </w:tcBorders>
            <w:vAlign w:val="center"/>
          </w:tcPr>
          <w:bookmarkStart w:name="13742" w:id="13740"/>
          <w:p>
            <w:pPr>
              <w:spacing w:after="0"/>
              <w:ind w:left="0"/>
              <w:jc w:val="center"/>
            </w:pPr>
            <w:r>
              <w:rPr>
                <w:rFonts w:ascii="Arial"/>
                <w:b w:val="false"/>
                <w:i w:val="false"/>
                <w:color w:val="000000"/>
                <w:sz w:val="15"/>
              </w:rPr>
              <w:t xml:space="preserve"> </w:t>
            </w:r>
          </w:p>
          <w:bookmarkEnd w:id="13740"/>
        </w:tc>
        <w:tc>
          <w:tcPr>
            <w:tcW w:w="1417" w:type="dxa"/>
            <w:tcBorders>
              <w:top w:val="outset" w:color="000000" w:sz="8"/>
              <w:left w:val="outset" w:color="000000" w:sz="8"/>
              <w:bottom w:val="outset" w:color="000000" w:sz="8"/>
              <w:right w:val="outset" w:color="000000" w:sz="8"/>
            </w:tcBorders>
            <w:vAlign w:val="center"/>
          </w:tcPr>
          <w:bookmarkStart w:name="13743" w:id="13741"/>
          <w:p>
            <w:pPr>
              <w:spacing w:after="0"/>
              <w:ind w:left="0"/>
              <w:jc w:val="center"/>
            </w:pPr>
            <w:r>
              <w:rPr>
                <w:rFonts w:ascii="Arial"/>
                <w:b w:val="false"/>
                <w:i w:val="false"/>
                <w:color w:val="000000"/>
                <w:sz w:val="15"/>
              </w:rPr>
              <w:t>56900,00</w:t>
            </w:r>
          </w:p>
          <w:bookmarkEnd w:id="13741"/>
        </w:tc>
        <w:tc>
          <w:tcPr>
            <w:tcW w:w="1417" w:type="dxa"/>
            <w:tcBorders>
              <w:top w:val="outset" w:color="000000" w:sz="8"/>
              <w:left w:val="outset" w:color="000000" w:sz="8"/>
              <w:bottom w:val="outset" w:color="000000" w:sz="8"/>
              <w:right w:val="outset" w:color="000000" w:sz="8"/>
            </w:tcBorders>
            <w:vAlign w:val="center"/>
          </w:tcPr>
          <w:bookmarkStart w:name="13744" w:id="13742"/>
          <w:p>
            <w:pPr>
              <w:spacing w:after="0"/>
              <w:ind w:left="0"/>
              <w:jc w:val="center"/>
            </w:pPr>
            <w:r>
              <w:rPr>
                <w:rFonts w:ascii="Arial"/>
                <w:b w:val="false"/>
                <w:i w:val="false"/>
                <w:color w:val="000000"/>
                <w:sz w:val="15"/>
              </w:rPr>
              <w:t>56900,00</w:t>
            </w:r>
          </w:p>
          <w:bookmarkEnd w:id="13742"/>
        </w:tc>
        <w:tc>
          <w:tcPr>
            <w:tcW w:w="1417" w:type="dxa"/>
            <w:tcBorders>
              <w:top w:val="outset" w:color="000000" w:sz="8"/>
              <w:left w:val="outset" w:color="000000" w:sz="8"/>
              <w:bottom w:val="outset" w:color="000000" w:sz="8"/>
              <w:right w:val="outset" w:color="000000" w:sz="8"/>
            </w:tcBorders>
            <w:vAlign w:val="center"/>
          </w:tcPr>
          <w:bookmarkStart w:name="13745" w:id="13743"/>
          <w:p>
            <w:pPr>
              <w:spacing w:after="0"/>
              <w:ind w:left="0"/>
              <w:jc w:val="center"/>
            </w:pPr>
            <w:r>
              <w:rPr>
                <w:rFonts w:ascii="Arial"/>
                <w:b w:val="false"/>
                <w:i w:val="false"/>
                <w:color w:val="000000"/>
                <w:sz w:val="15"/>
              </w:rPr>
              <w:t>56900,00</w:t>
            </w:r>
          </w:p>
          <w:bookmarkEnd w:id="137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746" w:id="13744"/>
          <w:p>
            <w:pPr>
              <w:spacing w:after="0"/>
              <w:ind w:left="0"/>
              <w:jc w:val="center"/>
            </w:pPr>
            <w:r>
              <w:rPr>
                <w:rFonts w:ascii="Arial"/>
                <w:b w:val="false"/>
                <w:i/>
                <w:color w:val="000000"/>
                <w:sz w:val="15"/>
              </w:rPr>
              <w:t>4916011</w:t>
            </w:r>
          </w:p>
          <w:bookmarkEnd w:id="13744"/>
        </w:tc>
        <w:tc>
          <w:tcPr>
            <w:tcW w:w="805" w:type="dxa"/>
            <w:tcBorders>
              <w:top w:val="outset" w:color="000000" w:sz="8"/>
              <w:left w:val="outset" w:color="000000" w:sz="8"/>
              <w:bottom w:val="outset" w:color="000000" w:sz="8"/>
              <w:right w:val="outset" w:color="000000" w:sz="8"/>
            </w:tcBorders>
            <w:vAlign w:val="center"/>
          </w:tcPr>
          <w:bookmarkStart w:name="13747" w:id="13745"/>
          <w:p>
            <w:pPr>
              <w:spacing w:after="0"/>
              <w:ind w:left="0"/>
              <w:jc w:val="center"/>
            </w:pPr>
            <w:r>
              <w:rPr>
                <w:rFonts w:ascii="Arial"/>
                <w:b w:val="false"/>
                <w:i/>
                <w:color w:val="000000"/>
                <w:sz w:val="15"/>
              </w:rPr>
              <w:t>6011</w:t>
            </w:r>
          </w:p>
          <w:bookmarkEnd w:id="13745"/>
        </w:tc>
        <w:tc>
          <w:tcPr>
            <w:tcW w:w="805" w:type="dxa"/>
            <w:tcBorders>
              <w:top w:val="outset" w:color="000000" w:sz="8"/>
              <w:left w:val="outset" w:color="000000" w:sz="8"/>
              <w:bottom w:val="outset" w:color="000000" w:sz="8"/>
              <w:right w:val="outset" w:color="000000" w:sz="8"/>
            </w:tcBorders>
            <w:vAlign w:val="center"/>
          </w:tcPr>
          <w:bookmarkStart w:name="13748" w:id="13746"/>
          <w:p>
            <w:pPr>
              <w:spacing w:after="0"/>
              <w:ind w:left="0"/>
              <w:jc w:val="center"/>
            </w:pPr>
            <w:r>
              <w:rPr>
                <w:rFonts w:ascii="Arial"/>
                <w:b w:val="false"/>
                <w:i/>
                <w:color w:val="000000"/>
                <w:sz w:val="15"/>
              </w:rPr>
              <w:t>0620</w:t>
            </w:r>
          </w:p>
          <w:bookmarkEnd w:id="13746"/>
        </w:tc>
        <w:tc>
          <w:tcPr>
            <w:tcW w:w="649" w:type="dxa"/>
            <w:tcBorders>
              <w:top w:val="outset" w:color="000000" w:sz="8"/>
              <w:left w:val="outset" w:color="000000" w:sz="8"/>
              <w:bottom w:val="outset" w:color="000000" w:sz="8"/>
              <w:right w:val="outset" w:color="000000" w:sz="8"/>
            </w:tcBorders>
            <w:vAlign w:val="center"/>
          </w:tcPr>
          <w:bookmarkStart w:name="13749" w:id="13747"/>
          <w:p>
            <w:pPr>
              <w:spacing w:after="0"/>
              <w:ind w:left="0"/>
              <w:jc w:val="left"/>
            </w:pPr>
            <w:r>
              <w:rPr>
                <w:rFonts w:ascii="Arial"/>
                <w:b w:val="false"/>
                <w:i/>
                <w:color w:val="000000"/>
                <w:sz w:val="15"/>
              </w:rPr>
              <w:t>Експлуатація та технічне обслуговування житлового фонду</w:t>
            </w:r>
          </w:p>
          <w:bookmarkEnd w:id="13747"/>
        </w:tc>
        <w:tc>
          <w:tcPr>
            <w:tcW w:w="1417" w:type="dxa"/>
            <w:tcBorders>
              <w:top w:val="outset" w:color="000000" w:sz="8"/>
              <w:left w:val="outset" w:color="000000" w:sz="8"/>
              <w:bottom w:val="outset" w:color="000000" w:sz="8"/>
              <w:right w:val="outset" w:color="000000" w:sz="8"/>
            </w:tcBorders>
            <w:vAlign w:val="center"/>
          </w:tcPr>
          <w:bookmarkStart w:name="13750" w:id="13748"/>
          <w:p>
            <w:pPr>
              <w:spacing w:after="0"/>
              <w:ind w:left="0"/>
              <w:jc w:val="center"/>
            </w:pPr>
            <w:r>
              <w:rPr>
                <w:rFonts w:ascii="Arial"/>
                <w:b w:val="false"/>
                <w:i w:val="false"/>
                <w:color w:val="000000"/>
                <w:sz w:val="15"/>
              </w:rPr>
              <w:t xml:space="preserve"> </w:t>
            </w:r>
          </w:p>
          <w:bookmarkEnd w:id="13748"/>
        </w:tc>
        <w:tc>
          <w:tcPr>
            <w:tcW w:w="1417" w:type="dxa"/>
            <w:tcBorders>
              <w:top w:val="outset" w:color="000000" w:sz="8"/>
              <w:left w:val="outset" w:color="000000" w:sz="8"/>
              <w:bottom w:val="outset" w:color="000000" w:sz="8"/>
              <w:right w:val="outset" w:color="000000" w:sz="8"/>
            </w:tcBorders>
            <w:vAlign w:val="center"/>
          </w:tcPr>
          <w:bookmarkStart w:name="13751" w:id="13749"/>
          <w:p>
            <w:pPr>
              <w:spacing w:after="0"/>
              <w:ind w:left="0"/>
              <w:jc w:val="center"/>
            </w:pPr>
            <w:r>
              <w:rPr>
                <w:rFonts w:ascii="Arial"/>
                <w:b w:val="false"/>
                <w:i w:val="false"/>
                <w:color w:val="000000"/>
                <w:sz w:val="15"/>
              </w:rPr>
              <w:t xml:space="preserve"> </w:t>
            </w:r>
          </w:p>
          <w:bookmarkEnd w:id="13749"/>
        </w:tc>
        <w:tc>
          <w:tcPr>
            <w:tcW w:w="1306" w:type="dxa"/>
            <w:tcBorders>
              <w:top w:val="outset" w:color="000000" w:sz="8"/>
              <w:left w:val="outset" w:color="000000" w:sz="8"/>
              <w:bottom w:val="outset" w:color="000000" w:sz="8"/>
              <w:right w:val="outset" w:color="000000" w:sz="8"/>
            </w:tcBorders>
            <w:vAlign w:val="center"/>
          </w:tcPr>
          <w:bookmarkStart w:name="13752" w:id="13750"/>
          <w:p>
            <w:pPr>
              <w:spacing w:after="0"/>
              <w:ind w:left="0"/>
              <w:jc w:val="center"/>
            </w:pPr>
            <w:r>
              <w:rPr>
                <w:rFonts w:ascii="Arial"/>
                <w:b w:val="false"/>
                <w:i w:val="false"/>
                <w:color w:val="000000"/>
                <w:sz w:val="15"/>
              </w:rPr>
              <w:t xml:space="preserve"> </w:t>
            </w:r>
          </w:p>
          <w:bookmarkEnd w:id="13750"/>
        </w:tc>
        <w:tc>
          <w:tcPr>
            <w:tcW w:w="1194" w:type="dxa"/>
            <w:tcBorders>
              <w:top w:val="outset" w:color="000000" w:sz="8"/>
              <w:left w:val="outset" w:color="000000" w:sz="8"/>
              <w:bottom w:val="outset" w:color="000000" w:sz="8"/>
              <w:right w:val="outset" w:color="000000" w:sz="8"/>
            </w:tcBorders>
            <w:vAlign w:val="center"/>
          </w:tcPr>
          <w:bookmarkStart w:name="13753" w:id="13751"/>
          <w:p>
            <w:pPr>
              <w:spacing w:after="0"/>
              <w:ind w:left="0"/>
              <w:jc w:val="center"/>
            </w:pPr>
            <w:r>
              <w:rPr>
                <w:rFonts w:ascii="Arial"/>
                <w:b w:val="false"/>
                <w:i w:val="false"/>
                <w:color w:val="000000"/>
                <w:sz w:val="15"/>
              </w:rPr>
              <w:t xml:space="preserve"> </w:t>
            </w:r>
          </w:p>
          <w:bookmarkEnd w:id="13751"/>
        </w:tc>
        <w:tc>
          <w:tcPr>
            <w:tcW w:w="1417" w:type="dxa"/>
            <w:tcBorders>
              <w:top w:val="outset" w:color="000000" w:sz="8"/>
              <w:left w:val="outset" w:color="000000" w:sz="8"/>
              <w:bottom w:val="outset" w:color="000000" w:sz="8"/>
              <w:right w:val="outset" w:color="000000" w:sz="8"/>
            </w:tcBorders>
            <w:vAlign w:val="center"/>
          </w:tcPr>
          <w:bookmarkStart w:name="13754" w:id="13752"/>
          <w:p>
            <w:pPr>
              <w:spacing w:after="0"/>
              <w:ind w:left="0"/>
              <w:jc w:val="center"/>
            </w:pPr>
            <w:r>
              <w:rPr>
                <w:rFonts w:ascii="Arial"/>
                <w:b w:val="false"/>
                <w:i w:val="false"/>
                <w:color w:val="000000"/>
                <w:sz w:val="15"/>
              </w:rPr>
              <w:t xml:space="preserve"> </w:t>
            </w:r>
          </w:p>
          <w:bookmarkEnd w:id="13752"/>
        </w:tc>
        <w:tc>
          <w:tcPr>
            <w:tcW w:w="1417" w:type="dxa"/>
            <w:tcBorders>
              <w:top w:val="outset" w:color="000000" w:sz="8"/>
              <w:left w:val="outset" w:color="000000" w:sz="8"/>
              <w:bottom w:val="outset" w:color="000000" w:sz="8"/>
              <w:right w:val="outset" w:color="000000" w:sz="8"/>
            </w:tcBorders>
            <w:vAlign w:val="center"/>
          </w:tcPr>
          <w:bookmarkStart w:name="13755" w:id="13753"/>
          <w:p>
            <w:pPr>
              <w:spacing w:after="0"/>
              <w:ind w:left="0"/>
              <w:jc w:val="center"/>
            </w:pPr>
            <w:r>
              <w:rPr>
                <w:rFonts w:ascii="Arial"/>
                <w:b w:val="false"/>
                <w:i/>
                <w:color w:val="000000"/>
                <w:sz w:val="15"/>
              </w:rPr>
              <w:t>53628,00</w:t>
            </w:r>
          </w:p>
          <w:bookmarkEnd w:id="13753"/>
        </w:tc>
        <w:tc>
          <w:tcPr>
            <w:tcW w:w="1194" w:type="dxa"/>
            <w:tcBorders>
              <w:top w:val="outset" w:color="000000" w:sz="8"/>
              <w:left w:val="outset" w:color="000000" w:sz="8"/>
              <w:bottom w:val="outset" w:color="000000" w:sz="8"/>
              <w:right w:val="outset" w:color="000000" w:sz="8"/>
            </w:tcBorders>
            <w:vAlign w:val="center"/>
          </w:tcPr>
          <w:bookmarkStart w:name="13756" w:id="13754"/>
          <w:p>
            <w:pPr>
              <w:spacing w:after="0"/>
              <w:ind w:left="0"/>
              <w:jc w:val="center"/>
            </w:pPr>
            <w:r>
              <w:rPr>
                <w:rFonts w:ascii="Arial"/>
                <w:b w:val="false"/>
                <w:i w:val="false"/>
                <w:color w:val="000000"/>
                <w:sz w:val="15"/>
              </w:rPr>
              <w:t xml:space="preserve"> </w:t>
            </w:r>
          </w:p>
          <w:bookmarkEnd w:id="13754"/>
        </w:tc>
        <w:tc>
          <w:tcPr>
            <w:tcW w:w="1083" w:type="dxa"/>
            <w:tcBorders>
              <w:top w:val="outset" w:color="000000" w:sz="8"/>
              <w:left w:val="outset" w:color="000000" w:sz="8"/>
              <w:bottom w:val="outset" w:color="000000" w:sz="8"/>
              <w:right w:val="outset" w:color="000000" w:sz="8"/>
            </w:tcBorders>
            <w:vAlign w:val="center"/>
          </w:tcPr>
          <w:bookmarkStart w:name="13757" w:id="13755"/>
          <w:p>
            <w:pPr>
              <w:spacing w:after="0"/>
              <w:ind w:left="0"/>
              <w:jc w:val="center"/>
            </w:pPr>
            <w:r>
              <w:rPr>
                <w:rFonts w:ascii="Arial"/>
                <w:b w:val="false"/>
                <w:i w:val="false"/>
                <w:color w:val="000000"/>
                <w:sz w:val="15"/>
              </w:rPr>
              <w:t xml:space="preserve"> </w:t>
            </w:r>
          </w:p>
          <w:bookmarkEnd w:id="13755"/>
        </w:tc>
        <w:tc>
          <w:tcPr>
            <w:tcW w:w="1083" w:type="dxa"/>
            <w:tcBorders>
              <w:top w:val="outset" w:color="000000" w:sz="8"/>
              <w:left w:val="outset" w:color="000000" w:sz="8"/>
              <w:bottom w:val="outset" w:color="000000" w:sz="8"/>
              <w:right w:val="outset" w:color="000000" w:sz="8"/>
            </w:tcBorders>
            <w:vAlign w:val="center"/>
          </w:tcPr>
          <w:bookmarkStart w:name="13758" w:id="13756"/>
          <w:p>
            <w:pPr>
              <w:spacing w:after="0"/>
              <w:ind w:left="0"/>
              <w:jc w:val="center"/>
            </w:pPr>
            <w:r>
              <w:rPr>
                <w:rFonts w:ascii="Arial"/>
                <w:b w:val="false"/>
                <w:i w:val="false"/>
                <w:color w:val="000000"/>
                <w:sz w:val="15"/>
              </w:rPr>
              <w:t xml:space="preserve"> </w:t>
            </w:r>
          </w:p>
          <w:bookmarkEnd w:id="13756"/>
        </w:tc>
        <w:tc>
          <w:tcPr>
            <w:tcW w:w="1417" w:type="dxa"/>
            <w:tcBorders>
              <w:top w:val="outset" w:color="000000" w:sz="8"/>
              <w:left w:val="outset" w:color="000000" w:sz="8"/>
              <w:bottom w:val="outset" w:color="000000" w:sz="8"/>
              <w:right w:val="outset" w:color="000000" w:sz="8"/>
            </w:tcBorders>
            <w:vAlign w:val="center"/>
          </w:tcPr>
          <w:bookmarkStart w:name="13759" w:id="13757"/>
          <w:p>
            <w:pPr>
              <w:spacing w:after="0"/>
              <w:ind w:left="0"/>
              <w:jc w:val="center"/>
            </w:pPr>
            <w:r>
              <w:rPr>
                <w:rFonts w:ascii="Arial"/>
                <w:b w:val="false"/>
                <w:i/>
                <w:color w:val="000000"/>
                <w:sz w:val="15"/>
              </w:rPr>
              <w:t>53628,00</w:t>
            </w:r>
          </w:p>
          <w:bookmarkEnd w:id="13757"/>
        </w:tc>
        <w:tc>
          <w:tcPr>
            <w:tcW w:w="1417" w:type="dxa"/>
            <w:tcBorders>
              <w:top w:val="outset" w:color="000000" w:sz="8"/>
              <w:left w:val="outset" w:color="000000" w:sz="8"/>
              <w:bottom w:val="outset" w:color="000000" w:sz="8"/>
              <w:right w:val="outset" w:color="000000" w:sz="8"/>
            </w:tcBorders>
            <w:vAlign w:val="center"/>
          </w:tcPr>
          <w:bookmarkStart w:name="13760" w:id="13758"/>
          <w:p>
            <w:pPr>
              <w:spacing w:after="0"/>
              <w:ind w:left="0"/>
              <w:jc w:val="center"/>
            </w:pPr>
            <w:r>
              <w:rPr>
                <w:rFonts w:ascii="Arial"/>
                <w:b w:val="false"/>
                <w:i/>
                <w:color w:val="000000"/>
                <w:sz w:val="15"/>
              </w:rPr>
              <w:t>53628,00</w:t>
            </w:r>
          </w:p>
          <w:bookmarkEnd w:id="13758"/>
        </w:tc>
        <w:tc>
          <w:tcPr>
            <w:tcW w:w="1417" w:type="dxa"/>
            <w:tcBorders>
              <w:top w:val="outset" w:color="000000" w:sz="8"/>
              <w:left w:val="outset" w:color="000000" w:sz="8"/>
              <w:bottom w:val="outset" w:color="000000" w:sz="8"/>
              <w:right w:val="outset" w:color="000000" w:sz="8"/>
            </w:tcBorders>
            <w:vAlign w:val="center"/>
          </w:tcPr>
          <w:bookmarkStart w:name="13761" w:id="13759"/>
          <w:p>
            <w:pPr>
              <w:spacing w:after="0"/>
              <w:ind w:left="0"/>
              <w:jc w:val="center"/>
            </w:pPr>
            <w:r>
              <w:rPr>
                <w:rFonts w:ascii="Arial"/>
                <w:b w:val="false"/>
                <w:i/>
                <w:color w:val="000000"/>
                <w:sz w:val="15"/>
              </w:rPr>
              <w:t>53628,00</w:t>
            </w:r>
          </w:p>
          <w:bookmarkEnd w:id="137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762" w:id="13760"/>
          <w:p>
            <w:pPr>
              <w:spacing w:after="0"/>
              <w:ind w:left="0"/>
              <w:jc w:val="center"/>
            </w:pPr>
            <w:r>
              <w:rPr>
                <w:rFonts w:ascii="Arial"/>
                <w:b w:val="false"/>
                <w:i/>
                <w:color w:val="000000"/>
                <w:sz w:val="15"/>
              </w:rPr>
              <w:t>4916015</w:t>
            </w:r>
          </w:p>
          <w:bookmarkEnd w:id="13760"/>
        </w:tc>
        <w:tc>
          <w:tcPr>
            <w:tcW w:w="805" w:type="dxa"/>
            <w:tcBorders>
              <w:top w:val="outset" w:color="000000" w:sz="8"/>
              <w:left w:val="outset" w:color="000000" w:sz="8"/>
              <w:bottom w:val="outset" w:color="000000" w:sz="8"/>
              <w:right w:val="outset" w:color="000000" w:sz="8"/>
            </w:tcBorders>
            <w:vAlign w:val="center"/>
          </w:tcPr>
          <w:bookmarkStart w:name="13763" w:id="13761"/>
          <w:p>
            <w:pPr>
              <w:spacing w:after="0"/>
              <w:ind w:left="0"/>
              <w:jc w:val="center"/>
            </w:pPr>
            <w:r>
              <w:rPr>
                <w:rFonts w:ascii="Arial"/>
                <w:b w:val="false"/>
                <w:i/>
                <w:color w:val="000000"/>
                <w:sz w:val="15"/>
              </w:rPr>
              <w:t>6015</w:t>
            </w:r>
          </w:p>
          <w:bookmarkEnd w:id="13761"/>
        </w:tc>
        <w:tc>
          <w:tcPr>
            <w:tcW w:w="805" w:type="dxa"/>
            <w:tcBorders>
              <w:top w:val="outset" w:color="000000" w:sz="8"/>
              <w:left w:val="outset" w:color="000000" w:sz="8"/>
              <w:bottom w:val="outset" w:color="000000" w:sz="8"/>
              <w:right w:val="outset" w:color="000000" w:sz="8"/>
            </w:tcBorders>
            <w:vAlign w:val="center"/>
          </w:tcPr>
          <w:bookmarkStart w:name="13764" w:id="13762"/>
          <w:p>
            <w:pPr>
              <w:spacing w:after="0"/>
              <w:ind w:left="0"/>
              <w:jc w:val="center"/>
            </w:pPr>
            <w:r>
              <w:rPr>
                <w:rFonts w:ascii="Arial"/>
                <w:b w:val="false"/>
                <w:i/>
                <w:color w:val="000000"/>
                <w:sz w:val="15"/>
              </w:rPr>
              <w:t>0620</w:t>
            </w:r>
          </w:p>
          <w:bookmarkEnd w:id="13762"/>
        </w:tc>
        <w:tc>
          <w:tcPr>
            <w:tcW w:w="649" w:type="dxa"/>
            <w:tcBorders>
              <w:top w:val="outset" w:color="000000" w:sz="8"/>
              <w:left w:val="outset" w:color="000000" w:sz="8"/>
              <w:bottom w:val="outset" w:color="000000" w:sz="8"/>
              <w:right w:val="outset" w:color="000000" w:sz="8"/>
            </w:tcBorders>
            <w:vAlign w:val="center"/>
          </w:tcPr>
          <w:bookmarkStart w:name="13765" w:id="13763"/>
          <w:p>
            <w:pPr>
              <w:spacing w:after="0"/>
              <w:ind w:left="0"/>
              <w:jc w:val="left"/>
            </w:pPr>
            <w:r>
              <w:rPr>
                <w:rFonts w:ascii="Arial"/>
                <w:b w:val="false"/>
                <w:i/>
                <w:color w:val="000000"/>
                <w:sz w:val="15"/>
              </w:rPr>
              <w:t>Забезпечення надійної та безперебійної експлуатації ліфтів</w:t>
            </w:r>
          </w:p>
          <w:bookmarkEnd w:id="13763"/>
        </w:tc>
        <w:tc>
          <w:tcPr>
            <w:tcW w:w="1417" w:type="dxa"/>
            <w:tcBorders>
              <w:top w:val="outset" w:color="000000" w:sz="8"/>
              <w:left w:val="outset" w:color="000000" w:sz="8"/>
              <w:bottom w:val="outset" w:color="000000" w:sz="8"/>
              <w:right w:val="outset" w:color="000000" w:sz="8"/>
            </w:tcBorders>
            <w:vAlign w:val="center"/>
          </w:tcPr>
          <w:bookmarkStart w:name="13766" w:id="13764"/>
          <w:p>
            <w:pPr>
              <w:spacing w:after="0"/>
              <w:ind w:left="0"/>
              <w:jc w:val="center"/>
            </w:pPr>
            <w:r>
              <w:rPr>
                <w:rFonts w:ascii="Arial"/>
                <w:b w:val="false"/>
                <w:i w:val="false"/>
                <w:color w:val="000000"/>
                <w:sz w:val="15"/>
              </w:rPr>
              <w:t xml:space="preserve"> </w:t>
            </w:r>
          </w:p>
          <w:bookmarkEnd w:id="13764"/>
        </w:tc>
        <w:tc>
          <w:tcPr>
            <w:tcW w:w="1417" w:type="dxa"/>
            <w:tcBorders>
              <w:top w:val="outset" w:color="000000" w:sz="8"/>
              <w:left w:val="outset" w:color="000000" w:sz="8"/>
              <w:bottom w:val="outset" w:color="000000" w:sz="8"/>
              <w:right w:val="outset" w:color="000000" w:sz="8"/>
            </w:tcBorders>
            <w:vAlign w:val="center"/>
          </w:tcPr>
          <w:bookmarkStart w:name="13767" w:id="13765"/>
          <w:p>
            <w:pPr>
              <w:spacing w:after="0"/>
              <w:ind w:left="0"/>
              <w:jc w:val="center"/>
            </w:pPr>
            <w:r>
              <w:rPr>
                <w:rFonts w:ascii="Arial"/>
                <w:b w:val="false"/>
                <w:i w:val="false"/>
                <w:color w:val="000000"/>
                <w:sz w:val="15"/>
              </w:rPr>
              <w:t xml:space="preserve"> </w:t>
            </w:r>
          </w:p>
          <w:bookmarkEnd w:id="13765"/>
        </w:tc>
        <w:tc>
          <w:tcPr>
            <w:tcW w:w="1306" w:type="dxa"/>
            <w:tcBorders>
              <w:top w:val="outset" w:color="000000" w:sz="8"/>
              <w:left w:val="outset" w:color="000000" w:sz="8"/>
              <w:bottom w:val="outset" w:color="000000" w:sz="8"/>
              <w:right w:val="outset" w:color="000000" w:sz="8"/>
            </w:tcBorders>
            <w:vAlign w:val="center"/>
          </w:tcPr>
          <w:bookmarkStart w:name="13768" w:id="13766"/>
          <w:p>
            <w:pPr>
              <w:spacing w:after="0"/>
              <w:ind w:left="0"/>
              <w:jc w:val="center"/>
            </w:pPr>
            <w:r>
              <w:rPr>
                <w:rFonts w:ascii="Arial"/>
                <w:b w:val="false"/>
                <w:i w:val="false"/>
                <w:color w:val="000000"/>
                <w:sz w:val="15"/>
              </w:rPr>
              <w:t xml:space="preserve"> </w:t>
            </w:r>
          </w:p>
          <w:bookmarkEnd w:id="13766"/>
        </w:tc>
        <w:tc>
          <w:tcPr>
            <w:tcW w:w="1194" w:type="dxa"/>
            <w:tcBorders>
              <w:top w:val="outset" w:color="000000" w:sz="8"/>
              <w:left w:val="outset" w:color="000000" w:sz="8"/>
              <w:bottom w:val="outset" w:color="000000" w:sz="8"/>
              <w:right w:val="outset" w:color="000000" w:sz="8"/>
            </w:tcBorders>
            <w:vAlign w:val="center"/>
          </w:tcPr>
          <w:bookmarkStart w:name="13769" w:id="13767"/>
          <w:p>
            <w:pPr>
              <w:spacing w:after="0"/>
              <w:ind w:left="0"/>
              <w:jc w:val="center"/>
            </w:pPr>
            <w:r>
              <w:rPr>
                <w:rFonts w:ascii="Arial"/>
                <w:b w:val="false"/>
                <w:i w:val="false"/>
                <w:color w:val="000000"/>
                <w:sz w:val="15"/>
              </w:rPr>
              <w:t xml:space="preserve"> </w:t>
            </w:r>
          </w:p>
          <w:bookmarkEnd w:id="13767"/>
        </w:tc>
        <w:tc>
          <w:tcPr>
            <w:tcW w:w="1417" w:type="dxa"/>
            <w:tcBorders>
              <w:top w:val="outset" w:color="000000" w:sz="8"/>
              <w:left w:val="outset" w:color="000000" w:sz="8"/>
              <w:bottom w:val="outset" w:color="000000" w:sz="8"/>
              <w:right w:val="outset" w:color="000000" w:sz="8"/>
            </w:tcBorders>
            <w:vAlign w:val="center"/>
          </w:tcPr>
          <w:bookmarkStart w:name="13770" w:id="13768"/>
          <w:p>
            <w:pPr>
              <w:spacing w:after="0"/>
              <w:ind w:left="0"/>
              <w:jc w:val="center"/>
            </w:pPr>
            <w:r>
              <w:rPr>
                <w:rFonts w:ascii="Arial"/>
                <w:b w:val="false"/>
                <w:i w:val="false"/>
                <w:color w:val="000000"/>
                <w:sz w:val="15"/>
              </w:rPr>
              <w:t xml:space="preserve"> </w:t>
            </w:r>
          </w:p>
          <w:bookmarkEnd w:id="13768"/>
        </w:tc>
        <w:tc>
          <w:tcPr>
            <w:tcW w:w="1417" w:type="dxa"/>
            <w:tcBorders>
              <w:top w:val="outset" w:color="000000" w:sz="8"/>
              <w:left w:val="outset" w:color="000000" w:sz="8"/>
              <w:bottom w:val="outset" w:color="000000" w:sz="8"/>
              <w:right w:val="outset" w:color="000000" w:sz="8"/>
            </w:tcBorders>
            <w:vAlign w:val="center"/>
          </w:tcPr>
          <w:bookmarkStart w:name="13771" w:id="13769"/>
          <w:p>
            <w:pPr>
              <w:spacing w:after="0"/>
              <w:ind w:left="0"/>
              <w:jc w:val="center"/>
            </w:pPr>
            <w:r>
              <w:rPr>
                <w:rFonts w:ascii="Arial"/>
                <w:b w:val="false"/>
                <w:i/>
                <w:color w:val="000000"/>
                <w:sz w:val="15"/>
              </w:rPr>
              <w:t>3272,00</w:t>
            </w:r>
          </w:p>
          <w:bookmarkEnd w:id="13769"/>
        </w:tc>
        <w:tc>
          <w:tcPr>
            <w:tcW w:w="1194" w:type="dxa"/>
            <w:tcBorders>
              <w:top w:val="outset" w:color="000000" w:sz="8"/>
              <w:left w:val="outset" w:color="000000" w:sz="8"/>
              <w:bottom w:val="outset" w:color="000000" w:sz="8"/>
              <w:right w:val="outset" w:color="000000" w:sz="8"/>
            </w:tcBorders>
            <w:vAlign w:val="center"/>
          </w:tcPr>
          <w:bookmarkStart w:name="13772" w:id="13770"/>
          <w:p>
            <w:pPr>
              <w:spacing w:after="0"/>
              <w:ind w:left="0"/>
              <w:jc w:val="center"/>
            </w:pPr>
            <w:r>
              <w:rPr>
                <w:rFonts w:ascii="Arial"/>
                <w:b w:val="false"/>
                <w:i w:val="false"/>
                <w:color w:val="000000"/>
                <w:sz w:val="15"/>
              </w:rPr>
              <w:t xml:space="preserve"> </w:t>
            </w:r>
          </w:p>
          <w:bookmarkEnd w:id="13770"/>
        </w:tc>
        <w:tc>
          <w:tcPr>
            <w:tcW w:w="1083" w:type="dxa"/>
            <w:tcBorders>
              <w:top w:val="outset" w:color="000000" w:sz="8"/>
              <w:left w:val="outset" w:color="000000" w:sz="8"/>
              <w:bottom w:val="outset" w:color="000000" w:sz="8"/>
              <w:right w:val="outset" w:color="000000" w:sz="8"/>
            </w:tcBorders>
            <w:vAlign w:val="center"/>
          </w:tcPr>
          <w:bookmarkStart w:name="13773" w:id="13771"/>
          <w:p>
            <w:pPr>
              <w:spacing w:after="0"/>
              <w:ind w:left="0"/>
              <w:jc w:val="center"/>
            </w:pPr>
            <w:r>
              <w:rPr>
                <w:rFonts w:ascii="Arial"/>
                <w:b w:val="false"/>
                <w:i w:val="false"/>
                <w:color w:val="000000"/>
                <w:sz w:val="15"/>
              </w:rPr>
              <w:t xml:space="preserve"> </w:t>
            </w:r>
          </w:p>
          <w:bookmarkEnd w:id="13771"/>
        </w:tc>
        <w:tc>
          <w:tcPr>
            <w:tcW w:w="1083" w:type="dxa"/>
            <w:tcBorders>
              <w:top w:val="outset" w:color="000000" w:sz="8"/>
              <w:left w:val="outset" w:color="000000" w:sz="8"/>
              <w:bottom w:val="outset" w:color="000000" w:sz="8"/>
              <w:right w:val="outset" w:color="000000" w:sz="8"/>
            </w:tcBorders>
            <w:vAlign w:val="center"/>
          </w:tcPr>
          <w:bookmarkStart w:name="13774" w:id="13772"/>
          <w:p>
            <w:pPr>
              <w:spacing w:after="0"/>
              <w:ind w:left="0"/>
              <w:jc w:val="center"/>
            </w:pPr>
            <w:r>
              <w:rPr>
                <w:rFonts w:ascii="Arial"/>
                <w:b w:val="false"/>
                <w:i w:val="false"/>
                <w:color w:val="000000"/>
                <w:sz w:val="15"/>
              </w:rPr>
              <w:t xml:space="preserve"> </w:t>
            </w:r>
          </w:p>
          <w:bookmarkEnd w:id="13772"/>
        </w:tc>
        <w:tc>
          <w:tcPr>
            <w:tcW w:w="1417" w:type="dxa"/>
            <w:tcBorders>
              <w:top w:val="outset" w:color="000000" w:sz="8"/>
              <w:left w:val="outset" w:color="000000" w:sz="8"/>
              <w:bottom w:val="outset" w:color="000000" w:sz="8"/>
              <w:right w:val="outset" w:color="000000" w:sz="8"/>
            </w:tcBorders>
            <w:vAlign w:val="center"/>
          </w:tcPr>
          <w:bookmarkStart w:name="13775" w:id="13773"/>
          <w:p>
            <w:pPr>
              <w:spacing w:after="0"/>
              <w:ind w:left="0"/>
              <w:jc w:val="center"/>
            </w:pPr>
            <w:r>
              <w:rPr>
                <w:rFonts w:ascii="Arial"/>
                <w:b w:val="false"/>
                <w:i/>
                <w:color w:val="000000"/>
                <w:sz w:val="15"/>
              </w:rPr>
              <w:t>3272,00</w:t>
            </w:r>
          </w:p>
          <w:bookmarkEnd w:id="13773"/>
        </w:tc>
        <w:tc>
          <w:tcPr>
            <w:tcW w:w="1417" w:type="dxa"/>
            <w:tcBorders>
              <w:top w:val="outset" w:color="000000" w:sz="8"/>
              <w:left w:val="outset" w:color="000000" w:sz="8"/>
              <w:bottom w:val="outset" w:color="000000" w:sz="8"/>
              <w:right w:val="outset" w:color="000000" w:sz="8"/>
            </w:tcBorders>
            <w:vAlign w:val="center"/>
          </w:tcPr>
          <w:bookmarkStart w:name="13776" w:id="13774"/>
          <w:p>
            <w:pPr>
              <w:spacing w:after="0"/>
              <w:ind w:left="0"/>
              <w:jc w:val="center"/>
            </w:pPr>
            <w:r>
              <w:rPr>
                <w:rFonts w:ascii="Arial"/>
                <w:b w:val="false"/>
                <w:i/>
                <w:color w:val="000000"/>
                <w:sz w:val="15"/>
              </w:rPr>
              <w:t>3272,00</w:t>
            </w:r>
          </w:p>
          <w:bookmarkEnd w:id="13774"/>
        </w:tc>
        <w:tc>
          <w:tcPr>
            <w:tcW w:w="1417" w:type="dxa"/>
            <w:tcBorders>
              <w:top w:val="outset" w:color="000000" w:sz="8"/>
              <w:left w:val="outset" w:color="000000" w:sz="8"/>
              <w:bottom w:val="outset" w:color="000000" w:sz="8"/>
              <w:right w:val="outset" w:color="000000" w:sz="8"/>
            </w:tcBorders>
            <w:vAlign w:val="center"/>
          </w:tcPr>
          <w:bookmarkStart w:name="13777" w:id="13775"/>
          <w:p>
            <w:pPr>
              <w:spacing w:after="0"/>
              <w:ind w:left="0"/>
              <w:jc w:val="center"/>
            </w:pPr>
            <w:r>
              <w:rPr>
                <w:rFonts w:ascii="Arial"/>
                <w:b w:val="false"/>
                <w:i/>
                <w:color w:val="000000"/>
                <w:sz w:val="15"/>
              </w:rPr>
              <w:t>3272,00</w:t>
            </w:r>
          </w:p>
          <w:bookmarkEnd w:id="137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778" w:id="13776"/>
          <w:p>
            <w:pPr>
              <w:spacing w:after="0"/>
              <w:ind w:left="0"/>
              <w:jc w:val="center"/>
            </w:pPr>
            <w:r>
              <w:rPr>
                <w:rFonts w:ascii="Arial"/>
                <w:b w:val="false"/>
                <w:i w:val="false"/>
                <w:color w:val="000000"/>
                <w:sz w:val="15"/>
              </w:rPr>
              <w:t>4916030</w:t>
            </w:r>
          </w:p>
          <w:bookmarkEnd w:id="13776"/>
        </w:tc>
        <w:tc>
          <w:tcPr>
            <w:tcW w:w="805" w:type="dxa"/>
            <w:tcBorders>
              <w:top w:val="outset" w:color="000000" w:sz="8"/>
              <w:left w:val="outset" w:color="000000" w:sz="8"/>
              <w:bottom w:val="outset" w:color="000000" w:sz="8"/>
              <w:right w:val="outset" w:color="000000" w:sz="8"/>
            </w:tcBorders>
            <w:vAlign w:val="center"/>
          </w:tcPr>
          <w:bookmarkStart w:name="13779" w:id="13777"/>
          <w:p>
            <w:pPr>
              <w:spacing w:after="0"/>
              <w:ind w:left="0"/>
              <w:jc w:val="center"/>
            </w:pPr>
            <w:r>
              <w:rPr>
                <w:rFonts w:ascii="Arial"/>
                <w:b w:val="false"/>
                <w:i w:val="false"/>
                <w:color w:val="000000"/>
                <w:sz w:val="15"/>
              </w:rPr>
              <w:t>6030</w:t>
            </w:r>
          </w:p>
          <w:bookmarkEnd w:id="13777"/>
        </w:tc>
        <w:tc>
          <w:tcPr>
            <w:tcW w:w="805" w:type="dxa"/>
            <w:tcBorders>
              <w:top w:val="outset" w:color="000000" w:sz="8"/>
              <w:left w:val="outset" w:color="000000" w:sz="8"/>
              <w:bottom w:val="outset" w:color="000000" w:sz="8"/>
              <w:right w:val="outset" w:color="000000" w:sz="8"/>
            </w:tcBorders>
            <w:vAlign w:val="center"/>
          </w:tcPr>
          <w:bookmarkStart w:name="13780" w:id="13778"/>
          <w:p>
            <w:pPr>
              <w:spacing w:after="0"/>
              <w:ind w:left="0"/>
              <w:jc w:val="center"/>
            </w:pPr>
            <w:r>
              <w:rPr>
                <w:rFonts w:ascii="Arial"/>
                <w:b w:val="false"/>
                <w:i w:val="false"/>
                <w:color w:val="000000"/>
                <w:sz w:val="15"/>
              </w:rPr>
              <w:t>0620</w:t>
            </w:r>
          </w:p>
          <w:bookmarkEnd w:id="13778"/>
        </w:tc>
        <w:tc>
          <w:tcPr>
            <w:tcW w:w="649" w:type="dxa"/>
            <w:tcBorders>
              <w:top w:val="outset" w:color="000000" w:sz="8"/>
              <w:left w:val="outset" w:color="000000" w:sz="8"/>
              <w:bottom w:val="outset" w:color="000000" w:sz="8"/>
              <w:right w:val="outset" w:color="000000" w:sz="8"/>
            </w:tcBorders>
            <w:vAlign w:val="center"/>
          </w:tcPr>
          <w:bookmarkStart w:name="13781" w:id="13779"/>
          <w:p>
            <w:pPr>
              <w:spacing w:after="0"/>
              <w:ind w:left="0"/>
              <w:jc w:val="left"/>
            </w:pPr>
            <w:r>
              <w:rPr>
                <w:rFonts w:ascii="Arial"/>
                <w:b w:val="false"/>
                <w:i w:val="false"/>
                <w:color w:val="000000"/>
                <w:sz w:val="15"/>
              </w:rPr>
              <w:t>Організація благоустрою населених пунктів</w:t>
            </w:r>
          </w:p>
          <w:bookmarkEnd w:id="13779"/>
        </w:tc>
        <w:tc>
          <w:tcPr>
            <w:tcW w:w="1417" w:type="dxa"/>
            <w:tcBorders>
              <w:top w:val="outset" w:color="000000" w:sz="8"/>
              <w:left w:val="outset" w:color="000000" w:sz="8"/>
              <w:bottom w:val="outset" w:color="000000" w:sz="8"/>
              <w:right w:val="outset" w:color="000000" w:sz="8"/>
            </w:tcBorders>
            <w:vAlign w:val="center"/>
          </w:tcPr>
          <w:bookmarkStart w:name="13782" w:id="13780"/>
          <w:p>
            <w:pPr>
              <w:spacing w:after="0"/>
              <w:ind w:left="0"/>
              <w:jc w:val="center"/>
            </w:pPr>
            <w:r>
              <w:rPr>
                <w:rFonts w:ascii="Arial"/>
                <w:b w:val="false"/>
                <w:i w:val="false"/>
                <w:color w:val="000000"/>
                <w:sz w:val="15"/>
              </w:rPr>
              <w:t>59131,90</w:t>
            </w:r>
          </w:p>
          <w:bookmarkEnd w:id="13780"/>
        </w:tc>
        <w:tc>
          <w:tcPr>
            <w:tcW w:w="1417" w:type="dxa"/>
            <w:tcBorders>
              <w:top w:val="outset" w:color="000000" w:sz="8"/>
              <w:left w:val="outset" w:color="000000" w:sz="8"/>
              <w:bottom w:val="outset" w:color="000000" w:sz="8"/>
              <w:right w:val="outset" w:color="000000" w:sz="8"/>
            </w:tcBorders>
            <w:vAlign w:val="center"/>
          </w:tcPr>
          <w:bookmarkStart w:name="13783" w:id="13781"/>
          <w:p>
            <w:pPr>
              <w:spacing w:after="0"/>
              <w:ind w:left="0"/>
              <w:jc w:val="center"/>
            </w:pPr>
            <w:r>
              <w:rPr>
                <w:rFonts w:ascii="Arial"/>
                <w:b w:val="false"/>
                <w:i w:val="false"/>
                <w:color w:val="000000"/>
                <w:sz w:val="15"/>
              </w:rPr>
              <w:t xml:space="preserve"> </w:t>
            </w:r>
          </w:p>
          <w:bookmarkEnd w:id="13781"/>
        </w:tc>
        <w:tc>
          <w:tcPr>
            <w:tcW w:w="1306" w:type="dxa"/>
            <w:tcBorders>
              <w:top w:val="outset" w:color="000000" w:sz="8"/>
              <w:left w:val="outset" w:color="000000" w:sz="8"/>
              <w:bottom w:val="outset" w:color="000000" w:sz="8"/>
              <w:right w:val="outset" w:color="000000" w:sz="8"/>
            </w:tcBorders>
            <w:vAlign w:val="center"/>
          </w:tcPr>
          <w:bookmarkStart w:name="13784" w:id="13782"/>
          <w:p>
            <w:pPr>
              <w:spacing w:after="0"/>
              <w:ind w:left="0"/>
              <w:jc w:val="center"/>
            </w:pPr>
            <w:r>
              <w:rPr>
                <w:rFonts w:ascii="Arial"/>
                <w:b w:val="false"/>
                <w:i w:val="false"/>
                <w:color w:val="000000"/>
                <w:sz w:val="15"/>
              </w:rPr>
              <w:t xml:space="preserve"> </w:t>
            </w:r>
          </w:p>
          <w:bookmarkEnd w:id="13782"/>
        </w:tc>
        <w:tc>
          <w:tcPr>
            <w:tcW w:w="1194" w:type="dxa"/>
            <w:tcBorders>
              <w:top w:val="outset" w:color="000000" w:sz="8"/>
              <w:left w:val="outset" w:color="000000" w:sz="8"/>
              <w:bottom w:val="outset" w:color="000000" w:sz="8"/>
              <w:right w:val="outset" w:color="000000" w:sz="8"/>
            </w:tcBorders>
            <w:vAlign w:val="center"/>
          </w:tcPr>
          <w:bookmarkStart w:name="13785" w:id="13783"/>
          <w:p>
            <w:pPr>
              <w:spacing w:after="0"/>
              <w:ind w:left="0"/>
              <w:jc w:val="center"/>
            </w:pPr>
            <w:r>
              <w:rPr>
                <w:rFonts w:ascii="Arial"/>
                <w:b w:val="false"/>
                <w:i w:val="false"/>
                <w:color w:val="000000"/>
                <w:sz w:val="15"/>
              </w:rPr>
              <w:t xml:space="preserve"> </w:t>
            </w:r>
          </w:p>
          <w:bookmarkEnd w:id="13783"/>
        </w:tc>
        <w:tc>
          <w:tcPr>
            <w:tcW w:w="1417" w:type="dxa"/>
            <w:tcBorders>
              <w:top w:val="outset" w:color="000000" w:sz="8"/>
              <w:left w:val="outset" w:color="000000" w:sz="8"/>
              <w:bottom w:val="outset" w:color="000000" w:sz="8"/>
              <w:right w:val="outset" w:color="000000" w:sz="8"/>
            </w:tcBorders>
            <w:vAlign w:val="center"/>
          </w:tcPr>
          <w:bookmarkStart w:name="13786" w:id="13784"/>
          <w:p>
            <w:pPr>
              <w:spacing w:after="0"/>
              <w:ind w:left="0"/>
              <w:jc w:val="center"/>
            </w:pPr>
            <w:r>
              <w:rPr>
                <w:rFonts w:ascii="Arial"/>
                <w:b w:val="false"/>
                <w:i w:val="false"/>
                <w:color w:val="000000"/>
                <w:sz w:val="15"/>
              </w:rPr>
              <w:t>59131,90</w:t>
            </w:r>
          </w:p>
          <w:bookmarkEnd w:id="13784"/>
        </w:tc>
        <w:tc>
          <w:tcPr>
            <w:tcW w:w="1417" w:type="dxa"/>
            <w:tcBorders>
              <w:top w:val="outset" w:color="000000" w:sz="8"/>
              <w:left w:val="outset" w:color="000000" w:sz="8"/>
              <w:bottom w:val="outset" w:color="000000" w:sz="8"/>
              <w:right w:val="outset" w:color="000000" w:sz="8"/>
            </w:tcBorders>
            <w:vAlign w:val="center"/>
          </w:tcPr>
          <w:bookmarkStart w:name="13787" w:id="13785"/>
          <w:p>
            <w:pPr>
              <w:spacing w:after="0"/>
              <w:ind w:left="0"/>
              <w:jc w:val="center"/>
            </w:pPr>
            <w:r>
              <w:rPr>
                <w:rFonts w:ascii="Arial"/>
                <w:b w:val="false"/>
                <w:i w:val="false"/>
                <w:color w:val="000000"/>
                <w:sz w:val="15"/>
              </w:rPr>
              <w:t>6797,50</w:t>
            </w:r>
          </w:p>
          <w:bookmarkEnd w:id="13785"/>
        </w:tc>
        <w:tc>
          <w:tcPr>
            <w:tcW w:w="1194" w:type="dxa"/>
            <w:tcBorders>
              <w:top w:val="outset" w:color="000000" w:sz="8"/>
              <w:left w:val="outset" w:color="000000" w:sz="8"/>
              <w:bottom w:val="outset" w:color="000000" w:sz="8"/>
              <w:right w:val="outset" w:color="000000" w:sz="8"/>
            </w:tcBorders>
            <w:vAlign w:val="center"/>
          </w:tcPr>
          <w:bookmarkStart w:name="13788" w:id="13786"/>
          <w:p>
            <w:pPr>
              <w:spacing w:after="0"/>
              <w:ind w:left="0"/>
              <w:jc w:val="center"/>
            </w:pPr>
            <w:r>
              <w:rPr>
                <w:rFonts w:ascii="Arial"/>
                <w:b w:val="false"/>
                <w:i w:val="false"/>
                <w:color w:val="000000"/>
                <w:sz w:val="15"/>
              </w:rPr>
              <w:t xml:space="preserve"> </w:t>
            </w:r>
          </w:p>
          <w:bookmarkEnd w:id="13786"/>
        </w:tc>
        <w:tc>
          <w:tcPr>
            <w:tcW w:w="1083" w:type="dxa"/>
            <w:tcBorders>
              <w:top w:val="outset" w:color="000000" w:sz="8"/>
              <w:left w:val="outset" w:color="000000" w:sz="8"/>
              <w:bottom w:val="outset" w:color="000000" w:sz="8"/>
              <w:right w:val="outset" w:color="000000" w:sz="8"/>
            </w:tcBorders>
            <w:vAlign w:val="center"/>
          </w:tcPr>
          <w:bookmarkStart w:name="13789" w:id="13787"/>
          <w:p>
            <w:pPr>
              <w:spacing w:after="0"/>
              <w:ind w:left="0"/>
              <w:jc w:val="center"/>
            </w:pPr>
            <w:r>
              <w:rPr>
                <w:rFonts w:ascii="Arial"/>
                <w:b w:val="false"/>
                <w:i w:val="false"/>
                <w:color w:val="000000"/>
                <w:sz w:val="15"/>
              </w:rPr>
              <w:t xml:space="preserve"> </w:t>
            </w:r>
          </w:p>
          <w:bookmarkEnd w:id="13787"/>
        </w:tc>
        <w:tc>
          <w:tcPr>
            <w:tcW w:w="1083" w:type="dxa"/>
            <w:tcBorders>
              <w:top w:val="outset" w:color="000000" w:sz="8"/>
              <w:left w:val="outset" w:color="000000" w:sz="8"/>
              <w:bottom w:val="outset" w:color="000000" w:sz="8"/>
              <w:right w:val="outset" w:color="000000" w:sz="8"/>
            </w:tcBorders>
            <w:vAlign w:val="center"/>
          </w:tcPr>
          <w:bookmarkStart w:name="13790" w:id="13788"/>
          <w:p>
            <w:pPr>
              <w:spacing w:after="0"/>
              <w:ind w:left="0"/>
              <w:jc w:val="center"/>
            </w:pPr>
            <w:r>
              <w:rPr>
                <w:rFonts w:ascii="Arial"/>
                <w:b w:val="false"/>
                <w:i w:val="false"/>
                <w:color w:val="000000"/>
                <w:sz w:val="15"/>
              </w:rPr>
              <w:t xml:space="preserve"> </w:t>
            </w:r>
          </w:p>
          <w:bookmarkEnd w:id="13788"/>
        </w:tc>
        <w:tc>
          <w:tcPr>
            <w:tcW w:w="1417" w:type="dxa"/>
            <w:tcBorders>
              <w:top w:val="outset" w:color="000000" w:sz="8"/>
              <w:left w:val="outset" w:color="000000" w:sz="8"/>
              <w:bottom w:val="outset" w:color="000000" w:sz="8"/>
              <w:right w:val="outset" w:color="000000" w:sz="8"/>
            </w:tcBorders>
            <w:vAlign w:val="center"/>
          </w:tcPr>
          <w:bookmarkStart w:name="13791" w:id="13789"/>
          <w:p>
            <w:pPr>
              <w:spacing w:after="0"/>
              <w:ind w:left="0"/>
              <w:jc w:val="center"/>
            </w:pPr>
            <w:r>
              <w:rPr>
                <w:rFonts w:ascii="Arial"/>
                <w:b w:val="false"/>
                <w:i w:val="false"/>
                <w:color w:val="000000"/>
                <w:sz w:val="15"/>
              </w:rPr>
              <w:t>6797,50</w:t>
            </w:r>
          </w:p>
          <w:bookmarkEnd w:id="13789"/>
        </w:tc>
        <w:tc>
          <w:tcPr>
            <w:tcW w:w="1417" w:type="dxa"/>
            <w:tcBorders>
              <w:top w:val="outset" w:color="000000" w:sz="8"/>
              <w:left w:val="outset" w:color="000000" w:sz="8"/>
              <w:bottom w:val="outset" w:color="000000" w:sz="8"/>
              <w:right w:val="outset" w:color="000000" w:sz="8"/>
            </w:tcBorders>
            <w:vAlign w:val="center"/>
          </w:tcPr>
          <w:bookmarkStart w:name="13792" w:id="13790"/>
          <w:p>
            <w:pPr>
              <w:spacing w:after="0"/>
              <w:ind w:left="0"/>
              <w:jc w:val="center"/>
            </w:pPr>
            <w:r>
              <w:rPr>
                <w:rFonts w:ascii="Arial"/>
                <w:b w:val="false"/>
                <w:i w:val="false"/>
                <w:color w:val="000000"/>
                <w:sz w:val="15"/>
              </w:rPr>
              <w:t>6797,50</w:t>
            </w:r>
          </w:p>
          <w:bookmarkEnd w:id="13790"/>
        </w:tc>
        <w:tc>
          <w:tcPr>
            <w:tcW w:w="1417" w:type="dxa"/>
            <w:tcBorders>
              <w:top w:val="outset" w:color="000000" w:sz="8"/>
              <w:left w:val="outset" w:color="000000" w:sz="8"/>
              <w:bottom w:val="outset" w:color="000000" w:sz="8"/>
              <w:right w:val="outset" w:color="000000" w:sz="8"/>
            </w:tcBorders>
            <w:vAlign w:val="center"/>
          </w:tcPr>
          <w:bookmarkStart w:name="13793" w:id="13791"/>
          <w:p>
            <w:pPr>
              <w:spacing w:after="0"/>
              <w:ind w:left="0"/>
              <w:jc w:val="center"/>
            </w:pPr>
            <w:r>
              <w:rPr>
                <w:rFonts w:ascii="Arial"/>
                <w:b w:val="false"/>
                <w:i w:val="false"/>
                <w:color w:val="000000"/>
                <w:sz w:val="15"/>
              </w:rPr>
              <w:t>65929,40</w:t>
            </w:r>
          </w:p>
          <w:bookmarkEnd w:id="137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794" w:id="13792"/>
          <w:p>
            <w:pPr>
              <w:spacing w:after="0"/>
              <w:ind w:left="0"/>
              <w:jc w:val="center"/>
            </w:pPr>
            <w:r>
              <w:rPr>
                <w:rFonts w:ascii="Arial"/>
                <w:b w:val="false"/>
                <w:i w:val="false"/>
                <w:color w:val="000000"/>
                <w:sz w:val="15"/>
              </w:rPr>
              <w:t>4917310</w:t>
            </w:r>
          </w:p>
          <w:bookmarkEnd w:id="13792"/>
        </w:tc>
        <w:tc>
          <w:tcPr>
            <w:tcW w:w="805" w:type="dxa"/>
            <w:tcBorders>
              <w:top w:val="outset" w:color="000000" w:sz="8"/>
              <w:left w:val="outset" w:color="000000" w:sz="8"/>
              <w:bottom w:val="outset" w:color="000000" w:sz="8"/>
              <w:right w:val="outset" w:color="000000" w:sz="8"/>
            </w:tcBorders>
            <w:vAlign w:val="center"/>
          </w:tcPr>
          <w:bookmarkStart w:name="13795" w:id="13793"/>
          <w:p>
            <w:pPr>
              <w:spacing w:after="0"/>
              <w:ind w:left="0"/>
              <w:jc w:val="center"/>
            </w:pPr>
            <w:r>
              <w:rPr>
                <w:rFonts w:ascii="Arial"/>
                <w:b w:val="false"/>
                <w:i w:val="false"/>
                <w:color w:val="000000"/>
                <w:sz w:val="15"/>
              </w:rPr>
              <w:t>7310</w:t>
            </w:r>
          </w:p>
          <w:bookmarkEnd w:id="13793"/>
        </w:tc>
        <w:tc>
          <w:tcPr>
            <w:tcW w:w="805" w:type="dxa"/>
            <w:tcBorders>
              <w:top w:val="outset" w:color="000000" w:sz="8"/>
              <w:left w:val="outset" w:color="000000" w:sz="8"/>
              <w:bottom w:val="outset" w:color="000000" w:sz="8"/>
              <w:right w:val="outset" w:color="000000" w:sz="8"/>
            </w:tcBorders>
            <w:vAlign w:val="center"/>
          </w:tcPr>
          <w:bookmarkStart w:name="13796" w:id="13794"/>
          <w:p>
            <w:pPr>
              <w:spacing w:after="0"/>
              <w:ind w:left="0"/>
              <w:jc w:val="center"/>
            </w:pPr>
            <w:r>
              <w:rPr>
                <w:rFonts w:ascii="Arial"/>
                <w:b w:val="false"/>
                <w:i w:val="false"/>
                <w:color w:val="000000"/>
                <w:sz w:val="15"/>
              </w:rPr>
              <w:t>0443</w:t>
            </w:r>
          </w:p>
          <w:bookmarkEnd w:id="13794"/>
        </w:tc>
        <w:tc>
          <w:tcPr>
            <w:tcW w:w="649" w:type="dxa"/>
            <w:tcBorders>
              <w:top w:val="outset" w:color="000000" w:sz="8"/>
              <w:left w:val="outset" w:color="000000" w:sz="8"/>
              <w:bottom w:val="outset" w:color="000000" w:sz="8"/>
              <w:right w:val="outset" w:color="000000" w:sz="8"/>
            </w:tcBorders>
            <w:vAlign w:val="center"/>
          </w:tcPr>
          <w:bookmarkStart w:name="13797" w:id="13795"/>
          <w:p>
            <w:pPr>
              <w:spacing w:after="0"/>
              <w:ind w:left="0"/>
              <w:jc w:val="left"/>
            </w:pPr>
            <w:r>
              <w:rPr>
                <w:rFonts w:ascii="Arial"/>
                <w:b w:val="false"/>
                <w:i w:val="false"/>
                <w:color w:val="000000"/>
                <w:sz w:val="15"/>
              </w:rPr>
              <w:t>Будівництво' об'єктів житлово-комунального господарства</w:t>
            </w:r>
          </w:p>
          <w:bookmarkEnd w:id="13795"/>
        </w:tc>
        <w:tc>
          <w:tcPr>
            <w:tcW w:w="1417" w:type="dxa"/>
            <w:tcBorders>
              <w:top w:val="outset" w:color="000000" w:sz="8"/>
              <w:left w:val="outset" w:color="000000" w:sz="8"/>
              <w:bottom w:val="outset" w:color="000000" w:sz="8"/>
              <w:right w:val="outset" w:color="000000" w:sz="8"/>
            </w:tcBorders>
            <w:vAlign w:val="center"/>
          </w:tcPr>
          <w:bookmarkStart w:name="13798" w:id="13796"/>
          <w:p>
            <w:pPr>
              <w:spacing w:after="0"/>
              <w:ind w:left="0"/>
              <w:jc w:val="center"/>
            </w:pPr>
            <w:r>
              <w:rPr>
                <w:rFonts w:ascii="Arial"/>
                <w:b w:val="false"/>
                <w:i w:val="false"/>
                <w:color w:val="000000"/>
                <w:sz w:val="15"/>
              </w:rPr>
              <w:t xml:space="preserve"> </w:t>
            </w:r>
          </w:p>
          <w:bookmarkEnd w:id="13796"/>
        </w:tc>
        <w:tc>
          <w:tcPr>
            <w:tcW w:w="1417" w:type="dxa"/>
            <w:tcBorders>
              <w:top w:val="outset" w:color="000000" w:sz="8"/>
              <w:left w:val="outset" w:color="000000" w:sz="8"/>
              <w:bottom w:val="outset" w:color="000000" w:sz="8"/>
              <w:right w:val="outset" w:color="000000" w:sz="8"/>
            </w:tcBorders>
            <w:vAlign w:val="center"/>
          </w:tcPr>
          <w:bookmarkStart w:name="13799" w:id="13797"/>
          <w:p>
            <w:pPr>
              <w:spacing w:after="0"/>
              <w:ind w:left="0"/>
              <w:jc w:val="center"/>
            </w:pPr>
            <w:r>
              <w:rPr>
                <w:rFonts w:ascii="Arial"/>
                <w:b w:val="false"/>
                <w:i w:val="false"/>
                <w:color w:val="000000"/>
                <w:sz w:val="15"/>
              </w:rPr>
              <w:t xml:space="preserve"> </w:t>
            </w:r>
          </w:p>
          <w:bookmarkEnd w:id="13797"/>
        </w:tc>
        <w:tc>
          <w:tcPr>
            <w:tcW w:w="1306" w:type="dxa"/>
            <w:tcBorders>
              <w:top w:val="outset" w:color="000000" w:sz="8"/>
              <w:left w:val="outset" w:color="000000" w:sz="8"/>
              <w:bottom w:val="outset" w:color="000000" w:sz="8"/>
              <w:right w:val="outset" w:color="000000" w:sz="8"/>
            </w:tcBorders>
            <w:vAlign w:val="center"/>
          </w:tcPr>
          <w:bookmarkStart w:name="13800" w:id="13798"/>
          <w:p>
            <w:pPr>
              <w:spacing w:after="0"/>
              <w:ind w:left="0"/>
              <w:jc w:val="center"/>
            </w:pPr>
            <w:r>
              <w:rPr>
                <w:rFonts w:ascii="Arial"/>
                <w:b w:val="false"/>
                <w:i w:val="false"/>
                <w:color w:val="000000"/>
                <w:sz w:val="15"/>
              </w:rPr>
              <w:t xml:space="preserve"> </w:t>
            </w:r>
          </w:p>
          <w:bookmarkEnd w:id="13798"/>
        </w:tc>
        <w:tc>
          <w:tcPr>
            <w:tcW w:w="1194" w:type="dxa"/>
            <w:tcBorders>
              <w:top w:val="outset" w:color="000000" w:sz="8"/>
              <w:left w:val="outset" w:color="000000" w:sz="8"/>
              <w:bottom w:val="outset" w:color="000000" w:sz="8"/>
              <w:right w:val="outset" w:color="000000" w:sz="8"/>
            </w:tcBorders>
            <w:vAlign w:val="center"/>
          </w:tcPr>
          <w:bookmarkStart w:name="13801" w:id="13799"/>
          <w:p>
            <w:pPr>
              <w:spacing w:after="0"/>
              <w:ind w:left="0"/>
              <w:jc w:val="center"/>
            </w:pPr>
            <w:r>
              <w:rPr>
                <w:rFonts w:ascii="Arial"/>
                <w:b w:val="false"/>
                <w:i w:val="false"/>
                <w:color w:val="000000"/>
                <w:sz w:val="15"/>
              </w:rPr>
              <w:t xml:space="preserve"> </w:t>
            </w:r>
          </w:p>
          <w:bookmarkEnd w:id="13799"/>
        </w:tc>
        <w:tc>
          <w:tcPr>
            <w:tcW w:w="1417" w:type="dxa"/>
            <w:tcBorders>
              <w:top w:val="outset" w:color="000000" w:sz="8"/>
              <w:left w:val="outset" w:color="000000" w:sz="8"/>
              <w:bottom w:val="outset" w:color="000000" w:sz="8"/>
              <w:right w:val="outset" w:color="000000" w:sz="8"/>
            </w:tcBorders>
            <w:vAlign w:val="center"/>
          </w:tcPr>
          <w:bookmarkStart w:name="13802" w:id="13800"/>
          <w:p>
            <w:pPr>
              <w:spacing w:after="0"/>
              <w:ind w:left="0"/>
              <w:jc w:val="center"/>
            </w:pPr>
            <w:r>
              <w:rPr>
                <w:rFonts w:ascii="Arial"/>
                <w:b w:val="false"/>
                <w:i w:val="false"/>
                <w:color w:val="000000"/>
                <w:sz w:val="15"/>
              </w:rPr>
              <w:t xml:space="preserve"> </w:t>
            </w:r>
          </w:p>
          <w:bookmarkEnd w:id="13800"/>
        </w:tc>
        <w:tc>
          <w:tcPr>
            <w:tcW w:w="1417" w:type="dxa"/>
            <w:tcBorders>
              <w:top w:val="outset" w:color="000000" w:sz="8"/>
              <w:left w:val="outset" w:color="000000" w:sz="8"/>
              <w:bottom w:val="outset" w:color="000000" w:sz="8"/>
              <w:right w:val="outset" w:color="000000" w:sz="8"/>
            </w:tcBorders>
            <w:vAlign w:val="center"/>
          </w:tcPr>
          <w:bookmarkStart w:name="13803" w:id="13801"/>
          <w:p>
            <w:pPr>
              <w:spacing w:after="0"/>
              <w:ind w:left="0"/>
              <w:jc w:val="center"/>
            </w:pPr>
            <w:r>
              <w:rPr>
                <w:rFonts w:ascii="Arial"/>
                <w:b w:val="false"/>
                <w:i w:val="false"/>
                <w:color w:val="000000"/>
                <w:sz w:val="15"/>
              </w:rPr>
              <w:t>1300,00</w:t>
            </w:r>
          </w:p>
          <w:bookmarkEnd w:id="13801"/>
        </w:tc>
        <w:tc>
          <w:tcPr>
            <w:tcW w:w="1194" w:type="dxa"/>
            <w:tcBorders>
              <w:top w:val="outset" w:color="000000" w:sz="8"/>
              <w:left w:val="outset" w:color="000000" w:sz="8"/>
              <w:bottom w:val="outset" w:color="000000" w:sz="8"/>
              <w:right w:val="outset" w:color="000000" w:sz="8"/>
            </w:tcBorders>
            <w:vAlign w:val="center"/>
          </w:tcPr>
          <w:bookmarkStart w:name="13804" w:id="13802"/>
          <w:p>
            <w:pPr>
              <w:spacing w:after="0"/>
              <w:ind w:left="0"/>
              <w:jc w:val="center"/>
            </w:pPr>
            <w:r>
              <w:rPr>
                <w:rFonts w:ascii="Arial"/>
                <w:b w:val="false"/>
                <w:i w:val="false"/>
                <w:color w:val="000000"/>
                <w:sz w:val="15"/>
              </w:rPr>
              <w:t xml:space="preserve"> </w:t>
            </w:r>
          </w:p>
          <w:bookmarkEnd w:id="13802"/>
        </w:tc>
        <w:tc>
          <w:tcPr>
            <w:tcW w:w="1083" w:type="dxa"/>
            <w:tcBorders>
              <w:top w:val="outset" w:color="000000" w:sz="8"/>
              <w:left w:val="outset" w:color="000000" w:sz="8"/>
              <w:bottom w:val="outset" w:color="000000" w:sz="8"/>
              <w:right w:val="outset" w:color="000000" w:sz="8"/>
            </w:tcBorders>
            <w:vAlign w:val="center"/>
          </w:tcPr>
          <w:bookmarkStart w:name="13805" w:id="13803"/>
          <w:p>
            <w:pPr>
              <w:spacing w:after="0"/>
              <w:ind w:left="0"/>
              <w:jc w:val="center"/>
            </w:pPr>
            <w:r>
              <w:rPr>
                <w:rFonts w:ascii="Arial"/>
                <w:b w:val="false"/>
                <w:i w:val="false"/>
                <w:color w:val="000000"/>
                <w:sz w:val="15"/>
              </w:rPr>
              <w:t xml:space="preserve"> </w:t>
            </w:r>
          </w:p>
          <w:bookmarkEnd w:id="13803"/>
        </w:tc>
        <w:tc>
          <w:tcPr>
            <w:tcW w:w="1083" w:type="dxa"/>
            <w:tcBorders>
              <w:top w:val="outset" w:color="000000" w:sz="8"/>
              <w:left w:val="outset" w:color="000000" w:sz="8"/>
              <w:bottom w:val="outset" w:color="000000" w:sz="8"/>
              <w:right w:val="outset" w:color="000000" w:sz="8"/>
            </w:tcBorders>
            <w:vAlign w:val="center"/>
          </w:tcPr>
          <w:bookmarkStart w:name="13806" w:id="13804"/>
          <w:p>
            <w:pPr>
              <w:spacing w:after="0"/>
              <w:ind w:left="0"/>
              <w:jc w:val="center"/>
            </w:pPr>
            <w:r>
              <w:rPr>
                <w:rFonts w:ascii="Arial"/>
                <w:b w:val="false"/>
                <w:i w:val="false"/>
                <w:color w:val="000000"/>
                <w:sz w:val="15"/>
              </w:rPr>
              <w:t xml:space="preserve"> </w:t>
            </w:r>
          </w:p>
          <w:bookmarkEnd w:id="13804"/>
        </w:tc>
        <w:tc>
          <w:tcPr>
            <w:tcW w:w="1417" w:type="dxa"/>
            <w:tcBorders>
              <w:top w:val="outset" w:color="000000" w:sz="8"/>
              <w:left w:val="outset" w:color="000000" w:sz="8"/>
              <w:bottom w:val="outset" w:color="000000" w:sz="8"/>
              <w:right w:val="outset" w:color="000000" w:sz="8"/>
            </w:tcBorders>
            <w:vAlign w:val="center"/>
          </w:tcPr>
          <w:bookmarkStart w:name="13807" w:id="13805"/>
          <w:p>
            <w:pPr>
              <w:spacing w:after="0"/>
              <w:ind w:left="0"/>
              <w:jc w:val="center"/>
            </w:pPr>
            <w:r>
              <w:rPr>
                <w:rFonts w:ascii="Arial"/>
                <w:b w:val="false"/>
                <w:i w:val="false"/>
                <w:color w:val="000000"/>
                <w:sz w:val="15"/>
              </w:rPr>
              <w:t>1300,00</w:t>
            </w:r>
          </w:p>
          <w:bookmarkEnd w:id="13805"/>
        </w:tc>
        <w:tc>
          <w:tcPr>
            <w:tcW w:w="1417" w:type="dxa"/>
            <w:tcBorders>
              <w:top w:val="outset" w:color="000000" w:sz="8"/>
              <w:left w:val="outset" w:color="000000" w:sz="8"/>
              <w:bottom w:val="outset" w:color="000000" w:sz="8"/>
              <w:right w:val="outset" w:color="000000" w:sz="8"/>
            </w:tcBorders>
            <w:vAlign w:val="center"/>
          </w:tcPr>
          <w:bookmarkStart w:name="13808" w:id="13806"/>
          <w:p>
            <w:pPr>
              <w:spacing w:after="0"/>
              <w:ind w:left="0"/>
              <w:jc w:val="center"/>
            </w:pPr>
            <w:r>
              <w:rPr>
                <w:rFonts w:ascii="Arial"/>
                <w:b w:val="false"/>
                <w:i w:val="false"/>
                <w:color w:val="000000"/>
                <w:sz w:val="15"/>
              </w:rPr>
              <w:t>1300,00</w:t>
            </w:r>
          </w:p>
          <w:bookmarkEnd w:id="13806"/>
        </w:tc>
        <w:tc>
          <w:tcPr>
            <w:tcW w:w="1417" w:type="dxa"/>
            <w:tcBorders>
              <w:top w:val="outset" w:color="000000" w:sz="8"/>
              <w:left w:val="outset" w:color="000000" w:sz="8"/>
              <w:bottom w:val="outset" w:color="000000" w:sz="8"/>
              <w:right w:val="outset" w:color="000000" w:sz="8"/>
            </w:tcBorders>
            <w:vAlign w:val="center"/>
          </w:tcPr>
          <w:bookmarkStart w:name="13809" w:id="13807"/>
          <w:p>
            <w:pPr>
              <w:spacing w:after="0"/>
              <w:ind w:left="0"/>
              <w:jc w:val="center"/>
            </w:pPr>
            <w:r>
              <w:rPr>
                <w:rFonts w:ascii="Arial"/>
                <w:b w:val="false"/>
                <w:i w:val="false"/>
                <w:color w:val="000000"/>
                <w:sz w:val="15"/>
              </w:rPr>
              <w:t>1300,00</w:t>
            </w:r>
          </w:p>
          <w:bookmarkEnd w:id="138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810" w:id="13808"/>
          <w:p>
            <w:pPr>
              <w:spacing w:after="0"/>
              <w:ind w:left="0"/>
              <w:jc w:val="center"/>
            </w:pPr>
            <w:r>
              <w:rPr>
                <w:rFonts w:ascii="Arial"/>
                <w:b w:val="false"/>
                <w:i w:val="false"/>
                <w:color w:val="000000"/>
                <w:sz w:val="15"/>
              </w:rPr>
              <w:t>4917320</w:t>
            </w:r>
          </w:p>
          <w:bookmarkEnd w:id="13808"/>
        </w:tc>
        <w:tc>
          <w:tcPr>
            <w:tcW w:w="805" w:type="dxa"/>
            <w:tcBorders>
              <w:top w:val="outset" w:color="000000" w:sz="8"/>
              <w:left w:val="outset" w:color="000000" w:sz="8"/>
              <w:bottom w:val="outset" w:color="000000" w:sz="8"/>
              <w:right w:val="outset" w:color="000000" w:sz="8"/>
            </w:tcBorders>
            <w:vAlign w:val="center"/>
          </w:tcPr>
          <w:bookmarkStart w:name="13811" w:id="13809"/>
          <w:p>
            <w:pPr>
              <w:spacing w:after="0"/>
              <w:ind w:left="0"/>
              <w:jc w:val="center"/>
            </w:pPr>
            <w:r>
              <w:rPr>
                <w:rFonts w:ascii="Arial"/>
                <w:b w:val="false"/>
                <w:i w:val="false"/>
                <w:color w:val="000000"/>
                <w:sz w:val="15"/>
              </w:rPr>
              <w:t>7320</w:t>
            </w:r>
          </w:p>
          <w:bookmarkEnd w:id="13809"/>
        </w:tc>
        <w:tc>
          <w:tcPr>
            <w:tcW w:w="805" w:type="dxa"/>
            <w:tcBorders>
              <w:top w:val="outset" w:color="000000" w:sz="8"/>
              <w:left w:val="outset" w:color="000000" w:sz="8"/>
              <w:bottom w:val="outset" w:color="000000" w:sz="8"/>
              <w:right w:val="outset" w:color="000000" w:sz="8"/>
            </w:tcBorders>
            <w:vAlign w:val="center"/>
          </w:tcPr>
          <w:bookmarkStart w:name="13812" w:id="13810"/>
          <w:p>
            <w:pPr>
              <w:spacing w:after="0"/>
              <w:ind w:left="0"/>
              <w:jc w:val="center"/>
            </w:pPr>
            <w:r>
              <w:rPr>
                <w:rFonts w:ascii="Arial"/>
                <w:b w:val="false"/>
                <w:i w:val="false"/>
                <w:color w:val="000000"/>
                <w:sz w:val="15"/>
              </w:rPr>
              <w:t xml:space="preserve"> </w:t>
            </w:r>
          </w:p>
          <w:bookmarkEnd w:id="13810"/>
        </w:tc>
        <w:tc>
          <w:tcPr>
            <w:tcW w:w="649" w:type="dxa"/>
            <w:tcBorders>
              <w:top w:val="outset" w:color="000000" w:sz="8"/>
              <w:left w:val="outset" w:color="000000" w:sz="8"/>
              <w:bottom w:val="outset" w:color="000000" w:sz="8"/>
              <w:right w:val="outset" w:color="000000" w:sz="8"/>
            </w:tcBorders>
            <w:vAlign w:val="center"/>
          </w:tcPr>
          <w:bookmarkStart w:name="13813" w:id="13811"/>
          <w:p>
            <w:pPr>
              <w:spacing w:after="0"/>
              <w:ind w:left="0"/>
              <w:jc w:val="left"/>
            </w:pPr>
            <w:r>
              <w:rPr>
                <w:rFonts w:ascii="Arial"/>
                <w:b w:val="false"/>
                <w:i w:val="false"/>
                <w:color w:val="000000"/>
                <w:sz w:val="15"/>
              </w:rPr>
              <w:t>Будівництво' об'єктів соціально-культурного призначення</w:t>
            </w:r>
          </w:p>
          <w:bookmarkEnd w:id="13811"/>
        </w:tc>
        <w:tc>
          <w:tcPr>
            <w:tcW w:w="1417" w:type="dxa"/>
            <w:tcBorders>
              <w:top w:val="outset" w:color="000000" w:sz="8"/>
              <w:left w:val="outset" w:color="000000" w:sz="8"/>
              <w:bottom w:val="outset" w:color="000000" w:sz="8"/>
              <w:right w:val="outset" w:color="000000" w:sz="8"/>
            </w:tcBorders>
            <w:vAlign w:val="center"/>
          </w:tcPr>
          <w:bookmarkStart w:name="13814" w:id="13812"/>
          <w:p>
            <w:pPr>
              <w:spacing w:after="0"/>
              <w:ind w:left="0"/>
              <w:jc w:val="center"/>
            </w:pPr>
            <w:r>
              <w:rPr>
                <w:rFonts w:ascii="Arial"/>
                <w:b w:val="false"/>
                <w:i w:val="false"/>
                <w:color w:val="000000"/>
                <w:sz w:val="15"/>
              </w:rPr>
              <w:t xml:space="preserve"> </w:t>
            </w:r>
          </w:p>
          <w:bookmarkEnd w:id="13812"/>
        </w:tc>
        <w:tc>
          <w:tcPr>
            <w:tcW w:w="1417" w:type="dxa"/>
            <w:tcBorders>
              <w:top w:val="outset" w:color="000000" w:sz="8"/>
              <w:left w:val="outset" w:color="000000" w:sz="8"/>
              <w:bottom w:val="outset" w:color="000000" w:sz="8"/>
              <w:right w:val="outset" w:color="000000" w:sz="8"/>
            </w:tcBorders>
            <w:vAlign w:val="center"/>
          </w:tcPr>
          <w:bookmarkStart w:name="13815" w:id="13813"/>
          <w:p>
            <w:pPr>
              <w:spacing w:after="0"/>
              <w:ind w:left="0"/>
              <w:jc w:val="center"/>
            </w:pPr>
            <w:r>
              <w:rPr>
                <w:rFonts w:ascii="Arial"/>
                <w:b w:val="false"/>
                <w:i w:val="false"/>
                <w:color w:val="000000"/>
                <w:sz w:val="15"/>
              </w:rPr>
              <w:t xml:space="preserve"> </w:t>
            </w:r>
          </w:p>
          <w:bookmarkEnd w:id="13813"/>
        </w:tc>
        <w:tc>
          <w:tcPr>
            <w:tcW w:w="1306" w:type="dxa"/>
            <w:tcBorders>
              <w:top w:val="outset" w:color="000000" w:sz="8"/>
              <w:left w:val="outset" w:color="000000" w:sz="8"/>
              <w:bottom w:val="outset" w:color="000000" w:sz="8"/>
              <w:right w:val="outset" w:color="000000" w:sz="8"/>
            </w:tcBorders>
            <w:vAlign w:val="center"/>
          </w:tcPr>
          <w:bookmarkStart w:name="13816" w:id="13814"/>
          <w:p>
            <w:pPr>
              <w:spacing w:after="0"/>
              <w:ind w:left="0"/>
              <w:jc w:val="center"/>
            </w:pPr>
            <w:r>
              <w:rPr>
                <w:rFonts w:ascii="Arial"/>
                <w:b w:val="false"/>
                <w:i w:val="false"/>
                <w:color w:val="000000"/>
                <w:sz w:val="15"/>
              </w:rPr>
              <w:t xml:space="preserve"> </w:t>
            </w:r>
          </w:p>
          <w:bookmarkEnd w:id="13814"/>
        </w:tc>
        <w:tc>
          <w:tcPr>
            <w:tcW w:w="1194" w:type="dxa"/>
            <w:tcBorders>
              <w:top w:val="outset" w:color="000000" w:sz="8"/>
              <w:left w:val="outset" w:color="000000" w:sz="8"/>
              <w:bottom w:val="outset" w:color="000000" w:sz="8"/>
              <w:right w:val="outset" w:color="000000" w:sz="8"/>
            </w:tcBorders>
            <w:vAlign w:val="center"/>
          </w:tcPr>
          <w:bookmarkStart w:name="13817" w:id="13815"/>
          <w:p>
            <w:pPr>
              <w:spacing w:after="0"/>
              <w:ind w:left="0"/>
              <w:jc w:val="center"/>
            </w:pPr>
            <w:r>
              <w:rPr>
                <w:rFonts w:ascii="Arial"/>
                <w:b w:val="false"/>
                <w:i w:val="false"/>
                <w:color w:val="000000"/>
                <w:sz w:val="15"/>
              </w:rPr>
              <w:t xml:space="preserve"> </w:t>
            </w:r>
          </w:p>
          <w:bookmarkEnd w:id="13815"/>
        </w:tc>
        <w:tc>
          <w:tcPr>
            <w:tcW w:w="1417" w:type="dxa"/>
            <w:tcBorders>
              <w:top w:val="outset" w:color="000000" w:sz="8"/>
              <w:left w:val="outset" w:color="000000" w:sz="8"/>
              <w:bottom w:val="outset" w:color="000000" w:sz="8"/>
              <w:right w:val="outset" w:color="000000" w:sz="8"/>
            </w:tcBorders>
            <w:vAlign w:val="center"/>
          </w:tcPr>
          <w:bookmarkStart w:name="13818" w:id="13816"/>
          <w:p>
            <w:pPr>
              <w:spacing w:after="0"/>
              <w:ind w:left="0"/>
              <w:jc w:val="center"/>
            </w:pPr>
            <w:r>
              <w:rPr>
                <w:rFonts w:ascii="Arial"/>
                <w:b w:val="false"/>
                <w:i w:val="false"/>
                <w:color w:val="000000"/>
                <w:sz w:val="15"/>
              </w:rPr>
              <w:t xml:space="preserve"> </w:t>
            </w:r>
          </w:p>
          <w:bookmarkEnd w:id="13816"/>
        </w:tc>
        <w:tc>
          <w:tcPr>
            <w:tcW w:w="1417" w:type="dxa"/>
            <w:tcBorders>
              <w:top w:val="outset" w:color="000000" w:sz="8"/>
              <w:left w:val="outset" w:color="000000" w:sz="8"/>
              <w:bottom w:val="outset" w:color="000000" w:sz="8"/>
              <w:right w:val="outset" w:color="000000" w:sz="8"/>
            </w:tcBorders>
            <w:vAlign w:val="center"/>
          </w:tcPr>
          <w:bookmarkStart w:name="13819" w:id="13817"/>
          <w:p>
            <w:pPr>
              <w:spacing w:after="0"/>
              <w:ind w:left="0"/>
              <w:jc w:val="center"/>
            </w:pPr>
            <w:r>
              <w:rPr>
                <w:rFonts w:ascii="Arial"/>
                <w:b w:val="false"/>
                <w:i w:val="false"/>
                <w:color w:val="000000"/>
                <w:sz w:val="15"/>
              </w:rPr>
              <w:t>2400,00</w:t>
            </w:r>
          </w:p>
          <w:bookmarkEnd w:id="13817"/>
        </w:tc>
        <w:tc>
          <w:tcPr>
            <w:tcW w:w="1194" w:type="dxa"/>
            <w:tcBorders>
              <w:top w:val="outset" w:color="000000" w:sz="8"/>
              <w:left w:val="outset" w:color="000000" w:sz="8"/>
              <w:bottom w:val="outset" w:color="000000" w:sz="8"/>
              <w:right w:val="outset" w:color="000000" w:sz="8"/>
            </w:tcBorders>
            <w:vAlign w:val="center"/>
          </w:tcPr>
          <w:bookmarkStart w:name="13820" w:id="13818"/>
          <w:p>
            <w:pPr>
              <w:spacing w:after="0"/>
              <w:ind w:left="0"/>
              <w:jc w:val="center"/>
            </w:pPr>
            <w:r>
              <w:rPr>
                <w:rFonts w:ascii="Arial"/>
                <w:b w:val="false"/>
                <w:i w:val="false"/>
                <w:color w:val="000000"/>
                <w:sz w:val="15"/>
              </w:rPr>
              <w:t xml:space="preserve"> </w:t>
            </w:r>
          </w:p>
          <w:bookmarkEnd w:id="13818"/>
        </w:tc>
        <w:tc>
          <w:tcPr>
            <w:tcW w:w="1083" w:type="dxa"/>
            <w:tcBorders>
              <w:top w:val="outset" w:color="000000" w:sz="8"/>
              <w:left w:val="outset" w:color="000000" w:sz="8"/>
              <w:bottom w:val="outset" w:color="000000" w:sz="8"/>
              <w:right w:val="outset" w:color="000000" w:sz="8"/>
            </w:tcBorders>
            <w:vAlign w:val="center"/>
          </w:tcPr>
          <w:bookmarkStart w:name="13821" w:id="13819"/>
          <w:p>
            <w:pPr>
              <w:spacing w:after="0"/>
              <w:ind w:left="0"/>
              <w:jc w:val="center"/>
            </w:pPr>
            <w:r>
              <w:rPr>
                <w:rFonts w:ascii="Arial"/>
                <w:b w:val="false"/>
                <w:i w:val="false"/>
                <w:color w:val="000000"/>
                <w:sz w:val="15"/>
              </w:rPr>
              <w:t xml:space="preserve"> </w:t>
            </w:r>
          </w:p>
          <w:bookmarkEnd w:id="13819"/>
        </w:tc>
        <w:tc>
          <w:tcPr>
            <w:tcW w:w="1083" w:type="dxa"/>
            <w:tcBorders>
              <w:top w:val="outset" w:color="000000" w:sz="8"/>
              <w:left w:val="outset" w:color="000000" w:sz="8"/>
              <w:bottom w:val="outset" w:color="000000" w:sz="8"/>
              <w:right w:val="outset" w:color="000000" w:sz="8"/>
            </w:tcBorders>
            <w:vAlign w:val="center"/>
          </w:tcPr>
          <w:bookmarkStart w:name="13822" w:id="13820"/>
          <w:p>
            <w:pPr>
              <w:spacing w:after="0"/>
              <w:ind w:left="0"/>
              <w:jc w:val="center"/>
            </w:pPr>
            <w:r>
              <w:rPr>
                <w:rFonts w:ascii="Arial"/>
                <w:b w:val="false"/>
                <w:i w:val="false"/>
                <w:color w:val="000000"/>
                <w:sz w:val="15"/>
              </w:rPr>
              <w:t xml:space="preserve"> </w:t>
            </w:r>
          </w:p>
          <w:bookmarkEnd w:id="13820"/>
        </w:tc>
        <w:tc>
          <w:tcPr>
            <w:tcW w:w="1417" w:type="dxa"/>
            <w:tcBorders>
              <w:top w:val="outset" w:color="000000" w:sz="8"/>
              <w:left w:val="outset" w:color="000000" w:sz="8"/>
              <w:bottom w:val="outset" w:color="000000" w:sz="8"/>
              <w:right w:val="outset" w:color="000000" w:sz="8"/>
            </w:tcBorders>
            <w:vAlign w:val="center"/>
          </w:tcPr>
          <w:bookmarkStart w:name="13823" w:id="13821"/>
          <w:p>
            <w:pPr>
              <w:spacing w:after="0"/>
              <w:ind w:left="0"/>
              <w:jc w:val="center"/>
            </w:pPr>
            <w:r>
              <w:rPr>
                <w:rFonts w:ascii="Arial"/>
                <w:b w:val="false"/>
                <w:i w:val="false"/>
                <w:color w:val="000000"/>
                <w:sz w:val="15"/>
              </w:rPr>
              <w:t>2400,00</w:t>
            </w:r>
          </w:p>
          <w:bookmarkEnd w:id="13821"/>
        </w:tc>
        <w:tc>
          <w:tcPr>
            <w:tcW w:w="1417" w:type="dxa"/>
            <w:tcBorders>
              <w:top w:val="outset" w:color="000000" w:sz="8"/>
              <w:left w:val="outset" w:color="000000" w:sz="8"/>
              <w:bottom w:val="outset" w:color="000000" w:sz="8"/>
              <w:right w:val="outset" w:color="000000" w:sz="8"/>
            </w:tcBorders>
            <w:vAlign w:val="center"/>
          </w:tcPr>
          <w:bookmarkStart w:name="13824" w:id="13822"/>
          <w:p>
            <w:pPr>
              <w:spacing w:after="0"/>
              <w:ind w:left="0"/>
              <w:jc w:val="center"/>
            </w:pPr>
            <w:r>
              <w:rPr>
                <w:rFonts w:ascii="Arial"/>
                <w:b w:val="false"/>
                <w:i w:val="false"/>
                <w:color w:val="000000"/>
                <w:sz w:val="15"/>
              </w:rPr>
              <w:t>2400,00</w:t>
            </w:r>
          </w:p>
          <w:bookmarkEnd w:id="13822"/>
        </w:tc>
        <w:tc>
          <w:tcPr>
            <w:tcW w:w="1417" w:type="dxa"/>
            <w:tcBorders>
              <w:top w:val="outset" w:color="000000" w:sz="8"/>
              <w:left w:val="outset" w:color="000000" w:sz="8"/>
              <w:bottom w:val="outset" w:color="000000" w:sz="8"/>
              <w:right w:val="outset" w:color="000000" w:sz="8"/>
            </w:tcBorders>
            <w:vAlign w:val="center"/>
          </w:tcPr>
          <w:bookmarkStart w:name="13825" w:id="13823"/>
          <w:p>
            <w:pPr>
              <w:spacing w:after="0"/>
              <w:ind w:left="0"/>
              <w:jc w:val="center"/>
            </w:pPr>
            <w:r>
              <w:rPr>
                <w:rFonts w:ascii="Arial"/>
                <w:b w:val="false"/>
                <w:i w:val="false"/>
                <w:color w:val="000000"/>
                <w:sz w:val="15"/>
              </w:rPr>
              <w:t>2400,00</w:t>
            </w:r>
          </w:p>
          <w:bookmarkEnd w:id="138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826" w:id="13824"/>
          <w:p>
            <w:pPr>
              <w:spacing w:after="0"/>
              <w:ind w:left="0"/>
              <w:jc w:val="center"/>
            </w:pPr>
            <w:r>
              <w:rPr>
                <w:rFonts w:ascii="Arial"/>
                <w:b w:val="false"/>
                <w:i/>
                <w:color w:val="000000"/>
                <w:sz w:val="15"/>
              </w:rPr>
              <w:t>4917321</w:t>
            </w:r>
          </w:p>
          <w:bookmarkEnd w:id="13824"/>
        </w:tc>
        <w:tc>
          <w:tcPr>
            <w:tcW w:w="805" w:type="dxa"/>
            <w:tcBorders>
              <w:top w:val="outset" w:color="000000" w:sz="8"/>
              <w:left w:val="outset" w:color="000000" w:sz="8"/>
              <w:bottom w:val="outset" w:color="000000" w:sz="8"/>
              <w:right w:val="outset" w:color="000000" w:sz="8"/>
            </w:tcBorders>
            <w:vAlign w:val="center"/>
          </w:tcPr>
          <w:bookmarkStart w:name="13827" w:id="13825"/>
          <w:p>
            <w:pPr>
              <w:spacing w:after="0"/>
              <w:ind w:left="0"/>
              <w:jc w:val="center"/>
            </w:pPr>
            <w:r>
              <w:rPr>
                <w:rFonts w:ascii="Arial"/>
                <w:b w:val="false"/>
                <w:i/>
                <w:color w:val="000000"/>
                <w:sz w:val="15"/>
              </w:rPr>
              <w:t>7321</w:t>
            </w:r>
          </w:p>
          <w:bookmarkEnd w:id="13825"/>
        </w:tc>
        <w:tc>
          <w:tcPr>
            <w:tcW w:w="805" w:type="dxa"/>
            <w:tcBorders>
              <w:top w:val="outset" w:color="000000" w:sz="8"/>
              <w:left w:val="outset" w:color="000000" w:sz="8"/>
              <w:bottom w:val="outset" w:color="000000" w:sz="8"/>
              <w:right w:val="outset" w:color="000000" w:sz="8"/>
            </w:tcBorders>
            <w:vAlign w:val="center"/>
          </w:tcPr>
          <w:bookmarkStart w:name="13828" w:id="13826"/>
          <w:p>
            <w:pPr>
              <w:spacing w:after="0"/>
              <w:ind w:left="0"/>
              <w:jc w:val="center"/>
            </w:pPr>
            <w:r>
              <w:rPr>
                <w:rFonts w:ascii="Arial"/>
                <w:b w:val="false"/>
                <w:i/>
                <w:color w:val="000000"/>
                <w:sz w:val="15"/>
              </w:rPr>
              <w:t>0443</w:t>
            </w:r>
          </w:p>
          <w:bookmarkEnd w:id="13826"/>
        </w:tc>
        <w:tc>
          <w:tcPr>
            <w:tcW w:w="649" w:type="dxa"/>
            <w:tcBorders>
              <w:top w:val="outset" w:color="000000" w:sz="8"/>
              <w:left w:val="outset" w:color="000000" w:sz="8"/>
              <w:bottom w:val="outset" w:color="000000" w:sz="8"/>
              <w:right w:val="outset" w:color="000000" w:sz="8"/>
            </w:tcBorders>
            <w:vAlign w:val="center"/>
          </w:tcPr>
          <w:bookmarkStart w:name="13829" w:id="13827"/>
          <w:p>
            <w:pPr>
              <w:spacing w:after="0"/>
              <w:ind w:left="0"/>
              <w:jc w:val="left"/>
            </w:pPr>
            <w:r>
              <w:rPr>
                <w:rFonts w:ascii="Arial"/>
                <w:b w:val="false"/>
                <w:i/>
                <w:color w:val="000000"/>
                <w:sz w:val="15"/>
              </w:rPr>
              <w:t>Будівництво' освітніх установ та закладів</w:t>
            </w:r>
          </w:p>
          <w:bookmarkEnd w:id="13827"/>
        </w:tc>
        <w:tc>
          <w:tcPr>
            <w:tcW w:w="1417" w:type="dxa"/>
            <w:tcBorders>
              <w:top w:val="outset" w:color="000000" w:sz="8"/>
              <w:left w:val="outset" w:color="000000" w:sz="8"/>
              <w:bottom w:val="outset" w:color="000000" w:sz="8"/>
              <w:right w:val="outset" w:color="000000" w:sz="8"/>
            </w:tcBorders>
            <w:vAlign w:val="center"/>
          </w:tcPr>
          <w:bookmarkStart w:name="13830" w:id="13828"/>
          <w:p>
            <w:pPr>
              <w:spacing w:after="0"/>
              <w:ind w:left="0"/>
              <w:jc w:val="center"/>
            </w:pPr>
            <w:r>
              <w:rPr>
                <w:rFonts w:ascii="Arial"/>
                <w:b w:val="false"/>
                <w:i w:val="false"/>
                <w:color w:val="000000"/>
                <w:sz w:val="15"/>
              </w:rPr>
              <w:t xml:space="preserve"> </w:t>
            </w:r>
          </w:p>
          <w:bookmarkEnd w:id="13828"/>
        </w:tc>
        <w:tc>
          <w:tcPr>
            <w:tcW w:w="1417" w:type="dxa"/>
            <w:tcBorders>
              <w:top w:val="outset" w:color="000000" w:sz="8"/>
              <w:left w:val="outset" w:color="000000" w:sz="8"/>
              <w:bottom w:val="outset" w:color="000000" w:sz="8"/>
              <w:right w:val="outset" w:color="000000" w:sz="8"/>
            </w:tcBorders>
            <w:vAlign w:val="center"/>
          </w:tcPr>
          <w:bookmarkStart w:name="13831" w:id="13829"/>
          <w:p>
            <w:pPr>
              <w:spacing w:after="0"/>
              <w:ind w:left="0"/>
              <w:jc w:val="center"/>
            </w:pPr>
            <w:r>
              <w:rPr>
                <w:rFonts w:ascii="Arial"/>
                <w:b w:val="false"/>
                <w:i w:val="false"/>
                <w:color w:val="000000"/>
                <w:sz w:val="15"/>
              </w:rPr>
              <w:t xml:space="preserve"> </w:t>
            </w:r>
          </w:p>
          <w:bookmarkEnd w:id="13829"/>
        </w:tc>
        <w:tc>
          <w:tcPr>
            <w:tcW w:w="1306" w:type="dxa"/>
            <w:tcBorders>
              <w:top w:val="outset" w:color="000000" w:sz="8"/>
              <w:left w:val="outset" w:color="000000" w:sz="8"/>
              <w:bottom w:val="outset" w:color="000000" w:sz="8"/>
              <w:right w:val="outset" w:color="000000" w:sz="8"/>
            </w:tcBorders>
            <w:vAlign w:val="center"/>
          </w:tcPr>
          <w:bookmarkStart w:name="13832" w:id="13830"/>
          <w:p>
            <w:pPr>
              <w:spacing w:after="0"/>
              <w:ind w:left="0"/>
              <w:jc w:val="center"/>
            </w:pPr>
            <w:r>
              <w:rPr>
                <w:rFonts w:ascii="Arial"/>
                <w:b w:val="false"/>
                <w:i w:val="false"/>
                <w:color w:val="000000"/>
                <w:sz w:val="15"/>
              </w:rPr>
              <w:t xml:space="preserve"> </w:t>
            </w:r>
          </w:p>
          <w:bookmarkEnd w:id="13830"/>
        </w:tc>
        <w:tc>
          <w:tcPr>
            <w:tcW w:w="1194" w:type="dxa"/>
            <w:tcBorders>
              <w:top w:val="outset" w:color="000000" w:sz="8"/>
              <w:left w:val="outset" w:color="000000" w:sz="8"/>
              <w:bottom w:val="outset" w:color="000000" w:sz="8"/>
              <w:right w:val="outset" w:color="000000" w:sz="8"/>
            </w:tcBorders>
            <w:vAlign w:val="center"/>
          </w:tcPr>
          <w:bookmarkStart w:name="13833" w:id="13831"/>
          <w:p>
            <w:pPr>
              <w:spacing w:after="0"/>
              <w:ind w:left="0"/>
              <w:jc w:val="center"/>
            </w:pPr>
            <w:r>
              <w:rPr>
                <w:rFonts w:ascii="Arial"/>
                <w:b w:val="false"/>
                <w:i w:val="false"/>
                <w:color w:val="000000"/>
                <w:sz w:val="15"/>
              </w:rPr>
              <w:t xml:space="preserve"> </w:t>
            </w:r>
          </w:p>
          <w:bookmarkEnd w:id="13831"/>
        </w:tc>
        <w:tc>
          <w:tcPr>
            <w:tcW w:w="1417" w:type="dxa"/>
            <w:tcBorders>
              <w:top w:val="outset" w:color="000000" w:sz="8"/>
              <w:left w:val="outset" w:color="000000" w:sz="8"/>
              <w:bottom w:val="outset" w:color="000000" w:sz="8"/>
              <w:right w:val="outset" w:color="000000" w:sz="8"/>
            </w:tcBorders>
            <w:vAlign w:val="center"/>
          </w:tcPr>
          <w:bookmarkStart w:name="13834" w:id="13832"/>
          <w:p>
            <w:pPr>
              <w:spacing w:after="0"/>
              <w:ind w:left="0"/>
              <w:jc w:val="center"/>
            </w:pPr>
            <w:r>
              <w:rPr>
                <w:rFonts w:ascii="Arial"/>
                <w:b w:val="false"/>
                <w:i w:val="false"/>
                <w:color w:val="000000"/>
                <w:sz w:val="15"/>
              </w:rPr>
              <w:t xml:space="preserve"> </w:t>
            </w:r>
          </w:p>
          <w:bookmarkEnd w:id="13832"/>
        </w:tc>
        <w:tc>
          <w:tcPr>
            <w:tcW w:w="1417" w:type="dxa"/>
            <w:tcBorders>
              <w:top w:val="outset" w:color="000000" w:sz="8"/>
              <w:left w:val="outset" w:color="000000" w:sz="8"/>
              <w:bottom w:val="outset" w:color="000000" w:sz="8"/>
              <w:right w:val="outset" w:color="000000" w:sz="8"/>
            </w:tcBorders>
            <w:vAlign w:val="center"/>
          </w:tcPr>
          <w:bookmarkStart w:name="13835" w:id="13833"/>
          <w:p>
            <w:pPr>
              <w:spacing w:after="0"/>
              <w:ind w:left="0"/>
              <w:jc w:val="center"/>
            </w:pPr>
            <w:r>
              <w:rPr>
                <w:rFonts w:ascii="Arial"/>
                <w:b w:val="false"/>
                <w:i/>
                <w:color w:val="000000"/>
                <w:sz w:val="15"/>
              </w:rPr>
              <w:t>900,00</w:t>
            </w:r>
          </w:p>
          <w:bookmarkEnd w:id="13833"/>
        </w:tc>
        <w:tc>
          <w:tcPr>
            <w:tcW w:w="1194" w:type="dxa"/>
            <w:tcBorders>
              <w:top w:val="outset" w:color="000000" w:sz="8"/>
              <w:left w:val="outset" w:color="000000" w:sz="8"/>
              <w:bottom w:val="outset" w:color="000000" w:sz="8"/>
              <w:right w:val="outset" w:color="000000" w:sz="8"/>
            </w:tcBorders>
            <w:vAlign w:val="center"/>
          </w:tcPr>
          <w:bookmarkStart w:name="13836" w:id="13834"/>
          <w:p>
            <w:pPr>
              <w:spacing w:after="0"/>
              <w:ind w:left="0"/>
              <w:jc w:val="center"/>
            </w:pPr>
            <w:r>
              <w:rPr>
                <w:rFonts w:ascii="Arial"/>
                <w:b w:val="false"/>
                <w:i w:val="false"/>
                <w:color w:val="000000"/>
                <w:sz w:val="15"/>
              </w:rPr>
              <w:t xml:space="preserve"> </w:t>
            </w:r>
          </w:p>
          <w:bookmarkEnd w:id="13834"/>
        </w:tc>
        <w:tc>
          <w:tcPr>
            <w:tcW w:w="1083" w:type="dxa"/>
            <w:tcBorders>
              <w:top w:val="outset" w:color="000000" w:sz="8"/>
              <w:left w:val="outset" w:color="000000" w:sz="8"/>
              <w:bottom w:val="outset" w:color="000000" w:sz="8"/>
              <w:right w:val="outset" w:color="000000" w:sz="8"/>
            </w:tcBorders>
            <w:vAlign w:val="center"/>
          </w:tcPr>
          <w:bookmarkStart w:name="13837" w:id="13835"/>
          <w:p>
            <w:pPr>
              <w:spacing w:after="0"/>
              <w:ind w:left="0"/>
              <w:jc w:val="center"/>
            </w:pPr>
            <w:r>
              <w:rPr>
                <w:rFonts w:ascii="Arial"/>
                <w:b w:val="false"/>
                <w:i w:val="false"/>
                <w:color w:val="000000"/>
                <w:sz w:val="15"/>
              </w:rPr>
              <w:t xml:space="preserve"> </w:t>
            </w:r>
          </w:p>
          <w:bookmarkEnd w:id="13835"/>
        </w:tc>
        <w:tc>
          <w:tcPr>
            <w:tcW w:w="1083" w:type="dxa"/>
            <w:tcBorders>
              <w:top w:val="outset" w:color="000000" w:sz="8"/>
              <w:left w:val="outset" w:color="000000" w:sz="8"/>
              <w:bottom w:val="outset" w:color="000000" w:sz="8"/>
              <w:right w:val="outset" w:color="000000" w:sz="8"/>
            </w:tcBorders>
            <w:vAlign w:val="center"/>
          </w:tcPr>
          <w:bookmarkStart w:name="13838" w:id="13836"/>
          <w:p>
            <w:pPr>
              <w:spacing w:after="0"/>
              <w:ind w:left="0"/>
              <w:jc w:val="center"/>
            </w:pPr>
            <w:r>
              <w:rPr>
                <w:rFonts w:ascii="Arial"/>
                <w:b w:val="false"/>
                <w:i w:val="false"/>
                <w:color w:val="000000"/>
                <w:sz w:val="15"/>
              </w:rPr>
              <w:t xml:space="preserve"> </w:t>
            </w:r>
          </w:p>
          <w:bookmarkEnd w:id="13836"/>
        </w:tc>
        <w:tc>
          <w:tcPr>
            <w:tcW w:w="1417" w:type="dxa"/>
            <w:tcBorders>
              <w:top w:val="outset" w:color="000000" w:sz="8"/>
              <w:left w:val="outset" w:color="000000" w:sz="8"/>
              <w:bottom w:val="outset" w:color="000000" w:sz="8"/>
              <w:right w:val="outset" w:color="000000" w:sz="8"/>
            </w:tcBorders>
            <w:vAlign w:val="center"/>
          </w:tcPr>
          <w:bookmarkStart w:name="13839" w:id="13837"/>
          <w:p>
            <w:pPr>
              <w:spacing w:after="0"/>
              <w:ind w:left="0"/>
              <w:jc w:val="center"/>
            </w:pPr>
            <w:r>
              <w:rPr>
                <w:rFonts w:ascii="Arial"/>
                <w:b w:val="false"/>
                <w:i/>
                <w:color w:val="000000"/>
                <w:sz w:val="15"/>
              </w:rPr>
              <w:t>900,00</w:t>
            </w:r>
          </w:p>
          <w:bookmarkEnd w:id="13837"/>
        </w:tc>
        <w:tc>
          <w:tcPr>
            <w:tcW w:w="1417" w:type="dxa"/>
            <w:tcBorders>
              <w:top w:val="outset" w:color="000000" w:sz="8"/>
              <w:left w:val="outset" w:color="000000" w:sz="8"/>
              <w:bottom w:val="outset" w:color="000000" w:sz="8"/>
              <w:right w:val="outset" w:color="000000" w:sz="8"/>
            </w:tcBorders>
            <w:vAlign w:val="center"/>
          </w:tcPr>
          <w:bookmarkStart w:name="13840" w:id="13838"/>
          <w:p>
            <w:pPr>
              <w:spacing w:after="0"/>
              <w:ind w:left="0"/>
              <w:jc w:val="center"/>
            </w:pPr>
            <w:r>
              <w:rPr>
                <w:rFonts w:ascii="Arial"/>
                <w:b w:val="false"/>
                <w:i/>
                <w:color w:val="000000"/>
                <w:sz w:val="15"/>
              </w:rPr>
              <w:t>900,00</w:t>
            </w:r>
          </w:p>
          <w:bookmarkEnd w:id="13838"/>
        </w:tc>
        <w:tc>
          <w:tcPr>
            <w:tcW w:w="1417" w:type="dxa"/>
            <w:tcBorders>
              <w:top w:val="outset" w:color="000000" w:sz="8"/>
              <w:left w:val="outset" w:color="000000" w:sz="8"/>
              <w:bottom w:val="outset" w:color="000000" w:sz="8"/>
              <w:right w:val="outset" w:color="000000" w:sz="8"/>
            </w:tcBorders>
            <w:vAlign w:val="center"/>
          </w:tcPr>
          <w:bookmarkStart w:name="13841" w:id="13839"/>
          <w:p>
            <w:pPr>
              <w:spacing w:after="0"/>
              <w:ind w:left="0"/>
              <w:jc w:val="center"/>
            </w:pPr>
            <w:r>
              <w:rPr>
                <w:rFonts w:ascii="Arial"/>
                <w:b w:val="false"/>
                <w:i/>
                <w:color w:val="000000"/>
                <w:sz w:val="15"/>
              </w:rPr>
              <w:t>900,00</w:t>
            </w:r>
          </w:p>
          <w:bookmarkEnd w:id="138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842" w:id="13840"/>
          <w:p>
            <w:pPr>
              <w:spacing w:after="0"/>
              <w:ind w:left="0"/>
              <w:jc w:val="center"/>
            </w:pPr>
            <w:r>
              <w:rPr>
                <w:rFonts w:ascii="Arial"/>
                <w:b w:val="false"/>
                <w:i/>
                <w:color w:val="000000"/>
                <w:sz w:val="15"/>
              </w:rPr>
              <w:t>4917323</w:t>
            </w:r>
          </w:p>
          <w:bookmarkEnd w:id="13840"/>
        </w:tc>
        <w:tc>
          <w:tcPr>
            <w:tcW w:w="805" w:type="dxa"/>
            <w:tcBorders>
              <w:top w:val="outset" w:color="000000" w:sz="8"/>
              <w:left w:val="outset" w:color="000000" w:sz="8"/>
              <w:bottom w:val="outset" w:color="000000" w:sz="8"/>
              <w:right w:val="outset" w:color="000000" w:sz="8"/>
            </w:tcBorders>
            <w:vAlign w:val="center"/>
          </w:tcPr>
          <w:bookmarkStart w:name="13843" w:id="13841"/>
          <w:p>
            <w:pPr>
              <w:spacing w:after="0"/>
              <w:ind w:left="0"/>
              <w:jc w:val="center"/>
            </w:pPr>
            <w:r>
              <w:rPr>
                <w:rFonts w:ascii="Arial"/>
                <w:b w:val="false"/>
                <w:i/>
                <w:color w:val="000000"/>
                <w:sz w:val="15"/>
              </w:rPr>
              <w:t>7323</w:t>
            </w:r>
          </w:p>
          <w:bookmarkEnd w:id="13841"/>
        </w:tc>
        <w:tc>
          <w:tcPr>
            <w:tcW w:w="805" w:type="dxa"/>
            <w:tcBorders>
              <w:top w:val="outset" w:color="000000" w:sz="8"/>
              <w:left w:val="outset" w:color="000000" w:sz="8"/>
              <w:bottom w:val="outset" w:color="000000" w:sz="8"/>
              <w:right w:val="outset" w:color="000000" w:sz="8"/>
            </w:tcBorders>
            <w:vAlign w:val="center"/>
          </w:tcPr>
          <w:bookmarkStart w:name="13844" w:id="13842"/>
          <w:p>
            <w:pPr>
              <w:spacing w:after="0"/>
              <w:ind w:left="0"/>
              <w:jc w:val="center"/>
            </w:pPr>
            <w:r>
              <w:rPr>
                <w:rFonts w:ascii="Arial"/>
                <w:b w:val="false"/>
                <w:i/>
                <w:color w:val="000000"/>
                <w:sz w:val="15"/>
              </w:rPr>
              <w:t>0443</w:t>
            </w:r>
          </w:p>
          <w:bookmarkEnd w:id="13842"/>
        </w:tc>
        <w:tc>
          <w:tcPr>
            <w:tcW w:w="649" w:type="dxa"/>
            <w:tcBorders>
              <w:top w:val="outset" w:color="000000" w:sz="8"/>
              <w:left w:val="outset" w:color="000000" w:sz="8"/>
              <w:bottom w:val="outset" w:color="000000" w:sz="8"/>
              <w:right w:val="outset" w:color="000000" w:sz="8"/>
            </w:tcBorders>
            <w:vAlign w:val="center"/>
          </w:tcPr>
          <w:bookmarkStart w:name="13845" w:id="13843"/>
          <w:p>
            <w:pPr>
              <w:spacing w:after="0"/>
              <w:ind w:left="0"/>
              <w:jc w:val="left"/>
            </w:pPr>
            <w:r>
              <w:rPr>
                <w:rFonts w:ascii="Arial"/>
                <w:b w:val="false"/>
                <w:i/>
                <w:color w:val="000000"/>
                <w:sz w:val="15"/>
              </w:rPr>
              <w:t>Будівництво' установ та закладів соціальної сфери</w:t>
            </w:r>
          </w:p>
          <w:bookmarkEnd w:id="13843"/>
        </w:tc>
        <w:tc>
          <w:tcPr>
            <w:tcW w:w="1417" w:type="dxa"/>
            <w:tcBorders>
              <w:top w:val="outset" w:color="000000" w:sz="8"/>
              <w:left w:val="outset" w:color="000000" w:sz="8"/>
              <w:bottom w:val="outset" w:color="000000" w:sz="8"/>
              <w:right w:val="outset" w:color="000000" w:sz="8"/>
            </w:tcBorders>
            <w:vAlign w:val="center"/>
          </w:tcPr>
          <w:bookmarkStart w:name="13846" w:id="13844"/>
          <w:p>
            <w:pPr>
              <w:spacing w:after="0"/>
              <w:ind w:left="0"/>
              <w:jc w:val="center"/>
            </w:pPr>
            <w:r>
              <w:rPr>
                <w:rFonts w:ascii="Arial"/>
                <w:b w:val="false"/>
                <w:i w:val="false"/>
                <w:color w:val="000000"/>
                <w:sz w:val="15"/>
              </w:rPr>
              <w:t xml:space="preserve"> </w:t>
            </w:r>
          </w:p>
          <w:bookmarkEnd w:id="13844"/>
        </w:tc>
        <w:tc>
          <w:tcPr>
            <w:tcW w:w="1417" w:type="dxa"/>
            <w:tcBorders>
              <w:top w:val="outset" w:color="000000" w:sz="8"/>
              <w:left w:val="outset" w:color="000000" w:sz="8"/>
              <w:bottom w:val="outset" w:color="000000" w:sz="8"/>
              <w:right w:val="outset" w:color="000000" w:sz="8"/>
            </w:tcBorders>
            <w:vAlign w:val="center"/>
          </w:tcPr>
          <w:bookmarkStart w:name="13847" w:id="13845"/>
          <w:p>
            <w:pPr>
              <w:spacing w:after="0"/>
              <w:ind w:left="0"/>
              <w:jc w:val="center"/>
            </w:pPr>
            <w:r>
              <w:rPr>
                <w:rFonts w:ascii="Arial"/>
                <w:b w:val="false"/>
                <w:i w:val="false"/>
                <w:color w:val="000000"/>
                <w:sz w:val="15"/>
              </w:rPr>
              <w:t xml:space="preserve"> </w:t>
            </w:r>
          </w:p>
          <w:bookmarkEnd w:id="13845"/>
        </w:tc>
        <w:tc>
          <w:tcPr>
            <w:tcW w:w="1306" w:type="dxa"/>
            <w:tcBorders>
              <w:top w:val="outset" w:color="000000" w:sz="8"/>
              <w:left w:val="outset" w:color="000000" w:sz="8"/>
              <w:bottom w:val="outset" w:color="000000" w:sz="8"/>
              <w:right w:val="outset" w:color="000000" w:sz="8"/>
            </w:tcBorders>
            <w:vAlign w:val="center"/>
          </w:tcPr>
          <w:bookmarkStart w:name="13848" w:id="13846"/>
          <w:p>
            <w:pPr>
              <w:spacing w:after="0"/>
              <w:ind w:left="0"/>
              <w:jc w:val="center"/>
            </w:pPr>
            <w:r>
              <w:rPr>
                <w:rFonts w:ascii="Arial"/>
                <w:b w:val="false"/>
                <w:i w:val="false"/>
                <w:color w:val="000000"/>
                <w:sz w:val="15"/>
              </w:rPr>
              <w:t xml:space="preserve"> </w:t>
            </w:r>
          </w:p>
          <w:bookmarkEnd w:id="13846"/>
        </w:tc>
        <w:tc>
          <w:tcPr>
            <w:tcW w:w="1194" w:type="dxa"/>
            <w:tcBorders>
              <w:top w:val="outset" w:color="000000" w:sz="8"/>
              <w:left w:val="outset" w:color="000000" w:sz="8"/>
              <w:bottom w:val="outset" w:color="000000" w:sz="8"/>
              <w:right w:val="outset" w:color="000000" w:sz="8"/>
            </w:tcBorders>
            <w:vAlign w:val="center"/>
          </w:tcPr>
          <w:bookmarkStart w:name="13849" w:id="13847"/>
          <w:p>
            <w:pPr>
              <w:spacing w:after="0"/>
              <w:ind w:left="0"/>
              <w:jc w:val="center"/>
            </w:pPr>
            <w:r>
              <w:rPr>
                <w:rFonts w:ascii="Arial"/>
                <w:b w:val="false"/>
                <w:i w:val="false"/>
                <w:color w:val="000000"/>
                <w:sz w:val="15"/>
              </w:rPr>
              <w:t xml:space="preserve"> </w:t>
            </w:r>
          </w:p>
          <w:bookmarkEnd w:id="13847"/>
        </w:tc>
        <w:tc>
          <w:tcPr>
            <w:tcW w:w="1417" w:type="dxa"/>
            <w:tcBorders>
              <w:top w:val="outset" w:color="000000" w:sz="8"/>
              <w:left w:val="outset" w:color="000000" w:sz="8"/>
              <w:bottom w:val="outset" w:color="000000" w:sz="8"/>
              <w:right w:val="outset" w:color="000000" w:sz="8"/>
            </w:tcBorders>
            <w:vAlign w:val="center"/>
          </w:tcPr>
          <w:bookmarkStart w:name="13850" w:id="13848"/>
          <w:p>
            <w:pPr>
              <w:spacing w:after="0"/>
              <w:ind w:left="0"/>
              <w:jc w:val="center"/>
            </w:pPr>
            <w:r>
              <w:rPr>
                <w:rFonts w:ascii="Arial"/>
                <w:b w:val="false"/>
                <w:i w:val="false"/>
                <w:color w:val="000000"/>
                <w:sz w:val="15"/>
              </w:rPr>
              <w:t xml:space="preserve"> </w:t>
            </w:r>
          </w:p>
          <w:bookmarkEnd w:id="13848"/>
        </w:tc>
        <w:tc>
          <w:tcPr>
            <w:tcW w:w="1417" w:type="dxa"/>
            <w:tcBorders>
              <w:top w:val="outset" w:color="000000" w:sz="8"/>
              <w:left w:val="outset" w:color="000000" w:sz="8"/>
              <w:bottom w:val="outset" w:color="000000" w:sz="8"/>
              <w:right w:val="outset" w:color="000000" w:sz="8"/>
            </w:tcBorders>
            <w:vAlign w:val="center"/>
          </w:tcPr>
          <w:bookmarkStart w:name="13851" w:id="13849"/>
          <w:p>
            <w:pPr>
              <w:spacing w:after="0"/>
              <w:ind w:left="0"/>
              <w:jc w:val="center"/>
            </w:pPr>
            <w:r>
              <w:rPr>
                <w:rFonts w:ascii="Arial"/>
                <w:b w:val="false"/>
                <w:i/>
                <w:color w:val="000000"/>
                <w:sz w:val="15"/>
              </w:rPr>
              <w:t>1500,00</w:t>
            </w:r>
          </w:p>
          <w:bookmarkEnd w:id="13849"/>
        </w:tc>
        <w:tc>
          <w:tcPr>
            <w:tcW w:w="1194" w:type="dxa"/>
            <w:tcBorders>
              <w:top w:val="outset" w:color="000000" w:sz="8"/>
              <w:left w:val="outset" w:color="000000" w:sz="8"/>
              <w:bottom w:val="outset" w:color="000000" w:sz="8"/>
              <w:right w:val="outset" w:color="000000" w:sz="8"/>
            </w:tcBorders>
            <w:vAlign w:val="center"/>
          </w:tcPr>
          <w:bookmarkStart w:name="13852" w:id="13850"/>
          <w:p>
            <w:pPr>
              <w:spacing w:after="0"/>
              <w:ind w:left="0"/>
              <w:jc w:val="center"/>
            </w:pPr>
            <w:r>
              <w:rPr>
                <w:rFonts w:ascii="Arial"/>
                <w:b w:val="false"/>
                <w:i w:val="false"/>
                <w:color w:val="000000"/>
                <w:sz w:val="15"/>
              </w:rPr>
              <w:t xml:space="preserve"> </w:t>
            </w:r>
          </w:p>
          <w:bookmarkEnd w:id="13850"/>
        </w:tc>
        <w:tc>
          <w:tcPr>
            <w:tcW w:w="1083" w:type="dxa"/>
            <w:tcBorders>
              <w:top w:val="outset" w:color="000000" w:sz="8"/>
              <w:left w:val="outset" w:color="000000" w:sz="8"/>
              <w:bottom w:val="outset" w:color="000000" w:sz="8"/>
              <w:right w:val="outset" w:color="000000" w:sz="8"/>
            </w:tcBorders>
            <w:vAlign w:val="center"/>
          </w:tcPr>
          <w:bookmarkStart w:name="13853" w:id="13851"/>
          <w:p>
            <w:pPr>
              <w:spacing w:after="0"/>
              <w:ind w:left="0"/>
              <w:jc w:val="center"/>
            </w:pPr>
            <w:r>
              <w:rPr>
                <w:rFonts w:ascii="Arial"/>
                <w:b w:val="false"/>
                <w:i w:val="false"/>
                <w:color w:val="000000"/>
                <w:sz w:val="15"/>
              </w:rPr>
              <w:t xml:space="preserve"> </w:t>
            </w:r>
          </w:p>
          <w:bookmarkEnd w:id="13851"/>
        </w:tc>
        <w:tc>
          <w:tcPr>
            <w:tcW w:w="1083" w:type="dxa"/>
            <w:tcBorders>
              <w:top w:val="outset" w:color="000000" w:sz="8"/>
              <w:left w:val="outset" w:color="000000" w:sz="8"/>
              <w:bottom w:val="outset" w:color="000000" w:sz="8"/>
              <w:right w:val="outset" w:color="000000" w:sz="8"/>
            </w:tcBorders>
            <w:vAlign w:val="center"/>
          </w:tcPr>
          <w:bookmarkStart w:name="13854" w:id="13852"/>
          <w:p>
            <w:pPr>
              <w:spacing w:after="0"/>
              <w:ind w:left="0"/>
              <w:jc w:val="center"/>
            </w:pPr>
            <w:r>
              <w:rPr>
                <w:rFonts w:ascii="Arial"/>
                <w:b w:val="false"/>
                <w:i w:val="false"/>
                <w:color w:val="000000"/>
                <w:sz w:val="15"/>
              </w:rPr>
              <w:t xml:space="preserve"> </w:t>
            </w:r>
          </w:p>
          <w:bookmarkEnd w:id="13852"/>
        </w:tc>
        <w:tc>
          <w:tcPr>
            <w:tcW w:w="1417" w:type="dxa"/>
            <w:tcBorders>
              <w:top w:val="outset" w:color="000000" w:sz="8"/>
              <w:left w:val="outset" w:color="000000" w:sz="8"/>
              <w:bottom w:val="outset" w:color="000000" w:sz="8"/>
              <w:right w:val="outset" w:color="000000" w:sz="8"/>
            </w:tcBorders>
            <w:vAlign w:val="center"/>
          </w:tcPr>
          <w:bookmarkStart w:name="13855" w:id="13853"/>
          <w:p>
            <w:pPr>
              <w:spacing w:after="0"/>
              <w:ind w:left="0"/>
              <w:jc w:val="center"/>
            </w:pPr>
            <w:r>
              <w:rPr>
                <w:rFonts w:ascii="Arial"/>
                <w:b w:val="false"/>
                <w:i/>
                <w:color w:val="000000"/>
                <w:sz w:val="15"/>
              </w:rPr>
              <w:t>1500,00</w:t>
            </w:r>
          </w:p>
          <w:bookmarkEnd w:id="13853"/>
        </w:tc>
        <w:tc>
          <w:tcPr>
            <w:tcW w:w="1417" w:type="dxa"/>
            <w:tcBorders>
              <w:top w:val="outset" w:color="000000" w:sz="8"/>
              <w:left w:val="outset" w:color="000000" w:sz="8"/>
              <w:bottom w:val="outset" w:color="000000" w:sz="8"/>
              <w:right w:val="outset" w:color="000000" w:sz="8"/>
            </w:tcBorders>
            <w:vAlign w:val="center"/>
          </w:tcPr>
          <w:bookmarkStart w:name="13856" w:id="13854"/>
          <w:p>
            <w:pPr>
              <w:spacing w:after="0"/>
              <w:ind w:left="0"/>
              <w:jc w:val="center"/>
            </w:pPr>
            <w:r>
              <w:rPr>
                <w:rFonts w:ascii="Arial"/>
                <w:b w:val="false"/>
                <w:i/>
                <w:color w:val="000000"/>
                <w:sz w:val="15"/>
              </w:rPr>
              <w:t>1500,00</w:t>
            </w:r>
          </w:p>
          <w:bookmarkEnd w:id="13854"/>
        </w:tc>
        <w:tc>
          <w:tcPr>
            <w:tcW w:w="1417" w:type="dxa"/>
            <w:tcBorders>
              <w:top w:val="outset" w:color="000000" w:sz="8"/>
              <w:left w:val="outset" w:color="000000" w:sz="8"/>
              <w:bottom w:val="outset" w:color="000000" w:sz="8"/>
              <w:right w:val="outset" w:color="000000" w:sz="8"/>
            </w:tcBorders>
            <w:vAlign w:val="center"/>
          </w:tcPr>
          <w:bookmarkStart w:name="13857" w:id="13855"/>
          <w:p>
            <w:pPr>
              <w:spacing w:after="0"/>
              <w:ind w:left="0"/>
              <w:jc w:val="center"/>
            </w:pPr>
            <w:r>
              <w:rPr>
                <w:rFonts w:ascii="Arial"/>
                <w:b w:val="false"/>
                <w:i/>
                <w:color w:val="000000"/>
                <w:sz w:val="15"/>
              </w:rPr>
              <w:t>1500,00</w:t>
            </w:r>
          </w:p>
          <w:bookmarkEnd w:id="138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858" w:id="13856"/>
          <w:p>
            <w:pPr>
              <w:spacing w:after="0"/>
              <w:ind w:left="0"/>
              <w:jc w:val="center"/>
            </w:pPr>
            <w:r>
              <w:rPr>
                <w:rFonts w:ascii="Arial"/>
                <w:b w:val="false"/>
                <w:i w:val="false"/>
                <w:color w:val="000000"/>
                <w:sz w:val="15"/>
              </w:rPr>
              <w:t>4917330</w:t>
            </w:r>
          </w:p>
          <w:bookmarkEnd w:id="13856"/>
        </w:tc>
        <w:tc>
          <w:tcPr>
            <w:tcW w:w="805" w:type="dxa"/>
            <w:tcBorders>
              <w:top w:val="outset" w:color="000000" w:sz="8"/>
              <w:left w:val="outset" w:color="000000" w:sz="8"/>
              <w:bottom w:val="outset" w:color="000000" w:sz="8"/>
              <w:right w:val="outset" w:color="000000" w:sz="8"/>
            </w:tcBorders>
            <w:vAlign w:val="center"/>
          </w:tcPr>
          <w:bookmarkStart w:name="13859" w:id="13857"/>
          <w:p>
            <w:pPr>
              <w:spacing w:after="0"/>
              <w:ind w:left="0"/>
              <w:jc w:val="center"/>
            </w:pPr>
            <w:r>
              <w:rPr>
                <w:rFonts w:ascii="Arial"/>
                <w:b w:val="false"/>
                <w:i w:val="false"/>
                <w:color w:val="000000"/>
                <w:sz w:val="15"/>
              </w:rPr>
              <w:t>7330</w:t>
            </w:r>
          </w:p>
          <w:bookmarkEnd w:id="13857"/>
        </w:tc>
        <w:tc>
          <w:tcPr>
            <w:tcW w:w="805" w:type="dxa"/>
            <w:tcBorders>
              <w:top w:val="outset" w:color="000000" w:sz="8"/>
              <w:left w:val="outset" w:color="000000" w:sz="8"/>
              <w:bottom w:val="outset" w:color="000000" w:sz="8"/>
              <w:right w:val="outset" w:color="000000" w:sz="8"/>
            </w:tcBorders>
            <w:vAlign w:val="center"/>
          </w:tcPr>
          <w:bookmarkStart w:name="13860" w:id="13858"/>
          <w:p>
            <w:pPr>
              <w:spacing w:after="0"/>
              <w:ind w:left="0"/>
              <w:jc w:val="center"/>
            </w:pPr>
            <w:r>
              <w:rPr>
                <w:rFonts w:ascii="Arial"/>
                <w:b w:val="false"/>
                <w:i w:val="false"/>
                <w:color w:val="000000"/>
                <w:sz w:val="15"/>
              </w:rPr>
              <w:t>0443</w:t>
            </w:r>
          </w:p>
          <w:bookmarkEnd w:id="13858"/>
        </w:tc>
        <w:tc>
          <w:tcPr>
            <w:tcW w:w="649" w:type="dxa"/>
            <w:tcBorders>
              <w:top w:val="outset" w:color="000000" w:sz="8"/>
              <w:left w:val="outset" w:color="000000" w:sz="8"/>
              <w:bottom w:val="outset" w:color="000000" w:sz="8"/>
              <w:right w:val="outset" w:color="000000" w:sz="8"/>
            </w:tcBorders>
            <w:vAlign w:val="center"/>
          </w:tcPr>
          <w:bookmarkStart w:name="13861" w:id="13859"/>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3859"/>
        </w:tc>
        <w:tc>
          <w:tcPr>
            <w:tcW w:w="1417" w:type="dxa"/>
            <w:tcBorders>
              <w:top w:val="outset" w:color="000000" w:sz="8"/>
              <w:left w:val="outset" w:color="000000" w:sz="8"/>
              <w:bottom w:val="outset" w:color="000000" w:sz="8"/>
              <w:right w:val="outset" w:color="000000" w:sz="8"/>
            </w:tcBorders>
            <w:vAlign w:val="center"/>
          </w:tcPr>
          <w:bookmarkStart w:name="13862" w:id="13860"/>
          <w:p>
            <w:pPr>
              <w:spacing w:after="0"/>
              <w:ind w:left="0"/>
              <w:jc w:val="center"/>
            </w:pPr>
            <w:r>
              <w:rPr>
                <w:rFonts w:ascii="Arial"/>
                <w:b w:val="false"/>
                <w:i w:val="false"/>
                <w:color w:val="000000"/>
                <w:sz w:val="15"/>
              </w:rPr>
              <w:t xml:space="preserve"> </w:t>
            </w:r>
          </w:p>
          <w:bookmarkEnd w:id="13860"/>
        </w:tc>
        <w:tc>
          <w:tcPr>
            <w:tcW w:w="1417" w:type="dxa"/>
            <w:tcBorders>
              <w:top w:val="outset" w:color="000000" w:sz="8"/>
              <w:left w:val="outset" w:color="000000" w:sz="8"/>
              <w:bottom w:val="outset" w:color="000000" w:sz="8"/>
              <w:right w:val="outset" w:color="000000" w:sz="8"/>
            </w:tcBorders>
            <w:vAlign w:val="center"/>
          </w:tcPr>
          <w:bookmarkStart w:name="13863" w:id="13861"/>
          <w:p>
            <w:pPr>
              <w:spacing w:after="0"/>
              <w:ind w:left="0"/>
              <w:jc w:val="center"/>
            </w:pPr>
            <w:r>
              <w:rPr>
                <w:rFonts w:ascii="Arial"/>
                <w:b w:val="false"/>
                <w:i w:val="false"/>
                <w:color w:val="000000"/>
                <w:sz w:val="15"/>
              </w:rPr>
              <w:t xml:space="preserve"> </w:t>
            </w:r>
          </w:p>
          <w:bookmarkEnd w:id="13861"/>
        </w:tc>
        <w:tc>
          <w:tcPr>
            <w:tcW w:w="1306" w:type="dxa"/>
            <w:tcBorders>
              <w:top w:val="outset" w:color="000000" w:sz="8"/>
              <w:left w:val="outset" w:color="000000" w:sz="8"/>
              <w:bottom w:val="outset" w:color="000000" w:sz="8"/>
              <w:right w:val="outset" w:color="000000" w:sz="8"/>
            </w:tcBorders>
            <w:vAlign w:val="center"/>
          </w:tcPr>
          <w:bookmarkStart w:name="13864" w:id="13862"/>
          <w:p>
            <w:pPr>
              <w:spacing w:after="0"/>
              <w:ind w:left="0"/>
              <w:jc w:val="center"/>
            </w:pPr>
            <w:r>
              <w:rPr>
                <w:rFonts w:ascii="Arial"/>
                <w:b w:val="false"/>
                <w:i w:val="false"/>
                <w:color w:val="000000"/>
                <w:sz w:val="15"/>
              </w:rPr>
              <w:t xml:space="preserve"> </w:t>
            </w:r>
          </w:p>
          <w:bookmarkEnd w:id="13862"/>
        </w:tc>
        <w:tc>
          <w:tcPr>
            <w:tcW w:w="1194" w:type="dxa"/>
            <w:tcBorders>
              <w:top w:val="outset" w:color="000000" w:sz="8"/>
              <w:left w:val="outset" w:color="000000" w:sz="8"/>
              <w:bottom w:val="outset" w:color="000000" w:sz="8"/>
              <w:right w:val="outset" w:color="000000" w:sz="8"/>
            </w:tcBorders>
            <w:vAlign w:val="center"/>
          </w:tcPr>
          <w:bookmarkStart w:name="13865" w:id="13863"/>
          <w:p>
            <w:pPr>
              <w:spacing w:after="0"/>
              <w:ind w:left="0"/>
              <w:jc w:val="center"/>
            </w:pPr>
            <w:r>
              <w:rPr>
                <w:rFonts w:ascii="Arial"/>
                <w:b w:val="false"/>
                <w:i w:val="false"/>
                <w:color w:val="000000"/>
                <w:sz w:val="15"/>
              </w:rPr>
              <w:t xml:space="preserve"> </w:t>
            </w:r>
          </w:p>
          <w:bookmarkEnd w:id="13863"/>
        </w:tc>
        <w:tc>
          <w:tcPr>
            <w:tcW w:w="1417" w:type="dxa"/>
            <w:tcBorders>
              <w:top w:val="outset" w:color="000000" w:sz="8"/>
              <w:left w:val="outset" w:color="000000" w:sz="8"/>
              <w:bottom w:val="outset" w:color="000000" w:sz="8"/>
              <w:right w:val="outset" w:color="000000" w:sz="8"/>
            </w:tcBorders>
            <w:vAlign w:val="center"/>
          </w:tcPr>
          <w:bookmarkStart w:name="13866" w:id="13864"/>
          <w:p>
            <w:pPr>
              <w:spacing w:after="0"/>
              <w:ind w:left="0"/>
              <w:jc w:val="center"/>
            </w:pPr>
            <w:r>
              <w:rPr>
                <w:rFonts w:ascii="Arial"/>
                <w:b w:val="false"/>
                <w:i w:val="false"/>
                <w:color w:val="000000"/>
                <w:sz w:val="15"/>
              </w:rPr>
              <w:t xml:space="preserve"> </w:t>
            </w:r>
          </w:p>
          <w:bookmarkEnd w:id="13864"/>
        </w:tc>
        <w:tc>
          <w:tcPr>
            <w:tcW w:w="1417" w:type="dxa"/>
            <w:tcBorders>
              <w:top w:val="outset" w:color="000000" w:sz="8"/>
              <w:left w:val="outset" w:color="000000" w:sz="8"/>
              <w:bottom w:val="outset" w:color="000000" w:sz="8"/>
              <w:right w:val="outset" w:color="000000" w:sz="8"/>
            </w:tcBorders>
            <w:vAlign w:val="center"/>
          </w:tcPr>
          <w:bookmarkStart w:name="13867" w:id="13865"/>
          <w:p>
            <w:pPr>
              <w:spacing w:after="0"/>
              <w:ind w:left="0"/>
              <w:jc w:val="center"/>
            </w:pPr>
            <w:r>
              <w:rPr>
                <w:rFonts w:ascii="Arial"/>
                <w:b w:val="false"/>
                <w:i w:val="false"/>
                <w:color w:val="000000"/>
                <w:sz w:val="15"/>
              </w:rPr>
              <w:t>400,00</w:t>
            </w:r>
          </w:p>
          <w:bookmarkEnd w:id="13865"/>
        </w:tc>
        <w:tc>
          <w:tcPr>
            <w:tcW w:w="1194" w:type="dxa"/>
            <w:tcBorders>
              <w:top w:val="outset" w:color="000000" w:sz="8"/>
              <w:left w:val="outset" w:color="000000" w:sz="8"/>
              <w:bottom w:val="outset" w:color="000000" w:sz="8"/>
              <w:right w:val="outset" w:color="000000" w:sz="8"/>
            </w:tcBorders>
            <w:vAlign w:val="center"/>
          </w:tcPr>
          <w:bookmarkStart w:name="13868" w:id="13866"/>
          <w:p>
            <w:pPr>
              <w:spacing w:after="0"/>
              <w:ind w:left="0"/>
              <w:jc w:val="center"/>
            </w:pPr>
            <w:r>
              <w:rPr>
                <w:rFonts w:ascii="Arial"/>
                <w:b w:val="false"/>
                <w:i w:val="false"/>
                <w:color w:val="000000"/>
                <w:sz w:val="15"/>
              </w:rPr>
              <w:t xml:space="preserve"> </w:t>
            </w:r>
          </w:p>
          <w:bookmarkEnd w:id="13866"/>
        </w:tc>
        <w:tc>
          <w:tcPr>
            <w:tcW w:w="1083" w:type="dxa"/>
            <w:tcBorders>
              <w:top w:val="outset" w:color="000000" w:sz="8"/>
              <w:left w:val="outset" w:color="000000" w:sz="8"/>
              <w:bottom w:val="outset" w:color="000000" w:sz="8"/>
              <w:right w:val="outset" w:color="000000" w:sz="8"/>
            </w:tcBorders>
            <w:vAlign w:val="center"/>
          </w:tcPr>
          <w:bookmarkStart w:name="13869" w:id="13867"/>
          <w:p>
            <w:pPr>
              <w:spacing w:after="0"/>
              <w:ind w:left="0"/>
              <w:jc w:val="center"/>
            </w:pPr>
            <w:r>
              <w:rPr>
                <w:rFonts w:ascii="Arial"/>
                <w:b w:val="false"/>
                <w:i w:val="false"/>
                <w:color w:val="000000"/>
                <w:sz w:val="15"/>
              </w:rPr>
              <w:t xml:space="preserve"> </w:t>
            </w:r>
          </w:p>
          <w:bookmarkEnd w:id="13867"/>
        </w:tc>
        <w:tc>
          <w:tcPr>
            <w:tcW w:w="1083" w:type="dxa"/>
            <w:tcBorders>
              <w:top w:val="outset" w:color="000000" w:sz="8"/>
              <w:left w:val="outset" w:color="000000" w:sz="8"/>
              <w:bottom w:val="outset" w:color="000000" w:sz="8"/>
              <w:right w:val="outset" w:color="000000" w:sz="8"/>
            </w:tcBorders>
            <w:vAlign w:val="center"/>
          </w:tcPr>
          <w:bookmarkStart w:name="13870" w:id="13868"/>
          <w:p>
            <w:pPr>
              <w:spacing w:after="0"/>
              <w:ind w:left="0"/>
              <w:jc w:val="center"/>
            </w:pPr>
            <w:r>
              <w:rPr>
                <w:rFonts w:ascii="Arial"/>
                <w:b w:val="false"/>
                <w:i w:val="false"/>
                <w:color w:val="000000"/>
                <w:sz w:val="15"/>
              </w:rPr>
              <w:t xml:space="preserve"> </w:t>
            </w:r>
          </w:p>
          <w:bookmarkEnd w:id="13868"/>
        </w:tc>
        <w:tc>
          <w:tcPr>
            <w:tcW w:w="1417" w:type="dxa"/>
            <w:tcBorders>
              <w:top w:val="outset" w:color="000000" w:sz="8"/>
              <w:left w:val="outset" w:color="000000" w:sz="8"/>
              <w:bottom w:val="outset" w:color="000000" w:sz="8"/>
              <w:right w:val="outset" w:color="000000" w:sz="8"/>
            </w:tcBorders>
            <w:vAlign w:val="center"/>
          </w:tcPr>
          <w:bookmarkStart w:name="13871" w:id="13869"/>
          <w:p>
            <w:pPr>
              <w:spacing w:after="0"/>
              <w:ind w:left="0"/>
              <w:jc w:val="center"/>
            </w:pPr>
            <w:r>
              <w:rPr>
                <w:rFonts w:ascii="Arial"/>
                <w:b w:val="false"/>
                <w:i w:val="false"/>
                <w:color w:val="000000"/>
                <w:sz w:val="15"/>
              </w:rPr>
              <w:t>400,00</w:t>
            </w:r>
          </w:p>
          <w:bookmarkEnd w:id="13869"/>
        </w:tc>
        <w:tc>
          <w:tcPr>
            <w:tcW w:w="1417" w:type="dxa"/>
            <w:tcBorders>
              <w:top w:val="outset" w:color="000000" w:sz="8"/>
              <w:left w:val="outset" w:color="000000" w:sz="8"/>
              <w:bottom w:val="outset" w:color="000000" w:sz="8"/>
              <w:right w:val="outset" w:color="000000" w:sz="8"/>
            </w:tcBorders>
            <w:vAlign w:val="center"/>
          </w:tcPr>
          <w:bookmarkStart w:name="13872" w:id="13870"/>
          <w:p>
            <w:pPr>
              <w:spacing w:after="0"/>
              <w:ind w:left="0"/>
              <w:jc w:val="center"/>
            </w:pPr>
            <w:r>
              <w:rPr>
                <w:rFonts w:ascii="Arial"/>
                <w:b w:val="false"/>
                <w:i w:val="false"/>
                <w:color w:val="000000"/>
                <w:sz w:val="15"/>
              </w:rPr>
              <w:t>400,00</w:t>
            </w:r>
          </w:p>
          <w:bookmarkEnd w:id="13870"/>
        </w:tc>
        <w:tc>
          <w:tcPr>
            <w:tcW w:w="1417" w:type="dxa"/>
            <w:tcBorders>
              <w:top w:val="outset" w:color="000000" w:sz="8"/>
              <w:left w:val="outset" w:color="000000" w:sz="8"/>
              <w:bottom w:val="outset" w:color="000000" w:sz="8"/>
              <w:right w:val="outset" w:color="000000" w:sz="8"/>
            </w:tcBorders>
            <w:vAlign w:val="center"/>
          </w:tcPr>
          <w:bookmarkStart w:name="13873" w:id="13871"/>
          <w:p>
            <w:pPr>
              <w:spacing w:after="0"/>
              <w:ind w:left="0"/>
              <w:jc w:val="center"/>
            </w:pPr>
            <w:r>
              <w:rPr>
                <w:rFonts w:ascii="Arial"/>
                <w:b w:val="false"/>
                <w:i w:val="false"/>
                <w:color w:val="000000"/>
                <w:sz w:val="15"/>
              </w:rPr>
              <w:t>400,00</w:t>
            </w:r>
          </w:p>
          <w:bookmarkEnd w:id="138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874" w:id="13872"/>
          <w:p>
            <w:pPr>
              <w:spacing w:after="0"/>
              <w:ind w:left="0"/>
              <w:jc w:val="center"/>
            </w:pPr>
            <w:r>
              <w:rPr>
                <w:rFonts w:ascii="Arial"/>
                <w:b w:val="false"/>
                <w:i w:val="false"/>
                <w:color w:val="000000"/>
                <w:sz w:val="15"/>
              </w:rPr>
              <w:t>4917340</w:t>
            </w:r>
          </w:p>
          <w:bookmarkEnd w:id="13872"/>
        </w:tc>
        <w:tc>
          <w:tcPr>
            <w:tcW w:w="805" w:type="dxa"/>
            <w:tcBorders>
              <w:top w:val="outset" w:color="000000" w:sz="8"/>
              <w:left w:val="outset" w:color="000000" w:sz="8"/>
              <w:bottom w:val="outset" w:color="000000" w:sz="8"/>
              <w:right w:val="outset" w:color="000000" w:sz="8"/>
            </w:tcBorders>
            <w:vAlign w:val="center"/>
          </w:tcPr>
          <w:bookmarkStart w:name="13875" w:id="13873"/>
          <w:p>
            <w:pPr>
              <w:spacing w:after="0"/>
              <w:ind w:left="0"/>
              <w:jc w:val="center"/>
            </w:pPr>
            <w:r>
              <w:rPr>
                <w:rFonts w:ascii="Arial"/>
                <w:b w:val="false"/>
                <w:i w:val="false"/>
                <w:color w:val="000000"/>
                <w:sz w:val="15"/>
              </w:rPr>
              <w:t>7340</w:t>
            </w:r>
          </w:p>
          <w:bookmarkEnd w:id="13873"/>
        </w:tc>
        <w:tc>
          <w:tcPr>
            <w:tcW w:w="805" w:type="dxa"/>
            <w:tcBorders>
              <w:top w:val="outset" w:color="000000" w:sz="8"/>
              <w:left w:val="outset" w:color="000000" w:sz="8"/>
              <w:bottom w:val="outset" w:color="000000" w:sz="8"/>
              <w:right w:val="outset" w:color="000000" w:sz="8"/>
            </w:tcBorders>
            <w:vAlign w:val="center"/>
          </w:tcPr>
          <w:bookmarkStart w:name="13876" w:id="13874"/>
          <w:p>
            <w:pPr>
              <w:spacing w:after="0"/>
              <w:ind w:left="0"/>
              <w:jc w:val="center"/>
            </w:pPr>
            <w:r>
              <w:rPr>
                <w:rFonts w:ascii="Arial"/>
                <w:b w:val="false"/>
                <w:i w:val="false"/>
                <w:color w:val="000000"/>
                <w:sz w:val="15"/>
              </w:rPr>
              <w:t>0443</w:t>
            </w:r>
          </w:p>
          <w:bookmarkEnd w:id="13874"/>
        </w:tc>
        <w:tc>
          <w:tcPr>
            <w:tcW w:w="649" w:type="dxa"/>
            <w:tcBorders>
              <w:top w:val="outset" w:color="000000" w:sz="8"/>
              <w:left w:val="outset" w:color="000000" w:sz="8"/>
              <w:bottom w:val="outset" w:color="000000" w:sz="8"/>
              <w:right w:val="outset" w:color="000000" w:sz="8"/>
            </w:tcBorders>
            <w:vAlign w:val="center"/>
          </w:tcPr>
          <w:bookmarkStart w:name="13877" w:id="13875"/>
          <w:p>
            <w:pPr>
              <w:spacing w:after="0"/>
              <w:ind w:left="0"/>
              <w:jc w:val="left"/>
            </w:pPr>
            <w:r>
              <w:rPr>
                <w:rFonts w:ascii="Arial"/>
                <w:b w:val="false"/>
                <w:i w:val="false"/>
                <w:color w:val="000000"/>
                <w:sz w:val="15"/>
              </w:rPr>
              <w:t>Проектування, реставрація та охорона пам'яток архітектури</w:t>
            </w:r>
          </w:p>
          <w:bookmarkEnd w:id="13875"/>
        </w:tc>
        <w:tc>
          <w:tcPr>
            <w:tcW w:w="1417" w:type="dxa"/>
            <w:tcBorders>
              <w:top w:val="outset" w:color="000000" w:sz="8"/>
              <w:left w:val="outset" w:color="000000" w:sz="8"/>
              <w:bottom w:val="outset" w:color="000000" w:sz="8"/>
              <w:right w:val="outset" w:color="000000" w:sz="8"/>
            </w:tcBorders>
            <w:vAlign w:val="center"/>
          </w:tcPr>
          <w:bookmarkStart w:name="13878" w:id="13876"/>
          <w:p>
            <w:pPr>
              <w:spacing w:after="0"/>
              <w:ind w:left="0"/>
              <w:jc w:val="center"/>
            </w:pPr>
            <w:r>
              <w:rPr>
                <w:rFonts w:ascii="Arial"/>
                <w:b w:val="false"/>
                <w:i w:val="false"/>
                <w:color w:val="000000"/>
                <w:sz w:val="15"/>
              </w:rPr>
              <w:t xml:space="preserve"> </w:t>
            </w:r>
          </w:p>
          <w:bookmarkEnd w:id="13876"/>
        </w:tc>
        <w:tc>
          <w:tcPr>
            <w:tcW w:w="1417" w:type="dxa"/>
            <w:tcBorders>
              <w:top w:val="outset" w:color="000000" w:sz="8"/>
              <w:left w:val="outset" w:color="000000" w:sz="8"/>
              <w:bottom w:val="outset" w:color="000000" w:sz="8"/>
              <w:right w:val="outset" w:color="000000" w:sz="8"/>
            </w:tcBorders>
            <w:vAlign w:val="center"/>
          </w:tcPr>
          <w:bookmarkStart w:name="13879" w:id="13877"/>
          <w:p>
            <w:pPr>
              <w:spacing w:after="0"/>
              <w:ind w:left="0"/>
              <w:jc w:val="center"/>
            </w:pPr>
            <w:r>
              <w:rPr>
                <w:rFonts w:ascii="Arial"/>
                <w:b w:val="false"/>
                <w:i w:val="false"/>
                <w:color w:val="000000"/>
                <w:sz w:val="15"/>
              </w:rPr>
              <w:t xml:space="preserve"> </w:t>
            </w:r>
          </w:p>
          <w:bookmarkEnd w:id="13877"/>
        </w:tc>
        <w:tc>
          <w:tcPr>
            <w:tcW w:w="1306" w:type="dxa"/>
            <w:tcBorders>
              <w:top w:val="outset" w:color="000000" w:sz="8"/>
              <w:left w:val="outset" w:color="000000" w:sz="8"/>
              <w:bottom w:val="outset" w:color="000000" w:sz="8"/>
              <w:right w:val="outset" w:color="000000" w:sz="8"/>
            </w:tcBorders>
            <w:vAlign w:val="center"/>
          </w:tcPr>
          <w:bookmarkStart w:name="13880" w:id="13878"/>
          <w:p>
            <w:pPr>
              <w:spacing w:after="0"/>
              <w:ind w:left="0"/>
              <w:jc w:val="center"/>
            </w:pPr>
            <w:r>
              <w:rPr>
                <w:rFonts w:ascii="Arial"/>
                <w:b w:val="false"/>
                <w:i w:val="false"/>
                <w:color w:val="000000"/>
                <w:sz w:val="15"/>
              </w:rPr>
              <w:t xml:space="preserve"> </w:t>
            </w:r>
          </w:p>
          <w:bookmarkEnd w:id="13878"/>
        </w:tc>
        <w:tc>
          <w:tcPr>
            <w:tcW w:w="1194" w:type="dxa"/>
            <w:tcBorders>
              <w:top w:val="outset" w:color="000000" w:sz="8"/>
              <w:left w:val="outset" w:color="000000" w:sz="8"/>
              <w:bottom w:val="outset" w:color="000000" w:sz="8"/>
              <w:right w:val="outset" w:color="000000" w:sz="8"/>
            </w:tcBorders>
            <w:vAlign w:val="center"/>
          </w:tcPr>
          <w:bookmarkStart w:name="13881" w:id="13879"/>
          <w:p>
            <w:pPr>
              <w:spacing w:after="0"/>
              <w:ind w:left="0"/>
              <w:jc w:val="center"/>
            </w:pPr>
            <w:r>
              <w:rPr>
                <w:rFonts w:ascii="Arial"/>
                <w:b w:val="false"/>
                <w:i w:val="false"/>
                <w:color w:val="000000"/>
                <w:sz w:val="15"/>
              </w:rPr>
              <w:t xml:space="preserve"> </w:t>
            </w:r>
          </w:p>
          <w:bookmarkEnd w:id="13879"/>
        </w:tc>
        <w:tc>
          <w:tcPr>
            <w:tcW w:w="1417" w:type="dxa"/>
            <w:tcBorders>
              <w:top w:val="outset" w:color="000000" w:sz="8"/>
              <w:left w:val="outset" w:color="000000" w:sz="8"/>
              <w:bottom w:val="outset" w:color="000000" w:sz="8"/>
              <w:right w:val="outset" w:color="000000" w:sz="8"/>
            </w:tcBorders>
            <w:vAlign w:val="center"/>
          </w:tcPr>
          <w:bookmarkStart w:name="13882" w:id="13880"/>
          <w:p>
            <w:pPr>
              <w:spacing w:after="0"/>
              <w:ind w:left="0"/>
              <w:jc w:val="center"/>
            </w:pPr>
            <w:r>
              <w:rPr>
                <w:rFonts w:ascii="Arial"/>
                <w:b w:val="false"/>
                <w:i w:val="false"/>
                <w:color w:val="000000"/>
                <w:sz w:val="15"/>
              </w:rPr>
              <w:t xml:space="preserve"> </w:t>
            </w:r>
          </w:p>
          <w:bookmarkEnd w:id="13880"/>
        </w:tc>
        <w:tc>
          <w:tcPr>
            <w:tcW w:w="1417" w:type="dxa"/>
            <w:tcBorders>
              <w:top w:val="outset" w:color="000000" w:sz="8"/>
              <w:left w:val="outset" w:color="000000" w:sz="8"/>
              <w:bottom w:val="outset" w:color="000000" w:sz="8"/>
              <w:right w:val="outset" w:color="000000" w:sz="8"/>
            </w:tcBorders>
            <w:vAlign w:val="center"/>
          </w:tcPr>
          <w:bookmarkStart w:name="13883" w:id="13881"/>
          <w:p>
            <w:pPr>
              <w:spacing w:after="0"/>
              <w:ind w:left="0"/>
              <w:jc w:val="center"/>
            </w:pPr>
            <w:r>
              <w:rPr>
                <w:rFonts w:ascii="Arial"/>
                <w:b w:val="false"/>
                <w:i w:val="false"/>
                <w:color w:val="000000"/>
                <w:sz w:val="15"/>
              </w:rPr>
              <w:t>10500,00</w:t>
            </w:r>
          </w:p>
          <w:bookmarkEnd w:id="13881"/>
        </w:tc>
        <w:tc>
          <w:tcPr>
            <w:tcW w:w="1194" w:type="dxa"/>
            <w:tcBorders>
              <w:top w:val="outset" w:color="000000" w:sz="8"/>
              <w:left w:val="outset" w:color="000000" w:sz="8"/>
              <w:bottom w:val="outset" w:color="000000" w:sz="8"/>
              <w:right w:val="outset" w:color="000000" w:sz="8"/>
            </w:tcBorders>
            <w:vAlign w:val="center"/>
          </w:tcPr>
          <w:bookmarkStart w:name="13884" w:id="13882"/>
          <w:p>
            <w:pPr>
              <w:spacing w:after="0"/>
              <w:ind w:left="0"/>
              <w:jc w:val="center"/>
            </w:pPr>
            <w:r>
              <w:rPr>
                <w:rFonts w:ascii="Arial"/>
                <w:b w:val="false"/>
                <w:i w:val="false"/>
                <w:color w:val="000000"/>
                <w:sz w:val="15"/>
              </w:rPr>
              <w:t xml:space="preserve"> </w:t>
            </w:r>
          </w:p>
          <w:bookmarkEnd w:id="13882"/>
        </w:tc>
        <w:tc>
          <w:tcPr>
            <w:tcW w:w="1083" w:type="dxa"/>
            <w:tcBorders>
              <w:top w:val="outset" w:color="000000" w:sz="8"/>
              <w:left w:val="outset" w:color="000000" w:sz="8"/>
              <w:bottom w:val="outset" w:color="000000" w:sz="8"/>
              <w:right w:val="outset" w:color="000000" w:sz="8"/>
            </w:tcBorders>
            <w:vAlign w:val="center"/>
          </w:tcPr>
          <w:bookmarkStart w:name="13885" w:id="13883"/>
          <w:p>
            <w:pPr>
              <w:spacing w:after="0"/>
              <w:ind w:left="0"/>
              <w:jc w:val="center"/>
            </w:pPr>
            <w:r>
              <w:rPr>
                <w:rFonts w:ascii="Arial"/>
                <w:b w:val="false"/>
                <w:i w:val="false"/>
                <w:color w:val="000000"/>
                <w:sz w:val="15"/>
              </w:rPr>
              <w:t xml:space="preserve"> </w:t>
            </w:r>
          </w:p>
          <w:bookmarkEnd w:id="13883"/>
        </w:tc>
        <w:tc>
          <w:tcPr>
            <w:tcW w:w="1083" w:type="dxa"/>
            <w:tcBorders>
              <w:top w:val="outset" w:color="000000" w:sz="8"/>
              <w:left w:val="outset" w:color="000000" w:sz="8"/>
              <w:bottom w:val="outset" w:color="000000" w:sz="8"/>
              <w:right w:val="outset" w:color="000000" w:sz="8"/>
            </w:tcBorders>
            <w:vAlign w:val="center"/>
          </w:tcPr>
          <w:bookmarkStart w:name="13886" w:id="13884"/>
          <w:p>
            <w:pPr>
              <w:spacing w:after="0"/>
              <w:ind w:left="0"/>
              <w:jc w:val="center"/>
            </w:pPr>
            <w:r>
              <w:rPr>
                <w:rFonts w:ascii="Arial"/>
                <w:b w:val="false"/>
                <w:i w:val="false"/>
                <w:color w:val="000000"/>
                <w:sz w:val="15"/>
              </w:rPr>
              <w:t xml:space="preserve"> </w:t>
            </w:r>
          </w:p>
          <w:bookmarkEnd w:id="13884"/>
        </w:tc>
        <w:tc>
          <w:tcPr>
            <w:tcW w:w="1417" w:type="dxa"/>
            <w:tcBorders>
              <w:top w:val="outset" w:color="000000" w:sz="8"/>
              <w:left w:val="outset" w:color="000000" w:sz="8"/>
              <w:bottom w:val="outset" w:color="000000" w:sz="8"/>
              <w:right w:val="outset" w:color="000000" w:sz="8"/>
            </w:tcBorders>
            <w:vAlign w:val="center"/>
          </w:tcPr>
          <w:bookmarkStart w:name="13887" w:id="13885"/>
          <w:p>
            <w:pPr>
              <w:spacing w:after="0"/>
              <w:ind w:left="0"/>
              <w:jc w:val="center"/>
            </w:pPr>
            <w:r>
              <w:rPr>
                <w:rFonts w:ascii="Arial"/>
                <w:b w:val="false"/>
                <w:i w:val="false"/>
                <w:color w:val="000000"/>
                <w:sz w:val="15"/>
              </w:rPr>
              <w:t>10500,00</w:t>
            </w:r>
          </w:p>
          <w:bookmarkEnd w:id="13885"/>
        </w:tc>
        <w:tc>
          <w:tcPr>
            <w:tcW w:w="1417" w:type="dxa"/>
            <w:tcBorders>
              <w:top w:val="outset" w:color="000000" w:sz="8"/>
              <w:left w:val="outset" w:color="000000" w:sz="8"/>
              <w:bottom w:val="outset" w:color="000000" w:sz="8"/>
              <w:right w:val="outset" w:color="000000" w:sz="8"/>
            </w:tcBorders>
            <w:vAlign w:val="center"/>
          </w:tcPr>
          <w:bookmarkStart w:name="13888" w:id="13886"/>
          <w:p>
            <w:pPr>
              <w:spacing w:after="0"/>
              <w:ind w:left="0"/>
              <w:jc w:val="center"/>
            </w:pPr>
            <w:r>
              <w:rPr>
                <w:rFonts w:ascii="Arial"/>
                <w:b w:val="false"/>
                <w:i w:val="false"/>
                <w:color w:val="000000"/>
                <w:sz w:val="15"/>
              </w:rPr>
              <w:t>10500,00</w:t>
            </w:r>
          </w:p>
          <w:bookmarkEnd w:id="13886"/>
        </w:tc>
        <w:tc>
          <w:tcPr>
            <w:tcW w:w="1417" w:type="dxa"/>
            <w:tcBorders>
              <w:top w:val="outset" w:color="000000" w:sz="8"/>
              <w:left w:val="outset" w:color="000000" w:sz="8"/>
              <w:bottom w:val="outset" w:color="000000" w:sz="8"/>
              <w:right w:val="outset" w:color="000000" w:sz="8"/>
            </w:tcBorders>
            <w:vAlign w:val="center"/>
          </w:tcPr>
          <w:bookmarkStart w:name="13889" w:id="13887"/>
          <w:p>
            <w:pPr>
              <w:spacing w:after="0"/>
              <w:ind w:left="0"/>
              <w:jc w:val="center"/>
            </w:pPr>
            <w:r>
              <w:rPr>
                <w:rFonts w:ascii="Arial"/>
                <w:b w:val="false"/>
                <w:i w:val="false"/>
                <w:color w:val="000000"/>
                <w:sz w:val="15"/>
              </w:rPr>
              <w:t>10500,00</w:t>
            </w:r>
          </w:p>
          <w:bookmarkEnd w:id="138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890" w:id="13888"/>
          <w:p>
            <w:pPr>
              <w:spacing w:after="0"/>
              <w:ind w:left="0"/>
              <w:jc w:val="center"/>
            </w:pPr>
            <w:r>
              <w:rPr>
                <w:rFonts w:ascii="Arial"/>
                <w:b w:val="false"/>
                <w:i w:val="false"/>
                <w:color w:val="000000"/>
                <w:sz w:val="15"/>
              </w:rPr>
              <w:t>4917690</w:t>
            </w:r>
          </w:p>
          <w:bookmarkEnd w:id="13888"/>
        </w:tc>
        <w:tc>
          <w:tcPr>
            <w:tcW w:w="805" w:type="dxa"/>
            <w:tcBorders>
              <w:top w:val="outset" w:color="000000" w:sz="8"/>
              <w:left w:val="outset" w:color="000000" w:sz="8"/>
              <w:bottom w:val="outset" w:color="000000" w:sz="8"/>
              <w:right w:val="outset" w:color="000000" w:sz="8"/>
            </w:tcBorders>
            <w:vAlign w:val="center"/>
          </w:tcPr>
          <w:bookmarkStart w:name="13891" w:id="13889"/>
          <w:p>
            <w:pPr>
              <w:spacing w:after="0"/>
              <w:ind w:left="0"/>
              <w:jc w:val="center"/>
            </w:pPr>
            <w:r>
              <w:rPr>
                <w:rFonts w:ascii="Arial"/>
                <w:b w:val="false"/>
                <w:i w:val="false"/>
                <w:color w:val="000000"/>
                <w:sz w:val="15"/>
              </w:rPr>
              <w:t>7690</w:t>
            </w:r>
          </w:p>
          <w:bookmarkEnd w:id="13889"/>
        </w:tc>
        <w:tc>
          <w:tcPr>
            <w:tcW w:w="805" w:type="dxa"/>
            <w:tcBorders>
              <w:top w:val="outset" w:color="000000" w:sz="8"/>
              <w:left w:val="outset" w:color="000000" w:sz="8"/>
              <w:bottom w:val="outset" w:color="000000" w:sz="8"/>
              <w:right w:val="outset" w:color="000000" w:sz="8"/>
            </w:tcBorders>
            <w:vAlign w:val="center"/>
          </w:tcPr>
          <w:bookmarkStart w:name="13892" w:id="13890"/>
          <w:p>
            <w:pPr>
              <w:spacing w:after="0"/>
              <w:ind w:left="0"/>
              <w:jc w:val="center"/>
            </w:pPr>
            <w:r>
              <w:rPr>
                <w:rFonts w:ascii="Arial"/>
                <w:b w:val="false"/>
                <w:i w:val="false"/>
                <w:color w:val="000000"/>
                <w:sz w:val="15"/>
              </w:rPr>
              <w:t xml:space="preserve"> </w:t>
            </w:r>
          </w:p>
          <w:bookmarkEnd w:id="13890"/>
        </w:tc>
        <w:tc>
          <w:tcPr>
            <w:tcW w:w="649" w:type="dxa"/>
            <w:tcBorders>
              <w:top w:val="outset" w:color="000000" w:sz="8"/>
              <w:left w:val="outset" w:color="000000" w:sz="8"/>
              <w:bottom w:val="outset" w:color="000000" w:sz="8"/>
              <w:right w:val="outset" w:color="000000" w:sz="8"/>
            </w:tcBorders>
            <w:vAlign w:val="center"/>
          </w:tcPr>
          <w:bookmarkStart w:name="13893" w:id="13891"/>
          <w:p>
            <w:pPr>
              <w:spacing w:after="0"/>
              <w:ind w:left="0"/>
              <w:jc w:val="left"/>
            </w:pPr>
            <w:r>
              <w:rPr>
                <w:rFonts w:ascii="Arial"/>
                <w:b w:val="false"/>
                <w:i w:val="false"/>
                <w:color w:val="000000"/>
                <w:sz w:val="15"/>
              </w:rPr>
              <w:t>Інша економічна діяльність</w:t>
            </w:r>
          </w:p>
          <w:bookmarkEnd w:id="13891"/>
        </w:tc>
        <w:tc>
          <w:tcPr>
            <w:tcW w:w="1417" w:type="dxa"/>
            <w:tcBorders>
              <w:top w:val="outset" w:color="000000" w:sz="8"/>
              <w:left w:val="outset" w:color="000000" w:sz="8"/>
              <w:bottom w:val="outset" w:color="000000" w:sz="8"/>
              <w:right w:val="outset" w:color="000000" w:sz="8"/>
            </w:tcBorders>
            <w:vAlign w:val="center"/>
          </w:tcPr>
          <w:bookmarkStart w:name="13894" w:id="13892"/>
          <w:p>
            <w:pPr>
              <w:spacing w:after="0"/>
              <w:ind w:left="0"/>
              <w:jc w:val="center"/>
            </w:pPr>
            <w:r>
              <w:rPr>
                <w:rFonts w:ascii="Arial"/>
                <w:b w:val="false"/>
                <w:i w:val="false"/>
                <w:color w:val="000000"/>
                <w:sz w:val="15"/>
              </w:rPr>
              <w:t xml:space="preserve"> </w:t>
            </w:r>
          </w:p>
          <w:bookmarkEnd w:id="13892"/>
        </w:tc>
        <w:tc>
          <w:tcPr>
            <w:tcW w:w="1417" w:type="dxa"/>
            <w:tcBorders>
              <w:top w:val="outset" w:color="000000" w:sz="8"/>
              <w:left w:val="outset" w:color="000000" w:sz="8"/>
              <w:bottom w:val="outset" w:color="000000" w:sz="8"/>
              <w:right w:val="outset" w:color="000000" w:sz="8"/>
            </w:tcBorders>
            <w:vAlign w:val="center"/>
          </w:tcPr>
          <w:bookmarkStart w:name="13895" w:id="13893"/>
          <w:p>
            <w:pPr>
              <w:spacing w:after="0"/>
              <w:ind w:left="0"/>
              <w:jc w:val="center"/>
            </w:pPr>
            <w:r>
              <w:rPr>
                <w:rFonts w:ascii="Arial"/>
                <w:b w:val="false"/>
                <w:i w:val="false"/>
                <w:color w:val="000000"/>
                <w:sz w:val="15"/>
              </w:rPr>
              <w:t xml:space="preserve"> </w:t>
            </w:r>
          </w:p>
          <w:bookmarkEnd w:id="13893"/>
        </w:tc>
        <w:tc>
          <w:tcPr>
            <w:tcW w:w="1306" w:type="dxa"/>
            <w:tcBorders>
              <w:top w:val="outset" w:color="000000" w:sz="8"/>
              <w:left w:val="outset" w:color="000000" w:sz="8"/>
              <w:bottom w:val="outset" w:color="000000" w:sz="8"/>
              <w:right w:val="outset" w:color="000000" w:sz="8"/>
            </w:tcBorders>
            <w:vAlign w:val="center"/>
          </w:tcPr>
          <w:bookmarkStart w:name="13896" w:id="13894"/>
          <w:p>
            <w:pPr>
              <w:spacing w:after="0"/>
              <w:ind w:left="0"/>
              <w:jc w:val="center"/>
            </w:pPr>
            <w:r>
              <w:rPr>
                <w:rFonts w:ascii="Arial"/>
                <w:b w:val="false"/>
                <w:i w:val="false"/>
                <w:color w:val="000000"/>
                <w:sz w:val="15"/>
              </w:rPr>
              <w:t xml:space="preserve"> </w:t>
            </w:r>
          </w:p>
          <w:bookmarkEnd w:id="13894"/>
        </w:tc>
        <w:tc>
          <w:tcPr>
            <w:tcW w:w="1194" w:type="dxa"/>
            <w:tcBorders>
              <w:top w:val="outset" w:color="000000" w:sz="8"/>
              <w:left w:val="outset" w:color="000000" w:sz="8"/>
              <w:bottom w:val="outset" w:color="000000" w:sz="8"/>
              <w:right w:val="outset" w:color="000000" w:sz="8"/>
            </w:tcBorders>
            <w:vAlign w:val="center"/>
          </w:tcPr>
          <w:bookmarkStart w:name="13897" w:id="13895"/>
          <w:p>
            <w:pPr>
              <w:spacing w:after="0"/>
              <w:ind w:left="0"/>
              <w:jc w:val="center"/>
            </w:pPr>
            <w:r>
              <w:rPr>
                <w:rFonts w:ascii="Arial"/>
                <w:b w:val="false"/>
                <w:i w:val="false"/>
                <w:color w:val="000000"/>
                <w:sz w:val="15"/>
              </w:rPr>
              <w:t xml:space="preserve"> </w:t>
            </w:r>
          </w:p>
          <w:bookmarkEnd w:id="13895"/>
        </w:tc>
        <w:tc>
          <w:tcPr>
            <w:tcW w:w="1417" w:type="dxa"/>
            <w:tcBorders>
              <w:top w:val="outset" w:color="000000" w:sz="8"/>
              <w:left w:val="outset" w:color="000000" w:sz="8"/>
              <w:bottom w:val="outset" w:color="000000" w:sz="8"/>
              <w:right w:val="outset" w:color="000000" w:sz="8"/>
            </w:tcBorders>
            <w:vAlign w:val="center"/>
          </w:tcPr>
          <w:bookmarkStart w:name="13898" w:id="13896"/>
          <w:p>
            <w:pPr>
              <w:spacing w:after="0"/>
              <w:ind w:left="0"/>
              <w:jc w:val="center"/>
            </w:pPr>
            <w:r>
              <w:rPr>
                <w:rFonts w:ascii="Arial"/>
                <w:b w:val="false"/>
                <w:i w:val="false"/>
                <w:color w:val="000000"/>
                <w:sz w:val="15"/>
              </w:rPr>
              <w:t xml:space="preserve"> </w:t>
            </w:r>
          </w:p>
          <w:bookmarkEnd w:id="13896"/>
        </w:tc>
        <w:tc>
          <w:tcPr>
            <w:tcW w:w="1417" w:type="dxa"/>
            <w:tcBorders>
              <w:top w:val="outset" w:color="000000" w:sz="8"/>
              <w:left w:val="outset" w:color="000000" w:sz="8"/>
              <w:bottom w:val="outset" w:color="000000" w:sz="8"/>
              <w:right w:val="outset" w:color="000000" w:sz="8"/>
            </w:tcBorders>
            <w:vAlign w:val="center"/>
          </w:tcPr>
          <w:bookmarkStart w:name="13899" w:id="13897"/>
          <w:p>
            <w:pPr>
              <w:spacing w:after="0"/>
              <w:ind w:left="0"/>
              <w:jc w:val="center"/>
            </w:pPr>
            <w:r>
              <w:rPr>
                <w:rFonts w:ascii="Arial"/>
                <w:b w:val="false"/>
                <w:i w:val="false"/>
                <w:color w:val="000000"/>
                <w:sz w:val="15"/>
              </w:rPr>
              <w:t>3982,50</w:t>
            </w:r>
          </w:p>
          <w:bookmarkEnd w:id="13897"/>
        </w:tc>
        <w:tc>
          <w:tcPr>
            <w:tcW w:w="1194" w:type="dxa"/>
            <w:tcBorders>
              <w:top w:val="outset" w:color="000000" w:sz="8"/>
              <w:left w:val="outset" w:color="000000" w:sz="8"/>
              <w:bottom w:val="outset" w:color="000000" w:sz="8"/>
              <w:right w:val="outset" w:color="000000" w:sz="8"/>
            </w:tcBorders>
            <w:vAlign w:val="center"/>
          </w:tcPr>
          <w:bookmarkStart w:name="13900" w:id="13898"/>
          <w:p>
            <w:pPr>
              <w:spacing w:after="0"/>
              <w:ind w:left="0"/>
              <w:jc w:val="center"/>
            </w:pPr>
            <w:r>
              <w:rPr>
                <w:rFonts w:ascii="Arial"/>
                <w:b w:val="false"/>
                <w:i w:val="false"/>
                <w:color w:val="000000"/>
                <w:sz w:val="15"/>
              </w:rPr>
              <w:t xml:space="preserve"> </w:t>
            </w:r>
          </w:p>
          <w:bookmarkEnd w:id="13898"/>
        </w:tc>
        <w:tc>
          <w:tcPr>
            <w:tcW w:w="1083" w:type="dxa"/>
            <w:tcBorders>
              <w:top w:val="outset" w:color="000000" w:sz="8"/>
              <w:left w:val="outset" w:color="000000" w:sz="8"/>
              <w:bottom w:val="outset" w:color="000000" w:sz="8"/>
              <w:right w:val="outset" w:color="000000" w:sz="8"/>
            </w:tcBorders>
            <w:vAlign w:val="center"/>
          </w:tcPr>
          <w:bookmarkStart w:name="13901" w:id="13899"/>
          <w:p>
            <w:pPr>
              <w:spacing w:after="0"/>
              <w:ind w:left="0"/>
              <w:jc w:val="center"/>
            </w:pPr>
            <w:r>
              <w:rPr>
                <w:rFonts w:ascii="Arial"/>
                <w:b w:val="false"/>
                <w:i w:val="false"/>
                <w:color w:val="000000"/>
                <w:sz w:val="15"/>
              </w:rPr>
              <w:t xml:space="preserve"> </w:t>
            </w:r>
          </w:p>
          <w:bookmarkEnd w:id="13899"/>
        </w:tc>
        <w:tc>
          <w:tcPr>
            <w:tcW w:w="1083" w:type="dxa"/>
            <w:tcBorders>
              <w:top w:val="outset" w:color="000000" w:sz="8"/>
              <w:left w:val="outset" w:color="000000" w:sz="8"/>
              <w:bottom w:val="outset" w:color="000000" w:sz="8"/>
              <w:right w:val="outset" w:color="000000" w:sz="8"/>
            </w:tcBorders>
            <w:vAlign w:val="center"/>
          </w:tcPr>
          <w:bookmarkStart w:name="13902" w:id="13900"/>
          <w:p>
            <w:pPr>
              <w:spacing w:after="0"/>
              <w:ind w:left="0"/>
              <w:jc w:val="center"/>
            </w:pPr>
            <w:r>
              <w:rPr>
                <w:rFonts w:ascii="Arial"/>
                <w:b w:val="false"/>
                <w:i w:val="false"/>
                <w:color w:val="000000"/>
                <w:sz w:val="15"/>
              </w:rPr>
              <w:t xml:space="preserve"> </w:t>
            </w:r>
          </w:p>
          <w:bookmarkEnd w:id="13900"/>
        </w:tc>
        <w:tc>
          <w:tcPr>
            <w:tcW w:w="1417" w:type="dxa"/>
            <w:tcBorders>
              <w:top w:val="outset" w:color="000000" w:sz="8"/>
              <w:left w:val="outset" w:color="000000" w:sz="8"/>
              <w:bottom w:val="outset" w:color="000000" w:sz="8"/>
              <w:right w:val="outset" w:color="000000" w:sz="8"/>
            </w:tcBorders>
            <w:vAlign w:val="center"/>
          </w:tcPr>
          <w:bookmarkStart w:name="13903" w:id="13901"/>
          <w:p>
            <w:pPr>
              <w:spacing w:after="0"/>
              <w:ind w:left="0"/>
              <w:jc w:val="center"/>
            </w:pPr>
            <w:r>
              <w:rPr>
                <w:rFonts w:ascii="Arial"/>
                <w:b w:val="false"/>
                <w:i w:val="false"/>
                <w:color w:val="000000"/>
                <w:sz w:val="15"/>
              </w:rPr>
              <w:t>3982,50</w:t>
            </w:r>
          </w:p>
          <w:bookmarkEnd w:id="13901"/>
        </w:tc>
        <w:tc>
          <w:tcPr>
            <w:tcW w:w="1417" w:type="dxa"/>
            <w:tcBorders>
              <w:top w:val="outset" w:color="000000" w:sz="8"/>
              <w:left w:val="outset" w:color="000000" w:sz="8"/>
              <w:bottom w:val="outset" w:color="000000" w:sz="8"/>
              <w:right w:val="outset" w:color="000000" w:sz="8"/>
            </w:tcBorders>
            <w:vAlign w:val="center"/>
          </w:tcPr>
          <w:bookmarkStart w:name="13904" w:id="13902"/>
          <w:p>
            <w:pPr>
              <w:spacing w:after="0"/>
              <w:ind w:left="0"/>
              <w:jc w:val="center"/>
            </w:pPr>
            <w:r>
              <w:rPr>
                <w:rFonts w:ascii="Arial"/>
                <w:b w:val="false"/>
                <w:i w:val="false"/>
                <w:color w:val="000000"/>
                <w:sz w:val="15"/>
              </w:rPr>
              <w:t xml:space="preserve"> </w:t>
            </w:r>
          </w:p>
          <w:bookmarkEnd w:id="13902"/>
        </w:tc>
        <w:tc>
          <w:tcPr>
            <w:tcW w:w="1417" w:type="dxa"/>
            <w:tcBorders>
              <w:top w:val="outset" w:color="000000" w:sz="8"/>
              <w:left w:val="outset" w:color="000000" w:sz="8"/>
              <w:bottom w:val="outset" w:color="000000" w:sz="8"/>
              <w:right w:val="outset" w:color="000000" w:sz="8"/>
            </w:tcBorders>
            <w:vAlign w:val="center"/>
          </w:tcPr>
          <w:bookmarkStart w:name="13905" w:id="13903"/>
          <w:p>
            <w:pPr>
              <w:spacing w:after="0"/>
              <w:ind w:left="0"/>
              <w:jc w:val="center"/>
            </w:pPr>
            <w:r>
              <w:rPr>
                <w:rFonts w:ascii="Arial"/>
                <w:b w:val="false"/>
                <w:i w:val="false"/>
                <w:color w:val="000000"/>
                <w:sz w:val="15"/>
              </w:rPr>
              <w:t>3982,50</w:t>
            </w:r>
          </w:p>
          <w:bookmarkEnd w:id="139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906" w:id="13904"/>
          <w:p>
            <w:pPr>
              <w:spacing w:after="0"/>
              <w:ind w:left="0"/>
              <w:jc w:val="center"/>
            </w:pPr>
            <w:r>
              <w:rPr>
                <w:rFonts w:ascii="Arial"/>
                <w:b w:val="false"/>
                <w:i/>
                <w:color w:val="000000"/>
                <w:sz w:val="15"/>
              </w:rPr>
              <w:t>4917691</w:t>
            </w:r>
          </w:p>
          <w:bookmarkEnd w:id="13904"/>
        </w:tc>
        <w:tc>
          <w:tcPr>
            <w:tcW w:w="805" w:type="dxa"/>
            <w:tcBorders>
              <w:top w:val="outset" w:color="000000" w:sz="8"/>
              <w:left w:val="outset" w:color="000000" w:sz="8"/>
              <w:bottom w:val="outset" w:color="000000" w:sz="8"/>
              <w:right w:val="outset" w:color="000000" w:sz="8"/>
            </w:tcBorders>
            <w:vAlign w:val="center"/>
          </w:tcPr>
          <w:bookmarkStart w:name="13907" w:id="13905"/>
          <w:p>
            <w:pPr>
              <w:spacing w:after="0"/>
              <w:ind w:left="0"/>
              <w:jc w:val="center"/>
            </w:pPr>
            <w:r>
              <w:rPr>
                <w:rFonts w:ascii="Arial"/>
                <w:b w:val="false"/>
                <w:i/>
                <w:color w:val="000000"/>
                <w:sz w:val="15"/>
              </w:rPr>
              <w:t>7691</w:t>
            </w:r>
          </w:p>
          <w:bookmarkEnd w:id="13905"/>
        </w:tc>
        <w:tc>
          <w:tcPr>
            <w:tcW w:w="805" w:type="dxa"/>
            <w:tcBorders>
              <w:top w:val="outset" w:color="000000" w:sz="8"/>
              <w:left w:val="outset" w:color="000000" w:sz="8"/>
              <w:bottom w:val="outset" w:color="000000" w:sz="8"/>
              <w:right w:val="outset" w:color="000000" w:sz="8"/>
            </w:tcBorders>
            <w:vAlign w:val="center"/>
          </w:tcPr>
          <w:bookmarkStart w:name="13908" w:id="13906"/>
          <w:p>
            <w:pPr>
              <w:spacing w:after="0"/>
              <w:ind w:left="0"/>
              <w:jc w:val="center"/>
            </w:pPr>
            <w:r>
              <w:rPr>
                <w:rFonts w:ascii="Arial"/>
                <w:b w:val="false"/>
                <w:i/>
                <w:color w:val="000000"/>
                <w:sz w:val="15"/>
              </w:rPr>
              <w:t>0490</w:t>
            </w:r>
          </w:p>
          <w:bookmarkEnd w:id="13906"/>
        </w:tc>
        <w:tc>
          <w:tcPr>
            <w:tcW w:w="649" w:type="dxa"/>
            <w:tcBorders>
              <w:top w:val="outset" w:color="000000" w:sz="8"/>
              <w:left w:val="outset" w:color="000000" w:sz="8"/>
              <w:bottom w:val="outset" w:color="000000" w:sz="8"/>
              <w:right w:val="outset" w:color="000000" w:sz="8"/>
            </w:tcBorders>
            <w:vAlign w:val="center"/>
          </w:tcPr>
          <w:bookmarkStart w:name="13909" w:id="13907"/>
          <w:p>
            <w:pPr>
              <w:spacing w:after="0"/>
              <w:ind w:left="0"/>
              <w:jc w:val="left"/>
            </w:pPr>
            <w:r>
              <w:rPr>
                <w:rFonts w:ascii="Arial"/>
                <w:b w:val="false"/>
                <w:i/>
                <w:color w:val="000000"/>
                <w:sz w:val="15"/>
              </w:rPr>
              <w:t>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w:t>
            </w:r>
          </w:p>
          <w:bookmarkEnd w:id="13907"/>
        </w:tc>
        <w:tc>
          <w:tcPr>
            <w:tcW w:w="1417" w:type="dxa"/>
            <w:tcBorders>
              <w:top w:val="outset" w:color="000000" w:sz="8"/>
              <w:left w:val="outset" w:color="000000" w:sz="8"/>
              <w:bottom w:val="outset" w:color="000000" w:sz="8"/>
              <w:right w:val="outset" w:color="000000" w:sz="8"/>
            </w:tcBorders>
            <w:vAlign w:val="center"/>
          </w:tcPr>
          <w:bookmarkStart w:name="13910" w:id="13908"/>
          <w:p>
            <w:pPr>
              <w:spacing w:after="0"/>
              <w:ind w:left="0"/>
              <w:jc w:val="center"/>
            </w:pPr>
            <w:r>
              <w:rPr>
                <w:rFonts w:ascii="Arial"/>
                <w:b w:val="false"/>
                <w:i w:val="false"/>
                <w:color w:val="000000"/>
                <w:sz w:val="15"/>
              </w:rPr>
              <w:t xml:space="preserve"> </w:t>
            </w:r>
          </w:p>
          <w:bookmarkEnd w:id="13908"/>
        </w:tc>
        <w:tc>
          <w:tcPr>
            <w:tcW w:w="1417" w:type="dxa"/>
            <w:tcBorders>
              <w:top w:val="outset" w:color="000000" w:sz="8"/>
              <w:left w:val="outset" w:color="000000" w:sz="8"/>
              <w:bottom w:val="outset" w:color="000000" w:sz="8"/>
              <w:right w:val="outset" w:color="000000" w:sz="8"/>
            </w:tcBorders>
            <w:vAlign w:val="center"/>
          </w:tcPr>
          <w:bookmarkStart w:name="13911" w:id="13909"/>
          <w:p>
            <w:pPr>
              <w:spacing w:after="0"/>
              <w:ind w:left="0"/>
              <w:jc w:val="center"/>
            </w:pPr>
            <w:r>
              <w:rPr>
                <w:rFonts w:ascii="Arial"/>
                <w:b w:val="false"/>
                <w:i w:val="false"/>
                <w:color w:val="000000"/>
                <w:sz w:val="15"/>
              </w:rPr>
              <w:t xml:space="preserve"> </w:t>
            </w:r>
          </w:p>
          <w:bookmarkEnd w:id="13909"/>
        </w:tc>
        <w:tc>
          <w:tcPr>
            <w:tcW w:w="1306" w:type="dxa"/>
            <w:tcBorders>
              <w:top w:val="outset" w:color="000000" w:sz="8"/>
              <w:left w:val="outset" w:color="000000" w:sz="8"/>
              <w:bottom w:val="outset" w:color="000000" w:sz="8"/>
              <w:right w:val="outset" w:color="000000" w:sz="8"/>
            </w:tcBorders>
            <w:vAlign w:val="center"/>
          </w:tcPr>
          <w:bookmarkStart w:name="13912" w:id="13910"/>
          <w:p>
            <w:pPr>
              <w:spacing w:after="0"/>
              <w:ind w:left="0"/>
              <w:jc w:val="center"/>
            </w:pPr>
            <w:r>
              <w:rPr>
                <w:rFonts w:ascii="Arial"/>
                <w:b w:val="false"/>
                <w:i w:val="false"/>
                <w:color w:val="000000"/>
                <w:sz w:val="15"/>
              </w:rPr>
              <w:t xml:space="preserve"> </w:t>
            </w:r>
          </w:p>
          <w:bookmarkEnd w:id="13910"/>
        </w:tc>
        <w:tc>
          <w:tcPr>
            <w:tcW w:w="1194" w:type="dxa"/>
            <w:tcBorders>
              <w:top w:val="outset" w:color="000000" w:sz="8"/>
              <w:left w:val="outset" w:color="000000" w:sz="8"/>
              <w:bottom w:val="outset" w:color="000000" w:sz="8"/>
              <w:right w:val="outset" w:color="000000" w:sz="8"/>
            </w:tcBorders>
            <w:vAlign w:val="center"/>
          </w:tcPr>
          <w:bookmarkStart w:name="13913" w:id="13911"/>
          <w:p>
            <w:pPr>
              <w:spacing w:after="0"/>
              <w:ind w:left="0"/>
              <w:jc w:val="center"/>
            </w:pPr>
            <w:r>
              <w:rPr>
                <w:rFonts w:ascii="Arial"/>
                <w:b w:val="false"/>
                <w:i w:val="false"/>
                <w:color w:val="000000"/>
                <w:sz w:val="15"/>
              </w:rPr>
              <w:t xml:space="preserve"> </w:t>
            </w:r>
          </w:p>
          <w:bookmarkEnd w:id="13911"/>
        </w:tc>
        <w:tc>
          <w:tcPr>
            <w:tcW w:w="1417" w:type="dxa"/>
            <w:tcBorders>
              <w:top w:val="outset" w:color="000000" w:sz="8"/>
              <w:left w:val="outset" w:color="000000" w:sz="8"/>
              <w:bottom w:val="outset" w:color="000000" w:sz="8"/>
              <w:right w:val="outset" w:color="000000" w:sz="8"/>
            </w:tcBorders>
            <w:vAlign w:val="center"/>
          </w:tcPr>
          <w:bookmarkStart w:name="13914" w:id="13912"/>
          <w:p>
            <w:pPr>
              <w:spacing w:after="0"/>
              <w:ind w:left="0"/>
              <w:jc w:val="center"/>
            </w:pPr>
            <w:r>
              <w:rPr>
                <w:rFonts w:ascii="Arial"/>
                <w:b w:val="false"/>
                <w:i w:val="false"/>
                <w:color w:val="000000"/>
                <w:sz w:val="15"/>
              </w:rPr>
              <w:t xml:space="preserve"> </w:t>
            </w:r>
          </w:p>
          <w:bookmarkEnd w:id="13912"/>
        </w:tc>
        <w:tc>
          <w:tcPr>
            <w:tcW w:w="1417" w:type="dxa"/>
            <w:tcBorders>
              <w:top w:val="outset" w:color="000000" w:sz="8"/>
              <w:left w:val="outset" w:color="000000" w:sz="8"/>
              <w:bottom w:val="outset" w:color="000000" w:sz="8"/>
              <w:right w:val="outset" w:color="000000" w:sz="8"/>
            </w:tcBorders>
            <w:vAlign w:val="center"/>
          </w:tcPr>
          <w:bookmarkStart w:name="13915" w:id="13913"/>
          <w:p>
            <w:pPr>
              <w:spacing w:after="0"/>
              <w:ind w:left="0"/>
              <w:jc w:val="center"/>
            </w:pPr>
            <w:r>
              <w:rPr>
                <w:rFonts w:ascii="Arial"/>
                <w:b w:val="false"/>
                <w:i/>
                <w:color w:val="000000"/>
                <w:sz w:val="15"/>
              </w:rPr>
              <w:t>3982,50</w:t>
            </w:r>
          </w:p>
          <w:bookmarkEnd w:id="13913"/>
        </w:tc>
        <w:tc>
          <w:tcPr>
            <w:tcW w:w="1194" w:type="dxa"/>
            <w:tcBorders>
              <w:top w:val="outset" w:color="000000" w:sz="8"/>
              <w:left w:val="outset" w:color="000000" w:sz="8"/>
              <w:bottom w:val="outset" w:color="000000" w:sz="8"/>
              <w:right w:val="outset" w:color="000000" w:sz="8"/>
            </w:tcBorders>
            <w:vAlign w:val="center"/>
          </w:tcPr>
          <w:bookmarkStart w:name="13916" w:id="13914"/>
          <w:p>
            <w:pPr>
              <w:spacing w:after="0"/>
              <w:ind w:left="0"/>
              <w:jc w:val="center"/>
            </w:pPr>
            <w:r>
              <w:rPr>
                <w:rFonts w:ascii="Arial"/>
                <w:b w:val="false"/>
                <w:i w:val="false"/>
                <w:color w:val="000000"/>
                <w:sz w:val="15"/>
              </w:rPr>
              <w:t xml:space="preserve"> </w:t>
            </w:r>
          </w:p>
          <w:bookmarkEnd w:id="13914"/>
        </w:tc>
        <w:tc>
          <w:tcPr>
            <w:tcW w:w="1083" w:type="dxa"/>
            <w:tcBorders>
              <w:top w:val="outset" w:color="000000" w:sz="8"/>
              <w:left w:val="outset" w:color="000000" w:sz="8"/>
              <w:bottom w:val="outset" w:color="000000" w:sz="8"/>
              <w:right w:val="outset" w:color="000000" w:sz="8"/>
            </w:tcBorders>
            <w:vAlign w:val="center"/>
          </w:tcPr>
          <w:bookmarkStart w:name="13917" w:id="13915"/>
          <w:p>
            <w:pPr>
              <w:spacing w:after="0"/>
              <w:ind w:left="0"/>
              <w:jc w:val="center"/>
            </w:pPr>
            <w:r>
              <w:rPr>
                <w:rFonts w:ascii="Arial"/>
                <w:b w:val="false"/>
                <w:i w:val="false"/>
                <w:color w:val="000000"/>
                <w:sz w:val="15"/>
              </w:rPr>
              <w:t xml:space="preserve"> </w:t>
            </w:r>
          </w:p>
          <w:bookmarkEnd w:id="13915"/>
        </w:tc>
        <w:tc>
          <w:tcPr>
            <w:tcW w:w="1083" w:type="dxa"/>
            <w:tcBorders>
              <w:top w:val="outset" w:color="000000" w:sz="8"/>
              <w:left w:val="outset" w:color="000000" w:sz="8"/>
              <w:bottom w:val="outset" w:color="000000" w:sz="8"/>
              <w:right w:val="outset" w:color="000000" w:sz="8"/>
            </w:tcBorders>
            <w:vAlign w:val="center"/>
          </w:tcPr>
          <w:bookmarkStart w:name="13918" w:id="13916"/>
          <w:p>
            <w:pPr>
              <w:spacing w:after="0"/>
              <w:ind w:left="0"/>
              <w:jc w:val="center"/>
            </w:pPr>
            <w:r>
              <w:rPr>
                <w:rFonts w:ascii="Arial"/>
                <w:b w:val="false"/>
                <w:i w:val="false"/>
                <w:color w:val="000000"/>
                <w:sz w:val="15"/>
              </w:rPr>
              <w:t xml:space="preserve"> </w:t>
            </w:r>
          </w:p>
          <w:bookmarkEnd w:id="13916"/>
        </w:tc>
        <w:tc>
          <w:tcPr>
            <w:tcW w:w="1417" w:type="dxa"/>
            <w:tcBorders>
              <w:top w:val="outset" w:color="000000" w:sz="8"/>
              <w:left w:val="outset" w:color="000000" w:sz="8"/>
              <w:bottom w:val="outset" w:color="000000" w:sz="8"/>
              <w:right w:val="outset" w:color="000000" w:sz="8"/>
            </w:tcBorders>
            <w:vAlign w:val="center"/>
          </w:tcPr>
          <w:bookmarkStart w:name="13919" w:id="13917"/>
          <w:p>
            <w:pPr>
              <w:spacing w:after="0"/>
              <w:ind w:left="0"/>
              <w:jc w:val="center"/>
            </w:pPr>
            <w:r>
              <w:rPr>
                <w:rFonts w:ascii="Arial"/>
                <w:b w:val="false"/>
                <w:i/>
                <w:color w:val="000000"/>
                <w:sz w:val="15"/>
              </w:rPr>
              <w:t>3982,50</w:t>
            </w:r>
          </w:p>
          <w:bookmarkEnd w:id="13917"/>
        </w:tc>
        <w:tc>
          <w:tcPr>
            <w:tcW w:w="1417" w:type="dxa"/>
            <w:tcBorders>
              <w:top w:val="outset" w:color="000000" w:sz="8"/>
              <w:left w:val="outset" w:color="000000" w:sz="8"/>
              <w:bottom w:val="outset" w:color="000000" w:sz="8"/>
              <w:right w:val="outset" w:color="000000" w:sz="8"/>
            </w:tcBorders>
            <w:vAlign w:val="center"/>
          </w:tcPr>
          <w:bookmarkStart w:name="13920" w:id="13918"/>
          <w:p>
            <w:pPr>
              <w:spacing w:after="0"/>
              <w:ind w:left="0"/>
              <w:jc w:val="center"/>
            </w:pPr>
            <w:r>
              <w:rPr>
                <w:rFonts w:ascii="Arial"/>
                <w:b w:val="false"/>
                <w:i w:val="false"/>
                <w:color w:val="000000"/>
                <w:sz w:val="15"/>
              </w:rPr>
              <w:t xml:space="preserve"> </w:t>
            </w:r>
          </w:p>
          <w:bookmarkEnd w:id="13918"/>
        </w:tc>
        <w:tc>
          <w:tcPr>
            <w:tcW w:w="1417" w:type="dxa"/>
            <w:tcBorders>
              <w:top w:val="outset" w:color="000000" w:sz="8"/>
              <w:left w:val="outset" w:color="000000" w:sz="8"/>
              <w:bottom w:val="outset" w:color="000000" w:sz="8"/>
              <w:right w:val="outset" w:color="000000" w:sz="8"/>
            </w:tcBorders>
            <w:vAlign w:val="center"/>
          </w:tcPr>
          <w:bookmarkStart w:name="13921" w:id="13919"/>
          <w:p>
            <w:pPr>
              <w:spacing w:after="0"/>
              <w:ind w:left="0"/>
              <w:jc w:val="center"/>
            </w:pPr>
            <w:r>
              <w:rPr>
                <w:rFonts w:ascii="Arial"/>
                <w:b w:val="false"/>
                <w:i/>
                <w:color w:val="000000"/>
                <w:sz w:val="15"/>
              </w:rPr>
              <w:t>3982,50</w:t>
            </w:r>
          </w:p>
          <w:bookmarkEnd w:id="13919"/>
        </w:tc>
      </w:tr>
      <w:tr>
        <w:trPr>
          <w:trHeight w:val="45" w:hRule="atLeast"/>
        </w:trPr>
        <w:tc>
          <w:tcPr>
            <w:tcW w:w="0" w:type="auto"/>
            <w:gridSpan w:val="4"/>
            <w:tcBorders>
              <w:top w:val="outset" w:color="000000" w:sz="8"/>
              <w:left w:val="outset" w:color="000000" w:sz="8"/>
              <w:bottom w:val="outset" w:color="000000" w:sz="8"/>
              <w:right w:val="outset" w:color="000000" w:sz="8"/>
            </w:tcBorders>
            <w:vAlign w:val="center"/>
          </w:tcPr>
          <w:bookmarkStart w:name="13922" w:id="13920"/>
          <w:p>
            <w:pPr>
              <w:spacing w:after="0"/>
              <w:ind w:left="0"/>
              <w:jc w:val="left"/>
            </w:pPr>
            <w:r>
              <w:rPr>
                <w:rFonts w:ascii="Arial"/>
                <w:b/>
                <w:i w:val="false"/>
                <w:color w:val="000000"/>
                <w:sz w:val="15"/>
              </w:rPr>
              <w:t>Всього</w:t>
            </w:r>
          </w:p>
          <w:bookmarkEnd w:id="13920"/>
        </w:tc>
        <w:tc>
          <w:tcPr>
            <w:tcW w:w="1417" w:type="dxa"/>
            <w:tcBorders>
              <w:top w:val="outset" w:color="000000" w:sz="8"/>
              <w:left w:val="outset" w:color="000000" w:sz="8"/>
              <w:bottom w:val="outset" w:color="000000" w:sz="8"/>
              <w:right w:val="outset" w:color="000000" w:sz="8"/>
            </w:tcBorders>
            <w:vAlign w:val="center"/>
          </w:tcPr>
          <w:bookmarkStart w:name="13923" w:id="13921"/>
          <w:p>
            <w:pPr>
              <w:spacing w:after="0"/>
              <w:ind w:left="0"/>
              <w:jc w:val="center"/>
            </w:pPr>
            <w:r>
              <w:rPr>
                <w:rFonts w:ascii="Arial"/>
                <w:b/>
                <w:i w:val="false"/>
                <w:color w:val="000000"/>
                <w:sz w:val="15"/>
              </w:rPr>
              <w:t>36399142,04</w:t>
            </w:r>
          </w:p>
          <w:bookmarkEnd w:id="13921"/>
        </w:tc>
        <w:tc>
          <w:tcPr>
            <w:tcW w:w="1417" w:type="dxa"/>
            <w:tcBorders>
              <w:top w:val="outset" w:color="000000" w:sz="8"/>
              <w:left w:val="outset" w:color="000000" w:sz="8"/>
              <w:bottom w:val="outset" w:color="000000" w:sz="8"/>
              <w:right w:val="outset" w:color="000000" w:sz="8"/>
            </w:tcBorders>
            <w:vAlign w:val="center"/>
          </w:tcPr>
          <w:bookmarkStart w:name="13924" w:id="13922"/>
          <w:p>
            <w:pPr>
              <w:spacing w:after="0"/>
              <w:ind w:left="0"/>
              <w:jc w:val="center"/>
            </w:pPr>
            <w:r>
              <w:rPr>
                <w:rFonts w:ascii="Arial"/>
                <w:b/>
                <w:i w:val="false"/>
                <w:color w:val="000000"/>
                <w:sz w:val="15"/>
              </w:rPr>
              <w:t>33155194,00</w:t>
            </w:r>
          </w:p>
          <w:bookmarkEnd w:id="13922"/>
        </w:tc>
        <w:tc>
          <w:tcPr>
            <w:tcW w:w="1306" w:type="dxa"/>
            <w:tcBorders>
              <w:top w:val="outset" w:color="000000" w:sz="8"/>
              <w:left w:val="outset" w:color="000000" w:sz="8"/>
              <w:bottom w:val="outset" w:color="000000" w:sz="8"/>
              <w:right w:val="outset" w:color="000000" w:sz="8"/>
            </w:tcBorders>
            <w:vAlign w:val="center"/>
          </w:tcPr>
          <w:bookmarkStart w:name="13925" w:id="13923"/>
          <w:p>
            <w:pPr>
              <w:spacing w:after="0"/>
              <w:ind w:left="0"/>
              <w:jc w:val="center"/>
            </w:pPr>
            <w:r>
              <w:rPr>
                <w:rFonts w:ascii="Arial"/>
                <w:b/>
                <w:i w:val="false"/>
                <w:color w:val="000000"/>
                <w:sz w:val="15"/>
              </w:rPr>
              <w:t>9066528,80</w:t>
            </w:r>
          </w:p>
          <w:bookmarkEnd w:id="13923"/>
        </w:tc>
        <w:tc>
          <w:tcPr>
            <w:tcW w:w="1194" w:type="dxa"/>
            <w:tcBorders>
              <w:top w:val="outset" w:color="000000" w:sz="8"/>
              <w:left w:val="outset" w:color="000000" w:sz="8"/>
              <w:bottom w:val="outset" w:color="000000" w:sz="8"/>
              <w:right w:val="outset" w:color="000000" w:sz="8"/>
            </w:tcBorders>
            <w:vAlign w:val="center"/>
          </w:tcPr>
          <w:bookmarkStart w:name="13926" w:id="13924"/>
          <w:p>
            <w:pPr>
              <w:spacing w:after="0"/>
              <w:ind w:left="0"/>
              <w:jc w:val="center"/>
            </w:pPr>
            <w:r>
              <w:rPr>
                <w:rFonts w:ascii="Arial"/>
                <w:b/>
                <w:i w:val="false"/>
                <w:color w:val="000000"/>
                <w:sz w:val="15"/>
              </w:rPr>
              <w:t>1514532,00</w:t>
            </w:r>
          </w:p>
          <w:bookmarkEnd w:id="13924"/>
        </w:tc>
        <w:tc>
          <w:tcPr>
            <w:tcW w:w="1417" w:type="dxa"/>
            <w:tcBorders>
              <w:top w:val="outset" w:color="000000" w:sz="8"/>
              <w:left w:val="outset" w:color="000000" w:sz="8"/>
              <w:bottom w:val="outset" w:color="000000" w:sz="8"/>
              <w:right w:val="outset" w:color="000000" w:sz="8"/>
            </w:tcBorders>
            <w:vAlign w:val="center"/>
          </w:tcPr>
          <w:bookmarkStart w:name="13927" w:id="13925"/>
          <w:p>
            <w:pPr>
              <w:spacing w:after="0"/>
              <w:ind w:left="0"/>
              <w:jc w:val="center"/>
            </w:pPr>
            <w:r>
              <w:rPr>
                <w:rFonts w:ascii="Arial"/>
                <w:b/>
                <w:i w:val="false"/>
                <w:color w:val="000000"/>
                <w:sz w:val="15"/>
              </w:rPr>
              <w:t>3140078,04</w:t>
            </w:r>
          </w:p>
          <w:bookmarkEnd w:id="13925"/>
        </w:tc>
        <w:tc>
          <w:tcPr>
            <w:tcW w:w="1417" w:type="dxa"/>
            <w:tcBorders>
              <w:top w:val="outset" w:color="000000" w:sz="8"/>
              <w:left w:val="outset" w:color="000000" w:sz="8"/>
              <w:bottom w:val="outset" w:color="000000" w:sz="8"/>
              <w:right w:val="outset" w:color="000000" w:sz="8"/>
            </w:tcBorders>
            <w:vAlign w:val="center"/>
          </w:tcPr>
          <w:bookmarkStart w:name="13928" w:id="13926"/>
          <w:p>
            <w:pPr>
              <w:spacing w:after="0"/>
              <w:ind w:left="0"/>
              <w:jc w:val="center"/>
            </w:pPr>
            <w:r>
              <w:rPr>
                <w:rFonts w:ascii="Arial"/>
                <w:b/>
                <w:i w:val="false"/>
                <w:color w:val="000000"/>
                <w:sz w:val="15"/>
              </w:rPr>
              <w:t>12711556,66</w:t>
            </w:r>
          </w:p>
          <w:bookmarkEnd w:id="13926"/>
        </w:tc>
        <w:tc>
          <w:tcPr>
            <w:tcW w:w="1194" w:type="dxa"/>
            <w:tcBorders>
              <w:top w:val="outset" w:color="000000" w:sz="8"/>
              <w:left w:val="outset" w:color="000000" w:sz="8"/>
              <w:bottom w:val="outset" w:color="000000" w:sz="8"/>
              <w:right w:val="outset" w:color="000000" w:sz="8"/>
            </w:tcBorders>
            <w:vAlign w:val="center"/>
          </w:tcPr>
          <w:bookmarkStart w:name="13929" w:id="13927"/>
          <w:p>
            <w:pPr>
              <w:spacing w:after="0"/>
              <w:ind w:left="0"/>
              <w:jc w:val="center"/>
            </w:pPr>
            <w:r>
              <w:rPr>
                <w:rFonts w:ascii="Arial"/>
                <w:b/>
                <w:i w:val="false"/>
                <w:color w:val="000000"/>
                <w:sz w:val="15"/>
              </w:rPr>
              <w:t>918380,50</w:t>
            </w:r>
          </w:p>
          <w:bookmarkEnd w:id="13927"/>
        </w:tc>
        <w:tc>
          <w:tcPr>
            <w:tcW w:w="1083" w:type="dxa"/>
            <w:tcBorders>
              <w:top w:val="outset" w:color="000000" w:sz="8"/>
              <w:left w:val="outset" w:color="000000" w:sz="8"/>
              <w:bottom w:val="outset" w:color="000000" w:sz="8"/>
              <w:right w:val="outset" w:color="000000" w:sz="8"/>
            </w:tcBorders>
            <w:vAlign w:val="center"/>
          </w:tcPr>
          <w:bookmarkStart w:name="13930" w:id="13928"/>
          <w:p>
            <w:pPr>
              <w:spacing w:after="0"/>
              <w:ind w:left="0"/>
              <w:jc w:val="center"/>
            </w:pPr>
            <w:r>
              <w:rPr>
                <w:rFonts w:ascii="Arial"/>
                <w:b/>
                <w:i w:val="false"/>
                <w:color w:val="000000"/>
                <w:sz w:val="15"/>
              </w:rPr>
              <w:t>92865,10</w:t>
            </w:r>
          </w:p>
          <w:bookmarkEnd w:id="13928"/>
        </w:tc>
        <w:tc>
          <w:tcPr>
            <w:tcW w:w="1083" w:type="dxa"/>
            <w:tcBorders>
              <w:top w:val="outset" w:color="000000" w:sz="8"/>
              <w:left w:val="outset" w:color="000000" w:sz="8"/>
              <w:bottom w:val="outset" w:color="000000" w:sz="8"/>
              <w:right w:val="outset" w:color="000000" w:sz="8"/>
            </w:tcBorders>
            <w:vAlign w:val="center"/>
          </w:tcPr>
          <w:bookmarkStart w:name="13931" w:id="13929"/>
          <w:p>
            <w:pPr>
              <w:spacing w:after="0"/>
              <w:ind w:left="0"/>
              <w:jc w:val="center"/>
            </w:pPr>
            <w:r>
              <w:rPr>
                <w:rFonts w:ascii="Arial"/>
                <w:b/>
                <w:i w:val="false"/>
                <w:color w:val="000000"/>
                <w:sz w:val="15"/>
              </w:rPr>
              <w:t>43535,20</w:t>
            </w:r>
          </w:p>
          <w:bookmarkEnd w:id="13929"/>
        </w:tc>
        <w:tc>
          <w:tcPr>
            <w:tcW w:w="1417" w:type="dxa"/>
            <w:tcBorders>
              <w:top w:val="outset" w:color="000000" w:sz="8"/>
              <w:left w:val="outset" w:color="000000" w:sz="8"/>
              <w:bottom w:val="outset" w:color="000000" w:sz="8"/>
              <w:right w:val="outset" w:color="000000" w:sz="8"/>
            </w:tcBorders>
            <w:vAlign w:val="center"/>
          </w:tcPr>
          <w:bookmarkStart w:name="13932" w:id="13930"/>
          <w:p>
            <w:pPr>
              <w:spacing w:after="0"/>
              <w:ind w:left="0"/>
              <w:jc w:val="center"/>
            </w:pPr>
            <w:r>
              <w:rPr>
                <w:rFonts w:ascii="Arial"/>
                <w:b/>
                <w:i w:val="false"/>
                <w:color w:val="000000"/>
                <w:sz w:val="15"/>
              </w:rPr>
              <w:t>11793176,16</w:t>
            </w:r>
          </w:p>
          <w:bookmarkEnd w:id="13930"/>
        </w:tc>
        <w:tc>
          <w:tcPr>
            <w:tcW w:w="1417" w:type="dxa"/>
            <w:tcBorders>
              <w:top w:val="outset" w:color="000000" w:sz="8"/>
              <w:left w:val="outset" w:color="000000" w:sz="8"/>
              <w:bottom w:val="outset" w:color="000000" w:sz="8"/>
              <w:right w:val="outset" w:color="000000" w:sz="8"/>
            </w:tcBorders>
            <w:vAlign w:val="center"/>
          </w:tcPr>
          <w:bookmarkStart w:name="13933" w:id="13931"/>
          <w:p>
            <w:pPr>
              <w:spacing w:after="0"/>
              <w:ind w:left="0"/>
              <w:jc w:val="center"/>
            </w:pPr>
            <w:r>
              <w:rPr>
                <w:rFonts w:ascii="Arial"/>
                <w:b/>
                <w:i w:val="false"/>
                <w:color w:val="000000"/>
                <w:sz w:val="15"/>
              </w:rPr>
              <w:t>10279685,16</w:t>
            </w:r>
          </w:p>
          <w:bookmarkEnd w:id="13931"/>
        </w:tc>
        <w:tc>
          <w:tcPr>
            <w:tcW w:w="1417" w:type="dxa"/>
            <w:tcBorders>
              <w:top w:val="outset" w:color="000000" w:sz="8"/>
              <w:left w:val="outset" w:color="000000" w:sz="8"/>
              <w:bottom w:val="outset" w:color="000000" w:sz="8"/>
              <w:right w:val="outset" w:color="000000" w:sz="8"/>
            </w:tcBorders>
            <w:vAlign w:val="center"/>
          </w:tcPr>
          <w:bookmarkStart w:name="13934" w:id="13932"/>
          <w:p>
            <w:pPr>
              <w:spacing w:after="0"/>
              <w:ind w:left="0"/>
              <w:jc w:val="center"/>
            </w:pPr>
            <w:r>
              <w:rPr>
                <w:rFonts w:ascii="Arial"/>
                <w:b/>
                <w:i w:val="false"/>
                <w:color w:val="000000"/>
                <w:sz w:val="15"/>
              </w:rPr>
              <w:t>49110698,70</w:t>
            </w:r>
          </w:p>
          <w:bookmarkEnd w:id="13932"/>
        </w:tc>
      </w:tr>
    </w:tbl>
    <w:bookmarkStart w:name="13935" w:id="13933"/>
    <w:p>
      <w:pPr>
        <w:spacing w:after="0"/>
        <w:ind w:firstLine="240"/>
        <w:jc w:val="left"/>
      </w:pPr>
      <w:r>
        <w:rPr>
          <w:rFonts w:ascii="Arial"/>
          <w:b w:val="false"/>
          <w:i w:val="false"/>
          <w:color w:val="000000"/>
          <w:sz w:val="15"/>
        </w:rPr>
        <w:t>1 Заповнюється у разі прийняття відповідною місцевою радою рішення про застосування ПЦМ у бюджетному процесі.</w:t>
      </w:r>
    </w:p>
    <w:bookmarkEnd w:id="13933"/>
    <w:bookmarkStart w:name="13936" w:id="13934"/>
    <w:p>
      <w:pPr>
        <w:spacing w:after="0"/>
        <w:ind w:firstLine="240"/>
        <w:jc w:val="left"/>
      </w:pPr>
      <w:r>
        <w:rPr>
          <w:rFonts w:ascii="Arial"/>
          <w:b w:val="false"/>
          <w:i w:val="false"/>
          <w:color w:val="000000"/>
          <w:sz w:val="15"/>
        </w:rPr>
        <w:t>Структура коду програмної класифікації видатків та кредитування місцевих бюджетів затверджена</w:t>
      </w:r>
      <w:r>
        <w:rPr>
          <w:rFonts w:ascii="Arial"/>
          <w:b w:val="false"/>
          <w:i w:val="false"/>
          <w:color w:val="000000"/>
          <w:sz w:val="18"/>
        </w:rPr>
        <w:t xml:space="preserve"> </w:t>
      </w:r>
      <w:r>
        <w:rPr>
          <w:rFonts w:ascii="Arial"/>
          <w:b w:val="false"/>
          <w:i w:val="false"/>
          <w:color w:val="0000ff"/>
          <w:sz w:val="15"/>
        </w:rPr>
        <w:t>наказом Міністерства фінансів України від 02.12.2014 N 1195</w:t>
      </w:r>
      <w:r>
        <w:rPr>
          <w:rFonts w:ascii="Arial"/>
          <w:b w:val="false"/>
          <w:i w:val="false"/>
          <w:color w:val="000000"/>
          <w:sz w:val="18"/>
        </w:rPr>
        <w:t xml:space="preserve"> </w:t>
      </w:r>
      <w:r>
        <w:rPr>
          <w:rFonts w:ascii="Arial"/>
          <w:b w:val="false"/>
          <w:i w:val="false"/>
          <w:color w:val="000000"/>
          <w:sz w:val="15"/>
        </w:rPr>
        <w:t>(зі змінами).</w:t>
      </w:r>
    </w:p>
    <w:bookmarkEnd w:id="13934"/>
    <w:bookmarkStart w:name="13937" w:id="13935"/>
    <w:p>
      <w:pPr>
        <w:spacing w:after="0"/>
        <w:ind w:firstLine="240"/>
        <w:jc w:val="left"/>
      </w:pPr>
      <w:r>
        <w:rPr>
          <w:rFonts w:ascii="Arial"/>
          <w:b w:val="false"/>
          <w:i w:val="false"/>
          <w:color w:val="000000"/>
          <w:sz w:val="15"/>
        </w:rPr>
        <w:t>2 Код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 затвердженої</w:t>
      </w:r>
      <w:r>
        <w:rPr>
          <w:rFonts w:ascii="Arial"/>
          <w:b w:val="false"/>
          <w:i w:val="false"/>
          <w:color w:val="000000"/>
          <w:sz w:val="18"/>
        </w:rPr>
        <w:t xml:space="preserve"> </w:t>
      </w:r>
      <w:r>
        <w:rPr>
          <w:rFonts w:ascii="Arial"/>
          <w:b w:val="false"/>
          <w:i w:val="false"/>
          <w:color w:val="0000ff"/>
          <w:sz w:val="15"/>
        </w:rPr>
        <w:t>наказом Міністерства фінансів України від 02.12.2014 N 1195</w:t>
      </w:r>
      <w:r>
        <w:rPr>
          <w:rFonts w:ascii="Arial"/>
          <w:b w:val="false"/>
          <w:i w:val="false"/>
          <w:color w:val="000000"/>
          <w:sz w:val="18"/>
        </w:rPr>
        <w:t xml:space="preserve"> </w:t>
      </w:r>
      <w:r>
        <w:rPr>
          <w:rFonts w:ascii="Arial"/>
          <w:b w:val="false"/>
          <w:i w:val="false"/>
          <w:color w:val="000000"/>
          <w:sz w:val="15"/>
        </w:rPr>
        <w:t>(зі змінами).</w:t>
      </w:r>
    </w:p>
    <w:bookmarkEnd w:id="13935"/>
    <w:bookmarkStart w:name="13938" w:id="13936"/>
    <w:p>
      <w:pPr>
        <w:spacing w:after="0"/>
        <w:ind w:firstLine="240"/>
        <w:jc w:val="left"/>
      </w:pPr>
      <w:r>
        <w:rPr>
          <w:rFonts w:ascii="Arial"/>
          <w:b w:val="false"/>
          <w:i w:val="false"/>
          <w:color w:val="000000"/>
          <w:sz w:val="15"/>
        </w:rPr>
        <w:t>3 Код функціональної класифікації видатків та кредитування бюджету, затвердженої</w:t>
      </w:r>
      <w:r>
        <w:rPr>
          <w:rFonts w:ascii="Arial"/>
          <w:b w:val="false"/>
          <w:i w:val="false"/>
          <w:color w:val="000000"/>
          <w:sz w:val="18"/>
        </w:rPr>
        <w:t xml:space="preserve"> </w:t>
      </w:r>
      <w:r>
        <w:rPr>
          <w:rFonts w:ascii="Arial"/>
          <w:b w:val="false"/>
          <w:i w:val="false"/>
          <w:color w:val="0000ff"/>
          <w:sz w:val="15"/>
        </w:rPr>
        <w:t>наказом Міністерства фінансів України від 14.01.2011 N 11</w:t>
      </w:r>
      <w:r>
        <w:rPr>
          <w:rFonts w:ascii="Arial"/>
          <w:b w:val="false"/>
          <w:i w:val="false"/>
          <w:color w:val="000000"/>
          <w:sz w:val="18"/>
        </w:rPr>
        <w:t xml:space="preserve"> </w:t>
      </w:r>
      <w:r>
        <w:rPr>
          <w:rFonts w:ascii="Arial"/>
          <w:b w:val="false"/>
          <w:i w:val="false"/>
          <w:color w:val="000000"/>
          <w:sz w:val="15"/>
        </w:rPr>
        <w:t>(зі змінами).</w:t>
      </w:r>
    </w:p>
    <w:bookmarkEnd w:id="13936"/>
    <w:bookmarkStart w:name="13939" w:id="13937"/>
    <w:p>
      <w:pPr>
        <w:spacing w:after="0"/>
        <w:ind w:firstLine="240"/>
        <w:jc w:val="left"/>
      </w:pPr>
    </w:p>
    <w:bookmarkEnd w:id="13937"/>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13940" w:id="13938"/>
          <w:p>
            <w:pPr>
              <w:spacing w:after="0"/>
              <w:ind w:left="0"/>
              <w:jc w:val="center"/>
            </w:pPr>
            <w:r>
              <w:rPr>
                <w:rFonts w:ascii="Arial"/>
                <w:b/>
                <w:i w:val="false"/>
                <w:color w:val="000000"/>
                <w:sz w:val="15"/>
              </w:rPr>
              <w:t>Київський міський голова</w:t>
            </w:r>
          </w:p>
          <w:bookmarkEnd w:id="13938"/>
        </w:tc>
        <w:tc>
          <w:tcPr>
            <w:tcW w:w="5540" w:type="dxa"/>
            <w:tcBorders/>
            <w:vAlign w:val="center"/>
          </w:tcPr>
          <w:bookmarkStart w:name="13941" w:id="13939"/>
          <w:p>
            <w:pPr>
              <w:spacing w:after="0"/>
              <w:ind w:left="0"/>
              <w:jc w:val="center"/>
            </w:pPr>
            <w:r>
              <w:rPr>
                <w:rFonts w:ascii="Arial"/>
                <w:b/>
                <w:i w:val="false"/>
                <w:color w:val="000000"/>
                <w:sz w:val="15"/>
              </w:rPr>
              <w:t>В. Кличко</w:t>
            </w:r>
          </w:p>
          <w:bookmarkEnd w:id="13939"/>
        </w:tc>
      </w:tr>
    </w:tbl>
    <w:bookmarkStart w:name="13942" w:id="13940"/>
    <w:p>
      <w:pPr>
        <w:spacing w:after="0"/>
        <w:ind w:firstLine="240"/>
        <w:jc w:val="left"/>
      </w:pPr>
    </w:p>
    <w:bookmarkEnd w:id="13940"/>
    <w:bookmarkStart w:name="13943" w:id="13941"/>
    <w:p>
      <w:pPr>
        <w:spacing w:after="0"/>
        <w:ind w:firstLine="240"/>
        <w:jc w:val="right"/>
      </w:pPr>
      <w:r>
        <w:rPr>
          <w:rFonts w:ascii="Arial"/>
          <w:b w:val="false"/>
          <w:i w:val="false"/>
          <w:color w:val="000000"/>
          <w:sz w:val="18"/>
        </w:rPr>
        <w:t>Додаток 4</w:t>
      </w:r>
      <w:r>
        <w:br/>
      </w:r>
      <w:r>
        <w:rPr>
          <w:rFonts w:ascii="Arial"/>
          <w:b w:val="false"/>
          <w:i w:val="false"/>
          <w:color w:val="000000"/>
          <w:sz w:val="18"/>
        </w:rPr>
        <w:t>до рішення Київської міської ради</w:t>
      </w:r>
      <w:r>
        <w:br/>
      </w:r>
      <w:r>
        <w:rPr>
          <w:rFonts w:ascii="Arial"/>
          <w:b w:val="false"/>
          <w:i w:val="false"/>
          <w:color w:val="000000"/>
          <w:sz w:val="18"/>
        </w:rPr>
        <w:t>"Про бюджет міста Києва на 2018 рік"</w:t>
      </w:r>
      <w:r>
        <w:br/>
      </w:r>
      <w:r>
        <w:rPr>
          <w:rFonts w:ascii="Arial"/>
          <w:b w:val="false"/>
          <w:i w:val="false"/>
          <w:color w:val="000000"/>
          <w:sz w:val="18"/>
        </w:rPr>
        <w:t>21.12.2017 N 1043/4050</w:t>
      </w:r>
    </w:p>
    <w:bookmarkEnd w:id="13941"/>
    <w:bookmarkStart w:name="13944" w:id="13942"/>
    <w:p>
      <w:pPr>
        <w:pStyle w:val="Heading3"/>
        <w:spacing w:after="0"/>
        <w:ind w:left="0"/>
        <w:jc w:val="center"/>
      </w:pPr>
      <w:r>
        <w:rPr>
          <w:rFonts w:ascii="Arial"/>
          <w:color w:val="000000"/>
          <w:sz w:val="27"/>
        </w:rPr>
        <w:t>Повернення кредитів до бюджету міста Києва та розподіл надання кредитів з бюджету міста Києва у 2018 році</w:t>
      </w:r>
    </w:p>
    <w:bookmarkEnd w:id="13942"/>
    <w:bookmarkStart w:name="13945" w:id="13943"/>
    <w:p>
      <w:pPr>
        <w:spacing w:after="0"/>
        <w:ind w:firstLine="240"/>
        <w:jc w:val="left"/>
      </w:pPr>
      <w:r>
        <w:rPr>
          <w:rFonts w:ascii="Arial"/>
          <w:b w:val="false"/>
          <w:i w:val="false"/>
          <w:color w:val="000000"/>
          <w:sz w:val="18"/>
        </w:rPr>
        <w:t>тис. грн</w:t>
      </w:r>
    </w:p>
    <w:bookmarkEnd w:id="1394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39"/>
        <w:gridCol w:w="805"/>
        <w:gridCol w:w="805"/>
        <w:gridCol w:w="494"/>
        <w:gridCol w:w="672"/>
        <w:gridCol w:w="672"/>
        <w:gridCol w:w="672"/>
        <w:gridCol w:w="672"/>
        <w:gridCol w:w="338"/>
        <w:gridCol w:w="1039"/>
        <w:gridCol w:w="338"/>
        <w:gridCol w:w="1039"/>
        <w:gridCol w:w="672"/>
        <w:gridCol w:w="1039"/>
        <w:gridCol w:w="672"/>
        <w:gridCol w:w="1039"/>
      </w:tblGrid>
      <w:tr>
        <w:trPr>
          <w:trHeight w:val="45" w:hRule="atLeast"/>
        </w:trPr>
        <w:tc>
          <w:tcPr>
            <w:tcW w:w="1139" w:type="dxa"/>
            <w:vMerge w:val="restart"/>
            <w:tcBorders>
              <w:top w:val="outset" w:color="000000" w:sz="8"/>
              <w:left w:val="outset" w:color="000000" w:sz="8"/>
              <w:bottom w:val="outset" w:color="000000" w:sz="8"/>
              <w:right w:val="outset" w:color="000000" w:sz="8"/>
            </w:tcBorders>
            <w:vAlign w:val="center"/>
          </w:tcPr>
          <w:bookmarkStart w:name="13946" w:id="13944"/>
          <w:p>
            <w:pPr>
              <w:spacing w:after="0"/>
              <w:ind w:left="0"/>
              <w:jc w:val="center"/>
            </w:pPr>
            <w:r>
              <w:rPr>
                <w:rFonts w:ascii="Arial"/>
                <w:b w:val="false"/>
                <w:i w:val="false"/>
                <w:color w:val="000000"/>
                <w:sz w:val="15"/>
              </w:rPr>
              <w:t>Код</w:t>
            </w:r>
            <w:r>
              <w:rPr>
                <w:rFonts w:ascii="Arial"/>
                <w:b w:val="false"/>
                <w:i w:val="false"/>
                <w:color w:val="000000"/>
                <w:sz w:val="15"/>
              </w:rPr>
              <w:t xml:space="preserve"> </w:t>
            </w:r>
            <w:r>
              <w:rPr>
                <w:rFonts w:ascii="Arial"/>
                <w:b w:val="false"/>
                <w:i w:val="false"/>
                <w:color w:val="0000ff"/>
                <w:sz w:val="15"/>
              </w:rPr>
              <w:t>програмної класифікації видатків та кредитування місцевих бюджетів</w:t>
            </w:r>
          </w:p>
          <w:bookmarkEnd w:id="13944"/>
        </w:tc>
        <w:tc>
          <w:tcPr>
            <w:tcW w:w="805" w:type="dxa"/>
            <w:vMerge w:val="restart"/>
            <w:tcBorders>
              <w:top w:val="outset" w:color="000000" w:sz="8"/>
              <w:left w:val="outset" w:color="000000" w:sz="8"/>
              <w:bottom w:val="outset" w:color="000000" w:sz="8"/>
              <w:right w:val="outset" w:color="000000" w:sz="8"/>
            </w:tcBorders>
            <w:vAlign w:val="center"/>
          </w:tcPr>
          <w:bookmarkStart w:name="13947" w:id="13945"/>
          <w:p>
            <w:pPr>
              <w:spacing w:after="0"/>
              <w:ind w:left="0"/>
              <w:jc w:val="center"/>
            </w:pPr>
            <w:r>
              <w:rPr>
                <w:rFonts w:ascii="Arial"/>
                <w:b w:val="false"/>
                <w:i w:val="false"/>
                <w:color w:val="000000"/>
                <w:sz w:val="15"/>
              </w:rPr>
              <w:t>Код</w:t>
            </w:r>
            <w:r>
              <w:rPr>
                <w:rFonts w:ascii="Arial"/>
                <w:b w:val="false"/>
                <w:i w:val="false"/>
                <w:color w:val="000000"/>
                <w:sz w:val="15"/>
              </w:rPr>
              <w:t xml:space="preserve"> </w:t>
            </w:r>
            <w:r>
              <w:rPr>
                <w:rFonts w:ascii="Arial"/>
                <w:b w:val="false"/>
                <w:i w:val="false"/>
                <w:color w:val="0000ff"/>
                <w:sz w:val="15"/>
              </w:rPr>
              <w:t>ТПКВКМБ /ТКВКБМС</w:t>
            </w:r>
          </w:p>
          <w:bookmarkEnd w:id="13945"/>
        </w:tc>
        <w:tc>
          <w:tcPr>
            <w:tcW w:w="805" w:type="dxa"/>
            <w:vMerge w:val="restart"/>
            <w:tcBorders>
              <w:top w:val="outset" w:color="000000" w:sz="8"/>
              <w:left w:val="outset" w:color="000000" w:sz="8"/>
              <w:bottom w:val="outset" w:color="000000" w:sz="8"/>
              <w:right w:val="outset" w:color="000000" w:sz="8"/>
            </w:tcBorders>
            <w:vAlign w:val="center"/>
          </w:tcPr>
          <w:bookmarkStart w:name="13948" w:id="13946"/>
          <w:p>
            <w:pPr>
              <w:spacing w:after="0"/>
              <w:ind w:left="0"/>
              <w:jc w:val="center"/>
            </w:pPr>
            <w:r>
              <w:rPr>
                <w:rFonts w:ascii="Arial"/>
                <w:b w:val="false"/>
                <w:i w:val="false"/>
                <w:color w:val="000000"/>
                <w:sz w:val="15"/>
              </w:rPr>
              <w:t>Код</w:t>
            </w:r>
            <w:r>
              <w:rPr>
                <w:rFonts w:ascii="Arial"/>
                <w:b w:val="false"/>
                <w:i w:val="false"/>
                <w:color w:val="000000"/>
                <w:sz w:val="15"/>
              </w:rPr>
              <w:t xml:space="preserve"> </w:t>
            </w:r>
            <w:r>
              <w:rPr>
                <w:rFonts w:ascii="Arial"/>
                <w:b w:val="false"/>
                <w:i w:val="false"/>
                <w:color w:val="0000ff"/>
                <w:sz w:val="15"/>
              </w:rPr>
              <w:t>ФКВКБ</w:t>
            </w:r>
          </w:p>
          <w:bookmarkEnd w:id="13946"/>
        </w:tc>
        <w:tc>
          <w:tcPr>
            <w:tcW w:w="494" w:type="dxa"/>
            <w:vMerge w:val="restart"/>
            <w:tcBorders>
              <w:top w:val="outset" w:color="000000" w:sz="8"/>
              <w:left w:val="outset" w:color="000000" w:sz="8"/>
              <w:bottom w:val="outset" w:color="000000" w:sz="8"/>
              <w:right w:val="outset" w:color="000000" w:sz="8"/>
            </w:tcBorders>
            <w:vAlign w:val="center"/>
          </w:tcPr>
          <w:bookmarkStart w:name="13949" w:id="13947"/>
          <w:p>
            <w:pPr>
              <w:spacing w:after="0"/>
              <w:ind w:left="0"/>
              <w:jc w:val="center"/>
            </w:pPr>
            <w:r>
              <w:rPr>
                <w:rFonts w:ascii="Arial"/>
                <w:b w:val="false"/>
                <w:i w:val="false"/>
                <w:color w:val="000000"/>
                <w:sz w:val="15"/>
              </w:rPr>
              <w:t>Найменування головного розпорядника, відповідального виконавця, бюджетної програми або напряму видатків</w:t>
            </w:r>
            <w:r>
              <w:br/>
            </w:r>
            <w:r>
              <w:rPr>
                <w:rFonts w:ascii="Arial"/>
                <w:b w:val="false"/>
                <w:i w:val="false"/>
                <w:color w:val="000000"/>
                <w:sz w:val="15"/>
              </w:rPr>
              <w:t>згідно з</w:t>
            </w:r>
            <w:r>
              <w:rPr>
                <w:rFonts w:ascii="Arial"/>
                <w:b w:val="false"/>
                <w:i w:val="false"/>
                <w:color w:val="000000"/>
                <w:sz w:val="15"/>
              </w:rPr>
              <w:t xml:space="preserve"> </w:t>
            </w:r>
            <w:r>
              <w:rPr>
                <w:rFonts w:ascii="Arial"/>
                <w:b w:val="false"/>
                <w:i w:val="false"/>
                <w:color w:val="0000ff"/>
                <w:sz w:val="15"/>
              </w:rPr>
              <w:t>типовою відомчою</w:t>
            </w:r>
            <w:r>
              <w:rPr>
                <w:rFonts w:ascii="Arial"/>
                <w:b w:val="false"/>
                <w:i w:val="false"/>
                <w:color w:val="000000"/>
                <w:sz w:val="15"/>
              </w:rPr>
              <w:t xml:space="preserve"> </w:t>
            </w:r>
            <w:r>
              <w:rPr>
                <w:rFonts w:ascii="Arial"/>
                <w:b w:val="false"/>
                <w:i w:val="false"/>
                <w:color w:val="000000"/>
                <w:sz w:val="15"/>
              </w:rPr>
              <w:t>/</w:t>
            </w:r>
            <w:r>
              <w:br/>
            </w:r>
            <w:r>
              <w:rPr>
                <w:rFonts w:ascii="Arial"/>
                <w:b w:val="false"/>
                <w:i w:val="false"/>
                <w:color w:val="0000ff"/>
                <w:sz w:val="15"/>
              </w:rPr>
              <w:t>ТПКВКМБ /</w:t>
            </w:r>
            <w:r>
              <w:br/>
            </w:r>
            <w:r>
              <w:rPr>
                <w:rFonts w:ascii="Arial"/>
                <w:b w:val="false"/>
                <w:i w:val="false"/>
                <w:color w:val="0000ff"/>
                <w:sz w:val="15"/>
              </w:rPr>
              <w:t>ТКВКБМС</w:t>
            </w:r>
          </w:p>
          <w:bookmarkEnd w:id="13947"/>
        </w:tc>
        <w:tc>
          <w:tcPr>
            <w:tcW w:w="0" w:type="auto"/>
            <w:gridSpan w:val="4"/>
            <w:tcBorders>
              <w:top w:val="outset" w:color="000000" w:sz="8"/>
              <w:left w:val="outset" w:color="000000" w:sz="8"/>
              <w:bottom w:val="outset" w:color="000000" w:sz="8"/>
              <w:right w:val="outset" w:color="000000" w:sz="8"/>
            </w:tcBorders>
            <w:vAlign w:val="center"/>
          </w:tcPr>
          <w:bookmarkStart w:name="13950" w:id="13948"/>
          <w:p>
            <w:pPr>
              <w:spacing w:after="0"/>
              <w:ind w:left="0"/>
              <w:jc w:val="center"/>
            </w:pPr>
            <w:r>
              <w:rPr>
                <w:rFonts w:ascii="Arial"/>
                <w:b w:val="false"/>
                <w:i w:val="false"/>
                <w:color w:val="000000"/>
                <w:sz w:val="15"/>
              </w:rPr>
              <w:t>Надання кредитів</w:t>
            </w:r>
          </w:p>
          <w:bookmarkEnd w:id="13948"/>
        </w:tc>
        <w:tc>
          <w:tcPr>
            <w:tcW w:w="0" w:type="auto"/>
            <w:gridSpan w:val="4"/>
            <w:tcBorders>
              <w:top w:val="outset" w:color="000000" w:sz="8"/>
              <w:left w:val="outset" w:color="000000" w:sz="8"/>
              <w:bottom w:val="outset" w:color="000000" w:sz="8"/>
              <w:right w:val="outset" w:color="000000" w:sz="8"/>
            </w:tcBorders>
            <w:vAlign w:val="center"/>
          </w:tcPr>
          <w:bookmarkStart w:name="13951" w:id="13949"/>
          <w:p>
            <w:pPr>
              <w:spacing w:after="0"/>
              <w:ind w:left="0"/>
              <w:jc w:val="center"/>
            </w:pPr>
            <w:r>
              <w:rPr>
                <w:rFonts w:ascii="Arial"/>
                <w:b w:val="false"/>
                <w:i w:val="false"/>
                <w:color w:val="000000"/>
                <w:sz w:val="15"/>
              </w:rPr>
              <w:t>Повернення кредитів</w:t>
            </w:r>
          </w:p>
          <w:bookmarkEnd w:id="13949"/>
        </w:tc>
        <w:tc>
          <w:tcPr>
            <w:tcW w:w="0" w:type="auto"/>
            <w:gridSpan w:val="4"/>
            <w:tcBorders>
              <w:top w:val="outset" w:color="000000" w:sz="8"/>
              <w:left w:val="outset" w:color="000000" w:sz="8"/>
              <w:bottom w:val="outset" w:color="000000" w:sz="8"/>
              <w:right w:val="outset" w:color="000000" w:sz="8"/>
            </w:tcBorders>
            <w:vAlign w:val="center"/>
          </w:tcPr>
          <w:bookmarkStart w:name="13952" w:id="13950"/>
          <w:p>
            <w:pPr>
              <w:spacing w:after="0"/>
              <w:ind w:left="0"/>
              <w:jc w:val="center"/>
            </w:pPr>
            <w:r>
              <w:rPr>
                <w:rFonts w:ascii="Arial"/>
                <w:b w:val="false"/>
                <w:i w:val="false"/>
                <w:color w:val="000000"/>
                <w:sz w:val="15"/>
              </w:rPr>
              <w:t>Кредитування-всього</w:t>
            </w:r>
          </w:p>
          <w:bookmarkEnd w:id="1395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72" w:type="dxa"/>
            <w:vMerge w:val="restart"/>
            <w:tcBorders>
              <w:top w:val="outset" w:color="000000" w:sz="8"/>
              <w:left w:val="outset" w:color="000000" w:sz="8"/>
              <w:bottom w:val="outset" w:color="000000" w:sz="8"/>
              <w:right w:val="outset" w:color="000000" w:sz="8"/>
            </w:tcBorders>
            <w:vAlign w:val="center"/>
          </w:tcPr>
          <w:bookmarkStart w:name="13953" w:id="13951"/>
          <w:p>
            <w:pPr>
              <w:spacing w:after="0"/>
              <w:ind w:left="0"/>
              <w:jc w:val="center"/>
            </w:pPr>
            <w:r>
              <w:rPr>
                <w:rFonts w:ascii="Arial"/>
                <w:b w:val="false"/>
                <w:i w:val="false"/>
                <w:color w:val="000000"/>
                <w:sz w:val="15"/>
              </w:rPr>
              <w:t>Загальний фонд</w:t>
            </w:r>
          </w:p>
          <w:bookmarkEnd w:id="13951"/>
        </w:tc>
        <w:tc>
          <w:tcPr>
            <w:tcW w:w="672" w:type="dxa"/>
            <w:vMerge w:val="restart"/>
            <w:tcBorders>
              <w:top w:val="outset" w:color="000000" w:sz="8"/>
              <w:left w:val="outset" w:color="000000" w:sz="8"/>
              <w:bottom w:val="outset" w:color="000000" w:sz="8"/>
              <w:right w:val="outset" w:color="000000" w:sz="8"/>
            </w:tcBorders>
            <w:vAlign w:val="center"/>
          </w:tcPr>
          <w:bookmarkStart w:name="13954" w:id="13952"/>
          <w:p>
            <w:pPr>
              <w:spacing w:after="0"/>
              <w:ind w:left="0"/>
              <w:jc w:val="center"/>
            </w:pPr>
            <w:r>
              <w:rPr>
                <w:rFonts w:ascii="Arial"/>
                <w:b w:val="false"/>
                <w:i w:val="false"/>
                <w:color w:val="000000"/>
                <w:sz w:val="15"/>
              </w:rPr>
              <w:t>Спеціальний фонд</w:t>
            </w:r>
          </w:p>
          <w:bookmarkEnd w:id="13952"/>
        </w:tc>
        <w:tc>
          <w:tcPr>
            <w:tcW w:w="672" w:type="dxa"/>
            <w:tcBorders>
              <w:top w:val="outset" w:color="000000" w:sz="8"/>
              <w:left w:val="outset" w:color="000000" w:sz="8"/>
              <w:bottom w:val="outset" w:color="000000" w:sz="8"/>
              <w:right w:val="outset" w:color="000000" w:sz="8"/>
            </w:tcBorders>
            <w:vAlign w:val="center"/>
          </w:tcPr>
          <w:bookmarkStart w:name="13955" w:id="13953"/>
          <w:p>
            <w:pPr>
              <w:spacing w:after="0"/>
              <w:ind w:left="0"/>
              <w:jc w:val="center"/>
            </w:pPr>
            <w:r>
              <w:rPr>
                <w:rFonts w:ascii="Arial"/>
                <w:b w:val="false"/>
                <w:i/>
                <w:color w:val="000000"/>
                <w:sz w:val="15"/>
              </w:rPr>
              <w:t>з них</w:t>
            </w:r>
          </w:p>
          <w:bookmarkEnd w:id="13953"/>
        </w:tc>
        <w:tc>
          <w:tcPr>
            <w:tcW w:w="672" w:type="dxa"/>
            <w:vMerge w:val="restart"/>
            <w:tcBorders>
              <w:top w:val="outset" w:color="000000" w:sz="8"/>
              <w:left w:val="outset" w:color="000000" w:sz="8"/>
              <w:bottom w:val="outset" w:color="000000" w:sz="8"/>
              <w:right w:val="outset" w:color="000000" w:sz="8"/>
            </w:tcBorders>
            <w:vAlign w:val="center"/>
          </w:tcPr>
          <w:bookmarkStart w:name="13956" w:id="13954"/>
          <w:p>
            <w:pPr>
              <w:spacing w:after="0"/>
              <w:ind w:left="0"/>
              <w:jc w:val="center"/>
            </w:pPr>
            <w:r>
              <w:rPr>
                <w:rFonts w:ascii="Arial"/>
                <w:b w:val="false"/>
                <w:i w:val="false"/>
                <w:color w:val="000000"/>
                <w:sz w:val="15"/>
              </w:rPr>
              <w:t>Разом</w:t>
            </w:r>
          </w:p>
          <w:bookmarkEnd w:id="13954"/>
        </w:tc>
        <w:tc>
          <w:tcPr>
            <w:tcW w:w="338" w:type="dxa"/>
            <w:vMerge w:val="restart"/>
            <w:tcBorders>
              <w:top w:val="outset" w:color="000000" w:sz="8"/>
              <w:left w:val="outset" w:color="000000" w:sz="8"/>
              <w:bottom w:val="outset" w:color="000000" w:sz="8"/>
              <w:right w:val="outset" w:color="000000" w:sz="8"/>
            </w:tcBorders>
            <w:vAlign w:val="center"/>
          </w:tcPr>
          <w:bookmarkStart w:name="13957" w:id="13955"/>
          <w:p>
            <w:pPr>
              <w:spacing w:after="0"/>
              <w:ind w:left="0"/>
              <w:jc w:val="center"/>
            </w:pPr>
            <w:r>
              <w:rPr>
                <w:rFonts w:ascii="Arial"/>
                <w:b w:val="false"/>
                <w:i w:val="false"/>
                <w:color w:val="000000"/>
                <w:sz w:val="15"/>
              </w:rPr>
              <w:t>Загальний фонд</w:t>
            </w:r>
          </w:p>
          <w:bookmarkEnd w:id="13955"/>
        </w:tc>
        <w:tc>
          <w:tcPr>
            <w:tcW w:w="1039" w:type="dxa"/>
            <w:vMerge w:val="restart"/>
            <w:tcBorders>
              <w:top w:val="outset" w:color="000000" w:sz="8"/>
              <w:left w:val="outset" w:color="000000" w:sz="8"/>
              <w:bottom w:val="outset" w:color="000000" w:sz="8"/>
              <w:right w:val="outset" w:color="000000" w:sz="8"/>
            </w:tcBorders>
            <w:vAlign w:val="center"/>
          </w:tcPr>
          <w:bookmarkStart w:name="13958" w:id="13956"/>
          <w:p>
            <w:pPr>
              <w:spacing w:after="0"/>
              <w:ind w:left="0"/>
              <w:jc w:val="center"/>
            </w:pPr>
            <w:r>
              <w:rPr>
                <w:rFonts w:ascii="Arial"/>
                <w:b w:val="false"/>
                <w:i w:val="false"/>
                <w:color w:val="000000"/>
                <w:sz w:val="15"/>
              </w:rPr>
              <w:t>Спеціальний фонд</w:t>
            </w:r>
          </w:p>
          <w:bookmarkEnd w:id="13956"/>
        </w:tc>
        <w:tc>
          <w:tcPr>
            <w:tcW w:w="338" w:type="dxa"/>
            <w:tcBorders>
              <w:top w:val="outset" w:color="000000" w:sz="8"/>
              <w:left w:val="outset" w:color="000000" w:sz="8"/>
              <w:bottom w:val="outset" w:color="000000" w:sz="8"/>
              <w:right w:val="outset" w:color="000000" w:sz="8"/>
            </w:tcBorders>
            <w:vAlign w:val="center"/>
          </w:tcPr>
          <w:bookmarkStart w:name="13959" w:id="13957"/>
          <w:p>
            <w:pPr>
              <w:spacing w:after="0"/>
              <w:ind w:left="0"/>
              <w:jc w:val="center"/>
            </w:pPr>
            <w:r>
              <w:rPr>
                <w:rFonts w:ascii="Arial"/>
                <w:b w:val="false"/>
                <w:i/>
                <w:color w:val="000000"/>
                <w:sz w:val="15"/>
              </w:rPr>
              <w:t>з них</w:t>
            </w:r>
          </w:p>
          <w:bookmarkEnd w:id="13957"/>
        </w:tc>
        <w:tc>
          <w:tcPr>
            <w:tcW w:w="1039" w:type="dxa"/>
            <w:vMerge w:val="restart"/>
            <w:tcBorders>
              <w:top w:val="outset" w:color="000000" w:sz="8"/>
              <w:left w:val="outset" w:color="000000" w:sz="8"/>
              <w:bottom w:val="outset" w:color="000000" w:sz="8"/>
              <w:right w:val="outset" w:color="000000" w:sz="8"/>
            </w:tcBorders>
            <w:vAlign w:val="center"/>
          </w:tcPr>
          <w:bookmarkStart w:name="13960" w:id="13958"/>
          <w:p>
            <w:pPr>
              <w:spacing w:after="0"/>
              <w:ind w:left="0"/>
              <w:jc w:val="center"/>
            </w:pPr>
            <w:r>
              <w:rPr>
                <w:rFonts w:ascii="Arial"/>
                <w:b w:val="false"/>
                <w:i w:val="false"/>
                <w:color w:val="000000"/>
                <w:sz w:val="15"/>
              </w:rPr>
              <w:t>Разом</w:t>
            </w:r>
          </w:p>
          <w:bookmarkEnd w:id="13958"/>
        </w:tc>
        <w:tc>
          <w:tcPr>
            <w:tcW w:w="672" w:type="dxa"/>
            <w:vMerge w:val="restart"/>
            <w:tcBorders>
              <w:top w:val="outset" w:color="000000" w:sz="8"/>
              <w:left w:val="outset" w:color="000000" w:sz="8"/>
              <w:bottom w:val="outset" w:color="000000" w:sz="8"/>
              <w:right w:val="outset" w:color="000000" w:sz="8"/>
            </w:tcBorders>
            <w:vAlign w:val="center"/>
          </w:tcPr>
          <w:bookmarkStart w:name="13961" w:id="13959"/>
          <w:p>
            <w:pPr>
              <w:spacing w:after="0"/>
              <w:ind w:left="0"/>
              <w:jc w:val="center"/>
            </w:pPr>
            <w:r>
              <w:rPr>
                <w:rFonts w:ascii="Arial"/>
                <w:b w:val="false"/>
                <w:i w:val="false"/>
                <w:color w:val="000000"/>
                <w:sz w:val="15"/>
              </w:rPr>
              <w:t>Загальний фонд</w:t>
            </w:r>
          </w:p>
          <w:bookmarkEnd w:id="13959"/>
        </w:tc>
        <w:tc>
          <w:tcPr>
            <w:tcW w:w="1039" w:type="dxa"/>
            <w:vMerge w:val="restart"/>
            <w:tcBorders>
              <w:top w:val="outset" w:color="000000" w:sz="8"/>
              <w:left w:val="outset" w:color="000000" w:sz="8"/>
              <w:bottom w:val="outset" w:color="000000" w:sz="8"/>
              <w:right w:val="outset" w:color="000000" w:sz="8"/>
            </w:tcBorders>
            <w:vAlign w:val="center"/>
          </w:tcPr>
          <w:bookmarkStart w:name="13962" w:id="13960"/>
          <w:p>
            <w:pPr>
              <w:spacing w:after="0"/>
              <w:ind w:left="0"/>
              <w:jc w:val="center"/>
            </w:pPr>
            <w:r>
              <w:rPr>
                <w:rFonts w:ascii="Arial"/>
                <w:b w:val="false"/>
                <w:i w:val="false"/>
                <w:color w:val="000000"/>
                <w:sz w:val="15"/>
              </w:rPr>
              <w:t>Спеціальний фонд</w:t>
            </w:r>
          </w:p>
          <w:bookmarkEnd w:id="13960"/>
        </w:tc>
        <w:tc>
          <w:tcPr>
            <w:tcW w:w="672" w:type="dxa"/>
            <w:tcBorders>
              <w:top w:val="outset" w:color="000000" w:sz="8"/>
              <w:left w:val="outset" w:color="000000" w:sz="8"/>
              <w:bottom w:val="outset" w:color="000000" w:sz="8"/>
              <w:right w:val="outset" w:color="000000" w:sz="8"/>
            </w:tcBorders>
            <w:vAlign w:val="center"/>
          </w:tcPr>
          <w:bookmarkStart w:name="13963" w:id="13961"/>
          <w:p>
            <w:pPr>
              <w:spacing w:after="0"/>
              <w:ind w:left="0"/>
              <w:jc w:val="center"/>
            </w:pPr>
            <w:r>
              <w:rPr>
                <w:rFonts w:ascii="Arial"/>
                <w:b w:val="false"/>
                <w:i/>
                <w:color w:val="000000"/>
                <w:sz w:val="15"/>
              </w:rPr>
              <w:t>з них</w:t>
            </w:r>
          </w:p>
          <w:bookmarkEnd w:id="13961"/>
        </w:tc>
        <w:tc>
          <w:tcPr>
            <w:tcW w:w="1039" w:type="dxa"/>
            <w:vMerge w:val="restart"/>
            <w:tcBorders>
              <w:top w:val="outset" w:color="000000" w:sz="8"/>
              <w:left w:val="outset" w:color="000000" w:sz="8"/>
              <w:bottom w:val="outset" w:color="000000" w:sz="8"/>
              <w:right w:val="outset" w:color="000000" w:sz="8"/>
            </w:tcBorders>
            <w:vAlign w:val="center"/>
          </w:tcPr>
          <w:bookmarkStart w:name="13964" w:id="13962"/>
          <w:p>
            <w:pPr>
              <w:spacing w:after="0"/>
              <w:ind w:left="0"/>
              <w:jc w:val="center"/>
            </w:pPr>
            <w:r>
              <w:rPr>
                <w:rFonts w:ascii="Arial"/>
                <w:b w:val="false"/>
                <w:i w:val="false"/>
                <w:color w:val="000000"/>
                <w:sz w:val="15"/>
              </w:rPr>
              <w:t>Разом</w:t>
            </w:r>
          </w:p>
          <w:bookmarkEnd w:id="1396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72" w:type="dxa"/>
            <w:tcBorders>
              <w:top w:val="outset" w:color="000000" w:sz="8"/>
              <w:left w:val="outset" w:color="000000" w:sz="8"/>
              <w:bottom w:val="outset" w:color="000000" w:sz="8"/>
              <w:right w:val="outset" w:color="000000" w:sz="8"/>
            </w:tcBorders>
            <w:vAlign w:val="center"/>
          </w:tcPr>
          <w:bookmarkStart w:name="13965" w:id="13963"/>
          <w:p>
            <w:pPr>
              <w:spacing w:after="0"/>
              <w:ind w:left="0"/>
              <w:jc w:val="center"/>
            </w:pPr>
            <w:r>
              <w:rPr>
                <w:rFonts w:ascii="Arial"/>
                <w:b w:val="false"/>
                <w:i/>
                <w:color w:val="000000"/>
                <w:sz w:val="15"/>
              </w:rPr>
              <w:t>бюджет розвитку</w:t>
            </w:r>
          </w:p>
          <w:bookmarkEnd w:id="13963"/>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338" w:type="dxa"/>
            <w:tcBorders>
              <w:top w:val="outset" w:color="000000" w:sz="8"/>
              <w:left w:val="outset" w:color="000000" w:sz="8"/>
              <w:bottom w:val="outset" w:color="000000" w:sz="8"/>
              <w:right w:val="outset" w:color="000000" w:sz="8"/>
            </w:tcBorders>
            <w:vAlign w:val="center"/>
          </w:tcPr>
          <w:bookmarkStart w:name="13966" w:id="13964"/>
          <w:p>
            <w:pPr>
              <w:spacing w:after="0"/>
              <w:ind w:left="0"/>
              <w:jc w:val="center"/>
            </w:pPr>
            <w:r>
              <w:rPr>
                <w:rFonts w:ascii="Arial"/>
                <w:b w:val="false"/>
                <w:i/>
                <w:color w:val="000000"/>
                <w:sz w:val="15"/>
              </w:rPr>
              <w:t>бюджет розвитку</w:t>
            </w:r>
          </w:p>
          <w:bookmarkEnd w:id="13964"/>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72" w:type="dxa"/>
            <w:tcBorders>
              <w:top w:val="outset" w:color="000000" w:sz="8"/>
              <w:left w:val="outset" w:color="000000" w:sz="8"/>
              <w:bottom w:val="outset" w:color="000000" w:sz="8"/>
              <w:right w:val="outset" w:color="000000" w:sz="8"/>
            </w:tcBorders>
            <w:vAlign w:val="center"/>
          </w:tcPr>
          <w:bookmarkStart w:name="13967" w:id="13965"/>
          <w:p>
            <w:pPr>
              <w:spacing w:after="0"/>
              <w:ind w:left="0"/>
              <w:jc w:val="center"/>
            </w:pPr>
            <w:r>
              <w:rPr>
                <w:rFonts w:ascii="Arial"/>
                <w:b w:val="false"/>
                <w:i/>
                <w:color w:val="000000"/>
                <w:sz w:val="15"/>
              </w:rPr>
              <w:t>бюджет розвитку</w:t>
            </w:r>
          </w:p>
          <w:bookmarkEnd w:id="13965"/>
        </w:tc>
        <w:tc>
          <w:tcPr>
            <w:tcW w:w="0" w:type="auto"/>
            <w:vMerge/>
            <w:tcBorders>
              <w:top w:val="nil"/>
              <w:left w:val="outset" w:color="000000" w:sz="8"/>
              <w:bottom w:val="outset" w:color="000000" w:sz="8"/>
              <w:right w:val="outset" w:color="000000" w:sz="8"/>
            </w:tcBorders>
          </w:tcPr>
          <w:p/>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968" w:id="13966"/>
          <w:p>
            <w:pPr>
              <w:spacing w:after="0"/>
              <w:ind w:left="0"/>
              <w:jc w:val="center"/>
            </w:pPr>
            <w:r>
              <w:rPr>
                <w:rFonts w:ascii="Arial"/>
                <w:b/>
                <w:i w:val="false"/>
                <w:color w:val="000000"/>
                <w:sz w:val="15"/>
              </w:rPr>
              <w:t>1000000</w:t>
            </w:r>
          </w:p>
          <w:bookmarkEnd w:id="13966"/>
        </w:tc>
        <w:tc>
          <w:tcPr>
            <w:tcW w:w="805" w:type="dxa"/>
            <w:tcBorders>
              <w:top w:val="outset" w:color="000000" w:sz="8"/>
              <w:left w:val="outset" w:color="000000" w:sz="8"/>
              <w:bottom w:val="outset" w:color="000000" w:sz="8"/>
              <w:right w:val="outset" w:color="000000" w:sz="8"/>
            </w:tcBorders>
            <w:vAlign w:val="center"/>
          </w:tcPr>
          <w:bookmarkStart w:name="13969" w:id="13967"/>
          <w:p>
            <w:pPr>
              <w:spacing w:after="0"/>
              <w:ind w:left="0"/>
              <w:jc w:val="center"/>
            </w:pPr>
            <w:r>
              <w:rPr>
                <w:rFonts w:ascii="Arial"/>
                <w:b w:val="false"/>
                <w:i w:val="false"/>
                <w:color w:val="000000"/>
                <w:sz w:val="15"/>
              </w:rPr>
              <w:t xml:space="preserve"> </w:t>
            </w:r>
          </w:p>
          <w:bookmarkEnd w:id="13967"/>
        </w:tc>
        <w:tc>
          <w:tcPr>
            <w:tcW w:w="805" w:type="dxa"/>
            <w:tcBorders>
              <w:top w:val="outset" w:color="000000" w:sz="8"/>
              <w:left w:val="outset" w:color="000000" w:sz="8"/>
              <w:bottom w:val="outset" w:color="000000" w:sz="8"/>
              <w:right w:val="outset" w:color="000000" w:sz="8"/>
            </w:tcBorders>
            <w:vAlign w:val="center"/>
          </w:tcPr>
          <w:bookmarkStart w:name="13970" w:id="13968"/>
          <w:p>
            <w:pPr>
              <w:spacing w:after="0"/>
              <w:ind w:left="0"/>
              <w:jc w:val="center"/>
            </w:pPr>
            <w:r>
              <w:rPr>
                <w:rFonts w:ascii="Arial"/>
                <w:b w:val="false"/>
                <w:i w:val="false"/>
                <w:color w:val="000000"/>
                <w:sz w:val="15"/>
              </w:rPr>
              <w:t xml:space="preserve"> </w:t>
            </w:r>
          </w:p>
          <w:bookmarkEnd w:id="13968"/>
        </w:tc>
        <w:tc>
          <w:tcPr>
            <w:tcW w:w="494" w:type="dxa"/>
            <w:tcBorders>
              <w:top w:val="outset" w:color="000000" w:sz="8"/>
              <w:left w:val="outset" w:color="000000" w:sz="8"/>
              <w:bottom w:val="outset" w:color="000000" w:sz="8"/>
              <w:right w:val="outset" w:color="000000" w:sz="8"/>
            </w:tcBorders>
            <w:vAlign w:val="center"/>
          </w:tcPr>
          <w:bookmarkStart w:name="13971" w:id="13969"/>
          <w:p>
            <w:pPr>
              <w:spacing w:after="0"/>
              <w:ind w:left="0"/>
              <w:jc w:val="left"/>
            </w:pPr>
            <w:r>
              <w:rPr>
                <w:rFonts w:ascii="Arial"/>
                <w:b/>
                <w:i w:val="false"/>
                <w:color w:val="000000"/>
                <w:sz w:val="15"/>
              </w:rPr>
              <w:t>Департамент культури виконавчого органу Київської міської ради (КМДА)</w:t>
            </w:r>
          </w:p>
          <w:bookmarkEnd w:id="13969"/>
        </w:tc>
        <w:tc>
          <w:tcPr>
            <w:tcW w:w="672" w:type="dxa"/>
            <w:tcBorders>
              <w:top w:val="outset" w:color="000000" w:sz="8"/>
              <w:left w:val="outset" w:color="000000" w:sz="8"/>
              <w:bottom w:val="outset" w:color="000000" w:sz="8"/>
              <w:right w:val="outset" w:color="000000" w:sz="8"/>
            </w:tcBorders>
            <w:vAlign w:val="center"/>
          </w:tcPr>
          <w:bookmarkStart w:name="13972" w:id="13970"/>
          <w:p>
            <w:pPr>
              <w:spacing w:after="0"/>
              <w:ind w:left="0"/>
              <w:jc w:val="center"/>
            </w:pPr>
            <w:r>
              <w:rPr>
                <w:rFonts w:ascii="Arial"/>
                <w:b/>
                <w:i w:val="false"/>
                <w:color w:val="000000"/>
                <w:sz w:val="15"/>
              </w:rPr>
              <w:t>2400,0</w:t>
            </w:r>
          </w:p>
          <w:bookmarkEnd w:id="13970"/>
        </w:tc>
        <w:tc>
          <w:tcPr>
            <w:tcW w:w="672" w:type="dxa"/>
            <w:tcBorders>
              <w:top w:val="outset" w:color="000000" w:sz="8"/>
              <w:left w:val="outset" w:color="000000" w:sz="8"/>
              <w:bottom w:val="outset" w:color="000000" w:sz="8"/>
              <w:right w:val="outset" w:color="000000" w:sz="8"/>
            </w:tcBorders>
            <w:vAlign w:val="center"/>
          </w:tcPr>
          <w:bookmarkStart w:name="13973" w:id="13971"/>
          <w:p>
            <w:pPr>
              <w:spacing w:after="0"/>
              <w:ind w:left="0"/>
              <w:jc w:val="center"/>
            </w:pPr>
            <w:r>
              <w:rPr>
                <w:rFonts w:ascii="Arial"/>
                <w:b/>
                <w:i w:val="false"/>
                <w:color w:val="000000"/>
                <w:sz w:val="15"/>
              </w:rPr>
              <w:t>1600,0</w:t>
            </w:r>
          </w:p>
          <w:bookmarkEnd w:id="13971"/>
        </w:tc>
        <w:tc>
          <w:tcPr>
            <w:tcW w:w="672" w:type="dxa"/>
            <w:tcBorders>
              <w:top w:val="outset" w:color="000000" w:sz="8"/>
              <w:left w:val="outset" w:color="000000" w:sz="8"/>
              <w:bottom w:val="outset" w:color="000000" w:sz="8"/>
              <w:right w:val="outset" w:color="000000" w:sz="8"/>
            </w:tcBorders>
            <w:vAlign w:val="center"/>
          </w:tcPr>
          <w:bookmarkStart w:name="13974" w:id="13972"/>
          <w:p>
            <w:pPr>
              <w:spacing w:after="0"/>
              <w:ind w:left="0"/>
              <w:jc w:val="center"/>
            </w:pPr>
            <w:r>
              <w:rPr>
                <w:rFonts w:ascii="Arial"/>
                <w:b/>
                <w:i w:val="false"/>
                <w:color w:val="000000"/>
                <w:sz w:val="15"/>
              </w:rPr>
              <w:t>1600,0</w:t>
            </w:r>
          </w:p>
          <w:bookmarkEnd w:id="13972"/>
        </w:tc>
        <w:tc>
          <w:tcPr>
            <w:tcW w:w="672" w:type="dxa"/>
            <w:tcBorders>
              <w:top w:val="outset" w:color="000000" w:sz="8"/>
              <w:left w:val="outset" w:color="000000" w:sz="8"/>
              <w:bottom w:val="outset" w:color="000000" w:sz="8"/>
              <w:right w:val="outset" w:color="000000" w:sz="8"/>
            </w:tcBorders>
            <w:vAlign w:val="center"/>
          </w:tcPr>
          <w:bookmarkStart w:name="13975" w:id="13973"/>
          <w:p>
            <w:pPr>
              <w:spacing w:after="0"/>
              <w:ind w:left="0"/>
              <w:jc w:val="center"/>
            </w:pPr>
            <w:r>
              <w:rPr>
                <w:rFonts w:ascii="Arial"/>
                <w:b/>
                <w:i w:val="false"/>
                <w:color w:val="000000"/>
                <w:sz w:val="15"/>
              </w:rPr>
              <w:t>4000,0</w:t>
            </w:r>
          </w:p>
          <w:bookmarkEnd w:id="13973"/>
        </w:tc>
        <w:tc>
          <w:tcPr>
            <w:tcW w:w="338" w:type="dxa"/>
            <w:tcBorders>
              <w:top w:val="outset" w:color="000000" w:sz="8"/>
              <w:left w:val="outset" w:color="000000" w:sz="8"/>
              <w:bottom w:val="outset" w:color="000000" w:sz="8"/>
              <w:right w:val="outset" w:color="000000" w:sz="8"/>
            </w:tcBorders>
            <w:vAlign w:val="center"/>
          </w:tcPr>
          <w:bookmarkStart w:name="13976" w:id="13974"/>
          <w:p>
            <w:pPr>
              <w:spacing w:after="0"/>
              <w:ind w:left="0"/>
              <w:jc w:val="center"/>
            </w:pPr>
            <w:r>
              <w:rPr>
                <w:rFonts w:ascii="Arial"/>
                <w:b w:val="false"/>
                <w:i w:val="false"/>
                <w:color w:val="000000"/>
                <w:sz w:val="15"/>
              </w:rPr>
              <w:t xml:space="preserve"> </w:t>
            </w:r>
          </w:p>
          <w:bookmarkEnd w:id="13974"/>
        </w:tc>
        <w:tc>
          <w:tcPr>
            <w:tcW w:w="1039" w:type="dxa"/>
            <w:tcBorders>
              <w:top w:val="outset" w:color="000000" w:sz="8"/>
              <w:left w:val="outset" w:color="000000" w:sz="8"/>
              <w:bottom w:val="outset" w:color="000000" w:sz="8"/>
              <w:right w:val="outset" w:color="000000" w:sz="8"/>
            </w:tcBorders>
            <w:vAlign w:val="center"/>
          </w:tcPr>
          <w:bookmarkStart w:name="13977" w:id="13975"/>
          <w:p>
            <w:pPr>
              <w:spacing w:after="0"/>
              <w:ind w:left="0"/>
              <w:jc w:val="center"/>
            </w:pPr>
            <w:r>
              <w:rPr>
                <w:rFonts w:ascii="Arial"/>
                <w:b w:val="false"/>
                <w:i w:val="false"/>
                <w:color w:val="000000"/>
                <w:sz w:val="15"/>
              </w:rPr>
              <w:t xml:space="preserve"> </w:t>
            </w:r>
          </w:p>
          <w:bookmarkEnd w:id="13975"/>
        </w:tc>
        <w:tc>
          <w:tcPr>
            <w:tcW w:w="338" w:type="dxa"/>
            <w:tcBorders>
              <w:top w:val="outset" w:color="000000" w:sz="8"/>
              <w:left w:val="outset" w:color="000000" w:sz="8"/>
              <w:bottom w:val="outset" w:color="000000" w:sz="8"/>
              <w:right w:val="outset" w:color="000000" w:sz="8"/>
            </w:tcBorders>
            <w:vAlign w:val="center"/>
          </w:tcPr>
          <w:bookmarkStart w:name="13978" w:id="13976"/>
          <w:p>
            <w:pPr>
              <w:spacing w:after="0"/>
              <w:ind w:left="0"/>
              <w:jc w:val="center"/>
            </w:pPr>
            <w:r>
              <w:rPr>
                <w:rFonts w:ascii="Arial"/>
                <w:b w:val="false"/>
                <w:i w:val="false"/>
                <w:color w:val="000000"/>
                <w:sz w:val="15"/>
              </w:rPr>
              <w:t xml:space="preserve"> </w:t>
            </w:r>
          </w:p>
          <w:bookmarkEnd w:id="13976"/>
        </w:tc>
        <w:tc>
          <w:tcPr>
            <w:tcW w:w="1039" w:type="dxa"/>
            <w:tcBorders>
              <w:top w:val="outset" w:color="000000" w:sz="8"/>
              <w:left w:val="outset" w:color="000000" w:sz="8"/>
              <w:bottom w:val="outset" w:color="000000" w:sz="8"/>
              <w:right w:val="outset" w:color="000000" w:sz="8"/>
            </w:tcBorders>
            <w:vAlign w:val="center"/>
          </w:tcPr>
          <w:bookmarkStart w:name="13979" w:id="13977"/>
          <w:p>
            <w:pPr>
              <w:spacing w:after="0"/>
              <w:ind w:left="0"/>
              <w:jc w:val="center"/>
            </w:pPr>
            <w:r>
              <w:rPr>
                <w:rFonts w:ascii="Arial"/>
                <w:b w:val="false"/>
                <w:i w:val="false"/>
                <w:color w:val="000000"/>
                <w:sz w:val="15"/>
              </w:rPr>
              <w:t xml:space="preserve"> </w:t>
            </w:r>
          </w:p>
          <w:bookmarkEnd w:id="13977"/>
        </w:tc>
        <w:tc>
          <w:tcPr>
            <w:tcW w:w="672" w:type="dxa"/>
            <w:tcBorders>
              <w:top w:val="outset" w:color="000000" w:sz="8"/>
              <w:left w:val="outset" w:color="000000" w:sz="8"/>
              <w:bottom w:val="outset" w:color="000000" w:sz="8"/>
              <w:right w:val="outset" w:color="000000" w:sz="8"/>
            </w:tcBorders>
            <w:vAlign w:val="center"/>
          </w:tcPr>
          <w:bookmarkStart w:name="13980" w:id="13978"/>
          <w:p>
            <w:pPr>
              <w:spacing w:after="0"/>
              <w:ind w:left="0"/>
              <w:jc w:val="center"/>
            </w:pPr>
            <w:r>
              <w:rPr>
                <w:rFonts w:ascii="Arial"/>
                <w:b/>
                <w:i w:val="false"/>
                <w:color w:val="000000"/>
                <w:sz w:val="15"/>
              </w:rPr>
              <w:t>2400,0</w:t>
            </w:r>
          </w:p>
          <w:bookmarkEnd w:id="13978"/>
        </w:tc>
        <w:tc>
          <w:tcPr>
            <w:tcW w:w="1039" w:type="dxa"/>
            <w:tcBorders>
              <w:top w:val="outset" w:color="000000" w:sz="8"/>
              <w:left w:val="outset" w:color="000000" w:sz="8"/>
              <w:bottom w:val="outset" w:color="000000" w:sz="8"/>
              <w:right w:val="outset" w:color="000000" w:sz="8"/>
            </w:tcBorders>
            <w:vAlign w:val="center"/>
          </w:tcPr>
          <w:bookmarkStart w:name="13981" w:id="13979"/>
          <w:p>
            <w:pPr>
              <w:spacing w:after="0"/>
              <w:ind w:left="0"/>
              <w:jc w:val="center"/>
            </w:pPr>
            <w:r>
              <w:rPr>
                <w:rFonts w:ascii="Arial"/>
                <w:b/>
                <w:i w:val="false"/>
                <w:color w:val="000000"/>
                <w:sz w:val="15"/>
              </w:rPr>
              <w:t>1600,0</w:t>
            </w:r>
          </w:p>
          <w:bookmarkEnd w:id="13979"/>
        </w:tc>
        <w:tc>
          <w:tcPr>
            <w:tcW w:w="672" w:type="dxa"/>
            <w:tcBorders>
              <w:top w:val="outset" w:color="000000" w:sz="8"/>
              <w:left w:val="outset" w:color="000000" w:sz="8"/>
              <w:bottom w:val="outset" w:color="000000" w:sz="8"/>
              <w:right w:val="outset" w:color="000000" w:sz="8"/>
            </w:tcBorders>
            <w:vAlign w:val="center"/>
          </w:tcPr>
          <w:bookmarkStart w:name="13982" w:id="13980"/>
          <w:p>
            <w:pPr>
              <w:spacing w:after="0"/>
              <w:ind w:left="0"/>
              <w:jc w:val="center"/>
            </w:pPr>
            <w:r>
              <w:rPr>
                <w:rFonts w:ascii="Arial"/>
                <w:b/>
                <w:i w:val="false"/>
                <w:color w:val="000000"/>
                <w:sz w:val="15"/>
              </w:rPr>
              <w:t>1600,0</w:t>
            </w:r>
          </w:p>
          <w:bookmarkEnd w:id="13980"/>
        </w:tc>
        <w:tc>
          <w:tcPr>
            <w:tcW w:w="1039" w:type="dxa"/>
            <w:tcBorders>
              <w:top w:val="outset" w:color="000000" w:sz="8"/>
              <w:left w:val="outset" w:color="000000" w:sz="8"/>
              <w:bottom w:val="outset" w:color="000000" w:sz="8"/>
              <w:right w:val="outset" w:color="000000" w:sz="8"/>
            </w:tcBorders>
            <w:vAlign w:val="center"/>
          </w:tcPr>
          <w:bookmarkStart w:name="13983" w:id="13981"/>
          <w:p>
            <w:pPr>
              <w:spacing w:after="0"/>
              <w:ind w:left="0"/>
              <w:jc w:val="center"/>
            </w:pPr>
            <w:r>
              <w:rPr>
                <w:rFonts w:ascii="Arial"/>
                <w:b/>
                <w:i w:val="false"/>
                <w:color w:val="000000"/>
                <w:sz w:val="15"/>
              </w:rPr>
              <w:t>4000,0</w:t>
            </w:r>
          </w:p>
          <w:bookmarkEnd w:id="1398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3984" w:id="13982"/>
          <w:p>
            <w:pPr>
              <w:spacing w:after="0"/>
              <w:ind w:left="0"/>
              <w:jc w:val="center"/>
            </w:pPr>
            <w:r>
              <w:rPr>
                <w:rFonts w:ascii="Arial"/>
                <w:b w:val="false"/>
                <w:i w:val="false"/>
                <w:color w:val="000000"/>
                <w:sz w:val="15"/>
              </w:rPr>
              <w:t>1010000</w:t>
            </w:r>
          </w:p>
          <w:bookmarkEnd w:id="13982"/>
        </w:tc>
        <w:tc>
          <w:tcPr>
            <w:tcW w:w="805" w:type="dxa"/>
            <w:tcBorders>
              <w:top w:val="outset" w:color="000000" w:sz="8"/>
              <w:left w:val="outset" w:color="000000" w:sz="8"/>
              <w:bottom w:val="outset" w:color="000000" w:sz="8"/>
              <w:right w:val="outset" w:color="000000" w:sz="8"/>
            </w:tcBorders>
            <w:vAlign w:val="center"/>
          </w:tcPr>
          <w:bookmarkStart w:name="13985" w:id="13983"/>
          <w:p>
            <w:pPr>
              <w:spacing w:after="0"/>
              <w:ind w:left="0"/>
              <w:jc w:val="center"/>
            </w:pPr>
            <w:r>
              <w:rPr>
                <w:rFonts w:ascii="Arial"/>
                <w:b w:val="false"/>
                <w:i w:val="false"/>
                <w:color w:val="000000"/>
                <w:sz w:val="15"/>
              </w:rPr>
              <w:t xml:space="preserve"> </w:t>
            </w:r>
          </w:p>
          <w:bookmarkEnd w:id="13983"/>
        </w:tc>
        <w:tc>
          <w:tcPr>
            <w:tcW w:w="805" w:type="dxa"/>
            <w:tcBorders>
              <w:top w:val="outset" w:color="000000" w:sz="8"/>
              <w:left w:val="outset" w:color="000000" w:sz="8"/>
              <w:bottom w:val="outset" w:color="000000" w:sz="8"/>
              <w:right w:val="outset" w:color="000000" w:sz="8"/>
            </w:tcBorders>
            <w:vAlign w:val="center"/>
          </w:tcPr>
          <w:bookmarkStart w:name="13986" w:id="13984"/>
          <w:p>
            <w:pPr>
              <w:spacing w:after="0"/>
              <w:ind w:left="0"/>
              <w:jc w:val="center"/>
            </w:pPr>
            <w:r>
              <w:rPr>
                <w:rFonts w:ascii="Arial"/>
                <w:b w:val="false"/>
                <w:i w:val="false"/>
                <w:color w:val="000000"/>
                <w:sz w:val="15"/>
              </w:rPr>
              <w:t xml:space="preserve"> </w:t>
            </w:r>
          </w:p>
          <w:bookmarkEnd w:id="13984"/>
        </w:tc>
        <w:tc>
          <w:tcPr>
            <w:tcW w:w="494" w:type="dxa"/>
            <w:tcBorders>
              <w:top w:val="outset" w:color="000000" w:sz="8"/>
              <w:left w:val="outset" w:color="000000" w:sz="8"/>
              <w:bottom w:val="outset" w:color="000000" w:sz="8"/>
              <w:right w:val="outset" w:color="000000" w:sz="8"/>
            </w:tcBorders>
            <w:vAlign w:val="center"/>
          </w:tcPr>
          <w:bookmarkStart w:name="13987" w:id="13985"/>
          <w:p>
            <w:pPr>
              <w:spacing w:after="0"/>
              <w:ind w:left="0"/>
              <w:jc w:val="left"/>
            </w:pPr>
            <w:r>
              <w:rPr>
                <w:rFonts w:ascii="Arial"/>
                <w:b w:val="false"/>
                <w:i w:val="false"/>
                <w:color w:val="000000"/>
                <w:sz w:val="15"/>
              </w:rPr>
              <w:t>Департамент культури виконавчого органу Київської міської ради (КМДА)</w:t>
            </w:r>
          </w:p>
          <w:bookmarkEnd w:id="13985"/>
        </w:tc>
        <w:tc>
          <w:tcPr>
            <w:tcW w:w="672" w:type="dxa"/>
            <w:tcBorders>
              <w:top w:val="outset" w:color="000000" w:sz="8"/>
              <w:left w:val="outset" w:color="000000" w:sz="8"/>
              <w:bottom w:val="outset" w:color="000000" w:sz="8"/>
              <w:right w:val="outset" w:color="000000" w:sz="8"/>
            </w:tcBorders>
            <w:vAlign w:val="center"/>
          </w:tcPr>
          <w:bookmarkStart w:name="13988" w:id="13986"/>
          <w:p>
            <w:pPr>
              <w:spacing w:after="0"/>
              <w:ind w:left="0"/>
              <w:jc w:val="center"/>
            </w:pPr>
            <w:r>
              <w:rPr>
                <w:rFonts w:ascii="Arial"/>
                <w:b/>
                <w:i w:val="false"/>
                <w:color w:val="000000"/>
                <w:sz w:val="15"/>
              </w:rPr>
              <w:t>2400,0</w:t>
            </w:r>
          </w:p>
          <w:bookmarkEnd w:id="13986"/>
        </w:tc>
        <w:tc>
          <w:tcPr>
            <w:tcW w:w="672" w:type="dxa"/>
            <w:tcBorders>
              <w:top w:val="outset" w:color="000000" w:sz="8"/>
              <w:left w:val="outset" w:color="000000" w:sz="8"/>
              <w:bottom w:val="outset" w:color="000000" w:sz="8"/>
              <w:right w:val="outset" w:color="000000" w:sz="8"/>
            </w:tcBorders>
            <w:vAlign w:val="center"/>
          </w:tcPr>
          <w:bookmarkStart w:name="13989" w:id="13987"/>
          <w:p>
            <w:pPr>
              <w:spacing w:after="0"/>
              <w:ind w:left="0"/>
              <w:jc w:val="center"/>
            </w:pPr>
            <w:r>
              <w:rPr>
                <w:rFonts w:ascii="Arial"/>
                <w:b/>
                <w:i w:val="false"/>
                <w:color w:val="000000"/>
                <w:sz w:val="15"/>
              </w:rPr>
              <w:t>1600,0</w:t>
            </w:r>
          </w:p>
          <w:bookmarkEnd w:id="13987"/>
        </w:tc>
        <w:tc>
          <w:tcPr>
            <w:tcW w:w="672" w:type="dxa"/>
            <w:tcBorders>
              <w:top w:val="outset" w:color="000000" w:sz="8"/>
              <w:left w:val="outset" w:color="000000" w:sz="8"/>
              <w:bottom w:val="outset" w:color="000000" w:sz="8"/>
              <w:right w:val="outset" w:color="000000" w:sz="8"/>
            </w:tcBorders>
            <w:vAlign w:val="center"/>
          </w:tcPr>
          <w:bookmarkStart w:name="13990" w:id="13988"/>
          <w:p>
            <w:pPr>
              <w:spacing w:after="0"/>
              <w:ind w:left="0"/>
              <w:jc w:val="center"/>
            </w:pPr>
            <w:r>
              <w:rPr>
                <w:rFonts w:ascii="Arial"/>
                <w:b/>
                <w:i w:val="false"/>
                <w:color w:val="000000"/>
                <w:sz w:val="15"/>
              </w:rPr>
              <w:t>1600,0</w:t>
            </w:r>
          </w:p>
          <w:bookmarkEnd w:id="13988"/>
        </w:tc>
        <w:tc>
          <w:tcPr>
            <w:tcW w:w="672" w:type="dxa"/>
            <w:tcBorders>
              <w:top w:val="outset" w:color="000000" w:sz="8"/>
              <w:left w:val="outset" w:color="000000" w:sz="8"/>
              <w:bottom w:val="outset" w:color="000000" w:sz="8"/>
              <w:right w:val="outset" w:color="000000" w:sz="8"/>
            </w:tcBorders>
            <w:vAlign w:val="center"/>
          </w:tcPr>
          <w:bookmarkStart w:name="13991" w:id="13989"/>
          <w:p>
            <w:pPr>
              <w:spacing w:after="0"/>
              <w:ind w:left="0"/>
              <w:jc w:val="center"/>
            </w:pPr>
            <w:r>
              <w:rPr>
                <w:rFonts w:ascii="Arial"/>
                <w:b/>
                <w:i w:val="false"/>
                <w:color w:val="000000"/>
                <w:sz w:val="15"/>
              </w:rPr>
              <w:t>4000,0</w:t>
            </w:r>
          </w:p>
          <w:bookmarkEnd w:id="13989"/>
        </w:tc>
        <w:tc>
          <w:tcPr>
            <w:tcW w:w="338" w:type="dxa"/>
            <w:tcBorders>
              <w:top w:val="outset" w:color="000000" w:sz="8"/>
              <w:left w:val="outset" w:color="000000" w:sz="8"/>
              <w:bottom w:val="outset" w:color="000000" w:sz="8"/>
              <w:right w:val="outset" w:color="000000" w:sz="8"/>
            </w:tcBorders>
            <w:vAlign w:val="center"/>
          </w:tcPr>
          <w:bookmarkStart w:name="13992" w:id="13990"/>
          <w:p>
            <w:pPr>
              <w:spacing w:after="0"/>
              <w:ind w:left="0"/>
              <w:jc w:val="center"/>
            </w:pPr>
            <w:r>
              <w:rPr>
                <w:rFonts w:ascii="Arial"/>
                <w:b w:val="false"/>
                <w:i w:val="false"/>
                <w:color w:val="000000"/>
                <w:sz w:val="15"/>
              </w:rPr>
              <w:t xml:space="preserve"> </w:t>
            </w:r>
          </w:p>
          <w:bookmarkEnd w:id="13990"/>
        </w:tc>
        <w:tc>
          <w:tcPr>
            <w:tcW w:w="1039" w:type="dxa"/>
            <w:tcBorders>
              <w:top w:val="outset" w:color="000000" w:sz="8"/>
              <w:left w:val="outset" w:color="000000" w:sz="8"/>
              <w:bottom w:val="outset" w:color="000000" w:sz="8"/>
              <w:right w:val="outset" w:color="000000" w:sz="8"/>
            </w:tcBorders>
            <w:vAlign w:val="center"/>
          </w:tcPr>
          <w:bookmarkStart w:name="13993" w:id="13991"/>
          <w:p>
            <w:pPr>
              <w:spacing w:after="0"/>
              <w:ind w:left="0"/>
              <w:jc w:val="center"/>
            </w:pPr>
            <w:r>
              <w:rPr>
                <w:rFonts w:ascii="Arial"/>
                <w:b w:val="false"/>
                <w:i w:val="false"/>
                <w:color w:val="000000"/>
                <w:sz w:val="15"/>
              </w:rPr>
              <w:t xml:space="preserve"> </w:t>
            </w:r>
          </w:p>
          <w:bookmarkEnd w:id="13991"/>
        </w:tc>
        <w:tc>
          <w:tcPr>
            <w:tcW w:w="338" w:type="dxa"/>
            <w:tcBorders>
              <w:top w:val="outset" w:color="000000" w:sz="8"/>
              <w:left w:val="outset" w:color="000000" w:sz="8"/>
              <w:bottom w:val="outset" w:color="000000" w:sz="8"/>
              <w:right w:val="outset" w:color="000000" w:sz="8"/>
            </w:tcBorders>
            <w:vAlign w:val="center"/>
          </w:tcPr>
          <w:bookmarkStart w:name="13994" w:id="13992"/>
          <w:p>
            <w:pPr>
              <w:spacing w:after="0"/>
              <w:ind w:left="0"/>
              <w:jc w:val="center"/>
            </w:pPr>
            <w:r>
              <w:rPr>
                <w:rFonts w:ascii="Arial"/>
                <w:b w:val="false"/>
                <w:i w:val="false"/>
                <w:color w:val="000000"/>
                <w:sz w:val="15"/>
              </w:rPr>
              <w:t xml:space="preserve"> </w:t>
            </w:r>
          </w:p>
          <w:bookmarkEnd w:id="13992"/>
        </w:tc>
        <w:tc>
          <w:tcPr>
            <w:tcW w:w="1039" w:type="dxa"/>
            <w:tcBorders>
              <w:top w:val="outset" w:color="000000" w:sz="8"/>
              <w:left w:val="outset" w:color="000000" w:sz="8"/>
              <w:bottom w:val="outset" w:color="000000" w:sz="8"/>
              <w:right w:val="outset" w:color="000000" w:sz="8"/>
            </w:tcBorders>
            <w:vAlign w:val="center"/>
          </w:tcPr>
          <w:bookmarkStart w:name="13995" w:id="13993"/>
          <w:p>
            <w:pPr>
              <w:spacing w:after="0"/>
              <w:ind w:left="0"/>
              <w:jc w:val="center"/>
            </w:pPr>
            <w:r>
              <w:rPr>
                <w:rFonts w:ascii="Arial"/>
                <w:b w:val="false"/>
                <w:i w:val="false"/>
                <w:color w:val="000000"/>
                <w:sz w:val="15"/>
              </w:rPr>
              <w:t xml:space="preserve"> </w:t>
            </w:r>
          </w:p>
          <w:bookmarkEnd w:id="13993"/>
        </w:tc>
        <w:tc>
          <w:tcPr>
            <w:tcW w:w="672" w:type="dxa"/>
            <w:tcBorders>
              <w:top w:val="outset" w:color="000000" w:sz="8"/>
              <w:left w:val="outset" w:color="000000" w:sz="8"/>
              <w:bottom w:val="outset" w:color="000000" w:sz="8"/>
              <w:right w:val="outset" w:color="000000" w:sz="8"/>
            </w:tcBorders>
            <w:vAlign w:val="center"/>
          </w:tcPr>
          <w:bookmarkStart w:name="13996" w:id="13994"/>
          <w:p>
            <w:pPr>
              <w:spacing w:after="0"/>
              <w:ind w:left="0"/>
              <w:jc w:val="center"/>
            </w:pPr>
            <w:r>
              <w:rPr>
                <w:rFonts w:ascii="Arial"/>
                <w:b/>
                <w:i w:val="false"/>
                <w:color w:val="000000"/>
                <w:sz w:val="15"/>
              </w:rPr>
              <w:t>2400,0</w:t>
            </w:r>
          </w:p>
          <w:bookmarkEnd w:id="13994"/>
        </w:tc>
        <w:tc>
          <w:tcPr>
            <w:tcW w:w="1039" w:type="dxa"/>
            <w:tcBorders>
              <w:top w:val="outset" w:color="000000" w:sz="8"/>
              <w:left w:val="outset" w:color="000000" w:sz="8"/>
              <w:bottom w:val="outset" w:color="000000" w:sz="8"/>
              <w:right w:val="outset" w:color="000000" w:sz="8"/>
            </w:tcBorders>
            <w:vAlign w:val="center"/>
          </w:tcPr>
          <w:bookmarkStart w:name="13997" w:id="13995"/>
          <w:p>
            <w:pPr>
              <w:spacing w:after="0"/>
              <w:ind w:left="0"/>
              <w:jc w:val="center"/>
            </w:pPr>
            <w:r>
              <w:rPr>
                <w:rFonts w:ascii="Arial"/>
                <w:b/>
                <w:i w:val="false"/>
                <w:color w:val="000000"/>
                <w:sz w:val="15"/>
              </w:rPr>
              <w:t>1600,0</w:t>
            </w:r>
          </w:p>
          <w:bookmarkEnd w:id="13995"/>
        </w:tc>
        <w:tc>
          <w:tcPr>
            <w:tcW w:w="672" w:type="dxa"/>
            <w:tcBorders>
              <w:top w:val="outset" w:color="000000" w:sz="8"/>
              <w:left w:val="outset" w:color="000000" w:sz="8"/>
              <w:bottom w:val="outset" w:color="000000" w:sz="8"/>
              <w:right w:val="outset" w:color="000000" w:sz="8"/>
            </w:tcBorders>
            <w:vAlign w:val="center"/>
          </w:tcPr>
          <w:bookmarkStart w:name="13998" w:id="13996"/>
          <w:p>
            <w:pPr>
              <w:spacing w:after="0"/>
              <w:ind w:left="0"/>
              <w:jc w:val="center"/>
            </w:pPr>
            <w:r>
              <w:rPr>
                <w:rFonts w:ascii="Arial"/>
                <w:b/>
                <w:i w:val="false"/>
                <w:color w:val="000000"/>
                <w:sz w:val="15"/>
              </w:rPr>
              <w:t>1600,0</w:t>
            </w:r>
          </w:p>
          <w:bookmarkEnd w:id="13996"/>
        </w:tc>
        <w:tc>
          <w:tcPr>
            <w:tcW w:w="1039" w:type="dxa"/>
            <w:tcBorders>
              <w:top w:val="outset" w:color="000000" w:sz="8"/>
              <w:left w:val="outset" w:color="000000" w:sz="8"/>
              <w:bottom w:val="outset" w:color="000000" w:sz="8"/>
              <w:right w:val="outset" w:color="000000" w:sz="8"/>
            </w:tcBorders>
            <w:vAlign w:val="center"/>
          </w:tcPr>
          <w:bookmarkStart w:name="13999" w:id="13997"/>
          <w:p>
            <w:pPr>
              <w:spacing w:after="0"/>
              <w:ind w:left="0"/>
              <w:jc w:val="center"/>
            </w:pPr>
            <w:r>
              <w:rPr>
                <w:rFonts w:ascii="Arial"/>
                <w:b/>
                <w:i w:val="false"/>
                <w:color w:val="000000"/>
                <w:sz w:val="15"/>
              </w:rPr>
              <w:t>4000,0</w:t>
            </w:r>
          </w:p>
          <w:bookmarkEnd w:id="1399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000" w:id="13998"/>
          <w:p>
            <w:pPr>
              <w:spacing w:after="0"/>
              <w:ind w:left="0"/>
              <w:jc w:val="center"/>
            </w:pPr>
            <w:r>
              <w:rPr>
                <w:rFonts w:ascii="Arial"/>
                <w:b w:val="false"/>
                <w:i w:val="false"/>
                <w:color w:val="000000"/>
                <w:sz w:val="15"/>
              </w:rPr>
              <w:t>1018860</w:t>
            </w:r>
          </w:p>
          <w:bookmarkEnd w:id="13998"/>
        </w:tc>
        <w:tc>
          <w:tcPr>
            <w:tcW w:w="805" w:type="dxa"/>
            <w:tcBorders>
              <w:top w:val="outset" w:color="000000" w:sz="8"/>
              <w:left w:val="outset" w:color="000000" w:sz="8"/>
              <w:bottom w:val="outset" w:color="000000" w:sz="8"/>
              <w:right w:val="outset" w:color="000000" w:sz="8"/>
            </w:tcBorders>
            <w:vAlign w:val="center"/>
          </w:tcPr>
          <w:bookmarkStart w:name="14001" w:id="13999"/>
          <w:p>
            <w:pPr>
              <w:spacing w:after="0"/>
              <w:ind w:left="0"/>
              <w:jc w:val="center"/>
            </w:pPr>
            <w:r>
              <w:rPr>
                <w:rFonts w:ascii="Arial"/>
                <w:b/>
                <w:i w:val="false"/>
                <w:color w:val="000000"/>
                <w:sz w:val="15"/>
              </w:rPr>
              <w:t>8860</w:t>
            </w:r>
          </w:p>
          <w:bookmarkEnd w:id="13999"/>
        </w:tc>
        <w:tc>
          <w:tcPr>
            <w:tcW w:w="805" w:type="dxa"/>
            <w:tcBorders>
              <w:top w:val="outset" w:color="000000" w:sz="8"/>
              <w:left w:val="outset" w:color="000000" w:sz="8"/>
              <w:bottom w:val="outset" w:color="000000" w:sz="8"/>
              <w:right w:val="outset" w:color="000000" w:sz="8"/>
            </w:tcBorders>
            <w:vAlign w:val="center"/>
          </w:tcPr>
          <w:bookmarkStart w:name="14002" w:id="14000"/>
          <w:p>
            <w:pPr>
              <w:spacing w:after="0"/>
              <w:ind w:left="0"/>
              <w:jc w:val="center"/>
            </w:pPr>
            <w:r>
              <w:rPr>
                <w:rFonts w:ascii="Arial"/>
                <w:b w:val="false"/>
                <w:i w:val="false"/>
                <w:color w:val="000000"/>
                <w:sz w:val="15"/>
              </w:rPr>
              <w:t xml:space="preserve"> </w:t>
            </w:r>
          </w:p>
          <w:bookmarkEnd w:id="14000"/>
        </w:tc>
        <w:tc>
          <w:tcPr>
            <w:tcW w:w="494" w:type="dxa"/>
            <w:tcBorders>
              <w:top w:val="outset" w:color="000000" w:sz="8"/>
              <w:left w:val="outset" w:color="000000" w:sz="8"/>
              <w:bottom w:val="outset" w:color="000000" w:sz="8"/>
              <w:right w:val="outset" w:color="000000" w:sz="8"/>
            </w:tcBorders>
            <w:vAlign w:val="center"/>
          </w:tcPr>
          <w:bookmarkStart w:name="14003" w:id="14001"/>
          <w:p>
            <w:pPr>
              <w:spacing w:after="0"/>
              <w:ind w:left="0"/>
              <w:jc w:val="left"/>
            </w:pPr>
            <w:r>
              <w:rPr>
                <w:rFonts w:ascii="Arial"/>
                <w:b w:val="false"/>
                <w:i w:val="false"/>
                <w:color w:val="000000"/>
                <w:sz w:val="15"/>
              </w:rPr>
              <w:t>Бюджетні позички суб'єктам господарювання та їх повернення</w:t>
            </w:r>
          </w:p>
          <w:bookmarkEnd w:id="14001"/>
        </w:tc>
        <w:tc>
          <w:tcPr>
            <w:tcW w:w="672" w:type="dxa"/>
            <w:tcBorders>
              <w:top w:val="outset" w:color="000000" w:sz="8"/>
              <w:left w:val="outset" w:color="000000" w:sz="8"/>
              <w:bottom w:val="outset" w:color="000000" w:sz="8"/>
              <w:right w:val="outset" w:color="000000" w:sz="8"/>
            </w:tcBorders>
            <w:vAlign w:val="center"/>
          </w:tcPr>
          <w:bookmarkStart w:name="14004" w:id="14002"/>
          <w:p>
            <w:pPr>
              <w:spacing w:after="0"/>
              <w:ind w:left="0"/>
              <w:jc w:val="center"/>
            </w:pPr>
            <w:r>
              <w:rPr>
                <w:rFonts w:ascii="Arial"/>
                <w:b/>
                <w:i w:val="false"/>
                <w:color w:val="000000"/>
                <w:sz w:val="15"/>
              </w:rPr>
              <w:t>2400,0</w:t>
            </w:r>
          </w:p>
          <w:bookmarkEnd w:id="14002"/>
        </w:tc>
        <w:tc>
          <w:tcPr>
            <w:tcW w:w="672" w:type="dxa"/>
            <w:tcBorders>
              <w:top w:val="outset" w:color="000000" w:sz="8"/>
              <w:left w:val="outset" w:color="000000" w:sz="8"/>
              <w:bottom w:val="outset" w:color="000000" w:sz="8"/>
              <w:right w:val="outset" w:color="000000" w:sz="8"/>
            </w:tcBorders>
            <w:vAlign w:val="center"/>
          </w:tcPr>
          <w:bookmarkStart w:name="14005" w:id="14003"/>
          <w:p>
            <w:pPr>
              <w:spacing w:after="0"/>
              <w:ind w:left="0"/>
              <w:jc w:val="center"/>
            </w:pPr>
            <w:r>
              <w:rPr>
                <w:rFonts w:ascii="Arial"/>
                <w:b/>
                <w:i w:val="false"/>
                <w:color w:val="000000"/>
                <w:sz w:val="15"/>
              </w:rPr>
              <w:t>1600,0</w:t>
            </w:r>
          </w:p>
          <w:bookmarkEnd w:id="14003"/>
        </w:tc>
        <w:tc>
          <w:tcPr>
            <w:tcW w:w="672" w:type="dxa"/>
            <w:tcBorders>
              <w:top w:val="outset" w:color="000000" w:sz="8"/>
              <w:left w:val="outset" w:color="000000" w:sz="8"/>
              <w:bottom w:val="outset" w:color="000000" w:sz="8"/>
              <w:right w:val="outset" w:color="000000" w:sz="8"/>
            </w:tcBorders>
            <w:vAlign w:val="center"/>
          </w:tcPr>
          <w:bookmarkStart w:name="14006" w:id="14004"/>
          <w:p>
            <w:pPr>
              <w:spacing w:after="0"/>
              <w:ind w:left="0"/>
              <w:jc w:val="center"/>
            </w:pPr>
            <w:r>
              <w:rPr>
                <w:rFonts w:ascii="Arial"/>
                <w:b/>
                <w:i w:val="false"/>
                <w:color w:val="000000"/>
                <w:sz w:val="15"/>
              </w:rPr>
              <w:t>1600,0</w:t>
            </w:r>
          </w:p>
          <w:bookmarkEnd w:id="14004"/>
        </w:tc>
        <w:tc>
          <w:tcPr>
            <w:tcW w:w="672" w:type="dxa"/>
            <w:tcBorders>
              <w:top w:val="outset" w:color="000000" w:sz="8"/>
              <w:left w:val="outset" w:color="000000" w:sz="8"/>
              <w:bottom w:val="outset" w:color="000000" w:sz="8"/>
              <w:right w:val="outset" w:color="000000" w:sz="8"/>
            </w:tcBorders>
            <w:vAlign w:val="center"/>
          </w:tcPr>
          <w:bookmarkStart w:name="14007" w:id="14005"/>
          <w:p>
            <w:pPr>
              <w:spacing w:after="0"/>
              <w:ind w:left="0"/>
              <w:jc w:val="center"/>
            </w:pPr>
            <w:r>
              <w:rPr>
                <w:rFonts w:ascii="Arial"/>
                <w:b/>
                <w:i w:val="false"/>
                <w:color w:val="000000"/>
                <w:sz w:val="15"/>
              </w:rPr>
              <w:t>4000,0</w:t>
            </w:r>
          </w:p>
          <w:bookmarkEnd w:id="14005"/>
        </w:tc>
        <w:tc>
          <w:tcPr>
            <w:tcW w:w="338" w:type="dxa"/>
            <w:tcBorders>
              <w:top w:val="outset" w:color="000000" w:sz="8"/>
              <w:left w:val="outset" w:color="000000" w:sz="8"/>
              <w:bottom w:val="outset" w:color="000000" w:sz="8"/>
              <w:right w:val="outset" w:color="000000" w:sz="8"/>
            </w:tcBorders>
            <w:vAlign w:val="center"/>
          </w:tcPr>
          <w:bookmarkStart w:name="14008" w:id="14006"/>
          <w:p>
            <w:pPr>
              <w:spacing w:after="0"/>
              <w:ind w:left="0"/>
              <w:jc w:val="center"/>
            </w:pPr>
            <w:r>
              <w:rPr>
                <w:rFonts w:ascii="Arial"/>
                <w:b w:val="false"/>
                <w:i w:val="false"/>
                <w:color w:val="000000"/>
                <w:sz w:val="15"/>
              </w:rPr>
              <w:t xml:space="preserve"> </w:t>
            </w:r>
          </w:p>
          <w:bookmarkEnd w:id="14006"/>
        </w:tc>
        <w:tc>
          <w:tcPr>
            <w:tcW w:w="1039" w:type="dxa"/>
            <w:tcBorders>
              <w:top w:val="outset" w:color="000000" w:sz="8"/>
              <w:left w:val="outset" w:color="000000" w:sz="8"/>
              <w:bottom w:val="outset" w:color="000000" w:sz="8"/>
              <w:right w:val="outset" w:color="000000" w:sz="8"/>
            </w:tcBorders>
            <w:vAlign w:val="center"/>
          </w:tcPr>
          <w:bookmarkStart w:name="14009" w:id="14007"/>
          <w:p>
            <w:pPr>
              <w:spacing w:after="0"/>
              <w:ind w:left="0"/>
              <w:jc w:val="center"/>
            </w:pPr>
            <w:r>
              <w:rPr>
                <w:rFonts w:ascii="Arial"/>
                <w:b w:val="false"/>
                <w:i w:val="false"/>
                <w:color w:val="000000"/>
                <w:sz w:val="15"/>
              </w:rPr>
              <w:t xml:space="preserve"> </w:t>
            </w:r>
          </w:p>
          <w:bookmarkEnd w:id="14007"/>
        </w:tc>
        <w:tc>
          <w:tcPr>
            <w:tcW w:w="338" w:type="dxa"/>
            <w:tcBorders>
              <w:top w:val="outset" w:color="000000" w:sz="8"/>
              <w:left w:val="outset" w:color="000000" w:sz="8"/>
              <w:bottom w:val="outset" w:color="000000" w:sz="8"/>
              <w:right w:val="outset" w:color="000000" w:sz="8"/>
            </w:tcBorders>
            <w:vAlign w:val="center"/>
          </w:tcPr>
          <w:bookmarkStart w:name="14010" w:id="14008"/>
          <w:p>
            <w:pPr>
              <w:spacing w:after="0"/>
              <w:ind w:left="0"/>
              <w:jc w:val="center"/>
            </w:pPr>
            <w:r>
              <w:rPr>
                <w:rFonts w:ascii="Arial"/>
                <w:b w:val="false"/>
                <w:i w:val="false"/>
                <w:color w:val="000000"/>
                <w:sz w:val="15"/>
              </w:rPr>
              <w:t xml:space="preserve"> </w:t>
            </w:r>
          </w:p>
          <w:bookmarkEnd w:id="14008"/>
        </w:tc>
        <w:tc>
          <w:tcPr>
            <w:tcW w:w="1039" w:type="dxa"/>
            <w:tcBorders>
              <w:top w:val="outset" w:color="000000" w:sz="8"/>
              <w:left w:val="outset" w:color="000000" w:sz="8"/>
              <w:bottom w:val="outset" w:color="000000" w:sz="8"/>
              <w:right w:val="outset" w:color="000000" w:sz="8"/>
            </w:tcBorders>
            <w:vAlign w:val="center"/>
          </w:tcPr>
          <w:bookmarkStart w:name="14011" w:id="14009"/>
          <w:p>
            <w:pPr>
              <w:spacing w:after="0"/>
              <w:ind w:left="0"/>
              <w:jc w:val="center"/>
            </w:pPr>
            <w:r>
              <w:rPr>
                <w:rFonts w:ascii="Arial"/>
                <w:b w:val="false"/>
                <w:i w:val="false"/>
                <w:color w:val="000000"/>
                <w:sz w:val="15"/>
              </w:rPr>
              <w:t xml:space="preserve"> </w:t>
            </w:r>
          </w:p>
          <w:bookmarkEnd w:id="14009"/>
        </w:tc>
        <w:tc>
          <w:tcPr>
            <w:tcW w:w="672" w:type="dxa"/>
            <w:tcBorders>
              <w:top w:val="outset" w:color="000000" w:sz="8"/>
              <w:left w:val="outset" w:color="000000" w:sz="8"/>
              <w:bottom w:val="outset" w:color="000000" w:sz="8"/>
              <w:right w:val="outset" w:color="000000" w:sz="8"/>
            </w:tcBorders>
            <w:vAlign w:val="center"/>
          </w:tcPr>
          <w:bookmarkStart w:name="14012" w:id="14010"/>
          <w:p>
            <w:pPr>
              <w:spacing w:after="0"/>
              <w:ind w:left="0"/>
              <w:jc w:val="center"/>
            </w:pPr>
            <w:r>
              <w:rPr>
                <w:rFonts w:ascii="Arial"/>
                <w:b/>
                <w:i w:val="false"/>
                <w:color w:val="000000"/>
                <w:sz w:val="15"/>
              </w:rPr>
              <w:t>2400,0</w:t>
            </w:r>
          </w:p>
          <w:bookmarkEnd w:id="14010"/>
        </w:tc>
        <w:tc>
          <w:tcPr>
            <w:tcW w:w="1039" w:type="dxa"/>
            <w:tcBorders>
              <w:top w:val="outset" w:color="000000" w:sz="8"/>
              <w:left w:val="outset" w:color="000000" w:sz="8"/>
              <w:bottom w:val="outset" w:color="000000" w:sz="8"/>
              <w:right w:val="outset" w:color="000000" w:sz="8"/>
            </w:tcBorders>
            <w:vAlign w:val="center"/>
          </w:tcPr>
          <w:bookmarkStart w:name="14013" w:id="14011"/>
          <w:p>
            <w:pPr>
              <w:spacing w:after="0"/>
              <w:ind w:left="0"/>
              <w:jc w:val="center"/>
            </w:pPr>
            <w:r>
              <w:rPr>
                <w:rFonts w:ascii="Arial"/>
                <w:b/>
                <w:i w:val="false"/>
                <w:color w:val="000000"/>
                <w:sz w:val="15"/>
              </w:rPr>
              <w:t>1600,0</w:t>
            </w:r>
          </w:p>
          <w:bookmarkEnd w:id="14011"/>
        </w:tc>
        <w:tc>
          <w:tcPr>
            <w:tcW w:w="672" w:type="dxa"/>
            <w:tcBorders>
              <w:top w:val="outset" w:color="000000" w:sz="8"/>
              <w:left w:val="outset" w:color="000000" w:sz="8"/>
              <w:bottom w:val="outset" w:color="000000" w:sz="8"/>
              <w:right w:val="outset" w:color="000000" w:sz="8"/>
            </w:tcBorders>
            <w:vAlign w:val="center"/>
          </w:tcPr>
          <w:bookmarkStart w:name="14014" w:id="14012"/>
          <w:p>
            <w:pPr>
              <w:spacing w:after="0"/>
              <w:ind w:left="0"/>
              <w:jc w:val="center"/>
            </w:pPr>
            <w:r>
              <w:rPr>
                <w:rFonts w:ascii="Arial"/>
                <w:b/>
                <w:i w:val="false"/>
                <w:color w:val="000000"/>
                <w:sz w:val="15"/>
              </w:rPr>
              <w:t>1600,0</w:t>
            </w:r>
          </w:p>
          <w:bookmarkEnd w:id="14012"/>
        </w:tc>
        <w:tc>
          <w:tcPr>
            <w:tcW w:w="1039" w:type="dxa"/>
            <w:tcBorders>
              <w:top w:val="outset" w:color="000000" w:sz="8"/>
              <w:left w:val="outset" w:color="000000" w:sz="8"/>
              <w:bottom w:val="outset" w:color="000000" w:sz="8"/>
              <w:right w:val="outset" w:color="000000" w:sz="8"/>
            </w:tcBorders>
            <w:vAlign w:val="center"/>
          </w:tcPr>
          <w:bookmarkStart w:name="14015" w:id="14013"/>
          <w:p>
            <w:pPr>
              <w:spacing w:after="0"/>
              <w:ind w:left="0"/>
              <w:jc w:val="center"/>
            </w:pPr>
            <w:r>
              <w:rPr>
                <w:rFonts w:ascii="Arial"/>
                <w:b/>
                <w:i w:val="false"/>
                <w:color w:val="000000"/>
                <w:sz w:val="15"/>
              </w:rPr>
              <w:t>4000,0</w:t>
            </w:r>
          </w:p>
          <w:bookmarkEnd w:id="1401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016" w:id="14014"/>
          <w:p>
            <w:pPr>
              <w:spacing w:after="0"/>
              <w:ind w:left="0"/>
              <w:jc w:val="center"/>
            </w:pPr>
            <w:r>
              <w:rPr>
                <w:rFonts w:ascii="Arial"/>
                <w:b w:val="false"/>
                <w:i w:val="false"/>
                <w:color w:val="000000"/>
                <w:sz w:val="15"/>
              </w:rPr>
              <w:t>1018861</w:t>
            </w:r>
          </w:p>
          <w:bookmarkEnd w:id="14014"/>
        </w:tc>
        <w:tc>
          <w:tcPr>
            <w:tcW w:w="805" w:type="dxa"/>
            <w:tcBorders>
              <w:top w:val="outset" w:color="000000" w:sz="8"/>
              <w:left w:val="outset" w:color="000000" w:sz="8"/>
              <w:bottom w:val="outset" w:color="000000" w:sz="8"/>
              <w:right w:val="outset" w:color="000000" w:sz="8"/>
            </w:tcBorders>
            <w:vAlign w:val="center"/>
          </w:tcPr>
          <w:bookmarkStart w:name="14017" w:id="14015"/>
          <w:p>
            <w:pPr>
              <w:spacing w:after="0"/>
              <w:ind w:left="0"/>
              <w:jc w:val="center"/>
            </w:pPr>
            <w:r>
              <w:rPr>
                <w:rFonts w:ascii="Arial"/>
                <w:b w:val="false"/>
                <w:i w:val="false"/>
                <w:color w:val="000000"/>
                <w:sz w:val="15"/>
              </w:rPr>
              <w:t>8861</w:t>
            </w:r>
          </w:p>
          <w:bookmarkEnd w:id="14015"/>
        </w:tc>
        <w:tc>
          <w:tcPr>
            <w:tcW w:w="805" w:type="dxa"/>
            <w:tcBorders>
              <w:top w:val="outset" w:color="000000" w:sz="8"/>
              <w:left w:val="outset" w:color="000000" w:sz="8"/>
              <w:bottom w:val="outset" w:color="000000" w:sz="8"/>
              <w:right w:val="outset" w:color="000000" w:sz="8"/>
            </w:tcBorders>
            <w:vAlign w:val="center"/>
          </w:tcPr>
          <w:bookmarkStart w:name="14018" w:id="14016"/>
          <w:p>
            <w:pPr>
              <w:spacing w:after="0"/>
              <w:ind w:left="0"/>
              <w:jc w:val="center"/>
            </w:pPr>
            <w:r>
              <w:rPr>
                <w:rFonts w:ascii="Arial"/>
                <w:b w:val="false"/>
                <w:i w:val="false"/>
                <w:color w:val="000000"/>
                <w:sz w:val="15"/>
              </w:rPr>
              <w:t>0490</w:t>
            </w:r>
          </w:p>
          <w:bookmarkEnd w:id="14016"/>
        </w:tc>
        <w:tc>
          <w:tcPr>
            <w:tcW w:w="494" w:type="dxa"/>
            <w:tcBorders>
              <w:top w:val="outset" w:color="000000" w:sz="8"/>
              <w:left w:val="outset" w:color="000000" w:sz="8"/>
              <w:bottom w:val="outset" w:color="000000" w:sz="8"/>
              <w:right w:val="outset" w:color="000000" w:sz="8"/>
            </w:tcBorders>
            <w:vAlign w:val="center"/>
          </w:tcPr>
          <w:bookmarkStart w:name="14019" w:id="14017"/>
          <w:p>
            <w:pPr>
              <w:spacing w:after="0"/>
              <w:ind w:left="0"/>
              <w:jc w:val="left"/>
            </w:pPr>
            <w:r>
              <w:rPr>
                <w:rFonts w:ascii="Arial"/>
                <w:b w:val="false"/>
                <w:i w:val="false"/>
                <w:color w:val="000000"/>
                <w:sz w:val="15"/>
              </w:rPr>
              <w:t>Надання бюджетних позичок</w:t>
            </w:r>
          </w:p>
          <w:bookmarkEnd w:id="14017"/>
        </w:tc>
        <w:tc>
          <w:tcPr>
            <w:tcW w:w="672" w:type="dxa"/>
            <w:tcBorders>
              <w:top w:val="outset" w:color="000000" w:sz="8"/>
              <w:left w:val="outset" w:color="000000" w:sz="8"/>
              <w:bottom w:val="outset" w:color="000000" w:sz="8"/>
              <w:right w:val="outset" w:color="000000" w:sz="8"/>
            </w:tcBorders>
            <w:vAlign w:val="center"/>
          </w:tcPr>
          <w:bookmarkStart w:name="14020" w:id="14018"/>
          <w:p>
            <w:pPr>
              <w:spacing w:after="0"/>
              <w:ind w:left="0"/>
              <w:jc w:val="center"/>
            </w:pPr>
            <w:r>
              <w:rPr>
                <w:rFonts w:ascii="Arial"/>
                <w:b/>
                <w:i w:val="false"/>
                <w:color w:val="000000"/>
                <w:sz w:val="15"/>
              </w:rPr>
              <w:t>2400,0</w:t>
            </w:r>
          </w:p>
          <w:bookmarkEnd w:id="14018"/>
        </w:tc>
        <w:tc>
          <w:tcPr>
            <w:tcW w:w="672" w:type="dxa"/>
            <w:tcBorders>
              <w:top w:val="outset" w:color="000000" w:sz="8"/>
              <w:left w:val="outset" w:color="000000" w:sz="8"/>
              <w:bottom w:val="outset" w:color="000000" w:sz="8"/>
              <w:right w:val="outset" w:color="000000" w:sz="8"/>
            </w:tcBorders>
            <w:vAlign w:val="center"/>
          </w:tcPr>
          <w:bookmarkStart w:name="14021" w:id="14019"/>
          <w:p>
            <w:pPr>
              <w:spacing w:after="0"/>
              <w:ind w:left="0"/>
              <w:jc w:val="center"/>
            </w:pPr>
            <w:r>
              <w:rPr>
                <w:rFonts w:ascii="Arial"/>
                <w:b/>
                <w:i w:val="false"/>
                <w:color w:val="000000"/>
                <w:sz w:val="15"/>
              </w:rPr>
              <w:t>1600,0</w:t>
            </w:r>
          </w:p>
          <w:bookmarkEnd w:id="14019"/>
        </w:tc>
        <w:tc>
          <w:tcPr>
            <w:tcW w:w="672" w:type="dxa"/>
            <w:tcBorders>
              <w:top w:val="outset" w:color="000000" w:sz="8"/>
              <w:left w:val="outset" w:color="000000" w:sz="8"/>
              <w:bottom w:val="outset" w:color="000000" w:sz="8"/>
              <w:right w:val="outset" w:color="000000" w:sz="8"/>
            </w:tcBorders>
            <w:vAlign w:val="center"/>
          </w:tcPr>
          <w:bookmarkStart w:name="14022" w:id="14020"/>
          <w:p>
            <w:pPr>
              <w:spacing w:after="0"/>
              <w:ind w:left="0"/>
              <w:jc w:val="center"/>
            </w:pPr>
            <w:r>
              <w:rPr>
                <w:rFonts w:ascii="Arial"/>
                <w:b/>
                <w:i w:val="false"/>
                <w:color w:val="000000"/>
                <w:sz w:val="15"/>
              </w:rPr>
              <w:t>1600,0</w:t>
            </w:r>
          </w:p>
          <w:bookmarkEnd w:id="14020"/>
        </w:tc>
        <w:tc>
          <w:tcPr>
            <w:tcW w:w="672" w:type="dxa"/>
            <w:tcBorders>
              <w:top w:val="outset" w:color="000000" w:sz="8"/>
              <w:left w:val="outset" w:color="000000" w:sz="8"/>
              <w:bottom w:val="outset" w:color="000000" w:sz="8"/>
              <w:right w:val="outset" w:color="000000" w:sz="8"/>
            </w:tcBorders>
            <w:vAlign w:val="center"/>
          </w:tcPr>
          <w:bookmarkStart w:name="14023" w:id="14021"/>
          <w:p>
            <w:pPr>
              <w:spacing w:after="0"/>
              <w:ind w:left="0"/>
              <w:jc w:val="center"/>
            </w:pPr>
            <w:r>
              <w:rPr>
                <w:rFonts w:ascii="Arial"/>
                <w:b/>
                <w:i w:val="false"/>
                <w:color w:val="000000"/>
                <w:sz w:val="15"/>
              </w:rPr>
              <w:t>4000,0</w:t>
            </w:r>
          </w:p>
          <w:bookmarkEnd w:id="14021"/>
        </w:tc>
        <w:tc>
          <w:tcPr>
            <w:tcW w:w="338" w:type="dxa"/>
            <w:tcBorders>
              <w:top w:val="outset" w:color="000000" w:sz="8"/>
              <w:left w:val="outset" w:color="000000" w:sz="8"/>
              <w:bottom w:val="outset" w:color="000000" w:sz="8"/>
              <w:right w:val="outset" w:color="000000" w:sz="8"/>
            </w:tcBorders>
            <w:vAlign w:val="center"/>
          </w:tcPr>
          <w:bookmarkStart w:name="14024" w:id="14022"/>
          <w:p>
            <w:pPr>
              <w:spacing w:after="0"/>
              <w:ind w:left="0"/>
              <w:jc w:val="center"/>
            </w:pPr>
            <w:r>
              <w:rPr>
                <w:rFonts w:ascii="Arial"/>
                <w:b w:val="false"/>
                <w:i w:val="false"/>
                <w:color w:val="000000"/>
                <w:sz w:val="15"/>
              </w:rPr>
              <w:t xml:space="preserve"> </w:t>
            </w:r>
          </w:p>
          <w:bookmarkEnd w:id="14022"/>
        </w:tc>
        <w:tc>
          <w:tcPr>
            <w:tcW w:w="1039" w:type="dxa"/>
            <w:tcBorders>
              <w:top w:val="outset" w:color="000000" w:sz="8"/>
              <w:left w:val="outset" w:color="000000" w:sz="8"/>
              <w:bottom w:val="outset" w:color="000000" w:sz="8"/>
              <w:right w:val="outset" w:color="000000" w:sz="8"/>
            </w:tcBorders>
            <w:vAlign w:val="center"/>
          </w:tcPr>
          <w:bookmarkStart w:name="14025" w:id="14023"/>
          <w:p>
            <w:pPr>
              <w:spacing w:after="0"/>
              <w:ind w:left="0"/>
              <w:jc w:val="center"/>
            </w:pPr>
            <w:r>
              <w:rPr>
                <w:rFonts w:ascii="Arial"/>
                <w:b w:val="false"/>
                <w:i w:val="false"/>
                <w:color w:val="000000"/>
                <w:sz w:val="15"/>
              </w:rPr>
              <w:t xml:space="preserve"> </w:t>
            </w:r>
          </w:p>
          <w:bookmarkEnd w:id="14023"/>
        </w:tc>
        <w:tc>
          <w:tcPr>
            <w:tcW w:w="338" w:type="dxa"/>
            <w:tcBorders>
              <w:top w:val="outset" w:color="000000" w:sz="8"/>
              <w:left w:val="outset" w:color="000000" w:sz="8"/>
              <w:bottom w:val="outset" w:color="000000" w:sz="8"/>
              <w:right w:val="outset" w:color="000000" w:sz="8"/>
            </w:tcBorders>
            <w:vAlign w:val="center"/>
          </w:tcPr>
          <w:bookmarkStart w:name="14026" w:id="14024"/>
          <w:p>
            <w:pPr>
              <w:spacing w:after="0"/>
              <w:ind w:left="0"/>
              <w:jc w:val="center"/>
            </w:pPr>
            <w:r>
              <w:rPr>
                <w:rFonts w:ascii="Arial"/>
                <w:b w:val="false"/>
                <w:i w:val="false"/>
                <w:color w:val="000000"/>
                <w:sz w:val="15"/>
              </w:rPr>
              <w:t xml:space="preserve"> </w:t>
            </w:r>
          </w:p>
          <w:bookmarkEnd w:id="14024"/>
        </w:tc>
        <w:tc>
          <w:tcPr>
            <w:tcW w:w="1039" w:type="dxa"/>
            <w:tcBorders>
              <w:top w:val="outset" w:color="000000" w:sz="8"/>
              <w:left w:val="outset" w:color="000000" w:sz="8"/>
              <w:bottom w:val="outset" w:color="000000" w:sz="8"/>
              <w:right w:val="outset" w:color="000000" w:sz="8"/>
            </w:tcBorders>
            <w:vAlign w:val="center"/>
          </w:tcPr>
          <w:bookmarkStart w:name="14027" w:id="14025"/>
          <w:p>
            <w:pPr>
              <w:spacing w:after="0"/>
              <w:ind w:left="0"/>
              <w:jc w:val="center"/>
            </w:pPr>
            <w:r>
              <w:rPr>
                <w:rFonts w:ascii="Arial"/>
                <w:b w:val="false"/>
                <w:i w:val="false"/>
                <w:color w:val="000000"/>
                <w:sz w:val="15"/>
              </w:rPr>
              <w:t xml:space="preserve"> </w:t>
            </w:r>
          </w:p>
          <w:bookmarkEnd w:id="14025"/>
        </w:tc>
        <w:tc>
          <w:tcPr>
            <w:tcW w:w="672" w:type="dxa"/>
            <w:tcBorders>
              <w:top w:val="outset" w:color="000000" w:sz="8"/>
              <w:left w:val="outset" w:color="000000" w:sz="8"/>
              <w:bottom w:val="outset" w:color="000000" w:sz="8"/>
              <w:right w:val="outset" w:color="000000" w:sz="8"/>
            </w:tcBorders>
            <w:vAlign w:val="center"/>
          </w:tcPr>
          <w:bookmarkStart w:name="14028" w:id="14026"/>
          <w:p>
            <w:pPr>
              <w:spacing w:after="0"/>
              <w:ind w:left="0"/>
              <w:jc w:val="center"/>
            </w:pPr>
            <w:r>
              <w:rPr>
                <w:rFonts w:ascii="Arial"/>
                <w:b/>
                <w:i w:val="false"/>
                <w:color w:val="000000"/>
                <w:sz w:val="15"/>
              </w:rPr>
              <w:t>2400,0</w:t>
            </w:r>
          </w:p>
          <w:bookmarkEnd w:id="14026"/>
        </w:tc>
        <w:tc>
          <w:tcPr>
            <w:tcW w:w="1039" w:type="dxa"/>
            <w:tcBorders>
              <w:top w:val="outset" w:color="000000" w:sz="8"/>
              <w:left w:val="outset" w:color="000000" w:sz="8"/>
              <w:bottom w:val="outset" w:color="000000" w:sz="8"/>
              <w:right w:val="outset" w:color="000000" w:sz="8"/>
            </w:tcBorders>
            <w:vAlign w:val="center"/>
          </w:tcPr>
          <w:bookmarkStart w:name="14029" w:id="14027"/>
          <w:p>
            <w:pPr>
              <w:spacing w:after="0"/>
              <w:ind w:left="0"/>
              <w:jc w:val="center"/>
            </w:pPr>
            <w:r>
              <w:rPr>
                <w:rFonts w:ascii="Arial"/>
                <w:b/>
                <w:i w:val="false"/>
                <w:color w:val="000000"/>
                <w:sz w:val="15"/>
              </w:rPr>
              <w:t>1600,0</w:t>
            </w:r>
          </w:p>
          <w:bookmarkEnd w:id="14027"/>
        </w:tc>
        <w:tc>
          <w:tcPr>
            <w:tcW w:w="672" w:type="dxa"/>
            <w:tcBorders>
              <w:top w:val="outset" w:color="000000" w:sz="8"/>
              <w:left w:val="outset" w:color="000000" w:sz="8"/>
              <w:bottom w:val="outset" w:color="000000" w:sz="8"/>
              <w:right w:val="outset" w:color="000000" w:sz="8"/>
            </w:tcBorders>
            <w:vAlign w:val="center"/>
          </w:tcPr>
          <w:bookmarkStart w:name="14030" w:id="14028"/>
          <w:p>
            <w:pPr>
              <w:spacing w:after="0"/>
              <w:ind w:left="0"/>
              <w:jc w:val="center"/>
            </w:pPr>
            <w:r>
              <w:rPr>
                <w:rFonts w:ascii="Arial"/>
                <w:b/>
                <w:i w:val="false"/>
                <w:color w:val="000000"/>
                <w:sz w:val="15"/>
              </w:rPr>
              <w:t>1600,0</w:t>
            </w:r>
          </w:p>
          <w:bookmarkEnd w:id="14028"/>
        </w:tc>
        <w:tc>
          <w:tcPr>
            <w:tcW w:w="1039" w:type="dxa"/>
            <w:tcBorders>
              <w:top w:val="outset" w:color="000000" w:sz="8"/>
              <w:left w:val="outset" w:color="000000" w:sz="8"/>
              <w:bottom w:val="outset" w:color="000000" w:sz="8"/>
              <w:right w:val="outset" w:color="000000" w:sz="8"/>
            </w:tcBorders>
            <w:vAlign w:val="center"/>
          </w:tcPr>
          <w:bookmarkStart w:name="14031" w:id="14029"/>
          <w:p>
            <w:pPr>
              <w:spacing w:after="0"/>
              <w:ind w:left="0"/>
              <w:jc w:val="center"/>
            </w:pPr>
            <w:r>
              <w:rPr>
                <w:rFonts w:ascii="Arial"/>
                <w:b/>
                <w:i w:val="false"/>
                <w:color w:val="000000"/>
                <w:sz w:val="15"/>
              </w:rPr>
              <w:t>4000,0</w:t>
            </w:r>
          </w:p>
          <w:bookmarkEnd w:id="1402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032" w:id="14030"/>
          <w:p>
            <w:pPr>
              <w:spacing w:after="0"/>
              <w:ind w:left="0"/>
              <w:jc w:val="center"/>
            </w:pPr>
            <w:r>
              <w:rPr>
                <w:rFonts w:ascii="Arial"/>
                <w:b/>
                <w:i w:val="false"/>
                <w:color w:val="000000"/>
                <w:sz w:val="15"/>
              </w:rPr>
              <w:t>1500000</w:t>
            </w:r>
          </w:p>
          <w:bookmarkEnd w:id="14030"/>
        </w:tc>
        <w:tc>
          <w:tcPr>
            <w:tcW w:w="805" w:type="dxa"/>
            <w:tcBorders>
              <w:top w:val="outset" w:color="000000" w:sz="8"/>
              <w:left w:val="outset" w:color="000000" w:sz="8"/>
              <w:bottom w:val="outset" w:color="000000" w:sz="8"/>
              <w:right w:val="outset" w:color="000000" w:sz="8"/>
            </w:tcBorders>
            <w:vAlign w:val="center"/>
          </w:tcPr>
          <w:bookmarkStart w:name="14033" w:id="14031"/>
          <w:p>
            <w:pPr>
              <w:spacing w:after="0"/>
              <w:ind w:left="0"/>
              <w:jc w:val="center"/>
            </w:pPr>
            <w:r>
              <w:rPr>
                <w:rFonts w:ascii="Arial"/>
                <w:b w:val="false"/>
                <w:i w:val="false"/>
                <w:color w:val="000000"/>
                <w:sz w:val="15"/>
              </w:rPr>
              <w:t xml:space="preserve"> </w:t>
            </w:r>
          </w:p>
          <w:bookmarkEnd w:id="14031"/>
        </w:tc>
        <w:tc>
          <w:tcPr>
            <w:tcW w:w="805" w:type="dxa"/>
            <w:tcBorders>
              <w:top w:val="outset" w:color="000000" w:sz="8"/>
              <w:left w:val="outset" w:color="000000" w:sz="8"/>
              <w:bottom w:val="outset" w:color="000000" w:sz="8"/>
              <w:right w:val="outset" w:color="000000" w:sz="8"/>
            </w:tcBorders>
            <w:vAlign w:val="center"/>
          </w:tcPr>
          <w:bookmarkStart w:name="14034" w:id="14032"/>
          <w:p>
            <w:pPr>
              <w:spacing w:after="0"/>
              <w:ind w:left="0"/>
              <w:jc w:val="center"/>
            </w:pPr>
            <w:r>
              <w:rPr>
                <w:rFonts w:ascii="Arial"/>
                <w:b w:val="false"/>
                <w:i w:val="false"/>
                <w:color w:val="000000"/>
                <w:sz w:val="15"/>
              </w:rPr>
              <w:t xml:space="preserve"> </w:t>
            </w:r>
          </w:p>
          <w:bookmarkEnd w:id="14032"/>
        </w:tc>
        <w:tc>
          <w:tcPr>
            <w:tcW w:w="494" w:type="dxa"/>
            <w:tcBorders>
              <w:top w:val="outset" w:color="000000" w:sz="8"/>
              <w:left w:val="outset" w:color="000000" w:sz="8"/>
              <w:bottom w:val="outset" w:color="000000" w:sz="8"/>
              <w:right w:val="outset" w:color="000000" w:sz="8"/>
            </w:tcBorders>
            <w:vAlign w:val="center"/>
          </w:tcPr>
          <w:bookmarkStart w:name="14035" w:id="14033"/>
          <w:p>
            <w:pPr>
              <w:spacing w:after="0"/>
              <w:ind w:left="0"/>
              <w:jc w:val="left"/>
            </w:pPr>
            <w:r>
              <w:rPr>
                <w:rFonts w:ascii="Arial"/>
                <w:b/>
                <w:i w:val="false"/>
                <w:color w:val="000000"/>
                <w:sz w:val="15"/>
              </w:rPr>
              <w:t>Департамент будівництва та житлового забезпечення виконавчого органу Київської міської ради (КМДА)</w:t>
            </w:r>
          </w:p>
          <w:bookmarkEnd w:id="14033"/>
        </w:tc>
        <w:tc>
          <w:tcPr>
            <w:tcW w:w="672" w:type="dxa"/>
            <w:tcBorders>
              <w:top w:val="outset" w:color="000000" w:sz="8"/>
              <w:left w:val="outset" w:color="000000" w:sz="8"/>
              <w:bottom w:val="outset" w:color="000000" w:sz="8"/>
              <w:right w:val="outset" w:color="000000" w:sz="8"/>
            </w:tcBorders>
            <w:vAlign w:val="center"/>
          </w:tcPr>
          <w:bookmarkStart w:name="14036" w:id="14034"/>
          <w:p>
            <w:pPr>
              <w:spacing w:after="0"/>
              <w:ind w:left="0"/>
              <w:jc w:val="center"/>
            </w:pPr>
            <w:r>
              <w:rPr>
                <w:rFonts w:ascii="Arial"/>
                <w:b/>
                <w:i w:val="false"/>
                <w:color w:val="000000"/>
                <w:sz w:val="15"/>
              </w:rPr>
              <w:t>0,0</w:t>
            </w:r>
          </w:p>
          <w:bookmarkEnd w:id="14034"/>
        </w:tc>
        <w:tc>
          <w:tcPr>
            <w:tcW w:w="672" w:type="dxa"/>
            <w:tcBorders>
              <w:top w:val="outset" w:color="000000" w:sz="8"/>
              <w:left w:val="outset" w:color="000000" w:sz="8"/>
              <w:bottom w:val="outset" w:color="000000" w:sz="8"/>
              <w:right w:val="outset" w:color="000000" w:sz="8"/>
            </w:tcBorders>
            <w:vAlign w:val="center"/>
          </w:tcPr>
          <w:bookmarkStart w:name="14037" w:id="14035"/>
          <w:p>
            <w:pPr>
              <w:spacing w:after="0"/>
              <w:ind w:left="0"/>
              <w:jc w:val="center"/>
            </w:pPr>
            <w:r>
              <w:rPr>
                <w:rFonts w:ascii="Arial"/>
                <w:b/>
                <w:i w:val="false"/>
                <w:color w:val="000000"/>
                <w:sz w:val="15"/>
              </w:rPr>
              <w:t>0,0</w:t>
            </w:r>
          </w:p>
          <w:bookmarkEnd w:id="14035"/>
        </w:tc>
        <w:tc>
          <w:tcPr>
            <w:tcW w:w="672" w:type="dxa"/>
            <w:tcBorders>
              <w:top w:val="outset" w:color="000000" w:sz="8"/>
              <w:left w:val="outset" w:color="000000" w:sz="8"/>
              <w:bottom w:val="outset" w:color="000000" w:sz="8"/>
              <w:right w:val="outset" w:color="000000" w:sz="8"/>
            </w:tcBorders>
            <w:vAlign w:val="center"/>
          </w:tcPr>
          <w:bookmarkStart w:name="14038" w:id="14036"/>
          <w:p>
            <w:pPr>
              <w:spacing w:after="0"/>
              <w:ind w:left="0"/>
              <w:jc w:val="center"/>
            </w:pPr>
            <w:r>
              <w:rPr>
                <w:rFonts w:ascii="Arial"/>
                <w:b/>
                <w:i w:val="false"/>
                <w:color w:val="000000"/>
                <w:sz w:val="15"/>
              </w:rPr>
              <w:t>0,0</w:t>
            </w:r>
          </w:p>
          <w:bookmarkEnd w:id="14036"/>
        </w:tc>
        <w:tc>
          <w:tcPr>
            <w:tcW w:w="672" w:type="dxa"/>
            <w:tcBorders>
              <w:top w:val="outset" w:color="000000" w:sz="8"/>
              <w:left w:val="outset" w:color="000000" w:sz="8"/>
              <w:bottom w:val="outset" w:color="000000" w:sz="8"/>
              <w:right w:val="outset" w:color="000000" w:sz="8"/>
            </w:tcBorders>
            <w:vAlign w:val="center"/>
          </w:tcPr>
          <w:bookmarkStart w:name="14039" w:id="14037"/>
          <w:p>
            <w:pPr>
              <w:spacing w:after="0"/>
              <w:ind w:left="0"/>
              <w:jc w:val="center"/>
            </w:pPr>
            <w:r>
              <w:rPr>
                <w:rFonts w:ascii="Arial"/>
                <w:b/>
                <w:i w:val="false"/>
                <w:color w:val="000000"/>
                <w:sz w:val="15"/>
              </w:rPr>
              <w:t>0,0</w:t>
            </w:r>
          </w:p>
          <w:bookmarkEnd w:id="14037"/>
        </w:tc>
        <w:tc>
          <w:tcPr>
            <w:tcW w:w="338" w:type="dxa"/>
            <w:tcBorders>
              <w:top w:val="outset" w:color="000000" w:sz="8"/>
              <w:left w:val="outset" w:color="000000" w:sz="8"/>
              <w:bottom w:val="outset" w:color="000000" w:sz="8"/>
              <w:right w:val="outset" w:color="000000" w:sz="8"/>
            </w:tcBorders>
            <w:vAlign w:val="center"/>
          </w:tcPr>
          <w:bookmarkStart w:name="14040" w:id="14038"/>
          <w:p>
            <w:pPr>
              <w:spacing w:after="0"/>
              <w:ind w:left="0"/>
              <w:jc w:val="center"/>
            </w:pPr>
            <w:r>
              <w:rPr>
                <w:rFonts w:ascii="Arial"/>
                <w:b/>
                <w:i w:val="false"/>
                <w:color w:val="000000"/>
                <w:sz w:val="15"/>
              </w:rPr>
              <w:t>0,0</w:t>
            </w:r>
          </w:p>
          <w:bookmarkEnd w:id="14038"/>
        </w:tc>
        <w:tc>
          <w:tcPr>
            <w:tcW w:w="1039" w:type="dxa"/>
            <w:tcBorders>
              <w:top w:val="outset" w:color="000000" w:sz="8"/>
              <w:left w:val="outset" w:color="000000" w:sz="8"/>
              <w:bottom w:val="outset" w:color="000000" w:sz="8"/>
              <w:right w:val="outset" w:color="000000" w:sz="8"/>
            </w:tcBorders>
            <w:vAlign w:val="center"/>
          </w:tcPr>
          <w:bookmarkStart w:name="14041" w:id="14039"/>
          <w:p>
            <w:pPr>
              <w:spacing w:after="0"/>
              <w:ind w:left="0"/>
              <w:jc w:val="center"/>
            </w:pPr>
            <w:r>
              <w:rPr>
                <w:rFonts w:ascii="Arial"/>
                <w:b/>
                <w:i w:val="false"/>
                <w:color w:val="000000"/>
                <w:sz w:val="15"/>
              </w:rPr>
              <w:t>-1200,0</w:t>
            </w:r>
          </w:p>
          <w:bookmarkEnd w:id="14039"/>
        </w:tc>
        <w:tc>
          <w:tcPr>
            <w:tcW w:w="338" w:type="dxa"/>
            <w:tcBorders>
              <w:top w:val="outset" w:color="000000" w:sz="8"/>
              <w:left w:val="outset" w:color="000000" w:sz="8"/>
              <w:bottom w:val="outset" w:color="000000" w:sz="8"/>
              <w:right w:val="outset" w:color="000000" w:sz="8"/>
            </w:tcBorders>
            <w:vAlign w:val="center"/>
          </w:tcPr>
          <w:bookmarkStart w:name="14042" w:id="14040"/>
          <w:p>
            <w:pPr>
              <w:spacing w:after="0"/>
              <w:ind w:left="0"/>
              <w:jc w:val="center"/>
            </w:pPr>
            <w:r>
              <w:rPr>
                <w:rFonts w:ascii="Arial"/>
                <w:b/>
                <w:i w:val="false"/>
                <w:color w:val="000000"/>
                <w:sz w:val="15"/>
              </w:rPr>
              <w:t>0,0</w:t>
            </w:r>
          </w:p>
          <w:bookmarkEnd w:id="14040"/>
        </w:tc>
        <w:tc>
          <w:tcPr>
            <w:tcW w:w="1039" w:type="dxa"/>
            <w:tcBorders>
              <w:top w:val="outset" w:color="000000" w:sz="8"/>
              <w:left w:val="outset" w:color="000000" w:sz="8"/>
              <w:bottom w:val="outset" w:color="000000" w:sz="8"/>
              <w:right w:val="outset" w:color="000000" w:sz="8"/>
            </w:tcBorders>
            <w:vAlign w:val="center"/>
          </w:tcPr>
          <w:bookmarkStart w:name="14043" w:id="14041"/>
          <w:p>
            <w:pPr>
              <w:spacing w:after="0"/>
              <w:ind w:left="0"/>
              <w:jc w:val="center"/>
            </w:pPr>
            <w:r>
              <w:rPr>
                <w:rFonts w:ascii="Arial"/>
                <w:b/>
                <w:i w:val="false"/>
                <w:color w:val="000000"/>
                <w:sz w:val="15"/>
              </w:rPr>
              <w:t>-1200,0</w:t>
            </w:r>
          </w:p>
          <w:bookmarkEnd w:id="14041"/>
        </w:tc>
        <w:tc>
          <w:tcPr>
            <w:tcW w:w="672" w:type="dxa"/>
            <w:tcBorders>
              <w:top w:val="outset" w:color="000000" w:sz="8"/>
              <w:left w:val="outset" w:color="000000" w:sz="8"/>
              <w:bottom w:val="outset" w:color="000000" w:sz="8"/>
              <w:right w:val="outset" w:color="000000" w:sz="8"/>
            </w:tcBorders>
            <w:vAlign w:val="center"/>
          </w:tcPr>
          <w:bookmarkStart w:name="14044" w:id="14042"/>
          <w:p>
            <w:pPr>
              <w:spacing w:after="0"/>
              <w:ind w:left="0"/>
              <w:jc w:val="center"/>
            </w:pPr>
            <w:r>
              <w:rPr>
                <w:rFonts w:ascii="Arial"/>
                <w:b/>
                <w:i w:val="false"/>
                <w:color w:val="000000"/>
                <w:sz w:val="15"/>
              </w:rPr>
              <w:t>0,0</w:t>
            </w:r>
          </w:p>
          <w:bookmarkEnd w:id="14042"/>
        </w:tc>
        <w:tc>
          <w:tcPr>
            <w:tcW w:w="1039" w:type="dxa"/>
            <w:tcBorders>
              <w:top w:val="outset" w:color="000000" w:sz="8"/>
              <w:left w:val="outset" w:color="000000" w:sz="8"/>
              <w:bottom w:val="outset" w:color="000000" w:sz="8"/>
              <w:right w:val="outset" w:color="000000" w:sz="8"/>
            </w:tcBorders>
            <w:vAlign w:val="center"/>
          </w:tcPr>
          <w:bookmarkStart w:name="14045" w:id="14043"/>
          <w:p>
            <w:pPr>
              <w:spacing w:after="0"/>
              <w:ind w:left="0"/>
              <w:jc w:val="center"/>
            </w:pPr>
            <w:r>
              <w:rPr>
                <w:rFonts w:ascii="Arial"/>
                <w:b/>
                <w:i w:val="false"/>
                <w:color w:val="000000"/>
                <w:sz w:val="15"/>
              </w:rPr>
              <w:t>-1200,0</w:t>
            </w:r>
          </w:p>
          <w:bookmarkEnd w:id="14043"/>
        </w:tc>
        <w:tc>
          <w:tcPr>
            <w:tcW w:w="672" w:type="dxa"/>
            <w:tcBorders>
              <w:top w:val="outset" w:color="000000" w:sz="8"/>
              <w:left w:val="outset" w:color="000000" w:sz="8"/>
              <w:bottom w:val="outset" w:color="000000" w:sz="8"/>
              <w:right w:val="outset" w:color="000000" w:sz="8"/>
            </w:tcBorders>
            <w:vAlign w:val="center"/>
          </w:tcPr>
          <w:bookmarkStart w:name="14046" w:id="14044"/>
          <w:p>
            <w:pPr>
              <w:spacing w:after="0"/>
              <w:ind w:left="0"/>
              <w:jc w:val="center"/>
            </w:pPr>
            <w:r>
              <w:rPr>
                <w:rFonts w:ascii="Arial"/>
                <w:b/>
                <w:i w:val="false"/>
                <w:color w:val="000000"/>
                <w:sz w:val="15"/>
              </w:rPr>
              <w:t>0,0</w:t>
            </w:r>
          </w:p>
          <w:bookmarkEnd w:id="14044"/>
        </w:tc>
        <w:tc>
          <w:tcPr>
            <w:tcW w:w="1039" w:type="dxa"/>
            <w:tcBorders>
              <w:top w:val="outset" w:color="000000" w:sz="8"/>
              <w:left w:val="outset" w:color="000000" w:sz="8"/>
              <w:bottom w:val="outset" w:color="000000" w:sz="8"/>
              <w:right w:val="outset" w:color="000000" w:sz="8"/>
            </w:tcBorders>
            <w:vAlign w:val="center"/>
          </w:tcPr>
          <w:bookmarkStart w:name="14047" w:id="14045"/>
          <w:p>
            <w:pPr>
              <w:spacing w:after="0"/>
              <w:ind w:left="0"/>
              <w:jc w:val="center"/>
            </w:pPr>
            <w:r>
              <w:rPr>
                <w:rFonts w:ascii="Arial"/>
                <w:b/>
                <w:i w:val="false"/>
                <w:color w:val="000000"/>
                <w:sz w:val="15"/>
              </w:rPr>
              <w:t>-1200,0</w:t>
            </w:r>
          </w:p>
          <w:bookmarkEnd w:id="1404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048" w:id="14046"/>
          <w:p>
            <w:pPr>
              <w:spacing w:after="0"/>
              <w:ind w:left="0"/>
              <w:jc w:val="center"/>
            </w:pPr>
            <w:r>
              <w:rPr>
                <w:rFonts w:ascii="Arial"/>
                <w:b w:val="false"/>
                <w:i w:val="false"/>
                <w:color w:val="000000"/>
                <w:sz w:val="15"/>
              </w:rPr>
              <w:t>1510000</w:t>
            </w:r>
          </w:p>
          <w:bookmarkEnd w:id="14046"/>
        </w:tc>
        <w:tc>
          <w:tcPr>
            <w:tcW w:w="805" w:type="dxa"/>
            <w:tcBorders>
              <w:top w:val="outset" w:color="000000" w:sz="8"/>
              <w:left w:val="outset" w:color="000000" w:sz="8"/>
              <w:bottom w:val="outset" w:color="000000" w:sz="8"/>
              <w:right w:val="outset" w:color="000000" w:sz="8"/>
            </w:tcBorders>
            <w:vAlign w:val="center"/>
          </w:tcPr>
          <w:bookmarkStart w:name="14049" w:id="14047"/>
          <w:p>
            <w:pPr>
              <w:spacing w:after="0"/>
              <w:ind w:left="0"/>
              <w:jc w:val="center"/>
            </w:pPr>
            <w:r>
              <w:rPr>
                <w:rFonts w:ascii="Arial"/>
                <w:b w:val="false"/>
                <w:i w:val="false"/>
                <w:color w:val="000000"/>
                <w:sz w:val="15"/>
              </w:rPr>
              <w:t xml:space="preserve"> </w:t>
            </w:r>
          </w:p>
          <w:bookmarkEnd w:id="14047"/>
        </w:tc>
        <w:tc>
          <w:tcPr>
            <w:tcW w:w="805" w:type="dxa"/>
            <w:tcBorders>
              <w:top w:val="outset" w:color="000000" w:sz="8"/>
              <w:left w:val="outset" w:color="000000" w:sz="8"/>
              <w:bottom w:val="outset" w:color="000000" w:sz="8"/>
              <w:right w:val="outset" w:color="000000" w:sz="8"/>
            </w:tcBorders>
            <w:vAlign w:val="center"/>
          </w:tcPr>
          <w:bookmarkStart w:name="14050" w:id="14048"/>
          <w:p>
            <w:pPr>
              <w:spacing w:after="0"/>
              <w:ind w:left="0"/>
              <w:jc w:val="center"/>
            </w:pPr>
            <w:r>
              <w:rPr>
                <w:rFonts w:ascii="Arial"/>
                <w:b w:val="false"/>
                <w:i w:val="false"/>
                <w:color w:val="000000"/>
                <w:sz w:val="15"/>
              </w:rPr>
              <w:t xml:space="preserve"> </w:t>
            </w:r>
          </w:p>
          <w:bookmarkEnd w:id="14048"/>
        </w:tc>
        <w:tc>
          <w:tcPr>
            <w:tcW w:w="494" w:type="dxa"/>
            <w:tcBorders>
              <w:top w:val="outset" w:color="000000" w:sz="8"/>
              <w:left w:val="outset" w:color="000000" w:sz="8"/>
              <w:bottom w:val="outset" w:color="000000" w:sz="8"/>
              <w:right w:val="outset" w:color="000000" w:sz="8"/>
            </w:tcBorders>
            <w:vAlign w:val="center"/>
          </w:tcPr>
          <w:bookmarkStart w:name="14051" w:id="14049"/>
          <w:p>
            <w:pPr>
              <w:spacing w:after="0"/>
              <w:ind w:left="0"/>
              <w:jc w:val="left"/>
            </w:pPr>
            <w:r>
              <w:rPr>
                <w:rFonts w:ascii="Arial"/>
                <w:b w:val="false"/>
                <w:i w:val="false"/>
                <w:color w:val="000000"/>
                <w:sz w:val="15"/>
              </w:rPr>
              <w:t>Департамент будівництва та житлового забезпечення виконавчого органу Київської міської ради (КМДА)</w:t>
            </w:r>
          </w:p>
          <w:bookmarkEnd w:id="14049"/>
        </w:tc>
        <w:tc>
          <w:tcPr>
            <w:tcW w:w="672" w:type="dxa"/>
            <w:tcBorders>
              <w:top w:val="outset" w:color="000000" w:sz="8"/>
              <w:left w:val="outset" w:color="000000" w:sz="8"/>
              <w:bottom w:val="outset" w:color="000000" w:sz="8"/>
              <w:right w:val="outset" w:color="000000" w:sz="8"/>
            </w:tcBorders>
            <w:vAlign w:val="center"/>
          </w:tcPr>
          <w:bookmarkStart w:name="14052" w:id="14050"/>
          <w:p>
            <w:pPr>
              <w:spacing w:after="0"/>
              <w:ind w:left="0"/>
              <w:jc w:val="center"/>
            </w:pPr>
            <w:r>
              <w:rPr>
                <w:rFonts w:ascii="Arial"/>
                <w:b w:val="false"/>
                <w:i w:val="false"/>
                <w:color w:val="000000"/>
                <w:sz w:val="15"/>
              </w:rPr>
              <w:t xml:space="preserve"> </w:t>
            </w:r>
          </w:p>
          <w:bookmarkEnd w:id="14050"/>
        </w:tc>
        <w:tc>
          <w:tcPr>
            <w:tcW w:w="672" w:type="dxa"/>
            <w:tcBorders>
              <w:top w:val="outset" w:color="000000" w:sz="8"/>
              <w:left w:val="outset" w:color="000000" w:sz="8"/>
              <w:bottom w:val="outset" w:color="000000" w:sz="8"/>
              <w:right w:val="outset" w:color="000000" w:sz="8"/>
            </w:tcBorders>
            <w:vAlign w:val="center"/>
          </w:tcPr>
          <w:bookmarkStart w:name="14053" w:id="14051"/>
          <w:p>
            <w:pPr>
              <w:spacing w:after="0"/>
              <w:ind w:left="0"/>
              <w:jc w:val="center"/>
            </w:pPr>
            <w:r>
              <w:rPr>
                <w:rFonts w:ascii="Arial"/>
                <w:b w:val="false"/>
                <w:i w:val="false"/>
                <w:color w:val="000000"/>
                <w:sz w:val="15"/>
              </w:rPr>
              <w:t xml:space="preserve"> </w:t>
            </w:r>
          </w:p>
          <w:bookmarkEnd w:id="14051"/>
        </w:tc>
        <w:tc>
          <w:tcPr>
            <w:tcW w:w="672" w:type="dxa"/>
            <w:tcBorders>
              <w:top w:val="outset" w:color="000000" w:sz="8"/>
              <w:left w:val="outset" w:color="000000" w:sz="8"/>
              <w:bottom w:val="outset" w:color="000000" w:sz="8"/>
              <w:right w:val="outset" w:color="000000" w:sz="8"/>
            </w:tcBorders>
            <w:vAlign w:val="center"/>
          </w:tcPr>
          <w:bookmarkStart w:name="14054" w:id="14052"/>
          <w:p>
            <w:pPr>
              <w:spacing w:after="0"/>
              <w:ind w:left="0"/>
              <w:jc w:val="center"/>
            </w:pPr>
            <w:r>
              <w:rPr>
                <w:rFonts w:ascii="Arial"/>
                <w:b w:val="false"/>
                <w:i w:val="false"/>
                <w:color w:val="000000"/>
                <w:sz w:val="15"/>
              </w:rPr>
              <w:t xml:space="preserve"> </w:t>
            </w:r>
          </w:p>
          <w:bookmarkEnd w:id="14052"/>
        </w:tc>
        <w:tc>
          <w:tcPr>
            <w:tcW w:w="672" w:type="dxa"/>
            <w:tcBorders>
              <w:top w:val="outset" w:color="000000" w:sz="8"/>
              <w:left w:val="outset" w:color="000000" w:sz="8"/>
              <w:bottom w:val="outset" w:color="000000" w:sz="8"/>
              <w:right w:val="outset" w:color="000000" w:sz="8"/>
            </w:tcBorders>
            <w:vAlign w:val="center"/>
          </w:tcPr>
          <w:bookmarkStart w:name="14055" w:id="14053"/>
          <w:p>
            <w:pPr>
              <w:spacing w:after="0"/>
              <w:ind w:left="0"/>
              <w:jc w:val="center"/>
            </w:pPr>
            <w:r>
              <w:rPr>
                <w:rFonts w:ascii="Arial"/>
                <w:b w:val="false"/>
                <w:i w:val="false"/>
                <w:color w:val="000000"/>
                <w:sz w:val="15"/>
              </w:rPr>
              <w:t xml:space="preserve"> </w:t>
            </w:r>
          </w:p>
          <w:bookmarkEnd w:id="14053"/>
        </w:tc>
        <w:tc>
          <w:tcPr>
            <w:tcW w:w="338" w:type="dxa"/>
            <w:tcBorders>
              <w:top w:val="outset" w:color="000000" w:sz="8"/>
              <w:left w:val="outset" w:color="000000" w:sz="8"/>
              <w:bottom w:val="outset" w:color="000000" w:sz="8"/>
              <w:right w:val="outset" w:color="000000" w:sz="8"/>
            </w:tcBorders>
            <w:vAlign w:val="center"/>
          </w:tcPr>
          <w:bookmarkStart w:name="14056" w:id="14054"/>
          <w:p>
            <w:pPr>
              <w:spacing w:after="0"/>
              <w:ind w:left="0"/>
              <w:jc w:val="center"/>
            </w:pPr>
            <w:r>
              <w:rPr>
                <w:rFonts w:ascii="Arial"/>
                <w:b w:val="false"/>
                <w:i w:val="false"/>
                <w:color w:val="000000"/>
                <w:sz w:val="15"/>
              </w:rPr>
              <w:t xml:space="preserve"> </w:t>
            </w:r>
          </w:p>
          <w:bookmarkEnd w:id="14054"/>
        </w:tc>
        <w:tc>
          <w:tcPr>
            <w:tcW w:w="1039" w:type="dxa"/>
            <w:tcBorders>
              <w:top w:val="outset" w:color="000000" w:sz="8"/>
              <w:left w:val="outset" w:color="000000" w:sz="8"/>
              <w:bottom w:val="outset" w:color="000000" w:sz="8"/>
              <w:right w:val="outset" w:color="000000" w:sz="8"/>
            </w:tcBorders>
            <w:vAlign w:val="center"/>
          </w:tcPr>
          <w:bookmarkStart w:name="14057" w:id="14055"/>
          <w:p>
            <w:pPr>
              <w:spacing w:after="0"/>
              <w:ind w:left="0"/>
              <w:jc w:val="center"/>
            </w:pPr>
            <w:r>
              <w:rPr>
                <w:rFonts w:ascii="Arial"/>
                <w:b/>
                <w:i w:val="false"/>
                <w:color w:val="000000"/>
                <w:sz w:val="15"/>
              </w:rPr>
              <w:t>-1200,0</w:t>
            </w:r>
          </w:p>
          <w:bookmarkEnd w:id="14055"/>
        </w:tc>
        <w:tc>
          <w:tcPr>
            <w:tcW w:w="338" w:type="dxa"/>
            <w:tcBorders>
              <w:top w:val="outset" w:color="000000" w:sz="8"/>
              <w:left w:val="outset" w:color="000000" w:sz="8"/>
              <w:bottom w:val="outset" w:color="000000" w:sz="8"/>
              <w:right w:val="outset" w:color="000000" w:sz="8"/>
            </w:tcBorders>
            <w:vAlign w:val="center"/>
          </w:tcPr>
          <w:bookmarkStart w:name="14058" w:id="14056"/>
          <w:p>
            <w:pPr>
              <w:spacing w:after="0"/>
              <w:ind w:left="0"/>
              <w:jc w:val="center"/>
            </w:pPr>
            <w:r>
              <w:rPr>
                <w:rFonts w:ascii="Arial"/>
                <w:b w:val="false"/>
                <w:i w:val="false"/>
                <w:color w:val="000000"/>
                <w:sz w:val="15"/>
              </w:rPr>
              <w:t xml:space="preserve"> </w:t>
            </w:r>
          </w:p>
          <w:bookmarkEnd w:id="14056"/>
        </w:tc>
        <w:tc>
          <w:tcPr>
            <w:tcW w:w="1039" w:type="dxa"/>
            <w:tcBorders>
              <w:top w:val="outset" w:color="000000" w:sz="8"/>
              <w:left w:val="outset" w:color="000000" w:sz="8"/>
              <w:bottom w:val="outset" w:color="000000" w:sz="8"/>
              <w:right w:val="outset" w:color="000000" w:sz="8"/>
            </w:tcBorders>
            <w:vAlign w:val="center"/>
          </w:tcPr>
          <w:bookmarkStart w:name="14059" w:id="14057"/>
          <w:p>
            <w:pPr>
              <w:spacing w:after="0"/>
              <w:ind w:left="0"/>
              <w:jc w:val="center"/>
            </w:pPr>
            <w:r>
              <w:rPr>
                <w:rFonts w:ascii="Arial"/>
                <w:b/>
                <w:i w:val="false"/>
                <w:color w:val="000000"/>
                <w:sz w:val="15"/>
              </w:rPr>
              <w:t>-1200,0</w:t>
            </w:r>
          </w:p>
          <w:bookmarkEnd w:id="14057"/>
        </w:tc>
        <w:tc>
          <w:tcPr>
            <w:tcW w:w="672" w:type="dxa"/>
            <w:tcBorders>
              <w:top w:val="outset" w:color="000000" w:sz="8"/>
              <w:left w:val="outset" w:color="000000" w:sz="8"/>
              <w:bottom w:val="outset" w:color="000000" w:sz="8"/>
              <w:right w:val="outset" w:color="000000" w:sz="8"/>
            </w:tcBorders>
            <w:vAlign w:val="center"/>
          </w:tcPr>
          <w:bookmarkStart w:name="14060" w:id="14058"/>
          <w:p>
            <w:pPr>
              <w:spacing w:after="0"/>
              <w:ind w:left="0"/>
              <w:jc w:val="center"/>
            </w:pPr>
            <w:r>
              <w:rPr>
                <w:rFonts w:ascii="Arial"/>
                <w:b/>
                <w:i w:val="false"/>
                <w:color w:val="000000"/>
                <w:sz w:val="15"/>
              </w:rPr>
              <w:t>0,0</w:t>
            </w:r>
          </w:p>
          <w:bookmarkEnd w:id="14058"/>
        </w:tc>
        <w:tc>
          <w:tcPr>
            <w:tcW w:w="1039" w:type="dxa"/>
            <w:tcBorders>
              <w:top w:val="outset" w:color="000000" w:sz="8"/>
              <w:left w:val="outset" w:color="000000" w:sz="8"/>
              <w:bottom w:val="outset" w:color="000000" w:sz="8"/>
              <w:right w:val="outset" w:color="000000" w:sz="8"/>
            </w:tcBorders>
            <w:vAlign w:val="center"/>
          </w:tcPr>
          <w:bookmarkStart w:name="14061" w:id="14059"/>
          <w:p>
            <w:pPr>
              <w:spacing w:after="0"/>
              <w:ind w:left="0"/>
              <w:jc w:val="center"/>
            </w:pPr>
            <w:r>
              <w:rPr>
                <w:rFonts w:ascii="Arial"/>
                <w:b/>
                <w:i w:val="false"/>
                <w:color w:val="000000"/>
                <w:sz w:val="15"/>
              </w:rPr>
              <w:t>-1200,0</w:t>
            </w:r>
          </w:p>
          <w:bookmarkEnd w:id="14059"/>
        </w:tc>
        <w:tc>
          <w:tcPr>
            <w:tcW w:w="672" w:type="dxa"/>
            <w:tcBorders>
              <w:top w:val="outset" w:color="000000" w:sz="8"/>
              <w:left w:val="outset" w:color="000000" w:sz="8"/>
              <w:bottom w:val="outset" w:color="000000" w:sz="8"/>
              <w:right w:val="outset" w:color="000000" w:sz="8"/>
            </w:tcBorders>
            <w:vAlign w:val="center"/>
          </w:tcPr>
          <w:bookmarkStart w:name="14062" w:id="14060"/>
          <w:p>
            <w:pPr>
              <w:spacing w:after="0"/>
              <w:ind w:left="0"/>
              <w:jc w:val="center"/>
            </w:pPr>
            <w:r>
              <w:rPr>
                <w:rFonts w:ascii="Arial"/>
                <w:b/>
                <w:i w:val="false"/>
                <w:color w:val="000000"/>
                <w:sz w:val="15"/>
              </w:rPr>
              <w:t>0,0</w:t>
            </w:r>
          </w:p>
          <w:bookmarkEnd w:id="14060"/>
        </w:tc>
        <w:tc>
          <w:tcPr>
            <w:tcW w:w="1039" w:type="dxa"/>
            <w:tcBorders>
              <w:top w:val="outset" w:color="000000" w:sz="8"/>
              <w:left w:val="outset" w:color="000000" w:sz="8"/>
              <w:bottom w:val="outset" w:color="000000" w:sz="8"/>
              <w:right w:val="outset" w:color="000000" w:sz="8"/>
            </w:tcBorders>
            <w:vAlign w:val="center"/>
          </w:tcPr>
          <w:bookmarkStart w:name="14063" w:id="14061"/>
          <w:p>
            <w:pPr>
              <w:spacing w:after="0"/>
              <w:ind w:left="0"/>
              <w:jc w:val="center"/>
            </w:pPr>
            <w:r>
              <w:rPr>
                <w:rFonts w:ascii="Arial"/>
                <w:b/>
                <w:i w:val="false"/>
                <w:color w:val="000000"/>
                <w:sz w:val="15"/>
              </w:rPr>
              <w:t>-1200,0</w:t>
            </w:r>
          </w:p>
          <w:bookmarkEnd w:id="1406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064" w:id="14062"/>
          <w:p>
            <w:pPr>
              <w:spacing w:after="0"/>
              <w:ind w:left="0"/>
              <w:jc w:val="center"/>
            </w:pPr>
            <w:r>
              <w:rPr>
                <w:rFonts w:ascii="Arial"/>
                <w:b w:val="false"/>
                <w:i w:val="false"/>
                <w:color w:val="000000"/>
                <w:sz w:val="15"/>
              </w:rPr>
              <w:t>1518840</w:t>
            </w:r>
          </w:p>
          <w:bookmarkEnd w:id="14062"/>
        </w:tc>
        <w:tc>
          <w:tcPr>
            <w:tcW w:w="805" w:type="dxa"/>
            <w:tcBorders>
              <w:top w:val="outset" w:color="000000" w:sz="8"/>
              <w:left w:val="outset" w:color="000000" w:sz="8"/>
              <w:bottom w:val="outset" w:color="000000" w:sz="8"/>
              <w:right w:val="outset" w:color="000000" w:sz="8"/>
            </w:tcBorders>
            <w:vAlign w:val="center"/>
          </w:tcPr>
          <w:bookmarkStart w:name="14065" w:id="14063"/>
          <w:p>
            <w:pPr>
              <w:spacing w:after="0"/>
              <w:ind w:left="0"/>
              <w:jc w:val="center"/>
            </w:pPr>
            <w:r>
              <w:rPr>
                <w:rFonts w:ascii="Arial"/>
                <w:b/>
                <w:i w:val="false"/>
                <w:color w:val="000000"/>
                <w:sz w:val="15"/>
              </w:rPr>
              <w:t>8840</w:t>
            </w:r>
          </w:p>
          <w:bookmarkEnd w:id="14063"/>
        </w:tc>
        <w:tc>
          <w:tcPr>
            <w:tcW w:w="805" w:type="dxa"/>
            <w:tcBorders>
              <w:top w:val="outset" w:color="000000" w:sz="8"/>
              <w:left w:val="outset" w:color="000000" w:sz="8"/>
              <w:bottom w:val="outset" w:color="000000" w:sz="8"/>
              <w:right w:val="outset" w:color="000000" w:sz="8"/>
            </w:tcBorders>
            <w:vAlign w:val="center"/>
          </w:tcPr>
          <w:bookmarkStart w:name="14066" w:id="14064"/>
          <w:p>
            <w:pPr>
              <w:spacing w:after="0"/>
              <w:ind w:left="0"/>
              <w:jc w:val="center"/>
            </w:pPr>
            <w:r>
              <w:rPr>
                <w:rFonts w:ascii="Arial"/>
                <w:b w:val="false"/>
                <w:i w:val="false"/>
                <w:color w:val="000000"/>
                <w:sz w:val="15"/>
              </w:rPr>
              <w:t xml:space="preserve"> </w:t>
            </w:r>
          </w:p>
          <w:bookmarkEnd w:id="14064"/>
        </w:tc>
        <w:tc>
          <w:tcPr>
            <w:tcW w:w="494" w:type="dxa"/>
            <w:tcBorders>
              <w:top w:val="outset" w:color="000000" w:sz="8"/>
              <w:left w:val="outset" w:color="000000" w:sz="8"/>
              <w:bottom w:val="outset" w:color="000000" w:sz="8"/>
              <w:right w:val="outset" w:color="000000" w:sz="8"/>
            </w:tcBorders>
            <w:vAlign w:val="center"/>
          </w:tcPr>
          <w:bookmarkStart w:name="14067" w:id="14065"/>
          <w:p>
            <w:pPr>
              <w:spacing w:after="0"/>
              <w:ind w:left="0"/>
              <w:jc w:val="left"/>
            </w:pPr>
            <w:r>
              <w:rPr>
                <w:rFonts w:ascii="Arial"/>
                <w:b w:val="false"/>
                <w:i w:val="false"/>
                <w:color w:val="000000"/>
                <w:sz w:val="15"/>
              </w:rPr>
              <w:t>Довгострокові кредити громадянам на будівництво / реконструкцію / придбання житла та їх повернення</w:t>
            </w:r>
          </w:p>
          <w:bookmarkEnd w:id="14065"/>
        </w:tc>
        <w:tc>
          <w:tcPr>
            <w:tcW w:w="672" w:type="dxa"/>
            <w:tcBorders>
              <w:top w:val="outset" w:color="000000" w:sz="8"/>
              <w:left w:val="outset" w:color="000000" w:sz="8"/>
              <w:bottom w:val="outset" w:color="000000" w:sz="8"/>
              <w:right w:val="outset" w:color="000000" w:sz="8"/>
            </w:tcBorders>
            <w:vAlign w:val="center"/>
          </w:tcPr>
          <w:bookmarkStart w:name="14068" w:id="14066"/>
          <w:p>
            <w:pPr>
              <w:spacing w:after="0"/>
              <w:ind w:left="0"/>
              <w:jc w:val="center"/>
            </w:pPr>
            <w:r>
              <w:rPr>
                <w:rFonts w:ascii="Arial"/>
                <w:b w:val="false"/>
                <w:i w:val="false"/>
                <w:color w:val="000000"/>
                <w:sz w:val="15"/>
              </w:rPr>
              <w:t xml:space="preserve"> </w:t>
            </w:r>
          </w:p>
          <w:bookmarkEnd w:id="14066"/>
        </w:tc>
        <w:tc>
          <w:tcPr>
            <w:tcW w:w="672" w:type="dxa"/>
            <w:tcBorders>
              <w:top w:val="outset" w:color="000000" w:sz="8"/>
              <w:left w:val="outset" w:color="000000" w:sz="8"/>
              <w:bottom w:val="outset" w:color="000000" w:sz="8"/>
              <w:right w:val="outset" w:color="000000" w:sz="8"/>
            </w:tcBorders>
            <w:vAlign w:val="center"/>
          </w:tcPr>
          <w:bookmarkStart w:name="14069" w:id="14067"/>
          <w:p>
            <w:pPr>
              <w:spacing w:after="0"/>
              <w:ind w:left="0"/>
              <w:jc w:val="center"/>
            </w:pPr>
            <w:r>
              <w:rPr>
                <w:rFonts w:ascii="Arial"/>
                <w:b w:val="false"/>
                <w:i w:val="false"/>
                <w:color w:val="000000"/>
                <w:sz w:val="15"/>
              </w:rPr>
              <w:t xml:space="preserve"> </w:t>
            </w:r>
          </w:p>
          <w:bookmarkEnd w:id="14067"/>
        </w:tc>
        <w:tc>
          <w:tcPr>
            <w:tcW w:w="672" w:type="dxa"/>
            <w:tcBorders>
              <w:top w:val="outset" w:color="000000" w:sz="8"/>
              <w:left w:val="outset" w:color="000000" w:sz="8"/>
              <w:bottom w:val="outset" w:color="000000" w:sz="8"/>
              <w:right w:val="outset" w:color="000000" w:sz="8"/>
            </w:tcBorders>
            <w:vAlign w:val="center"/>
          </w:tcPr>
          <w:bookmarkStart w:name="14070" w:id="14068"/>
          <w:p>
            <w:pPr>
              <w:spacing w:after="0"/>
              <w:ind w:left="0"/>
              <w:jc w:val="center"/>
            </w:pPr>
            <w:r>
              <w:rPr>
                <w:rFonts w:ascii="Arial"/>
                <w:b w:val="false"/>
                <w:i w:val="false"/>
                <w:color w:val="000000"/>
                <w:sz w:val="15"/>
              </w:rPr>
              <w:t xml:space="preserve"> </w:t>
            </w:r>
          </w:p>
          <w:bookmarkEnd w:id="14068"/>
        </w:tc>
        <w:tc>
          <w:tcPr>
            <w:tcW w:w="672" w:type="dxa"/>
            <w:tcBorders>
              <w:top w:val="outset" w:color="000000" w:sz="8"/>
              <w:left w:val="outset" w:color="000000" w:sz="8"/>
              <w:bottom w:val="outset" w:color="000000" w:sz="8"/>
              <w:right w:val="outset" w:color="000000" w:sz="8"/>
            </w:tcBorders>
            <w:vAlign w:val="center"/>
          </w:tcPr>
          <w:bookmarkStart w:name="14071" w:id="14069"/>
          <w:p>
            <w:pPr>
              <w:spacing w:after="0"/>
              <w:ind w:left="0"/>
              <w:jc w:val="center"/>
            </w:pPr>
            <w:r>
              <w:rPr>
                <w:rFonts w:ascii="Arial"/>
                <w:b w:val="false"/>
                <w:i w:val="false"/>
                <w:color w:val="000000"/>
                <w:sz w:val="15"/>
              </w:rPr>
              <w:t xml:space="preserve"> </w:t>
            </w:r>
          </w:p>
          <w:bookmarkEnd w:id="14069"/>
        </w:tc>
        <w:tc>
          <w:tcPr>
            <w:tcW w:w="338" w:type="dxa"/>
            <w:tcBorders>
              <w:top w:val="outset" w:color="000000" w:sz="8"/>
              <w:left w:val="outset" w:color="000000" w:sz="8"/>
              <w:bottom w:val="outset" w:color="000000" w:sz="8"/>
              <w:right w:val="outset" w:color="000000" w:sz="8"/>
            </w:tcBorders>
            <w:vAlign w:val="center"/>
          </w:tcPr>
          <w:bookmarkStart w:name="14072" w:id="14070"/>
          <w:p>
            <w:pPr>
              <w:spacing w:after="0"/>
              <w:ind w:left="0"/>
              <w:jc w:val="center"/>
            </w:pPr>
            <w:r>
              <w:rPr>
                <w:rFonts w:ascii="Arial"/>
                <w:b w:val="false"/>
                <w:i w:val="false"/>
                <w:color w:val="000000"/>
                <w:sz w:val="15"/>
              </w:rPr>
              <w:t xml:space="preserve"> </w:t>
            </w:r>
          </w:p>
          <w:bookmarkEnd w:id="14070"/>
        </w:tc>
        <w:tc>
          <w:tcPr>
            <w:tcW w:w="1039" w:type="dxa"/>
            <w:tcBorders>
              <w:top w:val="outset" w:color="000000" w:sz="8"/>
              <w:left w:val="outset" w:color="000000" w:sz="8"/>
              <w:bottom w:val="outset" w:color="000000" w:sz="8"/>
              <w:right w:val="outset" w:color="000000" w:sz="8"/>
            </w:tcBorders>
            <w:vAlign w:val="center"/>
          </w:tcPr>
          <w:bookmarkStart w:name="14073" w:id="14071"/>
          <w:p>
            <w:pPr>
              <w:spacing w:after="0"/>
              <w:ind w:left="0"/>
              <w:jc w:val="center"/>
            </w:pPr>
            <w:r>
              <w:rPr>
                <w:rFonts w:ascii="Arial"/>
                <w:b/>
                <w:i w:val="false"/>
                <w:color w:val="000000"/>
                <w:sz w:val="15"/>
              </w:rPr>
              <w:t>-1200,0</w:t>
            </w:r>
          </w:p>
          <w:bookmarkEnd w:id="14071"/>
        </w:tc>
        <w:tc>
          <w:tcPr>
            <w:tcW w:w="338" w:type="dxa"/>
            <w:tcBorders>
              <w:top w:val="outset" w:color="000000" w:sz="8"/>
              <w:left w:val="outset" w:color="000000" w:sz="8"/>
              <w:bottom w:val="outset" w:color="000000" w:sz="8"/>
              <w:right w:val="outset" w:color="000000" w:sz="8"/>
            </w:tcBorders>
            <w:vAlign w:val="center"/>
          </w:tcPr>
          <w:bookmarkStart w:name="14074" w:id="14072"/>
          <w:p>
            <w:pPr>
              <w:spacing w:after="0"/>
              <w:ind w:left="0"/>
              <w:jc w:val="center"/>
            </w:pPr>
            <w:r>
              <w:rPr>
                <w:rFonts w:ascii="Arial"/>
                <w:b w:val="false"/>
                <w:i w:val="false"/>
                <w:color w:val="000000"/>
                <w:sz w:val="15"/>
              </w:rPr>
              <w:t xml:space="preserve"> </w:t>
            </w:r>
          </w:p>
          <w:bookmarkEnd w:id="14072"/>
        </w:tc>
        <w:tc>
          <w:tcPr>
            <w:tcW w:w="1039" w:type="dxa"/>
            <w:tcBorders>
              <w:top w:val="outset" w:color="000000" w:sz="8"/>
              <w:left w:val="outset" w:color="000000" w:sz="8"/>
              <w:bottom w:val="outset" w:color="000000" w:sz="8"/>
              <w:right w:val="outset" w:color="000000" w:sz="8"/>
            </w:tcBorders>
            <w:vAlign w:val="center"/>
          </w:tcPr>
          <w:bookmarkStart w:name="14075" w:id="14073"/>
          <w:p>
            <w:pPr>
              <w:spacing w:after="0"/>
              <w:ind w:left="0"/>
              <w:jc w:val="center"/>
            </w:pPr>
            <w:r>
              <w:rPr>
                <w:rFonts w:ascii="Arial"/>
                <w:b/>
                <w:i w:val="false"/>
                <w:color w:val="000000"/>
                <w:sz w:val="15"/>
              </w:rPr>
              <w:t>-1200,0</w:t>
            </w:r>
          </w:p>
          <w:bookmarkEnd w:id="14073"/>
        </w:tc>
        <w:tc>
          <w:tcPr>
            <w:tcW w:w="672" w:type="dxa"/>
            <w:tcBorders>
              <w:top w:val="outset" w:color="000000" w:sz="8"/>
              <w:left w:val="outset" w:color="000000" w:sz="8"/>
              <w:bottom w:val="outset" w:color="000000" w:sz="8"/>
              <w:right w:val="outset" w:color="000000" w:sz="8"/>
            </w:tcBorders>
            <w:vAlign w:val="center"/>
          </w:tcPr>
          <w:bookmarkStart w:name="14076" w:id="14074"/>
          <w:p>
            <w:pPr>
              <w:spacing w:after="0"/>
              <w:ind w:left="0"/>
              <w:jc w:val="center"/>
            </w:pPr>
            <w:r>
              <w:rPr>
                <w:rFonts w:ascii="Arial"/>
                <w:b/>
                <w:i w:val="false"/>
                <w:color w:val="000000"/>
                <w:sz w:val="15"/>
              </w:rPr>
              <w:t>0,0</w:t>
            </w:r>
          </w:p>
          <w:bookmarkEnd w:id="14074"/>
        </w:tc>
        <w:tc>
          <w:tcPr>
            <w:tcW w:w="1039" w:type="dxa"/>
            <w:tcBorders>
              <w:top w:val="outset" w:color="000000" w:sz="8"/>
              <w:left w:val="outset" w:color="000000" w:sz="8"/>
              <w:bottom w:val="outset" w:color="000000" w:sz="8"/>
              <w:right w:val="outset" w:color="000000" w:sz="8"/>
            </w:tcBorders>
            <w:vAlign w:val="center"/>
          </w:tcPr>
          <w:bookmarkStart w:name="14077" w:id="14075"/>
          <w:p>
            <w:pPr>
              <w:spacing w:after="0"/>
              <w:ind w:left="0"/>
              <w:jc w:val="center"/>
            </w:pPr>
            <w:r>
              <w:rPr>
                <w:rFonts w:ascii="Arial"/>
                <w:b/>
                <w:i w:val="false"/>
                <w:color w:val="000000"/>
                <w:sz w:val="15"/>
              </w:rPr>
              <w:t>-1200,0</w:t>
            </w:r>
          </w:p>
          <w:bookmarkEnd w:id="14075"/>
        </w:tc>
        <w:tc>
          <w:tcPr>
            <w:tcW w:w="672" w:type="dxa"/>
            <w:tcBorders>
              <w:top w:val="outset" w:color="000000" w:sz="8"/>
              <w:left w:val="outset" w:color="000000" w:sz="8"/>
              <w:bottom w:val="outset" w:color="000000" w:sz="8"/>
              <w:right w:val="outset" w:color="000000" w:sz="8"/>
            </w:tcBorders>
            <w:vAlign w:val="center"/>
          </w:tcPr>
          <w:bookmarkStart w:name="14078" w:id="14076"/>
          <w:p>
            <w:pPr>
              <w:spacing w:after="0"/>
              <w:ind w:left="0"/>
              <w:jc w:val="center"/>
            </w:pPr>
            <w:r>
              <w:rPr>
                <w:rFonts w:ascii="Arial"/>
                <w:b w:val="false"/>
                <w:i w:val="false"/>
                <w:color w:val="000000"/>
                <w:sz w:val="15"/>
              </w:rPr>
              <w:t xml:space="preserve"> </w:t>
            </w:r>
          </w:p>
          <w:bookmarkEnd w:id="14076"/>
        </w:tc>
        <w:tc>
          <w:tcPr>
            <w:tcW w:w="1039" w:type="dxa"/>
            <w:tcBorders>
              <w:top w:val="outset" w:color="000000" w:sz="8"/>
              <w:left w:val="outset" w:color="000000" w:sz="8"/>
              <w:bottom w:val="outset" w:color="000000" w:sz="8"/>
              <w:right w:val="outset" w:color="000000" w:sz="8"/>
            </w:tcBorders>
            <w:vAlign w:val="center"/>
          </w:tcPr>
          <w:bookmarkStart w:name="14079" w:id="14077"/>
          <w:p>
            <w:pPr>
              <w:spacing w:after="0"/>
              <w:ind w:left="0"/>
              <w:jc w:val="center"/>
            </w:pPr>
            <w:r>
              <w:rPr>
                <w:rFonts w:ascii="Arial"/>
                <w:b/>
                <w:i w:val="false"/>
                <w:color w:val="000000"/>
                <w:sz w:val="15"/>
              </w:rPr>
              <w:t>-1200,0</w:t>
            </w:r>
          </w:p>
          <w:bookmarkEnd w:id="1407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080" w:id="14078"/>
          <w:p>
            <w:pPr>
              <w:spacing w:after="0"/>
              <w:ind w:left="0"/>
              <w:jc w:val="center"/>
            </w:pPr>
            <w:r>
              <w:rPr>
                <w:rFonts w:ascii="Arial"/>
                <w:b w:val="false"/>
                <w:i w:val="false"/>
                <w:color w:val="000000"/>
                <w:sz w:val="15"/>
              </w:rPr>
              <w:t>1518842</w:t>
            </w:r>
          </w:p>
          <w:bookmarkEnd w:id="14078"/>
        </w:tc>
        <w:tc>
          <w:tcPr>
            <w:tcW w:w="805" w:type="dxa"/>
            <w:tcBorders>
              <w:top w:val="outset" w:color="000000" w:sz="8"/>
              <w:left w:val="outset" w:color="000000" w:sz="8"/>
              <w:bottom w:val="outset" w:color="000000" w:sz="8"/>
              <w:right w:val="outset" w:color="000000" w:sz="8"/>
            </w:tcBorders>
            <w:vAlign w:val="center"/>
          </w:tcPr>
          <w:bookmarkStart w:name="14081" w:id="14079"/>
          <w:p>
            <w:pPr>
              <w:spacing w:after="0"/>
              <w:ind w:left="0"/>
              <w:jc w:val="center"/>
            </w:pPr>
            <w:r>
              <w:rPr>
                <w:rFonts w:ascii="Arial"/>
                <w:b w:val="false"/>
                <w:i w:val="false"/>
                <w:color w:val="000000"/>
                <w:sz w:val="15"/>
              </w:rPr>
              <w:t>8842</w:t>
            </w:r>
          </w:p>
          <w:bookmarkEnd w:id="14079"/>
        </w:tc>
        <w:tc>
          <w:tcPr>
            <w:tcW w:w="805" w:type="dxa"/>
            <w:tcBorders>
              <w:top w:val="outset" w:color="000000" w:sz="8"/>
              <w:left w:val="outset" w:color="000000" w:sz="8"/>
              <w:bottom w:val="outset" w:color="000000" w:sz="8"/>
              <w:right w:val="outset" w:color="000000" w:sz="8"/>
            </w:tcBorders>
            <w:vAlign w:val="center"/>
          </w:tcPr>
          <w:bookmarkStart w:name="14082" w:id="14080"/>
          <w:p>
            <w:pPr>
              <w:spacing w:after="0"/>
              <w:ind w:left="0"/>
              <w:jc w:val="center"/>
            </w:pPr>
            <w:r>
              <w:rPr>
                <w:rFonts w:ascii="Arial"/>
                <w:b w:val="false"/>
                <w:i w:val="false"/>
                <w:color w:val="000000"/>
                <w:sz w:val="15"/>
              </w:rPr>
              <w:t>1060</w:t>
            </w:r>
          </w:p>
          <w:bookmarkEnd w:id="14080"/>
        </w:tc>
        <w:tc>
          <w:tcPr>
            <w:tcW w:w="494" w:type="dxa"/>
            <w:tcBorders>
              <w:top w:val="outset" w:color="000000" w:sz="8"/>
              <w:left w:val="outset" w:color="000000" w:sz="8"/>
              <w:bottom w:val="outset" w:color="000000" w:sz="8"/>
              <w:right w:val="outset" w:color="000000" w:sz="8"/>
            </w:tcBorders>
            <w:vAlign w:val="center"/>
          </w:tcPr>
          <w:bookmarkStart w:name="14083" w:id="14081"/>
          <w:p>
            <w:pPr>
              <w:spacing w:after="0"/>
              <w:ind w:left="0"/>
              <w:jc w:val="left"/>
            </w:pPr>
            <w:r>
              <w:rPr>
                <w:rFonts w:ascii="Arial"/>
                <w:b w:val="false"/>
                <w:i/>
                <w:color w:val="000000"/>
                <w:sz w:val="15"/>
              </w:rPr>
              <w:t>Повернення кредиту</w:t>
            </w:r>
          </w:p>
          <w:bookmarkEnd w:id="14081"/>
        </w:tc>
        <w:tc>
          <w:tcPr>
            <w:tcW w:w="672" w:type="dxa"/>
            <w:tcBorders>
              <w:top w:val="outset" w:color="000000" w:sz="8"/>
              <w:left w:val="outset" w:color="000000" w:sz="8"/>
              <w:bottom w:val="outset" w:color="000000" w:sz="8"/>
              <w:right w:val="outset" w:color="000000" w:sz="8"/>
            </w:tcBorders>
            <w:vAlign w:val="center"/>
          </w:tcPr>
          <w:bookmarkStart w:name="14084" w:id="14082"/>
          <w:p>
            <w:pPr>
              <w:spacing w:after="0"/>
              <w:ind w:left="0"/>
              <w:jc w:val="center"/>
            </w:pPr>
            <w:r>
              <w:rPr>
                <w:rFonts w:ascii="Arial"/>
                <w:b w:val="false"/>
                <w:i w:val="false"/>
                <w:color w:val="000000"/>
                <w:sz w:val="15"/>
              </w:rPr>
              <w:t xml:space="preserve"> </w:t>
            </w:r>
          </w:p>
          <w:bookmarkEnd w:id="14082"/>
        </w:tc>
        <w:tc>
          <w:tcPr>
            <w:tcW w:w="672" w:type="dxa"/>
            <w:tcBorders>
              <w:top w:val="outset" w:color="000000" w:sz="8"/>
              <w:left w:val="outset" w:color="000000" w:sz="8"/>
              <w:bottom w:val="outset" w:color="000000" w:sz="8"/>
              <w:right w:val="outset" w:color="000000" w:sz="8"/>
            </w:tcBorders>
            <w:vAlign w:val="center"/>
          </w:tcPr>
          <w:bookmarkStart w:name="14085" w:id="14083"/>
          <w:p>
            <w:pPr>
              <w:spacing w:after="0"/>
              <w:ind w:left="0"/>
              <w:jc w:val="center"/>
            </w:pPr>
            <w:r>
              <w:rPr>
                <w:rFonts w:ascii="Arial"/>
                <w:b w:val="false"/>
                <w:i w:val="false"/>
                <w:color w:val="000000"/>
                <w:sz w:val="15"/>
              </w:rPr>
              <w:t xml:space="preserve"> </w:t>
            </w:r>
          </w:p>
          <w:bookmarkEnd w:id="14083"/>
        </w:tc>
        <w:tc>
          <w:tcPr>
            <w:tcW w:w="672" w:type="dxa"/>
            <w:tcBorders>
              <w:top w:val="outset" w:color="000000" w:sz="8"/>
              <w:left w:val="outset" w:color="000000" w:sz="8"/>
              <w:bottom w:val="outset" w:color="000000" w:sz="8"/>
              <w:right w:val="outset" w:color="000000" w:sz="8"/>
            </w:tcBorders>
            <w:vAlign w:val="center"/>
          </w:tcPr>
          <w:bookmarkStart w:name="14086" w:id="14084"/>
          <w:p>
            <w:pPr>
              <w:spacing w:after="0"/>
              <w:ind w:left="0"/>
              <w:jc w:val="center"/>
            </w:pPr>
            <w:r>
              <w:rPr>
                <w:rFonts w:ascii="Arial"/>
                <w:b w:val="false"/>
                <w:i w:val="false"/>
                <w:color w:val="000000"/>
                <w:sz w:val="15"/>
              </w:rPr>
              <w:t xml:space="preserve"> </w:t>
            </w:r>
          </w:p>
          <w:bookmarkEnd w:id="14084"/>
        </w:tc>
        <w:tc>
          <w:tcPr>
            <w:tcW w:w="672" w:type="dxa"/>
            <w:tcBorders>
              <w:top w:val="outset" w:color="000000" w:sz="8"/>
              <w:left w:val="outset" w:color="000000" w:sz="8"/>
              <w:bottom w:val="outset" w:color="000000" w:sz="8"/>
              <w:right w:val="outset" w:color="000000" w:sz="8"/>
            </w:tcBorders>
            <w:vAlign w:val="center"/>
          </w:tcPr>
          <w:bookmarkStart w:name="14087" w:id="14085"/>
          <w:p>
            <w:pPr>
              <w:spacing w:after="0"/>
              <w:ind w:left="0"/>
              <w:jc w:val="center"/>
            </w:pPr>
            <w:r>
              <w:rPr>
                <w:rFonts w:ascii="Arial"/>
                <w:b w:val="false"/>
                <w:i w:val="false"/>
                <w:color w:val="000000"/>
                <w:sz w:val="15"/>
              </w:rPr>
              <w:t>0,0</w:t>
            </w:r>
          </w:p>
          <w:bookmarkEnd w:id="14085"/>
        </w:tc>
        <w:tc>
          <w:tcPr>
            <w:tcW w:w="338" w:type="dxa"/>
            <w:tcBorders>
              <w:top w:val="outset" w:color="000000" w:sz="8"/>
              <w:left w:val="outset" w:color="000000" w:sz="8"/>
              <w:bottom w:val="outset" w:color="000000" w:sz="8"/>
              <w:right w:val="outset" w:color="000000" w:sz="8"/>
            </w:tcBorders>
            <w:vAlign w:val="center"/>
          </w:tcPr>
          <w:bookmarkStart w:name="14088" w:id="14086"/>
          <w:p>
            <w:pPr>
              <w:spacing w:after="0"/>
              <w:ind w:left="0"/>
              <w:jc w:val="center"/>
            </w:pPr>
            <w:r>
              <w:rPr>
                <w:rFonts w:ascii="Arial"/>
                <w:b w:val="false"/>
                <w:i w:val="false"/>
                <w:color w:val="000000"/>
                <w:sz w:val="15"/>
              </w:rPr>
              <w:t xml:space="preserve"> </w:t>
            </w:r>
          </w:p>
          <w:bookmarkEnd w:id="14086"/>
        </w:tc>
        <w:tc>
          <w:tcPr>
            <w:tcW w:w="1039" w:type="dxa"/>
            <w:tcBorders>
              <w:top w:val="outset" w:color="000000" w:sz="8"/>
              <w:left w:val="outset" w:color="000000" w:sz="8"/>
              <w:bottom w:val="outset" w:color="000000" w:sz="8"/>
              <w:right w:val="outset" w:color="000000" w:sz="8"/>
            </w:tcBorders>
            <w:vAlign w:val="center"/>
          </w:tcPr>
          <w:bookmarkStart w:name="14089" w:id="14087"/>
          <w:p>
            <w:pPr>
              <w:spacing w:after="0"/>
              <w:ind w:left="0"/>
              <w:jc w:val="center"/>
            </w:pPr>
            <w:r>
              <w:rPr>
                <w:rFonts w:ascii="Arial"/>
                <w:b w:val="false"/>
                <w:i w:val="false"/>
                <w:color w:val="000000"/>
                <w:sz w:val="15"/>
              </w:rPr>
              <w:t>-1200,0</w:t>
            </w:r>
          </w:p>
          <w:bookmarkEnd w:id="14087"/>
        </w:tc>
        <w:tc>
          <w:tcPr>
            <w:tcW w:w="338" w:type="dxa"/>
            <w:tcBorders>
              <w:top w:val="outset" w:color="000000" w:sz="8"/>
              <w:left w:val="outset" w:color="000000" w:sz="8"/>
              <w:bottom w:val="outset" w:color="000000" w:sz="8"/>
              <w:right w:val="outset" w:color="000000" w:sz="8"/>
            </w:tcBorders>
            <w:vAlign w:val="center"/>
          </w:tcPr>
          <w:bookmarkStart w:name="14090" w:id="14088"/>
          <w:p>
            <w:pPr>
              <w:spacing w:after="0"/>
              <w:ind w:left="0"/>
              <w:jc w:val="center"/>
            </w:pPr>
            <w:r>
              <w:rPr>
                <w:rFonts w:ascii="Arial"/>
                <w:b w:val="false"/>
                <w:i w:val="false"/>
                <w:color w:val="000000"/>
                <w:sz w:val="15"/>
              </w:rPr>
              <w:t xml:space="preserve"> </w:t>
            </w:r>
          </w:p>
          <w:bookmarkEnd w:id="14088"/>
        </w:tc>
        <w:tc>
          <w:tcPr>
            <w:tcW w:w="1039" w:type="dxa"/>
            <w:tcBorders>
              <w:top w:val="outset" w:color="000000" w:sz="8"/>
              <w:left w:val="outset" w:color="000000" w:sz="8"/>
              <w:bottom w:val="outset" w:color="000000" w:sz="8"/>
              <w:right w:val="outset" w:color="000000" w:sz="8"/>
            </w:tcBorders>
            <w:vAlign w:val="center"/>
          </w:tcPr>
          <w:bookmarkStart w:name="14091" w:id="14089"/>
          <w:p>
            <w:pPr>
              <w:spacing w:after="0"/>
              <w:ind w:left="0"/>
              <w:jc w:val="center"/>
            </w:pPr>
            <w:r>
              <w:rPr>
                <w:rFonts w:ascii="Arial"/>
                <w:b w:val="false"/>
                <w:i w:val="false"/>
                <w:color w:val="000000"/>
                <w:sz w:val="15"/>
              </w:rPr>
              <w:t>-1200,0</w:t>
            </w:r>
          </w:p>
          <w:bookmarkEnd w:id="14089"/>
        </w:tc>
        <w:tc>
          <w:tcPr>
            <w:tcW w:w="672" w:type="dxa"/>
            <w:tcBorders>
              <w:top w:val="outset" w:color="000000" w:sz="8"/>
              <w:left w:val="outset" w:color="000000" w:sz="8"/>
              <w:bottom w:val="outset" w:color="000000" w:sz="8"/>
              <w:right w:val="outset" w:color="000000" w:sz="8"/>
            </w:tcBorders>
            <w:vAlign w:val="center"/>
          </w:tcPr>
          <w:bookmarkStart w:name="14092" w:id="14090"/>
          <w:p>
            <w:pPr>
              <w:spacing w:after="0"/>
              <w:ind w:left="0"/>
              <w:jc w:val="center"/>
            </w:pPr>
            <w:r>
              <w:rPr>
                <w:rFonts w:ascii="Arial"/>
                <w:b/>
                <w:i w:val="false"/>
                <w:color w:val="000000"/>
                <w:sz w:val="15"/>
              </w:rPr>
              <w:t>0,0</w:t>
            </w:r>
          </w:p>
          <w:bookmarkEnd w:id="14090"/>
        </w:tc>
        <w:tc>
          <w:tcPr>
            <w:tcW w:w="1039" w:type="dxa"/>
            <w:tcBorders>
              <w:top w:val="outset" w:color="000000" w:sz="8"/>
              <w:left w:val="outset" w:color="000000" w:sz="8"/>
              <w:bottom w:val="outset" w:color="000000" w:sz="8"/>
              <w:right w:val="outset" w:color="000000" w:sz="8"/>
            </w:tcBorders>
            <w:vAlign w:val="center"/>
          </w:tcPr>
          <w:bookmarkStart w:name="14093" w:id="14091"/>
          <w:p>
            <w:pPr>
              <w:spacing w:after="0"/>
              <w:ind w:left="0"/>
              <w:jc w:val="center"/>
            </w:pPr>
            <w:r>
              <w:rPr>
                <w:rFonts w:ascii="Arial"/>
                <w:b w:val="false"/>
                <w:i w:val="false"/>
                <w:color w:val="000000"/>
                <w:sz w:val="15"/>
              </w:rPr>
              <w:t>-1200,0</w:t>
            </w:r>
          </w:p>
          <w:bookmarkEnd w:id="14091"/>
        </w:tc>
        <w:tc>
          <w:tcPr>
            <w:tcW w:w="672" w:type="dxa"/>
            <w:tcBorders>
              <w:top w:val="outset" w:color="000000" w:sz="8"/>
              <w:left w:val="outset" w:color="000000" w:sz="8"/>
              <w:bottom w:val="outset" w:color="000000" w:sz="8"/>
              <w:right w:val="outset" w:color="000000" w:sz="8"/>
            </w:tcBorders>
            <w:vAlign w:val="center"/>
          </w:tcPr>
          <w:bookmarkStart w:name="14094" w:id="14092"/>
          <w:p>
            <w:pPr>
              <w:spacing w:after="0"/>
              <w:ind w:left="0"/>
              <w:jc w:val="center"/>
            </w:pPr>
            <w:r>
              <w:rPr>
                <w:rFonts w:ascii="Arial"/>
                <w:b w:val="false"/>
                <w:i w:val="false"/>
                <w:color w:val="000000"/>
                <w:sz w:val="15"/>
              </w:rPr>
              <w:t>0,0</w:t>
            </w:r>
          </w:p>
          <w:bookmarkEnd w:id="14092"/>
        </w:tc>
        <w:tc>
          <w:tcPr>
            <w:tcW w:w="1039" w:type="dxa"/>
            <w:tcBorders>
              <w:top w:val="outset" w:color="000000" w:sz="8"/>
              <w:left w:val="outset" w:color="000000" w:sz="8"/>
              <w:bottom w:val="outset" w:color="000000" w:sz="8"/>
              <w:right w:val="outset" w:color="000000" w:sz="8"/>
            </w:tcBorders>
            <w:vAlign w:val="center"/>
          </w:tcPr>
          <w:bookmarkStart w:name="14095" w:id="14093"/>
          <w:p>
            <w:pPr>
              <w:spacing w:after="0"/>
              <w:ind w:left="0"/>
              <w:jc w:val="center"/>
            </w:pPr>
            <w:r>
              <w:rPr>
                <w:rFonts w:ascii="Arial"/>
                <w:b w:val="false"/>
                <w:i w:val="false"/>
                <w:color w:val="000000"/>
                <w:sz w:val="15"/>
              </w:rPr>
              <w:t>-1200,0</w:t>
            </w:r>
          </w:p>
          <w:bookmarkEnd w:id="1409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096" w:id="14094"/>
          <w:p>
            <w:pPr>
              <w:spacing w:after="0"/>
              <w:ind w:left="0"/>
              <w:jc w:val="center"/>
            </w:pPr>
            <w:r>
              <w:rPr>
                <w:rFonts w:ascii="Arial"/>
                <w:b w:val="false"/>
                <w:i w:val="false"/>
                <w:color w:val="000000"/>
                <w:sz w:val="15"/>
              </w:rPr>
              <w:t xml:space="preserve"> </w:t>
            </w:r>
          </w:p>
          <w:bookmarkEnd w:id="14094"/>
        </w:tc>
        <w:tc>
          <w:tcPr>
            <w:tcW w:w="805" w:type="dxa"/>
            <w:tcBorders>
              <w:top w:val="outset" w:color="000000" w:sz="8"/>
              <w:left w:val="outset" w:color="000000" w:sz="8"/>
              <w:bottom w:val="outset" w:color="000000" w:sz="8"/>
              <w:right w:val="outset" w:color="000000" w:sz="8"/>
            </w:tcBorders>
            <w:vAlign w:val="center"/>
          </w:tcPr>
          <w:bookmarkStart w:name="14097" w:id="14095"/>
          <w:p>
            <w:pPr>
              <w:spacing w:after="0"/>
              <w:ind w:left="0"/>
              <w:jc w:val="center"/>
            </w:pPr>
            <w:r>
              <w:rPr>
                <w:rFonts w:ascii="Arial"/>
                <w:b w:val="false"/>
                <w:i w:val="false"/>
                <w:color w:val="000000"/>
                <w:sz w:val="15"/>
              </w:rPr>
              <w:t xml:space="preserve"> </w:t>
            </w:r>
          </w:p>
          <w:bookmarkEnd w:id="14095"/>
        </w:tc>
        <w:tc>
          <w:tcPr>
            <w:tcW w:w="805" w:type="dxa"/>
            <w:tcBorders>
              <w:top w:val="outset" w:color="000000" w:sz="8"/>
              <w:left w:val="outset" w:color="000000" w:sz="8"/>
              <w:bottom w:val="outset" w:color="000000" w:sz="8"/>
              <w:right w:val="outset" w:color="000000" w:sz="8"/>
            </w:tcBorders>
            <w:vAlign w:val="center"/>
          </w:tcPr>
          <w:bookmarkStart w:name="14098" w:id="14096"/>
          <w:p>
            <w:pPr>
              <w:spacing w:after="0"/>
              <w:ind w:left="0"/>
              <w:jc w:val="center"/>
            </w:pPr>
            <w:r>
              <w:rPr>
                <w:rFonts w:ascii="Arial"/>
                <w:b w:val="false"/>
                <w:i w:val="false"/>
                <w:color w:val="000000"/>
                <w:sz w:val="15"/>
              </w:rPr>
              <w:t xml:space="preserve"> </w:t>
            </w:r>
          </w:p>
          <w:bookmarkEnd w:id="14096"/>
        </w:tc>
        <w:tc>
          <w:tcPr>
            <w:tcW w:w="494" w:type="dxa"/>
            <w:tcBorders>
              <w:top w:val="outset" w:color="000000" w:sz="8"/>
              <w:left w:val="outset" w:color="000000" w:sz="8"/>
              <w:bottom w:val="outset" w:color="000000" w:sz="8"/>
              <w:right w:val="outset" w:color="000000" w:sz="8"/>
            </w:tcBorders>
            <w:vAlign w:val="center"/>
          </w:tcPr>
          <w:bookmarkStart w:name="14099" w:id="14097"/>
          <w:p>
            <w:pPr>
              <w:spacing w:after="0"/>
              <w:ind w:left="0"/>
              <w:jc w:val="left"/>
            </w:pPr>
            <w:r>
              <w:rPr>
                <w:rFonts w:ascii="Arial"/>
                <w:b/>
                <w:i w:val="false"/>
                <w:color w:val="000000"/>
                <w:sz w:val="15"/>
              </w:rPr>
              <w:t>Всього</w:t>
            </w:r>
          </w:p>
          <w:bookmarkEnd w:id="14097"/>
        </w:tc>
        <w:tc>
          <w:tcPr>
            <w:tcW w:w="672" w:type="dxa"/>
            <w:tcBorders>
              <w:top w:val="outset" w:color="000000" w:sz="8"/>
              <w:left w:val="outset" w:color="000000" w:sz="8"/>
              <w:bottom w:val="outset" w:color="000000" w:sz="8"/>
              <w:right w:val="outset" w:color="000000" w:sz="8"/>
            </w:tcBorders>
            <w:vAlign w:val="center"/>
          </w:tcPr>
          <w:bookmarkStart w:name="14100" w:id="14098"/>
          <w:p>
            <w:pPr>
              <w:spacing w:after="0"/>
              <w:ind w:left="0"/>
              <w:jc w:val="center"/>
            </w:pPr>
            <w:r>
              <w:rPr>
                <w:rFonts w:ascii="Arial"/>
                <w:b/>
                <w:i w:val="false"/>
                <w:color w:val="000000"/>
                <w:sz w:val="15"/>
              </w:rPr>
              <w:t>2400,0</w:t>
            </w:r>
          </w:p>
          <w:bookmarkEnd w:id="14098"/>
        </w:tc>
        <w:tc>
          <w:tcPr>
            <w:tcW w:w="672" w:type="dxa"/>
            <w:tcBorders>
              <w:top w:val="outset" w:color="000000" w:sz="8"/>
              <w:left w:val="outset" w:color="000000" w:sz="8"/>
              <w:bottom w:val="outset" w:color="000000" w:sz="8"/>
              <w:right w:val="outset" w:color="000000" w:sz="8"/>
            </w:tcBorders>
            <w:vAlign w:val="center"/>
          </w:tcPr>
          <w:bookmarkStart w:name="14101" w:id="14099"/>
          <w:p>
            <w:pPr>
              <w:spacing w:after="0"/>
              <w:ind w:left="0"/>
              <w:jc w:val="center"/>
            </w:pPr>
            <w:r>
              <w:rPr>
                <w:rFonts w:ascii="Arial"/>
                <w:b/>
                <w:i w:val="false"/>
                <w:color w:val="000000"/>
                <w:sz w:val="15"/>
              </w:rPr>
              <w:t>1600,0</w:t>
            </w:r>
          </w:p>
          <w:bookmarkEnd w:id="14099"/>
        </w:tc>
        <w:tc>
          <w:tcPr>
            <w:tcW w:w="672" w:type="dxa"/>
            <w:tcBorders>
              <w:top w:val="outset" w:color="000000" w:sz="8"/>
              <w:left w:val="outset" w:color="000000" w:sz="8"/>
              <w:bottom w:val="outset" w:color="000000" w:sz="8"/>
              <w:right w:val="outset" w:color="000000" w:sz="8"/>
            </w:tcBorders>
            <w:vAlign w:val="center"/>
          </w:tcPr>
          <w:bookmarkStart w:name="14102" w:id="14100"/>
          <w:p>
            <w:pPr>
              <w:spacing w:after="0"/>
              <w:ind w:left="0"/>
              <w:jc w:val="center"/>
            </w:pPr>
            <w:r>
              <w:rPr>
                <w:rFonts w:ascii="Arial"/>
                <w:b/>
                <w:i w:val="false"/>
                <w:color w:val="000000"/>
                <w:sz w:val="15"/>
              </w:rPr>
              <w:t>1600,0</w:t>
            </w:r>
          </w:p>
          <w:bookmarkEnd w:id="14100"/>
        </w:tc>
        <w:tc>
          <w:tcPr>
            <w:tcW w:w="672" w:type="dxa"/>
            <w:tcBorders>
              <w:top w:val="outset" w:color="000000" w:sz="8"/>
              <w:left w:val="outset" w:color="000000" w:sz="8"/>
              <w:bottom w:val="outset" w:color="000000" w:sz="8"/>
              <w:right w:val="outset" w:color="000000" w:sz="8"/>
            </w:tcBorders>
            <w:vAlign w:val="center"/>
          </w:tcPr>
          <w:bookmarkStart w:name="14103" w:id="14101"/>
          <w:p>
            <w:pPr>
              <w:spacing w:after="0"/>
              <w:ind w:left="0"/>
              <w:jc w:val="center"/>
            </w:pPr>
            <w:r>
              <w:rPr>
                <w:rFonts w:ascii="Arial"/>
                <w:b/>
                <w:i w:val="false"/>
                <w:color w:val="000000"/>
                <w:sz w:val="15"/>
              </w:rPr>
              <w:t>4000,0</w:t>
            </w:r>
          </w:p>
          <w:bookmarkEnd w:id="14101"/>
        </w:tc>
        <w:tc>
          <w:tcPr>
            <w:tcW w:w="338" w:type="dxa"/>
            <w:tcBorders>
              <w:top w:val="outset" w:color="000000" w:sz="8"/>
              <w:left w:val="outset" w:color="000000" w:sz="8"/>
              <w:bottom w:val="outset" w:color="000000" w:sz="8"/>
              <w:right w:val="outset" w:color="000000" w:sz="8"/>
            </w:tcBorders>
            <w:vAlign w:val="center"/>
          </w:tcPr>
          <w:bookmarkStart w:name="14104" w:id="14102"/>
          <w:p>
            <w:pPr>
              <w:spacing w:after="0"/>
              <w:ind w:left="0"/>
              <w:jc w:val="center"/>
            </w:pPr>
            <w:r>
              <w:rPr>
                <w:rFonts w:ascii="Arial"/>
                <w:b/>
                <w:i w:val="false"/>
                <w:color w:val="000000"/>
                <w:sz w:val="15"/>
              </w:rPr>
              <w:t>0,0</w:t>
            </w:r>
          </w:p>
          <w:bookmarkEnd w:id="14102"/>
        </w:tc>
        <w:tc>
          <w:tcPr>
            <w:tcW w:w="1039" w:type="dxa"/>
            <w:tcBorders>
              <w:top w:val="outset" w:color="000000" w:sz="8"/>
              <w:left w:val="outset" w:color="000000" w:sz="8"/>
              <w:bottom w:val="outset" w:color="000000" w:sz="8"/>
              <w:right w:val="outset" w:color="000000" w:sz="8"/>
            </w:tcBorders>
            <w:vAlign w:val="center"/>
          </w:tcPr>
          <w:bookmarkStart w:name="14105" w:id="14103"/>
          <w:p>
            <w:pPr>
              <w:spacing w:after="0"/>
              <w:ind w:left="0"/>
              <w:jc w:val="center"/>
            </w:pPr>
            <w:r>
              <w:rPr>
                <w:rFonts w:ascii="Arial"/>
                <w:b/>
                <w:i w:val="false"/>
                <w:color w:val="000000"/>
                <w:sz w:val="15"/>
              </w:rPr>
              <w:t>-1200,0</w:t>
            </w:r>
          </w:p>
          <w:bookmarkEnd w:id="14103"/>
        </w:tc>
        <w:tc>
          <w:tcPr>
            <w:tcW w:w="338" w:type="dxa"/>
            <w:tcBorders>
              <w:top w:val="outset" w:color="000000" w:sz="8"/>
              <w:left w:val="outset" w:color="000000" w:sz="8"/>
              <w:bottom w:val="outset" w:color="000000" w:sz="8"/>
              <w:right w:val="outset" w:color="000000" w:sz="8"/>
            </w:tcBorders>
            <w:vAlign w:val="center"/>
          </w:tcPr>
          <w:bookmarkStart w:name="14106" w:id="14104"/>
          <w:p>
            <w:pPr>
              <w:spacing w:after="0"/>
              <w:ind w:left="0"/>
              <w:jc w:val="center"/>
            </w:pPr>
            <w:r>
              <w:rPr>
                <w:rFonts w:ascii="Arial"/>
                <w:b/>
                <w:i w:val="false"/>
                <w:color w:val="000000"/>
                <w:sz w:val="15"/>
              </w:rPr>
              <w:t>0,0</w:t>
            </w:r>
          </w:p>
          <w:bookmarkEnd w:id="14104"/>
        </w:tc>
        <w:tc>
          <w:tcPr>
            <w:tcW w:w="1039" w:type="dxa"/>
            <w:tcBorders>
              <w:top w:val="outset" w:color="000000" w:sz="8"/>
              <w:left w:val="outset" w:color="000000" w:sz="8"/>
              <w:bottom w:val="outset" w:color="000000" w:sz="8"/>
              <w:right w:val="outset" w:color="000000" w:sz="8"/>
            </w:tcBorders>
            <w:vAlign w:val="center"/>
          </w:tcPr>
          <w:bookmarkStart w:name="14107" w:id="14105"/>
          <w:p>
            <w:pPr>
              <w:spacing w:after="0"/>
              <w:ind w:left="0"/>
              <w:jc w:val="center"/>
            </w:pPr>
            <w:r>
              <w:rPr>
                <w:rFonts w:ascii="Arial"/>
                <w:b/>
                <w:i w:val="false"/>
                <w:color w:val="000000"/>
                <w:sz w:val="15"/>
              </w:rPr>
              <w:t>-1200,0</w:t>
            </w:r>
          </w:p>
          <w:bookmarkEnd w:id="14105"/>
        </w:tc>
        <w:tc>
          <w:tcPr>
            <w:tcW w:w="672" w:type="dxa"/>
            <w:tcBorders>
              <w:top w:val="outset" w:color="000000" w:sz="8"/>
              <w:left w:val="outset" w:color="000000" w:sz="8"/>
              <w:bottom w:val="outset" w:color="000000" w:sz="8"/>
              <w:right w:val="outset" w:color="000000" w:sz="8"/>
            </w:tcBorders>
            <w:vAlign w:val="center"/>
          </w:tcPr>
          <w:bookmarkStart w:name="14108" w:id="14106"/>
          <w:p>
            <w:pPr>
              <w:spacing w:after="0"/>
              <w:ind w:left="0"/>
              <w:jc w:val="center"/>
            </w:pPr>
            <w:r>
              <w:rPr>
                <w:rFonts w:ascii="Arial"/>
                <w:b/>
                <w:i w:val="false"/>
                <w:color w:val="000000"/>
                <w:sz w:val="15"/>
              </w:rPr>
              <w:t>2400,0</w:t>
            </w:r>
          </w:p>
          <w:bookmarkEnd w:id="14106"/>
        </w:tc>
        <w:tc>
          <w:tcPr>
            <w:tcW w:w="1039" w:type="dxa"/>
            <w:tcBorders>
              <w:top w:val="outset" w:color="000000" w:sz="8"/>
              <w:left w:val="outset" w:color="000000" w:sz="8"/>
              <w:bottom w:val="outset" w:color="000000" w:sz="8"/>
              <w:right w:val="outset" w:color="000000" w:sz="8"/>
            </w:tcBorders>
            <w:vAlign w:val="center"/>
          </w:tcPr>
          <w:bookmarkStart w:name="14109" w:id="14107"/>
          <w:p>
            <w:pPr>
              <w:spacing w:after="0"/>
              <w:ind w:left="0"/>
              <w:jc w:val="center"/>
            </w:pPr>
            <w:r>
              <w:rPr>
                <w:rFonts w:ascii="Arial"/>
                <w:b/>
                <w:i w:val="false"/>
                <w:color w:val="000000"/>
                <w:sz w:val="15"/>
              </w:rPr>
              <w:t>400,0</w:t>
            </w:r>
          </w:p>
          <w:bookmarkEnd w:id="14107"/>
        </w:tc>
        <w:tc>
          <w:tcPr>
            <w:tcW w:w="672" w:type="dxa"/>
            <w:tcBorders>
              <w:top w:val="outset" w:color="000000" w:sz="8"/>
              <w:left w:val="outset" w:color="000000" w:sz="8"/>
              <w:bottom w:val="outset" w:color="000000" w:sz="8"/>
              <w:right w:val="outset" w:color="000000" w:sz="8"/>
            </w:tcBorders>
            <w:vAlign w:val="center"/>
          </w:tcPr>
          <w:bookmarkStart w:name="14110" w:id="14108"/>
          <w:p>
            <w:pPr>
              <w:spacing w:after="0"/>
              <w:ind w:left="0"/>
              <w:jc w:val="center"/>
            </w:pPr>
            <w:r>
              <w:rPr>
                <w:rFonts w:ascii="Arial"/>
                <w:b/>
                <w:i w:val="false"/>
                <w:color w:val="000000"/>
                <w:sz w:val="15"/>
              </w:rPr>
              <w:t>1600,0</w:t>
            </w:r>
          </w:p>
          <w:bookmarkEnd w:id="14108"/>
        </w:tc>
        <w:tc>
          <w:tcPr>
            <w:tcW w:w="1039" w:type="dxa"/>
            <w:tcBorders>
              <w:top w:val="outset" w:color="000000" w:sz="8"/>
              <w:left w:val="outset" w:color="000000" w:sz="8"/>
              <w:bottom w:val="outset" w:color="000000" w:sz="8"/>
              <w:right w:val="outset" w:color="000000" w:sz="8"/>
            </w:tcBorders>
            <w:vAlign w:val="center"/>
          </w:tcPr>
          <w:bookmarkStart w:name="14111" w:id="14109"/>
          <w:p>
            <w:pPr>
              <w:spacing w:after="0"/>
              <w:ind w:left="0"/>
              <w:jc w:val="center"/>
            </w:pPr>
            <w:r>
              <w:rPr>
                <w:rFonts w:ascii="Arial"/>
                <w:b/>
                <w:i w:val="false"/>
                <w:color w:val="000000"/>
                <w:sz w:val="15"/>
              </w:rPr>
              <w:t>2800,0</w:t>
            </w:r>
          </w:p>
          <w:bookmarkEnd w:id="14109"/>
        </w:tc>
      </w:tr>
    </w:tbl>
    <w:bookmarkStart w:name="14112" w:id="14110"/>
    <w:p>
      <w:pPr>
        <w:spacing w:after="0"/>
        <w:ind w:firstLine="240"/>
        <w:jc w:val="left"/>
      </w:pPr>
    </w:p>
    <w:bookmarkEnd w:id="14110"/>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14113" w:id="14111"/>
          <w:p>
            <w:pPr>
              <w:spacing w:after="0"/>
              <w:ind w:left="0"/>
              <w:jc w:val="center"/>
            </w:pPr>
            <w:r>
              <w:rPr>
                <w:rFonts w:ascii="Arial"/>
                <w:b/>
                <w:i w:val="false"/>
                <w:color w:val="000000"/>
                <w:sz w:val="15"/>
              </w:rPr>
              <w:t>Київський міський голова</w:t>
            </w:r>
          </w:p>
          <w:bookmarkEnd w:id="14111"/>
        </w:tc>
        <w:tc>
          <w:tcPr>
            <w:tcW w:w="5540" w:type="dxa"/>
            <w:tcBorders/>
            <w:vAlign w:val="center"/>
          </w:tcPr>
          <w:bookmarkStart w:name="14114" w:id="14112"/>
          <w:p>
            <w:pPr>
              <w:spacing w:after="0"/>
              <w:ind w:left="0"/>
              <w:jc w:val="center"/>
            </w:pPr>
            <w:r>
              <w:rPr>
                <w:rFonts w:ascii="Arial"/>
                <w:b/>
                <w:i w:val="false"/>
                <w:color w:val="000000"/>
                <w:sz w:val="15"/>
              </w:rPr>
              <w:t>В. Кличко</w:t>
            </w:r>
          </w:p>
          <w:bookmarkEnd w:id="14112"/>
        </w:tc>
      </w:tr>
    </w:tbl>
    <w:bookmarkStart w:name="14115" w:id="14113"/>
    <w:p>
      <w:pPr>
        <w:spacing w:after="0"/>
        <w:ind w:firstLine="240"/>
        <w:jc w:val="left"/>
      </w:pPr>
    </w:p>
    <w:bookmarkEnd w:id="14113"/>
    <w:bookmarkStart w:name="14116" w:id="14114"/>
    <w:p>
      <w:pPr>
        <w:spacing w:after="0"/>
        <w:ind w:firstLine="240"/>
        <w:jc w:val="right"/>
      </w:pPr>
      <w:r>
        <w:rPr>
          <w:rFonts w:ascii="Arial"/>
          <w:b w:val="false"/>
          <w:i w:val="false"/>
          <w:color w:val="000000"/>
          <w:sz w:val="18"/>
        </w:rPr>
        <w:t>Додаток 5</w:t>
      </w:r>
      <w:r>
        <w:br/>
      </w:r>
      <w:r>
        <w:rPr>
          <w:rFonts w:ascii="Arial"/>
          <w:b w:val="false"/>
          <w:i w:val="false"/>
          <w:color w:val="000000"/>
          <w:sz w:val="18"/>
        </w:rPr>
        <w:t>до рішення Київської міської ради</w:t>
      </w:r>
      <w:r>
        <w:br/>
      </w:r>
      <w:r>
        <w:rPr>
          <w:rFonts w:ascii="Arial"/>
          <w:b w:val="false"/>
          <w:i w:val="false"/>
          <w:color w:val="000000"/>
          <w:sz w:val="18"/>
        </w:rPr>
        <w:t>"Про бюджет міста Києва на 2018 рік"</w:t>
      </w:r>
      <w:r>
        <w:br/>
      </w:r>
      <w:r>
        <w:rPr>
          <w:rFonts w:ascii="Arial"/>
          <w:b w:val="false"/>
          <w:i w:val="false"/>
          <w:color w:val="000000"/>
          <w:sz w:val="18"/>
        </w:rPr>
        <w:t>21.12.2017 N 1043/4050</w:t>
      </w:r>
    </w:p>
    <w:bookmarkEnd w:id="14114"/>
    <w:bookmarkStart w:name="14117" w:id="14115"/>
    <w:p>
      <w:pPr>
        <w:pStyle w:val="Heading3"/>
        <w:spacing w:after="0"/>
        <w:ind w:left="0"/>
        <w:jc w:val="center"/>
      </w:pPr>
      <w:r>
        <w:rPr>
          <w:rFonts w:ascii="Arial"/>
          <w:color w:val="000000"/>
          <w:sz w:val="27"/>
        </w:rPr>
        <w:t>Міжбюджетні трансферти з бюджету міста Києва місцевим/державному бюджетам на 2018 рік</w:t>
      </w:r>
    </w:p>
    <w:bookmarkEnd w:id="14115"/>
    <w:bookmarkStart w:name="14118" w:id="14116"/>
    <w:p>
      <w:pPr>
        <w:spacing w:after="0"/>
        <w:ind w:firstLine="240"/>
        <w:jc w:val="left"/>
      </w:pPr>
      <w:r>
        <w:rPr>
          <w:rFonts w:ascii="Arial"/>
          <w:b w:val="false"/>
          <w:i w:val="false"/>
          <w:color w:val="000000"/>
          <w:sz w:val="18"/>
        </w:rPr>
        <w:t>(тис. грн.)</w:t>
      </w:r>
    </w:p>
    <w:bookmarkEnd w:id="1411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17"/>
        <w:gridCol w:w="981"/>
        <w:gridCol w:w="1223"/>
        <w:gridCol w:w="1068"/>
        <w:gridCol w:w="1223"/>
        <w:gridCol w:w="1223"/>
        <w:gridCol w:w="1223"/>
        <w:gridCol w:w="1083"/>
        <w:gridCol w:w="1083"/>
        <w:gridCol w:w="1256"/>
      </w:tblGrid>
      <w:tr>
        <w:trPr>
          <w:trHeight w:val="45" w:hRule="atLeast"/>
        </w:trPr>
        <w:tc>
          <w:tcPr>
            <w:tcW w:w="717" w:type="dxa"/>
            <w:vMerge w:val="restart"/>
            <w:tcBorders>
              <w:top w:val="outset" w:color="000000" w:sz="8"/>
              <w:left w:val="outset" w:color="000000" w:sz="8"/>
              <w:bottom w:val="outset" w:color="000000" w:sz="8"/>
              <w:right w:val="outset" w:color="000000" w:sz="8"/>
            </w:tcBorders>
            <w:vAlign w:val="center"/>
          </w:tcPr>
          <w:bookmarkStart w:name="14119" w:id="14117"/>
          <w:p>
            <w:pPr>
              <w:spacing w:after="0"/>
              <w:ind w:left="0"/>
              <w:jc w:val="center"/>
            </w:pPr>
            <w:r>
              <w:rPr>
                <w:rFonts w:ascii="Arial"/>
                <w:b w:val="false"/>
                <w:i w:val="false"/>
                <w:color w:val="000000"/>
                <w:sz w:val="15"/>
              </w:rPr>
              <w:t>Код бюджету</w:t>
            </w:r>
          </w:p>
          <w:bookmarkEnd w:id="14117"/>
        </w:tc>
        <w:tc>
          <w:tcPr>
            <w:tcW w:w="981" w:type="dxa"/>
            <w:vMerge w:val="restart"/>
            <w:tcBorders>
              <w:top w:val="outset" w:color="000000" w:sz="8"/>
              <w:left w:val="outset" w:color="000000" w:sz="8"/>
              <w:bottom w:val="outset" w:color="000000" w:sz="8"/>
              <w:right w:val="outset" w:color="000000" w:sz="8"/>
            </w:tcBorders>
            <w:vAlign w:val="center"/>
          </w:tcPr>
          <w:bookmarkStart w:name="14120" w:id="14118"/>
          <w:p>
            <w:pPr>
              <w:spacing w:after="0"/>
              <w:ind w:left="0"/>
              <w:jc w:val="center"/>
            </w:pPr>
            <w:r>
              <w:rPr>
                <w:rFonts w:ascii="Arial"/>
                <w:b w:val="false"/>
                <w:i w:val="false"/>
                <w:color w:val="000000"/>
                <w:sz w:val="15"/>
              </w:rPr>
              <w:t>Назва місцевого бюджету адміністративно-територіальної одиниці</w:t>
            </w:r>
          </w:p>
          <w:bookmarkEnd w:id="14118"/>
        </w:tc>
        <w:tc>
          <w:tcPr>
            <w:tcW w:w="0" w:type="auto"/>
            <w:gridSpan w:val="5"/>
            <w:tcBorders>
              <w:top w:val="outset" w:color="000000" w:sz="8"/>
              <w:left w:val="outset" w:color="000000" w:sz="8"/>
              <w:bottom w:val="outset" w:color="000000" w:sz="8"/>
              <w:right w:val="outset" w:color="000000" w:sz="8"/>
            </w:tcBorders>
            <w:vAlign w:val="center"/>
          </w:tcPr>
          <w:bookmarkStart w:name="14121" w:id="14119"/>
          <w:p>
            <w:pPr>
              <w:spacing w:after="0"/>
              <w:ind w:left="0"/>
              <w:jc w:val="center"/>
            </w:pPr>
            <w:r>
              <w:rPr>
                <w:rFonts w:ascii="Arial"/>
                <w:b w:val="false"/>
                <w:i w:val="false"/>
                <w:color w:val="000000"/>
                <w:sz w:val="15"/>
              </w:rPr>
              <w:t>Інші додаткові дотації</w:t>
            </w:r>
          </w:p>
          <w:bookmarkEnd w:id="14119"/>
        </w:tc>
        <w:tc>
          <w:tcPr>
            <w:tcW w:w="0" w:type="auto"/>
            <w:gridSpan w:val="3"/>
            <w:tcBorders>
              <w:top w:val="outset" w:color="000000" w:sz="8"/>
              <w:left w:val="outset" w:color="000000" w:sz="8"/>
              <w:bottom w:val="outset" w:color="000000" w:sz="8"/>
              <w:right w:val="outset" w:color="000000" w:sz="8"/>
            </w:tcBorders>
            <w:vAlign w:val="center"/>
          </w:tcPr>
          <w:bookmarkStart w:name="14122" w:id="14120"/>
          <w:p>
            <w:pPr>
              <w:spacing w:after="0"/>
              <w:ind w:left="0"/>
              <w:jc w:val="center"/>
            </w:pPr>
            <w:r>
              <w:rPr>
                <w:rFonts w:ascii="Arial"/>
                <w:b w:val="false"/>
                <w:i w:val="false"/>
                <w:color w:val="000000"/>
                <w:sz w:val="15"/>
              </w:rPr>
              <w:t>Субвенція спеціального фонду:</w:t>
            </w:r>
          </w:p>
          <w:bookmarkEnd w:id="1412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gridSpan w:val="5"/>
            <w:tcBorders>
              <w:top w:val="outset" w:color="000000" w:sz="8"/>
              <w:left w:val="outset" w:color="000000" w:sz="8"/>
              <w:bottom w:val="outset" w:color="000000" w:sz="8"/>
              <w:right w:val="outset" w:color="000000" w:sz="8"/>
            </w:tcBorders>
            <w:vAlign w:val="center"/>
          </w:tcPr>
          <w:bookmarkStart w:name="14123" w:id="14121"/>
          <w:p>
            <w:pPr>
              <w:spacing w:after="0"/>
              <w:ind w:left="0"/>
              <w:jc w:val="center"/>
            </w:pPr>
            <w:r>
              <w:rPr>
                <w:rFonts w:ascii="Arial"/>
                <w:b w:val="false"/>
                <w:i w:val="false"/>
                <w:color w:val="000000"/>
                <w:sz w:val="15"/>
              </w:rPr>
              <w:t>з бюджету міста Києва місцевим бюджетам Київської області на оздоровлення дітей</w:t>
            </w:r>
          </w:p>
          <w:bookmarkEnd w:id="14121"/>
        </w:tc>
        <w:tc>
          <w:tcPr>
            <w:tcW w:w="0" w:type="auto"/>
            <w:gridSpan w:val="3"/>
            <w:tcBorders>
              <w:top w:val="outset" w:color="000000" w:sz="8"/>
              <w:left w:val="outset" w:color="000000" w:sz="8"/>
              <w:bottom w:val="outset" w:color="000000" w:sz="8"/>
              <w:right w:val="outset" w:color="000000" w:sz="8"/>
            </w:tcBorders>
            <w:vAlign w:val="center"/>
          </w:tcPr>
          <w:bookmarkStart w:name="14124" w:id="14122"/>
          <w:p>
            <w:pPr>
              <w:spacing w:after="0"/>
              <w:ind w:left="0"/>
              <w:jc w:val="center"/>
            </w:pPr>
            <w:r>
              <w:rPr>
                <w:rFonts w:ascii="Arial"/>
                <w:b w:val="false"/>
                <w:i w:val="false"/>
                <w:color w:val="000000"/>
                <w:sz w:val="15"/>
              </w:rPr>
              <w:t>в частині виконання Програми економічного і соціального розвитку міста Києва місцевому бюджету</w:t>
            </w:r>
          </w:p>
          <w:bookmarkEnd w:id="1412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23" w:type="dxa"/>
            <w:vMerge w:val="restart"/>
            <w:tcBorders>
              <w:top w:val="outset" w:color="000000" w:sz="8"/>
              <w:left w:val="outset" w:color="000000" w:sz="8"/>
              <w:bottom w:val="outset" w:color="000000" w:sz="8"/>
              <w:right w:val="outset" w:color="000000" w:sz="8"/>
            </w:tcBorders>
            <w:vAlign w:val="center"/>
          </w:tcPr>
          <w:bookmarkStart w:name="14125" w:id="14123"/>
          <w:p>
            <w:pPr>
              <w:spacing w:after="0"/>
              <w:ind w:left="0"/>
              <w:jc w:val="center"/>
            </w:pPr>
            <w:r>
              <w:rPr>
                <w:rFonts w:ascii="Arial"/>
                <w:b w:val="false"/>
                <w:i w:val="false"/>
                <w:color w:val="000000"/>
                <w:sz w:val="15"/>
              </w:rPr>
              <w:t>Ходосівській сільській раді Києво-Святошинського району</w:t>
            </w:r>
          </w:p>
          <w:bookmarkEnd w:id="14123"/>
        </w:tc>
        <w:tc>
          <w:tcPr>
            <w:tcW w:w="1068" w:type="dxa"/>
            <w:vMerge w:val="restart"/>
            <w:tcBorders>
              <w:top w:val="outset" w:color="000000" w:sz="8"/>
              <w:left w:val="outset" w:color="000000" w:sz="8"/>
              <w:bottom w:val="outset" w:color="000000" w:sz="8"/>
              <w:right w:val="outset" w:color="000000" w:sz="8"/>
            </w:tcBorders>
            <w:vAlign w:val="center"/>
          </w:tcPr>
          <w:bookmarkStart w:name="14126" w:id="14124"/>
          <w:p>
            <w:pPr>
              <w:spacing w:after="0"/>
              <w:ind w:left="0"/>
              <w:jc w:val="center"/>
            </w:pPr>
            <w:r>
              <w:rPr>
                <w:rFonts w:ascii="Arial"/>
                <w:b w:val="false"/>
                <w:i w:val="false"/>
                <w:color w:val="000000"/>
                <w:sz w:val="15"/>
              </w:rPr>
              <w:t>Підгірцівській сільській раді Обухівського району</w:t>
            </w:r>
          </w:p>
          <w:bookmarkEnd w:id="14124"/>
        </w:tc>
        <w:tc>
          <w:tcPr>
            <w:tcW w:w="1223" w:type="dxa"/>
            <w:vMerge w:val="restart"/>
            <w:tcBorders>
              <w:top w:val="outset" w:color="000000" w:sz="8"/>
              <w:left w:val="outset" w:color="000000" w:sz="8"/>
              <w:bottom w:val="outset" w:color="000000" w:sz="8"/>
              <w:right w:val="outset" w:color="000000" w:sz="8"/>
            </w:tcBorders>
            <w:vAlign w:val="center"/>
          </w:tcPr>
          <w:bookmarkStart w:name="14127" w:id="14125"/>
          <w:p>
            <w:pPr>
              <w:spacing w:after="0"/>
              <w:ind w:left="0"/>
              <w:jc w:val="center"/>
            </w:pPr>
            <w:r>
              <w:rPr>
                <w:rFonts w:ascii="Arial"/>
                <w:b w:val="false"/>
                <w:i w:val="false"/>
                <w:color w:val="000000"/>
                <w:sz w:val="15"/>
              </w:rPr>
              <w:t>Ревненській сільській раді Бориспільського району</w:t>
            </w:r>
          </w:p>
          <w:bookmarkEnd w:id="14125"/>
        </w:tc>
        <w:tc>
          <w:tcPr>
            <w:tcW w:w="1223" w:type="dxa"/>
            <w:vMerge w:val="restart"/>
            <w:tcBorders>
              <w:top w:val="outset" w:color="000000" w:sz="8"/>
              <w:left w:val="outset" w:color="000000" w:sz="8"/>
              <w:bottom w:val="outset" w:color="000000" w:sz="8"/>
              <w:right w:val="outset" w:color="000000" w:sz="8"/>
            </w:tcBorders>
            <w:vAlign w:val="center"/>
          </w:tcPr>
          <w:bookmarkStart w:name="14128" w:id="14126"/>
          <w:p>
            <w:pPr>
              <w:spacing w:after="0"/>
              <w:ind w:left="0"/>
              <w:jc w:val="center"/>
            </w:pPr>
            <w:r>
              <w:rPr>
                <w:rFonts w:ascii="Arial"/>
                <w:b w:val="false"/>
                <w:i w:val="false"/>
                <w:color w:val="000000"/>
                <w:sz w:val="15"/>
              </w:rPr>
              <w:t>Гнідинській сільській раді Бориспільського району</w:t>
            </w:r>
          </w:p>
          <w:bookmarkEnd w:id="14126"/>
        </w:tc>
        <w:tc>
          <w:tcPr>
            <w:tcW w:w="1223" w:type="dxa"/>
            <w:vMerge w:val="restart"/>
            <w:tcBorders>
              <w:top w:val="outset" w:color="000000" w:sz="8"/>
              <w:left w:val="outset" w:color="000000" w:sz="8"/>
              <w:bottom w:val="outset" w:color="000000" w:sz="8"/>
              <w:right w:val="outset" w:color="000000" w:sz="8"/>
            </w:tcBorders>
            <w:vAlign w:val="center"/>
          </w:tcPr>
          <w:bookmarkStart w:name="14129" w:id="14127"/>
          <w:p>
            <w:pPr>
              <w:spacing w:after="0"/>
              <w:ind w:left="0"/>
              <w:jc w:val="center"/>
            </w:pPr>
            <w:r>
              <w:rPr>
                <w:rFonts w:ascii="Arial"/>
                <w:b w:val="false"/>
                <w:i w:val="false"/>
                <w:color w:val="000000"/>
                <w:sz w:val="15"/>
              </w:rPr>
              <w:t>Щасливській сільській раді Бориспільського району</w:t>
            </w:r>
          </w:p>
          <w:bookmarkEnd w:id="14127"/>
        </w:tc>
        <w:tc>
          <w:tcPr>
            <w:tcW w:w="0" w:type="auto"/>
            <w:gridSpan w:val="2"/>
            <w:tcBorders>
              <w:top w:val="outset" w:color="000000" w:sz="8"/>
              <w:left w:val="outset" w:color="000000" w:sz="8"/>
              <w:bottom w:val="outset" w:color="000000" w:sz="8"/>
              <w:right w:val="outset" w:color="000000" w:sz="8"/>
            </w:tcBorders>
            <w:vAlign w:val="center"/>
          </w:tcPr>
          <w:bookmarkStart w:name="14130" w:id="14128"/>
          <w:p>
            <w:pPr>
              <w:spacing w:after="0"/>
              <w:ind w:left="0"/>
              <w:jc w:val="center"/>
            </w:pPr>
            <w:r>
              <w:rPr>
                <w:rFonts w:ascii="Arial"/>
                <w:b w:val="false"/>
                <w:i w:val="false"/>
                <w:color w:val="000000"/>
                <w:sz w:val="15"/>
              </w:rPr>
              <w:t>Підгірцівської сільської ради Обухівського району Київської області</w:t>
            </w:r>
          </w:p>
          <w:bookmarkEnd w:id="14128"/>
        </w:tc>
        <w:tc>
          <w:tcPr>
            <w:tcW w:w="1256" w:type="dxa"/>
            <w:vMerge w:val="restart"/>
            <w:tcBorders>
              <w:top w:val="outset" w:color="000000" w:sz="8"/>
              <w:left w:val="outset" w:color="000000" w:sz="8"/>
              <w:bottom w:val="outset" w:color="000000" w:sz="8"/>
              <w:right w:val="outset" w:color="000000" w:sz="8"/>
            </w:tcBorders>
            <w:vAlign w:val="center"/>
          </w:tcPr>
          <w:bookmarkStart w:name="14131" w:id="14129"/>
          <w:p>
            <w:pPr>
              <w:spacing w:after="0"/>
              <w:ind w:left="0"/>
              <w:jc w:val="center"/>
            </w:pPr>
            <w:r>
              <w:rPr>
                <w:rFonts w:ascii="Arial"/>
                <w:b w:val="false"/>
                <w:i w:val="false"/>
                <w:color w:val="000000"/>
                <w:sz w:val="15"/>
              </w:rPr>
              <w:t>Ходосівської сільської ради Києво-Святошинського району Київської області на реконструкцію центру культури та мистецтв с. Ходосівка Києво-Святошинського району Київської області</w:t>
            </w:r>
          </w:p>
          <w:bookmarkEnd w:id="1412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083" w:type="dxa"/>
            <w:tcBorders>
              <w:top w:val="outset" w:color="000000" w:sz="8"/>
              <w:left w:val="outset" w:color="000000" w:sz="8"/>
              <w:bottom w:val="outset" w:color="000000" w:sz="8"/>
              <w:right w:val="outset" w:color="000000" w:sz="8"/>
            </w:tcBorders>
            <w:vAlign w:val="center"/>
          </w:tcPr>
          <w:bookmarkStart w:name="14132" w:id="14130"/>
          <w:p>
            <w:pPr>
              <w:spacing w:after="0"/>
              <w:ind w:left="0"/>
              <w:jc w:val="center"/>
            </w:pPr>
            <w:r>
              <w:rPr>
                <w:rFonts w:ascii="Arial"/>
                <w:b w:val="false"/>
                <w:i w:val="false"/>
                <w:color w:val="000000"/>
                <w:sz w:val="15"/>
              </w:rPr>
              <w:t>на капітальний ремонт та нове будівництво автодоріг в с. Підгірці Обухівського району Київської області</w:t>
            </w:r>
          </w:p>
          <w:bookmarkEnd w:id="14130"/>
        </w:tc>
        <w:tc>
          <w:tcPr>
            <w:tcW w:w="1083" w:type="dxa"/>
            <w:tcBorders>
              <w:top w:val="outset" w:color="000000" w:sz="8"/>
              <w:left w:val="outset" w:color="000000" w:sz="8"/>
              <w:bottom w:val="outset" w:color="000000" w:sz="8"/>
              <w:right w:val="outset" w:color="000000" w:sz="8"/>
            </w:tcBorders>
            <w:vAlign w:val="center"/>
          </w:tcPr>
          <w:bookmarkStart w:name="14133" w:id="14131"/>
          <w:p>
            <w:pPr>
              <w:spacing w:after="0"/>
              <w:ind w:left="0"/>
              <w:jc w:val="center"/>
            </w:pPr>
            <w:r>
              <w:rPr>
                <w:rFonts w:ascii="Arial"/>
                <w:b w:val="false"/>
                <w:i w:val="false"/>
                <w:color w:val="000000"/>
                <w:sz w:val="15"/>
              </w:rPr>
              <w:t>на капітальний ремонт та нове будівництво автодоріг в с. Романків Обухівського району Київської області</w:t>
            </w:r>
          </w:p>
          <w:bookmarkEnd w:id="14131"/>
        </w:tc>
        <w:tc>
          <w:tcPr>
            <w:tcW w:w="0" w:type="auto"/>
            <w:vMerge/>
            <w:tcBorders>
              <w:top w:val="nil"/>
              <w:left w:val="outset" w:color="000000" w:sz="8"/>
              <w:bottom w:val="outset" w:color="000000" w:sz="8"/>
              <w:right w:val="outset" w:color="000000" w:sz="8"/>
            </w:tcBorders>
          </w:tcPr>
          <w:p/>
        </w:tc>
      </w:tr>
      <w:tr>
        <w:trPr>
          <w:trHeight w:val="45" w:hRule="atLeast"/>
        </w:trPr>
        <w:tc>
          <w:tcPr>
            <w:tcW w:w="717" w:type="dxa"/>
            <w:tcBorders>
              <w:top w:val="outset" w:color="000000" w:sz="8"/>
              <w:left w:val="outset" w:color="000000" w:sz="8"/>
              <w:bottom w:val="outset" w:color="000000" w:sz="8"/>
              <w:right w:val="outset" w:color="000000" w:sz="8"/>
            </w:tcBorders>
            <w:vAlign w:val="center"/>
          </w:tcPr>
          <w:bookmarkStart w:name="14134" w:id="14132"/>
          <w:p>
            <w:pPr>
              <w:spacing w:after="0"/>
              <w:ind w:left="0"/>
              <w:jc w:val="center"/>
            </w:pPr>
            <w:r>
              <w:rPr>
                <w:rFonts w:ascii="Arial"/>
                <w:b w:val="false"/>
                <w:i w:val="false"/>
                <w:color w:val="000000"/>
                <w:sz w:val="15"/>
              </w:rPr>
              <w:t>26</w:t>
            </w:r>
          </w:p>
          <w:bookmarkEnd w:id="14132"/>
        </w:tc>
        <w:tc>
          <w:tcPr>
            <w:tcW w:w="981" w:type="dxa"/>
            <w:tcBorders>
              <w:top w:val="outset" w:color="000000" w:sz="8"/>
              <w:left w:val="outset" w:color="000000" w:sz="8"/>
              <w:bottom w:val="outset" w:color="000000" w:sz="8"/>
              <w:right w:val="outset" w:color="000000" w:sz="8"/>
            </w:tcBorders>
            <w:vAlign w:val="center"/>
          </w:tcPr>
          <w:bookmarkStart w:name="14135" w:id="14133"/>
          <w:p>
            <w:pPr>
              <w:spacing w:after="0"/>
              <w:ind w:left="0"/>
              <w:jc w:val="left"/>
            </w:pPr>
            <w:r>
              <w:rPr>
                <w:rFonts w:ascii="Arial"/>
                <w:b w:val="false"/>
                <w:i w:val="false"/>
                <w:color w:val="000000"/>
                <w:sz w:val="15"/>
              </w:rPr>
              <w:t>бюджет міста Києва</w:t>
            </w:r>
          </w:p>
          <w:bookmarkEnd w:id="14133"/>
        </w:tc>
        <w:tc>
          <w:tcPr>
            <w:tcW w:w="1223" w:type="dxa"/>
            <w:tcBorders>
              <w:top w:val="outset" w:color="000000" w:sz="8"/>
              <w:left w:val="outset" w:color="000000" w:sz="8"/>
              <w:bottom w:val="outset" w:color="000000" w:sz="8"/>
              <w:right w:val="outset" w:color="000000" w:sz="8"/>
            </w:tcBorders>
            <w:vAlign w:val="center"/>
          </w:tcPr>
          <w:bookmarkStart w:name="14136" w:id="14134"/>
          <w:p>
            <w:pPr>
              <w:spacing w:after="0"/>
              <w:ind w:left="0"/>
              <w:jc w:val="center"/>
            </w:pPr>
            <w:r>
              <w:rPr>
                <w:rFonts w:ascii="Arial"/>
                <w:b w:val="false"/>
                <w:i w:val="false"/>
                <w:color w:val="000000"/>
                <w:sz w:val="15"/>
              </w:rPr>
              <w:t>500,00</w:t>
            </w:r>
          </w:p>
          <w:bookmarkEnd w:id="14134"/>
        </w:tc>
        <w:tc>
          <w:tcPr>
            <w:tcW w:w="1068" w:type="dxa"/>
            <w:tcBorders>
              <w:top w:val="outset" w:color="000000" w:sz="8"/>
              <w:left w:val="outset" w:color="000000" w:sz="8"/>
              <w:bottom w:val="outset" w:color="000000" w:sz="8"/>
              <w:right w:val="outset" w:color="000000" w:sz="8"/>
            </w:tcBorders>
            <w:vAlign w:val="center"/>
          </w:tcPr>
          <w:bookmarkStart w:name="14137" w:id="14135"/>
          <w:p>
            <w:pPr>
              <w:spacing w:after="0"/>
              <w:ind w:left="0"/>
              <w:jc w:val="center"/>
            </w:pPr>
            <w:r>
              <w:rPr>
                <w:rFonts w:ascii="Arial"/>
                <w:b w:val="false"/>
                <w:i w:val="false"/>
                <w:color w:val="000000"/>
                <w:sz w:val="15"/>
              </w:rPr>
              <w:t>984,20</w:t>
            </w:r>
          </w:p>
          <w:bookmarkEnd w:id="14135"/>
        </w:tc>
        <w:tc>
          <w:tcPr>
            <w:tcW w:w="1223" w:type="dxa"/>
            <w:tcBorders>
              <w:top w:val="outset" w:color="000000" w:sz="8"/>
              <w:left w:val="outset" w:color="000000" w:sz="8"/>
              <w:bottom w:val="outset" w:color="000000" w:sz="8"/>
              <w:right w:val="outset" w:color="000000" w:sz="8"/>
            </w:tcBorders>
            <w:vAlign w:val="center"/>
          </w:tcPr>
          <w:bookmarkStart w:name="14138" w:id="14136"/>
          <w:p>
            <w:pPr>
              <w:spacing w:after="0"/>
              <w:ind w:left="0"/>
              <w:jc w:val="center"/>
            </w:pPr>
            <w:r>
              <w:rPr>
                <w:rFonts w:ascii="Arial"/>
                <w:b w:val="false"/>
                <w:i w:val="false"/>
                <w:color w:val="000000"/>
                <w:sz w:val="15"/>
              </w:rPr>
              <w:t>199,50</w:t>
            </w:r>
          </w:p>
          <w:bookmarkEnd w:id="14136"/>
        </w:tc>
        <w:tc>
          <w:tcPr>
            <w:tcW w:w="1223" w:type="dxa"/>
            <w:tcBorders>
              <w:top w:val="outset" w:color="000000" w:sz="8"/>
              <w:left w:val="outset" w:color="000000" w:sz="8"/>
              <w:bottom w:val="outset" w:color="000000" w:sz="8"/>
              <w:right w:val="outset" w:color="000000" w:sz="8"/>
            </w:tcBorders>
            <w:vAlign w:val="center"/>
          </w:tcPr>
          <w:bookmarkStart w:name="14139" w:id="14137"/>
          <w:p>
            <w:pPr>
              <w:spacing w:after="0"/>
              <w:ind w:left="0"/>
              <w:jc w:val="center"/>
            </w:pPr>
            <w:r>
              <w:rPr>
                <w:rFonts w:ascii="Arial"/>
                <w:b w:val="false"/>
                <w:i w:val="false"/>
                <w:color w:val="000000"/>
                <w:sz w:val="15"/>
              </w:rPr>
              <w:t>190,00</w:t>
            </w:r>
          </w:p>
          <w:bookmarkEnd w:id="14137"/>
        </w:tc>
        <w:tc>
          <w:tcPr>
            <w:tcW w:w="1223" w:type="dxa"/>
            <w:tcBorders>
              <w:top w:val="outset" w:color="000000" w:sz="8"/>
              <w:left w:val="outset" w:color="000000" w:sz="8"/>
              <w:bottom w:val="outset" w:color="000000" w:sz="8"/>
              <w:right w:val="outset" w:color="000000" w:sz="8"/>
            </w:tcBorders>
            <w:vAlign w:val="center"/>
          </w:tcPr>
          <w:bookmarkStart w:name="14140" w:id="14138"/>
          <w:p>
            <w:pPr>
              <w:spacing w:after="0"/>
              <w:ind w:left="0"/>
              <w:jc w:val="center"/>
            </w:pPr>
            <w:r>
              <w:rPr>
                <w:rFonts w:ascii="Arial"/>
                <w:b w:val="false"/>
                <w:i w:val="false"/>
                <w:color w:val="000000"/>
                <w:sz w:val="15"/>
              </w:rPr>
              <w:t>672,00</w:t>
            </w:r>
          </w:p>
          <w:bookmarkEnd w:id="14138"/>
        </w:tc>
        <w:tc>
          <w:tcPr>
            <w:tcW w:w="1083" w:type="dxa"/>
            <w:tcBorders>
              <w:top w:val="outset" w:color="000000" w:sz="8"/>
              <w:left w:val="outset" w:color="000000" w:sz="8"/>
              <w:bottom w:val="outset" w:color="000000" w:sz="8"/>
              <w:right w:val="outset" w:color="000000" w:sz="8"/>
            </w:tcBorders>
            <w:vAlign w:val="center"/>
          </w:tcPr>
          <w:bookmarkStart w:name="14141" w:id="14139"/>
          <w:p>
            <w:pPr>
              <w:spacing w:after="0"/>
              <w:ind w:left="0"/>
              <w:jc w:val="center"/>
            </w:pPr>
            <w:r>
              <w:rPr>
                <w:rFonts w:ascii="Arial"/>
                <w:b w:val="false"/>
                <w:i w:val="false"/>
                <w:color w:val="000000"/>
                <w:sz w:val="15"/>
              </w:rPr>
              <w:t>6000,00</w:t>
            </w:r>
          </w:p>
          <w:bookmarkEnd w:id="14139"/>
        </w:tc>
        <w:tc>
          <w:tcPr>
            <w:tcW w:w="1083" w:type="dxa"/>
            <w:tcBorders>
              <w:top w:val="outset" w:color="000000" w:sz="8"/>
              <w:left w:val="outset" w:color="000000" w:sz="8"/>
              <w:bottom w:val="outset" w:color="000000" w:sz="8"/>
              <w:right w:val="outset" w:color="000000" w:sz="8"/>
            </w:tcBorders>
            <w:vAlign w:val="center"/>
          </w:tcPr>
          <w:bookmarkStart w:name="14142" w:id="14140"/>
          <w:p>
            <w:pPr>
              <w:spacing w:after="0"/>
              <w:ind w:left="0"/>
              <w:jc w:val="center"/>
            </w:pPr>
            <w:r>
              <w:rPr>
                <w:rFonts w:ascii="Arial"/>
                <w:b w:val="false"/>
                <w:i w:val="false"/>
                <w:color w:val="000000"/>
                <w:sz w:val="15"/>
              </w:rPr>
              <w:t>4000,00</w:t>
            </w:r>
          </w:p>
          <w:bookmarkEnd w:id="14140"/>
        </w:tc>
        <w:tc>
          <w:tcPr>
            <w:tcW w:w="1256" w:type="dxa"/>
            <w:tcBorders>
              <w:top w:val="outset" w:color="000000" w:sz="8"/>
              <w:left w:val="outset" w:color="000000" w:sz="8"/>
              <w:bottom w:val="outset" w:color="000000" w:sz="8"/>
              <w:right w:val="outset" w:color="000000" w:sz="8"/>
            </w:tcBorders>
            <w:vAlign w:val="center"/>
          </w:tcPr>
          <w:bookmarkStart w:name="14143" w:id="14141"/>
          <w:p>
            <w:pPr>
              <w:spacing w:after="0"/>
              <w:ind w:left="0"/>
              <w:jc w:val="center"/>
            </w:pPr>
            <w:r>
              <w:rPr>
                <w:rFonts w:ascii="Arial"/>
                <w:b w:val="false"/>
                <w:i w:val="false"/>
                <w:color w:val="000000"/>
                <w:sz w:val="15"/>
              </w:rPr>
              <w:t>1000,00</w:t>
            </w:r>
          </w:p>
          <w:bookmarkEnd w:id="14141"/>
        </w:tc>
      </w:tr>
      <w:tr>
        <w:trPr>
          <w:trHeight w:val="45" w:hRule="atLeast"/>
        </w:trPr>
        <w:tc>
          <w:tcPr>
            <w:tcW w:w="717" w:type="dxa"/>
            <w:tcBorders>
              <w:top w:val="outset" w:color="000000" w:sz="8"/>
              <w:left w:val="outset" w:color="000000" w:sz="8"/>
              <w:bottom w:val="outset" w:color="000000" w:sz="8"/>
              <w:right w:val="outset" w:color="000000" w:sz="8"/>
            </w:tcBorders>
            <w:vAlign w:val="center"/>
          </w:tcPr>
          <w:bookmarkStart w:name="14144" w:id="14142"/>
          <w:p>
            <w:pPr>
              <w:spacing w:after="0"/>
              <w:ind w:left="0"/>
              <w:jc w:val="center"/>
            </w:pPr>
            <w:r>
              <w:rPr>
                <w:rFonts w:ascii="Arial"/>
                <w:b w:val="false"/>
                <w:i w:val="false"/>
                <w:color w:val="000000"/>
                <w:sz w:val="15"/>
              </w:rPr>
              <w:t xml:space="preserve"> </w:t>
            </w:r>
          </w:p>
          <w:bookmarkEnd w:id="14142"/>
        </w:tc>
        <w:tc>
          <w:tcPr>
            <w:tcW w:w="981" w:type="dxa"/>
            <w:tcBorders>
              <w:top w:val="outset" w:color="000000" w:sz="8"/>
              <w:left w:val="outset" w:color="000000" w:sz="8"/>
              <w:bottom w:val="outset" w:color="000000" w:sz="8"/>
              <w:right w:val="outset" w:color="000000" w:sz="8"/>
            </w:tcBorders>
            <w:vAlign w:val="center"/>
          </w:tcPr>
          <w:bookmarkStart w:name="14145" w:id="14143"/>
          <w:p>
            <w:pPr>
              <w:spacing w:after="0"/>
              <w:ind w:left="0"/>
              <w:jc w:val="left"/>
            </w:pPr>
            <w:r>
              <w:rPr>
                <w:rFonts w:ascii="Arial"/>
                <w:b w:val="false"/>
                <w:i w:val="false"/>
                <w:color w:val="000000"/>
                <w:sz w:val="15"/>
              </w:rPr>
              <w:t>Всього</w:t>
            </w:r>
          </w:p>
          <w:bookmarkEnd w:id="14143"/>
        </w:tc>
        <w:tc>
          <w:tcPr>
            <w:tcW w:w="1223" w:type="dxa"/>
            <w:tcBorders>
              <w:top w:val="outset" w:color="000000" w:sz="8"/>
              <w:left w:val="outset" w:color="000000" w:sz="8"/>
              <w:bottom w:val="outset" w:color="000000" w:sz="8"/>
              <w:right w:val="outset" w:color="000000" w:sz="8"/>
            </w:tcBorders>
            <w:vAlign w:val="center"/>
          </w:tcPr>
          <w:bookmarkStart w:name="14146" w:id="14144"/>
          <w:p>
            <w:pPr>
              <w:spacing w:after="0"/>
              <w:ind w:left="0"/>
              <w:jc w:val="center"/>
            </w:pPr>
            <w:r>
              <w:rPr>
                <w:rFonts w:ascii="Arial"/>
                <w:b w:val="false"/>
                <w:i w:val="false"/>
                <w:color w:val="000000"/>
                <w:sz w:val="15"/>
              </w:rPr>
              <w:t>500,00</w:t>
            </w:r>
          </w:p>
          <w:bookmarkEnd w:id="14144"/>
        </w:tc>
        <w:tc>
          <w:tcPr>
            <w:tcW w:w="1068" w:type="dxa"/>
            <w:tcBorders>
              <w:top w:val="outset" w:color="000000" w:sz="8"/>
              <w:left w:val="outset" w:color="000000" w:sz="8"/>
              <w:bottom w:val="outset" w:color="000000" w:sz="8"/>
              <w:right w:val="outset" w:color="000000" w:sz="8"/>
            </w:tcBorders>
            <w:vAlign w:val="center"/>
          </w:tcPr>
          <w:bookmarkStart w:name="14147" w:id="14145"/>
          <w:p>
            <w:pPr>
              <w:spacing w:after="0"/>
              <w:ind w:left="0"/>
              <w:jc w:val="center"/>
            </w:pPr>
            <w:r>
              <w:rPr>
                <w:rFonts w:ascii="Arial"/>
                <w:b w:val="false"/>
                <w:i w:val="false"/>
                <w:color w:val="000000"/>
                <w:sz w:val="15"/>
              </w:rPr>
              <w:t>984,20</w:t>
            </w:r>
          </w:p>
          <w:bookmarkEnd w:id="14145"/>
        </w:tc>
        <w:tc>
          <w:tcPr>
            <w:tcW w:w="1223" w:type="dxa"/>
            <w:tcBorders>
              <w:top w:val="outset" w:color="000000" w:sz="8"/>
              <w:left w:val="outset" w:color="000000" w:sz="8"/>
              <w:bottom w:val="outset" w:color="000000" w:sz="8"/>
              <w:right w:val="outset" w:color="000000" w:sz="8"/>
            </w:tcBorders>
            <w:vAlign w:val="center"/>
          </w:tcPr>
          <w:bookmarkStart w:name="14148" w:id="14146"/>
          <w:p>
            <w:pPr>
              <w:spacing w:after="0"/>
              <w:ind w:left="0"/>
              <w:jc w:val="center"/>
            </w:pPr>
            <w:r>
              <w:rPr>
                <w:rFonts w:ascii="Arial"/>
                <w:b w:val="false"/>
                <w:i w:val="false"/>
                <w:color w:val="000000"/>
                <w:sz w:val="15"/>
              </w:rPr>
              <w:t>199,50</w:t>
            </w:r>
          </w:p>
          <w:bookmarkEnd w:id="14146"/>
        </w:tc>
        <w:tc>
          <w:tcPr>
            <w:tcW w:w="1223" w:type="dxa"/>
            <w:tcBorders>
              <w:top w:val="outset" w:color="000000" w:sz="8"/>
              <w:left w:val="outset" w:color="000000" w:sz="8"/>
              <w:bottom w:val="outset" w:color="000000" w:sz="8"/>
              <w:right w:val="outset" w:color="000000" w:sz="8"/>
            </w:tcBorders>
            <w:vAlign w:val="center"/>
          </w:tcPr>
          <w:bookmarkStart w:name="14149" w:id="14147"/>
          <w:p>
            <w:pPr>
              <w:spacing w:after="0"/>
              <w:ind w:left="0"/>
              <w:jc w:val="center"/>
            </w:pPr>
            <w:r>
              <w:rPr>
                <w:rFonts w:ascii="Arial"/>
                <w:b w:val="false"/>
                <w:i w:val="false"/>
                <w:color w:val="000000"/>
                <w:sz w:val="15"/>
              </w:rPr>
              <w:t>190,00</w:t>
            </w:r>
          </w:p>
          <w:bookmarkEnd w:id="14147"/>
        </w:tc>
        <w:tc>
          <w:tcPr>
            <w:tcW w:w="1223" w:type="dxa"/>
            <w:tcBorders>
              <w:top w:val="outset" w:color="000000" w:sz="8"/>
              <w:left w:val="outset" w:color="000000" w:sz="8"/>
              <w:bottom w:val="outset" w:color="000000" w:sz="8"/>
              <w:right w:val="outset" w:color="000000" w:sz="8"/>
            </w:tcBorders>
            <w:vAlign w:val="center"/>
          </w:tcPr>
          <w:bookmarkStart w:name="14150" w:id="14148"/>
          <w:p>
            <w:pPr>
              <w:spacing w:after="0"/>
              <w:ind w:left="0"/>
              <w:jc w:val="center"/>
            </w:pPr>
            <w:r>
              <w:rPr>
                <w:rFonts w:ascii="Arial"/>
                <w:b w:val="false"/>
                <w:i w:val="false"/>
                <w:color w:val="000000"/>
                <w:sz w:val="15"/>
              </w:rPr>
              <w:t>672,00</w:t>
            </w:r>
          </w:p>
          <w:bookmarkEnd w:id="14148"/>
        </w:tc>
        <w:tc>
          <w:tcPr>
            <w:tcW w:w="1083" w:type="dxa"/>
            <w:tcBorders>
              <w:top w:val="outset" w:color="000000" w:sz="8"/>
              <w:left w:val="outset" w:color="000000" w:sz="8"/>
              <w:bottom w:val="outset" w:color="000000" w:sz="8"/>
              <w:right w:val="outset" w:color="000000" w:sz="8"/>
            </w:tcBorders>
            <w:vAlign w:val="center"/>
          </w:tcPr>
          <w:bookmarkStart w:name="14151" w:id="14149"/>
          <w:p>
            <w:pPr>
              <w:spacing w:after="0"/>
              <w:ind w:left="0"/>
              <w:jc w:val="center"/>
            </w:pPr>
            <w:r>
              <w:rPr>
                <w:rFonts w:ascii="Arial"/>
                <w:b w:val="false"/>
                <w:i w:val="false"/>
                <w:color w:val="000000"/>
                <w:sz w:val="15"/>
              </w:rPr>
              <w:t>6000,00</w:t>
            </w:r>
          </w:p>
          <w:bookmarkEnd w:id="14149"/>
        </w:tc>
        <w:tc>
          <w:tcPr>
            <w:tcW w:w="1083" w:type="dxa"/>
            <w:tcBorders>
              <w:top w:val="outset" w:color="000000" w:sz="8"/>
              <w:left w:val="outset" w:color="000000" w:sz="8"/>
              <w:bottom w:val="outset" w:color="000000" w:sz="8"/>
              <w:right w:val="outset" w:color="000000" w:sz="8"/>
            </w:tcBorders>
            <w:vAlign w:val="center"/>
          </w:tcPr>
          <w:bookmarkStart w:name="14152" w:id="14150"/>
          <w:p>
            <w:pPr>
              <w:spacing w:after="0"/>
              <w:ind w:left="0"/>
              <w:jc w:val="center"/>
            </w:pPr>
            <w:r>
              <w:rPr>
                <w:rFonts w:ascii="Arial"/>
                <w:b w:val="false"/>
                <w:i w:val="false"/>
                <w:color w:val="000000"/>
                <w:sz w:val="15"/>
              </w:rPr>
              <w:t>4000,00</w:t>
            </w:r>
          </w:p>
          <w:bookmarkEnd w:id="14150"/>
        </w:tc>
        <w:tc>
          <w:tcPr>
            <w:tcW w:w="1256" w:type="dxa"/>
            <w:tcBorders>
              <w:top w:val="outset" w:color="000000" w:sz="8"/>
              <w:left w:val="outset" w:color="000000" w:sz="8"/>
              <w:bottom w:val="outset" w:color="000000" w:sz="8"/>
              <w:right w:val="outset" w:color="000000" w:sz="8"/>
            </w:tcBorders>
            <w:vAlign w:val="center"/>
          </w:tcPr>
          <w:bookmarkStart w:name="14153" w:id="14151"/>
          <w:p>
            <w:pPr>
              <w:spacing w:after="0"/>
              <w:ind w:left="0"/>
              <w:jc w:val="center"/>
            </w:pPr>
            <w:r>
              <w:rPr>
                <w:rFonts w:ascii="Arial"/>
                <w:b w:val="false"/>
                <w:i w:val="false"/>
                <w:color w:val="000000"/>
                <w:sz w:val="15"/>
              </w:rPr>
              <w:t>1000,00</w:t>
            </w:r>
          </w:p>
          <w:bookmarkEnd w:id="14151"/>
        </w:tc>
      </w:tr>
    </w:tbl>
    <w:bookmarkStart w:name="14154" w:id="14152"/>
    <w:p>
      <w:pPr>
        <w:spacing w:after="0"/>
        <w:ind w:firstLine="240"/>
        <w:jc w:val="left"/>
      </w:pPr>
    </w:p>
    <w:bookmarkEnd w:id="14152"/>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14155" w:id="14153"/>
          <w:p>
            <w:pPr>
              <w:spacing w:after="0"/>
              <w:ind w:left="0"/>
              <w:jc w:val="center"/>
            </w:pPr>
            <w:r>
              <w:rPr>
                <w:rFonts w:ascii="Arial"/>
                <w:b/>
                <w:i w:val="false"/>
                <w:color w:val="000000"/>
                <w:sz w:val="15"/>
              </w:rPr>
              <w:t>Київський міський голова</w:t>
            </w:r>
          </w:p>
          <w:bookmarkEnd w:id="14153"/>
        </w:tc>
        <w:tc>
          <w:tcPr>
            <w:tcW w:w="5540" w:type="dxa"/>
            <w:tcBorders/>
            <w:vAlign w:val="center"/>
          </w:tcPr>
          <w:bookmarkStart w:name="14156" w:id="14154"/>
          <w:p>
            <w:pPr>
              <w:spacing w:after="0"/>
              <w:ind w:left="0"/>
              <w:jc w:val="center"/>
            </w:pPr>
            <w:r>
              <w:rPr>
                <w:rFonts w:ascii="Arial"/>
                <w:b/>
                <w:i w:val="false"/>
                <w:color w:val="000000"/>
                <w:sz w:val="15"/>
              </w:rPr>
              <w:t>В. Кличко</w:t>
            </w:r>
          </w:p>
          <w:bookmarkEnd w:id="14154"/>
        </w:tc>
      </w:tr>
    </w:tbl>
    <w:bookmarkStart w:name="14157" w:id="14155"/>
    <w:p>
      <w:pPr>
        <w:spacing w:after="0"/>
        <w:ind w:firstLine="240"/>
        <w:jc w:val="left"/>
      </w:pPr>
    </w:p>
    <w:bookmarkEnd w:id="14155"/>
    <w:bookmarkStart w:name="14158" w:id="14156"/>
    <w:p>
      <w:pPr>
        <w:spacing w:after="0"/>
        <w:ind w:firstLine="240"/>
        <w:jc w:val="right"/>
      </w:pPr>
      <w:r>
        <w:rPr>
          <w:rFonts w:ascii="Arial"/>
          <w:b w:val="false"/>
          <w:i w:val="false"/>
          <w:color w:val="000000"/>
          <w:sz w:val="18"/>
        </w:rPr>
        <w:t>Додаток 6</w:t>
      </w:r>
      <w:r>
        <w:br/>
      </w:r>
      <w:r>
        <w:rPr>
          <w:rFonts w:ascii="Arial"/>
          <w:b w:val="false"/>
          <w:i w:val="false"/>
          <w:color w:val="000000"/>
          <w:sz w:val="18"/>
        </w:rPr>
        <w:t>до рішення Київської міської ради "Про бюджет міста Києва на 2018 рік"</w:t>
      </w:r>
      <w:r>
        <w:br/>
      </w:r>
      <w:r>
        <w:rPr>
          <w:rFonts w:ascii="Arial"/>
          <w:b w:val="false"/>
          <w:i w:val="false"/>
          <w:color w:val="000000"/>
          <w:sz w:val="18"/>
        </w:rPr>
        <w:t>21.12.2017 N 1043/4050</w:t>
      </w:r>
    </w:p>
    <w:bookmarkEnd w:id="14156"/>
    <w:bookmarkStart w:name="14159" w:id="14157"/>
    <w:p>
      <w:pPr>
        <w:pStyle w:val="Heading3"/>
        <w:spacing w:after="0"/>
        <w:ind w:left="0"/>
        <w:jc w:val="center"/>
      </w:pPr>
      <w:r>
        <w:rPr>
          <w:rFonts w:ascii="Arial"/>
          <w:color w:val="000000"/>
          <w:sz w:val="27"/>
        </w:rPr>
        <w:t>Перелік об'єктів, видатки на які у 2018 році будуть проводитися за рахунок коштів бюджету розвитку</w:t>
      </w:r>
    </w:p>
    <w:bookmarkEnd w:id="14157"/>
    <w:bookmarkStart w:name="14160" w:id="14158"/>
    <w:p>
      <w:pPr>
        <w:spacing w:after="0"/>
        <w:ind w:firstLine="240"/>
        <w:jc w:val="left"/>
      </w:pPr>
      <w:r>
        <w:rPr>
          <w:rFonts w:ascii="Arial"/>
          <w:b w:val="false"/>
          <w:i w:val="false"/>
          <w:color w:val="000000"/>
          <w:sz w:val="18"/>
        </w:rPr>
        <w:t>тис. грн</w:t>
      </w:r>
    </w:p>
    <w:bookmarkEnd w:id="1415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39"/>
        <w:gridCol w:w="919"/>
        <w:gridCol w:w="805"/>
        <w:gridCol w:w="1250"/>
        <w:gridCol w:w="1818"/>
        <w:gridCol w:w="1417"/>
        <w:gridCol w:w="1009"/>
        <w:gridCol w:w="1417"/>
        <w:gridCol w:w="1306"/>
      </w:tblGrid>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161" w:id="14159"/>
          <w:p>
            <w:pPr>
              <w:spacing w:after="0"/>
              <w:ind w:left="0"/>
              <w:jc w:val="center"/>
            </w:pPr>
            <w:r>
              <w:rPr>
                <w:rFonts w:ascii="Arial"/>
                <w:b w:val="false"/>
                <w:i w:val="false"/>
                <w:color w:val="000000"/>
                <w:sz w:val="15"/>
              </w:rPr>
              <w:t>Код</w:t>
            </w:r>
            <w:r>
              <w:rPr>
                <w:rFonts w:ascii="Arial"/>
                <w:b w:val="false"/>
                <w:i w:val="false"/>
                <w:color w:val="000000"/>
                <w:sz w:val="15"/>
              </w:rPr>
              <w:t xml:space="preserve"> </w:t>
            </w:r>
            <w:r>
              <w:rPr>
                <w:rFonts w:ascii="Arial"/>
                <w:b w:val="false"/>
                <w:i w:val="false"/>
                <w:color w:val="0000ff"/>
                <w:sz w:val="15"/>
              </w:rPr>
              <w:t>програмної класифікації видатків та кредитування місцевих бюджетів</w:t>
            </w:r>
          </w:p>
          <w:bookmarkEnd w:id="14159"/>
        </w:tc>
        <w:tc>
          <w:tcPr>
            <w:tcW w:w="919" w:type="dxa"/>
            <w:tcBorders>
              <w:top w:val="outset" w:color="000000" w:sz="8"/>
              <w:left w:val="outset" w:color="000000" w:sz="8"/>
              <w:bottom w:val="outset" w:color="000000" w:sz="8"/>
              <w:right w:val="outset" w:color="000000" w:sz="8"/>
            </w:tcBorders>
            <w:vAlign w:val="center"/>
          </w:tcPr>
          <w:bookmarkStart w:name="14162" w:id="14160"/>
          <w:p>
            <w:pPr>
              <w:spacing w:after="0"/>
              <w:ind w:left="0"/>
              <w:jc w:val="center"/>
            </w:pPr>
            <w:r>
              <w:rPr>
                <w:rFonts w:ascii="Arial"/>
                <w:b w:val="false"/>
                <w:i w:val="false"/>
                <w:color w:val="000000"/>
                <w:sz w:val="15"/>
              </w:rPr>
              <w:t>Код</w:t>
            </w:r>
            <w:r>
              <w:rPr>
                <w:rFonts w:ascii="Arial"/>
                <w:b w:val="false"/>
                <w:i w:val="false"/>
                <w:color w:val="000000"/>
                <w:sz w:val="15"/>
              </w:rPr>
              <w:t xml:space="preserve"> </w:t>
            </w:r>
            <w:r>
              <w:rPr>
                <w:rFonts w:ascii="Arial"/>
                <w:b w:val="false"/>
                <w:i w:val="false"/>
                <w:color w:val="0000ff"/>
                <w:sz w:val="15"/>
              </w:rPr>
              <w:t>ТПКВКМБ /</w:t>
            </w:r>
            <w:r>
              <w:br/>
            </w:r>
            <w:r>
              <w:rPr>
                <w:rFonts w:ascii="Arial"/>
                <w:b w:val="false"/>
                <w:i w:val="false"/>
                <w:color w:val="0000ff"/>
                <w:sz w:val="15"/>
              </w:rPr>
              <w:t>ТКВКБМС</w:t>
            </w:r>
          </w:p>
          <w:bookmarkEnd w:id="14160"/>
        </w:tc>
        <w:tc>
          <w:tcPr>
            <w:tcW w:w="805" w:type="dxa"/>
            <w:tcBorders>
              <w:top w:val="outset" w:color="000000" w:sz="8"/>
              <w:left w:val="outset" w:color="000000" w:sz="8"/>
              <w:bottom w:val="outset" w:color="000000" w:sz="8"/>
              <w:right w:val="outset" w:color="000000" w:sz="8"/>
            </w:tcBorders>
            <w:vAlign w:val="center"/>
          </w:tcPr>
          <w:bookmarkStart w:name="14163" w:id="14161"/>
          <w:p>
            <w:pPr>
              <w:spacing w:after="0"/>
              <w:ind w:left="0"/>
              <w:jc w:val="center"/>
            </w:pPr>
            <w:r>
              <w:rPr>
                <w:rFonts w:ascii="Arial"/>
                <w:b w:val="false"/>
                <w:i w:val="false"/>
                <w:color w:val="000000"/>
                <w:sz w:val="15"/>
              </w:rPr>
              <w:t>Код</w:t>
            </w:r>
            <w:r>
              <w:rPr>
                <w:rFonts w:ascii="Arial"/>
                <w:b w:val="false"/>
                <w:i w:val="false"/>
                <w:color w:val="000000"/>
                <w:sz w:val="15"/>
              </w:rPr>
              <w:t xml:space="preserve"> </w:t>
            </w:r>
            <w:r>
              <w:rPr>
                <w:rFonts w:ascii="Arial"/>
                <w:b w:val="false"/>
                <w:i w:val="false"/>
                <w:color w:val="0000ff"/>
                <w:sz w:val="15"/>
              </w:rPr>
              <w:t>ФКВКБ</w:t>
            </w:r>
          </w:p>
          <w:bookmarkEnd w:id="14161"/>
        </w:tc>
        <w:tc>
          <w:tcPr>
            <w:tcW w:w="1250" w:type="dxa"/>
            <w:tcBorders>
              <w:top w:val="outset" w:color="000000" w:sz="8"/>
              <w:left w:val="outset" w:color="000000" w:sz="8"/>
              <w:bottom w:val="outset" w:color="000000" w:sz="8"/>
              <w:right w:val="outset" w:color="000000" w:sz="8"/>
            </w:tcBorders>
            <w:vAlign w:val="center"/>
          </w:tcPr>
          <w:bookmarkStart w:name="14164" w:id="14162"/>
          <w:p>
            <w:pPr>
              <w:spacing w:after="0"/>
              <w:ind w:left="0"/>
              <w:jc w:val="left"/>
            </w:pPr>
            <w:r>
              <w:rPr>
                <w:rFonts w:ascii="Arial"/>
                <w:b w:val="false"/>
                <w:i w:val="false"/>
                <w:color w:val="000000"/>
                <w:sz w:val="15"/>
              </w:rPr>
              <w:t>Найменування головного розпорядника, відповідального виконавця, бюджетної програми або напряму видатків</w:t>
            </w:r>
            <w:r>
              <w:br/>
            </w:r>
            <w:r>
              <w:rPr>
                <w:rFonts w:ascii="Arial"/>
                <w:b w:val="false"/>
                <w:i w:val="false"/>
                <w:color w:val="000000"/>
                <w:sz w:val="15"/>
              </w:rPr>
              <w:t>згідно з</w:t>
            </w:r>
            <w:r>
              <w:rPr>
                <w:rFonts w:ascii="Arial"/>
                <w:b w:val="false"/>
                <w:i w:val="false"/>
                <w:color w:val="000000"/>
                <w:sz w:val="15"/>
              </w:rPr>
              <w:t xml:space="preserve"> </w:t>
            </w:r>
            <w:r>
              <w:rPr>
                <w:rFonts w:ascii="Arial"/>
                <w:b w:val="false"/>
                <w:i w:val="false"/>
                <w:color w:val="0000ff"/>
                <w:sz w:val="15"/>
              </w:rPr>
              <w:t>типовою відомчою</w:t>
            </w:r>
            <w:r>
              <w:rPr>
                <w:rFonts w:ascii="Arial"/>
                <w:b w:val="false"/>
                <w:i w:val="false"/>
                <w:color w:val="000000"/>
                <w:sz w:val="15"/>
              </w:rPr>
              <w:t xml:space="preserve"> </w:t>
            </w:r>
            <w:r>
              <w:rPr>
                <w:rFonts w:ascii="Arial"/>
                <w:b w:val="false"/>
                <w:i w:val="false"/>
                <w:color w:val="000000"/>
                <w:sz w:val="15"/>
              </w:rPr>
              <w:t>/</w:t>
            </w:r>
            <w:r>
              <w:rPr>
                <w:rFonts w:ascii="Arial"/>
                <w:b w:val="false"/>
                <w:i w:val="false"/>
                <w:color w:val="000000"/>
                <w:sz w:val="15"/>
              </w:rPr>
              <w:t xml:space="preserve"> </w:t>
            </w:r>
            <w:r>
              <w:rPr>
                <w:rFonts w:ascii="Arial"/>
                <w:b w:val="false"/>
                <w:i w:val="false"/>
                <w:color w:val="0000ff"/>
                <w:sz w:val="15"/>
              </w:rPr>
              <w:t>ТПКВКМБ /</w:t>
            </w:r>
            <w:r>
              <w:br/>
            </w:r>
            <w:r>
              <w:rPr>
                <w:rFonts w:ascii="Arial"/>
                <w:b w:val="false"/>
                <w:i w:val="false"/>
                <w:color w:val="0000ff"/>
                <w:sz w:val="15"/>
              </w:rPr>
              <w:t>ТКВКБМС</w:t>
            </w:r>
          </w:p>
          <w:bookmarkEnd w:id="14162"/>
        </w:tc>
        <w:tc>
          <w:tcPr>
            <w:tcW w:w="1818" w:type="dxa"/>
            <w:tcBorders>
              <w:top w:val="outset" w:color="000000" w:sz="8"/>
              <w:left w:val="outset" w:color="000000" w:sz="8"/>
              <w:bottom w:val="outset" w:color="000000" w:sz="8"/>
              <w:right w:val="outset" w:color="000000" w:sz="8"/>
            </w:tcBorders>
            <w:vAlign w:val="center"/>
          </w:tcPr>
          <w:bookmarkStart w:name="14165" w:id="14163"/>
          <w:p>
            <w:pPr>
              <w:spacing w:after="0"/>
              <w:ind w:left="0"/>
              <w:jc w:val="center"/>
            </w:pPr>
            <w:r>
              <w:rPr>
                <w:rFonts w:ascii="Arial"/>
                <w:b w:val="false"/>
                <w:i w:val="false"/>
                <w:color w:val="000000"/>
                <w:sz w:val="15"/>
              </w:rPr>
              <w:t>Назва об'єктів відповідно до проектно-кошторисної документації тощо</w:t>
            </w:r>
          </w:p>
          <w:bookmarkEnd w:id="14163"/>
        </w:tc>
        <w:tc>
          <w:tcPr>
            <w:tcW w:w="1417" w:type="dxa"/>
            <w:tcBorders>
              <w:top w:val="outset" w:color="000000" w:sz="8"/>
              <w:left w:val="outset" w:color="000000" w:sz="8"/>
              <w:bottom w:val="outset" w:color="000000" w:sz="8"/>
              <w:right w:val="outset" w:color="000000" w:sz="8"/>
            </w:tcBorders>
            <w:vAlign w:val="center"/>
          </w:tcPr>
          <w:bookmarkStart w:name="14166" w:id="14164"/>
          <w:p>
            <w:pPr>
              <w:spacing w:after="0"/>
              <w:ind w:left="0"/>
              <w:jc w:val="center"/>
            </w:pPr>
            <w:r>
              <w:rPr>
                <w:rFonts w:ascii="Arial"/>
                <w:b w:val="false"/>
                <w:i w:val="false"/>
                <w:color w:val="000000"/>
                <w:sz w:val="15"/>
              </w:rPr>
              <w:t>Загальний обсяг фінансування будівництва</w:t>
            </w:r>
          </w:p>
          <w:bookmarkEnd w:id="14164"/>
        </w:tc>
        <w:tc>
          <w:tcPr>
            <w:tcW w:w="1009" w:type="dxa"/>
            <w:tcBorders>
              <w:top w:val="outset" w:color="000000" w:sz="8"/>
              <w:left w:val="outset" w:color="000000" w:sz="8"/>
              <w:bottom w:val="outset" w:color="000000" w:sz="8"/>
              <w:right w:val="outset" w:color="000000" w:sz="8"/>
            </w:tcBorders>
            <w:vAlign w:val="center"/>
          </w:tcPr>
          <w:bookmarkStart w:name="14167" w:id="14165"/>
          <w:p>
            <w:pPr>
              <w:spacing w:after="0"/>
              <w:ind w:left="0"/>
              <w:jc w:val="center"/>
            </w:pPr>
            <w:r>
              <w:rPr>
                <w:rFonts w:ascii="Arial"/>
                <w:b w:val="false"/>
                <w:i w:val="false"/>
                <w:color w:val="000000"/>
                <w:sz w:val="15"/>
              </w:rPr>
              <w:t>Відсоток завершеності будівництва об'єктів на майбутні роки</w:t>
            </w:r>
          </w:p>
          <w:bookmarkEnd w:id="14165"/>
        </w:tc>
        <w:tc>
          <w:tcPr>
            <w:tcW w:w="1417" w:type="dxa"/>
            <w:tcBorders>
              <w:top w:val="outset" w:color="000000" w:sz="8"/>
              <w:left w:val="outset" w:color="000000" w:sz="8"/>
              <w:bottom w:val="outset" w:color="000000" w:sz="8"/>
              <w:right w:val="outset" w:color="000000" w:sz="8"/>
            </w:tcBorders>
            <w:vAlign w:val="center"/>
          </w:tcPr>
          <w:bookmarkStart w:name="14168" w:id="14166"/>
          <w:p>
            <w:pPr>
              <w:spacing w:after="0"/>
              <w:ind w:left="0"/>
              <w:jc w:val="center"/>
            </w:pPr>
            <w:r>
              <w:rPr>
                <w:rFonts w:ascii="Arial"/>
                <w:b w:val="false"/>
                <w:i w:val="false"/>
                <w:color w:val="000000"/>
                <w:sz w:val="15"/>
              </w:rPr>
              <w:t>Всього видатків на завершення будівництва об'єктів на майбутні роки</w:t>
            </w:r>
          </w:p>
          <w:bookmarkEnd w:id="14166"/>
        </w:tc>
        <w:tc>
          <w:tcPr>
            <w:tcW w:w="1306" w:type="dxa"/>
            <w:tcBorders>
              <w:top w:val="outset" w:color="000000" w:sz="8"/>
              <w:left w:val="outset" w:color="000000" w:sz="8"/>
              <w:bottom w:val="outset" w:color="000000" w:sz="8"/>
              <w:right w:val="outset" w:color="000000" w:sz="8"/>
            </w:tcBorders>
            <w:vAlign w:val="center"/>
          </w:tcPr>
          <w:bookmarkStart w:name="14169" w:id="14167"/>
          <w:p>
            <w:pPr>
              <w:spacing w:after="0"/>
              <w:ind w:left="0"/>
              <w:jc w:val="center"/>
            </w:pPr>
            <w:r>
              <w:rPr>
                <w:rFonts w:ascii="Arial"/>
                <w:b w:val="false"/>
                <w:i w:val="false"/>
                <w:color w:val="000000"/>
                <w:sz w:val="15"/>
              </w:rPr>
              <w:t>Разом видатків на поточний рік</w:t>
            </w:r>
          </w:p>
          <w:bookmarkEnd w:id="141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170" w:id="14168"/>
          <w:p>
            <w:pPr>
              <w:spacing w:after="0"/>
              <w:ind w:left="0"/>
              <w:jc w:val="center"/>
            </w:pPr>
            <w:r>
              <w:rPr>
                <w:rFonts w:ascii="Arial"/>
                <w:b w:val="false"/>
                <w:i w:val="false"/>
                <w:color w:val="000000"/>
                <w:sz w:val="15"/>
              </w:rPr>
              <w:t>1</w:t>
            </w:r>
          </w:p>
          <w:bookmarkEnd w:id="14168"/>
        </w:tc>
        <w:tc>
          <w:tcPr>
            <w:tcW w:w="919" w:type="dxa"/>
            <w:tcBorders>
              <w:top w:val="outset" w:color="000000" w:sz="8"/>
              <w:left w:val="outset" w:color="000000" w:sz="8"/>
              <w:bottom w:val="outset" w:color="000000" w:sz="8"/>
              <w:right w:val="outset" w:color="000000" w:sz="8"/>
            </w:tcBorders>
            <w:vAlign w:val="center"/>
          </w:tcPr>
          <w:bookmarkStart w:name="14171" w:id="14169"/>
          <w:p>
            <w:pPr>
              <w:spacing w:after="0"/>
              <w:ind w:left="0"/>
              <w:jc w:val="center"/>
            </w:pPr>
            <w:r>
              <w:rPr>
                <w:rFonts w:ascii="Arial"/>
                <w:b w:val="false"/>
                <w:i w:val="false"/>
                <w:color w:val="000000"/>
                <w:sz w:val="15"/>
              </w:rPr>
              <w:t>2</w:t>
            </w:r>
          </w:p>
          <w:bookmarkEnd w:id="14169"/>
        </w:tc>
        <w:tc>
          <w:tcPr>
            <w:tcW w:w="805" w:type="dxa"/>
            <w:tcBorders>
              <w:top w:val="outset" w:color="000000" w:sz="8"/>
              <w:left w:val="outset" w:color="000000" w:sz="8"/>
              <w:bottom w:val="outset" w:color="000000" w:sz="8"/>
              <w:right w:val="outset" w:color="000000" w:sz="8"/>
            </w:tcBorders>
            <w:vAlign w:val="center"/>
          </w:tcPr>
          <w:bookmarkStart w:name="14172" w:id="14170"/>
          <w:p>
            <w:pPr>
              <w:spacing w:after="0"/>
              <w:ind w:left="0"/>
              <w:jc w:val="center"/>
            </w:pPr>
            <w:r>
              <w:rPr>
                <w:rFonts w:ascii="Arial"/>
                <w:b w:val="false"/>
                <w:i w:val="false"/>
                <w:color w:val="000000"/>
                <w:sz w:val="15"/>
              </w:rPr>
              <w:t>3</w:t>
            </w:r>
          </w:p>
          <w:bookmarkEnd w:id="14170"/>
        </w:tc>
        <w:tc>
          <w:tcPr>
            <w:tcW w:w="1250" w:type="dxa"/>
            <w:tcBorders>
              <w:top w:val="outset" w:color="000000" w:sz="8"/>
              <w:left w:val="outset" w:color="000000" w:sz="8"/>
              <w:bottom w:val="outset" w:color="000000" w:sz="8"/>
              <w:right w:val="outset" w:color="000000" w:sz="8"/>
            </w:tcBorders>
            <w:vAlign w:val="center"/>
          </w:tcPr>
          <w:bookmarkStart w:name="14173" w:id="14171"/>
          <w:p>
            <w:pPr>
              <w:spacing w:after="0"/>
              <w:ind w:left="0"/>
              <w:jc w:val="center"/>
            </w:pPr>
            <w:r>
              <w:rPr>
                <w:rFonts w:ascii="Arial"/>
                <w:b w:val="false"/>
                <w:i w:val="false"/>
                <w:color w:val="000000"/>
                <w:sz w:val="15"/>
              </w:rPr>
              <w:t>4</w:t>
            </w:r>
          </w:p>
          <w:bookmarkEnd w:id="14171"/>
        </w:tc>
        <w:tc>
          <w:tcPr>
            <w:tcW w:w="1818" w:type="dxa"/>
            <w:tcBorders>
              <w:top w:val="outset" w:color="000000" w:sz="8"/>
              <w:left w:val="outset" w:color="000000" w:sz="8"/>
              <w:bottom w:val="outset" w:color="000000" w:sz="8"/>
              <w:right w:val="outset" w:color="000000" w:sz="8"/>
            </w:tcBorders>
            <w:vAlign w:val="center"/>
          </w:tcPr>
          <w:bookmarkStart w:name="14174" w:id="14172"/>
          <w:p>
            <w:pPr>
              <w:spacing w:after="0"/>
              <w:ind w:left="0"/>
              <w:jc w:val="center"/>
            </w:pPr>
            <w:r>
              <w:rPr>
                <w:rFonts w:ascii="Arial"/>
                <w:b w:val="false"/>
                <w:i w:val="false"/>
                <w:color w:val="000000"/>
                <w:sz w:val="15"/>
              </w:rPr>
              <w:t>5</w:t>
            </w:r>
          </w:p>
          <w:bookmarkEnd w:id="14172"/>
        </w:tc>
        <w:tc>
          <w:tcPr>
            <w:tcW w:w="1417" w:type="dxa"/>
            <w:tcBorders>
              <w:top w:val="outset" w:color="000000" w:sz="8"/>
              <w:left w:val="outset" w:color="000000" w:sz="8"/>
              <w:bottom w:val="outset" w:color="000000" w:sz="8"/>
              <w:right w:val="outset" w:color="000000" w:sz="8"/>
            </w:tcBorders>
            <w:vAlign w:val="center"/>
          </w:tcPr>
          <w:bookmarkStart w:name="14175" w:id="14173"/>
          <w:p>
            <w:pPr>
              <w:spacing w:after="0"/>
              <w:ind w:left="0"/>
              <w:jc w:val="center"/>
            </w:pPr>
            <w:r>
              <w:rPr>
                <w:rFonts w:ascii="Arial"/>
                <w:b w:val="false"/>
                <w:i w:val="false"/>
                <w:color w:val="000000"/>
                <w:sz w:val="15"/>
              </w:rPr>
              <w:t>6</w:t>
            </w:r>
          </w:p>
          <w:bookmarkEnd w:id="14173"/>
        </w:tc>
        <w:tc>
          <w:tcPr>
            <w:tcW w:w="1009" w:type="dxa"/>
            <w:tcBorders>
              <w:top w:val="outset" w:color="000000" w:sz="8"/>
              <w:left w:val="outset" w:color="000000" w:sz="8"/>
              <w:bottom w:val="outset" w:color="000000" w:sz="8"/>
              <w:right w:val="outset" w:color="000000" w:sz="8"/>
            </w:tcBorders>
            <w:vAlign w:val="center"/>
          </w:tcPr>
          <w:bookmarkStart w:name="14176" w:id="14174"/>
          <w:p>
            <w:pPr>
              <w:spacing w:after="0"/>
              <w:ind w:left="0"/>
              <w:jc w:val="center"/>
            </w:pPr>
            <w:r>
              <w:rPr>
                <w:rFonts w:ascii="Arial"/>
                <w:b w:val="false"/>
                <w:i w:val="false"/>
                <w:color w:val="000000"/>
                <w:sz w:val="15"/>
              </w:rPr>
              <w:t>7</w:t>
            </w:r>
          </w:p>
          <w:bookmarkEnd w:id="14174"/>
        </w:tc>
        <w:tc>
          <w:tcPr>
            <w:tcW w:w="1417" w:type="dxa"/>
            <w:tcBorders>
              <w:top w:val="outset" w:color="000000" w:sz="8"/>
              <w:left w:val="outset" w:color="000000" w:sz="8"/>
              <w:bottom w:val="outset" w:color="000000" w:sz="8"/>
              <w:right w:val="outset" w:color="000000" w:sz="8"/>
            </w:tcBorders>
            <w:vAlign w:val="center"/>
          </w:tcPr>
          <w:bookmarkStart w:name="14177" w:id="14175"/>
          <w:p>
            <w:pPr>
              <w:spacing w:after="0"/>
              <w:ind w:left="0"/>
              <w:jc w:val="center"/>
            </w:pPr>
            <w:r>
              <w:rPr>
                <w:rFonts w:ascii="Arial"/>
                <w:b w:val="false"/>
                <w:i w:val="false"/>
                <w:color w:val="000000"/>
                <w:sz w:val="15"/>
              </w:rPr>
              <w:t>8</w:t>
            </w:r>
          </w:p>
          <w:bookmarkEnd w:id="14175"/>
        </w:tc>
        <w:tc>
          <w:tcPr>
            <w:tcW w:w="1306" w:type="dxa"/>
            <w:tcBorders>
              <w:top w:val="outset" w:color="000000" w:sz="8"/>
              <w:left w:val="outset" w:color="000000" w:sz="8"/>
              <w:bottom w:val="outset" w:color="000000" w:sz="8"/>
              <w:right w:val="outset" w:color="000000" w:sz="8"/>
            </w:tcBorders>
            <w:vAlign w:val="center"/>
          </w:tcPr>
          <w:bookmarkStart w:name="14178" w:id="14176"/>
          <w:p>
            <w:pPr>
              <w:spacing w:after="0"/>
              <w:ind w:left="0"/>
              <w:jc w:val="center"/>
            </w:pPr>
            <w:r>
              <w:rPr>
                <w:rFonts w:ascii="Arial"/>
                <w:b w:val="false"/>
                <w:i w:val="false"/>
                <w:color w:val="000000"/>
                <w:sz w:val="15"/>
              </w:rPr>
              <w:t>9</w:t>
            </w:r>
          </w:p>
          <w:bookmarkEnd w:id="1417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179" w:id="14177"/>
          <w:p>
            <w:pPr>
              <w:spacing w:after="0"/>
              <w:ind w:left="0"/>
              <w:jc w:val="center"/>
            </w:pPr>
            <w:r>
              <w:rPr>
                <w:rFonts w:ascii="Arial"/>
                <w:b w:val="false"/>
                <w:i w:val="false"/>
                <w:color w:val="000000"/>
                <w:sz w:val="15"/>
              </w:rPr>
              <w:t xml:space="preserve"> </w:t>
            </w:r>
          </w:p>
          <w:bookmarkEnd w:id="14177"/>
        </w:tc>
        <w:tc>
          <w:tcPr>
            <w:tcW w:w="919" w:type="dxa"/>
            <w:tcBorders>
              <w:top w:val="outset" w:color="000000" w:sz="8"/>
              <w:left w:val="outset" w:color="000000" w:sz="8"/>
              <w:bottom w:val="outset" w:color="000000" w:sz="8"/>
              <w:right w:val="outset" w:color="000000" w:sz="8"/>
            </w:tcBorders>
            <w:vAlign w:val="center"/>
          </w:tcPr>
          <w:bookmarkStart w:name="14180" w:id="14178"/>
          <w:p>
            <w:pPr>
              <w:spacing w:after="0"/>
              <w:ind w:left="0"/>
              <w:jc w:val="center"/>
            </w:pPr>
            <w:r>
              <w:rPr>
                <w:rFonts w:ascii="Arial"/>
                <w:b w:val="false"/>
                <w:i w:val="false"/>
                <w:color w:val="000000"/>
                <w:sz w:val="15"/>
              </w:rPr>
              <w:t xml:space="preserve"> </w:t>
            </w:r>
          </w:p>
          <w:bookmarkEnd w:id="14178"/>
        </w:tc>
        <w:tc>
          <w:tcPr>
            <w:tcW w:w="805" w:type="dxa"/>
            <w:tcBorders>
              <w:top w:val="outset" w:color="000000" w:sz="8"/>
              <w:left w:val="outset" w:color="000000" w:sz="8"/>
              <w:bottom w:val="outset" w:color="000000" w:sz="8"/>
              <w:right w:val="outset" w:color="000000" w:sz="8"/>
            </w:tcBorders>
            <w:vAlign w:val="center"/>
          </w:tcPr>
          <w:bookmarkStart w:name="14181" w:id="14179"/>
          <w:p>
            <w:pPr>
              <w:spacing w:after="0"/>
              <w:ind w:left="0"/>
              <w:jc w:val="center"/>
            </w:pPr>
            <w:r>
              <w:rPr>
                <w:rFonts w:ascii="Arial"/>
                <w:b w:val="false"/>
                <w:i w:val="false"/>
                <w:color w:val="000000"/>
                <w:sz w:val="15"/>
              </w:rPr>
              <w:t xml:space="preserve"> </w:t>
            </w:r>
          </w:p>
          <w:bookmarkEnd w:id="14179"/>
        </w:tc>
        <w:tc>
          <w:tcPr>
            <w:tcW w:w="1250" w:type="dxa"/>
            <w:tcBorders>
              <w:top w:val="outset" w:color="000000" w:sz="8"/>
              <w:left w:val="outset" w:color="000000" w:sz="8"/>
              <w:bottom w:val="outset" w:color="000000" w:sz="8"/>
              <w:right w:val="outset" w:color="000000" w:sz="8"/>
            </w:tcBorders>
            <w:vAlign w:val="center"/>
          </w:tcPr>
          <w:bookmarkStart w:name="14182" w:id="14180"/>
          <w:p>
            <w:pPr>
              <w:spacing w:after="0"/>
              <w:ind w:left="0"/>
              <w:jc w:val="left"/>
            </w:pPr>
            <w:r>
              <w:rPr>
                <w:rFonts w:ascii="Arial"/>
                <w:b/>
                <w:i w:val="false"/>
                <w:color w:val="000000"/>
                <w:sz w:val="15"/>
                <w:u w:val="single"/>
              </w:rPr>
              <w:t>ВСЬОГО</w:t>
            </w:r>
          </w:p>
          <w:bookmarkEnd w:id="14180"/>
        </w:tc>
        <w:tc>
          <w:tcPr>
            <w:tcW w:w="1818" w:type="dxa"/>
            <w:tcBorders>
              <w:top w:val="outset" w:color="000000" w:sz="8"/>
              <w:left w:val="outset" w:color="000000" w:sz="8"/>
              <w:bottom w:val="outset" w:color="000000" w:sz="8"/>
              <w:right w:val="outset" w:color="000000" w:sz="8"/>
            </w:tcBorders>
            <w:vAlign w:val="center"/>
          </w:tcPr>
          <w:bookmarkStart w:name="14183" w:id="14181"/>
          <w:p>
            <w:pPr>
              <w:spacing w:after="0"/>
              <w:ind w:left="0"/>
              <w:jc w:val="left"/>
            </w:pPr>
            <w:r>
              <w:rPr>
                <w:rFonts w:ascii="Arial"/>
                <w:b w:val="false"/>
                <w:i w:val="false"/>
                <w:color w:val="000000"/>
                <w:sz w:val="15"/>
              </w:rPr>
              <w:t xml:space="preserve"> </w:t>
            </w:r>
          </w:p>
          <w:bookmarkEnd w:id="14181"/>
        </w:tc>
        <w:tc>
          <w:tcPr>
            <w:tcW w:w="1417" w:type="dxa"/>
            <w:tcBorders>
              <w:top w:val="outset" w:color="000000" w:sz="8"/>
              <w:left w:val="outset" w:color="000000" w:sz="8"/>
              <w:bottom w:val="outset" w:color="000000" w:sz="8"/>
              <w:right w:val="outset" w:color="000000" w:sz="8"/>
            </w:tcBorders>
            <w:vAlign w:val="center"/>
          </w:tcPr>
          <w:bookmarkStart w:name="14184" w:id="14182"/>
          <w:p>
            <w:pPr>
              <w:spacing w:after="0"/>
              <w:ind w:left="0"/>
              <w:jc w:val="center"/>
            </w:pPr>
            <w:r>
              <w:rPr>
                <w:rFonts w:ascii="Arial"/>
                <w:b w:val="false"/>
                <w:i w:val="false"/>
                <w:color w:val="000000"/>
                <w:sz w:val="15"/>
              </w:rPr>
              <w:t xml:space="preserve"> </w:t>
            </w:r>
          </w:p>
          <w:bookmarkEnd w:id="14182"/>
        </w:tc>
        <w:tc>
          <w:tcPr>
            <w:tcW w:w="1009" w:type="dxa"/>
            <w:tcBorders>
              <w:top w:val="outset" w:color="000000" w:sz="8"/>
              <w:left w:val="outset" w:color="000000" w:sz="8"/>
              <w:bottom w:val="outset" w:color="000000" w:sz="8"/>
              <w:right w:val="outset" w:color="000000" w:sz="8"/>
            </w:tcBorders>
            <w:vAlign w:val="center"/>
          </w:tcPr>
          <w:bookmarkStart w:name="14185" w:id="14183"/>
          <w:p>
            <w:pPr>
              <w:spacing w:after="0"/>
              <w:ind w:left="0"/>
              <w:jc w:val="center"/>
            </w:pPr>
            <w:r>
              <w:rPr>
                <w:rFonts w:ascii="Arial"/>
                <w:b w:val="false"/>
                <w:i w:val="false"/>
                <w:color w:val="000000"/>
                <w:sz w:val="15"/>
              </w:rPr>
              <w:t xml:space="preserve"> </w:t>
            </w:r>
          </w:p>
          <w:bookmarkEnd w:id="14183"/>
        </w:tc>
        <w:tc>
          <w:tcPr>
            <w:tcW w:w="1417" w:type="dxa"/>
            <w:tcBorders>
              <w:top w:val="outset" w:color="000000" w:sz="8"/>
              <w:left w:val="outset" w:color="000000" w:sz="8"/>
              <w:bottom w:val="outset" w:color="000000" w:sz="8"/>
              <w:right w:val="outset" w:color="000000" w:sz="8"/>
            </w:tcBorders>
            <w:vAlign w:val="center"/>
          </w:tcPr>
          <w:bookmarkStart w:name="14186" w:id="14184"/>
          <w:p>
            <w:pPr>
              <w:spacing w:after="0"/>
              <w:ind w:left="0"/>
              <w:jc w:val="center"/>
            </w:pPr>
            <w:r>
              <w:rPr>
                <w:rFonts w:ascii="Arial"/>
                <w:b w:val="false"/>
                <w:i w:val="false"/>
                <w:color w:val="000000"/>
                <w:sz w:val="15"/>
              </w:rPr>
              <w:t xml:space="preserve"> </w:t>
            </w:r>
          </w:p>
          <w:bookmarkEnd w:id="14184"/>
        </w:tc>
        <w:tc>
          <w:tcPr>
            <w:tcW w:w="1306" w:type="dxa"/>
            <w:tcBorders>
              <w:top w:val="outset" w:color="000000" w:sz="8"/>
              <w:left w:val="outset" w:color="000000" w:sz="8"/>
              <w:bottom w:val="outset" w:color="000000" w:sz="8"/>
              <w:right w:val="outset" w:color="000000" w:sz="8"/>
            </w:tcBorders>
            <w:vAlign w:val="center"/>
          </w:tcPr>
          <w:bookmarkStart w:name="14187" w:id="14185"/>
          <w:p>
            <w:pPr>
              <w:spacing w:after="0"/>
              <w:ind w:left="0"/>
              <w:jc w:val="center"/>
            </w:pPr>
            <w:r>
              <w:rPr>
                <w:rFonts w:ascii="Arial"/>
                <w:b/>
                <w:i w:val="false"/>
                <w:color w:val="000000"/>
                <w:sz w:val="15"/>
              </w:rPr>
              <w:t>5138456,9</w:t>
            </w:r>
          </w:p>
          <w:bookmarkEnd w:id="1418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188" w:id="14186"/>
          <w:p>
            <w:pPr>
              <w:spacing w:after="0"/>
              <w:ind w:left="0"/>
              <w:jc w:val="center"/>
            </w:pPr>
            <w:r>
              <w:rPr>
                <w:rFonts w:ascii="Arial"/>
                <w:b/>
                <w:i w:val="false"/>
                <w:color w:val="000000"/>
                <w:sz w:val="15"/>
              </w:rPr>
              <w:t>1900000</w:t>
            </w:r>
          </w:p>
          <w:bookmarkEnd w:id="14186"/>
        </w:tc>
        <w:tc>
          <w:tcPr>
            <w:tcW w:w="919" w:type="dxa"/>
            <w:tcBorders>
              <w:top w:val="outset" w:color="000000" w:sz="8"/>
              <w:left w:val="outset" w:color="000000" w:sz="8"/>
              <w:bottom w:val="outset" w:color="000000" w:sz="8"/>
              <w:right w:val="outset" w:color="000000" w:sz="8"/>
            </w:tcBorders>
            <w:vAlign w:val="center"/>
          </w:tcPr>
          <w:bookmarkStart w:name="14189" w:id="14187"/>
          <w:p>
            <w:pPr>
              <w:spacing w:after="0"/>
              <w:ind w:left="0"/>
              <w:jc w:val="center"/>
            </w:pPr>
            <w:r>
              <w:rPr>
                <w:rFonts w:ascii="Arial"/>
                <w:b w:val="false"/>
                <w:i w:val="false"/>
                <w:color w:val="000000"/>
                <w:sz w:val="15"/>
              </w:rPr>
              <w:t xml:space="preserve"> </w:t>
            </w:r>
          </w:p>
          <w:bookmarkEnd w:id="14187"/>
        </w:tc>
        <w:tc>
          <w:tcPr>
            <w:tcW w:w="805" w:type="dxa"/>
            <w:tcBorders>
              <w:top w:val="outset" w:color="000000" w:sz="8"/>
              <w:left w:val="outset" w:color="000000" w:sz="8"/>
              <w:bottom w:val="outset" w:color="000000" w:sz="8"/>
              <w:right w:val="outset" w:color="000000" w:sz="8"/>
            </w:tcBorders>
            <w:vAlign w:val="center"/>
          </w:tcPr>
          <w:bookmarkStart w:name="14190" w:id="14188"/>
          <w:p>
            <w:pPr>
              <w:spacing w:after="0"/>
              <w:ind w:left="0"/>
              <w:jc w:val="center"/>
            </w:pPr>
            <w:r>
              <w:rPr>
                <w:rFonts w:ascii="Arial"/>
                <w:b w:val="false"/>
                <w:i w:val="false"/>
                <w:color w:val="000000"/>
                <w:sz w:val="15"/>
              </w:rPr>
              <w:t xml:space="preserve"> </w:t>
            </w:r>
          </w:p>
          <w:bookmarkEnd w:id="14188"/>
        </w:tc>
        <w:tc>
          <w:tcPr>
            <w:tcW w:w="1250" w:type="dxa"/>
            <w:tcBorders>
              <w:top w:val="outset" w:color="000000" w:sz="8"/>
              <w:left w:val="outset" w:color="000000" w:sz="8"/>
              <w:bottom w:val="outset" w:color="000000" w:sz="8"/>
              <w:right w:val="outset" w:color="000000" w:sz="8"/>
            </w:tcBorders>
            <w:vAlign w:val="center"/>
          </w:tcPr>
          <w:bookmarkStart w:name="14191" w:id="14189"/>
          <w:p>
            <w:pPr>
              <w:spacing w:after="0"/>
              <w:ind w:left="0"/>
              <w:jc w:val="left"/>
            </w:pPr>
            <w:r>
              <w:rPr>
                <w:rFonts w:ascii="Arial"/>
                <w:b/>
                <w:i/>
                <w:color w:val="000000"/>
                <w:sz w:val="15"/>
              </w:rPr>
              <w:t>19 ДЕПАРТАМЕНТ ТРАНСПОРТНОЇ ІНФРАСТРУКТУРИ</w:t>
            </w:r>
          </w:p>
          <w:bookmarkEnd w:id="14189"/>
        </w:tc>
        <w:tc>
          <w:tcPr>
            <w:tcW w:w="1818" w:type="dxa"/>
            <w:tcBorders>
              <w:top w:val="outset" w:color="000000" w:sz="8"/>
              <w:left w:val="outset" w:color="000000" w:sz="8"/>
              <w:bottom w:val="outset" w:color="000000" w:sz="8"/>
              <w:right w:val="outset" w:color="000000" w:sz="8"/>
            </w:tcBorders>
            <w:vAlign w:val="center"/>
          </w:tcPr>
          <w:bookmarkStart w:name="14192" w:id="14190"/>
          <w:p>
            <w:pPr>
              <w:spacing w:after="0"/>
              <w:ind w:left="0"/>
              <w:jc w:val="left"/>
            </w:pPr>
            <w:r>
              <w:rPr>
                <w:rFonts w:ascii="Arial"/>
                <w:b w:val="false"/>
                <w:i w:val="false"/>
                <w:color w:val="000000"/>
                <w:sz w:val="15"/>
              </w:rPr>
              <w:t xml:space="preserve"> </w:t>
            </w:r>
          </w:p>
          <w:bookmarkEnd w:id="14190"/>
        </w:tc>
        <w:tc>
          <w:tcPr>
            <w:tcW w:w="1417" w:type="dxa"/>
            <w:tcBorders>
              <w:top w:val="outset" w:color="000000" w:sz="8"/>
              <w:left w:val="outset" w:color="000000" w:sz="8"/>
              <w:bottom w:val="outset" w:color="000000" w:sz="8"/>
              <w:right w:val="outset" w:color="000000" w:sz="8"/>
            </w:tcBorders>
            <w:vAlign w:val="center"/>
          </w:tcPr>
          <w:bookmarkStart w:name="14193" w:id="14191"/>
          <w:p>
            <w:pPr>
              <w:spacing w:after="0"/>
              <w:ind w:left="0"/>
              <w:jc w:val="center"/>
            </w:pPr>
            <w:r>
              <w:rPr>
                <w:rFonts w:ascii="Arial"/>
                <w:b w:val="false"/>
                <w:i w:val="false"/>
                <w:color w:val="000000"/>
                <w:sz w:val="15"/>
              </w:rPr>
              <w:t xml:space="preserve"> </w:t>
            </w:r>
          </w:p>
          <w:bookmarkEnd w:id="14191"/>
        </w:tc>
        <w:tc>
          <w:tcPr>
            <w:tcW w:w="1009" w:type="dxa"/>
            <w:tcBorders>
              <w:top w:val="outset" w:color="000000" w:sz="8"/>
              <w:left w:val="outset" w:color="000000" w:sz="8"/>
              <w:bottom w:val="outset" w:color="000000" w:sz="8"/>
              <w:right w:val="outset" w:color="000000" w:sz="8"/>
            </w:tcBorders>
            <w:vAlign w:val="center"/>
          </w:tcPr>
          <w:bookmarkStart w:name="14194" w:id="14192"/>
          <w:p>
            <w:pPr>
              <w:spacing w:after="0"/>
              <w:ind w:left="0"/>
              <w:jc w:val="center"/>
            </w:pPr>
            <w:r>
              <w:rPr>
                <w:rFonts w:ascii="Arial"/>
                <w:b w:val="false"/>
                <w:i w:val="false"/>
                <w:color w:val="000000"/>
                <w:sz w:val="15"/>
              </w:rPr>
              <w:t xml:space="preserve"> </w:t>
            </w:r>
          </w:p>
          <w:bookmarkEnd w:id="14192"/>
        </w:tc>
        <w:tc>
          <w:tcPr>
            <w:tcW w:w="1417" w:type="dxa"/>
            <w:tcBorders>
              <w:top w:val="outset" w:color="000000" w:sz="8"/>
              <w:left w:val="outset" w:color="000000" w:sz="8"/>
              <w:bottom w:val="outset" w:color="000000" w:sz="8"/>
              <w:right w:val="outset" w:color="000000" w:sz="8"/>
            </w:tcBorders>
            <w:vAlign w:val="center"/>
          </w:tcPr>
          <w:bookmarkStart w:name="14195" w:id="14193"/>
          <w:p>
            <w:pPr>
              <w:spacing w:after="0"/>
              <w:ind w:left="0"/>
              <w:jc w:val="center"/>
            </w:pPr>
            <w:r>
              <w:rPr>
                <w:rFonts w:ascii="Arial"/>
                <w:b w:val="false"/>
                <w:i w:val="false"/>
                <w:color w:val="000000"/>
                <w:sz w:val="15"/>
              </w:rPr>
              <w:t xml:space="preserve"> </w:t>
            </w:r>
          </w:p>
          <w:bookmarkEnd w:id="14193"/>
        </w:tc>
        <w:tc>
          <w:tcPr>
            <w:tcW w:w="1306" w:type="dxa"/>
            <w:tcBorders>
              <w:top w:val="outset" w:color="000000" w:sz="8"/>
              <w:left w:val="outset" w:color="000000" w:sz="8"/>
              <w:bottom w:val="outset" w:color="000000" w:sz="8"/>
              <w:right w:val="outset" w:color="000000" w:sz="8"/>
            </w:tcBorders>
            <w:vAlign w:val="center"/>
          </w:tcPr>
          <w:bookmarkStart w:name="14196" w:id="14194"/>
          <w:p>
            <w:pPr>
              <w:spacing w:after="0"/>
              <w:ind w:left="0"/>
              <w:jc w:val="center"/>
            </w:pPr>
            <w:r>
              <w:rPr>
                <w:rFonts w:ascii="Arial"/>
                <w:b/>
                <w:i w:val="false"/>
                <w:color w:val="000000"/>
                <w:sz w:val="15"/>
              </w:rPr>
              <w:t>1707260,0</w:t>
            </w:r>
          </w:p>
          <w:bookmarkEnd w:id="1419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197" w:id="14195"/>
          <w:p>
            <w:pPr>
              <w:spacing w:after="0"/>
              <w:ind w:left="0"/>
              <w:jc w:val="center"/>
            </w:pPr>
            <w:r>
              <w:rPr>
                <w:rFonts w:ascii="Arial"/>
                <w:b/>
                <w:i w:val="false"/>
                <w:color w:val="000000"/>
                <w:sz w:val="15"/>
              </w:rPr>
              <w:t>1910000</w:t>
            </w:r>
          </w:p>
          <w:bookmarkEnd w:id="14195"/>
        </w:tc>
        <w:tc>
          <w:tcPr>
            <w:tcW w:w="919" w:type="dxa"/>
            <w:tcBorders>
              <w:top w:val="outset" w:color="000000" w:sz="8"/>
              <w:left w:val="outset" w:color="000000" w:sz="8"/>
              <w:bottom w:val="outset" w:color="000000" w:sz="8"/>
              <w:right w:val="outset" w:color="000000" w:sz="8"/>
            </w:tcBorders>
            <w:vAlign w:val="center"/>
          </w:tcPr>
          <w:bookmarkStart w:name="14198" w:id="14196"/>
          <w:p>
            <w:pPr>
              <w:spacing w:after="0"/>
              <w:ind w:left="0"/>
              <w:jc w:val="center"/>
            </w:pPr>
            <w:r>
              <w:rPr>
                <w:rFonts w:ascii="Arial"/>
                <w:b w:val="false"/>
                <w:i w:val="false"/>
                <w:color w:val="000000"/>
                <w:sz w:val="15"/>
              </w:rPr>
              <w:t xml:space="preserve"> </w:t>
            </w:r>
          </w:p>
          <w:bookmarkEnd w:id="14196"/>
        </w:tc>
        <w:tc>
          <w:tcPr>
            <w:tcW w:w="805" w:type="dxa"/>
            <w:tcBorders>
              <w:top w:val="outset" w:color="000000" w:sz="8"/>
              <w:left w:val="outset" w:color="000000" w:sz="8"/>
              <w:bottom w:val="outset" w:color="000000" w:sz="8"/>
              <w:right w:val="outset" w:color="000000" w:sz="8"/>
            </w:tcBorders>
            <w:vAlign w:val="center"/>
          </w:tcPr>
          <w:bookmarkStart w:name="14199" w:id="14197"/>
          <w:p>
            <w:pPr>
              <w:spacing w:after="0"/>
              <w:ind w:left="0"/>
              <w:jc w:val="center"/>
            </w:pPr>
            <w:r>
              <w:rPr>
                <w:rFonts w:ascii="Arial"/>
                <w:b w:val="false"/>
                <w:i w:val="false"/>
                <w:color w:val="000000"/>
                <w:sz w:val="15"/>
              </w:rPr>
              <w:t xml:space="preserve"> </w:t>
            </w:r>
          </w:p>
          <w:bookmarkEnd w:id="14197"/>
        </w:tc>
        <w:tc>
          <w:tcPr>
            <w:tcW w:w="1250" w:type="dxa"/>
            <w:tcBorders>
              <w:top w:val="outset" w:color="000000" w:sz="8"/>
              <w:left w:val="outset" w:color="000000" w:sz="8"/>
              <w:bottom w:val="outset" w:color="000000" w:sz="8"/>
              <w:right w:val="outset" w:color="000000" w:sz="8"/>
            </w:tcBorders>
            <w:vAlign w:val="center"/>
          </w:tcPr>
          <w:bookmarkStart w:name="14200" w:id="14198"/>
          <w:p>
            <w:pPr>
              <w:spacing w:after="0"/>
              <w:ind w:left="0"/>
              <w:jc w:val="left"/>
            </w:pPr>
            <w:r>
              <w:rPr>
                <w:rFonts w:ascii="Arial"/>
                <w:b/>
                <w:i/>
                <w:color w:val="000000"/>
                <w:sz w:val="15"/>
              </w:rPr>
              <w:t>19 ДЕПАРТАМЕНТ ТРАНСПОРТНОЇ ІНФРАСТРУКТУРИ</w:t>
            </w:r>
          </w:p>
          <w:bookmarkEnd w:id="14198"/>
        </w:tc>
        <w:tc>
          <w:tcPr>
            <w:tcW w:w="1818" w:type="dxa"/>
            <w:tcBorders>
              <w:top w:val="outset" w:color="000000" w:sz="8"/>
              <w:left w:val="outset" w:color="000000" w:sz="8"/>
              <w:bottom w:val="outset" w:color="000000" w:sz="8"/>
              <w:right w:val="outset" w:color="000000" w:sz="8"/>
            </w:tcBorders>
            <w:vAlign w:val="center"/>
          </w:tcPr>
          <w:bookmarkStart w:name="14201" w:id="14199"/>
          <w:p>
            <w:pPr>
              <w:spacing w:after="0"/>
              <w:ind w:left="0"/>
              <w:jc w:val="left"/>
            </w:pPr>
            <w:r>
              <w:rPr>
                <w:rFonts w:ascii="Arial"/>
                <w:b w:val="false"/>
                <w:i w:val="false"/>
                <w:color w:val="000000"/>
                <w:sz w:val="15"/>
              </w:rPr>
              <w:t xml:space="preserve"> </w:t>
            </w:r>
          </w:p>
          <w:bookmarkEnd w:id="14199"/>
        </w:tc>
        <w:tc>
          <w:tcPr>
            <w:tcW w:w="1417" w:type="dxa"/>
            <w:tcBorders>
              <w:top w:val="outset" w:color="000000" w:sz="8"/>
              <w:left w:val="outset" w:color="000000" w:sz="8"/>
              <w:bottom w:val="outset" w:color="000000" w:sz="8"/>
              <w:right w:val="outset" w:color="000000" w:sz="8"/>
            </w:tcBorders>
            <w:vAlign w:val="center"/>
          </w:tcPr>
          <w:bookmarkStart w:name="14202" w:id="14200"/>
          <w:p>
            <w:pPr>
              <w:spacing w:after="0"/>
              <w:ind w:left="0"/>
              <w:jc w:val="center"/>
            </w:pPr>
            <w:r>
              <w:rPr>
                <w:rFonts w:ascii="Arial"/>
                <w:b w:val="false"/>
                <w:i w:val="false"/>
                <w:color w:val="000000"/>
                <w:sz w:val="15"/>
              </w:rPr>
              <w:t xml:space="preserve"> </w:t>
            </w:r>
          </w:p>
          <w:bookmarkEnd w:id="14200"/>
        </w:tc>
        <w:tc>
          <w:tcPr>
            <w:tcW w:w="1009" w:type="dxa"/>
            <w:tcBorders>
              <w:top w:val="outset" w:color="000000" w:sz="8"/>
              <w:left w:val="outset" w:color="000000" w:sz="8"/>
              <w:bottom w:val="outset" w:color="000000" w:sz="8"/>
              <w:right w:val="outset" w:color="000000" w:sz="8"/>
            </w:tcBorders>
            <w:vAlign w:val="center"/>
          </w:tcPr>
          <w:bookmarkStart w:name="14203" w:id="14201"/>
          <w:p>
            <w:pPr>
              <w:spacing w:after="0"/>
              <w:ind w:left="0"/>
              <w:jc w:val="center"/>
            </w:pPr>
            <w:r>
              <w:rPr>
                <w:rFonts w:ascii="Arial"/>
                <w:b w:val="false"/>
                <w:i w:val="false"/>
                <w:color w:val="000000"/>
                <w:sz w:val="15"/>
              </w:rPr>
              <w:t xml:space="preserve"> </w:t>
            </w:r>
          </w:p>
          <w:bookmarkEnd w:id="14201"/>
        </w:tc>
        <w:tc>
          <w:tcPr>
            <w:tcW w:w="1417" w:type="dxa"/>
            <w:tcBorders>
              <w:top w:val="outset" w:color="000000" w:sz="8"/>
              <w:left w:val="outset" w:color="000000" w:sz="8"/>
              <w:bottom w:val="outset" w:color="000000" w:sz="8"/>
              <w:right w:val="outset" w:color="000000" w:sz="8"/>
            </w:tcBorders>
            <w:vAlign w:val="center"/>
          </w:tcPr>
          <w:bookmarkStart w:name="14204" w:id="14202"/>
          <w:p>
            <w:pPr>
              <w:spacing w:after="0"/>
              <w:ind w:left="0"/>
              <w:jc w:val="center"/>
            </w:pPr>
            <w:r>
              <w:rPr>
                <w:rFonts w:ascii="Arial"/>
                <w:b w:val="false"/>
                <w:i w:val="false"/>
                <w:color w:val="000000"/>
                <w:sz w:val="15"/>
              </w:rPr>
              <w:t xml:space="preserve"> </w:t>
            </w:r>
          </w:p>
          <w:bookmarkEnd w:id="14202"/>
        </w:tc>
        <w:tc>
          <w:tcPr>
            <w:tcW w:w="1306" w:type="dxa"/>
            <w:tcBorders>
              <w:top w:val="outset" w:color="000000" w:sz="8"/>
              <w:left w:val="outset" w:color="000000" w:sz="8"/>
              <w:bottom w:val="outset" w:color="000000" w:sz="8"/>
              <w:right w:val="outset" w:color="000000" w:sz="8"/>
            </w:tcBorders>
            <w:vAlign w:val="center"/>
          </w:tcPr>
          <w:bookmarkStart w:name="14205" w:id="14203"/>
          <w:p>
            <w:pPr>
              <w:spacing w:after="0"/>
              <w:ind w:left="0"/>
              <w:jc w:val="center"/>
            </w:pPr>
            <w:r>
              <w:rPr>
                <w:rFonts w:ascii="Arial"/>
                <w:b/>
                <w:i w:val="false"/>
                <w:color w:val="000000"/>
                <w:sz w:val="15"/>
              </w:rPr>
              <w:t>1707260,0</w:t>
            </w:r>
          </w:p>
          <w:bookmarkEnd w:id="142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206" w:id="14204"/>
          <w:p>
            <w:pPr>
              <w:spacing w:after="0"/>
              <w:ind w:left="0"/>
              <w:jc w:val="center"/>
            </w:pPr>
            <w:r>
              <w:rPr>
                <w:rFonts w:ascii="Arial"/>
                <w:b w:val="false"/>
                <w:i w:val="false"/>
                <w:color w:val="000000"/>
                <w:sz w:val="15"/>
              </w:rPr>
              <w:t>1917330</w:t>
            </w:r>
          </w:p>
          <w:bookmarkEnd w:id="14204"/>
        </w:tc>
        <w:tc>
          <w:tcPr>
            <w:tcW w:w="919" w:type="dxa"/>
            <w:tcBorders>
              <w:top w:val="outset" w:color="000000" w:sz="8"/>
              <w:left w:val="outset" w:color="000000" w:sz="8"/>
              <w:bottom w:val="outset" w:color="000000" w:sz="8"/>
              <w:right w:val="outset" w:color="000000" w:sz="8"/>
            </w:tcBorders>
            <w:vAlign w:val="center"/>
          </w:tcPr>
          <w:bookmarkStart w:name="14207" w:id="14205"/>
          <w:p>
            <w:pPr>
              <w:spacing w:after="0"/>
              <w:ind w:left="0"/>
              <w:jc w:val="center"/>
            </w:pPr>
            <w:r>
              <w:rPr>
                <w:rFonts w:ascii="Arial"/>
                <w:b w:val="false"/>
                <w:i w:val="false"/>
                <w:color w:val="000000"/>
                <w:sz w:val="15"/>
              </w:rPr>
              <w:t>7330</w:t>
            </w:r>
          </w:p>
          <w:bookmarkEnd w:id="14205"/>
        </w:tc>
        <w:tc>
          <w:tcPr>
            <w:tcW w:w="805" w:type="dxa"/>
            <w:tcBorders>
              <w:top w:val="outset" w:color="000000" w:sz="8"/>
              <w:left w:val="outset" w:color="000000" w:sz="8"/>
              <w:bottom w:val="outset" w:color="000000" w:sz="8"/>
              <w:right w:val="outset" w:color="000000" w:sz="8"/>
            </w:tcBorders>
            <w:vAlign w:val="center"/>
          </w:tcPr>
          <w:bookmarkStart w:name="14208" w:id="14206"/>
          <w:p>
            <w:pPr>
              <w:spacing w:after="0"/>
              <w:ind w:left="0"/>
              <w:jc w:val="center"/>
            </w:pPr>
            <w:r>
              <w:rPr>
                <w:rFonts w:ascii="Arial"/>
                <w:b w:val="false"/>
                <w:i w:val="false"/>
                <w:color w:val="000000"/>
                <w:sz w:val="15"/>
              </w:rPr>
              <w:t>0443</w:t>
            </w:r>
          </w:p>
          <w:bookmarkEnd w:id="14206"/>
        </w:tc>
        <w:tc>
          <w:tcPr>
            <w:tcW w:w="1250" w:type="dxa"/>
            <w:tcBorders>
              <w:top w:val="outset" w:color="000000" w:sz="8"/>
              <w:left w:val="outset" w:color="000000" w:sz="8"/>
              <w:bottom w:val="outset" w:color="000000" w:sz="8"/>
              <w:right w:val="outset" w:color="000000" w:sz="8"/>
            </w:tcBorders>
            <w:vAlign w:val="center"/>
          </w:tcPr>
          <w:bookmarkStart w:name="14209" w:id="14207"/>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207"/>
        </w:tc>
        <w:tc>
          <w:tcPr>
            <w:tcW w:w="1818" w:type="dxa"/>
            <w:tcBorders>
              <w:top w:val="outset" w:color="000000" w:sz="8"/>
              <w:left w:val="outset" w:color="000000" w:sz="8"/>
              <w:bottom w:val="outset" w:color="000000" w:sz="8"/>
              <w:right w:val="outset" w:color="000000" w:sz="8"/>
            </w:tcBorders>
            <w:vAlign w:val="center"/>
          </w:tcPr>
          <w:bookmarkStart w:name="14210" w:id="14208"/>
          <w:p>
            <w:pPr>
              <w:spacing w:after="0"/>
              <w:ind w:left="0"/>
              <w:jc w:val="left"/>
            </w:pPr>
            <w:r>
              <w:rPr>
                <w:rFonts w:ascii="Arial"/>
                <w:b w:val="false"/>
                <w:i w:val="false"/>
                <w:color w:val="000000"/>
                <w:sz w:val="15"/>
              </w:rPr>
              <w:t>БУДІВНИЦТВО СВІТЛОФОРНИХ ОБ'ЄКТІВ</w:t>
            </w:r>
          </w:p>
          <w:bookmarkEnd w:id="14208"/>
        </w:tc>
        <w:tc>
          <w:tcPr>
            <w:tcW w:w="1417" w:type="dxa"/>
            <w:tcBorders>
              <w:top w:val="outset" w:color="000000" w:sz="8"/>
              <w:left w:val="outset" w:color="000000" w:sz="8"/>
              <w:bottom w:val="outset" w:color="000000" w:sz="8"/>
              <w:right w:val="outset" w:color="000000" w:sz="8"/>
            </w:tcBorders>
            <w:vAlign w:val="center"/>
          </w:tcPr>
          <w:bookmarkStart w:name="14211" w:id="14209"/>
          <w:p>
            <w:pPr>
              <w:spacing w:after="0"/>
              <w:ind w:left="0"/>
              <w:jc w:val="center"/>
            </w:pPr>
            <w:r>
              <w:rPr>
                <w:rFonts w:ascii="Arial"/>
                <w:b w:val="false"/>
                <w:i w:val="false"/>
                <w:color w:val="000000"/>
                <w:sz w:val="15"/>
              </w:rPr>
              <w:t>404934,0</w:t>
            </w:r>
          </w:p>
          <w:bookmarkEnd w:id="14209"/>
        </w:tc>
        <w:tc>
          <w:tcPr>
            <w:tcW w:w="1009" w:type="dxa"/>
            <w:tcBorders>
              <w:top w:val="outset" w:color="000000" w:sz="8"/>
              <w:left w:val="outset" w:color="000000" w:sz="8"/>
              <w:bottom w:val="outset" w:color="000000" w:sz="8"/>
              <w:right w:val="outset" w:color="000000" w:sz="8"/>
            </w:tcBorders>
            <w:vAlign w:val="center"/>
          </w:tcPr>
          <w:bookmarkStart w:name="14212" w:id="14210"/>
          <w:p>
            <w:pPr>
              <w:spacing w:after="0"/>
              <w:ind w:left="0"/>
              <w:jc w:val="center"/>
            </w:pPr>
            <w:r>
              <w:rPr>
                <w:rFonts w:ascii="Arial"/>
                <w:b w:val="false"/>
                <w:i w:val="false"/>
                <w:color w:val="000000"/>
                <w:sz w:val="15"/>
              </w:rPr>
              <w:t>80,9</w:t>
            </w:r>
          </w:p>
          <w:bookmarkEnd w:id="14210"/>
        </w:tc>
        <w:tc>
          <w:tcPr>
            <w:tcW w:w="1417" w:type="dxa"/>
            <w:tcBorders>
              <w:top w:val="outset" w:color="000000" w:sz="8"/>
              <w:left w:val="outset" w:color="000000" w:sz="8"/>
              <w:bottom w:val="outset" w:color="000000" w:sz="8"/>
              <w:right w:val="outset" w:color="000000" w:sz="8"/>
            </w:tcBorders>
            <w:vAlign w:val="center"/>
          </w:tcPr>
          <w:bookmarkStart w:name="14213" w:id="14211"/>
          <w:p>
            <w:pPr>
              <w:spacing w:after="0"/>
              <w:ind w:left="0"/>
              <w:jc w:val="center"/>
            </w:pPr>
            <w:r>
              <w:rPr>
                <w:rFonts w:ascii="Arial"/>
                <w:b w:val="false"/>
                <w:i w:val="false"/>
                <w:color w:val="000000"/>
                <w:sz w:val="15"/>
              </w:rPr>
              <w:t>327762,8</w:t>
            </w:r>
          </w:p>
          <w:bookmarkEnd w:id="14211"/>
        </w:tc>
        <w:tc>
          <w:tcPr>
            <w:tcW w:w="1306" w:type="dxa"/>
            <w:tcBorders>
              <w:top w:val="outset" w:color="000000" w:sz="8"/>
              <w:left w:val="outset" w:color="000000" w:sz="8"/>
              <w:bottom w:val="outset" w:color="000000" w:sz="8"/>
              <w:right w:val="outset" w:color="000000" w:sz="8"/>
            </w:tcBorders>
            <w:vAlign w:val="center"/>
          </w:tcPr>
          <w:bookmarkStart w:name="14214" w:id="14212"/>
          <w:p>
            <w:pPr>
              <w:spacing w:after="0"/>
              <w:ind w:left="0"/>
              <w:jc w:val="center"/>
            </w:pPr>
            <w:r>
              <w:rPr>
                <w:rFonts w:ascii="Arial"/>
                <w:b w:val="false"/>
                <w:i w:val="false"/>
                <w:color w:val="000000"/>
                <w:sz w:val="15"/>
              </w:rPr>
              <w:t>2500,0</w:t>
            </w:r>
          </w:p>
          <w:bookmarkEnd w:id="1421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215" w:id="14213"/>
          <w:p>
            <w:pPr>
              <w:spacing w:after="0"/>
              <w:ind w:left="0"/>
              <w:jc w:val="center"/>
            </w:pPr>
            <w:r>
              <w:rPr>
                <w:rFonts w:ascii="Arial"/>
                <w:b w:val="false"/>
                <w:i w:val="false"/>
                <w:color w:val="000000"/>
                <w:sz w:val="15"/>
              </w:rPr>
              <w:t xml:space="preserve"> </w:t>
            </w:r>
          </w:p>
          <w:bookmarkEnd w:id="14213"/>
        </w:tc>
        <w:tc>
          <w:tcPr>
            <w:tcW w:w="919" w:type="dxa"/>
            <w:tcBorders>
              <w:top w:val="outset" w:color="000000" w:sz="8"/>
              <w:left w:val="outset" w:color="000000" w:sz="8"/>
              <w:bottom w:val="outset" w:color="000000" w:sz="8"/>
              <w:right w:val="outset" w:color="000000" w:sz="8"/>
            </w:tcBorders>
            <w:vAlign w:val="center"/>
          </w:tcPr>
          <w:bookmarkStart w:name="14216" w:id="14214"/>
          <w:p>
            <w:pPr>
              <w:spacing w:after="0"/>
              <w:ind w:left="0"/>
              <w:jc w:val="center"/>
            </w:pPr>
            <w:r>
              <w:rPr>
                <w:rFonts w:ascii="Arial"/>
                <w:b w:val="false"/>
                <w:i w:val="false"/>
                <w:color w:val="000000"/>
                <w:sz w:val="15"/>
              </w:rPr>
              <w:t xml:space="preserve"> </w:t>
            </w:r>
          </w:p>
          <w:bookmarkEnd w:id="14214"/>
        </w:tc>
        <w:tc>
          <w:tcPr>
            <w:tcW w:w="805" w:type="dxa"/>
            <w:tcBorders>
              <w:top w:val="outset" w:color="000000" w:sz="8"/>
              <w:left w:val="outset" w:color="000000" w:sz="8"/>
              <w:bottom w:val="outset" w:color="000000" w:sz="8"/>
              <w:right w:val="outset" w:color="000000" w:sz="8"/>
            </w:tcBorders>
            <w:vAlign w:val="center"/>
          </w:tcPr>
          <w:bookmarkStart w:name="14217" w:id="14215"/>
          <w:p>
            <w:pPr>
              <w:spacing w:after="0"/>
              <w:ind w:left="0"/>
              <w:jc w:val="center"/>
            </w:pPr>
            <w:r>
              <w:rPr>
                <w:rFonts w:ascii="Arial"/>
                <w:b w:val="false"/>
                <w:i w:val="false"/>
                <w:color w:val="000000"/>
                <w:sz w:val="15"/>
              </w:rPr>
              <w:t xml:space="preserve"> </w:t>
            </w:r>
          </w:p>
          <w:bookmarkEnd w:id="14215"/>
        </w:tc>
        <w:tc>
          <w:tcPr>
            <w:tcW w:w="1250" w:type="dxa"/>
            <w:tcBorders>
              <w:top w:val="outset" w:color="000000" w:sz="8"/>
              <w:left w:val="outset" w:color="000000" w:sz="8"/>
              <w:bottom w:val="outset" w:color="000000" w:sz="8"/>
              <w:right w:val="outset" w:color="000000" w:sz="8"/>
            </w:tcBorders>
            <w:vAlign w:val="center"/>
          </w:tcPr>
          <w:bookmarkStart w:name="14218" w:id="14216"/>
          <w:p>
            <w:pPr>
              <w:spacing w:after="0"/>
              <w:ind w:left="0"/>
              <w:jc w:val="left"/>
            </w:pPr>
            <w:r>
              <w:rPr>
                <w:rFonts w:ascii="Arial"/>
                <w:b w:val="false"/>
                <w:i w:val="false"/>
                <w:color w:val="000000"/>
                <w:sz w:val="15"/>
              </w:rPr>
              <w:t xml:space="preserve"> </w:t>
            </w:r>
          </w:p>
          <w:bookmarkEnd w:id="14216"/>
        </w:tc>
        <w:tc>
          <w:tcPr>
            <w:tcW w:w="1818" w:type="dxa"/>
            <w:tcBorders>
              <w:top w:val="outset" w:color="000000" w:sz="8"/>
              <w:left w:val="outset" w:color="000000" w:sz="8"/>
              <w:bottom w:val="outset" w:color="000000" w:sz="8"/>
              <w:right w:val="outset" w:color="000000" w:sz="8"/>
            </w:tcBorders>
            <w:vAlign w:val="center"/>
          </w:tcPr>
          <w:bookmarkStart w:name="14219" w:id="14217"/>
          <w:p>
            <w:pPr>
              <w:spacing w:after="0"/>
              <w:ind w:left="0"/>
              <w:jc w:val="left"/>
            </w:pPr>
            <w:r>
              <w:rPr>
                <w:rFonts w:ascii="Arial"/>
                <w:b w:val="false"/>
                <w:i w:val="false"/>
                <w:color w:val="000000"/>
                <w:sz w:val="15"/>
              </w:rPr>
              <w:t>у тому числі:</w:t>
            </w:r>
          </w:p>
          <w:bookmarkEnd w:id="14217"/>
        </w:tc>
        <w:tc>
          <w:tcPr>
            <w:tcW w:w="1417" w:type="dxa"/>
            <w:tcBorders>
              <w:top w:val="outset" w:color="000000" w:sz="8"/>
              <w:left w:val="outset" w:color="000000" w:sz="8"/>
              <w:bottom w:val="outset" w:color="000000" w:sz="8"/>
              <w:right w:val="outset" w:color="000000" w:sz="8"/>
            </w:tcBorders>
            <w:vAlign w:val="center"/>
          </w:tcPr>
          <w:bookmarkStart w:name="14220" w:id="14218"/>
          <w:p>
            <w:pPr>
              <w:spacing w:after="0"/>
              <w:ind w:left="0"/>
              <w:jc w:val="center"/>
            </w:pPr>
            <w:r>
              <w:rPr>
                <w:rFonts w:ascii="Arial"/>
                <w:b w:val="false"/>
                <w:i w:val="false"/>
                <w:color w:val="000000"/>
                <w:sz w:val="15"/>
              </w:rPr>
              <w:t xml:space="preserve"> </w:t>
            </w:r>
          </w:p>
          <w:bookmarkEnd w:id="14218"/>
        </w:tc>
        <w:tc>
          <w:tcPr>
            <w:tcW w:w="1009" w:type="dxa"/>
            <w:tcBorders>
              <w:top w:val="outset" w:color="000000" w:sz="8"/>
              <w:left w:val="outset" w:color="000000" w:sz="8"/>
              <w:bottom w:val="outset" w:color="000000" w:sz="8"/>
              <w:right w:val="outset" w:color="000000" w:sz="8"/>
            </w:tcBorders>
            <w:vAlign w:val="center"/>
          </w:tcPr>
          <w:bookmarkStart w:name="14221" w:id="14219"/>
          <w:p>
            <w:pPr>
              <w:spacing w:after="0"/>
              <w:ind w:left="0"/>
              <w:jc w:val="center"/>
            </w:pPr>
            <w:r>
              <w:rPr>
                <w:rFonts w:ascii="Arial"/>
                <w:b w:val="false"/>
                <w:i w:val="false"/>
                <w:color w:val="000000"/>
                <w:sz w:val="15"/>
              </w:rPr>
              <w:t xml:space="preserve"> </w:t>
            </w:r>
          </w:p>
          <w:bookmarkEnd w:id="14219"/>
        </w:tc>
        <w:tc>
          <w:tcPr>
            <w:tcW w:w="1417" w:type="dxa"/>
            <w:tcBorders>
              <w:top w:val="outset" w:color="000000" w:sz="8"/>
              <w:left w:val="outset" w:color="000000" w:sz="8"/>
              <w:bottom w:val="outset" w:color="000000" w:sz="8"/>
              <w:right w:val="outset" w:color="000000" w:sz="8"/>
            </w:tcBorders>
            <w:vAlign w:val="center"/>
          </w:tcPr>
          <w:bookmarkStart w:name="14222" w:id="14220"/>
          <w:p>
            <w:pPr>
              <w:spacing w:after="0"/>
              <w:ind w:left="0"/>
              <w:jc w:val="center"/>
            </w:pPr>
            <w:r>
              <w:rPr>
                <w:rFonts w:ascii="Arial"/>
                <w:b w:val="false"/>
                <w:i w:val="false"/>
                <w:color w:val="000000"/>
                <w:sz w:val="15"/>
              </w:rPr>
              <w:t xml:space="preserve"> </w:t>
            </w:r>
          </w:p>
          <w:bookmarkEnd w:id="14220"/>
        </w:tc>
        <w:tc>
          <w:tcPr>
            <w:tcW w:w="1306" w:type="dxa"/>
            <w:tcBorders>
              <w:top w:val="outset" w:color="000000" w:sz="8"/>
              <w:left w:val="outset" w:color="000000" w:sz="8"/>
              <w:bottom w:val="outset" w:color="000000" w:sz="8"/>
              <w:right w:val="outset" w:color="000000" w:sz="8"/>
            </w:tcBorders>
            <w:vAlign w:val="center"/>
          </w:tcPr>
          <w:bookmarkStart w:name="14223" w:id="14221"/>
          <w:p>
            <w:pPr>
              <w:spacing w:after="0"/>
              <w:ind w:left="0"/>
              <w:jc w:val="center"/>
            </w:pPr>
            <w:r>
              <w:rPr>
                <w:rFonts w:ascii="Arial"/>
                <w:b w:val="false"/>
                <w:i w:val="false"/>
                <w:color w:val="000000"/>
                <w:sz w:val="15"/>
              </w:rPr>
              <w:t xml:space="preserve"> </w:t>
            </w:r>
          </w:p>
          <w:bookmarkEnd w:id="1422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224" w:id="14222"/>
          <w:p>
            <w:pPr>
              <w:spacing w:after="0"/>
              <w:ind w:left="0"/>
              <w:jc w:val="center"/>
            </w:pPr>
            <w:r>
              <w:rPr>
                <w:rFonts w:ascii="Arial"/>
                <w:b w:val="false"/>
                <w:i w:val="false"/>
                <w:color w:val="000000"/>
                <w:sz w:val="15"/>
              </w:rPr>
              <w:t xml:space="preserve"> </w:t>
            </w:r>
          </w:p>
          <w:bookmarkEnd w:id="14222"/>
        </w:tc>
        <w:tc>
          <w:tcPr>
            <w:tcW w:w="919" w:type="dxa"/>
            <w:tcBorders>
              <w:top w:val="outset" w:color="000000" w:sz="8"/>
              <w:left w:val="outset" w:color="000000" w:sz="8"/>
              <w:bottom w:val="outset" w:color="000000" w:sz="8"/>
              <w:right w:val="outset" w:color="000000" w:sz="8"/>
            </w:tcBorders>
            <w:vAlign w:val="center"/>
          </w:tcPr>
          <w:bookmarkStart w:name="14225" w:id="14223"/>
          <w:p>
            <w:pPr>
              <w:spacing w:after="0"/>
              <w:ind w:left="0"/>
              <w:jc w:val="center"/>
            </w:pPr>
            <w:r>
              <w:rPr>
                <w:rFonts w:ascii="Arial"/>
                <w:b w:val="false"/>
                <w:i w:val="false"/>
                <w:color w:val="000000"/>
                <w:sz w:val="15"/>
              </w:rPr>
              <w:t xml:space="preserve"> </w:t>
            </w:r>
          </w:p>
          <w:bookmarkEnd w:id="14223"/>
        </w:tc>
        <w:tc>
          <w:tcPr>
            <w:tcW w:w="805" w:type="dxa"/>
            <w:tcBorders>
              <w:top w:val="outset" w:color="000000" w:sz="8"/>
              <w:left w:val="outset" w:color="000000" w:sz="8"/>
              <w:bottom w:val="outset" w:color="000000" w:sz="8"/>
              <w:right w:val="outset" w:color="000000" w:sz="8"/>
            </w:tcBorders>
            <w:vAlign w:val="center"/>
          </w:tcPr>
          <w:bookmarkStart w:name="14226" w:id="14224"/>
          <w:p>
            <w:pPr>
              <w:spacing w:after="0"/>
              <w:ind w:left="0"/>
              <w:jc w:val="center"/>
            </w:pPr>
            <w:r>
              <w:rPr>
                <w:rFonts w:ascii="Arial"/>
                <w:b w:val="false"/>
                <w:i w:val="false"/>
                <w:color w:val="000000"/>
                <w:sz w:val="15"/>
              </w:rPr>
              <w:t xml:space="preserve"> </w:t>
            </w:r>
          </w:p>
          <w:bookmarkEnd w:id="14224"/>
        </w:tc>
        <w:tc>
          <w:tcPr>
            <w:tcW w:w="1250" w:type="dxa"/>
            <w:tcBorders>
              <w:top w:val="outset" w:color="000000" w:sz="8"/>
              <w:left w:val="outset" w:color="000000" w:sz="8"/>
              <w:bottom w:val="outset" w:color="000000" w:sz="8"/>
              <w:right w:val="outset" w:color="000000" w:sz="8"/>
            </w:tcBorders>
            <w:vAlign w:val="center"/>
          </w:tcPr>
          <w:bookmarkStart w:name="14227" w:id="14225"/>
          <w:p>
            <w:pPr>
              <w:spacing w:after="0"/>
              <w:ind w:left="0"/>
              <w:jc w:val="left"/>
            </w:pPr>
            <w:r>
              <w:rPr>
                <w:rFonts w:ascii="Arial"/>
                <w:b w:val="false"/>
                <w:i w:val="false"/>
                <w:color w:val="000000"/>
                <w:sz w:val="15"/>
              </w:rPr>
              <w:t xml:space="preserve"> </w:t>
            </w:r>
          </w:p>
          <w:bookmarkEnd w:id="14225"/>
        </w:tc>
        <w:tc>
          <w:tcPr>
            <w:tcW w:w="1818" w:type="dxa"/>
            <w:tcBorders>
              <w:top w:val="outset" w:color="000000" w:sz="8"/>
              <w:left w:val="outset" w:color="000000" w:sz="8"/>
              <w:bottom w:val="outset" w:color="000000" w:sz="8"/>
              <w:right w:val="outset" w:color="000000" w:sz="8"/>
            </w:tcBorders>
            <w:vAlign w:val="center"/>
          </w:tcPr>
          <w:bookmarkStart w:name="14228" w:id="14226"/>
          <w:p>
            <w:pPr>
              <w:spacing w:after="0"/>
              <w:ind w:left="0"/>
              <w:jc w:val="left"/>
            </w:pPr>
            <w:r>
              <w:rPr>
                <w:rFonts w:ascii="Arial"/>
                <w:b w:val="false"/>
                <w:i w:val="false"/>
                <w:color w:val="000000"/>
                <w:sz w:val="15"/>
              </w:rPr>
              <w:t>проектні роботи</w:t>
            </w:r>
          </w:p>
          <w:bookmarkEnd w:id="14226"/>
        </w:tc>
        <w:tc>
          <w:tcPr>
            <w:tcW w:w="1417" w:type="dxa"/>
            <w:tcBorders>
              <w:top w:val="outset" w:color="000000" w:sz="8"/>
              <w:left w:val="outset" w:color="000000" w:sz="8"/>
              <w:bottom w:val="outset" w:color="000000" w:sz="8"/>
              <w:right w:val="outset" w:color="000000" w:sz="8"/>
            </w:tcBorders>
            <w:vAlign w:val="center"/>
          </w:tcPr>
          <w:bookmarkStart w:name="14229" w:id="14227"/>
          <w:p>
            <w:pPr>
              <w:spacing w:after="0"/>
              <w:ind w:left="0"/>
              <w:jc w:val="center"/>
            </w:pPr>
            <w:r>
              <w:rPr>
                <w:rFonts w:ascii="Arial"/>
                <w:b w:val="false"/>
                <w:i w:val="false"/>
                <w:color w:val="000000"/>
                <w:sz w:val="15"/>
              </w:rPr>
              <w:t xml:space="preserve"> </w:t>
            </w:r>
          </w:p>
          <w:bookmarkEnd w:id="14227"/>
        </w:tc>
        <w:tc>
          <w:tcPr>
            <w:tcW w:w="1009" w:type="dxa"/>
            <w:tcBorders>
              <w:top w:val="outset" w:color="000000" w:sz="8"/>
              <w:left w:val="outset" w:color="000000" w:sz="8"/>
              <w:bottom w:val="outset" w:color="000000" w:sz="8"/>
              <w:right w:val="outset" w:color="000000" w:sz="8"/>
            </w:tcBorders>
            <w:vAlign w:val="center"/>
          </w:tcPr>
          <w:bookmarkStart w:name="14230" w:id="14228"/>
          <w:p>
            <w:pPr>
              <w:spacing w:after="0"/>
              <w:ind w:left="0"/>
              <w:jc w:val="center"/>
            </w:pPr>
            <w:r>
              <w:rPr>
                <w:rFonts w:ascii="Arial"/>
                <w:b w:val="false"/>
                <w:i w:val="false"/>
                <w:color w:val="000000"/>
                <w:sz w:val="15"/>
              </w:rPr>
              <w:t xml:space="preserve"> </w:t>
            </w:r>
          </w:p>
          <w:bookmarkEnd w:id="14228"/>
        </w:tc>
        <w:tc>
          <w:tcPr>
            <w:tcW w:w="1417" w:type="dxa"/>
            <w:tcBorders>
              <w:top w:val="outset" w:color="000000" w:sz="8"/>
              <w:left w:val="outset" w:color="000000" w:sz="8"/>
              <w:bottom w:val="outset" w:color="000000" w:sz="8"/>
              <w:right w:val="outset" w:color="000000" w:sz="8"/>
            </w:tcBorders>
            <w:vAlign w:val="center"/>
          </w:tcPr>
          <w:bookmarkStart w:name="14231" w:id="14229"/>
          <w:p>
            <w:pPr>
              <w:spacing w:after="0"/>
              <w:ind w:left="0"/>
              <w:jc w:val="center"/>
            </w:pPr>
            <w:r>
              <w:rPr>
                <w:rFonts w:ascii="Arial"/>
                <w:b w:val="false"/>
                <w:i w:val="false"/>
                <w:color w:val="000000"/>
                <w:sz w:val="15"/>
              </w:rPr>
              <w:t xml:space="preserve"> </w:t>
            </w:r>
          </w:p>
          <w:bookmarkEnd w:id="14229"/>
        </w:tc>
        <w:tc>
          <w:tcPr>
            <w:tcW w:w="1306" w:type="dxa"/>
            <w:tcBorders>
              <w:top w:val="outset" w:color="000000" w:sz="8"/>
              <w:left w:val="outset" w:color="000000" w:sz="8"/>
              <w:bottom w:val="outset" w:color="000000" w:sz="8"/>
              <w:right w:val="outset" w:color="000000" w:sz="8"/>
            </w:tcBorders>
            <w:vAlign w:val="center"/>
          </w:tcPr>
          <w:bookmarkStart w:name="14232" w:id="14230"/>
          <w:p>
            <w:pPr>
              <w:spacing w:after="0"/>
              <w:ind w:left="0"/>
              <w:jc w:val="center"/>
            </w:pPr>
            <w:r>
              <w:rPr>
                <w:rFonts w:ascii="Arial"/>
                <w:b w:val="false"/>
                <w:i w:val="false"/>
                <w:color w:val="000000"/>
                <w:sz w:val="15"/>
              </w:rPr>
              <w:t>500,0</w:t>
            </w:r>
          </w:p>
          <w:bookmarkEnd w:id="1423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233" w:id="14231"/>
          <w:p>
            <w:pPr>
              <w:spacing w:after="0"/>
              <w:ind w:left="0"/>
              <w:jc w:val="center"/>
            </w:pPr>
            <w:r>
              <w:rPr>
                <w:rFonts w:ascii="Arial"/>
                <w:b w:val="false"/>
                <w:i w:val="false"/>
                <w:color w:val="000000"/>
                <w:sz w:val="15"/>
              </w:rPr>
              <w:t>1917330</w:t>
            </w:r>
          </w:p>
          <w:bookmarkEnd w:id="14231"/>
        </w:tc>
        <w:tc>
          <w:tcPr>
            <w:tcW w:w="919" w:type="dxa"/>
            <w:tcBorders>
              <w:top w:val="outset" w:color="000000" w:sz="8"/>
              <w:left w:val="outset" w:color="000000" w:sz="8"/>
              <w:bottom w:val="outset" w:color="000000" w:sz="8"/>
              <w:right w:val="outset" w:color="000000" w:sz="8"/>
            </w:tcBorders>
            <w:vAlign w:val="center"/>
          </w:tcPr>
          <w:bookmarkStart w:name="14234" w:id="14232"/>
          <w:p>
            <w:pPr>
              <w:spacing w:after="0"/>
              <w:ind w:left="0"/>
              <w:jc w:val="center"/>
            </w:pPr>
            <w:r>
              <w:rPr>
                <w:rFonts w:ascii="Arial"/>
                <w:b w:val="false"/>
                <w:i w:val="false"/>
                <w:color w:val="000000"/>
                <w:sz w:val="15"/>
              </w:rPr>
              <w:t>7330</w:t>
            </w:r>
          </w:p>
          <w:bookmarkEnd w:id="14232"/>
        </w:tc>
        <w:tc>
          <w:tcPr>
            <w:tcW w:w="805" w:type="dxa"/>
            <w:tcBorders>
              <w:top w:val="outset" w:color="000000" w:sz="8"/>
              <w:left w:val="outset" w:color="000000" w:sz="8"/>
              <w:bottom w:val="outset" w:color="000000" w:sz="8"/>
              <w:right w:val="outset" w:color="000000" w:sz="8"/>
            </w:tcBorders>
            <w:vAlign w:val="center"/>
          </w:tcPr>
          <w:bookmarkStart w:name="14235" w:id="14233"/>
          <w:p>
            <w:pPr>
              <w:spacing w:after="0"/>
              <w:ind w:left="0"/>
              <w:jc w:val="center"/>
            </w:pPr>
            <w:r>
              <w:rPr>
                <w:rFonts w:ascii="Arial"/>
                <w:b w:val="false"/>
                <w:i w:val="false"/>
                <w:color w:val="000000"/>
                <w:sz w:val="15"/>
              </w:rPr>
              <w:t>0443</w:t>
            </w:r>
          </w:p>
          <w:bookmarkEnd w:id="14233"/>
        </w:tc>
        <w:tc>
          <w:tcPr>
            <w:tcW w:w="1250" w:type="dxa"/>
            <w:tcBorders>
              <w:top w:val="outset" w:color="000000" w:sz="8"/>
              <w:left w:val="outset" w:color="000000" w:sz="8"/>
              <w:bottom w:val="outset" w:color="000000" w:sz="8"/>
              <w:right w:val="outset" w:color="000000" w:sz="8"/>
            </w:tcBorders>
            <w:vAlign w:val="center"/>
          </w:tcPr>
          <w:bookmarkStart w:name="14236" w:id="14234"/>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234"/>
        </w:tc>
        <w:tc>
          <w:tcPr>
            <w:tcW w:w="1818" w:type="dxa"/>
            <w:tcBorders>
              <w:top w:val="outset" w:color="000000" w:sz="8"/>
              <w:left w:val="outset" w:color="000000" w:sz="8"/>
              <w:bottom w:val="outset" w:color="000000" w:sz="8"/>
              <w:right w:val="outset" w:color="000000" w:sz="8"/>
            </w:tcBorders>
            <w:vAlign w:val="center"/>
          </w:tcPr>
          <w:bookmarkStart w:name="14237" w:id="14235"/>
          <w:p>
            <w:pPr>
              <w:spacing w:after="0"/>
              <w:ind w:left="0"/>
              <w:jc w:val="left"/>
            </w:pPr>
            <w:r>
              <w:rPr>
                <w:rFonts w:ascii="Arial"/>
                <w:b w:val="false"/>
                <w:i w:val="false"/>
                <w:color w:val="000000"/>
                <w:sz w:val="15"/>
              </w:rPr>
              <w:t>РЕКОНСТРУКЦІЯ ТРАНСПОРТНОГО ВУЗЛА НА ПЕРЕТИНІ ПРОСП. ПЕРЕМОГИ З ВУЛ. ДАНИЛА ЩЕРБАКІВСЬКОГО (ЩЕРБАКОВА), ПІД'ЇЗДІВ ДО ШЛЯХОПРОВОДУ НА ПЕРЕТИНІ З ПРОСП. АКАДЕМІКА ПАЛЛАДІНА</w:t>
            </w:r>
          </w:p>
          <w:bookmarkEnd w:id="14235"/>
        </w:tc>
        <w:tc>
          <w:tcPr>
            <w:tcW w:w="1417" w:type="dxa"/>
            <w:tcBorders>
              <w:top w:val="outset" w:color="000000" w:sz="8"/>
              <w:left w:val="outset" w:color="000000" w:sz="8"/>
              <w:bottom w:val="outset" w:color="000000" w:sz="8"/>
              <w:right w:val="outset" w:color="000000" w:sz="8"/>
            </w:tcBorders>
            <w:vAlign w:val="center"/>
          </w:tcPr>
          <w:bookmarkStart w:name="14238" w:id="14236"/>
          <w:p>
            <w:pPr>
              <w:spacing w:after="0"/>
              <w:ind w:left="0"/>
              <w:jc w:val="center"/>
            </w:pPr>
            <w:r>
              <w:rPr>
                <w:rFonts w:ascii="Arial"/>
                <w:b w:val="false"/>
                <w:i w:val="false"/>
                <w:color w:val="000000"/>
                <w:sz w:val="15"/>
              </w:rPr>
              <w:t>220511,2</w:t>
            </w:r>
          </w:p>
          <w:bookmarkEnd w:id="14236"/>
        </w:tc>
        <w:tc>
          <w:tcPr>
            <w:tcW w:w="1009" w:type="dxa"/>
            <w:tcBorders>
              <w:top w:val="outset" w:color="000000" w:sz="8"/>
              <w:left w:val="outset" w:color="000000" w:sz="8"/>
              <w:bottom w:val="outset" w:color="000000" w:sz="8"/>
              <w:right w:val="outset" w:color="000000" w:sz="8"/>
            </w:tcBorders>
            <w:vAlign w:val="center"/>
          </w:tcPr>
          <w:bookmarkStart w:name="14239" w:id="14237"/>
          <w:p>
            <w:pPr>
              <w:spacing w:after="0"/>
              <w:ind w:left="0"/>
              <w:jc w:val="center"/>
            </w:pPr>
            <w:r>
              <w:rPr>
                <w:rFonts w:ascii="Arial"/>
                <w:b w:val="false"/>
                <w:i w:val="false"/>
                <w:color w:val="000000"/>
                <w:sz w:val="15"/>
              </w:rPr>
              <w:t>32,7</w:t>
            </w:r>
          </w:p>
          <w:bookmarkEnd w:id="14237"/>
        </w:tc>
        <w:tc>
          <w:tcPr>
            <w:tcW w:w="1417" w:type="dxa"/>
            <w:tcBorders>
              <w:top w:val="outset" w:color="000000" w:sz="8"/>
              <w:left w:val="outset" w:color="000000" w:sz="8"/>
              <w:bottom w:val="outset" w:color="000000" w:sz="8"/>
              <w:right w:val="outset" w:color="000000" w:sz="8"/>
            </w:tcBorders>
            <w:vAlign w:val="center"/>
          </w:tcPr>
          <w:bookmarkStart w:name="14240" w:id="14238"/>
          <w:p>
            <w:pPr>
              <w:spacing w:after="0"/>
              <w:ind w:left="0"/>
              <w:jc w:val="center"/>
            </w:pPr>
            <w:r>
              <w:rPr>
                <w:rFonts w:ascii="Arial"/>
                <w:b w:val="false"/>
                <w:i w:val="false"/>
                <w:color w:val="000000"/>
                <w:sz w:val="15"/>
              </w:rPr>
              <w:t>72169,7</w:t>
            </w:r>
          </w:p>
          <w:bookmarkEnd w:id="14238"/>
        </w:tc>
        <w:tc>
          <w:tcPr>
            <w:tcW w:w="1306" w:type="dxa"/>
            <w:tcBorders>
              <w:top w:val="outset" w:color="000000" w:sz="8"/>
              <w:left w:val="outset" w:color="000000" w:sz="8"/>
              <w:bottom w:val="outset" w:color="000000" w:sz="8"/>
              <w:right w:val="outset" w:color="000000" w:sz="8"/>
            </w:tcBorders>
            <w:vAlign w:val="center"/>
          </w:tcPr>
          <w:bookmarkStart w:name="14241" w:id="14239"/>
          <w:p>
            <w:pPr>
              <w:spacing w:after="0"/>
              <w:ind w:left="0"/>
              <w:jc w:val="center"/>
            </w:pPr>
            <w:r>
              <w:rPr>
                <w:rFonts w:ascii="Arial"/>
                <w:b w:val="false"/>
                <w:i w:val="false"/>
                <w:color w:val="000000"/>
                <w:sz w:val="15"/>
              </w:rPr>
              <w:t>10,0</w:t>
            </w:r>
          </w:p>
          <w:bookmarkEnd w:id="142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242" w:id="14240"/>
          <w:p>
            <w:pPr>
              <w:spacing w:after="0"/>
              <w:ind w:left="0"/>
              <w:jc w:val="center"/>
            </w:pPr>
            <w:r>
              <w:rPr>
                <w:rFonts w:ascii="Arial"/>
                <w:b w:val="false"/>
                <w:i w:val="false"/>
                <w:color w:val="000000"/>
                <w:sz w:val="15"/>
              </w:rPr>
              <w:t>1917330</w:t>
            </w:r>
          </w:p>
          <w:bookmarkEnd w:id="14240"/>
        </w:tc>
        <w:tc>
          <w:tcPr>
            <w:tcW w:w="919" w:type="dxa"/>
            <w:tcBorders>
              <w:top w:val="outset" w:color="000000" w:sz="8"/>
              <w:left w:val="outset" w:color="000000" w:sz="8"/>
              <w:bottom w:val="outset" w:color="000000" w:sz="8"/>
              <w:right w:val="outset" w:color="000000" w:sz="8"/>
            </w:tcBorders>
            <w:vAlign w:val="center"/>
          </w:tcPr>
          <w:bookmarkStart w:name="14243" w:id="14241"/>
          <w:p>
            <w:pPr>
              <w:spacing w:after="0"/>
              <w:ind w:left="0"/>
              <w:jc w:val="center"/>
            </w:pPr>
            <w:r>
              <w:rPr>
                <w:rFonts w:ascii="Arial"/>
                <w:b w:val="false"/>
                <w:i w:val="false"/>
                <w:color w:val="000000"/>
                <w:sz w:val="15"/>
              </w:rPr>
              <w:t>7330</w:t>
            </w:r>
          </w:p>
          <w:bookmarkEnd w:id="14241"/>
        </w:tc>
        <w:tc>
          <w:tcPr>
            <w:tcW w:w="805" w:type="dxa"/>
            <w:tcBorders>
              <w:top w:val="outset" w:color="000000" w:sz="8"/>
              <w:left w:val="outset" w:color="000000" w:sz="8"/>
              <w:bottom w:val="outset" w:color="000000" w:sz="8"/>
              <w:right w:val="outset" w:color="000000" w:sz="8"/>
            </w:tcBorders>
            <w:vAlign w:val="center"/>
          </w:tcPr>
          <w:bookmarkStart w:name="14244" w:id="14242"/>
          <w:p>
            <w:pPr>
              <w:spacing w:after="0"/>
              <w:ind w:left="0"/>
              <w:jc w:val="center"/>
            </w:pPr>
            <w:r>
              <w:rPr>
                <w:rFonts w:ascii="Arial"/>
                <w:b w:val="false"/>
                <w:i w:val="false"/>
                <w:color w:val="000000"/>
                <w:sz w:val="15"/>
              </w:rPr>
              <w:t>0443</w:t>
            </w:r>
          </w:p>
          <w:bookmarkEnd w:id="14242"/>
        </w:tc>
        <w:tc>
          <w:tcPr>
            <w:tcW w:w="1250" w:type="dxa"/>
            <w:tcBorders>
              <w:top w:val="outset" w:color="000000" w:sz="8"/>
              <w:left w:val="outset" w:color="000000" w:sz="8"/>
              <w:bottom w:val="outset" w:color="000000" w:sz="8"/>
              <w:right w:val="outset" w:color="000000" w:sz="8"/>
            </w:tcBorders>
            <w:vAlign w:val="center"/>
          </w:tcPr>
          <w:bookmarkStart w:name="14245" w:id="14243"/>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243"/>
        </w:tc>
        <w:tc>
          <w:tcPr>
            <w:tcW w:w="1818" w:type="dxa"/>
            <w:tcBorders>
              <w:top w:val="outset" w:color="000000" w:sz="8"/>
              <w:left w:val="outset" w:color="000000" w:sz="8"/>
              <w:bottom w:val="outset" w:color="000000" w:sz="8"/>
              <w:right w:val="outset" w:color="000000" w:sz="8"/>
            </w:tcBorders>
            <w:vAlign w:val="center"/>
          </w:tcPr>
          <w:bookmarkStart w:name="14246" w:id="14244"/>
          <w:p>
            <w:pPr>
              <w:spacing w:after="0"/>
              <w:ind w:left="0"/>
              <w:jc w:val="left"/>
            </w:pPr>
            <w:r>
              <w:rPr>
                <w:rFonts w:ascii="Arial"/>
                <w:b w:val="false"/>
                <w:i w:val="false"/>
                <w:color w:val="000000"/>
                <w:sz w:val="15"/>
              </w:rPr>
              <w:t>РЕКОНСТРУКЦІЯ СВІТЛОФОРНИХ ОБ'ЄКТІВ</w:t>
            </w:r>
          </w:p>
          <w:bookmarkEnd w:id="14244"/>
        </w:tc>
        <w:tc>
          <w:tcPr>
            <w:tcW w:w="1417" w:type="dxa"/>
            <w:tcBorders>
              <w:top w:val="outset" w:color="000000" w:sz="8"/>
              <w:left w:val="outset" w:color="000000" w:sz="8"/>
              <w:bottom w:val="outset" w:color="000000" w:sz="8"/>
              <w:right w:val="outset" w:color="000000" w:sz="8"/>
            </w:tcBorders>
            <w:vAlign w:val="center"/>
          </w:tcPr>
          <w:bookmarkStart w:name="14247" w:id="14245"/>
          <w:p>
            <w:pPr>
              <w:spacing w:after="0"/>
              <w:ind w:left="0"/>
              <w:jc w:val="center"/>
            </w:pPr>
            <w:r>
              <w:rPr>
                <w:rFonts w:ascii="Arial"/>
                <w:b w:val="false"/>
                <w:i w:val="false"/>
                <w:color w:val="000000"/>
                <w:sz w:val="15"/>
              </w:rPr>
              <w:t>274000,0</w:t>
            </w:r>
          </w:p>
          <w:bookmarkEnd w:id="14245"/>
        </w:tc>
        <w:tc>
          <w:tcPr>
            <w:tcW w:w="1009" w:type="dxa"/>
            <w:tcBorders>
              <w:top w:val="outset" w:color="000000" w:sz="8"/>
              <w:left w:val="outset" w:color="000000" w:sz="8"/>
              <w:bottom w:val="outset" w:color="000000" w:sz="8"/>
              <w:right w:val="outset" w:color="000000" w:sz="8"/>
            </w:tcBorders>
            <w:vAlign w:val="center"/>
          </w:tcPr>
          <w:bookmarkStart w:name="14248" w:id="14246"/>
          <w:p>
            <w:pPr>
              <w:spacing w:after="0"/>
              <w:ind w:left="0"/>
              <w:jc w:val="center"/>
            </w:pPr>
            <w:r>
              <w:rPr>
                <w:rFonts w:ascii="Arial"/>
                <w:b w:val="false"/>
                <w:i w:val="false"/>
                <w:color w:val="000000"/>
                <w:sz w:val="15"/>
              </w:rPr>
              <w:t>99,1</w:t>
            </w:r>
          </w:p>
          <w:bookmarkEnd w:id="14246"/>
        </w:tc>
        <w:tc>
          <w:tcPr>
            <w:tcW w:w="1417" w:type="dxa"/>
            <w:tcBorders>
              <w:top w:val="outset" w:color="000000" w:sz="8"/>
              <w:left w:val="outset" w:color="000000" w:sz="8"/>
              <w:bottom w:val="outset" w:color="000000" w:sz="8"/>
              <w:right w:val="outset" w:color="000000" w:sz="8"/>
            </w:tcBorders>
            <w:vAlign w:val="center"/>
          </w:tcPr>
          <w:bookmarkStart w:name="14249" w:id="14247"/>
          <w:p>
            <w:pPr>
              <w:spacing w:after="0"/>
              <w:ind w:left="0"/>
              <w:jc w:val="center"/>
            </w:pPr>
            <w:r>
              <w:rPr>
                <w:rFonts w:ascii="Arial"/>
                <w:b w:val="false"/>
                <w:i w:val="false"/>
                <w:color w:val="000000"/>
                <w:sz w:val="15"/>
              </w:rPr>
              <w:t>271500,0</w:t>
            </w:r>
          </w:p>
          <w:bookmarkEnd w:id="14247"/>
        </w:tc>
        <w:tc>
          <w:tcPr>
            <w:tcW w:w="1306" w:type="dxa"/>
            <w:tcBorders>
              <w:top w:val="outset" w:color="000000" w:sz="8"/>
              <w:left w:val="outset" w:color="000000" w:sz="8"/>
              <w:bottom w:val="outset" w:color="000000" w:sz="8"/>
              <w:right w:val="outset" w:color="000000" w:sz="8"/>
            </w:tcBorders>
            <w:vAlign w:val="center"/>
          </w:tcPr>
          <w:bookmarkStart w:name="14250" w:id="14248"/>
          <w:p>
            <w:pPr>
              <w:spacing w:after="0"/>
              <w:ind w:left="0"/>
              <w:jc w:val="center"/>
            </w:pPr>
            <w:r>
              <w:rPr>
                <w:rFonts w:ascii="Arial"/>
                <w:b w:val="false"/>
                <w:i w:val="false"/>
                <w:color w:val="000000"/>
                <w:sz w:val="15"/>
              </w:rPr>
              <w:t>2500,0</w:t>
            </w:r>
          </w:p>
          <w:bookmarkEnd w:id="1424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251" w:id="14249"/>
          <w:p>
            <w:pPr>
              <w:spacing w:after="0"/>
              <w:ind w:left="0"/>
              <w:jc w:val="center"/>
            </w:pPr>
            <w:r>
              <w:rPr>
                <w:rFonts w:ascii="Arial"/>
                <w:b w:val="false"/>
                <w:i w:val="false"/>
                <w:color w:val="000000"/>
                <w:sz w:val="15"/>
              </w:rPr>
              <w:t>1917330</w:t>
            </w:r>
          </w:p>
          <w:bookmarkEnd w:id="14249"/>
        </w:tc>
        <w:tc>
          <w:tcPr>
            <w:tcW w:w="919" w:type="dxa"/>
            <w:tcBorders>
              <w:top w:val="outset" w:color="000000" w:sz="8"/>
              <w:left w:val="outset" w:color="000000" w:sz="8"/>
              <w:bottom w:val="outset" w:color="000000" w:sz="8"/>
              <w:right w:val="outset" w:color="000000" w:sz="8"/>
            </w:tcBorders>
            <w:vAlign w:val="center"/>
          </w:tcPr>
          <w:bookmarkStart w:name="14252" w:id="14250"/>
          <w:p>
            <w:pPr>
              <w:spacing w:after="0"/>
              <w:ind w:left="0"/>
              <w:jc w:val="center"/>
            </w:pPr>
            <w:r>
              <w:rPr>
                <w:rFonts w:ascii="Arial"/>
                <w:b w:val="false"/>
                <w:i w:val="false"/>
                <w:color w:val="000000"/>
                <w:sz w:val="15"/>
              </w:rPr>
              <w:t>7330</w:t>
            </w:r>
          </w:p>
          <w:bookmarkEnd w:id="14250"/>
        </w:tc>
        <w:tc>
          <w:tcPr>
            <w:tcW w:w="805" w:type="dxa"/>
            <w:tcBorders>
              <w:top w:val="outset" w:color="000000" w:sz="8"/>
              <w:left w:val="outset" w:color="000000" w:sz="8"/>
              <w:bottom w:val="outset" w:color="000000" w:sz="8"/>
              <w:right w:val="outset" w:color="000000" w:sz="8"/>
            </w:tcBorders>
            <w:vAlign w:val="center"/>
          </w:tcPr>
          <w:bookmarkStart w:name="14253" w:id="14251"/>
          <w:p>
            <w:pPr>
              <w:spacing w:after="0"/>
              <w:ind w:left="0"/>
              <w:jc w:val="center"/>
            </w:pPr>
            <w:r>
              <w:rPr>
                <w:rFonts w:ascii="Arial"/>
                <w:b w:val="false"/>
                <w:i w:val="false"/>
                <w:color w:val="000000"/>
                <w:sz w:val="15"/>
              </w:rPr>
              <w:t>0443</w:t>
            </w:r>
          </w:p>
          <w:bookmarkEnd w:id="14251"/>
        </w:tc>
        <w:tc>
          <w:tcPr>
            <w:tcW w:w="1250" w:type="dxa"/>
            <w:tcBorders>
              <w:top w:val="outset" w:color="000000" w:sz="8"/>
              <w:left w:val="outset" w:color="000000" w:sz="8"/>
              <w:bottom w:val="outset" w:color="000000" w:sz="8"/>
              <w:right w:val="outset" w:color="000000" w:sz="8"/>
            </w:tcBorders>
            <w:vAlign w:val="center"/>
          </w:tcPr>
          <w:bookmarkStart w:name="14254" w:id="14252"/>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252"/>
        </w:tc>
        <w:tc>
          <w:tcPr>
            <w:tcW w:w="1818" w:type="dxa"/>
            <w:tcBorders>
              <w:top w:val="outset" w:color="000000" w:sz="8"/>
              <w:left w:val="outset" w:color="000000" w:sz="8"/>
              <w:bottom w:val="outset" w:color="000000" w:sz="8"/>
              <w:right w:val="outset" w:color="000000" w:sz="8"/>
            </w:tcBorders>
            <w:vAlign w:val="center"/>
          </w:tcPr>
          <w:bookmarkStart w:name="14255" w:id="14253"/>
          <w:p>
            <w:pPr>
              <w:spacing w:after="0"/>
              <w:ind w:left="0"/>
              <w:jc w:val="left"/>
            </w:pPr>
            <w:r>
              <w:rPr>
                <w:rFonts w:ascii="Arial"/>
                <w:b w:val="false"/>
                <w:i w:val="false"/>
                <w:color w:val="000000"/>
                <w:sz w:val="15"/>
              </w:rPr>
              <w:t>БУДІВНИЦТВО МЕРЕЖ ЗОВНІШНЬОГО ОСВІТЛЕННЯ НА НАЗЕМНИХ ПІШОХІДНИХ ПЕРЕХОДАХ МІСТА КИЄВА ТА ЇХ ОБЛАШТУВАННЯ ТЕХНІЧНИМИ ЗАСОБАМИ ОРГАНІЗАЦІЇ ДОРОЖНЬОГО РУХУ</w:t>
            </w:r>
          </w:p>
          <w:bookmarkEnd w:id="14253"/>
        </w:tc>
        <w:tc>
          <w:tcPr>
            <w:tcW w:w="1417" w:type="dxa"/>
            <w:tcBorders>
              <w:top w:val="outset" w:color="000000" w:sz="8"/>
              <w:left w:val="outset" w:color="000000" w:sz="8"/>
              <w:bottom w:val="outset" w:color="000000" w:sz="8"/>
              <w:right w:val="outset" w:color="000000" w:sz="8"/>
            </w:tcBorders>
            <w:vAlign w:val="center"/>
          </w:tcPr>
          <w:bookmarkStart w:name="14256" w:id="14254"/>
          <w:p>
            <w:pPr>
              <w:spacing w:after="0"/>
              <w:ind w:left="0"/>
              <w:jc w:val="center"/>
            </w:pPr>
            <w:r>
              <w:rPr>
                <w:rFonts w:ascii="Arial"/>
                <w:b w:val="false"/>
                <w:i w:val="false"/>
                <w:color w:val="000000"/>
                <w:sz w:val="15"/>
              </w:rPr>
              <w:t>61499,1</w:t>
            </w:r>
          </w:p>
          <w:bookmarkEnd w:id="14254"/>
        </w:tc>
        <w:tc>
          <w:tcPr>
            <w:tcW w:w="1009" w:type="dxa"/>
            <w:tcBorders>
              <w:top w:val="outset" w:color="000000" w:sz="8"/>
              <w:left w:val="outset" w:color="000000" w:sz="8"/>
              <w:bottom w:val="outset" w:color="000000" w:sz="8"/>
              <w:right w:val="outset" w:color="000000" w:sz="8"/>
            </w:tcBorders>
            <w:vAlign w:val="center"/>
          </w:tcPr>
          <w:bookmarkStart w:name="14257" w:id="14255"/>
          <w:p>
            <w:pPr>
              <w:spacing w:after="0"/>
              <w:ind w:left="0"/>
              <w:jc w:val="center"/>
            </w:pPr>
            <w:r>
              <w:rPr>
                <w:rFonts w:ascii="Arial"/>
                <w:b w:val="false"/>
                <w:i w:val="false"/>
                <w:color w:val="000000"/>
                <w:sz w:val="15"/>
              </w:rPr>
              <w:t>94,1</w:t>
            </w:r>
          </w:p>
          <w:bookmarkEnd w:id="14255"/>
        </w:tc>
        <w:tc>
          <w:tcPr>
            <w:tcW w:w="1417" w:type="dxa"/>
            <w:tcBorders>
              <w:top w:val="outset" w:color="000000" w:sz="8"/>
              <w:left w:val="outset" w:color="000000" w:sz="8"/>
              <w:bottom w:val="outset" w:color="000000" w:sz="8"/>
              <w:right w:val="outset" w:color="000000" w:sz="8"/>
            </w:tcBorders>
            <w:vAlign w:val="center"/>
          </w:tcPr>
          <w:bookmarkStart w:name="14258" w:id="14256"/>
          <w:p>
            <w:pPr>
              <w:spacing w:after="0"/>
              <w:ind w:left="0"/>
              <w:jc w:val="center"/>
            </w:pPr>
            <w:r>
              <w:rPr>
                <w:rFonts w:ascii="Arial"/>
                <w:b w:val="false"/>
                <w:i w:val="false"/>
                <w:color w:val="000000"/>
                <w:sz w:val="15"/>
              </w:rPr>
              <w:t>57900,0</w:t>
            </w:r>
          </w:p>
          <w:bookmarkEnd w:id="14256"/>
        </w:tc>
        <w:tc>
          <w:tcPr>
            <w:tcW w:w="1306" w:type="dxa"/>
            <w:tcBorders>
              <w:top w:val="outset" w:color="000000" w:sz="8"/>
              <w:left w:val="outset" w:color="000000" w:sz="8"/>
              <w:bottom w:val="outset" w:color="000000" w:sz="8"/>
              <w:right w:val="outset" w:color="000000" w:sz="8"/>
            </w:tcBorders>
            <w:vAlign w:val="center"/>
          </w:tcPr>
          <w:bookmarkStart w:name="14259" w:id="14257"/>
          <w:p>
            <w:pPr>
              <w:spacing w:after="0"/>
              <w:ind w:left="0"/>
              <w:jc w:val="center"/>
            </w:pPr>
            <w:r>
              <w:rPr>
                <w:rFonts w:ascii="Arial"/>
                <w:b w:val="false"/>
                <w:i w:val="false"/>
                <w:color w:val="000000"/>
                <w:sz w:val="15"/>
              </w:rPr>
              <w:t>100,0</w:t>
            </w:r>
          </w:p>
          <w:bookmarkEnd w:id="1425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260" w:id="14258"/>
          <w:p>
            <w:pPr>
              <w:spacing w:after="0"/>
              <w:ind w:left="0"/>
              <w:jc w:val="center"/>
            </w:pPr>
            <w:r>
              <w:rPr>
                <w:rFonts w:ascii="Arial"/>
                <w:b w:val="false"/>
                <w:i w:val="false"/>
                <w:color w:val="000000"/>
                <w:sz w:val="15"/>
              </w:rPr>
              <w:t xml:space="preserve"> </w:t>
            </w:r>
          </w:p>
          <w:bookmarkEnd w:id="14258"/>
        </w:tc>
        <w:tc>
          <w:tcPr>
            <w:tcW w:w="919" w:type="dxa"/>
            <w:tcBorders>
              <w:top w:val="outset" w:color="000000" w:sz="8"/>
              <w:left w:val="outset" w:color="000000" w:sz="8"/>
              <w:bottom w:val="outset" w:color="000000" w:sz="8"/>
              <w:right w:val="outset" w:color="000000" w:sz="8"/>
            </w:tcBorders>
            <w:vAlign w:val="center"/>
          </w:tcPr>
          <w:bookmarkStart w:name="14261" w:id="14259"/>
          <w:p>
            <w:pPr>
              <w:spacing w:after="0"/>
              <w:ind w:left="0"/>
              <w:jc w:val="center"/>
            </w:pPr>
            <w:r>
              <w:rPr>
                <w:rFonts w:ascii="Arial"/>
                <w:b w:val="false"/>
                <w:i w:val="false"/>
                <w:color w:val="000000"/>
                <w:sz w:val="15"/>
              </w:rPr>
              <w:t xml:space="preserve"> </w:t>
            </w:r>
          </w:p>
          <w:bookmarkEnd w:id="14259"/>
        </w:tc>
        <w:tc>
          <w:tcPr>
            <w:tcW w:w="805" w:type="dxa"/>
            <w:tcBorders>
              <w:top w:val="outset" w:color="000000" w:sz="8"/>
              <w:left w:val="outset" w:color="000000" w:sz="8"/>
              <w:bottom w:val="outset" w:color="000000" w:sz="8"/>
              <w:right w:val="outset" w:color="000000" w:sz="8"/>
            </w:tcBorders>
            <w:vAlign w:val="center"/>
          </w:tcPr>
          <w:bookmarkStart w:name="14262" w:id="14260"/>
          <w:p>
            <w:pPr>
              <w:spacing w:after="0"/>
              <w:ind w:left="0"/>
              <w:jc w:val="center"/>
            </w:pPr>
            <w:r>
              <w:rPr>
                <w:rFonts w:ascii="Arial"/>
                <w:b w:val="false"/>
                <w:i w:val="false"/>
                <w:color w:val="000000"/>
                <w:sz w:val="15"/>
              </w:rPr>
              <w:t xml:space="preserve"> </w:t>
            </w:r>
          </w:p>
          <w:bookmarkEnd w:id="14260"/>
        </w:tc>
        <w:tc>
          <w:tcPr>
            <w:tcW w:w="1250" w:type="dxa"/>
            <w:tcBorders>
              <w:top w:val="outset" w:color="000000" w:sz="8"/>
              <w:left w:val="outset" w:color="000000" w:sz="8"/>
              <w:bottom w:val="outset" w:color="000000" w:sz="8"/>
              <w:right w:val="outset" w:color="000000" w:sz="8"/>
            </w:tcBorders>
            <w:vAlign w:val="center"/>
          </w:tcPr>
          <w:bookmarkStart w:name="14263" w:id="14261"/>
          <w:p>
            <w:pPr>
              <w:spacing w:after="0"/>
              <w:ind w:left="0"/>
              <w:jc w:val="left"/>
            </w:pPr>
            <w:r>
              <w:rPr>
                <w:rFonts w:ascii="Arial"/>
                <w:b w:val="false"/>
                <w:i w:val="false"/>
                <w:color w:val="000000"/>
                <w:sz w:val="15"/>
              </w:rPr>
              <w:t xml:space="preserve"> </w:t>
            </w:r>
          </w:p>
          <w:bookmarkEnd w:id="14261"/>
        </w:tc>
        <w:tc>
          <w:tcPr>
            <w:tcW w:w="1818" w:type="dxa"/>
            <w:tcBorders>
              <w:top w:val="outset" w:color="000000" w:sz="8"/>
              <w:left w:val="outset" w:color="000000" w:sz="8"/>
              <w:bottom w:val="outset" w:color="000000" w:sz="8"/>
              <w:right w:val="outset" w:color="000000" w:sz="8"/>
            </w:tcBorders>
            <w:vAlign w:val="center"/>
          </w:tcPr>
          <w:bookmarkStart w:name="14264" w:id="14262"/>
          <w:p>
            <w:pPr>
              <w:spacing w:after="0"/>
              <w:ind w:left="0"/>
              <w:jc w:val="left"/>
            </w:pPr>
            <w:r>
              <w:rPr>
                <w:rFonts w:ascii="Arial"/>
                <w:b w:val="false"/>
                <w:i w:val="false"/>
                <w:color w:val="000000"/>
                <w:sz w:val="15"/>
              </w:rPr>
              <w:t>у тому числі:</w:t>
            </w:r>
          </w:p>
          <w:bookmarkEnd w:id="14262"/>
        </w:tc>
        <w:tc>
          <w:tcPr>
            <w:tcW w:w="1417" w:type="dxa"/>
            <w:tcBorders>
              <w:top w:val="outset" w:color="000000" w:sz="8"/>
              <w:left w:val="outset" w:color="000000" w:sz="8"/>
              <w:bottom w:val="outset" w:color="000000" w:sz="8"/>
              <w:right w:val="outset" w:color="000000" w:sz="8"/>
            </w:tcBorders>
            <w:vAlign w:val="center"/>
          </w:tcPr>
          <w:bookmarkStart w:name="14265" w:id="14263"/>
          <w:p>
            <w:pPr>
              <w:spacing w:after="0"/>
              <w:ind w:left="0"/>
              <w:jc w:val="center"/>
            </w:pPr>
            <w:r>
              <w:rPr>
                <w:rFonts w:ascii="Arial"/>
                <w:b w:val="false"/>
                <w:i w:val="false"/>
                <w:color w:val="000000"/>
                <w:sz w:val="15"/>
              </w:rPr>
              <w:t xml:space="preserve"> </w:t>
            </w:r>
          </w:p>
          <w:bookmarkEnd w:id="14263"/>
        </w:tc>
        <w:tc>
          <w:tcPr>
            <w:tcW w:w="1009" w:type="dxa"/>
            <w:tcBorders>
              <w:top w:val="outset" w:color="000000" w:sz="8"/>
              <w:left w:val="outset" w:color="000000" w:sz="8"/>
              <w:bottom w:val="outset" w:color="000000" w:sz="8"/>
              <w:right w:val="outset" w:color="000000" w:sz="8"/>
            </w:tcBorders>
            <w:vAlign w:val="center"/>
          </w:tcPr>
          <w:bookmarkStart w:name="14266" w:id="14264"/>
          <w:p>
            <w:pPr>
              <w:spacing w:after="0"/>
              <w:ind w:left="0"/>
              <w:jc w:val="center"/>
            </w:pPr>
            <w:r>
              <w:rPr>
                <w:rFonts w:ascii="Arial"/>
                <w:b w:val="false"/>
                <w:i w:val="false"/>
                <w:color w:val="000000"/>
                <w:sz w:val="15"/>
              </w:rPr>
              <w:t xml:space="preserve"> </w:t>
            </w:r>
          </w:p>
          <w:bookmarkEnd w:id="14264"/>
        </w:tc>
        <w:tc>
          <w:tcPr>
            <w:tcW w:w="1417" w:type="dxa"/>
            <w:tcBorders>
              <w:top w:val="outset" w:color="000000" w:sz="8"/>
              <w:left w:val="outset" w:color="000000" w:sz="8"/>
              <w:bottom w:val="outset" w:color="000000" w:sz="8"/>
              <w:right w:val="outset" w:color="000000" w:sz="8"/>
            </w:tcBorders>
            <w:vAlign w:val="center"/>
          </w:tcPr>
          <w:bookmarkStart w:name="14267" w:id="14265"/>
          <w:p>
            <w:pPr>
              <w:spacing w:after="0"/>
              <w:ind w:left="0"/>
              <w:jc w:val="center"/>
            </w:pPr>
            <w:r>
              <w:rPr>
                <w:rFonts w:ascii="Arial"/>
                <w:b w:val="false"/>
                <w:i w:val="false"/>
                <w:color w:val="000000"/>
                <w:sz w:val="15"/>
              </w:rPr>
              <w:t xml:space="preserve"> </w:t>
            </w:r>
          </w:p>
          <w:bookmarkEnd w:id="14265"/>
        </w:tc>
        <w:tc>
          <w:tcPr>
            <w:tcW w:w="1306" w:type="dxa"/>
            <w:tcBorders>
              <w:top w:val="outset" w:color="000000" w:sz="8"/>
              <w:left w:val="outset" w:color="000000" w:sz="8"/>
              <w:bottom w:val="outset" w:color="000000" w:sz="8"/>
              <w:right w:val="outset" w:color="000000" w:sz="8"/>
            </w:tcBorders>
            <w:vAlign w:val="center"/>
          </w:tcPr>
          <w:bookmarkStart w:name="14268" w:id="14266"/>
          <w:p>
            <w:pPr>
              <w:spacing w:after="0"/>
              <w:ind w:left="0"/>
              <w:jc w:val="center"/>
            </w:pPr>
            <w:r>
              <w:rPr>
                <w:rFonts w:ascii="Arial"/>
                <w:b w:val="false"/>
                <w:i w:val="false"/>
                <w:color w:val="000000"/>
                <w:sz w:val="15"/>
              </w:rPr>
              <w:t xml:space="preserve"> </w:t>
            </w:r>
          </w:p>
          <w:bookmarkEnd w:id="1426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269" w:id="14267"/>
          <w:p>
            <w:pPr>
              <w:spacing w:after="0"/>
              <w:ind w:left="0"/>
              <w:jc w:val="center"/>
            </w:pPr>
            <w:r>
              <w:rPr>
                <w:rFonts w:ascii="Arial"/>
                <w:b w:val="false"/>
                <w:i w:val="false"/>
                <w:color w:val="000000"/>
                <w:sz w:val="15"/>
              </w:rPr>
              <w:t xml:space="preserve"> </w:t>
            </w:r>
          </w:p>
          <w:bookmarkEnd w:id="14267"/>
        </w:tc>
        <w:tc>
          <w:tcPr>
            <w:tcW w:w="919" w:type="dxa"/>
            <w:tcBorders>
              <w:top w:val="outset" w:color="000000" w:sz="8"/>
              <w:left w:val="outset" w:color="000000" w:sz="8"/>
              <w:bottom w:val="outset" w:color="000000" w:sz="8"/>
              <w:right w:val="outset" w:color="000000" w:sz="8"/>
            </w:tcBorders>
            <w:vAlign w:val="center"/>
          </w:tcPr>
          <w:bookmarkStart w:name="14270" w:id="14268"/>
          <w:p>
            <w:pPr>
              <w:spacing w:after="0"/>
              <w:ind w:left="0"/>
              <w:jc w:val="center"/>
            </w:pPr>
            <w:r>
              <w:rPr>
                <w:rFonts w:ascii="Arial"/>
                <w:b w:val="false"/>
                <w:i w:val="false"/>
                <w:color w:val="000000"/>
                <w:sz w:val="15"/>
              </w:rPr>
              <w:t xml:space="preserve"> </w:t>
            </w:r>
          </w:p>
          <w:bookmarkEnd w:id="14268"/>
        </w:tc>
        <w:tc>
          <w:tcPr>
            <w:tcW w:w="805" w:type="dxa"/>
            <w:tcBorders>
              <w:top w:val="outset" w:color="000000" w:sz="8"/>
              <w:left w:val="outset" w:color="000000" w:sz="8"/>
              <w:bottom w:val="outset" w:color="000000" w:sz="8"/>
              <w:right w:val="outset" w:color="000000" w:sz="8"/>
            </w:tcBorders>
            <w:vAlign w:val="center"/>
          </w:tcPr>
          <w:bookmarkStart w:name="14271" w:id="14269"/>
          <w:p>
            <w:pPr>
              <w:spacing w:after="0"/>
              <w:ind w:left="0"/>
              <w:jc w:val="center"/>
            </w:pPr>
            <w:r>
              <w:rPr>
                <w:rFonts w:ascii="Arial"/>
                <w:b w:val="false"/>
                <w:i w:val="false"/>
                <w:color w:val="000000"/>
                <w:sz w:val="15"/>
              </w:rPr>
              <w:t xml:space="preserve"> </w:t>
            </w:r>
          </w:p>
          <w:bookmarkEnd w:id="14269"/>
        </w:tc>
        <w:tc>
          <w:tcPr>
            <w:tcW w:w="1250" w:type="dxa"/>
            <w:tcBorders>
              <w:top w:val="outset" w:color="000000" w:sz="8"/>
              <w:left w:val="outset" w:color="000000" w:sz="8"/>
              <w:bottom w:val="outset" w:color="000000" w:sz="8"/>
              <w:right w:val="outset" w:color="000000" w:sz="8"/>
            </w:tcBorders>
            <w:vAlign w:val="center"/>
          </w:tcPr>
          <w:bookmarkStart w:name="14272" w:id="14270"/>
          <w:p>
            <w:pPr>
              <w:spacing w:after="0"/>
              <w:ind w:left="0"/>
              <w:jc w:val="left"/>
            </w:pPr>
            <w:r>
              <w:rPr>
                <w:rFonts w:ascii="Arial"/>
                <w:b w:val="false"/>
                <w:i w:val="false"/>
                <w:color w:val="000000"/>
                <w:sz w:val="15"/>
              </w:rPr>
              <w:t xml:space="preserve"> </w:t>
            </w:r>
          </w:p>
          <w:bookmarkEnd w:id="14270"/>
        </w:tc>
        <w:tc>
          <w:tcPr>
            <w:tcW w:w="1818" w:type="dxa"/>
            <w:tcBorders>
              <w:top w:val="outset" w:color="000000" w:sz="8"/>
              <w:left w:val="outset" w:color="000000" w:sz="8"/>
              <w:bottom w:val="outset" w:color="000000" w:sz="8"/>
              <w:right w:val="outset" w:color="000000" w:sz="8"/>
            </w:tcBorders>
            <w:vAlign w:val="center"/>
          </w:tcPr>
          <w:bookmarkStart w:name="14273" w:id="14271"/>
          <w:p>
            <w:pPr>
              <w:spacing w:after="0"/>
              <w:ind w:left="0"/>
              <w:jc w:val="left"/>
            </w:pPr>
            <w:r>
              <w:rPr>
                <w:rFonts w:ascii="Arial"/>
                <w:b w:val="false"/>
                <w:i w:val="false"/>
                <w:color w:val="000000"/>
                <w:sz w:val="15"/>
              </w:rPr>
              <w:t>проектні роботи</w:t>
            </w:r>
          </w:p>
          <w:bookmarkEnd w:id="14271"/>
        </w:tc>
        <w:tc>
          <w:tcPr>
            <w:tcW w:w="1417" w:type="dxa"/>
            <w:tcBorders>
              <w:top w:val="outset" w:color="000000" w:sz="8"/>
              <w:left w:val="outset" w:color="000000" w:sz="8"/>
              <w:bottom w:val="outset" w:color="000000" w:sz="8"/>
              <w:right w:val="outset" w:color="000000" w:sz="8"/>
            </w:tcBorders>
            <w:vAlign w:val="center"/>
          </w:tcPr>
          <w:bookmarkStart w:name="14274" w:id="14272"/>
          <w:p>
            <w:pPr>
              <w:spacing w:after="0"/>
              <w:ind w:left="0"/>
              <w:jc w:val="center"/>
            </w:pPr>
            <w:r>
              <w:rPr>
                <w:rFonts w:ascii="Arial"/>
                <w:b w:val="false"/>
                <w:i w:val="false"/>
                <w:color w:val="000000"/>
                <w:sz w:val="15"/>
              </w:rPr>
              <w:t xml:space="preserve"> </w:t>
            </w:r>
          </w:p>
          <w:bookmarkEnd w:id="14272"/>
        </w:tc>
        <w:tc>
          <w:tcPr>
            <w:tcW w:w="1009" w:type="dxa"/>
            <w:tcBorders>
              <w:top w:val="outset" w:color="000000" w:sz="8"/>
              <w:left w:val="outset" w:color="000000" w:sz="8"/>
              <w:bottom w:val="outset" w:color="000000" w:sz="8"/>
              <w:right w:val="outset" w:color="000000" w:sz="8"/>
            </w:tcBorders>
            <w:vAlign w:val="center"/>
          </w:tcPr>
          <w:bookmarkStart w:name="14275" w:id="14273"/>
          <w:p>
            <w:pPr>
              <w:spacing w:after="0"/>
              <w:ind w:left="0"/>
              <w:jc w:val="center"/>
            </w:pPr>
            <w:r>
              <w:rPr>
                <w:rFonts w:ascii="Arial"/>
                <w:b w:val="false"/>
                <w:i w:val="false"/>
                <w:color w:val="000000"/>
                <w:sz w:val="15"/>
              </w:rPr>
              <w:t xml:space="preserve"> </w:t>
            </w:r>
          </w:p>
          <w:bookmarkEnd w:id="14273"/>
        </w:tc>
        <w:tc>
          <w:tcPr>
            <w:tcW w:w="1417" w:type="dxa"/>
            <w:tcBorders>
              <w:top w:val="outset" w:color="000000" w:sz="8"/>
              <w:left w:val="outset" w:color="000000" w:sz="8"/>
              <w:bottom w:val="outset" w:color="000000" w:sz="8"/>
              <w:right w:val="outset" w:color="000000" w:sz="8"/>
            </w:tcBorders>
            <w:vAlign w:val="center"/>
          </w:tcPr>
          <w:bookmarkStart w:name="14276" w:id="14274"/>
          <w:p>
            <w:pPr>
              <w:spacing w:after="0"/>
              <w:ind w:left="0"/>
              <w:jc w:val="center"/>
            </w:pPr>
            <w:r>
              <w:rPr>
                <w:rFonts w:ascii="Arial"/>
                <w:b w:val="false"/>
                <w:i w:val="false"/>
                <w:color w:val="000000"/>
                <w:sz w:val="15"/>
              </w:rPr>
              <w:t xml:space="preserve"> </w:t>
            </w:r>
          </w:p>
          <w:bookmarkEnd w:id="14274"/>
        </w:tc>
        <w:tc>
          <w:tcPr>
            <w:tcW w:w="1306" w:type="dxa"/>
            <w:tcBorders>
              <w:top w:val="outset" w:color="000000" w:sz="8"/>
              <w:left w:val="outset" w:color="000000" w:sz="8"/>
              <w:bottom w:val="outset" w:color="000000" w:sz="8"/>
              <w:right w:val="outset" w:color="000000" w:sz="8"/>
            </w:tcBorders>
            <w:vAlign w:val="center"/>
          </w:tcPr>
          <w:bookmarkStart w:name="14277" w:id="14275"/>
          <w:p>
            <w:pPr>
              <w:spacing w:after="0"/>
              <w:ind w:left="0"/>
              <w:jc w:val="center"/>
            </w:pPr>
            <w:r>
              <w:rPr>
                <w:rFonts w:ascii="Arial"/>
                <w:b w:val="false"/>
                <w:i w:val="false"/>
                <w:color w:val="000000"/>
                <w:sz w:val="15"/>
              </w:rPr>
              <w:t>100,0</w:t>
            </w:r>
          </w:p>
          <w:bookmarkEnd w:id="142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278" w:id="14276"/>
          <w:p>
            <w:pPr>
              <w:spacing w:after="0"/>
              <w:ind w:left="0"/>
              <w:jc w:val="center"/>
            </w:pPr>
            <w:r>
              <w:rPr>
                <w:rFonts w:ascii="Arial"/>
                <w:b w:val="false"/>
                <w:i w:val="false"/>
                <w:color w:val="000000"/>
                <w:sz w:val="15"/>
              </w:rPr>
              <w:t>1917330</w:t>
            </w:r>
          </w:p>
          <w:bookmarkEnd w:id="14276"/>
        </w:tc>
        <w:tc>
          <w:tcPr>
            <w:tcW w:w="919" w:type="dxa"/>
            <w:tcBorders>
              <w:top w:val="outset" w:color="000000" w:sz="8"/>
              <w:left w:val="outset" w:color="000000" w:sz="8"/>
              <w:bottom w:val="outset" w:color="000000" w:sz="8"/>
              <w:right w:val="outset" w:color="000000" w:sz="8"/>
            </w:tcBorders>
            <w:vAlign w:val="center"/>
          </w:tcPr>
          <w:bookmarkStart w:name="14279" w:id="14277"/>
          <w:p>
            <w:pPr>
              <w:spacing w:after="0"/>
              <w:ind w:left="0"/>
              <w:jc w:val="center"/>
            </w:pPr>
            <w:r>
              <w:rPr>
                <w:rFonts w:ascii="Arial"/>
                <w:b w:val="false"/>
                <w:i w:val="false"/>
                <w:color w:val="000000"/>
                <w:sz w:val="15"/>
              </w:rPr>
              <w:t>7330</w:t>
            </w:r>
          </w:p>
          <w:bookmarkEnd w:id="14277"/>
        </w:tc>
        <w:tc>
          <w:tcPr>
            <w:tcW w:w="805" w:type="dxa"/>
            <w:tcBorders>
              <w:top w:val="outset" w:color="000000" w:sz="8"/>
              <w:left w:val="outset" w:color="000000" w:sz="8"/>
              <w:bottom w:val="outset" w:color="000000" w:sz="8"/>
              <w:right w:val="outset" w:color="000000" w:sz="8"/>
            </w:tcBorders>
            <w:vAlign w:val="center"/>
          </w:tcPr>
          <w:bookmarkStart w:name="14280" w:id="14278"/>
          <w:p>
            <w:pPr>
              <w:spacing w:after="0"/>
              <w:ind w:left="0"/>
              <w:jc w:val="center"/>
            </w:pPr>
            <w:r>
              <w:rPr>
                <w:rFonts w:ascii="Arial"/>
                <w:b w:val="false"/>
                <w:i w:val="false"/>
                <w:color w:val="000000"/>
                <w:sz w:val="15"/>
              </w:rPr>
              <w:t>0443</w:t>
            </w:r>
          </w:p>
          <w:bookmarkEnd w:id="14278"/>
        </w:tc>
        <w:tc>
          <w:tcPr>
            <w:tcW w:w="1250" w:type="dxa"/>
            <w:tcBorders>
              <w:top w:val="outset" w:color="000000" w:sz="8"/>
              <w:left w:val="outset" w:color="000000" w:sz="8"/>
              <w:bottom w:val="outset" w:color="000000" w:sz="8"/>
              <w:right w:val="outset" w:color="000000" w:sz="8"/>
            </w:tcBorders>
            <w:vAlign w:val="center"/>
          </w:tcPr>
          <w:bookmarkStart w:name="14281" w:id="14279"/>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279"/>
        </w:tc>
        <w:tc>
          <w:tcPr>
            <w:tcW w:w="1818" w:type="dxa"/>
            <w:tcBorders>
              <w:top w:val="outset" w:color="000000" w:sz="8"/>
              <w:left w:val="outset" w:color="000000" w:sz="8"/>
              <w:bottom w:val="outset" w:color="000000" w:sz="8"/>
              <w:right w:val="outset" w:color="000000" w:sz="8"/>
            </w:tcBorders>
            <w:vAlign w:val="center"/>
          </w:tcPr>
          <w:bookmarkStart w:name="14282" w:id="14280"/>
          <w:p>
            <w:pPr>
              <w:spacing w:after="0"/>
              <w:ind w:left="0"/>
              <w:jc w:val="left"/>
            </w:pPr>
            <w:r>
              <w:rPr>
                <w:rFonts w:ascii="Arial"/>
                <w:b w:val="false"/>
                <w:i w:val="false"/>
                <w:color w:val="000000"/>
                <w:sz w:val="15"/>
              </w:rPr>
              <w:t>РЕКОНСТРУКЦІЯ ТА БУДІВНИЦТВО ВУЛИЧНО-ДОРОЖНЬОЇ МЕРЕЖІ В ЧАСТИНІ СТВОРЕННЯ ВЕЛОСИПЕДНОЇ ІНФРАСТРУКТУРИ В МІСТІ КИЄВІ</w:t>
            </w:r>
          </w:p>
          <w:bookmarkEnd w:id="14280"/>
        </w:tc>
        <w:tc>
          <w:tcPr>
            <w:tcW w:w="1417" w:type="dxa"/>
            <w:tcBorders>
              <w:top w:val="outset" w:color="000000" w:sz="8"/>
              <w:left w:val="outset" w:color="000000" w:sz="8"/>
              <w:bottom w:val="outset" w:color="000000" w:sz="8"/>
              <w:right w:val="outset" w:color="000000" w:sz="8"/>
            </w:tcBorders>
            <w:vAlign w:val="center"/>
          </w:tcPr>
          <w:bookmarkStart w:name="14283" w:id="14281"/>
          <w:p>
            <w:pPr>
              <w:spacing w:after="0"/>
              <w:ind w:left="0"/>
              <w:jc w:val="center"/>
            </w:pPr>
            <w:r>
              <w:rPr>
                <w:rFonts w:ascii="Arial"/>
                <w:b w:val="false"/>
                <w:i w:val="false"/>
                <w:color w:val="000000"/>
                <w:sz w:val="15"/>
              </w:rPr>
              <w:t>258600,0</w:t>
            </w:r>
          </w:p>
          <w:bookmarkEnd w:id="14281"/>
        </w:tc>
        <w:tc>
          <w:tcPr>
            <w:tcW w:w="1009" w:type="dxa"/>
            <w:tcBorders>
              <w:top w:val="outset" w:color="000000" w:sz="8"/>
              <w:left w:val="outset" w:color="000000" w:sz="8"/>
              <w:bottom w:val="outset" w:color="000000" w:sz="8"/>
              <w:right w:val="outset" w:color="000000" w:sz="8"/>
            </w:tcBorders>
            <w:vAlign w:val="center"/>
          </w:tcPr>
          <w:bookmarkStart w:name="14284" w:id="14282"/>
          <w:p>
            <w:pPr>
              <w:spacing w:after="0"/>
              <w:ind w:left="0"/>
              <w:jc w:val="center"/>
            </w:pPr>
            <w:r>
              <w:rPr>
                <w:rFonts w:ascii="Arial"/>
                <w:b w:val="false"/>
                <w:i w:val="false"/>
                <w:color w:val="000000"/>
                <w:sz w:val="15"/>
              </w:rPr>
              <w:t>80,7</w:t>
            </w:r>
          </w:p>
          <w:bookmarkEnd w:id="14282"/>
        </w:tc>
        <w:tc>
          <w:tcPr>
            <w:tcW w:w="1417" w:type="dxa"/>
            <w:tcBorders>
              <w:top w:val="outset" w:color="000000" w:sz="8"/>
              <w:left w:val="outset" w:color="000000" w:sz="8"/>
              <w:bottom w:val="outset" w:color="000000" w:sz="8"/>
              <w:right w:val="outset" w:color="000000" w:sz="8"/>
            </w:tcBorders>
            <w:vAlign w:val="center"/>
          </w:tcPr>
          <w:bookmarkStart w:name="14285" w:id="14283"/>
          <w:p>
            <w:pPr>
              <w:spacing w:after="0"/>
              <w:ind w:left="0"/>
              <w:jc w:val="center"/>
            </w:pPr>
            <w:r>
              <w:rPr>
                <w:rFonts w:ascii="Arial"/>
                <w:b w:val="false"/>
                <w:i w:val="false"/>
                <w:color w:val="000000"/>
                <w:sz w:val="15"/>
              </w:rPr>
              <w:t>208600,0</w:t>
            </w:r>
          </w:p>
          <w:bookmarkEnd w:id="14283"/>
        </w:tc>
        <w:tc>
          <w:tcPr>
            <w:tcW w:w="1306" w:type="dxa"/>
            <w:tcBorders>
              <w:top w:val="outset" w:color="000000" w:sz="8"/>
              <w:left w:val="outset" w:color="000000" w:sz="8"/>
              <w:bottom w:val="outset" w:color="000000" w:sz="8"/>
              <w:right w:val="outset" w:color="000000" w:sz="8"/>
            </w:tcBorders>
            <w:vAlign w:val="center"/>
          </w:tcPr>
          <w:bookmarkStart w:name="14286" w:id="14284"/>
          <w:p>
            <w:pPr>
              <w:spacing w:after="0"/>
              <w:ind w:left="0"/>
              <w:jc w:val="center"/>
            </w:pPr>
            <w:r>
              <w:rPr>
                <w:rFonts w:ascii="Arial"/>
                <w:b w:val="false"/>
                <w:i w:val="false"/>
                <w:color w:val="000000"/>
                <w:sz w:val="15"/>
              </w:rPr>
              <w:t>50000,0</w:t>
            </w:r>
          </w:p>
          <w:bookmarkEnd w:id="1428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287" w:id="14285"/>
          <w:p>
            <w:pPr>
              <w:spacing w:after="0"/>
              <w:ind w:left="0"/>
              <w:jc w:val="center"/>
            </w:pPr>
            <w:r>
              <w:rPr>
                <w:rFonts w:ascii="Arial"/>
                <w:b w:val="false"/>
                <w:i w:val="false"/>
                <w:color w:val="000000"/>
                <w:sz w:val="15"/>
              </w:rPr>
              <w:t xml:space="preserve"> </w:t>
            </w:r>
          </w:p>
          <w:bookmarkEnd w:id="14285"/>
        </w:tc>
        <w:tc>
          <w:tcPr>
            <w:tcW w:w="919" w:type="dxa"/>
            <w:tcBorders>
              <w:top w:val="outset" w:color="000000" w:sz="8"/>
              <w:left w:val="outset" w:color="000000" w:sz="8"/>
              <w:bottom w:val="outset" w:color="000000" w:sz="8"/>
              <w:right w:val="outset" w:color="000000" w:sz="8"/>
            </w:tcBorders>
            <w:vAlign w:val="center"/>
          </w:tcPr>
          <w:bookmarkStart w:name="14288" w:id="14286"/>
          <w:p>
            <w:pPr>
              <w:spacing w:after="0"/>
              <w:ind w:left="0"/>
              <w:jc w:val="center"/>
            </w:pPr>
            <w:r>
              <w:rPr>
                <w:rFonts w:ascii="Arial"/>
                <w:b w:val="false"/>
                <w:i w:val="false"/>
                <w:color w:val="000000"/>
                <w:sz w:val="15"/>
              </w:rPr>
              <w:t xml:space="preserve"> </w:t>
            </w:r>
          </w:p>
          <w:bookmarkEnd w:id="14286"/>
        </w:tc>
        <w:tc>
          <w:tcPr>
            <w:tcW w:w="805" w:type="dxa"/>
            <w:tcBorders>
              <w:top w:val="outset" w:color="000000" w:sz="8"/>
              <w:left w:val="outset" w:color="000000" w:sz="8"/>
              <w:bottom w:val="outset" w:color="000000" w:sz="8"/>
              <w:right w:val="outset" w:color="000000" w:sz="8"/>
            </w:tcBorders>
            <w:vAlign w:val="center"/>
          </w:tcPr>
          <w:bookmarkStart w:name="14289" w:id="14287"/>
          <w:p>
            <w:pPr>
              <w:spacing w:after="0"/>
              <w:ind w:left="0"/>
              <w:jc w:val="center"/>
            </w:pPr>
            <w:r>
              <w:rPr>
                <w:rFonts w:ascii="Arial"/>
                <w:b w:val="false"/>
                <w:i w:val="false"/>
                <w:color w:val="000000"/>
                <w:sz w:val="15"/>
              </w:rPr>
              <w:t xml:space="preserve"> </w:t>
            </w:r>
          </w:p>
          <w:bookmarkEnd w:id="14287"/>
        </w:tc>
        <w:tc>
          <w:tcPr>
            <w:tcW w:w="1250" w:type="dxa"/>
            <w:tcBorders>
              <w:top w:val="outset" w:color="000000" w:sz="8"/>
              <w:left w:val="outset" w:color="000000" w:sz="8"/>
              <w:bottom w:val="outset" w:color="000000" w:sz="8"/>
              <w:right w:val="outset" w:color="000000" w:sz="8"/>
            </w:tcBorders>
            <w:vAlign w:val="center"/>
          </w:tcPr>
          <w:bookmarkStart w:name="14290" w:id="14288"/>
          <w:p>
            <w:pPr>
              <w:spacing w:after="0"/>
              <w:ind w:left="0"/>
              <w:jc w:val="left"/>
            </w:pPr>
            <w:r>
              <w:rPr>
                <w:rFonts w:ascii="Arial"/>
                <w:b w:val="false"/>
                <w:i w:val="false"/>
                <w:color w:val="000000"/>
                <w:sz w:val="15"/>
              </w:rPr>
              <w:t xml:space="preserve"> </w:t>
            </w:r>
          </w:p>
          <w:bookmarkEnd w:id="14288"/>
        </w:tc>
        <w:tc>
          <w:tcPr>
            <w:tcW w:w="1818" w:type="dxa"/>
            <w:tcBorders>
              <w:top w:val="outset" w:color="000000" w:sz="8"/>
              <w:left w:val="outset" w:color="000000" w:sz="8"/>
              <w:bottom w:val="outset" w:color="000000" w:sz="8"/>
              <w:right w:val="outset" w:color="000000" w:sz="8"/>
            </w:tcBorders>
            <w:vAlign w:val="center"/>
          </w:tcPr>
          <w:bookmarkStart w:name="14291" w:id="14289"/>
          <w:p>
            <w:pPr>
              <w:spacing w:after="0"/>
              <w:ind w:left="0"/>
              <w:jc w:val="left"/>
            </w:pPr>
            <w:r>
              <w:rPr>
                <w:rFonts w:ascii="Arial"/>
                <w:b w:val="false"/>
                <w:i w:val="false"/>
                <w:color w:val="000000"/>
                <w:sz w:val="15"/>
              </w:rPr>
              <w:t>у тому числі:</w:t>
            </w:r>
          </w:p>
          <w:bookmarkEnd w:id="14289"/>
        </w:tc>
        <w:tc>
          <w:tcPr>
            <w:tcW w:w="1417" w:type="dxa"/>
            <w:tcBorders>
              <w:top w:val="outset" w:color="000000" w:sz="8"/>
              <w:left w:val="outset" w:color="000000" w:sz="8"/>
              <w:bottom w:val="outset" w:color="000000" w:sz="8"/>
              <w:right w:val="outset" w:color="000000" w:sz="8"/>
            </w:tcBorders>
            <w:vAlign w:val="center"/>
          </w:tcPr>
          <w:bookmarkStart w:name="14292" w:id="14290"/>
          <w:p>
            <w:pPr>
              <w:spacing w:after="0"/>
              <w:ind w:left="0"/>
              <w:jc w:val="center"/>
            </w:pPr>
            <w:r>
              <w:rPr>
                <w:rFonts w:ascii="Arial"/>
                <w:b w:val="false"/>
                <w:i w:val="false"/>
                <w:color w:val="000000"/>
                <w:sz w:val="15"/>
              </w:rPr>
              <w:t xml:space="preserve"> </w:t>
            </w:r>
          </w:p>
          <w:bookmarkEnd w:id="14290"/>
        </w:tc>
        <w:tc>
          <w:tcPr>
            <w:tcW w:w="1009" w:type="dxa"/>
            <w:tcBorders>
              <w:top w:val="outset" w:color="000000" w:sz="8"/>
              <w:left w:val="outset" w:color="000000" w:sz="8"/>
              <w:bottom w:val="outset" w:color="000000" w:sz="8"/>
              <w:right w:val="outset" w:color="000000" w:sz="8"/>
            </w:tcBorders>
            <w:vAlign w:val="center"/>
          </w:tcPr>
          <w:bookmarkStart w:name="14293" w:id="14291"/>
          <w:p>
            <w:pPr>
              <w:spacing w:after="0"/>
              <w:ind w:left="0"/>
              <w:jc w:val="center"/>
            </w:pPr>
            <w:r>
              <w:rPr>
                <w:rFonts w:ascii="Arial"/>
                <w:b w:val="false"/>
                <w:i w:val="false"/>
                <w:color w:val="000000"/>
                <w:sz w:val="15"/>
              </w:rPr>
              <w:t xml:space="preserve"> </w:t>
            </w:r>
          </w:p>
          <w:bookmarkEnd w:id="14291"/>
        </w:tc>
        <w:tc>
          <w:tcPr>
            <w:tcW w:w="1417" w:type="dxa"/>
            <w:tcBorders>
              <w:top w:val="outset" w:color="000000" w:sz="8"/>
              <w:left w:val="outset" w:color="000000" w:sz="8"/>
              <w:bottom w:val="outset" w:color="000000" w:sz="8"/>
              <w:right w:val="outset" w:color="000000" w:sz="8"/>
            </w:tcBorders>
            <w:vAlign w:val="center"/>
          </w:tcPr>
          <w:bookmarkStart w:name="14294" w:id="14292"/>
          <w:p>
            <w:pPr>
              <w:spacing w:after="0"/>
              <w:ind w:left="0"/>
              <w:jc w:val="center"/>
            </w:pPr>
            <w:r>
              <w:rPr>
                <w:rFonts w:ascii="Arial"/>
                <w:b w:val="false"/>
                <w:i w:val="false"/>
                <w:color w:val="000000"/>
                <w:sz w:val="15"/>
              </w:rPr>
              <w:t xml:space="preserve"> </w:t>
            </w:r>
          </w:p>
          <w:bookmarkEnd w:id="14292"/>
        </w:tc>
        <w:tc>
          <w:tcPr>
            <w:tcW w:w="1306" w:type="dxa"/>
            <w:tcBorders>
              <w:top w:val="outset" w:color="000000" w:sz="8"/>
              <w:left w:val="outset" w:color="000000" w:sz="8"/>
              <w:bottom w:val="outset" w:color="000000" w:sz="8"/>
              <w:right w:val="outset" w:color="000000" w:sz="8"/>
            </w:tcBorders>
            <w:vAlign w:val="center"/>
          </w:tcPr>
          <w:bookmarkStart w:name="14295" w:id="14293"/>
          <w:p>
            <w:pPr>
              <w:spacing w:after="0"/>
              <w:ind w:left="0"/>
              <w:jc w:val="center"/>
            </w:pPr>
            <w:r>
              <w:rPr>
                <w:rFonts w:ascii="Arial"/>
                <w:b w:val="false"/>
                <w:i w:val="false"/>
                <w:color w:val="000000"/>
                <w:sz w:val="15"/>
              </w:rPr>
              <w:t xml:space="preserve"> </w:t>
            </w:r>
          </w:p>
          <w:bookmarkEnd w:id="1429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296" w:id="14294"/>
          <w:p>
            <w:pPr>
              <w:spacing w:after="0"/>
              <w:ind w:left="0"/>
              <w:jc w:val="center"/>
            </w:pPr>
            <w:r>
              <w:rPr>
                <w:rFonts w:ascii="Arial"/>
                <w:b w:val="false"/>
                <w:i w:val="false"/>
                <w:color w:val="000000"/>
                <w:sz w:val="15"/>
              </w:rPr>
              <w:t xml:space="preserve"> </w:t>
            </w:r>
          </w:p>
          <w:bookmarkEnd w:id="14294"/>
        </w:tc>
        <w:tc>
          <w:tcPr>
            <w:tcW w:w="919" w:type="dxa"/>
            <w:tcBorders>
              <w:top w:val="outset" w:color="000000" w:sz="8"/>
              <w:left w:val="outset" w:color="000000" w:sz="8"/>
              <w:bottom w:val="outset" w:color="000000" w:sz="8"/>
              <w:right w:val="outset" w:color="000000" w:sz="8"/>
            </w:tcBorders>
            <w:vAlign w:val="center"/>
          </w:tcPr>
          <w:bookmarkStart w:name="14297" w:id="14295"/>
          <w:p>
            <w:pPr>
              <w:spacing w:after="0"/>
              <w:ind w:left="0"/>
              <w:jc w:val="center"/>
            </w:pPr>
            <w:r>
              <w:rPr>
                <w:rFonts w:ascii="Arial"/>
                <w:b w:val="false"/>
                <w:i w:val="false"/>
                <w:color w:val="000000"/>
                <w:sz w:val="15"/>
              </w:rPr>
              <w:t xml:space="preserve"> </w:t>
            </w:r>
          </w:p>
          <w:bookmarkEnd w:id="14295"/>
        </w:tc>
        <w:tc>
          <w:tcPr>
            <w:tcW w:w="805" w:type="dxa"/>
            <w:tcBorders>
              <w:top w:val="outset" w:color="000000" w:sz="8"/>
              <w:left w:val="outset" w:color="000000" w:sz="8"/>
              <w:bottom w:val="outset" w:color="000000" w:sz="8"/>
              <w:right w:val="outset" w:color="000000" w:sz="8"/>
            </w:tcBorders>
            <w:vAlign w:val="center"/>
          </w:tcPr>
          <w:bookmarkStart w:name="14298" w:id="14296"/>
          <w:p>
            <w:pPr>
              <w:spacing w:after="0"/>
              <w:ind w:left="0"/>
              <w:jc w:val="center"/>
            </w:pPr>
            <w:r>
              <w:rPr>
                <w:rFonts w:ascii="Arial"/>
                <w:b w:val="false"/>
                <w:i w:val="false"/>
                <w:color w:val="000000"/>
                <w:sz w:val="15"/>
              </w:rPr>
              <w:t xml:space="preserve"> </w:t>
            </w:r>
          </w:p>
          <w:bookmarkEnd w:id="14296"/>
        </w:tc>
        <w:tc>
          <w:tcPr>
            <w:tcW w:w="1250" w:type="dxa"/>
            <w:tcBorders>
              <w:top w:val="outset" w:color="000000" w:sz="8"/>
              <w:left w:val="outset" w:color="000000" w:sz="8"/>
              <w:bottom w:val="outset" w:color="000000" w:sz="8"/>
              <w:right w:val="outset" w:color="000000" w:sz="8"/>
            </w:tcBorders>
            <w:vAlign w:val="center"/>
          </w:tcPr>
          <w:bookmarkStart w:name="14299" w:id="14297"/>
          <w:p>
            <w:pPr>
              <w:spacing w:after="0"/>
              <w:ind w:left="0"/>
              <w:jc w:val="left"/>
            </w:pPr>
            <w:r>
              <w:rPr>
                <w:rFonts w:ascii="Arial"/>
                <w:b w:val="false"/>
                <w:i w:val="false"/>
                <w:color w:val="000000"/>
                <w:sz w:val="15"/>
              </w:rPr>
              <w:t xml:space="preserve"> </w:t>
            </w:r>
          </w:p>
          <w:bookmarkEnd w:id="14297"/>
        </w:tc>
        <w:tc>
          <w:tcPr>
            <w:tcW w:w="1818" w:type="dxa"/>
            <w:tcBorders>
              <w:top w:val="outset" w:color="000000" w:sz="8"/>
              <w:left w:val="outset" w:color="000000" w:sz="8"/>
              <w:bottom w:val="outset" w:color="000000" w:sz="8"/>
              <w:right w:val="outset" w:color="000000" w:sz="8"/>
            </w:tcBorders>
            <w:vAlign w:val="center"/>
          </w:tcPr>
          <w:bookmarkStart w:name="14300" w:id="14298"/>
          <w:p>
            <w:pPr>
              <w:spacing w:after="0"/>
              <w:ind w:left="0"/>
              <w:jc w:val="left"/>
            </w:pPr>
            <w:r>
              <w:rPr>
                <w:rFonts w:ascii="Arial"/>
                <w:b w:val="false"/>
                <w:i w:val="false"/>
                <w:color w:val="000000"/>
                <w:sz w:val="15"/>
              </w:rPr>
              <w:t>проектні роботи</w:t>
            </w:r>
          </w:p>
          <w:bookmarkEnd w:id="14298"/>
        </w:tc>
        <w:tc>
          <w:tcPr>
            <w:tcW w:w="1417" w:type="dxa"/>
            <w:tcBorders>
              <w:top w:val="outset" w:color="000000" w:sz="8"/>
              <w:left w:val="outset" w:color="000000" w:sz="8"/>
              <w:bottom w:val="outset" w:color="000000" w:sz="8"/>
              <w:right w:val="outset" w:color="000000" w:sz="8"/>
            </w:tcBorders>
            <w:vAlign w:val="center"/>
          </w:tcPr>
          <w:bookmarkStart w:name="14301" w:id="14299"/>
          <w:p>
            <w:pPr>
              <w:spacing w:after="0"/>
              <w:ind w:left="0"/>
              <w:jc w:val="center"/>
            </w:pPr>
            <w:r>
              <w:rPr>
                <w:rFonts w:ascii="Arial"/>
                <w:b w:val="false"/>
                <w:i w:val="false"/>
                <w:color w:val="000000"/>
                <w:sz w:val="15"/>
              </w:rPr>
              <w:t xml:space="preserve"> </w:t>
            </w:r>
          </w:p>
          <w:bookmarkEnd w:id="14299"/>
        </w:tc>
        <w:tc>
          <w:tcPr>
            <w:tcW w:w="1009" w:type="dxa"/>
            <w:tcBorders>
              <w:top w:val="outset" w:color="000000" w:sz="8"/>
              <w:left w:val="outset" w:color="000000" w:sz="8"/>
              <w:bottom w:val="outset" w:color="000000" w:sz="8"/>
              <w:right w:val="outset" w:color="000000" w:sz="8"/>
            </w:tcBorders>
            <w:vAlign w:val="center"/>
          </w:tcPr>
          <w:bookmarkStart w:name="14302" w:id="14300"/>
          <w:p>
            <w:pPr>
              <w:spacing w:after="0"/>
              <w:ind w:left="0"/>
              <w:jc w:val="center"/>
            </w:pPr>
            <w:r>
              <w:rPr>
                <w:rFonts w:ascii="Arial"/>
                <w:b w:val="false"/>
                <w:i w:val="false"/>
                <w:color w:val="000000"/>
                <w:sz w:val="15"/>
              </w:rPr>
              <w:t xml:space="preserve"> </w:t>
            </w:r>
          </w:p>
          <w:bookmarkEnd w:id="14300"/>
        </w:tc>
        <w:tc>
          <w:tcPr>
            <w:tcW w:w="1417" w:type="dxa"/>
            <w:tcBorders>
              <w:top w:val="outset" w:color="000000" w:sz="8"/>
              <w:left w:val="outset" w:color="000000" w:sz="8"/>
              <w:bottom w:val="outset" w:color="000000" w:sz="8"/>
              <w:right w:val="outset" w:color="000000" w:sz="8"/>
            </w:tcBorders>
            <w:vAlign w:val="center"/>
          </w:tcPr>
          <w:bookmarkStart w:name="14303" w:id="14301"/>
          <w:p>
            <w:pPr>
              <w:spacing w:after="0"/>
              <w:ind w:left="0"/>
              <w:jc w:val="center"/>
            </w:pPr>
            <w:r>
              <w:rPr>
                <w:rFonts w:ascii="Arial"/>
                <w:b w:val="false"/>
                <w:i w:val="false"/>
                <w:color w:val="000000"/>
                <w:sz w:val="15"/>
              </w:rPr>
              <w:t xml:space="preserve"> </w:t>
            </w:r>
          </w:p>
          <w:bookmarkEnd w:id="14301"/>
        </w:tc>
        <w:tc>
          <w:tcPr>
            <w:tcW w:w="1306" w:type="dxa"/>
            <w:tcBorders>
              <w:top w:val="outset" w:color="000000" w:sz="8"/>
              <w:left w:val="outset" w:color="000000" w:sz="8"/>
              <w:bottom w:val="outset" w:color="000000" w:sz="8"/>
              <w:right w:val="outset" w:color="000000" w:sz="8"/>
            </w:tcBorders>
            <w:vAlign w:val="center"/>
          </w:tcPr>
          <w:bookmarkStart w:name="14304" w:id="14302"/>
          <w:p>
            <w:pPr>
              <w:spacing w:after="0"/>
              <w:ind w:left="0"/>
              <w:jc w:val="center"/>
            </w:pPr>
            <w:r>
              <w:rPr>
                <w:rFonts w:ascii="Arial"/>
                <w:b w:val="false"/>
                <w:i w:val="false"/>
                <w:color w:val="000000"/>
                <w:sz w:val="15"/>
              </w:rPr>
              <w:t>100,0</w:t>
            </w:r>
          </w:p>
          <w:bookmarkEnd w:id="1430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305" w:id="14303"/>
          <w:p>
            <w:pPr>
              <w:spacing w:after="0"/>
              <w:ind w:left="0"/>
              <w:jc w:val="center"/>
            </w:pPr>
            <w:r>
              <w:rPr>
                <w:rFonts w:ascii="Arial"/>
                <w:b w:val="false"/>
                <w:i w:val="false"/>
                <w:color w:val="000000"/>
                <w:sz w:val="15"/>
              </w:rPr>
              <w:t>1917423</w:t>
            </w:r>
          </w:p>
          <w:bookmarkEnd w:id="14303"/>
        </w:tc>
        <w:tc>
          <w:tcPr>
            <w:tcW w:w="919" w:type="dxa"/>
            <w:tcBorders>
              <w:top w:val="outset" w:color="000000" w:sz="8"/>
              <w:left w:val="outset" w:color="000000" w:sz="8"/>
              <w:bottom w:val="outset" w:color="000000" w:sz="8"/>
              <w:right w:val="outset" w:color="000000" w:sz="8"/>
            </w:tcBorders>
            <w:vAlign w:val="center"/>
          </w:tcPr>
          <w:bookmarkStart w:name="14306" w:id="14304"/>
          <w:p>
            <w:pPr>
              <w:spacing w:after="0"/>
              <w:ind w:left="0"/>
              <w:jc w:val="center"/>
            </w:pPr>
            <w:r>
              <w:rPr>
                <w:rFonts w:ascii="Arial"/>
                <w:b w:val="false"/>
                <w:i w:val="false"/>
                <w:color w:val="000000"/>
                <w:sz w:val="15"/>
              </w:rPr>
              <w:t>7423</w:t>
            </w:r>
          </w:p>
          <w:bookmarkEnd w:id="14304"/>
        </w:tc>
        <w:tc>
          <w:tcPr>
            <w:tcW w:w="805" w:type="dxa"/>
            <w:tcBorders>
              <w:top w:val="outset" w:color="000000" w:sz="8"/>
              <w:left w:val="outset" w:color="000000" w:sz="8"/>
              <w:bottom w:val="outset" w:color="000000" w:sz="8"/>
              <w:right w:val="outset" w:color="000000" w:sz="8"/>
            </w:tcBorders>
            <w:vAlign w:val="center"/>
          </w:tcPr>
          <w:bookmarkStart w:name="14307" w:id="14305"/>
          <w:p>
            <w:pPr>
              <w:spacing w:after="0"/>
              <w:ind w:left="0"/>
              <w:jc w:val="center"/>
            </w:pPr>
            <w:r>
              <w:rPr>
                <w:rFonts w:ascii="Arial"/>
                <w:b w:val="false"/>
                <w:i w:val="false"/>
                <w:color w:val="000000"/>
                <w:sz w:val="15"/>
              </w:rPr>
              <w:t>0453</w:t>
            </w:r>
          </w:p>
          <w:bookmarkEnd w:id="14305"/>
        </w:tc>
        <w:tc>
          <w:tcPr>
            <w:tcW w:w="1250" w:type="dxa"/>
            <w:tcBorders>
              <w:top w:val="outset" w:color="000000" w:sz="8"/>
              <w:left w:val="outset" w:color="000000" w:sz="8"/>
              <w:bottom w:val="outset" w:color="000000" w:sz="8"/>
              <w:right w:val="outset" w:color="000000" w:sz="8"/>
            </w:tcBorders>
            <w:vAlign w:val="center"/>
          </w:tcPr>
          <w:bookmarkStart w:name="14308" w:id="14306"/>
          <w:p>
            <w:pPr>
              <w:spacing w:after="0"/>
              <w:ind w:left="0"/>
              <w:jc w:val="left"/>
            </w:pPr>
            <w:r>
              <w:rPr>
                <w:rFonts w:ascii="Arial"/>
                <w:b w:val="false"/>
                <w:i w:val="false"/>
                <w:color w:val="000000"/>
                <w:sz w:val="15"/>
              </w:rPr>
              <w:t>Утримання та розвиток метрополітену</w:t>
            </w:r>
          </w:p>
          <w:bookmarkEnd w:id="14306"/>
        </w:tc>
        <w:tc>
          <w:tcPr>
            <w:tcW w:w="1818" w:type="dxa"/>
            <w:tcBorders>
              <w:top w:val="outset" w:color="000000" w:sz="8"/>
              <w:left w:val="outset" w:color="000000" w:sz="8"/>
              <w:bottom w:val="outset" w:color="000000" w:sz="8"/>
              <w:right w:val="outset" w:color="000000" w:sz="8"/>
            </w:tcBorders>
            <w:vAlign w:val="center"/>
          </w:tcPr>
          <w:bookmarkStart w:name="14309" w:id="14307"/>
          <w:p>
            <w:pPr>
              <w:spacing w:after="0"/>
              <w:ind w:left="0"/>
              <w:jc w:val="left"/>
            </w:pPr>
            <w:r>
              <w:rPr>
                <w:rFonts w:ascii="Arial"/>
                <w:b w:val="false"/>
                <w:i w:val="false"/>
                <w:color w:val="000000"/>
                <w:sz w:val="15"/>
              </w:rPr>
              <w:t>БУДІВНИЦТВО ДІЛЬНИЦІ СИРЕЦЬКО-ПЕЧЕРСЬКОЇ ЛІНІЇ МЕТРОПОЛІТЕНУ ВІД СТАНЦІЇ "СИРЕЦЬ" НА ЖИТЛОВИЙ МАСИВ ВИНОГРАДАР З ЕЛЕКТРОДЕПО У ПОДІЛЬСЬКОМУ РАЙОНІ</w:t>
            </w:r>
          </w:p>
          <w:bookmarkEnd w:id="14307"/>
        </w:tc>
        <w:tc>
          <w:tcPr>
            <w:tcW w:w="1417" w:type="dxa"/>
            <w:tcBorders>
              <w:top w:val="outset" w:color="000000" w:sz="8"/>
              <w:left w:val="outset" w:color="000000" w:sz="8"/>
              <w:bottom w:val="outset" w:color="000000" w:sz="8"/>
              <w:right w:val="outset" w:color="000000" w:sz="8"/>
            </w:tcBorders>
            <w:vAlign w:val="center"/>
          </w:tcPr>
          <w:bookmarkStart w:name="14310" w:id="14308"/>
          <w:p>
            <w:pPr>
              <w:spacing w:after="0"/>
              <w:ind w:left="0"/>
              <w:jc w:val="center"/>
            </w:pPr>
            <w:r>
              <w:rPr>
                <w:rFonts w:ascii="Arial"/>
                <w:b w:val="false"/>
                <w:i w:val="false"/>
                <w:color w:val="000000"/>
                <w:sz w:val="15"/>
              </w:rPr>
              <w:t>11186616,7</w:t>
            </w:r>
          </w:p>
          <w:bookmarkEnd w:id="14308"/>
        </w:tc>
        <w:tc>
          <w:tcPr>
            <w:tcW w:w="1009" w:type="dxa"/>
            <w:tcBorders>
              <w:top w:val="outset" w:color="000000" w:sz="8"/>
              <w:left w:val="outset" w:color="000000" w:sz="8"/>
              <w:bottom w:val="outset" w:color="000000" w:sz="8"/>
              <w:right w:val="outset" w:color="000000" w:sz="8"/>
            </w:tcBorders>
            <w:vAlign w:val="center"/>
          </w:tcPr>
          <w:bookmarkStart w:name="14311" w:id="14309"/>
          <w:p>
            <w:pPr>
              <w:spacing w:after="0"/>
              <w:ind w:left="0"/>
              <w:jc w:val="center"/>
            </w:pPr>
            <w:r>
              <w:rPr>
                <w:rFonts w:ascii="Arial"/>
                <w:b w:val="false"/>
                <w:i w:val="false"/>
                <w:color w:val="000000"/>
                <w:sz w:val="15"/>
              </w:rPr>
              <w:t>85,9</w:t>
            </w:r>
          </w:p>
          <w:bookmarkEnd w:id="14309"/>
        </w:tc>
        <w:tc>
          <w:tcPr>
            <w:tcW w:w="1417" w:type="dxa"/>
            <w:tcBorders>
              <w:top w:val="outset" w:color="000000" w:sz="8"/>
              <w:left w:val="outset" w:color="000000" w:sz="8"/>
              <w:bottom w:val="outset" w:color="000000" w:sz="8"/>
              <w:right w:val="outset" w:color="000000" w:sz="8"/>
            </w:tcBorders>
            <w:vAlign w:val="center"/>
          </w:tcPr>
          <w:bookmarkStart w:name="14312" w:id="14310"/>
          <w:p>
            <w:pPr>
              <w:spacing w:after="0"/>
              <w:ind w:left="0"/>
              <w:jc w:val="center"/>
            </w:pPr>
            <w:r>
              <w:rPr>
                <w:rFonts w:ascii="Arial"/>
                <w:b w:val="false"/>
                <w:i w:val="false"/>
                <w:color w:val="000000"/>
                <w:sz w:val="15"/>
              </w:rPr>
              <w:t>9607186,1</w:t>
            </w:r>
          </w:p>
          <w:bookmarkEnd w:id="14310"/>
        </w:tc>
        <w:tc>
          <w:tcPr>
            <w:tcW w:w="1306" w:type="dxa"/>
            <w:tcBorders>
              <w:top w:val="outset" w:color="000000" w:sz="8"/>
              <w:left w:val="outset" w:color="000000" w:sz="8"/>
              <w:bottom w:val="outset" w:color="000000" w:sz="8"/>
              <w:right w:val="outset" w:color="000000" w:sz="8"/>
            </w:tcBorders>
            <w:vAlign w:val="center"/>
          </w:tcPr>
          <w:bookmarkStart w:name="14313" w:id="14311"/>
          <w:p>
            <w:pPr>
              <w:spacing w:after="0"/>
              <w:ind w:left="0"/>
              <w:jc w:val="center"/>
            </w:pPr>
            <w:r>
              <w:rPr>
                <w:rFonts w:ascii="Arial"/>
                <w:b w:val="false"/>
                <w:i w:val="false"/>
                <w:color w:val="000000"/>
                <w:sz w:val="15"/>
              </w:rPr>
              <w:t>1500000,0</w:t>
            </w:r>
          </w:p>
          <w:bookmarkEnd w:id="143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314" w:id="14312"/>
          <w:p>
            <w:pPr>
              <w:spacing w:after="0"/>
              <w:ind w:left="0"/>
              <w:jc w:val="center"/>
            </w:pPr>
            <w:r>
              <w:rPr>
                <w:rFonts w:ascii="Arial"/>
                <w:b w:val="false"/>
                <w:i w:val="false"/>
                <w:color w:val="000000"/>
                <w:sz w:val="15"/>
              </w:rPr>
              <w:t xml:space="preserve"> </w:t>
            </w:r>
          </w:p>
          <w:bookmarkEnd w:id="14312"/>
        </w:tc>
        <w:tc>
          <w:tcPr>
            <w:tcW w:w="919" w:type="dxa"/>
            <w:tcBorders>
              <w:top w:val="outset" w:color="000000" w:sz="8"/>
              <w:left w:val="outset" w:color="000000" w:sz="8"/>
              <w:bottom w:val="outset" w:color="000000" w:sz="8"/>
              <w:right w:val="outset" w:color="000000" w:sz="8"/>
            </w:tcBorders>
            <w:vAlign w:val="center"/>
          </w:tcPr>
          <w:bookmarkStart w:name="14315" w:id="14313"/>
          <w:p>
            <w:pPr>
              <w:spacing w:after="0"/>
              <w:ind w:left="0"/>
              <w:jc w:val="center"/>
            </w:pPr>
            <w:r>
              <w:rPr>
                <w:rFonts w:ascii="Arial"/>
                <w:b w:val="false"/>
                <w:i w:val="false"/>
                <w:color w:val="000000"/>
                <w:sz w:val="15"/>
              </w:rPr>
              <w:t xml:space="preserve"> </w:t>
            </w:r>
          </w:p>
          <w:bookmarkEnd w:id="14313"/>
        </w:tc>
        <w:tc>
          <w:tcPr>
            <w:tcW w:w="805" w:type="dxa"/>
            <w:tcBorders>
              <w:top w:val="outset" w:color="000000" w:sz="8"/>
              <w:left w:val="outset" w:color="000000" w:sz="8"/>
              <w:bottom w:val="outset" w:color="000000" w:sz="8"/>
              <w:right w:val="outset" w:color="000000" w:sz="8"/>
            </w:tcBorders>
            <w:vAlign w:val="center"/>
          </w:tcPr>
          <w:bookmarkStart w:name="14316" w:id="14314"/>
          <w:p>
            <w:pPr>
              <w:spacing w:after="0"/>
              <w:ind w:left="0"/>
              <w:jc w:val="center"/>
            </w:pPr>
            <w:r>
              <w:rPr>
                <w:rFonts w:ascii="Arial"/>
                <w:b w:val="false"/>
                <w:i w:val="false"/>
                <w:color w:val="000000"/>
                <w:sz w:val="15"/>
              </w:rPr>
              <w:t xml:space="preserve"> </w:t>
            </w:r>
          </w:p>
          <w:bookmarkEnd w:id="14314"/>
        </w:tc>
        <w:tc>
          <w:tcPr>
            <w:tcW w:w="1250" w:type="dxa"/>
            <w:tcBorders>
              <w:top w:val="outset" w:color="000000" w:sz="8"/>
              <w:left w:val="outset" w:color="000000" w:sz="8"/>
              <w:bottom w:val="outset" w:color="000000" w:sz="8"/>
              <w:right w:val="outset" w:color="000000" w:sz="8"/>
            </w:tcBorders>
            <w:vAlign w:val="center"/>
          </w:tcPr>
          <w:bookmarkStart w:name="14317" w:id="14315"/>
          <w:p>
            <w:pPr>
              <w:spacing w:after="0"/>
              <w:ind w:left="0"/>
              <w:jc w:val="left"/>
            </w:pPr>
            <w:r>
              <w:rPr>
                <w:rFonts w:ascii="Arial"/>
                <w:b w:val="false"/>
                <w:i w:val="false"/>
                <w:color w:val="000000"/>
                <w:sz w:val="15"/>
              </w:rPr>
              <w:t xml:space="preserve"> </w:t>
            </w:r>
          </w:p>
          <w:bookmarkEnd w:id="14315"/>
        </w:tc>
        <w:tc>
          <w:tcPr>
            <w:tcW w:w="1818" w:type="dxa"/>
            <w:tcBorders>
              <w:top w:val="outset" w:color="000000" w:sz="8"/>
              <w:left w:val="outset" w:color="000000" w:sz="8"/>
              <w:bottom w:val="outset" w:color="000000" w:sz="8"/>
              <w:right w:val="outset" w:color="000000" w:sz="8"/>
            </w:tcBorders>
            <w:vAlign w:val="center"/>
          </w:tcPr>
          <w:bookmarkStart w:name="14318" w:id="14316"/>
          <w:p>
            <w:pPr>
              <w:spacing w:after="0"/>
              <w:ind w:left="0"/>
              <w:jc w:val="left"/>
            </w:pPr>
            <w:r>
              <w:rPr>
                <w:rFonts w:ascii="Arial"/>
                <w:b w:val="false"/>
                <w:i w:val="false"/>
                <w:color w:val="000000"/>
                <w:sz w:val="15"/>
              </w:rPr>
              <w:t>у тому числі:</w:t>
            </w:r>
          </w:p>
          <w:bookmarkEnd w:id="14316"/>
        </w:tc>
        <w:tc>
          <w:tcPr>
            <w:tcW w:w="1417" w:type="dxa"/>
            <w:tcBorders>
              <w:top w:val="outset" w:color="000000" w:sz="8"/>
              <w:left w:val="outset" w:color="000000" w:sz="8"/>
              <w:bottom w:val="outset" w:color="000000" w:sz="8"/>
              <w:right w:val="outset" w:color="000000" w:sz="8"/>
            </w:tcBorders>
            <w:vAlign w:val="center"/>
          </w:tcPr>
          <w:bookmarkStart w:name="14319" w:id="14317"/>
          <w:p>
            <w:pPr>
              <w:spacing w:after="0"/>
              <w:ind w:left="0"/>
              <w:jc w:val="center"/>
            </w:pPr>
            <w:r>
              <w:rPr>
                <w:rFonts w:ascii="Arial"/>
                <w:b w:val="false"/>
                <w:i w:val="false"/>
                <w:color w:val="000000"/>
                <w:sz w:val="15"/>
              </w:rPr>
              <w:t xml:space="preserve"> </w:t>
            </w:r>
          </w:p>
          <w:bookmarkEnd w:id="14317"/>
        </w:tc>
        <w:tc>
          <w:tcPr>
            <w:tcW w:w="1009" w:type="dxa"/>
            <w:tcBorders>
              <w:top w:val="outset" w:color="000000" w:sz="8"/>
              <w:left w:val="outset" w:color="000000" w:sz="8"/>
              <w:bottom w:val="outset" w:color="000000" w:sz="8"/>
              <w:right w:val="outset" w:color="000000" w:sz="8"/>
            </w:tcBorders>
            <w:vAlign w:val="center"/>
          </w:tcPr>
          <w:bookmarkStart w:name="14320" w:id="14318"/>
          <w:p>
            <w:pPr>
              <w:spacing w:after="0"/>
              <w:ind w:left="0"/>
              <w:jc w:val="center"/>
            </w:pPr>
            <w:r>
              <w:rPr>
                <w:rFonts w:ascii="Arial"/>
                <w:b w:val="false"/>
                <w:i w:val="false"/>
                <w:color w:val="000000"/>
                <w:sz w:val="15"/>
              </w:rPr>
              <w:t xml:space="preserve"> </w:t>
            </w:r>
          </w:p>
          <w:bookmarkEnd w:id="14318"/>
        </w:tc>
        <w:tc>
          <w:tcPr>
            <w:tcW w:w="1417" w:type="dxa"/>
            <w:tcBorders>
              <w:top w:val="outset" w:color="000000" w:sz="8"/>
              <w:left w:val="outset" w:color="000000" w:sz="8"/>
              <w:bottom w:val="outset" w:color="000000" w:sz="8"/>
              <w:right w:val="outset" w:color="000000" w:sz="8"/>
            </w:tcBorders>
            <w:vAlign w:val="center"/>
          </w:tcPr>
          <w:bookmarkStart w:name="14321" w:id="14319"/>
          <w:p>
            <w:pPr>
              <w:spacing w:after="0"/>
              <w:ind w:left="0"/>
              <w:jc w:val="center"/>
            </w:pPr>
            <w:r>
              <w:rPr>
                <w:rFonts w:ascii="Arial"/>
                <w:b w:val="false"/>
                <w:i w:val="false"/>
                <w:color w:val="000000"/>
                <w:sz w:val="15"/>
              </w:rPr>
              <w:t xml:space="preserve"> </w:t>
            </w:r>
          </w:p>
          <w:bookmarkEnd w:id="14319"/>
        </w:tc>
        <w:tc>
          <w:tcPr>
            <w:tcW w:w="1306" w:type="dxa"/>
            <w:tcBorders>
              <w:top w:val="outset" w:color="000000" w:sz="8"/>
              <w:left w:val="outset" w:color="000000" w:sz="8"/>
              <w:bottom w:val="outset" w:color="000000" w:sz="8"/>
              <w:right w:val="outset" w:color="000000" w:sz="8"/>
            </w:tcBorders>
            <w:vAlign w:val="center"/>
          </w:tcPr>
          <w:bookmarkStart w:name="14322" w:id="14320"/>
          <w:p>
            <w:pPr>
              <w:spacing w:after="0"/>
              <w:ind w:left="0"/>
              <w:jc w:val="center"/>
            </w:pPr>
            <w:r>
              <w:rPr>
                <w:rFonts w:ascii="Arial"/>
                <w:b w:val="false"/>
                <w:i w:val="false"/>
                <w:color w:val="000000"/>
                <w:sz w:val="15"/>
              </w:rPr>
              <w:t xml:space="preserve"> </w:t>
            </w:r>
          </w:p>
          <w:bookmarkEnd w:id="1432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323" w:id="14321"/>
          <w:p>
            <w:pPr>
              <w:spacing w:after="0"/>
              <w:ind w:left="0"/>
              <w:jc w:val="center"/>
            </w:pPr>
            <w:r>
              <w:rPr>
                <w:rFonts w:ascii="Arial"/>
                <w:b w:val="false"/>
                <w:i w:val="false"/>
                <w:color w:val="000000"/>
                <w:sz w:val="15"/>
              </w:rPr>
              <w:t xml:space="preserve"> </w:t>
            </w:r>
          </w:p>
          <w:bookmarkEnd w:id="14321"/>
        </w:tc>
        <w:tc>
          <w:tcPr>
            <w:tcW w:w="919" w:type="dxa"/>
            <w:tcBorders>
              <w:top w:val="outset" w:color="000000" w:sz="8"/>
              <w:left w:val="outset" w:color="000000" w:sz="8"/>
              <w:bottom w:val="outset" w:color="000000" w:sz="8"/>
              <w:right w:val="outset" w:color="000000" w:sz="8"/>
            </w:tcBorders>
            <w:vAlign w:val="center"/>
          </w:tcPr>
          <w:bookmarkStart w:name="14324" w:id="14322"/>
          <w:p>
            <w:pPr>
              <w:spacing w:after="0"/>
              <w:ind w:left="0"/>
              <w:jc w:val="center"/>
            </w:pPr>
            <w:r>
              <w:rPr>
                <w:rFonts w:ascii="Arial"/>
                <w:b w:val="false"/>
                <w:i w:val="false"/>
                <w:color w:val="000000"/>
                <w:sz w:val="15"/>
              </w:rPr>
              <w:t xml:space="preserve"> </w:t>
            </w:r>
          </w:p>
          <w:bookmarkEnd w:id="14322"/>
        </w:tc>
        <w:tc>
          <w:tcPr>
            <w:tcW w:w="805" w:type="dxa"/>
            <w:tcBorders>
              <w:top w:val="outset" w:color="000000" w:sz="8"/>
              <w:left w:val="outset" w:color="000000" w:sz="8"/>
              <w:bottom w:val="outset" w:color="000000" w:sz="8"/>
              <w:right w:val="outset" w:color="000000" w:sz="8"/>
            </w:tcBorders>
            <w:vAlign w:val="center"/>
          </w:tcPr>
          <w:bookmarkStart w:name="14325" w:id="14323"/>
          <w:p>
            <w:pPr>
              <w:spacing w:after="0"/>
              <w:ind w:left="0"/>
              <w:jc w:val="center"/>
            </w:pPr>
            <w:r>
              <w:rPr>
                <w:rFonts w:ascii="Arial"/>
                <w:b w:val="false"/>
                <w:i w:val="false"/>
                <w:color w:val="000000"/>
                <w:sz w:val="15"/>
              </w:rPr>
              <w:t xml:space="preserve"> </w:t>
            </w:r>
          </w:p>
          <w:bookmarkEnd w:id="14323"/>
        </w:tc>
        <w:tc>
          <w:tcPr>
            <w:tcW w:w="1250" w:type="dxa"/>
            <w:tcBorders>
              <w:top w:val="outset" w:color="000000" w:sz="8"/>
              <w:left w:val="outset" w:color="000000" w:sz="8"/>
              <w:bottom w:val="outset" w:color="000000" w:sz="8"/>
              <w:right w:val="outset" w:color="000000" w:sz="8"/>
            </w:tcBorders>
            <w:vAlign w:val="center"/>
          </w:tcPr>
          <w:bookmarkStart w:name="14326" w:id="14324"/>
          <w:p>
            <w:pPr>
              <w:spacing w:after="0"/>
              <w:ind w:left="0"/>
              <w:jc w:val="left"/>
            </w:pPr>
            <w:r>
              <w:rPr>
                <w:rFonts w:ascii="Arial"/>
                <w:b w:val="false"/>
                <w:i w:val="false"/>
                <w:color w:val="000000"/>
                <w:sz w:val="15"/>
              </w:rPr>
              <w:t xml:space="preserve"> </w:t>
            </w:r>
          </w:p>
          <w:bookmarkEnd w:id="14324"/>
        </w:tc>
        <w:tc>
          <w:tcPr>
            <w:tcW w:w="1818" w:type="dxa"/>
            <w:tcBorders>
              <w:top w:val="outset" w:color="000000" w:sz="8"/>
              <w:left w:val="outset" w:color="000000" w:sz="8"/>
              <w:bottom w:val="outset" w:color="000000" w:sz="8"/>
              <w:right w:val="outset" w:color="000000" w:sz="8"/>
            </w:tcBorders>
            <w:vAlign w:val="center"/>
          </w:tcPr>
          <w:bookmarkStart w:name="14327" w:id="14325"/>
          <w:p>
            <w:pPr>
              <w:spacing w:after="0"/>
              <w:ind w:left="0"/>
              <w:jc w:val="left"/>
            </w:pPr>
            <w:r>
              <w:rPr>
                <w:rFonts w:ascii="Arial"/>
                <w:b w:val="false"/>
                <w:i w:val="false"/>
                <w:color w:val="000000"/>
                <w:sz w:val="15"/>
              </w:rPr>
              <w:t>проектні роботи</w:t>
            </w:r>
          </w:p>
          <w:bookmarkEnd w:id="14325"/>
        </w:tc>
        <w:tc>
          <w:tcPr>
            <w:tcW w:w="1417" w:type="dxa"/>
            <w:tcBorders>
              <w:top w:val="outset" w:color="000000" w:sz="8"/>
              <w:left w:val="outset" w:color="000000" w:sz="8"/>
              <w:bottom w:val="outset" w:color="000000" w:sz="8"/>
              <w:right w:val="outset" w:color="000000" w:sz="8"/>
            </w:tcBorders>
            <w:vAlign w:val="center"/>
          </w:tcPr>
          <w:bookmarkStart w:name="14328" w:id="14326"/>
          <w:p>
            <w:pPr>
              <w:spacing w:after="0"/>
              <w:ind w:left="0"/>
              <w:jc w:val="center"/>
            </w:pPr>
            <w:r>
              <w:rPr>
                <w:rFonts w:ascii="Arial"/>
                <w:b w:val="false"/>
                <w:i w:val="false"/>
                <w:color w:val="000000"/>
                <w:sz w:val="15"/>
              </w:rPr>
              <w:t xml:space="preserve"> </w:t>
            </w:r>
          </w:p>
          <w:bookmarkEnd w:id="14326"/>
        </w:tc>
        <w:tc>
          <w:tcPr>
            <w:tcW w:w="1009" w:type="dxa"/>
            <w:tcBorders>
              <w:top w:val="outset" w:color="000000" w:sz="8"/>
              <w:left w:val="outset" w:color="000000" w:sz="8"/>
              <w:bottom w:val="outset" w:color="000000" w:sz="8"/>
              <w:right w:val="outset" w:color="000000" w:sz="8"/>
            </w:tcBorders>
            <w:vAlign w:val="center"/>
          </w:tcPr>
          <w:bookmarkStart w:name="14329" w:id="14327"/>
          <w:p>
            <w:pPr>
              <w:spacing w:after="0"/>
              <w:ind w:left="0"/>
              <w:jc w:val="center"/>
            </w:pPr>
            <w:r>
              <w:rPr>
                <w:rFonts w:ascii="Arial"/>
                <w:b w:val="false"/>
                <w:i w:val="false"/>
                <w:color w:val="000000"/>
                <w:sz w:val="15"/>
              </w:rPr>
              <w:t xml:space="preserve"> </w:t>
            </w:r>
          </w:p>
          <w:bookmarkEnd w:id="14327"/>
        </w:tc>
        <w:tc>
          <w:tcPr>
            <w:tcW w:w="1417" w:type="dxa"/>
            <w:tcBorders>
              <w:top w:val="outset" w:color="000000" w:sz="8"/>
              <w:left w:val="outset" w:color="000000" w:sz="8"/>
              <w:bottom w:val="outset" w:color="000000" w:sz="8"/>
              <w:right w:val="outset" w:color="000000" w:sz="8"/>
            </w:tcBorders>
            <w:vAlign w:val="center"/>
          </w:tcPr>
          <w:bookmarkStart w:name="14330" w:id="14328"/>
          <w:p>
            <w:pPr>
              <w:spacing w:after="0"/>
              <w:ind w:left="0"/>
              <w:jc w:val="center"/>
            </w:pPr>
            <w:r>
              <w:rPr>
                <w:rFonts w:ascii="Arial"/>
                <w:b w:val="false"/>
                <w:i w:val="false"/>
                <w:color w:val="000000"/>
                <w:sz w:val="15"/>
              </w:rPr>
              <w:t xml:space="preserve"> </w:t>
            </w:r>
          </w:p>
          <w:bookmarkEnd w:id="14328"/>
        </w:tc>
        <w:tc>
          <w:tcPr>
            <w:tcW w:w="1306" w:type="dxa"/>
            <w:tcBorders>
              <w:top w:val="outset" w:color="000000" w:sz="8"/>
              <w:left w:val="outset" w:color="000000" w:sz="8"/>
              <w:bottom w:val="outset" w:color="000000" w:sz="8"/>
              <w:right w:val="outset" w:color="000000" w:sz="8"/>
            </w:tcBorders>
            <w:vAlign w:val="center"/>
          </w:tcPr>
          <w:bookmarkStart w:name="14331" w:id="14329"/>
          <w:p>
            <w:pPr>
              <w:spacing w:after="0"/>
              <w:ind w:left="0"/>
              <w:jc w:val="center"/>
            </w:pPr>
            <w:r>
              <w:rPr>
                <w:rFonts w:ascii="Arial"/>
                <w:b w:val="false"/>
                <w:i w:val="false"/>
                <w:color w:val="000000"/>
                <w:sz w:val="15"/>
              </w:rPr>
              <w:t>6002,5</w:t>
            </w:r>
          </w:p>
          <w:bookmarkEnd w:id="1432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332" w:id="14330"/>
          <w:p>
            <w:pPr>
              <w:spacing w:after="0"/>
              <w:ind w:left="0"/>
              <w:jc w:val="center"/>
            </w:pPr>
            <w:r>
              <w:rPr>
                <w:rFonts w:ascii="Arial"/>
                <w:b w:val="false"/>
                <w:i w:val="false"/>
                <w:color w:val="000000"/>
                <w:sz w:val="15"/>
              </w:rPr>
              <w:t>1917330</w:t>
            </w:r>
          </w:p>
          <w:bookmarkEnd w:id="14330"/>
        </w:tc>
        <w:tc>
          <w:tcPr>
            <w:tcW w:w="919" w:type="dxa"/>
            <w:tcBorders>
              <w:top w:val="outset" w:color="000000" w:sz="8"/>
              <w:left w:val="outset" w:color="000000" w:sz="8"/>
              <w:bottom w:val="outset" w:color="000000" w:sz="8"/>
              <w:right w:val="outset" w:color="000000" w:sz="8"/>
            </w:tcBorders>
            <w:vAlign w:val="center"/>
          </w:tcPr>
          <w:bookmarkStart w:name="14333" w:id="14331"/>
          <w:p>
            <w:pPr>
              <w:spacing w:after="0"/>
              <w:ind w:left="0"/>
              <w:jc w:val="center"/>
            </w:pPr>
            <w:r>
              <w:rPr>
                <w:rFonts w:ascii="Arial"/>
                <w:b w:val="false"/>
                <w:i w:val="false"/>
                <w:color w:val="000000"/>
                <w:sz w:val="15"/>
              </w:rPr>
              <w:t>7330</w:t>
            </w:r>
          </w:p>
          <w:bookmarkEnd w:id="14331"/>
        </w:tc>
        <w:tc>
          <w:tcPr>
            <w:tcW w:w="805" w:type="dxa"/>
            <w:tcBorders>
              <w:top w:val="outset" w:color="000000" w:sz="8"/>
              <w:left w:val="outset" w:color="000000" w:sz="8"/>
              <w:bottom w:val="outset" w:color="000000" w:sz="8"/>
              <w:right w:val="outset" w:color="000000" w:sz="8"/>
            </w:tcBorders>
            <w:vAlign w:val="center"/>
          </w:tcPr>
          <w:bookmarkStart w:name="14334" w:id="14332"/>
          <w:p>
            <w:pPr>
              <w:spacing w:after="0"/>
              <w:ind w:left="0"/>
              <w:jc w:val="center"/>
            </w:pPr>
            <w:r>
              <w:rPr>
                <w:rFonts w:ascii="Arial"/>
                <w:b w:val="false"/>
                <w:i w:val="false"/>
                <w:color w:val="000000"/>
                <w:sz w:val="15"/>
              </w:rPr>
              <w:t>0443</w:t>
            </w:r>
          </w:p>
          <w:bookmarkEnd w:id="14332"/>
        </w:tc>
        <w:tc>
          <w:tcPr>
            <w:tcW w:w="1250" w:type="dxa"/>
            <w:tcBorders>
              <w:top w:val="outset" w:color="000000" w:sz="8"/>
              <w:left w:val="outset" w:color="000000" w:sz="8"/>
              <w:bottom w:val="outset" w:color="000000" w:sz="8"/>
              <w:right w:val="outset" w:color="000000" w:sz="8"/>
            </w:tcBorders>
            <w:vAlign w:val="center"/>
          </w:tcPr>
          <w:bookmarkStart w:name="14335" w:id="14333"/>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333"/>
        </w:tc>
        <w:tc>
          <w:tcPr>
            <w:tcW w:w="1818" w:type="dxa"/>
            <w:tcBorders>
              <w:top w:val="outset" w:color="000000" w:sz="8"/>
              <w:left w:val="outset" w:color="000000" w:sz="8"/>
              <w:bottom w:val="outset" w:color="000000" w:sz="8"/>
              <w:right w:val="outset" w:color="000000" w:sz="8"/>
            </w:tcBorders>
            <w:vAlign w:val="center"/>
          </w:tcPr>
          <w:bookmarkStart w:name="14336" w:id="14334"/>
          <w:p>
            <w:pPr>
              <w:spacing w:after="0"/>
              <w:ind w:left="0"/>
              <w:jc w:val="left"/>
            </w:pPr>
            <w:r>
              <w:rPr>
                <w:rFonts w:ascii="Arial"/>
                <w:b w:val="false"/>
                <w:i w:val="false"/>
                <w:color w:val="000000"/>
                <w:sz w:val="15"/>
              </w:rPr>
              <w:t>РЕКОНСТРУКЦІЯ ТРАМВАЙНОЇ ЛІНІЇ ПО ВУЛ. ГЛИБОЧИЦЬКІЙ У ШЕВЧЕНКІВСЬКОМУ РАЙОНІ М. КИЄВА</w:t>
            </w:r>
          </w:p>
          <w:bookmarkEnd w:id="14334"/>
        </w:tc>
        <w:tc>
          <w:tcPr>
            <w:tcW w:w="1417" w:type="dxa"/>
            <w:tcBorders>
              <w:top w:val="outset" w:color="000000" w:sz="8"/>
              <w:left w:val="outset" w:color="000000" w:sz="8"/>
              <w:bottom w:val="outset" w:color="000000" w:sz="8"/>
              <w:right w:val="outset" w:color="000000" w:sz="8"/>
            </w:tcBorders>
            <w:vAlign w:val="center"/>
          </w:tcPr>
          <w:bookmarkStart w:name="14337" w:id="14335"/>
          <w:p>
            <w:pPr>
              <w:spacing w:after="0"/>
              <w:ind w:left="0"/>
              <w:jc w:val="center"/>
            </w:pPr>
            <w:r>
              <w:rPr>
                <w:rFonts w:ascii="Arial"/>
                <w:b w:val="false"/>
                <w:i w:val="false"/>
                <w:color w:val="000000"/>
                <w:sz w:val="15"/>
              </w:rPr>
              <w:t>302540,7</w:t>
            </w:r>
          </w:p>
          <w:bookmarkEnd w:id="14335"/>
        </w:tc>
        <w:tc>
          <w:tcPr>
            <w:tcW w:w="1009" w:type="dxa"/>
            <w:tcBorders>
              <w:top w:val="outset" w:color="000000" w:sz="8"/>
              <w:left w:val="outset" w:color="000000" w:sz="8"/>
              <w:bottom w:val="outset" w:color="000000" w:sz="8"/>
              <w:right w:val="outset" w:color="000000" w:sz="8"/>
            </w:tcBorders>
            <w:vAlign w:val="center"/>
          </w:tcPr>
          <w:bookmarkStart w:name="14338" w:id="14336"/>
          <w:p>
            <w:pPr>
              <w:spacing w:after="0"/>
              <w:ind w:left="0"/>
              <w:jc w:val="center"/>
            </w:pPr>
            <w:r>
              <w:rPr>
                <w:rFonts w:ascii="Arial"/>
                <w:b w:val="false"/>
                <w:i w:val="false"/>
                <w:color w:val="000000"/>
                <w:sz w:val="15"/>
              </w:rPr>
              <w:t>82,1</w:t>
            </w:r>
          </w:p>
          <w:bookmarkEnd w:id="14336"/>
        </w:tc>
        <w:tc>
          <w:tcPr>
            <w:tcW w:w="1417" w:type="dxa"/>
            <w:tcBorders>
              <w:top w:val="outset" w:color="000000" w:sz="8"/>
              <w:left w:val="outset" w:color="000000" w:sz="8"/>
              <w:bottom w:val="outset" w:color="000000" w:sz="8"/>
              <w:right w:val="outset" w:color="000000" w:sz="8"/>
            </w:tcBorders>
            <w:vAlign w:val="center"/>
          </w:tcPr>
          <w:bookmarkStart w:name="14339" w:id="14337"/>
          <w:p>
            <w:pPr>
              <w:spacing w:after="0"/>
              <w:ind w:left="0"/>
              <w:jc w:val="center"/>
            </w:pPr>
            <w:r>
              <w:rPr>
                <w:rFonts w:ascii="Arial"/>
                <w:b w:val="false"/>
                <w:i w:val="false"/>
                <w:color w:val="000000"/>
                <w:sz w:val="15"/>
              </w:rPr>
              <w:t>248496,6</w:t>
            </w:r>
          </w:p>
          <w:bookmarkEnd w:id="14337"/>
        </w:tc>
        <w:tc>
          <w:tcPr>
            <w:tcW w:w="1306" w:type="dxa"/>
            <w:tcBorders>
              <w:top w:val="outset" w:color="000000" w:sz="8"/>
              <w:left w:val="outset" w:color="000000" w:sz="8"/>
              <w:bottom w:val="outset" w:color="000000" w:sz="8"/>
              <w:right w:val="outset" w:color="000000" w:sz="8"/>
            </w:tcBorders>
            <w:vAlign w:val="center"/>
          </w:tcPr>
          <w:bookmarkStart w:name="14340" w:id="14338"/>
          <w:p>
            <w:pPr>
              <w:spacing w:after="0"/>
              <w:ind w:left="0"/>
              <w:jc w:val="center"/>
            </w:pPr>
            <w:r>
              <w:rPr>
                <w:rFonts w:ascii="Arial"/>
                <w:b w:val="false"/>
                <w:i w:val="false"/>
                <w:color w:val="000000"/>
                <w:sz w:val="15"/>
              </w:rPr>
              <w:t>50100,0</w:t>
            </w:r>
          </w:p>
          <w:bookmarkEnd w:id="1433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341" w:id="14339"/>
          <w:p>
            <w:pPr>
              <w:spacing w:after="0"/>
              <w:ind w:left="0"/>
              <w:jc w:val="center"/>
            </w:pPr>
            <w:r>
              <w:rPr>
                <w:rFonts w:ascii="Arial"/>
                <w:b w:val="false"/>
                <w:i w:val="false"/>
                <w:color w:val="000000"/>
                <w:sz w:val="15"/>
              </w:rPr>
              <w:t xml:space="preserve"> </w:t>
            </w:r>
          </w:p>
          <w:bookmarkEnd w:id="14339"/>
        </w:tc>
        <w:tc>
          <w:tcPr>
            <w:tcW w:w="919" w:type="dxa"/>
            <w:tcBorders>
              <w:top w:val="outset" w:color="000000" w:sz="8"/>
              <w:left w:val="outset" w:color="000000" w:sz="8"/>
              <w:bottom w:val="outset" w:color="000000" w:sz="8"/>
              <w:right w:val="outset" w:color="000000" w:sz="8"/>
            </w:tcBorders>
            <w:vAlign w:val="center"/>
          </w:tcPr>
          <w:bookmarkStart w:name="14342" w:id="14340"/>
          <w:p>
            <w:pPr>
              <w:spacing w:after="0"/>
              <w:ind w:left="0"/>
              <w:jc w:val="center"/>
            </w:pPr>
            <w:r>
              <w:rPr>
                <w:rFonts w:ascii="Arial"/>
                <w:b w:val="false"/>
                <w:i w:val="false"/>
                <w:color w:val="000000"/>
                <w:sz w:val="15"/>
              </w:rPr>
              <w:t xml:space="preserve"> </w:t>
            </w:r>
          </w:p>
          <w:bookmarkEnd w:id="14340"/>
        </w:tc>
        <w:tc>
          <w:tcPr>
            <w:tcW w:w="805" w:type="dxa"/>
            <w:tcBorders>
              <w:top w:val="outset" w:color="000000" w:sz="8"/>
              <w:left w:val="outset" w:color="000000" w:sz="8"/>
              <w:bottom w:val="outset" w:color="000000" w:sz="8"/>
              <w:right w:val="outset" w:color="000000" w:sz="8"/>
            </w:tcBorders>
            <w:vAlign w:val="center"/>
          </w:tcPr>
          <w:bookmarkStart w:name="14343" w:id="14341"/>
          <w:p>
            <w:pPr>
              <w:spacing w:after="0"/>
              <w:ind w:left="0"/>
              <w:jc w:val="center"/>
            </w:pPr>
            <w:r>
              <w:rPr>
                <w:rFonts w:ascii="Arial"/>
                <w:b w:val="false"/>
                <w:i w:val="false"/>
                <w:color w:val="000000"/>
                <w:sz w:val="15"/>
              </w:rPr>
              <w:t xml:space="preserve"> </w:t>
            </w:r>
          </w:p>
          <w:bookmarkEnd w:id="14341"/>
        </w:tc>
        <w:tc>
          <w:tcPr>
            <w:tcW w:w="1250" w:type="dxa"/>
            <w:tcBorders>
              <w:top w:val="outset" w:color="000000" w:sz="8"/>
              <w:left w:val="outset" w:color="000000" w:sz="8"/>
              <w:bottom w:val="outset" w:color="000000" w:sz="8"/>
              <w:right w:val="outset" w:color="000000" w:sz="8"/>
            </w:tcBorders>
            <w:vAlign w:val="center"/>
          </w:tcPr>
          <w:bookmarkStart w:name="14344" w:id="14342"/>
          <w:p>
            <w:pPr>
              <w:spacing w:after="0"/>
              <w:ind w:left="0"/>
              <w:jc w:val="left"/>
            </w:pPr>
            <w:r>
              <w:rPr>
                <w:rFonts w:ascii="Arial"/>
                <w:b w:val="false"/>
                <w:i w:val="false"/>
                <w:color w:val="000000"/>
                <w:sz w:val="15"/>
              </w:rPr>
              <w:t xml:space="preserve"> </w:t>
            </w:r>
          </w:p>
          <w:bookmarkEnd w:id="14342"/>
        </w:tc>
        <w:tc>
          <w:tcPr>
            <w:tcW w:w="1818" w:type="dxa"/>
            <w:tcBorders>
              <w:top w:val="outset" w:color="000000" w:sz="8"/>
              <w:left w:val="outset" w:color="000000" w:sz="8"/>
              <w:bottom w:val="outset" w:color="000000" w:sz="8"/>
              <w:right w:val="outset" w:color="000000" w:sz="8"/>
            </w:tcBorders>
            <w:vAlign w:val="center"/>
          </w:tcPr>
          <w:bookmarkStart w:name="14345" w:id="14343"/>
          <w:p>
            <w:pPr>
              <w:spacing w:after="0"/>
              <w:ind w:left="0"/>
              <w:jc w:val="left"/>
            </w:pPr>
            <w:r>
              <w:rPr>
                <w:rFonts w:ascii="Arial"/>
                <w:b w:val="false"/>
                <w:i w:val="false"/>
                <w:color w:val="000000"/>
                <w:sz w:val="15"/>
              </w:rPr>
              <w:t>у тому числі:</w:t>
            </w:r>
          </w:p>
          <w:bookmarkEnd w:id="14343"/>
        </w:tc>
        <w:tc>
          <w:tcPr>
            <w:tcW w:w="1417" w:type="dxa"/>
            <w:tcBorders>
              <w:top w:val="outset" w:color="000000" w:sz="8"/>
              <w:left w:val="outset" w:color="000000" w:sz="8"/>
              <w:bottom w:val="outset" w:color="000000" w:sz="8"/>
              <w:right w:val="outset" w:color="000000" w:sz="8"/>
            </w:tcBorders>
            <w:vAlign w:val="center"/>
          </w:tcPr>
          <w:bookmarkStart w:name="14346" w:id="14344"/>
          <w:p>
            <w:pPr>
              <w:spacing w:after="0"/>
              <w:ind w:left="0"/>
              <w:jc w:val="center"/>
            </w:pPr>
            <w:r>
              <w:rPr>
                <w:rFonts w:ascii="Arial"/>
                <w:b w:val="false"/>
                <w:i w:val="false"/>
                <w:color w:val="000000"/>
                <w:sz w:val="15"/>
              </w:rPr>
              <w:t xml:space="preserve"> </w:t>
            </w:r>
          </w:p>
          <w:bookmarkEnd w:id="14344"/>
        </w:tc>
        <w:tc>
          <w:tcPr>
            <w:tcW w:w="1009" w:type="dxa"/>
            <w:tcBorders>
              <w:top w:val="outset" w:color="000000" w:sz="8"/>
              <w:left w:val="outset" w:color="000000" w:sz="8"/>
              <w:bottom w:val="outset" w:color="000000" w:sz="8"/>
              <w:right w:val="outset" w:color="000000" w:sz="8"/>
            </w:tcBorders>
            <w:vAlign w:val="center"/>
          </w:tcPr>
          <w:bookmarkStart w:name="14347" w:id="14345"/>
          <w:p>
            <w:pPr>
              <w:spacing w:after="0"/>
              <w:ind w:left="0"/>
              <w:jc w:val="center"/>
            </w:pPr>
            <w:r>
              <w:rPr>
                <w:rFonts w:ascii="Arial"/>
                <w:b w:val="false"/>
                <w:i w:val="false"/>
                <w:color w:val="000000"/>
                <w:sz w:val="15"/>
              </w:rPr>
              <w:t xml:space="preserve"> </w:t>
            </w:r>
          </w:p>
          <w:bookmarkEnd w:id="14345"/>
        </w:tc>
        <w:tc>
          <w:tcPr>
            <w:tcW w:w="1417" w:type="dxa"/>
            <w:tcBorders>
              <w:top w:val="outset" w:color="000000" w:sz="8"/>
              <w:left w:val="outset" w:color="000000" w:sz="8"/>
              <w:bottom w:val="outset" w:color="000000" w:sz="8"/>
              <w:right w:val="outset" w:color="000000" w:sz="8"/>
            </w:tcBorders>
            <w:vAlign w:val="center"/>
          </w:tcPr>
          <w:bookmarkStart w:name="14348" w:id="14346"/>
          <w:p>
            <w:pPr>
              <w:spacing w:after="0"/>
              <w:ind w:left="0"/>
              <w:jc w:val="center"/>
            </w:pPr>
            <w:r>
              <w:rPr>
                <w:rFonts w:ascii="Arial"/>
                <w:b w:val="false"/>
                <w:i w:val="false"/>
                <w:color w:val="000000"/>
                <w:sz w:val="15"/>
              </w:rPr>
              <w:t xml:space="preserve"> </w:t>
            </w:r>
          </w:p>
          <w:bookmarkEnd w:id="14346"/>
        </w:tc>
        <w:tc>
          <w:tcPr>
            <w:tcW w:w="1306" w:type="dxa"/>
            <w:tcBorders>
              <w:top w:val="outset" w:color="000000" w:sz="8"/>
              <w:left w:val="outset" w:color="000000" w:sz="8"/>
              <w:bottom w:val="outset" w:color="000000" w:sz="8"/>
              <w:right w:val="outset" w:color="000000" w:sz="8"/>
            </w:tcBorders>
            <w:vAlign w:val="center"/>
          </w:tcPr>
          <w:bookmarkStart w:name="14349" w:id="14347"/>
          <w:p>
            <w:pPr>
              <w:spacing w:after="0"/>
              <w:ind w:left="0"/>
              <w:jc w:val="center"/>
            </w:pPr>
            <w:r>
              <w:rPr>
                <w:rFonts w:ascii="Arial"/>
                <w:b w:val="false"/>
                <w:i w:val="false"/>
                <w:color w:val="000000"/>
                <w:sz w:val="15"/>
              </w:rPr>
              <w:t xml:space="preserve"> </w:t>
            </w:r>
          </w:p>
          <w:bookmarkEnd w:id="143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350" w:id="14348"/>
          <w:p>
            <w:pPr>
              <w:spacing w:after="0"/>
              <w:ind w:left="0"/>
              <w:jc w:val="center"/>
            </w:pPr>
            <w:r>
              <w:rPr>
                <w:rFonts w:ascii="Arial"/>
                <w:b w:val="false"/>
                <w:i w:val="false"/>
                <w:color w:val="000000"/>
                <w:sz w:val="15"/>
              </w:rPr>
              <w:t xml:space="preserve"> </w:t>
            </w:r>
          </w:p>
          <w:bookmarkEnd w:id="14348"/>
        </w:tc>
        <w:tc>
          <w:tcPr>
            <w:tcW w:w="919" w:type="dxa"/>
            <w:tcBorders>
              <w:top w:val="outset" w:color="000000" w:sz="8"/>
              <w:left w:val="outset" w:color="000000" w:sz="8"/>
              <w:bottom w:val="outset" w:color="000000" w:sz="8"/>
              <w:right w:val="outset" w:color="000000" w:sz="8"/>
            </w:tcBorders>
            <w:vAlign w:val="center"/>
          </w:tcPr>
          <w:bookmarkStart w:name="14351" w:id="14349"/>
          <w:p>
            <w:pPr>
              <w:spacing w:after="0"/>
              <w:ind w:left="0"/>
              <w:jc w:val="center"/>
            </w:pPr>
            <w:r>
              <w:rPr>
                <w:rFonts w:ascii="Arial"/>
                <w:b w:val="false"/>
                <w:i w:val="false"/>
                <w:color w:val="000000"/>
                <w:sz w:val="15"/>
              </w:rPr>
              <w:t xml:space="preserve"> </w:t>
            </w:r>
          </w:p>
          <w:bookmarkEnd w:id="14349"/>
        </w:tc>
        <w:tc>
          <w:tcPr>
            <w:tcW w:w="805" w:type="dxa"/>
            <w:tcBorders>
              <w:top w:val="outset" w:color="000000" w:sz="8"/>
              <w:left w:val="outset" w:color="000000" w:sz="8"/>
              <w:bottom w:val="outset" w:color="000000" w:sz="8"/>
              <w:right w:val="outset" w:color="000000" w:sz="8"/>
            </w:tcBorders>
            <w:vAlign w:val="center"/>
          </w:tcPr>
          <w:bookmarkStart w:name="14352" w:id="14350"/>
          <w:p>
            <w:pPr>
              <w:spacing w:after="0"/>
              <w:ind w:left="0"/>
              <w:jc w:val="center"/>
            </w:pPr>
            <w:r>
              <w:rPr>
                <w:rFonts w:ascii="Arial"/>
                <w:b w:val="false"/>
                <w:i w:val="false"/>
                <w:color w:val="000000"/>
                <w:sz w:val="15"/>
              </w:rPr>
              <w:t xml:space="preserve"> </w:t>
            </w:r>
          </w:p>
          <w:bookmarkEnd w:id="14350"/>
        </w:tc>
        <w:tc>
          <w:tcPr>
            <w:tcW w:w="1250" w:type="dxa"/>
            <w:tcBorders>
              <w:top w:val="outset" w:color="000000" w:sz="8"/>
              <w:left w:val="outset" w:color="000000" w:sz="8"/>
              <w:bottom w:val="outset" w:color="000000" w:sz="8"/>
              <w:right w:val="outset" w:color="000000" w:sz="8"/>
            </w:tcBorders>
            <w:vAlign w:val="center"/>
          </w:tcPr>
          <w:bookmarkStart w:name="14353" w:id="14351"/>
          <w:p>
            <w:pPr>
              <w:spacing w:after="0"/>
              <w:ind w:left="0"/>
              <w:jc w:val="left"/>
            </w:pPr>
            <w:r>
              <w:rPr>
                <w:rFonts w:ascii="Arial"/>
                <w:b w:val="false"/>
                <w:i w:val="false"/>
                <w:color w:val="000000"/>
                <w:sz w:val="15"/>
              </w:rPr>
              <w:t xml:space="preserve"> </w:t>
            </w:r>
          </w:p>
          <w:bookmarkEnd w:id="14351"/>
        </w:tc>
        <w:tc>
          <w:tcPr>
            <w:tcW w:w="1818" w:type="dxa"/>
            <w:tcBorders>
              <w:top w:val="outset" w:color="000000" w:sz="8"/>
              <w:left w:val="outset" w:color="000000" w:sz="8"/>
              <w:bottom w:val="outset" w:color="000000" w:sz="8"/>
              <w:right w:val="outset" w:color="000000" w:sz="8"/>
            </w:tcBorders>
            <w:vAlign w:val="center"/>
          </w:tcPr>
          <w:bookmarkStart w:name="14354" w:id="14352"/>
          <w:p>
            <w:pPr>
              <w:spacing w:after="0"/>
              <w:ind w:left="0"/>
              <w:jc w:val="left"/>
            </w:pPr>
            <w:r>
              <w:rPr>
                <w:rFonts w:ascii="Arial"/>
                <w:b w:val="false"/>
                <w:i w:val="false"/>
                <w:color w:val="000000"/>
                <w:sz w:val="15"/>
              </w:rPr>
              <w:t>проектні роботи</w:t>
            </w:r>
          </w:p>
          <w:bookmarkEnd w:id="14352"/>
        </w:tc>
        <w:tc>
          <w:tcPr>
            <w:tcW w:w="1417" w:type="dxa"/>
            <w:tcBorders>
              <w:top w:val="outset" w:color="000000" w:sz="8"/>
              <w:left w:val="outset" w:color="000000" w:sz="8"/>
              <w:bottom w:val="outset" w:color="000000" w:sz="8"/>
              <w:right w:val="outset" w:color="000000" w:sz="8"/>
            </w:tcBorders>
            <w:vAlign w:val="center"/>
          </w:tcPr>
          <w:bookmarkStart w:name="14355" w:id="14353"/>
          <w:p>
            <w:pPr>
              <w:spacing w:after="0"/>
              <w:ind w:left="0"/>
              <w:jc w:val="center"/>
            </w:pPr>
            <w:r>
              <w:rPr>
                <w:rFonts w:ascii="Arial"/>
                <w:b w:val="false"/>
                <w:i w:val="false"/>
                <w:color w:val="000000"/>
                <w:sz w:val="15"/>
              </w:rPr>
              <w:t xml:space="preserve"> </w:t>
            </w:r>
          </w:p>
          <w:bookmarkEnd w:id="14353"/>
        </w:tc>
        <w:tc>
          <w:tcPr>
            <w:tcW w:w="1009" w:type="dxa"/>
            <w:tcBorders>
              <w:top w:val="outset" w:color="000000" w:sz="8"/>
              <w:left w:val="outset" w:color="000000" w:sz="8"/>
              <w:bottom w:val="outset" w:color="000000" w:sz="8"/>
              <w:right w:val="outset" w:color="000000" w:sz="8"/>
            </w:tcBorders>
            <w:vAlign w:val="center"/>
          </w:tcPr>
          <w:bookmarkStart w:name="14356" w:id="14354"/>
          <w:p>
            <w:pPr>
              <w:spacing w:after="0"/>
              <w:ind w:left="0"/>
              <w:jc w:val="center"/>
            </w:pPr>
            <w:r>
              <w:rPr>
                <w:rFonts w:ascii="Arial"/>
                <w:b w:val="false"/>
                <w:i w:val="false"/>
                <w:color w:val="000000"/>
                <w:sz w:val="15"/>
              </w:rPr>
              <w:t xml:space="preserve"> </w:t>
            </w:r>
          </w:p>
          <w:bookmarkEnd w:id="14354"/>
        </w:tc>
        <w:tc>
          <w:tcPr>
            <w:tcW w:w="1417" w:type="dxa"/>
            <w:tcBorders>
              <w:top w:val="outset" w:color="000000" w:sz="8"/>
              <w:left w:val="outset" w:color="000000" w:sz="8"/>
              <w:bottom w:val="outset" w:color="000000" w:sz="8"/>
              <w:right w:val="outset" w:color="000000" w:sz="8"/>
            </w:tcBorders>
            <w:vAlign w:val="center"/>
          </w:tcPr>
          <w:bookmarkStart w:name="14357" w:id="14355"/>
          <w:p>
            <w:pPr>
              <w:spacing w:after="0"/>
              <w:ind w:left="0"/>
              <w:jc w:val="center"/>
            </w:pPr>
            <w:r>
              <w:rPr>
                <w:rFonts w:ascii="Arial"/>
                <w:b w:val="false"/>
                <w:i w:val="false"/>
                <w:color w:val="000000"/>
                <w:sz w:val="15"/>
              </w:rPr>
              <w:t xml:space="preserve"> </w:t>
            </w:r>
          </w:p>
          <w:bookmarkEnd w:id="14355"/>
        </w:tc>
        <w:tc>
          <w:tcPr>
            <w:tcW w:w="1306" w:type="dxa"/>
            <w:tcBorders>
              <w:top w:val="outset" w:color="000000" w:sz="8"/>
              <w:left w:val="outset" w:color="000000" w:sz="8"/>
              <w:bottom w:val="outset" w:color="000000" w:sz="8"/>
              <w:right w:val="outset" w:color="000000" w:sz="8"/>
            </w:tcBorders>
            <w:vAlign w:val="center"/>
          </w:tcPr>
          <w:bookmarkStart w:name="14358" w:id="14356"/>
          <w:p>
            <w:pPr>
              <w:spacing w:after="0"/>
              <w:ind w:left="0"/>
              <w:jc w:val="center"/>
            </w:pPr>
            <w:r>
              <w:rPr>
                <w:rFonts w:ascii="Arial"/>
                <w:b w:val="false"/>
                <w:i w:val="false"/>
                <w:color w:val="000000"/>
                <w:sz w:val="15"/>
              </w:rPr>
              <w:t>1100,0</w:t>
            </w:r>
          </w:p>
          <w:bookmarkEnd w:id="1435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359" w:id="14357"/>
          <w:p>
            <w:pPr>
              <w:spacing w:after="0"/>
              <w:ind w:left="0"/>
              <w:jc w:val="center"/>
            </w:pPr>
            <w:r>
              <w:rPr>
                <w:rFonts w:ascii="Arial"/>
                <w:b w:val="false"/>
                <w:i w:val="false"/>
                <w:color w:val="000000"/>
                <w:sz w:val="15"/>
              </w:rPr>
              <w:t>1917330</w:t>
            </w:r>
          </w:p>
          <w:bookmarkEnd w:id="14357"/>
        </w:tc>
        <w:tc>
          <w:tcPr>
            <w:tcW w:w="919" w:type="dxa"/>
            <w:tcBorders>
              <w:top w:val="outset" w:color="000000" w:sz="8"/>
              <w:left w:val="outset" w:color="000000" w:sz="8"/>
              <w:bottom w:val="outset" w:color="000000" w:sz="8"/>
              <w:right w:val="outset" w:color="000000" w:sz="8"/>
            </w:tcBorders>
            <w:vAlign w:val="center"/>
          </w:tcPr>
          <w:bookmarkStart w:name="14360" w:id="14358"/>
          <w:p>
            <w:pPr>
              <w:spacing w:after="0"/>
              <w:ind w:left="0"/>
              <w:jc w:val="center"/>
            </w:pPr>
            <w:r>
              <w:rPr>
                <w:rFonts w:ascii="Arial"/>
                <w:b w:val="false"/>
                <w:i w:val="false"/>
                <w:color w:val="000000"/>
                <w:sz w:val="15"/>
              </w:rPr>
              <w:t>7330</w:t>
            </w:r>
          </w:p>
          <w:bookmarkEnd w:id="14358"/>
        </w:tc>
        <w:tc>
          <w:tcPr>
            <w:tcW w:w="805" w:type="dxa"/>
            <w:tcBorders>
              <w:top w:val="outset" w:color="000000" w:sz="8"/>
              <w:left w:val="outset" w:color="000000" w:sz="8"/>
              <w:bottom w:val="outset" w:color="000000" w:sz="8"/>
              <w:right w:val="outset" w:color="000000" w:sz="8"/>
            </w:tcBorders>
            <w:vAlign w:val="center"/>
          </w:tcPr>
          <w:bookmarkStart w:name="14361" w:id="14359"/>
          <w:p>
            <w:pPr>
              <w:spacing w:after="0"/>
              <w:ind w:left="0"/>
              <w:jc w:val="center"/>
            </w:pPr>
            <w:r>
              <w:rPr>
                <w:rFonts w:ascii="Arial"/>
                <w:b w:val="false"/>
                <w:i w:val="false"/>
                <w:color w:val="000000"/>
                <w:sz w:val="15"/>
              </w:rPr>
              <w:t>0443</w:t>
            </w:r>
          </w:p>
          <w:bookmarkEnd w:id="14359"/>
        </w:tc>
        <w:tc>
          <w:tcPr>
            <w:tcW w:w="1250" w:type="dxa"/>
            <w:tcBorders>
              <w:top w:val="outset" w:color="000000" w:sz="8"/>
              <w:left w:val="outset" w:color="000000" w:sz="8"/>
              <w:bottom w:val="outset" w:color="000000" w:sz="8"/>
              <w:right w:val="outset" w:color="000000" w:sz="8"/>
            </w:tcBorders>
            <w:vAlign w:val="center"/>
          </w:tcPr>
          <w:bookmarkStart w:name="14362" w:id="14360"/>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360"/>
        </w:tc>
        <w:tc>
          <w:tcPr>
            <w:tcW w:w="1818" w:type="dxa"/>
            <w:tcBorders>
              <w:top w:val="outset" w:color="000000" w:sz="8"/>
              <w:left w:val="outset" w:color="000000" w:sz="8"/>
              <w:bottom w:val="outset" w:color="000000" w:sz="8"/>
              <w:right w:val="outset" w:color="000000" w:sz="8"/>
            </w:tcBorders>
            <w:vAlign w:val="center"/>
          </w:tcPr>
          <w:bookmarkStart w:name="14363" w:id="14361"/>
          <w:p>
            <w:pPr>
              <w:spacing w:after="0"/>
              <w:ind w:left="0"/>
              <w:jc w:val="left"/>
            </w:pPr>
            <w:r>
              <w:rPr>
                <w:rFonts w:ascii="Arial"/>
                <w:b w:val="false"/>
                <w:i w:val="false"/>
                <w:color w:val="000000"/>
                <w:sz w:val="15"/>
              </w:rPr>
              <w:t>РЕКОНСТРУКЦІЯ ТРАМВАЙНОЇ ЛІНІЇ ПО ВУЛ. ДМИТРІВСЬКІЙ У ШЕВЧЕНКІВСЬКОМУ РАЙОНІ М. КИЄВА</w:t>
            </w:r>
          </w:p>
          <w:bookmarkEnd w:id="14361"/>
        </w:tc>
        <w:tc>
          <w:tcPr>
            <w:tcW w:w="1417" w:type="dxa"/>
            <w:tcBorders>
              <w:top w:val="outset" w:color="000000" w:sz="8"/>
              <w:left w:val="outset" w:color="000000" w:sz="8"/>
              <w:bottom w:val="outset" w:color="000000" w:sz="8"/>
              <w:right w:val="outset" w:color="000000" w:sz="8"/>
            </w:tcBorders>
            <w:vAlign w:val="center"/>
          </w:tcPr>
          <w:bookmarkStart w:name="14364" w:id="14362"/>
          <w:p>
            <w:pPr>
              <w:spacing w:after="0"/>
              <w:ind w:left="0"/>
              <w:jc w:val="center"/>
            </w:pPr>
            <w:r>
              <w:rPr>
                <w:rFonts w:ascii="Arial"/>
                <w:b w:val="false"/>
                <w:i w:val="false"/>
                <w:color w:val="000000"/>
                <w:sz w:val="15"/>
              </w:rPr>
              <w:t>210613,1</w:t>
            </w:r>
          </w:p>
          <w:bookmarkEnd w:id="14362"/>
        </w:tc>
        <w:tc>
          <w:tcPr>
            <w:tcW w:w="1009" w:type="dxa"/>
            <w:tcBorders>
              <w:top w:val="outset" w:color="000000" w:sz="8"/>
              <w:left w:val="outset" w:color="000000" w:sz="8"/>
              <w:bottom w:val="outset" w:color="000000" w:sz="8"/>
              <w:right w:val="outset" w:color="000000" w:sz="8"/>
            </w:tcBorders>
            <w:vAlign w:val="center"/>
          </w:tcPr>
          <w:bookmarkStart w:name="14365" w:id="14363"/>
          <w:p>
            <w:pPr>
              <w:spacing w:after="0"/>
              <w:ind w:left="0"/>
              <w:jc w:val="center"/>
            </w:pPr>
            <w:r>
              <w:rPr>
                <w:rFonts w:ascii="Arial"/>
                <w:b w:val="false"/>
                <w:i w:val="false"/>
                <w:color w:val="000000"/>
                <w:sz w:val="15"/>
              </w:rPr>
              <w:t>97,7</w:t>
            </w:r>
          </w:p>
          <w:bookmarkEnd w:id="14363"/>
        </w:tc>
        <w:tc>
          <w:tcPr>
            <w:tcW w:w="1417" w:type="dxa"/>
            <w:tcBorders>
              <w:top w:val="outset" w:color="000000" w:sz="8"/>
              <w:left w:val="outset" w:color="000000" w:sz="8"/>
              <w:bottom w:val="outset" w:color="000000" w:sz="8"/>
              <w:right w:val="outset" w:color="000000" w:sz="8"/>
            </w:tcBorders>
            <w:vAlign w:val="center"/>
          </w:tcPr>
          <w:bookmarkStart w:name="14366" w:id="14364"/>
          <w:p>
            <w:pPr>
              <w:spacing w:after="0"/>
              <w:ind w:left="0"/>
              <w:jc w:val="center"/>
            </w:pPr>
            <w:r>
              <w:rPr>
                <w:rFonts w:ascii="Arial"/>
                <w:b w:val="false"/>
                <w:i w:val="false"/>
                <w:color w:val="000000"/>
                <w:sz w:val="15"/>
              </w:rPr>
              <w:t>205819,6</w:t>
            </w:r>
          </w:p>
          <w:bookmarkEnd w:id="14364"/>
        </w:tc>
        <w:tc>
          <w:tcPr>
            <w:tcW w:w="1306" w:type="dxa"/>
            <w:tcBorders>
              <w:top w:val="outset" w:color="000000" w:sz="8"/>
              <w:left w:val="outset" w:color="000000" w:sz="8"/>
              <w:bottom w:val="outset" w:color="000000" w:sz="8"/>
              <w:right w:val="outset" w:color="000000" w:sz="8"/>
            </w:tcBorders>
            <w:vAlign w:val="center"/>
          </w:tcPr>
          <w:bookmarkStart w:name="14367" w:id="14365"/>
          <w:p>
            <w:pPr>
              <w:spacing w:after="0"/>
              <w:ind w:left="0"/>
              <w:jc w:val="center"/>
            </w:pPr>
            <w:r>
              <w:rPr>
                <w:rFonts w:ascii="Arial"/>
                <w:b w:val="false"/>
                <w:i w:val="false"/>
                <w:color w:val="000000"/>
                <w:sz w:val="15"/>
              </w:rPr>
              <w:t>100,0</w:t>
            </w:r>
          </w:p>
          <w:bookmarkEnd w:id="1436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368" w:id="14366"/>
          <w:p>
            <w:pPr>
              <w:spacing w:after="0"/>
              <w:ind w:left="0"/>
              <w:jc w:val="center"/>
            </w:pPr>
            <w:r>
              <w:rPr>
                <w:rFonts w:ascii="Arial"/>
                <w:b w:val="false"/>
                <w:i w:val="false"/>
                <w:color w:val="000000"/>
                <w:sz w:val="15"/>
              </w:rPr>
              <w:t>1917330</w:t>
            </w:r>
          </w:p>
          <w:bookmarkEnd w:id="14366"/>
        </w:tc>
        <w:tc>
          <w:tcPr>
            <w:tcW w:w="919" w:type="dxa"/>
            <w:tcBorders>
              <w:top w:val="outset" w:color="000000" w:sz="8"/>
              <w:left w:val="outset" w:color="000000" w:sz="8"/>
              <w:bottom w:val="outset" w:color="000000" w:sz="8"/>
              <w:right w:val="outset" w:color="000000" w:sz="8"/>
            </w:tcBorders>
            <w:vAlign w:val="center"/>
          </w:tcPr>
          <w:bookmarkStart w:name="14369" w:id="14367"/>
          <w:p>
            <w:pPr>
              <w:spacing w:after="0"/>
              <w:ind w:left="0"/>
              <w:jc w:val="center"/>
            </w:pPr>
            <w:r>
              <w:rPr>
                <w:rFonts w:ascii="Arial"/>
                <w:b w:val="false"/>
                <w:i w:val="false"/>
                <w:color w:val="000000"/>
                <w:sz w:val="15"/>
              </w:rPr>
              <w:t>7330</w:t>
            </w:r>
          </w:p>
          <w:bookmarkEnd w:id="14367"/>
        </w:tc>
        <w:tc>
          <w:tcPr>
            <w:tcW w:w="805" w:type="dxa"/>
            <w:tcBorders>
              <w:top w:val="outset" w:color="000000" w:sz="8"/>
              <w:left w:val="outset" w:color="000000" w:sz="8"/>
              <w:bottom w:val="outset" w:color="000000" w:sz="8"/>
              <w:right w:val="outset" w:color="000000" w:sz="8"/>
            </w:tcBorders>
            <w:vAlign w:val="center"/>
          </w:tcPr>
          <w:bookmarkStart w:name="14370" w:id="14368"/>
          <w:p>
            <w:pPr>
              <w:spacing w:after="0"/>
              <w:ind w:left="0"/>
              <w:jc w:val="center"/>
            </w:pPr>
            <w:r>
              <w:rPr>
                <w:rFonts w:ascii="Arial"/>
                <w:b w:val="false"/>
                <w:i w:val="false"/>
                <w:color w:val="000000"/>
                <w:sz w:val="15"/>
              </w:rPr>
              <w:t>0443</w:t>
            </w:r>
          </w:p>
          <w:bookmarkEnd w:id="14368"/>
        </w:tc>
        <w:tc>
          <w:tcPr>
            <w:tcW w:w="1250" w:type="dxa"/>
            <w:tcBorders>
              <w:top w:val="outset" w:color="000000" w:sz="8"/>
              <w:left w:val="outset" w:color="000000" w:sz="8"/>
              <w:bottom w:val="outset" w:color="000000" w:sz="8"/>
              <w:right w:val="outset" w:color="000000" w:sz="8"/>
            </w:tcBorders>
            <w:vAlign w:val="center"/>
          </w:tcPr>
          <w:bookmarkStart w:name="14371" w:id="14369"/>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369"/>
        </w:tc>
        <w:tc>
          <w:tcPr>
            <w:tcW w:w="1818" w:type="dxa"/>
            <w:tcBorders>
              <w:top w:val="outset" w:color="000000" w:sz="8"/>
              <w:left w:val="outset" w:color="000000" w:sz="8"/>
              <w:bottom w:val="outset" w:color="000000" w:sz="8"/>
              <w:right w:val="outset" w:color="000000" w:sz="8"/>
            </w:tcBorders>
            <w:vAlign w:val="center"/>
          </w:tcPr>
          <w:bookmarkStart w:name="14372" w:id="14370"/>
          <w:p>
            <w:pPr>
              <w:spacing w:after="0"/>
              <w:ind w:left="0"/>
              <w:jc w:val="left"/>
            </w:pPr>
            <w:r>
              <w:rPr>
                <w:rFonts w:ascii="Arial"/>
                <w:b w:val="false"/>
                <w:i w:val="false"/>
                <w:color w:val="000000"/>
                <w:sz w:val="15"/>
              </w:rPr>
              <w:t>БУДІВНИЦТВО ТА РЕКОНСТРУКЦІЯ ПЕРШОЇ ЧЕРГИ КІЛЬЦЕВОЇ ДОРОГИ ДЛЯ ЕЛЕКТРОПОЇЗДІВ З ПІДХОДАМИ-ПІД'ЇЗДАМИ ДО ПЛАТФОРМ У М. КИЄВІ</w:t>
            </w:r>
          </w:p>
          <w:bookmarkEnd w:id="14370"/>
        </w:tc>
        <w:tc>
          <w:tcPr>
            <w:tcW w:w="1417" w:type="dxa"/>
            <w:tcBorders>
              <w:top w:val="outset" w:color="000000" w:sz="8"/>
              <w:left w:val="outset" w:color="000000" w:sz="8"/>
              <w:bottom w:val="outset" w:color="000000" w:sz="8"/>
              <w:right w:val="outset" w:color="000000" w:sz="8"/>
            </w:tcBorders>
            <w:vAlign w:val="center"/>
          </w:tcPr>
          <w:bookmarkStart w:name="14373" w:id="14371"/>
          <w:p>
            <w:pPr>
              <w:spacing w:after="0"/>
              <w:ind w:left="0"/>
              <w:jc w:val="center"/>
            </w:pPr>
            <w:r>
              <w:rPr>
                <w:rFonts w:ascii="Arial"/>
                <w:b w:val="false"/>
                <w:i w:val="false"/>
                <w:color w:val="000000"/>
                <w:sz w:val="15"/>
              </w:rPr>
              <w:t>135893,0</w:t>
            </w:r>
          </w:p>
          <w:bookmarkEnd w:id="14371"/>
        </w:tc>
        <w:tc>
          <w:tcPr>
            <w:tcW w:w="1009" w:type="dxa"/>
            <w:tcBorders>
              <w:top w:val="outset" w:color="000000" w:sz="8"/>
              <w:left w:val="outset" w:color="000000" w:sz="8"/>
              <w:bottom w:val="outset" w:color="000000" w:sz="8"/>
              <w:right w:val="outset" w:color="000000" w:sz="8"/>
            </w:tcBorders>
            <w:vAlign w:val="center"/>
          </w:tcPr>
          <w:bookmarkStart w:name="14374" w:id="14372"/>
          <w:p>
            <w:pPr>
              <w:spacing w:after="0"/>
              <w:ind w:left="0"/>
              <w:jc w:val="center"/>
            </w:pPr>
            <w:r>
              <w:rPr>
                <w:rFonts w:ascii="Arial"/>
                <w:b w:val="false"/>
                <w:i w:val="false"/>
                <w:color w:val="000000"/>
                <w:sz w:val="15"/>
              </w:rPr>
              <w:t>54,1</w:t>
            </w:r>
          </w:p>
          <w:bookmarkEnd w:id="14372"/>
        </w:tc>
        <w:tc>
          <w:tcPr>
            <w:tcW w:w="1417" w:type="dxa"/>
            <w:tcBorders>
              <w:top w:val="outset" w:color="000000" w:sz="8"/>
              <w:left w:val="outset" w:color="000000" w:sz="8"/>
              <w:bottom w:val="outset" w:color="000000" w:sz="8"/>
              <w:right w:val="outset" w:color="000000" w:sz="8"/>
            </w:tcBorders>
            <w:vAlign w:val="center"/>
          </w:tcPr>
          <w:bookmarkStart w:name="14375" w:id="14373"/>
          <w:p>
            <w:pPr>
              <w:spacing w:after="0"/>
              <w:ind w:left="0"/>
              <w:jc w:val="center"/>
            </w:pPr>
            <w:r>
              <w:rPr>
                <w:rFonts w:ascii="Arial"/>
                <w:b w:val="false"/>
                <w:i w:val="false"/>
                <w:color w:val="000000"/>
                <w:sz w:val="15"/>
              </w:rPr>
              <w:t>73518,8</w:t>
            </w:r>
          </w:p>
          <w:bookmarkEnd w:id="14373"/>
        </w:tc>
        <w:tc>
          <w:tcPr>
            <w:tcW w:w="1306" w:type="dxa"/>
            <w:tcBorders>
              <w:top w:val="outset" w:color="000000" w:sz="8"/>
              <w:left w:val="outset" w:color="000000" w:sz="8"/>
              <w:bottom w:val="outset" w:color="000000" w:sz="8"/>
              <w:right w:val="outset" w:color="000000" w:sz="8"/>
            </w:tcBorders>
            <w:vAlign w:val="center"/>
          </w:tcPr>
          <w:bookmarkStart w:name="14376" w:id="14374"/>
          <w:p>
            <w:pPr>
              <w:spacing w:after="0"/>
              <w:ind w:left="0"/>
              <w:jc w:val="center"/>
            </w:pPr>
            <w:r>
              <w:rPr>
                <w:rFonts w:ascii="Arial"/>
                <w:b w:val="false"/>
                <w:i w:val="false"/>
                <w:color w:val="000000"/>
                <w:sz w:val="15"/>
              </w:rPr>
              <w:t>100,0</w:t>
            </w:r>
          </w:p>
          <w:bookmarkEnd w:id="1437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377" w:id="14375"/>
          <w:p>
            <w:pPr>
              <w:spacing w:after="0"/>
              <w:ind w:left="0"/>
              <w:jc w:val="center"/>
            </w:pPr>
            <w:r>
              <w:rPr>
                <w:rFonts w:ascii="Arial"/>
                <w:b w:val="false"/>
                <w:i w:val="false"/>
                <w:color w:val="000000"/>
                <w:sz w:val="15"/>
              </w:rPr>
              <w:t>1917330</w:t>
            </w:r>
          </w:p>
          <w:bookmarkEnd w:id="14375"/>
        </w:tc>
        <w:tc>
          <w:tcPr>
            <w:tcW w:w="919" w:type="dxa"/>
            <w:tcBorders>
              <w:top w:val="outset" w:color="000000" w:sz="8"/>
              <w:left w:val="outset" w:color="000000" w:sz="8"/>
              <w:bottom w:val="outset" w:color="000000" w:sz="8"/>
              <w:right w:val="outset" w:color="000000" w:sz="8"/>
            </w:tcBorders>
            <w:vAlign w:val="center"/>
          </w:tcPr>
          <w:bookmarkStart w:name="14378" w:id="14376"/>
          <w:p>
            <w:pPr>
              <w:spacing w:after="0"/>
              <w:ind w:left="0"/>
              <w:jc w:val="center"/>
            </w:pPr>
            <w:r>
              <w:rPr>
                <w:rFonts w:ascii="Arial"/>
                <w:b w:val="false"/>
                <w:i w:val="false"/>
                <w:color w:val="000000"/>
                <w:sz w:val="15"/>
              </w:rPr>
              <w:t>7330</w:t>
            </w:r>
          </w:p>
          <w:bookmarkEnd w:id="14376"/>
        </w:tc>
        <w:tc>
          <w:tcPr>
            <w:tcW w:w="805" w:type="dxa"/>
            <w:tcBorders>
              <w:top w:val="outset" w:color="000000" w:sz="8"/>
              <w:left w:val="outset" w:color="000000" w:sz="8"/>
              <w:bottom w:val="outset" w:color="000000" w:sz="8"/>
              <w:right w:val="outset" w:color="000000" w:sz="8"/>
            </w:tcBorders>
            <w:vAlign w:val="center"/>
          </w:tcPr>
          <w:bookmarkStart w:name="14379" w:id="14377"/>
          <w:p>
            <w:pPr>
              <w:spacing w:after="0"/>
              <w:ind w:left="0"/>
              <w:jc w:val="center"/>
            </w:pPr>
            <w:r>
              <w:rPr>
                <w:rFonts w:ascii="Arial"/>
                <w:b w:val="false"/>
                <w:i w:val="false"/>
                <w:color w:val="000000"/>
                <w:sz w:val="15"/>
              </w:rPr>
              <w:t>0443</w:t>
            </w:r>
          </w:p>
          <w:bookmarkEnd w:id="14377"/>
        </w:tc>
        <w:tc>
          <w:tcPr>
            <w:tcW w:w="1250" w:type="dxa"/>
            <w:tcBorders>
              <w:top w:val="outset" w:color="000000" w:sz="8"/>
              <w:left w:val="outset" w:color="000000" w:sz="8"/>
              <w:bottom w:val="outset" w:color="000000" w:sz="8"/>
              <w:right w:val="outset" w:color="000000" w:sz="8"/>
            </w:tcBorders>
            <w:vAlign w:val="center"/>
          </w:tcPr>
          <w:bookmarkStart w:name="14380" w:id="14378"/>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378"/>
        </w:tc>
        <w:tc>
          <w:tcPr>
            <w:tcW w:w="1818" w:type="dxa"/>
            <w:tcBorders>
              <w:top w:val="outset" w:color="000000" w:sz="8"/>
              <w:left w:val="outset" w:color="000000" w:sz="8"/>
              <w:bottom w:val="outset" w:color="000000" w:sz="8"/>
              <w:right w:val="outset" w:color="000000" w:sz="8"/>
            </w:tcBorders>
            <w:vAlign w:val="center"/>
          </w:tcPr>
          <w:bookmarkStart w:name="14381" w:id="14379"/>
          <w:p>
            <w:pPr>
              <w:spacing w:after="0"/>
              <w:ind w:left="0"/>
              <w:jc w:val="left"/>
            </w:pPr>
            <w:r>
              <w:rPr>
                <w:rFonts w:ascii="Arial"/>
                <w:b w:val="false"/>
                <w:i w:val="false"/>
                <w:color w:val="000000"/>
                <w:sz w:val="15"/>
              </w:rPr>
              <w:t>РЕКОНСТРУКЦІЯ ТА БУДІВНИЦТВО ТРАМВАЙНОЇ ЛІНІЇ ВІД ВУЛ. ГНАТА ЮРИ ДО ЗАТ "КИСНЕВИЙ ЗАВОД"</w:t>
            </w:r>
          </w:p>
          <w:bookmarkEnd w:id="14379"/>
        </w:tc>
        <w:tc>
          <w:tcPr>
            <w:tcW w:w="1417" w:type="dxa"/>
            <w:tcBorders>
              <w:top w:val="outset" w:color="000000" w:sz="8"/>
              <w:left w:val="outset" w:color="000000" w:sz="8"/>
              <w:bottom w:val="outset" w:color="000000" w:sz="8"/>
              <w:right w:val="outset" w:color="000000" w:sz="8"/>
            </w:tcBorders>
            <w:vAlign w:val="center"/>
          </w:tcPr>
          <w:bookmarkStart w:name="14382" w:id="14380"/>
          <w:p>
            <w:pPr>
              <w:spacing w:after="0"/>
              <w:ind w:left="0"/>
              <w:jc w:val="center"/>
            </w:pPr>
            <w:r>
              <w:rPr>
                <w:rFonts w:ascii="Arial"/>
                <w:b w:val="false"/>
                <w:i w:val="false"/>
                <w:color w:val="000000"/>
                <w:sz w:val="15"/>
              </w:rPr>
              <w:t>669927,4</w:t>
            </w:r>
          </w:p>
          <w:bookmarkEnd w:id="14380"/>
        </w:tc>
        <w:tc>
          <w:tcPr>
            <w:tcW w:w="1009" w:type="dxa"/>
            <w:tcBorders>
              <w:top w:val="outset" w:color="000000" w:sz="8"/>
              <w:left w:val="outset" w:color="000000" w:sz="8"/>
              <w:bottom w:val="outset" w:color="000000" w:sz="8"/>
              <w:right w:val="outset" w:color="000000" w:sz="8"/>
            </w:tcBorders>
            <w:vAlign w:val="center"/>
          </w:tcPr>
          <w:bookmarkStart w:name="14383" w:id="14381"/>
          <w:p>
            <w:pPr>
              <w:spacing w:after="0"/>
              <w:ind w:left="0"/>
              <w:jc w:val="center"/>
            </w:pPr>
            <w:r>
              <w:rPr>
                <w:rFonts w:ascii="Arial"/>
                <w:b w:val="false"/>
                <w:i w:val="false"/>
                <w:color w:val="000000"/>
                <w:sz w:val="15"/>
              </w:rPr>
              <w:t>91,3</w:t>
            </w:r>
          </w:p>
          <w:bookmarkEnd w:id="14381"/>
        </w:tc>
        <w:tc>
          <w:tcPr>
            <w:tcW w:w="1417" w:type="dxa"/>
            <w:tcBorders>
              <w:top w:val="outset" w:color="000000" w:sz="8"/>
              <w:left w:val="outset" w:color="000000" w:sz="8"/>
              <w:bottom w:val="outset" w:color="000000" w:sz="8"/>
              <w:right w:val="outset" w:color="000000" w:sz="8"/>
            </w:tcBorders>
            <w:vAlign w:val="center"/>
          </w:tcPr>
          <w:bookmarkStart w:name="14384" w:id="14382"/>
          <w:p>
            <w:pPr>
              <w:spacing w:after="0"/>
              <w:ind w:left="0"/>
              <w:jc w:val="center"/>
            </w:pPr>
            <w:r>
              <w:rPr>
                <w:rFonts w:ascii="Arial"/>
                <w:b w:val="false"/>
                <w:i w:val="false"/>
                <w:color w:val="000000"/>
                <w:sz w:val="15"/>
              </w:rPr>
              <w:t>611870,1</w:t>
            </w:r>
          </w:p>
          <w:bookmarkEnd w:id="14382"/>
        </w:tc>
        <w:tc>
          <w:tcPr>
            <w:tcW w:w="1306" w:type="dxa"/>
            <w:tcBorders>
              <w:top w:val="outset" w:color="000000" w:sz="8"/>
              <w:left w:val="outset" w:color="000000" w:sz="8"/>
              <w:bottom w:val="outset" w:color="000000" w:sz="8"/>
              <w:right w:val="outset" w:color="000000" w:sz="8"/>
            </w:tcBorders>
            <w:vAlign w:val="center"/>
          </w:tcPr>
          <w:bookmarkStart w:name="14385" w:id="14383"/>
          <w:p>
            <w:pPr>
              <w:spacing w:after="0"/>
              <w:ind w:left="0"/>
              <w:jc w:val="center"/>
            </w:pPr>
            <w:r>
              <w:rPr>
                <w:rFonts w:ascii="Arial"/>
                <w:b w:val="false"/>
                <w:i w:val="false"/>
                <w:color w:val="000000"/>
                <w:sz w:val="15"/>
              </w:rPr>
              <w:t>100,0</w:t>
            </w:r>
          </w:p>
          <w:bookmarkEnd w:id="143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386" w:id="14384"/>
          <w:p>
            <w:pPr>
              <w:spacing w:after="0"/>
              <w:ind w:left="0"/>
              <w:jc w:val="center"/>
            </w:pPr>
            <w:r>
              <w:rPr>
                <w:rFonts w:ascii="Arial"/>
                <w:b w:val="false"/>
                <w:i w:val="false"/>
                <w:color w:val="000000"/>
                <w:sz w:val="15"/>
              </w:rPr>
              <w:t>1917330</w:t>
            </w:r>
          </w:p>
          <w:bookmarkEnd w:id="14384"/>
        </w:tc>
        <w:tc>
          <w:tcPr>
            <w:tcW w:w="919" w:type="dxa"/>
            <w:tcBorders>
              <w:top w:val="outset" w:color="000000" w:sz="8"/>
              <w:left w:val="outset" w:color="000000" w:sz="8"/>
              <w:bottom w:val="outset" w:color="000000" w:sz="8"/>
              <w:right w:val="outset" w:color="000000" w:sz="8"/>
            </w:tcBorders>
            <w:vAlign w:val="center"/>
          </w:tcPr>
          <w:bookmarkStart w:name="14387" w:id="14385"/>
          <w:p>
            <w:pPr>
              <w:spacing w:after="0"/>
              <w:ind w:left="0"/>
              <w:jc w:val="center"/>
            </w:pPr>
            <w:r>
              <w:rPr>
                <w:rFonts w:ascii="Arial"/>
                <w:b w:val="false"/>
                <w:i w:val="false"/>
                <w:color w:val="000000"/>
                <w:sz w:val="15"/>
              </w:rPr>
              <w:t>7330</w:t>
            </w:r>
          </w:p>
          <w:bookmarkEnd w:id="14385"/>
        </w:tc>
        <w:tc>
          <w:tcPr>
            <w:tcW w:w="805" w:type="dxa"/>
            <w:tcBorders>
              <w:top w:val="outset" w:color="000000" w:sz="8"/>
              <w:left w:val="outset" w:color="000000" w:sz="8"/>
              <w:bottom w:val="outset" w:color="000000" w:sz="8"/>
              <w:right w:val="outset" w:color="000000" w:sz="8"/>
            </w:tcBorders>
            <w:vAlign w:val="center"/>
          </w:tcPr>
          <w:bookmarkStart w:name="14388" w:id="14386"/>
          <w:p>
            <w:pPr>
              <w:spacing w:after="0"/>
              <w:ind w:left="0"/>
              <w:jc w:val="center"/>
            </w:pPr>
            <w:r>
              <w:rPr>
                <w:rFonts w:ascii="Arial"/>
                <w:b w:val="false"/>
                <w:i w:val="false"/>
                <w:color w:val="000000"/>
                <w:sz w:val="15"/>
              </w:rPr>
              <w:t>0443</w:t>
            </w:r>
          </w:p>
          <w:bookmarkEnd w:id="14386"/>
        </w:tc>
        <w:tc>
          <w:tcPr>
            <w:tcW w:w="1250" w:type="dxa"/>
            <w:tcBorders>
              <w:top w:val="outset" w:color="000000" w:sz="8"/>
              <w:left w:val="outset" w:color="000000" w:sz="8"/>
              <w:bottom w:val="outset" w:color="000000" w:sz="8"/>
              <w:right w:val="outset" w:color="000000" w:sz="8"/>
            </w:tcBorders>
            <w:vAlign w:val="center"/>
          </w:tcPr>
          <w:bookmarkStart w:name="14389" w:id="14387"/>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387"/>
        </w:tc>
        <w:tc>
          <w:tcPr>
            <w:tcW w:w="1818" w:type="dxa"/>
            <w:tcBorders>
              <w:top w:val="outset" w:color="000000" w:sz="8"/>
              <w:left w:val="outset" w:color="000000" w:sz="8"/>
              <w:bottom w:val="outset" w:color="000000" w:sz="8"/>
              <w:right w:val="outset" w:color="000000" w:sz="8"/>
            </w:tcBorders>
            <w:vAlign w:val="center"/>
          </w:tcPr>
          <w:bookmarkStart w:name="14390" w:id="14388"/>
          <w:p>
            <w:pPr>
              <w:spacing w:after="0"/>
              <w:ind w:left="0"/>
              <w:jc w:val="left"/>
            </w:pPr>
            <w:r>
              <w:rPr>
                <w:rFonts w:ascii="Arial"/>
                <w:b w:val="false"/>
                <w:i w:val="false"/>
                <w:color w:val="000000"/>
                <w:sz w:val="15"/>
              </w:rPr>
              <w:t>КОМПЛЕКСНА РЕКОНСТРУКЦІЯ ТРАМВАЙНОЇ ЛІНІЇ ТА ЗУПИНКИ "КОНТРАКТОВА ПЛОЩА" В МЕЖАХ КОНТРАКТОВОЇ ПЛОЩІ, ВУЛ. КОСТЯНТИНІВСЬКОЇ, ВУЛ. МЕЖИГІРСЬКОЇ, ВУЛ. ВЕРХНІЙ ВАЛ ТА ПІДЗЕМНОГО ПІШОХІДНОГО ПЕРЕХОДУ НА ВУЛ. СПАСЬКІЙ У ПОДІЛЬСЬКОМУ РАЙОНІ МІСТА КИЄВА"</w:t>
            </w:r>
          </w:p>
          <w:bookmarkEnd w:id="14388"/>
        </w:tc>
        <w:tc>
          <w:tcPr>
            <w:tcW w:w="1417" w:type="dxa"/>
            <w:tcBorders>
              <w:top w:val="outset" w:color="000000" w:sz="8"/>
              <w:left w:val="outset" w:color="000000" w:sz="8"/>
              <w:bottom w:val="outset" w:color="000000" w:sz="8"/>
              <w:right w:val="outset" w:color="000000" w:sz="8"/>
            </w:tcBorders>
            <w:vAlign w:val="center"/>
          </w:tcPr>
          <w:bookmarkStart w:name="14391" w:id="14389"/>
          <w:p>
            <w:pPr>
              <w:spacing w:after="0"/>
              <w:ind w:left="0"/>
              <w:jc w:val="center"/>
            </w:pPr>
            <w:r>
              <w:rPr>
                <w:rFonts w:ascii="Arial"/>
                <w:b w:val="false"/>
                <w:i w:val="false"/>
                <w:color w:val="000000"/>
                <w:sz w:val="15"/>
              </w:rPr>
              <w:t>67000,0</w:t>
            </w:r>
          </w:p>
          <w:bookmarkEnd w:id="14389"/>
        </w:tc>
        <w:tc>
          <w:tcPr>
            <w:tcW w:w="1009" w:type="dxa"/>
            <w:tcBorders>
              <w:top w:val="outset" w:color="000000" w:sz="8"/>
              <w:left w:val="outset" w:color="000000" w:sz="8"/>
              <w:bottom w:val="outset" w:color="000000" w:sz="8"/>
              <w:right w:val="outset" w:color="000000" w:sz="8"/>
            </w:tcBorders>
            <w:vAlign w:val="center"/>
          </w:tcPr>
          <w:bookmarkStart w:name="14392" w:id="14390"/>
          <w:p>
            <w:pPr>
              <w:spacing w:after="0"/>
              <w:ind w:left="0"/>
              <w:jc w:val="center"/>
            </w:pPr>
            <w:r>
              <w:rPr>
                <w:rFonts w:ascii="Arial"/>
                <w:b w:val="false"/>
                <w:i w:val="false"/>
                <w:color w:val="000000"/>
                <w:sz w:val="15"/>
              </w:rPr>
              <w:t>90,9</w:t>
            </w:r>
          </w:p>
          <w:bookmarkEnd w:id="14390"/>
        </w:tc>
        <w:tc>
          <w:tcPr>
            <w:tcW w:w="1417" w:type="dxa"/>
            <w:tcBorders>
              <w:top w:val="outset" w:color="000000" w:sz="8"/>
              <w:left w:val="outset" w:color="000000" w:sz="8"/>
              <w:bottom w:val="outset" w:color="000000" w:sz="8"/>
              <w:right w:val="outset" w:color="000000" w:sz="8"/>
            </w:tcBorders>
            <w:vAlign w:val="center"/>
          </w:tcPr>
          <w:bookmarkStart w:name="14393" w:id="14391"/>
          <w:p>
            <w:pPr>
              <w:spacing w:after="0"/>
              <w:ind w:left="0"/>
              <w:jc w:val="center"/>
            </w:pPr>
            <w:r>
              <w:rPr>
                <w:rFonts w:ascii="Arial"/>
                <w:b w:val="false"/>
                <w:i w:val="false"/>
                <w:color w:val="000000"/>
                <w:sz w:val="15"/>
              </w:rPr>
              <w:t>60871,2</w:t>
            </w:r>
          </w:p>
          <w:bookmarkEnd w:id="14391"/>
        </w:tc>
        <w:tc>
          <w:tcPr>
            <w:tcW w:w="1306" w:type="dxa"/>
            <w:tcBorders>
              <w:top w:val="outset" w:color="000000" w:sz="8"/>
              <w:left w:val="outset" w:color="000000" w:sz="8"/>
              <w:bottom w:val="outset" w:color="000000" w:sz="8"/>
              <w:right w:val="outset" w:color="000000" w:sz="8"/>
            </w:tcBorders>
            <w:vAlign w:val="center"/>
          </w:tcPr>
          <w:bookmarkStart w:name="14394" w:id="14392"/>
          <w:p>
            <w:pPr>
              <w:spacing w:after="0"/>
              <w:ind w:left="0"/>
              <w:jc w:val="center"/>
            </w:pPr>
            <w:r>
              <w:rPr>
                <w:rFonts w:ascii="Arial"/>
                <w:b w:val="false"/>
                <w:i w:val="false"/>
                <w:color w:val="000000"/>
                <w:sz w:val="15"/>
              </w:rPr>
              <w:t>5000,0</w:t>
            </w:r>
          </w:p>
          <w:bookmarkEnd w:id="1439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395" w:id="14393"/>
          <w:p>
            <w:pPr>
              <w:spacing w:after="0"/>
              <w:ind w:left="0"/>
              <w:jc w:val="center"/>
            </w:pPr>
            <w:r>
              <w:rPr>
                <w:rFonts w:ascii="Arial"/>
                <w:b w:val="false"/>
                <w:i w:val="false"/>
                <w:color w:val="000000"/>
                <w:sz w:val="15"/>
              </w:rPr>
              <w:t xml:space="preserve"> </w:t>
            </w:r>
          </w:p>
          <w:bookmarkEnd w:id="14393"/>
        </w:tc>
        <w:tc>
          <w:tcPr>
            <w:tcW w:w="919" w:type="dxa"/>
            <w:tcBorders>
              <w:top w:val="outset" w:color="000000" w:sz="8"/>
              <w:left w:val="outset" w:color="000000" w:sz="8"/>
              <w:bottom w:val="outset" w:color="000000" w:sz="8"/>
              <w:right w:val="outset" w:color="000000" w:sz="8"/>
            </w:tcBorders>
            <w:vAlign w:val="center"/>
          </w:tcPr>
          <w:bookmarkStart w:name="14396" w:id="14394"/>
          <w:p>
            <w:pPr>
              <w:spacing w:after="0"/>
              <w:ind w:left="0"/>
              <w:jc w:val="center"/>
            </w:pPr>
            <w:r>
              <w:rPr>
                <w:rFonts w:ascii="Arial"/>
                <w:b w:val="false"/>
                <w:i w:val="false"/>
                <w:color w:val="000000"/>
                <w:sz w:val="15"/>
              </w:rPr>
              <w:t xml:space="preserve"> </w:t>
            </w:r>
          </w:p>
          <w:bookmarkEnd w:id="14394"/>
        </w:tc>
        <w:tc>
          <w:tcPr>
            <w:tcW w:w="805" w:type="dxa"/>
            <w:tcBorders>
              <w:top w:val="outset" w:color="000000" w:sz="8"/>
              <w:left w:val="outset" w:color="000000" w:sz="8"/>
              <w:bottom w:val="outset" w:color="000000" w:sz="8"/>
              <w:right w:val="outset" w:color="000000" w:sz="8"/>
            </w:tcBorders>
            <w:vAlign w:val="center"/>
          </w:tcPr>
          <w:bookmarkStart w:name="14397" w:id="14395"/>
          <w:p>
            <w:pPr>
              <w:spacing w:after="0"/>
              <w:ind w:left="0"/>
              <w:jc w:val="center"/>
            </w:pPr>
            <w:r>
              <w:rPr>
                <w:rFonts w:ascii="Arial"/>
                <w:b w:val="false"/>
                <w:i w:val="false"/>
                <w:color w:val="000000"/>
                <w:sz w:val="15"/>
              </w:rPr>
              <w:t xml:space="preserve"> </w:t>
            </w:r>
          </w:p>
          <w:bookmarkEnd w:id="14395"/>
        </w:tc>
        <w:tc>
          <w:tcPr>
            <w:tcW w:w="1250" w:type="dxa"/>
            <w:tcBorders>
              <w:top w:val="outset" w:color="000000" w:sz="8"/>
              <w:left w:val="outset" w:color="000000" w:sz="8"/>
              <w:bottom w:val="outset" w:color="000000" w:sz="8"/>
              <w:right w:val="outset" w:color="000000" w:sz="8"/>
            </w:tcBorders>
            <w:vAlign w:val="center"/>
          </w:tcPr>
          <w:bookmarkStart w:name="14398" w:id="14396"/>
          <w:p>
            <w:pPr>
              <w:spacing w:after="0"/>
              <w:ind w:left="0"/>
              <w:jc w:val="left"/>
            </w:pPr>
            <w:r>
              <w:rPr>
                <w:rFonts w:ascii="Arial"/>
                <w:b w:val="false"/>
                <w:i w:val="false"/>
                <w:color w:val="000000"/>
                <w:sz w:val="15"/>
              </w:rPr>
              <w:t xml:space="preserve"> </w:t>
            </w:r>
          </w:p>
          <w:bookmarkEnd w:id="14396"/>
        </w:tc>
        <w:tc>
          <w:tcPr>
            <w:tcW w:w="1818" w:type="dxa"/>
            <w:tcBorders>
              <w:top w:val="outset" w:color="000000" w:sz="8"/>
              <w:left w:val="outset" w:color="000000" w:sz="8"/>
              <w:bottom w:val="outset" w:color="000000" w:sz="8"/>
              <w:right w:val="outset" w:color="000000" w:sz="8"/>
            </w:tcBorders>
            <w:vAlign w:val="center"/>
          </w:tcPr>
          <w:bookmarkStart w:name="14399" w:id="14397"/>
          <w:p>
            <w:pPr>
              <w:spacing w:after="0"/>
              <w:ind w:left="0"/>
              <w:jc w:val="left"/>
            </w:pPr>
            <w:r>
              <w:rPr>
                <w:rFonts w:ascii="Arial"/>
                <w:b w:val="false"/>
                <w:i w:val="false"/>
                <w:color w:val="000000"/>
                <w:sz w:val="15"/>
              </w:rPr>
              <w:t>у тому числі:</w:t>
            </w:r>
          </w:p>
          <w:bookmarkEnd w:id="14397"/>
        </w:tc>
        <w:tc>
          <w:tcPr>
            <w:tcW w:w="1417" w:type="dxa"/>
            <w:tcBorders>
              <w:top w:val="outset" w:color="000000" w:sz="8"/>
              <w:left w:val="outset" w:color="000000" w:sz="8"/>
              <w:bottom w:val="outset" w:color="000000" w:sz="8"/>
              <w:right w:val="outset" w:color="000000" w:sz="8"/>
            </w:tcBorders>
            <w:vAlign w:val="center"/>
          </w:tcPr>
          <w:bookmarkStart w:name="14400" w:id="14398"/>
          <w:p>
            <w:pPr>
              <w:spacing w:after="0"/>
              <w:ind w:left="0"/>
              <w:jc w:val="center"/>
            </w:pPr>
            <w:r>
              <w:rPr>
                <w:rFonts w:ascii="Arial"/>
                <w:b w:val="false"/>
                <w:i w:val="false"/>
                <w:color w:val="000000"/>
                <w:sz w:val="15"/>
              </w:rPr>
              <w:t xml:space="preserve"> </w:t>
            </w:r>
          </w:p>
          <w:bookmarkEnd w:id="14398"/>
        </w:tc>
        <w:tc>
          <w:tcPr>
            <w:tcW w:w="1009" w:type="dxa"/>
            <w:tcBorders>
              <w:top w:val="outset" w:color="000000" w:sz="8"/>
              <w:left w:val="outset" w:color="000000" w:sz="8"/>
              <w:bottom w:val="outset" w:color="000000" w:sz="8"/>
              <w:right w:val="outset" w:color="000000" w:sz="8"/>
            </w:tcBorders>
            <w:vAlign w:val="center"/>
          </w:tcPr>
          <w:bookmarkStart w:name="14401" w:id="14399"/>
          <w:p>
            <w:pPr>
              <w:spacing w:after="0"/>
              <w:ind w:left="0"/>
              <w:jc w:val="center"/>
            </w:pPr>
            <w:r>
              <w:rPr>
                <w:rFonts w:ascii="Arial"/>
                <w:b w:val="false"/>
                <w:i w:val="false"/>
                <w:color w:val="000000"/>
                <w:sz w:val="15"/>
              </w:rPr>
              <w:t xml:space="preserve"> </w:t>
            </w:r>
          </w:p>
          <w:bookmarkEnd w:id="14399"/>
        </w:tc>
        <w:tc>
          <w:tcPr>
            <w:tcW w:w="1417" w:type="dxa"/>
            <w:tcBorders>
              <w:top w:val="outset" w:color="000000" w:sz="8"/>
              <w:left w:val="outset" w:color="000000" w:sz="8"/>
              <w:bottom w:val="outset" w:color="000000" w:sz="8"/>
              <w:right w:val="outset" w:color="000000" w:sz="8"/>
            </w:tcBorders>
            <w:vAlign w:val="center"/>
          </w:tcPr>
          <w:bookmarkStart w:name="14402" w:id="14400"/>
          <w:p>
            <w:pPr>
              <w:spacing w:after="0"/>
              <w:ind w:left="0"/>
              <w:jc w:val="center"/>
            </w:pPr>
            <w:r>
              <w:rPr>
                <w:rFonts w:ascii="Arial"/>
                <w:b w:val="false"/>
                <w:i w:val="false"/>
                <w:color w:val="000000"/>
                <w:sz w:val="15"/>
              </w:rPr>
              <w:t xml:space="preserve"> </w:t>
            </w:r>
          </w:p>
          <w:bookmarkEnd w:id="14400"/>
        </w:tc>
        <w:tc>
          <w:tcPr>
            <w:tcW w:w="1306" w:type="dxa"/>
            <w:tcBorders>
              <w:top w:val="outset" w:color="000000" w:sz="8"/>
              <w:left w:val="outset" w:color="000000" w:sz="8"/>
              <w:bottom w:val="outset" w:color="000000" w:sz="8"/>
              <w:right w:val="outset" w:color="000000" w:sz="8"/>
            </w:tcBorders>
            <w:vAlign w:val="center"/>
          </w:tcPr>
          <w:bookmarkStart w:name="14403" w:id="14401"/>
          <w:p>
            <w:pPr>
              <w:spacing w:after="0"/>
              <w:ind w:left="0"/>
              <w:jc w:val="center"/>
            </w:pPr>
            <w:r>
              <w:rPr>
                <w:rFonts w:ascii="Arial"/>
                <w:b w:val="false"/>
                <w:i w:val="false"/>
                <w:color w:val="000000"/>
                <w:sz w:val="15"/>
              </w:rPr>
              <w:t xml:space="preserve"> </w:t>
            </w:r>
          </w:p>
          <w:bookmarkEnd w:id="1440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404" w:id="14402"/>
          <w:p>
            <w:pPr>
              <w:spacing w:after="0"/>
              <w:ind w:left="0"/>
              <w:jc w:val="center"/>
            </w:pPr>
            <w:r>
              <w:rPr>
                <w:rFonts w:ascii="Arial"/>
                <w:b w:val="false"/>
                <w:i w:val="false"/>
                <w:color w:val="000000"/>
                <w:sz w:val="15"/>
              </w:rPr>
              <w:t xml:space="preserve"> </w:t>
            </w:r>
          </w:p>
          <w:bookmarkEnd w:id="14402"/>
        </w:tc>
        <w:tc>
          <w:tcPr>
            <w:tcW w:w="919" w:type="dxa"/>
            <w:tcBorders>
              <w:top w:val="outset" w:color="000000" w:sz="8"/>
              <w:left w:val="outset" w:color="000000" w:sz="8"/>
              <w:bottom w:val="outset" w:color="000000" w:sz="8"/>
              <w:right w:val="outset" w:color="000000" w:sz="8"/>
            </w:tcBorders>
            <w:vAlign w:val="center"/>
          </w:tcPr>
          <w:bookmarkStart w:name="14405" w:id="14403"/>
          <w:p>
            <w:pPr>
              <w:spacing w:after="0"/>
              <w:ind w:left="0"/>
              <w:jc w:val="center"/>
            </w:pPr>
            <w:r>
              <w:rPr>
                <w:rFonts w:ascii="Arial"/>
                <w:b w:val="false"/>
                <w:i w:val="false"/>
                <w:color w:val="000000"/>
                <w:sz w:val="15"/>
              </w:rPr>
              <w:t xml:space="preserve"> </w:t>
            </w:r>
          </w:p>
          <w:bookmarkEnd w:id="14403"/>
        </w:tc>
        <w:tc>
          <w:tcPr>
            <w:tcW w:w="805" w:type="dxa"/>
            <w:tcBorders>
              <w:top w:val="outset" w:color="000000" w:sz="8"/>
              <w:left w:val="outset" w:color="000000" w:sz="8"/>
              <w:bottom w:val="outset" w:color="000000" w:sz="8"/>
              <w:right w:val="outset" w:color="000000" w:sz="8"/>
            </w:tcBorders>
            <w:vAlign w:val="center"/>
          </w:tcPr>
          <w:bookmarkStart w:name="14406" w:id="14404"/>
          <w:p>
            <w:pPr>
              <w:spacing w:after="0"/>
              <w:ind w:left="0"/>
              <w:jc w:val="center"/>
            </w:pPr>
            <w:r>
              <w:rPr>
                <w:rFonts w:ascii="Arial"/>
                <w:b w:val="false"/>
                <w:i w:val="false"/>
                <w:color w:val="000000"/>
                <w:sz w:val="15"/>
              </w:rPr>
              <w:t xml:space="preserve"> </w:t>
            </w:r>
          </w:p>
          <w:bookmarkEnd w:id="14404"/>
        </w:tc>
        <w:tc>
          <w:tcPr>
            <w:tcW w:w="1250" w:type="dxa"/>
            <w:tcBorders>
              <w:top w:val="outset" w:color="000000" w:sz="8"/>
              <w:left w:val="outset" w:color="000000" w:sz="8"/>
              <w:bottom w:val="outset" w:color="000000" w:sz="8"/>
              <w:right w:val="outset" w:color="000000" w:sz="8"/>
            </w:tcBorders>
            <w:vAlign w:val="center"/>
          </w:tcPr>
          <w:bookmarkStart w:name="14407" w:id="14405"/>
          <w:p>
            <w:pPr>
              <w:spacing w:after="0"/>
              <w:ind w:left="0"/>
              <w:jc w:val="left"/>
            </w:pPr>
            <w:r>
              <w:rPr>
                <w:rFonts w:ascii="Arial"/>
                <w:b w:val="false"/>
                <w:i w:val="false"/>
                <w:color w:val="000000"/>
                <w:sz w:val="15"/>
              </w:rPr>
              <w:t xml:space="preserve"> </w:t>
            </w:r>
          </w:p>
          <w:bookmarkEnd w:id="14405"/>
        </w:tc>
        <w:tc>
          <w:tcPr>
            <w:tcW w:w="1818" w:type="dxa"/>
            <w:tcBorders>
              <w:top w:val="outset" w:color="000000" w:sz="8"/>
              <w:left w:val="outset" w:color="000000" w:sz="8"/>
              <w:bottom w:val="outset" w:color="000000" w:sz="8"/>
              <w:right w:val="outset" w:color="000000" w:sz="8"/>
            </w:tcBorders>
            <w:vAlign w:val="center"/>
          </w:tcPr>
          <w:bookmarkStart w:name="14408" w:id="14406"/>
          <w:p>
            <w:pPr>
              <w:spacing w:after="0"/>
              <w:ind w:left="0"/>
              <w:jc w:val="left"/>
            </w:pPr>
            <w:r>
              <w:rPr>
                <w:rFonts w:ascii="Arial"/>
                <w:b w:val="false"/>
                <w:i w:val="false"/>
                <w:color w:val="000000"/>
                <w:sz w:val="15"/>
              </w:rPr>
              <w:t>проектні роботи</w:t>
            </w:r>
          </w:p>
          <w:bookmarkEnd w:id="14406"/>
        </w:tc>
        <w:tc>
          <w:tcPr>
            <w:tcW w:w="1417" w:type="dxa"/>
            <w:tcBorders>
              <w:top w:val="outset" w:color="000000" w:sz="8"/>
              <w:left w:val="outset" w:color="000000" w:sz="8"/>
              <w:bottom w:val="outset" w:color="000000" w:sz="8"/>
              <w:right w:val="outset" w:color="000000" w:sz="8"/>
            </w:tcBorders>
            <w:vAlign w:val="center"/>
          </w:tcPr>
          <w:bookmarkStart w:name="14409" w:id="14407"/>
          <w:p>
            <w:pPr>
              <w:spacing w:after="0"/>
              <w:ind w:left="0"/>
              <w:jc w:val="center"/>
            </w:pPr>
            <w:r>
              <w:rPr>
                <w:rFonts w:ascii="Arial"/>
                <w:b w:val="false"/>
                <w:i w:val="false"/>
                <w:color w:val="000000"/>
                <w:sz w:val="15"/>
              </w:rPr>
              <w:t xml:space="preserve"> </w:t>
            </w:r>
          </w:p>
          <w:bookmarkEnd w:id="14407"/>
        </w:tc>
        <w:tc>
          <w:tcPr>
            <w:tcW w:w="1009" w:type="dxa"/>
            <w:tcBorders>
              <w:top w:val="outset" w:color="000000" w:sz="8"/>
              <w:left w:val="outset" w:color="000000" w:sz="8"/>
              <w:bottom w:val="outset" w:color="000000" w:sz="8"/>
              <w:right w:val="outset" w:color="000000" w:sz="8"/>
            </w:tcBorders>
            <w:vAlign w:val="center"/>
          </w:tcPr>
          <w:bookmarkStart w:name="14410" w:id="14408"/>
          <w:p>
            <w:pPr>
              <w:spacing w:after="0"/>
              <w:ind w:left="0"/>
              <w:jc w:val="center"/>
            </w:pPr>
            <w:r>
              <w:rPr>
                <w:rFonts w:ascii="Arial"/>
                <w:b w:val="false"/>
                <w:i w:val="false"/>
                <w:color w:val="000000"/>
                <w:sz w:val="15"/>
              </w:rPr>
              <w:t xml:space="preserve"> </w:t>
            </w:r>
          </w:p>
          <w:bookmarkEnd w:id="14408"/>
        </w:tc>
        <w:tc>
          <w:tcPr>
            <w:tcW w:w="1417" w:type="dxa"/>
            <w:tcBorders>
              <w:top w:val="outset" w:color="000000" w:sz="8"/>
              <w:left w:val="outset" w:color="000000" w:sz="8"/>
              <w:bottom w:val="outset" w:color="000000" w:sz="8"/>
              <w:right w:val="outset" w:color="000000" w:sz="8"/>
            </w:tcBorders>
            <w:vAlign w:val="center"/>
          </w:tcPr>
          <w:bookmarkStart w:name="14411" w:id="14409"/>
          <w:p>
            <w:pPr>
              <w:spacing w:after="0"/>
              <w:ind w:left="0"/>
              <w:jc w:val="center"/>
            </w:pPr>
            <w:r>
              <w:rPr>
                <w:rFonts w:ascii="Arial"/>
                <w:b w:val="false"/>
                <w:i w:val="false"/>
                <w:color w:val="000000"/>
                <w:sz w:val="15"/>
              </w:rPr>
              <w:t xml:space="preserve"> </w:t>
            </w:r>
          </w:p>
          <w:bookmarkEnd w:id="14409"/>
        </w:tc>
        <w:tc>
          <w:tcPr>
            <w:tcW w:w="1306" w:type="dxa"/>
            <w:tcBorders>
              <w:top w:val="outset" w:color="000000" w:sz="8"/>
              <w:left w:val="outset" w:color="000000" w:sz="8"/>
              <w:bottom w:val="outset" w:color="000000" w:sz="8"/>
              <w:right w:val="outset" w:color="000000" w:sz="8"/>
            </w:tcBorders>
            <w:vAlign w:val="center"/>
          </w:tcPr>
          <w:bookmarkStart w:name="14412" w:id="14410"/>
          <w:p>
            <w:pPr>
              <w:spacing w:after="0"/>
              <w:ind w:left="0"/>
              <w:jc w:val="center"/>
            </w:pPr>
            <w:r>
              <w:rPr>
                <w:rFonts w:ascii="Arial"/>
                <w:b w:val="false"/>
                <w:i w:val="false"/>
                <w:color w:val="000000"/>
                <w:sz w:val="15"/>
              </w:rPr>
              <w:t>100,0</w:t>
            </w:r>
          </w:p>
          <w:bookmarkEnd w:id="1441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413" w:id="14411"/>
          <w:p>
            <w:pPr>
              <w:spacing w:after="0"/>
              <w:ind w:left="0"/>
              <w:jc w:val="center"/>
            </w:pPr>
            <w:r>
              <w:rPr>
                <w:rFonts w:ascii="Arial"/>
                <w:b w:val="false"/>
                <w:i w:val="false"/>
                <w:color w:val="000000"/>
                <w:sz w:val="15"/>
              </w:rPr>
              <w:t>1917330</w:t>
            </w:r>
          </w:p>
          <w:bookmarkEnd w:id="14411"/>
        </w:tc>
        <w:tc>
          <w:tcPr>
            <w:tcW w:w="919" w:type="dxa"/>
            <w:tcBorders>
              <w:top w:val="outset" w:color="000000" w:sz="8"/>
              <w:left w:val="outset" w:color="000000" w:sz="8"/>
              <w:bottom w:val="outset" w:color="000000" w:sz="8"/>
              <w:right w:val="outset" w:color="000000" w:sz="8"/>
            </w:tcBorders>
            <w:vAlign w:val="center"/>
          </w:tcPr>
          <w:bookmarkStart w:name="14414" w:id="14412"/>
          <w:p>
            <w:pPr>
              <w:spacing w:after="0"/>
              <w:ind w:left="0"/>
              <w:jc w:val="center"/>
            </w:pPr>
            <w:r>
              <w:rPr>
                <w:rFonts w:ascii="Arial"/>
                <w:b w:val="false"/>
                <w:i w:val="false"/>
                <w:color w:val="000000"/>
                <w:sz w:val="15"/>
              </w:rPr>
              <w:t>7330</w:t>
            </w:r>
          </w:p>
          <w:bookmarkEnd w:id="14412"/>
        </w:tc>
        <w:tc>
          <w:tcPr>
            <w:tcW w:w="805" w:type="dxa"/>
            <w:tcBorders>
              <w:top w:val="outset" w:color="000000" w:sz="8"/>
              <w:left w:val="outset" w:color="000000" w:sz="8"/>
              <w:bottom w:val="outset" w:color="000000" w:sz="8"/>
              <w:right w:val="outset" w:color="000000" w:sz="8"/>
            </w:tcBorders>
            <w:vAlign w:val="center"/>
          </w:tcPr>
          <w:bookmarkStart w:name="14415" w:id="14413"/>
          <w:p>
            <w:pPr>
              <w:spacing w:after="0"/>
              <w:ind w:left="0"/>
              <w:jc w:val="center"/>
            </w:pPr>
            <w:r>
              <w:rPr>
                <w:rFonts w:ascii="Arial"/>
                <w:b w:val="false"/>
                <w:i w:val="false"/>
                <w:color w:val="000000"/>
                <w:sz w:val="15"/>
              </w:rPr>
              <w:t>0443</w:t>
            </w:r>
          </w:p>
          <w:bookmarkEnd w:id="14413"/>
        </w:tc>
        <w:tc>
          <w:tcPr>
            <w:tcW w:w="1250" w:type="dxa"/>
            <w:tcBorders>
              <w:top w:val="outset" w:color="000000" w:sz="8"/>
              <w:left w:val="outset" w:color="000000" w:sz="8"/>
              <w:bottom w:val="outset" w:color="000000" w:sz="8"/>
              <w:right w:val="outset" w:color="000000" w:sz="8"/>
            </w:tcBorders>
            <w:vAlign w:val="center"/>
          </w:tcPr>
          <w:bookmarkStart w:name="14416" w:id="14414"/>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414"/>
        </w:tc>
        <w:tc>
          <w:tcPr>
            <w:tcW w:w="1818" w:type="dxa"/>
            <w:tcBorders>
              <w:top w:val="outset" w:color="000000" w:sz="8"/>
              <w:left w:val="outset" w:color="000000" w:sz="8"/>
              <w:bottom w:val="outset" w:color="000000" w:sz="8"/>
              <w:right w:val="outset" w:color="000000" w:sz="8"/>
            </w:tcBorders>
            <w:vAlign w:val="center"/>
          </w:tcPr>
          <w:bookmarkStart w:name="14417" w:id="14415"/>
          <w:p>
            <w:pPr>
              <w:spacing w:after="0"/>
              <w:ind w:left="0"/>
              <w:jc w:val="left"/>
            </w:pPr>
            <w:r>
              <w:rPr>
                <w:rFonts w:ascii="Arial"/>
                <w:b w:val="false"/>
                <w:i w:val="false"/>
                <w:color w:val="000000"/>
                <w:sz w:val="15"/>
              </w:rPr>
              <w:t>БУДІВНИЦТВО ЛІНІЙ ЗВЯЗКУ АВТОМАТИЗОВАНОЇ СИСТЕМИ КЕРУВАННЯ ДОРОЖНІМ РУХОМ (АСКДР)</w:t>
            </w:r>
          </w:p>
          <w:bookmarkEnd w:id="14415"/>
        </w:tc>
        <w:tc>
          <w:tcPr>
            <w:tcW w:w="1417" w:type="dxa"/>
            <w:tcBorders>
              <w:top w:val="outset" w:color="000000" w:sz="8"/>
              <w:left w:val="outset" w:color="000000" w:sz="8"/>
              <w:bottom w:val="outset" w:color="000000" w:sz="8"/>
              <w:right w:val="outset" w:color="000000" w:sz="8"/>
            </w:tcBorders>
            <w:vAlign w:val="center"/>
          </w:tcPr>
          <w:bookmarkStart w:name="14418" w:id="14416"/>
          <w:p>
            <w:pPr>
              <w:spacing w:after="0"/>
              <w:ind w:left="0"/>
              <w:jc w:val="center"/>
            </w:pPr>
            <w:r>
              <w:rPr>
                <w:rFonts w:ascii="Arial"/>
                <w:b w:val="false"/>
                <w:i w:val="false"/>
                <w:color w:val="000000"/>
                <w:sz w:val="15"/>
              </w:rPr>
              <w:t>56000,0</w:t>
            </w:r>
          </w:p>
          <w:bookmarkEnd w:id="14416"/>
        </w:tc>
        <w:tc>
          <w:tcPr>
            <w:tcW w:w="1009" w:type="dxa"/>
            <w:tcBorders>
              <w:top w:val="outset" w:color="000000" w:sz="8"/>
              <w:left w:val="outset" w:color="000000" w:sz="8"/>
              <w:bottom w:val="outset" w:color="000000" w:sz="8"/>
              <w:right w:val="outset" w:color="000000" w:sz="8"/>
            </w:tcBorders>
            <w:vAlign w:val="center"/>
          </w:tcPr>
          <w:bookmarkStart w:name="14419" w:id="14417"/>
          <w:p>
            <w:pPr>
              <w:spacing w:after="0"/>
              <w:ind w:left="0"/>
              <w:jc w:val="center"/>
            </w:pPr>
            <w:r>
              <w:rPr>
                <w:rFonts w:ascii="Arial"/>
                <w:b w:val="false"/>
                <w:i w:val="false"/>
                <w:color w:val="000000"/>
                <w:sz w:val="15"/>
              </w:rPr>
              <w:t>99,1</w:t>
            </w:r>
          </w:p>
          <w:bookmarkEnd w:id="14417"/>
        </w:tc>
        <w:tc>
          <w:tcPr>
            <w:tcW w:w="1417" w:type="dxa"/>
            <w:tcBorders>
              <w:top w:val="outset" w:color="000000" w:sz="8"/>
              <w:left w:val="outset" w:color="000000" w:sz="8"/>
              <w:bottom w:val="outset" w:color="000000" w:sz="8"/>
              <w:right w:val="outset" w:color="000000" w:sz="8"/>
            </w:tcBorders>
            <w:vAlign w:val="center"/>
          </w:tcPr>
          <w:bookmarkStart w:name="14420" w:id="14418"/>
          <w:p>
            <w:pPr>
              <w:spacing w:after="0"/>
              <w:ind w:left="0"/>
              <w:jc w:val="center"/>
            </w:pPr>
            <w:r>
              <w:rPr>
                <w:rFonts w:ascii="Arial"/>
                <w:b w:val="false"/>
                <w:i w:val="false"/>
                <w:color w:val="000000"/>
                <w:sz w:val="15"/>
              </w:rPr>
              <w:t>55500,0</w:t>
            </w:r>
          </w:p>
          <w:bookmarkEnd w:id="14418"/>
        </w:tc>
        <w:tc>
          <w:tcPr>
            <w:tcW w:w="1306" w:type="dxa"/>
            <w:tcBorders>
              <w:top w:val="outset" w:color="000000" w:sz="8"/>
              <w:left w:val="outset" w:color="000000" w:sz="8"/>
              <w:bottom w:val="outset" w:color="000000" w:sz="8"/>
              <w:right w:val="outset" w:color="000000" w:sz="8"/>
            </w:tcBorders>
            <w:vAlign w:val="center"/>
          </w:tcPr>
          <w:bookmarkStart w:name="14421" w:id="14419"/>
          <w:p>
            <w:pPr>
              <w:spacing w:after="0"/>
              <w:ind w:left="0"/>
              <w:jc w:val="center"/>
            </w:pPr>
            <w:r>
              <w:rPr>
                <w:rFonts w:ascii="Arial"/>
                <w:b w:val="false"/>
                <w:i w:val="false"/>
                <w:color w:val="000000"/>
                <w:sz w:val="15"/>
              </w:rPr>
              <w:t>500,0</w:t>
            </w:r>
          </w:p>
          <w:bookmarkEnd w:id="144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422" w:id="14420"/>
          <w:p>
            <w:pPr>
              <w:spacing w:after="0"/>
              <w:ind w:left="0"/>
              <w:jc w:val="center"/>
            </w:pPr>
            <w:r>
              <w:rPr>
                <w:rFonts w:ascii="Arial"/>
                <w:b w:val="false"/>
                <w:i w:val="false"/>
                <w:color w:val="000000"/>
                <w:sz w:val="15"/>
              </w:rPr>
              <w:t>1917330</w:t>
            </w:r>
          </w:p>
          <w:bookmarkEnd w:id="14420"/>
        </w:tc>
        <w:tc>
          <w:tcPr>
            <w:tcW w:w="919" w:type="dxa"/>
            <w:tcBorders>
              <w:top w:val="outset" w:color="000000" w:sz="8"/>
              <w:left w:val="outset" w:color="000000" w:sz="8"/>
              <w:bottom w:val="outset" w:color="000000" w:sz="8"/>
              <w:right w:val="outset" w:color="000000" w:sz="8"/>
            </w:tcBorders>
            <w:vAlign w:val="center"/>
          </w:tcPr>
          <w:bookmarkStart w:name="14423" w:id="14421"/>
          <w:p>
            <w:pPr>
              <w:spacing w:after="0"/>
              <w:ind w:left="0"/>
              <w:jc w:val="center"/>
            </w:pPr>
            <w:r>
              <w:rPr>
                <w:rFonts w:ascii="Arial"/>
                <w:b w:val="false"/>
                <w:i w:val="false"/>
                <w:color w:val="000000"/>
                <w:sz w:val="15"/>
              </w:rPr>
              <w:t>7330</w:t>
            </w:r>
          </w:p>
          <w:bookmarkEnd w:id="14421"/>
        </w:tc>
        <w:tc>
          <w:tcPr>
            <w:tcW w:w="805" w:type="dxa"/>
            <w:tcBorders>
              <w:top w:val="outset" w:color="000000" w:sz="8"/>
              <w:left w:val="outset" w:color="000000" w:sz="8"/>
              <w:bottom w:val="outset" w:color="000000" w:sz="8"/>
              <w:right w:val="outset" w:color="000000" w:sz="8"/>
            </w:tcBorders>
            <w:vAlign w:val="center"/>
          </w:tcPr>
          <w:bookmarkStart w:name="14424" w:id="14422"/>
          <w:p>
            <w:pPr>
              <w:spacing w:after="0"/>
              <w:ind w:left="0"/>
              <w:jc w:val="center"/>
            </w:pPr>
            <w:r>
              <w:rPr>
                <w:rFonts w:ascii="Arial"/>
                <w:b w:val="false"/>
                <w:i w:val="false"/>
                <w:color w:val="000000"/>
                <w:sz w:val="15"/>
              </w:rPr>
              <w:t>0443</w:t>
            </w:r>
          </w:p>
          <w:bookmarkEnd w:id="14422"/>
        </w:tc>
        <w:tc>
          <w:tcPr>
            <w:tcW w:w="1250" w:type="dxa"/>
            <w:tcBorders>
              <w:top w:val="outset" w:color="000000" w:sz="8"/>
              <w:left w:val="outset" w:color="000000" w:sz="8"/>
              <w:bottom w:val="outset" w:color="000000" w:sz="8"/>
              <w:right w:val="outset" w:color="000000" w:sz="8"/>
            </w:tcBorders>
            <w:vAlign w:val="center"/>
          </w:tcPr>
          <w:bookmarkStart w:name="14425" w:id="14423"/>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423"/>
        </w:tc>
        <w:tc>
          <w:tcPr>
            <w:tcW w:w="1818" w:type="dxa"/>
            <w:tcBorders>
              <w:top w:val="outset" w:color="000000" w:sz="8"/>
              <w:left w:val="outset" w:color="000000" w:sz="8"/>
              <w:bottom w:val="outset" w:color="000000" w:sz="8"/>
              <w:right w:val="outset" w:color="000000" w:sz="8"/>
            </w:tcBorders>
            <w:vAlign w:val="center"/>
          </w:tcPr>
          <w:bookmarkStart w:name="14426" w:id="14424"/>
          <w:p>
            <w:pPr>
              <w:spacing w:after="0"/>
              <w:ind w:left="0"/>
              <w:jc w:val="left"/>
            </w:pPr>
            <w:r>
              <w:rPr>
                <w:rFonts w:ascii="Arial"/>
                <w:b w:val="false"/>
                <w:i w:val="false"/>
                <w:color w:val="000000"/>
                <w:sz w:val="15"/>
              </w:rPr>
              <w:t>БУДІВНИЦТВО АВТОМАТИЗОВАНОЇ ІНФОРМАЦІЙНОЇ СИСТЕМИ КЕРУВАННЯ ДОРОЖНІМ РУХОМ НА ВУЛИЧНО - ШЛЯХОВІЙ МЕРЕЖІ М. КИЄВА (ІНФОРМАЦІЙНІ ЕЛЕТРОННІ ТАБЛО, КЕРОВАНІ ДОРОЖНІ ЗНАКИ, ДЕТЕКТОРИ ТРАНСПОРТУ ТА МЕТЕОНАГЛЯД)</w:t>
            </w:r>
          </w:p>
          <w:bookmarkEnd w:id="14424"/>
        </w:tc>
        <w:tc>
          <w:tcPr>
            <w:tcW w:w="1417" w:type="dxa"/>
            <w:tcBorders>
              <w:top w:val="outset" w:color="000000" w:sz="8"/>
              <w:left w:val="outset" w:color="000000" w:sz="8"/>
              <w:bottom w:val="outset" w:color="000000" w:sz="8"/>
              <w:right w:val="outset" w:color="000000" w:sz="8"/>
            </w:tcBorders>
            <w:vAlign w:val="center"/>
          </w:tcPr>
          <w:bookmarkStart w:name="14427" w:id="14425"/>
          <w:p>
            <w:pPr>
              <w:spacing w:after="0"/>
              <w:ind w:left="0"/>
              <w:jc w:val="center"/>
            </w:pPr>
            <w:r>
              <w:rPr>
                <w:rFonts w:ascii="Arial"/>
                <w:b w:val="false"/>
                <w:i w:val="false"/>
                <w:color w:val="000000"/>
                <w:sz w:val="15"/>
              </w:rPr>
              <w:t>101480,0</w:t>
            </w:r>
          </w:p>
          <w:bookmarkEnd w:id="14425"/>
        </w:tc>
        <w:tc>
          <w:tcPr>
            <w:tcW w:w="1009" w:type="dxa"/>
            <w:tcBorders>
              <w:top w:val="outset" w:color="000000" w:sz="8"/>
              <w:left w:val="outset" w:color="000000" w:sz="8"/>
              <w:bottom w:val="outset" w:color="000000" w:sz="8"/>
              <w:right w:val="outset" w:color="000000" w:sz="8"/>
            </w:tcBorders>
            <w:vAlign w:val="center"/>
          </w:tcPr>
          <w:bookmarkStart w:name="14428" w:id="14426"/>
          <w:p>
            <w:pPr>
              <w:spacing w:after="0"/>
              <w:ind w:left="0"/>
              <w:jc w:val="center"/>
            </w:pPr>
            <w:r>
              <w:rPr>
                <w:rFonts w:ascii="Arial"/>
                <w:b w:val="false"/>
                <w:i w:val="false"/>
                <w:color w:val="000000"/>
                <w:sz w:val="15"/>
              </w:rPr>
              <w:t>97,8</w:t>
            </w:r>
          </w:p>
          <w:bookmarkEnd w:id="14426"/>
        </w:tc>
        <w:tc>
          <w:tcPr>
            <w:tcW w:w="1417" w:type="dxa"/>
            <w:tcBorders>
              <w:top w:val="outset" w:color="000000" w:sz="8"/>
              <w:left w:val="outset" w:color="000000" w:sz="8"/>
              <w:bottom w:val="outset" w:color="000000" w:sz="8"/>
              <w:right w:val="outset" w:color="000000" w:sz="8"/>
            </w:tcBorders>
            <w:vAlign w:val="center"/>
          </w:tcPr>
          <w:bookmarkStart w:name="14429" w:id="14427"/>
          <w:p>
            <w:pPr>
              <w:spacing w:after="0"/>
              <w:ind w:left="0"/>
              <w:jc w:val="center"/>
            </w:pPr>
            <w:r>
              <w:rPr>
                <w:rFonts w:ascii="Arial"/>
                <w:b w:val="false"/>
                <w:i w:val="false"/>
                <w:color w:val="000000"/>
                <w:sz w:val="15"/>
              </w:rPr>
              <w:t>99240,0</w:t>
            </w:r>
          </w:p>
          <w:bookmarkEnd w:id="14427"/>
        </w:tc>
        <w:tc>
          <w:tcPr>
            <w:tcW w:w="1306" w:type="dxa"/>
            <w:tcBorders>
              <w:top w:val="outset" w:color="000000" w:sz="8"/>
              <w:left w:val="outset" w:color="000000" w:sz="8"/>
              <w:bottom w:val="outset" w:color="000000" w:sz="8"/>
              <w:right w:val="outset" w:color="000000" w:sz="8"/>
            </w:tcBorders>
            <w:vAlign w:val="center"/>
          </w:tcPr>
          <w:bookmarkStart w:name="14430" w:id="14428"/>
          <w:p>
            <w:pPr>
              <w:spacing w:after="0"/>
              <w:ind w:left="0"/>
              <w:jc w:val="center"/>
            </w:pPr>
            <w:r>
              <w:rPr>
                <w:rFonts w:ascii="Arial"/>
                <w:b w:val="false"/>
                <w:i w:val="false"/>
                <w:color w:val="000000"/>
                <w:sz w:val="15"/>
              </w:rPr>
              <w:t>500,0</w:t>
            </w:r>
          </w:p>
          <w:bookmarkEnd w:id="1442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431" w:id="14429"/>
          <w:p>
            <w:pPr>
              <w:spacing w:after="0"/>
              <w:ind w:left="0"/>
              <w:jc w:val="center"/>
            </w:pPr>
            <w:r>
              <w:rPr>
                <w:rFonts w:ascii="Arial"/>
                <w:b w:val="false"/>
                <w:i w:val="false"/>
                <w:color w:val="000000"/>
                <w:sz w:val="15"/>
              </w:rPr>
              <w:t>1917330</w:t>
            </w:r>
          </w:p>
          <w:bookmarkEnd w:id="14429"/>
        </w:tc>
        <w:tc>
          <w:tcPr>
            <w:tcW w:w="919" w:type="dxa"/>
            <w:tcBorders>
              <w:top w:val="outset" w:color="000000" w:sz="8"/>
              <w:left w:val="outset" w:color="000000" w:sz="8"/>
              <w:bottom w:val="outset" w:color="000000" w:sz="8"/>
              <w:right w:val="outset" w:color="000000" w:sz="8"/>
            </w:tcBorders>
            <w:vAlign w:val="center"/>
          </w:tcPr>
          <w:bookmarkStart w:name="14432" w:id="14430"/>
          <w:p>
            <w:pPr>
              <w:spacing w:after="0"/>
              <w:ind w:left="0"/>
              <w:jc w:val="center"/>
            </w:pPr>
            <w:r>
              <w:rPr>
                <w:rFonts w:ascii="Arial"/>
                <w:b w:val="false"/>
                <w:i w:val="false"/>
                <w:color w:val="000000"/>
                <w:sz w:val="15"/>
              </w:rPr>
              <w:t>7330</w:t>
            </w:r>
          </w:p>
          <w:bookmarkEnd w:id="14430"/>
        </w:tc>
        <w:tc>
          <w:tcPr>
            <w:tcW w:w="805" w:type="dxa"/>
            <w:tcBorders>
              <w:top w:val="outset" w:color="000000" w:sz="8"/>
              <w:left w:val="outset" w:color="000000" w:sz="8"/>
              <w:bottom w:val="outset" w:color="000000" w:sz="8"/>
              <w:right w:val="outset" w:color="000000" w:sz="8"/>
            </w:tcBorders>
            <w:vAlign w:val="center"/>
          </w:tcPr>
          <w:bookmarkStart w:name="14433" w:id="14431"/>
          <w:p>
            <w:pPr>
              <w:spacing w:after="0"/>
              <w:ind w:left="0"/>
              <w:jc w:val="center"/>
            </w:pPr>
            <w:r>
              <w:rPr>
                <w:rFonts w:ascii="Arial"/>
                <w:b w:val="false"/>
                <w:i w:val="false"/>
                <w:color w:val="000000"/>
                <w:sz w:val="15"/>
              </w:rPr>
              <w:t>0443</w:t>
            </w:r>
          </w:p>
          <w:bookmarkEnd w:id="14431"/>
        </w:tc>
        <w:tc>
          <w:tcPr>
            <w:tcW w:w="1250" w:type="dxa"/>
            <w:tcBorders>
              <w:top w:val="outset" w:color="000000" w:sz="8"/>
              <w:left w:val="outset" w:color="000000" w:sz="8"/>
              <w:bottom w:val="outset" w:color="000000" w:sz="8"/>
              <w:right w:val="outset" w:color="000000" w:sz="8"/>
            </w:tcBorders>
            <w:vAlign w:val="center"/>
          </w:tcPr>
          <w:bookmarkStart w:name="14434" w:id="14432"/>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432"/>
        </w:tc>
        <w:tc>
          <w:tcPr>
            <w:tcW w:w="1818" w:type="dxa"/>
            <w:tcBorders>
              <w:top w:val="outset" w:color="000000" w:sz="8"/>
              <w:left w:val="outset" w:color="000000" w:sz="8"/>
              <w:bottom w:val="outset" w:color="000000" w:sz="8"/>
              <w:right w:val="outset" w:color="000000" w:sz="8"/>
            </w:tcBorders>
            <w:vAlign w:val="center"/>
          </w:tcPr>
          <w:bookmarkStart w:name="14435" w:id="14433"/>
          <w:p>
            <w:pPr>
              <w:spacing w:after="0"/>
              <w:ind w:left="0"/>
              <w:jc w:val="left"/>
            </w:pPr>
            <w:r>
              <w:rPr>
                <w:rFonts w:ascii="Arial"/>
                <w:b w:val="false"/>
                <w:i w:val="false"/>
                <w:color w:val="000000"/>
                <w:sz w:val="15"/>
              </w:rPr>
              <w:t>БУДІВНИЦТВО II ЧЕРГИ АВТОМАТИЗОВАНОЇ СИСТЕМИ КЕРУВАННЯ ДОРОЖНІМ РУХОМ (АСКДР) З РЕКОНСТРУКЦІЄЮ ТА РОЗШИРЕННЯМ БУДИНКУ ЦЕНТРАЛЬНОГО ПУНКТУ КЕРУВАННЯ, ВУЛ. Б. ХМЕЛЬНИЦЬКОГО, 54</w:t>
            </w:r>
          </w:p>
          <w:bookmarkEnd w:id="14433"/>
        </w:tc>
        <w:tc>
          <w:tcPr>
            <w:tcW w:w="1417" w:type="dxa"/>
            <w:tcBorders>
              <w:top w:val="outset" w:color="000000" w:sz="8"/>
              <w:left w:val="outset" w:color="000000" w:sz="8"/>
              <w:bottom w:val="outset" w:color="000000" w:sz="8"/>
              <w:right w:val="outset" w:color="000000" w:sz="8"/>
            </w:tcBorders>
            <w:vAlign w:val="center"/>
          </w:tcPr>
          <w:bookmarkStart w:name="14436" w:id="14434"/>
          <w:p>
            <w:pPr>
              <w:spacing w:after="0"/>
              <w:ind w:left="0"/>
              <w:jc w:val="center"/>
            </w:pPr>
            <w:r>
              <w:rPr>
                <w:rFonts w:ascii="Arial"/>
                <w:b w:val="false"/>
                <w:i w:val="false"/>
                <w:color w:val="000000"/>
                <w:sz w:val="15"/>
              </w:rPr>
              <w:t>32670,1</w:t>
            </w:r>
          </w:p>
          <w:bookmarkEnd w:id="14434"/>
        </w:tc>
        <w:tc>
          <w:tcPr>
            <w:tcW w:w="1009" w:type="dxa"/>
            <w:tcBorders>
              <w:top w:val="outset" w:color="000000" w:sz="8"/>
              <w:left w:val="outset" w:color="000000" w:sz="8"/>
              <w:bottom w:val="outset" w:color="000000" w:sz="8"/>
              <w:right w:val="outset" w:color="000000" w:sz="8"/>
            </w:tcBorders>
            <w:vAlign w:val="center"/>
          </w:tcPr>
          <w:bookmarkStart w:name="14437" w:id="14435"/>
          <w:p>
            <w:pPr>
              <w:spacing w:after="0"/>
              <w:ind w:left="0"/>
              <w:jc w:val="center"/>
            </w:pPr>
            <w:r>
              <w:rPr>
                <w:rFonts w:ascii="Arial"/>
                <w:b w:val="false"/>
                <w:i w:val="false"/>
                <w:color w:val="000000"/>
                <w:sz w:val="15"/>
              </w:rPr>
              <w:t>33,4</w:t>
            </w:r>
          </w:p>
          <w:bookmarkEnd w:id="14435"/>
        </w:tc>
        <w:tc>
          <w:tcPr>
            <w:tcW w:w="1417" w:type="dxa"/>
            <w:tcBorders>
              <w:top w:val="outset" w:color="000000" w:sz="8"/>
              <w:left w:val="outset" w:color="000000" w:sz="8"/>
              <w:bottom w:val="outset" w:color="000000" w:sz="8"/>
              <w:right w:val="outset" w:color="000000" w:sz="8"/>
            </w:tcBorders>
            <w:vAlign w:val="center"/>
          </w:tcPr>
          <w:bookmarkStart w:name="14438" w:id="14436"/>
          <w:p>
            <w:pPr>
              <w:spacing w:after="0"/>
              <w:ind w:left="0"/>
              <w:jc w:val="center"/>
            </w:pPr>
            <w:r>
              <w:rPr>
                <w:rFonts w:ascii="Arial"/>
                <w:b w:val="false"/>
                <w:i w:val="false"/>
                <w:color w:val="000000"/>
                <w:sz w:val="15"/>
              </w:rPr>
              <w:t>10912,5</w:t>
            </w:r>
          </w:p>
          <w:bookmarkEnd w:id="14436"/>
        </w:tc>
        <w:tc>
          <w:tcPr>
            <w:tcW w:w="1306" w:type="dxa"/>
            <w:tcBorders>
              <w:top w:val="outset" w:color="000000" w:sz="8"/>
              <w:left w:val="outset" w:color="000000" w:sz="8"/>
              <w:bottom w:val="outset" w:color="000000" w:sz="8"/>
              <w:right w:val="outset" w:color="000000" w:sz="8"/>
            </w:tcBorders>
            <w:vAlign w:val="center"/>
          </w:tcPr>
          <w:bookmarkStart w:name="14439" w:id="14437"/>
          <w:p>
            <w:pPr>
              <w:spacing w:after="0"/>
              <w:ind w:left="0"/>
              <w:jc w:val="center"/>
            </w:pPr>
            <w:r>
              <w:rPr>
                <w:rFonts w:ascii="Arial"/>
                <w:b w:val="false"/>
                <w:i w:val="false"/>
                <w:color w:val="000000"/>
                <w:sz w:val="15"/>
              </w:rPr>
              <w:t>500,0</w:t>
            </w:r>
          </w:p>
          <w:bookmarkEnd w:id="1443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440" w:id="14438"/>
          <w:p>
            <w:pPr>
              <w:spacing w:after="0"/>
              <w:ind w:left="0"/>
              <w:jc w:val="center"/>
            </w:pPr>
            <w:r>
              <w:rPr>
                <w:rFonts w:ascii="Arial"/>
                <w:b w:val="false"/>
                <w:i w:val="false"/>
                <w:color w:val="000000"/>
                <w:sz w:val="15"/>
              </w:rPr>
              <w:t>1917330</w:t>
            </w:r>
          </w:p>
          <w:bookmarkEnd w:id="14438"/>
        </w:tc>
        <w:tc>
          <w:tcPr>
            <w:tcW w:w="919" w:type="dxa"/>
            <w:tcBorders>
              <w:top w:val="outset" w:color="000000" w:sz="8"/>
              <w:left w:val="outset" w:color="000000" w:sz="8"/>
              <w:bottom w:val="outset" w:color="000000" w:sz="8"/>
              <w:right w:val="outset" w:color="000000" w:sz="8"/>
            </w:tcBorders>
            <w:vAlign w:val="center"/>
          </w:tcPr>
          <w:bookmarkStart w:name="14441" w:id="14439"/>
          <w:p>
            <w:pPr>
              <w:spacing w:after="0"/>
              <w:ind w:left="0"/>
              <w:jc w:val="center"/>
            </w:pPr>
            <w:r>
              <w:rPr>
                <w:rFonts w:ascii="Arial"/>
                <w:b w:val="false"/>
                <w:i w:val="false"/>
                <w:color w:val="000000"/>
                <w:sz w:val="15"/>
              </w:rPr>
              <w:t>7330</w:t>
            </w:r>
          </w:p>
          <w:bookmarkEnd w:id="14439"/>
        </w:tc>
        <w:tc>
          <w:tcPr>
            <w:tcW w:w="805" w:type="dxa"/>
            <w:tcBorders>
              <w:top w:val="outset" w:color="000000" w:sz="8"/>
              <w:left w:val="outset" w:color="000000" w:sz="8"/>
              <w:bottom w:val="outset" w:color="000000" w:sz="8"/>
              <w:right w:val="outset" w:color="000000" w:sz="8"/>
            </w:tcBorders>
            <w:vAlign w:val="center"/>
          </w:tcPr>
          <w:bookmarkStart w:name="14442" w:id="14440"/>
          <w:p>
            <w:pPr>
              <w:spacing w:after="0"/>
              <w:ind w:left="0"/>
              <w:jc w:val="center"/>
            </w:pPr>
            <w:r>
              <w:rPr>
                <w:rFonts w:ascii="Arial"/>
                <w:b w:val="false"/>
                <w:i w:val="false"/>
                <w:color w:val="000000"/>
                <w:sz w:val="15"/>
              </w:rPr>
              <w:t>0443</w:t>
            </w:r>
          </w:p>
          <w:bookmarkEnd w:id="14440"/>
        </w:tc>
        <w:tc>
          <w:tcPr>
            <w:tcW w:w="1250" w:type="dxa"/>
            <w:tcBorders>
              <w:top w:val="outset" w:color="000000" w:sz="8"/>
              <w:left w:val="outset" w:color="000000" w:sz="8"/>
              <w:bottom w:val="outset" w:color="000000" w:sz="8"/>
              <w:right w:val="outset" w:color="000000" w:sz="8"/>
            </w:tcBorders>
            <w:vAlign w:val="center"/>
          </w:tcPr>
          <w:bookmarkStart w:name="14443" w:id="14441"/>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441"/>
        </w:tc>
        <w:tc>
          <w:tcPr>
            <w:tcW w:w="1818" w:type="dxa"/>
            <w:tcBorders>
              <w:top w:val="outset" w:color="000000" w:sz="8"/>
              <w:left w:val="outset" w:color="000000" w:sz="8"/>
              <w:bottom w:val="outset" w:color="000000" w:sz="8"/>
              <w:right w:val="outset" w:color="000000" w:sz="8"/>
            </w:tcBorders>
            <w:vAlign w:val="center"/>
          </w:tcPr>
          <w:bookmarkStart w:name="14444" w:id="14442"/>
          <w:p>
            <w:pPr>
              <w:spacing w:after="0"/>
              <w:ind w:left="0"/>
              <w:jc w:val="left"/>
            </w:pPr>
            <w:r>
              <w:rPr>
                <w:rFonts w:ascii="Arial"/>
                <w:b w:val="false"/>
                <w:i w:val="false"/>
                <w:color w:val="000000"/>
                <w:sz w:val="15"/>
              </w:rPr>
              <w:t>РЕКОНСТРУКЦІЯ ВУЛ ПОКРОВСЬКОЇ У ПОДІЛЬСЬКОМУ РАЙОНІ М. КИЄВА</w:t>
            </w:r>
          </w:p>
          <w:bookmarkEnd w:id="14442"/>
        </w:tc>
        <w:tc>
          <w:tcPr>
            <w:tcW w:w="1417" w:type="dxa"/>
            <w:tcBorders>
              <w:top w:val="outset" w:color="000000" w:sz="8"/>
              <w:left w:val="outset" w:color="000000" w:sz="8"/>
              <w:bottom w:val="outset" w:color="000000" w:sz="8"/>
              <w:right w:val="outset" w:color="000000" w:sz="8"/>
            </w:tcBorders>
            <w:vAlign w:val="center"/>
          </w:tcPr>
          <w:bookmarkStart w:name="14445" w:id="14443"/>
          <w:p>
            <w:pPr>
              <w:spacing w:after="0"/>
              <w:ind w:left="0"/>
              <w:jc w:val="center"/>
            </w:pPr>
            <w:r>
              <w:rPr>
                <w:rFonts w:ascii="Arial"/>
                <w:b w:val="false"/>
                <w:i w:val="false"/>
                <w:color w:val="000000"/>
                <w:sz w:val="15"/>
              </w:rPr>
              <w:t>7420,8</w:t>
            </w:r>
          </w:p>
          <w:bookmarkEnd w:id="14443"/>
        </w:tc>
        <w:tc>
          <w:tcPr>
            <w:tcW w:w="1009" w:type="dxa"/>
            <w:tcBorders>
              <w:top w:val="outset" w:color="000000" w:sz="8"/>
              <w:left w:val="outset" w:color="000000" w:sz="8"/>
              <w:bottom w:val="outset" w:color="000000" w:sz="8"/>
              <w:right w:val="outset" w:color="000000" w:sz="8"/>
            </w:tcBorders>
            <w:vAlign w:val="center"/>
          </w:tcPr>
          <w:bookmarkStart w:name="14446" w:id="14444"/>
          <w:p>
            <w:pPr>
              <w:spacing w:after="0"/>
              <w:ind w:left="0"/>
              <w:jc w:val="center"/>
            </w:pPr>
            <w:r>
              <w:rPr>
                <w:rFonts w:ascii="Arial"/>
                <w:b w:val="false"/>
                <w:i w:val="false"/>
                <w:color w:val="000000"/>
                <w:sz w:val="15"/>
              </w:rPr>
              <w:t>85,1</w:t>
            </w:r>
          </w:p>
          <w:bookmarkEnd w:id="14444"/>
        </w:tc>
        <w:tc>
          <w:tcPr>
            <w:tcW w:w="1417" w:type="dxa"/>
            <w:tcBorders>
              <w:top w:val="outset" w:color="000000" w:sz="8"/>
              <w:left w:val="outset" w:color="000000" w:sz="8"/>
              <w:bottom w:val="outset" w:color="000000" w:sz="8"/>
              <w:right w:val="outset" w:color="000000" w:sz="8"/>
            </w:tcBorders>
            <w:vAlign w:val="center"/>
          </w:tcPr>
          <w:bookmarkStart w:name="14447" w:id="14445"/>
          <w:p>
            <w:pPr>
              <w:spacing w:after="0"/>
              <w:ind w:left="0"/>
              <w:jc w:val="center"/>
            </w:pPr>
            <w:r>
              <w:rPr>
                <w:rFonts w:ascii="Arial"/>
                <w:b w:val="false"/>
                <w:i w:val="false"/>
                <w:color w:val="000000"/>
                <w:sz w:val="15"/>
              </w:rPr>
              <w:t>6318,8</w:t>
            </w:r>
          </w:p>
          <w:bookmarkEnd w:id="14445"/>
        </w:tc>
        <w:tc>
          <w:tcPr>
            <w:tcW w:w="1306" w:type="dxa"/>
            <w:tcBorders>
              <w:top w:val="outset" w:color="000000" w:sz="8"/>
              <w:left w:val="outset" w:color="000000" w:sz="8"/>
              <w:bottom w:val="outset" w:color="000000" w:sz="8"/>
              <w:right w:val="outset" w:color="000000" w:sz="8"/>
            </w:tcBorders>
            <w:vAlign w:val="center"/>
          </w:tcPr>
          <w:bookmarkStart w:name="14448" w:id="14446"/>
          <w:p>
            <w:pPr>
              <w:spacing w:after="0"/>
              <w:ind w:left="0"/>
              <w:jc w:val="center"/>
            </w:pPr>
            <w:r>
              <w:rPr>
                <w:rFonts w:ascii="Arial"/>
                <w:b w:val="false"/>
                <w:i w:val="false"/>
                <w:color w:val="000000"/>
                <w:sz w:val="15"/>
              </w:rPr>
              <w:t>1000,0</w:t>
            </w:r>
          </w:p>
          <w:bookmarkEnd w:id="1444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449" w:id="14447"/>
          <w:p>
            <w:pPr>
              <w:spacing w:after="0"/>
              <w:ind w:left="0"/>
              <w:jc w:val="center"/>
            </w:pPr>
            <w:r>
              <w:rPr>
                <w:rFonts w:ascii="Arial"/>
                <w:b w:val="false"/>
                <w:i w:val="false"/>
                <w:color w:val="000000"/>
                <w:sz w:val="15"/>
              </w:rPr>
              <w:t>1917330</w:t>
            </w:r>
          </w:p>
          <w:bookmarkEnd w:id="14447"/>
        </w:tc>
        <w:tc>
          <w:tcPr>
            <w:tcW w:w="919" w:type="dxa"/>
            <w:tcBorders>
              <w:top w:val="outset" w:color="000000" w:sz="8"/>
              <w:left w:val="outset" w:color="000000" w:sz="8"/>
              <w:bottom w:val="outset" w:color="000000" w:sz="8"/>
              <w:right w:val="outset" w:color="000000" w:sz="8"/>
            </w:tcBorders>
            <w:vAlign w:val="center"/>
          </w:tcPr>
          <w:bookmarkStart w:name="14450" w:id="14448"/>
          <w:p>
            <w:pPr>
              <w:spacing w:after="0"/>
              <w:ind w:left="0"/>
              <w:jc w:val="center"/>
            </w:pPr>
            <w:r>
              <w:rPr>
                <w:rFonts w:ascii="Arial"/>
                <w:b w:val="false"/>
                <w:i w:val="false"/>
                <w:color w:val="000000"/>
                <w:sz w:val="15"/>
              </w:rPr>
              <w:t>7330</w:t>
            </w:r>
          </w:p>
          <w:bookmarkEnd w:id="14448"/>
        </w:tc>
        <w:tc>
          <w:tcPr>
            <w:tcW w:w="805" w:type="dxa"/>
            <w:tcBorders>
              <w:top w:val="outset" w:color="000000" w:sz="8"/>
              <w:left w:val="outset" w:color="000000" w:sz="8"/>
              <w:bottom w:val="outset" w:color="000000" w:sz="8"/>
              <w:right w:val="outset" w:color="000000" w:sz="8"/>
            </w:tcBorders>
            <w:vAlign w:val="center"/>
          </w:tcPr>
          <w:bookmarkStart w:name="14451" w:id="14449"/>
          <w:p>
            <w:pPr>
              <w:spacing w:after="0"/>
              <w:ind w:left="0"/>
              <w:jc w:val="center"/>
            </w:pPr>
            <w:r>
              <w:rPr>
                <w:rFonts w:ascii="Arial"/>
                <w:b w:val="false"/>
                <w:i w:val="false"/>
                <w:color w:val="000000"/>
                <w:sz w:val="15"/>
              </w:rPr>
              <w:t>0443</w:t>
            </w:r>
          </w:p>
          <w:bookmarkEnd w:id="14449"/>
        </w:tc>
        <w:tc>
          <w:tcPr>
            <w:tcW w:w="1250" w:type="dxa"/>
            <w:tcBorders>
              <w:top w:val="outset" w:color="000000" w:sz="8"/>
              <w:left w:val="outset" w:color="000000" w:sz="8"/>
              <w:bottom w:val="outset" w:color="000000" w:sz="8"/>
              <w:right w:val="outset" w:color="000000" w:sz="8"/>
            </w:tcBorders>
            <w:vAlign w:val="center"/>
          </w:tcPr>
          <w:bookmarkStart w:name="14452" w:id="14450"/>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450"/>
        </w:tc>
        <w:tc>
          <w:tcPr>
            <w:tcW w:w="1818" w:type="dxa"/>
            <w:tcBorders>
              <w:top w:val="outset" w:color="000000" w:sz="8"/>
              <w:left w:val="outset" w:color="000000" w:sz="8"/>
              <w:bottom w:val="outset" w:color="000000" w:sz="8"/>
              <w:right w:val="outset" w:color="000000" w:sz="8"/>
            </w:tcBorders>
            <w:vAlign w:val="center"/>
          </w:tcPr>
          <w:bookmarkStart w:name="14453" w:id="14451"/>
          <w:p>
            <w:pPr>
              <w:spacing w:after="0"/>
              <w:ind w:left="0"/>
              <w:jc w:val="left"/>
            </w:pPr>
            <w:r>
              <w:rPr>
                <w:rFonts w:ascii="Arial"/>
                <w:b w:val="false"/>
                <w:i w:val="false"/>
                <w:color w:val="000000"/>
                <w:sz w:val="15"/>
              </w:rPr>
              <w:t>РЕКОНСТРУКЦІЯ ВУЛ. АНДРІЇВСЬКОЇ У ПОДІЛЬСЬКОМУ РАЙОНІ М. КИЄВА</w:t>
            </w:r>
          </w:p>
          <w:bookmarkEnd w:id="14451"/>
        </w:tc>
        <w:tc>
          <w:tcPr>
            <w:tcW w:w="1417" w:type="dxa"/>
            <w:tcBorders>
              <w:top w:val="outset" w:color="000000" w:sz="8"/>
              <w:left w:val="outset" w:color="000000" w:sz="8"/>
              <w:bottom w:val="outset" w:color="000000" w:sz="8"/>
              <w:right w:val="outset" w:color="000000" w:sz="8"/>
            </w:tcBorders>
            <w:vAlign w:val="center"/>
          </w:tcPr>
          <w:bookmarkStart w:name="14454" w:id="14452"/>
          <w:p>
            <w:pPr>
              <w:spacing w:after="0"/>
              <w:ind w:left="0"/>
              <w:jc w:val="center"/>
            </w:pPr>
            <w:r>
              <w:rPr>
                <w:rFonts w:ascii="Arial"/>
                <w:b w:val="false"/>
                <w:i w:val="false"/>
                <w:color w:val="000000"/>
                <w:sz w:val="15"/>
              </w:rPr>
              <w:t>8658,4</w:t>
            </w:r>
          </w:p>
          <w:bookmarkEnd w:id="14452"/>
        </w:tc>
        <w:tc>
          <w:tcPr>
            <w:tcW w:w="1009" w:type="dxa"/>
            <w:tcBorders>
              <w:top w:val="outset" w:color="000000" w:sz="8"/>
              <w:left w:val="outset" w:color="000000" w:sz="8"/>
              <w:bottom w:val="outset" w:color="000000" w:sz="8"/>
              <w:right w:val="outset" w:color="000000" w:sz="8"/>
            </w:tcBorders>
            <w:vAlign w:val="center"/>
          </w:tcPr>
          <w:bookmarkStart w:name="14455" w:id="14453"/>
          <w:p>
            <w:pPr>
              <w:spacing w:after="0"/>
              <w:ind w:left="0"/>
              <w:jc w:val="center"/>
            </w:pPr>
            <w:r>
              <w:rPr>
                <w:rFonts w:ascii="Arial"/>
                <w:b w:val="false"/>
                <w:i w:val="false"/>
                <w:color w:val="000000"/>
                <w:sz w:val="15"/>
              </w:rPr>
              <w:t>87,3</w:t>
            </w:r>
          </w:p>
          <w:bookmarkEnd w:id="14453"/>
        </w:tc>
        <w:tc>
          <w:tcPr>
            <w:tcW w:w="1417" w:type="dxa"/>
            <w:tcBorders>
              <w:top w:val="outset" w:color="000000" w:sz="8"/>
              <w:left w:val="outset" w:color="000000" w:sz="8"/>
              <w:bottom w:val="outset" w:color="000000" w:sz="8"/>
              <w:right w:val="outset" w:color="000000" w:sz="8"/>
            </w:tcBorders>
            <w:vAlign w:val="center"/>
          </w:tcPr>
          <w:bookmarkStart w:name="14456" w:id="14454"/>
          <w:p>
            <w:pPr>
              <w:spacing w:after="0"/>
              <w:ind w:left="0"/>
              <w:jc w:val="center"/>
            </w:pPr>
            <w:r>
              <w:rPr>
                <w:rFonts w:ascii="Arial"/>
                <w:b w:val="false"/>
                <w:i w:val="false"/>
                <w:color w:val="000000"/>
                <w:sz w:val="15"/>
              </w:rPr>
              <w:t>7555,4</w:t>
            </w:r>
          </w:p>
          <w:bookmarkEnd w:id="14454"/>
        </w:tc>
        <w:tc>
          <w:tcPr>
            <w:tcW w:w="1306" w:type="dxa"/>
            <w:tcBorders>
              <w:top w:val="outset" w:color="000000" w:sz="8"/>
              <w:left w:val="outset" w:color="000000" w:sz="8"/>
              <w:bottom w:val="outset" w:color="000000" w:sz="8"/>
              <w:right w:val="outset" w:color="000000" w:sz="8"/>
            </w:tcBorders>
            <w:vAlign w:val="center"/>
          </w:tcPr>
          <w:bookmarkStart w:name="14457" w:id="14455"/>
          <w:p>
            <w:pPr>
              <w:spacing w:after="0"/>
              <w:ind w:left="0"/>
              <w:jc w:val="center"/>
            </w:pPr>
            <w:r>
              <w:rPr>
                <w:rFonts w:ascii="Arial"/>
                <w:b w:val="false"/>
                <w:i w:val="false"/>
                <w:color w:val="000000"/>
                <w:sz w:val="15"/>
              </w:rPr>
              <w:t>1000,0</w:t>
            </w:r>
          </w:p>
          <w:bookmarkEnd w:id="144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458" w:id="14456"/>
          <w:p>
            <w:pPr>
              <w:spacing w:after="0"/>
              <w:ind w:left="0"/>
              <w:jc w:val="center"/>
            </w:pPr>
            <w:r>
              <w:rPr>
                <w:rFonts w:ascii="Arial"/>
                <w:b w:val="false"/>
                <w:i w:val="false"/>
                <w:color w:val="000000"/>
                <w:sz w:val="15"/>
              </w:rPr>
              <w:t>1917330</w:t>
            </w:r>
          </w:p>
          <w:bookmarkEnd w:id="14456"/>
        </w:tc>
        <w:tc>
          <w:tcPr>
            <w:tcW w:w="919" w:type="dxa"/>
            <w:tcBorders>
              <w:top w:val="outset" w:color="000000" w:sz="8"/>
              <w:left w:val="outset" w:color="000000" w:sz="8"/>
              <w:bottom w:val="outset" w:color="000000" w:sz="8"/>
              <w:right w:val="outset" w:color="000000" w:sz="8"/>
            </w:tcBorders>
            <w:vAlign w:val="center"/>
          </w:tcPr>
          <w:bookmarkStart w:name="14459" w:id="14457"/>
          <w:p>
            <w:pPr>
              <w:spacing w:after="0"/>
              <w:ind w:left="0"/>
              <w:jc w:val="center"/>
            </w:pPr>
            <w:r>
              <w:rPr>
                <w:rFonts w:ascii="Arial"/>
                <w:b w:val="false"/>
                <w:i w:val="false"/>
                <w:color w:val="000000"/>
                <w:sz w:val="15"/>
              </w:rPr>
              <w:t>7330</w:t>
            </w:r>
          </w:p>
          <w:bookmarkEnd w:id="14457"/>
        </w:tc>
        <w:tc>
          <w:tcPr>
            <w:tcW w:w="805" w:type="dxa"/>
            <w:tcBorders>
              <w:top w:val="outset" w:color="000000" w:sz="8"/>
              <w:left w:val="outset" w:color="000000" w:sz="8"/>
              <w:bottom w:val="outset" w:color="000000" w:sz="8"/>
              <w:right w:val="outset" w:color="000000" w:sz="8"/>
            </w:tcBorders>
            <w:vAlign w:val="center"/>
          </w:tcPr>
          <w:bookmarkStart w:name="14460" w:id="14458"/>
          <w:p>
            <w:pPr>
              <w:spacing w:after="0"/>
              <w:ind w:left="0"/>
              <w:jc w:val="center"/>
            </w:pPr>
            <w:r>
              <w:rPr>
                <w:rFonts w:ascii="Arial"/>
                <w:b w:val="false"/>
                <w:i w:val="false"/>
                <w:color w:val="000000"/>
                <w:sz w:val="15"/>
              </w:rPr>
              <w:t>0443</w:t>
            </w:r>
          </w:p>
          <w:bookmarkEnd w:id="14458"/>
        </w:tc>
        <w:tc>
          <w:tcPr>
            <w:tcW w:w="1250" w:type="dxa"/>
            <w:tcBorders>
              <w:top w:val="outset" w:color="000000" w:sz="8"/>
              <w:left w:val="outset" w:color="000000" w:sz="8"/>
              <w:bottom w:val="outset" w:color="000000" w:sz="8"/>
              <w:right w:val="outset" w:color="000000" w:sz="8"/>
            </w:tcBorders>
            <w:vAlign w:val="center"/>
          </w:tcPr>
          <w:bookmarkStart w:name="14461" w:id="14459"/>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459"/>
        </w:tc>
        <w:tc>
          <w:tcPr>
            <w:tcW w:w="1818" w:type="dxa"/>
            <w:tcBorders>
              <w:top w:val="outset" w:color="000000" w:sz="8"/>
              <w:left w:val="outset" w:color="000000" w:sz="8"/>
              <w:bottom w:val="outset" w:color="000000" w:sz="8"/>
              <w:right w:val="outset" w:color="000000" w:sz="8"/>
            </w:tcBorders>
            <w:vAlign w:val="center"/>
          </w:tcPr>
          <w:bookmarkStart w:name="14462" w:id="14460"/>
          <w:p>
            <w:pPr>
              <w:spacing w:after="0"/>
              <w:ind w:left="0"/>
              <w:jc w:val="left"/>
            </w:pPr>
            <w:r>
              <w:rPr>
                <w:rFonts w:ascii="Arial"/>
                <w:b w:val="false"/>
                <w:i w:val="false"/>
                <w:color w:val="000000"/>
                <w:sz w:val="15"/>
              </w:rPr>
              <w:t>РЕКОНСТРУКЦІЯ ПРОСПЕКТУ МИКОЛИ БАЖАНА У ДАРНИЦЬКОМУ РАЙОНІ М. КИЄВА</w:t>
            </w:r>
          </w:p>
          <w:bookmarkEnd w:id="14460"/>
        </w:tc>
        <w:tc>
          <w:tcPr>
            <w:tcW w:w="1417" w:type="dxa"/>
            <w:tcBorders>
              <w:top w:val="outset" w:color="000000" w:sz="8"/>
              <w:left w:val="outset" w:color="000000" w:sz="8"/>
              <w:bottom w:val="outset" w:color="000000" w:sz="8"/>
              <w:right w:val="outset" w:color="000000" w:sz="8"/>
            </w:tcBorders>
            <w:vAlign w:val="center"/>
          </w:tcPr>
          <w:bookmarkStart w:name="14463" w:id="14461"/>
          <w:p>
            <w:pPr>
              <w:spacing w:after="0"/>
              <w:ind w:left="0"/>
              <w:jc w:val="center"/>
            </w:pPr>
            <w:r>
              <w:rPr>
                <w:rFonts w:ascii="Arial"/>
                <w:b w:val="false"/>
                <w:i w:val="false"/>
                <w:color w:val="000000"/>
                <w:sz w:val="15"/>
              </w:rPr>
              <w:t>387538,6</w:t>
            </w:r>
          </w:p>
          <w:bookmarkEnd w:id="14461"/>
        </w:tc>
        <w:tc>
          <w:tcPr>
            <w:tcW w:w="1009" w:type="dxa"/>
            <w:tcBorders>
              <w:top w:val="outset" w:color="000000" w:sz="8"/>
              <w:left w:val="outset" w:color="000000" w:sz="8"/>
              <w:bottom w:val="outset" w:color="000000" w:sz="8"/>
              <w:right w:val="outset" w:color="000000" w:sz="8"/>
            </w:tcBorders>
            <w:vAlign w:val="center"/>
          </w:tcPr>
          <w:bookmarkStart w:name="14464" w:id="14462"/>
          <w:p>
            <w:pPr>
              <w:spacing w:after="0"/>
              <w:ind w:left="0"/>
              <w:jc w:val="center"/>
            </w:pPr>
            <w:r>
              <w:rPr>
                <w:rFonts w:ascii="Arial"/>
                <w:b w:val="false"/>
                <w:i w:val="false"/>
                <w:color w:val="000000"/>
                <w:sz w:val="15"/>
              </w:rPr>
              <w:t>7,9</w:t>
            </w:r>
          </w:p>
          <w:bookmarkEnd w:id="14462"/>
        </w:tc>
        <w:tc>
          <w:tcPr>
            <w:tcW w:w="1417" w:type="dxa"/>
            <w:tcBorders>
              <w:top w:val="outset" w:color="000000" w:sz="8"/>
              <w:left w:val="outset" w:color="000000" w:sz="8"/>
              <w:bottom w:val="outset" w:color="000000" w:sz="8"/>
              <w:right w:val="outset" w:color="000000" w:sz="8"/>
            </w:tcBorders>
            <w:vAlign w:val="center"/>
          </w:tcPr>
          <w:bookmarkStart w:name="14465" w:id="14463"/>
          <w:p>
            <w:pPr>
              <w:spacing w:after="0"/>
              <w:ind w:left="0"/>
              <w:jc w:val="center"/>
            </w:pPr>
            <w:r>
              <w:rPr>
                <w:rFonts w:ascii="Arial"/>
                <w:b w:val="false"/>
                <w:i w:val="false"/>
                <w:color w:val="000000"/>
                <w:sz w:val="15"/>
              </w:rPr>
              <w:t>30809,0</w:t>
            </w:r>
          </w:p>
          <w:bookmarkEnd w:id="14463"/>
        </w:tc>
        <w:tc>
          <w:tcPr>
            <w:tcW w:w="1306" w:type="dxa"/>
            <w:tcBorders>
              <w:top w:val="outset" w:color="000000" w:sz="8"/>
              <w:left w:val="outset" w:color="000000" w:sz="8"/>
              <w:bottom w:val="outset" w:color="000000" w:sz="8"/>
              <w:right w:val="outset" w:color="000000" w:sz="8"/>
            </w:tcBorders>
            <w:vAlign w:val="center"/>
          </w:tcPr>
          <w:bookmarkStart w:name="14466" w:id="14464"/>
          <w:p>
            <w:pPr>
              <w:spacing w:after="0"/>
              <w:ind w:left="0"/>
              <w:jc w:val="center"/>
            </w:pPr>
            <w:r>
              <w:rPr>
                <w:rFonts w:ascii="Arial"/>
                <w:b w:val="false"/>
                <w:i w:val="false"/>
                <w:color w:val="000000"/>
                <w:sz w:val="15"/>
              </w:rPr>
              <w:t>100,0</w:t>
            </w:r>
          </w:p>
          <w:bookmarkEnd w:id="1446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467" w:id="14465"/>
          <w:p>
            <w:pPr>
              <w:spacing w:after="0"/>
              <w:ind w:left="0"/>
              <w:jc w:val="center"/>
            </w:pPr>
            <w:r>
              <w:rPr>
                <w:rFonts w:ascii="Arial"/>
                <w:b w:val="false"/>
                <w:i w:val="false"/>
                <w:color w:val="000000"/>
                <w:sz w:val="15"/>
              </w:rPr>
              <w:t>1917330</w:t>
            </w:r>
          </w:p>
          <w:bookmarkEnd w:id="14465"/>
        </w:tc>
        <w:tc>
          <w:tcPr>
            <w:tcW w:w="919" w:type="dxa"/>
            <w:tcBorders>
              <w:top w:val="outset" w:color="000000" w:sz="8"/>
              <w:left w:val="outset" w:color="000000" w:sz="8"/>
              <w:bottom w:val="outset" w:color="000000" w:sz="8"/>
              <w:right w:val="outset" w:color="000000" w:sz="8"/>
            </w:tcBorders>
            <w:vAlign w:val="center"/>
          </w:tcPr>
          <w:bookmarkStart w:name="14468" w:id="14466"/>
          <w:p>
            <w:pPr>
              <w:spacing w:after="0"/>
              <w:ind w:left="0"/>
              <w:jc w:val="center"/>
            </w:pPr>
            <w:r>
              <w:rPr>
                <w:rFonts w:ascii="Arial"/>
                <w:b w:val="false"/>
                <w:i w:val="false"/>
                <w:color w:val="000000"/>
                <w:sz w:val="15"/>
              </w:rPr>
              <w:t>7330</w:t>
            </w:r>
          </w:p>
          <w:bookmarkEnd w:id="14466"/>
        </w:tc>
        <w:tc>
          <w:tcPr>
            <w:tcW w:w="805" w:type="dxa"/>
            <w:tcBorders>
              <w:top w:val="outset" w:color="000000" w:sz="8"/>
              <w:left w:val="outset" w:color="000000" w:sz="8"/>
              <w:bottom w:val="outset" w:color="000000" w:sz="8"/>
              <w:right w:val="outset" w:color="000000" w:sz="8"/>
            </w:tcBorders>
            <w:vAlign w:val="center"/>
          </w:tcPr>
          <w:bookmarkStart w:name="14469" w:id="14467"/>
          <w:p>
            <w:pPr>
              <w:spacing w:after="0"/>
              <w:ind w:left="0"/>
              <w:jc w:val="center"/>
            </w:pPr>
            <w:r>
              <w:rPr>
                <w:rFonts w:ascii="Arial"/>
                <w:b w:val="false"/>
                <w:i w:val="false"/>
                <w:color w:val="000000"/>
                <w:sz w:val="15"/>
              </w:rPr>
              <w:t>0443</w:t>
            </w:r>
          </w:p>
          <w:bookmarkEnd w:id="14467"/>
        </w:tc>
        <w:tc>
          <w:tcPr>
            <w:tcW w:w="1250" w:type="dxa"/>
            <w:tcBorders>
              <w:top w:val="outset" w:color="000000" w:sz="8"/>
              <w:left w:val="outset" w:color="000000" w:sz="8"/>
              <w:bottom w:val="outset" w:color="000000" w:sz="8"/>
              <w:right w:val="outset" w:color="000000" w:sz="8"/>
            </w:tcBorders>
            <w:vAlign w:val="center"/>
          </w:tcPr>
          <w:bookmarkStart w:name="14470" w:id="14468"/>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468"/>
        </w:tc>
        <w:tc>
          <w:tcPr>
            <w:tcW w:w="1818" w:type="dxa"/>
            <w:tcBorders>
              <w:top w:val="outset" w:color="000000" w:sz="8"/>
              <w:left w:val="outset" w:color="000000" w:sz="8"/>
              <w:bottom w:val="outset" w:color="000000" w:sz="8"/>
              <w:right w:val="outset" w:color="000000" w:sz="8"/>
            </w:tcBorders>
            <w:vAlign w:val="center"/>
          </w:tcPr>
          <w:bookmarkStart w:name="14471" w:id="14469"/>
          <w:p>
            <w:pPr>
              <w:spacing w:after="0"/>
              <w:ind w:left="0"/>
              <w:jc w:val="left"/>
            </w:pPr>
            <w:r>
              <w:rPr>
                <w:rFonts w:ascii="Arial"/>
                <w:b w:val="false"/>
                <w:i w:val="false"/>
                <w:color w:val="000000"/>
                <w:sz w:val="15"/>
              </w:rPr>
              <w:t>РЕКОНСТРУКЦІЯ ВУЛ. ПЕТРА ДЕГТЯРЕНКА НА ДІЛЯНЦІ ВІД ВУЛ. ЛУГОВОЇ ДО ВЕЛИКОЇ КІЛЬЦЕВОЇ ДОРОГИ В ОБОЛОНСЬКОМУ РАЙОНІ</w:t>
            </w:r>
          </w:p>
          <w:bookmarkEnd w:id="14469"/>
        </w:tc>
        <w:tc>
          <w:tcPr>
            <w:tcW w:w="1417" w:type="dxa"/>
            <w:tcBorders>
              <w:top w:val="outset" w:color="000000" w:sz="8"/>
              <w:left w:val="outset" w:color="000000" w:sz="8"/>
              <w:bottom w:val="outset" w:color="000000" w:sz="8"/>
              <w:right w:val="outset" w:color="000000" w:sz="8"/>
            </w:tcBorders>
            <w:vAlign w:val="center"/>
          </w:tcPr>
          <w:bookmarkStart w:name="14472" w:id="14470"/>
          <w:p>
            <w:pPr>
              <w:spacing w:after="0"/>
              <w:ind w:left="0"/>
              <w:jc w:val="center"/>
            </w:pPr>
            <w:r>
              <w:rPr>
                <w:rFonts w:ascii="Arial"/>
                <w:b w:val="false"/>
                <w:i w:val="false"/>
                <w:color w:val="000000"/>
                <w:sz w:val="15"/>
              </w:rPr>
              <w:t>140886,9</w:t>
            </w:r>
          </w:p>
          <w:bookmarkEnd w:id="14470"/>
        </w:tc>
        <w:tc>
          <w:tcPr>
            <w:tcW w:w="1009" w:type="dxa"/>
            <w:tcBorders>
              <w:top w:val="outset" w:color="000000" w:sz="8"/>
              <w:left w:val="outset" w:color="000000" w:sz="8"/>
              <w:bottom w:val="outset" w:color="000000" w:sz="8"/>
              <w:right w:val="outset" w:color="000000" w:sz="8"/>
            </w:tcBorders>
            <w:vAlign w:val="center"/>
          </w:tcPr>
          <w:bookmarkStart w:name="14473" w:id="14471"/>
          <w:p>
            <w:pPr>
              <w:spacing w:after="0"/>
              <w:ind w:left="0"/>
              <w:jc w:val="center"/>
            </w:pPr>
            <w:r>
              <w:rPr>
                <w:rFonts w:ascii="Arial"/>
                <w:b w:val="false"/>
                <w:i w:val="false"/>
                <w:color w:val="000000"/>
                <w:sz w:val="15"/>
              </w:rPr>
              <w:t>94,8</w:t>
            </w:r>
          </w:p>
          <w:bookmarkEnd w:id="14471"/>
        </w:tc>
        <w:tc>
          <w:tcPr>
            <w:tcW w:w="1417" w:type="dxa"/>
            <w:tcBorders>
              <w:top w:val="outset" w:color="000000" w:sz="8"/>
              <w:left w:val="outset" w:color="000000" w:sz="8"/>
              <w:bottom w:val="outset" w:color="000000" w:sz="8"/>
              <w:right w:val="outset" w:color="000000" w:sz="8"/>
            </w:tcBorders>
            <w:vAlign w:val="center"/>
          </w:tcPr>
          <w:bookmarkStart w:name="14474" w:id="14472"/>
          <w:p>
            <w:pPr>
              <w:spacing w:after="0"/>
              <w:ind w:left="0"/>
              <w:jc w:val="center"/>
            </w:pPr>
            <w:r>
              <w:rPr>
                <w:rFonts w:ascii="Arial"/>
                <w:b w:val="false"/>
                <w:i w:val="false"/>
                <w:color w:val="000000"/>
                <w:sz w:val="15"/>
              </w:rPr>
              <w:t>133508,8</w:t>
            </w:r>
          </w:p>
          <w:bookmarkEnd w:id="14472"/>
        </w:tc>
        <w:tc>
          <w:tcPr>
            <w:tcW w:w="1306" w:type="dxa"/>
            <w:tcBorders>
              <w:top w:val="outset" w:color="000000" w:sz="8"/>
              <w:left w:val="outset" w:color="000000" w:sz="8"/>
              <w:bottom w:val="outset" w:color="000000" w:sz="8"/>
              <w:right w:val="outset" w:color="000000" w:sz="8"/>
            </w:tcBorders>
            <w:vAlign w:val="center"/>
          </w:tcPr>
          <w:bookmarkStart w:name="14475" w:id="14473"/>
          <w:p>
            <w:pPr>
              <w:spacing w:after="0"/>
              <w:ind w:left="0"/>
              <w:jc w:val="center"/>
            </w:pPr>
            <w:r>
              <w:rPr>
                <w:rFonts w:ascii="Arial"/>
                <w:b w:val="false"/>
                <w:i w:val="false"/>
                <w:color w:val="000000"/>
                <w:sz w:val="15"/>
              </w:rPr>
              <w:t>100,0</w:t>
            </w:r>
          </w:p>
          <w:bookmarkEnd w:id="1447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476" w:id="14474"/>
          <w:p>
            <w:pPr>
              <w:spacing w:after="0"/>
              <w:ind w:left="0"/>
              <w:jc w:val="center"/>
            </w:pPr>
            <w:r>
              <w:rPr>
                <w:rFonts w:ascii="Arial"/>
                <w:b w:val="false"/>
                <w:i w:val="false"/>
                <w:color w:val="000000"/>
                <w:sz w:val="15"/>
              </w:rPr>
              <w:t>1917330</w:t>
            </w:r>
          </w:p>
          <w:bookmarkEnd w:id="14474"/>
        </w:tc>
        <w:tc>
          <w:tcPr>
            <w:tcW w:w="919" w:type="dxa"/>
            <w:tcBorders>
              <w:top w:val="outset" w:color="000000" w:sz="8"/>
              <w:left w:val="outset" w:color="000000" w:sz="8"/>
              <w:bottom w:val="outset" w:color="000000" w:sz="8"/>
              <w:right w:val="outset" w:color="000000" w:sz="8"/>
            </w:tcBorders>
            <w:vAlign w:val="center"/>
          </w:tcPr>
          <w:bookmarkStart w:name="14477" w:id="14475"/>
          <w:p>
            <w:pPr>
              <w:spacing w:after="0"/>
              <w:ind w:left="0"/>
              <w:jc w:val="center"/>
            </w:pPr>
            <w:r>
              <w:rPr>
                <w:rFonts w:ascii="Arial"/>
                <w:b w:val="false"/>
                <w:i w:val="false"/>
                <w:color w:val="000000"/>
                <w:sz w:val="15"/>
              </w:rPr>
              <w:t>7330</w:t>
            </w:r>
          </w:p>
          <w:bookmarkEnd w:id="14475"/>
        </w:tc>
        <w:tc>
          <w:tcPr>
            <w:tcW w:w="805" w:type="dxa"/>
            <w:tcBorders>
              <w:top w:val="outset" w:color="000000" w:sz="8"/>
              <w:left w:val="outset" w:color="000000" w:sz="8"/>
              <w:bottom w:val="outset" w:color="000000" w:sz="8"/>
              <w:right w:val="outset" w:color="000000" w:sz="8"/>
            </w:tcBorders>
            <w:vAlign w:val="center"/>
          </w:tcPr>
          <w:bookmarkStart w:name="14478" w:id="14476"/>
          <w:p>
            <w:pPr>
              <w:spacing w:after="0"/>
              <w:ind w:left="0"/>
              <w:jc w:val="center"/>
            </w:pPr>
            <w:r>
              <w:rPr>
                <w:rFonts w:ascii="Arial"/>
                <w:b w:val="false"/>
                <w:i w:val="false"/>
                <w:color w:val="000000"/>
                <w:sz w:val="15"/>
              </w:rPr>
              <w:t>0443</w:t>
            </w:r>
          </w:p>
          <w:bookmarkEnd w:id="14476"/>
        </w:tc>
        <w:tc>
          <w:tcPr>
            <w:tcW w:w="1250" w:type="dxa"/>
            <w:tcBorders>
              <w:top w:val="outset" w:color="000000" w:sz="8"/>
              <w:left w:val="outset" w:color="000000" w:sz="8"/>
              <w:bottom w:val="outset" w:color="000000" w:sz="8"/>
              <w:right w:val="outset" w:color="000000" w:sz="8"/>
            </w:tcBorders>
            <w:vAlign w:val="center"/>
          </w:tcPr>
          <w:bookmarkStart w:name="14479" w:id="14477"/>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477"/>
        </w:tc>
        <w:tc>
          <w:tcPr>
            <w:tcW w:w="1818" w:type="dxa"/>
            <w:tcBorders>
              <w:top w:val="outset" w:color="000000" w:sz="8"/>
              <w:left w:val="outset" w:color="000000" w:sz="8"/>
              <w:bottom w:val="outset" w:color="000000" w:sz="8"/>
              <w:right w:val="outset" w:color="000000" w:sz="8"/>
            </w:tcBorders>
            <w:vAlign w:val="center"/>
          </w:tcPr>
          <w:bookmarkStart w:name="14480" w:id="14478"/>
          <w:p>
            <w:pPr>
              <w:spacing w:after="0"/>
              <w:ind w:left="0"/>
              <w:jc w:val="left"/>
            </w:pPr>
            <w:r>
              <w:rPr>
                <w:rFonts w:ascii="Arial"/>
                <w:b w:val="false"/>
                <w:i w:val="false"/>
                <w:color w:val="000000"/>
                <w:sz w:val="15"/>
              </w:rPr>
              <w:t>РЕКОНСТРУКЦІЯ ПЕТРІВСЬКОЇ АЛЕЇ, ПАРКОВОЇ ДОРОГИ, ДНІПРОВСЬКОГО УЗВОЗУ НА ДІЛЯНЦІ ВІД АЛЕЇ ГЕРОЇВ КРУТ ДО ДНІПРОВСЬКОГО ПРОЇЗДУ З РЕКОНСТРУКЦІЄЮ ТРАНСПОРТНОГО ВУЗЛА НА ПЕРЕТИНІ ДНІПРОВСЬКОГО УЗВОЗУ ТА ДНІПРОВСЬКОГО ПРОЇЗДУ У ПЕЧЕРСЬКОМУ РАЙОНІ</w:t>
            </w:r>
          </w:p>
          <w:bookmarkEnd w:id="14478"/>
        </w:tc>
        <w:tc>
          <w:tcPr>
            <w:tcW w:w="1417" w:type="dxa"/>
            <w:tcBorders>
              <w:top w:val="outset" w:color="000000" w:sz="8"/>
              <w:left w:val="outset" w:color="000000" w:sz="8"/>
              <w:bottom w:val="outset" w:color="000000" w:sz="8"/>
              <w:right w:val="outset" w:color="000000" w:sz="8"/>
            </w:tcBorders>
            <w:vAlign w:val="center"/>
          </w:tcPr>
          <w:bookmarkStart w:name="14481" w:id="14479"/>
          <w:p>
            <w:pPr>
              <w:spacing w:after="0"/>
              <w:ind w:left="0"/>
              <w:jc w:val="center"/>
            </w:pPr>
            <w:r>
              <w:rPr>
                <w:rFonts w:ascii="Arial"/>
                <w:b w:val="false"/>
                <w:i w:val="false"/>
                <w:color w:val="000000"/>
                <w:sz w:val="15"/>
              </w:rPr>
              <w:t>217094,9</w:t>
            </w:r>
          </w:p>
          <w:bookmarkEnd w:id="14479"/>
        </w:tc>
        <w:tc>
          <w:tcPr>
            <w:tcW w:w="1009" w:type="dxa"/>
            <w:tcBorders>
              <w:top w:val="outset" w:color="000000" w:sz="8"/>
              <w:left w:val="outset" w:color="000000" w:sz="8"/>
              <w:bottom w:val="outset" w:color="000000" w:sz="8"/>
              <w:right w:val="outset" w:color="000000" w:sz="8"/>
            </w:tcBorders>
            <w:vAlign w:val="center"/>
          </w:tcPr>
          <w:bookmarkStart w:name="14482" w:id="14480"/>
          <w:p>
            <w:pPr>
              <w:spacing w:after="0"/>
              <w:ind w:left="0"/>
              <w:jc w:val="center"/>
            </w:pPr>
            <w:r>
              <w:rPr>
                <w:rFonts w:ascii="Arial"/>
                <w:b w:val="false"/>
                <w:i w:val="false"/>
                <w:color w:val="000000"/>
                <w:sz w:val="15"/>
              </w:rPr>
              <w:t>97,1</w:t>
            </w:r>
          </w:p>
          <w:bookmarkEnd w:id="14480"/>
        </w:tc>
        <w:tc>
          <w:tcPr>
            <w:tcW w:w="1417" w:type="dxa"/>
            <w:tcBorders>
              <w:top w:val="outset" w:color="000000" w:sz="8"/>
              <w:left w:val="outset" w:color="000000" w:sz="8"/>
              <w:bottom w:val="outset" w:color="000000" w:sz="8"/>
              <w:right w:val="outset" w:color="000000" w:sz="8"/>
            </w:tcBorders>
            <w:vAlign w:val="center"/>
          </w:tcPr>
          <w:bookmarkStart w:name="14483" w:id="14481"/>
          <w:p>
            <w:pPr>
              <w:spacing w:after="0"/>
              <w:ind w:left="0"/>
              <w:jc w:val="center"/>
            </w:pPr>
            <w:r>
              <w:rPr>
                <w:rFonts w:ascii="Arial"/>
                <w:b w:val="false"/>
                <w:i w:val="false"/>
                <w:color w:val="000000"/>
                <w:sz w:val="15"/>
              </w:rPr>
              <w:t>210841,6</w:t>
            </w:r>
          </w:p>
          <w:bookmarkEnd w:id="14481"/>
        </w:tc>
        <w:tc>
          <w:tcPr>
            <w:tcW w:w="1306" w:type="dxa"/>
            <w:tcBorders>
              <w:top w:val="outset" w:color="000000" w:sz="8"/>
              <w:left w:val="outset" w:color="000000" w:sz="8"/>
              <w:bottom w:val="outset" w:color="000000" w:sz="8"/>
              <w:right w:val="outset" w:color="000000" w:sz="8"/>
            </w:tcBorders>
            <w:vAlign w:val="center"/>
          </w:tcPr>
          <w:bookmarkStart w:name="14484" w:id="14482"/>
          <w:p>
            <w:pPr>
              <w:spacing w:after="0"/>
              <w:ind w:left="0"/>
              <w:jc w:val="center"/>
            </w:pPr>
            <w:r>
              <w:rPr>
                <w:rFonts w:ascii="Arial"/>
                <w:b w:val="false"/>
                <w:i w:val="false"/>
                <w:color w:val="000000"/>
                <w:sz w:val="15"/>
              </w:rPr>
              <w:t>10,0</w:t>
            </w:r>
          </w:p>
          <w:bookmarkEnd w:id="1448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485" w:id="14483"/>
          <w:p>
            <w:pPr>
              <w:spacing w:after="0"/>
              <w:ind w:left="0"/>
              <w:jc w:val="center"/>
            </w:pPr>
            <w:r>
              <w:rPr>
                <w:rFonts w:ascii="Arial"/>
                <w:b w:val="false"/>
                <w:i w:val="false"/>
                <w:color w:val="000000"/>
                <w:sz w:val="15"/>
              </w:rPr>
              <w:t>1917330</w:t>
            </w:r>
          </w:p>
          <w:bookmarkEnd w:id="14483"/>
        </w:tc>
        <w:tc>
          <w:tcPr>
            <w:tcW w:w="919" w:type="dxa"/>
            <w:tcBorders>
              <w:top w:val="outset" w:color="000000" w:sz="8"/>
              <w:left w:val="outset" w:color="000000" w:sz="8"/>
              <w:bottom w:val="outset" w:color="000000" w:sz="8"/>
              <w:right w:val="outset" w:color="000000" w:sz="8"/>
            </w:tcBorders>
            <w:vAlign w:val="center"/>
          </w:tcPr>
          <w:bookmarkStart w:name="14486" w:id="14484"/>
          <w:p>
            <w:pPr>
              <w:spacing w:after="0"/>
              <w:ind w:left="0"/>
              <w:jc w:val="center"/>
            </w:pPr>
            <w:r>
              <w:rPr>
                <w:rFonts w:ascii="Arial"/>
                <w:b w:val="false"/>
                <w:i w:val="false"/>
                <w:color w:val="000000"/>
                <w:sz w:val="15"/>
              </w:rPr>
              <w:t>7330</w:t>
            </w:r>
          </w:p>
          <w:bookmarkEnd w:id="14484"/>
        </w:tc>
        <w:tc>
          <w:tcPr>
            <w:tcW w:w="805" w:type="dxa"/>
            <w:tcBorders>
              <w:top w:val="outset" w:color="000000" w:sz="8"/>
              <w:left w:val="outset" w:color="000000" w:sz="8"/>
              <w:bottom w:val="outset" w:color="000000" w:sz="8"/>
              <w:right w:val="outset" w:color="000000" w:sz="8"/>
            </w:tcBorders>
            <w:vAlign w:val="center"/>
          </w:tcPr>
          <w:bookmarkStart w:name="14487" w:id="14485"/>
          <w:p>
            <w:pPr>
              <w:spacing w:after="0"/>
              <w:ind w:left="0"/>
              <w:jc w:val="center"/>
            </w:pPr>
            <w:r>
              <w:rPr>
                <w:rFonts w:ascii="Arial"/>
                <w:b w:val="false"/>
                <w:i w:val="false"/>
                <w:color w:val="000000"/>
                <w:sz w:val="15"/>
              </w:rPr>
              <w:t>0443</w:t>
            </w:r>
          </w:p>
          <w:bookmarkEnd w:id="14485"/>
        </w:tc>
        <w:tc>
          <w:tcPr>
            <w:tcW w:w="1250" w:type="dxa"/>
            <w:tcBorders>
              <w:top w:val="outset" w:color="000000" w:sz="8"/>
              <w:left w:val="outset" w:color="000000" w:sz="8"/>
              <w:bottom w:val="outset" w:color="000000" w:sz="8"/>
              <w:right w:val="outset" w:color="000000" w:sz="8"/>
            </w:tcBorders>
            <w:vAlign w:val="center"/>
          </w:tcPr>
          <w:bookmarkStart w:name="14488" w:id="14486"/>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486"/>
        </w:tc>
        <w:tc>
          <w:tcPr>
            <w:tcW w:w="1818" w:type="dxa"/>
            <w:tcBorders>
              <w:top w:val="outset" w:color="000000" w:sz="8"/>
              <w:left w:val="outset" w:color="000000" w:sz="8"/>
              <w:bottom w:val="outset" w:color="000000" w:sz="8"/>
              <w:right w:val="outset" w:color="000000" w:sz="8"/>
            </w:tcBorders>
            <w:vAlign w:val="center"/>
          </w:tcPr>
          <w:bookmarkStart w:name="14489" w:id="14487"/>
          <w:p>
            <w:pPr>
              <w:spacing w:after="0"/>
              <w:ind w:left="0"/>
              <w:jc w:val="left"/>
            </w:pPr>
            <w:r>
              <w:rPr>
                <w:rFonts w:ascii="Arial"/>
                <w:b w:val="false"/>
                <w:i w:val="false"/>
                <w:color w:val="000000"/>
                <w:sz w:val="15"/>
              </w:rPr>
              <w:t>РЕКОНСТРУКЦІЯ ДОРОГИ КИЇВ - ГОСТОМЕЛЬ</w:t>
            </w:r>
          </w:p>
          <w:bookmarkEnd w:id="14487"/>
        </w:tc>
        <w:tc>
          <w:tcPr>
            <w:tcW w:w="1417" w:type="dxa"/>
            <w:tcBorders>
              <w:top w:val="outset" w:color="000000" w:sz="8"/>
              <w:left w:val="outset" w:color="000000" w:sz="8"/>
              <w:bottom w:val="outset" w:color="000000" w:sz="8"/>
              <w:right w:val="outset" w:color="000000" w:sz="8"/>
            </w:tcBorders>
            <w:vAlign w:val="center"/>
          </w:tcPr>
          <w:bookmarkStart w:name="14490" w:id="14488"/>
          <w:p>
            <w:pPr>
              <w:spacing w:after="0"/>
              <w:ind w:left="0"/>
              <w:jc w:val="center"/>
            </w:pPr>
            <w:r>
              <w:rPr>
                <w:rFonts w:ascii="Arial"/>
                <w:b w:val="false"/>
                <w:i w:val="false"/>
                <w:color w:val="000000"/>
                <w:sz w:val="15"/>
              </w:rPr>
              <w:t>69790,0</w:t>
            </w:r>
          </w:p>
          <w:bookmarkEnd w:id="14488"/>
        </w:tc>
        <w:tc>
          <w:tcPr>
            <w:tcW w:w="1009" w:type="dxa"/>
            <w:tcBorders>
              <w:top w:val="outset" w:color="000000" w:sz="8"/>
              <w:left w:val="outset" w:color="000000" w:sz="8"/>
              <w:bottom w:val="outset" w:color="000000" w:sz="8"/>
              <w:right w:val="outset" w:color="000000" w:sz="8"/>
            </w:tcBorders>
            <w:vAlign w:val="center"/>
          </w:tcPr>
          <w:bookmarkStart w:name="14491" w:id="14489"/>
          <w:p>
            <w:pPr>
              <w:spacing w:after="0"/>
              <w:ind w:left="0"/>
              <w:jc w:val="center"/>
            </w:pPr>
            <w:r>
              <w:rPr>
                <w:rFonts w:ascii="Arial"/>
                <w:b w:val="false"/>
                <w:i w:val="false"/>
                <w:color w:val="000000"/>
                <w:sz w:val="15"/>
              </w:rPr>
              <w:t>75,1</w:t>
            </w:r>
          </w:p>
          <w:bookmarkEnd w:id="14489"/>
        </w:tc>
        <w:tc>
          <w:tcPr>
            <w:tcW w:w="1417" w:type="dxa"/>
            <w:tcBorders>
              <w:top w:val="outset" w:color="000000" w:sz="8"/>
              <w:left w:val="outset" w:color="000000" w:sz="8"/>
              <w:bottom w:val="outset" w:color="000000" w:sz="8"/>
              <w:right w:val="outset" w:color="000000" w:sz="8"/>
            </w:tcBorders>
            <w:vAlign w:val="center"/>
          </w:tcPr>
          <w:bookmarkStart w:name="14492" w:id="14490"/>
          <w:p>
            <w:pPr>
              <w:spacing w:after="0"/>
              <w:ind w:left="0"/>
              <w:jc w:val="center"/>
            </w:pPr>
            <w:r>
              <w:rPr>
                <w:rFonts w:ascii="Arial"/>
                <w:b w:val="false"/>
                <w:i w:val="false"/>
                <w:color w:val="000000"/>
                <w:sz w:val="15"/>
              </w:rPr>
              <w:t>52382,5</w:t>
            </w:r>
          </w:p>
          <w:bookmarkEnd w:id="14490"/>
        </w:tc>
        <w:tc>
          <w:tcPr>
            <w:tcW w:w="1306" w:type="dxa"/>
            <w:tcBorders>
              <w:top w:val="outset" w:color="000000" w:sz="8"/>
              <w:left w:val="outset" w:color="000000" w:sz="8"/>
              <w:bottom w:val="outset" w:color="000000" w:sz="8"/>
              <w:right w:val="outset" w:color="000000" w:sz="8"/>
            </w:tcBorders>
            <w:vAlign w:val="center"/>
          </w:tcPr>
          <w:bookmarkStart w:name="14493" w:id="14491"/>
          <w:p>
            <w:pPr>
              <w:spacing w:after="0"/>
              <w:ind w:left="0"/>
              <w:jc w:val="center"/>
            </w:pPr>
            <w:r>
              <w:rPr>
                <w:rFonts w:ascii="Arial"/>
                <w:b w:val="false"/>
                <w:i w:val="false"/>
                <w:color w:val="000000"/>
                <w:sz w:val="15"/>
              </w:rPr>
              <w:t>10,0</w:t>
            </w:r>
          </w:p>
          <w:bookmarkEnd w:id="144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494" w:id="14492"/>
          <w:p>
            <w:pPr>
              <w:spacing w:after="0"/>
              <w:ind w:left="0"/>
              <w:jc w:val="center"/>
            </w:pPr>
            <w:r>
              <w:rPr>
                <w:rFonts w:ascii="Arial"/>
                <w:b w:val="false"/>
                <w:i w:val="false"/>
                <w:color w:val="000000"/>
                <w:sz w:val="15"/>
              </w:rPr>
              <w:t>1917330</w:t>
            </w:r>
          </w:p>
          <w:bookmarkEnd w:id="14492"/>
        </w:tc>
        <w:tc>
          <w:tcPr>
            <w:tcW w:w="919" w:type="dxa"/>
            <w:tcBorders>
              <w:top w:val="outset" w:color="000000" w:sz="8"/>
              <w:left w:val="outset" w:color="000000" w:sz="8"/>
              <w:bottom w:val="outset" w:color="000000" w:sz="8"/>
              <w:right w:val="outset" w:color="000000" w:sz="8"/>
            </w:tcBorders>
            <w:vAlign w:val="center"/>
          </w:tcPr>
          <w:bookmarkStart w:name="14495" w:id="14493"/>
          <w:p>
            <w:pPr>
              <w:spacing w:after="0"/>
              <w:ind w:left="0"/>
              <w:jc w:val="center"/>
            </w:pPr>
            <w:r>
              <w:rPr>
                <w:rFonts w:ascii="Arial"/>
                <w:b w:val="false"/>
                <w:i w:val="false"/>
                <w:color w:val="000000"/>
                <w:sz w:val="15"/>
              </w:rPr>
              <w:t>7330</w:t>
            </w:r>
          </w:p>
          <w:bookmarkEnd w:id="14493"/>
        </w:tc>
        <w:tc>
          <w:tcPr>
            <w:tcW w:w="805" w:type="dxa"/>
            <w:tcBorders>
              <w:top w:val="outset" w:color="000000" w:sz="8"/>
              <w:left w:val="outset" w:color="000000" w:sz="8"/>
              <w:bottom w:val="outset" w:color="000000" w:sz="8"/>
              <w:right w:val="outset" w:color="000000" w:sz="8"/>
            </w:tcBorders>
            <w:vAlign w:val="center"/>
          </w:tcPr>
          <w:bookmarkStart w:name="14496" w:id="14494"/>
          <w:p>
            <w:pPr>
              <w:spacing w:after="0"/>
              <w:ind w:left="0"/>
              <w:jc w:val="center"/>
            </w:pPr>
            <w:r>
              <w:rPr>
                <w:rFonts w:ascii="Arial"/>
                <w:b w:val="false"/>
                <w:i w:val="false"/>
                <w:color w:val="000000"/>
                <w:sz w:val="15"/>
              </w:rPr>
              <w:t>0443</w:t>
            </w:r>
          </w:p>
          <w:bookmarkEnd w:id="14494"/>
        </w:tc>
        <w:tc>
          <w:tcPr>
            <w:tcW w:w="1250" w:type="dxa"/>
            <w:tcBorders>
              <w:top w:val="outset" w:color="000000" w:sz="8"/>
              <w:left w:val="outset" w:color="000000" w:sz="8"/>
              <w:bottom w:val="outset" w:color="000000" w:sz="8"/>
              <w:right w:val="outset" w:color="000000" w:sz="8"/>
            </w:tcBorders>
            <w:vAlign w:val="center"/>
          </w:tcPr>
          <w:bookmarkStart w:name="14497" w:id="14495"/>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495"/>
        </w:tc>
        <w:tc>
          <w:tcPr>
            <w:tcW w:w="1818" w:type="dxa"/>
            <w:tcBorders>
              <w:top w:val="outset" w:color="000000" w:sz="8"/>
              <w:left w:val="outset" w:color="000000" w:sz="8"/>
              <w:bottom w:val="outset" w:color="000000" w:sz="8"/>
              <w:right w:val="outset" w:color="000000" w:sz="8"/>
            </w:tcBorders>
            <w:vAlign w:val="center"/>
          </w:tcPr>
          <w:bookmarkStart w:name="14498" w:id="14496"/>
          <w:p>
            <w:pPr>
              <w:spacing w:after="0"/>
              <w:ind w:left="0"/>
              <w:jc w:val="left"/>
            </w:pPr>
            <w:r>
              <w:rPr>
                <w:rFonts w:ascii="Arial"/>
                <w:b w:val="false"/>
                <w:i w:val="false"/>
                <w:color w:val="000000"/>
                <w:sz w:val="15"/>
              </w:rPr>
              <w:t>РЕКОНСТРУКЦІЯ МЕРЕЖІ МІСЬКОЇ ДОЩОВОЇ КАНАЛІЗАЦІЇ НА ТЕРИТОРІЇ, ЩО ПРИЛЯГАЄ ДО СВЯТО-УСПЕНСЬКОЇ КИЇВО-ПЕЧЕРСЬКОЇ ЛАВРИ У ПЕЧЕРСЬКОМУ РАЙОНІ</w:t>
            </w:r>
          </w:p>
          <w:bookmarkEnd w:id="14496"/>
        </w:tc>
        <w:tc>
          <w:tcPr>
            <w:tcW w:w="1417" w:type="dxa"/>
            <w:tcBorders>
              <w:top w:val="outset" w:color="000000" w:sz="8"/>
              <w:left w:val="outset" w:color="000000" w:sz="8"/>
              <w:bottom w:val="outset" w:color="000000" w:sz="8"/>
              <w:right w:val="outset" w:color="000000" w:sz="8"/>
            </w:tcBorders>
            <w:vAlign w:val="center"/>
          </w:tcPr>
          <w:bookmarkStart w:name="14499" w:id="14497"/>
          <w:p>
            <w:pPr>
              <w:spacing w:after="0"/>
              <w:ind w:left="0"/>
              <w:jc w:val="center"/>
            </w:pPr>
            <w:r>
              <w:rPr>
                <w:rFonts w:ascii="Arial"/>
                <w:b w:val="false"/>
                <w:i w:val="false"/>
                <w:color w:val="000000"/>
                <w:sz w:val="15"/>
              </w:rPr>
              <w:t>100000,0</w:t>
            </w:r>
          </w:p>
          <w:bookmarkEnd w:id="14497"/>
        </w:tc>
        <w:tc>
          <w:tcPr>
            <w:tcW w:w="1009" w:type="dxa"/>
            <w:tcBorders>
              <w:top w:val="outset" w:color="000000" w:sz="8"/>
              <w:left w:val="outset" w:color="000000" w:sz="8"/>
              <w:bottom w:val="outset" w:color="000000" w:sz="8"/>
              <w:right w:val="outset" w:color="000000" w:sz="8"/>
            </w:tcBorders>
            <w:vAlign w:val="center"/>
          </w:tcPr>
          <w:bookmarkStart w:name="14500" w:id="14498"/>
          <w:p>
            <w:pPr>
              <w:spacing w:after="0"/>
              <w:ind w:left="0"/>
              <w:jc w:val="center"/>
            </w:pPr>
            <w:r>
              <w:rPr>
                <w:rFonts w:ascii="Arial"/>
                <w:b w:val="false"/>
                <w:i w:val="false"/>
                <w:color w:val="000000"/>
                <w:sz w:val="15"/>
              </w:rPr>
              <w:t>97,3</w:t>
            </w:r>
          </w:p>
          <w:bookmarkEnd w:id="14498"/>
        </w:tc>
        <w:tc>
          <w:tcPr>
            <w:tcW w:w="1417" w:type="dxa"/>
            <w:tcBorders>
              <w:top w:val="outset" w:color="000000" w:sz="8"/>
              <w:left w:val="outset" w:color="000000" w:sz="8"/>
              <w:bottom w:val="outset" w:color="000000" w:sz="8"/>
              <w:right w:val="outset" w:color="000000" w:sz="8"/>
            </w:tcBorders>
            <w:vAlign w:val="center"/>
          </w:tcPr>
          <w:bookmarkStart w:name="14501" w:id="14499"/>
          <w:p>
            <w:pPr>
              <w:spacing w:after="0"/>
              <w:ind w:left="0"/>
              <w:jc w:val="center"/>
            </w:pPr>
            <w:r>
              <w:rPr>
                <w:rFonts w:ascii="Arial"/>
                <w:b w:val="false"/>
                <w:i w:val="false"/>
                <w:color w:val="000000"/>
                <w:sz w:val="15"/>
              </w:rPr>
              <w:t>97274,1</w:t>
            </w:r>
          </w:p>
          <w:bookmarkEnd w:id="14499"/>
        </w:tc>
        <w:tc>
          <w:tcPr>
            <w:tcW w:w="1306" w:type="dxa"/>
            <w:tcBorders>
              <w:top w:val="outset" w:color="000000" w:sz="8"/>
              <w:left w:val="outset" w:color="000000" w:sz="8"/>
              <w:bottom w:val="outset" w:color="000000" w:sz="8"/>
              <w:right w:val="outset" w:color="000000" w:sz="8"/>
            </w:tcBorders>
            <w:vAlign w:val="center"/>
          </w:tcPr>
          <w:bookmarkStart w:name="14502" w:id="14500"/>
          <w:p>
            <w:pPr>
              <w:spacing w:after="0"/>
              <w:ind w:left="0"/>
              <w:jc w:val="center"/>
            </w:pPr>
            <w:r>
              <w:rPr>
                <w:rFonts w:ascii="Arial"/>
                <w:b w:val="false"/>
                <w:i w:val="false"/>
                <w:color w:val="000000"/>
                <w:sz w:val="15"/>
              </w:rPr>
              <w:t>10,0</w:t>
            </w:r>
          </w:p>
          <w:bookmarkEnd w:id="1450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503" w:id="14501"/>
          <w:p>
            <w:pPr>
              <w:spacing w:after="0"/>
              <w:ind w:left="0"/>
              <w:jc w:val="center"/>
            </w:pPr>
            <w:r>
              <w:rPr>
                <w:rFonts w:ascii="Arial"/>
                <w:b w:val="false"/>
                <w:i w:val="false"/>
                <w:color w:val="000000"/>
                <w:sz w:val="15"/>
              </w:rPr>
              <w:t>1917330</w:t>
            </w:r>
          </w:p>
          <w:bookmarkEnd w:id="14501"/>
        </w:tc>
        <w:tc>
          <w:tcPr>
            <w:tcW w:w="919" w:type="dxa"/>
            <w:tcBorders>
              <w:top w:val="outset" w:color="000000" w:sz="8"/>
              <w:left w:val="outset" w:color="000000" w:sz="8"/>
              <w:bottom w:val="outset" w:color="000000" w:sz="8"/>
              <w:right w:val="outset" w:color="000000" w:sz="8"/>
            </w:tcBorders>
            <w:vAlign w:val="center"/>
          </w:tcPr>
          <w:bookmarkStart w:name="14504" w:id="14502"/>
          <w:p>
            <w:pPr>
              <w:spacing w:after="0"/>
              <w:ind w:left="0"/>
              <w:jc w:val="center"/>
            </w:pPr>
            <w:r>
              <w:rPr>
                <w:rFonts w:ascii="Arial"/>
                <w:b w:val="false"/>
                <w:i w:val="false"/>
                <w:color w:val="000000"/>
                <w:sz w:val="15"/>
              </w:rPr>
              <w:t>7330</w:t>
            </w:r>
          </w:p>
          <w:bookmarkEnd w:id="14502"/>
        </w:tc>
        <w:tc>
          <w:tcPr>
            <w:tcW w:w="805" w:type="dxa"/>
            <w:tcBorders>
              <w:top w:val="outset" w:color="000000" w:sz="8"/>
              <w:left w:val="outset" w:color="000000" w:sz="8"/>
              <w:bottom w:val="outset" w:color="000000" w:sz="8"/>
              <w:right w:val="outset" w:color="000000" w:sz="8"/>
            </w:tcBorders>
            <w:vAlign w:val="center"/>
          </w:tcPr>
          <w:bookmarkStart w:name="14505" w:id="14503"/>
          <w:p>
            <w:pPr>
              <w:spacing w:after="0"/>
              <w:ind w:left="0"/>
              <w:jc w:val="center"/>
            </w:pPr>
            <w:r>
              <w:rPr>
                <w:rFonts w:ascii="Arial"/>
                <w:b w:val="false"/>
                <w:i w:val="false"/>
                <w:color w:val="000000"/>
                <w:sz w:val="15"/>
              </w:rPr>
              <w:t>0443</w:t>
            </w:r>
          </w:p>
          <w:bookmarkEnd w:id="14503"/>
        </w:tc>
        <w:tc>
          <w:tcPr>
            <w:tcW w:w="1250" w:type="dxa"/>
            <w:tcBorders>
              <w:top w:val="outset" w:color="000000" w:sz="8"/>
              <w:left w:val="outset" w:color="000000" w:sz="8"/>
              <w:bottom w:val="outset" w:color="000000" w:sz="8"/>
              <w:right w:val="outset" w:color="000000" w:sz="8"/>
            </w:tcBorders>
            <w:vAlign w:val="center"/>
          </w:tcPr>
          <w:bookmarkStart w:name="14506" w:id="14504"/>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504"/>
        </w:tc>
        <w:tc>
          <w:tcPr>
            <w:tcW w:w="1818" w:type="dxa"/>
            <w:tcBorders>
              <w:top w:val="outset" w:color="000000" w:sz="8"/>
              <w:left w:val="outset" w:color="000000" w:sz="8"/>
              <w:bottom w:val="outset" w:color="000000" w:sz="8"/>
              <w:right w:val="outset" w:color="000000" w:sz="8"/>
            </w:tcBorders>
            <w:vAlign w:val="center"/>
          </w:tcPr>
          <w:bookmarkStart w:name="14507" w:id="14505"/>
          <w:p>
            <w:pPr>
              <w:spacing w:after="0"/>
              <w:ind w:left="0"/>
              <w:jc w:val="left"/>
            </w:pPr>
            <w:r>
              <w:rPr>
                <w:rFonts w:ascii="Arial"/>
                <w:b w:val="false"/>
                <w:i w:val="false"/>
                <w:color w:val="000000"/>
                <w:sz w:val="15"/>
              </w:rPr>
              <w:t>БУДІВНИЦТВО АВТОМОБІЛЬНОЇ ДОРОГИ НА ДІЛЯНЦІ МІЖ ВУЛ. ДОВБУША ТА БРОВАРСЬКИМ ПРОСПЕКТОМ У ДНІПРОВСЬКОМУ РАЙОНІ</w:t>
            </w:r>
          </w:p>
          <w:bookmarkEnd w:id="14505"/>
        </w:tc>
        <w:tc>
          <w:tcPr>
            <w:tcW w:w="1417" w:type="dxa"/>
            <w:tcBorders>
              <w:top w:val="outset" w:color="000000" w:sz="8"/>
              <w:left w:val="outset" w:color="000000" w:sz="8"/>
              <w:bottom w:val="outset" w:color="000000" w:sz="8"/>
              <w:right w:val="outset" w:color="000000" w:sz="8"/>
            </w:tcBorders>
            <w:vAlign w:val="center"/>
          </w:tcPr>
          <w:bookmarkStart w:name="14508" w:id="14506"/>
          <w:p>
            <w:pPr>
              <w:spacing w:after="0"/>
              <w:ind w:left="0"/>
              <w:jc w:val="center"/>
            </w:pPr>
            <w:r>
              <w:rPr>
                <w:rFonts w:ascii="Arial"/>
                <w:b w:val="false"/>
                <w:i w:val="false"/>
                <w:color w:val="000000"/>
                <w:sz w:val="15"/>
              </w:rPr>
              <w:t>195589,2</w:t>
            </w:r>
          </w:p>
          <w:bookmarkEnd w:id="14506"/>
        </w:tc>
        <w:tc>
          <w:tcPr>
            <w:tcW w:w="1009" w:type="dxa"/>
            <w:tcBorders>
              <w:top w:val="outset" w:color="000000" w:sz="8"/>
              <w:left w:val="outset" w:color="000000" w:sz="8"/>
              <w:bottom w:val="outset" w:color="000000" w:sz="8"/>
              <w:right w:val="outset" w:color="000000" w:sz="8"/>
            </w:tcBorders>
            <w:vAlign w:val="center"/>
          </w:tcPr>
          <w:bookmarkStart w:name="14509" w:id="14507"/>
          <w:p>
            <w:pPr>
              <w:spacing w:after="0"/>
              <w:ind w:left="0"/>
              <w:jc w:val="center"/>
            </w:pPr>
            <w:r>
              <w:rPr>
                <w:rFonts w:ascii="Arial"/>
                <w:b w:val="false"/>
                <w:i w:val="false"/>
                <w:color w:val="000000"/>
                <w:sz w:val="15"/>
              </w:rPr>
              <w:t>99,3</w:t>
            </w:r>
          </w:p>
          <w:bookmarkEnd w:id="14507"/>
        </w:tc>
        <w:tc>
          <w:tcPr>
            <w:tcW w:w="1417" w:type="dxa"/>
            <w:tcBorders>
              <w:top w:val="outset" w:color="000000" w:sz="8"/>
              <w:left w:val="outset" w:color="000000" w:sz="8"/>
              <w:bottom w:val="outset" w:color="000000" w:sz="8"/>
              <w:right w:val="outset" w:color="000000" w:sz="8"/>
            </w:tcBorders>
            <w:vAlign w:val="center"/>
          </w:tcPr>
          <w:bookmarkStart w:name="14510" w:id="14508"/>
          <w:p>
            <w:pPr>
              <w:spacing w:after="0"/>
              <w:ind w:left="0"/>
              <w:jc w:val="center"/>
            </w:pPr>
            <w:r>
              <w:rPr>
                <w:rFonts w:ascii="Arial"/>
                <w:b w:val="false"/>
                <w:i w:val="false"/>
                <w:color w:val="000000"/>
                <w:sz w:val="15"/>
              </w:rPr>
              <w:t>194134,1</w:t>
            </w:r>
          </w:p>
          <w:bookmarkEnd w:id="14508"/>
        </w:tc>
        <w:tc>
          <w:tcPr>
            <w:tcW w:w="1306" w:type="dxa"/>
            <w:tcBorders>
              <w:top w:val="outset" w:color="000000" w:sz="8"/>
              <w:left w:val="outset" w:color="000000" w:sz="8"/>
              <w:bottom w:val="outset" w:color="000000" w:sz="8"/>
              <w:right w:val="outset" w:color="000000" w:sz="8"/>
            </w:tcBorders>
            <w:vAlign w:val="center"/>
          </w:tcPr>
          <w:bookmarkStart w:name="14511" w:id="14509"/>
          <w:p>
            <w:pPr>
              <w:spacing w:after="0"/>
              <w:ind w:left="0"/>
              <w:jc w:val="center"/>
            </w:pPr>
            <w:r>
              <w:rPr>
                <w:rFonts w:ascii="Arial"/>
                <w:b w:val="false"/>
                <w:i w:val="false"/>
                <w:color w:val="000000"/>
                <w:sz w:val="15"/>
              </w:rPr>
              <w:t>100,0</w:t>
            </w:r>
          </w:p>
          <w:bookmarkEnd w:id="1450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512" w:id="14510"/>
          <w:p>
            <w:pPr>
              <w:spacing w:after="0"/>
              <w:ind w:left="0"/>
              <w:jc w:val="center"/>
            </w:pPr>
            <w:r>
              <w:rPr>
                <w:rFonts w:ascii="Arial"/>
                <w:b w:val="false"/>
                <w:i w:val="false"/>
                <w:color w:val="000000"/>
                <w:sz w:val="15"/>
              </w:rPr>
              <w:t>1917330</w:t>
            </w:r>
          </w:p>
          <w:bookmarkEnd w:id="14510"/>
        </w:tc>
        <w:tc>
          <w:tcPr>
            <w:tcW w:w="919" w:type="dxa"/>
            <w:tcBorders>
              <w:top w:val="outset" w:color="000000" w:sz="8"/>
              <w:left w:val="outset" w:color="000000" w:sz="8"/>
              <w:bottom w:val="outset" w:color="000000" w:sz="8"/>
              <w:right w:val="outset" w:color="000000" w:sz="8"/>
            </w:tcBorders>
            <w:vAlign w:val="center"/>
          </w:tcPr>
          <w:bookmarkStart w:name="14513" w:id="14511"/>
          <w:p>
            <w:pPr>
              <w:spacing w:after="0"/>
              <w:ind w:left="0"/>
              <w:jc w:val="center"/>
            </w:pPr>
            <w:r>
              <w:rPr>
                <w:rFonts w:ascii="Arial"/>
                <w:b w:val="false"/>
                <w:i w:val="false"/>
                <w:color w:val="000000"/>
                <w:sz w:val="15"/>
              </w:rPr>
              <w:t>7330</w:t>
            </w:r>
          </w:p>
          <w:bookmarkEnd w:id="14511"/>
        </w:tc>
        <w:tc>
          <w:tcPr>
            <w:tcW w:w="805" w:type="dxa"/>
            <w:tcBorders>
              <w:top w:val="outset" w:color="000000" w:sz="8"/>
              <w:left w:val="outset" w:color="000000" w:sz="8"/>
              <w:bottom w:val="outset" w:color="000000" w:sz="8"/>
              <w:right w:val="outset" w:color="000000" w:sz="8"/>
            </w:tcBorders>
            <w:vAlign w:val="center"/>
          </w:tcPr>
          <w:bookmarkStart w:name="14514" w:id="14512"/>
          <w:p>
            <w:pPr>
              <w:spacing w:after="0"/>
              <w:ind w:left="0"/>
              <w:jc w:val="center"/>
            </w:pPr>
            <w:r>
              <w:rPr>
                <w:rFonts w:ascii="Arial"/>
                <w:b w:val="false"/>
                <w:i w:val="false"/>
                <w:color w:val="000000"/>
                <w:sz w:val="15"/>
              </w:rPr>
              <w:t>0443</w:t>
            </w:r>
          </w:p>
          <w:bookmarkEnd w:id="14512"/>
        </w:tc>
        <w:tc>
          <w:tcPr>
            <w:tcW w:w="1250" w:type="dxa"/>
            <w:tcBorders>
              <w:top w:val="outset" w:color="000000" w:sz="8"/>
              <w:left w:val="outset" w:color="000000" w:sz="8"/>
              <w:bottom w:val="outset" w:color="000000" w:sz="8"/>
              <w:right w:val="outset" w:color="000000" w:sz="8"/>
            </w:tcBorders>
            <w:vAlign w:val="center"/>
          </w:tcPr>
          <w:bookmarkStart w:name="14515" w:id="14513"/>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513"/>
        </w:tc>
        <w:tc>
          <w:tcPr>
            <w:tcW w:w="1818" w:type="dxa"/>
            <w:tcBorders>
              <w:top w:val="outset" w:color="000000" w:sz="8"/>
              <w:left w:val="outset" w:color="000000" w:sz="8"/>
              <w:bottom w:val="outset" w:color="000000" w:sz="8"/>
              <w:right w:val="outset" w:color="000000" w:sz="8"/>
            </w:tcBorders>
            <w:vAlign w:val="center"/>
          </w:tcPr>
          <w:bookmarkStart w:name="14516" w:id="14514"/>
          <w:p>
            <w:pPr>
              <w:spacing w:after="0"/>
              <w:ind w:left="0"/>
              <w:jc w:val="left"/>
            </w:pPr>
            <w:r>
              <w:rPr>
                <w:rFonts w:ascii="Arial"/>
                <w:b w:val="false"/>
                <w:i w:val="false"/>
                <w:color w:val="000000"/>
                <w:sz w:val="15"/>
              </w:rPr>
              <w:t>РЕКОНСТРУКЦІЯ ТРАМВАЙНИХ ПЕРЕЇЗДІВ У МІСЦЯХ ПЕРЕТИНУ З ПРОЇЖДЖОЮ ЧАСТИНОЮ ВУЛИЧНО-ШЛЯХОВОЇ МЕРЕЖІ М. КИЄВА</w:t>
            </w:r>
          </w:p>
          <w:bookmarkEnd w:id="14514"/>
        </w:tc>
        <w:tc>
          <w:tcPr>
            <w:tcW w:w="1417" w:type="dxa"/>
            <w:tcBorders>
              <w:top w:val="outset" w:color="000000" w:sz="8"/>
              <w:left w:val="outset" w:color="000000" w:sz="8"/>
              <w:bottom w:val="outset" w:color="000000" w:sz="8"/>
              <w:right w:val="outset" w:color="000000" w:sz="8"/>
            </w:tcBorders>
            <w:vAlign w:val="center"/>
          </w:tcPr>
          <w:bookmarkStart w:name="14517" w:id="14515"/>
          <w:p>
            <w:pPr>
              <w:spacing w:after="0"/>
              <w:ind w:left="0"/>
              <w:jc w:val="center"/>
            </w:pPr>
            <w:r>
              <w:rPr>
                <w:rFonts w:ascii="Arial"/>
                <w:b w:val="false"/>
                <w:i w:val="false"/>
                <w:color w:val="000000"/>
                <w:sz w:val="15"/>
              </w:rPr>
              <w:t>800000,0</w:t>
            </w:r>
          </w:p>
          <w:bookmarkEnd w:id="14515"/>
        </w:tc>
        <w:tc>
          <w:tcPr>
            <w:tcW w:w="1009" w:type="dxa"/>
            <w:tcBorders>
              <w:top w:val="outset" w:color="000000" w:sz="8"/>
              <w:left w:val="outset" w:color="000000" w:sz="8"/>
              <w:bottom w:val="outset" w:color="000000" w:sz="8"/>
              <w:right w:val="outset" w:color="000000" w:sz="8"/>
            </w:tcBorders>
            <w:vAlign w:val="center"/>
          </w:tcPr>
          <w:bookmarkStart w:name="14518" w:id="14516"/>
          <w:p>
            <w:pPr>
              <w:spacing w:after="0"/>
              <w:ind w:left="0"/>
              <w:jc w:val="center"/>
            </w:pPr>
            <w:r>
              <w:rPr>
                <w:rFonts w:ascii="Arial"/>
                <w:b w:val="false"/>
                <w:i w:val="false"/>
                <w:color w:val="000000"/>
                <w:sz w:val="15"/>
              </w:rPr>
              <w:t>88,1</w:t>
            </w:r>
          </w:p>
          <w:bookmarkEnd w:id="14516"/>
        </w:tc>
        <w:tc>
          <w:tcPr>
            <w:tcW w:w="1417" w:type="dxa"/>
            <w:tcBorders>
              <w:top w:val="outset" w:color="000000" w:sz="8"/>
              <w:left w:val="outset" w:color="000000" w:sz="8"/>
              <w:bottom w:val="outset" w:color="000000" w:sz="8"/>
              <w:right w:val="outset" w:color="000000" w:sz="8"/>
            </w:tcBorders>
            <w:vAlign w:val="center"/>
          </w:tcPr>
          <w:bookmarkStart w:name="14519" w:id="14517"/>
          <w:p>
            <w:pPr>
              <w:spacing w:after="0"/>
              <w:ind w:left="0"/>
              <w:jc w:val="center"/>
            </w:pPr>
            <w:r>
              <w:rPr>
                <w:rFonts w:ascii="Arial"/>
                <w:b w:val="false"/>
                <w:i w:val="false"/>
                <w:color w:val="000000"/>
                <w:sz w:val="15"/>
              </w:rPr>
              <w:t>704840,1</w:t>
            </w:r>
          </w:p>
          <w:bookmarkEnd w:id="14517"/>
        </w:tc>
        <w:tc>
          <w:tcPr>
            <w:tcW w:w="1306" w:type="dxa"/>
            <w:tcBorders>
              <w:top w:val="outset" w:color="000000" w:sz="8"/>
              <w:left w:val="outset" w:color="000000" w:sz="8"/>
              <w:bottom w:val="outset" w:color="000000" w:sz="8"/>
              <w:right w:val="outset" w:color="000000" w:sz="8"/>
            </w:tcBorders>
            <w:vAlign w:val="center"/>
          </w:tcPr>
          <w:bookmarkStart w:name="14520" w:id="14518"/>
          <w:p>
            <w:pPr>
              <w:spacing w:after="0"/>
              <w:ind w:left="0"/>
              <w:jc w:val="center"/>
            </w:pPr>
            <w:r>
              <w:rPr>
                <w:rFonts w:ascii="Arial"/>
                <w:b w:val="false"/>
                <w:i w:val="false"/>
                <w:color w:val="000000"/>
                <w:sz w:val="15"/>
              </w:rPr>
              <w:t>20000,0</w:t>
            </w:r>
          </w:p>
          <w:bookmarkEnd w:id="1451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521" w:id="14519"/>
          <w:p>
            <w:pPr>
              <w:spacing w:after="0"/>
              <w:ind w:left="0"/>
              <w:jc w:val="center"/>
            </w:pPr>
            <w:r>
              <w:rPr>
                <w:rFonts w:ascii="Arial"/>
                <w:b w:val="false"/>
                <w:i w:val="false"/>
                <w:color w:val="000000"/>
                <w:sz w:val="15"/>
              </w:rPr>
              <w:t xml:space="preserve"> </w:t>
            </w:r>
          </w:p>
          <w:bookmarkEnd w:id="14519"/>
        </w:tc>
        <w:tc>
          <w:tcPr>
            <w:tcW w:w="919" w:type="dxa"/>
            <w:tcBorders>
              <w:top w:val="outset" w:color="000000" w:sz="8"/>
              <w:left w:val="outset" w:color="000000" w:sz="8"/>
              <w:bottom w:val="outset" w:color="000000" w:sz="8"/>
              <w:right w:val="outset" w:color="000000" w:sz="8"/>
            </w:tcBorders>
            <w:vAlign w:val="center"/>
          </w:tcPr>
          <w:bookmarkStart w:name="14522" w:id="14520"/>
          <w:p>
            <w:pPr>
              <w:spacing w:after="0"/>
              <w:ind w:left="0"/>
              <w:jc w:val="center"/>
            </w:pPr>
            <w:r>
              <w:rPr>
                <w:rFonts w:ascii="Arial"/>
                <w:b w:val="false"/>
                <w:i w:val="false"/>
                <w:color w:val="000000"/>
                <w:sz w:val="15"/>
              </w:rPr>
              <w:t xml:space="preserve"> </w:t>
            </w:r>
          </w:p>
          <w:bookmarkEnd w:id="14520"/>
        </w:tc>
        <w:tc>
          <w:tcPr>
            <w:tcW w:w="805" w:type="dxa"/>
            <w:tcBorders>
              <w:top w:val="outset" w:color="000000" w:sz="8"/>
              <w:left w:val="outset" w:color="000000" w:sz="8"/>
              <w:bottom w:val="outset" w:color="000000" w:sz="8"/>
              <w:right w:val="outset" w:color="000000" w:sz="8"/>
            </w:tcBorders>
            <w:vAlign w:val="center"/>
          </w:tcPr>
          <w:bookmarkStart w:name="14523" w:id="14521"/>
          <w:p>
            <w:pPr>
              <w:spacing w:after="0"/>
              <w:ind w:left="0"/>
              <w:jc w:val="center"/>
            </w:pPr>
            <w:r>
              <w:rPr>
                <w:rFonts w:ascii="Arial"/>
                <w:b w:val="false"/>
                <w:i w:val="false"/>
                <w:color w:val="000000"/>
                <w:sz w:val="15"/>
              </w:rPr>
              <w:t xml:space="preserve"> </w:t>
            </w:r>
          </w:p>
          <w:bookmarkEnd w:id="14521"/>
        </w:tc>
        <w:tc>
          <w:tcPr>
            <w:tcW w:w="1250" w:type="dxa"/>
            <w:tcBorders>
              <w:top w:val="outset" w:color="000000" w:sz="8"/>
              <w:left w:val="outset" w:color="000000" w:sz="8"/>
              <w:bottom w:val="outset" w:color="000000" w:sz="8"/>
              <w:right w:val="outset" w:color="000000" w:sz="8"/>
            </w:tcBorders>
            <w:vAlign w:val="center"/>
          </w:tcPr>
          <w:bookmarkStart w:name="14524" w:id="14522"/>
          <w:p>
            <w:pPr>
              <w:spacing w:after="0"/>
              <w:ind w:left="0"/>
              <w:jc w:val="left"/>
            </w:pPr>
            <w:r>
              <w:rPr>
                <w:rFonts w:ascii="Arial"/>
                <w:b w:val="false"/>
                <w:i w:val="false"/>
                <w:color w:val="000000"/>
                <w:sz w:val="15"/>
              </w:rPr>
              <w:t xml:space="preserve"> </w:t>
            </w:r>
          </w:p>
          <w:bookmarkEnd w:id="14522"/>
        </w:tc>
        <w:tc>
          <w:tcPr>
            <w:tcW w:w="1818" w:type="dxa"/>
            <w:tcBorders>
              <w:top w:val="outset" w:color="000000" w:sz="8"/>
              <w:left w:val="outset" w:color="000000" w:sz="8"/>
              <w:bottom w:val="outset" w:color="000000" w:sz="8"/>
              <w:right w:val="outset" w:color="000000" w:sz="8"/>
            </w:tcBorders>
            <w:vAlign w:val="center"/>
          </w:tcPr>
          <w:bookmarkStart w:name="14525" w:id="14523"/>
          <w:p>
            <w:pPr>
              <w:spacing w:after="0"/>
              <w:ind w:left="0"/>
              <w:jc w:val="left"/>
            </w:pPr>
            <w:r>
              <w:rPr>
                <w:rFonts w:ascii="Arial"/>
                <w:b w:val="false"/>
                <w:i w:val="false"/>
                <w:color w:val="000000"/>
                <w:sz w:val="15"/>
              </w:rPr>
              <w:t>у тому числі:</w:t>
            </w:r>
          </w:p>
          <w:bookmarkEnd w:id="14523"/>
        </w:tc>
        <w:tc>
          <w:tcPr>
            <w:tcW w:w="1417" w:type="dxa"/>
            <w:tcBorders>
              <w:top w:val="outset" w:color="000000" w:sz="8"/>
              <w:left w:val="outset" w:color="000000" w:sz="8"/>
              <w:bottom w:val="outset" w:color="000000" w:sz="8"/>
              <w:right w:val="outset" w:color="000000" w:sz="8"/>
            </w:tcBorders>
            <w:vAlign w:val="center"/>
          </w:tcPr>
          <w:bookmarkStart w:name="14526" w:id="14524"/>
          <w:p>
            <w:pPr>
              <w:spacing w:after="0"/>
              <w:ind w:left="0"/>
              <w:jc w:val="center"/>
            </w:pPr>
            <w:r>
              <w:rPr>
                <w:rFonts w:ascii="Arial"/>
                <w:b w:val="false"/>
                <w:i w:val="false"/>
                <w:color w:val="000000"/>
                <w:sz w:val="15"/>
              </w:rPr>
              <w:t xml:space="preserve"> </w:t>
            </w:r>
          </w:p>
          <w:bookmarkEnd w:id="14524"/>
        </w:tc>
        <w:tc>
          <w:tcPr>
            <w:tcW w:w="1009" w:type="dxa"/>
            <w:tcBorders>
              <w:top w:val="outset" w:color="000000" w:sz="8"/>
              <w:left w:val="outset" w:color="000000" w:sz="8"/>
              <w:bottom w:val="outset" w:color="000000" w:sz="8"/>
              <w:right w:val="outset" w:color="000000" w:sz="8"/>
            </w:tcBorders>
            <w:vAlign w:val="center"/>
          </w:tcPr>
          <w:bookmarkStart w:name="14527" w:id="14525"/>
          <w:p>
            <w:pPr>
              <w:spacing w:after="0"/>
              <w:ind w:left="0"/>
              <w:jc w:val="center"/>
            </w:pPr>
            <w:r>
              <w:rPr>
                <w:rFonts w:ascii="Arial"/>
                <w:b w:val="false"/>
                <w:i w:val="false"/>
                <w:color w:val="000000"/>
                <w:sz w:val="15"/>
              </w:rPr>
              <w:t xml:space="preserve"> </w:t>
            </w:r>
          </w:p>
          <w:bookmarkEnd w:id="14525"/>
        </w:tc>
        <w:tc>
          <w:tcPr>
            <w:tcW w:w="1417" w:type="dxa"/>
            <w:tcBorders>
              <w:top w:val="outset" w:color="000000" w:sz="8"/>
              <w:left w:val="outset" w:color="000000" w:sz="8"/>
              <w:bottom w:val="outset" w:color="000000" w:sz="8"/>
              <w:right w:val="outset" w:color="000000" w:sz="8"/>
            </w:tcBorders>
            <w:vAlign w:val="center"/>
          </w:tcPr>
          <w:bookmarkStart w:name="14528" w:id="14526"/>
          <w:p>
            <w:pPr>
              <w:spacing w:after="0"/>
              <w:ind w:left="0"/>
              <w:jc w:val="center"/>
            </w:pPr>
            <w:r>
              <w:rPr>
                <w:rFonts w:ascii="Arial"/>
                <w:b w:val="false"/>
                <w:i w:val="false"/>
                <w:color w:val="000000"/>
                <w:sz w:val="15"/>
              </w:rPr>
              <w:t xml:space="preserve"> </w:t>
            </w:r>
          </w:p>
          <w:bookmarkEnd w:id="14526"/>
        </w:tc>
        <w:tc>
          <w:tcPr>
            <w:tcW w:w="1306" w:type="dxa"/>
            <w:tcBorders>
              <w:top w:val="outset" w:color="000000" w:sz="8"/>
              <w:left w:val="outset" w:color="000000" w:sz="8"/>
              <w:bottom w:val="outset" w:color="000000" w:sz="8"/>
              <w:right w:val="outset" w:color="000000" w:sz="8"/>
            </w:tcBorders>
            <w:vAlign w:val="center"/>
          </w:tcPr>
          <w:bookmarkStart w:name="14529" w:id="14527"/>
          <w:p>
            <w:pPr>
              <w:spacing w:after="0"/>
              <w:ind w:left="0"/>
              <w:jc w:val="center"/>
            </w:pPr>
            <w:r>
              <w:rPr>
                <w:rFonts w:ascii="Arial"/>
                <w:b w:val="false"/>
                <w:i w:val="false"/>
                <w:color w:val="000000"/>
                <w:sz w:val="15"/>
              </w:rPr>
              <w:t xml:space="preserve"> </w:t>
            </w:r>
          </w:p>
          <w:bookmarkEnd w:id="145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530" w:id="14528"/>
          <w:p>
            <w:pPr>
              <w:spacing w:after="0"/>
              <w:ind w:left="0"/>
              <w:jc w:val="center"/>
            </w:pPr>
            <w:r>
              <w:rPr>
                <w:rFonts w:ascii="Arial"/>
                <w:b w:val="false"/>
                <w:i w:val="false"/>
                <w:color w:val="000000"/>
                <w:sz w:val="15"/>
              </w:rPr>
              <w:t xml:space="preserve"> </w:t>
            </w:r>
          </w:p>
          <w:bookmarkEnd w:id="14528"/>
        </w:tc>
        <w:tc>
          <w:tcPr>
            <w:tcW w:w="919" w:type="dxa"/>
            <w:tcBorders>
              <w:top w:val="outset" w:color="000000" w:sz="8"/>
              <w:left w:val="outset" w:color="000000" w:sz="8"/>
              <w:bottom w:val="outset" w:color="000000" w:sz="8"/>
              <w:right w:val="outset" w:color="000000" w:sz="8"/>
            </w:tcBorders>
            <w:vAlign w:val="center"/>
          </w:tcPr>
          <w:bookmarkStart w:name="14531" w:id="14529"/>
          <w:p>
            <w:pPr>
              <w:spacing w:after="0"/>
              <w:ind w:left="0"/>
              <w:jc w:val="center"/>
            </w:pPr>
            <w:r>
              <w:rPr>
                <w:rFonts w:ascii="Arial"/>
                <w:b w:val="false"/>
                <w:i w:val="false"/>
                <w:color w:val="000000"/>
                <w:sz w:val="15"/>
              </w:rPr>
              <w:t xml:space="preserve"> </w:t>
            </w:r>
          </w:p>
          <w:bookmarkEnd w:id="14529"/>
        </w:tc>
        <w:tc>
          <w:tcPr>
            <w:tcW w:w="805" w:type="dxa"/>
            <w:tcBorders>
              <w:top w:val="outset" w:color="000000" w:sz="8"/>
              <w:left w:val="outset" w:color="000000" w:sz="8"/>
              <w:bottom w:val="outset" w:color="000000" w:sz="8"/>
              <w:right w:val="outset" w:color="000000" w:sz="8"/>
            </w:tcBorders>
            <w:vAlign w:val="center"/>
          </w:tcPr>
          <w:bookmarkStart w:name="14532" w:id="14530"/>
          <w:p>
            <w:pPr>
              <w:spacing w:after="0"/>
              <w:ind w:left="0"/>
              <w:jc w:val="center"/>
            </w:pPr>
            <w:r>
              <w:rPr>
                <w:rFonts w:ascii="Arial"/>
                <w:b w:val="false"/>
                <w:i w:val="false"/>
                <w:color w:val="000000"/>
                <w:sz w:val="15"/>
              </w:rPr>
              <w:t xml:space="preserve"> </w:t>
            </w:r>
          </w:p>
          <w:bookmarkEnd w:id="14530"/>
        </w:tc>
        <w:tc>
          <w:tcPr>
            <w:tcW w:w="1250" w:type="dxa"/>
            <w:tcBorders>
              <w:top w:val="outset" w:color="000000" w:sz="8"/>
              <w:left w:val="outset" w:color="000000" w:sz="8"/>
              <w:bottom w:val="outset" w:color="000000" w:sz="8"/>
              <w:right w:val="outset" w:color="000000" w:sz="8"/>
            </w:tcBorders>
            <w:vAlign w:val="center"/>
          </w:tcPr>
          <w:bookmarkStart w:name="14533" w:id="14531"/>
          <w:p>
            <w:pPr>
              <w:spacing w:after="0"/>
              <w:ind w:left="0"/>
              <w:jc w:val="left"/>
            </w:pPr>
            <w:r>
              <w:rPr>
                <w:rFonts w:ascii="Arial"/>
                <w:b w:val="false"/>
                <w:i w:val="false"/>
                <w:color w:val="000000"/>
                <w:sz w:val="15"/>
              </w:rPr>
              <w:t xml:space="preserve"> </w:t>
            </w:r>
          </w:p>
          <w:bookmarkEnd w:id="14531"/>
        </w:tc>
        <w:tc>
          <w:tcPr>
            <w:tcW w:w="1818" w:type="dxa"/>
            <w:tcBorders>
              <w:top w:val="outset" w:color="000000" w:sz="8"/>
              <w:left w:val="outset" w:color="000000" w:sz="8"/>
              <w:bottom w:val="outset" w:color="000000" w:sz="8"/>
              <w:right w:val="outset" w:color="000000" w:sz="8"/>
            </w:tcBorders>
            <w:vAlign w:val="center"/>
          </w:tcPr>
          <w:bookmarkStart w:name="14534" w:id="14532"/>
          <w:p>
            <w:pPr>
              <w:spacing w:after="0"/>
              <w:ind w:left="0"/>
              <w:jc w:val="left"/>
            </w:pPr>
            <w:r>
              <w:rPr>
                <w:rFonts w:ascii="Arial"/>
                <w:b w:val="false"/>
                <w:i w:val="false"/>
                <w:color w:val="000000"/>
                <w:sz w:val="15"/>
              </w:rPr>
              <w:t>проектні роботи</w:t>
            </w:r>
          </w:p>
          <w:bookmarkEnd w:id="14532"/>
        </w:tc>
        <w:tc>
          <w:tcPr>
            <w:tcW w:w="1417" w:type="dxa"/>
            <w:tcBorders>
              <w:top w:val="outset" w:color="000000" w:sz="8"/>
              <w:left w:val="outset" w:color="000000" w:sz="8"/>
              <w:bottom w:val="outset" w:color="000000" w:sz="8"/>
              <w:right w:val="outset" w:color="000000" w:sz="8"/>
            </w:tcBorders>
            <w:vAlign w:val="center"/>
          </w:tcPr>
          <w:bookmarkStart w:name="14535" w:id="14533"/>
          <w:p>
            <w:pPr>
              <w:spacing w:after="0"/>
              <w:ind w:left="0"/>
              <w:jc w:val="center"/>
            </w:pPr>
            <w:r>
              <w:rPr>
                <w:rFonts w:ascii="Arial"/>
                <w:b w:val="false"/>
                <w:i w:val="false"/>
                <w:color w:val="000000"/>
                <w:sz w:val="15"/>
              </w:rPr>
              <w:t xml:space="preserve"> </w:t>
            </w:r>
          </w:p>
          <w:bookmarkEnd w:id="14533"/>
        </w:tc>
        <w:tc>
          <w:tcPr>
            <w:tcW w:w="1009" w:type="dxa"/>
            <w:tcBorders>
              <w:top w:val="outset" w:color="000000" w:sz="8"/>
              <w:left w:val="outset" w:color="000000" w:sz="8"/>
              <w:bottom w:val="outset" w:color="000000" w:sz="8"/>
              <w:right w:val="outset" w:color="000000" w:sz="8"/>
            </w:tcBorders>
            <w:vAlign w:val="center"/>
          </w:tcPr>
          <w:bookmarkStart w:name="14536" w:id="14534"/>
          <w:p>
            <w:pPr>
              <w:spacing w:after="0"/>
              <w:ind w:left="0"/>
              <w:jc w:val="center"/>
            </w:pPr>
            <w:r>
              <w:rPr>
                <w:rFonts w:ascii="Arial"/>
                <w:b w:val="false"/>
                <w:i w:val="false"/>
                <w:color w:val="000000"/>
                <w:sz w:val="15"/>
              </w:rPr>
              <w:t xml:space="preserve"> </w:t>
            </w:r>
          </w:p>
          <w:bookmarkEnd w:id="14534"/>
        </w:tc>
        <w:tc>
          <w:tcPr>
            <w:tcW w:w="1417" w:type="dxa"/>
            <w:tcBorders>
              <w:top w:val="outset" w:color="000000" w:sz="8"/>
              <w:left w:val="outset" w:color="000000" w:sz="8"/>
              <w:bottom w:val="outset" w:color="000000" w:sz="8"/>
              <w:right w:val="outset" w:color="000000" w:sz="8"/>
            </w:tcBorders>
            <w:vAlign w:val="center"/>
          </w:tcPr>
          <w:bookmarkStart w:name="14537" w:id="14535"/>
          <w:p>
            <w:pPr>
              <w:spacing w:after="0"/>
              <w:ind w:left="0"/>
              <w:jc w:val="center"/>
            </w:pPr>
            <w:r>
              <w:rPr>
                <w:rFonts w:ascii="Arial"/>
                <w:b w:val="false"/>
                <w:i w:val="false"/>
                <w:color w:val="000000"/>
                <w:sz w:val="15"/>
              </w:rPr>
              <w:t xml:space="preserve"> </w:t>
            </w:r>
          </w:p>
          <w:bookmarkEnd w:id="14535"/>
        </w:tc>
        <w:tc>
          <w:tcPr>
            <w:tcW w:w="1306" w:type="dxa"/>
            <w:tcBorders>
              <w:top w:val="outset" w:color="000000" w:sz="8"/>
              <w:left w:val="outset" w:color="000000" w:sz="8"/>
              <w:bottom w:val="outset" w:color="000000" w:sz="8"/>
              <w:right w:val="outset" w:color="000000" w:sz="8"/>
            </w:tcBorders>
            <w:vAlign w:val="center"/>
          </w:tcPr>
          <w:bookmarkStart w:name="14538" w:id="14536"/>
          <w:p>
            <w:pPr>
              <w:spacing w:after="0"/>
              <w:ind w:left="0"/>
              <w:jc w:val="center"/>
            </w:pPr>
            <w:r>
              <w:rPr>
                <w:rFonts w:ascii="Arial"/>
                <w:b w:val="false"/>
                <w:i w:val="false"/>
                <w:color w:val="000000"/>
                <w:sz w:val="15"/>
              </w:rPr>
              <w:t>1000,0</w:t>
            </w:r>
          </w:p>
          <w:bookmarkEnd w:id="1453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539" w:id="14537"/>
          <w:p>
            <w:pPr>
              <w:spacing w:after="0"/>
              <w:ind w:left="0"/>
              <w:jc w:val="center"/>
            </w:pPr>
            <w:r>
              <w:rPr>
                <w:rFonts w:ascii="Arial"/>
                <w:b w:val="false"/>
                <w:i w:val="false"/>
                <w:color w:val="000000"/>
                <w:sz w:val="15"/>
              </w:rPr>
              <w:t>1917330</w:t>
            </w:r>
          </w:p>
          <w:bookmarkEnd w:id="14537"/>
        </w:tc>
        <w:tc>
          <w:tcPr>
            <w:tcW w:w="919" w:type="dxa"/>
            <w:tcBorders>
              <w:top w:val="outset" w:color="000000" w:sz="8"/>
              <w:left w:val="outset" w:color="000000" w:sz="8"/>
              <w:bottom w:val="outset" w:color="000000" w:sz="8"/>
              <w:right w:val="outset" w:color="000000" w:sz="8"/>
            </w:tcBorders>
            <w:vAlign w:val="center"/>
          </w:tcPr>
          <w:bookmarkStart w:name="14540" w:id="14538"/>
          <w:p>
            <w:pPr>
              <w:spacing w:after="0"/>
              <w:ind w:left="0"/>
              <w:jc w:val="center"/>
            </w:pPr>
            <w:r>
              <w:rPr>
                <w:rFonts w:ascii="Arial"/>
                <w:b w:val="false"/>
                <w:i w:val="false"/>
                <w:color w:val="000000"/>
                <w:sz w:val="15"/>
              </w:rPr>
              <w:t>7330</w:t>
            </w:r>
          </w:p>
          <w:bookmarkEnd w:id="14538"/>
        </w:tc>
        <w:tc>
          <w:tcPr>
            <w:tcW w:w="805" w:type="dxa"/>
            <w:tcBorders>
              <w:top w:val="outset" w:color="000000" w:sz="8"/>
              <w:left w:val="outset" w:color="000000" w:sz="8"/>
              <w:bottom w:val="outset" w:color="000000" w:sz="8"/>
              <w:right w:val="outset" w:color="000000" w:sz="8"/>
            </w:tcBorders>
            <w:vAlign w:val="center"/>
          </w:tcPr>
          <w:bookmarkStart w:name="14541" w:id="14539"/>
          <w:p>
            <w:pPr>
              <w:spacing w:after="0"/>
              <w:ind w:left="0"/>
              <w:jc w:val="center"/>
            </w:pPr>
            <w:r>
              <w:rPr>
                <w:rFonts w:ascii="Arial"/>
                <w:b w:val="false"/>
                <w:i w:val="false"/>
                <w:color w:val="000000"/>
                <w:sz w:val="15"/>
              </w:rPr>
              <w:t>0443</w:t>
            </w:r>
          </w:p>
          <w:bookmarkEnd w:id="14539"/>
        </w:tc>
        <w:tc>
          <w:tcPr>
            <w:tcW w:w="1250" w:type="dxa"/>
            <w:tcBorders>
              <w:top w:val="outset" w:color="000000" w:sz="8"/>
              <w:left w:val="outset" w:color="000000" w:sz="8"/>
              <w:bottom w:val="outset" w:color="000000" w:sz="8"/>
              <w:right w:val="outset" w:color="000000" w:sz="8"/>
            </w:tcBorders>
            <w:vAlign w:val="center"/>
          </w:tcPr>
          <w:bookmarkStart w:name="14542" w:id="14540"/>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540"/>
        </w:tc>
        <w:tc>
          <w:tcPr>
            <w:tcW w:w="1818" w:type="dxa"/>
            <w:tcBorders>
              <w:top w:val="outset" w:color="000000" w:sz="8"/>
              <w:left w:val="outset" w:color="000000" w:sz="8"/>
              <w:bottom w:val="outset" w:color="000000" w:sz="8"/>
              <w:right w:val="outset" w:color="000000" w:sz="8"/>
            </w:tcBorders>
            <w:vAlign w:val="center"/>
          </w:tcPr>
          <w:bookmarkStart w:name="14543" w:id="14541"/>
          <w:p>
            <w:pPr>
              <w:spacing w:after="0"/>
              <w:ind w:left="0"/>
              <w:jc w:val="left"/>
            </w:pPr>
            <w:r>
              <w:rPr>
                <w:rFonts w:ascii="Arial"/>
                <w:b w:val="false"/>
                <w:i w:val="false"/>
                <w:color w:val="000000"/>
                <w:sz w:val="15"/>
              </w:rPr>
              <w:t>АВТОМАТИЗОВАНА СИСТЕМА УПРАВЛІННЯ ТРАНСПОРТОМ М. КИЄВА. АВТОМАТИЗОВАНА СИСТЕМА КЕРУВАННЯ ДОРОЖНІМ РУХОМ. АВТОМАТИЗОВАНА СИСТЕМА ДИСПЕТЧЕРСЬКОГО УПРАВЛІННЯ. ПРОГРАМНО-ТЕХНІЧНИЙ КОМПЛЕКС ЦЕНТРАЛЬНОГО ПУНКТУ КЕРУВАННЯ.</w:t>
            </w:r>
          </w:p>
          <w:bookmarkEnd w:id="14541"/>
        </w:tc>
        <w:tc>
          <w:tcPr>
            <w:tcW w:w="1417" w:type="dxa"/>
            <w:tcBorders>
              <w:top w:val="outset" w:color="000000" w:sz="8"/>
              <w:left w:val="outset" w:color="000000" w:sz="8"/>
              <w:bottom w:val="outset" w:color="000000" w:sz="8"/>
              <w:right w:val="outset" w:color="000000" w:sz="8"/>
            </w:tcBorders>
            <w:vAlign w:val="center"/>
          </w:tcPr>
          <w:bookmarkStart w:name="14544" w:id="14542"/>
          <w:p>
            <w:pPr>
              <w:spacing w:after="0"/>
              <w:ind w:left="0"/>
              <w:jc w:val="center"/>
            </w:pPr>
            <w:r>
              <w:rPr>
                <w:rFonts w:ascii="Arial"/>
                <w:b w:val="false"/>
                <w:i w:val="false"/>
                <w:color w:val="000000"/>
                <w:sz w:val="15"/>
              </w:rPr>
              <w:t>40000,0</w:t>
            </w:r>
          </w:p>
          <w:bookmarkEnd w:id="14542"/>
        </w:tc>
        <w:tc>
          <w:tcPr>
            <w:tcW w:w="1009" w:type="dxa"/>
            <w:tcBorders>
              <w:top w:val="outset" w:color="000000" w:sz="8"/>
              <w:left w:val="outset" w:color="000000" w:sz="8"/>
              <w:bottom w:val="outset" w:color="000000" w:sz="8"/>
              <w:right w:val="outset" w:color="000000" w:sz="8"/>
            </w:tcBorders>
            <w:vAlign w:val="center"/>
          </w:tcPr>
          <w:bookmarkStart w:name="14545" w:id="14543"/>
          <w:p>
            <w:pPr>
              <w:spacing w:after="0"/>
              <w:ind w:left="0"/>
              <w:jc w:val="center"/>
            </w:pPr>
            <w:r>
              <w:rPr>
                <w:rFonts w:ascii="Arial"/>
                <w:b w:val="false"/>
                <w:i w:val="false"/>
                <w:color w:val="000000"/>
                <w:sz w:val="15"/>
              </w:rPr>
              <w:t>98,8</w:t>
            </w:r>
          </w:p>
          <w:bookmarkEnd w:id="14543"/>
        </w:tc>
        <w:tc>
          <w:tcPr>
            <w:tcW w:w="1417" w:type="dxa"/>
            <w:tcBorders>
              <w:top w:val="outset" w:color="000000" w:sz="8"/>
              <w:left w:val="outset" w:color="000000" w:sz="8"/>
              <w:bottom w:val="outset" w:color="000000" w:sz="8"/>
              <w:right w:val="outset" w:color="000000" w:sz="8"/>
            </w:tcBorders>
            <w:vAlign w:val="center"/>
          </w:tcPr>
          <w:bookmarkStart w:name="14546" w:id="14544"/>
          <w:p>
            <w:pPr>
              <w:spacing w:after="0"/>
              <w:ind w:left="0"/>
              <w:jc w:val="center"/>
            </w:pPr>
            <w:r>
              <w:rPr>
                <w:rFonts w:ascii="Arial"/>
                <w:b w:val="false"/>
                <w:i w:val="false"/>
                <w:color w:val="000000"/>
                <w:sz w:val="15"/>
              </w:rPr>
              <w:t>39500,0</w:t>
            </w:r>
          </w:p>
          <w:bookmarkEnd w:id="14544"/>
        </w:tc>
        <w:tc>
          <w:tcPr>
            <w:tcW w:w="1306" w:type="dxa"/>
            <w:tcBorders>
              <w:top w:val="outset" w:color="000000" w:sz="8"/>
              <w:left w:val="outset" w:color="000000" w:sz="8"/>
              <w:bottom w:val="outset" w:color="000000" w:sz="8"/>
              <w:right w:val="outset" w:color="000000" w:sz="8"/>
            </w:tcBorders>
            <w:vAlign w:val="center"/>
          </w:tcPr>
          <w:bookmarkStart w:name="14547" w:id="14545"/>
          <w:p>
            <w:pPr>
              <w:spacing w:after="0"/>
              <w:ind w:left="0"/>
              <w:jc w:val="center"/>
            </w:pPr>
            <w:r>
              <w:rPr>
                <w:rFonts w:ascii="Arial"/>
                <w:b w:val="false"/>
                <w:i w:val="false"/>
                <w:color w:val="000000"/>
                <w:sz w:val="15"/>
              </w:rPr>
              <w:t>500,0</w:t>
            </w:r>
          </w:p>
          <w:bookmarkEnd w:id="1454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548" w:id="14546"/>
          <w:p>
            <w:pPr>
              <w:spacing w:after="0"/>
              <w:ind w:left="0"/>
              <w:jc w:val="center"/>
            </w:pPr>
            <w:r>
              <w:rPr>
                <w:rFonts w:ascii="Arial"/>
                <w:b w:val="false"/>
                <w:i w:val="false"/>
                <w:color w:val="000000"/>
                <w:sz w:val="15"/>
              </w:rPr>
              <w:t>1917330</w:t>
            </w:r>
          </w:p>
          <w:bookmarkEnd w:id="14546"/>
        </w:tc>
        <w:tc>
          <w:tcPr>
            <w:tcW w:w="919" w:type="dxa"/>
            <w:tcBorders>
              <w:top w:val="outset" w:color="000000" w:sz="8"/>
              <w:left w:val="outset" w:color="000000" w:sz="8"/>
              <w:bottom w:val="outset" w:color="000000" w:sz="8"/>
              <w:right w:val="outset" w:color="000000" w:sz="8"/>
            </w:tcBorders>
            <w:vAlign w:val="center"/>
          </w:tcPr>
          <w:bookmarkStart w:name="14549" w:id="14547"/>
          <w:p>
            <w:pPr>
              <w:spacing w:after="0"/>
              <w:ind w:left="0"/>
              <w:jc w:val="center"/>
            </w:pPr>
            <w:r>
              <w:rPr>
                <w:rFonts w:ascii="Arial"/>
                <w:b w:val="false"/>
                <w:i w:val="false"/>
                <w:color w:val="000000"/>
                <w:sz w:val="15"/>
              </w:rPr>
              <w:t>7330</w:t>
            </w:r>
          </w:p>
          <w:bookmarkEnd w:id="14547"/>
        </w:tc>
        <w:tc>
          <w:tcPr>
            <w:tcW w:w="805" w:type="dxa"/>
            <w:tcBorders>
              <w:top w:val="outset" w:color="000000" w:sz="8"/>
              <w:left w:val="outset" w:color="000000" w:sz="8"/>
              <w:bottom w:val="outset" w:color="000000" w:sz="8"/>
              <w:right w:val="outset" w:color="000000" w:sz="8"/>
            </w:tcBorders>
            <w:vAlign w:val="center"/>
          </w:tcPr>
          <w:bookmarkStart w:name="14550" w:id="14548"/>
          <w:p>
            <w:pPr>
              <w:spacing w:after="0"/>
              <w:ind w:left="0"/>
              <w:jc w:val="center"/>
            </w:pPr>
            <w:r>
              <w:rPr>
                <w:rFonts w:ascii="Arial"/>
                <w:b w:val="false"/>
                <w:i w:val="false"/>
                <w:color w:val="000000"/>
                <w:sz w:val="15"/>
              </w:rPr>
              <w:t>0443</w:t>
            </w:r>
          </w:p>
          <w:bookmarkEnd w:id="14548"/>
        </w:tc>
        <w:tc>
          <w:tcPr>
            <w:tcW w:w="1250" w:type="dxa"/>
            <w:tcBorders>
              <w:top w:val="outset" w:color="000000" w:sz="8"/>
              <w:left w:val="outset" w:color="000000" w:sz="8"/>
              <w:bottom w:val="outset" w:color="000000" w:sz="8"/>
              <w:right w:val="outset" w:color="000000" w:sz="8"/>
            </w:tcBorders>
            <w:vAlign w:val="center"/>
          </w:tcPr>
          <w:bookmarkStart w:name="14551" w:id="14549"/>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549"/>
        </w:tc>
        <w:tc>
          <w:tcPr>
            <w:tcW w:w="1818" w:type="dxa"/>
            <w:tcBorders>
              <w:top w:val="outset" w:color="000000" w:sz="8"/>
              <w:left w:val="outset" w:color="000000" w:sz="8"/>
              <w:bottom w:val="outset" w:color="000000" w:sz="8"/>
              <w:right w:val="outset" w:color="000000" w:sz="8"/>
            </w:tcBorders>
            <w:vAlign w:val="center"/>
          </w:tcPr>
          <w:bookmarkStart w:name="14552" w:id="14550"/>
          <w:p>
            <w:pPr>
              <w:spacing w:after="0"/>
              <w:ind w:left="0"/>
              <w:jc w:val="left"/>
            </w:pPr>
            <w:r>
              <w:rPr>
                <w:rFonts w:ascii="Arial"/>
                <w:b w:val="false"/>
                <w:i w:val="false"/>
                <w:color w:val="000000"/>
                <w:sz w:val="15"/>
              </w:rPr>
              <w:t>БУДІВНИЦТВО МЕРЕЖ ЗОВНІШНЬОГО ОСВІТЛЕННЯ ПРИБУДИНКОВИХ ТЕРИТОРІЙ ВІД ПРОСП. П. ТИЧИНИ. 11 ДО ПРОСП. П. ТИЧИНИ, 13</w:t>
            </w:r>
          </w:p>
          <w:bookmarkEnd w:id="14550"/>
        </w:tc>
        <w:tc>
          <w:tcPr>
            <w:tcW w:w="1417" w:type="dxa"/>
            <w:tcBorders>
              <w:top w:val="outset" w:color="000000" w:sz="8"/>
              <w:left w:val="outset" w:color="000000" w:sz="8"/>
              <w:bottom w:val="outset" w:color="000000" w:sz="8"/>
              <w:right w:val="outset" w:color="000000" w:sz="8"/>
            </w:tcBorders>
            <w:vAlign w:val="center"/>
          </w:tcPr>
          <w:bookmarkStart w:name="14553" w:id="14551"/>
          <w:p>
            <w:pPr>
              <w:spacing w:after="0"/>
              <w:ind w:left="0"/>
              <w:jc w:val="center"/>
            </w:pPr>
            <w:r>
              <w:rPr>
                <w:rFonts w:ascii="Arial"/>
                <w:b w:val="false"/>
                <w:i w:val="false"/>
                <w:color w:val="000000"/>
                <w:sz w:val="15"/>
              </w:rPr>
              <w:t>1600,0</w:t>
            </w:r>
          </w:p>
          <w:bookmarkEnd w:id="14551"/>
        </w:tc>
        <w:tc>
          <w:tcPr>
            <w:tcW w:w="1009" w:type="dxa"/>
            <w:tcBorders>
              <w:top w:val="outset" w:color="000000" w:sz="8"/>
              <w:left w:val="outset" w:color="000000" w:sz="8"/>
              <w:bottom w:val="outset" w:color="000000" w:sz="8"/>
              <w:right w:val="outset" w:color="000000" w:sz="8"/>
            </w:tcBorders>
            <w:vAlign w:val="center"/>
          </w:tcPr>
          <w:bookmarkStart w:name="14554" w:id="14552"/>
          <w:p>
            <w:pPr>
              <w:spacing w:after="0"/>
              <w:ind w:left="0"/>
              <w:jc w:val="center"/>
            </w:pPr>
            <w:r>
              <w:rPr>
                <w:rFonts w:ascii="Arial"/>
                <w:b w:val="false"/>
                <w:i w:val="false"/>
                <w:color w:val="000000"/>
                <w:sz w:val="15"/>
              </w:rPr>
              <w:t xml:space="preserve"> </w:t>
            </w:r>
          </w:p>
          <w:bookmarkEnd w:id="14552"/>
        </w:tc>
        <w:tc>
          <w:tcPr>
            <w:tcW w:w="1417" w:type="dxa"/>
            <w:tcBorders>
              <w:top w:val="outset" w:color="000000" w:sz="8"/>
              <w:left w:val="outset" w:color="000000" w:sz="8"/>
              <w:bottom w:val="outset" w:color="000000" w:sz="8"/>
              <w:right w:val="outset" w:color="000000" w:sz="8"/>
            </w:tcBorders>
            <w:vAlign w:val="center"/>
          </w:tcPr>
          <w:bookmarkStart w:name="14555" w:id="14553"/>
          <w:p>
            <w:pPr>
              <w:spacing w:after="0"/>
              <w:ind w:left="0"/>
              <w:jc w:val="center"/>
            </w:pPr>
            <w:r>
              <w:rPr>
                <w:rFonts w:ascii="Arial"/>
                <w:b w:val="false"/>
                <w:i w:val="false"/>
                <w:color w:val="000000"/>
                <w:sz w:val="15"/>
              </w:rPr>
              <w:t xml:space="preserve"> </w:t>
            </w:r>
          </w:p>
          <w:bookmarkEnd w:id="14553"/>
        </w:tc>
        <w:tc>
          <w:tcPr>
            <w:tcW w:w="1306" w:type="dxa"/>
            <w:tcBorders>
              <w:top w:val="outset" w:color="000000" w:sz="8"/>
              <w:left w:val="outset" w:color="000000" w:sz="8"/>
              <w:bottom w:val="outset" w:color="000000" w:sz="8"/>
              <w:right w:val="outset" w:color="000000" w:sz="8"/>
            </w:tcBorders>
            <w:vAlign w:val="center"/>
          </w:tcPr>
          <w:bookmarkStart w:name="14556" w:id="14554"/>
          <w:p>
            <w:pPr>
              <w:spacing w:after="0"/>
              <w:ind w:left="0"/>
              <w:jc w:val="center"/>
            </w:pPr>
            <w:r>
              <w:rPr>
                <w:rFonts w:ascii="Arial"/>
                <w:b w:val="false"/>
                <w:i w:val="false"/>
                <w:color w:val="000000"/>
                <w:sz w:val="15"/>
              </w:rPr>
              <w:t>1300,0</w:t>
            </w:r>
          </w:p>
          <w:bookmarkEnd w:id="1455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557" w:id="14555"/>
          <w:p>
            <w:pPr>
              <w:spacing w:after="0"/>
              <w:ind w:left="0"/>
              <w:jc w:val="center"/>
            </w:pPr>
            <w:r>
              <w:rPr>
                <w:rFonts w:ascii="Arial"/>
                <w:b w:val="false"/>
                <w:i w:val="false"/>
                <w:color w:val="000000"/>
                <w:sz w:val="15"/>
              </w:rPr>
              <w:t>1917330</w:t>
            </w:r>
          </w:p>
          <w:bookmarkEnd w:id="14555"/>
        </w:tc>
        <w:tc>
          <w:tcPr>
            <w:tcW w:w="919" w:type="dxa"/>
            <w:tcBorders>
              <w:top w:val="outset" w:color="000000" w:sz="8"/>
              <w:left w:val="outset" w:color="000000" w:sz="8"/>
              <w:bottom w:val="outset" w:color="000000" w:sz="8"/>
              <w:right w:val="outset" w:color="000000" w:sz="8"/>
            </w:tcBorders>
            <w:vAlign w:val="center"/>
          </w:tcPr>
          <w:bookmarkStart w:name="14558" w:id="14556"/>
          <w:p>
            <w:pPr>
              <w:spacing w:after="0"/>
              <w:ind w:left="0"/>
              <w:jc w:val="center"/>
            </w:pPr>
            <w:r>
              <w:rPr>
                <w:rFonts w:ascii="Arial"/>
                <w:b w:val="false"/>
                <w:i w:val="false"/>
                <w:color w:val="000000"/>
                <w:sz w:val="15"/>
              </w:rPr>
              <w:t>7330</w:t>
            </w:r>
          </w:p>
          <w:bookmarkEnd w:id="14556"/>
        </w:tc>
        <w:tc>
          <w:tcPr>
            <w:tcW w:w="805" w:type="dxa"/>
            <w:tcBorders>
              <w:top w:val="outset" w:color="000000" w:sz="8"/>
              <w:left w:val="outset" w:color="000000" w:sz="8"/>
              <w:bottom w:val="outset" w:color="000000" w:sz="8"/>
              <w:right w:val="outset" w:color="000000" w:sz="8"/>
            </w:tcBorders>
            <w:vAlign w:val="center"/>
          </w:tcPr>
          <w:bookmarkStart w:name="14559" w:id="14557"/>
          <w:p>
            <w:pPr>
              <w:spacing w:after="0"/>
              <w:ind w:left="0"/>
              <w:jc w:val="center"/>
            </w:pPr>
            <w:r>
              <w:rPr>
                <w:rFonts w:ascii="Arial"/>
                <w:b w:val="false"/>
                <w:i w:val="false"/>
                <w:color w:val="000000"/>
                <w:sz w:val="15"/>
              </w:rPr>
              <w:t>0443</w:t>
            </w:r>
          </w:p>
          <w:bookmarkEnd w:id="14557"/>
        </w:tc>
        <w:tc>
          <w:tcPr>
            <w:tcW w:w="1250" w:type="dxa"/>
            <w:tcBorders>
              <w:top w:val="outset" w:color="000000" w:sz="8"/>
              <w:left w:val="outset" w:color="000000" w:sz="8"/>
              <w:bottom w:val="outset" w:color="000000" w:sz="8"/>
              <w:right w:val="outset" w:color="000000" w:sz="8"/>
            </w:tcBorders>
            <w:vAlign w:val="center"/>
          </w:tcPr>
          <w:bookmarkStart w:name="14560" w:id="14558"/>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558"/>
        </w:tc>
        <w:tc>
          <w:tcPr>
            <w:tcW w:w="1818" w:type="dxa"/>
            <w:tcBorders>
              <w:top w:val="outset" w:color="000000" w:sz="8"/>
              <w:left w:val="outset" w:color="000000" w:sz="8"/>
              <w:bottom w:val="outset" w:color="000000" w:sz="8"/>
              <w:right w:val="outset" w:color="000000" w:sz="8"/>
            </w:tcBorders>
            <w:vAlign w:val="center"/>
          </w:tcPr>
          <w:bookmarkStart w:name="14561" w:id="14559"/>
          <w:p>
            <w:pPr>
              <w:spacing w:after="0"/>
              <w:ind w:left="0"/>
              <w:jc w:val="left"/>
            </w:pPr>
            <w:r>
              <w:rPr>
                <w:rFonts w:ascii="Arial"/>
                <w:b w:val="false"/>
                <w:i w:val="false"/>
                <w:color w:val="000000"/>
                <w:sz w:val="15"/>
              </w:rPr>
              <w:t>БУДІВНИЦТВО МЕРЕЖІ ЗОВНІШНЬОГО ОСВІТЛЕННЯ ВУЛ. ЦЕНТРАЛЬНОЇ В ДАРНИЦЬКОМУ РАЙОНІ М. КИЄВА</w:t>
            </w:r>
          </w:p>
          <w:bookmarkEnd w:id="14559"/>
        </w:tc>
        <w:tc>
          <w:tcPr>
            <w:tcW w:w="1417" w:type="dxa"/>
            <w:tcBorders>
              <w:top w:val="outset" w:color="000000" w:sz="8"/>
              <w:left w:val="outset" w:color="000000" w:sz="8"/>
              <w:bottom w:val="outset" w:color="000000" w:sz="8"/>
              <w:right w:val="outset" w:color="000000" w:sz="8"/>
            </w:tcBorders>
            <w:vAlign w:val="center"/>
          </w:tcPr>
          <w:bookmarkStart w:name="14562" w:id="14560"/>
          <w:p>
            <w:pPr>
              <w:spacing w:after="0"/>
              <w:ind w:left="0"/>
              <w:jc w:val="center"/>
            </w:pPr>
            <w:r>
              <w:rPr>
                <w:rFonts w:ascii="Arial"/>
                <w:b w:val="false"/>
                <w:i w:val="false"/>
                <w:color w:val="000000"/>
                <w:sz w:val="15"/>
              </w:rPr>
              <w:t>6050,0</w:t>
            </w:r>
          </w:p>
          <w:bookmarkEnd w:id="14560"/>
        </w:tc>
        <w:tc>
          <w:tcPr>
            <w:tcW w:w="1009" w:type="dxa"/>
            <w:tcBorders>
              <w:top w:val="outset" w:color="000000" w:sz="8"/>
              <w:left w:val="outset" w:color="000000" w:sz="8"/>
              <w:bottom w:val="outset" w:color="000000" w:sz="8"/>
              <w:right w:val="outset" w:color="000000" w:sz="8"/>
            </w:tcBorders>
            <w:vAlign w:val="center"/>
          </w:tcPr>
          <w:bookmarkStart w:name="14563" w:id="14561"/>
          <w:p>
            <w:pPr>
              <w:spacing w:after="0"/>
              <w:ind w:left="0"/>
              <w:jc w:val="center"/>
            </w:pPr>
            <w:r>
              <w:rPr>
                <w:rFonts w:ascii="Arial"/>
                <w:b w:val="false"/>
                <w:i w:val="false"/>
                <w:color w:val="000000"/>
                <w:sz w:val="15"/>
              </w:rPr>
              <w:t>75,2</w:t>
            </w:r>
          </w:p>
          <w:bookmarkEnd w:id="14561"/>
        </w:tc>
        <w:tc>
          <w:tcPr>
            <w:tcW w:w="1417" w:type="dxa"/>
            <w:tcBorders>
              <w:top w:val="outset" w:color="000000" w:sz="8"/>
              <w:left w:val="outset" w:color="000000" w:sz="8"/>
              <w:bottom w:val="outset" w:color="000000" w:sz="8"/>
              <w:right w:val="outset" w:color="000000" w:sz="8"/>
            </w:tcBorders>
            <w:vAlign w:val="center"/>
          </w:tcPr>
          <w:bookmarkStart w:name="14564" w:id="14562"/>
          <w:p>
            <w:pPr>
              <w:spacing w:after="0"/>
              <w:ind w:left="0"/>
              <w:jc w:val="center"/>
            </w:pPr>
            <w:r>
              <w:rPr>
                <w:rFonts w:ascii="Arial"/>
                <w:b w:val="false"/>
                <w:i w:val="false"/>
                <w:color w:val="000000"/>
                <w:sz w:val="15"/>
              </w:rPr>
              <w:t>4550,0</w:t>
            </w:r>
          </w:p>
          <w:bookmarkEnd w:id="14562"/>
        </w:tc>
        <w:tc>
          <w:tcPr>
            <w:tcW w:w="1306" w:type="dxa"/>
            <w:tcBorders>
              <w:top w:val="outset" w:color="000000" w:sz="8"/>
              <w:left w:val="outset" w:color="000000" w:sz="8"/>
              <w:bottom w:val="outset" w:color="000000" w:sz="8"/>
              <w:right w:val="outset" w:color="000000" w:sz="8"/>
            </w:tcBorders>
            <w:vAlign w:val="center"/>
          </w:tcPr>
          <w:bookmarkStart w:name="14565" w:id="14563"/>
          <w:p>
            <w:pPr>
              <w:spacing w:after="0"/>
              <w:ind w:left="0"/>
              <w:jc w:val="center"/>
            </w:pPr>
            <w:r>
              <w:rPr>
                <w:rFonts w:ascii="Arial"/>
                <w:b w:val="false"/>
                <w:i w:val="false"/>
                <w:color w:val="000000"/>
                <w:sz w:val="15"/>
              </w:rPr>
              <w:t>900,0</w:t>
            </w:r>
          </w:p>
          <w:bookmarkEnd w:id="145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566" w:id="14564"/>
          <w:p>
            <w:pPr>
              <w:spacing w:after="0"/>
              <w:ind w:left="0"/>
              <w:jc w:val="center"/>
            </w:pPr>
            <w:r>
              <w:rPr>
                <w:rFonts w:ascii="Arial"/>
                <w:b w:val="false"/>
                <w:i w:val="false"/>
                <w:color w:val="000000"/>
                <w:sz w:val="15"/>
              </w:rPr>
              <w:t>1917330</w:t>
            </w:r>
          </w:p>
          <w:bookmarkEnd w:id="14564"/>
        </w:tc>
        <w:tc>
          <w:tcPr>
            <w:tcW w:w="919" w:type="dxa"/>
            <w:tcBorders>
              <w:top w:val="outset" w:color="000000" w:sz="8"/>
              <w:left w:val="outset" w:color="000000" w:sz="8"/>
              <w:bottom w:val="outset" w:color="000000" w:sz="8"/>
              <w:right w:val="outset" w:color="000000" w:sz="8"/>
            </w:tcBorders>
            <w:vAlign w:val="center"/>
          </w:tcPr>
          <w:bookmarkStart w:name="14567" w:id="14565"/>
          <w:p>
            <w:pPr>
              <w:spacing w:after="0"/>
              <w:ind w:left="0"/>
              <w:jc w:val="center"/>
            </w:pPr>
            <w:r>
              <w:rPr>
                <w:rFonts w:ascii="Arial"/>
                <w:b w:val="false"/>
                <w:i w:val="false"/>
                <w:color w:val="000000"/>
                <w:sz w:val="15"/>
              </w:rPr>
              <w:t>7330</w:t>
            </w:r>
          </w:p>
          <w:bookmarkEnd w:id="14565"/>
        </w:tc>
        <w:tc>
          <w:tcPr>
            <w:tcW w:w="805" w:type="dxa"/>
            <w:tcBorders>
              <w:top w:val="outset" w:color="000000" w:sz="8"/>
              <w:left w:val="outset" w:color="000000" w:sz="8"/>
              <w:bottom w:val="outset" w:color="000000" w:sz="8"/>
              <w:right w:val="outset" w:color="000000" w:sz="8"/>
            </w:tcBorders>
            <w:vAlign w:val="center"/>
          </w:tcPr>
          <w:bookmarkStart w:name="14568" w:id="14566"/>
          <w:p>
            <w:pPr>
              <w:spacing w:after="0"/>
              <w:ind w:left="0"/>
              <w:jc w:val="center"/>
            </w:pPr>
            <w:r>
              <w:rPr>
                <w:rFonts w:ascii="Arial"/>
                <w:b w:val="false"/>
                <w:i w:val="false"/>
                <w:color w:val="000000"/>
                <w:sz w:val="15"/>
              </w:rPr>
              <w:t>0443</w:t>
            </w:r>
          </w:p>
          <w:bookmarkEnd w:id="14566"/>
        </w:tc>
        <w:tc>
          <w:tcPr>
            <w:tcW w:w="1250" w:type="dxa"/>
            <w:tcBorders>
              <w:top w:val="outset" w:color="000000" w:sz="8"/>
              <w:left w:val="outset" w:color="000000" w:sz="8"/>
              <w:bottom w:val="outset" w:color="000000" w:sz="8"/>
              <w:right w:val="outset" w:color="000000" w:sz="8"/>
            </w:tcBorders>
            <w:vAlign w:val="center"/>
          </w:tcPr>
          <w:bookmarkStart w:name="14569" w:id="14567"/>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567"/>
        </w:tc>
        <w:tc>
          <w:tcPr>
            <w:tcW w:w="1818" w:type="dxa"/>
            <w:tcBorders>
              <w:top w:val="outset" w:color="000000" w:sz="8"/>
              <w:left w:val="outset" w:color="000000" w:sz="8"/>
              <w:bottom w:val="outset" w:color="000000" w:sz="8"/>
              <w:right w:val="outset" w:color="000000" w:sz="8"/>
            </w:tcBorders>
            <w:vAlign w:val="center"/>
          </w:tcPr>
          <w:bookmarkStart w:name="14570" w:id="14568"/>
          <w:p>
            <w:pPr>
              <w:spacing w:after="0"/>
              <w:ind w:left="0"/>
              <w:jc w:val="left"/>
            </w:pPr>
            <w:r>
              <w:rPr>
                <w:rFonts w:ascii="Arial"/>
                <w:b w:val="false"/>
                <w:i w:val="false"/>
                <w:color w:val="000000"/>
                <w:sz w:val="15"/>
              </w:rPr>
              <w:t>БУДІВНИЦТВО СВІТЛОФОРНОГО ОБ'ЄКТУ НА ПЕРЕХРЕСТІ ВУЛ. ЦЕНТРАЛЬНОЇ ТА ВУЛ. МАЛОЗЕМЕЛЬНОЇ</w:t>
            </w:r>
          </w:p>
          <w:bookmarkEnd w:id="14568"/>
        </w:tc>
        <w:tc>
          <w:tcPr>
            <w:tcW w:w="1417" w:type="dxa"/>
            <w:tcBorders>
              <w:top w:val="outset" w:color="000000" w:sz="8"/>
              <w:left w:val="outset" w:color="000000" w:sz="8"/>
              <w:bottom w:val="outset" w:color="000000" w:sz="8"/>
              <w:right w:val="outset" w:color="000000" w:sz="8"/>
            </w:tcBorders>
            <w:vAlign w:val="center"/>
          </w:tcPr>
          <w:bookmarkStart w:name="14571" w:id="14569"/>
          <w:p>
            <w:pPr>
              <w:spacing w:after="0"/>
              <w:ind w:left="0"/>
              <w:jc w:val="center"/>
            </w:pPr>
            <w:r>
              <w:rPr>
                <w:rFonts w:ascii="Arial"/>
                <w:b w:val="false"/>
                <w:i w:val="false"/>
                <w:color w:val="000000"/>
                <w:sz w:val="15"/>
              </w:rPr>
              <w:t>2000,0</w:t>
            </w:r>
          </w:p>
          <w:bookmarkEnd w:id="14569"/>
        </w:tc>
        <w:tc>
          <w:tcPr>
            <w:tcW w:w="1009" w:type="dxa"/>
            <w:tcBorders>
              <w:top w:val="outset" w:color="000000" w:sz="8"/>
              <w:left w:val="outset" w:color="000000" w:sz="8"/>
              <w:bottom w:val="outset" w:color="000000" w:sz="8"/>
              <w:right w:val="outset" w:color="000000" w:sz="8"/>
            </w:tcBorders>
            <w:vAlign w:val="center"/>
          </w:tcPr>
          <w:bookmarkStart w:name="14572" w:id="14570"/>
          <w:p>
            <w:pPr>
              <w:spacing w:after="0"/>
              <w:ind w:left="0"/>
              <w:jc w:val="center"/>
            </w:pPr>
            <w:r>
              <w:rPr>
                <w:rFonts w:ascii="Arial"/>
                <w:b w:val="false"/>
                <w:i w:val="false"/>
                <w:color w:val="000000"/>
                <w:sz w:val="15"/>
              </w:rPr>
              <w:t xml:space="preserve"> </w:t>
            </w:r>
          </w:p>
          <w:bookmarkEnd w:id="14570"/>
        </w:tc>
        <w:tc>
          <w:tcPr>
            <w:tcW w:w="1417" w:type="dxa"/>
            <w:tcBorders>
              <w:top w:val="outset" w:color="000000" w:sz="8"/>
              <w:left w:val="outset" w:color="000000" w:sz="8"/>
              <w:bottom w:val="outset" w:color="000000" w:sz="8"/>
              <w:right w:val="outset" w:color="000000" w:sz="8"/>
            </w:tcBorders>
            <w:vAlign w:val="center"/>
          </w:tcPr>
          <w:bookmarkStart w:name="14573" w:id="14571"/>
          <w:p>
            <w:pPr>
              <w:spacing w:after="0"/>
              <w:ind w:left="0"/>
              <w:jc w:val="center"/>
            </w:pPr>
            <w:r>
              <w:rPr>
                <w:rFonts w:ascii="Arial"/>
                <w:b w:val="false"/>
                <w:i w:val="false"/>
                <w:color w:val="000000"/>
                <w:sz w:val="15"/>
              </w:rPr>
              <w:t xml:space="preserve"> </w:t>
            </w:r>
          </w:p>
          <w:bookmarkEnd w:id="14571"/>
        </w:tc>
        <w:tc>
          <w:tcPr>
            <w:tcW w:w="1306" w:type="dxa"/>
            <w:tcBorders>
              <w:top w:val="outset" w:color="000000" w:sz="8"/>
              <w:left w:val="outset" w:color="000000" w:sz="8"/>
              <w:bottom w:val="outset" w:color="000000" w:sz="8"/>
              <w:right w:val="outset" w:color="000000" w:sz="8"/>
            </w:tcBorders>
            <w:vAlign w:val="center"/>
          </w:tcPr>
          <w:bookmarkStart w:name="14574" w:id="14572"/>
          <w:p>
            <w:pPr>
              <w:spacing w:after="0"/>
              <w:ind w:left="0"/>
              <w:jc w:val="center"/>
            </w:pPr>
            <w:r>
              <w:rPr>
                <w:rFonts w:ascii="Arial"/>
                <w:b w:val="false"/>
                <w:i w:val="false"/>
                <w:color w:val="000000"/>
                <w:sz w:val="15"/>
              </w:rPr>
              <w:t>2000,0</w:t>
            </w:r>
          </w:p>
          <w:bookmarkEnd w:id="1457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575" w:id="14573"/>
          <w:p>
            <w:pPr>
              <w:spacing w:after="0"/>
              <w:ind w:left="0"/>
              <w:jc w:val="center"/>
            </w:pPr>
            <w:r>
              <w:rPr>
                <w:rFonts w:ascii="Arial"/>
                <w:b w:val="false"/>
                <w:i w:val="false"/>
                <w:color w:val="000000"/>
                <w:sz w:val="15"/>
              </w:rPr>
              <w:t xml:space="preserve"> </w:t>
            </w:r>
          </w:p>
          <w:bookmarkEnd w:id="14573"/>
        </w:tc>
        <w:tc>
          <w:tcPr>
            <w:tcW w:w="919" w:type="dxa"/>
            <w:tcBorders>
              <w:top w:val="outset" w:color="000000" w:sz="8"/>
              <w:left w:val="outset" w:color="000000" w:sz="8"/>
              <w:bottom w:val="outset" w:color="000000" w:sz="8"/>
              <w:right w:val="outset" w:color="000000" w:sz="8"/>
            </w:tcBorders>
            <w:vAlign w:val="center"/>
          </w:tcPr>
          <w:bookmarkStart w:name="14576" w:id="14574"/>
          <w:p>
            <w:pPr>
              <w:spacing w:after="0"/>
              <w:ind w:left="0"/>
              <w:jc w:val="center"/>
            </w:pPr>
            <w:r>
              <w:rPr>
                <w:rFonts w:ascii="Arial"/>
                <w:b w:val="false"/>
                <w:i w:val="false"/>
                <w:color w:val="000000"/>
                <w:sz w:val="15"/>
              </w:rPr>
              <w:t xml:space="preserve"> </w:t>
            </w:r>
          </w:p>
          <w:bookmarkEnd w:id="14574"/>
        </w:tc>
        <w:tc>
          <w:tcPr>
            <w:tcW w:w="805" w:type="dxa"/>
            <w:tcBorders>
              <w:top w:val="outset" w:color="000000" w:sz="8"/>
              <w:left w:val="outset" w:color="000000" w:sz="8"/>
              <w:bottom w:val="outset" w:color="000000" w:sz="8"/>
              <w:right w:val="outset" w:color="000000" w:sz="8"/>
            </w:tcBorders>
            <w:vAlign w:val="center"/>
          </w:tcPr>
          <w:bookmarkStart w:name="14577" w:id="14575"/>
          <w:p>
            <w:pPr>
              <w:spacing w:after="0"/>
              <w:ind w:left="0"/>
              <w:jc w:val="center"/>
            </w:pPr>
            <w:r>
              <w:rPr>
                <w:rFonts w:ascii="Arial"/>
                <w:b w:val="false"/>
                <w:i w:val="false"/>
                <w:color w:val="000000"/>
                <w:sz w:val="15"/>
              </w:rPr>
              <w:t xml:space="preserve"> </w:t>
            </w:r>
          </w:p>
          <w:bookmarkEnd w:id="14575"/>
        </w:tc>
        <w:tc>
          <w:tcPr>
            <w:tcW w:w="1250" w:type="dxa"/>
            <w:tcBorders>
              <w:top w:val="outset" w:color="000000" w:sz="8"/>
              <w:left w:val="outset" w:color="000000" w:sz="8"/>
              <w:bottom w:val="outset" w:color="000000" w:sz="8"/>
              <w:right w:val="outset" w:color="000000" w:sz="8"/>
            </w:tcBorders>
            <w:vAlign w:val="center"/>
          </w:tcPr>
          <w:bookmarkStart w:name="14578" w:id="14576"/>
          <w:p>
            <w:pPr>
              <w:spacing w:after="0"/>
              <w:ind w:left="0"/>
              <w:jc w:val="left"/>
            </w:pPr>
            <w:r>
              <w:rPr>
                <w:rFonts w:ascii="Arial"/>
                <w:b w:val="false"/>
                <w:i w:val="false"/>
                <w:color w:val="000000"/>
                <w:sz w:val="15"/>
              </w:rPr>
              <w:t xml:space="preserve"> </w:t>
            </w:r>
          </w:p>
          <w:bookmarkEnd w:id="14576"/>
        </w:tc>
        <w:tc>
          <w:tcPr>
            <w:tcW w:w="1818" w:type="dxa"/>
            <w:tcBorders>
              <w:top w:val="outset" w:color="000000" w:sz="8"/>
              <w:left w:val="outset" w:color="000000" w:sz="8"/>
              <w:bottom w:val="outset" w:color="000000" w:sz="8"/>
              <w:right w:val="outset" w:color="000000" w:sz="8"/>
            </w:tcBorders>
            <w:vAlign w:val="center"/>
          </w:tcPr>
          <w:bookmarkStart w:name="14579" w:id="14577"/>
          <w:p>
            <w:pPr>
              <w:spacing w:after="0"/>
              <w:ind w:left="0"/>
              <w:jc w:val="left"/>
            </w:pPr>
            <w:r>
              <w:rPr>
                <w:rFonts w:ascii="Arial"/>
                <w:b w:val="false"/>
                <w:i w:val="false"/>
                <w:color w:val="000000"/>
                <w:sz w:val="15"/>
              </w:rPr>
              <w:t>у тому числі:</w:t>
            </w:r>
          </w:p>
          <w:bookmarkEnd w:id="14577"/>
        </w:tc>
        <w:tc>
          <w:tcPr>
            <w:tcW w:w="1417" w:type="dxa"/>
            <w:tcBorders>
              <w:top w:val="outset" w:color="000000" w:sz="8"/>
              <w:left w:val="outset" w:color="000000" w:sz="8"/>
              <w:bottom w:val="outset" w:color="000000" w:sz="8"/>
              <w:right w:val="outset" w:color="000000" w:sz="8"/>
            </w:tcBorders>
            <w:vAlign w:val="center"/>
          </w:tcPr>
          <w:bookmarkStart w:name="14580" w:id="14578"/>
          <w:p>
            <w:pPr>
              <w:spacing w:after="0"/>
              <w:ind w:left="0"/>
              <w:jc w:val="center"/>
            </w:pPr>
            <w:r>
              <w:rPr>
                <w:rFonts w:ascii="Arial"/>
                <w:b w:val="false"/>
                <w:i w:val="false"/>
                <w:color w:val="000000"/>
                <w:sz w:val="15"/>
              </w:rPr>
              <w:t xml:space="preserve"> </w:t>
            </w:r>
          </w:p>
          <w:bookmarkEnd w:id="14578"/>
        </w:tc>
        <w:tc>
          <w:tcPr>
            <w:tcW w:w="1009" w:type="dxa"/>
            <w:tcBorders>
              <w:top w:val="outset" w:color="000000" w:sz="8"/>
              <w:left w:val="outset" w:color="000000" w:sz="8"/>
              <w:bottom w:val="outset" w:color="000000" w:sz="8"/>
              <w:right w:val="outset" w:color="000000" w:sz="8"/>
            </w:tcBorders>
            <w:vAlign w:val="center"/>
          </w:tcPr>
          <w:bookmarkStart w:name="14581" w:id="14579"/>
          <w:p>
            <w:pPr>
              <w:spacing w:after="0"/>
              <w:ind w:left="0"/>
              <w:jc w:val="center"/>
            </w:pPr>
            <w:r>
              <w:rPr>
                <w:rFonts w:ascii="Arial"/>
                <w:b w:val="false"/>
                <w:i w:val="false"/>
                <w:color w:val="000000"/>
                <w:sz w:val="15"/>
              </w:rPr>
              <w:t xml:space="preserve"> </w:t>
            </w:r>
          </w:p>
          <w:bookmarkEnd w:id="14579"/>
        </w:tc>
        <w:tc>
          <w:tcPr>
            <w:tcW w:w="1417" w:type="dxa"/>
            <w:tcBorders>
              <w:top w:val="outset" w:color="000000" w:sz="8"/>
              <w:left w:val="outset" w:color="000000" w:sz="8"/>
              <w:bottom w:val="outset" w:color="000000" w:sz="8"/>
              <w:right w:val="outset" w:color="000000" w:sz="8"/>
            </w:tcBorders>
            <w:vAlign w:val="center"/>
          </w:tcPr>
          <w:bookmarkStart w:name="14582" w:id="14580"/>
          <w:p>
            <w:pPr>
              <w:spacing w:after="0"/>
              <w:ind w:left="0"/>
              <w:jc w:val="center"/>
            </w:pPr>
            <w:r>
              <w:rPr>
                <w:rFonts w:ascii="Arial"/>
                <w:b w:val="false"/>
                <w:i w:val="false"/>
                <w:color w:val="000000"/>
                <w:sz w:val="15"/>
              </w:rPr>
              <w:t xml:space="preserve"> </w:t>
            </w:r>
          </w:p>
          <w:bookmarkEnd w:id="14580"/>
        </w:tc>
        <w:tc>
          <w:tcPr>
            <w:tcW w:w="1306" w:type="dxa"/>
            <w:tcBorders>
              <w:top w:val="outset" w:color="000000" w:sz="8"/>
              <w:left w:val="outset" w:color="000000" w:sz="8"/>
              <w:bottom w:val="outset" w:color="000000" w:sz="8"/>
              <w:right w:val="outset" w:color="000000" w:sz="8"/>
            </w:tcBorders>
            <w:vAlign w:val="center"/>
          </w:tcPr>
          <w:bookmarkStart w:name="14583" w:id="14581"/>
          <w:p>
            <w:pPr>
              <w:spacing w:after="0"/>
              <w:ind w:left="0"/>
              <w:jc w:val="center"/>
            </w:pPr>
            <w:r>
              <w:rPr>
                <w:rFonts w:ascii="Arial"/>
                <w:b w:val="false"/>
                <w:i w:val="false"/>
                <w:color w:val="000000"/>
                <w:sz w:val="15"/>
              </w:rPr>
              <w:t xml:space="preserve"> </w:t>
            </w:r>
          </w:p>
          <w:bookmarkEnd w:id="1458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584" w:id="14582"/>
          <w:p>
            <w:pPr>
              <w:spacing w:after="0"/>
              <w:ind w:left="0"/>
              <w:jc w:val="center"/>
            </w:pPr>
            <w:r>
              <w:rPr>
                <w:rFonts w:ascii="Arial"/>
                <w:b w:val="false"/>
                <w:i w:val="false"/>
                <w:color w:val="000000"/>
                <w:sz w:val="15"/>
              </w:rPr>
              <w:t xml:space="preserve"> </w:t>
            </w:r>
          </w:p>
          <w:bookmarkEnd w:id="14582"/>
        </w:tc>
        <w:tc>
          <w:tcPr>
            <w:tcW w:w="919" w:type="dxa"/>
            <w:tcBorders>
              <w:top w:val="outset" w:color="000000" w:sz="8"/>
              <w:left w:val="outset" w:color="000000" w:sz="8"/>
              <w:bottom w:val="outset" w:color="000000" w:sz="8"/>
              <w:right w:val="outset" w:color="000000" w:sz="8"/>
            </w:tcBorders>
            <w:vAlign w:val="center"/>
          </w:tcPr>
          <w:bookmarkStart w:name="14585" w:id="14583"/>
          <w:p>
            <w:pPr>
              <w:spacing w:after="0"/>
              <w:ind w:left="0"/>
              <w:jc w:val="center"/>
            </w:pPr>
            <w:r>
              <w:rPr>
                <w:rFonts w:ascii="Arial"/>
                <w:b w:val="false"/>
                <w:i w:val="false"/>
                <w:color w:val="000000"/>
                <w:sz w:val="15"/>
              </w:rPr>
              <w:t xml:space="preserve"> </w:t>
            </w:r>
          </w:p>
          <w:bookmarkEnd w:id="14583"/>
        </w:tc>
        <w:tc>
          <w:tcPr>
            <w:tcW w:w="805" w:type="dxa"/>
            <w:tcBorders>
              <w:top w:val="outset" w:color="000000" w:sz="8"/>
              <w:left w:val="outset" w:color="000000" w:sz="8"/>
              <w:bottom w:val="outset" w:color="000000" w:sz="8"/>
              <w:right w:val="outset" w:color="000000" w:sz="8"/>
            </w:tcBorders>
            <w:vAlign w:val="center"/>
          </w:tcPr>
          <w:bookmarkStart w:name="14586" w:id="14584"/>
          <w:p>
            <w:pPr>
              <w:spacing w:after="0"/>
              <w:ind w:left="0"/>
              <w:jc w:val="center"/>
            </w:pPr>
            <w:r>
              <w:rPr>
                <w:rFonts w:ascii="Arial"/>
                <w:b w:val="false"/>
                <w:i w:val="false"/>
                <w:color w:val="000000"/>
                <w:sz w:val="15"/>
              </w:rPr>
              <w:t xml:space="preserve"> </w:t>
            </w:r>
          </w:p>
          <w:bookmarkEnd w:id="14584"/>
        </w:tc>
        <w:tc>
          <w:tcPr>
            <w:tcW w:w="1250" w:type="dxa"/>
            <w:tcBorders>
              <w:top w:val="outset" w:color="000000" w:sz="8"/>
              <w:left w:val="outset" w:color="000000" w:sz="8"/>
              <w:bottom w:val="outset" w:color="000000" w:sz="8"/>
              <w:right w:val="outset" w:color="000000" w:sz="8"/>
            </w:tcBorders>
            <w:vAlign w:val="center"/>
          </w:tcPr>
          <w:bookmarkStart w:name="14587" w:id="14585"/>
          <w:p>
            <w:pPr>
              <w:spacing w:after="0"/>
              <w:ind w:left="0"/>
              <w:jc w:val="left"/>
            </w:pPr>
            <w:r>
              <w:rPr>
                <w:rFonts w:ascii="Arial"/>
                <w:b w:val="false"/>
                <w:i w:val="false"/>
                <w:color w:val="000000"/>
                <w:sz w:val="15"/>
              </w:rPr>
              <w:t xml:space="preserve"> </w:t>
            </w:r>
          </w:p>
          <w:bookmarkEnd w:id="14585"/>
        </w:tc>
        <w:tc>
          <w:tcPr>
            <w:tcW w:w="1818" w:type="dxa"/>
            <w:tcBorders>
              <w:top w:val="outset" w:color="000000" w:sz="8"/>
              <w:left w:val="outset" w:color="000000" w:sz="8"/>
              <w:bottom w:val="outset" w:color="000000" w:sz="8"/>
              <w:right w:val="outset" w:color="000000" w:sz="8"/>
            </w:tcBorders>
            <w:vAlign w:val="center"/>
          </w:tcPr>
          <w:bookmarkStart w:name="14588" w:id="14586"/>
          <w:p>
            <w:pPr>
              <w:spacing w:after="0"/>
              <w:ind w:left="0"/>
              <w:jc w:val="left"/>
            </w:pPr>
            <w:r>
              <w:rPr>
                <w:rFonts w:ascii="Arial"/>
                <w:b w:val="false"/>
                <w:i w:val="false"/>
                <w:color w:val="000000"/>
                <w:sz w:val="15"/>
              </w:rPr>
              <w:t>проектні роботи</w:t>
            </w:r>
          </w:p>
          <w:bookmarkEnd w:id="14586"/>
        </w:tc>
        <w:tc>
          <w:tcPr>
            <w:tcW w:w="1417" w:type="dxa"/>
            <w:tcBorders>
              <w:top w:val="outset" w:color="000000" w:sz="8"/>
              <w:left w:val="outset" w:color="000000" w:sz="8"/>
              <w:bottom w:val="outset" w:color="000000" w:sz="8"/>
              <w:right w:val="outset" w:color="000000" w:sz="8"/>
            </w:tcBorders>
            <w:vAlign w:val="center"/>
          </w:tcPr>
          <w:bookmarkStart w:name="14589" w:id="14587"/>
          <w:p>
            <w:pPr>
              <w:spacing w:after="0"/>
              <w:ind w:left="0"/>
              <w:jc w:val="center"/>
            </w:pPr>
            <w:r>
              <w:rPr>
                <w:rFonts w:ascii="Arial"/>
                <w:b w:val="false"/>
                <w:i w:val="false"/>
                <w:color w:val="000000"/>
                <w:sz w:val="15"/>
              </w:rPr>
              <w:t xml:space="preserve"> </w:t>
            </w:r>
          </w:p>
          <w:bookmarkEnd w:id="14587"/>
        </w:tc>
        <w:tc>
          <w:tcPr>
            <w:tcW w:w="1009" w:type="dxa"/>
            <w:tcBorders>
              <w:top w:val="outset" w:color="000000" w:sz="8"/>
              <w:left w:val="outset" w:color="000000" w:sz="8"/>
              <w:bottom w:val="outset" w:color="000000" w:sz="8"/>
              <w:right w:val="outset" w:color="000000" w:sz="8"/>
            </w:tcBorders>
            <w:vAlign w:val="center"/>
          </w:tcPr>
          <w:bookmarkStart w:name="14590" w:id="14588"/>
          <w:p>
            <w:pPr>
              <w:spacing w:after="0"/>
              <w:ind w:left="0"/>
              <w:jc w:val="center"/>
            </w:pPr>
            <w:r>
              <w:rPr>
                <w:rFonts w:ascii="Arial"/>
                <w:b w:val="false"/>
                <w:i w:val="false"/>
                <w:color w:val="000000"/>
                <w:sz w:val="15"/>
              </w:rPr>
              <w:t xml:space="preserve"> </w:t>
            </w:r>
          </w:p>
          <w:bookmarkEnd w:id="14588"/>
        </w:tc>
        <w:tc>
          <w:tcPr>
            <w:tcW w:w="1417" w:type="dxa"/>
            <w:tcBorders>
              <w:top w:val="outset" w:color="000000" w:sz="8"/>
              <w:left w:val="outset" w:color="000000" w:sz="8"/>
              <w:bottom w:val="outset" w:color="000000" w:sz="8"/>
              <w:right w:val="outset" w:color="000000" w:sz="8"/>
            </w:tcBorders>
            <w:vAlign w:val="center"/>
          </w:tcPr>
          <w:bookmarkStart w:name="14591" w:id="14589"/>
          <w:p>
            <w:pPr>
              <w:spacing w:after="0"/>
              <w:ind w:left="0"/>
              <w:jc w:val="center"/>
            </w:pPr>
            <w:r>
              <w:rPr>
                <w:rFonts w:ascii="Arial"/>
                <w:b w:val="false"/>
                <w:i w:val="false"/>
                <w:color w:val="000000"/>
                <w:sz w:val="15"/>
              </w:rPr>
              <w:t xml:space="preserve"> </w:t>
            </w:r>
          </w:p>
          <w:bookmarkEnd w:id="14589"/>
        </w:tc>
        <w:tc>
          <w:tcPr>
            <w:tcW w:w="1306" w:type="dxa"/>
            <w:tcBorders>
              <w:top w:val="outset" w:color="000000" w:sz="8"/>
              <w:left w:val="outset" w:color="000000" w:sz="8"/>
              <w:bottom w:val="outset" w:color="000000" w:sz="8"/>
              <w:right w:val="outset" w:color="000000" w:sz="8"/>
            </w:tcBorders>
            <w:vAlign w:val="center"/>
          </w:tcPr>
          <w:bookmarkStart w:name="14592" w:id="14590"/>
          <w:p>
            <w:pPr>
              <w:spacing w:after="0"/>
              <w:ind w:left="0"/>
              <w:jc w:val="center"/>
            </w:pPr>
            <w:r>
              <w:rPr>
                <w:rFonts w:ascii="Arial"/>
                <w:b w:val="false"/>
                <w:i w:val="false"/>
                <w:color w:val="000000"/>
                <w:sz w:val="15"/>
              </w:rPr>
              <w:t>80,0</w:t>
            </w:r>
          </w:p>
          <w:bookmarkEnd w:id="1459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593" w:id="14591"/>
          <w:p>
            <w:pPr>
              <w:spacing w:after="0"/>
              <w:ind w:left="0"/>
              <w:jc w:val="center"/>
            </w:pPr>
            <w:r>
              <w:rPr>
                <w:rFonts w:ascii="Arial"/>
                <w:b w:val="false"/>
                <w:i w:val="false"/>
                <w:color w:val="000000"/>
                <w:sz w:val="15"/>
              </w:rPr>
              <w:t>1917330</w:t>
            </w:r>
          </w:p>
          <w:bookmarkEnd w:id="14591"/>
        </w:tc>
        <w:tc>
          <w:tcPr>
            <w:tcW w:w="919" w:type="dxa"/>
            <w:tcBorders>
              <w:top w:val="outset" w:color="000000" w:sz="8"/>
              <w:left w:val="outset" w:color="000000" w:sz="8"/>
              <w:bottom w:val="outset" w:color="000000" w:sz="8"/>
              <w:right w:val="outset" w:color="000000" w:sz="8"/>
            </w:tcBorders>
            <w:vAlign w:val="center"/>
          </w:tcPr>
          <w:bookmarkStart w:name="14594" w:id="14592"/>
          <w:p>
            <w:pPr>
              <w:spacing w:after="0"/>
              <w:ind w:left="0"/>
              <w:jc w:val="center"/>
            </w:pPr>
            <w:r>
              <w:rPr>
                <w:rFonts w:ascii="Arial"/>
                <w:b w:val="false"/>
                <w:i w:val="false"/>
                <w:color w:val="000000"/>
                <w:sz w:val="15"/>
              </w:rPr>
              <w:t>7330</w:t>
            </w:r>
          </w:p>
          <w:bookmarkEnd w:id="14592"/>
        </w:tc>
        <w:tc>
          <w:tcPr>
            <w:tcW w:w="805" w:type="dxa"/>
            <w:tcBorders>
              <w:top w:val="outset" w:color="000000" w:sz="8"/>
              <w:left w:val="outset" w:color="000000" w:sz="8"/>
              <w:bottom w:val="outset" w:color="000000" w:sz="8"/>
              <w:right w:val="outset" w:color="000000" w:sz="8"/>
            </w:tcBorders>
            <w:vAlign w:val="center"/>
          </w:tcPr>
          <w:bookmarkStart w:name="14595" w:id="14593"/>
          <w:p>
            <w:pPr>
              <w:spacing w:after="0"/>
              <w:ind w:left="0"/>
              <w:jc w:val="center"/>
            </w:pPr>
            <w:r>
              <w:rPr>
                <w:rFonts w:ascii="Arial"/>
                <w:b w:val="false"/>
                <w:i w:val="false"/>
                <w:color w:val="000000"/>
                <w:sz w:val="15"/>
              </w:rPr>
              <w:t>0443</w:t>
            </w:r>
          </w:p>
          <w:bookmarkEnd w:id="14593"/>
        </w:tc>
        <w:tc>
          <w:tcPr>
            <w:tcW w:w="1250" w:type="dxa"/>
            <w:tcBorders>
              <w:top w:val="outset" w:color="000000" w:sz="8"/>
              <w:left w:val="outset" w:color="000000" w:sz="8"/>
              <w:bottom w:val="outset" w:color="000000" w:sz="8"/>
              <w:right w:val="outset" w:color="000000" w:sz="8"/>
            </w:tcBorders>
            <w:vAlign w:val="center"/>
          </w:tcPr>
          <w:bookmarkStart w:name="14596" w:id="14594"/>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594"/>
        </w:tc>
        <w:tc>
          <w:tcPr>
            <w:tcW w:w="1818" w:type="dxa"/>
            <w:tcBorders>
              <w:top w:val="outset" w:color="000000" w:sz="8"/>
              <w:left w:val="outset" w:color="000000" w:sz="8"/>
              <w:bottom w:val="outset" w:color="000000" w:sz="8"/>
              <w:right w:val="outset" w:color="000000" w:sz="8"/>
            </w:tcBorders>
            <w:vAlign w:val="center"/>
          </w:tcPr>
          <w:bookmarkStart w:name="14597" w:id="14595"/>
          <w:p>
            <w:pPr>
              <w:spacing w:after="0"/>
              <w:ind w:left="0"/>
              <w:jc w:val="left"/>
            </w:pPr>
            <w:r>
              <w:rPr>
                <w:rFonts w:ascii="Arial"/>
                <w:b w:val="false"/>
                <w:i w:val="false"/>
                <w:color w:val="000000"/>
                <w:sz w:val="15"/>
              </w:rPr>
              <w:t>БУДІВНИЦТВО ТРОЛЕЙБУСНОЇ ЛІНІЇ НА ВУЛ. СТАРОНАВОДНИЦЬКІЙ У ПЕЧЕРСЬКОМУ РАЙОНІ М. КИЄВА</w:t>
            </w:r>
          </w:p>
          <w:bookmarkEnd w:id="14595"/>
        </w:tc>
        <w:tc>
          <w:tcPr>
            <w:tcW w:w="1417" w:type="dxa"/>
            <w:tcBorders>
              <w:top w:val="outset" w:color="000000" w:sz="8"/>
              <w:left w:val="outset" w:color="000000" w:sz="8"/>
              <w:bottom w:val="outset" w:color="000000" w:sz="8"/>
              <w:right w:val="outset" w:color="000000" w:sz="8"/>
            </w:tcBorders>
            <w:vAlign w:val="center"/>
          </w:tcPr>
          <w:bookmarkStart w:name="14598" w:id="14596"/>
          <w:p>
            <w:pPr>
              <w:spacing w:after="0"/>
              <w:ind w:left="0"/>
              <w:jc w:val="center"/>
            </w:pPr>
            <w:r>
              <w:rPr>
                <w:rFonts w:ascii="Arial"/>
                <w:b w:val="false"/>
                <w:i w:val="false"/>
                <w:color w:val="000000"/>
                <w:sz w:val="15"/>
              </w:rPr>
              <w:t>120058,0</w:t>
            </w:r>
          </w:p>
          <w:bookmarkEnd w:id="14596"/>
        </w:tc>
        <w:tc>
          <w:tcPr>
            <w:tcW w:w="1009" w:type="dxa"/>
            <w:tcBorders>
              <w:top w:val="outset" w:color="000000" w:sz="8"/>
              <w:left w:val="outset" w:color="000000" w:sz="8"/>
              <w:bottom w:val="outset" w:color="000000" w:sz="8"/>
              <w:right w:val="outset" w:color="000000" w:sz="8"/>
            </w:tcBorders>
            <w:vAlign w:val="center"/>
          </w:tcPr>
          <w:bookmarkStart w:name="14599" w:id="14597"/>
          <w:p>
            <w:pPr>
              <w:spacing w:after="0"/>
              <w:ind w:left="0"/>
              <w:jc w:val="center"/>
            </w:pPr>
            <w:r>
              <w:rPr>
                <w:rFonts w:ascii="Arial"/>
                <w:b w:val="false"/>
                <w:i w:val="false"/>
                <w:color w:val="000000"/>
                <w:sz w:val="15"/>
              </w:rPr>
              <w:t>82,4</w:t>
            </w:r>
          </w:p>
          <w:bookmarkEnd w:id="14597"/>
        </w:tc>
        <w:tc>
          <w:tcPr>
            <w:tcW w:w="1417" w:type="dxa"/>
            <w:tcBorders>
              <w:top w:val="outset" w:color="000000" w:sz="8"/>
              <w:left w:val="outset" w:color="000000" w:sz="8"/>
              <w:bottom w:val="outset" w:color="000000" w:sz="8"/>
              <w:right w:val="outset" w:color="000000" w:sz="8"/>
            </w:tcBorders>
            <w:vAlign w:val="center"/>
          </w:tcPr>
          <w:bookmarkStart w:name="14600" w:id="14598"/>
          <w:p>
            <w:pPr>
              <w:spacing w:after="0"/>
              <w:ind w:left="0"/>
              <w:jc w:val="center"/>
            </w:pPr>
            <w:r>
              <w:rPr>
                <w:rFonts w:ascii="Arial"/>
                <w:b w:val="false"/>
                <w:i w:val="false"/>
                <w:color w:val="000000"/>
                <w:sz w:val="15"/>
              </w:rPr>
              <w:t>98908,6</w:t>
            </w:r>
          </w:p>
          <w:bookmarkEnd w:id="14598"/>
        </w:tc>
        <w:tc>
          <w:tcPr>
            <w:tcW w:w="1306" w:type="dxa"/>
            <w:tcBorders>
              <w:top w:val="outset" w:color="000000" w:sz="8"/>
              <w:left w:val="outset" w:color="000000" w:sz="8"/>
              <w:bottom w:val="outset" w:color="000000" w:sz="8"/>
              <w:right w:val="outset" w:color="000000" w:sz="8"/>
            </w:tcBorders>
            <w:vAlign w:val="center"/>
          </w:tcPr>
          <w:bookmarkStart w:name="14601" w:id="14599"/>
          <w:p>
            <w:pPr>
              <w:spacing w:after="0"/>
              <w:ind w:left="0"/>
              <w:jc w:val="center"/>
            </w:pPr>
            <w:r>
              <w:rPr>
                <w:rFonts w:ascii="Arial"/>
                <w:b w:val="false"/>
                <w:i w:val="false"/>
                <w:color w:val="000000"/>
                <w:sz w:val="15"/>
              </w:rPr>
              <w:t>20000,0</w:t>
            </w:r>
          </w:p>
          <w:bookmarkEnd w:id="145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602" w:id="14600"/>
          <w:p>
            <w:pPr>
              <w:spacing w:after="0"/>
              <w:ind w:left="0"/>
              <w:jc w:val="center"/>
            </w:pPr>
            <w:r>
              <w:rPr>
                <w:rFonts w:ascii="Arial"/>
                <w:b w:val="false"/>
                <w:i w:val="false"/>
                <w:color w:val="000000"/>
                <w:sz w:val="15"/>
              </w:rPr>
              <w:t xml:space="preserve"> </w:t>
            </w:r>
          </w:p>
          <w:bookmarkEnd w:id="14600"/>
        </w:tc>
        <w:tc>
          <w:tcPr>
            <w:tcW w:w="919" w:type="dxa"/>
            <w:tcBorders>
              <w:top w:val="outset" w:color="000000" w:sz="8"/>
              <w:left w:val="outset" w:color="000000" w:sz="8"/>
              <w:bottom w:val="outset" w:color="000000" w:sz="8"/>
              <w:right w:val="outset" w:color="000000" w:sz="8"/>
            </w:tcBorders>
            <w:vAlign w:val="center"/>
          </w:tcPr>
          <w:bookmarkStart w:name="14603" w:id="14601"/>
          <w:p>
            <w:pPr>
              <w:spacing w:after="0"/>
              <w:ind w:left="0"/>
              <w:jc w:val="center"/>
            </w:pPr>
            <w:r>
              <w:rPr>
                <w:rFonts w:ascii="Arial"/>
                <w:b w:val="false"/>
                <w:i w:val="false"/>
                <w:color w:val="000000"/>
                <w:sz w:val="15"/>
              </w:rPr>
              <w:t xml:space="preserve"> </w:t>
            </w:r>
          </w:p>
          <w:bookmarkEnd w:id="14601"/>
        </w:tc>
        <w:tc>
          <w:tcPr>
            <w:tcW w:w="805" w:type="dxa"/>
            <w:tcBorders>
              <w:top w:val="outset" w:color="000000" w:sz="8"/>
              <w:left w:val="outset" w:color="000000" w:sz="8"/>
              <w:bottom w:val="outset" w:color="000000" w:sz="8"/>
              <w:right w:val="outset" w:color="000000" w:sz="8"/>
            </w:tcBorders>
            <w:vAlign w:val="center"/>
          </w:tcPr>
          <w:bookmarkStart w:name="14604" w:id="14602"/>
          <w:p>
            <w:pPr>
              <w:spacing w:after="0"/>
              <w:ind w:left="0"/>
              <w:jc w:val="center"/>
            </w:pPr>
            <w:r>
              <w:rPr>
                <w:rFonts w:ascii="Arial"/>
                <w:b w:val="false"/>
                <w:i w:val="false"/>
                <w:color w:val="000000"/>
                <w:sz w:val="15"/>
              </w:rPr>
              <w:t xml:space="preserve"> </w:t>
            </w:r>
          </w:p>
          <w:bookmarkEnd w:id="14602"/>
        </w:tc>
        <w:tc>
          <w:tcPr>
            <w:tcW w:w="1250" w:type="dxa"/>
            <w:tcBorders>
              <w:top w:val="outset" w:color="000000" w:sz="8"/>
              <w:left w:val="outset" w:color="000000" w:sz="8"/>
              <w:bottom w:val="outset" w:color="000000" w:sz="8"/>
              <w:right w:val="outset" w:color="000000" w:sz="8"/>
            </w:tcBorders>
            <w:vAlign w:val="center"/>
          </w:tcPr>
          <w:bookmarkStart w:name="14605" w:id="14603"/>
          <w:p>
            <w:pPr>
              <w:spacing w:after="0"/>
              <w:ind w:left="0"/>
              <w:jc w:val="left"/>
            </w:pPr>
            <w:r>
              <w:rPr>
                <w:rFonts w:ascii="Arial"/>
                <w:b w:val="false"/>
                <w:i w:val="false"/>
                <w:color w:val="000000"/>
                <w:sz w:val="15"/>
              </w:rPr>
              <w:t xml:space="preserve"> </w:t>
            </w:r>
          </w:p>
          <w:bookmarkEnd w:id="14603"/>
        </w:tc>
        <w:tc>
          <w:tcPr>
            <w:tcW w:w="1818" w:type="dxa"/>
            <w:tcBorders>
              <w:top w:val="outset" w:color="000000" w:sz="8"/>
              <w:left w:val="outset" w:color="000000" w:sz="8"/>
              <w:bottom w:val="outset" w:color="000000" w:sz="8"/>
              <w:right w:val="outset" w:color="000000" w:sz="8"/>
            </w:tcBorders>
            <w:vAlign w:val="center"/>
          </w:tcPr>
          <w:bookmarkStart w:name="14606" w:id="14604"/>
          <w:p>
            <w:pPr>
              <w:spacing w:after="0"/>
              <w:ind w:left="0"/>
              <w:jc w:val="left"/>
            </w:pPr>
            <w:r>
              <w:rPr>
                <w:rFonts w:ascii="Arial"/>
                <w:b w:val="false"/>
                <w:i w:val="false"/>
                <w:color w:val="000000"/>
                <w:sz w:val="15"/>
              </w:rPr>
              <w:t>у тому числі:</w:t>
            </w:r>
          </w:p>
          <w:bookmarkEnd w:id="14604"/>
        </w:tc>
        <w:tc>
          <w:tcPr>
            <w:tcW w:w="1417" w:type="dxa"/>
            <w:tcBorders>
              <w:top w:val="outset" w:color="000000" w:sz="8"/>
              <w:left w:val="outset" w:color="000000" w:sz="8"/>
              <w:bottom w:val="outset" w:color="000000" w:sz="8"/>
              <w:right w:val="outset" w:color="000000" w:sz="8"/>
            </w:tcBorders>
            <w:vAlign w:val="center"/>
          </w:tcPr>
          <w:bookmarkStart w:name="14607" w:id="14605"/>
          <w:p>
            <w:pPr>
              <w:spacing w:after="0"/>
              <w:ind w:left="0"/>
              <w:jc w:val="center"/>
            </w:pPr>
            <w:r>
              <w:rPr>
                <w:rFonts w:ascii="Arial"/>
                <w:b w:val="false"/>
                <w:i w:val="false"/>
                <w:color w:val="000000"/>
                <w:sz w:val="15"/>
              </w:rPr>
              <w:t xml:space="preserve"> </w:t>
            </w:r>
          </w:p>
          <w:bookmarkEnd w:id="14605"/>
        </w:tc>
        <w:tc>
          <w:tcPr>
            <w:tcW w:w="1009" w:type="dxa"/>
            <w:tcBorders>
              <w:top w:val="outset" w:color="000000" w:sz="8"/>
              <w:left w:val="outset" w:color="000000" w:sz="8"/>
              <w:bottom w:val="outset" w:color="000000" w:sz="8"/>
              <w:right w:val="outset" w:color="000000" w:sz="8"/>
            </w:tcBorders>
            <w:vAlign w:val="center"/>
          </w:tcPr>
          <w:bookmarkStart w:name="14608" w:id="14606"/>
          <w:p>
            <w:pPr>
              <w:spacing w:after="0"/>
              <w:ind w:left="0"/>
              <w:jc w:val="center"/>
            </w:pPr>
            <w:r>
              <w:rPr>
                <w:rFonts w:ascii="Arial"/>
                <w:b w:val="false"/>
                <w:i w:val="false"/>
                <w:color w:val="000000"/>
                <w:sz w:val="15"/>
              </w:rPr>
              <w:t xml:space="preserve"> </w:t>
            </w:r>
          </w:p>
          <w:bookmarkEnd w:id="14606"/>
        </w:tc>
        <w:tc>
          <w:tcPr>
            <w:tcW w:w="1417" w:type="dxa"/>
            <w:tcBorders>
              <w:top w:val="outset" w:color="000000" w:sz="8"/>
              <w:left w:val="outset" w:color="000000" w:sz="8"/>
              <w:bottom w:val="outset" w:color="000000" w:sz="8"/>
              <w:right w:val="outset" w:color="000000" w:sz="8"/>
            </w:tcBorders>
            <w:vAlign w:val="center"/>
          </w:tcPr>
          <w:bookmarkStart w:name="14609" w:id="14607"/>
          <w:p>
            <w:pPr>
              <w:spacing w:after="0"/>
              <w:ind w:left="0"/>
              <w:jc w:val="center"/>
            </w:pPr>
            <w:r>
              <w:rPr>
                <w:rFonts w:ascii="Arial"/>
                <w:b w:val="false"/>
                <w:i w:val="false"/>
                <w:color w:val="000000"/>
                <w:sz w:val="15"/>
              </w:rPr>
              <w:t xml:space="preserve"> </w:t>
            </w:r>
          </w:p>
          <w:bookmarkEnd w:id="14607"/>
        </w:tc>
        <w:tc>
          <w:tcPr>
            <w:tcW w:w="1306" w:type="dxa"/>
            <w:tcBorders>
              <w:top w:val="outset" w:color="000000" w:sz="8"/>
              <w:left w:val="outset" w:color="000000" w:sz="8"/>
              <w:bottom w:val="outset" w:color="000000" w:sz="8"/>
              <w:right w:val="outset" w:color="000000" w:sz="8"/>
            </w:tcBorders>
            <w:vAlign w:val="center"/>
          </w:tcPr>
          <w:bookmarkStart w:name="14610" w:id="14608"/>
          <w:p>
            <w:pPr>
              <w:spacing w:after="0"/>
              <w:ind w:left="0"/>
              <w:jc w:val="center"/>
            </w:pPr>
            <w:r>
              <w:rPr>
                <w:rFonts w:ascii="Arial"/>
                <w:b w:val="false"/>
                <w:i w:val="false"/>
                <w:color w:val="000000"/>
                <w:sz w:val="15"/>
              </w:rPr>
              <w:t xml:space="preserve"> </w:t>
            </w:r>
          </w:p>
          <w:bookmarkEnd w:id="1460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611" w:id="14609"/>
          <w:p>
            <w:pPr>
              <w:spacing w:after="0"/>
              <w:ind w:left="0"/>
              <w:jc w:val="center"/>
            </w:pPr>
            <w:r>
              <w:rPr>
                <w:rFonts w:ascii="Arial"/>
                <w:b w:val="false"/>
                <w:i w:val="false"/>
                <w:color w:val="000000"/>
                <w:sz w:val="15"/>
              </w:rPr>
              <w:t xml:space="preserve"> </w:t>
            </w:r>
          </w:p>
          <w:bookmarkEnd w:id="14609"/>
        </w:tc>
        <w:tc>
          <w:tcPr>
            <w:tcW w:w="919" w:type="dxa"/>
            <w:tcBorders>
              <w:top w:val="outset" w:color="000000" w:sz="8"/>
              <w:left w:val="outset" w:color="000000" w:sz="8"/>
              <w:bottom w:val="outset" w:color="000000" w:sz="8"/>
              <w:right w:val="outset" w:color="000000" w:sz="8"/>
            </w:tcBorders>
            <w:vAlign w:val="center"/>
          </w:tcPr>
          <w:bookmarkStart w:name="14612" w:id="14610"/>
          <w:p>
            <w:pPr>
              <w:spacing w:after="0"/>
              <w:ind w:left="0"/>
              <w:jc w:val="center"/>
            </w:pPr>
            <w:r>
              <w:rPr>
                <w:rFonts w:ascii="Arial"/>
                <w:b w:val="false"/>
                <w:i w:val="false"/>
                <w:color w:val="000000"/>
                <w:sz w:val="15"/>
              </w:rPr>
              <w:t xml:space="preserve"> </w:t>
            </w:r>
          </w:p>
          <w:bookmarkEnd w:id="14610"/>
        </w:tc>
        <w:tc>
          <w:tcPr>
            <w:tcW w:w="805" w:type="dxa"/>
            <w:tcBorders>
              <w:top w:val="outset" w:color="000000" w:sz="8"/>
              <w:left w:val="outset" w:color="000000" w:sz="8"/>
              <w:bottom w:val="outset" w:color="000000" w:sz="8"/>
              <w:right w:val="outset" w:color="000000" w:sz="8"/>
            </w:tcBorders>
            <w:vAlign w:val="center"/>
          </w:tcPr>
          <w:bookmarkStart w:name="14613" w:id="14611"/>
          <w:p>
            <w:pPr>
              <w:spacing w:after="0"/>
              <w:ind w:left="0"/>
              <w:jc w:val="center"/>
            </w:pPr>
            <w:r>
              <w:rPr>
                <w:rFonts w:ascii="Arial"/>
                <w:b w:val="false"/>
                <w:i w:val="false"/>
                <w:color w:val="000000"/>
                <w:sz w:val="15"/>
              </w:rPr>
              <w:t xml:space="preserve"> </w:t>
            </w:r>
          </w:p>
          <w:bookmarkEnd w:id="14611"/>
        </w:tc>
        <w:tc>
          <w:tcPr>
            <w:tcW w:w="1250" w:type="dxa"/>
            <w:tcBorders>
              <w:top w:val="outset" w:color="000000" w:sz="8"/>
              <w:left w:val="outset" w:color="000000" w:sz="8"/>
              <w:bottom w:val="outset" w:color="000000" w:sz="8"/>
              <w:right w:val="outset" w:color="000000" w:sz="8"/>
            </w:tcBorders>
            <w:vAlign w:val="center"/>
          </w:tcPr>
          <w:bookmarkStart w:name="14614" w:id="14612"/>
          <w:p>
            <w:pPr>
              <w:spacing w:after="0"/>
              <w:ind w:left="0"/>
              <w:jc w:val="left"/>
            </w:pPr>
            <w:r>
              <w:rPr>
                <w:rFonts w:ascii="Arial"/>
                <w:b w:val="false"/>
                <w:i w:val="false"/>
                <w:color w:val="000000"/>
                <w:sz w:val="15"/>
              </w:rPr>
              <w:t xml:space="preserve"> </w:t>
            </w:r>
          </w:p>
          <w:bookmarkEnd w:id="14612"/>
        </w:tc>
        <w:tc>
          <w:tcPr>
            <w:tcW w:w="1818" w:type="dxa"/>
            <w:tcBorders>
              <w:top w:val="outset" w:color="000000" w:sz="8"/>
              <w:left w:val="outset" w:color="000000" w:sz="8"/>
              <w:bottom w:val="outset" w:color="000000" w:sz="8"/>
              <w:right w:val="outset" w:color="000000" w:sz="8"/>
            </w:tcBorders>
            <w:vAlign w:val="center"/>
          </w:tcPr>
          <w:bookmarkStart w:name="14615" w:id="14613"/>
          <w:p>
            <w:pPr>
              <w:spacing w:after="0"/>
              <w:ind w:left="0"/>
              <w:jc w:val="left"/>
            </w:pPr>
            <w:r>
              <w:rPr>
                <w:rFonts w:ascii="Arial"/>
                <w:b w:val="false"/>
                <w:i w:val="false"/>
                <w:color w:val="000000"/>
                <w:sz w:val="15"/>
              </w:rPr>
              <w:t>проектні роботи</w:t>
            </w:r>
          </w:p>
          <w:bookmarkEnd w:id="14613"/>
        </w:tc>
        <w:tc>
          <w:tcPr>
            <w:tcW w:w="1417" w:type="dxa"/>
            <w:tcBorders>
              <w:top w:val="outset" w:color="000000" w:sz="8"/>
              <w:left w:val="outset" w:color="000000" w:sz="8"/>
              <w:bottom w:val="outset" w:color="000000" w:sz="8"/>
              <w:right w:val="outset" w:color="000000" w:sz="8"/>
            </w:tcBorders>
            <w:vAlign w:val="center"/>
          </w:tcPr>
          <w:bookmarkStart w:name="14616" w:id="14614"/>
          <w:p>
            <w:pPr>
              <w:spacing w:after="0"/>
              <w:ind w:left="0"/>
              <w:jc w:val="center"/>
            </w:pPr>
            <w:r>
              <w:rPr>
                <w:rFonts w:ascii="Arial"/>
                <w:b w:val="false"/>
                <w:i w:val="false"/>
                <w:color w:val="000000"/>
                <w:sz w:val="15"/>
              </w:rPr>
              <w:t xml:space="preserve"> </w:t>
            </w:r>
          </w:p>
          <w:bookmarkEnd w:id="14614"/>
        </w:tc>
        <w:tc>
          <w:tcPr>
            <w:tcW w:w="1009" w:type="dxa"/>
            <w:tcBorders>
              <w:top w:val="outset" w:color="000000" w:sz="8"/>
              <w:left w:val="outset" w:color="000000" w:sz="8"/>
              <w:bottom w:val="outset" w:color="000000" w:sz="8"/>
              <w:right w:val="outset" w:color="000000" w:sz="8"/>
            </w:tcBorders>
            <w:vAlign w:val="center"/>
          </w:tcPr>
          <w:bookmarkStart w:name="14617" w:id="14615"/>
          <w:p>
            <w:pPr>
              <w:spacing w:after="0"/>
              <w:ind w:left="0"/>
              <w:jc w:val="center"/>
            </w:pPr>
            <w:r>
              <w:rPr>
                <w:rFonts w:ascii="Arial"/>
                <w:b w:val="false"/>
                <w:i w:val="false"/>
                <w:color w:val="000000"/>
                <w:sz w:val="15"/>
              </w:rPr>
              <w:t xml:space="preserve"> </w:t>
            </w:r>
          </w:p>
          <w:bookmarkEnd w:id="14615"/>
        </w:tc>
        <w:tc>
          <w:tcPr>
            <w:tcW w:w="1417" w:type="dxa"/>
            <w:tcBorders>
              <w:top w:val="outset" w:color="000000" w:sz="8"/>
              <w:left w:val="outset" w:color="000000" w:sz="8"/>
              <w:bottom w:val="outset" w:color="000000" w:sz="8"/>
              <w:right w:val="outset" w:color="000000" w:sz="8"/>
            </w:tcBorders>
            <w:vAlign w:val="center"/>
          </w:tcPr>
          <w:bookmarkStart w:name="14618" w:id="14616"/>
          <w:p>
            <w:pPr>
              <w:spacing w:after="0"/>
              <w:ind w:left="0"/>
              <w:jc w:val="center"/>
            </w:pPr>
            <w:r>
              <w:rPr>
                <w:rFonts w:ascii="Arial"/>
                <w:b w:val="false"/>
                <w:i w:val="false"/>
                <w:color w:val="000000"/>
                <w:sz w:val="15"/>
              </w:rPr>
              <w:t xml:space="preserve"> </w:t>
            </w:r>
          </w:p>
          <w:bookmarkEnd w:id="14616"/>
        </w:tc>
        <w:tc>
          <w:tcPr>
            <w:tcW w:w="1306" w:type="dxa"/>
            <w:tcBorders>
              <w:top w:val="outset" w:color="000000" w:sz="8"/>
              <w:left w:val="outset" w:color="000000" w:sz="8"/>
              <w:bottom w:val="outset" w:color="000000" w:sz="8"/>
              <w:right w:val="outset" w:color="000000" w:sz="8"/>
            </w:tcBorders>
            <w:vAlign w:val="center"/>
          </w:tcPr>
          <w:bookmarkStart w:name="14619" w:id="14617"/>
          <w:p>
            <w:pPr>
              <w:spacing w:after="0"/>
              <w:ind w:left="0"/>
              <w:jc w:val="center"/>
            </w:pPr>
            <w:r>
              <w:rPr>
                <w:rFonts w:ascii="Arial"/>
                <w:b w:val="false"/>
                <w:i w:val="false"/>
                <w:color w:val="000000"/>
                <w:sz w:val="15"/>
              </w:rPr>
              <w:t>50,0</w:t>
            </w:r>
          </w:p>
          <w:bookmarkEnd w:id="1461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620" w:id="14618"/>
          <w:p>
            <w:pPr>
              <w:spacing w:after="0"/>
              <w:ind w:left="0"/>
              <w:jc w:val="center"/>
            </w:pPr>
            <w:r>
              <w:rPr>
                <w:rFonts w:ascii="Arial"/>
                <w:b w:val="false"/>
                <w:i w:val="false"/>
                <w:color w:val="000000"/>
                <w:sz w:val="15"/>
              </w:rPr>
              <w:t>1917330</w:t>
            </w:r>
          </w:p>
          <w:bookmarkEnd w:id="14618"/>
        </w:tc>
        <w:tc>
          <w:tcPr>
            <w:tcW w:w="919" w:type="dxa"/>
            <w:tcBorders>
              <w:top w:val="outset" w:color="000000" w:sz="8"/>
              <w:left w:val="outset" w:color="000000" w:sz="8"/>
              <w:bottom w:val="outset" w:color="000000" w:sz="8"/>
              <w:right w:val="outset" w:color="000000" w:sz="8"/>
            </w:tcBorders>
            <w:vAlign w:val="center"/>
          </w:tcPr>
          <w:bookmarkStart w:name="14621" w:id="14619"/>
          <w:p>
            <w:pPr>
              <w:spacing w:after="0"/>
              <w:ind w:left="0"/>
              <w:jc w:val="center"/>
            </w:pPr>
            <w:r>
              <w:rPr>
                <w:rFonts w:ascii="Arial"/>
                <w:b w:val="false"/>
                <w:i w:val="false"/>
                <w:color w:val="000000"/>
                <w:sz w:val="15"/>
              </w:rPr>
              <w:t>7330</w:t>
            </w:r>
          </w:p>
          <w:bookmarkEnd w:id="14619"/>
        </w:tc>
        <w:tc>
          <w:tcPr>
            <w:tcW w:w="805" w:type="dxa"/>
            <w:tcBorders>
              <w:top w:val="outset" w:color="000000" w:sz="8"/>
              <w:left w:val="outset" w:color="000000" w:sz="8"/>
              <w:bottom w:val="outset" w:color="000000" w:sz="8"/>
              <w:right w:val="outset" w:color="000000" w:sz="8"/>
            </w:tcBorders>
            <w:vAlign w:val="center"/>
          </w:tcPr>
          <w:bookmarkStart w:name="14622" w:id="14620"/>
          <w:p>
            <w:pPr>
              <w:spacing w:after="0"/>
              <w:ind w:left="0"/>
              <w:jc w:val="center"/>
            </w:pPr>
            <w:r>
              <w:rPr>
                <w:rFonts w:ascii="Arial"/>
                <w:b w:val="false"/>
                <w:i w:val="false"/>
                <w:color w:val="000000"/>
                <w:sz w:val="15"/>
              </w:rPr>
              <w:t>0443</w:t>
            </w:r>
          </w:p>
          <w:bookmarkEnd w:id="14620"/>
        </w:tc>
        <w:tc>
          <w:tcPr>
            <w:tcW w:w="1250" w:type="dxa"/>
            <w:tcBorders>
              <w:top w:val="outset" w:color="000000" w:sz="8"/>
              <w:left w:val="outset" w:color="000000" w:sz="8"/>
              <w:bottom w:val="outset" w:color="000000" w:sz="8"/>
              <w:right w:val="outset" w:color="000000" w:sz="8"/>
            </w:tcBorders>
            <w:vAlign w:val="center"/>
          </w:tcPr>
          <w:bookmarkStart w:name="14623" w:id="14621"/>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621"/>
        </w:tc>
        <w:tc>
          <w:tcPr>
            <w:tcW w:w="1818" w:type="dxa"/>
            <w:tcBorders>
              <w:top w:val="outset" w:color="000000" w:sz="8"/>
              <w:left w:val="outset" w:color="000000" w:sz="8"/>
              <w:bottom w:val="outset" w:color="000000" w:sz="8"/>
              <w:right w:val="outset" w:color="000000" w:sz="8"/>
            </w:tcBorders>
            <w:vAlign w:val="center"/>
          </w:tcPr>
          <w:bookmarkStart w:name="14624" w:id="14622"/>
          <w:p>
            <w:pPr>
              <w:spacing w:after="0"/>
              <w:ind w:left="0"/>
              <w:jc w:val="left"/>
            </w:pPr>
            <w:r>
              <w:rPr>
                <w:rFonts w:ascii="Arial"/>
                <w:b w:val="false"/>
                <w:i w:val="false"/>
                <w:color w:val="000000"/>
                <w:sz w:val="15"/>
              </w:rPr>
              <w:t>РЕКОНСТРУКЦІЯ ВИРОБНИЧИХ ПРИМІЩЕНЬ В НЕЖИТЛОВИХ БУДІВЛЯХ ПО ВУЛ. ЧИСТЯКІВСЬКІЙ, 19-А В М. КИЄВІ</w:t>
            </w:r>
          </w:p>
          <w:bookmarkEnd w:id="14622"/>
        </w:tc>
        <w:tc>
          <w:tcPr>
            <w:tcW w:w="1417" w:type="dxa"/>
            <w:tcBorders>
              <w:top w:val="outset" w:color="000000" w:sz="8"/>
              <w:left w:val="outset" w:color="000000" w:sz="8"/>
              <w:bottom w:val="outset" w:color="000000" w:sz="8"/>
              <w:right w:val="outset" w:color="000000" w:sz="8"/>
            </w:tcBorders>
            <w:vAlign w:val="center"/>
          </w:tcPr>
          <w:bookmarkStart w:name="14625" w:id="14623"/>
          <w:p>
            <w:pPr>
              <w:spacing w:after="0"/>
              <w:ind w:left="0"/>
              <w:jc w:val="center"/>
            </w:pPr>
            <w:r>
              <w:rPr>
                <w:rFonts w:ascii="Arial"/>
                <w:b w:val="false"/>
                <w:i w:val="false"/>
                <w:color w:val="000000"/>
                <w:sz w:val="15"/>
              </w:rPr>
              <w:t>24706,3</w:t>
            </w:r>
          </w:p>
          <w:bookmarkEnd w:id="14623"/>
        </w:tc>
        <w:tc>
          <w:tcPr>
            <w:tcW w:w="1009" w:type="dxa"/>
            <w:tcBorders>
              <w:top w:val="outset" w:color="000000" w:sz="8"/>
              <w:left w:val="outset" w:color="000000" w:sz="8"/>
              <w:bottom w:val="outset" w:color="000000" w:sz="8"/>
              <w:right w:val="outset" w:color="000000" w:sz="8"/>
            </w:tcBorders>
            <w:vAlign w:val="center"/>
          </w:tcPr>
          <w:bookmarkStart w:name="14626" w:id="14624"/>
          <w:p>
            <w:pPr>
              <w:spacing w:after="0"/>
              <w:ind w:left="0"/>
              <w:jc w:val="center"/>
            </w:pPr>
            <w:r>
              <w:rPr>
                <w:rFonts w:ascii="Arial"/>
                <w:b w:val="false"/>
                <w:i w:val="false"/>
                <w:color w:val="000000"/>
                <w:sz w:val="15"/>
              </w:rPr>
              <w:t>76,9</w:t>
            </w:r>
          </w:p>
          <w:bookmarkEnd w:id="14624"/>
        </w:tc>
        <w:tc>
          <w:tcPr>
            <w:tcW w:w="1417" w:type="dxa"/>
            <w:tcBorders>
              <w:top w:val="outset" w:color="000000" w:sz="8"/>
              <w:left w:val="outset" w:color="000000" w:sz="8"/>
              <w:bottom w:val="outset" w:color="000000" w:sz="8"/>
              <w:right w:val="outset" w:color="000000" w:sz="8"/>
            </w:tcBorders>
            <w:vAlign w:val="center"/>
          </w:tcPr>
          <w:bookmarkStart w:name="14627" w:id="14625"/>
          <w:p>
            <w:pPr>
              <w:spacing w:after="0"/>
              <w:ind w:left="0"/>
              <w:jc w:val="center"/>
            </w:pPr>
            <w:r>
              <w:rPr>
                <w:rFonts w:ascii="Arial"/>
                <w:b w:val="false"/>
                <w:i w:val="false"/>
                <w:color w:val="000000"/>
                <w:sz w:val="15"/>
              </w:rPr>
              <w:t>19000,0</w:t>
            </w:r>
          </w:p>
          <w:bookmarkEnd w:id="14625"/>
        </w:tc>
        <w:tc>
          <w:tcPr>
            <w:tcW w:w="1306" w:type="dxa"/>
            <w:tcBorders>
              <w:top w:val="outset" w:color="000000" w:sz="8"/>
              <w:left w:val="outset" w:color="000000" w:sz="8"/>
              <w:bottom w:val="outset" w:color="000000" w:sz="8"/>
              <w:right w:val="outset" w:color="000000" w:sz="8"/>
            </w:tcBorders>
            <w:vAlign w:val="center"/>
          </w:tcPr>
          <w:bookmarkStart w:name="14628" w:id="14626"/>
          <w:p>
            <w:pPr>
              <w:spacing w:after="0"/>
              <w:ind w:left="0"/>
              <w:jc w:val="center"/>
            </w:pPr>
            <w:r>
              <w:rPr>
                <w:rFonts w:ascii="Arial"/>
                <w:b w:val="false"/>
                <w:i w:val="false"/>
                <w:color w:val="000000"/>
                <w:sz w:val="15"/>
              </w:rPr>
              <w:t>1000,0</w:t>
            </w:r>
          </w:p>
          <w:bookmarkEnd w:id="1462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629" w:id="14627"/>
          <w:p>
            <w:pPr>
              <w:spacing w:after="0"/>
              <w:ind w:left="0"/>
              <w:jc w:val="center"/>
            </w:pPr>
            <w:r>
              <w:rPr>
                <w:rFonts w:ascii="Arial"/>
                <w:b w:val="false"/>
                <w:i w:val="false"/>
                <w:color w:val="000000"/>
                <w:sz w:val="15"/>
              </w:rPr>
              <w:t>1917330</w:t>
            </w:r>
          </w:p>
          <w:bookmarkEnd w:id="14627"/>
        </w:tc>
        <w:tc>
          <w:tcPr>
            <w:tcW w:w="919" w:type="dxa"/>
            <w:tcBorders>
              <w:top w:val="outset" w:color="000000" w:sz="8"/>
              <w:left w:val="outset" w:color="000000" w:sz="8"/>
              <w:bottom w:val="outset" w:color="000000" w:sz="8"/>
              <w:right w:val="outset" w:color="000000" w:sz="8"/>
            </w:tcBorders>
            <w:vAlign w:val="center"/>
          </w:tcPr>
          <w:bookmarkStart w:name="14630" w:id="14628"/>
          <w:p>
            <w:pPr>
              <w:spacing w:after="0"/>
              <w:ind w:left="0"/>
              <w:jc w:val="center"/>
            </w:pPr>
            <w:r>
              <w:rPr>
                <w:rFonts w:ascii="Arial"/>
                <w:b w:val="false"/>
                <w:i w:val="false"/>
                <w:color w:val="000000"/>
                <w:sz w:val="15"/>
              </w:rPr>
              <w:t>7330</w:t>
            </w:r>
          </w:p>
          <w:bookmarkEnd w:id="14628"/>
        </w:tc>
        <w:tc>
          <w:tcPr>
            <w:tcW w:w="805" w:type="dxa"/>
            <w:tcBorders>
              <w:top w:val="outset" w:color="000000" w:sz="8"/>
              <w:left w:val="outset" w:color="000000" w:sz="8"/>
              <w:bottom w:val="outset" w:color="000000" w:sz="8"/>
              <w:right w:val="outset" w:color="000000" w:sz="8"/>
            </w:tcBorders>
            <w:vAlign w:val="center"/>
          </w:tcPr>
          <w:bookmarkStart w:name="14631" w:id="14629"/>
          <w:p>
            <w:pPr>
              <w:spacing w:after="0"/>
              <w:ind w:left="0"/>
              <w:jc w:val="center"/>
            </w:pPr>
            <w:r>
              <w:rPr>
                <w:rFonts w:ascii="Arial"/>
                <w:b w:val="false"/>
                <w:i w:val="false"/>
                <w:color w:val="000000"/>
                <w:sz w:val="15"/>
              </w:rPr>
              <w:t>0443</w:t>
            </w:r>
          </w:p>
          <w:bookmarkEnd w:id="14629"/>
        </w:tc>
        <w:tc>
          <w:tcPr>
            <w:tcW w:w="1250" w:type="dxa"/>
            <w:tcBorders>
              <w:top w:val="outset" w:color="000000" w:sz="8"/>
              <w:left w:val="outset" w:color="000000" w:sz="8"/>
              <w:bottom w:val="outset" w:color="000000" w:sz="8"/>
              <w:right w:val="outset" w:color="000000" w:sz="8"/>
            </w:tcBorders>
            <w:vAlign w:val="center"/>
          </w:tcPr>
          <w:bookmarkStart w:name="14632" w:id="14630"/>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630"/>
        </w:tc>
        <w:tc>
          <w:tcPr>
            <w:tcW w:w="1818" w:type="dxa"/>
            <w:tcBorders>
              <w:top w:val="outset" w:color="000000" w:sz="8"/>
              <w:left w:val="outset" w:color="000000" w:sz="8"/>
              <w:bottom w:val="outset" w:color="000000" w:sz="8"/>
              <w:right w:val="outset" w:color="000000" w:sz="8"/>
            </w:tcBorders>
            <w:vAlign w:val="center"/>
          </w:tcPr>
          <w:bookmarkStart w:name="14633" w:id="14631"/>
          <w:p>
            <w:pPr>
              <w:spacing w:after="0"/>
              <w:ind w:left="0"/>
              <w:jc w:val="left"/>
            </w:pPr>
            <w:r>
              <w:rPr>
                <w:rFonts w:ascii="Arial"/>
                <w:b w:val="false"/>
                <w:i w:val="false"/>
                <w:color w:val="000000"/>
                <w:sz w:val="15"/>
              </w:rPr>
              <w:t>ТРАНСФОРМАЦІЯ БЕССАРАБСЬКОЇ ПЛОЩІ</w:t>
            </w:r>
          </w:p>
          <w:bookmarkEnd w:id="14631"/>
        </w:tc>
        <w:tc>
          <w:tcPr>
            <w:tcW w:w="1417" w:type="dxa"/>
            <w:tcBorders>
              <w:top w:val="outset" w:color="000000" w:sz="8"/>
              <w:left w:val="outset" w:color="000000" w:sz="8"/>
              <w:bottom w:val="outset" w:color="000000" w:sz="8"/>
              <w:right w:val="outset" w:color="000000" w:sz="8"/>
            </w:tcBorders>
            <w:vAlign w:val="center"/>
          </w:tcPr>
          <w:bookmarkStart w:name="14634" w:id="14632"/>
          <w:p>
            <w:pPr>
              <w:spacing w:after="0"/>
              <w:ind w:left="0"/>
              <w:jc w:val="center"/>
            </w:pPr>
            <w:r>
              <w:rPr>
                <w:rFonts w:ascii="Arial"/>
                <w:b w:val="false"/>
                <w:i w:val="false"/>
                <w:color w:val="000000"/>
                <w:sz w:val="15"/>
              </w:rPr>
              <w:t>100,0</w:t>
            </w:r>
          </w:p>
          <w:bookmarkEnd w:id="14632"/>
        </w:tc>
        <w:tc>
          <w:tcPr>
            <w:tcW w:w="1009" w:type="dxa"/>
            <w:tcBorders>
              <w:top w:val="outset" w:color="000000" w:sz="8"/>
              <w:left w:val="outset" w:color="000000" w:sz="8"/>
              <w:bottom w:val="outset" w:color="000000" w:sz="8"/>
              <w:right w:val="outset" w:color="000000" w:sz="8"/>
            </w:tcBorders>
            <w:vAlign w:val="center"/>
          </w:tcPr>
          <w:bookmarkStart w:name="14635" w:id="14633"/>
          <w:p>
            <w:pPr>
              <w:spacing w:after="0"/>
              <w:ind w:left="0"/>
              <w:jc w:val="center"/>
            </w:pPr>
            <w:r>
              <w:rPr>
                <w:rFonts w:ascii="Arial"/>
                <w:b w:val="false"/>
                <w:i w:val="false"/>
                <w:color w:val="000000"/>
                <w:sz w:val="15"/>
              </w:rPr>
              <w:t xml:space="preserve"> </w:t>
            </w:r>
          </w:p>
          <w:bookmarkEnd w:id="14633"/>
        </w:tc>
        <w:tc>
          <w:tcPr>
            <w:tcW w:w="1417" w:type="dxa"/>
            <w:tcBorders>
              <w:top w:val="outset" w:color="000000" w:sz="8"/>
              <w:left w:val="outset" w:color="000000" w:sz="8"/>
              <w:bottom w:val="outset" w:color="000000" w:sz="8"/>
              <w:right w:val="outset" w:color="000000" w:sz="8"/>
            </w:tcBorders>
            <w:vAlign w:val="center"/>
          </w:tcPr>
          <w:bookmarkStart w:name="14636" w:id="14634"/>
          <w:p>
            <w:pPr>
              <w:spacing w:after="0"/>
              <w:ind w:left="0"/>
              <w:jc w:val="center"/>
            </w:pPr>
            <w:r>
              <w:rPr>
                <w:rFonts w:ascii="Arial"/>
                <w:b w:val="false"/>
                <w:i w:val="false"/>
                <w:color w:val="000000"/>
                <w:sz w:val="15"/>
              </w:rPr>
              <w:t xml:space="preserve"> </w:t>
            </w:r>
          </w:p>
          <w:bookmarkEnd w:id="14634"/>
        </w:tc>
        <w:tc>
          <w:tcPr>
            <w:tcW w:w="1306" w:type="dxa"/>
            <w:tcBorders>
              <w:top w:val="outset" w:color="000000" w:sz="8"/>
              <w:left w:val="outset" w:color="000000" w:sz="8"/>
              <w:bottom w:val="outset" w:color="000000" w:sz="8"/>
              <w:right w:val="outset" w:color="000000" w:sz="8"/>
            </w:tcBorders>
            <w:vAlign w:val="center"/>
          </w:tcPr>
          <w:bookmarkStart w:name="14637" w:id="14635"/>
          <w:p>
            <w:pPr>
              <w:spacing w:after="0"/>
              <w:ind w:left="0"/>
              <w:jc w:val="center"/>
            </w:pPr>
            <w:r>
              <w:rPr>
                <w:rFonts w:ascii="Arial"/>
                <w:b w:val="false"/>
                <w:i w:val="false"/>
                <w:color w:val="000000"/>
                <w:sz w:val="15"/>
              </w:rPr>
              <w:t>100,0</w:t>
            </w:r>
          </w:p>
          <w:bookmarkEnd w:id="146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638" w:id="14636"/>
          <w:p>
            <w:pPr>
              <w:spacing w:after="0"/>
              <w:ind w:left="0"/>
              <w:jc w:val="center"/>
            </w:pPr>
            <w:r>
              <w:rPr>
                <w:rFonts w:ascii="Arial"/>
                <w:b w:val="false"/>
                <w:i w:val="false"/>
                <w:color w:val="000000"/>
                <w:sz w:val="15"/>
              </w:rPr>
              <w:t xml:space="preserve"> </w:t>
            </w:r>
          </w:p>
          <w:bookmarkEnd w:id="14636"/>
        </w:tc>
        <w:tc>
          <w:tcPr>
            <w:tcW w:w="919" w:type="dxa"/>
            <w:tcBorders>
              <w:top w:val="outset" w:color="000000" w:sz="8"/>
              <w:left w:val="outset" w:color="000000" w:sz="8"/>
              <w:bottom w:val="outset" w:color="000000" w:sz="8"/>
              <w:right w:val="outset" w:color="000000" w:sz="8"/>
            </w:tcBorders>
            <w:vAlign w:val="center"/>
          </w:tcPr>
          <w:bookmarkStart w:name="14639" w:id="14637"/>
          <w:p>
            <w:pPr>
              <w:spacing w:after="0"/>
              <w:ind w:left="0"/>
              <w:jc w:val="center"/>
            </w:pPr>
            <w:r>
              <w:rPr>
                <w:rFonts w:ascii="Arial"/>
                <w:b w:val="false"/>
                <w:i w:val="false"/>
                <w:color w:val="000000"/>
                <w:sz w:val="15"/>
              </w:rPr>
              <w:t xml:space="preserve"> </w:t>
            </w:r>
          </w:p>
          <w:bookmarkEnd w:id="14637"/>
        </w:tc>
        <w:tc>
          <w:tcPr>
            <w:tcW w:w="805" w:type="dxa"/>
            <w:tcBorders>
              <w:top w:val="outset" w:color="000000" w:sz="8"/>
              <w:left w:val="outset" w:color="000000" w:sz="8"/>
              <w:bottom w:val="outset" w:color="000000" w:sz="8"/>
              <w:right w:val="outset" w:color="000000" w:sz="8"/>
            </w:tcBorders>
            <w:vAlign w:val="center"/>
          </w:tcPr>
          <w:bookmarkStart w:name="14640" w:id="14638"/>
          <w:p>
            <w:pPr>
              <w:spacing w:after="0"/>
              <w:ind w:left="0"/>
              <w:jc w:val="center"/>
            </w:pPr>
            <w:r>
              <w:rPr>
                <w:rFonts w:ascii="Arial"/>
                <w:b w:val="false"/>
                <w:i w:val="false"/>
                <w:color w:val="000000"/>
                <w:sz w:val="15"/>
              </w:rPr>
              <w:t xml:space="preserve"> </w:t>
            </w:r>
          </w:p>
          <w:bookmarkEnd w:id="14638"/>
        </w:tc>
        <w:tc>
          <w:tcPr>
            <w:tcW w:w="1250" w:type="dxa"/>
            <w:tcBorders>
              <w:top w:val="outset" w:color="000000" w:sz="8"/>
              <w:left w:val="outset" w:color="000000" w:sz="8"/>
              <w:bottom w:val="outset" w:color="000000" w:sz="8"/>
              <w:right w:val="outset" w:color="000000" w:sz="8"/>
            </w:tcBorders>
            <w:vAlign w:val="center"/>
          </w:tcPr>
          <w:bookmarkStart w:name="14641" w:id="14639"/>
          <w:p>
            <w:pPr>
              <w:spacing w:after="0"/>
              <w:ind w:left="0"/>
              <w:jc w:val="left"/>
            </w:pPr>
            <w:r>
              <w:rPr>
                <w:rFonts w:ascii="Arial"/>
                <w:b w:val="false"/>
                <w:i w:val="false"/>
                <w:color w:val="000000"/>
                <w:sz w:val="15"/>
              </w:rPr>
              <w:t xml:space="preserve"> </w:t>
            </w:r>
          </w:p>
          <w:bookmarkEnd w:id="14639"/>
        </w:tc>
        <w:tc>
          <w:tcPr>
            <w:tcW w:w="1818" w:type="dxa"/>
            <w:tcBorders>
              <w:top w:val="outset" w:color="000000" w:sz="8"/>
              <w:left w:val="outset" w:color="000000" w:sz="8"/>
              <w:bottom w:val="outset" w:color="000000" w:sz="8"/>
              <w:right w:val="outset" w:color="000000" w:sz="8"/>
            </w:tcBorders>
            <w:vAlign w:val="center"/>
          </w:tcPr>
          <w:bookmarkStart w:name="14642" w:id="14640"/>
          <w:p>
            <w:pPr>
              <w:spacing w:after="0"/>
              <w:ind w:left="0"/>
              <w:jc w:val="left"/>
            </w:pPr>
            <w:r>
              <w:rPr>
                <w:rFonts w:ascii="Arial"/>
                <w:b w:val="false"/>
                <w:i w:val="false"/>
                <w:color w:val="000000"/>
                <w:sz w:val="15"/>
              </w:rPr>
              <w:t>у тому числі:</w:t>
            </w:r>
          </w:p>
          <w:bookmarkEnd w:id="14640"/>
        </w:tc>
        <w:tc>
          <w:tcPr>
            <w:tcW w:w="1417" w:type="dxa"/>
            <w:tcBorders>
              <w:top w:val="outset" w:color="000000" w:sz="8"/>
              <w:left w:val="outset" w:color="000000" w:sz="8"/>
              <w:bottom w:val="outset" w:color="000000" w:sz="8"/>
              <w:right w:val="outset" w:color="000000" w:sz="8"/>
            </w:tcBorders>
            <w:vAlign w:val="center"/>
          </w:tcPr>
          <w:bookmarkStart w:name="14643" w:id="14641"/>
          <w:p>
            <w:pPr>
              <w:spacing w:after="0"/>
              <w:ind w:left="0"/>
              <w:jc w:val="center"/>
            </w:pPr>
            <w:r>
              <w:rPr>
                <w:rFonts w:ascii="Arial"/>
                <w:b w:val="false"/>
                <w:i w:val="false"/>
                <w:color w:val="000000"/>
                <w:sz w:val="15"/>
              </w:rPr>
              <w:t xml:space="preserve"> </w:t>
            </w:r>
          </w:p>
          <w:bookmarkEnd w:id="14641"/>
        </w:tc>
        <w:tc>
          <w:tcPr>
            <w:tcW w:w="1009" w:type="dxa"/>
            <w:tcBorders>
              <w:top w:val="outset" w:color="000000" w:sz="8"/>
              <w:left w:val="outset" w:color="000000" w:sz="8"/>
              <w:bottom w:val="outset" w:color="000000" w:sz="8"/>
              <w:right w:val="outset" w:color="000000" w:sz="8"/>
            </w:tcBorders>
            <w:vAlign w:val="center"/>
          </w:tcPr>
          <w:bookmarkStart w:name="14644" w:id="14642"/>
          <w:p>
            <w:pPr>
              <w:spacing w:after="0"/>
              <w:ind w:left="0"/>
              <w:jc w:val="center"/>
            </w:pPr>
            <w:r>
              <w:rPr>
                <w:rFonts w:ascii="Arial"/>
                <w:b w:val="false"/>
                <w:i w:val="false"/>
                <w:color w:val="000000"/>
                <w:sz w:val="15"/>
              </w:rPr>
              <w:t xml:space="preserve"> </w:t>
            </w:r>
          </w:p>
          <w:bookmarkEnd w:id="14642"/>
        </w:tc>
        <w:tc>
          <w:tcPr>
            <w:tcW w:w="1417" w:type="dxa"/>
            <w:tcBorders>
              <w:top w:val="outset" w:color="000000" w:sz="8"/>
              <w:left w:val="outset" w:color="000000" w:sz="8"/>
              <w:bottom w:val="outset" w:color="000000" w:sz="8"/>
              <w:right w:val="outset" w:color="000000" w:sz="8"/>
            </w:tcBorders>
            <w:vAlign w:val="center"/>
          </w:tcPr>
          <w:bookmarkStart w:name="14645" w:id="14643"/>
          <w:p>
            <w:pPr>
              <w:spacing w:after="0"/>
              <w:ind w:left="0"/>
              <w:jc w:val="center"/>
            </w:pPr>
            <w:r>
              <w:rPr>
                <w:rFonts w:ascii="Arial"/>
                <w:b w:val="false"/>
                <w:i w:val="false"/>
                <w:color w:val="000000"/>
                <w:sz w:val="15"/>
              </w:rPr>
              <w:t xml:space="preserve"> </w:t>
            </w:r>
          </w:p>
          <w:bookmarkEnd w:id="14643"/>
        </w:tc>
        <w:tc>
          <w:tcPr>
            <w:tcW w:w="1306" w:type="dxa"/>
            <w:tcBorders>
              <w:top w:val="outset" w:color="000000" w:sz="8"/>
              <w:left w:val="outset" w:color="000000" w:sz="8"/>
              <w:bottom w:val="outset" w:color="000000" w:sz="8"/>
              <w:right w:val="outset" w:color="000000" w:sz="8"/>
            </w:tcBorders>
            <w:vAlign w:val="center"/>
          </w:tcPr>
          <w:bookmarkStart w:name="14646" w:id="14644"/>
          <w:p>
            <w:pPr>
              <w:spacing w:after="0"/>
              <w:ind w:left="0"/>
              <w:jc w:val="center"/>
            </w:pPr>
            <w:r>
              <w:rPr>
                <w:rFonts w:ascii="Arial"/>
                <w:b w:val="false"/>
                <w:i w:val="false"/>
                <w:color w:val="000000"/>
                <w:sz w:val="15"/>
              </w:rPr>
              <w:t xml:space="preserve"> </w:t>
            </w:r>
          </w:p>
          <w:bookmarkEnd w:id="1464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647" w:id="14645"/>
          <w:p>
            <w:pPr>
              <w:spacing w:after="0"/>
              <w:ind w:left="0"/>
              <w:jc w:val="center"/>
            </w:pPr>
            <w:r>
              <w:rPr>
                <w:rFonts w:ascii="Arial"/>
                <w:b w:val="false"/>
                <w:i w:val="false"/>
                <w:color w:val="000000"/>
                <w:sz w:val="15"/>
              </w:rPr>
              <w:t xml:space="preserve"> </w:t>
            </w:r>
          </w:p>
          <w:bookmarkEnd w:id="14645"/>
        </w:tc>
        <w:tc>
          <w:tcPr>
            <w:tcW w:w="919" w:type="dxa"/>
            <w:tcBorders>
              <w:top w:val="outset" w:color="000000" w:sz="8"/>
              <w:left w:val="outset" w:color="000000" w:sz="8"/>
              <w:bottom w:val="outset" w:color="000000" w:sz="8"/>
              <w:right w:val="outset" w:color="000000" w:sz="8"/>
            </w:tcBorders>
            <w:vAlign w:val="center"/>
          </w:tcPr>
          <w:bookmarkStart w:name="14648" w:id="14646"/>
          <w:p>
            <w:pPr>
              <w:spacing w:after="0"/>
              <w:ind w:left="0"/>
              <w:jc w:val="center"/>
            </w:pPr>
            <w:r>
              <w:rPr>
                <w:rFonts w:ascii="Arial"/>
                <w:b w:val="false"/>
                <w:i w:val="false"/>
                <w:color w:val="000000"/>
                <w:sz w:val="15"/>
              </w:rPr>
              <w:t xml:space="preserve"> </w:t>
            </w:r>
          </w:p>
          <w:bookmarkEnd w:id="14646"/>
        </w:tc>
        <w:tc>
          <w:tcPr>
            <w:tcW w:w="805" w:type="dxa"/>
            <w:tcBorders>
              <w:top w:val="outset" w:color="000000" w:sz="8"/>
              <w:left w:val="outset" w:color="000000" w:sz="8"/>
              <w:bottom w:val="outset" w:color="000000" w:sz="8"/>
              <w:right w:val="outset" w:color="000000" w:sz="8"/>
            </w:tcBorders>
            <w:vAlign w:val="center"/>
          </w:tcPr>
          <w:bookmarkStart w:name="14649" w:id="14647"/>
          <w:p>
            <w:pPr>
              <w:spacing w:after="0"/>
              <w:ind w:left="0"/>
              <w:jc w:val="center"/>
            </w:pPr>
            <w:r>
              <w:rPr>
                <w:rFonts w:ascii="Arial"/>
                <w:b w:val="false"/>
                <w:i w:val="false"/>
                <w:color w:val="000000"/>
                <w:sz w:val="15"/>
              </w:rPr>
              <w:t xml:space="preserve"> </w:t>
            </w:r>
          </w:p>
          <w:bookmarkEnd w:id="14647"/>
        </w:tc>
        <w:tc>
          <w:tcPr>
            <w:tcW w:w="1250" w:type="dxa"/>
            <w:tcBorders>
              <w:top w:val="outset" w:color="000000" w:sz="8"/>
              <w:left w:val="outset" w:color="000000" w:sz="8"/>
              <w:bottom w:val="outset" w:color="000000" w:sz="8"/>
              <w:right w:val="outset" w:color="000000" w:sz="8"/>
            </w:tcBorders>
            <w:vAlign w:val="center"/>
          </w:tcPr>
          <w:bookmarkStart w:name="14650" w:id="14648"/>
          <w:p>
            <w:pPr>
              <w:spacing w:after="0"/>
              <w:ind w:left="0"/>
              <w:jc w:val="left"/>
            </w:pPr>
            <w:r>
              <w:rPr>
                <w:rFonts w:ascii="Arial"/>
                <w:b w:val="false"/>
                <w:i w:val="false"/>
                <w:color w:val="000000"/>
                <w:sz w:val="15"/>
              </w:rPr>
              <w:t xml:space="preserve"> </w:t>
            </w:r>
          </w:p>
          <w:bookmarkEnd w:id="14648"/>
        </w:tc>
        <w:tc>
          <w:tcPr>
            <w:tcW w:w="1818" w:type="dxa"/>
            <w:tcBorders>
              <w:top w:val="outset" w:color="000000" w:sz="8"/>
              <w:left w:val="outset" w:color="000000" w:sz="8"/>
              <w:bottom w:val="outset" w:color="000000" w:sz="8"/>
              <w:right w:val="outset" w:color="000000" w:sz="8"/>
            </w:tcBorders>
            <w:vAlign w:val="center"/>
          </w:tcPr>
          <w:bookmarkStart w:name="14651" w:id="14649"/>
          <w:p>
            <w:pPr>
              <w:spacing w:after="0"/>
              <w:ind w:left="0"/>
              <w:jc w:val="left"/>
            </w:pPr>
            <w:r>
              <w:rPr>
                <w:rFonts w:ascii="Arial"/>
                <w:b w:val="false"/>
                <w:i w:val="false"/>
                <w:color w:val="000000"/>
                <w:sz w:val="15"/>
              </w:rPr>
              <w:t>проектні роботи</w:t>
            </w:r>
          </w:p>
          <w:bookmarkEnd w:id="14649"/>
        </w:tc>
        <w:tc>
          <w:tcPr>
            <w:tcW w:w="1417" w:type="dxa"/>
            <w:tcBorders>
              <w:top w:val="outset" w:color="000000" w:sz="8"/>
              <w:left w:val="outset" w:color="000000" w:sz="8"/>
              <w:bottom w:val="outset" w:color="000000" w:sz="8"/>
              <w:right w:val="outset" w:color="000000" w:sz="8"/>
            </w:tcBorders>
            <w:vAlign w:val="center"/>
          </w:tcPr>
          <w:bookmarkStart w:name="14652" w:id="14650"/>
          <w:p>
            <w:pPr>
              <w:spacing w:after="0"/>
              <w:ind w:left="0"/>
              <w:jc w:val="center"/>
            </w:pPr>
            <w:r>
              <w:rPr>
                <w:rFonts w:ascii="Arial"/>
                <w:b w:val="false"/>
                <w:i w:val="false"/>
                <w:color w:val="000000"/>
                <w:sz w:val="15"/>
              </w:rPr>
              <w:t xml:space="preserve"> </w:t>
            </w:r>
          </w:p>
          <w:bookmarkEnd w:id="14650"/>
        </w:tc>
        <w:tc>
          <w:tcPr>
            <w:tcW w:w="1009" w:type="dxa"/>
            <w:tcBorders>
              <w:top w:val="outset" w:color="000000" w:sz="8"/>
              <w:left w:val="outset" w:color="000000" w:sz="8"/>
              <w:bottom w:val="outset" w:color="000000" w:sz="8"/>
              <w:right w:val="outset" w:color="000000" w:sz="8"/>
            </w:tcBorders>
            <w:vAlign w:val="center"/>
          </w:tcPr>
          <w:bookmarkStart w:name="14653" w:id="14651"/>
          <w:p>
            <w:pPr>
              <w:spacing w:after="0"/>
              <w:ind w:left="0"/>
              <w:jc w:val="center"/>
            </w:pPr>
            <w:r>
              <w:rPr>
                <w:rFonts w:ascii="Arial"/>
                <w:b w:val="false"/>
                <w:i w:val="false"/>
                <w:color w:val="000000"/>
                <w:sz w:val="15"/>
              </w:rPr>
              <w:t xml:space="preserve"> </w:t>
            </w:r>
          </w:p>
          <w:bookmarkEnd w:id="14651"/>
        </w:tc>
        <w:tc>
          <w:tcPr>
            <w:tcW w:w="1417" w:type="dxa"/>
            <w:tcBorders>
              <w:top w:val="outset" w:color="000000" w:sz="8"/>
              <w:left w:val="outset" w:color="000000" w:sz="8"/>
              <w:bottom w:val="outset" w:color="000000" w:sz="8"/>
              <w:right w:val="outset" w:color="000000" w:sz="8"/>
            </w:tcBorders>
            <w:vAlign w:val="center"/>
          </w:tcPr>
          <w:bookmarkStart w:name="14654" w:id="14652"/>
          <w:p>
            <w:pPr>
              <w:spacing w:after="0"/>
              <w:ind w:left="0"/>
              <w:jc w:val="center"/>
            </w:pPr>
            <w:r>
              <w:rPr>
                <w:rFonts w:ascii="Arial"/>
                <w:b w:val="false"/>
                <w:i w:val="false"/>
                <w:color w:val="000000"/>
                <w:sz w:val="15"/>
              </w:rPr>
              <w:t xml:space="preserve"> </w:t>
            </w:r>
          </w:p>
          <w:bookmarkEnd w:id="14652"/>
        </w:tc>
        <w:tc>
          <w:tcPr>
            <w:tcW w:w="1306" w:type="dxa"/>
            <w:tcBorders>
              <w:top w:val="outset" w:color="000000" w:sz="8"/>
              <w:left w:val="outset" w:color="000000" w:sz="8"/>
              <w:bottom w:val="outset" w:color="000000" w:sz="8"/>
              <w:right w:val="outset" w:color="000000" w:sz="8"/>
            </w:tcBorders>
            <w:vAlign w:val="center"/>
          </w:tcPr>
          <w:bookmarkStart w:name="14655" w:id="14653"/>
          <w:p>
            <w:pPr>
              <w:spacing w:after="0"/>
              <w:ind w:left="0"/>
              <w:jc w:val="center"/>
            </w:pPr>
            <w:r>
              <w:rPr>
                <w:rFonts w:ascii="Arial"/>
                <w:b w:val="false"/>
                <w:i w:val="false"/>
                <w:color w:val="000000"/>
                <w:sz w:val="15"/>
              </w:rPr>
              <w:t>50,0</w:t>
            </w:r>
          </w:p>
          <w:bookmarkEnd w:id="1465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656" w:id="14654"/>
          <w:p>
            <w:pPr>
              <w:spacing w:after="0"/>
              <w:ind w:left="0"/>
              <w:jc w:val="center"/>
            </w:pPr>
            <w:r>
              <w:rPr>
                <w:rFonts w:ascii="Arial"/>
                <w:b w:val="false"/>
                <w:i w:val="false"/>
                <w:color w:val="000000"/>
                <w:sz w:val="15"/>
              </w:rPr>
              <w:t>1917330</w:t>
            </w:r>
          </w:p>
          <w:bookmarkEnd w:id="14654"/>
        </w:tc>
        <w:tc>
          <w:tcPr>
            <w:tcW w:w="919" w:type="dxa"/>
            <w:tcBorders>
              <w:top w:val="outset" w:color="000000" w:sz="8"/>
              <w:left w:val="outset" w:color="000000" w:sz="8"/>
              <w:bottom w:val="outset" w:color="000000" w:sz="8"/>
              <w:right w:val="outset" w:color="000000" w:sz="8"/>
            </w:tcBorders>
            <w:vAlign w:val="center"/>
          </w:tcPr>
          <w:bookmarkStart w:name="14657" w:id="14655"/>
          <w:p>
            <w:pPr>
              <w:spacing w:after="0"/>
              <w:ind w:left="0"/>
              <w:jc w:val="center"/>
            </w:pPr>
            <w:r>
              <w:rPr>
                <w:rFonts w:ascii="Arial"/>
                <w:b w:val="false"/>
                <w:i w:val="false"/>
                <w:color w:val="000000"/>
                <w:sz w:val="15"/>
              </w:rPr>
              <w:t>7330</w:t>
            </w:r>
          </w:p>
          <w:bookmarkEnd w:id="14655"/>
        </w:tc>
        <w:tc>
          <w:tcPr>
            <w:tcW w:w="805" w:type="dxa"/>
            <w:tcBorders>
              <w:top w:val="outset" w:color="000000" w:sz="8"/>
              <w:left w:val="outset" w:color="000000" w:sz="8"/>
              <w:bottom w:val="outset" w:color="000000" w:sz="8"/>
              <w:right w:val="outset" w:color="000000" w:sz="8"/>
            </w:tcBorders>
            <w:vAlign w:val="center"/>
          </w:tcPr>
          <w:bookmarkStart w:name="14658" w:id="14656"/>
          <w:p>
            <w:pPr>
              <w:spacing w:after="0"/>
              <w:ind w:left="0"/>
              <w:jc w:val="center"/>
            </w:pPr>
            <w:r>
              <w:rPr>
                <w:rFonts w:ascii="Arial"/>
                <w:b w:val="false"/>
                <w:i w:val="false"/>
                <w:color w:val="000000"/>
                <w:sz w:val="15"/>
              </w:rPr>
              <w:t>0443</w:t>
            </w:r>
          </w:p>
          <w:bookmarkEnd w:id="14656"/>
        </w:tc>
        <w:tc>
          <w:tcPr>
            <w:tcW w:w="1250" w:type="dxa"/>
            <w:tcBorders>
              <w:top w:val="outset" w:color="000000" w:sz="8"/>
              <w:left w:val="outset" w:color="000000" w:sz="8"/>
              <w:bottom w:val="outset" w:color="000000" w:sz="8"/>
              <w:right w:val="outset" w:color="000000" w:sz="8"/>
            </w:tcBorders>
            <w:vAlign w:val="center"/>
          </w:tcPr>
          <w:bookmarkStart w:name="14659" w:id="14657"/>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657"/>
        </w:tc>
        <w:tc>
          <w:tcPr>
            <w:tcW w:w="1818" w:type="dxa"/>
            <w:tcBorders>
              <w:top w:val="outset" w:color="000000" w:sz="8"/>
              <w:left w:val="outset" w:color="000000" w:sz="8"/>
              <w:bottom w:val="outset" w:color="000000" w:sz="8"/>
              <w:right w:val="outset" w:color="000000" w:sz="8"/>
            </w:tcBorders>
            <w:vAlign w:val="center"/>
          </w:tcPr>
          <w:bookmarkStart w:name="14660" w:id="14658"/>
          <w:p>
            <w:pPr>
              <w:spacing w:after="0"/>
              <w:ind w:left="0"/>
              <w:jc w:val="left"/>
            </w:pPr>
            <w:r>
              <w:rPr>
                <w:rFonts w:ascii="Arial"/>
                <w:b w:val="false"/>
                <w:i w:val="false"/>
                <w:color w:val="000000"/>
                <w:sz w:val="15"/>
              </w:rPr>
              <w:t>РЕКОНСТРУКЦІЯ МЕРЕЖІ ЗОВНІШНЬОГО ОСВІТЛЕННЯ БУЛЬВАРУ ТАРАСА ШЕВЧЕНКА У ШЕВЧЕНКІВСЬКОМУ РАЙОНІ МІСТА КИЄВА</w:t>
            </w:r>
          </w:p>
          <w:bookmarkEnd w:id="14658"/>
        </w:tc>
        <w:tc>
          <w:tcPr>
            <w:tcW w:w="1417" w:type="dxa"/>
            <w:tcBorders>
              <w:top w:val="outset" w:color="000000" w:sz="8"/>
              <w:left w:val="outset" w:color="000000" w:sz="8"/>
              <w:bottom w:val="outset" w:color="000000" w:sz="8"/>
              <w:right w:val="outset" w:color="000000" w:sz="8"/>
            </w:tcBorders>
            <w:vAlign w:val="center"/>
          </w:tcPr>
          <w:bookmarkStart w:name="14661" w:id="14659"/>
          <w:p>
            <w:pPr>
              <w:spacing w:after="0"/>
              <w:ind w:left="0"/>
              <w:jc w:val="center"/>
            </w:pPr>
            <w:r>
              <w:rPr>
                <w:rFonts w:ascii="Arial"/>
                <w:b w:val="false"/>
                <w:i w:val="false"/>
                <w:color w:val="000000"/>
                <w:sz w:val="15"/>
              </w:rPr>
              <w:t>20000,0</w:t>
            </w:r>
          </w:p>
          <w:bookmarkEnd w:id="14659"/>
        </w:tc>
        <w:tc>
          <w:tcPr>
            <w:tcW w:w="1009" w:type="dxa"/>
            <w:tcBorders>
              <w:top w:val="outset" w:color="000000" w:sz="8"/>
              <w:left w:val="outset" w:color="000000" w:sz="8"/>
              <w:bottom w:val="outset" w:color="000000" w:sz="8"/>
              <w:right w:val="outset" w:color="000000" w:sz="8"/>
            </w:tcBorders>
            <w:vAlign w:val="center"/>
          </w:tcPr>
          <w:bookmarkStart w:name="14662" w:id="14660"/>
          <w:p>
            <w:pPr>
              <w:spacing w:after="0"/>
              <w:ind w:left="0"/>
              <w:jc w:val="center"/>
            </w:pPr>
            <w:r>
              <w:rPr>
                <w:rFonts w:ascii="Arial"/>
                <w:b w:val="false"/>
                <w:i w:val="false"/>
                <w:color w:val="000000"/>
                <w:sz w:val="15"/>
              </w:rPr>
              <w:t>96,4</w:t>
            </w:r>
          </w:p>
          <w:bookmarkEnd w:id="14660"/>
        </w:tc>
        <w:tc>
          <w:tcPr>
            <w:tcW w:w="1417" w:type="dxa"/>
            <w:tcBorders>
              <w:top w:val="outset" w:color="000000" w:sz="8"/>
              <w:left w:val="outset" w:color="000000" w:sz="8"/>
              <w:bottom w:val="outset" w:color="000000" w:sz="8"/>
              <w:right w:val="outset" w:color="000000" w:sz="8"/>
            </w:tcBorders>
            <w:vAlign w:val="center"/>
          </w:tcPr>
          <w:bookmarkStart w:name="14663" w:id="14661"/>
          <w:p>
            <w:pPr>
              <w:spacing w:after="0"/>
              <w:ind w:left="0"/>
              <w:jc w:val="center"/>
            </w:pPr>
            <w:r>
              <w:rPr>
                <w:rFonts w:ascii="Arial"/>
                <w:b w:val="false"/>
                <w:i w:val="false"/>
                <w:color w:val="000000"/>
                <w:sz w:val="15"/>
              </w:rPr>
              <w:t>19270,0</w:t>
            </w:r>
          </w:p>
          <w:bookmarkEnd w:id="14661"/>
        </w:tc>
        <w:tc>
          <w:tcPr>
            <w:tcW w:w="1306" w:type="dxa"/>
            <w:tcBorders>
              <w:top w:val="outset" w:color="000000" w:sz="8"/>
              <w:left w:val="outset" w:color="000000" w:sz="8"/>
              <w:bottom w:val="outset" w:color="000000" w:sz="8"/>
              <w:right w:val="outset" w:color="000000" w:sz="8"/>
            </w:tcBorders>
            <w:vAlign w:val="center"/>
          </w:tcPr>
          <w:bookmarkStart w:name="14664" w:id="14662"/>
          <w:p>
            <w:pPr>
              <w:spacing w:after="0"/>
              <w:ind w:left="0"/>
              <w:jc w:val="center"/>
            </w:pPr>
            <w:r>
              <w:rPr>
                <w:rFonts w:ascii="Arial"/>
                <w:b w:val="false"/>
                <w:i w:val="false"/>
                <w:color w:val="000000"/>
                <w:sz w:val="15"/>
              </w:rPr>
              <w:t>100,0</w:t>
            </w:r>
          </w:p>
          <w:bookmarkEnd w:id="1466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665" w:id="14663"/>
          <w:p>
            <w:pPr>
              <w:spacing w:after="0"/>
              <w:ind w:left="0"/>
              <w:jc w:val="center"/>
            </w:pPr>
            <w:r>
              <w:rPr>
                <w:rFonts w:ascii="Arial"/>
                <w:b w:val="false"/>
                <w:i w:val="false"/>
                <w:color w:val="000000"/>
                <w:sz w:val="15"/>
              </w:rPr>
              <w:t xml:space="preserve"> </w:t>
            </w:r>
          </w:p>
          <w:bookmarkEnd w:id="14663"/>
        </w:tc>
        <w:tc>
          <w:tcPr>
            <w:tcW w:w="919" w:type="dxa"/>
            <w:tcBorders>
              <w:top w:val="outset" w:color="000000" w:sz="8"/>
              <w:left w:val="outset" w:color="000000" w:sz="8"/>
              <w:bottom w:val="outset" w:color="000000" w:sz="8"/>
              <w:right w:val="outset" w:color="000000" w:sz="8"/>
            </w:tcBorders>
            <w:vAlign w:val="center"/>
          </w:tcPr>
          <w:bookmarkStart w:name="14666" w:id="14664"/>
          <w:p>
            <w:pPr>
              <w:spacing w:after="0"/>
              <w:ind w:left="0"/>
              <w:jc w:val="center"/>
            </w:pPr>
            <w:r>
              <w:rPr>
                <w:rFonts w:ascii="Arial"/>
                <w:b w:val="false"/>
                <w:i w:val="false"/>
                <w:color w:val="000000"/>
                <w:sz w:val="15"/>
              </w:rPr>
              <w:t xml:space="preserve"> </w:t>
            </w:r>
          </w:p>
          <w:bookmarkEnd w:id="14664"/>
        </w:tc>
        <w:tc>
          <w:tcPr>
            <w:tcW w:w="805" w:type="dxa"/>
            <w:tcBorders>
              <w:top w:val="outset" w:color="000000" w:sz="8"/>
              <w:left w:val="outset" w:color="000000" w:sz="8"/>
              <w:bottom w:val="outset" w:color="000000" w:sz="8"/>
              <w:right w:val="outset" w:color="000000" w:sz="8"/>
            </w:tcBorders>
            <w:vAlign w:val="center"/>
          </w:tcPr>
          <w:bookmarkStart w:name="14667" w:id="14665"/>
          <w:p>
            <w:pPr>
              <w:spacing w:after="0"/>
              <w:ind w:left="0"/>
              <w:jc w:val="center"/>
            </w:pPr>
            <w:r>
              <w:rPr>
                <w:rFonts w:ascii="Arial"/>
                <w:b w:val="false"/>
                <w:i w:val="false"/>
                <w:color w:val="000000"/>
                <w:sz w:val="15"/>
              </w:rPr>
              <w:t xml:space="preserve"> </w:t>
            </w:r>
          </w:p>
          <w:bookmarkEnd w:id="14665"/>
        </w:tc>
        <w:tc>
          <w:tcPr>
            <w:tcW w:w="1250" w:type="dxa"/>
            <w:tcBorders>
              <w:top w:val="outset" w:color="000000" w:sz="8"/>
              <w:left w:val="outset" w:color="000000" w:sz="8"/>
              <w:bottom w:val="outset" w:color="000000" w:sz="8"/>
              <w:right w:val="outset" w:color="000000" w:sz="8"/>
            </w:tcBorders>
            <w:vAlign w:val="center"/>
          </w:tcPr>
          <w:bookmarkStart w:name="14668" w:id="14666"/>
          <w:p>
            <w:pPr>
              <w:spacing w:after="0"/>
              <w:ind w:left="0"/>
              <w:jc w:val="left"/>
            </w:pPr>
            <w:r>
              <w:rPr>
                <w:rFonts w:ascii="Arial"/>
                <w:b w:val="false"/>
                <w:i w:val="false"/>
                <w:color w:val="000000"/>
                <w:sz w:val="15"/>
              </w:rPr>
              <w:t xml:space="preserve"> </w:t>
            </w:r>
          </w:p>
          <w:bookmarkEnd w:id="14666"/>
        </w:tc>
        <w:tc>
          <w:tcPr>
            <w:tcW w:w="1818" w:type="dxa"/>
            <w:tcBorders>
              <w:top w:val="outset" w:color="000000" w:sz="8"/>
              <w:left w:val="outset" w:color="000000" w:sz="8"/>
              <w:bottom w:val="outset" w:color="000000" w:sz="8"/>
              <w:right w:val="outset" w:color="000000" w:sz="8"/>
            </w:tcBorders>
            <w:vAlign w:val="center"/>
          </w:tcPr>
          <w:bookmarkStart w:name="14669" w:id="14667"/>
          <w:p>
            <w:pPr>
              <w:spacing w:after="0"/>
              <w:ind w:left="0"/>
              <w:jc w:val="left"/>
            </w:pPr>
            <w:r>
              <w:rPr>
                <w:rFonts w:ascii="Arial"/>
                <w:b w:val="false"/>
                <w:i w:val="false"/>
                <w:color w:val="000000"/>
                <w:sz w:val="15"/>
              </w:rPr>
              <w:t>у тому числі:</w:t>
            </w:r>
          </w:p>
          <w:bookmarkEnd w:id="14667"/>
        </w:tc>
        <w:tc>
          <w:tcPr>
            <w:tcW w:w="1417" w:type="dxa"/>
            <w:tcBorders>
              <w:top w:val="outset" w:color="000000" w:sz="8"/>
              <w:left w:val="outset" w:color="000000" w:sz="8"/>
              <w:bottom w:val="outset" w:color="000000" w:sz="8"/>
              <w:right w:val="outset" w:color="000000" w:sz="8"/>
            </w:tcBorders>
            <w:vAlign w:val="center"/>
          </w:tcPr>
          <w:bookmarkStart w:name="14670" w:id="14668"/>
          <w:p>
            <w:pPr>
              <w:spacing w:after="0"/>
              <w:ind w:left="0"/>
              <w:jc w:val="center"/>
            </w:pPr>
            <w:r>
              <w:rPr>
                <w:rFonts w:ascii="Arial"/>
                <w:b w:val="false"/>
                <w:i w:val="false"/>
                <w:color w:val="000000"/>
                <w:sz w:val="15"/>
              </w:rPr>
              <w:t xml:space="preserve"> </w:t>
            </w:r>
          </w:p>
          <w:bookmarkEnd w:id="14668"/>
        </w:tc>
        <w:tc>
          <w:tcPr>
            <w:tcW w:w="1009" w:type="dxa"/>
            <w:tcBorders>
              <w:top w:val="outset" w:color="000000" w:sz="8"/>
              <w:left w:val="outset" w:color="000000" w:sz="8"/>
              <w:bottom w:val="outset" w:color="000000" w:sz="8"/>
              <w:right w:val="outset" w:color="000000" w:sz="8"/>
            </w:tcBorders>
            <w:vAlign w:val="center"/>
          </w:tcPr>
          <w:bookmarkStart w:name="14671" w:id="14669"/>
          <w:p>
            <w:pPr>
              <w:spacing w:after="0"/>
              <w:ind w:left="0"/>
              <w:jc w:val="center"/>
            </w:pPr>
            <w:r>
              <w:rPr>
                <w:rFonts w:ascii="Arial"/>
                <w:b w:val="false"/>
                <w:i w:val="false"/>
                <w:color w:val="000000"/>
                <w:sz w:val="15"/>
              </w:rPr>
              <w:t xml:space="preserve"> </w:t>
            </w:r>
          </w:p>
          <w:bookmarkEnd w:id="14669"/>
        </w:tc>
        <w:tc>
          <w:tcPr>
            <w:tcW w:w="1417" w:type="dxa"/>
            <w:tcBorders>
              <w:top w:val="outset" w:color="000000" w:sz="8"/>
              <w:left w:val="outset" w:color="000000" w:sz="8"/>
              <w:bottom w:val="outset" w:color="000000" w:sz="8"/>
              <w:right w:val="outset" w:color="000000" w:sz="8"/>
            </w:tcBorders>
            <w:vAlign w:val="center"/>
          </w:tcPr>
          <w:bookmarkStart w:name="14672" w:id="14670"/>
          <w:p>
            <w:pPr>
              <w:spacing w:after="0"/>
              <w:ind w:left="0"/>
              <w:jc w:val="center"/>
            </w:pPr>
            <w:r>
              <w:rPr>
                <w:rFonts w:ascii="Arial"/>
                <w:b w:val="false"/>
                <w:i w:val="false"/>
                <w:color w:val="000000"/>
                <w:sz w:val="15"/>
              </w:rPr>
              <w:t xml:space="preserve"> </w:t>
            </w:r>
          </w:p>
          <w:bookmarkEnd w:id="14670"/>
        </w:tc>
        <w:tc>
          <w:tcPr>
            <w:tcW w:w="1306" w:type="dxa"/>
            <w:tcBorders>
              <w:top w:val="outset" w:color="000000" w:sz="8"/>
              <w:left w:val="outset" w:color="000000" w:sz="8"/>
              <w:bottom w:val="outset" w:color="000000" w:sz="8"/>
              <w:right w:val="outset" w:color="000000" w:sz="8"/>
            </w:tcBorders>
            <w:vAlign w:val="center"/>
          </w:tcPr>
          <w:bookmarkStart w:name="14673" w:id="14671"/>
          <w:p>
            <w:pPr>
              <w:spacing w:after="0"/>
              <w:ind w:left="0"/>
              <w:jc w:val="center"/>
            </w:pPr>
            <w:r>
              <w:rPr>
                <w:rFonts w:ascii="Arial"/>
                <w:b w:val="false"/>
                <w:i w:val="false"/>
                <w:color w:val="000000"/>
                <w:sz w:val="15"/>
              </w:rPr>
              <w:t xml:space="preserve"> </w:t>
            </w:r>
          </w:p>
          <w:bookmarkEnd w:id="146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674" w:id="14672"/>
          <w:p>
            <w:pPr>
              <w:spacing w:after="0"/>
              <w:ind w:left="0"/>
              <w:jc w:val="center"/>
            </w:pPr>
            <w:r>
              <w:rPr>
                <w:rFonts w:ascii="Arial"/>
                <w:b w:val="false"/>
                <w:i w:val="false"/>
                <w:color w:val="000000"/>
                <w:sz w:val="15"/>
              </w:rPr>
              <w:t xml:space="preserve"> </w:t>
            </w:r>
          </w:p>
          <w:bookmarkEnd w:id="14672"/>
        </w:tc>
        <w:tc>
          <w:tcPr>
            <w:tcW w:w="919" w:type="dxa"/>
            <w:tcBorders>
              <w:top w:val="outset" w:color="000000" w:sz="8"/>
              <w:left w:val="outset" w:color="000000" w:sz="8"/>
              <w:bottom w:val="outset" w:color="000000" w:sz="8"/>
              <w:right w:val="outset" w:color="000000" w:sz="8"/>
            </w:tcBorders>
            <w:vAlign w:val="center"/>
          </w:tcPr>
          <w:bookmarkStart w:name="14675" w:id="14673"/>
          <w:p>
            <w:pPr>
              <w:spacing w:after="0"/>
              <w:ind w:left="0"/>
              <w:jc w:val="center"/>
            </w:pPr>
            <w:r>
              <w:rPr>
                <w:rFonts w:ascii="Arial"/>
                <w:b w:val="false"/>
                <w:i w:val="false"/>
                <w:color w:val="000000"/>
                <w:sz w:val="15"/>
              </w:rPr>
              <w:t xml:space="preserve"> </w:t>
            </w:r>
          </w:p>
          <w:bookmarkEnd w:id="14673"/>
        </w:tc>
        <w:tc>
          <w:tcPr>
            <w:tcW w:w="805" w:type="dxa"/>
            <w:tcBorders>
              <w:top w:val="outset" w:color="000000" w:sz="8"/>
              <w:left w:val="outset" w:color="000000" w:sz="8"/>
              <w:bottom w:val="outset" w:color="000000" w:sz="8"/>
              <w:right w:val="outset" w:color="000000" w:sz="8"/>
            </w:tcBorders>
            <w:vAlign w:val="center"/>
          </w:tcPr>
          <w:bookmarkStart w:name="14676" w:id="14674"/>
          <w:p>
            <w:pPr>
              <w:spacing w:after="0"/>
              <w:ind w:left="0"/>
              <w:jc w:val="center"/>
            </w:pPr>
            <w:r>
              <w:rPr>
                <w:rFonts w:ascii="Arial"/>
                <w:b w:val="false"/>
                <w:i w:val="false"/>
                <w:color w:val="000000"/>
                <w:sz w:val="15"/>
              </w:rPr>
              <w:t xml:space="preserve"> </w:t>
            </w:r>
          </w:p>
          <w:bookmarkEnd w:id="14674"/>
        </w:tc>
        <w:tc>
          <w:tcPr>
            <w:tcW w:w="1250" w:type="dxa"/>
            <w:tcBorders>
              <w:top w:val="outset" w:color="000000" w:sz="8"/>
              <w:left w:val="outset" w:color="000000" w:sz="8"/>
              <w:bottom w:val="outset" w:color="000000" w:sz="8"/>
              <w:right w:val="outset" w:color="000000" w:sz="8"/>
            </w:tcBorders>
            <w:vAlign w:val="center"/>
          </w:tcPr>
          <w:bookmarkStart w:name="14677" w:id="14675"/>
          <w:p>
            <w:pPr>
              <w:spacing w:after="0"/>
              <w:ind w:left="0"/>
              <w:jc w:val="left"/>
            </w:pPr>
            <w:r>
              <w:rPr>
                <w:rFonts w:ascii="Arial"/>
                <w:b w:val="false"/>
                <w:i w:val="false"/>
                <w:color w:val="000000"/>
                <w:sz w:val="15"/>
              </w:rPr>
              <w:t xml:space="preserve"> </w:t>
            </w:r>
          </w:p>
          <w:bookmarkEnd w:id="14675"/>
        </w:tc>
        <w:tc>
          <w:tcPr>
            <w:tcW w:w="1818" w:type="dxa"/>
            <w:tcBorders>
              <w:top w:val="outset" w:color="000000" w:sz="8"/>
              <w:left w:val="outset" w:color="000000" w:sz="8"/>
              <w:bottom w:val="outset" w:color="000000" w:sz="8"/>
              <w:right w:val="outset" w:color="000000" w:sz="8"/>
            </w:tcBorders>
            <w:vAlign w:val="center"/>
          </w:tcPr>
          <w:bookmarkStart w:name="14678" w:id="14676"/>
          <w:p>
            <w:pPr>
              <w:spacing w:after="0"/>
              <w:ind w:left="0"/>
              <w:jc w:val="left"/>
            </w:pPr>
            <w:r>
              <w:rPr>
                <w:rFonts w:ascii="Arial"/>
                <w:b w:val="false"/>
                <w:i w:val="false"/>
                <w:color w:val="000000"/>
                <w:sz w:val="15"/>
              </w:rPr>
              <w:t>проектні роботи</w:t>
            </w:r>
          </w:p>
          <w:bookmarkEnd w:id="14676"/>
        </w:tc>
        <w:tc>
          <w:tcPr>
            <w:tcW w:w="1417" w:type="dxa"/>
            <w:tcBorders>
              <w:top w:val="outset" w:color="000000" w:sz="8"/>
              <w:left w:val="outset" w:color="000000" w:sz="8"/>
              <w:bottom w:val="outset" w:color="000000" w:sz="8"/>
              <w:right w:val="outset" w:color="000000" w:sz="8"/>
            </w:tcBorders>
            <w:vAlign w:val="center"/>
          </w:tcPr>
          <w:bookmarkStart w:name="14679" w:id="14677"/>
          <w:p>
            <w:pPr>
              <w:spacing w:after="0"/>
              <w:ind w:left="0"/>
              <w:jc w:val="center"/>
            </w:pPr>
            <w:r>
              <w:rPr>
                <w:rFonts w:ascii="Arial"/>
                <w:b w:val="false"/>
                <w:i w:val="false"/>
                <w:color w:val="000000"/>
                <w:sz w:val="15"/>
              </w:rPr>
              <w:t xml:space="preserve"> </w:t>
            </w:r>
          </w:p>
          <w:bookmarkEnd w:id="14677"/>
        </w:tc>
        <w:tc>
          <w:tcPr>
            <w:tcW w:w="1009" w:type="dxa"/>
            <w:tcBorders>
              <w:top w:val="outset" w:color="000000" w:sz="8"/>
              <w:left w:val="outset" w:color="000000" w:sz="8"/>
              <w:bottom w:val="outset" w:color="000000" w:sz="8"/>
              <w:right w:val="outset" w:color="000000" w:sz="8"/>
            </w:tcBorders>
            <w:vAlign w:val="center"/>
          </w:tcPr>
          <w:bookmarkStart w:name="14680" w:id="14678"/>
          <w:p>
            <w:pPr>
              <w:spacing w:after="0"/>
              <w:ind w:left="0"/>
              <w:jc w:val="center"/>
            </w:pPr>
            <w:r>
              <w:rPr>
                <w:rFonts w:ascii="Arial"/>
                <w:b w:val="false"/>
                <w:i w:val="false"/>
                <w:color w:val="000000"/>
                <w:sz w:val="15"/>
              </w:rPr>
              <w:t xml:space="preserve"> </w:t>
            </w:r>
          </w:p>
          <w:bookmarkEnd w:id="14678"/>
        </w:tc>
        <w:tc>
          <w:tcPr>
            <w:tcW w:w="1417" w:type="dxa"/>
            <w:tcBorders>
              <w:top w:val="outset" w:color="000000" w:sz="8"/>
              <w:left w:val="outset" w:color="000000" w:sz="8"/>
              <w:bottom w:val="outset" w:color="000000" w:sz="8"/>
              <w:right w:val="outset" w:color="000000" w:sz="8"/>
            </w:tcBorders>
            <w:vAlign w:val="center"/>
          </w:tcPr>
          <w:bookmarkStart w:name="14681" w:id="14679"/>
          <w:p>
            <w:pPr>
              <w:spacing w:after="0"/>
              <w:ind w:left="0"/>
              <w:jc w:val="center"/>
            </w:pPr>
            <w:r>
              <w:rPr>
                <w:rFonts w:ascii="Arial"/>
                <w:b w:val="false"/>
                <w:i w:val="false"/>
                <w:color w:val="000000"/>
                <w:sz w:val="15"/>
              </w:rPr>
              <w:t xml:space="preserve"> </w:t>
            </w:r>
          </w:p>
          <w:bookmarkEnd w:id="14679"/>
        </w:tc>
        <w:tc>
          <w:tcPr>
            <w:tcW w:w="1306" w:type="dxa"/>
            <w:tcBorders>
              <w:top w:val="outset" w:color="000000" w:sz="8"/>
              <w:left w:val="outset" w:color="000000" w:sz="8"/>
              <w:bottom w:val="outset" w:color="000000" w:sz="8"/>
              <w:right w:val="outset" w:color="000000" w:sz="8"/>
            </w:tcBorders>
            <w:vAlign w:val="center"/>
          </w:tcPr>
          <w:bookmarkStart w:name="14682" w:id="14680"/>
          <w:p>
            <w:pPr>
              <w:spacing w:after="0"/>
              <w:ind w:left="0"/>
              <w:jc w:val="center"/>
            </w:pPr>
            <w:r>
              <w:rPr>
                <w:rFonts w:ascii="Arial"/>
                <w:b w:val="false"/>
                <w:i w:val="false"/>
                <w:color w:val="000000"/>
                <w:sz w:val="15"/>
              </w:rPr>
              <w:t>100,0</w:t>
            </w:r>
          </w:p>
          <w:bookmarkEnd w:id="1468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683" w:id="14681"/>
          <w:p>
            <w:pPr>
              <w:spacing w:after="0"/>
              <w:ind w:left="0"/>
              <w:jc w:val="center"/>
            </w:pPr>
            <w:r>
              <w:rPr>
                <w:rFonts w:ascii="Arial"/>
                <w:b w:val="false"/>
                <w:i w:val="false"/>
                <w:color w:val="000000"/>
                <w:sz w:val="15"/>
              </w:rPr>
              <w:t>1917330</w:t>
            </w:r>
          </w:p>
          <w:bookmarkEnd w:id="14681"/>
        </w:tc>
        <w:tc>
          <w:tcPr>
            <w:tcW w:w="919" w:type="dxa"/>
            <w:tcBorders>
              <w:top w:val="outset" w:color="000000" w:sz="8"/>
              <w:left w:val="outset" w:color="000000" w:sz="8"/>
              <w:bottom w:val="outset" w:color="000000" w:sz="8"/>
              <w:right w:val="outset" w:color="000000" w:sz="8"/>
            </w:tcBorders>
            <w:vAlign w:val="center"/>
          </w:tcPr>
          <w:bookmarkStart w:name="14684" w:id="14682"/>
          <w:p>
            <w:pPr>
              <w:spacing w:after="0"/>
              <w:ind w:left="0"/>
              <w:jc w:val="center"/>
            </w:pPr>
            <w:r>
              <w:rPr>
                <w:rFonts w:ascii="Arial"/>
                <w:b w:val="false"/>
                <w:i w:val="false"/>
                <w:color w:val="000000"/>
                <w:sz w:val="15"/>
              </w:rPr>
              <w:t>7330</w:t>
            </w:r>
          </w:p>
          <w:bookmarkEnd w:id="14682"/>
        </w:tc>
        <w:tc>
          <w:tcPr>
            <w:tcW w:w="805" w:type="dxa"/>
            <w:tcBorders>
              <w:top w:val="outset" w:color="000000" w:sz="8"/>
              <w:left w:val="outset" w:color="000000" w:sz="8"/>
              <w:bottom w:val="outset" w:color="000000" w:sz="8"/>
              <w:right w:val="outset" w:color="000000" w:sz="8"/>
            </w:tcBorders>
            <w:vAlign w:val="center"/>
          </w:tcPr>
          <w:bookmarkStart w:name="14685" w:id="14683"/>
          <w:p>
            <w:pPr>
              <w:spacing w:after="0"/>
              <w:ind w:left="0"/>
              <w:jc w:val="center"/>
            </w:pPr>
            <w:r>
              <w:rPr>
                <w:rFonts w:ascii="Arial"/>
                <w:b w:val="false"/>
                <w:i w:val="false"/>
                <w:color w:val="000000"/>
                <w:sz w:val="15"/>
              </w:rPr>
              <w:t>0443</w:t>
            </w:r>
          </w:p>
          <w:bookmarkEnd w:id="14683"/>
        </w:tc>
        <w:tc>
          <w:tcPr>
            <w:tcW w:w="1250" w:type="dxa"/>
            <w:tcBorders>
              <w:top w:val="outset" w:color="000000" w:sz="8"/>
              <w:left w:val="outset" w:color="000000" w:sz="8"/>
              <w:bottom w:val="outset" w:color="000000" w:sz="8"/>
              <w:right w:val="outset" w:color="000000" w:sz="8"/>
            </w:tcBorders>
            <w:vAlign w:val="center"/>
          </w:tcPr>
          <w:bookmarkStart w:name="14686" w:id="14684"/>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684"/>
        </w:tc>
        <w:tc>
          <w:tcPr>
            <w:tcW w:w="1818" w:type="dxa"/>
            <w:tcBorders>
              <w:top w:val="outset" w:color="000000" w:sz="8"/>
              <w:left w:val="outset" w:color="000000" w:sz="8"/>
              <w:bottom w:val="outset" w:color="000000" w:sz="8"/>
              <w:right w:val="outset" w:color="000000" w:sz="8"/>
            </w:tcBorders>
            <w:vAlign w:val="center"/>
          </w:tcPr>
          <w:bookmarkStart w:name="14687" w:id="14685"/>
          <w:p>
            <w:pPr>
              <w:spacing w:after="0"/>
              <w:ind w:left="0"/>
              <w:jc w:val="left"/>
            </w:pPr>
            <w:r>
              <w:rPr>
                <w:rFonts w:ascii="Arial"/>
                <w:b w:val="false"/>
                <w:i w:val="false"/>
                <w:color w:val="000000"/>
                <w:sz w:val="15"/>
              </w:rPr>
              <w:t>РЕКОНСТРУКЦІЯ ТРАМВАЙНОЇ ЛІНІЇ НА ПЛОЩІ ШЕВЧЕНКА НА ДІЛЯНЦІ ВІД ВУЛИЦІ АВТОЗАВОДСЬКОЇ ДО ВУЛИЦІ ПУЩА-ВОДИЦЬКОЇ З РОЗВОРОТНИМ КІЛЬЦЕМ</w:t>
            </w:r>
          </w:p>
          <w:bookmarkEnd w:id="14685"/>
        </w:tc>
        <w:tc>
          <w:tcPr>
            <w:tcW w:w="1417" w:type="dxa"/>
            <w:tcBorders>
              <w:top w:val="outset" w:color="000000" w:sz="8"/>
              <w:left w:val="outset" w:color="000000" w:sz="8"/>
              <w:bottom w:val="outset" w:color="000000" w:sz="8"/>
              <w:right w:val="outset" w:color="000000" w:sz="8"/>
            </w:tcBorders>
            <w:vAlign w:val="center"/>
          </w:tcPr>
          <w:bookmarkStart w:name="14688" w:id="14686"/>
          <w:p>
            <w:pPr>
              <w:spacing w:after="0"/>
              <w:ind w:left="0"/>
              <w:jc w:val="center"/>
            </w:pPr>
            <w:r>
              <w:rPr>
                <w:rFonts w:ascii="Arial"/>
                <w:b w:val="false"/>
                <w:i w:val="false"/>
                <w:color w:val="000000"/>
                <w:sz w:val="15"/>
              </w:rPr>
              <w:t>63000,0</w:t>
            </w:r>
          </w:p>
          <w:bookmarkEnd w:id="14686"/>
        </w:tc>
        <w:tc>
          <w:tcPr>
            <w:tcW w:w="1009" w:type="dxa"/>
            <w:tcBorders>
              <w:top w:val="outset" w:color="000000" w:sz="8"/>
              <w:left w:val="outset" w:color="000000" w:sz="8"/>
              <w:bottom w:val="outset" w:color="000000" w:sz="8"/>
              <w:right w:val="outset" w:color="000000" w:sz="8"/>
            </w:tcBorders>
            <w:vAlign w:val="center"/>
          </w:tcPr>
          <w:bookmarkStart w:name="14689" w:id="14687"/>
          <w:p>
            <w:pPr>
              <w:spacing w:after="0"/>
              <w:ind w:left="0"/>
              <w:jc w:val="center"/>
            </w:pPr>
            <w:r>
              <w:rPr>
                <w:rFonts w:ascii="Arial"/>
                <w:b w:val="false"/>
                <w:i w:val="false"/>
                <w:color w:val="000000"/>
                <w:sz w:val="15"/>
              </w:rPr>
              <w:t>94,4</w:t>
            </w:r>
          </w:p>
          <w:bookmarkEnd w:id="14687"/>
        </w:tc>
        <w:tc>
          <w:tcPr>
            <w:tcW w:w="1417" w:type="dxa"/>
            <w:tcBorders>
              <w:top w:val="outset" w:color="000000" w:sz="8"/>
              <w:left w:val="outset" w:color="000000" w:sz="8"/>
              <w:bottom w:val="outset" w:color="000000" w:sz="8"/>
              <w:right w:val="outset" w:color="000000" w:sz="8"/>
            </w:tcBorders>
            <w:vAlign w:val="center"/>
          </w:tcPr>
          <w:bookmarkStart w:name="14690" w:id="14688"/>
          <w:p>
            <w:pPr>
              <w:spacing w:after="0"/>
              <w:ind w:left="0"/>
              <w:jc w:val="center"/>
            </w:pPr>
            <w:r>
              <w:rPr>
                <w:rFonts w:ascii="Arial"/>
                <w:b w:val="false"/>
                <w:i w:val="false"/>
                <w:color w:val="000000"/>
                <w:sz w:val="15"/>
              </w:rPr>
              <w:t>59465,0</w:t>
            </w:r>
          </w:p>
          <w:bookmarkEnd w:id="14688"/>
        </w:tc>
        <w:tc>
          <w:tcPr>
            <w:tcW w:w="1306" w:type="dxa"/>
            <w:tcBorders>
              <w:top w:val="outset" w:color="000000" w:sz="8"/>
              <w:left w:val="outset" w:color="000000" w:sz="8"/>
              <w:bottom w:val="outset" w:color="000000" w:sz="8"/>
              <w:right w:val="outset" w:color="000000" w:sz="8"/>
            </w:tcBorders>
            <w:vAlign w:val="center"/>
          </w:tcPr>
          <w:bookmarkStart w:name="14691" w:id="14689"/>
          <w:p>
            <w:pPr>
              <w:spacing w:after="0"/>
              <w:ind w:left="0"/>
              <w:jc w:val="center"/>
            </w:pPr>
            <w:r>
              <w:rPr>
                <w:rFonts w:ascii="Arial"/>
                <w:b w:val="false"/>
                <w:i w:val="false"/>
                <w:color w:val="000000"/>
                <w:sz w:val="15"/>
              </w:rPr>
              <w:t>100,0</w:t>
            </w:r>
          </w:p>
          <w:bookmarkEnd w:id="1468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692" w:id="14690"/>
          <w:p>
            <w:pPr>
              <w:spacing w:after="0"/>
              <w:ind w:left="0"/>
              <w:jc w:val="center"/>
            </w:pPr>
            <w:r>
              <w:rPr>
                <w:rFonts w:ascii="Arial"/>
                <w:b w:val="false"/>
                <w:i w:val="false"/>
                <w:color w:val="000000"/>
                <w:sz w:val="15"/>
              </w:rPr>
              <w:t xml:space="preserve"> </w:t>
            </w:r>
          </w:p>
          <w:bookmarkEnd w:id="14690"/>
        </w:tc>
        <w:tc>
          <w:tcPr>
            <w:tcW w:w="919" w:type="dxa"/>
            <w:tcBorders>
              <w:top w:val="outset" w:color="000000" w:sz="8"/>
              <w:left w:val="outset" w:color="000000" w:sz="8"/>
              <w:bottom w:val="outset" w:color="000000" w:sz="8"/>
              <w:right w:val="outset" w:color="000000" w:sz="8"/>
            </w:tcBorders>
            <w:vAlign w:val="center"/>
          </w:tcPr>
          <w:bookmarkStart w:name="14693" w:id="14691"/>
          <w:p>
            <w:pPr>
              <w:spacing w:after="0"/>
              <w:ind w:left="0"/>
              <w:jc w:val="center"/>
            </w:pPr>
            <w:r>
              <w:rPr>
                <w:rFonts w:ascii="Arial"/>
                <w:b w:val="false"/>
                <w:i w:val="false"/>
                <w:color w:val="000000"/>
                <w:sz w:val="15"/>
              </w:rPr>
              <w:t xml:space="preserve"> </w:t>
            </w:r>
          </w:p>
          <w:bookmarkEnd w:id="14691"/>
        </w:tc>
        <w:tc>
          <w:tcPr>
            <w:tcW w:w="805" w:type="dxa"/>
            <w:tcBorders>
              <w:top w:val="outset" w:color="000000" w:sz="8"/>
              <w:left w:val="outset" w:color="000000" w:sz="8"/>
              <w:bottom w:val="outset" w:color="000000" w:sz="8"/>
              <w:right w:val="outset" w:color="000000" w:sz="8"/>
            </w:tcBorders>
            <w:vAlign w:val="center"/>
          </w:tcPr>
          <w:bookmarkStart w:name="14694" w:id="14692"/>
          <w:p>
            <w:pPr>
              <w:spacing w:after="0"/>
              <w:ind w:left="0"/>
              <w:jc w:val="center"/>
            </w:pPr>
            <w:r>
              <w:rPr>
                <w:rFonts w:ascii="Arial"/>
                <w:b w:val="false"/>
                <w:i w:val="false"/>
                <w:color w:val="000000"/>
                <w:sz w:val="15"/>
              </w:rPr>
              <w:t xml:space="preserve"> </w:t>
            </w:r>
          </w:p>
          <w:bookmarkEnd w:id="14692"/>
        </w:tc>
        <w:tc>
          <w:tcPr>
            <w:tcW w:w="1250" w:type="dxa"/>
            <w:tcBorders>
              <w:top w:val="outset" w:color="000000" w:sz="8"/>
              <w:left w:val="outset" w:color="000000" w:sz="8"/>
              <w:bottom w:val="outset" w:color="000000" w:sz="8"/>
              <w:right w:val="outset" w:color="000000" w:sz="8"/>
            </w:tcBorders>
            <w:vAlign w:val="center"/>
          </w:tcPr>
          <w:bookmarkStart w:name="14695" w:id="14693"/>
          <w:p>
            <w:pPr>
              <w:spacing w:after="0"/>
              <w:ind w:left="0"/>
              <w:jc w:val="left"/>
            </w:pPr>
            <w:r>
              <w:rPr>
                <w:rFonts w:ascii="Arial"/>
                <w:b w:val="false"/>
                <w:i w:val="false"/>
                <w:color w:val="000000"/>
                <w:sz w:val="15"/>
              </w:rPr>
              <w:t xml:space="preserve"> </w:t>
            </w:r>
          </w:p>
          <w:bookmarkEnd w:id="14693"/>
        </w:tc>
        <w:tc>
          <w:tcPr>
            <w:tcW w:w="1818" w:type="dxa"/>
            <w:tcBorders>
              <w:top w:val="outset" w:color="000000" w:sz="8"/>
              <w:left w:val="outset" w:color="000000" w:sz="8"/>
              <w:bottom w:val="outset" w:color="000000" w:sz="8"/>
              <w:right w:val="outset" w:color="000000" w:sz="8"/>
            </w:tcBorders>
            <w:vAlign w:val="center"/>
          </w:tcPr>
          <w:bookmarkStart w:name="14696" w:id="14694"/>
          <w:p>
            <w:pPr>
              <w:spacing w:after="0"/>
              <w:ind w:left="0"/>
              <w:jc w:val="left"/>
            </w:pPr>
            <w:r>
              <w:rPr>
                <w:rFonts w:ascii="Arial"/>
                <w:b w:val="false"/>
                <w:i w:val="false"/>
                <w:color w:val="000000"/>
                <w:sz w:val="15"/>
              </w:rPr>
              <w:t>у тому числі:</w:t>
            </w:r>
          </w:p>
          <w:bookmarkEnd w:id="14694"/>
        </w:tc>
        <w:tc>
          <w:tcPr>
            <w:tcW w:w="1417" w:type="dxa"/>
            <w:tcBorders>
              <w:top w:val="outset" w:color="000000" w:sz="8"/>
              <w:left w:val="outset" w:color="000000" w:sz="8"/>
              <w:bottom w:val="outset" w:color="000000" w:sz="8"/>
              <w:right w:val="outset" w:color="000000" w:sz="8"/>
            </w:tcBorders>
            <w:vAlign w:val="center"/>
          </w:tcPr>
          <w:bookmarkStart w:name="14697" w:id="14695"/>
          <w:p>
            <w:pPr>
              <w:spacing w:after="0"/>
              <w:ind w:left="0"/>
              <w:jc w:val="center"/>
            </w:pPr>
            <w:r>
              <w:rPr>
                <w:rFonts w:ascii="Arial"/>
                <w:b w:val="false"/>
                <w:i w:val="false"/>
                <w:color w:val="000000"/>
                <w:sz w:val="15"/>
              </w:rPr>
              <w:t xml:space="preserve"> </w:t>
            </w:r>
          </w:p>
          <w:bookmarkEnd w:id="14695"/>
        </w:tc>
        <w:tc>
          <w:tcPr>
            <w:tcW w:w="1009" w:type="dxa"/>
            <w:tcBorders>
              <w:top w:val="outset" w:color="000000" w:sz="8"/>
              <w:left w:val="outset" w:color="000000" w:sz="8"/>
              <w:bottom w:val="outset" w:color="000000" w:sz="8"/>
              <w:right w:val="outset" w:color="000000" w:sz="8"/>
            </w:tcBorders>
            <w:vAlign w:val="center"/>
          </w:tcPr>
          <w:bookmarkStart w:name="14698" w:id="14696"/>
          <w:p>
            <w:pPr>
              <w:spacing w:after="0"/>
              <w:ind w:left="0"/>
              <w:jc w:val="center"/>
            </w:pPr>
            <w:r>
              <w:rPr>
                <w:rFonts w:ascii="Arial"/>
                <w:b w:val="false"/>
                <w:i w:val="false"/>
                <w:color w:val="000000"/>
                <w:sz w:val="15"/>
              </w:rPr>
              <w:t xml:space="preserve"> </w:t>
            </w:r>
          </w:p>
          <w:bookmarkEnd w:id="14696"/>
        </w:tc>
        <w:tc>
          <w:tcPr>
            <w:tcW w:w="1417" w:type="dxa"/>
            <w:tcBorders>
              <w:top w:val="outset" w:color="000000" w:sz="8"/>
              <w:left w:val="outset" w:color="000000" w:sz="8"/>
              <w:bottom w:val="outset" w:color="000000" w:sz="8"/>
              <w:right w:val="outset" w:color="000000" w:sz="8"/>
            </w:tcBorders>
            <w:vAlign w:val="center"/>
          </w:tcPr>
          <w:bookmarkStart w:name="14699" w:id="14697"/>
          <w:p>
            <w:pPr>
              <w:spacing w:after="0"/>
              <w:ind w:left="0"/>
              <w:jc w:val="center"/>
            </w:pPr>
            <w:r>
              <w:rPr>
                <w:rFonts w:ascii="Arial"/>
                <w:b w:val="false"/>
                <w:i w:val="false"/>
                <w:color w:val="000000"/>
                <w:sz w:val="15"/>
              </w:rPr>
              <w:t xml:space="preserve"> </w:t>
            </w:r>
          </w:p>
          <w:bookmarkEnd w:id="14697"/>
        </w:tc>
        <w:tc>
          <w:tcPr>
            <w:tcW w:w="1306" w:type="dxa"/>
            <w:tcBorders>
              <w:top w:val="outset" w:color="000000" w:sz="8"/>
              <w:left w:val="outset" w:color="000000" w:sz="8"/>
              <w:bottom w:val="outset" w:color="000000" w:sz="8"/>
              <w:right w:val="outset" w:color="000000" w:sz="8"/>
            </w:tcBorders>
            <w:vAlign w:val="center"/>
          </w:tcPr>
          <w:bookmarkStart w:name="14700" w:id="14698"/>
          <w:p>
            <w:pPr>
              <w:spacing w:after="0"/>
              <w:ind w:left="0"/>
              <w:jc w:val="center"/>
            </w:pPr>
            <w:r>
              <w:rPr>
                <w:rFonts w:ascii="Arial"/>
                <w:b w:val="false"/>
                <w:i w:val="false"/>
                <w:color w:val="000000"/>
                <w:sz w:val="15"/>
              </w:rPr>
              <w:t xml:space="preserve"> </w:t>
            </w:r>
          </w:p>
          <w:bookmarkEnd w:id="1469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701" w:id="14699"/>
          <w:p>
            <w:pPr>
              <w:spacing w:after="0"/>
              <w:ind w:left="0"/>
              <w:jc w:val="center"/>
            </w:pPr>
            <w:r>
              <w:rPr>
                <w:rFonts w:ascii="Arial"/>
                <w:b w:val="false"/>
                <w:i w:val="false"/>
                <w:color w:val="000000"/>
                <w:sz w:val="15"/>
              </w:rPr>
              <w:t xml:space="preserve"> </w:t>
            </w:r>
          </w:p>
          <w:bookmarkEnd w:id="14699"/>
        </w:tc>
        <w:tc>
          <w:tcPr>
            <w:tcW w:w="919" w:type="dxa"/>
            <w:tcBorders>
              <w:top w:val="outset" w:color="000000" w:sz="8"/>
              <w:left w:val="outset" w:color="000000" w:sz="8"/>
              <w:bottom w:val="outset" w:color="000000" w:sz="8"/>
              <w:right w:val="outset" w:color="000000" w:sz="8"/>
            </w:tcBorders>
            <w:vAlign w:val="center"/>
          </w:tcPr>
          <w:bookmarkStart w:name="14702" w:id="14700"/>
          <w:p>
            <w:pPr>
              <w:spacing w:after="0"/>
              <w:ind w:left="0"/>
              <w:jc w:val="center"/>
            </w:pPr>
            <w:r>
              <w:rPr>
                <w:rFonts w:ascii="Arial"/>
                <w:b w:val="false"/>
                <w:i w:val="false"/>
                <w:color w:val="000000"/>
                <w:sz w:val="15"/>
              </w:rPr>
              <w:t xml:space="preserve"> </w:t>
            </w:r>
          </w:p>
          <w:bookmarkEnd w:id="14700"/>
        </w:tc>
        <w:tc>
          <w:tcPr>
            <w:tcW w:w="805" w:type="dxa"/>
            <w:tcBorders>
              <w:top w:val="outset" w:color="000000" w:sz="8"/>
              <w:left w:val="outset" w:color="000000" w:sz="8"/>
              <w:bottom w:val="outset" w:color="000000" w:sz="8"/>
              <w:right w:val="outset" w:color="000000" w:sz="8"/>
            </w:tcBorders>
            <w:vAlign w:val="center"/>
          </w:tcPr>
          <w:bookmarkStart w:name="14703" w:id="14701"/>
          <w:p>
            <w:pPr>
              <w:spacing w:after="0"/>
              <w:ind w:left="0"/>
              <w:jc w:val="center"/>
            </w:pPr>
            <w:r>
              <w:rPr>
                <w:rFonts w:ascii="Arial"/>
                <w:b w:val="false"/>
                <w:i w:val="false"/>
                <w:color w:val="000000"/>
                <w:sz w:val="15"/>
              </w:rPr>
              <w:t xml:space="preserve"> </w:t>
            </w:r>
          </w:p>
          <w:bookmarkEnd w:id="14701"/>
        </w:tc>
        <w:tc>
          <w:tcPr>
            <w:tcW w:w="1250" w:type="dxa"/>
            <w:tcBorders>
              <w:top w:val="outset" w:color="000000" w:sz="8"/>
              <w:left w:val="outset" w:color="000000" w:sz="8"/>
              <w:bottom w:val="outset" w:color="000000" w:sz="8"/>
              <w:right w:val="outset" w:color="000000" w:sz="8"/>
            </w:tcBorders>
            <w:vAlign w:val="center"/>
          </w:tcPr>
          <w:bookmarkStart w:name="14704" w:id="14702"/>
          <w:p>
            <w:pPr>
              <w:spacing w:after="0"/>
              <w:ind w:left="0"/>
              <w:jc w:val="left"/>
            </w:pPr>
            <w:r>
              <w:rPr>
                <w:rFonts w:ascii="Arial"/>
                <w:b w:val="false"/>
                <w:i w:val="false"/>
                <w:color w:val="000000"/>
                <w:sz w:val="15"/>
              </w:rPr>
              <w:t xml:space="preserve"> </w:t>
            </w:r>
          </w:p>
          <w:bookmarkEnd w:id="14702"/>
        </w:tc>
        <w:tc>
          <w:tcPr>
            <w:tcW w:w="1818" w:type="dxa"/>
            <w:tcBorders>
              <w:top w:val="outset" w:color="000000" w:sz="8"/>
              <w:left w:val="outset" w:color="000000" w:sz="8"/>
              <w:bottom w:val="outset" w:color="000000" w:sz="8"/>
              <w:right w:val="outset" w:color="000000" w:sz="8"/>
            </w:tcBorders>
            <w:vAlign w:val="center"/>
          </w:tcPr>
          <w:bookmarkStart w:name="14705" w:id="14703"/>
          <w:p>
            <w:pPr>
              <w:spacing w:after="0"/>
              <w:ind w:left="0"/>
              <w:jc w:val="left"/>
            </w:pPr>
            <w:r>
              <w:rPr>
                <w:rFonts w:ascii="Arial"/>
                <w:b w:val="false"/>
                <w:i w:val="false"/>
                <w:color w:val="000000"/>
                <w:sz w:val="15"/>
              </w:rPr>
              <w:t>проектні роботи</w:t>
            </w:r>
          </w:p>
          <w:bookmarkEnd w:id="14703"/>
        </w:tc>
        <w:tc>
          <w:tcPr>
            <w:tcW w:w="1417" w:type="dxa"/>
            <w:tcBorders>
              <w:top w:val="outset" w:color="000000" w:sz="8"/>
              <w:left w:val="outset" w:color="000000" w:sz="8"/>
              <w:bottom w:val="outset" w:color="000000" w:sz="8"/>
              <w:right w:val="outset" w:color="000000" w:sz="8"/>
            </w:tcBorders>
            <w:vAlign w:val="center"/>
          </w:tcPr>
          <w:bookmarkStart w:name="14706" w:id="14704"/>
          <w:p>
            <w:pPr>
              <w:spacing w:after="0"/>
              <w:ind w:left="0"/>
              <w:jc w:val="center"/>
            </w:pPr>
            <w:r>
              <w:rPr>
                <w:rFonts w:ascii="Arial"/>
                <w:b w:val="false"/>
                <w:i w:val="false"/>
                <w:color w:val="000000"/>
                <w:sz w:val="15"/>
              </w:rPr>
              <w:t xml:space="preserve"> </w:t>
            </w:r>
          </w:p>
          <w:bookmarkEnd w:id="14704"/>
        </w:tc>
        <w:tc>
          <w:tcPr>
            <w:tcW w:w="1009" w:type="dxa"/>
            <w:tcBorders>
              <w:top w:val="outset" w:color="000000" w:sz="8"/>
              <w:left w:val="outset" w:color="000000" w:sz="8"/>
              <w:bottom w:val="outset" w:color="000000" w:sz="8"/>
              <w:right w:val="outset" w:color="000000" w:sz="8"/>
            </w:tcBorders>
            <w:vAlign w:val="center"/>
          </w:tcPr>
          <w:bookmarkStart w:name="14707" w:id="14705"/>
          <w:p>
            <w:pPr>
              <w:spacing w:after="0"/>
              <w:ind w:left="0"/>
              <w:jc w:val="center"/>
            </w:pPr>
            <w:r>
              <w:rPr>
                <w:rFonts w:ascii="Arial"/>
                <w:b w:val="false"/>
                <w:i w:val="false"/>
                <w:color w:val="000000"/>
                <w:sz w:val="15"/>
              </w:rPr>
              <w:t xml:space="preserve"> </w:t>
            </w:r>
          </w:p>
          <w:bookmarkEnd w:id="14705"/>
        </w:tc>
        <w:tc>
          <w:tcPr>
            <w:tcW w:w="1417" w:type="dxa"/>
            <w:tcBorders>
              <w:top w:val="outset" w:color="000000" w:sz="8"/>
              <w:left w:val="outset" w:color="000000" w:sz="8"/>
              <w:bottom w:val="outset" w:color="000000" w:sz="8"/>
              <w:right w:val="outset" w:color="000000" w:sz="8"/>
            </w:tcBorders>
            <w:vAlign w:val="center"/>
          </w:tcPr>
          <w:bookmarkStart w:name="14708" w:id="14706"/>
          <w:p>
            <w:pPr>
              <w:spacing w:after="0"/>
              <w:ind w:left="0"/>
              <w:jc w:val="center"/>
            </w:pPr>
            <w:r>
              <w:rPr>
                <w:rFonts w:ascii="Arial"/>
                <w:b w:val="false"/>
                <w:i w:val="false"/>
                <w:color w:val="000000"/>
                <w:sz w:val="15"/>
              </w:rPr>
              <w:t xml:space="preserve"> </w:t>
            </w:r>
          </w:p>
          <w:bookmarkEnd w:id="14706"/>
        </w:tc>
        <w:tc>
          <w:tcPr>
            <w:tcW w:w="1306" w:type="dxa"/>
            <w:tcBorders>
              <w:top w:val="outset" w:color="000000" w:sz="8"/>
              <w:left w:val="outset" w:color="000000" w:sz="8"/>
              <w:bottom w:val="outset" w:color="000000" w:sz="8"/>
              <w:right w:val="outset" w:color="000000" w:sz="8"/>
            </w:tcBorders>
            <w:vAlign w:val="center"/>
          </w:tcPr>
          <w:bookmarkStart w:name="14709" w:id="14707"/>
          <w:p>
            <w:pPr>
              <w:spacing w:after="0"/>
              <w:ind w:left="0"/>
              <w:jc w:val="center"/>
            </w:pPr>
            <w:r>
              <w:rPr>
                <w:rFonts w:ascii="Arial"/>
                <w:b w:val="false"/>
                <w:i w:val="false"/>
                <w:color w:val="000000"/>
                <w:sz w:val="15"/>
              </w:rPr>
              <w:t>100,0</w:t>
            </w:r>
          </w:p>
          <w:bookmarkEnd w:id="147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710" w:id="14708"/>
          <w:p>
            <w:pPr>
              <w:spacing w:after="0"/>
              <w:ind w:left="0"/>
              <w:jc w:val="center"/>
            </w:pPr>
            <w:r>
              <w:rPr>
                <w:rFonts w:ascii="Arial"/>
                <w:b w:val="false"/>
                <w:i w:val="false"/>
                <w:color w:val="000000"/>
                <w:sz w:val="15"/>
              </w:rPr>
              <w:t>1917330</w:t>
            </w:r>
          </w:p>
          <w:bookmarkEnd w:id="14708"/>
        </w:tc>
        <w:tc>
          <w:tcPr>
            <w:tcW w:w="919" w:type="dxa"/>
            <w:tcBorders>
              <w:top w:val="outset" w:color="000000" w:sz="8"/>
              <w:left w:val="outset" w:color="000000" w:sz="8"/>
              <w:bottom w:val="outset" w:color="000000" w:sz="8"/>
              <w:right w:val="outset" w:color="000000" w:sz="8"/>
            </w:tcBorders>
            <w:vAlign w:val="center"/>
          </w:tcPr>
          <w:bookmarkStart w:name="14711" w:id="14709"/>
          <w:p>
            <w:pPr>
              <w:spacing w:after="0"/>
              <w:ind w:left="0"/>
              <w:jc w:val="center"/>
            </w:pPr>
            <w:r>
              <w:rPr>
                <w:rFonts w:ascii="Arial"/>
                <w:b w:val="false"/>
                <w:i w:val="false"/>
                <w:color w:val="000000"/>
                <w:sz w:val="15"/>
              </w:rPr>
              <w:t>7330</w:t>
            </w:r>
          </w:p>
          <w:bookmarkEnd w:id="14709"/>
        </w:tc>
        <w:tc>
          <w:tcPr>
            <w:tcW w:w="805" w:type="dxa"/>
            <w:tcBorders>
              <w:top w:val="outset" w:color="000000" w:sz="8"/>
              <w:left w:val="outset" w:color="000000" w:sz="8"/>
              <w:bottom w:val="outset" w:color="000000" w:sz="8"/>
              <w:right w:val="outset" w:color="000000" w:sz="8"/>
            </w:tcBorders>
            <w:vAlign w:val="center"/>
          </w:tcPr>
          <w:bookmarkStart w:name="14712" w:id="14710"/>
          <w:p>
            <w:pPr>
              <w:spacing w:after="0"/>
              <w:ind w:left="0"/>
              <w:jc w:val="center"/>
            </w:pPr>
            <w:r>
              <w:rPr>
                <w:rFonts w:ascii="Arial"/>
                <w:b w:val="false"/>
                <w:i w:val="false"/>
                <w:color w:val="000000"/>
                <w:sz w:val="15"/>
              </w:rPr>
              <w:t>0443</w:t>
            </w:r>
          </w:p>
          <w:bookmarkEnd w:id="14710"/>
        </w:tc>
        <w:tc>
          <w:tcPr>
            <w:tcW w:w="1250" w:type="dxa"/>
            <w:tcBorders>
              <w:top w:val="outset" w:color="000000" w:sz="8"/>
              <w:left w:val="outset" w:color="000000" w:sz="8"/>
              <w:bottom w:val="outset" w:color="000000" w:sz="8"/>
              <w:right w:val="outset" w:color="000000" w:sz="8"/>
            </w:tcBorders>
            <w:vAlign w:val="center"/>
          </w:tcPr>
          <w:bookmarkStart w:name="14713" w:id="14711"/>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711"/>
        </w:tc>
        <w:tc>
          <w:tcPr>
            <w:tcW w:w="1818" w:type="dxa"/>
            <w:tcBorders>
              <w:top w:val="outset" w:color="000000" w:sz="8"/>
              <w:left w:val="outset" w:color="000000" w:sz="8"/>
              <w:bottom w:val="outset" w:color="000000" w:sz="8"/>
              <w:right w:val="outset" w:color="000000" w:sz="8"/>
            </w:tcBorders>
            <w:vAlign w:val="center"/>
          </w:tcPr>
          <w:bookmarkStart w:name="14714" w:id="14712"/>
          <w:p>
            <w:pPr>
              <w:spacing w:after="0"/>
              <w:ind w:left="0"/>
              <w:jc w:val="left"/>
            </w:pPr>
            <w:r>
              <w:rPr>
                <w:rFonts w:ascii="Arial"/>
                <w:b w:val="false"/>
                <w:i w:val="false"/>
                <w:color w:val="000000"/>
                <w:sz w:val="15"/>
              </w:rPr>
              <w:t>РЕКОНСТРУКЦІЯ МЕРЕЖІ ШВИДКІСНОГО РЕЙКОВОГО ТРАНСПОРТУ М. КИЄВА НА БАЗІ ІСНУЮЧОЇ ЗАЛІЗНИЧНОЇ ТА ТРАМВАЙНОЇ ІНФРАСТРУКТУРИ ВІД Ж/М ТРОЄЩИНА - Ж/М БЕРЕЗНЯКИ ДО СТАНЦІЇ КАРАВАЄВІ ДАЧІ З ЗАЇЗДОМ В ТРАМВАЙНЕ ДЕПО ІМ. ШЕВЧЕНКА</w:t>
            </w:r>
          </w:p>
          <w:bookmarkEnd w:id="14712"/>
        </w:tc>
        <w:tc>
          <w:tcPr>
            <w:tcW w:w="1417" w:type="dxa"/>
            <w:tcBorders>
              <w:top w:val="outset" w:color="000000" w:sz="8"/>
              <w:left w:val="outset" w:color="000000" w:sz="8"/>
              <w:bottom w:val="outset" w:color="000000" w:sz="8"/>
              <w:right w:val="outset" w:color="000000" w:sz="8"/>
            </w:tcBorders>
            <w:vAlign w:val="center"/>
          </w:tcPr>
          <w:bookmarkStart w:name="14715" w:id="14713"/>
          <w:p>
            <w:pPr>
              <w:spacing w:after="0"/>
              <w:ind w:left="0"/>
              <w:jc w:val="center"/>
            </w:pPr>
            <w:r>
              <w:rPr>
                <w:rFonts w:ascii="Arial"/>
                <w:b w:val="false"/>
                <w:i w:val="false"/>
                <w:color w:val="000000"/>
                <w:sz w:val="15"/>
              </w:rPr>
              <w:t>1500000,0</w:t>
            </w:r>
          </w:p>
          <w:bookmarkEnd w:id="14713"/>
        </w:tc>
        <w:tc>
          <w:tcPr>
            <w:tcW w:w="1009" w:type="dxa"/>
            <w:tcBorders>
              <w:top w:val="outset" w:color="000000" w:sz="8"/>
              <w:left w:val="outset" w:color="000000" w:sz="8"/>
              <w:bottom w:val="outset" w:color="000000" w:sz="8"/>
              <w:right w:val="outset" w:color="000000" w:sz="8"/>
            </w:tcBorders>
            <w:vAlign w:val="center"/>
          </w:tcPr>
          <w:bookmarkStart w:name="14716" w:id="14714"/>
          <w:p>
            <w:pPr>
              <w:spacing w:after="0"/>
              <w:ind w:left="0"/>
              <w:jc w:val="center"/>
            </w:pPr>
            <w:r>
              <w:rPr>
                <w:rFonts w:ascii="Arial"/>
                <w:b w:val="false"/>
                <w:i w:val="false"/>
                <w:color w:val="000000"/>
                <w:sz w:val="15"/>
              </w:rPr>
              <w:t>99,5</w:t>
            </w:r>
          </w:p>
          <w:bookmarkEnd w:id="14714"/>
        </w:tc>
        <w:tc>
          <w:tcPr>
            <w:tcW w:w="1417" w:type="dxa"/>
            <w:tcBorders>
              <w:top w:val="outset" w:color="000000" w:sz="8"/>
              <w:left w:val="outset" w:color="000000" w:sz="8"/>
              <w:bottom w:val="outset" w:color="000000" w:sz="8"/>
              <w:right w:val="outset" w:color="000000" w:sz="8"/>
            </w:tcBorders>
            <w:vAlign w:val="center"/>
          </w:tcPr>
          <w:bookmarkStart w:name="14717" w:id="14715"/>
          <w:p>
            <w:pPr>
              <w:spacing w:after="0"/>
              <w:ind w:left="0"/>
              <w:jc w:val="center"/>
            </w:pPr>
            <w:r>
              <w:rPr>
                <w:rFonts w:ascii="Arial"/>
                <w:b w:val="false"/>
                <w:i w:val="false"/>
                <w:color w:val="000000"/>
                <w:sz w:val="15"/>
              </w:rPr>
              <w:t>1491900,0</w:t>
            </w:r>
          </w:p>
          <w:bookmarkEnd w:id="14715"/>
        </w:tc>
        <w:tc>
          <w:tcPr>
            <w:tcW w:w="1306" w:type="dxa"/>
            <w:tcBorders>
              <w:top w:val="outset" w:color="000000" w:sz="8"/>
              <w:left w:val="outset" w:color="000000" w:sz="8"/>
              <w:bottom w:val="outset" w:color="000000" w:sz="8"/>
              <w:right w:val="outset" w:color="000000" w:sz="8"/>
            </w:tcBorders>
            <w:vAlign w:val="center"/>
          </w:tcPr>
          <w:bookmarkStart w:name="14718" w:id="14716"/>
          <w:p>
            <w:pPr>
              <w:spacing w:after="0"/>
              <w:ind w:left="0"/>
              <w:jc w:val="center"/>
            </w:pPr>
            <w:r>
              <w:rPr>
                <w:rFonts w:ascii="Arial"/>
                <w:b w:val="false"/>
                <w:i w:val="false"/>
                <w:color w:val="000000"/>
                <w:sz w:val="15"/>
              </w:rPr>
              <w:t>100,0</w:t>
            </w:r>
          </w:p>
          <w:bookmarkEnd w:id="1471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719" w:id="14717"/>
          <w:p>
            <w:pPr>
              <w:spacing w:after="0"/>
              <w:ind w:left="0"/>
              <w:jc w:val="center"/>
            </w:pPr>
            <w:r>
              <w:rPr>
                <w:rFonts w:ascii="Arial"/>
                <w:b w:val="false"/>
                <w:i w:val="false"/>
                <w:color w:val="000000"/>
                <w:sz w:val="15"/>
              </w:rPr>
              <w:t xml:space="preserve"> </w:t>
            </w:r>
          </w:p>
          <w:bookmarkEnd w:id="14717"/>
        </w:tc>
        <w:tc>
          <w:tcPr>
            <w:tcW w:w="919" w:type="dxa"/>
            <w:tcBorders>
              <w:top w:val="outset" w:color="000000" w:sz="8"/>
              <w:left w:val="outset" w:color="000000" w:sz="8"/>
              <w:bottom w:val="outset" w:color="000000" w:sz="8"/>
              <w:right w:val="outset" w:color="000000" w:sz="8"/>
            </w:tcBorders>
            <w:vAlign w:val="center"/>
          </w:tcPr>
          <w:bookmarkStart w:name="14720" w:id="14718"/>
          <w:p>
            <w:pPr>
              <w:spacing w:after="0"/>
              <w:ind w:left="0"/>
              <w:jc w:val="center"/>
            </w:pPr>
            <w:r>
              <w:rPr>
                <w:rFonts w:ascii="Arial"/>
                <w:b w:val="false"/>
                <w:i w:val="false"/>
                <w:color w:val="000000"/>
                <w:sz w:val="15"/>
              </w:rPr>
              <w:t xml:space="preserve"> </w:t>
            </w:r>
          </w:p>
          <w:bookmarkEnd w:id="14718"/>
        </w:tc>
        <w:tc>
          <w:tcPr>
            <w:tcW w:w="805" w:type="dxa"/>
            <w:tcBorders>
              <w:top w:val="outset" w:color="000000" w:sz="8"/>
              <w:left w:val="outset" w:color="000000" w:sz="8"/>
              <w:bottom w:val="outset" w:color="000000" w:sz="8"/>
              <w:right w:val="outset" w:color="000000" w:sz="8"/>
            </w:tcBorders>
            <w:vAlign w:val="center"/>
          </w:tcPr>
          <w:bookmarkStart w:name="14721" w:id="14719"/>
          <w:p>
            <w:pPr>
              <w:spacing w:after="0"/>
              <w:ind w:left="0"/>
              <w:jc w:val="center"/>
            </w:pPr>
            <w:r>
              <w:rPr>
                <w:rFonts w:ascii="Arial"/>
                <w:b w:val="false"/>
                <w:i w:val="false"/>
                <w:color w:val="000000"/>
                <w:sz w:val="15"/>
              </w:rPr>
              <w:t xml:space="preserve"> </w:t>
            </w:r>
          </w:p>
          <w:bookmarkEnd w:id="14719"/>
        </w:tc>
        <w:tc>
          <w:tcPr>
            <w:tcW w:w="1250" w:type="dxa"/>
            <w:tcBorders>
              <w:top w:val="outset" w:color="000000" w:sz="8"/>
              <w:left w:val="outset" w:color="000000" w:sz="8"/>
              <w:bottom w:val="outset" w:color="000000" w:sz="8"/>
              <w:right w:val="outset" w:color="000000" w:sz="8"/>
            </w:tcBorders>
            <w:vAlign w:val="center"/>
          </w:tcPr>
          <w:bookmarkStart w:name="14722" w:id="14720"/>
          <w:p>
            <w:pPr>
              <w:spacing w:after="0"/>
              <w:ind w:left="0"/>
              <w:jc w:val="left"/>
            </w:pPr>
            <w:r>
              <w:rPr>
                <w:rFonts w:ascii="Arial"/>
                <w:b w:val="false"/>
                <w:i w:val="false"/>
                <w:color w:val="000000"/>
                <w:sz w:val="15"/>
              </w:rPr>
              <w:t xml:space="preserve"> </w:t>
            </w:r>
          </w:p>
          <w:bookmarkEnd w:id="14720"/>
        </w:tc>
        <w:tc>
          <w:tcPr>
            <w:tcW w:w="1818" w:type="dxa"/>
            <w:tcBorders>
              <w:top w:val="outset" w:color="000000" w:sz="8"/>
              <w:left w:val="outset" w:color="000000" w:sz="8"/>
              <w:bottom w:val="outset" w:color="000000" w:sz="8"/>
              <w:right w:val="outset" w:color="000000" w:sz="8"/>
            </w:tcBorders>
            <w:vAlign w:val="center"/>
          </w:tcPr>
          <w:bookmarkStart w:name="14723" w:id="14721"/>
          <w:p>
            <w:pPr>
              <w:spacing w:after="0"/>
              <w:ind w:left="0"/>
              <w:jc w:val="left"/>
            </w:pPr>
            <w:r>
              <w:rPr>
                <w:rFonts w:ascii="Arial"/>
                <w:b w:val="false"/>
                <w:i w:val="false"/>
                <w:color w:val="000000"/>
                <w:sz w:val="15"/>
              </w:rPr>
              <w:t>у тому числі:</w:t>
            </w:r>
          </w:p>
          <w:bookmarkEnd w:id="14721"/>
        </w:tc>
        <w:tc>
          <w:tcPr>
            <w:tcW w:w="1417" w:type="dxa"/>
            <w:tcBorders>
              <w:top w:val="outset" w:color="000000" w:sz="8"/>
              <w:left w:val="outset" w:color="000000" w:sz="8"/>
              <w:bottom w:val="outset" w:color="000000" w:sz="8"/>
              <w:right w:val="outset" w:color="000000" w:sz="8"/>
            </w:tcBorders>
            <w:vAlign w:val="center"/>
          </w:tcPr>
          <w:bookmarkStart w:name="14724" w:id="14722"/>
          <w:p>
            <w:pPr>
              <w:spacing w:after="0"/>
              <w:ind w:left="0"/>
              <w:jc w:val="center"/>
            </w:pPr>
            <w:r>
              <w:rPr>
                <w:rFonts w:ascii="Arial"/>
                <w:b w:val="false"/>
                <w:i w:val="false"/>
                <w:color w:val="000000"/>
                <w:sz w:val="15"/>
              </w:rPr>
              <w:t xml:space="preserve"> </w:t>
            </w:r>
          </w:p>
          <w:bookmarkEnd w:id="14722"/>
        </w:tc>
        <w:tc>
          <w:tcPr>
            <w:tcW w:w="1009" w:type="dxa"/>
            <w:tcBorders>
              <w:top w:val="outset" w:color="000000" w:sz="8"/>
              <w:left w:val="outset" w:color="000000" w:sz="8"/>
              <w:bottom w:val="outset" w:color="000000" w:sz="8"/>
              <w:right w:val="outset" w:color="000000" w:sz="8"/>
            </w:tcBorders>
            <w:vAlign w:val="center"/>
          </w:tcPr>
          <w:bookmarkStart w:name="14725" w:id="14723"/>
          <w:p>
            <w:pPr>
              <w:spacing w:after="0"/>
              <w:ind w:left="0"/>
              <w:jc w:val="center"/>
            </w:pPr>
            <w:r>
              <w:rPr>
                <w:rFonts w:ascii="Arial"/>
                <w:b w:val="false"/>
                <w:i w:val="false"/>
                <w:color w:val="000000"/>
                <w:sz w:val="15"/>
              </w:rPr>
              <w:t xml:space="preserve"> </w:t>
            </w:r>
          </w:p>
          <w:bookmarkEnd w:id="14723"/>
        </w:tc>
        <w:tc>
          <w:tcPr>
            <w:tcW w:w="1417" w:type="dxa"/>
            <w:tcBorders>
              <w:top w:val="outset" w:color="000000" w:sz="8"/>
              <w:left w:val="outset" w:color="000000" w:sz="8"/>
              <w:bottom w:val="outset" w:color="000000" w:sz="8"/>
              <w:right w:val="outset" w:color="000000" w:sz="8"/>
            </w:tcBorders>
            <w:vAlign w:val="center"/>
          </w:tcPr>
          <w:bookmarkStart w:name="14726" w:id="14724"/>
          <w:p>
            <w:pPr>
              <w:spacing w:after="0"/>
              <w:ind w:left="0"/>
              <w:jc w:val="center"/>
            </w:pPr>
            <w:r>
              <w:rPr>
                <w:rFonts w:ascii="Arial"/>
                <w:b w:val="false"/>
                <w:i w:val="false"/>
                <w:color w:val="000000"/>
                <w:sz w:val="15"/>
              </w:rPr>
              <w:t xml:space="preserve"> </w:t>
            </w:r>
          </w:p>
          <w:bookmarkEnd w:id="14724"/>
        </w:tc>
        <w:tc>
          <w:tcPr>
            <w:tcW w:w="1306" w:type="dxa"/>
            <w:tcBorders>
              <w:top w:val="outset" w:color="000000" w:sz="8"/>
              <w:left w:val="outset" w:color="000000" w:sz="8"/>
              <w:bottom w:val="outset" w:color="000000" w:sz="8"/>
              <w:right w:val="outset" w:color="000000" w:sz="8"/>
            </w:tcBorders>
            <w:vAlign w:val="center"/>
          </w:tcPr>
          <w:bookmarkStart w:name="14727" w:id="14725"/>
          <w:p>
            <w:pPr>
              <w:spacing w:after="0"/>
              <w:ind w:left="0"/>
              <w:jc w:val="center"/>
            </w:pPr>
            <w:r>
              <w:rPr>
                <w:rFonts w:ascii="Arial"/>
                <w:b w:val="false"/>
                <w:i w:val="false"/>
                <w:color w:val="000000"/>
                <w:sz w:val="15"/>
              </w:rPr>
              <w:t xml:space="preserve"> </w:t>
            </w:r>
          </w:p>
          <w:bookmarkEnd w:id="1472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728" w:id="14726"/>
          <w:p>
            <w:pPr>
              <w:spacing w:after="0"/>
              <w:ind w:left="0"/>
              <w:jc w:val="center"/>
            </w:pPr>
            <w:r>
              <w:rPr>
                <w:rFonts w:ascii="Arial"/>
                <w:b w:val="false"/>
                <w:i w:val="false"/>
                <w:color w:val="000000"/>
                <w:sz w:val="15"/>
              </w:rPr>
              <w:t xml:space="preserve"> </w:t>
            </w:r>
          </w:p>
          <w:bookmarkEnd w:id="14726"/>
        </w:tc>
        <w:tc>
          <w:tcPr>
            <w:tcW w:w="919" w:type="dxa"/>
            <w:tcBorders>
              <w:top w:val="outset" w:color="000000" w:sz="8"/>
              <w:left w:val="outset" w:color="000000" w:sz="8"/>
              <w:bottom w:val="outset" w:color="000000" w:sz="8"/>
              <w:right w:val="outset" w:color="000000" w:sz="8"/>
            </w:tcBorders>
            <w:vAlign w:val="center"/>
          </w:tcPr>
          <w:bookmarkStart w:name="14729" w:id="14727"/>
          <w:p>
            <w:pPr>
              <w:spacing w:after="0"/>
              <w:ind w:left="0"/>
              <w:jc w:val="center"/>
            </w:pPr>
            <w:r>
              <w:rPr>
                <w:rFonts w:ascii="Arial"/>
                <w:b w:val="false"/>
                <w:i w:val="false"/>
                <w:color w:val="000000"/>
                <w:sz w:val="15"/>
              </w:rPr>
              <w:t xml:space="preserve"> </w:t>
            </w:r>
          </w:p>
          <w:bookmarkEnd w:id="14727"/>
        </w:tc>
        <w:tc>
          <w:tcPr>
            <w:tcW w:w="805" w:type="dxa"/>
            <w:tcBorders>
              <w:top w:val="outset" w:color="000000" w:sz="8"/>
              <w:left w:val="outset" w:color="000000" w:sz="8"/>
              <w:bottom w:val="outset" w:color="000000" w:sz="8"/>
              <w:right w:val="outset" w:color="000000" w:sz="8"/>
            </w:tcBorders>
            <w:vAlign w:val="center"/>
          </w:tcPr>
          <w:bookmarkStart w:name="14730" w:id="14728"/>
          <w:p>
            <w:pPr>
              <w:spacing w:after="0"/>
              <w:ind w:left="0"/>
              <w:jc w:val="center"/>
            </w:pPr>
            <w:r>
              <w:rPr>
                <w:rFonts w:ascii="Arial"/>
                <w:b w:val="false"/>
                <w:i w:val="false"/>
                <w:color w:val="000000"/>
                <w:sz w:val="15"/>
              </w:rPr>
              <w:t xml:space="preserve"> </w:t>
            </w:r>
          </w:p>
          <w:bookmarkEnd w:id="14728"/>
        </w:tc>
        <w:tc>
          <w:tcPr>
            <w:tcW w:w="1250" w:type="dxa"/>
            <w:tcBorders>
              <w:top w:val="outset" w:color="000000" w:sz="8"/>
              <w:left w:val="outset" w:color="000000" w:sz="8"/>
              <w:bottom w:val="outset" w:color="000000" w:sz="8"/>
              <w:right w:val="outset" w:color="000000" w:sz="8"/>
            </w:tcBorders>
            <w:vAlign w:val="center"/>
          </w:tcPr>
          <w:bookmarkStart w:name="14731" w:id="14729"/>
          <w:p>
            <w:pPr>
              <w:spacing w:after="0"/>
              <w:ind w:left="0"/>
              <w:jc w:val="left"/>
            </w:pPr>
            <w:r>
              <w:rPr>
                <w:rFonts w:ascii="Arial"/>
                <w:b w:val="false"/>
                <w:i w:val="false"/>
                <w:color w:val="000000"/>
                <w:sz w:val="15"/>
              </w:rPr>
              <w:t xml:space="preserve"> </w:t>
            </w:r>
          </w:p>
          <w:bookmarkEnd w:id="14729"/>
        </w:tc>
        <w:tc>
          <w:tcPr>
            <w:tcW w:w="1818" w:type="dxa"/>
            <w:tcBorders>
              <w:top w:val="outset" w:color="000000" w:sz="8"/>
              <w:left w:val="outset" w:color="000000" w:sz="8"/>
              <w:bottom w:val="outset" w:color="000000" w:sz="8"/>
              <w:right w:val="outset" w:color="000000" w:sz="8"/>
            </w:tcBorders>
            <w:vAlign w:val="center"/>
          </w:tcPr>
          <w:bookmarkStart w:name="14732" w:id="14730"/>
          <w:p>
            <w:pPr>
              <w:spacing w:after="0"/>
              <w:ind w:left="0"/>
              <w:jc w:val="left"/>
            </w:pPr>
            <w:r>
              <w:rPr>
                <w:rFonts w:ascii="Arial"/>
                <w:b w:val="false"/>
                <w:i w:val="false"/>
                <w:color w:val="000000"/>
                <w:sz w:val="15"/>
              </w:rPr>
              <w:t>проектні роботи</w:t>
            </w:r>
          </w:p>
          <w:bookmarkEnd w:id="14730"/>
        </w:tc>
        <w:tc>
          <w:tcPr>
            <w:tcW w:w="1417" w:type="dxa"/>
            <w:tcBorders>
              <w:top w:val="outset" w:color="000000" w:sz="8"/>
              <w:left w:val="outset" w:color="000000" w:sz="8"/>
              <w:bottom w:val="outset" w:color="000000" w:sz="8"/>
              <w:right w:val="outset" w:color="000000" w:sz="8"/>
            </w:tcBorders>
            <w:vAlign w:val="center"/>
          </w:tcPr>
          <w:bookmarkStart w:name="14733" w:id="14731"/>
          <w:p>
            <w:pPr>
              <w:spacing w:after="0"/>
              <w:ind w:left="0"/>
              <w:jc w:val="center"/>
            </w:pPr>
            <w:r>
              <w:rPr>
                <w:rFonts w:ascii="Arial"/>
                <w:b w:val="false"/>
                <w:i w:val="false"/>
                <w:color w:val="000000"/>
                <w:sz w:val="15"/>
              </w:rPr>
              <w:t xml:space="preserve"> </w:t>
            </w:r>
          </w:p>
          <w:bookmarkEnd w:id="14731"/>
        </w:tc>
        <w:tc>
          <w:tcPr>
            <w:tcW w:w="1009" w:type="dxa"/>
            <w:tcBorders>
              <w:top w:val="outset" w:color="000000" w:sz="8"/>
              <w:left w:val="outset" w:color="000000" w:sz="8"/>
              <w:bottom w:val="outset" w:color="000000" w:sz="8"/>
              <w:right w:val="outset" w:color="000000" w:sz="8"/>
            </w:tcBorders>
            <w:vAlign w:val="center"/>
          </w:tcPr>
          <w:bookmarkStart w:name="14734" w:id="14732"/>
          <w:p>
            <w:pPr>
              <w:spacing w:after="0"/>
              <w:ind w:left="0"/>
              <w:jc w:val="center"/>
            </w:pPr>
            <w:r>
              <w:rPr>
                <w:rFonts w:ascii="Arial"/>
                <w:b w:val="false"/>
                <w:i w:val="false"/>
                <w:color w:val="000000"/>
                <w:sz w:val="15"/>
              </w:rPr>
              <w:t xml:space="preserve"> </w:t>
            </w:r>
          </w:p>
          <w:bookmarkEnd w:id="14732"/>
        </w:tc>
        <w:tc>
          <w:tcPr>
            <w:tcW w:w="1417" w:type="dxa"/>
            <w:tcBorders>
              <w:top w:val="outset" w:color="000000" w:sz="8"/>
              <w:left w:val="outset" w:color="000000" w:sz="8"/>
              <w:bottom w:val="outset" w:color="000000" w:sz="8"/>
              <w:right w:val="outset" w:color="000000" w:sz="8"/>
            </w:tcBorders>
            <w:vAlign w:val="center"/>
          </w:tcPr>
          <w:bookmarkStart w:name="14735" w:id="14733"/>
          <w:p>
            <w:pPr>
              <w:spacing w:after="0"/>
              <w:ind w:left="0"/>
              <w:jc w:val="center"/>
            </w:pPr>
            <w:r>
              <w:rPr>
                <w:rFonts w:ascii="Arial"/>
                <w:b w:val="false"/>
                <w:i w:val="false"/>
                <w:color w:val="000000"/>
                <w:sz w:val="15"/>
              </w:rPr>
              <w:t xml:space="preserve"> </w:t>
            </w:r>
          </w:p>
          <w:bookmarkEnd w:id="14733"/>
        </w:tc>
        <w:tc>
          <w:tcPr>
            <w:tcW w:w="1306" w:type="dxa"/>
            <w:tcBorders>
              <w:top w:val="outset" w:color="000000" w:sz="8"/>
              <w:left w:val="outset" w:color="000000" w:sz="8"/>
              <w:bottom w:val="outset" w:color="000000" w:sz="8"/>
              <w:right w:val="outset" w:color="000000" w:sz="8"/>
            </w:tcBorders>
            <w:vAlign w:val="center"/>
          </w:tcPr>
          <w:bookmarkStart w:name="14736" w:id="14734"/>
          <w:p>
            <w:pPr>
              <w:spacing w:after="0"/>
              <w:ind w:left="0"/>
              <w:jc w:val="center"/>
            </w:pPr>
            <w:r>
              <w:rPr>
                <w:rFonts w:ascii="Arial"/>
                <w:b w:val="false"/>
                <w:i w:val="false"/>
                <w:color w:val="000000"/>
                <w:sz w:val="15"/>
              </w:rPr>
              <w:t>100,0</w:t>
            </w:r>
          </w:p>
          <w:bookmarkEnd w:id="1473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737" w:id="14735"/>
          <w:p>
            <w:pPr>
              <w:spacing w:after="0"/>
              <w:ind w:left="0"/>
              <w:jc w:val="center"/>
            </w:pPr>
            <w:r>
              <w:rPr>
                <w:rFonts w:ascii="Arial"/>
                <w:b w:val="false"/>
                <w:i w:val="false"/>
                <w:color w:val="000000"/>
                <w:sz w:val="15"/>
              </w:rPr>
              <w:t>1917330</w:t>
            </w:r>
          </w:p>
          <w:bookmarkEnd w:id="14735"/>
        </w:tc>
        <w:tc>
          <w:tcPr>
            <w:tcW w:w="919" w:type="dxa"/>
            <w:tcBorders>
              <w:top w:val="outset" w:color="000000" w:sz="8"/>
              <w:left w:val="outset" w:color="000000" w:sz="8"/>
              <w:bottom w:val="outset" w:color="000000" w:sz="8"/>
              <w:right w:val="outset" w:color="000000" w:sz="8"/>
            </w:tcBorders>
            <w:vAlign w:val="center"/>
          </w:tcPr>
          <w:bookmarkStart w:name="14738" w:id="14736"/>
          <w:p>
            <w:pPr>
              <w:spacing w:after="0"/>
              <w:ind w:left="0"/>
              <w:jc w:val="center"/>
            </w:pPr>
            <w:r>
              <w:rPr>
                <w:rFonts w:ascii="Arial"/>
                <w:b w:val="false"/>
                <w:i w:val="false"/>
                <w:color w:val="000000"/>
                <w:sz w:val="15"/>
              </w:rPr>
              <w:t>7330</w:t>
            </w:r>
          </w:p>
          <w:bookmarkEnd w:id="14736"/>
        </w:tc>
        <w:tc>
          <w:tcPr>
            <w:tcW w:w="805" w:type="dxa"/>
            <w:tcBorders>
              <w:top w:val="outset" w:color="000000" w:sz="8"/>
              <w:left w:val="outset" w:color="000000" w:sz="8"/>
              <w:bottom w:val="outset" w:color="000000" w:sz="8"/>
              <w:right w:val="outset" w:color="000000" w:sz="8"/>
            </w:tcBorders>
            <w:vAlign w:val="center"/>
          </w:tcPr>
          <w:bookmarkStart w:name="14739" w:id="14737"/>
          <w:p>
            <w:pPr>
              <w:spacing w:after="0"/>
              <w:ind w:left="0"/>
              <w:jc w:val="center"/>
            </w:pPr>
            <w:r>
              <w:rPr>
                <w:rFonts w:ascii="Arial"/>
                <w:b w:val="false"/>
                <w:i w:val="false"/>
                <w:color w:val="000000"/>
                <w:sz w:val="15"/>
              </w:rPr>
              <w:t>0443</w:t>
            </w:r>
          </w:p>
          <w:bookmarkEnd w:id="14737"/>
        </w:tc>
        <w:tc>
          <w:tcPr>
            <w:tcW w:w="1250" w:type="dxa"/>
            <w:tcBorders>
              <w:top w:val="outset" w:color="000000" w:sz="8"/>
              <w:left w:val="outset" w:color="000000" w:sz="8"/>
              <w:bottom w:val="outset" w:color="000000" w:sz="8"/>
              <w:right w:val="outset" w:color="000000" w:sz="8"/>
            </w:tcBorders>
            <w:vAlign w:val="center"/>
          </w:tcPr>
          <w:bookmarkStart w:name="14740" w:id="14738"/>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738"/>
        </w:tc>
        <w:tc>
          <w:tcPr>
            <w:tcW w:w="1818" w:type="dxa"/>
            <w:tcBorders>
              <w:top w:val="outset" w:color="000000" w:sz="8"/>
              <w:left w:val="outset" w:color="000000" w:sz="8"/>
              <w:bottom w:val="outset" w:color="000000" w:sz="8"/>
              <w:right w:val="outset" w:color="000000" w:sz="8"/>
            </w:tcBorders>
            <w:vAlign w:val="center"/>
          </w:tcPr>
          <w:bookmarkStart w:name="14741" w:id="14739"/>
          <w:p>
            <w:pPr>
              <w:spacing w:after="0"/>
              <w:ind w:left="0"/>
              <w:jc w:val="left"/>
            </w:pPr>
            <w:r>
              <w:rPr>
                <w:rFonts w:ascii="Arial"/>
                <w:b w:val="false"/>
                <w:i w:val="false"/>
                <w:color w:val="000000"/>
                <w:sz w:val="15"/>
              </w:rPr>
              <w:t>БУДІВНИЦТВО ТРОЛЕЙБУСНОЇ ЛІНІЇ ВІД Ж/М ТРОЄЩИНА ДО СЕВАСТОПОЛЬСЬКОЇ ПЛОЩІ ТА РЕКОНСТРУКЦІЯ ТРОЛЕЙБУСНОЇ ЛІНІЇ ВІД ПРОСП. Г. ВАТУТІНА ДО СТАНЦІЇ МЕТРО ДАРНИЦЯ З ОРГАНІЗАЦІЄЮ ВІДОКРЕМЛЕНОЇ ЛІНІЇ АВТОБУСНОГО ТА ТРОЛЕЙБУСНОГО РУХУ</w:t>
            </w:r>
          </w:p>
          <w:bookmarkEnd w:id="14739"/>
        </w:tc>
        <w:tc>
          <w:tcPr>
            <w:tcW w:w="1417" w:type="dxa"/>
            <w:tcBorders>
              <w:top w:val="outset" w:color="000000" w:sz="8"/>
              <w:left w:val="outset" w:color="000000" w:sz="8"/>
              <w:bottom w:val="outset" w:color="000000" w:sz="8"/>
              <w:right w:val="outset" w:color="000000" w:sz="8"/>
            </w:tcBorders>
            <w:vAlign w:val="center"/>
          </w:tcPr>
          <w:bookmarkStart w:name="14742" w:id="14740"/>
          <w:p>
            <w:pPr>
              <w:spacing w:after="0"/>
              <w:ind w:left="0"/>
              <w:jc w:val="center"/>
            </w:pPr>
            <w:r>
              <w:rPr>
                <w:rFonts w:ascii="Arial"/>
                <w:b w:val="false"/>
                <w:i w:val="false"/>
                <w:color w:val="000000"/>
                <w:sz w:val="15"/>
              </w:rPr>
              <w:t>1591350,0</w:t>
            </w:r>
          </w:p>
          <w:bookmarkEnd w:id="14740"/>
        </w:tc>
        <w:tc>
          <w:tcPr>
            <w:tcW w:w="1009" w:type="dxa"/>
            <w:tcBorders>
              <w:top w:val="outset" w:color="000000" w:sz="8"/>
              <w:left w:val="outset" w:color="000000" w:sz="8"/>
              <w:bottom w:val="outset" w:color="000000" w:sz="8"/>
              <w:right w:val="outset" w:color="000000" w:sz="8"/>
            </w:tcBorders>
            <w:vAlign w:val="center"/>
          </w:tcPr>
          <w:bookmarkStart w:name="14743" w:id="14741"/>
          <w:p>
            <w:pPr>
              <w:spacing w:after="0"/>
              <w:ind w:left="0"/>
              <w:jc w:val="center"/>
            </w:pPr>
            <w:r>
              <w:rPr>
                <w:rFonts w:ascii="Arial"/>
                <w:b w:val="false"/>
                <w:i w:val="false"/>
                <w:color w:val="000000"/>
                <w:sz w:val="15"/>
              </w:rPr>
              <w:t>100,0</w:t>
            </w:r>
          </w:p>
          <w:bookmarkEnd w:id="14741"/>
        </w:tc>
        <w:tc>
          <w:tcPr>
            <w:tcW w:w="1417" w:type="dxa"/>
            <w:tcBorders>
              <w:top w:val="outset" w:color="000000" w:sz="8"/>
              <w:left w:val="outset" w:color="000000" w:sz="8"/>
              <w:bottom w:val="outset" w:color="000000" w:sz="8"/>
              <w:right w:val="outset" w:color="000000" w:sz="8"/>
            </w:tcBorders>
            <w:vAlign w:val="center"/>
          </w:tcPr>
          <w:bookmarkStart w:name="14744" w:id="14742"/>
          <w:p>
            <w:pPr>
              <w:spacing w:after="0"/>
              <w:ind w:left="0"/>
              <w:jc w:val="center"/>
            </w:pPr>
            <w:r>
              <w:rPr>
                <w:rFonts w:ascii="Arial"/>
                <w:b w:val="false"/>
                <w:i w:val="false"/>
                <w:color w:val="000000"/>
                <w:sz w:val="15"/>
              </w:rPr>
              <w:t>1591150,0</w:t>
            </w:r>
          </w:p>
          <w:bookmarkEnd w:id="14742"/>
        </w:tc>
        <w:tc>
          <w:tcPr>
            <w:tcW w:w="1306" w:type="dxa"/>
            <w:tcBorders>
              <w:top w:val="outset" w:color="000000" w:sz="8"/>
              <w:left w:val="outset" w:color="000000" w:sz="8"/>
              <w:bottom w:val="outset" w:color="000000" w:sz="8"/>
              <w:right w:val="outset" w:color="000000" w:sz="8"/>
            </w:tcBorders>
            <w:vAlign w:val="center"/>
          </w:tcPr>
          <w:bookmarkStart w:name="14745" w:id="14743"/>
          <w:p>
            <w:pPr>
              <w:spacing w:after="0"/>
              <w:ind w:left="0"/>
              <w:jc w:val="center"/>
            </w:pPr>
            <w:r>
              <w:rPr>
                <w:rFonts w:ascii="Arial"/>
                <w:b w:val="false"/>
                <w:i w:val="false"/>
                <w:color w:val="000000"/>
                <w:sz w:val="15"/>
              </w:rPr>
              <w:t>100,0</w:t>
            </w:r>
          </w:p>
          <w:bookmarkEnd w:id="147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746" w:id="14744"/>
          <w:p>
            <w:pPr>
              <w:spacing w:after="0"/>
              <w:ind w:left="0"/>
              <w:jc w:val="center"/>
            </w:pPr>
            <w:r>
              <w:rPr>
                <w:rFonts w:ascii="Arial"/>
                <w:b w:val="false"/>
                <w:i w:val="false"/>
                <w:color w:val="000000"/>
                <w:sz w:val="15"/>
              </w:rPr>
              <w:t xml:space="preserve"> </w:t>
            </w:r>
          </w:p>
          <w:bookmarkEnd w:id="14744"/>
        </w:tc>
        <w:tc>
          <w:tcPr>
            <w:tcW w:w="919" w:type="dxa"/>
            <w:tcBorders>
              <w:top w:val="outset" w:color="000000" w:sz="8"/>
              <w:left w:val="outset" w:color="000000" w:sz="8"/>
              <w:bottom w:val="outset" w:color="000000" w:sz="8"/>
              <w:right w:val="outset" w:color="000000" w:sz="8"/>
            </w:tcBorders>
            <w:vAlign w:val="center"/>
          </w:tcPr>
          <w:bookmarkStart w:name="14747" w:id="14745"/>
          <w:p>
            <w:pPr>
              <w:spacing w:after="0"/>
              <w:ind w:left="0"/>
              <w:jc w:val="center"/>
            </w:pPr>
            <w:r>
              <w:rPr>
                <w:rFonts w:ascii="Arial"/>
                <w:b w:val="false"/>
                <w:i w:val="false"/>
                <w:color w:val="000000"/>
                <w:sz w:val="15"/>
              </w:rPr>
              <w:t xml:space="preserve"> </w:t>
            </w:r>
          </w:p>
          <w:bookmarkEnd w:id="14745"/>
        </w:tc>
        <w:tc>
          <w:tcPr>
            <w:tcW w:w="805" w:type="dxa"/>
            <w:tcBorders>
              <w:top w:val="outset" w:color="000000" w:sz="8"/>
              <w:left w:val="outset" w:color="000000" w:sz="8"/>
              <w:bottom w:val="outset" w:color="000000" w:sz="8"/>
              <w:right w:val="outset" w:color="000000" w:sz="8"/>
            </w:tcBorders>
            <w:vAlign w:val="center"/>
          </w:tcPr>
          <w:bookmarkStart w:name="14748" w:id="14746"/>
          <w:p>
            <w:pPr>
              <w:spacing w:after="0"/>
              <w:ind w:left="0"/>
              <w:jc w:val="center"/>
            </w:pPr>
            <w:r>
              <w:rPr>
                <w:rFonts w:ascii="Arial"/>
                <w:b w:val="false"/>
                <w:i w:val="false"/>
                <w:color w:val="000000"/>
                <w:sz w:val="15"/>
              </w:rPr>
              <w:t xml:space="preserve"> </w:t>
            </w:r>
          </w:p>
          <w:bookmarkEnd w:id="14746"/>
        </w:tc>
        <w:tc>
          <w:tcPr>
            <w:tcW w:w="1250" w:type="dxa"/>
            <w:tcBorders>
              <w:top w:val="outset" w:color="000000" w:sz="8"/>
              <w:left w:val="outset" w:color="000000" w:sz="8"/>
              <w:bottom w:val="outset" w:color="000000" w:sz="8"/>
              <w:right w:val="outset" w:color="000000" w:sz="8"/>
            </w:tcBorders>
            <w:vAlign w:val="center"/>
          </w:tcPr>
          <w:bookmarkStart w:name="14749" w:id="14747"/>
          <w:p>
            <w:pPr>
              <w:spacing w:after="0"/>
              <w:ind w:left="0"/>
              <w:jc w:val="left"/>
            </w:pPr>
            <w:r>
              <w:rPr>
                <w:rFonts w:ascii="Arial"/>
                <w:b w:val="false"/>
                <w:i w:val="false"/>
                <w:color w:val="000000"/>
                <w:sz w:val="15"/>
              </w:rPr>
              <w:t xml:space="preserve"> </w:t>
            </w:r>
          </w:p>
          <w:bookmarkEnd w:id="14747"/>
        </w:tc>
        <w:tc>
          <w:tcPr>
            <w:tcW w:w="1818" w:type="dxa"/>
            <w:tcBorders>
              <w:top w:val="outset" w:color="000000" w:sz="8"/>
              <w:left w:val="outset" w:color="000000" w:sz="8"/>
              <w:bottom w:val="outset" w:color="000000" w:sz="8"/>
              <w:right w:val="outset" w:color="000000" w:sz="8"/>
            </w:tcBorders>
            <w:vAlign w:val="center"/>
          </w:tcPr>
          <w:bookmarkStart w:name="14750" w:id="14748"/>
          <w:p>
            <w:pPr>
              <w:spacing w:after="0"/>
              <w:ind w:left="0"/>
              <w:jc w:val="left"/>
            </w:pPr>
            <w:r>
              <w:rPr>
                <w:rFonts w:ascii="Arial"/>
                <w:b w:val="false"/>
                <w:i w:val="false"/>
                <w:color w:val="000000"/>
                <w:sz w:val="15"/>
              </w:rPr>
              <w:t>у тому числі:</w:t>
            </w:r>
          </w:p>
          <w:bookmarkEnd w:id="14748"/>
        </w:tc>
        <w:tc>
          <w:tcPr>
            <w:tcW w:w="1417" w:type="dxa"/>
            <w:tcBorders>
              <w:top w:val="outset" w:color="000000" w:sz="8"/>
              <w:left w:val="outset" w:color="000000" w:sz="8"/>
              <w:bottom w:val="outset" w:color="000000" w:sz="8"/>
              <w:right w:val="outset" w:color="000000" w:sz="8"/>
            </w:tcBorders>
            <w:vAlign w:val="center"/>
          </w:tcPr>
          <w:bookmarkStart w:name="14751" w:id="14749"/>
          <w:p>
            <w:pPr>
              <w:spacing w:after="0"/>
              <w:ind w:left="0"/>
              <w:jc w:val="center"/>
            </w:pPr>
            <w:r>
              <w:rPr>
                <w:rFonts w:ascii="Arial"/>
                <w:b w:val="false"/>
                <w:i w:val="false"/>
                <w:color w:val="000000"/>
                <w:sz w:val="15"/>
              </w:rPr>
              <w:t xml:space="preserve"> </w:t>
            </w:r>
          </w:p>
          <w:bookmarkEnd w:id="14749"/>
        </w:tc>
        <w:tc>
          <w:tcPr>
            <w:tcW w:w="1009" w:type="dxa"/>
            <w:tcBorders>
              <w:top w:val="outset" w:color="000000" w:sz="8"/>
              <w:left w:val="outset" w:color="000000" w:sz="8"/>
              <w:bottom w:val="outset" w:color="000000" w:sz="8"/>
              <w:right w:val="outset" w:color="000000" w:sz="8"/>
            </w:tcBorders>
            <w:vAlign w:val="center"/>
          </w:tcPr>
          <w:bookmarkStart w:name="14752" w:id="14750"/>
          <w:p>
            <w:pPr>
              <w:spacing w:after="0"/>
              <w:ind w:left="0"/>
              <w:jc w:val="center"/>
            </w:pPr>
            <w:r>
              <w:rPr>
                <w:rFonts w:ascii="Arial"/>
                <w:b w:val="false"/>
                <w:i w:val="false"/>
                <w:color w:val="000000"/>
                <w:sz w:val="15"/>
              </w:rPr>
              <w:t xml:space="preserve"> </w:t>
            </w:r>
          </w:p>
          <w:bookmarkEnd w:id="14750"/>
        </w:tc>
        <w:tc>
          <w:tcPr>
            <w:tcW w:w="1417" w:type="dxa"/>
            <w:tcBorders>
              <w:top w:val="outset" w:color="000000" w:sz="8"/>
              <w:left w:val="outset" w:color="000000" w:sz="8"/>
              <w:bottom w:val="outset" w:color="000000" w:sz="8"/>
              <w:right w:val="outset" w:color="000000" w:sz="8"/>
            </w:tcBorders>
            <w:vAlign w:val="center"/>
          </w:tcPr>
          <w:bookmarkStart w:name="14753" w:id="14751"/>
          <w:p>
            <w:pPr>
              <w:spacing w:after="0"/>
              <w:ind w:left="0"/>
              <w:jc w:val="center"/>
            </w:pPr>
            <w:r>
              <w:rPr>
                <w:rFonts w:ascii="Arial"/>
                <w:b w:val="false"/>
                <w:i w:val="false"/>
                <w:color w:val="000000"/>
                <w:sz w:val="15"/>
              </w:rPr>
              <w:t xml:space="preserve"> </w:t>
            </w:r>
          </w:p>
          <w:bookmarkEnd w:id="14751"/>
        </w:tc>
        <w:tc>
          <w:tcPr>
            <w:tcW w:w="1306" w:type="dxa"/>
            <w:tcBorders>
              <w:top w:val="outset" w:color="000000" w:sz="8"/>
              <w:left w:val="outset" w:color="000000" w:sz="8"/>
              <w:bottom w:val="outset" w:color="000000" w:sz="8"/>
              <w:right w:val="outset" w:color="000000" w:sz="8"/>
            </w:tcBorders>
            <w:vAlign w:val="center"/>
          </w:tcPr>
          <w:bookmarkStart w:name="14754" w:id="14752"/>
          <w:p>
            <w:pPr>
              <w:spacing w:after="0"/>
              <w:ind w:left="0"/>
              <w:jc w:val="center"/>
            </w:pPr>
            <w:r>
              <w:rPr>
                <w:rFonts w:ascii="Arial"/>
                <w:b w:val="false"/>
                <w:i w:val="false"/>
                <w:color w:val="000000"/>
                <w:sz w:val="15"/>
              </w:rPr>
              <w:t xml:space="preserve"> </w:t>
            </w:r>
          </w:p>
          <w:bookmarkEnd w:id="1475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755" w:id="14753"/>
          <w:p>
            <w:pPr>
              <w:spacing w:after="0"/>
              <w:ind w:left="0"/>
              <w:jc w:val="center"/>
            </w:pPr>
            <w:r>
              <w:rPr>
                <w:rFonts w:ascii="Arial"/>
                <w:b w:val="false"/>
                <w:i w:val="false"/>
                <w:color w:val="000000"/>
                <w:sz w:val="15"/>
              </w:rPr>
              <w:t xml:space="preserve"> </w:t>
            </w:r>
          </w:p>
          <w:bookmarkEnd w:id="14753"/>
        </w:tc>
        <w:tc>
          <w:tcPr>
            <w:tcW w:w="919" w:type="dxa"/>
            <w:tcBorders>
              <w:top w:val="outset" w:color="000000" w:sz="8"/>
              <w:left w:val="outset" w:color="000000" w:sz="8"/>
              <w:bottom w:val="outset" w:color="000000" w:sz="8"/>
              <w:right w:val="outset" w:color="000000" w:sz="8"/>
            </w:tcBorders>
            <w:vAlign w:val="center"/>
          </w:tcPr>
          <w:bookmarkStart w:name="14756" w:id="14754"/>
          <w:p>
            <w:pPr>
              <w:spacing w:after="0"/>
              <w:ind w:left="0"/>
              <w:jc w:val="center"/>
            </w:pPr>
            <w:r>
              <w:rPr>
                <w:rFonts w:ascii="Arial"/>
                <w:b w:val="false"/>
                <w:i w:val="false"/>
                <w:color w:val="000000"/>
                <w:sz w:val="15"/>
              </w:rPr>
              <w:t xml:space="preserve"> </w:t>
            </w:r>
          </w:p>
          <w:bookmarkEnd w:id="14754"/>
        </w:tc>
        <w:tc>
          <w:tcPr>
            <w:tcW w:w="805" w:type="dxa"/>
            <w:tcBorders>
              <w:top w:val="outset" w:color="000000" w:sz="8"/>
              <w:left w:val="outset" w:color="000000" w:sz="8"/>
              <w:bottom w:val="outset" w:color="000000" w:sz="8"/>
              <w:right w:val="outset" w:color="000000" w:sz="8"/>
            </w:tcBorders>
            <w:vAlign w:val="center"/>
          </w:tcPr>
          <w:bookmarkStart w:name="14757" w:id="14755"/>
          <w:p>
            <w:pPr>
              <w:spacing w:after="0"/>
              <w:ind w:left="0"/>
              <w:jc w:val="center"/>
            </w:pPr>
            <w:r>
              <w:rPr>
                <w:rFonts w:ascii="Arial"/>
                <w:b w:val="false"/>
                <w:i w:val="false"/>
                <w:color w:val="000000"/>
                <w:sz w:val="15"/>
              </w:rPr>
              <w:t xml:space="preserve"> </w:t>
            </w:r>
          </w:p>
          <w:bookmarkEnd w:id="14755"/>
        </w:tc>
        <w:tc>
          <w:tcPr>
            <w:tcW w:w="1250" w:type="dxa"/>
            <w:tcBorders>
              <w:top w:val="outset" w:color="000000" w:sz="8"/>
              <w:left w:val="outset" w:color="000000" w:sz="8"/>
              <w:bottom w:val="outset" w:color="000000" w:sz="8"/>
              <w:right w:val="outset" w:color="000000" w:sz="8"/>
            </w:tcBorders>
            <w:vAlign w:val="center"/>
          </w:tcPr>
          <w:bookmarkStart w:name="14758" w:id="14756"/>
          <w:p>
            <w:pPr>
              <w:spacing w:after="0"/>
              <w:ind w:left="0"/>
              <w:jc w:val="left"/>
            </w:pPr>
            <w:r>
              <w:rPr>
                <w:rFonts w:ascii="Arial"/>
                <w:b w:val="false"/>
                <w:i w:val="false"/>
                <w:color w:val="000000"/>
                <w:sz w:val="15"/>
              </w:rPr>
              <w:t xml:space="preserve"> </w:t>
            </w:r>
          </w:p>
          <w:bookmarkEnd w:id="14756"/>
        </w:tc>
        <w:tc>
          <w:tcPr>
            <w:tcW w:w="1818" w:type="dxa"/>
            <w:tcBorders>
              <w:top w:val="outset" w:color="000000" w:sz="8"/>
              <w:left w:val="outset" w:color="000000" w:sz="8"/>
              <w:bottom w:val="outset" w:color="000000" w:sz="8"/>
              <w:right w:val="outset" w:color="000000" w:sz="8"/>
            </w:tcBorders>
            <w:vAlign w:val="center"/>
          </w:tcPr>
          <w:bookmarkStart w:name="14759" w:id="14757"/>
          <w:p>
            <w:pPr>
              <w:spacing w:after="0"/>
              <w:ind w:left="0"/>
              <w:jc w:val="left"/>
            </w:pPr>
            <w:r>
              <w:rPr>
                <w:rFonts w:ascii="Arial"/>
                <w:b w:val="false"/>
                <w:i w:val="false"/>
                <w:color w:val="000000"/>
                <w:sz w:val="15"/>
              </w:rPr>
              <w:t>проектні роботи</w:t>
            </w:r>
          </w:p>
          <w:bookmarkEnd w:id="14757"/>
        </w:tc>
        <w:tc>
          <w:tcPr>
            <w:tcW w:w="1417" w:type="dxa"/>
            <w:tcBorders>
              <w:top w:val="outset" w:color="000000" w:sz="8"/>
              <w:left w:val="outset" w:color="000000" w:sz="8"/>
              <w:bottom w:val="outset" w:color="000000" w:sz="8"/>
              <w:right w:val="outset" w:color="000000" w:sz="8"/>
            </w:tcBorders>
            <w:vAlign w:val="center"/>
          </w:tcPr>
          <w:bookmarkStart w:name="14760" w:id="14758"/>
          <w:p>
            <w:pPr>
              <w:spacing w:after="0"/>
              <w:ind w:left="0"/>
              <w:jc w:val="center"/>
            </w:pPr>
            <w:r>
              <w:rPr>
                <w:rFonts w:ascii="Arial"/>
                <w:b w:val="false"/>
                <w:i w:val="false"/>
                <w:color w:val="000000"/>
                <w:sz w:val="15"/>
              </w:rPr>
              <w:t xml:space="preserve"> </w:t>
            </w:r>
          </w:p>
          <w:bookmarkEnd w:id="14758"/>
        </w:tc>
        <w:tc>
          <w:tcPr>
            <w:tcW w:w="1009" w:type="dxa"/>
            <w:tcBorders>
              <w:top w:val="outset" w:color="000000" w:sz="8"/>
              <w:left w:val="outset" w:color="000000" w:sz="8"/>
              <w:bottom w:val="outset" w:color="000000" w:sz="8"/>
              <w:right w:val="outset" w:color="000000" w:sz="8"/>
            </w:tcBorders>
            <w:vAlign w:val="center"/>
          </w:tcPr>
          <w:bookmarkStart w:name="14761" w:id="14759"/>
          <w:p>
            <w:pPr>
              <w:spacing w:after="0"/>
              <w:ind w:left="0"/>
              <w:jc w:val="center"/>
            </w:pPr>
            <w:r>
              <w:rPr>
                <w:rFonts w:ascii="Arial"/>
                <w:b w:val="false"/>
                <w:i w:val="false"/>
                <w:color w:val="000000"/>
                <w:sz w:val="15"/>
              </w:rPr>
              <w:t xml:space="preserve"> </w:t>
            </w:r>
          </w:p>
          <w:bookmarkEnd w:id="14759"/>
        </w:tc>
        <w:tc>
          <w:tcPr>
            <w:tcW w:w="1417" w:type="dxa"/>
            <w:tcBorders>
              <w:top w:val="outset" w:color="000000" w:sz="8"/>
              <w:left w:val="outset" w:color="000000" w:sz="8"/>
              <w:bottom w:val="outset" w:color="000000" w:sz="8"/>
              <w:right w:val="outset" w:color="000000" w:sz="8"/>
            </w:tcBorders>
            <w:vAlign w:val="center"/>
          </w:tcPr>
          <w:bookmarkStart w:name="14762" w:id="14760"/>
          <w:p>
            <w:pPr>
              <w:spacing w:after="0"/>
              <w:ind w:left="0"/>
              <w:jc w:val="center"/>
            </w:pPr>
            <w:r>
              <w:rPr>
                <w:rFonts w:ascii="Arial"/>
                <w:b w:val="false"/>
                <w:i w:val="false"/>
                <w:color w:val="000000"/>
                <w:sz w:val="15"/>
              </w:rPr>
              <w:t xml:space="preserve"> </w:t>
            </w:r>
          </w:p>
          <w:bookmarkEnd w:id="14760"/>
        </w:tc>
        <w:tc>
          <w:tcPr>
            <w:tcW w:w="1306" w:type="dxa"/>
            <w:tcBorders>
              <w:top w:val="outset" w:color="000000" w:sz="8"/>
              <w:left w:val="outset" w:color="000000" w:sz="8"/>
              <w:bottom w:val="outset" w:color="000000" w:sz="8"/>
              <w:right w:val="outset" w:color="000000" w:sz="8"/>
            </w:tcBorders>
            <w:vAlign w:val="center"/>
          </w:tcPr>
          <w:bookmarkStart w:name="14763" w:id="14761"/>
          <w:p>
            <w:pPr>
              <w:spacing w:after="0"/>
              <w:ind w:left="0"/>
              <w:jc w:val="center"/>
            </w:pPr>
            <w:r>
              <w:rPr>
                <w:rFonts w:ascii="Arial"/>
                <w:b w:val="false"/>
                <w:i w:val="false"/>
                <w:color w:val="000000"/>
                <w:sz w:val="15"/>
              </w:rPr>
              <w:t>100,0</w:t>
            </w:r>
          </w:p>
          <w:bookmarkEnd w:id="1476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764" w:id="14762"/>
          <w:p>
            <w:pPr>
              <w:spacing w:after="0"/>
              <w:ind w:left="0"/>
              <w:jc w:val="center"/>
            </w:pPr>
            <w:r>
              <w:rPr>
                <w:rFonts w:ascii="Arial"/>
                <w:b w:val="false"/>
                <w:i w:val="false"/>
                <w:color w:val="000000"/>
                <w:sz w:val="15"/>
              </w:rPr>
              <w:t>1917330</w:t>
            </w:r>
          </w:p>
          <w:bookmarkEnd w:id="14762"/>
        </w:tc>
        <w:tc>
          <w:tcPr>
            <w:tcW w:w="919" w:type="dxa"/>
            <w:tcBorders>
              <w:top w:val="outset" w:color="000000" w:sz="8"/>
              <w:left w:val="outset" w:color="000000" w:sz="8"/>
              <w:bottom w:val="outset" w:color="000000" w:sz="8"/>
              <w:right w:val="outset" w:color="000000" w:sz="8"/>
            </w:tcBorders>
            <w:vAlign w:val="center"/>
          </w:tcPr>
          <w:bookmarkStart w:name="14765" w:id="14763"/>
          <w:p>
            <w:pPr>
              <w:spacing w:after="0"/>
              <w:ind w:left="0"/>
              <w:jc w:val="center"/>
            </w:pPr>
            <w:r>
              <w:rPr>
                <w:rFonts w:ascii="Arial"/>
                <w:b w:val="false"/>
                <w:i w:val="false"/>
                <w:color w:val="000000"/>
                <w:sz w:val="15"/>
              </w:rPr>
              <w:t>7330</w:t>
            </w:r>
          </w:p>
          <w:bookmarkEnd w:id="14763"/>
        </w:tc>
        <w:tc>
          <w:tcPr>
            <w:tcW w:w="805" w:type="dxa"/>
            <w:tcBorders>
              <w:top w:val="outset" w:color="000000" w:sz="8"/>
              <w:left w:val="outset" w:color="000000" w:sz="8"/>
              <w:bottom w:val="outset" w:color="000000" w:sz="8"/>
              <w:right w:val="outset" w:color="000000" w:sz="8"/>
            </w:tcBorders>
            <w:vAlign w:val="center"/>
          </w:tcPr>
          <w:bookmarkStart w:name="14766" w:id="14764"/>
          <w:p>
            <w:pPr>
              <w:spacing w:after="0"/>
              <w:ind w:left="0"/>
              <w:jc w:val="center"/>
            </w:pPr>
            <w:r>
              <w:rPr>
                <w:rFonts w:ascii="Arial"/>
                <w:b w:val="false"/>
                <w:i w:val="false"/>
                <w:color w:val="000000"/>
                <w:sz w:val="15"/>
              </w:rPr>
              <w:t>0443</w:t>
            </w:r>
          </w:p>
          <w:bookmarkEnd w:id="14764"/>
        </w:tc>
        <w:tc>
          <w:tcPr>
            <w:tcW w:w="1250" w:type="dxa"/>
            <w:tcBorders>
              <w:top w:val="outset" w:color="000000" w:sz="8"/>
              <w:left w:val="outset" w:color="000000" w:sz="8"/>
              <w:bottom w:val="outset" w:color="000000" w:sz="8"/>
              <w:right w:val="outset" w:color="000000" w:sz="8"/>
            </w:tcBorders>
            <w:vAlign w:val="center"/>
          </w:tcPr>
          <w:bookmarkStart w:name="14767" w:id="14765"/>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765"/>
        </w:tc>
        <w:tc>
          <w:tcPr>
            <w:tcW w:w="1818" w:type="dxa"/>
            <w:tcBorders>
              <w:top w:val="outset" w:color="000000" w:sz="8"/>
              <w:left w:val="outset" w:color="000000" w:sz="8"/>
              <w:bottom w:val="outset" w:color="000000" w:sz="8"/>
              <w:right w:val="outset" w:color="000000" w:sz="8"/>
            </w:tcBorders>
            <w:vAlign w:val="center"/>
          </w:tcPr>
          <w:bookmarkStart w:name="14768" w:id="14766"/>
          <w:p>
            <w:pPr>
              <w:spacing w:after="0"/>
              <w:ind w:left="0"/>
              <w:jc w:val="left"/>
            </w:pPr>
            <w:r>
              <w:rPr>
                <w:rFonts w:ascii="Arial"/>
                <w:b w:val="false"/>
                <w:i w:val="false"/>
                <w:color w:val="000000"/>
                <w:sz w:val="15"/>
              </w:rPr>
              <w:t>БУДІВНИЦТВО ТРАМВАЙНОЇ ЛІНІЇ ВІД ВУЛ. СТАРОВОКЗАЛЬНОЇ ДО СТАНЦІЇ МЕТРОПОЛІТЕНУ "ПАЛАЦ СПОРТУ"</w:t>
            </w:r>
          </w:p>
          <w:bookmarkEnd w:id="14766"/>
        </w:tc>
        <w:tc>
          <w:tcPr>
            <w:tcW w:w="1417" w:type="dxa"/>
            <w:tcBorders>
              <w:top w:val="outset" w:color="000000" w:sz="8"/>
              <w:left w:val="outset" w:color="000000" w:sz="8"/>
              <w:bottom w:val="outset" w:color="000000" w:sz="8"/>
              <w:right w:val="outset" w:color="000000" w:sz="8"/>
            </w:tcBorders>
            <w:vAlign w:val="center"/>
          </w:tcPr>
          <w:bookmarkStart w:name="14769" w:id="14767"/>
          <w:p>
            <w:pPr>
              <w:spacing w:after="0"/>
              <w:ind w:left="0"/>
              <w:jc w:val="center"/>
            </w:pPr>
            <w:r>
              <w:rPr>
                <w:rFonts w:ascii="Arial"/>
                <w:b w:val="false"/>
                <w:i w:val="false"/>
                <w:color w:val="000000"/>
                <w:sz w:val="15"/>
              </w:rPr>
              <w:t>50000,0</w:t>
            </w:r>
          </w:p>
          <w:bookmarkEnd w:id="14767"/>
        </w:tc>
        <w:tc>
          <w:tcPr>
            <w:tcW w:w="1009" w:type="dxa"/>
            <w:tcBorders>
              <w:top w:val="outset" w:color="000000" w:sz="8"/>
              <w:left w:val="outset" w:color="000000" w:sz="8"/>
              <w:bottom w:val="outset" w:color="000000" w:sz="8"/>
              <w:right w:val="outset" w:color="000000" w:sz="8"/>
            </w:tcBorders>
            <w:vAlign w:val="center"/>
          </w:tcPr>
          <w:bookmarkStart w:name="14770" w:id="14768"/>
          <w:p>
            <w:pPr>
              <w:spacing w:after="0"/>
              <w:ind w:left="0"/>
              <w:jc w:val="center"/>
            </w:pPr>
            <w:r>
              <w:rPr>
                <w:rFonts w:ascii="Arial"/>
                <w:b w:val="false"/>
                <w:i w:val="false"/>
                <w:color w:val="000000"/>
                <w:sz w:val="15"/>
              </w:rPr>
              <w:t>92,1</w:t>
            </w:r>
          </w:p>
          <w:bookmarkEnd w:id="14768"/>
        </w:tc>
        <w:tc>
          <w:tcPr>
            <w:tcW w:w="1417" w:type="dxa"/>
            <w:tcBorders>
              <w:top w:val="outset" w:color="000000" w:sz="8"/>
              <w:left w:val="outset" w:color="000000" w:sz="8"/>
              <w:bottom w:val="outset" w:color="000000" w:sz="8"/>
              <w:right w:val="outset" w:color="000000" w:sz="8"/>
            </w:tcBorders>
            <w:vAlign w:val="center"/>
          </w:tcPr>
          <w:bookmarkStart w:name="14771" w:id="14769"/>
          <w:p>
            <w:pPr>
              <w:spacing w:after="0"/>
              <w:ind w:left="0"/>
              <w:jc w:val="center"/>
            </w:pPr>
            <w:r>
              <w:rPr>
                <w:rFonts w:ascii="Arial"/>
                <w:b w:val="false"/>
                <w:i w:val="false"/>
                <w:color w:val="000000"/>
                <w:sz w:val="15"/>
              </w:rPr>
              <w:t>46070,0</w:t>
            </w:r>
          </w:p>
          <w:bookmarkEnd w:id="14769"/>
        </w:tc>
        <w:tc>
          <w:tcPr>
            <w:tcW w:w="1306" w:type="dxa"/>
            <w:tcBorders>
              <w:top w:val="outset" w:color="000000" w:sz="8"/>
              <w:left w:val="outset" w:color="000000" w:sz="8"/>
              <w:bottom w:val="outset" w:color="000000" w:sz="8"/>
              <w:right w:val="outset" w:color="000000" w:sz="8"/>
            </w:tcBorders>
            <w:vAlign w:val="center"/>
          </w:tcPr>
          <w:bookmarkStart w:name="14772" w:id="14770"/>
          <w:p>
            <w:pPr>
              <w:spacing w:after="0"/>
              <w:ind w:left="0"/>
              <w:jc w:val="center"/>
            </w:pPr>
            <w:r>
              <w:rPr>
                <w:rFonts w:ascii="Arial"/>
                <w:b w:val="false"/>
                <w:i w:val="false"/>
                <w:color w:val="000000"/>
                <w:sz w:val="15"/>
              </w:rPr>
              <w:t>100,0</w:t>
            </w:r>
          </w:p>
          <w:bookmarkEnd w:id="1477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773" w:id="14771"/>
          <w:p>
            <w:pPr>
              <w:spacing w:after="0"/>
              <w:ind w:left="0"/>
              <w:jc w:val="center"/>
            </w:pPr>
            <w:r>
              <w:rPr>
                <w:rFonts w:ascii="Arial"/>
                <w:b w:val="false"/>
                <w:i w:val="false"/>
                <w:color w:val="000000"/>
                <w:sz w:val="15"/>
              </w:rPr>
              <w:t xml:space="preserve"> </w:t>
            </w:r>
          </w:p>
          <w:bookmarkEnd w:id="14771"/>
        </w:tc>
        <w:tc>
          <w:tcPr>
            <w:tcW w:w="919" w:type="dxa"/>
            <w:tcBorders>
              <w:top w:val="outset" w:color="000000" w:sz="8"/>
              <w:left w:val="outset" w:color="000000" w:sz="8"/>
              <w:bottom w:val="outset" w:color="000000" w:sz="8"/>
              <w:right w:val="outset" w:color="000000" w:sz="8"/>
            </w:tcBorders>
            <w:vAlign w:val="center"/>
          </w:tcPr>
          <w:bookmarkStart w:name="14774" w:id="14772"/>
          <w:p>
            <w:pPr>
              <w:spacing w:after="0"/>
              <w:ind w:left="0"/>
              <w:jc w:val="center"/>
            </w:pPr>
            <w:r>
              <w:rPr>
                <w:rFonts w:ascii="Arial"/>
                <w:b w:val="false"/>
                <w:i w:val="false"/>
                <w:color w:val="000000"/>
                <w:sz w:val="15"/>
              </w:rPr>
              <w:t xml:space="preserve"> </w:t>
            </w:r>
          </w:p>
          <w:bookmarkEnd w:id="14772"/>
        </w:tc>
        <w:tc>
          <w:tcPr>
            <w:tcW w:w="805" w:type="dxa"/>
            <w:tcBorders>
              <w:top w:val="outset" w:color="000000" w:sz="8"/>
              <w:left w:val="outset" w:color="000000" w:sz="8"/>
              <w:bottom w:val="outset" w:color="000000" w:sz="8"/>
              <w:right w:val="outset" w:color="000000" w:sz="8"/>
            </w:tcBorders>
            <w:vAlign w:val="center"/>
          </w:tcPr>
          <w:bookmarkStart w:name="14775" w:id="14773"/>
          <w:p>
            <w:pPr>
              <w:spacing w:after="0"/>
              <w:ind w:left="0"/>
              <w:jc w:val="center"/>
            </w:pPr>
            <w:r>
              <w:rPr>
                <w:rFonts w:ascii="Arial"/>
                <w:b w:val="false"/>
                <w:i w:val="false"/>
                <w:color w:val="000000"/>
                <w:sz w:val="15"/>
              </w:rPr>
              <w:t xml:space="preserve"> </w:t>
            </w:r>
          </w:p>
          <w:bookmarkEnd w:id="14773"/>
        </w:tc>
        <w:tc>
          <w:tcPr>
            <w:tcW w:w="1250" w:type="dxa"/>
            <w:tcBorders>
              <w:top w:val="outset" w:color="000000" w:sz="8"/>
              <w:left w:val="outset" w:color="000000" w:sz="8"/>
              <w:bottom w:val="outset" w:color="000000" w:sz="8"/>
              <w:right w:val="outset" w:color="000000" w:sz="8"/>
            </w:tcBorders>
            <w:vAlign w:val="center"/>
          </w:tcPr>
          <w:bookmarkStart w:name="14776" w:id="14774"/>
          <w:p>
            <w:pPr>
              <w:spacing w:after="0"/>
              <w:ind w:left="0"/>
              <w:jc w:val="left"/>
            </w:pPr>
            <w:r>
              <w:rPr>
                <w:rFonts w:ascii="Arial"/>
                <w:b w:val="false"/>
                <w:i w:val="false"/>
                <w:color w:val="000000"/>
                <w:sz w:val="15"/>
              </w:rPr>
              <w:t xml:space="preserve"> </w:t>
            </w:r>
          </w:p>
          <w:bookmarkEnd w:id="14774"/>
        </w:tc>
        <w:tc>
          <w:tcPr>
            <w:tcW w:w="1818" w:type="dxa"/>
            <w:tcBorders>
              <w:top w:val="outset" w:color="000000" w:sz="8"/>
              <w:left w:val="outset" w:color="000000" w:sz="8"/>
              <w:bottom w:val="outset" w:color="000000" w:sz="8"/>
              <w:right w:val="outset" w:color="000000" w:sz="8"/>
            </w:tcBorders>
            <w:vAlign w:val="center"/>
          </w:tcPr>
          <w:bookmarkStart w:name="14777" w:id="14775"/>
          <w:p>
            <w:pPr>
              <w:spacing w:after="0"/>
              <w:ind w:left="0"/>
              <w:jc w:val="left"/>
            </w:pPr>
            <w:r>
              <w:rPr>
                <w:rFonts w:ascii="Arial"/>
                <w:b w:val="false"/>
                <w:i w:val="false"/>
                <w:color w:val="000000"/>
                <w:sz w:val="15"/>
              </w:rPr>
              <w:t>у тому числі:</w:t>
            </w:r>
          </w:p>
          <w:bookmarkEnd w:id="14775"/>
        </w:tc>
        <w:tc>
          <w:tcPr>
            <w:tcW w:w="1417" w:type="dxa"/>
            <w:tcBorders>
              <w:top w:val="outset" w:color="000000" w:sz="8"/>
              <w:left w:val="outset" w:color="000000" w:sz="8"/>
              <w:bottom w:val="outset" w:color="000000" w:sz="8"/>
              <w:right w:val="outset" w:color="000000" w:sz="8"/>
            </w:tcBorders>
            <w:vAlign w:val="center"/>
          </w:tcPr>
          <w:bookmarkStart w:name="14778" w:id="14776"/>
          <w:p>
            <w:pPr>
              <w:spacing w:after="0"/>
              <w:ind w:left="0"/>
              <w:jc w:val="center"/>
            </w:pPr>
            <w:r>
              <w:rPr>
                <w:rFonts w:ascii="Arial"/>
                <w:b w:val="false"/>
                <w:i w:val="false"/>
                <w:color w:val="000000"/>
                <w:sz w:val="15"/>
              </w:rPr>
              <w:t xml:space="preserve"> </w:t>
            </w:r>
          </w:p>
          <w:bookmarkEnd w:id="14776"/>
        </w:tc>
        <w:tc>
          <w:tcPr>
            <w:tcW w:w="1009" w:type="dxa"/>
            <w:tcBorders>
              <w:top w:val="outset" w:color="000000" w:sz="8"/>
              <w:left w:val="outset" w:color="000000" w:sz="8"/>
              <w:bottom w:val="outset" w:color="000000" w:sz="8"/>
              <w:right w:val="outset" w:color="000000" w:sz="8"/>
            </w:tcBorders>
            <w:vAlign w:val="center"/>
          </w:tcPr>
          <w:bookmarkStart w:name="14779" w:id="14777"/>
          <w:p>
            <w:pPr>
              <w:spacing w:after="0"/>
              <w:ind w:left="0"/>
              <w:jc w:val="center"/>
            </w:pPr>
            <w:r>
              <w:rPr>
                <w:rFonts w:ascii="Arial"/>
                <w:b w:val="false"/>
                <w:i w:val="false"/>
                <w:color w:val="000000"/>
                <w:sz w:val="15"/>
              </w:rPr>
              <w:t xml:space="preserve"> </w:t>
            </w:r>
          </w:p>
          <w:bookmarkEnd w:id="14777"/>
        </w:tc>
        <w:tc>
          <w:tcPr>
            <w:tcW w:w="1417" w:type="dxa"/>
            <w:tcBorders>
              <w:top w:val="outset" w:color="000000" w:sz="8"/>
              <w:left w:val="outset" w:color="000000" w:sz="8"/>
              <w:bottom w:val="outset" w:color="000000" w:sz="8"/>
              <w:right w:val="outset" w:color="000000" w:sz="8"/>
            </w:tcBorders>
            <w:vAlign w:val="center"/>
          </w:tcPr>
          <w:bookmarkStart w:name="14780" w:id="14778"/>
          <w:p>
            <w:pPr>
              <w:spacing w:after="0"/>
              <w:ind w:left="0"/>
              <w:jc w:val="center"/>
            </w:pPr>
            <w:r>
              <w:rPr>
                <w:rFonts w:ascii="Arial"/>
                <w:b w:val="false"/>
                <w:i w:val="false"/>
                <w:color w:val="000000"/>
                <w:sz w:val="15"/>
              </w:rPr>
              <w:t xml:space="preserve"> </w:t>
            </w:r>
          </w:p>
          <w:bookmarkEnd w:id="14778"/>
        </w:tc>
        <w:tc>
          <w:tcPr>
            <w:tcW w:w="1306" w:type="dxa"/>
            <w:tcBorders>
              <w:top w:val="outset" w:color="000000" w:sz="8"/>
              <w:left w:val="outset" w:color="000000" w:sz="8"/>
              <w:bottom w:val="outset" w:color="000000" w:sz="8"/>
              <w:right w:val="outset" w:color="000000" w:sz="8"/>
            </w:tcBorders>
            <w:vAlign w:val="center"/>
          </w:tcPr>
          <w:bookmarkStart w:name="14781" w:id="14779"/>
          <w:p>
            <w:pPr>
              <w:spacing w:after="0"/>
              <w:ind w:left="0"/>
              <w:jc w:val="center"/>
            </w:pPr>
            <w:r>
              <w:rPr>
                <w:rFonts w:ascii="Arial"/>
                <w:b w:val="false"/>
                <w:i w:val="false"/>
                <w:color w:val="000000"/>
                <w:sz w:val="15"/>
              </w:rPr>
              <w:t xml:space="preserve"> </w:t>
            </w:r>
          </w:p>
          <w:bookmarkEnd w:id="147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782" w:id="14780"/>
          <w:p>
            <w:pPr>
              <w:spacing w:after="0"/>
              <w:ind w:left="0"/>
              <w:jc w:val="center"/>
            </w:pPr>
            <w:r>
              <w:rPr>
                <w:rFonts w:ascii="Arial"/>
                <w:b w:val="false"/>
                <w:i w:val="false"/>
                <w:color w:val="000000"/>
                <w:sz w:val="15"/>
              </w:rPr>
              <w:t xml:space="preserve"> </w:t>
            </w:r>
          </w:p>
          <w:bookmarkEnd w:id="14780"/>
        </w:tc>
        <w:tc>
          <w:tcPr>
            <w:tcW w:w="919" w:type="dxa"/>
            <w:tcBorders>
              <w:top w:val="outset" w:color="000000" w:sz="8"/>
              <w:left w:val="outset" w:color="000000" w:sz="8"/>
              <w:bottom w:val="outset" w:color="000000" w:sz="8"/>
              <w:right w:val="outset" w:color="000000" w:sz="8"/>
            </w:tcBorders>
            <w:vAlign w:val="center"/>
          </w:tcPr>
          <w:bookmarkStart w:name="14783" w:id="14781"/>
          <w:p>
            <w:pPr>
              <w:spacing w:after="0"/>
              <w:ind w:left="0"/>
              <w:jc w:val="center"/>
            </w:pPr>
            <w:r>
              <w:rPr>
                <w:rFonts w:ascii="Arial"/>
                <w:b w:val="false"/>
                <w:i w:val="false"/>
                <w:color w:val="000000"/>
                <w:sz w:val="15"/>
              </w:rPr>
              <w:t xml:space="preserve"> </w:t>
            </w:r>
          </w:p>
          <w:bookmarkEnd w:id="14781"/>
        </w:tc>
        <w:tc>
          <w:tcPr>
            <w:tcW w:w="805" w:type="dxa"/>
            <w:tcBorders>
              <w:top w:val="outset" w:color="000000" w:sz="8"/>
              <w:left w:val="outset" w:color="000000" w:sz="8"/>
              <w:bottom w:val="outset" w:color="000000" w:sz="8"/>
              <w:right w:val="outset" w:color="000000" w:sz="8"/>
            </w:tcBorders>
            <w:vAlign w:val="center"/>
          </w:tcPr>
          <w:bookmarkStart w:name="14784" w:id="14782"/>
          <w:p>
            <w:pPr>
              <w:spacing w:after="0"/>
              <w:ind w:left="0"/>
              <w:jc w:val="center"/>
            </w:pPr>
            <w:r>
              <w:rPr>
                <w:rFonts w:ascii="Arial"/>
                <w:b w:val="false"/>
                <w:i w:val="false"/>
                <w:color w:val="000000"/>
                <w:sz w:val="15"/>
              </w:rPr>
              <w:t xml:space="preserve"> </w:t>
            </w:r>
          </w:p>
          <w:bookmarkEnd w:id="14782"/>
        </w:tc>
        <w:tc>
          <w:tcPr>
            <w:tcW w:w="1250" w:type="dxa"/>
            <w:tcBorders>
              <w:top w:val="outset" w:color="000000" w:sz="8"/>
              <w:left w:val="outset" w:color="000000" w:sz="8"/>
              <w:bottom w:val="outset" w:color="000000" w:sz="8"/>
              <w:right w:val="outset" w:color="000000" w:sz="8"/>
            </w:tcBorders>
            <w:vAlign w:val="center"/>
          </w:tcPr>
          <w:bookmarkStart w:name="14785" w:id="14783"/>
          <w:p>
            <w:pPr>
              <w:spacing w:after="0"/>
              <w:ind w:left="0"/>
              <w:jc w:val="left"/>
            </w:pPr>
            <w:r>
              <w:rPr>
                <w:rFonts w:ascii="Arial"/>
                <w:b w:val="false"/>
                <w:i w:val="false"/>
                <w:color w:val="000000"/>
                <w:sz w:val="15"/>
              </w:rPr>
              <w:t xml:space="preserve"> </w:t>
            </w:r>
          </w:p>
          <w:bookmarkEnd w:id="14783"/>
        </w:tc>
        <w:tc>
          <w:tcPr>
            <w:tcW w:w="1818" w:type="dxa"/>
            <w:tcBorders>
              <w:top w:val="outset" w:color="000000" w:sz="8"/>
              <w:left w:val="outset" w:color="000000" w:sz="8"/>
              <w:bottom w:val="outset" w:color="000000" w:sz="8"/>
              <w:right w:val="outset" w:color="000000" w:sz="8"/>
            </w:tcBorders>
            <w:vAlign w:val="center"/>
          </w:tcPr>
          <w:bookmarkStart w:name="14786" w:id="14784"/>
          <w:p>
            <w:pPr>
              <w:spacing w:after="0"/>
              <w:ind w:left="0"/>
              <w:jc w:val="left"/>
            </w:pPr>
            <w:r>
              <w:rPr>
                <w:rFonts w:ascii="Arial"/>
                <w:b w:val="false"/>
                <w:i w:val="false"/>
                <w:color w:val="000000"/>
                <w:sz w:val="15"/>
              </w:rPr>
              <w:t>проектні роботи</w:t>
            </w:r>
          </w:p>
          <w:bookmarkEnd w:id="14784"/>
        </w:tc>
        <w:tc>
          <w:tcPr>
            <w:tcW w:w="1417" w:type="dxa"/>
            <w:tcBorders>
              <w:top w:val="outset" w:color="000000" w:sz="8"/>
              <w:left w:val="outset" w:color="000000" w:sz="8"/>
              <w:bottom w:val="outset" w:color="000000" w:sz="8"/>
              <w:right w:val="outset" w:color="000000" w:sz="8"/>
            </w:tcBorders>
            <w:vAlign w:val="center"/>
          </w:tcPr>
          <w:bookmarkStart w:name="14787" w:id="14785"/>
          <w:p>
            <w:pPr>
              <w:spacing w:after="0"/>
              <w:ind w:left="0"/>
              <w:jc w:val="center"/>
            </w:pPr>
            <w:r>
              <w:rPr>
                <w:rFonts w:ascii="Arial"/>
                <w:b w:val="false"/>
                <w:i w:val="false"/>
                <w:color w:val="000000"/>
                <w:sz w:val="15"/>
              </w:rPr>
              <w:t xml:space="preserve"> </w:t>
            </w:r>
          </w:p>
          <w:bookmarkEnd w:id="14785"/>
        </w:tc>
        <w:tc>
          <w:tcPr>
            <w:tcW w:w="1009" w:type="dxa"/>
            <w:tcBorders>
              <w:top w:val="outset" w:color="000000" w:sz="8"/>
              <w:left w:val="outset" w:color="000000" w:sz="8"/>
              <w:bottom w:val="outset" w:color="000000" w:sz="8"/>
              <w:right w:val="outset" w:color="000000" w:sz="8"/>
            </w:tcBorders>
            <w:vAlign w:val="center"/>
          </w:tcPr>
          <w:bookmarkStart w:name="14788" w:id="14786"/>
          <w:p>
            <w:pPr>
              <w:spacing w:after="0"/>
              <w:ind w:left="0"/>
              <w:jc w:val="center"/>
            </w:pPr>
            <w:r>
              <w:rPr>
                <w:rFonts w:ascii="Arial"/>
                <w:b w:val="false"/>
                <w:i w:val="false"/>
                <w:color w:val="000000"/>
                <w:sz w:val="15"/>
              </w:rPr>
              <w:t xml:space="preserve"> </w:t>
            </w:r>
          </w:p>
          <w:bookmarkEnd w:id="14786"/>
        </w:tc>
        <w:tc>
          <w:tcPr>
            <w:tcW w:w="1417" w:type="dxa"/>
            <w:tcBorders>
              <w:top w:val="outset" w:color="000000" w:sz="8"/>
              <w:left w:val="outset" w:color="000000" w:sz="8"/>
              <w:bottom w:val="outset" w:color="000000" w:sz="8"/>
              <w:right w:val="outset" w:color="000000" w:sz="8"/>
            </w:tcBorders>
            <w:vAlign w:val="center"/>
          </w:tcPr>
          <w:bookmarkStart w:name="14789" w:id="14787"/>
          <w:p>
            <w:pPr>
              <w:spacing w:after="0"/>
              <w:ind w:left="0"/>
              <w:jc w:val="center"/>
            </w:pPr>
            <w:r>
              <w:rPr>
                <w:rFonts w:ascii="Arial"/>
                <w:b w:val="false"/>
                <w:i w:val="false"/>
                <w:color w:val="000000"/>
                <w:sz w:val="15"/>
              </w:rPr>
              <w:t xml:space="preserve"> </w:t>
            </w:r>
          </w:p>
          <w:bookmarkEnd w:id="14787"/>
        </w:tc>
        <w:tc>
          <w:tcPr>
            <w:tcW w:w="1306" w:type="dxa"/>
            <w:tcBorders>
              <w:top w:val="outset" w:color="000000" w:sz="8"/>
              <w:left w:val="outset" w:color="000000" w:sz="8"/>
              <w:bottom w:val="outset" w:color="000000" w:sz="8"/>
              <w:right w:val="outset" w:color="000000" w:sz="8"/>
            </w:tcBorders>
            <w:vAlign w:val="center"/>
          </w:tcPr>
          <w:bookmarkStart w:name="14790" w:id="14788"/>
          <w:p>
            <w:pPr>
              <w:spacing w:after="0"/>
              <w:ind w:left="0"/>
              <w:jc w:val="center"/>
            </w:pPr>
            <w:r>
              <w:rPr>
                <w:rFonts w:ascii="Arial"/>
                <w:b w:val="false"/>
                <w:i w:val="false"/>
                <w:color w:val="000000"/>
                <w:sz w:val="15"/>
              </w:rPr>
              <w:t>100,0</w:t>
            </w:r>
          </w:p>
          <w:bookmarkEnd w:id="1478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791" w:id="14789"/>
          <w:p>
            <w:pPr>
              <w:spacing w:after="0"/>
              <w:ind w:left="0"/>
              <w:jc w:val="center"/>
            </w:pPr>
            <w:r>
              <w:rPr>
                <w:rFonts w:ascii="Arial"/>
                <w:b w:val="false"/>
                <w:i w:val="false"/>
                <w:color w:val="000000"/>
                <w:sz w:val="15"/>
              </w:rPr>
              <w:t>1917423</w:t>
            </w:r>
          </w:p>
          <w:bookmarkEnd w:id="14789"/>
        </w:tc>
        <w:tc>
          <w:tcPr>
            <w:tcW w:w="919" w:type="dxa"/>
            <w:tcBorders>
              <w:top w:val="outset" w:color="000000" w:sz="8"/>
              <w:left w:val="outset" w:color="000000" w:sz="8"/>
              <w:bottom w:val="outset" w:color="000000" w:sz="8"/>
              <w:right w:val="outset" w:color="000000" w:sz="8"/>
            </w:tcBorders>
            <w:vAlign w:val="center"/>
          </w:tcPr>
          <w:bookmarkStart w:name="14792" w:id="14790"/>
          <w:p>
            <w:pPr>
              <w:spacing w:after="0"/>
              <w:ind w:left="0"/>
              <w:jc w:val="center"/>
            </w:pPr>
            <w:r>
              <w:rPr>
                <w:rFonts w:ascii="Arial"/>
                <w:b w:val="false"/>
                <w:i w:val="false"/>
                <w:color w:val="000000"/>
                <w:sz w:val="15"/>
              </w:rPr>
              <w:t>7423</w:t>
            </w:r>
          </w:p>
          <w:bookmarkEnd w:id="14790"/>
        </w:tc>
        <w:tc>
          <w:tcPr>
            <w:tcW w:w="805" w:type="dxa"/>
            <w:tcBorders>
              <w:top w:val="outset" w:color="000000" w:sz="8"/>
              <w:left w:val="outset" w:color="000000" w:sz="8"/>
              <w:bottom w:val="outset" w:color="000000" w:sz="8"/>
              <w:right w:val="outset" w:color="000000" w:sz="8"/>
            </w:tcBorders>
            <w:vAlign w:val="center"/>
          </w:tcPr>
          <w:bookmarkStart w:name="14793" w:id="14791"/>
          <w:p>
            <w:pPr>
              <w:spacing w:after="0"/>
              <w:ind w:left="0"/>
              <w:jc w:val="center"/>
            </w:pPr>
            <w:r>
              <w:rPr>
                <w:rFonts w:ascii="Arial"/>
                <w:b w:val="false"/>
                <w:i w:val="false"/>
                <w:color w:val="000000"/>
                <w:sz w:val="15"/>
              </w:rPr>
              <w:t>0453</w:t>
            </w:r>
          </w:p>
          <w:bookmarkEnd w:id="14791"/>
        </w:tc>
        <w:tc>
          <w:tcPr>
            <w:tcW w:w="1250" w:type="dxa"/>
            <w:tcBorders>
              <w:top w:val="outset" w:color="000000" w:sz="8"/>
              <w:left w:val="outset" w:color="000000" w:sz="8"/>
              <w:bottom w:val="outset" w:color="000000" w:sz="8"/>
              <w:right w:val="outset" w:color="000000" w:sz="8"/>
            </w:tcBorders>
            <w:vAlign w:val="center"/>
          </w:tcPr>
          <w:bookmarkStart w:name="14794" w:id="14792"/>
          <w:p>
            <w:pPr>
              <w:spacing w:after="0"/>
              <w:ind w:left="0"/>
              <w:jc w:val="left"/>
            </w:pPr>
            <w:r>
              <w:rPr>
                <w:rFonts w:ascii="Arial"/>
                <w:b w:val="false"/>
                <w:i w:val="false"/>
                <w:color w:val="000000"/>
                <w:sz w:val="15"/>
              </w:rPr>
              <w:t>Утримання та розвиток метрополітену</w:t>
            </w:r>
          </w:p>
          <w:bookmarkEnd w:id="14792"/>
        </w:tc>
        <w:tc>
          <w:tcPr>
            <w:tcW w:w="1818" w:type="dxa"/>
            <w:tcBorders>
              <w:top w:val="outset" w:color="000000" w:sz="8"/>
              <w:left w:val="outset" w:color="000000" w:sz="8"/>
              <w:bottom w:val="outset" w:color="000000" w:sz="8"/>
              <w:right w:val="outset" w:color="000000" w:sz="8"/>
            </w:tcBorders>
            <w:vAlign w:val="center"/>
          </w:tcPr>
          <w:bookmarkStart w:name="14795" w:id="14793"/>
          <w:p>
            <w:pPr>
              <w:spacing w:after="0"/>
              <w:ind w:left="0"/>
              <w:jc w:val="left"/>
            </w:pPr>
            <w:r>
              <w:rPr>
                <w:rFonts w:ascii="Arial"/>
                <w:b w:val="false"/>
                <w:i w:val="false"/>
                <w:color w:val="000000"/>
                <w:sz w:val="15"/>
              </w:rPr>
              <w:t>БУДІВНИЦТВО ДІЛЬНИЦІ СВЯТОШИНО-БРОВАРСЬКОЇ ЛІНІЇ КИЇВСЬКОГО МЕТРОПОЛІТЕНУ ВІД СТАНЦІЇ "СВЯТОШИН" ДО СТАНЦІЇ "НОВОБІЛИЧІ" ІЗ ЗВОРОТНІМ ЕЛЕКТРОДЕПО "НОВОБІЛИЧІ"</w:t>
            </w:r>
          </w:p>
          <w:bookmarkEnd w:id="14793"/>
        </w:tc>
        <w:tc>
          <w:tcPr>
            <w:tcW w:w="1417" w:type="dxa"/>
            <w:tcBorders>
              <w:top w:val="outset" w:color="000000" w:sz="8"/>
              <w:left w:val="outset" w:color="000000" w:sz="8"/>
              <w:bottom w:val="outset" w:color="000000" w:sz="8"/>
              <w:right w:val="outset" w:color="000000" w:sz="8"/>
            </w:tcBorders>
            <w:vAlign w:val="center"/>
          </w:tcPr>
          <w:bookmarkStart w:name="14796" w:id="14794"/>
          <w:p>
            <w:pPr>
              <w:spacing w:after="0"/>
              <w:ind w:left="0"/>
              <w:jc w:val="center"/>
            </w:pPr>
            <w:r>
              <w:rPr>
                <w:rFonts w:ascii="Arial"/>
                <w:b w:val="false"/>
                <w:i w:val="false"/>
                <w:color w:val="000000"/>
                <w:sz w:val="15"/>
              </w:rPr>
              <w:t>4503600,0</w:t>
            </w:r>
          </w:p>
          <w:bookmarkEnd w:id="14794"/>
        </w:tc>
        <w:tc>
          <w:tcPr>
            <w:tcW w:w="1009" w:type="dxa"/>
            <w:tcBorders>
              <w:top w:val="outset" w:color="000000" w:sz="8"/>
              <w:left w:val="outset" w:color="000000" w:sz="8"/>
              <w:bottom w:val="outset" w:color="000000" w:sz="8"/>
              <w:right w:val="outset" w:color="000000" w:sz="8"/>
            </w:tcBorders>
            <w:vAlign w:val="center"/>
          </w:tcPr>
          <w:bookmarkStart w:name="14797" w:id="14795"/>
          <w:p>
            <w:pPr>
              <w:spacing w:after="0"/>
              <w:ind w:left="0"/>
              <w:jc w:val="center"/>
            </w:pPr>
            <w:r>
              <w:rPr>
                <w:rFonts w:ascii="Arial"/>
                <w:b w:val="false"/>
                <w:i w:val="false"/>
                <w:color w:val="000000"/>
                <w:sz w:val="15"/>
              </w:rPr>
              <w:t>99,8</w:t>
            </w:r>
          </w:p>
          <w:bookmarkEnd w:id="14795"/>
        </w:tc>
        <w:tc>
          <w:tcPr>
            <w:tcW w:w="1417" w:type="dxa"/>
            <w:tcBorders>
              <w:top w:val="outset" w:color="000000" w:sz="8"/>
              <w:left w:val="outset" w:color="000000" w:sz="8"/>
              <w:bottom w:val="outset" w:color="000000" w:sz="8"/>
              <w:right w:val="outset" w:color="000000" w:sz="8"/>
            </w:tcBorders>
            <w:vAlign w:val="center"/>
          </w:tcPr>
          <w:bookmarkStart w:name="14798" w:id="14796"/>
          <w:p>
            <w:pPr>
              <w:spacing w:after="0"/>
              <w:ind w:left="0"/>
              <w:jc w:val="center"/>
            </w:pPr>
            <w:r>
              <w:rPr>
                <w:rFonts w:ascii="Arial"/>
                <w:b w:val="false"/>
                <w:i w:val="false"/>
                <w:color w:val="000000"/>
                <w:sz w:val="15"/>
              </w:rPr>
              <w:t>4493600,0</w:t>
            </w:r>
          </w:p>
          <w:bookmarkEnd w:id="14796"/>
        </w:tc>
        <w:tc>
          <w:tcPr>
            <w:tcW w:w="1306" w:type="dxa"/>
            <w:tcBorders>
              <w:top w:val="outset" w:color="000000" w:sz="8"/>
              <w:left w:val="outset" w:color="000000" w:sz="8"/>
              <w:bottom w:val="outset" w:color="000000" w:sz="8"/>
              <w:right w:val="outset" w:color="000000" w:sz="8"/>
            </w:tcBorders>
            <w:vAlign w:val="center"/>
          </w:tcPr>
          <w:bookmarkStart w:name="14799" w:id="14797"/>
          <w:p>
            <w:pPr>
              <w:spacing w:after="0"/>
              <w:ind w:left="0"/>
              <w:jc w:val="center"/>
            </w:pPr>
            <w:r>
              <w:rPr>
                <w:rFonts w:ascii="Arial"/>
                <w:b w:val="false"/>
                <w:i w:val="false"/>
                <w:color w:val="000000"/>
                <w:sz w:val="15"/>
              </w:rPr>
              <w:t>10000,0</w:t>
            </w:r>
          </w:p>
          <w:bookmarkEnd w:id="1479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800" w:id="14798"/>
          <w:p>
            <w:pPr>
              <w:spacing w:after="0"/>
              <w:ind w:left="0"/>
              <w:jc w:val="center"/>
            </w:pPr>
            <w:r>
              <w:rPr>
                <w:rFonts w:ascii="Arial"/>
                <w:b w:val="false"/>
                <w:i w:val="false"/>
                <w:color w:val="000000"/>
                <w:sz w:val="15"/>
              </w:rPr>
              <w:t xml:space="preserve"> </w:t>
            </w:r>
          </w:p>
          <w:bookmarkEnd w:id="14798"/>
        </w:tc>
        <w:tc>
          <w:tcPr>
            <w:tcW w:w="919" w:type="dxa"/>
            <w:tcBorders>
              <w:top w:val="outset" w:color="000000" w:sz="8"/>
              <w:left w:val="outset" w:color="000000" w:sz="8"/>
              <w:bottom w:val="outset" w:color="000000" w:sz="8"/>
              <w:right w:val="outset" w:color="000000" w:sz="8"/>
            </w:tcBorders>
            <w:vAlign w:val="center"/>
          </w:tcPr>
          <w:bookmarkStart w:name="14801" w:id="14799"/>
          <w:p>
            <w:pPr>
              <w:spacing w:after="0"/>
              <w:ind w:left="0"/>
              <w:jc w:val="center"/>
            </w:pPr>
            <w:r>
              <w:rPr>
                <w:rFonts w:ascii="Arial"/>
                <w:b w:val="false"/>
                <w:i w:val="false"/>
                <w:color w:val="000000"/>
                <w:sz w:val="15"/>
              </w:rPr>
              <w:t xml:space="preserve"> </w:t>
            </w:r>
          </w:p>
          <w:bookmarkEnd w:id="14799"/>
        </w:tc>
        <w:tc>
          <w:tcPr>
            <w:tcW w:w="805" w:type="dxa"/>
            <w:tcBorders>
              <w:top w:val="outset" w:color="000000" w:sz="8"/>
              <w:left w:val="outset" w:color="000000" w:sz="8"/>
              <w:bottom w:val="outset" w:color="000000" w:sz="8"/>
              <w:right w:val="outset" w:color="000000" w:sz="8"/>
            </w:tcBorders>
            <w:vAlign w:val="center"/>
          </w:tcPr>
          <w:bookmarkStart w:name="14802" w:id="14800"/>
          <w:p>
            <w:pPr>
              <w:spacing w:after="0"/>
              <w:ind w:left="0"/>
              <w:jc w:val="center"/>
            </w:pPr>
            <w:r>
              <w:rPr>
                <w:rFonts w:ascii="Arial"/>
                <w:b w:val="false"/>
                <w:i w:val="false"/>
                <w:color w:val="000000"/>
                <w:sz w:val="15"/>
              </w:rPr>
              <w:t xml:space="preserve"> </w:t>
            </w:r>
          </w:p>
          <w:bookmarkEnd w:id="14800"/>
        </w:tc>
        <w:tc>
          <w:tcPr>
            <w:tcW w:w="1250" w:type="dxa"/>
            <w:tcBorders>
              <w:top w:val="outset" w:color="000000" w:sz="8"/>
              <w:left w:val="outset" w:color="000000" w:sz="8"/>
              <w:bottom w:val="outset" w:color="000000" w:sz="8"/>
              <w:right w:val="outset" w:color="000000" w:sz="8"/>
            </w:tcBorders>
            <w:vAlign w:val="center"/>
          </w:tcPr>
          <w:bookmarkStart w:name="14803" w:id="14801"/>
          <w:p>
            <w:pPr>
              <w:spacing w:after="0"/>
              <w:ind w:left="0"/>
              <w:jc w:val="left"/>
            </w:pPr>
            <w:r>
              <w:rPr>
                <w:rFonts w:ascii="Arial"/>
                <w:b w:val="false"/>
                <w:i w:val="false"/>
                <w:color w:val="000000"/>
                <w:sz w:val="15"/>
              </w:rPr>
              <w:t xml:space="preserve"> </w:t>
            </w:r>
          </w:p>
          <w:bookmarkEnd w:id="14801"/>
        </w:tc>
        <w:tc>
          <w:tcPr>
            <w:tcW w:w="1818" w:type="dxa"/>
            <w:tcBorders>
              <w:top w:val="outset" w:color="000000" w:sz="8"/>
              <w:left w:val="outset" w:color="000000" w:sz="8"/>
              <w:bottom w:val="outset" w:color="000000" w:sz="8"/>
              <w:right w:val="outset" w:color="000000" w:sz="8"/>
            </w:tcBorders>
            <w:vAlign w:val="center"/>
          </w:tcPr>
          <w:bookmarkStart w:name="14804" w:id="14802"/>
          <w:p>
            <w:pPr>
              <w:spacing w:after="0"/>
              <w:ind w:left="0"/>
              <w:jc w:val="left"/>
            </w:pPr>
            <w:r>
              <w:rPr>
                <w:rFonts w:ascii="Arial"/>
                <w:b w:val="false"/>
                <w:i w:val="false"/>
                <w:color w:val="000000"/>
                <w:sz w:val="15"/>
              </w:rPr>
              <w:t>у тому числі:</w:t>
            </w:r>
          </w:p>
          <w:bookmarkEnd w:id="14802"/>
        </w:tc>
        <w:tc>
          <w:tcPr>
            <w:tcW w:w="1417" w:type="dxa"/>
            <w:tcBorders>
              <w:top w:val="outset" w:color="000000" w:sz="8"/>
              <w:left w:val="outset" w:color="000000" w:sz="8"/>
              <w:bottom w:val="outset" w:color="000000" w:sz="8"/>
              <w:right w:val="outset" w:color="000000" w:sz="8"/>
            </w:tcBorders>
            <w:vAlign w:val="center"/>
          </w:tcPr>
          <w:bookmarkStart w:name="14805" w:id="14803"/>
          <w:p>
            <w:pPr>
              <w:spacing w:after="0"/>
              <w:ind w:left="0"/>
              <w:jc w:val="center"/>
            </w:pPr>
            <w:r>
              <w:rPr>
                <w:rFonts w:ascii="Arial"/>
                <w:b w:val="false"/>
                <w:i w:val="false"/>
                <w:color w:val="000000"/>
                <w:sz w:val="15"/>
              </w:rPr>
              <w:t xml:space="preserve"> </w:t>
            </w:r>
          </w:p>
          <w:bookmarkEnd w:id="14803"/>
        </w:tc>
        <w:tc>
          <w:tcPr>
            <w:tcW w:w="1009" w:type="dxa"/>
            <w:tcBorders>
              <w:top w:val="outset" w:color="000000" w:sz="8"/>
              <w:left w:val="outset" w:color="000000" w:sz="8"/>
              <w:bottom w:val="outset" w:color="000000" w:sz="8"/>
              <w:right w:val="outset" w:color="000000" w:sz="8"/>
            </w:tcBorders>
            <w:vAlign w:val="center"/>
          </w:tcPr>
          <w:bookmarkStart w:name="14806" w:id="14804"/>
          <w:p>
            <w:pPr>
              <w:spacing w:after="0"/>
              <w:ind w:left="0"/>
              <w:jc w:val="center"/>
            </w:pPr>
            <w:r>
              <w:rPr>
                <w:rFonts w:ascii="Arial"/>
                <w:b w:val="false"/>
                <w:i w:val="false"/>
                <w:color w:val="000000"/>
                <w:sz w:val="15"/>
              </w:rPr>
              <w:t xml:space="preserve"> </w:t>
            </w:r>
          </w:p>
          <w:bookmarkEnd w:id="14804"/>
        </w:tc>
        <w:tc>
          <w:tcPr>
            <w:tcW w:w="1417" w:type="dxa"/>
            <w:tcBorders>
              <w:top w:val="outset" w:color="000000" w:sz="8"/>
              <w:left w:val="outset" w:color="000000" w:sz="8"/>
              <w:bottom w:val="outset" w:color="000000" w:sz="8"/>
              <w:right w:val="outset" w:color="000000" w:sz="8"/>
            </w:tcBorders>
            <w:vAlign w:val="center"/>
          </w:tcPr>
          <w:bookmarkStart w:name="14807" w:id="14805"/>
          <w:p>
            <w:pPr>
              <w:spacing w:after="0"/>
              <w:ind w:left="0"/>
              <w:jc w:val="center"/>
            </w:pPr>
            <w:r>
              <w:rPr>
                <w:rFonts w:ascii="Arial"/>
                <w:b w:val="false"/>
                <w:i w:val="false"/>
                <w:color w:val="000000"/>
                <w:sz w:val="15"/>
              </w:rPr>
              <w:t xml:space="preserve"> </w:t>
            </w:r>
          </w:p>
          <w:bookmarkEnd w:id="14805"/>
        </w:tc>
        <w:tc>
          <w:tcPr>
            <w:tcW w:w="1306" w:type="dxa"/>
            <w:tcBorders>
              <w:top w:val="outset" w:color="000000" w:sz="8"/>
              <w:left w:val="outset" w:color="000000" w:sz="8"/>
              <w:bottom w:val="outset" w:color="000000" w:sz="8"/>
              <w:right w:val="outset" w:color="000000" w:sz="8"/>
            </w:tcBorders>
            <w:vAlign w:val="center"/>
          </w:tcPr>
          <w:bookmarkStart w:name="14808" w:id="14806"/>
          <w:p>
            <w:pPr>
              <w:spacing w:after="0"/>
              <w:ind w:left="0"/>
              <w:jc w:val="center"/>
            </w:pPr>
            <w:r>
              <w:rPr>
                <w:rFonts w:ascii="Arial"/>
                <w:b w:val="false"/>
                <w:i w:val="false"/>
                <w:color w:val="000000"/>
                <w:sz w:val="15"/>
              </w:rPr>
              <w:t xml:space="preserve"> </w:t>
            </w:r>
          </w:p>
          <w:bookmarkEnd w:id="1480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809" w:id="14807"/>
          <w:p>
            <w:pPr>
              <w:spacing w:after="0"/>
              <w:ind w:left="0"/>
              <w:jc w:val="center"/>
            </w:pPr>
            <w:r>
              <w:rPr>
                <w:rFonts w:ascii="Arial"/>
                <w:b w:val="false"/>
                <w:i w:val="false"/>
                <w:color w:val="000000"/>
                <w:sz w:val="15"/>
              </w:rPr>
              <w:t xml:space="preserve"> </w:t>
            </w:r>
          </w:p>
          <w:bookmarkEnd w:id="14807"/>
        </w:tc>
        <w:tc>
          <w:tcPr>
            <w:tcW w:w="919" w:type="dxa"/>
            <w:tcBorders>
              <w:top w:val="outset" w:color="000000" w:sz="8"/>
              <w:left w:val="outset" w:color="000000" w:sz="8"/>
              <w:bottom w:val="outset" w:color="000000" w:sz="8"/>
              <w:right w:val="outset" w:color="000000" w:sz="8"/>
            </w:tcBorders>
            <w:vAlign w:val="center"/>
          </w:tcPr>
          <w:bookmarkStart w:name="14810" w:id="14808"/>
          <w:p>
            <w:pPr>
              <w:spacing w:after="0"/>
              <w:ind w:left="0"/>
              <w:jc w:val="center"/>
            </w:pPr>
            <w:r>
              <w:rPr>
                <w:rFonts w:ascii="Arial"/>
                <w:b w:val="false"/>
                <w:i w:val="false"/>
                <w:color w:val="000000"/>
                <w:sz w:val="15"/>
              </w:rPr>
              <w:t xml:space="preserve"> </w:t>
            </w:r>
          </w:p>
          <w:bookmarkEnd w:id="14808"/>
        </w:tc>
        <w:tc>
          <w:tcPr>
            <w:tcW w:w="805" w:type="dxa"/>
            <w:tcBorders>
              <w:top w:val="outset" w:color="000000" w:sz="8"/>
              <w:left w:val="outset" w:color="000000" w:sz="8"/>
              <w:bottom w:val="outset" w:color="000000" w:sz="8"/>
              <w:right w:val="outset" w:color="000000" w:sz="8"/>
            </w:tcBorders>
            <w:vAlign w:val="center"/>
          </w:tcPr>
          <w:bookmarkStart w:name="14811" w:id="14809"/>
          <w:p>
            <w:pPr>
              <w:spacing w:after="0"/>
              <w:ind w:left="0"/>
              <w:jc w:val="center"/>
            </w:pPr>
            <w:r>
              <w:rPr>
                <w:rFonts w:ascii="Arial"/>
                <w:b w:val="false"/>
                <w:i w:val="false"/>
                <w:color w:val="000000"/>
                <w:sz w:val="15"/>
              </w:rPr>
              <w:t xml:space="preserve"> </w:t>
            </w:r>
          </w:p>
          <w:bookmarkEnd w:id="14809"/>
        </w:tc>
        <w:tc>
          <w:tcPr>
            <w:tcW w:w="1250" w:type="dxa"/>
            <w:tcBorders>
              <w:top w:val="outset" w:color="000000" w:sz="8"/>
              <w:left w:val="outset" w:color="000000" w:sz="8"/>
              <w:bottom w:val="outset" w:color="000000" w:sz="8"/>
              <w:right w:val="outset" w:color="000000" w:sz="8"/>
            </w:tcBorders>
            <w:vAlign w:val="center"/>
          </w:tcPr>
          <w:bookmarkStart w:name="14812" w:id="14810"/>
          <w:p>
            <w:pPr>
              <w:spacing w:after="0"/>
              <w:ind w:left="0"/>
              <w:jc w:val="left"/>
            </w:pPr>
            <w:r>
              <w:rPr>
                <w:rFonts w:ascii="Arial"/>
                <w:b w:val="false"/>
                <w:i w:val="false"/>
                <w:color w:val="000000"/>
                <w:sz w:val="15"/>
              </w:rPr>
              <w:t xml:space="preserve"> </w:t>
            </w:r>
          </w:p>
          <w:bookmarkEnd w:id="14810"/>
        </w:tc>
        <w:tc>
          <w:tcPr>
            <w:tcW w:w="1818" w:type="dxa"/>
            <w:tcBorders>
              <w:top w:val="outset" w:color="000000" w:sz="8"/>
              <w:left w:val="outset" w:color="000000" w:sz="8"/>
              <w:bottom w:val="outset" w:color="000000" w:sz="8"/>
              <w:right w:val="outset" w:color="000000" w:sz="8"/>
            </w:tcBorders>
            <w:vAlign w:val="center"/>
          </w:tcPr>
          <w:bookmarkStart w:name="14813" w:id="14811"/>
          <w:p>
            <w:pPr>
              <w:spacing w:after="0"/>
              <w:ind w:left="0"/>
              <w:jc w:val="left"/>
            </w:pPr>
            <w:r>
              <w:rPr>
                <w:rFonts w:ascii="Arial"/>
                <w:b w:val="false"/>
                <w:i w:val="false"/>
                <w:color w:val="000000"/>
                <w:sz w:val="15"/>
              </w:rPr>
              <w:t>проектні роботи</w:t>
            </w:r>
          </w:p>
          <w:bookmarkEnd w:id="14811"/>
        </w:tc>
        <w:tc>
          <w:tcPr>
            <w:tcW w:w="1417" w:type="dxa"/>
            <w:tcBorders>
              <w:top w:val="outset" w:color="000000" w:sz="8"/>
              <w:left w:val="outset" w:color="000000" w:sz="8"/>
              <w:bottom w:val="outset" w:color="000000" w:sz="8"/>
              <w:right w:val="outset" w:color="000000" w:sz="8"/>
            </w:tcBorders>
            <w:vAlign w:val="center"/>
          </w:tcPr>
          <w:bookmarkStart w:name="14814" w:id="14812"/>
          <w:p>
            <w:pPr>
              <w:spacing w:after="0"/>
              <w:ind w:left="0"/>
              <w:jc w:val="center"/>
            </w:pPr>
            <w:r>
              <w:rPr>
                <w:rFonts w:ascii="Arial"/>
                <w:b w:val="false"/>
                <w:i w:val="false"/>
                <w:color w:val="000000"/>
                <w:sz w:val="15"/>
              </w:rPr>
              <w:t xml:space="preserve"> </w:t>
            </w:r>
          </w:p>
          <w:bookmarkEnd w:id="14812"/>
        </w:tc>
        <w:tc>
          <w:tcPr>
            <w:tcW w:w="1009" w:type="dxa"/>
            <w:tcBorders>
              <w:top w:val="outset" w:color="000000" w:sz="8"/>
              <w:left w:val="outset" w:color="000000" w:sz="8"/>
              <w:bottom w:val="outset" w:color="000000" w:sz="8"/>
              <w:right w:val="outset" w:color="000000" w:sz="8"/>
            </w:tcBorders>
            <w:vAlign w:val="center"/>
          </w:tcPr>
          <w:bookmarkStart w:name="14815" w:id="14813"/>
          <w:p>
            <w:pPr>
              <w:spacing w:after="0"/>
              <w:ind w:left="0"/>
              <w:jc w:val="center"/>
            </w:pPr>
            <w:r>
              <w:rPr>
                <w:rFonts w:ascii="Arial"/>
                <w:b w:val="false"/>
                <w:i w:val="false"/>
                <w:color w:val="000000"/>
                <w:sz w:val="15"/>
              </w:rPr>
              <w:t xml:space="preserve"> </w:t>
            </w:r>
          </w:p>
          <w:bookmarkEnd w:id="14813"/>
        </w:tc>
        <w:tc>
          <w:tcPr>
            <w:tcW w:w="1417" w:type="dxa"/>
            <w:tcBorders>
              <w:top w:val="outset" w:color="000000" w:sz="8"/>
              <w:left w:val="outset" w:color="000000" w:sz="8"/>
              <w:bottom w:val="outset" w:color="000000" w:sz="8"/>
              <w:right w:val="outset" w:color="000000" w:sz="8"/>
            </w:tcBorders>
            <w:vAlign w:val="center"/>
          </w:tcPr>
          <w:bookmarkStart w:name="14816" w:id="14814"/>
          <w:p>
            <w:pPr>
              <w:spacing w:after="0"/>
              <w:ind w:left="0"/>
              <w:jc w:val="center"/>
            </w:pPr>
            <w:r>
              <w:rPr>
                <w:rFonts w:ascii="Arial"/>
                <w:b w:val="false"/>
                <w:i w:val="false"/>
                <w:color w:val="000000"/>
                <w:sz w:val="15"/>
              </w:rPr>
              <w:t xml:space="preserve"> </w:t>
            </w:r>
          </w:p>
          <w:bookmarkEnd w:id="14814"/>
        </w:tc>
        <w:tc>
          <w:tcPr>
            <w:tcW w:w="1306" w:type="dxa"/>
            <w:tcBorders>
              <w:top w:val="outset" w:color="000000" w:sz="8"/>
              <w:left w:val="outset" w:color="000000" w:sz="8"/>
              <w:bottom w:val="outset" w:color="000000" w:sz="8"/>
              <w:right w:val="outset" w:color="000000" w:sz="8"/>
            </w:tcBorders>
            <w:vAlign w:val="center"/>
          </w:tcPr>
          <w:bookmarkStart w:name="14817" w:id="14815"/>
          <w:p>
            <w:pPr>
              <w:spacing w:after="0"/>
              <w:ind w:left="0"/>
              <w:jc w:val="center"/>
            </w:pPr>
            <w:r>
              <w:rPr>
                <w:rFonts w:ascii="Arial"/>
                <w:b w:val="false"/>
                <w:i w:val="false"/>
                <w:color w:val="000000"/>
                <w:sz w:val="15"/>
              </w:rPr>
              <w:t>10000,0</w:t>
            </w:r>
          </w:p>
          <w:bookmarkEnd w:id="148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818" w:id="14816"/>
          <w:p>
            <w:pPr>
              <w:spacing w:after="0"/>
              <w:ind w:left="0"/>
              <w:jc w:val="center"/>
            </w:pPr>
            <w:r>
              <w:rPr>
                <w:rFonts w:ascii="Arial"/>
                <w:b w:val="false"/>
                <w:i w:val="false"/>
                <w:color w:val="000000"/>
                <w:sz w:val="15"/>
              </w:rPr>
              <w:t>1917330</w:t>
            </w:r>
          </w:p>
          <w:bookmarkEnd w:id="14816"/>
        </w:tc>
        <w:tc>
          <w:tcPr>
            <w:tcW w:w="919" w:type="dxa"/>
            <w:tcBorders>
              <w:top w:val="outset" w:color="000000" w:sz="8"/>
              <w:left w:val="outset" w:color="000000" w:sz="8"/>
              <w:bottom w:val="outset" w:color="000000" w:sz="8"/>
              <w:right w:val="outset" w:color="000000" w:sz="8"/>
            </w:tcBorders>
            <w:vAlign w:val="center"/>
          </w:tcPr>
          <w:bookmarkStart w:name="14819" w:id="14817"/>
          <w:p>
            <w:pPr>
              <w:spacing w:after="0"/>
              <w:ind w:left="0"/>
              <w:jc w:val="center"/>
            </w:pPr>
            <w:r>
              <w:rPr>
                <w:rFonts w:ascii="Arial"/>
                <w:b w:val="false"/>
                <w:i w:val="false"/>
                <w:color w:val="000000"/>
                <w:sz w:val="15"/>
              </w:rPr>
              <w:t>7330</w:t>
            </w:r>
          </w:p>
          <w:bookmarkEnd w:id="14817"/>
        </w:tc>
        <w:tc>
          <w:tcPr>
            <w:tcW w:w="805" w:type="dxa"/>
            <w:tcBorders>
              <w:top w:val="outset" w:color="000000" w:sz="8"/>
              <w:left w:val="outset" w:color="000000" w:sz="8"/>
              <w:bottom w:val="outset" w:color="000000" w:sz="8"/>
              <w:right w:val="outset" w:color="000000" w:sz="8"/>
            </w:tcBorders>
            <w:vAlign w:val="center"/>
          </w:tcPr>
          <w:bookmarkStart w:name="14820" w:id="14818"/>
          <w:p>
            <w:pPr>
              <w:spacing w:after="0"/>
              <w:ind w:left="0"/>
              <w:jc w:val="center"/>
            </w:pPr>
            <w:r>
              <w:rPr>
                <w:rFonts w:ascii="Arial"/>
                <w:b w:val="false"/>
                <w:i w:val="false"/>
                <w:color w:val="000000"/>
                <w:sz w:val="15"/>
              </w:rPr>
              <w:t>0443</w:t>
            </w:r>
          </w:p>
          <w:bookmarkEnd w:id="14818"/>
        </w:tc>
        <w:tc>
          <w:tcPr>
            <w:tcW w:w="1250" w:type="dxa"/>
            <w:tcBorders>
              <w:top w:val="outset" w:color="000000" w:sz="8"/>
              <w:left w:val="outset" w:color="000000" w:sz="8"/>
              <w:bottom w:val="outset" w:color="000000" w:sz="8"/>
              <w:right w:val="outset" w:color="000000" w:sz="8"/>
            </w:tcBorders>
            <w:vAlign w:val="center"/>
          </w:tcPr>
          <w:bookmarkStart w:name="14821" w:id="14819"/>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819"/>
        </w:tc>
        <w:tc>
          <w:tcPr>
            <w:tcW w:w="1818" w:type="dxa"/>
            <w:tcBorders>
              <w:top w:val="outset" w:color="000000" w:sz="8"/>
              <w:left w:val="outset" w:color="000000" w:sz="8"/>
              <w:bottom w:val="outset" w:color="000000" w:sz="8"/>
              <w:right w:val="outset" w:color="000000" w:sz="8"/>
            </w:tcBorders>
            <w:vAlign w:val="center"/>
          </w:tcPr>
          <w:bookmarkStart w:name="14822" w:id="14820"/>
          <w:p>
            <w:pPr>
              <w:spacing w:after="0"/>
              <w:ind w:left="0"/>
              <w:jc w:val="left"/>
            </w:pPr>
            <w:r>
              <w:rPr>
                <w:rFonts w:ascii="Arial"/>
                <w:b w:val="false"/>
                <w:i w:val="false"/>
                <w:color w:val="000000"/>
                <w:sz w:val="15"/>
              </w:rPr>
              <w:t>ТЕХНІЧНЕ ПЕРЕОСНАЩЕННЯ СИСТЕМИ УПРАВЛІННЯ ТА КОНТРОЛЮ ЗОВНІШНІМ ОСВІТЛЕННЯМ М. КИЄВА</w:t>
            </w:r>
          </w:p>
          <w:bookmarkEnd w:id="14820"/>
        </w:tc>
        <w:tc>
          <w:tcPr>
            <w:tcW w:w="1417" w:type="dxa"/>
            <w:tcBorders>
              <w:top w:val="outset" w:color="000000" w:sz="8"/>
              <w:left w:val="outset" w:color="000000" w:sz="8"/>
              <w:bottom w:val="outset" w:color="000000" w:sz="8"/>
              <w:right w:val="outset" w:color="000000" w:sz="8"/>
            </w:tcBorders>
            <w:vAlign w:val="center"/>
          </w:tcPr>
          <w:bookmarkStart w:name="14823" w:id="14821"/>
          <w:p>
            <w:pPr>
              <w:spacing w:after="0"/>
              <w:ind w:left="0"/>
              <w:jc w:val="center"/>
            </w:pPr>
            <w:r>
              <w:rPr>
                <w:rFonts w:ascii="Arial"/>
                <w:b w:val="false"/>
                <w:i w:val="false"/>
                <w:color w:val="000000"/>
                <w:sz w:val="15"/>
              </w:rPr>
              <w:t>1600000,0</w:t>
            </w:r>
          </w:p>
          <w:bookmarkEnd w:id="14821"/>
        </w:tc>
        <w:tc>
          <w:tcPr>
            <w:tcW w:w="1009" w:type="dxa"/>
            <w:tcBorders>
              <w:top w:val="outset" w:color="000000" w:sz="8"/>
              <w:left w:val="outset" w:color="000000" w:sz="8"/>
              <w:bottom w:val="outset" w:color="000000" w:sz="8"/>
              <w:right w:val="outset" w:color="000000" w:sz="8"/>
            </w:tcBorders>
            <w:vAlign w:val="center"/>
          </w:tcPr>
          <w:bookmarkStart w:name="14824" w:id="14822"/>
          <w:p>
            <w:pPr>
              <w:spacing w:after="0"/>
              <w:ind w:left="0"/>
              <w:jc w:val="center"/>
            </w:pPr>
            <w:r>
              <w:rPr>
                <w:rFonts w:ascii="Arial"/>
                <w:b w:val="false"/>
                <w:i w:val="false"/>
                <w:color w:val="000000"/>
                <w:sz w:val="15"/>
              </w:rPr>
              <w:t>100,0</w:t>
            </w:r>
          </w:p>
          <w:bookmarkEnd w:id="14822"/>
        </w:tc>
        <w:tc>
          <w:tcPr>
            <w:tcW w:w="1417" w:type="dxa"/>
            <w:tcBorders>
              <w:top w:val="outset" w:color="000000" w:sz="8"/>
              <w:left w:val="outset" w:color="000000" w:sz="8"/>
              <w:bottom w:val="outset" w:color="000000" w:sz="8"/>
              <w:right w:val="outset" w:color="000000" w:sz="8"/>
            </w:tcBorders>
            <w:vAlign w:val="center"/>
          </w:tcPr>
          <w:bookmarkStart w:name="14825" w:id="14823"/>
          <w:p>
            <w:pPr>
              <w:spacing w:after="0"/>
              <w:ind w:left="0"/>
              <w:jc w:val="center"/>
            </w:pPr>
            <w:r>
              <w:rPr>
                <w:rFonts w:ascii="Arial"/>
                <w:b w:val="false"/>
                <w:i w:val="false"/>
                <w:color w:val="000000"/>
                <w:sz w:val="15"/>
              </w:rPr>
              <w:t>1599800,0</w:t>
            </w:r>
          </w:p>
          <w:bookmarkEnd w:id="14823"/>
        </w:tc>
        <w:tc>
          <w:tcPr>
            <w:tcW w:w="1306" w:type="dxa"/>
            <w:tcBorders>
              <w:top w:val="outset" w:color="000000" w:sz="8"/>
              <w:left w:val="outset" w:color="000000" w:sz="8"/>
              <w:bottom w:val="outset" w:color="000000" w:sz="8"/>
              <w:right w:val="outset" w:color="000000" w:sz="8"/>
            </w:tcBorders>
            <w:vAlign w:val="center"/>
          </w:tcPr>
          <w:bookmarkStart w:name="14826" w:id="14824"/>
          <w:p>
            <w:pPr>
              <w:spacing w:after="0"/>
              <w:ind w:left="0"/>
              <w:jc w:val="center"/>
            </w:pPr>
            <w:r>
              <w:rPr>
                <w:rFonts w:ascii="Arial"/>
                <w:b w:val="false"/>
                <w:i w:val="false"/>
                <w:color w:val="000000"/>
                <w:sz w:val="15"/>
              </w:rPr>
              <w:t>100,0</w:t>
            </w:r>
          </w:p>
          <w:bookmarkEnd w:id="1482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827" w:id="14825"/>
          <w:p>
            <w:pPr>
              <w:spacing w:after="0"/>
              <w:ind w:left="0"/>
              <w:jc w:val="center"/>
            </w:pPr>
            <w:r>
              <w:rPr>
                <w:rFonts w:ascii="Arial"/>
                <w:b w:val="false"/>
                <w:i w:val="false"/>
                <w:color w:val="000000"/>
                <w:sz w:val="15"/>
              </w:rPr>
              <w:t xml:space="preserve"> </w:t>
            </w:r>
          </w:p>
          <w:bookmarkEnd w:id="14825"/>
        </w:tc>
        <w:tc>
          <w:tcPr>
            <w:tcW w:w="919" w:type="dxa"/>
            <w:tcBorders>
              <w:top w:val="outset" w:color="000000" w:sz="8"/>
              <w:left w:val="outset" w:color="000000" w:sz="8"/>
              <w:bottom w:val="outset" w:color="000000" w:sz="8"/>
              <w:right w:val="outset" w:color="000000" w:sz="8"/>
            </w:tcBorders>
            <w:vAlign w:val="center"/>
          </w:tcPr>
          <w:bookmarkStart w:name="14828" w:id="14826"/>
          <w:p>
            <w:pPr>
              <w:spacing w:after="0"/>
              <w:ind w:left="0"/>
              <w:jc w:val="center"/>
            </w:pPr>
            <w:r>
              <w:rPr>
                <w:rFonts w:ascii="Arial"/>
                <w:b w:val="false"/>
                <w:i w:val="false"/>
                <w:color w:val="000000"/>
                <w:sz w:val="15"/>
              </w:rPr>
              <w:t xml:space="preserve"> </w:t>
            </w:r>
          </w:p>
          <w:bookmarkEnd w:id="14826"/>
        </w:tc>
        <w:tc>
          <w:tcPr>
            <w:tcW w:w="805" w:type="dxa"/>
            <w:tcBorders>
              <w:top w:val="outset" w:color="000000" w:sz="8"/>
              <w:left w:val="outset" w:color="000000" w:sz="8"/>
              <w:bottom w:val="outset" w:color="000000" w:sz="8"/>
              <w:right w:val="outset" w:color="000000" w:sz="8"/>
            </w:tcBorders>
            <w:vAlign w:val="center"/>
          </w:tcPr>
          <w:bookmarkStart w:name="14829" w:id="14827"/>
          <w:p>
            <w:pPr>
              <w:spacing w:after="0"/>
              <w:ind w:left="0"/>
              <w:jc w:val="center"/>
            </w:pPr>
            <w:r>
              <w:rPr>
                <w:rFonts w:ascii="Arial"/>
                <w:b w:val="false"/>
                <w:i w:val="false"/>
                <w:color w:val="000000"/>
                <w:sz w:val="15"/>
              </w:rPr>
              <w:t xml:space="preserve"> </w:t>
            </w:r>
          </w:p>
          <w:bookmarkEnd w:id="14827"/>
        </w:tc>
        <w:tc>
          <w:tcPr>
            <w:tcW w:w="1250" w:type="dxa"/>
            <w:tcBorders>
              <w:top w:val="outset" w:color="000000" w:sz="8"/>
              <w:left w:val="outset" w:color="000000" w:sz="8"/>
              <w:bottom w:val="outset" w:color="000000" w:sz="8"/>
              <w:right w:val="outset" w:color="000000" w:sz="8"/>
            </w:tcBorders>
            <w:vAlign w:val="center"/>
          </w:tcPr>
          <w:bookmarkStart w:name="14830" w:id="14828"/>
          <w:p>
            <w:pPr>
              <w:spacing w:after="0"/>
              <w:ind w:left="0"/>
              <w:jc w:val="left"/>
            </w:pPr>
            <w:r>
              <w:rPr>
                <w:rFonts w:ascii="Arial"/>
                <w:b w:val="false"/>
                <w:i w:val="false"/>
                <w:color w:val="000000"/>
                <w:sz w:val="15"/>
              </w:rPr>
              <w:t xml:space="preserve"> </w:t>
            </w:r>
          </w:p>
          <w:bookmarkEnd w:id="14828"/>
        </w:tc>
        <w:tc>
          <w:tcPr>
            <w:tcW w:w="1818" w:type="dxa"/>
            <w:tcBorders>
              <w:top w:val="outset" w:color="000000" w:sz="8"/>
              <w:left w:val="outset" w:color="000000" w:sz="8"/>
              <w:bottom w:val="outset" w:color="000000" w:sz="8"/>
              <w:right w:val="outset" w:color="000000" w:sz="8"/>
            </w:tcBorders>
            <w:vAlign w:val="center"/>
          </w:tcPr>
          <w:bookmarkStart w:name="14831" w:id="14829"/>
          <w:p>
            <w:pPr>
              <w:spacing w:after="0"/>
              <w:ind w:left="0"/>
              <w:jc w:val="left"/>
            </w:pPr>
            <w:r>
              <w:rPr>
                <w:rFonts w:ascii="Arial"/>
                <w:b w:val="false"/>
                <w:i w:val="false"/>
                <w:color w:val="000000"/>
                <w:sz w:val="15"/>
              </w:rPr>
              <w:t>у тому числі:</w:t>
            </w:r>
          </w:p>
          <w:bookmarkEnd w:id="14829"/>
        </w:tc>
        <w:tc>
          <w:tcPr>
            <w:tcW w:w="1417" w:type="dxa"/>
            <w:tcBorders>
              <w:top w:val="outset" w:color="000000" w:sz="8"/>
              <w:left w:val="outset" w:color="000000" w:sz="8"/>
              <w:bottom w:val="outset" w:color="000000" w:sz="8"/>
              <w:right w:val="outset" w:color="000000" w:sz="8"/>
            </w:tcBorders>
            <w:vAlign w:val="center"/>
          </w:tcPr>
          <w:bookmarkStart w:name="14832" w:id="14830"/>
          <w:p>
            <w:pPr>
              <w:spacing w:after="0"/>
              <w:ind w:left="0"/>
              <w:jc w:val="center"/>
            </w:pPr>
            <w:r>
              <w:rPr>
                <w:rFonts w:ascii="Arial"/>
                <w:b w:val="false"/>
                <w:i w:val="false"/>
                <w:color w:val="000000"/>
                <w:sz w:val="15"/>
              </w:rPr>
              <w:t xml:space="preserve"> </w:t>
            </w:r>
          </w:p>
          <w:bookmarkEnd w:id="14830"/>
        </w:tc>
        <w:tc>
          <w:tcPr>
            <w:tcW w:w="1009" w:type="dxa"/>
            <w:tcBorders>
              <w:top w:val="outset" w:color="000000" w:sz="8"/>
              <w:left w:val="outset" w:color="000000" w:sz="8"/>
              <w:bottom w:val="outset" w:color="000000" w:sz="8"/>
              <w:right w:val="outset" w:color="000000" w:sz="8"/>
            </w:tcBorders>
            <w:vAlign w:val="center"/>
          </w:tcPr>
          <w:bookmarkStart w:name="14833" w:id="14831"/>
          <w:p>
            <w:pPr>
              <w:spacing w:after="0"/>
              <w:ind w:left="0"/>
              <w:jc w:val="center"/>
            </w:pPr>
            <w:r>
              <w:rPr>
                <w:rFonts w:ascii="Arial"/>
                <w:b w:val="false"/>
                <w:i w:val="false"/>
                <w:color w:val="000000"/>
                <w:sz w:val="15"/>
              </w:rPr>
              <w:t xml:space="preserve"> </w:t>
            </w:r>
          </w:p>
          <w:bookmarkEnd w:id="14831"/>
        </w:tc>
        <w:tc>
          <w:tcPr>
            <w:tcW w:w="1417" w:type="dxa"/>
            <w:tcBorders>
              <w:top w:val="outset" w:color="000000" w:sz="8"/>
              <w:left w:val="outset" w:color="000000" w:sz="8"/>
              <w:bottom w:val="outset" w:color="000000" w:sz="8"/>
              <w:right w:val="outset" w:color="000000" w:sz="8"/>
            </w:tcBorders>
            <w:vAlign w:val="center"/>
          </w:tcPr>
          <w:bookmarkStart w:name="14834" w:id="14832"/>
          <w:p>
            <w:pPr>
              <w:spacing w:after="0"/>
              <w:ind w:left="0"/>
              <w:jc w:val="center"/>
            </w:pPr>
            <w:r>
              <w:rPr>
                <w:rFonts w:ascii="Arial"/>
                <w:b w:val="false"/>
                <w:i w:val="false"/>
                <w:color w:val="000000"/>
                <w:sz w:val="15"/>
              </w:rPr>
              <w:t xml:space="preserve"> </w:t>
            </w:r>
          </w:p>
          <w:bookmarkEnd w:id="14832"/>
        </w:tc>
        <w:tc>
          <w:tcPr>
            <w:tcW w:w="1306" w:type="dxa"/>
            <w:tcBorders>
              <w:top w:val="outset" w:color="000000" w:sz="8"/>
              <w:left w:val="outset" w:color="000000" w:sz="8"/>
              <w:bottom w:val="outset" w:color="000000" w:sz="8"/>
              <w:right w:val="outset" w:color="000000" w:sz="8"/>
            </w:tcBorders>
            <w:vAlign w:val="center"/>
          </w:tcPr>
          <w:bookmarkStart w:name="14835" w:id="14833"/>
          <w:p>
            <w:pPr>
              <w:spacing w:after="0"/>
              <w:ind w:left="0"/>
              <w:jc w:val="center"/>
            </w:pPr>
            <w:r>
              <w:rPr>
                <w:rFonts w:ascii="Arial"/>
                <w:b w:val="false"/>
                <w:i w:val="false"/>
                <w:color w:val="000000"/>
                <w:sz w:val="15"/>
              </w:rPr>
              <w:t xml:space="preserve"> </w:t>
            </w:r>
          </w:p>
          <w:bookmarkEnd w:id="1483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836" w:id="14834"/>
          <w:p>
            <w:pPr>
              <w:spacing w:after="0"/>
              <w:ind w:left="0"/>
              <w:jc w:val="center"/>
            </w:pPr>
            <w:r>
              <w:rPr>
                <w:rFonts w:ascii="Arial"/>
                <w:b w:val="false"/>
                <w:i w:val="false"/>
                <w:color w:val="000000"/>
                <w:sz w:val="15"/>
              </w:rPr>
              <w:t xml:space="preserve"> </w:t>
            </w:r>
          </w:p>
          <w:bookmarkEnd w:id="14834"/>
        </w:tc>
        <w:tc>
          <w:tcPr>
            <w:tcW w:w="919" w:type="dxa"/>
            <w:tcBorders>
              <w:top w:val="outset" w:color="000000" w:sz="8"/>
              <w:left w:val="outset" w:color="000000" w:sz="8"/>
              <w:bottom w:val="outset" w:color="000000" w:sz="8"/>
              <w:right w:val="outset" w:color="000000" w:sz="8"/>
            </w:tcBorders>
            <w:vAlign w:val="center"/>
          </w:tcPr>
          <w:bookmarkStart w:name="14837" w:id="14835"/>
          <w:p>
            <w:pPr>
              <w:spacing w:after="0"/>
              <w:ind w:left="0"/>
              <w:jc w:val="center"/>
            </w:pPr>
            <w:r>
              <w:rPr>
                <w:rFonts w:ascii="Arial"/>
                <w:b w:val="false"/>
                <w:i w:val="false"/>
                <w:color w:val="000000"/>
                <w:sz w:val="15"/>
              </w:rPr>
              <w:t xml:space="preserve"> </w:t>
            </w:r>
          </w:p>
          <w:bookmarkEnd w:id="14835"/>
        </w:tc>
        <w:tc>
          <w:tcPr>
            <w:tcW w:w="805" w:type="dxa"/>
            <w:tcBorders>
              <w:top w:val="outset" w:color="000000" w:sz="8"/>
              <w:left w:val="outset" w:color="000000" w:sz="8"/>
              <w:bottom w:val="outset" w:color="000000" w:sz="8"/>
              <w:right w:val="outset" w:color="000000" w:sz="8"/>
            </w:tcBorders>
            <w:vAlign w:val="center"/>
          </w:tcPr>
          <w:bookmarkStart w:name="14838" w:id="14836"/>
          <w:p>
            <w:pPr>
              <w:spacing w:after="0"/>
              <w:ind w:left="0"/>
              <w:jc w:val="center"/>
            </w:pPr>
            <w:r>
              <w:rPr>
                <w:rFonts w:ascii="Arial"/>
                <w:b w:val="false"/>
                <w:i w:val="false"/>
                <w:color w:val="000000"/>
                <w:sz w:val="15"/>
              </w:rPr>
              <w:t xml:space="preserve"> </w:t>
            </w:r>
          </w:p>
          <w:bookmarkEnd w:id="14836"/>
        </w:tc>
        <w:tc>
          <w:tcPr>
            <w:tcW w:w="1250" w:type="dxa"/>
            <w:tcBorders>
              <w:top w:val="outset" w:color="000000" w:sz="8"/>
              <w:left w:val="outset" w:color="000000" w:sz="8"/>
              <w:bottom w:val="outset" w:color="000000" w:sz="8"/>
              <w:right w:val="outset" w:color="000000" w:sz="8"/>
            </w:tcBorders>
            <w:vAlign w:val="center"/>
          </w:tcPr>
          <w:bookmarkStart w:name="14839" w:id="14837"/>
          <w:p>
            <w:pPr>
              <w:spacing w:after="0"/>
              <w:ind w:left="0"/>
              <w:jc w:val="left"/>
            </w:pPr>
            <w:r>
              <w:rPr>
                <w:rFonts w:ascii="Arial"/>
                <w:b w:val="false"/>
                <w:i w:val="false"/>
                <w:color w:val="000000"/>
                <w:sz w:val="15"/>
              </w:rPr>
              <w:t xml:space="preserve"> </w:t>
            </w:r>
          </w:p>
          <w:bookmarkEnd w:id="14837"/>
        </w:tc>
        <w:tc>
          <w:tcPr>
            <w:tcW w:w="1818" w:type="dxa"/>
            <w:tcBorders>
              <w:top w:val="outset" w:color="000000" w:sz="8"/>
              <w:left w:val="outset" w:color="000000" w:sz="8"/>
              <w:bottom w:val="outset" w:color="000000" w:sz="8"/>
              <w:right w:val="outset" w:color="000000" w:sz="8"/>
            </w:tcBorders>
            <w:vAlign w:val="center"/>
          </w:tcPr>
          <w:bookmarkStart w:name="14840" w:id="14838"/>
          <w:p>
            <w:pPr>
              <w:spacing w:after="0"/>
              <w:ind w:left="0"/>
              <w:jc w:val="left"/>
            </w:pPr>
            <w:r>
              <w:rPr>
                <w:rFonts w:ascii="Arial"/>
                <w:b w:val="false"/>
                <w:i w:val="false"/>
                <w:color w:val="000000"/>
                <w:sz w:val="15"/>
              </w:rPr>
              <w:t>проектні роботи</w:t>
            </w:r>
          </w:p>
          <w:bookmarkEnd w:id="14838"/>
        </w:tc>
        <w:tc>
          <w:tcPr>
            <w:tcW w:w="1417" w:type="dxa"/>
            <w:tcBorders>
              <w:top w:val="outset" w:color="000000" w:sz="8"/>
              <w:left w:val="outset" w:color="000000" w:sz="8"/>
              <w:bottom w:val="outset" w:color="000000" w:sz="8"/>
              <w:right w:val="outset" w:color="000000" w:sz="8"/>
            </w:tcBorders>
            <w:vAlign w:val="center"/>
          </w:tcPr>
          <w:bookmarkStart w:name="14841" w:id="14839"/>
          <w:p>
            <w:pPr>
              <w:spacing w:after="0"/>
              <w:ind w:left="0"/>
              <w:jc w:val="center"/>
            </w:pPr>
            <w:r>
              <w:rPr>
                <w:rFonts w:ascii="Arial"/>
                <w:b w:val="false"/>
                <w:i w:val="false"/>
                <w:color w:val="000000"/>
                <w:sz w:val="15"/>
              </w:rPr>
              <w:t xml:space="preserve"> </w:t>
            </w:r>
          </w:p>
          <w:bookmarkEnd w:id="14839"/>
        </w:tc>
        <w:tc>
          <w:tcPr>
            <w:tcW w:w="1009" w:type="dxa"/>
            <w:tcBorders>
              <w:top w:val="outset" w:color="000000" w:sz="8"/>
              <w:left w:val="outset" w:color="000000" w:sz="8"/>
              <w:bottom w:val="outset" w:color="000000" w:sz="8"/>
              <w:right w:val="outset" w:color="000000" w:sz="8"/>
            </w:tcBorders>
            <w:vAlign w:val="center"/>
          </w:tcPr>
          <w:bookmarkStart w:name="14842" w:id="14840"/>
          <w:p>
            <w:pPr>
              <w:spacing w:after="0"/>
              <w:ind w:left="0"/>
              <w:jc w:val="center"/>
            </w:pPr>
            <w:r>
              <w:rPr>
                <w:rFonts w:ascii="Arial"/>
                <w:b w:val="false"/>
                <w:i w:val="false"/>
                <w:color w:val="000000"/>
                <w:sz w:val="15"/>
              </w:rPr>
              <w:t xml:space="preserve"> </w:t>
            </w:r>
          </w:p>
          <w:bookmarkEnd w:id="14840"/>
        </w:tc>
        <w:tc>
          <w:tcPr>
            <w:tcW w:w="1417" w:type="dxa"/>
            <w:tcBorders>
              <w:top w:val="outset" w:color="000000" w:sz="8"/>
              <w:left w:val="outset" w:color="000000" w:sz="8"/>
              <w:bottom w:val="outset" w:color="000000" w:sz="8"/>
              <w:right w:val="outset" w:color="000000" w:sz="8"/>
            </w:tcBorders>
            <w:vAlign w:val="center"/>
          </w:tcPr>
          <w:bookmarkStart w:name="14843" w:id="14841"/>
          <w:p>
            <w:pPr>
              <w:spacing w:after="0"/>
              <w:ind w:left="0"/>
              <w:jc w:val="center"/>
            </w:pPr>
            <w:r>
              <w:rPr>
                <w:rFonts w:ascii="Arial"/>
                <w:b w:val="false"/>
                <w:i w:val="false"/>
                <w:color w:val="000000"/>
                <w:sz w:val="15"/>
              </w:rPr>
              <w:t xml:space="preserve"> </w:t>
            </w:r>
          </w:p>
          <w:bookmarkEnd w:id="14841"/>
        </w:tc>
        <w:tc>
          <w:tcPr>
            <w:tcW w:w="1306" w:type="dxa"/>
            <w:tcBorders>
              <w:top w:val="outset" w:color="000000" w:sz="8"/>
              <w:left w:val="outset" w:color="000000" w:sz="8"/>
              <w:bottom w:val="outset" w:color="000000" w:sz="8"/>
              <w:right w:val="outset" w:color="000000" w:sz="8"/>
            </w:tcBorders>
            <w:vAlign w:val="center"/>
          </w:tcPr>
          <w:bookmarkStart w:name="14844" w:id="14842"/>
          <w:p>
            <w:pPr>
              <w:spacing w:after="0"/>
              <w:ind w:left="0"/>
              <w:jc w:val="center"/>
            </w:pPr>
            <w:r>
              <w:rPr>
                <w:rFonts w:ascii="Arial"/>
                <w:b w:val="false"/>
                <w:i w:val="false"/>
                <w:color w:val="000000"/>
                <w:sz w:val="15"/>
              </w:rPr>
              <w:t>100,0</w:t>
            </w:r>
          </w:p>
          <w:bookmarkEnd w:id="1484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845" w:id="14843"/>
          <w:p>
            <w:pPr>
              <w:spacing w:after="0"/>
              <w:ind w:left="0"/>
              <w:jc w:val="center"/>
            </w:pPr>
            <w:r>
              <w:rPr>
                <w:rFonts w:ascii="Arial"/>
                <w:b w:val="false"/>
                <w:i w:val="false"/>
                <w:color w:val="000000"/>
                <w:sz w:val="15"/>
              </w:rPr>
              <w:t>1917330</w:t>
            </w:r>
          </w:p>
          <w:bookmarkEnd w:id="14843"/>
        </w:tc>
        <w:tc>
          <w:tcPr>
            <w:tcW w:w="919" w:type="dxa"/>
            <w:tcBorders>
              <w:top w:val="outset" w:color="000000" w:sz="8"/>
              <w:left w:val="outset" w:color="000000" w:sz="8"/>
              <w:bottom w:val="outset" w:color="000000" w:sz="8"/>
              <w:right w:val="outset" w:color="000000" w:sz="8"/>
            </w:tcBorders>
            <w:vAlign w:val="center"/>
          </w:tcPr>
          <w:bookmarkStart w:name="14846" w:id="14844"/>
          <w:p>
            <w:pPr>
              <w:spacing w:after="0"/>
              <w:ind w:left="0"/>
              <w:jc w:val="center"/>
            </w:pPr>
            <w:r>
              <w:rPr>
                <w:rFonts w:ascii="Arial"/>
                <w:b w:val="false"/>
                <w:i w:val="false"/>
                <w:color w:val="000000"/>
                <w:sz w:val="15"/>
              </w:rPr>
              <w:t>7330</w:t>
            </w:r>
          </w:p>
          <w:bookmarkEnd w:id="14844"/>
        </w:tc>
        <w:tc>
          <w:tcPr>
            <w:tcW w:w="805" w:type="dxa"/>
            <w:tcBorders>
              <w:top w:val="outset" w:color="000000" w:sz="8"/>
              <w:left w:val="outset" w:color="000000" w:sz="8"/>
              <w:bottom w:val="outset" w:color="000000" w:sz="8"/>
              <w:right w:val="outset" w:color="000000" w:sz="8"/>
            </w:tcBorders>
            <w:vAlign w:val="center"/>
          </w:tcPr>
          <w:bookmarkStart w:name="14847" w:id="14845"/>
          <w:p>
            <w:pPr>
              <w:spacing w:after="0"/>
              <w:ind w:left="0"/>
              <w:jc w:val="center"/>
            </w:pPr>
            <w:r>
              <w:rPr>
                <w:rFonts w:ascii="Arial"/>
                <w:b w:val="false"/>
                <w:i w:val="false"/>
                <w:color w:val="000000"/>
                <w:sz w:val="15"/>
              </w:rPr>
              <w:t>0443</w:t>
            </w:r>
          </w:p>
          <w:bookmarkEnd w:id="14845"/>
        </w:tc>
        <w:tc>
          <w:tcPr>
            <w:tcW w:w="1250" w:type="dxa"/>
            <w:tcBorders>
              <w:top w:val="outset" w:color="000000" w:sz="8"/>
              <w:left w:val="outset" w:color="000000" w:sz="8"/>
              <w:bottom w:val="outset" w:color="000000" w:sz="8"/>
              <w:right w:val="outset" w:color="000000" w:sz="8"/>
            </w:tcBorders>
            <w:vAlign w:val="center"/>
          </w:tcPr>
          <w:bookmarkStart w:name="14848" w:id="14846"/>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846"/>
        </w:tc>
        <w:tc>
          <w:tcPr>
            <w:tcW w:w="1818" w:type="dxa"/>
            <w:tcBorders>
              <w:top w:val="outset" w:color="000000" w:sz="8"/>
              <w:left w:val="outset" w:color="000000" w:sz="8"/>
              <w:bottom w:val="outset" w:color="000000" w:sz="8"/>
              <w:right w:val="outset" w:color="000000" w:sz="8"/>
            </w:tcBorders>
            <w:vAlign w:val="center"/>
          </w:tcPr>
          <w:bookmarkStart w:name="14849" w:id="14847"/>
          <w:p>
            <w:pPr>
              <w:spacing w:after="0"/>
              <w:ind w:left="0"/>
              <w:jc w:val="left"/>
            </w:pPr>
            <w:r>
              <w:rPr>
                <w:rFonts w:ascii="Arial"/>
                <w:b w:val="false"/>
                <w:i w:val="false"/>
                <w:color w:val="000000"/>
                <w:sz w:val="15"/>
              </w:rPr>
              <w:t>РЕКОНСТРУКЦІЯ КАНАЛІЗАЦІЙНИХ МЕРЕЖ З ВЛАШТУВАННЯМ СТАЦІОНАРНОГО СНІГОПЛАВІЛЬНОГО ПУНКТУ В М. КИЄВІ</w:t>
            </w:r>
          </w:p>
          <w:bookmarkEnd w:id="14847"/>
        </w:tc>
        <w:tc>
          <w:tcPr>
            <w:tcW w:w="1417" w:type="dxa"/>
            <w:tcBorders>
              <w:top w:val="outset" w:color="000000" w:sz="8"/>
              <w:left w:val="outset" w:color="000000" w:sz="8"/>
              <w:bottom w:val="outset" w:color="000000" w:sz="8"/>
              <w:right w:val="outset" w:color="000000" w:sz="8"/>
            </w:tcBorders>
            <w:vAlign w:val="center"/>
          </w:tcPr>
          <w:bookmarkStart w:name="14850" w:id="14848"/>
          <w:p>
            <w:pPr>
              <w:spacing w:after="0"/>
              <w:ind w:left="0"/>
              <w:jc w:val="center"/>
            </w:pPr>
            <w:r>
              <w:rPr>
                <w:rFonts w:ascii="Arial"/>
                <w:b w:val="false"/>
                <w:i w:val="false"/>
                <w:color w:val="000000"/>
                <w:sz w:val="15"/>
              </w:rPr>
              <w:t>40000,0</w:t>
            </w:r>
          </w:p>
          <w:bookmarkEnd w:id="14848"/>
        </w:tc>
        <w:tc>
          <w:tcPr>
            <w:tcW w:w="1009" w:type="dxa"/>
            <w:tcBorders>
              <w:top w:val="outset" w:color="000000" w:sz="8"/>
              <w:left w:val="outset" w:color="000000" w:sz="8"/>
              <w:bottom w:val="outset" w:color="000000" w:sz="8"/>
              <w:right w:val="outset" w:color="000000" w:sz="8"/>
            </w:tcBorders>
            <w:vAlign w:val="center"/>
          </w:tcPr>
          <w:bookmarkStart w:name="14851" w:id="14849"/>
          <w:p>
            <w:pPr>
              <w:spacing w:after="0"/>
              <w:ind w:left="0"/>
              <w:jc w:val="center"/>
            </w:pPr>
            <w:r>
              <w:rPr>
                <w:rFonts w:ascii="Arial"/>
                <w:b w:val="false"/>
                <w:i w:val="false"/>
                <w:color w:val="000000"/>
                <w:sz w:val="15"/>
              </w:rPr>
              <w:t>99,6</w:t>
            </w:r>
          </w:p>
          <w:bookmarkEnd w:id="14849"/>
        </w:tc>
        <w:tc>
          <w:tcPr>
            <w:tcW w:w="1417" w:type="dxa"/>
            <w:tcBorders>
              <w:top w:val="outset" w:color="000000" w:sz="8"/>
              <w:left w:val="outset" w:color="000000" w:sz="8"/>
              <w:bottom w:val="outset" w:color="000000" w:sz="8"/>
              <w:right w:val="outset" w:color="000000" w:sz="8"/>
            </w:tcBorders>
            <w:vAlign w:val="center"/>
          </w:tcPr>
          <w:bookmarkStart w:name="14852" w:id="14850"/>
          <w:p>
            <w:pPr>
              <w:spacing w:after="0"/>
              <w:ind w:left="0"/>
              <w:jc w:val="center"/>
            </w:pPr>
            <w:r>
              <w:rPr>
                <w:rFonts w:ascii="Arial"/>
                <w:b w:val="false"/>
                <w:i w:val="false"/>
                <w:color w:val="000000"/>
                <w:sz w:val="15"/>
              </w:rPr>
              <w:t>39850,0</w:t>
            </w:r>
          </w:p>
          <w:bookmarkEnd w:id="14850"/>
        </w:tc>
        <w:tc>
          <w:tcPr>
            <w:tcW w:w="1306" w:type="dxa"/>
            <w:tcBorders>
              <w:top w:val="outset" w:color="000000" w:sz="8"/>
              <w:left w:val="outset" w:color="000000" w:sz="8"/>
              <w:bottom w:val="outset" w:color="000000" w:sz="8"/>
              <w:right w:val="outset" w:color="000000" w:sz="8"/>
            </w:tcBorders>
            <w:vAlign w:val="center"/>
          </w:tcPr>
          <w:bookmarkStart w:name="14853" w:id="14851"/>
          <w:p>
            <w:pPr>
              <w:spacing w:after="0"/>
              <w:ind w:left="0"/>
              <w:jc w:val="center"/>
            </w:pPr>
            <w:r>
              <w:rPr>
                <w:rFonts w:ascii="Arial"/>
                <w:b w:val="false"/>
                <w:i w:val="false"/>
                <w:color w:val="000000"/>
                <w:sz w:val="15"/>
              </w:rPr>
              <w:t>100,0</w:t>
            </w:r>
          </w:p>
          <w:bookmarkEnd w:id="148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854" w:id="14852"/>
          <w:p>
            <w:pPr>
              <w:spacing w:after="0"/>
              <w:ind w:left="0"/>
              <w:jc w:val="center"/>
            </w:pPr>
            <w:r>
              <w:rPr>
                <w:rFonts w:ascii="Arial"/>
                <w:b w:val="false"/>
                <w:i w:val="false"/>
                <w:color w:val="000000"/>
                <w:sz w:val="15"/>
              </w:rPr>
              <w:t xml:space="preserve"> </w:t>
            </w:r>
          </w:p>
          <w:bookmarkEnd w:id="14852"/>
        </w:tc>
        <w:tc>
          <w:tcPr>
            <w:tcW w:w="919" w:type="dxa"/>
            <w:tcBorders>
              <w:top w:val="outset" w:color="000000" w:sz="8"/>
              <w:left w:val="outset" w:color="000000" w:sz="8"/>
              <w:bottom w:val="outset" w:color="000000" w:sz="8"/>
              <w:right w:val="outset" w:color="000000" w:sz="8"/>
            </w:tcBorders>
            <w:vAlign w:val="center"/>
          </w:tcPr>
          <w:bookmarkStart w:name="14855" w:id="14853"/>
          <w:p>
            <w:pPr>
              <w:spacing w:after="0"/>
              <w:ind w:left="0"/>
              <w:jc w:val="center"/>
            </w:pPr>
            <w:r>
              <w:rPr>
                <w:rFonts w:ascii="Arial"/>
                <w:b w:val="false"/>
                <w:i w:val="false"/>
                <w:color w:val="000000"/>
                <w:sz w:val="15"/>
              </w:rPr>
              <w:t xml:space="preserve"> </w:t>
            </w:r>
          </w:p>
          <w:bookmarkEnd w:id="14853"/>
        </w:tc>
        <w:tc>
          <w:tcPr>
            <w:tcW w:w="805" w:type="dxa"/>
            <w:tcBorders>
              <w:top w:val="outset" w:color="000000" w:sz="8"/>
              <w:left w:val="outset" w:color="000000" w:sz="8"/>
              <w:bottom w:val="outset" w:color="000000" w:sz="8"/>
              <w:right w:val="outset" w:color="000000" w:sz="8"/>
            </w:tcBorders>
            <w:vAlign w:val="center"/>
          </w:tcPr>
          <w:bookmarkStart w:name="14856" w:id="14854"/>
          <w:p>
            <w:pPr>
              <w:spacing w:after="0"/>
              <w:ind w:left="0"/>
              <w:jc w:val="center"/>
            </w:pPr>
            <w:r>
              <w:rPr>
                <w:rFonts w:ascii="Arial"/>
                <w:b w:val="false"/>
                <w:i w:val="false"/>
                <w:color w:val="000000"/>
                <w:sz w:val="15"/>
              </w:rPr>
              <w:t xml:space="preserve"> </w:t>
            </w:r>
          </w:p>
          <w:bookmarkEnd w:id="14854"/>
        </w:tc>
        <w:tc>
          <w:tcPr>
            <w:tcW w:w="1250" w:type="dxa"/>
            <w:tcBorders>
              <w:top w:val="outset" w:color="000000" w:sz="8"/>
              <w:left w:val="outset" w:color="000000" w:sz="8"/>
              <w:bottom w:val="outset" w:color="000000" w:sz="8"/>
              <w:right w:val="outset" w:color="000000" w:sz="8"/>
            </w:tcBorders>
            <w:vAlign w:val="center"/>
          </w:tcPr>
          <w:bookmarkStart w:name="14857" w:id="14855"/>
          <w:p>
            <w:pPr>
              <w:spacing w:after="0"/>
              <w:ind w:left="0"/>
              <w:jc w:val="left"/>
            </w:pPr>
            <w:r>
              <w:rPr>
                <w:rFonts w:ascii="Arial"/>
                <w:b w:val="false"/>
                <w:i w:val="false"/>
                <w:color w:val="000000"/>
                <w:sz w:val="15"/>
              </w:rPr>
              <w:t xml:space="preserve"> </w:t>
            </w:r>
          </w:p>
          <w:bookmarkEnd w:id="14855"/>
        </w:tc>
        <w:tc>
          <w:tcPr>
            <w:tcW w:w="1818" w:type="dxa"/>
            <w:tcBorders>
              <w:top w:val="outset" w:color="000000" w:sz="8"/>
              <w:left w:val="outset" w:color="000000" w:sz="8"/>
              <w:bottom w:val="outset" w:color="000000" w:sz="8"/>
              <w:right w:val="outset" w:color="000000" w:sz="8"/>
            </w:tcBorders>
            <w:vAlign w:val="center"/>
          </w:tcPr>
          <w:bookmarkStart w:name="14858" w:id="14856"/>
          <w:p>
            <w:pPr>
              <w:spacing w:after="0"/>
              <w:ind w:left="0"/>
              <w:jc w:val="left"/>
            </w:pPr>
            <w:r>
              <w:rPr>
                <w:rFonts w:ascii="Arial"/>
                <w:b w:val="false"/>
                <w:i w:val="false"/>
                <w:color w:val="000000"/>
                <w:sz w:val="15"/>
              </w:rPr>
              <w:t>у тому числі:</w:t>
            </w:r>
          </w:p>
          <w:bookmarkEnd w:id="14856"/>
        </w:tc>
        <w:tc>
          <w:tcPr>
            <w:tcW w:w="1417" w:type="dxa"/>
            <w:tcBorders>
              <w:top w:val="outset" w:color="000000" w:sz="8"/>
              <w:left w:val="outset" w:color="000000" w:sz="8"/>
              <w:bottom w:val="outset" w:color="000000" w:sz="8"/>
              <w:right w:val="outset" w:color="000000" w:sz="8"/>
            </w:tcBorders>
            <w:vAlign w:val="center"/>
          </w:tcPr>
          <w:bookmarkStart w:name="14859" w:id="14857"/>
          <w:p>
            <w:pPr>
              <w:spacing w:after="0"/>
              <w:ind w:left="0"/>
              <w:jc w:val="center"/>
            </w:pPr>
            <w:r>
              <w:rPr>
                <w:rFonts w:ascii="Arial"/>
                <w:b w:val="false"/>
                <w:i w:val="false"/>
                <w:color w:val="000000"/>
                <w:sz w:val="15"/>
              </w:rPr>
              <w:t xml:space="preserve"> </w:t>
            </w:r>
          </w:p>
          <w:bookmarkEnd w:id="14857"/>
        </w:tc>
        <w:tc>
          <w:tcPr>
            <w:tcW w:w="1009" w:type="dxa"/>
            <w:tcBorders>
              <w:top w:val="outset" w:color="000000" w:sz="8"/>
              <w:left w:val="outset" w:color="000000" w:sz="8"/>
              <w:bottom w:val="outset" w:color="000000" w:sz="8"/>
              <w:right w:val="outset" w:color="000000" w:sz="8"/>
            </w:tcBorders>
            <w:vAlign w:val="center"/>
          </w:tcPr>
          <w:bookmarkStart w:name="14860" w:id="14858"/>
          <w:p>
            <w:pPr>
              <w:spacing w:after="0"/>
              <w:ind w:left="0"/>
              <w:jc w:val="center"/>
            </w:pPr>
            <w:r>
              <w:rPr>
                <w:rFonts w:ascii="Arial"/>
                <w:b w:val="false"/>
                <w:i w:val="false"/>
                <w:color w:val="000000"/>
                <w:sz w:val="15"/>
              </w:rPr>
              <w:t xml:space="preserve"> </w:t>
            </w:r>
          </w:p>
          <w:bookmarkEnd w:id="14858"/>
        </w:tc>
        <w:tc>
          <w:tcPr>
            <w:tcW w:w="1417" w:type="dxa"/>
            <w:tcBorders>
              <w:top w:val="outset" w:color="000000" w:sz="8"/>
              <w:left w:val="outset" w:color="000000" w:sz="8"/>
              <w:bottom w:val="outset" w:color="000000" w:sz="8"/>
              <w:right w:val="outset" w:color="000000" w:sz="8"/>
            </w:tcBorders>
            <w:vAlign w:val="center"/>
          </w:tcPr>
          <w:bookmarkStart w:name="14861" w:id="14859"/>
          <w:p>
            <w:pPr>
              <w:spacing w:after="0"/>
              <w:ind w:left="0"/>
              <w:jc w:val="center"/>
            </w:pPr>
            <w:r>
              <w:rPr>
                <w:rFonts w:ascii="Arial"/>
                <w:b w:val="false"/>
                <w:i w:val="false"/>
                <w:color w:val="000000"/>
                <w:sz w:val="15"/>
              </w:rPr>
              <w:t xml:space="preserve"> </w:t>
            </w:r>
          </w:p>
          <w:bookmarkEnd w:id="14859"/>
        </w:tc>
        <w:tc>
          <w:tcPr>
            <w:tcW w:w="1306" w:type="dxa"/>
            <w:tcBorders>
              <w:top w:val="outset" w:color="000000" w:sz="8"/>
              <w:left w:val="outset" w:color="000000" w:sz="8"/>
              <w:bottom w:val="outset" w:color="000000" w:sz="8"/>
              <w:right w:val="outset" w:color="000000" w:sz="8"/>
            </w:tcBorders>
            <w:vAlign w:val="center"/>
          </w:tcPr>
          <w:bookmarkStart w:name="14862" w:id="14860"/>
          <w:p>
            <w:pPr>
              <w:spacing w:after="0"/>
              <w:ind w:left="0"/>
              <w:jc w:val="center"/>
            </w:pPr>
            <w:r>
              <w:rPr>
                <w:rFonts w:ascii="Arial"/>
                <w:b w:val="false"/>
                <w:i w:val="false"/>
                <w:color w:val="000000"/>
                <w:sz w:val="15"/>
              </w:rPr>
              <w:t xml:space="preserve"> </w:t>
            </w:r>
          </w:p>
          <w:bookmarkEnd w:id="1486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863" w:id="14861"/>
          <w:p>
            <w:pPr>
              <w:spacing w:after="0"/>
              <w:ind w:left="0"/>
              <w:jc w:val="center"/>
            </w:pPr>
            <w:r>
              <w:rPr>
                <w:rFonts w:ascii="Arial"/>
                <w:b w:val="false"/>
                <w:i w:val="false"/>
                <w:color w:val="000000"/>
                <w:sz w:val="15"/>
              </w:rPr>
              <w:t xml:space="preserve"> </w:t>
            </w:r>
          </w:p>
          <w:bookmarkEnd w:id="14861"/>
        </w:tc>
        <w:tc>
          <w:tcPr>
            <w:tcW w:w="919" w:type="dxa"/>
            <w:tcBorders>
              <w:top w:val="outset" w:color="000000" w:sz="8"/>
              <w:left w:val="outset" w:color="000000" w:sz="8"/>
              <w:bottom w:val="outset" w:color="000000" w:sz="8"/>
              <w:right w:val="outset" w:color="000000" w:sz="8"/>
            </w:tcBorders>
            <w:vAlign w:val="center"/>
          </w:tcPr>
          <w:bookmarkStart w:name="14864" w:id="14862"/>
          <w:p>
            <w:pPr>
              <w:spacing w:after="0"/>
              <w:ind w:left="0"/>
              <w:jc w:val="center"/>
            </w:pPr>
            <w:r>
              <w:rPr>
                <w:rFonts w:ascii="Arial"/>
                <w:b w:val="false"/>
                <w:i w:val="false"/>
                <w:color w:val="000000"/>
                <w:sz w:val="15"/>
              </w:rPr>
              <w:t xml:space="preserve"> </w:t>
            </w:r>
          </w:p>
          <w:bookmarkEnd w:id="14862"/>
        </w:tc>
        <w:tc>
          <w:tcPr>
            <w:tcW w:w="805" w:type="dxa"/>
            <w:tcBorders>
              <w:top w:val="outset" w:color="000000" w:sz="8"/>
              <w:left w:val="outset" w:color="000000" w:sz="8"/>
              <w:bottom w:val="outset" w:color="000000" w:sz="8"/>
              <w:right w:val="outset" w:color="000000" w:sz="8"/>
            </w:tcBorders>
            <w:vAlign w:val="center"/>
          </w:tcPr>
          <w:bookmarkStart w:name="14865" w:id="14863"/>
          <w:p>
            <w:pPr>
              <w:spacing w:after="0"/>
              <w:ind w:left="0"/>
              <w:jc w:val="center"/>
            </w:pPr>
            <w:r>
              <w:rPr>
                <w:rFonts w:ascii="Arial"/>
                <w:b w:val="false"/>
                <w:i w:val="false"/>
                <w:color w:val="000000"/>
                <w:sz w:val="15"/>
              </w:rPr>
              <w:t xml:space="preserve"> </w:t>
            </w:r>
          </w:p>
          <w:bookmarkEnd w:id="14863"/>
        </w:tc>
        <w:tc>
          <w:tcPr>
            <w:tcW w:w="1250" w:type="dxa"/>
            <w:tcBorders>
              <w:top w:val="outset" w:color="000000" w:sz="8"/>
              <w:left w:val="outset" w:color="000000" w:sz="8"/>
              <w:bottom w:val="outset" w:color="000000" w:sz="8"/>
              <w:right w:val="outset" w:color="000000" w:sz="8"/>
            </w:tcBorders>
            <w:vAlign w:val="center"/>
          </w:tcPr>
          <w:bookmarkStart w:name="14866" w:id="14864"/>
          <w:p>
            <w:pPr>
              <w:spacing w:after="0"/>
              <w:ind w:left="0"/>
              <w:jc w:val="left"/>
            </w:pPr>
            <w:r>
              <w:rPr>
                <w:rFonts w:ascii="Arial"/>
                <w:b w:val="false"/>
                <w:i w:val="false"/>
                <w:color w:val="000000"/>
                <w:sz w:val="15"/>
              </w:rPr>
              <w:t xml:space="preserve"> </w:t>
            </w:r>
          </w:p>
          <w:bookmarkEnd w:id="14864"/>
        </w:tc>
        <w:tc>
          <w:tcPr>
            <w:tcW w:w="1818" w:type="dxa"/>
            <w:tcBorders>
              <w:top w:val="outset" w:color="000000" w:sz="8"/>
              <w:left w:val="outset" w:color="000000" w:sz="8"/>
              <w:bottom w:val="outset" w:color="000000" w:sz="8"/>
              <w:right w:val="outset" w:color="000000" w:sz="8"/>
            </w:tcBorders>
            <w:vAlign w:val="center"/>
          </w:tcPr>
          <w:bookmarkStart w:name="14867" w:id="14865"/>
          <w:p>
            <w:pPr>
              <w:spacing w:after="0"/>
              <w:ind w:left="0"/>
              <w:jc w:val="left"/>
            </w:pPr>
            <w:r>
              <w:rPr>
                <w:rFonts w:ascii="Arial"/>
                <w:b w:val="false"/>
                <w:i w:val="false"/>
                <w:color w:val="000000"/>
                <w:sz w:val="15"/>
              </w:rPr>
              <w:t>проектні роботи</w:t>
            </w:r>
          </w:p>
          <w:bookmarkEnd w:id="14865"/>
        </w:tc>
        <w:tc>
          <w:tcPr>
            <w:tcW w:w="1417" w:type="dxa"/>
            <w:tcBorders>
              <w:top w:val="outset" w:color="000000" w:sz="8"/>
              <w:left w:val="outset" w:color="000000" w:sz="8"/>
              <w:bottom w:val="outset" w:color="000000" w:sz="8"/>
              <w:right w:val="outset" w:color="000000" w:sz="8"/>
            </w:tcBorders>
            <w:vAlign w:val="center"/>
          </w:tcPr>
          <w:bookmarkStart w:name="14868" w:id="14866"/>
          <w:p>
            <w:pPr>
              <w:spacing w:after="0"/>
              <w:ind w:left="0"/>
              <w:jc w:val="center"/>
            </w:pPr>
            <w:r>
              <w:rPr>
                <w:rFonts w:ascii="Arial"/>
                <w:b w:val="false"/>
                <w:i w:val="false"/>
                <w:color w:val="000000"/>
                <w:sz w:val="15"/>
              </w:rPr>
              <w:t xml:space="preserve"> </w:t>
            </w:r>
          </w:p>
          <w:bookmarkEnd w:id="14866"/>
        </w:tc>
        <w:tc>
          <w:tcPr>
            <w:tcW w:w="1009" w:type="dxa"/>
            <w:tcBorders>
              <w:top w:val="outset" w:color="000000" w:sz="8"/>
              <w:left w:val="outset" w:color="000000" w:sz="8"/>
              <w:bottom w:val="outset" w:color="000000" w:sz="8"/>
              <w:right w:val="outset" w:color="000000" w:sz="8"/>
            </w:tcBorders>
            <w:vAlign w:val="center"/>
          </w:tcPr>
          <w:bookmarkStart w:name="14869" w:id="14867"/>
          <w:p>
            <w:pPr>
              <w:spacing w:after="0"/>
              <w:ind w:left="0"/>
              <w:jc w:val="center"/>
            </w:pPr>
            <w:r>
              <w:rPr>
                <w:rFonts w:ascii="Arial"/>
                <w:b w:val="false"/>
                <w:i w:val="false"/>
                <w:color w:val="000000"/>
                <w:sz w:val="15"/>
              </w:rPr>
              <w:t xml:space="preserve"> </w:t>
            </w:r>
          </w:p>
          <w:bookmarkEnd w:id="14867"/>
        </w:tc>
        <w:tc>
          <w:tcPr>
            <w:tcW w:w="1417" w:type="dxa"/>
            <w:tcBorders>
              <w:top w:val="outset" w:color="000000" w:sz="8"/>
              <w:left w:val="outset" w:color="000000" w:sz="8"/>
              <w:bottom w:val="outset" w:color="000000" w:sz="8"/>
              <w:right w:val="outset" w:color="000000" w:sz="8"/>
            </w:tcBorders>
            <w:vAlign w:val="center"/>
          </w:tcPr>
          <w:bookmarkStart w:name="14870" w:id="14868"/>
          <w:p>
            <w:pPr>
              <w:spacing w:after="0"/>
              <w:ind w:left="0"/>
              <w:jc w:val="center"/>
            </w:pPr>
            <w:r>
              <w:rPr>
                <w:rFonts w:ascii="Arial"/>
                <w:b w:val="false"/>
                <w:i w:val="false"/>
                <w:color w:val="000000"/>
                <w:sz w:val="15"/>
              </w:rPr>
              <w:t xml:space="preserve"> </w:t>
            </w:r>
          </w:p>
          <w:bookmarkEnd w:id="14868"/>
        </w:tc>
        <w:tc>
          <w:tcPr>
            <w:tcW w:w="1306" w:type="dxa"/>
            <w:tcBorders>
              <w:top w:val="outset" w:color="000000" w:sz="8"/>
              <w:left w:val="outset" w:color="000000" w:sz="8"/>
              <w:bottom w:val="outset" w:color="000000" w:sz="8"/>
              <w:right w:val="outset" w:color="000000" w:sz="8"/>
            </w:tcBorders>
            <w:vAlign w:val="center"/>
          </w:tcPr>
          <w:bookmarkStart w:name="14871" w:id="14869"/>
          <w:p>
            <w:pPr>
              <w:spacing w:after="0"/>
              <w:ind w:left="0"/>
              <w:jc w:val="center"/>
            </w:pPr>
            <w:r>
              <w:rPr>
                <w:rFonts w:ascii="Arial"/>
                <w:b w:val="false"/>
                <w:i w:val="false"/>
                <w:color w:val="000000"/>
                <w:sz w:val="15"/>
              </w:rPr>
              <w:t>100,0</w:t>
            </w:r>
          </w:p>
          <w:bookmarkEnd w:id="1486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872" w:id="14870"/>
          <w:p>
            <w:pPr>
              <w:spacing w:after="0"/>
              <w:ind w:left="0"/>
              <w:jc w:val="center"/>
            </w:pPr>
            <w:r>
              <w:rPr>
                <w:rFonts w:ascii="Arial"/>
                <w:b w:val="false"/>
                <w:i w:val="false"/>
                <w:color w:val="000000"/>
                <w:sz w:val="15"/>
              </w:rPr>
              <w:t>1917330</w:t>
            </w:r>
          </w:p>
          <w:bookmarkEnd w:id="14870"/>
        </w:tc>
        <w:tc>
          <w:tcPr>
            <w:tcW w:w="919" w:type="dxa"/>
            <w:tcBorders>
              <w:top w:val="outset" w:color="000000" w:sz="8"/>
              <w:left w:val="outset" w:color="000000" w:sz="8"/>
              <w:bottom w:val="outset" w:color="000000" w:sz="8"/>
              <w:right w:val="outset" w:color="000000" w:sz="8"/>
            </w:tcBorders>
            <w:vAlign w:val="center"/>
          </w:tcPr>
          <w:bookmarkStart w:name="14873" w:id="14871"/>
          <w:p>
            <w:pPr>
              <w:spacing w:after="0"/>
              <w:ind w:left="0"/>
              <w:jc w:val="center"/>
            </w:pPr>
            <w:r>
              <w:rPr>
                <w:rFonts w:ascii="Arial"/>
                <w:b w:val="false"/>
                <w:i w:val="false"/>
                <w:color w:val="000000"/>
                <w:sz w:val="15"/>
              </w:rPr>
              <w:t>7330</w:t>
            </w:r>
          </w:p>
          <w:bookmarkEnd w:id="14871"/>
        </w:tc>
        <w:tc>
          <w:tcPr>
            <w:tcW w:w="805" w:type="dxa"/>
            <w:tcBorders>
              <w:top w:val="outset" w:color="000000" w:sz="8"/>
              <w:left w:val="outset" w:color="000000" w:sz="8"/>
              <w:bottom w:val="outset" w:color="000000" w:sz="8"/>
              <w:right w:val="outset" w:color="000000" w:sz="8"/>
            </w:tcBorders>
            <w:vAlign w:val="center"/>
          </w:tcPr>
          <w:bookmarkStart w:name="14874" w:id="14872"/>
          <w:p>
            <w:pPr>
              <w:spacing w:after="0"/>
              <w:ind w:left="0"/>
              <w:jc w:val="center"/>
            </w:pPr>
            <w:r>
              <w:rPr>
                <w:rFonts w:ascii="Arial"/>
                <w:b w:val="false"/>
                <w:i w:val="false"/>
                <w:color w:val="000000"/>
                <w:sz w:val="15"/>
              </w:rPr>
              <w:t>0443</w:t>
            </w:r>
          </w:p>
          <w:bookmarkEnd w:id="14872"/>
        </w:tc>
        <w:tc>
          <w:tcPr>
            <w:tcW w:w="1250" w:type="dxa"/>
            <w:tcBorders>
              <w:top w:val="outset" w:color="000000" w:sz="8"/>
              <w:left w:val="outset" w:color="000000" w:sz="8"/>
              <w:bottom w:val="outset" w:color="000000" w:sz="8"/>
              <w:right w:val="outset" w:color="000000" w:sz="8"/>
            </w:tcBorders>
            <w:vAlign w:val="center"/>
          </w:tcPr>
          <w:bookmarkStart w:name="14875" w:id="14873"/>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873"/>
        </w:tc>
        <w:tc>
          <w:tcPr>
            <w:tcW w:w="1818" w:type="dxa"/>
            <w:tcBorders>
              <w:top w:val="outset" w:color="000000" w:sz="8"/>
              <w:left w:val="outset" w:color="000000" w:sz="8"/>
              <w:bottom w:val="outset" w:color="000000" w:sz="8"/>
              <w:right w:val="outset" w:color="000000" w:sz="8"/>
            </w:tcBorders>
            <w:vAlign w:val="center"/>
          </w:tcPr>
          <w:bookmarkStart w:name="14876" w:id="14874"/>
          <w:p>
            <w:pPr>
              <w:spacing w:after="0"/>
              <w:ind w:left="0"/>
              <w:jc w:val="left"/>
            </w:pPr>
            <w:r>
              <w:rPr>
                <w:rFonts w:ascii="Arial"/>
                <w:b w:val="false"/>
                <w:i w:val="false"/>
                <w:color w:val="000000"/>
                <w:sz w:val="15"/>
              </w:rPr>
              <w:t>РЕКОНСТРУКЦІЯ ДОЩОВОЇ КАНАЛІЗАЦІЇ ПО ПРОСП. БРОВАРСЬКОМУ ВІД ВУЛ. ЛУНАЧАРСЬКОГО ДО МОСТУ-МЕТРО ЧЕРЕЗ РУСАНІВСЬКУ ПРОТОКУ В ДНІПРОВСЬКОМУ РАЙОНІ</w:t>
            </w:r>
          </w:p>
          <w:bookmarkEnd w:id="14874"/>
        </w:tc>
        <w:tc>
          <w:tcPr>
            <w:tcW w:w="1417" w:type="dxa"/>
            <w:tcBorders>
              <w:top w:val="outset" w:color="000000" w:sz="8"/>
              <w:left w:val="outset" w:color="000000" w:sz="8"/>
              <w:bottom w:val="outset" w:color="000000" w:sz="8"/>
              <w:right w:val="outset" w:color="000000" w:sz="8"/>
            </w:tcBorders>
            <w:vAlign w:val="center"/>
          </w:tcPr>
          <w:bookmarkStart w:name="14877" w:id="14875"/>
          <w:p>
            <w:pPr>
              <w:spacing w:after="0"/>
              <w:ind w:left="0"/>
              <w:jc w:val="center"/>
            </w:pPr>
            <w:r>
              <w:rPr>
                <w:rFonts w:ascii="Arial"/>
                <w:b w:val="false"/>
                <w:i w:val="false"/>
                <w:color w:val="000000"/>
                <w:sz w:val="15"/>
              </w:rPr>
              <w:t>100000,0</w:t>
            </w:r>
          </w:p>
          <w:bookmarkEnd w:id="14875"/>
        </w:tc>
        <w:tc>
          <w:tcPr>
            <w:tcW w:w="1009" w:type="dxa"/>
            <w:tcBorders>
              <w:top w:val="outset" w:color="000000" w:sz="8"/>
              <w:left w:val="outset" w:color="000000" w:sz="8"/>
              <w:bottom w:val="outset" w:color="000000" w:sz="8"/>
              <w:right w:val="outset" w:color="000000" w:sz="8"/>
            </w:tcBorders>
            <w:vAlign w:val="center"/>
          </w:tcPr>
          <w:bookmarkStart w:name="14878" w:id="14876"/>
          <w:p>
            <w:pPr>
              <w:spacing w:after="0"/>
              <w:ind w:left="0"/>
              <w:jc w:val="center"/>
            </w:pPr>
            <w:r>
              <w:rPr>
                <w:rFonts w:ascii="Arial"/>
                <w:b w:val="false"/>
                <w:i w:val="false"/>
                <w:color w:val="000000"/>
                <w:sz w:val="15"/>
              </w:rPr>
              <w:t>97,4</w:t>
            </w:r>
          </w:p>
          <w:bookmarkEnd w:id="14876"/>
        </w:tc>
        <w:tc>
          <w:tcPr>
            <w:tcW w:w="1417" w:type="dxa"/>
            <w:tcBorders>
              <w:top w:val="outset" w:color="000000" w:sz="8"/>
              <w:left w:val="outset" w:color="000000" w:sz="8"/>
              <w:bottom w:val="outset" w:color="000000" w:sz="8"/>
              <w:right w:val="outset" w:color="000000" w:sz="8"/>
            </w:tcBorders>
            <w:vAlign w:val="center"/>
          </w:tcPr>
          <w:bookmarkStart w:name="14879" w:id="14877"/>
          <w:p>
            <w:pPr>
              <w:spacing w:after="0"/>
              <w:ind w:left="0"/>
              <w:jc w:val="center"/>
            </w:pPr>
            <w:r>
              <w:rPr>
                <w:rFonts w:ascii="Arial"/>
                <w:b w:val="false"/>
                <w:i w:val="false"/>
                <w:color w:val="000000"/>
                <w:sz w:val="15"/>
              </w:rPr>
              <w:t>97380,0</w:t>
            </w:r>
          </w:p>
          <w:bookmarkEnd w:id="14877"/>
        </w:tc>
        <w:tc>
          <w:tcPr>
            <w:tcW w:w="1306" w:type="dxa"/>
            <w:tcBorders>
              <w:top w:val="outset" w:color="000000" w:sz="8"/>
              <w:left w:val="outset" w:color="000000" w:sz="8"/>
              <w:bottom w:val="outset" w:color="000000" w:sz="8"/>
              <w:right w:val="outset" w:color="000000" w:sz="8"/>
            </w:tcBorders>
            <w:vAlign w:val="center"/>
          </w:tcPr>
          <w:bookmarkStart w:name="14880" w:id="14878"/>
          <w:p>
            <w:pPr>
              <w:spacing w:after="0"/>
              <w:ind w:left="0"/>
              <w:jc w:val="center"/>
            </w:pPr>
            <w:r>
              <w:rPr>
                <w:rFonts w:ascii="Arial"/>
                <w:b w:val="false"/>
                <w:i w:val="false"/>
                <w:color w:val="000000"/>
                <w:sz w:val="15"/>
              </w:rPr>
              <w:t>100,0</w:t>
            </w:r>
          </w:p>
          <w:bookmarkEnd w:id="1487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881" w:id="14879"/>
          <w:p>
            <w:pPr>
              <w:spacing w:after="0"/>
              <w:ind w:left="0"/>
              <w:jc w:val="center"/>
            </w:pPr>
            <w:r>
              <w:rPr>
                <w:rFonts w:ascii="Arial"/>
                <w:b w:val="false"/>
                <w:i w:val="false"/>
                <w:color w:val="000000"/>
                <w:sz w:val="15"/>
              </w:rPr>
              <w:t xml:space="preserve"> </w:t>
            </w:r>
          </w:p>
          <w:bookmarkEnd w:id="14879"/>
        </w:tc>
        <w:tc>
          <w:tcPr>
            <w:tcW w:w="919" w:type="dxa"/>
            <w:tcBorders>
              <w:top w:val="outset" w:color="000000" w:sz="8"/>
              <w:left w:val="outset" w:color="000000" w:sz="8"/>
              <w:bottom w:val="outset" w:color="000000" w:sz="8"/>
              <w:right w:val="outset" w:color="000000" w:sz="8"/>
            </w:tcBorders>
            <w:vAlign w:val="center"/>
          </w:tcPr>
          <w:bookmarkStart w:name="14882" w:id="14880"/>
          <w:p>
            <w:pPr>
              <w:spacing w:after="0"/>
              <w:ind w:left="0"/>
              <w:jc w:val="center"/>
            </w:pPr>
            <w:r>
              <w:rPr>
                <w:rFonts w:ascii="Arial"/>
                <w:b w:val="false"/>
                <w:i w:val="false"/>
                <w:color w:val="000000"/>
                <w:sz w:val="15"/>
              </w:rPr>
              <w:t xml:space="preserve"> </w:t>
            </w:r>
          </w:p>
          <w:bookmarkEnd w:id="14880"/>
        </w:tc>
        <w:tc>
          <w:tcPr>
            <w:tcW w:w="805" w:type="dxa"/>
            <w:tcBorders>
              <w:top w:val="outset" w:color="000000" w:sz="8"/>
              <w:left w:val="outset" w:color="000000" w:sz="8"/>
              <w:bottom w:val="outset" w:color="000000" w:sz="8"/>
              <w:right w:val="outset" w:color="000000" w:sz="8"/>
            </w:tcBorders>
            <w:vAlign w:val="center"/>
          </w:tcPr>
          <w:bookmarkStart w:name="14883" w:id="14881"/>
          <w:p>
            <w:pPr>
              <w:spacing w:after="0"/>
              <w:ind w:left="0"/>
              <w:jc w:val="center"/>
            </w:pPr>
            <w:r>
              <w:rPr>
                <w:rFonts w:ascii="Arial"/>
                <w:b w:val="false"/>
                <w:i w:val="false"/>
                <w:color w:val="000000"/>
                <w:sz w:val="15"/>
              </w:rPr>
              <w:t xml:space="preserve"> </w:t>
            </w:r>
          </w:p>
          <w:bookmarkEnd w:id="14881"/>
        </w:tc>
        <w:tc>
          <w:tcPr>
            <w:tcW w:w="1250" w:type="dxa"/>
            <w:tcBorders>
              <w:top w:val="outset" w:color="000000" w:sz="8"/>
              <w:left w:val="outset" w:color="000000" w:sz="8"/>
              <w:bottom w:val="outset" w:color="000000" w:sz="8"/>
              <w:right w:val="outset" w:color="000000" w:sz="8"/>
            </w:tcBorders>
            <w:vAlign w:val="center"/>
          </w:tcPr>
          <w:bookmarkStart w:name="14884" w:id="14882"/>
          <w:p>
            <w:pPr>
              <w:spacing w:after="0"/>
              <w:ind w:left="0"/>
              <w:jc w:val="left"/>
            </w:pPr>
            <w:r>
              <w:rPr>
                <w:rFonts w:ascii="Arial"/>
                <w:b w:val="false"/>
                <w:i w:val="false"/>
                <w:color w:val="000000"/>
                <w:sz w:val="15"/>
              </w:rPr>
              <w:t xml:space="preserve"> </w:t>
            </w:r>
          </w:p>
          <w:bookmarkEnd w:id="14882"/>
        </w:tc>
        <w:tc>
          <w:tcPr>
            <w:tcW w:w="1818" w:type="dxa"/>
            <w:tcBorders>
              <w:top w:val="outset" w:color="000000" w:sz="8"/>
              <w:left w:val="outset" w:color="000000" w:sz="8"/>
              <w:bottom w:val="outset" w:color="000000" w:sz="8"/>
              <w:right w:val="outset" w:color="000000" w:sz="8"/>
            </w:tcBorders>
            <w:vAlign w:val="center"/>
          </w:tcPr>
          <w:bookmarkStart w:name="14885" w:id="14883"/>
          <w:p>
            <w:pPr>
              <w:spacing w:after="0"/>
              <w:ind w:left="0"/>
              <w:jc w:val="left"/>
            </w:pPr>
            <w:r>
              <w:rPr>
                <w:rFonts w:ascii="Arial"/>
                <w:b w:val="false"/>
                <w:i w:val="false"/>
                <w:color w:val="000000"/>
                <w:sz w:val="15"/>
              </w:rPr>
              <w:t>у тому числі:</w:t>
            </w:r>
          </w:p>
          <w:bookmarkEnd w:id="14883"/>
        </w:tc>
        <w:tc>
          <w:tcPr>
            <w:tcW w:w="1417" w:type="dxa"/>
            <w:tcBorders>
              <w:top w:val="outset" w:color="000000" w:sz="8"/>
              <w:left w:val="outset" w:color="000000" w:sz="8"/>
              <w:bottom w:val="outset" w:color="000000" w:sz="8"/>
              <w:right w:val="outset" w:color="000000" w:sz="8"/>
            </w:tcBorders>
            <w:vAlign w:val="center"/>
          </w:tcPr>
          <w:bookmarkStart w:name="14886" w:id="14884"/>
          <w:p>
            <w:pPr>
              <w:spacing w:after="0"/>
              <w:ind w:left="0"/>
              <w:jc w:val="center"/>
            </w:pPr>
            <w:r>
              <w:rPr>
                <w:rFonts w:ascii="Arial"/>
                <w:b w:val="false"/>
                <w:i w:val="false"/>
                <w:color w:val="000000"/>
                <w:sz w:val="15"/>
              </w:rPr>
              <w:t xml:space="preserve"> </w:t>
            </w:r>
          </w:p>
          <w:bookmarkEnd w:id="14884"/>
        </w:tc>
        <w:tc>
          <w:tcPr>
            <w:tcW w:w="1009" w:type="dxa"/>
            <w:tcBorders>
              <w:top w:val="outset" w:color="000000" w:sz="8"/>
              <w:left w:val="outset" w:color="000000" w:sz="8"/>
              <w:bottom w:val="outset" w:color="000000" w:sz="8"/>
              <w:right w:val="outset" w:color="000000" w:sz="8"/>
            </w:tcBorders>
            <w:vAlign w:val="center"/>
          </w:tcPr>
          <w:bookmarkStart w:name="14887" w:id="14885"/>
          <w:p>
            <w:pPr>
              <w:spacing w:after="0"/>
              <w:ind w:left="0"/>
              <w:jc w:val="center"/>
            </w:pPr>
            <w:r>
              <w:rPr>
                <w:rFonts w:ascii="Arial"/>
                <w:b w:val="false"/>
                <w:i w:val="false"/>
                <w:color w:val="000000"/>
                <w:sz w:val="15"/>
              </w:rPr>
              <w:t xml:space="preserve"> </w:t>
            </w:r>
          </w:p>
          <w:bookmarkEnd w:id="14885"/>
        </w:tc>
        <w:tc>
          <w:tcPr>
            <w:tcW w:w="1417" w:type="dxa"/>
            <w:tcBorders>
              <w:top w:val="outset" w:color="000000" w:sz="8"/>
              <w:left w:val="outset" w:color="000000" w:sz="8"/>
              <w:bottom w:val="outset" w:color="000000" w:sz="8"/>
              <w:right w:val="outset" w:color="000000" w:sz="8"/>
            </w:tcBorders>
            <w:vAlign w:val="center"/>
          </w:tcPr>
          <w:bookmarkStart w:name="14888" w:id="14886"/>
          <w:p>
            <w:pPr>
              <w:spacing w:after="0"/>
              <w:ind w:left="0"/>
              <w:jc w:val="center"/>
            </w:pPr>
            <w:r>
              <w:rPr>
                <w:rFonts w:ascii="Arial"/>
                <w:b w:val="false"/>
                <w:i w:val="false"/>
                <w:color w:val="000000"/>
                <w:sz w:val="15"/>
              </w:rPr>
              <w:t xml:space="preserve"> </w:t>
            </w:r>
          </w:p>
          <w:bookmarkEnd w:id="14886"/>
        </w:tc>
        <w:tc>
          <w:tcPr>
            <w:tcW w:w="1306" w:type="dxa"/>
            <w:tcBorders>
              <w:top w:val="outset" w:color="000000" w:sz="8"/>
              <w:left w:val="outset" w:color="000000" w:sz="8"/>
              <w:bottom w:val="outset" w:color="000000" w:sz="8"/>
              <w:right w:val="outset" w:color="000000" w:sz="8"/>
            </w:tcBorders>
            <w:vAlign w:val="center"/>
          </w:tcPr>
          <w:bookmarkStart w:name="14889" w:id="14887"/>
          <w:p>
            <w:pPr>
              <w:spacing w:after="0"/>
              <w:ind w:left="0"/>
              <w:jc w:val="center"/>
            </w:pPr>
            <w:r>
              <w:rPr>
                <w:rFonts w:ascii="Arial"/>
                <w:b w:val="false"/>
                <w:i w:val="false"/>
                <w:color w:val="000000"/>
                <w:sz w:val="15"/>
              </w:rPr>
              <w:t xml:space="preserve"> </w:t>
            </w:r>
          </w:p>
          <w:bookmarkEnd w:id="148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890" w:id="14888"/>
          <w:p>
            <w:pPr>
              <w:spacing w:after="0"/>
              <w:ind w:left="0"/>
              <w:jc w:val="center"/>
            </w:pPr>
            <w:r>
              <w:rPr>
                <w:rFonts w:ascii="Arial"/>
                <w:b w:val="false"/>
                <w:i w:val="false"/>
                <w:color w:val="000000"/>
                <w:sz w:val="15"/>
              </w:rPr>
              <w:t xml:space="preserve"> </w:t>
            </w:r>
          </w:p>
          <w:bookmarkEnd w:id="14888"/>
        </w:tc>
        <w:tc>
          <w:tcPr>
            <w:tcW w:w="919" w:type="dxa"/>
            <w:tcBorders>
              <w:top w:val="outset" w:color="000000" w:sz="8"/>
              <w:left w:val="outset" w:color="000000" w:sz="8"/>
              <w:bottom w:val="outset" w:color="000000" w:sz="8"/>
              <w:right w:val="outset" w:color="000000" w:sz="8"/>
            </w:tcBorders>
            <w:vAlign w:val="center"/>
          </w:tcPr>
          <w:bookmarkStart w:name="14891" w:id="14889"/>
          <w:p>
            <w:pPr>
              <w:spacing w:after="0"/>
              <w:ind w:left="0"/>
              <w:jc w:val="center"/>
            </w:pPr>
            <w:r>
              <w:rPr>
                <w:rFonts w:ascii="Arial"/>
                <w:b w:val="false"/>
                <w:i w:val="false"/>
                <w:color w:val="000000"/>
                <w:sz w:val="15"/>
              </w:rPr>
              <w:t xml:space="preserve"> </w:t>
            </w:r>
          </w:p>
          <w:bookmarkEnd w:id="14889"/>
        </w:tc>
        <w:tc>
          <w:tcPr>
            <w:tcW w:w="805" w:type="dxa"/>
            <w:tcBorders>
              <w:top w:val="outset" w:color="000000" w:sz="8"/>
              <w:left w:val="outset" w:color="000000" w:sz="8"/>
              <w:bottom w:val="outset" w:color="000000" w:sz="8"/>
              <w:right w:val="outset" w:color="000000" w:sz="8"/>
            </w:tcBorders>
            <w:vAlign w:val="center"/>
          </w:tcPr>
          <w:bookmarkStart w:name="14892" w:id="14890"/>
          <w:p>
            <w:pPr>
              <w:spacing w:after="0"/>
              <w:ind w:left="0"/>
              <w:jc w:val="center"/>
            </w:pPr>
            <w:r>
              <w:rPr>
                <w:rFonts w:ascii="Arial"/>
                <w:b w:val="false"/>
                <w:i w:val="false"/>
                <w:color w:val="000000"/>
                <w:sz w:val="15"/>
              </w:rPr>
              <w:t xml:space="preserve"> </w:t>
            </w:r>
          </w:p>
          <w:bookmarkEnd w:id="14890"/>
        </w:tc>
        <w:tc>
          <w:tcPr>
            <w:tcW w:w="1250" w:type="dxa"/>
            <w:tcBorders>
              <w:top w:val="outset" w:color="000000" w:sz="8"/>
              <w:left w:val="outset" w:color="000000" w:sz="8"/>
              <w:bottom w:val="outset" w:color="000000" w:sz="8"/>
              <w:right w:val="outset" w:color="000000" w:sz="8"/>
            </w:tcBorders>
            <w:vAlign w:val="center"/>
          </w:tcPr>
          <w:bookmarkStart w:name="14893" w:id="14891"/>
          <w:p>
            <w:pPr>
              <w:spacing w:after="0"/>
              <w:ind w:left="0"/>
              <w:jc w:val="left"/>
            </w:pPr>
            <w:r>
              <w:rPr>
                <w:rFonts w:ascii="Arial"/>
                <w:b w:val="false"/>
                <w:i w:val="false"/>
                <w:color w:val="000000"/>
                <w:sz w:val="15"/>
              </w:rPr>
              <w:t xml:space="preserve"> </w:t>
            </w:r>
          </w:p>
          <w:bookmarkEnd w:id="14891"/>
        </w:tc>
        <w:tc>
          <w:tcPr>
            <w:tcW w:w="1818" w:type="dxa"/>
            <w:tcBorders>
              <w:top w:val="outset" w:color="000000" w:sz="8"/>
              <w:left w:val="outset" w:color="000000" w:sz="8"/>
              <w:bottom w:val="outset" w:color="000000" w:sz="8"/>
              <w:right w:val="outset" w:color="000000" w:sz="8"/>
            </w:tcBorders>
            <w:vAlign w:val="center"/>
          </w:tcPr>
          <w:bookmarkStart w:name="14894" w:id="14892"/>
          <w:p>
            <w:pPr>
              <w:spacing w:after="0"/>
              <w:ind w:left="0"/>
              <w:jc w:val="left"/>
            </w:pPr>
            <w:r>
              <w:rPr>
                <w:rFonts w:ascii="Arial"/>
                <w:b w:val="false"/>
                <w:i w:val="false"/>
                <w:color w:val="000000"/>
                <w:sz w:val="15"/>
              </w:rPr>
              <w:t>проектні роботи</w:t>
            </w:r>
          </w:p>
          <w:bookmarkEnd w:id="14892"/>
        </w:tc>
        <w:tc>
          <w:tcPr>
            <w:tcW w:w="1417" w:type="dxa"/>
            <w:tcBorders>
              <w:top w:val="outset" w:color="000000" w:sz="8"/>
              <w:left w:val="outset" w:color="000000" w:sz="8"/>
              <w:bottom w:val="outset" w:color="000000" w:sz="8"/>
              <w:right w:val="outset" w:color="000000" w:sz="8"/>
            </w:tcBorders>
            <w:vAlign w:val="center"/>
          </w:tcPr>
          <w:bookmarkStart w:name="14895" w:id="14893"/>
          <w:p>
            <w:pPr>
              <w:spacing w:after="0"/>
              <w:ind w:left="0"/>
              <w:jc w:val="center"/>
            </w:pPr>
            <w:r>
              <w:rPr>
                <w:rFonts w:ascii="Arial"/>
                <w:b w:val="false"/>
                <w:i w:val="false"/>
                <w:color w:val="000000"/>
                <w:sz w:val="15"/>
              </w:rPr>
              <w:t xml:space="preserve"> </w:t>
            </w:r>
          </w:p>
          <w:bookmarkEnd w:id="14893"/>
        </w:tc>
        <w:tc>
          <w:tcPr>
            <w:tcW w:w="1009" w:type="dxa"/>
            <w:tcBorders>
              <w:top w:val="outset" w:color="000000" w:sz="8"/>
              <w:left w:val="outset" w:color="000000" w:sz="8"/>
              <w:bottom w:val="outset" w:color="000000" w:sz="8"/>
              <w:right w:val="outset" w:color="000000" w:sz="8"/>
            </w:tcBorders>
            <w:vAlign w:val="center"/>
          </w:tcPr>
          <w:bookmarkStart w:name="14896" w:id="14894"/>
          <w:p>
            <w:pPr>
              <w:spacing w:after="0"/>
              <w:ind w:left="0"/>
              <w:jc w:val="center"/>
            </w:pPr>
            <w:r>
              <w:rPr>
                <w:rFonts w:ascii="Arial"/>
                <w:b w:val="false"/>
                <w:i w:val="false"/>
                <w:color w:val="000000"/>
                <w:sz w:val="15"/>
              </w:rPr>
              <w:t xml:space="preserve"> </w:t>
            </w:r>
          </w:p>
          <w:bookmarkEnd w:id="14894"/>
        </w:tc>
        <w:tc>
          <w:tcPr>
            <w:tcW w:w="1417" w:type="dxa"/>
            <w:tcBorders>
              <w:top w:val="outset" w:color="000000" w:sz="8"/>
              <w:left w:val="outset" w:color="000000" w:sz="8"/>
              <w:bottom w:val="outset" w:color="000000" w:sz="8"/>
              <w:right w:val="outset" w:color="000000" w:sz="8"/>
            </w:tcBorders>
            <w:vAlign w:val="center"/>
          </w:tcPr>
          <w:bookmarkStart w:name="14897" w:id="14895"/>
          <w:p>
            <w:pPr>
              <w:spacing w:after="0"/>
              <w:ind w:left="0"/>
              <w:jc w:val="center"/>
            </w:pPr>
            <w:r>
              <w:rPr>
                <w:rFonts w:ascii="Arial"/>
                <w:b w:val="false"/>
                <w:i w:val="false"/>
                <w:color w:val="000000"/>
                <w:sz w:val="15"/>
              </w:rPr>
              <w:t xml:space="preserve"> </w:t>
            </w:r>
          </w:p>
          <w:bookmarkEnd w:id="14895"/>
        </w:tc>
        <w:tc>
          <w:tcPr>
            <w:tcW w:w="1306" w:type="dxa"/>
            <w:tcBorders>
              <w:top w:val="outset" w:color="000000" w:sz="8"/>
              <w:left w:val="outset" w:color="000000" w:sz="8"/>
              <w:bottom w:val="outset" w:color="000000" w:sz="8"/>
              <w:right w:val="outset" w:color="000000" w:sz="8"/>
            </w:tcBorders>
            <w:vAlign w:val="center"/>
          </w:tcPr>
          <w:bookmarkStart w:name="14898" w:id="14896"/>
          <w:p>
            <w:pPr>
              <w:spacing w:after="0"/>
              <w:ind w:left="0"/>
              <w:jc w:val="center"/>
            </w:pPr>
            <w:r>
              <w:rPr>
                <w:rFonts w:ascii="Arial"/>
                <w:b w:val="false"/>
                <w:i w:val="false"/>
                <w:color w:val="000000"/>
                <w:sz w:val="15"/>
              </w:rPr>
              <w:t>100,0</w:t>
            </w:r>
          </w:p>
          <w:bookmarkEnd w:id="1489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899" w:id="14897"/>
          <w:p>
            <w:pPr>
              <w:spacing w:after="0"/>
              <w:ind w:left="0"/>
              <w:jc w:val="center"/>
            </w:pPr>
            <w:r>
              <w:rPr>
                <w:rFonts w:ascii="Arial"/>
                <w:b w:val="false"/>
                <w:i w:val="false"/>
                <w:color w:val="000000"/>
                <w:sz w:val="15"/>
              </w:rPr>
              <w:t>1917330</w:t>
            </w:r>
          </w:p>
          <w:bookmarkEnd w:id="14897"/>
        </w:tc>
        <w:tc>
          <w:tcPr>
            <w:tcW w:w="919" w:type="dxa"/>
            <w:tcBorders>
              <w:top w:val="outset" w:color="000000" w:sz="8"/>
              <w:left w:val="outset" w:color="000000" w:sz="8"/>
              <w:bottom w:val="outset" w:color="000000" w:sz="8"/>
              <w:right w:val="outset" w:color="000000" w:sz="8"/>
            </w:tcBorders>
            <w:vAlign w:val="center"/>
          </w:tcPr>
          <w:bookmarkStart w:name="14900" w:id="14898"/>
          <w:p>
            <w:pPr>
              <w:spacing w:after="0"/>
              <w:ind w:left="0"/>
              <w:jc w:val="center"/>
            </w:pPr>
            <w:r>
              <w:rPr>
                <w:rFonts w:ascii="Arial"/>
                <w:b w:val="false"/>
                <w:i w:val="false"/>
                <w:color w:val="000000"/>
                <w:sz w:val="15"/>
              </w:rPr>
              <w:t>7330</w:t>
            </w:r>
          </w:p>
          <w:bookmarkEnd w:id="14898"/>
        </w:tc>
        <w:tc>
          <w:tcPr>
            <w:tcW w:w="805" w:type="dxa"/>
            <w:tcBorders>
              <w:top w:val="outset" w:color="000000" w:sz="8"/>
              <w:left w:val="outset" w:color="000000" w:sz="8"/>
              <w:bottom w:val="outset" w:color="000000" w:sz="8"/>
              <w:right w:val="outset" w:color="000000" w:sz="8"/>
            </w:tcBorders>
            <w:vAlign w:val="center"/>
          </w:tcPr>
          <w:bookmarkStart w:name="14901" w:id="14899"/>
          <w:p>
            <w:pPr>
              <w:spacing w:after="0"/>
              <w:ind w:left="0"/>
              <w:jc w:val="center"/>
            </w:pPr>
            <w:r>
              <w:rPr>
                <w:rFonts w:ascii="Arial"/>
                <w:b w:val="false"/>
                <w:i w:val="false"/>
                <w:color w:val="000000"/>
                <w:sz w:val="15"/>
              </w:rPr>
              <w:t>0443</w:t>
            </w:r>
          </w:p>
          <w:bookmarkEnd w:id="14899"/>
        </w:tc>
        <w:tc>
          <w:tcPr>
            <w:tcW w:w="1250" w:type="dxa"/>
            <w:tcBorders>
              <w:top w:val="outset" w:color="000000" w:sz="8"/>
              <w:left w:val="outset" w:color="000000" w:sz="8"/>
              <w:bottom w:val="outset" w:color="000000" w:sz="8"/>
              <w:right w:val="outset" w:color="000000" w:sz="8"/>
            </w:tcBorders>
            <w:vAlign w:val="center"/>
          </w:tcPr>
          <w:bookmarkStart w:name="14902" w:id="14900"/>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900"/>
        </w:tc>
        <w:tc>
          <w:tcPr>
            <w:tcW w:w="1818" w:type="dxa"/>
            <w:tcBorders>
              <w:top w:val="outset" w:color="000000" w:sz="8"/>
              <w:left w:val="outset" w:color="000000" w:sz="8"/>
              <w:bottom w:val="outset" w:color="000000" w:sz="8"/>
              <w:right w:val="outset" w:color="000000" w:sz="8"/>
            </w:tcBorders>
            <w:vAlign w:val="center"/>
          </w:tcPr>
          <w:bookmarkStart w:name="14903" w:id="14901"/>
          <w:p>
            <w:pPr>
              <w:spacing w:after="0"/>
              <w:ind w:left="0"/>
              <w:jc w:val="left"/>
            </w:pPr>
            <w:r>
              <w:rPr>
                <w:rFonts w:ascii="Arial"/>
                <w:b w:val="false"/>
                <w:i w:val="false"/>
                <w:color w:val="000000"/>
                <w:sz w:val="15"/>
              </w:rPr>
              <w:t>РЕКОНСТРУКЦІЯ ВУЛИЦІ АКАДЕМІКА ТУПОЛЄВА</w:t>
            </w:r>
          </w:p>
          <w:bookmarkEnd w:id="14901"/>
        </w:tc>
        <w:tc>
          <w:tcPr>
            <w:tcW w:w="1417" w:type="dxa"/>
            <w:tcBorders>
              <w:top w:val="outset" w:color="000000" w:sz="8"/>
              <w:left w:val="outset" w:color="000000" w:sz="8"/>
              <w:bottom w:val="outset" w:color="000000" w:sz="8"/>
              <w:right w:val="outset" w:color="000000" w:sz="8"/>
            </w:tcBorders>
            <w:vAlign w:val="center"/>
          </w:tcPr>
          <w:bookmarkStart w:name="14904" w:id="14902"/>
          <w:p>
            <w:pPr>
              <w:spacing w:after="0"/>
              <w:ind w:left="0"/>
              <w:jc w:val="center"/>
            </w:pPr>
            <w:r>
              <w:rPr>
                <w:rFonts w:ascii="Arial"/>
                <w:b w:val="false"/>
                <w:i w:val="false"/>
                <w:color w:val="000000"/>
                <w:sz w:val="15"/>
              </w:rPr>
              <w:t>182600,0</w:t>
            </w:r>
          </w:p>
          <w:bookmarkEnd w:id="14902"/>
        </w:tc>
        <w:tc>
          <w:tcPr>
            <w:tcW w:w="1009" w:type="dxa"/>
            <w:tcBorders>
              <w:top w:val="outset" w:color="000000" w:sz="8"/>
              <w:left w:val="outset" w:color="000000" w:sz="8"/>
              <w:bottom w:val="outset" w:color="000000" w:sz="8"/>
              <w:right w:val="outset" w:color="000000" w:sz="8"/>
            </w:tcBorders>
            <w:vAlign w:val="center"/>
          </w:tcPr>
          <w:bookmarkStart w:name="14905" w:id="14903"/>
          <w:p>
            <w:pPr>
              <w:spacing w:after="0"/>
              <w:ind w:left="0"/>
              <w:jc w:val="center"/>
            </w:pPr>
            <w:r>
              <w:rPr>
                <w:rFonts w:ascii="Arial"/>
                <w:b w:val="false"/>
                <w:i w:val="false"/>
                <w:color w:val="000000"/>
                <w:sz w:val="15"/>
              </w:rPr>
              <w:t>99,3</w:t>
            </w:r>
          </w:p>
          <w:bookmarkEnd w:id="14903"/>
        </w:tc>
        <w:tc>
          <w:tcPr>
            <w:tcW w:w="1417" w:type="dxa"/>
            <w:tcBorders>
              <w:top w:val="outset" w:color="000000" w:sz="8"/>
              <w:left w:val="outset" w:color="000000" w:sz="8"/>
              <w:bottom w:val="outset" w:color="000000" w:sz="8"/>
              <w:right w:val="outset" w:color="000000" w:sz="8"/>
            </w:tcBorders>
            <w:vAlign w:val="center"/>
          </w:tcPr>
          <w:bookmarkStart w:name="14906" w:id="14904"/>
          <w:p>
            <w:pPr>
              <w:spacing w:after="0"/>
              <w:ind w:left="0"/>
              <w:jc w:val="center"/>
            </w:pPr>
            <w:r>
              <w:rPr>
                <w:rFonts w:ascii="Arial"/>
                <w:b w:val="false"/>
                <w:i w:val="false"/>
                <w:color w:val="000000"/>
                <w:sz w:val="15"/>
              </w:rPr>
              <w:t>181404,3</w:t>
            </w:r>
          </w:p>
          <w:bookmarkEnd w:id="14904"/>
        </w:tc>
        <w:tc>
          <w:tcPr>
            <w:tcW w:w="1306" w:type="dxa"/>
            <w:tcBorders>
              <w:top w:val="outset" w:color="000000" w:sz="8"/>
              <w:left w:val="outset" w:color="000000" w:sz="8"/>
              <w:bottom w:val="outset" w:color="000000" w:sz="8"/>
              <w:right w:val="outset" w:color="000000" w:sz="8"/>
            </w:tcBorders>
            <w:vAlign w:val="center"/>
          </w:tcPr>
          <w:bookmarkStart w:name="14907" w:id="14905"/>
          <w:p>
            <w:pPr>
              <w:spacing w:after="0"/>
              <w:ind w:left="0"/>
              <w:jc w:val="center"/>
            </w:pPr>
            <w:r>
              <w:rPr>
                <w:rFonts w:ascii="Arial"/>
                <w:b w:val="false"/>
                <w:i w:val="false"/>
                <w:color w:val="000000"/>
                <w:sz w:val="15"/>
              </w:rPr>
              <w:t>100,0</w:t>
            </w:r>
          </w:p>
          <w:bookmarkEnd w:id="1490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908" w:id="14906"/>
          <w:p>
            <w:pPr>
              <w:spacing w:after="0"/>
              <w:ind w:left="0"/>
              <w:jc w:val="center"/>
            </w:pPr>
            <w:r>
              <w:rPr>
                <w:rFonts w:ascii="Arial"/>
                <w:b w:val="false"/>
                <w:i w:val="false"/>
                <w:color w:val="000000"/>
                <w:sz w:val="15"/>
              </w:rPr>
              <w:t xml:space="preserve"> </w:t>
            </w:r>
          </w:p>
          <w:bookmarkEnd w:id="14906"/>
        </w:tc>
        <w:tc>
          <w:tcPr>
            <w:tcW w:w="919" w:type="dxa"/>
            <w:tcBorders>
              <w:top w:val="outset" w:color="000000" w:sz="8"/>
              <w:left w:val="outset" w:color="000000" w:sz="8"/>
              <w:bottom w:val="outset" w:color="000000" w:sz="8"/>
              <w:right w:val="outset" w:color="000000" w:sz="8"/>
            </w:tcBorders>
            <w:vAlign w:val="center"/>
          </w:tcPr>
          <w:bookmarkStart w:name="14909" w:id="14907"/>
          <w:p>
            <w:pPr>
              <w:spacing w:after="0"/>
              <w:ind w:left="0"/>
              <w:jc w:val="center"/>
            </w:pPr>
            <w:r>
              <w:rPr>
                <w:rFonts w:ascii="Arial"/>
                <w:b w:val="false"/>
                <w:i w:val="false"/>
                <w:color w:val="000000"/>
                <w:sz w:val="15"/>
              </w:rPr>
              <w:t xml:space="preserve"> </w:t>
            </w:r>
          </w:p>
          <w:bookmarkEnd w:id="14907"/>
        </w:tc>
        <w:tc>
          <w:tcPr>
            <w:tcW w:w="805" w:type="dxa"/>
            <w:tcBorders>
              <w:top w:val="outset" w:color="000000" w:sz="8"/>
              <w:left w:val="outset" w:color="000000" w:sz="8"/>
              <w:bottom w:val="outset" w:color="000000" w:sz="8"/>
              <w:right w:val="outset" w:color="000000" w:sz="8"/>
            </w:tcBorders>
            <w:vAlign w:val="center"/>
          </w:tcPr>
          <w:bookmarkStart w:name="14910" w:id="14908"/>
          <w:p>
            <w:pPr>
              <w:spacing w:after="0"/>
              <w:ind w:left="0"/>
              <w:jc w:val="center"/>
            </w:pPr>
            <w:r>
              <w:rPr>
                <w:rFonts w:ascii="Arial"/>
                <w:b w:val="false"/>
                <w:i w:val="false"/>
                <w:color w:val="000000"/>
                <w:sz w:val="15"/>
              </w:rPr>
              <w:t xml:space="preserve"> </w:t>
            </w:r>
          </w:p>
          <w:bookmarkEnd w:id="14908"/>
        </w:tc>
        <w:tc>
          <w:tcPr>
            <w:tcW w:w="1250" w:type="dxa"/>
            <w:tcBorders>
              <w:top w:val="outset" w:color="000000" w:sz="8"/>
              <w:left w:val="outset" w:color="000000" w:sz="8"/>
              <w:bottom w:val="outset" w:color="000000" w:sz="8"/>
              <w:right w:val="outset" w:color="000000" w:sz="8"/>
            </w:tcBorders>
            <w:vAlign w:val="center"/>
          </w:tcPr>
          <w:bookmarkStart w:name="14911" w:id="14909"/>
          <w:p>
            <w:pPr>
              <w:spacing w:after="0"/>
              <w:ind w:left="0"/>
              <w:jc w:val="left"/>
            </w:pPr>
            <w:r>
              <w:rPr>
                <w:rFonts w:ascii="Arial"/>
                <w:b w:val="false"/>
                <w:i w:val="false"/>
                <w:color w:val="000000"/>
                <w:sz w:val="15"/>
              </w:rPr>
              <w:t xml:space="preserve"> </w:t>
            </w:r>
          </w:p>
          <w:bookmarkEnd w:id="14909"/>
        </w:tc>
        <w:tc>
          <w:tcPr>
            <w:tcW w:w="1818" w:type="dxa"/>
            <w:tcBorders>
              <w:top w:val="outset" w:color="000000" w:sz="8"/>
              <w:left w:val="outset" w:color="000000" w:sz="8"/>
              <w:bottom w:val="outset" w:color="000000" w:sz="8"/>
              <w:right w:val="outset" w:color="000000" w:sz="8"/>
            </w:tcBorders>
            <w:vAlign w:val="center"/>
          </w:tcPr>
          <w:bookmarkStart w:name="14912" w:id="14910"/>
          <w:p>
            <w:pPr>
              <w:spacing w:after="0"/>
              <w:ind w:left="0"/>
              <w:jc w:val="left"/>
            </w:pPr>
            <w:r>
              <w:rPr>
                <w:rFonts w:ascii="Arial"/>
                <w:b w:val="false"/>
                <w:i w:val="false"/>
                <w:color w:val="000000"/>
                <w:sz w:val="15"/>
              </w:rPr>
              <w:t>у тому числі:</w:t>
            </w:r>
          </w:p>
          <w:bookmarkEnd w:id="14910"/>
        </w:tc>
        <w:tc>
          <w:tcPr>
            <w:tcW w:w="1417" w:type="dxa"/>
            <w:tcBorders>
              <w:top w:val="outset" w:color="000000" w:sz="8"/>
              <w:left w:val="outset" w:color="000000" w:sz="8"/>
              <w:bottom w:val="outset" w:color="000000" w:sz="8"/>
              <w:right w:val="outset" w:color="000000" w:sz="8"/>
            </w:tcBorders>
            <w:vAlign w:val="center"/>
          </w:tcPr>
          <w:bookmarkStart w:name="14913" w:id="14911"/>
          <w:p>
            <w:pPr>
              <w:spacing w:after="0"/>
              <w:ind w:left="0"/>
              <w:jc w:val="center"/>
            </w:pPr>
            <w:r>
              <w:rPr>
                <w:rFonts w:ascii="Arial"/>
                <w:b w:val="false"/>
                <w:i w:val="false"/>
                <w:color w:val="000000"/>
                <w:sz w:val="15"/>
              </w:rPr>
              <w:t xml:space="preserve"> </w:t>
            </w:r>
          </w:p>
          <w:bookmarkEnd w:id="14911"/>
        </w:tc>
        <w:tc>
          <w:tcPr>
            <w:tcW w:w="1009" w:type="dxa"/>
            <w:tcBorders>
              <w:top w:val="outset" w:color="000000" w:sz="8"/>
              <w:left w:val="outset" w:color="000000" w:sz="8"/>
              <w:bottom w:val="outset" w:color="000000" w:sz="8"/>
              <w:right w:val="outset" w:color="000000" w:sz="8"/>
            </w:tcBorders>
            <w:vAlign w:val="center"/>
          </w:tcPr>
          <w:bookmarkStart w:name="14914" w:id="14912"/>
          <w:p>
            <w:pPr>
              <w:spacing w:after="0"/>
              <w:ind w:left="0"/>
              <w:jc w:val="center"/>
            </w:pPr>
            <w:r>
              <w:rPr>
                <w:rFonts w:ascii="Arial"/>
                <w:b w:val="false"/>
                <w:i w:val="false"/>
                <w:color w:val="000000"/>
                <w:sz w:val="15"/>
              </w:rPr>
              <w:t xml:space="preserve"> </w:t>
            </w:r>
          </w:p>
          <w:bookmarkEnd w:id="14912"/>
        </w:tc>
        <w:tc>
          <w:tcPr>
            <w:tcW w:w="1417" w:type="dxa"/>
            <w:tcBorders>
              <w:top w:val="outset" w:color="000000" w:sz="8"/>
              <w:left w:val="outset" w:color="000000" w:sz="8"/>
              <w:bottom w:val="outset" w:color="000000" w:sz="8"/>
              <w:right w:val="outset" w:color="000000" w:sz="8"/>
            </w:tcBorders>
            <w:vAlign w:val="center"/>
          </w:tcPr>
          <w:bookmarkStart w:name="14915" w:id="14913"/>
          <w:p>
            <w:pPr>
              <w:spacing w:after="0"/>
              <w:ind w:left="0"/>
              <w:jc w:val="center"/>
            </w:pPr>
            <w:r>
              <w:rPr>
                <w:rFonts w:ascii="Arial"/>
                <w:b w:val="false"/>
                <w:i w:val="false"/>
                <w:color w:val="000000"/>
                <w:sz w:val="15"/>
              </w:rPr>
              <w:t xml:space="preserve"> </w:t>
            </w:r>
          </w:p>
          <w:bookmarkEnd w:id="14913"/>
        </w:tc>
        <w:tc>
          <w:tcPr>
            <w:tcW w:w="1306" w:type="dxa"/>
            <w:tcBorders>
              <w:top w:val="outset" w:color="000000" w:sz="8"/>
              <w:left w:val="outset" w:color="000000" w:sz="8"/>
              <w:bottom w:val="outset" w:color="000000" w:sz="8"/>
              <w:right w:val="outset" w:color="000000" w:sz="8"/>
            </w:tcBorders>
            <w:vAlign w:val="center"/>
          </w:tcPr>
          <w:bookmarkStart w:name="14916" w:id="14914"/>
          <w:p>
            <w:pPr>
              <w:spacing w:after="0"/>
              <w:ind w:left="0"/>
              <w:jc w:val="center"/>
            </w:pPr>
            <w:r>
              <w:rPr>
                <w:rFonts w:ascii="Arial"/>
                <w:b w:val="false"/>
                <w:i w:val="false"/>
                <w:color w:val="000000"/>
                <w:sz w:val="15"/>
              </w:rPr>
              <w:t xml:space="preserve"> </w:t>
            </w:r>
          </w:p>
          <w:bookmarkEnd w:id="1491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917" w:id="14915"/>
          <w:p>
            <w:pPr>
              <w:spacing w:after="0"/>
              <w:ind w:left="0"/>
              <w:jc w:val="center"/>
            </w:pPr>
            <w:r>
              <w:rPr>
                <w:rFonts w:ascii="Arial"/>
                <w:b w:val="false"/>
                <w:i w:val="false"/>
                <w:color w:val="000000"/>
                <w:sz w:val="15"/>
              </w:rPr>
              <w:t xml:space="preserve"> </w:t>
            </w:r>
          </w:p>
          <w:bookmarkEnd w:id="14915"/>
        </w:tc>
        <w:tc>
          <w:tcPr>
            <w:tcW w:w="919" w:type="dxa"/>
            <w:tcBorders>
              <w:top w:val="outset" w:color="000000" w:sz="8"/>
              <w:left w:val="outset" w:color="000000" w:sz="8"/>
              <w:bottom w:val="outset" w:color="000000" w:sz="8"/>
              <w:right w:val="outset" w:color="000000" w:sz="8"/>
            </w:tcBorders>
            <w:vAlign w:val="center"/>
          </w:tcPr>
          <w:bookmarkStart w:name="14918" w:id="14916"/>
          <w:p>
            <w:pPr>
              <w:spacing w:after="0"/>
              <w:ind w:left="0"/>
              <w:jc w:val="center"/>
            </w:pPr>
            <w:r>
              <w:rPr>
                <w:rFonts w:ascii="Arial"/>
                <w:b w:val="false"/>
                <w:i w:val="false"/>
                <w:color w:val="000000"/>
                <w:sz w:val="15"/>
              </w:rPr>
              <w:t xml:space="preserve"> </w:t>
            </w:r>
          </w:p>
          <w:bookmarkEnd w:id="14916"/>
        </w:tc>
        <w:tc>
          <w:tcPr>
            <w:tcW w:w="805" w:type="dxa"/>
            <w:tcBorders>
              <w:top w:val="outset" w:color="000000" w:sz="8"/>
              <w:left w:val="outset" w:color="000000" w:sz="8"/>
              <w:bottom w:val="outset" w:color="000000" w:sz="8"/>
              <w:right w:val="outset" w:color="000000" w:sz="8"/>
            </w:tcBorders>
            <w:vAlign w:val="center"/>
          </w:tcPr>
          <w:bookmarkStart w:name="14919" w:id="14917"/>
          <w:p>
            <w:pPr>
              <w:spacing w:after="0"/>
              <w:ind w:left="0"/>
              <w:jc w:val="center"/>
            </w:pPr>
            <w:r>
              <w:rPr>
                <w:rFonts w:ascii="Arial"/>
                <w:b w:val="false"/>
                <w:i w:val="false"/>
                <w:color w:val="000000"/>
                <w:sz w:val="15"/>
              </w:rPr>
              <w:t xml:space="preserve"> </w:t>
            </w:r>
          </w:p>
          <w:bookmarkEnd w:id="14917"/>
        </w:tc>
        <w:tc>
          <w:tcPr>
            <w:tcW w:w="1250" w:type="dxa"/>
            <w:tcBorders>
              <w:top w:val="outset" w:color="000000" w:sz="8"/>
              <w:left w:val="outset" w:color="000000" w:sz="8"/>
              <w:bottom w:val="outset" w:color="000000" w:sz="8"/>
              <w:right w:val="outset" w:color="000000" w:sz="8"/>
            </w:tcBorders>
            <w:vAlign w:val="center"/>
          </w:tcPr>
          <w:bookmarkStart w:name="14920" w:id="14918"/>
          <w:p>
            <w:pPr>
              <w:spacing w:after="0"/>
              <w:ind w:left="0"/>
              <w:jc w:val="left"/>
            </w:pPr>
            <w:r>
              <w:rPr>
                <w:rFonts w:ascii="Arial"/>
                <w:b w:val="false"/>
                <w:i w:val="false"/>
                <w:color w:val="000000"/>
                <w:sz w:val="15"/>
              </w:rPr>
              <w:t xml:space="preserve"> </w:t>
            </w:r>
          </w:p>
          <w:bookmarkEnd w:id="14918"/>
        </w:tc>
        <w:tc>
          <w:tcPr>
            <w:tcW w:w="1818" w:type="dxa"/>
            <w:tcBorders>
              <w:top w:val="outset" w:color="000000" w:sz="8"/>
              <w:left w:val="outset" w:color="000000" w:sz="8"/>
              <w:bottom w:val="outset" w:color="000000" w:sz="8"/>
              <w:right w:val="outset" w:color="000000" w:sz="8"/>
            </w:tcBorders>
            <w:vAlign w:val="center"/>
          </w:tcPr>
          <w:bookmarkStart w:name="14921" w:id="14919"/>
          <w:p>
            <w:pPr>
              <w:spacing w:after="0"/>
              <w:ind w:left="0"/>
              <w:jc w:val="left"/>
            </w:pPr>
            <w:r>
              <w:rPr>
                <w:rFonts w:ascii="Arial"/>
                <w:b w:val="false"/>
                <w:i w:val="false"/>
                <w:color w:val="000000"/>
                <w:sz w:val="15"/>
              </w:rPr>
              <w:t>проектні роботи</w:t>
            </w:r>
          </w:p>
          <w:bookmarkEnd w:id="14919"/>
        </w:tc>
        <w:tc>
          <w:tcPr>
            <w:tcW w:w="1417" w:type="dxa"/>
            <w:tcBorders>
              <w:top w:val="outset" w:color="000000" w:sz="8"/>
              <w:left w:val="outset" w:color="000000" w:sz="8"/>
              <w:bottom w:val="outset" w:color="000000" w:sz="8"/>
              <w:right w:val="outset" w:color="000000" w:sz="8"/>
            </w:tcBorders>
            <w:vAlign w:val="center"/>
          </w:tcPr>
          <w:bookmarkStart w:name="14922" w:id="14920"/>
          <w:p>
            <w:pPr>
              <w:spacing w:after="0"/>
              <w:ind w:left="0"/>
              <w:jc w:val="center"/>
            </w:pPr>
            <w:r>
              <w:rPr>
                <w:rFonts w:ascii="Arial"/>
                <w:b w:val="false"/>
                <w:i w:val="false"/>
                <w:color w:val="000000"/>
                <w:sz w:val="15"/>
              </w:rPr>
              <w:t xml:space="preserve"> </w:t>
            </w:r>
          </w:p>
          <w:bookmarkEnd w:id="14920"/>
        </w:tc>
        <w:tc>
          <w:tcPr>
            <w:tcW w:w="1009" w:type="dxa"/>
            <w:tcBorders>
              <w:top w:val="outset" w:color="000000" w:sz="8"/>
              <w:left w:val="outset" w:color="000000" w:sz="8"/>
              <w:bottom w:val="outset" w:color="000000" w:sz="8"/>
              <w:right w:val="outset" w:color="000000" w:sz="8"/>
            </w:tcBorders>
            <w:vAlign w:val="center"/>
          </w:tcPr>
          <w:bookmarkStart w:name="14923" w:id="14921"/>
          <w:p>
            <w:pPr>
              <w:spacing w:after="0"/>
              <w:ind w:left="0"/>
              <w:jc w:val="center"/>
            </w:pPr>
            <w:r>
              <w:rPr>
                <w:rFonts w:ascii="Arial"/>
                <w:b w:val="false"/>
                <w:i w:val="false"/>
                <w:color w:val="000000"/>
                <w:sz w:val="15"/>
              </w:rPr>
              <w:t xml:space="preserve"> </w:t>
            </w:r>
          </w:p>
          <w:bookmarkEnd w:id="14921"/>
        </w:tc>
        <w:tc>
          <w:tcPr>
            <w:tcW w:w="1417" w:type="dxa"/>
            <w:tcBorders>
              <w:top w:val="outset" w:color="000000" w:sz="8"/>
              <w:left w:val="outset" w:color="000000" w:sz="8"/>
              <w:bottom w:val="outset" w:color="000000" w:sz="8"/>
              <w:right w:val="outset" w:color="000000" w:sz="8"/>
            </w:tcBorders>
            <w:vAlign w:val="center"/>
          </w:tcPr>
          <w:bookmarkStart w:name="14924" w:id="14922"/>
          <w:p>
            <w:pPr>
              <w:spacing w:after="0"/>
              <w:ind w:left="0"/>
              <w:jc w:val="center"/>
            </w:pPr>
            <w:r>
              <w:rPr>
                <w:rFonts w:ascii="Arial"/>
                <w:b w:val="false"/>
                <w:i w:val="false"/>
                <w:color w:val="000000"/>
                <w:sz w:val="15"/>
              </w:rPr>
              <w:t xml:space="preserve"> </w:t>
            </w:r>
          </w:p>
          <w:bookmarkEnd w:id="14922"/>
        </w:tc>
        <w:tc>
          <w:tcPr>
            <w:tcW w:w="1306" w:type="dxa"/>
            <w:tcBorders>
              <w:top w:val="outset" w:color="000000" w:sz="8"/>
              <w:left w:val="outset" w:color="000000" w:sz="8"/>
              <w:bottom w:val="outset" w:color="000000" w:sz="8"/>
              <w:right w:val="outset" w:color="000000" w:sz="8"/>
            </w:tcBorders>
            <w:vAlign w:val="center"/>
          </w:tcPr>
          <w:bookmarkStart w:name="14925" w:id="14923"/>
          <w:p>
            <w:pPr>
              <w:spacing w:after="0"/>
              <w:ind w:left="0"/>
              <w:jc w:val="center"/>
            </w:pPr>
            <w:r>
              <w:rPr>
                <w:rFonts w:ascii="Arial"/>
                <w:b w:val="false"/>
                <w:i w:val="false"/>
                <w:color w:val="000000"/>
                <w:sz w:val="15"/>
              </w:rPr>
              <w:t>100,0</w:t>
            </w:r>
          </w:p>
          <w:bookmarkEnd w:id="149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926" w:id="14924"/>
          <w:p>
            <w:pPr>
              <w:spacing w:after="0"/>
              <w:ind w:left="0"/>
              <w:jc w:val="center"/>
            </w:pPr>
            <w:r>
              <w:rPr>
                <w:rFonts w:ascii="Arial"/>
                <w:b w:val="false"/>
                <w:i w:val="false"/>
                <w:color w:val="000000"/>
                <w:sz w:val="15"/>
              </w:rPr>
              <w:t>1917330</w:t>
            </w:r>
          </w:p>
          <w:bookmarkEnd w:id="14924"/>
        </w:tc>
        <w:tc>
          <w:tcPr>
            <w:tcW w:w="919" w:type="dxa"/>
            <w:tcBorders>
              <w:top w:val="outset" w:color="000000" w:sz="8"/>
              <w:left w:val="outset" w:color="000000" w:sz="8"/>
              <w:bottom w:val="outset" w:color="000000" w:sz="8"/>
              <w:right w:val="outset" w:color="000000" w:sz="8"/>
            </w:tcBorders>
            <w:vAlign w:val="center"/>
          </w:tcPr>
          <w:bookmarkStart w:name="14927" w:id="14925"/>
          <w:p>
            <w:pPr>
              <w:spacing w:after="0"/>
              <w:ind w:left="0"/>
              <w:jc w:val="center"/>
            </w:pPr>
            <w:r>
              <w:rPr>
                <w:rFonts w:ascii="Arial"/>
                <w:b w:val="false"/>
                <w:i w:val="false"/>
                <w:color w:val="000000"/>
                <w:sz w:val="15"/>
              </w:rPr>
              <w:t>7330</w:t>
            </w:r>
          </w:p>
          <w:bookmarkEnd w:id="14925"/>
        </w:tc>
        <w:tc>
          <w:tcPr>
            <w:tcW w:w="805" w:type="dxa"/>
            <w:tcBorders>
              <w:top w:val="outset" w:color="000000" w:sz="8"/>
              <w:left w:val="outset" w:color="000000" w:sz="8"/>
              <w:bottom w:val="outset" w:color="000000" w:sz="8"/>
              <w:right w:val="outset" w:color="000000" w:sz="8"/>
            </w:tcBorders>
            <w:vAlign w:val="center"/>
          </w:tcPr>
          <w:bookmarkStart w:name="14928" w:id="14926"/>
          <w:p>
            <w:pPr>
              <w:spacing w:after="0"/>
              <w:ind w:left="0"/>
              <w:jc w:val="center"/>
            </w:pPr>
            <w:r>
              <w:rPr>
                <w:rFonts w:ascii="Arial"/>
                <w:b w:val="false"/>
                <w:i w:val="false"/>
                <w:color w:val="000000"/>
                <w:sz w:val="15"/>
              </w:rPr>
              <w:t>0443</w:t>
            </w:r>
          </w:p>
          <w:bookmarkEnd w:id="14926"/>
        </w:tc>
        <w:tc>
          <w:tcPr>
            <w:tcW w:w="1250" w:type="dxa"/>
            <w:tcBorders>
              <w:top w:val="outset" w:color="000000" w:sz="8"/>
              <w:left w:val="outset" w:color="000000" w:sz="8"/>
              <w:bottom w:val="outset" w:color="000000" w:sz="8"/>
              <w:right w:val="outset" w:color="000000" w:sz="8"/>
            </w:tcBorders>
            <w:vAlign w:val="center"/>
          </w:tcPr>
          <w:bookmarkStart w:name="14929" w:id="14927"/>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927"/>
        </w:tc>
        <w:tc>
          <w:tcPr>
            <w:tcW w:w="1818" w:type="dxa"/>
            <w:tcBorders>
              <w:top w:val="outset" w:color="000000" w:sz="8"/>
              <w:left w:val="outset" w:color="000000" w:sz="8"/>
              <w:bottom w:val="outset" w:color="000000" w:sz="8"/>
              <w:right w:val="outset" w:color="000000" w:sz="8"/>
            </w:tcBorders>
            <w:vAlign w:val="center"/>
          </w:tcPr>
          <w:bookmarkStart w:name="14930" w:id="14928"/>
          <w:p>
            <w:pPr>
              <w:spacing w:after="0"/>
              <w:ind w:left="0"/>
              <w:jc w:val="left"/>
            </w:pPr>
            <w:r>
              <w:rPr>
                <w:rFonts w:ascii="Arial"/>
                <w:b w:val="false"/>
                <w:i w:val="false"/>
                <w:color w:val="000000"/>
                <w:sz w:val="15"/>
              </w:rPr>
              <w:t>РЕКОНСТРУКЦІЯ ВУЛ. ІВАНА ФЕДОРОВА ВІД ВУЛ. ВЕЛИКОЇ ВАСИЛЬКІВСЬКОЇ ДО ВУЛ. АНРІ БАРБЮСА У ПЕЧЕРСЬКОМУ РАЙОНІ МІСТА КИЄВА</w:t>
            </w:r>
          </w:p>
          <w:bookmarkEnd w:id="14928"/>
        </w:tc>
        <w:tc>
          <w:tcPr>
            <w:tcW w:w="1417" w:type="dxa"/>
            <w:tcBorders>
              <w:top w:val="outset" w:color="000000" w:sz="8"/>
              <w:left w:val="outset" w:color="000000" w:sz="8"/>
              <w:bottom w:val="outset" w:color="000000" w:sz="8"/>
              <w:right w:val="outset" w:color="000000" w:sz="8"/>
            </w:tcBorders>
            <w:vAlign w:val="center"/>
          </w:tcPr>
          <w:bookmarkStart w:name="14931" w:id="14929"/>
          <w:p>
            <w:pPr>
              <w:spacing w:after="0"/>
              <w:ind w:left="0"/>
              <w:jc w:val="center"/>
            </w:pPr>
            <w:r>
              <w:rPr>
                <w:rFonts w:ascii="Arial"/>
                <w:b w:val="false"/>
                <w:i w:val="false"/>
                <w:color w:val="000000"/>
                <w:sz w:val="15"/>
              </w:rPr>
              <w:t>35000,0</w:t>
            </w:r>
          </w:p>
          <w:bookmarkEnd w:id="14929"/>
        </w:tc>
        <w:tc>
          <w:tcPr>
            <w:tcW w:w="1009" w:type="dxa"/>
            <w:tcBorders>
              <w:top w:val="outset" w:color="000000" w:sz="8"/>
              <w:left w:val="outset" w:color="000000" w:sz="8"/>
              <w:bottom w:val="outset" w:color="000000" w:sz="8"/>
              <w:right w:val="outset" w:color="000000" w:sz="8"/>
            </w:tcBorders>
            <w:vAlign w:val="center"/>
          </w:tcPr>
          <w:bookmarkStart w:name="14932" w:id="14930"/>
          <w:p>
            <w:pPr>
              <w:spacing w:after="0"/>
              <w:ind w:left="0"/>
              <w:jc w:val="center"/>
            </w:pPr>
            <w:r>
              <w:rPr>
                <w:rFonts w:ascii="Arial"/>
                <w:b w:val="false"/>
                <w:i w:val="false"/>
                <w:color w:val="000000"/>
                <w:sz w:val="15"/>
              </w:rPr>
              <w:t>99,3</w:t>
            </w:r>
          </w:p>
          <w:bookmarkEnd w:id="14930"/>
        </w:tc>
        <w:tc>
          <w:tcPr>
            <w:tcW w:w="1417" w:type="dxa"/>
            <w:tcBorders>
              <w:top w:val="outset" w:color="000000" w:sz="8"/>
              <w:left w:val="outset" w:color="000000" w:sz="8"/>
              <w:bottom w:val="outset" w:color="000000" w:sz="8"/>
              <w:right w:val="outset" w:color="000000" w:sz="8"/>
            </w:tcBorders>
            <w:vAlign w:val="center"/>
          </w:tcPr>
          <w:bookmarkStart w:name="14933" w:id="14931"/>
          <w:p>
            <w:pPr>
              <w:spacing w:after="0"/>
              <w:ind w:left="0"/>
              <w:jc w:val="center"/>
            </w:pPr>
            <w:r>
              <w:rPr>
                <w:rFonts w:ascii="Arial"/>
                <w:b w:val="false"/>
                <w:i w:val="false"/>
                <w:color w:val="000000"/>
                <w:sz w:val="15"/>
              </w:rPr>
              <w:t>34740,0</w:t>
            </w:r>
          </w:p>
          <w:bookmarkEnd w:id="14931"/>
        </w:tc>
        <w:tc>
          <w:tcPr>
            <w:tcW w:w="1306" w:type="dxa"/>
            <w:tcBorders>
              <w:top w:val="outset" w:color="000000" w:sz="8"/>
              <w:left w:val="outset" w:color="000000" w:sz="8"/>
              <w:bottom w:val="outset" w:color="000000" w:sz="8"/>
              <w:right w:val="outset" w:color="000000" w:sz="8"/>
            </w:tcBorders>
            <w:vAlign w:val="center"/>
          </w:tcPr>
          <w:bookmarkStart w:name="14934" w:id="14932"/>
          <w:p>
            <w:pPr>
              <w:spacing w:after="0"/>
              <w:ind w:left="0"/>
              <w:jc w:val="center"/>
            </w:pPr>
            <w:r>
              <w:rPr>
                <w:rFonts w:ascii="Arial"/>
                <w:b w:val="false"/>
                <w:i w:val="false"/>
                <w:color w:val="000000"/>
                <w:sz w:val="15"/>
              </w:rPr>
              <w:t>10,0</w:t>
            </w:r>
          </w:p>
          <w:bookmarkEnd w:id="1493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935" w:id="14933"/>
          <w:p>
            <w:pPr>
              <w:spacing w:after="0"/>
              <w:ind w:left="0"/>
              <w:jc w:val="center"/>
            </w:pPr>
            <w:r>
              <w:rPr>
                <w:rFonts w:ascii="Arial"/>
                <w:b w:val="false"/>
                <w:i w:val="false"/>
                <w:color w:val="000000"/>
                <w:sz w:val="15"/>
              </w:rPr>
              <w:t xml:space="preserve"> </w:t>
            </w:r>
          </w:p>
          <w:bookmarkEnd w:id="14933"/>
        </w:tc>
        <w:tc>
          <w:tcPr>
            <w:tcW w:w="919" w:type="dxa"/>
            <w:tcBorders>
              <w:top w:val="outset" w:color="000000" w:sz="8"/>
              <w:left w:val="outset" w:color="000000" w:sz="8"/>
              <w:bottom w:val="outset" w:color="000000" w:sz="8"/>
              <w:right w:val="outset" w:color="000000" w:sz="8"/>
            </w:tcBorders>
            <w:vAlign w:val="center"/>
          </w:tcPr>
          <w:bookmarkStart w:name="14936" w:id="14934"/>
          <w:p>
            <w:pPr>
              <w:spacing w:after="0"/>
              <w:ind w:left="0"/>
              <w:jc w:val="center"/>
            </w:pPr>
            <w:r>
              <w:rPr>
                <w:rFonts w:ascii="Arial"/>
                <w:b w:val="false"/>
                <w:i w:val="false"/>
                <w:color w:val="000000"/>
                <w:sz w:val="15"/>
              </w:rPr>
              <w:t xml:space="preserve"> </w:t>
            </w:r>
          </w:p>
          <w:bookmarkEnd w:id="14934"/>
        </w:tc>
        <w:tc>
          <w:tcPr>
            <w:tcW w:w="805" w:type="dxa"/>
            <w:tcBorders>
              <w:top w:val="outset" w:color="000000" w:sz="8"/>
              <w:left w:val="outset" w:color="000000" w:sz="8"/>
              <w:bottom w:val="outset" w:color="000000" w:sz="8"/>
              <w:right w:val="outset" w:color="000000" w:sz="8"/>
            </w:tcBorders>
            <w:vAlign w:val="center"/>
          </w:tcPr>
          <w:bookmarkStart w:name="14937" w:id="14935"/>
          <w:p>
            <w:pPr>
              <w:spacing w:after="0"/>
              <w:ind w:left="0"/>
              <w:jc w:val="center"/>
            </w:pPr>
            <w:r>
              <w:rPr>
                <w:rFonts w:ascii="Arial"/>
                <w:b w:val="false"/>
                <w:i w:val="false"/>
                <w:color w:val="000000"/>
                <w:sz w:val="15"/>
              </w:rPr>
              <w:t xml:space="preserve"> </w:t>
            </w:r>
          </w:p>
          <w:bookmarkEnd w:id="14935"/>
        </w:tc>
        <w:tc>
          <w:tcPr>
            <w:tcW w:w="1250" w:type="dxa"/>
            <w:tcBorders>
              <w:top w:val="outset" w:color="000000" w:sz="8"/>
              <w:left w:val="outset" w:color="000000" w:sz="8"/>
              <w:bottom w:val="outset" w:color="000000" w:sz="8"/>
              <w:right w:val="outset" w:color="000000" w:sz="8"/>
            </w:tcBorders>
            <w:vAlign w:val="center"/>
          </w:tcPr>
          <w:bookmarkStart w:name="14938" w:id="14936"/>
          <w:p>
            <w:pPr>
              <w:spacing w:after="0"/>
              <w:ind w:left="0"/>
              <w:jc w:val="left"/>
            </w:pPr>
            <w:r>
              <w:rPr>
                <w:rFonts w:ascii="Arial"/>
                <w:b w:val="false"/>
                <w:i w:val="false"/>
                <w:color w:val="000000"/>
                <w:sz w:val="15"/>
              </w:rPr>
              <w:t xml:space="preserve"> </w:t>
            </w:r>
          </w:p>
          <w:bookmarkEnd w:id="14936"/>
        </w:tc>
        <w:tc>
          <w:tcPr>
            <w:tcW w:w="1818" w:type="dxa"/>
            <w:tcBorders>
              <w:top w:val="outset" w:color="000000" w:sz="8"/>
              <w:left w:val="outset" w:color="000000" w:sz="8"/>
              <w:bottom w:val="outset" w:color="000000" w:sz="8"/>
              <w:right w:val="outset" w:color="000000" w:sz="8"/>
            </w:tcBorders>
            <w:vAlign w:val="center"/>
          </w:tcPr>
          <w:bookmarkStart w:name="14939" w:id="14937"/>
          <w:p>
            <w:pPr>
              <w:spacing w:after="0"/>
              <w:ind w:left="0"/>
              <w:jc w:val="left"/>
            </w:pPr>
            <w:r>
              <w:rPr>
                <w:rFonts w:ascii="Arial"/>
                <w:b w:val="false"/>
                <w:i w:val="false"/>
                <w:color w:val="000000"/>
                <w:sz w:val="15"/>
              </w:rPr>
              <w:t>у тому числі:</w:t>
            </w:r>
          </w:p>
          <w:bookmarkEnd w:id="14937"/>
        </w:tc>
        <w:tc>
          <w:tcPr>
            <w:tcW w:w="1417" w:type="dxa"/>
            <w:tcBorders>
              <w:top w:val="outset" w:color="000000" w:sz="8"/>
              <w:left w:val="outset" w:color="000000" w:sz="8"/>
              <w:bottom w:val="outset" w:color="000000" w:sz="8"/>
              <w:right w:val="outset" w:color="000000" w:sz="8"/>
            </w:tcBorders>
            <w:vAlign w:val="center"/>
          </w:tcPr>
          <w:bookmarkStart w:name="14940" w:id="14938"/>
          <w:p>
            <w:pPr>
              <w:spacing w:after="0"/>
              <w:ind w:left="0"/>
              <w:jc w:val="center"/>
            </w:pPr>
            <w:r>
              <w:rPr>
                <w:rFonts w:ascii="Arial"/>
                <w:b w:val="false"/>
                <w:i w:val="false"/>
                <w:color w:val="000000"/>
                <w:sz w:val="15"/>
              </w:rPr>
              <w:t xml:space="preserve"> </w:t>
            </w:r>
          </w:p>
          <w:bookmarkEnd w:id="14938"/>
        </w:tc>
        <w:tc>
          <w:tcPr>
            <w:tcW w:w="1009" w:type="dxa"/>
            <w:tcBorders>
              <w:top w:val="outset" w:color="000000" w:sz="8"/>
              <w:left w:val="outset" w:color="000000" w:sz="8"/>
              <w:bottom w:val="outset" w:color="000000" w:sz="8"/>
              <w:right w:val="outset" w:color="000000" w:sz="8"/>
            </w:tcBorders>
            <w:vAlign w:val="center"/>
          </w:tcPr>
          <w:bookmarkStart w:name="14941" w:id="14939"/>
          <w:p>
            <w:pPr>
              <w:spacing w:after="0"/>
              <w:ind w:left="0"/>
              <w:jc w:val="center"/>
            </w:pPr>
            <w:r>
              <w:rPr>
                <w:rFonts w:ascii="Arial"/>
                <w:b w:val="false"/>
                <w:i w:val="false"/>
                <w:color w:val="000000"/>
                <w:sz w:val="15"/>
              </w:rPr>
              <w:t xml:space="preserve"> </w:t>
            </w:r>
          </w:p>
          <w:bookmarkEnd w:id="14939"/>
        </w:tc>
        <w:tc>
          <w:tcPr>
            <w:tcW w:w="1417" w:type="dxa"/>
            <w:tcBorders>
              <w:top w:val="outset" w:color="000000" w:sz="8"/>
              <w:left w:val="outset" w:color="000000" w:sz="8"/>
              <w:bottom w:val="outset" w:color="000000" w:sz="8"/>
              <w:right w:val="outset" w:color="000000" w:sz="8"/>
            </w:tcBorders>
            <w:vAlign w:val="center"/>
          </w:tcPr>
          <w:bookmarkStart w:name="14942" w:id="14940"/>
          <w:p>
            <w:pPr>
              <w:spacing w:after="0"/>
              <w:ind w:left="0"/>
              <w:jc w:val="center"/>
            </w:pPr>
            <w:r>
              <w:rPr>
                <w:rFonts w:ascii="Arial"/>
                <w:b w:val="false"/>
                <w:i w:val="false"/>
                <w:color w:val="000000"/>
                <w:sz w:val="15"/>
              </w:rPr>
              <w:t xml:space="preserve"> </w:t>
            </w:r>
          </w:p>
          <w:bookmarkEnd w:id="14940"/>
        </w:tc>
        <w:tc>
          <w:tcPr>
            <w:tcW w:w="1306" w:type="dxa"/>
            <w:tcBorders>
              <w:top w:val="outset" w:color="000000" w:sz="8"/>
              <w:left w:val="outset" w:color="000000" w:sz="8"/>
              <w:bottom w:val="outset" w:color="000000" w:sz="8"/>
              <w:right w:val="outset" w:color="000000" w:sz="8"/>
            </w:tcBorders>
            <w:vAlign w:val="center"/>
          </w:tcPr>
          <w:bookmarkStart w:name="14943" w:id="14941"/>
          <w:p>
            <w:pPr>
              <w:spacing w:after="0"/>
              <w:ind w:left="0"/>
              <w:jc w:val="center"/>
            </w:pPr>
            <w:r>
              <w:rPr>
                <w:rFonts w:ascii="Arial"/>
                <w:b w:val="false"/>
                <w:i w:val="false"/>
                <w:color w:val="000000"/>
                <w:sz w:val="15"/>
              </w:rPr>
              <w:t xml:space="preserve"> </w:t>
            </w:r>
          </w:p>
          <w:bookmarkEnd w:id="1494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944" w:id="14942"/>
          <w:p>
            <w:pPr>
              <w:spacing w:after="0"/>
              <w:ind w:left="0"/>
              <w:jc w:val="center"/>
            </w:pPr>
            <w:r>
              <w:rPr>
                <w:rFonts w:ascii="Arial"/>
                <w:b w:val="false"/>
                <w:i w:val="false"/>
                <w:color w:val="000000"/>
                <w:sz w:val="15"/>
              </w:rPr>
              <w:t xml:space="preserve"> </w:t>
            </w:r>
          </w:p>
          <w:bookmarkEnd w:id="14942"/>
        </w:tc>
        <w:tc>
          <w:tcPr>
            <w:tcW w:w="919" w:type="dxa"/>
            <w:tcBorders>
              <w:top w:val="outset" w:color="000000" w:sz="8"/>
              <w:left w:val="outset" w:color="000000" w:sz="8"/>
              <w:bottom w:val="outset" w:color="000000" w:sz="8"/>
              <w:right w:val="outset" w:color="000000" w:sz="8"/>
            </w:tcBorders>
            <w:vAlign w:val="center"/>
          </w:tcPr>
          <w:bookmarkStart w:name="14945" w:id="14943"/>
          <w:p>
            <w:pPr>
              <w:spacing w:after="0"/>
              <w:ind w:left="0"/>
              <w:jc w:val="center"/>
            </w:pPr>
            <w:r>
              <w:rPr>
                <w:rFonts w:ascii="Arial"/>
                <w:b w:val="false"/>
                <w:i w:val="false"/>
                <w:color w:val="000000"/>
                <w:sz w:val="15"/>
              </w:rPr>
              <w:t xml:space="preserve"> </w:t>
            </w:r>
          </w:p>
          <w:bookmarkEnd w:id="14943"/>
        </w:tc>
        <w:tc>
          <w:tcPr>
            <w:tcW w:w="805" w:type="dxa"/>
            <w:tcBorders>
              <w:top w:val="outset" w:color="000000" w:sz="8"/>
              <w:left w:val="outset" w:color="000000" w:sz="8"/>
              <w:bottom w:val="outset" w:color="000000" w:sz="8"/>
              <w:right w:val="outset" w:color="000000" w:sz="8"/>
            </w:tcBorders>
            <w:vAlign w:val="center"/>
          </w:tcPr>
          <w:bookmarkStart w:name="14946" w:id="14944"/>
          <w:p>
            <w:pPr>
              <w:spacing w:after="0"/>
              <w:ind w:left="0"/>
              <w:jc w:val="center"/>
            </w:pPr>
            <w:r>
              <w:rPr>
                <w:rFonts w:ascii="Arial"/>
                <w:b w:val="false"/>
                <w:i w:val="false"/>
                <w:color w:val="000000"/>
                <w:sz w:val="15"/>
              </w:rPr>
              <w:t xml:space="preserve"> </w:t>
            </w:r>
          </w:p>
          <w:bookmarkEnd w:id="14944"/>
        </w:tc>
        <w:tc>
          <w:tcPr>
            <w:tcW w:w="1250" w:type="dxa"/>
            <w:tcBorders>
              <w:top w:val="outset" w:color="000000" w:sz="8"/>
              <w:left w:val="outset" w:color="000000" w:sz="8"/>
              <w:bottom w:val="outset" w:color="000000" w:sz="8"/>
              <w:right w:val="outset" w:color="000000" w:sz="8"/>
            </w:tcBorders>
            <w:vAlign w:val="center"/>
          </w:tcPr>
          <w:bookmarkStart w:name="14947" w:id="14945"/>
          <w:p>
            <w:pPr>
              <w:spacing w:after="0"/>
              <w:ind w:left="0"/>
              <w:jc w:val="left"/>
            </w:pPr>
            <w:r>
              <w:rPr>
                <w:rFonts w:ascii="Arial"/>
                <w:b w:val="false"/>
                <w:i w:val="false"/>
                <w:color w:val="000000"/>
                <w:sz w:val="15"/>
              </w:rPr>
              <w:t xml:space="preserve"> </w:t>
            </w:r>
          </w:p>
          <w:bookmarkEnd w:id="14945"/>
        </w:tc>
        <w:tc>
          <w:tcPr>
            <w:tcW w:w="1818" w:type="dxa"/>
            <w:tcBorders>
              <w:top w:val="outset" w:color="000000" w:sz="8"/>
              <w:left w:val="outset" w:color="000000" w:sz="8"/>
              <w:bottom w:val="outset" w:color="000000" w:sz="8"/>
              <w:right w:val="outset" w:color="000000" w:sz="8"/>
            </w:tcBorders>
            <w:vAlign w:val="center"/>
          </w:tcPr>
          <w:bookmarkStart w:name="14948" w:id="14946"/>
          <w:p>
            <w:pPr>
              <w:spacing w:after="0"/>
              <w:ind w:left="0"/>
              <w:jc w:val="left"/>
            </w:pPr>
            <w:r>
              <w:rPr>
                <w:rFonts w:ascii="Arial"/>
                <w:b w:val="false"/>
                <w:i w:val="false"/>
                <w:color w:val="000000"/>
                <w:sz w:val="15"/>
              </w:rPr>
              <w:t>проектні роботи</w:t>
            </w:r>
          </w:p>
          <w:bookmarkEnd w:id="14946"/>
        </w:tc>
        <w:tc>
          <w:tcPr>
            <w:tcW w:w="1417" w:type="dxa"/>
            <w:tcBorders>
              <w:top w:val="outset" w:color="000000" w:sz="8"/>
              <w:left w:val="outset" w:color="000000" w:sz="8"/>
              <w:bottom w:val="outset" w:color="000000" w:sz="8"/>
              <w:right w:val="outset" w:color="000000" w:sz="8"/>
            </w:tcBorders>
            <w:vAlign w:val="center"/>
          </w:tcPr>
          <w:bookmarkStart w:name="14949" w:id="14947"/>
          <w:p>
            <w:pPr>
              <w:spacing w:after="0"/>
              <w:ind w:left="0"/>
              <w:jc w:val="center"/>
            </w:pPr>
            <w:r>
              <w:rPr>
                <w:rFonts w:ascii="Arial"/>
                <w:b w:val="false"/>
                <w:i w:val="false"/>
                <w:color w:val="000000"/>
                <w:sz w:val="15"/>
              </w:rPr>
              <w:t xml:space="preserve"> </w:t>
            </w:r>
          </w:p>
          <w:bookmarkEnd w:id="14947"/>
        </w:tc>
        <w:tc>
          <w:tcPr>
            <w:tcW w:w="1009" w:type="dxa"/>
            <w:tcBorders>
              <w:top w:val="outset" w:color="000000" w:sz="8"/>
              <w:left w:val="outset" w:color="000000" w:sz="8"/>
              <w:bottom w:val="outset" w:color="000000" w:sz="8"/>
              <w:right w:val="outset" w:color="000000" w:sz="8"/>
            </w:tcBorders>
            <w:vAlign w:val="center"/>
          </w:tcPr>
          <w:bookmarkStart w:name="14950" w:id="14948"/>
          <w:p>
            <w:pPr>
              <w:spacing w:after="0"/>
              <w:ind w:left="0"/>
              <w:jc w:val="center"/>
            </w:pPr>
            <w:r>
              <w:rPr>
                <w:rFonts w:ascii="Arial"/>
                <w:b w:val="false"/>
                <w:i w:val="false"/>
                <w:color w:val="000000"/>
                <w:sz w:val="15"/>
              </w:rPr>
              <w:t xml:space="preserve"> </w:t>
            </w:r>
          </w:p>
          <w:bookmarkEnd w:id="14948"/>
        </w:tc>
        <w:tc>
          <w:tcPr>
            <w:tcW w:w="1417" w:type="dxa"/>
            <w:tcBorders>
              <w:top w:val="outset" w:color="000000" w:sz="8"/>
              <w:left w:val="outset" w:color="000000" w:sz="8"/>
              <w:bottom w:val="outset" w:color="000000" w:sz="8"/>
              <w:right w:val="outset" w:color="000000" w:sz="8"/>
            </w:tcBorders>
            <w:vAlign w:val="center"/>
          </w:tcPr>
          <w:bookmarkStart w:name="14951" w:id="14949"/>
          <w:p>
            <w:pPr>
              <w:spacing w:after="0"/>
              <w:ind w:left="0"/>
              <w:jc w:val="center"/>
            </w:pPr>
            <w:r>
              <w:rPr>
                <w:rFonts w:ascii="Arial"/>
                <w:b w:val="false"/>
                <w:i w:val="false"/>
                <w:color w:val="000000"/>
                <w:sz w:val="15"/>
              </w:rPr>
              <w:t xml:space="preserve"> </w:t>
            </w:r>
          </w:p>
          <w:bookmarkEnd w:id="14949"/>
        </w:tc>
        <w:tc>
          <w:tcPr>
            <w:tcW w:w="1306" w:type="dxa"/>
            <w:tcBorders>
              <w:top w:val="outset" w:color="000000" w:sz="8"/>
              <w:left w:val="outset" w:color="000000" w:sz="8"/>
              <w:bottom w:val="outset" w:color="000000" w:sz="8"/>
              <w:right w:val="outset" w:color="000000" w:sz="8"/>
            </w:tcBorders>
            <w:vAlign w:val="center"/>
          </w:tcPr>
          <w:bookmarkStart w:name="14952" w:id="14950"/>
          <w:p>
            <w:pPr>
              <w:spacing w:after="0"/>
              <w:ind w:left="0"/>
              <w:jc w:val="center"/>
            </w:pPr>
            <w:r>
              <w:rPr>
                <w:rFonts w:ascii="Arial"/>
                <w:b w:val="false"/>
                <w:i w:val="false"/>
                <w:color w:val="000000"/>
                <w:sz w:val="15"/>
              </w:rPr>
              <w:t>10,0</w:t>
            </w:r>
          </w:p>
          <w:bookmarkEnd w:id="1495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953" w:id="14951"/>
          <w:p>
            <w:pPr>
              <w:spacing w:after="0"/>
              <w:ind w:left="0"/>
              <w:jc w:val="center"/>
            </w:pPr>
            <w:r>
              <w:rPr>
                <w:rFonts w:ascii="Arial"/>
                <w:b w:val="false"/>
                <w:i w:val="false"/>
                <w:color w:val="000000"/>
                <w:sz w:val="15"/>
              </w:rPr>
              <w:t>1917330</w:t>
            </w:r>
          </w:p>
          <w:bookmarkEnd w:id="14951"/>
        </w:tc>
        <w:tc>
          <w:tcPr>
            <w:tcW w:w="919" w:type="dxa"/>
            <w:tcBorders>
              <w:top w:val="outset" w:color="000000" w:sz="8"/>
              <w:left w:val="outset" w:color="000000" w:sz="8"/>
              <w:bottom w:val="outset" w:color="000000" w:sz="8"/>
              <w:right w:val="outset" w:color="000000" w:sz="8"/>
            </w:tcBorders>
            <w:vAlign w:val="center"/>
          </w:tcPr>
          <w:bookmarkStart w:name="14954" w:id="14952"/>
          <w:p>
            <w:pPr>
              <w:spacing w:after="0"/>
              <w:ind w:left="0"/>
              <w:jc w:val="center"/>
            </w:pPr>
            <w:r>
              <w:rPr>
                <w:rFonts w:ascii="Arial"/>
                <w:b w:val="false"/>
                <w:i w:val="false"/>
                <w:color w:val="000000"/>
                <w:sz w:val="15"/>
              </w:rPr>
              <w:t>7330</w:t>
            </w:r>
          </w:p>
          <w:bookmarkEnd w:id="14952"/>
        </w:tc>
        <w:tc>
          <w:tcPr>
            <w:tcW w:w="805" w:type="dxa"/>
            <w:tcBorders>
              <w:top w:val="outset" w:color="000000" w:sz="8"/>
              <w:left w:val="outset" w:color="000000" w:sz="8"/>
              <w:bottom w:val="outset" w:color="000000" w:sz="8"/>
              <w:right w:val="outset" w:color="000000" w:sz="8"/>
            </w:tcBorders>
            <w:vAlign w:val="center"/>
          </w:tcPr>
          <w:bookmarkStart w:name="14955" w:id="14953"/>
          <w:p>
            <w:pPr>
              <w:spacing w:after="0"/>
              <w:ind w:left="0"/>
              <w:jc w:val="center"/>
            </w:pPr>
            <w:r>
              <w:rPr>
                <w:rFonts w:ascii="Arial"/>
                <w:b w:val="false"/>
                <w:i w:val="false"/>
                <w:color w:val="000000"/>
                <w:sz w:val="15"/>
              </w:rPr>
              <w:t>0443</w:t>
            </w:r>
          </w:p>
          <w:bookmarkEnd w:id="14953"/>
        </w:tc>
        <w:tc>
          <w:tcPr>
            <w:tcW w:w="1250" w:type="dxa"/>
            <w:tcBorders>
              <w:top w:val="outset" w:color="000000" w:sz="8"/>
              <w:left w:val="outset" w:color="000000" w:sz="8"/>
              <w:bottom w:val="outset" w:color="000000" w:sz="8"/>
              <w:right w:val="outset" w:color="000000" w:sz="8"/>
            </w:tcBorders>
            <w:vAlign w:val="center"/>
          </w:tcPr>
          <w:bookmarkStart w:name="14956" w:id="14954"/>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954"/>
        </w:tc>
        <w:tc>
          <w:tcPr>
            <w:tcW w:w="1818" w:type="dxa"/>
            <w:tcBorders>
              <w:top w:val="outset" w:color="000000" w:sz="8"/>
              <w:left w:val="outset" w:color="000000" w:sz="8"/>
              <w:bottom w:val="outset" w:color="000000" w:sz="8"/>
              <w:right w:val="outset" w:color="000000" w:sz="8"/>
            </w:tcBorders>
            <w:vAlign w:val="center"/>
          </w:tcPr>
          <w:bookmarkStart w:name="14957" w:id="14955"/>
          <w:p>
            <w:pPr>
              <w:spacing w:after="0"/>
              <w:ind w:left="0"/>
              <w:jc w:val="left"/>
            </w:pPr>
            <w:r>
              <w:rPr>
                <w:rFonts w:ascii="Arial"/>
                <w:b w:val="false"/>
                <w:i w:val="false"/>
                <w:color w:val="000000"/>
                <w:sz w:val="15"/>
              </w:rPr>
              <w:t>РЕКОНСТРУКЦІЯ ТРАНСПОРТНОЇ РОЗВ'ЯЗКИ НА ПЕРЕТИНІ БУЛЬВАРУ АКАДЕМІКА ВЕРНАДСЬКОГО - ВУЛ. АКАДЕМІКА ЄФРЕМОВА З ПРОСП. АКАДЕМІКА ПАЛЛАДІНА У СВЯТОШИНСЬКОМУ РАЙОНІ</w:t>
            </w:r>
          </w:p>
          <w:bookmarkEnd w:id="14955"/>
        </w:tc>
        <w:tc>
          <w:tcPr>
            <w:tcW w:w="1417" w:type="dxa"/>
            <w:tcBorders>
              <w:top w:val="outset" w:color="000000" w:sz="8"/>
              <w:left w:val="outset" w:color="000000" w:sz="8"/>
              <w:bottom w:val="outset" w:color="000000" w:sz="8"/>
              <w:right w:val="outset" w:color="000000" w:sz="8"/>
            </w:tcBorders>
            <w:vAlign w:val="center"/>
          </w:tcPr>
          <w:bookmarkStart w:name="14958" w:id="14956"/>
          <w:p>
            <w:pPr>
              <w:spacing w:after="0"/>
              <w:ind w:left="0"/>
              <w:jc w:val="center"/>
            </w:pPr>
            <w:r>
              <w:rPr>
                <w:rFonts w:ascii="Arial"/>
                <w:b w:val="false"/>
                <w:i w:val="false"/>
                <w:color w:val="000000"/>
                <w:sz w:val="15"/>
              </w:rPr>
              <w:t>600000,0</w:t>
            </w:r>
          </w:p>
          <w:bookmarkEnd w:id="14956"/>
        </w:tc>
        <w:tc>
          <w:tcPr>
            <w:tcW w:w="1009" w:type="dxa"/>
            <w:tcBorders>
              <w:top w:val="outset" w:color="000000" w:sz="8"/>
              <w:left w:val="outset" w:color="000000" w:sz="8"/>
              <w:bottom w:val="outset" w:color="000000" w:sz="8"/>
              <w:right w:val="outset" w:color="000000" w:sz="8"/>
            </w:tcBorders>
            <w:vAlign w:val="center"/>
          </w:tcPr>
          <w:bookmarkStart w:name="14959" w:id="14957"/>
          <w:p>
            <w:pPr>
              <w:spacing w:after="0"/>
              <w:ind w:left="0"/>
              <w:jc w:val="center"/>
            </w:pPr>
            <w:r>
              <w:rPr>
                <w:rFonts w:ascii="Arial"/>
                <w:b w:val="false"/>
                <w:i w:val="false"/>
                <w:color w:val="000000"/>
                <w:sz w:val="15"/>
              </w:rPr>
              <w:t>99,5</w:t>
            </w:r>
          </w:p>
          <w:bookmarkEnd w:id="14957"/>
        </w:tc>
        <w:tc>
          <w:tcPr>
            <w:tcW w:w="1417" w:type="dxa"/>
            <w:tcBorders>
              <w:top w:val="outset" w:color="000000" w:sz="8"/>
              <w:left w:val="outset" w:color="000000" w:sz="8"/>
              <w:bottom w:val="outset" w:color="000000" w:sz="8"/>
              <w:right w:val="outset" w:color="000000" w:sz="8"/>
            </w:tcBorders>
            <w:vAlign w:val="center"/>
          </w:tcPr>
          <w:bookmarkStart w:name="14960" w:id="14958"/>
          <w:p>
            <w:pPr>
              <w:spacing w:after="0"/>
              <w:ind w:left="0"/>
              <w:jc w:val="center"/>
            </w:pPr>
            <w:r>
              <w:rPr>
                <w:rFonts w:ascii="Arial"/>
                <w:b w:val="false"/>
                <w:i w:val="false"/>
                <w:color w:val="000000"/>
                <w:sz w:val="15"/>
              </w:rPr>
              <w:t>596990,0</w:t>
            </w:r>
          </w:p>
          <w:bookmarkEnd w:id="14958"/>
        </w:tc>
        <w:tc>
          <w:tcPr>
            <w:tcW w:w="1306" w:type="dxa"/>
            <w:tcBorders>
              <w:top w:val="outset" w:color="000000" w:sz="8"/>
              <w:left w:val="outset" w:color="000000" w:sz="8"/>
              <w:bottom w:val="outset" w:color="000000" w:sz="8"/>
              <w:right w:val="outset" w:color="000000" w:sz="8"/>
            </w:tcBorders>
            <w:vAlign w:val="center"/>
          </w:tcPr>
          <w:bookmarkStart w:name="14961" w:id="14959"/>
          <w:p>
            <w:pPr>
              <w:spacing w:after="0"/>
              <w:ind w:left="0"/>
              <w:jc w:val="center"/>
            </w:pPr>
            <w:r>
              <w:rPr>
                <w:rFonts w:ascii="Arial"/>
                <w:b w:val="false"/>
                <w:i w:val="false"/>
                <w:color w:val="000000"/>
                <w:sz w:val="15"/>
              </w:rPr>
              <w:t>2010,0</w:t>
            </w:r>
          </w:p>
          <w:bookmarkEnd w:id="149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962" w:id="14960"/>
          <w:p>
            <w:pPr>
              <w:spacing w:after="0"/>
              <w:ind w:left="0"/>
              <w:jc w:val="center"/>
            </w:pPr>
            <w:r>
              <w:rPr>
                <w:rFonts w:ascii="Arial"/>
                <w:b w:val="false"/>
                <w:i w:val="false"/>
                <w:color w:val="000000"/>
                <w:sz w:val="15"/>
              </w:rPr>
              <w:t xml:space="preserve"> </w:t>
            </w:r>
          </w:p>
          <w:bookmarkEnd w:id="14960"/>
        </w:tc>
        <w:tc>
          <w:tcPr>
            <w:tcW w:w="919" w:type="dxa"/>
            <w:tcBorders>
              <w:top w:val="outset" w:color="000000" w:sz="8"/>
              <w:left w:val="outset" w:color="000000" w:sz="8"/>
              <w:bottom w:val="outset" w:color="000000" w:sz="8"/>
              <w:right w:val="outset" w:color="000000" w:sz="8"/>
            </w:tcBorders>
            <w:vAlign w:val="center"/>
          </w:tcPr>
          <w:bookmarkStart w:name="14963" w:id="14961"/>
          <w:p>
            <w:pPr>
              <w:spacing w:after="0"/>
              <w:ind w:left="0"/>
              <w:jc w:val="center"/>
            </w:pPr>
            <w:r>
              <w:rPr>
                <w:rFonts w:ascii="Arial"/>
                <w:b w:val="false"/>
                <w:i w:val="false"/>
                <w:color w:val="000000"/>
                <w:sz w:val="15"/>
              </w:rPr>
              <w:t xml:space="preserve"> </w:t>
            </w:r>
          </w:p>
          <w:bookmarkEnd w:id="14961"/>
        </w:tc>
        <w:tc>
          <w:tcPr>
            <w:tcW w:w="805" w:type="dxa"/>
            <w:tcBorders>
              <w:top w:val="outset" w:color="000000" w:sz="8"/>
              <w:left w:val="outset" w:color="000000" w:sz="8"/>
              <w:bottom w:val="outset" w:color="000000" w:sz="8"/>
              <w:right w:val="outset" w:color="000000" w:sz="8"/>
            </w:tcBorders>
            <w:vAlign w:val="center"/>
          </w:tcPr>
          <w:bookmarkStart w:name="14964" w:id="14962"/>
          <w:p>
            <w:pPr>
              <w:spacing w:after="0"/>
              <w:ind w:left="0"/>
              <w:jc w:val="center"/>
            </w:pPr>
            <w:r>
              <w:rPr>
                <w:rFonts w:ascii="Arial"/>
                <w:b w:val="false"/>
                <w:i w:val="false"/>
                <w:color w:val="000000"/>
                <w:sz w:val="15"/>
              </w:rPr>
              <w:t xml:space="preserve"> </w:t>
            </w:r>
          </w:p>
          <w:bookmarkEnd w:id="14962"/>
        </w:tc>
        <w:tc>
          <w:tcPr>
            <w:tcW w:w="1250" w:type="dxa"/>
            <w:tcBorders>
              <w:top w:val="outset" w:color="000000" w:sz="8"/>
              <w:left w:val="outset" w:color="000000" w:sz="8"/>
              <w:bottom w:val="outset" w:color="000000" w:sz="8"/>
              <w:right w:val="outset" w:color="000000" w:sz="8"/>
            </w:tcBorders>
            <w:vAlign w:val="center"/>
          </w:tcPr>
          <w:bookmarkStart w:name="14965" w:id="14963"/>
          <w:p>
            <w:pPr>
              <w:spacing w:after="0"/>
              <w:ind w:left="0"/>
              <w:jc w:val="left"/>
            </w:pPr>
            <w:r>
              <w:rPr>
                <w:rFonts w:ascii="Arial"/>
                <w:b w:val="false"/>
                <w:i w:val="false"/>
                <w:color w:val="000000"/>
                <w:sz w:val="15"/>
              </w:rPr>
              <w:t xml:space="preserve"> </w:t>
            </w:r>
          </w:p>
          <w:bookmarkEnd w:id="14963"/>
        </w:tc>
        <w:tc>
          <w:tcPr>
            <w:tcW w:w="1818" w:type="dxa"/>
            <w:tcBorders>
              <w:top w:val="outset" w:color="000000" w:sz="8"/>
              <w:left w:val="outset" w:color="000000" w:sz="8"/>
              <w:bottom w:val="outset" w:color="000000" w:sz="8"/>
              <w:right w:val="outset" w:color="000000" w:sz="8"/>
            </w:tcBorders>
            <w:vAlign w:val="center"/>
          </w:tcPr>
          <w:bookmarkStart w:name="14966" w:id="14964"/>
          <w:p>
            <w:pPr>
              <w:spacing w:after="0"/>
              <w:ind w:left="0"/>
              <w:jc w:val="left"/>
            </w:pPr>
            <w:r>
              <w:rPr>
                <w:rFonts w:ascii="Arial"/>
                <w:b w:val="false"/>
                <w:i w:val="false"/>
                <w:color w:val="000000"/>
                <w:sz w:val="15"/>
              </w:rPr>
              <w:t>у тому числі:</w:t>
            </w:r>
          </w:p>
          <w:bookmarkEnd w:id="14964"/>
        </w:tc>
        <w:tc>
          <w:tcPr>
            <w:tcW w:w="1417" w:type="dxa"/>
            <w:tcBorders>
              <w:top w:val="outset" w:color="000000" w:sz="8"/>
              <w:left w:val="outset" w:color="000000" w:sz="8"/>
              <w:bottom w:val="outset" w:color="000000" w:sz="8"/>
              <w:right w:val="outset" w:color="000000" w:sz="8"/>
            </w:tcBorders>
            <w:vAlign w:val="center"/>
          </w:tcPr>
          <w:bookmarkStart w:name="14967" w:id="14965"/>
          <w:p>
            <w:pPr>
              <w:spacing w:after="0"/>
              <w:ind w:left="0"/>
              <w:jc w:val="center"/>
            </w:pPr>
            <w:r>
              <w:rPr>
                <w:rFonts w:ascii="Arial"/>
                <w:b w:val="false"/>
                <w:i w:val="false"/>
                <w:color w:val="000000"/>
                <w:sz w:val="15"/>
              </w:rPr>
              <w:t xml:space="preserve"> </w:t>
            </w:r>
          </w:p>
          <w:bookmarkEnd w:id="14965"/>
        </w:tc>
        <w:tc>
          <w:tcPr>
            <w:tcW w:w="1009" w:type="dxa"/>
            <w:tcBorders>
              <w:top w:val="outset" w:color="000000" w:sz="8"/>
              <w:left w:val="outset" w:color="000000" w:sz="8"/>
              <w:bottom w:val="outset" w:color="000000" w:sz="8"/>
              <w:right w:val="outset" w:color="000000" w:sz="8"/>
            </w:tcBorders>
            <w:vAlign w:val="center"/>
          </w:tcPr>
          <w:bookmarkStart w:name="14968" w:id="14966"/>
          <w:p>
            <w:pPr>
              <w:spacing w:after="0"/>
              <w:ind w:left="0"/>
              <w:jc w:val="center"/>
            </w:pPr>
            <w:r>
              <w:rPr>
                <w:rFonts w:ascii="Arial"/>
                <w:b w:val="false"/>
                <w:i w:val="false"/>
                <w:color w:val="000000"/>
                <w:sz w:val="15"/>
              </w:rPr>
              <w:t xml:space="preserve"> </w:t>
            </w:r>
          </w:p>
          <w:bookmarkEnd w:id="14966"/>
        </w:tc>
        <w:tc>
          <w:tcPr>
            <w:tcW w:w="1417" w:type="dxa"/>
            <w:tcBorders>
              <w:top w:val="outset" w:color="000000" w:sz="8"/>
              <w:left w:val="outset" w:color="000000" w:sz="8"/>
              <w:bottom w:val="outset" w:color="000000" w:sz="8"/>
              <w:right w:val="outset" w:color="000000" w:sz="8"/>
            </w:tcBorders>
            <w:vAlign w:val="center"/>
          </w:tcPr>
          <w:bookmarkStart w:name="14969" w:id="14967"/>
          <w:p>
            <w:pPr>
              <w:spacing w:after="0"/>
              <w:ind w:left="0"/>
              <w:jc w:val="center"/>
            </w:pPr>
            <w:r>
              <w:rPr>
                <w:rFonts w:ascii="Arial"/>
                <w:b w:val="false"/>
                <w:i w:val="false"/>
                <w:color w:val="000000"/>
                <w:sz w:val="15"/>
              </w:rPr>
              <w:t xml:space="preserve"> </w:t>
            </w:r>
          </w:p>
          <w:bookmarkEnd w:id="14967"/>
        </w:tc>
        <w:tc>
          <w:tcPr>
            <w:tcW w:w="1306" w:type="dxa"/>
            <w:tcBorders>
              <w:top w:val="outset" w:color="000000" w:sz="8"/>
              <w:left w:val="outset" w:color="000000" w:sz="8"/>
              <w:bottom w:val="outset" w:color="000000" w:sz="8"/>
              <w:right w:val="outset" w:color="000000" w:sz="8"/>
            </w:tcBorders>
            <w:vAlign w:val="center"/>
          </w:tcPr>
          <w:bookmarkStart w:name="14970" w:id="14968"/>
          <w:p>
            <w:pPr>
              <w:spacing w:after="0"/>
              <w:ind w:left="0"/>
              <w:jc w:val="center"/>
            </w:pPr>
            <w:r>
              <w:rPr>
                <w:rFonts w:ascii="Arial"/>
                <w:b w:val="false"/>
                <w:i w:val="false"/>
                <w:color w:val="000000"/>
                <w:sz w:val="15"/>
              </w:rPr>
              <w:t xml:space="preserve"> </w:t>
            </w:r>
          </w:p>
          <w:bookmarkEnd w:id="1496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971" w:id="14969"/>
          <w:p>
            <w:pPr>
              <w:spacing w:after="0"/>
              <w:ind w:left="0"/>
              <w:jc w:val="center"/>
            </w:pPr>
            <w:r>
              <w:rPr>
                <w:rFonts w:ascii="Arial"/>
                <w:b w:val="false"/>
                <w:i w:val="false"/>
                <w:color w:val="000000"/>
                <w:sz w:val="15"/>
              </w:rPr>
              <w:t xml:space="preserve"> </w:t>
            </w:r>
          </w:p>
          <w:bookmarkEnd w:id="14969"/>
        </w:tc>
        <w:tc>
          <w:tcPr>
            <w:tcW w:w="919" w:type="dxa"/>
            <w:tcBorders>
              <w:top w:val="outset" w:color="000000" w:sz="8"/>
              <w:left w:val="outset" w:color="000000" w:sz="8"/>
              <w:bottom w:val="outset" w:color="000000" w:sz="8"/>
              <w:right w:val="outset" w:color="000000" w:sz="8"/>
            </w:tcBorders>
            <w:vAlign w:val="center"/>
          </w:tcPr>
          <w:bookmarkStart w:name="14972" w:id="14970"/>
          <w:p>
            <w:pPr>
              <w:spacing w:after="0"/>
              <w:ind w:left="0"/>
              <w:jc w:val="center"/>
            </w:pPr>
            <w:r>
              <w:rPr>
                <w:rFonts w:ascii="Arial"/>
                <w:b w:val="false"/>
                <w:i w:val="false"/>
                <w:color w:val="000000"/>
                <w:sz w:val="15"/>
              </w:rPr>
              <w:t xml:space="preserve"> </w:t>
            </w:r>
          </w:p>
          <w:bookmarkEnd w:id="14970"/>
        </w:tc>
        <w:tc>
          <w:tcPr>
            <w:tcW w:w="805" w:type="dxa"/>
            <w:tcBorders>
              <w:top w:val="outset" w:color="000000" w:sz="8"/>
              <w:left w:val="outset" w:color="000000" w:sz="8"/>
              <w:bottom w:val="outset" w:color="000000" w:sz="8"/>
              <w:right w:val="outset" w:color="000000" w:sz="8"/>
            </w:tcBorders>
            <w:vAlign w:val="center"/>
          </w:tcPr>
          <w:bookmarkStart w:name="14973" w:id="14971"/>
          <w:p>
            <w:pPr>
              <w:spacing w:after="0"/>
              <w:ind w:left="0"/>
              <w:jc w:val="center"/>
            </w:pPr>
            <w:r>
              <w:rPr>
                <w:rFonts w:ascii="Arial"/>
                <w:b w:val="false"/>
                <w:i w:val="false"/>
                <w:color w:val="000000"/>
                <w:sz w:val="15"/>
              </w:rPr>
              <w:t xml:space="preserve"> </w:t>
            </w:r>
          </w:p>
          <w:bookmarkEnd w:id="14971"/>
        </w:tc>
        <w:tc>
          <w:tcPr>
            <w:tcW w:w="1250" w:type="dxa"/>
            <w:tcBorders>
              <w:top w:val="outset" w:color="000000" w:sz="8"/>
              <w:left w:val="outset" w:color="000000" w:sz="8"/>
              <w:bottom w:val="outset" w:color="000000" w:sz="8"/>
              <w:right w:val="outset" w:color="000000" w:sz="8"/>
            </w:tcBorders>
            <w:vAlign w:val="center"/>
          </w:tcPr>
          <w:bookmarkStart w:name="14974" w:id="14972"/>
          <w:p>
            <w:pPr>
              <w:spacing w:after="0"/>
              <w:ind w:left="0"/>
              <w:jc w:val="left"/>
            </w:pPr>
            <w:r>
              <w:rPr>
                <w:rFonts w:ascii="Arial"/>
                <w:b w:val="false"/>
                <w:i w:val="false"/>
                <w:color w:val="000000"/>
                <w:sz w:val="15"/>
              </w:rPr>
              <w:t xml:space="preserve"> </w:t>
            </w:r>
          </w:p>
          <w:bookmarkEnd w:id="14972"/>
        </w:tc>
        <w:tc>
          <w:tcPr>
            <w:tcW w:w="1818" w:type="dxa"/>
            <w:tcBorders>
              <w:top w:val="outset" w:color="000000" w:sz="8"/>
              <w:left w:val="outset" w:color="000000" w:sz="8"/>
              <w:bottom w:val="outset" w:color="000000" w:sz="8"/>
              <w:right w:val="outset" w:color="000000" w:sz="8"/>
            </w:tcBorders>
            <w:vAlign w:val="center"/>
          </w:tcPr>
          <w:bookmarkStart w:name="14975" w:id="14973"/>
          <w:p>
            <w:pPr>
              <w:spacing w:after="0"/>
              <w:ind w:left="0"/>
              <w:jc w:val="left"/>
            </w:pPr>
            <w:r>
              <w:rPr>
                <w:rFonts w:ascii="Arial"/>
                <w:b w:val="false"/>
                <w:i w:val="false"/>
                <w:color w:val="000000"/>
                <w:sz w:val="15"/>
              </w:rPr>
              <w:t>проектні роботи</w:t>
            </w:r>
          </w:p>
          <w:bookmarkEnd w:id="14973"/>
        </w:tc>
        <w:tc>
          <w:tcPr>
            <w:tcW w:w="1417" w:type="dxa"/>
            <w:tcBorders>
              <w:top w:val="outset" w:color="000000" w:sz="8"/>
              <w:left w:val="outset" w:color="000000" w:sz="8"/>
              <w:bottom w:val="outset" w:color="000000" w:sz="8"/>
              <w:right w:val="outset" w:color="000000" w:sz="8"/>
            </w:tcBorders>
            <w:vAlign w:val="center"/>
          </w:tcPr>
          <w:bookmarkStart w:name="14976" w:id="14974"/>
          <w:p>
            <w:pPr>
              <w:spacing w:after="0"/>
              <w:ind w:left="0"/>
              <w:jc w:val="center"/>
            </w:pPr>
            <w:r>
              <w:rPr>
                <w:rFonts w:ascii="Arial"/>
                <w:b w:val="false"/>
                <w:i w:val="false"/>
                <w:color w:val="000000"/>
                <w:sz w:val="15"/>
              </w:rPr>
              <w:t xml:space="preserve"> </w:t>
            </w:r>
          </w:p>
          <w:bookmarkEnd w:id="14974"/>
        </w:tc>
        <w:tc>
          <w:tcPr>
            <w:tcW w:w="1009" w:type="dxa"/>
            <w:tcBorders>
              <w:top w:val="outset" w:color="000000" w:sz="8"/>
              <w:left w:val="outset" w:color="000000" w:sz="8"/>
              <w:bottom w:val="outset" w:color="000000" w:sz="8"/>
              <w:right w:val="outset" w:color="000000" w:sz="8"/>
            </w:tcBorders>
            <w:vAlign w:val="center"/>
          </w:tcPr>
          <w:bookmarkStart w:name="14977" w:id="14975"/>
          <w:p>
            <w:pPr>
              <w:spacing w:after="0"/>
              <w:ind w:left="0"/>
              <w:jc w:val="center"/>
            </w:pPr>
            <w:r>
              <w:rPr>
                <w:rFonts w:ascii="Arial"/>
                <w:b w:val="false"/>
                <w:i w:val="false"/>
                <w:color w:val="000000"/>
                <w:sz w:val="15"/>
              </w:rPr>
              <w:t xml:space="preserve"> </w:t>
            </w:r>
          </w:p>
          <w:bookmarkEnd w:id="14975"/>
        </w:tc>
        <w:tc>
          <w:tcPr>
            <w:tcW w:w="1417" w:type="dxa"/>
            <w:tcBorders>
              <w:top w:val="outset" w:color="000000" w:sz="8"/>
              <w:left w:val="outset" w:color="000000" w:sz="8"/>
              <w:bottom w:val="outset" w:color="000000" w:sz="8"/>
              <w:right w:val="outset" w:color="000000" w:sz="8"/>
            </w:tcBorders>
            <w:vAlign w:val="center"/>
          </w:tcPr>
          <w:bookmarkStart w:name="14978" w:id="14976"/>
          <w:p>
            <w:pPr>
              <w:spacing w:after="0"/>
              <w:ind w:left="0"/>
              <w:jc w:val="center"/>
            </w:pPr>
            <w:r>
              <w:rPr>
                <w:rFonts w:ascii="Arial"/>
                <w:b w:val="false"/>
                <w:i w:val="false"/>
                <w:color w:val="000000"/>
                <w:sz w:val="15"/>
              </w:rPr>
              <w:t xml:space="preserve"> </w:t>
            </w:r>
          </w:p>
          <w:bookmarkEnd w:id="14976"/>
        </w:tc>
        <w:tc>
          <w:tcPr>
            <w:tcW w:w="1306" w:type="dxa"/>
            <w:tcBorders>
              <w:top w:val="outset" w:color="000000" w:sz="8"/>
              <w:left w:val="outset" w:color="000000" w:sz="8"/>
              <w:bottom w:val="outset" w:color="000000" w:sz="8"/>
              <w:right w:val="outset" w:color="000000" w:sz="8"/>
            </w:tcBorders>
            <w:vAlign w:val="center"/>
          </w:tcPr>
          <w:bookmarkStart w:name="14979" w:id="14977"/>
          <w:p>
            <w:pPr>
              <w:spacing w:after="0"/>
              <w:ind w:left="0"/>
              <w:jc w:val="center"/>
            </w:pPr>
            <w:r>
              <w:rPr>
                <w:rFonts w:ascii="Arial"/>
                <w:b w:val="false"/>
                <w:i w:val="false"/>
                <w:color w:val="000000"/>
                <w:sz w:val="15"/>
              </w:rPr>
              <w:t>2010,0</w:t>
            </w:r>
          </w:p>
          <w:bookmarkEnd w:id="1497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980" w:id="14978"/>
          <w:p>
            <w:pPr>
              <w:spacing w:after="0"/>
              <w:ind w:left="0"/>
              <w:jc w:val="center"/>
            </w:pPr>
            <w:r>
              <w:rPr>
                <w:rFonts w:ascii="Arial"/>
                <w:b w:val="false"/>
                <w:i w:val="false"/>
                <w:color w:val="000000"/>
                <w:sz w:val="15"/>
              </w:rPr>
              <w:t>1917330</w:t>
            </w:r>
          </w:p>
          <w:bookmarkEnd w:id="14978"/>
        </w:tc>
        <w:tc>
          <w:tcPr>
            <w:tcW w:w="919" w:type="dxa"/>
            <w:tcBorders>
              <w:top w:val="outset" w:color="000000" w:sz="8"/>
              <w:left w:val="outset" w:color="000000" w:sz="8"/>
              <w:bottom w:val="outset" w:color="000000" w:sz="8"/>
              <w:right w:val="outset" w:color="000000" w:sz="8"/>
            </w:tcBorders>
            <w:vAlign w:val="center"/>
          </w:tcPr>
          <w:bookmarkStart w:name="14981" w:id="14979"/>
          <w:p>
            <w:pPr>
              <w:spacing w:after="0"/>
              <w:ind w:left="0"/>
              <w:jc w:val="center"/>
            </w:pPr>
            <w:r>
              <w:rPr>
                <w:rFonts w:ascii="Arial"/>
                <w:b w:val="false"/>
                <w:i w:val="false"/>
                <w:color w:val="000000"/>
                <w:sz w:val="15"/>
              </w:rPr>
              <w:t>7330</w:t>
            </w:r>
          </w:p>
          <w:bookmarkEnd w:id="14979"/>
        </w:tc>
        <w:tc>
          <w:tcPr>
            <w:tcW w:w="805" w:type="dxa"/>
            <w:tcBorders>
              <w:top w:val="outset" w:color="000000" w:sz="8"/>
              <w:left w:val="outset" w:color="000000" w:sz="8"/>
              <w:bottom w:val="outset" w:color="000000" w:sz="8"/>
              <w:right w:val="outset" w:color="000000" w:sz="8"/>
            </w:tcBorders>
            <w:vAlign w:val="center"/>
          </w:tcPr>
          <w:bookmarkStart w:name="14982" w:id="14980"/>
          <w:p>
            <w:pPr>
              <w:spacing w:after="0"/>
              <w:ind w:left="0"/>
              <w:jc w:val="center"/>
            </w:pPr>
            <w:r>
              <w:rPr>
                <w:rFonts w:ascii="Arial"/>
                <w:b w:val="false"/>
                <w:i w:val="false"/>
                <w:color w:val="000000"/>
                <w:sz w:val="15"/>
              </w:rPr>
              <w:t>0443</w:t>
            </w:r>
          </w:p>
          <w:bookmarkEnd w:id="14980"/>
        </w:tc>
        <w:tc>
          <w:tcPr>
            <w:tcW w:w="1250" w:type="dxa"/>
            <w:tcBorders>
              <w:top w:val="outset" w:color="000000" w:sz="8"/>
              <w:left w:val="outset" w:color="000000" w:sz="8"/>
              <w:bottom w:val="outset" w:color="000000" w:sz="8"/>
              <w:right w:val="outset" w:color="000000" w:sz="8"/>
            </w:tcBorders>
            <w:vAlign w:val="center"/>
          </w:tcPr>
          <w:bookmarkStart w:name="14983" w:id="14981"/>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4981"/>
        </w:tc>
        <w:tc>
          <w:tcPr>
            <w:tcW w:w="1818" w:type="dxa"/>
            <w:tcBorders>
              <w:top w:val="outset" w:color="000000" w:sz="8"/>
              <w:left w:val="outset" w:color="000000" w:sz="8"/>
              <w:bottom w:val="outset" w:color="000000" w:sz="8"/>
              <w:right w:val="outset" w:color="000000" w:sz="8"/>
            </w:tcBorders>
            <w:vAlign w:val="center"/>
          </w:tcPr>
          <w:bookmarkStart w:name="14984" w:id="14982"/>
          <w:p>
            <w:pPr>
              <w:spacing w:after="0"/>
              <w:ind w:left="0"/>
              <w:jc w:val="left"/>
            </w:pPr>
            <w:r>
              <w:rPr>
                <w:rFonts w:ascii="Arial"/>
                <w:b w:val="false"/>
                <w:i w:val="false"/>
                <w:color w:val="000000"/>
                <w:sz w:val="15"/>
              </w:rPr>
              <w:t>РЕКОНСТРУКЦІЯ ВУЛ. КИРИЛІВСЬКОЇ З РЕКОНСТРУКЦІЄЮ ТРАМВАЙНИХ КОЛІЙ У ПОДІЛЬСЬКОМУ РАЙОНІ</w:t>
            </w:r>
          </w:p>
          <w:bookmarkEnd w:id="14982"/>
        </w:tc>
        <w:tc>
          <w:tcPr>
            <w:tcW w:w="1417" w:type="dxa"/>
            <w:tcBorders>
              <w:top w:val="outset" w:color="000000" w:sz="8"/>
              <w:left w:val="outset" w:color="000000" w:sz="8"/>
              <w:bottom w:val="outset" w:color="000000" w:sz="8"/>
              <w:right w:val="outset" w:color="000000" w:sz="8"/>
            </w:tcBorders>
            <w:vAlign w:val="center"/>
          </w:tcPr>
          <w:bookmarkStart w:name="14985" w:id="14983"/>
          <w:p>
            <w:pPr>
              <w:spacing w:after="0"/>
              <w:ind w:left="0"/>
              <w:jc w:val="center"/>
            </w:pPr>
            <w:r>
              <w:rPr>
                <w:rFonts w:ascii="Arial"/>
                <w:b w:val="false"/>
                <w:i w:val="false"/>
                <w:color w:val="000000"/>
                <w:sz w:val="15"/>
              </w:rPr>
              <w:t>480000,0</w:t>
            </w:r>
          </w:p>
          <w:bookmarkEnd w:id="14983"/>
        </w:tc>
        <w:tc>
          <w:tcPr>
            <w:tcW w:w="1009" w:type="dxa"/>
            <w:tcBorders>
              <w:top w:val="outset" w:color="000000" w:sz="8"/>
              <w:left w:val="outset" w:color="000000" w:sz="8"/>
              <w:bottom w:val="outset" w:color="000000" w:sz="8"/>
              <w:right w:val="outset" w:color="000000" w:sz="8"/>
            </w:tcBorders>
            <w:vAlign w:val="center"/>
          </w:tcPr>
          <w:bookmarkStart w:name="14986" w:id="14984"/>
          <w:p>
            <w:pPr>
              <w:spacing w:after="0"/>
              <w:ind w:left="0"/>
              <w:jc w:val="center"/>
            </w:pPr>
            <w:r>
              <w:rPr>
                <w:rFonts w:ascii="Arial"/>
                <w:b w:val="false"/>
                <w:i w:val="false"/>
                <w:color w:val="000000"/>
                <w:sz w:val="15"/>
              </w:rPr>
              <w:t>99,8</w:t>
            </w:r>
          </w:p>
          <w:bookmarkEnd w:id="14984"/>
        </w:tc>
        <w:tc>
          <w:tcPr>
            <w:tcW w:w="1417" w:type="dxa"/>
            <w:tcBorders>
              <w:top w:val="outset" w:color="000000" w:sz="8"/>
              <w:left w:val="outset" w:color="000000" w:sz="8"/>
              <w:bottom w:val="outset" w:color="000000" w:sz="8"/>
              <w:right w:val="outset" w:color="000000" w:sz="8"/>
            </w:tcBorders>
            <w:vAlign w:val="center"/>
          </w:tcPr>
          <w:bookmarkStart w:name="14987" w:id="14985"/>
          <w:p>
            <w:pPr>
              <w:spacing w:after="0"/>
              <w:ind w:left="0"/>
              <w:jc w:val="center"/>
            </w:pPr>
            <w:r>
              <w:rPr>
                <w:rFonts w:ascii="Arial"/>
                <w:b w:val="false"/>
                <w:i w:val="false"/>
                <w:color w:val="000000"/>
                <w:sz w:val="15"/>
              </w:rPr>
              <w:t>478990,0</w:t>
            </w:r>
          </w:p>
          <w:bookmarkEnd w:id="14985"/>
        </w:tc>
        <w:tc>
          <w:tcPr>
            <w:tcW w:w="1306" w:type="dxa"/>
            <w:tcBorders>
              <w:top w:val="outset" w:color="000000" w:sz="8"/>
              <w:left w:val="outset" w:color="000000" w:sz="8"/>
              <w:bottom w:val="outset" w:color="000000" w:sz="8"/>
              <w:right w:val="outset" w:color="000000" w:sz="8"/>
            </w:tcBorders>
            <w:vAlign w:val="center"/>
          </w:tcPr>
          <w:bookmarkStart w:name="14988" w:id="14986"/>
          <w:p>
            <w:pPr>
              <w:spacing w:after="0"/>
              <w:ind w:left="0"/>
              <w:jc w:val="center"/>
            </w:pPr>
            <w:r>
              <w:rPr>
                <w:rFonts w:ascii="Arial"/>
                <w:b w:val="false"/>
                <w:i w:val="false"/>
                <w:color w:val="000000"/>
                <w:sz w:val="15"/>
              </w:rPr>
              <w:t>10,0</w:t>
            </w:r>
          </w:p>
          <w:bookmarkEnd w:id="1498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989" w:id="14987"/>
          <w:p>
            <w:pPr>
              <w:spacing w:after="0"/>
              <w:ind w:left="0"/>
              <w:jc w:val="center"/>
            </w:pPr>
            <w:r>
              <w:rPr>
                <w:rFonts w:ascii="Arial"/>
                <w:b w:val="false"/>
                <w:i w:val="false"/>
                <w:color w:val="000000"/>
                <w:sz w:val="15"/>
              </w:rPr>
              <w:t xml:space="preserve"> </w:t>
            </w:r>
          </w:p>
          <w:bookmarkEnd w:id="14987"/>
        </w:tc>
        <w:tc>
          <w:tcPr>
            <w:tcW w:w="919" w:type="dxa"/>
            <w:tcBorders>
              <w:top w:val="outset" w:color="000000" w:sz="8"/>
              <w:left w:val="outset" w:color="000000" w:sz="8"/>
              <w:bottom w:val="outset" w:color="000000" w:sz="8"/>
              <w:right w:val="outset" w:color="000000" w:sz="8"/>
            </w:tcBorders>
            <w:vAlign w:val="center"/>
          </w:tcPr>
          <w:bookmarkStart w:name="14990" w:id="14988"/>
          <w:p>
            <w:pPr>
              <w:spacing w:after="0"/>
              <w:ind w:left="0"/>
              <w:jc w:val="center"/>
            </w:pPr>
            <w:r>
              <w:rPr>
                <w:rFonts w:ascii="Arial"/>
                <w:b w:val="false"/>
                <w:i w:val="false"/>
                <w:color w:val="000000"/>
                <w:sz w:val="15"/>
              </w:rPr>
              <w:t xml:space="preserve"> </w:t>
            </w:r>
          </w:p>
          <w:bookmarkEnd w:id="14988"/>
        </w:tc>
        <w:tc>
          <w:tcPr>
            <w:tcW w:w="805" w:type="dxa"/>
            <w:tcBorders>
              <w:top w:val="outset" w:color="000000" w:sz="8"/>
              <w:left w:val="outset" w:color="000000" w:sz="8"/>
              <w:bottom w:val="outset" w:color="000000" w:sz="8"/>
              <w:right w:val="outset" w:color="000000" w:sz="8"/>
            </w:tcBorders>
            <w:vAlign w:val="center"/>
          </w:tcPr>
          <w:bookmarkStart w:name="14991" w:id="14989"/>
          <w:p>
            <w:pPr>
              <w:spacing w:after="0"/>
              <w:ind w:left="0"/>
              <w:jc w:val="center"/>
            </w:pPr>
            <w:r>
              <w:rPr>
                <w:rFonts w:ascii="Arial"/>
                <w:b w:val="false"/>
                <w:i w:val="false"/>
                <w:color w:val="000000"/>
                <w:sz w:val="15"/>
              </w:rPr>
              <w:t xml:space="preserve"> </w:t>
            </w:r>
          </w:p>
          <w:bookmarkEnd w:id="14989"/>
        </w:tc>
        <w:tc>
          <w:tcPr>
            <w:tcW w:w="1250" w:type="dxa"/>
            <w:tcBorders>
              <w:top w:val="outset" w:color="000000" w:sz="8"/>
              <w:left w:val="outset" w:color="000000" w:sz="8"/>
              <w:bottom w:val="outset" w:color="000000" w:sz="8"/>
              <w:right w:val="outset" w:color="000000" w:sz="8"/>
            </w:tcBorders>
            <w:vAlign w:val="center"/>
          </w:tcPr>
          <w:bookmarkStart w:name="14992" w:id="14990"/>
          <w:p>
            <w:pPr>
              <w:spacing w:after="0"/>
              <w:ind w:left="0"/>
              <w:jc w:val="left"/>
            </w:pPr>
            <w:r>
              <w:rPr>
                <w:rFonts w:ascii="Arial"/>
                <w:b w:val="false"/>
                <w:i w:val="false"/>
                <w:color w:val="000000"/>
                <w:sz w:val="15"/>
              </w:rPr>
              <w:t xml:space="preserve"> </w:t>
            </w:r>
          </w:p>
          <w:bookmarkEnd w:id="14990"/>
        </w:tc>
        <w:tc>
          <w:tcPr>
            <w:tcW w:w="1818" w:type="dxa"/>
            <w:tcBorders>
              <w:top w:val="outset" w:color="000000" w:sz="8"/>
              <w:left w:val="outset" w:color="000000" w:sz="8"/>
              <w:bottom w:val="outset" w:color="000000" w:sz="8"/>
              <w:right w:val="outset" w:color="000000" w:sz="8"/>
            </w:tcBorders>
            <w:vAlign w:val="center"/>
          </w:tcPr>
          <w:bookmarkStart w:name="14993" w:id="14991"/>
          <w:p>
            <w:pPr>
              <w:spacing w:after="0"/>
              <w:ind w:left="0"/>
              <w:jc w:val="left"/>
            </w:pPr>
            <w:r>
              <w:rPr>
                <w:rFonts w:ascii="Arial"/>
                <w:b w:val="false"/>
                <w:i w:val="false"/>
                <w:color w:val="000000"/>
                <w:sz w:val="15"/>
              </w:rPr>
              <w:t>у тому числі:</w:t>
            </w:r>
          </w:p>
          <w:bookmarkEnd w:id="14991"/>
        </w:tc>
        <w:tc>
          <w:tcPr>
            <w:tcW w:w="1417" w:type="dxa"/>
            <w:tcBorders>
              <w:top w:val="outset" w:color="000000" w:sz="8"/>
              <w:left w:val="outset" w:color="000000" w:sz="8"/>
              <w:bottom w:val="outset" w:color="000000" w:sz="8"/>
              <w:right w:val="outset" w:color="000000" w:sz="8"/>
            </w:tcBorders>
            <w:vAlign w:val="center"/>
          </w:tcPr>
          <w:bookmarkStart w:name="14994" w:id="14992"/>
          <w:p>
            <w:pPr>
              <w:spacing w:after="0"/>
              <w:ind w:left="0"/>
              <w:jc w:val="center"/>
            </w:pPr>
            <w:r>
              <w:rPr>
                <w:rFonts w:ascii="Arial"/>
                <w:b w:val="false"/>
                <w:i w:val="false"/>
                <w:color w:val="000000"/>
                <w:sz w:val="15"/>
              </w:rPr>
              <w:t xml:space="preserve"> </w:t>
            </w:r>
          </w:p>
          <w:bookmarkEnd w:id="14992"/>
        </w:tc>
        <w:tc>
          <w:tcPr>
            <w:tcW w:w="1009" w:type="dxa"/>
            <w:tcBorders>
              <w:top w:val="outset" w:color="000000" w:sz="8"/>
              <w:left w:val="outset" w:color="000000" w:sz="8"/>
              <w:bottom w:val="outset" w:color="000000" w:sz="8"/>
              <w:right w:val="outset" w:color="000000" w:sz="8"/>
            </w:tcBorders>
            <w:vAlign w:val="center"/>
          </w:tcPr>
          <w:bookmarkStart w:name="14995" w:id="14993"/>
          <w:p>
            <w:pPr>
              <w:spacing w:after="0"/>
              <w:ind w:left="0"/>
              <w:jc w:val="center"/>
            </w:pPr>
            <w:r>
              <w:rPr>
                <w:rFonts w:ascii="Arial"/>
                <w:b w:val="false"/>
                <w:i w:val="false"/>
                <w:color w:val="000000"/>
                <w:sz w:val="15"/>
              </w:rPr>
              <w:t xml:space="preserve"> </w:t>
            </w:r>
          </w:p>
          <w:bookmarkEnd w:id="14993"/>
        </w:tc>
        <w:tc>
          <w:tcPr>
            <w:tcW w:w="1417" w:type="dxa"/>
            <w:tcBorders>
              <w:top w:val="outset" w:color="000000" w:sz="8"/>
              <w:left w:val="outset" w:color="000000" w:sz="8"/>
              <w:bottom w:val="outset" w:color="000000" w:sz="8"/>
              <w:right w:val="outset" w:color="000000" w:sz="8"/>
            </w:tcBorders>
            <w:vAlign w:val="center"/>
          </w:tcPr>
          <w:bookmarkStart w:name="14996" w:id="14994"/>
          <w:p>
            <w:pPr>
              <w:spacing w:after="0"/>
              <w:ind w:left="0"/>
              <w:jc w:val="center"/>
            </w:pPr>
            <w:r>
              <w:rPr>
                <w:rFonts w:ascii="Arial"/>
                <w:b w:val="false"/>
                <w:i w:val="false"/>
                <w:color w:val="000000"/>
                <w:sz w:val="15"/>
              </w:rPr>
              <w:t xml:space="preserve"> </w:t>
            </w:r>
          </w:p>
          <w:bookmarkEnd w:id="14994"/>
        </w:tc>
        <w:tc>
          <w:tcPr>
            <w:tcW w:w="1306" w:type="dxa"/>
            <w:tcBorders>
              <w:top w:val="outset" w:color="000000" w:sz="8"/>
              <w:left w:val="outset" w:color="000000" w:sz="8"/>
              <w:bottom w:val="outset" w:color="000000" w:sz="8"/>
              <w:right w:val="outset" w:color="000000" w:sz="8"/>
            </w:tcBorders>
            <w:vAlign w:val="center"/>
          </w:tcPr>
          <w:bookmarkStart w:name="14997" w:id="14995"/>
          <w:p>
            <w:pPr>
              <w:spacing w:after="0"/>
              <w:ind w:left="0"/>
              <w:jc w:val="center"/>
            </w:pPr>
            <w:r>
              <w:rPr>
                <w:rFonts w:ascii="Arial"/>
                <w:b w:val="false"/>
                <w:i w:val="false"/>
                <w:color w:val="000000"/>
                <w:sz w:val="15"/>
              </w:rPr>
              <w:t xml:space="preserve"> </w:t>
            </w:r>
          </w:p>
          <w:bookmarkEnd w:id="149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4998" w:id="14996"/>
          <w:p>
            <w:pPr>
              <w:spacing w:after="0"/>
              <w:ind w:left="0"/>
              <w:jc w:val="center"/>
            </w:pPr>
            <w:r>
              <w:rPr>
                <w:rFonts w:ascii="Arial"/>
                <w:b w:val="false"/>
                <w:i w:val="false"/>
                <w:color w:val="000000"/>
                <w:sz w:val="15"/>
              </w:rPr>
              <w:t xml:space="preserve"> </w:t>
            </w:r>
          </w:p>
          <w:bookmarkEnd w:id="14996"/>
        </w:tc>
        <w:tc>
          <w:tcPr>
            <w:tcW w:w="919" w:type="dxa"/>
            <w:tcBorders>
              <w:top w:val="outset" w:color="000000" w:sz="8"/>
              <w:left w:val="outset" w:color="000000" w:sz="8"/>
              <w:bottom w:val="outset" w:color="000000" w:sz="8"/>
              <w:right w:val="outset" w:color="000000" w:sz="8"/>
            </w:tcBorders>
            <w:vAlign w:val="center"/>
          </w:tcPr>
          <w:bookmarkStart w:name="14999" w:id="14997"/>
          <w:p>
            <w:pPr>
              <w:spacing w:after="0"/>
              <w:ind w:left="0"/>
              <w:jc w:val="center"/>
            </w:pPr>
            <w:r>
              <w:rPr>
                <w:rFonts w:ascii="Arial"/>
                <w:b w:val="false"/>
                <w:i w:val="false"/>
                <w:color w:val="000000"/>
                <w:sz w:val="15"/>
              </w:rPr>
              <w:t xml:space="preserve"> </w:t>
            </w:r>
          </w:p>
          <w:bookmarkEnd w:id="14997"/>
        </w:tc>
        <w:tc>
          <w:tcPr>
            <w:tcW w:w="805" w:type="dxa"/>
            <w:tcBorders>
              <w:top w:val="outset" w:color="000000" w:sz="8"/>
              <w:left w:val="outset" w:color="000000" w:sz="8"/>
              <w:bottom w:val="outset" w:color="000000" w:sz="8"/>
              <w:right w:val="outset" w:color="000000" w:sz="8"/>
            </w:tcBorders>
            <w:vAlign w:val="center"/>
          </w:tcPr>
          <w:bookmarkStart w:name="15000" w:id="14998"/>
          <w:p>
            <w:pPr>
              <w:spacing w:after="0"/>
              <w:ind w:left="0"/>
              <w:jc w:val="center"/>
            </w:pPr>
            <w:r>
              <w:rPr>
                <w:rFonts w:ascii="Arial"/>
                <w:b w:val="false"/>
                <w:i w:val="false"/>
                <w:color w:val="000000"/>
                <w:sz w:val="15"/>
              </w:rPr>
              <w:t xml:space="preserve"> </w:t>
            </w:r>
          </w:p>
          <w:bookmarkEnd w:id="14998"/>
        </w:tc>
        <w:tc>
          <w:tcPr>
            <w:tcW w:w="1250" w:type="dxa"/>
            <w:tcBorders>
              <w:top w:val="outset" w:color="000000" w:sz="8"/>
              <w:left w:val="outset" w:color="000000" w:sz="8"/>
              <w:bottom w:val="outset" w:color="000000" w:sz="8"/>
              <w:right w:val="outset" w:color="000000" w:sz="8"/>
            </w:tcBorders>
            <w:vAlign w:val="center"/>
          </w:tcPr>
          <w:bookmarkStart w:name="15001" w:id="14999"/>
          <w:p>
            <w:pPr>
              <w:spacing w:after="0"/>
              <w:ind w:left="0"/>
              <w:jc w:val="left"/>
            </w:pPr>
            <w:r>
              <w:rPr>
                <w:rFonts w:ascii="Arial"/>
                <w:b w:val="false"/>
                <w:i w:val="false"/>
                <w:color w:val="000000"/>
                <w:sz w:val="15"/>
              </w:rPr>
              <w:t xml:space="preserve"> </w:t>
            </w:r>
          </w:p>
          <w:bookmarkEnd w:id="14999"/>
        </w:tc>
        <w:tc>
          <w:tcPr>
            <w:tcW w:w="1818" w:type="dxa"/>
            <w:tcBorders>
              <w:top w:val="outset" w:color="000000" w:sz="8"/>
              <w:left w:val="outset" w:color="000000" w:sz="8"/>
              <w:bottom w:val="outset" w:color="000000" w:sz="8"/>
              <w:right w:val="outset" w:color="000000" w:sz="8"/>
            </w:tcBorders>
            <w:vAlign w:val="center"/>
          </w:tcPr>
          <w:bookmarkStart w:name="15002" w:id="15000"/>
          <w:p>
            <w:pPr>
              <w:spacing w:after="0"/>
              <w:ind w:left="0"/>
              <w:jc w:val="left"/>
            </w:pPr>
            <w:r>
              <w:rPr>
                <w:rFonts w:ascii="Arial"/>
                <w:b w:val="false"/>
                <w:i w:val="false"/>
                <w:color w:val="000000"/>
                <w:sz w:val="15"/>
              </w:rPr>
              <w:t>проектні роботи</w:t>
            </w:r>
          </w:p>
          <w:bookmarkEnd w:id="15000"/>
        </w:tc>
        <w:tc>
          <w:tcPr>
            <w:tcW w:w="1417" w:type="dxa"/>
            <w:tcBorders>
              <w:top w:val="outset" w:color="000000" w:sz="8"/>
              <w:left w:val="outset" w:color="000000" w:sz="8"/>
              <w:bottom w:val="outset" w:color="000000" w:sz="8"/>
              <w:right w:val="outset" w:color="000000" w:sz="8"/>
            </w:tcBorders>
            <w:vAlign w:val="center"/>
          </w:tcPr>
          <w:bookmarkStart w:name="15003" w:id="15001"/>
          <w:p>
            <w:pPr>
              <w:spacing w:after="0"/>
              <w:ind w:left="0"/>
              <w:jc w:val="center"/>
            </w:pPr>
            <w:r>
              <w:rPr>
                <w:rFonts w:ascii="Arial"/>
                <w:b w:val="false"/>
                <w:i w:val="false"/>
                <w:color w:val="000000"/>
                <w:sz w:val="15"/>
              </w:rPr>
              <w:t xml:space="preserve"> </w:t>
            </w:r>
          </w:p>
          <w:bookmarkEnd w:id="15001"/>
        </w:tc>
        <w:tc>
          <w:tcPr>
            <w:tcW w:w="1009" w:type="dxa"/>
            <w:tcBorders>
              <w:top w:val="outset" w:color="000000" w:sz="8"/>
              <w:left w:val="outset" w:color="000000" w:sz="8"/>
              <w:bottom w:val="outset" w:color="000000" w:sz="8"/>
              <w:right w:val="outset" w:color="000000" w:sz="8"/>
            </w:tcBorders>
            <w:vAlign w:val="center"/>
          </w:tcPr>
          <w:bookmarkStart w:name="15004" w:id="15002"/>
          <w:p>
            <w:pPr>
              <w:spacing w:after="0"/>
              <w:ind w:left="0"/>
              <w:jc w:val="center"/>
            </w:pPr>
            <w:r>
              <w:rPr>
                <w:rFonts w:ascii="Arial"/>
                <w:b w:val="false"/>
                <w:i w:val="false"/>
                <w:color w:val="000000"/>
                <w:sz w:val="15"/>
              </w:rPr>
              <w:t xml:space="preserve"> </w:t>
            </w:r>
          </w:p>
          <w:bookmarkEnd w:id="15002"/>
        </w:tc>
        <w:tc>
          <w:tcPr>
            <w:tcW w:w="1417" w:type="dxa"/>
            <w:tcBorders>
              <w:top w:val="outset" w:color="000000" w:sz="8"/>
              <w:left w:val="outset" w:color="000000" w:sz="8"/>
              <w:bottom w:val="outset" w:color="000000" w:sz="8"/>
              <w:right w:val="outset" w:color="000000" w:sz="8"/>
            </w:tcBorders>
            <w:vAlign w:val="center"/>
          </w:tcPr>
          <w:bookmarkStart w:name="15005" w:id="15003"/>
          <w:p>
            <w:pPr>
              <w:spacing w:after="0"/>
              <w:ind w:left="0"/>
              <w:jc w:val="center"/>
            </w:pPr>
            <w:r>
              <w:rPr>
                <w:rFonts w:ascii="Arial"/>
                <w:b w:val="false"/>
                <w:i w:val="false"/>
                <w:color w:val="000000"/>
                <w:sz w:val="15"/>
              </w:rPr>
              <w:t xml:space="preserve"> </w:t>
            </w:r>
          </w:p>
          <w:bookmarkEnd w:id="15003"/>
        </w:tc>
        <w:tc>
          <w:tcPr>
            <w:tcW w:w="1306" w:type="dxa"/>
            <w:tcBorders>
              <w:top w:val="outset" w:color="000000" w:sz="8"/>
              <w:left w:val="outset" w:color="000000" w:sz="8"/>
              <w:bottom w:val="outset" w:color="000000" w:sz="8"/>
              <w:right w:val="outset" w:color="000000" w:sz="8"/>
            </w:tcBorders>
            <w:vAlign w:val="center"/>
          </w:tcPr>
          <w:bookmarkStart w:name="15006" w:id="15004"/>
          <w:p>
            <w:pPr>
              <w:spacing w:after="0"/>
              <w:ind w:left="0"/>
              <w:jc w:val="center"/>
            </w:pPr>
            <w:r>
              <w:rPr>
                <w:rFonts w:ascii="Arial"/>
                <w:b w:val="false"/>
                <w:i w:val="false"/>
                <w:color w:val="000000"/>
                <w:sz w:val="15"/>
              </w:rPr>
              <w:t>10,0</w:t>
            </w:r>
          </w:p>
          <w:bookmarkEnd w:id="1500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007" w:id="15005"/>
          <w:p>
            <w:pPr>
              <w:spacing w:after="0"/>
              <w:ind w:left="0"/>
              <w:jc w:val="center"/>
            </w:pPr>
            <w:r>
              <w:rPr>
                <w:rFonts w:ascii="Arial"/>
                <w:b w:val="false"/>
                <w:i w:val="false"/>
                <w:color w:val="000000"/>
                <w:sz w:val="15"/>
              </w:rPr>
              <w:t>1917330</w:t>
            </w:r>
          </w:p>
          <w:bookmarkEnd w:id="15005"/>
        </w:tc>
        <w:tc>
          <w:tcPr>
            <w:tcW w:w="919" w:type="dxa"/>
            <w:tcBorders>
              <w:top w:val="outset" w:color="000000" w:sz="8"/>
              <w:left w:val="outset" w:color="000000" w:sz="8"/>
              <w:bottom w:val="outset" w:color="000000" w:sz="8"/>
              <w:right w:val="outset" w:color="000000" w:sz="8"/>
            </w:tcBorders>
            <w:vAlign w:val="center"/>
          </w:tcPr>
          <w:bookmarkStart w:name="15008" w:id="15006"/>
          <w:p>
            <w:pPr>
              <w:spacing w:after="0"/>
              <w:ind w:left="0"/>
              <w:jc w:val="center"/>
            </w:pPr>
            <w:r>
              <w:rPr>
                <w:rFonts w:ascii="Arial"/>
                <w:b w:val="false"/>
                <w:i w:val="false"/>
                <w:color w:val="000000"/>
                <w:sz w:val="15"/>
              </w:rPr>
              <w:t>7330</w:t>
            </w:r>
          </w:p>
          <w:bookmarkEnd w:id="15006"/>
        </w:tc>
        <w:tc>
          <w:tcPr>
            <w:tcW w:w="805" w:type="dxa"/>
            <w:tcBorders>
              <w:top w:val="outset" w:color="000000" w:sz="8"/>
              <w:left w:val="outset" w:color="000000" w:sz="8"/>
              <w:bottom w:val="outset" w:color="000000" w:sz="8"/>
              <w:right w:val="outset" w:color="000000" w:sz="8"/>
            </w:tcBorders>
            <w:vAlign w:val="center"/>
          </w:tcPr>
          <w:bookmarkStart w:name="15009" w:id="15007"/>
          <w:p>
            <w:pPr>
              <w:spacing w:after="0"/>
              <w:ind w:left="0"/>
              <w:jc w:val="center"/>
            </w:pPr>
            <w:r>
              <w:rPr>
                <w:rFonts w:ascii="Arial"/>
                <w:b w:val="false"/>
                <w:i w:val="false"/>
                <w:color w:val="000000"/>
                <w:sz w:val="15"/>
              </w:rPr>
              <w:t>0443</w:t>
            </w:r>
          </w:p>
          <w:bookmarkEnd w:id="15007"/>
        </w:tc>
        <w:tc>
          <w:tcPr>
            <w:tcW w:w="1250" w:type="dxa"/>
            <w:tcBorders>
              <w:top w:val="outset" w:color="000000" w:sz="8"/>
              <w:left w:val="outset" w:color="000000" w:sz="8"/>
              <w:bottom w:val="outset" w:color="000000" w:sz="8"/>
              <w:right w:val="outset" w:color="000000" w:sz="8"/>
            </w:tcBorders>
            <w:vAlign w:val="center"/>
          </w:tcPr>
          <w:bookmarkStart w:name="15010" w:id="15008"/>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5008"/>
        </w:tc>
        <w:tc>
          <w:tcPr>
            <w:tcW w:w="1818" w:type="dxa"/>
            <w:tcBorders>
              <w:top w:val="outset" w:color="000000" w:sz="8"/>
              <w:left w:val="outset" w:color="000000" w:sz="8"/>
              <w:bottom w:val="outset" w:color="000000" w:sz="8"/>
              <w:right w:val="outset" w:color="000000" w:sz="8"/>
            </w:tcBorders>
            <w:vAlign w:val="center"/>
          </w:tcPr>
          <w:bookmarkStart w:name="15011" w:id="15009"/>
          <w:p>
            <w:pPr>
              <w:spacing w:after="0"/>
              <w:ind w:left="0"/>
              <w:jc w:val="left"/>
            </w:pPr>
            <w:r>
              <w:rPr>
                <w:rFonts w:ascii="Arial"/>
                <w:b w:val="false"/>
                <w:i w:val="false"/>
                <w:color w:val="000000"/>
                <w:sz w:val="15"/>
              </w:rPr>
              <w:t>РЕКОНСТРУКЦІЯ ПЕЙЗАЖНОЇ АЛЕЇ У ШЕВЧЕНКІВСЬКОМУ РАЙОНІ</w:t>
            </w:r>
          </w:p>
          <w:bookmarkEnd w:id="15009"/>
        </w:tc>
        <w:tc>
          <w:tcPr>
            <w:tcW w:w="1417" w:type="dxa"/>
            <w:tcBorders>
              <w:top w:val="outset" w:color="000000" w:sz="8"/>
              <w:left w:val="outset" w:color="000000" w:sz="8"/>
              <w:bottom w:val="outset" w:color="000000" w:sz="8"/>
              <w:right w:val="outset" w:color="000000" w:sz="8"/>
            </w:tcBorders>
            <w:vAlign w:val="center"/>
          </w:tcPr>
          <w:bookmarkStart w:name="15012" w:id="15010"/>
          <w:p>
            <w:pPr>
              <w:spacing w:after="0"/>
              <w:ind w:left="0"/>
              <w:jc w:val="center"/>
            </w:pPr>
            <w:r>
              <w:rPr>
                <w:rFonts w:ascii="Arial"/>
                <w:b w:val="false"/>
                <w:i w:val="false"/>
                <w:color w:val="000000"/>
                <w:sz w:val="15"/>
              </w:rPr>
              <w:t>40000,0</w:t>
            </w:r>
          </w:p>
          <w:bookmarkEnd w:id="15010"/>
        </w:tc>
        <w:tc>
          <w:tcPr>
            <w:tcW w:w="1009" w:type="dxa"/>
            <w:tcBorders>
              <w:top w:val="outset" w:color="000000" w:sz="8"/>
              <w:left w:val="outset" w:color="000000" w:sz="8"/>
              <w:bottom w:val="outset" w:color="000000" w:sz="8"/>
              <w:right w:val="outset" w:color="000000" w:sz="8"/>
            </w:tcBorders>
            <w:vAlign w:val="center"/>
          </w:tcPr>
          <w:bookmarkStart w:name="15013" w:id="15011"/>
          <w:p>
            <w:pPr>
              <w:spacing w:after="0"/>
              <w:ind w:left="0"/>
              <w:jc w:val="center"/>
            </w:pPr>
            <w:r>
              <w:rPr>
                <w:rFonts w:ascii="Arial"/>
                <w:b w:val="false"/>
                <w:i w:val="false"/>
                <w:color w:val="000000"/>
                <w:sz w:val="15"/>
              </w:rPr>
              <w:t>95,0</w:t>
            </w:r>
          </w:p>
          <w:bookmarkEnd w:id="15011"/>
        </w:tc>
        <w:tc>
          <w:tcPr>
            <w:tcW w:w="1417" w:type="dxa"/>
            <w:tcBorders>
              <w:top w:val="outset" w:color="000000" w:sz="8"/>
              <w:left w:val="outset" w:color="000000" w:sz="8"/>
              <w:bottom w:val="outset" w:color="000000" w:sz="8"/>
              <w:right w:val="outset" w:color="000000" w:sz="8"/>
            </w:tcBorders>
            <w:vAlign w:val="center"/>
          </w:tcPr>
          <w:bookmarkStart w:name="15014" w:id="15012"/>
          <w:p>
            <w:pPr>
              <w:spacing w:after="0"/>
              <w:ind w:left="0"/>
              <w:jc w:val="center"/>
            </w:pPr>
            <w:r>
              <w:rPr>
                <w:rFonts w:ascii="Arial"/>
                <w:b w:val="false"/>
                <w:i w:val="false"/>
                <w:color w:val="000000"/>
                <w:sz w:val="15"/>
              </w:rPr>
              <w:t>37990,0</w:t>
            </w:r>
          </w:p>
          <w:bookmarkEnd w:id="15012"/>
        </w:tc>
        <w:tc>
          <w:tcPr>
            <w:tcW w:w="1306" w:type="dxa"/>
            <w:tcBorders>
              <w:top w:val="outset" w:color="000000" w:sz="8"/>
              <w:left w:val="outset" w:color="000000" w:sz="8"/>
              <w:bottom w:val="outset" w:color="000000" w:sz="8"/>
              <w:right w:val="outset" w:color="000000" w:sz="8"/>
            </w:tcBorders>
            <w:vAlign w:val="center"/>
          </w:tcPr>
          <w:bookmarkStart w:name="15015" w:id="15013"/>
          <w:p>
            <w:pPr>
              <w:spacing w:after="0"/>
              <w:ind w:left="0"/>
              <w:jc w:val="center"/>
            </w:pPr>
            <w:r>
              <w:rPr>
                <w:rFonts w:ascii="Arial"/>
                <w:b w:val="false"/>
                <w:i w:val="false"/>
                <w:color w:val="000000"/>
                <w:sz w:val="15"/>
              </w:rPr>
              <w:t>2000,0</w:t>
            </w:r>
          </w:p>
          <w:bookmarkEnd w:id="1501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016" w:id="15014"/>
          <w:p>
            <w:pPr>
              <w:spacing w:after="0"/>
              <w:ind w:left="0"/>
              <w:jc w:val="center"/>
            </w:pPr>
            <w:r>
              <w:rPr>
                <w:rFonts w:ascii="Arial"/>
                <w:b w:val="false"/>
                <w:i w:val="false"/>
                <w:color w:val="000000"/>
                <w:sz w:val="15"/>
              </w:rPr>
              <w:t xml:space="preserve"> </w:t>
            </w:r>
          </w:p>
          <w:bookmarkEnd w:id="15014"/>
        </w:tc>
        <w:tc>
          <w:tcPr>
            <w:tcW w:w="919" w:type="dxa"/>
            <w:tcBorders>
              <w:top w:val="outset" w:color="000000" w:sz="8"/>
              <w:left w:val="outset" w:color="000000" w:sz="8"/>
              <w:bottom w:val="outset" w:color="000000" w:sz="8"/>
              <w:right w:val="outset" w:color="000000" w:sz="8"/>
            </w:tcBorders>
            <w:vAlign w:val="center"/>
          </w:tcPr>
          <w:bookmarkStart w:name="15017" w:id="15015"/>
          <w:p>
            <w:pPr>
              <w:spacing w:after="0"/>
              <w:ind w:left="0"/>
              <w:jc w:val="center"/>
            </w:pPr>
            <w:r>
              <w:rPr>
                <w:rFonts w:ascii="Arial"/>
                <w:b w:val="false"/>
                <w:i w:val="false"/>
                <w:color w:val="000000"/>
                <w:sz w:val="15"/>
              </w:rPr>
              <w:t xml:space="preserve"> </w:t>
            </w:r>
          </w:p>
          <w:bookmarkEnd w:id="15015"/>
        </w:tc>
        <w:tc>
          <w:tcPr>
            <w:tcW w:w="805" w:type="dxa"/>
            <w:tcBorders>
              <w:top w:val="outset" w:color="000000" w:sz="8"/>
              <w:left w:val="outset" w:color="000000" w:sz="8"/>
              <w:bottom w:val="outset" w:color="000000" w:sz="8"/>
              <w:right w:val="outset" w:color="000000" w:sz="8"/>
            </w:tcBorders>
            <w:vAlign w:val="center"/>
          </w:tcPr>
          <w:bookmarkStart w:name="15018" w:id="15016"/>
          <w:p>
            <w:pPr>
              <w:spacing w:after="0"/>
              <w:ind w:left="0"/>
              <w:jc w:val="center"/>
            </w:pPr>
            <w:r>
              <w:rPr>
                <w:rFonts w:ascii="Arial"/>
                <w:b w:val="false"/>
                <w:i w:val="false"/>
                <w:color w:val="000000"/>
                <w:sz w:val="15"/>
              </w:rPr>
              <w:t xml:space="preserve"> </w:t>
            </w:r>
          </w:p>
          <w:bookmarkEnd w:id="15016"/>
        </w:tc>
        <w:tc>
          <w:tcPr>
            <w:tcW w:w="1250" w:type="dxa"/>
            <w:tcBorders>
              <w:top w:val="outset" w:color="000000" w:sz="8"/>
              <w:left w:val="outset" w:color="000000" w:sz="8"/>
              <w:bottom w:val="outset" w:color="000000" w:sz="8"/>
              <w:right w:val="outset" w:color="000000" w:sz="8"/>
            </w:tcBorders>
            <w:vAlign w:val="center"/>
          </w:tcPr>
          <w:bookmarkStart w:name="15019" w:id="15017"/>
          <w:p>
            <w:pPr>
              <w:spacing w:after="0"/>
              <w:ind w:left="0"/>
              <w:jc w:val="left"/>
            </w:pPr>
            <w:r>
              <w:rPr>
                <w:rFonts w:ascii="Arial"/>
                <w:b w:val="false"/>
                <w:i w:val="false"/>
                <w:color w:val="000000"/>
                <w:sz w:val="15"/>
              </w:rPr>
              <w:t xml:space="preserve"> </w:t>
            </w:r>
          </w:p>
          <w:bookmarkEnd w:id="15017"/>
        </w:tc>
        <w:tc>
          <w:tcPr>
            <w:tcW w:w="1818" w:type="dxa"/>
            <w:tcBorders>
              <w:top w:val="outset" w:color="000000" w:sz="8"/>
              <w:left w:val="outset" w:color="000000" w:sz="8"/>
              <w:bottom w:val="outset" w:color="000000" w:sz="8"/>
              <w:right w:val="outset" w:color="000000" w:sz="8"/>
            </w:tcBorders>
            <w:vAlign w:val="center"/>
          </w:tcPr>
          <w:bookmarkStart w:name="15020" w:id="15018"/>
          <w:p>
            <w:pPr>
              <w:spacing w:after="0"/>
              <w:ind w:left="0"/>
              <w:jc w:val="left"/>
            </w:pPr>
            <w:r>
              <w:rPr>
                <w:rFonts w:ascii="Arial"/>
                <w:b w:val="false"/>
                <w:i w:val="false"/>
                <w:color w:val="000000"/>
                <w:sz w:val="15"/>
              </w:rPr>
              <w:t>у тому числі:</w:t>
            </w:r>
          </w:p>
          <w:bookmarkEnd w:id="15018"/>
        </w:tc>
        <w:tc>
          <w:tcPr>
            <w:tcW w:w="1417" w:type="dxa"/>
            <w:tcBorders>
              <w:top w:val="outset" w:color="000000" w:sz="8"/>
              <w:left w:val="outset" w:color="000000" w:sz="8"/>
              <w:bottom w:val="outset" w:color="000000" w:sz="8"/>
              <w:right w:val="outset" w:color="000000" w:sz="8"/>
            </w:tcBorders>
            <w:vAlign w:val="center"/>
          </w:tcPr>
          <w:bookmarkStart w:name="15021" w:id="15019"/>
          <w:p>
            <w:pPr>
              <w:spacing w:after="0"/>
              <w:ind w:left="0"/>
              <w:jc w:val="center"/>
            </w:pPr>
            <w:r>
              <w:rPr>
                <w:rFonts w:ascii="Arial"/>
                <w:b w:val="false"/>
                <w:i w:val="false"/>
                <w:color w:val="000000"/>
                <w:sz w:val="15"/>
              </w:rPr>
              <w:t xml:space="preserve"> </w:t>
            </w:r>
          </w:p>
          <w:bookmarkEnd w:id="15019"/>
        </w:tc>
        <w:tc>
          <w:tcPr>
            <w:tcW w:w="1009" w:type="dxa"/>
            <w:tcBorders>
              <w:top w:val="outset" w:color="000000" w:sz="8"/>
              <w:left w:val="outset" w:color="000000" w:sz="8"/>
              <w:bottom w:val="outset" w:color="000000" w:sz="8"/>
              <w:right w:val="outset" w:color="000000" w:sz="8"/>
            </w:tcBorders>
            <w:vAlign w:val="center"/>
          </w:tcPr>
          <w:bookmarkStart w:name="15022" w:id="15020"/>
          <w:p>
            <w:pPr>
              <w:spacing w:after="0"/>
              <w:ind w:left="0"/>
              <w:jc w:val="center"/>
            </w:pPr>
            <w:r>
              <w:rPr>
                <w:rFonts w:ascii="Arial"/>
                <w:b w:val="false"/>
                <w:i w:val="false"/>
                <w:color w:val="000000"/>
                <w:sz w:val="15"/>
              </w:rPr>
              <w:t xml:space="preserve"> </w:t>
            </w:r>
          </w:p>
          <w:bookmarkEnd w:id="15020"/>
        </w:tc>
        <w:tc>
          <w:tcPr>
            <w:tcW w:w="1417" w:type="dxa"/>
            <w:tcBorders>
              <w:top w:val="outset" w:color="000000" w:sz="8"/>
              <w:left w:val="outset" w:color="000000" w:sz="8"/>
              <w:bottom w:val="outset" w:color="000000" w:sz="8"/>
              <w:right w:val="outset" w:color="000000" w:sz="8"/>
            </w:tcBorders>
            <w:vAlign w:val="center"/>
          </w:tcPr>
          <w:bookmarkStart w:name="15023" w:id="15021"/>
          <w:p>
            <w:pPr>
              <w:spacing w:after="0"/>
              <w:ind w:left="0"/>
              <w:jc w:val="center"/>
            </w:pPr>
            <w:r>
              <w:rPr>
                <w:rFonts w:ascii="Arial"/>
                <w:b w:val="false"/>
                <w:i w:val="false"/>
                <w:color w:val="000000"/>
                <w:sz w:val="15"/>
              </w:rPr>
              <w:t xml:space="preserve"> </w:t>
            </w:r>
          </w:p>
          <w:bookmarkEnd w:id="15021"/>
        </w:tc>
        <w:tc>
          <w:tcPr>
            <w:tcW w:w="1306" w:type="dxa"/>
            <w:tcBorders>
              <w:top w:val="outset" w:color="000000" w:sz="8"/>
              <w:left w:val="outset" w:color="000000" w:sz="8"/>
              <w:bottom w:val="outset" w:color="000000" w:sz="8"/>
              <w:right w:val="outset" w:color="000000" w:sz="8"/>
            </w:tcBorders>
            <w:vAlign w:val="center"/>
          </w:tcPr>
          <w:bookmarkStart w:name="15024" w:id="15022"/>
          <w:p>
            <w:pPr>
              <w:spacing w:after="0"/>
              <w:ind w:left="0"/>
              <w:jc w:val="center"/>
            </w:pPr>
            <w:r>
              <w:rPr>
                <w:rFonts w:ascii="Arial"/>
                <w:b w:val="false"/>
                <w:i w:val="false"/>
                <w:color w:val="000000"/>
                <w:sz w:val="15"/>
              </w:rPr>
              <w:t xml:space="preserve"> </w:t>
            </w:r>
          </w:p>
          <w:bookmarkEnd w:id="1502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025" w:id="15023"/>
          <w:p>
            <w:pPr>
              <w:spacing w:after="0"/>
              <w:ind w:left="0"/>
              <w:jc w:val="center"/>
            </w:pPr>
            <w:r>
              <w:rPr>
                <w:rFonts w:ascii="Arial"/>
                <w:b w:val="false"/>
                <w:i w:val="false"/>
                <w:color w:val="000000"/>
                <w:sz w:val="15"/>
              </w:rPr>
              <w:t xml:space="preserve"> </w:t>
            </w:r>
          </w:p>
          <w:bookmarkEnd w:id="15023"/>
        </w:tc>
        <w:tc>
          <w:tcPr>
            <w:tcW w:w="919" w:type="dxa"/>
            <w:tcBorders>
              <w:top w:val="outset" w:color="000000" w:sz="8"/>
              <w:left w:val="outset" w:color="000000" w:sz="8"/>
              <w:bottom w:val="outset" w:color="000000" w:sz="8"/>
              <w:right w:val="outset" w:color="000000" w:sz="8"/>
            </w:tcBorders>
            <w:vAlign w:val="center"/>
          </w:tcPr>
          <w:bookmarkStart w:name="15026" w:id="15024"/>
          <w:p>
            <w:pPr>
              <w:spacing w:after="0"/>
              <w:ind w:left="0"/>
              <w:jc w:val="center"/>
            </w:pPr>
            <w:r>
              <w:rPr>
                <w:rFonts w:ascii="Arial"/>
                <w:b w:val="false"/>
                <w:i w:val="false"/>
                <w:color w:val="000000"/>
                <w:sz w:val="15"/>
              </w:rPr>
              <w:t xml:space="preserve"> </w:t>
            </w:r>
          </w:p>
          <w:bookmarkEnd w:id="15024"/>
        </w:tc>
        <w:tc>
          <w:tcPr>
            <w:tcW w:w="805" w:type="dxa"/>
            <w:tcBorders>
              <w:top w:val="outset" w:color="000000" w:sz="8"/>
              <w:left w:val="outset" w:color="000000" w:sz="8"/>
              <w:bottom w:val="outset" w:color="000000" w:sz="8"/>
              <w:right w:val="outset" w:color="000000" w:sz="8"/>
            </w:tcBorders>
            <w:vAlign w:val="center"/>
          </w:tcPr>
          <w:bookmarkStart w:name="15027" w:id="15025"/>
          <w:p>
            <w:pPr>
              <w:spacing w:after="0"/>
              <w:ind w:left="0"/>
              <w:jc w:val="center"/>
            </w:pPr>
            <w:r>
              <w:rPr>
                <w:rFonts w:ascii="Arial"/>
                <w:b w:val="false"/>
                <w:i w:val="false"/>
                <w:color w:val="000000"/>
                <w:sz w:val="15"/>
              </w:rPr>
              <w:t xml:space="preserve"> </w:t>
            </w:r>
          </w:p>
          <w:bookmarkEnd w:id="15025"/>
        </w:tc>
        <w:tc>
          <w:tcPr>
            <w:tcW w:w="1250" w:type="dxa"/>
            <w:tcBorders>
              <w:top w:val="outset" w:color="000000" w:sz="8"/>
              <w:left w:val="outset" w:color="000000" w:sz="8"/>
              <w:bottom w:val="outset" w:color="000000" w:sz="8"/>
              <w:right w:val="outset" w:color="000000" w:sz="8"/>
            </w:tcBorders>
            <w:vAlign w:val="center"/>
          </w:tcPr>
          <w:bookmarkStart w:name="15028" w:id="15026"/>
          <w:p>
            <w:pPr>
              <w:spacing w:after="0"/>
              <w:ind w:left="0"/>
              <w:jc w:val="left"/>
            </w:pPr>
            <w:r>
              <w:rPr>
                <w:rFonts w:ascii="Arial"/>
                <w:b w:val="false"/>
                <w:i w:val="false"/>
                <w:color w:val="000000"/>
                <w:sz w:val="15"/>
              </w:rPr>
              <w:t xml:space="preserve"> </w:t>
            </w:r>
          </w:p>
          <w:bookmarkEnd w:id="15026"/>
        </w:tc>
        <w:tc>
          <w:tcPr>
            <w:tcW w:w="1818" w:type="dxa"/>
            <w:tcBorders>
              <w:top w:val="outset" w:color="000000" w:sz="8"/>
              <w:left w:val="outset" w:color="000000" w:sz="8"/>
              <w:bottom w:val="outset" w:color="000000" w:sz="8"/>
              <w:right w:val="outset" w:color="000000" w:sz="8"/>
            </w:tcBorders>
            <w:vAlign w:val="center"/>
          </w:tcPr>
          <w:bookmarkStart w:name="15029" w:id="15027"/>
          <w:p>
            <w:pPr>
              <w:spacing w:after="0"/>
              <w:ind w:left="0"/>
              <w:jc w:val="left"/>
            </w:pPr>
            <w:r>
              <w:rPr>
                <w:rFonts w:ascii="Arial"/>
                <w:b w:val="false"/>
                <w:i w:val="false"/>
                <w:color w:val="000000"/>
                <w:sz w:val="15"/>
              </w:rPr>
              <w:t>проектні роботи</w:t>
            </w:r>
          </w:p>
          <w:bookmarkEnd w:id="15027"/>
        </w:tc>
        <w:tc>
          <w:tcPr>
            <w:tcW w:w="1417" w:type="dxa"/>
            <w:tcBorders>
              <w:top w:val="outset" w:color="000000" w:sz="8"/>
              <w:left w:val="outset" w:color="000000" w:sz="8"/>
              <w:bottom w:val="outset" w:color="000000" w:sz="8"/>
              <w:right w:val="outset" w:color="000000" w:sz="8"/>
            </w:tcBorders>
            <w:vAlign w:val="center"/>
          </w:tcPr>
          <w:bookmarkStart w:name="15030" w:id="15028"/>
          <w:p>
            <w:pPr>
              <w:spacing w:after="0"/>
              <w:ind w:left="0"/>
              <w:jc w:val="center"/>
            </w:pPr>
            <w:r>
              <w:rPr>
                <w:rFonts w:ascii="Arial"/>
                <w:b w:val="false"/>
                <w:i w:val="false"/>
                <w:color w:val="000000"/>
                <w:sz w:val="15"/>
              </w:rPr>
              <w:t xml:space="preserve"> </w:t>
            </w:r>
          </w:p>
          <w:bookmarkEnd w:id="15028"/>
        </w:tc>
        <w:tc>
          <w:tcPr>
            <w:tcW w:w="1009" w:type="dxa"/>
            <w:tcBorders>
              <w:top w:val="outset" w:color="000000" w:sz="8"/>
              <w:left w:val="outset" w:color="000000" w:sz="8"/>
              <w:bottom w:val="outset" w:color="000000" w:sz="8"/>
              <w:right w:val="outset" w:color="000000" w:sz="8"/>
            </w:tcBorders>
            <w:vAlign w:val="center"/>
          </w:tcPr>
          <w:bookmarkStart w:name="15031" w:id="15029"/>
          <w:p>
            <w:pPr>
              <w:spacing w:after="0"/>
              <w:ind w:left="0"/>
              <w:jc w:val="center"/>
            </w:pPr>
            <w:r>
              <w:rPr>
                <w:rFonts w:ascii="Arial"/>
                <w:b w:val="false"/>
                <w:i w:val="false"/>
                <w:color w:val="000000"/>
                <w:sz w:val="15"/>
              </w:rPr>
              <w:t xml:space="preserve"> </w:t>
            </w:r>
          </w:p>
          <w:bookmarkEnd w:id="15029"/>
        </w:tc>
        <w:tc>
          <w:tcPr>
            <w:tcW w:w="1417" w:type="dxa"/>
            <w:tcBorders>
              <w:top w:val="outset" w:color="000000" w:sz="8"/>
              <w:left w:val="outset" w:color="000000" w:sz="8"/>
              <w:bottom w:val="outset" w:color="000000" w:sz="8"/>
              <w:right w:val="outset" w:color="000000" w:sz="8"/>
            </w:tcBorders>
            <w:vAlign w:val="center"/>
          </w:tcPr>
          <w:bookmarkStart w:name="15032" w:id="15030"/>
          <w:p>
            <w:pPr>
              <w:spacing w:after="0"/>
              <w:ind w:left="0"/>
              <w:jc w:val="center"/>
            </w:pPr>
            <w:r>
              <w:rPr>
                <w:rFonts w:ascii="Arial"/>
                <w:b w:val="false"/>
                <w:i w:val="false"/>
                <w:color w:val="000000"/>
                <w:sz w:val="15"/>
              </w:rPr>
              <w:t xml:space="preserve"> </w:t>
            </w:r>
          </w:p>
          <w:bookmarkEnd w:id="15030"/>
        </w:tc>
        <w:tc>
          <w:tcPr>
            <w:tcW w:w="1306" w:type="dxa"/>
            <w:tcBorders>
              <w:top w:val="outset" w:color="000000" w:sz="8"/>
              <w:left w:val="outset" w:color="000000" w:sz="8"/>
              <w:bottom w:val="outset" w:color="000000" w:sz="8"/>
              <w:right w:val="outset" w:color="000000" w:sz="8"/>
            </w:tcBorders>
            <w:vAlign w:val="center"/>
          </w:tcPr>
          <w:bookmarkStart w:name="15033" w:id="15031"/>
          <w:p>
            <w:pPr>
              <w:spacing w:after="0"/>
              <w:ind w:left="0"/>
              <w:jc w:val="center"/>
            </w:pPr>
            <w:r>
              <w:rPr>
                <w:rFonts w:ascii="Arial"/>
                <w:b w:val="false"/>
                <w:i w:val="false"/>
                <w:color w:val="000000"/>
                <w:sz w:val="15"/>
              </w:rPr>
              <w:t>2000,0</w:t>
            </w:r>
          </w:p>
          <w:bookmarkEnd w:id="150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034" w:id="15032"/>
          <w:p>
            <w:pPr>
              <w:spacing w:after="0"/>
              <w:ind w:left="0"/>
              <w:jc w:val="center"/>
            </w:pPr>
            <w:r>
              <w:rPr>
                <w:rFonts w:ascii="Arial"/>
                <w:b w:val="false"/>
                <w:i w:val="false"/>
                <w:color w:val="000000"/>
                <w:sz w:val="15"/>
              </w:rPr>
              <w:t>1917330</w:t>
            </w:r>
          </w:p>
          <w:bookmarkEnd w:id="15032"/>
        </w:tc>
        <w:tc>
          <w:tcPr>
            <w:tcW w:w="919" w:type="dxa"/>
            <w:tcBorders>
              <w:top w:val="outset" w:color="000000" w:sz="8"/>
              <w:left w:val="outset" w:color="000000" w:sz="8"/>
              <w:bottom w:val="outset" w:color="000000" w:sz="8"/>
              <w:right w:val="outset" w:color="000000" w:sz="8"/>
            </w:tcBorders>
            <w:vAlign w:val="center"/>
          </w:tcPr>
          <w:bookmarkStart w:name="15035" w:id="15033"/>
          <w:p>
            <w:pPr>
              <w:spacing w:after="0"/>
              <w:ind w:left="0"/>
              <w:jc w:val="center"/>
            </w:pPr>
            <w:r>
              <w:rPr>
                <w:rFonts w:ascii="Arial"/>
                <w:b w:val="false"/>
                <w:i w:val="false"/>
                <w:color w:val="000000"/>
                <w:sz w:val="15"/>
              </w:rPr>
              <w:t>7330</w:t>
            </w:r>
          </w:p>
          <w:bookmarkEnd w:id="15033"/>
        </w:tc>
        <w:tc>
          <w:tcPr>
            <w:tcW w:w="805" w:type="dxa"/>
            <w:tcBorders>
              <w:top w:val="outset" w:color="000000" w:sz="8"/>
              <w:left w:val="outset" w:color="000000" w:sz="8"/>
              <w:bottom w:val="outset" w:color="000000" w:sz="8"/>
              <w:right w:val="outset" w:color="000000" w:sz="8"/>
            </w:tcBorders>
            <w:vAlign w:val="center"/>
          </w:tcPr>
          <w:bookmarkStart w:name="15036" w:id="15034"/>
          <w:p>
            <w:pPr>
              <w:spacing w:after="0"/>
              <w:ind w:left="0"/>
              <w:jc w:val="center"/>
            </w:pPr>
            <w:r>
              <w:rPr>
                <w:rFonts w:ascii="Arial"/>
                <w:b w:val="false"/>
                <w:i w:val="false"/>
                <w:color w:val="000000"/>
                <w:sz w:val="15"/>
              </w:rPr>
              <w:t>0443</w:t>
            </w:r>
          </w:p>
          <w:bookmarkEnd w:id="15034"/>
        </w:tc>
        <w:tc>
          <w:tcPr>
            <w:tcW w:w="1250" w:type="dxa"/>
            <w:tcBorders>
              <w:top w:val="outset" w:color="000000" w:sz="8"/>
              <w:left w:val="outset" w:color="000000" w:sz="8"/>
              <w:bottom w:val="outset" w:color="000000" w:sz="8"/>
              <w:right w:val="outset" w:color="000000" w:sz="8"/>
            </w:tcBorders>
            <w:vAlign w:val="center"/>
          </w:tcPr>
          <w:bookmarkStart w:name="15037" w:id="15035"/>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5035"/>
        </w:tc>
        <w:tc>
          <w:tcPr>
            <w:tcW w:w="1818" w:type="dxa"/>
            <w:tcBorders>
              <w:top w:val="outset" w:color="000000" w:sz="8"/>
              <w:left w:val="outset" w:color="000000" w:sz="8"/>
              <w:bottom w:val="outset" w:color="000000" w:sz="8"/>
              <w:right w:val="outset" w:color="000000" w:sz="8"/>
            </w:tcBorders>
            <w:vAlign w:val="center"/>
          </w:tcPr>
          <w:bookmarkStart w:name="15038" w:id="15036"/>
          <w:p>
            <w:pPr>
              <w:spacing w:after="0"/>
              <w:ind w:left="0"/>
              <w:jc w:val="left"/>
            </w:pPr>
            <w:r>
              <w:rPr>
                <w:rFonts w:ascii="Arial"/>
                <w:b w:val="false"/>
                <w:i w:val="false"/>
                <w:color w:val="000000"/>
                <w:sz w:val="15"/>
              </w:rPr>
              <w:t>БУДІВНИЦТВО ТРАНСПОРТНОЇ РОЗВ'ЯЗКИ НА ПРИМИКАННІ ВУЛ. СТАРОНАВОДНИЦЬКОЇ ТА ВУЛ. ЛАВРСЬКОЇ ДО БУЛЬВ. ДРУЖБИ НАРОДІВ (ПЛОЩА ГЕРОЇВ ВЕЛИКОЇ ВІТЧИЗНЯНОЇ ВІЙНИ)</w:t>
            </w:r>
          </w:p>
          <w:bookmarkEnd w:id="15036"/>
        </w:tc>
        <w:tc>
          <w:tcPr>
            <w:tcW w:w="1417" w:type="dxa"/>
            <w:tcBorders>
              <w:top w:val="outset" w:color="000000" w:sz="8"/>
              <w:left w:val="outset" w:color="000000" w:sz="8"/>
              <w:bottom w:val="outset" w:color="000000" w:sz="8"/>
              <w:right w:val="outset" w:color="000000" w:sz="8"/>
            </w:tcBorders>
            <w:vAlign w:val="center"/>
          </w:tcPr>
          <w:bookmarkStart w:name="15039" w:id="15037"/>
          <w:p>
            <w:pPr>
              <w:spacing w:after="0"/>
              <w:ind w:left="0"/>
              <w:jc w:val="center"/>
            </w:pPr>
            <w:r>
              <w:rPr>
                <w:rFonts w:ascii="Arial"/>
                <w:b w:val="false"/>
                <w:i w:val="false"/>
                <w:color w:val="000000"/>
                <w:sz w:val="15"/>
              </w:rPr>
              <w:t>600000,0</w:t>
            </w:r>
          </w:p>
          <w:bookmarkEnd w:id="15037"/>
        </w:tc>
        <w:tc>
          <w:tcPr>
            <w:tcW w:w="1009" w:type="dxa"/>
            <w:tcBorders>
              <w:top w:val="outset" w:color="000000" w:sz="8"/>
              <w:left w:val="outset" w:color="000000" w:sz="8"/>
              <w:bottom w:val="outset" w:color="000000" w:sz="8"/>
              <w:right w:val="outset" w:color="000000" w:sz="8"/>
            </w:tcBorders>
            <w:vAlign w:val="center"/>
          </w:tcPr>
          <w:bookmarkStart w:name="15040" w:id="15038"/>
          <w:p>
            <w:pPr>
              <w:spacing w:after="0"/>
              <w:ind w:left="0"/>
              <w:jc w:val="center"/>
            </w:pPr>
            <w:r>
              <w:rPr>
                <w:rFonts w:ascii="Arial"/>
                <w:b w:val="false"/>
                <w:i w:val="false"/>
                <w:color w:val="000000"/>
                <w:sz w:val="15"/>
              </w:rPr>
              <w:t>99,8</w:t>
            </w:r>
          </w:p>
          <w:bookmarkEnd w:id="15038"/>
        </w:tc>
        <w:tc>
          <w:tcPr>
            <w:tcW w:w="1417" w:type="dxa"/>
            <w:tcBorders>
              <w:top w:val="outset" w:color="000000" w:sz="8"/>
              <w:left w:val="outset" w:color="000000" w:sz="8"/>
              <w:bottom w:val="outset" w:color="000000" w:sz="8"/>
              <w:right w:val="outset" w:color="000000" w:sz="8"/>
            </w:tcBorders>
            <w:vAlign w:val="center"/>
          </w:tcPr>
          <w:bookmarkStart w:name="15041" w:id="15039"/>
          <w:p>
            <w:pPr>
              <w:spacing w:after="0"/>
              <w:ind w:left="0"/>
              <w:jc w:val="center"/>
            </w:pPr>
            <w:r>
              <w:rPr>
                <w:rFonts w:ascii="Arial"/>
                <w:b w:val="false"/>
                <w:i w:val="false"/>
                <w:color w:val="000000"/>
                <w:sz w:val="15"/>
              </w:rPr>
              <w:t>598900,0</w:t>
            </w:r>
          </w:p>
          <w:bookmarkEnd w:id="15039"/>
        </w:tc>
        <w:tc>
          <w:tcPr>
            <w:tcW w:w="1306" w:type="dxa"/>
            <w:tcBorders>
              <w:top w:val="outset" w:color="000000" w:sz="8"/>
              <w:left w:val="outset" w:color="000000" w:sz="8"/>
              <w:bottom w:val="outset" w:color="000000" w:sz="8"/>
              <w:right w:val="outset" w:color="000000" w:sz="8"/>
            </w:tcBorders>
            <w:vAlign w:val="center"/>
          </w:tcPr>
          <w:bookmarkStart w:name="15042" w:id="15040"/>
          <w:p>
            <w:pPr>
              <w:spacing w:after="0"/>
              <w:ind w:left="0"/>
              <w:jc w:val="center"/>
            </w:pPr>
            <w:r>
              <w:rPr>
                <w:rFonts w:ascii="Arial"/>
                <w:b w:val="false"/>
                <w:i w:val="false"/>
                <w:color w:val="000000"/>
                <w:sz w:val="15"/>
              </w:rPr>
              <w:t>100,0</w:t>
            </w:r>
          </w:p>
          <w:bookmarkEnd w:id="1504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043" w:id="15041"/>
          <w:p>
            <w:pPr>
              <w:spacing w:after="0"/>
              <w:ind w:left="0"/>
              <w:jc w:val="center"/>
            </w:pPr>
            <w:r>
              <w:rPr>
                <w:rFonts w:ascii="Arial"/>
                <w:b w:val="false"/>
                <w:i w:val="false"/>
                <w:color w:val="000000"/>
                <w:sz w:val="15"/>
              </w:rPr>
              <w:t xml:space="preserve"> </w:t>
            </w:r>
          </w:p>
          <w:bookmarkEnd w:id="15041"/>
        </w:tc>
        <w:tc>
          <w:tcPr>
            <w:tcW w:w="919" w:type="dxa"/>
            <w:tcBorders>
              <w:top w:val="outset" w:color="000000" w:sz="8"/>
              <w:left w:val="outset" w:color="000000" w:sz="8"/>
              <w:bottom w:val="outset" w:color="000000" w:sz="8"/>
              <w:right w:val="outset" w:color="000000" w:sz="8"/>
            </w:tcBorders>
            <w:vAlign w:val="center"/>
          </w:tcPr>
          <w:bookmarkStart w:name="15044" w:id="15042"/>
          <w:p>
            <w:pPr>
              <w:spacing w:after="0"/>
              <w:ind w:left="0"/>
              <w:jc w:val="center"/>
            </w:pPr>
            <w:r>
              <w:rPr>
                <w:rFonts w:ascii="Arial"/>
                <w:b w:val="false"/>
                <w:i w:val="false"/>
                <w:color w:val="000000"/>
                <w:sz w:val="15"/>
              </w:rPr>
              <w:t xml:space="preserve"> </w:t>
            </w:r>
          </w:p>
          <w:bookmarkEnd w:id="15042"/>
        </w:tc>
        <w:tc>
          <w:tcPr>
            <w:tcW w:w="805" w:type="dxa"/>
            <w:tcBorders>
              <w:top w:val="outset" w:color="000000" w:sz="8"/>
              <w:left w:val="outset" w:color="000000" w:sz="8"/>
              <w:bottom w:val="outset" w:color="000000" w:sz="8"/>
              <w:right w:val="outset" w:color="000000" w:sz="8"/>
            </w:tcBorders>
            <w:vAlign w:val="center"/>
          </w:tcPr>
          <w:bookmarkStart w:name="15045" w:id="15043"/>
          <w:p>
            <w:pPr>
              <w:spacing w:after="0"/>
              <w:ind w:left="0"/>
              <w:jc w:val="center"/>
            </w:pPr>
            <w:r>
              <w:rPr>
                <w:rFonts w:ascii="Arial"/>
                <w:b w:val="false"/>
                <w:i w:val="false"/>
                <w:color w:val="000000"/>
                <w:sz w:val="15"/>
              </w:rPr>
              <w:t xml:space="preserve"> </w:t>
            </w:r>
          </w:p>
          <w:bookmarkEnd w:id="15043"/>
        </w:tc>
        <w:tc>
          <w:tcPr>
            <w:tcW w:w="1250" w:type="dxa"/>
            <w:tcBorders>
              <w:top w:val="outset" w:color="000000" w:sz="8"/>
              <w:left w:val="outset" w:color="000000" w:sz="8"/>
              <w:bottom w:val="outset" w:color="000000" w:sz="8"/>
              <w:right w:val="outset" w:color="000000" w:sz="8"/>
            </w:tcBorders>
            <w:vAlign w:val="center"/>
          </w:tcPr>
          <w:bookmarkStart w:name="15046" w:id="15044"/>
          <w:p>
            <w:pPr>
              <w:spacing w:after="0"/>
              <w:ind w:left="0"/>
              <w:jc w:val="left"/>
            </w:pPr>
            <w:r>
              <w:rPr>
                <w:rFonts w:ascii="Arial"/>
                <w:b w:val="false"/>
                <w:i w:val="false"/>
                <w:color w:val="000000"/>
                <w:sz w:val="15"/>
              </w:rPr>
              <w:t xml:space="preserve"> </w:t>
            </w:r>
          </w:p>
          <w:bookmarkEnd w:id="15044"/>
        </w:tc>
        <w:tc>
          <w:tcPr>
            <w:tcW w:w="1818" w:type="dxa"/>
            <w:tcBorders>
              <w:top w:val="outset" w:color="000000" w:sz="8"/>
              <w:left w:val="outset" w:color="000000" w:sz="8"/>
              <w:bottom w:val="outset" w:color="000000" w:sz="8"/>
              <w:right w:val="outset" w:color="000000" w:sz="8"/>
            </w:tcBorders>
            <w:vAlign w:val="center"/>
          </w:tcPr>
          <w:bookmarkStart w:name="15047" w:id="15045"/>
          <w:p>
            <w:pPr>
              <w:spacing w:after="0"/>
              <w:ind w:left="0"/>
              <w:jc w:val="left"/>
            </w:pPr>
            <w:r>
              <w:rPr>
                <w:rFonts w:ascii="Arial"/>
                <w:b w:val="false"/>
                <w:i w:val="false"/>
                <w:color w:val="000000"/>
                <w:sz w:val="15"/>
              </w:rPr>
              <w:t>у тому числі:</w:t>
            </w:r>
          </w:p>
          <w:bookmarkEnd w:id="15045"/>
        </w:tc>
        <w:tc>
          <w:tcPr>
            <w:tcW w:w="1417" w:type="dxa"/>
            <w:tcBorders>
              <w:top w:val="outset" w:color="000000" w:sz="8"/>
              <w:left w:val="outset" w:color="000000" w:sz="8"/>
              <w:bottom w:val="outset" w:color="000000" w:sz="8"/>
              <w:right w:val="outset" w:color="000000" w:sz="8"/>
            </w:tcBorders>
            <w:vAlign w:val="center"/>
          </w:tcPr>
          <w:bookmarkStart w:name="15048" w:id="15046"/>
          <w:p>
            <w:pPr>
              <w:spacing w:after="0"/>
              <w:ind w:left="0"/>
              <w:jc w:val="center"/>
            </w:pPr>
            <w:r>
              <w:rPr>
                <w:rFonts w:ascii="Arial"/>
                <w:b w:val="false"/>
                <w:i w:val="false"/>
                <w:color w:val="000000"/>
                <w:sz w:val="15"/>
              </w:rPr>
              <w:t xml:space="preserve"> </w:t>
            </w:r>
          </w:p>
          <w:bookmarkEnd w:id="15046"/>
        </w:tc>
        <w:tc>
          <w:tcPr>
            <w:tcW w:w="1009" w:type="dxa"/>
            <w:tcBorders>
              <w:top w:val="outset" w:color="000000" w:sz="8"/>
              <w:left w:val="outset" w:color="000000" w:sz="8"/>
              <w:bottom w:val="outset" w:color="000000" w:sz="8"/>
              <w:right w:val="outset" w:color="000000" w:sz="8"/>
            </w:tcBorders>
            <w:vAlign w:val="center"/>
          </w:tcPr>
          <w:bookmarkStart w:name="15049" w:id="15047"/>
          <w:p>
            <w:pPr>
              <w:spacing w:after="0"/>
              <w:ind w:left="0"/>
              <w:jc w:val="center"/>
            </w:pPr>
            <w:r>
              <w:rPr>
                <w:rFonts w:ascii="Arial"/>
                <w:b w:val="false"/>
                <w:i w:val="false"/>
                <w:color w:val="000000"/>
                <w:sz w:val="15"/>
              </w:rPr>
              <w:t xml:space="preserve"> </w:t>
            </w:r>
          </w:p>
          <w:bookmarkEnd w:id="15047"/>
        </w:tc>
        <w:tc>
          <w:tcPr>
            <w:tcW w:w="1417" w:type="dxa"/>
            <w:tcBorders>
              <w:top w:val="outset" w:color="000000" w:sz="8"/>
              <w:left w:val="outset" w:color="000000" w:sz="8"/>
              <w:bottom w:val="outset" w:color="000000" w:sz="8"/>
              <w:right w:val="outset" w:color="000000" w:sz="8"/>
            </w:tcBorders>
            <w:vAlign w:val="center"/>
          </w:tcPr>
          <w:bookmarkStart w:name="15050" w:id="15048"/>
          <w:p>
            <w:pPr>
              <w:spacing w:after="0"/>
              <w:ind w:left="0"/>
              <w:jc w:val="center"/>
            </w:pPr>
            <w:r>
              <w:rPr>
                <w:rFonts w:ascii="Arial"/>
                <w:b w:val="false"/>
                <w:i w:val="false"/>
                <w:color w:val="000000"/>
                <w:sz w:val="15"/>
              </w:rPr>
              <w:t xml:space="preserve"> </w:t>
            </w:r>
          </w:p>
          <w:bookmarkEnd w:id="15048"/>
        </w:tc>
        <w:tc>
          <w:tcPr>
            <w:tcW w:w="1306" w:type="dxa"/>
            <w:tcBorders>
              <w:top w:val="outset" w:color="000000" w:sz="8"/>
              <w:left w:val="outset" w:color="000000" w:sz="8"/>
              <w:bottom w:val="outset" w:color="000000" w:sz="8"/>
              <w:right w:val="outset" w:color="000000" w:sz="8"/>
            </w:tcBorders>
            <w:vAlign w:val="center"/>
          </w:tcPr>
          <w:bookmarkStart w:name="15051" w:id="15049"/>
          <w:p>
            <w:pPr>
              <w:spacing w:after="0"/>
              <w:ind w:left="0"/>
              <w:jc w:val="center"/>
            </w:pPr>
            <w:r>
              <w:rPr>
                <w:rFonts w:ascii="Arial"/>
                <w:b w:val="false"/>
                <w:i w:val="false"/>
                <w:color w:val="000000"/>
                <w:sz w:val="15"/>
              </w:rPr>
              <w:t xml:space="preserve"> </w:t>
            </w:r>
          </w:p>
          <w:bookmarkEnd w:id="1504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052" w:id="15050"/>
          <w:p>
            <w:pPr>
              <w:spacing w:after="0"/>
              <w:ind w:left="0"/>
              <w:jc w:val="center"/>
            </w:pPr>
            <w:r>
              <w:rPr>
                <w:rFonts w:ascii="Arial"/>
                <w:b w:val="false"/>
                <w:i w:val="false"/>
                <w:color w:val="000000"/>
                <w:sz w:val="15"/>
              </w:rPr>
              <w:t xml:space="preserve"> </w:t>
            </w:r>
          </w:p>
          <w:bookmarkEnd w:id="15050"/>
        </w:tc>
        <w:tc>
          <w:tcPr>
            <w:tcW w:w="919" w:type="dxa"/>
            <w:tcBorders>
              <w:top w:val="outset" w:color="000000" w:sz="8"/>
              <w:left w:val="outset" w:color="000000" w:sz="8"/>
              <w:bottom w:val="outset" w:color="000000" w:sz="8"/>
              <w:right w:val="outset" w:color="000000" w:sz="8"/>
            </w:tcBorders>
            <w:vAlign w:val="center"/>
          </w:tcPr>
          <w:bookmarkStart w:name="15053" w:id="15051"/>
          <w:p>
            <w:pPr>
              <w:spacing w:after="0"/>
              <w:ind w:left="0"/>
              <w:jc w:val="center"/>
            </w:pPr>
            <w:r>
              <w:rPr>
                <w:rFonts w:ascii="Arial"/>
                <w:b w:val="false"/>
                <w:i w:val="false"/>
                <w:color w:val="000000"/>
                <w:sz w:val="15"/>
              </w:rPr>
              <w:t xml:space="preserve"> </w:t>
            </w:r>
          </w:p>
          <w:bookmarkEnd w:id="15051"/>
        </w:tc>
        <w:tc>
          <w:tcPr>
            <w:tcW w:w="805" w:type="dxa"/>
            <w:tcBorders>
              <w:top w:val="outset" w:color="000000" w:sz="8"/>
              <w:left w:val="outset" w:color="000000" w:sz="8"/>
              <w:bottom w:val="outset" w:color="000000" w:sz="8"/>
              <w:right w:val="outset" w:color="000000" w:sz="8"/>
            </w:tcBorders>
            <w:vAlign w:val="center"/>
          </w:tcPr>
          <w:bookmarkStart w:name="15054" w:id="15052"/>
          <w:p>
            <w:pPr>
              <w:spacing w:after="0"/>
              <w:ind w:left="0"/>
              <w:jc w:val="center"/>
            </w:pPr>
            <w:r>
              <w:rPr>
                <w:rFonts w:ascii="Arial"/>
                <w:b w:val="false"/>
                <w:i w:val="false"/>
                <w:color w:val="000000"/>
                <w:sz w:val="15"/>
              </w:rPr>
              <w:t xml:space="preserve"> </w:t>
            </w:r>
          </w:p>
          <w:bookmarkEnd w:id="15052"/>
        </w:tc>
        <w:tc>
          <w:tcPr>
            <w:tcW w:w="1250" w:type="dxa"/>
            <w:tcBorders>
              <w:top w:val="outset" w:color="000000" w:sz="8"/>
              <w:left w:val="outset" w:color="000000" w:sz="8"/>
              <w:bottom w:val="outset" w:color="000000" w:sz="8"/>
              <w:right w:val="outset" w:color="000000" w:sz="8"/>
            </w:tcBorders>
            <w:vAlign w:val="center"/>
          </w:tcPr>
          <w:bookmarkStart w:name="15055" w:id="15053"/>
          <w:p>
            <w:pPr>
              <w:spacing w:after="0"/>
              <w:ind w:left="0"/>
              <w:jc w:val="left"/>
            </w:pPr>
            <w:r>
              <w:rPr>
                <w:rFonts w:ascii="Arial"/>
                <w:b w:val="false"/>
                <w:i w:val="false"/>
                <w:color w:val="000000"/>
                <w:sz w:val="15"/>
              </w:rPr>
              <w:t xml:space="preserve"> </w:t>
            </w:r>
          </w:p>
          <w:bookmarkEnd w:id="15053"/>
        </w:tc>
        <w:tc>
          <w:tcPr>
            <w:tcW w:w="1818" w:type="dxa"/>
            <w:tcBorders>
              <w:top w:val="outset" w:color="000000" w:sz="8"/>
              <w:left w:val="outset" w:color="000000" w:sz="8"/>
              <w:bottom w:val="outset" w:color="000000" w:sz="8"/>
              <w:right w:val="outset" w:color="000000" w:sz="8"/>
            </w:tcBorders>
            <w:vAlign w:val="center"/>
          </w:tcPr>
          <w:bookmarkStart w:name="15056" w:id="15054"/>
          <w:p>
            <w:pPr>
              <w:spacing w:after="0"/>
              <w:ind w:left="0"/>
              <w:jc w:val="left"/>
            </w:pPr>
            <w:r>
              <w:rPr>
                <w:rFonts w:ascii="Arial"/>
                <w:b w:val="false"/>
                <w:i w:val="false"/>
                <w:color w:val="000000"/>
                <w:sz w:val="15"/>
              </w:rPr>
              <w:t>проектні роботи</w:t>
            </w:r>
          </w:p>
          <w:bookmarkEnd w:id="15054"/>
        </w:tc>
        <w:tc>
          <w:tcPr>
            <w:tcW w:w="1417" w:type="dxa"/>
            <w:tcBorders>
              <w:top w:val="outset" w:color="000000" w:sz="8"/>
              <w:left w:val="outset" w:color="000000" w:sz="8"/>
              <w:bottom w:val="outset" w:color="000000" w:sz="8"/>
              <w:right w:val="outset" w:color="000000" w:sz="8"/>
            </w:tcBorders>
            <w:vAlign w:val="center"/>
          </w:tcPr>
          <w:bookmarkStart w:name="15057" w:id="15055"/>
          <w:p>
            <w:pPr>
              <w:spacing w:after="0"/>
              <w:ind w:left="0"/>
              <w:jc w:val="center"/>
            </w:pPr>
            <w:r>
              <w:rPr>
                <w:rFonts w:ascii="Arial"/>
                <w:b w:val="false"/>
                <w:i w:val="false"/>
                <w:color w:val="000000"/>
                <w:sz w:val="15"/>
              </w:rPr>
              <w:t xml:space="preserve"> </w:t>
            </w:r>
          </w:p>
          <w:bookmarkEnd w:id="15055"/>
        </w:tc>
        <w:tc>
          <w:tcPr>
            <w:tcW w:w="1009" w:type="dxa"/>
            <w:tcBorders>
              <w:top w:val="outset" w:color="000000" w:sz="8"/>
              <w:left w:val="outset" w:color="000000" w:sz="8"/>
              <w:bottom w:val="outset" w:color="000000" w:sz="8"/>
              <w:right w:val="outset" w:color="000000" w:sz="8"/>
            </w:tcBorders>
            <w:vAlign w:val="center"/>
          </w:tcPr>
          <w:bookmarkStart w:name="15058" w:id="15056"/>
          <w:p>
            <w:pPr>
              <w:spacing w:after="0"/>
              <w:ind w:left="0"/>
              <w:jc w:val="center"/>
            </w:pPr>
            <w:r>
              <w:rPr>
                <w:rFonts w:ascii="Arial"/>
                <w:b w:val="false"/>
                <w:i w:val="false"/>
                <w:color w:val="000000"/>
                <w:sz w:val="15"/>
              </w:rPr>
              <w:t xml:space="preserve"> </w:t>
            </w:r>
          </w:p>
          <w:bookmarkEnd w:id="15056"/>
        </w:tc>
        <w:tc>
          <w:tcPr>
            <w:tcW w:w="1417" w:type="dxa"/>
            <w:tcBorders>
              <w:top w:val="outset" w:color="000000" w:sz="8"/>
              <w:left w:val="outset" w:color="000000" w:sz="8"/>
              <w:bottom w:val="outset" w:color="000000" w:sz="8"/>
              <w:right w:val="outset" w:color="000000" w:sz="8"/>
            </w:tcBorders>
            <w:vAlign w:val="center"/>
          </w:tcPr>
          <w:bookmarkStart w:name="15059" w:id="15057"/>
          <w:p>
            <w:pPr>
              <w:spacing w:after="0"/>
              <w:ind w:left="0"/>
              <w:jc w:val="center"/>
            </w:pPr>
            <w:r>
              <w:rPr>
                <w:rFonts w:ascii="Arial"/>
                <w:b w:val="false"/>
                <w:i w:val="false"/>
                <w:color w:val="000000"/>
                <w:sz w:val="15"/>
              </w:rPr>
              <w:t xml:space="preserve"> </w:t>
            </w:r>
          </w:p>
          <w:bookmarkEnd w:id="15057"/>
        </w:tc>
        <w:tc>
          <w:tcPr>
            <w:tcW w:w="1306" w:type="dxa"/>
            <w:tcBorders>
              <w:top w:val="outset" w:color="000000" w:sz="8"/>
              <w:left w:val="outset" w:color="000000" w:sz="8"/>
              <w:bottom w:val="outset" w:color="000000" w:sz="8"/>
              <w:right w:val="outset" w:color="000000" w:sz="8"/>
            </w:tcBorders>
            <w:vAlign w:val="center"/>
          </w:tcPr>
          <w:bookmarkStart w:name="15060" w:id="15058"/>
          <w:p>
            <w:pPr>
              <w:spacing w:after="0"/>
              <w:ind w:left="0"/>
              <w:jc w:val="center"/>
            </w:pPr>
            <w:r>
              <w:rPr>
                <w:rFonts w:ascii="Arial"/>
                <w:b w:val="false"/>
                <w:i w:val="false"/>
                <w:color w:val="000000"/>
                <w:sz w:val="15"/>
              </w:rPr>
              <w:t>100,0</w:t>
            </w:r>
          </w:p>
          <w:bookmarkEnd w:id="1505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061" w:id="15059"/>
          <w:p>
            <w:pPr>
              <w:spacing w:after="0"/>
              <w:ind w:left="0"/>
              <w:jc w:val="center"/>
            </w:pPr>
            <w:r>
              <w:rPr>
                <w:rFonts w:ascii="Arial"/>
                <w:b w:val="false"/>
                <w:i w:val="false"/>
                <w:color w:val="000000"/>
                <w:sz w:val="15"/>
              </w:rPr>
              <w:t>1917330</w:t>
            </w:r>
          </w:p>
          <w:bookmarkEnd w:id="15059"/>
        </w:tc>
        <w:tc>
          <w:tcPr>
            <w:tcW w:w="919" w:type="dxa"/>
            <w:tcBorders>
              <w:top w:val="outset" w:color="000000" w:sz="8"/>
              <w:left w:val="outset" w:color="000000" w:sz="8"/>
              <w:bottom w:val="outset" w:color="000000" w:sz="8"/>
              <w:right w:val="outset" w:color="000000" w:sz="8"/>
            </w:tcBorders>
            <w:vAlign w:val="center"/>
          </w:tcPr>
          <w:bookmarkStart w:name="15062" w:id="15060"/>
          <w:p>
            <w:pPr>
              <w:spacing w:after="0"/>
              <w:ind w:left="0"/>
              <w:jc w:val="center"/>
            </w:pPr>
            <w:r>
              <w:rPr>
                <w:rFonts w:ascii="Arial"/>
                <w:b w:val="false"/>
                <w:i w:val="false"/>
                <w:color w:val="000000"/>
                <w:sz w:val="15"/>
              </w:rPr>
              <w:t>7330</w:t>
            </w:r>
          </w:p>
          <w:bookmarkEnd w:id="15060"/>
        </w:tc>
        <w:tc>
          <w:tcPr>
            <w:tcW w:w="805" w:type="dxa"/>
            <w:tcBorders>
              <w:top w:val="outset" w:color="000000" w:sz="8"/>
              <w:left w:val="outset" w:color="000000" w:sz="8"/>
              <w:bottom w:val="outset" w:color="000000" w:sz="8"/>
              <w:right w:val="outset" w:color="000000" w:sz="8"/>
            </w:tcBorders>
            <w:vAlign w:val="center"/>
          </w:tcPr>
          <w:bookmarkStart w:name="15063" w:id="15061"/>
          <w:p>
            <w:pPr>
              <w:spacing w:after="0"/>
              <w:ind w:left="0"/>
              <w:jc w:val="center"/>
            </w:pPr>
            <w:r>
              <w:rPr>
                <w:rFonts w:ascii="Arial"/>
                <w:b w:val="false"/>
                <w:i w:val="false"/>
                <w:color w:val="000000"/>
                <w:sz w:val="15"/>
              </w:rPr>
              <w:t>0443</w:t>
            </w:r>
          </w:p>
          <w:bookmarkEnd w:id="15061"/>
        </w:tc>
        <w:tc>
          <w:tcPr>
            <w:tcW w:w="1250" w:type="dxa"/>
            <w:tcBorders>
              <w:top w:val="outset" w:color="000000" w:sz="8"/>
              <w:left w:val="outset" w:color="000000" w:sz="8"/>
              <w:bottom w:val="outset" w:color="000000" w:sz="8"/>
              <w:right w:val="outset" w:color="000000" w:sz="8"/>
            </w:tcBorders>
            <w:vAlign w:val="center"/>
          </w:tcPr>
          <w:bookmarkStart w:name="15064" w:id="15062"/>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5062"/>
        </w:tc>
        <w:tc>
          <w:tcPr>
            <w:tcW w:w="1818" w:type="dxa"/>
            <w:tcBorders>
              <w:top w:val="outset" w:color="000000" w:sz="8"/>
              <w:left w:val="outset" w:color="000000" w:sz="8"/>
              <w:bottom w:val="outset" w:color="000000" w:sz="8"/>
              <w:right w:val="outset" w:color="000000" w:sz="8"/>
            </w:tcBorders>
            <w:vAlign w:val="center"/>
          </w:tcPr>
          <w:bookmarkStart w:name="15065" w:id="15063"/>
          <w:p>
            <w:pPr>
              <w:spacing w:after="0"/>
              <w:ind w:left="0"/>
              <w:jc w:val="left"/>
            </w:pPr>
            <w:r>
              <w:rPr>
                <w:rFonts w:ascii="Arial"/>
                <w:b w:val="false"/>
                <w:i w:val="false"/>
                <w:color w:val="000000"/>
                <w:sz w:val="15"/>
              </w:rPr>
              <w:t>РЕКОНСТРУКЦІЯ НАЗЕМНОГО ПІШОХІДНОГО ПЕРЕХОДУ НА ПЕРЕТИНІ ПРОСП. ПАЛЛАДІНА ТА ВУЛ. ІРПІНСЬКОЇ</w:t>
            </w:r>
          </w:p>
          <w:bookmarkEnd w:id="15063"/>
        </w:tc>
        <w:tc>
          <w:tcPr>
            <w:tcW w:w="1417" w:type="dxa"/>
            <w:tcBorders>
              <w:top w:val="outset" w:color="000000" w:sz="8"/>
              <w:left w:val="outset" w:color="000000" w:sz="8"/>
              <w:bottom w:val="outset" w:color="000000" w:sz="8"/>
              <w:right w:val="outset" w:color="000000" w:sz="8"/>
            </w:tcBorders>
            <w:vAlign w:val="center"/>
          </w:tcPr>
          <w:bookmarkStart w:name="15066" w:id="15064"/>
          <w:p>
            <w:pPr>
              <w:spacing w:after="0"/>
              <w:ind w:left="0"/>
              <w:jc w:val="center"/>
            </w:pPr>
            <w:r>
              <w:rPr>
                <w:rFonts w:ascii="Arial"/>
                <w:b w:val="false"/>
                <w:i w:val="false"/>
                <w:color w:val="000000"/>
                <w:sz w:val="15"/>
              </w:rPr>
              <w:t>40000,0</w:t>
            </w:r>
          </w:p>
          <w:bookmarkEnd w:id="15064"/>
        </w:tc>
        <w:tc>
          <w:tcPr>
            <w:tcW w:w="1009" w:type="dxa"/>
            <w:tcBorders>
              <w:top w:val="outset" w:color="000000" w:sz="8"/>
              <w:left w:val="outset" w:color="000000" w:sz="8"/>
              <w:bottom w:val="outset" w:color="000000" w:sz="8"/>
              <w:right w:val="outset" w:color="000000" w:sz="8"/>
            </w:tcBorders>
            <w:vAlign w:val="center"/>
          </w:tcPr>
          <w:bookmarkStart w:name="15067" w:id="15065"/>
          <w:p>
            <w:pPr>
              <w:spacing w:after="0"/>
              <w:ind w:left="0"/>
              <w:jc w:val="center"/>
            </w:pPr>
            <w:r>
              <w:rPr>
                <w:rFonts w:ascii="Arial"/>
                <w:b w:val="false"/>
                <w:i w:val="false"/>
                <w:color w:val="000000"/>
                <w:sz w:val="15"/>
              </w:rPr>
              <w:t>100,0</w:t>
            </w:r>
          </w:p>
          <w:bookmarkEnd w:id="15065"/>
        </w:tc>
        <w:tc>
          <w:tcPr>
            <w:tcW w:w="1417" w:type="dxa"/>
            <w:tcBorders>
              <w:top w:val="outset" w:color="000000" w:sz="8"/>
              <w:left w:val="outset" w:color="000000" w:sz="8"/>
              <w:bottom w:val="outset" w:color="000000" w:sz="8"/>
              <w:right w:val="outset" w:color="000000" w:sz="8"/>
            </w:tcBorders>
            <w:vAlign w:val="center"/>
          </w:tcPr>
          <w:bookmarkStart w:name="15068" w:id="15066"/>
          <w:p>
            <w:pPr>
              <w:spacing w:after="0"/>
              <w:ind w:left="0"/>
              <w:jc w:val="center"/>
            </w:pPr>
            <w:r>
              <w:rPr>
                <w:rFonts w:ascii="Arial"/>
                <w:b w:val="false"/>
                <w:i w:val="false"/>
                <w:color w:val="000000"/>
                <w:sz w:val="15"/>
              </w:rPr>
              <w:t>39990,0</w:t>
            </w:r>
          </w:p>
          <w:bookmarkEnd w:id="15066"/>
        </w:tc>
        <w:tc>
          <w:tcPr>
            <w:tcW w:w="1306" w:type="dxa"/>
            <w:tcBorders>
              <w:top w:val="outset" w:color="000000" w:sz="8"/>
              <w:left w:val="outset" w:color="000000" w:sz="8"/>
              <w:bottom w:val="outset" w:color="000000" w:sz="8"/>
              <w:right w:val="outset" w:color="000000" w:sz="8"/>
            </w:tcBorders>
            <w:vAlign w:val="center"/>
          </w:tcPr>
          <w:bookmarkStart w:name="15069" w:id="15067"/>
          <w:p>
            <w:pPr>
              <w:spacing w:after="0"/>
              <w:ind w:left="0"/>
              <w:jc w:val="center"/>
            </w:pPr>
            <w:r>
              <w:rPr>
                <w:rFonts w:ascii="Arial"/>
                <w:b w:val="false"/>
                <w:i w:val="false"/>
                <w:color w:val="000000"/>
                <w:sz w:val="15"/>
              </w:rPr>
              <w:t>10,0</w:t>
            </w:r>
          </w:p>
          <w:bookmarkEnd w:id="150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070" w:id="15068"/>
          <w:p>
            <w:pPr>
              <w:spacing w:after="0"/>
              <w:ind w:left="0"/>
              <w:jc w:val="center"/>
            </w:pPr>
            <w:r>
              <w:rPr>
                <w:rFonts w:ascii="Arial"/>
                <w:b w:val="false"/>
                <w:i w:val="false"/>
                <w:color w:val="000000"/>
                <w:sz w:val="15"/>
              </w:rPr>
              <w:t xml:space="preserve"> </w:t>
            </w:r>
          </w:p>
          <w:bookmarkEnd w:id="15068"/>
        </w:tc>
        <w:tc>
          <w:tcPr>
            <w:tcW w:w="919" w:type="dxa"/>
            <w:tcBorders>
              <w:top w:val="outset" w:color="000000" w:sz="8"/>
              <w:left w:val="outset" w:color="000000" w:sz="8"/>
              <w:bottom w:val="outset" w:color="000000" w:sz="8"/>
              <w:right w:val="outset" w:color="000000" w:sz="8"/>
            </w:tcBorders>
            <w:vAlign w:val="center"/>
          </w:tcPr>
          <w:bookmarkStart w:name="15071" w:id="15069"/>
          <w:p>
            <w:pPr>
              <w:spacing w:after="0"/>
              <w:ind w:left="0"/>
              <w:jc w:val="center"/>
            </w:pPr>
            <w:r>
              <w:rPr>
                <w:rFonts w:ascii="Arial"/>
                <w:b w:val="false"/>
                <w:i w:val="false"/>
                <w:color w:val="000000"/>
                <w:sz w:val="15"/>
              </w:rPr>
              <w:t xml:space="preserve"> </w:t>
            </w:r>
          </w:p>
          <w:bookmarkEnd w:id="15069"/>
        </w:tc>
        <w:tc>
          <w:tcPr>
            <w:tcW w:w="805" w:type="dxa"/>
            <w:tcBorders>
              <w:top w:val="outset" w:color="000000" w:sz="8"/>
              <w:left w:val="outset" w:color="000000" w:sz="8"/>
              <w:bottom w:val="outset" w:color="000000" w:sz="8"/>
              <w:right w:val="outset" w:color="000000" w:sz="8"/>
            </w:tcBorders>
            <w:vAlign w:val="center"/>
          </w:tcPr>
          <w:bookmarkStart w:name="15072" w:id="15070"/>
          <w:p>
            <w:pPr>
              <w:spacing w:after="0"/>
              <w:ind w:left="0"/>
              <w:jc w:val="center"/>
            </w:pPr>
            <w:r>
              <w:rPr>
                <w:rFonts w:ascii="Arial"/>
                <w:b w:val="false"/>
                <w:i w:val="false"/>
                <w:color w:val="000000"/>
                <w:sz w:val="15"/>
              </w:rPr>
              <w:t xml:space="preserve"> </w:t>
            </w:r>
          </w:p>
          <w:bookmarkEnd w:id="15070"/>
        </w:tc>
        <w:tc>
          <w:tcPr>
            <w:tcW w:w="1250" w:type="dxa"/>
            <w:tcBorders>
              <w:top w:val="outset" w:color="000000" w:sz="8"/>
              <w:left w:val="outset" w:color="000000" w:sz="8"/>
              <w:bottom w:val="outset" w:color="000000" w:sz="8"/>
              <w:right w:val="outset" w:color="000000" w:sz="8"/>
            </w:tcBorders>
            <w:vAlign w:val="center"/>
          </w:tcPr>
          <w:bookmarkStart w:name="15073" w:id="15071"/>
          <w:p>
            <w:pPr>
              <w:spacing w:after="0"/>
              <w:ind w:left="0"/>
              <w:jc w:val="left"/>
            </w:pPr>
            <w:r>
              <w:rPr>
                <w:rFonts w:ascii="Arial"/>
                <w:b w:val="false"/>
                <w:i w:val="false"/>
                <w:color w:val="000000"/>
                <w:sz w:val="15"/>
              </w:rPr>
              <w:t xml:space="preserve"> </w:t>
            </w:r>
          </w:p>
          <w:bookmarkEnd w:id="15071"/>
        </w:tc>
        <w:tc>
          <w:tcPr>
            <w:tcW w:w="1818" w:type="dxa"/>
            <w:tcBorders>
              <w:top w:val="outset" w:color="000000" w:sz="8"/>
              <w:left w:val="outset" w:color="000000" w:sz="8"/>
              <w:bottom w:val="outset" w:color="000000" w:sz="8"/>
              <w:right w:val="outset" w:color="000000" w:sz="8"/>
            </w:tcBorders>
            <w:vAlign w:val="center"/>
          </w:tcPr>
          <w:bookmarkStart w:name="15074" w:id="15072"/>
          <w:p>
            <w:pPr>
              <w:spacing w:after="0"/>
              <w:ind w:left="0"/>
              <w:jc w:val="left"/>
            </w:pPr>
            <w:r>
              <w:rPr>
                <w:rFonts w:ascii="Arial"/>
                <w:b w:val="false"/>
                <w:i w:val="false"/>
                <w:color w:val="000000"/>
                <w:sz w:val="15"/>
              </w:rPr>
              <w:t>у тому числі:</w:t>
            </w:r>
          </w:p>
          <w:bookmarkEnd w:id="15072"/>
        </w:tc>
        <w:tc>
          <w:tcPr>
            <w:tcW w:w="1417" w:type="dxa"/>
            <w:tcBorders>
              <w:top w:val="outset" w:color="000000" w:sz="8"/>
              <w:left w:val="outset" w:color="000000" w:sz="8"/>
              <w:bottom w:val="outset" w:color="000000" w:sz="8"/>
              <w:right w:val="outset" w:color="000000" w:sz="8"/>
            </w:tcBorders>
            <w:vAlign w:val="center"/>
          </w:tcPr>
          <w:bookmarkStart w:name="15075" w:id="15073"/>
          <w:p>
            <w:pPr>
              <w:spacing w:after="0"/>
              <w:ind w:left="0"/>
              <w:jc w:val="center"/>
            </w:pPr>
            <w:r>
              <w:rPr>
                <w:rFonts w:ascii="Arial"/>
                <w:b w:val="false"/>
                <w:i w:val="false"/>
                <w:color w:val="000000"/>
                <w:sz w:val="15"/>
              </w:rPr>
              <w:t xml:space="preserve"> </w:t>
            </w:r>
          </w:p>
          <w:bookmarkEnd w:id="15073"/>
        </w:tc>
        <w:tc>
          <w:tcPr>
            <w:tcW w:w="1009" w:type="dxa"/>
            <w:tcBorders>
              <w:top w:val="outset" w:color="000000" w:sz="8"/>
              <w:left w:val="outset" w:color="000000" w:sz="8"/>
              <w:bottom w:val="outset" w:color="000000" w:sz="8"/>
              <w:right w:val="outset" w:color="000000" w:sz="8"/>
            </w:tcBorders>
            <w:vAlign w:val="center"/>
          </w:tcPr>
          <w:bookmarkStart w:name="15076" w:id="15074"/>
          <w:p>
            <w:pPr>
              <w:spacing w:after="0"/>
              <w:ind w:left="0"/>
              <w:jc w:val="center"/>
            </w:pPr>
            <w:r>
              <w:rPr>
                <w:rFonts w:ascii="Arial"/>
                <w:b w:val="false"/>
                <w:i w:val="false"/>
                <w:color w:val="000000"/>
                <w:sz w:val="15"/>
              </w:rPr>
              <w:t xml:space="preserve"> </w:t>
            </w:r>
          </w:p>
          <w:bookmarkEnd w:id="15074"/>
        </w:tc>
        <w:tc>
          <w:tcPr>
            <w:tcW w:w="1417" w:type="dxa"/>
            <w:tcBorders>
              <w:top w:val="outset" w:color="000000" w:sz="8"/>
              <w:left w:val="outset" w:color="000000" w:sz="8"/>
              <w:bottom w:val="outset" w:color="000000" w:sz="8"/>
              <w:right w:val="outset" w:color="000000" w:sz="8"/>
            </w:tcBorders>
            <w:vAlign w:val="center"/>
          </w:tcPr>
          <w:bookmarkStart w:name="15077" w:id="15075"/>
          <w:p>
            <w:pPr>
              <w:spacing w:after="0"/>
              <w:ind w:left="0"/>
              <w:jc w:val="center"/>
            </w:pPr>
            <w:r>
              <w:rPr>
                <w:rFonts w:ascii="Arial"/>
                <w:b w:val="false"/>
                <w:i w:val="false"/>
                <w:color w:val="000000"/>
                <w:sz w:val="15"/>
              </w:rPr>
              <w:t xml:space="preserve"> </w:t>
            </w:r>
          </w:p>
          <w:bookmarkEnd w:id="15075"/>
        </w:tc>
        <w:tc>
          <w:tcPr>
            <w:tcW w:w="1306" w:type="dxa"/>
            <w:tcBorders>
              <w:top w:val="outset" w:color="000000" w:sz="8"/>
              <w:left w:val="outset" w:color="000000" w:sz="8"/>
              <w:bottom w:val="outset" w:color="000000" w:sz="8"/>
              <w:right w:val="outset" w:color="000000" w:sz="8"/>
            </w:tcBorders>
            <w:vAlign w:val="center"/>
          </w:tcPr>
          <w:bookmarkStart w:name="15078" w:id="15076"/>
          <w:p>
            <w:pPr>
              <w:spacing w:after="0"/>
              <w:ind w:left="0"/>
              <w:jc w:val="center"/>
            </w:pPr>
            <w:r>
              <w:rPr>
                <w:rFonts w:ascii="Arial"/>
                <w:b w:val="false"/>
                <w:i w:val="false"/>
                <w:color w:val="000000"/>
                <w:sz w:val="15"/>
              </w:rPr>
              <w:t xml:space="preserve"> </w:t>
            </w:r>
          </w:p>
          <w:bookmarkEnd w:id="1507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079" w:id="15077"/>
          <w:p>
            <w:pPr>
              <w:spacing w:after="0"/>
              <w:ind w:left="0"/>
              <w:jc w:val="center"/>
            </w:pPr>
            <w:r>
              <w:rPr>
                <w:rFonts w:ascii="Arial"/>
                <w:b w:val="false"/>
                <w:i w:val="false"/>
                <w:color w:val="000000"/>
                <w:sz w:val="15"/>
              </w:rPr>
              <w:t xml:space="preserve"> </w:t>
            </w:r>
          </w:p>
          <w:bookmarkEnd w:id="15077"/>
        </w:tc>
        <w:tc>
          <w:tcPr>
            <w:tcW w:w="919" w:type="dxa"/>
            <w:tcBorders>
              <w:top w:val="outset" w:color="000000" w:sz="8"/>
              <w:left w:val="outset" w:color="000000" w:sz="8"/>
              <w:bottom w:val="outset" w:color="000000" w:sz="8"/>
              <w:right w:val="outset" w:color="000000" w:sz="8"/>
            </w:tcBorders>
            <w:vAlign w:val="center"/>
          </w:tcPr>
          <w:bookmarkStart w:name="15080" w:id="15078"/>
          <w:p>
            <w:pPr>
              <w:spacing w:after="0"/>
              <w:ind w:left="0"/>
              <w:jc w:val="center"/>
            </w:pPr>
            <w:r>
              <w:rPr>
                <w:rFonts w:ascii="Arial"/>
                <w:b w:val="false"/>
                <w:i w:val="false"/>
                <w:color w:val="000000"/>
                <w:sz w:val="15"/>
              </w:rPr>
              <w:t xml:space="preserve"> </w:t>
            </w:r>
          </w:p>
          <w:bookmarkEnd w:id="15078"/>
        </w:tc>
        <w:tc>
          <w:tcPr>
            <w:tcW w:w="805" w:type="dxa"/>
            <w:tcBorders>
              <w:top w:val="outset" w:color="000000" w:sz="8"/>
              <w:left w:val="outset" w:color="000000" w:sz="8"/>
              <w:bottom w:val="outset" w:color="000000" w:sz="8"/>
              <w:right w:val="outset" w:color="000000" w:sz="8"/>
            </w:tcBorders>
            <w:vAlign w:val="center"/>
          </w:tcPr>
          <w:bookmarkStart w:name="15081" w:id="15079"/>
          <w:p>
            <w:pPr>
              <w:spacing w:after="0"/>
              <w:ind w:left="0"/>
              <w:jc w:val="center"/>
            </w:pPr>
            <w:r>
              <w:rPr>
                <w:rFonts w:ascii="Arial"/>
                <w:b w:val="false"/>
                <w:i w:val="false"/>
                <w:color w:val="000000"/>
                <w:sz w:val="15"/>
              </w:rPr>
              <w:t xml:space="preserve"> </w:t>
            </w:r>
          </w:p>
          <w:bookmarkEnd w:id="15079"/>
        </w:tc>
        <w:tc>
          <w:tcPr>
            <w:tcW w:w="1250" w:type="dxa"/>
            <w:tcBorders>
              <w:top w:val="outset" w:color="000000" w:sz="8"/>
              <w:left w:val="outset" w:color="000000" w:sz="8"/>
              <w:bottom w:val="outset" w:color="000000" w:sz="8"/>
              <w:right w:val="outset" w:color="000000" w:sz="8"/>
            </w:tcBorders>
            <w:vAlign w:val="center"/>
          </w:tcPr>
          <w:bookmarkStart w:name="15082" w:id="15080"/>
          <w:p>
            <w:pPr>
              <w:spacing w:after="0"/>
              <w:ind w:left="0"/>
              <w:jc w:val="left"/>
            </w:pPr>
            <w:r>
              <w:rPr>
                <w:rFonts w:ascii="Arial"/>
                <w:b w:val="false"/>
                <w:i w:val="false"/>
                <w:color w:val="000000"/>
                <w:sz w:val="15"/>
              </w:rPr>
              <w:t xml:space="preserve"> </w:t>
            </w:r>
          </w:p>
          <w:bookmarkEnd w:id="15080"/>
        </w:tc>
        <w:tc>
          <w:tcPr>
            <w:tcW w:w="1818" w:type="dxa"/>
            <w:tcBorders>
              <w:top w:val="outset" w:color="000000" w:sz="8"/>
              <w:left w:val="outset" w:color="000000" w:sz="8"/>
              <w:bottom w:val="outset" w:color="000000" w:sz="8"/>
              <w:right w:val="outset" w:color="000000" w:sz="8"/>
            </w:tcBorders>
            <w:vAlign w:val="center"/>
          </w:tcPr>
          <w:bookmarkStart w:name="15083" w:id="15081"/>
          <w:p>
            <w:pPr>
              <w:spacing w:after="0"/>
              <w:ind w:left="0"/>
              <w:jc w:val="left"/>
            </w:pPr>
            <w:r>
              <w:rPr>
                <w:rFonts w:ascii="Arial"/>
                <w:b w:val="false"/>
                <w:i w:val="false"/>
                <w:color w:val="000000"/>
                <w:sz w:val="15"/>
              </w:rPr>
              <w:t>проектні роботи</w:t>
            </w:r>
          </w:p>
          <w:bookmarkEnd w:id="15081"/>
        </w:tc>
        <w:tc>
          <w:tcPr>
            <w:tcW w:w="1417" w:type="dxa"/>
            <w:tcBorders>
              <w:top w:val="outset" w:color="000000" w:sz="8"/>
              <w:left w:val="outset" w:color="000000" w:sz="8"/>
              <w:bottom w:val="outset" w:color="000000" w:sz="8"/>
              <w:right w:val="outset" w:color="000000" w:sz="8"/>
            </w:tcBorders>
            <w:vAlign w:val="center"/>
          </w:tcPr>
          <w:bookmarkStart w:name="15084" w:id="15082"/>
          <w:p>
            <w:pPr>
              <w:spacing w:after="0"/>
              <w:ind w:left="0"/>
              <w:jc w:val="center"/>
            </w:pPr>
            <w:r>
              <w:rPr>
                <w:rFonts w:ascii="Arial"/>
                <w:b w:val="false"/>
                <w:i w:val="false"/>
                <w:color w:val="000000"/>
                <w:sz w:val="15"/>
              </w:rPr>
              <w:t xml:space="preserve"> </w:t>
            </w:r>
          </w:p>
          <w:bookmarkEnd w:id="15082"/>
        </w:tc>
        <w:tc>
          <w:tcPr>
            <w:tcW w:w="1009" w:type="dxa"/>
            <w:tcBorders>
              <w:top w:val="outset" w:color="000000" w:sz="8"/>
              <w:left w:val="outset" w:color="000000" w:sz="8"/>
              <w:bottom w:val="outset" w:color="000000" w:sz="8"/>
              <w:right w:val="outset" w:color="000000" w:sz="8"/>
            </w:tcBorders>
            <w:vAlign w:val="center"/>
          </w:tcPr>
          <w:bookmarkStart w:name="15085" w:id="15083"/>
          <w:p>
            <w:pPr>
              <w:spacing w:after="0"/>
              <w:ind w:left="0"/>
              <w:jc w:val="center"/>
            </w:pPr>
            <w:r>
              <w:rPr>
                <w:rFonts w:ascii="Arial"/>
                <w:b w:val="false"/>
                <w:i w:val="false"/>
                <w:color w:val="000000"/>
                <w:sz w:val="15"/>
              </w:rPr>
              <w:t xml:space="preserve"> </w:t>
            </w:r>
          </w:p>
          <w:bookmarkEnd w:id="15083"/>
        </w:tc>
        <w:tc>
          <w:tcPr>
            <w:tcW w:w="1417" w:type="dxa"/>
            <w:tcBorders>
              <w:top w:val="outset" w:color="000000" w:sz="8"/>
              <w:left w:val="outset" w:color="000000" w:sz="8"/>
              <w:bottom w:val="outset" w:color="000000" w:sz="8"/>
              <w:right w:val="outset" w:color="000000" w:sz="8"/>
            </w:tcBorders>
            <w:vAlign w:val="center"/>
          </w:tcPr>
          <w:bookmarkStart w:name="15086" w:id="15084"/>
          <w:p>
            <w:pPr>
              <w:spacing w:after="0"/>
              <w:ind w:left="0"/>
              <w:jc w:val="center"/>
            </w:pPr>
            <w:r>
              <w:rPr>
                <w:rFonts w:ascii="Arial"/>
                <w:b w:val="false"/>
                <w:i w:val="false"/>
                <w:color w:val="000000"/>
                <w:sz w:val="15"/>
              </w:rPr>
              <w:t xml:space="preserve"> </w:t>
            </w:r>
          </w:p>
          <w:bookmarkEnd w:id="15084"/>
        </w:tc>
        <w:tc>
          <w:tcPr>
            <w:tcW w:w="1306" w:type="dxa"/>
            <w:tcBorders>
              <w:top w:val="outset" w:color="000000" w:sz="8"/>
              <w:left w:val="outset" w:color="000000" w:sz="8"/>
              <w:bottom w:val="outset" w:color="000000" w:sz="8"/>
              <w:right w:val="outset" w:color="000000" w:sz="8"/>
            </w:tcBorders>
            <w:vAlign w:val="center"/>
          </w:tcPr>
          <w:bookmarkStart w:name="15087" w:id="15085"/>
          <w:p>
            <w:pPr>
              <w:spacing w:after="0"/>
              <w:ind w:left="0"/>
              <w:jc w:val="center"/>
            </w:pPr>
            <w:r>
              <w:rPr>
                <w:rFonts w:ascii="Arial"/>
                <w:b w:val="false"/>
                <w:i w:val="false"/>
                <w:color w:val="000000"/>
                <w:sz w:val="15"/>
              </w:rPr>
              <w:t>10,0</w:t>
            </w:r>
          </w:p>
          <w:bookmarkEnd w:id="1508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088" w:id="15086"/>
          <w:p>
            <w:pPr>
              <w:spacing w:after="0"/>
              <w:ind w:left="0"/>
              <w:jc w:val="center"/>
            </w:pPr>
            <w:r>
              <w:rPr>
                <w:rFonts w:ascii="Arial"/>
                <w:b w:val="false"/>
                <w:i w:val="false"/>
                <w:color w:val="000000"/>
                <w:sz w:val="15"/>
              </w:rPr>
              <w:t>1917330</w:t>
            </w:r>
          </w:p>
          <w:bookmarkEnd w:id="15086"/>
        </w:tc>
        <w:tc>
          <w:tcPr>
            <w:tcW w:w="919" w:type="dxa"/>
            <w:tcBorders>
              <w:top w:val="outset" w:color="000000" w:sz="8"/>
              <w:left w:val="outset" w:color="000000" w:sz="8"/>
              <w:bottom w:val="outset" w:color="000000" w:sz="8"/>
              <w:right w:val="outset" w:color="000000" w:sz="8"/>
            </w:tcBorders>
            <w:vAlign w:val="center"/>
          </w:tcPr>
          <w:bookmarkStart w:name="15089" w:id="15087"/>
          <w:p>
            <w:pPr>
              <w:spacing w:after="0"/>
              <w:ind w:left="0"/>
              <w:jc w:val="center"/>
            </w:pPr>
            <w:r>
              <w:rPr>
                <w:rFonts w:ascii="Arial"/>
                <w:b w:val="false"/>
                <w:i w:val="false"/>
                <w:color w:val="000000"/>
                <w:sz w:val="15"/>
              </w:rPr>
              <w:t>7330</w:t>
            </w:r>
          </w:p>
          <w:bookmarkEnd w:id="15087"/>
        </w:tc>
        <w:tc>
          <w:tcPr>
            <w:tcW w:w="805" w:type="dxa"/>
            <w:tcBorders>
              <w:top w:val="outset" w:color="000000" w:sz="8"/>
              <w:left w:val="outset" w:color="000000" w:sz="8"/>
              <w:bottom w:val="outset" w:color="000000" w:sz="8"/>
              <w:right w:val="outset" w:color="000000" w:sz="8"/>
            </w:tcBorders>
            <w:vAlign w:val="center"/>
          </w:tcPr>
          <w:bookmarkStart w:name="15090" w:id="15088"/>
          <w:p>
            <w:pPr>
              <w:spacing w:after="0"/>
              <w:ind w:left="0"/>
              <w:jc w:val="center"/>
            </w:pPr>
            <w:r>
              <w:rPr>
                <w:rFonts w:ascii="Arial"/>
                <w:b w:val="false"/>
                <w:i w:val="false"/>
                <w:color w:val="000000"/>
                <w:sz w:val="15"/>
              </w:rPr>
              <w:t>0443</w:t>
            </w:r>
          </w:p>
          <w:bookmarkEnd w:id="15088"/>
        </w:tc>
        <w:tc>
          <w:tcPr>
            <w:tcW w:w="1250" w:type="dxa"/>
            <w:tcBorders>
              <w:top w:val="outset" w:color="000000" w:sz="8"/>
              <w:left w:val="outset" w:color="000000" w:sz="8"/>
              <w:bottom w:val="outset" w:color="000000" w:sz="8"/>
              <w:right w:val="outset" w:color="000000" w:sz="8"/>
            </w:tcBorders>
            <w:vAlign w:val="center"/>
          </w:tcPr>
          <w:bookmarkStart w:name="15091" w:id="15089"/>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5089"/>
        </w:tc>
        <w:tc>
          <w:tcPr>
            <w:tcW w:w="1818" w:type="dxa"/>
            <w:tcBorders>
              <w:top w:val="outset" w:color="000000" w:sz="8"/>
              <w:left w:val="outset" w:color="000000" w:sz="8"/>
              <w:bottom w:val="outset" w:color="000000" w:sz="8"/>
              <w:right w:val="outset" w:color="000000" w:sz="8"/>
            </w:tcBorders>
            <w:vAlign w:val="center"/>
          </w:tcPr>
          <w:bookmarkStart w:name="15092" w:id="15090"/>
          <w:p>
            <w:pPr>
              <w:spacing w:after="0"/>
              <w:ind w:left="0"/>
              <w:jc w:val="left"/>
            </w:pPr>
            <w:r>
              <w:rPr>
                <w:rFonts w:ascii="Arial"/>
                <w:b w:val="false"/>
                <w:i w:val="false"/>
                <w:color w:val="000000"/>
                <w:sz w:val="15"/>
              </w:rPr>
              <w:t>РЕАБІЛІТАЦІЯ (РЕСТАВРАЦІЯ) ШЛЯХОПРОВОДУ НА ПЕРЕТИНІ ВУЛ. КУДРЯВСЬКОЇ З ВУЛ. ПЕТРІВСЬКОЮ</w:t>
            </w:r>
          </w:p>
          <w:bookmarkEnd w:id="15090"/>
        </w:tc>
        <w:tc>
          <w:tcPr>
            <w:tcW w:w="1417" w:type="dxa"/>
            <w:tcBorders>
              <w:top w:val="outset" w:color="000000" w:sz="8"/>
              <w:left w:val="outset" w:color="000000" w:sz="8"/>
              <w:bottom w:val="outset" w:color="000000" w:sz="8"/>
              <w:right w:val="outset" w:color="000000" w:sz="8"/>
            </w:tcBorders>
            <w:vAlign w:val="center"/>
          </w:tcPr>
          <w:bookmarkStart w:name="15093" w:id="15091"/>
          <w:p>
            <w:pPr>
              <w:spacing w:after="0"/>
              <w:ind w:left="0"/>
              <w:jc w:val="center"/>
            </w:pPr>
            <w:r>
              <w:rPr>
                <w:rFonts w:ascii="Arial"/>
                <w:b w:val="false"/>
                <w:i w:val="false"/>
                <w:color w:val="000000"/>
                <w:sz w:val="15"/>
              </w:rPr>
              <w:t>10000,0</w:t>
            </w:r>
          </w:p>
          <w:bookmarkEnd w:id="15091"/>
        </w:tc>
        <w:tc>
          <w:tcPr>
            <w:tcW w:w="1009" w:type="dxa"/>
            <w:tcBorders>
              <w:top w:val="outset" w:color="000000" w:sz="8"/>
              <w:left w:val="outset" w:color="000000" w:sz="8"/>
              <w:bottom w:val="outset" w:color="000000" w:sz="8"/>
              <w:right w:val="outset" w:color="000000" w:sz="8"/>
            </w:tcBorders>
            <w:vAlign w:val="center"/>
          </w:tcPr>
          <w:bookmarkStart w:name="15094" w:id="15092"/>
          <w:p>
            <w:pPr>
              <w:spacing w:after="0"/>
              <w:ind w:left="0"/>
              <w:jc w:val="center"/>
            </w:pPr>
            <w:r>
              <w:rPr>
                <w:rFonts w:ascii="Arial"/>
                <w:b w:val="false"/>
                <w:i w:val="false"/>
                <w:color w:val="000000"/>
                <w:sz w:val="15"/>
              </w:rPr>
              <w:t>99,9</w:t>
            </w:r>
          </w:p>
          <w:bookmarkEnd w:id="15092"/>
        </w:tc>
        <w:tc>
          <w:tcPr>
            <w:tcW w:w="1417" w:type="dxa"/>
            <w:tcBorders>
              <w:top w:val="outset" w:color="000000" w:sz="8"/>
              <w:left w:val="outset" w:color="000000" w:sz="8"/>
              <w:bottom w:val="outset" w:color="000000" w:sz="8"/>
              <w:right w:val="outset" w:color="000000" w:sz="8"/>
            </w:tcBorders>
            <w:vAlign w:val="center"/>
          </w:tcPr>
          <w:bookmarkStart w:name="15095" w:id="15093"/>
          <w:p>
            <w:pPr>
              <w:spacing w:after="0"/>
              <w:ind w:left="0"/>
              <w:jc w:val="center"/>
            </w:pPr>
            <w:r>
              <w:rPr>
                <w:rFonts w:ascii="Arial"/>
                <w:b w:val="false"/>
                <w:i w:val="false"/>
                <w:color w:val="000000"/>
                <w:sz w:val="15"/>
              </w:rPr>
              <w:t>9990,0</w:t>
            </w:r>
          </w:p>
          <w:bookmarkEnd w:id="15093"/>
        </w:tc>
        <w:tc>
          <w:tcPr>
            <w:tcW w:w="1306" w:type="dxa"/>
            <w:tcBorders>
              <w:top w:val="outset" w:color="000000" w:sz="8"/>
              <w:left w:val="outset" w:color="000000" w:sz="8"/>
              <w:bottom w:val="outset" w:color="000000" w:sz="8"/>
              <w:right w:val="outset" w:color="000000" w:sz="8"/>
            </w:tcBorders>
            <w:vAlign w:val="center"/>
          </w:tcPr>
          <w:bookmarkStart w:name="15096" w:id="15094"/>
          <w:p>
            <w:pPr>
              <w:spacing w:after="0"/>
              <w:ind w:left="0"/>
              <w:jc w:val="center"/>
            </w:pPr>
            <w:r>
              <w:rPr>
                <w:rFonts w:ascii="Arial"/>
                <w:b w:val="false"/>
                <w:i w:val="false"/>
                <w:color w:val="000000"/>
                <w:sz w:val="15"/>
              </w:rPr>
              <w:t>10,0</w:t>
            </w:r>
          </w:p>
          <w:bookmarkEnd w:id="1509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097" w:id="15095"/>
          <w:p>
            <w:pPr>
              <w:spacing w:after="0"/>
              <w:ind w:left="0"/>
              <w:jc w:val="center"/>
            </w:pPr>
            <w:r>
              <w:rPr>
                <w:rFonts w:ascii="Arial"/>
                <w:b w:val="false"/>
                <w:i w:val="false"/>
                <w:color w:val="000000"/>
                <w:sz w:val="15"/>
              </w:rPr>
              <w:t xml:space="preserve"> </w:t>
            </w:r>
          </w:p>
          <w:bookmarkEnd w:id="15095"/>
        </w:tc>
        <w:tc>
          <w:tcPr>
            <w:tcW w:w="919" w:type="dxa"/>
            <w:tcBorders>
              <w:top w:val="outset" w:color="000000" w:sz="8"/>
              <w:left w:val="outset" w:color="000000" w:sz="8"/>
              <w:bottom w:val="outset" w:color="000000" w:sz="8"/>
              <w:right w:val="outset" w:color="000000" w:sz="8"/>
            </w:tcBorders>
            <w:vAlign w:val="center"/>
          </w:tcPr>
          <w:bookmarkStart w:name="15098" w:id="15096"/>
          <w:p>
            <w:pPr>
              <w:spacing w:after="0"/>
              <w:ind w:left="0"/>
              <w:jc w:val="center"/>
            </w:pPr>
            <w:r>
              <w:rPr>
                <w:rFonts w:ascii="Arial"/>
                <w:b w:val="false"/>
                <w:i w:val="false"/>
                <w:color w:val="000000"/>
                <w:sz w:val="15"/>
              </w:rPr>
              <w:t xml:space="preserve"> </w:t>
            </w:r>
          </w:p>
          <w:bookmarkEnd w:id="15096"/>
        </w:tc>
        <w:tc>
          <w:tcPr>
            <w:tcW w:w="805" w:type="dxa"/>
            <w:tcBorders>
              <w:top w:val="outset" w:color="000000" w:sz="8"/>
              <w:left w:val="outset" w:color="000000" w:sz="8"/>
              <w:bottom w:val="outset" w:color="000000" w:sz="8"/>
              <w:right w:val="outset" w:color="000000" w:sz="8"/>
            </w:tcBorders>
            <w:vAlign w:val="center"/>
          </w:tcPr>
          <w:bookmarkStart w:name="15099" w:id="15097"/>
          <w:p>
            <w:pPr>
              <w:spacing w:after="0"/>
              <w:ind w:left="0"/>
              <w:jc w:val="center"/>
            </w:pPr>
            <w:r>
              <w:rPr>
                <w:rFonts w:ascii="Arial"/>
                <w:b w:val="false"/>
                <w:i w:val="false"/>
                <w:color w:val="000000"/>
                <w:sz w:val="15"/>
              </w:rPr>
              <w:t xml:space="preserve"> </w:t>
            </w:r>
          </w:p>
          <w:bookmarkEnd w:id="15097"/>
        </w:tc>
        <w:tc>
          <w:tcPr>
            <w:tcW w:w="1250" w:type="dxa"/>
            <w:tcBorders>
              <w:top w:val="outset" w:color="000000" w:sz="8"/>
              <w:left w:val="outset" w:color="000000" w:sz="8"/>
              <w:bottom w:val="outset" w:color="000000" w:sz="8"/>
              <w:right w:val="outset" w:color="000000" w:sz="8"/>
            </w:tcBorders>
            <w:vAlign w:val="center"/>
          </w:tcPr>
          <w:bookmarkStart w:name="15100" w:id="15098"/>
          <w:p>
            <w:pPr>
              <w:spacing w:after="0"/>
              <w:ind w:left="0"/>
              <w:jc w:val="left"/>
            </w:pPr>
            <w:r>
              <w:rPr>
                <w:rFonts w:ascii="Arial"/>
                <w:b w:val="false"/>
                <w:i w:val="false"/>
                <w:color w:val="000000"/>
                <w:sz w:val="15"/>
              </w:rPr>
              <w:t xml:space="preserve"> </w:t>
            </w:r>
          </w:p>
          <w:bookmarkEnd w:id="15098"/>
        </w:tc>
        <w:tc>
          <w:tcPr>
            <w:tcW w:w="1818" w:type="dxa"/>
            <w:tcBorders>
              <w:top w:val="outset" w:color="000000" w:sz="8"/>
              <w:left w:val="outset" w:color="000000" w:sz="8"/>
              <w:bottom w:val="outset" w:color="000000" w:sz="8"/>
              <w:right w:val="outset" w:color="000000" w:sz="8"/>
            </w:tcBorders>
            <w:vAlign w:val="center"/>
          </w:tcPr>
          <w:bookmarkStart w:name="15101" w:id="15099"/>
          <w:p>
            <w:pPr>
              <w:spacing w:after="0"/>
              <w:ind w:left="0"/>
              <w:jc w:val="left"/>
            </w:pPr>
            <w:r>
              <w:rPr>
                <w:rFonts w:ascii="Arial"/>
                <w:b w:val="false"/>
                <w:i w:val="false"/>
                <w:color w:val="000000"/>
                <w:sz w:val="15"/>
              </w:rPr>
              <w:t>у тому числі:</w:t>
            </w:r>
          </w:p>
          <w:bookmarkEnd w:id="15099"/>
        </w:tc>
        <w:tc>
          <w:tcPr>
            <w:tcW w:w="1417" w:type="dxa"/>
            <w:tcBorders>
              <w:top w:val="outset" w:color="000000" w:sz="8"/>
              <w:left w:val="outset" w:color="000000" w:sz="8"/>
              <w:bottom w:val="outset" w:color="000000" w:sz="8"/>
              <w:right w:val="outset" w:color="000000" w:sz="8"/>
            </w:tcBorders>
            <w:vAlign w:val="center"/>
          </w:tcPr>
          <w:bookmarkStart w:name="15102" w:id="15100"/>
          <w:p>
            <w:pPr>
              <w:spacing w:after="0"/>
              <w:ind w:left="0"/>
              <w:jc w:val="center"/>
            </w:pPr>
            <w:r>
              <w:rPr>
                <w:rFonts w:ascii="Arial"/>
                <w:b w:val="false"/>
                <w:i w:val="false"/>
                <w:color w:val="000000"/>
                <w:sz w:val="15"/>
              </w:rPr>
              <w:t xml:space="preserve"> </w:t>
            </w:r>
          </w:p>
          <w:bookmarkEnd w:id="15100"/>
        </w:tc>
        <w:tc>
          <w:tcPr>
            <w:tcW w:w="1009" w:type="dxa"/>
            <w:tcBorders>
              <w:top w:val="outset" w:color="000000" w:sz="8"/>
              <w:left w:val="outset" w:color="000000" w:sz="8"/>
              <w:bottom w:val="outset" w:color="000000" w:sz="8"/>
              <w:right w:val="outset" w:color="000000" w:sz="8"/>
            </w:tcBorders>
            <w:vAlign w:val="center"/>
          </w:tcPr>
          <w:bookmarkStart w:name="15103" w:id="15101"/>
          <w:p>
            <w:pPr>
              <w:spacing w:after="0"/>
              <w:ind w:left="0"/>
              <w:jc w:val="center"/>
            </w:pPr>
            <w:r>
              <w:rPr>
                <w:rFonts w:ascii="Arial"/>
                <w:b w:val="false"/>
                <w:i w:val="false"/>
                <w:color w:val="000000"/>
                <w:sz w:val="15"/>
              </w:rPr>
              <w:t xml:space="preserve"> </w:t>
            </w:r>
          </w:p>
          <w:bookmarkEnd w:id="15101"/>
        </w:tc>
        <w:tc>
          <w:tcPr>
            <w:tcW w:w="1417" w:type="dxa"/>
            <w:tcBorders>
              <w:top w:val="outset" w:color="000000" w:sz="8"/>
              <w:left w:val="outset" w:color="000000" w:sz="8"/>
              <w:bottom w:val="outset" w:color="000000" w:sz="8"/>
              <w:right w:val="outset" w:color="000000" w:sz="8"/>
            </w:tcBorders>
            <w:vAlign w:val="center"/>
          </w:tcPr>
          <w:bookmarkStart w:name="15104" w:id="15102"/>
          <w:p>
            <w:pPr>
              <w:spacing w:after="0"/>
              <w:ind w:left="0"/>
              <w:jc w:val="center"/>
            </w:pPr>
            <w:r>
              <w:rPr>
                <w:rFonts w:ascii="Arial"/>
                <w:b w:val="false"/>
                <w:i w:val="false"/>
                <w:color w:val="000000"/>
                <w:sz w:val="15"/>
              </w:rPr>
              <w:t xml:space="preserve"> </w:t>
            </w:r>
          </w:p>
          <w:bookmarkEnd w:id="15102"/>
        </w:tc>
        <w:tc>
          <w:tcPr>
            <w:tcW w:w="1306" w:type="dxa"/>
            <w:tcBorders>
              <w:top w:val="outset" w:color="000000" w:sz="8"/>
              <w:left w:val="outset" w:color="000000" w:sz="8"/>
              <w:bottom w:val="outset" w:color="000000" w:sz="8"/>
              <w:right w:val="outset" w:color="000000" w:sz="8"/>
            </w:tcBorders>
            <w:vAlign w:val="center"/>
          </w:tcPr>
          <w:bookmarkStart w:name="15105" w:id="15103"/>
          <w:p>
            <w:pPr>
              <w:spacing w:after="0"/>
              <w:ind w:left="0"/>
              <w:jc w:val="center"/>
            </w:pPr>
            <w:r>
              <w:rPr>
                <w:rFonts w:ascii="Arial"/>
                <w:b w:val="false"/>
                <w:i w:val="false"/>
                <w:color w:val="000000"/>
                <w:sz w:val="15"/>
              </w:rPr>
              <w:t xml:space="preserve"> </w:t>
            </w:r>
          </w:p>
          <w:bookmarkEnd w:id="151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106" w:id="15104"/>
          <w:p>
            <w:pPr>
              <w:spacing w:after="0"/>
              <w:ind w:left="0"/>
              <w:jc w:val="center"/>
            </w:pPr>
            <w:r>
              <w:rPr>
                <w:rFonts w:ascii="Arial"/>
                <w:b w:val="false"/>
                <w:i w:val="false"/>
                <w:color w:val="000000"/>
                <w:sz w:val="15"/>
              </w:rPr>
              <w:t xml:space="preserve"> </w:t>
            </w:r>
          </w:p>
          <w:bookmarkEnd w:id="15104"/>
        </w:tc>
        <w:tc>
          <w:tcPr>
            <w:tcW w:w="919" w:type="dxa"/>
            <w:tcBorders>
              <w:top w:val="outset" w:color="000000" w:sz="8"/>
              <w:left w:val="outset" w:color="000000" w:sz="8"/>
              <w:bottom w:val="outset" w:color="000000" w:sz="8"/>
              <w:right w:val="outset" w:color="000000" w:sz="8"/>
            </w:tcBorders>
            <w:vAlign w:val="center"/>
          </w:tcPr>
          <w:bookmarkStart w:name="15107" w:id="15105"/>
          <w:p>
            <w:pPr>
              <w:spacing w:after="0"/>
              <w:ind w:left="0"/>
              <w:jc w:val="center"/>
            </w:pPr>
            <w:r>
              <w:rPr>
                <w:rFonts w:ascii="Arial"/>
                <w:b w:val="false"/>
                <w:i w:val="false"/>
                <w:color w:val="000000"/>
                <w:sz w:val="15"/>
              </w:rPr>
              <w:t xml:space="preserve"> </w:t>
            </w:r>
          </w:p>
          <w:bookmarkEnd w:id="15105"/>
        </w:tc>
        <w:tc>
          <w:tcPr>
            <w:tcW w:w="805" w:type="dxa"/>
            <w:tcBorders>
              <w:top w:val="outset" w:color="000000" w:sz="8"/>
              <w:left w:val="outset" w:color="000000" w:sz="8"/>
              <w:bottom w:val="outset" w:color="000000" w:sz="8"/>
              <w:right w:val="outset" w:color="000000" w:sz="8"/>
            </w:tcBorders>
            <w:vAlign w:val="center"/>
          </w:tcPr>
          <w:bookmarkStart w:name="15108" w:id="15106"/>
          <w:p>
            <w:pPr>
              <w:spacing w:after="0"/>
              <w:ind w:left="0"/>
              <w:jc w:val="center"/>
            </w:pPr>
            <w:r>
              <w:rPr>
                <w:rFonts w:ascii="Arial"/>
                <w:b w:val="false"/>
                <w:i w:val="false"/>
                <w:color w:val="000000"/>
                <w:sz w:val="15"/>
              </w:rPr>
              <w:t xml:space="preserve"> </w:t>
            </w:r>
          </w:p>
          <w:bookmarkEnd w:id="15106"/>
        </w:tc>
        <w:tc>
          <w:tcPr>
            <w:tcW w:w="1250" w:type="dxa"/>
            <w:tcBorders>
              <w:top w:val="outset" w:color="000000" w:sz="8"/>
              <w:left w:val="outset" w:color="000000" w:sz="8"/>
              <w:bottom w:val="outset" w:color="000000" w:sz="8"/>
              <w:right w:val="outset" w:color="000000" w:sz="8"/>
            </w:tcBorders>
            <w:vAlign w:val="center"/>
          </w:tcPr>
          <w:bookmarkStart w:name="15109" w:id="15107"/>
          <w:p>
            <w:pPr>
              <w:spacing w:after="0"/>
              <w:ind w:left="0"/>
              <w:jc w:val="left"/>
            </w:pPr>
            <w:r>
              <w:rPr>
                <w:rFonts w:ascii="Arial"/>
                <w:b w:val="false"/>
                <w:i w:val="false"/>
                <w:color w:val="000000"/>
                <w:sz w:val="15"/>
              </w:rPr>
              <w:t xml:space="preserve"> </w:t>
            </w:r>
          </w:p>
          <w:bookmarkEnd w:id="15107"/>
        </w:tc>
        <w:tc>
          <w:tcPr>
            <w:tcW w:w="1818" w:type="dxa"/>
            <w:tcBorders>
              <w:top w:val="outset" w:color="000000" w:sz="8"/>
              <w:left w:val="outset" w:color="000000" w:sz="8"/>
              <w:bottom w:val="outset" w:color="000000" w:sz="8"/>
              <w:right w:val="outset" w:color="000000" w:sz="8"/>
            </w:tcBorders>
            <w:vAlign w:val="center"/>
          </w:tcPr>
          <w:bookmarkStart w:name="15110" w:id="15108"/>
          <w:p>
            <w:pPr>
              <w:spacing w:after="0"/>
              <w:ind w:left="0"/>
              <w:jc w:val="left"/>
            </w:pPr>
            <w:r>
              <w:rPr>
                <w:rFonts w:ascii="Arial"/>
                <w:b w:val="false"/>
                <w:i w:val="false"/>
                <w:color w:val="000000"/>
                <w:sz w:val="15"/>
              </w:rPr>
              <w:t>проектні роботи</w:t>
            </w:r>
          </w:p>
          <w:bookmarkEnd w:id="15108"/>
        </w:tc>
        <w:tc>
          <w:tcPr>
            <w:tcW w:w="1417" w:type="dxa"/>
            <w:tcBorders>
              <w:top w:val="outset" w:color="000000" w:sz="8"/>
              <w:left w:val="outset" w:color="000000" w:sz="8"/>
              <w:bottom w:val="outset" w:color="000000" w:sz="8"/>
              <w:right w:val="outset" w:color="000000" w:sz="8"/>
            </w:tcBorders>
            <w:vAlign w:val="center"/>
          </w:tcPr>
          <w:bookmarkStart w:name="15111" w:id="15109"/>
          <w:p>
            <w:pPr>
              <w:spacing w:after="0"/>
              <w:ind w:left="0"/>
              <w:jc w:val="center"/>
            </w:pPr>
            <w:r>
              <w:rPr>
                <w:rFonts w:ascii="Arial"/>
                <w:b w:val="false"/>
                <w:i w:val="false"/>
                <w:color w:val="000000"/>
                <w:sz w:val="15"/>
              </w:rPr>
              <w:t xml:space="preserve"> </w:t>
            </w:r>
          </w:p>
          <w:bookmarkEnd w:id="15109"/>
        </w:tc>
        <w:tc>
          <w:tcPr>
            <w:tcW w:w="1009" w:type="dxa"/>
            <w:tcBorders>
              <w:top w:val="outset" w:color="000000" w:sz="8"/>
              <w:left w:val="outset" w:color="000000" w:sz="8"/>
              <w:bottom w:val="outset" w:color="000000" w:sz="8"/>
              <w:right w:val="outset" w:color="000000" w:sz="8"/>
            </w:tcBorders>
            <w:vAlign w:val="center"/>
          </w:tcPr>
          <w:bookmarkStart w:name="15112" w:id="15110"/>
          <w:p>
            <w:pPr>
              <w:spacing w:after="0"/>
              <w:ind w:left="0"/>
              <w:jc w:val="center"/>
            </w:pPr>
            <w:r>
              <w:rPr>
                <w:rFonts w:ascii="Arial"/>
                <w:b w:val="false"/>
                <w:i w:val="false"/>
                <w:color w:val="000000"/>
                <w:sz w:val="15"/>
              </w:rPr>
              <w:t xml:space="preserve"> </w:t>
            </w:r>
          </w:p>
          <w:bookmarkEnd w:id="15110"/>
        </w:tc>
        <w:tc>
          <w:tcPr>
            <w:tcW w:w="1417" w:type="dxa"/>
            <w:tcBorders>
              <w:top w:val="outset" w:color="000000" w:sz="8"/>
              <w:left w:val="outset" w:color="000000" w:sz="8"/>
              <w:bottom w:val="outset" w:color="000000" w:sz="8"/>
              <w:right w:val="outset" w:color="000000" w:sz="8"/>
            </w:tcBorders>
            <w:vAlign w:val="center"/>
          </w:tcPr>
          <w:bookmarkStart w:name="15113" w:id="15111"/>
          <w:p>
            <w:pPr>
              <w:spacing w:after="0"/>
              <w:ind w:left="0"/>
              <w:jc w:val="center"/>
            </w:pPr>
            <w:r>
              <w:rPr>
                <w:rFonts w:ascii="Arial"/>
                <w:b w:val="false"/>
                <w:i w:val="false"/>
                <w:color w:val="000000"/>
                <w:sz w:val="15"/>
              </w:rPr>
              <w:t xml:space="preserve"> </w:t>
            </w:r>
          </w:p>
          <w:bookmarkEnd w:id="15111"/>
        </w:tc>
        <w:tc>
          <w:tcPr>
            <w:tcW w:w="1306" w:type="dxa"/>
            <w:tcBorders>
              <w:top w:val="outset" w:color="000000" w:sz="8"/>
              <w:left w:val="outset" w:color="000000" w:sz="8"/>
              <w:bottom w:val="outset" w:color="000000" w:sz="8"/>
              <w:right w:val="outset" w:color="000000" w:sz="8"/>
            </w:tcBorders>
            <w:vAlign w:val="center"/>
          </w:tcPr>
          <w:bookmarkStart w:name="15114" w:id="15112"/>
          <w:p>
            <w:pPr>
              <w:spacing w:after="0"/>
              <w:ind w:left="0"/>
              <w:jc w:val="center"/>
            </w:pPr>
            <w:r>
              <w:rPr>
                <w:rFonts w:ascii="Arial"/>
                <w:b w:val="false"/>
                <w:i w:val="false"/>
                <w:color w:val="000000"/>
                <w:sz w:val="15"/>
              </w:rPr>
              <w:t>10,0</w:t>
            </w:r>
          </w:p>
          <w:bookmarkEnd w:id="1511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115" w:id="15113"/>
          <w:p>
            <w:pPr>
              <w:spacing w:after="0"/>
              <w:ind w:left="0"/>
              <w:jc w:val="center"/>
            </w:pPr>
            <w:r>
              <w:rPr>
                <w:rFonts w:ascii="Arial"/>
                <w:b w:val="false"/>
                <w:i w:val="false"/>
                <w:color w:val="000000"/>
                <w:sz w:val="15"/>
              </w:rPr>
              <w:t>1917330</w:t>
            </w:r>
          </w:p>
          <w:bookmarkEnd w:id="15113"/>
        </w:tc>
        <w:tc>
          <w:tcPr>
            <w:tcW w:w="919" w:type="dxa"/>
            <w:tcBorders>
              <w:top w:val="outset" w:color="000000" w:sz="8"/>
              <w:left w:val="outset" w:color="000000" w:sz="8"/>
              <w:bottom w:val="outset" w:color="000000" w:sz="8"/>
              <w:right w:val="outset" w:color="000000" w:sz="8"/>
            </w:tcBorders>
            <w:vAlign w:val="center"/>
          </w:tcPr>
          <w:bookmarkStart w:name="15116" w:id="15114"/>
          <w:p>
            <w:pPr>
              <w:spacing w:after="0"/>
              <w:ind w:left="0"/>
              <w:jc w:val="center"/>
            </w:pPr>
            <w:r>
              <w:rPr>
                <w:rFonts w:ascii="Arial"/>
                <w:b w:val="false"/>
                <w:i w:val="false"/>
                <w:color w:val="000000"/>
                <w:sz w:val="15"/>
              </w:rPr>
              <w:t>7330</w:t>
            </w:r>
          </w:p>
          <w:bookmarkEnd w:id="15114"/>
        </w:tc>
        <w:tc>
          <w:tcPr>
            <w:tcW w:w="805" w:type="dxa"/>
            <w:tcBorders>
              <w:top w:val="outset" w:color="000000" w:sz="8"/>
              <w:left w:val="outset" w:color="000000" w:sz="8"/>
              <w:bottom w:val="outset" w:color="000000" w:sz="8"/>
              <w:right w:val="outset" w:color="000000" w:sz="8"/>
            </w:tcBorders>
            <w:vAlign w:val="center"/>
          </w:tcPr>
          <w:bookmarkStart w:name="15117" w:id="15115"/>
          <w:p>
            <w:pPr>
              <w:spacing w:after="0"/>
              <w:ind w:left="0"/>
              <w:jc w:val="center"/>
            </w:pPr>
            <w:r>
              <w:rPr>
                <w:rFonts w:ascii="Arial"/>
                <w:b w:val="false"/>
                <w:i w:val="false"/>
                <w:color w:val="000000"/>
                <w:sz w:val="15"/>
              </w:rPr>
              <w:t>0443</w:t>
            </w:r>
          </w:p>
          <w:bookmarkEnd w:id="15115"/>
        </w:tc>
        <w:tc>
          <w:tcPr>
            <w:tcW w:w="1250" w:type="dxa"/>
            <w:tcBorders>
              <w:top w:val="outset" w:color="000000" w:sz="8"/>
              <w:left w:val="outset" w:color="000000" w:sz="8"/>
              <w:bottom w:val="outset" w:color="000000" w:sz="8"/>
              <w:right w:val="outset" w:color="000000" w:sz="8"/>
            </w:tcBorders>
            <w:vAlign w:val="center"/>
          </w:tcPr>
          <w:bookmarkStart w:name="15118" w:id="15116"/>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5116"/>
        </w:tc>
        <w:tc>
          <w:tcPr>
            <w:tcW w:w="1818" w:type="dxa"/>
            <w:tcBorders>
              <w:top w:val="outset" w:color="000000" w:sz="8"/>
              <w:left w:val="outset" w:color="000000" w:sz="8"/>
              <w:bottom w:val="outset" w:color="000000" w:sz="8"/>
              <w:right w:val="outset" w:color="000000" w:sz="8"/>
            </w:tcBorders>
            <w:vAlign w:val="center"/>
          </w:tcPr>
          <w:bookmarkStart w:name="15119" w:id="15117"/>
          <w:p>
            <w:pPr>
              <w:spacing w:after="0"/>
              <w:ind w:left="0"/>
              <w:jc w:val="left"/>
            </w:pPr>
            <w:r>
              <w:rPr>
                <w:rFonts w:ascii="Arial"/>
                <w:b w:val="false"/>
                <w:i w:val="false"/>
                <w:color w:val="000000"/>
                <w:sz w:val="15"/>
              </w:rPr>
              <w:t>РЕКОНСТРУКЦІЯ ВУЛ. СТЕЦЕНКА ВІД ПРОСП. ПАЛЛАДІНА ДО ІНТЕНАЦІОНАЛЬНОЇ ПЛОЩІ ВКЛЮЧНО З ЛІКВІДАЦІЄЮ КІЛЬЦЕВОГО РУХУ ТРАНСПОРТУ НА ПЕРЕТИНІ ВУЛ. СТЕЦЕНКА З ВУЛ. ТУПОЛЄВА ТА ВУЛ. СТЕЦЕНКА З ВУЛ. ЩЕРБАКОВА</w:t>
            </w:r>
          </w:p>
          <w:bookmarkEnd w:id="15117"/>
        </w:tc>
        <w:tc>
          <w:tcPr>
            <w:tcW w:w="1417" w:type="dxa"/>
            <w:tcBorders>
              <w:top w:val="outset" w:color="000000" w:sz="8"/>
              <w:left w:val="outset" w:color="000000" w:sz="8"/>
              <w:bottom w:val="outset" w:color="000000" w:sz="8"/>
              <w:right w:val="outset" w:color="000000" w:sz="8"/>
            </w:tcBorders>
            <w:vAlign w:val="center"/>
          </w:tcPr>
          <w:bookmarkStart w:name="15120" w:id="15118"/>
          <w:p>
            <w:pPr>
              <w:spacing w:after="0"/>
              <w:ind w:left="0"/>
              <w:jc w:val="center"/>
            </w:pPr>
            <w:r>
              <w:rPr>
                <w:rFonts w:ascii="Arial"/>
                <w:b w:val="false"/>
                <w:i w:val="false"/>
                <w:color w:val="000000"/>
                <w:sz w:val="15"/>
              </w:rPr>
              <w:t>1000000,0</w:t>
            </w:r>
          </w:p>
          <w:bookmarkEnd w:id="15118"/>
        </w:tc>
        <w:tc>
          <w:tcPr>
            <w:tcW w:w="1009" w:type="dxa"/>
            <w:tcBorders>
              <w:top w:val="outset" w:color="000000" w:sz="8"/>
              <w:left w:val="outset" w:color="000000" w:sz="8"/>
              <w:bottom w:val="outset" w:color="000000" w:sz="8"/>
              <w:right w:val="outset" w:color="000000" w:sz="8"/>
            </w:tcBorders>
            <w:vAlign w:val="center"/>
          </w:tcPr>
          <w:bookmarkStart w:name="15121" w:id="15119"/>
          <w:p>
            <w:pPr>
              <w:spacing w:after="0"/>
              <w:ind w:left="0"/>
              <w:jc w:val="center"/>
            </w:pPr>
            <w:r>
              <w:rPr>
                <w:rFonts w:ascii="Arial"/>
                <w:b w:val="false"/>
                <w:i w:val="false"/>
                <w:color w:val="000000"/>
                <w:sz w:val="15"/>
              </w:rPr>
              <w:t>100,0</w:t>
            </w:r>
          </w:p>
          <w:bookmarkEnd w:id="15119"/>
        </w:tc>
        <w:tc>
          <w:tcPr>
            <w:tcW w:w="1417" w:type="dxa"/>
            <w:tcBorders>
              <w:top w:val="outset" w:color="000000" w:sz="8"/>
              <w:left w:val="outset" w:color="000000" w:sz="8"/>
              <w:bottom w:val="outset" w:color="000000" w:sz="8"/>
              <w:right w:val="outset" w:color="000000" w:sz="8"/>
            </w:tcBorders>
            <w:vAlign w:val="center"/>
          </w:tcPr>
          <w:bookmarkStart w:name="15122" w:id="15120"/>
          <w:p>
            <w:pPr>
              <w:spacing w:after="0"/>
              <w:ind w:left="0"/>
              <w:jc w:val="center"/>
            </w:pPr>
            <w:r>
              <w:rPr>
                <w:rFonts w:ascii="Arial"/>
                <w:b w:val="false"/>
                <w:i w:val="false"/>
                <w:color w:val="000000"/>
                <w:sz w:val="15"/>
              </w:rPr>
              <w:t>999890,0</w:t>
            </w:r>
          </w:p>
          <w:bookmarkEnd w:id="15120"/>
        </w:tc>
        <w:tc>
          <w:tcPr>
            <w:tcW w:w="1306" w:type="dxa"/>
            <w:tcBorders>
              <w:top w:val="outset" w:color="000000" w:sz="8"/>
              <w:left w:val="outset" w:color="000000" w:sz="8"/>
              <w:bottom w:val="outset" w:color="000000" w:sz="8"/>
              <w:right w:val="outset" w:color="000000" w:sz="8"/>
            </w:tcBorders>
            <w:vAlign w:val="center"/>
          </w:tcPr>
          <w:bookmarkStart w:name="15123" w:id="15121"/>
          <w:p>
            <w:pPr>
              <w:spacing w:after="0"/>
              <w:ind w:left="0"/>
              <w:jc w:val="center"/>
            </w:pPr>
            <w:r>
              <w:rPr>
                <w:rFonts w:ascii="Arial"/>
                <w:b w:val="false"/>
                <w:i w:val="false"/>
                <w:color w:val="000000"/>
                <w:sz w:val="15"/>
              </w:rPr>
              <w:t>10,0</w:t>
            </w:r>
          </w:p>
          <w:bookmarkEnd w:id="1512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124" w:id="15122"/>
          <w:p>
            <w:pPr>
              <w:spacing w:after="0"/>
              <w:ind w:left="0"/>
              <w:jc w:val="center"/>
            </w:pPr>
            <w:r>
              <w:rPr>
                <w:rFonts w:ascii="Arial"/>
                <w:b w:val="false"/>
                <w:i w:val="false"/>
                <w:color w:val="000000"/>
                <w:sz w:val="15"/>
              </w:rPr>
              <w:t xml:space="preserve"> </w:t>
            </w:r>
          </w:p>
          <w:bookmarkEnd w:id="15122"/>
        </w:tc>
        <w:tc>
          <w:tcPr>
            <w:tcW w:w="919" w:type="dxa"/>
            <w:tcBorders>
              <w:top w:val="outset" w:color="000000" w:sz="8"/>
              <w:left w:val="outset" w:color="000000" w:sz="8"/>
              <w:bottom w:val="outset" w:color="000000" w:sz="8"/>
              <w:right w:val="outset" w:color="000000" w:sz="8"/>
            </w:tcBorders>
            <w:vAlign w:val="center"/>
          </w:tcPr>
          <w:bookmarkStart w:name="15125" w:id="15123"/>
          <w:p>
            <w:pPr>
              <w:spacing w:after="0"/>
              <w:ind w:left="0"/>
              <w:jc w:val="center"/>
            </w:pPr>
            <w:r>
              <w:rPr>
                <w:rFonts w:ascii="Arial"/>
                <w:b w:val="false"/>
                <w:i w:val="false"/>
                <w:color w:val="000000"/>
                <w:sz w:val="15"/>
              </w:rPr>
              <w:t xml:space="preserve"> </w:t>
            </w:r>
          </w:p>
          <w:bookmarkEnd w:id="15123"/>
        </w:tc>
        <w:tc>
          <w:tcPr>
            <w:tcW w:w="805" w:type="dxa"/>
            <w:tcBorders>
              <w:top w:val="outset" w:color="000000" w:sz="8"/>
              <w:left w:val="outset" w:color="000000" w:sz="8"/>
              <w:bottom w:val="outset" w:color="000000" w:sz="8"/>
              <w:right w:val="outset" w:color="000000" w:sz="8"/>
            </w:tcBorders>
            <w:vAlign w:val="center"/>
          </w:tcPr>
          <w:bookmarkStart w:name="15126" w:id="15124"/>
          <w:p>
            <w:pPr>
              <w:spacing w:after="0"/>
              <w:ind w:left="0"/>
              <w:jc w:val="center"/>
            </w:pPr>
            <w:r>
              <w:rPr>
                <w:rFonts w:ascii="Arial"/>
                <w:b w:val="false"/>
                <w:i w:val="false"/>
                <w:color w:val="000000"/>
                <w:sz w:val="15"/>
              </w:rPr>
              <w:t xml:space="preserve"> </w:t>
            </w:r>
          </w:p>
          <w:bookmarkEnd w:id="15124"/>
        </w:tc>
        <w:tc>
          <w:tcPr>
            <w:tcW w:w="1250" w:type="dxa"/>
            <w:tcBorders>
              <w:top w:val="outset" w:color="000000" w:sz="8"/>
              <w:left w:val="outset" w:color="000000" w:sz="8"/>
              <w:bottom w:val="outset" w:color="000000" w:sz="8"/>
              <w:right w:val="outset" w:color="000000" w:sz="8"/>
            </w:tcBorders>
            <w:vAlign w:val="center"/>
          </w:tcPr>
          <w:bookmarkStart w:name="15127" w:id="15125"/>
          <w:p>
            <w:pPr>
              <w:spacing w:after="0"/>
              <w:ind w:left="0"/>
              <w:jc w:val="left"/>
            </w:pPr>
            <w:r>
              <w:rPr>
                <w:rFonts w:ascii="Arial"/>
                <w:b w:val="false"/>
                <w:i w:val="false"/>
                <w:color w:val="000000"/>
                <w:sz w:val="15"/>
              </w:rPr>
              <w:t xml:space="preserve"> </w:t>
            </w:r>
          </w:p>
          <w:bookmarkEnd w:id="15125"/>
        </w:tc>
        <w:tc>
          <w:tcPr>
            <w:tcW w:w="1818" w:type="dxa"/>
            <w:tcBorders>
              <w:top w:val="outset" w:color="000000" w:sz="8"/>
              <w:left w:val="outset" w:color="000000" w:sz="8"/>
              <w:bottom w:val="outset" w:color="000000" w:sz="8"/>
              <w:right w:val="outset" w:color="000000" w:sz="8"/>
            </w:tcBorders>
            <w:vAlign w:val="center"/>
          </w:tcPr>
          <w:bookmarkStart w:name="15128" w:id="15126"/>
          <w:p>
            <w:pPr>
              <w:spacing w:after="0"/>
              <w:ind w:left="0"/>
              <w:jc w:val="left"/>
            </w:pPr>
            <w:r>
              <w:rPr>
                <w:rFonts w:ascii="Arial"/>
                <w:b w:val="false"/>
                <w:i w:val="false"/>
                <w:color w:val="000000"/>
                <w:sz w:val="15"/>
              </w:rPr>
              <w:t>у тому числі:</w:t>
            </w:r>
          </w:p>
          <w:bookmarkEnd w:id="15126"/>
        </w:tc>
        <w:tc>
          <w:tcPr>
            <w:tcW w:w="1417" w:type="dxa"/>
            <w:tcBorders>
              <w:top w:val="outset" w:color="000000" w:sz="8"/>
              <w:left w:val="outset" w:color="000000" w:sz="8"/>
              <w:bottom w:val="outset" w:color="000000" w:sz="8"/>
              <w:right w:val="outset" w:color="000000" w:sz="8"/>
            </w:tcBorders>
            <w:vAlign w:val="center"/>
          </w:tcPr>
          <w:bookmarkStart w:name="15129" w:id="15127"/>
          <w:p>
            <w:pPr>
              <w:spacing w:after="0"/>
              <w:ind w:left="0"/>
              <w:jc w:val="center"/>
            </w:pPr>
            <w:r>
              <w:rPr>
                <w:rFonts w:ascii="Arial"/>
                <w:b w:val="false"/>
                <w:i w:val="false"/>
                <w:color w:val="000000"/>
                <w:sz w:val="15"/>
              </w:rPr>
              <w:t xml:space="preserve"> </w:t>
            </w:r>
          </w:p>
          <w:bookmarkEnd w:id="15127"/>
        </w:tc>
        <w:tc>
          <w:tcPr>
            <w:tcW w:w="1009" w:type="dxa"/>
            <w:tcBorders>
              <w:top w:val="outset" w:color="000000" w:sz="8"/>
              <w:left w:val="outset" w:color="000000" w:sz="8"/>
              <w:bottom w:val="outset" w:color="000000" w:sz="8"/>
              <w:right w:val="outset" w:color="000000" w:sz="8"/>
            </w:tcBorders>
            <w:vAlign w:val="center"/>
          </w:tcPr>
          <w:bookmarkStart w:name="15130" w:id="15128"/>
          <w:p>
            <w:pPr>
              <w:spacing w:after="0"/>
              <w:ind w:left="0"/>
              <w:jc w:val="center"/>
            </w:pPr>
            <w:r>
              <w:rPr>
                <w:rFonts w:ascii="Arial"/>
                <w:b w:val="false"/>
                <w:i w:val="false"/>
                <w:color w:val="000000"/>
                <w:sz w:val="15"/>
              </w:rPr>
              <w:t xml:space="preserve"> </w:t>
            </w:r>
          </w:p>
          <w:bookmarkEnd w:id="15128"/>
        </w:tc>
        <w:tc>
          <w:tcPr>
            <w:tcW w:w="1417" w:type="dxa"/>
            <w:tcBorders>
              <w:top w:val="outset" w:color="000000" w:sz="8"/>
              <w:left w:val="outset" w:color="000000" w:sz="8"/>
              <w:bottom w:val="outset" w:color="000000" w:sz="8"/>
              <w:right w:val="outset" w:color="000000" w:sz="8"/>
            </w:tcBorders>
            <w:vAlign w:val="center"/>
          </w:tcPr>
          <w:bookmarkStart w:name="15131" w:id="15129"/>
          <w:p>
            <w:pPr>
              <w:spacing w:after="0"/>
              <w:ind w:left="0"/>
              <w:jc w:val="center"/>
            </w:pPr>
            <w:r>
              <w:rPr>
                <w:rFonts w:ascii="Arial"/>
                <w:b w:val="false"/>
                <w:i w:val="false"/>
                <w:color w:val="000000"/>
                <w:sz w:val="15"/>
              </w:rPr>
              <w:t xml:space="preserve"> </w:t>
            </w:r>
          </w:p>
          <w:bookmarkEnd w:id="15129"/>
        </w:tc>
        <w:tc>
          <w:tcPr>
            <w:tcW w:w="1306" w:type="dxa"/>
            <w:tcBorders>
              <w:top w:val="outset" w:color="000000" w:sz="8"/>
              <w:left w:val="outset" w:color="000000" w:sz="8"/>
              <w:bottom w:val="outset" w:color="000000" w:sz="8"/>
              <w:right w:val="outset" w:color="000000" w:sz="8"/>
            </w:tcBorders>
            <w:vAlign w:val="center"/>
          </w:tcPr>
          <w:bookmarkStart w:name="15132" w:id="15130"/>
          <w:p>
            <w:pPr>
              <w:spacing w:after="0"/>
              <w:ind w:left="0"/>
              <w:jc w:val="center"/>
            </w:pPr>
            <w:r>
              <w:rPr>
                <w:rFonts w:ascii="Arial"/>
                <w:b w:val="false"/>
                <w:i w:val="false"/>
                <w:color w:val="000000"/>
                <w:sz w:val="15"/>
              </w:rPr>
              <w:t xml:space="preserve"> </w:t>
            </w:r>
          </w:p>
          <w:bookmarkEnd w:id="1513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133" w:id="15131"/>
          <w:p>
            <w:pPr>
              <w:spacing w:after="0"/>
              <w:ind w:left="0"/>
              <w:jc w:val="center"/>
            </w:pPr>
            <w:r>
              <w:rPr>
                <w:rFonts w:ascii="Arial"/>
                <w:b w:val="false"/>
                <w:i w:val="false"/>
                <w:color w:val="000000"/>
                <w:sz w:val="15"/>
              </w:rPr>
              <w:t xml:space="preserve"> </w:t>
            </w:r>
          </w:p>
          <w:bookmarkEnd w:id="15131"/>
        </w:tc>
        <w:tc>
          <w:tcPr>
            <w:tcW w:w="919" w:type="dxa"/>
            <w:tcBorders>
              <w:top w:val="outset" w:color="000000" w:sz="8"/>
              <w:left w:val="outset" w:color="000000" w:sz="8"/>
              <w:bottom w:val="outset" w:color="000000" w:sz="8"/>
              <w:right w:val="outset" w:color="000000" w:sz="8"/>
            </w:tcBorders>
            <w:vAlign w:val="center"/>
          </w:tcPr>
          <w:bookmarkStart w:name="15134" w:id="15132"/>
          <w:p>
            <w:pPr>
              <w:spacing w:after="0"/>
              <w:ind w:left="0"/>
              <w:jc w:val="center"/>
            </w:pPr>
            <w:r>
              <w:rPr>
                <w:rFonts w:ascii="Arial"/>
                <w:b w:val="false"/>
                <w:i w:val="false"/>
                <w:color w:val="000000"/>
                <w:sz w:val="15"/>
              </w:rPr>
              <w:t xml:space="preserve"> </w:t>
            </w:r>
          </w:p>
          <w:bookmarkEnd w:id="15132"/>
        </w:tc>
        <w:tc>
          <w:tcPr>
            <w:tcW w:w="805" w:type="dxa"/>
            <w:tcBorders>
              <w:top w:val="outset" w:color="000000" w:sz="8"/>
              <w:left w:val="outset" w:color="000000" w:sz="8"/>
              <w:bottom w:val="outset" w:color="000000" w:sz="8"/>
              <w:right w:val="outset" w:color="000000" w:sz="8"/>
            </w:tcBorders>
            <w:vAlign w:val="center"/>
          </w:tcPr>
          <w:bookmarkStart w:name="15135" w:id="15133"/>
          <w:p>
            <w:pPr>
              <w:spacing w:after="0"/>
              <w:ind w:left="0"/>
              <w:jc w:val="center"/>
            </w:pPr>
            <w:r>
              <w:rPr>
                <w:rFonts w:ascii="Arial"/>
                <w:b w:val="false"/>
                <w:i w:val="false"/>
                <w:color w:val="000000"/>
                <w:sz w:val="15"/>
              </w:rPr>
              <w:t xml:space="preserve"> </w:t>
            </w:r>
          </w:p>
          <w:bookmarkEnd w:id="15133"/>
        </w:tc>
        <w:tc>
          <w:tcPr>
            <w:tcW w:w="1250" w:type="dxa"/>
            <w:tcBorders>
              <w:top w:val="outset" w:color="000000" w:sz="8"/>
              <w:left w:val="outset" w:color="000000" w:sz="8"/>
              <w:bottom w:val="outset" w:color="000000" w:sz="8"/>
              <w:right w:val="outset" w:color="000000" w:sz="8"/>
            </w:tcBorders>
            <w:vAlign w:val="center"/>
          </w:tcPr>
          <w:bookmarkStart w:name="15136" w:id="15134"/>
          <w:p>
            <w:pPr>
              <w:spacing w:after="0"/>
              <w:ind w:left="0"/>
              <w:jc w:val="left"/>
            </w:pPr>
            <w:r>
              <w:rPr>
                <w:rFonts w:ascii="Arial"/>
                <w:b w:val="false"/>
                <w:i w:val="false"/>
                <w:color w:val="000000"/>
                <w:sz w:val="15"/>
              </w:rPr>
              <w:t xml:space="preserve"> </w:t>
            </w:r>
          </w:p>
          <w:bookmarkEnd w:id="15134"/>
        </w:tc>
        <w:tc>
          <w:tcPr>
            <w:tcW w:w="1818" w:type="dxa"/>
            <w:tcBorders>
              <w:top w:val="outset" w:color="000000" w:sz="8"/>
              <w:left w:val="outset" w:color="000000" w:sz="8"/>
              <w:bottom w:val="outset" w:color="000000" w:sz="8"/>
              <w:right w:val="outset" w:color="000000" w:sz="8"/>
            </w:tcBorders>
            <w:vAlign w:val="center"/>
          </w:tcPr>
          <w:bookmarkStart w:name="15137" w:id="15135"/>
          <w:p>
            <w:pPr>
              <w:spacing w:after="0"/>
              <w:ind w:left="0"/>
              <w:jc w:val="left"/>
            </w:pPr>
            <w:r>
              <w:rPr>
                <w:rFonts w:ascii="Arial"/>
                <w:b w:val="false"/>
                <w:i w:val="false"/>
                <w:color w:val="000000"/>
                <w:sz w:val="15"/>
              </w:rPr>
              <w:t>проектні роботи</w:t>
            </w:r>
          </w:p>
          <w:bookmarkEnd w:id="15135"/>
        </w:tc>
        <w:tc>
          <w:tcPr>
            <w:tcW w:w="1417" w:type="dxa"/>
            <w:tcBorders>
              <w:top w:val="outset" w:color="000000" w:sz="8"/>
              <w:left w:val="outset" w:color="000000" w:sz="8"/>
              <w:bottom w:val="outset" w:color="000000" w:sz="8"/>
              <w:right w:val="outset" w:color="000000" w:sz="8"/>
            </w:tcBorders>
            <w:vAlign w:val="center"/>
          </w:tcPr>
          <w:bookmarkStart w:name="15138" w:id="15136"/>
          <w:p>
            <w:pPr>
              <w:spacing w:after="0"/>
              <w:ind w:left="0"/>
              <w:jc w:val="center"/>
            </w:pPr>
            <w:r>
              <w:rPr>
                <w:rFonts w:ascii="Arial"/>
                <w:b w:val="false"/>
                <w:i w:val="false"/>
                <w:color w:val="000000"/>
                <w:sz w:val="15"/>
              </w:rPr>
              <w:t xml:space="preserve"> </w:t>
            </w:r>
          </w:p>
          <w:bookmarkEnd w:id="15136"/>
        </w:tc>
        <w:tc>
          <w:tcPr>
            <w:tcW w:w="1009" w:type="dxa"/>
            <w:tcBorders>
              <w:top w:val="outset" w:color="000000" w:sz="8"/>
              <w:left w:val="outset" w:color="000000" w:sz="8"/>
              <w:bottom w:val="outset" w:color="000000" w:sz="8"/>
              <w:right w:val="outset" w:color="000000" w:sz="8"/>
            </w:tcBorders>
            <w:vAlign w:val="center"/>
          </w:tcPr>
          <w:bookmarkStart w:name="15139" w:id="15137"/>
          <w:p>
            <w:pPr>
              <w:spacing w:after="0"/>
              <w:ind w:left="0"/>
              <w:jc w:val="center"/>
            </w:pPr>
            <w:r>
              <w:rPr>
                <w:rFonts w:ascii="Arial"/>
                <w:b w:val="false"/>
                <w:i w:val="false"/>
                <w:color w:val="000000"/>
                <w:sz w:val="15"/>
              </w:rPr>
              <w:t xml:space="preserve"> </w:t>
            </w:r>
          </w:p>
          <w:bookmarkEnd w:id="15137"/>
        </w:tc>
        <w:tc>
          <w:tcPr>
            <w:tcW w:w="1417" w:type="dxa"/>
            <w:tcBorders>
              <w:top w:val="outset" w:color="000000" w:sz="8"/>
              <w:left w:val="outset" w:color="000000" w:sz="8"/>
              <w:bottom w:val="outset" w:color="000000" w:sz="8"/>
              <w:right w:val="outset" w:color="000000" w:sz="8"/>
            </w:tcBorders>
            <w:vAlign w:val="center"/>
          </w:tcPr>
          <w:bookmarkStart w:name="15140" w:id="15138"/>
          <w:p>
            <w:pPr>
              <w:spacing w:after="0"/>
              <w:ind w:left="0"/>
              <w:jc w:val="center"/>
            </w:pPr>
            <w:r>
              <w:rPr>
                <w:rFonts w:ascii="Arial"/>
                <w:b w:val="false"/>
                <w:i w:val="false"/>
                <w:color w:val="000000"/>
                <w:sz w:val="15"/>
              </w:rPr>
              <w:t xml:space="preserve"> </w:t>
            </w:r>
          </w:p>
          <w:bookmarkEnd w:id="15138"/>
        </w:tc>
        <w:tc>
          <w:tcPr>
            <w:tcW w:w="1306" w:type="dxa"/>
            <w:tcBorders>
              <w:top w:val="outset" w:color="000000" w:sz="8"/>
              <w:left w:val="outset" w:color="000000" w:sz="8"/>
              <w:bottom w:val="outset" w:color="000000" w:sz="8"/>
              <w:right w:val="outset" w:color="000000" w:sz="8"/>
            </w:tcBorders>
            <w:vAlign w:val="center"/>
          </w:tcPr>
          <w:bookmarkStart w:name="15141" w:id="15139"/>
          <w:p>
            <w:pPr>
              <w:spacing w:after="0"/>
              <w:ind w:left="0"/>
              <w:jc w:val="center"/>
            </w:pPr>
            <w:r>
              <w:rPr>
                <w:rFonts w:ascii="Arial"/>
                <w:b w:val="false"/>
                <w:i w:val="false"/>
                <w:color w:val="000000"/>
                <w:sz w:val="15"/>
              </w:rPr>
              <w:t>10,0</w:t>
            </w:r>
          </w:p>
          <w:bookmarkEnd w:id="151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142" w:id="15140"/>
          <w:p>
            <w:pPr>
              <w:spacing w:after="0"/>
              <w:ind w:left="0"/>
              <w:jc w:val="center"/>
            </w:pPr>
            <w:r>
              <w:rPr>
                <w:rFonts w:ascii="Arial"/>
                <w:b w:val="false"/>
                <w:i w:val="false"/>
                <w:color w:val="000000"/>
                <w:sz w:val="15"/>
              </w:rPr>
              <w:t>1917330</w:t>
            </w:r>
          </w:p>
          <w:bookmarkEnd w:id="15140"/>
        </w:tc>
        <w:tc>
          <w:tcPr>
            <w:tcW w:w="919" w:type="dxa"/>
            <w:tcBorders>
              <w:top w:val="outset" w:color="000000" w:sz="8"/>
              <w:left w:val="outset" w:color="000000" w:sz="8"/>
              <w:bottom w:val="outset" w:color="000000" w:sz="8"/>
              <w:right w:val="outset" w:color="000000" w:sz="8"/>
            </w:tcBorders>
            <w:vAlign w:val="center"/>
          </w:tcPr>
          <w:bookmarkStart w:name="15143" w:id="15141"/>
          <w:p>
            <w:pPr>
              <w:spacing w:after="0"/>
              <w:ind w:left="0"/>
              <w:jc w:val="center"/>
            </w:pPr>
            <w:r>
              <w:rPr>
                <w:rFonts w:ascii="Arial"/>
                <w:b w:val="false"/>
                <w:i w:val="false"/>
                <w:color w:val="000000"/>
                <w:sz w:val="15"/>
              </w:rPr>
              <w:t>7330</w:t>
            </w:r>
          </w:p>
          <w:bookmarkEnd w:id="15141"/>
        </w:tc>
        <w:tc>
          <w:tcPr>
            <w:tcW w:w="805" w:type="dxa"/>
            <w:tcBorders>
              <w:top w:val="outset" w:color="000000" w:sz="8"/>
              <w:left w:val="outset" w:color="000000" w:sz="8"/>
              <w:bottom w:val="outset" w:color="000000" w:sz="8"/>
              <w:right w:val="outset" w:color="000000" w:sz="8"/>
            </w:tcBorders>
            <w:vAlign w:val="center"/>
          </w:tcPr>
          <w:bookmarkStart w:name="15144" w:id="15142"/>
          <w:p>
            <w:pPr>
              <w:spacing w:after="0"/>
              <w:ind w:left="0"/>
              <w:jc w:val="center"/>
            </w:pPr>
            <w:r>
              <w:rPr>
                <w:rFonts w:ascii="Arial"/>
                <w:b w:val="false"/>
                <w:i w:val="false"/>
                <w:color w:val="000000"/>
                <w:sz w:val="15"/>
              </w:rPr>
              <w:t>0443</w:t>
            </w:r>
          </w:p>
          <w:bookmarkEnd w:id="15142"/>
        </w:tc>
        <w:tc>
          <w:tcPr>
            <w:tcW w:w="1250" w:type="dxa"/>
            <w:tcBorders>
              <w:top w:val="outset" w:color="000000" w:sz="8"/>
              <w:left w:val="outset" w:color="000000" w:sz="8"/>
              <w:bottom w:val="outset" w:color="000000" w:sz="8"/>
              <w:right w:val="outset" w:color="000000" w:sz="8"/>
            </w:tcBorders>
            <w:vAlign w:val="center"/>
          </w:tcPr>
          <w:bookmarkStart w:name="15145" w:id="15143"/>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5143"/>
        </w:tc>
        <w:tc>
          <w:tcPr>
            <w:tcW w:w="1818" w:type="dxa"/>
            <w:tcBorders>
              <w:top w:val="outset" w:color="000000" w:sz="8"/>
              <w:left w:val="outset" w:color="000000" w:sz="8"/>
              <w:bottom w:val="outset" w:color="000000" w:sz="8"/>
              <w:right w:val="outset" w:color="000000" w:sz="8"/>
            </w:tcBorders>
            <w:vAlign w:val="center"/>
          </w:tcPr>
          <w:bookmarkStart w:name="15146" w:id="15144"/>
          <w:p>
            <w:pPr>
              <w:spacing w:after="0"/>
              <w:ind w:left="0"/>
              <w:jc w:val="left"/>
            </w:pPr>
            <w:r>
              <w:rPr>
                <w:rFonts w:ascii="Arial"/>
                <w:b w:val="false"/>
                <w:i w:val="false"/>
                <w:color w:val="000000"/>
                <w:sz w:val="15"/>
              </w:rPr>
              <w:t>РЕКОНСТРУКЦІЯ ВУЛ. ДАНИЛА ЩЕРБАКІВСЬКОГО У ШЕВЧЕНКІВСЬКОМУ РАЙОНІ М. КИЄВА</w:t>
            </w:r>
          </w:p>
          <w:bookmarkEnd w:id="15144"/>
        </w:tc>
        <w:tc>
          <w:tcPr>
            <w:tcW w:w="1417" w:type="dxa"/>
            <w:tcBorders>
              <w:top w:val="outset" w:color="000000" w:sz="8"/>
              <w:left w:val="outset" w:color="000000" w:sz="8"/>
              <w:bottom w:val="outset" w:color="000000" w:sz="8"/>
              <w:right w:val="outset" w:color="000000" w:sz="8"/>
            </w:tcBorders>
            <w:vAlign w:val="center"/>
          </w:tcPr>
          <w:bookmarkStart w:name="15147" w:id="15145"/>
          <w:p>
            <w:pPr>
              <w:spacing w:after="0"/>
              <w:ind w:left="0"/>
              <w:jc w:val="center"/>
            </w:pPr>
            <w:r>
              <w:rPr>
                <w:rFonts w:ascii="Arial"/>
                <w:b w:val="false"/>
                <w:i w:val="false"/>
                <w:color w:val="000000"/>
                <w:sz w:val="15"/>
              </w:rPr>
              <w:t>240000,0</w:t>
            </w:r>
          </w:p>
          <w:bookmarkEnd w:id="15145"/>
        </w:tc>
        <w:tc>
          <w:tcPr>
            <w:tcW w:w="1009" w:type="dxa"/>
            <w:tcBorders>
              <w:top w:val="outset" w:color="000000" w:sz="8"/>
              <w:left w:val="outset" w:color="000000" w:sz="8"/>
              <w:bottom w:val="outset" w:color="000000" w:sz="8"/>
              <w:right w:val="outset" w:color="000000" w:sz="8"/>
            </w:tcBorders>
            <w:vAlign w:val="center"/>
          </w:tcPr>
          <w:bookmarkStart w:name="15148" w:id="15146"/>
          <w:p>
            <w:pPr>
              <w:spacing w:after="0"/>
              <w:ind w:left="0"/>
              <w:jc w:val="center"/>
            </w:pPr>
            <w:r>
              <w:rPr>
                <w:rFonts w:ascii="Arial"/>
                <w:b w:val="false"/>
                <w:i w:val="false"/>
                <w:color w:val="000000"/>
                <w:sz w:val="15"/>
              </w:rPr>
              <w:t>100,0</w:t>
            </w:r>
          </w:p>
          <w:bookmarkEnd w:id="15146"/>
        </w:tc>
        <w:tc>
          <w:tcPr>
            <w:tcW w:w="1417" w:type="dxa"/>
            <w:tcBorders>
              <w:top w:val="outset" w:color="000000" w:sz="8"/>
              <w:left w:val="outset" w:color="000000" w:sz="8"/>
              <w:bottom w:val="outset" w:color="000000" w:sz="8"/>
              <w:right w:val="outset" w:color="000000" w:sz="8"/>
            </w:tcBorders>
            <w:vAlign w:val="center"/>
          </w:tcPr>
          <w:bookmarkStart w:name="15149" w:id="15147"/>
          <w:p>
            <w:pPr>
              <w:spacing w:after="0"/>
              <w:ind w:left="0"/>
              <w:jc w:val="center"/>
            </w:pPr>
            <w:r>
              <w:rPr>
                <w:rFonts w:ascii="Arial"/>
                <w:b w:val="false"/>
                <w:i w:val="false"/>
                <w:color w:val="000000"/>
                <w:sz w:val="15"/>
              </w:rPr>
              <w:t>239990,0</w:t>
            </w:r>
          </w:p>
          <w:bookmarkEnd w:id="15147"/>
        </w:tc>
        <w:tc>
          <w:tcPr>
            <w:tcW w:w="1306" w:type="dxa"/>
            <w:tcBorders>
              <w:top w:val="outset" w:color="000000" w:sz="8"/>
              <w:left w:val="outset" w:color="000000" w:sz="8"/>
              <w:bottom w:val="outset" w:color="000000" w:sz="8"/>
              <w:right w:val="outset" w:color="000000" w:sz="8"/>
            </w:tcBorders>
            <w:vAlign w:val="center"/>
          </w:tcPr>
          <w:bookmarkStart w:name="15150" w:id="15148"/>
          <w:p>
            <w:pPr>
              <w:spacing w:after="0"/>
              <w:ind w:left="0"/>
              <w:jc w:val="center"/>
            </w:pPr>
            <w:r>
              <w:rPr>
                <w:rFonts w:ascii="Arial"/>
                <w:b w:val="false"/>
                <w:i w:val="false"/>
                <w:color w:val="000000"/>
                <w:sz w:val="15"/>
              </w:rPr>
              <w:t>10,0</w:t>
            </w:r>
          </w:p>
          <w:bookmarkEnd w:id="1514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151" w:id="15149"/>
          <w:p>
            <w:pPr>
              <w:spacing w:after="0"/>
              <w:ind w:left="0"/>
              <w:jc w:val="center"/>
            </w:pPr>
            <w:r>
              <w:rPr>
                <w:rFonts w:ascii="Arial"/>
                <w:b w:val="false"/>
                <w:i w:val="false"/>
                <w:color w:val="000000"/>
                <w:sz w:val="15"/>
              </w:rPr>
              <w:t xml:space="preserve"> </w:t>
            </w:r>
          </w:p>
          <w:bookmarkEnd w:id="15149"/>
        </w:tc>
        <w:tc>
          <w:tcPr>
            <w:tcW w:w="919" w:type="dxa"/>
            <w:tcBorders>
              <w:top w:val="outset" w:color="000000" w:sz="8"/>
              <w:left w:val="outset" w:color="000000" w:sz="8"/>
              <w:bottom w:val="outset" w:color="000000" w:sz="8"/>
              <w:right w:val="outset" w:color="000000" w:sz="8"/>
            </w:tcBorders>
            <w:vAlign w:val="center"/>
          </w:tcPr>
          <w:bookmarkStart w:name="15152" w:id="15150"/>
          <w:p>
            <w:pPr>
              <w:spacing w:after="0"/>
              <w:ind w:left="0"/>
              <w:jc w:val="center"/>
            </w:pPr>
            <w:r>
              <w:rPr>
                <w:rFonts w:ascii="Arial"/>
                <w:b w:val="false"/>
                <w:i w:val="false"/>
                <w:color w:val="000000"/>
                <w:sz w:val="15"/>
              </w:rPr>
              <w:t xml:space="preserve"> </w:t>
            </w:r>
          </w:p>
          <w:bookmarkEnd w:id="15150"/>
        </w:tc>
        <w:tc>
          <w:tcPr>
            <w:tcW w:w="805" w:type="dxa"/>
            <w:tcBorders>
              <w:top w:val="outset" w:color="000000" w:sz="8"/>
              <w:left w:val="outset" w:color="000000" w:sz="8"/>
              <w:bottom w:val="outset" w:color="000000" w:sz="8"/>
              <w:right w:val="outset" w:color="000000" w:sz="8"/>
            </w:tcBorders>
            <w:vAlign w:val="center"/>
          </w:tcPr>
          <w:bookmarkStart w:name="15153" w:id="15151"/>
          <w:p>
            <w:pPr>
              <w:spacing w:after="0"/>
              <w:ind w:left="0"/>
              <w:jc w:val="center"/>
            </w:pPr>
            <w:r>
              <w:rPr>
                <w:rFonts w:ascii="Arial"/>
                <w:b w:val="false"/>
                <w:i w:val="false"/>
                <w:color w:val="000000"/>
                <w:sz w:val="15"/>
              </w:rPr>
              <w:t xml:space="preserve"> </w:t>
            </w:r>
          </w:p>
          <w:bookmarkEnd w:id="15151"/>
        </w:tc>
        <w:tc>
          <w:tcPr>
            <w:tcW w:w="1250" w:type="dxa"/>
            <w:tcBorders>
              <w:top w:val="outset" w:color="000000" w:sz="8"/>
              <w:left w:val="outset" w:color="000000" w:sz="8"/>
              <w:bottom w:val="outset" w:color="000000" w:sz="8"/>
              <w:right w:val="outset" w:color="000000" w:sz="8"/>
            </w:tcBorders>
            <w:vAlign w:val="center"/>
          </w:tcPr>
          <w:bookmarkStart w:name="15154" w:id="15152"/>
          <w:p>
            <w:pPr>
              <w:spacing w:after="0"/>
              <w:ind w:left="0"/>
              <w:jc w:val="left"/>
            </w:pPr>
            <w:r>
              <w:rPr>
                <w:rFonts w:ascii="Arial"/>
                <w:b w:val="false"/>
                <w:i w:val="false"/>
                <w:color w:val="000000"/>
                <w:sz w:val="15"/>
              </w:rPr>
              <w:t xml:space="preserve"> </w:t>
            </w:r>
          </w:p>
          <w:bookmarkEnd w:id="15152"/>
        </w:tc>
        <w:tc>
          <w:tcPr>
            <w:tcW w:w="1818" w:type="dxa"/>
            <w:tcBorders>
              <w:top w:val="outset" w:color="000000" w:sz="8"/>
              <w:left w:val="outset" w:color="000000" w:sz="8"/>
              <w:bottom w:val="outset" w:color="000000" w:sz="8"/>
              <w:right w:val="outset" w:color="000000" w:sz="8"/>
            </w:tcBorders>
            <w:vAlign w:val="center"/>
          </w:tcPr>
          <w:bookmarkStart w:name="15155" w:id="15153"/>
          <w:p>
            <w:pPr>
              <w:spacing w:after="0"/>
              <w:ind w:left="0"/>
              <w:jc w:val="left"/>
            </w:pPr>
            <w:r>
              <w:rPr>
                <w:rFonts w:ascii="Arial"/>
                <w:b w:val="false"/>
                <w:i w:val="false"/>
                <w:color w:val="000000"/>
                <w:sz w:val="15"/>
              </w:rPr>
              <w:t>у тому числі:</w:t>
            </w:r>
          </w:p>
          <w:bookmarkEnd w:id="15153"/>
        </w:tc>
        <w:tc>
          <w:tcPr>
            <w:tcW w:w="1417" w:type="dxa"/>
            <w:tcBorders>
              <w:top w:val="outset" w:color="000000" w:sz="8"/>
              <w:left w:val="outset" w:color="000000" w:sz="8"/>
              <w:bottom w:val="outset" w:color="000000" w:sz="8"/>
              <w:right w:val="outset" w:color="000000" w:sz="8"/>
            </w:tcBorders>
            <w:vAlign w:val="center"/>
          </w:tcPr>
          <w:bookmarkStart w:name="15156" w:id="15154"/>
          <w:p>
            <w:pPr>
              <w:spacing w:after="0"/>
              <w:ind w:left="0"/>
              <w:jc w:val="center"/>
            </w:pPr>
            <w:r>
              <w:rPr>
                <w:rFonts w:ascii="Arial"/>
                <w:b w:val="false"/>
                <w:i w:val="false"/>
                <w:color w:val="000000"/>
                <w:sz w:val="15"/>
              </w:rPr>
              <w:t xml:space="preserve"> </w:t>
            </w:r>
          </w:p>
          <w:bookmarkEnd w:id="15154"/>
        </w:tc>
        <w:tc>
          <w:tcPr>
            <w:tcW w:w="1009" w:type="dxa"/>
            <w:tcBorders>
              <w:top w:val="outset" w:color="000000" w:sz="8"/>
              <w:left w:val="outset" w:color="000000" w:sz="8"/>
              <w:bottom w:val="outset" w:color="000000" w:sz="8"/>
              <w:right w:val="outset" w:color="000000" w:sz="8"/>
            </w:tcBorders>
            <w:vAlign w:val="center"/>
          </w:tcPr>
          <w:bookmarkStart w:name="15157" w:id="15155"/>
          <w:p>
            <w:pPr>
              <w:spacing w:after="0"/>
              <w:ind w:left="0"/>
              <w:jc w:val="center"/>
            </w:pPr>
            <w:r>
              <w:rPr>
                <w:rFonts w:ascii="Arial"/>
                <w:b w:val="false"/>
                <w:i w:val="false"/>
                <w:color w:val="000000"/>
                <w:sz w:val="15"/>
              </w:rPr>
              <w:t xml:space="preserve"> </w:t>
            </w:r>
          </w:p>
          <w:bookmarkEnd w:id="15155"/>
        </w:tc>
        <w:tc>
          <w:tcPr>
            <w:tcW w:w="1417" w:type="dxa"/>
            <w:tcBorders>
              <w:top w:val="outset" w:color="000000" w:sz="8"/>
              <w:left w:val="outset" w:color="000000" w:sz="8"/>
              <w:bottom w:val="outset" w:color="000000" w:sz="8"/>
              <w:right w:val="outset" w:color="000000" w:sz="8"/>
            </w:tcBorders>
            <w:vAlign w:val="center"/>
          </w:tcPr>
          <w:bookmarkStart w:name="15158" w:id="15156"/>
          <w:p>
            <w:pPr>
              <w:spacing w:after="0"/>
              <w:ind w:left="0"/>
              <w:jc w:val="center"/>
            </w:pPr>
            <w:r>
              <w:rPr>
                <w:rFonts w:ascii="Arial"/>
                <w:b w:val="false"/>
                <w:i w:val="false"/>
                <w:color w:val="000000"/>
                <w:sz w:val="15"/>
              </w:rPr>
              <w:t xml:space="preserve"> </w:t>
            </w:r>
          </w:p>
          <w:bookmarkEnd w:id="15156"/>
        </w:tc>
        <w:tc>
          <w:tcPr>
            <w:tcW w:w="1306" w:type="dxa"/>
            <w:tcBorders>
              <w:top w:val="outset" w:color="000000" w:sz="8"/>
              <w:left w:val="outset" w:color="000000" w:sz="8"/>
              <w:bottom w:val="outset" w:color="000000" w:sz="8"/>
              <w:right w:val="outset" w:color="000000" w:sz="8"/>
            </w:tcBorders>
            <w:vAlign w:val="center"/>
          </w:tcPr>
          <w:bookmarkStart w:name="15159" w:id="15157"/>
          <w:p>
            <w:pPr>
              <w:spacing w:after="0"/>
              <w:ind w:left="0"/>
              <w:jc w:val="center"/>
            </w:pPr>
            <w:r>
              <w:rPr>
                <w:rFonts w:ascii="Arial"/>
                <w:b w:val="false"/>
                <w:i w:val="false"/>
                <w:color w:val="000000"/>
                <w:sz w:val="15"/>
              </w:rPr>
              <w:t xml:space="preserve"> </w:t>
            </w:r>
          </w:p>
          <w:bookmarkEnd w:id="1515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160" w:id="15158"/>
          <w:p>
            <w:pPr>
              <w:spacing w:after="0"/>
              <w:ind w:left="0"/>
              <w:jc w:val="center"/>
            </w:pPr>
            <w:r>
              <w:rPr>
                <w:rFonts w:ascii="Arial"/>
                <w:b w:val="false"/>
                <w:i w:val="false"/>
                <w:color w:val="000000"/>
                <w:sz w:val="15"/>
              </w:rPr>
              <w:t xml:space="preserve"> </w:t>
            </w:r>
          </w:p>
          <w:bookmarkEnd w:id="15158"/>
        </w:tc>
        <w:tc>
          <w:tcPr>
            <w:tcW w:w="919" w:type="dxa"/>
            <w:tcBorders>
              <w:top w:val="outset" w:color="000000" w:sz="8"/>
              <w:left w:val="outset" w:color="000000" w:sz="8"/>
              <w:bottom w:val="outset" w:color="000000" w:sz="8"/>
              <w:right w:val="outset" w:color="000000" w:sz="8"/>
            </w:tcBorders>
            <w:vAlign w:val="center"/>
          </w:tcPr>
          <w:bookmarkStart w:name="15161" w:id="15159"/>
          <w:p>
            <w:pPr>
              <w:spacing w:after="0"/>
              <w:ind w:left="0"/>
              <w:jc w:val="center"/>
            </w:pPr>
            <w:r>
              <w:rPr>
                <w:rFonts w:ascii="Arial"/>
                <w:b w:val="false"/>
                <w:i w:val="false"/>
                <w:color w:val="000000"/>
                <w:sz w:val="15"/>
              </w:rPr>
              <w:t xml:space="preserve"> </w:t>
            </w:r>
          </w:p>
          <w:bookmarkEnd w:id="15159"/>
        </w:tc>
        <w:tc>
          <w:tcPr>
            <w:tcW w:w="805" w:type="dxa"/>
            <w:tcBorders>
              <w:top w:val="outset" w:color="000000" w:sz="8"/>
              <w:left w:val="outset" w:color="000000" w:sz="8"/>
              <w:bottom w:val="outset" w:color="000000" w:sz="8"/>
              <w:right w:val="outset" w:color="000000" w:sz="8"/>
            </w:tcBorders>
            <w:vAlign w:val="center"/>
          </w:tcPr>
          <w:bookmarkStart w:name="15162" w:id="15160"/>
          <w:p>
            <w:pPr>
              <w:spacing w:after="0"/>
              <w:ind w:left="0"/>
              <w:jc w:val="center"/>
            </w:pPr>
            <w:r>
              <w:rPr>
                <w:rFonts w:ascii="Arial"/>
                <w:b w:val="false"/>
                <w:i w:val="false"/>
                <w:color w:val="000000"/>
                <w:sz w:val="15"/>
              </w:rPr>
              <w:t xml:space="preserve"> </w:t>
            </w:r>
          </w:p>
          <w:bookmarkEnd w:id="15160"/>
        </w:tc>
        <w:tc>
          <w:tcPr>
            <w:tcW w:w="1250" w:type="dxa"/>
            <w:tcBorders>
              <w:top w:val="outset" w:color="000000" w:sz="8"/>
              <w:left w:val="outset" w:color="000000" w:sz="8"/>
              <w:bottom w:val="outset" w:color="000000" w:sz="8"/>
              <w:right w:val="outset" w:color="000000" w:sz="8"/>
            </w:tcBorders>
            <w:vAlign w:val="center"/>
          </w:tcPr>
          <w:bookmarkStart w:name="15163" w:id="15161"/>
          <w:p>
            <w:pPr>
              <w:spacing w:after="0"/>
              <w:ind w:left="0"/>
              <w:jc w:val="left"/>
            </w:pPr>
            <w:r>
              <w:rPr>
                <w:rFonts w:ascii="Arial"/>
                <w:b w:val="false"/>
                <w:i w:val="false"/>
                <w:color w:val="000000"/>
                <w:sz w:val="15"/>
              </w:rPr>
              <w:t xml:space="preserve"> </w:t>
            </w:r>
          </w:p>
          <w:bookmarkEnd w:id="15161"/>
        </w:tc>
        <w:tc>
          <w:tcPr>
            <w:tcW w:w="1818" w:type="dxa"/>
            <w:tcBorders>
              <w:top w:val="outset" w:color="000000" w:sz="8"/>
              <w:left w:val="outset" w:color="000000" w:sz="8"/>
              <w:bottom w:val="outset" w:color="000000" w:sz="8"/>
              <w:right w:val="outset" w:color="000000" w:sz="8"/>
            </w:tcBorders>
            <w:vAlign w:val="center"/>
          </w:tcPr>
          <w:bookmarkStart w:name="15164" w:id="15162"/>
          <w:p>
            <w:pPr>
              <w:spacing w:after="0"/>
              <w:ind w:left="0"/>
              <w:jc w:val="left"/>
            </w:pPr>
            <w:r>
              <w:rPr>
                <w:rFonts w:ascii="Arial"/>
                <w:b w:val="false"/>
                <w:i w:val="false"/>
                <w:color w:val="000000"/>
                <w:sz w:val="15"/>
              </w:rPr>
              <w:t>проектні роботи</w:t>
            </w:r>
          </w:p>
          <w:bookmarkEnd w:id="15162"/>
        </w:tc>
        <w:tc>
          <w:tcPr>
            <w:tcW w:w="1417" w:type="dxa"/>
            <w:tcBorders>
              <w:top w:val="outset" w:color="000000" w:sz="8"/>
              <w:left w:val="outset" w:color="000000" w:sz="8"/>
              <w:bottom w:val="outset" w:color="000000" w:sz="8"/>
              <w:right w:val="outset" w:color="000000" w:sz="8"/>
            </w:tcBorders>
            <w:vAlign w:val="center"/>
          </w:tcPr>
          <w:bookmarkStart w:name="15165" w:id="15163"/>
          <w:p>
            <w:pPr>
              <w:spacing w:after="0"/>
              <w:ind w:left="0"/>
              <w:jc w:val="center"/>
            </w:pPr>
            <w:r>
              <w:rPr>
                <w:rFonts w:ascii="Arial"/>
                <w:b w:val="false"/>
                <w:i w:val="false"/>
                <w:color w:val="000000"/>
                <w:sz w:val="15"/>
              </w:rPr>
              <w:t xml:space="preserve"> </w:t>
            </w:r>
          </w:p>
          <w:bookmarkEnd w:id="15163"/>
        </w:tc>
        <w:tc>
          <w:tcPr>
            <w:tcW w:w="1009" w:type="dxa"/>
            <w:tcBorders>
              <w:top w:val="outset" w:color="000000" w:sz="8"/>
              <w:left w:val="outset" w:color="000000" w:sz="8"/>
              <w:bottom w:val="outset" w:color="000000" w:sz="8"/>
              <w:right w:val="outset" w:color="000000" w:sz="8"/>
            </w:tcBorders>
            <w:vAlign w:val="center"/>
          </w:tcPr>
          <w:bookmarkStart w:name="15166" w:id="15164"/>
          <w:p>
            <w:pPr>
              <w:spacing w:after="0"/>
              <w:ind w:left="0"/>
              <w:jc w:val="center"/>
            </w:pPr>
            <w:r>
              <w:rPr>
                <w:rFonts w:ascii="Arial"/>
                <w:b w:val="false"/>
                <w:i w:val="false"/>
                <w:color w:val="000000"/>
                <w:sz w:val="15"/>
              </w:rPr>
              <w:t xml:space="preserve"> </w:t>
            </w:r>
          </w:p>
          <w:bookmarkEnd w:id="15164"/>
        </w:tc>
        <w:tc>
          <w:tcPr>
            <w:tcW w:w="1417" w:type="dxa"/>
            <w:tcBorders>
              <w:top w:val="outset" w:color="000000" w:sz="8"/>
              <w:left w:val="outset" w:color="000000" w:sz="8"/>
              <w:bottom w:val="outset" w:color="000000" w:sz="8"/>
              <w:right w:val="outset" w:color="000000" w:sz="8"/>
            </w:tcBorders>
            <w:vAlign w:val="center"/>
          </w:tcPr>
          <w:bookmarkStart w:name="15167" w:id="15165"/>
          <w:p>
            <w:pPr>
              <w:spacing w:after="0"/>
              <w:ind w:left="0"/>
              <w:jc w:val="center"/>
            </w:pPr>
            <w:r>
              <w:rPr>
                <w:rFonts w:ascii="Arial"/>
                <w:b w:val="false"/>
                <w:i w:val="false"/>
                <w:color w:val="000000"/>
                <w:sz w:val="15"/>
              </w:rPr>
              <w:t xml:space="preserve"> </w:t>
            </w:r>
          </w:p>
          <w:bookmarkEnd w:id="15165"/>
        </w:tc>
        <w:tc>
          <w:tcPr>
            <w:tcW w:w="1306" w:type="dxa"/>
            <w:tcBorders>
              <w:top w:val="outset" w:color="000000" w:sz="8"/>
              <w:left w:val="outset" w:color="000000" w:sz="8"/>
              <w:bottom w:val="outset" w:color="000000" w:sz="8"/>
              <w:right w:val="outset" w:color="000000" w:sz="8"/>
            </w:tcBorders>
            <w:vAlign w:val="center"/>
          </w:tcPr>
          <w:bookmarkStart w:name="15168" w:id="15166"/>
          <w:p>
            <w:pPr>
              <w:spacing w:after="0"/>
              <w:ind w:left="0"/>
              <w:jc w:val="center"/>
            </w:pPr>
            <w:r>
              <w:rPr>
                <w:rFonts w:ascii="Arial"/>
                <w:b w:val="false"/>
                <w:i w:val="false"/>
                <w:color w:val="000000"/>
                <w:sz w:val="15"/>
              </w:rPr>
              <w:t>10,0</w:t>
            </w:r>
          </w:p>
          <w:bookmarkEnd w:id="1516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169" w:id="15167"/>
          <w:p>
            <w:pPr>
              <w:spacing w:after="0"/>
              <w:ind w:left="0"/>
              <w:jc w:val="center"/>
            </w:pPr>
            <w:r>
              <w:rPr>
                <w:rFonts w:ascii="Arial"/>
                <w:b w:val="false"/>
                <w:i w:val="false"/>
                <w:color w:val="000000"/>
                <w:sz w:val="15"/>
              </w:rPr>
              <w:t>1917330</w:t>
            </w:r>
          </w:p>
          <w:bookmarkEnd w:id="15167"/>
        </w:tc>
        <w:tc>
          <w:tcPr>
            <w:tcW w:w="919" w:type="dxa"/>
            <w:tcBorders>
              <w:top w:val="outset" w:color="000000" w:sz="8"/>
              <w:left w:val="outset" w:color="000000" w:sz="8"/>
              <w:bottom w:val="outset" w:color="000000" w:sz="8"/>
              <w:right w:val="outset" w:color="000000" w:sz="8"/>
            </w:tcBorders>
            <w:vAlign w:val="center"/>
          </w:tcPr>
          <w:bookmarkStart w:name="15170" w:id="15168"/>
          <w:p>
            <w:pPr>
              <w:spacing w:after="0"/>
              <w:ind w:left="0"/>
              <w:jc w:val="center"/>
            </w:pPr>
            <w:r>
              <w:rPr>
                <w:rFonts w:ascii="Arial"/>
                <w:b w:val="false"/>
                <w:i w:val="false"/>
                <w:color w:val="000000"/>
                <w:sz w:val="15"/>
              </w:rPr>
              <w:t>7330</w:t>
            </w:r>
          </w:p>
          <w:bookmarkEnd w:id="15168"/>
        </w:tc>
        <w:tc>
          <w:tcPr>
            <w:tcW w:w="805" w:type="dxa"/>
            <w:tcBorders>
              <w:top w:val="outset" w:color="000000" w:sz="8"/>
              <w:left w:val="outset" w:color="000000" w:sz="8"/>
              <w:bottom w:val="outset" w:color="000000" w:sz="8"/>
              <w:right w:val="outset" w:color="000000" w:sz="8"/>
            </w:tcBorders>
            <w:vAlign w:val="center"/>
          </w:tcPr>
          <w:bookmarkStart w:name="15171" w:id="15169"/>
          <w:p>
            <w:pPr>
              <w:spacing w:after="0"/>
              <w:ind w:left="0"/>
              <w:jc w:val="center"/>
            </w:pPr>
            <w:r>
              <w:rPr>
                <w:rFonts w:ascii="Arial"/>
                <w:b w:val="false"/>
                <w:i w:val="false"/>
                <w:color w:val="000000"/>
                <w:sz w:val="15"/>
              </w:rPr>
              <w:t>0443</w:t>
            </w:r>
          </w:p>
          <w:bookmarkEnd w:id="15169"/>
        </w:tc>
        <w:tc>
          <w:tcPr>
            <w:tcW w:w="1250" w:type="dxa"/>
            <w:tcBorders>
              <w:top w:val="outset" w:color="000000" w:sz="8"/>
              <w:left w:val="outset" w:color="000000" w:sz="8"/>
              <w:bottom w:val="outset" w:color="000000" w:sz="8"/>
              <w:right w:val="outset" w:color="000000" w:sz="8"/>
            </w:tcBorders>
            <w:vAlign w:val="center"/>
          </w:tcPr>
          <w:bookmarkStart w:name="15172" w:id="15170"/>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5170"/>
        </w:tc>
        <w:tc>
          <w:tcPr>
            <w:tcW w:w="1818" w:type="dxa"/>
            <w:tcBorders>
              <w:top w:val="outset" w:color="000000" w:sz="8"/>
              <w:left w:val="outset" w:color="000000" w:sz="8"/>
              <w:bottom w:val="outset" w:color="000000" w:sz="8"/>
              <w:right w:val="outset" w:color="000000" w:sz="8"/>
            </w:tcBorders>
            <w:vAlign w:val="center"/>
          </w:tcPr>
          <w:bookmarkStart w:name="15173" w:id="15171"/>
          <w:p>
            <w:pPr>
              <w:spacing w:after="0"/>
              <w:ind w:left="0"/>
              <w:jc w:val="left"/>
            </w:pPr>
            <w:r>
              <w:rPr>
                <w:rFonts w:ascii="Arial"/>
                <w:b w:val="false"/>
                <w:i w:val="false"/>
                <w:color w:val="000000"/>
                <w:sz w:val="15"/>
              </w:rPr>
              <w:t>РЕКОНСТРУКЦІЯ ТРАНСПОРТНОЇ РОЗВ'ЯЗКИ НА ПЛОЩІ БІЛЯ МЕТРО "СВЯТОШИНО" З ПРАВИМ ПОВОРОТОМ І ВИЇЗДОМ НА ПРОСП. ПЕРЕМОГИ З ВУЛ. СВЯТОШИНСЬКОЇ</w:t>
            </w:r>
          </w:p>
          <w:bookmarkEnd w:id="15171"/>
        </w:tc>
        <w:tc>
          <w:tcPr>
            <w:tcW w:w="1417" w:type="dxa"/>
            <w:tcBorders>
              <w:top w:val="outset" w:color="000000" w:sz="8"/>
              <w:left w:val="outset" w:color="000000" w:sz="8"/>
              <w:bottom w:val="outset" w:color="000000" w:sz="8"/>
              <w:right w:val="outset" w:color="000000" w:sz="8"/>
            </w:tcBorders>
            <w:vAlign w:val="center"/>
          </w:tcPr>
          <w:bookmarkStart w:name="15174" w:id="15172"/>
          <w:p>
            <w:pPr>
              <w:spacing w:after="0"/>
              <w:ind w:left="0"/>
              <w:jc w:val="center"/>
            </w:pPr>
            <w:r>
              <w:rPr>
                <w:rFonts w:ascii="Arial"/>
                <w:b w:val="false"/>
                <w:i w:val="false"/>
                <w:color w:val="000000"/>
                <w:sz w:val="15"/>
              </w:rPr>
              <w:t>170000,0</w:t>
            </w:r>
          </w:p>
          <w:bookmarkEnd w:id="15172"/>
        </w:tc>
        <w:tc>
          <w:tcPr>
            <w:tcW w:w="1009" w:type="dxa"/>
            <w:tcBorders>
              <w:top w:val="outset" w:color="000000" w:sz="8"/>
              <w:left w:val="outset" w:color="000000" w:sz="8"/>
              <w:bottom w:val="outset" w:color="000000" w:sz="8"/>
              <w:right w:val="outset" w:color="000000" w:sz="8"/>
            </w:tcBorders>
            <w:vAlign w:val="center"/>
          </w:tcPr>
          <w:bookmarkStart w:name="15175" w:id="15173"/>
          <w:p>
            <w:pPr>
              <w:spacing w:after="0"/>
              <w:ind w:left="0"/>
              <w:jc w:val="center"/>
            </w:pPr>
            <w:r>
              <w:rPr>
                <w:rFonts w:ascii="Arial"/>
                <w:b w:val="false"/>
                <w:i w:val="false"/>
                <w:color w:val="000000"/>
                <w:sz w:val="15"/>
              </w:rPr>
              <w:t>99,9</w:t>
            </w:r>
          </w:p>
          <w:bookmarkEnd w:id="15173"/>
        </w:tc>
        <w:tc>
          <w:tcPr>
            <w:tcW w:w="1417" w:type="dxa"/>
            <w:tcBorders>
              <w:top w:val="outset" w:color="000000" w:sz="8"/>
              <w:left w:val="outset" w:color="000000" w:sz="8"/>
              <w:bottom w:val="outset" w:color="000000" w:sz="8"/>
              <w:right w:val="outset" w:color="000000" w:sz="8"/>
            </w:tcBorders>
            <w:vAlign w:val="center"/>
          </w:tcPr>
          <w:bookmarkStart w:name="15176" w:id="15174"/>
          <w:p>
            <w:pPr>
              <w:spacing w:after="0"/>
              <w:ind w:left="0"/>
              <w:jc w:val="center"/>
            </w:pPr>
            <w:r>
              <w:rPr>
                <w:rFonts w:ascii="Arial"/>
                <w:b w:val="false"/>
                <w:i w:val="false"/>
                <w:color w:val="000000"/>
                <w:sz w:val="15"/>
              </w:rPr>
              <w:t>169800,0</w:t>
            </w:r>
          </w:p>
          <w:bookmarkEnd w:id="15174"/>
        </w:tc>
        <w:tc>
          <w:tcPr>
            <w:tcW w:w="1306" w:type="dxa"/>
            <w:tcBorders>
              <w:top w:val="outset" w:color="000000" w:sz="8"/>
              <w:left w:val="outset" w:color="000000" w:sz="8"/>
              <w:bottom w:val="outset" w:color="000000" w:sz="8"/>
              <w:right w:val="outset" w:color="000000" w:sz="8"/>
            </w:tcBorders>
            <w:vAlign w:val="center"/>
          </w:tcPr>
          <w:bookmarkStart w:name="15177" w:id="15175"/>
          <w:p>
            <w:pPr>
              <w:spacing w:after="0"/>
              <w:ind w:left="0"/>
              <w:jc w:val="center"/>
            </w:pPr>
            <w:r>
              <w:rPr>
                <w:rFonts w:ascii="Arial"/>
                <w:b w:val="false"/>
                <w:i w:val="false"/>
                <w:color w:val="000000"/>
                <w:sz w:val="15"/>
              </w:rPr>
              <w:t>100,0</w:t>
            </w:r>
          </w:p>
          <w:bookmarkEnd w:id="151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178" w:id="15176"/>
          <w:p>
            <w:pPr>
              <w:spacing w:after="0"/>
              <w:ind w:left="0"/>
              <w:jc w:val="center"/>
            </w:pPr>
            <w:r>
              <w:rPr>
                <w:rFonts w:ascii="Arial"/>
                <w:b w:val="false"/>
                <w:i w:val="false"/>
                <w:color w:val="000000"/>
                <w:sz w:val="15"/>
              </w:rPr>
              <w:t xml:space="preserve"> </w:t>
            </w:r>
          </w:p>
          <w:bookmarkEnd w:id="15176"/>
        </w:tc>
        <w:tc>
          <w:tcPr>
            <w:tcW w:w="919" w:type="dxa"/>
            <w:tcBorders>
              <w:top w:val="outset" w:color="000000" w:sz="8"/>
              <w:left w:val="outset" w:color="000000" w:sz="8"/>
              <w:bottom w:val="outset" w:color="000000" w:sz="8"/>
              <w:right w:val="outset" w:color="000000" w:sz="8"/>
            </w:tcBorders>
            <w:vAlign w:val="center"/>
          </w:tcPr>
          <w:bookmarkStart w:name="15179" w:id="15177"/>
          <w:p>
            <w:pPr>
              <w:spacing w:after="0"/>
              <w:ind w:left="0"/>
              <w:jc w:val="center"/>
            </w:pPr>
            <w:r>
              <w:rPr>
                <w:rFonts w:ascii="Arial"/>
                <w:b w:val="false"/>
                <w:i w:val="false"/>
                <w:color w:val="000000"/>
                <w:sz w:val="15"/>
              </w:rPr>
              <w:t xml:space="preserve"> </w:t>
            </w:r>
          </w:p>
          <w:bookmarkEnd w:id="15177"/>
        </w:tc>
        <w:tc>
          <w:tcPr>
            <w:tcW w:w="805" w:type="dxa"/>
            <w:tcBorders>
              <w:top w:val="outset" w:color="000000" w:sz="8"/>
              <w:left w:val="outset" w:color="000000" w:sz="8"/>
              <w:bottom w:val="outset" w:color="000000" w:sz="8"/>
              <w:right w:val="outset" w:color="000000" w:sz="8"/>
            </w:tcBorders>
            <w:vAlign w:val="center"/>
          </w:tcPr>
          <w:bookmarkStart w:name="15180" w:id="15178"/>
          <w:p>
            <w:pPr>
              <w:spacing w:after="0"/>
              <w:ind w:left="0"/>
              <w:jc w:val="center"/>
            </w:pPr>
            <w:r>
              <w:rPr>
                <w:rFonts w:ascii="Arial"/>
                <w:b w:val="false"/>
                <w:i w:val="false"/>
                <w:color w:val="000000"/>
                <w:sz w:val="15"/>
              </w:rPr>
              <w:t xml:space="preserve"> </w:t>
            </w:r>
          </w:p>
          <w:bookmarkEnd w:id="15178"/>
        </w:tc>
        <w:tc>
          <w:tcPr>
            <w:tcW w:w="1250" w:type="dxa"/>
            <w:tcBorders>
              <w:top w:val="outset" w:color="000000" w:sz="8"/>
              <w:left w:val="outset" w:color="000000" w:sz="8"/>
              <w:bottom w:val="outset" w:color="000000" w:sz="8"/>
              <w:right w:val="outset" w:color="000000" w:sz="8"/>
            </w:tcBorders>
            <w:vAlign w:val="center"/>
          </w:tcPr>
          <w:bookmarkStart w:name="15181" w:id="15179"/>
          <w:p>
            <w:pPr>
              <w:spacing w:after="0"/>
              <w:ind w:left="0"/>
              <w:jc w:val="left"/>
            </w:pPr>
            <w:r>
              <w:rPr>
                <w:rFonts w:ascii="Arial"/>
                <w:b w:val="false"/>
                <w:i w:val="false"/>
                <w:color w:val="000000"/>
                <w:sz w:val="15"/>
              </w:rPr>
              <w:t xml:space="preserve"> </w:t>
            </w:r>
          </w:p>
          <w:bookmarkEnd w:id="15179"/>
        </w:tc>
        <w:tc>
          <w:tcPr>
            <w:tcW w:w="1818" w:type="dxa"/>
            <w:tcBorders>
              <w:top w:val="outset" w:color="000000" w:sz="8"/>
              <w:left w:val="outset" w:color="000000" w:sz="8"/>
              <w:bottom w:val="outset" w:color="000000" w:sz="8"/>
              <w:right w:val="outset" w:color="000000" w:sz="8"/>
            </w:tcBorders>
            <w:vAlign w:val="center"/>
          </w:tcPr>
          <w:bookmarkStart w:name="15182" w:id="15180"/>
          <w:p>
            <w:pPr>
              <w:spacing w:after="0"/>
              <w:ind w:left="0"/>
              <w:jc w:val="left"/>
            </w:pPr>
            <w:r>
              <w:rPr>
                <w:rFonts w:ascii="Arial"/>
                <w:b w:val="false"/>
                <w:i w:val="false"/>
                <w:color w:val="000000"/>
                <w:sz w:val="15"/>
              </w:rPr>
              <w:t>у тому числі:</w:t>
            </w:r>
          </w:p>
          <w:bookmarkEnd w:id="15180"/>
        </w:tc>
        <w:tc>
          <w:tcPr>
            <w:tcW w:w="1417" w:type="dxa"/>
            <w:tcBorders>
              <w:top w:val="outset" w:color="000000" w:sz="8"/>
              <w:left w:val="outset" w:color="000000" w:sz="8"/>
              <w:bottom w:val="outset" w:color="000000" w:sz="8"/>
              <w:right w:val="outset" w:color="000000" w:sz="8"/>
            </w:tcBorders>
            <w:vAlign w:val="center"/>
          </w:tcPr>
          <w:bookmarkStart w:name="15183" w:id="15181"/>
          <w:p>
            <w:pPr>
              <w:spacing w:after="0"/>
              <w:ind w:left="0"/>
              <w:jc w:val="center"/>
            </w:pPr>
            <w:r>
              <w:rPr>
                <w:rFonts w:ascii="Arial"/>
                <w:b w:val="false"/>
                <w:i w:val="false"/>
                <w:color w:val="000000"/>
                <w:sz w:val="15"/>
              </w:rPr>
              <w:t xml:space="preserve"> </w:t>
            </w:r>
          </w:p>
          <w:bookmarkEnd w:id="15181"/>
        </w:tc>
        <w:tc>
          <w:tcPr>
            <w:tcW w:w="1009" w:type="dxa"/>
            <w:tcBorders>
              <w:top w:val="outset" w:color="000000" w:sz="8"/>
              <w:left w:val="outset" w:color="000000" w:sz="8"/>
              <w:bottom w:val="outset" w:color="000000" w:sz="8"/>
              <w:right w:val="outset" w:color="000000" w:sz="8"/>
            </w:tcBorders>
            <w:vAlign w:val="center"/>
          </w:tcPr>
          <w:bookmarkStart w:name="15184" w:id="15182"/>
          <w:p>
            <w:pPr>
              <w:spacing w:after="0"/>
              <w:ind w:left="0"/>
              <w:jc w:val="center"/>
            </w:pPr>
            <w:r>
              <w:rPr>
                <w:rFonts w:ascii="Arial"/>
                <w:b w:val="false"/>
                <w:i w:val="false"/>
                <w:color w:val="000000"/>
                <w:sz w:val="15"/>
              </w:rPr>
              <w:t xml:space="preserve"> </w:t>
            </w:r>
          </w:p>
          <w:bookmarkEnd w:id="15182"/>
        </w:tc>
        <w:tc>
          <w:tcPr>
            <w:tcW w:w="1417" w:type="dxa"/>
            <w:tcBorders>
              <w:top w:val="outset" w:color="000000" w:sz="8"/>
              <w:left w:val="outset" w:color="000000" w:sz="8"/>
              <w:bottom w:val="outset" w:color="000000" w:sz="8"/>
              <w:right w:val="outset" w:color="000000" w:sz="8"/>
            </w:tcBorders>
            <w:vAlign w:val="center"/>
          </w:tcPr>
          <w:bookmarkStart w:name="15185" w:id="15183"/>
          <w:p>
            <w:pPr>
              <w:spacing w:after="0"/>
              <w:ind w:left="0"/>
              <w:jc w:val="center"/>
            </w:pPr>
            <w:r>
              <w:rPr>
                <w:rFonts w:ascii="Arial"/>
                <w:b w:val="false"/>
                <w:i w:val="false"/>
                <w:color w:val="000000"/>
                <w:sz w:val="15"/>
              </w:rPr>
              <w:t xml:space="preserve"> </w:t>
            </w:r>
          </w:p>
          <w:bookmarkEnd w:id="15183"/>
        </w:tc>
        <w:tc>
          <w:tcPr>
            <w:tcW w:w="1306" w:type="dxa"/>
            <w:tcBorders>
              <w:top w:val="outset" w:color="000000" w:sz="8"/>
              <w:left w:val="outset" w:color="000000" w:sz="8"/>
              <w:bottom w:val="outset" w:color="000000" w:sz="8"/>
              <w:right w:val="outset" w:color="000000" w:sz="8"/>
            </w:tcBorders>
            <w:vAlign w:val="center"/>
          </w:tcPr>
          <w:bookmarkStart w:name="15186" w:id="15184"/>
          <w:p>
            <w:pPr>
              <w:spacing w:after="0"/>
              <w:ind w:left="0"/>
              <w:jc w:val="center"/>
            </w:pPr>
            <w:r>
              <w:rPr>
                <w:rFonts w:ascii="Arial"/>
                <w:b w:val="false"/>
                <w:i w:val="false"/>
                <w:color w:val="000000"/>
                <w:sz w:val="15"/>
              </w:rPr>
              <w:t xml:space="preserve"> </w:t>
            </w:r>
          </w:p>
          <w:bookmarkEnd w:id="1518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187" w:id="15185"/>
          <w:p>
            <w:pPr>
              <w:spacing w:after="0"/>
              <w:ind w:left="0"/>
              <w:jc w:val="center"/>
            </w:pPr>
            <w:r>
              <w:rPr>
                <w:rFonts w:ascii="Arial"/>
                <w:b w:val="false"/>
                <w:i w:val="false"/>
                <w:color w:val="000000"/>
                <w:sz w:val="15"/>
              </w:rPr>
              <w:t xml:space="preserve"> </w:t>
            </w:r>
          </w:p>
          <w:bookmarkEnd w:id="15185"/>
        </w:tc>
        <w:tc>
          <w:tcPr>
            <w:tcW w:w="919" w:type="dxa"/>
            <w:tcBorders>
              <w:top w:val="outset" w:color="000000" w:sz="8"/>
              <w:left w:val="outset" w:color="000000" w:sz="8"/>
              <w:bottom w:val="outset" w:color="000000" w:sz="8"/>
              <w:right w:val="outset" w:color="000000" w:sz="8"/>
            </w:tcBorders>
            <w:vAlign w:val="center"/>
          </w:tcPr>
          <w:bookmarkStart w:name="15188" w:id="15186"/>
          <w:p>
            <w:pPr>
              <w:spacing w:after="0"/>
              <w:ind w:left="0"/>
              <w:jc w:val="center"/>
            </w:pPr>
            <w:r>
              <w:rPr>
                <w:rFonts w:ascii="Arial"/>
                <w:b w:val="false"/>
                <w:i w:val="false"/>
                <w:color w:val="000000"/>
                <w:sz w:val="15"/>
              </w:rPr>
              <w:t xml:space="preserve"> </w:t>
            </w:r>
          </w:p>
          <w:bookmarkEnd w:id="15186"/>
        </w:tc>
        <w:tc>
          <w:tcPr>
            <w:tcW w:w="805" w:type="dxa"/>
            <w:tcBorders>
              <w:top w:val="outset" w:color="000000" w:sz="8"/>
              <w:left w:val="outset" w:color="000000" w:sz="8"/>
              <w:bottom w:val="outset" w:color="000000" w:sz="8"/>
              <w:right w:val="outset" w:color="000000" w:sz="8"/>
            </w:tcBorders>
            <w:vAlign w:val="center"/>
          </w:tcPr>
          <w:bookmarkStart w:name="15189" w:id="15187"/>
          <w:p>
            <w:pPr>
              <w:spacing w:after="0"/>
              <w:ind w:left="0"/>
              <w:jc w:val="center"/>
            </w:pPr>
            <w:r>
              <w:rPr>
                <w:rFonts w:ascii="Arial"/>
                <w:b w:val="false"/>
                <w:i w:val="false"/>
                <w:color w:val="000000"/>
                <w:sz w:val="15"/>
              </w:rPr>
              <w:t xml:space="preserve"> </w:t>
            </w:r>
          </w:p>
          <w:bookmarkEnd w:id="15187"/>
        </w:tc>
        <w:tc>
          <w:tcPr>
            <w:tcW w:w="1250" w:type="dxa"/>
            <w:tcBorders>
              <w:top w:val="outset" w:color="000000" w:sz="8"/>
              <w:left w:val="outset" w:color="000000" w:sz="8"/>
              <w:bottom w:val="outset" w:color="000000" w:sz="8"/>
              <w:right w:val="outset" w:color="000000" w:sz="8"/>
            </w:tcBorders>
            <w:vAlign w:val="center"/>
          </w:tcPr>
          <w:bookmarkStart w:name="15190" w:id="15188"/>
          <w:p>
            <w:pPr>
              <w:spacing w:after="0"/>
              <w:ind w:left="0"/>
              <w:jc w:val="left"/>
            </w:pPr>
            <w:r>
              <w:rPr>
                <w:rFonts w:ascii="Arial"/>
                <w:b w:val="false"/>
                <w:i w:val="false"/>
                <w:color w:val="000000"/>
                <w:sz w:val="15"/>
              </w:rPr>
              <w:t xml:space="preserve"> </w:t>
            </w:r>
          </w:p>
          <w:bookmarkEnd w:id="15188"/>
        </w:tc>
        <w:tc>
          <w:tcPr>
            <w:tcW w:w="1818" w:type="dxa"/>
            <w:tcBorders>
              <w:top w:val="outset" w:color="000000" w:sz="8"/>
              <w:left w:val="outset" w:color="000000" w:sz="8"/>
              <w:bottom w:val="outset" w:color="000000" w:sz="8"/>
              <w:right w:val="outset" w:color="000000" w:sz="8"/>
            </w:tcBorders>
            <w:vAlign w:val="center"/>
          </w:tcPr>
          <w:bookmarkStart w:name="15191" w:id="15189"/>
          <w:p>
            <w:pPr>
              <w:spacing w:after="0"/>
              <w:ind w:left="0"/>
              <w:jc w:val="left"/>
            </w:pPr>
            <w:r>
              <w:rPr>
                <w:rFonts w:ascii="Arial"/>
                <w:b w:val="false"/>
                <w:i w:val="false"/>
                <w:color w:val="000000"/>
                <w:sz w:val="15"/>
              </w:rPr>
              <w:t>проектні роботи</w:t>
            </w:r>
          </w:p>
          <w:bookmarkEnd w:id="15189"/>
        </w:tc>
        <w:tc>
          <w:tcPr>
            <w:tcW w:w="1417" w:type="dxa"/>
            <w:tcBorders>
              <w:top w:val="outset" w:color="000000" w:sz="8"/>
              <w:left w:val="outset" w:color="000000" w:sz="8"/>
              <w:bottom w:val="outset" w:color="000000" w:sz="8"/>
              <w:right w:val="outset" w:color="000000" w:sz="8"/>
            </w:tcBorders>
            <w:vAlign w:val="center"/>
          </w:tcPr>
          <w:bookmarkStart w:name="15192" w:id="15190"/>
          <w:p>
            <w:pPr>
              <w:spacing w:after="0"/>
              <w:ind w:left="0"/>
              <w:jc w:val="center"/>
            </w:pPr>
            <w:r>
              <w:rPr>
                <w:rFonts w:ascii="Arial"/>
                <w:b w:val="false"/>
                <w:i w:val="false"/>
                <w:color w:val="000000"/>
                <w:sz w:val="15"/>
              </w:rPr>
              <w:t xml:space="preserve"> </w:t>
            </w:r>
          </w:p>
          <w:bookmarkEnd w:id="15190"/>
        </w:tc>
        <w:tc>
          <w:tcPr>
            <w:tcW w:w="1009" w:type="dxa"/>
            <w:tcBorders>
              <w:top w:val="outset" w:color="000000" w:sz="8"/>
              <w:left w:val="outset" w:color="000000" w:sz="8"/>
              <w:bottom w:val="outset" w:color="000000" w:sz="8"/>
              <w:right w:val="outset" w:color="000000" w:sz="8"/>
            </w:tcBorders>
            <w:vAlign w:val="center"/>
          </w:tcPr>
          <w:bookmarkStart w:name="15193" w:id="15191"/>
          <w:p>
            <w:pPr>
              <w:spacing w:after="0"/>
              <w:ind w:left="0"/>
              <w:jc w:val="center"/>
            </w:pPr>
            <w:r>
              <w:rPr>
                <w:rFonts w:ascii="Arial"/>
                <w:b w:val="false"/>
                <w:i w:val="false"/>
                <w:color w:val="000000"/>
                <w:sz w:val="15"/>
              </w:rPr>
              <w:t xml:space="preserve"> </w:t>
            </w:r>
          </w:p>
          <w:bookmarkEnd w:id="15191"/>
        </w:tc>
        <w:tc>
          <w:tcPr>
            <w:tcW w:w="1417" w:type="dxa"/>
            <w:tcBorders>
              <w:top w:val="outset" w:color="000000" w:sz="8"/>
              <w:left w:val="outset" w:color="000000" w:sz="8"/>
              <w:bottom w:val="outset" w:color="000000" w:sz="8"/>
              <w:right w:val="outset" w:color="000000" w:sz="8"/>
            </w:tcBorders>
            <w:vAlign w:val="center"/>
          </w:tcPr>
          <w:bookmarkStart w:name="15194" w:id="15192"/>
          <w:p>
            <w:pPr>
              <w:spacing w:after="0"/>
              <w:ind w:left="0"/>
              <w:jc w:val="center"/>
            </w:pPr>
            <w:r>
              <w:rPr>
                <w:rFonts w:ascii="Arial"/>
                <w:b w:val="false"/>
                <w:i w:val="false"/>
                <w:color w:val="000000"/>
                <w:sz w:val="15"/>
              </w:rPr>
              <w:t xml:space="preserve"> </w:t>
            </w:r>
          </w:p>
          <w:bookmarkEnd w:id="15192"/>
        </w:tc>
        <w:tc>
          <w:tcPr>
            <w:tcW w:w="1306" w:type="dxa"/>
            <w:tcBorders>
              <w:top w:val="outset" w:color="000000" w:sz="8"/>
              <w:left w:val="outset" w:color="000000" w:sz="8"/>
              <w:bottom w:val="outset" w:color="000000" w:sz="8"/>
              <w:right w:val="outset" w:color="000000" w:sz="8"/>
            </w:tcBorders>
            <w:vAlign w:val="center"/>
          </w:tcPr>
          <w:bookmarkStart w:name="15195" w:id="15193"/>
          <w:p>
            <w:pPr>
              <w:spacing w:after="0"/>
              <w:ind w:left="0"/>
              <w:jc w:val="center"/>
            </w:pPr>
            <w:r>
              <w:rPr>
                <w:rFonts w:ascii="Arial"/>
                <w:b w:val="false"/>
                <w:i w:val="false"/>
                <w:color w:val="000000"/>
                <w:sz w:val="15"/>
              </w:rPr>
              <w:t>50,0</w:t>
            </w:r>
          </w:p>
          <w:bookmarkEnd w:id="1519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196" w:id="15194"/>
          <w:p>
            <w:pPr>
              <w:spacing w:after="0"/>
              <w:ind w:left="0"/>
              <w:jc w:val="center"/>
            </w:pPr>
            <w:r>
              <w:rPr>
                <w:rFonts w:ascii="Arial"/>
                <w:b w:val="false"/>
                <w:i w:val="false"/>
                <w:color w:val="000000"/>
                <w:sz w:val="15"/>
              </w:rPr>
              <w:t>1917330</w:t>
            </w:r>
          </w:p>
          <w:bookmarkEnd w:id="15194"/>
        </w:tc>
        <w:tc>
          <w:tcPr>
            <w:tcW w:w="919" w:type="dxa"/>
            <w:tcBorders>
              <w:top w:val="outset" w:color="000000" w:sz="8"/>
              <w:left w:val="outset" w:color="000000" w:sz="8"/>
              <w:bottom w:val="outset" w:color="000000" w:sz="8"/>
              <w:right w:val="outset" w:color="000000" w:sz="8"/>
            </w:tcBorders>
            <w:vAlign w:val="center"/>
          </w:tcPr>
          <w:bookmarkStart w:name="15197" w:id="15195"/>
          <w:p>
            <w:pPr>
              <w:spacing w:after="0"/>
              <w:ind w:left="0"/>
              <w:jc w:val="center"/>
            </w:pPr>
            <w:r>
              <w:rPr>
                <w:rFonts w:ascii="Arial"/>
                <w:b w:val="false"/>
                <w:i w:val="false"/>
                <w:color w:val="000000"/>
                <w:sz w:val="15"/>
              </w:rPr>
              <w:t>7330</w:t>
            </w:r>
          </w:p>
          <w:bookmarkEnd w:id="15195"/>
        </w:tc>
        <w:tc>
          <w:tcPr>
            <w:tcW w:w="805" w:type="dxa"/>
            <w:tcBorders>
              <w:top w:val="outset" w:color="000000" w:sz="8"/>
              <w:left w:val="outset" w:color="000000" w:sz="8"/>
              <w:bottom w:val="outset" w:color="000000" w:sz="8"/>
              <w:right w:val="outset" w:color="000000" w:sz="8"/>
            </w:tcBorders>
            <w:vAlign w:val="center"/>
          </w:tcPr>
          <w:bookmarkStart w:name="15198" w:id="15196"/>
          <w:p>
            <w:pPr>
              <w:spacing w:after="0"/>
              <w:ind w:left="0"/>
              <w:jc w:val="center"/>
            </w:pPr>
            <w:r>
              <w:rPr>
                <w:rFonts w:ascii="Arial"/>
                <w:b w:val="false"/>
                <w:i w:val="false"/>
                <w:color w:val="000000"/>
                <w:sz w:val="15"/>
              </w:rPr>
              <w:t>0443</w:t>
            </w:r>
          </w:p>
          <w:bookmarkEnd w:id="15196"/>
        </w:tc>
        <w:tc>
          <w:tcPr>
            <w:tcW w:w="1250" w:type="dxa"/>
            <w:tcBorders>
              <w:top w:val="outset" w:color="000000" w:sz="8"/>
              <w:left w:val="outset" w:color="000000" w:sz="8"/>
              <w:bottom w:val="outset" w:color="000000" w:sz="8"/>
              <w:right w:val="outset" w:color="000000" w:sz="8"/>
            </w:tcBorders>
            <w:vAlign w:val="center"/>
          </w:tcPr>
          <w:bookmarkStart w:name="15199" w:id="15197"/>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5197"/>
        </w:tc>
        <w:tc>
          <w:tcPr>
            <w:tcW w:w="1818" w:type="dxa"/>
            <w:tcBorders>
              <w:top w:val="outset" w:color="000000" w:sz="8"/>
              <w:left w:val="outset" w:color="000000" w:sz="8"/>
              <w:bottom w:val="outset" w:color="000000" w:sz="8"/>
              <w:right w:val="outset" w:color="000000" w:sz="8"/>
            </w:tcBorders>
            <w:vAlign w:val="center"/>
          </w:tcPr>
          <w:bookmarkStart w:name="15200" w:id="15198"/>
          <w:p>
            <w:pPr>
              <w:spacing w:after="0"/>
              <w:ind w:left="0"/>
              <w:jc w:val="left"/>
            </w:pPr>
            <w:r>
              <w:rPr>
                <w:rFonts w:ascii="Arial"/>
                <w:b w:val="false"/>
                <w:i w:val="false"/>
                <w:color w:val="000000"/>
                <w:sz w:val="15"/>
              </w:rPr>
              <w:t>БУДІВНИЦТВО ТРАНСПОРТНОЇ РОЗВ'ЯЗКИ НА ПЕРЕТИНІ ВУЛ. ПОЛЯРНОЇ-ВУЛ. ГЕРОЇВ ДНІПРА З ВУЛ. БОГАТИРСЬКОЮ</w:t>
            </w:r>
          </w:p>
          <w:bookmarkEnd w:id="15198"/>
        </w:tc>
        <w:tc>
          <w:tcPr>
            <w:tcW w:w="1417" w:type="dxa"/>
            <w:tcBorders>
              <w:top w:val="outset" w:color="000000" w:sz="8"/>
              <w:left w:val="outset" w:color="000000" w:sz="8"/>
              <w:bottom w:val="outset" w:color="000000" w:sz="8"/>
              <w:right w:val="outset" w:color="000000" w:sz="8"/>
            </w:tcBorders>
            <w:vAlign w:val="center"/>
          </w:tcPr>
          <w:bookmarkStart w:name="15201" w:id="15199"/>
          <w:p>
            <w:pPr>
              <w:spacing w:after="0"/>
              <w:ind w:left="0"/>
              <w:jc w:val="center"/>
            </w:pPr>
            <w:r>
              <w:rPr>
                <w:rFonts w:ascii="Arial"/>
                <w:b w:val="false"/>
                <w:i w:val="false"/>
                <w:color w:val="000000"/>
                <w:sz w:val="15"/>
              </w:rPr>
              <w:t>700000,0</w:t>
            </w:r>
          </w:p>
          <w:bookmarkEnd w:id="15199"/>
        </w:tc>
        <w:tc>
          <w:tcPr>
            <w:tcW w:w="1009" w:type="dxa"/>
            <w:tcBorders>
              <w:top w:val="outset" w:color="000000" w:sz="8"/>
              <w:left w:val="outset" w:color="000000" w:sz="8"/>
              <w:bottom w:val="outset" w:color="000000" w:sz="8"/>
              <w:right w:val="outset" w:color="000000" w:sz="8"/>
            </w:tcBorders>
            <w:vAlign w:val="center"/>
          </w:tcPr>
          <w:bookmarkStart w:name="15202" w:id="15200"/>
          <w:p>
            <w:pPr>
              <w:spacing w:after="0"/>
              <w:ind w:left="0"/>
              <w:jc w:val="center"/>
            </w:pPr>
            <w:r>
              <w:rPr>
                <w:rFonts w:ascii="Arial"/>
                <w:b w:val="false"/>
                <w:i w:val="false"/>
                <w:color w:val="000000"/>
                <w:sz w:val="15"/>
              </w:rPr>
              <w:t>100,0</w:t>
            </w:r>
          </w:p>
          <w:bookmarkEnd w:id="15200"/>
        </w:tc>
        <w:tc>
          <w:tcPr>
            <w:tcW w:w="1417" w:type="dxa"/>
            <w:tcBorders>
              <w:top w:val="outset" w:color="000000" w:sz="8"/>
              <w:left w:val="outset" w:color="000000" w:sz="8"/>
              <w:bottom w:val="outset" w:color="000000" w:sz="8"/>
              <w:right w:val="outset" w:color="000000" w:sz="8"/>
            </w:tcBorders>
            <w:vAlign w:val="center"/>
          </w:tcPr>
          <w:bookmarkStart w:name="15203" w:id="15201"/>
          <w:p>
            <w:pPr>
              <w:spacing w:after="0"/>
              <w:ind w:left="0"/>
              <w:jc w:val="center"/>
            </w:pPr>
            <w:r>
              <w:rPr>
                <w:rFonts w:ascii="Arial"/>
                <w:b w:val="false"/>
                <w:i w:val="false"/>
                <w:color w:val="000000"/>
                <w:sz w:val="15"/>
              </w:rPr>
              <w:t>699980,0</w:t>
            </w:r>
          </w:p>
          <w:bookmarkEnd w:id="15201"/>
        </w:tc>
        <w:tc>
          <w:tcPr>
            <w:tcW w:w="1306" w:type="dxa"/>
            <w:tcBorders>
              <w:top w:val="outset" w:color="000000" w:sz="8"/>
              <w:left w:val="outset" w:color="000000" w:sz="8"/>
              <w:bottom w:val="outset" w:color="000000" w:sz="8"/>
              <w:right w:val="outset" w:color="000000" w:sz="8"/>
            </w:tcBorders>
            <w:vAlign w:val="center"/>
          </w:tcPr>
          <w:bookmarkStart w:name="15204" w:id="15202"/>
          <w:p>
            <w:pPr>
              <w:spacing w:after="0"/>
              <w:ind w:left="0"/>
              <w:jc w:val="center"/>
            </w:pPr>
            <w:r>
              <w:rPr>
                <w:rFonts w:ascii="Arial"/>
                <w:b w:val="false"/>
                <w:i w:val="false"/>
                <w:color w:val="000000"/>
                <w:sz w:val="15"/>
              </w:rPr>
              <w:t>10,0</w:t>
            </w:r>
          </w:p>
          <w:bookmarkEnd w:id="1520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205" w:id="15203"/>
          <w:p>
            <w:pPr>
              <w:spacing w:after="0"/>
              <w:ind w:left="0"/>
              <w:jc w:val="center"/>
            </w:pPr>
            <w:r>
              <w:rPr>
                <w:rFonts w:ascii="Arial"/>
                <w:b w:val="false"/>
                <w:i w:val="false"/>
                <w:color w:val="000000"/>
                <w:sz w:val="15"/>
              </w:rPr>
              <w:t xml:space="preserve"> </w:t>
            </w:r>
          </w:p>
          <w:bookmarkEnd w:id="15203"/>
        </w:tc>
        <w:tc>
          <w:tcPr>
            <w:tcW w:w="919" w:type="dxa"/>
            <w:tcBorders>
              <w:top w:val="outset" w:color="000000" w:sz="8"/>
              <w:left w:val="outset" w:color="000000" w:sz="8"/>
              <w:bottom w:val="outset" w:color="000000" w:sz="8"/>
              <w:right w:val="outset" w:color="000000" w:sz="8"/>
            </w:tcBorders>
            <w:vAlign w:val="center"/>
          </w:tcPr>
          <w:bookmarkStart w:name="15206" w:id="15204"/>
          <w:p>
            <w:pPr>
              <w:spacing w:after="0"/>
              <w:ind w:left="0"/>
              <w:jc w:val="center"/>
            </w:pPr>
            <w:r>
              <w:rPr>
                <w:rFonts w:ascii="Arial"/>
                <w:b w:val="false"/>
                <w:i w:val="false"/>
                <w:color w:val="000000"/>
                <w:sz w:val="15"/>
              </w:rPr>
              <w:t xml:space="preserve"> </w:t>
            </w:r>
          </w:p>
          <w:bookmarkEnd w:id="15204"/>
        </w:tc>
        <w:tc>
          <w:tcPr>
            <w:tcW w:w="805" w:type="dxa"/>
            <w:tcBorders>
              <w:top w:val="outset" w:color="000000" w:sz="8"/>
              <w:left w:val="outset" w:color="000000" w:sz="8"/>
              <w:bottom w:val="outset" w:color="000000" w:sz="8"/>
              <w:right w:val="outset" w:color="000000" w:sz="8"/>
            </w:tcBorders>
            <w:vAlign w:val="center"/>
          </w:tcPr>
          <w:bookmarkStart w:name="15207" w:id="15205"/>
          <w:p>
            <w:pPr>
              <w:spacing w:after="0"/>
              <w:ind w:left="0"/>
              <w:jc w:val="center"/>
            </w:pPr>
            <w:r>
              <w:rPr>
                <w:rFonts w:ascii="Arial"/>
                <w:b w:val="false"/>
                <w:i w:val="false"/>
                <w:color w:val="000000"/>
                <w:sz w:val="15"/>
              </w:rPr>
              <w:t xml:space="preserve"> </w:t>
            </w:r>
          </w:p>
          <w:bookmarkEnd w:id="15205"/>
        </w:tc>
        <w:tc>
          <w:tcPr>
            <w:tcW w:w="1250" w:type="dxa"/>
            <w:tcBorders>
              <w:top w:val="outset" w:color="000000" w:sz="8"/>
              <w:left w:val="outset" w:color="000000" w:sz="8"/>
              <w:bottom w:val="outset" w:color="000000" w:sz="8"/>
              <w:right w:val="outset" w:color="000000" w:sz="8"/>
            </w:tcBorders>
            <w:vAlign w:val="center"/>
          </w:tcPr>
          <w:bookmarkStart w:name="15208" w:id="15206"/>
          <w:p>
            <w:pPr>
              <w:spacing w:after="0"/>
              <w:ind w:left="0"/>
              <w:jc w:val="left"/>
            </w:pPr>
            <w:r>
              <w:rPr>
                <w:rFonts w:ascii="Arial"/>
                <w:b w:val="false"/>
                <w:i w:val="false"/>
                <w:color w:val="000000"/>
                <w:sz w:val="15"/>
              </w:rPr>
              <w:t xml:space="preserve"> </w:t>
            </w:r>
          </w:p>
          <w:bookmarkEnd w:id="15206"/>
        </w:tc>
        <w:tc>
          <w:tcPr>
            <w:tcW w:w="1818" w:type="dxa"/>
            <w:tcBorders>
              <w:top w:val="outset" w:color="000000" w:sz="8"/>
              <w:left w:val="outset" w:color="000000" w:sz="8"/>
              <w:bottom w:val="outset" w:color="000000" w:sz="8"/>
              <w:right w:val="outset" w:color="000000" w:sz="8"/>
            </w:tcBorders>
            <w:vAlign w:val="center"/>
          </w:tcPr>
          <w:bookmarkStart w:name="15209" w:id="15207"/>
          <w:p>
            <w:pPr>
              <w:spacing w:after="0"/>
              <w:ind w:left="0"/>
              <w:jc w:val="left"/>
            </w:pPr>
            <w:r>
              <w:rPr>
                <w:rFonts w:ascii="Arial"/>
                <w:b w:val="false"/>
                <w:i w:val="false"/>
                <w:color w:val="000000"/>
                <w:sz w:val="15"/>
              </w:rPr>
              <w:t>у тому числі:</w:t>
            </w:r>
          </w:p>
          <w:bookmarkEnd w:id="15207"/>
        </w:tc>
        <w:tc>
          <w:tcPr>
            <w:tcW w:w="1417" w:type="dxa"/>
            <w:tcBorders>
              <w:top w:val="outset" w:color="000000" w:sz="8"/>
              <w:left w:val="outset" w:color="000000" w:sz="8"/>
              <w:bottom w:val="outset" w:color="000000" w:sz="8"/>
              <w:right w:val="outset" w:color="000000" w:sz="8"/>
            </w:tcBorders>
            <w:vAlign w:val="center"/>
          </w:tcPr>
          <w:bookmarkStart w:name="15210" w:id="15208"/>
          <w:p>
            <w:pPr>
              <w:spacing w:after="0"/>
              <w:ind w:left="0"/>
              <w:jc w:val="center"/>
            </w:pPr>
            <w:r>
              <w:rPr>
                <w:rFonts w:ascii="Arial"/>
                <w:b w:val="false"/>
                <w:i w:val="false"/>
                <w:color w:val="000000"/>
                <w:sz w:val="15"/>
              </w:rPr>
              <w:t xml:space="preserve"> </w:t>
            </w:r>
          </w:p>
          <w:bookmarkEnd w:id="15208"/>
        </w:tc>
        <w:tc>
          <w:tcPr>
            <w:tcW w:w="1009" w:type="dxa"/>
            <w:tcBorders>
              <w:top w:val="outset" w:color="000000" w:sz="8"/>
              <w:left w:val="outset" w:color="000000" w:sz="8"/>
              <w:bottom w:val="outset" w:color="000000" w:sz="8"/>
              <w:right w:val="outset" w:color="000000" w:sz="8"/>
            </w:tcBorders>
            <w:vAlign w:val="center"/>
          </w:tcPr>
          <w:bookmarkStart w:name="15211" w:id="15209"/>
          <w:p>
            <w:pPr>
              <w:spacing w:after="0"/>
              <w:ind w:left="0"/>
              <w:jc w:val="center"/>
            </w:pPr>
            <w:r>
              <w:rPr>
                <w:rFonts w:ascii="Arial"/>
                <w:b w:val="false"/>
                <w:i w:val="false"/>
                <w:color w:val="000000"/>
                <w:sz w:val="15"/>
              </w:rPr>
              <w:t xml:space="preserve"> </w:t>
            </w:r>
          </w:p>
          <w:bookmarkEnd w:id="15209"/>
        </w:tc>
        <w:tc>
          <w:tcPr>
            <w:tcW w:w="1417" w:type="dxa"/>
            <w:tcBorders>
              <w:top w:val="outset" w:color="000000" w:sz="8"/>
              <w:left w:val="outset" w:color="000000" w:sz="8"/>
              <w:bottom w:val="outset" w:color="000000" w:sz="8"/>
              <w:right w:val="outset" w:color="000000" w:sz="8"/>
            </w:tcBorders>
            <w:vAlign w:val="center"/>
          </w:tcPr>
          <w:bookmarkStart w:name="15212" w:id="15210"/>
          <w:p>
            <w:pPr>
              <w:spacing w:after="0"/>
              <w:ind w:left="0"/>
              <w:jc w:val="center"/>
            </w:pPr>
            <w:r>
              <w:rPr>
                <w:rFonts w:ascii="Arial"/>
                <w:b w:val="false"/>
                <w:i w:val="false"/>
                <w:color w:val="000000"/>
                <w:sz w:val="15"/>
              </w:rPr>
              <w:t xml:space="preserve"> </w:t>
            </w:r>
          </w:p>
          <w:bookmarkEnd w:id="15210"/>
        </w:tc>
        <w:tc>
          <w:tcPr>
            <w:tcW w:w="1306" w:type="dxa"/>
            <w:tcBorders>
              <w:top w:val="outset" w:color="000000" w:sz="8"/>
              <w:left w:val="outset" w:color="000000" w:sz="8"/>
              <w:bottom w:val="outset" w:color="000000" w:sz="8"/>
              <w:right w:val="outset" w:color="000000" w:sz="8"/>
            </w:tcBorders>
            <w:vAlign w:val="center"/>
          </w:tcPr>
          <w:bookmarkStart w:name="15213" w:id="15211"/>
          <w:p>
            <w:pPr>
              <w:spacing w:after="0"/>
              <w:ind w:left="0"/>
              <w:jc w:val="center"/>
            </w:pPr>
            <w:r>
              <w:rPr>
                <w:rFonts w:ascii="Arial"/>
                <w:b w:val="false"/>
                <w:i w:val="false"/>
                <w:color w:val="000000"/>
                <w:sz w:val="15"/>
              </w:rPr>
              <w:t xml:space="preserve"> </w:t>
            </w:r>
          </w:p>
          <w:bookmarkEnd w:id="152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214" w:id="15212"/>
          <w:p>
            <w:pPr>
              <w:spacing w:after="0"/>
              <w:ind w:left="0"/>
              <w:jc w:val="center"/>
            </w:pPr>
            <w:r>
              <w:rPr>
                <w:rFonts w:ascii="Arial"/>
                <w:b w:val="false"/>
                <w:i w:val="false"/>
                <w:color w:val="000000"/>
                <w:sz w:val="15"/>
              </w:rPr>
              <w:t xml:space="preserve"> </w:t>
            </w:r>
          </w:p>
          <w:bookmarkEnd w:id="15212"/>
        </w:tc>
        <w:tc>
          <w:tcPr>
            <w:tcW w:w="919" w:type="dxa"/>
            <w:tcBorders>
              <w:top w:val="outset" w:color="000000" w:sz="8"/>
              <w:left w:val="outset" w:color="000000" w:sz="8"/>
              <w:bottom w:val="outset" w:color="000000" w:sz="8"/>
              <w:right w:val="outset" w:color="000000" w:sz="8"/>
            </w:tcBorders>
            <w:vAlign w:val="center"/>
          </w:tcPr>
          <w:bookmarkStart w:name="15215" w:id="15213"/>
          <w:p>
            <w:pPr>
              <w:spacing w:after="0"/>
              <w:ind w:left="0"/>
              <w:jc w:val="center"/>
            </w:pPr>
            <w:r>
              <w:rPr>
                <w:rFonts w:ascii="Arial"/>
                <w:b w:val="false"/>
                <w:i w:val="false"/>
                <w:color w:val="000000"/>
                <w:sz w:val="15"/>
              </w:rPr>
              <w:t xml:space="preserve"> </w:t>
            </w:r>
          </w:p>
          <w:bookmarkEnd w:id="15213"/>
        </w:tc>
        <w:tc>
          <w:tcPr>
            <w:tcW w:w="805" w:type="dxa"/>
            <w:tcBorders>
              <w:top w:val="outset" w:color="000000" w:sz="8"/>
              <w:left w:val="outset" w:color="000000" w:sz="8"/>
              <w:bottom w:val="outset" w:color="000000" w:sz="8"/>
              <w:right w:val="outset" w:color="000000" w:sz="8"/>
            </w:tcBorders>
            <w:vAlign w:val="center"/>
          </w:tcPr>
          <w:bookmarkStart w:name="15216" w:id="15214"/>
          <w:p>
            <w:pPr>
              <w:spacing w:after="0"/>
              <w:ind w:left="0"/>
              <w:jc w:val="center"/>
            </w:pPr>
            <w:r>
              <w:rPr>
                <w:rFonts w:ascii="Arial"/>
                <w:b w:val="false"/>
                <w:i w:val="false"/>
                <w:color w:val="000000"/>
                <w:sz w:val="15"/>
              </w:rPr>
              <w:t xml:space="preserve"> </w:t>
            </w:r>
          </w:p>
          <w:bookmarkEnd w:id="15214"/>
        </w:tc>
        <w:tc>
          <w:tcPr>
            <w:tcW w:w="1250" w:type="dxa"/>
            <w:tcBorders>
              <w:top w:val="outset" w:color="000000" w:sz="8"/>
              <w:left w:val="outset" w:color="000000" w:sz="8"/>
              <w:bottom w:val="outset" w:color="000000" w:sz="8"/>
              <w:right w:val="outset" w:color="000000" w:sz="8"/>
            </w:tcBorders>
            <w:vAlign w:val="center"/>
          </w:tcPr>
          <w:bookmarkStart w:name="15217" w:id="15215"/>
          <w:p>
            <w:pPr>
              <w:spacing w:after="0"/>
              <w:ind w:left="0"/>
              <w:jc w:val="left"/>
            </w:pPr>
            <w:r>
              <w:rPr>
                <w:rFonts w:ascii="Arial"/>
                <w:b w:val="false"/>
                <w:i w:val="false"/>
                <w:color w:val="000000"/>
                <w:sz w:val="15"/>
              </w:rPr>
              <w:t xml:space="preserve"> </w:t>
            </w:r>
          </w:p>
          <w:bookmarkEnd w:id="15215"/>
        </w:tc>
        <w:tc>
          <w:tcPr>
            <w:tcW w:w="1818" w:type="dxa"/>
            <w:tcBorders>
              <w:top w:val="outset" w:color="000000" w:sz="8"/>
              <w:left w:val="outset" w:color="000000" w:sz="8"/>
              <w:bottom w:val="outset" w:color="000000" w:sz="8"/>
              <w:right w:val="outset" w:color="000000" w:sz="8"/>
            </w:tcBorders>
            <w:vAlign w:val="center"/>
          </w:tcPr>
          <w:bookmarkStart w:name="15218" w:id="15216"/>
          <w:p>
            <w:pPr>
              <w:spacing w:after="0"/>
              <w:ind w:left="0"/>
              <w:jc w:val="left"/>
            </w:pPr>
            <w:r>
              <w:rPr>
                <w:rFonts w:ascii="Arial"/>
                <w:b w:val="false"/>
                <w:i w:val="false"/>
                <w:color w:val="000000"/>
                <w:sz w:val="15"/>
              </w:rPr>
              <w:t>проектні роботи</w:t>
            </w:r>
          </w:p>
          <w:bookmarkEnd w:id="15216"/>
        </w:tc>
        <w:tc>
          <w:tcPr>
            <w:tcW w:w="1417" w:type="dxa"/>
            <w:tcBorders>
              <w:top w:val="outset" w:color="000000" w:sz="8"/>
              <w:left w:val="outset" w:color="000000" w:sz="8"/>
              <w:bottom w:val="outset" w:color="000000" w:sz="8"/>
              <w:right w:val="outset" w:color="000000" w:sz="8"/>
            </w:tcBorders>
            <w:vAlign w:val="center"/>
          </w:tcPr>
          <w:bookmarkStart w:name="15219" w:id="15217"/>
          <w:p>
            <w:pPr>
              <w:spacing w:after="0"/>
              <w:ind w:left="0"/>
              <w:jc w:val="center"/>
            </w:pPr>
            <w:r>
              <w:rPr>
                <w:rFonts w:ascii="Arial"/>
                <w:b w:val="false"/>
                <w:i w:val="false"/>
                <w:color w:val="000000"/>
                <w:sz w:val="15"/>
              </w:rPr>
              <w:t xml:space="preserve"> </w:t>
            </w:r>
          </w:p>
          <w:bookmarkEnd w:id="15217"/>
        </w:tc>
        <w:tc>
          <w:tcPr>
            <w:tcW w:w="1009" w:type="dxa"/>
            <w:tcBorders>
              <w:top w:val="outset" w:color="000000" w:sz="8"/>
              <w:left w:val="outset" w:color="000000" w:sz="8"/>
              <w:bottom w:val="outset" w:color="000000" w:sz="8"/>
              <w:right w:val="outset" w:color="000000" w:sz="8"/>
            </w:tcBorders>
            <w:vAlign w:val="center"/>
          </w:tcPr>
          <w:bookmarkStart w:name="15220" w:id="15218"/>
          <w:p>
            <w:pPr>
              <w:spacing w:after="0"/>
              <w:ind w:left="0"/>
              <w:jc w:val="center"/>
            </w:pPr>
            <w:r>
              <w:rPr>
                <w:rFonts w:ascii="Arial"/>
                <w:b w:val="false"/>
                <w:i w:val="false"/>
                <w:color w:val="000000"/>
                <w:sz w:val="15"/>
              </w:rPr>
              <w:t xml:space="preserve"> </w:t>
            </w:r>
          </w:p>
          <w:bookmarkEnd w:id="15218"/>
        </w:tc>
        <w:tc>
          <w:tcPr>
            <w:tcW w:w="1417" w:type="dxa"/>
            <w:tcBorders>
              <w:top w:val="outset" w:color="000000" w:sz="8"/>
              <w:left w:val="outset" w:color="000000" w:sz="8"/>
              <w:bottom w:val="outset" w:color="000000" w:sz="8"/>
              <w:right w:val="outset" w:color="000000" w:sz="8"/>
            </w:tcBorders>
            <w:vAlign w:val="center"/>
          </w:tcPr>
          <w:bookmarkStart w:name="15221" w:id="15219"/>
          <w:p>
            <w:pPr>
              <w:spacing w:after="0"/>
              <w:ind w:left="0"/>
              <w:jc w:val="center"/>
            </w:pPr>
            <w:r>
              <w:rPr>
                <w:rFonts w:ascii="Arial"/>
                <w:b w:val="false"/>
                <w:i w:val="false"/>
                <w:color w:val="000000"/>
                <w:sz w:val="15"/>
              </w:rPr>
              <w:t xml:space="preserve"> </w:t>
            </w:r>
          </w:p>
          <w:bookmarkEnd w:id="15219"/>
        </w:tc>
        <w:tc>
          <w:tcPr>
            <w:tcW w:w="1306" w:type="dxa"/>
            <w:tcBorders>
              <w:top w:val="outset" w:color="000000" w:sz="8"/>
              <w:left w:val="outset" w:color="000000" w:sz="8"/>
              <w:bottom w:val="outset" w:color="000000" w:sz="8"/>
              <w:right w:val="outset" w:color="000000" w:sz="8"/>
            </w:tcBorders>
            <w:vAlign w:val="center"/>
          </w:tcPr>
          <w:bookmarkStart w:name="15222" w:id="15220"/>
          <w:p>
            <w:pPr>
              <w:spacing w:after="0"/>
              <w:ind w:left="0"/>
              <w:jc w:val="center"/>
            </w:pPr>
            <w:r>
              <w:rPr>
                <w:rFonts w:ascii="Arial"/>
                <w:b w:val="false"/>
                <w:i w:val="false"/>
                <w:color w:val="000000"/>
                <w:sz w:val="15"/>
              </w:rPr>
              <w:t>10,0</w:t>
            </w:r>
          </w:p>
          <w:bookmarkEnd w:id="1522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223" w:id="15221"/>
          <w:p>
            <w:pPr>
              <w:spacing w:after="0"/>
              <w:ind w:left="0"/>
              <w:jc w:val="center"/>
            </w:pPr>
            <w:r>
              <w:rPr>
                <w:rFonts w:ascii="Arial"/>
                <w:b w:val="false"/>
                <w:i w:val="false"/>
                <w:color w:val="000000"/>
                <w:sz w:val="15"/>
              </w:rPr>
              <w:t>1917330</w:t>
            </w:r>
          </w:p>
          <w:bookmarkEnd w:id="15221"/>
        </w:tc>
        <w:tc>
          <w:tcPr>
            <w:tcW w:w="919" w:type="dxa"/>
            <w:tcBorders>
              <w:top w:val="outset" w:color="000000" w:sz="8"/>
              <w:left w:val="outset" w:color="000000" w:sz="8"/>
              <w:bottom w:val="outset" w:color="000000" w:sz="8"/>
              <w:right w:val="outset" w:color="000000" w:sz="8"/>
            </w:tcBorders>
            <w:vAlign w:val="center"/>
          </w:tcPr>
          <w:bookmarkStart w:name="15224" w:id="15222"/>
          <w:p>
            <w:pPr>
              <w:spacing w:after="0"/>
              <w:ind w:left="0"/>
              <w:jc w:val="center"/>
            </w:pPr>
            <w:r>
              <w:rPr>
                <w:rFonts w:ascii="Arial"/>
                <w:b w:val="false"/>
                <w:i w:val="false"/>
                <w:color w:val="000000"/>
                <w:sz w:val="15"/>
              </w:rPr>
              <w:t>7330</w:t>
            </w:r>
          </w:p>
          <w:bookmarkEnd w:id="15222"/>
        </w:tc>
        <w:tc>
          <w:tcPr>
            <w:tcW w:w="805" w:type="dxa"/>
            <w:tcBorders>
              <w:top w:val="outset" w:color="000000" w:sz="8"/>
              <w:left w:val="outset" w:color="000000" w:sz="8"/>
              <w:bottom w:val="outset" w:color="000000" w:sz="8"/>
              <w:right w:val="outset" w:color="000000" w:sz="8"/>
            </w:tcBorders>
            <w:vAlign w:val="center"/>
          </w:tcPr>
          <w:bookmarkStart w:name="15225" w:id="15223"/>
          <w:p>
            <w:pPr>
              <w:spacing w:after="0"/>
              <w:ind w:left="0"/>
              <w:jc w:val="center"/>
            </w:pPr>
            <w:r>
              <w:rPr>
                <w:rFonts w:ascii="Arial"/>
                <w:b w:val="false"/>
                <w:i w:val="false"/>
                <w:color w:val="000000"/>
                <w:sz w:val="15"/>
              </w:rPr>
              <w:t>0443</w:t>
            </w:r>
          </w:p>
          <w:bookmarkEnd w:id="15223"/>
        </w:tc>
        <w:tc>
          <w:tcPr>
            <w:tcW w:w="1250" w:type="dxa"/>
            <w:tcBorders>
              <w:top w:val="outset" w:color="000000" w:sz="8"/>
              <w:left w:val="outset" w:color="000000" w:sz="8"/>
              <w:bottom w:val="outset" w:color="000000" w:sz="8"/>
              <w:right w:val="outset" w:color="000000" w:sz="8"/>
            </w:tcBorders>
            <w:vAlign w:val="center"/>
          </w:tcPr>
          <w:bookmarkStart w:name="15226" w:id="15224"/>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5224"/>
        </w:tc>
        <w:tc>
          <w:tcPr>
            <w:tcW w:w="1818" w:type="dxa"/>
            <w:tcBorders>
              <w:top w:val="outset" w:color="000000" w:sz="8"/>
              <w:left w:val="outset" w:color="000000" w:sz="8"/>
              <w:bottom w:val="outset" w:color="000000" w:sz="8"/>
              <w:right w:val="outset" w:color="000000" w:sz="8"/>
            </w:tcBorders>
            <w:vAlign w:val="center"/>
          </w:tcPr>
          <w:bookmarkStart w:name="15227" w:id="15225"/>
          <w:p>
            <w:pPr>
              <w:spacing w:after="0"/>
              <w:ind w:left="0"/>
              <w:jc w:val="left"/>
            </w:pPr>
            <w:r>
              <w:rPr>
                <w:rFonts w:ascii="Arial"/>
                <w:b w:val="false"/>
                <w:i w:val="false"/>
                <w:color w:val="000000"/>
                <w:sz w:val="15"/>
              </w:rPr>
              <w:t>РЕКОНСТРУКЦІЯ АВТОПРОЇЗДУ ПО ТРУХАНОВОМУ ОСТРОВУ В ДНІПРОВСЬКОМУ РАЙОНІ М. КИЄВА</w:t>
            </w:r>
          </w:p>
          <w:bookmarkEnd w:id="15225"/>
        </w:tc>
        <w:tc>
          <w:tcPr>
            <w:tcW w:w="1417" w:type="dxa"/>
            <w:tcBorders>
              <w:top w:val="outset" w:color="000000" w:sz="8"/>
              <w:left w:val="outset" w:color="000000" w:sz="8"/>
              <w:bottom w:val="outset" w:color="000000" w:sz="8"/>
              <w:right w:val="outset" w:color="000000" w:sz="8"/>
            </w:tcBorders>
            <w:vAlign w:val="center"/>
          </w:tcPr>
          <w:bookmarkStart w:name="15228" w:id="15226"/>
          <w:p>
            <w:pPr>
              <w:spacing w:after="0"/>
              <w:ind w:left="0"/>
              <w:jc w:val="center"/>
            </w:pPr>
            <w:r>
              <w:rPr>
                <w:rFonts w:ascii="Arial"/>
                <w:b w:val="false"/>
                <w:i w:val="false"/>
                <w:color w:val="000000"/>
                <w:sz w:val="15"/>
              </w:rPr>
              <w:t>35000,0</w:t>
            </w:r>
          </w:p>
          <w:bookmarkEnd w:id="15226"/>
        </w:tc>
        <w:tc>
          <w:tcPr>
            <w:tcW w:w="1009" w:type="dxa"/>
            <w:tcBorders>
              <w:top w:val="outset" w:color="000000" w:sz="8"/>
              <w:left w:val="outset" w:color="000000" w:sz="8"/>
              <w:bottom w:val="outset" w:color="000000" w:sz="8"/>
              <w:right w:val="outset" w:color="000000" w:sz="8"/>
            </w:tcBorders>
            <w:vAlign w:val="center"/>
          </w:tcPr>
          <w:bookmarkStart w:name="15229" w:id="15227"/>
          <w:p>
            <w:pPr>
              <w:spacing w:after="0"/>
              <w:ind w:left="0"/>
              <w:jc w:val="center"/>
            </w:pPr>
            <w:r>
              <w:rPr>
                <w:rFonts w:ascii="Arial"/>
                <w:b w:val="false"/>
                <w:i w:val="false"/>
                <w:color w:val="000000"/>
                <w:sz w:val="15"/>
              </w:rPr>
              <w:t>100,0</w:t>
            </w:r>
          </w:p>
          <w:bookmarkEnd w:id="15227"/>
        </w:tc>
        <w:tc>
          <w:tcPr>
            <w:tcW w:w="1417" w:type="dxa"/>
            <w:tcBorders>
              <w:top w:val="outset" w:color="000000" w:sz="8"/>
              <w:left w:val="outset" w:color="000000" w:sz="8"/>
              <w:bottom w:val="outset" w:color="000000" w:sz="8"/>
              <w:right w:val="outset" w:color="000000" w:sz="8"/>
            </w:tcBorders>
            <w:vAlign w:val="center"/>
          </w:tcPr>
          <w:bookmarkStart w:name="15230" w:id="15228"/>
          <w:p>
            <w:pPr>
              <w:spacing w:after="0"/>
              <w:ind w:left="0"/>
              <w:jc w:val="center"/>
            </w:pPr>
            <w:r>
              <w:rPr>
                <w:rFonts w:ascii="Arial"/>
                <w:b w:val="false"/>
                <w:i w:val="false"/>
                <w:color w:val="000000"/>
                <w:sz w:val="15"/>
              </w:rPr>
              <w:t>34990,0</w:t>
            </w:r>
          </w:p>
          <w:bookmarkEnd w:id="15228"/>
        </w:tc>
        <w:tc>
          <w:tcPr>
            <w:tcW w:w="1306" w:type="dxa"/>
            <w:tcBorders>
              <w:top w:val="outset" w:color="000000" w:sz="8"/>
              <w:left w:val="outset" w:color="000000" w:sz="8"/>
              <w:bottom w:val="outset" w:color="000000" w:sz="8"/>
              <w:right w:val="outset" w:color="000000" w:sz="8"/>
            </w:tcBorders>
            <w:vAlign w:val="center"/>
          </w:tcPr>
          <w:bookmarkStart w:name="15231" w:id="15229"/>
          <w:p>
            <w:pPr>
              <w:spacing w:after="0"/>
              <w:ind w:left="0"/>
              <w:jc w:val="center"/>
            </w:pPr>
            <w:r>
              <w:rPr>
                <w:rFonts w:ascii="Arial"/>
                <w:b w:val="false"/>
                <w:i w:val="false"/>
                <w:color w:val="000000"/>
                <w:sz w:val="15"/>
              </w:rPr>
              <w:t>10,0</w:t>
            </w:r>
          </w:p>
          <w:bookmarkEnd w:id="1522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232" w:id="15230"/>
          <w:p>
            <w:pPr>
              <w:spacing w:after="0"/>
              <w:ind w:left="0"/>
              <w:jc w:val="center"/>
            </w:pPr>
            <w:r>
              <w:rPr>
                <w:rFonts w:ascii="Arial"/>
                <w:b w:val="false"/>
                <w:i w:val="false"/>
                <w:color w:val="000000"/>
                <w:sz w:val="15"/>
              </w:rPr>
              <w:t xml:space="preserve"> </w:t>
            </w:r>
          </w:p>
          <w:bookmarkEnd w:id="15230"/>
        </w:tc>
        <w:tc>
          <w:tcPr>
            <w:tcW w:w="919" w:type="dxa"/>
            <w:tcBorders>
              <w:top w:val="outset" w:color="000000" w:sz="8"/>
              <w:left w:val="outset" w:color="000000" w:sz="8"/>
              <w:bottom w:val="outset" w:color="000000" w:sz="8"/>
              <w:right w:val="outset" w:color="000000" w:sz="8"/>
            </w:tcBorders>
            <w:vAlign w:val="center"/>
          </w:tcPr>
          <w:bookmarkStart w:name="15233" w:id="15231"/>
          <w:p>
            <w:pPr>
              <w:spacing w:after="0"/>
              <w:ind w:left="0"/>
              <w:jc w:val="center"/>
            </w:pPr>
            <w:r>
              <w:rPr>
                <w:rFonts w:ascii="Arial"/>
                <w:b w:val="false"/>
                <w:i w:val="false"/>
                <w:color w:val="000000"/>
                <w:sz w:val="15"/>
              </w:rPr>
              <w:t xml:space="preserve"> </w:t>
            </w:r>
          </w:p>
          <w:bookmarkEnd w:id="15231"/>
        </w:tc>
        <w:tc>
          <w:tcPr>
            <w:tcW w:w="805" w:type="dxa"/>
            <w:tcBorders>
              <w:top w:val="outset" w:color="000000" w:sz="8"/>
              <w:left w:val="outset" w:color="000000" w:sz="8"/>
              <w:bottom w:val="outset" w:color="000000" w:sz="8"/>
              <w:right w:val="outset" w:color="000000" w:sz="8"/>
            </w:tcBorders>
            <w:vAlign w:val="center"/>
          </w:tcPr>
          <w:bookmarkStart w:name="15234" w:id="15232"/>
          <w:p>
            <w:pPr>
              <w:spacing w:after="0"/>
              <w:ind w:left="0"/>
              <w:jc w:val="center"/>
            </w:pPr>
            <w:r>
              <w:rPr>
                <w:rFonts w:ascii="Arial"/>
                <w:b w:val="false"/>
                <w:i w:val="false"/>
                <w:color w:val="000000"/>
                <w:sz w:val="15"/>
              </w:rPr>
              <w:t xml:space="preserve"> </w:t>
            </w:r>
          </w:p>
          <w:bookmarkEnd w:id="15232"/>
        </w:tc>
        <w:tc>
          <w:tcPr>
            <w:tcW w:w="1250" w:type="dxa"/>
            <w:tcBorders>
              <w:top w:val="outset" w:color="000000" w:sz="8"/>
              <w:left w:val="outset" w:color="000000" w:sz="8"/>
              <w:bottom w:val="outset" w:color="000000" w:sz="8"/>
              <w:right w:val="outset" w:color="000000" w:sz="8"/>
            </w:tcBorders>
            <w:vAlign w:val="center"/>
          </w:tcPr>
          <w:bookmarkStart w:name="15235" w:id="15233"/>
          <w:p>
            <w:pPr>
              <w:spacing w:after="0"/>
              <w:ind w:left="0"/>
              <w:jc w:val="left"/>
            </w:pPr>
            <w:r>
              <w:rPr>
                <w:rFonts w:ascii="Arial"/>
                <w:b w:val="false"/>
                <w:i w:val="false"/>
                <w:color w:val="000000"/>
                <w:sz w:val="15"/>
              </w:rPr>
              <w:t xml:space="preserve"> </w:t>
            </w:r>
          </w:p>
          <w:bookmarkEnd w:id="15233"/>
        </w:tc>
        <w:tc>
          <w:tcPr>
            <w:tcW w:w="1818" w:type="dxa"/>
            <w:tcBorders>
              <w:top w:val="outset" w:color="000000" w:sz="8"/>
              <w:left w:val="outset" w:color="000000" w:sz="8"/>
              <w:bottom w:val="outset" w:color="000000" w:sz="8"/>
              <w:right w:val="outset" w:color="000000" w:sz="8"/>
            </w:tcBorders>
            <w:vAlign w:val="center"/>
          </w:tcPr>
          <w:bookmarkStart w:name="15236" w:id="15234"/>
          <w:p>
            <w:pPr>
              <w:spacing w:after="0"/>
              <w:ind w:left="0"/>
              <w:jc w:val="left"/>
            </w:pPr>
            <w:r>
              <w:rPr>
                <w:rFonts w:ascii="Arial"/>
                <w:b w:val="false"/>
                <w:i w:val="false"/>
                <w:color w:val="000000"/>
                <w:sz w:val="15"/>
              </w:rPr>
              <w:t>у тому числі:</w:t>
            </w:r>
          </w:p>
          <w:bookmarkEnd w:id="15234"/>
        </w:tc>
        <w:tc>
          <w:tcPr>
            <w:tcW w:w="1417" w:type="dxa"/>
            <w:tcBorders>
              <w:top w:val="outset" w:color="000000" w:sz="8"/>
              <w:left w:val="outset" w:color="000000" w:sz="8"/>
              <w:bottom w:val="outset" w:color="000000" w:sz="8"/>
              <w:right w:val="outset" w:color="000000" w:sz="8"/>
            </w:tcBorders>
            <w:vAlign w:val="center"/>
          </w:tcPr>
          <w:bookmarkStart w:name="15237" w:id="15235"/>
          <w:p>
            <w:pPr>
              <w:spacing w:after="0"/>
              <w:ind w:left="0"/>
              <w:jc w:val="center"/>
            </w:pPr>
            <w:r>
              <w:rPr>
                <w:rFonts w:ascii="Arial"/>
                <w:b w:val="false"/>
                <w:i w:val="false"/>
                <w:color w:val="000000"/>
                <w:sz w:val="15"/>
              </w:rPr>
              <w:t xml:space="preserve"> </w:t>
            </w:r>
          </w:p>
          <w:bookmarkEnd w:id="15235"/>
        </w:tc>
        <w:tc>
          <w:tcPr>
            <w:tcW w:w="1009" w:type="dxa"/>
            <w:tcBorders>
              <w:top w:val="outset" w:color="000000" w:sz="8"/>
              <w:left w:val="outset" w:color="000000" w:sz="8"/>
              <w:bottom w:val="outset" w:color="000000" w:sz="8"/>
              <w:right w:val="outset" w:color="000000" w:sz="8"/>
            </w:tcBorders>
            <w:vAlign w:val="center"/>
          </w:tcPr>
          <w:bookmarkStart w:name="15238" w:id="15236"/>
          <w:p>
            <w:pPr>
              <w:spacing w:after="0"/>
              <w:ind w:left="0"/>
              <w:jc w:val="center"/>
            </w:pPr>
            <w:r>
              <w:rPr>
                <w:rFonts w:ascii="Arial"/>
                <w:b w:val="false"/>
                <w:i w:val="false"/>
                <w:color w:val="000000"/>
                <w:sz w:val="15"/>
              </w:rPr>
              <w:t xml:space="preserve"> </w:t>
            </w:r>
          </w:p>
          <w:bookmarkEnd w:id="15236"/>
        </w:tc>
        <w:tc>
          <w:tcPr>
            <w:tcW w:w="1417" w:type="dxa"/>
            <w:tcBorders>
              <w:top w:val="outset" w:color="000000" w:sz="8"/>
              <w:left w:val="outset" w:color="000000" w:sz="8"/>
              <w:bottom w:val="outset" w:color="000000" w:sz="8"/>
              <w:right w:val="outset" w:color="000000" w:sz="8"/>
            </w:tcBorders>
            <w:vAlign w:val="center"/>
          </w:tcPr>
          <w:bookmarkStart w:name="15239" w:id="15237"/>
          <w:p>
            <w:pPr>
              <w:spacing w:after="0"/>
              <w:ind w:left="0"/>
              <w:jc w:val="center"/>
            </w:pPr>
            <w:r>
              <w:rPr>
                <w:rFonts w:ascii="Arial"/>
                <w:b w:val="false"/>
                <w:i w:val="false"/>
                <w:color w:val="000000"/>
                <w:sz w:val="15"/>
              </w:rPr>
              <w:t xml:space="preserve"> </w:t>
            </w:r>
          </w:p>
          <w:bookmarkEnd w:id="15237"/>
        </w:tc>
        <w:tc>
          <w:tcPr>
            <w:tcW w:w="1306" w:type="dxa"/>
            <w:tcBorders>
              <w:top w:val="outset" w:color="000000" w:sz="8"/>
              <w:left w:val="outset" w:color="000000" w:sz="8"/>
              <w:bottom w:val="outset" w:color="000000" w:sz="8"/>
              <w:right w:val="outset" w:color="000000" w:sz="8"/>
            </w:tcBorders>
            <w:vAlign w:val="center"/>
          </w:tcPr>
          <w:bookmarkStart w:name="15240" w:id="15238"/>
          <w:p>
            <w:pPr>
              <w:spacing w:after="0"/>
              <w:ind w:left="0"/>
              <w:jc w:val="center"/>
            </w:pPr>
            <w:r>
              <w:rPr>
                <w:rFonts w:ascii="Arial"/>
                <w:b w:val="false"/>
                <w:i w:val="false"/>
                <w:color w:val="000000"/>
                <w:sz w:val="15"/>
              </w:rPr>
              <w:t xml:space="preserve"> </w:t>
            </w:r>
          </w:p>
          <w:bookmarkEnd w:id="1523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241" w:id="15239"/>
          <w:p>
            <w:pPr>
              <w:spacing w:after="0"/>
              <w:ind w:left="0"/>
              <w:jc w:val="center"/>
            </w:pPr>
            <w:r>
              <w:rPr>
                <w:rFonts w:ascii="Arial"/>
                <w:b w:val="false"/>
                <w:i w:val="false"/>
                <w:color w:val="000000"/>
                <w:sz w:val="15"/>
              </w:rPr>
              <w:t xml:space="preserve"> </w:t>
            </w:r>
          </w:p>
          <w:bookmarkEnd w:id="15239"/>
        </w:tc>
        <w:tc>
          <w:tcPr>
            <w:tcW w:w="919" w:type="dxa"/>
            <w:tcBorders>
              <w:top w:val="outset" w:color="000000" w:sz="8"/>
              <w:left w:val="outset" w:color="000000" w:sz="8"/>
              <w:bottom w:val="outset" w:color="000000" w:sz="8"/>
              <w:right w:val="outset" w:color="000000" w:sz="8"/>
            </w:tcBorders>
            <w:vAlign w:val="center"/>
          </w:tcPr>
          <w:bookmarkStart w:name="15242" w:id="15240"/>
          <w:p>
            <w:pPr>
              <w:spacing w:after="0"/>
              <w:ind w:left="0"/>
              <w:jc w:val="center"/>
            </w:pPr>
            <w:r>
              <w:rPr>
                <w:rFonts w:ascii="Arial"/>
                <w:b w:val="false"/>
                <w:i w:val="false"/>
                <w:color w:val="000000"/>
                <w:sz w:val="15"/>
              </w:rPr>
              <w:t xml:space="preserve"> </w:t>
            </w:r>
          </w:p>
          <w:bookmarkEnd w:id="15240"/>
        </w:tc>
        <w:tc>
          <w:tcPr>
            <w:tcW w:w="805" w:type="dxa"/>
            <w:tcBorders>
              <w:top w:val="outset" w:color="000000" w:sz="8"/>
              <w:left w:val="outset" w:color="000000" w:sz="8"/>
              <w:bottom w:val="outset" w:color="000000" w:sz="8"/>
              <w:right w:val="outset" w:color="000000" w:sz="8"/>
            </w:tcBorders>
            <w:vAlign w:val="center"/>
          </w:tcPr>
          <w:bookmarkStart w:name="15243" w:id="15241"/>
          <w:p>
            <w:pPr>
              <w:spacing w:after="0"/>
              <w:ind w:left="0"/>
              <w:jc w:val="center"/>
            </w:pPr>
            <w:r>
              <w:rPr>
                <w:rFonts w:ascii="Arial"/>
                <w:b w:val="false"/>
                <w:i w:val="false"/>
                <w:color w:val="000000"/>
                <w:sz w:val="15"/>
              </w:rPr>
              <w:t xml:space="preserve"> </w:t>
            </w:r>
          </w:p>
          <w:bookmarkEnd w:id="15241"/>
        </w:tc>
        <w:tc>
          <w:tcPr>
            <w:tcW w:w="1250" w:type="dxa"/>
            <w:tcBorders>
              <w:top w:val="outset" w:color="000000" w:sz="8"/>
              <w:left w:val="outset" w:color="000000" w:sz="8"/>
              <w:bottom w:val="outset" w:color="000000" w:sz="8"/>
              <w:right w:val="outset" w:color="000000" w:sz="8"/>
            </w:tcBorders>
            <w:vAlign w:val="center"/>
          </w:tcPr>
          <w:bookmarkStart w:name="15244" w:id="15242"/>
          <w:p>
            <w:pPr>
              <w:spacing w:after="0"/>
              <w:ind w:left="0"/>
              <w:jc w:val="left"/>
            </w:pPr>
            <w:r>
              <w:rPr>
                <w:rFonts w:ascii="Arial"/>
                <w:b w:val="false"/>
                <w:i w:val="false"/>
                <w:color w:val="000000"/>
                <w:sz w:val="15"/>
              </w:rPr>
              <w:t xml:space="preserve"> </w:t>
            </w:r>
          </w:p>
          <w:bookmarkEnd w:id="15242"/>
        </w:tc>
        <w:tc>
          <w:tcPr>
            <w:tcW w:w="1818" w:type="dxa"/>
            <w:tcBorders>
              <w:top w:val="outset" w:color="000000" w:sz="8"/>
              <w:left w:val="outset" w:color="000000" w:sz="8"/>
              <w:bottom w:val="outset" w:color="000000" w:sz="8"/>
              <w:right w:val="outset" w:color="000000" w:sz="8"/>
            </w:tcBorders>
            <w:vAlign w:val="center"/>
          </w:tcPr>
          <w:bookmarkStart w:name="15245" w:id="15243"/>
          <w:p>
            <w:pPr>
              <w:spacing w:after="0"/>
              <w:ind w:left="0"/>
              <w:jc w:val="left"/>
            </w:pPr>
            <w:r>
              <w:rPr>
                <w:rFonts w:ascii="Arial"/>
                <w:b w:val="false"/>
                <w:i w:val="false"/>
                <w:color w:val="000000"/>
                <w:sz w:val="15"/>
              </w:rPr>
              <w:t>проектні роботи</w:t>
            </w:r>
          </w:p>
          <w:bookmarkEnd w:id="15243"/>
        </w:tc>
        <w:tc>
          <w:tcPr>
            <w:tcW w:w="1417" w:type="dxa"/>
            <w:tcBorders>
              <w:top w:val="outset" w:color="000000" w:sz="8"/>
              <w:left w:val="outset" w:color="000000" w:sz="8"/>
              <w:bottom w:val="outset" w:color="000000" w:sz="8"/>
              <w:right w:val="outset" w:color="000000" w:sz="8"/>
            </w:tcBorders>
            <w:vAlign w:val="center"/>
          </w:tcPr>
          <w:bookmarkStart w:name="15246" w:id="15244"/>
          <w:p>
            <w:pPr>
              <w:spacing w:after="0"/>
              <w:ind w:left="0"/>
              <w:jc w:val="center"/>
            </w:pPr>
            <w:r>
              <w:rPr>
                <w:rFonts w:ascii="Arial"/>
                <w:b w:val="false"/>
                <w:i w:val="false"/>
                <w:color w:val="000000"/>
                <w:sz w:val="15"/>
              </w:rPr>
              <w:t xml:space="preserve"> </w:t>
            </w:r>
          </w:p>
          <w:bookmarkEnd w:id="15244"/>
        </w:tc>
        <w:tc>
          <w:tcPr>
            <w:tcW w:w="1009" w:type="dxa"/>
            <w:tcBorders>
              <w:top w:val="outset" w:color="000000" w:sz="8"/>
              <w:left w:val="outset" w:color="000000" w:sz="8"/>
              <w:bottom w:val="outset" w:color="000000" w:sz="8"/>
              <w:right w:val="outset" w:color="000000" w:sz="8"/>
            </w:tcBorders>
            <w:vAlign w:val="center"/>
          </w:tcPr>
          <w:bookmarkStart w:name="15247" w:id="15245"/>
          <w:p>
            <w:pPr>
              <w:spacing w:after="0"/>
              <w:ind w:left="0"/>
              <w:jc w:val="center"/>
            </w:pPr>
            <w:r>
              <w:rPr>
                <w:rFonts w:ascii="Arial"/>
                <w:b w:val="false"/>
                <w:i w:val="false"/>
                <w:color w:val="000000"/>
                <w:sz w:val="15"/>
              </w:rPr>
              <w:t xml:space="preserve"> </w:t>
            </w:r>
          </w:p>
          <w:bookmarkEnd w:id="15245"/>
        </w:tc>
        <w:tc>
          <w:tcPr>
            <w:tcW w:w="1417" w:type="dxa"/>
            <w:tcBorders>
              <w:top w:val="outset" w:color="000000" w:sz="8"/>
              <w:left w:val="outset" w:color="000000" w:sz="8"/>
              <w:bottom w:val="outset" w:color="000000" w:sz="8"/>
              <w:right w:val="outset" w:color="000000" w:sz="8"/>
            </w:tcBorders>
            <w:vAlign w:val="center"/>
          </w:tcPr>
          <w:bookmarkStart w:name="15248" w:id="15246"/>
          <w:p>
            <w:pPr>
              <w:spacing w:after="0"/>
              <w:ind w:left="0"/>
              <w:jc w:val="center"/>
            </w:pPr>
            <w:r>
              <w:rPr>
                <w:rFonts w:ascii="Arial"/>
                <w:b w:val="false"/>
                <w:i w:val="false"/>
                <w:color w:val="000000"/>
                <w:sz w:val="15"/>
              </w:rPr>
              <w:t xml:space="preserve"> </w:t>
            </w:r>
          </w:p>
          <w:bookmarkEnd w:id="15246"/>
        </w:tc>
        <w:tc>
          <w:tcPr>
            <w:tcW w:w="1306" w:type="dxa"/>
            <w:tcBorders>
              <w:top w:val="outset" w:color="000000" w:sz="8"/>
              <w:left w:val="outset" w:color="000000" w:sz="8"/>
              <w:bottom w:val="outset" w:color="000000" w:sz="8"/>
              <w:right w:val="outset" w:color="000000" w:sz="8"/>
            </w:tcBorders>
            <w:vAlign w:val="center"/>
          </w:tcPr>
          <w:bookmarkStart w:name="15249" w:id="15247"/>
          <w:p>
            <w:pPr>
              <w:spacing w:after="0"/>
              <w:ind w:left="0"/>
              <w:jc w:val="center"/>
            </w:pPr>
            <w:r>
              <w:rPr>
                <w:rFonts w:ascii="Arial"/>
                <w:b w:val="false"/>
                <w:i w:val="false"/>
                <w:color w:val="000000"/>
                <w:sz w:val="15"/>
              </w:rPr>
              <w:t>10,0</w:t>
            </w:r>
          </w:p>
          <w:bookmarkEnd w:id="152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250" w:id="15248"/>
          <w:p>
            <w:pPr>
              <w:spacing w:after="0"/>
              <w:ind w:left="0"/>
              <w:jc w:val="center"/>
            </w:pPr>
            <w:r>
              <w:rPr>
                <w:rFonts w:ascii="Arial"/>
                <w:b w:val="false"/>
                <w:i w:val="false"/>
                <w:color w:val="000000"/>
                <w:sz w:val="15"/>
              </w:rPr>
              <w:t>1917330</w:t>
            </w:r>
          </w:p>
          <w:bookmarkEnd w:id="15248"/>
        </w:tc>
        <w:tc>
          <w:tcPr>
            <w:tcW w:w="919" w:type="dxa"/>
            <w:tcBorders>
              <w:top w:val="outset" w:color="000000" w:sz="8"/>
              <w:left w:val="outset" w:color="000000" w:sz="8"/>
              <w:bottom w:val="outset" w:color="000000" w:sz="8"/>
              <w:right w:val="outset" w:color="000000" w:sz="8"/>
            </w:tcBorders>
            <w:vAlign w:val="center"/>
          </w:tcPr>
          <w:bookmarkStart w:name="15251" w:id="15249"/>
          <w:p>
            <w:pPr>
              <w:spacing w:after="0"/>
              <w:ind w:left="0"/>
              <w:jc w:val="center"/>
            </w:pPr>
            <w:r>
              <w:rPr>
                <w:rFonts w:ascii="Arial"/>
                <w:b w:val="false"/>
                <w:i w:val="false"/>
                <w:color w:val="000000"/>
                <w:sz w:val="15"/>
              </w:rPr>
              <w:t>7330</w:t>
            </w:r>
          </w:p>
          <w:bookmarkEnd w:id="15249"/>
        </w:tc>
        <w:tc>
          <w:tcPr>
            <w:tcW w:w="805" w:type="dxa"/>
            <w:tcBorders>
              <w:top w:val="outset" w:color="000000" w:sz="8"/>
              <w:left w:val="outset" w:color="000000" w:sz="8"/>
              <w:bottom w:val="outset" w:color="000000" w:sz="8"/>
              <w:right w:val="outset" w:color="000000" w:sz="8"/>
            </w:tcBorders>
            <w:vAlign w:val="center"/>
          </w:tcPr>
          <w:bookmarkStart w:name="15252" w:id="15250"/>
          <w:p>
            <w:pPr>
              <w:spacing w:after="0"/>
              <w:ind w:left="0"/>
              <w:jc w:val="center"/>
            </w:pPr>
            <w:r>
              <w:rPr>
                <w:rFonts w:ascii="Arial"/>
                <w:b w:val="false"/>
                <w:i w:val="false"/>
                <w:color w:val="000000"/>
                <w:sz w:val="15"/>
              </w:rPr>
              <w:t>0443</w:t>
            </w:r>
          </w:p>
          <w:bookmarkEnd w:id="15250"/>
        </w:tc>
        <w:tc>
          <w:tcPr>
            <w:tcW w:w="1250" w:type="dxa"/>
            <w:tcBorders>
              <w:top w:val="outset" w:color="000000" w:sz="8"/>
              <w:left w:val="outset" w:color="000000" w:sz="8"/>
              <w:bottom w:val="outset" w:color="000000" w:sz="8"/>
              <w:right w:val="outset" w:color="000000" w:sz="8"/>
            </w:tcBorders>
            <w:vAlign w:val="center"/>
          </w:tcPr>
          <w:bookmarkStart w:name="15253" w:id="15251"/>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5251"/>
        </w:tc>
        <w:tc>
          <w:tcPr>
            <w:tcW w:w="1818" w:type="dxa"/>
            <w:tcBorders>
              <w:top w:val="outset" w:color="000000" w:sz="8"/>
              <w:left w:val="outset" w:color="000000" w:sz="8"/>
              <w:bottom w:val="outset" w:color="000000" w:sz="8"/>
              <w:right w:val="outset" w:color="000000" w:sz="8"/>
            </w:tcBorders>
            <w:vAlign w:val="center"/>
          </w:tcPr>
          <w:bookmarkStart w:name="15254" w:id="15252"/>
          <w:p>
            <w:pPr>
              <w:spacing w:after="0"/>
              <w:ind w:left="0"/>
              <w:jc w:val="left"/>
            </w:pPr>
            <w:r>
              <w:rPr>
                <w:rFonts w:ascii="Arial"/>
                <w:b w:val="false"/>
                <w:i w:val="false"/>
                <w:color w:val="000000"/>
                <w:sz w:val="15"/>
              </w:rPr>
              <w:t>РЕКОНСТРУКЦІЯ ВУЛ. ТРУХАНІВСЬКОЇ У ДНІПРОВСЬКОМУ ТА ДЕСНЯНСЬКОМУ РАЙОНАХ М. КИЄВА</w:t>
            </w:r>
          </w:p>
          <w:bookmarkEnd w:id="15252"/>
        </w:tc>
        <w:tc>
          <w:tcPr>
            <w:tcW w:w="1417" w:type="dxa"/>
            <w:tcBorders>
              <w:top w:val="outset" w:color="000000" w:sz="8"/>
              <w:left w:val="outset" w:color="000000" w:sz="8"/>
              <w:bottom w:val="outset" w:color="000000" w:sz="8"/>
              <w:right w:val="outset" w:color="000000" w:sz="8"/>
            </w:tcBorders>
            <w:vAlign w:val="center"/>
          </w:tcPr>
          <w:bookmarkStart w:name="15255" w:id="15253"/>
          <w:p>
            <w:pPr>
              <w:spacing w:after="0"/>
              <w:ind w:left="0"/>
              <w:jc w:val="center"/>
            </w:pPr>
            <w:r>
              <w:rPr>
                <w:rFonts w:ascii="Arial"/>
                <w:b w:val="false"/>
                <w:i w:val="false"/>
                <w:color w:val="000000"/>
                <w:sz w:val="15"/>
              </w:rPr>
              <w:t>130000,0</w:t>
            </w:r>
          </w:p>
          <w:bookmarkEnd w:id="15253"/>
        </w:tc>
        <w:tc>
          <w:tcPr>
            <w:tcW w:w="1009" w:type="dxa"/>
            <w:tcBorders>
              <w:top w:val="outset" w:color="000000" w:sz="8"/>
              <w:left w:val="outset" w:color="000000" w:sz="8"/>
              <w:bottom w:val="outset" w:color="000000" w:sz="8"/>
              <w:right w:val="outset" w:color="000000" w:sz="8"/>
            </w:tcBorders>
            <w:vAlign w:val="center"/>
          </w:tcPr>
          <w:bookmarkStart w:name="15256" w:id="15254"/>
          <w:p>
            <w:pPr>
              <w:spacing w:after="0"/>
              <w:ind w:left="0"/>
              <w:jc w:val="center"/>
            </w:pPr>
            <w:r>
              <w:rPr>
                <w:rFonts w:ascii="Arial"/>
                <w:b w:val="false"/>
                <w:i w:val="false"/>
                <w:color w:val="000000"/>
                <w:sz w:val="15"/>
              </w:rPr>
              <w:t>99,9</w:t>
            </w:r>
          </w:p>
          <w:bookmarkEnd w:id="15254"/>
        </w:tc>
        <w:tc>
          <w:tcPr>
            <w:tcW w:w="1417" w:type="dxa"/>
            <w:tcBorders>
              <w:top w:val="outset" w:color="000000" w:sz="8"/>
              <w:left w:val="outset" w:color="000000" w:sz="8"/>
              <w:bottom w:val="outset" w:color="000000" w:sz="8"/>
              <w:right w:val="outset" w:color="000000" w:sz="8"/>
            </w:tcBorders>
            <w:vAlign w:val="center"/>
          </w:tcPr>
          <w:bookmarkStart w:name="15257" w:id="15255"/>
          <w:p>
            <w:pPr>
              <w:spacing w:after="0"/>
              <w:ind w:left="0"/>
              <w:jc w:val="center"/>
            </w:pPr>
            <w:r>
              <w:rPr>
                <w:rFonts w:ascii="Arial"/>
                <w:b w:val="false"/>
                <w:i w:val="false"/>
                <w:color w:val="000000"/>
                <w:sz w:val="15"/>
              </w:rPr>
              <w:t>129890,0</w:t>
            </w:r>
          </w:p>
          <w:bookmarkEnd w:id="15255"/>
        </w:tc>
        <w:tc>
          <w:tcPr>
            <w:tcW w:w="1306" w:type="dxa"/>
            <w:tcBorders>
              <w:top w:val="outset" w:color="000000" w:sz="8"/>
              <w:left w:val="outset" w:color="000000" w:sz="8"/>
              <w:bottom w:val="outset" w:color="000000" w:sz="8"/>
              <w:right w:val="outset" w:color="000000" w:sz="8"/>
            </w:tcBorders>
            <w:vAlign w:val="center"/>
          </w:tcPr>
          <w:bookmarkStart w:name="15258" w:id="15256"/>
          <w:p>
            <w:pPr>
              <w:spacing w:after="0"/>
              <w:ind w:left="0"/>
              <w:jc w:val="center"/>
            </w:pPr>
            <w:r>
              <w:rPr>
                <w:rFonts w:ascii="Arial"/>
                <w:b w:val="false"/>
                <w:i w:val="false"/>
                <w:color w:val="000000"/>
                <w:sz w:val="15"/>
              </w:rPr>
              <w:t>100,0</w:t>
            </w:r>
          </w:p>
          <w:bookmarkEnd w:id="1525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259" w:id="15257"/>
          <w:p>
            <w:pPr>
              <w:spacing w:after="0"/>
              <w:ind w:left="0"/>
              <w:jc w:val="center"/>
            </w:pPr>
            <w:r>
              <w:rPr>
                <w:rFonts w:ascii="Arial"/>
                <w:b w:val="false"/>
                <w:i w:val="false"/>
                <w:color w:val="000000"/>
                <w:sz w:val="15"/>
              </w:rPr>
              <w:t xml:space="preserve"> </w:t>
            </w:r>
          </w:p>
          <w:bookmarkEnd w:id="15257"/>
        </w:tc>
        <w:tc>
          <w:tcPr>
            <w:tcW w:w="919" w:type="dxa"/>
            <w:tcBorders>
              <w:top w:val="outset" w:color="000000" w:sz="8"/>
              <w:left w:val="outset" w:color="000000" w:sz="8"/>
              <w:bottom w:val="outset" w:color="000000" w:sz="8"/>
              <w:right w:val="outset" w:color="000000" w:sz="8"/>
            </w:tcBorders>
            <w:vAlign w:val="center"/>
          </w:tcPr>
          <w:bookmarkStart w:name="15260" w:id="15258"/>
          <w:p>
            <w:pPr>
              <w:spacing w:after="0"/>
              <w:ind w:left="0"/>
              <w:jc w:val="center"/>
            </w:pPr>
            <w:r>
              <w:rPr>
                <w:rFonts w:ascii="Arial"/>
                <w:b w:val="false"/>
                <w:i w:val="false"/>
                <w:color w:val="000000"/>
                <w:sz w:val="15"/>
              </w:rPr>
              <w:t xml:space="preserve"> </w:t>
            </w:r>
          </w:p>
          <w:bookmarkEnd w:id="15258"/>
        </w:tc>
        <w:tc>
          <w:tcPr>
            <w:tcW w:w="805" w:type="dxa"/>
            <w:tcBorders>
              <w:top w:val="outset" w:color="000000" w:sz="8"/>
              <w:left w:val="outset" w:color="000000" w:sz="8"/>
              <w:bottom w:val="outset" w:color="000000" w:sz="8"/>
              <w:right w:val="outset" w:color="000000" w:sz="8"/>
            </w:tcBorders>
            <w:vAlign w:val="center"/>
          </w:tcPr>
          <w:bookmarkStart w:name="15261" w:id="15259"/>
          <w:p>
            <w:pPr>
              <w:spacing w:after="0"/>
              <w:ind w:left="0"/>
              <w:jc w:val="center"/>
            </w:pPr>
            <w:r>
              <w:rPr>
                <w:rFonts w:ascii="Arial"/>
                <w:b w:val="false"/>
                <w:i w:val="false"/>
                <w:color w:val="000000"/>
                <w:sz w:val="15"/>
              </w:rPr>
              <w:t xml:space="preserve"> </w:t>
            </w:r>
          </w:p>
          <w:bookmarkEnd w:id="15259"/>
        </w:tc>
        <w:tc>
          <w:tcPr>
            <w:tcW w:w="1250" w:type="dxa"/>
            <w:tcBorders>
              <w:top w:val="outset" w:color="000000" w:sz="8"/>
              <w:left w:val="outset" w:color="000000" w:sz="8"/>
              <w:bottom w:val="outset" w:color="000000" w:sz="8"/>
              <w:right w:val="outset" w:color="000000" w:sz="8"/>
            </w:tcBorders>
            <w:vAlign w:val="center"/>
          </w:tcPr>
          <w:bookmarkStart w:name="15262" w:id="15260"/>
          <w:p>
            <w:pPr>
              <w:spacing w:after="0"/>
              <w:ind w:left="0"/>
              <w:jc w:val="left"/>
            </w:pPr>
            <w:r>
              <w:rPr>
                <w:rFonts w:ascii="Arial"/>
                <w:b w:val="false"/>
                <w:i w:val="false"/>
                <w:color w:val="000000"/>
                <w:sz w:val="15"/>
              </w:rPr>
              <w:t xml:space="preserve"> </w:t>
            </w:r>
          </w:p>
          <w:bookmarkEnd w:id="15260"/>
        </w:tc>
        <w:tc>
          <w:tcPr>
            <w:tcW w:w="1818" w:type="dxa"/>
            <w:tcBorders>
              <w:top w:val="outset" w:color="000000" w:sz="8"/>
              <w:left w:val="outset" w:color="000000" w:sz="8"/>
              <w:bottom w:val="outset" w:color="000000" w:sz="8"/>
              <w:right w:val="outset" w:color="000000" w:sz="8"/>
            </w:tcBorders>
            <w:vAlign w:val="center"/>
          </w:tcPr>
          <w:bookmarkStart w:name="15263" w:id="15261"/>
          <w:p>
            <w:pPr>
              <w:spacing w:after="0"/>
              <w:ind w:left="0"/>
              <w:jc w:val="left"/>
            </w:pPr>
            <w:r>
              <w:rPr>
                <w:rFonts w:ascii="Arial"/>
                <w:b w:val="false"/>
                <w:i w:val="false"/>
                <w:color w:val="000000"/>
                <w:sz w:val="15"/>
              </w:rPr>
              <w:t>у тому числі:</w:t>
            </w:r>
          </w:p>
          <w:bookmarkEnd w:id="15261"/>
        </w:tc>
        <w:tc>
          <w:tcPr>
            <w:tcW w:w="1417" w:type="dxa"/>
            <w:tcBorders>
              <w:top w:val="outset" w:color="000000" w:sz="8"/>
              <w:left w:val="outset" w:color="000000" w:sz="8"/>
              <w:bottom w:val="outset" w:color="000000" w:sz="8"/>
              <w:right w:val="outset" w:color="000000" w:sz="8"/>
            </w:tcBorders>
            <w:vAlign w:val="center"/>
          </w:tcPr>
          <w:bookmarkStart w:name="15264" w:id="15262"/>
          <w:p>
            <w:pPr>
              <w:spacing w:after="0"/>
              <w:ind w:left="0"/>
              <w:jc w:val="center"/>
            </w:pPr>
            <w:r>
              <w:rPr>
                <w:rFonts w:ascii="Arial"/>
                <w:b w:val="false"/>
                <w:i w:val="false"/>
                <w:color w:val="000000"/>
                <w:sz w:val="15"/>
              </w:rPr>
              <w:t xml:space="preserve"> </w:t>
            </w:r>
          </w:p>
          <w:bookmarkEnd w:id="15262"/>
        </w:tc>
        <w:tc>
          <w:tcPr>
            <w:tcW w:w="1009" w:type="dxa"/>
            <w:tcBorders>
              <w:top w:val="outset" w:color="000000" w:sz="8"/>
              <w:left w:val="outset" w:color="000000" w:sz="8"/>
              <w:bottom w:val="outset" w:color="000000" w:sz="8"/>
              <w:right w:val="outset" w:color="000000" w:sz="8"/>
            </w:tcBorders>
            <w:vAlign w:val="center"/>
          </w:tcPr>
          <w:bookmarkStart w:name="15265" w:id="15263"/>
          <w:p>
            <w:pPr>
              <w:spacing w:after="0"/>
              <w:ind w:left="0"/>
              <w:jc w:val="center"/>
            </w:pPr>
            <w:r>
              <w:rPr>
                <w:rFonts w:ascii="Arial"/>
                <w:b w:val="false"/>
                <w:i w:val="false"/>
                <w:color w:val="000000"/>
                <w:sz w:val="15"/>
              </w:rPr>
              <w:t xml:space="preserve"> </w:t>
            </w:r>
          </w:p>
          <w:bookmarkEnd w:id="15263"/>
        </w:tc>
        <w:tc>
          <w:tcPr>
            <w:tcW w:w="1417" w:type="dxa"/>
            <w:tcBorders>
              <w:top w:val="outset" w:color="000000" w:sz="8"/>
              <w:left w:val="outset" w:color="000000" w:sz="8"/>
              <w:bottom w:val="outset" w:color="000000" w:sz="8"/>
              <w:right w:val="outset" w:color="000000" w:sz="8"/>
            </w:tcBorders>
            <w:vAlign w:val="center"/>
          </w:tcPr>
          <w:bookmarkStart w:name="15266" w:id="15264"/>
          <w:p>
            <w:pPr>
              <w:spacing w:after="0"/>
              <w:ind w:left="0"/>
              <w:jc w:val="center"/>
            </w:pPr>
            <w:r>
              <w:rPr>
                <w:rFonts w:ascii="Arial"/>
                <w:b w:val="false"/>
                <w:i w:val="false"/>
                <w:color w:val="000000"/>
                <w:sz w:val="15"/>
              </w:rPr>
              <w:t xml:space="preserve"> </w:t>
            </w:r>
          </w:p>
          <w:bookmarkEnd w:id="15264"/>
        </w:tc>
        <w:tc>
          <w:tcPr>
            <w:tcW w:w="1306" w:type="dxa"/>
            <w:tcBorders>
              <w:top w:val="outset" w:color="000000" w:sz="8"/>
              <w:left w:val="outset" w:color="000000" w:sz="8"/>
              <w:bottom w:val="outset" w:color="000000" w:sz="8"/>
              <w:right w:val="outset" w:color="000000" w:sz="8"/>
            </w:tcBorders>
            <w:vAlign w:val="center"/>
          </w:tcPr>
          <w:bookmarkStart w:name="15267" w:id="15265"/>
          <w:p>
            <w:pPr>
              <w:spacing w:after="0"/>
              <w:ind w:left="0"/>
              <w:jc w:val="center"/>
            </w:pPr>
            <w:r>
              <w:rPr>
                <w:rFonts w:ascii="Arial"/>
                <w:b w:val="false"/>
                <w:i w:val="false"/>
                <w:color w:val="000000"/>
                <w:sz w:val="15"/>
              </w:rPr>
              <w:t xml:space="preserve"> </w:t>
            </w:r>
          </w:p>
          <w:bookmarkEnd w:id="1526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268" w:id="15266"/>
          <w:p>
            <w:pPr>
              <w:spacing w:after="0"/>
              <w:ind w:left="0"/>
              <w:jc w:val="center"/>
            </w:pPr>
            <w:r>
              <w:rPr>
                <w:rFonts w:ascii="Arial"/>
                <w:b w:val="false"/>
                <w:i w:val="false"/>
                <w:color w:val="000000"/>
                <w:sz w:val="15"/>
              </w:rPr>
              <w:t xml:space="preserve"> </w:t>
            </w:r>
          </w:p>
          <w:bookmarkEnd w:id="15266"/>
        </w:tc>
        <w:tc>
          <w:tcPr>
            <w:tcW w:w="919" w:type="dxa"/>
            <w:tcBorders>
              <w:top w:val="outset" w:color="000000" w:sz="8"/>
              <w:left w:val="outset" w:color="000000" w:sz="8"/>
              <w:bottom w:val="outset" w:color="000000" w:sz="8"/>
              <w:right w:val="outset" w:color="000000" w:sz="8"/>
            </w:tcBorders>
            <w:vAlign w:val="center"/>
          </w:tcPr>
          <w:bookmarkStart w:name="15269" w:id="15267"/>
          <w:p>
            <w:pPr>
              <w:spacing w:after="0"/>
              <w:ind w:left="0"/>
              <w:jc w:val="center"/>
            </w:pPr>
            <w:r>
              <w:rPr>
                <w:rFonts w:ascii="Arial"/>
                <w:b w:val="false"/>
                <w:i w:val="false"/>
                <w:color w:val="000000"/>
                <w:sz w:val="15"/>
              </w:rPr>
              <w:t xml:space="preserve"> </w:t>
            </w:r>
          </w:p>
          <w:bookmarkEnd w:id="15267"/>
        </w:tc>
        <w:tc>
          <w:tcPr>
            <w:tcW w:w="805" w:type="dxa"/>
            <w:tcBorders>
              <w:top w:val="outset" w:color="000000" w:sz="8"/>
              <w:left w:val="outset" w:color="000000" w:sz="8"/>
              <w:bottom w:val="outset" w:color="000000" w:sz="8"/>
              <w:right w:val="outset" w:color="000000" w:sz="8"/>
            </w:tcBorders>
            <w:vAlign w:val="center"/>
          </w:tcPr>
          <w:bookmarkStart w:name="15270" w:id="15268"/>
          <w:p>
            <w:pPr>
              <w:spacing w:after="0"/>
              <w:ind w:left="0"/>
              <w:jc w:val="center"/>
            </w:pPr>
            <w:r>
              <w:rPr>
                <w:rFonts w:ascii="Arial"/>
                <w:b w:val="false"/>
                <w:i w:val="false"/>
                <w:color w:val="000000"/>
                <w:sz w:val="15"/>
              </w:rPr>
              <w:t xml:space="preserve"> </w:t>
            </w:r>
          </w:p>
          <w:bookmarkEnd w:id="15268"/>
        </w:tc>
        <w:tc>
          <w:tcPr>
            <w:tcW w:w="1250" w:type="dxa"/>
            <w:tcBorders>
              <w:top w:val="outset" w:color="000000" w:sz="8"/>
              <w:left w:val="outset" w:color="000000" w:sz="8"/>
              <w:bottom w:val="outset" w:color="000000" w:sz="8"/>
              <w:right w:val="outset" w:color="000000" w:sz="8"/>
            </w:tcBorders>
            <w:vAlign w:val="center"/>
          </w:tcPr>
          <w:bookmarkStart w:name="15271" w:id="15269"/>
          <w:p>
            <w:pPr>
              <w:spacing w:after="0"/>
              <w:ind w:left="0"/>
              <w:jc w:val="left"/>
            </w:pPr>
            <w:r>
              <w:rPr>
                <w:rFonts w:ascii="Arial"/>
                <w:b w:val="false"/>
                <w:i w:val="false"/>
                <w:color w:val="000000"/>
                <w:sz w:val="15"/>
              </w:rPr>
              <w:t xml:space="preserve"> </w:t>
            </w:r>
          </w:p>
          <w:bookmarkEnd w:id="15269"/>
        </w:tc>
        <w:tc>
          <w:tcPr>
            <w:tcW w:w="1818" w:type="dxa"/>
            <w:tcBorders>
              <w:top w:val="outset" w:color="000000" w:sz="8"/>
              <w:left w:val="outset" w:color="000000" w:sz="8"/>
              <w:bottom w:val="outset" w:color="000000" w:sz="8"/>
              <w:right w:val="outset" w:color="000000" w:sz="8"/>
            </w:tcBorders>
            <w:vAlign w:val="center"/>
          </w:tcPr>
          <w:bookmarkStart w:name="15272" w:id="15270"/>
          <w:p>
            <w:pPr>
              <w:spacing w:after="0"/>
              <w:ind w:left="0"/>
              <w:jc w:val="left"/>
            </w:pPr>
            <w:r>
              <w:rPr>
                <w:rFonts w:ascii="Arial"/>
                <w:b w:val="false"/>
                <w:i w:val="false"/>
                <w:color w:val="000000"/>
                <w:sz w:val="15"/>
              </w:rPr>
              <w:t>проектні роботи</w:t>
            </w:r>
          </w:p>
          <w:bookmarkEnd w:id="15270"/>
        </w:tc>
        <w:tc>
          <w:tcPr>
            <w:tcW w:w="1417" w:type="dxa"/>
            <w:tcBorders>
              <w:top w:val="outset" w:color="000000" w:sz="8"/>
              <w:left w:val="outset" w:color="000000" w:sz="8"/>
              <w:bottom w:val="outset" w:color="000000" w:sz="8"/>
              <w:right w:val="outset" w:color="000000" w:sz="8"/>
            </w:tcBorders>
            <w:vAlign w:val="center"/>
          </w:tcPr>
          <w:bookmarkStart w:name="15273" w:id="15271"/>
          <w:p>
            <w:pPr>
              <w:spacing w:after="0"/>
              <w:ind w:left="0"/>
              <w:jc w:val="center"/>
            </w:pPr>
            <w:r>
              <w:rPr>
                <w:rFonts w:ascii="Arial"/>
                <w:b w:val="false"/>
                <w:i w:val="false"/>
                <w:color w:val="000000"/>
                <w:sz w:val="15"/>
              </w:rPr>
              <w:t xml:space="preserve"> </w:t>
            </w:r>
          </w:p>
          <w:bookmarkEnd w:id="15271"/>
        </w:tc>
        <w:tc>
          <w:tcPr>
            <w:tcW w:w="1009" w:type="dxa"/>
            <w:tcBorders>
              <w:top w:val="outset" w:color="000000" w:sz="8"/>
              <w:left w:val="outset" w:color="000000" w:sz="8"/>
              <w:bottom w:val="outset" w:color="000000" w:sz="8"/>
              <w:right w:val="outset" w:color="000000" w:sz="8"/>
            </w:tcBorders>
            <w:vAlign w:val="center"/>
          </w:tcPr>
          <w:bookmarkStart w:name="15274" w:id="15272"/>
          <w:p>
            <w:pPr>
              <w:spacing w:after="0"/>
              <w:ind w:left="0"/>
              <w:jc w:val="center"/>
            </w:pPr>
            <w:r>
              <w:rPr>
                <w:rFonts w:ascii="Arial"/>
                <w:b w:val="false"/>
                <w:i w:val="false"/>
                <w:color w:val="000000"/>
                <w:sz w:val="15"/>
              </w:rPr>
              <w:t xml:space="preserve"> </w:t>
            </w:r>
          </w:p>
          <w:bookmarkEnd w:id="15272"/>
        </w:tc>
        <w:tc>
          <w:tcPr>
            <w:tcW w:w="1417" w:type="dxa"/>
            <w:tcBorders>
              <w:top w:val="outset" w:color="000000" w:sz="8"/>
              <w:left w:val="outset" w:color="000000" w:sz="8"/>
              <w:bottom w:val="outset" w:color="000000" w:sz="8"/>
              <w:right w:val="outset" w:color="000000" w:sz="8"/>
            </w:tcBorders>
            <w:vAlign w:val="center"/>
          </w:tcPr>
          <w:bookmarkStart w:name="15275" w:id="15273"/>
          <w:p>
            <w:pPr>
              <w:spacing w:after="0"/>
              <w:ind w:left="0"/>
              <w:jc w:val="center"/>
            </w:pPr>
            <w:r>
              <w:rPr>
                <w:rFonts w:ascii="Arial"/>
                <w:b w:val="false"/>
                <w:i w:val="false"/>
                <w:color w:val="000000"/>
                <w:sz w:val="15"/>
              </w:rPr>
              <w:t xml:space="preserve"> </w:t>
            </w:r>
          </w:p>
          <w:bookmarkEnd w:id="15273"/>
        </w:tc>
        <w:tc>
          <w:tcPr>
            <w:tcW w:w="1306" w:type="dxa"/>
            <w:tcBorders>
              <w:top w:val="outset" w:color="000000" w:sz="8"/>
              <w:left w:val="outset" w:color="000000" w:sz="8"/>
              <w:bottom w:val="outset" w:color="000000" w:sz="8"/>
              <w:right w:val="outset" w:color="000000" w:sz="8"/>
            </w:tcBorders>
            <w:vAlign w:val="center"/>
          </w:tcPr>
          <w:bookmarkStart w:name="15276" w:id="15274"/>
          <w:p>
            <w:pPr>
              <w:spacing w:after="0"/>
              <w:ind w:left="0"/>
              <w:jc w:val="center"/>
            </w:pPr>
            <w:r>
              <w:rPr>
                <w:rFonts w:ascii="Arial"/>
                <w:b w:val="false"/>
                <w:i w:val="false"/>
                <w:color w:val="000000"/>
                <w:sz w:val="15"/>
              </w:rPr>
              <w:t>100,0</w:t>
            </w:r>
          </w:p>
          <w:bookmarkEnd w:id="1527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277" w:id="15275"/>
          <w:p>
            <w:pPr>
              <w:spacing w:after="0"/>
              <w:ind w:left="0"/>
              <w:jc w:val="center"/>
            </w:pPr>
            <w:r>
              <w:rPr>
                <w:rFonts w:ascii="Arial"/>
                <w:b w:val="false"/>
                <w:i w:val="false"/>
                <w:color w:val="000000"/>
                <w:sz w:val="15"/>
              </w:rPr>
              <w:t>1917330</w:t>
            </w:r>
          </w:p>
          <w:bookmarkEnd w:id="15275"/>
        </w:tc>
        <w:tc>
          <w:tcPr>
            <w:tcW w:w="919" w:type="dxa"/>
            <w:tcBorders>
              <w:top w:val="outset" w:color="000000" w:sz="8"/>
              <w:left w:val="outset" w:color="000000" w:sz="8"/>
              <w:bottom w:val="outset" w:color="000000" w:sz="8"/>
              <w:right w:val="outset" w:color="000000" w:sz="8"/>
            </w:tcBorders>
            <w:vAlign w:val="center"/>
          </w:tcPr>
          <w:bookmarkStart w:name="15278" w:id="15276"/>
          <w:p>
            <w:pPr>
              <w:spacing w:after="0"/>
              <w:ind w:left="0"/>
              <w:jc w:val="center"/>
            </w:pPr>
            <w:r>
              <w:rPr>
                <w:rFonts w:ascii="Arial"/>
                <w:b w:val="false"/>
                <w:i w:val="false"/>
                <w:color w:val="000000"/>
                <w:sz w:val="15"/>
              </w:rPr>
              <w:t>7330</w:t>
            </w:r>
          </w:p>
          <w:bookmarkEnd w:id="15276"/>
        </w:tc>
        <w:tc>
          <w:tcPr>
            <w:tcW w:w="805" w:type="dxa"/>
            <w:tcBorders>
              <w:top w:val="outset" w:color="000000" w:sz="8"/>
              <w:left w:val="outset" w:color="000000" w:sz="8"/>
              <w:bottom w:val="outset" w:color="000000" w:sz="8"/>
              <w:right w:val="outset" w:color="000000" w:sz="8"/>
            </w:tcBorders>
            <w:vAlign w:val="center"/>
          </w:tcPr>
          <w:bookmarkStart w:name="15279" w:id="15277"/>
          <w:p>
            <w:pPr>
              <w:spacing w:after="0"/>
              <w:ind w:left="0"/>
              <w:jc w:val="center"/>
            </w:pPr>
            <w:r>
              <w:rPr>
                <w:rFonts w:ascii="Arial"/>
                <w:b w:val="false"/>
                <w:i w:val="false"/>
                <w:color w:val="000000"/>
                <w:sz w:val="15"/>
              </w:rPr>
              <w:t>0443</w:t>
            </w:r>
          </w:p>
          <w:bookmarkEnd w:id="15277"/>
        </w:tc>
        <w:tc>
          <w:tcPr>
            <w:tcW w:w="1250" w:type="dxa"/>
            <w:tcBorders>
              <w:top w:val="outset" w:color="000000" w:sz="8"/>
              <w:left w:val="outset" w:color="000000" w:sz="8"/>
              <w:bottom w:val="outset" w:color="000000" w:sz="8"/>
              <w:right w:val="outset" w:color="000000" w:sz="8"/>
            </w:tcBorders>
            <w:vAlign w:val="center"/>
          </w:tcPr>
          <w:bookmarkStart w:name="15280" w:id="15278"/>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5278"/>
        </w:tc>
        <w:tc>
          <w:tcPr>
            <w:tcW w:w="1818" w:type="dxa"/>
            <w:tcBorders>
              <w:top w:val="outset" w:color="000000" w:sz="8"/>
              <w:left w:val="outset" w:color="000000" w:sz="8"/>
              <w:bottom w:val="outset" w:color="000000" w:sz="8"/>
              <w:right w:val="outset" w:color="000000" w:sz="8"/>
            </w:tcBorders>
            <w:vAlign w:val="center"/>
          </w:tcPr>
          <w:bookmarkStart w:name="15281" w:id="15279"/>
          <w:p>
            <w:pPr>
              <w:spacing w:after="0"/>
              <w:ind w:left="0"/>
              <w:jc w:val="left"/>
            </w:pPr>
            <w:r>
              <w:rPr>
                <w:rFonts w:ascii="Arial"/>
                <w:b w:val="false"/>
                <w:i w:val="false"/>
                <w:color w:val="000000"/>
                <w:sz w:val="15"/>
              </w:rPr>
              <w:t>РЕКОНСТРУКЦІЯ ПІШОХОДНОГО МОСТУ З ПІД'ЇЗДАМИ ТА ПАРКІНГОМ</w:t>
            </w:r>
          </w:p>
          <w:bookmarkEnd w:id="15279"/>
        </w:tc>
        <w:tc>
          <w:tcPr>
            <w:tcW w:w="1417" w:type="dxa"/>
            <w:tcBorders>
              <w:top w:val="outset" w:color="000000" w:sz="8"/>
              <w:left w:val="outset" w:color="000000" w:sz="8"/>
              <w:bottom w:val="outset" w:color="000000" w:sz="8"/>
              <w:right w:val="outset" w:color="000000" w:sz="8"/>
            </w:tcBorders>
            <w:vAlign w:val="center"/>
          </w:tcPr>
          <w:bookmarkStart w:name="15282" w:id="15280"/>
          <w:p>
            <w:pPr>
              <w:spacing w:after="0"/>
              <w:ind w:left="0"/>
              <w:jc w:val="center"/>
            </w:pPr>
            <w:r>
              <w:rPr>
                <w:rFonts w:ascii="Arial"/>
                <w:b w:val="false"/>
                <w:i w:val="false"/>
                <w:color w:val="000000"/>
                <w:sz w:val="15"/>
              </w:rPr>
              <w:t>280000,0</w:t>
            </w:r>
          </w:p>
          <w:bookmarkEnd w:id="15280"/>
        </w:tc>
        <w:tc>
          <w:tcPr>
            <w:tcW w:w="1009" w:type="dxa"/>
            <w:tcBorders>
              <w:top w:val="outset" w:color="000000" w:sz="8"/>
              <w:left w:val="outset" w:color="000000" w:sz="8"/>
              <w:bottom w:val="outset" w:color="000000" w:sz="8"/>
              <w:right w:val="outset" w:color="000000" w:sz="8"/>
            </w:tcBorders>
            <w:vAlign w:val="center"/>
          </w:tcPr>
          <w:bookmarkStart w:name="15283" w:id="15281"/>
          <w:p>
            <w:pPr>
              <w:spacing w:after="0"/>
              <w:ind w:left="0"/>
              <w:jc w:val="center"/>
            </w:pPr>
            <w:r>
              <w:rPr>
                <w:rFonts w:ascii="Arial"/>
                <w:b w:val="false"/>
                <w:i w:val="false"/>
                <w:color w:val="000000"/>
                <w:sz w:val="15"/>
              </w:rPr>
              <w:t>100,0</w:t>
            </w:r>
          </w:p>
          <w:bookmarkEnd w:id="15281"/>
        </w:tc>
        <w:tc>
          <w:tcPr>
            <w:tcW w:w="1417" w:type="dxa"/>
            <w:tcBorders>
              <w:top w:val="outset" w:color="000000" w:sz="8"/>
              <w:left w:val="outset" w:color="000000" w:sz="8"/>
              <w:bottom w:val="outset" w:color="000000" w:sz="8"/>
              <w:right w:val="outset" w:color="000000" w:sz="8"/>
            </w:tcBorders>
            <w:vAlign w:val="center"/>
          </w:tcPr>
          <w:bookmarkStart w:name="15284" w:id="15282"/>
          <w:p>
            <w:pPr>
              <w:spacing w:after="0"/>
              <w:ind w:left="0"/>
              <w:jc w:val="center"/>
            </w:pPr>
            <w:r>
              <w:rPr>
                <w:rFonts w:ascii="Arial"/>
                <w:b w:val="false"/>
                <w:i w:val="false"/>
                <w:color w:val="000000"/>
                <w:sz w:val="15"/>
              </w:rPr>
              <w:t>279990,0</w:t>
            </w:r>
          </w:p>
          <w:bookmarkEnd w:id="15282"/>
        </w:tc>
        <w:tc>
          <w:tcPr>
            <w:tcW w:w="1306" w:type="dxa"/>
            <w:tcBorders>
              <w:top w:val="outset" w:color="000000" w:sz="8"/>
              <w:left w:val="outset" w:color="000000" w:sz="8"/>
              <w:bottom w:val="outset" w:color="000000" w:sz="8"/>
              <w:right w:val="outset" w:color="000000" w:sz="8"/>
            </w:tcBorders>
            <w:vAlign w:val="center"/>
          </w:tcPr>
          <w:bookmarkStart w:name="15285" w:id="15283"/>
          <w:p>
            <w:pPr>
              <w:spacing w:after="0"/>
              <w:ind w:left="0"/>
              <w:jc w:val="center"/>
            </w:pPr>
            <w:r>
              <w:rPr>
                <w:rFonts w:ascii="Arial"/>
                <w:b w:val="false"/>
                <w:i w:val="false"/>
                <w:color w:val="000000"/>
                <w:sz w:val="15"/>
              </w:rPr>
              <w:t>10,0</w:t>
            </w:r>
          </w:p>
          <w:bookmarkEnd w:id="152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286" w:id="15284"/>
          <w:p>
            <w:pPr>
              <w:spacing w:after="0"/>
              <w:ind w:left="0"/>
              <w:jc w:val="center"/>
            </w:pPr>
            <w:r>
              <w:rPr>
                <w:rFonts w:ascii="Arial"/>
                <w:b w:val="false"/>
                <w:i w:val="false"/>
                <w:color w:val="000000"/>
                <w:sz w:val="15"/>
              </w:rPr>
              <w:t xml:space="preserve"> </w:t>
            </w:r>
          </w:p>
          <w:bookmarkEnd w:id="15284"/>
        </w:tc>
        <w:tc>
          <w:tcPr>
            <w:tcW w:w="919" w:type="dxa"/>
            <w:tcBorders>
              <w:top w:val="outset" w:color="000000" w:sz="8"/>
              <w:left w:val="outset" w:color="000000" w:sz="8"/>
              <w:bottom w:val="outset" w:color="000000" w:sz="8"/>
              <w:right w:val="outset" w:color="000000" w:sz="8"/>
            </w:tcBorders>
            <w:vAlign w:val="center"/>
          </w:tcPr>
          <w:bookmarkStart w:name="15287" w:id="15285"/>
          <w:p>
            <w:pPr>
              <w:spacing w:after="0"/>
              <w:ind w:left="0"/>
              <w:jc w:val="center"/>
            </w:pPr>
            <w:r>
              <w:rPr>
                <w:rFonts w:ascii="Arial"/>
                <w:b w:val="false"/>
                <w:i w:val="false"/>
                <w:color w:val="000000"/>
                <w:sz w:val="15"/>
              </w:rPr>
              <w:t xml:space="preserve"> </w:t>
            </w:r>
          </w:p>
          <w:bookmarkEnd w:id="15285"/>
        </w:tc>
        <w:tc>
          <w:tcPr>
            <w:tcW w:w="805" w:type="dxa"/>
            <w:tcBorders>
              <w:top w:val="outset" w:color="000000" w:sz="8"/>
              <w:left w:val="outset" w:color="000000" w:sz="8"/>
              <w:bottom w:val="outset" w:color="000000" w:sz="8"/>
              <w:right w:val="outset" w:color="000000" w:sz="8"/>
            </w:tcBorders>
            <w:vAlign w:val="center"/>
          </w:tcPr>
          <w:bookmarkStart w:name="15288" w:id="15286"/>
          <w:p>
            <w:pPr>
              <w:spacing w:after="0"/>
              <w:ind w:left="0"/>
              <w:jc w:val="center"/>
            </w:pPr>
            <w:r>
              <w:rPr>
                <w:rFonts w:ascii="Arial"/>
                <w:b w:val="false"/>
                <w:i w:val="false"/>
                <w:color w:val="000000"/>
                <w:sz w:val="15"/>
              </w:rPr>
              <w:t xml:space="preserve"> </w:t>
            </w:r>
          </w:p>
          <w:bookmarkEnd w:id="15286"/>
        </w:tc>
        <w:tc>
          <w:tcPr>
            <w:tcW w:w="1250" w:type="dxa"/>
            <w:tcBorders>
              <w:top w:val="outset" w:color="000000" w:sz="8"/>
              <w:left w:val="outset" w:color="000000" w:sz="8"/>
              <w:bottom w:val="outset" w:color="000000" w:sz="8"/>
              <w:right w:val="outset" w:color="000000" w:sz="8"/>
            </w:tcBorders>
            <w:vAlign w:val="center"/>
          </w:tcPr>
          <w:bookmarkStart w:name="15289" w:id="15287"/>
          <w:p>
            <w:pPr>
              <w:spacing w:after="0"/>
              <w:ind w:left="0"/>
              <w:jc w:val="left"/>
            </w:pPr>
            <w:r>
              <w:rPr>
                <w:rFonts w:ascii="Arial"/>
                <w:b w:val="false"/>
                <w:i w:val="false"/>
                <w:color w:val="000000"/>
                <w:sz w:val="15"/>
              </w:rPr>
              <w:t xml:space="preserve"> </w:t>
            </w:r>
          </w:p>
          <w:bookmarkEnd w:id="15287"/>
        </w:tc>
        <w:tc>
          <w:tcPr>
            <w:tcW w:w="1818" w:type="dxa"/>
            <w:tcBorders>
              <w:top w:val="outset" w:color="000000" w:sz="8"/>
              <w:left w:val="outset" w:color="000000" w:sz="8"/>
              <w:bottom w:val="outset" w:color="000000" w:sz="8"/>
              <w:right w:val="outset" w:color="000000" w:sz="8"/>
            </w:tcBorders>
            <w:vAlign w:val="center"/>
          </w:tcPr>
          <w:bookmarkStart w:name="15290" w:id="15288"/>
          <w:p>
            <w:pPr>
              <w:spacing w:after="0"/>
              <w:ind w:left="0"/>
              <w:jc w:val="left"/>
            </w:pPr>
            <w:r>
              <w:rPr>
                <w:rFonts w:ascii="Arial"/>
                <w:b w:val="false"/>
                <w:i w:val="false"/>
                <w:color w:val="000000"/>
                <w:sz w:val="15"/>
              </w:rPr>
              <w:t>у тому числі:</w:t>
            </w:r>
          </w:p>
          <w:bookmarkEnd w:id="15288"/>
        </w:tc>
        <w:tc>
          <w:tcPr>
            <w:tcW w:w="1417" w:type="dxa"/>
            <w:tcBorders>
              <w:top w:val="outset" w:color="000000" w:sz="8"/>
              <w:left w:val="outset" w:color="000000" w:sz="8"/>
              <w:bottom w:val="outset" w:color="000000" w:sz="8"/>
              <w:right w:val="outset" w:color="000000" w:sz="8"/>
            </w:tcBorders>
            <w:vAlign w:val="center"/>
          </w:tcPr>
          <w:bookmarkStart w:name="15291" w:id="15289"/>
          <w:p>
            <w:pPr>
              <w:spacing w:after="0"/>
              <w:ind w:left="0"/>
              <w:jc w:val="center"/>
            </w:pPr>
            <w:r>
              <w:rPr>
                <w:rFonts w:ascii="Arial"/>
                <w:b w:val="false"/>
                <w:i w:val="false"/>
                <w:color w:val="000000"/>
                <w:sz w:val="15"/>
              </w:rPr>
              <w:t xml:space="preserve"> </w:t>
            </w:r>
          </w:p>
          <w:bookmarkEnd w:id="15289"/>
        </w:tc>
        <w:tc>
          <w:tcPr>
            <w:tcW w:w="1009" w:type="dxa"/>
            <w:tcBorders>
              <w:top w:val="outset" w:color="000000" w:sz="8"/>
              <w:left w:val="outset" w:color="000000" w:sz="8"/>
              <w:bottom w:val="outset" w:color="000000" w:sz="8"/>
              <w:right w:val="outset" w:color="000000" w:sz="8"/>
            </w:tcBorders>
            <w:vAlign w:val="center"/>
          </w:tcPr>
          <w:bookmarkStart w:name="15292" w:id="15290"/>
          <w:p>
            <w:pPr>
              <w:spacing w:after="0"/>
              <w:ind w:left="0"/>
              <w:jc w:val="center"/>
            </w:pPr>
            <w:r>
              <w:rPr>
                <w:rFonts w:ascii="Arial"/>
                <w:b w:val="false"/>
                <w:i w:val="false"/>
                <w:color w:val="000000"/>
                <w:sz w:val="15"/>
              </w:rPr>
              <w:t xml:space="preserve"> </w:t>
            </w:r>
          </w:p>
          <w:bookmarkEnd w:id="15290"/>
        </w:tc>
        <w:tc>
          <w:tcPr>
            <w:tcW w:w="1417" w:type="dxa"/>
            <w:tcBorders>
              <w:top w:val="outset" w:color="000000" w:sz="8"/>
              <w:left w:val="outset" w:color="000000" w:sz="8"/>
              <w:bottom w:val="outset" w:color="000000" w:sz="8"/>
              <w:right w:val="outset" w:color="000000" w:sz="8"/>
            </w:tcBorders>
            <w:vAlign w:val="center"/>
          </w:tcPr>
          <w:bookmarkStart w:name="15293" w:id="15291"/>
          <w:p>
            <w:pPr>
              <w:spacing w:after="0"/>
              <w:ind w:left="0"/>
              <w:jc w:val="center"/>
            </w:pPr>
            <w:r>
              <w:rPr>
                <w:rFonts w:ascii="Arial"/>
                <w:b w:val="false"/>
                <w:i w:val="false"/>
                <w:color w:val="000000"/>
                <w:sz w:val="15"/>
              </w:rPr>
              <w:t xml:space="preserve"> </w:t>
            </w:r>
          </w:p>
          <w:bookmarkEnd w:id="15291"/>
        </w:tc>
        <w:tc>
          <w:tcPr>
            <w:tcW w:w="1306" w:type="dxa"/>
            <w:tcBorders>
              <w:top w:val="outset" w:color="000000" w:sz="8"/>
              <w:left w:val="outset" w:color="000000" w:sz="8"/>
              <w:bottom w:val="outset" w:color="000000" w:sz="8"/>
              <w:right w:val="outset" w:color="000000" w:sz="8"/>
            </w:tcBorders>
            <w:vAlign w:val="center"/>
          </w:tcPr>
          <w:bookmarkStart w:name="15294" w:id="15292"/>
          <w:p>
            <w:pPr>
              <w:spacing w:after="0"/>
              <w:ind w:left="0"/>
              <w:jc w:val="center"/>
            </w:pPr>
            <w:r>
              <w:rPr>
                <w:rFonts w:ascii="Arial"/>
                <w:b w:val="false"/>
                <w:i w:val="false"/>
                <w:color w:val="000000"/>
                <w:sz w:val="15"/>
              </w:rPr>
              <w:t xml:space="preserve"> </w:t>
            </w:r>
          </w:p>
          <w:bookmarkEnd w:id="1529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295" w:id="15293"/>
          <w:p>
            <w:pPr>
              <w:spacing w:after="0"/>
              <w:ind w:left="0"/>
              <w:jc w:val="center"/>
            </w:pPr>
            <w:r>
              <w:rPr>
                <w:rFonts w:ascii="Arial"/>
                <w:b w:val="false"/>
                <w:i w:val="false"/>
                <w:color w:val="000000"/>
                <w:sz w:val="15"/>
              </w:rPr>
              <w:t xml:space="preserve"> </w:t>
            </w:r>
          </w:p>
          <w:bookmarkEnd w:id="15293"/>
        </w:tc>
        <w:tc>
          <w:tcPr>
            <w:tcW w:w="919" w:type="dxa"/>
            <w:tcBorders>
              <w:top w:val="outset" w:color="000000" w:sz="8"/>
              <w:left w:val="outset" w:color="000000" w:sz="8"/>
              <w:bottom w:val="outset" w:color="000000" w:sz="8"/>
              <w:right w:val="outset" w:color="000000" w:sz="8"/>
            </w:tcBorders>
            <w:vAlign w:val="center"/>
          </w:tcPr>
          <w:bookmarkStart w:name="15296" w:id="15294"/>
          <w:p>
            <w:pPr>
              <w:spacing w:after="0"/>
              <w:ind w:left="0"/>
              <w:jc w:val="center"/>
            </w:pPr>
            <w:r>
              <w:rPr>
                <w:rFonts w:ascii="Arial"/>
                <w:b w:val="false"/>
                <w:i w:val="false"/>
                <w:color w:val="000000"/>
                <w:sz w:val="15"/>
              </w:rPr>
              <w:t xml:space="preserve"> </w:t>
            </w:r>
          </w:p>
          <w:bookmarkEnd w:id="15294"/>
        </w:tc>
        <w:tc>
          <w:tcPr>
            <w:tcW w:w="805" w:type="dxa"/>
            <w:tcBorders>
              <w:top w:val="outset" w:color="000000" w:sz="8"/>
              <w:left w:val="outset" w:color="000000" w:sz="8"/>
              <w:bottom w:val="outset" w:color="000000" w:sz="8"/>
              <w:right w:val="outset" w:color="000000" w:sz="8"/>
            </w:tcBorders>
            <w:vAlign w:val="center"/>
          </w:tcPr>
          <w:bookmarkStart w:name="15297" w:id="15295"/>
          <w:p>
            <w:pPr>
              <w:spacing w:after="0"/>
              <w:ind w:left="0"/>
              <w:jc w:val="center"/>
            </w:pPr>
            <w:r>
              <w:rPr>
                <w:rFonts w:ascii="Arial"/>
                <w:b w:val="false"/>
                <w:i w:val="false"/>
                <w:color w:val="000000"/>
                <w:sz w:val="15"/>
              </w:rPr>
              <w:t xml:space="preserve"> </w:t>
            </w:r>
          </w:p>
          <w:bookmarkEnd w:id="15295"/>
        </w:tc>
        <w:tc>
          <w:tcPr>
            <w:tcW w:w="1250" w:type="dxa"/>
            <w:tcBorders>
              <w:top w:val="outset" w:color="000000" w:sz="8"/>
              <w:left w:val="outset" w:color="000000" w:sz="8"/>
              <w:bottom w:val="outset" w:color="000000" w:sz="8"/>
              <w:right w:val="outset" w:color="000000" w:sz="8"/>
            </w:tcBorders>
            <w:vAlign w:val="center"/>
          </w:tcPr>
          <w:bookmarkStart w:name="15298" w:id="15296"/>
          <w:p>
            <w:pPr>
              <w:spacing w:after="0"/>
              <w:ind w:left="0"/>
              <w:jc w:val="left"/>
            </w:pPr>
            <w:r>
              <w:rPr>
                <w:rFonts w:ascii="Arial"/>
                <w:b w:val="false"/>
                <w:i w:val="false"/>
                <w:color w:val="000000"/>
                <w:sz w:val="15"/>
              </w:rPr>
              <w:t xml:space="preserve"> </w:t>
            </w:r>
          </w:p>
          <w:bookmarkEnd w:id="15296"/>
        </w:tc>
        <w:tc>
          <w:tcPr>
            <w:tcW w:w="1818" w:type="dxa"/>
            <w:tcBorders>
              <w:top w:val="outset" w:color="000000" w:sz="8"/>
              <w:left w:val="outset" w:color="000000" w:sz="8"/>
              <w:bottom w:val="outset" w:color="000000" w:sz="8"/>
              <w:right w:val="outset" w:color="000000" w:sz="8"/>
            </w:tcBorders>
            <w:vAlign w:val="center"/>
          </w:tcPr>
          <w:bookmarkStart w:name="15299" w:id="15297"/>
          <w:p>
            <w:pPr>
              <w:spacing w:after="0"/>
              <w:ind w:left="0"/>
              <w:jc w:val="left"/>
            </w:pPr>
            <w:r>
              <w:rPr>
                <w:rFonts w:ascii="Arial"/>
                <w:b w:val="false"/>
                <w:i w:val="false"/>
                <w:color w:val="000000"/>
                <w:sz w:val="15"/>
              </w:rPr>
              <w:t>проектні роботи</w:t>
            </w:r>
          </w:p>
          <w:bookmarkEnd w:id="15297"/>
        </w:tc>
        <w:tc>
          <w:tcPr>
            <w:tcW w:w="1417" w:type="dxa"/>
            <w:tcBorders>
              <w:top w:val="outset" w:color="000000" w:sz="8"/>
              <w:left w:val="outset" w:color="000000" w:sz="8"/>
              <w:bottom w:val="outset" w:color="000000" w:sz="8"/>
              <w:right w:val="outset" w:color="000000" w:sz="8"/>
            </w:tcBorders>
            <w:vAlign w:val="center"/>
          </w:tcPr>
          <w:bookmarkStart w:name="15300" w:id="15298"/>
          <w:p>
            <w:pPr>
              <w:spacing w:after="0"/>
              <w:ind w:left="0"/>
              <w:jc w:val="center"/>
            </w:pPr>
            <w:r>
              <w:rPr>
                <w:rFonts w:ascii="Arial"/>
                <w:b w:val="false"/>
                <w:i w:val="false"/>
                <w:color w:val="000000"/>
                <w:sz w:val="15"/>
              </w:rPr>
              <w:t xml:space="preserve"> </w:t>
            </w:r>
          </w:p>
          <w:bookmarkEnd w:id="15298"/>
        </w:tc>
        <w:tc>
          <w:tcPr>
            <w:tcW w:w="1009" w:type="dxa"/>
            <w:tcBorders>
              <w:top w:val="outset" w:color="000000" w:sz="8"/>
              <w:left w:val="outset" w:color="000000" w:sz="8"/>
              <w:bottom w:val="outset" w:color="000000" w:sz="8"/>
              <w:right w:val="outset" w:color="000000" w:sz="8"/>
            </w:tcBorders>
            <w:vAlign w:val="center"/>
          </w:tcPr>
          <w:bookmarkStart w:name="15301" w:id="15299"/>
          <w:p>
            <w:pPr>
              <w:spacing w:after="0"/>
              <w:ind w:left="0"/>
              <w:jc w:val="center"/>
            </w:pPr>
            <w:r>
              <w:rPr>
                <w:rFonts w:ascii="Arial"/>
                <w:b w:val="false"/>
                <w:i w:val="false"/>
                <w:color w:val="000000"/>
                <w:sz w:val="15"/>
              </w:rPr>
              <w:t xml:space="preserve"> </w:t>
            </w:r>
          </w:p>
          <w:bookmarkEnd w:id="15299"/>
        </w:tc>
        <w:tc>
          <w:tcPr>
            <w:tcW w:w="1417" w:type="dxa"/>
            <w:tcBorders>
              <w:top w:val="outset" w:color="000000" w:sz="8"/>
              <w:left w:val="outset" w:color="000000" w:sz="8"/>
              <w:bottom w:val="outset" w:color="000000" w:sz="8"/>
              <w:right w:val="outset" w:color="000000" w:sz="8"/>
            </w:tcBorders>
            <w:vAlign w:val="center"/>
          </w:tcPr>
          <w:bookmarkStart w:name="15302" w:id="15300"/>
          <w:p>
            <w:pPr>
              <w:spacing w:after="0"/>
              <w:ind w:left="0"/>
              <w:jc w:val="center"/>
            </w:pPr>
            <w:r>
              <w:rPr>
                <w:rFonts w:ascii="Arial"/>
                <w:b w:val="false"/>
                <w:i w:val="false"/>
                <w:color w:val="000000"/>
                <w:sz w:val="15"/>
              </w:rPr>
              <w:t xml:space="preserve"> </w:t>
            </w:r>
          </w:p>
          <w:bookmarkEnd w:id="15300"/>
        </w:tc>
        <w:tc>
          <w:tcPr>
            <w:tcW w:w="1306" w:type="dxa"/>
            <w:tcBorders>
              <w:top w:val="outset" w:color="000000" w:sz="8"/>
              <w:left w:val="outset" w:color="000000" w:sz="8"/>
              <w:bottom w:val="outset" w:color="000000" w:sz="8"/>
              <w:right w:val="outset" w:color="000000" w:sz="8"/>
            </w:tcBorders>
            <w:vAlign w:val="center"/>
          </w:tcPr>
          <w:bookmarkStart w:name="15303" w:id="15301"/>
          <w:p>
            <w:pPr>
              <w:spacing w:after="0"/>
              <w:ind w:left="0"/>
              <w:jc w:val="center"/>
            </w:pPr>
            <w:r>
              <w:rPr>
                <w:rFonts w:ascii="Arial"/>
                <w:b w:val="false"/>
                <w:i w:val="false"/>
                <w:color w:val="000000"/>
                <w:sz w:val="15"/>
              </w:rPr>
              <w:t>10,0</w:t>
            </w:r>
          </w:p>
          <w:bookmarkEnd w:id="1530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304" w:id="15302"/>
          <w:p>
            <w:pPr>
              <w:spacing w:after="0"/>
              <w:ind w:left="0"/>
              <w:jc w:val="center"/>
            </w:pPr>
            <w:r>
              <w:rPr>
                <w:rFonts w:ascii="Arial"/>
                <w:b w:val="false"/>
                <w:i w:val="false"/>
                <w:color w:val="000000"/>
                <w:sz w:val="15"/>
              </w:rPr>
              <w:t>1917330</w:t>
            </w:r>
          </w:p>
          <w:bookmarkEnd w:id="15302"/>
        </w:tc>
        <w:tc>
          <w:tcPr>
            <w:tcW w:w="919" w:type="dxa"/>
            <w:tcBorders>
              <w:top w:val="outset" w:color="000000" w:sz="8"/>
              <w:left w:val="outset" w:color="000000" w:sz="8"/>
              <w:bottom w:val="outset" w:color="000000" w:sz="8"/>
              <w:right w:val="outset" w:color="000000" w:sz="8"/>
            </w:tcBorders>
            <w:vAlign w:val="center"/>
          </w:tcPr>
          <w:bookmarkStart w:name="15305" w:id="15303"/>
          <w:p>
            <w:pPr>
              <w:spacing w:after="0"/>
              <w:ind w:left="0"/>
              <w:jc w:val="center"/>
            </w:pPr>
            <w:r>
              <w:rPr>
                <w:rFonts w:ascii="Arial"/>
                <w:b w:val="false"/>
                <w:i w:val="false"/>
                <w:color w:val="000000"/>
                <w:sz w:val="15"/>
              </w:rPr>
              <w:t>7330</w:t>
            </w:r>
          </w:p>
          <w:bookmarkEnd w:id="15303"/>
        </w:tc>
        <w:tc>
          <w:tcPr>
            <w:tcW w:w="805" w:type="dxa"/>
            <w:tcBorders>
              <w:top w:val="outset" w:color="000000" w:sz="8"/>
              <w:left w:val="outset" w:color="000000" w:sz="8"/>
              <w:bottom w:val="outset" w:color="000000" w:sz="8"/>
              <w:right w:val="outset" w:color="000000" w:sz="8"/>
            </w:tcBorders>
            <w:vAlign w:val="center"/>
          </w:tcPr>
          <w:bookmarkStart w:name="15306" w:id="15304"/>
          <w:p>
            <w:pPr>
              <w:spacing w:after="0"/>
              <w:ind w:left="0"/>
              <w:jc w:val="center"/>
            </w:pPr>
            <w:r>
              <w:rPr>
                <w:rFonts w:ascii="Arial"/>
                <w:b w:val="false"/>
                <w:i w:val="false"/>
                <w:color w:val="000000"/>
                <w:sz w:val="15"/>
              </w:rPr>
              <w:t>0443</w:t>
            </w:r>
          </w:p>
          <w:bookmarkEnd w:id="15304"/>
        </w:tc>
        <w:tc>
          <w:tcPr>
            <w:tcW w:w="1250" w:type="dxa"/>
            <w:tcBorders>
              <w:top w:val="outset" w:color="000000" w:sz="8"/>
              <w:left w:val="outset" w:color="000000" w:sz="8"/>
              <w:bottom w:val="outset" w:color="000000" w:sz="8"/>
              <w:right w:val="outset" w:color="000000" w:sz="8"/>
            </w:tcBorders>
            <w:vAlign w:val="center"/>
          </w:tcPr>
          <w:bookmarkStart w:name="15307" w:id="15305"/>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5305"/>
        </w:tc>
        <w:tc>
          <w:tcPr>
            <w:tcW w:w="1818" w:type="dxa"/>
            <w:tcBorders>
              <w:top w:val="outset" w:color="000000" w:sz="8"/>
              <w:left w:val="outset" w:color="000000" w:sz="8"/>
              <w:bottom w:val="outset" w:color="000000" w:sz="8"/>
              <w:right w:val="outset" w:color="000000" w:sz="8"/>
            </w:tcBorders>
            <w:vAlign w:val="center"/>
          </w:tcPr>
          <w:bookmarkStart w:name="15308" w:id="15306"/>
          <w:p>
            <w:pPr>
              <w:spacing w:after="0"/>
              <w:ind w:left="0"/>
              <w:jc w:val="left"/>
            </w:pPr>
            <w:r>
              <w:rPr>
                <w:rFonts w:ascii="Arial"/>
                <w:b w:val="false"/>
                <w:i w:val="false"/>
                <w:color w:val="000000"/>
                <w:sz w:val="15"/>
              </w:rPr>
              <w:t>БУДІВНИЦТВО ВЕЛОСИПЕДНОЇ ДОРІЖКИ ПО НАБЕРЕЖНОМУ ШОСЕ ВІД ПОШТОВОЇ ПЛОЩІ ДО МОСТУ ІМЕНІ Є. О. ПАТОНА</w:t>
            </w:r>
          </w:p>
          <w:bookmarkEnd w:id="15306"/>
        </w:tc>
        <w:tc>
          <w:tcPr>
            <w:tcW w:w="1417" w:type="dxa"/>
            <w:tcBorders>
              <w:top w:val="outset" w:color="000000" w:sz="8"/>
              <w:left w:val="outset" w:color="000000" w:sz="8"/>
              <w:bottom w:val="outset" w:color="000000" w:sz="8"/>
              <w:right w:val="outset" w:color="000000" w:sz="8"/>
            </w:tcBorders>
            <w:vAlign w:val="center"/>
          </w:tcPr>
          <w:bookmarkStart w:name="15309" w:id="15307"/>
          <w:p>
            <w:pPr>
              <w:spacing w:after="0"/>
              <w:ind w:left="0"/>
              <w:jc w:val="center"/>
            </w:pPr>
            <w:r>
              <w:rPr>
                <w:rFonts w:ascii="Arial"/>
                <w:b w:val="false"/>
                <w:i w:val="false"/>
                <w:color w:val="000000"/>
                <w:sz w:val="15"/>
              </w:rPr>
              <w:t>30000,0</w:t>
            </w:r>
          </w:p>
          <w:bookmarkEnd w:id="15307"/>
        </w:tc>
        <w:tc>
          <w:tcPr>
            <w:tcW w:w="1009" w:type="dxa"/>
            <w:tcBorders>
              <w:top w:val="outset" w:color="000000" w:sz="8"/>
              <w:left w:val="outset" w:color="000000" w:sz="8"/>
              <w:bottom w:val="outset" w:color="000000" w:sz="8"/>
              <w:right w:val="outset" w:color="000000" w:sz="8"/>
            </w:tcBorders>
            <w:vAlign w:val="center"/>
          </w:tcPr>
          <w:bookmarkStart w:name="15310" w:id="15308"/>
          <w:p>
            <w:pPr>
              <w:spacing w:after="0"/>
              <w:ind w:left="0"/>
              <w:jc w:val="center"/>
            </w:pPr>
            <w:r>
              <w:rPr>
                <w:rFonts w:ascii="Arial"/>
                <w:b w:val="false"/>
                <w:i w:val="false"/>
                <w:color w:val="000000"/>
                <w:sz w:val="15"/>
              </w:rPr>
              <w:t>99,3</w:t>
            </w:r>
          </w:p>
          <w:bookmarkEnd w:id="15308"/>
        </w:tc>
        <w:tc>
          <w:tcPr>
            <w:tcW w:w="1417" w:type="dxa"/>
            <w:tcBorders>
              <w:top w:val="outset" w:color="000000" w:sz="8"/>
              <w:left w:val="outset" w:color="000000" w:sz="8"/>
              <w:bottom w:val="outset" w:color="000000" w:sz="8"/>
              <w:right w:val="outset" w:color="000000" w:sz="8"/>
            </w:tcBorders>
            <w:vAlign w:val="center"/>
          </w:tcPr>
          <w:bookmarkStart w:name="15311" w:id="15309"/>
          <w:p>
            <w:pPr>
              <w:spacing w:after="0"/>
              <w:ind w:left="0"/>
              <w:jc w:val="center"/>
            </w:pPr>
            <w:r>
              <w:rPr>
                <w:rFonts w:ascii="Arial"/>
                <w:b w:val="false"/>
                <w:i w:val="false"/>
                <w:color w:val="000000"/>
                <w:sz w:val="15"/>
              </w:rPr>
              <w:t>29790,0</w:t>
            </w:r>
          </w:p>
          <w:bookmarkEnd w:id="15309"/>
        </w:tc>
        <w:tc>
          <w:tcPr>
            <w:tcW w:w="1306" w:type="dxa"/>
            <w:tcBorders>
              <w:top w:val="outset" w:color="000000" w:sz="8"/>
              <w:left w:val="outset" w:color="000000" w:sz="8"/>
              <w:bottom w:val="outset" w:color="000000" w:sz="8"/>
              <w:right w:val="outset" w:color="000000" w:sz="8"/>
            </w:tcBorders>
            <w:vAlign w:val="center"/>
          </w:tcPr>
          <w:bookmarkStart w:name="15312" w:id="15310"/>
          <w:p>
            <w:pPr>
              <w:spacing w:after="0"/>
              <w:ind w:left="0"/>
              <w:jc w:val="center"/>
            </w:pPr>
            <w:r>
              <w:rPr>
                <w:rFonts w:ascii="Arial"/>
                <w:b w:val="false"/>
                <w:i w:val="false"/>
                <w:color w:val="000000"/>
                <w:sz w:val="15"/>
              </w:rPr>
              <w:t>200,0</w:t>
            </w:r>
          </w:p>
          <w:bookmarkEnd w:id="1531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313" w:id="15311"/>
          <w:p>
            <w:pPr>
              <w:spacing w:after="0"/>
              <w:ind w:left="0"/>
              <w:jc w:val="center"/>
            </w:pPr>
            <w:r>
              <w:rPr>
                <w:rFonts w:ascii="Arial"/>
                <w:b w:val="false"/>
                <w:i w:val="false"/>
                <w:color w:val="000000"/>
                <w:sz w:val="15"/>
              </w:rPr>
              <w:t xml:space="preserve"> </w:t>
            </w:r>
          </w:p>
          <w:bookmarkEnd w:id="15311"/>
        </w:tc>
        <w:tc>
          <w:tcPr>
            <w:tcW w:w="919" w:type="dxa"/>
            <w:tcBorders>
              <w:top w:val="outset" w:color="000000" w:sz="8"/>
              <w:left w:val="outset" w:color="000000" w:sz="8"/>
              <w:bottom w:val="outset" w:color="000000" w:sz="8"/>
              <w:right w:val="outset" w:color="000000" w:sz="8"/>
            </w:tcBorders>
            <w:vAlign w:val="center"/>
          </w:tcPr>
          <w:bookmarkStart w:name="15314" w:id="15312"/>
          <w:p>
            <w:pPr>
              <w:spacing w:after="0"/>
              <w:ind w:left="0"/>
              <w:jc w:val="center"/>
            </w:pPr>
            <w:r>
              <w:rPr>
                <w:rFonts w:ascii="Arial"/>
                <w:b w:val="false"/>
                <w:i w:val="false"/>
                <w:color w:val="000000"/>
                <w:sz w:val="15"/>
              </w:rPr>
              <w:t xml:space="preserve"> </w:t>
            </w:r>
          </w:p>
          <w:bookmarkEnd w:id="15312"/>
        </w:tc>
        <w:tc>
          <w:tcPr>
            <w:tcW w:w="805" w:type="dxa"/>
            <w:tcBorders>
              <w:top w:val="outset" w:color="000000" w:sz="8"/>
              <w:left w:val="outset" w:color="000000" w:sz="8"/>
              <w:bottom w:val="outset" w:color="000000" w:sz="8"/>
              <w:right w:val="outset" w:color="000000" w:sz="8"/>
            </w:tcBorders>
            <w:vAlign w:val="center"/>
          </w:tcPr>
          <w:bookmarkStart w:name="15315" w:id="15313"/>
          <w:p>
            <w:pPr>
              <w:spacing w:after="0"/>
              <w:ind w:left="0"/>
              <w:jc w:val="center"/>
            </w:pPr>
            <w:r>
              <w:rPr>
                <w:rFonts w:ascii="Arial"/>
                <w:b w:val="false"/>
                <w:i w:val="false"/>
                <w:color w:val="000000"/>
                <w:sz w:val="15"/>
              </w:rPr>
              <w:t xml:space="preserve"> </w:t>
            </w:r>
          </w:p>
          <w:bookmarkEnd w:id="15313"/>
        </w:tc>
        <w:tc>
          <w:tcPr>
            <w:tcW w:w="1250" w:type="dxa"/>
            <w:tcBorders>
              <w:top w:val="outset" w:color="000000" w:sz="8"/>
              <w:left w:val="outset" w:color="000000" w:sz="8"/>
              <w:bottom w:val="outset" w:color="000000" w:sz="8"/>
              <w:right w:val="outset" w:color="000000" w:sz="8"/>
            </w:tcBorders>
            <w:vAlign w:val="center"/>
          </w:tcPr>
          <w:bookmarkStart w:name="15316" w:id="15314"/>
          <w:p>
            <w:pPr>
              <w:spacing w:after="0"/>
              <w:ind w:left="0"/>
              <w:jc w:val="left"/>
            </w:pPr>
            <w:r>
              <w:rPr>
                <w:rFonts w:ascii="Arial"/>
                <w:b w:val="false"/>
                <w:i w:val="false"/>
                <w:color w:val="000000"/>
                <w:sz w:val="15"/>
              </w:rPr>
              <w:t xml:space="preserve"> </w:t>
            </w:r>
          </w:p>
          <w:bookmarkEnd w:id="15314"/>
        </w:tc>
        <w:tc>
          <w:tcPr>
            <w:tcW w:w="1818" w:type="dxa"/>
            <w:tcBorders>
              <w:top w:val="outset" w:color="000000" w:sz="8"/>
              <w:left w:val="outset" w:color="000000" w:sz="8"/>
              <w:bottom w:val="outset" w:color="000000" w:sz="8"/>
              <w:right w:val="outset" w:color="000000" w:sz="8"/>
            </w:tcBorders>
            <w:vAlign w:val="center"/>
          </w:tcPr>
          <w:bookmarkStart w:name="15317" w:id="15315"/>
          <w:p>
            <w:pPr>
              <w:spacing w:after="0"/>
              <w:ind w:left="0"/>
              <w:jc w:val="left"/>
            </w:pPr>
            <w:r>
              <w:rPr>
                <w:rFonts w:ascii="Arial"/>
                <w:b w:val="false"/>
                <w:i w:val="false"/>
                <w:color w:val="000000"/>
                <w:sz w:val="15"/>
              </w:rPr>
              <w:t>у тому числі:</w:t>
            </w:r>
          </w:p>
          <w:bookmarkEnd w:id="15315"/>
        </w:tc>
        <w:tc>
          <w:tcPr>
            <w:tcW w:w="1417" w:type="dxa"/>
            <w:tcBorders>
              <w:top w:val="outset" w:color="000000" w:sz="8"/>
              <w:left w:val="outset" w:color="000000" w:sz="8"/>
              <w:bottom w:val="outset" w:color="000000" w:sz="8"/>
              <w:right w:val="outset" w:color="000000" w:sz="8"/>
            </w:tcBorders>
            <w:vAlign w:val="center"/>
          </w:tcPr>
          <w:bookmarkStart w:name="15318" w:id="15316"/>
          <w:p>
            <w:pPr>
              <w:spacing w:after="0"/>
              <w:ind w:left="0"/>
              <w:jc w:val="center"/>
            </w:pPr>
            <w:r>
              <w:rPr>
                <w:rFonts w:ascii="Arial"/>
                <w:b w:val="false"/>
                <w:i w:val="false"/>
                <w:color w:val="000000"/>
                <w:sz w:val="15"/>
              </w:rPr>
              <w:t xml:space="preserve"> </w:t>
            </w:r>
          </w:p>
          <w:bookmarkEnd w:id="15316"/>
        </w:tc>
        <w:tc>
          <w:tcPr>
            <w:tcW w:w="1009" w:type="dxa"/>
            <w:tcBorders>
              <w:top w:val="outset" w:color="000000" w:sz="8"/>
              <w:left w:val="outset" w:color="000000" w:sz="8"/>
              <w:bottom w:val="outset" w:color="000000" w:sz="8"/>
              <w:right w:val="outset" w:color="000000" w:sz="8"/>
            </w:tcBorders>
            <w:vAlign w:val="center"/>
          </w:tcPr>
          <w:bookmarkStart w:name="15319" w:id="15317"/>
          <w:p>
            <w:pPr>
              <w:spacing w:after="0"/>
              <w:ind w:left="0"/>
              <w:jc w:val="center"/>
            </w:pPr>
            <w:r>
              <w:rPr>
                <w:rFonts w:ascii="Arial"/>
                <w:b w:val="false"/>
                <w:i w:val="false"/>
                <w:color w:val="000000"/>
                <w:sz w:val="15"/>
              </w:rPr>
              <w:t xml:space="preserve"> </w:t>
            </w:r>
          </w:p>
          <w:bookmarkEnd w:id="15317"/>
        </w:tc>
        <w:tc>
          <w:tcPr>
            <w:tcW w:w="1417" w:type="dxa"/>
            <w:tcBorders>
              <w:top w:val="outset" w:color="000000" w:sz="8"/>
              <w:left w:val="outset" w:color="000000" w:sz="8"/>
              <w:bottom w:val="outset" w:color="000000" w:sz="8"/>
              <w:right w:val="outset" w:color="000000" w:sz="8"/>
            </w:tcBorders>
            <w:vAlign w:val="center"/>
          </w:tcPr>
          <w:bookmarkStart w:name="15320" w:id="15318"/>
          <w:p>
            <w:pPr>
              <w:spacing w:after="0"/>
              <w:ind w:left="0"/>
              <w:jc w:val="center"/>
            </w:pPr>
            <w:r>
              <w:rPr>
                <w:rFonts w:ascii="Arial"/>
                <w:b w:val="false"/>
                <w:i w:val="false"/>
                <w:color w:val="000000"/>
                <w:sz w:val="15"/>
              </w:rPr>
              <w:t xml:space="preserve"> </w:t>
            </w:r>
          </w:p>
          <w:bookmarkEnd w:id="15318"/>
        </w:tc>
        <w:tc>
          <w:tcPr>
            <w:tcW w:w="1306" w:type="dxa"/>
            <w:tcBorders>
              <w:top w:val="outset" w:color="000000" w:sz="8"/>
              <w:left w:val="outset" w:color="000000" w:sz="8"/>
              <w:bottom w:val="outset" w:color="000000" w:sz="8"/>
              <w:right w:val="outset" w:color="000000" w:sz="8"/>
            </w:tcBorders>
            <w:vAlign w:val="center"/>
          </w:tcPr>
          <w:bookmarkStart w:name="15321" w:id="15319"/>
          <w:p>
            <w:pPr>
              <w:spacing w:after="0"/>
              <w:ind w:left="0"/>
              <w:jc w:val="center"/>
            </w:pPr>
            <w:r>
              <w:rPr>
                <w:rFonts w:ascii="Arial"/>
                <w:b w:val="false"/>
                <w:i w:val="false"/>
                <w:color w:val="000000"/>
                <w:sz w:val="15"/>
              </w:rPr>
              <w:t xml:space="preserve"> </w:t>
            </w:r>
          </w:p>
          <w:bookmarkEnd w:id="153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322" w:id="15320"/>
          <w:p>
            <w:pPr>
              <w:spacing w:after="0"/>
              <w:ind w:left="0"/>
              <w:jc w:val="center"/>
            </w:pPr>
            <w:r>
              <w:rPr>
                <w:rFonts w:ascii="Arial"/>
                <w:b w:val="false"/>
                <w:i w:val="false"/>
                <w:color w:val="000000"/>
                <w:sz w:val="15"/>
              </w:rPr>
              <w:t xml:space="preserve"> </w:t>
            </w:r>
          </w:p>
          <w:bookmarkEnd w:id="15320"/>
        </w:tc>
        <w:tc>
          <w:tcPr>
            <w:tcW w:w="919" w:type="dxa"/>
            <w:tcBorders>
              <w:top w:val="outset" w:color="000000" w:sz="8"/>
              <w:left w:val="outset" w:color="000000" w:sz="8"/>
              <w:bottom w:val="outset" w:color="000000" w:sz="8"/>
              <w:right w:val="outset" w:color="000000" w:sz="8"/>
            </w:tcBorders>
            <w:vAlign w:val="center"/>
          </w:tcPr>
          <w:bookmarkStart w:name="15323" w:id="15321"/>
          <w:p>
            <w:pPr>
              <w:spacing w:after="0"/>
              <w:ind w:left="0"/>
              <w:jc w:val="center"/>
            </w:pPr>
            <w:r>
              <w:rPr>
                <w:rFonts w:ascii="Arial"/>
                <w:b w:val="false"/>
                <w:i w:val="false"/>
                <w:color w:val="000000"/>
                <w:sz w:val="15"/>
              </w:rPr>
              <w:t xml:space="preserve"> </w:t>
            </w:r>
          </w:p>
          <w:bookmarkEnd w:id="15321"/>
        </w:tc>
        <w:tc>
          <w:tcPr>
            <w:tcW w:w="805" w:type="dxa"/>
            <w:tcBorders>
              <w:top w:val="outset" w:color="000000" w:sz="8"/>
              <w:left w:val="outset" w:color="000000" w:sz="8"/>
              <w:bottom w:val="outset" w:color="000000" w:sz="8"/>
              <w:right w:val="outset" w:color="000000" w:sz="8"/>
            </w:tcBorders>
            <w:vAlign w:val="center"/>
          </w:tcPr>
          <w:bookmarkStart w:name="15324" w:id="15322"/>
          <w:p>
            <w:pPr>
              <w:spacing w:after="0"/>
              <w:ind w:left="0"/>
              <w:jc w:val="center"/>
            </w:pPr>
            <w:r>
              <w:rPr>
                <w:rFonts w:ascii="Arial"/>
                <w:b w:val="false"/>
                <w:i w:val="false"/>
                <w:color w:val="000000"/>
                <w:sz w:val="15"/>
              </w:rPr>
              <w:t xml:space="preserve"> </w:t>
            </w:r>
          </w:p>
          <w:bookmarkEnd w:id="15322"/>
        </w:tc>
        <w:tc>
          <w:tcPr>
            <w:tcW w:w="1250" w:type="dxa"/>
            <w:tcBorders>
              <w:top w:val="outset" w:color="000000" w:sz="8"/>
              <w:left w:val="outset" w:color="000000" w:sz="8"/>
              <w:bottom w:val="outset" w:color="000000" w:sz="8"/>
              <w:right w:val="outset" w:color="000000" w:sz="8"/>
            </w:tcBorders>
            <w:vAlign w:val="center"/>
          </w:tcPr>
          <w:bookmarkStart w:name="15325" w:id="15323"/>
          <w:p>
            <w:pPr>
              <w:spacing w:after="0"/>
              <w:ind w:left="0"/>
              <w:jc w:val="left"/>
            </w:pPr>
            <w:r>
              <w:rPr>
                <w:rFonts w:ascii="Arial"/>
                <w:b w:val="false"/>
                <w:i w:val="false"/>
                <w:color w:val="000000"/>
                <w:sz w:val="15"/>
              </w:rPr>
              <w:t xml:space="preserve"> </w:t>
            </w:r>
          </w:p>
          <w:bookmarkEnd w:id="15323"/>
        </w:tc>
        <w:tc>
          <w:tcPr>
            <w:tcW w:w="1818" w:type="dxa"/>
            <w:tcBorders>
              <w:top w:val="outset" w:color="000000" w:sz="8"/>
              <w:left w:val="outset" w:color="000000" w:sz="8"/>
              <w:bottom w:val="outset" w:color="000000" w:sz="8"/>
              <w:right w:val="outset" w:color="000000" w:sz="8"/>
            </w:tcBorders>
            <w:vAlign w:val="center"/>
          </w:tcPr>
          <w:bookmarkStart w:name="15326" w:id="15324"/>
          <w:p>
            <w:pPr>
              <w:spacing w:after="0"/>
              <w:ind w:left="0"/>
              <w:jc w:val="left"/>
            </w:pPr>
            <w:r>
              <w:rPr>
                <w:rFonts w:ascii="Arial"/>
                <w:b w:val="false"/>
                <w:i w:val="false"/>
                <w:color w:val="000000"/>
                <w:sz w:val="15"/>
              </w:rPr>
              <w:t>проектні роботи</w:t>
            </w:r>
          </w:p>
          <w:bookmarkEnd w:id="15324"/>
        </w:tc>
        <w:tc>
          <w:tcPr>
            <w:tcW w:w="1417" w:type="dxa"/>
            <w:tcBorders>
              <w:top w:val="outset" w:color="000000" w:sz="8"/>
              <w:left w:val="outset" w:color="000000" w:sz="8"/>
              <w:bottom w:val="outset" w:color="000000" w:sz="8"/>
              <w:right w:val="outset" w:color="000000" w:sz="8"/>
            </w:tcBorders>
            <w:vAlign w:val="center"/>
          </w:tcPr>
          <w:bookmarkStart w:name="15327" w:id="15325"/>
          <w:p>
            <w:pPr>
              <w:spacing w:after="0"/>
              <w:ind w:left="0"/>
              <w:jc w:val="center"/>
            </w:pPr>
            <w:r>
              <w:rPr>
                <w:rFonts w:ascii="Arial"/>
                <w:b w:val="false"/>
                <w:i w:val="false"/>
                <w:color w:val="000000"/>
                <w:sz w:val="15"/>
              </w:rPr>
              <w:t xml:space="preserve"> </w:t>
            </w:r>
          </w:p>
          <w:bookmarkEnd w:id="15325"/>
        </w:tc>
        <w:tc>
          <w:tcPr>
            <w:tcW w:w="1009" w:type="dxa"/>
            <w:tcBorders>
              <w:top w:val="outset" w:color="000000" w:sz="8"/>
              <w:left w:val="outset" w:color="000000" w:sz="8"/>
              <w:bottom w:val="outset" w:color="000000" w:sz="8"/>
              <w:right w:val="outset" w:color="000000" w:sz="8"/>
            </w:tcBorders>
            <w:vAlign w:val="center"/>
          </w:tcPr>
          <w:bookmarkStart w:name="15328" w:id="15326"/>
          <w:p>
            <w:pPr>
              <w:spacing w:after="0"/>
              <w:ind w:left="0"/>
              <w:jc w:val="center"/>
            </w:pPr>
            <w:r>
              <w:rPr>
                <w:rFonts w:ascii="Arial"/>
                <w:b w:val="false"/>
                <w:i w:val="false"/>
                <w:color w:val="000000"/>
                <w:sz w:val="15"/>
              </w:rPr>
              <w:t xml:space="preserve"> </w:t>
            </w:r>
          </w:p>
          <w:bookmarkEnd w:id="15326"/>
        </w:tc>
        <w:tc>
          <w:tcPr>
            <w:tcW w:w="1417" w:type="dxa"/>
            <w:tcBorders>
              <w:top w:val="outset" w:color="000000" w:sz="8"/>
              <w:left w:val="outset" w:color="000000" w:sz="8"/>
              <w:bottom w:val="outset" w:color="000000" w:sz="8"/>
              <w:right w:val="outset" w:color="000000" w:sz="8"/>
            </w:tcBorders>
            <w:vAlign w:val="center"/>
          </w:tcPr>
          <w:bookmarkStart w:name="15329" w:id="15327"/>
          <w:p>
            <w:pPr>
              <w:spacing w:after="0"/>
              <w:ind w:left="0"/>
              <w:jc w:val="center"/>
            </w:pPr>
            <w:r>
              <w:rPr>
                <w:rFonts w:ascii="Arial"/>
                <w:b w:val="false"/>
                <w:i w:val="false"/>
                <w:color w:val="000000"/>
                <w:sz w:val="15"/>
              </w:rPr>
              <w:t xml:space="preserve"> </w:t>
            </w:r>
          </w:p>
          <w:bookmarkEnd w:id="15327"/>
        </w:tc>
        <w:tc>
          <w:tcPr>
            <w:tcW w:w="1306" w:type="dxa"/>
            <w:tcBorders>
              <w:top w:val="outset" w:color="000000" w:sz="8"/>
              <w:left w:val="outset" w:color="000000" w:sz="8"/>
              <w:bottom w:val="outset" w:color="000000" w:sz="8"/>
              <w:right w:val="outset" w:color="000000" w:sz="8"/>
            </w:tcBorders>
            <w:vAlign w:val="center"/>
          </w:tcPr>
          <w:bookmarkStart w:name="15330" w:id="15328"/>
          <w:p>
            <w:pPr>
              <w:spacing w:after="0"/>
              <w:ind w:left="0"/>
              <w:jc w:val="center"/>
            </w:pPr>
            <w:r>
              <w:rPr>
                <w:rFonts w:ascii="Arial"/>
                <w:b w:val="false"/>
                <w:i w:val="false"/>
                <w:color w:val="000000"/>
                <w:sz w:val="15"/>
              </w:rPr>
              <w:t>200,0</w:t>
            </w:r>
          </w:p>
          <w:bookmarkEnd w:id="1532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331" w:id="15329"/>
          <w:p>
            <w:pPr>
              <w:spacing w:after="0"/>
              <w:ind w:left="0"/>
              <w:jc w:val="center"/>
            </w:pPr>
            <w:r>
              <w:rPr>
                <w:rFonts w:ascii="Arial"/>
                <w:b w:val="false"/>
                <w:i w:val="false"/>
                <w:color w:val="000000"/>
                <w:sz w:val="15"/>
              </w:rPr>
              <w:t>1917330</w:t>
            </w:r>
          </w:p>
          <w:bookmarkEnd w:id="15329"/>
        </w:tc>
        <w:tc>
          <w:tcPr>
            <w:tcW w:w="919" w:type="dxa"/>
            <w:tcBorders>
              <w:top w:val="outset" w:color="000000" w:sz="8"/>
              <w:left w:val="outset" w:color="000000" w:sz="8"/>
              <w:bottom w:val="outset" w:color="000000" w:sz="8"/>
              <w:right w:val="outset" w:color="000000" w:sz="8"/>
            </w:tcBorders>
            <w:vAlign w:val="center"/>
          </w:tcPr>
          <w:bookmarkStart w:name="15332" w:id="15330"/>
          <w:p>
            <w:pPr>
              <w:spacing w:after="0"/>
              <w:ind w:left="0"/>
              <w:jc w:val="center"/>
            </w:pPr>
            <w:r>
              <w:rPr>
                <w:rFonts w:ascii="Arial"/>
                <w:b w:val="false"/>
                <w:i w:val="false"/>
                <w:color w:val="000000"/>
                <w:sz w:val="15"/>
              </w:rPr>
              <w:t>7330</w:t>
            </w:r>
          </w:p>
          <w:bookmarkEnd w:id="15330"/>
        </w:tc>
        <w:tc>
          <w:tcPr>
            <w:tcW w:w="805" w:type="dxa"/>
            <w:tcBorders>
              <w:top w:val="outset" w:color="000000" w:sz="8"/>
              <w:left w:val="outset" w:color="000000" w:sz="8"/>
              <w:bottom w:val="outset" w:color="000000" w:sz="8"/>
              <w:right w:val="outset" w:color="000000" w:sz="8"/>
            </w:tcBorders>
            <w:vAlign w:val="center"/>
          </w:tcPr>
          <w:bookmarkStart w:name="15333" w:id="15331"/>
          <w:p>
            <w:pPr>
              <w:spacing w:after="0"/>
              <w:ind w:left="0"/>
              <w:jc w:val="center"/>
            </w:pPr>
            <w:r>
              <w:rPr>
                <w:rFonts w:ascii="Arial"/>
                <w:b w:val="false"/>
                <w:i w:val="false"/>
                <w:color w:val="000000"/>
                <w:sz w:val="15"/>
              </w:rPr>
              <w:t>0443</w:t>
            </w:r>
          </w:p>
          <w:bookmarkEnd w:id="15331"/>
        </w:tc>
        <w:tc>
          <w:tcPr>
            <w:tcW w:w="1250" w:type="dxa"/>
            <w:tcBorders>
              <w:top w:val="outset" w:color="000000" w:sz="8"/>
              <w:left w:val="outset" w:color="000000" w:sz="8"/>
              <w:bottom w:val="outset" w:color="000000" w:sz="8"/>
              <w:right w:val="outset" w:color="000000" w:sz="8"/>
            </w:tcBorders>
            <w:vAlign w:val="center"/>
          </w:tcPr>
          <w:bookmarkStart w:name="15334" w:id="15332"/>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5332"/>
        </w:tc>
        <w:tc>
          <w:tcPr>
            <w:tcW w:w="1818" w:type="dxa"/>
            <w:tcBorders>
              <w:top w:val="outset" w:color="000000" w:sz="8"/>
              <w:left w:val="outset" w:color="000000" w:sz="8"/>
              <w:bottom w:val="outset" w:color="000000" w:sz="8"/>
              <w:right w:val="outset" w:color="000000" w:sz="8"/>
            </w:tcBorders>
            <w:vAlign w:val="center"/>
          </w:tcPr>
          <w:bookmarkStart w:name="15335" w:id="15333"/>
          <w:p>
            <w:pPr>
              <w:spacing w:after="0"/>
              <w:ind w:left="0"/>
              <w:jc w:val="left"/>
            </w:pPr>
            <w:r>
              <w:rPr>
                <w:rFonts w:ascii="Arial"/>
                <w:b w:val="false"/>
                <w:i w:val="false"/>
                <w:color w:val="000000"/>
                <w:sz w:val="15"/>
              </w:rPr>
              <w:t>БУДІВНИЦТВО ЗОВНІШНЬОГО ОСВІТЛЕННЯ 29 НАЗЕМНИХ ПІШОХІДНИХ ПЕРЕХОДІВ</w:t>
            </w:r>
          </w:p>
          <w:bookmarkEnd w:id="15333"/>
        </w:tc>
        <w:tc>
          <w:tcPr>
            <w:tcW w:w="1417" w:type="dxa"/>
            <w:tcBorders>
              <w:top w:val="outset" w:color="000000" w:sz="8"/>
              <w:left w:val="outset" w:color="000000" w:sz="8"/>
              <w:bottom w:val="outset" w:color="000000" w:sz="8"/>
              <w:right w:val="outset" w:color="000000" w:sz="8"/>
            </w:tcBorders>
            <w:vAlign w:val="center"/>
          </w:tcPr>
          <w:bookmarkStart w:name="15336" w:id="15334"/>
          <w:p>
            <w:pPr>
              <w:spacing w:after="0"/>
              <w:ind w:left="0"/>
              <w:jc w:val="center"/>
            </w:pPr>
            <w:r>
              <w:rPr>
                <w:rFonts w:ascii="Arial"/>
                <w:b w:val="false"/>
                <w:i w:val="false"/>
                <w:color w:val="000000"/>
                <w:sz w:val="15"/>
              </w:rPr>
              <w:t>3600,0</w:t>
            </w:r>
          </w:p>
          <w:bookmarkEnd w:id="15334"/>
        </w:tc>
        <w:tc>
          <w:tcPr>
            <w:tcW w:w="1009" w:type="dxa"/>
            <w:tcBorders>
              <w:top w:val="outset" w:color="000000" w:sz="8"/>
              <w:left w:val="outset" w:color="000000" w:sz="8"/>
              <w:bottom w:val="outset" w:color="000000" w:sz="8"/>
              <w:right w:val="outset" w:color="000000" w:sz="8"/>
            </w:tcBorders>
            <w:vAlign w:val="center"/>
          </w:tcPr>
          <w:bookmarkStart w:name="15337" w:id="15335"/>
          <w:p>
            <w:pPr>
              <w:spacing w:after="0"/>
              <w:ind w:left="0"/>
              <w:jc w:val="center"/>
            </w:pPr>
            <w:r>
              <w:rPr>
                <w:rFonts w:ascii="Arial"/>
                <w:b w:val="false"/>
                <w:i w:val="false"/>
                <w:color w:val="000000"/>
                <w:sz w:val="15"/>
              </w:rPr>
              <w:t>75,0</w:t>
            </w:r>
          </w:p>
          <w:bookmarkEnd w:id="15335"/>
        </w:tc>
        <w:tc>
          <w:tcPr>
            <w:tcW w:w="1417" w:type="dxa"/>
            <w:tcBorders>
              <w:top w:val="outset" w:color="000000" w:sz="8"/>
              <w:left w:val="outset" w:color="000000" w:sz="8"/>
              <w:bottom w:val="outset" w:color="000000" w:sz="8"/>
              <w:right w:val="outset" w:color="000000" w:sz="8"/>
            </w:tcBorders>
            <w:vAlign w:val="center"/>
          </w:tcPr>
          <w:bookmarkStart w:name="15338" w:id="15336"/>
          <w:p>
            <w:pPr>
              <w:spacing w:after="0"/>
              <w:ind w:left="0"/>
              <w:jc w:val="center"/>
            </w:pPr>
            <w:r>
              <w:rPr>
                <w:rFonts w:ascii="Arial"/>
                <w:b w:val="false"/>
                <w:i w:val="false"/>
                <w:color w:val="000000"/>
                <w:sz w:val="15"/>
              </w:rPr>
              <w:t>2700,0</w:t>
            </w:r>
          </w:p>
          <w:bookmarkEnd w:id="15336"/>
        </w:tc>
        <w:tc>
          <w:tcPr>
            <w:tcW w:w="1306" w:type="dxa"/>
            <w:tcBorders>
              <w:top w:val="outset" w:color="000000" w:sz="8"/>
              <w:left w:val="outset" w:color="000000" w:sz="8"/>
              <w:bottom w:val="outset" w:color="000000" w:sz="8"/>
              <w:right w:val="outset" w:color="000000" w:sz="8"/>
            </w:tcBorders>
            <w:vAlign w:val="center"/>
          </w:tcPr>
          <w:bookmarkStart w:name="15339" w:id="15337"/>
          <w:p>
            <w:pPr>
              <w:spacing w:after="0"/>
              <w:ind w:left="0"/>
              <w:jc w:val="center"/>
            </w:pPr>
            <w:r>
              <w:rPr>
                <w:rFonts w:ascii="Arial"/>
                <w:b w:val="false"/>
                <w:i w:val="false"/>
                <w:color w:val="000000"/>
                <w:sz w:val="15"/>
              </w:rPr>
              <w:t>900,0</w:t>
            </w:r>
          </w:p>
          <w:bookmarkEnd w:id="1533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340" w:id="15338"/>
          <w:p>
            <w:pPr>
              <w:spacing w:after="0"/>
              <w:ind w:left="0"/>
              <w:jc w:val="center"/>
            </w:pPr>
            <w:r>
              <w:rPr>
                <w:rFonts w:ascii="Arial"/>
                <w:b w:val="false"/>
                <w:i w:val="false"/>
                <w:color w:val="000000"/>
                <w:sz w:val="15"/>
              </w:rPr>
              <w:t xml:space="preserve"> </w:t>
            </w:r>
          </w:p>
          <w:bookmarkEnd w:id="15338"/>
        </w:tc>
        <w:tc>
          <w:tcPr>
            <w:tcW w:w="919" w:type="dxa"/>
            <w:tcBorders>
              <w:top w:val="outset" w:color="000000" w:sz="8"/>
              <w:left w:val="outset" w:color="000000" w:sz="8"/>
              <w:bottom w:val="outset" w:color="000000" w:sz="8"/>
              <w:right w:val="outset" w:color="000000" w:sz="8"/>
            </w:tcBorders>
            <w:vAlign w:val="center"/>
          </w:tcPr>
          <w:bookmarkStart w:name="15341" w:id="15339"/>
          <w:p>
            <w:pPr>
              <w:spacing w:after="0"/>
              <w:ind w:left="0"/>
              <w:jc w:val="center"/>
            </w:pPr>
            <w:r>
              <w:rPr>
                <w:rFonts w:ascii="Arial"/>
                <w:b w:val="false"/>
                <w:i w:val="false"/>
                <w:color w:val="000000"/>
                <w:sz w:val="15"/>
              </w:rPr>
              <w:t xml:space="preserve"> </w:t>
            </w:r>
          </w:p>
          <w:bookmarkEnd w:id="15339"/>
        </w:tc>
        <w:tc>
          <w:tcPr>
            <w:tcW w:w="805" w:type="dxa"/>
            <w:tcBorders>
              <w:top w:val="outset" w:color="000000" w:sz="8"/>
              <w:left w:val="outset" w:color="000000" w:sz="8"/>
              <w:bottom w:val="outset" w:color="000000" w:sz="8"/>
              <w:right w:val="outset" w:color="000000" w:sz="8"/>
            </w:tcBorders>
            <w:vAlign w:val="center"/>
          </w:tcPr>
          <w:bookmarkStart w:name="15342" w:id="15340"/>
          <w:p>
            <w:pPr>
              <w:spacing w:after="0"/>
              <w:ind w:left="0"/>
              <w:jc w:val="center"/>
            </w:pPr>
            <w:r>
              <w:rPr>
                <w:rFonts w:ascii="Arial"/>
                <w:b w:val="false"/>
                <w:i w:val="false"/>
                <w:color w:val="000000"/>
                <w:sz w:val="15"/>
              </w:rPr>
              <w:t xml:space="preserve"> </w:t>
            </w:r>
          </w:p>
          <w:bookmarkEnd w:id="15340"/>
        </w:tc>
        <w:tc>
          <w:tcPr>
            <w:tcW w:w="1250" w:type="dxa"/>
            <w:tcBorders>
              <w:top w:val="outset" w:color="000000" w:sz="8"/>
              <w:left w:val="outset" w:color="000000" w:sz="8"/>
              <w:bottom w:val="outset" w:color="000000" w:sz="8"/>
              <w:right w:val="outset" w:color="000000" w:sz="8"/>
            </w:tcBorders>
            <w:vAlign w:val="center"/>
          </w:tcPr>
          <w:bookmarkStart w:name="15343" w:id="15341"/>
          <w:p>
            <w:pPr>
              <w:spacing w:after="0"/>
              <w:ind w:left="0"/>
              <w:jc w:val="left"/>
            </w:pPr>
            <w:r>
              <w:rPr>
                <w:rFonts w:ascii="Arial"/>
                <w:b w:val="false"/>
                <w:i w:val="false"/>
                <w:color w:val="000000"/>
                <w:sz w:val="15"/>
              </w:rPr>
              <w:t xml:space="preserve"> </w:t>
            </w:r>
          </w:p>
          <w:bookmarkEnd w:id="15341"/>
        </w:tc>
        <w:tc>
          <w:tcPr>
            <w:tcW w:w="1818" w:type="dxa"/>
            <w:tcBorders>
              <w:top w:val="outset" w:color="000000" w:sz="8"/>
              <w:left w:val="outset" w:color="000000" w:sz="8"/>
              <w:bottom w:val="outset" w:color="000000" w:sz="8"/>
              <w:right w:val="outset" w:color="000000" w:sz="8"/>
            </w:tcBorders>
            <w:vAlign w:val="center"/>
          </w:tcPr>
          <w:bookmarkStart w:name="15344" w:id="15342"/>
          <w:p>
            <w:pPr>
              <w:spacing w:after="0"/>
              <w:ind w:left="0"/>
              <w:jc w:val="left"/>
            </w:pPr>
            <w:r>
              <w:rPr>
                <w:rFonts w:ascii="Arial"/>
                <w:b w:val="false"/>
                <w:i w:val="false"/>
                <w:color w:val="000000"/>
                <w:sz w:val="15"/>
              </w:rPr>
              <w:t>у тому числі:</w:t>
            </w:r>
          </w:p>
          <w:bookmarkEnd w:id="15342"/>
        </w:tc>
        <w:tc>
          <w:tcPr>
            <w:tcW w:w="1417" w:type="dxa"/>
            <w:tcBorders>
              <w:top w:val="outset" w:color="000000" w:sz="8"/>
              <w:left w:val="outset" w:color="000000" w:sz="8"/>
              <w:bottom w:val="outset" w:color="000000" w:sz="8"/>
              <w:right w:val="outset" w:color="000000" w:sz="8"/>
            </w:tcBorders>
            <w:vAlign w:val="center"/>
          </w:tcPr>
          <w:bookmarkStart w:name="15345" w:id="15343"/>
          <w:p>
            <w:pPr>
              <w:spacing w:after="0"/>
              <w:ind w:left="0"/>
              <w:jc w:val="center"/>
            </w:pPr>
            <w:r>
              <w:rPr>
                <w:rFonts w:ascii="Arial"/>
                <w:b w:val="false"/>
                <w:i w:val="false"/>
                <w:color w:val="000000"/>
                <w:sz w:val="15"/>
              </w:rPr>
              <w:t xml:space="preserve"> </w:t>
            </w:r>
          </w:p>
          <w:bookmarkEnd w:id="15343"/>
        </w:tc>
        <w:tc>
          <w:tcPr>
            <w:tcW w:w="1009" w:type="dxa"/>
            <w:tcBorders>
              <w:top w:val="outset" w:color="000000" w:sz="8"/>
              <w:left w:val="outset" w:color="000000" w:sz="8"/>
              <w:bottom w:val="outset" w:color="000000" w:sz="8"/>
              <w:right w:val="outset" w:color="000000" w:sz="8"/>
            </w:tcBorders>
            <w:vAlign w:val="center"/>
          </w:tcPr>
          <w:bookmarkStart w:name="15346" w:id="15344"/>
          <w:p>
            <w:pPr>
              <w:spacing w:after="0"/>
              <w:ind w:left="0"/>
              <w:jc w:val="center"/>
            </w:pPr>
            <w:r>
              <w:rPr>
                <w:rFonts w:ascii="Arial"/>
                <w:b w:val="false"/>
                <w:i w:val="false"/>
                <w:color w:val="000000"/>
                <w:sz w:val="15"/>
              </w:rPr>
              <w:t xml:space="preserve"> </w:t>
            </w:r>
          </w:p>
          <w:bookmarkEnd w:id="15344"/>
        </w:tc>
        <w:tc>
          <w:tcPr>
            <w:tcW w:w="1417" w:type="dxa"/>
            <w:tcBorders>
              <w:top w:val="outset" w:color="000000" w:sz="8"/>
              <w:left w:val="outset" w:color="000000" w:sz="8"/>
              <w:bottom w:val="outset" w:color="000000" w:sz="8"/>
              <w:right w:val="outset" w:color="000000" w:sz="8"/>
            </w:tcBorders>
            <w:vAlign w:val="center"/>
          </w:tcPr>
          <w:bookmarkStart w:name="15347" w:id="15345"/>
          <w:p>
            <w:pPr>
              <w:spacing w:after="0"/>
              <w:ind w:left="0"/>
              <w:jc w:val="center"/>
            </w:pPr>
            <w:r>
              <w:rPr>
                <w:rFonts w:ascii="Arial"/>
                <w:b w:val="false"/>
                <w:i w:val="false"/>
                <w:color w:val="000000"/>
                <w:sz w:val="15"/>
              </w:rPr>
              <w:t xml:space="preserve"> </w:t>
            </w:r>
          </w:p>
          <w:bookmarkEnd w:id="15345"/>
        </w:tc>
        <w:tc>
          <w:tcPr>
            <w:tcW w:w="1306" w:type="dxa"/>
            <w:tcBorders>
              <w:top w:val="outset" w:color="000000" w:sz="8"/>
              <w:left w:val="outset" w:color="000000" w:sz="8"/>
              <w:bottom w:val="outset" w:color="000000" w:sz="8"/>
              <w:right w:val="outset" w:color="000000" w:sz="8"/>
            </w:tcBorders>
            <w:vAlign w:val="center"/>
          </w:tcPr>
          <w:bookmarkStart w:name="15348" w:id="15346"/>
          <w:p>
            <w:pPr>
              <w:spacing w:after="0"/>
              <w:ind w:left="0"/>
              <w:jc w:val="center"/>
            </w:pPr>
            <w:r>
              <w:rPr>
                <w:rFonts w:ascii="Arial"/>
                <w:b w:val="false"/>
                <w:i w:val="false"/>
                <w:color w:val="000000"/>
                <w:sz w:val="15"/>
              </w:rPr>
              <w:t xml:space="preserve"> </w:t>
            </w:r>
          </w:p>
          <w:bookmarkEnd w:id="1534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349" w:id="15347"/>
          <w:p>
            <w:pPr>
              <w:spacing w:after="0"/>
              <w:ind w:left="0"/>
              <w:jc w:val="center"/>
            </w:pPr>
            <w:r>
              <w:rPr>
                <w:rFonts w:ascii="Arial"/>
                <w:b w:val="false"/>
                <w:i w:val="false"/>
                <w:color w:val="000000"/>
                <w:sz w:val="15"/>
              </w:rPr>
              <w:t xml:space="preserve"> </w:t>
            </w:r>
          </w:p>
          <w:bookmarkEnd w:id="15347"/>
        </w:tc>
        <w:tc>
          <w:tcPr>
            <w:tcW w:w="919" w:type="dxa"/>
            <w:tcBorders>
              <w:top w:val="outset" w:color="000000" w:sz="8"/>
              <w:left w:val="outset" w:color="000000" w:sz="8"/>
              <w:bottom w:val="outset" w:color="000000" w:sz="8"/>
              <w:right w:val="outset" w:color="000000" w:sz="8"/>
            </w:tcBorders>
            <w:vAlign w:val="center"/>
          </w:tcPr>
          <w:bookmarkStart w:name="15350" w:id="15348"/>
          <w:p>
            <w:pPr>
              <w:spacing w:after="0"/>
              <w:ind w:left="0"/>
              <w:jc w:val="center"/>
            </w:pPr>
            <w:r>
              <w:rPr>
                <w:rFonts w:ascii="Arial"/>
                <w:b w:val="false"/>
                <w:i w:val="false"/>
                <w:color w:val="000000"/>
                <w:sz w:val="15"/>
              </w:rPr>
              <w:t xml:space="preserve"> </w:t>
            </w:r>
          </w:p>
          <w:bookmarkEnd w:id="15348"/>
        </w:tc>
        <w:tc>
          <w:tcPr>
            <w:tcW w:w="805" w:type="dxa"/>
            <w:tcBorders>
              <w:top w:val="outset" w:color="000000" w:sz="8"/>
              <w:left w:val="outset" w:color="000000" w:sz="8"/>
              <w:bottom w:val="outset" w:color="000000" w:sz="8"/>
              <w:right w:val="outset" w:color="000000" w:sz="8"/>
            </w:tcBorders>
            <w:vAlign w:val="center"/>
          </w:tcPr>
          <w:bookmarkStart w:name="15351" w:id="15349"/>
          <w:p>
            <w:pPr>
              <w:spacing w:after="0"/>
              <w:ind w:left="0"/>
              <w:jc w:val="center"/>
            </w:pPr>
            <w:r>
              <w:rPr>
                <w:rFonts w:ascii="Arial"/>
                <w:b w:val="false"/>
                <w:i w:val="false"/>
                <w:color w:val="000000"/>
                <w:sz w:val="15"/>
              </w:rPr>
              <w:t xml:space="preserve"> </w:t>
            </w:r>
          </w:p>
          <w:bookmarkEnd w:id="15349"/>
        </w:tc>
        <w:tc>
          <w:tcPr>
            <w:tcW w:w="1250" w:type="dxa"/>
            <w:tcBorders>
              <w:top w:val="outset" w:color="000000" w:sz="8"/>
              <w:left w:val="outset" w:color="000000" w:sz="8"/>
              <w:bottom w:val="outset" w:color="000000" w:sz="8"/>
              <w:right w:val="outset" w:color="000000" w:sz="8"/>
            </w:tcBorders>
            <w:vAlign w:val="center"/>
          </w:tcPr>
          <w:bookmarkStart w:name="15352" w:id="15350"/>
          <w:p>
            <w:pPr>
              <w:spacing w:after="0"/>
              <w:ind w:left="0"/>
              <w:jc w:val="left"/>
            </w:pPr>
            <w:r>
              <w:rPr>
                <w:rFonts w:ascii="Arial"/>
                <w:b w:val="false"/>
                <w:i w:val="false"/>
                <w:color w:val="000000"/>
                <w:sz w:val="15"/>
              </w:rPr>
              <w:t xml:space="preserve"> </w:t>
            </w:r>
          </w:p>
          <w:bookmarkEnd w:id="15350"/>
        </w:tc>
        <w:tc>
          <w:tcPr>
            <w:tcW w:w="1818" w:type="dxa"/>
            <w:tcBorders>
              <w:top w:val="outset" w:color="000000" w:sz="8"/>
              <w:left w:val="outset" w:color="000000" w:sz="8"/>
              <w:bottom w:val="outset" w:color="000000" w:sz="8"/>
              <w:right w:val="outset" w:color="000000" w:sz="8"/>
            </w:tcBorders>
            <w:vAlign w:val="center"/>
          </w:tcPr>
          <w:bookmarkStart w:name="15353" w:id="15351"/>
          <w:p>
            <w:pPr>
              <w:spacing w:after="0"/>
              <w:ind w:left="0"/>
              <w:jc w:val="left"/>
            </w:pPr>
            <w:r>
              <w:rPr>
                <w:rFonts w:ascii="Arial"/>
                <w:b w:val="false"/>
                <w:i w:val="false"/>
                <w:color w:val="000000"/>
                <w:sz w:val="15"/>
              </w:rPr>
              <w:t>проектні роботи</w:t>
            </w:r>
          </w:p>
          <w:bookmarkEnd w:id="15351"/>
        </w:tc>
        <w:tc>
          <w:tcPr>
            <w:tcW w:w="1417" w:type="dxa"/>
            <w:tcBorders>
              <w:top w:val="outset" w:color="000000" w:sz="8"/>
              <w:left w:val="outset" w:color="000000" w:sz="8"/>
              <w:bottom w:val="outset" w:color="000000" w:sz="8"/>
              <w:right w:val="outset" w:color="000000" w:sz="8"/>
            </w:tcBorders>
            <w:vAlign w:val="center"/>
          </w:tcPr>
          <w:bookmarkStart w:name="15354" w:id="15352"/>
          <w:p>
            <w:pPr>
              <w:spacing w:after="0"/>
              <w:ind w:left="0"/>
              <w:jc w:val="center"/>
            </w:pPr>
            <w:r>
              <w:rPr>
                <w:rFonts w:ascii="Arial"/>
                <w:b w:val="false"/>
                <w:i w:val="false"/>
                <w:color w:val="000000"/>
                <w:sz w:val="15"/>
              </w:rPr>
              <w:t xml:space="preserve"> </w:t>
            </w:r>
          </w:p>
          <w:bookmarkEnd w:id="15352"/>
        </w:tc>
        <w:tc>
          <w:tcPr>
            <w:tcW w:w="1009" w:type="dxa"/>
            <w:tcBorders>
              <w:top w:val="outset" w:color="000000" w:sz="8"/>
              <w:left w:val="outset" w:color="000000" w:sz="8"/>
              <w:bottom w:val="outset" w:color="000000" w:sz="8"/>
              <w:right w:val="outset" w:color="000000" w:sz="8"/>
            </w:tcBorders>
            <w:vAlign w:val="center"/>
          </w:tcPr>
          <w:bookmarkStart w:name="15355" w:id="15353"/>
          <w:p>
            <w:pPr>
              <w:spacing w:after="0"/>
              <w:ind w:left="0"/>
              <w:jc w:val="center"/>
            </w:pPr>
            <w:r>
              <w:rPr>
                <w:rFonts w:ascii="Arial"/>
                <w:b w:val="false"/>
                <w:i w:val="false"/>
                <w:color w:val="000000"/>
                <w:sz w:val="15"/>
              </w:rPr>
              <w:t xml:space="preserve"> </w:t>
            </w:r>
          </w:p>
          <w:bookmarkEnd w:id="15353"/>
        </w:tc>
        <w:tc>
          <w:tcPr>
            <w:tcW w:w="1417" w:type="dxa"/>
            <w:tcBorders>
              <w:top w:val="outset" w:color="000000" w:sz="8"/>
              <w:left w:val="outset" w:color="000000" w:sz="8"/>
              <w:bottom w:val="outset" w:color="000000" w:sz="8"/>
              <w:right w:val="outset" w:color="000000" w:sz="8"/>
            </w:tcBorders>
            <w:vAlign w:val="center"/>
          </w:tcPr>
          <w:bookmarkStart w:name="15356" w:id="15354"/>
          <w:p>
            <w:pPr>
              <w:spacing w:after="0"/>
              <w:ind w:left="0"/>
              <w:jc w:val="center"/>
            </w:pPr>
            <w:r>
              <w:rPr>
                <w:rFonts w:ascii="Arial"/>
                <w:b w:val="false"/>
                <w:i w:val="false"/>
                <w:color w:val="000000"/>
                <w:sz w:val="15"/>
              </w:rPr>
              <w:t xml:space="preserve"> </w:t>
            </w:r>
          </w:p>
          <w:bookmarkEnd w:id="15354"/>
        </w:tc>
        <w:tc>
          <w:tcPr>
            <w:tcW w:w="1306" w:type="dxa"/>
            <w:tcBorders>
              <w:top w:val="outset" w:color="000000" w:sz="8"/>
              <w:left w:val="outset" w:color="000000" w:sz="8"/>
              <w:bottom w:val="outset" w:color="000000" w:sz="8"/>
              <w:right w:val="outset" w:color="000000" w:sz="8"/>
            </w:tcBorders>
            <w:vAlign w:val="center"/>
          </w:tcPr>
          <w:bookmarkStart w:name="15357" w:id="15355"/>
          <w:p>
            <w:pPr>
              <w:spacing w:after="0"/>
              <w:ind w:left="0"/>
              <w:jc w:val="center"/>
            </w:pPr>
            <w:r>
              <w:rPr>
                <w:rFonts w:ascii="Arial"/>
                <w:b w:val="false"/>
                <w:i w:val="false"/>
                <w:color w:val="000000"/>
                <w:sz w:val="15"/>
              </w:rPr>
              <w:t>900,0</w:t>
            </w:r>
          </w:p>
          <w:bookmarkEnd w:id="153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358" w:id="15356"/>
          <w:p>
            <w:pPr>
              <w:spacing w:after="0"/>
              <w:ind w:left="0"/>
              <w:jc w:val="center"/>
            </w:pPr>
            <w:r>
              <w:rPr>
                <w:rFonts w:ascii="Arial"/>
                <w:b w:val="false"/>
                <w:i w:val="false"/>
                <w:color w:val="000000"/>
                <w:sz w:val="15"/>
              </w:rPr>
              <w:t>1917330</w:t>
            </w:r>
          </w:p>
          <w:bookmarkEnd w:id="15356"/>
        </w:tc>
        <w:tc>
          <w:tcPr>
            <w:tcW w:w="919" w:type="dxa"/>
            <w:tcBorders>
              <w:top w:val="outset" w:color="000000" w:sz="8"/>
              <w:left w:val="outset" w:color="000000" w:sz="8"/>
              <w:bottom w:val="outset" w:color="000000" w:sz="8"/>
              <w:right w:val="outset" w:color="000000" w:sz="8"/>
            </w:tcBorders>
            <w:vAlign w:val="center"/>
          </w:tcPr>
          <w:bookmarkStart w:name="15359" w:id="15357"/>
          <w:p>
            <w:pPr>
              <w:spacing w:after="0"/>
              <w:ind w:left="0"/>
              <w:jc w:val="center"/>
            </w:pPr>
            <w:r>
              <w:rPr>
                <w:rFonts w:ascii="Arial"/>
                <w:b w:val="false"/>
                <w:i w:val="false"/>
                <w:color w:val="000000"/>
                <w:sz w:val="15"/>
              </w:rPr>
              <w:t>7330</w:t>
            </w:r>
          </w:p>
          <w:bookmarkEnd w:id="15357"/>
        </w:tc>
        <w:tc>
          <w:tcPr>
            <w:tcW w:w="805" w:type="dxa"/>
            <w:tcBorders>
              <w:top w:val="outset" w:color="000000" w:sz="8"/>
              <w:left w:val="outset" w:color="000000" w:sz="8"/>
              <w:bottom w:val="outset" w:color="000000" w:sz="8"/>
              <w:right w:val="outset" w:color="000000" w:sz="8"/>
            </w:tcBorders>
            <w:vAlign w:val="center"/>
          </w:tcPr>
          <w:bookmarkStart w:name="15360" w:id="15358"/>
          <w:p>
            <w:pPr>
              <w:spacing w:after="0"/>
              <w:ind w:left="0"/>
              <w:jc w:val="center"/>
            </w:pPr>
            <w:r>
              <w:rPr>
                <w:rFonts w:ascii="Arial"/>
                <w:b w:val="false"/>
                <w:i w:val="false"/>
                <w:color w:val="000000"/>
                <w:sz w:val="15"/>
              </w:rPr>
              <w:t>0443</w:t>
            </w:r>
          </w:p>
          <w:bookmarkEnd w:id="15358"/>
        </w:tc>
        <w:tc>
          <w:tcPr>
            <w:tcW w:w="1250" w:type="dxa"/>
            <w:tcBorders>
              <w:top w:val="outset" w:color="000000" w:sz="8"/>
              <w:left w:val="outset" w:color="000000" w:sz="8"/>
              <w:bottom w:val="outset" w:color="000000" w:sz="8"/>
              <w:right w:val="outset" w:color="000000" w:sz="8"/>
            </w:tcBorders>
            <w:vAlign w:val="center"/>
          </w:tcPr>
          <w:bookmarkStart w:name="15361" w:id="15359"/>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5359"/>
        </w:tc>
        <w:tc>
          <w:tcPr>
            <w:tcW w:w="1818" w:type="dxa"/>
            <w:tcBorders>
              <w:top w:val="outset" w:color="000000" w:sz="8"/>
              <w:left w:val="outset" w:color="000000" w:sz="8"/>
              <w:bottom w:val="outset" w:color="000000" w:sz="8"/>
              <w:right w:val="outset" w:color="000000" w:sz="8"/>
            </w:tcBorders>
            <w:vAlign w:val="center"/>
          </w:tcPr>
          <w:bookmarkStart w:name="15362" w:id="15360"/>
          <w:p>
            <w:pPr>
              <w:spacing w:after="0"/>
              <w:ind w:left="0"/>
              <w:jc w:val="left"/>
            </w:pPr>
            <w:r>
              <w:rPr>
                <w:rFonts w:ascii="Arial"/>
                <w:b w:val="false"/>
                <w:i w:val="false"/>
                <w:color w:val="000000"/>
                <w:sz w:val="15"/>
              </w:rPr>
              <w:t>БУДІВНИЦТВО МЕРЕЖІ ЗОВНІШНЬОГО ОСВІТЛЕННЯ СКВЕРУ ПО ВУЛИЦІ ХАРКІВСЬКЕ ШОСЕ, 180/21 У ДАРНИЦЬКОМУ РАЙОНІ М. КИЄВА</w:t>
            </w:r>
          </w:p>
          <w:bookmarkEnd w:id="15360"/>
        </w:tc>
        <w:tc>
          <w:tcPr>
            <w:tcW w:w="1417" w:type="dxa"/>
            <w:tcBorders>
              <w:top w:val="outset" w:color="000000" w:sz="8"/>
              <w:left w:val="outset" w:color="000000" w:sz="8"/>
              <w:bottom w:val="outset" w:color="000000" w:sz="8"/>
              <w:right w:val="outset" w:color="000000" w:sz="8"/>
            </w:tcBorders>
            <w:vAlign w:val="center"/>
          </w:tcPr>
          <w:bookmarkStart w:name="15363" w:id="15361"/>
          <w:p>
            <w:pPr>
              <w:spacing w:after="0"/>
              <w:ind w:left="0"/>
              <w:jc w:val="center"/>
            </w:pPr>
            <w:r>
              <w:rPr>
                <w:rFonts w:ascii="Arial"/>
                <w:b w:val="false"/>
                <w:i w:val="false"/>
                <w:color w:val="000000"/>
                <w:sz w:val="15"/>
              </w:rPr>
              <w:t>10000,0</w:t>
            </w:r>
          </w:p>
          <w:bookmarkEnd w:id="15361"/>
        </w:tc>
        <w:tc>
          <w:tcPr>
            <w:tcW w:w="1009" w:type="dxa"/>
            <w:tcBorders>
              <w:top w:val="outset" w:color="000000" w:sz="8"/>
              <w:left w:val="outset" w:color="000000" w:sz="8"/>
              <w:bottom w:val="outset" w:color="000000" w:sz="8"/>
              <w:right w:val="outset" w:color="000000" w:sz="8"/>
            </w:tcBorders>
            <w:vAlign w:val="center"/>
          </w:tcPr>
          <w:bookmarkStart w:name="15364" w:id="15362"/>
          <w:p>
            <w:pPr>
              <w:spacing w:after="0"/>
              <w:ind w:left="0"/>
              <w:jc w:val="center"/>
            </w:pPr>
            <w:r>
              <w:rPr>
                <w:rFonts w:ascii="Arial"/>
                <w:b w:val="false"/>
                <w:i w:val="false"/>
                <w:color w:val="000000"/>
                <w:sz w:val="15"/>
              </w:rPr>
              <w:t>99,0</w:t>
            </w:r>
          </w:p>
          <w:bookmarkEnd w:id="15362"/>
        </w:tc>
        <w:tc>
          <w:tcPr>
            <w:tcW w:w="1417" w:type="dxa"/>
            <w:tcBorders>
              <w:top w:val="outset" w:color="000000" w:sz="8"/>
              <w:left w:val="outset" w:color="000000" w:sz="8"/>
              <w:bottom w:val="outset" w:color="000000" w:sz="8"/>
              <w:right w:val="outset" w:color="000000" w:sz="8"/>
            </w:tcBorders>
            <w:vAlign w:val="center"/>
          </w:tcPr>
          <w:bookmarkStart w:name="15365" w:id="15363"/>
          <w:p>
            <w:pPr>
              <w:spacing w:after="0"/>
              <w:ind w:left="0"/>
              <w:jc w:val="center"/>
            </w:pPr>
            <w:r>
              <w:rPr>
                <w:rFonts w:ascii="Arial"/>
                <w:b w:val="false"/>
                <w:i w:val="false"/>
                <w:color w:val="000000"/>
                <w:sz w:val="15"/>
              </w:rPr>
              <w:t>9900,0</w:t>
            </w:r>
          </w:p>
          <w:bookmarkEnd w:id="15363"/>
        </w:tc>
        <w:tc>
          <w:tcPr>
            <w:tcW w:w="1306" w:type="dxa"/>
            <w:tcBorders>
              <w:top w:val="outset" w:color="000000" w:sz="8"/>
              <w:left w:val="outset" w:color="000000" w:sz="8"/>
              <w:bottom w:val="outset" w:color="000000" w:sz="8"/>
              <w:right w:val="outset" w:color="000000" w:sz="8"/>
            </w:tcBorders>
            <w:vAlign w:val="center"/>
          </w:tcPr>
          <w:bookmarkStart w:name="15366" w:id="15364"/>
          <w:p>
            <w:pPr>
              <w:spacing w:after="0"/>
              <w:ind w:left="0"/>
              <w:jc w:val="center"/>
            </w:pPr>
            <w:r>
              <w:rPr>
                <w:rFonts w:ascii="Arial"/>
                <w:b w:val="false"/>
                <w:i w:val="false"/>
                <w:color w:val="000000"/>
                <w:sz w:val="15"/>
              </w:rPr>
              <w:t>100,0</w:t>
            </w:r>
          </w:p>
          <w:bookmarkEnd w:id="1536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367" w:id="15365"/>
          <w:p>
            <w:pPr>
              <w:spacing w:after="0"/>
              <w:ind w:left="0"/>
              <w:jc w:val="center"/>
            </w:pPr>
            <w:r>
              <w:rPr>
                <w:rFonts w:ascii="Arial"/>
                <w:b w:val="false"/>
                <w:i w:val="false"/>
                <w:color w:val="000000"/>
                <w:sz w:val="15"/>
              </w:rPr>
              <w:t xml:space="preserve"> </w:t>
            </w:r>
          </w:p>
          <w:bookmarkEnd w:id="15365"/>
        </w:tc>
        <w:tc>
          <w:tcPr>
            <w:tcW w:w="919" w:type="dxa"/>
            <w:tcBorders>
              <w:top w:val="outset" w:color="000000" w:sz="8"/>
              <w:left w:val="outset" w:color="000000" w:sz="8"/>
              <w:bottom w:val="outset" w:color="000000" w:sz="8"/>
              <w:right w:val="outset" w:color="000000" w:sz="8"/>
            </w:tcBorders>
            <w:vAlign w:val="center"/>
          </w:tcPr>
          <w:bookmarkStart w:name="15368" w:id="15366"/>
          <w:p>
            <w:pPr>
              <w:spacing w:after="0"/>
              <w:ind w:left="0"/>
              <w:jc w:val="center"/>
            </w:pPr>
            <w:r>
              <w:rPr>
                <w:rFonts w:ascii="Arial"/>
                <w:b w:val="false"/>
                <w:i w:val="false"/>
                <w:color w:val="000000"/>
                <w:sz w:val="15"/>
              </w:rPr>
              <w:t xml:space="preserve"> </w:t>
            </w:r>
          </w:p>
          <w:bookmarkEnd w:id="15366"/>
        </w:tc>
        <w:tc>
          <w:tcPr>
            <w:tcW w:w="805" w:type="dxa"/>
            <w:tcBorders>
              <w:top w:val="outset" w:color="000000" w:sz="8"/>
              <w:left w:val="outset" w:color="000000" w:sz="8"/>
              <w:bottom w:val="outset" w:color="000000" w:sz="8"/>
              <w:right w:val="outset" w:color="000000" w:sz="8"/>
            </w:tcBorders>
            <w:vAlign w:val="center"/>
          </w:tcPr>
          <w:bookmarkStart w:name="15369" w:id="15367"/>
          <w:p>
            <w:pPr>
              <w:spacing w:after="0"/>
              <w:ind w:left="0"/>
              <w:jc w:val="center"/>
            </w:pPr>
            <w:r>
              <w:rPr>
                <w:rFonts w:ascii="Arial"/>
                <w:b w:val="false"/>
                <w:i w:val="false"/>
                <w:color w:val="000000"/>
                <w:sz w:val="15"/>
              </w:rPr>
              <w:t xml:space="preserve"> </w:t>
            </w:r>
          </w:p>
          <w:bookmarkEnd w:id="15367"/>
        </w:tc>
        <w:tc>
          <w:tcPr>
            <w:tcW w:w="1250" w:type="dxa"/>
            <w:tcBorders>
              <w:top w:val="outset" w:color="000000" w:sz="8"/>
              <w:left w:val="outset" w:color="000000" w:sz="8"/>
              <w:bottom w:val="outset" w:color="000000" w:sz="8"/>
              <w:right w:val="outset" w:color="000000" w:sz="8"/>
            </w:tcBorders>
            <w:vAlign w:val="center"/>
          </w:tcPr>
          <w:bookmarkStart w:name="15370" w:id="15368"/>
          <w:p>
            <w:pPr>
              <w:spacing w:after="0"/>
              <w:ind w:left="0"/>
              <w:jc w:val="left"/>
            </w:pPr>
            <w:r>
              <w:rPr>
                <w:rFonts w:ascii="Arial"/>
                <w:b w:val="false"/>
                <w:i w:val="false"/>
                <w:color w:val="000000"/>
                <w:sz w:val="15"/>
              </w:rPr>
              <w:t xml:space="preserve"> </w:t>
            </w:r>
          </w:p>
          <w:bookmarkEnd w:id="15368"/>
        </w:tc>
        <w:tc>
          <w:tcPr>
            <w:tcW w:w="1818" w:type="dxa"/>
            <w:tcBorders>
              <w:top w:val="outset" w:color="000000" w:sz="8"/>
              <w:left w:val="outset" w:color="000000" w:sz="8"/>
              <w:bottom w:val="outset" w:color="000000" w:sz="8"/>
              <w:right w:val="outset" w:color="000000" w:sz="8"/>
            </w:tcBorders>
            <w:vAlign w:val="center"/>
          </w:tcPr>
          <w:bookmarkStart w:name="15371" w:id="15369"/>
          <w:p>
            <w:pPr>
              <w:spacing w:after="0"/>
              <w:ind w:left="0"/>
              <w:jc w:val="left"/>
            </w:pPr>
            <w:r>
              <w:rPr>
                <w:rFonts w:ascii="Arial"/>
                <w:b w:val="false"/>
                <w:i w:val="false"/>
                <w:color w:val="000000"/>
                <w:sz w:val="15"/>
              </w:rPr>
              <w:t>у тому числі:</w:t>
            </w:r>
          </w:p>
          <w:bookmarkEnd w:id="15369"/>
        </w:tc>
        <w:tc>
          <w:tcPr>
            <w:tcW w:w="1417" w:type="dxa"/>
            <w:tcBorders>
              <w:top w:val="outset" w:color="000000" w:sz="8"/>
              <w:left w:val="outset" w:color="000000" w:sz="8"/>
              <w:bottom w:val="outset" w:color="000000" w:sz="8"/>
              <w:right w:val="outset" w:color="000000" w:sz="8"/>
            </w:tcBorders>
            <w:vAlign w:val="center"/>
          </w:tcPr>
          <w:bookmarkStart w:name="15372" w:id="15370"/>
          <w:p>
            <w:pPr>
              <w:spacing w:after="0"/>
              <w:ind w:left="0"/>
              <w:jc w:val="center"/>
            </w:pPr>
            <w:r>
              <w:rPr>
                <w:rFonts w:ascii="Arial"/>
                <w:b w:val="false"/>
                <w:i w:val="false"/>
                <w:color w:val="000000"/>
                <w:sz w:val="15"/>
              </w:rPr>
              <w:t xml:space="preserve"> </w:t>
            </w:r>
          </w:p>
          <w:bookmarkEnd w:id="15370"/>
        </w:tc>
        <w:tc>
          <w:tcPr>
            <w:tcW w:w="1009" w:type="dxa"/>
            <w:tcBorders>
              <w:top w:val="outset" w:color="000000" w:sz="8"/>
              <w:left w:val="outset" w:color="000000" w:sz="8"/>
              <w:bottom w:val="outset" w:color="000000" w:sz="8"/>
              <w:right w:val="outset" w:color="000000" w:sz="8"/>
            </w:tcBorders>
            <w:vAlign w:val="center"/>
          </w:tcPr>
          <w:bookmarkStart w:name="15373" w:id="15371"/>
          <w:p>
            <w:pPr>
              <w:spacing w:after="0"/>
              <w:ind w:left="0"/>
              <w:jc w:val="center"/>
            </w:pPr>
            <w:r>
              <w:rPr>
                <w:rFonts w:ascii="Arial"/>
                <w:b w:val="false"/>
                <w:i w:val="false"/>
                <w:color w:val="000000"/>
                <w:sz w:val="15"/>
              </w:rPr>
              <w:t xml:space="preserve"> </w:t>
            </w:r>
          </w:p>
          <w:bookmarkEnd w:id="15371"/>
        </w:tc>
        <w:tc>
          <w:tcPr>
            <w:tcW w:w="1417" w:type="dxa"/>
            <w:tcBorders>
              <w:top w:val="outset" w:color="000000" w:sz="8"/>
              <w:left w:val="outset" w:color="000000" w:sz="8"/>
              <w:bottom w:val="outset" w:color="000000" w:sz="8"/>
              <w:right w:val="outset" w:color="000000" w:sz="8"/>
            </w:tcBorders>
            <w:vAlign w:val="center"/>
          </w:tcPr>
          <w:bookmarkStart w:name="15374" w:id="15372"/>
          <w:p>
            <w:pPr>
              <w:spacing w:after="0"/>
              <w:ind w:left="0"/>
              <w:jc w:val="center"/>
            </w:pPr>
            <w:r>
              <w:rPr>
                <w:rFonts w:ascii="Arial"/>
                <w:b w:val="false"/>
                <w:i w:val="false"/>
                <w:color w:val="000000"/>
                <w:sz w:val="15"/>
              </w:rPr>
              <w:t xml:space="preserve"> </w:t>
            </w:r>
          </w:p>
          <w:bookmarkEnd w:id="15372"/>
        </w:tc>
        <w:tc>
          <w:tcPr>
            <w:tcW w:w="1306" w:type="dxa"/>
            <w:tcBorders>
              <w:top w:val="outset" w:color="000000" w:sz="8"/>
              <w:left w:val="outset" w:color="000000" w:sz="8"/>
              <w:bottom w:val="outset" w:color="000000" w:sz="8"/>
              <w:right w:val="outset" w:color="000000" w:sz="8"/>
            </w:tcBorders>
            <w:vAlign w:val="center"/>
          </w:tcPr>
          <w:bookmarkStart w:name="15375" w:id="15373"/>
          <w:p>
            <w:pPr>
              <w:spacing w:after="0"/>
              <w:ind w:left="0"/>
              <w:jc w:val="center"/>
            </w:pPr>
            <w:r>
              <w:rPr>
                <w:rFonts w:ascii="Arial"/>
                <w:b w:val="false"/>
                <w:i w:val="false"/>
                <w:color w:val="000000"/>
                <w:sz w:val="15"/>
              </w:rPr>
              <w:t xml:space="preserve"> </w:t>
            </w:r>
          </w:p>
          <w:bookmarkEnd w:id="1537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376" w:id="15374"/>
          <w:p>
            <w:pPr>
              <w:spacing w:after="0"/>
              <w:ind w:left="0"/>
              <w:jc w:val="center"/>
            </w:pPr>
            <w:r>
              <w:rPr>
                <w:rFonts w:ascii="Arial"/>
                <w:b w:val="false"/>
                <w:i w:val="false"/>
                <w:color w:val="000000"/>
                <w:sz w:val="15"/>
              </w:rPr>
              <w:t xml:space="preserve"> </w:t>
            </w:r>
          </w:p>
          <w:bookmarkEnd w:id="15374"/>
        </w:tc>
        <w:tc>
          <w:tcPr>
            <w:tcW w:w="919" w:type="dxa"/>
            <w:tcBorders>
              <w:top w:val="outset" w:color="000000" w:sz="8"/>
              <w:left w:val="outset" w:color="000000" w:sz="8"/>
              <w:bottom w:val="outset" w:color="000000" w:sz="8"/>
              <w:right w:val="outset" w:color="000000" w:sz="8"/>
            </w:tcBorders>
            <w:vAlign w:val="center"/>
          </w:tcPr>
          <w:bookmarkStart w:name="15377" w:id="15375"/>
          <w:p>
            <w:pPr>
              <w:spacing w:after="0"/>
              <w:ind w:left="0"/>
              <w:jc w:val="center"/>
            </w:pPr>
            <w:r>
              <w:rPr>
                <w:rFonts w:ascii="Arial"/>
                <w:b w:val="false"/>
                <w:i w:val="false"/>
                <w:color w:val="000000"/>
                <w:sz w:val="15"/>
              </w:rPr>
              <w:t xml:space="preserve"> </w:t>
            </w:r>
          </w:p>
          <w:bookmarkEnd w:id="15375"/>
        </w:tc>
        <w:tc>
          <w:tcPr>
            <w:tcW w:w="805" w:type="dxa"/>
            <w:tcBorders>
              <w:top w:val="outset" w:color="000000" w:sz="8"/>
              <w:left w:val="outset" w:color="000000" w:sz="8"/>
              <w:bottom w:val="outset" w:color="000000" w:sz="8"/>
              <w:right w:val="outset" w:color="000000" w:sz="8"/>
            </w:tcBorders>
            <w:vAlign w:val="center"/>
          </w:tcPr>
          <w:bookmarkStart w:name="15378" w:id="15376"/>
          <w:p>
            <w:pPr>
              <w:spacing w:after="0"/>
              <w:ind w:left="0"/>
              <w:jc w:val="center"/>
            </w:pPr>
            <w:r>
              <w:rPr>
                <w:rFonts w:ascii="Arial"/>
                <w:b w:val="false"/>
                <w:i w:val="false"/>
                <w:color w:val="000000"/>
                <w:sz w:val="15"/>
              </w:rPr>
              <w:t xml:space="preserve"> </w:t>
            </w:r>
          </w:p>
          <w:bookmarkEnd w:id="15376"/>
        </w:tc>
        <w:tc>
          <w:tcPr>
            <w:tcW w:w="1250" w:type="dxa"/>
            <w:tcBorders>
              <w:top w:val="outset" w:color="000000" w:sz="8"/>
              <w:left w:val="outset" w:color="000000" w:sz="8"/>
              <w:bottom w:val="outset" w:color="000000" w:sz="8"/>
              <w:right w:val="outset" w:color="000000" w:sz="8"/>
            </w:tcBorders>
            <w:vAlign w:val="center"/>
          </w:tcPr>
          <w:bookmarkStart w:name="15379" w:id="15377"/>
          <w:p>
            <w:pPr>
              <w:spacing w:after="0"/>
              <w:ind w:left="0"/>
              <w:jc w:val="left"/>
            </w:pPr>
            <w:r>
              <w:rPr>
                <w:rFonts w:ascii="Arial"/>
                <w:b w:val="false"/>
                <w:i w:val="false"/>
                <w:color w:val="000000"/>
                <w:sz w:val="15"/>
              </w:rPr>
              <w:t xml:space="preserve"> </w:t>
            </w:r>
          </w:p>
          <w:bookmarkEnd w:id="15377"/>
        </w:tc>
        <w:tc>
          <w:tcPr>
            <w:tcW w:w="1818" w:type="dxa"/>
            <w:tcBorders>
              <w:top w:val="outset" w:color="000000" w:sz="8"/>
              <w:left w:val="outset" w:color="000000" w:sz="8"/>
              <w:bottom w:val="outset" w:color="000000" w:sz="8"/>
              <w:right w:val="outset" w:color="000000" w:sz="8"/>
            </w:tcBorders>
            <w:vAlign w:val="center"/>
          </w:tcPr>
          <w:bookmarkStart w:name="15380" w:id="15378"/>
          <w:p>
            <w:pPr>
              <w:spacing w:after="0"/>
              <w:ind w:left="0"/>
              <w:jc w:val="left"/>
            </w:pPr>
            <w:r>
              <w:rPr>
                <w:rFonts w:ascii="Arial"/>
                <w:b w:val="false"/>
                <w:i w:val="false"/>
                <w:color w:val="000000"/>
                <w:sz w:val="15"/>
              </w:rPr>
              <w:t>проектні роботи</w:t>
            </w:r>
          </w:p>
          <w:bookmarkEnd w:id="15378"/>
        </w:tc>
        <w:tc>
          <w:tcPr>
            <w:tcW w:w="1417" w:type="dxa"/>
            <w:tcBorders>
              <w:top w:val="outset" w:color="000000" w:sz="8"/>
              <w:left w:val="outset" w:color="000000" w:sz="8"/>
              <w:bottom w:val="outset" w:color="000000" w:sz="8"/>
              <w:right w:val="outset" w:color="000000" w:sz="8"/>
            </w:tcBorders>
            <w:vAlign w:val="center"/>
          </w:tcPr>
          <w:bookmarkStart w:name="15381" w:id="15379"/>
          <w:p>
            <w:pPr>
              <w:spacing w:after="0"/>
              <w:ind w:left="0"/>
              <w:jc w:val="center"/>
            </w:pPr>
            <w:r>
              <w:rPr>
                <w:rFonts w:ascii="Arial"/>
                <w:b w:val="false"/>
                <w:i w:val="false"/>
                <w:color w:val="000000"/>
                <w:sz w:val="15"/>
              </w:rPr>
              <w:t xml:space="preserve"> </w:t>
            </w:r>
          </w:p>
          <w:bookmarkEnd w:id="15379"/>
        </w:tc>
        <w:tc>
          <w:tcPr>
            <w:tcW w:w="1009" w:type="dxa"/>
            <w:tcBorders>
              <w:top w:val="outset" w:color="000000" w:sz="8"/>
              <w:left w:val="outset" w:color="000000" w:sz="8"/>
              <w:bottom w:val="outset" w:color="000000" w:sz="8"/>
              <w:right w:val="outset" w:color="000000" w:sz="8"/>
            </w:tcBorders>
            <w:vAlign w:val="center"/>
          </w:tcPr>
          <w:bookmarkStart w:name="15382" w:id="15380"/>
          <w:p>
            <w:pPr>
              <w:spacing w:after="0"/>
              <w:ind w:left="0"/>
              <w:jc w:val="center"/>
            </w:pPr>
            <w:r>
              <w:rPr>
                <w:rFonts w:ascii="Arial"/>
                <w:b w:val="false"/>
                <w:i w:val="false"/>
                <w:color w:val="000000"/>
                <w:sz w:val="15"/>
              </w:rPr>
              <w:t xml:space="preserve"> </w:t>
            </w:r>
          </w:p>
          <w:bookmarkEnd w:id="15380"/>
        </w:tc>
        <w:tc>
          <w:tcPr>
            <w:tcW w:w="1417" w:type="dxa"/>
            <w:tcBorders>
              <w:top w:val="outset" w:color="000000" w:sz="8"/>
              <w:left w:val="outset" w:color="000000" w:sz="8"/>
              <w:bottom w:val="outset" w:color="000000" w:sz="8"/>
              <w:right w:val="outset" w:color="000000" w:sz="8"/>
            </w:tcBorders>
            <w:vAlign w:val="center"/>
          </w:tcPr>
          <w:bookmarkStart w:name="15383" w:id="15381"/>
          <w:p>
            <w:pPr>
              <w:spacing w:after="0"/>
              <w:ind w:left="0"/>
              <w:jc w:val="center"/>
            </w:pPr>
            <w:r>
              <w:rPr>
                <w:rFonts w:ascii="Arial"/>
                <w:b w:val="false"/>
                <w:i w:val="false"/>
                <w:color w:val="000000"/>
                <w:sz w:val="15"/>
              </w:rPr>
              <w:t xml:space="preserve"> </w:t>
            </w:r>
          </w:p>
          <w:bookmarkEnd w:id="15381"/>
        </w:tc>
        <w:tc>
          <w:tcPr>
            <w:tcW w:w="1306" w:type="dxa"/>
            <w:tcBorders>
              <w:top w:val="outset" w:color="000000" w:sz="8"/>
              <w:left w:val="outset" w:color="000000" w:sz="8"/>
              <w:bottom w:val="outset" w:color="000000" w:sz="8"/>
              <w:right w:val="outset" w:color="000000" w:sz="8"/>
            </w:tcBorders>
            <w:vAlign w:val="center"/>
          </w:tcPr>
          <w:bookmarkStart w:name="15384" w:id="15382"/>
          <w:p>
            <w:pPr>
              <w:spacing w:after="0"/>
              <w:ind w:left="0"/>
              <w:jc w:val="center"/>
            </w:pPr>
            <w:r>
              <w:rPr>
                <w:rFonts w:ascii="Arial"/>
                <w:b w:val="false"/>
                <w:i w:val="false"/>
                <w:color w:val="000000"/>
                <w:sz w:val="15"/>
              </w:rPr>
              <w:t>50,0</w:t>
            </w:r>
          </w:p>
          <w:bookmarkEnd w:id="1538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385" w:id="15383"/>
          <w:p>
            <w:pPr>
              <w:spacing w:after="0"/>
              <w:ind w:left="0"/>
              <w:jc w:val="center"/>
            </w:pPr>
            <w:r>
              <w:rPr>
                <w:rFonts w:ascii="Arial"/>
                <w:b w:val="false"/>
                <w:i w:val="false"/>
                <w:color w:val="000000"/>
                <w:sz w:val="15"/>
              </w:rPr>
              <w:t>1917423</w:t>
            </w:r>
          </w:p>
          <w:bookmarkEnd w:id="15383"/>
        </w:tc>
        <w:tc>
          <w:tcPr>
            <w:tcW w:w="919" w:type="dxa"/>
            <w:tcBorders>
              <w:top w:val="outset" w:color="000000" w:sz="8"/>
              <w:left w:val="outset" w:color="000000" w:sz="8"/>
              <w:bottom w:val="outset" w:color="000000" w:sz="8"/>
              <w:right w:val="outset" w:color="000000" w:sz="8"/>
            </w:tcBorders>
            <w:vAlign w:val="center"/>
          </w:tcPr>
          <w:bookmarkStart w:name="15386" w:id="15384"/>
          <w:p>
            <w:pPr>
              <w:spacing w:after="0"/>
              <w:ind w:left="0"/>
              <w:jc w:val="center"/>
            </w:pPr>
            <w:r>
              <w:rPr>
                <w:rFonts w:ascii="Arial"/>
                <w:b w:val="false"/>
                <w:i w:val="false"/>
                <w:color w:val="000000"/>
                <w:sz w:val="15"/>
              </w:rPr>
              <w:t>7423</w:t>
            </w:r>
          </w:p>
          <w:bookmarkEnd w:id="15384"/>
        </w:tc>
        <w:tc>
          <w:tcPr>
            <w:tcW w:w="805" w:type="dxa"/>
            <w:tcBorders>
              <w:top w:val="outset" w:color="000000" w:sz="8"/>
              <w:left w:val="outset" w:color="000000" w:sz="8"/>
              <w:bottom w:val="outset" w:color="000000" w:sz="8"/>
              <w:right w:val="outset" w:color="000000" w:sz="8"/>
            </w:tcBorders>
            <w:vAlign w:val="center"/>
          </w:tcPr>
          <w:bookmarkStart w:name="15387" w:id="15385"/>
          <w:p>
            <w:pPr>
              <w:spacing w:after="0"/>
              <w:ind w:left="0"/>
              <w:jc w:val="center"/>
            </w:pPr>
            <w:r>
              <w:rPr>
                <w:rFonts w:ascii="Arial"/>
                <w:b w:val="false"/>
                <w:i w:val="false"/>
                <w:color w:val="000000"/>
                <w:sz w:val="15"/>
              </w:rPr>
              <w:t>0453</w:t>
            </w:r>
          </w:p>
          <w:bookmarkEnd w:id="15385"/>
        </w:tc>
        <w:tc>
          <w:tcPr>
            <w:tcW w:w="1250" w:type="dxa"/>
            <w:tcBorders>
              <w:top w:val="outset" w:color="000000" w:sz="8"/>
              <w:left w:val="outset" w:color="000000" w:sz="8"/>
              <w:bottom w:val="outset" w:color="000000" w:sz="8"/>
              <w:right w:val="outset" w:color="000000" w:sz="8"/>
            </w:tcBorders>
            <w:vAlign w:val="center"/>
          </w:tcPr>
          <w:bookmarkStart w:name="15388" w:id="15386"/>
          <w:p>
            <w:pPr>
              <w:spacing w:after="0"/>
              <w:ind w:left="0"/>
              <w:jc w:val="left"/>
            </w:pPr>
            <w:r>
              <w:rPr>
                <w:rFonts w:ascii="Arial"/>
                <w:b w:val="false"/>
                <w:i w:val="false"/>
                <w:color w:val="000000"/>
                <w:sz w:val="15"/>
              </w:rPr>
              <w:t>Утримання та розвиток метрополітену</w:t>
            </w:r>
          </w:p>
          <w:bookmarkEnd w:id="15386"/>
        </w:tc>
        <w:tc>
          <w:tcPr>
            <w:tcW w:w="1818" w:type="dxa"/>
            <w:tcBorders>
              <w:top w:val="outset" w:color="000000" w:sz="8"/>
              <w:left w:val="outset" w:color="000000" w:sz="8"/>
              <w:bottom w:val="outset" w:color="000000" w:sz="8"/>
              <w:right w:val="outset" w:color="000000" w:sz="8"/>
            </w:tcBorders>
            <w:vAlign w:val="center"/>
          </w:tcPr>
          <w:bookmarkStart w:name="15389" w:id="15387"/>
          <w:p>
            <w:pPr>
              <w:spacing w:after="0"/>
              <w:ind w:left="0"/>
              <w:jc w:val="left"/>
            </w:pPr>
            <w:r>
              <w:rPr>
                <w:rFonts w:ascii="Arial"/>
                <w:b w:val="false"/>
                <w:i w:val="false"/>
                <w:color w:val="000000"/>
                <w:sz w:val="15"/>
              </w:rPr>
              <w:t>БУДІВНИЦТВО ПОДІЛЬСЬКО-ВИГУРІВСЬКОЇ ЛІНІЇ КИЇВСЬКОГО МЕТРОПОЛІТЕНУ ВІД КІЛЬЦЕВОЇ ДОРОГИ НА ЖИТЛОВИЙ МАСИВ ВИГУРІВЩИНА-ТРОЄЩИНА З ОСНОВНИМ ТА ДРУГИМ ЕЛЕКТРОДЕПО (ТЄО)</w:t>
            </w:r>
          </w:p>
          <w:bookmarkEnd w:id="15387"/>
        </w:tc>
        <w:tc>
          <w:tcPr>
            <w:tcW w:w="1417" w:type="dxa"/>
            <w:tcBorders>
              <w:top w:val="outset" w:color="000000" w:sz="8"/>
              <w:left w:val="outset" w:color="000000" w:sz="8"/>
              <w:bottom w:val="outset" w:color="000000" w:sz="8"/>
              <w:right w:val="outset" w:color="000000" w:sz="8"/>
            </w:tcBorders>
            <w:vAlign w:val="center"/>
          </w:tcPr>
          <w:bookmarkStart w:name="15390" w:id="15388"/>
          <w:p>
            <w:pPr>
              <w:spacing w:after="0"/>
              <w:ind w:left="0"/>
              <w:jc w:val="center"/>
            </w:pPr>
            <w:r>
              <w:rPr>
                <w:rFonts w:ascii="Arial"/>
                <w:b w:val="false"/>
                <w:i w:val="false"/>
                <w:color w:val="000000"/>
                <w:sz w:val="15"/>
              </w:rPr>
              <w:t>36852628,0</w:t>
            </w:r>
          </w:p>
          <w:bookmarkEnd w:id="15388"/>
        </w:tc>
        <w:tc>
          <w:tcPr>
            <w:tcW w:w="1009" w:type="dxa"/>
            <w:tcBorders>
              <w:top w:val="outset" w:color="000000" w:sz="8"/>
              <w:left w:val="outset" w:color="000000" w:sz="8"/>
              <w:bottom w:val="outset" w:color="000000" w:sz="8"/>
              <w:right w:val="outset" w:color="000000" w:sz="8"/>
            </w:tcBorders>
            <w:vAlign w:val="center"/>
          </w:tcPr>
          <w:bookmarkStart w:name="15391" w:id="15389"/>
          <w:p>
            <w:pPr>
              <w:spacing w:after="0"/>
              <w:ind w:left="0"/>
              <w:jc w:val="center"/>
            </w:pPr>
            <w:r>
              <w:rPr>
                <w:rFonts w:ascii="Arial"/>
                <w:b w:val="false"/>
                <w:i w:val="false"/>
                <w:color w:val="000000"/>
                <w:sz w:val="15"/>
              </w:rPr>
              <w:t>99,8</w:t>
            </w:r>
          </w:p>
          <w:bookmarkEnd w:id="15389"/>
        </w:tc>
        <w:tc>
          <w:tcPr>
            <w:tcW w:w="1417" w:type="dxa"/>
            <w:tcBorders>
              <w:top w:val="outset" w:color="000000" w:sz="8"/>
              <w:left w:val="outset" w:color="000000" w:sz="8"/>
              <w:bottom w:val="outset" w:color="000000" w:sz="8"/>
              <w:right w:val="outset" w:color="000000" w:sz="8"/>
            </w:tcBorders>
            <w:vAlign w:val="center"/>
          </w:tcPr>
          <w:bookmarkStart w:name="15392" w:id="15390"/>
          <w:p>
            <w:pPr>
              <w:spacing w:after="0"/>
              <w:ind w:left="0"/>
              <w:jc w:val="center"/>
            </w:pPr>
            <w:r>
              <w:rPr>
                <w:rFonts w:ascii="Arial"/>
                <w:b w:val="false"/>
                <w:i w:val="false"/>
                <w:color w:val="000000"/>
                <w:sz w:val="15"/>
              </w:rPr>
              <w:t>36784531,5</w:t>
            </w:r>
          </w:p>
          <w:bookmarkEnd w:id="15390"/>
        </w:tc>
        <w:tc>
          <w:tcPr>
            <w:tcW w:w="1306" w:type="dxa"/>
            <w:tcBorders>
              <w:top w:val="outset" w:color="000000" w:sz="8"/>
              <w:left w:val="outset" w:color="000000" w:sz="8"/>
              <w:bottom w:val="outset" w:color="000000" w:sz="8"/>
              <w:right w:val="outset" w:color="000000" w:sz="8"/>
            </w:tcBorders>
            <w:vAlign w:val="center"/>
          </w:tcPr>
          <w:bookmarkStart w:name="15393" w:id="15391"/>
          <w:p>
            <w:pPr>
              <w:spacing w:after="0"/>
              <w:ind w:left="0"/>
              <w:jc w:val="center"/>
            </w:pPr>
            <w:r>
              <w:rPr>
                <w:rFonts w:ascii="Arial"/>
                <w:b w:val="false"/>
                <w:i w:val="false"/>
                <w:color w:val="000000"/>
                <w:sz w:val="15"/>
              </w:rPr>
              <w:t>20000,0</w:t>
            </w:r>
          </w:p>
          <w:bookmarkEnd w:id="153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394" w:id="15392"/>
          <w:p>
            <w:pPr>
              <w:spacing w:after="0"/>
              <w:ind w:left="0"/>
              <w:jc w:val="center"/>
            </w:pPr>
            <w:r>
              <w:rPr>
                <w:rFonts w:ascii="Arial"/>
                <w:b w:val="false"/>
                <w:i w:val="false"/>
                <w:color w:val="000000"/>
                <w:sz w:val="15"/>
              </w:rPr>
              <w:t xml:space="preserve"> </w:t>
            </w:r>
          </w:p>
          <w:bookmarkEnd w:id="15392"/>
        </w:tc>
        <w:tc>
          <w:tcPr>
            <w:tcW w:w="919" w:type="dxa"/>
            <w:tcBorders>
              <w:top w:val="outset" w:color="000000" w:sz="8"/>
              <w:left w:val="outset" w:color="000000" w:sz="8"/>
              <w:bottom w:val="outset" w:color="000000" w:sz="8"/>
              <w:right w:val="outset" w:color="000000" w:sz="8"/>
            </w:tcBorders>
            <w:vAlign w:val="center"/>
          </w:tcPr>
          <w:bookmarkStart w:name="15395" w:id="15393"/>
          <w:p>
            <w:pPr>
              <w:spacing w:after="0"/>
              <w:ind w:left="0"/>
              <w:jc w:val="center"/>
            </w:pPr>
            <w:r>
              <w:rPr>
                <w:rFonts w:ascii="Arial"/>
                <w:b w:val="false"/>
                <w:i w:val="false"/>
                <w:color w:val="000000"/>
                <w:sz w:val="15"/>
              </w:rPr>
              <w:t xml:space="preserve"> </w:t>
            </w:r>
          </w:p>
          <w:bookmarkEnd w:id="15393"/>
        </w:tc>
        <w:tc>
          <w:tcPr>
            <w:tcW w:w="805" w:type="dxa"/>
            <w:tcBorders>
              <w:top w:val="outset" w:color="000000" w:sz="8"/>
              <w:left w:val="outset" w:color="000000" w:sz="8"/>
              <w:bottom w:val="outset" w:color="000000" w:sz="8"/>
              <w:right w:val="outset" w:color="000000" w:sz="8"/>
            </w:tcBorders>
            <w:vAlign w:val="center"/>
          </w:tcPr>
          <w:bookmarkStart w:name="15396" w:id="15394"/>
          <w:p>
            <w:pPr>
              <w:spacing w:after="0"/>
              <w:ind w:left="0"/>
              <w:jc w:val="center"/>
            </w:pPr>
            <w:r>
              <w:rPr>
                <w:rFonts w:ascii="Arial"/>
                <w:b w:val="false"/>
                <w:i w:val="false"/>
                <w:color w:val="000000"/>
                <w:sz w:val="15"/>
              </w:rPr>
              <w:t xml:space="preserve"> </w:t>
            </w:r>
          </w:p>
          <w:bookmarkEnd w:id="15394"/>
        </w:tc>
        <w:tc>
          <w:tcPr>
            <w:tcW w:w="1250" w:type="dxa"/>
            <w:tcBorders>
              <w:top w:val="outset" w:color="000000" w:sz="8"/>
              <w:left w:val="outset" w:color="000000" w:sz="8"/>
              <w:bottom w:val="outset" w:color="000000" w:sz="8"/>
              <w:right w:val="outset" w:color="000000" w:sz="8"/>
            </w:tcBorders>
            <w:vAlign w:val="center"/>
          </w:tcPr>
          <w:bookmarkStart w:name="15397" w:id="15395"/>
          <w:p>
            <w:pPr>
              <w:spacing w:after="0"/>
              <w:ind w:left="0"/>
              <w:jc w:val="left"/>
            </w:pPr>
            <w:r>
              <w:rPr>
                <w:rFonts w:ascii="Arial"/>
                <w:b w:val="false"/>
                <w:i w:val="false"/>
                <w:color w:val="000000"/>
                <w:sz w:val="15"/>
              </w:rPr>
              <w:t xml:space="preserve"> </w:t>
            </w:r>
          </w:p>
          <w:bookmarkEnd w:id="15395"/>
        </w:tc>
        <w:tc>
          <w:tcPr>
            <w:tcW w:w="1818" w:type="dxa"/>
            <w:tcBorders>
              <w:top w:val="outset" w:color="000000" w:sz="8"/>
              <w:left w:val="outset" w:color="000000" w:sz="8"/>
              <w:bottom w:val="outset" w:color="000000" w:sz="8"/>
              <w:right w:val="outset" w:color="000000" w:sz="8"/>
            </w:tcBorders>
            <w:vAlign w:val="center"/>
          </w:tcPr>
          <w:bookmarkStart w:name="15398" w:id="15396"/>
          <w:p>
            <w:pPr>
              <w:spacing w:after="0"/>
              <w:ind w:left="0"/>
              <w:jc w:val="left"/>
            </w:pPr>
            <w:r>
              <w:rPr>
                <w:rFonts w:ascii="Arial"/>
                <w:b w:val="false"/>
                <w:i w:val="false"/>
                <w:color w:val="000000"/>
                <w:sz w:val="15"/>
              </w:rPr>
              <w:t>у тому числі:</w:t>
            </w:r>
          </w:p>
          <w:bookmarkEnd w:id="15396"/>
        </w:tc>
        <w:tc>
          <w:tcPr>
            <w:tcW w:w="1417" w:type="dxa"/>
            <w:tcBorders>
              <w:top w:val="outset" w:color="000000" w:sz="8"/>
              <w:left w:val="outset" w:color="000000" w:sz="8"/>
              <w:bottom w:val="outset" w:color="000000" w:sz="8"/>
              <w:right w:val="outset" w:color="000000" w:sz="8"/>
            </w:tcBorders>
            <w:vAlign w:val="center"/>
          </w:tcPr>
          <w:bookmarkStart w:name="15399" w:id="15397"/>
          <w:p>
            <w:pPr>
              <w:spacing w:after="0"/>
              <w:ind w:left="0"/>
              <w:jc w:val="center"/>
            </w:pPr>
            <w:r>
              <w:rPr>
                <w:rFonts w:ascii="Arial"/>
                <w:b w:val="false"/>
                <w:i w:val="false"/>
                <w:color w:val="000000"/>
                <w:sz w:val="15"/>
              </w:rPr>
              <w:t xml:space="preserve"> </w:t>
            </w:r>
          </w:p>
          <w:bookmarkEnd w:id="15397"/>
        </w:tc>
        <w:tc>
          <w:tcPr>
            <w:tcW w:w="1009" w:type="dxa"/>
            <w:tcBorders>
              <w:top w:val="outset" w:color="000000" w:sz="8"/>
              <w:left w:val="outset" w:color="000000" w:sz="8"/>
              <w:bottom w:val="outset" w:color="000000" w:sz="8"/>
              <w:right w:val="outset" w:color="000000" w:sz="8"/>
            </w:tcBorders>
            <w:vAlign w:val="center"/>
          </w:tcPr>
          <w:bookmarkStart w:name="15400" w:id="15398"/>
          <w:p>
            <w:pPr>
              <w:spacing w:after="0"/>
              <w:ind w:left="0"/>
              <w:jc w:val="center"/>
            </w:pPr>
            <w:r>
              <w:rPr>
                <w:rFonts w:ascii="Arial"/>
                <w:b w:val="false"/>
                <w:i w:val="false"/>
                <w:color w:val="000000"/>
                <w:sz w:val="15"/>
              </w:rPr>
              <w:t xml:space="preserve"> </w:t>
            </w:r>
          </w:p>
          <w:bookmarkEnd w:id="15398"/>
        </w:tc>
        <w:tc>
          <w:tcPr>
            <w:tcW w:w="1417" w:type="dxa"/>
            <w:tcBorders>
              <w:top w:val="outset" w:color="000000" w:sz="8"/>
              <w:left w:val="outset" w:color="000000" w:sz="8"/>
              <w:bottom w:val="outset" w:color="000000" w:sz="8"/>
              <w:right w:val="outset" w:color="000000" w:sz="8"/>
            </w:tcBorders>
            <w:vAlign w:val="center"/>
          </w:tcPr>
          <w:bookmarkStart w:name="15401" w:id="15399"/>
          <w:p>
            <w:pPr>
              <w:spacing w:after="0"/>
              <w:ind w:left="0"/>
              <w:jc w:val="center"/>
            </w:pPr>
            <w:r>
              <w:rPr>
                <w:rFonts w:ascii="Arial"/>
                <w:b w:val="false"/>
                <w:i w:val="false"/>
                <w:color w:val="000000"/>
                <w:sz w:val="15"/>
              </w:rPr>
              <w:t xml:space="preserve"> </w:t>
            </w:r>
          </w:p>
          <w:bookmarkEnd w:id="15399"/>
        </w:tc>
        <w:tc>
          <w:tcPr>
            <w:tcW w:w="1306" w:type="dxa"/>
            <w:tcBorders>
              <w:top w:val="outset" w:color="000000" w:sz="8"/>
              <w:left w:val="outset" w:color="000000" w:sz="8"/>
              <w:bottom w:val="outset" w:color="000000" w:sz="8"/>
              <w:right w:val="outset" w:color="000000" w:sz="8"/>
            </w:tcBorders>
            <w:vAlign w:val="center"/>
          </w:tcPr>
          <w:bookmarkStart w:name="15402" w:id="15400"/>
          <w:p>
            <w:pPr>
              <w:spacing w:after="0"/>
              <w:ind w:left="0"/>
              <w:jc w:val="center"/>
            </w:pPr>
            <w:r>
              <w:rPr>
                <w:rFonts w:ascii="Arial"/>
                <w:b w:val="false"/>
                <w:i w:val="false"/>
                <w:color w:val="000000"/>
                <w:sz w:val="15"/>
              </w:rPr>
              <w:t xml:space="preserve"> </w:t>
            </w:r>
          </w:p>
          <w:bookmarkEnd w:id="1540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403" w:id="15401"/>
          <w:p>
            <w:pPr>
              <w:spacing w:after="0"/>
              <w:ind w:left="0"/>
              <w:jc w:val="center"/>
            </w:pPr>
            <w:r>
              <w:rPr>
                <w:rFonts w:ascii="Arial"/>
                <w:b w:val="false"/>
                <w:i w:val="false"/>
                <w:color w:val="000000"/>
                <w:sz w:val="15"/>
              </w:rPr>
              <w:t xml:space="preserve"> </w:t>
            </w:r>
          </w:p>
          <w:bookmarkEnd w:id="15401"/>
        </w:tc>
        <w:tc>
          <w:tcPr>
            <w:tcW w:w="919" w:type="dxa"/>
            <w:tcBorders>
              <w:top w:val="outset" w:color="000000" w:sz="8"/>
              <w:left w:val="outset" w:color="000000" w:sz="8"/>
              <w:bottom w:val="outset" w:color="000000" w:sz="8"/>
              <w:right w:val="outset" w:color="000000" w:sz="8"/>
            </w:tcBorders>
            <w:vAlign w:val="center"/>
          </w:tcPr>
          <w:bookmarkStart w:name="15404" w:id="15402"/>
          <w:p>
            <w:pPr>
              <w:spacing w:after="0"/>
              <w:ind w:left="0"/>
              <w:jc w:val="center"/>
            </w:pPr>
            <w:r>
              <w:rPr>
                <w:rFonts w:ascii="Arial"/>
                <w:b w:val="false"/>
                <w:i w:val="false"/>
                <w:color w:val="000000"/>
                <w:sz w:val="15"/>
              </w:rPr>
              <w:t xml:space="preserve"> </w:t>
            </w:r>
          </w:p>
          <w:bookmarkEnd w:id="15402"/>
        </w:tc>
        <w:tc>
          <w:tcPr>
            <w:tcW w:w="805" w:type="dxa"/>
            <w:tcBorders>
              <w:top w:val="outset" w:color="000000" w:sz="8"/>
              <w:left w:val="outset" w:color="000000" w:sz="8"/>
              <w:bottom w:val="outset" w:color="000000" w:sz="8"/>
              <w:right w:val="outset" w:color="000000" w:sz="8"/>
            </w:tcBorders>
            <w:vAlign w:val="center"/>
          </w:tcPr>
          <w:bookmarkStart w:name="15405" w:id="15403"/>
          <w:p>
            <w:pPr>
              <w:spacing w:after="0"/>
              <w:ind w:left="0"/>
              <w:jc w:val="center"/>
            </w:pPr>
            <w:r>
              <w:rPr>
                <w:rFonts w:ascii="Arial"/>
                <w:b w:val="false"/>
                <w:i w:val="false"/>
                <w:color w:val="000000"/>
                <w:sz w:val="15"/>
              </w:rPr>
              <w:t xml:space="preserve"> </w:t>
            </w:r>
          </w:p>
          <w:bookmarkEnd w:id="15403"/>
        </w:tc>
        <w:tc>
          <w:tcPr>
            <w:tcW w:w="1250" w:type="dxa"/>
            <w:tcBorders>
              <w:top w:val="outset" w:color="000000" w:sz="8"/>
              <w:left w:val="outset" w:color="000000" w:sz="8"/>
              <w:bottom w:val="outset" w:color="000000" w:sz="8"/>
              <w:right w:val="outset" w:color="000000" w:sz="8"/>
            </w:tcBorders>
            <w:vAlign w:val="center"/>
          </w:tcPr>
          <w:bookmarkStart w:name="15406" w:id="15404"/>
          <w:p>
            <w:pPr>
              <w:spacing w:after="0"/>
              <w:ind w:left="0"/>
              <w:jc w:val="left"/>
            </w:pPr>
            <w:r>
              <w:rPr>
                <w:rFonts w:ascii="Arial"/>
                <w:b w:val="false"/>
                <w:i w:val="false"/>
                <w:color w:val="000000"/>
                <w:sz w:val="15"/>
              </w:rPr>
              <w:t xml:space="preserve"> </w:t>
            </w:r>
          </w:p>
          <w:bookmarkEnd w:id="15404"/>
        </w:tc>
        <w:tc>
          <w:tcPr>
            <w:tcW w:w="1818" w:type="dxa"/>
            <w:tcBorders>
              <w:top w:val="outset" w:color="000000" w:sz="8"/>
              <w:left w:val="outset" w:color="000000" w:sz="8"/>
              <w:bottom w:val="outset" w:color="000000" w:sz="8"/>
              <w:right w:val="outset" w:color="000000" w:sz="8"/>
            </w:tcBorders>
            <w:vAlign w:val="center"/>
          </w:tcPr>
          <w:bookmarkStart w:name="15407" w:id="15405"/>
          <w:p>
            <w:pPr>
              <w:spacing w:after="0"/>
              <w:ind w:left="0"/>
              <w:jc w:val="left"/>
            </w:pPr>
            <w:r>
              <w:rPr>
                <w:rFonts w:ascii="Arial"/>
                <w:b w:val="false"/>
                <w:i w:val="false"/>
                <w:color w:val="000000"/>
                <w:sz w:val="15"/>
              </w:rPr>
              <w:t>проектні роботи</w:t>
            </w:r>
          </w:p>
          <w:bookmarkEnd w:id="15405"/>
        </w:tc>
        <w:tc>
          <w:tcPr>
            <w:tcW w:w="1417" w:type="dxa"/>
            <w:tcBorders>
              <w:top w:val="outset" w:color="000000" w:sz="8"/>
              <w:left w:val="outset" w:color="000000" w:sz="8"/>
              <w:bottom w:val="outset" w:color="000000" w:sz="8"/>
              <w:right w:val="outset" w:color="000000" w:sz="8"/>
            </w:tcBorders>
            <w:vAlign w:val="center"/>
          </w:tcPr>
          <w:bookmarkStart w:name="15408" w:id="15406"/>
          <w:p>
            <w:pPr>
              <w:spacing w:after="0"/>
              <w:ind w:left="0"/>
              <w:jc w:val="center"/>
            </w:pPr>
            <w:r>
              <w:rPr>
                <w:rFonts w:ascii="Arial"/>
                <w:b w:val="false"/>
                <w:i w:val="false"/>
                <w:color w:val="000000"/>
                <w:sz w:val="15"/>
              </w:rPr>
              <w:t xml:space="preserve"> </w:t>
            </w:r>
          </w:p>
          <w:bookmarkEnd w:id="15406"/>
        </w:tc>
        <w:tc>
          <w:tcPr>
            <w:tcW w:w="1009" w:type="dxa"/>
            <w:tcBorders>
              <w:top w:val="outset" w:color="000000" w:sz="8"/>
              <w:left w:val="outset" w:color="000000" w:sz="8"/>
              <w:bottom w:val="outset" w:color="000000" w:sz="8"/>
              <w:right w:val="outset" w:color="000000" w:sz="8"/>
            </w:tcBorders>
            <w:vAlign w:val="center"/>
          </w:tcPr>
          <w:bookmarkStart w:name="15409" w:id="15407"/>
          <w:p>
            <w:pPr>
              <w:spacing w:after="0"/>
              <w:ind w:left="0"/>
              <w:jc w:val="center"/>
            </w:pPr>
            <w:r>
              <w:rPr>
                <w:rFonts w:ascii="Arial"/>
                <w:b w:val="false"/>
                <w:i w:val="false"/>
                <w:color w:val="000000"/>
                <w:sz w:val="15"/>
              </w:rPr>
              <w:t xml:space="preserve"> </w:t>
            </w:r>
          </w:p>
          <w:bookmarkEnd w:id="15407"/>
        </w:tc>
        <w:tc>
          <w:tcPr>
            <w:tcW w:w="1417" w:type="dxa"/>
            <w:tcBorders>
              <w:top w:val="outset" w:color="000000" w:sz="8"/>
              <w:left w:val="outset" w:color="000000" w:sz="8"/>
              <w:bottom w:val="outset" w:color="000000" w:sz="8"/>
              <w:right w:val="outset" w:color="000000" w:sz="8"/>
            </w:tcBorders>
            <w:vAlign w:val="center"/>
          </w:tcPr>
          <w:bookmarkStart w:name="15410" w:id="15408"/>
          <w:p>
            <w:pPr>
              <w:spacing w:after="0"/>
              <w:ind w:left="0"/>
              <w:jc w:val="center"/>
            </w:pPr>
            <w:r>
              <w:rPr>
                <w:rFonts w:ascii="Arial"/>
                <w:b w:val="false"/>
                <w:i w:val="false"/>
                <w:color w:val="000000"/>
                <w:sz w:val="15"/>
              </w:rPr>
              <w:t xml:space="preserve"> </w:t>
            </w:r>
          </w:p>
          <w:bookmarkEnd w:id="15408"/>
        </w:tc>
        <w:tc>
          <w:tcPr>
            <w:tcW w:w="1306" w:type="dxa"/>
            <w:tcBorders>
              <w:top w:val="outset" w:color="000000" w:sz="8"/>
              <w:left w:val="outset" w:color="000000" w:sz="8"/>
              <w:bottom w:val="outset" w:color="000000" w:sz="8"/>
              <w:right w:val="outset" w:color="000000" w:sz="8"/>
            </w:tcBorders>
            <w:vAlign w:val="center"/>
          </w:tcPr>
          <w:bookmarkStart w:name="15411" w:id="15409"/>
          <w:p>
            <w:pPr>
              <w:spacing w:after="0"/>
              <w:ind w:left="0"/>
              <w:jc w:val="center"/>
            </w:pPr>
            <w:r>
              <w:rPr>
                <w:rFonts w:ascii="Arial"/>
                <w:b w:val="false"/>
                <w:i w:val="false"/>
                <w:color w:val="000000"/>
                <w:sz w:val="15"/>
              </w:rPr>
              <w:t>19500,0</w:t>
            </w:r>
          </w:p>
          <w:bookmarkEnd w:id="1540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412" w:id="15410"/>
          <w:p>
            <w:pPr>
              <w:spacing w:after="0"/>
              <w:ind w:left="0"/>
              <w:jc w:val="center"/>
            </w:pPr>
            <w:r>
              <w:rPr>
                <w:rFonts w:ascii="Arial"/>
                <w:b w:val="false"/>
                <w:i w:val="false"/>
                <w:color w:val="000000"/>
                <w:sz w:val="15"/>
              </w:rPr>
              <w:t>1917330</w:t>
            </w:r>
          </w:p>
          <w:bookmarkEnd w:id="15410"/>
        </w:tc>
        <w:tc>
          <w:tcPr>
            <w:tcW w:w="919" w:type="dxa"/>
            <w:tcBorders>
              <w:top w:val="outset" w:color="000000" w:sz="8"/>
              <w:left w:val="outset" w:color="000000" w:sz="8"/>
              <w:bottom w:val="outset" w:color="000000" w:sz="8"/>
              <w:right w:val="outset" w:color="000000" w:sz="8"/>
            </w:tcBorders>
            <w:vAlign w:val="center"/>
          </w:tcPr>
          <w:bookmarkStart w:name="15413" w:id="15411"/>
          <w:p>
            <w:pPr>
              <w:spacing w:after="0"/>
              <w:ind w:left="0"/>
              <w:jc w:val="center"/>
            </w:pPr>
            <w:r>
              <w:rPr>
                <w:rFonts w:ascii="Arial"/>
                <w:b w:val="false"/>
                <w:i w:val="false"/>
                <w:color w:val="000000"/>
                <w:sz w:val="15"/>
              </w:rPr>
              <w:t>7330</w:t>
            </w:r>
          </w:p>
          <w:bookmarkEnd w:id="15411"/>
        </w:tc>
        <w:tc>
          <w:tcPr>
            <w:tcW w:w="805" w:type="dxa"/>
            <w:tcBorders>
              <w:top w:val="outset" w:color="000000" w:sz="8"/>
              <w:left w:val="outset" w:color="000000" w:sz="8"/>
              <w:bottom w:val="outset" w:color="000000" w:sz="8"/>
              <w:right w:val="outset" w:color="000000" w:sz="8"/>
            </w:tcBorders>
            <w:vAlign w:val="center"/>
          </w:tcPr>
          <w:bookmarkStart w:name="15414" w:id="15412"/>
          <w:p>
            <w:pPr>
              <w:spacing w:after="0"/>
              <w:ind w:left="0"/>
              <w:jc w:val="center"/>
            </w:pPr>
            <w:r>
              <w:rPr>
                <w:rFonts w:ascii="Arial"/>
                <w:b w:val="false"/>
                <w:i w:val="false"/>
                <w:color w:val="000000"/>
                <w:sz w:val="15"/>
              </w:rPr>
              <w:t>0443</w:t>
            </w:r>
          </w:p>
          <w:bookmarkEnd w:id="15412"/>
        </w:tc>
        <w:tc>
          <w:tcPr>
            <w:tcW w:w="1250" w:type="dxa"/>
            <w:tcBorders>
              <w:top w:val="outset" w:color="000000" w:sz="8"/>
              <w:left w:val="outset" w:color="000000" w:sz="8"/>
              <w:bottom w:val="outset" w:color="000000" w:sz="8"/>
              <w:right w:val="outset" w:color="000000" w:sz="8"/>
            </w:tcBorders>
            <w:vAlign w:val="center"/>
          </w:tcPr>
          <w:bookmarkStart w:name="15415" w:id="15413"/>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5413"/>
        </w:tc>
        <w:tc>
          <w:tcPr>
            <w:tcW w:w="1818" w:type="dxa"/>
            <w:tcBorders>
              <w:top w:val="outset" w:color="000000" w:sz="8"/>
              <w:left w:val="outset" w:color="000000" w:sz="8"/>
              <w:bottom w:val="outset" w:color="000000" w:sz="8"/>
              <w:right w:val="outset" w:color="000000" w:sz="8"/>
            </w:tcBorders>
            <w:vAlign w:val="center"/>
          </w:tcPr>
          <w:bookmarkStart w:name="15416" w:id="15414"/>
          <w:p>
            <w:pPr>
              <w:spacing w:after="0"/>
              <w:ind w:left="0"/>
              <w:jc w:val="left"/>
            </w:pPr>
            <w:r>
              <w:rPr>
                <w:rFonts w:ascii="Arial"/>
                <w:b w:val="false"/>
                <w:i w:val="false"/>
                <w:color w:val="000000"/>
                <w:sz w:val="15"/>
              </w:rPr>
              <w:t>БУДІВНИЦТВО ШУМОІЗОЛЮЮЧОГО ПАРКАНУ НА ПРОСП. БАЖАНА ВІД ПРОСП. БАЖАНА, 9-з ДО ПРОСП. БАЖАНА, 5 У ДАРНИЦЬКОМУ РАЙОНІ</w:t>
            </w:r>
          </w:p>
          <w:bookmarkEnd w:id="15414"/>
        </w:tc>
        <w:tc>
          <w:tcPr>
            <w:tcW w:w="1417" w:type="dxa"/>
            <w:tcBorders>
              <w:top w:val="outset" w:color="000000" w:sz="8"/>
              <w:left w:val="outset" w:color="000000" w:sz="8"/>
              <w:bottom w:val="outset" w:color="000000" w:sz="8"/>
              <w:right w:val="outset" w:color="000000" w:sz="8"/>
            </w:tcBorders>
            <w:vAlign w:val="center"/>
          </w:tcPr>
          <w:bookmarkStart w:name="15417" w:id="15415"/>
          <w:p>
            <w:pPr>
              <w:spacing w:after="0"/>
              <w:ind w:left="0"/>
              <w:jc w:val="center"/>
            </w:pPr>
            <w:r>
              <w:rPr>
                <w:rFonts w:ascii="Arial"/>
                <w:b w:val="false"/>
                <w:i w:val="false"/>
                <w:color w:val="000000"/>
                <w:sz w:val="15"/>
              </w:rPr>
              <w:t>25000,0</w:t>
            </w:r>
          </w:p>
          <w:bookmarkEnd w:id="15415"/>
        </w:tc>
        <w:tc>
          <w:tcPr>
            <w:tcW w:w="1009" w:type="dxa"/>
            <w:tcBorders>
              <w:top w:val="outset" w:color="000000" w:sz="8"/>
              <w:left w:val="outset" w:color="000000" w:sz="8"/>
              <w:bottom w:val="outset" w:color="000000" w:sz="8"/>
              <w:right w:val="outset" w:color="000000" w:sz="8"/>
            </w:tcBorders>
            <w:vAlign w:val="center"/>
          </w:tcPr>
          <w:bookmarkStart w:name="15418" w:id="15416"/>
          <w:p>
            <w:pPr>
              <w:spacing w:after="0"/>
              <w:ind w:left="0"/>
              <w:jc w:val="center"/>
            </w:pPr>
            <w:r>
              <w:rPr>
                <w:rFonts w:ascii="Arial"/>
                <w:b w:val="false"/>
                <w:i w:val="false"/>
                <w:color w:val="000000"/>
                <w:sz w:val="15"/>
              </w:rPr>
              <w:t>99,6</w:t>
            </w:r>
          </w:p>
          <w:bookmarkEnd w:id="15416"/>
        </w:tc>
        <w:tc>
          <w:tcPr>
            <w:tcW w:w="1417" w:type="dxa"/>
            <w:tcBorders>
              <w:top w:val="outset" w:color="000000" w:sz="8"/>
              <w:left w:val="outset" w:color="000000" w:sz="8"/>
              <w:bottom w:val="outset" w:color="000000" w:sz="8"/>
              <w:right w:val="outset" w:color="000000" w:sz="8"/>
            </w:tcBorders>
            <w:vAlign w:val="center"/>
          </w:tcPr>
          <w:bookmarkStart w:name="15419" w:id="15417"/>
          <w:p>
            <w:pPr>
              <w:spacing w:after="0"/>
              <w:ind w:left="0"/>
              <w:jc w:val="center"/>
            </w:pPr>
            <w:r>
              <w:rPr>
                <w:rFonts w:ascii="Arial"/>
                <w:b w:val="false"/>
                <w:i w:val="false"/>
                <w:color w:val="000000"/>
                <w:sz w:val="15"/>
              </w:rPr>
              <w:t>24900,0</w:t>
            </w:r>
          </w:p>
          <w:bookmarkEnd w:id="15417"/>
        </w:tc>
        <w:tc>
          <w:tcPr>
            <w:tcW w:w="1306" w:type="dxa"/>
            <w:tcBorders>
              <w:top w:val="outset" w:color="000000" w:sz="8"/>
              <w:left w:val="outset" w:color="000000" w:sz="8"/>
              <w:bottom w:val="outset" w:color="000000" w:sz="8"/>
              <w:right w:val="outset" w:color="000000" w:sz="8"/>
            </w:tcBorders>
            <w:vAlign w:val="center"/>
          </w:tcPr>
          <w:bookmarkStart w:name="15420" w:id="15418"/>
          <w:p>
            <w:pPr>
              <w:spacing w:after="0"/>
              <w:ind w:left="0"/>
              <w:jc w:val="center"/>
            </w:pPr>
            <w:r>
              <w:rPr>
                <w:rFonts w:ascii="Arial"/>
                <w:b w:val="false"/>
                <w:i w:val="false"/>
                <w:color w:val="000000"/>
                <w:sz w:val="15"/>
              </w:rPr>
              <w:t>100,0</w:t>
            </w:r>
          </w:p>
          <w:bookmarkEnd w:id="1541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421" w:id="15419"/>
          <w:p>
            <w:pPr>
              <w:spacing w:after="0"/>
              <w:ind w:left="0"/>
              <w:jc w:val="center"/>
            </w:pPr>
            <w:r>
              <w:rPr>
                <w:rFonts w:ascii="Arial"/>
                <w:b w:val="false"/>
                <w:i w:val="false"/>
                <w:color w:val="000000"/>
                <w:sz w:val="15"/>
              </w:rPr>
              <w:t xml:space="preserve"> </w:t>
            </w:r>
          </w:p>
          <w:bookmarkEnd w:id="15419"/>
        </w:tc>
        <w:tc>
          <w:tcPr>
            <w:tcW w:w="919" w:type="dxa"/>
            <w:tcBorders>
              <w:top w:val="outset" w:color="000000" w:sz="8"/>
              <w:left w:val="outset" w:color="000000" w:sz="8"/>
              <w:bottom w:val="outset" w:color="000000" w:sz="8"/>
              <w:right w:val="outset" w:color="000000" w:sz="8"/>
            </w:tcBorders>
            <w:vAlign w:val="center"/>
          </w:tcPr>
          <w:bookmarkStart w:name="15422" w:id="15420"/>
          <w:p>
            <w:pPr>
              <w:spacing w:after="0"/>
              <w:ind w:left="0"/>
              <w:jc w:val="center"/>
            </w:pPr>
            <w:r>
              <w:rPr>
                <w:rFonts w:ascii="Arial"/>
                <w:b w:val="false"/>
                <w:i w:val="false"/>
                <w:color w:val="000000"/>
                <w:sz w:val="15"/>
              </w:rPr>
              <w:t xml:space="preserve"> </w:t>
            </w:r>
          </w:p>
          <w:bookmarkEnd w:id="15420"/>
        </w:tc>
        <w:tc>
          <w:tcPr>
            <w:tcW w:w="805" w:type="dxa"/>
            <w:tcBorders>
              <w:top w:val="outset" w:color="000000" w:sz="8"/>
              <w:left w:val="outset" w:color="000000" w:sz="8"/>
              <w:bottom w:val="outset" w:color="000000" w:sz="8"/>
              <w:right w:val="outset" w:color="000000" w:sz="8"/>
            </w:tcBorders>
            <w:vAlign w:val="center"/>
          </w:tcPr>
          <w:bookmarkStart w:name="15423" w:id="15421"/>
          <w:p>
            <w:pPr>
              <w:spacing w:after="0"/>
              <w:ind w:left="0"/>
              <w:jc w:val="center"/>
            </w:pPr>
            <w:r>
              <w:rPr>
                <w:rFonts w:ascii="Arial"/>
                <w:b w:val="false"/>
                <w:i w:val="false"/>
                <w:color w:val="000000"/>
                <w:sz w:val="15"/>
              </w:rPr>
              <w:t xml:space="preserve"> </w:t>
            </w:r>
          </w:p>
          <w:bookmarkEnd w:id="15421"/>
        </w:tc>
        <w:tc>
          <w:tcPr>
            <w:tcW w:w="1250" w:type="dxa"/>
            <w:tcBorders>
              <w:top w:val="outset" w:color="000000" w:sz="8"/>
              <w:left w:val="outset" w:color="000000" w:sz="8"/>
              <w:bottom w:val="outset" w:color="000000" w:sz="8"/>
              <w:right w:val="outset" w:color="000000" w:sz="8"/>
            </w:tcBorders>
            <w:vAlign w:val="center"/>
          </w:tcPr>
          <w:bookmarkStart w:name="15424" w:id="15422"/>
          <w:p>
            <w:pPr>
              <w:spacing w:after="0"/>
              <w:ind w:left="0"/>
              <w:jc w:val="left"/>
            </w:pPr>
            <w:r>
              <w:rPr>
                <w:rFonts w:ascii="Arial"/>
                <w:b w:val="false"/>
                <w:i w:val="false"/>
                <w:color w:val="000000"/>
                <w:sz w:val="15"/>
              </w:rPr>
              <w:t xml:space="preserve"> </w:t>
            </w:r>
          </w:p>
          <w:bookmarkEnd w:id="15422"/>
        </w:tc>
        <w:tc>
          <w:tcPr>
            <w:tcW w:w="1818" w:type="dxa"/>
            <w:tcBorders>
              <w:top w:val="outset" w:color="000000" w:sz="8"/>
              <w:left w:val="outset" w:color="000000" w:sz="8"/>
              <w:bottom w:val="outset" w:color="000000" w:sz="8"/>
              <w:right w:val="outset" w:color="000000" w:sz="8"/>
            </w:tcBorders>
            <w:vAlign w:val="center"/>
          </w:tcPr>
          <w:bookmarkStart w:name="15425" w:id="15423"/>
          <w:p>
            <w:pPr>
              <w:spacing w:after="0"/>
              <w:ind w:left="0"/>
              <w:jc w:val="left"/>
            </w:pPr>
            <w:r>
              <w:rPr>
                <w:rFonts w:ascii="Arial"/>
                <w:b w:val="false"/>
                <w:i w:val="false"/>
                <w:color w:val="000000"/>
                <w:sz w:val="15"/>
              </w:rPr>
              <w:t>у тому числі:</w:t>
            </w:r>
          </w:p>
          <w:bookmarkEnd w:id="15423"/>
        </w:tc>
        <w:tc>
          <w:tcPr>
            <w:tcW w:w="1417" w:type="dxa"/>
            <w:tcBorders>
              <w:top w:val="outset" w:color="000000" w:sz="8"/>
              <w:left w:val="outset" w:color="000000" w:sz="8"/>
              <w:bottom w:val="outset" w:color="000000" w:sz="8"/>
              <w:right w:val="outset" w:color="000000" w:sz="8"/>
            </w:tcBorders>
            <w:vAlign w:val="center"/>
          </w:tcPr>
          <w:bookmarkStart w:name="15426" w:id="15424"/>
          <w:p>
            <w:pPr>
              <w:spacing w:after="0"/>
              <w:ind w:left="0"/>
              <w:jc w:val="center"/>
            </w:pPr>
            <w:r>
              <w:rPr>
                <w:rFonts w:ascii="Arial"/>
                <w:b w:val="false"/>
                <w:i w:val="false"/>
                <w:color w:val="000000"/>
                <w:sz w:val="15"/>
              </w:rPr>
              <w:t xml:space="preserve"> </w:t>
            </w:r>
          </w:p>
          <w:bookmarkEnd w:id="15424"/>
        </w:tc>
        <w:tc>
          <w:tcPr>
            <w:tcW w:w="1009" w:type="dxa"/>
            <w:tcBorders>
              <w:top w:val="outset" w:color="000000" w:sz="8"/>
              <w:left w:val="outset" w:color="000000" w:sz="8"/>
              <w:bottom w:val="outset" w:color="000000" w:sz="8"/>
              <w:right w:val="outset" w:color="000000" w:sz="8"/>
            </w:tcBorders>
            <w:vAlign w:val="center"/>
          </w:tcPr>
          <w:bookmarkStart w:name="15427" w:id="15425"/>
          <w:p>
            <w:pPr>
              <w:spacing w:after="0"/>
              <w:ind w:left="0"/>
              <w:jc w:val="center"/>
            </w:pPr>
            <w:r>
              <w:rPr>
                <w:rFonts w:ascii="Arial"/>
                <w:b w:val="false"/>
                <w:i w:val="false"/>
                <w:color w:val="000000"/>
                <w:sz w:val="15"/>
              </w:rPr>
              <w:t xml:space="preserve"> </w:t>
            </w:r>
          </w:p>
          <w:bookmarkEnd w:id="15425"/>
        </w:tc>
        <w:tc>
          <w:tcPr>
            <w:tcW w:w="1417" w:type="dxa"/>
            <w:tcBorders>
              <w:top w:val="outset" w:color="000000" w:sz="8"/>
              <w:left w:val="outset" w:color="000000" w:sz="8"/>
              <w:bottom w:val="outset" w:color="000000" w:sz="8"/>
              <w:right w:val="outset" w:color="000000" w:sz="8"/>
            </w:tcBorders>
            <w:vAlign w:val="center"/>
          </w:tcPr>
          <w:bookmarkStart w:name="15428" w:id="15426"/>
          <w:p>
            <w:pPr>
              <w:spacing w:after="0"/>
              <w:ind w:left="0"/>
              <w:jc w:val="center"/>
            </w:pPr>
            <w:r>
              <w:rPr>
                <w:rFonts w:ascii="Arial"/>
                <w:b w:val="false"/>
                <w:i w:val="false"/>
                <w:color w:val="000000"/>
                <w:sz w:val="15"/>
              </w:rPr>
              <w:t xml:space="preserve"> </w:t>
            </w:r>
          </w:p>
          <w:bookmarkEnd w:id="15426"/>
        </w:tc>
        <w:tc>
          <w:tcPr>
            <w:tcW w:w="1306" w:type="dxa"/>
            <w:tcBorders>
              <w:top w:val="outset" w:color="000000" w:sz="8"/>
              <w:left w:val="outset" w:color="000000" w:sz="8"/>
              <w:bottom w:val="outset" w:color="000000" w:sz="8"/>
              <w:right w:val="outset" w:color="000000" w:sz="8"/>
            </w:tcBorders>
            <w:vAlign w:val="center"/>
          </w:tcPr>
          <w:bookmarkStart w:name="15429" w:id="15427"/>
          <w:p>
            <w:pPr>
              <w:spacing w:after="0"/>
              <w:ind w:left="0"/>
              <w:jc w:val="center"/>
            </w:pPr>
            <w:r>
              <w:rPr>
                <w:rFonts w:ascii="Arial"/>
                <w:b w:val="false"/>
                <w:i w:val="false"/>
                <w:color w:val="000000"/>
                <w:sz w:val="15"/>
              </w:rPr>
              <w:t xml:space="preserve"> </w:t>
            </w:r>
          </w:p>
          <w:bookmarkEnd w:id="154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430" w:id="15428"/>
          <w:p>
            <w:pPr>
              <w:spacing w:after="0"/>
              <w:ind w:left="0"/>
              <w:jc w:val="center"/>
            </w:pPr>
            <w:r>
              <w:rPr>
                <w:rFonts w:ascii="Arial"/>
                <w:b w:val="false"/>
                <w:i w:val="false"/>
                <w:color w:val="000000"/>
                <w:sz w:val="15"/>
              </w:rPr>
              <w:t xml:space="preserve"> </w:t>
            </w:r>
          </w:p>
          <w:bookmarkEnd w:id="15428"/>
        </w:tc>
        <w:tc>
          <w:tcPr>
            <w:tcW w:w="919" w:type="dxa"/>
            <w:tcBorders>
              <w:top w:val="outset" w:color="000000" w:sz="8"/>
              <w:left w:val="outset" w:color="000000" w:sz="8"/>
              <w:bottom w:val="outset" w:color="000000" w:sz="8"/>
              <w:right w:val="outset" w:color="000000" w:sz="8"/>
            </w:tcBorders>
            <w:vAlign w:val="center"/>
          </w:tcPr>
          <w:bookmarkStart w:name="15431" w:id="15429"/>
          <w:p>
            <w:pPr>
              <w:spacing w:after="0"/>
              <w:ind w:left="0"/>
              <w:jc w:val="center"/>
            </w:pPr>
            <w:r>
              <w:rPr>
                <w:rFonts w:ascii="Arial"/>
                <w:b w:val="false"/>
                <w:i w:val="false"/>
                <w:color w:val="000000"/>
                <w:sz w:val="15"/>
              </w:rPr>
              <w:t xml:space="preserve"> </w:t>
            </w:r>
          </w:p>
          <w:bookmarkEnd w:id="15429"/>
        </w:tc>
        <w:tc>
          <w:tcPr>
            <w:tcW w:w="805" w:type="dxa"/>
            <w:tcBorders>
              <w:top w:val="outset" w:color="000000" w:sz="8"/>
              <w:left w:val="outset" w:color="000000" w:sz="8"/>
              <w:bottom w:val="outset" w:color="000000" w:sz="8"/>
              <w:right w:val="outset" w:color="000000" w:sz="8"/>
            </w:tcBorders>
            <w:vAlign w:val="center"/>
          </w:tcPr>
          <w:bookmarkStart w:name="15432" w:id="15430"/>
          <w:p>
            <w:pPr>
              <w:spacing w:after="0"/>
              <w:ind w:left="0"/>
              <w:jc w:val="center"/>
            </w:pPr>
            <w:r>
              <w:rPr>
                <w:rFonts w:ascii="Arial"/>
                <w:b w:val="false"/>
                <w:i w:val="false"/>
                <w:color w:val="000000"/>
                <w:sz w:val="15"/>
              </w:rPr>
              <w:t xml:space="preserve"> </w:t>
            </w:r>
          </w:p>
          <w:bookmarkEnd w:id="15430"/>
        </w:tc>
        <w:tc>
          <w:tcPr>
            <w:tcW w:w="1250" w:type="dxa"/>
            <w:tcBorders>
              <w:top w:val="outset" w:color="000000" w:sz="8"/>
              <w:left w:val="outset" w:color="000000" w:sz="8"/>
              <w:bottom w:val="outset" w:color="000000" w:sz="8"/>
              <w:right w:val="outset" w:color="000000" w:sz="8"/>
            </w:tcBorders>
            <w:vAlign w:val="center"/>
          </w:tcPr>
          <w:bookmarkStart w:name="15433" w:id="15431"/>
          <w:p>
            <w:pPr>
              <w:spacing w:after="0"/>
              <w:ind w:left="0"/>
              <w:jc w:val="left"/>
            </w:pPr>
            <w:r>
              <w:rPr>
                <w:rFonts w:ascii="Arial"/>
                <w:b w:val="false"/>
                <w:i w:val="false"/>
                <w:color w:val="000000"/>
                <w:sz w:val="15"/>
              </w:rPr>
              <w:t xml:space="preserve"> </w:t>
            </w:r>
          </w:p>
          <w:bookmarkEnd w:id="15431"/>
        </w:tc>
        <w:tc>
          <w:tcPr>
            <w:tcW w:w="1818" w:type="dxa"/>
            <w:tcBorders>
              <w:top w:val="outset" w:color="000000" w:sz="8"/>
              <w:left w:val="outset" w:color="000000" w:sz="8"/>
              <w:bottom w:val="outset" w:color="000000" w:sz="8"/>
              <w:right w:val="outset" w:color="000000" w:sz="8"/>
            </w:tcBorders>
            <w:vAlign w:val="center"/>
          </w:tcPr>
          <w:bookmarkStart w:name="15434" w:id="15432"/>
          <w:p>
            <w:pPr>
              <w:spacing w:after="0"/>
              <w:ind w:left="0"/>
              <w:jc w:val="left"/>
            </w:pPr>
            <w:r>
              <w:rPr>
                <w:rFonts w:ascii="Arial"/>
                <w:b w:val="false"/>
                <w:i w:val="false"/>
                <w:color w:val="000000"/>
                <w:sz w:val="15"/>
              </w:rPr>
              <w:t>проектні роботи</w:t>
            </w:r>
          </w:p>
          <w:bookmarkEnd w:id="15432"/>
        </w:tc>
        <w:tc>
          <w:tcPr>
            <w:tcW w:w="1417" w:type="dxa"/>
            <w:tcBorders>
              <w:top w:val="outset" w:color="000000" w:sz="8"/>
              <w:left w:val="outset" w:color="000000" w:sz="8"/>
              <w:bottom w:val="outset" w:color="000000" w:sz="8"/>
              <w:right w:val="outset" w:color="000000" w:sz="8"/>
            </w:tcBorders>
            <w:vAlign w:val="center"/>
          </w:tcPr>
          <w:bookmarkStart w:name="15435" w:id="15433"/>
          <w:p>
            <w:pPr>
              <w:spacing w:after="0"/>
              <w:ind w:left="0"/>
              <w:jc w:val="center"/>
            </w:pPr>
            <w:r>
              <w:rPr>
                <w:rFonts w:ascii="Arial"/>
                <w:b w:val="false"/>
                <w:i w:val="false"/>
                <w:color w:val="000000"/>
                <w:sz w:val="15"/>
              </w:rPr>
              <w:t xml:space="preserve"> </w:t>
            </w:r>
          </w:p>
          <w:bookmarkEnd w:id="15433"/>
        </w:tc>
        <w:tc>
          <w:tcPr>
            <w:tcW w:w="1009" w:type="dxa"/>
            <w:tcBorders>
              <w:top w:val="outset" w:color="000000" w:sz="8"/>
              <w:left w:val="outset" w:color="000000" w:sz="8"/>
              <w:bottom w:val="outset" w:color="000000" w:sz="8"/>
              <w:right w:val="outset" w:color="000000" w:sz="8"/>
            </w:tcBorders>
            <w:vAlign w:val="center"/>
          </w:tcPr>
          <w:bookmarkStart w:name="15436" w:id="15434"/>
          <w:p>
            <w:pPr>
              <w:spacing w:after="0"/>
              <w:ind w:left="0"/>
              <w:jc w:val="center"/>
            </w:pPr>
            <w:r>
              <w:rPr>
                <w:rFonts w:ascii="Arial"/>
                <w:b w:val="false"/>
                <w:i w:val="false"/>
                <w:color w:val="000000"/>
                <w:sz w:val="15"/>
              </w:rPr>
              <w:t xml:space="preserve"> </w:t>
            </w:r>
          </w:p>
          <w:bookmarkEnd w:id="15434"/>
        </w:tc>
        <w:tc>
          <w:tcPr>
            <w:tcW w:w="1417" w:type="dxa"/>
            <w:tcBorders>
              <w:top w:val="outset" w:color="000000" w:sz="8"/>
              <w:left w:val="outset" w:color="000000" w:sz="8"/>
              <w:bottom w:val="outset" w:color="000000" w:sz="8"/>
              <w:right w:val="outset" w:color="000000" w:sz="8"/>
            </w:tcBorders>
            <w:vAlign w:val="center"/>
          </w:tcPr>
          <w:bookmarkStart w:name="15437" w:id="15435"/>
          <w:p>
            <w:pPr>
              <w:spacing w:after="0"/>
              <w:ind w:left="0"/>
              <w:jc w:val="center"/>
            </w:pPr>
            <w:r>
              <w:rPr>
                <w:rFonts w:ascii="Arial"/>
                <w:b w:val="false"/>
                <w:i w:val="false"/>
                <w:color w:val="000000"/>
                <w:sz w:val="15"/>
              </w:rPr>
              <w:t xml:space="preserve"> </w:t>
            </w:r>
          </w:p>
          <w:bookmarkEnd w:id="15435"/>
        </w:tc>
        <w:tc>
          <w:tcPr>
            <w:tcW w:w="1306" w:type="dxa"/>
            <w:tcBorders>
              <w:top w:val="outset" w:color="000000" w:sz="8"/>
              <w:left w:val="outset" w:color="000000" w:sz="8"/>
              <w:bottom w:val="outset" w:color="000000" w:sz="8"/>
              <w:right w:val="outset" w:color="000000" w:sz="8"/>
            </w:tcBorders>
            <w:vAlign w:val="center"/>
          </w:tcPr>
          <w:bookmarkStart w:name="15438" w:id="15436"/>
          <w:p>
            <w:pPr>
              <w:spacing w:after="0"/>
              <w:ind w:left="0"/>
              <w:jc w:val="center"/>
            </w:pPr>
            <w:r>
              <w:rPr>
                <w:rFonts w:ascii="Arial"/>
                <w:b w:val="false"/>
                <w:i w:val="false"/>
                <w:color w:val="000000"/>
                <w:sz w:val="15"/>
              </w:rPr>
              <w:t>50,0</w:t>
            </w:r>
          </w:p>
          <w:bookmarkEnd w:id="1543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439" w:id="15437"/>
          <w:p>
            <w:pPr>
              <w:spacing w:after="0"/>
              <w:ind w:left="0"/>
              <w:jc w:val="center"/>
            </w:pPr>
            <w:r>
              <w:rPr>
                <w:rFonts w:ascii="Arial"/>
                <w:b w:val="false"/>
                <w:i w:val="false"/>
                <w:color w:val="000000"/>
                <w:sz w:val="15"/>
              </w:rPr>
              <w:t>1917330</w:t>
            </w:r>
          </w:p>
          <w:bookmarkEnd w:id="15437"/>
        </w:tc>
        <w:tc>
          <w:tcPr>
            <w:tcW w:w="919" w:type="dxa"/>
            <w:tcBorders>
              <w:top w:val="outset" w:color="000000" w:sz="8"/>
              <w:left w:val="outset" w:color="000000" w:sz="8"/>
              <w:bottom w:val="outset" w:color="000000" w:sz="8"/>
              <w:right w:val="outset" w:color="000000" w:sz="8"/>
            </w:tcBorders>
            <w:vAlign w:val="center"/>
          </w:tcPr>
          <w:bookmarkStart w:name="15440" w:id="15438"/>
          <w:p>
            <w:pPr>
              <w:spacing w:after="0"/>
              <w:ind w:left="0"/>
              <w:jc w:val="center"/>
            </w:pPr>
            <w:r>
              <w:rPr>
                <w:rFonts w:ascii="Arial"/>
                <w:b w:val="false"/>
                <w:i w:val="false"/>
                <w:color w:val="000000"/>
                <w:sz w:val="15"/>
              </w:rPr>
              <w:t>7330</w:t>
            </w:r>
          </w:p>
          <w:bookmarkEnd w:id="15438"/>
        </w:tc>
        <w:tc>
          <w:tcPr>
            <w:tcW w:w="805" w:type="dxa"/>
            <w:tcBorders>
              <w:top w:val="outset" w:color="000000" w:sz="8"/>
              <w:left w:val="outset" w:color="000000" w:sz="8"/>
              <w:bottom w:val="outset" w:color="000000" w:sz="8"/>
              <w:right w:val="outset" w:color="000000" w:sz="8"/>
            </w:tcBorders>
            <w:vAlign w:val="center"/>
          </w:tcPr>
          <w:bookmarkStart w:name="15441" w:id="15439"/>
          <w:p>
            <w:pPr>
              <w:spacing w:after="0"/>
              <w:ind w:left="0"/>
              <w:jc w:val="center"/>
            </w:pPr>
            <w:r>
              <w:rPr>
                <w:rFonts w:ascii="Arial"/>
                <w:b w:val="false"/>
                <w:i w:val="false"/>
                <w:color w:val="000000"/>
                <w:sz w:val="15"/>
              </w:rPr>
              <w:t>0443</w:t>
            </w:r>
          </w:p>
          <w:bookmarkEnd w:id="15439"/>
        </w:tc>
        <w:tc>
          <w:tcPr>
            <w:tcW w:w="1250" w:type="dxa"/>
            <w:tcBorders>
              <w:top w:val="outset" w:color="000000" w:sz="8"/>
              <w:left w:val="outset" w:color="000000" w:sz="8"/>
              <w:bottom w:val="outset" w:color="000000" w:sz="8"/>
              <w:right w:val="outset" w:color="000000" w:sz="8"/>
            </w:tcBorders>
            <w:vAlign w:val="center"/>
          </w:tcPr>
          <w:bookmarkStart w:name="15442" w:id="15440"/>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5440"/>
        </w:tc>
        <w:tc>
          <w:tcPr>
            <w:tcW w:w="1818" w:type="dxa"/>
            <w:tcBorders>
              <w:top w:val="outset" w:color="000000" w:sz="8"/>
              <w:left w:val="outset" w:color="000000" w:sz="8"/>
              <w:bottom w:val="outset" w:color="000000" w:sz="8"/>
              <w:right w:val="outset" w:color="000000" w:sz="8"/>
            </w:tcBorders>
            <w:vAlign w:val="center"/>
          </w:tcPr>
          <w:bookmarkStart w:name="15443" w:id="15441"/>
          <w:p>
            <w:pPr>
              <w:spacing w:after="0"/>
              <w:ind w:left="0"/>
              <w:jc w:val="left"/>
            </w:pPr>
            <w:r>
              <w:rPr>
                <w:rFonts w:ascii="Arial"/>
                <w:b w:val="false"/>
                <w:i w:val="false"/>
                <w:color w:val="000000"/>
                <w:sz w:val="15"/>
              </w:rPr>
              <w:t>ЛІКВІДАЦІЯ РЕВЕРСНОГО РУХУ НА ПРОСП. ВОЗЗ'ЄДНАННЯ ТА МОСТУ ІМ. Є. ПАТОНА</w:t>
            </w:r>
          </w:p>
          <w:bookmarkEnd w:id="15441"/>
        </w:tc>
        <w:tc>
          <w:tcPr>
            <w:tcW w:w="1417" w:type="dxa"/>
            <w:tcBorders>
              <w:top w:val="outset" w:color="000000" w:sz="8"/>
              <w:left w:val="outset" w:color="000000" w:sz="8"/>
              <w:bottom w:val="outset" w:color="000000" w:sz="8"/>
              <w:right w:val="outset" w:color="000000" w:sz="8"/>
            </w:tcBorders>
            <w:vAlign w:val="center"/>
          </w:tcPr>
          <w:bookmarkStart w:name="15444" w:id="15442"/>
          <w:p>
            <w:pPr>
              <w:spacing w:after="0"/>
              <w:ind w:left="0"/>
              <w:jc w:val="center"/>
            </w:pPr>
            <w:r>
              <w:rPr>
                <w:rFonts w:ascii="Arial"/>
                <w:b w:val="false"/>
                <w:i w:val="false"/>
                <w:color w:val="000000"/>
                <w:sz w:val="15"/>
              </w:rPr>
              <w:t>50000,0</w:t>
            </w:r>
          </w:p>
          <w:bookmarkEnd w:id="15442"/>
        </w:tc>
        <w:tc>
          <w:tcPr>
            <w:tcW w:w="1009" w:type="dxa"/>
            <w:tcBorders>
              <w:top w:val="outset" w:color="000000" w:sz="8"/>
              <w:left w:val="outset" w:color="000000" w:sz="8"/>
              <w:bottom w:val="outset" w:color="000000" w:sz="8"/>
              <w:right w:val="outset" w:color="000000" w:sz="8"/>
            </w:tcBorders>
            <w:vAlign w:val="center"/>
          </w:tcPr>
          <w:bookmarkStart w:name="15445" w:id="15443"/>
          <w:p>
            <w:pPr>
              <w:spacing w:after="0"/>
              <w:ind w:left="0"/>
              <w:jc w:val="center"/>
            </w:pPr>
            <w:r>
              <w:rPr>
                <w:rFonts w:ascii="Arial"/>
                <w:b w:val="false"/>
                <w:i w:val="false"/>
                <w:color w:val="000000"/>
                <w:sz w:val="15"/>
              </w:rPr>
              <w:t>99,8</w:t>
            </w:r>
          </w:p>
          <w:bookmarkEnd w:id="15443"/>
        </w:tc>
        <w:tc>
          <w:tcPr>
            <w:tcW w:w="1417" w:type="dxa"/>
            <w:tcBorders>
              <w:top w:val="outset" w:color="000000" w:sz="8"/>
              <w:left w:val="outset" w:color="000000" w:sz="8"/>
              <w:bottom w:val="outset" w:color="000000" w:sz="8"/>
              <w:right w:val="outset" w:color="000000" w:sz="8"/>
            </w:tcBorders>
            <w:vAlign w:val="center"/>
          </w:tcPr>
          <w:bookmarkStart w:name="15446" w:id="15444"/>
          <w:p>
            <w:pPr>
              <w:spacing w:after="0"/>
              <w:ind w:left="0"/>
              <w:jc w:val="center"/>
            </w:pPr>
            <w:r>
              <w:rPr>
                <w:rFonts w:ascii="Arial"/>
                <w:b w:val="false"/>
                <w:i w:val="false"/>
                <w:color w:val="000000"/>
                <w:sz w:val="15"/>
              </w:rPr>
              <w:t>49900,0</w:t>
            </w:r>
          </w:p>
          <w:bookmarkEnd w:id="15444"/>
        </w:tc>
        <w:tc>
          <w:tcPr>
            <w:tcW w:w="1306" w:type="dxa"/>
            <w:tcBorders>
              <w:top w:val="outset" w:color="000000" w:sz="8"/>
              <w:left w:val="outset" w:color="000000" w:sz="8"/>
              <w:bottom w:val="outset" w:color="000000" w:sz="8"/>
              <w:right w:val="outset" w:color="000000" w:sz="8"/>
            </w:tcBorders>
            <w:vAlign w:val="center"/>
          </w:tcPr>
          <w:bookmarkStart w:name="15447" w:id="15445"/>
          <w:p>
            <w:pPr>
              <w:spacing w:after="0"/>
              <w:ind w:left="0"/>
              <w:jc w:val="center"/>
            </w:pPr>
            <w:r>
              <w:rPr>
                <w:rFonts w:ascii="Arial"/>
                <w:b w:val="false"/>
                <w:i w:val="false"/>
                <w:color w:val="000000"/>
                <w:sz w:val="15"/>
              </w:rPr>
              <w:t>100,0</w:t>
            </w:r>
          </w:p>
          <w:bookmarkEnd w:id="1544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448" w:id="15446"/>
          <w:p>
            <w:pPr>
              <w:spacing w:after="0"/>
              <w:ind w:left="0"/>
              <w:jc w:val="center"/>
            </w:pPr>
            <w:r>
              <w:rPr>
                <w:rFonts w:ascii="Arial"/>
                <w:b w:val="false"/>
                <w:i w:val="false"/>
                <w:color w:val="000000"/>
                <w:sz w:val="15"/>
              </w:rPr>
              <w:t xml:space="preserve"> </w:t>
            </w:r>
          </w:p>
          <w:bookmarkEnd w:id="15446"/>
        </w:tc>
        <w:tc>
          <w:tcPr>
            <w:tcW w:w="919" w:type="dxa"/>
            <w:tcBorders>
              <w:top w:val="outset" w:color="000000" w:sz="8"/>
              <w:left w:val="outset" w:color="000000" w:sz="8"/>
              <w:bottom w:val="outset" w:color="000000" w:sz="8"/>
              <w:right w:val="outset" w:color="000000" w:sz="8"/>
            </w:tcBorders>
            <w:vAlign w:val="center"/>
          </w:tcPr>
          <w:bookmarkStart w:name="15449" w:id="15447"/>
          <w:p>
            <w:pPr>
              <w:spacing w:after="0"/>
              <w:ind w:left="0"/>
              <w:jc w:val="center"/>
            </w:pPr>
            <w:r>
              <w:rPr>
                <w:rFonts w:ascii="Arial"/>
                <w:b w:val="false"/>
                <w:i w:val="false"/>
                <w:color w:val="000000"/>
                <w:sz w:val="15"/>
              </w:rPr>
              <w:t xml:space="preserve"> </w:t>
            </w:r>
          </w:p>
          <w:bookmarkEnd w:id="15447"/>
        </w:tc>
        <w:tc>
          <w:tcPr>
            <w:tcW w:w="805" w:type="dxa"/>
            <w:tcBorders>
              <w:top w:val="outset" w:color="000000" w:sz="8"/>
              <w:left w:val="outset" w:color="000000" w:sz="8"/>
              <w:bottom w:val="outset" w:color="000000" w:sz="8"/>
              <w:right w:val="outset" w:color="000000" w:sz="8"/>
            </w:tcBorders>
            <w:vAlign w:val="center"/>
          </w:tcPr>
          <w:bookmarkStart w:name="15450" w:id="15448"/>
          <w:p>
            <w:pPr>
              <w:spacing w:after="0"/>
              <w:ind w:left="0"/>
              <w:jc w:val="center"/>
            </w:pPr>
            <w:r>
              <w:rPr>
                <w:rFonts w:ascii="Arial"/>
                <w:b w:val="false"/>
                <w:i w:val="false"/>
                <w:color w:val="000000"/>
                <w:sz w:val="15"/>
              </w:rPr>
              <w:t xml:space="preserve"> </w:t>
            </w:r>
          </w:p>
          <w:bookmarkEnd w:id="15448"/>
        </w:tc>
        <w:tc>
          <w:tcPr>
            <w:tcW w:w="1250" w:type="dxa"/>
            <w:tcBorders>
              <w:top w:val="outset" w:color="000000" w:sz="8"/>
              <w:left w:val="outset" w:color="000000" w:sz="8"/>
              <w:bottom w:val="outset" w:color="000000" w:sz="8"/>
              <w:right w:val="outset" w:color="000000" w:sz="8"/>
            </w:tcBorders>
            <w:vAlign w:val="center"/>
          </w:tcPr>
          <w:bookmarkStart w:name="15451" w:id="15449"/>
          <w:p>
            <w:pPr>
              <w:spacing w:after="0"/>
              <w:ind w:left="0"/>
              <w:jc w:val="left"/>
            </w:pPr>
            <w:r>
              <w:rPr>
                <w:rFonts w:ascii="Arial"/>
                <w:b w:val="false"/>
                <w:i w:val="false"/>
                <w:color w:val="000000"/>
                <w:sz w:val="15"/>
              </w:rPr>
              <w:t xml:space="preserve"> </w:t>
            </w:r>
          </w:p>
          <w:bookmarkEnd w:id="15449"/>
        </w:tc>
        <w:tc>
          <w:tcPr>
            <w:tcW w:w="1818" w:type="dxa"/>
            <w:tcBorders>
              <w:top w:val="outset" w:color="000000" w:sz="8"/>
              <w:left w:val="outset" w:color="000000" w:sz="8"/>
              <w:bottom w:val="outset" w:color="000000" w:sz="8"/>
              <w:right w:val="outset" w:color="000000" w:sz="8"/>
            </w:tcBorders>
            <w:vAlign w:val="center"/>
          </w:tcPr>
          <w:bookmarkStart w:name="15452" w:id="15450"/>
          <w:p>
            <w:pPr>
              <w:spacing w:after="0"/>
              <w:ind w:left="0"/>
              <w:jc w:val="left"/>
            </w:pPr>
            <w:r>
              <w:rPr>
                <w:rFonts w:ascii="Arial"/>
                <w:b w:val="false"/>
                <w:i w:val="false"/>
                <w:color w:val="000000"/>
                <w:sz w:val="15"/>
              </w:rPr>
              <w:t>у тому числі:</w:t>
            </w:r>
          </w:p>
          <w:bookmarkEnd w:id="15450"/>
        </w:tc>
        <w:tc>
          <w:tcPr>
            <w:tcW w:w="1417" w:type="dxa"/>
            <w:tcBorders>
              <w:top w:val="outset" w:color="000000" w:sz="8"/>
              <w:left w:val="outset" w:color="000000" w:sz="8"/>
              <w:bottom w:val="outset" w:color="000000" w:sz="8"/>
              <w:right w:val="outset" w:color="000000" w:sz="8"/>
            </w:tcBorders>
            <w:vAlign w:val="center"/>
          </w:tcPr>
          <w:bookmarkStart w:name="15453" w:id="15451"/>
          <w:p>
            <w:pPr>
              <w:spacing w:after="0"/>
              <w:ind w:left="0"/>
              <w:jc w:val="center"/>
            </w:pPr>
            <w:r>
              <w:rPr>
                <w:rFonts w:ascii="Arial"/>
                <w:b w:val="false"/>
                <w:i w:val="false"/>
                <w:color w:val="000000"/>
                <w:sz w:val="15"/>
              </w:rPr>
              <w:t xml:space="preserve"> </w:t>
            </w:r>
          </w:p>
          <w:bookmarkEnd w:id="15451"/>
        </w:tc>
        <w:tc>
          <w:tcPr>
            <w:tcW w:w="1009" w:type="dxa"/>
            <w:tcBorders>
              <w:top w:val="outset" w:color="000000" w:sz="8"/>
              <w:left w:val="outset" w:color="000000" w:sz="8"/>
              <w:bottom w:val="outset" w:color="000000" w:sz="8"/>
              <w:right w:val="outset" w:color="000000" w:sz="8"/>
            </w:tcBorders>
            <w:vAlign w:val="center"/>
          </w:tcPr>
          <w:bookmarkStart w:name="15454" w:id="15452"/>
          <w:p>
            <w:pPr>
              <w:spacing w:after="0"/>
              <w:ind w:left="0"/>
              <w:jc w:val="center"/>
            </w:pPr>
            <w:r>
              <w:rPr>
                <w:rFonts w:ascii="Arial"/>
                <w:b w:val="false"/>
                <w:i w:val="false"/>
                <w:color w:val="000000"/>
                <w:sz w:val="15"/>
              </w:rPr>
              <w:t xml:space="preserve"> </w:t>
            </w:r>
          </w:p>
          <w:bookmarkEnd w:id="15452"/>
        </w:tc>
        <w:tc>
          <w:tcPr>
            <w:tcW w:w="1417" w:type="dxa"/>
            <w:tcBorders>
              <w:top w:val="outset" w:color="000000" w:sz="8"/>
              <w:left w:val="outset" w:color="000000" w:sz="8"/>
              <w:bottom w:val="outset" w:color="000000" w:sz="8"/>
              <w:right w:val="outset" w:color="000000" w:sz="8"/>
            </w:tcBorders>
            <w:vAlign w:val="center"/>
          </w:tcPr>
          <w:bookmarkStart w:name="15455" w:id="15453"/>
          <w:p>
            <w:pPr>
              <w:spacing w:after="0"/>
              <w:ind w:left="0"/>
              <w:jc w:val="center"/>
            </w:pPr>
            <w:r>
              <w:rPr>
                <w:rFonts w:ascii="Arial"/>
                <w:b w:val="false"/>
                <w:i w:val="false"/>
                <w:color w:val="000000"/>
                <w:sz w:val="15"/>
              </w:rPr>
              <w:t xml:space="preserve"> </w:t>
            </w:r>
          </w:p>
          <w:bookmarkEnd w:id="15453"/>
        </w:tc>
        <w:tc>
          <w:tcPr>
            <w:tcW w:w="1306" w:type="dxa"/>
            <w:tcBorders>
              <w:top w:val="outset" w:color="000000" w:sz="8"/>
              <w:left w:val="outset" w:color="000000" w:sz="8"/>
              <w:bottom w:val="outset" w:color="000000" w:sz="8"/>
              <w:right w:val="outset" w:color="000000" w:sz="8"/>
            </w:tcBorders>
            <w:vAlign w:val="center"/>
          </w:tcPr>
          <w:bookmarkStart w:name="15456" w:id="15454"/>
          <w:p>
            <w:pPr>
              <w:spacing w:after="0"/>
              <w:ind w:left="0"/>
              <w:jc w:val="center"/>
            </w:pPr>
            <w:r>
              <w:rPr>
                <w:rFonts w:ascii="Arial"/>
                <w:b w:val="false"/>
                <w:i w:val="false"/>
                <w:color w:val="000000"/>
                <w:sz w:val="15"/>
              </w:rPr>
              <w:t xml:space="preserve"> </w:t>
            </w:r>
          </w:p>
          <w:bookmarkEnd w:id="1545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457" w:id="15455"/>
          <w:p>
            <w:pPr>
              <w:spacing w:after="0"/>
              <w:ind w:left="0"/>
              <w:jc w:val="center"/>
            </w:pPr>
            <w:r>
              <w:rPr>
                <w:rFonts w:ascii="Arial"/>
                <w:b w:val="false"/>
                <w:i w:val="false"/>
                <w:color w:val="000000"/>
                <w:sz w:val="15"/>
              </w:rPr>
              <w:t xml:space="preserve"> </w:t>
            </w:r>
          </w:p>
          <w:bookmarkEnd w:id="15455"/>
        </w:tc>
        <w:tc>
          <w:tcPr>
            <w:tcW w:w="919" w:type="dxa"/>
            <w:tcBorders>
              <w:top w:val="outset" w:color="000000" w:sz="8"/>
              <w:left w:val="outset" w:color="000000" w:sz="8"/>
              <w:bottom w:val="outset" w:color="000000" w:sz="8"/>
              <w:right w:val="outset" w:color="000000" w:sz="8"/>
            </w:tcBorders>
            <w:vAlign w:val="center"/>
          </w:tcPr>
          <w:bookmarkStart w:name="15458" w:id="15456"/>
          <w:p>
            <w:pPr>
              <w:spacing w:after="0"/>
              <w:ind w:left="0"/>
              <w:jc w:val="center"/>
            </w:pPr>
            <w:r>
              <w:rPr>
                <w:rFonts w:ascii="Arial"/>
                <w:b w:val="false"/>
                <w:i w:val="false"/>
                <w:color w:val="000000"/>
                <w:sz w:val="15"/>
              </w:rPr>
              <w:t xml:space="preserve"> </w:t>
            </w:r>
          </w:p>
          <w:bookmarkEnd w:id="15456"/>
        </w:tc>
        <w:tc>
          <w:tcPr>
            <w:tcW w:w="805" w:type="dxa"/>
            <w:tcBorders>
              <w:top w:val="outset" w:color="000000" w:sz="8"/>
              <w:left w:val="outset" w:color="000000" w:sz="8"/>
              <w:bottom w:val="outset" w:color="000000" w:sz="8"/>
              <w:right w:val="outset" w:color="000000" w:sz="8"/>
            </w:tcBorders>
            <w:vAlign w:val="center"/>
          </w:tcPr>
          <w:bookmarkStart w:name="15459" w:id="15457"/>
          <w:p>
            <w:pPr>
              <w:spacing w:after="0"/>
              <w:ind w:left="0"/>
              <w:jc w:val="center"/>
            </w:pPr>
            <w:r>
              <w:rPr>
                <w:rFonts w:ascii="Arial"/>
                <w:b w:val="false"/>
                <w:i w:val="false"/>
                <w:color w:val="000000"/>
                <w:sz w:val="15"/>
              </w:rPr>
              <w:t xml:space="preserve"> </w:t>
            </w:r>
          </w:p>
          <w:bookmarkEnd w:id="15457"/>
        </w:tc>
        <w:tc>
          <w:tcPr>
            <w:tcW w:w="1250" w:type="dxa"/>
            <w:tcBorders>
              <w:top w:val="outset" w:color="000000" w:sz="8"/>
              <w:left w:val="outset" w:color="000000" w:sz="8"/>
              <w:bottom w:val="outset" w:color="000000" w:sz="8"/>
              <w:right w:val="outset" w:color="000000" w:sz="8"/>
            </w:tcBorders>
            <w:vAlign w:val="center"/>
          </w:tcPr>
          <w:bookmarkStart w:name="15460" w:id="15458"/>
          <w:p>
            <w:pPr>
              <w:spacing w:after="0"/>
              <w:ind w:left="0"/>
              <w:jc w:val="left"/>
            </w:pPr>
            <w:r>
              <w:rPr>
                <w:rFonts w:ascii="Arial"/>
                <w:b w:val="false"/>
                <w:i w:val="false"/>
                <w:color w:val="000000"/>
                <w:sz w:val="15"/>
              </w:rPr>
              <w:t xml:space="preserve"> </w:t>
            </w:r>
          </w:p>
          <w:bookmarkEnd w:id="15458"/>
        </w:tc>
        <w:tc>
          <w:tcPr>
            <w:tcW w:w="1818" w:type="dxa"/>
            <w:tcBorders>
              <w:top w:val="outset" w:color="000000" w:sz="8"/>
              <w:left w:val="outset" w:color="000000" w:sz="8"/>
              <w:bottom w:val="outset" w:color="000000" w:sz="8"/>
              <w:right w:val="outset" w:color="000000" w:sz="8"/>
            </w:tcBorders>
            <w:vAlign w:val="center"/>
          </w:tcPr>
          <w:bookmarkStart w:name="15461" w:id="15459"/>
          <w:p>
            <w:pPr>
              <w:spacing w:after="0"/>
              <w:ind w:left="0"/>
              <w:jc w:val="left"/>
            </w:pPr>
            <w:r>
              <w:rPr>
                <w:rFonts w:ascii="Arial"/>
                <w:b w:val="false"/>
                <w:i w:val="false"/>
                <w:color w:val="000000"/>
                <w:sz w:val="15"/>
              </w:rPr>
              <w:t>проектні роботи</w:t>
            </w:r>
          </w:p>
          <w:bookmarkEnd w:id="15459"/>
        </w:tc>
        <w:tc>
          <w:tcPr>
            <w:tcW w:w="1417" w:type="dxa"/>
            <w:tcBorders>
              <w:top w:val="outset" w:color="000000" w:sz="8"/>
              <w:left w:val="outset" w:color="000000" w:sz="8"/>
              <w:bottom w:val="outset" w:color="000000" w:sz="8"/>
              <w:right w:val="outset" w:color="000000" w:sz="8"/>
            </w:tcBorders>
            <w:vAlign w:val="center"/>
          </w:tcPr>
          <w:bookmarkStart w:name="15462" w:id="15460"/>
          <w:p>
            <w:pPr>
              <w:spacing w:after="0"/>
              <w:ind w:left="0"/>
              <w:jc w:val="center"/>
            </w:pPr>
            <w:r>
              <w:rPr>
                <w:rFonts w:ascii="Arial"/>
                <w:b w:val="false"/>
                <w:i w:val="false"/>
                <w:color w:val="000000"/>
                <w:sz w:val="15"/>
              </w:rPr>
              <w:t xml:space="preserve"> </w:t>
            </w:r>
          </w:p>
          <w:bookmarkEnd w:id="15460"/>
        </w:tc>
        <w:tc>
          <w:tcPr>
            <w:tcW w:w="1009" w:type="dxa"/>
            <w:tcBorders>
              <w:top w:val="outset" w:color="000000" w:sz="8"/>
              <w:left w:val="outset" w:color="000000" w:sz="8"/>
              <w:bottom w:val="outset" w:color="000000" w:sz="8"/>
              <w:right w:val="outset" w:color="000000" w:sz="8"/>
            </w:tcBorders>
            <w:vAlign w:val="center"/>
          </w:tcPr>
          <w:bookmarkStart w:name="15463" w:id="15461"/>
          <w:p>
            <w:pPr>
              <w:spacing w:after="0"/>
              <w:ind w:left="0"/>
              <w:jc w:val="center"/>
            </w:pPr>
            <w:r>
              <w:rPr>
                <w:rFonts w:ascii="Arial"/>
                <w:b w:val="false"/>
                <w:i w:val="false"/>
                <w:color w:val="000000"/>
                <w:sz w:val="15"/>
              </w:rPr>
              <w:t xml:space="preserve"> </w:t>
            </w:r>
          </w:p>
          <w:bookmarkEnd w:id="15461"/>
        </w:tc>
        <w:tc>
          <w:tcPr>
            <w:tcW w:w="1417" w:type="dxa"/>
            <w:tcBorders>
              <w:top w:val="outset" w:color="000000" w:sz="8"/>
              <w:left w:val="outset" w:color="000000" w:sz="8"/>
              <w:bottom w:val="outset" w:color="000000" w:sz="8"/>
              <w:right w:val="outset" w:color="000000" w:sz="8"/>
            </w:tcBorders>
            <w:vAlign w:val="center"/>
          </w:tcPr>
          <w:bookmarkStart w:name="15464" w:id="15462"/>
          <w:p>
            <w:pPr>
              <w:spacing w:after="0"/>
              <w:ind w:left="0"/>
              <w:jc w:val="center"/>
            </w:pPr>
            <w:r>
              <w:rPr>
                <w:rFonts w:ascii="Arial"/>
                <w:b w:val="false"/>
                <w:i w:val="false"/>
                <w:color w:val="000000"/>
                <w:sz w:val="15"/>
              </w:rPr>
              <w:t xml:space="preserve"> </w:t>
            </w:r>
          </w:p>
          <w:bookmarkEnd w:id="15462"/>
        </w:tc>
        <w:tc>
          <w:tcPr>
            <w:tcW w:w="1306" w:type="dxa"/>
            <w:tcBorders>
              <w:top w:val="outset" w:color="000000" w:sz="8"/>
              <w:left w:val="outset" w:color="000000" w:sz="8"/>
              <w:bottom w:val="outset" w:color="000000" w:sz="8"/>
              <w:right w:val="outset" w:color="000000" w:sz="8"/>
            </w:tcBorders>
            <w:vAlign w:val="center"/>
          </w:tcPr>
          <w:bookmarkStart w:name="15465" w:id="15463"/>
          <w:p>
            <w:pPr>
              <w:spacing w:after="0"/>
              <w:ind w:left="0"/>
              <w:jc w:val="center"/>
            </w:pPr>
            <w:r>
              <w:rPr>
                <w:rFonts w:ascii="Arial"/>
                <w:b w:val="false"/>
                <w:i w:val="false"/>
                <w:color w:val="000000"/>
                <w:sz w:val="15"/>
              </w:rPr>
              <w:t>100,0</w:t>
            </w:r>
          </w:p>
          <w:bookmarkEnd w:id="154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466" w:id="15464"/>
          <w:p>
            <w:pPr>
              <w:spacing w:after="0"/>
              <w:ind w:left="0"/>
              <w:jc w:val="center"/>
            </w:pPr>
            <w:r>
              <w:rPr>
                <w:rFonts w:ascii="Arial"/>
                <w:b w:val="false"/>
                <w:i w:val="false"/>
                <w:color w:val="000000"/>
                <w:sz w:val="15"/>
              </w:rPr>
              <w:t>1917330</w:t>
            </w:r>
          </w:p>
          <w:bookmarkEnd w:id="15464"/>
        </w:tc>
        <w:tc>
          <w:tcPr>
            <w:tcW w:w="919" w:type="dxa"/>
            <w:tcBorders>
              <w:top w:val="outset" w:color="000000" w:sz="8"/>
              <w:left w:val="outset" w:color="000000" w:sz="8"/>
              <w:bottom w:val="outset" w:color="000000" w:sz="8"/>
              <w:right w:val="outset" w:color="000000" w:sz="8"/>
            </w:tcBorders>
            <w:vAlign w:val="center"/>
          </w:tcPr>
          <w:bookmarkStart w:name="15467" w:id="15465"/>
          <w:p>
            <w:pPr>
              <w:spacing w:after="0"/>
              <w:ind w:left="0"/>
              <w:jc w:val="center"/>
            </w:pPr>
            <w:r>
              <w:rPr>
                <w:rFonts w:ascii="Arial"/>
                <w:b w:val="false"/>
                <w:i w:val="false"/>
                <w:color w:val="000000"/>
                <w:sz w:val="15"/>
              </w:rPr>
              <w:t>7330</w:t>
            </w:r>
          </w:p>
          <w:bookmarkEnd w:id="15465"/>
        </w:tc>
        <w:tc>
          <w:tcPr>
            <w:tcW w:w="805" w:type="dxa"/>
            <w:tcBorders>
              <w:top w:val="outset" w:color="000000" w:sz="8"/>
              <w:left w:val="outset" w:color="000000" w:sz="8"/>
              <w:bottom w:val="outset" w:color="000000" w:sz="8"/>
              <w:right w:val="outset" w:color="000000" w:sz="8"/>
            </w:tcBorders>
            <w:vAlign w:val="center"/>
          </w:tcPr>
          <w:bookmarkStart w:name="15468" w:id="15466"/>
          <w:p>
            <w:pPr>
              <w:spacing w:after="0"/>
              <w:ind w:left="0"/>
              <w:jc w:val="center"/>
            </w:pPr>
            <w:r>
              <w:rPr>
                <w:rFonts w:ascii="Arial"/>
                <w:b w:val="false"/>
                <w:i w:val="false"/>
                <w:color w:val="000000"/>
                <w:sz w:val="15"/>
              </w:rPr>
              <w:t>0443</w:t>
            </w:r>
          </w:p>
          <w:bookmarkEnd w:id="15466"/>
        </w:tc>
        <w:tc>
          <w:tcPr>
            <w:tcW w:w="1250" w:type="dxa"/>
            <w:tcBorders>
              <w:top w:val="outset" w:color="000000" w:sz="8"/>
              <w:left w:val="outset" w:color="000000" w:sz="8"/>
              <w:bottom w:val="outset" w:color="000000" w:sz="8"/>
              <w:right w:val="outset" w:color="000000" w:sz="8"/>
            </w:tcBorders>
            <w:vAlign w:val="center"/>
          </w:tcPr>
          <w:bookmarkStart w:name="15469" w:id="15467"/>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5467"/>
        </w:tc>
        <w:tc>
          <w:tcPr>
            <w:tcW w:w="1818" w:type="dxa"/>
            <w:tcBorders>
              <w:top w:val="outset" w:color="000000" w:sz="8"/>
              <w:left w:val="outset" w:color="000000" w:sz="8"/>
              <w:bottom w:val="outset" w:color="000000" w:sz="8"/>
              <w:right w:val="outset" w:color="000000" w:sz="8"/>
            </w:tcBorders>
            <w:vAlign w:val="center"/>
          </w:tcPr>
          <w:bookmarkStart w:name="15470" w:id="15468"/>
          <w:p>
            <w:pPr>
              <w:spacing w:after="0"/>
              <w:ind w:left="0"/>
              <w:jc w:val="left"/>
            </w:pPr>
            <w:r>
              <w:rPr>
                <w:rFonts w:ascii="Arial"/>
                <w:b w:val="false"/>
                <w:i w:val="false"/>
                <w:color w:val="000000"/>
                <w:sz w:val="15"/>
              </w:rPr>
              <w:t>РЕКОНСТРУКЦІЯ ВУЛИЦІ КАНАЛЬНОЇ</w:t>
            </w:r>
          </w:p>
          <w:bookmarkEnd w:id="15468"/>
        </w:tc>
        <w:tc>
          <w:tcPr>
            <w:tcW w:w="1417" w:type="dxa"/>
            <w:tcBorders>
              <w:top w:val="outset" w:color="000000" w:sz="8"/>
              <w:left w:val="outset" w:color="000000" w:sz="8"/>
              <w:bottom w:val="outset" w:color="000000" w:sz="8"/>
              <w:right w:val="outset" w:color="000000" w:sz="8"/>
            </w:tcBorders>
            <w:vAlign w:val="center"/>
          </w:tcPr>
          <w:bookmarkStart w:name="15471" w:id="15469"/>
          <w:p>
            <w:pPr>
              <w:spacing w:after="0"/>
              <w:ind w:left="0"/>
              <w:jc w:val="center"/>
            </w:pPr>
            <w:r>
              <w:rPr>
                <w:rFonts w:ascii="Arial"/>
                <w:b w:val="false"/>
                <w:i w:val="false"/>
                <w:color w:val="000000"/>
                <w:sz w:val="15"/>
              </w:rPr>
              <w:t>30000,0</w:t>
            </w:r>
          </w:p>
          <w:bookmarkEnd w:id="15469"/>
        </w:tc>
        <w:tc>
          <w:tcPr>
            <w:tcW w:w="1009" w:type="dxa"/>
            <w:tcBorders>
              <w:top w:val="outset" w:color="000000" w:sz="8"/>
              <w:left w:val="outset" w:color="000000" w:sz="8"/>
              <w:bottom w:val="outset" w:color="000000" w:sz="8"/>
              <w:right w:val="outset" w:color="000000" w:sz="8"/>
            </w:tcBorders>
            <w:vAlign w:val="center"/>
          </w:tcPr>
          <w:bookmarkStart w:name="15472" w:id="15470"/>
          <w:p>
            <w:pPr>
              <w:spacing w:after="0"/>
              <w:ind w:left="0"/>
              <w:jc w:val="center"/>
            </w:pPr>
            <w:r>
              <w:rPr>
                <w:rFonts w:ascii="Arial"/>
                <w:b w:val="false"/>
                <w:i w:val="false"/>
                <w:color w:val="000000"/>
                <w:sz w:val="15"/>
              </w:rPr>
              <w:t>99,7</w:t>
            </w:r>
          </w:p>
          <w:bookmarkEnd w:id="15470"/>
        </w:tc>
        <w:tc>
          <w:tcPr>
            <w:tcW w:w="1417" w:type="dxa"/>
            <w:tcBorders>
              <w:top w:val="outset" w:color="000000" w:sz="8"/>
              <w:left w:val="outset" w:color="000000" w:sz="8"/>
              <w:bottom w:val="outset" w:color="000000" w:sz="8"/>
              <w:right w:val="outset" w:color="000000" w:sz="8"/>
            </w:tcBorders>
            <w:vAlign w:val="center"/>
          </w:tcPr>
          <w:bookmarkStart w:name="15473" w:id="15471"/>
          <w:p>
            <w:pPr>
              <w:spacing w:after="0"/>
              <w:ind w:left="0"/>
              <w:jc w:val="center"/>
            </w:pPr>
            <w:r>
              <w:rPr>
                <w:rFonts w:ascii="Arial"/>
                <w:b w:val="false"/>
                <w:i w:val="false"/>
                <w:color w:val="000000"/>
                <w:sz w:val="15"/>
              </w:rPr>
              <w:t>29900,0</w:t>
            </w:r>
          </w:p>
          <w:bookmarkEnd w:id="15471"/>
        </w:tc>
        <w:tc>
          <w:tcPr>
            <w:tcW w:w="1306" w:type="dxa"/>
            <w:tcBorders>
              <w:top w:val="outset" w:color="000000" w:sz="8"/>
              <w:left w:val="outset" w:color="000000" w:sz="8"/>
              <w:bottom w:val="outset" w:color="000000" w:sz="8"/>
              <w:right w:val="outset" w:color="000000" w:sz="8"/>
            </w:tcBorders>
            <w:vAlign w:val="center"/>
          </w:tcPr>
          <w:bookmarkStart w:name="15474" w:id="15472"/>
          <w:p>
            <w:pPr>
              <w:spacing w:after="0"/>
              <w:ind w:left="0"/>
              <w:jc w:val="center"/>
            </w:pPr>
            <w:r>
              <w:rPr>
                <w:rFonts w:ascii="Arial"/>
                <w:b w:val="false"/>
                <w:i w:val="false"/>
                <w:color w:val="000000"/>
                <w:sz w:val="15"/>
              </w:rPr>
              <w:t>100,0</w:t>
            </w:r>
          </w:p>
          <w:bookmarkEnd w:id="1547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475" w:id="15473"/>
          <w:p>
            <w:pPr>
              <w:spacing w:after="0"/>
              <w:ind w:left="0"/>
              <w:jc w:val="center"/>
            </w:pPr>
            <w:r>
              <w:rPr>
                <w:rFonts w:ascii="Arial"/>
                <w:b w:val="false"/>
                <w:i w:val="false"/>
                <w:color w:val="000000"/>
                <w:sz w:val="15"/>
              </w:rPr>
              <w:t xml:space="preserve"> </w:t>
            </w:r>
          </w:p>
          <w:bookmarkEnd w:id="15473"/>
        </w:tc>
        <w:tc>
          <w:tcPr>
            <w:tcW w:w="919" w:type="dxa"/>
            <w:tcBorders>
              <w:top w:val="outset" w:color="000000" w:sz="8"/>
              <w:left w:val="outset" w:color="000000" w:sz="8"/>
              <w:bottom w:val="outset" w:color="000000" w:sz="8"/>
              <w:right w:val="outset" w:color="000000" w:sz="8"/>
            </w:tcBorders>
            <w:vAlign w:val="center"/>
          </w:tcPr>
          <w:bookmarkStart w:name="15476" w:id="15474"/>
          <w:p>
            <w:pPr>
              <w:spacing w:after="0"/>
              <w:ind w:left="0"/>
              <w:jc w:val="center"/>
            </w:pPr>
            <w:r>
              <w:rPr>
                <w:rFonts w:ascii="Arial"/>
                <w:b w:val="false"/>
                <w:i w:val="false"/>
                <w:color w:val="000000"/>
                <w:sz w:val="15"/>
              </w:rPr>
              <w:t xml:space="preserve"> </w:t>
            </w:r>
          </w:p>
          <w:bookmarkEnd w:id="15474"/>
        </w:tc>
        <w:tc>
          <w:tcPr>
            <w:tcW w:w="805" w:type="dxa"/>
            <w:tcBorders>
              <w:top w:val="outset" w:color="000000" w:sz="8"/>
              <w:left w:val="outset" w:color="000000" w:sz="8"/>
              <w:bottom w:val="outset" w:color="000000" w:sz="8"/>
              <w:right w:val="outset" w:color="000000" w:sz="8"/>
            </w:tcBorders>
            <w:vAlign w:val="center"/>
          </w:tcPr>
          <w:bookmarkStart w:name="15477" w:id="15475"/>
          <w:p>
            <w:pPr>
              <w:spacing w:after="0"/>
              <w:ind w:left="0"/>
              <w:jc w:val="center"/>
            </w:pPr>
            <w:r>
              <w:rPr>
                <w:rFonts w:ascii="Arial"/>
                <w:b w:val="false"/>
                <w:i w:val="false"/>
                <w:color w:val="000000"/>
                <w:sz w:val="15"/>
              </w:rPr>
              <w:t xml:space="preserve"> </w:t>
            </w:r>
          </w:p>
          <w:bookmarkEnd w:id="15475"/>
        </w:tc>
        <w:tc>
          <w:tcPr>
            <w:tcW w:w="1250" w:type="dxa"/>
            <w:tcBorders>
              <w:top w:val="outset" w:color="000000" w:sz="8"/>
              <w:left w:val="outset" w:color="000000" w:sz="8"/>
              <w:bottom w:val="outset" w:color="000000" w:sz="8"/>
              <w:right w:val="outset" w:color="000000" w:sz="8"/>
            </w:tcBorders>
            <w:vAlign w:val="center"/>
          </w:tcPr>
          <w:bookmarkStart w:name="15478" w:id="15476"/>
          <w:p>
            <w:pPr>
              <w:spacing w:after="0"/>
              <w:ind w:left="0"/>
              <w:jc w:val="left"/>
            </w:pPr>
            <w:r>
              <w:rPr>
                <w:rFonts w:ascii="Arial"/>
                <w:b w:val="false"/>
                <w:i w:val="false"/>
                <w:color w:val="000000"/>
                <w:sz w:val="15"/>
              </w:rPr>
              <w:t xml:space="preserve"> </w:t>
            </w:r>
          </w:p>
          <w:bookmarkEnd w:id="15476"/>
        </w:tc>
        <w:tc>
          <w:tcPr>
            <w:tcW w:w="1818" w:type="dxa"/>
            <w:tcBorders>
              <w:top w:val="outset" w:color="000000" w:sz="8"/>
              <w:left w:val="outset" w:color="000000" w:sz="8"/>
              <w:bottom w:val="outset" w:color="000000" w:sz="8"/>
              <w:right w:val="outset" w:color="000000" w:sz="8"/>
            </w:tcBorders>
            <w:vAlign w:val="center"/>
          </w:tcPr>
          <w:bookmarkStart w:name="15479" w:id="15477"/>
          <w:p>
            <w:pPr>
              <w:spacing w:after="0"/>
              <w:ind w:left="0"/>
              <w:jc w:val="left"/>
            </w:pPr>
            <w:r>
              <w:rPr>
                <w:rFonts w:ascii="Arial"/>
                <w:b w:val="false"/>
                <w:i w:val="false"/>
                <w:color w:val="000000"/>
                <w:sz w:val="15"/>
              </w:rPr>
              <w:t>у тому числі:</w:t>
            </w:r>
          </w:p>
          <w:bookmarkEnd w:id="15477"/>
        </w:tc>
        <w:tc>
          <w:tcPr>
            <w:tcW w:w="1417" w:type="dxa"/>
            <w:tcBorders>
              <w:top w:val="outset" w:color="000000" w:sz="8"/>
              <w:left w:val="outset" w:color="000000" w:sz="8"/>
              <w:bottom w:val="outset" w:color="000000" w:sz="8"/>
              <w:right w:val="outset" w:color="000000" w:sz="8"/>
            </w:tcBorders>
            <w:vAlign w:val="center"/>
          </w:tcPr>
          <w:bookmarkStart w:name="15480" w:id="15478"/>
          <w:p>
            <w:pPr>
              <w:spacing w:after="0"/>
              <w:ind w:left="0"/>
              <w:jc w:val="center"/>
            </w:pPr>
            <w:r>
              <w:rPr>
                <w:rFonts w:ascii="Arial"/>
                <w:b w:val="false"/>
                <w:i w:val="false"/>
                <w:color w:val="000000"/>
                <w:sz w:val="15"/>
              </w:rPr>
              <w:t xml:space="preserve"> </w:t>
            </w:r>
          </w:p>
          <w:bookmarkEnd w:id="15478"/>
        </w:tc>
        <w:tc>
          <w:tcPr>
            <w:tcW w:w="1009" w:type="dxa"/>
            <w:tcBorders>
              <w:top w:val="outset" w:color="000000" w:sz="8"/>
              <w:left w:val="outset" w:color="000000" w:sz="8"/>
              <w:bottom w:val="outset" w:color="000000" w:sz="8"/>
              <w:right w:val="outset" w:color="000000" w:sz="8"/>
            </w:tcBorders>
            <w:vAlign w:val="center"/>
          </w:tcPr>
          <w:bookmarkStart w:name="15481" w:id="15479"/>
          <w:p>
            <w:pPr>
              <w:spacing w:after="0"/>
              <w:ind w:left="0"/>
              <w:jc w:val="center"/>
            </w:pPr>
            <w:r>
              <w:rPr>
                <w:rFonts w:ascii="Arial"/>
                <w:b w:val="false"/>
                <w:i w:val="false"/>
                <w:color w:val="000000"/>
                <w:sz w:val="15"/>
              </w:rPr>
              <w:t xml:space="preserve"> </w:t>
            </w:r>
          </w:p>
          <w:bookmarkEnd w:id="15479"/>
        </w:tc>
        <w:tc>
          <w:tcPr>
            <w:tcW w:w="1417" w:type="dxa"/>
            <w:tcBorders>
              <w:top w:val="outset" w:color="000000" w:sz="8"/>
              <w:left w:val="outset" w:color="000000" w:sz="8"/>
              <w:bottom w:val="outset" w:color="000000" w:sz="8"/>
              <w:right w:val="outset" w:color="000000" w:sz="8"/>
            </w:tcBorders>
            <w:vAlign w:val="center"/>
          </w:tcPr>
          <w:bookmarkStart w:name="15482" w:id="15480"/>
          <w:p>
            <w:pPr>
              <w:spacing w:after="0"/>
              <w:ind w:left="0"/>
              <w:jc w:val="center"/>
            </w:pPr>
            <w:r>
              <w:rPr>
                <w:rFonts w:ascii="Arial"/>
                <w:b w:val="false"/>
                <w:i w:val="false"/>
                <w:color w:val="000000"/>
                <w:sz w:val="15"/>
              </w:rPr>
              <w:t xml:space="preserve"> </w:t>
            </w:r>
          </w:p>
          <w:bookmarkEnd w:id="15480"/>
        </w:tc>
        <w:tc>
          <w:tcPr>
            <w:tcW w:w="1306" w:type="dxa"/>
            <w:tcBorders>
              <w:top w:val="outset" w:color="000000" w:sz="8"/>
              <w:left w:val="outset" w:color="000000" w:sz="8"/>
              <w:bottom w:val="outset" w:color="000000" w:sz="8"/>
              <w:right w:val="outset" w:color="000000" w:sz="8"/>
            </w:tcBorders>
            <w:vAlign w:val="center"/>
          </w:tcPr>
          <w:bookmarkStart w:name="15483" w:id="15481"/>
          <w:p>
            <w:pPr>
              <w:spacing w:after="0"/>
              <w:ind w:left="0"/>
              <w:jc w:val="center"/>
            </w:pPr>
            <w:r>
              <w:rPr>
                <w:rFonts w:ascii="Arial"/>
                <w:b w:val="false"/>
                <w:i w:val="false"/>
                <w:color w:val="000000"/>
                <w:sz w:val="15"/>
              </w:rPr>
              <w:t xml:space="preserve"> </w:t>
            </w:r>
          </w:p>
          <w:bookmarkEnd w:id="1548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484" w:id="15482"/>
          <w:p>
            <w:pPr>
              <w:spacing w:after="0"/>
              <w:ind w:left="0"/>
              <w:jc w:val="center"/>
            </w:pPr>
            <w:r>
              <w:rPr>
                <w:rFonts w:ascii="Arial"/>
                <w:b w:val="false"/>
                <w:i w:val="false"/>
                <w:color w:val="000000"/>
                <w:sz w:val="15"/>
              </w:rPr>
              <w:t xml:space="preserve"> </w:t>
            </w:r>
          </w:p>
          <w:bookmarkEnd w:id="15482"/>
        </w:tc>
        <w:tc>
          <w:tcPr>
            <w:tcW w:w="919" w:type="dxa"/>
            <w:tcBorders>
              <w:top w:val="outset" w:color="000000" w:sz="8"/>
              <w:left w:val="outset" w:color="000000" w:sz="8"/>
              <w:bottom w:val="outset" w:color="000000" w:sz="8"/>
              <w:right w:val="outset" w:color="000000" w:sz="8"/>
            </w:tcBorders>
            <w:vAlign w:val="center"/>
          </w:tcPr>
          <w:bookmarkStart w:name="15485" w:id="15483"/>
          <w:p>
            <w:pPr>
              <w:spacing w:after="0"/>
              <w:ind w:left="0"/>
              <w:jc w:val="center"/>
            </w:pPr>
            <w:r>
              <w:rPr>
                <w:rFonts w:ascii="Arial"/>
                <w:b w:val="false"/>
                <w:i w:val="false"/>
                <w:color w:val="000000"/>
                <w:sz w:val="15"/>
              </w:rPr>
              <w:t xml:space="preserve"> </w:t>
            </w:r>
          </w:p>
          <w:bookmarkEnd w:id="15483"/>
        </w:tc>
        <w:tc>
          <w:tcPr>
            <w:tcW w:w="805" w:type="dxa"/>
            <w:tcBorders>
              <w:top w:val="outset" w:color="000000" w:sz="8"/>
              <w:left w:val="outset" w:color="000000" w:sz="8"/>
              <w:bottom w:val="outset" w:color="000000" w:sz="8"/>
              <w:right w:val="outset" w:color="000000" w:sz="8"/>
            </w:tcBorders>
            <w:vAlign w:val="center"/>
          </w:tcPr>
          <w:bookmarkStart w:name="15486" w:id="15484"/>
          <w:p>
            <w:pPr>
              <w:spacing w:after="0"/>
              <w:ind w:left="0"/>
              <w:jc w:val="center"/>
            </w:pPr>
            <w:r>
              <w:rPr>
                <w:rFonts w:ascii="Arial"/>
                <w:b w:val="false"/>
                <w:i w:val="false"/>
                <w:color w:val="000000"/>
                <w:sz w:val="15"/>
              </w:rPr>
              <w:t xml:space="preserve"> </w:t>
            </w:r>
          </w:p>
          <w:bookmarkEnd w:id="15484"/>
        </w:tc>
        <w:tc>
          <w:tcPr>
            <w:tcW w:w="1250" w:type="dxa"/>
            <w:tcBorders>
              <w:top w:val="outset" w:color="000000" w:sz="8"/>
              <w:left w:val="outset" w:color="000000" w:sz="8"/>
              <w:bottom w:val="outset" w:color="000000" w:sz="8"/>
              <w:right w:val="outset" w:color="000000" w:sz="8"/>
            </w:tcBorders>
            <w:vAlign w:val="center"/>
          </w:tcPr>
          <w:bookmarkStart w:name="15487" w:id="15485"/>
          <w:p>
            <w:pPr>
              <w:spacing w:after="0"/>
              <w:ind w:left="0"/>
              <w:jc w:val="left"/>
            </w:pPr>
            <w:r>
              <w:rPr>
                <w:rFonts w:ascii="Arial"/>
                <w:b w:val="false"/>
                <w:i w:val="false"/>
                <w:color w:val="000000"/>
                <w:sz w:val="15"/>
              </w:rPr>
              <w:t xml:space="preserve"> </w:t>
            </w:r>
          </w:p>
          <w:bookmarkEnd w:id="15485"/>
        </w:tc>
        <w:tc>
          <w:tcPr>
            <w:tcW w:w="1818" w:type="dxa"/>
            <w:tcBorders>
              <w:top w:val="outset" w:color="000000" w:sz="8"/>
              <w:left w:val="outset" w:color="000000" w:sz="8"/>
              <w:bottom w:val="outset" w:color="000000" w:sz="8"/>
              <w:right w:val="outset" w:color="000000" w:sz="8"/>
            </w:tcBorders>
            <w:vAlign w:val="center"/>
          </w:tcPr>
          <w:bookmarkStart w:name="15488" w:id="15486"/>
          <w:p>
            <w:pPr>
              <w:spacing w:after="0"/>
              <w:ind w:left="0"/>
              <w:jc w:val="left"/>
            </w:pPr>
            <w:r>
              <w:rPr>
                <w:rFonts w:ascii="Arial"/>
                <w:b w:val="false"/>
                <w:i w:val="false"/>
                <w:color w:val="000000"/>
                <w:sz w:val="15"/>
              </w:rPr>
              <w:t>проектні роботи</w:t>
            </w:r>
          </w:p>
          <w:bookmarkEnd w:id="15486"/>
        </w:tc>
        <w:tc>
          <w:tcPr>
            <w:tcW w:w="1417" w:type="dxa"/>
            <w:tcBorders>
              <w:top w:val="outset" w:color="000000" w:sz="8"/>
              <w:left w:val="outset" w:color="000000" w:sz="8"/>
              <w:bottom w:val="outset" w:color="000000" w:sz="8"/>
              <w:right w:val="outset" w:color="000000" w:sz="8"/>
            </w:tcBorders>
            <w:vAlign w:val="center"/>
          </w:tcPr>
          <w:bookmarkStart w:name="15489" w:id="15487"/>
          <w:p>
            <w:pPr>
              <w:spacing w:after="0"/>
              <w:ind w:left="0"/>
              <w:jc w:val="center"/>
            </w:pPr>
            <w:r>
              <w:rPr>
                <w:rFonts w:ascii="Arial"/>
                <w:b w:val="false"/>
                <w:i w:val="false"/>
                <w:color w:val="000000"/>
                <w:sz w:val="15"/>
              </w:rPr>
              <w:t xml:space="preserve"> </w:t>
            </w:r>
          </w:p>
          <w:bookmarkEnd w:id="15487"/>
        </w:tc>
        <w:tc>
          <w:tcPr>
            <w:tcW w:w="1009" w:type="dxa"/>
            <w:tcBorders>
              <w:top w:val="outset" w:color="000000" w:sz="8"/>
              <w:left w:val="outset" w:color="000000" w:sz="8"/>
              <w:bottom w:val="outset" w:color="000000" w:sz="8"/>
              <w:right w:val="outset" w:color="000000" w:sz="8"/>
            </w:tcBorders>
            <w:vAlign w:val="center"/>
          </w:tcPr>
          <w:bookmarkStart w:name="15490" w:id="15488"/>
          <w:p>
            <w:pPr>
              <w:spacing w:after="0"/>
              <w:ind w:left="0"/>
              <w:jc w:val="center"/>
            </w:pPr>
            <w:r>
              <w:rPr>
                <w:rFonts w:ascii="Arial"/>
                <w:b w:val="false"/>
                <w:i w:val="false"/>
                <w:color w:val="000000"/>
                <w:sz w:val="15"/>
              </w:rPr>
              <w:t xml:space="preserve"> </w:t>
            </w:r>
          </w:p>
          <w:bookmarkEnd w:id="15488"/>
        </w:tc>
        <w:tc>
          <w:tcPr>
            <w:tcW w:w="1417" w:type="dxa"/>
            <w:tcBorders>
              <w:top w:val="outset" w:color="000000" w:sz="8"/>
              <w:left w:val="outset" w:color="000000" w:sz="8"/>
              <w:bottom w:val="outset" w:color="000000" w:sz="8"/>
              <w:right w:val="outset" w:color="000000" w:sz="8"/>
            </w:tcBorders>
            <w:vAlign w:val="center"/>
          </w:tcPr>
          <w:bookmarkStart w:name="15491" w:id="15489"/>
          <w:p>
            <w:pPr>
              <w:spacing w:after="0"/>
              <w:ind w:left="0"/>
              <w:jc w:val="center"/>
            </w:pPr>
            <w:r>
              <w:rPr>
                <w:rFonts w:ascii="Arial"/>
                <w:b w:val="false"/>
                <w:i w:val="false"/>
                <w:color w:val="000000"/>
                <w:sz w:val="15"/>
              </w:rPr>
              <w:t xml:space="preserve"> </w:t>
            </w:r>
          </w:p>
          <w:bookmarkEnd w:id="15489"/>
        </w:tc>
        <w:tc>
          <w:tcPr>
            <w:tcW w:w="1306" w:type="dxa"/>
            <w:tcBorders>
              <w:top w:val="outset" w:color="000000" w:sz="8"/>
              <w:left w:val="outset" w:color="000000" w:sz="8"/>
              <w:bottom w:val="outset" w:color="000000" w:sz="8"/>
              <w:right w:val="outset" w:color="000000" w:sz="8"/>
            </w:tcBorders>
            <w:vAlign w:val="center"/>
          </w:tcPr>
          <w:bookmarkStart w:name="15492" w:id="15490"/>
          <w:p>
            <w:pPr>
              <w:spacing w:after="0"/>
              <w:ind w:left="0"/>
              <w:jc w:val="center"/>
            </w:pPr>
            <w:r>
              <w:rPr>
                <w:rFonts w:ascii="Arial"/>
                <w:b w:val="false"/>
                <w:i w:val="false"/>
                <w:color w:val="000000"/>
                <w:sz w:val="15"/>
              </w:rPr>
              <w:t>100,0</w:t>
            </w:r>
          </w:p>
          <w:bookmarkEnd w:id="1549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493" w:id="15491"/>
          <w:p>
            <w:pPr>
              <w:spacing w:after="0"/>
              <w:ind w:left="0"/>
              <w:jc w:val="center"/>
            </w:pPr>
            <w:r>
              <w:rPr>
                <w:rFonts w:ascii="Arial"/>
                <w:b w:val="false"/>
                <w:i w:val="false"/>
                <w:color w:val="000000"/>
                <w:sz w:val="15"/>
              </w:rPr>
              <w:t>1917330</w:t>
            </w:r>
          </w:p>
          <w:bookmarkEnd w:id="15491"/>
        </w:tc>
        <w:tc>
          <w:tcPr>
            <w:tcW w:w="919" w:type="dxa"/>
            <w:tcBorders>
              <w:top w:val="outset" w:color="000000" w:sz="8"/>
              <w:left w:val="outset" w:color="000000" w:sz="8"/>
              <w:bottom w:val="outset" w:color="000000" w:sz="8"/>
              <w:right w:val="outset" w:color="000000" w:sz="8"/>
            </w:tcBorders>
            <w:vAlign w:val="center"/>
          </w:tcPr>
          <w:bookmarkStart w:name="15494" w:id="15492"/>
          <w:p>
            <w:pPr>
              <w:spacing w:after="0"/>
              <w:ind w:left="0"/>
              <w:jc w:val="center"/>
            </w:pPr>
            <w:r>
              <w:rPr>
                <w:rFonts w:ascii="Arial"/>
                <w:b w:val="false"/>
                <w:i w:val="false"/>
                <w:color w:val="000000"/>
                <w:sz w:val="15"/>
              </w:rPr>
              <w:t>7330</w:t>
            </w:r>
          </w:p>
          <w:bookmarkEnd w:id="15492"/>
        </w:tc>
        <w:tc>
          <w:tcPr>
            <w:tcW w:w="805" w:type="dxa"/>
            <w:tcBorders>
              <w:top w:val="outset" w:color="000000" w:sz="8"/>
              <w:left w:val="outset" w:color="000000" w:sz="8"/>
              <w:bottom w:val="outset" w:color="000000" w:sz="8"/>
              <w:right w:val="outset" w:color="000000" w:sz="8"/>
            </w:tcBorders>
            <w:vAlign w:val="center"/>
          </w:tcPr>
          <w:bookmarkStart w:name="15495" w:id="15493"/>
          <w:p>
            <w:pPr>
              <w:spacing w:after="0"/>
              <w:ind w:left="0"/>
              <w:jc w:val="center"/>
            </w:pPr>
            <w:r>
              <w:rPr>
                <w:rFonts w:ascii="Arial"/>
                <w:b w:val="false"/>
                <w:i w:val="false"/>
                <w:color w:val="000000"/>
                <w:sz w:val="15"/>
              </w:rPr>
              <w:t>0443</w:t>
            </w:r>
          </w:p>
          <w:bookmarkEnd w:id="15493"/>
        </w:tc>
        <w:tc>
          <w:tcPr>
            <w:tcW w:w="1250" w:type="dxa"/>
            <w:tcBorders>
              <w:top w:val="outset" w:color="000000" w:sz="8"/>
              <w:left w:val="outset" w:color="000000" w:sz="8"/>
              <w:bottom w:val="outset" w:color="000000" w:sz="8"/>
              <w:right w:val="outset" w:color="000000" w:sz="8"/>
            </w:tcBorders>
            <w:vAlign w:val="center"/>
          </w:tcPr>
          <w:bookmarkStart w:name="15496" w:id="15494"/>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5494"/>
        </w:tc>
        <w:tc>
          <w:tcPr>
            <w:tcW w:w="1818" w:type="dxa"/>
            <w:tcBorders>
              <w:top w:val="outset" w:color="000000" w:sz="8"/>
              <w:left w:val="outset" w:color="000000" w:sz="8"/>
              <w:bottom w:val="outset" w:color="000000" w:sz="8"/>
              <w:right w:val="outset" w:color="000000" w:sz="8"/>
            </w:tcBorders>
            <w:vAlign w:val="center"/>
          </w:tcPr>
          <w:bookmarkStart w:name="15497" w:id="15495"/>
          <w:p>
            <w:pPr>
              <w:spacing w:after="0"/>
              <w:ind w:left="0"/>
              <w:jc w:val="left"/>
            </w:pPr>
            <w:r>
              <w:rPr>
                <w:rFonts w:ascii="Arial"/>
                <w:b w:val="false"/>
                <w:i w:val="false"/>
                <w:color w:val="000000"/>
                <w:sz w:val="15"/>
              </w:rPr>
              <w:t>РЕКОНСТРУКЦІЯ ВУЛИЦІ УРЛІВСЬКОЇ</w:t>
            </w:r>
          </w:p>
          <w:bookmarkEnd w:id="15495"/>
        </w:tc>
        <w:tc>
          <w:tcPr>
            <w:tcW w:w="1417" w:type="dxa"/>
            <w:tcBorders>
              <w:top w:val="outset" w:color="000000" w:sz="8"/>
              <w:left w:val="outset" w:color="000000" w:sz="8"/>
              <w:bottom w:val="outset" w:color="000000" w:sz="8"/>
              <w:right w:val="outset" w:color="000000" w:sz="8"/>
            </w:tcBorders>
            <w:vAlign w:val="center"/>
          </w:tcPr>
          <w:bookmarkStart w:name="15498" w:id="15496"/>
          <w:p>
            <w:pPr>
              <w:spacing w:after="0"/>
              <w:ind w:left="0"/>
              <w:jc w:val="center"/>
            </w:pPr>
            <w:r>
              <w:rPr>
                <w:rFonts w:ascii="Arial"/>
                <w:b w:val="false"/>
                <w:i w:val="false"/>
                <w:color w:val="000000"/>
                <w:sz w:val="15"/>
              </w:rPr>
              <w:t>70000,0</w:t>
            </w:r>
          </w:p>
          <w:bookmarkEnd w:id="15496"/>
        </w:tc>
        <w:tc>
          <w:tcPr>
            <w:tcW w:w="1009" w:type="dxa"/>
            <w:tcBorders>
              <w:top w:val="outset" w:color="000000" w:sz="8"/>
              <w:left w:val="outset" w:color="000000" w:sz="8"/>
              <w:bottom w:val="outset" w:color="000000" w:sz="8"/>
              <w:right w:val="outset" w:color="000000" w:sz="8"/>
            </w:tcBorders>
            <w:vAlign w:val="center"/>
          </w:tcPr>
          <w:bookmarkStart w:name="15499" w:id="15497"/>
          <w:p>
            <w:pPr>
              <w:spacing w:after="0"/>
              <w:ind w:left="0"/>
              <w:jc w:val="center"/>
            </w:pPr>
            <w:r>
              <w:rPr>
                <w:rFonts w:ascii="Arial"/>
                <w:b w:val="false"/>
                <w:i w:val="false"/>
                <w:color w:val="000000"/>
                <w:sz w:val="15"/>
              </w:rPr>
              <w:t>99,9</w:t>
            </w:r>
          </w:p>
          <w:bookmarkEnd w:id="15497"/>
        </w:tc>
        <w:tc>
          <w:tcPr>
            <w:tcW w:w="1417" w:type="dxa"/>
            <w:tcBorders>
              <w:top w:val="outset" w:color="000000" w:sz="8"/>
              <w:left w:val="outset" w:color="000000" w:sz="8"/>
              <w:bottom w:val="outset" w:color="000000" w:sz="8"/>
              <w:right w:val="outset" w:color="000000" w:sz="8"/>
            </w:tcBorders>
            <w:vAlign w:val="center"/>
          </w:tcPr>
          <w:bookmarkStart w:name="15500" w:id="15498"/>
          <w:p>
            <w:pPr>
              <w:spacing w:after="0"/>
              <w:ind w:left="0"/>
              <w:jc w:val="center"/>
            </w:pPr>
            <w:r>
              <w:rPr>
                <w:rFonts w:ascii="Arial"/>
                <w:b w:val="false"/>
                <w:i w:val="false"/>
                <w:color w:val="000000"/>
                <w:sz w:val="15"/>
              </w:rPr>
              <w:t>69900,0</w:t>
            </w:r>
          </w:p>
          <w:bookmarkEnd w:id="15498"/>
        </w:tc>
        <w:tc>
          <w:tcPr>
            <w:tcW w:w="1306" w:type="dxa"/>
            <w:tcBorders>
              <w:top w:val="outset" w:color="000000" w:sz="8"/>
              <w:left w:val="outset" w:color="000000" w:sz="8"/>
              <w:bottom w:val="outset" w:color="000000" w:sz="8"/>
              <w:right w:val="outset" w:color="000000" w:sz="8"/>
            </w:tcBorders>
            <w:vAlign w:val="center"/>
          </w:tcPr>
          <w:bookmarkStart w:name="15501" w:id="15499"/>
          <w:p>
            <w:pPr>
              <w:spacing w:after="0"/>
              <w:ind w:left="0"/>
              <w:jc w:val="center"/>
            </w:pPr>
            <w:r>
              <w:rPr>
                <w:rFonts w:ascii="Arial"/>
                <w:b w:val="false"/>
                <w:i w:val="false"/>
                <w:color w:val="000000"/>
                <w:sz w:val="15"/>
              </w:rPr>
              <w:t>100,0</w:t>
            </w:r>
          </w:p>
          <w:bookmarkEnd w:id="154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502" w:id="15500"/>
          <w:p>
            <w:pPr>
              <w:spacing w:after="0"/>
              <w:ind w:left="0"/>
              <w:jc w:val="center"/>
            </w:pPr>
            <w:r>
              <w:rPr>
                <w:rFonts w:ascii="Arial"/>
                <w:b w:val="false"/>
                <w:i w:val="false"/>
                <w:color w:val="000000"/>
                <w:sz w:val="15"/>
              </w:rPr>
              <w:t xml:space="preserve"> </w:t>
            </w:r>
          </w:p>
          <w:bookmarkEnd w:id="15500"/>
        </w:tc>
        <w:tc>
          <w:tcPr>
            <w:tcW w:w="919" w:type="dxa"/>
            <w:tcBorders>
              <w:top w:val="outset" w:color="000000" w:sz="8"/>
              <w:left w:val="outset" w:color="000000" w:sz="8"/>
              <w:bottom w:val="outset" w:color="000000" w:sz="8"/>
              <w:right w:val="outset" w:color="000000" w:sz="8"/>
            </w:tcBorders>
            <w:vAlign w:val="center"/>
          </w:tcPr>
          <w:bookmarkStart w:name="15503" w:id="15501"/>
          <w:p>
            <w:pPr>
              <w:spacing w:after="0"/>
              <w:ind w:left="0"/>
              <w:jc w:val="center"/>
            </w:pPr>
            <w:r>
              <w:rPr>
                <w:rFonts w:ascii="Arial"/>
                <w:b w:val="false"/>
                <w:i w:val="false"/>
                <w:color w:val="000000"/>
                <w:sz w:val="15"/>
              </w:rPr>
              <w:t xml:space="preserve"> </w:t>
            </w:r>
          </w:p>
          <w:bookmarkEnd w:id="15501"/>
        </w:tc>
        <w:tc>
          <w:tcPr>
            <w:tcW w:w="805" w:type="dxa"/>
            <w:tcBorders>
              <w:top w:val="outset" w:color="000000" w:sz="8"/>
              <w:left w:val="outset" w:color="000000" w:sz="8"/>
              <w:bottom w:val="outset" w:color="000000" w:sz="8"/>
              <w:right w:val="outset" w:color="000000" w:sz="8"/>
            </w:tcBorders>
            <w:vAlign w:val="center"/>
          </w:tcPr>
          <w:bookmarkStart w:name="15504" w:id="15502"/>
          <w:p>
            <w:pPr>
              <w:spacing w:after="0"/>
              <w:ind w:left="0"/>
              <w:jc w:val="center"/>
            </w:pPr>
            <w:r>
              <w:rPr>
                <w:rFonts w:ascii="Arial"/>
                <w:b w:val="false"/>
                <w:i w:val="false"/>
                <w:color w:val="000000"/>
                <w:sz w:val="15"/>
              </w:rPr>
              <w:t xml:space="preserve"> </w:t>
            </w:r>
          </w:p>
          <w:bookmarkEnd w:id="15502"/>
        </w:tc>
        <w:tc>
          <w:tcPr>
            <w:tcW w:w="1250" w:type="dxa"/>
            <w:tcBorders>
              <w:top w:val="outset" w:color="000000" w:sz="8"/>
              <w:left w:val="outset" w:color="000000" w:sz="8"/>
              <w:bottom w:val="outset" w:color="000000" w:sz="8"/>
              <w:right w:val="outset" w:color="000000" w:sz="8"/>
            </w:tcBorders>
            <w:vAlign w:val="center"/>
          </w:tcPr>
          <w:bookmarkStart w:name="15505" w:id="15503"/>
          <w:p>
            <w:pPr>
              <w:spacing w:after="0"/>
              <w:ind w:left="0"/>
              <w:jc w:val="left"/>
            </w:pPr>
            <w:r>
              <w:rPr>
                <w:rFonts w:ascii="Arial"/>
                <w:b w:val="false"/>
                <w:i w:val="false"/>
                <w:color w:val="000000"/>
                <w:sz w:val="15"/>
              </w:rPr>
              <w:t xml:space="preserve"> </w:t>
            </w:r>
          </w:p>
          <w:bookmarkEnd w:id="15503"/>
        </w:tc>
        <w:tc>
          <w:tcPr>
            <w:tcW w:w="1818" w:type="dxa"/>
            <w:tcBorders>
              <w:top w:val="outset" w:color="000000" w:sz="8"/>
              <w:left w:val="outset" w:color="000000" w:sz="8"/>
              <w:bottom w:val="outset" w:color="000000" w:sz="8"/>
              <w:right w:val="outset" w:color="000000" w:sz="8"/>
            </w:tcBorders>
            <w:vAlign w:val="center"/>
          </w:tcPr>
          <w:bookmarkStart w:name="15506" w:id="15504"/>
          <w:p>
            <w:pPr>
              <w:spacing w:after="0"/>
              <w:ind w:left="0"/>
              <w:jc w:val="left"/>
            </w:pPr>
            <w:r>
              <w:rPr>
                <w:rFonts w:ascii="Arial"/>
                <w:b w:val="false"/>
                <w:i w:val="false"/>
                <w:color w:val="000000"/>
                <w:sz w:val="15"/>
              </w:rPr>
              <w:t>у тому числі:</w:t>
            </w:r>
          </w:p>
          <w:bookmarkEnd w:id="15504"/>
        </w:tc>
        <w:tc>
          <w:tcPr>
            <w:tcW w:w="1417" w:type="dxa"/>
            <w:tcBorders>
              <w:top w:val="outset" w:color="000000" w:sz="8"/>
              <w:left w:val="outset" w:color="000000" w:sz="8"/>
              <w:bottom w:val="outset" w:color="000000" w:sz="8"/>
              <w:right w:val="outset" w:color="000000" w:sz="8"/>
            </w:tcBorders>
            <w:vAlign w:val="center"/>
          </w:tcPr>
          <w:bookmarkStart w:name="15507" w:id="15505"/>
          <w:p>
            <w:pPr>
              <w:spacing w:after="0"/>
              <w:ind w:left="0"/>
              <w:jc w:val="center"/>
            </w:pPr>
            <w:r>
              <w:rPr>
                <w:rFonts w:ascii="Arial"/>
                <w:b w:val="false"/>
                <w:i w:val="false"/>
                <w:color w:val="000000"/>
                <w:sz w:val="15"/>
              </w:rPr>
              <w:t xml:space="preserve"> </w:t>
            </w:r>
          </w:p>
          <w:bookmarkEnd w:id="15505"/>
        </w:tc>
        <w:tc>
          <w:tcPr>
            <w:tcW w:w="1009" w:type="dxa"/>
            <w:tcBorders>
              <w:top w:val="outset" w:color="000000" w:sz="8"/>
              <w:left w:val="outset" w:color="000000" w:sz="8"/>
              <w:bottom w:val="outset" w:color="000000" w:sz="8"/>
              <w:right w:val="outset" w:color="000000" w:sz="8"/>
            </w:tcBorders>
            <w:vAlign w:val="center"/>
          </w:tcPr>
          <w:bookmarkStart w:name="15508" w:id="15506"/>
          <w:p>
            <w:pPr>
              <w:spacing w:after="0"/>
              <w:ind w:left="0"/>
              <w:jc w:val="center"/>
            </w:pPr>
            <w:r>
              <w:rPr>
                <w:rFonts w:ascii="Arial"/>
                <w:b w:val="false"/>
                <w:i w:val="false"/>
                <w:color w:val="000000"/>
                <w:sz w:val="15"/>
              </w:rPr>
              <w:t xml:space="preserve"> </w:t>
            </w:r>
          </w:p>
          <w:bookmarkEnd w:id="15506"/>
        </w:tc>
        <w:tc>
          <w:tcPr>
            <w:tcW w:w="1417" w:type="dxa"/>
            <w:tcBorders>
              <w:top w:val="outset" w:color="000000" w:sz="8"/>
              <w:left w:val="outset" w:color="000000" w:sz="8"/>
              <w:bottom w:val="outset" w:color="000000" w:sz="8"/>
              <w:right w:val="outset" w:color="000000" w:sz="8"/>
            </w:tcBorders>
            <w:vAlign w:val="center"/>
          </w:tcPr>
          <w:bookmarkStart w:name="15509" w:id="15507"/>
          <w:p>
            <w:pPr>
              <w:spacing w:after="0"/>
              <w:ind w:left="0"/>
              <w:jc w:val="center"/>
            </w:pPr>
            <w:r>
              <w:rPr>
                <w:rFonts w:ascii="Arial"/>
                <w:b w:val="false"/>
                <w:i w:val="false"/>
                <w:color w:val="000000"/>
                <w:sz w:val="15"/>
              </w:rPr>
              <w:t xml:space="preserve"> </w:t>
            </w:r>
          </w:p>
          <w:bookmarkEnd w:id="15507"/>
        </w:tc>
        <w:tc>
          <w:tcPr>
            <w:tcW w:w="1306" w:type="dxa"/>
            <w:tcBorders>
              <w:top w:val="outset" w:color="000000" w:sz="8"/>
              <w:left w:val="outset" w:color="000000" w:sz="8"/>
              <w:bottom w:val="outset" w:color="000000" w:sz="8"/>
              <w:right w:val="outset" w:color="000000" w:sz="8"/>
            </w:tcBorders>
            <w:vAlign w:val="center"/>
          </w:tcPr>
          <w:bookmarkStart w:name="15510" w:id="15508"/>
          <w:p>
            <w:pPr>
              <w:spacing w:after="0"/>
              <w:ind w:left="0"/>
              <w:jc w:val="center"/>
            </w:pPr>
            <w:r>
              <w:rPr>
                <w:rFonts w:ascii="Arial"/>
                <w:b w:val="false"/>
                <w:i w:val="false"/>
                <w:color w:val="000000"/>
                <w:sz w:val="15"/>
              </w:rPr>
              <w:t xml:space="preserve"> </w:t>
            </w:r>
          </w:p>
          <w:bookmarkEnd w:id="1550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511" w:id="15509"/>
          <w:p>
            <w:pPr>
              <w:spacing w:after="0"/>
              <w:ind w:left="0"/>
              <w:jc w:val="center"/>
            </w:pPr>
            <w:r>
              <w:rPr>
                <w:rFonts w:ascii="Arial"/>
                <w:b w:val="false"/>
                <w:i w:val="false"/>
                <w:color w:val="000000"/>
                <w:sz w:val="15"/>
              </w:rPr>
              <w:t xml:space="preserve"> </w:t>
            </w:r>
          </w:p>
          <w:bookmarkEnd w:id="15509"/>
        </w:tc>
        <w:tc>
          <w:tcPr>
            <w:tcW w:w="919" w:type="dxa"/>
            <w:tcBorders>
              <w:top w:val="outset" w:color="000000" w:sz="8"/>
              <w:left w:val="outset" w:color="000000" w:sz="8"/>
              <w:bottom w:val="outset" w:color="000000" w:sz="8"/>
              <w:right w:val="outset" w:color="000000" w:sz="8"/>
            </w:tcBorders>
            <w:vAlign w:val="center"/>
          </w:tcPr>
          <w:bookmarkStart w:name="15512" w:id="15510"/>
          <w:p>
            <w:pPr>
              <w:spacing w:after="0"/>
              <w:ind w:left="0"/>
              <w:jc w:val="center"/>
            </w:pPr>
            <w:r>
              <w:rPr>
                <w:rFonts w:ascii="Arial"/>
                <w:b w:val="false"/>
                <w:i w:val="false"/>
                <w:color w:val="000000"/>
                <w:sz w:val="15"/>
              </w:rPr>
              <w:t xml:space="preserve"> </w:t>
            </w:r>
          </w:p>
          <w:bookmarkEnd w:id="15510"/>
        </w:tc>
        <w:tc>
          <w:tcPr>
            <w:tcW w:w="805" w:type="dxa"/>
            <w:tcBorders>
              <w:top w:val="outset" w:color="000000" w:sz="8"/>
              <w:left w:val="outset" w:color="000000" w:sz="8"/>
              <w:bottom w:val="outset" w:color="000000" w:sz="8"/>
              <w:right w:val="outset" w:color="000000" w:sz="8"/>
            </w:tcBorders>
            <w:vAlign w:val="center"/>
          </w:tcPr>
          <w:bookmarkStart w:name="15513" w:id="15511"/>
          <w:p>
            <w:pPr>
              <w:spacing w:after="0"/>
              <w:ind w:left="0"/>
              <w:jc w:val="center"/>
            </w:pPr>
            <w:r>
              <w:rPr>
                <w:rFonts w:ascii="Arial"/>
                <w:b w:val="false"/>
                <w:i w:val="false"/>
                <w:color w:val="000000"/>
                <w:sz w:val="15"/>
              </w:rPr>
              <w:t xml:space="preserve"> </w:t>
            </w:r>
          </w:p>
          <w:bookmarkEnd w:id="15511"/>
        </w:tc>
        <w:tc>
          <w:tcPr>
            <w:tcW w:w="1250" w:type="dxa"/>
            <w:tcBorders>
              <w:top w:val="outset" w:color="000000" w:sz="8"/>
              <w:left w:val="outset" w:color="000000" w:sz="8"/>
              <w:bottom w:val="outset" w:color="000000" w:sz="8"/>
              <w:right w:val="outset" w:color="000000" w:sz="8"/>
            </w:tcBorders>
            <w:vAlign w:val="center"/>
          </w:tcPr>
          <w:bookmarkStart w:name="15514" w:id="15512"/>
          <w:p>
            <w:pPr>
              <w:spacing w:after="0"/>
              <w:ind w:left="0"/>
              <w:jc w:val="left"/>
            </w:pPr>
            <w:r>
              <w:rPr>
                <w:rFonts w:ascii="Arial"/>
                <w:b w:val="false"/>
                <w:i w:val="false"/>
                <w:color w:val="000000"/>
                <w:sz w:val="15"/>
              </w:rPr>
              <w:t xml:space="preserve"> </w:t>
            </w:r>
          </w:p>
          <w:bookmarkEnd w:id="15512"/>
        </w:tc>
        <w:tc>
          <w:tcPr>
            <w:tcW w:w="1818" w:type="dxa"/>
            <w:tcBorders>
              <w:top w:val="outset" w:color="000000" w:sz="8"/>
              <w:left w:val="outset" w:color="000000" w:sz="8"/>
              <w:bottom w:val="outset" w:color="000000" w:sz="8"/>
              <w:right w:val="outset" w:color="000000" w:sz="8"/>
            </w:tcBorders>
            <w:vAlign w:val="center"/>
          </w:tcPr>
          <w:bookmarkStart w:name="15515" w:id="15513"/>
          <w:p>
            <w:pPr>
              <w:spacing w:after="0"/>
              <w:ind w:left="0"/>
              <w:jc w:val="left"/>
            </w:pPr>
            <w:r>
              <w:rPr>
                <w:rFonts w:ascii="Arial"/>
                <w:b w:val="false"/>
                <w:i w:val="false"/>
                <w:color w:val="000000"/>
                <w:sz w:val="15"/>
              </w:rPr>
              <w:t>проектні роботи</w:t>
            </w:r>
          </w:p>
          <w:bookmarkEnd w:id="15513"/>
        </w:tc>
        <w:tc>
          <w:tcPr>
            <w:tcW w:w="1417" w:type="dxa"/>
            <w:tcBorders>
              <w:top w:val="outset" w:color="000000" w:sz="8"/>
              <w:left w:val="outset" w:color="000000" w:sz="8"/>
              <w:bottom w:val="outset" w:color="000000" w:sz="8"/>
              <w:right w:val="outset" w:color="000000" w:sz="8"/>
            </w:tcBorders>
            <w:vAlign w:val="center"/>
          </w:tcPr>
          <w:bookmarkStart w:name="15516" w:id="15514"/>
          <w:p>
            <w:pPr>
              <w:spacing w:after="0"/>
              <w:ind w:left="0"/>
              <w:jc w:val="center"/>
            </w:pPr>
            <w:r>
              <w:rPr>
                <w:rFonts w:ascii="Arial"/>
                <w:b w:val="false"/>
                <w:i w:val="false"/>
                <w:color w:val="000000"/>
                <w:sz w:val="15"/>
              </w:rPr>
              <w:t xml:space="preserve"> </w:t>
            </w:r>
          </w:p>
          <w:bookmarkEnd w:id="15514"/>
        </w:tc>
        <w:tc>
          <w:tcPr>
            <w:tcW w:w="1009" w:type="dxa"/>
            <w:tcBorders>
              <w:top w:val="outset" w:color="000000" w:sz="8"/>
              <w:left w:val="outset" w:color="000000" w:sz="8"/>
              <w:bottom w:val="outset" w:color="000000" w:sz="8"/>
              <w:right w:val="outset" w:color="000000" w:sz="8"/>
            </w:tcBorders>
            <w:vAlign w:val="center"/>
          </w:tcPr>
          <w:bookmarkStart w:name="15517" w:id="15515"/>
          <w:p>
            <w:pPr>
              <w:spacing w:after="0"/>
              <w:ind w:left="0"/>
              <w:jc w:val="center"/>
            </w:pPr>
            <w:r>
              <w:rPr>
                <w:rFonts w:ascii="Arial"/>
                <w:b w:val="false"/>
                <w:i w:val="false"/>
                <w:color w:val="000000"/>
                <w:sz w:val="15"/>
              </w:rPr>
              <w:t xml:space="preserve"> </w:t>
            </w:r>
          </w:p>
          <w:bookmarkEnd w:id="15515"/>
        </w:tc>
        <w:tc>
          <w:tcPr>
            <w:tcW w:w="1417" w:type="dxa"/>
            <w:tcBorders>
              <w:top w:val="outset" w:color="000000" w:sz="8"/>
              <w:left w:val="outset" w:color="000000" w:sz="8"/>
              <w:bottom w:val="outset" w:color="000000" w:sz="8"/>
              <w:right w:val="outset" w:color="000000" w:sz="8"/>
            </w:tcBorders>
            <w:vAlign w:val="center"/>
          </w:tcPr>
          <w:bookmarkStart w:name="15518" w:id="15516"/>
          <w:p>
            <w:pPr>
              <w:spacing w:after="0"/>
              <w:ind w:left="0"/>
              <w:jc w:val="center"/>
            </w:pPr>
            <w:r>
              <w:rPr>
                <w:rFonts w:ascii="Arial"/>
                <w:b w:val="false"/>
                <w:i w:val="false"/>
                <w:color w:val="000000"/>
                <w:sz w:val="15"/>
              </w:rPr>
              <w:t xml:space="preserve"> </w:t>
            </w:r>
          </w:p>
          <w:bookmarkEnd w:id="15516"/>
        </w:tc>
        <w:tc>
          <w:tcPr>
            <w:tcW w:w="1306" w:type="dxa"/>
            <w:tcBorders>
              <w:top w:val="outset" w:color="000000" w:sz="8"/>
              <w:left w:val="outset" w:color="000000" w:sz="8"/>
              <w:bottom w:val="outset" w:color="000000" w:sz="8"/>
              <w:right w:val="outset" w:color="000000" w:sz="8"/>
            </w:tcBorders>
            <w:vAlign w:val="center"/>
          </w:tcPr>
          <w:bookmarkStart w:name="15519" w:id="15517"/>
          <w:p>
            <w:pPr>
              <w:spacing w:after="0"/>
              <w:ind w:left="0"/>
              <w:jc w:val="center"/>
            </w:pPr>
            <w:r>
              <w:rPr>
                <w:rFonts w:ascii="Arial"/>
                <w:b w:val="false"/>
                <w:i w:val="false"/>
                <w:color w:val="000000"/>
                <w:sz w:val="15"/>
              </w:rPr>
              <w:t>50,0</w:t>
            </w:r>
          </w:p>
          <w:bookmarkEnd w:id="1551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520" w:id="15518"/>
          <w:p>
            <w:pPr>
              <w:spacing w:after="0"/>
              <w:ind w:left="0"/>
              <w:jc w:val="center"/>
            </w:pPr>
            <w:r>
              <w:rPr>
                <w:rFonts w:ascii="Arial"/>
                <w:b w:val="false"/>
                <w:i w:val="false"/>
                <w:color w:val="000000"/>
                <w:sz w:val="15"/>
              </w:rPr>
              <w:t>1917330</w:t>
            </w:r>
          </w:p>
          <w:bookmarkEnd w:id="15518"/>
        </w:tc>
        <w:tc>
          <w:tcPr>
            <w:tcW w:w="919" w:type="dxa"/>
            <w:tcBorders>
              <w:top w:val="outset" w:color="000000" w:sz="8"/>
              <w:left w:val="outset" w:color="000000" w:sz="8"/>
              <w:bottom w:val="outset" w:color="000000" w:sz="8"/>
              <w:right w:val="outset" w:color="000000" w:sz="8"/>
            </w:tcBorders>
            <w:vAlign w:val="center"/>
          </w:tcPr>
          <w:bookmarkStart w:name="15521" w:id="15519"/>
          <w:p>
            <w:pPr>
              <w:spacing w:after="0"/>
              <w:ind w:left="0"/>
              <w:jc w:val="center"/>
            </w:pPr>
            <w:r>
              <w:rPr>
                <w:rFonts w:ascii="Arial"/>
                <w:b w:val="false"/>
                <w:i w:val="false"/>
                <w:color w:val="000000"/>
                <w:sz w:val="15"/>
              </w:rPr>
              <w:t>7330</w:t>
            </w:r>
          </w:p>
          <w:bookmarkEnd w:id="15519"/>
        </w:tc>
        <w:tc>
          <w:tcPr>
            <w:tcW w:w="805" w:type="dxa"/>
            <w:tcBorders>
              <w:top w:val="outset" w:color="000000" w:sz="8"/>
              <w:left w:val="outset" w:color="000000" w:sz="8"/>
              <w:bottom w:val="outset" w:color="000000" w:sz="8"/>
              <w:right w:val="outset" w:color="000000" w:sz="8"/>
            </w:tcBorders>
            <w:vAlign w:val="center"/>
          </w:tcPr>
          <w:bookmarkStart w:name="15522" w:id="15520"/>
          <w:p>
            <w:pPr>
              <w:spacing w:after="0"/>
              <w:ind w:left="0"/>
              <w:jc w:val="center"/>
            </w:pPr>
            <w:r>
              <w:rPr>
                <w:rFonts w:ascii="Arial"/>
                <w:b w:val="false"/>
                <w:i w:val="false"/>
                <w:color w:val="000000"/>
                <w:sz w:val="15"/>
              </w:rPr>
              <w:t>0443</w:t>
            </w:r>
          </w:p>
          <w:bookmarkEnd w:id="15520"/>
        </w:tc>
        <w:tc>
          <w:tcPr>
            <w:tcW w:w="1250" w:type="dxa"/>
            <w:tcBorders>
              <w:top w:val="outset" w:color="000000" w:sz="8"/>
              <w:left w:val="outset" w:color="000000" w:sz="8"/>
              <w:bottom w:val="outset" w:color="000000" w:sz="8"/>
              <w:right w:val="outset" w:color="000000" w:sz="8"/>
            </w:tcBorders>
            <w:vAlign w:val="center"/>
          </w:tcPr>
          <w:bookmarkStart w:name="15523" w:id="15521"/>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5521"/>
        </w:tc>
        <w:tc>
          <w:tcPr>
            <w:tcW w:w="1818" w:type="dxa"/>
            <w:tcBorders>
              <w:top w:val="outset" w:color="000000" w:sz="8"/>
              <w:left w:val="outset" w:color="000000" w:sz="8"/>
              <w:bottom w:val="outset" w:color="000000" w:sz="8"/>
              <w:right w:val="outset" w:color="000000" w:sz="8"/>
            </w:tcBorders>
            <w:vAlign w:val="center"/>
          </w:tcPr>
          <w:bookmarkStart w:name="15524" w:id="15522"/>
          <w:p>
            <w:pPr>
              <w:spacing w:after="0"/>
              <w:ind w:left="0"/>
              <w:jc w:val="left"/>
            </w:pPr>
            <w:r>
              <w:rPr>
                <w:rFonts w:ascii="Arial"/>
                <w:b w:val="false"/>
                <w:i w:val="false"/>
                <w:color w:val="000000"/>
                <w:sz w:val="15"/>
              </w:rPr>
              <w:t>РЕКОНСТРУКЦІЯ ТА БУДІВНИЦТВО ВУЛИЧНО-ДОРОЖНЬОЇ МЕРЕЖІ В ЧАСТИНІ СТВОРЕННЯ ВЕЛОСИПЕДНОЇ ІНФРАСТРУКТУРИ</w:t>
            </w:r>
          </w:p>
          <w:bookmarkEnd w:id="15522"/>
        </w:tc>
        <w:tc>
          <w:tcPr>
            <w:tcW w:w="1417" w:type="dxa"/>
            <w:tcBorders>
              <w:top w:val="outset" w:color="000000" w:sz="8"/>
              <w:left w:val="outset" w:color="000000" w:sz="8"/>
              <w:bottom w:val="outset" w:color="000000" w:sz="8"/>
              <w:right w:val="outset" w:color="000000" w:sz="8"/>
            </w:tcBorders>
            <w:vAlign w:val="center"/>
          </w:tcPr>
          <w:bookmarkStart w:name="15525" w:id="15523"/>
          <w:p>
            <w:pPr>
              <w:spacing w:after="0"/>
              <w:ind w:left="0"/>
              <w:jc w:val="center"/>
            </w:pPr>
            <w:r>
              <w:rPr>
                <w:rFonts w:ascii="Arial"/>
                <w:b w:val="false"/>
                <w:i w:val="false"/>
                <w:color w:val="000000"/>
                <w:sz w:val="15"/>
              </w:rPr>
              <w:t>258600,0</w:t>
            </w:r>
          </w:p>
          <w:bookmarkEnd w:id="15523"/>
        </w:tc>
        <w:tc>
          <w:tcPr>
            <w:tcW w:w="1009" w:type="dxa"/>
            <w:tcBorders>
              <w:top w:val="outset" w:color="000000" w:sz="8"/>
              <w:left w:val="outset" w:color="000000" w:sz="8"/>
              <w:bottom w:val="outset" w:color="000000" w:sz="8"/>
              <w:right w:val="outset" w:color="000000" w:sz="8"/>
            </w:tcBorders>
            <w:vAlign w:val="center"/>
          </w:tcPr>
          <w:bookmarkStart w:name="15526" w:id="15524"/>
          <w:p>
            <w:pPr>
              <w:spacing w:after="0"/>
              <w:ind w:left="0"/>
              <w:jc w:val="center"/>
            </w:pPr>
            <w:r>
              <w:rPr>
                <w:rFonts w:ascii="Arial"/>
                <w:b w:val="false"/>
                <w:i w:val="false"/>
                <w:color w:val="000000"/>
                <w:sz w:val="15"/>
              </w:rPr>
              <w:t>100,0</w:t>
            </w:r>
          </w:p>
          <w:bookmarkEnd w:id="15524"/>
        </w:tc>
        <w:tc>
          <w:tcPr>
            <w:tcW w:w="1417" w:type="dxa"/>
            <w:tcBorders>
              <w:top w:val="outset" w:color="000000" w:sz="8"/>
              <w:left w:val="outset" w:color="000000" w:sz="8"/>
              <w:bottom w:val="outset" w:color="000000" w:sz="8"/>
              <w:right w:val="outset" w:color="000000" w:sz="8"/>
            </w:tcBorders>
            <w:vAlign w:val="center"/>
          </w:tcPr>
          <w:bookmarkStart w:name="15527" w:id="15525"/>
          <w:p>
            <w:pPr>
              <w:spacing w:after="0"/>
              <w:ind w:left="0"/>
              <w:jc w:val="center"/>
            </w:pPr>
            <w:r>
              <w:rPr>
                <w:rFonts w:ascii="Arial"/>
                <w:b w:val="false"/>
                <w:i w:val="false"/>
                <w:color w:val="000000"/>
                <w:sz w:val="15"/>
              </w:rPr>
              <w:t>258500,0</w:t>
            </w:r>
          </w:p>
          <w:bookmarkEnd w:id="15525"/>
        </w:tc>
        <w:tc>
          <w:tcPr>
            <w:tcW w:w="1306" w:type="dxa"/>
            <w:tcBorders>
              <w:top w:val="outset" w:color="000000" w:sz="8"/>
              <w:left w:val="outset" w:color="000000" w:sz="8"/>
              <w:bottom w:val="outset" w:color="000000" w:sz="8"/>
              <w:right w:val="outset" w:color="000000" w:sz="8"/>
            </w:tcBorders>
            <w:vAlign w:val="center"/>
          </w:tcPr>
          <w:bookmarkStart w:name="15528" w:id="15526"/>
          <w:p>
            <w:pPr>
              <w:spacing w:after="0"/>
              <w:ind w:left="0"/>
              <w:jc w:val="center"/>
            </w:pPr>
            <w:r>
              <w:rPr>
                <w:rFonts w:ascii="Arial"/>
                <w:b w:val="false"/>
                <w:i w:val="false"/>
                <w:color w:val="000000"/>
                <w:sz w:val="15"/>
              </w:rPr>
              <w:t>100,0</w:t>
            </w:r>
          </w:p>
          <w:bookmarkEnd w:id="1552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529" w:id="15527"/>
          <w:p>
            <w:pPr>
              <w:spacing w:after="0"/>
              <w:ind w:left="0"/>
              <w:jc w:val="center"/>
            </w:pPr>
            <w:r>
              <w:rPr>
                <w:rFonts w:ascii="Arial"/>
                <w:b w:val="false"/>
                <w:i w:val="false"/>
                <w:color w:val="000000"/>
                <w:sz w:val="15"/>
              </w:rPr>
              <w:t xml:space="preserve"> </w:t>
            </w:r>
          </w:p>
          <w:bookmarkEnd w:id="15527"/>
        </w:tc>
        <w:tc>
          <w:tcPr>
            <w:tcW w:w="919" w:type="dxa"/>
            <w:tcBorders>
              <w:top w:val="outset" w:color="000000" w:sz="8"/>
              <w:left w:val="outset" w:color="000000" w:sz="8"/>
              <w:bottom w:val="outset" w:color="000000" w:sz="8"/>
              <w:right w:val="outset" w:color="000000" w:sz="8"/>
            </w:tcBorders>
            <w:vAlign w:val="center"/>
          </w:tcPr>
          <w:bookmarkStart w:name="15530" w:id="15528"/>
          <w:p>
            <w:pPr>
              <w:spacing w:after="0"/>
              <w:ind w:left="0"/>
              <w:jc w:val="center"/>
            </w:pPr>
            <w:r>
              <w:rPr>
                <w:rFonts w:ascii="Arial"/>
                <w:b w:val="false"/>
                <w:i w:val="false"/>
                <w:color w:val="000000"/>
                <w:sz w:val="15"/>
              </w:rPr>
              <w:t xml:space="preserve"> </w:t>
            </w:r>
          </w:p>
          <w:bookmarkEnd w:id="15528"/>
        </w:tc>
        <w:tc>
          <w:tcPr>
            <w:tcW w:w="805" w:type="dxa"/>
            <w:tcBorders>
              <w:top w:val="outset" w:color="000000" w:sz="8"/>
              <w:left w:val="outset" w:color="000000" w:sz="8"/>
              <w:bottom w:val="outset" w:color="000000" w:sz="8"/>
              <w:right w:val="outset" w:color="000000" w:sz="8"/>
            </w:tcBorders>
            <w:vAlign w:val="center"/>
          </w:tcPr>
          <w:bookmarkStart w:name="15531" w:id="15529"/>
          <w:p>
            <w:pPr>
              <w:spacing w:after="0"/>
              <w:ind w:left="0"/>
              <w:jc w:val="center"/>
            </w:pPr>
            <w:r>
              <w:rPr>
                <w:rFonts w:ascii="Arial"/>
                <w:b w:val="false"/>
                <w:i w:val="false"/>
                <w:color w:val="000000"/>
                <w:sz w:val="15"/>
              </w:rPr>
              <w:t xml:space="preserve"> </w:t>
            </w:r>
          </w:p>
          <w:bookmarkEnd w:id="15529"/>
        </w:tc>
        <w:tc>
          <w:tcPr>
            <w:tcW w:w="1250" w:type="dxa"/>
            <w:tcBorders>
              <w:top w:val="outset" w:color="000000" w:sz="8"/>
              <w:left w:val="outset" w:color="000000" w:sz="8"/>
              <w:bottom w:val="outset" w:color="000000" w:sz="8"/>
              <w:right w:val="outset" w:color="000000" w:sz="8"/>
            </w:tcBorders>
            <w:vAlign w:val="center"/>
          </w:tcPr>
          <w:bookmarkStart w:name="15532" w:id="15530"/>
          <w:p>
            <w:pPr>
              <w:spacing w:after="0"/>
              <w:ind w:left="0"/>
              <w:jc w:val="left"/>
            </w:pPr>
            <w:r>
              <w:rPr>
                <w:rFonts w:ascii="Arial"/>
                <w:b w:val="false"/>
                <w:i w:val="false"/>
                <w:color w:val="000000"/>
                <w:sz w:val="15"/>
              </w:rPr>
              <w:t xml:space="preserve"> </w:t>
            </w:r>
          </w:p>
          <w:bookmarkEnd w:id="15530"/>
        </w:tc>
        <w:tc>
          <w:tcPr>
            <w:tcW w:w="1818" w:type="dxa"/>
            <w:tcBorders>
              <w:top w:val="outset" w:color="000000" w:sz="8"/>
              <w:left w:val="outset" w:color="000000" w:sz="8"/>
              <w:bottom w:val="outset" w:color="000000" w:sz="8"/>
              <w:right w:val="outset" w:color="000000" w:sz="8"/>
            </w:tcBorders>
            <w:vAlign w:val="center"/>
          </w:tcPr>
          <w:bookmarkStart w:name="15533" w:id="15531"/>
          <w:p>
            <w:pPr>
              <w:spacing w:after="0"/>
              <w:ind w:left="0"/>
              <w:jc w:val="left"/>
            </w:pPr>
            <w:r>
              <w:rPr>
                <w:rFonts w:ascii="Arial"/>
                <w:b w:val="false"/>
                <w:i w:val="false"/>
                <w:color w:val="000000"/>
                <w:sz w:val="15"/>
              </w:rPr>
              <w:t>у тому числі:</w:t>
            </w:r>
          </w:p>
          <w:bookmarkEnd w:id="15531"/>
        </w:tc>
        <w:tc>
          <w:tcPr>
            <w:tcW w:w="1417" w:type="dxa"/>
            <w:tcBorders>
              <w:top w:val="outset" w:color="000000" w:sz="8"/>
              <w:left w:val="outset" w:color="000000" w:sz="8"/>
              <w:bottom w:val="outset" w:color="000000" w:sz="8"/>
              <w:right w:val="outset" w:color="000000" w:sz="8"/>
            </w:tcBorders>
            <w:vAlign w:val="center"/>
          </w:tcPr>
          <w:bookmarkStart w:name="15534" w:id="15532"/>
          <w:p>
            <w:pPr>
              <w:spacing w:after="0"/>
              <w:ind w:left="0"/>
              <w:jc w:val="center"/>
            </w:pPr>
            <w:r>
              <w:rPr>
                <w:rFonts w:ascii="Arial"/>
                <w:b w:val="false"/>
                <w:i w:val="false"/>
                <w:color w:val="000000"/>
                <w:sz w:val="15"/>
              </w:rPr>
              <w:t xml:space="preserve"> </w:t>
            </w:r>
          </w:p>
          <w:bookmarkEnd w:id="15532"/>
        </w:tc>
        <w:tc>
          <w:tcPr>
            <w:tcW w:w="1009" w:type="dxa"/>
            <w:tcBorders>
              <w:top w:val="outset" w:color="000000" w:sz="8"/>
              <w:left w:val="outset" w:color="000000" w:sz="8"/>
              <w:bottom w:val="outset" w:color="000000" w:sz="8"/>
              <w:right w:val="outset" w:color="000000" w:sz="8"/>
            </w:tcBorders>
            <w:vAlign w:val="center"/>
          </w:tcPr>
          <w:bookmarkStart w:name="15535" w:id="15533"/>
          <w:p>
            <w:pPr>
              <w:spacing w:after="0"/>
              <w:ind w:left="0"/>
              <w:jc w:val="center"/>
            </w:pPr>
            <w:r>
              <w:rPr>
                <w:rFonts w:ascii="Arial"/>
                <w:b w:val="false"/>
                <w:i w:val="false"/>
                <w:color w:val="000000"/>
                <w:sz w:val="15"/>
              </w:rPr>
              <w:t xml:space="preserve"> </w:t>
            </w:r>
          </w:p>
          <w:bookmarkEnd w:id="15533"/>
        </w:tc>
        <w:tc>
          <w:tcPr>
            <w:tcW w:w="1417" w:type="dxa"/>
            <w:tcBorders>
              <w:top w:val="outset" w:color="000000" w:sz="8"/>
              <w:left w:val="outset" w:color="000000" w:sz="8"/>
              <w:bottom w:val="outset" w:color="000000" w:sz="8"/>
              <w:right w:val="outset" w:color="000000" w:sz="8"/>
            </w:tcBorders>
            <w:vAlign w:val="center"/>
          </w:tcPr>
          <w:bookmarkStart w:name="15536" w:id="15534"/>
          <w:p>
            <w:pPr>
              <w:spacing w:after="0"/>
              <w:ind w:left="0"/>
              <w:jc w:val="center"/>
            </w:pPr>
            <w:r>
              <w:rPr>
                <w:rFonts w:ascii="Arial"/>
                <w:b w:val="false"/>
                <w:i w:val="false"/>
                <w:color w:val="000000"/>
                <w:sz w:val="15"/>
              </w:rPr>
              <w:t xml:space="preserve"> </w:t>
            </w:r>
          </w:p>
          <w:bookmarkEnd w:id="15534"/>
        </w:tc>
        <w:tc>
          <w:tcPr>
            <w:tcW w:w="1306" w:type="dxa"/>
            <w:tcBorders>
              <w:top w:val="outset" w:color="000000" w:sz="8"/>
              <w:left w:val="outset" w:color="000000" w:sz="8"/>
              <w:bottom w:val="outset" w:color="000000" w:sz="8"/>
              <w:right w:val="outset" w:color="000000" w:sz="8"/>
            </w:tcBorders>
            <w:vAlign w:val="center"/>
          </w:tcPr>
          <w:bookmarkStart w:name="15537" w:id="15535"/>
          <w:p>
            <w:pPr>
              <w:spacing w:after="0"/>
              <w:ind w:left="0"/>
              <w:jc w:val="center"/>
            </w:pPr>
            <w:r>
              <w:rPr>
                <w:rFonts w:ascii="Arial"/>
                <w:b w:val="false"/>
                <w:i w:val="false"/>
                <w:color w:val="000000"/>
                <w:sz w:val="15"/>
              </w:rPr>
              <w:t xml:space="preserve"> </w:t>
            </w:r>
          </w:p>
          <w:bookmarkEnd w:id="155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538" w:id="15536"/>
          <w:p>
            <w:pPr>
              <w:spacing w:after="0"/>
              <w:ind w:left="0"/>
              <w:jc w:val="center"/>
            </w:pPr>
            <w:r>
              <w:rPr>
                <w:rFonts w:ascii="Arial"/>
                <w:b w:val="false"/>
                <w:i w:val="false"/>
                <w:color w:val="000000"/>
                <w:sz w:val="15"/>
              </w:rPr>
              <w:t xml:space="preserve"> </w:t>
            </w:r>
          </w:p>
          <w:bookmarkEnd w:id="15536"/>
        </w:tc>
        <w:tc>
          <w:tcPr>
            <w:tcW w:w="919" w:type="dxa"/>
            <w:tcBorders>
              <w:top w:val="outset" w:color="000000" w:sz="8"/>
              <w:left w:val="outset" w:color="000000" w:sz="8"/>
              <w:bottom w:val="outset" w:color="000000" w:sz="8"/>
              <w:right w:val="outset" w:color="000000" w:sz="8"/>
            </w:tcBorders>
            <w:vAlign w:val="center"/>
          </w:tcPr>
          <w:bookmarkStart w:name="15539" w:id="15537"/>
          <w:p>
            <w:pPr>
              <w:spacing w:after="0"/>
              <w:ind w:left="0"/>
              <w:jc w:val="center"/>
            </w:pPr>
            <w:r>
              <w:rPr>
                <w:rFonts w:ascii="Arial"/>
                <w:b w:val="false"/>
                <w:i w:val="false"/>
                <w:color w:val="000000"/>
                <w:sz w:val="15"/>
              </w:rPr>
              <w:t xml:space="preserve"> </w:t>
            </w:r>
          </w:p>
          <w:bookmarkEnd w:id="15537"/>
        </w:tc>
        <w:tc>
          <w:tcPr>
            <w:tcW w:w="805" w:type="dxa"/>
            <w:tcBorders>
              <w:top w:val="outset" w:color="000000" w:sz="8"/>
              <w:left w:val="outset" w:color="000000" w:sz="8"/>
              <w:bottom w:val="outset" w:color="000000" w:sz="8"/>
              <w:right w:val="outset" w:color="000000" w:sz="8"/>
            </w:tcBorders>
            <w:vAlign w:val="center"/>
          </w:tcPr>
          <w:bookmarkStart w:name="15540" w:id="15538"/>
          <w:p>
            <w:pPr>
              <w:spacing w:after="0"/>
              <w:ind w:left="0"/>
              <w:jc w:val="center"/>
            </w:pPr>
            <w:r>
              <w:rPr>
                <w:rFonts w:ascii="Arial"/>
                <w:b w:val="false"/>
                <w:i w:val="false"/>
                <w:color w:val="000000"/>
                <w:sz w:val="15"/>
              </w:rPr>
              <w:t xml:space="preserve"> </w:t>
            </w:r>
          </w:p>
          <w:bookmarkEnd w:id="15538"/>
        </w:tc>
        <w:tc>
          <w:tcPr>
            <w:tcW w:w="1250" w:type="dxa"/>
            <w:tcBorders>
              <w:top w:val="outset" w:color="000000" w:sz="8"/>
              <w:left w:val="outset" w:color="000000" w:sz="8"/>
              <w:bottom w:val="outset" w:color="000000" w:sz="8"/>
              <w:right w:val="outset" w:color="000000" w:sz="8"/>
            </w:tcBorders>
            <w:vAlign w:val="center"/>
          </w:tcPr>
          <w:bookmarkStart w:name="15541" w:id="15539"/>
          <w:p>
            <w:pPr>
              <w:spacing w:after="0"/>
              <w:ind w:left="0"/>
              <w:jc w:val="left"/>
            </w:pPr>
            <w:r>
              <w:rPr>
                <w:rFonts w:ascii="Arial"/>
                <w:b w:val="false"/>
                <w:i w:val="false"/>
                <w:color w:val="000000"/>
                <w:sz w:val="15"/>
              </w:rPr>
              <w:t xml:space="preserve"> </w:t>
            </w:r>
          </w:p>
          <w:bookmarkEnd w:id="15539"/>
        </w:tc>
        <w:tc>
          <w:tcPr>
            <w:tcW w:w="1818" w:type="dxa"/>
            <w:tcBorders>
              <w:top w:val="outset" w:color="000000" w:sz="8"/>
              <w:left w:val="outset" w:color="000000" w:sz="8"/>
              <w:bottom w:val="outset" w:color="000000" w:sz="8"/>
              <w:right w:val="outset" w:color="000000" w:sz="8"/>
            </w:tcBorders>
            <w:vAlign w:val="center"/>
          </w:tcPr>
          <w:bookmarkStart w:name="15542" w:id="15540"/>
          <w:p>
            <w:pPr>
              <w:spacing w:after="0"/>
              <w:ind w:left="0"/>
              <w:jc w:val="left"/>
            </w:pPr>
            <w:r>
              <w:rPr>
                <w:rFonts w:ascii="Arial"/>
                <w:b w:val="false"/>
                <w:i w:val="false"/>
                <w:color w:val="000000"/>
                <w:sz w:val="15"/>
              </w:rPr>
              <w:t>проектні роботи</w:t>
            </w:r>
          </w:p>
          <w:bookmarkEnd w:id="15540"/>
        </w:tc>
        <w:tc>
          <w:tcPr>
            <w:tcW w:w="1417" w:type="dxa"/>
            <w:tcBorders>
              <w:top w:val="outset" w:color="000000" w:sz="8"/>
              <w:left w:val="outset" w:color="000000" w:sz="8"/>
              <w:bottom w:val="outset" w:color="000000" w:sz="8"/>
              <w:right w:val="outset" w:color="000000" w:sz="8"/>
            </w:tcBorders>
            <w:vAlign w:val="center"/>
          </w:tcPr>
          <w:bookmarkStart w:name="15543" w:id="15541"/>
          <w:p>
            <w:pPr>
              <w:spacing w:after="0"/>
              <w:ind w:left="0"/>
              <w:jc w:val="center"/>
            </w:pPr>
            <w:r>
              <w:rPr>
                <w:rFonts w:ascii="Arial"/>
                <w:b w:val="false"/>
                <w:i w:val="false"/>
                <w:color w:val="000000"/>
                <w:sz w:val="15"/>
              </w:rPr>
              <w:t xml:space="preserve"> </w:t>
            </w:r>
          </w:p>
          <w:bookmarkEnd w:id="15541"/>
        </w:tc>
        <w:tc>
          <w:tcPr>
            <w:tcW w:w="1009" w:type="dxa"/>
            <w:tcBorders>
              <w:top w:val="outset" w:color="000000" w:sz="8"/>
              <w:left w:val="outset" w:color="000000" w:sz="8"/>
              <w:bottom w:val="outset" w:color="000000" w:sz="8"/>
              <w:right w:val="outset" w:color="000000" w:sz="8"/>
            </w:tcBorders>
            <w:vAlign w:val="center"/>
          </w:tcPr>
          <w:bookmarkStart w:name="15544" w:id="15542"/>
          <w:p>
            <w:pPr>
              <w:spacing w:after="0"/>
              <w:ind w:left="0"/>
              <w:jc w:val="center"/>
            </w:pPr>
            <w:r>
              <w:rPr>
                <w:rFonts w:ascii="Arial"/>
                <w:b w:val="false"/>
                <w:i w:val="false"/>
                <w:color w:val="000000"/>
                <w:sz w:val="15"/>
              </w:rPr>
              <w:t xml:space="preserve"> </w:t>
            </w:r>
          </w:p>
          <w:bookmarkEnd w:id="15542"/>
        </w:tc>
        <w:tc>
          <w:tcPr>
            <w:tcW w:w="1417" w:type="dxa"/>
            <w:tcBorders>
              <w:top w:val="outset" w:color="000000" w:sz="8"/>
              <w:left w:val="outset" w:color="000000" w:sz="8"/>
              <w:bottom w:val="outset" w:color="000000" w:sz="8"/>
              <w:right w:val="outset" w:color="000000" w:sz="8"/>
            </w:tcBorders>
            <w:vAlign w:val="center"/>
          </w:tcPr>
          <w:bookmarkStart w:name="15545" w:id="15543"/>
          <w:p>
            <w:pPr>
              <w:spacing w:after="0"/>
              <w:ind w:left="0"/>
              <w:jc w:val="center"/>
            </w:pPr>
            <w:r>
              <w:rPr>
                <w:rFonts w:ascii="Arial"/>
                <w:b w:val="false"/>
                <w:i w:val="false"/>
                <w:color w:val="000000"/>
                <w:sz w:val="15"/>
              </w:rPr>
              <w:t xml:space="preserve"> </w:t>
            </w:r>
          </w:p>
          <w:bookmarkEnd w:id="15543"/>
        </w:tc>
        <w:tc>
          <w:tcPr>
            <w:tcW w:w="1306" w:type="dxa"/>
            <w:tcBorders>
              <w:top w:val="outset" w:color="000000" w:sz="8"/>
              <w:left w:val="outset" w:color="000000" w:sz="8"/>
              <w:bottom w:val="outset" w:color="000000" w:sz="8"/>
              <w:right w:val="outset" w:color="000000" w:sz="8"/>
            </w:tcBorders>
            <w:vAlign w:val="center"/>
          </w:tcPr>
          <w:bookmarkStart w:name="15546" w:id="15544"/>
          <w:p>
            <w:pPr>
              <w:spacing w:after="0"/>
              <w:ind w:left="0"/>
              <w:jc w:val="center"/>
            </w:pPr>
            <w:r>
              <w:rPr>
                <w:rFonts w:ascii="Arial"/>
                <w:b w:val="false"/>
                <w:i w:val="false"/>
                <w:color w:val="000000"/>
                <w:sz w:val="15"/>
              </w:rPr>
              <w:t>100,0</w:t>
            </w:r>
          </w:p>
          <w:bookmarkEnd w:id="1554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547" w:id="15545"/>
          <w:p>
            <w:pPr>
              <w:spacing w:after="0"/>
              <w:ind w:left="0"/>
              <w:jc w:val="center"/>
            </w:pPr>
            <w:r>
              <w:rPr>
                <w:rFonts w:ascii="Arial"/>
                <w:b w:val="false"/>
                <w:i w:val="false"/>
                <w:color w:val="000000"/>
                <w:sz w:val="15"/>
              </w:rPr>
              <w:t>1917330</w:t>
            </w:r>
          </w:p>
          <w:bookmarkEnd w:id="15545"/>
        </w:tc>
        <w:tc>
          <w:tcPr>
            <w:tcW w:w="919" w:type="dxa"/>
            <w:tcBorders>
              <w:top w:val="outset" w:color="000000" w:sz="8"/>
              <w:left w:val="outset" w:color="000000" w:sz="8"/>
              <w:bottom w:val="outset" w:color="000000" w:sz="8"/>
              <w:right w:val="outset" w:color="000000" w:sz="8"/>
            </w:tcBorders>
            <w:vAlign w:val="center"/>
          </w:tcPr>
          <w:bookmarkStart w:name="15548" w:id="15546"/>
          <w:p>
            <w:pPr>
              <w:spacing w:after="0"/>
              <w:ind w:left="0"/>
              <w:jc w:val="center"/>
            </w:pPr>
            <w:r>
              <w:rPr>
                <w:rFonts w:ascii="Arial"/>
                <w:b w:val="false"/>
                <w:i w:val="false"/>
                <w:color w:val="000000"/>
                <w:sz w:val="15"/>
              </w:rPr>
              <w:t>7330</w:t>
            </w:r>
          </w:p>
          <w:bookmarkEnd w:id="15546"/>
        </w:tc>
        <w:tc>
          <w:tcPr>
            <w:tcW w:w="805" w:type="dxa"/>
            <w:tcBorders>
              <w:top w:val="outset" w:color="000000" w:sz="8"/>
              <w:left w:val="outset" w:color="000000" w:sz="8"/>
              <w:bottom w:val="outset" w:color="000000" w:sz="8"/>
              <w:right w:val="outset" w:color="000000" w:sz="8"/>
            </w:tcBorders>
            <w:vAlign w:val="center"/>
          </w:tcPr>
          <w:bookmarkStart w:name="15549" w:id="15547"/>
          <w:p>
            <w:pPr>
              <w:spacing w:after="0"/>
              <w:ind w:left="0"/>
              <w:jc w:val="center"/>
            </w:pPr>
            <w:r>
              <w:rPr>
                <w:rFonts w:ascii="Arial"/>
                <w:b w:val="false"/>
                <w:i w:val="false"/>
                <w:color w:val="000000"/>
                <w:sz w:val="15"/>
              </w:rPr>
              <w:t>0443</w:t>
            </w:r>
          </w:p>
          <w:bookmarkEnd w:id="15547"/>
        </w:tc>
        <w:tc>
          <w:tcPr>
            <w:tcW w:w="1250" w:type="dxa"/>
            <w:tcBorders>
              <w:top w:val="outset" w:color="000000" w:sz="8"/>
              <w:left w:val="outset" w:color="000000" w:sz="8"/>
              <w:bottom w:val="outset" w:color="000000" w:sz="8"/>
              <w:right w:val="outset" w:color="000000" w:sz="8"/>
            </w:tcBorders>
            <w:vAlign w:val="center"/>
          </w:tcPr>
          <w:bookmarkStart w:name="15550" w:id="15548"/>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5548"/>
        </w:tc>
        <w:tc>
          <w:tcPr>
            <w:tcW w:w="1818" w:type="dxa"/>
            <w:tcBorders>
              <w:top w:val="outset" w:color="000000" w:sz="8"/>
              <w:left w:val="outset" w:color="000000" w:sz="8"/>
              <w:bottom w:val="outset" w:color="000000" w:sz="8"/>
              <w:right w:val="outset" w:color="000000" w:sz="8"/>
            </w:tcBorders>
            <w:vAlign w:val="center"/>
          </w:tcPr>
          <w:bookmarkStart w:name="15551" w:id="15549"/>
          <w:p>
            <w:pPr>
              <w:spacing w:after="0"/>
              <w:ind w:left="0"/>
              <w:jc w:val="left"/>
            </w:pPr>
            <w:r>
              <w:rPr>
                <w:rFonts w:ascii="Arial"/>
                <w:b w:val="false"/>
                <w:i w:val="false"/>
                <w:color w:val="000000"/>
                <w:sz w:val="15"/>
              </w:rPr>
              <w:t>РЕКОНСТРУКЦІЯ ТРАМВАЙНОЇ ЛІНІЇ ПО ВУЛ. АЛМА-АТИНСЬКІЙ</w:t>
            </w:r>
          </w:p>
          <w:bookmarkEnd w:id="15549"/>
        </w:tc>
        <w:tc>
          <w:tcPr>
            <w:tcW w:w="1417" w:type="dxa"/>
            <w:tcBorders>
              <w:top w:val="outset" w:color="000000" w:sz="8"/>
              <w:left w:val="outset" w:color="000000" w:sz="8"/>
              <w:bottom w:val="outset" w:color="000000" w:sz="8"/>
              <w:right w:val="outset" w:color="000000" w:sz="8"/>
            </w:tcBorders>
            <w:vAlign w:val="center"/>
          </w:tcPr>
          <w:bookmarkStart w:name="15552" w:id="15550"/>
          <w:p>
            <w:pPr>
              <w:spacing w:after="0"/>
              <w:ind w:left="0"/>
              <w:jc w:val="center"/>
            </w:pPr>
            <w:r>
              <w:rPr>
                <w:rFonts w:ascii="Arial"/>
                <w:b w:val="false"/>
                <w:i w:val="false"/>
                <w:color w:val="000000"/>
                <w:sz w:val="15"/>
              </w:rPr>
              <w:t>30000,0</w:t>
            </w:r>
          </w:p>
          <w:bookmarkEnd w:id="15550"/>
        </w:tc>
        <w:tc>
          <w:tcPr>
            <w:tcW w:w="1009" w:type="dxa"/>
            <w:tcBorders>
              <w:top w:val="outset" w:color="000000" w:sz="8"/>
              <w:left w:val="outset" w:color="000000" w:sz="8"/>
              <w:bottom w:val="outset" w:color="000000" w:sz="8"/>
              <w:right w:val="outset" w:color="000000" w:sz="8"/>
            </w:tcBorders>
            <w:vAlign w:val="center"/>
          </w:tcPr>
          <w:bookmarkStart w:name="15553" w:id="15551"/>
          <w:p>
            <w:pPr>
              <w:spacing w:after="0"/>
              <w:ind w:left="0"/>
              <w:jc w:val="center"/>
            </w:pPr>
            <w:r>
              <w:rPr>
                <w:rFonts w:ascii="Arial"/>
                <w:b w:val="false"/>
                <w:i w:val="false"/>
                <w:color w:val="000000"/>
                <w:sz w:val="15"/>
              </w:rPr>
              <w:t>98,5</w:t>
            </w:r>
          </w:p>
          <w:bookmarkEnd w:id="15551"/>
        </w:tc>
        <w:tc>
          <w:tcPr>
            <w:tcW w:w="1417" w:type="dxa"/>
            <w:tcBorders>
              <w:top w:val="outset" w:color="000000" w:sz="8"/>
              <w:left w:val="outset" w:color="000000" w:sz="8"/>
              <w:bottom w:val="outset" w:color="000000" w:sz="8"/>
              <w:right w:val="outset" w:color="000000" w:sz="8"/>
            </w:tcBorders>
            <w:vAlign w:val="center"/>
          </w:tcPr>
          <w:bookmarkStart w:name="15554" w:id="15552"/>
          <w:p>
            <w:pPr>
              <w:spacing w:after="0"/>
              <w:ind w:left="0"/>
              <w:jc w:val="center"/>
            </w:pPr>
            <w:r>
              <w:rPr>
                <w:rFonts w:ascii="Arial"/>
                <w:b w:val="false"/>
                <w:i w:val="false"/>
                <w:color w:val="000000"/>
                <w:sz w:val="15"/>
              </w:rPr>
              <w:t>29547,9</w:t>
            </w:r>
          </w:p>
          <w:bookmarkEnd w:id="15552"/>
        </w:tc>
        <w:tc>
          <w:tcPr>
            <w:tcW w:w="1306" w:type="dxa"/>
            <w:tcBorders>
              <w:top w:val="outset" w:color="000000" w:sz="8"/>
              <w:left w:val="outset" w:color="000000" w:sz="8"/>
              <w:bottom w:val="outset" w:color="000000" w:sz="8"/>
              <w:right w:val="outset" w:color="000000" w:sz="8"/>
            </w:tcBorders>
            <w:vAlign w:val="center"/>
          </w:tcPr>
          <w:bookmarkStart w:name="15555" w:id="15553"/>
          <w:p>
            <w:pPr>
              <w:spacing w:after="0"/>
              <w:ind w:left="0"/>
              <w:jc w:val="center"/>
            </w:pPr>
            <w:r>
              <w:rPr>
                <w:rFonts w:ascii="Arial"/>
                <w:b w:val="false"/>
                <w:i w:val="false"/>
                <w:color w:val="000000"/>
                <w:sz w:val="15"/>
              </w:rPr>
              <w:t>100,0</w:t>
            </w:r>
          </w:p>
          <w:bookmarkEnd w:id="1555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556" w:id="15554"/>
          <w:p>
            <w:pPr>
              <w:spacing w:after="0"/>
              <w:ind w:left="0"/>
              <w:jc w:val="center"/>
            </w:pPr>
            <w:r>
              <w:rPr>
                <w:rFonts w:ascii="Arial"/>
                <w:b w:val="false"/>
                <w:i w:val="false"/>
                <w:color w:val="000000"/>
                <w:sz w:val="15"/>
              </w:rPr>
              <w:t xml:space="preserve"> </w:t>
            </w:r>
          </w:p>
          <w:bookmarkEnd w:id="15554"/>
        </w:tc>
        <w:tc>
          <w:tcPr>
            <w:tcW w:w="919" w:type="dxa"/>
            <w:tcBorders>
              <w:top w:val="outset" w:color="000000" w:sz="8"/>
              <w:left w:val="outset" w:color="000000" w:sz="8"/>
              <w:bottom w:val="outset" w:color="000000" w:sz="8"/>
              <w:right w:val="outset" w:color="000000" w:sz="8"/>
            </w:tcBorders>
            <w:vAlign w:val="center"/>
          </w:tcPr>
          <w:bookmarkStart w:name="15557" w:id="15555"/>
          <w:p>
            <w:pPr>
              <w:spacing w:after="0"/>
              <w:ind w:left="0"/>
              <w:jc w:val="center"/>
            </w:pPr>
            <w:r>
              <w:rPr>
                <w:rFonts w:ascii="Arial"/>
                <w:b w:val="false"/>
                <w:i w:val="false"/>
                <w:color w:val="000000"/>
                <w:sz w:val="15"/>
              </w:rPr>
              <w:t xml:space="preserve"> </w:t>
            </w:r>
          </w:p>
          <w:bookmarkEnd w:id="15555"/>
        </w:tc>
        <w:tc>
          <w:tcPr>
            <w:tcW w:w="805" w:type="dxa"/>
            <w:tcBorders>
              <w:top w:val="outset" w:color="000000" w:sz="8"/>
              <w:left w:val="outset" w:color="000000" w:sz="8"/>
              <w:bottom w:val="outset" w:color="000000" w:sz="8"/>
              <w:right w:val="outset" w:color="000000" w:sz="8"/>
            </w:tcBorders>
            <w:vAlign w:val="center"/>
          </w:tcPr>
          <w:bookmarkStart w:name="15558" w:id="15556"/>
          <w:p>
            <w:pPr>
              <w:spacing w:after="0"/>
              <w:ind w:left="0"/>
              <w:jc w:val="center"/>
            </w:pPr>
            <w:r>
              <w:rPr>
                <w:rFonts w:ascii="Arial"/>
                <w:b w:val="false"/>
                <w:i w:val="false"/>
                <w:color w:val="000000"/>
                <w:sz w:val="15"/>
              </w:rPr>
              <w:t xml:space="preserve"> </w:t>
            </w:r>
          </w:p>
          <w:bookmarkEnd w:id="15556"/>
        </w:tc>
        <w:tc>
          <w:tcPr>
            <w:tcW w:w="1250" w:type="dxa"/>
            <w:tcBorders>
              <w:top w:val="outset" w:color="000000" w:sz="8"/>
              <w:left w:val="outset" w:color="000000" w:sz="8"/>
              <w:bottom w:val="outset" w:color="000000" w:sz="8"/>
              <w:right w:val="outset" w:color="000000" w:sz="8"/>
            </w:tcBorders>
            <w:vAlign w:val="center"/>
          </w:tcPr>
          <w:bookmarkStart w:name="15559" w:id="15557"/>
          <w:p>
            <w:pPr>
              <w:spacing w:after="0"/>
              <w:ind w:left="0"/>
              <w:jc w:val="left"/>
            </w:pPr>
            <w:r>
              <w:rPr>
                <w:rFonts w:ascii="Arial"/>
                <w:b w:val="false"/>
                <w:i w:val="false"/>
                <w:color w:val="000000"/>
                <w:sz w:val="15"/>
              </w:rPr>
              <w:t xml:space="preserve"> </w:t>
            </w:r>
          </w:p>
          <w:bookmarkEnd w:id="15557"/>
        </w:tc>
        <w:tc>
          <w:tcPr>
            <w:tcW w:w="1818" w:type="dxa"/>
            <w:tcBorders>
              <w:top w:val="outset" w:color="000000" w:sz="8"/>
              <w:left w:val="outset" w:color="000000" w:sz="8"/>
              <w:bottom w:val="outset" w:color="000000" w:sz="8"/>
              <w:right w:val="outset" w:color="000000" w:sz="8"/>
            </w:tcBorders>
            <w:vAlign w:val="center"/>
          </w:tcPr>
          <w:bookmarkStart w:name="15560" w:id="15558"/>
          <w:p>
            <w:pPr>
              <w:spacing w:after="0"/>
              <w:ind w:left="0"/>
              <w:jc w:val="left"/>
            </w:pPr>
            <w:r>
              <w:rPr>
                <w:rFonts w:ascii="Arial"/>
                <w:b w:val="false"/>
                <w:i w:val="false"/>
                <w:color w:val="000000"/>
                <w:sz w:val="15"/>
              </w:rPr>
              <w:t>у тому числі:</w:t>
            </w:r>
          </w:p>
          <w:bookmarkEnd w:id="15558"/>
        </w:tc>
        <w:tc>
          <w:tcPr>
            <w:tcW w:w="1417" w:type="dxa"/>
            <w:tcBorders>
              <w:top w:val="outset" w:color="000000" w:sz="8"/>
              <w:left w:val="outset" w:color="000000" w:sz="8"/>
              <w:bottom w:val="outset" w:color="000000" w:sz="8"/>
              <w:right w:val="outset" w:color="000000" w:sz="8"/>
            </w:tcBorders>
            <w:vAlign w:val="center"/>
          </w:tcPr>
          <w:bookmarkStart w:name="15561" w:id="15559"/>
          <w:p>
            <w:pPr>
              <w:spacing w:after="0"/>
              <w:ind w:left="0"/>
              <w:jc w:val="center"/>
            </w:pPr>
            <w:r>
              <w:rPr>
                <w:rFonts w:ascii="Arial"/>
                <w:b w:val="false"/>
                <w:i w:val="false"/>
                <w:color w:val="000000"/>
                <w:sz w:val="15"/>
              </w:rPr>
              <w:t xml:space="preserve"> </w:t>
            </w:r>
          </w:p>
          <w:bookmarkEnd w:id="15559"/>
        </w:tc>
        <w:tc>
          <w:tcPr>
            <w:tcW w:w="1009" w:type="dxa"/>
            <w:tcBorders>
              <w:top w:val="outset" w:color="000000" w:sz="8"/>
              <w:left w:val="outset" w:color="000000" w:sz="8"/>
              <w:bottom w:val="outset" w:color="000000" w:sz="8"/>
              <w:right w:val="outset" w:color="000000" w:sz="8"/>
            </w:tcBorders>
            <w:vAlign w:val="center"/>
          </w:tcPr>
          <w:bookmarkStart w:name="15562" w:id="15560"/>
          <w:p>
            <w:pPr>
              <w:spacing w:after="0"/>
              <w:ind w:left="0"/>
              <w:jc w:val="center"/>
            </w:pPr>
            <w:r>
              <w:rPr>
                <w:rFonts w:ascii="Arial"/>
                <w:b w:val="false"/>
                <w:i w:val="false"/>
                <w:color w:val="000000"/>
                <w:sz w:val="15"/>
              </w:rPr>
              <w:t xml:space="preserve"> </w:t>
            </w:r>
          </w:p>
          <w:bookmarkEnd w:id="15560"/>
        </w:tc>
        <w:tc>
          <w:tcPr>
            <w:tcW w:w="1417" w:type="dxa"/>
            <w:tcBorders>
              <w:top w:val="outset" w:color="000000" w:sz="8"/>
              <w:left w:val="outset" w:color="000000" w:sz="8"/>
              <w:bottom w:val="outset" w:color="000000" w:sz="8"/>
              <w:right w:val="outset" w:color="000000" w:sz="8"/>
            </w:tcBorders>
            <w:vAlign w:val="center"/>
          </w:tcPr>
          <w:bookmarkStart w:name="15563" w:id="15561"/>
          <w:p>
            <w:pPr>
              <w:spacing w:after="0"/>
              <w:ind w:left="0"/>
              <w:jc w:val="center"/>
            </w:pPr>
            <w:r>
              <w:rPr>
                <w:rFonts w:ascii="Arial"/>
                <w:b w:val="false"/>
                <w:i w:val="false"/>
                <w:color w:val="000000"/>
                <w:sz w:val="15"/>
              </w:rPr>
              <w:t xml:space="preserve"> </w:t>
            </w:r>
          </w:p>
          <w:bookmarkEnd w:id="15561"/>
        </w:tc>
        <w:tc>
          <w:tcPr>
            <w:tcW w:w="1306" w:type="dxa"/>
            <w:tcBorders>
              <w:top w:val="outset" w:color="000000" w:sz="8"/>
              <w:left w:val="outset" w:color="000000" w:sz="8"/>
              <w:bottom w:val="outset" w:color="000000" w:sz="8"/>
              <w:right w:val="outset" w:color="000000" w:sz="8"/>
            </w:tcBorders>
            <w:vAlign w:val="center"/>
          </w:tcPr>
          <w:bookmarkStart w:name="15564" w:id="15562"/>
          <w:p>
            <w:pPr>
              <w:spacing w:after="0"/>
              <w:ind w:left="0"/>
              <w:jc w:val="center"/>
            </w:pPr>
            <w:r>
              <w:rPr>
                <w:rFonts w:ascii="Arial"/>
                <w:b w:val="false"/>
                <w:i w:val="false"/>
                <w:color w:val="000000"/>
                <w:sz w:val="15"/>
              </w:rPr>
              <w:t xml:space="preserve"> </w:t>
            </w:r>
          </w:p>
          <w:bookmarkEnd w:id="1556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565" w:id="15563"/>
          <w:p>
            <w:pPr>
              <w:spacing w:after="0"/>
              <w:ind w:left="0"/>
              <w:jc w:val="center"/>
            </w:pPr>
            <w:r>
              <w:rPr>
                <w:rFonts w:ascii="Arial"/>
                <w:b w:val="false"/>
                <w:i w:val="false"/>
                <w:color w:val="000000"/>
                <w:sz w:val="15"/>
              </w:rPr>
              <w:t xml:space="preserve"> </w:t>
            </w:r>
          </w:p>
          <w:bookmarkEnd w:id="15563"/>
        </w:tc>
        <w:tc>
          <w:tcPr>
            <w:tcW w:w="919" w:type="dxa"/>
            <w:tcBorders>
              <w:top w:val="outset" w:color="000000" w:sz="8"/>
              <w:left w:val="outset" w:color="000000" w:sz="8"/>
              <w:bottom w:val="outset" w:color="000000" w:sz="8"/>
              <w:right w:val="outset" w:color="000000" w:sz="8"/>
            </w:tcBorders>
            <w:vAlign w:val="center"/>
          </w:tcPr>
          <w:bookmarkStart w:name="15566" w:id="15564"/>
          <w:p>
            <w:pPr>
              <w:spacing w:after="0"/>
              <w:ind w:left="0"/>
              <w:jc w:val="center"/>
            </w:pPr>
            <w:r>
              <w:rPr>
                <w:rFonts w:ascii="Arial"/>
                <w:b w:val="false"/>
                <w:i w:val="false"/>
                <w:color w:val="000000"/>
                <w:sz w:val="15"/>
              </w:rPr>
              <w:t xml:space="preserve"> </w:t>
            </w:r>
          </w:p>
          <w:bookmarkEnd w:id="15564"/>
        </w:tc>
        <w:tc>
          <w:tcPr>
            <w:tcW w:w="805" w:type="dxa"/>
            <w:tcBorders>
              <w:top w:val="outset" w:color="000000" w:sz="8"/>
              <w:left w:val="outset" w:color="000000" w:sz="8"/>
              <w:bottom w:val="outset" w:color="000000" w:sz="8"/>
              <w:right w:val="outset" w:color="000000" w:sz="8"/>
            </w:tcBorders>
            <w:vAlign w:val="center"/>
          </w:tcPr>
          <w:bookmarkStart w:name="15567" w:id="15565"/>
          <w:p>
            <w:pPr>
              <w:spacing w:after="0"/>
              <w:ind w:left="0"/>
              <w:jc w:val="center"/>
            </w:pPr>
            <w:r>
              <w:rPr>
                <w:rFonts w:ascii="Arial"/>
                <w:b w:val="false"/>
                <w:i w:val="false"/>
                <w:color w:val="000000"/>
                <w:sz w:val="15"/>
              </w:rPr>
              <w:t xml:space="preserve"> </w:t>
            </w:r>
          </w:p>
          <w:bookmarkEnd w:id="15565"/>
        </w:tc>
        <w:tc>
          <w:tcPr>
            <w:tcW w:w="1250" w:type="dxa"/>
            <w:tcBorders>
              <w:top w:val="outset" w:color="000000" w:sz="8"/>
              <w:left w:val="outset" w:color="000000" w:sz="8"/>
              <w:bottom w:val="outset" w:color="000000" w:sz="8"/>
              <w:right w:val="outset" w:color="000000" w:sz="8"/>
            </w:tcBorders>
            <w:vAlign w:val="center"/>
          </w:tcPr>
          <w:bookmarkStart w:name="15568" w:id="15566"/>
          <w:p>
            <w:pPr>
              <w:spacing w:after="0"/>
              <w:ind w:left="0"/>
              <w:jc w:val="left"/>
            </w:pPr>
            <w:r>
              <w:rPr>
                <w:rFonts w:ascii="Arial"/>
                <w:b w:val="false"/>
                <w:i w:val="false"/>
                <w:color w:val="000000"/>
                <w:sz w:val="15"/>
              </w:rPr>
              <w:t xml:space="preserve"> </w:t>
            </w:r>
          </w:p>
          <w:bookmarkEnd w:id="15566"/>
        </w:tc>
        <w:tc>
          <w:tcPr>
            <w:tcW w:w="1818" w:type="dxa"/>
            <w:tcBorders>
              <w:top w:val="outset" w:color="000000" w:sz="8"/>
              <w:left w:val="outset" w:color="000000" w:sz="8"/>
              <w:bottom w:val="outset" w:color="000000" w:sz="8"/>
              <w:right w:val="outset" w:color="000000" w:sz="8"/>
            </w:tcBorders>
            <w:vAlign w:val="center"/>
          </w:tcPr>
          <w:bookmarkStart w:name="15569" w:id="15567"/>
          <w:p>
            <w:pPr>
              <w:spacing w:after="0"/>
              <w:ind w:left="0"/>
              <w:jc w:val="left"/>
            </w:pPr>
            <w:r>
              <w:rPr>
                <w:rFonts w:ascii="Arial"/>
                <w:b w:val="false"/>
                <w:i w:val="false"/>
                <w:color w:val="000000"/>
                <w:sz w:val="15"/>
              </w:rPr>
              <w:t>проектні роботи</w:t>
            </w:r>
          </w:p>
          <w:bookmarkEnd w:id="15567"/>
        </w:tc>
        <w:tc>
          <w:tcPr>
            <w:tcW w:w="1417" w:type="dxa"/>
            <w:tcBorders>
              <w:top w:val="outset" w:color="000000" w:sz="8"/>
              <w:left w:val="outset" w:color="000000" w:sz="8"/>
              <w:bottom w:val="outset" w:color="000000" w:sz="8"/>
              <w:right w:val="outset" w:color="000000" w:sz="8"/>
            </w:tcBorders>
            <w:vAlign w:val="center"/>
          </w:tcPr>
          <w:bookmarkStart w:name="15570" w:id="15568"/>
          <w:p>
            <w:pPr>
              <w:spacing w:after="0"/>
              <w:ind w:left="0"/>
              <w:jc w:val="center"/>
            </w:pPr>
            <w:r>
              <w:rPr>
                <w:rFonts w:ascii="Arial"/>
                <w:b w:val="false"/>
                <w:i w:val="false"/>
                <w:color w:val="000000"/>
                <w:sz w:val="15"/>
              </w:rPr>
              <w:t xml:space="preserve"> </w:t>
            </w:r>
          </w:p>
          <w:bookmarkEnd w:id="15568"/>
        </w:tc>
        <w:tc>
          <w:tcPr>
            <w:tcW w:w="1009" w:type="dxa"/>
            <w:tcBorders>
              <w:top w:val="outset" w:color="000000" w:sz="8"/>
              <w:left w:val="outset" w:color="000000" w:sz="8"/>
              <w:bottom w:val="outset" w:color="000000" w:sz="8"/>
              <w:right w:val="outset" w:color="000000" w:sz="8"/>
            </w:tcBorders>
            <w:vAlign w:val="center"/>
          </w:tcPr>
          <w:bookmarkStart w:name="15571" w:id="15569"/>
          <w:p>
            <w:pPr>
              <w:spacing w:after="0"/>
              <w:ind w:left="0"/>
              <w:jc w:val="center"/>
            </w:pPr>
            <w:r>
              <w:rPr>
                <w:rFonts w:ascii="Arial"/>
                <w:b w:val="false"/>
                <w:i w:val="false"/>
                <w:color w:val="000000"/>
                <w:sz w:val="15"/>
              </w:rPr>
              <w:t xml:space="preserve"> </w:t>
            </w:r>
          </w:p>
          <w:bookmarkEnd w:id="15569"/>
        </w:tc>
        <w:tc>
          <w:tcPr>
            <w:tcW w:w="1417" w:type="dxa"/>
            <w:tcBorders>
              <w:top w:val="outset" w:color="000000" w:sz="8"/>
              <w:left w:val="outset" w:color="000000" w:sz="8"/>
              <w:bottom w:val="outset" w:color="000000" w:sz="8"/>
              <w:right w:val="outset" w:color="000000" w:sz="8"/>
            </w:tcBorders>
            <w:vAlign w:val="center"/>
          </w:tcPr>
          <w:bookmarkStart w:name="15572" w:id="15570"/>
          <w:p>
            <w:pPr>
              <w:spacing w:after="0"/>
              <w:ind w:left="0"/>
              <w:jc w:val="center"/>
            </w:pPr>
            <w:r>
              <w:rPr>
                <w:rFonts w:ascii="Arial"/>
                <w:b w:val="false"/>
                <w:i w:val="false"/>
                <w:color w:val="000000"/>
                <w:sz w:val="15"/>
              </w:rPr>
              <w:t xml:space="preserve"> </w:t>
            </w:r>
          </w:p>
          <w:bookmarkEnd w:id="15570"/>
        </w:tc>
        <w:tc>
          <w:tcPr>
            <w:tcW w:w="1306" w:type="dxa"/>
            <w:tcBorders>
              <w:top w:val="outset" w:color="000000" w:sz="8"/>
              <w:left w:val="outset" w:color="000000" w:sz="8"/>
              <w:bottom w:val="outset" w:color="000000" w:sz="8"/>
              <w:right w:val="outset" w:color="000000" w:sz="8"/>
            </w:tcBorders>
            <w:vAlign w:val="center"/>
          </w:tcPr>
          <w:bookmarkStart w:name="15573" w:id="15571"/>
          <w:p>
            <w:pPr>
              <w:spacing w:after="0"/>
              <w:ind w:left="0"/>
              <w:jc w:val="center"/>
            </w:pPr>
            <w:r>
              <w:rPr>
                <w:rFonts w:ascii="Arial"/>
                <w:b w:val="false"/>
                <w:i w:val="false"/>
                <w:color w:val="000000"/>
                <w:sz w:val="15"/>
              </w:rPr>
              <w:t>100,0</w:t>
            </w:r>
          </w:p>
          <w:bookmarkEnd w:id="155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574" w:id="15572"/>
          <w:p>
            <w:pPr>
              <w:spacing w:after="0"/>
              <w:ind w:left="0"/>
              <w:jc w:val="center"/>
            </w:pPr>
            <w:r>
              <w:rPr>
                <w:rFonts w:ascii="Arial"/>
                <w:b w:val="false"/>
                <w:i w:val="false"/>
                <w:color w:val="000000"/>
                <w:sz w:val="15"/>
              </w:rPr>
              <w:t>1917330</w:t>
            </w:r>
          </w:p>
          <w:bookmarkEnd w:id="15572"/>
        </w:tc>
        <w:tc>
          <w:tcPr>
            <w:tcW w:w="919" w:type="dxa"/>
            <w:tcBorders>
              <w:top w:val="outset" w:color="000000" w:sz="8"/>
              <w:left w:val="outset" w:color="000000" w:sz="8"/>
              <w:bottom w:val="outset" w:color="000000" w:sz="8"/>
              <w:right w:val="outset" w:color="000000" w:sz="8"/>
            </w:tcBorders>
            <w:vAlign w:val="center"/>
          </w:tcPr>
          <w:bookmarkStart w:name="15575" w:id="15573"/>
          <w:p>
            <w:pPr>
              <w:spacing w:after="0"/>
              <w:ind w:left="0"/>
              <w:jc w:val="center"/>
            </w:pPr>
            <w:r>
              <w:rPr>
                <w:rFonts w:ascii="Arial"/>
                <w:b w:val="false"/>
                <w:i w:val="false"/>
                <w:color w:val="000000"/>
                <w:sz w:val="15"/>
              </w:rPr>
              <w:t>7330</w:t>
            </w:r>
          </w:p>
          <w:bookmarkEnd w:id="15573"/>
        </w:tc>
        <w:tc>
          <w:tcPr>
            <w:tcW w:w="805" w:type="dxa"/>
            <w:tcBorders>
              <w:top w:val="outset" w:color="000000" w:sz="8"/>
              <w:left w:val="outset" w:color="000000" w:sz="8"/>
              <w:bottom w:val="outset" w:color="000000" w:sz="8"/>
              <w:right w:val="outset" w:color="000000" w:sz="8"/>
            </w:tcBorders>
            <w:vAlign w:val="center"/>
          </w:tcPr>
          <w:bookmarkStart w:name="15576" w:id="15574"/>
          <w:p>
            <w:pPr>
              <w:spacing w:after="0"/>
              <w:ind w:left="0"/>
              <w:jc w:val="center"/>
            </w:pPr>
            <w:r>
              <w:rPr>
                <w:rFonts w:ascii="Arial"/>
                <w:b w:val="false"/>
                <w:i w:val="false"/>
                <w:color w:val="000000"/>
                <w:sz w:val="15"/>
              </w:rPr>
              <w:t>0443</w:t>
            </w:r>
          </w:p>
          <w:bookmarkEnd w:id="15574"/>
        </w:tc>
        <w:tc>
          <w:tcPr>
            <w:tcW w:w="1250" w:type="dxa"/>
            <w:tcBorders>
              <w:top w:val="outset" w:color="000000" w:sz="8"/>
              <w:left w:val="outset" w:color="000000" w:sz="8"/>
              <w:bottom w:val="outset" w:color="000000" w:sz="8"/>
              <w:right w:val="outset" w:color="000000" w:sz="8"/>
            </w:tcBorders>
            <w:vAlign w:val="center"/>
          </w:tcPr>
          <w:bookmarkStart w:name="15577" w:id="15575"/>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5575"/>
        </w:tc>
        <w:tc>
          <w:tcPr>
            <w:tcW w:w="1818" w:type="dxa"/>
            <w:tcBorders>
              <w:top w:val="outset" w:color="000000" w:sz="8"/>
              <w:left w:val="outset" w:color="000000" w:sz="8"/>
              <w:bottom w:val="outset" w:color="000000" w:sz="8"/>
              <w:right w:val="outset" w:color="000000" w:sz="8"/>
            </w:tcBorders>
            <w:vAlign w:val="center"/>
          </w:tcPr>
          <w:bookmarkStart w:name="15578" w:id="15576"/>
          <w:p>
            <w:pPr>
              <w:spacing w:after="0"/>
              <w:ind w:left="0"/>
              <w:jc w:val="left"/>
            </w:pPr>
            <w:r>
              <w:rPr>
                <w:rFonts w:ascii="Arial"/>
                <w:b w:val="false"/>
                <w:i w:val="false"/>
                <w:color w:val="000000"/>
                <w:sz w:val="15"/>
              </w:rPr>
              <w:t>РЕКОНСТРУКЦІЯ ТРАНСПОРТНОГО ВУЗЛА В РІЗНИХ РІВНЯХ НА ПЕРЕТИНІ ПРОСП. ПЕРЕМОГИ З ПРОСП. ПОВІТРОФЛОТСЬКИМ І БУДІВНИЦТВОМ ПІШОХІДНИХ ПЕРЕХОДІВ В РІЗНИХ РІВНЯХ</w:t>
            </w:r>
          </w:p>
          <w:bookmarkEnd w:id="15576"/>
        </w:tc>
        <w:tc>
          <w:tcPr>
            <w:tcW w:w="1417" w:type="dxa"/>
            <w:tcBorders>
              <w:top w:val="outset" w:color="000000" w:sz="8"/>
              <w:left w:val="outset" w:color="000000" w:sz="8"/>
              <w:bottom w:val="outset" w:color="000000" w:sz="8"/>
              <w:right w:val="outset" w:color="000000" w:sz="8"/>
            </w:tcBorders>
            <w:vAlign w:val="center"/>
          </w:tcPr>
          <w:bookmarkStart w:name="15579" w:id="15577"/>
          <w:p>
            <w:pPr>
              <w:spacing w:after="0"/>
              <w:ind w:left="0"/>
              <w:jc w:val="center"/>
            </w:pPr>
            <w:r>
              <w:rPr>
                <w:rFonts w:ascii="Arial"/>
                <w:b w:val="false"/>
                <w:i w:val="false"/>
                <w:color w:val="000000"/>
                <w:sz w:val="15"/>
              </w:rPr>
              <w:t>1000000,0</w:t>
            </w:r>
          </w:p>
          <w:bookmarkEnd w:id="15577"/>
        </w:tc>
        <w:tc>
          <w:tcPr>
            <w:tcW w:w="1009" w:type="dxa"/>
            <w:tcBorders>
              <w:top w:val="outset" w:color="000000" w:sz="8"/>
              <w:left w:val="outset" w:color="000000" w:sz="8"/>
              <w:bottom w:val="outset" w:color="000000" w:sz="8"/>
              <w:right w:val="outset" w:color="000000" w:sz="8"/>
            </w:tcBorders>
            <w:vAlign w:val="center"/>
          </w:tcPr>
          <w:bookmarkStart w:name="15580" w:id="15578"/>
          <w:p>
            <w:pPr>
              <w:spacing w:after="0"/>
              <w:ind w:left="0"/>
              <w:jc w:val="center"/>
            </w:pPr>
            <w:r>
              <w:rPr>
                <w:rFonts w:ascii="Arial"/>
                <w:b w:val="false"/>
                <w:i w:val="false"/>
                <w:color w:val="000000"/>
                <w:sz w:val="15"/>
              </w:rPr>
              <w:t>99,9</w:t>
            </w:r>
          </w:p>
          <w:bookmarkEnd w:id="15578"/>
        </w:tc>
        <w:tc>
          <w:tcPr>
            <w:tcW w:w="1417" w:type="dxa"/>
            <w:tcBorders>
              <w:top w:val="outset" w:color="000000" w:sz="8"/>
              <w:left w:val="outset" w:color="000000" w:sz="8"/>
              <w:bottom w:val="outset" w:color="000000" w:sz="8"/>
              <w:right w:val="outset" w:color="000000" w:sz="8"/>
            </w:tcBorders>
            <w:vAlign w:val="center"/>
          </w:tcPr>
          <w:bookmarkStart w:name="15581" w:id="15579"/>
          <w:p>
            <w:pPr>
              <w:spacing w:after="0"/>
              <w:ind w:left="0"/>
              <w:jc w:val="center"/>
            </w:pPr>
            <w:r>
              <w:rPr>
                <w:rFonts w:ascii="Arial"/>
                <w:b w:val="false"/>
                <w:i w:val="false"/>
                <w:color w:val="000000"/>
                <w:sz w:val="15"/>
              </w:rPr>
              <w:t>999490,0</w:t>
            </w:r>
          </w:p>
          <w:bookmarkEnd w:id="15579"/>
        </w:tc>
        <w:tc>
          <w:tcPr>
            <w:tcW w:w="1306" w:type="dxa"/>
            <w:tcBorders>
              <w:top w:val="outset" w:color="000000" w:sz="8"/>
              <w:left w:val="outset" w:color="000000" w:sz="8"/>
              <w:bottom w:val="outset" w:color="000000" w:sz="8"/>
              <w:right w:val="outset" w:color="000000" w:sz="8"/>
            </w:tcBorders>
            <w:vAlign w:val="center"/>
          </w:tcPr>
          <w:bookmarkStart w:name="15582" w:id="15580"/>
          <w:p>
            <w:pPr>
              <w:spacing w:after="0"/>
              <w:ind w:left="0"/>
              <w:jc w:val="center"/>
            </w:pPr>
            <w:r>
              <w:rPr>
                <w:rFonts w:ascii="Arial"/>
                <w:b w:val="false"/>
                <w:i w:val="false"/>
                <w:color w:val="000000"/>
                <w:sz w:val="15"/>
              </w:rPr>
              <w:t>10,0</w:t>
            </w:r>
          </w:p>
          <w:bookmarkEnd w:id="1558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583" w:id="15581"/>
          <w:p>
            <w:pPr>
              <w:spacing w:after="0"/>
              <w:ind w:left="0"/>
              <w:jc w:val="center"/>
            </w:pPr>
            <w:r>
              <w:rPr>
                <w:rFonts w:ascii="Arial"/>
                <w:b w:val="false"/>
                <w:i w:val="false"/>
                <w:color w:val="000000"/>
                <w:sz w:val="15"/>
              </w:rPr>
              <w:t xml:space="preserve"> </w:t>
            </w:r>
          </w:p>
          <w:bookmarkEnd w:id="15581"/>
        </w:tc>
        <w:tc>
          <w:tcPr>
            <w:tcW w:w="919" w:type="dxa"/>
            <w:tcBorders>
              <w:top w:val="outset" w:color="000000" w:sz="8"/>
              <w:left w:val="outset" w:color="000000" w:sz="8"/>
              <w:bottom w:val="outset" w:color="000000" w:sz="8"/>
              <w:right w:val="outset" w:color="000000" w:sz="8"/>
            </w:tcBorders>
            <w:vAlign w:val="center"/>
          </w:tcPr>
          <w:bookmarkStart w:name="15584" w:id="15582"/>
          <w:p>
            <w:pPr>
              <w:spacing w:after="0"/>
              <w:ind w:left="0"/>
              <w:jc w:val="center"/>
            </w:pPr>
            <w:r>
              <w:rPr>
                <w:rFonts w:ascii="Arial"/>
                <w:b w:val="false"/>
                <w:i w:val="false"/>
                <w:color w:val="000000"/>
                <w:sz w:val="15"/>
              </w:rPr>
              <w:t xml:space="preserve"> </w:t>
            </w:r>
          </w:p>
          <w:bookmarkEnd w:id="15582"/>
        </w:tc>
        <w:tc>
          <w:tcPr>
            <w:tcW w:w="805" w:type="dxa"/>
            <w:tcBorders>
              <w:top w:val="outset" w:color="000000" w:sz="8"/>
              <w:left w:val="outset" w:color="000000" w:sz="8"/>
              <w:bottom w:val="outset" w:color="000000" w:sz="8"/>
              <w:right w:val="outset" w:color="000000" w:sz="8"/>
            </w:tcBorders>
            <w:vAlign w:val="center"/>
          </w:tcPr>
          <w:bookmarkStart w:name="15585" w:id="15583"/>
          <w:p>
            <w:pPr>
              <w:spacing w:after="0"/>
              <w:ind w:left="0"/>
              <w:jc w:val="center"/>
            </w:pPr>
            <w:r>
              <w:rPr>
                <w:rFonts w:ascii="Arial"/>
                <w:b w:val="false"/>
                <w:i w:val="false"/>
                <w:color w:val="000000"/>
                <w:sz w:val="15"/>
              </w:rPr>
              <w:t xml:space="preserve"> </w:t>
            </w:r>
          </w:p>
          <w:bookmarkEnd w:id="15583"/>
        </w:tc>
        <w:tc>
          <w:tcPr>
            <w:tcW w:w="1250" w:type="dxa"/>
            <w:tcBorders>
              <w:top w:val="outset" w:color="000000" w:sz="8"/>
              <w:left w:val="outset" w:color="000000" w:sz="8"/>
              <w:bottom w:val="outset" w:color="000000" w:sz="8"/>
              <w:right w:val="outset" w:color="000000" w:sz="8"/>
            </w:tcBorders>
            <w:vAlign w:val="center"/>
          </w:tcPr>
          <w:bookmarkStart w:name="15586" w:id="15584"/>
          <w:p>
            <w:pPr>
              <w:spacing w:after="0"/>
              <w:ind w:left="0"/>
              <w:jc w:val="left"/>
            </w:pPr>
            <w:r>
              <w:rPr>
                <w:rFonts w:ascii="Arial"/>
                <w:b w:val="false"/>
                <w:i w:val="false"/>
                <w:color w:val="000000"/>
                <w:sz w:val="15"/>
              </w:rPr>
              <w:t xml:space="preserve"> </w:t>
            </w:r>
          </w:p>
          <w:bookmarkEnd w:id="15584"/>
        </w:tc>
        <w:tc>
          <w:tcPr>
            <w:tcW w:w="1818" w:type="dxa"/>
            <w:tcBorders>
              <w:top w:val="outset" w:color="000000" w:sz="8"/>
              <w:left w:val="outset" w:color="000000" w:sz="8"/>
              <w:bottom w:val="outset" w:color="000000" w:sz="8"/>
              <w:right w:val="outset" w:color="000000" w:sz="8"/>
            </w:tcBorders>
            <w:vAlign w:val="center"/>
          </w:tcPr>
          <w:bookmarkStart w:name="15587" w:id="15585"/>
          <w:p>
            <w:pPr>
              <w:spacing w:after="0"/>
              <w:ind w:left="0"/>
              <w:jc w:val="left"/>
            </w:pPr>
            <w:r>
              <w:rPr>
                <w:rFonts w:ascii="Arial"/>
                <w:b w:val="false"/>
                <w:i w:val="false"/>
                <w:color w:val="000000"/>
                <w:sz w:val="15"/>
              </w:rPr>
              <w:t>у тому числі:</w:t>
            </w:r>
          </w:p>
          <w:bookmarkEnd w:id="15585"/>
        </w:tc>
        <w:tc>
          <w:tcPr>
            <w:tcW w:w="1417" w:type="dxa"/>
            <w:tcBorders>
              <w:top w:val="outset" w:color="000000" w:sz="8"/>
              <w:left w:val="outset" w:color="000000" w:sz="8"/>
              <w:bottom w:val="outset" w:color="000000" w:sz="8"/>
              <w:right w:val="outset" w:color="000000" w:sz="8"/>
            </w:tcBorders>
            <w:vAlign w:val="center"/>
          </w:tcPr>
          <w:bookmarkStart w:name="15588" w:id="15586"/>
          <w:p>
            <w:pPr>
              <w:spacing w:after="0"/>
              <w:ind w:left="0"/>
              <w:jc w:val="center"/>
            </w:pPr>
            <w:r>
              <w:rPr>
                <w:rFonts w:ascii="Arial"/>
                <w:b w:val="false"/>
                <w:i w:val="false"/>
                <w:color w:val="000000"/>
                <w:sz w:val="15"/>
              </w:rPr>
              <w:t xml:space="preserve"> </w:t>
            </w:r>
          </w:p>
          <w:bookmarkEnd w:id="15586"/>
        </w:tc>
        <w:tc>
          <w:tcPr>
            <w:tcW w:w="1009" w:type="dxa"/>
            <w:tcBorders>
              <w:top w:val="outset" w:color="000000" w:sz="8"/>
              <w:left w:val="outset" w:color="000000" w:sz="8"/>
              <w:bottom w:val="outset" w:color="000000" w:sz="8"/>
              <w:right w:val="outset" w:color="000000" w:sz="8"/>
            </w:tcBorders>
            <w:vAlign w:val="center"/>
          </w:tcPr>
          <w:bookmarkStart w:name="15589" w:id="15587"/>
          <w:p>
            <w:pPr>
              <w:spacing w:after="0"/>
              <w:ind w:left="0"/>
              <w:jc w:val="center"/>
            </w:pPr>
            <w:r>
              <w:rPr>
                <w:rFonts w:ascii="Arial"/>
                <w:b w:val="false"/>
                <w:i w:val="false"/>
                <w:color w:val="000000"/>
                <w:sz w:val="15"/>
              </w:rPr>
              <w:t xml:space="preserve"> </w:t>
            </w:r>
          </w:p>
          <w:bookmarkEnd w:id="15587"/>
        </w:tc>
        <w:tc>
          <w:tcPr>
            <w:tcW w:w="1417" w:type="dxa"/>
            <w:tcBorders>
              <w:top w:val="outset" w:color="000000" w:sz="8"/>
              <w:left w:val="outset" w:color="000000" w:sz="8"/>
              <w:bottom w:val="outset" w:color="000000" w:sz="8"/>
              <w:right w:val="outset" w:color="000000" w:sz="8"/>
            </w:tcBorders>
            <w:vAlign w:val="center"/>
          </w:tcPr>
          <w:bookmarkStart w:name="15590" w:id="15588"/>
          <w:p>
            <w:pPr>
              <w:spacing w:after="0"/>
              <w:ind w:left="0"/>
              <w:jc w:val="center"/>
            </w:pPr>
            <w:r>
              <w:rPr>
                <w:rFonts w:ascii="Arial"/>
                <w:b w:val="false"/>
                <w:i w:val="false"/>
                <w:color w:val="000000"/>
                <w:sz w:val="15"/>
              </w:rPr>
              <w:t xml:space="preserve"> </w:t>
            </w:r>
          </w:p>
          <w:bookmarkEnd w:id="15588"/>
        </w:tc>
        <w:tc>
          <w:tcPr>
            <w:tcW w:w="1306" w:type="dxa"/>
            <w:tcBorders>
              <w:top w:val="outset" w:color="000000" w:sz="8"/>
              <w:left w:val="outset" w:color="000000" w:sz="8"/>
              <w:bottom w:val="outset" w:color="000000" w:sz="8"/>
              <w:right w:val="outset" w:color="000000" w:sz="8"/>
            </w:tcBorders>
            <w:vAlign w:val="center"/>
          </w:tcPr>
          <w:bookmarkStart w:name="15591" w:id="15589"/>
          <w:p>
            <w:pPr>
              <w:spacing w:after="0"/>
              <w:ind w:left="0"/>
              <w:jc w:val="center"/>
            </w:pPr>
            <w:r>
              <w:rPr>
                <w:rFonts w:ascii="Arial"/>
                <w:b w:val="false"/>
                <w:i w:val="false"/>
                <w:color w:val="000000"/>
                <w:sz w:val="15"/>
              </w:rPr>
              <w:t xml:space="preserve"> </w:t>
            </w:r>
          </w:p>
          <w:bookmarkEnd w:id="1558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592" w:id="15590"/>
          <w:p>
            <w:pPr>
              <w:spacing w:after="0"/>
              <w:ind w:left="0"/>
              <w:jc w:val="center"/>
            </w:pPr>
            <w:r>
              <w:rPr>
                <w:rFonts w:ascii="Arial"/>
                <w:b w:val="false"/>
                <w:i w:val="false"/>
                <w:color w:val="000000"/>
                <w:sz w:val="15"/>
              </w:rPr>
              <w:t xml:space="preserve"> </w:t>
            </w:r>
          </w:p>
          <w:bookmarkEnd w:id="15590"/>
        </w:tc>
        <w:tc>
          <w:tcPr>
            <w:tcW w:w="919" w:type="dxa"/>
            <w:tcBorders>
              <w:top w:val="outset" w:color="000000" w:sz="8"/>
              <w:left w:val="outset" w:color="000000" w:sz="8"/>
              <w:bottom w:val="outset" w:color="000000" w:sz="8"/>
              <w:right w:val="outset" w:color="000000" w:sz="8"/>
            </w:tcBorders>
            <w:vAlign w:val="center"/>
          </w:tcPr>
          <w:bookmarkStart w:name="15593" w:id="15591"/>
          <w:p>
            <w:pPr>
              <w:spacing w:after="0"/>
              <w:ind w:left="0"/>
              <w:jc w:val="center"/>
            </w:pPr>
            <w:r>
              <w:rPr>
                <w:rFonts w:ascii="Arial"/>
                <w:b w:val="false"/>
                <w:i w:val="false"/>
                <w:color w:val="000000"/>
                <w:sz w:val="15"/>
              </w:rPr>
              <w:t xml:space="preserve"> </w:t>
            </w:r>
          </w:p>
          <w:bookmarkEnd w:id="15591"/>
        </w:tc>
        <w:tc>
          <w:tcPr>
            <w:tcW w:w="805" w:type="dxa"/>
            <w:tcBorders>
              <w:top w:val="outset" w:color="000000" w:sz="8"/>
              <w:left w:val="outset" w:color="000000" w:sz="8"/>
              <w:bottom w:val="outset" w:color="000000" w:sz="8"/>
              <w:right w:val="outset" w:color="000000" w:sz="8"/>
            </w:tcBorders>
            <w:vAlign w:val="center"/>
          </w:tcPr>
          <w:bookmarkStart w:name="15594" w:id="15592"/>
          <w:p>
            <w:pPr>
              <w:spacing w:after="0"/>
              <w:ind w:left="0"/>
              <w:jc w:val="center"/>
            </w:pPr>
            <w:r>
              <w:rPr>
                <w:rFonts w:ascii="Arial"/>
                <w:b w:val="false"/>
                <w:i w:val="false"/>
                <w:color w:val="000000"/>
                <w:sz w:val="15"/>
              </w:rPr>
              <w:t xml:space="preserve"> </w:t>
            </w:r>
          </w:p>
          <w:bookmarkEnd w:id="15592"/>
        </w:tc>
        <w:tc>
          <w:tcPr>
            <w:tcW w:w="1250" w:type="dxa"/>
            <w:tcBorders>
              <w:top w:val="outset" w:color="000000" w:sz="8"/>
              <w:left w:val="outset" w:color="000000" w:sz="8"/>
              <w:bottom w:val="outset" w:color="000000" w:sz="8"/>
              <w:right w:val="outset" w:color="000000" w:sz="8"/>
            </w:tcBorders>
            <w:vAlign w:val="center"/>
          </w:tcPr>
          <w:bookmarkStart w:name="15595" w:id="15593"/>
          <w:p>
            <w:pPr>
              <w:spacing w:after="0"/>
              <w:ind w:left="0"/>
              <w:jc w:val="left"/>
            </w:pPr>
            <w:r>
              <w:rPr>
                <w:rFonts w:ascii="Arial"/>
                <w:b w:val="false"/>
                <w:i w:val="false"/>
                <w:color w:val="000000"/>
                <w:sz w:val="15"/>
              </w:rPr>
              <w:t xml:space="preserve"> </w:t>
            </w:r>
          </w:p>
          <w:bookmarkEnd w:id="15593"/>
        </w:tc>
        <w:tc>
          <w:tcPr>
            <w:tcW w:w="1818" w:type="dxa"/>
            <w:tcBorders>
              <w:top w:val="outset" w:color="000000" w:sz="8"/>
              <w:left w:val="outset" w:color="000000" w:sz="8"/>
              <w:bottom w:val="outset" w:color="000000" w:sz="8"/>
              <w:right w:val="outset" w:color="000000" w:sz="8"/>
            </w:tcBorders>
            <w:vAlign w:val="center"/>
          </w:tcPr>
          <w:bookmarkStart w:name="15596" w:id="15594"/>
          <w:p>
            <w:pPr>
              <w:spacing w:after="0"/>
              <w:ind w:left="0"/>
              <w:jc w:val="left"/>
            </w:pPr>
            <w:r>
              <w:rPr>
                <w:rFonts w:ascii="Arial"/>
                <w:b w:val="false"/>
                <w:i w:val="false"/>
                <w:color w:val="000000"/>
                <w:sz w:val="15"/>
              </w:rPr>
              <w:t>проектні роботи</w:t>
            </w:r>
          </w:p>
          <w:bookmarkEnd w:id="15594"/>
        </w:tc>
        <w:tc>
          <w:tcPr>
            <w:tcW w:w="1417" w:type="dxa"/>
            <w:tcBorders>
              <w:top w:val="outset" w:color="000000" w:sz="8"/>
              <w:left w:val="outset" w:color="000000" w:sz="8"/>
              <w:bottom w:val="outset" w:color="000000" w:sz="8"/>
              <w:right w:val="outset" w:color="000000" w:sz="8"/>
            </w:tcBorders>
            <w:vAlign w:val="center"/>
          </w:tcPr>
          <w:bookmarkStart w:name="15597" w:id="15595"/>
          <w:p>
            <w:pPr>
              <w:spacing w:after="0"/>
              <w:ind w:left="0"/>
              <w:jc w:val="center"/>
            </w:pPr>
            <w:r>
              <w:rPr>
                <w:rFonts w:ascii="Arial"/>
                <w:b w:val="false"/>
                <w:i w:val="false"/>
                <w:color w:val="000000"/>
                <w:sz w:val="15"/>
              </w:rPr>
              <w:t xml:space="preserve"> </w:t>
            </w:r>
          </w:p>
          <w:bookmarkEnd w:id="15595"/>
        </w:tc>
        <w:tc>
          <w:tcPr>
            <w:tcW w:w="1009" w:type="dxa"/>
            <w:tcBorders>
              <w:top w:val="outset" w:color="000000" w:sz="8"/>
              <w:left w:val="outset" w:color="000000" w:sz="8"/>
              <w:bottom w:val="outset" w:color="000000" w:sz="8"/>
              <w:right w:val="outset" w:color="000000" w:sz="8"/>
            </w:tcBorders>
            <w:vAlign w:val="center"/>
          </w:tcPr>
          <w:bookmarkStart w:name="15598" w:id="15596"/>
          <w:p>
            <w:pPr>
              <w:spacing w:after="0"/>
              <w:ind w:left="0"/>
              <w:jc w:val="center"/>
            </w:pPr>
            <w:r>
              <w:rPr>
                <w:rFonts w:ascii="Arial"/>
                <w:b w:val="false"/>
                <w:i w:val="false"/>
                <w:color w:val="000000"/>
                <w:sz w:val="15"/>
              </w:rPr>
              <w:t xml:space="preserve"> </w:t>
            </w:r>
          </w:p>
          <w:bookmarkEnd w:id="15596"/>
        </w:tc>
        <w:tc>
          <w:tcPr>
            <w:tcW w:w="1417" w:type="dxa"/>
            <w:tcBorders>
              <w:top w:val="outset" w:color="000000" w:sz="8"/>
              <w:left w:val="outset" w:color="000000" w:sz="8"/>
              <w:bottom w:val="outset" w:color="000000" w:sz="8"/>
              <w:right w:val="outset" w:color="000000" w:sz="8"/>
            </w:tcBorders>
            <w:vAlign w:val="center"/>
          </w:tcPr>
          <w:bookmarkStart w:name="15599" w:id="15597"/>
          <w:p>
            <w:pPr>
              <w:spacing w:after="0"/>
              <w:ind w:left="0"/>
              <w:jc w:val="center"/>
            </w:pPr>
            <w:r>
              <w:rPr>
                <w:rFonts w:ascii="Arial"/>
                <w:b w:val="false"/>
                <w:i w:val="false"/>
                <w:color w:val="000000"/>
                <w:sz w:val="15"/>
              </w:rPr>
              <w:t xml:space="preserve"> </w:t>
            </w:r>
          </w:p>
          <w:bookmarkEnd w:id="15597"/>
        </w:tc>
        <w:tc>
          <w:tcPr>
            <w:tcW w:w="1306" w:type="dxa"/>
            <w:tcBorders>
              <w:top w:val="outset" w:color="000000" w:sz="8"/>
              <w:left w:val="outset" w:color="000000" w:sz="8"/>
              <w:bottom w:val="outset" w:color="000000" w:sz="8"/>
              <w:right w:val="outset" w:color="000000" w:sz="8"/>
            </w:tcBorders>
            <w:vAlign w:val="center"/>
          </w:tcPr>
          <w:bookmarkStart w:name="15600" w:id="15598"/>
          <w:p>
            <w:pPr>
              <w:spacing w:after="0"/>
              <w:ind w:left="0"/>
              <w:jc w:val="center"/>
            </w:pPr>
            <w:r>
              <w:rPr>
                <w:rFonts w:ascii="Arial"/>
                <w:b w:val="false"/>
                <w:i w:val="false"/>
                <w:color w:val="000000"/>
                <w:sz w:val="15"/>
              </w:rPr>
              <w:t>10,0</w:t>
            </w:r>
          </w:p>
          <w:bookmarkEnd w:id="1559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601" w:id="15599"/>
          <w:p>
            <w:pPr>
              <w:spacing w:after="0"/>
              <w:ind w:left="0"/>
              <w:jc w:val="center"/>
            </w:pPr>
            <w:r>
              <w:rPr>
                <w:rFonts w:ascii="Arial"/>
                <w:b w:val="false"/>
                <w:i w:val="false"/>
                <w:color w:val="000000"/>
                <w:sz w:val="15"/>
              </w:rPr>
              <w:t>1917330</w:t>
            </w:r>
          </w:p>
          <w:bookmarkEnd w:id="15599"/>
        </w:tc>
        <w:tc>
          <w:tcPr>
            <w:tcW w:w="919" w:type="dxa"/>
            <w:tcBorders>
              <w:top w:val="outset" w:color="000000" w:sz="8"/>
              <w:left w:val="outset" w:color="000000" w:sz="8"/>
              <w:bottom w:val="outset" w:color="000000" w:sz="8"/>
              <w:right w:val="outset" w:color="000000" w:sz="8"/>
            </w:tcBorders>
            <w:vAlign w:val="center"/>
          </w:tcPr>
          <w:bookmarkStart w:name="15602" w:id="15600"/>
          <w:p>
            <w:pPr>
              <w:spacing w:after="0"/>
              <w:ind w:left="0"/>
              <w:jc w:val="center"/>
            </w:pPr>
            <w:r>
              <w:rPr>
                <w:rFonts w:ascii="Arial"/>
                <w:b w:val="false"/>
                <w:i w:val="false"/>
                <w:color w:val="000000"/>
                <w:sz w:val="15"/>
              </w:rPr>
              <w:t>7330</w:t>
            </w:r>
          </w:p>
          <w:bookmarkEnd w:id="15600"/>
        </w:tc>
        <w:tc>
          <w:tcPr>
            <w:tcW w:w="805" w:type="dxa"/>
            <w:tcBorders>
              <w:top w:val="outset" w:color="000000" w:sz="8"/>
              <w:left w:val="outset" w:color="000000" w:sz="8"/>
              <w:bottom w:val="outset" w:color="000000" w:sz="8"/>
              <w:right w:val="outset" w:color="000000" w:sz="8"/>
            </w:tcBorders>
            <w:vAlign w:val="center"/>
          </w:tcPr>
          <w:bookmarkStart w:name="15603" w:id="15601"/>
          <w:p>
            <w:pPr>
              <w:spacing w:after="0"/>
              <w:ind w:left="0"/>
              <w:jc w:val="center"/>
            </w:pPr>
            <w:r>
              <w:rPr>
                <w:rFonts w:ascii="Arial"/>
                <w:b w:val="false"/>
                <w:i w:val="false"/>
                <w:color w:val="000000"/>
                <w:sz w:val="15"/>
              </w:rPr>
              <w:t>0443</w:t>
            </w:r>
          </w:p>
          <w:bookmarkEnd w:id="15601"/>
        </w:tc>
        <w:tc>
          <w:tcPr>
            <w:tcW w:w="1250" w:type="dxa"/>
            <w:tcBorders>
              <w:top w:val="outset" w:color="000000" w:sz="8"/>
              <w:left w:val="outset" w:color="000000" w:sz="8"/>
              <w:bottom w:val="outset" w:color="000000" w:sz="8"/>
              <w:right w:val="outset" w:color="000000" w:sz="8"/>
            </w:tcBorders>
            <w:vAlign w:val="center"/>
          </w:tcPr>
          <w:bookmarkStart w:name="15604" w:id="15602"/>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5602"/>
        </w:tc>
        <w:tc>
          <w:tcPr>
            <w:tcW w:w="1818" w:type="dxa"/>
            <w:tcBorders>
              <w:top w:val="outset" w:color="000000" w:sz="8"/>
              <w:left w:val="outset" w:color="000000" w:sz="8"/>
              <w:bottom w:val="outset" w:color="000000" w:sz="8"/>
              <w:right w:val="outset" w:color="000000" w:sz="8"/>
            </w:tcBorders>
            <w:vAlign w:val="center"/>
          </w:tcPr>
          <w:bookmarkStart w:name="15605" w:id="15603"/>
          <w:p>
            <w:pPr>
              <w:spacing w:after="0"/>
              <w:ind w:left="0"/>
              <w:jc w:val="left"/>
            </w:pPr>
            <w:r>
              <w:rPr>
                <w:rFonts w:ascii="Arial"/>
                <w:b w:val="false"/>
                <w:i w:val="false"/>
                <w:color w:val="000000"/>
                <w:sz w:val="15"/>
              </w:rPr>
              <w:t>ТЕХНІЧНЕ ПЕРЕОСНАЩЕННЯ ІСНУЮЧОГО ОБЛАДНАННЯ ДЛЯ ПЕРЕСУВАННЯ МАЛОМОБІЛЬНИХ ГРУП НА ВИХОДАХ В ПІДЗЕМНИХ ПІШОХІДНИХ ПЕРЕХОДАХ НА МАЙДАНІ НЕЗАЛЕЖНОСТІ З ВСТАНОВЛЕННЯМ 4-Х ЛІФТІВ</w:t>
            </w:r>
          </w:p>
          <w:bookmarkEnd w:id="15603"/>
        </w:tc>
        <w:tc>
          <w:tcPr>
            <w:tcW w:w="1417" w:type="dxa"/>
            <w:tcBorders>
              <w:top w:val="outset" w:color="000000" w:sz="8"/>
              <w:left w:val="outset" w:color="000000" w:sz="8"/>
              <w:bottom w:val="outset" w:color="000000" w:sz="8"/>
              <w:right w:val="outset" w:color="000000" w:sz="8"/>
            </w:tcBorders>
            <w:vAlign w:val="center"/>
          </w:tcPr>
          <w:bookmarkStart w:name="15606" w:id="15604"/>
          <w:p>
            <w:pPr>
              <w:spacing w:after="0"/>
              <w:ind w:left="0"/>
              <w:jc w:val="center"/>
            </w:pPr>
            <w:r>
              <w:rPr>
                <w:rFonts w:ascii="Arial"/>
                <w:b w:val="false"/>
                <w:i w:val="false"/>
                <w:color w:val="000000"/>
                <w:sz w:val="15"/>
              </w:rPr>
              <w:t>20000,0</w:t>
            </w:r>
          </w:p>
          <w:bookmarkEnd w:id="15604"/>
        </w:tc>
        <w:tc>
          <w:tcPr>
            <w:tcW w:w="1009" w:type="dxa"/>
            <w:tcBorders>
              <w:top w:val="outset" w:color="000000" w:sz="8"/>
              <w:left w:val="outset" w:color="000000" w:sz="8"/>
              <w:bottom w:val="outset" w:color="000000" w:sz="8"/>
              <w:right w:val="outset" w:color="000000" w:sz="8"/>
            </w:tcBorders>
            <w:vAlign w:val="center"/>
          </w:tcPr>
          <w:bookmarkStart w:name="15607" w:id="15605"/>
          <w:p>
            <w:pPr>
              <w:spacing w:after="0"/>
              <w:ind w:left="0"/>
              <w:jc w:val="center"/>
            </w:pPr>
            <w:r>
              <w:rPr>
                <w:rFonts w:ascii="Arial"/>
                <w:b w:val="false"/>
                <w:i w:val="false"/>
                <w:color w:val="000000"/>
                <w:sz w:val="15"/>
              </w:rPr>
              <w:t>99,5</w:t>
            </w:r>
          </w:p>
          <w:bookmarkEnd w:id="15605"/>
        </w:tc>
        <w:tc>
          <w:tcPr>
            <w:tcW w:w="1417" w:type="dxa"/>
            <w:tcBorders>
              <w:top w:val="outset" w:color="000000" w:sz="8"/>
              <w:left w:val="outset" w:color="000000" w:sz="8"/>
              <w:bottom w:val="outset" w:color="000000" w:sz="8"/>
              <w:right w:val="outset" w:color="000000" w:sz="8"/>
            </w:tcBorders>
            <w:vAlign w:val="center"/>
          </w:tcPr>
          <w:bookmarkStart w:name="15608" w:id="15606"/>
          <w:p>
            <w:pPr>
              <w:spacing w:after="0"/>
              <w:ind w:left="0"/>
              <w:jc w:val="center"/>
            </w:pPr>
            <w:r>
              <w:rPr>
                <w:rFonts w:ascii="Arial"/>
                <w:b w:val="false"/>
                <w:i w:val="false"/>
                <w:color w:val="000000"/>
                <w:sz w:val="15"/>
              </w:rPr>
              <w:t>19899,1</w:t>
            </w:r>
          </w:p>
          <w:bookmarkEnd w:id="15606"/>
        </w:tc>
        <w:tc>
          <w:tcPr>
            <w:tcW w:w="1306" w:type="dxa"/>
            <w:tcBorders>
              <w:top w:val="outset" w:color="000000" w:sz="8"/>
              <w:left w:val="outset" w:color="000000" w:sz="8"/>
              <w:bottom w:val="outset" w:color="000000" w:sz="8"/>
              <w:right w:val="outset" w:color="000000" w:sz="8"/>
            </w:tcBorders>
            <w:vAlign w:val="center"/>
          </w:tcPr>
          <w:bookmarkStart w:name="15609" w:id="15607"/>
          <w:p>
            <w:pPr>
              <w:spacing w:after="0"/>
              <w:ind w:left="0"/>
              <w:jc w:val="center"/>
            </w:pPr>
            <w:r>
              <w:rPr>
                <w:rFonts w:ascii="Arial"/>
                <w:b w:val="false"/>
                <w:i w:val="false"/>
                <w:color w:val="000000"/>
                <w:sz w:val="15"/>
              </w:rPr>
              <w:t>10,0</w:t>
            </w:r>
          </w:p>
          <w:bookmarkEnd w:id="156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610" w:id="15608"/>
          <w:p>
            <w:pPr>
              <w:spacing w:after="0"/>
              <w:ind w:left="0"/>
              <w:jc w:val="center"/>
            </w:pPr>
            <w:r>
              <w:rPr>
                <w:rFonts w:ascii="Arial"/>
                <w:b w:val="false"/>
                <w:i w:val="false"/>
                <w:color w:val="000000"/>
                <w:sz w:val="15"/>
              </w:rPr>
              <w:t xml:space="preserve"> </w:t>
            </w:r>
          </w:p>
          <w:bookmarkEnd w:id="15608"/>
        </w:tc>
        <w:tc>
          <w:tcPr>
            <w:tcW w:w="919" w:type="dxa"/>
            <w:tcBorders>
              <w:top w:val="outset" w:color="000000" w:sz="8"/>
              <w:left w:val="outset" w:color="000000" w:sz="8"/>
              <w:bottom w:val="outset" w:color="000000" w:sz="8"/>
              <w:right w:val="outset" w:color="000000" w:sz="8"/>
            </w:tcBorders>
            <w:vAlign w:val="center"/>
          </w:tcPr>
          <w:bookmarkStart w:name="15611" w:id="15609"/>
          <w:p>
            <w:pPr>
              <w:spacing w:after="0"/>
              <w:ind w:left="0"/>
              <w:jc w:val="center"/>
            </w:pPr>
            <w:r>
              <w:rPr>
                <w:rFonts w:ascii="Arial"/>
                <w:b w:val="false"/>
                <w:i w:val="false"/>
                <w:color w:val="000000"/>
                <w:sz w:val="15"/>
              </w:rPr>
              <w:t xml:space="preserve"> </w:t>
            </w:r>
          </w:p>
          <w:bookmarkEnd w:id="15609"/>
        </w:tc>
        <w:tc>
          <w:tcPr>
            <w:tcW w:w="805" w:type="dxa"/>
            <w:tcBorders>
              <w:top w:val="outset" w:color="000000" w:sz="8"/>
              <w:left w:val="outset" w:color="000000" w:sz="8"/>
              <w:bottom w:val="outset" w:color="000000" w:sz="8"/>
              <w:right w:val="outset" w:color="000000" w:sz="8"/>
            </w:tcBorders>
            <w:vAlign w:val="center"/>
          </w:tcPr>
          <w:bookmarkStart w:name="15612" w:id="15610"/>
          <w:p>
            <w:pPr>
              <w:spacing w:after="0"/>
              <w:ind w:left="0"/>
              <w:jc w:val="center"/>
            </w:pPr>
            <w:r>
              <w:rPr>
                <w:rFonts w:ascii="Arial"/>
                <w:b w:val="false"/>
                <w:i w:val="false"/>
                <w:color w:val="000000"/>
                <w:sz w:val="15"/>
              </w:rPr>
              <w:t xml:space="preserve"> </w:t>
            </w:r>
          </w:p>
          <w:bookmarkEnd w:id="15610"/>
        </w:tc>
        <w:tc>
          <w:tcPr>
            <w:tcW w:w="1250" w:type="dxa"/>
            <w:tcBorders>
              <w:top w:val="outset" w:color="000000" w:sz="8"/>
              <w:left w:val="outset" w:color="000000" w:sz="8"/>
              <w:bottom w:val="outset" w:color="000000" w:sz="8"/>
              <w:right w:val="outset" w:color="000000" w:sz="8"/>
            </w:tcBorders>
            <w:vAlign w:val="center"/>
          </w:tcPr>
          <w:bookmarkStart w:name="15613" w:id="15611"/>
          <w:p>
            <w:pPr>
              <w:spacing w:after="0"/>
              <w:ind w:left="0"/>
              <w:jc w:val="left"/>
            </w:pPr>
            <w:r>
              <w:rPr>
                <w:rFonts w:ascii="Arial"/>
                <w:b w:val="false"/>
                <w:i w:val="false"/>
                <w:color w:val="000000"/>
                <w:sz w:val="15"/>
              </w:rPr>
              <w:t xml:space="preserve"> </w:t>
            </w:r>
          </w:p>
          <w:bookmarkEnd w:id="15611"/>
        </w:tc>
        <w:tc>
          <w:tcPr>
            <w:tcW w:w="1818" w:type="dxa"/>
            <w:tcBorders>
              <w:top w:val="outset" w:color="000000" w:sz="8"/>
              <w:left w:val="outset" w:color="000000" w:sz="8"/>
              <w:bottom w:val="outset" w:color="000000" w:sz="8"/>
              <w:right w:val="outset" w:color="000000" w:sz="8"/>
            </w:tcBorders>
            <w:vAlign w:val="center"/>
          </w:tcPr>
          <w:bookmarkStart w:name="15614" w:id="15612"/>
          <w:p>
            <w:pPr>
              <w:spacing w:after="0"/>
              <w:ind w:left="0"/>
              <w:jc w:val="left"/>
            </w:pPr>
            <w:r>
              <w:rPr>
                <w:rFonts w:ascii="Arial"/>
                <w:b w:val="false"/>
                <w:i w:val="false"/>
                <w:color w:val="000000"/>
                <w:sz w:val="15"/>
              </w:rPr>
              <w:t>у тому числі:</w:t>
            </w:r>
          </w:p>
          <w:bookmarkEnd w:id="15612"/>
        </w:tc>
        <w:tc>
          <w:tcPr>
            <w:tcW w:w="1417" w:type="dxa"/>
            <w:tcBorders>
              <w:top w:val="outset" w:color="000000" w:sz="8"/>
              <w:left w:val="outset" w:color="000000" w:sz="8"/>
              <w:bottom w:val="outset" w:color="000000" w:sz="8"/>
              <w:right w:val="outset" w:color="000000" w:sz="8"/>
            </w:tcBorders>
            <w:vAlign w:val="center"/>
          </w:tcPr>
          <w:bookmarkStart w:name="15615" w:id="15613"/>
          <w:p>
            <w:pPr>
              <w:spacing w:after="0"/>
              <w:ind w:left="0"/>
              <w:jc w:val="center"/>
            </w:pPr>
            <w:r>
              <w:rPr>
                <w:rFonts w:ascii="Arial"/>
                <w:b w:val="false"/>
                <w:i w:val="false"/>
                <w:color w:val="000000"/>
                <w:sz w:val="15"/>
              </w:rPr>
              <w:t xml:space="preserve"> </w:t>
            </w:r>
          </w:p>
          <w:bookmarkEnd w:id="15613"/>
        </w:tc>
        <w:tc>
          <w:tcPr>
            <w:tcW w:w="1009" w:type="dxa"/>
            <w:tcBorders>
              <w:top w:val="outset" w:color="000000" w:sz="8"/>
              <w:left w:val="outset" w:color="000000" w:sz="8"/>
              <w:bottom w:val="outset" w:color="000000" w:sz="8"/>
              <w:right w:val="outset" w:color="000000" w:sz="8"/>
            </w:tcBorders>
            <w:vAlign w:val="center"/>
          </w:tcPr>
          <w:bookmarkStart w:name="15616" w:id="15614"/>
          <w:p>
            <w:pPr>
              <w:spacing w:after="0"/>
              <w:ind w:left="0"/>
              <w:jc w:val="center"/>
            </w:pPr>
            <w:r>
              <w:rPr>
                <w:rFonts w:ascii="Arial"/>
                <w:b w:val="false"/>
                <w:i w:val="false"/>
                <w:color w:val="000000"/>
                <w:sz w:val="15"/>
              </w:rPr>
              <w:t xml:space="preserve"> </w:t>
            </w:r>
          </w:p>
          <w:bookmarkEnd w:id="15614"/>
        </w:tc>
        <w:tc>
          <w:tcPr>
            <w:tcW w:w="1417" w:type="dxa"/>
            <w:tcBorders>
              <w:top w:val="outset" w:color="000000" w:sz="8"/>
              <w:left w:val="outset" w:color="000000" w:sz="8"/>
              <w:bottom w:val="outset" w:color="000000" w:sz="8"/>
              <w:right w:val="outset" w:color="000000" w:sz="8"/>
            </w:tcBorders>
            <w:vAlign w:val="center"/>
          </w:tcPr>
          <w:bookmarkStart w:name="15617" w:id="15615"/>
          <w:p>
            <w:pPr>
              <w:spacing w:after="0"/>
              <w:ind w:left="0"/>
              <w:jc w:val="center"/>
            </w:pPr>
            <w:r>
              <w:rPr>
                <w:rFonts w:ascii="Arial"/>
                <w:b w:val="false"/>
                <w:i w:val="false"/>
                <w:color w:val="000000"/>
                <w:sz w:val="15"/>
              </w:rPr>
              <w:t xml:space="preserve"> </w:t>
            </w:r>
          </w:p>
          <w:bookmarkEnd w:id="15615"/>
        </w:tc>
        <w:tc>
          <w:tcPr>
            <w:tcW w:w="1306" w:type="dxa"/>
            <w:tcBorders>
              <w:top w:val="outset" w:color="000000" w:sz="8"/>
              <w:left w:val="outset" w:color="000000" w:sz="8"/>
              <w:bottom w:val="outset" w:color="000000" w:sz="8"/>
              <w:right w:val="outset" w:color="000000" w:sz="8"/>
            </w:tcBorders>
            <w:vAlign w:val="center"/>
          </w:tcPr>
          <w:bookmarkStart w:name="15618" w:id="15616"/>
          <w:p>
            <w:pPr>
              <w:spacing w:after="0"/>
              <w:ind w:left="0"/>
              <w:jc w:val="center"/>
            </w:pPr>
            <w:r>
              <w:rPr>
                <w:rFonts w:ascii="Arial"/>
                <w:b w:val="false"/>
                <w:i w:val="false"/>
                <w:color w:val="000000"/>
                <w:sz w:val="15"/>
              </w:rPr>
              <w:t xml:space="preserve"> </w:t>
            </w:r>
          </w:p>
          <w:bookmarkEnd w:id="1561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619" w:id="15617"/>
          <w:p>
            <w:pPr>
              <w:spacing w:after="0"/>
              <w:ind w:left="0"/>
              <w:jc w:val="center"/>
            </w:pPr>
            <w:r>
              <w:rPr>
                <w:rFonts w:ascii="Arial"/>
                <w:b w:val="false"/>
                <w:i w:val="false"/>
                <w:color w:val="000000"/>
                <w:sz w:val="15"/>
              </w:rPr>
              <w:t xml:space="preserve"> </w:t>
            </w:r>
          </w:p>
          <w:bookmarkEnd w:id="15617"/>
        </w:tc>
        <w:tc>
          <w:tcPr>
            <w:tcW w:w="919" w:type="dxa"/>
            <w:tcBorders>
              <w:top w:val="outset" w:color="000000" w:sz="8"/>
              <w:left w:val="outset" w:color="000000" w:sz="8"/>
              <w:bottom w:val="outset" w:color="000000" w:sz="8"/>
              <w:right w:val="outset" w:color="000000" w:sz="8"/>
            </w:tcBorders>
            <w:vAlign w:val="center"/>
          </w:tcPr>
          <w:bookmarkStart w:name="15620" w:id="15618"/>
          <w:p>
            <w:pPr>
              <w:spacing w:after="0"/>
              <w:ind w:left="0"/>
              <w:jc w:val="center"/>
            </w:pPr>
            <w:r>
              <w:rPr>
                <w:rFonts w:ascii="Arial"/>
                <w:b w:val="false"/>
                <w:i w:val="false"/>
                <w:color w:val="000000"/>
                <w:sz w:val="15"/>
              </w:rPr>
              <w:t xml:space="preserve"> </w:t>
            </w:r>
          </w:p>
          <w:bookmarkEnd w:id="15618"/>
        </w:tc>
        <w:tc>
          <w:tcPr>
            <w:tcW w:w="805" w:type="dxa"/>
            <w:tcBorders>
              <w:top w:val="outset" w:color="000000" w:sz="8"/>
              <w:left w:val="outset" w:color="000000" w:sz="8"/>
              <w:bottom w:val="outset" w:color="000000" w:sz="8"/>
              <w:right w:val="outset" w:color="000000" w:sz="8"/>
            </w:tcBorders>
            <w:vAlign w:val="center"/>
          </w:tcPr>
          <w:bookmarkStart w:name="15621" w:id="15619"/>
          <w:p>
            <w:pPr>
              <w:spacing w:after="0"/>
              <w:ind w:left="0"/>
              <w:jc w:val="center"/>
            </w:pPr>
            <w:r>
              <w:rPr>
                <w:rFonts w:ascii="Arial"/>
                <w:b w:val="false"/>
                <w:i w:val="false"/>
                <w:color w:val="000000"/>
                <w:sz w:val="15"/>
              </w:rPr>
              <w:t xml:space="preserve"> </w:t>
            </w:r>
          </w:p>
          <w:bookmarkEnd w:id="15619"/>
        </w:tc>
        <w:tc>
          <w:tcPr>
            <w:tcW w:w="1250" w:type="dxa"/>
            <w:tcBorders>
              <w:top w:val="outset" w:color="000000" w:sz="8"/>
              <w:left w:val="outset" w:color="000000" w:sz="8"/>
              <w:bottom w:val="outset" w:color="000000" w:sz="8"/>
              <w:right w:val="outset" w:color="000000" w:sz="8"/>
            </w:tcBorders>
            <w:vAlign w:val="center"/>
          </w:tcPr>
          <w:bookmarkStart w:name="15622" w:id="15620"/>
          <w:p>
            <w:pPr>
              <w:spacing w:after="0"/>
              <w:ind w:left="0"/>
              <w:jc w:val="left"/>
            </w:pPr>
            <w:r>
              <w:rPr>
                <w:rFonts w:ascii="Arial"/>
                <w:b w:val="false"/>
                <w:i w:val="false"/>
                <w:color w:val="000000"/>
                <w:sz w:val="15"/>
              </w:rPr>
              <w:t xml:space="preserve"> </w:t>
            </w:r>
          </w:p>
          <w:bookmarkEnd w:id="15620"/>
        </w:tc>
        <w:tc>
          <w:tcPr>
            <w:tcW w:w="1818" w:type="dxa"/>
            <w:tcBorders>
              <w:top w:val="outset" w:color="000000" w:sz="8"/>
              <w:left w:val="outset" w:color="000000" w:sz="8"/>
              <w:bottom w:val="outset" w:color="000000" w:sz="8"/>
              <w:right w:val="outset" w:color="000000" w:sz="8"/>
            </w:tcBorders>
            <w:vAlign w:val="center"/>
          </w:tcPr>
          <w:bookmarkStart w:name="15623" w:id="15621"/>
          <w:p>
            <w:pPr>
              <w:spacing w:after="0"/>
              <w:ind w:left="0"/>
              <w:jc w:val="left"/>
            </w:pPr>
            <w:r>
              <w:rPr>
                <w:rFonts w:ascii="Arial"/>
                <w:b w:val="false"/>
                <w:i w:val="false"/>
                <w:color w:val="000000"/>
                <w:sz w:val="15"/>
              </w:rPr>
              <w:t>проектні роботи</w:t>
            </w:r>
          </w:p>
          <w:bookmarkEnd w:id="15621"/>
        </w:tc>
        <w:tc>
          <w:tcPr>
            <w:tcW w:w="1417" w:type="dxa"/>
            <w:tcBorders>
              <w:top w:val="outset" w:color="000000" w:sz="8"/>
              <w:left w:val="outset" w:color="000000" w:sz="8"/>
              <w:bottom w:val="outset" w:color="000000" w:sz="8"/>
              <w:right w:val="outset" w:color="000000" w:sz="8"/>
            </w:tcBorders>
            <w:vAlign w:val="center"/>
          </w:tcPr>
          <w:bookmarkStart w:name="15624" w:id="15622"/>
          <w:p>
            <w:pPr>
              <w:spacing w:after="0"/>
              <w:ind w:left="0"/>
              <w:jc w:val="center"/>
            </w:pPr>
            <w:r>
              <w:rPr>
                <w:rFonts w:ascii="Arial"/>
                <w:b w:val="false"/>
                <w:i w:val="false"/>
                <w:color w:val="000000"/>
                <w:sz w:val="15"/>
              </w:rPr>
              <w:t xml:space="preserve"> </w:t>
            </w:r>
          </w:p>
          <w:bookmarkEnd w:id="15622"/>
        </w:tc>
        <w:tc>
          <w:tcPr>
            <w:tcW w:w="1009" w:type="dxa"/>
            <w:tcBorders>
              <w:top w:val="outset" w:color="000000" w:sz="8"/>
              <w:left w:val="outset" w:color="000000" w:sz="8"/>
              <w:bottom w:val="outset" w:color="000000" w:sz="8"/>
              <w:right w:val="outset" w:color="000000" w:sz="8"/>
            </w:tcBorders>
            <w:vAlign w:val="center"/>
          </w:tcPr>
          <w:bookmarkStart w:name="15625" w:id="15623"/>
          <w:p>
            <w:pPr>
              <w:spacing w:after="0"/>
              <w:ind w:left="0"/>
              <w:jc w:val="center"/>
            </w:pPr>
            <w:r>
              <w:rPr>
                <w:rFonts w:ascii="Arial"/>
                <w:b w:val="false"/>
                <w:i w:val="false"/>
                <w:color w:val="000000"/>
                <w:sz w:val="15"/>
              </w:rPr>
              <w:t xml:space="preserve"> </w:t>
            </w:r>
          </w:p>
          <w:bookmarkEnd w:id="15623"/>
        </w:tc>
        <w:tc>
          <w:tcPr>
            <w:tcW w:w="1417" w:type="dxa"/>
            <w:tcBorders>
              <w:top w:val="outset" w:color="000000" w:sz="8"/>
              <w:left w:val="outset" w:color="000000" w:sz="8"/>
              <w:bottom w:val="outset" w:color="000000" w:sz="8"/>
              <w:right w:val="outset" w:color="000000" w:sz="8"/>
            </w:tcBorders>
            <w:vAlign w:val="center"/>
          </w:tcPr>
          <w:bookmarkStart w:name="15626" w:id="15624"/>
          <w:p>
            <w:pPr>
              <w:spacing w:after="0"/>
              <w:ind w:left="0"/>
              <w:jc w:val="center"/>
            </w:pPr>
            <w:r>
              <w:rPr>
                <w:rFonts w:ascii="Arial"/>
                <w:b w:val="false"/>
                <w:i w:val="false"/>
                <w:color w:val="000000"/>
                <w:sz w:val="15"/>
              </w:rPr>
              <w:t xml:space="preserve"> </w:t>
            </w:r>
          </w:p>
          <w:bookmarkEnd w:id="15624"/>
        </w:tc>
        <w:tc>
          <w:tcPr>
            <w:tcW w:w="1306" w:type="dxa"/>
            <w:tcBorders>
              <w:top w:val="outset" w:color="000000" w:sz="8"/>
              <w:left w:val="outset" w:color="000000" w:sz="8"/>
              <w:bottom w:val="outset" w:color="000000" w:sz="8"/>
              <w:right w:val="outset" w:color="000000" w:sz="8"/>
            </w:tcBorders>
            <w:vAlign w:val="center"/>
          </w:tcPr>
          <w:bookmarkStart w:name="15627" w:id="15625"/>
          <w:p>
            <w:pPr>
              <w:spacing w:after="0"/>
              <w:ind w:left="0"/>
              <w:jc w:val="center"/>
            </w:pPr>
            <w:r>
              <w:rPr>
                <w:rFonts w:ascii="Arial"/>
                <w:b w:val="false"/>
                <w:i w:val="false"/>
                <w:color w:val="000000"/>
                <w:sz w:val="15"/>
              </w:rPr>
              <w:t>10,0</w:t>
            </w:r>
          </w:p>
          <w:bookmarkEnd w:id="1562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628" w:id="15626"/>
          <w:p>
            <w:pPr>
              <w:spacing w:after="0"/>
              <w:ind w:left="0"/>
              <w:jc w:val="center"/>
            </w:pPr>
            <w:r>
              <w:rPr>
                <w:rFonts w:ascii="Arial"/>
                <w:b w:val="false"/>
                <w:i w:val="false"/>
                <w:color w:val="000000"/>
                <w:sz w:val="15"/>
              </w:rPr>
              <w:t>1917330</w:t>
            </w:r>
          </w:p>
          <w:bookmarkEnd w:id="15626"/>
        </w:tc>
        <w:tc>
          <w:tcPr>
            <w:tcW w:w="919" w:type="dxa"/>
            <w:tcBorders>
              <w:top w:val="outset" w:color="000000" w:sz="8"/>
              <w:left w:val="outset" w:color="000000" w:sz="8"/>
              <w:bottom w:val="outset" w:color="000000" w:sz="8"/>
              <w:right w:val="outset" w:color="000000" w:sz="8"/>
            </w:tcBorders>
            <w:vAlign w:val="center"/>
          </w:tcPr>
          <w:bookmarkStart w:name="15629" w:id="15627"/>
          <w:p>
            <w:pPr>
              <w:spacing w:after="0"/>
              <w:ind w:left="0"/>
              <w:jc w:val="center"/>
            </w:pPr>
            <w:r>
              <w:rPr>
                <w:rFonts w:ascii="Arial"/>
                <w:b w:val="false"/>
                <w:i w:val="false"/>
                <w:color w:val="000000"/>
                <w:sz w:val="15"/>
              </w:rPr>
              <w:t>7330</w:t>
            </w:r>
          </w:p>
          <w:bookmarkEnd w:id="15627"/>
        </w:tc>
        <w:tc>
          <w:tcPr>
            <w:tcW w:w="805" w:type="dxa"/>
            <w:tcBorders>
              <w:top w:val="outset" w:color="000000" w:sz="8"/>
              <w:left w:val="outset" w:color="000000" w:sz="8"/>
              <w:bottom w:val="outset" w:color="000000" w:sz="8"/>
              <w:right w:val="outset" w:color="000000" w:sz="8"/>
            </w:tcBorders>
            <w:vAlign w:val="center"/>
          </w:tcPr>
          <w:bookmarkStart w:name="15630" w:id="15628"/>
          <w:p>
            <w:pPr>
              <w:spacing w:after="0"/>
              <w:ind w:left="0"/>
              <w:jc w:val="center"/>
            </w:pPr>
            <w:r>
              <w:rPr>
                <w:rFonts w:ascii="Arial"/>
                <w:b w:val="false"/>
                <w:i w:val="false"/>
                <w:color w:val="000000"/>
                <w:sz w:val="15"/>
              </w:rPr>
              <w:t>0443</w:t>
            </w:r>
          </w:p>
          <w:bookmarkEnd w:id="15628"/>
        </w:tc>
        <w:tc>
          <w:tcPr>
            <w:tcW w:w="1250" w:type="dxa"/>
            <w:tcBorders>
              <w:top w:val="outset" w:color="000000" w:sz="8"/>
              <w:left w:val="outset" w:color="000000" w:sz="8"/>
              <w:bottom w:val="outset" w:color="000000" w:sz="8"/>
              <w:right w:val="outset" w:color="000000" w:sz="8"/>
            </w:tcBorders>
            <w:vAlign w:val="center"/>
          </w:tcPr>
          <w:bookmarkStart w:name="15631" w:id="15629"/>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5629"/>
        </w:tc>
        <w:tc>
          <w:tcPr>
            <w:tcW w:w="1818" w:type="dxa"/>
            <w:tcBorders>
              <w:top w:val="outset" w:color="000000" w:sz="8"/>
              <w:left w:val="outset" w:color="000000" w:sz="8"/>
              <w:bottom w:val="outset" w:color="000000" w:sz="8"/>
              <w:right w:val="outset" w:color="000000" w:sz="8"/>
            </w:tcBorders>
            <w:vAlign w:val="center"/>
          </w:tcPr>
          <w:bookmarkStart w:name="15632" w:id="15630"/>
          <w:p>
            <w:pPr>
              <w:spacing w:after="0"/>
              <w:ind w:left="0"/>
              <w:jc w:val="left"/>
            </w:pPr>
            <w:r>
              <w:rPr>
                <w:rFonts w:ascii="Arial"/>
                <w:b w:val="false"/>
                <w:i w:val="false"/>
                <w:color w:val="000000"/>
                <w:sz w:val="15"/>
              </w:rPr>
              <w:t>РЕКОНСТРУКЦІЯ ФУНІКУЛЕРА</w:t>
            </w:r>
          </w:p>
          <w:bookmarkEnd w:id="15630"/>
        </w:tc>
        <w:tc>
          <w:tcPr>
            <w:tcW w:w="1417" w:type="dxa"/>
            <w:tcBorders>
              <w:top w:val="outset" w:color="000000" w:sz="8"/>
              <w:left w:val="outset" w:color="000000" w:sz="8"/>
              <w:bottom w:val="outset" w:color="000000" w:sz="8"/>
              <w:right w:val="outset" w:color="000000" w:sz="8"/>
            </w:tcBorders>
            <w:vAlign w:val="center"/>
          </w:tcPr>
          <w:bookmarkStart w:name="15633" w:id="15631"/>
          <w:p>
            <w:pPr>
              <w:spacing w:after="0"/>
              <w:ind w:left="0"/>
              <w:jc w:val="center"/>
            </w:pPr>
            <w:r>
              <w:rPr>
                <w:rFonts w:ascii="Arial"/>
                <w:b w:val="false"/>
                <w:i w:val="false"/>
                <w:color w:val="000000"/>
                <w:sz w:val="15"/>
              </w:rPr>
              <w:t>30000,0</w:t>
            </w:r>
          </w:p>
          <w:bookmarkEnd w:id="15631"/>
        </w:tc>
        <w:tc>
          <w:tcPr>
            <w:tcW w:w="1009" w:type="dxa"/>
            <w:tcBorders>
              <w:top w:val="outset" w:color="000000" w:sz="8"/>
              <w:left w:val="outset" w:color="000000" w:sz="8"/>
              <w:bottom w:val="outset" w:color="000000" w:sz="8"/>
              <w:right w:val="outset" w:color="000000" w:sz="8"/>
            </w:tcBorders>
            <w:vAlign w:val="center"/>
          </w:tcPr>
          <w:bookmarkStart w:name="15634" w:id="15632"/>
          <w:p>
            <w:pPr>
              <w:spacing w:after="0"/>
              <w:ind w:left="0"/>
              <w:jc w:val="center"/>
            </w:pPr>
            <w:r>
              <w:rPr>
                <w:rFonts w:ascii="Arial"/>
                <w:b w:val="false"/>
                <w:i w:val="false"/>
                <w:color w:val="000000"/>
                <w:sz w:val="15"/>
              </w:rPr>
              <w:t>54,0</w:t>
            </w:r>
          </w:p>
          <w:bookmarkEnd w:id="15632"/>
        </w:tc>
        <w:tc>
          <w:tcPr>
            <w:tcW w:w="1417" w:type="dxa"/>
            <w:tcBorders>
              <w:top w:val="outset" w:color="000000" w:sz="8"/>
              <w:left w:val="outset" w:color="000000" w:sz="8"/>
              <w:bottom w:val="outset" w:color="000000" w:sz="8"/>
              <w:right w:val="outset" w:color="000000" w:sz="8"/>
            </w:tcBorders>
            <w:vAlign w:val="center"/>
          </w:tcPr>
          <w:bookmarkStart w:name="15635" w:id="15633"/>
          <w:p>
            <w:pPr>
              <w:spacing w:after="0"/>
              <w:ind w:left="0"/>
              <w:jc w:val="center"/>
            </w:pPr>
            <w:r>
              <w:rPr>
                <w:rFonts w:ascii="Arial"/>
                <w:b w:val="false"/>
                <w:i w:val="false"/>
                <w:color w:val="000000"/>
                <w:sz w:val="15"/>
              </w:rPr>
              <w:t>16201,2</w:t>
            </w:r>
          </w:p>
          <w:bookmarkEnd w:id="15633"/>
        </w:tc>
        <w:tc>
          <w:tcPr>
            <w:tcW w:w="1306" w:type="dxa"/>
            <w:tcBorders>
              <w:top w:val="outset" w:color="000000" w:sz="8"/>
              <w:left w:val="outset" w:color="000000" w:sz="8"/>
              <w:bottom w:val="outset" w:color="000000" w:sz="8"/>
              <w:right w:val="outset" w:color="000000" w:sz="8"/>
            </w:tcBorders>
            <w:vAlign w:val="center"/>
          </w:tcPr>
          <w:bookmarkStart w:name="15636" w:id="15634"/>
          <w:p>
            <w:pPr>
              <w:spacing w:after="0"/>
              <w:ind w:left="0"/>
              <w:jc w:val="center"/>
            </w:pPr>
            <w:r>
              <w:rPr>
                <w:rFonts w:ascii="Arial"/>
                <w:b w:val="false"/>
                <w:i w:val="false"/>
                <w:color w:val="000000"/>
                <w:sz w:val="15"/>
              </w:rPr>
              <w:t>10000,0</w:t>
            </w:r>
          </w:p>
          <w:bookmarkEnd w:id="1563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637" w:id="15635"/>
          <w:p>
            <w:pPr>
              <w:spacing w:after="0"/>
              <w:ind w:left="0"/>
              <w:jc w:val="center"/>
            </w:pPr>
            <w:r>
              <w:rPr>
                <w:rFonts w:ascii="Arial"/>
                <w:b/>
                <w:i w:val="false"/>
                <w:color w:val="000000"/>
                <w:sz w:val="15"/>
              </w:rPr>
              <w:t>1200000</w:t>
            </w:r>
          </w:p>
          <w:bookmarkEnd w:id="15635"/>
        </w:tc>
        <w:tc>
          <w:tcPr>
            <w:tcW w:w="919" w:type="dxa"/>
            <w:tcBorders>
              <w:top w:val="outset" w:color="000000" w:sz="8"/>
              <w:left w:val="outset" w:color="000000" w:sz="8"/>
              <w:bottom w:val="outset" w:color="000000" w:sz="8"/>
              <w:right w:val="outset" w:color="000000" w:sz="8"/>
            </w:tcBorders>
            <w:vAlign w:val="center"/>
          </w:tcPr>
          <w:bookmarkStart w:name="15638" w:id="15636"/>
          <w:p>
            <w:pPr>
              <w:spacing w:after="0"/>
              <w:ind w:left="0"/>
              <w:jc w:val="center"/>
            </w:pPr>
            <w:r>
              <w:rPr>
                <w:rFonts w:ascii="Arial"/>
                <w:b w:val="false"/>
                <w:i w:val="false"/>
                <w:color w:val="000000"/>
                <w:sz w:val="15"/>
              </w:rPr>
              <w:t xml:space="preserve"> </w:t>
            </w:r>
          </w:p>
          <w:bookmarkEnd w:id="15636"/>
        </w:tc>
        <w:tc>
          <w:tcPr>
            <w:tcW w:w="805" w:type="dxa"/>
            <w:tcBorders>
              <w:top w:val="outset" w:color="000000" w:sz="8"/>
              <w:left w:val="outset" w:color="000000" w:sz="8"/>
              <w:bottom w:val="outset" w:color="000000" w:sz="8"/>
              <w:right w:val="outset" w:color="000000" w:sz="8"/>
            </w:tcBorders>
            <w:vAlign w:val="center"/>
          </w:tcPr>
          <w:bookmarkStart w:name="15639" w:id="15637"/>
          <w:p>
            <w:pPr>
              <w:spacing w:after="0"/>
              <w:ind w:left="0"/>
              <w:jc w:val="center"/>
            </w:pPr>
            <w:r>
              <w:rPr>
                <w:rFonts w:ascii="Arial"/>
                <w:b w:val="false"/>
                <w:i w:val="false"/>
                <w:color w:val="000000"/>
                <w:sz w:val="15"/>
              </w:rPr>
              <w:t xml:space="preserve"> </w:t>
            </w:r>
          </w:p>
          <w:bookmarkEnd w:id="15637"/>
        </w:tc>
        <w:tc>
          <w:tcPr>
            <w:tcW w:w="1250" w:type="dxa"/>
            <w:tcBorders>
              <w:top w:val="outset" w:color="000000" w:sz="8"/>
              <w:left w:val="outset" w:color="000000" w:sz="8"/>
              <w:bottom w:val="outset" w:color="000000" w:sz="8"/>
              <w:right w:val="outset" w:color="000000" w:sz="8"/>
            </w:tcBorders>
            <w:vAlign w:val="center"/>
          </w:tcPr>
          <w:bookmarkStart w:name="15640" w:id="15638"/>
          <w:p>
            <w:pPr>
              <w:spacing w:after="0"/>
              <w:ind w:left="0"/>
              <w:jc w:val="left"/>
            </w:pPr>
            <w:r>
              <w:rPr>
                <w:rFonts w:ascii="Arial"/>
                <w:b/>
                <w:i/>
                <w:color w:val="000000"/>
                <w:sz w:val="15"/>
              </w:rPr>
              <w:t>12 ДЕПАРТАМЕНТ ЖИТЛОВО-КОМУНАЛЬНОЇ ІНФРАСТРУКТУРИ</w:t>
            </w:r>
          </w:p>
          <w:bookmarkEnd w:id="15638"/>
        </w:tc>
        <w:tc>
          <w:tcPr>
            <w:tcW w:w="1818" w:type="dxa"/>
            <w:tcBorders>
              <w:top w:val="outset" w:color="000000" w:sz="8"/>
              <w:left w:val="outset" w:color="000000" w:sz="8"/>
              <w:bottom w:val="outset" w:color="000000" w:sz="8"/>
              <w:right w:val="outset" w:color="000000" w:sz="8"/>
            </w:tcBorders>
            <w:vAlign w:val="center"/>
          </w:tcPr>
          <w:bookmarkStart w:name="15641" w:id="15639"/>
          <w:p>
            <w:pPr>
              <w:spacing w:after="0"/>
              <w:ind w:left="0"/>
              <w:jc w:val="left"/>
            </w:pPr>
            <w:r>
              <w:rPr>
                <w:rFonts w:ascii="Arial"/>
                <w:b w:val="false"/>
                <w:i w:val="false"/>
                <w:color w:val="000000"/>
                <w:sz w:val="15"/>
              </w:rPr>
              <w:t xml:space="preserve"> </w:t>
            </w:r>
          </w:p>
          <w:bookmarkEnd w:id="15639"/>
        </w:tc>
        <w:tc>
          <w:tcPr>
            <w:tcW w:w="1417" w:type="dxa"/>
            <w:tcBorders>
              <w:top w:val="outset" w:color="000000" w:sz="8"/>
              <w:left w:val="outset" w:color="000000" w:sz="8"/>
              <w:bottom w:val="outset" w:color="000000" w:sz="8"/>
              <w:right w:val="outset" w:color="000000" w:sz="8"/>
            </w:tcBorders>
            <w:vAlign w:val="center"/>
          </w:tcPr>
          <w:bookmarkStart w:name="15642" w:id="15640"/>
          <w:p>
            <w:pPr>
              <w:spacing w:after="0"/>
              <w:ind w:left="0"/>
              <w:jc w:val="center"/>
            </w:pPr>
            <w:r>
              <w:rPr>
                <w:rFonts w:ascii="Arial"/>
                <w:b w:val="false"/>
                <w:i w:val="false"/>
                <w:color w:val="000000"/>
                <w:sz w:val="15"/>
              </w:rPr>
              <w:t xml:space="preserve"> </w:t>
            </w:r>
          </w:p>
          <w:bookmarkEnd w:id="15640"/>
        </w:tc>
        <w:tc>
          <w:tcPr>
            <w:tcW w:w="1009" w:type="dxa"/>
            <w:tcBorders>
              <w:top w:val="outset" w:color="000000" w:sz="8"/>
              <w:left w:val="outset" w:color="000000" w:sz="8"/>
              <w:bottom w:val="outset" w:color="000000" w:sz="8"/>
              <w:right w:val="outset" w:color="000000" w:sz="8"/>
            </w:tcBorders>
            <w:vAlign w:val="center"/>
          </w:tcPr>
          <w:bookmarkStart w:name="15643" w:id="15641"/>
          <w:p>
            <w:pPr>
              <w:spacing w:after="0"/>
              <w:ind w:left="0"/>
              <w:jc w:val="center"/>
            </w:pPr>
            <w:r>
              <w:rPr>
                <w:rFonts w:ascii="Arial"/>
                <w:b w:val="false"/>
                <w:i w:val="false"/>
                <w:color w:val="000000"/>
                <w:sz w:val="15"/>
              </w:rPr>
              <w:t xml:space="preserve"> </w:t>
            </w:r>
          </w:p>
          <w:bookmarkEnd w:id="15641"/>
        </w:tc>
        <w:tc>
          <w:tcPr>
            <w:tcW w:w="1417" w:type="dxa"/>
            <w:tcBorders>
              <w:top w:val="outset" w:color="000000" w:sz="8"/>
              <w:left w:val="outset" w:color="000000" w:sz="8"/>
              <w:bottom w:val="outset" w:color="000000" w:sz="8"/>
              <w:right w:val="outset" w:color="000000" w:sz="8"/>
            </w:tcBorders>
            <w:vAlign w:val="center"/>
          </w:tcPr>
          <w:bookmarkStart w:name="15644" w:id="15642"/>
          <w:p>
            <w:pPr>
              <w:spacing w:after="0"/>
              <w:ind w:left="0"/>
              <w:jc w:val="center"/>
            </w:pPr>
            <w:r>
              <w:rPr>
                <w:rFonts w:ascii="Arial"/>
                <w:b w:val="false"/>
                <w:i w:val="false"/>
                <w:color w:val="000000"/>
                <w:sz w:val="15"/>
              </w:rPr>
              <w:t xml:space="preserve"> </w:t>
            </w:r>
          </w:p>
          <w:bookmarkEnd w:id="15642"/>
        </w:tc>
        <w:tc>
          <w:tcPr>
            <w:tcW w:w="1306" w:type="dxa"/>
            <w:tcBorders>
              <w:top w:val="outset" w:color="000000" w:sz="8"/>
              <w:left w:val="outset" w:color="000000" w:sz="8"/>
              <w:bottom w:val="outset" w:color="000000" w:sz="8"/>
              <w:right w:val="outset" w:color="000000" w:sz="8"/>
            </w:tcBorders>
            <w:vAlign w:val="center"/>
          </w:tcPr>
          <w:bookmarkStart w:name="15645" w:id="15643"/>
          <w:p>
            <w:pPr>
              <w:spacing w:after="0"/>
              <w:ind w:left="0"/>
              <w:jc w:val="center"/>
            </w:pPr>
            <w:r>
              <w:rPr>
                <w:rFonts w:ascii="Arial"/>
                <w:b/>
                <w:i w:val="false"/>
                <w:color w:val="000000"/>
                <w:sz w:val="15"/>
              </w:rPr>
              <w:t>441186,9</w:t>
            </w:r>
          </w:p>
          <w:bookmarkEnd w:id="156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646" w:id="15644"/>
          <w:p>
            <w:pPr>
              <w:spacing w:after="0"/>
              <w:ind w:left="0"/>
              <w:jc w:val="center"/>
            </w:pPr>
            <w:r>
              <w:rPr>
                <w:rFonts w:ascii="Arial"/>
                <w:b/>
                <w:i w:val="false"/>
                <w:color w:val="000000"/>
                <w:sz w:val="15"/>
              </w:rPr>
              <w:t>1210000</w:t>
            </w:r>
          </w:p>
          <w:bookmarkEnd w:id="15644"/>
        </w:tc>
        <w:tc>
          <w:tcPr>
            <w:tcW w:w="919" w:type="dxa"/>
            <w:tcBorders>
              <w:top w:val="outset" w:color="000000" w:sz="8"/>
              <w:left w:val="outset" w:color="000000" w:sz="8"/>
              <w:bottom w:val="outset" w:color="000000" w:sz="8"/>
              <w:right w:val="outset" w:color="000000" w:sz="8"/>
            </w:tcBorders>
            <w:vAlign w:val="center"/>
          </w:tcPr>
          <w:bookmarkStart w:name="15647" w:id="15645"/>
          <w:p>
            <w:pPr>
              <w:spacing w:after="0"/>
              <w:ind w:left="0"/>
              <w:jc w:val="center"/>
            </w:pPr>
            <w:r>
              <w:rPr>
                <w:rFonts w:ascii="Arial"/>
                <w:b w:val="false"/>
                <w:i w:val="false"/>
                <w:color w:val="000000"/>
                <w:sz w:val="15"/>
              </w:rPr>
              <w:t xml:space="preserve"> </w:t>
            </w:r>
          </w:p>
          <w:bookmarkEnd w:id="15645"/>
        </w:tc>
        <w:tc>
          <w:tcPr>
            <w:tcW w:w="805" w:type="dxa"/>
            <w:tcBorders>
              <w:top w:val="outset" w:color="000000" w:sz="8"/>
              <w:left w:val="outset" w:color="000000" w:sz="8"/>
              <w:bottom w:val="outset" w:color="000000" w:sz="8"/>
              <w:right w:val="outset" w:color="000000" w:sz="8"/>
            </w:tcBorders>
            <w:vAlign w:val="center"/>
          </w:tcPr>
          <w:bookmarkStart w:name="15648" w:id="15646"/>
          <w:p>
            <w:pPr>
              <w:spacing w:after="0"/>
              <w:ind w:left="0"/>
              <w:jc w:val="center"/>
            </w:pPr>
            <w:r>
              <w:rPr>
                <w:rFonts w:ascii="Arial"/>
                <w:b w:val="false"/>
                <w:i w:val="false"/>
                <w:color w:val="000000"/>
                <w:sz w:val="15"/>
              </w:rPr>
              <w:t xml:space="preserve"> </w:t>
            </w:r>
          </w:p>
          <w:bookmarkEnd w:id="15646"/>
        </w:tc>
        <w:tc>
          <w:tcPr>
            <w:tcW w:w="1250" w:type="dxa"/>
            <w:tcBorders>
              <w:top w:val="outset" w:color="000000" w:sz="8"/>
              <w:left w:val="outset" w:color="000000" w:sz="8"/>
              <w:bottom w:val="outset" w:color="000000" w:sz="8"/>
              <w:right w:val="outset" w:color="000000" w:sz="8"/>
            </w:tcBorders>
            <w:vAlign w:val="center"/>
          </w:tcPr>
          <w:bookmarkStart w:name="15649" w:id="15647"/>
          <w:p>
            <w:pPr>
              <w:spacing w:after="0"/>
              <w:ind w:left="0"/>
              <w:jc w:val="left"/>
            </w:pPr>
            <w:r>
              <w:rPr>
                <w:rFonts w:ascii="Arial"/>
                <w:b/>
                <w:i/>
                <w:color w:val="000000"/>
                <w:sz w:val="15"/>
              </w:rPr>
              <w:t>12 ДЕПАРТАМЕНТ ЖИТЛОВО-КОМУНАЛЬНОЇ ІНФРАСТРУКТУРИ</w:t>
            </w:r>
          </w:p>
          <w:bookmarkEnd w:id="15647"/>
        </w:tc>
        <w:tc>
          <w:tcPr>
            <w:tcW w:w="1818" w:type="dxa"/>
            <w:tcBorders>
              <w:top w:val="outset" w:color="000000" w:sz="8"/>
              <w:left w:val="outset" w:color="000000" w:sz="8"/>
              <w:bottom w:val="outset" w:color="000000" w:sz="8"/>
              <w:right w:val="outset" w:color="000000" w:sz="8"/>
            </w:tcBorders>
            <w:vAlign w:val="center"/>
          </w:tcPr>
          <w:bookmarkStart w:name="15650" w:id="15648"/>
          <w:p>
            <w:pPr>
              <w:spacing w:after="0"/>
              <w:ind w:left="0"/>
              <w:jc w:val="left"/>
            </w:pPr>
            <w:r>
              <w:rPr>
                <w:rFonts w:ascii="Arial"/>
                <w:b w:val="false"/>
                <w:i w:val="false"/>
                <w:color w:val="000000"/>
                <w:sz w:val="15"/>
              </w:rPr>
              <w:t xml:space="preserve"> </w:t>
            </w:r>
          </w:p>
          <w:bookmarkEnd w:id="15648"/>
        </w:tc>
        <w:tc>
          <w:tcPr>
            <w:tcW w:w="1417" w:type="dxa"/>
            <w:tcBorders>
              <w:top w:val="outset" w:color="000000" w:sz="8"/>
              <w:left w:val="outset" w:color="000000" w:sz="8"/>
              <w:bottom w:val="outset" w:color="000000" w:sz="8"/>
              <w:right w:val="outset" w:color="000000" w:sz="8"/>
            </w:tcBorders>
            <w:vAlign w:val="center"/>
          </w:tcPr>
          <w:bookmarkStart w:name="15651" w:id="15649"/>
          <w:p>
            <w:pPr>
              <w:spacing w:after="0"/>
              <w:ind w:left="0"/>
              <w:jc w:val="center"/>
            </w:pPr>
            <w:r>
              <w:rPr>
                <w:rFonts w:ascii="Arial"/>
                <w:b w:val="false"/>
                <w:i w:val="false"/>
                <w:color w:val="000000"/>
                <w:sz w:val="15"/>
              </w:rPr>
              <w:t xml:space="preserve"> </w:t>
            </w:r>
          </w:p>
          <w:bookmarkEnd w:id="15649"/>
        </w:tc>
        <w:tc>
          <w:tcPr>
            <w:tcW w:w="1009" w:type="dxa"/>
            <w:tcBorders>
              <w:top w:val="outset" w:color="000000" w:sz="8"/>
              <w:left w:val="outset" w:color="000000" w:sz="8"/>
              <w:bottom w:val="outset" w:color="000000" w:sz="8"/>
              <w:right w:val="outset" w:color="000000" w:sz="8"/>
            </w:tcBorders>
            <w:vAlign w:val="center"/>
          </w:tcPr>
          <w:bookmarkStart w:name="15652" w:id="15650"/>
          <w:p>
            <w:pPr>
              <w:spacing w:after="0"/>
              <w:ind w:left="0"/>
              <w:jc w:val="center"/>
            </w:pPr>
            <w:r>
              <w:rPr>
                <w:rFonts w:ascii="Arial"/>
                <w:b w:val="false"/>
                <w:i w:val="false"/>
                <w:color w:val="000000"/>
                <w:sz w:val="15"/>
              </w:rPr>
              <w:t xml:space="preserve"> </w:t>
            </w:r>
          </w:p>
          <w:bookmarkEnd w:id="15650"/>
        </w:tc>
        <w:tc>
          <w:tcPr>
            <w:tcW w:w="1417" w:type="dxa"/>
            <w:tcBorders>
              <w:top w:val="outset" w:color="000000" w:sz="8"/>
              <w:left w:val="outset" w:color="000000" w:sz="8"/>
              <w:bottom w:val="outset" w:color="000000" w:sz="8"/>
              <w:right w:val="outset" w:color="000000" w:sz="8"/>
            </w:tcBorders>
            <w:vAlign w:val="center"/>
          </w:tcPr>
          <w:bookmarkStart w:name="15653" w:id="15651"/>
          <w:p>
            <w:pPr>
              <w:spacing w:after="0"/>
              <w:ind w:left="0"/>
              <w:jc w:val="center"/>
            </w:pPr>
            <w:r>
              <w:rPr>
                <w:rFonts w:ascii="Arial"/>
                <w:b w:val="false"/>
                <w:i w:val="false"/>
                <w:color w:val="000000"/>
                <w:sz w:val="15"/>
              </w:rPr>
              <w:t xml:space="preserve"> </w:t>
            </w:r>
          </w:p>
          <w:bookmarkEnd w:id="15651"/>
        </w:tc>
        <w:tc>
          <w:tcPr>
            <w:tcW w:w="1306" w:type="dxa"/>
            <w:tcBorders>
              <w:top w:val="outset" w:color="000000" w:sz="8"/>
              <w:left w:val="outset" w:color="000000" w:sz="8"/>
              <w:bottom w:val="outset" w:color="000000" w:sz="8"/>
              <w:right w:val="outset" w:color="000000" w:sz="8"/>
            </w:tcBorders>
            <w:vAlign w:val="center"/>
          </w:tcPr>
          <w:bookmarkStart w:name="15654" w:id="15652"/>
          <w:p>
            <w:pPr>
              <w:spacing w:after="0"/>
              <w:ind w:left="0"/>
              <w:jc w:val="center"/>
            </w:pPr>
            <w:r>
              <w:rPr>
                <w:rFonts w:ascii="Arial"/>
                <w:b/>
                <w:i w:val="false"/>
                <w:color w:val="000000"/>
                <w:sz w:val="15"/>
              </w:rPr>
              <w:t>441186,9</w:t>
            </w:r>
          </w:p>
          <w:bookmarkEnd w:id="1565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655" w:id="15653"/>
          <w:p>
            <w:pPr>
              <w:spacing w:after="0"/>
              <w:ind w:left="0"/>
              <w:jc w:val="center"/>
            </w:pPr>
            <w:r>
              <w:rPr>
                <w:rFonts w:ascii="Arial"/>
                <w:b w:val="false"/>
                <w:i w:val="false"/>
                <w:color w:val="000000"/>
                <w:sz w:val="15"/>
              </w:rPr>
              <w:t>1217310</w:t>
            </w:r>
          </w:p>
          <w:bookmarkEnd w:id="15653"/>
        </w:tc>
        <w:tc>
          <w:tcPr>
            <w:tcW w:w="919" w:type="dxa"/>
            <w:tcBorders>
              <w:top w:val="outset" w:color="000000" w:sz="8"/>
              <w:left w:val="outset" w:color="000000" w:sz="8"/>
              <w:bottom w:val="outset" w:color="000000" w:sz="8"/>
              <w:right w:val="outset" w:color="000000" w:sz="8"/>
            </w:tcBorders>
            <w:vAlign w:val="center"/>
          </w:tcPr>
          <w:bookmarkStart w:name="15656" w:id="15654"/>
          <w:p>
            <w:pPr>
              <w:spacing w:after="0"/>
              <w:ind w:left="0"/>
              <w:jc w:val="center"/>
            </w:pPr>
            <w:r>
              <w:rPr>
                <w:rFonts w:ascii="Arial"/>
                <w:b w:val="false"/>
                <w:i w:val="false"/>
                <w:color w:val="000000"/>
                <w:sz w:val="15"/>
              </w:rPr>
              <w:t>7310</w:t>
            </w:r>
          </w:p>
          <w:bookmarkEnd w:id="15654"/>
        </w:tc>
        <w:tc>
          <w:tcPr>
            <w:tcW w:w="805" w:type="dxa"/>
            <w:tcBorders>
              <w:top w:val="outset" w:color="000000" w:sz="8"/>
              <w:left w:val="outset" w:color="000000" w:sz="8"/>
              <w:bottom w:val="outset" w:color="000000" w:sz="8"/>
              <w:right w:val="outset" w:color="000000" w:sz="8"/>
            </w:tcBorders>
            <w:vAlign w:val="center"/>
          </w:tcPr>
          <w:bookmarkStart w:name="15657" w:id="15655"/>
          <w:p>
            <w:pPr>
              <w:spacing w:after="0"/>
              <w:ind w:left="0"/>
              <w:jc w:val="center"/>
            </w:pPr>
            <w:r>
              <w:rPr>
                <w:rFonts w:ascii="Arial"/>
                <w:b w:val="false"/>
                <w:i w:val="false"/>
                <w:color w:val="000000"/>
                <w:sz w:val="15"/>
              </w:rPr>
              <w:t>0443</w:t>
            </w:r>
          </w:p>
          <w:bookmarkEnd w:id="15655"/>
        </w:tc>
        <w:tc>
          <w:tcPr>
            <w:tcW w:w="1250" w:type="dxa"/>
            <w:tcBorders>
              <w:top w:val="outset" w:color="000000" w:sz="8"/>
              <w:left w:val="outset" w:color="000000" w:sz="8"/>
              <w:bottom w:val="outset" w:color="000000" w:sz="8"/>
              <w:right w:val="outset" w:color="000000" w:sz="8"/>
            </w:tcBorders>
            <w:vAlign w:val="center"/>
          </w:tcPr>
          <w:bookmarkStart w:name="15658" w:id="15656"/>
          <w:p>
            <w:pPr>
              <w:spacing w:after="0"/>
              <w:ind w:left="0"/>
              <w:jc w:val="left"/>
            </w:pPr>
            <w:r>
              <w:rPr>
                <w:rFonts w:ascii="Arial"/>
                <w:b w:val="false"/>
                <w:i w:val="false"/>
                <w:color w:val="000000"/>
                <w:sz w:val="15"/>
              </w:rPr>
              <w:t>Будівництво об'єктів житлово-комунального господарства</w:t>
            </w:r>
          </w:p>
          <w:bookmarkEnd w:id="15656"/>
        </w:tc>
        <w:tc>
          <w:tcPr>
            <w:tcW w:w="1818" w:type="dxa"/>
            <w:tcBorders>
              <w:top w:val="outset" w:color="000000" w:sz="8"/>
              <w:left w:val="outset" w:color="000000" w:sz="8"/>
              <w:bottom w:val="outset" w:color="000000" w:sz="8"/>
              <w:right w:val="outset" w:color="000000" w:sz="8"/>
            </w:tcBorders>
            <w:vAlign w:val="center"/>
          </w:tcPr>
          <w:bookmarkStart w:name="15659" w:id="15657"/>
          <w:p>
            <w:pPr>
              <w:spacing w:after="0"/>
              <w:ind w:left="0"/>
              <w:jc w:val="left"/>
            </w:pPr>
            <w:r>
              <w:rPr>
                <w:rFonts w:ascii="Arial"/>
                <w:b w:val="false"/>
                <w:i w:val="false"/>
                <w:color w:val="000000"/>
                <w:sz w:val="15"/>
              </w:rPr>
              <w:t>РЕКОНСТРУКЦІЯ ДЮКЕРНИХ ПЕРЕХОДІВ ЧЕРЕЗ Р. ДНІПРО</w:t>
            </w:r>
          </w:p>
          <w:bookmarkEnd w:id="15657"/>
        </w:tc>
        <w:tc>
          <w:tcPr>
            <w:tcW w:w="1417" w:type="dxa"/>
            <w:tcBorders>
              <w:top w:val="outset" w:color="000000" w:sz="8"/>
              <w:left w:val="outset" w:color="000000" w:sz="8"/>
              <w:bottom w:val="outset" w:color="000000" w:sz="8"/>
              <w:right w:val="outset" w:color="000000" w:sz="8"/>
            </w:tcBorders>
            <w:vAlign w:val="center"/>
          </w:tcPr>
          <w:bookmarkStart w:name="15660" w:id="15658"/>
          <w:p>
            <w:pPr>
              <w:spacing w:after="0"/>
              <w:ind w:left="0"/>
              <w:jc w:val="center"/>
            </w:pPr>
            <w:r>
              <w:rPr>
                <w:rFonts w:ascii="Arial"/>
                <w:b w:val="false"/>
                <w:i w:val="false"/>
                <w:color w:val="000000"/>
                <w:sz w:val="15"/>
              </w:rPr>
              <w:t>985435,8</w:t>
            </w:r>
          </w:p>
          <w:bookmarkEnd w:id="15658"/>
        </w:tc>
        <w:tc>
          <w:tcPr>
            <w:tcW w:w="1009" w:type="dxa"/>
            <w:tcBorders>
              <w:top w:val="outset" w:color="000000" w:sz="8"/>
              <w:left w:val="outset" w:color="000000" w:sz="8"/>
              <w:bottom w:val="outset" w:color="000000" w:sz="8"/>
              <w:right w:val="outset" w:color="000000" w:sz="8"/>
            </w:tcBorders>
            <w:vAlign w:val="center"/>
          </w:tcPr>
          <w:bookmarkStart w:name="15661" w:id="15659"/>
          <w:p>
            <w:pPr>
              <w:spacing w:after="0"/>
              <w:ind w:left="0"/>
              <w:jc w:val="center"/>
            </w:pPr>
            <w:r>
              <w:rPr>
                <w:rFonts w:ascii="Arial"/>
                <w:b w:val="false"/>
                <w:i w:val="false"/>
                <w:color w:val="000000"/>
                <w:sz w:val="15"/>
              </w:rPr>
              <w:t>96,0</w:t>
            </w:r>
          </w:p>
          <w:bookmarkEnd w:id="15659"/>
        </w:tc>
        <w:tc>
          <w:tcPr>
            <w:tcW w:w="1417" w:type="dxa"/>
            <w:tcBorders>
              <w:top w:val="outset" w:color="000000" w:sz="8"/>
              <w:left w:val="outset" w:color="000000" w:sz="8"/>
              <w:bottom w:val="outset" w:color="000000" w:sz="8"/>
              <w:right w:val="outset" w:color="000000" w:sz="8"/>
            </w:tcBorders>
            <w:vAlign w:val="center"/>
          </w:tcPr>
          <w:bookmarkStart w:name="15662" w:id="15660"/>
          <w:p>
            <w:pPr>
              <w:spacing w:after="0"/>
              <w:ind w:left="0"/>
              <w:jc w:val="center"/>
            </w:pPr>
            <w:r>
              <w:rPr>
                <w:rFonts w:ascii="Arial"/>
                <w:b w:val="false"/>
                <w:i w:val="false"/>
                <w:color w:val="000000"/>
                <w:sz w:val="15"/>
              </w:rPr>
              <w:t>945814,2</w:t>
            </w:r>
          </w:p>
          <w:bookmarkEnd w:id="15660"/>
        </w:tc>
        <w:tc>
          <w:tcPr>
            <w:tcW w:w="1306" w:type="dxa"/>
            <w:tcBorders>
              <w:top w:val="outset" w:color="000000" w:sz="8"/>
              <w:left w:val="outset" w:color="000000" w:sz="8"/>
              <w:bottom w:val="outset" w:color="000000" w:sz="8"/>
              <w:right w:val="outset" w:color="000000" w:sz="8"/>
            </w:tcBorders>
            <w:vAlign w:val="center"/>
          </w:tcPr>
          <w:bookmarkStart w:name="15663" w:id="15661"/>
          <w:p>
            <w:pPr>
              <w:spacing w:after="0"/>
              <w:ind w:left="0"/>
              <w:jc w:val="center"/>
            </w:pPr>
            <w:r>
              <w:rPr>
                <w:rFonts w:ascii="Arial"/>
                <w:b w:val="false"/>
                <w:i w:val="false"/>
                <w:color w:val="000000"/>
                <w:sz w:val="15"/>
              </w:rPr>
              <w:t>33200,0</w:t>
            </w:r>
          </w:p>
          <w:bookmarkEnd w:id="1566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664" w:id="15662"/>
          <w:p>
            <w:pPr>
              <w:spacing w:after="0"/>
              <w:ind w:left="0"/>
              <w:jc w:val="center"/>
            </w:pPr>
            <w:r>
              <w:rPr>
                <w:rFonts w:ascii="Arial"/>
                <w:b w:val="false"/>
                <w:i w:val="false"/>
                <w:color w:val="000000"/>
                <w:sz w:val="15"/>
              </w:rPr>
              <w:t xml:space="preserve"> </w:t>
            </w:r>
          </w:p>
          <w:bookmarkEnd w:id="15662"/>
        </w:tc>
        <w:tc>
          <w:tcPr>
            <w:tcW w:w="919" w:type="dxa"/>
            <w:tcBorders>
              <w:top w:val="outset" w:color="000000" w:sz="8"/>
              <w:left w:val="outset" w:color="000000" w:sz="8"/>
              <w:bottom w:val="outset" w:color="000000" w:sz="8"/>
              <w:right w:val="outset" w:color="000000" w:sz="8"/>
            </w:tcBorders>
            <w:vAlign w:val="center"/>
          </w:tcPr>
          <w:bookmarkStart w:name="15665" w:id="15663"/>
          <w:p>
            <w:pPr>
              <w:spacing w:after="0"/>
              <w:ind w:left="0"/>
              <w:jc w:val="center"/>
            </w:pPr>
            <w:r>
              <w:rPr>
                <w:rFonts w:ascii="Arial"/>
                <w:b w:val="false"/>
                <w:i w:val="false"/>
                <w:color w:val="000000"/>
                <w:sz w:val="15"/>
              </w:rPr>
              <w:t xml:space="preserve"> </w:t>
            </w:r>
          </w:p>
          <w:bookmarkEnd w:id="15663"/>
        </w:tc>
        <w:tc>
          <w:tcPr>
            <w:tcW w:w="805" w:type="dxa"/>
            <w:tcBorders>
              <w:top w:val="outset" w:color="000000" w:sz="8"/>
              <w:left w:val="outset" w:color="000000" w:sz="8"/>
              <w:bottom w:val="outset" w:color="000000" w:sz="8"/>
              <w:right w:val="outset" w:color="000000" w:sz="8"/>
            </w:tcBorders>
            <w:vAlign w:val="center"/>
          </w:tcPr>
          <w:bookmarkStart w:name="15666" w:id="15664"/>
          <w:p>
            <w:pPr>
              <w:spacing w:after="0"/>
              <w:ind w:left="0"/>
              <w:jc w:val="center"/>
            </w:pPr>
            <w:r>
              <w:rPr>
                <w:rFonts w:ascii="Arial"/>
                <w:b w:val="false"/>
                <w:i w:val="false"/>
                <w:color w:val="000000"/>
                <w:sz w:val="15"/>
              </w:rPr>
              <w:t xml:space="preserve"> </w:t>
            </w:r>
          </w:p>
          <w:bookmarkEnd w:id="15664"/>
        </w:tc>
        <w:tc>
          <w:tcPr>
            <w:tcW w:w="1250" w:type="dxa"/>
            <w:tcBorders>
              <w:top w:val="outset" w:color="000000" w:sz="8"/>
              <w:left w:val="outset" w:color="000000" w:sz="8"/>
              <w:bottom w:val="outset" w:color="000000" w:sz="8"/>
              <w:right w:val="outset" w:color="000000" w:sz="8"/>
            </w:tcBorders>
            <w:vAlign w:val="center"/>
          </w:tcPr>
          <w:bookmarkStart w:name="15667" w:id="15665"/>
          <w:p>
            <w:pPr>
              <w:spacing w:after="0"/>
              <w:ind w:left="0"/>
              <w:jc w:val="left"/>
            </w:pPr>
            <w:r>
              <w:rPr>
                <w:rFonts w:ascii="Arial"/>
                <w:b w:val="false"/>
                <w:i w:val="false"/>
                <w:color w:val="000000"/>
                <w:sz w:val="15"/>
              </w:rPr>
              <w:t xml:space="preserve"> </w:t>
            </w:r>
          </w:p>
          <w:bookmarkEnd w:id="15665"/>
        </w:tc>
        <w:tc>
          <w:tcPr>
            <w:tcW w:w="1818" w:type="dxa"/>
            <w:tcBorders>
              <w:top w:val="outset" w:color="000000" w:sz="8"/>
              <w:left w:val="outset" w:color="000000" w:sz="8"/>
              <w:bottom w:val="outset" w:color="000000" w:sz="8"/>
              <w:right w:val="outset" w:color="000000" w:sz="8"/>
            </w:tcBorders>
            <w:vAlign w:val="center"/>
          </w:tcPr>
          <w:bookmarkStart w:name="15668" w:id="15666"/>
          <w:p>
            <w:pPr>
              <w:spacing w:after="0"/>
              <w:ind w:left="0"/>
              <w:jc w:val="left"/>
            </w:pPr>
            <w:r>
              <w:rPr>
                <w:rFonts w:ascii="Arial"/>
                <w:b w:val="false"/>
                <w:i w:val="false"/>
                <w:color w:val="000000"/>
                <w:sz w:val="15"/>
              </w:rPr>
              <w:t>у тому числі:</w:t>
            </w:r>
          </w:p>
          <w:bookmarkEnd w:id="15666"/>
        </w:tc>
        <w:tc>
          <w:tcPr>
            <w:tcW w:w="1417" w:type="dxa"/>
            <w:tcBorders>
              <w:top w:val="outset" w:color="000000" w:sz="8"/>
              <w:left w:val="outset" w:color="000000" w:sz="8"/>
              <w:bottom w:val="outset" w:color="000000" w:sz="8"/>
              <w:right w:val="outset" w:color="000000" w:sz="8"/>
            </w:tcBorders>
            <w:vAlign w:val="center"/>
          </w:tcPr>
          <w:bookmarkStart w:name="15669" w:id="15667"/>
          <w:p>
            <w:pPr>
              <w:spacing w:after="0"/>
              <w:ind w:left="0"/>
              <w:jc w:val="center"/>
            </w:pPr>
            <w:r>
              <w:rPr>
                <w:rFonts w:ascii="Arial"/>
                <w:b w:val="false"/>
                <w:i w:val="false"/>
                <w:color w:val="000000"/>
                <w:sz w:val="15"/>
              </w:rPr>
              <w:t xml:space="preserve"> </w:t>
            </w:r>
          </w:p>
          <w:bookmarkEnd w:id="15667"/>
        </w:tc>
        <w:tc>
          <w:tcPr>
            <w:tcW w:w="1009" w:type="dxa"/>
            <w:tcBorders>
              <w:top w:val="outset" w:color="000000" w:sz="8"/>
              <w:left w:val="outset" w:color="000000" w:sz="8"/>
              <w:bottom w:val="outset" w:color="000000" w:sz="8"/>
              <w:right w:val="outset" w:color="000000" w:sz="8"/>
            </w:tcBorders>
            <w:vAlign w:val="center"/>
          </w:tcPr>
          <w:bookmarkStart w:name="15670" w:id="15668"/>
          <w:p>
            <w:pPr>
              <w:spacing w:after="0"/>
              <w:ind w:left="0"/>
              <w:jc w:val="center"/>
            </w:pPr>
            <w:r>
              <w:rPr>
                <w:rFonts w:ascii="Arial"/>
                <w:b w:val="false"/>
                <w:i w:val="false"/>
                <w:color w:val="000000"/>
                <w:sz w:val="15"/>
              </w:rPr>
              <w:t xml:space="preserve"> </w:t>
            </w:r>
          </w:p>
          <w:bookmarkEnd w:id="15668"/>
        </w:tc>
        <w:tc>
          <w:tcPr>
            <w:tcW w:w="1417" w:type="dxa"/>
            <w:tcBorders>
              <w:top w:val="outset" w:color="000000" w:sz="8"/>
              <w:left w:val="outset" w:color="000000" w:sz="8"/>
              <w:bottom w:val="outset" w:color="000000" w:sz="8"/>
              <w:right w:val="outset" w:color="000000" w:sz="8"/>
            </w:tcBorders>
            <w:vAlign w:val="center"/>
          </w:tcPr>
          <w:bookmarkStart w:name="15671" w:id="15669"/>
          <w:p>
            <w:pPr>
              <w:spacing w:after="0"/>
              <w:ind w:left="0"/>
              <w:jc w:val="center"/>
            </w:pPr>
            <w:r>
              <w:rPr>
                <w:rFonts w:ascii="Arial"/>
                <w:b w:val="false"/>
                <w:i w:val="false"/>
                <w:color w:val="000000"/>
                <w:sz w:val="15"/>
              </w:rPr>
              <w:t xml:space="preserve"> </w:t>
            </w:r>
          </w:p>
          <w:bookmarkEnd w:id="15669"/>
        </w:tc>
        <w:tc>
          <w:tcPr>
            <w:tcW w:w="1306" w:type="dxa"/>
            <w:tcBorders>
              <w:top w:val="outset" w:color="000000" w:sz="8"/>
              <w:left w:val="outset" w:color="000000" w:sz="8"/>
              <w:bottom w:val="outset" w:color="000000" w:sz="8"/>
              <w:right w:val="outset" w:color="000000" w:sz="8"/>
            </w:tcBorders>
            <w:vAlign w:val="center"/>
          </w:tcPr>
          <w:bookmarkStart w:name="15672" w:id="15670"/>
          <w:p>
            <w:pPr>
              <w:spacing w:after="0"/>
              <w:ind w:left="0"/>
              <w:jc w:val="center"/>
            </w:pPr>
            <w:r>
              <w:rPr>
                <w:rFonts w:ascii="Arial"/>
                <w:b w:val="false"/>
                <w:i w:val="false"/>
                <w:color w:val="000000"/>
                <w:sz w:val="15"/>
              </w:rPr>
              <w:t xml:space="preserve"> </w:t>
            </w:r>
          </w:p>
          <w:bookmarkEnd w:id="1567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673" w:id="15671"/>
          <w:p>
            <w:pPr>
              <w:spacing w:after="0"/>
              <w:ind w:left="0"/>
              <w:jc w:val="center"/>
            </w:pPr>
            <w:r>
              <w:rPr>
                <w:rFonts w:ascii="Arial"/>
                <w:b w:val="false"/>
                <w:i w:val="false"/>
                <w:color w:val="000000"/>
                <w:sz w:val="15"/>
              </w:rPr>
              <w:t xml:space="preserve"> </w:t>
            </w:r>
          </w:p>
          <w:bookmarkEnd w:id="15671"/>
        </w:tc>
        <w:tc>
          <w:tcPr>
            <w:tcW w:w="919" w:type="dxa"/>
            <w:tcBorders>
              <w:top w:val="outset" w:color="000000" w:sz="8"/>
              <w:left w:val="outset" w:color="000000" w:sz="8"/>
              <w:bottom w:val="outset" w:color="000000" w:sz="8"/>
              <w:right w:val="outset" w:color="000000" w:sz="8"/>
            </w:tcBorders>
            <w:vAlign w:val="center"/>
          </w:tcPr>
          <w:bookmarkStart w:name="15674" w:id="15672"/>
          <w:p>
            <w:pPr>
              <w:spacing w:after="0"/>
              <w:ind w:left="0"/>
              <w:jc w:val="center"/>
            </w:pPr>
            <w:r>
              <w:rPr>
                <w:rFonts w:ascii="Arial"/>
                <w:b w:val="false"/>
                <w:i w:val="false"/>
                <w:color w:val="000000"/>
                <w:sz w:val="15"/>
              </w:rPr>
              <w:t xml:space="preserve"> </w:t>
            </w:r>
          </w:p>
          <w:bookmarkEnd w:id="15672"/>
        </w:tc>
        <w:tc>
          <w:tcPr>
            <w:tcW w:w="805" w:type="dxa"/>
            <w:tcBorders>
              <w:top w:val="outset" w:color="000000" w:sz="8"/>
              <w:left w:val="outset" w:color="000000" w:sz="8"/>
              <w:bottom w:val="outset" w:color="000000" w:sz="8"/>
              <w:right w:val="outset" w:color="000000" w:sz="8"/>
            </w:tcBorders>
            <w:vAlign w:val="center"/>
          </w:tcPr>
          <w:bookmarkStart w:name="15675" w:id="15673"/>
          <w:p>
            <w:pPr>
              <w:spacing w:after="0"/>
              <w:ind w:left="0"/>
              <w:jc w:val="center"/>
            </w:pPr>
            <w:r>
              <w:rPr>
                <w:rFonts w:ascii="Arial"/>
                <w:b w:val="false"/>
                <w:i w:val="false"/>
                <w:color w:val="000000"/>
                <w:sz w:val="15"/>
              </w:rPr>
              <w:t xml:space="preserve"> </w:t>
            </w:r>
          </w:p>
          <w:bookmarkEnd w:id="15673"/>
        </w:tc>
        <w:tc>
          <w:tcPr>
            <w:tcW w:w="1250" w:type="dxa"/>
            <w:tcBorders>
              <w:top w:val="outset" w:color="000000" w:sz="8"/>
              <w:left w:val="outset" w:color="000000" w:sz="8"/>
              <w:bottom w:val="outset" w:color="000000" w:sz="8"/>
              <w:right w:val="outset" w:color="000000" w:sz="8"/>
            </w:tcBorders>
            <w:vAlign w:val="center"/>
          </w:tcPr>
          <w:bookmarkStart w:name="15676" w:id="15674"/>
          <w:p>
            <w:pPr>
              <w:spacing w:after="0"/>
              <w:ind w:left="0"/>
              <w:jc w:val="left"/>
            </w:pPr>
            <w:r>
              <w:rPr>
                <w:rFonts w:ascii="Arial"/>
                <w:b w:val="false"/>
                <w:i w:val="false"/>
                <w:color w:val="000000"/>
                <w:sz w:val="15"/>
              </w:rPr>
              <w:t xml:space="preserve"> </w:t>
            </w:r>
          </w:p>
          <w:bookmarkEnd w:id="15674"/>
        </w:tc>
        <w:tc>
          <w:tcPr>
            <w:tcW w:w="1818" w:type="dxa"/>
            <w:tcBorders>
              <w:top w:val="outset" w:color="000000" w:sz="8"/>
              <w:left w:val="outset" w:color="000000" w:sz="8"/>
              <w:bottom w:val="outset" w:color="000000" w:sz="8"/>
              <w:right w:val="outset" w:color="000000" w:sz="8"/>
            </w:tcBorders>
            <w:vAlign w:val="center"/>
          </w:tcPr>
          <w:bookmarkStart w:name="15677" w:id="15675"/>
          <w:p>
            <w:pPr>
              <w:spacing w:after="0"/>
              <w:ind w:left="0"/>
              <w:jc w:val="left"/>
            </w:pPr>
            <w:r>
              <w:rPr>
                <w:rFonts w:ascii="Arial"/>
                <w:b w:val="false"/>
                <w:i w:val="false"/>
                <w:color w:val="000000"/>
                <w:sz w:val="15"/>
              </w:rPr>
              <w:t>проектні роботи</w:t>
            </w:r>
          </w:p>
          <w:bookmarkEnd w:id="15675"/>
        </w:tc>
        <w:tc>
          <w:tcPr>
            <w:tcW w:w="1417" w:type="dxa"/>
            <w:tcBorders>
              <w:top w:val="outset" w:color="000000" w:sz="8"/>
              <w:left w:val="outset" w:color="000000" w:sz="8"/>
              <w:bottom w:val="outset" w:color="000000" w:sz="8"/>
              <w:right w:val="outset" w:color="000000" w:sz="8"/>
            </w:tcBorders>
            <w:vAlign w:val="center"/>
          </w:tcPr>
          <w:bookmarkStart w:name="15678" w:id="15676"/>
          <w:p>
            <w:pPr>
              <w:spacing w:after="0"/>
              <w:ind w:left="0"/>
              <w:jc w:val="center"/>
            </w:pPr>
            <w:r>
              <w:rPr>
                <w:rFonts w:ascii="Arial"/>
                <w:b w:val="false"/>
                <w:i w:val="false"/>
                <w:color w:val="000000"/>
                <w:sz w:val="15"/>
              </w:rPr>
              <w:t xml:space="preserve"> </w:t>
            </w:r>
          </w:p>
          <w:bookmarkEnd w:id="15676"/>
        </w:tc>
        <w:tc>
          <w:tcPr>
            <w:tcW w:w="1009" w:type="dxa"/>
            <w:tcBorders>
              <w:top w:val="outset" w:color="000000" w:sz="8"/>
              <w:left w:val="outset" w:color="000000" w:sz="8"/>
              <w:bottom w:val="outset" w:color="000000" w:sz="8"/>
              <w:right w:val="outset" w:color="000000" w:sz="8"/>
            </w:tcBorders>
            <w:vAlign w:val="center"/>
          </w:tcPr>
          <w:bookmarkStart w:name="15679" w:id="15677"/>
          <w:p>
            <w:pPr>
              <w:spacing w:after="0"/>
              <w:ind w:left="0"/>
              <w:jc w:val="center"/>
            </w:pPr>
            <w:r>
              <w:rPr>
                <w:rFonts w:ascii="Arial"/>
                <w:b w:val="false"/>
                <w:i w:val="false"/>
                <w:color w:val="000000"/>
                <w:sz w:val="15"/>
              </w:rPr>
              <w:t xml:space="preserve"> </w:t>
            </w:r>
          </w:p>
          <w:bookmarkEnd w:id="15677"/>
        </w:tc>
        <w:tc>
          <w:tcPr>
            <w:tcW w:w="1417" w:type="dxa"/>
            <w:tcBorders>
              <w:top w:val="outset" w:color="000000" w:sz="8"/>
              <w:left w:val="outset" w:color="000000" w:sz="8"/>
              <w:bottom w:val="outset" w:color="000000" w:sz="8"/>
              <w:right w:val="outset" w:color="000000" w:sz="8"/>
            </w:tcBorders>
            <w:vAlign w:val="center"/>
          </w:tcPr>
          <w:bookmarkStart w:name="15680" w:id="15678"/>
          <w:p>
            <w:pPr>
              <w:spacing w:after="0"/>
              <w:ind w:left="0"/>
              <w:jc w:val="center"/>
            </w:pPr>
            <w:r>
              <w:rPr>
                <w:rFonts w:ascii="Arial"/>
                <w:b w:val="false"/>
                <w:i w:val="false"/>
                <w:color w:val="000000"/>
                <w:sz w:val="15"/>
              </w:rPr>
              <w:t xml:space="preserve"> </w:t>
            </w:r>
          </w:p>
          <w:bookmarkEnd w:id="15678"/>
        </w:tc>
        <w:tc>
          <w:tcPr>
            <w:tcW w:w="1306" w:type="dxa"/>
            <w:tcBorders>
              <w:top w:val="outset" w:color="000000" w:sz="8"/>
              <w:left w:val="outset" w:color="000000" w:sz="8"/>
              <w:bottom w:val="outset" w:color="000000" w:sz="8"/>
              <w:right w:val="outset" w:color="000000" w:sz="8"/>
            </w:tcBorders>
            <w:vAlign w:val="center"/>
          </w:tcPr>
          <w:bookmarkStart w:name="15681" w:id="15679"/>
          <w:p>
            <w:pPr>
              <w:spacing w:after="0"/>
              <w:ind w:left="0"/>
              <w:jc w:val="center"/>
            </w:pPr>
            <w:r>
              <w:rPr>
                <w:rFonts w:ascii="Arial"/>
                <w:b w:val="false"/>
                <w:i w:val="false"/>
                <w:color w:val="000000"/>
                <w:sz w:val="15"/>
              </w:rPr>
              <w:t>2500,0</w:t>
            </w:r>
          </w:p>
          <w:bookmarkEnd w:id="156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682" w:id="15680"/>
          <w:p>
            <w:pPr>
              <w:spacing w:after="0"/>
              <w:ind w:left="0"/>
              <w:jc w:val="center"/>
            </w:pPr>
            <w:r>
              <w:rPr>
                <w:rFonts w:ascii="Arial"/>
                <w:b w:val="false"/>
                <w:i w:val="false"/>
                <w:color w:val="000000"/>
                <w:sz w:val="15"/>
              </w:rPr>
              <w:t>1217310</w:t>
            </w:r>
          </w:p>
          <w:bookmarkEnd w:id="15680"/>
        </w:tc>
        <w:tc>
          <w:tcPr>
            <w:tcW w:w="919" w:type="dxa"/>
            <w:tcBorders>
              <w:top w:val="outset" w:color="000000" w:sz="8"/>
              <w:left w:val="outset" w:color="000000" w:sz="8"/>
              <w:bottom w:val="outset" w:color="000000" w:sz="8"/>
              <w:right w:val="outset" w:color="000000" w:sz="8"/>
            </w:tcBorders>
            <w:vAlign w:val="center"/>
          </w:tcPr>
          <w:bookmarkStart w:name="15683" w:id="15681"/>
          <w:p>
            <w:pPr>
              <w:spacing w:after="0"/>
              <w:ind w:left="0"/>
              <w:jc w:val="center"/>
            </w:pPr>
            <w:r>
              <w:rPr>
                <w:rFonts w:ascii="Arial"/>
                <w:b w:val="false"/>
                <w:i w:val="false"/>
                <w:color w:val="000000"/>
                <w:sz w:val="15"/>
              </w:rPr>
              <w:t>7310</w:t>
            </w:r>
          </w:p>
          <w:bookmarkEnd w:id="15681"/>
        </w:tc>
        <w:tc>
          <w:tcPr>
            <w:tcW w:w="805" w:type="dxa"/>
            <w:tcBorders>
              <w:top w:val="outset" w:color="000000" w:sz="8"/>
              <w:left w:val="outset" w:color="000000" w:sz="8"/>
              <w:bottom w:val="outset" w:color="000000" w:sz="8"/>
              <w:right w:val="outset" w:color="000000" w:sz="8"/>
            </w:tcBorders>
            <w:vAlign w:val="center"/>
          </w:tcPr>
          <w:bookmarkStart w:name="15684" w:id="15682"/>
          <w:p>
            <w:pPr>
              <w:spacing w:after="0"/>
              <w:ind w:left="0"/>
              <w:jc w:val="center"/>
            </w:pPr>
            <w:r>
              <w:rPr>
                <w:rFonts w:ascii="Arial"/>
                <w:b w:val="false"/>
                <w:i w:val="false"/>
                <w:color w:val="000000"/>
                <w:sz w:val="15"/>
              </w:rPr>
              <w:t>0443</w:t>
            </w:r>
          </w:p>
          <w:bookmarkEnd w:id="15682"/>
        </w:tc>
        <w:tc>
          <w:tcPr>
            <w:tcW w:w="1250" w:type="dxa"/>
            <w:tcBorders>
              <w:top w:val="outset" w:color="000000" w:sz="8"/>
              <w:left w:val="outset" w:color="000000" w:sz="8"/>
              <w:bottom w:val="outset" w:color="000000" w:sz="8"/>
              <w:right w:val="outset" w:color="000000" w:sz="8"/>
            </w:tcBorders>
            <w:vAlign w:val="center"/>
          </w:tcPr>
          <w:bookmarkStart w:name="15685" w:id="15683"/>
          <w:p>
            <w:pPr>
              <w:spacing w:after="0"/>
              <w:ind w:left="0"/>
              <w:jc w:val="left"/>
            </w:pPr>
            <w:r>
              <w:rPr>
                <w:rFonts w:ascii="Arial"/>
                <w:b w:val="false"/>
                <w:i w:val="false"/>
                <w:color w:val="000000"/>
                <w:sz w:val="15"/>
              </w:rPr>
              <w:t>Будівництво об'єктів житлово-комунального господарства</w:t>
            </w:r>
          </w:p>
          <w:bookmarkEnd w:id="15683"/>
        </w:tc>
        <w:tc>
          <w:tcPr>
            <w:tcW w:w="1818" w:type="dxa"/>
            <w:tcBorders>
              <w:top w:val="outset" w:color="000000" w:sz="8"/>
              <w:left w:val="outset" w:color="000000" w:sz="8"/>
              <w:bottom w:val="outset" w:color="000000" w:sz="8"/>
              <w:right w:val="outset" w:color="000000" w:sz="8"/>
            </w:tcBorders>
            <w:vAlign w:val="center"/>
          </w:tcPr>
          <w:bookmarkStart w:name="15686" w:id="15684"/>
          <w:p>
            <w:pPr>
              <w:spacing w:after="0"/>
              <w:ind w:left="0"/>
              <w:jc w:val="left"/>
            </w:pPr>
            <w:r>
              <w:rPr>
                <w:rFonts w:ascii="Arial"/>
                <w:b w:val="false"/>
                <w:i w:val="false"/>
                <w:color w:val="000000"/>
                <w:sz w:val="15"/>
              </w:rPr>
              <w:t>РЕКОНСТРУКЦІЯ СПОРУД ПЕРШОЇ ЧЕРГИ БОРТНИЦЬКОЇ СТАНЦІЇ АЕРАЦІЇ НА ВУЛ. КОЛЕКТОРНІЙ, 1-А В ДАРНИЦЬКОМУ РАЙОНІ М. КИЄВА I ЧЕРГА БУДІВНИЦТВА. НАСОСНА СТАНЦІЯ ПЕРШОГО ПІДЙОМУ</w:t>
            </w:r>
          </w:p>
          <w:bookmarkEnd w:id="15684"/>
        </w:tc>
        <w:tc>
          <w:tcPr>
            <w:tcW w:w="1417" w:type="dxa"/>
            <w:tcBorders>
              <w:top w:val="outset" w:color="000000" w:sz="8"/>
              <w:left w:val="outset" w:color="000000" w:sz="8"/>
              <w:bottom w:val="outset" w:color="000000" w:sz="8"/>
              <w:right w:val="outset" w:color="000000" w:sz="8"/>
            </w:tcBorders>
            <w:vAlign w:val="center"/>
          </w:tcPr>
          <w:bookmarkStart w:name="15687" w:id="15685"/>
          <w:p>
            <w:pPr>
              <w:spacing w:after="0"/>
              <w:ind w:left="0"/>
              <w:jc w:val="center"/>
            </w:pPr>
            <w:r>
              <w:rPr>
                <w:rFonts w:ascii="Arial"/>
                <w:b w:val="false"/>
                <w:i w:val="false"/>
                <w:color w:val="000000"/>
                <w:sz w:val="15"/>
              </w:rPr>
              <w:t>588511,7</w:t>
            </w:r>
          </w:p>
          <w:bookmarkEnd w:id="15685"/>
        </w:tc>
        <w:tc>
          <w:tcPr>
            <w:tcW w:w="1009" w:type="dxa"/>
            <w:tcBorders>
              <w:top w:val="outset" w:color="000000" w:sz="8"/>
              <w:left w:val="outset" w:color="000000" w:sz="8"/>
              <w:bottom w:val="outset" w:color="000000" w:sz="8"/>
              <w:right w:val="outset" w:color="000000" w:sz="8"/>
            </w:tcBorders>
            <w:vAlign w:val="center"/>
          </w:tcPr>
          <w:bookmarkStart w:name="15688" w:id="15686"/>
          <w:p>
            <w:pPr>
              <w:spacing w:after="0"/>
              <w:ind w:left="0"/>
              <w:jc w:val="center"/>
            </w:pPr>
            <w:r>
              <w:rPr>
                <w:rFonts w:ascii="Arial"/>
                <w:b w:val="false"/>
                <w:i w:val="false"/>
                <w:color w:val="000000"/>
                <w:sz w:val="15"/>
              </w:rPr>
              <w:t>93,7</w:t>
            </w:r>
          </w:p>
          <w:bookmarkEnd w:id="15686"/>
        </w:tc>
        <w:tc>
          <w:tcPr>
            <w:tcW w:w="1417" w:type="dxa"/>
            <w:tcBorders>
              <w:top w:val="outset" w:color="000000" w:sz="8"/>
              <w:left w:val="outset" w:color="000000" w:sz="8"/>
              <w:bottom w:val="outset" w:color="000000" w:sz="8"/>
              <w:right w:val="outset" w:color="000000" w:sz="8"/>
            </w:tcBorders>
            <w:vAlign w:val="center"/>
          </w:tcPr>
          <w:bookmarkStart w:name="15689" w:id="15687"/>
          <w:p>
            <w:pPr>
              <w:spacing w:after="0"/>
              <w:ind w:left="0"/>
              <w:jc w:val="center"/>
            </w:pPr>
            <w:r>
              <w:rPr>
                <w:rFonts w:ascii="Arial"/>
                <w:b w:val="false"/>
                <w:i w:val="false"/>
                <w:color w:val="000000"/>
                <w:sz w:val="15"/>
              </w:rPr>
              <w:t>551597,0</w:t>
            </w:r>
          </w:p>
          <w:bookmarkEnd w:id="15687"/>
        </w:tc>
        <w:tc>
          <w:tcPr>
            <w:tcW w:w="1306" w:type="dxa"/>
            <w:tcBorders>
              <w:top w:val="outset" w:color="000000" w:sz="8"/>
              <w:left w:val="outset" w:color="000000" w:sz="8"/>
              <w:bottom w:val="outset" w:color="000000" w:sz="8"/>
              <w:right w:val="outset" w:color="000000" w:sz="8"/>
            </w:tcBorders>
            <w:vAlign w:val="center"/>
          </w:tcPr>
          <w:bookmarkStart w:name="15690" w:id="15688"/>
          <w:p>
            <w:pPr>
              <w:spacing w:after="0"/>
              <w:ind w:left="0"/>
              <w:jc w:val="center"/>
            </w:pPr>
            <w:r>
              <w:rPr>
                <w:rFonts w:ascii="Arial"/>
                <w:b w:val="false"/>
                <w:i w:val="false"/>
                <w:color w:val="000000"/>
                <w:sz w:val="15"/>
              </w:rPr>
              <w:t>27500,0</w:t>
            </w:r>
          </w:p>
          <w:bookmarkEnd w:id="1568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691" w:id="15689"/>
          <w:p>
            <w:pPr>
              <w:spacing w:after="0"/>
              <w:ind w:left="0"/>
              <w:jc w:val="center"/>
            </w:pPr>
            <w:r>
              <w:rPr>
                <w:rFonts w:ascii="Arial"/>
                <w:b w:val="false"/>
                <w:i w:val="false"/>
                <w:color w:val="000000"/>
                <w:sz w:val="15"/>
              </w:rPr>
              <w:t xml:space="preserve"> </w:t>
            </w:r>
          </w:p>
          <w:bookmarkEnd w:id="15689"/>
        </w:tc>
        <w:tc>
          <w:tcPr>
            <w:tcW w:w="919" w:type="dxa"/>
            <w:tcBorders>
              <w:top w:val="outset" w:color="000000" w:sz="8"/>
              <w:left w:val="outset" w:color="000000" w:sz="8"/>
              <w:bottom w:val="outset" w:color="000000" w:sz="8"/>
              <w:right w:val="outset" w:color="000000" w:sz="8"/>
            </w:tcBorders>
            <w:vAlign w:val="center"/>
          </w:tcPr>
          <w:bookmarkStart w:name="15692" w:id="15690"/>
          <w:p>
            <w:pPr>
              <w:spacing w:after="0"/>
              <w:ind w:left="0"/>
              <w:jc w:val="center"/>
            </w:pPr>
            <w:r>
              <w:rPr>
                <w:rFonts w:ascii="Arial"/>
                <w:b w:val="false"/>
                <w:i w:val="false"/>
                <w:color w:val="000000"/>
                <w:sz w:val="15"/>
              </w:rPr>
              <w:t xml:space="preserve"> </w:t>
            </w:r>
          </w:p>
          <w:bookmarkEnd w:id="15690"/>
        </w:tc>
        <w:tc>
          <w:tcPr>
            <w:tcW w:w="805" w:type="dxa"/>
            <w:tcBorders>
              <w:top w:val="outset" w:color="000000" w:sz="8"/>
              <w:left w:val="outset" w:color="000000" w:sz="8"/>
              <w:bottom w:val="outset" w:color="000000" w:sz="8"/>
              <w:right w:val="outset" w:color="000000" w:sz="8"/>
            </w:tcBorders>
            <w:vAlign w:val="center"/>
          </w:tcPr>
          <w:bookmarkStart w:name="15693" w:id="15691"/>
          <w:p>
            <w:pPr>
              <w:spacing w:after="0"/>
              <w:ind w:left="0"/>
              <w:jc w:val="center"/>
            </w:pPr>
            <w:r>
              <w:rPr>
                <w:rFonts w:ascii="Arial"/>
                <w:b w:val="false"/>
                <w:i w:val="false"/>
                <w:color w:val="000000"/>
                <w:sz w:val="15"/>
              </w:rPr>
              <w:t xml:space="preserve"> </w:t>
            </w:r>
          </w:p>
          <w:bookmarkEnd w:id="15691"/>
        </w:tc>
        <w:tc>
          <w:tcPr>
            <w:tcW w:w="1250" w:type="dxa"/>
            <w:tcBorders>
              <w:top w:val="outset" w:color="000000" w:sz="8"/>
              <w:left w:val="outset" w:color="000000" w:sz="8"/>
              <w:bottom w:val="outset" w:color="000000" w:sz="8"/>
              <w:right w:val="outset" w:color="000000" w:sz="8"/>
            </w:tcBorders>
            <w:vAlign w:val="center"/>
          </w:tcPr>
          <w:bookmarkStart w:name="15694" w:id="15692"/>
          <w:p>
            <w:pPr>
              <w:spacing w:after="0"/>
              <w:ind w:left="0"/>
              <w:jc w:val="left"/>
            </w:pPr>
            <w:r>
              <w:rPr>
                <w:rFonts w:ascii="Arial"/>
                <w:b w:val="false"/>
                <w:i w:val="false"/>
                <w:color w:val="000000"/>
                <w:sz w:val="15"/>
              </w:rPr>
              <w:t xml:space="preserve"> </w:t>
            </w:r>
          </w:p>
          <w:bookmarkEnd w:id="15692"/>
        </w:tc>
        <w:tc>
          <w:tcPr>
            <w:tcW w:w="1818" w:type="dxa"/>
            <w:tcBorders>
              <w:top w:val="outset" w:color="000000" w:sz="8"/>
              <w:left w:val="outset" w:color="000000" w:sz="8"/>
              <w:bottom w:val="outset" w:color="000000" w:sz="8"/>
              <w:right w:val="outset" w:color="000000" w:sz="8"/>
            </w:tcBorders>
            <w:vAlign w:val="center"/>
          </w:tcPr>
          <w:bookmarkStart w:name="15695" w:id="15693"/>
          <w:p>
            <w:pPr>
              <w:spacing w:after="0"/>
              <w:ind w:left="0"/>
              <w:jc w:val="left"/>
            </w:pPr>
            <w:r>
              <w:rPr>
                <w:rFonts w:ascii="Arial"/>
                <w:b w:val="false"/>
                <w:i w:val="false"/>
                <w:color w:val="000000"/>
                <w:sz w:val="15"/>
              </w:rPr>
              <w:t>у тому числі:</w:t>
            </w:r>
          </w:p>
          <w:bookmarkEnd w:id="15693"/>
        </w:tc>
        <w:tc>
          <w:tcPr>
            <w:tcW w:w="1417" w:type="dxa"/>
            <w:tcBorders>
              <w:top w:val="outset" w:color="000000" w:sz="8"/>
              <w:left w:val="outset" w:color="000000" w:sz="8"/>
              <w:bottom w:val="outset" w:color="000000" w:sz="8"/>
              <w:right w:val="outset" w:color="000000" w:sz="8"/>
            </w:tcBorders>
            <w:vAlign w:val="center"/>
          </w:tcPr>
          <w:bookmarkStart w:name="15696" w:id="15694"/>
          <w:p>
            <w:pPr>
              <w:spacing w:after="0"/>
              <w:ind w:left="0"/>
              <w:jc w:val="center"/>
            </w:pPr>
            <w:r>
              <w:rPr>
                <w:rFonts w:ascii="Arial"/>
                <w:b w:val="false"/>
                <w:i w:val="false"/>
                <w:color w:val="000000"/>
                <w:sz w:val="15"/>
              </w:rPr>
              <w:t xml:space="preserve"> </w:t>
            </w:r>
          </w:p>
          <w:bookmarkEnd w:id="15694"/>
        </w:tc>
        <w:tc>
          <w:tcPr>
            <w:tcW w:w="1009" w:type="dxa"/>
            <w:tcBorders>
              <w:top w:val="outset" w:color="000000" w:sz="8"/>
              <w:left w:val="outset" w:color="000000" w:sz="8"/>
              <w:bottom w:val="outset" w:color="000000" w:sz="8"/>
              <w:right w:val="outset" w:color="000000" w:sz="8"/>
            </w:tcBorders>
            <w:vAlign w:val="center"/>
          </w:tcPr>
          <w:bookmarkStart w:name="15697" w:id="15695"/>
          <w:p>
            <w:pPr>
              <w:spacing w:after="0"/>
              <w:ind w:left="0"/>
              <w:jc w:val="center"/>
            </w:pPr>
            <w:r>
              <w:rPr>
                <w:rFonts w:ascii="Arial"/>
                <w:b w:val="false"/>
                <w:i w:val="false"/>
                <w:color w:val="000000"/>
                <w:sz w:val="15"/>
              </w:rPr>
              <w:t xml:space="preserve"> </w:t>
            </w:r>
          </w:p>
          <w:bookmarkEnd w:id="15695"/>
        </w:tc>
        <w:tc>
          <w:tcPr>
            <w:tcW w:w="1417" w:type="dxa"/>
            <w:tcBorders>
              <w:top w:val="outset" w:color="000000" w:sz="8"/>
              <w:left w:val="outset" w:color="000000" w:sz="8"/>
              <w:bottom w:val="outset" w:color="000000" w:sz="8"/>
              <w:right w:val="outset" w:color="000000" w:sz="8"/>
            </w:tcBorders>
            <w:vAlign w:val="center"/>
          </w:tcPr>
          <w:bookmarkStart w:name="15698" w:id="15696"/>
          <w:p>
            <w:pPr>
              <w:spacing w:after="0"/>
              <w:ind w:left="0"/>
              <w:jc w:val="center"/>
            </w:pPr>
            <w:r>
              <w:rPr>
                <w:rFonts w:ascii="Arial"/>
                <w:b w:val="false"/>
                <w:i w:val="false"/>
                <w:color w:val="000000"/>
                <w:sz w:val="15"/>
              </w:rPr>
              <w:t xml:space="preserve"> </w:t>
            </w:r>
          </w:p>
          <w:bookmarkEnd w:id="15696"/>
        </w:tc>
        <w:tc>
          <w:tcPr>
            <w:tcW w:w="1306" w:type="dxa"/>
            <w:tcBorders>
              <w:top w:val="outset" w:color="000000" w:sz="8"/>
              <w:left w:val="outset" w:color="000000" w:sz="8"/>
              <w:bottom w:val="outset" w:color="000000" w:sz="8"/>
              <w:right w:val="outset" w:color="000000" w:sz="8"/>
            </w:tcBorders>
            <w:vAlign w:val="center"/>
          </w:tcPr>
          <w:bookmarkStart w:name="15699" w:id="15697"/>
          <w:p>
            <w:pPr>
              <w:spacing w:after="0"/>
              <w:ind w:left="0"/>
              <w:jc w:val="center"/>
            </w:pPr>
            <w:r>
              <w:rPr>
                <w:rFonts w:ascii="Arial"/>
                <w:b w:val="false"/>
                <w:i w:val="false"/>
                <w:color w:val="000000"/>
                <w:sz w:val="15"/>
              </w:rPr>
              <w:t xml:space="preserve"> </w:t>
            </w:r>
          </w:p>
          <w:bookmarkEnd w:id="1569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700" w:id="15698"/>
          <w:p>
            <w:pPr>
              <w:spacing w:after="0"/>
              <w:ind w:left="0"/>
              <w:jc w:val="center"/>
            </w:pPr>
            <w:r>
              <w:rPr>
                <w:rFonts w:ascii="Arial"/>
                <w:b w:val="false"/>
                <w:i w:val="false"/>
                <w:color w:val="000000"/>
                <w:sz w:val="15"/>
              </w:rPr>
              <w:t xml:space="preserve"> </w:t>
            </w:r>
          </w:p>
          <w:bookmarkEnd w:id="15698"/>
        </w:tc>
        <w:tc>
          <w:tcPr>
            <w:tcW w:w="919" w:type="dxa"/>
            <w:tcBorders>
              <w:top w:val="outset" w:color="000000" w:sz="8"/>
              <w:left w:val="outset" w:color="000000" w:sz="8"/>
              <w:bottom w:val="outset" w:color="000000" w:sz="8"/>
              <w:right w:val="outset" w:color="000000" w:sz="8"/>
            </w:tcBorders>
            <w:vAlign w:val="center"/>
          </w:tcPr>
          <w:bookmarkStart w:name="15701" w:id="15699"/>
          <w:p>
            <w:pPr>
              <w:spacing w:after="0"/>
              <w:ind w:left="0"/>
              <w:jc w:val="center"/>
            </w:pPr>
            <w:r>
              <w:rPr>
                <w:rFonts w:ascii="Arial"/>
                <w:b w:val="false"/>
                <w:i w:val="false"/>
                <w:color w:val="000000"/>
                <w:sz w:val="15"/>
              </w:rPr>
              <w:t xml:space="preserve"> </w:t>
            </w:r>
          </w:p>
          <w:bookmarkEnd w:id="15699"/>
        </w:tc>
        <w:tc>
          <w:tcPr>
            <w:tcW w:w="805" w:type="dxa"/>
            <w:tcBorders>
              <w:top w:val="outset" w:color="000000" w:sz="8"/>
              <w:left w:val="outset" w:color="000000" w:sz="8"/>
              <w:bottom w:val="outset" w:color="000000" w:sz="8"/>
              <w:right w:val="outset" w:color="000000" w:sz="8"/>
            </w:tcBorders>
            <w:vAlign w:val="center"/>
          </w:tcPr>
          <w:bookmarkStart w:name="15702" w:id="15700"/>
          <w:p>
            <w:pPr>
              <w:spacing w:after="0"/>
              <w:ind w:left="0"/>
              <w:jc w:val="center"/>
            </w:pPr>
            <w:r>
              <w:rPr>
                <w:rFonts w:ascii="Arial"/>
                <w:b w:val="false"/>
                <w:i w:val="false"/>
                <w:color w:val="000000"/>
                <w:sz w:val="15"/>
              </w:rPr>
              <w:t xml:space="preserve"> </w:t>
            </w:r>
          </w:p>
          <w:bookmarkEnd w:id="15700"/>
        </w:tc>
        <w:tc>
          <w:tcPr>
            <w:tcW w:w="1250" w:type="dxa"/>
            <w:tcBorders>
              <w:top w:val="outset" w:color="000000" w:sz="8"/>
              <w:left w:val="outset" w:color="000000" w:sz="8"/>
              <w:bottom w:val="outset" w:color="000000" w:sz="8"/>
              <w:right w:val="outset" w:color="000000" w:sz="8"/>
            </w:tcBorders>
            <w:vAlign w:val="center"/>
          </w:tcPr>
          <w:bookmarkStart w:name="15703" w:id="15701"/>
          <w:p>
            <w:pPr>
              <w:spacing w:after="0"/>
              <w:ind w:left="0"/>
              <w:jc w:val="left"/>
            </w:pPr>
            <w:r>
              <w:rPr>
                <w:rFonts w:ascii="Arial"/>
                <w:b w:val="false"/>
                <w:i w:val="false"/>
                <w:color w:val="000000"/>
                <w:sz w:val="15"/>
              </w:rPr>
              <w:t xml:space="preserve"> </w:t>
            </w:r>
          </w:p>
          <w:bookmarkEnd w:id="15701"/>
        </w:tc>
        <w:tc>
          <w:tcPr>
            <w:tcW w:w="1818" w:type="dxa"/>
            <w:tcBorders>
              <w:top w:val="outset" w:color="000000" w:sz="8"/>
              <w:left w:val="outset" w:color="000000" w:sz="8"/>
              <w:bottom w:val="outset" w:color="000000" w:sz="8"/>
              <w:right w:val="outset" w:color="000000" w:sz="8"/>
            </w:tcBorders>
            <w:vAlign w:val="center"/>
          </w:tcPr>
          <w:bookmarkStart w:name="15704" w:id="15702"/>
          <w:p>
            <w:pPr>
              <w:spacing w:after="0"/>
              <w:ind w:left="0"/>
              <w:jc w:val="left"/>
            </w:pPr>
            <w:r>
              <w:rPr>
                <w:rFonts w:ascii="Arial"/>
                <w:b w:val="false"/>
                <w:i w:val="false"/>
                <w:color w:val="000000"/>
                <w:sz w:val="15"/>
              </w:rPr>
              <w:t>проектні роботи</w:t>
            </w:r>
          </w:p>
          <w:bookmarkEnd w:id="15702"/>
        </w:tc>
        <w:tc>
          <w:tcPr>
            <w:tcW w:w="1417" w:type="dxa"/>
            <w:tcBorders>
              <w:top w:val="outset" w:color="000000" w:sz="8"/>
              <w:left w:val="outset" w:color="000000" w:sz="8"/>
              <w:bottom w:val="outset" w:color="000000" w:sz="8"/>
              <w:right w:val="outset" w:color="000000" w:sz="8"/>
            </w:tcBorders>
            <w:vAlign w:val="center"/>
          </w:tcPr>
          <w:bookmarkStart w:name="15705" w:id="15703"/>
          <w:p>
            <w:pPr>
              <w:spacing w:after="0"/>
              <w:ind w:left="0"/>
              <w:jc w:val="center"/>
            </w:pPr>
            <w:r>
              <w:rPr>
                <w:rFonts w:ascii="Arial"/>
                <w:b w:val="false"/>
                <w:i w:val="false"/>
                <w:color w:val="000000"/>
                <w:sz w:val="15"/>
              </w:rPr>
              <w:t xml:space="preserve"> </w:t>
            </w:r>
          </w:p>
          <w:bookmarkEnd w:id="15703"/>
        </w:tc>
        <w:tc>
          <w:tcPr>
            <w:tcW w:w="1009" w:type="dxa"/>
            <w:tcBorders>
              <w:top w:val="outset" w:color="000000" w:sz="8"/>
              <w:left w:val="outset" w:color="000000" w:sz="8"/>
              <w:bottom w:val="outset" w:color="000000" w:sz="8"/>
              <w:right w:val="outset" w:color="000000" w:sz="8"/>
            </w:tcBorders>
            <w:vAlign w:val="center"/>
          </w:tcPr>
          <w:bookmarkStart w:name="15706" w:id="15704"/>
          <w:p>
            <w:pPr>
              <w:spacing w:after="0"/>
              <w:ind w:left="0"/>
              <w:jc w:val="center"/>
            </w:pPr>
            <w:r>
              <w:rPr>
                <w:rFonts w:ascii="Arial"/>
                <w:b w:val="false"/>
                <w:i w:val="false"/>
                <w:color w:val="000000"/>
                <w:sz w:val="15"/>
              </w:rPr>
              <w:t xml:space="preserve"> </w:t>
            </w:r>
          </w:p>
          <w:bookmarkEnd w:id="15704"/>
        </w:tc>
        <w:tc>
          <w:tcPr>
            <w:tcW w:w="1417" w:type="dxa"/>
            <w:tcBorders>
              <w:top w:val="outset" w:color="000000" w:sz="8"/>
              <w:left w:val="outset" w:color="000000" w:sz="8"/>
              <w:bottom w:val="outset" w:color="000000" w:sz="8"/>
              <w:right w:val="outset" w:color="000000" w:sz="8"/>
            </w:tcBorders>
            <w:vAlign w:val="center"/>
          </w:tcPr>
          <w:bookmarkStart w:name="15707" w:id="15705"/>
          <w:p>
            <w:pPr>
              <w:spacing w:after="0"/>
              <w:ind w:left="0"/>
              <w:jc w:val="center"/>
            </w:pPr>
            <w:r>
              <w:rPr>
                <w:rFonts w:ascii="Arial"/>
                <w:b w:val="false"/>
                <w:i w:val="false"/>
                <w:color w:val="000000"/>
                <w:sz w:val="15"/>
              </w:rPr>
              <w:t xml:space="preserve"> </w:t>
            </w:r>
          </w:p>
          <w:bookmarkEnd w:id="15705"/>
        </w:tc>
        <w:tc>
          <w:tcPr>
            <w:tcW w:w="1306" w:type="dxa"/>
            <w:tcBorders>
              <w:top w:val="outset" w:color="000000" w:sz="8"/>
              <w:left w:val="outset" w:color="000000" w:sz="8"/>
              <w:bottom w:val="outset" w:color="000000" w:sz="8"/>
              <w:right w:val="outset" w:color="000000" w:sz="8"/>
            </w:tcBorders>
            <w:vAlign w:val="center"/>
          </w:tcPr>
          <w:bookmarkStart w:name="15708" w:id="15706"/>
          <w:p>
            <w:pPr>
              <w:spacing w:after="0"/>
              <w:ind w:left="0"/>
              <w:jc w:val="center"/>
            </w:pPr>
            <w:r>
              <w:rPr>
                <w:rFonts w:ascii="Arial"/>
                <w:b w:val="false"/>
                <w:i w:val="false"/>
                <w:color w:val="000000"/>
                <w:sz w:val="15"/>
              </w:rPr>
              <w:t>3000,0</w:t>
            </w:r>
          </w:p>
          <w:bookmarkEnd w:id="1570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709" w:id="15707"/>
          <w:p>
            <w:pPr>
              <w:spacing w:after="0"/>
              <w:ind w:left="0"/>
              <w:jc w:val="center"/>
            </w:pPr>
            <w:r>
              <w:rPr>
                <w:rFonts w:ascii="Arial"/>
                <w:b w:val="false"/>
                <w:i w:val="false"/>
                <w:color w:val="000000"/>
                <w:sz w:val="15"/>
              </w:rPr>
              <w:t>1217310</w:t>
            </w:r>
          </w:p>
          <w:bookmarkEnd w:id="15707"/>
        </w:tc>
        <w:tc>
          <w:tcPr>
            <w:tcW w:w="919" w:type="dxa"/>
            <w:tcBorders>
              <w:top w:val="outset" w:color="000000" w:sz="8"/>
              <w:left w:val="outset" w:color="000000" w:sz="8"/>
              <w:bottom w:val="outset" w:color="000000" w:sz="8"/>
              <w:right w:val="outset" w:color="000000" w:sz="8"/>
            </w:tcBorders>
            <w:vAlign w:val="center"/>
          </w:tcPr>
          <w:bookmarkStart w:name="15710" w:id="15708"/>
          <w:p>
            <w:pPr>
              <w:spacing w:after="0"/>
              <w:ind w:left="0"/>
              <w:jc w:val="center"/>
            </w:pPr>
            <w:r>
              <w:rPr>
                <w:rFonts w:ascii="Arial"/>
                <w:b w:val="false"/>
                <w:i w:val="false"/>
                <w:color w:val="000000"/>
                <w:sz w:val="15"/>
              </w:rPr>
              <w:t>7310</w:t>
            </w:r>
          </w:p>
          <w:bookmarkEnd w:id="15708"/>
        </w:tc>
        <w:tc>
          <w:tcPr>
            <w:tcW w:w="805" w:type="dxa"/>
            <w:tcBorders>
              <w:top w:val="outset" w:color="000000" w:sz="8"/>
              <w:left w:val="outset" w:color="000000" w:sz="8"/>
              <w:bottom w:val="outset" w:color="000000" w:sz="8"/>
              <w:right w:val="outset" w:color="000000" w:sz="8"/>
            </w:tcBorders>
            <w:vAlign w:val="center"/>
          </w:tcPr>
          <w:bookmarkStart w:name="15711" w:id="15709"/>
          <w:p>
            <w:pPr>
              <w:spacing w:after="0"/>
              <w:ind w:left="0"/>
              <w:jc w:val="center"/>
            </w:pPr>
            <w:r>
              <w:rPr>
                <w:rFonts w:ascii="Arial"/>
                <w:b w:val="false"/>
                <w:i w:val="false"/>
                <w:color w:val="000000"/>
                <w:sz w:val="15"/>
              </w:rPr>
              <w:t>0443</w:t>
            </w:r>
          </w:p>
          <w:bookmarkEnd w:id="15709"/>
        </w:tc>
        <w:tc>
          <w:tcPr>
            <w:tcW w:w="1250" w:type="dxa"/>
            <w:tcBorders>
              <w:top w:val="outset" w:color="000000" w:sz="8"/>
              <w:left w:val="outset" w:color="000000" w:sz="8"/>
              <w:bottom w:val="outset" w:color="000000" w:sz="8"/>
              <w:right w:val="outset" w:color="000000" w:sz="8"/>
            </w:tcBorders>
            <w:vAlign w:val="center"/>
          </w:tcPr>
          <w:bookmarkStart w:name="15712" w:id="15710"/>
          <w:p>
            <w:pPr>
              <w:spacing w:after="0"/>
              <w:ind w:left="0"/>
              <w:jc w:val="left"/>
            </w:pPr>
            <w:r>
              <w:rPr>
                <w:rFonts w:ascii="Arial"/>
                <w:b w:val="false"/>
                <w:i w:val="false"/>
                <w:color w:val="000000"/>
                <w:sz w:val="15"/>
              </w:rPr>
              <w:t>Будівництво об'єктів житлово-комунального господарства</w:t>
            </w:r>
          </w:p>
          <w:bookmarkEnd w:id="15710"/>
        </w:tc>
        <w:tc>
          <w:tcPr>
            <w:tcW w:w="1818" w:type="dxa"/>
            <w:tcBorders>
              <w:top w:val="outset" w:color="000000" w:sz="8"/>
              <w:left w:val="outset" w:color="000000" w:sz="8"/>
              <w:bottom w:val="outset" w:color="000000" w:sz="8"/>
              <w:right w:val="outset" w:color="000000" w:sz="8"/>
            </w:tcBorders>
            <w:vAlign w:val="center"/>
          </w:tcPr>
          <w:bookmarkStart w:name="15713" w:id="15711"/>
          <w:p>
            <w:pPr>
              <w:spacing w:after="0"/>
              <w:ind w:left="0"/>
              <w:jc w:val="left"/>
            </w:pPr>
            <w:r>
              <w:rPr>
                <w:rFonts w:ascii="Arial"/>
                <w:b w:val="false"/>
                <w:i w:val="false"/>
                <w:color w:val="000000"/>
                <w:sz w:val="15"/>
              </w:rPr>
              <w:t>РЕКОНСТРУКЦІЯ ВОДОПРОВОДУ Д = 500 ММ ПО ВУЛ. БОРЩАГІВСЬКІЙ ВІД ПРОВ. КОВАЛЬСЬКОГО ДО ПОВІТРОФЛОТСЬКОГО МОСТУ</w:t>
            </w:r>
          </w:p>
          <w:bookmarkEnd w:id="15711"/>
        </w:tc>
        <w:tc>
          <w:tcPr>
            <w:tcW w:w="1417" w:type="dxa"/>
            <w:tcBorders>
              <w:top w:val="outset" w:color="000000" w:sz="8"/>
              <w:left w:val="outset" w:color="000000" w:sz="8"/>
              <w:bottom w:val="outset" w:color="000000" w:sz="8"/>
              <w:right w:val="outset" w:color="000000" w:sz="8"/>
            </w:tcBorders>
            <w:vAlign w:val="center"/>
          </w:tcPr>
          <w:bookmarkStart w:name="15714" w:id="15712"/>
          <w:p>
            <w:pPr>
              <w:spacing w:after="0"/>
              <w:ind w:left="0"/>
              <w:jc w:val="center"/>
            </w:pPr>
            <w:r>
              <w:rPr>
                <w:rFonts w:ascii="Arial"/>
                <w:b w:val="false"/>
                <w:i w:val="false"/>
                <w:color w:val="000000"/>
                <w:sz w:val="15"/>
              </w:rPr>
              <w:t>43230,1</w:t>
            </w:r>
          </w:p>
          <w:bookmarkEnd w:id="15712"/>
        </w:tc>
        <w:tc>
          <w:tcPr>
            <w:tcW w:w="1009" w:type="dxa"/>
            <w:tcBorders>
              <w:top w:val="outset" w:color="000000" w:sz="8"/>
              <w:left w:val="outset" w:color="000000" w:sz="8"/>
              <w:bottom w:val="outset" w:color="000000" w:sz="8"/>
              <w:right w:val="outset" w:color="000000" w:sz="8"/>
            </w:tcBorders>
            <w:vAlign w:val="center"/>
          </w:tcPr>
          <w:bookmarkStart w:name="15715" w:id="15713"/>
          <w:p>
            <w:pPr>
              <w:spacing w:after="0"/>
              <w:ind w:left="0"/>
              <w:jc w:val="center"/>
            </w:pPr>
            <w:r>
              <w:rPr>
                <w:rFonts w:ascii="Arial"/>
                <w:b w:val="false"/>
                <w:i w:val="false"/>
                <w:color w:val="000000"/>
                <w:sz w:val="15"/>
              </w:rPr>
              <w:t>25,2</w:t>
            </w:r>
          </w:p>
          <w:bookmarkEnd w:id="15713"/>
        </w:tc>
        <w:tc>
          <w:tcPr>
            <w:tcW w:w="1417" w:type="dxa"/>
            <w:tcBorders>
              <w:top w:val="outset" w:color="000000" w:sz="8"/>
              <w:left w:val="outset" w:color="000000" w:sz="8"/>
              <w:bottom w:val="outset" w:color="000000" w:sz="8"/>
              <w:right w:val="outset" w:color="000000" w:sz="8"/>
            </w:tcBorders>
            <w:vAlign w:val="center"/>
          </w:tcPr>
          <w:bookmarkStart w:name="15716" w:id="15714"/>
          <w:p>
            <w:pPr>
              <w:spacing w:after="0"/>
              <w:ind w:left="0"/>
              <w:jc w:val="center"/>
            </w:pPr>
            <w:r>
              <w:rPr>
                <w:rFonts w:ascii="Arial"/>
                <w:b w:val="false"/>
                <w:i w:val="false"/>
                <w:color w:val="000000"/>
                <w:sz w:val="15"/>
              </w:rPr>
              <w:t>10902,1</w:t>
            </w:r>
          </w:p>
          <w:bookmarkEnd w:id="15714"/>
        </w:tc>
        <w:tc>
          <w:tcPr>
            <w:tcW w:w="1306" w:type="dxa"/>
            <w:tcBorders>
              <w:top w:val="outset" w:color="000000" w:sz="8"/>
              <w:left w:val="outset" w:color="000000" w:sz="8"/>
              <w:bottom w:val="outset" w:color="000000" w:sz="8"/>
              <w:right w:val="outset" w:color="000000" w:sz="8"/>
            </w:tcBorders>
            <w:vAlign w:val="center"/>
          </w:tcPr>
          <w:bookmarkStart w:name="15717" w:id="15715"/>
          <w:p>
            <w:pPr>
              <w:spacing w:after="0"/>
              <w:ind w:left="0"/>
              <w:jc w:val="center"/>
            </w:pPr>
            <w:r>
              <w:rPr>
                <w:rFonts w:ascii="Arial"/>
                <w:b w:val="false"/>
                <w:i w:val="false"/>
                <w:color w:val="000000"/>
                <w:sz w:val="15"/>
              </w:rPr>
              <w:t>1000,0</w:t>
            </w:r>
          </w:p>
          <w:bookmarkEnd w:id="157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718" w:id="15716"/>
          <w:p>
            <w:pPr>
              <w:spacing w:after="0"/>
              <w:ind w:left="0"/>
              <w:jc w:val="center"/>
            </w:pPr>
            <w:r>
              <w:rPr>
                <w:rFonts w:ascii="Arial"/>
                <w:b w:val="false"/>
                <w:i w:val="false"/>
                <w:color w:val="000000"/>
                <w:sz w:val="15"/>
              </w:rPr>
              <w:t>1217310</w:t>
            </w:r>
          </w:p>
          <w:bookmarkEnd w:id="15716"/>
        </w:tc>
        <w:tc>
          <w:tcPr>
            <w:tcW w:w="919" w:type="dxa"/>
            <w:tcBorders>
              <w:top w:val="outset" w:color="000000" w:sz="8"/>
              <w:left w:val="outset" w:color="000000" w:sz="8"/>
              <w:bottom w:val="outset" w:color="000000" w:sz="8"/>
              <w:right w:val="outset" w:color="000000" w:sz="8"/>
            </w:tcBorders>
            <w:vAlign w:val="center"/>
          </w:tcPr>
          <w:bookmarkStart w:name="15719" w:id="15717"/>
          <w:p>
            <w:pPr>
              <w:spacing w:after="0"/>
              <w:ind w:left="0"/>
              <w:jc w:val="center"/>
            </w:pPr>
            <w:r>
              <w:rPr>
                <w:rFonts w:ascii="Arial"/>
                <w:b w:val="false"/>
                <w:i w:val="false"/>
                <w:color w:val="000000"/>
                <w:sz w:val="15"/>
              </w:rPr>
              <w:t>7310</w:t>
            </w:r>
          </w:p>
          <w:bookmarkEnd w:id="15717"/>
        </w:tc>
        <w:tc>
          <w:tcPr>
            <w:tcW w:w="805" w:type="dxa"/>
            <w:tcBorders>
              <w:top w:val="outset" w:color="000000" w:sz="8"/>
              <w:left w:val="outset" w:color="000000" w:sz="8"/>
              <w:bottom w:val="outset" w:color="000000" w:sz="8"/>
              <w:right w:val="outset" w:color="000000" w:sz="8"/>
            </w:tcBorders>
            <w:vAlign w:val="center"/>
          </w:tcPr>
          <w:bookmarkStart w:name="15720" w:id="15718"/>
          <w:p>
            <w:pPr>
              <w:spacing w:after="0"/>
              <w:ind w:left="0"/>
              <w:jc w:val="center"/>
            </w:pPr>
            <w:r>
              <w:rPr>
                <w:rFonts w:ascii="Arial"/>
                <w:b w:val="false"/>
                <w:i w:val="false"/>
                <w:color w:val="000000"/>
                <w:sz w:val="15"/>
              </w:rPr>
              <w:t>0443</w:t>
            </w:r>
          </w:p>
          <w:bookmarkEnd w:id="15718"/>
        </w:tc>
        <w:tc>
          <w:tcPr>
            <w:tcW w:w="1250" w:type="dxa"/>
            <w:tcBorders>
              <w:top w:val="outset" w:color="000000" w:sz="8"/>
              <w:left w:val="outset" w:color="000000" w:sz="8"/>
              <w:bottom w:val="outset" w:color="000000" w:sz="8"/>
              <w:right w:val="outset" w:color="000000" w:sz="8"/>
            </w:tcBorders>
            <w:vAlign w:val="center"/>
          </w:tcPr>
          <w:bookmarkStart w:name="15721" w:id="15719"/>
          <w:p>
            <w:pPr>
              <w:spacing w:after="0"/>
              <w:ind w:left="0"/>
              <w:jc w:val="left"/>
            </w:pPr>
            <w:r>
              <w:rPr>
                <w:rFonts w:ascii="Arial"/>
                <w:b w:val="false"/>
                <w:i w:val="false"/>
                <w:color w:val="000000"/>
                <w:sz w:val="15"/>
              </w:rPr>
              <w:t>Будівництво об'єктів житлово-комунального господарства</w:t>
            </w:r>
          </w:p>
          <w:bookmarkEnd w:id="15719"/>
        </w:tc>
        <w:tc>
          <w:tcPr>
            <w:tcW w:w="1818" w:type="dxa"/>
            <w:tcBorders>
              <w:top w:val="outset" w:color="000000" w:sz="8"/>
              <w:left w:val="outset" w:color="000000" w:sz="8"/>
              <w:bottom w:val="outset" w:color="000000" w:sz="8"/>
              <w:right w:val="outset" w:color="000000" w:sz="8"/>
            </w:tcBorders>
            <w:vAlign w:val="center"/>
          </w:tcPr>
          <w:bookmarkStart w:name="15722" w:id="15720"/>
          <w:p>
            <w:pPr>
              <w:spacing w:after="0"/>
              <w:ind w:left="0"/>
              <w:jc w:val="left"/>
            </w:pPr>
            <w:r>
              <w:rPr>
                <w:rFonts w:ascii="Arial"/>
                <w:b w:val="false"/>
                <w:i w:val="false"/>
                <w:color w:val="000000"/>
                <w:sz w:val="15"/>
              </w:rPr>
              <w:t>РЕКОНСТРУКЦІЯ ХЛОРНОГО ГОСПОДАРСТВА ДЕСНЯНСЬКОЇ ВОДОПРОВІДНОЇ СТАНЦІЇ НА ПРОСП. АЛІШЕРА НАВОЇ, 1-А У ДНІПРОВСЬКОМУ РАЙОНІ М. КИЄВА</w:t>
            </w:r>
          </w:p>
          <w:bookmarkEnd w:id="15720"/>
        </w:tc>
        <w:tc>
          <w:tcPr>
            <w:tcW w:w="1417" w:type="dxa"/>
            <w:tcBorders>
              <w:top w:val="outset" w:color="000000" w:sz="8"/>
              <w:left w:val="outset" w:color="000000" w:sz="8"/>
              <w:bottom w:val="outset" w:color="000000" w:sz="8"/>
              <w:right w:val="outset" w:color="000000" w:sz="8"/>
            </w:tcBorders>
            <w:vAlign w:val="center"/>
          </w:tcPr>
          <w:bookmarkStart w:name="15723" w:id="15721"/>
          <w:p>
            <w:pPr>
              <w:spacing w:after="0"/>
              <w:ind w:left="0"/>
              <w:jc w:val="center"/>
            </w:pPr>
            <w:r>
              <w:rPr>
                <w:rFonts w:ascii="Arial"/>
                <w:b w:val="false"/>
                <w:i w:val="false"/>
                <w:color w:val="000000"/>
                <w:sz w:val="15"/>
              </w:rPr>
              <w:t>24338,1</w:t>
            </w:r>
          </w:p>
          <w:bookmarkEnd w:id="15721"/>
        </w:tc>
        <w:tc>
          <w:tcPr>
            <w:tcW w:w="1009" w:type="dxa"/>
            <w:tcBorders>
              <w:top w:val="outset" w:color="000000" w:sz="8"/>
              <w:left w:val="outset" w:color="000000" w:sz="8"/>
              <w:bottom w:val="outset" w:color="000000" w:sz="8"/>
              <w:right w:val="outset" w:color="000000" w:sz="8"/>
            </w:tcBorders>
            <w:vAlign w:val="center"/>
          </w:tcPr>
          <w:bookmarkStart w:name="15724" w:id="15722"/>
          <w:p>
            <w:pPr>
              <w:spacing w:after="0"/>
              <w:ind w:left="0"/>
              <w:jc w:val="center"/>
            </w:pPr>
            <w:r>
              <w:rPr>
                <w:rFonts w:ascii="Arial"/>
                <w:b w:val="false"/>
                <w:i w:val="false"/>
                <w:color w:val="000000"/>
                <w:sz w:val="15"/>
              </w:rPr>
              <w:t>34,3</w:t>
            </w:r>
          </w:p>
          <w:bookmarkEnd w:id="15722"/>
        </w:tc>
        <w:tc>
          <w:tcPr>
            <w:tcW w:w="1417" w:type="dxa"/>
            <w:tcBorders>
              <w:top w:val="outset" w:color="000000" w:sz="8"/>
              <w:left w:val="outset" w:color="000000" w:sz="8"/>
              <w:bottom w:val="outset" w:color="000000" w:sz="8"/>
              <w:right w:val="outset" w:color="000000" w:sz="8"/>
            </w:tcBorders>
            <w:vAlign w:val="center"/>
          </w:tcPr>
          <w:bookmarkStart w:name="15725" w:id="15723"/>
          <w:p>
            <w:pPr>
              <w:spacing w:after="0"/>
              <w:ind w:left="0"/>
              <w:jc w:val="center"/>
            </w:pPr>
            <w:r>
              <w:rPr>
                <w:rFonts w:ascii="Arial"/>
                <w:b w:val="false"/>
                <w:i w:val="false"/>
                <w:color w:val="000000"/>
                <w:sz w:val="15"/>
              </w:rPr>
              <w:t>8352,2</w:t>
            </w:r>
          </w:p>
          <w:bookmarkEnd w:id="15723"/>
        </w:tc>
        <w:tc>
          <w:tcPr>
            <w:tcW w:w="1306" w:type="dxa"/>
            <w:tcBorders>
              <w:top w:val="outset" w:color="000000" w:sz="8"/>
              <w:left w:val="outset" w:color="000000" w:sz="8"/>
              <w:bottom w:val="outset" w:color="000000" w:sz="8"/>
              <w:right w:val="outset" w:color="000000" w:sz="8"/>
            </w:tcBorders>
            <w:vAlign w:val="center"/>
          </w:tcPr>
          <w:bookmarkStart w:name="15726" w:id="15724"/>
          <w:p>
            <w:pPr>
              <w:spacing w:after="0"/>
              <w:ind w:left="0"/>
              <w:jc w:val="center"/>
            </w:pPr>
            <w:r>
              <w:rPr>
                <w:rFonts w:ascii="Arial"/>
                <w:b w:val="false"/>
                <w:i w:val="false"/>
                <w:color w:val="000000"/>
                <w:sz w:val="15"/>
              </w:rPr>
              <w:t>11600,0</w:t>
            </w:r>
          </w:p>
          <w:bookmarkEnd w:id="1572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727" w:id="15725"/>
          <w:p>
            <w:pPr>
              <w:spacing w:after="0"/>
              <w:ind w:left="0"/>
              <w:jc w:val="center"/>
            </w:pPr>
            <w:r>
              <w:rPr>
                <w:rFonts w:ascii="Arial"/>
                <w:b w:val="false"/>
                <w:i w:val="false"/>
                <w:color w:val="000000"/>
                <w:sz w:val="15"/>
              </w:rPr>
              <w:t>1217310</w:t>
            </w:r>
          </w:p>
          <w:bookmarkEnd w:id="15725"/>
        </w:tc>
        <w:tc>
          <w:tcPr>
            <w:tcW w:w="919" w:type="dxa"/>
            <w:tcBorders>
              <w:top w:val="outset" w:color="000000" w:sz="8"/>
              <w:left w:val="outset" w:color="000000" w:sz="8"/>
              <w:bottom w:val="outset" w:color="000000" w:sz="8"/>
              <w:right w:val="outset" w:color="000000" w:sz="8"/>
            </w:tcBorders>
            <w:vAlign w:val="center"/>
          </w:tcPr>
          <w:bookmarkStart w:name="15728" w:id="15726"/>
          <w:p>
            <w:pPr>
              <w:spacing w:after="0"/>
              <w:ind w:left="0"/>
              <w:jc w:val="center"/>
            </w:pPr>
            <w:r>
              <w:rPr>
                <w:rFonts w:ascii="Arial"/>
                <w:b w:val="false"/>
                <w:i w:val="false"/>
                <w:color w:val="000000"/>
                <w:sz w:val="15"/>
              </w:rPr>
              <w:t>7310</w:t>
            </w:r>
          </w:p>
          <w:bookmarkEnd w:id="15726"/>
        </w:tc>
        <w:tc>
          <w:tcPr>
            <w:tcW w:w="805" w:type="dxa"/>
            <w:tcBorders>
              <w:top w:val="outset" w:color="000000" w:sz="8"/>
              <w:left w:val="outset" w:color="000000" w:sz="8"/>
              <w:bottom w:val="outset" w:color="000000" w:sz="8"/>
              <w:right w:val="outset" w:color="000000" w:sz="8"/>
            </w:tcBorders>
            <w:vAlign w:val="center"/>
          </w:tcPr>
          <w:bookmarkStart w:name="15729" w:id="15727"/>
          <w:p>
            <w:pPr>
              <w:spacing w:after="0"/>
              <w:ind w:left="0"/>
              <w:jc w:val="center"/>
            </w:pPr>
            <w:r>
              <w:rPr>
                <w:rFonts w:ascii="Arial"/>
                <w:b w:val="false"/>
                <w:i w:val="false"/>
                <w:color w:val="000000"/>
                <w:sz w:val="15"/>
              </w:rPr>
              <w:t>0443</w:t>
            </w:r>
          </w:p>
          <w:bookmarkEnd w:id="15727"/>
        </w:tc>
        <w:tc>
          <w:tcPr>
            <w:tcW w:w="1250" w:type="dxa"/>
            <w:tcBorders>
              <w:top w:val="outset" w:color="000000" w:sz="8"/>
              <w:left w:val="outset" w:color="000000" w:sz="8"/>
              <w:bottom w:val="outset" w:color="000000" w:sz="8"/>
              <w:right w:val="outset" w:color="000000" w:sz="8"/>
            </w:tcBorders>
            <w:vAlign w:val="center"/>
          </w:tcPr>
          <w:bookmarkStart w:name="15730" w:id="15728"/>
          <w:p>
            <w:pPr>
              <w:spacing w:after="0"/>
              <w:ind w:left="0"/>
              <w:jc w:val="left"/>
            </w:pPr>
            <w:r>
              <w:rPr>
                <w:rFonts w:ascii="Arial"/>
                <w:b w:val="false"/>
                <w:i w:val="false"/>
                <w:color w:val="000000"/>
                <w:sz w:val="15"/>
              </w:rPr>
              <w:t>Будівництво об'єктів житлово-комунального господарства</w:t>
            </w:r>
          </w:p>
          <w:bookmarkEnd w:id="15728"/>
        </w:tc>
        <w:tc>
          <w:tcPr>
            <w:tcW w:w="1818" w:type="dxa"/>
            <w:tcBorders>
              <w:top w:val="outset" w:color="000000" w:sz="8"/>
              <w:left w:val="outset" w:color="000000" w:sz="8"/>
              <w:bottom w:val="outset" w:color="000000" w:sz="8"/>
              <w:right w:val="outset" w:color="000000" w:sz="8"/>
            </w:tcBorders>
            <w:vAlign w:val="center"/>
          </w:tcPr>
          <w:bookmarkStart w:name="15731" w:id="15729"/>
          <w:p>
            <w:pPr>
              <w:spacing w:after="0"/>
              <w:ind w:left="0"/>
              <w:jc w:val="left"/>
            </w:pPr>
            <w:r>
              <w:rPr>
                <w:rFonts w:ascii="Arial"/>
                <w:b w:val="false"/>
                <w:i w:val="false"/>
                <w:color w:val="000000"/>
                <w:sz w:val="15"/>
              </w:rPr>
              <w:t>ПРОТИЗСУВНІ РОБОТИ НА СХИЛІ ОЗЕРА ГЛИНКА В РАЙОНІ ПРОВУЛКУ АКАДЕМІКА ФІЛАТОВА У ПЕЧЕРСЬКОМУ РАЙОНІ</w:t>
            </w:r>
          </w:p>
          <w:bookmarkEnd w:id="15729"/>
        </w:tc>
        <w:tc>
          <w:tcPr>
            <w:tcW w:w="1417" w:type="dxa"/>
            <w:tcBorders>
              <w:top w:val="outset" w:color="000000" w:sz="8"/>
              <w:left w:val="outset" w:color="000000" w:sz="8"/>
              <w:bottom w:val="outset" w:color="000000" w:sz="8"/>
              <w:right w:val="outset" w:color="000000" w:sz="8"/>
            </w:tcBorders>
            <w:vAlign w:val="center"/>
          </w:tcPr>
          <w:bookmarkStart w:name="15732" w:id="15730"/>
          <w:p>
            <w:pPr>
              <w:spacing w:after="0"/>
              <w:ind w:left="0"/>
              <w:jc w:val="center"/>
            </w:pPr>
            <w:r>
              <w:rPr>
                <w:rFonts w:ascii="Arial"/>
                <w:b w:val="false"/>
                <w:i w:val="false"/>
                <w:color w:val="000000"/>
                <w:sz w:val="15"/>
              </w:rPr>
              <w:t>86142,5</w:t>
            </w:r>
          </w:p>
          <w:bookmarkEnd w:id="15730"/>
        </w:tc>
        <w:tc>
          <w:tcPr>
            <w:tcW w:w="1009" w:type="dxa"/>
            <w:tcBorders>
              <w:top w:val="outset" w:color="000000" w:sz="8"/>
              <w:left w:val="outset" w:color="000000" w:sz="8"/>
              <w:bottom w:val="outset" w:color="000000" w:sz="8"/>
              <w:right w:val="outset" w:color="000000" w:sz="8"/>
            </w:tcBorders>
            <w:vAlign w:val="center"/>
          </w:tcPr>
          <w:bookmarkStart w:name="15733" w:id="15731"/>
          <w:p>
            <w:pPr>
              <w:spacing w:after="0"/>
              <w:ind w:left="0"/>
              <w:jc w:val="center"/>
            </w:pPr>
            <w:r>
              <w:rPr>
                <w:rFonts w:ascii="Arial"/>
                <w:b w:val="false"/>
                <w:i w:val="false"/>
                <w:color w:val="000000"/>
                <w:sz w:val="15"/>
              </w:rPr>
              <w:t>58,6</w:t>
            </w:r>
          </w:p>
          <w:bookmarkEnd w:id="15731"/>
        </w:tc>
        <w:tc>
          <w:tcPr>
            <w:tcW w:w="1417" w:type="dxa"/>
            <w:tcBorders>
              <w:top w:val="outset" w:color="000000" w:sz="8"/>
              <w:left w:val="outset" w:color="000000" w:sz="8"/>
              <w:bottom w:val="outset" w:color="000000" w:sz="8"/>
              <w:right w:val="outset" w:color="000000" w:sz="8"/>
            </w:tcBorders>
            <w:vAlign w:val="center"/>
          </w:tcPr>
          <w:bookmarkStart w:name="15734" w:id="15732"/>
          <w:p>
            <w:pPr>
              <w:spacing w:after="0"/>
              <w:ind w:left="0"/>
              <w:jc w:val="center"/>
            </w:pPr>
            <w:r>
              <w:rPr>
                <w:rFonts w:ascii="Arial"/>
                <w:b w:val="false"/>
                <w:i w:val="false"/>
                <w:color w:val="000000"/>
                <w:sz w:val="15"/>
              </w:rPr>
              <w:t>50488,1</w:t>
            </w:r>
          </w:p>
          <w:bookmarkEnd w:id="15732"/>
        </w:tc>
        <w:tc>
          <w:tcPr>
            <w:tcW w:w="1306" w:type="dxa"/>
            <w:tcBorders>
              <w:top w:val="outset" w:color="000000" w:sz="8"/>
              <w:left w:val="outset" w:color="000000" w:sz="8"/>
              <w:bottom w:val="outset" w:color="000000" w:sz="8"/>
              <w:right w:val="outset" w:color="000000" w:sz="8"/>
            </w:tcBorders>
            <w:vAlign w:val="center"/>
          </w:tcPr>
          <w:bookmarkStart w:name="15735" w:id="15733"/>
          <w:p>
            <w:pPr>
              <w:spacing w:after="0"/>
              <w:ind w:left="0"/>
              <w:jc w:val="center"/>
            </w:pPr>
            <w:r>
              <w:rPr>
                <w:rFonts w:ascii="Arial"/>
                <w:b w:val="false"/>
                <w:i w:val="false"/>
                <w:color w:val="000000"/>
                <w:sz w:val="15"/>
              </w:rPr>
              <w:t>15000,0</w:t>
            </w:r>
          </w:p>
          <w:bookmarkEnd w:id="1573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736" w:id="15734"/>
          <w:p>
            <w:pPr>
              <w:spacing w:after="0"/>
              <w:ind w:left="0"/>
              <w:jc w:val="center"/>
            </w:pPr>
            <w:r>
              <w:rPr>
                <w:rFonts w:ascii="Arial"/>
                <w:b w:val="false"/>
                <w:i w:val="false"/>
                <w:color w:val="000000"/>
                <w:sz w:val="15"/>
              </w:rPr>
              <w:t xml:space="preserve"> </w:t>
            </w:r>
          </w:p>
          <w:bookmarkEnd w:id="15734"/>
        </w:tc>
        <w:tc>
          <w:tcPr>
            <w:tcW w:w="919" w:type="dxa"/>
            <w:tcBorders>
              <w:top w:val="outset" w:color="000000" w:sz="8"/>
              <w:left w:val="outset" w:color="000000" w:sz="8"/>
              <w:bottom w:val="outset" w:color="000000" w:sz="8"/>
              <w:right w:val="outset" w:color="000000" w:sz="8"/>
            </w:tcBorders>
            <w:vAlign w:val="center"/>
          </w:tcPr>
          <w:bookmarkStart w:name="15737" w:id="15735"/>
          <w:p>
            <w:pPr>
              <w:spacing w:after="0"/>
              <w:ind w:left="0"/>
              <w:jc w:val="center"/>
            </w:pPr>
            <w:r>
              <w:rPr>
                <w:rFonts w:ascii="Arial"/>
                <w:b w:val="false"/>
                <w:i w:val="false"/>
                <w:color w:val="000000"/>
                <w:sz w:val="15"/>
              </w:rPr>
              <w:t xml:space="preserve"> </w:t>
            </w:r>
          </w:p>
          <w:bookmarkEnd w:id="15735"/>
        </w:tc>
        <w:tc>
          <w:tcPr>
            <w:tcW w:w="805" w:type="dxa"/>
            <w:tcBorders>
              <w:top w:val="outset" w:color="000000" w:sz="8"/>
              <w:left w:val="outset" w:color="000000" w:sz="8"/>
              <w:bottom w:val="outset" w:color="000000" w:sz="8"/>
              <w:right w:val="outset" w:color="000000" w:sz="8"/>
            </w:tcBorders>
            <w:vAlign w:val="center"/>
          </w:tcPr>
          <w:bookmarkStart w:name="15738" w:id="15736"/>
          <w:p>
            <w:pPr>
              <w:spacing w:after="0"/>
              <w:ind w:left="0"/>
              <w:jc w:val="center"/>
            </w:pPr>
            <w:r>
              <w:rPr>
                <w:rFonts w:ascii="Arial"/>
                <w:b w:val="false"/>
                <w:i w:val="false"/>
                <w:color w:val="000000"/>
                <w:sz w:val="15"/>
              </w:rPr>
              <w:t xml:space="preserve"> </w:t>
            </w:r>
          </w:p>
          <w:bookmarkEnd w:id="15736"/>
        </w:tc>
        <w:tc>
          <w:tcPr>
            <w:tcW w:w="1250" w:type="dxa"/>
            <w:tcBorders>
              <w:top w:val="outset" w:color="000000" w:sz="8"/>
              <w:left w:val="outset" w:color="000000" w:sz="8"/>
              <w:bottom w:val="outset" w:color="000000" w:sz="8"/>
              <w:right w:val="outset" w:color="000000" w:sz="8"/>
            </w:tcBorders>
            <w:vAlign w:val="center"/>
          </w:tcPr>
          <w:bookmarkStart w:name="15739" w:id="15737"/>
          <w:p>
            <w:pPr>
              <w:spacing w:after="0"/>
              <w:ind w:left="0"/>
              <w:jc w:val="left"/>
            </w:pPr>
            <w:r>
              <w:rPr>
                <w:rFonts w:ascii="Arial"/>
                <w:b w:val="false"/>
                <w:i w:val="false"/>
                <w:color w:val="000000"/>
                <w:sz w:val="15"/>
              </w:rPr>
              <w:t xml:space="preserve"> </w:t>
            </w:r>
          </w:p>
          <w:bookmarkEnd w:id="15737"/>
        </w:tc>
        <w:tc>
          <w:tcPr>
            <w:tcW w:w="1818" w:type="dxa"/>
            <w:tcBorders>
              <w:top w:val="outset" w:color="000000" w:sz="8"/>
              <w:left w:val="outset" w:color="000000" w:sz="8"/>
              <w:bottom w:val="outset" w:color="000000" w:sz="8"/>
              <w:right w:val="outset" w:color="000000" w:sz="8"/>
            </w:tcBorders>
            <w:vAlign w:val="center"/>
          </w:tcPr>
          <w:bookmarkStart w:name="15740" w:id="15738"/>
          <w:p>
            <w:pPr>
              <w:spacing w:after="0"/>
              <w:ind w:left="0"/>
              <w:jc w:val="left"/>
            </w:pPr>
            <w:r>
              <w:rPr>
                <w:rFonts w:ascii="Arial"/>
                <w:b w:val="false"/>
                <w:i w:val="false"/>
                <w:color w:val="000000"/>
                <w:sz w:val="15"/>
              </w:rPr>
              <w:t>у тому числі:</w:t>
            </w:r>
          </w:p>
          <w:bookmarkEnd w:id="15738"/>
        </w:tc>
        <w:tc>
          <w:tcPr>
            <w:tcW w:w="1417" w:type="dxa"/>
            <w:tcBorders>
              <w:top w:val="outset" w:color="000000" w:sz="8"/>
              <w:left w:val="outset" w:color="000000" w:sz="8"/>
              <w:bottom w:val="outset" w:color="000000" w:sz="8"/>
              <w:right w:val="outset" w:color="000000" w:sz="8"/>
            </w:tcBorders>
            <w:vAlign w:val="center"/>
          </w:tcPr>
          <w:bookmarkStart w:name="15741" w:id="15739"/>
          <w:p>
            <w:pPr>
              <w:spacing w:after="0"/>
              <w:ind w:left="0"/>
              <w:jc w:val="center"/>
            </w:pPr>
            <w:r>
              <w:rPr>
                <w:rFonts w:ascii="Arial"/>
                <w:b w:val="false"/>
                <w:i w:val="false"/>
                <w:color w:val="000000"/>
                <w:sz w:val="15"/>
              </w:rPr>
              <w:t xml:space="preserve"> </w:t>
            </w:r>
          </w:p>
          <w:bookmarkEnd w:id="15739"/>
        </w:tc>
        <w:tc>
          <w:tcPr>
            <w:tcW w:w="1009" w:type="dxa"/>
            <w:tcBorders>
              <w:top w:val="outset" w:color="000000" w:sz="8"/>
              <w:left w:val="outset" w:color="000000" w:sz="8"/>
              <w:bottom w:val="outset" w:color="000000" w:sz="8"/>
              <w:right w:val="outset" w:color="000000" w:sz="8"/>
            </w:tcBorders>
            <w:vAlign w:val="center"/>
          </w:tcPr>
          <w:bookmarkStart w:name="15742" w:id="15740"/>
          <w:p>
            <w:pPr>
              <w:spacing w:after="0"/>
              <w:ind w:left="0"/>
              <w:jc w:val="center"/>
            </w:pPr>
            <w:r>
              <w:rPr>
                <w:rFonts w:ascii="Arial"/>
                <w:b w:val="false"/>
                <w:i w:val="false"/>
                <w:color w:val="000000"/>
                <w:sz w:val="15"/>
              </w:rPr>
              <w:t xml:space="preserve"> </w:t>
            </w:r>
          </w:p>
          <w:bookmarkEnd w:id="15740"/>
        </w:tc>
        <w:tc>
          <w:tcPr>
            <w:tcW w:w="1417" w:type="dxa"/>
            <w:tcBorders>
              <w:top w:val="outset" w:color="000000" w:sz="8"/>
              <w:left w:val="outset" w:color="000000" w:sz="8"/>
              <w:bottom w:val="outset" w:color="000000" w:sz="8"/>
              <w:right w:val="outset" w:color="000000" w:sz="8"/>
            </w:tcBorders>
            <w:vAlign w:val="center"/>
          </w:tcPr>
          <w:bookmarkStart w:name="15743" w:id="15741"/>
          <w:p>
            <w:pPr>
              <w:spacing w:after="0"/>
              <w:ind w:left="0"/>
              <w:jc w:val="center"/>
            </w:pPr>
            <w:r>
              <w:rPr>
                <w:rFonts w:ascii="Arial"/>
                <w:b w:val="false"/>
                <w:i w:val="false"/>
                <w:color w:val="000000"/>
                <w:sz w:val="15"/>
              </w:rPr>
              <w:t xml:space="preserve"> </w:t>
            </w:r>
          </w:p>
          <w:bookmarkEnd w:id="15741"/>
        </w:tc>
        <w:tc>
          <w:tcPr>
            <w:tcW w:w="1306" w:type="dxa"/>
            <w:tcBorders>
              <w:top w:val="outset" w:color="000000" w:sz="8"/>
              <w:left w:val="outset" w:color="000000" w:sz="8"/>
              <w:bottom w:val="outset" w:color="000000" w:sz="8"/>
              <w:right w:val="outset" w:color="000000" w:sz="8"/>
            </w:tcBorders>
            <w:vAlign w:val="center"/>
          </w:tcPr>
          <w:bookmarkStart w:name="15744" w:id="15742"/>
          <w:p>
            <w:pPr>
              <w:spacing w:after="0"/>
              <w:ind w:left="0"/>
              <w:jc w:val="center"/>
            </w:pPr>
            <w:r>
              <w:rPr>
                <w:rFonts w:ascii="Arial"/>
                <w:b w:val="false"/>
                <w:i w:val="false"/>
                <w:color w:val="000000"/>
                <w:sz w:val="15"/>
              </w:rPr>
              <w:t xml:space="preserve"> </w:t>
            </w:r>
          </w:p>
          <w:bookmarkEnd w:id="1574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745" w:id="15743"/>
          <w:p>
            <w:pPr>
              <w:spacing w:after="0"/>
              <w:ind w:left="0"/>
              <w:jc w:val="center"/>
            </w:pPr>
            <w:r>
              <w:rPr>
                <w:rFonts w:ascii="Arial"/>
                <w:b w:val="false"/>
                <w:i w:val="false"/>
                <w:color w:val="000000"/>
                <w:sz w:val="15"/>
              </w:rPr>
              <w:t xml:space="preserve"> </w:t>
            </w:r>
          </w:p>
          <w:bookmarkEnd w:id="15743"/>
        </w:tc>
        <w:tc>
          <w:tcPr>
            <w:tcW w:w="919" w:type="dxa"/>
            <w:tcBorders>
              <w:top w:val="outset" w:color="000000" w:sz="8"/>
              <w:left w:val="outset" w:color="000000" w:sz="8"/>
              <w:bottom w:val="outset" w:color="000000" w:sz="8"/>
              <w:right w:val="outset" w:color="000000" w:sz="8"/>
            </w:tcBorders>
            <w:vAlign w:val="center"/>
          </w:tcPr>
          <w:bookmarkStart w:name="15746" w:id="15744"/>
          <w:p>
            <w:pPr>
              <w:spacing w:after="0"/>
              <w:ind w:left="0"/>
              <w:jc w:val="center"/>
            </w:pPr>
            <w:r>
              <w:rPr>
                <w:rFonts w:ascii="Arial"/>
                <w:b w:val="false"/>
                <w:i w:val="false"/>
                <w:color w:val="000000"/>
                <w:sz w:val="15"/>
              </w:rPr>
              <w:t xml:space="preserve"> </w:t>
            </w:r>
          </w:p>
          <w:bookmarkEnd w:id="15744"/>
        </w:tc>
        <w:tc>
          <w:tcPr>
            <w:tcW w:w="805" w:type="dxa"/>
            <w:tcBorders>
              <w:top w:val="outset" w:color="000000" w:sz="8"/>
              <w:left w:val="outset" w:color="000000" w:sz="8"/>
              <w:bottom w:val="outset" w:color="000000" w:sz="8"/>
              <w:right w:val="outset" w:color="000000" w:sz="8"/>
            </w:tcBorders>
            <w:vAlign w:val="center"/>
          </w:tcPr>
          <w:bookmarkStart w:name="15747" w:id="15745"/>
          <w:p>
            <w:pPr>
              <w:spacing w:after="0"/>
              <w:ind w:left="0"/>
              <w:jc w:val="center"/>
            </w:pPr>
            <w:r>
              <w:rPr>
                <w:rFonts w:ascii="Arial"/>
                <w:b w:val="false"/>
                <w:i w:val="false"/>
                <w:color w:val="000000"/>
                <w:sz w:val="15"/>
              </w:rPr>
              <w:t xml:space="preserve"> </w:t>
            </w:r>
          </w:p>
          <w:bookmarkEnd w:id="15745"/>
        </w:tc>
        <w:tc>
          <w:tcPr>
            <w:tcW w:w="1250" w:type="dxa"/>
            <w:tcBorders>
              <w:top w:val="outset" w:color="000000" w:sz="8"/>
              <w:left w:val="outset" w:color="000000" w:sz="8"/>
              <w:bottom w:val="outset" w:color="000000" w:sz="8"/>
              <w:right w:val="outset" w:color="000000" w:sz="8"/>
            </w:tcBorders>
            <w:vAlign w:val="center"/>
          </w:tcPr>
          <w:bookmarkStart w:name="15748" w:id="15746"/>
          <w:p>
            <w:pPr>
              <w:spacing w:after="0"/>
              <w:ind w:left="0"/>
              <w:jc w:val="left"/>
            </w:pPr>
            <w:r>
              <w:rPr>
                <w:rFonts w:ascii="Arial"/>
                <w:b w:val="false"/>
                <w:i w:val="false"/>
                <w:color w:val="000000"/>
                <w:sz w:val="15"/>
              </w:rPr>
              <w:t xml:space="preserve"> </w:t>
            </w:r>
          </w:p>
          <w:bookmarkEnd w:id="15746"/>
        </w:tc>
        <w:tc>
          <w:tcPr>
            <w:tcW w:w="1818" w:type="dxa"/>
            <w:tcBorders>
              <w:top w:val="outset" w:color="000000" w:sz="8"/>
              <w:left w:val="outset" w:color="000000" w:sz="8"/>
              <w:bottom w:val="outset" w:color="000000" w:sz="8"/>
              <w:right w:val="outset" w:color="000000" w:sz="8"/>
            </w:tcBorders>
            <w:vAlign w:val="center"/>
          </w:tcPr>
          <w:bookmarkStart w:name="15749" w:id="15747"/>
          <w:p>
            <w:pPr>
              <w:spacing w:after="0"/>
              <w:ind w:left="0"/>
              <w:jc w:val="left"/>
            </w:pPr>
            <w:r>
              <w:rPr>
                <w:rFonts w:ascii="Arial"/>
                <w:b w:val="false"/>
                <w:i w:val="false"/>
                <w:color w:val="000000"/>
                <w:sz w:val="15"/>
              </w:rPr>
              <w:t>проектні роботи</w:t>
            </w:r>
          </w:p>
          <w:bookmarkEnd w:id="15747"/>
        </w:tc>
        <w:tc>
          <w:tcPr>
            <w:tcW w:w="1417" w:type="dxa"/>
            <w:tcBorders>
              <w:top w:val="outset" w:color="000000" w:sz="8"/>
              <w:left w:val="outset" w:color="000000" w:sz="8"/>
              <w:bottom w:val="outset" w:color="000000" w:sz="8"/>
              <w:right w:val="outset" w:color="000000" w:sz="8"/>
            </w:tcBorders>
            <w:vAlign w:val="center"/>
          </w:tcPr>
          <w:bookmarkStart w:name="15750" w:id="15748"/>
          <w:p>
            <w:pPr>
              <w:spacing w:after="0"/>
              <w:ind w:left="0"/>
              <w:jc w:val="center"/>
            </w:pPr>
            <w:r>
              <w:rPr>
                <w:rFonts w:ascii="Arial"/>
                <w:b w:val="false"/>
                <w:i w:val="false"/>
                <w:color w:val="000000"/>
                <w:sz w:val="15"/>
              </w:rPr>
              <w:t xml:space="preserve"> </w:t>
            </w:r>
          </w:p>
          <w:bookmarkEnd w:id="15748"/>
        </w:tc>
        <w:tc>
          <w:tcPr>
            <w:tcW w:w="1009" w:type="dxa"/>
            <w:tcBorders>
              <w:top w:val="outset" w:color="000000" w:sz="8"/>
              <w:left w:val="outset" w:color="000000" w:sz="8"/>
              <w:bottom w:val="outset" w:color="000000" w:sz="8"/>
              <w:right w:val="outset" w:color="000000" w:sz="8"/>
            </w:tcBorders>
            <w:vAlign w:val="center"/>
          </w:tcPr>
          <w:bookmarkStart w:name="15751" w:id="15749"/>
          <w:p>
            <w:pPr>
              <w:spacing w:after="0"/>
              <w:ind w:left="0"/>
              <w:jc w:val="center"/>
            </w:pPr>
            <w:r>
              <w:rPr>
                <w:rFonts w:ascii="Arial"/>
                <w:b w:val="false"/>
                <w:i w:val="false"/>
                <w:color w:val="000000"/>
                <w:sz w:val="15"/>
              </w:rPr>
              <w:t xml:space="preserve"> </w:t>
            </w:r>
          </w:p>
          <w:bookmarkEnd w:id="15749"/>
        </w:tc>
        <w:tc>
          <w:tcPr>
            <w:tcW w:w="1417" w:type="dxa"/>
            <w:tcBorders>
              <w:top w:val="outset" w:color="000000" w:sz="8"/>
              <w:left w:val="outset" w:color="000000" w:sz="8"/>
              <w:bottom w:val="outset" w:color="000000" w:sz="8"/>
              <w:right w:val="outset" w:color="000000" w:sz="8"/>
            </w:tcBorders>
            <w:vAlign w:val="center"/>
          </w:tcPr>
          <w:bookmarkStart w:name="15752" w:id="15750"/>
          <w:p>
            <w:pPr>
              <w:spacing w:after="0"/>
              <w:ind w:left="0"/>
              <w:jc w:val="center"/>
            </w:pPr>
            <w:r>
              <w:rPr>
                <w:rFonts w:ascii="Arial"/>
                <w:b w:val="false"/>
                <w:i w:val="false"/>
                <w:color w:val="000000"/>
                <w:sz w:val="15"/>
              </w:rPr>
              <w:t xml:space="preserve"> </w:t>
            </w:r>
          </w:p>
          <w:bookmarkEnd w:id="15750"/>
        </w:tc>
        <w:tc>
          <w:tcPr>
            <w:tcW w:w="1306" w:type="dxa"/>
            <w:tcBorders>
              <w:top w:val="outset" w:color="000000" w:sz="8"/>
              <w:left w:val="outset" w:color="000000" w:sz="8"/>
              <w:bottom w:val="outset" w:color="000000" w:sz="8"/>
              <w:right w:val="outset" w:color="000000" w:sz="8"/>
            </w:tcBorders>
            <w:vAlign w:val="center"/>
          </w:tcPr>
          <w:bookmarkStart w:name="15753" w:id="15751"/>
          <w:p>
            <w:pPr>
              <w:spacing w:after="0"/>
              <w:ind w:left="0"/>
              <w:jc w:val="center"/>
            </w:pPr>
            <w:r>
              <w:rPr>
                <w:rFonts w:ascii="Arial"/>
                <w:b w:val="false"/>
                <w:i w:val="false"/>
                <w:color w:val="000000"/>
                <w:sz w:val="15"/>
              </w:rPr>
              <w:t>100,0</w:t>
            </w:r>
          </w:p>
          <w:bookmarkEnd w:id="157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754" w:id="15752"/>
          <w:p>
            <w:pPr>
              <w:spacing w:after="0"/>
              <w:ind w:left="0"/>
              <w:jc w:val="center"/>
            </w:pPr>
            <w:r>
              <w:rPr>
                <w:rFonts w:ascii="Arial"/>
                <w:b w:val="false"/>
                <w:i w:val="false"/>
                <w:color w:val="000000"/>
                <w:sz w:val="15"/>
              </w:rPr>
              <w:t>1217310</w:t>
            </w:r>
          </w:p>
          <w:bookmarkEnd w:id="15752"/>
        </w:tc>
        <w:tc>
          <w:tcPr>
            <w:tcW w:w="919" w:type="dxa"/>
            <w:tcBorders>
              <w:top w:val="outset" w:color="000000" w:sz="8"/>
              <w:left w:val="outset" w:color="000000" w:sz="8"/>
              <w:bottom w:val="outset" w:color="000000" w:sz="8"/>
              <w:right w:val="outset" w:color="000000" w:sz="8"/>
            </w:tcBorders>
            <w:vAlign w:val="center"/>
          </w:tcPr>
          <w:bookmarkStart w:name="15755" w:id="15753"/>
          <w:p>
            <w:pPr>
              <w:spacing w:after="0"/>
              <w:ind w:left="0"/>
              <w:jc w:val="center"/>
            </w:pPr>
            <w:r>
              <w:rPr>
                <w:rFonts w:ascii="Arial"/>
                <w:b w:val="false"/>
                <w:i w:val="false"/>
                <w:color w:val="000000"/>
                <w:sz w:val="15"/>
              </w:rPr>
              <w:t>7310</w:t>
            </w:r>
          </w:p>
          <w:bookmarkEnd w:id="15753"/>
        </w:tc>
        <w:tc>
          <w:tcPr>
            <w:tcW w:w="805" w:type="dxa"/>
            <w:tcBorders>
              <w:top w:val="outset" w:color="000000" w:sz="8"/>
              <w:left w:val="outset" w:color="000000" w:sz="8"/>
              <w:bottom w:val="outset" w:color="000000" w:sz="8"/>
              <w:right w:val="outset" w:color="000000" w:sz="8"/>
            </w:tcBorders>
            <w:vAlign w:val="center"/>
          </w:tcPr>
          <w:bookmarkStart w:name="15756" w:id="15754"/>
          <w:p>
            <w:pPr>
              <w:spacing w:after="0"/>
              <w:ind w:left="0"/>
              <w:jc w:val="center"/>
            </w:pPr>
            <w:r>
              <w:rPr>
                <w:rFonts w:ascii="Arial"/>
                <w:b w:val="false"/>
                <w:i w:val="false"/>
                <w:color w:val="000000"/>
                <w:sz w:val="15"/>
              </w:rPr>
              <w:t>0443</w:t>
            </w:r>
          </w:p>
          <w:bookmarkEnd w:id="15754"/>
        </w:tc>
        <w:tc>
          <w:tcPr>
            <w:tcW w:w="1250" w:type="dxa"/>
            <w:tcBorders>
              <w:top w:val="outset" w:color="000000" w:sz="8"/>
              <w:left w:val="outset" w:color="000000" w:sz="8"/>
              <w:bottom w:val="outset" w:color="000000" w:sz="8"/>
              <w:right w:val="outset" w:color="000000" w:sz="8"/>
            </w:tcBorders>
            <w:vAlign w:val="center"/>
          </w:tcPr>
          <w:bookmarkStart w:name="15757" w:id="15755"/>
          <w:p>
            <w:pPr>
              <w:spacing w:after="0"/>
              <w:ind w:left="0"/>
              <w:jc w:val="left"/>
            </w:pPr>
            <w:r>
              <w:rPr>
                <w:rFonts w:ascii="Arial"/>
                <w:b w:val="false"/>
                <w:i w:val="false"/>
                <w:color w:val="000000"/>
                <w:sz w:val="15"/>
              </w:rPr>
              <w:t>Будівництво об'єктів житлово-комунального господарства</w:t>
            </w:r>
          </w:p>
          <w:bookmarkEnd w:id="15755"/>
        </w:tc>
        <w:tc>
          <w:tcPr>
            <w:tcW w:w="1818" w:type="dxa"/>
            <w:tcBorders>
              <w:top w:val="outset" w:color="000000" w:sz="8"/>
              <w:left w:val="outset" w:color="000000" w:sz="8"/>
              <w:bottom w:val="outset" w:color="000000" w:sz="8"/>
              <w:right w:val="outset" w:color="000000" w:sz="8"/>
            </w:tcBorders>
            <w:vAlign w:val="center"/>
          </w:tcPr>
          <w:bookmarkStart w:name="15758" w:id="15756"/>
          <w:p>
            <w:pPr>
              <w:spacing w:after="0"/>
              <w:ind w:left="0"/>
              <w:jc w:val="left"/>
            </w:pPr>
            <w:r>
              <w:rPr>
                <w:rFonts w:ascii="Arial"/>
                <w:b w:val="false"/>
                <w:i w:val="false"/>
                <w:color w:val="000000"/>
                <w:sz w:val="15"/>
              </w:rPr>
              <w:t>ЛІКВІДАЦІЯ АВАРІЙНОЇ СИТУАЦІЇ З ПРОВЕДЕННЯМ УКРИТТЯ КАРТ ПОЛІГОНУ ТВЕРДИХ ПОБУТОВИХ ВІДХОДІВ N 5 З ВИКОРИСТАННЯМ В ЯКОСТІ ІЗОЛЮЮЧОГО ШАРУ МІНЕРАЛЬНОГО ГРУНТУ В С. ПІДГІРЦІ ОБУХІВСЬКОГО РАЙОНУ КИЇВСЬКОЇ ОБЛАСТІ</w:t>
            </w:r>
          </w:p>
          <w:bookmarkEnd w:id="15756"/>
        </w:tc>
        <w:tc>
          <w:tcPr>
            <w:tcW w:w="1417" w:type="dxa"/>
            <w:tcBorders>
              <w:top w:val="outset" w:color="000000" w:sz="8"/>
              <w:left w:val="outset" w:color="000000" w:sz="8"/>
              <w:bottom w:val="outset" w:color="000000" w:sz="8"/>
              <w:right w:val="outset" w:color="000000" w:sz="8"/>
            </w:tcBorders>
            <w:vAlign w:val="center"/>
          </w:tcPr>
          <w:bookmarkStart w:name="15759" w:id="15757"/>
          <w:p>
            <w:pPr>
              <w:spacing w:after="0"/>
              <w:ind w:left="0"/>
              <w:jc w:val="center"/>
            </w:pPr>
            <w:r>
              <w:rPr>
                <w:rFonts w:ascii="Arial"/>
                <w:b w:val="false"/>
                <w:i w:val="false"/>
                <w:color w:val="000000"/>
                <w:sz w:val="15"/>
              </w:rPr>
              <w:t>13386,9</w:t>
            </w:r>
          </w:p>
          <w:bookmarkEnd w:id="15757"/>
        </w:tc>
        <w:tc>
          <w:tcPr>
            <w:tcW w:w="1009" w:type="dxa"/>
            <w:tcBorders>
              <w:top w:val="outset" w:color="000000" w:sz="8"/>
              <w:left w:val="outset" w:color="000000" w:sz="8"/>
              <w:bottom w:val="outset" w:color="000000" w:sz="8"/>
              <w:right w:val="outset" w:color="000000" w:sz="8"/>
            </w:tcBorders>
            <w:vAlign w:val="center"/>
          </w:tcPr>
          <w:bookmarkStart w:name="15760" w:id="15758"/>
          <w:p>
            <w:pPr>
              <w:spacing w:after="0"/>
              <w:ind w:left="0"/>
              <w:jc w:val="center"/>
            </w:pPr>
            <w:r>
              <w:rPr>
                <w:rFonts w:ascii="Arial"/>
                <w:b w:val="false"/>
                <w:i w:val="false"/>
                <w:color w:val="000000"/>
                <w:sz w:val="15"/>
              </w:rPr>
              <w:t>8,4</w:t>
            </w:r>
          </w:p>
          <w:bookmarkEnd w:id="15758"/>
        </w:tc>
        <w:tc>
          <w:tcPr>
            <w:tcW w:w="1417" w:type="dxa"/>
            <w:tcBorders>
              <w:top w:val="outset" w:color="000000" w:sz="8"/>
              <w:left w:val="outset" w:color="000000" w:sz="8"/>
              <w:bottom w:val="outset" w:color="000000" w:sz="8"/>
              <w:right w:val="outset" w:color="000000" w:sz="8"/>
            </w:tcBorders>
            <w:vAlign w:val="center"/>
          </w:tcPr>
          <w:bookmarkStart w:name="15761" w:id="15759"/>
          <w:p>
            <w:pPr>
              <w:spacing w:after="0"/>
              <w:ind w:left="0"/>
              <w:jc w:val="center"/>
            </w:pPr>
            <w:r>
              <w:rPr>
                <w:rFonts w:ascii="Arial"/>
                <w:b w:val="false"/>
                <w:i w:val="false"/>
                <w:color w:val="000000"/>
                <w:sz w:val="15"/>
              </w:rPr>
              <w:t>1124,6</w:t>
            </w:r>
          </w:p>
          <w:bookmarkEnd w:id="15759"/>
        </w:tc>
        <w:tc>
          <w:tcPr>
            <w:tcW w:w="1306" w:type="dxa"/>
            <w:tcBorders>
              <w:top w:val="outset" w:color="000000" w:sz="8"/>
              <w:left w:val="outset" w:color="000000" w:sz="8"/>
              <w:bottom w:val="outset" w:color="000000" w:sz="8"/>
              <w:right w:val="outset" w:color="000000" w:sz="8"/>
            </w:tcBorders>
            <w:vAlign w:val="center"/>
          </w:tcPr>
          <w:bookmarkStart w:name="15762" w:id="15760"/>
          <w:p>
            <w:pPr>
              <w:spacing w:after="0"/>
              <w:ind w:left="0"/>
              <w:jc w:val="center"/>
            </w:pPr>
            <w:r>
              <w:rPr>
                <w:rFonts w:ascii="Arial"/>
                <w:b w:val="false"/>
                <w:i w:val="false"/>
                <w:color w:val="000000"/>
                <w:sz w:val="15"/>
              </w:rPr>
              <w:t>5000,0</w:t>
            </w:r>
          </w:p>
          <w:bookmarkEnd w:id="1576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763" w:id="15761"/>
          <w:p>
            <w:pPr>
              <w:spacing w:after="0"/>
              <w:ind w:left="0"/>
              <w:jc w:val="center"/>
            </w:pPr>
            <w:r>
              <w:rPr>
                <w:rFonts w:ascii="Arial"/>
                <w:b w:val="false"/>
                <w:i w:val="false"/>
                <w:color w:val="000000"/>
                <w:sz w:val="15"/>
              </w:rPr>
              <w:t xml:space="preserve"> </w:t>
            </w:r>
          </w:p>
          <w:bookmarkEnd w:id="15761"/>
        </w:tc>
        <w:tc>
          <w:tcPr>
            <w:tcW w:w="919" w:type="dxa"/>
            <w:tcBorders>
              <w:top w:val="outset" w:color="000000" w:sz="8"/>
              <w:left w:val="outset" w:color="000000" w:sz="8"/>
              <w:bottom w:val="outset" w:color="000000" w:sz="8"/>
              <w:right w:val="outset" w:color="000000" w:sz="8"/>
            </w:tcBorders>
            <w:vAlign w:val="center"/>
          </w:tcPr>
          <w:bookmarkStart w:name="15764" w:id="15762"/>
          <w:p>
            <w:pPr>
              <w:spacing w:after="0"/>
              <w:ind w:left="0"/>
              <w:jc w:val="center"/>
            </w:pPr>
            <w:r>
              <w:rPr>
                <w:rFonts w:ascii="Arial"/>
                <w:b w:val="false"/>
                <w:i w:val="false"/>
                <w:color w:val="000000"/>
                <w:sz w:val="15"/>
              </w:rPr>
              <w:t xml:space="preserve"> </w:t>
            </w:r>
          </w:p>
          <w:bookmarkEnd w:id="15762"/>
        </w:tc>
        <w:tc>
          <w:tcPr>
            <w:tcW w:w="805" w:type="dxa"/>
            <w:tcBorders>
              <w:top w:val="outset" w:color="000000" w:sz="8"/>
              <w:left w:val="outset" w:color="000000" w:sz="8"/>
              <w:bottom w:val="outset" w:color="000000" w:sz="8"/>
              <w:right w:val="outset" w:color="000000" w:sz="8"/>
            </w:tcBorders>
            <w:vAlign w:val="center"/>
          </w:tcPr>
          <w:bookmarkStart w:name="15765" w:id="15763"/>
          <w:p>
            <w:pPr>
              <w:spacing w:after="0"/>
              <w:ind w:left="0"/>
              <w:jc w:val="center"/>
            </w:pPr>
            <w:r>
              <w:rPr>
                <w:rFonts w:ascii="Arial"/>
                <w:b w:val="false"/>
                <w:i w:val="false"/>
                <w:color w:val="000000"/>
                <w:sz w:val="15"/>
              </w:rPr>
              <w:t xml:space="preserve"> </w:t>
            </w:r>
          </w:p>
          <w:bookmarkEnd w:id="15763"/>
        </w:tc>
        <w:tc>
          <w:tcPr>
            <w:tcW w:w="1250" w:type="dxa"/>
            <w:tcBorders>
              <w:top w:val="outset" w:color="000000" w:sz="8"/>
              <w:left w:val="outset" w:color="000000" w:sz="8"/>
              <w:bottom w:val="outset" w:color="000000" w:sz="8"/>
              <w:right w:val="outset" w:color="000000" w:sz="8"/>
            </w:tcBorders>
            <w:vAlign w:val="center"/>
          </w:tcPr>
          <w:bookmarkStart w:name="15766" w:id="15764"/>
          <w:p>
            <w:pPr>
              <w:spacing w:after="0"/>
              <w:ind w:left="0"/>
              <w:jc w:val="left"/>
            </w:pPr>
            <w:r>
              <w:rPr>
                <w:rFonts w:ascii="Arial"/>
                <w:b w:val="false"/>
                <w:i w:val="false"/>
                <w:color w:val="000000"/>
                <w:sz w:val="15"/>
              </w:rPr>
              <w:t xml:space="preserve"> </w:t>
            </w:r>
          </w:p>
          <w:bookmarkEnd w:id="15764"/>
        </w:tc>
        <w:tc>
          <w:tcPr>
            <w:tcW w:w="1818" w:type="dxa"/>
            <w:tcBorders>
              <w:top w:val="outset" w:color="000000" w:sz="8"/>
              <w:left w:val="outset" w:color="000000" w:sz="8"/>
              <w:bottom w:val="outset" w:color="000000" w:sz="8"/>
              <w:right w:val="outset" w:color="000000" w:sz="8"/>
            </w:tcBorders>
            <w:vAlign w:val="center"/>
          </w:tcPr>
          <w:bookmarkStart w:name="15767" w:id="15765"/>
          <w:p>
            <w:pPr>
              <w:spacing w:after="0"/>
              <w:ind w:left="0"/>
              <w:jc w:val="left"/>
            </w:pPr>
            <w:r>
              <w:rPr>
                <w:rFonts w:ascii="Arial"/>
                <w:b w:val="false"/>
                <w:i w:val="false"/>
                <w:color w:val="000000"/>
                <w:sz w:val="15"/>
              </w:rPr>
              <w:t>у тому числі:</w:t>
            </w:r>
          </w:p>
          <w:bookmarkEnd w:id="15765"/>
        </w:tc>
        <w:tc>
          <w:tcPr>
            <w:tcW w:w="1417" w:type="dxa"/>
            <w:tcBorders>
              <w:top w:val="outset" w:color="000000" w:sz="8"/>
              <w:left w:val="outset" w:color="000000" w:sz="8"/>
              <w:bottom w:val="outset" w:color="000000" w:sz="8"/>
              <w:right w:val="outset" w:color="000000" w:sz="8"/>
            </w:tcBorders>
            <w:vAlign w:val="center"/>
          </w:tcPr>
          <w:bookmarkStart w:name="15768" w:id="15766"/>
          <w:p>
            <w:pPr>
              <w:spacing w:after="0"/>
              <w:ind w:left="0"/>
              <w:jc w:val="center"/>
            </w:pPr>
            <w:r>
              <w:rPr>
                <w:rFonts w:ascii="Arial"/>
                <w:b w:val="false"/>
                <w:i w:val="false"/>
                <w:color w:val="000000"/>
                <w:sz w:val="15"/>
              </w:rPr>
              <w:t xml:space="preserve"> </w:t>
            </w:r>
          </w:p>
          <w:bookmarkEnd w:id="15766"/>
        </w:tc>
        <w:tc>
          <w:tcPr>
            <w:tcW w:w="1009" w:type="dxa"/>
            <w:tcBorders>
              <w:top w:val="outset" w:color="000000" w:sz="8"/>
              <w:left w:val="outset" w:color="000000" w:sz="8"/>
              <w:bottom w:val="outset" w:color="000000" w:sz="8"/>
              <w:right w:val="outset" w:color="000000" w:sz="8"/>
            </w:tcBorders>
            <w:vAlign w:val="center"/>
          </w:tcPr>
          <w:bookmarkStart w:name="15769" w:id="15767"/>
          <w:p>
            <w:pPr>
              <w:spacing w:after="0"/>
              <w:ind w:left="0"/>
              <w:jc w:val="center"/>
            </w:pPr>
            <w:r>
              <w:rPr>
                <w:rFonts w:ascii="Arial"/>
                <w:b w:val="false"/>
                <w:i w:val="false"/>
                <w:color w:val="000000"/>
                <w:sz w:val="15"/>
              </w:rPr>
              <w:t xml:space="preserve"> </w:t>
            </w:r>
          </w:p>
          <w:bookmarkEnd w:id="15767"/>
        </w:tc>
        <w:tc>
          <w:tcPr>
            <w:tcW w:w="1417" w:type="dxa"/>
            <w:tcBorders>
              <w:top w:val="outset" w:color="000000" w:sz="8"/>
              <w:left w:val="outset" w:color="000000" w:sz="8"/>
              <w:bottom w:val="outset" w:color="000000" w:sz="8"/>
              <w:right w:val="outset" w:color="000000" w:sz="8"/>
            </w:tcBorders>
            <w:vAlign w:val="center"/>
          </w:tcPr>
          <w:bookmarkStart w:name="15770" w:id="15768"/>
          <w:p>
            <w:pPr>
              <w:spacing w:after="0"/>
              <w:ind w:left="0"/>
              <w:jc w:val="center"/>
            </w:pPr>
            <w:r>
              <w:rPr>
                <w:rFonts w:ascii="Arial"/>
                <w:b w:val="false"/>
                <w:i w:val="false"/>
                <w:color w:val="000000"/>
                <w:sz w:val="15"/>
              </w:rPr>
              <w:t xml:space="preserve"> </w:t>
            </w:r>
          </w:p>
          <w:bookmarkEnd w:id="15768"/>
        </w:tc>
        <w:tc>
          <w:tcPr>
            <w:tcW w:w="1306" w:type="dxa"/>
            <w:tcBorders>
              <w:top w:val="outset" w:color="000000" w:sz="8"/>
              <w:left w:val="outset" w:color="000000" w:sz="8"/>
              <w:bottom w:val="outset" w:color="000000" w:sz="8"/>
              <w:right w:val="outset" w:color="000000" w:sz="8"/>
            </w:tcBorders>
            <w:vAlign w:val="center"/>
          </w:tcPr>
          <w:bookmarkStart w:name="15771" w:id="15769"/>
          <w:p>
            <w:pPr>
              <w:spacing w:after="0"/>
              <w:ind w:left="0"/>
              <w:jc w:val="center"/>
            </w:pPr>
            <w:r>
              <w:rPr>
                <w:rFonts w:ascii="Arial"/>
                <w:b w:val="false"/>
                <w:i w:val="false"/>
                <w:color w:val="000000"/>
                <w:sz w:val="15"/>
              </w:rPr>
              <w:t xml:space="preserve"> </w:t>
            </w:r>
          </w:p>
          <w:bookmarkEnd w:id="1576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772" w:id="15770"/>
          <w:p>
            <w:pPr>
              <w:spacing w:after="0"/>
              <w:ind w:left="0"/>
              <w:jc w:val="center"/>
            </w:pPr>
            <w:r>
              <w:rPr>
                <w:rFonts w:ascii="Arial"/>
                <w:b w:val="false"/>
                <w:i w:val="false"/>
                <w:color w:val="000000"/>
                <w:sz w:val="15"/>
              </w:rPr>
              <w:t xml:space="preserve"> </w:t>
            </w:r>
          </w:p>
          <w:bookmarkEnd w:id="15770"/>
        </w:tc>
        <w:tc>
          <w:tcPr>
            <w:tcW w:w="919" w:type="dxa"/>
            <w:tcBorders>
              <w:top w:val="outset" w:color="000000" w:sz="8"/>
              <w:left w:val="outset" w:color="000000" w:sz="8"/>
              <w:bottom w:val="outset" w:color="000000" w:sz="8"/>
              <w:right w:val="outset" w:color="000000" w:sz="8"/>
            </w:tcBorders>
            <w:vAlign w:val="center"/>
          </w:tcPr>
          <w:bookmarkStart w:name="15773" w:id="15771"/>
          <w:p>
            <w:pPr>
              <w:spacing w:after="0"/>
              <w:ind w:left="0"/>
              <w:jc w:val="center"/>
            </w:pPr>
            <w:r>
              <w:rPr>
                <w:rFonts w:ascii="Arial"/>
                <w:b w:val="false"/>
                <w:i w:val="false"/>
                <w:color w:val="000000"/>
                <w:sz w:val="15"/>
              </w:rPr>
              <w:t xml:space="preserve"> </w:t>
            </w:r>
          </w:p>
          <w:bookmarkEnd w:id="15771"/>
        </w:tc>
        <w:tc>
          <w:tcPr>
            <w:tcW w:w="805" w:type="dxa"/>
            <w:tcBorders>
              <w:top w:val="outset" w:color="000000" w:sz="8"/>
              <w:left w:val="outset" w:color="000000" w:sz="8"/>
              <w:bottom w:val="outset" w:color="000000" w:sz="8"/>
              <w:right w:val="outset" w:color="000000" w:sz="8"/>
            </w:tcBorders>
            <w:vAlign w:val="center"/>
          </w:tcPr>
          <w:bookmarkStart w:name="15774" w:id="15772"/>
          <w:p>
            <w:pPr>
              <w:spacing w:after="0"/>
              <w:ind w:left="0"/>
              <w:jc w:val="center"/>
            </w:pPr>
            <w:r>
              <w:rPr>
                <w:rFonts w:ascii="Arial"/>
                <w:b w:val="false"/>
                <w:i w:val="false"/>
                <w:color w:val="000000"/>
                <w:sz w:val="15"/>
              </w:rPr>
              <w:t xml:space="preserve"> </w:t>
            </w:r>
          </w:p>
          <w:bookmarkEnd w:id="15772"/>
        </w:tc>
        <w:tc>
          <w:tcPr>
            <w:tcW w:w="1250" w:type="dxa"/>
            <w:tcBorders>
              <w:top w:val="outset" w:color="000000" w:sz="8"/>
              <w:left w:val="outset" w:color="000000" w:sz="8"/>
              <w:bottom w:val="outset" w:color="000000" w:sz="8"/>
              <w:right w:val="outset" w:color="000000" w:sz="8"/>
            </w:tcBorders>
            <w:vAlign w:val="center"/>
          </w:tcPr>
          <w:bookmarkStart w:name="15775" w:id="15773"/>
          <w:p>
            <w:pPr>
              <w:spacing w:after="0"/>
              <w:ind w:left="0"/>
              <w:jc w:val="left"/>
            </w:pPr>
            <w:r>
              <w:rPr>
                <w:rFonts w:ascii="Arial"/>
                <w:b w:val="false"/>
                <w:i w:val="false"/>
                <w:color w:val="000000"/>
                <w:sz w:val="15"/>
              </w:rPr>
              <w:t xml:space="preserve"> </w:t>
            </w:r>
          </w:p>
          <w:bookmarkEnd w:id="15773"/>
        </w:tc>
        <w:tc>
          <w:tcPr>
            <w:tcW w:w="1818" w:type="dxa"/>
            <w:tcBorders>
              <w:top w:val="outset" w:color="000000" w:sz="8"/>
              <w:left w:val="outset" w:color="000000" w:sz="8"/>
              <w:bottom w:val="outset" w:color="000000" w:sz="8"/>
              <w:right w:val="outset" w:color="000000" w:sz="8"/>
            </w:tcBorders>
            <w:vAlign w:val="center"/>
          </w:tcPr>
          <w:bookmarkStart w:name="15776" w:id="15774"/>
          <w:p>
            <w:pPr>
              <w:spacing w:after="0"/>
              <w:ind w:left="0"/>
              <w:jc w:val="left"/>
            </w:pPr>
            <w:r>
              <w:rPr>
                <w:rFonts w:ascii="Arial"/>
                <w:b w:val="false"/>
                <w:i w:val="false"/>
                <w:color w:val="000000"/>
                <w:sz w:val="15"/>
              </w:rPr>
              <w:t>проектні роботи</w:t>
            </w:r>
          </w:p>
          <w:bookmarkEnd w:id="15774"/>
        </w:tc>
        <w:tc>
          <w:tcPr>
            <w:tcW w:w="1417" w:type="dxa"/>
            <w:tcBorders>
              <w:top w:val="outset" w:color="000000" w:sz="8"/>
              <w:left w:val="outset" w:color="000000" w:sz="8"/>
              <w:bottom w:val="outset" w:color="000000" w:sz="8"/>
              <w:right w:val="outset" w:color="000000" w:sz="8"/>
            </w:tcBorders>
            <w:vAlign w:val="center"/>
          </w:tcPr>
          <w:bookmarkStart w:name="15777" w:id="15775"/>
          <w:p>
            <w:pPr>
              <w:spacing w:after="0"/>
              <w:ind w:left="0"/>
              <w:jc w:val="center"/>
            </w:pPr>
            <w:r>
              <w:rPr>
                <w:rFonts w:ascii="Arial"/>
                <w:b w:val="false"/>
                <w:i w:val="false"/>
                <w:color w:val="000000"/>
                <w:sz w:val="15"/>
              </w:rPr>
              <w:t xml:space="preserve"> </w:t>
            </w:r>
          </w:p>
          <w:bookmarkEnd w:id="15775"/>
        </w:tc>
        <w:tc>
          <w:tcPr>
            <w:tcW w:w="1009" w:type="dxa"/>
            <w:tcBorders>
              <w:top w:val="outset" w:color="000000" w:sz="8"/>
              <w:left w:val="outset" w:color="000000" w:sz="8"/>
              <w:bottom w:val="outset" w:color="000000" w:sz="8"/>
              <w:right w:val="outset" w:color="000000" w:sz="8"/>
            </w:tcBorders>
            <w:vAlign w:val="center"/>
          </w:tcPr>
          <w:bookmarkStart w:name="15778" w:id="15776"/>
          <w:p>
            <w:pPr>
              <w:spacing w:after="0"/>
              <w:ind w:left="0"/>
              <w:jc w:val="center"/>
            </w:pPr>
            <w:r>
              <w:rPr>
                <w:rFonts w:ascii="Arial"/>
                <w:b w:val="false"/>
                <w:i w:val="false"/>
                <w:color w:val="000000"/>
                <w:sz w:val="15"/>
              </w:rPr>
              <w:t xml:space="preserve"> </w:t>
            </w:r>
          </w:p>
          <w:bookmarkEnd w:id="15776"/>
        </w:tc>
        <w:tc>
          <w:tcPr>
            <w:tcW w:w="1417" w:type="dxa"/>
            <w:tcBorders>
              <w:top w:val="outset" w:color="000000" w:sz="8"/>
              <w:left w:val="outset" w:color="000000" w:sz="8"/>
              <w:bottom w:val="outset" w:color="000000" w:sz="8"/>
              <w:right w:val="outset" w:color="000000" w:sz="8"/>
            </w:tcBorders>
            <w:vAlign w:val="center"/>
          </w:tcPr>
          <w:bookmarkStart w:name="15779" w:id="15777"/>
          <w:p>
            <w:pPr>
              <w:spacing w:after="0"/>
              <w:ind w:left="0"/>
              <w:jc w:val="center"/>
            </w:pPr>
            <w:r>
              <w:rPr>
                <w:rFonts w:ascii="Arial"/>
                <w:b w:val="false"/>
                <w:i w:val="false"/>
                <w:color w:val="000000"/>
                <w:sz w:val="15"/>
              </w:rPr>
              <w:t xml:space="preserve"> </w:t>
            </w:r>
          </w:p>
          <w:bookmarkEnd w:id="15777"/>
        </w:tc>
        <w:tc>
          <w:tcPr>
            <w:tcW w:w="1306" w:type="dxa"/>
            <w:tcBorders>
              <w:top w:val="outset" w:color="000000" w:sz="8"/>
              <w:left w:val="outset" w:color="000000" w:sz="8"/>
              <w:bottom w:val="outset" w:color="000000" w:sz="8"/>
              <w:right w:val="outset" w:color="000000" w:sz="8"/>
            </w:tcBorders>
            <w:vAlign w:val="center"/>
          </w:tcPr>
          <w:bookmarkStart w:name="15780" w:id="15778"/>
          <w:p>
            <w:pPr>
              <w:spacing w:after="0"/>
              <w:ind w:left="0"/>
              <w:jc w:val="center"/>
            </w:pPr>
            <w:r>
              <w:rPr>
                <w:rFonts w:ascii="Arial"/>
                <w:b w:val="false"/>
                <w:i w:val="false"/>
                <w:color w:val="000000"/>
                <w:sz w:val="15"/>
              </w:rPr>
              <w:t>100,0</w:t>
            </w:r>
          </w:p>
          <w:bookmarkEnd w:id="1577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781" w:id="15779"/>
          <w:p>
            <w:pPr>
              <w:spacing w:after="0"/>
              <w:ind w:left="0"/>
              <w:jc w:val="center"/>
            </w:pPr>
            <w:r>
              <w:rPr>
                <w:rFonts w:ascii="Arial"/>
                <w:b w:val="false"/>
                <w:i w:val="false"/>
                <w:color w:val="000000"/>
                <w:sz w:val="15"/>
              </w:rPr>
              <w:t>1217310</w:t>
            </w:r>
          </w:p>
          <w:bookmarkEnd w:id="15779"/>
        </w:tc>
        <w:tc>
          <w:tcPr>
            <w:tcW w:w="919" w:type="dxa"/>
            <w:tcBorders>
              <w:top w:val="outset" w:color="000000" w:sz="8"/>
              <w:left w:val="outset" w:color="000000" w:sz="8"/>
              <w:bottom w:val="outset" w:color="000000" w:sz="8"/>
              <w:right w:val="outset" w:color="000000" w:sz="8"/>
            </w:tcBorders>
            <w:vAlign w:val="center"/>
          </w:tcPr>
          <w:bookmarkStart w:name="15782" w:id="15780"/>
          <w:p>
            <w:pPr>
              <w:spacing w:after="0"/>
              <w:ind w:left="0"/>
              <w:jc w:val="center"/>
            </w:pPr>
            <w:r>
              <w:rPr>
                <w:rFonts w:ascii="Arial"/>
                <w:b w:val="false"/>
                <w:i w:val="false"/>
                <w:color w:val="000000"/>
                <w:sz w:val="15"/>
              </w:rPr>
              <w:t>7310</w:t>
            </w:r>
          </w:p>
          <w:bookmarkEnd w:id="15780"/>
        </w:tc>
        <w:tc>
          <w:tcPr>
            <w:tcW w:w="805" w:type="dxa"/>
            <w:tcBorders>
              <w:top w:val="outset" w:color="000000" w:sz="8"/>
              <w:left w:val="outset" w:color="000000" w:sz="8"/>
              <w:bottom w:val="outset" w:color="000000" w:sz="8"/>
              <w:right w:val="outset" w:color="000000" w:sz="8"/>
            </w:tcBorders>
            <w:vAlign w:val="center"/>
          </w:tcPr>
          <w:bookmarkStart w:name="15783" w:id="15781"/>
          <w:p>
            <w:pPr>
              <w:spacing w:after="0"/>
              <w:ind w:left="0"/>
              <w:jc w:val="center"/>
            </w:pPr>
            <w:r>
              <w:rPr>
                <w:rFonts w:ascii="Arial"/>
                <w:b w:val="false"/>
                <w:i w:val="false"/>
                <w:color w:val="000000"/>
                <w:sz w:val="15"/>
              </w:rPr>
              <w:t>0443</w:t>
            </w:r>
          </w:p>
          <w:bookmarkEnd w:id="15781"/>
        </w:tc>
        <w:tc>
          <w:tcPr>
            <w:tcW w:w="1250" w:type="dxa"/>
            <w:tcBorders>
              <w:top w:val="outset" w:color="000000" w:sz="8"/>
              <w:left w:val="outset" w:color="000000" w:sz="8"/>
              <w:bottom w:val="outset" w:color="000000" w:sz="8"/>
              <w:right w:val="outset" w:color="000000" w:sz="8"/>
            </w:tcBorders>
            <w:vAlign w:val="center"/>
          </w:tcPr>
          <w:bookmarkStart w:name="15784" w:id="15782"/>
          <w:p>
            <w:pPr>
              <w:spacing w:after="0"/>
              <w:ind w:left="0"/>
              <w:jc w:val="left"/>
            </w:pPr>
            <w:r>
              <w:rPr>
                <w:rFonts w:ascii="Arial"/>
                <w:b w:val="false"/>
                <w:i w:val="false"/>
                <w:color w:val="000000"/>
                <w:sz w:val="15"/>
              </w:rPr>
              <w:t>Будівництво об'єктів житлово-комунального господарства</w:t>
            </w:r>
          </w:p>
          <w:bookmarkEnd w:id="15782"/>
        </w:tc>
        <w:tc>
          <w:tcPr>
            <w:tcW w:w="1818" w:type="dxa"/>
            <w:tcBorders>
              <w:top w:val="outset" w:color="000000" w:sz="8"/>
              <w:left w:val="outset" w:color="000000" w:sz="8"/>
              <w:bottom w:val="outset" w:color="000000" w:sz="8"/>
              <w:right w:val="outset" w:color="000000" w:sz="8"/>
            </w:tcBorders>
            <w:vAlign w:val="center"/>
          </w:tcPr>
          <w:bookmarkStart w:name="15785" w:id="15783"/>
          <w:p>
            <w:pPr>
              <w:spacing w:after="0"/>
              <w:ind w:left="0"/>
              <w:jc w:val="left"/>
            </w:pPr>
            <w:r>
              <w:rPr>
                <w:rFonts w:ascii="Arial"/>
                <w:b w:val="false"/>
                <w:i w:val="false"/>
                <w:color w:val="000000"/>
                <w:sz w:val="15"/>
              </w:rPr>
              <w:t>РЕКОНСТРУКЦІЯ ДАМБ МУЛОВИХ ПОЛІВ N 1 ТА N 2 БОРТНИЦЬКОЇ СТАНЦІЇ АЕРАЦІЇ</w:t>
            </w:r>
          </w:p>
          <w:bookmarkEnd w:id="15783"/>
        </w:tc>
        <w:tc>
          <w:tcPr>
            <w:tcW w:w="1417" w:type="dxa"/>
            <w:tcBorders>
              <w:top w:val="outset" w:color="000000" w:sz="8"/>
              <w:left w:val="outset" w:color="000000" w:sz="8"/>
              <w:bottom w:val="outset" w:color="000000" w:sz="8"/>
              <w:right w:val="outset" w:color="000000" w:sz="8"/>
            </w:tcBorders>
            <w:vAlign w:val="center"/>
          </w:tcPr>
          <w:bookmarkStart w:name="15786" w:id="15784"/>
          <w:p>
            <w:pPr>
              <w:spacing w:after="0"/>
              <w:ind w:left="0"/>
              <w:jc w:val="center"/>
            </w:pPr>
            <w:r>
              <w:rPr>
                <w:rFonts w:ascii="Arial"/>
                <w:b w:val="false"/>
                <w:i w:val="false"/>
                <w:color w:val="000000"/>
                <w:sz w:val="15"/>
              </w:rPr>
              <w:t>634200,0</w:t>
            </w:r>
          </w:p>
          <w:bookmarkEnd w:id="15784"/>
        </w:tc>
        <w:tc>
          <w:tcPr>
            <w:tcW w:w="1009" w:type="dxa"/>
            <w:tcBorders>
              <w:top w:val="outset" w:color="000000" w:sz="8"/>
              <w:left w:val="outset" w:color="000000" w:sz="8"/>
              <w:bottom w:val="outset" w:color="000000" w:sz="8"/>
              <w:right w:val="outset" w:color="000000" w:sz="8"/>
            </w:tcBorders>
            <w:vAlign w:val="center"/>
          </w:tcPr>
          <w:bookmarkStart w:name="15787" w:id="15785"/>
          <w:p>
            <w:pPr>
              <w:spacing w:after="0"/>
              <w:ind w:left="0"/>
              <w:jc w:val="center"/>
            </w:pPr>
            <w:r>
              <w:rPr>
                <w:rFonts w:ascii="Arial"/>
                <w:b w:val="false"/>
                <w:i w:val="false"/>
                <w:color w:val="000000"/>
                <w:sz w:val="15"/>
              </w:rPr>
              <w:t>68,3</w:t>
            </w:r>
          </w:p>
          <w:bookmarkEnd w:id="15785"/>
        </w:tc>
        <w:tc>
          <w:tcPr>
            <w:tcW w:w="1417" w:type="dxa"/>
            <w:tcBorders>
              <w:top w:val="outset" w:color="000000" w:sz="8"/>
              <w:left w:val="outset" w:color="000000" w:sz="8"/>
              <w:bottom w:val="outset" w:color="000000" w:sz="8"/>
              <w:right w:val="outset" w:color="000000" w:sz="8"/>
            </w:tcBorders>
            <w:vAlign w:val="center"/>
          </w:tcPr>
          <w:bookmarkStart w:name="15788" w:id="15786"/>
          <w:p>
            <w:pPr>
              <w:spacing w:after="0"/>
              <w:ind w:left="0"/>
              <w:jc w:val="center"/>
            </w:pPr>
            <w:r>
              <w:rPr>
                <w:rFonts w:ascii="Arial"/>
                <w:b w:val="false"/>
                <w:i w:val="false"/>
                <w:color w:val="000000"/>
                <w:sz w:val="15"/>
              </w:rPr>
              <w:t>433082,6</w:t>
            </w:r>
          </w:p>
          <w:bookmarkEnd w:id="15786"/>
        </w:tc>
        <w:tc>
          <w:tcPr>
            <w:tcW w:w="1306" w:type="dxa"/>
            <w:tcBorders>
              <w:top w:val="outset" w:color="000000" w:sz="8"/>
              <w:left w:val="outset" w:color="000000" w:sz="8"/>
              <w:bottom w:val="outset" w:color="000000" w:sz="8"/>
              <w:right w:val="outset" w:color="000000" w:sz="8"/>
            </w:tcBorders>
            <w:vAlign w:val="center"/>
          </w:tcPr>
          <w:bookmarkStart w:name="15789" w:id="15787"/>
          <w:p>
            <w:pPr>
              <w:spacing w:after="0"/>
              <w:ind w:left="0"/>
              <w:jc w:val="center"/>
            </w:pPr>
            <w:r>
              <w:rPr>
                <w:rFonts w:ascii="Arial"/>
                <w:b w:val="false"/>
                <w:i w:val="false"/>
                <w:color w:val="000000"/>
                <w:sz w:val="15"/>
              </w:rPr>
              <w:t>20000,0</w:t>
            </w:r>
          </w:p>
          <w:bookmarkEnd w:id="157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790" w:id="15788"/>
          <w:p>
            <w:pPr>
              <w:spacing w:after="0"/>
              <w:ind w:left="0"/>
              <w:jc w:val="center"/>
            </w:pPr>
            <w:r>
              <w:rPr>
                <w:rFonts w:ascii="Arial"/>
                <w:b w:val="false"/>
                <w:i w:val="false"/>
                <w:color w:val="000000"/>
                <w:sz w:val="15"/>
              </w:rPr>
              <w:t xml:space="preserve"> </w:t>
            </w:r>
          </w:p>
          <w:bookmarkEnd w:id="15788"/>
        </w:tc>
        <w:tc>
          <w:tcPr>
            <w:tcW w:w="919" w:type="dxa"/>
            <w:tcBorders>
              <w:top w:val="outset" w:color="000000" w:sz="8"/>
              <w:left w:val="outset" w:color="000000" w:sz="8"/>
              <w:bottom w:val="outset" w:color="000000" w:sz="8"/>
              <w:right w:val="outset" w:color="000000" w:sz="8"/>
            </w:tcBorders>
            <w:vAlign w:val="center"/>
          </w:tcPr>
          <w:bookmarkStart w:name="15791" w:id="15789"/>
          <w:p>
            <w:pPr>
              <w:spacing w:after="0"/>
              <w:ind w:left="0"/>
              <w:jc w:val="center"/>
            </w:pPr>
            <w:r>
              <w:rPr>
                <w:rFonts w:ascii="Arial"/>
                <w:b w:val="false"/>
                <w:i w:val="false"/>
                <w:color w:val="000000"/>
                <w:sz w:val="15"/>
              </w:rPr>
              <w:t xml:space="preserve"> </w:t>
            </w:r>
          </w:p>
          <w:bookmarkEnd w:id="15789"/>
        </w:tc>
        <w:tc>
          <w:tcPr>
            <w:tcW w:w="805" w:type="dxa"/>
            <w:tcBorders>
              <w:top w:val="outset" w:color="000000" w:sz="8"/>
              <w:left w:val="outset" w:color="000000" w:sz="8"/>
              <w:bottom w:val="outset" w:color="000000" w:sz="8"/>
              <w:right w:val="outset" w:color="000000" w:sz="8"/>
            </w:tcBorders>
            <w:vAlign w:val="center"/>
          </w:tcPr>
          <w:bookmarkStart w:name="15792" w:id="15790"/>
          <w:p>
            <w:pPr>
              <w:spacing w:after="0"/>
              <w:ind w:left="0"/>
              <w:jc w:val="center"/>
            </w:pPr>
            <w:r>
              <w:rPr>
                <w:rFonts w:ascii="Arial"/>
                <w:b w:val="false"/>
                <w:i w:val="false"/>
                <w:color w:val="000000"/>
                <w:sz w:val="15"/>
              </w:rPr>
              <w:t xml:space="preserve"> </w:t>
            </w:r>
          </w:p>
          <w:bookmarkEnd w:id="15790"/>
        </w:tc>
        <w:tc>
          <w:tcPr>
            <w:tcW w:w="1250" w:type="dxa"/>
            <w:tcBorders>
              <w:top w:val="outset" w:color="000000" w:sz="8"/>
              <w:left w:val="outset" w:color="000000" w:sz="8"/>
              <w:bottom w:val="outset" w:color="000000" w:sz="8"/>
              <w:right w:val="outset" w:color="000000" w:sz="8"/>
            </w:tcBorders>
            <w:vAlign w:val="center"/>
          </w:tcPr>
          <w:bookmarkStart w:name="15793" w:id="15791"/>
          <w:p>
            <w:pPr>
              <w:spacing w:after="0"/>
              <w:ind w:left="0"/>
              <w:jc w:val="left"/>
            </w:pPr>
            <w:r>
              <w:rPr>
                <w:rFonts w:ascii="Arial"/>
                <w:b w:val="false"/>
                <w:i w:val="false"/>
                <w:color w:val="000000"/>
                <w:sz w:val="15"/>
              </w:rPr>
              <w:t xml:space="preserve"> </w:t>
            </w:r>
          </w:p>
          <w:bookmarkEnd w:id="15791"/>
        </w:tc>
        <w:tc>
          <w:tcPr>
            <w:tcW w:w="1818" w:type="dxa"/>
            <w:tcBorders>
              <w:top w:val="outset" w:color="000000" w:sz="8"/>
              <w:left w:val="outset" w:color="000000" w:sz="8"/>
              <w:bottom w:val="outset" w:color="000000" w:sz="8"/>
              <w:right w:val="outset" w:color="000000" w:sz="8"/>
            </w:tcBorders>
            <w:vAlign w:val="center"/>
          </w:tcPr>
          <w:bookmarkStart w:name="15794" w:id="15792"/>
          <w:p>
            <w:pPr>
              <w:spacing w:after="0"/>
              <w:ind w:left="0"/>
              <w:jc w:val="left"/>
            </w:pPr>
            <w:r>
              <w:rPr>
                <w:rFonts w:ascii="Arial"/>
                <w:b w:val="false"/>
                <w:i w:val="false"/>
                <w:color w:val="000000"/>
                <w:sz w:val="15"/>
              </w:rPr>
              <w:t>у тому числі:</w:t>
            </w:r>
          </w:p>
          <w:bookmarkEnd w:id="15792"/>
        </w:tc>
        <w:tc>
          <w:tcPr>
            <w:tcW w:w="1417" w:type="dxa"/>
            <w:tcBorders>
              <w:top w:val="outset" w:color="000000" w:sz="8"/>
              <w:left w:val="outset" w:color="000000" w:sz="8"/>
              <w:bottom w:val="outset" w:color="000000" w:sz="8"/>
              <w:right w:val="outset" w:color="000000" w:sz="8"/>
            </w:tcBorders>
            <w:vAlign w:val="center"/>
          </w:tcPr>
          <w:bookmarkStart w:name="15795" w:id="15793"/>
          <w:p>
            <w:pPr>
              <w:spacing w:after="0"/>
              <w:ind w:left="0"/>
              <w:jc w:val="center"/>
            </w:pPr>
            <w:r>
              <w:rPr>
                <w:rFonts w:ascii="Arial"/>
                <w:b w:val="false"/>
                <w:i w:val="false"/>
                <w:color w:val="000000"/>
                <w:sz w:val="15"/>
              </w:rPr>
              <w:t xml:space="preserve"> </w:t>
            </w:r>
          </w:p>
          <w:bookmarkEnd w:id="15793"/>
        </w:tc>
        <w:tc>
          <w:tcPr>
            <w:tcW w:w="1009" w:type="dxa"/>
            <w:tcBorders>
              <w:top w:val="outset" w:color="000000" w:sz="8"/>
              <w:left w:val="outset" w:color="000000" w:sz="8"/>
              <w:bottom w:val="outset" w:color="000000" w:sz="8"/>
              <w:right w:val="outset" w:color="000000" w:sz="8"/>
            </w:tcBorders>
            <w:vAlign w:val="center"/>
          </w:tcPr>
          <w:bookmarkStart w:name="15796" w:id="15794"/>
          <w:p>
            <w:pPr>
              <w:spacing w:after="0"/>
              <w:ind w:left="0"/>
              <w:jc w:val="center"/>
            </w:pPr>
            <w:r>
              <w:rPr>
                <w:rFonts w:ascii="Arial"/>
                <w:b w:val="false"/>
                <w:i w:val="false"/>
                <w:color w:val="000000"/>
                <w:sz w:val="15"/>
              </w:rPr>
              <w:t xml:space="preserve"> </w:t>
            </w:r>
          </w:p>
          <w:bookmarkEnd w:id="15794"/>
        </w:tc>
        <w:tc>
          <w:tcPr>
            <w:tcW w:w="1417" w:type="dxa"/>
            <w:tcBorders>
              <w:top w:val="outset" w:color="000000" w:sz="8"/>
              <w:left w:val="outset" w:color="000000" w:sz="8"/>
              <w:bottom w:val="outset" w:color="000000" w:sz="8"/>
              <w:right w:val="outset" w:color="000000" w:sz="8"/>
            </w:tcBorders>
            <w:vAlign w:val="center"/>
          </w:tcPr>
          <w:bookmarkStart w:name="15797" w:id="15795"/>
          <w:p>
            <w:pPr>
              <w:spacing w:after="0"/>
              <w:ind w:left="0"/>
              <w:jc w:val="center"/>
            </w:pPr>
            <w:r>
              <w:rPr>
                <w:rFonts w:ascii="Arial"/>
                <w:b w:val="false"/>
                <w:i w:val="false"/>
                <w:color w:val="000000"/>
                <w:sz w:val="15"/>
              </w:rPr>
              <w:t xml:space="preserve"> </w:t>
            </w:r>
          </w:p>
          <w:bookmarkEnd w:id="15795"/>
        </w:tc>
        <w:tc>
          <w:tcPr>
            <w:tcW w:w="1306" w:type="dxa"/>
            <w:tcBorders>
              <w:top w:val="outset" w:color="000000" w:sz="8"/>
              <w:left w:val="outset" w:color="000000" w:sz="8"/>
              <w:bottom w:val="outset" w:color="000000" w:sz="8"/>
              <w:right w:val="outset" w:color="000000" w:sz="8"/>
            </w:tcBorders>
            <w:vAlign w:val="center"/>
          </w:tcPr>
          <w:bookmarkStart w:name="15798" w:id="15796"/>
          <w:p>
            <w:pPr>
              <w:spacing w:after="0"/>
              <w:ind w:left="0"/>
              <w:jc w:val="center"/>
            </w:pPr>
            <w:r>
              <w:rPr>
                <w:rFonts w:ascii="Arial"/>
                <w:b w:val="false"/>
                <w:i w:val="false"/>
                <w:color w:val="000000"/>
                <w:sz w:val="15"/>
              </w:rPr>
              <w:t xml:space="preserve"> </w:t>
            </w:r>
          </w:p>
          <w:bookmarkEnd w:id="1579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799" w:id="15797"/>
          <w:p>
            <w:pPr>
              <w:spacing w:after="0"/>
              <w:ind w:left="0"/>
              <w:jc w:val="center"/>
            </w:pPr>
            <w:r>
              <w:rPr>
                <w:rFonts w:ascii="Arial"/>
                <w:b w:val="false"/>
                <w:i w:val="false"/>
                <w:color w:val="000000"/>
                <w:sz w:val="15"/>
              </w:rPr>
              <w:t xml:space="preserve"> </w:t>
            </w:r>
          </w:p>
          <w:bookmarkEnd w:id="15797"/>
        </w:tc>
        <w:tc>
          <w:tcPr>
            <w:tcW w:w="919" w:type="dxa"/>
            <w:tcBorders>
              <w:top w:val="outset" w:color="000000" w:sz="8"/>
              <w:left w:val="outset" w:color="000000" w:sz="8"/>
              <w:bottom w:val="outset" w:color="000000" w:sz="8"/>
              <w:right w:val="outset" w:color="000000" w:sz="8"/>
            </w:tcBorders>
            <w:vAlign w:val="center"/>
          </w:tcPr>
          <w:bookmarkStart w:name="15800" w:id="15798"/>
          <w:p>
            <w:pPr>
              <w:spacing w:after="0"/>
              <w:ind w:left="0"/>
              <w:jc w:val="center"/>
            </w:pPr>
            <w:r>
              <w:rPr>
                <w:rFonts w:ascii="Arial"/>
                <w:b w:val="false"/>
                <w:i w:val="false"/>
                <w:color w:val="000000"/>
                <w:sz w:val="15"/>
              </w:rPr>
              <w:t xml:space="preserve"> </w:t>
            </w:r>
          </w:p>
          <w:bookmarkEnd w:id="15798"/>
        </w:tc>
        <w:tc>
          <w:tcPr>
            <w:tcW w:w="805" w:type="dxa"/>
            <w:tcBorders>
              <w:top w:val="outset" w:color="000000" w:sz="8"/>
              <w:left w:val="outset" w:color="000000" w:sz="8"/>
              <w:bottom w:val="outset" w:color="000000" w:sz="8"/>
              <w:right w:val="outset" w:color="000000" w:sz="8"/>
            </w:tcBorders>
            <w:vAlign w:val="center"/>
          </w:tcPr>
          <w:bookmarkStart w:name="15801" w:id="15799"/>
          <w:p>
            <w:pPr>
              <w:spacing w:after="0"/>
              <w:ind w:left="0"/>
              <w:jc w:val="center"/>
            </w:pPr>
            <w:r>
              <w:rPr>
                <w:rFonts w:ascii="Arial"/>
                <w:b w:val="false"/>
                <w:i w:val="false"/>
                <w:color w:val="000000"/>
                <w:sz w:val="15"/>
              </w:rPr>
              <w:t xml:space="preserve"> </w:t>
            </w:r>
          </w:p>
          <w:bookmarkEnd w:id="15799"/>
        </w:tc>
        <w:tc>
          <w:tcPr>
            <w:tcW w:w="1250" w:type="dxa"/>
            <w:tcBorders>
              <w:top w:val="outset" w:color="000000" w:sz="8"/>
              <w:left w:val="outset" w:color="000000" w:sz="8"/>
              <w:bottom w:val="outset" w:color="000000" w:sz="8"/>
              <w:right w:val="outset" w:color="000000" w:sz="8"/>
            </w:tcBorders>
            <w:vAlign w:val="center"/>
          </w:tcPr>
          <w:bookmarkStart w:name="15802" w:id="15800"/>
          <w:p>
            <w:pPr>
              <w:spacing w:after="0"/>
              <w:ind w:left="0"/>
              <w:jc w:val="left"/>
            </w:pPr>
            <w:r>
              <w:rPr>
                <w:rFonts w:ascii="Arial"/>
                <w:b w:val="false"/>
                <w:i w:val="false"/>
                <w:color w:val="000000"/>
                <w:sz w:val="15"/>
              </w:rPr>
              <w:t xml:space="preserve"> </w:t>
            </w:r>
          </w:p>
          <w:bookmarkEnd w:id="15800"/>
        </w:tc>
        <w:tc>
          <w:tcPr>
            <w:tcW w:w="1818" w:type="dxa"/>
            <w:tcBorders>
              <w:top w:val="outset" w:color="000000" w:sz="8"/>
              <w:left w:val="outset" w:color="000000" w:sz="8"/>
              <w:bottom w:val="outset" w:color="000000" w:sz="8"/>
              <w:right w:val="outset" w:color="000000" w:sz="8"/>
            </w:tcBorders>
            <w:vAlign w:val="center"/>
          </w:tcPr>
          <w:bookmarkStart w:name="15803" w:id="15801"/>
          <w:p>
            <w:pPr>
              <w:spacing w:after="0"/>
              <w:ind w:left="0"/>
              <w:jc w:val="left"/>
            </w:pPr>
            <w:r>
              <w:rPr>
                <w:rFonts w:ascii="Arial"/>
                <w:b w:val="false"/>
                <w:i w:val="false"/>
                <w:color w:val="000000"/>
                <w:sz w:val="15"/>
              </w:rPr>
              <w:t>проектні роботи</w:t>
            </w:r>
          </w:p>
          <w:bookmarkEnd w:id="15801"/>
        </w:tc>
        <w:tc>
          <w:tcPr>
            <w:tcW w:w="1417" w:type="dxa"/>
            <w:tcBorders>
              <w:top w:val="outset" w:color="000000" w:sz="8"/>
              <w:left w:val="outset" w:color="000000" w:sz="8"/>
              <w:bottom w:val="outset" w:color="000000" w:sz="8"/>
              <w:right w:val="outset" w:color="000000" w:sz="8"/>
            </w:tcBorders>
            <w:vAlign w:val="center"/>
          </w:tcPr>
          <w:bookmarkStart w:name="15804" w:id="15802"/>
          <w:p>
            <w:pPr>
              <w:spacing w:after="0"/>
              <w:ind w:left="0"/>
              <w:jc w:val="center"/>
            </w:pPr>
            <w:r>
              <w:rPr>
                <w:rFonts w:ascii="Arial"/>
                <w:b w:val="false"/>
                <w:i w:val="false"/>
                <w:color w:val="000000"/>
                <w:sz w:val="15"/>
              </w:rPr>
              <w:t xml:space="preserve"> </w:t>
            </w:r>
          </w:p>
          <w:bookmarkEnd w:id="15802"/>
        </w:tc>
        <w:tc>
          <w:tcPr>
            <w:tcW w:w="1009" w:type="dxa"/>
            <w:tcBorders>
              <w:top w:val="outset" w:color="000000" w:sz="8"/>
              <w:left w:val="outset" w:color="000000" w:sz="8"/>
              <w:bottom w:val="outset" w:color="000000" w:sz="8"/>
              <w:right w:val="outset" w:color="000000" w:sz="8"/>
            </w:tcBorders>
            <w:vAlign w:val="center"/>
          </w:tcPr>
          <w:bookmarkStart w:name="15805" w:id="15803"/>
          <w:p>
            <w:pPr>
              <w:spacing w:after="0"/>
              <w:ind w:left="0"/>
              <w:jc w:val="center"/>
            </w:pPr>
            <w:r>
              <w:rPr>
                <w:rFonts w:ascii="Arial"/>
                <w:b w:val="false"/>
                <w:i w:val="false"/>
                <w:color w:val="000000"/>
                <w:sz w:val="15"/>
              </w:rPr>
              <w:t xml:space="preserve"> </w:t>
            </w:r>
          </w:p>
          <w:bookmarkEnd w:id="15803"/>
        </w:tc>
        <w:tc>
          <w:tcPr>
            <w:tcW w:w="1417" w:type="dxa"/>
            <w:tcBorders>
              <w:top w:val="outset" w:color="000000" w:sz="8"/>
              <w:left w:val="outset" w:color="000000" w:sz="8"/>
              <w:bottom w:val="outset" w:color="000000" w:sz="8"/>
              <w:right w:val="outset" w:color="000000" w:sz="8"/>
            </w:tcBorders>
            <w:vAlign w:val="center"/>
          </w:tcPr>
          <w:bookmarkStart w:name="15806" w:id="15804"/>
          <w:p>
            <w:pPr>
              <w:spacing w:after="0"/>
              <w:ind w:left="0"/>
              <w:jc w:val="center"/>
            </w:pPr>
            <w:r>
              <w:rPr>
                <w:rFonts w:ascii="Arial"/>
                <w:b w:val="false"/>
                <w:i w:val="false"/>
                <w:color w:val="000000"/>
                <w:sz w:val="15"/>
              </w:rPr>
              <w:t xml:space="preserve"> </w:t>
            </w:r>
          </w:p>
          <w:bookmarkEnd w:id="15804"/>
        </w:tc>
        <w:tc>
          <w:tcPr>
            <w:tcW w:w="1306" w:type="dxa"/>
            <w:tcBorders>
              <w:top w:val="outset" w:color="000000" w:sz="8"/>
              <w:left w:val="outset" w:color="000000" w:sz="8"/>
              <w:bottom w:val="outset" w:color="000000" w:sz="8"/>
              <w:right w:val="outset" w:color="000000" w:sz="8"/>
            </w:tcBorders>
            <w:vAlign w:val="center"/>
          </w:tcPr>
          <w:bookmarkStart w:name="15807" w:id="15805"/>
          <w:p>
            <w:pPr>
              <w:spacing w:after="0"/>
              <w:ind w:left="0"/>
              <w:jc w:val="center"/>
            </w:pPr>
            <w:r>
              <w:rPr>
                <w:rFonts w:ascii="Arial"/>
                <w:b w:val="false"/>
                <w:i w:val="false"/>
                <w:color w:val="000000"/>
                <w:sz w:val="15"/>
              </w:rPr>
              <w:t>500,0</w:t>
            </w:r>
          </w:p>
          <w:bookmarkEnd w:id="1580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808" w:id="15806"/>
          <w:p>
            <w:pPr>
              <w:spacing w:after="0"/>
              <w:ind w:left="0"/>
              <w:jc w:val="center"/>
            </w:pPr>
            <w:r>
              <w:rPr>
                <w:rFonts w:ascii="Arial"/>
                <w:b w:val="false"/>
                <w:i w:val="false"/>
                <w:color w:val="000000"/>
                <w:sz w:val="15"/>
              </w:rPr>
              <w:t>1219770</w:t>
            </w:r>
          </w:p>
          <w:bookmarkEnd w:id="15806"/>
        </w:tc>
        <w:tc>
          <w:tcPr>
            <w:tcW w:w="919" w:type="dxa"/>
            <w:tcBorders>
              <w:top w:val="outset" w:color="000000" w:sz="8"/>
              <w:left w:val="outset" w:color="000000" w:sz="8"/>
              <w:bottom w:val="outset" w:color="000000" w:sz="8"/>
              <w:right w:val="outset" w:color="000000" w:sz="8"/>
            </w:tcBorders>
            <w:vAlign w:val="center"/>
          </w:tcPr>
          <w:bookmarkStart w:name="15809" w:id="15807"/>
          <w:p>
            <w:pPr>
              <w:spacing w:after="0"/>
              <w:ind w:left="0"/>
              <w:jc w:val="center"/>
            </w:pPr>
            <w:r>
              <w:rPr>
                <w:rFonts w:ascii="Arial"/>
                <w:b w:val="false"/>
                <w:i w:val="false"/>
                <w:color w:val="000000"/>
                <w:sz w:val="15"/>
              </w:rPr>
              <w:t>9770</w:t>
            </w:r>
          </w:p>
          <w:bookmarkEnd w:id="15807"/>
        </w:tc>
        <w:tc>
          <w:tcPr>
            <w:tcW w:w="805" w:type="dxa"/>
            <w:tcBorders>
              <w:top w:val="outset" w:color="000000" w:sz="8"/>
              <w:left w:val="outset" w:color="000000" w:sz="8"/>
              <w:bottom w:val="outset" w:color="000000" w:sz="8"/>
              <w:right w:val="outset" w:color="000000" w:sz="8"/>
            </w:tcBorders>
            <w:vAlign w:val="center"/>
          </w:tcPr>
          <w:bookmarkStart w:name="15810" w:id="15808"/>
          <w:p>
            <w:pPr>
              <w:spacing w:after="0"/>
              <w:ind w:left="0"/>
              <w:jc w:val="center"/>
            </w:pPr>
            <w:r>
              <w:rPr>
                <w:rFonts w:ascii="Arial"/>
                <w:b w:val="false"/>
                <w:i w:val="false"/>
                <w:color w:val="000000"/>
                <w:sz w:val="15"/>
              </w:rPr>
              <w:t>0180</w:t>
            </w:r>
          </w:p>
          <w:bookmarkEnd w:id="15808"/>
        </w:tc>
        <w:tc>
          <w:tcPr>
            <w:tcW w:w="1250" w:type="dxa"/>
            <w:tcBorders>
              <w:top w:val="outset" w:color="000000" w:sz="8"/>
              <w:left w:val="outset" w:color="000000" w:sz="8"/>
              <w:bottom w:val="outset" w:color="000000" w:sz="8"/>
              <w:right w:val="outset" w:color="000000" w:sz="8"/>
            </w:tcBorders>
            <w:vAlign w:val="center"/>
          </w:tcPr>
          <w:bookmarkStart w:name="15811" w:id="15809"/>
          <w:p>
            <w:pPr>
              <w:spacing w:after="0"/>
              <w:ind w:left="0"/>
              <w:jc w:val="left"/>
            </w:pPr>
            <w:r>
              <w:rPr>
                <w:rFonts w:ascii="Arial"/>
                <w:b w:val="false"/>
                <w:i w:val="false"/>
                <w:color w:val="000000"/>
                <w:sz w:val="15"/>
              </w:rPr>
              <w:t>Субвенція з міського бюджету м. Києва в частині виконання Програми економічного і соціального розвитку м. Києва місцевому бюджету Підгірцівської сільської ради Обухівського району Київської області на капітальний ремонт та нове будівництво автодоріг в с. Підгірці Обухівського району</w:t>
            </w:r>
          </w:p>
          <w:bookmarkEnd w:id="15809"/>
        </w:tc>
        <w:tc>
          <w:tcPr>
            <w:tcW w:w="1818" w:type="dxa"/>
            <w:tcBorders>
              <w:top w:val="outset" w:color="000000" w:sz="8"/>
              <w:left w:val="outset" w:color="000000" w:sz="8"/>
              <w:bottom w:val="outset" w:color="000000" w:sz="8"/>
              <w:right w:val="outset" w:color="000000" w:sz="8"/>
            </w:tcBorders>
            <w:vAlign w:val="center"/>
          </w:tcPr>
          <w:bookmarkStart w:name="15812" w:id="15810"/>
          <w:p>
            <w:pPr>
              <w:spacing w:after="0"/>
              <w:ind w:left="0"/>
              <w:jc w:val="left"/>
            </w:pPr>
            <w:r>
              <w:rPr>
                <w:rFonts w:ascii="Arial"/>
                <w:b w:val="false"/>
                <w:i w:val="false"/>
                <w:color w:val="000000"/>
                <w:sz w:val="15"/>
              </w:rPr>
              <w:t>КАПІТАЛЬНИЙ РЕМОНТ ТА НОВЕ БУДІВНИЦТВО АВТОДОРІГ В С. ПІДГІРЦІ ОБУХІВСЬКОГО РАЙОНУ</w:t>
            </w:r>
          </w:p>
          <w:bookmarkEnd w:id="15810"/>
        </w:tc>
        <w:tc>
          <w:tcPr>
            <w:tcW w:w="1417" w:type="dxa"/>
            <w:tcBorders>
              <w:top w:val="outset" w:color="000000" w:sz="8"/>
              <w:left w:val="outset" w:color="000000" w:sz="8"/>
              <w:bottom w:val="outset" w:color="000000" w:sz="8"/>
              <w:right w:val="outset" w:color="000000" w:sz="8"/>
            </w:tcBorders>
            <w:vAlign w:val="center"/>
          </w:tcPr>
          <w:bookmarkStart w:name="15813" w:id="15811"/>
          <w:p>
            <w:pPr>
              <w:spacing w:after="0"/>
              <w:ind w:left="0"/>
              <w:jc w:val="center"/>
            </w:pPr>
            <w:r>
              <w:rPr>
                <w:rFonts w:ascii="Arial"/>
                <w:b w:val="false"/>
                <w:i w:val="false"/>
                <w:color w:val="000000"/>
                <w:sz w:val="15"/>
              </w:rPr>
              <w:t>29950,2</w:t>
            </w:r>
          </w:p>
          <w:bookmarkEnd w:id="15811"/>
        </w:tc>
        <w:tc>
          <w:tcPr>
            <w:tcW w:w="1009" w:type="dxa"/>
            <w:tcBorders>
              <w:top w:val="outset" w:color="000000" w:sz="8"/>
              <w:left w:val="outset" w:color="000000" w:sz="8"/>
              <w:bottom w:val="outset" w:color="000000" w:sz="8"/>
              <w:right w:val="outset" w:color="000000" w:sz="8"/>
            </w:tcBorders>
            <w:vAlign w:val="center"/>
          </w:tcPr>
          <w:bookmarkStart w:name="15814" w:id="15812"/>
          <w:p>
            <w:pPr>
              <w:spacing w:after="0"/>
              <w:ind w:left="0"/>
              <w:jc w:val="center"/>
            </w:pPr>
            <w:r>
              <w:rPr>
                <w:rFonts w:ascii="Arial"/>
                <w:b w:val="false"/>
                <w:i w:val="false"/>
                <w:color w:val="000000"/>
                <w:sz w:val="15"/>
              </w:rPr>
              <w:t>39,5</w:t>
            </w:r>
          </w:p>
          <w:bookmarkEnd w:id="15812"/>
        </w:tc>
        <w:tc>
          <w:tcPr>
            <w:tcW w:w="1417" w:type="dxa"/>
            <w:tcBorders>
              <w:top w:val="outset" w:color="000000" w:sz="8"/>
              <w:left w:val="outset" w:color="000000" w:sz="8"/>
              <w:bottom w:val="outset" w:color="000000" w:sz="8"/>
              <w:right w:val="outset" w:color="000000" w:sz="8"/>
            </w:tcBorders>
            <w:vAlign w:val="center"/>
          </w:tcPr>
          <w:bookmarkStart w:name="15815" w:id="15813"/>
          <w:p>
            <w:pPr>
              <w:spacing w:after="0"/>
              <w:ind w:left="0"/>
              <w:jc w:val="center"/>
            </w:pPr>
            <w:r>
              <w:rPr>
                <w:rFonts w:ascii="Arial"/>
                <w:b w:val="false"/>
                <w:i w:val="false"/>
                <w:color w:val="000000"/>
                <w:sz w:val="15"/>
              </w:rPr>
              <w:t>11823,1</w:t>
            </w:r>
          </w:p>
          <w:bookmarkEnd w:id="15813"/>
        </w:tc>
        <w:tc>
          <w:tcPr>
            <w:tcW w:w="1306" w:type="dxa"/>
            <w:tcBorders>
              <w:top w:val="outset" w:color="000000" w:sz="8"/>
              <w:left w:val="outset" w:color="000000" w:sz="8"/>
              <w:bottom w:val="outset" w:color="000000" w:sz="8"/>
              <w:right w:val="outset" w:color="000000" w:sz="8"/>
            </w:tcBorders>
            <w:vAlign w:val="center"/>
          </w:tcPr>
          <w:bookmarkStart w:name="15816" w:id="15814"/>
          <w:p>
            <w:pPr>
              <w:spacing w:after="0"/>
              <w:ind w:left="0"/>
              <w:jc w:val="center"/>
            </w:pPr>
            <w:r>
              <w:rPr>
                <w:rFonts w:ascii="Arial"/>
                <w:b w:val="false"/>
                <w:i w:val="false"/>
                <w:color w:val="000000"/>
                <w:sz w:val="15"/>
              </w:rPr>
              <w:t>6000,0</w:t>
            </w:r>
          </w:p>
          <w:bookmarkEnd w:id="1581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817" w:id="15815"/>
          <w:p>
            <w:pPr>
              <w:spacing w:after="0"/>
              <w:ind w:left="0"/>
              <w:jc w:val="center"/>
            </w:pPr>
            <w:r>
              <w:rPr>
                <w:rFonts w:ascii="Arial"/>
                <w:b w:val="false"/>
                <w:i w:val="false"/>
                <w:color w:val="000000"/>
                <w:sz w:val="15"/>
              </w:rPr>
              <w:t>1217310</w:t>
            </w:r>
          </w:p>
          <w:bookmarkEnd w:id="15815"/>
        </w:tc>
        <w:tc>
          <w:tcPr>
            <w:tcW w:w="919" w:type="dxa"/>
            <w:tcBorders>
              <w:top w:val="outset" w:color="000000" w:sz="8"/>
              <w:left w:val="outset" w:color="000000" w:sz="8"/>
              <w:bottom w:val="outset" w:color="000000" w:sz="8"/>
              <w:right w:val="outset" w:color="000000" w:sz="8"/>
            </w:tcBorders>
            <w:vAlign w:val="center"/>
          </w:tcPr>
          <w:bookmarkStart w:name="15818" w:id="15816"/>
          <w:p>
            <w:pPr>
              <w:spacing w:after="0"/>
              <w:ind w:left="0"/>
              <w:jc w:val="center"/>
            </w:pPr>
            <w:r>
              <w:rPr>
                <w:rFonts w:ascii="Arial"/>
                <w:b w:val="false"/>
                <w:i w:val="false"/>
                <w:color w:val="000000"/>
                <w:sz w:val="15"/>
              </w:rPr>
              <w:t>7310</w:t>
            </w:r>
          </w:p>
          <w:bookmarkEnd w:id="15816"/>
        </w:tc>
        <w:tc>
          <w:tcPr>
            <w:tcW w:w="805" w:type="dxa"/>
            <w:tcBorders>
              <w:top w:val="outset" w:color="000000" w:sz="8"/>
              <w:left w:val="outset" w:color="000000" w:sz="8"/>
              <w:bottom w:val="outset" w:color="000000" w:sz="8"/>
              <w:right w:val="outset" w:color="000000" w:sz="8"/>
            </w:tcBorders>
            <w:vAlign w:val="center"/>
          </w:tcPr>
          <w:bookmarkStart w:name="15819" w:id="15817"/>
          <w:p>
            <w:pPr>
              <w:spacing w:after="0"/>
              <w:ind w:left="0"/>
              <w:jc w:val="center"/>
            </w:pPr>
            <w:r>
              <w:rPr>
                <w:rFonts w:ascii="Arial"/>
                <w:b w:val="false"/>
                <w:i w:val="false"/>
                <w:color w:val="000000"/>
                <w:sz w:val="15"/>
              </w:rPr>
              <w:t>0443</w:t>
            </w:r>
          </w:p>
          <w:bookmarkEnd w:id="15817"/>
        </w:tc>
        <w:tc>
          <w:tcPr>
            <w:tcW w:w="1250" w:type="dxa"/>
            <w:tcBorders>
              <w:top w:val="outset" w:color="000000" w:sz="8"/>
              <w:left w:val="outset" w:color="000000" w:sz="8"/>
              <w:bottom w:val="outset" w:color="000000" w:sz="8"/>
              <w:right w:val="outset" w:color="000000" w:sz="8"/>
            </w:tcBorders>
            <w:vAlign w:val="center"/>
          </w:tcPr>
          <w:bookmarkStart w:name="15820" w:id="15818"/>
          <w:p>
            <w:pPr>
              <w:spacing w:after="0"/>
              <w:ind w:left="0"/>
              <w:jc w:val="left"/>
            </w:pPr>
            <w:r>
              <w:rPr>
                <w:rFonts w:ascii="Arial"/>
                <w:b w:val="false"/>
                <w:i w:val="false"/>
                <w:color w:val="000000"/>
                <w:sz w:val="15"/>
              </w:rPr>
              <w:t>Будівництво об'єктів житлово-комунального господарства</w:t>
            </w:r>
          </w:p>
          <w:bookmarkEnd w:id="15818"/>
        </w:tc>
        <w:tc>
          <w:tcPr>
            <w:tcW w:w="1818" w:type="dxa"/>
            <w:tcBorders>
              <w:top w:val="outset" w:color="000000" w:sz="8"/>
              <w:left w:val="outset" w:color="000000" w:sz="8"/>
              <w:bottom w:val="outset" w:color="000000" w:sz="8"/>
              <w:right w:val="outset" w:color="000000" w:sz="8"/>
            </w:tcBorders>
            <w:vAlign w:val="center"/>
          </w:tcPr>
          <w:bookmarkStart w:name="15821" w:id="15819"/>
          <w:p>
            <w:pPr>
              <w:spacing w:after="0"/>
              <w:ind w:left="0"/>
              <w:jc w:val="left"/>
            </w:pPr>
            <w:r>
              <w:rPr>
                <w:rFonts w:ascii="Arial"/>
                <w:b w:val="false"/>
                <w:i w:val="false"/>
                <w:color w:val="000000"/>
                <w:sz w:val="15"/>
              </w:rPr>
              <w:t>РЕКОНСТРУКЦІЯ ТА ТЕХНІЧНЕ ПЕРЕОСНАЩЕННЯ ПОЛІГОНУ ТВЕРДИХ ПОБУТОВИХ ВІДХОДІВ N 5 В С. ПІДГІРЦІ ОБУХІВСЬКОГО РАЙОНУ КИЇВСЬКОЇ ОБЛАСТІ</w:t>
            </w:r>
          </w:p>
          <w:bookmarkEnd w:id="15819"/>
        </w:tc>
        <w:tc>
          <w:tcPr>
            <w:tcW w:w="1417" w:type="dxa"/>
            <w:tcBorders>
              <w:top w:val="outset" w:color="000000" w:sz="8"/>
              <w:left w:val="outset" w:color="000000" w:sz="8"/>
              <w:bottom w:val="outset" w:color="000000" w:sz="8"/>
              <w:right w:val="outset" w:color="000000" w:sz="8"/>
            </w:tcBorders>
            <w:vAlign w:val="center"/>
          </w:tcPr>
          <w:bookmarkStart w:name="15822" w:id="15820"/>
          <w:p>
            <w:pPr>
              <w:spacing w:after="0"/>
              <w:ind w:left="0"/>
              <w:jc w:val="center"/>
            </w:pPr>
            <w:r>
              <w:rPr>
                <w:rFonts w:ascii="Arial"/>
                <w:b w:val="false"/>
                <w:i w:val="false"/>
                <w:color w:val="000000"/>
                <w:sz w:val="15"/>
              </w:rPr>
              <w:t>61909,3</w:t>
            </w:r>
          </w:p>
          <w:bookmarkEnd w:id="15820"/>
        </w:tc>
        <w:tc>
          <w:tcPr>
            <w:tcW w:w="1009" w:type="dxa"/>
            <w:tcBorders>
              <w:top w:val="outset" w:color="000000" w:sz="8"/>
              <w:left w:val="outset" w:color="000000" w:sz="8"/>
              <w:bottom w:val="outset" w:color="000000" w:sz="8"/>
              <w:right w:val="outset" w:color="000000" w:sz="8"/>
            </w:tcBorders>
            <w:vAlign w:val="center"/>
          </w:tcPr>
          <w:bookmarkStart w:name="15823" w:id="15821"/>
          <w:p>
            <w:pPr>
              <w:spacing w:after="0"/>
              <w:ind w:left="0"/>
              <w:jc w:val="center"/>
            </w:pPr>
            <w:r>
              <w:rPr>
                <w:rFonts w:ascii="Arial"/>
                <w:b w:val="false"/>
                <w:i w:val="false"/>
                <w:color w:val="000000"/>
                <w:sz w:val="15"/>
              </w:rPr>
              <w:t>50,5</w:t>
            </w:r>
          </w:p>
          <w:bookmarkEnd w:id="15821"/>
        </w:tc>
        <w:tc>
          <w:tcPr>
            <w:tcW w:w="1417" w:type="dxa"/>
            <w:tcBorders>
              <w:top w:val="outset" w:color="000000" w:sz="8"/>
              <w:left w:val="outset" w:color="000000" w:sz="8"/>
              <w:bottom w:val="outset" w:color="000000" w:sz="8"/>
              <w:right w:val="outset" w:color="000000" w:sz="8"/>
            </w:tcBorders>
            <w:vAlign w:val="center"/>
          </w:tcPr>
          <w:bookmarkStart w:name="15824" w:id="15822"/>
          <w:p>
            <w:pPr>
              <w:spacing w:after="0"/>
              <w:ind w:left="0"/>
              <w:jc w:val="center"/>
            </w:pPr>
            <w:r>
              <w:rPr>
                <w:rFonts w:ascii="Arial"/>
                <w:b w:val="false"/>
                <w:i w:val="false"/>
                <w:color w:val="000000"/>
                <w:sz w:val="15"/>
              </w:rPr>
              <w:t>31264,4</w:t>
            </w:r>
          </w:p>
          <w:bookmarkEnd w:id="15822"/>
        </w:tc>
        <w:tc>
          <w:tcPr>
            <w:tcW w:w="1306" w:type="dxa"/>
            <w:tcBorders>
              <w:top w:val="outset" w:color="000000" w:sz="8"/>
              <w:left w:val="outset" w:color="000000" w:sz="8"/>
              <w:bottom w:val="outset" w:color="000000" w:sz="8"/>
              <w:right w:val="outset" w:color="000000" w:sz="8"/>
            </w:tcBorders>
            <w:vAlign w:val="center"/>
          </w:tcPr>
          <w:bookmarkStart w:name="15825" w:id="15823"/>
          <w:p>
            <w:pPr>
              <w:spacing w:after="0"/>
              <w:ind w:left="0"/>
              <w:jc w:val="center"/>
            </w:pPr>
            <w:r>
              <w:rPr>
                <w:rFonts w:ascii="Arial"/>
                <w:b w:val="false"/>
                <w:i w:val="false"/>
                <w:color w:val="000000"/>
                <w:sz w:val="15"/>
              </w:rPr>
              <w:t>10600,0</w:t>
            </w:r>
          </w:p>
          <w:bookmarkEnd w:id="158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826" w:id="15824"/>
          <w:p>
            <w:pPr>
              <w:spacing w:after="0"/>
              <w:ind w:left="0"/>
              <w:jc w:val="center"/>
            </w:pPr>
            <w:r>
              <w:rPr>
                <w:rFonts w:ascii="Arial"/>
                <w:b w:val="false"/>
                <w:i w:val="false"/>
                <w:color w:val="000000"/>
                <w:sz w:val="15"/>
              </w:rPr>
              <w:t xml:space="preserve"> </w:t>
            </w:r>
          </w:p>
          <w:bookmarkEnd w:id="15824"/>
        </w:tc>
        <w:tc>
          <w:tcPr>
            <w:tcW w:w="919" w:type="dxa"/>
            <w:tcBorders>
              <w:top w:val="outset" w:color="000000" w:sz="8"/>
              <w:left w:val="outset" w:color="000000" w:sz="8"/>
              <w:bottom w:val="outset" w:color="000000" w:sz="8"/>
              <w:right w:val="outset" w:color="000000" w:sz="8"/>
            </w:tcBorders>
            <w:vAlign w:val="center"/>
          </w:tcPr>
          <w:bookmarkStart w:name="15827" w:id="15825"/>
          <w:p>
            <w:pPr>
              <w:spacing w:after="0"/>
              <w:ind w:left="0"/>
              <w:jc w:val="center"/>
            </w:pPr>
            <w:r>
              <w:rPr>
                <w:rFonts w:ascii="Arial"/>
                <w:b w:val="false"/>
                <w:i w:val="false"/>
                <w:color w:val="000000"/>
                <w:sz w:val="15"/>
              </w:rPr>
              <w:t xml:space="preserve"> </w:t>
            </w:r>
          </w:p>
          <w:bookmarkEnd w:id="15825"/>
        </w:tc>
        <w:tc>
          <w:tcPr>
            <w:tcW w:w="805" w:type="dxa"/>
            <w:tcBorders>
              <w:top w:val="outset" w:color="000000" w:sz="8"/>
              <w:left w:val="outset" w:color="000000" w:sz="8"/>
              <w:bottom w:val="outset" w:color="000000" w:sz="8"/>
              <w:right w:val="outset" w:color="000000" w:sz="8"/>
            </w:tcBorders>
            <w:vAlign w:val="center"/>
          </w:tcPr>
          <w:bookmarkStart w:name="15828" w:id="15826"/>
          <w:p>
            <w:pPr>
              <w:spacing w:after="0"/>
              <w:ind w:left="0"/>
              <w:jc w:val="center"/>
            </w:pPr>
            <w:r>
              <w:rPr>
                <w:rFonts w:ascii="Arial"/>
                <w:b w:val="false"/>
                <w:i w:val="false"/>
                <w:color w:val="000000"/>
                <w:sz w:val="15"/>
              </w:rPr>
              <w:t xml:space="preserve"> </w:t>
            </w:r>
          </w:p>
          <w:bookmarkEnd w:id="15826"/>
        </w:tc>
        <w:tc>
          <w:tcPr>
            <w:tcW w:w="1250" w:type="dxa"/>
            <w:tcBorders>
              <w:top w:val="outset" w:color="000000" w:sz="8"/>
              <w:left w:val="outset" w:color="000000" w:sz="8"/>
              <w:bottom w:val="outset" w:color="000000" w:sz="8"/>
              <w:right w:val="outset" w:color="000000" w:sz="8"/>
            </w:tcBorders>
            <w:vAlign w:val="center"/>
          </w:tcPr>
          <w:bookmarkStart w:name="15829" w:id="15827"/>
          <w:p>
            <w:pPr>
              <w:spacing w:after="0"/>
              <w:ind w:left="0"/>
              <w:jc w:val="left"/>
            </w:pPr>
            <w:r>
              <w:rPr>
                <w:rFonts w:ascii="Arial"/>
                <w:b w:val="false"/>
                <w:i w:val="false"/>
                <w:color w:val="000000"/>
                <w:sz w:val="15"/>
              </w:rPr>
              <w:t xml:space="preserve"> </w:t>
            </w:r>
          </w:p>
          <w:bookmarkEnd w:id="15827"/>
        </w:tc>
        <w:tc>
          <w:tcPr>
            <w:tcW w:w="1818" w:type="dxa"/>
            <w:tcBorders>
              <w:top w:val="outset" w:color="000000" w:sz="8"/>
              <w:left w:val="outset" w:color="000000" w:sz="8"/>
              <w:bottom w:val="outset" w:color="000000" w:sz="8"/>
              <w:right w:val="outset" w:color="000000" w:sz="8"/>
            </w:tcBorders>
            <w:vAlign w:val="center"/>
          </w:tcPr>
          <w:bookmarkStart w:name="15830" w:id="15828"/>
          <w:p>
            <w:pPr>
              <w:spacing w:after="0"/>
              <w:ind w:left="0"/>
              <w:jc w:val="left"/>
            </w:pPr>
            <w:r>
              <w:rPr>
                <w:rFonts w:ascii="Arial"/>
                <w:b w:val="false"/>
                <w:i w:val="false"/>
                <w:color w:val="000000"/>
                <w:sz w:val="15"/>
              </w:rPr>
              <w:t>у тому числі:</w:t>
            </w:r>
          </w:p>
          <w:bookmarkEnd w:id="15828"/>
        </w:tc>
        <w:tc>
          <w:tcPr>
            <w:tcW w:w="1417" w:type="dxa"/>
            <w:tcBorders>
              <w:top w:val="outset" w:color="000000" w:sz="8"/>
              <w:left w:val="outset" w:color="000000" w:sz="8"/>
              <w:bottom w:val="outset" w:color="000000" w:sz="8"/>
              <w:right w:val="outset" w:color="000000" w:sz="8"/>
            </w:tcBorders>
            <w:vAlign w:val="center"/>
          </w:tcPr>
          <w:bookmarkStart w:name="15831" w:id="15829"/>
          <w:p>
            <w:pPr>
              <w:spacing w:after="0"/>
              <w:ind w:left="0"/>
              <w:jc w:val="center"/>
            </w:pPr>
            <w:r>
              <w:rPr>
                <w:rFonts w:ascii="Arial"/>
                <w:b w:val="false"/>
                <w:i w:val="false"/>
                <w:color w:val="000000"/>
                <w:sz w:val="15"/>
              </w:rPr>
              <w:t xml:space="preserve"> </w:t>
            </w:r>
          </w:p>
          <w:bookmarkEnd w:id="15829"/>
        </w:tc>
        <w:tc>
          <w:tcPr>
            <w:tcW w:w="1009" w:type="dxa"/>
            <w:tcBorders>
              <w:top w:val="outset" w:color="000000" w:sz="8"/>
              <w:left w:val="outset" w:color="000000" w:sz="8"/>
              <w:bottom w:val="outset" w:color="000000" w:sz="8"/>
              <w:right w:val="outset" w:color="000000" w:sz="8"/>
            </w:tcBorders>
            <w:vAlign w:val="center"/>
          </w:tcPr>
          <w:bookmarkStart w:name="15832" w:id="15830"/>
          <w:p>
            <w:pPr>
              <w:spacing w:after="0"/>
              <w:ind w:left="0"/>
              <w:jc w:val="center"/>
            </w:pPr>
            <w:r>
              <w:rPr>
                <w:rFonts w:ascii="Arial"/>
                <w:b w:val="false"/>
                <w:i w:val="false"/>
                <w:color w:val="000000"/>
                <w:sz w:val="15"/>
              </w:rPr>
              <w:t xml:space="preserve"> </w:t>
            </w:r>
          </w:p>
          <w:bookmarkEnd w:id="15830"/>
        </w:tc>
        <w:tc>
          <w:tcPr>
            <w:tcW w:w="1417" w:type="dxa"/>
            <w:tcBorders>
              <w:top w:val="outset" w:color="000000" w:sz="8"/>
              <w:left w:val="outset" w:color="000000" w:sz="8"/>
              <w:bottom w:val="outset" w:color="000000" w:sz="8"/>
              <w:right w:val="outset" w:color="000000" w:sz="8"/>
            </w:tcBorders>
            <w:vAlign w:val="center"/>
          </w:tcPr>
          <w:bookmarkStart w:name="15833" w:id="15831"/>
          <w:p>
            <w:pPr>
              <w:spacing w:after="0"/>
              <w:ind w:left="0"/>
              <w:jc w:val="center"/>
            </w:pPr>
            <w:r>
              <w:rPr>
                <w:rFonts w:ascii="Arial"/>
                <w:b w:val="false"/>
                <w:i w:val="false"/>
                <w:color w:val="000000"/>
                <w:sz w:val="15"/>
              </w:rPr>
              <w:t xml:space="preserve"> </w:t>
            </w:r>
          </w:p>
          <w:bookmarkEnd w:id="15831"/>
        </w:tc>
        <w:tc>
          <w:tcPr>
            <w:tcW w:w="1306" w:type="dxa"/>
            <w:tcBorders>
              <w:top w:val="outset" w:color="000000" w:sz="8"/>
              <w:left w:val="outset" w:color="000000" w:sz="8"/>
              <w:bottom w:val="outset" w:color="000000" w:sz="8"/>
              <w:right w:val="outset" w:color="000000" w:sz="8"/>
            </w:tcBorders>
            <w:vAlign w:val="center"/>
          </w:tcPr>
          <w:bookmarkStart w:name="15834" w:id="15832"/>
          <w:p>
            <w:pPr>
              <w:spacing w:after="0"/>
              <w:ind w:left="0"/>
              <w:jc w:val="center"/>
            </w:pPr>
            <w:r>
              <w:rPr>
                <w:rFonts w:ascii="Arial"/>
                <w:b w:val="false"/>
                <w:i w:val="false"/>
                <w:color w:val="000000"/>
                <w:sz w:val="15"/>
              </w:rPr>
              <w:t xml:space="preserve"> </w:t>
            </w:r>
          </w:p>
          <w:bookmarkEnd w:id="1583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835" w:id="15833"/>
          <w:p>
            <w:pPr>
              <w:spacing w:after="0"/>
              <w:ind w:left="0"/>
              <w:jc w:val="center"/>
            </w:pPr>
            <w:r>
              <w:rPr>
                <w:rFonts w:ascii="Arial"/>
                <w:b w:val="false"/>
                <w:i w:val="false"/>
                <w:color w:val="000000"/>
                <w:sz w:val="15"/>
              </w:rPr>
              <w:t xml:space="preserve"> </w:t>
            </w:r>
          </w:p>
          <w:bookmarkEnd w:id="15833"/>
        </w:tc>
        <w:tc>
          <w:tcPr>
            <w:tcW w:w="919" w:type="dxa"/>
            <w:tcBorders>
              <w:top w:val="outset" w:color="000000" w:sz="8"/>
              <w:left w:val="outset" w:color="000000" w:sz="8"/>
              <w:bottom w:val="outset" w:color="000000" w:sz="8"/>
              <w:right w:val="outset" w:color="000000" w:sz="8"/>
            </w:tcBorders>
            <w:vAlign w:val="center"/>
          </w:tcPr>
          <w:bookmarkStart w:name="15836" w:id="15834"/>
          <w:p>
            <w:pPr>
              <w:spacing w:after="0"/>
              <w:ind w:left="0"/>
              <w:jc w:val="center"/>
            </w:pPr>
            <w:r>
              <w:rPr>
                <w:rFonts w:ascii="Arial"/>
                <w:b w:val="false"/>
                <w:i w:val="false"/>
                <w:color w:val="000000"/>
                <w:sz w:val="15"/>
              </w:rPr>
              <w:t xml:space="preserve"> </w:t>
            </w:r>
          </w:p>
          <w:bookmarkEnd w:id="15834"/>
        </w:tc>
        <w:tc>
          <w:tcPr>
            <w:tcW w:w="805" w:type="dxa"/>
            <w:tcBorders>
              <w:top w:val="outset" w:color="000000" w:sz="8"/>
              <w:left w:val="outset" w:color="000000" w:sz="8"/>
              <w:bottom w:val="outset" w:color="000000" w:sz="8"/>
              <w:right w:val="outset" w:color="000000" w:sz="8"/>
            </w:tcBorders>
            <w:vAlign w:val="center"/>
          </w:tcPr>
          <w:bookmarkStart w:name="15837" w:id="15835"/>
          <w:p>
            <w:pPr>
              <w:spacing w:after="0"/>
              <w:ind w:left="0"/>
              <w:jc w:val="center"/>
            </w:pPr>
            <w:r>
              <w:rPr>
                <w:rFonts w:ascii="Arial"/>
                <w:b w:val="false"/>
                <w:i w:val="false"/>
                <w:color w:val="000000"/>
                <w:sz w:val="15"/>
              </w:rPr>
              <w:t xml:space="preserve"> </w:t>
            </w:r>
          </w:p>
          <w:bookmarkEnd w:id="15835"/>
        </w:tc>
        <w:tc>
          <w:tcPr>
            <w:tcW w:w="1250" w:type="dxa"/>
            <w:tcBorders>
              <w:top w:val="outset" w:color="000000" w:sz="8"/>
              <w:left w:val="outset" w:color="000000" w:sz="8"/>
              <w:bottom w:val="outset" w:color="000000" w:sz="8"/>
              <w:right w:val="outset" w:color="000000" w:sz="8"/>
            </w:tcBorders>
            <w:vAlign w:val="center"/>
          </w:tcPr>
          <w:bookmarkStart w:name="15838" w:id="15836"/>
          <w:p>
            <w:pPr>
              <w:spacing w:after="0"/>
              <w:ind w:left="0"/>
              <w:jc w:val="left"/>
            </w:pPr>
            <w:r>
              <w:rPr>
                <w:rFonts w:ascii="Arial"/>
                <w:b w:val="false"/>
                <w:i w:val="false"/>
                <w:color w:val="000000"/>
                <w:sz w:val="15"/>
              </w:rPr>
              <w:t xml:space="preserve"> </w:t>
            </w:r>
          </w:p>
          <w:bookmarkEnd w:id="15836"/>
        </w:tc>
        <w:tc>
          <w:tcPr>
            <w:tcW w:w="1818" w:type="dxa"/>
            <w:tcBorders>
              <w:top w:val="outset" w:color="000000" w:sz="8"/>
              <w:left w:val="outset" w:color="000000" w:sz="8"/>
              <w:bottom w:val="outset" w:color="000000" w:sz="8"/>
              <w:right w:val="outset" w:color="000000" w:sz="8"/>
            </w:tcBorders>
            <w:vAlign w:val="center"/>
          </w:tcPr>
          <w:bookmarkStart w:name="15839" w:id="15837"/>
          <w:p>
            <w:pPr>
              <w:spacing w:after="0"/>
              <w:ind w:left="0"/>
              <w:jc w:val="left"/>
            </w:pPr>
            <w:r>
              <w:rPr>
                <w:rFonts w:ascii="Arial"/>
                <w:b w:val="false"/>
                <w:i w:val="false"/>
                <w:color w:val="000000"/>
                <w:sz w:val="15"/>
              </w:rPr>
              <w:t>проектні роботи</w:t>
            </w:r>
          </w:p>
          <w:bookmarkEnd w:id="15837"/>
        </w:tc>
        <w:tc>
          <w:tcPr>
            <w:tcW w:w="1417" w:type="dxa"/>
            <w:tcBorders>
              <w:top w:val="outset" w:color="000000" w:sz="8"/>
              <w:left w:val="outset" w:color="000000" w:sz="8"/>
              <w:bottom w:val="outset" w:color="000000" w:sz="8"/>
              <w:right w:val="outset" w:color="000000" w:sz="8"/>
            </w:tcBorders>
            <w:vAlign w:val="center"/>
          </w:tcPr>
          <w:bookmarkStart w:name="15840" w:id="15838"/>
          <w:p>
            <w:pPr>
              <w:spacing w:after="0"/>
              <w:ind w:left="0"/>
              <w:jc w:val="center"/>
            </w:pPr>
            <w:r>
              <w:rPr>
                <w:rFonts w:ascii="Arial"/>
                <w:b w:val="false"/>
                <w:i w:val="false"/>
                <w:color w:val="000000"/>
                <w:sz w:val="15"/>
              </w:rPr>
              <w:t xml:space="preserve"> </w:t>
            </w:r>
          </w:p>
          <w:bookmarkEnd w:id="15838"/>
        </w:tc>
        <w:tc>
          <w:tcPr>
            <w:tcW w:w="1009" w:type="dxa"/>
            <w:tcBorders>
              <w:top w:val="outset" w:color="000000" w:sz="8"/>
              <w:left w:val="outset" w:color="000000" w:sz="8"/>
              <w:bottom w:val="outset" w:color="000000" w:sz="8"/>
              <w:right w:val="outset" w:color="000000" w:sz="8"/>
            </w:tcBorders>
            <w:vAlign w:val="center"/>
          </w:tcPr>
          <w:bookmarkStart w:name="15841" w:id="15839"/>
          <w:p>
            <w:pPr>
              <w:spacing w:after="0"/>
              <w:ind w:left="0"/>
              <w:jc w:val="center"/>
            </w:pPr>
            <w:r>
              <w:rPr>
                <w:rFonts w:ascii="Arial"/>
                <w:b w:val="false"/>
                <w:i w:val="false"/>
                <w:color w:val="000000"/>
                <w:sz w:val="15"/>
              </w:rPr>
              <w:t xml:space="preserve"> </w:t>
            </w:r>
          </w:p>
          <w:bookmarkEnd w:id="15839"/>
        </w:tc>
        <w:tc>
          <w:tcPr>
            <w:tcW w:w="1417" w:type="dxa"/>
            <w:tcBorders>
              <w:top w:val="outset" w:color="000000" w:sz="8"/>
              <w:left w:val="outset" w:color="000000" w:sz="8"/>
              <w:bottom w:val="outset" w:color="000000" w:sz="8"/>
              <w:right w:val="outset" w:color="000000" w:sz="8"/>
            </w:tcBorders>
            <w:vAlign w:val="center"/>
          </w:tcPr>
          <w:bookmarkStart w:name="15842" w:id="15840"/>
          <w:p>
            <w:pPr>
              <w:spacing w:after="0"/>
              <w:ind w:left="0"/>
              <w:jc w:val="center"/>
            </w:pPr>
            <w:r>
              <w:rPr>
                <w:rFonts w:ascii="Arial"/>
                <w:b w:val="false"/>
                <w:i w:val="false"/>
                <w:color w:val="000000"/>
                <w:sz w:val="15"/>
              </w:rPr>
              <w:t xml:space="preserve"> </w:t>
            </w:r>
          </w:p>
          <w:bookmarkEnd w:id="15840"/>
        </w:tc>
        <w:tc>
          <w:tcPr>
            <w:tcW w:w="1306" w:type="dxa"/>
            <w:tcBorders>
              <w:top w:val="outset" w:color="000000" w:sz="8"/>
              <w:left w:val="outset" w:color="000000" w:sz="8"/>
              <w:bottom w:val="outset" w:color="000000" w:sz="8"/>
              <w:right w:val="outset" w:color="000000" w:sz="8"/>
            </w:tcBorders>
            <w:vAlign w:val="center"/>
          </w:tcPr>
          <w:bookmarkStart w:name="15843" w:id="15841"/>
          <w:p>
            <w:pPr>
              <w:spacing w:after="0"/>
              <w:ind w:left="0"/>
              <w:jc w:val="center"/>
            </w:pPr>
            <w:r>
              <w:rPr>
                <w:rFonts w:ascii="Arial"/>
                <w:b w:val="false"/>
                <w:i w:val="false"/>
                <w:color w:val="000000"/>
                <w:sz w:val="15"/>
              </w:rPr>
              <w:t>500,0</w:t>
            </w:r>
          </w:p>
          <w:bookmarkEnd w:id="1584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844" w:id="15842"/>
          <w:p>
            <w:pPr>
              <w:spacing w:after="0"/>
              <w:ind w:left="0"/>
              <w:jc w:val="center"/>
            </w:pPr>
            <w:r>
              <w:rPr>
                <w:rFonts w:ascii="Arial"/>
                <w:b w:val="false"/>
                <w:i w:val="false"/>
                <w:color w:val="000000"/>
                <w:sz w:val="15"/>
              </w:rPr>
              <w:t>1219770</w:t>
            </w:r>
          </w:p>
          <w:bookmarkEnd w:id="15842"/>
        </w:tc>
        <w:tc>
          <w:tcPr>
            <w:tcW w:w="919" w:type="dxa"/>
            <w:tcBorders>
              <w:top w:val="outset" w:color="000000" w:sz="8"/>
              <w:left w:val="outset" w:color="000000" w:sz="8"/>
              <w:bottom w:val="outset" w:color="000000" w:sz="8"/>
              <w:right w:val="outset" w:color="000000" w:sz="8"/>
            </w:tcBorders>
            <w:vAlign w:val="center"/>
          </w:tcPr>
          <w:bookmarkStart w:name="15845" w:id="15843"/>
          <w:p>
            <w:pPr>
              <w:spacing w:after="0"/>
              <w:ind w:left="0"/>
              <w:jc w:val="center"/>
            </w:pPr>
            <w:r>
              <w:rPr>
                <w:rFonts w:ascii="Arial"/>
                <w:b w:val="false"/>
                <w:i w:val="false"/>
                <w:color w:val="000000"/>
                <w:sz w:val="15"/>
              </w:rPr>
              <w:t>9770</w:t>
            </w:r>
          </w:p>
          <w:bookmarkEnd w:id="15843"/>
        </w:tc>
        <w:tc>
          <w:tcPr>
            <w:tcW w:w="805" w:type="dxa"/>
            <w:tcBorders>
              <w:top w:val="outset" w:color="000000" w:sz="8"/>
              <w:left w:val="outset" w:color="000000" w:sz="8"/>
              <w:bottom w:val="outset" w:color="000000" w:sz="8"/>
              <w:right w:val="outset" w:color="000000" w:sz="8"/>
            </w:tcBorders>
            <w:vAlign w:val="center"/>
          </w:tcPr>
          <w:bookmarkStart w:name="15846" w:id="15844"/>
          <w:p>
            <w:pPr>
              <w:spacing w:after="0"/>
              <w:ind w:left="0"/>
              <w:jc w:val="center"/>
            </w:pPr>
            <w:r>
              <w:rPr>
                <w:rFonts w:ascii="Arial"/>
                <w:b w:val="false"/>
                <w:i w:val="false"/>
                <w:color w:val="000000"/>
                <w:sz w:val="15"/>
              </w:rPr>
              <w:t>0180</w:t>
            </w:r>
          </w:p>
          <w:bookmarkEnd w:id="15844"/>
        </w:tc>
        <w:tc>
          <w:tcPr>
            <w:tcW w:w="1250" w:type="dxa"/>
            <w:tcBorders>
              <w:top w:val="outset" w:color="000000" w:sz="8"/>
              <w:left w:val="outset" w:color="000000" w:sz="8"/>
              <w:bottom w:val="outset" w:color="000000" w:sz="8"/>
              <w:right w:val="outset" w:color="000000" w:sz="8"/>
            </w:tcBorders>
            <w:vAlign w:val="center"/>
          </w:tcPr>
          <w:bookmarkStart w:name="15847" w:id="15845"/>
          <w:p>
            <w:pPr>
              <w:spacing w:after="0"/>
              <w:ind w:left="0"/>
              <w:jc w:val="left"/>
            </w:pPr>
            <w:r>
              <w:rPr>
                <w:rFonts w:ascii="Arial"/>
                <w:b w:val="false"/>
                <w:i w:val="false"/>
                <w:color w:val="000000"/>
                <w:sz w:val="15"/>
              </w:rPr>
              <w:t>Субвенція з міського бюджету м. Києва в частині виконання Програми економічного і соціального розвитку м. Києва місцевому бюджету Підгірцівської сільської ради Обухівського району Київської області на капітальний ремонт та нове будівництво автодоріг в с. Романків Обухівського району Київської області</w:t>
            </w:r>
          </w:p>
          <w:bookmarkEnd w:id="15845"/>
        </w:tc>
        <w:tc>
          <w:tcPr>
            <w:tcW w:w="1818" w:type="dxa"/>
            <w:tcBorders>
              <w:top w:val="outset" w:color="000000" w:sz="8"/>
              <w:left w:val="outset" w:color="000000" w:sz="8"/>
              <w:bottom w:val="outset" w:color="000000" w:sz="8"/>
              <w:right w:val="outset" w:color="000000" w:sz="8"/>
            </w:tcBorders>
            <w:vAlign w:val="center"/>
          </w:tcPr>
          <w:bookmarkStart w:name="15848" w:id="15846"/>
          <w:p>
            <w:pPr>
              <w:spacing w:after="0"/>
              <w:ind w:left="0"/>
              <w:jc w:val="left"/>
            </w:pPr>
            <w:r>
              <w:rPr>
                <w:rFonts w:ascii="Arial"/>
                <w:b w:val="false"/>
                <w:i w:val="false"/>
                <w:color w:val="000000"/>
                <w:sz w:val="15"/>
              </w:rPr>
              <w:t>КАПІТАЛЬНИЙ РЕМОНТ ТА НОВЕ БУДІВНИЦТВО АВТОДОРІГ В С. РОМАНКІВ ОБУХІВСЬКОГО РАЙОНУ КИЇВСЬКОЇ ОБЛАСТІ</w:t>
            </w:r>
          </w:p>
          <w:bookmarkEnd w:id="15846"/>
        </w:tc>
        <w:tc>
          <w:tcPr>
            <w:tcW w:w="1417" w:type="dxa"/>
            <w:tcBorders>
              <w:top w:val="outset" w:color="000000" w:sz="8"/>
              <w:left w:val="outset" w:color="000000" w:sz="8"/>
              <w:bottom w:val="outset" w:color="000000" w:sz="8"/>
              <w:right w:val="outset" w:color="000000" w:sz="8"/>
            </w:tcBorders>
            <w:vAlign w:val="center"/>
          </w:tcPr>
          <w:bookmarkStart w:name="15849" w:id="15847"/>
          <w:p>
            <w:pPr>
              <w:spacing w:after="0"/>
              <w:ind w:left="0"/>
              <w:jc w:val="center"/>
            </w:pPr>
            <w:r>
              <w:rPr>
                <w:rFonts w:ascii="Arial"/>
                <w:b w:val="false"/>
                <w:i w:val="false"/>
                <w:color w:val="000000"/>
                <w:sz w:val="15"/>
              </w:rPr>
              <w:t>14334,5</w:t>
            </w:r>
          </w:p>
          <w:bookmarkEnd w:id="15847"/>
        </w:tc>
        <w:tc>
          <w:tcPr>
            <w:tcW w:w="1009" w:type="dxa"/>
            <w:tcBorders>
              <w:top w:val="outset" w:color="000000" w:sz="8"/>
              <w:left w:val="outset" w:color="000000" w:sz="8"/>
              <w:bottom w:val="outset" w:color="000000" w:sz="8"/>
              <w:right w:val="outset" w:color="000000" w:sz="8"/>
            </w:tcBorders>
            <w:vAlign w:val="center"/>
          </w:tcPr>
          <w:bookmarkStart w:name="15850" w:id="15848"/>
          <w:p>
            <w:pPr>
              <w:spacing w:after="0"/>
              <w:ind w:left="0"/>
              <w:jc w:val="center"/>
            </w:pPr>
            <w:r>
              <w:rPr>
                <w:rFonts w:ascii="Arial"/>
                <w:b w:val="false"/>
                <w:i w:val="false"/>
                <w:color w:val="000000"/>
                <w:sz w:val="15"/>
              </w:rPr>
              <w:t>1,4</w:t>
            </w:r>
          </w:p>
          <w:bookmarkEnd w:id="15848"/>
        </w:tc>
        <w:tc>
          <w:tcPr>
            <w:tcW w:w="1417" w:type="dxa"/>
            <w:tcBorders>
              <w:top w:val="outset" w:color="000000" w:sz="8"/>
              <w:left w:val="outset" w:color="000000" w:sz="8"/>
              <w:bottom w:val="outset" w:color="000000" w:sz="8"/>
              <w:right w:val="outset" w:color="000000" w:sz="8"/>
            </w:tcBorders>
            <w:vAlign w:val="center"/>
          </w:tcPr>
          <w:bookmarkStart w:name="15851" w:id="15849"/>
          <w:p>
            <w:pPr>
              <w:spacing w:after="0"/>
              <w:ind w:left="0"/>
              <w:jc w:val="center"/>
            </w:pPr>
            <w:r>
              <w:rPr>
                <w:rFonts w:ascii="Arial"/>
                <w:b w:val="false"/>
                <w:i w:val="false"/>
                <w:color w:val="000000"/>
                <w:sz w:val="15"/>
              </w:rPr>
              <w:t>200,0</w:t>
            </w:r>
          </w:p>
          <w:bookmarkEnd w:id="15849"/>
        </w:tc>
        <w:tc>
          <w:tcPr>
            <w:tcW w:w="1306" w:type="dxa"/>
            <w:tcBorders>
              <w:top w:val="outset" w:color="000000" w:sz="8"/>
              <w:left w:val="outset" w:color="000000" w:sz="8"/>
              <w:bottom w:val="outset" w:color="000000" w:sz="8"/>
              <w:right w:val="outset" w:color="000000" w:sz="8"/>
            </w:tcBorders>
            <w:vAlign w:val="center"/>
          </w:tcPr>
          <w:bookmarkStart w:name="15852" w:id="15850"/>
          <w:p>
            <w:pPr>
              <w:spacing w:after="0"/>
              <w:ind w:left="0"/>
              <w:jc w:val="center"/>
            </w:pPr>
            <w:r>
              <w:rPr>
                <w:rFonts w:ascii="Arial"/>
                <w:b w:val="false"/>
                <w:i w:val="false"/>
                <w:color w:val="000000"/>
                <w:sz w:val="15"/>
              </w:rPr>
              <w:t>4000,0</w:t>
            </w:r>
          </w:p>
          <w:bookmarkEnd w:id="1585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853" w:id="15851"/>
          <w:p>
            <w:pPr>
              <w:spacing w:after="0"/>
              <w:ind w:left="0"/>
              <w:jc w:val="center"/>
            </w:pPr>
            <w:r>
              <w:rPr>
                <w:rFonts w:ascii="Arial"/>
                <w:b w:val="false"/>
                <w:i w:val="false"/>
                <w:color w:val="000000"/>
                <w:sz w:val="15"/>
              </w:rPr>
              <w:t>1217350</w:t>
            </w:r>
          </w:p>
          <w:bookmarkEnd w:id="15851"/>
        </w:tc>
        <w:tc>
          <w:tcPr>
            <w:tcW w:w="919" w:type="dxa"/>
            <w:tcBorders>
              <w:top w:val="outset" w:color="000000" w:sz="8"/>
              <w:left w:val="outset" w:color="000000" w:sz="8"/>
              <w:bottom w:val="outset" w:color="000000" w:sz="8"/>
              <w:right w:val="outset" w:color="000000" w:sz="8"/>
            </w:tcBorders>
            <w:vAlign w:val="center"/>
          </w:tcPr>
          <w:bookmarkStart w:name="15854" w:id="15852"/>
          <w:p>
            <w:pPr>
              <w:spacing w:after="0"/>
              <w:ind w:left="0"/>
              <w:jc w:val="center"/>
            </w:pPr>
            <w:r>
              <w:rPr>
                <w:rFonts w:ascii="Arial"/>
                <w:b w:val="false"/>
                <w:i w:val="false"/>
                <w:color w:val="000000"/>
                <w:sz w:val="15"/>
              </w:rPr>
              <w:t>7350</w:t>
            </w:r>
          </w:p>
          <w:bookmarkEnd w:id="15852"/>
        </w:tc>
        <w:tc>
          <w:tcPr>
            <w:tcW w:w="805" w:type="dxa"/>
            <w:tcBorders>
              <w:top w:val="outset" w:color="000000" w:sz="8"/>
              <w:left w:val="outset" w:color="000000" w:sz="8"/>
              <w:bottom w:val="outset" w:color="000000" w:sz="8"/>
              <w:right w:val="outset" w:color="000000" w:sz="8"/>
            </w:tcBorders>
            <w:vAlign w:val="center"/>
          </w:tcPr>
          <w:bookmarkStart w:name="15855" w:id="15853"/>
          <w:p>
            <w:pPr>
              <w:spacing w:after="0"/>
              <w:ind w:left="0"/>
              <w:jc w:val="center"/>
            </w:pPr>
            <w:r>
              <w:rPr>
                <w:rFonts w:ascii="Arial"/>
                <w:b w:val="false"/>
                <w:i w:val="false"/>
                <w:color w:val="000000"/>
                <w:sz w:val="15"/>
              </w:rPr>
              <w:t>0443</w:t>
            </w:r>
          </w:p>
          <w:bookmarkEnd w:id="15853"/>
        </w:tc>
        <w:tc>
          <w:tcPr>
            <w:tcW w:w="1250" w:type="dxa"/>
            <w:tcBorders>
              <w:top w:val="outset" w:color="000000" w:sz="8"/>
              <w:left w:val="outset" w:color="000000" w:sz="8"/>
              <w:bottom w:val="outset" w:color="000000" w:sz="8"/>
              <w:right w:val="outset" w:color="000000" w:sz="8"/>
            </w:tcBorders>
            <w:vAlign w:val="center"/>
          </w:tcPr>
          <w:bookmarkStart w:name="15856" w:id="15854"/>
          <w:p>
            <w:pPr>
              <w:spacing w:after="0"/>
              <w:ind w:left="0"/>
              <w:jc w:val="left"/>
            </w:pPr>
            <w:r>
              <w:rPr>
                <w:rFonts w:ascii="Arial"/>
                <w:b w:val="false"/>
                <w:i w:val="false"/>
                <w:color w:val="000000"/>
                <w:sz w:val="15"/>
              </w:rPr>
              <w:t>Розроблення схем планування та забудови територій (містобудівної документації)</w:t>
            </w:r>
          </w:p>
          <w:bookmarkEnd w:id="15854"/>
        </w:tc>
        <w:tc>
          <w:tcPr>
            <w:tcW w:w="1818" w:type="dxa"/>
            <w:tcBorders>
              <w:top w:val="outset" w:color="000000" w:sz="8"/>
              <w:left w:val="outset" w:color="000000" w:sz="8"/>
              <w:bottom w:val="outset" w:color="000000" w:sz="8"/>
              <w:right w:val="outset" w:color="000000" w:sz="8"/>
            </w:tcBorders>
            <w:vAlign w:val="center"/>
          </w:tcPr>
          <w:bookmarkStart w:name="15857" w:id="15855"/>
          <w:p>
            <w:pPr>
              <w:spacing w:after="0"/>
              <w:ind w:left="0"/>
              <w:jc w:val="left"/>
            </w:pPr>
            <w:r>
              <w:rPr>
                <w:rFonts w:ascii="Arial"/>
                <w:b w:val="false"/>
                <w:i w:val="false"/>
                <w:color w:val="000000"/>
                <w:sz w:val="15"/>
              </w:rPr>
              <w:t>СХЕМА ТЕПЛОПОСТАЧАННЯ М. КИЄВА НА ПЕРІОД ДО 2025 РОКУ</w:t>
            </w:r>
          </w:p>
          <w:bookmarkEnd w:id="15855"/>
        </w:tc>
        <w:tc>
          <w:tcPr>
            <w:tcW w:w="1417" w:type="dxa"/>
            <w:tcBorders>
              <w:top w:val="outset" w:color="000000" w:sz="8"/>
              <w:left w:val="outset" w:color="000000" w:sz="8"/>
              <w:bottom w:val="outset" w:color="000000" w:sz="8"/>
              <w:right w:val="outset" w:color="000000" w:sz="8"/>
            </w:tcBorders>
            <w:vAlign w:val="center"/>
          </w:tcPr>
          <w:bookmarkStart w:name="15858" w:id="15856"/>
          <w:p>
            <w:pPr>
              <w:spacing w:after="0"/>
              <w:ind w:left="0"/>
              <w:jc w:val="center"/>
            </w:pPr>
            <w:r>
              <w:rPr>
                <w:rFonts w:ascii="Arial"/>
                <w:b w:val="false"/>
                <w:i w:val="false"/>
                <w:color w:val="000000"/>
                <w:sz w:val="15"/>
              </w:rPr>
              <w:t>20000,0</w:t>
            </w:r>
          </w:p>
          <w:bookmarkEnd w:id="15856"/>
        </w:tc>
        <w:tc>
          <w:tcPr>
            <w:tcW w:w="1009" w:type="dxa"/>
            <w:tcBorders>
              <w:top w:val="outset" w:color="000000" w:sz="8"/>
              <w:left w:val="outset" w:color="000000" w:sz="8"/>
              <w:bottom w:val="outset" w:color="000000" w:sz="8"/>
              <w:right w:val="outset" w:color="000000" w:sz="8"/>
            </w:tcBorders>
            <w:vAlign w:val="center"/>
          </w:tcPr>
          <w:bookmarkStart w:name="15859" w:id="15857"/>
          <w:p>
            <w:pPr>
              <w:spacing w:after="0"/>
              <w:ind w:left="0"/>
              <w:jc w:val="center"/>
            </w:pPr>
            <w:r>
              <w:rPr>
                <w:rFonts w:ascii="Arial"/>
                <w:b w:val="false"/>
                <w:i w:val="false"/>
                <w:color w:val="000000"/>
                <w:sz w:val="15"/>
              </w:rPr>
              <w:t xml:space="preserve"> </w:t>
            </w:r>
          </w:p>
          <w:bookmarkEnd w:id="15857"/>
        </w:tc>
        <w:tc>
          <w:tcPr>
            <w:tcW w:w="1417" w:type="dxa"/>
            <w:tcBorders>
              <w:top w:val="outset" w:color="000000" w:sz="8"/>
              <w:left w:val="outset" w:color="000000" w:sz="8"/>
              <w:bottom w:val="outset" w:color="000000" w:sz="8"/>
              <w:right w:val="outset" w:color="000000" w:sz="8"/>
            </w:tcBorders>
            <w:vAlign w:val="center"/>
          </w:tcPr>
          <w:bookmarkStart w:name="15860" w:id="15858"/>
          <w:p>
            <w:pPr>
              <w:spacing w:after="0"/>
              <w:ind w:left="0"/>
              <w:jc w:val="center"/>
            </w:pPr>
            <w:r>
              <w:rPr>
                <w:rFonts w:ascii="Arial"/>
                <w:b w:val="false"/>
                <w:i w:val="false"/>
                <w:color w:val="000000"/>
                <w:sz w:val="15"/>
              </w:rPr>
              <w:t xml:space="preserve"> </w:t>
            </w:r>
          </w:p>
          <w:bookmarkEnd w:id="15858"/>
        </w:tc>
        <w:tc>
          <w:tcPr>
            <w:tcW w:w="1306" w:type="dxa"/>
            <w:tcBorders>
              <w:top w:val="outset" w:color="000000" w:sz="8"/>
              <w:left w:val="outset" w:color="000000" w:sz="8"/>
              <w:bottom w:val="outset" w:color="000000" w:sz="8"/>
              <w:right w:val="outset" w:color="000000" w:sz="8"/>
            </w:tcBorders>
            <w:vAlign w:val="center"/>
          </w:tcPr>
          <w:bookmarkStart w:name="15861" w:id="15859"/>
          <w:p>
            <w:pPr>
              <w:spacing w:after="0"/>
              <w:ind w:left="0"/>
              <w:jc w:val="center"/>
            </w:pPr>
            <w:r>
              <w:rPr>
                <w:rFonts w:ascii="Arial"/>
                <w:b w:val="false"/>
                <w:i w:val="false"/>
                <w:color w:val="000000"/>
                <w:sz w:val="15"/>
              </w:rPr>
              <w:t>19000,0</w:t>
            </w:r>
          </w:p>
          <w:bookmarkEnd w:id="158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862" w:id="15860"/>
          <w:p>
            <w:pPr>
              <w:spacing w:after="0"/>
              <w:ind w:left="0"/>
              <w:jc w:val="center"/>
            </w:pPr>
            <w:r>
              <w:rPr>
                <w:rFonts w:ascii="Arial"/>
                <w:b w:val="false"/>
                <w:i w:val="false"/>
                <w:color w:val="000000"/>
                <w:sz w:val="15"/>
              </w:rPr>
              <w:t xml:space="preserve"> </w:t>
            </w:r>
          </w:p>
          <w:bookmarkEnd w:id="15860"/>
        </w:tc>
        <w:tc>
          <w:tcPr>
            <w:tcW w:w="919" w:type="dxa"/>
            <w:tcBorders>
              <w:top w:val="outset" w:color="000000" w:sz="8"/>
              <w:left w:val="outset" w:color="000000" w:sz="8"/>
              <w:bottom w:val="outset" w:color="000000" w:sz="8"/>
              <w:right w:val="outset" w:color="000000" w:sz="8"/>
            </w:tcBorders>
            <w:vAlign w:val="center"/>
          </w:tcPr>
          <w:bookmarkStart w:name="15863" w:id="15861"/>
          <w:p>
            <w:pPr>
              <w:spacing w:after="0"/>
              <w:ind w:left="0"/>
              <w:jc w:val="center"/>
            </w:pPr>
            <w:r>
              <w:rPr>
                <w:rFonts w:ascii="Arial"/>
                <w:b w:val="false"/>
                <w:i w:val="false"/>
                <w:color w:val="000000"/>
                <w:sz w:val="15"/>
              </w:rPr>
              <w:t xml:space="preserve"> </w:t>
            </w:r>
          </w:p>
          <w:bookmarkEnd w:id="15861"/>
        </w:tc>
        <w:tc>
          <w:tcPr>
            <w:tcW w:w="805" w:type="dxa"/>
            <w:tcBorders>
              <w:top w:val="outset" w:color="000000" w:sz="8"/>
              <w:left w:val="outset" w:color="000000" w:sz="8"/>
              <w:bottom w:val="outset" w:color="000000" w:sz="8"/>
              <w:right w:val="outset" w:color="000000" w:sz="8"/>
            </w:tcBorders>
            <w:vAlign w:val="center"/>
          </w:tcPr>
          <w:bookmarkStart w:name="15864" w:id="15862"/>
          <w:p>
            <w:pPr>
              <w:spacing w:after="0"/>
              <w:ind w:left="0"/>
              <w:jc w:val="center"/>
            </w:pPr>
            <w:r>
              <w:rPr>
                <w:rFonts w:ascii="Arial"/>
                <w:b w:val="false"/>
                <w:i w:val="false"/>
                <w:color w:val="000000"/>
                <w:sz w:val="15"/>
              </w:rPr>
              <w:t xml:space="preserve"> </w:t>
            </w:r>
          </w:p>
          <w:bookmarkEnd w:id="15862"/>
        </w:tc>
        <w:tc>
          <w:tcPr>
            <w:tcW w:w="1250" w:type="dxa"/>
            <w:tcBorders>
              <w:top w:val="outset" w:color="000000" w:sz="8"/>
              <w:left w:val="outset" w:color="000000" w:sz="8"/>
              <w:bottom w:val="outset" w:color="000000" w:sz="8"/>
              <w:right w:val="outset" w:color="000000" w:sz="8"/>
            </w:tcBorders>
            <w:vAlign w:val="center"/>
          </w:tcPr>
          <w:bookmarkStart w:name="15865" w:id="15863"/>
          <w:p>
            <w:pPr>
              <w:spacing w:after="0"/>
              <w:ind w:left="0"/>
              <w:jc w:val="left"/>
            </w:pPr>
            <w:r>
              <w:rPr>
                <w:rFonts w:ascii="Arial"/>
                <w:b w:val="false"/>
                <w:i w:val="false"/>
                <w:color w:val="000000"/>
                <w:sz w:val="15"/>
              </w:rPr>
              <w:t xml:space="preserve"> </w:t>
            </w:r>
          </w:p>
          <w:bookmarkEnd w:id="15863"/>
        </w:tc>
        <w:tc>
          <w:tcPr>
            <w:tcW w:w="1818" w:type="dxa"/>
            <w:tcBorders>
              <w:top w:val="outset" w:color="000000" w:sz="8"/>
              <w:left w:val="outset" w:color="000000" w:sz="8"/>
              <w:bottom w:val="outset" w:color="000000" w:sz="8"/>
              <w:right w:val="outset" w:color="000000" w:sz="8"/>
            </w:tcBorders>
            <w:vAlign w:val="center"/>
          </w:tcPr>
          <w:bookmarkStart w:name="15866" w:id="15864"/>
          <w:p>
            <w:pPr>
              <w:spacing w:after="0"/>
              <w:ind w:left="0"/>
              <w:jc w:val="left"/>
            </w:pPr>
            <w:r>
              <w:rPr>
                <w:rFonts w:ascii="Arial"/>
                <w:b w:val="false"/>
                <w:i w:val="false"/>
                <w:color w:val="000000"/>
                <w:sz w:val="15"/>
              </w:rPr>
              <w:t>у тому числі:</w:t>
            </w:r>
          </w:p>
          <w:bookmarkEnd w:id="15864"/>
        </w:tc>
        <w:tc>
          <w:tcPr>
            <w:tcW w:w="1417" w:type="dxa"/>
            <w:tcBorders>
              <w:top w:val="outset" w:color="000000" w:sz="8"/>
              <w:left w:val="outset" w:color="000000" w:sz="8"/>
              <w:bottom w:val="outset" w:color="000000" w:sz="8"/>
              <w:right w:val="outset" w:color="000000" w:sz="8"/>
            </w:tcBorders>
            <w:vAlign w:val="center"/>
          </w:tcPr>
          <w:bookmarkStart w:name="15867" w:id="15865"/>
          <w:p>
            <w:pPr>
              <w:spacing w:after="0"/>
              <w:ind w:left="0"/>
              <w:jc w:val="center"/>
            </w:pPr>
            <w:r>
              <w:rPr>
                <w:rFonts w:ascii="Arial"/>
                <w:b w:val="false"/>
                <w:i w:val="false"/>
                <w:color w:val="000000"/>
                <w:sz w:val="15"/>
              </w:rPr>
              <w:t xml:space="preserve"> </w:t>
            </w:r>
          </w:p>
          <w:bookmarkEnd w:id="15865"/>
        </w:tc>
        <w:tc>
          <w:tcPr>
            <w:tcW w:w="1009" w:type="dxa"/>
            <w:tcBorders>
              <w:top w:val="outset" w:color="000000" w:sz="8"/>
              <w:left w:val="outset" w:color="000000" w:sz="8"/>
              <w:bottom w:val="outset" w:color="000000" w:sz="8"/>
              <w:right w:val="outset" w:color="000000" w:sz="8"/>
            </w:tcBorders>
            <w:vAlign w:val="center"/>
          </w:tcPr>
          <w:bookmarkStart w:name="15868" w:id="15866"/>
          <w:p>
            <w:pPr>
              <w:spacing w:after="0"/>
              <w:ind w:left="0"/>
              <w:jc w:val="center"/>
            </w:pPr>
            <w:r>
              <w:rPr>
                <w:rFonts w:ascii="Arial"/>
                <w:b w:val="false"/>
                <w:i w:val="false"/>
                <w:color w:val="000000"/>
                <w:sz w:val="15"/>
              </w:rPr>
              <w:t xml:space="preserve"> </w:t>
            </w:r>
          </w:p>
          <w:bookmarkEnd w:id="15866"/>
        </w:tc>
        <w:tc>
          <w:tcPr>
            <w:tcW w:w="1417" w:type="dxa"/>
            <w:tcBorders>
              <w:top w:val="outset" w:color="000000" w:sz="8"/>
              <w:left w:val="outset" w:color="000000" w:sz="8"/>
              <w:bottom w:val="outset" w:color="000000" w:sz="8"/>
              <w:right w:val="outset" w:color="000000" w:sz="8"/>
            </w:tcBorders>
            <w:vAlign w:val="center"/>
          </w:tcPr>
          <w:bookmarkStart w:name="15869" w:id="15867"/>
          <w:p>
            <w:pPr>
              <w:spacing w:after="0"/>
              <w:ind w:left="0"/>
              <w:jc w:val="center"/>
            </w:pPr>
            <w:r>
              <w:rPr>
                <w:rFonts w:ascii="Arial"/>
                <w:b w:val="false"/>
                <w:i w:val="false"/>
                <w:color w:val="000000"/>
                <w:sz w:val="15"/>
              </w:rPr>
              <w:t xml:space="preserve"> </w:t>
            </w:r>
          </w:p>
          <w:bookmarkEnd w:id="15867"/>
        </w:tc>
        <w:tc>
          <w:tcPr>
            <w:tcW w:w="1306" w:type="dxa"/>
            <w:tcBorders>
              <w:top w:val="outset" w:color="000000" w:sz="8"/>
              <w:left w:val="outset" w:color="000000" w:sz="8"/>
              <w:bottom w:val="outset" w:color="000000" w:sz="8"/>
              <w:right w:val="outset" w:color="000000" w:sz="8"/>
            </w:tcBorders>
            <w:vAlign w:val="center"/>
          </w:tcPr>
          <w:bookmarkStart w:name="15870" w:id="15868"/>
          <w:p>
            <w:pPr>
              <w:spacing w:after="0"/>
              <w:ind w:left="0"/>
              <w:jc w:val="center"/>
            </w:pPr>
            <w:r>
              <w:rPr>
                <w:rFonts w:ascii="Arial"/>
                <w:b w:val="false"/>
                <w:i w:val="false"/>
                <w:color w:val="000000"/>
                <w:sz w:val="15"/>
              </w:rPr>
              <w:t xml:space="preserve"> </w:t>
            </w:r>
          </w:p>
          <w:bookmarkEnd w:id="1586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871" w:id="15869"/>
          <w:p>
            <w:pPr>
              <w:spacing w:after="0"/>
              <w:ind w:left="0"/>
              <w:jc w:val="center"/>
            </w:pPr>
            <w:r>
              <w:rPr>
                <w:rFonts w:ascii="Arial"/>
                <w:b w:val="false"/>
                <w:i w:val="false"/>
                <w:color w:val="000000"/>
                <w:sz w:val="15"/>
              </w:rPr>
              <w:t xml:space="preserve"> </w:t>
            </w:r>
          </w:p>
          <w:bookmarkEnd w:id="15869"/>
        </w:tc>
        <w:tc>
          <w:tcPr>
            <w:tcW w:w="919" w:type="dxa"/>
            <w:tcBorders>
              <w:top w:val="outset" w:color="000000" w:sz="8"/>
              <w:left w:val="outset" w:color="000000" w:sz="8"/>
              <w:bottom w:val="outset" w:color="000000" w:sz="8"/>
              <w:right w:val="outset" w:color="000000" w:sz="8"/>
            </w:tcBorders>
            <w:vAlign w:val="center"/>
          </w:tcPr>
          <w:bookmarkStart w:name="15872" w:id="15870"/>
          <w:p>
            <w:pPr>
              <w:spacing w:after="0"/>
              <w:ind w:left="0"/>
              <w:jc w:val="center"/>
            </w:pPr>
            <w:r>
              <w:rPr>
                <w:rFonts w:ascii="Arial"/>
                <w:b w:val="false"/>
                <w:i w:val="false"/>
                <w:color w:val="000000"/>
                <w:sz w:val="15"/>
              </w:rPr>
              <w:t xml:space="preserve"> </w:t>
            </w:r>
          </w:p>
          <w:bookmarkEnd w:id="15870"/>
        </w:tc>
        <w:tc>
          <w:tcPr>
            <w:tcW w:w="805" w:type="dxa"/>
            <w:tcBorders>
              <w:top w:val="outset" w:color="000000" w:sz="8"/>
              <w:left w:val="outset" w:color="000000" w:sz="8"/>
              <w:bottom w:val="outset" w:color="000000" w:sz="8"/>
              <w:right w:val="outset" w:color="000000" w:sz="8"/>
            </w:tcBorders>
            <w:vAlign w:val="center"/>
          </w:tcPr>
          <w:bookmarkStart w:name="15873" w:id="15871"/>
          <w:p>
            <w:pPr>
              <w:spacing w:after="0"/>
              <w:ind w:left="0"/>
              <w:jc w:val="center"/>
            </w:pPr>
            <w:r>
              <w:rPr>
                <w:rFonts w:ascii="Arial"/>
                <w:b w:val="false"/>
                <w:i w:val="false"/>
                <w:color w:val="000000"/>
                <w:sz w:val="15"/>
              </w:rPr>
              <w:t xml:space="preserve"> </w:t>
            </w:r>
          </w:p>
          <w:bookmarkEnd w:id="15871"/>
        </w:tc>
        <w:tc>
          <w:tcPr>
            <w:tcW w:w="1250" w:type="dxa"/>
            <w:tcBorders>
              <w:top w:val="outset" w:color="000000" w:sz="8"/>
              <w:left w:val="outset" w:color="000000" w:sz="8"/>
              <w:bottom w:val="outset" w:color="000000" w:sz="8"/>
              <w:right w:val="outset" w:color="000000" w:sz="8"/>
            </w:tcBorders>
            <w:vAlign w:val="center"/>
          </w:tcPr>
          <w:bookmarkStart w:name="15874" w:id="15872"/>
          <w:p>
            <w:pPr>
              <w:spacing w:after="0"/>
              <w:ind w:left="0"/>
              <w:jc w:val="left"/>
            </w:pPr>
            <w:r>
              <w:rPr>
                <w:rFonts w:ascii="Arial"/>
                <w:b w:val="false"/>
                <w:i w:val="false"/>
                <w:color w:val="000000"/>
                <w:sz w:val="15"/>
              </w:rPr>
              <w:t xml:space="preserve"> </w:t>
            </w:r>
          </w:p>
          <w:bookmarkEnd w:id="15872"/>
        </w:tc>
        <w:tc>
          <w:tcPr>
            <w:tcW w:w="1818" w:type="dxa"/>
            <w:tcBorders>
              <w:top w:val="outset" w:color="000000" w:sz="8"/>
              <w:left w:val="outset" w:color="000000" w:sz="8"/>
              <w:bottom w:val="outset" w:color="000000" w:sz="8"/>
              <w:right w:val="outset" w:color="000000" w:sz="8"/>
            </w:tcBorders>
            <w:vAlign w:val="center"/>
          </w:tcPr>
          <w:bookmarkStart w:name="15875" w:id="15873"/>
          <w:p>
            <w:pPr>
              <w:spacing w:after="0"/>
              <w:ind w:left="0"/>
              <w:jc w:val="left"/>
            </w:pPr>
            <w:r>
              <w:rPr>
                <w:rFonts w:ascii="Arial"/>
                <w:b w:val="false"/>
                <w:i w:val="false"/>
                <w:color w:val="000000"/>
                <w:sz w:val="15"/>
              </w:rPr>
              <w:t>проектні роботи</w:t>
            </w:r>
          </w:p>
          <w:bookmarkEnd w:id="15873"/>
        </w:tc>
        <w:tc>
          <w:tcPr>
            <w:tcW w:w="1417" w:type="dxa"/>
            <w:tcBorders>
              <w:top w:val="outset" w:color="000000" w:sz="8"/>
              <w:left w:val="outset" w:color="000000" w:sz="8"/>
              <w:bottom w:val="outset" w:color="000000" w:sz="8"/>
              <w:right w:val="outset" w:color="000000" w:sz="8"/>
            </w:tcBorders>
            <w:vAlign w:val="center"/>
          </w:tcPr>
          <w:bookmarkStart w:name="15876" w:id="15874"/>
          <w:p>
            <w:pPr>
              <w:spacing w:after="0"/>
              <w:ind w:left="0"/>
              <w:jc w:val="center"/>
            </w:pPr>
            <w:r>
              <w:rPr>
                <w:rFonts w:ascii="Arial"/>
                <w:b w:val="false"/>
                <w:i w:val="false"/>
                <w:color w:val="000000"/>
                <w:sz w:val="15"/>
              </w:rPr>
              <w:t xml:space="preserve"> </w:t>
            </w:r>
          </w:p>
          <w:bookmarkEnd w:id="15874"/>
        </w:tc>
        <w:tc>
          <w:tcPr>
            <w:tcW w:w="1009" w:type="dxa"/>
            <w:tcBorders>
              <w:top w:val="outset" w:color="000000" w:sz="8"/>
              <w:left w:val="outset" w:color="000000" w:sz="8"/>
              <w:bottom w:val="outset" w:color="000000" w:sz="8"/>
              <w:right w:val="outset" w:color="000000" w:sz="8"/>
            </w:tcBorders>
            <w:vAlign w:val="center"/>
          </w:tcPr>
          <w:bookmarkStart w:name="15877" w:id="15875"/>
          <w:p>
            <w:pPr>
              <w:spacing w:after="0"/>
              <w:ind w:left="0"/>
              <w:jc w:val="center"/>
            </w:pPr>
            <w:r>
              <w:rPr>
                <w:rFonts w:ascii="Arial"/>
                <w:b w:val="false"/>
                <w:i w:val="false"/>
                <w:color w:val="000000"/>
                <w:sz w:val="15"/>
              </w:rPr>
              <w:t xml:space="preserve"> </w:t>
            </w:r>
          </w:p>
          <w:bookmarkEnd w:id="15875"/>
        </w:tc>
        <w:tc>
          <w:tcPr>
            <w:tcW w:w="1417" w:type="dxa"/>
            <w:tcBorders>
              <w:top w:val="outset" w:color="000000" w:sz="8"/>
              <w:left w:val="outset" w:color="000000" w:sz="8"/>
              <w:bottom w:val="outset" w:color="000000" w:sz="8"/>
              <w:right w:val="outset" w:color="000000" w:sz="8"/>
            </w:tcBorders>
            <w:vAlign w:val="center"/>
          </w:tcPr>
          <w:bookmarkStart w:name="15878" w:id="15876"/>
          <w:p>
            <w:pPr>
              <w:spacing w:after="0"/>
              <w:ind w:left="0"/>
              <w:jc w:val="center"/>
            </w:pPr>
            <w:r>
              <w:rPr>
                <w:rFonts w:ascii="Arial"/>
                <w:b w:val="false"/>
                <w:i w:val="false"/>
                <w:color w:val="000000"/>
                <w:sz w:val="15"/>
              </w:rPr>
              <w:t xml:space="preserve"> </w:t>
            </w:r>
          </w:p>
          <w:bookmarkEnd w:id="15876"/>
        </w:tc>
        <w:tc>
          <w:tcPr>
            <w:tcW w:w="1306" w:type="dxa"/>
            <w:tcBorders>
              <w:top w:val="outset" w:color="000000" w:sz="8"/>
              <w:left w:val="outset" w:color="000000" w:sz="8"/>
              <w:bottom w:val="outset" w:color="000000" w:sz="8"/>
              <w:right w:val="outset" w:color="000000" w:sz="8"/>
            </w:tcBorders>
            <w:vAlign w:val="center"/>
          </w:tcPr>
          <w:bookmarkStart w:name="15879" w:id="15877"/>
          <w:p>
            <w:pPr>
              <w:spacing w:after="0"/>
              <w:ind w:left="0"/>
              <w:jc w:val="center"/>
            </w:pPr>
            <w:r>
              <w:rPr>
                <w:rFonts w:ascii="Arial"/>
                <w:b w:val="false"/>
                <w:i w:val="false"/>
                <w:color w:val="000000"/>
                <w:sz w:val="15"/>
              </w:rPr>
              <w:t>19000,0</w:t>
            </w:r>
          </w:p>
          <w:bookmarkEnd w:id="1587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880" w:id="15878"/>
          <w:p>
            <w:pPr>
              <w:spacing w:after="0"/>
              <w:ind w:left="0"/>
              <w:jc w:val="center"/>
            </w:pPr>
            <w:r>
              <w:rPr>
                <w:rFonts w:ascii="Arial"/>
                <w:b w:val="false"/>
                <w:i w:val="false"/>
                <w:color w:val="000000"/>
                <w:sz w:val="15"/>
              </w:rPr>
              <w:t>1217310</w:t>
            </w:r>
          </w:p>
          <w:bookmarkEnd w:id="15878"/>
        </w:tc>
        <w:tc>
          <w:tcPr>
            <w:tcW w:w="919" w:type="dxa"/>
            <w:tcBorders>
              <w:top w:val="outset" w:color="000000" w:sz="8"/>
              <w:left w:val="outset" w:color="000000" w:sz="8"/>
              <w:bottom w:val="outset" w:color="000000" w:sz="8"/>
              <w:right w:val="outset" w:color="000000" w:sz="8"/>
            </w:tcBorders>
            <w:vAlign w:val="center"/>
          </w:tcPr>
          <w:bookmarkStart w:name="15881" w:id="15879"/>
          <w:p>
            <w:pPr>
              <w:spacing w:after="0"/>
              <w:ind w:left="0"/>
              <w:jc w:val="center"/>
            </w:pPr>
            <w:r>
              <w:rPr>
                <w:rFonts w:ascii="Arial"/>
                <w:b w:val="false"/>
                <w:i w:val="false"/>
                <w:color w:val="000000"/>
                <w:sz w:val="15"/>
              </w:rPr>
              <w:t>7310</w:t>
            </w:r>
          </w:p>
          <w:bookmarkEnd w:id="15879"/>
        </w:tc>
        <w:tc>
          <w:tcPr>
            <w:tcW w:w="805" w:type="dxa"/>
            <w:tcBorders>
              <w:top w:val="outset" w:color="000000" w:sz="8"/>
              <w:left w:val="outset" w:color="000000" w:sz="8"/>
              <w:bottom w:val="outset" w:color="000000" w:sz="8"/>
              <w:right w:val="outset" w:color="000000" w:sz="8"/>
            </w:tcBorders>
            <w:vAlign w:val="center"/>
          </w:tcPr>
          <w:bookmarkStart w:name="15882" w:id="15880"/>
          <w:p>
            <w:pPr>
              <w:spacing w:after="0"/>
              <w:ind w:left="0"/>
              <w:jc w:val="center"/>
            </w:pPr>
            <w:r>
              <w:rPr>
                <w:rFonts w:ascii="Arial"/>
                <w:b w:val="false"/>
                <w:i w:val="false"/>
                <w:color w:val="000000"/>
                <w:sz w:val="15"/>
              </w:rPr>
              <w:t>0443</w:t>
            </w:r>
          </w:p>
          <w:bookmarkEnd w:id="15880"/>
        </w:tc>
        <w:tc>
          <w:tcPr>
            <w:tcW w:w="1250" w:type="dxa"/>
            <w:tcBorders>
              <w:top w:val="outset" w:color="000000" w:sz="8"/>
              <w:left w:val="outset" w:color="000000" w:sz="8"/>
              <w:bottom w:val="outset" w:color="000000" w:sz="8"/>
              <w:right w:val="outset" w:color="000000" w:sz="8"/>
            </w:tcBorders>
            <w:vAlign w:val="center"/>
          </w:tcPr>
          <w:bookmarkStart w:name="15883" w:id="15881"/>
          <w:p>
            <w:pPr>
              <w:spacing w:after="0"/>
              <w:ind w:left="0"/>
              <w:jc w:val="left"/>
            </w:pPr>
            <w:r>
              <w:rPr>
                <w:rFonts w:ascii="Arial"/>
                <w:b w:val="false"/>
                <w:i w:val="false"/>
                <w:color w:val="000000"/>
                <w:sz w:val="15"/>
              </w:rPr>
              <w:t>Будівництво об'єктів житлово-комунального господарства</w:t>
            </w:r>
          </w:p>
          <w:bookmarkEnd w:id="15881"/>
        </w:tc>
        <w:tc>
          <w:tcPr>
            <w:tcW w:w="1818" w:type="dxa"/>
            <w:tcBorders>
              <w:top w:val="outset" w:color="000000" w:sz="8"/>
              <w:left w:val="outset" w:color="000000" w:sz="8"/>
              <w:bottom w:val="outset" w:color="000000" w:sz="8"/>
              <w:right w:val="outset" w:color="000000" w:sz="8"/>
            </w:tcBorders>
            <w:vAlign w:val="center"/>
          </w:tcPr>
          <w:bookmarkStart w:name="15884" w:id="15882"/>
          <w:p>
            <w:pPr>
              <w:spacing w:after="0"/>
              <w:ind w:left="0"/>
              <w:jc w:val="left"/>
            </w:pPr>
            <w:r>
              <w:rPr>
                <w:rFonts w:ascii="Arial"/>
                <w:b w:val="false"/>
                <w:i w:val="false"/>
                <w:color w:val="000000"/>
                <w:sz w:val="15"/>
              </w:rPr>
              <w:t>РЕКОНСТРУКЦІЯ ТА МОДЕРНІЗАЦІЯ ЛІФТІВ У ЖИТЛОВИХ БУДИНКАХ</w:t>
            </w:r>
          </w:p>
          <w:bookmarkEnd w:id="15882"/>
        </w:tc>
        <w:tc>
          <w:tcPr>
            <w:tcW w:w="1417" w:type="dxa"/>
            <w:tcBorders>
              <w:top w:val="outset" w:color="000000" w:sz="8"/>
              <w:left w:val="outset" w:color="000000" w:sz="8"/>
              <w:bottom w:val="outset" w:color="000000" w:sz="8"/>
              <w:right w:val="outset" w:color="000000" w:sz="8"/>
            </w:tcBorders>
            <w:vAlign w:val="center"/>
          </w:tcPr>
          <w:bookmarkStart w:name="15885" w:id="15883"/>
          <w:p>
            <w:pPr>
              <w:spacing w:after="0"/>
              <w:ind w:left="0"/>
              <w:jc w:val="center"/>
            </w:pPr>
            <w:r>
              <w:rPr>
                <w:rFonts w:ascii="Arial"/>
                <w:b w:val="false"/>
                <w:i w:val="false"/>
                <w:color w:val="000000"/>
                <w:sz w:val="15"/>
              </w:rPr>
              <w:t>740200,0</w:t>
            </w:r>
          </w:p>
          <w:bookmarkEnd w:id="15883"/>
        </w:tc>
        <w:tc>
          <w:tcPr>
            <w:tcW w:w="1009" w:type="dxa"/>
            <w:tcBorders>
              <w:top w:val="outset" w:color="000000" w:sz="8"/>
              <w:left w:val="outset" w:color="000000" w:sz="8"/>
              <w:bottom w:val="outset" w:color="000000" w:sz="8"/>
              <w:right w:val="outset" w:color="000000" w:sz="8"/>
            </w:tcBorders>
            <w:vAlign w:val="center"/>
          </w:tcPr>
          <w:bookmarkStart w:name="15886" w:id="15884"/>
          <w:p>
            <w:pPr>
              <w:spacing w:after="0"/>
              <w:ind w:left="0"/>
              <w:jc w:val="center"/>
            </w:pPr>
            <w:r>
              <w:rPr>
                <w:rFonts w:ascii="Arial"/>
                <w:b w:val="false"/>
                <w:i w:val="false"/>
                <w:color w:val="000000"/>
                <w:sz w:val="15"/>
              </w:rPr>
              <w:t>46,6</w:t>
            </w:r>
          </w:p>
          <w:bookmarkEnd w:id="15884"/>
        </w:tc>
        <w:tc>
          <w:tcPr>
            <w:tcW w:w="1417" w:type="dxa"/>
            <w:tcBorders>
              <w:top w:val="outset" w:color="000000" w:sz="8"/>
              <w:left w:val="outset" w:color="000000" w:sz="8"/>
              <w:bottom w:val="outset" w:color="000000" w:sz="8"/>
              <w:right w:val="outset" w:color="000000" w:sz="8"/>
            </w:tcBorders>
            <w:vAlign w:val="center"/>
          </w:tcPr>
          <w:bookmarkStart w:name="15887" w:id="15885"/>
          <w:p>
            <w:pPr>
              <w:spacing w:after="0"/>
              <w:ind w:left="0"/>
              <w:jc w:val="center"/>
            </w:pPr>
            <w:r>
              <w:rPr>
                <w:rFonts w:ascii="Arial"/>
                <w:b w:val="false"/>
                <w:i w:val="false"/>
                <w:color w:val="000000"/>
                <w:sz w:val="15"/>
              </w:rPr>
              <w:t>345027,3</w:t>
            </w:r>
          </w:p>
          <w:bookmarkEnd w:id="15885"/>
        </w:tc>
        <w:tc>
          <w:tcPr>
            <w:tcW w:w="1306" w:type="dxa"/>
            <w:tcBorders>
              <w:top w:val="outset" w:color="000000" w:sz="8"/>
              <w:left w:val="outset" w:color="000000" w:sz="8"/>
              <w:bottom w:val="outset" w:color="000000" w:sz="8"/>
              <w:right w:val="outset" w:color="000000" w:sz="8"/>
            </w:tcBorders>
            <w:vAlign w:val="center"/>
          </w:tcPr>
          <w:bookmarkStart w:name="15888" w:id="15886"/>
          <w:p>
            <w:pPr>
              <w:spacing w:after="0"/>
              <w:ind w:left="0"/>
              <w:jc w:val="center"/>
            </w:pPr>
            <w:r>
              <w:rPr>
                <w:rFonts w:ascii="Arial"/>
                <w:b w:val="false"/>
                <w:i w:val="false"/>
                <w:color w:val="000000"/>
                <w:sz w:val="15"/>
              </w:rPr>
              <w:t>26000,0</w:t>
            </w:r>
          </w:p>
          <w:bookmarkEnd w:id="1588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889" w:id="15887"/>
          <w:p>
            <w:pPr>
              <w:spacing w:after="0"/>
              <w:ind w:left="0"/>
              <w:jc w:val="center"/>
            </w:pPr>
            <w:r>
              <w:rPr>
                <w:rFonts w:ascii="Arial"/>
                <w:b w:val="false"/>
                <w:i w:val="false"/>
                <w:color w:val="000000"/>
                <w:sz w:val="15"/>
              </w:rPr>
              <w:t>1217310</w:t>
            </w:r>
          </w:p>
          <w:bookmarkEnd w:id="15887"/>
        </w:tc>
        <w:tc>
          <w:tcPr>
            <w:tcW w:w="919" w:type="dxa"/>
            <w:tcBorders>
              <w:top w:val="outset" w:color="000000" w:sz="8"/>
              <w:left w:val="outset" w:color="000000" w:sz="8"/>
              <w:bottom w:val="outset" w:color="000000" w:sz="8"/>
              <w:right w:val="outset" w:color="000000" w:sz="8"/>
            </w:tcBorders>
            <w:vAlign w:val="center"/>
          </w:tcPr>
          <w:bookmarkStart w:name="15890" w:id="15888"/>
          <w:p>
            <w:pPr>
              <w:spacing w:after="0"/>
              <w:ind w:left="0"/>
              <w:jc w:val="center"/>
            </w:pPr>
            <w:r>
              <w:rPr>
                <w:rFonts w:ascii="Arial"/>
                <w:b w:val="false"/>
                <w:i w:val="false"/>
                <w:color w:val="000000"/>
                <w:sz w:val="15"/>
              </w:rPr>
              <w:t>7310</w:t>
            </w:r>
          </w:p>
          <w:bookmarkEnd w:id="15888"/>
        </w:tc>
        <w:tc>
          <w:tcPr>
            <w:tcW w:w="805" w:type="dxa"/>
            <w:tcBorders>
              <w:top w:val="outset" w:color="000000" w:sz="8"/>
              <w:left w:val="outset" w:color="000000" w:sz="8"/>
              <w:bottom w:val="outset" w:color="000000" w:sz="8"/>
              <w:right w:val="outset" w:color="000000" w:sz="8"/>
            </w:tcBorders>
            <w:vAlign w:val="center"/>
          </w:tcPr>
          <w:bookmarkStart w:name="15891" w:id="15889"/>
          <w:p>
            <w:pPr>
              <w:spacing w:after="0"/>
              <w:ind w:left="0"/>
              <w:jc w:val="center"/>
            </w:pPr>
            <w:r>
              <w:rPr>
                <w:rFonts w:ascii="Arial"/>
                <w:b w:val="false"/>
                <w:i w:val="false"/>
                <w:color w:val="000000"/>
                <w:sz w:val="15"/>
              </w:rPr>
              <w:t>0443</w:t>
            </w:r>
          </w:p>
          <w:bookmarkEnd w:id="15889"/>
        </w:tc>
        <w:tc>
          <w:tcPr>
            <w:tcW w:w="1250" w:type="dxa"/>
            <w:tcBorders>
              <w:top w:val="outset" w:color="000000" w:sz="8"/>
              <w:left w:val="outset" w:color="000000" w:sz="8"/>
              <w:bottom w:val="outset" w:color="000000" w:sz="8"/>
              <w:right w:val="outset" w:color="000000" w:sz="8"/>
            </w:tcBorders>
            <w:vAlign w:val="center"/>
          </w:tcPr>
          <w:bookmarkStart w:name="15892" w:id="15890"/>
          <w:p>
            <w:pPr>
              <w:spacing w:after="0"/>
              <w:ind w:left="0"/>
              <w:jc w:val="left"/>
            </w:pPr>
            <w:r>
              <w:rPr>
                <w:rFonts w:ascii="Arial"/>
                <w:b w:val="false"/>
                <w:i w:val="false"/>
                <w:color w:val="000000"/>
                <w:sz w:val="15"/>
              </w:rPr>
              <w:t>Будівництво об'єктів житлово-комунального господарства</w:t>
            </w:r>
          </w:p>
          <w:bookmarkEnd w:id="15890"/>
        </w:tc>
        <w:tc>
          <w:tcPr>
            <w:tcW w:w="1818" w:type="dxa"/>
            <w:tcBorders>
              <w:top w:val="outset" w:color="000000" w:sz="8"/>
              <w:left w:val="outset" w:color="000000" w:sz="8"/>
              <w:bottom w:val="outset" w:color="000000" w:sz="8"/>
              <w:right w:val="outset" w:color="000000" w:sz="8"/>
            </w:tcBorders>
            <w:vAlign w:val="center"/>
          </w:tcPr>
          <w:bookmarkStart w:name="15893" w:id="15891"/>
          <w:p>
            <w:pPr>
              <w:spacing w:after="0"/>
              <w:ind w:left="0"/>
              <w:jc w:val="left"/>
            </w:pPr>
            <w:r>
              <w:rPr>
                <w:rFonts w:ascii="Arial"/>
                <w:b w:val="false"/>
                <w:i w:val="false"/>
                <w:color w:val="000000"/>
                <w:sz w:val="15"/>
              </w:rPr>
              <w:t>РЕКОНСТРУКЦІЯ (ПРОТИАВАРІЙНІ РОБОТИ) ПІДПІРНИХ СТІНОК НА СХИЛІ БІЛЯ БУДИНКУ N 14 НА ПРОСПЕКТІ ЧЕРВОНОЗОРЯНОМУ У СОЛОМ'ЯНСЬКОМУ РАЙОНІ</w:t>
            </w:r>
          </w:p>
          <w:bookmarkEnd w:id="15891"/>
        </w:tc>
        <w:tc>
          <w:tcPr>
            <w:tcW w:w="1417" w:type="dxa"/>
            <w:tcBorders>
              <w:top w:val="outset" w:color="000000" w:sz="8"/>
              <w:left w:val="outset" w:color="000000" w:sz="8"/>
              <w:bottom w:val="outset" w:color="000000" w:sz="8"/>
              <w:right w:val="outset" w:color="000000" w:sz="8"/>
            </w:tcBorders>
            <w:vAlign w:val="center"/>
          </w:tcPr>
          <w:bookmarkStart w:name="15894" w:id="15892"/>
          <w:p>
            <w:pPr>
              <w:spacing w:after="0"/>
              <w:ind w:left="0"/>
              <w:jc w:val="center"/>
            </w:pPr>
            <w:r>
              <w:rPr>
                <w:rFonts w:ascii="Arial"/>
                <w:b w:val="false"/>
                <w:i w:val="false"/>
                <w:color w:val="000000"/>
                <w:sz w:val="15"/>
              </w:rPr>
              <w:t>22690,0</w:t>
            </w:r>
          </w:p>
          <w:bookmarkEnd w:id="15892"/>
        </w:tc>
        <w:tc>
          <w:tcPr>
            <w:tcW w:w="1009" w:type="dxa"/>
            <w:tcBorders>
              <w:top w:val="outset" w:color="000000" w:sz="8"/>
              <w:left w:val="outset" w:color="000000" w:sz="8"/>
              <w:bottom w:val="outset" w:color="000000" w:sz="8"/>
              <w:right w:val="outset" w:color="000000" w:sz="8"/>
            </w:tcBorders>
            <w:vAlign w:val="center"/>
          </w:tcPr>
          <w:bookmarkStart w:name="15895" w:id="15893"/>
          <w:p>
            <w:pPr>
              <w:spacing w:after="0"/>
              <w:ind w:left="0"/>
              <w:jc w:val="center"/>
            </w:pPr>
            <w:r>
              <w:rPr>
                <w:rFonts w:ascii="Arial"/>
                <w:b w:val="false"/>
                <w:i w:val="false"/>
                <w:color w:val="000000"/>
                <w:sz w:val="15"/>
              </w:rPr>
              <w:t>26,7</w:t>
            </w:r>
          </w:p>
          <w:bookmarkEnd w:id="15893"/>
        </w:tc>
        <w:tc>
          <w:tcPr>
            <w:tcW w:w="1417" w:type="dxa"/>
            <w:tcBorders>
              <w:top w:val="outset" w:color="000000" w:sz="8"/>
              <w:left w:val="outset" w:color="000000" w:sz="8"/>
              <w:bottom w:val="outset" w:color="000000" w:sz="8"/>
              <w:right w:val="outset" w:color="000000" w:sz="8"/>
            </w:tcBorders>
            <w:vAlign w:val="center"/>
          </w:tcPr>
          <w:bookmarkStart w:name="15896" w:id="15894"/>
          <w:p>
            <w:pPr>
              <w:spacing w:after="0"/>
              <w:ind w:left="0"/>
              <w:jc w:val="center"/>
            </w:pPr>
            <w:r>
              <w:rPr>
                <w:rFonts w:ascii="Arial"/>
                <w:b w:val="false"/>
                <w:i w:val="false"/>
                <w:color w:val="000000"/>
                <w:sz w:val="15"/>
              </w:rPr>
              <w:t>6052,7</w:t>
            </w:r>
          </w:p>
          <w:bookmarkEnd w:id="15894"/>
        </w:tc>
        <w:tc>
          <w:tcPr>
            <w:tcW w:w="1306" w:type="dxa"/>
            <w:tcBorders>
              <w:top w:val="outset" w:color="000000" w:sz="8"/>
              <w:left w:val="outset" w:color="000000" w:sz="8"/>
              <w:bottom w:val="outset" w:color="000000" w:sz="8"/>
              <w:right w:val="outset" w:color="000000" w:sz="8"/>
            </w:tcBorders>
            <w:vAlign w:val="center"/>
          </w:tcPr>
          <w:bookmarkStart w:name="15897" w:id="15895"/>
          <w:p>
            <w:pPr>
              <w:spacing w:after="0"/>
              <w:ind w:left="0"/>
              <w:jc w:val="center"/>
            </w:pPr>
            <w:r>
              <w:rPr>
                <w:rFonts w:ascii="Arial"/>
                <w:b w:val="false"/>
                <w:i w:val="false"/>
                <w:color w:val="000000"/>
                <w:sz w:val="15"/>
              </w:rPr>
              <w:t>1000,0</w:t>
            </w:r>
          </w:p>
          <w:bookmarkEnd w:id="158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898" w:id="15896"/>
          <w:p>
            <w:pPr>
              <w:spacing w:after="0"/>
              <w:ind w:left="0"/>
              <w:jc w:val="center"/>
            </w:pPr>
            <w:r>
              <w:rPr>
                <w:rFonts w:ascii="Arial"/>
                <w:b w:val="false"/>
                <w:i w:val="false"/>
                <w:color w:val="000000"/>
                <w:sz w:val="15"/>
              </w:rPr>
              <w:t xml:space="preserve"> </w:t>
            </w:r>
          </w:p>
          <w:bookmarkEnd w:id="15896"/>
        </w:tc>
        <w:tc>
          <w:tcPr>
            <w:tcW w:w="919" w:type="dxa"/>
            <w:tcBorders>
              <w:top w:val="outset" w:color="000000" w:sz="8"/>
              <w:left w:val="outset" w:color="000000" w:sz="8"/>
              <w:bottom w:val="outset" w:color="000000" w:sz="8"/>
              <w:right w:val="outset" w:color="000000" w:sz="8"/>
            </w:tcBorders>
            <w:vAlign w:val="center"/>
          </w:tcPr>
          <w:bookmarkStart w:name="15899" w:id="15897"/>
          <w:p>
            <w:pPr>
              <w:spacing w:after="0"/>
              <w:ind w:left="0"/>
              <w:jc w:val="center"/>
            </w:pPr>
            <w:r>
              <w:rPr>
                <w:rFonts w:ascii="Arial"/>
                <w:b w:val="false"/>
                <w:i w:val="false"/>
                <w:color w:val="000000"/>
                <w:sz w:val="15"/>
              </w:rPr>
              <w:t xml:space="preserve"> </w:t>
            </w:r>
          </w:p>
          <w:bookmarkEnd w:id="15897"/>
        </w:tc>
        <w:tc>
          <w:tcPr>
            <w:tcW w:w="805" w:type="dxa"/>
            <w:tcBorders>
              <w:top w:val="outset" w:color="000000" w:sz="8"/>
              <w:left w:val="outset" w:color="000000" w:sz="8"/>
              <w:bottom w:val="outset" w:color="000000" w:sz="8"/>
              <w:right w:val="outset" w:color="000000" w:sz="8"/>
            </w:tcBorders>
            <w:vAlign w:val="center"/>
          </w:tcPr>
          <w:bookmarkStart w:name="15900" w:id="15898"/>
          <w:p>
            <w:pPr>
              <w:spacing w:after="0"/>
              <w:ind w:left="0"/>
              <w:jc w:val="center"/>
            </w:pPr>
            <w:r>
              <w:rPr>
                <w:rFonts w:ascii="Arial"/>
                <w:b w:val="false"/>
                <w:i w:val="false"/>
                <w:color w:val="000000"/>
                <w:sz w:val="15"/>
              </w:rPr>
              <w:t xml:space="preserve"> </w:t>
            </w:r>
          </w:p>
          <w:bookmarkEnd w:id="15898"/>
        </w:tc>
        <w:tc>
          <w:tcPr>
            <w:tcW w:w="1250" w:type="dxa"/>
            <w:tcBorders>
              <w:top w:val="outset" w:color="000000" w:sz="8"/>
              <w:left w:val="outset" w:color="000000" w:sz="8"/>
              <w:bottom w:val="outset" w:color="000000" w:sz="8"/>
              <w:right w:val="outset" w:color="000000" w:sz="8"/>
            </w:tcBorders>
            <w:vAlign w:val="center"/>
          </w:tcPr>
          <w:bookmarkStart w:name="15901" w:id="15899"/>
          <w:p>
            <w:pPr>
              <w:spacing w:after="0"/>
              <w:ind w:left="0"/>
              <w:jc w:val="left"/>
            </w:pPr>
            <w:r>
              <w:rPr>
                <w:rFonts w:ascii="Arial"/>
                <w:b w:val="false"/>
                <w:i w:val="false"/>
                <w:color w:val="000000"/>
                <w:sz w:val="15"/>
              </w:rPr>
              <w:t xml:space="preserve"> </w:t>
            </w:r>
          </w:p>
          <w:bookmarkEnd w:id="15899"/>
        </w:tc>
        <w:tc>
          <w:tcPr>
            <w:tcW w:w="1818" w:type="dxa"/>
            <w:tcBorders>
              <w:top w:val="outset" w:color="000000" w:sz="8"/>
              <w:left w:val="outset" w:color="000000" w:sz="8"/>
              <w:bottom w:val="outset" w:color="000000" w:sz="8"/>
              <w:right w:val="outset" w:color="000000" w:sz="8"/>
            </w:tcBorders>
            <w:vAlign w:val="center"/>
          </w:tcPr>
          <w:bookmarkStart w:name="15902" w:id="15900"/>
          <w:p>
            <w:pPr>
              <w:spacing w:after="0"/>
              <w:ind w:left="0"/>
              <w:jc w:val="left"/>
            </w:pPr>
            <w:r>
              <w:rPr>
                <w:rFonts w:ascii="Arial"/>
                <w:b w:val="false"/>
                <w:i w:val="false"/>
                <w:color w:val="000000"/>
                <w:sz w:val="15"/>
              </w:rPr>
              <w:t>у тому числі:</w:t>
            </w:r>
          </w:p>
          <w:bookmarkEnd w:id="15900"/>
        </w:tc>
        <w:tc>
          <w:tcPr>
            <w:tcW w:w="1417" w:type="dxa"/>
            <w:tcBorders>
              <w:top w:val="outset" w:color="000000" w:sz="8"/>
              <w:left w:val="outset" w:color="000000" w:sz="8"/>
              <w:bottom w:val="outset" w:color="000000" w:sz="8"/>
              <w:right w:val="outset" w:color="000000" w:sz="8"/>
            </w:tcBorders>
            <w:vAlign w:val="center"/>
          </w:tcPr>
          <w:bookmarkStart w:name="15903" w:id="15901"/>
          <w:p>
            <w:pPr>
              <w:spacing w:after="0"/>
              <w:ind w:left="0"/>
              <w:jc w:val="center"/>
            </w:pPr>
            <w:r>
              <w:rPr>
                <w:rFonts w:ascii="Arial"/>
                <w:b w:val="false"/>
                <w:i w:val="false"/>
                <w:color w:val="000000"/>
                <w:sz w:val="15"/>
              </w:rPr>
              <w:t xml:space="preserve"> </w:t>
            </w:r>
          </w:p>
          <w:bookmarkEnd w:id="15901"/>
        </w:tc>
        <w:tc>
          <w:tcPr>
            <w:tcW w:w="1009" w:type="dxa"/>
            <w:tcBorders>
              <w:top w:val="outset" w:color="000000" w:sz="8"/>
              <w:left w:val="outset" w:color="000000" w:sz="8"/>
              <w:bottom w:val="outset" w:color="000000" w:sz="8"/>
              <w:right w:val="outset" w:color="000000" w:sz="8"/>
            </w:tcBorders>
            <w:vAlign w:val="center"/>
          </w:tcPr>
          <w:bookmarkStart w:name="15904" w:id="15902"/>
          <w:p>
            <w:pPr>
              <w:spacing w:after="0"/>
              <w:ind w:left="0"/>
              <w:jc w:val="center"/>
            </w:pPr>
            <w:r>
              <w:rPr>
                <w:rFonts w:ascii="Arial"/>
                <w:b w:val="false"/>
                <w:i w:val="false"/>
                <w:color w:val="000000"/>
                <w:sz w:val="15"/>
              </w:rPr>
              <w:t xml:space="preserve"> </w:t>
            </w:r>
          </w:p>
          <w:bookmarkEnd w:id="15902"/>
        </w:tc>
        <w:tc>
          <w:tcPr>
            <w:tcW w:w="1417" w:type="dxa"/>
            <w:tcBorders>
              <w:top w:val="outset" w:color="000000" w:sz="8"/>
              <w:left w:val="outset" w:color="000000" w:sz="8"/>
              <w:bottom w:val="outset" w:color="000000" w:sz="8"/>
              <w:right w:val="outset" w:color="000000" w:sz="8"/>
            </w:tcBorders>
            <w:vAlign w:val="center"/>
          </w:tcPr>
          <w:bookmarkStart w:name="15905" w:id="15903"/>
          <w:p>
            <w:pPr>
              <w:spacing w:after="0"/>
              <w:ind w:left="0"/>
              <w:jc w:val="center"/>
            </w:pPr>
            <w:r>
              <w:rPr>
                <w:rFonts w:ascii="Arial"/>
                <w:b w:val="false"/>
                <w:i w:val="false"/>
                <w:color w:val="000000"/>
                <w:sz w:val="15"/>
              </w:rPr>
              <w:t xml:space="preserve"> </w:t>
            </w:r>
          </w:p>
          <w:bookmarkEnd w:id="15903"/>
        </w:tc>
        <w:tc>
          <w:tcPr>
            <w:tcW w:w="1306" w:type="dxa"/>
            <w:tcBorders>
              <w:top w:val="outset" w:color="000000" w:sz="8"/>
              <w:left w:val="outset" w:color="000000" w:sz="8"/>
              <w:bottom w:val="outset" w:color="000000" w:sz="8"/>
              <w:right w:val="outset" w:color="000000" w:sz="8"/>
            </w:tcBorders>
            <w:vAlign w:val="center"/>
          </w:tcPr>
          <w:bookmarkStart w:name="15906" w:id="15904"/>
          <w:p>
            <w:pPr>
              <w:spacing w:after="0"/>
              <w:ind w:left="0"/>
              <w:jc w:val="center"/>
            </w:pPr>
            <w:r>
              <w:rPr>
                <w:rFonts w:ascii="Arial"/>
                <w:b w:val="false"/>
                <w:i w:val="false"/>
                <w:color w:val="000000"/>
                <w:sz w:val="15"/>
              </w:rPr>
              <w:t xml:space="preserve"> </w:t>
            </w:r>
          </w:p>
          <w:bookmarkEnd w:id="1590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907" w:id="15905"/>
          <w:p>
            <w:pPr>
              <w:spacing w:after="0"/>
              <w:ind w:left="0"/>
              <w:jc w:val="center"/>
            </w:pPr>
            <w:r>
              <w:rPr>
                <w:rFonts w:ascii="Arial"/>
                <w:b w:val="false"/>
                <w:i w:val="false"/>
                <w:color w:val="000000"/>
                <w:sz w:val="15"/>
              </w:rPr>
              <w:t xml:space="preserve"> </w:t>
            </w:r>
          </w:p>
          <w:bookmarkEnd w:id="15905"/>
        </w:tc>
        <w:tc>
          <w:tcPr>
            <w:tcW w:w="919" w:type="dxa"/>
            <w:tcBorders>
              <w:top w:val="outset" w:color="000000" w:sz="8"/>
              <w:left w:val="outset" w:color="000000" w:sz="8"/>
              <w:bottom w:val="outset" w:color="000000" w:sz="8"/>
              <w:right w:val="outset" w:color="000000" w:sz="8"/>
            </w:tcBorders>
            <w:vAlign w:val="center"/>
          </w:tcPr>
          <w:bookmarkStart w:name="15908" w:id="15906"/>
          <w:p>
            <w:pPr>
              <w:spacing w:after="0"/>
              <w:ind w:left="0"/>
              <w:jc w:val="center"/>
            </w:pPr>
            <w:r>
              <w:rPr>
                <w:rFonts w:ascii="Arial"/>
                <w:b w:val="false"/>
                <w:i w:val="false"/>
                <w:color w:val="000000"/>
                <w:sz w:val="15"/>
              </w:rPr>
              <w:t xml:space="preserve"> </w:t>
            </w:r>
          </w:p>
          <w:bookmarkEnd w:id="15906"/>
        </w:tc>
        <w:tc>
          <w:tcPr>
            <w:tcW w:w="805" w:type="dxa"/>
            <w:tcBorders>
              <w:top w:val="outset" w:color="000000" w:sz="8"/>
              <w:left w:val="outset" w:color="000000" w:sz="8"/>
              <w:bottom w:val="outset" w:color="000000" w:sz="8"/>
              <w:right w:val="outset" w:color="000000" w:sz="8"/>
            </w:tcBorders>
            <w:vAlign w:val="center"/>
          </w:tcPr>
          <w:bookmarkStart w:name="15909" w:id="15907"/>
          <w:p>
            <w:pPr>
              <w:spacing w:after="0"/>
              <w:ind w:left="0"/>
              <w:jc w:val="center"/>
            </w:pPr>
            <w:r>
              <w:rPr>
                <w:rFonts w:ascii="Arial"/>
                <w:b w:val="false"/>
                <w:i w:val="false"/>
                <w:color w:val="000000"/>
                <w:sz w:val="15"/>
              </w:rPr>
              <w:t xml:space="preserve"> </w:t>
            </w:r>
          </w:p>
          <w:bookmarkEnd w:id="15907"/>
        </w:tc>
        <w:tc>
          <w:tcPr>
            <w:tcW w:w="1250" w:type="dxa"/>
            <w:tcBorders>
              <w:top w:val="outset" w:color="000000" w:sz="8"/>
              <w:left w:val="outset" w:color="000000" w:sz="8"/>
              <w:bottom w:val="outset" w:color="000000" w:sz="8"/>
              <w:right w:val="outset" w:color="000000" w:sz="8"/>
            </w:tcBorders>
            <w:vAlign w:val="center"/>
          </w:tcPr>
          <w:bookmarkStart w:name="15910" w:id="15908"/>
          <w:p>
            <w:pPr>
              <w:spacing w:after="0"/>
              <w:ind w:left="0"/>
              <w:jc w:val="left"/>
            </w:pPr>
            <w:r>
              <w:rPr>
                <w:rFonts w:ascii="Arial"/>
                <w:b w:val="false"/>
                <w:i w:val="false"/>
                <w:color w:val="000000"/>
                <w:sz w:val="15"/>
              </w:rPr>
              <w:t xml:space="preserve"> </w:t>
            </w:r>
          </w:p>
          <w:bookmarkEnd w:id="15908"/>
        </w:tc>
        <w:tc>
          <w:tcPr>
            <w:tcW w:w="1818" w:type="dxa"/>
            <w:tcBorders>
              <w:top w:val="outset" w:color="000000" w:sz="8"/>
              <w:left w:val="outset" w:color="000000" w:sz="8"/>
              <w:bottom w:val="outset" w:color="000000" w:sz="8"/>
              <w:right w:val="outset" w:color="000000" w:sz="8"/>
            </w:tcBorders>
            <w:vAlign w:val="center"/>
          </w:tcPr>
          <w:bookmarkStart w:name="15911" w:id="15909"/>
          <w:p>
            <w:pPr>
              <w:spacing w:after="0"/>
              <w:ind w:left="0"/>
              <w:jc w:val="left"/>
            </w:pPr>
            <w:r>
              <w:rPr>
                <w:rFonts w:ascii="Arial"/>
                <w:b w:val="false"/>
                <w:i w:val="false"/>
                <w:color w:val="000000"/>
                <w:sz w:val="15"/>
              </w:rPr>
              <w:t>проектні роботи</w:t>
            </w:r>
          </w:p>
          <w:bookmarkEnd w:id="15909"/>
        </w:tc>
        <w:tc>
          <w:tcPr>
            <w:tcW w:w="1417" w:type="dxa"/>
            <w:tcBorders>
              <w:top w:val="outset" w:color="000000" w:sz="8"/>
              <w:left w:val="outset" w:color="000000" w:sz="8"/>
              <w:bottom w:val="outset" w:color="000000" w:sz="8"/>
              <w:right w:val="outset" w:color="000000" w:sz="8"/>
            </w:tcBorders>
            <w:vAlign w:val="center"/>
          </w:tcPr>
          <w:bookmarkStart w:name="15912" w:id="15910"/>
          <w:p>
            <w:pPr>
              <w:spacing w:after="0"/>
              <w:ind w:left="0"/>
              <w:jc w:val="center"/>
            </w:pPr>
            <w:r>
              <w:rPr>
                <w:rFonts w:ascii="Arial"/>
                <w:b w:val="false"/>
                <w:i w:val="false"/>
                <w:color w:val="000000"/>
                <w:sz w:val="15"/>
              </w:rPr>
              <w:t xml:space="preserve"> </w:t>
            </w:r>
          </w:p>
          <w:bookmarkEnd w:id="15910"/>
        </w:tc>
        <w:tc>
          <w:tcPr>
            <w:tcW w:w="1009" w:type="dxa"/>
            <w:tcBorders>
              <w:top w:val="outset" w:color="000000" w:sz="8"/>
              <w:left w:val="outset" w:color="000000" w:sz="8"/>
              <w:bottom w:val="outset" w:color="000000" w:sz="8"/>
              <w:right w:val="outset" w:color="000000" w:sz="8"/>
            </w:tcBorders>
            <w:vAlign w:val="center"/>
          </w:tcPr>
          <w:bookmarkStart w:name="15913" w:id="15911"/>
          <w:p>
            <w:pPr>
              <w:spacing w:after="0"/>
              <w:ind w:left="0"/>
              <w:jc w:val="center"/>
            </w:pPr>
            <w:r>
              <w:rPr>
                <w:rFonts w:ascii="Arial"/>
                <w:b w:val="false"/>
                <w:i w:val="false"/>
                <w:color w:val="000000"/>
                <w:sz w:val="15"/>
              </w:rPr>
              <w:t xml:space="preserve"> </w:t>
            </w:r>
          </w:p>
          <w:bookmarkEnd w:id="15911"/>
        </w:tc>
        <w:tc>
          <w:tcPr>
            <w:tcW w:w="1417" w:type="dxa"/>
            <w:tcBorders>
              <w:top w:val="outset" w:color="000000" w:sz="8"/>
              <w:left w:val="outset" w:color="000000" w:sz="8"/>
              <w:bottom w:val="outset" w:color="000000" w:sz="8"/>
              <w:right w:val="outset" w:color="000000" w:sz="8"/>
            </w:tcBorders>
            <w:vAlign w:val="center"/>
          </w:tcPr>
          <w:bookmarkStart w:name="15914" w:id="15912"/>
          <w:p>
            <w:pPr>
              <w:spacing w:after="0"/>
              <w:ind w:left="0"/>
              <w:jc w:val="center"/>
            </w:pPr>
            <w:r>
              <w:rPr>
                <w:rFonts w:ascii="Arial"/>
                <w:b w:val="false"/>
                <w:i w:val="false"/>
                <w:color w:val="000000"/>
                <w:sz w:val="15"/>
              </w:rPr>
              <w:t xml:space="preserve"> </w:t>
            </w:r>
          </w:p>
          <w:bookmarkEnd w:id="15912"/>
        </w:tc>
        <w:tc>
          <w:tcPr>
            <w:tcW w:w="1306" w:type="dxa"/>
            <w:tcBorders>
              <w:top w:val="outset" w:color="000000" w:sz="8"/>
              <w:left w:val="outset" w:color="000000" w:sz="8"/>
              <w:bottom w:val="outset" w:color="000000" w:sz="8"/>
              <w:right w:val="outset" w:color="000000" w:sz="8"/>
            </w:tcBorders>
            <w:vAlign w:val="center"/>
          </w:tcPr>
          <w:bookmarkStart w:name="15915" w:id="15913"/>
          <w:p>
            <w:pPr>
              <w:spacing w:after="0"/>
              <w:ind w:left="0"/>
              <w:jc w:val="center"/>
            </w:pPr>
            <w:r>
              <w:rPr>
                <w:rFonts w:ascii="Arial"/>
                <w:b w:val="false"/>
                <w:i w:val="false"/>
                <w:color w:val="000000"/>
                <w:sz w:val="15"/>
              </w:rPr>
              <w:t>100,0</w:t>
            </w:r>
          </w:p>
          <w:bookmarkEnd w:id="1591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916" w:id="15914"/>
          <w:p>
            <w:pPr>
              <w:spacing w:after="0"/>
              <w:ind w:left="0"/>
              <w:jc w:val="center"/>
            </w:pPr>
            <w:r>
              <w:rPr>
                <w:rFonts w:ascii="Arial"/>
                <w:b w:val="false"/>
                <w:i w:val="false"/>
                <w:color w:val="000000"/>
                <w:sz w:val="15"/>
              </w:rPr>
              <w:t>1217310</w:t>
            </w:r>
          </w:p>
          <w:bookmarkEnd w:id="15914"/>
        </w:tc>
        <w:tc>
          <w:tcPr>
            <w:tcW w:w="919" w:type="dxa"/>
            <w:tcBorders>
              <w:top w:val="outset" w:color="000000" w:sz="8"/>
              <w:left w:val="outset" w:color="000000" w:sz="8"/>
              <w:bottom w:val="outset" w:color="000000" w:sz="8"/>
              <w:right w:val="outset" w:color="000000" w:sz="8"/>
            </w:tcBorders>
            <w:vAlign w:val="center"/>
          </w:tcPr>
          <w:bookmarkStart w:name="15917" w:id="15915"/>
          <w:p>
            <w:pPr>
              <w:spacing w:after="0"/>
              <w:ind w:left="0"/>
              <w:jc w:val="center"/>
            </w:pPr>
            <w:r>
              <w:rPr>
                <w:rFonts w:ascii="Arial"/>
                <w:b w:val="false"/>
                <w:i w:val="false"/>
                <w:color w:val="000000"/>
                <w:sz w:val="15"/>
              </w:rPr>
              <w:t>7310</w:t>
            </w:r>
          </w:p>
          <w:bookmarkEnd w:id="15915"/>
        </w:tc>
        <w:tc>
          <w:tcPr>
            <w:tcW w:w="805" w:type="dxa"/>
            <w:tcBorders>
              <w:top w:val="outset" w:color="000000" w:sz="8"/>
              <w:left w:val="outset" w:color="000000" w:sz="8"/>
              <w:bottom w:val="outset" w:color="000000" w:sz="8"/>
              <w:right w:val="outset" w:color="000000" w:sz="8"/>
            </w:tcBorders>
            <w:vAlign w:val="center"/>
          </w:tcPr>
          <w:bookmarkStart w:name="15918" w:id="15916"/>
          <w:p>
            <w:pPr>
              <w:spacing w:after="0"/>
              <w:ind w:left="0"/>
              <w:jc w:val="center"/>
            </w:pPr>
            <w:r>
              <w:rPr>
                <w:rFonts w:ascii="Arial"/>
                <w:b w:val="false"/>
                <w:i w:val="false"/>
                <w:color w:val="000000"/>
                <w:sz w:val="15"/>
              </w:rPr>
              <w:t>0443</w:t>
            </w:r>
          </w:p>
          <w:bookmarkEnd w:id="15916"/>
        </w:tc>
        <w:tc>
          <w:tcPr>
            <w:tcW w:w="1250" w:type="dxa"/>
            <w:tcBorders>
              <w:top w:val="outset" w:color="000000" w:sz="8"/>
              <w:left w:val="outset" w:color="000000" w:sz="8"/>
              <w:bottom w:val="outset" w:color="000000" w:sz="8"/>
              <w:right w:val="outset" w:color="000000" w:sz="8"/>
            </w:tcBorders>
            <w:vAlign w:val="center"/>
          </w:tcPr>
          <w:bookmarkStart w:name="15919" w:id="15917"/>
          <w:p>
            <w:pPr>
              <w:spacing w:after="0"/>
              <w:ind w:left="0"/>
              <w:jc w:val="left"/>
            </w:pPr>
            <w:r>
              <w:rPr>
                <w:rFonts w:ascii="Arial"/>
                <w:b w:val="false"/>
                <w:i w:val="false"/>
                <w:color w:val="000000"/>
                <w:sz w:val="15"/>
              </w:rPr>
              <w:t>Будівництво об'єктів житлово-комунального господарства</w:t>
            </w:r>
          </w:p>
          <w:bookmarkEnd w:id="15917"/>
        </w:tc>
        <w:tc>
          <w:tcPr>
            <w:tcW w:w="1818" w:type="dxa"/>
            <w:tcBorders>
              <w:top w:val="outset" w:color="000000" w:sz="8"/>
              <w:left w:val="outset" w:color="000000" w:sz="8"/>
              <w:bottom w:val="outset" w:color="000000" w:sz="8"/>
              <w:right w:val="outset" w:color="000000" w:sz="8"/>
            </w:tcBorders>
            <w:vAlign w:val="center"/>
          </w:tcPr>
          <w:bookmarkStart w:name="15920" w:id="15918"/>
          <w:p>
            <w:pPr>
              <w:spacing w:after="0"/>
              <w:ind w:left="0"/>
              <w:jc w:val="left"/>
            </w:pPr>
            <w:r>
              <w:rPr>
                <w:rFonts w:ascii="Arial"/>
                <w:b w:val="false"/>
                <w:i w:val="false"/>
                <w:color w:val="000000"/>
                <w:sz w:val="15"/>
              </w:rPr>
              <w:t>ВИНОС ГАЗОПРОВОДУ НИЗЬКОГО ТИСКУ ЗА МЕЖІ ТЕРИТОРІЇ НАЦІОНАЛЬНОГО ЗАПОВІДНИКУ "СОФІЯ КИЇВСЬКА" У ШЕВЧЕНКІВСЬКОМУ РАЙОНІ М. КИЄВА. РЕКОНСТРУКЦІЯ ГАЗОРОЗПОДІЛЬНИХ МЕРЕЖ.</w:t>
            </w:r>
          </w:p>
          <w:bookmarkEnd w:id="15918"/>
        </w:tc>
        <w:tc>
          <w:tcPr>
            <w:tcW w:w="1417" w:type="dxa"/>
            <w:tcBorders>
              <w:top w:val="outset" w:color="000000" w:sz="8"/>
              <w:left w:val="outset" w:color="000000" w:sz="8"/>
              <w:bottom w:val="outset" w:color="000000" w:sz="8"/>
              <w:right w:val="outset" w:color="000000" w:sz="8"/>
            </w:tcBorders>
            <w:vAlign w:val="center"/>
          </w:tcPr>
          <w:bookmarkStart w:name="15921" w:id="15919"/>
          <w:p>
            <w:pPr>
              <w:spacing w:after="0"/>
              <w:ind w:left="0"/>
              <w:jc w:val="center"/>
            </w:pPr>
            <w:r>
              <w:rPr>
                <w:rFonts w:ascii="Arial"/>
                <w:b w:val="false"/>
                <w:i w:val="false"/>
                <w:color w:val="000000"/>
                <w:sz w:val="15"/>
              </w:rPr>
              <w:t>30246,4</w:t>
            </w:r>
          </w:p>
          <w:bookmarkEnd w:id="15919"/>
        </w:tc>
        <w:tc>
          <w:tcPr>
            <w:tcW w:w="1009" w:type="dxa"/>
            <w:tcBorders>
              <w:top w:val="outset" w:color="000000" w:sz="8"/>
              <w:left w:val="outset" w:color="000000" w:sz="8"/>
              <w:bottom w:val="outset" w:color="000000" w:sz="8"/>
              <w:right w:val="outset" w:color="000000" w:sz="8"/>
            </w:tcBorders>
            <w:vAlign w:val="center"/>
          </w:tcPr>
          <w:bookmarkStart w:name="15922" w:id="15920"/>
          <w:p>
            <w:pPr>
              <w:spacing w:after="0"/>
              <w:ind w:left="0"/>
              <w:jc w:val="center"/>
            </w:pPr>
            <w:r>
              <w:rPr>
                <w:rFonts w:ascii="Arial"/>
                <w:b w:val="false"/>
                <w:i w:val="false"/>
                <w:color w:val="000000"/>
                <w:sz w:val="15"/>
              </w:rPr>
              <w:t>95,6</w:t>
            </w:r>
          </w:p>
          <w:bookmarkEnd w:id="15920"/>
        </w:tc>
        <w:tc>
          <w:tcPr>
            <w:tcW w:w="1417" w:type="dxa"/>
            <w:tcBorders>
              <w:top w:val="outset" w:color="000000" w:sz="8"/>
              <w:left w:val="outset" w:color="000000" w:sz="8"/>
              <w:bottom w:val="outset" w:color="000000" w:sz="8"/>
              <w:right w:val="outset" w:color="000000" w:sz="8"/>
            </w:tcBorders>
            <w:vAlign w:val="center"/>
          </w:tcPr>
          <w:bookmarkStart w:name="15923" w:id="15921"/>
          <w:p>
            <w:pPr>
              <w:spacing w:after="0"/>
              <w:ind w:left="0"/>
              <w:jc w:val="center"/>
            </w:pPr>
            <w:r>
              <w:rPr>
                <w:rFonts w:ascii="Arial"/>
                <w:b w:val="false"/>
                <w:i w:val="false"/>
                <w:color w:val="000000"/>
                <w:sz w:val="15"/>
              </w:rPr>
              <w:t>28926,4</w:t>
            </w:r>
          </w:p>
          <w:bookmarkEnd w:id="15921"/>
        </w:tc>
        <w:tc>
          <w:tcPr>
            <w:tcW w:w="1306" w:type="dxa"/>
            <w:tcBorders>
              <w:top w:val="outset" w:color="000000" w:sz="8"/>
              <w:left w:val="outset" w:color="000000" w:sz="8"/>
              <w:bottom w:val="outset" w:color="000000" w:sz="8"/>
              <w:right w:val="outset" w:color="000000" w:sz="8"/>
            </w:tcBorders>
            <w:vAlign w:val="center"/>
          </w:tcPr>
          <w:bookmarkStart w:name="15924" w:id="15922"/>
          <w:p>
            <w:pPr>
              <w:spacing w:after="0"/>
              <w:ind w:left="0"/>
              <w:jc w:val="center"/>
            </w:pPr>
            <w:r>
              <w:rPr>
                <w:rFonts w:ascii="Arial"/>
                <w:b w:val="false"/>
                <w:i w:val="false"/>
                <w:color w:val="000000"/>
                <w:sz w:val="15"/>
              </w:rPr>
              <w:t>1000,0</w:t>
            </w:r>
          </w:p>
          <w:bookmarkEnd w:id="1592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925" w:id="15923"/>
          <w:p>
            <w:pPr>
              <w:spacing w:after="0"/>
              <w:ind w:left="0"/>
              <w:jc w:val="center"/>
            </w:pPr>
            <w:r>
              <w:rPr>
                <w:rFonts w:ascii="Arial"/>
                <w:b w:val="false"/>
                <w:i w:val="false"/>
                <w:color w:val="000000"/>
                <w:sz w:val="15"/>
              </w:rPr>
              <w:t xml:space="preserve"> </w:t>
            </w:r>
          </w:p>
          <w:bookmarkEnd w:id="15923"/>
        </w:tc>
        <w:tc>
          <w:tcPr>
            <w:tcW w:w="919" w:type="dxa"/>
            <w:tcBorders>
              <w:top w:val="outset" w:color="000000" w:sz="8"/>
              <w:left w:val="outset" w:color="000000" w:sz="8"/>
              <w:bottom w:val="outset" w:color="000000" w:sz="8"/>
              <w:right w:val="outset" w:color="000000" w:sz="8"/>
            </w:tcBorders>
            <w:vAlign w:val="center"/>
          </w:tcPr>
          <w:bookmarkStart w:name="15926" w:id="15924"/>
          <w:p>
            <w:pPr>
              <w:spacing w:after="0"/>
              <w:ind w:left="0"/>
              <w:jc w:val="center"/>
            </w:pPr>
            <w:r>
              <w:rPr>
                <w:rFonts w:ascii="Arial"/>
                <w:b w:val="false"/>
                <w:i w:val="false"/>
                <w:color w:val="000000"/>
                <w:sz w:val="15"/>
              </w:rPr>
              <w:t xml:space="preserve"> </w:t>
            </w:r>
          </w:p>
          <w:bookmarkEnd w:id="15924"/>
        </w:tc>
        <w:tc>
          <w:tcPr>
            <w:tcW w:w="805" w:type="dxa"/>
            <w:tcBorders>
              <w:top w:val="outset" w:color="000000" w:sz="8"/>
              <w:left w:val="outset" w:color="000000" w:sz="8"/>
              <w:bottom w:val="outset" w:color="000000" w:sz="8"/>
              <w:right w:val="outset" w:color="000000" w:sz="8"/>
            </w:tcBorders>
            <w:vAlign w:val="center"/>
          </w:tcPr>
          <w:bookmarkStart w:name="15927" w:id="15925"/>
          <w:p>
            <w:pPr>
              <w:spacing w:after="0"/>
              <w:ind w:left="0"/>
              <w:jc w:val="center"/>
            </w:pPr>
            <w:r>
              <w:rPr>
                <w:rFonts w:ascii="Arial"/>
                <w:b w:val="false"/>
                <w:i w:val="false"/>
                <w:color w:val="000000"/>
                <w:sz w:val="15"/>
              </w:rPr>
              <w:t xml:space="preserve"> </w:t>
            </w:r>
          </w:p>
          <w:bookmarkEnd w:id="15925"/>
        </w:tc>
        <w:tc>
          <w:tcPr>
            <w:tcW w:w="1250" w:type="dxa"/>
            <w:tcBorders>
              <w:top w:val="outset" w:color="000000" w:sz="8"/>
              <w:left w:val="outset" w:color="000000" w:sz="8"/>
              <w:bottom w:val="outset" w:color="000000" w:sz="8"/>
              <w:right w:val="outset" w:color="000000" w:sz="8"/>
            </w:tcBorders>
            <w:vAlign w:val="center"/>
          </w:tcPr>
          <w:bookmarkStart w:name="15928" w:id="15926"/>
          <w:p>
            <w:pPr>
              <w:spacing w:after="0"/>
              <w:ind w:left="0"/>
              <w:jc w:val="left"/>
            </w:pPr>
            <w:r>
              <w:rPr>
                <w:rFonts w:ascii="Arial"/>
                <w:b w:val="false"/>
                <w:i w:val="false"/>
                <w:color w:val="000000"/>
                <w:sz w:val="15"/>
              </w:rPr>
              <w:t xml:space="preserve"> </w:t>
            </w:r>
          </w:p>
          <w:bookmarkEnd w:id="15926"/>
        </w:tc>
        <w:tc>
          <w:tcPr>
            <w:tcW w:w="1818" w:type="dxa"/>
            <w:tcBorders>
              <w:top w:val="outset" w:color="000000" w:sz="8"/>
              <w:left w:val="outset" w:color="000000" w:sz="8"/>
              <w:bottom w:val="outset" w:color="000000" w:sz="8"/>
              <w:right w:val="outset" w:color="000000" w:sz="8"/>
            </w:tcBorders>
            <w:vAlign w:val="center"/>
          </w:tcPr>
          <w:bookmarkStart w:name="15929" w:id="15927"/>
          <w:p>
            <w:pPr>
              <w:spacing w:after="0"/>
              <w:ind w:left="0"/>
              <w:jc w:val="left"/>
            </w:pPr>
            <w:r>
              <w:rPr>
                <w:rFonts w:ascii="Arial"/>
                <w:b w:val="false"/>
                <w:i w:val="false"/>
                <w:color w:val="000000"/>
                <w:sz w:val="15"/>
              </w:rPr>
              <w:t>у тому числі:</w:t>
            </w:r>
          </w:p>
          <w:bookmarkEnd w:id="15927"/>
        </w:tc>
        <w:tc>
          <w:tcPr>
            <w:tcW w:w="1417" w:type="dxa"/>
            <w:tcBorders>
              <w:top w:val="outset" w:color="000000" w:sz="8"/>
              <w:left w:val="outset" w:color="000000" w:sz="8"/>
              <w:bottom w:val="outset" w:color="000000" w:sz="8"/>
              <w:right w:val="outset" w:color="000000" w:sz="8"/>
            </w:tcBorders>
            <w:vAlign w:val="center"/>
          </w:tcPr>
          <w:bookmarkStart w:name="15930" w:id="15928"/>
          <w:p>
            <w:pPr>
              <w:spacing w:after="0"/>
              <w:ind w:left="0"/>
              <w:jc w:val="center"/>
            </w:pPr>
            <w:r>
              <w:rPr>
                <w:rFonts w:ascii="Arial"/>
                <w:b w:val="false"/>
                <w:i w:val="false"/>
                <w:color w:val="000000"/>
                <w:sz w:val="15"/>
              </w:rPr>
              <w:t xml:space="preserve"> </w:t>
            </w:r>
          </w:p>
          <w:bookmarkEnd w:id="15928"/>
        </w:tc>
        <w:tc>
          <w:tcPr>
            <w:tcW w:w="1009" w:type="dxa"/>
            <w:tcBorders>
              <w:top w:val="outset" w:color="000000" w:sz="8"/>
              <w:left w:val="outset" w:color="000000" w:sz="8"/>
              <w:bottom w:val="outset" w:color="000000" w:sz="8"/>
              <w:right w:val="outset" w:color="000000" w:sz="8"/>
            </w:tcBorders>
            <w:vAlign w:val="center"/>
          </w:tcPr>
          <w:bookmarkStart w:name="15931" w:id="15929"/>
          <w:p>
            <w:pPr>
              <w:spacing w:after="0"/>
              <w:ind w:left="0"/>
              <w:jc w:val="center"/>
            </w:pPr>
            <w:r>
              <w:rPr>
                <w:rFonts w:ascii="Arial"/>
                <w:b w:val="false"/>
                <w:i w:val="false"/>
                <w:color w:val="000000"/>
                <w:sz w:val="15"/>
              </w:rPr>
              <w:t xml:space="preserve"> </w:t>
            </w:r>
          </w:p>
          <w:bookmarkEnd w:id="15929"/>
        </w:tc>
        <w:tc>
          <w:tcPr>
            <w:tcW w:w="1417" w:type="dxa"/>
            <w:tcBorders>
              <w:top w:val="outset" w:color="000000" w:sz="8"/>
              <w:left w:val="outset" w:color="000000" w:sz="8"/>
              <w:bottom w:val="outset" w:color="000000" w:sz="8"/>
              <w:right w:val="outset" w:color="000000" w:sz="8"/>
            </w:tcBorders>
            <w:vAlign w:val="center"/>
          </w:tcPr>
          <w:bookmarkStart w:name="15932" w:id="15930"/>
          <w:p>
            <w:pPr>
              <w:spacing w:after="0"/>
              <w:ind w:left="0"/>
              <w:jc w:val="center"/>
            </w:pPr>
            <w:r>
              <w:rPr>
                <w:rFonts w:ascii="Arial"/>
                <w:b w:val="false"/>
                <w:i w:val="false"/>
                <w:color w:val="000000"/>
                <w:sz w:val="15"/>
              </w:rPr>
              <w:t xml:space="preserve"> </w:t>
            </w:r>
          </w:p>
          <w:bookmarkEnd w:id="15930"/>
        </w:tc>
        <w:tc>
          <w:tcPr>
            <w:tcW w:w="1306" w:type="dxa"/>
            <w:tcBorders>
              <w:top w:val="outset" w:color="000000" w:sz="8"/>
              <w:left w:val="outset" w:color="000000" w:sz="8"/>
              <w:bottom w:val="outset" w:color="000000" w:sz="8"/>
              <w:right w:val="outset" w:color="000000" w:sz="8"/>
            </w:tcBorders>
            <w:vAlign w:val="center"/>
          </w:tcPr>
          <w:bookmarkStart w:name="15933" w:id="15931"/>
          <w:p>
            <w:pPr>
              <w:spacing w:after="0"/>
              <w:ind w:left="0"/>
              <w:jc w:val="center"/>
            </w:pPr>
            <w:r>
              <w:rPr>
                <w:rFonts w:ascii="Arial"/>
                <w:b w:val="false"/>
                <w:i w:val="false"/>
                <w:color w:val="000000"/>
                <w:sz w:val="15"/>
              </w:rPr>
              <w:t xml:space="preserve"> </w:t>
            </w:r>
          </w:p>
          <w:bookmarkEnd w:id="159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934" w:id="15932"/>
          <w:p>
            <w:pPr>
              <w:spacing w:after="0"/>
              <w:ind w:left="0"/>
              <w:jc w:val="center"/>
            </w:pPr>
            <w:r>
              <w:rPr>
                <w:rFonts w:ascii="Arial"/>
                <w:b w:val="false"/>
                <w:i w:val="false"/>
                <w:color w:val="000000"/>
                <w:sz w:val="15"/>
              </w:rPr>
              <w:t xml:space="preserve"> </w:t>
            </w:r>
          </w:p>
          <w:bookmarkEnd w:id="15932"/>
        </w:tc>
        <w:tc>
          <w:tcPr>
            <w:tcW w:w="919" w:type="dxa"/>
            <w:tcBorders>
              <w:top w:val="outset" w:color="000000" w:sz="8"/>
              <w:left w:val="outset" w:color="000000" w:sz="8"/>
              <w:bottom w:val="outset" w:color="000000" w:sz="8"/>
              <w:right w:val="outset" w:color="000000" w:sz="8"/>
            </w:tcBorders>
            <w:vAlign w:val="center"/>
          </w:tcPr>
          <w:bookmarkStart w:name="15935" w:id="15933"/>
          <w:p>
            <w:pPr>
              <w:spacing w:after="0"/>
              <w:ind w:left="0"/>
              <w:jc w:val="center"/>
            </w:pPr>
            <w:r>
              <w:rPr>
                <w:rFonts w:ascii="Arial"/>
                <w:b w:val="false"/>
                <w:i w:val="false"/>
                <w:color w:val="000000"/>
                <w:sz w:val="15"/>
              </w:rPr>
              <w:t xml:space="preserve"> </w:t>
            </w:r>
          </w:p>
          <w:bookmarkEnd w:id="15933"/>
        </w:tc>
        <w:tc>
          <w:tcPr>
            <w:tcW w:w="805" w:type="dxa"/>
            <w:tcBorders>
              <w:top w:val="outset" w:color="000000" w:sz="8"/>
              <w:left w:val="outset" w:color="000000" w:sz="8"/>
              <w:bottom w:val="outset" w:color="000000" w:sz="8"/>
              <w:right w:val="outset" w:color="000000" w:sz="8"/>
            </w:tcBorders>
            <w:vAlign w:val="center"/>
          </w:tcPr>
          <w:bookmarkStart w:name="15936" w:id="15934"/>
          <w:p>
            <w:pPr>
              <w:spacing w:after="0"/>
              <w:ind w:left="0"/>
              <w:jc w:val="center"/>
            </w:pPr>
            <w:r>
              <w:rPr>
                <w:rFonts w:ascii="Arial"/>
                <w:b w:val="false"/>
                <w:i w:val="false"/>
                <w:color w:val="000000"/>
                <w:sz w:val="15"/>
              </w:rPr>
              <w:t xml:space="preserve"> </w:t>
            </w:r>
          </w:p>
          <w:bookmarkEnd w:id="15934"/>
        </w:tc>
        <w:tc>
          <w:tcPr>
            <w:tcW w:w="1250" w:type="dxa"/>
            <w:tcBorders>
              <w:top w:val="outset" w:color="000000" w:sz="8"/>
              <w:left w:val="outset" w:color="000000" w:sz="8"/>
              <w:bottom w:val="outset" w:color="000000" w:sz="8"/>
              <w:right w:val="outset" w:color="000000" w:sz="8"/>
            </w:tcBorders>
            <w:vAlign w:val="center"/>
          </w:tcPr>
          <w:bookmarkStart w:name="15937" w:id="15935"/>
          <w:p>
            <w:pPr>
              <w:spacing w:after="0"/>
              <w:ind w:left="0"/>
              <w:jc w:val="left"/>
            </w:pPr>
            <w:r>
              <w:rPr>
                <w:rFonts w:ascii="Arial"/>
                <w:b w:val="false"/>
                <w:i w:val="false"/>
                <w:color w:val="000000"/>
                <w:sz w:val="15"/>
              </w:rPr>
              <w:t xml:space="preserve"> </w:t>
            </w:r>
          </w:p>
          <w:bookmarkEnd w:id="15935"/>
        </w:tc>
        <w:tc>
          <w:tcPr>
            <w:tcW w:w="1818" w:type="dxa"/>
            <w:tcBorders>
              <w:top w:val="outset" w:color="000000" w:sz="8"/>
              <w:left w:val="outset" w:color="000000" w:sz="8"/>
              <w:bottom w:val="outset" w:color="000000" w:sz="8"/>
              <w:right w:val="outset" w:color="000000" w:sz="8"/>
            </w:tcBorders>
            <w:vAlign w:val="center"/>
          </w:tcPr>
          <w:bookmarkStart w:name="15938" w:id="15936"/>
          <w:p>
            <w:pPr>
              <w:spacing w:after="0"/>
              <w:ind w:left="0"/>
              <w:jc w:val="left"/>
            </w:pPr>
            <w:r>
              <w:rPr>
                <w:rFonts w:ascii="Arial"/>
                <w:b w:val="false"/>
                <w:i w:val="false"/>
                <w:color w:val="000000"/>
                <w:sz w:val="15"/>
              </w:rPr>
              <w:t>проектні роботи</w:t>
            </w:r>
          </w:p>
          <w:bookmarkEnd w:id="15936"/>
        </w:tc>
        <w:tc>
          <w:tcPr>
            <w:tcW w:w="1417" w:type="dxa"/>
            <w:tcBorders>
              <w:top w:val="outset" w:color="000000" w:sz="8"/>
              <w:left w:val="outset" w:color="000000" w:sz="8"/>
              <w:bottom w:val="outset" w:color="000000" w:sz="8"/>
              <w:right w:val="outset" w:color="000000" w:sz="8"/>
            </w:tcBorders>
            <w:vAlign w:val="center"/>
          </w:tcPr>
          <w:bookmarkStart w:name="15939" w:id="15937"/>
          <w:p>
            <w:pPr>
              <w:spacing w:after="0"/>
              <w:ind w:left="0"/>
              <w:jc w:val="center"/>
            </w:pPr>
            <w:r>
              <w:rPr>
                <w:rFonts w:ascii="Arial"/>
                <w:b w:val="false"/>
                <w:i w:val="false"/>
                <w:color w:val="000000"/>
                <w:sz w:val="15"/>
              </w:rPr>
              <w:t xml:space="preserve"> </w:t>
            </w:r>
          </w:p>
          <w:bookmarkEnd w:id="15937"/>
        </w:tc>
        <w:tc>
          <w:tcPr>
            <w:tcW w:w="1009" w:type="dxa"/>
            <w:tcBorders>
              <w:top w:val="outset" w:color="000000" w:sz="8"/>
              <w:left w:val="outset" w:color="000000" w:sz="8"/>
              <w:bottom w:val="outset" w:color="000000" w:sz="8"/>
              <w:right w:val="outset" w:color="000000" w:sz="8"/>
            </w:tcBorders>
            <w:vAlign w:val="center"/>
          </w:tcPr>
          <w:bookmarkStart w:name="15940" w:id="15938"/>
          <w:p>
            <w:pPr>
              <w:spacing w:after="0"/>
              <w:ind w:left="0"/>
              <w:jc w:val="center"/>
            </w:pPr>
            <w:r>
              <w:rPr>
                <w:rFonts w:ascii="Arial"/>
                <w:b w:val="false"/>
                <w:i w:val="false"/>
                <w:color w:val="000000"/>
                <w:sz w:val="15"/>
              </w:rPr>
              <w:t xml:space="preserve"> </w:t>
            </w:r>
          </w:p>
          <w:bookmarkEnd w:id="15938"/>
        </w:tc>
        <w:tc>
          <w:tcPr>
            <w:tcW w:w="1417" w:type="dxa"/>
            <w:tcBorders>
              <w:top w:val="outset" w:color="000000" w:sz="8"/>
              <w:left w:val="outset" w:color="000000" w:sz="8"/>
              <w:bottom w:val="outset" w:color="000000" w:sz="8"/>
              <w:right w:val="outset" w:color="000000" w:sz="8"/>
            </w:tcBorders>
            <w:vAlign w:val="center"/>
          </w:tcPr>
          <w:bookmarkStart w:name="15941" w:id="15939"/>
          <w:p>
            <w:pPr>
              <w:spacing w:after="0"/>
              <w:ind w:left="0"/>
              <w:jc w:val="center"/>
            </w:pPr>
            <w:r>
              <w:rPr>
                <w:rFonts w:ascii="Arial"/>
                <w:b w:val="false"/>
                <w:i w:val="false"/>
                <w:color w:val="000000"/>
                <w:sz w:val="15"/>
              </w:rPr>
              <w:t xml:space="preserve"> </w:t>
            </w:r>
          </w:p>
          <w:bookmarkEnd w:id="15939"/>
        </w:tc>
        <w:tc>
          <w:tcPr>
            <w:tcW w:w="1306" w:type="dxa"/>
            <w:tcBorders>
              <w:top w:val="outset" w:color="000000" w:sz="8"/>
              <w:left w:val="outset" w:color="000000" w:sz="8"/>
              <w:bottom w:val="outset" w:color="000000" w:sz="8"/>
              <w:right w:val="outset" w:color="000000" w:sz="8"/>
            </w:tcBorders>
            <w:vAlign w:val="center"/>
          </w:tcPr>
          <w:bookmarkStart w:name="15942" w:id="15940"/>
          <w:p>
            <w:pPr>
              <w:spacing w:after="0"/>
              <w:ind w:left="0"/>
              <w:jc w:val="center"/>
            </w:pPr>
            <w:r>
              <w:rPr>
                <w:rFonts w:ascii="Arial"/>
                <w:b w:val="false"/>
                <w:i w:val="false"/>
                <w:color w:val="000000"/>
                <w:sz w:val="15"/>
              </w:rPr>
              <w:t>320,0</w:t>
            </w:r>
          </w:p>
          <w:bookmarkEnd w:id="1594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943" w:id="15941"/>
          <w:p>
            <w:pPr>
              <w:spacing w:after="0"/>
              <w:ind w:left="0"/>
              <w:jc w:val="center"/>
            </w:pPr>
            <w:r>
              <w:rPr>
                <w:rFonts w:ascii="Arial"/>
                <w:b w:val="false"/>
                <w:i w:val="false"/>
                <w:color w:val="000000"/>
                <w:sz w:val="15"/>
              </w:rPr>
              <w:t>1217310</w:t>
            </w:r>
          </w:p>
          <w:bookmarkEnd w:id="15941"/>
        </w:tc>
        <w:tc>
          <w:tcPr>
            <w:tcW w:w="919" w:type="dxa"/>
            <w:tcBorders>
              <w:top w:val="outset" w:color="000000" w:sz="8"/>
              <w:left w:val="outset" w:color="000000" w:sz="8"/>
              <w:bottom w:val="outset" w:color="000000" w:sz="8"/>
              <w:right w:val="outset" w:color="000000" w:sz="8"/>
            </w:tcBorders>
            <w:vAlign w:val="center"/>
          </w:tcPr>
          <w:bookmarkStart w:name="15944" w:id="15942"/>
          <w:p>
            <w:pPr>
              <w:spacing w:after="0"/>
              <w:ind w:left="0"/>
              <w:jc w:val="center"/>
            </w:pPr>
            <w:r>
              <w:rPr>
                <w:rFonts w:ascii="Arial"/>
                <w:b w:val="false"/>
                <w:i w:val="false"/>
                <w:color w:val="000000"/>
                <w:sz w:val="15"/>
              </w:rPr>
              <w:t>7310</w:t>
            </w:r>
          </w:p>
          <w:bookmarkEnd w:id="15942"/>
        </w:tc>
        <w:tc>
          <w:tcPr>
            <w:tcW w:w="805" w:type="dxa"/>
            <w:tcBorders>
              <w:top w:val="outset" w:color="000000" w:sz="8"/>
              <w:left w:val="outset" w:color="000000" w:sz="8"/>
              <w:bottom w:val="outset" w:color="000000" w:sz="8"/>
              <w:right w:val="outset" w:color="000000" w:sz="8"/>
            </w:tcBorders>
            <w:vAlign w:val="center"/>
          </w:tcPr>
          <w:bookmarkStart w:name="15945" w:id="15943"/>
          <w:p>
            <w:pPr>
              <w:spacing w:after="0"/>
              <w:ind w:left="0"/>
              <w:jc w:val="center"/>
            </w:pPr>
            <w:r>
              <w:rPr>
                <w:rFonts w:ascii="Arial"/>
                <w:b w:val="false"/>
                <w:i w:val="false"/>
                <w:color w:val="000000"/>
                <w:sz w:val="15"/>
              </w:rPr>
              <w:t>0443</w:t>
            </w:r>
          </w:p>
          <w:bookmarkEnd w:id="15943"/>
        </w:tc>
        <w:tc>
          <w:tcPr>
            <w:tcW w:w="1250" w:type="dxa"/>
            <w:tcBorders>
              <w:top w:val="outset" w:color="000000" w:sz="8"/>
              <w:left w:val="outset" w:color="000000" w:sz="8"/>
              <w:bottom w:val="outset" w:color="000000" w:sz="8"/>
              <w:right w:val="outset" w:color="000000" w:sz="8"/>
            </w:tcBorders>
            <w:vAlign w:val="center"/>
          </w:tcPr>
          <w:bookmarkStart w:name="15946" w:id="15944"/>
          <w:p>
            <w:pPr>
              <w:spacing w:after="0"/>
              <w:ind w:left="0"/>
              <w:jc w:val="left"/>
            </w:pPr>
            <w:r>
              <w:rPr>
                <w:rFonts w:ascii="Arial"/>
                <w:b w:val="false"/>
                <w:i w:val="false"/>
                <w:color w:val="000000"/>
                <w:sz w:val="15"/>
              </w:rPr>
              <w:t>Будівництво об'єктів житлово-комунального господарства</w:t>
            </w:r>
          </w:p>
          <w:bookmarkEnd w:id="15944"/>
        </w:tc>
        <w:tc>
          <w:tcPr>
            <w:tcW w:w="1818" w:type="dxa"/>
            <w:tcBorders>
              <w:top w:val="outset" w:color="000000" w:sz="8"/>
              <w:left w:val="outset" w:color="000000" w:sz="8"/>
              <w:bottom w:val="outset" w:color="000000" w:sz="8"/>
              <w:right w:val="outset" w:color="000000" w:sz="8"/>
            </w:tcBorders>
            <w:vAlign w:val="center"/>
          </w:tcPr>
          <w:bookmarkStart w:name="15947" w:id="15945"/>
          <w:p>
            <w:pPr>
              <w:spacing w:after="0"/>
              <w:ind w:left="0"/>
              <w:jc w:val="left"/>
            </w:pPr>
            <w:r>
              <w:rPr>
                <w:rFonts w:ascii="Arial"/>
                <w:b w:val="false"/>
                <w:i w:val="false"/>
                <w:color w:val="000000"/>
                <w:sz w:val="15"/>
              </w:rPr>
              <w:t>РЕКОНСТРУКЦІЯ ВОДОПРОВІДНОЇ МЕРЕЖІ Д = 300 ММ НА ТЕРИТОРІЇ НАЦІОНАЛЬНОГО МУЗЕЮ ІСТОРІЇ УКРАЇНИ У ДРУГІЙ СВІТОВІЙ ВІЙНІ. МЕМОРІАЛЬНОГО КОМПЛЕКСУ</w:t>
            </w:r>
          </w:p>
          <w:bookmarkEnd w:id="15945"/>
        </w:tc>
        <w:tc>
          <w:tcPr>
            <w:tcW w:w="1417" w:type="dxa"/>
            <w:tcBorders>
              <w:top w:val="outset" w:color="000000" w:sz="8"/>
              <w:left w:val="outset" w:color="000000" w:sz="8"/>
              <w:bottom w:val="outset" w:color="000000" w:sz="8"/>
              <w:right w:val="outset" w:color="000000" w:sz="8"/>
            </w:tcBorders>
            <w:vAlign w:val="center"/>
          </w:tcPr>
          <w:bookmarkStart w:name="15948" w:id="15946"/>
          <w:p>
            <w:pPr>
              <w:spacing w:after="0"/>
              <w:ind w:left="0"/>
              <w:jc w:val="center"/>
            </w:pPr>
            <w:r>
              <w:rPr>
                <w:rFonts w:ascii="Arial"/>
                <w:b w:val="false"/>
                <w:i w:val="false"/>
                <w:color w:val="000000"/>
                <w:sz w:val="15"/>
              </w:rPr>
              <w:t>20730,5</w:t>
            </w:r>
          </w:p>
          <w:bookmarkEnd w:id="15946"/>
        </w:tc>
        <w:tc>
          <w:tcPr>
            <w:tcW w:w="1009" w:type="dxa"/>
            <w:tcBorders>
              <w:top w:val="outset" w:color="000000" w:sz="8"/>
              <w:left w:val="outset" w:color="000000" w:sz="8"/>
              <w:bottom w:val="outset" w:color="000000" w:sz="8"/>
              <w:right w:val="outset" w:color="000000" w:sz="8"/>
            </w:tcBorders>
            <w:vAlign w:val="center"/>
          </w:tcPr>
          <w:bookmarkStart w:name="15949" w:id="15947"/>
          <w:p>
            <w:pPr>
              <w:spacing w:after="0"/>
              <w:ind w:left="0"/>
              <w:jc w:val="center"/>
            </w:pPr>
            <w:r>
              <w:rPr>
                <w:rFonts w:ascii="Arial"/>
                <w:b w:val="false"/>
                <w:i w:val="false"/>
                <w:color w:val="000000"/>
                <w:sz w:val="15"/>
              </w:rPr>
              <w:t>67,5</w:t>
            </w:r>
          </w:p>
          <w:bookmarkEnd w:id="15947"/>
        </w:tc>
        <w:tc>
          <w:tcPr>
            <w:tcW w:w="1417" w:type="dxa"/>
            <w:tcBorders>
              <w:top w:val="outset" w:color="000000" w:sz="8"/>
              <w:left w:val="outset" w:color="000000" w:sz="8"/>
              <w:bottom w:val="outset" w:color="000000" w:sz="8"/>
              <w:right w:val="outset" w:color="000000" w:sz="8"/>
            </w:tcBorders>
            <w:vAlign w:val="center"/>
          </w:tcPr>
          <w:bookmarkStart w:name="15950" w:id="15948"/>
          <w:p>
            <w:pPr>
              <w:spacing w:after="0"/>
              <w:ind w:left="0"/>
              <w:jc w:val="center"/>
            </w:pPr>
            <w:r>
              <w:rPr>
                <w:rFonts w:ascii="Arial"/>
                <w:b w:val="false"/>
                <w:i w:val="false"/>
                <w:color w:val="000000"/>
                <w:sz w:val="15"/>
              </w:rPr>
              <w:t>13996,6</w:t>
            </w:r>
          </w:p>
          <w:bookmarkEnd w:id="15948"/>
        </w:tc>
        <w:tc>
          <w:tcPr>
            <w:tcW w:w="1306" w:type="dxa"/>
            <w:tcBorders>
              <w:top w:val="outset" w:color="000000" w:sz="8"/>
              <w:left w:val="outset" w:color="000000" w:sz="8"/>
              <w:bottom w:val="outset" w:color="000000" w:sz="8"/>
              <w:right w:val="outset" w:color="000000" w:sz="8"/>
            </w:tcBorders>
            <w:vAlign w:val="center"/>
          </w:tcPr>
          <w:bookmarkStart w:name="15951" w:id="15949"/>
          <w:p>
            <w:pPr>
              <w:spacing w:after="0"/>
              <w:ind w:left="0"/>
              <w:jc w:val="center"/>
            </w:pPr>
            <w:r>
              <w:rPr>
                <w:rFonts w:ascii="Arial"/>
                <w:b w:val="false"/>
                <w:i w:val="false"/>
                <w:color w:val="000000"/>
                <w:sz w:val="15"/>
              </w:rPr>
              <w:t>3800,0</w:t>
            </w:r>
          </w:p>
          <w:bookmarkEnd w:id="1594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952" w:id="15950"/>
          <w:p>
            <w:pPr>
              <w:spacing w:after="0"/>
              <w:ind w:left="0"/>
              <w:jc w:val="center"/>
            </w:pPr>
            <w:r>
              <w:rPr>
                <w:rFonts w:ascii="Arial"/>
                <w:b w:val="false"/>
                <w:i w:val="false"/>
                <w:color w:val="000000"/>
                <w:sz w:val="15"/>
              </w:rPr>
              <w:t>1217310</w:t>
            </w:r>
          </w:p>
          <w:bookmarkEnd w:id="15950"/>
        </w:tc>
        <w:tc>
          <w:tcPr>
            <w:tcW w:w="919" w:type="dxa"/>
            <w:tcBorders>
              <w:top w:val="outset" w:color="000000" w:sz="8"/>
              <w:left w:val="outset" w:color="000000" w:sz="8"/>
              <w:bottom w:val="outset" w:color="000000" w:sz="8"/>
              <w:right w:val="outset" w:color="000000" w:sz="8"/>
            </w:tcBorders>
            <w:vAlign w:val="center"/>
          </w:tcPr>
          <w:bookmarkStart w:name="15953" w:id="15951"/>
          <w:p>
            <w:pPr>
              <w:spacing w:after="0"/>
              <w:ind w:left="0"/>
              <w:jc w:val="center"/>
            </w:pPr>
            <w:r>
              <w:rPr>
                <w:rFonts w:ascii="Arial"/>
                <w:b w:val="false"/>
                <w:i w:val="false"/>
                <w:color w:val="000000"/>
                <w:sz w:val="15"/>
              </w:rPr>
              <w:t>7310</w:t>
            </w:r>
          </w:p>
          <w:bookmarkEnd w:id="15951"/>
        </w:tc>
        <w:tc>
          <w:tcPr>
            <w:tcW w:w="805" w:type="dxa"/>
            <w:tcBorders>
              <w:top w:val="outset" w:color="000000" w:sz="8"/>
              <w:left w:val="outset" w:color="000000" w:sz="8"/>
              <w:bottom w:val="outset" w:color="000000" w:sz="8"/>
              <w:right w:val="outset" w:color="000000" w:sz="8"/>
            </w:tcBorders>
            <w:vAlign w:val="center"/>
          </w:tcPr>
          <w:bookmarkStart w:name="15954" w:id="15952"/>
          <w:p>
            <w:pPr>
              <w:spacing w:after="0"/>
              <w:ind w:left="0"/>
              <w:jc w:val="center"/>
            </w:pPr>
            <w:r>
              <w:rPr>
                <w:rFonts w:ascii="Arial"/>
                <w:b w:val="false"/>
                <w:i w:val="false"/>
                <w:color w:val="000000"/>
                <w:sz w:val="15"/>
              </w:rPr>
              <w:t>0443</w:t>
            </w:r>
          </w:p>
          <w:bookmarkEnd w:id="15952"/>
        </w:tc>
        <w:tc>
          <w:tcPr>
            <w:tcW w:w="1250" w:type="dxa"/>
            <w:tcBorders>
              <w:top w:val="outset" w:color="000000" w:sz="8"/>
              <w:left w:val="outset" w:color="000000" w:sz="8"/>
              <w:bottom w:val="outset" w:color="000000" w:sz="8"/>
              <w:right w:val="outset" w:color="000000" w:sz="8"/>
            </w:tcBorders>
            <w:vAlign w:val="center"/>
          </w:tcPr>
          <w:bookmarkStart w:name="15955" w:id="15953"/>
          <w:p>
            <w:pPr>
              <w:spacing w:after="0"/>
              <w:ind w:left="0"/>
              <w:jc w:val="left"/>
            </w:pPr>
            <w:r>
              <w:rPr>
                <w:rFonts w:ascii="Arial"/>
                <w:b w:val="false"/>
                <w:i w:val="false"/>
                <w:color w:val="000000"/>
                <w:sz w:val="15"/>
              </w:rPr>
              <w:t>Будівництво об'єктів житлово-комунального господарства</w:t>
            </w:r>
          </w:p>
          <w:bookmarkEnd w:id="15953"/>
        </w:tc>
        <w:tc>
          <w:tcPr>
            <w:tcW w:w="1818" w:type="dxa"/>
            <w:tcBorders>
              <w:top w:val="outset" w:color="000000" w:sz="8"/>
              <w:left w:val="outset" w:color="000000" w:sz="8"/>
              <w:bottom w:val="outset" w:color="000000" w:sz="8"/>
              <w:right w:val="outset" w:color="000000" w:sz="8"/>
            </w:tcBorders>
            <w:vAlign w:val="center"/>
          </w:tcPr>
          <w:bookmarkStart w:name="15956" w:id="15954"/>
          <w:p>
            <w:pPr>
              <w:spacing w:after="0"/>
              <w:ind w:left="0"/>
              <w:jc w:val="left"/>
            </w:pPr>
            <w:r>
              <w:rPr>
                <w:rFonts w:ascii="Arial"/>
                <w:b w:val="false"/>
                <w:i w:val="false"/>
                <w:color w:val="000000"/>
                <w:sz w:val="15"/>
              </w:rPr>
              <w:t>РЕКОНСТРУКЦІЯ КАНАЛІЗАЦІЙНОГО КОЛЕКТОРА Д = 1500 - 2000 ММ ПО ВУЛ. БОРЩАГІВСЬКІЙ, В ЧАСТИНІ ЙОГО САНАЦІЇ ВІД КК-6 ДО КК-26/7-А (КАМЕРА В РАЙОНІ ПОВІТРОФЛОТСЬКОГО МОСТУ) В СОЛОМ'ЯНСЬКОМУ РАЙОНІ М. КИЄВА</w:t>
            </w:r>
          </w:p>
          <w:bookmarkEnd w:id="15954"/>
        </w:tc>
        <w:tc>
          <w:tcPr>
            <w:tcW w:w="1417" w:type="dxa"/>
            <w:tcBorders>
              <w:top w:val="outset" w:color="000000" w:sz="8"/>
              <w:left w:val="outset" w:color="000000" w:sz="8"/>
              <w:bottom w:val="outset" w:color="000000" w:sz="8"/>
              <w:right w:val="outset" w:color="000000" w:sz="8"/>
            </w:tcBorders>
            <w:vAlign w:val="center"/>
          </w:tcPr>
          <w:bookmarkStart w:name="15957" w:id="15955"/>
          <w:p>
            <w:pPr>
              <w:spacing w:after="0"/>
              <w:ind w:left="0"/>
              <w:jc w:val="center"/>
            </w:pPr>
            <w:r>
              <w:rPr>
                <w:rFonts w:ascii="Arial"/>
                <w:b w:val="false"/>
                <w:i w:val="false"/>
                <w:color w:val="000000"/>
                <w:sz w:val="15"/>
              </w:rPr>
              <w:t>75928,9</w:t>
            </w:r>
          </w:p>
          <w:bookmarkEnd w:id="15955"/>
        </w:tc>
        <w:tc>
          <w:tcPr>
            <w:tcW w:w="1009" w:type="dxa"/>
            <w:tcBorders>
              <w:top w:val="outset" w:color="000000" w:sz="8"/>
              <w:left w:val="outset" w:color="000000" w:sz="8"/>
              <w:bottom w:val="outset" w:color="000000" w:sz="8"/>
              <w:right w:val="outset" w:color="000000" w:sz="8"/>
            </w:tcBorders>
            <w:vAlign w:val="center"/>
          </w:tcPr>
          <w:bookmarkStart w:name="15958" w:id="15956"/>
          <w:p>
            <w:pPr>
              <w:spacing w:after="0"/>
              <w:ind w:left="0"/>
              <w:jc w:val="center"/>
            </w:pPr>
            <w:r>
              <w:rPr>
                <w:rFonts w:ascii="Arial"/>
                <w:b w:val="false"/>
                <w:i w:val="false"/>
                <w:color w:val="000000"/>
                <w:sz w:val="15"/>
              </w:rPr>
              <w:t>47,6</w:t>
            </w:r>
          </w:p>
          <w:bookmarkEnd w:id="15956"/>
        </w:tc>
        <w:tc>
          <w:tcPr>
            <w:tcW w:w="1417" w:type="dxa"/>
            <w:tcBorders>
              <w:top w:val="outset" w:color="000000" w:sz="8"/>
              <w:left w:val="outset" w:color="000000" w:sz="8"/>
              <w:bottom w:val="outset" w:color="000000" w:sz="8"/>
              <w:right w:val="outset" w:color="000000" w:sz="8"/>
            </w:tcBorders>
            <w:vAlign w:val="center"/>
          </w:tcPr>
          <w:bookmarkStart w:name="15959" w:id="15957"/>
          <w:p>
            <w:pPr>
              <w:spacing w:after="0"/>
              <w:ind w:left="0"/>
              <w:jc w:val="center"/>
            </w:pPr>
            <w:r>
              <w:rPr>
                <w:rFonts w:ascii="Arial"/>
                <w:b w:val="false"/>
                <w:i w:val="false"/>
                <w:color w:val="000000"/>
                <w:sz w:val="15"/>
              </w:rPr>
              <w:t>36147,9</w:t>
            </w:r>
          </w:p>
          <w:bookmarkEnd w:id="15957"/>
        </w:tc>
        <w:tc>
          <w:tcPr>
            <w:tcW w:w="1306" w:type="dxa"/>
            <w:tcBorders>
              <w:top w:val="outset" w:color="000000" w:sz="8"/>
              <w:left w:val="outset" w:color="000000" w:sz="8"/>
              <w:bottom w:val="outset" w:color="000000" w:sz="8"/>
              <w:right w:val="outset" w:color="000000" w:sz="8"/>
            </w:tcBorders>
            <w:vAlign w:val="center"/>
          </w:tcPr>
          <w:bookmarkStart w:name="15960" w:id="15958"/>
          <w:p>
            <w:pPr>
              <w:spacing w:after="0"/>
              <w:ind w:left="0"/>
              <w:jc w:val="center"/>
            </w:pPr>
            <w:r>
              <w:rPr>
                <w:rFonts w:ascii="Arial"/>
                <w:b w:val="false"/>
                <w:i w:val="false"/>
                <w:color w:val="000000"/>
                <w:sz w:val="15"/>
              </w:rPr>
              <w:t>20000,0</w:t>
            </w:r>
          </w:p>
          <w:bookmarkEnd w:id="1595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961" w:id="15959"/>
          <w:p>
            <w:pPr>
              <w:spacing w:after="0"/>
              <w:ind w:left="0"/>
              <w:jc w:val="center"/>
            </w:pPr>
            <w:r>
              <w:rPr>
                <w:rFonts w:ascii="Arial"/>
                <w:b w:val="false"/>
                <w:i w:val="false"/>
                <w:color w:val="000000"/>
                <w:sz w:val="15"/>
              </w:rPr>
              <w:t xml:space="preserve"> </w:t>
            </w:r>
          </w:p>
          <w:bookmarkEnd w:id="15959"/>
        </w:tc>
        <w:tc>
          <w:tcPr>
            <w:tcW w:w="919" w:type="dxa"/>
            <w:tcBorders>
              <w:top w:val="outset" w:color="000000" w:sz="8"/>
              <w:left w:val="outset" w:color="000000" w:sz="8"/>
              <w:bottom w:val="outset" w:color="000000" w:sz="8"/>
              <w:right w:val="outset" w:color="000000" w:sz="8"/>
            </w:tcBorders>
            <w:vAlign w:val="center"/>
          </w:tcPr>
          <w:bookmarkStart w:name="15962" w:id="15960"/>
          <w:p>
            <w:pPr>
              <w:spacing w:after="0"/>
              <w:ind w:left="0"/>
              <w:jc w:val="center"/>
            </w:pPr>
            <w:r>
              <w:rPr>
                <w:rFonts w:ascii="Arial"/>
                <w:b w:val="false"/>
                <w:i w:val="false"/>
                <w:color w:val="000000"/>
                <w:sz w:val="15"/>
              </w:rPr>
              <w:t xml:space="preserve"> </w:t>
            </w:r>
          </w:p>
          <w:bookmarkEnd w:id="15960"/>
        </w:tc>
        <w:tc>
          <w:tcPr>
            <w:tcW w:w="805" w:type="dxa"/>
            <w:tcBorders>
              <w:top w:val="outset" w:color="000000" w:sz="8"/>
              <w:left w:val="outset" w:color="000000" w:sz="8"/>
              <w:bottom w:val="outset" w:color="000000" w:sz="8"/>
              <w:right w:val="outset" w:color="000000" w:sz="8"/>
            </w:tcBorders>
            <w:vAlign w:val="center"/>
          </w:tcPr>
          <w:bookmarkStart w:name="15963" w:id="15961"/>
          <w:p>
            <w:pPr>
              <w:spacing w:after="0"/>
              <w:ind w:left="0"/>
              <w:jc w:val="center"/>
            </w:pPr>
            <w:r>
              <w:rPr>
                <w:rFonts w:ascii="Arial"/>
                <w:b w:val="false"/>
                <w:i w:val="false"/>
                <w:color w:val="000000"/>
                <w:sz w:val="15"/>
              </w:rPr>
              <w:t xml:space="preserve"> </w:t>
            </w:r>
          </w:p>
          <w:bookmarkEnd w:id="15961"/>
        </w:tc>
        <w:tc>
          <w:tcPr>
            <w:tcW w:w="1250" w:type="dxa"/>
            <w:tcBorders>
              <w:top w:val="outset" w:color="000000" w:sz="8"/>
              <w:left w:val="outset" w:color="000000" w:sz="8"/>
              <w:bottom w:val="outset" w:color="000000" w:sz="8"/>
              <w:right w:val="outset" w:color="000000" w:sz="8"/>
            </w:tcBorders>
            <w:vAlign w:val="center"/>
          </w:tcPr>
          <w:bookmarkStart w:name="15964" w:id="15962"/>
          <w:p>
            <w:pPr>
              <w:spacing w:after="0"/>
              <w:ind w:left="0"/>
              <w:jc w:val="left"/>
            </w:pPr>
            <w:r>
              <w:rPr>
                <w:rFonts w:ascii="Arial"/>
                <w:b w:val="false"/>
                <w:i w:val="false"/>
                <w:color w:val="000000"/>
                <w:sz w:val="15"/>
              </w:rPr>
              <w:t xml:space="preserve"> </w:t>
            </w:r>
          </w:p>
          <w:bookmarkEnd w:id="15962"/>
        </w:tc>
        <w:tc>
          <w:tcPr>
            <w:tcW w:w="1818" w:type="dxa"/>
            <w:tcBorders>
              <w:top w:val="outset" w:color="000000" w:sz="8"/>
              <w:left w:val="outset" w:color="000000" w:sz="8"/>
              <w:bottom w:val="outset" w:color="000000" w:sz="8"/>
              <w:right w:val="outset" w:color="000000" w:sz="8"/>
            </w:tcBorders>
            <w:vAlign w:val="center"/>
          </w:tcPr>
          <w:bookmarkStart w:name="15965" w:id="15963"/>
          <w:p>
            <w:pPr>
              <w:spacing w:after="0"/>
              <w:ind w:left="0"/>
              <w:jc w:val="left"/>
            </w:pPr>
            <w:r>
              <w:rPr>
                <w:rFonts w:ascii="Arial"/>
                <w:b w:val="false"/>
                <w:i w:val="false"/>
                <w:color w:val="000000"/>
                <w:sz w:val="15"/>
              </w:rPr>
              <w:t>у тому числі:</w:t>
            </w:r>
          </w:p>
          <w:bookmarkEnd w:id="15963"/>
        </w:tc>
        <w:tc>
          <w:tcPr>
            <w:tcW w:w="1417" w:type="dxa"/>
            <w:tcBorders>
              <w:top w:val="outset" w:color="000000" w:sz="8"/>
              <w:left w:val="outset" w:color="000000" w:sz="8"/>
              <w:bottom w:val="outset" w:color="000000" w:sz="8"/>
              <w:right w:val="outset" w:color="000000" w:sz="8"/>
            </w:tcBorders>
            <w:vAlign w:val="center"/>
          </w:tcPr>
          <w:bookmarkStart w:name="15966" w:id="15964"/>
          <w:p>
            <w:pPr>
              <w:spacing w:after="0"/>
              <w:ind w:left="0"/>
              <w:jc w:val="center"/>
            </w:pPr>
            <w:r>
              <w:rPr>
                <w:rFonts w:ascii="Arial"/>
                <w:b w:val="false"/>
                <w:i w:val="false"/>
                <w:color w:val="000000"/>
                <w:sz w:val="15"/>
              </w:rPr>
              <w:t xml:space="preserve"> </w:t>
            </w:r>
          </w:p>
          <w:bookmarkEnd w:id="15964"/>
        </w:tc>
        <w:tc>
          <w:tcPr>
            <w:tcW w:w="1009" w:type="dxa"/>
            <w:tcBorders>
              <w:top w:val="outset" w:color="000000" w:sz="8"/>
              <w:left w:val="outset" w:color="000000" w:sz="8"/>
              <w:bottom w:val="outset" w:color="000000" w:sz="8"/>
              <w:right w:val="outset" w:color="000000" w:sz="8"/>
            </w:tcBorders>
            <w:vAlign w:val="center"/>
          </w:tcPr>
          <w:bookmarkStart w:name="15967" w:id="15965"/>
          <w:p>
            <w:pPr>
              <w:spacing w:after="0"/>
              <w:ind w:left="0"/>
              <w:jc w:val="center"/>
            </w:pPr>
            <w:r>
              <w:rPr>
                <w:rFonts w:ascii="Arial"/>
                <w:b w:val="false"/>
                <w:i w:val="false"/>
                <w:color w:val="000000"/>
                <w:sz w:val="15"/>
              </w:rPr>
              <w:t xml:space="preserve"> </w:t>
            </w:r>
          </w:p>
          <w:bookmarkEnd w:id="15965"/>
        </w:tc>
        <w:tc>
          <w:tcPr>
            <w:tcW w:w="1417" w:type="dxa"/>
            <w:tcBorders>
              <w:top w:val="outset" w:color="000000" w:sz="8"/>
              <w:left w:val="outset" w:color="000000" w:sz="8"/>
              <w:bottom w:val="outset" w:color="000000" w:sz="8"/>
              <w:right w:val="outset" w:color="000000" w:sz="8"/>
            </w:tcBorders>
            <w:vAlign w:val="center"/>
          </w:tcPr>
          <w:bookmarkStart w:name="15968" w:id="15966"/>
          <w:p>
            <w:pPr>
              <w:spacing w:after="0"/>
              <w:ind w:left="0"/>
              <w:jc w:val="center"/>
            </w:pPr>
            <w:r>
              <w:rPr>
                <w:rFonts w:ascii="Arial"/>
                <w:b w:val="false"/>
                <w:i w:val="false"/>
                <w:color w:val="000000"/>
                <w:sz w:val="15"/>
              </w:rPr>
              <w:t xml:space="preserve"> </w:t>
            </w:r>
          </w:p>
          <w:bookmarkEnd w:id="15966"/>
        </w:tc>
        <w:tc>
          <w:tcPr>
            <w:tcW w:w="1306" w:type="dxa"/>
            <w:tcBorders>
              <w:top w:val="outset" w:color="000000" w:sz="8"/>
              <w:left w:val="outset" w:color="000000" w:sz="8"/>
              <w:bottom w:val="outset" w:color="000000" w:sz="8"/>
              <w:right w:val="outset" w:color="000000" w:sz="8"/>
            </w:tcBorders>
            <w:vAlign w:val="center"/>
          </w:tcPr>
          <w:bookmarkStart w:name="15969" w:id="15967"/>
          <w:p>
            <w:pPr>
              <w:spacing w:after="0"/>
              <w:ind w:left="0"/>
              <w:jc w:val="center"/>
            </w:pPr>
            <w:r>
              <w:rPr>
                <w:rFonts w:ascii="Arial"/>
                <w:b w:val="false"/>
                <w:i w:val="false"/>
                <w:color w:val="000000"/>
                <w:sz w:val="15"/>
              </w:rPr>
              <w:t xml:space="preserve"> </w:t>
            </w:r>
          </w:p>
          <w:bookmarkEnd w:id="159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970" w:id="15968"/>
          <w:p>
            <w:pPr>
              <w:spacing w:after="0"/>
              <w:ind w:left="0"/>
              <w:jc w:val="center"/>
            </w:pPr>
            <w:r>
              <w:rPr>
                <w:rFonts w:ascii="Arial"/>
                <w:b w:val="false"/>
                <w:i w:val="false"/>
                <w:color w:val="000000"/>
                <w:sz w:val="15"/>
              </w:rPr>
              <w:t xml:space="preserve"> </w:t>
            </w:r>
          </w:p>
          <w:bookmarkEnd w:id="15968"/>
        </w:tc>
        <w:tc>
          <w:tcPr>
            <w:tcW w:w="919" w:type="dxa"/>
            <w:tcBorders>
              <w:top w:val="outset" w:color="000000" w:sz="8"/>
              <w:left w:val="outset" w:color="000000" w:sz="8"/>
              <w:bottom w:val="outset" w:color="000000" w:sz="8"/>
              <w:right w:val="outset" w:color="000000" w:sz="8"/>
            </w:tcBorders>
            <w:vAlign w:val="center"/>
          </w:tcPr>
          <w:bookmarkStart w:name="15971" w:id="15969"/>
          <w:p>
            <w:pPr>
              <w:spacing w:after="0"/>
              <w:ind w:left="0"/>
              <w:jc w:val="center"/>
            </w:pPr>
            <w:r>
              <w:rPr>
                <w:rFonts w:ascii="Arial"/>
                <w:b w:val="false"/>
                <w:i w:val="false"/>
                <w:color w:val="000000"/>
                <w:sz w:val="15"/>
              </w:rPr>
              <w:t xml:space="preserve"> </w:t>
            </w:r>
          </w:p>
          <w:bookmarkEnd w:id="15969"/>
        </w:tc>
        <w:tc>
          <w:tcPr>
            <w:tcW w:w="805" w:type="dxa"/>
            <w:tcBorders>
              <w:top w:val="outset" w:color="000000" w:sz="8"/>
              <w:left w:val="outset" w:color="000000" w:sz="8"/>
              <w:bottom w:val="outset" w:color="000000" w:sz="8"/>
              <w:right w:val="outset" w:color="000000" w:sz="8"/>
            </w:tcBorders>
            <w:vAlign w:val="center"/>
          </w:tcPr>
          <w:bookmarkStart w:name="15972" w:id="15970"/>
          <w:p>
            <w:pPr>
              <w:spacing w:after="0"/>
              <w:ind w:left="0"/>
              <w:jc w:val="center"/>
            </w:pPr>
            <w:r>
              <w:rPr>
                <w:rFonts w:ascii="Arial"/>
                <w:b w:val="false"/>
                <w:i w:val="false"/>
                <w:color w:val="000000"/>
                <w:sz w:val="15"/>
              </w:rPr>
              <w:t xml:space="preserve"> </w:t>
            </w:r>
          </w:p>
          <w:bookmarkEnd w:id="15970"/>
        </w:tc>
        <w:tc>
          <w:tcPr>
            <w:tcW w:w="1250" w:type="dxa"/>
            <w:tcBorders>
              <w:top w:val="outset" w:color="000000" w:sz="8"/>
              <w:left w:val="outset" w:color="000000" w:sz="8"/>
              <w:bottom w:val="outset" w:color="000000" w:sz="8"/>
              <w:right w:val="outset" w:color="000000" w:sz="8"/>
            </w:tcBorders>
            <w:vAlign w:val="center"/>
          </w:tcPr>
          <w:bookmarkStart w:name="15973" w:id="15971"/>
          <w:p>
            <w:pPr>
              <w:spacing w:after="0"/>
              <w:ind w:left="0"/>
              <w:jc w:val="left"/>
            </w:pPr>
            <w:r>
              <w:rPr>
                <w:rFonts w:ascii="Arial"/>
                <w:b w:val="false"/>
                <w:i w:val="false"/>
                <w:color w:val="000000"/>
                <w:sz w:val="15"/>
              </w:rPr>
              <w:t xml:space="preserve"> </w:t>
            </w:r>
          </w:p>
          <w:bookmarkEnd w:id="15971"/>
        </w:tc>
        <w:tc>
          <w:tcPr>
            <w:tcW w:w="1818" w:type="dxa"/>
            <w:tcBorders>
              <w:top w:val="outset" w:color="000000" w:sz="8"/>
              <w:left w:val="outset" w:color="000000" w:sz="8"/>
              <w:bottom w:val="outset" w:color="000000" w:sz="8"/>
              <w:right w:val="outset" w:color="000000" w:sz="8"/>
            </w:tcBorders>
            <w:vAlign w:val="center"/>
          </w:tcPr>
          <w:bookmarkStart w:name="15974" w:id="15972"/>
          <w:p>
            <w:pPr>
              <w:spacing w:after="0"/>
              <w:ind w:left="0"/>
              <w:jc w:val="left"/>
            </w:pPr>
            <w:r>
              <w:rPr>
                <w:rFonts w:ascii="Arial"/>
                <w:b w:val="false"/>
                <w:i w:val="false"/>
                <w:color w:val="000000"/>
                <w:sz w:val="15"/>
              </w:rPr>
              <w:t>проектні роботи</w:t>
            </w:r>
          </w:p>
          <w:bookmarkEnd w:id="15972"/>
        </w:tc>
        <w:tc>
          <w:tcPr>
            <w:tcW w:w="1417" w:type="dxa"/>
            <w:tcBorders>
              <w:top w:val="outset" w:color="000000" w:sz="8"/>
              <w:left w:val="outset" w:color="000000" w:sz="8"/>
              <w:bottom w:val="outset" w:color="000000" w:sz="8"/>
              <w:right w:val="outset" w:color="000000" w:sz="8"/>
            </w:tcBorders>
            <w:vAlign w:val="center"/>
          </w:tcPr>
          <w:bookmarkStart w:name="15975" w:id="15973"/>
          <w:p>
            <w:pPr>
              <w:spacing w:after="0"/>
              <w:ind w:left="0"/>
              <w:jc w:val="center"/>
            </w:pPr>
            <w:r>
              <w:rPr>
                <w:rFonts w:ascii="Arial"/>
                <w:b w:val="false"/>
                <w:i w:val="false"/>
                <w:color w:val="000000"/>
                <w:sz w:val="15"/>
              </w:rPr>
              <w:t xml:space="preserve"> </w:t>
            </w:r>
          </w:p>
          <w:bookmarkEnd w:id="15973"/>
        </w:tc>
        <w:tc>
          <w:tcPr>
            <w:tcW w:w="1009" w:type="dxa"/>
            <w:tcBorders>
              <w:top w:val="outset" w:color="000000" w:sz="8"/>
              <w:left w:val="outset" w:color="000000" w:sz="8"/>
              <w:bottom w:val="outset" w:color="000000" w:sz="8"/>
              <w:right w:val="outset" w:color="000000" w:sz="8"/>
            </w:tcBorders>
            <w:vAlign w:val="center"/>
          </w:tcPr>
          <w:bookmarkStart w:name="15976" w:id="15974"/>
          <w:p>
            <w:pPr>
              <w:spacing w:after="0"/>
              <w:ind w:left="0"/>
              <w:jc w:val="center"/>
            </w:pPr>
            <w:r>
              <w:rPr>
                <w:rFonts w:ascii="Arial"/>
                <w:b w:val="false"/>
                <w:i w:val="false"/>
                <w:color w:val="000000"/>
                <w:sz w:val="15"/>
              </w:rPr>
              <w:t xml:space="preserve"> </w:t>
            </w:r>
          </w:p>
          <w:bookmarkEnd w:id="15974"/>
        </w:tc>
        <w:tc>
          <w:tcPr>
            <w:tcW w:w="1417" w:type="dxa"/>
            <w:tcBorders>
              <w:top w:val="outset" w:color="000000" w:sz="8"/>
              <w:left w:val="outset" w:color="000000" w:sz="8"/>
              <w:bottom w:val="outset" w:color="000000" w:sz="8"/>
              <w:right w:val="outset" w:color="000000" w:sz="8"/>
            </w:tcBorders>
            <w:vAlign w:val="center"/>
          </w:tcPr>
          <w:bookmarkStart w:name="15977" w:id="15975"/>
          <w:p>
            <w:pPr>
              <w:spacing w:after="0"/>
              <w:ind w:left="0"/>
              <w:jc w:val="center"/>
            </w:pPr>
            <w:r>
              <w:rPr>
                <w:rFonts w:ascii="Arial"/>
                <w:b w:val="false"/>
                <w:i w:val="false"/>
                <w:color w:val="000000"/>
                <w:sz w:val="15"/>
              </w:rPr>
              <w:t xml:space="preserve"> </w:t>
            </w:r>
          </w:p>
          <w:bookmarkEnd w:id="15975"/>
        </w:tc>
        <w:tc>
          <w:tcPr>
            <w:tcW w:w="1306" w:type="dxa"/>
            <w:tcBorders>
              <w:top w:val="outset" w:color="000000" w:sz="8"/>
              <w:left w:val="outset" w:color="000000" w:sz="8"/>
              <w:bottom w:val="outset" w:color="000000" w:sz="8"/>
              <w:right w:val="outset" w:color="000000" w:sz="8"/>
            </w:tcBorders>
            <w:vAlign w:val="center"/>
          </w:tcPr>
          <w:bookmarkStart w:name="15978" w:id="15976"/>
          <w:p>
            <w:pPr>
              <w:spacing w:after="0"/>
              <w:ind w:left="0"/>
              <w:jc w:val="center"/>
            </w:pPr>
            <w:r>
              <w:rPr>
                <w:rFonts w:ascii="Arial"/>
                <w:b w:val="false"/>
                <w:i w:val="false"/>
                <w:color w:val="000000"/>
                <w:sz w:val="15"/>
              </w:rPr>
              <w:t>75,0</w:t>
            </w:r>
          </w:p>
          <w:bookmarkEnd w:id="1597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979" w:id="15977"/>
          <w:p>
            <w:pPr>
              <w:spacing w:after="0"/>
              <w:ind w:left="0"/>
              <w:jc w:val="center"/>
            </w:pPr>
            <w:r>
              <w:rPr>
                <w:rFonts w:ascii="Arial"/>
                <w:b w:val="false"/>
                <w:i w:val="false"/>
                <w:color w:val="000000"/>
                <w:sz w:val="15"/>
              </w:rPr>
              <w:t>1217310</w:t>
            </w:r>
          </w:p>
          <w:bookmarkEnd w:id="15977"/>
        </w:tc>
        <w:tc>
          <w:tcPr>
            <w:tcW w:w="919" w:type="dxa"/>
            <w:tcBorders>
              <w:top w:val="outset" w:color="000000" w:sz="8"/>
              <w:left w:val="outset" w:color="000000" w:sz="8"/>
              <w:bottom w:val="outset" w:color="000000" w:sz="8"/>
              <w:right w:val="outset" w:color="000000" w:sz="8"/>
            </w:tcBorders>
            <w:vAlign w:val="center"/>
          </w:tcPr>
          <w:bookmarkStart w:name="15980" w:id="15978"/>
          <w:p>
            <w:pPr>
              <w:spacing w:after="0"/>
              <w:ind w:left="0"/>
              <w:jc w:val="center"/>
            </w:pPr>
            <w:r>
              <w:rPr>
                <w:rFonts w:ascii="Arial"/>
                <w:b w:val="false"/>
                <w:i w:val="false"/>
                <w:color w:val="000000"/>
                <w:sz w:val="15"/>
              </w:rPr>
              <w:t>7310</w:t>
            </w:r>
          </w:p>
          <w:bookmarkEnd w:id="15978"/>
        </w:tc>
        <w:tc>
          <w:tcPr>
            <w:tcW w:w="805" w:type="dxa"/>
            <w:tcBorders>
              <w:top w:val="outset" w:color="000000" w:sz="8"/>
              <w:left w:val="outset" w:color="000000" w:sz="8"/>
              <w:bottom w:val="outset" w:color="000000" w:sz="8"/>
              <w:right w:val="outset" w:color="000000" w:sz="8"/>
            </w:tcBorders>
            <w:vAlign w:val="center"/>
          </w:tcPr>
          <w:bookmarkStart w:name="15981" w:id="15979"/>
          <w:p>
            <w:pPr>
              <w:spacing w:after="0"/>
              <w:ind w:left="0"/>
              <w:jc w:val="center"/>
            </w:pPr>
            <w:r>
              <w:rPr>
                <w:rFonts w:ascii="Arial"/>
                <w:b w:val="false"/>
                <w:i w:val="false"/>
                <w:color w:val="000000"/>
                <w:sz w:val="15"/>
              </w:rPr>
              <w:t>0443</w:t>
            </w:r>
          </w:p>
          <w:bookmarkEnd w:id="15979"/>
        </w:tc>
        <w:tc>
          <w:tcPr>
            <w:tcW w:w="1250" w:type="dxa"/>
            <w:tcBorders>
              <w:top w:val="outset" w:color="000000" w:sz="8"/>
              <w:left w:val="outset" w:color="000000" w:sz="8"/>
              <w:bottom w:val="outset" w:color="000000" w:sz="8"/>
              <w:right w:val="outset" w:color="000000" w:sz="8"/>
            </w:tcBorders>
            <w:vAlign w:val="center"/>
          </w:tcPr>
          <w:bookmarkStart w:name="15982" w:id="15980"/>
          <w:p>
            <w:pPr>
              <w:spacing w:after="0"/>
              <w:ind w:left="0"/>
              <w:jc w:val="left"/>
            </w:pPr>
            <w:r>
              <w:rPr>
                <w:rFonts w:ascii="Arial"/>
                <w:b w:val="false"/>
                <w:i w:val="false"/>
                <w:color w:val="000000"/>
                <w:sz w:val="15"/>
              </w:rPr>
              <w:t>Будівництво об'єктів житлово-комунального господарства</w:t>
            </w:r>
          </w:p>
          <w:bookmarkEnd w:id="15980"/>
        </w:tc>
        <w:tc>
          <w:tcPr>
            <w:tcW w:w="1818" w:type="dxa"/>
            <w:tcBorders>
              <w:top w:val="outset" w:color="000000" w:sz="8"/>
              <w:left w:val="outset" w:color="000000" w:sz="8"/>
              <w:bottom w:val="outset" w:color="000000" w:sz="8"/>
              <w:right w:val="outset" w:color="000000" w:sz="8"/>
            </w:tcBorders>
            <w:vAlign w:val="center"/>
          </w:tcPr>
          <w:bookmarkStart w:name="15983" w:id="15981"/>
          <w:p>
            <w:pPr>
              <w:spacing w:after="0"/>
              <w:ind w:left="0"/>
              <w:jc w:val="left"/>
            </w:pPr>
            <w:r>
              <w:rPr>
                <w:rFonts w:ascii="Arial"/>
                <w:b w:val="false"/>
                <w:i w:val="false"/>
                <w:color w:val="000000"/>
                <w:sz w:val="15"/>
              </w:rPr>
              <w:t>ОСНАЩЕННЯ ІНЖЕНЕРНИХ ВВОДІВ ЖИТЛОВИХ БУДИНКІВ КОМУНАЛЬНОЇ ФОРМИ ВЛАСНОСТІ, ЖБК ТА ОСББ ТЕПЛОЛІЧИЛЬНИКАМИ РАЗОМ З ПРОГРАМНО-АПАРАТНОЮ ЧАСТИНОЮ ДИСПЕТЧЕРИЗАЦІЇ (ПЕРЕЛІК ОБ'ЄКТІВ ВИЗНАЧЕНИЙ</w:t>
            </w:r>
            <w:r>
              <w:rPr>
                <w:rFonts w:ascii="Arial"/>
                <w:b w:val="false"/>
                <w:i w:val="false"/>
                <w:color w:val="000000"/>
                <w:sz w:val="15"/>
              </w:rPr>
              <w:t xml:space="preserve"> </w:t>
            </w:r>
            <w:r>
              <w:rPr>
                <w:rFonts w:ascii="Arial"/>
                <w:b w:val="false"/>
                <w:i w:val="false"/>
                <w:color w:val="0000ff"/>
                <w:sz w:val="15"/>
              </w:rPr>
              <w:t>РОЗПОРЯДЖЕННЯМ ВО КМР (КМДА) ВІД 28.11.2014 N 1395</w:t>
            </w:r>
            <w:r>
              <w:rPr>
                <w:rFonts w:ascii="Arial"/>
                <w:b w:val="false"/>
                <w:i w:val="false"/>
                <w:color w:val="000000"/>
                <w:sz w:val="15"/>
              </w:rPr>
              <w:t xml:space="preserve"> </w:t>
            </w:r>
            <w:r>
              <w:rPr>
                <w:rFonts w:ascii="Arial"/>
                <w:b w:val="false"/>
                <w:i w:val="false"/>
                <w:color w:val="000000"/>
                <w:sz w:val="15"/>
              </w:rPr>
              <w:t>(ЗІ ЗМІНАМИ)</w:t>
            </w:r>
          </w:p>
          <w:bookmarkEnd w:id="15981"/>
        </w:tc>
        <w:tc>
          <w:tcPr>
            <w:tcW w:w="1417" w:type="dxa"/>
            <w:tcBorders>
              <w:top w:val="outset" w:color="000000" w:sz="8"/>
              <w:left w:val="outset" w:color="000000" w:sz="8"/>
              <w:bottom w:val="outset" w:color="000000" w:sz="8"/>
              <w:right w:val="outset" w:color="000000" w:sz="8"/>
            </w:tcBorders>
            <w:vAlign w:val="center"/>
          </w:tcPr>
          <w:bookmarkStart w:name="15984" w:id="15982"/>
          <w:p>
            <w:pPr>
              <w:spacing w:after="0"/>
              <w:ind w:left="0"/>
              <w:jc w:val="center"/>
            </w:pPr>
            <w:r>
              <w:rPr>
                <w:rFonts w:ascii="Arial"/>
                <w:b w:val="false"/>
                <w:i w:val="false"/>
                <w:color w:val="000000"/>
                <w:sz w:val="15"/>
              </w:rPr>
              <w:t>190286,2</w:t>
            </w:r>
          </w:p>
          <w:bookmarkEnd w:id="15982"/>
        </w:tc>
        <w:tc>
          <w:tcPr>
            <w:tcW w:w="1009" w:type="dxa"/>
            <w:tcBorders>
              <w:top w:val="outset" w:color="000000" w:sz="8"/>
              <w:left w:val="outset" w:color="000000" w:sz="8"/>
              <w:bottom w:val="outset" w:color="000000" w:sz="8"/>
              <w:right w:val="outset" w:color="000000" w:sz="8"/>
            </w:tcBorders>
            <w:vAlign w:val="center"/>
          </w:tcPr>
          <w:bookmarkStart w:name="15985" w:id="15983"/>
          <w:p>
            <w:pPr>
              <w:spacing w:after="0"/>
              <w:ind w:left="0"/>
              <w:jc w:val="center"/>
            </w:pPr>
            <w:r>
              <w:rPr>
                <w:rFonts w:ascii="Arial"/>
                <w:b w:val="false"/>
                <w:i w:val="false"/>
                <w:color w:val="000000"/>
                <w:sz w:val="15"/>
              </w:rPr>
              <w:t>10,6</w:t>
            </w:r>
          </w:p>
          <w:bookmarkEnd w:id="15983"/>
        </w:tc>
        <w:tc>
          <w:tcPr>
            <w:tcW w:w="1417" w:type="dxa"/>
            <w:tcBorders>
              <w:top w:val="outset" w:color="000000" w:sz="8"/>
              <w:left w:val="outset" w:color="000000" w:sz="8"/>
              <w:bottom w:val="outset" w:color="000000" w:sz="8"/>
              <w:right w:val="outset" w:color="000000" w:sz="8"/>
            </w:tcBorders>
            <w:vAlign w:val="center"/>
          </w:tcPr>
          <w:bookmarkStart w:name="15986" w:id="15984"/>
          <w:p>
            <w:pPr>
              <w:spacing w:after="0"/>
              <w:ind w:left="0"/>
              <w:jc w:val="center"/>
            </w:pPr>
            <w:r>
              <w:rPr>
                <w:rFonts w:ascii="Arial"/>
                <w:b w:val="false"/>
                <w:i w:val="false"/>
                <w:color w:val="000000"/>
                <w:sz w:val="15"/>
              </w:rPr>
              <w:t>20177,1</w:t>
            </w:r>
          </w:p>
          <w:bookmarkEnd w:id="15984"/>
        </w:tc>
        <w:tc>
          <w:tcPr>
            <w:tcW w:w="1306" w:type="dxa"/>
            <w:tcBorders>
              <w:top w:val="outset" w:color="000000" w:sz="8"/>
              <w:left w:val="outset" w:color="000000" w:sz="8"/>
              <w:bottom w:val="outset" w:color="000000" w:sz="8"/>
              <w:right w:val="outset" w:color="000000" w:sz="8"/>
            </w:tcBorders>
            <w:vAlign w:val="center"/>
          </w:tcPr>
          <w:bookmarkStart w:name="15987" w:id="15985"/>
          <w:p>
            <w:pPr>
              <w:spacing w:after="0"/>
              <w:ind w:left="0"/>
              <w:jc w:val="center"/>
            </w:pPr>
            <w:r>
              <w:rPr>
                <w:rFonts w:ascii="Arial"/>
                <w:b w:val="false"/>
                <w:i w:val="false"/>
                <w:color w:val="000000"/>
                <w:sz w:val="15"/>
              </w:rPr>
              <w:t>15000,0</w:t>
            </w:r>
          </w:p>
          <w:bookmarkEnd w:id="1598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988" w:id="15986"/>
          <w:p>
            <w:pPr>
              <w:spacing w:after="0"/>
              <w:ind w:left="0"/>
              <w:jc w:val="center"/>
            </w:pPr>
            <w:r>
              <w:rPr>
                <w:rFonts w:ascii="Arial"/>
                <w:b w:val="false"/>
                <w:i w:val="false"/>
                <w:color w:val="000000"/>
                <w:sz w:val="15"/>
              </w:rPr>
              <w:t xml:space="preserve"> </w:t>
            </w:r>
          </w:p>
          <w:bookmarkEnd w:id="15986"/>
        </w:tc>
        <w:tc>
          <w:tcPr>
            <w:tcW w:w="919" w:type="dxa"/>
            <w:tcBorders>
              <w:top w:val="outset" w:color="000000" w:sz="8"/>
              <w:left w:val="outset" w:color="000000" w:sz="8"/>
              <w:bottom w:val="outset" w:color="000000" w:sz="8"/>
              <w:right w:val="outset" w:color="000000" w:sz="8"/>
            </w:tcBorders>
            <w:vAlign w:val="center"/>
          </w:tcPr>
          <w:bookmarkStart w:name="15989" w:id="15987"/>
          <w:p>
            <w:pPr>
              <w:spacing w:after="0"/>
              <w:ind w:left="0"/>
              <w:jc w:val="center"/>
            </w:pPr>
            <w:r>
              <w:rPr>
                <w:rFonts w:ascii="Arial"/>
                <w:b w:val="false"/>
                <w:i w:val="false"/>
                <w:color w:val="000000"/>
                <w:sz w:val="15"/>
              </w:rPr>
              <w:t xml:space="preserve"> </w:t>
            </w:r>
          </w:p>
          <w:bookmarkEnd w:id="15987"/>
        </w:tc>
        <w:tc>
          <w:tcPr>
            <w:tcW w:w="805" w:type="dxa"/>
            <w:tcBorders>
              <w:top w:val="outset" w:color="000000" w:sz="8"/>
              <w:left w:val="outset" w:color="000000" w:sz="8"/>
              <w:bottom w:val="outset" w:color="000000" w:sz="8"/>
              <w:right w:val="outset" w:color="000000" w:sz="8"/>
            </w:tcBorders>
            <w:vAlign w:val="center"/>
          </w:tcPr>
          <w:bookmarkStart w:name="15990" w:id="15988"/>
          <w:p>
            <w:pPr>
              <w:spacing w:after="0"/>
              <w:ind w:left="0"/>
              <w:jc w:val="center"/>
            </w:pPr>
            <w:r>
              <w:rPr>
                <w:rFonts w:ascii="Arial"/>
                <w:b w:val="false"/>
                <w:i w:val="false"/>
                <w:color w:val="000000"/>
                <w:sz w:val="15"/>
              </w:rPr>
              <w:t xml:space="preserve"> </w:t>
            </w:r>
          </w:p>
          <w:bookmarkEnd w:id="15988"/>
        </w:tc>
        <w:tc>
          <w:tcPr>
            <w:tcW w:w="1250" w:type="dxa"/>
            <w:tcBorders>
              <w:top w:val="outset" w:color="000000" w:sz="8"/>
              <w:left w:val="outset" w:color="000000" w:sz="8"/>
              <w:bottom w:val="outset" w:color="000000" w:sz="8"/>
              <w:right w:val="outset" w:color="000000" w:sz="8"/>
            </w:tcBorders>
            <w:vAlign w:val="center"/>
          </w:tcPr>
          <w:bookmarkStart w:name="15991" w:id="15989"/>
          <w:p>
            <w:pPr>
              <w:spacing w:after="0"/>
              <w:ind w:left="0"/>
              <w:jc w:val="left"/>
            </w:pPr>
            <w:r>
              <w:rPr>
                <w:rFonts w:ascii="Arial"/>
                <w:b w:val="false"/>
                <w:i w:val="false"/>
                <w:color w:val="000000"/>
                <w:sz w:val="15"/>
              </w:rPr>
              <w:t xml:space="preserve"> </w:t>
            </w:r>
          </w:p>
          <w:bookmarkEnd w:id="15989"/>
        </w:tc>
        <w:tc>
          <w:tcPr>
            <w:tcW w:w="1818" w:type="dxa"/>
            <w:tcBorders>
              <w:top w:val="outset" w:color="000000" w:sz="8"/>
              <w:left w:val="outset" w:color="000000" w:sz="8"/>
              <w:bottom w:val="outset" w:color="000000" w:sz="8"/>
              <w:right w:val="outset" w:color="000000" w:sz="8"/>
            </w:tcBorders>
            <w:vAlign w:val="center"/>
          </w:tcPr>
          <w:bookmarkStart w:name="15992" w:id="15990"/>
          <w:p>
            <w:pPr>
              <w:spacing w:after="0"/>
              <w:ind w:left="0"/>
              <w:jc w:val="left"/>
            </w:pPr>
            <w:r>
              <w:rPr>
                <w:rFonts w:ascii="Arial"/>
                <w:b w:val="false"/>
                <w:i w:val="false"/>
                <w:color w:val="000000"/>
                <w:sz w:val="15"/>
              </w:rPr>
              <w:t>у тому числі:</w:t>
            </w:r>
          </w:p>
          <w:bookmarkEnd w:id="15990"/>
        </w:tc>
        <w:tc>
          <w:tcPr>
            <w:tcW w:w="1417" w:type="dxa"/>
            <w:tcBorders>
              <w:top w:val="outset" w:color="000000" w:sz="8"/>
              <w:left w:val="outset" w:color="000000" w:sz="8"/>
              <w:bottom w:val="outset" w:color="000000" w:sz="8"/>
              <w:right w:val="outset" w:color="000000" w:sz="8"/>
            </w:tcBorders>
            <w:vAlign w:val="center"/>
          </w:tcPr>
          <w:bookmarkStart w:name="15993" w:id="15991"/>
          <w:p>
            <w:pPr>
              <w:spacing w:after="0"/>
              <w:ind w:left="0"/>
              <w:jc w:val="center"/>
            </w:pPr>
            <w:r>
              <w:rPr>
                <w:rFonts w:ascii="Arial"/>
                <w:b w:val="false"/>
                <w:i w:val="false"/>
                <w:color w:val="000000"/>
                <w:sz w:val="15"/>
              </w:rPr>
              <w:t xml:space="preserve"> </w:t>
            </w:r>
          </w:p>
          <w:bookmarkEnd w:id="15991"/>
        </w:tc>
        <w:tc>
          <w:tcPr>
            <w:tcW w:w="1009" w:type="dxa"/>
            <w:tcBorders>
              <w:top w:val="outset" w:color="000000" w:sz="8"/>
              <w:left w:val="outset" w:color="000000" w:sz="8"/>
              <w:bottom w:val="outset" w:color="000000" w:sz="8"/>
              <w:right w:val="outset" w:color="000000" w:sz="8"/>
            </w:tcBorders>
            <w:vAlign w:val="center"/>
          </w:tcPr>
          <w:bookmarkStart w:name="15994" w:id="15992"/>
          <w:p>
            <w:pPr>
              <w:spacing w:after="0"/>
              <w:ind w:left="0"/>
              <w:jc w:val="center"/>
            </w:pPr>
            <w:r>
              <w:rPr>
                <w:rFonts w:ascii="Arial"/>
                <w:b w:val="false"/>
                <w:i w:val="false"/>
                <w:color w:val="000000"/>
                <w:sz w:val="15"/>
              </w:rPr>
              <w:t xml:space="preserve"> </w:t>
            </w:r>
          </w:p>
          <w:bookmarkEnd w:id="15992"/>
        </w:tc>
        <w:tc>
          <w:tcPr>
            <w:tcW w:w="1417" w:type="dxa"/>
            <w:tcBorders>
              <w:top w:val="outset" w:color="000000" w:sz="8"/>
              <w:left w:val="outset" w:color="000000" w:sz="8"/>
              <w:bottom w:val="outset" w:color="000000" w:sz="8"/>
              <w:right w:val="outset" w:color="000000" w:sz="8"/>
            </w:tcBorders>
            <w:vAlign w:val="center"/>
          </w:tcPr>
          <w:bookmarkStart w:name="15995" w:id="15993"/>
          <w:p>
            <w:pPr>
              <w:spacing w:after="0"/>
              <w:ind w:left="0"/>
              <w:jc w:val="center"/>
            </w:pPr>
            <w:r>
              <w:rPr>
                <w:rFonts w:ascii="Arial"/>
                <w:b w:val="false"/>
                <w:i w:val="false"/>
                <w:color w:val="000000"/>
                <w:sz w:val="15"/>
              </w:rPr>
              <w:t xml:space="preserve"> </w:t>
            </w:r>
          </w:p>
          <w:bookmarkEnd w:id="15993"/>
        </w:tc>
        <w:tc>
          <w:tcPr>
            <w:tcW w:w="1306" w:type="dxa"/>
            <w:tcBorders>
              <w:top w:val="outset" w:color="000000" w:sz="8"/>
              <w:left w:val="outset" w:color="000000" w:sz="8"/>
              <w:bottom w:val="outset" w:color="000000" w:sz="8"/>
              <w:right w:val="outset" w:color="000000" w:sz="8"/>
            </w:tcBorders>
            <w:vAlign w:val="center"/>
          </w:tcPr>
          <w:bookmarkStart w:name="15996" w:id="15994"/>
          <w:p>
            <w:pPr>
              <w:spacing w:after="0"/>
              <w:ind w:left="0"/>
              <w:jc w:val="center"/>
            </w:pPr>
            <w:r>
              <w:rPr>
                <w:rFonts w:ascii="Arial"/>
                <w:b w:val="false"/>
                <w:i w:val="false"/>
                <w:color w:val="000000"/>
                <w:sz w:val="15"/>
              </w:rPr>
              <w:t xml:space="preserve"> </w:t>
            </w:r>
          </w:p>
          <w:bookmarkEnd w:id="1599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5997" w:id="15995"/>
          <w:p>
            <w:pPr>
              <w:spacing w:after="0"/>
              <w:ind w:left="0"/>
              <w:jc w:val="center"/>
            </w:pPr>
            <w:r>
              <w:rPr>
                <w:rFonts w:ascii="Arial"/>
                <w:b w:val="false"/>
                <w:i w:val="false"/>
                <w:color w:val="000000"/>
                <w:sz w:val="15"/>
              </w:rPr>
              <w:t xml:space="preserve"> </w:t>
            </w:r>
          </w:p>
          <w:bookmarkEnd w:id="15995"/>
        </w:tc>
        <w:tc>
          <w:tcPr>
            <w:tcW w:w="919" w:type="dxa"/>
            <w:tcBorders>
              <w:top w:val="outset" w:color="000000" w:sz="8"/>
              <w:left w:val="outset" w:color="000000" w:sz="8"/>
              <w:bottom w:val="outset" w:color="000000" w:sz="8"/>
              <w:right w:val="outset" w:color="000000" w:sz="8"/>
            </w:tcBorders>
            <w:vAlign w:val="center"/>
          </w:tcPr>
          <w:bookmarkStart w:name="15998" w:id="15996"/>
          <w:p>
            <w:pPr>
              <w:spacing w:after="0"/>
              <w:ind w:left="0"/>
              <w:jc w:val="center"/>
            </w:pPr>
            <w:r>
              <w:rPr>
                <w:rFonts w:ascii="Arial"/>
                <w:b w:val="false"/>
                <w:i w:val="false"/>
                <w:color w:val="000000"/>
                <w:sz w:val="15"/>
              </w:rPr>
              <w:t xml:space="preserve"> </w:t>
            </w:r>
          </w:p>
          <w:bookmarkEnd w:id="15996"/>
        </w:tc>
        <w:tc>
          <w:tcPr>
            <w:tcW w:w="805" w:type="dxa"/>
            <w:tcBorders>
              <w:top w:val="outset" w:color="000000" w:sz="8"/>
              <w:left w:val="outset" w:color="000000" w:sz="8"/>
              <w:bottom w:val="outset" w:color="000000" w:sz="8"/>
              <w:right w:val="outset" w:color="000000" w:sz="8"/>
            </w:tcBorders>
            <w:vAlign w:val="center"/>
          </w:tcPr>
          <w:bookmarkStart w:name="15999" w:id="15997"/>
          <w:p>
            <w:pPr>
              <w:spacing w:after="0"/>
              <w:ind w:left="0"/>
              <w:jc w:val="center"/>
            </w:pPr>
            <w:r>
              <w:rPr>
                <w:rFonts w:ascii="Arial"/>
                <w:b w:val="false"/>
                <w:i w:val="false"/>
                <w:color w:val="000000"/>
                <w:sz w:val="15"/>
              </w:rPr>
              <w:t xml:space="preserve"> </w:t>
            </w:r>
          </w:p>
          <w:bookmarkEnd w:id="15997"/>
        </w:tc>
        <w:tc>
          <w:tcPr>
            <w:tcW w:w="1250" w:type="dxa"/>
            <w:tcBorders>
              <w:top w:val="outset" w:color="000000" w:sz="8"/>
              <w:left w:val="outset" w:color="000000" w:sz="8"/>
              <w:bottom w:val="outset" w:color="000000" w:sz="8"/>
              <w:right w:val="outset" w:color="000000" w:sz="8"/>
            </w:tcBorders>
            <w:vAlign w:val="center"/>
          </w:tcPr>
          <w:bookmarkStart w:name="16000" w:id="15998"/>
          <w:p>
            <w:pPr>
              <w:spacing w:after="0"/>
              <w:ind w:left="0"/>
              <w:jc w:val="left"/>
            </w:pPr>
            <w:r>
              <w:rPr>
                <w:rFonts w:ascii="Arial"/>
                <w:b w:val="false"/>
                <w:i w:val="false"/>
                <w:color w:val="000000"/>
                <w:sz w:val="15"/>
              </w:rPr>
              <w:t xml:space="preserve"> </w:t>
            </w:r>
          </w:p>
          <w:bookmarkEnd w:id="15998"/>
        </w:tc>
        <w:tc>
          <w:tcPr>
            <w:tcW w:w="1818" w:type="dxa"/>
            <w:tcBorders>
              <w:top w:val="outset" w:color="000000" w:sz="8"/>
              <w:left w:val="outset" w:color="000000" w:sz="8"/>
              <w:bottom w:val="outset" w:color="000000" w:sz="8"/>
              <w:right w:val="outset" w:color="000000" w:sz="8"/>
            </w:tcBorders>
            <w:vAlign w:val="center"/>
          </w:tcPr>
          <w:bookmarkStart w:name="16001" w:id="15999"/>
          <w:p>
            <w:pPr>
              <w:spacing w:after="0"/>
              <w:ind w:left="0"/>
              <w:jc w:val="left"/>
            </w:pPr>
            <w:r>
              <w:rPr>
                <w:rFonts w:ascii="Arial"/>
                <w:b w:val="false"/>
                <w:i w:val="false"/>
                <w:color w:val="000000"/>
                <w:sz w:val="15"/>
              </w:rPr>
              <w:t>проектні роботи</w:t>
            </w:r>
          </w:p>
          <w:bookmarkEnd w:id="15999"/>
        </w:tc>
        <w:tc>
          <w:tcPr>
            <w:tcW w:w="1417" w:type="dxa"/>
            <w:tcBorders>
              <w:top w:val="outset" w:color="000000" w:sz="8"/>
              <w:left w:val="outset" w:color="000000" w:sz="8"/>
              <w:bottom w:val="outset" w:color="000000" w:sz="8"/>
              <w:right w:val="outset" w:color="000000" w:sz="8"/>
            </w:tcBorders>
            <w:vAlign w:val="center"/>
          </w:tcPr>
          <w:bookmarkStart w:name="16002" w:id="16000"/>
          <w:p>
            <w:pPr>
              <w:spacing w:after="0"/>
              <w:ind w:left="0"/>
              <w:jc w:val="center"/>
            </w:pPr>
            <w:r>
              <w:rPr>
                <w:rFonts w:ascii="Arial"/>
                <w:b w:val="false"/>
                <w:i w:val="false"/>
                <w:color w:val="000000"/>
                <w:sz w:val="15"/>
              </w:rPr>
              <w:t xml:space="preserve"> </w:t>
            </w:r>
          </w:p>
          <w:bookmarkEnd w:id="16000"/>
        </w:tc>
        <w:tc>
          <w:tcPr>
            <w:tcW w:w="1009" w:type="dxa"/>
            <w:tcBorders>
              <w:top w:val="outset" w:color="000000" w:sz="8"/>
              <w:left w:val="outset" w:color="000000" w:sz="8"/>
              <w:bottom w:val="outset" w:color="000000" w:sz="8"/>
              <w:right w:val="outset" w:color="000000" w:sz="8"/>
            </w:tcBorders>
            <w:vAlign w:val="center"/>
          </w:tcPr>
          <w:bookmarkStart w:name="16003" w:id="16001"/>
          <w:p>
            <w:pPr>
              <w:spacing w:after="0"/>
              <w:ind w:left="0"/>
              <w:jc w:val="center"/>
            </w:pPr>
            <w:r>
              <w:rPr>
                <w:rFonts w:ascii="Arial"/>
                <w:b w:val="false"/>
                <w:i w:val="false"/>
                <w:color w:val="000000"/>
                <w:sz w:val="15"/>
              </w:rPr>
              <w:t xml:space="preserve"> </w:t>
            </w:r>
          </w:p>
          <w:bookmarkEnd w:id="16001"/>
        </w:tc>
        <w:tc>
          <w:tcPr>
            <w:tcW w:w="1417" w:type="dxa"/>
            <w:tcBorders>
              <w:top w:val="outset" w:color="000000" w:sz="8"/>
              <w:left w:val="outset" w:color="000000" w:sz="8"/>
              <w:bottom w:val="outset" w:color="000000" w:sz="8"/>
              <w:right w:val="outset" w:color="000000" w:sz="8"/>
            </w:tcBorders>
            <w:vAlign w:val="center"/>
          </w:tcPr>
          <w:bookmarkStart w:name="16004" w:id="16002"/>
          <w:p>
            <w:pPr>
              <w:spacing w:after="0"/>
              <w:ind w:left="0"/>
              <w:jc w:val="center"/>
            </w:pPr>
            <w:r>
              <w:rPr>
                <w:rFonts w:ascii="Arial"/>
                <w:b w:val="false"/>
                <w:i w:val="false"/>
                <w:color w:val="000000"/>
                <w:sz w:val="15"/>
              </w:rPr>
              <w:t xml:space="preserve"> </w:t>
            </w:r>
          </w:p>
          <w:bookmarkEnd w:id="16002"/>
        </w:tc>
        <w:tc>
          <w:tcPr>
            <w:tcW w:w="1306" w:type="dxa"/>
            <w:tcBorders>
              <w:top w:val="outset" w:color="000000" w:sz="8"/>
              <w:left w:val="outset" w:color="000000" w:sz="8"/>
              <w:bottom w:val="outset" w:color="000000" w:sz="8"/>
              <w:right w:val="outset" w:color="000000" w:sz="8"/>
            </w:tcBorders>
            <w:vAlign w:val="center"/>
          </w:tcPr>
          <w:bookmarkStart w:name="16005" w:id="16003"/>
          <w:p>
            <w:pPr>
              <w:spacing w:after="0"/>
              <w:ind w:left="0"/>
              <w:jc w:val="center"/>
            </w:pPr>
            <w:r>
              <w:rPr>
                <w:rFonts w:ascii="Arial"/>
                <w:b w:val="false"/>
                <w:i w:val="false"/>
                <w:color w:val="000000"/>
                <w:sz w:val="15"/>
              </w:rPr>
              <w:t>1300,0</w:t>
            </w:r>
          </w:p>
          <w:bookmarkEnd w:id="160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006" w:id="16004"/>
          <w:p>
            <w:pPr>
              <w:spacing w:after="0"/>
              <w:ind w:left="0"/>
              <w:jc w:val="center"/>
            </w:pPr>
            <w:r>
              <w:rPr>
                <w:rFonts w:ascii="Arial"/>
                <w:b w:val="false"/>
                <w:i w:val="false"/>
                <w:color w:val="000000"/>
                <w:sz w:val="15"/>
              </w:rPr>
              <w:t>1217310</w:t>
            </w:r>
          </w:p>
          <w:bookmarkEnd w:id="16004"/>
        </w:tc>
        <w:tc>
          <w:tcPr>
            <w:tcW w:w="919" w:type="dxa"/>
            <w:tcBorders>
              <w:top w:val="outset" w:color="000000" w:sz="8"/>
              <w:left w:val="outset" w:color="000000" w:sz="8"/>
              <w:bottom w:val="outset" w:color="000000" w:sz="8"/>
              <w:right w:val="outset" w:color="000000" w:sz="8"/>
            </w:tcBorders>
            <w:vAlign w:val="center"/>
          </w:tcPr>
          <w:bookmarkStart w:name="16007" w:id="16005"/>
          <w:p>
            <w:pPr>
              <w:spacing w:after="0"/>
              <w:ind w:left="0"/>
              <w:jc w:val="center"/>
            </w:pPr>
            <w:r>
              <w:rPr>
                <w:rFonts w:ascii="Arial"/>
                <w:b w:val="false"/>
                <w:i w:val="false"/>
                <w:color w:val="000000"/>
                <w:sz w:val="15"/>
              </w:rPr>
              <w:t>7310</w:t>
            </w:r>
          </w:p>
          <w:bookmarkEnd w:id="16005"/>
        </w:tc>
        <w:tc>
          <w:tcPr>
            <w:tcW w:w="805" w:type="dxa"/>
            <w:tcBorders>
              <w:top w:val="outset" w:color="000000" w:sz="8"/>
              <w:left w:val="outset" w:color="000000" w:sz="8"/>
              <w:bottom w:val="outset" w:color="000000" w:sz="8"/>
              <w:right w:val="outset" w:color="000000" w:sz="8"/>
            </w:tcBorders>
            <w:vAlign w:val="center"/>
          </w:tcPr>
          <w:bookmarkStart w:name="16008" w:id="16006"/>
          <w:p>
            <w:pPr>
              <w:spacing w:after="0"/>
              <w:ind w:left="0"/>
              <w:jc w:val="center"/>
            </w:pPr>
            <w:r>
              <w:rPr>
                <w:rFonts w:ascii="Arial"/>
                <w:b w:val="false"/>
                <w:i w:val="false"/>
                <w:color w:val="000000"/>
                <w:sz w:val="15"/>
              </w:rPr>
              <w:t>0443</w:t>
            </w:r>
          </w:p>
          <w:bookmarkEnd w:id="16006"/>
        </w:tc>
        <w:tc>
          <w:tcPr>
            <w:tcW w:w="1250" w:type="dxa"/>
            <w:tcBorders>
              <w:top w:val="outset" w:color="000000" w:sz="8"/>
              <w:left w:val="outset" w:color="000000" w:sz="8"/>
              <w:bottom w:val="outset" w:color="000000" w:sz="8"/>
              <w:right w:val="outset" w:color="000000" w:sz="8"/>
            </w:tcBorders>
            <w:vAlign w:val="center"/>
          </w:tcPr>
          <w:bookmarkStart w:name="16009" w:id="16007"/>
          <w:p>
            <w:pPr>
              <w:spacing w:after="0"/>
              <w:ind w:left="0"/>
              <w:jc w:val="left"/>
            </w:pPr>
            <w:r>
              <w:rPr>
                <w:rFonts w:ascii="Arial"/>
                <w:b w:val="false"/>
                <w:i w:val="false"/>
                <w:color w:val="000000"/>
                <w:sz w:val="15"/>
              </w:rPr>
              <w:t>Будівництво об'єктів житлово-комунального господарства</w:t>
            </w:r>
          </w:p>
          <w:bookmarkEnd w:id="16007"/>
        </w:tc>
        <w:tc>
          <w:tcPr>
            <w:tcW w:w="1818" w:type="dxa"/>
            <w:tcBorders>
              <w:top w:val="outset" w:color="000000" w:sz="8"/>
              <w:left w:val="outset" w:color="000000" w:sz="8"/>
              <w:bottom w:val="outset" w:color="000000" w:sz="8"/>
              <w:right w:val="outset" w:color="000000" w:sz="8"/>
            </w:tcBorders>
            <w:vAlign w:val="center"/>
          </w:tcPr>
          <w:bookmarkStart w:name="16010" w:id="16008"/>
          <w:p>
            <w:pPr>
              <w:spacing w:after="0"/>
              <w:ind w:left="0"/>
              <w:jc w:val="left"/>
            </w:pPr>
            <w:r>
              <w:rPr>
                <w:rFonts w:ascii="Arial"/>
                <w:b w:val="false"/>
                <w:i w:val="false"/>
                <w:color w:val="000000"/>
                <w:sz w:val="15"/>
              </w:rPr>
              <w:t>ВСТАНОВЛЕННЯ ІНДИВІДУАЛЬНИХ ТЕПЛОВИХ ПУНКТІВ В ЖИТЛОВИХ БУДИНКАХ КОМУНАЛЬНОЇ ВЛАСНОСТІ ТЕРИТОРІАЛЬНОЇ ГРОМАДИ МІСТА КИЄВА (ПЕРЕЛІК ОБ'ЄКТІВ ВИЗНАЧЕНИЙ</w:t>
            </w:r>
            <w:r>
              <w:rPr>
                <w:rFonts w:ascii="Arial"/>
                <w:b w:val="false"/>
                <w:i w:val="false"/>
                <w:color w:val="000000"/>
                <w:sz w:val="15"/>
              </w:rPr>
              <w:t xml:space="preserve"> </w:t>
            </w:r>
            <w:r>
              <w:rPr>
                <w:rFonts w:ascii="Arial"/>
                <w:b w:val="false"/>
                <w:i w:val="false"/>
                <w:color w:val="0000ff"/>
                <w:sz w:val="15"/>
              </w:rPr>
              <w:t>РОЗПОРЯДЖЕННЯМ ВО КМР (КМДА) ВІД 27.04.2015 N 415</w:t>
            </w:r>
            <w:r>
              <w:rPr>
                <w:rFonts w:ascii="Arial"/>
                <w:b w:val="false"/>
                <w:i w:val="false"/>
                <w:color w:val="000000"/>
                <w:sz w:val="15"/>
              </w:rPr>
              <w:t xml:space="preserve"> </w:t>
            </w:r>
            <w:r>
              <w:rPr>
                <w:rFonts w:ascii="Arial"/>
                <w:b w:val="false"/>
                <w:i w:val="false"/>
                <w:color w:val="000000"/>
                <w:sz w:val="15"/>
              </w:rPr>
              <w:t>(ЗІ ЗМІНАМИ)</w:t>
            </w:r>
          </w:p>
          <w:bookmarkEnd w:id="16008"/>
        </w:tc>
        <w:tc>
          <w:tcPr>
            <w:tcW w:w="1417" w:type="dxa"/>
            <w:tcBorders>
              <w:top w:val="outset" w:color="000000" w:sz="8"/>
              <w:left w:val="outset" w:color="000000" w:sz="8"/>
              <w:bottom w:val="outset" w:color="000000" w:sz="8"/>
              <w:right w:val="outset" w:color="000000" w:sz="8"/>
            </w:tcBorders>
            <w:vAlign w:val="center"/>
          </w:tcPr>
          <w:bookmarkStart w:name="16011" w:id="16009"/>
          <w:p>
            <w:pPr>
              <w:spacing w:after="0"/>
              <w:ind w:left="0"/>
              <w:jc w:val="center"/>
            </w:pPr>
            <w:r>
              <w:rPr>
                <w:rFonts w:ascii="Arial"/>
                <w:b w:val="false"/>
                <w:i w:val="false"/>
                <w:color w:val="000000"/>
                <w:sz w:val="15"/>
              </w:rPr>
              <w:t>137826,0</w:t>
            </w:r>
          </w:p>
          <w:bookmarkEnd w:id="16009"/>
        </w:tc>
        <w:tc>
          <w:tcPr>
            <w:tcW w:w="1009" w:type="dxa"/>
            <w:tcBorders>
              <w:top w:val="outset" w:color="000000" w:sz="8"/>
              <w:left w:val="outset" w:color="000000" w:sz="8"/>
              <w:bottom w:val="outset" w:color="000000" w:sz="8"/>
              <w:right w:val="outset" w:color="000000" w:sz="8"/>
            </w:tcBorders>
            <w:vAlign w:val="center"/>
          </w:tcPr>
          <w:bookmarkStart w:name="16012" w:id="16010"/>
          <w:p>
            <w:pPr>
              <w:spacing w:after="0"/>
              <w:ind w:left="0"/>
              <w:jc w:val="center"/>
            </w:pPr>
            <w:r>
              <w:rPr>
                <w:rFonts w:ascii="Arial"/>
                <w:b w:val="false"/>
                <w:i w:val="false"/>
                <w:color w:val="000000"/>
                <w:sz w:val="15"/>
              </w:rPr>
              <w:t>57,5</w:t>
            </w:r>
          </w:p>
          <w:bookmarkEnd w:id="16010"/>
        </w:tc>
        <w:tc>
          <w:tcPr>
            <w:tcW w:w="1417" w:type="dxa"/>
            <w:tcBorders>
              <w:top w:val="outset" w:color="000000" w:sz="8"/>
              <w:left w:val="outset" w:color="000000" w:sz="8"/>
              <w:bottom w:val="outset" w:color="000000" w:sz="8"/>
              <w:right w:val="outset" w:color="000000" w:sz="8"/>
            </w:tcBorders>
            <w:vAlign w:val="center"/>
          </w:tcPr>
          <w:bookmarkStart w:name="16013" w:id="16011"/>
          <w:p>
            <w:pPr>
              <w:spacing w:after="0"/>
              <w:ind w:left="0"/>
              <w:jc w:val="center"/>
            </w:pPr>
            <w:r>
              <w:rPr>
                <w:rFonts w:ascii="Arial"/>
                <w:b w:val="false"/>
                <w:i w:val="false"/>
                <w:color w:val="000000"/>
                <w:sz w:val="15"/>
              </w:rPr>
              <w:t>79235,8</w:t>
            </w:r>
          </w:p>
          <w:bookmarkEnd w:id="16011"/>
        </w:tc>
        <w:tc>
          <w:tcPr>
            <w:tcW w:w="1306" w:type="dxa"/>
            <w:tcBorders>
              <w:top w:val="outset" w:color="000000" w:sz="8"/>
              <w:left w:val="outset" w:color="000000" w:sz="8"/>
              <w:bottom w:val="outset" w:color="000000" w:sz="8"/>
              <w:right w:val="outset" w:color="000000" w:sz="8"/>
            </w:tcBorders>
            <w:vAlign w:val="center"/>
          </w:tcPr>
          <w:bookmarkStart w:name="16014" w:id="16012"/>
          <w:p>
            <w:pPr>
              <w:spacing w:after="0"/>
              <w:ind w:left="0"/>
              <w:jc w:val="center"/>
            </w:pPr>
            <w:r>
              <w:rPr>
                <w:rFonts w:ascii="Arial"/>
                <w:b w:val="false"/>
                <w:i w:val="false"/>
                <w:color w:val="000000"/>
                <w:sz w:val="15"/>
              </w:rPr>
              <w:t>5000,0</w:t>
            </w:r>
          </w:p>
          <w:bookmarkEnd w:id="1601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015" w:id="16013"/>
          <w:p>
            <w:pPr>
              <w:spacing w:after="0"/>
              <w:ind w:left="0"/>
              <w:jc w:val="center"/>
            </w:pPr>
            <w:r>
              <w:rPr>
                <w:rFonts w:ascii="Arial"/>
                <w:b w:val="false"/>
                <w:i w:val="false"/>
                <w:color w:val="000000"/>
                <w:sz w:val="15"/>
              </w:rPr>
              <w:t xml:space="preserve"> </w:t>
            </w:r>
          </w:p>
          <w:bookmarkEnd w:id="16013"/>
        </w:tc>
        <w:tc>
          <w:tcPr>
            <w:tcW w:w="919" w:type="dxa"/>
            <w:tcBorders>
              <w:top w:val="outset" w:color="000000" w:sz="8"/>
              <w:left w:val="outset" w:color="000000" w:sz="8"/>
              <w:bottom w:val="outset" w:color="000000" w:sz="8"/>
              <w:right w:val="outset" w:color="000000" w:sz="8"/>
            </w:tcBorders>
            <w:vAlign w:val="center"/>
          </w:tcPr>
          <w:bookmarkStart w:name="16016" w:id="16014"/>
          <w:p>
            <w:pPr>
              <w:spacing w:after="0"/>
              <w:ind w:left="0"/>
              <w:jc w:val="center"/>
            </w:pPr>
            <w:r>
              <w:rPr>
                <w:rFonts w:ascii="Arial"/>
                <w:b w:val="false"/>
                <w:i w:val="false"/>
                <w:color w:val="000000"/>
                <w:sz w:val="15"/>
              </w:rPr>
              <w:t xml:space="preserve"> </w:t>
            </w:r>
          </w:p>
          <w:bookmarkEnd w:id="16014"/>
        </w:tc>
        <w:tc>
          <w:tcPr>
            <w:tcW w:w="805" w:type="dxa"/>
            <w:tcBorders>
              <w:top w:val="outset" w:color="000000" w:sz="8"/>
              <w:left w:val="outset" w:color="000000" w:sz="8"/>
              <w:bottom w:val="outset" w:color="000000" w:sz="8"/>
              <w:right w:val="outset" w:color="000000" w:sz="8"/>
            </w:tcBorders>
            <w:vAlign w:val="center"/>
          </w:tcPr>
          <w:bookmarkStart w:name="16017" w:id="16015"/>
          <w:p>
            <w:pPr>
              <w:spacing w:after="0"/>
              <w:ind w:left="0"/>
              <w:jc w:val="center"/>
            </w:pPr>
            <w:r>
              <w:rPr>
                <w:rFonts w:ascii="Arial"/>
                <w:b w:val="false"/>
                <w:i w:val="false"/>
                <w:color w:val="000000"/>
                <w:sz w:val="15"/>
              </w:rPr>
              <w:t xml:space="preserve"> </w:t>
            </w:r>
          </w:p>
          <w:bookmarkEnd w:id="16015"/>
        </w:tc>
        <w:tc>
          <w:tcPr>
            <w:tcW w:w="1250" w:type="dxa"/>
            <w:tcBorders>
              <w:top w:val="outset" w:color="000000" w:sz="8"/>
              <w:left w:val="outset" w:color="000000" w:sz="8"/>
              <w:bottom w:val="outset" w:color="000000" w:sz="8"/>
              <w:right w:val="outset" w:color="000000" w:sz="8"/>
            </w:tcBorders>
            <w:vAlign w:val="center"/>
          </w:tcPr>
          <w:bookmarkStart w:name="16018" w:id="16016"/>
          <w:p>
            <w:pPr>
              <w:spacing w:after="0"/>
              <w:ind w:left="0"/>
              <w:jc w:val="left"/>
            </w:pPr>
            <w:r>
              <w:rPr>
                <w:rFonts w:ascii="Arial"/>
                <w:b w:val="false"/>
                <w:i w:val="false"/>
                <w:color w:val="000000"/>
                <w:sz w:val="15"/>
              </w:rPr>
              <w:t xml:space="preserve"> </w:t>
            </w:r>
          </w:p>
          <w:bookmarkEnd w:id="16016"/>
        </w:tc>
        <w:tc>
          <w:tcPr>
            <w:tcW w:w="1818" w:type="dxa"/>
            <w:tcBorders>
              <w:top w:val="outset" w:color="000000" w:sz="8"/>
              <w:left w:val="outset" w:color="000000" w:sz="8"/>
              <w:bottom w:val="outset" w:color="000000" w:sz="8"/>
              <w:right w:val="outset" w:color="000000" w:sz="8"/>
            </w:tcBorders>
            <w:vAlign w:val="center"/>
          </w:tcPr>
          <w:bookmarkStart w:name="16019" w:id="16017"/>
          <w:p>
            <w:pPr>
              <w:spacing w:after="0"/>
              <w:ind w:left="0"/>
              <w:jc w:val="left"/>
            </w:pPr>
            <w:r>
              <w:rPr>
                <w:rFonts w:ascii="Arial"/>
                <w:b w:val="false"/>
                <w:i w:val="false"/>
                <w:color w:val="000000"/>
                <w:sz w:val="15"/>
              </w:rPr>
              <w:t>у тому числі:</w:t>
            </w:r>
          </w:p>
          <w:bookmarkEnd w:id="16017"/>
        </w:tc>
        <w:tc>
          <w:tcPr>
            <w:tcW w:w="1417" w:type="dxa"/>
            <w:tcBorders>
              <w:top w:val="outset" w:color="000000" w:sz="8"/>
              <w:left w:val="outset" w:color="000000" w:sz="8"/>
              <w:bottom w:val="outset" w:color="000000" w:sz="8"/>
              <w:right w:val="outset" w:color="000000" w:sz="8"/>
            </w:tcBorders>
            <w:vAlign w:val="center"/>
          </w:tcPr>
          <w:bookmarkStart w:name="16020" w:id="16018"/>
          <w:p>
            <w:pPr>
              <w:spacing w:after="0"/>
              <w:ind w:left="0"/>
              <w:jc w:val="center"/>
            </w:pPr>
            <w:r>
              <w:rPr>
                <w:rFonts w:ascii="Arial"/>
                <w:b w:val="false"/>
                <w:i w:val="false"/>
                <w:color w:val="000000"/>
                <w:sz w:val="15"/>
              </w:rPr>
              <w:t xml:space="preserve"> </w:t>
            </w:r>
          </w:p>
          <w:bookmarkEnd w:id="16018"/>
        </w:tc>
        <w:tc>
          <w:tcPr>
            <w:tcW w:w="1009" w:type="dxa"/>
            <w:tcBorders>
              <w:top w:val="outset" w:color="000000" w:sz="8"/>
              <w:left w:val="outset" w:color="000000" w:sz="8"/>
              <w:bottom w:val="outset" w:color="000000" w:sz="8"/>
              <w:right w:val="outset" w:color="000000" w:sz="8"/>
            </w:tcBorders>
            <w:vAlign w:val="center"/>
          </w:tcPr>
          <w:bookmarkStart w:name="16021" w:id="16019"/>
          <w:p>
            <w:pPr>
              <w:spacing w:after="0"/>
              <w:ind w:left="0"/>
              <w:jc w:val="center"/>
            </w:pPr>
            <w:r>
              <w:rPr>
                <w:rFonts w:ascii="Arial"/>
                <w:b w:val="false"/>
                <w:i w:val="false"/>
                <w:color w:val="000000"/>
                <w:sz w:val="15"/>
              </w:rPr>
              <w:t xml:space="preserve"> </w:t>
            </w:r>
          </w:p>
          <w:bookmarkEnd w:id="16019"/>
        </w:tc>
        <w:tc>
          <w:tcPr>
            <w:tcW w:w="1417" w:type="dxa"/>
            <w:tcBorders>
              <w:top w:val="outset" w:color="000000" w:sz="8"/>
              <w:left w:val="outset" w:color="000000" w:sz="8"/>
              <w:bottom w:val="outset" w:color="000000" w:sz="8"/>
              <w:right w:val="outset" w:color="000000" w:sz="8"/>
            </w:tcBorders>
            <w:vAlign w:val="center"/>
          </w:tcPr>
          <w:bookmarkStart w:name="16022" w:id="16020"/>
          <w:p>
            <w:pPr>
              <w:spacing w:after="0"/>
              <w:ind w:left="0"/>
              <w:jc w:val="center"/>
            </w:pPr>
            <w:r>
              <w:rPr>
                <w:rFonts w:ascii="Arial"/>
                <w:b w:val="false"/>
                <w:i w:val="false"/>
                <w:color w:val="000000"/>
                <w:sz w:val="15"/>
              </w:rPr>
              <w:t xml:space="preserve"> </w:t>
            </w:r>
          </w:p>
          <w:bookmarkEnd w:id="16020"/>
        </w:tc>
        <w:tc>
          <w:tcPr>
            <w:tcW w:w="1306" w:type="dxa"/>
            <w:tcBorders>
              <w:top w:val="outset" w:color="000000" w:sz="8"/>
              <w:left w:val="outset" w:color="000000" w:sz="8"/>
              <w:bottom w:val="outset" w:color="000000" w:sz="8"/>
              <w:right w:val="outset" w:color="000000" w:sz="8"/>
            </w:tcBorders>
            <w:vAlign w:val="center"/>
          </w:tcPr>
          <w:bookmarkStart w:name="16023" w:id="16021"/>
          <w:p>
            <w:pPr>
              <w:spacing w:after="0"/>
              <w:ind w:left="0"/>
              <w:jc w:val="center"/>
            </w:pPr>
            <w:r>
              <w:rPr>
                <w:rFonts w:ascii="Arial"/>
                <w:b w:val="false"/>
                <w:i w:val="false"/>
                <w:color w:val="000000"/>
                <w:sz w:val="15"/>
              </w:rPr>
              <w:t xml:space="preserve"> </w:t>
            </w:r>
          </w:p>
          <w:bookmarkEnd w:id="1602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024" w:id="16022"/>
          <w:p>
            <w:pPr>
              <w:spacing w:after="0"/>
              <w:ind w:left="0"/>
              <w:jc w:val="center"/>
            </w:pPr>
            <w:r>
              <w:rPr>
                <w:rFonts w:ascii="Arial"/>
                <w:b w:val="false"/>
                <w:i w:val="false"/>
                <w:color w:val="000000"/>
                <w:sz w:val="15"/>
              </w:rPr>
              <w:t xml:space="preserve"> </w:t>
            </w:r>
          </w:p>
          <w:bookmarkEnd w:id="16022"/>
        </w:tc>
        <w:tc>
          <w:tcPr>
            <w:tcW w:w="919" w:type="dxa"/>
            <w:tcBorders>
              <w:top w:val="outset" w:color="000000" w:sz="8"/>
              <w:left w:val="outset" w:color="000000" w:sz="8"/>
              <w:bottom w:val="outset" w:color="000000" w:sz="8"/>
              <w:right w:val="outset" w:color="000000" w:sz="8"/>
            </w:tcBorders>
            <w:vAlign w:val="center"/>
          </w:tcPr>
          <w:bookmarkStart w:name="16025" w:id="16023"/>
          <w:p>
            <w:pPr>
              <w:spacing w:after="0"/>
              <w:ind w:left="0"/>
              <w:jc w:val="center"/>
            </w:pPr>
            <w:r>
              <w:rPr>
                <w:rFonts w:ascii="Arial"/>
                <w:b w:val="false"/>
                <w:i w:val="false"/>
                <w:color w:val="000000"/>
                <w:sz w:val="15"/>
              </w:rPr>
              <w:t xml:space="preserve"> </w:t>
            </w:r>
          </w:p>
          <w:bookmarkEnd w:id="16023"/>
        </w:tc>
        <w:tc>
          <w:tcPr>
            <w:tcW w:w="805" w:type="dxa"/>
            <w:tcBorders>
              <w:top w:val="outset" w:color="000000" w:sz="8"/>
              <w:left w:val="outset" w:color="000000" w:sz="8"/>
              <w:bottom w:val="outset" w:color="000000" w:sz="8"/>
              <w:right w:val="outset" w:color="000000" w:sz="8"/>
            </w:tcBorders>
            <w:vAlign w:val="center"/>
          </w:tcPr>
          <w:bookmarkStart w:name="16026" w:id="16024"/>
          <w:p>
            <w:pPr>
              <w:spacing w:after="0"/>
              <w:ind w:left="0"/>
              <w:jc w:val="center"/>
            </w:pPr>
            <w:r>
              <w:rPr>
                <w:rFonts w:ascii="Arial"/>
                <w:b w:val="false"/>
                <w:i w:val="false"/>
                <w:color w:val="000000"/>
                <w:sz w:val="15"/>
              </w:rPr>
              <w:t xml:space="preserve"> </w:t>
            </w:r>
          </w:p>
          <w:bookmarkEnd w:id="16024"/>
        </w:tc>
        <w:tc>
          <w:tcPr>
            <w:tcW w:w="1250" w:type="dxa"/>
            <w:tcBorders>
              <w:top w:val="outset" w:color="000000" w:sz="8"/>
              <w:left w:val="outset" w:color="000000" w:sz="8"/>
              <w:bottom w:val="outset" w:color="000000" w:sz="8"/>
              <w:right w:val="outset" w:color="000000" w:sz="8"/>
            </w:tcBorders>
            <w:vAlign w:val="center"/>
          </w:tcPr>
          <w:bookmarkStart w:name="16027" w:id="16025"/>
          <w:p>
            <w:pPr>
              <w:spacing w:after="0"/>
              <w:ind w:left="0"/>
              <w:jc w:val="left"/>
            </w:pPr>
            <w:r>
              <w:rPr>
                <w:rFonts w:ascii="Arial"/>
                <w:b w:val="false"/>
                <w:i w:val="false"/>
                <w:color w:val="000000"/>
                <w:sz w:val="15"/>
              </w:rPr>
              <w:t xml:space="preserve"> </w:t>
            </w:r>
          </w:p>
          <w:bookmarkEnd w:id="16025"/>
        </w:tc>
        <w:tc>
          <w:tcPr>
            <w:tcW w:w="1818" w:type="dxa"/>
            <w:tcBorders>
              <w:top w:val="outset" w:color="000000" w:sz="8"/>
              <w:left w:val="outset" w:color="000000" w:sz="8"/>
              <w:bottom w:val="outset" w:color="000000" w:sz="8"/>
              <w:right w:val="outset" w:color="000000" w:sz="8"/>
            </w:tcBorders>
            <w:vAlign w:val="center"/>
          </w:tcPr>
          <w:bookmarkStart w:name="16028" w:id="16026"/>
          <w:p>
            <w:pPr>
              <w:spacing w:after="0"/>
              <w:ind w:left="0"/>
              <w:jc w:val="left"/>
            </w:pPr>
            <w:r>
              <w:rPr>
                <w:rFonts w:ascii="Arial"/>
                <w:b w:val="false"/>
                <w:i w:val="false"/>
                <w:color w:val="000000"/>
                <w:sz w:val="15"/>
              </w:rPr>
              <w:t>проектні роботи</w:t>
            </w:r>
          </w:p>
          <w:bookmarkEnd w:id="16026"/>
        </w:tc>
        <w:tc>
          <w:tcPr>
            <w:tcW w:w="1417" w:type="dxa"/>
            <w:tcBorders>
              <w:top w:val="outset" w:color="000000" w:sz="8"/>
              <w:left w:val="outset" w:color="000000" w:sz="8"/>
              <w:bottom w:val="outset" w:color="000000" w:sz="8"/>
              <w:right w:val="outset" w:color="000000" w:sz="8"/>
            </w:tcBorders>
            <w:vAlign w:val="center"/>
          </w:tcPr>
          <w:bookmarkStart w:name="16029" w:id="16027"/>
          <w:p>
            <w:pPr>
              <w:spacing w:after="0"/>
              <w:ind w:left="0"/>
              <w:jc w:val="center"/>
            </w:pPr>
            <w:r>
              <w:rPr>
                <w:rFonts w:ascii="Arial"/>
                <w:b w:val="false"/>
                <w:i w:val="false"/>
                <w:color w:val="000000"/>
                <w:sz w:val="15"/>
              </w:rPr>
              <w:t xml:space="preserve"> </w:t>
            </w:r>
          </w:p>
          <w:bookmarkEnd w:id="16027"/>
        </w:tc>
        <w:tc>
          <w:tcPr>
            <w:tcW w:w="1009" w:type="dxa"/>
            <w:tcBorders>
              <w:top w:val="outset" w:color="000000" w:sz="8"/>
              <w:left w:val="outset" w:color="000000" w:sz="8"/>
              <w:bottom w:val="outset" w:color="000000" w:sz="8"/>
              <w:right w:val="outset" w:color="000000" w:sz="8"/>
            </w:tcBorders>
            <w:vAlign w:val="center"/>
          </w:tcPr>
          <w:bookmarkStart w:name="16030" w:id="16028"/>
          <w:p>
            <w:pPr>
              <w:spacing w:after="0"/>
              <w:ind w:left="0"/>
              <w:jc w:val="center"/>
            </w:pPr>
            <w:r>
              <w:rPr>
                <w:rFonts w:ascii="Arial"/>
                <w:b w:val="false"/>
                <w:i w:val="false"/>
                <w:color w:val="000000"/>
                <w:sz w:val="15"/>
              </w:rPr>
              <w:t xml:space="preserve"> </w:t>
            </w:r>
          </w:p>
          <w:bookmarkEnd w:id="16028"/>
        </w:tc>
        <w:tc>
          <w:tcPr>
            <w:tcW w:w="1417" w:type="dxa"/>
            <w:tcBorders>
              <w:top w:val="outset" w:color="000000" w:sz="8"/>
              <w:left w:val="outset" w:color="000000" w:sz="8"/>
              <w:bottom w:val="outset" w:color="000000" w:sz="8"/>
              <w:right w:val="outset" w:color="000000" w:sz="8"/>
            </w:tcBorders>
            <w:vAlign w:val="center"/>
          </w:tcPr>
          <w:bookmarkStart w:name="16031" w:id="16029"/>
          <w:p>
            <w:pPr>
              <w:spacing w:after="0"/>
              <w:ind w:left="0"/>
              <w:jc w:val="center"/>
            </w:pPr>
            <w:r>
              <w:rPr>
                <w:rFonts w:ascii="Arial"/>
                <w:b w:val="false"/>
                <w:i w:val="false"/>
                <w:color w:val="000000"/>
                <w:sz w:val="15"/>
              </w:rPr>
              <w:t xml:space="preserve"> </w:t>
            </w:r>
          </w:p>
          <w:bookmarkEnd w:id="16029"/>
        </w:tc>
        <w:tc>
          <w:tcPr>
            <w:tcW w:w="1306" w:type="dxa"/>
            <w:tcBorders>
              <w:top w:val="outset" w:color="000000" w:sz="8"/>
              <w:left w:val="outset" w:color="000000" w:sz="8"/>
              <w:bottom w:val="outset" w:color="000000" w:sz="8"/>
              <w:right w:val="outset" w:color="000000" w:sz="8"/>
            </w:tcBorders>
            <w:vAlign w:val="center"/>
          </w:tcPr>
          <w:bookmarkStart w:name="16032" w:id="16030"/>
          <w:p>
            <w:pPr>
              <w:spacing w:after="0"/>
              <w:ind w:left="0"/>
              <w:jc w:val="center"/>
            </w:pPr>
            <w:r>
              <w:rPr>
                <w:rFonts w:ascii="Arial"/>
                <w:b w:val="false"/>
                <w:i w:val="false"/>
                <w:color w:val="000000"/>
                <w:sz w:val="15"/>
              </w:rPr>
              <w:t>250,0</w:t>
            </w:r>
          </w:p>
          <w:bookmarkEnd w:id="1603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033" w:id="16031"/>
          <w:p>
            <w:pPr>
              <w:spacing w:after="0"/>
              <w:ind w:left="0"/>
              <w:jc w:val="center"/>
            </w:pPr>
            <w:r>
              <w:rPr>
                <w:rFonts w:ascii="Arial"/>
                <w:b w:val="false"/>
                <w:i w:val="false"/>
                <w:color w:val="000000"/>
                <w:sz w:val="15"/>
              </w:rPr>
              <w:t>1217310</w:t>
            </w:r>
          </w:p>
          <w:bookmarkEnd w:id="16031"/>
        </w:tc>
        <w:tc>
          <w:tcPr>
            <w:tcW w:w="919" w:type="dxa"/>
            <w:tcBorders>
              <w:top w:val="outset" w:color="000000" w:sz="8"/>
              <w:left w:val="outset" w:color="000000" w:sz="8"/>
              <w:bottom w:val="outset" w:color="000000" w:sz="8"/>
              <w:right w:val="outset" w:color="000000" w:sz="8"/>
            </w:tcBorders>
            <w:vAlign w:val="center"/>
          </w:tcPr>
          <w:bookmarkStart w:name="16034" w:id="16032"/>
          <w:p>
            <w:pPr>
              <w:spacing w:after="0"/>
              <w:ind w:left="0"/>
              <w:jc w:val="center"/>
            </w:pPr>
            <w:r>
              <w:rPr>
                <w:rFonts w:ascii="Arial"/>
                <w:b w:val="false"/>
                <w:i w:val="false"/>
                <w:color w:val="000000"/>
                <w:sz w:val="15"/>
              </w:rPr>
              <w:t>7310</w:t>
            </w:r>
          </w:p>
          <w:bookmarkEnd w:id="16032"/>
        </w:tc>
        <w:tc>
          <w:tcPr>
            <w:tcW w:w="805" w:type="dxa"/>
            <w:tcBorders>
              <w:top w:val="outset" w:color="000000" w:sz="8"/>
              <w:left w:val="outset" w:color="000000" w:sz="8"/>
              <w:bottom w:val="outset" w:color="000000" w:sz="8"/>
              <w:right w:val="outset" w:color="000000" w:sz="8"/>
            </w:tcBorders>
            <w:vAlign w:val="center"/>
          </w:tcPr>
          <w:bookmarkStart w:name="16035" w:id="16033"/>
          <w:p>
            <w:pPr>
              <w:spacing w:after="0"/>
              <w:ind w:left="0"/>
              <w:jc w:val="center"/>
            </w:pPr>
            <w:r>
              <w:rPr>
                <w:rFonts w:ascii="Arial"/>
                <w:b w:val="false"/>
                <w:i w:val="false"/>
                <w:color w:val="000000"/>
                <w:sz w:val="15"/>
              </w:rPr>
              <w:t>0443</w:t>
            </w:r>
          </w:p>
          <w:bookmarkEnd w:id="16033"/>
        </w:tc>
        <w:tc>
          <w:tcPr>
            <w:tcW w:w="1250" w:type="dxa"/>
            <w:tcBorders>
              <w:top w:val="outset" w:color="000000" w:sz="8"/>
              <w:left w:val="outset" w:color="000000" w:sz="8"/>
              <w:bottom w:val="outset" w:color="000000" w:sz="8"/>
              <w:right w:val="outset" w:color="000000" w:sz="8"/>
            </w:tcBorders>
            <w:vAlign w:val="center"/>
          </w:tcPr>
          <w:bookmarkStart w:name="16036" w:id="16034"/>
          <w:p>
            <w:pPr>
              <w:spacing w:after="0"/>
              <w:ind w:left="0"/>
              <w:jc w:val="left"/>
            </w:pPr>
            <w:r>
              <w:rPr>
                <w:rFonts w:ascii="Arial"/>
                <w:b w:val="false"/>
                <w:i w:val="false"/>
                <w:color w:val="000000"/>
                <w:sz w:val="15"/>
              </w:rPr>
              <w:t>Будівництво об'єктів житлово-комунального господарства</w:t>
            </w:r>
          </w:p>
          <w:bookmarkEnd w:id="16034"/>
        </w:tc>
        <w:tc>
          <w:tcPr>
            <w:tcW w:w="1818" w:type="dxa"/>
            <w:tcBorders>
              <w:top w:val="outset" w:color="000000" w:sz="8"/>
              <w:left w:val="outset" w:color="000000" w:sz="8"/>
              <w:bottom w:val="outset" w:color="000000" w:sz="8"/>
              <w:right w:val="outset" w:color="000000" w:sz="8"/>
            </w:tcBorders>
            <w:vAlign w:val="center"/>
          </w:tcPr>
          <w:bookmarkStart w:name="16037" w:id="16035"/>
          <w:p>
            <w:pPr>
              <w:spacing w:after="0"/>
              <w:ind w:left="0"/>
              <w:jc w:val="left"/>
            </w:pPr>
            <w:r>
              <w:rPr>
                <w:rFonts w:ascii="Arial"/>
                <w:b w:val="false"/>
                <w:i w:val="false"/>
                <w:color w:val="000000"/>
                <w:sz w:val="15"/>
              </w:rPr>
              <w:t>ВОДОПОСТАЧАННЯ ТА КАНАЛІЗУВАННЯ МАЛОПОВЕРХОВОЇ ЗАБУДОВИ РАЙОНУ "БІЛИЧІ" ТА "НОВО-БІЛИЧІ" У СВЯТОШИНСЬКОМУ РАЙОНІ М. КИЄВА</w:t>
            </w:r>
          </w:p>
          <w:bookmarkEnd w:id="16035"/>
        </w:tc>
        <w:tc>
          <w:tcPr>
            <w:tcW w:w="1417" w:type="dxa"/>
            <w:tcBorders>
              <w:top w:val="outset" w:color="000000" w:sz="8"/>
              <w:left w:val="outset" w:color="000000" w:sz="8"/>
              <w:bottom w:val="outset" w:color="000000" w:sz="8"/>
              <w:right w:val="outset" w:color="000000" w:sz="8"/>
            </w:tcBorders>
            <w:vAlign w:val="center"/>
          </w:tcPr>
          <w:bookmarkStart w:name="16038" w:id="16036"/>
          <w:p>
            <w:pPr>
              <w:spacing w:after="0"/>
              <w:ind w:left="0"/>
              <w:jc w:val="center"/>
            </w:pPr>
            <w:r>
              <w:rPr>
                <w:rFonts w:ascii="Arial"/>
                <w:b w:val="false"/>
                <w:i w:val="false"/>
                <w:color w:val="000000"/>
                <w:sz w:val="15"/>
              </w:rPr>
              <w:t>85208,3</w:t>
            </w:r>
          </w:p>
          <w:bookmarkEnd w:id="16036"/>
        </w:tc>
        <w:tc>
          <w:tcPr>
            <w:tcW w:w="1009" w:type="dxa"/>
            <w:tcBorders>
              <w:top w:val="outset" w:color="000000" w:sz="8"/>
              <w:left w:val="outset" w:color="000000" w:sz="8"/>
              <w:bottom w:val="outset" w:color="000000" w:sz="8"/>
              <w:right w:val="outset" w:color="000000" w:sz="8"/>
            </w:tcBorders>
            <w:vAlign w:val="center"/>
          </w:tcPr>
          <w:bookmarkStart w:name="16039" w:id="16037"/>
          <w:p>
            <w:pPr>
              <w:spacing w:after="0"/>
              <w:ind w:left="0"/>
              <w:jc w:val="center"/>
            </w:pPr>
            <w:r>
              <w:rPr>
                <w:rFonts w:ascii="Arial"/>
                <w:b w:val="false"/>
                <w:i w:val="false"/>
                <w:color w:val="000000"/>
                <w:sz w:val="15"/>
              </w:rPr>
              <w:t>53,7</w:t>
            </w:r>
          </w:p>
          <w:bookmarkEnd w:id="16037"/>
        </w:tc>
        <w:tc>
          <w:tcPr>
            <w:tcW w:w="1417" w:type="dxa"/>
            <w:tcBorders>
              <w:top w:val="outset" w:color="000000" w:sz="8"/>
              <w:left w:val="outset" w:color="000000" w:sz="8"/>
              <w:bottom w:val="outset" w:color="000000" w:sz="8"/>
              <w:right w:val="outset" w:color="000000" w:sz="8"/>
            </w:tcBorders>
            <w:vAlign w:val="center"/>
          </w:tcPr>
          <w:bookmarkStart w:name="16040" w:id="16038"/>
          <w:p>
            <w:pPr>
              <w:spacing w:after="0"/>
              <w:ind w:left="0"/>
              <w:jc w:val="center"/>
            </w:pPr>
            <w:r>
              <w:rPr>
                <w:rFonts w:ascii="Arial"/>
                <w:b w:val="false"/>
                <w:i w:val="false"/>
                <w:color w:val="000000"/>
                <w:sz w:val="15"/>
              </w:rPr>
              <w:t>45730,4</w:t>
            </w:r>
          </w:p>
          <w:bookmarkEnd w:id="16038"/>
        </w:tc>
        <w:tc>
          <w:tcPr>
            <w:tcW w:w="1306" w:type="dxa"/>
            <w:tcBorders>
              <w:top w:val="outset" w:color="000000" w:sz="8"/>
              <w:left w:val="outset" w:color="000000" w:sz="8"/>
              <w:bottom w:val="outset" w:color="000000" w:sz="8"/>
              <w:right w:val="outset" w:color="000000" w:sz="8"/>
            </w:tcBorders>
            <w:vAlign w:val="center"/>
          </w:tcPr>
          <w:bookmarkStart w:name="16041" w:id="16039"/>
          <w:p>
            <w:pPr>
              <w:spacing w:after="0"/>
              <w:ind w:left="0"/>
              <w:jc w:val="center"/>
            </w:pPr>
            <w:r>
              <w:rPr>
                <w:rFonts w:ascii="Arial"/>
                <w:b w:val="false"/>
                <w:i w:val="false"/>
                <w:color w:val="000000"/>
                <w:sz w:val="15"/>
              </w:rPr>
              <w:t>100,0</w:t>
            </w:r>
          </w:p>
          <w:bookmarkEnd w:id="160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042" w:id="16040"/>
          <w:p>
            <w:pPr>
              <w:spacing w:after="0"/>
              <w:ind w:left="0"/>
              <w:jc w:val="center"/>
            </w:pPr>
            <w:r>
              <w:rPr>
                <w:rFonts w:ascii="Arial"/>
                <w:b w:val="false"/>
                <w:i w:val="false"/>
                <w:color w:val="000000"/>
                <w:sz w:val="15"/>
              </w:rPr>
              <w:t xml:space="preserve"> </w:t>
            </w:r>
          </w:p>
          <w:bookmarkEnd w:id="16040"/>
        </w:tc>
        <w:tc>
          <w:tcPr>
            <w:tcW w:w="919" w:type="dxa"/>
            <w:tcBorders>
              <w:top w:val="outset" w:color="000000" w:sz="8"/>
              <w:left w:val="outset" w:color="000000" w:sz="8"/>
              <w:bottom w:val="outset" w:color="000000" w:sz="8"/>
              <w:right w:val="outset" w:color="000000" w:sz="8"/>
            </w:tcBorders>
            <w:vAlign w:val="center"/>
          </w:tcPr>
          <w:bookmarkStart w:name="16043" w:id="16041"/>
          <w:p>
            <w:pPr>
              <w:spacing w:after="0"/>
              <w:ind w:left="0"/>
              <w:jc w:val="center"/>
            </w:pPr>
            <w:r>
              <w:rPr>
                <w:rFonts w:ascii="Arial"/>
                <w:b w:val="false"/>
                <w:i w:val="false"/>
                <w:color w:val="000000"/>
                <w:sz w:val="15"/>
              </w:rPr>
              <w:t xml:space="preserve"> </w:t>
            </w:r>
          </w:p>
          <w:bookmarkEnd w:id="16041"/>
        </w:tc>
        <w:tc>
          <w:tcPr>
            <w:tcW w:w="805" w:type="dxa"/>
            <w:tcBorders>
              <w:top w:val="outset" w:color="000000" w:sz="8"/>
              <w:left w:val="outset" w:color="000000" w:sz="8"/>
              <w:bottom w:val="outset" w:color="000000" w:sz="8"/>
              <w:right w:val="outset" w:color="000000" w:sz="8"/>
            </w:tcBorders>
            <w:vAlign w:val="center"/>
          </w:tcPr>
          <w:bookmarkStart w:name="16044" w:id="16042"/>
          <w:p>
            <w:pPr>
              <w:spacing w:after="0"/>
              <w:ind w:left="0"/>
              <w:jc w:val="center"/>
            </w:pPr>
            <w:r>
              <w:rPr>
                <w:rFonts w:ascii="Arial"/>
                <w:b w:val="false"/>
                <w:i w:val="false"/>
                <w:color w:val="000000"/>
                <w:sz w:val="15"/>
              </w:rPr>
              <w:t xml:space="preserve"> </w:t>
            </w:r>
          </w:p>
          <w:bookmarkEnd w:id="16042"/>
        </w:tc>
        <w:tc>
          <w:tcPr>
            <w:tcW w:w="1250" w:type="dxa"/>
            <w:tcBorders>
              <w:top w:val="outset" w:color="000000" w:sz="8"/>
              <w:left w:val="outset" w:color="000000" w:sz="8"/>
              <w:bottom w:val="outset" w:color="000000" w:sz="8"/>
              <w:right w:val="outset" w:color="000000" w:sz="8"/>
            </w:tcBorders>
            <w:vAlign w:val="center"/>
          </w:tcPr>
          <w:bookmarkStart w:name="16045" w:id="16043"/>
          <w:p>
            <w:pPr>
              <w:spacing w:after="0"/>
              <w:ind w:left="0"/>
              <w:jc w:val="left"/>
            </w:pPr>
            <w:r>
              <w:rPr>
                <w:rFonts w:ascii="Arial"/>
                <w:b w:val="false"/>
                <w:i w:val="false"/>
                <w:color w:val="000000"/>
                <w:sz w:val="15"/>
              </w:rPr>
              <w:t xml:space="preserve"> </w:t>
            </w:r>
          </w:p>
          <w:bookmarkEnd w:id="16043"/>
        </w:tc>
        <w:tc>
          <w:tcPr>
            <w:tcW w:w="1818" w:type="dxa"/>
            <w:tcBorders>
              <w:top w:val="outset" w:color="000000" w:sz="8"/>
              <w:left w:val="outset" w:color="000000" w:sz="8"/>
              <w:bottom w:val="outset" w:color="000000" w:sz="8"/>
              <w:right w:val="outset" w:color="000000" w:sz="8"/>
            </w:tcBorders>
            <w:vAlign w:val="center"/>
          </w:tcPr>
          <w:bookmarkStart w:name="16046" w:id="16044"/>
          <w:p>
            <w:pPr>
              <w:spacing w:after="0"/>
              <w:ind w:left="0"/>
              <w:jc w:val="left"/>
            </w:pPr>
            <w:r>
              <w:rPr>
                <w:rFonts w:ascii="Arial"/>
                <w:b w:val="false"/>
                <w:i w:val="false"/>
                <w:color w:val="000000"/>
                <w:sz w:val="15"/>
              </w:rPr>
              <w:t>у тому числі:</w:t>
            </w:r>
          </w:p>
          <w:bookmarkEnd w:id="16044"/>
        </w:tc>
        <w:tc>
          <w:tcPr>
            <w:tcW w:w="1417" w:type="dxa"/>
            <w:tcBorders>
              <w:top w:val="outset" w:color="000000" w:sz="8"/>
              <w:left w:val="outset" w:color="000000" w:sz="8"/>
              <w:bottom w:val="outset" w:color="000000" w:sz="8"/>
              <w:right w:val="outset" w:color="000000" w:sz="8"/>
            </w:tcBorders>
            <w:vAlign w:val="center"/>
          </w:tcPr>
          <w:bookmarkStart w:name="16047" w:id="16045"/>
          <w:p>
            <w:pPr>
              <w:spacing w:after="0"/>
              <w:ind w:left="0"/>
              <w:jc w:val="center"/>
            </w:pPr>
            <w:r>
              <w:rPr>
                <w:rFonts w:ascii="Arial"/>
                <w:b w:val="false"/>
                <w:i w:val="false"/>
                <w:color w:val="000000"/>
                <w:sz w:val="15"/>
              </w:rPr>
              <w:t xml:space="preserve"> </w:t>
            </w:r>
          </w:p>
          <w:bookmarkEnd w:id="16045"/>
        </w:tc>
        <w:tc>
          <w:tcPr>
            <w:tcW w:w="1009" w:type="dxa"/>
            <w:tcBorders>
              <w:top w:val="outset" w:color="000000" w:sz="8"/>
              <w:left w:val="outset" w:color="000000" w:sz="8"/>
              <w:bottom w:val="outset" w:color="000000" w:sz="8"/>
              <w:right w:val="outset" w:color="000000" w:sz="8"/>
            </w:tcBorders>
            <w:vAlign w:val="center"/>
          </w:tcPr>
          <w:bookmarkStart w:name="16048" w:id="16046"/>
          <w:p>
            <w:pPr>
              <w:spacing w:after="0"/>
              <w:ind w:left="0"/>
              <w:jc w:val="center"/>
            </w:pPr>
            <w:r>
              <w:rPr>
                <w:rFonts w:ascii="Arial"/>
                <w:b w:val="false"/>
                <w:i w:val="false"/>
                <w:color w:val="000000"/>
                <w:sz w:val="15"/>
              </w:rPr>
              <w:t xml:space="preserve"> </w:t>
            </w:r>
          </w:p>
          <w:bookmarkEnd w:id="16046"/>
        </w:tc>
        <w:tc>
          <w:tcPr>
            <w:tcW w:w="1417" w:type="dxa"/>
            <w:tcBorders>
              <w:top w:val="outset" w:color="000000" w:sz="8"/>
              <w:left w:val="outset" w:color="000000" w:sz="8"/>
              <w:bottom w:val="outset" w:color="000000" w:sz="8"/>
              <w:right w:val="outset" w:color="000000" w:sz="8"/>
            </w:tcBorders>
            <w:vAlign w:val="center"/>
          </w:tcPr>
          <w:bookmarkStart w:name="16049" w:id="16047"/>
          <w:p>
            <w:pPr>
              <w:spacing w:after="0"/>
              <w:ind w:left="0"/>
              <w:jc w:val="center"/>
            </w:pPr>
            <w:r>
              <w:rPr>
                <w:rFonts w:ascii="Arial"/>
                <w:b w:val="false"/>
                <w:i w:val="false"/>
                <w:color w:val="000000"/>
                <w:sz w:val="15"/>
              </w:rPr>
              <w:t xml:space="preserve"> </w:t>
            </w:r>
          </w:p>
          <w:bookmarkEnd w:id="16047"/>
        </w:tc>
        <w:tc>
          <w:tcPr>
            <w:tcW w:w="1306" w:type="dxa"/>
            <w:tcBorders>
              <w:top w:val="outset" w:color="000000" w:sz="8"/>
              <w:left w:val="outset" w:color="000000" w:sz="8"/>
              <w:bottom w:val="outset" w:color="000000" w:sz="8"/>
              <w:right w:val="outset" w:color="000000" w:sz="8"/>
            </w:tcBorders>
            <w:vAlign w:val="center"/>
          </w:tcPr>
          <w:bookmarkStart w:name="16050" w:id="16048"/>
          <w:p>
            <w:pPr>
              <w:spacing w:after="0"/>
              <w:ind w:left="0"/>
              <w:jc w:val="center"/>
            </w:pPr>
            <w:r>
              <w:rPr>
                <w:rFonts w:ascii="Arial"/>
                <w:b w:val="false"/>
                <w:i w:val="false"/>
                <w:color w:val="000000"/>
                <w:sz w:val="15"/>
              </w:rPr>
              <w:t xml:space="preserve"> </w:t>
            </w:r>
          </w:p>
          <w:bookmarkEnd w:id="1604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051" w:id="16049"/>
          <w:p>
            <w:pPr>
              <w:spacing w:after="0"/>
              <w:ind w:left="0"/>
              <w:jc w:val="center"/>
            </w:pPr>
            <w:r>
              <w:rPr>
                <w:rFonts w:ascii="Arial"/>
                <w:b w:val="false"/>
                <w:i w:val="false"/>
                <w:color w:val="000000"/>
                <w:sz w:val="15"/>
              </w:rPr>
              <w:t xml:space="preserve"> </w:t>
            </w:r>
          </w:p>
          <w:bookmarkEnd w:id="16049"/>
        </w:tc>
        <w:tc>
          <w:tcPr>
            <w:tcW w:w="919" w:type="dxa"/>
            <w:tcBorders>
              <w:top w:val="outset" w:color="000000" w:sz="8"/>
              <w:left w:val="outset" w:color="000000" w:sz="8"/>
              <w:bottom w:val="outset" w:color="000000" w:sz="8"/>
              <w:right w:val="outset" w:color="000000" w:sz="8"/>
            </w:tcBorders>
            <w:vAlign w:val="center"/>
          </w:tcPr>
          <w:bookmarkStart w:name="16052" w:id="16050"/>
          <w:p>
            <w:pPr>
              <w:spacing w:after="0"/>
              <w:ind w:left="0"/>
              <w:jc w:val="center"/>
            </w:pPr>
            <w:r>
              <w:rPr>
                <w:rFonts w:ascii="Arial"/>
                <w:b w:val="false"/>
                <w:i w:val="false"/>
                <w:color w:val="000000"/>
                <w:sz w:val="15"/>
              </w:rPr>
              <w:t xml:space="preserve"> </w:t>
            </w:r>
          </w:p>
          <w:bookmarkEnd w:id="16050"/>
        </w:tc>
        <w:tc>
          <w:tcPr>
            <w:tcW w:w="805" w:type="dxa"/>
            <w:tcBorders>
              <w:top w:val="outset" w:color="000000" w:sz="8"/>
              <w:left w:val="outset" w:color="000000" w:sz="8"/>
              <w:bottom w:val="outset" w:color="000000" w:sz="8"/>
              <w:right w:val="outset" w:color="000000" w:sz="8"/>
            </w:tcBorders>
            <w:vAlign w:val="center"/>
          </w:tcPr>
          <w:bookmarkStart w:name="16053" w:id="16051"/>
          <w:p>
            <w:pPr>
              <w:spacing w:after="0"/>
              <w:ind w:left="0"/>
              <w:jc w:val="center"/>
            </w:pPr>
            <w:r>
              <w:rPr>
                <w:rFonts w:ascii="Arial"/>
                <w:b w:val="false"/>
                <w:i w:val="false"/>
                <w:color w:val="000000"/>
                <w:sz w:val="15"/>
              </w:rPr>
              <w:t xml:space="preserve"> </w:t>
            </w:r>
          </w:p>
          <w:bookmarkEnd w:id="16051"/>
        </w:tc>
        <w:tc>
          <w:tcPr>
            <w:tcW w:w="1250" w:type="dxa"/>
            <w:tcBorders>
              <w:top w:val="outset" w:color="000000" w:sz="8"/>
              <w:left w:val="outset" w:color="000000" w:sz="8"/>
              <w:bottom w:val="outset" w:color="000000" w:sz="8"/>
              <w:right w:val="outset" w:color="000000" w:sz="8"/>
            </w:tcBorders>
            <w:vAlign w:val="center"/>
          </w:tcPr>
          <w:bookmarkStart w:name="16054" w:id="16052"/>
          <w:p>
            <w:pPr>
              <w:spacing w:after="0"/>
              <w:ind w:left="0"/>
              <w:jc w:val="left"/>
            </w:pPr>
            <w:r>
              <w:rPr>
                <w:rFonts w:ascii="Arial"/>
                <w:b w:val="false"/>
                <w:i w:val="false"/>
                <w:color w:val="000000"/>
                <w:sz w:val="15"/>
              </w:rPr>
              <w:t xml:space="preserve"> </w:t>
            </w:r>
          </w:p>
          <w:bookmarkEnd w:id="16052"/>
        </w:tc>
        <w:tc>
          <w:tcPr>
            <w:tcW w:w="1818" w:type="dxa"/>
            <w:tcBorders>
              <w:top w:val="outset" w:color="000000" w:sz="8"/>
              <w:left w:val="outset" w:color="000000" w:sz="8"/>
              <w:bottom w:val="outset" w:color="000000" w:sz="8"/>
              <w:right w:val="outset" w:color="000000" w:sz="8"/>
            </w:tcBorders>
            <w:vAlign w:val="center"/>
          </w:tcPr>
          <w:bookmarkStart w:name="16055" w:id="16053"/>
          <w:p>
            <w:pPr>
              <w:spacing w:after="0"/>
              <w:ind w:left="0"/>
              <w:jc w:val="left"/>
            </w:pPr>
            <w:r>
              <w:rPr>
                <w:rFonts w:ascii="Arial"/>
                <w:b w:val="false"/>
                <w:i w:val="false"/>
                <w:color w:val="000000"/>
                <w:sz w:val="15"/>
              </w:rPr>
              <w:t>проектні роботи</w:t>
            </w:r>
          </w:p>
          <w:bookmarkEnd w:id="16053"/>
        </w:tc>
        <w:tc>
          <w:tcPr>
            <w:tcW w:w="1417" w:type="dxa"/>
            <w:tcBorders>
              <w:top w:val="outset" w:color="000000" w:sz="8"/>
              <w:left w:val="outset" w:color="000000" w:sz="8"/>
              <w:bottom w:val="outset" w:color="000000" w:sz="8"/>
              <w:right w:val="outset" w:color="000000" w:sz="8"/>
            </w:tcBorders>
            <w:vAlign w:val="center"/>
          </w:tcPr>
          <w:bookmarkStart w:name="16056" w:id="16054"/>
          <w:p>
            <w:pPr>
              <w:spacing w:after="0"/>
              <w:ind w:left="0"/>
              <w:jc w:val="center"/>
            </w:pPr>
            <w:r>
              <w:rPr>
                <w:rFonts w:ascii="Arial"/>
                <w:b w:val="false"/>
                <w:i w:val="false"/>
                <w:color w:val="000000"/>
                <w:sz w:val="15"/>
              </w:rPr>
              <w:t xml:space="preserve"> </w:t>
            </w:r>
          </w:p>
          <w:bookmarkEnd w:id="16054"/>
        </w:tc>
        <w:tc>
          <w:tcPr>
            <w:tcW w:w="1009" w:type="dxa"/>
            <w:tcBorders>
              <w:top w:val="outset" w:color="000000" w:sz="8"/>
              <w:left w:val="outset" w:color="000000" w:sz="8"/>
              <w:bottom w:val="outset" w:color="000000" w:sz="8"/>
              <w:right w:val="outset" w:color="000000" w:sz="8"/>
            </w:tcBorders>
            <w:vAlign w:val="center"/>
          </w:tcPr>
          <w:bookmarkStart w:name="16057" w:id="16055"/>
          <w:p>
            <w:pPr>
              <w:spacing w:after="0"/>
              <w:ind w:left="0"/>
              <w:jc w:val="center"/>
            </w:pPr>
            <w:r>
              <w:rPr>
                <w:rFonts w:ascii="Arial"/>
                <w:b w:val="false"/>
                <w:i w:val="false"/>
                <w:color w:val="000000"/>
                <w:sz w:val="15"/>
              </w:rPr>
              <w:t xml:space="preserve"> </w:t>
            </w:r>
          </w:p>
          <w:bookmarkEnd w:id="16055"/>
        </w:tc>
        <w:tc>
          <w:tcPr>
            <w:tcW w:w="1417" w:type="dxa"/>
            <w:tcBorders>
              <w:top w:val="outset" w:color="000000" w:sz="8"/>
              <w:left w:val="outset" w:color="000000" w:sz="8"/>
              <w:bottom w:val="outset" w:color="000000" w:sz="8"/>
              <w:right w:val="outset" w:color="000000" w:sz="8"/>
            </w:tcBorders>
            <w:vAlign w:val="center"/>
          </w:tcPr>
          <w:bookmarkStart w:name="16058" w:id="16056"/>
          <w:p>
            <w:pPr>
              <w:spacing w:after="0"/>
              <w:ind w:left="0"/>
              <w:jc w:val="center"/>
            </w:pPr>
            <w:r>
              <w:rPr>
                <w:rFonts w:ascii="Arial"/>
                <w:b w:val="false"/>
                <w:i w:val="false"/>
                <w:color w:val="000000"/>
                <w:sz w:val="15"/>
              </w:rPr>
              <w:t xml:space="preserve"> </w:t>
            </w:r>
          </w:p>
          <w:bookmarkEnd w:id="16056"/>
        </w:tc>
        <w:tc>
          <w:tcPr>
            <w:tcW w:w="1306" w:type="dxa"/>
            <w:tcBorders>
              <w:top w:val="outset" w:color="000000" w:sz="8"/>
              <w:left w:val="outset" w:color="000000" w:sz="8"/>
              <w:bottom w:val="outset" w:color="000000" w:sz="8"/>
              <w:right w:val="outset" w:color="000000" w:sz="8"/>
            </w:tcBorders>
            <w:vAlign w:val="center"/>
          </w:tcPr>
          <w:bookmarkStart w:name="16059" w:id="16057"/>
          <w:p>
            <w:pPr>
              <w:spacing w:after="0"/>
              <w:ind w:left="0"/>
              <w:jc w:val="center"/>
            </w:pPr>
            <w:r>
              <w:rPr>
                <w:rFonts w:ascii="Arial"/>
                <w:b w:val="false"/>
                <w:i w:val="false"/>
                <w:color w:val="000000"/>
                <w:sz w:val="15"/>
              </w:rPr>
              <w:t>100,0</w:t>
            </w:r>
          </w:p>
          <w:bookmarkEnd w:id="1605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060" w:id="16058"/>
          <w:p>
            <w:pPr>
              <w:spacing w:after="0"/>
              <w:ind w:left="0"/>
              <w:jc w:val="center"/>
            </w:pPr>
            <w:r>
              <w:rPr>
                <w:rFonts w:ascii="Arial"/>
                <w:b w:val="false"/>
                <w:i w:val="false"/>
                <w:color w:val="000000"/>
                <w:sz w:val="15"/>
              </w:rPr>
              <w:t>1217310</w:t>
            </w:r>
          </w:p>
          <w:bookmarkEnd w:id="16058"/>
        </w:tc>
        <w:tc>
          <w:tcPr>
            <w:tcW w:w="919" w:type="dxa"/>
            <w:tcBorders>
              <w:top w:val="outset" w:color="000000" w:sz="8"/>
              <w:left w:val="outset" w:color="000000" w:sz="8"/>
              <w:bottom w:val="outset" w:color="000000" w:sz="8"/>
              <w:right w:val="outset" w:color="000000" w:sz="8"/>
            </w:tcBorders>
            <w:vAlign w:val="center"/>
          </w:tcPr>
          <w:bookmarkStart w:name="16061" w:id="16059"/>
          <w:p>
            <w:pPr>
              <w:spacing w:after="0"/>
              <w:ind w:left="0"/>
              <w:jc w:val="center"/>
            </w:pPr>
            <w:r>
              <w:rPr>
                <w:rFonts w:ascii="Arial"/>
                <w:b w:val="false"/>
                <w:i w:val="false"/>
                <w:color w:val="000000"/>
                <w:sz w:val="15"/>
              </w:rPr>
              <w:t>7310</w:t>
            </w:r>
          </w:p>
          <w:bookmarkEnd w:id="16059"/>
        </w:tc>
        <w:tc>
          <w:tcPr>
            <w:tcW w:w="805" w:type="dxa"/>
            <w:tcBorders>
              <w:top w:val="outset" w:color="000000" w:sz="8"/>
              <w:left w:val="outset" w:color="000000" w:sz="8"/>
              <w:bottom w:val="outset" w:color="000000" w:sz="8"/>
              <w:right w:val="outset" w:color="000000" w:sz="8"/>
            </w:tcBorders>
            <w:vAlign w:val="center"/>
          </w:tcPr>
          <w:bookmarkStart w:name="16062" w:id="16060"/>
          <w:p>
            <w:pPr>
              <w:spacing w:after="0"/>
              <w:ind w:left="0"/>
              <w:jc w:val="center"/>
            </w:pPr>
            <w:r>
              <w:rPr>
                <w:rFonts w:ascii="Arial"/>
                <w:b w:val="false"/>
                <w:i w:val="false"/>
                <w:color w:val="000000"/>
                <w:sz w:val="15"/>
              </w:rPr>
              <w:t>0443</w:t>
            </w:r>
          </w:p>
          <w:bookmarkEnd w:id="16060"/>
        </w:tc>
        <w:tc>
          <w:tcPr>
            <w:tcW w:w="1250" w:type="dxa"/>
            <w:tcBorders>
              <w:top w:val="outset" w:color="000000" w:sz="8"/>
              <w:left w:val="outset" w:color="000000" w:sz="8"/>
              <w:bottom w:val="outset" w:color="000000" w:sz="8"/>
              <w:right w:val="outset" w:color="000000" w:sz="8"/>
            </w:tcBorders>
            <w:vAlign w:val="center"/>
          </w:tcPr>
          <w:bookmarkStart w:name="16063" w:id="16061"/>
          <w:p>
            <w:pPr>
              <w:spacing w:after="0"/>
              <w:ind w:left="0"/>
              <w:jc w:val="left"/>
            </w:pPr>
            <w:r>
              <w:rPr>
                <w:rFonts w:ascii="Arial"/>
                <w:b w:val="false"/>
                <w:i w:val="false"/>
                <w:color w:val="000000"/>
                <w:sz w:val="15"/>
              </w:rPr>
              <w:t>Будівництво об'єктів житлово-комунального господарства</w:t>
            </w:r>
          </w:p>
          <w:bookmarkEnd w:id="16061"/>
        </w:tc>
        <w:tc>
          <w:tcPr>
            <w:tcW w:w="1818" w:type="dxa"/>
            <w:tcBorders>
              <w:top w:val="outset" w:color="000000" w:sz="8"/>
              <w:left w:val="outset" w:color="000000" w:sz="8"/>
              <w:bottom w:val="outset" w:color="000000" w:sz="8"/>
              <w:right w:val="outset" w:color="000000" w:sz="8"/>
            </w:tcBorders>
            <w:vAlign w:val="center"/>
          </w:tcPr>
          <w:bookmarkStart w:name="16064" w:id="16062"/>
          <w:p>
            <w:pPr>
              <w:spacing w:after="0"/>
              <w:ind w:left="0"/>
              <w:jc w:val="left"/>
            </w:pPr>
            <w:r>
              <w:rPr>
                <w:rFonts w:ascii="Arial"/>
                <w:b w:val="false"/>
                <w:i w:val="false"/>
                <w:color w:val="000000"/>
                <w:sz w:val="15"/>
              </w:rPr>
              <w:t>РЕКОНСТРУКЦІЯ ЧОКОЛІВСЬКОГО КОМУНІКАЦІЙНОГО КОЛЕКТОРА ТА ПРОКЛАДЕНИХ У НЬОМУ ВОДОПРОВІДНИХ І ТЕПЛОВИХ МЕРЕЖ</w:t>
            </w:r>
          </w:p>
          <w:bookmarkEnd w:id="16062"/>
        </w:tc>
        <w:tc>
          <w:tcPr>
            <w:tcW w:w="1417" w:type="dxa"/>
            <w:tcBorders>
              <w:top w:val="outset" w:color="000000" w:sz="8"/>
              <w:left w:val="outset" w:color="000000" w:sz="8"/>
              <w:bottom w:val="outset" w:color="000000" w:sz="8"/>
              <w:right w:val="outset" w:color="000000" w:sz="8"/>
            </w:tcBorders>
            <w:vAlign w:val="center"/>
          </w:tcPr>
          <w:bookmarkStart w:name="16065" w:id="16063"/>
          <w:p>
            <w:pPr>
              <w:spacing w:after="0"/>
              <w:ind w:left="0"/>
              <w:jc w:val="center"/>
            </w:pPr>
            <w:r>
              <w:rPr>
                <w:rFonts w:ascii="Arial"/>
                <w:b w:val="false"/>
                <w:i w:val="false"/>
                <w:color w:val="000000"/>
                <w:sz w:val="15"/>
              </w:rPr>
              <w:t>200000,0</w:t>
            </w:r>
          </w:p>
          <w:bookmarkEnd w:id="16063"/>
        </w:tc>
        <w:tc>
          <w:tcPr>
            <w:tcW w:w="1009" w:type="dxa"/>
            <w:tcBorders>
              <w:top w:val="outset" w:color="000000" w:sz="8"/>
              <w:left w:val="outset" w:color="000000" w:sz="8"/>
              <w:bottom w:val="outset" w:color="000000" w:sz="8"/>
              <w:right w:val="outset" w:color="000000" w:sz="8"/>
            </w:tcBorders>
            <w:vAlign w:val="center"/>
          </w:tcPr>
          <w:bookmarkStart w:name="16066" w:id="16064"/>
          <w:p>
            <w:pPr>
              <w:spacing w:after="0"/>
              <w:ind w:left="0"/>
              <w:jc w:val="center"/>
            </w:pPr>
            <w:r>
              <w:rPr>
                <w:rFonts w:ascii="Arial"/>
                <w:b w:val="false"/>
                <w:i w:val="false"/>
                <w:color w:val="000000"/>
                <w:sz w:val="15"/>
              </w:rPr>
              <w:t>97,4</w:t>
            </w:r>
          </w:p>
          <w:bookmarkEnd w:id="16064"/>
        </w:tc>
        <w:tc>
          <w:tcPr>
            <w:tcW w:w="1417" w:type="dxa"/>
            <w:tcBorders>
              <w:top w:val="outset" w:color="000000" w:sz="8"/>
              <w:left w:val="outset" w:color="000000" w:sz="8"/>
              <w:bottom w:val="outset" w:color="000000" w:sz="8"/>
              <w:right w:val="outset" w:color="000000" w:sz="8"/>
            </w:tcBorders>
            <w:vAlign w:val="center"/>
          </w:tcPr>
          <w:bookmarkStart w:name="16067" w:id="16065"/>
          <w:p>
            <w:pPr>
              <w:spacing w:after="0"/>
              <w:ind w:left="0"/>
              <w:jc w:val="center"/>
            </w:pPr>
            <w:r>
              <w:rPr>
                <w:rFonts w:ascii="Arial"/>
                <w:b w:val="false"/>
                <w:i w:val="false"/>
                <w:color w:val="000000"/>
                <w:sz w:val="15"/>
              </w:rPr>
              <w:t>194750,0</w:t>
            </w:r>
          </w:p>
          <w:bookmarkEnd w:id="16065"/>
        </w:tc>
        <w:tc>
          <w:tcPr>
            <w:tcW w:w="1306" w:type="dxa"/>
            <w:tcBorders>
              <w:top w:val="outset" w:color="000000" w:sz="8"/>
              <w:left w:val="outset" w:color="000000" w:sz="8"/>
              <w:bottom w:val="outset" w:color="000000" w:sz="8"/>
              <w:right w:val="outset" w:color="000000" w:sz="8"/>
            </w:tcBorders>
            <w:vAlign w:val="center"/>
          </w:tcPr>
          <w:bookmarkStart w:name="16068" w:id="16066"/>
          <w:p>
            <w:pPr>
              <w:spacing w:after="0"/>
              <w:ind w:left="0"/>
              <w:jc w:val="center"/>
            </w:pPr>
            <w:r>
              <w:rPr>
                <w:rFonts w:ascii="Arial"/>
                <w:b w:val="false"/>
                <w:i w:val="false"/>
                <w:color w:val="000000"/>
                <w:sz w:val="15"/>
              </w:rPr>
              <w:t>100,0</w:t>
            </w:r>
          </w:p>
          <w:bookmarkEnd w:id="1606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069" w:id="16067"/>
          <w:p>
            <w:pPr>
              <w:spacing w:after="0"/>
              <w:ind w:left="0"/>
              <w:jc w:val="center"/>
            </w:pPr>
            <w:r>
              <w:rPr>
                <w:rFonts w:ascii="Arial"/>
                <w:b w:val="false"/>
                <w:i w:val="false"/>
                <w:color w:val="000000"/>
                <w:sz w:val="15"/>
              </w:rPr>
              <w:t xml:space="preserve"> </w:t>
            </w:r>
          </w:p>
          <w:bookmarkEnd w:id="16067"/>
        </w:tc>
        <w:tc>
          <w:tcPr>
            <w:tcW w:w="919" w:type="dxa"/>
            <w:tcBorders>
              <w:top w:val="outset" w:color="000000" w:sz="8"/>
              <w:left w:val="outset" w:color="000000" w:sz="8"/>
              <w:bottom w:val="outset" w:color="000000" w:sz="8"/>
              <w:right w:val="outset" w:color="000000" w:sz="8"/>
            </w:tcBorders>
            <w:vAlign w:val="center"/>
          </w:tcPr>
          <w:bookmarkStart w:name="16070" w:id="16068"/>
          <w:p>
            <w:pPr>
              <w:spacing w:after="0"/>
              <w:ind w:left="0"/>
              <w:jc w:val="center"/>
            </w:pPr>
            <w:r>
              <w:rPr>
                <w:rFonts w:ascii="Arial"/>
                <w:b w:val="false"/>
                <w:i w:val="false"/>
                <w:color w:val="000000"/>
                <w:sz w:val="15"/>
              </w:rPr>
              <w:t xml:space="preserve"> </w:t>
            </w:r>
          </w:p>
          <w:bookmarkEnd w:id="16068"/>
        </w:tc>
        <w:tc>
          <w:tcPr>
            <w:tcW w:w="805" w:type="dxa"/>
            <w:tcBorders>
              <w:top w:val="outset" w:color="000000" w:sz="8"/>
              <w:left w:val="outset" w:color="000000" w:sz="8"/>
              <w:bottom w:val="outset" w:color="000000" w:sz="8"/>
              <w:right w:val="outset" w:color="000000" w:sz="8"/>
            </w:tcBorders>
            <w:vAlign w:val="center"/>
          </w:tcPr>
          <w:bookmarkStart w:name="16071" w:id="16069"/>
          <w:p>
            <w:pPr>
              <w:spacing w:after="0"/>
              <w:ind w:left="0"/>
              <w:jc w:val="center"/>
            </w:pPr>
            <w:r>
              <w:rPr>
                <w:rFonts w:ascii="Arial"/>
                <w:b w:val="false"/>
                <w:i w:val="false"/>
                <w:color w:val="000000"/>
                <w:sz w:val="15"/>
              </w:rPr>
              <w:t xml:space="preserve"> </w:t>
            </w:r>
          </w:p>
          <w:bookmarkEnd w:id="16069"/>
        </w:tc>
        <w:tc>
          <w:tcPr>
            <w:tcW w:w="1250" w:type="dxa"/>
            <w:tcBorders>
              <w:top w:val="outset" w:color="000000" w:sz="8"/>
              <w:left w:val="outset" w:color="000000" w:sz="8"/>
              <w:bottom w:val="outset" w:color="000000" w:sz="8"/>
              <w:right w:val="outset" w:color="000000" w:sz="8"/>
            </w:tcBorders>
            <w:vAlign w:val="center"/>
          </w:tcPr>
          <w:bookmarkStart w:name="16072" w:id="16070"/>
          <w:p>
            <w:pPr>
              <w:spacing w:after="0"/>
              <w:ind w:left="0"/>
              <w:jc w:val="left"/>
            </w:pPr>
            <w:r>
              <w:rPr>
                <w:rFonts w:ascii="Arial"/>
                <w:b w:val="false"/>
                <w:i w:val="false"/>
                <w:color w:val="000000"/>
                <w:sz w:val="15"/>
              </w:rPr>
              <w:t xml:space="preserve"> </w:t>
            </w:r>
          </w:p>
          <w:bookmarkEnd w:id="16070"/>
        </w:tc>
        <w:tc>
          <w:tcPr>
            <w:tcW w:w="1818" w:type="dxa"/>
            <w:tcBorders>
              <w:top w:val="outset" w:color="000000" w:sz="8"/>
              <w:left w:val="outset" w:color="000000" w:sz="8"/>
              <w:bottom w:val="outset" w:color="000000" w:sz="8"/>
              <w:right w:val="outset" w:color="000000" w:sz="8"/>
            </w:tcBorders>
            <w:vAlign w:val="center"/>
          </w:tcPr>
          <w:bookmarkStart w:name="16073" w:id="16071"/>
          <w:p>
            <w:pPr>
              <w:spacing w:after="0"/>
              <w:ind w:left="0"/>
              <w:jc w:val="left"/>
            </w:pPr>
            <w:r>
              <w:rPr>
                <w:rFonts w:ascii="Arial"/>
                <w:b w:val="false"/>
                <w:i w:val="false"/>
                <w:color w:val="000000"/>
                <w:sz w:val="15"/>
              </w:rPr>
              <w:t>у тому числі:</w:t>
            </w:r>
          </w:p>
          <w:bookmarkEnd w:id="16071"/>
        </w:tc>
        <w:tc>
          <w:tcPr>
            <w:tcW w:w="1417" w:type="dxa"/>
            <w:tcBorders>
              <w:top w:val="outset" w:color="000000" w:sz="8"/>
              <w:left w:val="outset" w:color="000000" w:sz="8"/>
              <w:bottom w:val="outset" w:color="000000" w:sz="8"/>
              <w:right w:val="outset" w:color="000000" w:sz="8"/>
            </w:tcBorders>
            <w:vAlign w:val="center"/>
          </w:tcPr>
          <w:bookmarkStart w:name="16074" w:id="16072"/>
          <w:p>
            <w:pPr>
              <w:spacing w:after="0"/>
              <w:ind w:left="0"/>
              <w:jc w:val="center"/>
            </w:pPr>
            <w:r>
              <w:rPr>
                <w:rFonts w:ascii="Arial"/>
                <w:b w:val="false"/>
                <w:i w:val="false"/>
                <w:color w:val="000000"/>
                <w:sz w:val="15"/>
              </w:rPr>
              <w:t xml:space="preserve"> </w:t>
            </w:r>
          </w:p>
          <w:bookmarkEnd w:id="16072"/>
        </w:tc>
        <w:tc>
          <w:tcPr>
            <w:tcW w:w="1009" w:type="dxa"/>
            <w:tcBorders>
              <w:top w:val="outset" w:color="000000" w:sz="8"/>
              <w:left w:val="outset" w:color="000000" w:sz="8"/>
              <w:bottom w:val="outset" w:color="000000" w:sz="8"/>
              <w:right w:val="outset" w:color="000000" w:sz="8"/>
            </w:tcBorders>
            <w:vAlign w:val="center"/>
          </w:tcPr>
          <w:bookmarkStart w:name="16075" w:id="16073"/>
          <w:p>
            <w:pPr>
              <w:spacing w:after="0"/>
              <w:ind w:left="0"/>
              <w:jc w:val="center"/>
            </w:pPr>
            <w:r>
              <w:rPr>
                <w:rFonts w:ascii="Arial"/>
                <w:b w:val="false"/>
                <w:i w:val="false"/>
                <w:color w:val="000000"/>
                <w:sz w:val="15"/>
              </w:rPr>
              <w:t xml:space="preserve"> </w:t>
            </w:r>
          </w:p>
          <w:bookmarkEnd w:id="16073"/>
        </w:tc>
        <w:tc>
          <w:tcPr>
            <w:tcW w:w="1417" w:type="dxa"/>
            <w:tcBorders>
              <w:top w:val="outset" w:color="000000" w:sz="8"/>
              <w:left w:val="outset" w:color="000000" w:sz="8"/>
              <w:bottom w:val="outset" w:color="000000" w:sz="8"/>
              <w:right w:val="outset" w:color="000000" w:sz="8"/>
            </w:tcBorders>
            <w:vAlign w:val="center"/>
          </w:tcPr>
          <w:bookmarkStart w:name="16076" w:id="16074"/>
          <w:p>
            <w:pPr>
              <w:spacing w:after="0"/>
              <w:ind w:left="0"/>
              <w:jc w:val="center"/>
            </w:pPr>
            <w:r>
              <w:rPr>
                <w:rFonts w:ascii="Arial"/>
                <w:b w:val="false"/>
                <w:i w:val="false"/>
                <w:color w:val="000000"/>
                <w:sz w:val="15"/>
              </w:rPr>
              <w:t xml:space="preserve"> </w:t>
            </w:r>
          </w:p>
          <w:bookmarkEnd w:id="16074"/>
        </w:tc>
        <w:tc>
          <w:tcPr>
            <w:tcW w:w="1306" w:type="dxa"/>
            <w:tcBorders>
              <w:top w:val="outset" w:color="000000" w:sz="8"/>
              <w:left w:val="outset" w:color="000000" w:sz="8"/>
              <w:bottom w:val="outset" w:color="000000" w:sz="8"/>
              <w:right w:val="outset" w:color="000000" w:sz="8"/>
            </w:tcBorders>
            <w:vAlign w:val="center"/>
          </w:tcPr>
          <w:bookmarkStart w:name="16077" w:id="16075"/>
          <w:p>
            <w:pPr>
              <w:spacing w:after="0"/>
              <w:ind w:left="0"/>
              <w:jc w:val="center"/>
            </w:pPr>
            <w:r>
              <w:rPr>
                <w:rFonts w:ascii="Arial"/>
                <w:b w:val="false"/>
                <w:i w:val="false"/>
                <w:color w:val="000000"/>
                <w:sz w:val="15"/>
              </w:rPr>
              <w:t xml:space="preserve"> </w:t>
            </w:r>
          </w:p>
          <w:bookmarkEnd w:id="160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078" w:id="16076"/>
          <w:p>
            <w:pPr>
              <w:spacing w:after="0"/>
              <w:ind w:left="0"/>
              <w:jc w:val="center"/>
            </w:pPr>
            <w:r>
              <w:rPr>
                <w:rFonts w:ascii="Arial"/>
                <w:b w:val="false"/>
                <w:i w:val="false"/>
                <w:color w:val="000000"/>
                <w:sz w:val="15"/>
              </w:rPr>
              <w:t xml:space="preserve"> </w:t>
            </w:r>
          </w:p>
          <w:bookmarkEnd w:id="16076"/>
        </w:tc>
        <w:tc>
          <w:tcPr>
            <w:tcW w:w="919" w:type="dxa"/>
            <w:tcBorders>
              <w:top w:val="outset" w:color="000000" w:sz="8"/>
              <w:left w:val="outset" w:color="000000" w:sz="8"/>
              <w:bottom w:val="outset" w:color="000000" w:sz="8"/>
              <w:right w:val="outset" w:color="000000" w:sz="8"/>
            </w:tcBorders>
            <w:vAlign w:val="center"/>
          </w:tcPr>
          <w:bookmarkStart w:name="16079" w:id="16077"/>
          <w:p>
            <w:pPr>
              <w:spacing w:after="0"/>
              <w:ind w:left="0"/>
              <w:jc w:val="center"/>
            </w:pPr>
            <w:r>
              <w:rPr>
                <w:rFonts w:ascii="Arial"/>
                <w:b w:val="false"/>
                <w:i w:val="false"/>
                <w:color w:val="000000"/>
                <w:sz w:val="15"/>
              </w:rPr>
              <w:t xml:space="preserve"> </w:t>
            </w:r>
          </w:p>
          <w:bookmarkEnd w:id="16077"/>
        </w:tc>
        <w:tc>
          <w:tcPr>
            <w:tcW w:w="805" w:type="dxa"/>
            <w:tcBorders>
              <w:top w:val="outset" w:color="000000" w:sz="8"/>
              <w:left w:val="outset" w:color="000000" w:sz="8"/>
              <w:bottom w:val="outset" w:color="000000" w:sz="8"/>
              <w:right w:val="outset" w:color="000000" w:sz="8"/>
            </w:tcBorders>
            <w:vAlign w:val="center"/>
          </w:tcPr>
          <w:bookmarkStart w:name="16080" w:id="16078"/>
          <w:p>
            <w:pPr>
              <w:spacing w:after="0"/>
              <w:ind w:left="0"/>
              <w:jc w:val="center"/>
            </w:pPr>
            <w:r>
              <w:rPr>
                <w:rFonts w:ascii="Arial"/>
                <w:b w:val="false"/>
                <w:i w:val="false"/>
                <w:color w:val="000000"/>
                <w:sz w:val="15"/>
              </w:rPr>
              <w:t xml:space="preserve"> </w:t>
            </w:r>
          </w:p>
          <w:bookmarkEnd w:id="16078"/>
        </w:tc>
        <w:tc>
          <w:tcPr>
            <w:tcW w:w="1250" w:type="dxa"/>
            <w:tcBorders>
              <w:top w:val="outset" w:color="000000" w:sz="8"/>
              <w:left w:val="outset" w:color="000000" w:sz="8"/>
              <w:bottom w:val="outset" w:color="000000" w:sz="8"/>
              <w:right w:val="outset" w:color="000000" w:sz="8"/>
            </w:tcBorders>
            <w:vAlign w:val="center"/>
          </w:tcPr>
          <w:bookmarkStart w:name="16081" w:id="16079"/>
          <w:p>
            <w:pPr>
              <w:spacing w:after="0"/>
              <w:ind w:left="0"/>
              <w:jc w:val="left"/>
            </w:pPr>
            <w:r>
              <w:rPr>
                <w:rFonts w:ascii="Arial"/>
                <w:b w:val="false"/>
                <w:i w:val="false"/>
                <w:color w:val="000000"/>
                <w:sz w:val="15"/>
              </w:rPr>
              <w:t xml:space="preserve"> </w:t>
            </w:r>
          </w:p>
          <w:bookmarkEnd w:id="16079"/>
        </w:tc>
        <w:tc>
          <w:tcPr>
            <w:tcW w:w="1818" w:type="dxa"/>
            <w:tcBorders>
              <w:top w:val="outset" w:color="000000" w:sz="8"/>
              <w:left w:val="outset" w:color="000000" w:sz="8"/>
              <w:bottom w:val="outset" w:color="000000" w:sz="8"/>
              <w:right w:val="outset" w:color="000000" w:sz="8"/>
            </w:tcBorders>
            <w:vAlign w:val="center"/>
          </w:tcPr>
          <w:bookmarkStart w:name="16082" w:id="16080"/>
          <w:p>
            <w:pPr>
              <w:spacing w:after="0"/>
              <w:ind w:left="0"/>
              <w:jc w:val="left"/>
            </w:pPr>
            <w:r>
              <w:rPr>
                <w:rFonts w:ascii="Arial"/>
                <w:b w:val="false"/>
                <w:i w:val="false"/>
                <w:color w:val="000000"/>
                <w:sz w:val="15"/>
              </w:rPr>
              <w:t>проектні роботи</w:t>
            </w:r>
          </w:p>
          <w:bookmarkEnd w:id="16080"/>
        </w:tc>
        <w:tc>
          <w:tcPr>
            <w:tcW w:w="1417" w:type="dxa"/>
            <w:tcBorders>
              <w:top w:val="outset" w:color="000000" w:sz="8"/>
              <w:left w:val="outset" w:color="000000" w:sz="8"/>
              <w:bottom w:val="outset" w:color="000000" w:sz="8"/>
              <w:right w:val="outset" w:color="000000" w:sz="8"/>
            </w:tcBorders>
            <w:vAlign w:val="center"/>
          </w:tcPr>
          <w:bookmarkStart w:name="16083" w:id="16081"/>
          <w:p>
            <w:pPr>
              <w:spacing w:after="0"/>
              <w:ind w:left="0"/>
              <w:jc w:val="center"/>
            </w:pPr>
            <w:r>
              <w:rPr>
                <w:rFonts w:ascii="Arial"/>
                <w:b w:val="false"/>
                <w:i w:val="false"/>
                <w:color w:val="000000"/>
                <w:sz w:val="15"/>
              </w:rPr>
              <w:t xml:space="preserve"> </w:t>
            </w:r>
          </w:p>
          <w:bookmarkEnd w:id="16081"/>
        </w:tc>
        <w:tc>
          <w:tcPr>
            <w:tcW w:w="1009" w:type="dxa"/>
            <w:tcBorders>
              <w:top w:val="outset" w:color="000000" w:sz="8"/>
              <w:left w:val="outset" w:color="000000" w:sz="8"/>
              <w:bottom w:val="outset" w:color="000000" w:sz="8"/>
              <w:right w:val="outset" w:color="000000" w:sz="8"/>
            </w:tcBorders>
            <w:vAlign w:val="center"/>
          </w:tcPr>
          <w:bookmarkStart w:name="16084" w:id="16082"/>
          <w:p>
            <w:pPr>
              <w:spacing w:after="0"/>
              <w:ind w:left="0"/>
              <w:jc w:val="center"/>
            </w:pPr>
            <w:r>
              <w:rPr>
                <w:rFonts w:ascii="Arial"/>
                <w:b w:val="false"/>
                <w:i w:val="false"/>
                <w:color w:val="000000"/>
                <w:sz w:val="15"/>
              </w:rPr>
              <w:t xml:space="preserve"> </w:t>
            </w:r>
          </w:p>
          <w:bookmarkEnd w:id="16082"/>
        </w:tc>
        <w:tc>
          <w:tcPr>
            <w:tcW w:w="1417" w:type="dxa"/>
            <w:tcBorders>
              <w:top w:val="outset" w:color="000000" w:sz="8"/>
              <w:left w:val="outset" w:color="000000" w:sz="8"/>
              <w:bottom w:val="outset" w:color="000000" w:sz="8"/>
              <w:right w:val="outset" w:color="000000" w:sz="8"/>
            </w:tcBorders>
            <w:vAlign w:val="center"/>
          </w:tcPr>
          <w:bookmarkStart w:name="16085" w:id="16083"/>
          <w:p>
            <w:pPr>
              <w:spacing w:after="0"/>
              <w:ind w:left="0"/>
              <w:jc w:val="center"/>
            </w:pPr>
            <w:r>
              <w:rPr>
                <w:rFonts w:ascii="Arial"/>
                <w:b w:val="false"/>
                <w:i w:val="false"/>
                <w:color w:val="000000"/>
                <w:sz w:val="15"/>
              </w:rPr>
              <w:t xml:space="preserve"> </w:t>
            </w:r>
          </w:p>
          <w:bookmarkEnd w:id="16083"/>
        </w:tc>
        <w:tc>
          <w:tcPr>
            <w:tcW w:w="1306" w:type="dxa"/>
            <w:tcBorders>
              <w:top w:val="outset" w:color="000000" w:sz="8"/>
              <w:left w:val="outset" w:color="000000" w:sz="8"/>
              <w:bottom w:val="outset" w:color="000000" w:sz="8"/>
              <w:right w:val="outset" w:color="000000" w:sz="8"/>
            </w:tcBorders>
            <w:vAlign w:val="center"/>
          </w:tcPr>
          <w:bookmarkStart w:name="16086" w:id="16084"/>
          <w:p>
            <w:pPr>
              <w:spacing w:after="0"/>
              <w:ind w:left="0"/>
              <w:jc w:val="center"/>
            </w:pPr>
            <w:r>
              <w:rPr>
                <w:rFonts w:ascii="Arial"/>
                <w:b w:val="false"/>
                <w:i w:val="false"/>
                <w:color w:val="000000"/>
                <w:sz w:val="15"/>
              </w:rPr>
              <w:t>50,0</w:t>
            </w:r>
          </w:p>
          <w:bookmarkEnd w:id="1608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087" w:id="16085"/>
          <w:p>
            <w:pPr>
              <w:spacing w:after="0"/>
              <w:ind w:left="0"/>
              <w:jc w:val="center"/>
            </w:pPr>
            <w:r>
              <w:rPr>
                <w:rFonts w:ascii="Arial"/>
                <w:b w:val="false"/>
                <w:i w:val="false"/>
                <w:color w:val="000000"/>
                <w:sz w:val="15"/>
              </w:rPr>
              <w:t>1217310</w:t>
            </w:r>
          </w:p>
          <w:bookmarkEnd w:id="16085"/>
        </w:tc>
        <w:tc>
          <w:tcPr>
            <w:tcW w:w="919" w:type="dxa"/>
            <w:tcBorders>
              <w:top w:val="outset" w:color="000000" w:sz="8"/>
              <w:left w:val="outset" w:color="000000" w:sz="8"/>
              <w:bottom w:val="outset" w:color="000000" w:sz="8"/>
              <w:right w:val="outset" w:color="000000" w:sz="8"/>
            </w:tcBorders>
            <w:vAlign w:val="center"/>
          </w:tcPr>
          <w:bookmarkStart w:name="16088" w:id="16086"/>
          <w:p>
            <w:pPr>
              <w:spacing w:after="0"/>
              <w:ind w:left="0"/>
              <w:jc w:val="center"/>
            </w:pPr>
            <w:r>
              <w:rPr>
                <w:rFonts w:ascii="Arial"/>
                <w:b w:val="false"/>
                <w:i w:val="false"/>
                <w:color w:val="000000"/>
                <w:sz w:val="15"/>
              </w:rPr>
              <w:t>7310</w:t>
            </w:r>
          </w:p>
          <w:bookmarkEnd w:id="16086"/>
        </w:tc>
        <w:tc>
          <w:tcPr>
            <w:tcW w:w="805" w:type="dxa"/>
            <w:tcBorders>
              <w:top w:val="outset" w:color="000000" w:sz="8"/>
              <w:left w:val="outset" w:color="000000" w:sz="8"/>
              <w:bottom w:val="outset" w:color="000000" w:sz="8"/>
              <w:right w:val="outset" w:color="000000" w:sz="8"/>
            </w:tcBorders>
            <w:vAlign w:val="center"/>
          </w:tcPr>
          <w:bookmarkStart w:name="16089" w:id="16087"/>
          <w:p>
            <w:pPr>
              <w:spacing w:after="0"/>
              <w:ind w:left="0"/>
              <w:jc w:val="center"/>
            </w:pPr>
            <w:r>
              <w:rPr>
                <w:rFonts w:ascii="Arial"/>
                <w:b w:val="false"/>
                <w:i w:val="false"/>
                <w:color w:val="000000"/>
                <w:sz w:val="15"/>
              </w:rPr>
              <w:t>0443</w:t>
            </w:r>
          </w:p>
          <w:bookmarkEnd w:id="16087"/>
        </w:tc>
        <w:tc>
          <w:tcPr>
            <w:tcW w:w="1250" w:type="dxa"/>
            <w:tcBorders>
              <w:top w:val="outset" w:color="000000" w:sz="8"/>
              <w:left w:val="outset" w:color="000000" w:sz="8"/>
              <w:bottom w:val="outset" w:color="000000" w:sz="8"/>
              <w:right w:val="outset" w:color="000000" w:sz="8"/>
            </w:tcBorders>
            <w:vAlign w:val="center"/>
          </w:tcPr>
          <w:bookmarkStart w:name="16090" w:id="16088"/>
          <w:p>
            <w:pPr>
              <w:spacing w:after="0"/>
              <w:ind w:left="0"/>
              <w:jc w:val="left"/>
            </w:pPr>
            <w:r>
              <w:rPr>
                <w:rFonts w:ascii="Arial"/>
                <w:b w:val="false"/>
                <w:i w:val="false"/>
                <w:color w:val="000000"/>
                <w:sz w:val="15"/>
              </w:rPr>
              <w:t>Будівництво об'єктів житлово-комунального господарства</w:t>
            </w:r>
          </w:p>
          <w:bookmarkEnd w:id="16088"/>
        </w:tc>
        <w:tc>
          <w:tcPr>
            <w:tcW w:w="1818" w:type="dxa"/>
            <w:tcBorders>
              <w:top w:val="outset" w:color="000000" w:sz="8"/>
              <w:left w:val="outset" w:color="000000" w:sz="8"/>
              <w:bottom w:val="outset" w:color="000000" w:sz="8"/>
              <w:right w:val="outset" w:color="000000" w:sz="8"/>
            </w:tcBorders>
            <w:vAlign w:val="center"/>
          </w:tcPr>
          <w:bookmarkStart w:name="16091" w:id="16089"/>
          <w:p>
            <w:pPr>
              <w:spacing w:after="0"/>
              <w:ind w:left="0"/>
              <w:jc w:val="left"/>
            </w:pPr>
            <w:r>
              <w:rPr>
                <w:rFonts w:ascii="Arial"/>
                <w:b w:val="false"/>
                <w:i w:val="false"/>
                <w:color w:val="000000"/>
                <w:sz w:val="15"/>
              </w:rPr>
              <w:t>КОМПЛЕКС ПРОТИЗСУВНИХ ЗАХОДІВ ДЛЯ УКРІПЛЕННЯ ДНІПРОВСЬКОГО СХИЛУ БІЛЯ ПІШОХІДНОГО МОСТУ (2 ЗСУВНИЙ ЦИРК) У ПЕЧЕРСЬКОМУ РАЙОНІ М. КИЄВА</w:t>
            </w:r>
          </w:p>
          <w:bookmarkEnd w:id="16089"/>
        </w:tc>
        <w:tc>
          <w:tcPr>
            <w:tcW w:w="1417" w:type="dxa"/>
            <w:tcBorders>
              <w:top w:val="outset" w:color="000000" w:sz="8"/>
              <w:left w:val="outset" w:color="000000" w:sz="8"/>
              <w:bottom w:val="outset" w:color="000000" w:sz="8"/>
              <w:right w:val="outset" w:color="000000" w:sz="8"/>
            </w:tcBorders>
            <w:vAlign w:val="center"/>
          </w:tcPr>
          <w:bookmarkStart w:name="16092" w:id="16090"/>
          <w:p>
            <w:pPr>
              <w:spacing w:after="0"/>
              <w:ind w:left="0"/>
              <w:jc w:val="center"/>
            </w:pPr>
            <w:r>
              <w:rPr>
                <w:rFonts w:ascii="Arial"/>
                <w:b w:val="false"/>
                <w:i w:val="false"/>
                <w:color w:val="000000"/>
                <w:sz w:val="15"/>
              </w:rPr>
              <w:t>42937,9</w:t>
            </w:r>
          </w:p>
          <w:bookmarkEnd w:id="16090"/>
        </w:tc>
        <w:tc>
          <w:tcPr>
            <w:tcW w:w="1009" w:type="dxa"/>
            <w:tcBorders>
              <w:top w:val="outset" w:color="000000" w:sz="8"/>
              <w:left w:val="outset" w:color="000000" w:sz="8"/>
              <w:bottom w:val="outset" w:color="000000" w:sz="8"/>
              <w:right w:val="outset" w:color="000000" w:sz="8"/>
            </w:tcBorders>
            <w:vAlign w:val="center"/>
          </w:tcPr>
          <w:bookmarkStart w:name="16093" w:id="16091"/>
          <w:p>
            <w:pPr>
              <w:spacing w:after="0"/>
              <w:ind w:left="0"/>
              <w:jc w:val="center"/>
            </w:pPr>
            <w:r>
              <w:rPr>
                <w:rFonts w:ascii="Arial"/>
                <w:b w:val="false"/>
                <w:i w:val="false"/>
                <w:color w:val="000000"/>
                <w:sz w:val="15"/>
              </w:rPr>
              <w:t>62,4</w:t>
            </w:r>
          </w:p>
          <w:bookmarkEnd w:id="16091"/>
        </w:tc>
        <w:tc>
          <w:tcPr>
            <w:tcW w:w="1417" w:type="dxa"/>
            <w:tcBorders>
              <w:top w:val="outset" w:color="000000" w:sz="8"/>
              <w:left w:val="outset" w:color="000000" w:sz="8"/>
              <w:bottom w:val="outset" w:color="000000" w:sz="8"/>
              <w:right w:val="outset" w:color="000000" w:sz="8"/>
            </w:tcBorders>
            <w:vAlign w:val="center"/>
          </w:tcPr>
          <w:bookmarkStart w:name="16094" w:id="16092"/>
          <w:p>
            <w:pPr>
              <w:spacing w:after="0"/>
              <w:ind w:left="0"/>
              <w:jc w:val="center"/>
            </w:pPr>
            <w:r>
              <w:rPr>
                <w:rFonts w:ascii="Arial"/>
                <w:b w:val="false"/>
                <w:i w:val="false"/>
                <w:color w:val="000000"/>
                <w:sz w:val="15"/>
              </w:rPr>
              <w:t>26813,5</w:t>
            </w:r>
          </w:p>
          <w:bookmarkEnd w:id="16092"/>
        </w:tc>
        <w:tc>
          <w:tcPr>
            <w:tcW w:w="1306" w:type="dxa"/>
            <w:tcBorders>
              <w:top w:val="outset" w:color="000000" w:sz="8"/>
              <w:left w:val="outset" w:color="000000" w:sz="8"/>
              <w:bottom w:val="outset" w:color="000000" w:sz="8"/>
              <w:right w:val="outset" w:color="000000" w:sz="8"/>
            </w:tcBorders>
            <w:vAlign w:val="center"/>
          </w:tcPr>
          <w:bookmarkStart w:name="16095" w:id="16093"/>
          <w:p>
            <w:pPr>
              <w:spacing w:after="0"/>
              <w:ind w:left="0"/>
              <w:jc w:val="center"/>
            </w:pPr>
            <w:r>
              <w:rPr>
                <w:rFonts w:ascii="Arial"/>
                <w:b w:val="false"/>
                <w:i w:val="false"/>
                <w:color w:val="000000"/>
                <w:sz w:val="15"/>
              </w:rPr>
              <w:t>5000,0</w:t>
            </w:r>
          </w:p>
          <w:bookmarkEnd w:id="1609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096" w:id="16094"/>
          <w:p>
            <w:pPr>
              <w:spacing w:after="0"/>
              <w:ind w:left="0"/>
              <w:jc w:val="center"/>
            </w:pPr>
            <w:r>
              <w:rPr>
                <w:rFonts w:ascii="Arial"/>
                <w:b w:val="false"/>
                <w:i w:val="false"/>
                <w:color w:val="000000"/>
                <w:sz w:val="15"/>
              </w:rPr>
              <w:t xml:space="preserve"> </w:t>
            </w:r>
          </w:p>
          <w:bookmarkEnd w:id="16094"/>
        </w:tc>
        <w:tc>
          <w:tcPr>
            <w:tcW w:w="919" w:type="dxa"/>
            <w:tcBorders>
              <w:top w:val="outset" w:color="000000" w:sz="8"/>
              <w:left w:val="outset" w:color="000000" w:sz="8"/>
              <w:bottom w:val="outset" w:color="000000" w:sz="8"/>
              <w:right w:val="outset" w:color="000000" w:sz="8"/>
            </w:tcBorders>
            <w:vAlign w:val="center"/>
          </w:tcPr>
          <w:bookmarkStart w:name="16097" w:id="16095"/>
          <w:p>
            <w:pPr>
              <w:spacing w:after="0"/>
              <w:ind w:left="0"/>
              <w:jc w:val="center"/>
            </w:pPr>
            <w:r>
              <w:rPr>
                <w:rFonts w:ascii="Arial"/>
                <w:b w:val="false"/>
                <w:i w:val="false"/>
                <w:color w:val="000000"/>
                <w:sz w:val="15"/>
              </w:rPr>
              <w:t xml:space="preserve"> </w:t>
            </w:r>
          </w:p>
          <w:bookmarkEnd w:id="16095"/>
        </w:tc>
        <w:tc>
          <w:tcPr>
            <w:tcW w:w="805" w:type="dxa"/>
            <w:tcBorders>
              <w:top w:val="outset" w:color="000000" w:sz="8"/>
              <w:left w:val="outset" w:color="000000" w:sz="8"/>
              <w:bottom w:val="outset" w:color="000000" w:sz="8"/>
              <w:right w:val="outset" w:color="000000" w:sz="8"/>
            </w:tcBorders>
            <w:vAlign w:val="center"/>
          </w:tcPr>
          <w:bookmarkStart w:name="16098" w:id="16096"/>
          <w:p>
            <w:pPr>
              <w:spacing w:after="0"/>
              <w:ind w:left="0"/>
              <w:jc w:val="center"/>
            </w:pPr>
            <w:r>
              <w:rPr>
                <w:rFonts w:ascii="Arial"/>
                <w:b w:val="false"/>
                <w:i w:val="false"/>
                <w:color w:val="000000"/>
                <w:sz w:val="15"/>
              </w:rPr>
              <w:t xml:space="preserve"> </w:t>
            </w:r>
          </w:p>
          <w:bookmarkEnd w:id="16096"/>
        </w:tc>
        <w:tc>
          <w:tcPr>
            <w:tcW w:w="1250" w:type="dxa"/>
            <w:tcBorders>
              <w:top w:val="outset" w:color="000000" w:sz="8"/>
              <w:left w:val="outset" w:color="000000" w:sz="8"/>
              <w:bottom w:val="outset" w:color="000000" w:sz="8"/>
              <w:right w:val="outset" w:color="000000" w:sz="8"/>
            </w:tcBorders>
            <w:vAlign w:val="center"/>
          </w:tcPr>
          <w:bookmarkStart w:name="16099" w:id="16097"/>
          <w:p>
            <w:pPr>
              <w:spacing w:after="0"/>
              <w:ind w:left="0"/>
              <w:jc w:val="left"/>
            </w:pPr>
            <w:r>
              <w:rPr>
                <w:rFonts w:ascii="Arial"/>
                <w:b w:val="false"/>
                <w:i w:val="false"/>
                <w:color w:val="000000"/>
                <w:sz w:val="15"/>
              </w:rPr>
              <w:t xml:space="preserve"> </w:t>
            </w:r>
          </w:p>
          <w:bookmarkEnd w:id="16097"/>
        </w:tc>
        <w:tc>
          <w:tcPr>
            <w:tcW w:w="1818" w:type="dxa"/>
            <w:tcBorders>
              <w:top w:val="outset" w:color="000000" w:sz="8"/>
              <w:left w:val="outset" w:color="000000" w:sz="8"/>
              <w:bottom w:val="outset" w:color="000000" w:sz="8"/>
              <w:right w:val="outset" w:color="000000" w:sz="8"/>
            </w:tcBorders>
            <w:vAlign w:val="center"/>
          </w:tcPr>
          <w:bookmarkStart w:name="16100" w:id="16098"/>
          <w:p>
            <w:pPr>
              <w:spacing w:after="0"/>
              <w:ind w:left="0"/>
              <w:jc w:val="left"/>
            </w:pPr>
            <w:r>
              <w:rPr>
                <w:rFonts w:ascii="Arial"/>
                <w:b w:val="false"/>
                <w:i w:val="false"/>
                <w:color w:val="000000"/>
                <w:sz w:val="15"/>
              </w:rPr>
              <w:t>у тому числі:</w:t>
            </w:r>
          </w:p>
          <w:bookmarkEnd w:id="16098"/>
        </w:tc>
        <w:tc>
          <w:tcPr>
            <w:tcW w:w="1417" w:type="dxa"/>
            <w:tcBorders>
              <w:top w:val="outset" w:color="000000" w:sz="8"/>
              <w:left w:val="outset" w:color="000000" w:sz="8"/>
              <w:bottom w:val="outset" w:color="000000" w:sz="8"/>
              <w:right w:val="outset" w:color="000000" w:sz="8"/>
            </w:tcBorders>
            <w:vAlign w:val="center"/>
          </w:tcPr>
          <w:bookmarkStart w:name="16101" w:id="16099"/>
          <w:p>
            <w:pPr>
              <w:spacing w:after="0"/>
              <w:ind w:left="0"/>
              <w:jc w:val="center"/>
            </w:pPr>
            <w:r>
              <w:rPr>
                <w:rFonts w:ascii="Arial"/>
                <w:b w:val="false"/>
                <w:i w:val="false"/>
                <w:color w:val="000000"/>
                <w:sz w:val="15"/>
              </w:rPr>
              <w:t xml:space="preserve"> </w:t>
            </w:r>
          </w:p>
          <w:bookmarkEnd w:id="16099"/>
        </w:tc>
        <w:tc>
          <w:tcPr>
            <w:tcW w:w="1009" w:type="dxa"/>
            <w:tcBorders>
              <w:top w:val="outset" w:color="000000" w:sz="8"/>
              <w:left w:val="outset" w:color="000000" w:sz="8"/>
              <w:bottom w:val="outset" w:color="000000" w:sz="8"/>
              <w:right w:val="outset" w:color="000000" w:sz="8"/>
            </w:tcBorders>
            <w:vAlign w:val="center"/>
          </w:tcPr>
          <w:bookmarkStart w:name="16102" w:id="16100"/>
          <w:p>
            <w:pPr>
              <w:spacing w:after="0"/>
              <w:ind w:left="0"/>
              <w:jc w:val="center"/>
            </w:pPr>
            <w:r>
              <w:rPr>
                <w:rFonts w:ascii="Arial"/>
                <w:b w:val="false"/>
                <w:i w:val="false"/>
                <w:color w:val="000000"/>
                <w:sz w:val="15"/>
              </w:rPr>
              <w:t xml:space="preserve"> </w:t>
            </w:r>
          </w:p>
          <w:bookmarkEnd w:id="16100"/>
        </w:tc>
        <w:tc>
          <w:tcPr>
            <w:tcW w:w="1417" w:type="dxa"/>
            <w:tcBorders>
              <w:top w:val="outset" w:color="000000" w:sz="8"/>
              <w:left w:val="outset" w:color="000000" w:sz="8"/>
              <w:bottom w:val="outset" w:color="000000" w:sz="8"/>
              <w:right w:val="outset" w:color="000000" w:sz="8"/>
            </w:tcBorders>
            <w:vAlign w:val="center"/>
          </w:tcPr>
          <w:bookmarkStart w:name="16103" w:id="16101"/>
          <w:p>
            <w:pPr>
              <w:spacing w:after="0"/>
              <w:ind w:left="0"/>
              <w:jc w:val="center"/>
            </w:pPr>
            <w:r>
              <w:rPr>
                <w:rFonts w:ascii="Arial"/>
                <w:b w:val="false"/>
                <w:i w:val="false"/>
                <w:color w:val="000000"/>
                <w:sz w:val="15"/>
              </w:rPr>
              <w:t xml:space="preserve"> </w:t>
            </w:r>
          </w:p>
          <w:bookmarkEnd w:id="16101"/>
        </w:tc>
        <w:tc>
          <w:tcPr>
            <w:tcW w:w="1306" w:type="dxa"/>
            <w:tcBorders>
              <w:top w:val="outset" w:color="000000" w:sz="8"/>
              <w:left w:val="outset" w:color="000000" w:sz="8"/>
              <w:bottom w:val="outset" w:color="000000" w:sz="8"/>
              <w:right w:val="outset" w:color="000000" w:sz="8"/>
            </w:tcBorders>
            <w:vAlign w:val="center"/>
          </w:tcPr>
          <w:bookmarkStart w:name="16104" w:id="16102"/>
          <w:p>
            <w:pPr>
              <w:spacing w:after="0"/>
              <w:ind w:left="0"/>
              <w:jc w:val="center"/>
            </w:pPr>
            <w:r>
              <w:rPr>
                <w:rFonts w:ascii="Arial"/>
                <w:b w:val="false"/>
                <w:i w:val="false"/>
                <w:color w:val="000000"/>
                <w:sz w:val="15"/>
              </w:rPr>
              <w:t xml:space="preserve"> </w:t>
            </w:r>
          </w:p>
          <w:bookmarkEnd w:id="1610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105" w:id="16103"/>
          <w:p>
            <w:pPr>
              <w:spacing w:after="0"/>
              <w:ind w:left="0"/>
              <w:jc w:val="center"/>
            </w:pPr>
            <w:r>
              <w:rPr>
                <w:rFonts w:ascii="Arial"/>
                <w:b w:val="false"/>
                <w:i w:val="false"/>
                <w:color w:val="000000"/>
                <w:sz w:val="15"/>
              </w:rPr>
              <w:t xml:space="preserve"> </w:t>
            </w:r>
          </w:p>
          <w:bookmarkEnd w:id="16103"/>
        </w:tc>
        <w:tc>
          <w:tcPr>
            <w:tcW w:w="919" w:type="dxa"/>
            <w:tcBorders>
              <w:top w:val="outset" w:color="000000" w:sz="8"/>
              <w:left w:val="outset" w:color="000000" w:sz="8"/>
              <w:bottom w:val="outset" w:color="000000" w:sz="8"/>
              <w:right w:val="outset" w:color="000000" w:sz="8"/>
            </w:tcBorders>
            <w:vAlign w:val="center"/>
          </w:tcPr>
          <w:bookmarkStart w:name="16106" w:id="16104"/>
          <w:p>
            <w:pPr>
              <w:spacing w:after="0"/>
              <w:ind w:left="0"/>
              <w:jc w:val="center"/>
            </w:pPr>
            <w:r>
              <w:rPr>
                <w:rFonts w:ascii="Arial"/>
                <w:b w:val="false"/>
                <w:i w:val="false"/>
                <w:color w:val="000000"/>
                <w:sz w:val="15"/>
              </w:rPr>
              <w:t xml:space="preserve"> </w:t>
            </w:r>
          </w:p>
          <w:bookmarkEnd w:id="16104"/>
        </w:tc>
        <w:tc>
          <w:tcPr>
            <w:tcW w:w="805" w:type="dxa"/>
            <w:tcBorders>
              <w:top w:val="outset" w:color="000000" w:sz="8"/>
              <w:left w:val="outset" w:color="000000" w:sz="8"/>
              <w:bottom w:val="outset" w:color="000000" w:sz="8"/>
              <w:right w:val="outset" w:color="000000" w:sz="8"/>
            </w:tcBorders>
            <w:vAlign w:val="center"/>
          </w:tcPr>
          <w:bookmarkStart w:name="16107" w:id="16105"/>
          <w:p>
            <w:pPr>
              <w:spacing w:after="0"/>
              <w:ind w:left="0"/>
              <w:jc w:val="center"/>
            </w:pPr>
            <w:r>
              <w:rPr>
                <w:rFonts w:ascii="Arial"/>
                <w:b w:val="false"/>
                <w:i w:val="false"/>
                <w:color w:val="000000"/>
                <w:sz w:val="15"/>
              </w:rPr>
              <w:t xml:space="preserve"> </w:t>
            </w:r>
          </w:p>
          <w:bookmarkEnd w:id="16105"/>
        </w:tc>
        <w:tc>
          <w:tcPr>
            <w:tcW w:w="1250" w:type="dxa"/>
            <w:tcBorders>
              <w:top w:val="outset" w:color="000000" w:sz="8"/>
              <w:left w:val="outset" w:color="000000" w:sz="8"/>
              <w:bottom w:val="outset" w:color="000000" w:sz="8"/>
              <w:right w:val="outset" w:color="000000" w:sz="8"/>
            </w:tcBorders>
            <w:vAlign w:val="center"/>
          </w:tcPr>
          <w:bookmarkStart w:name="16108" w:id="16106"/>
          <w:p>
            <w:pPr>
              <w:spacing w:after="0"/>
              <w:ind w:left="0"/>
              <w:jc w:val="left"/>
            </w:pPr>
            <w:r>
              <w:rPr>
                <w:rFonts w:ascii="Arial"/>
                <w:b w:val="false"/>
                <w:i w:val="false"/>
                <w:color w:val="000000"/>
                <w:sz w:val="15"/>
              </w:rPr>
              <w:t xml:space="preserve"> </w:t>
            </w:r>
          </w:p>
          <w:bookmarkEnd w:id="16106"/>
        </w:tc>
        <w:tc>
          <w:tcPr>
            <w:tcW w:w="1818" w:type="dxa"/>
            <w:tcBorders>
              <w:top w:val="outset" w:color="000000" w:sz="8"/>
              <w:left w:val="outset" w:color="000000" w:sz="8"/>
              <w:bottom w:val="outset" w:color="000000" w:sz="8"/>
              <w:right w:val="outset" w:color="000000" w:sz="8"/>
            </w:tcBorders>
            <w:vAlign w:val="center"/>
          </w:tcPr>
          <w:bookmarkStart w:name="16109" w:id="16107"/>
          <w:p>
            <w:pPr>
              <w:spacing w:after="0"/>
              <w:ind w:left="0"/>
              <w:jc w:val="left"/>
            </w:pPr>
            <w:r>
              <w:rPr>
                <w:rFonts w:ascii="Arial"/>
                <w:b w:val="false"/>
                <w:i w:val="false"/>
                <w:color w:val="000000"/>
                <w:sz w:val="15"/>
              </w:rPr>
              <w:t>проектні роботи</w:t>
            </w:r>
          </w:p>
          <w:bookmarkEnd w:id="16107"/>
        </w:tc>
        <w:tc>
          <w:tcPr>
            <w:tcW w:w="1417" w:type="dxa"/>
            <w:tcBorders>
              <w:top w:val="outset" w:color="000000" w:sz="8"/>
              <w:left w:val="outset" w:color="000000" w:sz="8"/>
              <w:bottom w:val="outset" w:color="000000" w:sz="8"/>
              <w:right w:val="outset" w:color="000000" w:sz="8"/>
            </w:tcBorders>
            <w:vAlign w:val="center"/>
          </w:tcPr>
          <w:bookmarkStart w:name="16110" w:id="16108"/>
          <w:p>
            <w:pPr>
              <w:spacing w:after="0"/>
              <w:ind w:left="0"/>
              <w:jc w:val="center"/>
            </w:pPr>
            <w:r>
              <w:rPr>
                <w:rFonts w:ascii="Arial"/>
                <w:b w:val="false"/>
                <w:i w:val="false"/>
                <w:color w:val="000000"/>
                <w:sz w:val="15"/>
              </w:rPr>
              <w:t xml:space="preserve"> </w:t>
            </w:r>
          </w:p>
          <w:bookmarkEnd w:id="16108"/>
        </w:tc>
        <w:tc>
          <w:tcPr>
            <w:tcW w:w="1009" w:type="dxa"/>
            <w:tcBorders>
              <w:top w:val="outset" w:color="000000" w:sz="8"/>
              <w:left w:val="outset" w:color="000000" w:sz="8"/>
              <w:bottom w:val="outset" w:color="000000" w:sz="8"/>
              <w:right w:val="outset" w:color="000000" w:sz="8"/>
            </w:tcBorders>
            <w:vAlign w:val="center"/>
          </w:tcPr>
          <w:bookmarkStart w:name="16111" w:id="16109"/>
          <w:p>
            <w:pPr>
              <w:spacing w:after="0"/>
              <w:ind w:left="0"/>
              <w:jc w:val="center"/>
            </w:pPr>
            <w:r>
              <w:rPr>
                <w:rFonts w:ascii="Arial"/>
                <w:b w:val="false"/>
                <w:i w:val="false"/>
                <w:color w:val="000000"/>
                <w:sz w:val="15"/>
              </w:rPr>
              <w:t xml:space="preserve"> </w:t>
            </w:r>
          </w:p>
          <w:bookmarkEnd w:id="16109"/>
        </w:tc>
        <w:tc>
          <w:tcPr>
            <w:tcW w:w="1417" w:type="dxa"/>
            <w:tcBorders>
              <w:top w:val="outset" w:color="000000" w:sz="8"/>
              <w:left w:val="outset" w:color="000000" w:sz="8"/>
              <w:bottom w:val="outset" w:color="000000" w:sz="8"/>
              <w:right w:val="outset" w:color="000000" w:sz="8"/>
            </w:tcBorders>
            <w:vAlign w:val="center"/>
          </w:tcPr>
          <w:bookmarkStart w:name="16112" w:id="16110"/>
          <w:p>
            <w:pPr>
              <w:spacing w:after="0"/>
              <w:ind w:left="0"/>
              <w:jc w:val="center"/>
            </w:pPr>
            <w:r>
              <w:rPr>
                <w:rFonts w:ascii="Arial"/>
                <w:b w:val="false"/>
                <w:i w:val="false"/>
                <w:color w:val="000000"/>
                <w:sz w:val="15"/>
              </w:rPr>
              <w:t xml:space="preserve"> </w:t>
            </w:r>
          </w:p>
          <w:bookmarkEnd w:id="16110"/>
        </w:tc>
        <w:tc>
          <w:tcPr>
            <w:tcW w:w="1306" w:type="dxa"/>
            <w:tcBorders>
              <w:top w:val="outset" w:color="000000" w:sz="8"/>
              <w:left w:val="outset" w:color="000000" w:sz="8"/>
              <w:bottom w:val="outset" w:color="000000" w:sz="8"/>
              <w:right w:val="outset" w:color="000000" w:sz="8"/>
            </w:tcBorders>
            <w:vAlign w:val="center"/>
          </w:tcPr>
          <w:bookmarkStart w:name="16113" w:id="16111"/>
          <w:p>
            <w:pPr>
              <w:spacing w:after="0"/>
              <w:ind w:left="0"/>
              <w:jc w:val="center"/>
            </w:pPr>
            <w:r>
              <w:rPr>
                <w:rFonts w:ascii="Arial"/>
                <w:b w:val="false"/>
                <w:i w:val="false"/>
                <w:color w:val="000000"/>
                <w:sz w:val="15"/>
              </w:rPr>
              <w:t>50,0</w:t>
            </w:r>
          </w:p>
          <w:bookmarkEnd w:id="161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114" w:id="16112"/>
          <w:p>
            <w:pPr>
              <w:spacing w:after="0"/>
              <w:ind w:left="0"/>
              <w:jc w:val="center"/>
            </w:pPr>
            <w:r>
              <w:rPr>
                <w:rFonts w:ascii="Arial"/>
                <w:b w:val="false"/>
                <w:i w:val="false"/>
                <w:color w:val="000000"/>
                <w:sz w:val="15"/>
              </w:rPr>
              <w:t>1217310</w:t>
            </w:r>
          </w:p>
          <w:bookmarkEnd w:id="16112"/>
        </w:tc>
        <w:tc>
          <w:tcPr>
            <w:tcW w:w="919" w:type="dxa"/>
            <w:tcBorders>
              <w:top w:val="outset" w:color="000000" w:sz="8"/>
              <w:left w:val="outset" w:color="000000" w:sz="8"/>
              <w:bottom w:val="outset" w:color="000000" w:sz="8"/>
              <w:right w:val="outset" w:color="000000" w:sz="8"/>
            </w:tcBorders>
            <w:vAlign w:val="center"/>
          </w:tcPr>
          <w:bookmarkStart w:name="16115" w:id="16113"/>
          <w:p>
            <w:pPr>
              <w:spacing w:after="0"/>
              <w:ind w:left="0"/>
              <w:jc w:val="center"/>
            </w:pPr>
            <w:r>
              <w:rPr>
                <w:rFonts w:ascii="Arial"/>
                <w:b w:val="false"/>
                <w:i w:val="false"/>
                <w:color w:val="000000"/>
                <w:sz w:val="15"/>
              </w:rPr>
              <w:t>7310</w:t>
            </w:r>
          </w:p>
          <w:bookmarkEnd w:id="16113"/>
        </w:tc>
        <w:tc>
          <w:tcPr>
            <w:tcW w:w="805" w:type="dxa"/>
            <w:tcBorders>
              <w:top w:val="outset" w:color="000000" w:sz="8"/>
              <w:left w:val="outset" w:color="000000" w:sz="8"/>
              <w:bottom w:val="outset" w:color="000000" w:sz="8"/>
              <w:right w:val="outset" w:color="000000" w:sz="8"/>
            </w:tcBorders>
            <w:vAlign w:val="center"/>
          </w:tcPr>
          <w:bookmarkStart w:name="16116" w:id="16114"/>
          <w:p>
            <w:pPr>
              <w:spacing w:after="0"/>
              <w:ind w:left="0"/>
              <w:jc w:val="center"/>
            </w:pPr>
            <w:r>
              <w:rPr>
                <w:rFonts w:ascii="Arial"/>
                <w:b w:val="false"/>
                <w:i w:val="false"/>
                <w:color w:val="000000"/>
                <w:sz w:val="15"/>
              </w:rPr>
              <w:t>0443</w:t>
            </w:r>
          </w:p>
          <w:bookmarkEnd w:id="16114"/>
        </w:tc>
        <w:tc>
          <w:tcPr>
            <w:tcW w:w="1250" w:type="dxa"/>
            <w:tcBorders>
              <w:top w:val="outset" w:color="000000" w:sz="8"/>
              <w:left w:val="outset" w:color="000000" w:sz="8"/>
              <w:bottom w:val="outset" w:color="000000" w:sz="8"/>
              <w:right w:val="outset" w:color="000000" w:sz="8"/>
            </w:tcBorders>
            <w:vAlign w:val="center"/>
          </w:tcPr>
          <w:bookmarkStart w:name="16117" w:id="16115"/>
          <w:p>
            <w:pPr>
              <w:spacing w:after="0"/>
              <w:ind w:left="0"/>
              <w:jc w:val="left"/>
            </w:pPr>
            <w:r>
              <w:rPr>
                <w:rFonts w:ascii="Arial"/>
                <w:b w:val="false"/>
                <w:i w:val="false"/>
                <w:color w:val="000000"/>
                <w:sz w:val="15"/>
              </w:rPr>
              <w:t>Будівництво об'єктів житлово-комунального господарства</w:t>
            </w:r>
          </w:p>
          <w:bookmarkEnd w:id="16115"/>
        </w:tc>
        <w:tc>
          <w:tcPr>
            <w:tcW w:w="1818" w:type="dxa"/>
            <w:tcBorders>
              <w:top w:val="outset" w:color="000000" w:sz="8"/>
              <w:left w:val="outset" w:color="000000" w:sz="8"/>
              <w:bottom w:val="outset" w:color="000000" w:sz="8"/>
              <w:right w:val="outset" w:color="000000" w:sz="8"/>
            </w:tcBorders>
            <w:vAlign w:val="center"/>
          </w:tcPr>
          <w:bookmarkStart w:name="16118" w:id="16116"/>
          <w:p>
            <w:pPr>
              <w:spacing w:after="0"/>
              <w:ind w:left="0"/>
              <w:jc w:val="left"/>
            </w:pPr>
            <w:r>
              <w:rPr>
                <w:rFonts w:ascii="Arial"/>
                <w:b w:val="false"/>
                <w:i w:val="false"/>
                <w:color w:val="000000"/>
                <w:sz w:val="15"/>
              </w:rPr>
              <w:t>ПРОТИЗСУВНІ РОБОТИ НА СХИЛІ БАТИЄВОЇ ГОРИ НА РОЗІ ВУЛИЦЬ ПРОВІДНИЦЬКОЇ ТА РАДІСНОЇ</w:t>
            </w:r>
          </w:p>
          <w:bookmarkEnd w:id="16116"/>
        </w:tc>
        <w:tc>
          <w:tcPr>
            <w:tcW w:w="1417" w:type="dxa"/>
            <w:tcBorders>
              <w:top w:val="outset" w:color="000000" w:sz="8"/>
              <w:left w:val="outset" w:color="000000" w:sz="8"/>
              <w:bottom w:val="outset" w:color="000000" w:sz="8"/>
              <w:right w:val="outset" w:color="000000" w:sz="8"/>
            </w:tcBorders>
            <w:vAlign w:val="center"/>
          </w:tcPr>
          <w:bookmarkStart w:name="16119" w:id="16117"/>
          <w:p>
            <w:pPr>
              <w:spacing w:after="0"/>
              <w:ind w:left="0"/>
              <w:jc w:val="center"/>
            </w:pPr>
            <w:r>
              <w:rPr>
                <w:rFonts w:ascii="Arial"/>
                <w:b w:val="false"/>
                <w:i w:val="false"/>
                <w:color w:val="000000"/>
                <w:sz w:val="15"/>
              </w:rPr>
              <w:t>36100,0</w:t>
            </w:r>
          </w:p>
          <w:bookmarkEnd w:id="16117"/>
        </w:tc>
        <w:tc>
          <w:tcPr>
            <w:tcW w:w="1009" w:type="dxa"/>
            <w:tcBorders>
              <w:top w:val="outset" w:color="000000" w:sz="8"/>
              <w:left w:val="outset" w:color="000000" w:sz="8"/>
              <w:bottom w:val="outset" w:color="000000" w:sz="8"/>
              <w:right w:val="outset" w:color="000000" w:sz="8"/>
            </w:tcBorders>
            <w:vAlign w:val="center"/>
          </w:tcPr>
          <w:bookmarkStart w:name="16120" w:id="16118"/>
          <w:p>
            <w:pPr>
              <w:spacing w:after="0"/>
              <w:ind w:left="0"/>
              <w:jc w:val="center"/>
            </w:pPr>
            <w:r>
              <w:rPr>
                <w:rFonts w:ascii="Arial"/>
                <w:b w:val="false"/>
                <w:i w:val="false"/>
                <w:color w:val="000000"/>
                <w:sz w:val="15"/>
              </w:rPr>
              <w:t>94,5</w:t>
            </w:r>
          </w:p>
          <w:bookmarkEnd w:id="16118"/>
        </w:tc>
        <w:tc>
          <w:tcPr>
            <w:tcW w:w="1417" w:type="dxa"/>
            <w:tcBorders>
              <w:top w:val="outset" w:color="000000" w:sz="8"/>
              <w:left w:val="outset" w:color="000000" w:sz="8"/>
              <w:bottom w:val="outset" w:color="000000" w:sz="8"/>
              <w:right w:val="outset" w:color="000000" w:sz="8"/>
            </w:tcBorders>
            <w:vAlign w:val="center"/>
          </w:tcPr>
          <w:bookmarkStart w:name="16121" w:id="16119"/>
          <w:p>
            <w:pPr>
              <w:spacing w:after="0"/>
              <w:ind w:left="0"/>
              <w:jc w:val="center"/>
            </w:pPr>
            <w:r>
              <w:rPr>
                <w:rFonts w:ascii="Arial"/>
                <w:b w:val="false"/>
                <w:i w:val="false"/>
                <w:color w:val="000000"/>
                <w:sz w:val="15"/>
              </w:rPr>
              <w:t>34123,7</w:t>
            </w:r>
          </w:p>
          <w:bookmarkEnd w:id="16119"/>
        </w:tc>
        <w:tc>
          <w:tcPr>
            <w:tcW w:w="1306" w:type="dxa"/>
            <w:tcBorders>
              <w:top w:val="outset" w:color="000000" w:sz="8"/>
              <w:left w:val="outset" w:color="000000" w:sz="8"/>
              <w:bottom w:val="outset" w:color="000000" w:sz="8"/>
              <w:right w:val="outset" w:color="000000" w:sz="8"/>
            </w:tcBorders>
            <w:vAlign w:val="center"/>
          </w:tcPr>
          <w:bookmarkStart w:name="16122" w:id="16120"/>
          <w:p>
            <w:pPr>
              <w:spacing w:after="0"/>
              <w:ind w:left="0"/>
              <w:jc w:val="center"/>
            </w:pPr>
            <w:r>
              <w:rPr>
                <w:rFonts w:ascii="Arial"/>
                <w:b w:val="false"/>
                <w:i w:val="false"/>
                <w:color w:val="000000"/>
                <w:sz w:val="15"/>
              </w:rPr>
              <w:t>1000,0</w:t>
            </w:r>
          </w:p>
          <w:bookmarkEnd w:id="1612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123" w:id="16121"/>
          <w:p>
            <w:pPr>
              <w:spacing w:after="0"/>
              <w:ind w:left="0"/>
              <w:jc w:val="center"/>
            </w:pPr>
            <w:r>
              <w:rPr>
                <w:rFonts w:ascii="Arial"/>
                <w:b w:val="false"/>
                <w:i w:val="false"/>
                <w:color w:val="000000"/>
                <w:sz w:val="15"/>
              </w:rPr>
              <w:t xml:space="preserve"> </w:t>
            </w:r>
          </w:p>
          <w:bookmarkEnd w:id="16121"/>
        </w:tc>
        <w:tc>
          <w:tcPr>
            <w:tcW w:w="919" w:type="dxa"/>
            <w:tcBorders>
              <w:top w:val="outset" w:color="000000" w:sz="8"/>
              <w:left w:val="outset" w:color="000000" w:sz="8"/>
              <w:bottom w:val="outset" w:color="000000" w:sz="8"/>
              <w:right w:val="outset" w:color="000000" w:sz="8"/>
            </w:tcBorders>
            <w:vAlign w:val="center"/>
          </w:tcPr>
          <w:bookmarkStart w:name="16124" w:id="16122"/>
          <w:p>
            <w:pPr>
              <w:spacing w:after="0"/>
              <w:ind w:left="0"/>
              <w:jc w:val="center"/>
            </w:pPr>
            <w:r>
              <w:rPr>
                <w:rFonts w:ascii="Arial"/>
                <w:b w:val="false"/>
                <w:i w:val="false"/>
                <w:color w:val="000000"/>
                <w:sz w:val="15"/>
              </w:rPr>
              <w:t xml:space="preserve"> </w:t>
            </w:r>
          </w:p>
          <w:bookmarkEnd w:id="16122"/>
        </w:tc>
        <w:tc>
          <w:tcPr>
            <w:tcW w:w="805" w:type="dxa"/>
            <w:tcBorders>
              <w:top w:val="outset" w:color="000000" w:sz="8"/>
              <w:left w:val="outset" w:color="000000" w:sz="8"/>
              <w:bottom w:val="outset" w:color="000000" w:sz="8"/>
              <w:right w:val="outset" w:color="000000" w:sz="8"/>
            </w:tcBorders>
            <w:vAlign w:val="center"/>
          </w:tcPr>
          <w:bookmarkStart w:name="16125" w:id="16123"/>
          <w:p>
            <w:pPr>
              <w:spacing w:after="0"/>
              <w:ind w:left="0"/>
              <w:jc w:val="center"/>
            </w:pPr>
            <w:r>
              <w:rPr>
                <w:rFonts w:ascii="Arial"/>
                <w:b w:val="false"/>
                <w:i w:val="false"/>
                <w:color w:val="000000"/>
                <w:sz w:val="15"/>
              </w:rPr>
              <w:t xml:space="preserve"> </w:t>
            </w:r>
          </w:p>
          <w:bookmarkEnd w:id="16123"/>
        </w:tc>
        <w:tc>
          <w:tcPr>
            <w:tcW w:w="1250" w:type="dxa"/>
            <w:tcBorders>
              <w:top w:val="outset" w:color="000000" w:sz="8"/>
              <w:left w:val="outset" w:color="000000" w:sz="8"/>
              <w:bottom w:val="outset" w:color="000000" w:sz="8"/>
              <w:right w:val="outset" w:color="000000" w:sz="8"/>
            </w:tcBorders>
            <w:vAlign w:val="center"/>
          </w:tcPr>
          <w:bookmarkStart w:name="16126" w:id="16124"/>
          <w:p>
            <w:pPr>
              <w:spacing w:after="0"/>
              <w:ind w:left="0"/>
              <w:jc w:val="left"/>
            </w:pPr>
            <w:r>
              <w:rPr>
                <w:rFonts w:ascii="Arial"/>
                <w:b w:val="false"/>
                <w:i w:val="false"/>
                <w:color w:val="000000"/>
                <w:sz w:val="15"/>
              </w:rPr>
              <w:t xml:space="preserve"> </w:t>
            </w:r>
          </w:p>
          <w:bookmarkEnd w:id="16124"/>
        </w:tc>
        <w:tc>
          <w:tcPr>
            <w:tcW w:w="1818" w:type="dxa"/>
            <w:tcBorders>
              <w:top w:val="outset" w:color="000000" w:sz="8"/>
              <w:left w:val="outset" w:color="000000" w:sz="8"/>
              <w:bottom w:val="outset" w:color="000000" w:sz="8"/>
              <w:right w:val="outset" w:color="000000" w:sz="8"/>
            </w:tcBorders>
            <w:vAlign w:val="center"/>
          </w:tcPr>
          <w:bookmarkStart w:name="16127" w:id="16125"/>
          <w:p>
            <w:pPr>
              <w:spacing w:after="0"/>
              <w:ind w:left="0"/>
              <w:jc w:val="left"/>
            </w:pPr>
            <w:r>
              <w:rPr>
                <w:rFonts w:ascii="Arial"/>
                <w:b w:val="false"/>
                <w:i w:val="false"/>
                <w:color w:val="000000"/>
                <w:sz w:val="15"/>
              </w:rPr>
              <w:t>у тому числі:</w:t>
            </w:r>
          </w:p>
          <w:bookmarkEnd w:id="16125"/>
        </w:tc>
        <w:tc>
          <w:tcPr>
            <w:tcW w:w="1417" w:type="dxa"/>
            <w:tcBorders>
              <w:top w:val="outset" w:color="000000" w:sz="8"/>
              <w:left w:val="outset" w:color="000000" w:sz="8"/>
              <w:bottom w:val="outset" w:color="000000" w:sz="8"/>
              <w:right w:val="outset" w:color="000000" w:sz="8"/>
            </w:tcBorders>
            <w:vAlign w:val="center"/>
          </w:tcPr>
          <w:bookmarkStart w:name="16128" w:id="16126"/>
          <w:p>
            <w:pPr>
              <w:spacing w:after="0"/>
              <w:ind w:left="0"/>
              <w:jc w:val="center"/>
            </w:pPr>
            <w:r>
              <w:rPr>
                <w:rFonts w:ascii="Arial"/>
                <w:b w:val="false"/>
                <w:i w:val="false"/>
                <w:color w:val="000000"/>
                <w:sz w:val="15"/>
              </w:rPr>
              <w:t xml:space="preserve"> </w:t>
            </w:r>
          </w:p>
          <w:bookmarkEnd w:id="16126"/>
        </w:tc>
        <w:tc>
          <w:tcPr>
            <w:tcW w:w="1009" w:type="dxa"/>
            <w:tcBorders>
              <w:top w:val="outset" w:color="000000" w:sz="8"/>
              <w:left w:val="outset" w:color="000000" w:sz="8"/>
              <w:bottom w:val="outset" w:color="000000" w:sz="8"/>
              <w:right w:val="outset" w:color="000000" w:sz="8"/>
            </w:tcBorders>
            <w:vAlign w:val="center"/>
          </w:tcPr>
          <w:bookmarkStart w:name="16129" w:id="16127"/>
          <w:p>
            <w:pPr>
              <w:spacing w:after="0"/>
              <w:ind w:left="0"/>
              <w:jc w:val="center"/>
            </w:pPr>
            <w:r>
              <w:rPr>
                <w:rFonts w:ascii="Arial"/>
                <w:b w:val="false"/>
                <w:i w:val="false"/>
                <w:color w:val="000000"/>
                <w:sz w:val="15"/>
              </w:rPr>
              <w:t xml:space="preserve"> </w:t>
            </w:r>
          </w:p>
          <w:bookmarkEnd w:id="16127"/>
        </w:tc>
        <w:tc>
          <w:tcPr>
            <w:tcW w:w="1417" w:type="dxa"/>
            <w:tcBorders>
              <w:top w:val="outset" w:color="000000" w:sz="8"/>
              <w:left w:val="outset" w:color="000000" w:sz="8"/>
              <w:bottom w:val="outset" w:color="000000" w:sz="8"/>
              <w:right w:val="outset" w:color="000000" w:sz="8"/>
            </w:tcBorders>
            <w:vAlign w:val="center"/>
          </w:tcPr>
          <w:bookmarkStart w:name="16130" w:id="16128"/>
          <w:p>
            <w:pPr>
              <w:spacing w:after="0"/>
              <w:ind w:left="0"/>
              <w:jc w:val="center"/>
            </w:pPr>
            <w:r>
              <w:rPr>
                <w:rFonts w:ascii="Arial"/>
                <w:b w:val="false"/>
                <w:i w:val="false"/>
                <w:color w:val="000000"/>
                <w:sz w:val="15"/>
              </w:rPr>
              <w:t xml:space="preserve"> </w:t>
            </w:r>
          </w:p>
          <w:bookmarkEnd w:id="16128"/>
        </w:tc>
        <w:tc>
          <w:tcPr>
            <w:tcW w:w="1306" w:type="dxa"/>
            <w:tcBorders>
              <w:top w:val="outset" w:color="000000" w:sz="8"/>
              <w:left w:val="outset" w:color="000000" w:sz="8"/>
              <w:bottom w:val="outset" w:color="000000" w:sz="8"/>
              <w:right w:val="outset" w:color="000000" w:sz="8"/>
            </w:tcBorders>
            <w:vAlign w:val="center"/>
          </w:tcPr>
          <w:bookmarkStart w:name="16131" w:id="16129"/>
          <w:p>
            <w:pPr>
              <w:spacing w:after="0"/>
              <w:ind w:left="0"/>
              <w:jc w:val="center"/>
            </w:pPr>
            <w:r>
              <w:rPr>
                <w:rFonts w:ascii="Arial"/>
                <w:b w:val="false"/>
                <w:i w:val="false"/>
                <w:color w:val="000000"/>
                <w:sz w:val="15"/>
              </w:rPr>
              <w:t xml:space="preserve"> </w:t>
            </w:r>
          </w:p>
          <w:bookmarkEnd w:id="1612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132" w:id="16130"/>
          <w:p>
            <w:pPr>
              <w:spacing w:after="0"/>
              <w:ind w:left="0"/>
              <w:jc w:val="center"/>
            </w:pPr>
            <w:r>
              <w:rPr>
                <w:rFonts w:ascii="Arial"/>
                <w:b w:val="false"/>
                <w:i w:val="false"/>
                <w:color w:val="000000"/>
                <w:sz w:val="15"/>
              </w:rPr>
              <w:t xml:space="preserve"> </w:t>
            </w:r>
          </w:p>
          <w:bookmarkEnd w:id="16130"/>
        </w:tc>
        <w:tc>
          <w:tcPr>
            <w:tcW w:w="919" w:type="dxa"/>
            <w:tcBorders>
              <w:top w:val="outset" w:color="000000" w:sz="8"/>
              <w:left w:val="outset" w:color="000000" w:sz="8"/>
              <w:bottom w:val="outset" w:color="000000" w:sz="8"/>
              <w:right w:val="outset" w:color="000000" w:sz="8"/>
            </w:tcBorders>
            <w:vAlign w:val="center"/>
          </w:tcPr>
          <w:bookmarkStart w:name="16133" w:id="16131"/>
          <w:p>
            <w:pPr>
              <w:spacing w:after="0"/>
              <w:ind w:left="0"/>
              <w:jc w:val="center"/>
            </w:pPr>
            <w:r>
              <w:rPr>
                <w:rFonts w:ascii="Arial"/>
                <w:b w:val="false"/>
                <w:i w:val="false"/>
                <w:color w:val="000000"/>
                <w:sz w:val="15"/>
              </w:rPr>
              <w:t xml:space="preserve"> </w:t>
            </w:r>
          </w:p>
          <w:bookmarkEnd w:id="16131"/>
        </w:tc>
        <w:tc>
          <w:tcPr>
            <w:tcW w:w="805" w:type="dxa"/>
            <w:tcBorders>
              <w:top w:val="outset" w:color="000000" w:sz="8"/>
              <w:left w:val="outset" w:color="000000" w:sz="8"/>
              <w:bottom w:val="outset" w:color="000000" w:sz="8"/>
              <w:right w:val="outset" w:color="000000" w:sz="8"/>
            </w:tcBorders>
            <w:vAlign w:val="center"/>
          </w:tcPr>
          <w:bookmarkStart w:name="16134" w:id="16132"/>
          <w:p>
            <w:pPr>
              <w:spacing w:after="0"/>
              <w:ind w:left="0"/>
              <w:jc w:val="center"/>
            </w:pPr>
            <w:r>
              <w:rPr>
                <w:rFonts w:ascii="Arial"/>
                <w:b w:val="false"/>
                <w:i w:val="false"/>
                <w:color w:val="000000"/>
                <w:sz w:val="15"/>
              </w:rPr>
              <w:t xml:space="preserve"> </w:t>
            </w:r>
          </w:p>
          <w:bookmarkEnd w:id="16132"/>
        </w:tc>
        <w:tc>
          <w:tcPr>
            <w:tcW w:w="1250" w:type="dxa"/>
            <w:tcBorders>
              <w:top w:val="outset" w:color="000000" w:sz="8"/>
              <w:left w:val="outset" w:color="000000" w:sz="8"/>
              <w:bottom w:val="outset" w:color="000000" w:sz="8"/>
              <w:right w:val="outset" w:color="000000" w:sz="8"/>
            </w:tcBorders>
            <w:vAlign w:val="center"/>
          </w:tcPr>
          <w:bookmarkStart w:name="16135" w:id="16133"/>
          <w:p>
            <w:pPr>
              <w:spacing w:after="0"/>
              <w:ind w:left="0"/>
              <w:jc w:val="left"/>
            </w:pPr>
            <w:r>
              <w:rPr>
                <w:rFonts w:ascii="Arial"/>
                <w:b w:val="false"/>
                <w:i w:val="false"/>
                <w:color w:val="000000"/>
                <w:sz w:val="15"/>
              </w:rPr>
              <w:t xml:space="preserve"> </w:t>
            </w:r>
          </w:p>
          <w:bookmarkEnd w:id="16133"/>
        </w:tc>
        <w:tc>
          <w:tcPr>
            <w:tcW w:w="1818" w:type="dxa"/>
            <w:tcBorders>
              <w:top w:val="outset" w:color="000000" w:sz="8"/>
              <w:left w:val="outset" w:color="000000" w:sz="8"/>
              <w:bottom w:val="outset" w:color="000000" w:sz="8"/>
              <w:right w:val="outset" w:color="000000" w:sz="8"/>
            </w:tcBorders>
            <w:vAlign w:val="center"/>
          </w:tcPr>
          <w:bookmarkStart w:name="16136" w:id="16134"/>
          <w:p>
            <w:pPr>
              <w:spacing w:after="0"/>
              <w:ind w:left="0"/>
              <w:jc w:val="left"/>
            </w:pPr>
            <w:r>
              <w:rPr>
                <w:rFonts w:ascii="Arial"/>
                <w:b w:val="false"/>
                <w:i w:val="false"/>
                <w:color w:val="000000"/>
                <w:sz w:val="15"/>
              </w:rPr>
              <w:t>проектні роботи</w:t>
            </w:r>
          </w:p>
          <w:bookmarkEnd w:id="16134"/>
        </w:tc>
        <w:tc>
          <w:tcPr>
            <w:tcW w:w="1417" w:type="dxa"/>
            <w:tcBorders>
              <w:top w:val="outset" w:color="000000" w:sz="8"/>
              <w:left w:val="outset" w:color="000000" w:sz="8"/>
              <w:bottom w:val="outset" w:color="000000" w:sz="8"/>
              <w:right w:val="outset" w:color="000000" w:sz="8"/>
            </w:tcBorders>
            <w:vAlign w:val="center"/>
          </w:tcPr>
          <w:bookmarkStart w:name="16137" w:id="16135"/>
          <w:p>
            <w:pPr>
              <w:spacing w:after="0"/>
              <w:ind w:left="0"/>
              <w:jc w:val="center"/>
            </w:pPr>
            <w:r>
              <w:rPr>
                <w:rFonts w:ascii="Arial"/>
                <w:b w:val="false"/>
                <w:i w:val="false"/>
                <w:color w:val="000000"/>
                <w:sz w:val="15"/>
              </w:rPr>
              <w:t xml:space="preserve"> </w:t>
            </w:r>
          </w:p>
          <w:bookmarkEnd w:id="16135"/>
        </w:tc>
        <w:tc>
          <w:tcPr>
            <w:tcW w:w="1009" w:type="dxa"/>
            <w:tcBorders>
              <w:top w:val="outset" w:color="000000" w:sz="8"/>
              <w:left w:val="outset" w:color="000000" w:sz="8"/>
              <w:bottom w:val="outset" w:color="000000" w:sz="8"/>
              <w:right w:val="outset" w:color="000000" w:sz="8"/>
            </w:tcBorders>
            <w:vAlign w:val="center"/>
          </w:tcPr>
          <w:bookmarkStart w:name="16138" w:id="16136"/>
          <w:p>
            <w:pPr>
              <w:spacing w:after="0"/>
              <w:ind w:left="0"/>
              <w:jc w:val="center"/>
            </w:pPr>
            <w:r>
              <w:rPr>
                <w:rFonts w:ascii="Arial"/>
                <w:b w:val="false"/>
                <w:i w:val="false"/>
                <w:color w:val="000000"/>
                <w:sz w:val="15"/>
              </w:rPr>
              <w:t xml:space="preserve"> </w:t>
            </w:r>
          </w:p>
          <w:bookmarkEnd w:id="16136"/>
        </w:tc>
        <w:tc>
          <w:tcPr>
            <w:tcW w:w="1417" w:type="dxa"/>
            <w:tcBorders>
              <w:top w:val="outset" w:color="000000" w:sz="8"/>
              <w:left w:val="outset" w:color="000000" w:sz="8"/>
              <w:bottom w:val="outset" w:color="000000" w:sz="8"/>
              <w:right w:val="outset" w:color="000000" w:sz="8"/>
            </w:tcBorders>
            <w:vAlign w:val="center"/>
          </w:tcPr>
          <w:bookmarkStart w:name="16139" w:id="16137"/>
          <w:p>
            <w:pPr>
              <w:spacing w:after="0"/>
              <w:ind w:left="0"/>
              <w:jc w:val="center"/>
            </w:pPr>
            <w:r>
              <w:rPr>
                <w:rFonts w:ascii="Arial"/>
                <w:b w:val="false"/>
                <w:i w:val="false"/>
                <w:color w:val="000000"/>
                <w:sz w:val="15"/>
              </w:rPr>
              <w:t xml:space="preserve"> </w:t>
            </w:r>
          </w:p>
          <w:bookmarkEnd w:id="16137"/>
        </w:tc>
        <w:tc>
          <w:tcPr>
            <w:tcW w:w="1306" w:type="dxa"/>
            <w:tcBorders>
              <w:top w:val="outset" w:color="000000" w:sz="8"/>
              <w:left w:val="outset" w:color="000000" w:sz="8"/>
              <w:bottom w:val="outset" w:color="000000" w:sz="8"/>
              <w:right w:val="outset" w:color="000000" w:sz="8"/>
            </w:tcBorders>
            <w:vAlign w:val="center"/>
          </w:tcPr>
          <w:bookmarkStart w:name="16140" w:id="16138"/>
          <w:p>
            <w:pPr>
              <w:spacing w:after="0"/>
              <w:ind w:left="0"/>
              <w:jc w:val="center"/>
            </w:pPr>
            <w:r>
              <w:rPr>
                <w:rFonts w:ascii="Arial"/>
                <w:b w:val="false"/>
                <w:i w:val="false"/>
                <w:color w:val="000000"/>
                <w:sz w:val="15"/>
              </w:rPr>
              <w:t>50,0</w:t>
            </w:r>
          </w:p>
          <w:bookmarkEnd w:id="1613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141" w:id="16139"/>
          <w:p>
            <w:pPr>
              <w:spacing w:after="0"/>
              <w:ind w:left="0"/>
              <w:jc w:val="center"/>
            </w:pPr>
            <w:r>
              <w:rPr>
                <w:rFonts w:ascii="Arial"/>
                <w:b w:val="false"/>
                <w:i w:val="false"/>
                <w:color w:val="000000"/>
                <w:sz w:val="15"/>
              </w:rPr>
              <w:t>1217310</w:t>
            </w:r>
          </w:p>
          <w:bookmarkEnd w:id="16139"/>
        </w:tc>
        <w:tc>
          <w:tcPr>
            <w:tcW w:w="919" w:type="dxa"/>
            <w:tcBorders>
              <w:top w:val="outset" w:color="000000" w:sz="8"/>
              <w:left w:val="outset" w:color="000000" w:sz="8"/>
              <w:bottom w:val="outset" w:color="000000" w:sz="8"/>
              <w:right w:val="outset" w:color="000000" w:sz="8"/>
            </w:tcBorders>
            <w:vAlign w:val="center"/>
          </w:tcPr>
          <w:bookmarkStart w:name="16142" w:id="16140"/>
          <w:p>
            <w:pPr>
              <w:spacing w:after="0"/>
              <w:ind w:left="0"/>
              <w:jc w:val="center"/>
            </w:pPr>
            <w:r>
              <w:rPr>
                <w:rFonts w:ascii="Arial"/>
                <w:b w:val="false"/>
                <w:i w:val="false"/>
                <w:color w:val="000000"/>
                <w:sz w:val="15"/>
              </w:rPr>
              <w:t>7310</w:t>
            </w:r>
          </w:p>
          <w:bookmarkEnd w:id="16140"/>
        </w:tc>
        <w:tc>
          <w:tcPr>
            <w:tcW w:w="805" w:type="dxa"/>
            <w:tcBorders>
              <w:top w:val="outset" w:color="000000" w:sz="8"/>
              <w:left w:val="outset" w:color="000000" w:sz="8"/>
              <w:bottom w:val="outset" w:color="000000" w:sz="8"/>
              <w:right w:val="outset" w:color="000000" w:sz="8"/>
            </w:tcBorders>
            <w:vAlign w:val="center"/>
          </w:tcPr>
          <w:bookmarkStart w:name="16143" w:id="16141"/>
          <w:p>
            <w:pPr>
              <w:spacing w:after="0"/>
              <w:ind w:left="0"/>
              <w:jc w:val="center"/>
            </w:pPr>
            <w:r>
              <w:rPr>
                <w:rFonts w:ascii="Arial"/>
                <w:b w:val="false"/>
                <w:i w:val="false"/>
                <w:color w:val="000000"/>
                <w:sz w:val="15"/>
              </w:rPr>
              <w:t>0443</w:t>
            </w:r>
          </w:p>
          <w:bookmarkEnd w:id="16141"/>
        </w:tc>
        <w:tc>
          <w:tcPr>
            <w:tcW w:w="1250" w:type="dxa"/>
            <w:tcBorders>
              <w:top w:val="outset" w:color="000000" w:sz="8"/>
              <w:left w:val="outset" w:color="000000" w:sz="8"/>
              <w:bottom w:val="outset" w:color="000000" w:sz="8"/>
              <w:right w:val="outset" w:color="000000" w:sz="8"/>
            </w:tcBorders>
            <w:vAlign w:val="center"/>
          </w:tcPr>
          <w:bookmarkStart w:name="16144" w:id="16142"/>
          <w:p>
            <w:pPr>
              <w:spacing w:after="0"/>
              <w:ind w:left="0"/>
              <w:jc w:val="left"/>
            </w:pPr>
            <w:r>
              <w:rPr>
                <w:rFonts w:ascii="Arial"/>
                <w:b w:val="false"/>
                <w:i w:val="false"/>
                <w:color w:val="000000"/>
                <w:sz w:val="15"/>
              </w:rPr>
              <w:t>Будівництво об'єктів житлово-комунального господарства</w:t>
            </w:r>
          </w:p>
          <w:bookmarkEnd w:id="16142"/>
        </w:tc>
        <w:tc>
          <w:tcPr>
            <w:tcW w:w="1818" w:type="dxa"/>
            <w:tcBorders>
              <w:top w:val="outset" w:color="000000" w:sz="8"/>
              <w:left w:val="outset" w:color="000000" w:sz="8"/>
              <w:bottom w:val="outset" w:color="000000" w:sz="8"/>
              <w:right w:val="outset" w:color="000000" w:sz="8"/>
            </w:tcBorders>
            <w:vAlign w:val="center"/>
          </w:tcPr>
          <w:bookmarkStart w:name="16145" w:id="16143"/>
          <w:p>
            <w:pPr>
              <w:spacing w:after="0"/>
              <w:ind w:left="0"/>
              <w:jc w:val="left"/>
            </w:pPr>
            <w:r>
              <w:rPr>
                <w:rFonts w:ascii="Arial"/>
                <w:b w:val="false"/>
                <w:i w:val="false"/>
                <w:color w:val="000000"/>
                <w:sz w:val="15"/>
              </w:rPr>
              <w:t>ПРОТИАВАРІЙНІ РОБОТИ ІЗ УКРІПЛЕННЯ ЗСУВОНЕБЕЗПЕЧНОГО СХИЛУ СОВСЬКОЇ БАЛКИ БІЛЯ ВУЛ. ПЕТРА РАДЧЕНКА У СОЛОМ'ЯНСЬКОМУ РАЙОНІ</w:t>
            </w:r>
          </w:p>
          <w:bookmarkEnd w:id="16143"/>
        </w:tc>
        <w:tc>
          <w:tcPr>
            <w:tcW w:w="1417" w:type="dxa"/>
            <w:tcBorders>
              <w:top w:val="outset" w:color="000000" w:sz="8"/>
              <w:left w:val="outset" w:color="000000" w:sz="8"/>
              <w:bottom w:val="outset" w:color="000000" w:sz="8"/>
              <w:right w:val="outset" w:color="000000" w:sz="8"/>
            </w:tcBorders>
            <w:vAlign w:val="center"/>
          </w:tcPr>
          <w:bookmarkStart w:name="16146" w:id="16144"/>
          <w:p>
            <w:pPr>
              <w:spacing w:after="0"/>
              <w:ind w:left="0"/>
              <w:jc w:val="center"/>
            </w:pPr>
            <w:r>
              <w:rPr>
                <w:rFonts w:ascii="Arial"/>
                <w:b w:val="false"/>
                <w:i w:val="false"/>
                <w:color w:val="000000"/>
                <w:sz w:val="15"/>
              </w:rPr>
              <w:t>32528,7</w:t>
            </w:r>
          </w:p>
          <w:bookmarkEnd w:id="16144"/>
        </w:tc>
        <w:tc>
          <w:tcPr>
            <w:tcW w:w="1009" w:type="dxa"/>
            <w:tcBorders>
              <w:top w:val="outset" w:color="000000" w:sz="8"/>
              <w:left w:val="outset" w:color="000000" w:sz="8"/>
              <w:bottom w:val="outset" w:color="000000" w:sz="8"/>
              <w:right w:val="outset" w:color="000000" w:sz="8"/>
            </w:tcBorders>
            <w:vAlign w:val="center"/>
          </w:tcPr>
          <w:bookmarkStart w:name="16147" w:id="16145"/>
          <w:p>
            <w:pPr>
              <w:spacing w:after="0"/>
              <w:ind w:left="0"/>
              <w:jc w:val="center"/>
            </w:pPr>
            <w:r>
              <w:rPr>
                <w:rFonts w:ascii="Arial"/>
                <w:b w:val="false"/>
                <w:i w:val="false"/>
                <w:color w:val="000000"/>
                <w:sz w:val="15"/>
              </w:rPr>
              <w:t>20,9</w:t>
            </w:r>
          </w:p>
          <w:bookmarkEnd w:id="16145"/>
        </w:tc>
        <w:tc>
          <w:tcPr>
            <w:tcW w:w="1417" w:type="dxa"/>
            <w:tcBorders>
              <w:top w:val="outset" w:color="000000" w:sz="8"/>
              <w:left w:val="outset" w:color="000000" w:sz="8"/>
              <w:bottom w:val="outset" w:color="000000" w:sz="8"/>
              <w:right w:val="outset" w:color="000000" w:sz="8"/>
            </w:tcBorders>
            <w:vAlign w:val="center"/>
          </w:tcPr>
          <w:bookmarkStart w:name="16148" w:id="16146"/>
          <w:p>
            <w:pPr>
              <w:spacing w:after="0"/>
              <w:ind w:left="0"/>
              <w:jc w:val="center"/>
            </w:pPr>
            <w:r>
              <w:rPr>
                <w:rFonts w:ascii="Arial"/>
                <w:b w:val="false"/>
                <w:i w:val="false"/>
                <w:color w:val="000000"/>
                <w:sz w:val="15"/>
              </w:rPr>
              <w:t>6792,8</w:t>
            </w:r>
          </w:p>
          <w:bookmarkEnd w:id="16146"/>
        </w:tc>
        <w:tc>
          <w:tcPr>
            <w:tcW w:w="1306" w:type="dxa"/>
            <w:tcBorders>
              <w:top w:val="outset" w:color="000000" w:sz="8"/>
              <w:left w:val="outset" w:color="000000" w:sz="8"/>
              <w:bottom w:val="outset" w:color="000000" w:sz="8"/>
              <w:right w:val="outset" w:color="000000" w:sz="8"/>
            </w:tcBorders>
            <w:vAlign w:val="center"/>
          </w:tcPr>
          <w:bookmarkStart w:name="16149" w:id="16147"/>
          <w:p>
            <w:pPr>
              <w:spacing w:after="0"/>
              <w:ind w:left="0"/>
              <w:jc w:val="center"/>
            </w:pPr>
            <w:r>
              <w:rPr>
                <w:rFonts w:ascii="Arial"/>
                <w:b w:val="false"/>
                <w:i w:val="false"/>
                <w:color w:val="000000"/>
                <w:sz w:val="15"/>
              </w:rPr>
              <w:t>500,0</w:t>
            </w:r>
          </w:p>
          <w:bookmarkEnd w:id="161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150" w:id="16148"/>
          <w:p>
            <w:pPr>
              <w:spacing w:after="0"/>
              <w:ind w:left="0"/>
              <w:jc w:val="center"/>
            </w:pPr>
            <w:r>
              <w:rPr>
                <w:rFonts w:ascii="Arial"/>
                <w:b w:val="false"/>
                <w:i w:val="false"/>
                <w:color w:val="000000"/>
                <w:sz w:val="15"/>
              </w:rPr>
              <w:t>1217310</w:t>
            </w:r>
          </w:p>
          <w:bookmarkEnd w:id="16148"/>
        </w:tc>
        <w:tc>
          <w:tcPr>
            <w:tcW w:w="919" w:type="dxa"/>
            <w:tcBorders>
              <w:top w:val="outset" w:color="000000" w:sz="8"/>
              <w:left w:val="outset" w:color="000000" w:sz="8"/>
              <w:bottom w:val="outset" w:color="000000" w:sz="8"/>
              <w:right w:val="outset" w:color="000000" w:sz="8"/>
            </w:tcBorders>
            <w:vAlign w:val="center"/>
          </w:tcPr>
          <w:bookmarkStart w:name="16151" w:id="16149"/>
          <w:p>
            <w:pPr>
              <w:spacing w:after="0"/>
              <w:ind w:left="0"/>
              <w:jc w:val="center"/>
            </w:pPr>
            <w:r>
              <w:rPr>
                <w:rFonts w:ascii="Arial"/>
                <w:b w:val="false"/>
                <w:i w:val="false"/>
                <w:color w:val="000000"/>
                <w:sz w:val="15"/>
              </w:rPr>
              <w:t>7310</w:t>
            </w:r>
          </w:p>
          <w:bookmarkEnd w:id="16149"/>
        </w:tc>
        <w:tc>
          <w:tcPr>
            <w:tcW w:w="805" w:type="dxa"/>
            <w:tcBorders>
              <w:top w:val="outset" w:color="000000" w:sz="8"/>
              <w:left w:val="outset" w:color="000000" w:sz="8"/>
              <w:bottom w:val="outset" w:color="000000" w:sz="8"/>
              <w:right w:val="outset" w:color="000000" w:sz="8"/>
            </w:tcBorders>
            <w:vAlign w:val="center"/>
          </w:tcPr>
          <w:bookmarkStart w:name="16152" w:id="16150"/>
          <w:p>
            <w:pPr>
              <w:spacing w:after="0"/>
              <w:ind w:left="0"/>
              <w:jc w:val="center"/>
            </w:pPr>
            <w:r>
              <w:rPr>
                <w:rFonts w:ascii="Arial"/>
                <w:b w:val="false"/>
                <w:i w:val="false"/>
                <w:color w:val="000000"/>
                <w:sz w:val="15"/>
              </w:rPr>
              <w:t>0443</w:t>
            </w:r>
          </w:p>
          <w:bookmarkEnd w:id="16150"/>
        </w:tc>
        <w:tc>
          <w:tcPr>
            <w:tcW w:w="1250" w:type="dxa"/>
            <w:tcBorders>
              <w:top w:val="outset" w:color="000000" w:sz="8"/>
              <w:left w:val="outset" w:color="000000" w:sz="8"/>
              <w:bottom w:val="outset" w:color="000000" w:sz="8"/>
              <w:right w:val="outset" w:color="000000" w:sz="8"/>
            </w:tcBorders>
            <w:vAlign w:val="center"/>
          </w:tcPr>
          <w:bookmarkStart w:name="16153" w:id="16151"/>
          <w:p>
            <w:pPr>
              <w:spacing w:after="0"/>
              <w:ind w:left="0"/>
              <w:jc w:val="left"/>
            </w:pPr>
            <w:r>
              <w:rPr>
                <w:rFonts w:ascii="Arial"/>
                <w:b w:val="false"/>
                <w:i w:val="false"/>
                <w:color w:val="000000"/>
                <w:sz w:val="15"/>
              </w:rPr>
              <w:t>Будівництво об'єктів житлово-комунального господарства</w:t>
            </w:r>
          </w:p>
          <w:bookmarkEnd w:id="16151"/>
        </w:tc>
        <w:tc>
          <w:tcPr>
            <w:tcW w:w="1818" w:type="dxa"/>
            <w:tcBorders>
              <w:top w:val="outset" w:color="000000" w:sz="8"/>
              <w:left w:val="outset" w:color="000000" w:sz="8"/>
              <w:bottom w:val="outset" w:color="000000" w:sz="8"/>
              <w:right w:val="outset" w:color="000000" w:sz="8"/>
            </w:tcBorders>
            <w:vAlign w:val="center"/>
          </w:tcPr>
          <w:bookmarkStart w:name="16154" w:id="16152"/>
          <w:p>
            <w:pPr>
              <w:spacing w:after="0"/>
              <w:ind w:left="0"/>
              <w:jc w:val="left"/>
            </w:pPr>
            <w:r>
              <w:rPr>
                <w:rFonts w:ascii="Arial"/>
                <w:b w:val="false"/>
                <w:i w:val="false"/>
                <w:color w:val="000000"/>
                <w:sz w:val="15"/>
              </w:rPr>
              <w:t>УКРІПЛЕННЯ СХИЛУ БІЛЯ БУДІВЛІ НА ВУЛ. НИЖНЬОЮРКІВСЬКІЙ, 53 У ПОДІЛЬСЬКОМУ РАЙОНІ</w:t>
            </w:r>
          </w:p>
          <w:bookmarkEnd w:id="16152"/>
        </w:tc>
        <w:tc>
          <w:tcPr>
            <w:tcW w:w="1417" w:type="dxa"/>
            <w:tcBorders>
              <w:top w:val="outset" w:color="000000" w:sz="8"/>
              <w:left w:val="outset" w:color="000000" w:sz="8"/>
              <w:bottom w:val="outset" w:color="000000" w:sz="8"/>
              <w:right w:val="outset" w:color="000000" w:sz="8"/>
            </w:tcBorders>
            <w:vAlign w:val="center"/>
          </w:tcPr>
          <w:bookmarkStart w:name="16155" w:id="16153"/>
          <w:p>
            <w:pPr>
              <w:spacing w:after="0"/>
              <w:ind w:left="0"/>
              <w:jc w:val="center"/>
            </w:pPr>
            <w:r>
              <w:rPr>
                <w:rFonts w:ascii="Arial"/>
                <w:b w:val="false"/>
                <w:i w:val="false"/>
                <w:color w:val="000000"/>
                <w:sz w:val="15"/>
              </w:rPr>
              <w:t>25644,1</w:t>
            </w:r>
          </w:p>
          <w:bookmarkEnd w:id="16153"/>
        </w:tc>
        <w:tc>
          <w:tcPr>
            <w:tcW w:w="1009" w:type="dxa"/>
            <w:tcBorders>
              <w:top w:val="outset" w:color="000000" w:sz="8"/>
              <w:left w:val="outset" w:color="000000" w:sz="8"/>
              <w:bottom w:val="outset" w:color="000000" w:sz="8"/>
              <w:right w:val="outset" w:color="000000" w:sz="8"/>
            </w:tcBorders>
            <w:vAlign w:val="center"/>
          </w:tcPr>
          <w:bookmarkStart w:name="16156" w:id="16154"/>
          <w:p>
            <w:pPr>
              <w:spacing w:after="0"/>
              <w:ind w:left="0"/>
              <w:jc w:val="center"/>
            </w:pPr>
            <w:r>
              <w:rPr>
                <w:rFonts w:ascii="Arial"/>
                <w:b w:val="false"/>
                <w:i w:val="false"/>
                <w:color w:val="000000"/>
                <w:sz w:val="15"/>
              </w:rPr>
              <w:t>15,1</w:t>
            </w:r>
          </w:p>
          <w:bookmarkEnd w:id="16154"/>
        </w:tc>
        <w:tc>
          <w:tcPr>
            <w:tcW w:w="1417" w:type="dxa"/>
            <w:tcBorders>
              <w:top w:val="outset" w:color="000000" w:sz="8"/>
              <w:left w:val="outset" w:color="000000" w:sz="8"/>
              <w:bottom w:val="outset" w:color="000000" w:sz="8"/>
              <w:right w:val="outset" w:color="000000" w:sz="8"/>
            </w:tcBorders>
            <w:vAlign w:val="center"/>
          </w:tcPr>
          <w:bookmarkStart w:name="16157" w:id="16155"/>
          <w:p>
            <w:pPr>
              <w:spacing w:after="0"/>
              <w:ind w:left="0"/>
              <w:jc w:val="center"/>
            </w:pPr>
            <w:r>
              <w:rPr>
                <w:rFonts w:ascii="Arial"/>
                <w:b w:val="false"/>
                <w:i w:val="false"/>
                <w:color w:val="000000"/>
                <w:sz w:val="15"/>
              </w:rPr>
              <w:t>3874,6</w:t>
            </w:r>
          </w:p>
          <w:bookmarkEnd w:id="16155"/>
        </w:tc>
        <w:tc>
          <w:tcPr>
            <w:tcW w:w="1306" w:type="dxa"/>
            <w:tcBorders>
              <w:top w:val="outset" w:color="000000" w:sz="8"/>
              <w:left w:val="outset" w:color="000000" w:sz="8"/>
              <w:bottom w:val="outset" w:color="000000" w:sz="8"/>
              <w:right w:val="outset" w:color="000000" w:sz="8"/>
            </w:tcBorders>
            <w:vAlign w:val="center"/>
          </w:tcPr>
          <w:bookmarkStart w:name="16158" w:id="16156"/>
          <w:p>
            <w:pPr>
              <w:spacing w:after="0"/>
              <w:ind w:left="0"/>
              <w:jc w:val="center"/>
            </w:pPr>
            <w:r>
              <w:rPr>
                <w:rFonts w:ascii="Arial"/>
                <w:b w:val="false"/>
                <w:i w:val="false"/>
                <w:color w:val="000000"/>
                <w:sz w:val="15"/>
              </w:rPr>
              <w:t>5700,0</w:t>
            </w:r>
          </w:p>
          <w:bookmarkEnd w:id="1615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159" w:id="16157"/>
          <w:p>
            <w:pPr>
              <w:spacing w:after="0"/>
              <w:ind w:left="0"/>
              <w:jc w:val="center"/>
            </w:pPr>
            <w:r>
              <w:rPr>
                <w:rFonts w:ascii="Arial"/>
                <w:b w:val="false"/>
                <w:i w:val="false"/>
                <w:color w:val="000000"/>
                <w:sz w:val="15"/>
              </w:rPr>
              <w:t xml:space="preserve"> </w:t>
            </w:r>
          </w:p>
          <w:bookmarkEnd w:id="16157"/>
        </w:tc>
        <w:tc>
          <w:tcPr>
            <w:tcW w:w="919" w:type="dxa"/>
            <w:tcBorders>
              <w:top w:val="outset" w:color="000000" w:sz="8"/>
              <w:left w:val="outset" w:color="000000" w:sz="8"/>
              <w:bottom w:val="outset" w:color="000000" w:sz="8"/>
              <w:right w:val="outset" w:color="000000" w:sz="8"/>
            </w:tcBorders>
            <w:vAlign w:val="center"/>
          </w:tcPr>
          <w:bookmarkStart w:name="16160" w:id="16158"/>
          <w:p>
            <w:pPr>
              <w:spacing w:after="0"/>
              <w:ind w:left="0"/>
              <w:jc w:val="center"/>
            </w:pPr>
            <w:r>
              <w:rPr>
                <w:rFonts w:ascii="Arial"/>
                <w:b w:val="false"/>
                <w:i w:val="false"/>
                <w:color w:val="000000"/>
                <w:sz w:val="15"/>
              </w:rPr>
              <w:t xml:space="preserve"> </w:t>
            </w:r>
          </w:p>
          <w:bookmarkEnd w:id="16158"/>
        </w:tc>
        <w:tc>
          <w:tcPr>
            <w:tcW w:w="805" w:type="dxa"/>
            <w:tcBorders>
              <w:top w:val="outset" w:color="000000" w:sz="8"/>
              <w:left w:val="outset" w:color="000000" w:sz="8"/>
              <w:bottom w:val="outset" w:color="000000" w:sz="8"/>
              <w:right w:val="outset" w:color="000000" w:sz="8"/>
            </w:tcBorders>
            <w:vAlign w:val="center"/>
          </w:tcPr>
          <w:bookmarkStart w:name="16161" w:id="16159"/>
          <w:p>
            <w:pPr>
              <w:spacing w:after="0"/>
              <w:ind w:left="0"/>
              <w:jc w:val="center"/>
            </w:pPr>
            <w:r>
              <w:rPr>
                <w:rFonts w:ascii="Arial"/>
                <w:b w:val="false"/>
                <w:i w:val="false"/>
                <w:color w:val="000000"/>
                <w:sz w:val="15"/>
              </w:rPr>
              <w:t xml:space="preserve"> </w:t>
            </w:r>
          </w:p>
          <w:bookmarkEnd w:id="16159"/>
        </w:tc>
        <w:tc>
          <w:tcPr>
            <w:tcW w:w="1250" w:type="dxa"/>
            <w:tcBorders>
              <w:top w:val="outset" w:color="000000" w:sz="8"/>
              <w:left w:val="outset" w:color="000000" w:sz="8"/>
              <w:bottom w:val="outset" w:color="000000" w:sz="8"/>
              <w:right w:val="outset" w:color="000000" w:sz="8"/>
            </w:tcBorders>
            <w:vAlign w:val="center"/>
          </w:tcPr>
          <w:bookmarkStart w:name="16162" w:id="16160"/>
          <w:p>
            <w:pPr>
              <w:spacing w:after="0"/>
              <w:ind w:left="0"/>
              <w:jc w:val="left"/>
            </w:pPr>
            <w:r>
              <w:rPr>
                <w:rFonts w:ascii="Arial"/>
                <w:b w:val="false"/>
                <w:i w:val="false"/>
                <w:color w:val="000000"/>
                <w:sz w:val="15"/>
              </w:rPr>
              <w:t xml:space="preserve"> </w:t>
            </w:r>
          </w:p>
          <w:bookmarkEnd w:id="16160"/>
        </w:tc>
        <w:tc>
          <w:tcPr>
            <w:tcW w:w="1818" w:type="dxa"/>
            <w:tcBorders>
              <w:top w:val="outset" w:color="000000" w:sz="8"/>
              <w:left w:val="outset" w:color="000000" w:sz="8"/>
              <w:bottom w:val="outset" w:color="000000" w:sz="8"/>
              <w:right w:val="outset" w:color="000000" w:sz="8"/>
            </w:tcBorders>
            <w:vAlign w:val="center"/>
          </w:tcPr>
          <w:bookmarkStart w:name="16163" w:id="16161"/>
          <w:p>
            <w:pPr>
              <w:spacing w:after="0"/>
              <w:ind w:left="0"/>
              <w:jc w:val="left"/>
            </w:pPr>
            <w:r>
              <w:rPr>
                <w:rFonts w:ascii="Arial"/>
                <w:b w:val="false"/>
                <w:i w:val="false"/>
                <w:color w:val="000000"/>
                <w:sz w:val="15"/>
              </w:rPr>
              <w:t>у тому числі:</w:t>
            </w:r>
          </w:p>
          <w:bookmarkEnd w:id="16161"/>
        </w:tc>
        <w:tc>
          <w:tcPr>
            <w:tcW w:w="1417" w:type="dxa"/>
            <w:tcBorders>
              <w:top w:val="outset" w:color="000000" w:sz="8"/>
              <w:left w:val="outset" w:color="000000" w:sz="8"/>
              <w:bottom w:val="outset" w:color="000000" w:sz="8"/>
              <w:right w:val="outset" w:color="000000" w:sz="8"/>
            </w:tcBorders>
            <w:vAlign w:val="center"/>
          </w:tcPr>
          <w:bookmarkStart w:name="16164" w:id="16162"/>
          <w:p>
            <w:pPr>
              <w:spacing w:after="0"/>
              <w:ind w:left="0"/>
              <w:jc w:val="center"/>
            </w:pPr>
            <w:r>
              <w:rPr>
                <w:rFonts w:ascii="Arial"/>
                <w:b w:val="false"/>
                <w:i w:val="false"/>
                <w:color w:val="000000"/>
                <w:sz w:val="15"/>
              </w:rPr>
              <w:t xml:space="preserve"> </w:t>
            </w:r>
          </w:p>
          <w:bookmarkEnd w:id="16162"/>
        </w:tc>
        <w:tc>
          <w:tcPr>
            <w:tcW w:w="1009" w:type="dxa"/>
            <w:tcBorders>
              <w:top w:val="outset" w:color="000000" w:sz="8"/>
              <w:left w:val="outset" w:color="000000" w:sz="8"/>
              <w:bottom w:val="outset" w:color="000000" w:sz="8"/>
              <w:right w:val="outset" w:color="000000" w:sz="8"/>
            </w:tcBorders>
            <w:vAlign w:val="center"/>
          </w:tcPr>
          <w:bookmarkStart w:name="16165" w:id="16163"/>
          <w:p>
            <w:pPr>
              <w:spacing w:after="0"/>
              <w:ind w:left="0"/>
              <w:jc w:val="center"/>
            </w:pPr>
            <w:r>
              <w:rPr>
                <w:rFonts w:ascii="Arial"/>
                <w:b w:val="false"/>
                <w:i w:val="false"/>
                <w:color w:val="000000"/>
                <w:sz w:val="15"/>
              </w:rPr>
              <w:t xml:space="preserve"> </w:t>
            </w:r>
          </w:p>
          <w:bookmarkEnd w:id="16163"/>
        </w:tc>
        <w:tc>
          <w:tcPr>
            <w:tcW w:w="1417" w:type="dxa"/>
            <w:tcBorders>
              <w:top w:val="outset" w:color="000000" w:sz="8"/>
              <w:left w:val="outset" w:color="000000" w:sz="8"/>
              <w:bottom w:val="outset" w:color="000000" w:sz="8"/>
              <w:right w:val="outset" w:color="000000" w:sz="8"/>
            </w:tcBorders>
            <w:vAlign w:val="center"/>
          </w:tcPr>
          <w:bookmarkStart w:name="16166" w:id="16164"/>
          <w:p>
            <w:pPr>
              <w:spacing w:after="0"/>
              <w:ind w:left="0"/>
              <w:jc w:val="center"/>
            </w:pPr>
            <w:r>
              <w:rPr>
                <w:rFonts w:ascii="Arial"/>
                <w:b w:val="false"/>
                <w:i w:val="false"/>
                <w:color w:val="000000"/>
                <w:sz w:val="15"/>
              </w:rPr>
              <w:t xml:space="preserve"> </w:t>
            </w:r>
          </w:p>
          <w:bookmarkEnd w:id="16164"/>
        </w:tc>
        <w:tc>
          <w:tcPr>
            <w:tcW w:w="1306" w:type="dxa"/>
            <w:tcBorders>
              <w:top w:val="outset" w:color="000000" w:sz="8"/>
              <w:left w:val="outset" w:color="000000" w:sz="8"/>
              <w:bottom w:val="outset" w:color="000000" w:sz="8"/>
              <w:right w:val="outset" w:color="000000" w:sz="8"/>
            </w:tcBorders>
            <w:vAlign w:val="center"/>
          </w:tcPr>
          <w:bookmarkStart w:name="16167" w:id="16165"/>
          <w:p>
            <w:pPr>
              <w:spacing w:after="0"/>
              <w:ind w:left="0"/>
              <w:jc w:val="center"/>
            </w:pPr>
            <w:r>
              <w:rPr>
                <w:rFonts w:ascii="Arial"/>
                <w:b w:val="false"/>
                <w:i w:val="false"/>
                <w:color w:val="000000"/>
                <w:sz w:val="15"/>
              </w:rPr>
              <w:t xml:space="preserve"> </w:t>
            </w:r>
          </w:p>
          <w:bookmarkEnd w:id="1616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168" w:id="16166"/>
          <w:p>
            <w:pPr>
              <w:spacing w:after="0"/>
              <w:ind w:left="0"/>
              <w:jc w:val="center"/>
            </w:pPr>
            <w:r>
              <w:rPr>
                <w:rFonts w:ascii="Arial"/>
                <w:b w:val="false"/>
                <w:i w:val="false"/>
                <w:color w:val="000000"/>
                <w:sz w:val="15"/>
              </w:rPr>
              <w:t xml:space="preserve"> </w:t>
            </w:r>
          </w:p>
          <w:bookmarkEnd w:id="16166"/>
        </w:tc>
        <w:tc>
          <w:tcPr>
            <w:tcW w:w="919" w:type="dxa"/>
            <w:tcBorders>
              <w:top w:val="outset" w:color="000000" w:sz="8"/>
              <w:left w:val="outset" w:color="000000" w:sz="8"/>
              <w:bottom w:val="outset" w:color="000000" w:sz="8"/>
              <w:right w:val="outset" w:color="000000" w:sz="8"/>
            </w:tcBorders>
            <w:vAlign w:val="center"/>
          </w:tcPr>
          <w:bookmarkStart w:name="16169" w:id="16167"/>
          <w:p>
            <w:pPr>
              <w:spacing w:after="0"/>
              <w:ind w:left="0"/>
              <w:jc w:val="center"/>
            </w:pPr>
            <w:r>
              <w:rPr>
                <w:rFonts w:ascii="Arial"/>
                <w:b w:val="false"/>
                <w:i w:val="false"/>
                <w:color w:val="000000"/>
                <w:sz w:val="15"/>
              </w:rPr>
              <w:t xml:space="preserve"> </w:t>
            </w:r>
          </w:p>
          <w:bookmarkEnd w:id="16167"/>
        </w:tc>
        <w:tc>
          <w:tcPr>
            <w:tcW w:w="805" w:type="dxa"/>
            <w:tcBorders>
              <w:top w:val="outset" w:color="000000" w:sz="8"/>
              <w:left w:val="outset" w:color="000000" w:sz="8"/>
              <w:bottom w:val="outset" w:color="000000" w:sz="8"/>
              <w:right w:val="outset" w:color="000000" w:sz="8"/>
            </w:tcBorders>
            <w:vAlign w:val="center"/>
          </w:tcPr>
          <w:bookmarkStart w:name="16170" w:id="16168"/>
          <w:p>
            <w:pPr>
              <w:spacing w:after="0"/>
              <w:ind w:left="0"/>
              <w:jc w:val="center"/>
            </w:pPr>
            <w:r>
              <w:rPr>
                <w:rFonts w:ascii="Arial"/>
                <w:b w:val="false"/>
                <w:i w:val="false"/>
                <w:color w:val="000000"/>
                <w:sz w:val="15"/>
              </w:rPr>
              <w:t xml:space="preserve"> </w:t>
            </w:r>
          </w:p>
          <w:bookmarkEnd w:id="16168"/>
        </w:tc>
        <w:tc>
          <w:tcPr>
            <w:tcW w:w="1250" w:type="dxa"/>
            <w:tcBorders>
              <w:top w:val="outset" w:color="000000" w:sz="8"/>
              <w:left w:val="outset" w:color="000000" w:sz="8"/>
              <w:bottom w:val="outset" w:color="000000" w:sz="8"/>
              <w:right w:val="outset" w:color="000000" w:sz="8"/>
            </w:tcBorders>
            <w:vAlign w:val="center"/>
          </w:tcPr>
          <w:bookmarkStart w:name="16171" w:id="16169"/>
          <w:p>
            <w:pPr>
              <w:spacing w:after="0"/>
              <w:ind w:left="0"/>
              <w:jc w:val="left"/>
            </w:pPr>
            <w:r>
              <w:rPr>
                <w:rFonts w:ascii="Arial"/>
                <w:b w:val="false"/>
                <w:i w:val="false"/>
                <w:color w:val="000000"/>
                <w:sz w:val="15"/>
              </w:rPr>
              <w:t xml:space="preserve"> </w:t>
            </w:r>
          </w:p>
          <w:bookmarkEnd w:id="16169"/>
        </w:tc>
        <w:tc>
          <w:tcPr>
            <w:tcW w:w="1818" w:type="dxa"/>
            <w:tcBorders>
              <w:top w:val="outset" w:color="000000" w:sz="8"/>
              <w:left w:val="outset" w:color="000000" w:sz="8"/>
              <w:bottom w:val="outset" w:color="000000" w:sz="8"/>
              <w:right w:val="outset" w:color="000000" w:sz="8"/>
            </w:tcBorders>
            <w:vAlign w:val="center"/>
          </w:tcPr>
          <w:bookmarkStart w:name="16172" w:id="16170"/>
          <w:p>
            <w:pPr>
              <w:spacing w:after="0"/>
              <w:ind w:left="0"/>
              <w:jc w:val="left"/>
            </w:pPr>
            <w:r>
              <w:rPr>
                <w:rFonts w:ascii="Arial"/>
                <w:b w:val="false"/>
                <w:i w:val="false"/>
                <w:color w:val="000000"/>
                <w:sz w:val="15"/>
              </w:rPr>
              <w:t>проектні роботи</w:t>
            </w:r>
          </w:p>
          <w:bookmarkEnd w:id="16170"/>
        </w:tc>
        <w:tc>
          <w:tcPr>
            <w:tcW w:w="1417" w:type="dxa"/>
            <w:tcBorders>
              <w:top w:val="outset" w:color="000000" w:sz="8"/>
              <w:left w:val="outset" w:color="000000" w:sz="8"/>
              <w:bottom w:val="outset" w:color="000000" w:sz="8"/>
              <w:right w:val="outset" w:color="000000" w:sz="8"/>
            </w:tcBorders>
            <w:vAlign w:val="center"/>
          </w:tcPr>
          <w:bookmarkStart w:name="16173" w:id="16171"/>
          <w:p>
            <w:pPr>
              <w:spacing w:after="0"/>
              <w:ind w:left="0"/>
              <w:jc w:val="center"/>
            </w:pPr>
            <w:r>
              <w:rPr>
                <w:rFonts w:ascii="Arial"/>
                <w:b w:val="false"/>
                <w:i w:val="false"/>
                <w:color w:val="000000"/>
                <w:sz w:val="15"/>
              </w:rPr>
              <w:t xml:space="preserve"> </w:t>
            </w:r>
          </w:p>
          <w:bookmarkEnd w:id="16171"/>
        </w:tc>
        <w:tc>
          <w:tcPr>
            <w:tcW w:w="1009" w:type="dxa"/>
            <w:tcBorders>
              <w:top w:val="outset" w:color="000000" w:sz="8"/>
              <w:left w:val="outset" w:color="000000" w:sz="8"/>
              <w:bottom w:val="outset" w:color="000000" w:sz="8"/>
              <w:right w:val="outset" w:color="000000" w:sz="8"/>
            </w:tcBorders>
            <w:vAlign w:val="center"/>
          </w:tcPr>
          <w:bookmarkStart w:name="16174" w:id="16172"/>
          <w:p>
            <w:pPr>
              <w:spacing w:after="0"/>
              <w:ind w:left="0"/>
              <w:jc w:val="center"/>
            </w:pPr>
            <w:r>
              <w:rPr>
                <w:rFonts w:ascii="Arial"/>
                <w:b w:val="false"/>
                <w:i w:val="false"/>
                <w:color w:val="000000"/>
                <w:sz w:val="15"/>
              </w:rPr>
              <w:t xml:space="preserve"> </w:t>
            </w:r>
          </w:p>
          <w:bookmarkEnd w:id="16172"/>
        </w:tc>
        <w:tc>
          <w:tcPr>
            <w:tcW w:w="1417" w:type="dxa"/>
            <w:tcBorders>
              <w:top w:val="outset" w:color="000000" w:sz="8"/>
              <w:left w:val="outset" w:color="000000" w:sz="8"/>
              <w:bottom w:val="outset" w:color="000000" w:sz="8"/>
              <w:right w:val="outset" w:color="000000" w:sz="8"/>
            </w:tcBorders>
            <w:vAlign w:val="center"/>
          </w:tcPr>
          <w:bookmarkStart w:name="16175" w:id="16173"/>
          <w:p>
            <w:pPr>
              <w:spacing w:after="0"/>
              <w:ind w:left="0"/>
              <w:jc w:val="center"/>
            </w:pPr>
            <w:r>
              <w:rPr>
                <w:rFonts w:ascii="Arial"/>
                <w:b w:val="false"/>
                <w:i w:val="false"/>
                <w:color w:val="000000"/>
                <w:sz w:val="15"/>
              </w:rPr>
              <w:t xml:space="preserve"> </w:t>
            </w:r>
          </w:p>
          <w:bookmarkEnd w:id="16173"/>
        </w:tc>
        <w:tc>
          <w:tcPr>
            <w:tcW w:w="1306" w:type="dxa"/>
            <w:tcBorders>
              <w:top w:val="outset" w:color="000000" w:sz="8"/>
              <w:left w:val="outset" w:color="000000" w:sz="8"/>
              <w:bottom w:val="outset" w:color="000000" w:sz="8"/>
              <w:right w:val="outset" w:color="000000" w:sz="8"/>
            </w:tcBorders>
            <w:vAlign w:val="center"/>
          </w:tcPr>
          <w:bookmarkStart w:name="16176" w:id="16174"/>
          <w:p>
            <w:pPr>
              <w:spacing w:after="0"/>
              <w:ind w:left="0"/>
              <w:jc w:val="center"/>
            </w:pPr>
            <w:r>
              <w:rPr>
                <w:rFonts w:ascii="Arial"/>
                <w:b w:val="false"/>
                <w:i w:val="false"/>
                <w:color w:val="000000"/>
                <w:sz w:val="15"/>
              </w:rPr>
              <w:t>50,0</w:t>
            </w:r>
          </w:p>
          <w:bookmarkEnd w:id="1617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177" w:id="16175"/>
          <w:p>
            <w:pPr>
              <w:spacing w:after="0"/>
              <w:ind w:left="0"/>
              <w:jc w:val="center"/>
            </w:pPr>
            <w:r>
              <w:rPr>
                <w:rFonts w:ascii="Arial"/>
                <w:b w:val="false"/>
                <w:i w:val="false"/>
                <w:color w:val="000000"/>
                <w:sz w:val="15"/>
              </w:rPr>
              <w:t>1217310</w:t>
            </w:r>
          </w:p>
          <w:bookmarkEnd w:id="16175"/>
        </w:tc>
        <w:tc>
          <w:tcPr>
            <w:tcW w:w="919" w:type="dxa"/>
            <w:tcBorders>
              <w:top w:val="outset" w:color="000000" w:sz="8"/>
              <w:left w:val="outset" w:color="000000" w:sz="8"/>
              <w:bottom w:val="outset" w:color="000000" w:sz="8"/>
              <w:right w:val="outset" w:color="000000" w:sz="8"/>
            </w:tcBorders>
            <w:vAlign w:val="center"/>
          </w:tcPr>
          <w:bookmarkStart w:name="16178" w:id="16176"/>
          <w:p>
            <w:pPr>
              <w:spacing w:after="0"/>
              <w:ind w:left="0"/>
              <w:jc w:val="center"/>
            </w:pPr>
            <w:r>
              <w:rPr>
                <w:rFonts w:ascii="Arial"/>
                <w:b w:val="false"/>
                <w:i w:val="false"/>
                <w:color w:val="000000"/>
                <w:sz w:val="15"/>
              </w:rPr>
              <w:t>7310</w:t>
            </w:r>
          </w:p>
          <w:bookmarkEnd w:id="16176"/>
        </w:tc>
        <w:tc>
          <w:tcPr>
            <w:tcW w:w="805" w:type="dxa"/>
            <w:tcBorders>
              <w:top w:val="outset" w:color="000000" w:sz="8"/>
              <w:left w:val="outset" w:color="000000" w:sz="8"/>
              <w:bottom w:val="outset" w:color="000000" w:sz="8"/>
              <w:right w:val="outset" w:color="000000" w:sz="8"/>
            </w:tcBorders>
            <w:vAlign w:val="center"/>
          </w:tcPr>
          <w:bookmarkStart w:name="16179" w:id="16177"/>
          <w:p>
            <w:pPr>
              <w:spacing w:after="0"/>
              <w:ind w:left="0"/>
              <w:jc w:val="center"/>
            </w:pPr>
            <w:r>
              <w:rPr>
                <w:rFonts w:ascii="Arial"/>
                <w:b w:val="false"/>
                <w:i w:val="false"/>
                <w:color w:val="000000"/>
                <w:sz w:val="15"/>
              </w:rPr>
              <w:t>0443</w:t>
            </w:r>
          </w:p>
          <w:bookmarkEnd w:id="16177"/>
        </w:tc>
        <w:tc>
          <w:tcPr>
            <w:tcW w:w="1250" w:type="dxa"/>
            <w:tcBorders>
              <w:top w:val="outset" w:color="000000" w:sz="8"/>
              <w:left w:val="outset" w:color="000000" w:sz="8"/>
              <w:bottom w:val="outset" w:color="000000" w:sz="8"/>
              <w:right w:val="outset" w:color="000000" w:sz="8"/>
            </w:tcBorders>
            <w:vAlign w:val="center"/>
          </w:tcPr>
          <w:bookmarkStart w:name="16180" w:id="16178"/>
          <w:p>
            <w:pPr>
              <w:spacing w:after="0"/>
              <w:ind w:left="0"/>
              <w:jc w:val="left"/>
            </w:pPr>
            <w:r>
              <w:rPr>
                <w:rFonts w:ascii="Arial"/>
                <w:b w:val="false"/>
                <w:i w:val="false"/>
                <w:color w:val="000000"/>
                <w:sz w:val="15"/>
              </w:rPr>
              <w:t>Будівництво об'єктів житлово-комунального господарства</w:t>
            </w:r>
          </w:p>
          <w:bookmarkEnd w:id="16178"/>
        </w:tc>
        <w:tc>
          <w:tcPr>
            <w:tcW w:w="1818" w:type="dxa"/>
            <w:tcBorders>
              <w:top w:val="outset" w:color="000000" w:sz="8"/>
              <w:left w:val="outset" w:color="000000" w:sz="8"/>
              <w:bottom w:val="outset" w:color="000000" w:sz="8"/>
              <w:right w:val="outset" w:color="000000" w:sz="8"/>
            </w:tcBorders>
            <w:vAlign w:val="center"/>
          </w:tcPr>
          <w:bookmarkStart w:name="16181" w:id="16179"/>
          <w:p>
            <w:pPr>
              <w:spacing w:after="0"/>
              <w:ind w:left="0"/>
              <w:jc w:val="left"/>
            </w:pPr>
            <w:r>
              <w:rPr>
                <w:rFonts w:ascii="Arial"/>
                <w:b w:val="false"/>
                <w:i w:val="false"/>
                <w:color w:val="000000"/>
                <w:sz w:val="15"/>
              </w:rPr>
              <w:t>РЕКОНСТРУКЦІЯ КОТЕЛЬНІ НА ВУЛ. КОТЕЛЬНИКОВА, 7/13</w:t>
            </w:r>
          </w:p>
          <w:bookmarkEnd w:id="16179"/>
        </w:tc>
        <w:tc>
          <w:tcPr>
            <w:tcW w:w="1417" w:type="dxa"/>
            <w:tcBorders>
              <w:top w:val="outset" w:color="000000" w:sz="8"/>
              <w:left w:val="outset" w:color="000000" w:sz="8"/>
              <w:bottom w:val="outset" w:color="000000" w:sz="8"/>
              <w:right w:val="outset" w:color="000000" w:sz="8"/>
            </w:tcBorders>
            <w:vAlign w:val="center"/>
          </w:tcPr>
          <w:bookmarkStart w:name="16182" w:id="16180"/>
          <w:p>
            <w:pPr>
              <w:spacing w:after="0"/>
              <w:ind w:left="0"/>
              <w:jc w:val="center"/>
            </w:pPr>
            <w:r>
              <w:rPr>
                <w:rFonts w:ascii="Arial"/>
                <w:b w:val="false"/>
                <w:i w:val="false"/>
                <w:color w:val="000000"/>
                <w:sz w:val="15"/>
              </w:rPr>
              <w:t>26305,4</w:t>
            </w:r>
          </w:p>
          <w:bookmarkEnd w:id="16180"/>
        </w:tc>
        <w:tc>
          <w:tcPr>
            <w:tcW w:w="1009" w:type="dxa"/>
            <w:tcBorders>
              <w:top w:val="outset" w:color="000000" w:sz="8"/>
              <w:left w:val="outset" w:color="000000" w:sz="8"/>
              <w:bottom w:val="outset" w:color="000000" w:sz="8"/>
              <w:right w:val="outset" w:color="000000" w:sz="8"/>
            </w:tcBorders>
            <w:vAlign w:val="center"/>
          </w:tcPr>
          <w:bookmarkStart w:name="16183" w:id="16181"/>
          <w:p>
            <w:pPr>
              <w:spacing w:after="0"/>
              <w:ind w:left="0"/>
              <w:jc w:val="center"/>
            </w:pPr>
            <w:r>
              <w:rPr>
                <w:rFonts w:ascii="Arial"/>
                <w:b w:val="false"/>
                <w:i w:val="false"/>
                <w:color w:val="000000"/>
                <w:sz w:val="15"/>
              </w:rPr>
              <w:t>1,7</w:t>
            </w:r>
          </w:p>
          <w:bookmarkEnd w:id="16181"/>
        </w:tc>
        <w:tc>
          <w:tcPr>
            <w:tcW w:w="1417" w:type="dxa"/>
            <w:tcBorders>
              <w:top w:val="outset" w:color="000000" w:sz="8"/>
              <w:left w:val="outset" w:color="000000" w:sz="8"/>
              <w:bottom w:val="outset" w:color="000000" w:sz="8"/>
              <w:right w:val="outset" w:color="000000" w:sz="8"/>
            </w:tcBorders>
            <w:vAlign w:val="center"/>
          </w:tcPr>
          <w:bookmarkStart w:name="16184" w:id="16182"/>
          <w:p>
            <w:pPr>
              <w:spacing w:after="0"/>
              <w:ind w:left="0"/>
              <w:jc w:val="center"/>
            </w:pPr>
            <w:r>
              <w:rPr>
                <w:rFonts w:ascii="Arial"/>
                <w:b w:val="false"/>
                <w:i w:val="false"/>
                <w:color w:val="000000"/>
                <w:sz w:val="15"/>
              </w:rPr>
              <w:t>437,8</w:t>
            </w:r>
          </w:p>
          <w:bookmarkEnd w:id="16182"/>
        </w:tc>
        <w:tc>
          <w:tcPr>
            <w:tcW w:w="1306" w:type="dxa"/>
            <w:tcBorders>
              <w:top w:val="outset" w:color="000000" w:sz="8"/>
              <w:left w:val="outset" w:color="000000" w:sz="8"/>
              <w:bottom w:val="outset" w:color="000000" w:sz="8"/>
              <w:right w:val="outset" w:color="000000" w:sz="8"/>
            </w:tcBorders>
            <w:vAlign w:val="center"/>
          </w:tcPr>
          <w:bookmarkStart w:name="16185" w:id="16183"/>
          <w:p>
            <w:pPr>
              <w:spacing w:after="0"/>
              <w:ind w:left="0"/>
              <w:jc w:val="center"/>
            </w:pPr>
            <w:r>
              <w:rPr>
                <w:rFonts w:ascii="Arial"/>
                <w:b w:val="false"/>
                <w:i w:val="false"/>
                <w:color w:val="000000"/>
                <w:sz w:val="15"/>
              </w:rPr>
              <w:t>5700,0</w:t>
            </w:r>
          </w:p>
          <w:bookmarkEnd w:id="161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186" w:id="16184"/>
          <w:p>
            <w:pPr>
              <w:spacing w:after="0"/>
              <w:ind w:left="0"/>
              <w:jc w:val="center"/>
            </w:pPr>
            <w:r>
              <w:rPr>
                <w:rFonts w:ascii="Arial"/>
                <w:b w:val="false"/>
                <w:i w:val="false"/>
                <w:color w:val="000000"/>
                <w:sz w:val="15"/>
              </w:rPr>
              <w:t xml:space="preserve"> </w:t>
            </w:r>
          </w:p>
          <w:bookmarkEnd w:id="16184"/>
        </w:tc>
        <w:tc>
          <w:tcPr>
            <w:tcW w:w="919" w:type="dxa"/>
            <w:tcBorders>
              <w:top w:val="outset" w:color="000000" w:sz="8"/>
              <w:left w:val="outset" w:color="000000" w:sz="8"/>
              <w:bottom w:val="outset" w:color="000000" w:sz="8"/>
              <w:right w:val="outset" w:color="000000" w:sz="8"/>
            </w:tcBorders>
            <w:vAlign w:val="center"/>
          </w:tcPr>
          <w:bookmarkStart w:name="16187" w:id="16185"/>
          <w:p>
            <w:pPr>
              <w:spacing w:after="0"/>
              <w:ind w:left="0"/>
              <w:jc w:val="center"/>
            </w:pPr>
            <w:r>
              <w:rPr>
                <w:rFonts w:ascii="Arial"/>
                <w:b w:val="false"/>
                <w:i w:val="false"/>
                <w:color w:val="000000"/>
                <w:sz w:val="15"/>
              </w:rPr>
              <w:t xml:space="preserve"> </w:t>
            </w:r>
          </w:p>
          <w:bookmarkEnd w:id="16185"/>
        </w:tc>
        <w:tc>
          <w:tcPr>
            <w:tcW w:w="805" w:type="dxa"/>
            <w:tcBorders>
              <w:top w:val="outset" w:color="000000" w:sz="8"/>
              <w:left w:val="outset" w:color="000000" w:sz="8"/>
              <w:bottom w:val="outset" w:color="000000" w:sz="8"/>
              <w:right w:val="outset" w:color="000000" w:sz="8"/>
            </w:tcBorders>
            <w:vAlign w:val="center"/>
          </w:tcPr>
          <w:bookmarkStart w:name="16188" w:id="16186"/>
          <w:p>
            <w:pPr>
              <w:spacing w:after="0"/>
              <w:ind w:left="0"/>
              <w:jc w:val="center"/>
            </w:pPr>
            <w:r>
              <w:rPr>
                <w:rFonts w:ascii="Arial"/>
                <w:b w:val="false"/>
                <w:i w:val="false"/>
                <w:color w:val="000000"/>
                <w:sz w:val="15"/>
              </w:rPr>
              <w:t xml:space="preserve"> </w:t>
            </w:r>
          </w:p>
          <w:bookmarkEnd w:id="16186"/>
        </w:tc>
        <w:tc>
          <w:tcPr>
            <w:tcW w:w="1250" w:type="dxa"/>
            <w:tcBorders>
              <w:top w:val="outset" w:color="000000" w:sz="8"/>
              <w:left w:val="outset" w:color="000000" w:sz="8"/>
              <w:bottom w:val="outset" w:color="000000" w:sz="8"/>
              <w:right w:val="outset" w:color="000000" w:sz="8"/>
            </w:tcBorders>
            <w:vAlign w:val="center"/>
          </w:tcPr>
          <w:bookmarkStart w:name="16189" w:id="16187"/>
          <w:p>
            <w:pPr>
              <w:spacing w:after="0"/>
              <w:ind w:left="0"/>
              <w:jc w:val="left"/>
            </w:pPr>
            <w:r>
              <w:rPr>
                <w:rFonts w:ascii="Arial"/>
                <w:b w:val="false"/>
                <w:i w:val="false"/>
                <w:color w:val="000000"/>
                <w:sz w:val="15"/>
              </w:rPr>
              <w:t xml:space="preserve"> </w:t>
            </w:r>
          </w:p>
          <w:bookmarkEnd w:id="16187"/>
        </w:tc>
        <w:tc>
          <w:tcPr>
            <w:tcW w:w="1818" w:type="dxa"/>
            <w:tcBorders>
              <w:top w:val="outset" w:color="000000" w:sz="8"/>
              <w:left w:val="outset" w:color="000000" w:sz="8"/>
              <w:bottom w:val="outset" w:color="000000" w:sz="8"/>
              <w:right w:val="outset" w:color="000000" w:sz="8"/>
            </w:tcBorders>
            <w:vAlign w:val="center"/>
          </w:tcPr>
          <w:bookmarkStart w:name="16190" w:id="16188"/>
          <w:p>
            <w:pPr>
              <w:spacing w:after="0"/>
              <w:ind w:left="0"/>
              <w:jc w:val="left"/>
            </w:pPr>
            <w:r>
              <w:rPr>
                <w:rFonts w:ascii="Arial"/>
                <w:b w:val="false"/>
                <w:i w:val="false"/>
                <w:color w:val="000000"/>
                <w:sz w:val="15"/>
              </w:rPr>
              <w:t>у тому числі:</w:t>
            </w:r>
          </w:p>
          <w:bookmarkEnd w:id="16188"/>
        </w:tc>
        <w:tc>
          <w:tcPr>
            <w:tcW w:w="1417" w:type="dxa"/>
            <w:tcBorders>
              <w:top w:val="outset" w:color="000000" w:sz="8"/>
              <w:left w:val="outset" w:color="000000" w:sz="8"/>
              <w:bottom w:val="outset" w:color="000000" w:sz="8"/>
              <w:right w:val="outset" w:color="000000" w:sz="8"/>
            </w:tcBorders>
            <w:vAlign w:val="center"/>
          </w:tcPr>
          <w:bookmarkStart w:name="16191" w:id="16189"/>
          <w:p>
            <w:pPr>
              <w:spacing w:after="0"/>
              <w:ind w:left="0"/>
              <w:jc w:val="center"/>
            </w:pPr>
            <w:r>
              <w:rPr>
                <w:rFonts w:ascii="Arial"/>
                <w:b w:val="false"/>
                <w:i w:val="false"/>
                <w:color w:val="000000"/>
                <w:sz w:val="15"/>
              </w:rPr>
              <w:t xml:space="preserve"> </w:t>
            </w:r>
          </w:p>
          <w:bookmarkEnd w:id="16189"/>
        </w:tc>
        <w:tc>
          <w:tcPr>
            <w:tcW w:w="1009" w:type="dxa"/>
            <w:tcBorders>
              <w:top w:val="outset" w:color="000000" w:sz="8"/>
              <w:left w:val="outset" w:color="000000" w:sz="8"/>
              <w:bottom w:val="outset" w:color="000000" w:sz="8"/>
              <w:right w:val="outset" w:color="000000" w:sz="8"/>
            </w:tcBorders>
            <w:vAlign w:val="center"/>
          </w:tcPr>
          <w:bookmarkStart w:name="16192" w:id="16190"/>
          <w:p>
            <w:pPr>
              <w:spacing w:after="0"/>
              <w:ind w:left="0"/>
              <w:jc w:val="center"/>
            </w:pPr>
            <w:r>
              <w:rPr>
                <w:rFonts w:ascii="Arial"/>
                <w:b w:val="false"/>
                <w:i w:val="false"/>
                <w:color w:val="000000"/>
                <w:sz w:val="15"/>
              </w:rPr>
              <w:t xml:space="preserve"> </w:t>
            </w:r>
          </w:p>
          <w:bookmarkEnd w:id="16190"/>
        </w:tc>
        <w:tc>
          <w:tcPr>
            <w:tcW w:w="1417" w:type="dxa"/>
            <w:tcBorders>
              <w:top w:val="outset" w:color="000000" w:sz="8"/>
              <w:left w:val="outset" w:color="000000" w:sz="8"/>
              <w:bottom w:val="outset" w:color="000000" w:sz="8"/>
              <w:right w:val="outset" w:color="000000" w:sz="8"/>
            </w:tcBorders>
            <w:vAlign w:val="center"/>
          </w:tcPr>
          <w:bookmarkStart w:name="16193" w:id="16191"/>
          <w:p>
            <w:pPr>
              <w:spacing w:after="0"/>
              <w:ind w:left="0"/>
              <w:jc w:val="center"/>
            </w:pPr>
            <w:r>
              <w:rPr>
                <w:rFonts w:ascii="Arial"/>
                <w:b w:val="false"/>
                <w:i w:val="false"/>
                <w:color w:val="000000"/>
                <w:sz w:val="15"/>
              </w:rPr>
              <w:t xml:space="preserve"> </w:t>
            </w:r>
          </w:p>
          <w:bookmarkEnd w:id="16191"/>
        </w:tc>
        <w:tc>
          <w:tcPr>
            <w:tcW w:w="1306" w:type="dxa"/>
            <w:tcBorders>
              <w:top w:val="outset" w:color="000000" w:sz="8"/>
              <w:left w:val="outset" w:color="000000" w:sz="8"/>
              <w:bottom w:val="outset" w:color="000000" w:sz="8"/>
              <w:right w:val="outset" w:color="000000" w:sz="8"/>
            </w:tcBorders>
            <w:vAlign w:val="center"/>
          </w:tcPr>
          <w:bookmarkStart w:name="16194" w:id="16192"/>
          <w:p>
            <w:pPr>
              <w:spacing w:after="0"/>
              <w:ind w:left="0"/>
              <w:jc w:val="center"/>
            </w:pPr>
            <w:r>
              <w:rPr>
                <w:rFonts w:ascii="Arial"/>
                <w:b w:val="false"/>
                <w:i w:val="false"/>
                <w:color w:val="000000"/>
                <w:sz w:val="15"/>
              </w:rPr>
              <w:t xml:space="preserve"> </w:t>
            </w:r>
          </w:p>
          <w:bookmarkEnd w:id="1619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195" w:id="16193"/>
          <w:p>
            <w:pPr>
              <w:spacing w:after="0"/>
              <w:ind w:left="0"/>
              <w:jc w:val="center"/>
            </w:pPr>
            <w:r>
              <w:rPr>
                <w:rFonts w:ascii="Arial"/>
                <w:b w:val="false"/>
                <w:i w:val="false"/>
                <w:color w:val="000000"/>
                <w:sz w:val="15"/>
              </w:rPr>
              <w:t xml:space="preserve"> </w:t>
            </w:r>
          </w:p>
          <w:bookmarkEnd w:id="16193"/>
        </w:tc>
        <w:tc>
          <w:tcPr>
            <w:tcW w:w="919" w:type="dxa"/>
            <w:tcBorders>
              <w:top w:val="outset" w:color="000000" w:sz="8"/>
              <w:left w:val="outset" w:color="000000" w:sz="8"/>
              <w:bottom w:val="outset" w:color="000000" w:sz="8"/>
              <w:right w:val="outset" w:color="000000" w:sz="8"/>
            </w:tcBorders>
            <w:vAlign w:val="center"/>
          </w:tcPr>
          <w:bookmarkStart w:name="16196" w:id="16194"/>
          <w:p>
            <w:pPr>
              <w:spacing w:after="0"/>
              <w:ind w:left="0"/>
              <w:jc w:val="center"/>
            </w:pPr>
            <w:r>
              <w:rPr>
                <w:rFonts w:ascii="Arial"/>
                <w:b w:val="false"/>
                <w:i w:val="false"/>
                <w:color w:val="000000"/>
                <w:sz w:val="15"/>
              </w:rPr>
              <w:t xml:space="preserve"> </w:t>
            </w:r>
          </w:p>
          <w:bookmarkEnd w:id="16194"/>
        </w:tc>
        <w:tc>
          <w:tcPr>
            <w:tcW w:w="805" w:type="dxa"/>
            <w:tcBorders>
              <w:top w:val="outset" w:color="000000" w:sz="8"/>
              <w:left w:val="outset" w:color="000000" w:sz="8"/>
              <w:bottom w:val="outset" w:color="000000" w:sz="8"/>
              <w:right w:val="outset" w:color="000000" w:sz="8"/>
            </w:tcBorders>
            <w:vAlign w:val="center"/>
          </w:tcPr>
          <w:bookmarkStart w:name="16197" w:id="16195"/>
          <w:p>
            <w:pPr>
              <w:spacing w:after="0"/>
              <w:ind w:left="0"/>
              <w:jc w:val="center"/>
            </w:pPr>
            <w:r>
              <w:rPr>
                <w:rFonts w:ascii="Arial"/>
                <w:b w:val="false"/>
                <w:i w:val="false"/>
                <w:color w:val="000000"/>
                <w:sz w:val="15"/>
              </w:rPr>
              <w:t xml:space="preserve"> </w:t>
            </w:r>
          </w:p>
          <w:bookmarkEnd w:id="16195"/>
        </w:tc>
        <w:tc>
          <w:tcPr>
            <w:tcW w:w="1250" w:type="dxa"/>
            <w:tcBorders>
              <w:top w:val="outset" w:color="000000" w:sz="8"/>
              <w:left w:val="outset" w:color="000000" w:sz="8"/>
              <w:bottom w:val="outset" w:color="000000" w:sz="8"/>
              <w:right w:val="outset" w:color="000000" w:sz="8"/>
            </w:tcBorders>
            <w:vAlign w:val="center"/>
          </w:tcPr>
          <w:bookmarkStart w:name="16198" w:id="16196"/>
          <w:p>
            <w:pPr>
              <w:spacing w:after="0"/>
              <w:ind w:left="0"/>
              <w:jc w:val="left"/>
            </w:pPr>
            <w:r>
              <w:rPr>
                <w:rFonts w:ascii="Arial"/>
                <w:b w:val="false"/>
                <w:i w:val="false"/>
                <w:color w:val="000000"/>
                <w:sz w:val="15"/>
              </w:rPr>
              <w:t xml:space="preserve"> </w:t>
            </w:r>
          </w:p>
          <w:bookmarkEnd w:id="16196"/>
        </w:tc>
        <w:tc>
          <w:tcPr>
            <w:tcW w:w="1818" w:type="dxa"/>
            <w:tcBorders>
              <w:top w:val="outset" w:color="000000" w:sz="8"/>
              <w:left w:val="outset" w:color="000000" w:sz="8"/>
              <w:bottom w:val="outset" w:color="000000" w:sz="8"/>
              <w:right w:val="outset" w:color="000000" w:sz="8"/>
            </w:tcBorders>
            <w:vAlign w:val="center"/>
          </w:tcPr>
          <w:bookmarkStart w:name="16199" w:id="16197"/>
          <w:p>
            <w:pPr>
              <w:spacing w:after="0"/>
              <w:ind w:left="0"/>
              <w:jc w:val="left"/>
            </w:pPr>
            <w:r>
              <w:rPr>
                <w:rFonts w:ascii="Arial"/>
                <w:b w:val="false"/>
                <w:i w:val="false"/>
                <w:color w:val="000000"/>
                <w:sz w:val="15"/>
              </w:rPr>
              <w:t>проектні роботи</w:t>
            </w:r>
          </w:p>
          <w:bookmarkEnd w:id="16197"/>
        </w:tc>
        <w:tc>
          <w:tcPr>
            <w:tcW w:w="1417" w:type="dxa"/>
            <w:tcBorders>
              <w:top w:val="outset" w:color="000000" w:sz="8"/>
              <w:left w:val="outset" w:color="000000" w:sz="8"/>
              <w:bottom w:val="outset" w:color="000000" w:sz="8"/>
              <w:right w:val="outset" w:color="000000" w:sz="8"/>
            </w:tcBorders>
            <w:vAlign w:val="center"/>
          </w:tcPr>
          <w:bookmarkStart w:name="16200" w:id="16198"/>
          <w:p>
            <w:pPr>
              <w:spacing w:after="0"/>
              <w:ind w:left="0"/>
              <w:jc w:val="center"/>
            </w:pPr>
            <w:r>
              <w:rPr>
                <w:rFonts w:ascii="Arial"/>
                <w:b w:val="false"/>
                <w:i w:val="false"/>
                <w:color w:val="000000"/>
                <w:sz w:val="15"/>
              </w:rPr>
              <w:t xml:space="preserve"> </w:t>
            </w:r>
          </w:p>
          <w:bookmarkEnd w:id="16198"/>
        </w:tc>
        <w:tc>
          <w:tcPr>
            <w:tcW w:w="1009" w:type="dxa"/>
            <w:tcBorders>
              <w:top w:val="outset" w:color="000000" w:sz="8"/>
              <w:left w:val="outset" w:color="000000" w:sz="8"/>
              <w:bottom w:val="outset" w:color="000000" w:sz="8"/>
              <w:right w:val="outset" w:color="000000" w:sz="8"/>
            </w:tcBorders>
            <w:vAlign w:val="center"/>
          </w:tcPr>
          <w:bookmarkStart w:name="16201" w:id="16199"/>
          <w:p>
            <w:pPr>
              <w:spacing w:after="0"/>
              <w:ind w:left="0"/>
              <w:jc w:val="center"/>
            </w:pPr>
            <w:r>
              <w:rPr>
                <w:rFonts w:ascii="Arial"/>
                <w:b w:val="false"/>
                <w:i w:val="false"/>
                <w:color w:val="000000"/>
                <w:sz w:val="15"/>
              </w:rPr>
              <w:t xml:space="preserve"> </w:t>
            </w:r>
          </w:p>
          <w:bookmarkEnd w:id="16199"/>
        </w:tc>
        <w:tc>
          <w:tcPr>
            <w:tcW w:w="1417" w:type="dxa"/>
            <w:tcBorders>
              <w:top w:val="outset" w:color="000000" w:sz="8"/>
              <w:left w:val="outset" w:color="000000" w:sz="8"/>
              <w:bottom w:val="outset" w:color="000000" w:sz="8"/>
              <w:right w:val="outset" w:color="000000" w:sz="8"/>
            </w:tcBorders>
            <w:vAlign w:val="center"/>
          </w:tcPr>
          <w:bookmarkStart w:name="16202" w:id="16200"/>
          <w:p>
            <w:pPr>
              <w:spacing w:after="0"/>
              <w:ind w:left="0"/>
              <w:jc w:val="center"/>
            </w:pPr>
            <w:r>
              <w:rPr>
                <w:rFonts w:ascii="Arial"/>
                <w:b w:val="false"/>
                <w:i w:val="false"/>
                <w:color w:val="000000"/>
                <w:sz w:val="15"/>
              </w:rPr>
              <w:t xml:space="preserve"> </w:t>
            </w:r>
          </w:p>
          <w:bookmarkEnd w:id="16200"/>
        </w:tc>
        <w:tc>
          <w:tcPr>
            <w:tcW w:w="1306" w:type="dxa"/>
            <w:tcBorders>
              <w:top w:val="outset" w:color="000000" w:sz="8"/>
              <w:left w:val="outset" w:color="000000" w:sz="8"/>
              <w:bottom w:val="outset" w:color="000000" w:sz="8"/>
              <w:right w:val="outset" w:color="000000" w:sz="8"/>
            </w:tcBorders>
            <w:vAlign w:val="center"/>
          </w:tcPr>
          <w:bookmarkStart w:name="16203" w:id="16201"/>
          <w:p>
            <w:pPr>
              <w:spacing w:after="0"/>
              <w:ind w:left="0"/>
              <w:jc w:val="center"/>
            </w:pPr>
            <w:r>
              <w:rPr>
                <w:rFonts w:ascii="Arial"/>
                <w:b w:val="false"/>
                <w:i w:val="false"/>
                <w:color w:val="000000"/>
                <w:sz w:val="15"/>
              </w:rPr>
              <w:t>50,0</w:t>
            </w:r>
          </w:p>
          <w:bookmarkEnd w:id="1620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204" w:id="16202"/>
          <w:p>
            <w:pPr>
              <w:spacing w:after="0"/>
              <w:ind w:left="0"/>
              <w:jc w:val="center"/>
            </w:pPr>
            <w:r>
              <w:rPr>
                <w:rFonts w:ascii="Arial"/>
                <w:b w:val="false"/>
                <w:i w:val="false"/>
                <w:color w:val="000000"/>
                <w:sz w:val="15"/>
              </w:rPr>
              <w:t>1217310</w:t>
            </w:r>
          </w:p>
          <w:bookmarkEnd w:id="16202"/>
        </w:tc>
        <w:tc>
          <w:tcPr>
            <w:tcW w:w="919" w:type="dxa"/>
            <w:tcBorders>
              <w:top w:val="outset" w:color="000000" w:sz="8"/>
              <w:left w:val="outset" w:color="000000" w:sz="8"/>
              <w:bottom w:val="outset" w:color="000000" w:sz="8"/>
              <w:right w:val="outset" w:color="000000" w:sz="8"/>
            </w:tcBorders>
            <w:vAlign w:val="center"/>
          </w:tcPr>
          <w:bookmarkStart w:name="16205" w:id="16203"/>
          <w:p>
            <w:pPr>
              <w:spacing w:after="0"/>
              <w:ind w:left="0"/>
              <w:jc w:val="center"/>
            </w:pPr>
            <w:r>
              <w:rPr>
                <w:rFonts w:ascii="Arial"/>
                <w:b w:val="false"/>
                <w:i w:val="false"/>
                <w:color w:val="000000"/>
                <w:sz w:val="15"/>
              </w:rPr>
              <w:t>7310</w:t>
            </w:r>
          </w:p>
          <w:bookmarkEnd w:id="16203"/>
        </w:tc>
        <w:tc>
          <w:tcPr>
            <w:tcW w:w="805" w:type="dxa"/>
            <w:tcBorders>
              <w:top w:val="outset" w:color="000000" w:sz="8"/>
              <w:left w:val="outset" w:color="000000" w:sz="8"/>
              <w:bottom w:val="outset" w:color="000000" w:sz="8"/>
              <w:right w:val="outset" w:color="000000" w:sz="8"/>
            </w:tcBorders>
            <w:vAlign w:val="center"/>
          </w:tcPr>
          <w:bookmarkStart w:name="16206" w:id="16204"/>
          <w:p>
            <w:pPr>
              <w:spacing w:after="0"/>
              <w:ind w:left="0"/>
              <w:jc w:val="center"/>
            </w:pPr>
            <w:r>
              <w:rPr>
                <w:rFonts w:ascii="Arial"/>
                <w:b w:val="false"/>
                <w:i w:val="false"/>
                <w:color w:val="000000"/>
                <w:sz w:val="15"/>
              </w:rPr>
              <w:t>0443</w:t>
            </w:r>
          </w:p>
          <w:bookmarkEnd w:id="16204"/>
        </w:tc>
        <w:tc>
          <w:tcPr>
            <w:tcW w:w="1250" w:type="dxa"/>
            <w:tcBorders>
              <w:top w:val="outset" w:color="000000" w:sz="8"/>
              <w:left w:val="outset" w:color="000000" w:sz="8"/>
              <w:bottom w:val="outset" w:color="000000" w:sz="8"/>
              <w:right w:val="outset" w:color="000000" w:sz="8"/>
            </w:tcBorders>
            <w:vAlign w:val="center"/>
          </w:tcPr>
          <w:bookmarkStart w:name="16207" w:id="16205"/>
          <w:p>
            <w:pPr>
              <w:spacing w:after="0"/>
              <w:ind w:left="0"/>
              <w:jc w:val="left"/>
            </w:pPr>
            <w:r>
              <w:rPr>
                <w:rFonts w:ascii="Arial"/>
                <w:b w:val="false"/>
                <w:i w:val="false"/>
                <w:color w:val="000000"/>
                <w:sz w:val="15"/>
              </w:rPr>
              <w:t>Будівництво об'єктів житлово-комунального господарства</w:t>
            </w:r>
          </w:p>
          <w:bookmarkEnd w:id="16205"/>
        </w:tc>
        <w:tc>
          <w:tcPr>
            <w:tcW w:w="1818" w:type="dxa"/>
            <w:tcBorders>
              <w:top w:val="outset" w:color="000000" w:sz="8"/>
              <w:left w:val="outset" w:color="000000" w:sz="8"/>
              <w:bottom w:val="outset" w:color="000000" w:sz="8"/>
              <w:right w:val="outset" w:color="000000" w:sz="8"/>
            </w:tcBorders>
            <w:vAlign w:val="center"/>
          </w:tcPr>
          <w:bookmarkStart w:name="16208" w:id="16206"/>
          <w:p>
            <w:pPr>
              <w:spacing w:after="0"/>
              <w:ind w:left="0"/>
              <w:jc w:val="left"/>
            </w:pPr>
            <w:r>
              <w:rPr>
                <w:rFonts w:ascii="Arial"/>
                <w:b w:val="false"/>
                <w:i w:val="false"/>
                <w:color w:val="000000"/>
                <w:sz w:val="15"/>
              </w:rPr>
              <w:t>ОСНАЩЕННЯ ОБ'ЄКТІВ ОСВІТИ РАЙОННОГО ПІДПОРЯДКУВАННЯ СИСТЕМОЮ ДИСПЕТЧЕРИЗАЦІЇ ТА МОНІТОРИНГУ ЕНЕРГОСПОЖИВАННЯ (ПЕРЕЛІК ОБ'ЄКТІВ ВИЗНАЧЕНИЙ</w:t>
            </w:r>
            <w:r>
              <w:rPr>
                <w:rFonts w:ascii="Arial"/>
                <w:b w:val="false"/>
                <w:i w:val="false"/>
                <w:color w:val="000000"/>
                <w:sz w:val="15"/>
              </w:rPr>
              <w:t xml:space="preserve"> </w:t>
            </w:r>
            <w:r>
              <w:rPr>
                <w:rFonts w:ascii="Arial"/>
                <w:b w:val="false"/>
                <w:i w:val="false"/>
                <w:color w:val="0000ff"/>
                <w:sz w:val="15"/>
              </w:rPr>
              <w:t>РОЗПОРЯДЖЕННЯМ ВО КМР (КМДА) ВІД 04.09.2017 N 1078</w:t>
            </w:r>
            <w:r>
              <w:rPr>
                <w:rFonts w:ascii="Arial"/>
                <w:b w:val="false"/>
                <w:i w:val="false"/>
                <w:color w:val="000000"/>
                <w:sz w:val="15"/>
              </w:rPr>
              <w:t>)</w:t>
            </w:r>
          </w:p>
          <w:bookmarkEnd w:id="16206"/>
        </w:tc>
        <w:tc>
          <w:tcPr>
            <w:tcW w:w="1417" w:type="dxa"/>
            <w:tcBorders>
              <w:top w:val="outset" w:color="000000" w:sz="8"/>
              <w:left w:val="outset" w:color="000000" w:sz="8"/>
              <w:bottom w:val="outset" w:color="000000" w:sz="8"/>
              <w:right w:val="outset" w:color="000000" w:sz="8"/>
            </w:tcBorders>
            <w:vAlign w:val="center"/>
          </w:tcPr>
          <w:bookmarkStart w:name="16209" w:id="16207"/>
          <w:p>
            <w:pPr>
              <w:spacing w:after="0"/>
              <w:ind w:left="0"/>
              <w:jc w:val="center"/>
            </w:pPr>
            <w:r>
              <w:rPr>
                <w:rFonts w:ascii="Arial"/>
                <w:b w:val="false"/>
                <w:i w:val="false"/>
                <w:color w:val="000000"/>
                <w:sz w:val="15"/>
              </w:rPr>
              <w:t>25000,0</w:t>
            </w:r>
          </w:p>
          <w:bookmarkEnd w:id="16207"/>
        </w:tc>
        <w:tc>
          <w:tcPr>
            <w:tcW w:w="1009" w:type="dxa"/>
            <w:tcBorders>
              <w:top w:val="outset" w:color="000000" w:sz="8"/>
              <w:left w:val="outset" w:color="000000" w:sz="8"/>
              <w:bottom w:val="outset" w:color="000000" w:sz="8"/>
              <w:right w:val="outset" w:color="000000" w:sz="8"/>
            </w:tcBorders>
            <w:vAlign w:val="center"/>
          </w:tcPr>
          <w:bookmarkStart w:name="16210" w:id="16208"/>
          <w:p>
            <w:pPr>
              <w:spacing w:after="0"/>
              <w:ind w:left="0"/>
              <w:jc w:val="center"/>
            </w:pPr>
            <w:r>
              <w:rPr>
                <w:rFonts w:ascii="Arial"/>
                <w:b w:val="false"/>
                <w:i w:val="false"/>
                <w:color w:val="000000"/>
                <w:sz w:val="15"/>
              </w:rPr>
              <w:t xml:space="preserve"> </w:t>
            </w:r>
          </w:p>
          <w:bookmarkEnd w:id="16208"/>
        </w:tc>
        <w:tc>
          <w:tcPr>
            <w:tcW w:w="1417" w:type="dxa"/>
            <w:tcBorders>
              <w:top w:val="outset" w:color="000000" w:sz="8"/>
              <w:left w:val="outset" w:color="000000" w:sz="8"/>
              <w:bottom w:val="outset" w:color="000000" w:sz="8"/>
              <w:right w:val="outset" w:color="000000" w:sz="8"/>
            </w:tcBorders>
            <w:vAlign w:val="center"/>
          </w:tcPr>
          <w:bookmarkStart w:name="16211" w:id="16209"/>
          <w:p>
            <w:pPr>
              <w:spacing w:after="0"/>
              <w:ind w:left="0"/>
              <w:jc w:val="center"/>
            </w:pPr>
            <w:r>
              <w:rPr>
                <w:rFonts w:ascii="Arial"/>
                <w:b w:val="false"/>
                <w:i w:val="false"/>
                <w:color w:val="000000"/>
                <w:sz w:val="15"/>
              </w:rPr>
              <w:t xml:space="preserve"> </w:t>
            </w:r>
          </w:p>
          <w:bookmarkEnd w:id="16209"/>
        </w:tc>
        <w:tc>
          <w:tcPr>
            <w:tcW w:w="1306" w:type="dxa"/>
            <w:tcBorders>
              <w:top w:val="outset" w:color="000000" w:sz="8"/>
              <w:left w:val="outset" w:color="000000" w:sz="8"/>
              <w:bottom w:val="outset" w:color="000000" w:sz="8"/>
              <w:right w:val="outset" w:color="000000" w:sz="8"/>
            </w:tcBorders>
            <w:vAlign w:val="center"/>
          </w:tcPr>
          <w:bookmarkStart w:name="16212" w:id="16210"/>
          <w:p>
            <w:pPr>
              <w:spacing w:after="0"/>
              <w:ind w:left="0"/>
              <w:jc w:val="center"/>
            </w:pPr>
            <w:r>
              <w:rPr>
                <w:rFonts w:ascii="Arial"/>
                <w:b w:val="false"/>
                <w:i w:val="false"/>
                <w:color w:val="000000"/>
                <w:sz w:val="15"/>
              </w:rPr>
              <w:t>20000,0</w:t>
            </w:r>
          </w:p>
          <w:bookmarkEnd w:id="1621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213" w:id="16211"/>
          <w:p>
            <w:pPr>
              <w:spacing w:after="0"/>
              <w:ind w:left="0"/>
              <w:jc w:val="center"/>
            </w:pPr>
            <w:r>
              <w:rPr>
                <w:rFonts w:ascii="Arial"/>
                <w:b w:val="false"/>
                <w:i w:val="false"/>
                <w:color w:val="000000"/>
                <w:sz w:val="15"/>
              </w:rPr>
              <w:t xml:space="preserve"> </w:t>
            </w:r>
          </w:p>
          <w:bookmarkEnd w:id="16211"/>
        </w:tc>
        <w:tc>
          <w:tcPr>
            <w:tcW w:w="919" w:type="dxa"/>
            <w:tcBorders>
              <w:top w:val="outset" w:color="000000" w:sz="8"/>
              <w:left w:val="outset" w:color="000000" w:sz="8"/>
              <w:bottom w:val="outset" w:color="000000" w:sz="8"/>
              <w:right w:val="outset" w:color="000000" w:sz="8"/>
            </w:tcBorders>
            <w:vAlign w:val="center"/>
          </w:tcPr>
          <w:bookmarkStart w:name="16214" w:id="16212"/>
          <w:p>
            <w:pPr>
              <w:spacing w:after="0"/>
              <w:ind w:left="0"/>
              <w:jc w:val="center"/>
            </w:pPr>
            <w:r>
              <w:rPr>
                <w:rFonts w:ascii="Arial"/>
                <w:b w:val="false"/>
                <w:i w:val="false"/>
                <w:color w:val="000000"/>
                <w:sz w:val="15"/>
              </w:rPr>
              <w:t xml:space="preserve"> </w:t>
            </w:r>
          </w:p>
          <w:bookmarkEnd w:id="16212"/>
        </w:tc>
        <w:tc>
          <w:tcPr>
            <w:tcW w:w="805" w:type="dxa"/>
            <w:tcBorders>
              <w:top w:val="outset" w:color="000000" w:sz="8"/>
              <w:left w:val="outset" w:color="000000" w:sz="8"/>
              <w:bottom w:val="outset" w:color="000000" w:sz="8"/>
              <w:right w:val="outset" w:color="000000" w:sz="8"/>
            </w:tcBorders>
            <w:vAlign w:val="center"/>
          </w:tcPr>
          <w:bookmarkStart w:name="16215" w:id="16213"/>
          <w:p>
            <w:pPr>
              <w:spacing w:after="0"/>
              <w:ind w:left="0"/>
              <w:jc w:val="center"/>
            </w:pPr>
            <w:r>
              <w:rPr>
                <w:rFonts w:ascii="Arial"/>
                <w:b w:val="false"/>
                <w:i w:val="false"/>
                <w:color w:val="000000"/>
                <w:sz w:val="15"/>
              </w:rPr>
              <w:t xml:space="preserve"> </w:t>
            </w:r>
          </w:p>
          <w:bookmarkEnd w:id="16213"/>
        </w:tc>
        <w:tc>
          <w:tcPr>
            <w:tcW w:w="1250" w:type="dxa"/>
            <w:tcBorders>
              <w:top w:val="outset" w:color="000000" w:sz="8"/>
              <w:left w:val="outset" w:color="000000" w:sz="8"/>
              <w:bottom w:val="outset" w:color="000000" w:sz="8"/>
              <w:right w:val="outset" w:color="000000" w:sz="8"/>
            </w:tcBorders>
            <w:vAlign w:val="center"/>
          </w:tcPr>
          <w:bookmarkStart w:name="16216" w:id="16214"/>
          <w:p>
            <w:pPr>
              <w:spacing w:after="0"/>
              <w:ind w:left="0"/>
              <w:jc w:val="left"/>
            </w:pPr>
            <w:r>
              <w:rPr>
                <w:rFonts w:ascii="Arial"/>
                <w:b w:val="false"/>
                <w:i w:val="false"/>
                <w:color w:val="000000"/>
                <w:sz w:val="15"/>
              </w:rPr>
              <w:t xml:space="preserve"> </w:t>
            </w:r>
          </w:p>
          <w:bookmarkEnd w:id="16214"/>
        </w:tc>
        <w:tc>
          <w:tcPr>
            <w:tcW w:w="1818" w:type="dxa"/>
            <w:tcBorders>
              <w:top w:val="outset" w:color="000000" w:sz="8"/>
              <w:left w:val="outset" w:color="000000" w:sz="8"/>
              <w:bottom w:val="outset" w:color="000000" w:sz="8"/>
              <w:right w:val="outset" w:color="000000" w:sz="8"/>
            </w:tcBorders>
            <w:vAlign w:val="center"/>
          </w:tcPr>
          <w:bookmarkStart w:name="16217" w:id="16215"/>
          <w:p>
            <w:pPr>
              <w:spacing w:after="0"/>
              <w:ind w:left="0"/>
              <w:jc w:val="left"/>
            </w:pPr>
            <w:r>
              <w:rPr>
                <w:rFonts w:ascii="Arial"/>
                <w:b w:val="false"/>
                <w:i w:val="false"/>
                <w:color w:val="000000"/>
                <w:sz w:val="15"/>
              </w:rPr>
              <w:t>у тому числі:</w:t>
            </w:r>
          </w:p>
          <w:bookmarkEnd w:id="16215"/>
        </w:tc>
        <w:tc>
          <w:tcPr>
            <w:tcW w:w="1417" w:type="dxa"/>
            <w:tcBorders>
              <w:top w:val="outset" w:color="000000" w:sz="8"/>
              <w:left w:val="outset" w:color="000000" w:sz="8"/>
              <w:bottom w:val="outset" w:color="000000" w:sz="8"/>
              <w:right w:val="outset" w:color="000000" w:sz="8"/>
            </w:tcBorders>
            <w:vAlign w:val="center"/>
          </w:tcPr>
          <w:bookmarkStart w:name="16218" w:id="16216"/>
          <w:p>
            <w:pPr>
              <w:spacing w:after="0"/>
              <w:ind w:left="0"/>
              <w:jc w:val="center"/>
            </w:pPr>
            <w:r>
              <w:rPr>
                <w:rFonts w:ascii="Arial"/>
                <w:b w:val="false"/>
                <w:i w:val="false"/>
                <w:color w:val="000000"/>
                <w:sz w:val="15"/>
              </w:rPr>
              <w:t xml:space="preserve"> </w:t>
            </w:r>
          </w:p>
          <w:bookmarkEnd w:id="16216"/>
        </w:tc>
        <w:tc>
          <w:tcPr>
            <w:tcW w:w="1009" w:type="dxa"/>
            <w:tcBorders>
              <w:top w:val="outset" w:color="000000" w:sz="8"/>
              <w:left w:val="outset" w:color="000000" w:sz="8"/>
              <w:bottom w:val="outset" w:color="000000" w:sz="8"/>
              <w:right w:val="outset" w:color="000000" w:sz="8"/>
            </w:tcBorders>
            <w:vAlign w:val="center"/>
          </w:tcPr>
          <w:bookmarkStart w:name="16219" w:id="16217"/>
          <w:p>
            <w:pPr>
              <w:spacing w:after="0"/>
              <w:ind w:left="0"/>
              <w:jc w:val="center"/>
            </w:pPr>
            <w:r>
              <w:rPr>
                <w:rFonts w:ascii="Arial"/>
                <w:b w:val="false"/>
                <w:i w:val="false"/>
                <w:color w:val="000000"/>
                <w:sz w:val="15"/>
              </w:rPr>
              <w:t xml:space="preserve"> </w:t>
            </w:r>
          </w:p>
          <w:bookmarkEnd w:id="16217"/>
        </w:tc>
        <w:tc>
          <w:tcPr>
            <w:tcW w:w="1417" w:type="dxa"/>
            <w:tcBorders>
              <w:top w:val="outset" w:color="000000" w:sz="8"/>
              <w:left w:val="outset" w:color="000000" w:sz="8"/>
              <w:bottom w:val="outset" w:color="000000" w:sz="8"/>
              <w:right w:val="outset" w:color="000000" w:sz="8"/>
            </w:tcBorders>
            <w:vAlign w:val="center"/>
          </w:tcPr>
          <w:bookmarkStart w:name="16220" w:id="16218"/>
          <w:p>
            <w:pPr>
              <w:spacing w:after="0"/>
              <w:ind w:left="0"/>
              <w:jc w:val="center"/>
            </w:pPr>
            <w:r>
              <w:rPr>
                <w:rFonts w:ascii="Arial"/>
                <w:b w:val="false"/>
                <w:i w:val="false"/>
                <w:color w:val="000000"/>
                <w:sz w:val="15"/>
              </w:rPr>
              <w:t xml:space="preserve"> </w:t>
            </w:r>
          </w:p>
          <w:bookmarkEnd w:id="16218"/>
        </w:tc>
        <w:tc>
          <w:tcPr>
            <w:tcW w:w="1306" w:type="dxa"/>
            <w:tcBorders>
              <w:top w:val="outset" w:color="000000" w:sz="8"/>
              <w:left w:val="outset" w:color="000000" w:sz="8"/>
              <w:bottom w:val="outset" w:color="000000" w:sz="8"/>
              <w:right w:val="outset" w:color="000000" w:sz="8"/>
            </w:tcBorders>
            <w:vAlign w:val="center"/>
          </w:tcPr>
          <w:bookmarkStart w:name="16221" w:id="16219"/>
          <w:p>
            <w:pPr>
              <w:spacing w:after="0"/>
              <w:ind w:left="0"/>
              <w:jc w:val="center"/>
            </w:pPr>
            <w:r>
              <w:rPr>
                <w:rFonts w:ascii="Arial"/>
                <w:b w:val="false"/>
                <w:i w:val="false"/>
                <w:color w:val="000000"/>
                <w:sz w:val="15"/>
              </w:rPr>
              <w:t xml:space="preserve"> </w:t>
            </w:r>
          </w:p>
          <w:bookmarkEnd w:id="162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222" w:id="16220"/>
          <w:p>
            <w:pPr>
              <w:spacing w:after="0"/>
              <w:ind w:left="0"/>
              <w:jc w:val="center"/>
            </w:pPr>
            <w:r>
              <w:rPr>
                <w:rFonts w:ascii="Arial"/>
                <w:b w:val="false"/>
                <w:i w:val="false"/>
                <w:color w:val="000000"/>
                <w:sz w:val="15"/>
              </w:rPr>
              <w:t xml:space="preserve"> </w:t>
            </w:r>
          </w:p>
          <w:bookmarkEnd w:id="16220"/>
        </w:tc>
        <w:tc>
          <w:tcPr>
            <w:tcW w:w="919" w:type="dxa"/>
            <w:tcBorders>
              <w:top w:val="outset" w:color="000000" w:sz="8"/>
              <w:left w:val="outset" w:color="000000" w:sz="8"/>
              <w:bottom w:val="outset" w:color="000000" w:sz="8"/>
              <w:right w:val="outset" w:color="000000" w:sz="8"/>
            </w:tcBorders>
            <w:vAlign w:val="center"/>
          </w:tcPr>
          <w:bookmarkStart w:name="16223" w:id="16221"/>
          <w:p>
            <w:pPr>
              <w:spacing w:after="0"/>
              <w:ind w:left="0"/>
              <w:jc w:val="center"/>
            </w:pPr>
            <w:r>
              <w:rPr>
                <w:rFonts w:ascii="Arial"/>
                <w:b w:val="false"/>
                <w:i w:val="false"/>
                <w:color w:val="000000"/>
                <w:sz w:val="15"/>
              </w:rPr>
              <w:t xml:space="preserve"> </w:t>
            </w:r>
          </w:p>
          <w:bookmarkEnd w:id="16221"/>
        </w:tc>
        <w:tc>
          <w:tcPr>
            <w:tcW w:w="805" w:type="dxa"/>
            <w:tcBorders>
              <w:top w:val="outset" w:color="000000" w:sz="8"/>
              <w:left w:val="outset" w:color="000000" w:sz="8"/>
              <w:bottom w:val="outset" w:color="000000" w:sz="8"/>
              <w:right w:val="outset" w:color="000000" w:sz="8"/>
            </w:tcBorders>
            <w:vAlign w:val="center"/>
          </w:tcPr>
          <w:bookmarkStart w:name="16224" w:id="16222"/>
          <w:p>
            <w:pPr>
              <w:spacing w:after="0"/>
              <w:ind w:left="0"/>
              <w:jc w:val="center"/>
            </w:pPr>
            <w:r>
              <w:rPr>
                <w:rFonts w:ascii="Arial"/>
                <w:b w:val="false"/>
                <w:i w:val="false"/>
                <w:color w:val="000000"/>
                <w:sz w:val="15"/>
              </w:rPr>
              <w:t xml:space="preserve"> </w:t>
            </w:r>
          </w:p>
          <w:bookmarkEnd w:id="16222"/>
        </w:tc>
        <w:tc>
          <w:tcPr>
            <w:tcW w:w="1250" w:type="dxa"/>
            <w:tcBorders>
              <w:top w:val="outset" w:color="000000" w:sz="8"/>
              <w:left w:val="outset" w:color="000000" w:sz="8"/>
              <w:bottom w:val="outset" w:color="000000" w:sz="8"/>
              <w:right w:val="outset" w:color="000000" w:sz="8"/>
            </w:tcBorders>
            <w:vAlign w:val="center"/>
          </w:tcPr>
          <w:bookmarkStart w:name="16225" w:id="16223"/>
          <w:p>
            <w:pPr>
              <w:spacing w:after="0"/>
              <w:ind w:left="0"/>
              <w:jc w:val="left"/>
            </w:pPr>
            <w:r>
              <w:rPr>
                <w:rFonts w:ascii="Arial"/>
                <w:b w:val="false"/>
                <w:i w:val="false"/>
                <w:color w:val="000000"/>
                <w:sz w:val="15"/>
              </w:rPr>
              <w:t xml:space="preserve"> </w:t>
            </w:r>
          </w:p>
          <w:bookmarkEnd w:id="16223"/>
        </w:tc>
        <w:tc>
          <w:tcPr>
            <w:tcW w:w="1818" w:type="dxa"/>
            <w:tcBorders>
              <w:top w:val="outset" w:color="000000" w:sz="8"/>
              <w:left w:val="outset" w:color="000000" w:sz="8"/>
              <w:bottom w:val="outset" w:color="000000" w:sz="8"/>
              <w:right w:val="outset" w:color="000000" w:sz="8"/>
            </w:tcBorders>
            <w:vAlign w:val="center"/>
          </w:tcPr>
          <w:bookmarkStart w:name="16226" w:id="16224"/>
          <w:p>
            <w:pPr>
              <w:spacing w:after="0"/>
              <w:ind w:left="0"/>
              <w:jc w:val="left"/>
            </w:pPr>
            <w:r>
              <w:rPr>
                <w:rFonts w:ascii="Arial"/>
                <w:b w:val="false"/>
                <w:i w:val="false"/>
                <w:color w:val="000000"/>
                <w:sz w:val="15"/>
              </w:rPr>
              <w:t>проектні роботи</w:t>
            </w:r>
          </w:p>
          <w:bookmarkEnd w:id="16224"/>
        </w:tc>
        <w:tc>
          <w:tcPr>
            <w:tcW w:w="1417" w:type="dxa"/>
            <w:tcBorders>
              <w:top w:val="outset" w:color="000000" w:sz="8"/>
              <w:left w:val="outset" w:color="000000" w:sz="8"/>
              <w:bottom w:val="outset" w:color="000000" w:sz="8"/>
              <w:right w:val="outset" w:color="000000" w:sz="8"/>
            </w:tcBorders>
            <w:vAlign w:val="center"/>
          </w:tcPr>
          <w:bookmarkStart w:name="16227" w:id="16225"/>
          <w:p>
            <w:pPr>
              <w:spacing w:after="0"/>
              <w:ind w:left="0"/>
              <w:jc w:val="center"/>
            </w:pPr>
            <w:r>
              <w:rPr>
                <w:rFonts w:ascii="Arial"/>
                <w:b w:val="false"/>
                <w:i w:val="false"/>
                <w:color w:val="000000"/>
                <w:sz w:val="15"/>
              </w:rPr>
              <w:t xml:space="preserve"> </w:t>
            </w:r>
          </w:p>
          <w:bookmarkEnd w:id="16225"/>
        </w:tc>
        <w:tc>
          <w:tcPr>
            <w:tcW w:w="1009" w:type="dxa"/>
            <w:tcBorders>
              <w:top w:val="outset" w:color="000000" w:sz="8"/>
              <w:left w:val="outset" w:color="000000" w:sz="8"/>
              <w:bottom w:val="outset" w:color="000000" w:sz="8"/>
              <w:right w:val="outset" w:color="000000" w:sz="8"/>
            </w:tcBorders>
            <w:vAlign w:val="center"/>
          </w:tcPr>
          <w:bookmarkStart w:name="16228" w:id="16226"/>
          <w:p>
            <w:pPr>
              <w:spacing w:after="0"/>
              <w:ind w:left="0"/>
              <w:jc w:val="center"/>
            </w:pPr>
            <w:r>
              <w:rPr>
                <w:rFonts w:ascii="Arial"/>
                <w:b w:val="false"/>
                <w:i w:val="false"/>
                <w:color w:val="000000"/>
                <w:sz w:val="15"/>
              </w:rPr>
              <w:t xml:space="preserve"> </w:t>
            </w:r>
          </w:p>
          <w:bookmarkEnd w:id="16226"/>
        </w:tc>
        <w:tc>
          <w:tcPr>
            <w:tcW w:w="1417" w:type="dxa"/>
            <w:tcBorders>
              <w:top w:val="outset" w:color="000000" w:sz="8"/>
              <w:left w:val="outset" w:color="000000" w:sz="8"/>
              <w:bottom w:val="outset" w:color="000000" w:sz="8"/>
              <w:right w:val="outset" w:color="000000" w:sz="8"/>
            </w:tcBorders>
            <w:vAlign w:val="center"/>
          </w:tcPr>
          <w:bookmarkStart w:name="16229" w:id="16227"/>
          <w:p>
            <w:pPr>
              <w:spacing w:after="0"/>
              <w:ind w:left="0"/>
              <w:jc w:val="center"/>
            </w:pPr>
            <w:r>
              <w:rPr>
                <w:rFonts w:ascii="Arial"/>
                <w:b w:val="false"/>
                <w:i w:val="false"/>
                <w:color w:val="000000"/>
                <w:sz w:val="15"/>
              </w:rPr>
              <w:t xml:space="preserve"> </w:t>
            </w:r>
          </w:p>
          <w:bookmarkEnd w:id="16227"/>
        </w:tc>
        <w:tc>
          <w:tcPr>
            <w:tcW w:w="1306" w:type="dxa"/>
            <w:tcBorders>
              <w:top w:val="outset" w:color="000000" w:sz="8"/>
              <w:left w:val="outset" w:color="000000" w:sz="8"/>
              <w:bottom w:val="outset" w:color="000000" w:sz="8"/>
              <w:right w:val="outset" w:color="000000" w:sz="8"/>
            </w:tcBorders>
            <w:vAlign w:val="center"/>
          </w:tcPr>
          <w:bookmarkStart w:name="16230" w:id="16228"/>
          <w:p>
            <w:pPr>
              <w:spacing w:after="0"/>
              <w:ind w:left="0"/>
              <w:jc w:val="center"/>
            </w:pPr>
            <w:r>
              <w:rPr>
                <w:rFonts w:ascii="Arial"/>
                <w:b w:val="false"/>
                <w:i w:val="false"/>
                <w:color w:val="000000"/>
                <w:sz w:val="15"/>
              </w:rPr>
              <w:t>350,0</w:t>
            </w:r>
          </w:p>
          <w:bookmarkEnd w:id="1622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231" w:id="16229"/>
          <w:p>
            <w:pPr>
              <w:spacing w:after="0"/>
              <w:ind w:left="0"/>
              <w:jc w:val="center"/>
            </w:pPr>
            <w:r>
              <w:rPr>
                <w:rFonts w:ascii="Arial"/>
                <w:b w:val="false"/>
                <w:i w:val="false"/>
                <w:color w:val="000000"/>
                <w:sz w:val="15"/>
              </w:rPr>
              <w:t>1217310</w:t>
            </w:r>
          </w:p>
          <w:bookmarkEnd w:id="16229"/>
        </w:tc>
        <w:tc>
          <w:tcPr>
            <w:tcW w:w="919" w:type="dxa"/>
            <w:tcBorders>
              <w:top w:val="outset" w:color="000000" w:sz="8"/>
              <w:left w:val="outset" w:color="000000" w:sz="8"/>
              <w:bottom w:val="outset" w:color="000000" w:sz="8"/>
              <w:right w:val="outset" w:color="000000" w:sz="8"/>
            </w:tcBorders>
            <w:vAlign w:val="center"/>
          </w:tcPr>
          <w:bookmarkStart w:name="16232" w:id="16230"/>
          <w:p>
            <w:pPr>
              <w:spacing w:after="0"/>
              <w:ind w:left="0"/>
              <w:jc w:val="center"/>
            </w:pPr>
            <w:r>
              <w:rPr>
                <w:rFonts w:ascii="Arial"/>
                <w:b w:val="false"/>
                <w:i w:val="false"/>
                <w:color w:val="000000"/>
                <w:sz w:val="15"/>
              </w:rPr>
              <w:t>7310</w:t>
            </w:r>
          </w:p>
          <w:bookmarkEnd w:id="16230"/>
        </w:tc>
        <w:tc>
          <w:tcPr>
            <w:tcW w:w="805" w:type="dxa"/>
            <w:tcBorders>
              <w:top w:val="outset" w:color="000000" w:sz="8"/>
              <w:left w:val="outset" w:color="000000" w:sz="8"/>
              <w:bottom w:val="outset" w:color="000000" w:sz="8"/>
              <w:right w:val="outset" w:color="000000" w:sz="8"/>
            </w:tcBorders>
            <w:vAlign w:val="center"/>
          </w:tcPr>
          <w:bookmarkStart w:name="16233" w:id="16231"/>
          <w:p>
            <w:pPr>
              <w:spacing w:after="0"/>
              <w:ind w:left="0"/>
              <w:jc w:val="center"/>
            </w:pPr>
            <w:r>
              <w:rPr>
                <w:rFonts w:ascii="Arial"/>
                <w:b w:val="false"/>
                <w:i w:val="false"/>
                <w:color w:val="000000"/>
                <w:sz w:val="15"/>
              </w:rPr>
              <w:t>0443</w:t>
            </w:r>
          </w:p>
          <w:bookmarkEnd w:id="16231"/>
        </w:tc>
        <w:tc>
          <w:tcPr>
            <w:tcW w:w="1250" w:type="dxa"/>
            <w:tcBorders>
              <w:top w:val="outset" w:color="000000" w:sz="8"/>
              <w:left w:val="outset" w:color="000000" w:sz="8"/>
              <w:bottom w:val="outset" w:color="000000" w:sz="8"/>
              <w:right w:val="outset" w:color="000000" w:sz="8"/>
            </w:tcBorders>
            <w:vAlign w:val="center"/>
          </w:tcPr>
          <w:bookmarkStart w:name="16234" w:id="16232"/>
          <w:p>
            <w:pPr>
              <w:spacing w:after="0"/>
              <w:ind w:left="0"/>
              <w:jc w:val="left"/>
            </w:pPr>
            <w:r>
              <w:rPr>
                <w:rFonts w:ascii="Arial"/>
                <w:b w:val="false"/>
                <w:i w:val="false"/>
                <w:color w:val="000000"/>
                <w:sz w:val="15"/>
              </w:rPr>
              <w:t>Будівництво об'єктів житлово-комунального господарства</w:t>
            </w:r>
          </w:p>
          <w:bookmarkEnd w:id="16232"/>
        </w:tc>
        <w:tc>
          <w:tcPr>
            <w:tcW w:w="1818" w:type="dxa"/>
            <w:tcBorders>
              <w:top w:val="outset" w:color="000000" w:sz="8"/>
              <w:left w:val="outset" w:color="000000" w:sz="8"/>
              <w:bottom w:val="outset" w:color="000000" w:sz="8"/>
              <w:right w:val="outset" w:color="000000" w:sz="8"/>
            </w:tcBorders>
            <w:vAlign w:val="center"/>
          </w:tcPr>
          <w:bookmarkStart w:name="16235" w:id="16233"/>
          <w:p>
            <w:pPr>
              <w:spacing w:after="0"/>
              <w:ind w:left="0"/>
              <w:jc w:val="left"/>
            </w:pPr>
            <w:r>
              <w:rPr>
                <w:rFonts w:ascii="Arial"/>
                <w:b w:val="false"/>
                <w:i w:val="false"/>
                <w:color w:val="000000"/>
                <w:sz w:val="15"/>
              </w:rPr>
              <w:t>РЕКОНСТРУКЦІЯ СИСТЕМ ТЕПЛОПОСТАЧАННЯ, ГАРЯЧОГО ВОДОПОСТАЧАННЯ ТА ЕЛЕКТРОПОСТАЧАННЯ ЗАКЛАДІВ БЮДЖЕТНОЇ СФЕРИ ІЗ ЗАСТОСУВАННЯМ ВІДНОВЛЮВАЛЬНИХ ДЖЕРЕЛ ЕНЕРГІЇ (ПЕРЕЛІК ОБ'ЄКТІВ ВИЗНАЧЕНИЙ</w:t>
            </w:r>
            <w:r>
              <w:rPr>
                <w:rFonts w:ascii="Arial"/>
                <w:b w:val="false"/>
                <w:i w:val="false"/>
                <w:color w:val="000000"/>
                <w:sz w:val="15"/>
              </w:rPr>
              <w:t xml:space="preserve"> </w:t>
            </w:r>
            <w:r>
              <w:rPr>
                <w:rFonts w:ascii="Arial"/>
                <w:b w:val="false"/>
                <w:i w:val="false"/>
                <w:color w:val="0000ff"/>
                <w:sz w:val="15"/>
              </w:rPr>
              <w:t>РОЗПОРЯДЖЕННЯМ ВО КМР (КМДА) ВІД 26.09.2016 N 904</w:t>
            </w:r>
            <w:r>
              <w:rPr>
                <w:rFonts w:ascii="Arial"/>
                <w:b w:val="false"/>
                <w:i w:val="false"/>
                <w:color w:val="000000"/>
                <w:sz w:val="15"/>
              </w:rPr>
              <w:t>)</w:t>
            </w:r>
          </w:p>
          <w:bookmarkEnd w:id="16233"/>
        </w:tc>
        <w:tc>
          <w:tcPr>
            <w:tcW w:w="1417" w:type="dxa"/>
            <w:tcBorders>
              <w:top w:val="outset" w:color="000000" w:sz="8"/>
              <w:left w:val="outset" w:color="000000" w:sz="8"/>
              <w:bottom w:val="outset" w:color="000000" w:sz="8"/>
              <w:right w:val="outset" w:color="000000" w:sz="8"/>
            </w:tcBorders>
            <w:vAlign w:val="center"/>
          </w:tcPr>
          <w:bookmarkStart w:name="16236" w:id="16234"/>
          <w:p>
            <w:pPr>
              <w:spacing w:after="0"/>
              <w:ind w:left="0"/>
              <w:jc w:val="center"/>
            </w:pPr>
            <w:r>
              <w:rPr>
                <w:rFonts w:ascii="Arial"/>
                <w:b w:val="false"/>
                <w:i w:val="false"/>
                <w:color w:val="000000"/>
                <w:sz w:val="15"/>
              </w:rPr>
              <w:t>20000,0</w:t>
            </w:r>
          </w:p>
          <w:bookmarkEnd w:id="16234"/>
        </w:tc>
        <w:tc>
          <w:tcPr>
            <w:tcW w:w="1009" w:type="dxa"/>
            <w:tcBorders>
              <w:top w:val="outset" w:color="000000" w:sz="8"/>
              <w:left w:val="outset" w:color="000000" w:sz="8"/>
              <w:bottom w:val="outset" w:color="000000" w:sz="8"/>
              <w:right w:val="outset" w:color="000000" w:sz="8"/>
            </w:tcBorders>
            <w:vAlign w:val="center"/>
          </w:tcPr>
          <w:bookmarkStart w:name="16237" w:id="16235"/>
          <w:p>
            <w:pPr>
              <w:spacing w:after="0"/>
              <w:ind w:left="0"/>
              <w:jc w:val="center"/>
            </w:pPr>
            <w:r>
              <w:rPr>
                <w:rFonts w:ascii="Arial"/>
                <w:b w:val="false"/>
                <w:i w:val="false"/>
                <w:color w:val="000000"/>
                <w:sz w:val="15"/>
              </w:rPr>
              <w:t>14,3</w:t>
            </w:r>
          </w:p>
          <w:bookmarkEnd w:id="16235"/>
        </w:tc>
        <w:tc>
          <w:tcPr>
            <w:tcW w:w="1417" w:type="dxa"/>
            <w:tcBorders>
              <w:top w:val="outset" w:color="000000" w:sz="8"/>
              <w:left w:val="outset" w:color="000000" w:sz="8"/>
              <w:bottom w:val="outset" w:color="000000" w:sz="8"/>
              <w:right w:val="outset" w:color="000000" w:sz="8"/>
            </w:tcBorders>
            <w:vAlign w:val="center"/>
          </w:tcPr>
          <w:bookmarkStart w:name="16238" w:id="16236"/>
          <w:p>
            <w:pPr>
              <w:spacing w:after="0"/>
              <w:ind w:left="0"/>
              <w:jc w:val="center"/>
            </w:pPr>
            <w:r>
              <w:rPr>
                <w:rFonts w:ascii="Arial"/>
                <w:b w:val="false"/>
                <w:i w:val="false"/>
                <w:color w:val="000000"/>
                <w:sz w:val="15"/>
              </w:rPr>
              <w:t>2865,0</w:t>
            </w:r>
          </w:p>
          <w:bookmarkEnd w:id="16236"/>
        </w:tc>
        <w:tc>
          <w:tcPr>
            <w:tcW w:w="1306" w:type="dxa"/>
            <w:tcBorders>
              <w:top w:val="outset" w:color="000000" w:sz="8"/>
              <w:left w:val="outset" w:color="000000" w:sz="8"/>
              <w:bottom w:val="outset" w:color="000000" w:sz="8"/>
              <w:right w:val="outset" w:color="000000" w:sz="8"/>
            </w:tcBorders>
            <w:vAlign w:val="center"/>
          </w:tcPr>
          <w:bookmarkStart w:name="16239" w:id="16237"/>
          <w:p>
            <w:pPr>
              <w:spacing w:after="0"/>
              <w:ind w:left="0"/>
              <w:jc w:val="center"/>
            </w:pPr>
            <w:r>
              <w:rPr>
                <w:rFonts w:ascii="Arial"/>
                <w:b w:val="false"/>
                <w:i w:val="false"/>
                <w:color w:val="000000"/>
                <w:sz w:val="15"/>
              </w:rPr>
              <w:t>16700,0</w:t>
            </w:r>
          </w:p>
          <w:bookmarkEnd w:id="1623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240" w:id="16238"/>
          <w:p>
            <w:pPr>
              <w:spacing w:after="0"/>
              <w:ind w:left="0"/>
              <w:jc w:val="center"/>
            </w:pPr>
            <w:r>
              <w:rPr>
                <w:rFonts w:ascii="Arial"/>
                <w:b w:val="false"/>
                <w:i w:val="false"/>
                <w:color w:val="000000"/>
                <w:sz w:val="15"/>
              </w:rPr>
              <w:t>1217310</w:t>
            </w:r>
          </w:p>
          <w:bookmarkEnd w:id="16238"/>
        </w:tc>
        <w:tc>
          <w:tcPr>
            <w:tcW w:w="919" w:type="dxa"/>
            <w:tcBorders>
              <w:top w:val="outset" w:color="000000" w:sz="8"/>
              <w:left w:val="outset" w:color="000000" w:sz="8"/>
              <w:bottom w:val="outset" w:color="000000" w:sz="8"/>
              <w:right w:val="outset" w:color="000000" w:sz="8"/>
            </w:tcBorders>
            <w:vAlign w:val="center"/>
          </w:tcPr>
          <w:bookmarkStart w:name="16241" w:id="16239"/>
          <w:p>
            <w:pPr>
              <w:spacing w:after="0"/>
              <w:ind w:left="0"/>
              <w:jc w:val="center"/>
            </w:pPr>
            <w:r>
              <w:rPr>
                <w:rFonts w:ascii="Arial"/>
                <w:b w:val="false"/>
                <w:i w:val="false"/>
                <w:color w:val="000000"/>
                <w:sz w:val="15"/>
              </w:rPr>
              <w:t>7310</w:t>
            </w:r>
          </w:p>
          <w:bookmarkEnd w:id="16239"/>
        </w:tc>
        <w:tc>
          <w:tcPr>
            <w:tcW w:w="805" w:type="dxa"/>
            <w:tcBorders>
              <w:top w:val="outset" w:color="000000" w:sz="8"/>
              <w:left w:val="outset" w:color="000000" w:sz="8"/>
              <w:bottom w:val="outset" w:color="000000" w:sz="8"/>
              <w:right w:val="outset" w:color="000000" w:sz="8"/>
            </w:tcBorders>
            <w:vAlign w:val="center"/>
          </w:tcPr>
          <w:bookmarkStart w:name="16242" w:id="16240"/>
          <w:p>
            <w:pPr>
              <w:spacing w:after="0"/>
              <w:ind w:left="0"/>
              <w:jc w:val="center"/>
            </w:pPr>
            <w:r>
              <w:rPr>
                <w:rFonts w:ascii="Arial"/>
                <w:b w:val="false"/>
                <w:i w:val="false"/>
                <w:color w:val="000000"/>
                <w:sz w:val="15"/>
              </w:rPr>
              <w:t>0443</w:t>
            </w:r>
          </w:p>
          <w:bookmarkEnd w:id="16240"/>
        </w:tc>
        <w:tc>
          <w:tcPr>
            <w:tcW w:w="1250" w:type="dxa"/>
            <w:tcBorders>
              <w:top w:val="outset" w:color="000000" w:sz="8"/>
              <w:left w:val="outset" w:color="000000" w:sz="8"/>
              <w:bottom w:val="outset" w:color="000000" w:sz="8"/>
              <w:right w:val="outset" w:color="000000" w:sz="8"/>
            </w:tcBorders>
            <w:vAlign w:val="center"/>
          </w:tcPr>
          <w:bookmarkStart w:name="16243" w:id="16241"/>
          <w:p>
            <w:pPr>
              <w:spacing w:after="0"/>
              <w:ind w:left="0"/>
              <w:jc w:val="left"/>
            </w:pPr>
            <w:r>
              <w:rPr>
                <w:rFonts w:ascii="Arial"/>
                <w:b w:val="false"/>
                <w:i w:val="false"/>
                <w:color w:val="000000"/>
                <w:sz w:val="15"/>
              </w:rPr>
              <w:t>Будівництво об'єктів житлово-комунального господарства</w:t>
            </w:r>
          </w:p>
          <w:bookmarkEnd w:id="16241"/>
        </w:tc>
        <w:tc>
          <w:tcPr>
            <w:tcW w:w="1818" w:type="dxa"/>
            <w:tcBorders>
              <w:top w:val="outset" w:color="000000" w:sz="8"/>
              <w:left w:val="outset" w:color="000000" w:sz="8"/>
              <w:bottom w:val="outset" w:color="000000" w:sz="8"/>
              <w:right w:val="outset" w:color="000000" w:sz="8"/>
            </w:tcBorders>
            <w:vAlign w:val="center"/>
          </w:tcPr>
          <w:bookmarkStart w:name="16244" w:id="16242"/>
          <w:p>
            <w:pPr>
              <w:spacing w:after="0"/>
              <w:ind w:left="0"/>
              <w:jc w:val="left"/>
            </w:pPr>
            <w:r>
              <w:rPr>
                <w:rFonts w:ascii="Arial"/>
                <w:b w:val="false"/>
                <w:i w:val="false"/>
                <w:color w:val="000000"/>
                <w:sz w:val="15"/>
              </w:rPr>
              <w:t>РЕКОНСТРУКЦІЯ ТМ N 5 СТ-1 НА ДІЛЯНЦІ ВІД ТК 516-А ДО ТП НА ВУЛ. БУЛЬВАРНО-КУДРЯВСЬКІЙ (ВОРОВСЬКОГО), 22</w:t>
            </w:r>
          </w:p>
          <w:bookmarkEnd w:id="16242"/>
        </w:tc>
        <w:tc>
          <w:tcPr>
            <w:tcW w:w="1417" w:type="dxa"/>
            <w:tcBorders>
              <w:top w:val="outset" w:color="000000" w:sz="8"/>
              <w:left w:val="outset" w:color="000000" w:sz="8"/>
              <w:bottom w:val="outset" w:color="000000" w:sz="8"/>
              <w:right w:val="outset" w:color="000000" w:sz="8"/>
            </w:tcBorders>
            <w:vAlign w:val="center"/>
          </w:tcPr>
          <w:bookmarkStart w:name="16245" w:id="16243"/>
          <w:p>
            <w:pPr>
              <w:spacing w:after="0"/>
              <w:ind w:left="0"/>
              <w:jc w:val="center"/>
            </w:pPr>
            <w:r>
              <w:rPr>
                <w:rFonts w:ascii="Arial"/>
                <w:b w:val="false"/>
                <w:i w:val="false"/>
                <w:color w:val="000000"/>
                <w:sz w:val="15"/>
              </w:rPr>
              <w:t>14000,0</w:t>
            </w:r>
          </w:p>
          <w:bookmarkEnd w:id="16243"/>
        </w:tc>
        <w:tc>
          <w:tcPr>
            <w:tcW w:w="1009" w:type="dxa"/>
            <w:tcBorders>
              <w:top w:val="outset" w:color="000000" w:sz="8"/>
              <w:left w:val="outset" w:color="000000" w:sz="8"/>
              <w:bottom w:val="outset" w:color="000000" w:sz="8"/>
              <w:right w:val="outset" w:color="000000" w:sz="8"/>
            </w:tcBorders>
            <w:vAlign w:val="center"/>
          </w:tcPr>
          <w:bookmarkStart w:name="16246" w:id="16244"/>
          <w:p>
            <w:pPr>
              <w:spacing w:after="0"/>
              <w:ind w:left="0"/>
              <w:jc w:val="center"/>
            </w:pPr>
            <w:r>
              <w:rPr>
                <w:rFonts w:ascii="Arial"/>
                <w:b w:val="false"/>
                <w:i w:val="false"/>
                <w:color w:val="000000"/>
                <w:sz w:val="15"/>
              </w:rPr>
              <w:t>94,3</w:t>
            </w:r>
          </w:p>
          <w:bookmarkEnd w:id="16244"/>
        </w:tc>
        <w:tc>
          <w:tcPr>
            <w:tcW w:w="1417" w:type="dxa"/>
            <w:tcBorders>
              <w:top w:val="outset" w:color="000000" w:sz="8"/>
              <w:left w:val="outset" w:color="000000" w:sz="8"/>
              <w:bottom w:val="outset" w:color="000000" w:sz="8"/>
              <w:right w:val="outset" w:color="000000" w:sz="8"/>
            </w:tcBorders>
            <w:vAlign w:val="center"/>
          </w:tcPr>
          <w:bookmarkStart w:name="16247" w:id="16245"/>
          <w:p>
            <w:pPr>
              <w:spacing w:after="0"/>
              <w:ind w:left="0"/>
              <w:jc w:val="center"/>
            </w:pPr>
            <w:r>
              <w:rPr>
                <w:rFonts w:ascii="Arial"/>
                <w:b w:val="false"/>
                <w:i w:val="false"/>
                <w:color w:val="000000"/>
                <w:sz w:val="15"/>
              </w:rPr>
              <w:t>13200,0</w:t>
            </w:r>
          </w:p>
          <w:bookmarkEnd w:id="16245"/>
        </w:tc>
        <w:tc>
          <w:tcPr>
            <w:tcW w:w="1306" w:type="dxa"/>
            <w:tcBorders>
              <w:top w:val="outset" w:color="000000" w:sz="8"/>
              <w:left w:val="outset" w:color="000000" w:sz="8"/>
              <w:bottom w:val="outset" w:color="000000" w:sz="8"/>
              <w:right w:val="outset" w:color="000000" w:sz="8"/>
            </w:tcBorders>
            <w:vAlign w:val="center"/>
          </w:tcPr>
          <w:bookmarkStart w:name="16248" w:id="16246"/>
          <w:p>
            <w:pPr>
              <w:spacing w:after="0"/>
              <w:ind w:left="0"/>
              <w:jc w:val="center"/>
            </w:pPr>
            <w:r>
              <w:rPr>
                <w:rFonts w:ascii="Arial"/>
                <w:b w:val="false"/>
                <w:i w:val="false"/>
                <w:color w:val="000000"/>
                <w:sz w:val="15"/>
              </w:rPr>
              <w:t>800,0</w:t>
            </w:r>
          </w:p>
          <w:bookmarkEnd w:id="1624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249" w:id="16247"/>
          <w:p>
            <w:pPr>
              <w:spacing w:after="0"/>
              <w:ind w:left="0"/>
              <w:jc w:val="center"/>
            </w:pPr>
            <w:r>
              <w:rPr>
                <w:rFonts w:ascii="Arial"/>
                <w:b w:val="false"/>
                <w:i w:val="false"/>
                <w:color w:val="000000"/>
                <w:sz w:val="15"/>
              </w:rPr>
              <w:t>1217310</w:t>
            </w:r>
          </w:p>
          <w:bookmarkEnd w:id="16247"/>
        </w:tc>
        <w:tc>
          <w:tcPr>
            <w:tcW w:w="919" w:type="dxa"/>
            <w:tcBorders>
              <w:top w:val="outset" w:color="000000" w:sz="8"/>
              <w:left w:val="outset" w:color="000000" w:sz="8"/>
              <w:bottom w:val="outset" w:color="000000" w:sz="8"/>
              <w:right w:val="outset" w:color="000000" w:sz="8"/>
            </w:tcBorders>
            <w:vAlign w:val="center"/>
          </w:tcPr>
          <w:bookmarkStart w:name="16250" w:id="16248"/>
          <w:p>
            <w:pPr>
              <w:spacing w:after="0"/>
              <w:ind w:left="0"/>
              <w:jc w:val="center"/>
            </w:pPr>
            <w:r>
              <w:rPr>
                <w:rFonts w:ascii="Arial"/>
                <w:b w:val="false"/>
                <w:i w:val="false"/>
                <w:color w:val="000000"/>
                <w:sz w:val="15"/>
              </w:rPr>
              <w:t>7310</w:t>
            </w:r>
          </w:p>
          <w:bookmarkEnd w:id="16248"/>
        </w:tc>
        <w:tc>
          <w:tcPr>
            <w:tcW w:w="805" w:type="dxa"/>
            <w:tcBorders>
              <w:top w:val="outset" w:color="000000" w:sz="8"/>
              <w:left w:val="outset" w:color="000000" w:sz="8"/>
              <w:bottom w:val="outset" w:color="000000" w:sz="8"/>
              <w:right w:val="outset" w:color="000000" w:sz="8"/>
            </w:tcBorders>
            <w:vAlign w:val="center"/>
          </w:tcPr>
          <w:bookmarkStart w:name="16251" w:id="16249"/>
          <w:p>
            <w:pPr>
              <w:spacing w:after="0"/>
              <w:ind w:left="0"/>
              <w:jc w:val="center"/>
            </w:pPr>
            <w:r>
              <w:rPr>
                <w:rFonts w:ascii="Arial"/>
                <w:b w:val="false"/>
                <w:i w:val="false"/>
                <w:color w:val="000000"/>
                <w:sz w:val="15"/>
              </w:rPr>
              <w:t>0443</w:t>
            </w:r>
          </w:p>
          <w:bookmarkEnd w:id="16249"/>
        </w:tc>
        <w:tc>
          <w:tcPr>
            <w:tcW w:w="1250" w:type="dxa"/>
            <w:tcBorders>
              <w:top w:val="outset" w:color="000000" w:sz="8"/>
              <w:left w:val="outset" w:color="000000" w:sz="8"/>
              <w:bottom w:val="outset" w:color="000000" w:sz="8"/>
              <w:right w:val="outset" w:color="000000" w:sz="8"/>
            </w:tcBorders>
            <w:vAlign w:val="center"/>
          </w:tcPr>
          <w:bookmarkStart w:name="16252" w:id="16250"/>
          <w:p>
            <w:pPr>
              <w:spacing w:after="0"/>
              <w:ind w:left="0"/>
              <w:jc w:val="left"/>
            </w:pPr>
            <w:r>
              <w:rPr>
                <w:rFonts w:ascii="Arial"/>
                <w:b w:val="false"/>
                <w:i w:val="false"/>
                <w:color w:val="000000"/>
                <w:sz w:val="15"/>
              </w:rPr>
              <w:t>Будівництво об'єктів житлово-комунального господарства</w:t>
            </w:r>
          </w:p>
          <w:bookmarkEnd w:id="16250"/>
        </w:tc>
        <w:tc>
          <w:tcPr>
            <w:tcW w:w="1818" w:type="dxa"/>
            <w:tcBorders>
              <w:top w:val="outset" w:color="000000" w:sz="8"/>
              <w:left w:val="outset" w:color="000000" w:sz="8"/>
              <w:bottom w:val="outset" w:color="000000" w:sz="8"/>
              <w:right w:val="outset" w:color="000000" w:sz="8"/>
            </w:tcBorders>
            <w:vAlign w:val="center"/>
          </w:tcPr>
          <w:bookmarkStart w:name="16253" w:id="16251"/>
          <w:p>
            <w:pPr>
              <w:spacing w:after="0"/>
              <w:ind w:left="0"/>
              <w:jc w:val="left"/>
            </w:pPr>
            <w:r>
              <w:rPr>
                <w:rFonts w:ascii="Arial"/>
                <w:b w:val="false"/>
                <w:i w:val="false"/>
                <w:color w:val="000000"/>
                <w:sz w:val="15"/>
              </w:rPr>
              <w:t>РЕКОНСТРУКЦІЯ ТЕПЛОВИХ МЕРЕЖ ВІД ЦТП НА ВУЛ. БИКОВА, 4-А ДО БУДИНКІВ НА ВУЛ. ЗАКРЕВСЬКОГО, 67, 69, 71, 77, 73/1, 75/2 НА ВУЛ. БИКОВА, 3, 4 (1, 2 ВВІД), 5, 6, 7, 3-А НА ВУЛ. ДАНЬКЕВИЧА, 1/79, 3 (1, 2 ВВІД), 1-А</w:t>
            </w:r>
          </w:p>
          <w:bookmarkEnd w:id="16251"/>
        </w:tc>
        <w:tc>
          <w:tcPr>
            <w:tcW w:w="1417" w:type="dxa"/>
            <w:tcBorders>
              <w:top w:val="outset" w:color="000000" w:sz="8"/>
              <w:left w:val="outset" w:color="000000" w:sz="8"/>
              <w:bottom w:val="outset" w:color="000000" w:sz="8"/>
              <w:right w:val="outset" w:color="000000" w:sz="8"/>
            </w:tcBorders>
            <w:vAlign w:val="center"/>
          </w:tcPr>
          <w:bookmarkStart w:name="16254" w:id="16252"/>
          <w:p>
            <w:pPr>
              <w:spacing w:after="0"/>
              <w:ind w:left="0"/>
              <w:jc w:val="center"/>
            </w:pPr>
            <w:r>
              <w:rPr>
                <w:rFonts w:ascii="Arial"/>
                <w:b w:val="false"/>
                <w:i w:val="false"/>
                <w:color w:val="000000"/>
                <w:sz w:val="15"/>
              </w:rPr>
              <w:t>36000,0</w:t>
            </w:r>
          </w:p>
          <w:bookmarkEnd w:id="16252"/>
        </w:tc>
        <w:tc>
          <w:tcPr>
            <w:tcW w:w="1009" w:type="dxa"/>
            <w:tcBorders>
              <w:top w:val="outset" w:color="000000" w:sz="8"/>
              <w:left w:val="outset" w:color="000000" w:sz="8"/>
              <w:bottom w:val="outset" w:color="000000" w:sz="8"/>
              <w:right w:val="outset" w:color="000000" w:sz="8"/>
            </w:tcBorders>
            <w:vAlign w:val="center"/>
          </w:tcPr>
          <w:bookmarkStart w:name="16255" w:id="16253"/>
          <w:p>
            <w:pPr>
              <w:spacing w:after="0"/>
              <w:ind w:left="0"/>
              <w:jc w:val="center"/>
            </w:pPr>
            <w:r>
              <w:rPr>
                <w:rFonts w:ascii="Arial"/>
                <w:b w:val="false"/>
                <w:i w:val="false"/>
                <w:color w:val="000000"/>
                <w:sz w:val="15"/>
              </w:rPr>
              <w:t>97,8</w:t>
            </w:r>
          </w:p>
          <w:bookmarkEnd w:id="16253"/>
        </w:tc>
        <w:tc>
          <w:tcPr>
            <w:tcW w:w="1417" w:type="dxa"/>
            <w:tcBorders>
              <w:top w:val="outset" w:color="000000" w:sz="8"/>
              <w:left w:val="outset" w:color="000000" w:sz="8"/>
              <w:bottom w:val="outset" w:color="000000" w:sz="8"/>
              <w:right w:val="outset" w:color="000000" w:sz="8"/>
            </w:tcBorders>
            <w:vAlign w:val="center"/>
          </w:tcPr>
          <w:bookmarkStart w:name="16256" w:id="16254"/>
          <w:p>
            <w:pPr>
              <w:spacing w:after="0"/>
              <w:ind w:left="0"/>
              <w:jc w:val="center"/>
            </w:pPr>
            <w:r>
              <w:rPr>
                <w:rFonts w:ascii="Arial"/>
                <w:b w:val="false"/>
                <w:i w:val="false"/>
                <w:color w:val="000000"/>
                <w:sz w:val="15"/>
              </w:rPr>
              <w:t>35200,0</w:t>
            </w:r>
          </w:p>
          <w:bookmarkEnd w:id="16254"/>
        </w:tc>
        <w:tc>
          <w:tcPr>
            <w:tcW w:w="1306" w:type="dxa"/>
            <w:tcBorders>
              <w:top w:val="outset" w:color="000000" w:sz="8"/>
              <w:left w:val="outset" w:color="000000" w:sz="8"/>
              <w:bottom w:val="outset" w:color="000000" w:sz="8"/>
              <w:right w:val="outset" w:color="000000" w:sz="8"/>
            </w:tcBorders>
            <w:vAlign w:val="center"/>
          </w:tcPr>
          <w:bookmarkStart w:name="16257" w:id="16255"/>
          <w:p>
            <w:pPr>
              <w:spacing w:after="0"/>
              <w:ind w:left="0"/>
              <w:jc w:val="center"/>
            </w:pPr>
            <w:r>
              <w:rPr>
                <w:rFonts w:ascii="Arial"/>
                <w:b w:val="false"/>
                <w:i w:val="false"/>
                <w:color w:val="000000"/>
                <w:sz w:val="15"/>
              </w:rPr>
              <w:t>800,0</w:t>
            </w:r>
          </w:p>
          <w:bookmarkEnd w:id="162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258" w:id="16256"/>
          <w:p>
            <w:pPr>
              <w:spacing w:after="0"/>
              <w:ind w:left="0"/>
              <w:jc w:val="center"/>
            </w:pPr>
            <w:r>
              <w:rPr>
                <w:rFonts w:ascii="Arial"/>
                <w:b w:val="false"/>
                <w:i w:val="false"/>
                <w:color w:val="000000"/>
                <w:sz w:val="15"/>
              </w:rPr>
              <w:t>1217310</w:t>
            </w:r>
          </w:p>
          <w:bookmarkEnd w:id="16256"/>
        </w:tc>
        <w:tc>
          <w:tcPr>
            <w:tcW w:w="919" w:type="dxa"/>
            <w:tcBorders>
              <w:top w:val="outset" w:color="000000" w:sz="8"/>
              <w:left w:val="outset" w:color="000000" w:sz="8"/>
              <w:bottom w:val="outset" w:color="000000" w:sz="8"/>
              <w:right w:val="outset" w:color="000000" w:sz="8"/>
            </w:tcBorders>
            <w:vAlign w:val="center"/>
          </w:tcPr>
          <w:bookmarkStart w:name="16259" w:id="16257"/>
          <w:p>
            <w:pPr>
              <w:spacing w:after="0"/>
              <w:ind w:left="0"/>
              <w:jc w:val="center"/>
            </w:pPr>
            <w:r>
              <w:rPr>
                <w:rFonts w:ascii="Arial"/>
                <w:b w:val="false"/>
                <w:i w:val="false"/>
                <w:color w:val="000000"/>
                <w:sz w:val="15"/>
              </w:rPr>
              <w:t>7310</w:t>
            </w:r>
          </w:p>
          <w:bookmarkEnd w:id="16257"/>
        </w:tc>
        <w:tc>
          <w:tcPr>
            <w:tcW w:w="805" w:type="dxa"/>
            <w:tcBorders>
              <w:top w:val="outset" w:color="000000" w:sz="8"/>
              <w:left w:val="outset" w:color="000000" w:sz="8"/>
              <w:bottom w:val="outset" w:color="000000" w:sz="8"/>
              <w:right w:val="outset" w:color="000000" w:sz="8"/>
            </w:tcBorders>
            <w:vAlign w:val="center"/>
          </w:tcPr>
          <w:bookmarkStart w:name="16260" w:id="16258"/>
          <w:p>
            <w:pPr>
              <w:spacing w:after="0"/>
              <w:ind w:left="0"/>
              <w:jc w:val="center"/>
            </w:pPr>
            <w:r>
              <w:rPr>
                <w:rFonts w:ascii="Arial"/>
                <w:b w:val="false"/>
                <w:i w:val="false"/>
                <w:color w:val="000000"/>
                <w:sz w:val="15"/>
              </w:rPr>
              <w:t>0443</w:t>
            </w:r>
          </w:p>
          <w:bookmarkEnd w:id="16258"/>
        </w:tc>
        <w:tc>
          <w:tcPr>
            <w:tcW w:w="1250" w:type="dxa"/>
            <w:tcBorders>
              <w:top w:val="outset" w:color="000000" w:sz="8"/>
              <w:left w:val="outset" w:color="000000" w:sz="8"/>
              <w:bottom w:val="outset" w:color="000000" w:sz="8"/>
              <w:right w:val="outset" w:color="000000" w:sz="8"/>
            </w:tcBorders>
            <w:vAlign w:val="center"/>
          </w:tcPr>
          <w:bookmarkStart w:name="16261" w:id="16259"/>
          <w:p>
            <w:pPr>
              <w:spacing w:after="0"/>
              <w:ind w:left="0"/>
              <w:jc w:val="left"/>
            </w:pPr>
            <w:r>
              <w:rPr>
                <w:rFonts w:ascii="Arial"/>
                <w:b w:val="false"/>
                <w:i w:val="false"/>
                <w:color w:val="000000"/>
                <w:sz w:val="15"/>
              </w:rPr>
              <w:t>Будівництво об'єктів житлово-комунального господарства</w:t>
            </w:r>
          </w:p>
          <w:bookmarkEnd w:id="16259"/>
        </w:tc>
        <w:tc>
          <w:tcPr>
            <w:tcW w:w="1818" w:type="dxa"/>
            <w:tcBorders>
              <w:top w:val="outset" w:color="000000" w:sz="8"/>
              <w:left w:val="outset" w:color="000000" w:sz="8"/>
              <w:bottom w:val="outset" w:color="000000" w:sz="8"/>
              <w:right w:val="outset" w:color="000000" w:sz="8"/>
            </w:tcBorders>
            <w:vAlign w:val="center"/>
          </w:tcPr>
          <w:bookmarkStart w:name="16262" w:id="16260"/>
          <w:p>
            <w:pPr>
              <w:spacing w:after="0"/>
              <w:ind w:left="0"/>
              <w:jc w:val="left"/>
            </w:pPr>
            <w:r>
              <w:rPr>
                <w:rFonts w:ascii="Arial"/>
                <w:b w:val="false"/>
                <w:i w:val="false"/>
                <w:color w:val="000000"/>
                <w:sz w:val="15"/>
              </w:rPr>
              <w:t>РЕКОНСТРУКЦІЯ ТЕПЛОВИХ МЕРЕЖ ВІД ЦТП НА ПРОСП. МАЯКОВСЬКОГО, 24-А ДО БУДИНКІВ НА ПРОСП. МАЯКОВСЬКОГО, 24, 24-А, 24-Б, 26, 28, 30</w:t>
            </w:r>
          </w:p>
          <w:bookmarkEnd w:id="16260"/>
        </w:tc>
        <w:tc>
          <w:tcPr>
            <w:tcW w:w="1417" w:type="dxa"/>
            <w:tcBorders>
              <w:top w:val="outset" w:color="000000" w:sz="8"/>
              <w:left w:val="outset" w:color="000000" w:sz="8"/>
              <w:bottom w:val="outset" w:color="000000" w:sz="8"/>
              <w:right w:val="outset" w:color="000000" w:sz="8"/>
            </w:tcBorders>
            <w:vAlign w:val="center"/>
          </w:tcPr>
          <w:bookmarkStart w:name="16263" w:id="16261"/>
          <w:p>
            <w:pPr>
              <w:spacing w:after="0"/>
              <w:ind w:left="0"/>
              <w:jc w:val="center"/>
            </w:pPr>
            <w:r>
              <w:rPr>
                <w:rFonts w:ascii="Arial"/>
                <w:b w:val="false"/>
                <w:i w:val="false"/>
                <w:color w:val="000000"/>
                <w:sz w:val="15"/>
              </w:rPr>
              <w:t>13000,0</w:t>
            </w:r>
          </w:p>
          <w:bookmarkEnd w:id="16261"/>
        </w:tc>
        <w:tc>
          <w:tcPr>
            <w:tcW w:w="1009" w:type="dxa"/>
            <w:tcBorders>
              <w:top w:val="outset" w:color="000000" w:sz="8"/>
              <w:left w:val="outset" w:color="000000" w:sz="8"/>
              <w:bottom w:val="outset" w:color="000000" w:sz="8"/>
              <w:right w:val="outset" w:color="000000" w:sz="8"/>
            </w:tcBorders>
            <w:vAlign w:val="center"/>
          </w:tcPr>
          <w:bookmarkStart w:name="16264" w:id="16262"/>
          <w:p>
            <w:pPr>
              <w:spacing w:after="0"/>
              <w:ind w:left="0"/>
              <w:jc w:val="center"/>
            </w:pPr>
            <w:r>
              <w:rPr>
                <w:rFonts w:ascii="Arial"/>
                <w:b w:val="false"/>
                <w:i w:val="false"/>
                <w:color w:val="000000"/>
                <w:sz w:val="15"/>
              </w:rPr>
              <w:t>93,8</w:t>
            </w:r>
          </w:p>
          <w:bookmarkEnd w:id="16262"/>
        </w:tc>
        <w:tc>
          <w:tcPr>
            <w:tcW w:w="1417" w:type="dxa"/>
            <w:tcBorders>
              <w:top w:val="outset" w:color="000000" w:sz="8"/>
              <w:left w:val="outset" w:color="000000" w:sz="8"/>
              <w:bottom w:val="outset" w:color="000000" w:sz="8"/>
              <w:right w:val="outset" w:color="000000" w:sz="8"/>
            </w:tcBorders>
            <w:vAlign w:val="center"/>
          </w:tcPr>
          <w:bookmarkStart w:name="16265" w:id="16263"/>
          <w:p>
            <w:pPr>
              <w:spacing w:after="0"/>
              <w:ind w:left="0"/>
              <w:jc w:val="center"/>
            </w:pPr>
            <w:r>
              <w:rPr>
                <w:rFonts w:ascii="Arial"/>
                <w:b w:val="false"/>
                <w:i w:val="false"/>
                <w:color w:val="000000"/>
                <w:sz w:val="15"/>
              </w:rPr>
              <w:t>12200,0</w:t>
            </w:r>
          </w:p>
          <w:bookmarkEnd w:id="16263"/>
        </w:tc>
        <w:tc>
          <w:tcPr>
            <w:tcW w:w="1306" w:type="dxa"/>
            <w:tcBorders>
              <w:top w:val="outset" w:color="000000" w:sz="8"/>
              <w:left w:val="outset" w:color="000000" w:sz="8"/>
              <w:bottom w:val="outset" w:color="000000" w:sz="8"/>
              <w:right w:val="outset" w:color="000000" w:sz="8"/>
            </w:tcBorders>
            <w:vAlign w:val="center"/>
          </w:tcPr>
          <w:bookmarkStart w:name="16266" w:id="16264"/>
          <w:p>
            <w:pPr>
              <w:spacing w:after="0"/>
              <w:ind w:left="0"/>
              <w:jc w:val="center"/>
            </w:pPr>
            <w:r>
              <w:rPr>
                <w:rFonts w:ascii="Arial"/>
                <w:b w:val="false"/>
                <w:i w:val="false"/>
                <w:color w:val="000000"/>
                <w:sz w:val="15"/>
              </w:rPr>
              <w:t>800,0</w:t>
            </w:r>
          </w:p>
          <w:bookmarkEnd w:id="1626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267" w:id="16265"/>
          <w:p>
            <w:pPr>
              <w:spacing w:after="0"/>
              <w:ind w:left="0"/>
              <w:jc w:val="center"/>
            </w:pPr>
            <w:r>
              <w:rPr>
                <w:rFonts w:ascii="Arial"/>
                <w:b w:val="false"/>
                <w:i w:val="false"/>
                <w:color w:val="000000"/>
                <w:sz w:val="15"/>
              </w:rPr>
              <w:t>1217310</w:t>
            </w:r>
          </w:p>
          <w:bookmarkEnd w:id="16265"/>
        </w:tc>
        <w:tc>
          <w:tcPr>
            <w:tcW w:w="919" w:type="dxa"/>
            <w:tcBorders>
              <w:top w:val="outset" w:color="000000" w:sz="8"/>
              <w:left w:val="outset" w:color="000000" w:sz="8"/>
              <w:bottom w:val="outset" w:color="000000" w:sz="8"/>
              <w:right w:val="outset" w:color="000000" w:sz="8"/>
            </w:tcBorders>
            <w:vAlign w:val="center"/>
          </w:tcPr>
          <w:bookmarkStart w:name="16268" w:id="16266"/>
          <w:p>
            <w:pPr>
              <w:spacing w:after="0"/>
              <w:ind w:left="0"/>
              <w:jc w:val="center"/>
            </w:pPr>
            <w:r>
              <w:rPr>
                <w:rFonts w:ascii="Arial"/>
                <w:b w:val="false"/>
                <w:i w:val="false"/>
                <w:color w:val="000000"/>
                <w:sz w:val="15"/>
              </w:rPr>
              <w:t>7310</w:t>
            </w:r>
          </w:p>
          <w:bookmarkEnd w:id="16266"/>
        </w:tc>
        <w:tc>
          <w:tcPr>
            <w:tcW w:w="805" w:type="dxa"/>
            <w:tcBorders>
              <w:top w:val="outset" w:color="000000" w:sz="8"/>
              <w:left w:val="outset" w:color="000000" w:sz="8"/>
              <w:bottom w:val="outset" w:color="000000" w:sz="8"/>
              <w:right w:val="outset" w:color="000000" w:sz="8"/>
            </w:tcBorders>
            <w:vAlign w:val="center"/>
          </w:tcPr>
          <w:bookmarkStart w:name="16269" w:id="16267"/>
          <w:p>
            <w:pPr>
              <w:spacing w:after="0"/>
              <w:ind w:left="0"/>
              <w:jc w:val="center"/>
            </w:pPr>
            <w:r>
              <w:rPr>
                <w:rFonts w:ascii="Arial"/>
                <w:b w:val="false"/>
                <w:i w:val="false"/>
                <w:color w:val="000000"/>
                <w:sz w:val="15"/>
              </w:rPr>
              <w:t>0443</w:t>
            </w:r>
          </w:p>
          <w:bookmarkEnd w:id="16267"/>
        </w:tc>
        <w:tc>
          <w:tcPr>
            <w:tcW w:w="1250" w:type="dxa"/>
            <w:tcBorders>
              <w:top w:val="outset" w:color="000000" w:sz="8"/>
              <w:left w:val="outset" w:color="000000" w:sz="8"/>
              <w:bottom w:val="outset" w:color="000000" w:sz="8"/>
              <w:right w:val="outset" w:color="000000" w:sz="8"/>
            </w:tcBorders>
            <w:vAlign w:val="center"/>
          </w:tcPr>
          <w:bookmarkStart w:name="16270" w:id="16268"/>
          <w:p>
            <w:pPr>
              <w:spacing w:after="0"/>
              <w:ind w:left="0"/>
              <w:jc w:val="left"/>
            </w:pPr>
            <w:r>
              <w:rPr>
                <w:rFonts w:ascii="Arial"/>
                <w:b w:val="false"/>
                <w:i w:val="false"/>
                <w:color w:val="000000"/>
                <w:sz w:val="15"/>
              </w:rPr>
              <w:t>Будівництво об'єктів житлово-комунального господарства</w:t>
            </w:r>
          </w:p>
          <w:bookmarkEnd w:id="16268"/>
        </w:tc>
        <w:tc>
          <w:tcPr>
            <w:tcW w:w="1818" w:type="dxa"/>
            <w:tcBorders>
              <w:top w:val="outset" w:color="000000" w:sz="8"/>
              <w:left w:val="outset" w:color="000000" w:sz="8"/>
              <w:bottom w:val="outset" w:color="000000" w:sz="8"/>
              <w:right w:val="outset" w:color="000000" w:sz="8"/>
            </w:tcBorders>
            <w:vAlign w:val="center"/>
          </w:tcPr>
          <w:bookmarkStart w:name="16271" w:id="16269"/>
          <w:p>
            <w:pPr>
              <w:spacing w:after="0"/>
              <w:ind w:left="0"/>
              <w:jc w:val="left"/>
            </w:pPr>
            <w:r>
              <w:rPr>
                <w:rFonts w:ascii="Arial"/>
                <w:b w:val="false"/>
                <w:i w:val="false"/>
                <w:color w:val="000000"/>
                <w:sz w:val="15"/>
              </w:rPr>
              <w:t>РЕКОНСТРУКЦІЯ ТЕПЛОВИХ МЕРЕЖ ВІД ЦТП НА ПРОСП. МАЯКОВСЬКОГО, 30-А ДО БУДИНКІВ НА ПРОСП. МАЯКОВСЬКОГО, 30-А, 28-А, 28-Б, 28-В, 26-А, 45-Б</w:t>
            </w:r>
          </w:p>
          <w:bookmarkEnd w:id="16269"/>
        </w:tc>
        <w:tc>
          <w:tcPr>
            <w:tcW w:w="1417" w:type="dxa"/>
            <w:tcBorders>
              <w:top w:val="outset" w:color="000000" w:sz="8"/>
              <w:left w:val="outset" w:color="000000" w:sz="8"/>
              <w:bottom w:val="outset" w:color="000000" w:sz="8"/>
              <w:right w:val="outset" w:color="000000" w:sz="8"/>
            </w:tcBorders>
            <w:vAlign w:val="center"/>
          </w:tcPr>
          <w:bookmarkStart w:name="16272" w:id="16270"/>
          <w:p>
            <w:pPr>
              <w:spacing w:after="0"/>
              <w:ind w:left="0"/>
              <w:jc w:val="center"/>
            </w:pPr>
            <w:r>
              <w:rPr>
                <w:rFonts w:ascii="Arial"/>
                <w:b w:val="false"/>
                <w:i w:val="false"/>
                <w:color w:val="000000"/>
                <w:sz w:val="15"/>
              </w:rPr>
              <w:t>15700,0</w:t>
            </w:r>
          </w:p>
          <w:bookmarkEnd w:id="16270"/>
        </w:tc>
        <w:tc>
          <w:tcPr>
            <w:tcW w:w="1009" w:type="dxa"/>
            <w:tcBorders>
              <w:top w:val="outset" w:color="000000" w:sz="8"/>
              <w:left w:val="outset" w:color="000000" w:sz="8"/>
              <w:bottom w:val="outset" w:color="000000" w:sz="8"/>
              <w:right w:val="outset" w:color="000000" w:sz="8"/>
            </w:tcBorders>
            <w:vAlign w:val="center"/>
          </w:tcPr>
          <w:bookmarkStart w:name="16273" w:id="16271"/>
          <w:p>
            <w:pPr>
              <w:spacing w:after="0"/>
              <w:ind w:left="0"/>
              <w:jc w:val="center"/>
            </w:pPr>
            <w:r>
              <w:rPr>
                <w:rFonts w:ascii="Arial"/>
                <w:b w:val="false"/>
                <w:i w:val="false"/>
                <w:color w:val="000000"/>
                <w:sz w:val="15"/>
              </w:rPr>
              <w:t>91,1</w:t>
            </w:r>
          </w:p>
          <w:bookmarkEnd w:id="16271"/>
        </w:tc>
        <w:tc>
          <w:tcPr>
            <w:tcW w:w="1417" w:type="dxa"/>
            <w:tcBorders>
              <w:top w:val="outset" w:color="000000" w:sz="8"/>
              <w:left w:val="outset" w:color="000000" w:sz="8"/>
              <w:bottom w:val="outset" w:color="000000" w:sz="8"/>
              <w:right w:val="outset" w:color="000000" w:sz="8"/>
            </w:tcBorders>
            <w:vAlign w:val="center"/>
          </w:tcPr>
          <w:bookmarkStart w:name="16274" w:id="16272"/>
          <w:p>
            <w:pPr>
              <w:spacing w:after="0"/>
              <w:ind w:left="0"/>
              <w:jc w:val="center"/>
            </w:pPr>
            <w:r>
              <w:rPr>
                <w:rFonts w:ascii="Arial"/>
                <w:b w:val="false"/>
                <w:i w:val="false"/>
                <w:color w:val="000000"/>
                <w:sz w:val="15"/>
              </w:rPr>
              <w:t>14300,0</w:t>
            </w:r>
          </w:p>
          <w:bookmarkEnd w:id="16272"/>
        </w:tc>
        <w:tc>
          <w:tcPr>
            <w:tcW w:w="1306" w:type="dxa"/>
            <w:tcBorders>
              <w:top w:val="outset" w:color="000000" w:sz="8"/>
              <w:left w:val="outset" w:color="000000" w:sz="8"/>
              <w:bottom w:val="outset" w:color="000000" w:sz="8"/>
              <w:right w:val="outset" w:color="000000" w:sz="8"/>
            </w:tcBorders>
            <w:vAlign w:val="center"/>
          </w:tcPr>
          <w:bookmarkStart w:name="16275" w:id="16273"/>
          <w:p>
            <w:pPr>
              <w:spacing w:after="0"/>
              <w:ind w:left="0"/>
              <w:jc w:val="center"/>
            </w:pPr>
            <w:r>
              <w:rPr>
                <w:rFonts w:ascii="Arial"/>
                <w:b w:val="false"/>
                <w:i w:val="false"/>
                <w:color w:val="000000"/>
                <w:sz w:val="15"/>
              </w:rPr>
              <w:t>1400,0</w:t>
            </w:r>
          </w:p>
          <w:bookmarkEnd w:id="1627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276" w:id="16274"/>
          <w:p>
            <w:pPr>
              <w:spacing w:after="0"/>
              <w:ind w:left="0"/>
              <w:jc w:val="center"/>
            </w:pPr>
            <w:r>
              <w:rPr>
                <w:rFonts w:ascii="Arial"/>
                <w:b w:val="false"/>
                <w:i w:val="false"/>
                <w:color w:val="000000"/>
                <w:sz w:val="15"/>
              </w:rPr>
              <w:t>1217310</w:t>
            </w:r>
          </w:p>
          <w:bookmarkEnd w:id="16274"/>
        </w:tc>
        <w:tc>
          <w:tcPr>
            <w:tcW w:w="919" w:type="dxa"/>
            <w:tcBorders>
              <w:top w:val="outset" w:color="000000" w:sz="8"/>
              <w:left w:val="outset" w:color="000000" w:sz="8"/>
              <w:bottom w:val="outset" w:color="000000" w:sz="8"/>
              <w:right w:val="outset" w:color="000000" w:sz="8"/>
            </w:tcBorders>
            <w:vAlign w:val="center"/>
          </w:tcPr>
          <w:bookmarkStart w:name="16277" w:id="16275"/>
          <w:p>
            <w:pPr>
              <w:spacing w:after="0"/>
              <w:ind w:left="0"/>
              <w:jc w:val="center"/>
            </w:pPr>
            <w:r>
              <w:rPr>
                <w:rFonts w:ascii="Arial"/>
                <w:b w:val="false"/>
                <w:i w:val="false"/>
                <w:color w:val="000000"/>
                <w:sz w:val="15"/>
              </w:rPr>
              <w:t>7310</w:t>
            </w:r>
          </w:p>
          <w:bookmarkEnd w:id="16275"/>
        </w:tc>
        <w:tc>
          <w:tcPr>
            <w:tcW w:w="805" w:type="dxa"/>
            <w:tcBorders>
              <w:top w:val="outset" w:color="000000" w:sz="8"/>
              <w:left w:val="outset" w:color="000000" w:sz="8"/>
              <w:bottom w:val="outset" w:color="000000" w:sz="8"/>
              <w:right w:val="outset" w:color="000000" w:sz="8"/>
            </w:tcBorders>
            <w:vAlign w:val="center"/>
          </w:tcPr>
          <w:bookmarkStart w:name="16278" w:id="16276"/>
          <w:p>
            <w:pPr>
              <w:spacing w:after="0"/>
              <w:ind w:left="0"/>
              <w:jc w:val="center"/>
            </w:pPr>
            <w:r>
              <w:rPr>
                <w:rFonts w:ascii="Arial"/>
                <w:b w:val="false"/>
                <w:i w:val="false"/>
                <w:color w:val="000000"/>
                <w:sz w:val="15"/>
              </w:rPr>
              <w:t>0443</w:t>
            </w:r>
          </w:p>
          <w:bookmarkEnd w:id="16276"/>
        </w:tc>
        <w:tc>
          <w:tcPr>
            <w:tcW w:w="1250" w:type="dxa"/>
            <w:tcBorders>
              <w:top w:val="outset" w:color="000000" w:sz="8"/>
              <w:left w:val="outset" w:color="000000" w:sz="8"/>
              <w:bottom w:val="outset" w:color="000000" w:sz="8"/>
              <w:right w:val="outset" w:color="000000" w:sz="8"/>
            </w:tcBorders>
            <w:vAlign w:val="center"/>
          </w:tcPr>
          <w:bookmarkStart w:name="16279" w:id="16277"/>
          <w:p>
            <w:pPr>
              <w:spacing w:after="0"/>
              <w:ind w:left="0"/>
              <w:jc w:val="left"/>
            </w:pPr>
            <w:r>
              <w:rPr>
                <w:rFonts w:ascii="Arial"/>
                <w:b w:val="false"/>
                <w:i w:val="false"/>
                <w:color w:val="000000"/>
                <w:sz w:val="15"/>
              </w:rPr>
              <w:t>Будівництво об'єктів житлово-комунального господарства</w:t>
            </w:r>
          </w:p>
          <w:bookmarkEnd w:id="16277"/>
        </w:tc>
        <w:tc>
          <w:tcPr>
            <w:tcW w:w="1818" w:type="dxa"/>
            <w:tcBorders>
              <w:top w:val="outset" w:color="000000" w:sz="8"/>
              <w:left w:val="outset" w:color="000000" w:sz="8"/>
              <w:bottom w:val="outset" w:color="000000" w:sz="8"/>
              <w:right w:val="outset" w:color="000000" w:sz="8"/>
            </w:tcBorders>
            <w:vAlign w:val="center"/>
          </w:tcPr>
          <w:bookmarkStart w:name="16280" w:id="16278"/>
          <w:p>
            <w:pPr>
              <w:spacing w:after="0"/>
              <w:ind w:left="0"/>
              <w:jc w:val="left"/>
            </w:pPr>
            <w:r>
              <w:rPr>
                <w:rFonts w:ascii="Arial"/>
                <w:b w:val="false"/>
                <w:i w:val="false"/>
                <w:color w:val="000000"/>
                <w:sz w:val="15"/>
              </w:rPr>
              <w:t>РЕКОНСТРУКЦІЯ ТЕПЛОВОЇ МЕРЕЖІ ТМ-1,5 СТ-2 НА ДІЛЯНЦІ ВІД ТК-516 ДО ТК 123 ПО ВУЛ. НАБЕРЕЖНО-ЛУГОВІЙ ТА ВУЛ. НАБЕРЕЖНО-ХРЕЩАТИЦЬКІЙ</w:t>
            </w:r>
          </w:p>
          <w:bookmarkEnd w:id="16278"/>
        </w:tc>
        <w:tc>
          <w:tcPr>
            <w:tcW w:w="1417" w:type="dxa"/>
            <w:tcBorders>
              <w:top w:val="outset" w:color="000000" w:sz="8"/>
              <w:left w:val="outset" w:color="000000" w:sz="8"/>
              <w:bottom w:val="outset" w:color="000000" w:sz="8"/>
              <w:right w:val="outset" w:color="000000" w:sz="8"/>
            </w:tcBorders>
            <w:vAlign w:val="center"/>
          </w:tcPr>
          <w:bookmarkStart w:name="16281" w:id="16279"/>
          <w:p>
            <w:pPr>
              <w:spacing w:after="0"/>
              <w:ind w:left="0"/>
              <w:jc w:val="center"/>
            </w:pPr>
            <w:r>
              <w:rPr>
                <w:rFonts w:ascii="Arial"/>
                <w:b w:val="false"/>
                <w:i w:val="false"/>
                <w:color w:val="000000"/>
                <w:sz w:val="15"/>
              </w:rPr>
              <w:t>107000,0</w:t>
            </w:r>
          </w:p>
          <w:bookmarkEnd w:id="16279"/>
        </w:tc>
        <w:tc>
          <w:tcPr>
            <w:tcW w:w="1009" w:type="dxa"/>
            <w:tcBorders>
              <w:top w:val="outset" w:color="000000" w:sz="8"/>
              <w:left w:val="outset" w:color="000000" w:sz="8"/>
              <w:bottom w:val="outset" w:color="000000" w:sz="8"/>
              <w:right w:val="outset" w:color="000000" w:sz="8"/>
            </w:tcBorders>
            <w:vAlign w:val="center"/>
          </w:tcPr>
          <w:bookmarkStart w:name="16282" w:id="16280"/>
          <w:p>
            <w:pPr>
              <w:spacing w:after="0"/>
              <w:ind w:left="0"/>
              <w:jc w:val="center"/>
            </w:pPr>
            <w:r>
              <w:rPr>
                <w:rFonts w:ascii="Arial"/>
                <w:b w:val="false"/>
                <w:i w:val="false"/>
                <w:color w:val="000000"/>
                <w:sz w:val="15"/>
              </w:rPr>
              <w:t>57,8</w:t>
            </w:r>
          </w:p>
          <w:bookmarkEnd w:id="16280"/>
        </w:tc>
        <w:tc>
          <w:tcPr>
            <w:tcW w:w="1417" w:type="dxa"/>
            <w:tcBorders>
              <w:top w:val="outset" w:color="000000" w:sz="8"/>
              <w:left w:val="outset" w:color="000000" w:sz="8"/>
              <w:bottom w:val="outset" w:color="000000" w:sz="8"/>
              <w:right w:val="outset" w:color="000000" w:sz="8"/>
            </w:tcBorders>
            <w:vAlign w:val="center"/>
          </w:tcPr>
          <w:bookmarkStart w:name="16283" w:id="16281"/>
          <w:p>
            <w:pPr>
              <w:spacing w:after="0"/>
              <w:ind w:left="0"/>
              <w:jc w:val="center"/>
            </w:pPr>
            <w:r>
              <w:rPr>
                <w:rFonts w:ascii="Arial"/>
                <w:b w:val="false"/>
                <w:i w:val="false"/>
                <w:color w:val="000000"/>
                <w:sz w:val="15"/>
              </w:rPr>
              <w:t>61800,0</w:t>
            </w:r>
          </w:p>
          <w:bookmarkEnd w:id="16281"/>
        </w:tc>
        <w:tc>
          <w:tcPr>
            <w:tcW w:w="1306" w:type="dxa"/>
            <w:tcBorders>
              <w:top w:val="outset" w:color="000000" w:sz="8"/>
              <w:left w:val="outset" w:color="000000" w:sz="8"/>
              <w:bottom w:val="outset" w:color="000000" w:sz="8"/>
              <w:right w:val="outset" w:color="000000" w:sz="8"/>
            </w:tcBorders>
            <w:vAlign w:val="center"/>
          </w:tcPr>
          <w:bookmarkStart w:name="16284" w:id="16282"/>
          <w:p>
            <w:pPr>
              <w:spacing w:after="0"/>
              <w:ind w:left="0"/>
              <w:jc w:val="center"/>
            </w:pPr>
            <w:r>
              <w:rPr>
                <w:rFonts w:ascii="Arial"/>
                <w:b w:val="false"/>
                <w:i w:val="false"/>
                <w:color w:val="000000"/>
                <w:sz w:val="15"/>
              </w:rPr>
              <w:t>45200,0</w:t>
            </w:r>
          </w:p>
          <w:bookmarkEnd w:id="1628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285" w:id="16283"/>
          <w:p>
            <w:pPr>
              <w:spacing w:after="0"/>
              <w:ind w:left="0"/>
              <w:jc w:val="center"/>
            </w:pPr>
            <w:r>
              <w:rPr>
                <w:rFonts w:ascii="Arial"/>
                <w:b w:val="false"/>
                <w:i w:val="false"/>
                <w:color w:val="000000"/>
                <w:sz w:val="15"/>
              </w:rPr>
              <w:t>1217310</w:t>
            </w:r>
          </w:p>
          <w:bookmarkEnd w:id="16283"/>
        </w:tc>
        <w:tc>
          <w:tcPr>
            <w:tcW w:w="919" w:type="dxa"/>
            <w:tcBorders>
              <w:top w:val="outset" w:color="000000" w:sz="8"/>
              <w:left w:val="outset" w:color="000000" w:sz="8"/>
              <w:bottom w:val="outset" w:color="000000" w:sz="8"/>
              <w:right w:val="outset" w:color="000000" w:sz="8"/>
            </w:tcBorders>
            <w:vAlign w:val="center"/>
          </w:tcPr>
          <w:bookmarkStart w:name="16286" w:id="16284"/>
          <w:p>
            <w:pPr>
              <w:spacing w:after="0"/>
              <w:ind w:left="0"/>
              <w:jc w:val="center"/>
            </w:pPr>
            <w:r>
              <w:rPr>
                <w:rFonts w:ascii="Arial"/>
                <w:b w:val="false"/>
                <w:i w:val="false"/>
                <w:color w:val="000000"/>
                <w:sz w:val="15"/>
              </w:rPr>
              <w:t>7310</w:t>
            </w:r>
          </w:p>
          <w:bookmarkEnd w:id="16284"/>
        </w:tc>
        <w:tc>
          <w:tcPr>
            <w:tcW w:w="805" w:type="dxa"/>
            <w:tcBorders>
              <w:top w:val="outset" w:color="000000" w:sz="8"/>
              <w:left w:val="outset" w:color="000000" w:sz="8"/>
              <w:bottom w:val="outset" w:color="000000" w:sz="8"/>
              <w:right w:val="outset" w:color="000000" w:sz="8"/>
            </w:tcBorders>
            <w:vAlign w:val="center"/>
          </w:tcPr>
          <w:bookmarkStart w:name="16287" w:id="16285"/>
          <w:p>
            <w:pPr>
              <w:spacing w:after="0"/>
              <w:ind w:left="0"/>
              <w:jc w:val="center"/>
            </w:pPr>
            <w:r>
              <w:rPr>
                <w:rFonts w:ascii="Arial"/>
                <w:b w:val="false"/>
                <w:i w:val="false"/>
                <w:color w:val="000000"/>
                <w:sz w:val="15"/>
              </w:rPr>
              <w:t>0443</w:t>
            </w:r>
          </w:p>
          <w:bookmarkEnd w:id="16285"/>
        </w:tc>
        <w:tc>
          <w:tcPr>
            <w:tcW w:w="1250" w:type="dxa"/>
            <w:tcBorders>
              <w:top w:val="outset" w:color="000000" w:sz="8"/>
              <w:left w:val="outset" w:color="000000" w:sz="8"/>
              <w:bottom w:val="outset" w:color="000000" w:sz="8"/>
              <w:right w:val="outset" w:color="000000" w:sz="8"/>
            </w:tcBorders>
            <w:vAlign w:val="center"/>
          </w:tcPr>
          <w:bookmarkStart w:name="16288" w:id="16286"/>
          <w:p>
            <w:pPr>
              <w:spacing w:after="0"/>
              <w:ind w:left="0"/>
              <w:jc w:val="left"/>
            </w:pPr>
            <w:r>
              <w:rPr>
                <w:rFonts w:ascii="Arial"/>
                <w:b w:val="false"/>
                <w:i w:val="false"/>
                <w:color w:val="000000"/>
                <w:sz w:val="15"/>
              </w:rPr>
              <w:t>Будівництво об'єктів житлово-комунального господарства</w:t>
            </w:r>
          </w:p>
          <w:bookmarkEnd w:id="16286"/>
        </w:tc>
        <w:tc>
          <w:tcPr>
            <w:tcW w:w="1818" w:type="dxa"/>
            <w:tcBorders>
              <w:top w:val="outset" w:color="000000" w:sz="8"/>
              <w:left w:val="outset" w:color="000000" w:sz="8"/>
              <w:bottom w:val="outset" w:color="000000" w:sz="8"/>
              <w:right w:val="outset" w:color="000000" w:sz="8"/>
            </w:tcBorders>
            <w:vAlign w:val="center"/>
          </w:tcPr>
          <w:bookmarkStart w:name="16289" w:id="16287"/>
          <w:p>
            <w:pPr>
              <w:spacing w:after="0"/>
              <w:ind w:left="0"/>
              <w:jc w:val="left"/>
            </w:pPr>
            <w:r>
              <w:rPr>
                <w:rFonts w:ascii="Arial"/>
                <w:b w:val="false"/>
                <w:i w:val="false"/>
                <w:color w:val="000000"/>
                <w:sz w:val="15"/>
              </w:rPr>
              <w:t>БУДІВНИЦТВО ДРУГОЇ НИТКИ ГОЛОВНОГО МІСЬКОГО КАНАЛІЗАЦІЙНОГО КОЛЕКТОРА У М. КИЄВІ</w:t>
            </w:r>
          </w:p>
          <w:bookmarkEnd w:id="16287"/>
        </w:tc>
        <w:tc>
          <w:tcPr>
            <w:tcW w:w="1417" w:type="dxa"/>
            <w:tcBorders>
              <w:top w:val="outset" w:color="000000" w:sz="8"/>
              <w:left w:val="outset" w:color="000000" w:sz="8"/>
              <w:bottom w:val="outset" w:color="000000" w:sz="8"/>
              <w:right w:val="outset" w:color="000000" w:sz="8"/>
            </w:tcBorders>
            <w:vAlign w:val="center"/>
          </w:tcPr>
          <w:bookmarkStart w:name="16290" w:id="16288"/>
          <w:p>
            <w:pPr>
              <w:spacing w:after="0"/>
              <w:ind w:left="0"/>
              <w:jc w:val="center"/>
            </w:pPr>
            <w:r>
              <w:rPr>
                <w:rFonts w:ascii="Arial"/>
                <w:b w:val="false"/>
                <w:i w:val="false"/>
                <w:color w:val="000000"/>
                <w:sz w:val="15"/>
              </w:rPr>
              <w:t>1262612,1</w:t>
            </w:r>
          </w:p>
          <w:bookmarkEnd w:id="16288"/>
        </w:tc>
        <w:tc>
          <w:tcPr>
            <w:tcW w:w="1009" w:type="dxa"/>
            <w:tcBorders>
              <w:top w:val="outset" w:color="000000" w:sz="8"/>
              <w:left w:val="outset" w:color="000000" w:sz="8"/>
              <w:bottom w:val="outset" w:color="000000" w:sz="8"/>
              <w:right w:val="outset" w:color="000000" w:sz="8"/>
            </w:tcBorders>
            <w:vAlign w:val="center"/>
          </w:tcPr>
          <w:bookmarkStart w:name="16291" w:id="16289"/>
          <w:p>
            <w:pPr>
              <w:spacing w:after="0"/>
              <w:ind w:left="0"/>
              <w:jc w:val="center"/>
            </w:pPr>
            <w:r>
              <w:rPr>
                <w:rFonts w:ascii="Arial"/>
                <w:b w:val="false"/>
                <w:i w:val="false"/>
                <w:color w:val="000000"/>
                <w:sz w:val="15"/>
              </w:rPr>
              <w:t>9,4</w:t>
            </w:r>
          </w:p>
          <w:bookmarkEnd w:id="16289"/>
        </w:tc>
        <w:tc>
          <w:tcPr>
            <w:tcW w:w="1417" w:type="dxa"/>
            <w:tcBorders>
              <w:top w:val="outset" w:color="000000" w:sz="8"/>
              <w:left w:val="outset" w:color="000000" w:sz="8"/>
              <w:bottom w:val="outset" w:color="000000" w:sz="8"/>
              <w:right w:val="outset" w:color="000000" w:sz="8"/>
            </w:tcBorders>
            <w:vAlign w:val="center"/>
          </w:tcPr>
          <w:bookmarkStart w:name="16292" w:id="16290"/>
          <w:p>
            <w:pPr>
              <w:spacing w:after="0"/>
              <w:ind w:left="0"/>
              <w:jc w:val="center"/>
            </w:pPr>
            <w:r>
              <w:rPr>
                <w:rFonts w:ascii="Arial"/>
                <w:b w:val="false"/>
                <w:i w:val="false"/>
                <w:color w:val="000000"/>
                <w:sz w:val="15"/>
              </w:rPr>
              <w:t>118729,0</w:t>
            </w:r>
          </w:p>
          <w:bookmarkEnd w:id="16290"/>
        </w:tc>
        <w:tc>
          <w:tcPr>
            <w:tcW w:w="1306" w:type="dxa"/>
            <w:tcBorders>
              <w:top w:val="outset" w:color="000000" w:sz="8"/>
              <w:left w:val="outset" w:color="000000" w:sz="8"/>
              <w:bottom w:val="outset" w:color="000000" w:sz="8"/>
              <w:right w:val="outset" w:color="000000" w:sz="8"/>
            </w:tcBorders>
            <w:vAlign w:val="center"/>
          </w:tcPr>
          <w:bookmarkStart w:name="16293" w:id="16291"/>
          <w:p>
            <w:pPr>
              <w:spacing w:after="0"/>
              <w:ind w:left="0"/>
              <w:jc w:val="center"/>
            </w:pPr>
            <w:r>
              <w:rPr>
                <w:rFonts w:ascii="Arial"/>
                <w:b w:val="false"/>
                <w:i w:val="false"/>
                <w:color w:val="000000"/>
                <w:sz w:val="15"/>
              </w:rPr>
              <w:t>6900,0</w:t>
            </w:r>
          </w:p>
          <w:bookmarkEnd w:id="162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294" w:id="16292"/>
          <w:p>
            <w:pPr>
              <w:spacing w:after="0"/>
              <w:ind w:left="0"/>
              <w:jc w:val="center"/>
            </w:pPr>
            <w:r>
              <w:rPr>
                <w:rFonts w:ascii="Arial"/>
                <w:b w:val="false"/>
                <w:i w:val="false"/>
                <w:color w:val="000000"/>
                <w:sz w:val="15"/>
              </w:rPr>
              <w:t>1217310</w:t>
            </w:r>
          </w:p>
          <w:bookmarkEnd w:id="16292"/>
        </w:tc>
        <w:tc>
          <w:tcPr>
            <w:tcW w:w="919" w:type="dxa"/>
            <w:tcBorders>
              <w:top w:val="outset" w:color="000000" w:sz="8"/>
              <w:left w:val="outset" w:color="000000" w:sz="8"/>
              <w:bottom w:val="outset" w:color="000000" w:sz="8"/>
              <w:right w:val="outset" w:color="000000" w:sz="8"/>
            </w:tcBorders>
            <w:vAlign w:val="center"/>
          </w:tcPr>
          <w:bookmarkStart w:name="16295" w:id="16293"/>
          <w:p>
            <w:pPr>
              <w:spacing w:after="0"/>
              <w:ind w:left="0"/>
              <w:jc w:val="center"/>
            </w:pPr>
            <w:r>
              <w:rPr>
                <w:rFonts w:ascii="Arial"/>
                <w:b w:val="false"/>
                <w:i w:val="false"/>
                <w:color w:val="000000"/>
                <w:sz w:val="15"/>
              </w:rPr>
              <w:t>7310</w:t>
            </w:r>
          </w:p>
          <w:bookmarkEnd w:id="16293"/>
        </w:tc>
        <w:tc>
          <w:tcPr>
            <w:tcW w:w="805" w:type="dxa"/>
            <w:tcBorders>
              <w:top w:val="outset" w:color="000000" w:sz="8"/>
              <w:left w:val="outset" w:color="000000" w:sz="8"/>
              <w:bottom w:val="outset" w:color="000000" w:sz="8"/>
              <w:right w:val="outset" w:color="000000" w:sz="8"/>
            </w:tcBorders>
            <w:vAlign w:val="center"/>
          </w:tcPr>
          <w:bookmarkStart w:name="16296" w:id="16294"/>
          <w:p>
            <w:pPr>
              <w:spacing w:after="0"/>
              <w:ind w:left="0"/>
              <w:jc w:val="center"/>
            </w:pPr>
            <w:r>
              <w:rPr>
                <w:rFonts w:ascii="Arial"/>
                <w:b w:val="false"/>
                <w:i w:val="false"/>
                <w:color w:val="000000"/>
                <w:sz w:val="15"/>
              </w:rPr>
              <w:t>0443</w:t>
            </w:r>
          </w:p>
          <w:bookmarkEnd w:id="16294"/>
        </w:tc>
        <w:tc>
          <w:tcPr>
            <w:tcW w:w="1250" w:type="dxa"/>
            <w:tcBorders>
              <w:top w:val="outset" w:color="000000" w:sz="8"/>
              <w:left w:val="outset" w:color="000000" w:sz="8"/>
              <w:bottom w:val="outset" w:color="000000" w:sz="8"/>
              <w:right w:val="outset" w:color="000000" w:sz="8"/>
            </w:tcBorders>
            <w:vAlign w:val="center"/>
          </w:tcPr>
          <w:bookmarkStart w:name="16297" w:id="16295"/>
          <w:p>
            <w:pPr>
              <w:spacing w:after="0"/>
              <w:ind w:left="0"/>
              <w:jc w:val="left"/>
            </w:pPr>
            <w:r>
              <w:rPr>
                <w:rFonts w:ascii="Arial"/>
                <w:b w:val="false"/>
                <w:i w:val="false"/>
                <w:color w:val="000000"/>
                <w:sz w:val="15"/>
              </w:rPr>
              <w:t>Будівництво об'єктів житлово-комунального господарства</w:t>
            </w:r>
          </w:p>
          <w:bookmarkEnd w:id="16295"/>
        </w:tc>
        <w:tc>
          <w:tcPr>
            <w:tcW w:w="1818" w:type="dxa"/>
            <w:tcBorders>
              <w:top w:val="outset" w:color="000000" w:sz="8"/>
              <w:left w:val="outset" w:color="000000" w:sz="8"/>
              <w:bottom w:val="outset" w:color="000000" w:sz="8"/>
              <w:right w:val="outset" w:color="000000" w:sz="8"/>
            </w:tcBorders>
            <w:vAlign w:val="center"/>
          </w:tcPr>
          <w:bookmarkStart w:name="16298" w:id="16296"/>
          <w:p>
            <w:pPr>
              <w:spacing w:after="0"/>
              <w:ind w:left="0"/>
              <w:jc w:val="left"/>
            </w:pPr>
            <w:r>
              <w:rPr>
                <w:rFonts w:ascii="Arial"/>
                <w:b w:val="false"/>
                <w:i w:val="false"/>
                <w:color w:val="000000"/>
                <w:sz w:val="15"/>
              </w:rPr>
              <w:t>БУДІВНИЦТВО ІНЖЕНЕРНИХ МЕРЕЖ, МАЛИХ АРХІТЕКТУРНИХ ФОРМ - ПУНКТІВ ПІДКЛЮЧЕННЯ ТА ВСТАНОВЛЕННЯ ГРОМАДСЬКИХ ВБИРАЛЕНЬ МОДУЛЬНОГО ТИПУ (ПЕРЕЛІК ОБ'ЄКТІВ ВИЗНАЧЕНИЙ</w:t>
            </w:r>
            <w:r>
              <w:rPr>
                <w:rFonts w:ascii="Arial"/>
                <w:b w:val="false"/>
                <w:i w:val="false"/>
                <w:color w:val="000000"/>
                <w:sz w:val="15"/>
              </w:rPr>
              <w:t xml:space="preserve"> </w:t>
            </w:r>
            <w:r>
              <w:rPr>
                <w:rFonts w:ascii="Arial"/>
                <w:b w:val="false"/>
                <w:i w:val="false"/>
                <w:color w:val="0000ff"/>
                <w:sz w:val="15"/>
              </w:rPr>
              <w:t>РОЗПОРЯДЖЕННЯМ ВО КМР (КМДА) ВІД 30.10.2013 N 1948</w:t>
            </w:r>
            <w:r>
              <w:rPr>
                <w:rFonts w:ascii="Arial"/>
                <w:b w:val="false"/>
                <w:i w:val="false"/>
                <w:color w:val="000000"/>
                <w:sz w:val="15"/>
              </w:rPr>
              <w:t xml:space="preserve"> </w:t>
            </w:r>
            <w:r>
              <w:rPr>
                <w:rFonts w:ascii="Arial"/>
                <w:b w:val="false"/>
                <w:i w:val="false"/>
                <w:color w:val="000000"/>
                <w:sz w:val="15"/>
              </w:rPr>
              <w:t>(ІЗ ЗМІНАМИ)</w:t>
            </w:r>
          </w:p>
          <w:bookmarkEnd w:id="16296"/>
        </w:tc>
        <w:tc>
          <w:tcPr>
            <w:tcW w:w="1417" w:type="dxa"/>
            <w:tcBorders>
              <w:top w:val="outset" w:color="000000" w:sz="8"/>
              <w:left w:val="outset" w:color="000000" w:sz="8"/>
              <w:bottom w:val="outset" w:color="000000" w:sz="8"/>
              <w:right w:val="outset" w:color="000000" w:sz="8"/>
            </w:tcBorders>
            <w:vAlign w:val="center"/>
          </w:tcPr>
          <w:bookmarkStart w:name="16299" w:id="16297"/>
          <w:p>
            <w:pPr>
              <w:spacing w:after="0"/>
              <w:ind w:left="0"/>
              <w:jc w:val="center"/>
            </w:pPr>
            <w:r>
              <w:rPr>
                <w:rFonts w:ascii="Arial"/>
                <w:b w:val="false"/>
                <w:i w:val="false"/>
                <w:color w:val="000000"/>
                <w:sz w:val="15"/>
              </w:rPr>
              <w:t>26850,0</w:t>
            </w:r>
          </w:p>
          <w:bookmarkEnd w:id="16297"/>
        </w:tc>
        <w:tc>
          <w:tcPr>
            <w:tcW w:w="1009" w:type="dxa"/>
            <w:tcBorders>
              <w:top w:val="outset" w:color="000000" w:sz="8"/>
              <w:left w:val="outset" w:color="000000" w:sz="8"/>
              <w:bottom w:val="outset" w:color="000000" w:sz="8"/>
              <w:right w:val="outset" w:color="000000" w:sz="8"/>
            </w:tcBorders>
            <w:vAlign w:val="center"/>
          </w:tcPr>
          <w:bookmarkStart w:name="16300" w:id="16298"/>
          <w:p>
            <w:pPr>
              <w:spacing w:after="0"/>
              <w:ind w:left="0"/>
              <w:jc w:val="center"/>
            </w:pPr>
            <w:r>
              <w:rPr>
                <w:rFonts w:ascii="Arial"/>
                <w:b w:val="false"/>
                <w:i w:val="false"/>
                <w:color w:val="000000"/>
                <w:sz w:val="15"/>
              </w:rPr>
              <w:t>85,3</w:t>
            </w:r>
          </w:p>
          <w:bookmarkEnd w:id="16298"/>
        </w:tc>
        <w:tc>
          <w:tcPr>
            <w:tcW w:w="1417" w:type="dxa"/>
            <w:tcBorders>
              <w:top w:val="outset" w:color="000000" w:sz="8"/>
              <w:left w:val="outset" w:color="000000" w:sz="8"/>
              <w:bottom w:val="outset" w:color="000000" w:sz="8"/>
              <w:right w:val="outset" w:color="000000" w:sz="8"/>
            </w:tcBorders>
            <w:vAlign w:val="center"/>
          </w:tcPr>
          <w:bookmarkStart w:name="16301" w:id="16299"/>
          <w:p>
            <w:pPr>
              <w:spacing w:after="0"/>
              <w:ind w:left="0"/>
              <w:jc w:val="center"/>
            </w:pPr>
            <w:r>
              <w:rPr>
                <w:rFonts w:ascii="Arial"/>
                <w:b w:val="false"/>
                <w:i w:val="false"/>
                <w:color w:val="000000"/>
                <w:sz w:val="15"/>
              </w:rPr>
              <w:t>22900,0</w:t>
            </w:r>
          </w:p>
          <w:bookmarkEnd w:id="16299"/>
        </w:tc>
        <w:tc>
          <w:tcPr>
            <w:tcW w:w="1306" w:type="dxa"/>
            <w:tcBorders>
              <w:top w:val="outset" w:color="000000" w:sz="8"/>
              <w:left w:val="outset" w:color="000000" w:sz="8"/>
              <w:bottom w:val="outset" w:color="000000" w:sz="8"/>
              <w:right w:val="outset" w:color="000000" w:sz="8"/>
            </w:tcBorders>
            <w:vAlign w:val="center"/>
          </w:tcPr>
          <w:bookmarkStart w:name="16302" w:id="16300"/>
          <w:p>
            <w:pPr>
              <w:spacing w:after="0"/>
              <w:ind w:left="0"/>
              <w:jc w:val="center"/>
            </w:pPr>
            <w:r>
              <w:rPr>
                <w:rFonts w:ascii="Arial"/>
                <w:b w:val="false"/>
                <w:i w:val="false"/>
                <w:color w:val="000000"/>
                <w:sz w:val="15"/>
              </w:rPr>
              <w:t>100,0</w:t>
            </w:r>
          </w:p>
          <w:bookmarkEnd w:id="1630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303" w:id="16301"/>
          <w:p>
            <w:pPr>
              <w:spacing w:after="0"/>
              <w:ind w:left="0"/>
              <w:jc w:val="center"/>
            </w:pPr>
            <w:r>
              <w:rPr>
                <w:rFonts w:ascii="Arial"/>
                <w:b w:val="false"/>
                <w:i w:val="false"/>
                <w:color w:val="000000"/>
                <w:sz w:val="15"/>
              </w:rPr>
              <w:t xml:space="preserve"> </w:t>
            </w:r>
          </w:p>
          <w:bookmarkEnd w:id="16301"/>
        </w:tc>
        <w:tc>
          <w:tcPr>
            <w:tcW w:w="919" w:type="dxa"/>
            <w:tcBorders>
              <w:top w:val="outset" w:color="000000" w:sz="8"/>
              <w:left w:val="outset" w:color="000000" w:sz="8"/>
              <w:bottom w:val="outset" w:color="000000" w:sz="8"/>
              <w:right w:val="outset" w:color="000000" w:sz="8"/>
            </w:tcBorders>
            <w:vAlign w:val="center"/>
          </w:tcPr>
          <w:bookmarkStart w:name="16304" w:id="16302"/>
          <w:p>
            <w:pPr>
              <w:spacing w:after="0"/>
              <w:ind w:left="0"/>
              <w:jc w:val="center"/>
            </w:pPr>
            <w:r>
              <w:rPr>
                <w:rFonts w:ascii="Arial"/>
                <w:b w:val="false"/>
                <w:i w:val="false"/>
                <w:color w:val="000000"/>
                <w:sz w:val="15"/>
              </w:rPr>
              <w:t xml:space="preserve"> </w:t>
            </w:r>
          </w:p>
          <w:bookmarkEnd w:id="16302"/>
        </w:tc>
        <w:tc>
          <w:tcPr>
            <w:tcW w:w="805" w:type="dxa"/>
            <w:tcBorders>
              <w:top w:val="outset" w:color="000000" w:sz="8"/>
              <w:left w:val="outset" w:color="000000" w:sz="8"/>
              <w:bottom w:val="outset" w:color="000000" w:sz="8"/>
              <w:right w:val="outset" w:color="000000" w:sz="8"/>
            </w:tcBorders>
            <w:vAlign w:val="center"/>
          </w:tcPr>
          <w:bookmarkStart w:name="16305" w:id="16303"/>
          <w:p>
            <w:pPr>
              <w:spacing w:after="0"/>
              <w:ind w:left="0"/>
              <w:jc w:val="center"/>
            </w:pPr>
            <w:r>
              <w:rPr>
                <w:rFonts w:ascii="Arial"/>
                <w:b w:val="false"/>
                <w:i w:val="false"/>
                <w:color w:val="000000"/>
                <w:sz w:val="15"/>
              </w:rPr>
              <w:t xml:space="preserve"> </w:t>
            </w:r>
          </w:p>
          <w:bookmarkEnd w:id="16303"/>
        </w:tc>
        <w:tc>
          <w:tcPr>
            <w:tcW w:w="1250" w:type="dxa"/>
            <w:tcBorders>
              <w:top w:val="outset" w:color="000000" w:sz="8"/>
              <w:left w:val="outset" w:color="000000" w:sz="8"/>
              <w:bottom w:val="outset" w:color="000000" w:sz="8"/>
              <w:right w:val="outset" w:color="000000" w:sz="8"/>
            </w:tcBorders>
            <w:vAlign w:val="center"/>
          </w:tcPr>
          <w:bookmarkStart w:name="16306" w:id="16304"/>
          <w:p>
            <w:pPr>
              <w:spacing w:after="0"/>
              <w:ind w:left="0"/>
              <w:jc w:val="left"/>
            </w:pPr>
            <w:r>
              <w:rPr>
                <w:rFonts w:ascii="Arial"/>
                <w:b w:val="false"/>
                <w:i w:val="false"/>
                <w:color w:val="000000"/>
                <w:sz w:val="15"/>
              </w:rPr>
              <w:t xml:space="preserve"> </w:t>
            </w:r>
          </w:p>
          <w:bookmarkEnd w:id="16304"/>
        </w:tc>
        <w:tc>
          <w:tcPr>
            <w:tcW w:w="1818" w:type="dxa"/>
            <w:tcBorders>
              <w:top w:val="outset" w:color="000000" w:sz="8"/>
              <w:left w:val="outset" w:color="000000" w:sz="8"/>
              <w:bottom w:val="outset" w:color="000000" w:sz="8"/>
              <w:right w:val="outset" w:color="000000" w:sz="8"/>
            </w:tcBorders>
            <w:vAlign w:val="center"/>
          </w:tcPr>
          <w:bookmarkStart w:name="16307" w:id="16305"/>
          <w:p>
            <w:pPr>
              <w:spacing w:after="0"/>
              <w:ind w:left="0"/>
              <w:jc w:val="left"/>
            </w:pPr>
            <w:r>
              <w:rPr>
                <w:rFonts w:ascii="Arial"/>
                <w:b w:val="false"/>
                <w:i w:val="false"/>
                <w:color w:val="000000"/>
                <w:sz w:val="15"/>
              </w:rPr>
              <w:t>у тому числі:</w:t>
            </w:r>
          </w:p>
          <w:bookmarkEnd w:id="16305"/>
        </w:tc>
        <w:tc>
          <w:tcPr>
            <w:tcW w:w="1417" w:type="dxa"/>
            <w:tcBorders>
              <w:top w:val="outset" w:color="000000" w:sz="8"/>
              <w:left w:val="outset" w:color="000000" w:sz="8"/>
              <w:bottom w:val="outset" w:color="000000" w:sz="8"/>
              <w:right w:val="outset" w:color="000000" w:sz="8"/>
            </w:tcBorders>
            <w:vAlign w:val="center"/>
          </w:tcPr>
          <w:bookmarkStart w:name="16308" w:id="16306"/>
          <w:p>
            <w:pPr>
              <w:spacing w:after="0"/>
              <w:ind w:left="0"/>
              <w:jc w:val="center"/>
            </w:pPr>
            <w:r>
              <w:rPr>
                <w:rFonts w:ascii="Arial"/>
                <w:b w:val="false"/>
                <w:i w:val="false"/>
                <w:color w:val="000000"/>
                <w:sz w:val="15"/>
              </w:rPr>
              <w:t xml:space="preserve"> </w:t>
            </w:r>
          </w:p>
          <w:bookmarkEnd w:id="16306"/>
        </w:tc>
        <w:tc>
          <w:tcPr>
            <w:tcW w:w="1009" w:type="dxa"/>
            <w:tcBorders>
              <w:top w:val="outset" w:color="000000" w:sz="8"/>
              <w:left w:val="outset" w:color="000000" w:sz="8"/>
              <w:bottom w:val="outset" w:color="000000" w:sz="8"/>
              <w:right w:val="outset" w:color="000000" w:sz="8"/>
            </w:tcBorders>
            <w:vAlign w:val="center"/>
          </w:tcPr>
          <w:bookmarkStart w:name="16309" w:id="16307"/>
          <w:p>
            <w:pPr>
              <w:spacing w:after="0"/>
              <w:ind w:left="0"/>
              <w:jc w:val="center"/>
            </w:pPr>
            <w:r>
              <w:rPr>
                <w:rFonts w:ascii="Arial"/>
                <w:b w:val="false"/>
                <w:i w:val="false"/>
                <w:color w:val="000000"/>
                <w:sz w:val="15"/>
              </w:rPr>
              <w:t xml:space="preserve"> </w:t>
            </w:r>
          </w:p>
          <w:bookmarkEnd w:id="16307"/>
        </w:tc>
        <w:tc>
          <w:tcPr>
            <w:tcW w:w="1417" w:type="dxa"/>
            <w:tcBorders>
              <w:top w:val="outset" w:color="000000" w:sz="8"/>
              <w:left w:val="outset" w:color="000000" w:sz="8"/>
              <w:bottom w:val="outset" w:color="000000" w:sz="8"/>
              <w:right w:val="outset" w:color="000000" w:sz="8"/>
            </w:tcBorders>
            <w:vAlign w:val="center"/>
          </w:tcPr>
          <w:bookmarkStart w:name="16310" w:id="16308"/>
          <w:p>
            <w:pPr>
              <w:spacing w:after="0"/>
              <w:ind w:left="0"/>
              <w:jc w:val="center"/>
            </w:pPr>
            <w:r>
              <w:rPr>
                <w:rFonts w:ascii="Arial"/>
                <w:b w:val="false"/>
                <w:i w:val="false"/>
                <w:color w:val="000000"/>
                <w:sz w:val="15"/>
              </w:rPr>
              <w:t xml:space="preserve"> </w:t>
            </w:r>
          </w:p>
          <w:bookmarkEnd w:id="16308"/>
        </w:tc>
        <w:tc>
          <w:tcPr>
            <w:tcW w:w="1306" w:type="dxa"/>
            <w:tcBorders>
              <w:top w:val="outset" w:color="000000" w:sz="8"/>
              <w:left w:val="outset" w:color="000000" w:sz="8"/>
              <w:bottom w:val="outset" w:color="000000" w:sz="8"/>
              <w:right w:val="outset" w:color="000000" w:sz="8"/>
            </w:tcBorders>
            <w:vAlign w:val="center"/>
          </w:tcPr>
          <w:bookmarkStart w:name="16311" w:id="16309"/>
          <w:p>
            <w:pPr>
              <w:spacing w:after="0"/>
              <w:ind w:left="0"/>
              <w:jc w:val="center"/>
            </w:pPr>
            <w:r>
              <w:rPr>
                <w:rFonts w:ascii="Arial"/>
                <w:b w:val="false"/>
                <w:i w:val="false"/>
                <w:color w:val="000000"/>
                <w:sz w:val="15"/>
              </w:rPr>
              <w:t xml:space="preserve"> </w:t>
            </w:r>
          </w:p>
          <w:bookmarkEnd w:id="1630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312" w:id="16310"/>
          <w:p>
            <w:pPr>
              <w:spacing w:after="0"/>
              <w:ind w:left="0"/>
              <w:jc w:val="center"/>
            </w:pPr>
            <w:r>
              <w:rPr>
                <w:rFonts w:ascii="Arial"/>
                <w:b w:val="false"/>
                <w:i w:val="false"/>
                <w:color w:val="000000"/>
                <w:sz w:val="15"/>
              </w:rPr>
              <w:t xml:space="preserve"> </w:t>
            </w:r>
          </w:p>
          <w:bookmarkEnd w:id="16310"/>
        </w:tc>
        <w:tc>
          <w:tcPr>
            <w:tcW w:w="919" w:type="dxa"/>
            <w:tcBorders>
              <w:top w:val="outset" w:color="000000" w:sz="8"/>
              <w:left w:val="outset" w:color="000000" w:sz="8"/>
              <w:bottom w:val="outset" w:color="000000" w:sz="8"/>
              <w:right w:val="outset" w:color="000000" w:sz="8"/>
            </w:tcBorders>
            <w:vAlign w:val="center"/>
          </w:tcPr>
          <w:bookmarkStart w:name="16313" w:id="16311"/>
          <w:p>
            <w:pPr>
              <w:spacing w:after="0"/>
              <w:ind w:left="0"/>
              <w:jc w:val="center"/>
            </w:pPr>
            <w:r>
              <w:rPr>
                <w:rFonts w:ascii="Arial"/>
                <w:b w:val="false"/>
                <w:i w:val="false"/>
                <w:color w:val="000000"/>
                <w:sz w:val="15"/>
              </w:rPr>
              <w:t xml:space="preserve"> </w:t>
            </w:r>
          </w:p>
          <w:bookmarkEnd w:id="16311"/>
        </w:tc>
        <w:tc>
          <w:tcPr>
            <w:tcW w:w="805" w:type="dxa"/>
            <w:tcBorders>
              <w:top w:val="outset" w:color="000000" w:sz="8"/>
              <w:left w:val="outset" w:color="000000" w:sz="8"/>
              <w:bottom w:val="outset" w:color="000000" w:sz="8"/>
              <w:right w:val="outset" w:color="000000" w:sz="8"/>
            </w:tcBorders>
            <w:vAlign w:val="center"/>
          </w:tcPr>
          <w:bookmarkStart w:name="16314" w:id="16312"/>
          <w:p>
            <w:pPr>
              <w:spacing w:after="0"/>
              <w:ind w:left="0"/>
              <w:jc w:val="center"/>
            </w:pPr>
            <w:r>
              <w:rPr>
                <w:rFonts w:ascii="Arial"/>
                <w:b w:val="false"/>
                <w:i w:val="false"/>
                <w:color w:val="000000"/>
                <w:sz w:val="15"/>
              </w:rPr>
              <w:t xml:space="preserve"> </w:t>
            </w:r>
          </w:p>
          <w:bookmarkEnd w:id="16312"/>
        </w:tc>
        <w:tc>
          <w:tcPr>
            <w:tcW w:w="1250" w:type="dxa"/>
            <w:tcBorders>
              <w:top w:val="outset" w:color="000000" w:sz="8"/>
              <w:left w:val="outset" w:color="000000" w:sz="8"/>
              <w:bottom w:val="outset" w:color="000000" w:sz="8"/>
              <w:right w:val="outset" w:color="000000" w:sz="8"/>
            </w:tcBorders>
            <w:vAlign w:val="center"/>
          </w:tcPr>
          <w:bookmarkStart w:name="16315" w:id="16313"/>
          <w:p>
            <w:pPr>
              <w:spacing w:after="0"/>
              <w:ind w:left="0"/>
              <w:jc w:val="left"/>
            </w:pPr>
            <w:r>
              <w:rPr>
                <w:rFonts w:ascii="Arial"/>
                <w:b w:val="false"/>
                <w:i w:val="false"/>
                <w:color w:val="000000"/>
                <w:sz w:val="15"/>
              </w:rPr>
              <w:t xml:space="preserve"> </w:t>
            </w:r>
          </w:p>
          <w:bookmarkEnd w:id="16313"/>
        </w:tc>
        <w:tc>
          <w:tcPr>
            <w:tcW w:w="1818" w:type="dxa"/>
            <w:tcBorders>
              <w:top w:val="outset" w:color="000000" w:sz="8"/>
              <w:left w:val="outset" w:color="000000" w:sz="8"/>
              <w:bottom w:val="outset" w:color="000000" w:sz="8"/>
              <w:right w:val="outset" w:color="000000" w:sz="8"/>
            </w:tcBorders>
            <w:vAlign w:val="center"/>
          </w:tcPr>
          <w:bookmarkStart w:name="16316" w:id="16314"/>
          <w:p>
            <w:pPr>
              <w:spacing w:after="0"/>
              <w:ind w:left="0"/>
              <w:jc w:val="left"/>
            </w:pPr>
            <w:r>
              <w:rPr>
                <w:rFonts w:ascii="Arial"/>
                <w:b w:val="false"/>
                <w:i w:val="false"/>
                <w:color w:val="000000"/>
                <w:sz w:val="15"/>
              </w:rPr>
              <w:t>проектні роботи</w:t>
            </w:r>
          </w:p>
          <w:bookmarkEnd w:id="16314"/>
        </w:tc>
        <w:tc>
          <w:tcPr>
            <w:tcW w:w="1417" w:type="dxa"/>
            <w:tcBorders>
              <w:top w:val="outset" w:color="000000" w:sz="8"/>
              <w:left w:val="outset" w:color="000000" w:sz="8"/>
              <w:bottom w:val="outset" w:color="000000" w:sz="8"/>
              <w:right w:val="outset" w:color="000000" w:sz="8"/>
            </w:tcBorders>
            <w:vAlign w:val="center"/>
          </w:tcPr>
          <w:bookmarkStart w:name="16317" w:id="16315"/>
          <w:p>
            <w:pPr>
              <w:spacing w:after="0"/>
              <w:ind w:left="0"/>
              <w:jc w:val="center"/>
            </w:pPr>
            <w:r>
              <w:rPr>
                <w:rFonts w:ascii="Arial"/>
                <w:b w:val="false"/>
                <w:i w:val="false"/>
                <w:color w:val="000000"/>
                <w:sz w:val="15"/>
              </w:rPr>
              <w:t xml:space="preserve"> </w:t>
            </w:r>
          </w:p>
          <w:bookmarkEnd w:id="16315"/>
        </w:tc>
        <w:tc>
          <w:tcPr>
            <w:tcW w:w="1009" w:type="dxa"/>
            <w:tcBorders>
              <w:top w:val="outset" w:color="000000" w:sz="8"/>
              <w:left w:val="outset" w:color="000000" w:sz="8"/>
              <w:bottom w:val="outset" w:color="000000" w:sz="8"/>
              <w:right w:val="outset" w:color="000000" w:sz="8"/>
            </w:tcBorders>
            <w:vAlign w:val="center"/>
          </w:tcPr>
          <w:bookmarkStart w:name="16318" w:id="16316"/>
          <w:p>
            <w:pPr>
              <w:spacing w:after="0"/>
              <w:ind w:left="0"/>
              <w:jc w:val="center"/>
            </w:pPr>
            <w:r>
              <w:rPr>
                <w:rFonts w:ascii="Arial"/>
                <w:b w:val="false"/>
                <w:i w:val="false"/>
                <w:color w:val="000000"/>
                <w:sz w:val="15"/>
              </w:rPr>
              <w:t xml:space="preserve"> </w:t>
            </w:r>
          </w:p>
          <w:bookmarkEnd w:id="16316"/>
        </w:tc>
        <w:tc>
          <w:tcPr>
            <w:tcW w:w="1417" w:type="dxa"/>
            <w:tcBorders>
              <w:top w:val="outset" w:color="000000" w:sz="8"/>
              <w:left w:val="outset" w:color="000000" w:sz="8"/>
              <w:bottom w:val="outset" w:color="000000" w:sz="8"/>
              <w:right w:val="outset" w:color="000000" w:sz="8"/>
            </w:tcBorders>
            <w:vAlign w:val="center"/>
          </w:tcPr>
          <w:bookmarkStart w:name="16319" w:id="16317"/>
          <w:p>
            <w:pPr>
              <w:spacing w:after="0"/>
              <w:ind w:left="0"/>
              <w:jc w:val="center"/>
            </w:pPr>
            <w:r>
              <w:rPr>
                <w:rFonts w:ascii="Arial"/>
                <w:b w:val="false"/>
                <w:i w:val="false"/>
                <w:color w:val="000000"/>
                <w:sz w:val="15"/>
              </w:rPr>
              <w:t xml:space="preserve"> </w:t>
            </w:r>
          </w:p>
          <w:bookmarkEnd w:id="16317"/>
        </w:tc>
        <w:tc>
          <w:tcPr>
            <w:tcW w:w="1306" w:type="dxa"/>
            <w:tcBorders>
              <w:top w:val="outset" w:color="000000" w:sz="8"/>
              <w:left w:val="outset" w:color="000000" w:sz="8"/>
              <w:bottom w:val="outset" w:color="000000" w:sz="8"/>
              <w:right w:val="outset" w:color="000000" w:sz="8"/>
            </w:tcBorders>
            <w:vAlign w:val="center"/>
          </w:tcPr>
          <w:bookmarkStart w:name="16320" w:id="16318"/>
          <w:p>
            <w:pPr>
              <w:spacing w:after="0"/>
              <w:ind w:left="0"/>
              <w:jc w:val="center"/>
            </w:pPr>
            <w:r>
              <w:rPr>
                <w:rFonts w:ascii="Arial"/>
                <w:b w:val="false"/>
                <w:i w:val="false"/>
                <w:color w:val="000000"/>
                <w:sz w:val="15"/>
              </w:rPr>
              <w:t>100,0</w:t>
            </w:r>
          </w:p>
          <w:bookmarkEnd w:id="1631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321" w:id="16319"/>
          <w:p>
            <w:pPr>
              <w:spacing w:after="0"/>
              <w:ind w:left="0"/>
              <w:jc w:val="center"/>
            </w:pPr>
            <w:r>
              <w:rPr>
                <w:rFonts w:ascii="Arial"/>
                <w:b w:val="false"/>
                <w:i w:val="false"/>
                <w:color w:val="000000"/>
                <w:sz w:val="15"/>
              </w:rPr>
              <w:t>1217310</w:t>
            </w:r>
          </w:p>
          <w:bookmarkEnd w:id="16319"/>
        </w:tc>
        <w:tc>
          <w:tcPr>
            <w:tcW w:w="919" w:type="dxa"/>
            <w:tcBorders>
              <w:top w:val="outset" w:color="000000" w:sz="8"/>
              <w:left w:val="outset" w:color="000000" w:sz="8"/>
              <w:bottom w:val="outset" w:color="000000" w:sz="8"/>
              <w:right w:val="outset" w:color="000000" w:sz="8"/>
            </w:tcBorders>
            <w:vAlign w:val="center"/>
          </w:tcPr>
          <w:bookmarkStart w:name="16322" w:id="16320"/>
          <w:p>
            <w:pPr>
              <w:spacing w:after="0"/>
              <w:ind w:left="0"/>
              <w:jc w:val="center"/>
            </w:pPr>
            <w:r>
              <w:rPr>
                <w:rFonts w:ascii="Arial"/>
                <w:b w:val="false"/>
                <w:i w:val="false"/>
                <w:color w:val="000000"/>
                <w:sz w:val="15"/>
              </w:rPr>
              <w:t>7310</w:t>
            </w:r>
          </w:p>
          <w:bookmarkEnd w:id="16320"/>
        </w:tc>
        <w:tc>
          <w:tcPr>
            <w:tcW w:w="805" w:type="dxa"/>
            <w:tcBorders>
              <w:top w:val="outset" w:color="000000" w:sz="8"/>
              <w:left w:val="outset" w:color="000000" w:sz="8"/>
              <w:bottom w:val="outset" w:color="000000" w:sz="8"/>
              <w:right w:val="outset" w:color="000000" w:sz="8"/>
            </w:tcBorders>
            <w:vAlign w:val="center"/>
          </w:tcPr>
          <w:bookmarkStart w:name="16323" w:id="16321"/>
          <w:p>
            <w:pPr>
              <w:spacing w:after="0"/>
              <w:ind w:left="0"/>
              <w:jc w:val="center"/>
            </w:pPr>
            <w:r>
              <w:rPr>
                <w:rFonts w:ascii="Arial"/>
                <w:b w:val="false"/>
                <w:i w:val="false"/>
                <w:color w:val="000000"/>
                <w:sz w:val="15"/>
              </w:rPr>
              <w:t>0443</w:t>
            </w:r>
          </w:p>
          <w:bookmarkEnd w:id="16321"/>
        </w:tc>
        <w:tc>
          <w:tcPr>
            <w:tcW w:w="1250" w:type="dxa"/>
            <w:tcBorders>
              <w:top w:val="outset" w:color="000000" w:sz="8"/>
              <w:left w:val="outset" w:color="000000" w:sz="8"/>
              <w:bottom w:val="outset" w:color="000000" w:sz="8"/>
              <w:right w:val="outset" w:color="000000" w:sz="8"/>
            </w:tcBorders>
            <w:vAlign w:val="center"/>
          </w:tcPr>
          <w:bookmarkStart w:name="16324" w:id="16322"/>
          <w:p>
            <w:pPr>
              <w:spacing w:after="0"/>
              <w:ind w:left="0"/>
              <w:jc w:val="left"/>
            </w:pPr>
            <w:r>
              <w:rPr>
                <w:rFonts w:ascii="Arial"/>
                <w:b w:val="false"/>
                <w:i w:val="false"/>
                <w:color w:val="000000"/>
                <w:sz w:val="15"/>
              </w:rPr>
              <w:t>Будівництво об'єктів житлово-комунального господарства</w:t>
            </w:r>
          </w:p>
          <w:bookmarkEnd w:id="16322"/>
        </w:tc>
        <w:tc>
          <w:tcPr>
            <w:tcW w:w="1818" w:type="dxa"/>
            <w:tcBorders>
              <w:top w:val="outset" w:color="000000" w:sz="8"/>
              <w:left w:val="outset" w:color="000000" w:sz="8"/>
              <w:bottom w:val="outset" w:color="000000" w:sz="8"/>
              <w:right w:val="outset" w:color="000000" w:sz="8"/>
            </w:tcBorders>
            <w:vAlign w:val="center"/>
          </w:tcPr>
          <w:bookmarkStart w:name="16325" w:id="16323"/>
          <w:p>
            <w:pPr>
              <w:spacing w:after="0"/>
              <w:ind w:left="0"/>
              <w:jc w:val="left"/>
            </w:pPr>
            <w:r>
              <w:rPr>
                <w:rFonts w:ascii="Arial"/>
                <w:b w:val="false"/>
                <w:i w:val="false"/>
                <w:color w:val="000000"/>
                <w:sz w:val="15"/>
              </w:rPr>
              <w:t>БУДІВНИЦТВО МЕРЕЖ ВІДЕОСПОСТЕРЕЖЕННЯ ТА ОСВІТЛЕННЯ ВІЙСЬКОВОГО КЛАДОВИЩА, ВУЛ. ДОРОГОЖИЦЬКА, 8 В М. КИЄВІ</w:t>
            </w:r>
          </w:p>
          <w:bookmarkEnd w:id="16323"/>
        </w:tc>
        <w:tc>
          <w:tcPr>
            <w:tcW w:w="1417" w:type="dxa"/>
            <w:tcBorders>
              <w:top w:val="outset" w:color="000000" w:sz="8"/>
              <w:left w:val="outset" w:color="000000" w:sz="8"/>
              <w:bottom w:val="outset" w:color="000000" w:sz="8"/>
              <w:right w:val="outset" w:color="000000" w:sz="8"/>
            </w:tcBorders>
            <w:vAlign w:val="center"/>
          </w:tcPr>
          <w:bookmarkStart w:name="16326" w:id="16324"/>
          <w:p>
            <w:pPr>
              <w:spacing w:after="0"/>
              <w:ind w:left="0"/>
              <w:jc w:val="center"/>
            </w:pPr>
            <w:r>
              <w:rPr>
                <w:rFonts w:ascii="Arial"/>
                <w:b w:val="false"/>
                <w:i w:val="false"/>
                <w:color w:val="000000"/>
                <w:sz w:val="15"/>
              </w:rPr>
              <w:t>2100,0</w:t>
            </w:r>
          </w:p>
          <w:bookmarkEnd w:id="16324"/>
        </w:tc>
        <w:tc>
          <w:tcPr>
            <w:tcW w:w="1009" w:type="dxa"/>
            <w:tcBorders>
              <w:top w:val="outset" w:color="000000" w:sz="8"/>
              <w:left w:val="outset" w:color="000000" w:sz="8"/>
              <w:bottom w:val="outset" w:color="000000" w:sz="8"/>
              <w:right w:val="outset" w:color="000000" w:sz="8"/>
            </w:tcBorders>
            <w:vAlign w:val="center"/>
          </w:tcPr>
          <w:bookmarkStart w:name="16327" w:id="16325"/>
          <w:p>
            <w:pPr>
              <w:spacing w:after="0"/>
              <w:ind w:left="0"/>
              <w:jc w:val="center"/>
            </w:pPr>
            <w:r>
              <w:rPr>
                <w:rFonts w:ascii="Arial"/>
                <w:b w:val="false"/>
                <w:i w:val="false"/>
                <w:color w:val="000000"/>
                <w:sz w:val="15"/>
              </w:rPr>
              <w:t>90,5</w:t>
            </w:r>
          </w:p>
          <w:bookmarkEnd w:id="16325"/>
        </w:tc>
        <w:tc>
          <w:tcPr>
            <w:tcW w:w="1417" w:type="dxa"/>
            <w:tcBorders>
              <w:top w:val="outset" w:color="000000" w:sz="8"/>
              <w:left w:val="outset" w:color="000000" w:sz="8"/>
              <w:bottom w:val="outset" w:color="000000" w:sz="8"/>
              <w:right w:val="outset" w:color="000000" w:sz="8"/>
            </w:tcBorders>
            <w:vAlign w:val="center"/>
          </w:tcPr>
          <w:bookmarkStart w:name="16328" w:id="16326"/>
          <w:p>
            <w:pPr>
              <w:spacing w:after="0"/>
              <w:ind w:left="0"/>
              <w:jc w:val="center"/>
            </w:pPr>
            <w:r>
              <w:rPr>
                <w:rFonts w:ascii="Arial"/>
                <w:b w:val="false"/>
                <w:i w:val="false"/>
                <w:color w:val="000000"/>
                <w:sz w:val="15"/>
              </w:rPr>
              <w:t>1900,0</w:t>
            </w:r>
          </w:p>
          <w:bookmarkEnd w:id="16326"/>
        </w:tc>
        <w:tc>
          <w:tcPr>
            <w:tcW w:w="1306" w:type="dxa"/>
            <w:tcBorders>
              <w:top w:val="outset" w:color="000000" w:sz="8"/>
              <w:left w:val="outset" w:color="000000" w:sz="8"/>
              <w:bottom w:val="outset" w:color="000000" w:sz="8"/>
              <w:right w:val="outset" w:color="000000" w:sz="8"/>
            </w:tcBorders>
            <w:vAlign w:val="center"/>
          </w:tcPr>
          <w:bookmarkStart w:name="16329" w:id="16327"/>
          <w:p>
            <w:pPr>
              <w:spacing w:after="0"/>
              <w:ind w:left="0"/>
              <w:jc w:val="center"/>
            </w:pPr>
            <w:r>
              <w:rPr>
                <w:rFonts w:ascii="Arial"/>
                <w:b w:val="false"/>
                <w:i w:val="false"/>
                <w:color w:val="000000"/>
                <w:sz w:val="15"/>
              </w:rPr>
              <w:t>100,0</w:t>
            </w:r>
          </w:p>
          <w:bookmarkEnd w:id="163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330" w:id="16328"/>
          <w:p>
            <w:pPr>
              <w:spacing w:after="0"/>
              <w:ind w:left="0"/>
              <w:jc w:val="center"/>
            </w:pPr>
            <w:r>
              <w:rPr>
                <w:rFonts w:ascii="Arial"/>
                <w:b w:val="false"/>
                <w:i w:val="false"/>
                <w:color w:val="000000"/>
                <w:sz w:val="15"/>
              </w:rPr>
              <w:t xml:space="preserve"> </w:t>
            </w:r>
          </w:p>
          <w:bookmarkEnd w:id="16328"/>
        </w:tc>
        <w:tc>
          <w:tcPr>
            <w:tcW w:w="919" w:type="dxa"/>
            <w:tcBorders>
              <w:top w:val="outset" w:color="000000" w:sz="8"/>
              <w:left w:val="outset" w:color="000000" w:sz="8"/>
              <w:bottom w:val="outset" w:color="000000" w:sz="8"/>
              <w:right w:val="outset" w:color="000000" w:sz="8"/>
            </w:tcBorders>
            <w:vAlign w:val="center"/>
          </w:tcPr>
          <w:bookmarkStart w:name="16331" w:id="16329"/>
          <w:p>
            <w:pPr>
              <w:spacing w:after="0"/>
              <w:ind w:left="0"/>
              <w:jc w:val="center"/>
            </w:pPr>
            <w:r>
              <w:rPr>
                <w:rFonts w:ascii="Arial"/>
                <w:b w:val="false"/>
                <w:i w:val="false"/>
                <w:color w:val="000000"/>
                <w:sz w:val="15"/>
              </w:rPr>
              <w:t xml:space="preserve"> </w:t>
            </w:r>
          </w:p>
          <w:bookmarkEnd w:id="16329"/>
        </w:tc>
        <w:tc>
          <w:tcPr>
            <w:tcW w:w="805" w:type="dxa"/>
            <w:tcBorders>
              <w:top w:val="outset" w:color="000000" w:sz="8"/>
              <w:left w:val="outset" w:color="000000" w:sz="8"/>
              <w:bottom w:val="outset" w:color="000000" w:sz="8"/>
              <w:right w:val="outset" w:color="000000" w:sz="8"/>
            </w:tcBorders>
            <w:vAlign w:val="center"/>
          </w:tcPr>
          <w:bookmarkStart w:name="16332" w:id="16330"/>
          <w:p>
            <w:pPr>
              <w:spacing w:after="0"/>
              <w:ind w:left="0"/>
              <w:jc w:val="center"/>
            </w:pPr>
            <w:r>
              <w:rPr>
                <w:rFonts w:ascii="Arial"/>
                <w:b w:val="false"/>
                <w:i w:val="false"/>
                <w:color w:val="000000"/>
                <w:sz w:val="15"/>
              </w:rPr>
              <w:t xml:space="preserve"> </w:t>
            </w:r>
          </w:p>
          <w:bookmarkEnd w:id="16330"/>
        </w:tc>
        <w:tc>
          <w:tcPr>
            <w:tcW w:w="1250" w:type="dxa"/>
            <w:tcBorders>
              <w:top w:val="outset" w:color="000000" w:sz="8"/>
              <w:left w:val="outset" w:color="000000" w:sz="8"/>
              <w:bottom w:val="outset" w:color="000000" w:sz="8"/>
              <w:right w:val="outset" w:color="000000" w:sz="8"/>
            </w:tcBorders>
            <w:vAlign w:val="center"/>
          </w:tcPr>
          <w:bookmarkStart w:name="16333" w:id="16331"/>
          <w:p>
            <w:pPr>
              <w:spacing w:after="0"/>
              <w:ind w:left="0"/>
              <w:jc w:val="left"/>
            </w:pPr>
            <w:r>
              <w:rPr>
                <w:rFonts w:ascii="Arial"/>
                <w:b w:val="false"/>
                <w:i w:val="false"/>
                <w:color w:val="000000"/>
                <w:sz w:val="15"/>
              </w:rPr>
              <w:t xml:space="preserve"> </w:t>
            </w:r>
          </w:p>
          <w:bookmarkEnd w:id="16331"/>
        </w:tc>
        <w:tc>
          <w:tcPr>
            <w:tcW w:w="1818" w:type="dxa"/>
            <w:tcBorders>
              <w:top w:val="outset" w:color="000000" w:sz="8"/>
              <w:left w:val="outset" w:color="000000" w:sz="8"/>
              <w:bottom w:val="outset" w:color="000000" w:sz="8"/>
              <w:right w:val="outset" w:color="000000" w:sz="8"/>
            </w:tcBorders>
            <w:vAlign w:val="center"/>
          </w:tcPr>
          <w:bookmarkStart w:name="16334" w:id="16332"/>
          <w:p>
            <w:pPr>
              <w:spacing w:after="0"/>
              <w:ind w:left="0"/>
              <w:jc w:val="left"/>
            </w:pPr>
            <w:r>
              <w:rPr>
                <w:rFonts w:ascii="Arial"/>
                <w:b w:val="false"/>
                <w:i w:val="false"/>
                <w:color w:val="000000"/>
                <w:sz w:val="15"/>
              </w:rPr>
              <w:t>у тому числі:</w:t>
            </w:r>
          </w:p>
          <w:bookmarkEnd w:id="16332"/>
        </w:tc>
        <w:tc>
          <w:tcPr>
            <w:tcW w:w="1417" w:type="dxa"/>
            <w:tcBorders>
              <w:top w:val="outset" w:color="000000" w:sz="8"/>
              <w:left w:val="outset" w:color="000000" w:sz="8"/>
              <w:bottom w:val="outset" w:color="000000" w:sz="8"/>
              <w:right w:val="outset" w:color="000000" w:sz="8"/>
            </w:tcBorders>
            <w:vAlign w:val="center"/>
          </w:tcPr>
          <w:bookmarkStart w:name="16335" w:id="16333"/>
          <w:p>
            <w:pPr>
              <w:spacing w:after="0"/>
              <w:ind w:left="0"/>
              <w:jc w:val="center"/>
            </w:pPr>
            <w:r>
              <w:rPr>
                <w:rFonts w:ascii="Arial"/>
                <w:b w:val="false"/>
                <w:i w:val="false"/>
                <w:color w:val="000000"/>
                <w:sz w:val="15"/>
              </w:rPr>
              <w:t xml:space="preserve"> </w:t>
            </w:r>
          </w:p>
          <w:bookmarkEnd w:id="16333"/>
        </w:tc>
        <w:tc>
          <w:tcPr>
            <w:tcW w:w="1009" w:type="dxa"/>
            <w:tcBorders>
              <w:top w:val="outset" w:color="000000" w:sz="8"/>
              <w:left w:val="outset" w:color="000000" w:sz="8"/>
              <w:bottom w:val="outset" w:color="000000" w:sz="8"/>
              <w:right w:val="outset" w:color="000000" w:sz="8"/>
            </w:tcBorders>
            <w:vAlign w:val="center"/>
          </w:tcPr>
          <w:bookmarkStart w:name="16336" w:id="16334"/>
          <w:p>
            <w:pPr>
              <w:spacing w:after="0"/>
              <w:ind w:left="0"/>
              <w:jc w:val="center"/>
            </w:pPr>
            <w:r>
              <w:rPr>
                <w:rFonts w:ascii="Arial"/>
                <w:b w:val="false"/>
                <w:i w:val="false"/>
                <w:color w:val="000000"/>
                <w:sz w:val="15"/>
              </w:rPr>
              <w:t xml:space="preserve"> </w:t>
            </w:r>
          </w:p>
          <w:bookmarkEnd w:id="16334"/>
        </w:tc>
        <w:tc>
          <w:tcPr>
            <w:tcW w:w="1417" w:type="dxa"/>
            <w:tcBorders>
              <w:top w:val="outset" w:color="000000" w:sz="8"/>
              <w:left w:val="outset" w:color="000000" w:sz="8"/>
              <w:bottom w:val="outset" w:color="000000" w:sz="8"/>
              <w:right w:val="outset" w:color="000000" w:sz="8"/>
            </w:tcBorders>
            <w:vAlign w:val="center"/>
          </w:tcPr>
          <w:bookmarkStart w:name="16337" w:id="16335"/>
          <w:p>
            <w:pPr>
              <w:spacing w:after="0"/>
              <w:ind w:left="0"/>
              <w:jc w:val="center"/>
            </w:pPr>
            <w:r>
              <w:rPr>
                <w:rFonts w:ascii="Arial"/>
                <w:b w:val="false"/>
                <w:i w:val="false"/>
                <w:color w:val="000000"/>
                <w:sz w:val="15"/>
              </w:rPr>
              <w:t xml:space="preserve"> </w:t>
            </w:r>
          </w:p>
          <w:bookmarkEnd w:id="16335"/>
        </w:tc>
        <w:tc>
          <w:tcPr>
            <w:tcW w:w="1306" w:type="dxa"/>
            <w:tcBorders>
              <w:top w:val="outset" w:color="000000" w:sz="8"/>
              <w:left w:val="outset" w:color="000000" w:sz="8"/>
              <w:bottom w:val="outset" w:color="000000" w:sz="8"/>
              <w:right w:val="outset" w:color="000000" w:sz="8"/>
            </w:tcBorders>
            <w:vAlign w:val="center"/>
          </w:tcPr>
          <w:bookmarkStart w:name="16338" w:id="16336"/>
          <w:p>
            <w:pPr>
              <w:spacing w:after="0"/>
              <w:ind w:left="0"/>
              <w:jc w:val="center"/>
            </w:pPr>
            <w:r>
              <w:rPr>
                <w:rFonts w:ascii="Arial"/>
                <w:b w:val="false"/>
                <w:i w:val="false"/>
                <w:color w:val="000000"/>
                <w:sz w:val="15"/>
              </w:rPr>
              <w:t xml:space="preserve"> </w:t>
            </w:r>
          </w:p>
          <w:bookmarkEnd w:id="1633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339" w:id="16337"/>
          <w:p>
            <w:pPr>
              <w:spacing w:after="0"/>
              <w:ind w:left="0"/>
              <w:jc w:val="center"/>
            </w:pPr>
            <w:r>
              <w:rPr>
                <w:rFonts w:ascii="Arial"/>
                <w:b w:val="false"/>
                <w:i w:val="false"/>
                <w:color w:val="000000"/>
                <w:sz w:val="15"/>
              </w:rPr>
              <w:t xml:space="preserve"> </w:t>
            </w:r>
          </w:p>
          <w:bookmarkEnd w:id="16337"/>
        </w:tc>
        <w:tc>
          <w:tcPr>
            <w:tcW w:w="919" w:type="dxa"/>
            <w:tcBorders>
              <w:top w:val="outset" w:color="000000" w:sz="8"/>
              <w:left w:val="outset" w:color="000000" w:sz="8"/>
              <w:bottom w:val="outset" w:color="000000" w:sz="8"/>
              <w:right w:val="outset" w:color="000000" w:sz="8"/>
            </w:tcBorders>
            <w:vAlign w:val="center"/>
          </w:tcPr>
          <w:bookmarkStart w:name="16340" w:id="16338"/>
          <w:p>
            <w:pPr>
              <w:spacing w:after="0"/>
              <w:ind w:left="0"/>
              <w:jc w:val="center"/>
            </w:pPr>
            <w:r>
              <w:rPr>
                <w:rFonts w:ascii="Arial"/>
                <w:b w:val="false"/>
                <w:i w:val="false"/>
                <w:color w:val="000000"/>
                <w:sz w:val="15"/>
              </w:rPr>
              <w:t xml:space="preserve"> </w:t>
            </w:r>
          </w:p>
          <w:bookmarkEnd w:id="16338"/>
        </w:tc>
        <w:tc>
          <w:tcPr>
            <w:tcW w:w="805" w:type="dxa"/>
            <w:tcBorders>
              <w:top w:val="outset" w:color="000000" w:sz="8"/>
              <w:left w:val="outset" w:color="000000" w:sz="8"/>
              <w:bottom w:val="outset" w:color="000000" w:sz="8"/>
              <w:right w:val="outset" w:color="000000" w:sz="8"/>
            </w:tcBorders>
            <w:vAlign w:val="center"/>
          </w:tcPr>
          <w:bookmarkStart w:name="16341" w:id="16339"/>
          <w:p>
            <w:pPr>
              <w:spacing w:after="0"/>
              <w:ind w:left="0"/>
              <w:jc w:val="center"/>
            </w:pPr>
            <w:r>
              <w:rPr>
                <w:rFonts w:ascii="Arial"/>
                <w:b w:val="false"/>
                <w:i w:val="false"/>
                <w:color w:val="000000"/>
                <w:sz w:val="15"/>
              </w:rPr>
              <w:t xml:space="preserve"> </w:t>
            </w:r>
          </w:p>
          <w:bookmarkEnd w:id="16339"/>
        </w:tc>
        <w:tc>
          <w:tcPr>
            <w:tcW w:w="1250" w:type="dxa"/>
            <w:tcBorders>
              <w:top w:val="outset" w:color="000000" w:sz="8"/>
              <w:left w:val="outset" w:color="000000" w:sz="8"/>
              <w:bottom w:val="outset" w:color="000000" w:sz="8"/>
              <w:right w:val="outset" w:color="000000" w:sz="8"/>
            </w:tcBorders>
            <w:vAlign w:val="center"/>
          </w:tcPr>
          <w:bookmarkStart w:name="16342" w:id="16340"/>
          <w:p>
            <w:pPr>
              <w:spacing w:after="0"/>
              <w:ind w:left="0"/>
              <w:jc w:val="left"/>
            </w:pPr>
            <w:r>
              <w:rPr>
                <w:rFonts w:ascii="Arial"/>
                <w:b w:val="false"/>
                <w:i w:val="false"/>
                <w:color w:val="000000"/>
                <w:sz w:val="15"/>
              </w:rPr>
              <w:t xml:space="preserve"> </w:t>
            </w:r>
          </w:p>
          <w:bookmarkEnd w:id="16340"/>
        </w:tc>
        <w:tc>
          <w:tcPr>
            <w:tcW w:w="1818" w:type="dxa"/>
            <w:tcBorders>
              <w:top w:val="outset" w:color="000000" w:sz="8"/>
              <w:left w:val="outset" w:color="000000" w:sz="8"/>
              <w:bottom w:val="outset" w:color="000000" w:sz="8"/>
              <w:right w:val="outset" w:color="000000" w:sz="8"/>
            </w:tcBorders>
            <w:vAlign w:val="center"/>
          </w:tcPr>
          <w:bookmarkStart w:name="16343" w:id="16341"/>
          <w:p>
            <w:pPr>
              <w:spacing w:after="0"/>
              <w:ind w:left="0"/>
              <w:jc w:val="left"/>
            </w:pPr>
            <w:r>
              <w:rPr>
                <w:rFonts w:ascii="Arial"/>
                <w:b w:val="false"/>
                <w:i w:val="false"/>
                <w:color w:val="000000"/>
                <w:sz w:val="15"/>
              </w:rPr>
              <w:t>проектні роботи</w:t>
            </w:r>
          </w:p>
          <w:bookmarkEnd w:id="16341"/>
        </w:tc>
        <w:tc>
          <w:tcPr>
            <w:tcW w:w="1417" w:type="dxa"/>
            <w:tcBorders>
              <w:top w:val="outset" w:color="000000" w:sz="8"/>
              <w:left w:val="outset" w:color="000000" w:sz="8"/>
              <w:bottom w:val="outset" w:color="000000" w:sz="8"/>
              <w:right w:val="outset" w:color="000000" w:sz="8"/>
            </w:tcBorders>
            <w:vAlign w:val="center"/>
          </w:tcPr>
          <w:bookmarkStart w:name="16344" w:id="16342"/>
          <w:p>
            <w:pPr>
              <w:spacing w:after="0"/>
              <w:ind w:left="0"/>
              <w:jc w:val="center"/>
            </w:pPr>
            <w:r>
              <w:rPr>
                <w:rFonts w:ascii="Arial"/>
                <w:b w:val="false"/>
                <w:i w:val="false"/>
                <w:color w:val="000000"/>
                <w:sz w:val="15"/>
              </w:rPr>
              <w:t xml:space="preserve"> </w:t>
            </w:r>
          </w:p>
          <w:bookmarkEnd w:id="16342"/>
        </w:tc>
        <w:tc>
          <w:tcPr>
            <w:tcW w:w="1009" w:type="dxa"/>
            <w:tcBorders>
              <w:top w:val="outset" w:color="000000" w:sz="8"/>
              <w:left w:val="outset" w:color="000000" w:sz="8"/>
              <w:bottom w:val="outset" w:color="000000" w:sz="8"/>
              <w:right w:val="outset" w:color="000000" w:sz="8"/>
            </w:tcBorders>
            <w:vAlign w:val="center"/>
          </w:tcPr>
          <w:bookmarkStart w:name="16345" w:id="16343"/>
          <w:p>
            <w:pPr>
              <w:spacing w:after="0"/>
              <w:ind w:left="0"/>
              <w:jc w:val="center"/>
            </w:pPr>
            <w:r>
              <w:rPr>
                <w:rFonts w:ascii="Arial"/>
                <w:b w:val="false"/>
                <w:i w:val="false"/>
                <w:color w:val="000000"/>
                <w:sz w:val="15"/>
              </w:rPr>
              <w:t xml:space="preserve"> </w:t>
            </w:r>
          </w:p>
          <w:bookmarkEnd w:id="16343"/>
        </w:tc>
        <w:tc>
          <w:tcPr>
            <w:tcW w:w="1417" w:type="dxa"/>
            <w:tcBorders>
              <w:top w:val="outset" w:color="000000" w:sz="8"/>
              <w:left w:val="outset" w:color="000000" w:sz="8"/>
              <w:bottom w:val="outset" w:color="000000" w:sz="8"/>
              <w:right w:val="outset" w:color="000000" w:sz="8"/>
            </w:tcBorders>
            <w:vAlign w:val="center"/>
          </w:tcPr>
          <w:bookmarkStart w:name="16346" w:id="16344"/>
          <w:p>
            <w:pPr>
              <w:spacing w:after="0"/>
              <w:ind w:left="0"/>
              <w:jc w:val="center"/>
            </w:pPr>
            <w:r>
              <w:rPr>
                <w:rFonts w:ascii="Arial"/>
                <w:b w:val="false"/>
                <w:i w:val="false"/>
                <w:color w:val="000000"/>
                <w:sz w:val="15"/>
              </w:rPr>
              <w:t xml:space="preserve"> </w:t>
            </w:r>
          </w:p>
          <w:bookmarkEnd w:id="16344"/>
        </w:tc>
        <w:tc>
          <w:tcPr>
            <w:tcW w:w="1306" w:type="dxa"/>
            <w:tcBorders>
              <w:top w:val="outset" w:color="000000" w:sz="8"/>
              <w:left w:val="outset" w:color="000000" w:sz="8"/>
              <w:bottom w:val="outset" w:color="000000" w:sz="8"/>
              <w:right w:val="outset" w:color="000000" w:sz="8"/>
            </w:tcBorders>
            <w:vAlign w:val="center"/>
          </w:tcPr>
          <w:bookmarkStart w:name="16347" w:id="16345"/>
          <w:p>
            <w:pPr>
              <w:spacing w:after="0"/>
              <w:ind w:left="0"/>
              <w:jc w:val="center"/>
            </w:pPr>
            <w:r>
              <w:rPr>
                <w:rFonts w:ascii="Arial"/>
                <w:b w:val="false"/>
                <w:i w:val="false"/>
                <w:color w:val="000000"/>
                <w:sz w:val="15"/>
              </w:rPr>
              <w:t>100,0</w:t>
            </w:r>
          </w:p>
          <w:bookmarkEnd w:id="1634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348" w:id="16346"/>
          <w:p>
            <w:pPr>
              <w:spacing w:after="0"/>
              <w:ind w:left="0"/>
              <w:jc w:val="center"/>
            </w:pPr>
            <w:r>
              <w:rPr>
                <w:rFonts w:ascii="Arial"/>
                <w:b w:val="false"/>
                <w:i w:val="false"/>
                <w:color w:val="000000"/>
                <w:sz w:val="15"/>
              </w:rPr>
              <w:t>1217310</w:t>
            </w:r>
          </w:p>
          <w:bookmarkEnd w:id="16346"/>
        </w:tc>
        <w:tc>
          <w:tcPr>
            <w:tcW w:w="919" w:type="dxa"/>
            <w:tcBorders>
              <w:top w:val="outset" w:color="000000" w:sz="8"/>
              <w:left w:val="outset" w:color="000000" w:sz="8"/>
              <w:bottom w:val="outset" w:color="000000" w:sz="8"/>
              <w:right w:val="outset" w:color="000000" w:sz="8"/>
            </w:tcBorders>
            <w:vAlign w:val="center"/>
          </w:tcPr>
          <w:bookmarkStart w:name="16349" w:id="16347"/>
          <w:p>
            <w:pPr>
              <w:spacing w:after="0"/>
              <w:ind w:left="0"/>
              <w:jc w:val="center"/>
            </w:pPr>
            <w:r>
              <w:rPr>
                <w:rFonts w:ascii="Arial"/>
                <w:b w:val="false"/>
                <w:i w:val="false"/>
                <w:color w:val="000000"/>
                <w:sz w:val="15"/>
              </w:rPr>
              <w:t>7310</w:t>
            </w:r>
          </w:p>
          <w:bookmarkEnd w:id="16347"/>
        </w:tc>
        <w:tc>
          <w:tcPr>
            <w:tcW w:w="805" w:type="dxa"/>
            <w:tcBorders>
              <w:top w:val="outset" w:color="000000" w:sz="8"/>
              <w:left w:val="outset" w:color="000000" w:sz="8"/>
              <w:bottom w:val="outset" w:color="000000" w:sz="8"/>
              <w:right w:val="outset" w:color="000000" w:sz="8"/>
            </w:tcBorders>
            <w:vAlign w:val="center"/>
          </w:tcPr>
          <w:bookmarkStart w:name="16350" w:id="16348"/>
          <w:p>
            <w:pPr>
              <w:spacing w:after="0"/>
              <w:ind w:left="0"/>
              <w:jc w:val="center"/>
            </w:pPr>
            <w:r>
              <w:rPr>
                <w:rFonts w:ascii="Arial"/>
                <w:b w:val="false"/>
                <w:i w:val="false"/>
                <w:color w:val="000000"/>
                <w:sz w:val="15"/>
              </w:rPr>
              <w:t>0443</w:t>
            </w:r>
          </w:p>
          <w:bookmarkEnd w:id="16348"/>
        </w:tc>
        <w:tc>
          <w:tcPr>
            <w:tcW w:w="1250" w:type="dxa"/>
            <w:tcBorders>
              <w:top w:val="outset" w:color="000000" w:sz="8"/>
              <w:left w:val="outset" w:color="000000" w:sz="8"/>
              <w:bottom w:val="outset" w:color="000000" w:sz="8"/>
              <w:right w:val="outset" w:color="000000" w:sz="8"/>
            </w:tcBorders>
            <w:vAlign w:val="center"/>
          </w:tcPr>
          <w:bookmarkStart w:name="16351" w:id="16349"/>
          <w:p>
            <w:pPr>
              <w:spacing w:after="0"/>
              <w:ind w:left="0"/>
              <w:jc w:val="left"/>
            </w:pPr>
            <w:r>
              <w:rPr>
                <w:rFonts w:ascii="Arial"/>
                <w:b w:val="false"/>
                <w:i w:val="false"/>
                <w:color w:val="000000"/>
                <w:sz w:val="15"/>
              </w:rPr>
              <w:t>Будівництво об'єктів житлово-комунального господарства</w:t>
            </w:r>
          </w:p>
          <w:bookmarkEnd w:id="16349"/>
        </w:tc>
        <w:tc>
          <w:tcPr>
            <w:tcW w:w="1818" w:type="dxa"/>
            <w:tcBorders>
              <w:top w:val="outset" w:color="000000" w:sz="8"/>
              <w:left w:val="outset" w:color="000000" w:sz="8"/>
              <w:bottom w:val="outset" w:color="000000" w:sz="8"/>
              <w:right w:val="outset" w:color="000000" w:sz="8"/>
            </w:tcBorders>
            <w:vAlign w:val="center"/>
          </w:tcPr>
          <w:bookmarkStart w:name="16352" w:id="16350"/>
          <w:p>
            <w:pPr>
              <w:spacing w:after="0"/>
              <w:ind w:left="0"/>
              <w:jc w:val="left"/>
            </w:pPr>
            <w:r>
              <w:rPr>
                <w:rFonts w:ascii="Arial"/>
                <w:b w:val="false"/>
                <w:i w:val="false"/>
                <w:color w:val="000000"/>
                <w:sz w:val="15"/>
              </w:rPr>
              <w:t>БУДІВНИЦТВО МЕРЕЖ ВІДЕОСПОСТЕРЕЖЕННЯ ТА ОСВІТЛЕННЯ ЛІСОВОГО КЛАДОВИЩА, ВУЛ. КРАЙНЯ, 3 В М. КИЄВІ</w:t>
            </w:r>
          </w:p>
          <w:bookmarkEnd w:id="16350"/>
        </w:tc>
        <w:tc>
          <w:tcPr>
            <w:tcW w:w="1417" w:type="dxa"/>
            <w:tcBorders>
              <w:top w:val="outset" w:color="000000" w:sz="8"/>
              <w:left w:val="outset" w:color="000000" w:sz="8"/>
              <w:bottom w:val="outset" w:color="000000" w:sz="8"/>
              <w:right w:val="outset" w:color="000000" w:sz="8"/>
            </w:tcBorders>
            <w:vAlign w:val="center"/>
          </w:tcPr>
          <w:bookmarkStart w:name="16353" w:id="16351"/>
          <w:p>
            <w:pPr>
              <w:spacing w:after="0"/>
              <w:ind w:left="0"/>
              <w:jc w:val="center"/>
            </w:pPr>
            <w:r>
              <w:rPr>
                <w:rFonts w:ascii="Arial"/>
                <w:b w:val="false"/>
                <w:i w:val="false"/>
                <w:color w:val="000000"/>
                <w:sz w:val="15"/>
              </w:rPr>
              <w:t>3200,0</w:t>
            </w:r>
          </w:p>
          <w:bookmarkEnd w:id="16351"/>
        </w:tc>
        <w:tc>
          <w:tcPr>
            <w:tcW w:w="1009" w:type="dxa"/>
            <w:tcBorders>
              <w:top w:val="outset" w:color="000000" w:sz="8"/>
              <w:left w:val="outset" w:color="000000" w:sz="8"/>
              <w:bottom w:val="outset" w:color="000000" w:sz="8"/>
              <w:right w:val="outset" w:color="000000" w:sz="8"/>
            </w:tcBorders>
            <w:vAlign w:val="center"/>
          </w:tcPr>
          <w:bookmarkStart w:name="16354" w:id="16352"/>
          <w:p>
            <w:pPr>
              <w:spacing w:after="0"/>
              <w:ind w:left="0"/>
              <w:jc w:val="center"/>
            </w:pPr>
            <w:r>
              <w:rPr>
                <w:rFonts w:ascii="Arial"/>
                <w:b w:val="false"/>
                <w:i w:val="false"/>
                <w:color w:val="000000"/>
                <w:sz w:val="15"/>
              </w:rPr>
              <w:t>90,6</w:t>
            </w:r>
          </w:p>
          <w:bookmarkEnd w:id="16352"/>
        </w:tc>
        <w:tc>
          <w:tcPr>
            <w:tcW w:w="1417" w:type="dxa"/>
            <w:tcBorders>
              <w:top w:val="outset" w:color="000000" w:sz="8"/>
              <w:left w:val="outset" w:color="000000" w:sz="8"/>
              <w:bottom w:val="outset" w:color="000000" w:sz="8"/>
              <w:right w:val="outset" w:color="000000" w:sz="8"/>
            </w:tcBorders>
            <w:vAlign w:val="center"/>
          </w:tcPr>
          <w:bookmarkStart w:name="16355" w:id="16353"/>
          <w:p>
            <w:pPr>
              <w:spacing w:after="0"/>
              <w:ind w:left="0"/>
              <w:jc w:val="center"/>
            </w:pPr>
            <w:r>
              <w:rPr>
                <w:rFonts w:ascii="Arial"/>
                <w:b w:val="false"/>
                <w:i w:val="false"/>
                <w:color w:val="000000"/>
                <w:sz w:val="15"/>
              </w:rPr>
              <w:t>2900,0</w:t>
            </w:r>
          </w:p>
          <w:bookmarkEnd w:id="16353"/>
        </w:tc>
        <w:tc>
          <w:tcPr>
            <w:tcW w:w="1306" w:type="dxa"/>
            <w:tcBorders>
              <w:top w:val="outset" w:color="000000" w:sz="8"/>
              <w:left w:val="outset" w:color="000000" w:sz="8"/>
              <w:bottom w:val="outset" w:color="000000" w:sz="8"/>
              <w:right w:val="outset" w:color="000000" w:sz="8"/>
            </w:tcBorders>
            <w:vAlign w:val="center"/>
          </w:tcPr>
          <w:bookmarkStart w:name="16356" w:id="16354"/>
          <w:p>
            <w:pPr>
              <w:spacing w:after="0"/>
              <w:ind w:left="0"/>
              <w:jc w:val="center"/>
            </w:pPr>
            <w:r>
              <w:rPr>
                <w:rFonts w:ascii="Arial"/>
                <w:b w:val="false"/>
                <w:i w:val="false"/>
                <w:color w:val="000000"/>
                <w:sz w:val="15"/>
              </w:rPr>
              <w:t>100,0</w:t>
            </w:r>
          </w:p>
          <w:bookmarkEnd w:id="1635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357" w:id="16355"/>
          <w:p>
            <w:pPr>
              <w:spacing w:after="0"/>
              <w:ind w:left="0"/>
              <w:jc w:val="center"/>
            </w:pPr>
            <w:r>
              <w:rPr>
                <w:rFonts w:ascii="Arial"/>
                <w:b w:val="false"/>
                <w:i w:val="false"/>
                <w:color w:val="000000"/>
                <w:sz w:val="15"/>
              </w:rPr>
              <w:t>1217310</w:t>
            </w:r>
          </w:p>
          <w:bookmarkEnd w:id="16355"/>
        </w:tc>
        <w:tc>
          <w:tcPr>
            <w:tcW w:w="919" w:type="dxa"/>
            <w:tcBorders>
              <w:top w:val="outset" w:color="000000" w:sz="8"/>
              <w:left w:val="outset" w:color="000000" w:sz="8"/>
              <w:bottom w:val="outset" w:color="000000" w:sz="8"/>
              <w:right w:val="outset" w:color="000000" w:sz="8"/>
            </w:tcBorders>
            <w:vAlign w:val="center"/>
          </w:tcPr>
          <w:bookmarkStart w:name="16358" w:id="16356"/>
          <w:p>
            <w:pPr>
              <w:spacing w:after="0"/>
              <w:ind w:left="0"/>
              <w:jc w:val="center"/>
            </w:pPr>
            <w:r>
              <w:rPr>
                <w:rFonts w:ascii="Arial"/>
                <w:b w:val="false"/>
                <w:i w:val="false"/>
                <w:color w:val="000000"/>
                <w:sz w:val="15"/>
              </w:rPr>
              <w:t>7310</w:t>
            </w:r>
          </w:p>
          <w:bookmarkEnd w:id="16356"/>
        </w:tc>
        <w:tc>
          <w:tcPr>
            <w:tcW w:w="805" w:type="dxa"/>
            <w:tcBorders>
              <w:top w:val="outset" w:color="000000" w:sz="8"/>
              <w:left w:val="outset" w:color="000000" w:sz="8"/>
              <w:bottom w:val="outset" w:color="000000" w:sz="8"/>
              <w:right w:val="outset" w:color="000000" w:sz="8"/>
            </w:tcBorders>
            <w:vAlign w:val="center"/>
          </w:tcPr>
          <w:bookmarkStart w:name="16359" w:id="16357"/>
          <w:p>
            <w:pPr>
              <w:spacing w:after="0"/>
              <w:ind w:left="0"/>
              <w:jc w:val="center"/>
            </w:pPr>
            <w:r>
              <w:rPr>
                <w:rFonts w:ascii="Arial"/>
                <w:b w:val="false"/>
                <w:i w:val="false"/>
                <w:color w:val="000000"/>
                <w:sz w:val="15"/>
              </w:rPr>
              <w:t>0443</w:t>
            </w:r>
          </w:p>
          <w:bookmarkEnd w:id="16357"/>
        </w:tc>
        <w:tc>
          <w:tcPr>
            <w:tcW w:w="1250" w:type="dxa"/>
            <w:tcBorders>
              <w:top w:val="outset" w:color="000000" w:sz="8"/>
              <w:left w:val="outset" w:color="000000" w:sz="8"/>
              <w:bottom w:val="outset" w:color="000000" w:sz="8"/>
              <w:right w:val="outset" w:color="000000" w:sz="8"/>
            </w:tcBorders>
            <w:vAlign w:val="center"/>
          </w:tcPr>
          <w:bookmarkStart w:name="16360" w:id="16358"/>
          <w:p>
            <w:pPr>
              <w:spacing w:after="0"/>
              <w:ind w:left="0"/>
              <w:jc w:val="left"/>
            </w:pPr>
            <w:r>
              <w:rPr>
                <w:rFonts w:ascii="Arial"/>
                <w:b w:val="false"/>
                <w:i w:val="false"/>
                <w:color w:val="000000"/>
                <w:sz w:val="15"/>
              </w:rPr>
              <w:t>Будівництво об'єктів житлово-комунального господарства</w:t>
            </w:r>
          </w:p>
          <w:bookmarkEnd w:id="16358"/>
        </w:tc>
        <w:tc>
          <w:tcPr>
            <w:tcW w:w="1818" w:type="dxa"/>
            <w:tcBorders>
              <w:top w:val="outset" w:color="000000" w:sz="8"/>
              <w:left w:val="outset" w:color="000000" w:sz="8"/>
              <w:bottom w:val="outset" w:color="000000" w:sz="8"/>
              <w:right w:val="outset" w:color="000000" w:sz="8"/>
            </w:tcBorders>
            <w:vAlign w:val="center"/>
          </w:tcPr>
          <w:bookmarkStart w:name="16361" w:id="16359"/>
          <w:p>
            <w:pPr>
              <w:spacing w:after="0"/>
              <w:ind w:left="0"/>
              <w:jc w:val="left"/>
            </w:pPr>
            <w:r>
              <w:rPr>
                <w:rFonts w:ascii="Arial"/>
                <w:b w:val="false"/>
                <w:i w:val="false"/>
                <w:color w:val="000000"/>
                <w:sz w:val="15"/>
              </w:rPr>
              <w:t>БУДІВНИЦТВО МЕРЕЖ ВІДЕОСПОСТЕРЕЖЕННЯ ТА ОСВІТЛЕННЯ МІСЬКОГО КЛАДОВИЩА, ВУЛ. СТЕЦЕНКА, 18 В М. КИЄВІ</w:t>
            </w:r>
          </w:p>
          <w:bookmarkEnd w:id="16359"/>
        </w:tc>
        <w:tc>
          <w:tcPr>
            <w:tcW w:w="1417" w:type="dxa"/>
            <w:tcBorders>
              <w:top w:val="outset" w:color="000000" w:sz="8"/>
              <w:left w:val="outset" w:color="000000" w:sz="8"/>
              <w:bottom w:val="outset" w:color="000000" w:sz="8"/>
              <w:right w:val="outset" w:color="000000" w:sz="8"/>
            </w:tcBorders>
            <w:vAlign w:val="center"/>
          </w:tcPr>
          <w:bookmarkStart w:name="16362" w:id="16360"/>
          <w:p>
            <w:pPr>
              <w:spacing w:after="0"/>
              <w:ind w:left="0"/>
              <w:jc w:val="center"/>
            </w:pPr>
            <w:r>
              <w:rPr>
                <w:rFonts w:ascii="Arial"/>
                <w:b w:val="false"/>
                <w:i w:val="false"/>
                <w:color w:val="000000"/>
                <w:sz w:val="15"/>
              </w:rPr>
              <w:t>3200,0</w:t>
            </w:r>
          </w:p>
          <w:bookmarkEnd w:id="16360"/>
        </w:tc>
        <w:tc>
          <w:tcPr>
            <w:tcW w:w="1009" w:type="dxa"/>
            <w:tcBorders>
              <w:top w:val="outset" w:color="000000" w:sz="8"/>
              <w:left w:val="outset" w:color="000000" w:sz="8"/>
              <w:bottom w:val="outset" w:color="000000" w:sz="8"/>
              <w:right w:val="outset" w:color="000000" w:sz="8"/>
            </w:tcBorders>
            <w:vAlign w:val="center"/>
          </w:tcPr>
          <w:bookmarkStart w:name="16363" w:id="16361"/>
          <w:p>
            <w:pPr>
              <w:spacing w:after="0"/>
              <w:ind w:left="0"/>
              <w:jc w:val="center"/>
            </w:pPr>
            <w:r>
              <w:rPr>
                <w:rFonts w:ascii="Arial"/>
                <w:b w:val="false"/>
                <w:i w:val="false"/>
                <w:color w:val="000000"/>
                <w:sz w:val="15"/>
              </w:rPr>
              <w:t>90,6</w:t>
            </w:r>
          </w:p>
          <w:bookmarkEnd w:id="16361"/>
        </w:tc>
        <w:tc>
          <w:tcPr>
            <w:tcW w:w="1417" w:type="dxa"/>
            <w:tcBorders>
              <w:top w:val="outset" w:color="000000" w:sz="8"/>
              <w:left w:val="outset" w:color="000000" w:sz="8"/>
              <w:bottom w:val="outset" w:color="000000" w:sz="8"/>
              <w:right w:val="outset" w:color="000000" w:sz="8"/>
            </w:tcBorders>
            <w:vAlign w:val="center"/>
          </w:tcPr>
          <w:bookmarkStart w:name="16364" w:id="16362"/>
          <w:p>
            <w:pPr>
              <w:spacing w:after="0"/>
              <w:ind w:left="0"/>
              <w:jc w:val="center"/>
            </w:pPr>
            <w:r>
              <w:rPr>
                <w:rFonts w:ascii="Arial"/>
                <w:b w:val="false"/>
                <w:i w:val="false"/>
                <w:color w:val="000000"/>
                <w:sz w:val="15"/>
              </w:rPr>
              <w:t>2900,0</w:t>
            </w:r>
          </w:p>
          <w:bookmarkEnd w:id="16362"/>
        </w:tc>
        <w:tc>
          <w:tcPr>
            <w:tcW w:w="1306" w:type="dxa"/>
            <w:tcBorders>
              <w:top w:val="outset" w:color="000000" w:sz="8"/>
              <w:left w:val="outset" w:color="000000" w:sz="8"/>
              <w:bottom w:val="outset" w:color="000000" w:sz="8"/>
              <w:right w:val="outset" w:color="000000" w:sz="8"/>
            </w:tcBorders>
            <w:vAlign w:val="center"/>
          </w:tcPr>
          <w:bookmarkStart w:name="16365" w:id="16363"/>
          <w:p>
            <w:pPr>
              <w:spacing w:after="0"/>
              <w:ind w:left="0"/>
              <w:jc w:val="center"/>
            </w:pPr>
            <w:r>
              <w:rPr>
                <w:rFonts w:ascii="Arial"/>
                <w:b w:val="false"/>
                <w:i w:val="false"/>
                <w:color w:val="000000"/>
                <w:sz w:val="15"/>
              </w:rPr>
              <w:t>100,0</w:t>
            </w:r>
          </w:p>
          <w:bookmarkEnd w:id="163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366" w:id="16364"/>
          <w:p>
            <w:pPr>
              <w:spacing w:after="0"/>
              <w:ind w:left="0"/>
              <w:jc w:val="center"/>
            </w:pPr>
            <w:r>
              <w:rPr>
                <w:rFonts w:ascii="Arial"/>
                <w:b w:val="false"/>
                <w:i w:val="false"/>
                <w:color w:val="000000"/>
                <w:sz w:val="15"/>
              </w:rPr>
              <w:t>1217310</w:t>
            </w:r>
          </w:p>
          <w:bookmarkEnd w:id="16364"/>
        </w:tc>
        <w:tc>
          <w:tcPr>
            <w:tcW w:w="919" w:type="dxa"/>
            <w:tcBorders>
              <w:top w:val="outset" w:color="000000" w:sz="8"/>
              <w:left w:val="outset" w:color="000000" w:sz="8"/>
              <w:bottom w:val="outset" w:color="000000" w:sz="8"/>
              <w:right w:val="outset" w:color="000000" w:sz="8"/>
            </w:tcBorders>
            <w:vAlign w:val="center"/>
          </w:tcPr>
          <w:bookmarkStart w:name="16367" w:id="16365"/>
          <w:p>
            <w:pPr>
              <w:spacing w:after="0"/>
              <w:ind w:left="0"/>
              <w:jc w:val="center"/>
            </w:pPr>
            <w:r>
              <w:rPr>
                <w:rFonts w:ascii="Arial"/>
                <w:b w:val="false"/>
                <w:i w:val="false"/>
                <w:color w:val="000000"/>
                <w:sz w:val="15"/>
              </w:rPr>
              <w:t>7310</w:t>
            </w:r>
          </w:p>
          <w:bookmarkEnd w:id="16365"/>
        </w:tc>
        <w:tc>
          <w:tcPr>
            <w:tcW w:w="805" w:type="dxa"/>
            <w:tcBorders>
              <w:top w:val="outset" w:color="000000" w:sz="8"/>
              <w:left w:val="outset" w:color="000000" w:sz="8"/>
              <w:bottom w:val="outset" w:color="000000" w:sz="8"/>
              <w:right w:val="outset" w:color="000000" w:sz="8"/>
            </w:tcBorders>
            <w:vAlign w:val="center"/>
          </w:tcPr>
          <w:bookmarkStart w:name="16368" w:id="16366"/>
          <w:p>
            <w:pPr>
              <w:spacing w:after="0"/>
              <w:ind w:left="0"/>
              <w:jc w:val="center"/>
            </w:pPr>
            <w:r>
              <w:rPr>
                <w:rFonts w:ascii="Arial"/>
                <w:b w:val="false"/>
                <w:i w:val="false"/>
                <w:color w:val="000000"/>
                <w:sz w:val="15"/>
              </w:rPr>
              <w:t>0443</w:t>
            </w:r>
          </w:p>
          <w:bookmarkEnd w:id="16366"/>
        </w:tc>
        <w:tc>
          <w:tcPr>
            <w:tcW w:w="1250" w:type="dxa"/>
            <w:tcBorders>
              <w:top w:val="outset" w:color="000000" w:sz="8"/>
              <w:left w:val="outset" w:color="000000" w:sz="8"/>
              <w:bottom w:val="outset" w:color="000000" w:sz="8"/>
              <w:right w:val="outset" w:color="000000" w:sz="8"/>
            </w:tcBorders>
            <w:vAlign w:val="center"/>
          </w:tcPr>
          <w:bookmarkStart w:name="16369" w:id="16367"/>
          <w:p>
            <w:pPr>
              <w:spacing w:after="0"/>
              <w:ind w:left="0"/>
              <w:jc w:val="left"/>
            </w:pPr>
            <w:r>
              <w:rPr>
                <w:rFonts w:ascii="Arial"/>
                <w:b w:val="false"/>
                <w:i w:val="false"/>
                <w:color w:val="000000"/>
                <w:sz w:val="15"/>
              </w:rPr>
              <w:t>Будівництво об'єктів житлово-комунального господарства</w:t>
            </w:r>
          </w:p>
          <w:bookmarkEnd w:id="16367"/>
        </w:tc>
        <w:tc>
          <w:tcPr>
            <w:tcW w:w="1818" w:type="dxa"/>
            <w:tcBorders>
              <w:top w:val="outset" w:color="000000" w:sz="8"/>
              <w:left w:val="outset" w:color="000000" w:sz="8"/>
              <w:bottom w:val="outset" w:color="000000" w:sz="8"/>
              <w:right w:val="outset" w:color="000000" w:sz="8"/>
            </w:tcBorders>
            <w:vAlign w:val="center"/>
          </w:tcPr>
          <w:bookmarkStart w:name="16370" w:id="16368"/>
          <w:p>
            <w:pPr>
              <w:spacing w:after="0"/>
              <w:ind w:left="0"/>
              <w:jc w:val="left"/>
            </w:pPr>
            <w:r>
              <w:rPr>
                <w:rFonts w:ascii="Arial"/>
                <w:b w:val="false"/>
                <w:i w:val="false"/>
                <w:color w:val="000000"/>
                <w:sz w:val="15"/>
              </w:rPr>
              <w:t>БУДІВНИЦТВО АРТЕЗІАНСЬКОЇ СВЕРДЛОВИНИ МАЛОЇ ПРОДУКТИВНОСТІ НА ВУЛИЦІ БОГАТИРСЬКІЙ, 2-А В ОБОЛОНСЬКОМУ РАЙОНІ</w:t>
            </w:r>
          </w:p>
          <w:bookmarkEnd w:id="16368"/>
        </w:tc>
        <w:tc>
          <w:tcPr>
            <w:tcW w:w="1417" w:type="dxa"/>
            <w:tcBorders>
              <w:top w:val="outset" w:color="000000" w:sz="8"/>
              <w:left w:val="outset" w:color="000000" w:sz="8"/>
              <w:bottom w:val="outset" w:color="000000" w:sz="8"/>
              <w:right w:val="outset" w:color="000000" w:sz="8"/>
            </w:tcBorders>
            <w:vAlign w:val="center"/>
          </w:tcPr>
          <w:bookmarkStart w:name="16371" w:id="16369"/>
          <w:p>
            <w:pPr>
              <w:spacing w:after="0"/>
              <w:ind w:left="0"/>
              <w:jc w:val="center"/>
            </w:pPr>
            <w:r>
              <w:rPr>
                <w:rFonts w:ascii="Arial"/>
                <w:b w:val="false"/>
                <w:i w:val="false"/>
                <w:color w:val="000000"/>
                <w:sz w:val="15"/>
              </w:rPr>
              <w:t>2803,6</w:t>
            </w:r>
          </w:p>
          <w:bookmarkEnd w:id="16369"/>
        </w:tc>
        <w:tc>
          <w:tcPr>
            <w:tcW w:w="1009" w:type="dxa"/>
            <w:tcBorders>
              <w:top w:val="outset" w:color="000000" w:sz="8"/>
              <w:left w:val="outset" w:color="000000" w:sz="8"/>
              <w:bottom w:val="outset" w:color="000000" w:sz="8"/>
              <w:right w:val="outset" w:color="000000" w:sz="8"/>
            </w:tcBorders>
            <w:vAlign w:val="center"/>
          </w:tcPr>
          <w:bookmarkStart w:name="16372" w:id="16370"/>
          <w:p>
            <w:pPr>
              <w:spacing w:after="0"/>
              <w:ind w:left="0"/>
              <w:jc w:val="center"/>
            </w:pPr>
            <w:r>
              <w:rPr>
                <w:rFonts w:ascii="Arial"/>
                <w:b w:val="false"/>
                <w:i w:val="false"/>
                <w:color w:val="000000"/>
                <w:sz w:val="15"/>
              </w:rPr>
              <w:t>94,7</w:t>
            </w:r>
          </w:p>
          <w:bookmarkEnd w:id="16370"/>
        </w:tc>
        <w:tc>
          <w:tcPr>
            <w:tcW w:w="1417" w:type="dxa"/>
            <w:tcBorders>
              <w:top w:val="outset" w:color="000000" w:sz="8"/>
              <w:left w:val="outset" w:color="000000" w:sz="8"/>
              <w:bottom w:val="outset" w:color="000000" w:sz="8"/>
              <w:right w:val="outset" w:color="000000" w:sz="8"/>
            </w:tcBorders>
            <w:vAlign w:val="center"/>
          </w:tcPr>
          <w:bookmarkStart w:name="16373" w:id="16371"/>
          <w:p>
            <w:pPr>
              <w:spacing w:after="0"/>
              <w:ind w:left="0"/>
              <w:jc w:val="center"/>
            </w:pPr>
            <w:r>
              <w:rPr>
                <w:rFonts w:ascii="Arial"/>
                <w:b w:val="false"/>
                <w:i w:val="false"/>
                <w:color w:val="000000"/>
                <w:sz w:val="15"/>
              </w:rPr>
              <w:t>2656,1</w:t>
            </w:r>
          </w:p>
          <w:bookmarkEnd w:id="16371"/>
        </w:tc>
        <w:tc>
          <w:tcPr>
            <w:tcW w:w="1306" w:type="dxa"/>
            <w:tcBorders>
              <w:top w:val="outset" w:color="000000" w:sz="8"/>
              <w:left w:val="outset" w:color="000000" w:sz="8"/>
              <w:bottom w:val="outset" w:color="000000" w:sz="8"/>
              <w:right w:val="outset" w:color="000000" w:sz="8"/>
            </w:tcBorders>
            <w:vAlign w:val="center"/>
          </w:tcPr>
          <w:bookmarkStart w:name="16374" w:id="16372"/>
          <w:p>
            <w:pPr>
              <w:spacing w:after="0"/>
              <w:ind w:left="0"/>
              <w:jc w:val="center"/>
            </w:pPr>
            <w:r>
              <w:rPr>
                <w:rFonts w:ascii="Arial"/>
                <w:b w:val="false"/>
                <w:i w:val="false"/>
                <w:color w:val="000000"/>
                <w:sz w:val="15"/>
              </w:rPr>
              <w:t>100,0</w:t>
            </w:r>
          </w:p>
          <w:bookmarkEnd w:id="1637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375" w:id="16373"/>
          <w:p>
            <w:pPr>
              <w:spacing w:after="0"/>
              <w:ind w:left="0"/>
              <w:jc w:val="center"/>
            </w:pPr>
            <w:r>
              <w:rPr>
                <w:rFonts w:ascii="Arial"/>
                <w:b w:val="false"/>
                <w:i w:val="false"/>
                <w:color w:val="000000"/>
                <w:sz w:val="15"/>
              </w:rPr>
              <w:t>1217310</w:t>
            </w:r>
          </w:p>
          <w:bookmarkEnd w:id="16373"/>
        </w:tc>
        <w:tc>
          <w:tcPr>
            <w:tcW w:w="919" w:type="dxa"/>
            <w:tcBorders>
              <w:top w:val="outset" w:color="000000" w:sz="8"/>
              <w:left w:val="outset" w:color="000000" w:sz="8"/>
              <w:bottom w:val="outset" w:color="000000" w:sz="8"/>
              <w:right w:val="outset" w:color="000000" w:sz="8"/>
            </w:tcBorders>
            <w:vAlign w:val="center"/>
          </w:tcPr>
          <w:bookmarkStart w:name="16376" w:id="16374"/>
          <w:p>
            <w:pPr>
              <w:spacing w:after="0"/>
              <w:ind w:left="0"/>
              <w:jc w:val="center"/>
            </w:pPr>
            <w:r>
              <w:rPr>
                <w:rFonts w:ascii="Arial"/>
                <w:b w:val="false"/>
                <w:i w:val="false"/>
                <w:color w:val="000000"/>
                <w:sz w:val="15"/>
              </w:rPr>
              <w:t>7310</w:t>
            </w:r>
          </w:p>
          <w:bookmarkEnd w:id="16374"/>
        </w:tc>
        <w:tc>
          <w:tcPr>
            <w:tcW w:w="805" w:type="dxa"/>
            <w:tcBorders>
              <w:top w:val="outset" w:color="000000" w:sz="8"/>
              <w:left w:val="outset" w:color="000000" w:sz="8"/>
              <w:bottom w:val="outset" w:color="000000" w:sz="8"/>
              <w:right w:val="outset" w:color="000000" w:sz="8"/>
            </w:tcBorders>
            <w:vAlign w:val="center"/>
          </w:tcPr>
          <w:bookmarkStart w:name="16377" w:id="16375"/>
          <w:p>
            <w:pPr>
              <w:spacing w:after="0"/>
              <w:ind w:left="0"/>
              <w:jc w:val="center"/>
            </w:pPr>
            <w:r>
              <w:rPr>
                <w:rFonts w:ascii="Arial"/>
                <w:b w:val="false"/>
                <w:i w:val="false"/>
                <w:color w:val="000000"/>
                <w:sz w:val="15"/>
              </w:rPr>
              <w:t>0443</w:t>
            </w:r>
          </w:p>
          <w:bookmarkEnd w:id="16375"/>
        </w:tc>
        <w:tc>
          <w:tcPr>
            <w:tcW w:w="1250" w:type="dxa"/>
            <w:tcBorders>
              <w:top w:val="outset" w:color="000000" w:sz="8"/>
              <w:left w:val="outset" w:color="000000" w:sz="8"/>
              <w:bottom w:val="outset" w:color="000000" w:sz="8"/>
              <w:right w:val="outset" w:color="000000" w:sz="8"/>
            </w:tcBorders>
            <w:vAlign w:val="center"/>
          </w:tcPr>
          <w:bookmarkStart w:name="16378" w:id="16376"/>
          <w:p>
            <w:pPr>
              <w:spacing w:after="0"/>
              <w:ind w:left="0"/>
              <w:jc w:val="left"/>
            </w:pPr>
            <w:r>
              <w:rPr>
                <w:rFonts w:ascii="Arial"/>
                <w:b w:val="false"/>
                <w:i w:val="false"/>
                <w:color w:val="000000"/>
                <w:sz w:val="15"/>
              </w:rPr>
              <w:t>Будівництво об'єктів житлово-комунального господарства</w:t>
            </w:r>
          </w:p>
          <w:bookmarkEnd w:id="16376"/>
        </w:tc>
        <w:tc>
          <w:tcPr>
            <w:tcW w:w="1818" w:type="dxa"/>
            <w:tcBorders>
              <w:top w:val="outset" w:color="000000" w:sz="8"/>
              <w:left w:val="outset" w:color="000000" w:sz="8"/>
              <w:bottom w:val="outset" w:color="000000" w:sz="8"/>
              <w:right w:val="outset" w:color="000000" w:sz="8"/>
            </w:tcBorders>
            <w:vAlign w:val="center"/>
          </w:tcPr>
          <w:bookmarkStart w:name="16379" w:id="16377"/>
          <w:p>
            <w:pPr>
              <w:spacing w:after="0"/>
              <w:ind w:left="0"/>
              <w:jc w:val="left"/>
            </w:pPr>
            <w:r>
              <w:rPr>
                <w:rFonts w:ascii="Arial"/>
                <w:b w:val="false"/>
                <w:i w:val="false"/>
                <w:color w:val="000000"/>
                <w:sz w:val="15"/>
              </w:rPr>
              <w:t>БУДІВНИЦТВО АРТЕЗІАНСЬКОЇ СВЕРДЛОВИНИ МАЛОЇ ПРОДУКТИВНОСТІ НА ВУЛИЦІ МІЛЮТЕНКА, 7 У ДЕСНЯНСЬКОМУ РАЙОНІ</w:t>
            </w:r>
          </w:p>
          <w:bookmarkEnd w:id="16377"/>
        </w:tc>
        <w:tc>
          <w:tcPr>
            <w:tcW w:w="1417" w:type="dxa"/>
            <w:tcBorders>
              <w:top w:val="outset" w:color="000000" w:sz="8"/>
              <w:left w:val="outset" w:color="000000" w:sz="8"/>
              <w:bottom w:val="outset" w:color="000000" w:sz="8"/>
              <w:right w:val="outset" w:color="000000" w:sz="8"/>
            </w:tcBorders>
            <w:vAlign w:val="center"/>
          </w:tcPr>
          <w:bookmarkStart w:name="16380" w:id="16378"/>
          <w:p>
            <w:pPr>
              <w:spacing w:after="0"/>
              <w:ind w:left="0"/>
              <w:jc w:val="center"/>
            </w:pPr>
            <w:r>
              <w:rPr>
                <w:rFonts w:ascii="Arial"/>
                <w:b w:val="false"/>
                <w:i w:val="false"/>
                <w:color w:val="000000"/>
                <w:sz w:val="15"/>
              </w:rPr>
              <w:t>2570,0</w:t>
            </w:r>
          </w:p>
          <w:bookmarkEnd w:id="16378"/>
        </w:tc>
        <w:tc>
          <w:tcPr>
            <w:tcW w:w="1009" w:type="dxa"/>
            <w:tcBorders>
              <w:top w:val="outset" w:color="000000" w:sz="8"/>
              <w:left w:val="outset" w:color="000000" w:sz="8"/>
              <w:bottom w:val="outset" w:color="000000" w:sz="8"/>
              <w:right w:val="outset" w:color="000000" w:sz="8"/>
            </w:tcBorders>
            <w:vAlign w:val="center"/>
          </w:tcPr>
          <w:bookmarkStart w:name="16381" w:id="16379"/>
          <w:p>
            <w:pPr>
              <w:spacing w:after="0"/>
              <w:ind w:left="0"/>
              <w:jc w:val="center"/>
            </w:pPr>
            <w:r>
              <w:rPr>
                <w:rFonts w:ascii="Arial"/>
                <w:b w:val="false"/>
                <w:i w:val="false"/>
                <w:color w:val="000000"/>
                <w:sz w:val="15"/>
              </w:rPr>
              <w:t>27,2</w:t>
            </w:r>
          </w:p>
          <w:bookmarkEnd w:id="16379"/>
        </w:tc>
        <w:tc>
          <w:tcPr>
            <w:tcW w:w="1417" w:type="dxa"/>
            <w:tcBorders>
              <w:top w:val="outset" w:color="000000" w:sz="8"/>
              <w:left w:val="outset" w:color="000000" w:sz="8"/>
              <w:bottom w:val="outset" w:color="000000" w:sz="8"/>
              <w:right w:val="outset" w:color="000000" w:sz="8"/>
            </w:tcBorders>
            <w:vAlign w:val="center"/>
          </w:tcPr>
          <w:bookmarkStart w:name="16382" w:id="16380"/>
          <w:p>
            <w:pPr>
              <w:spacing w:after="0"/>
              <w:ind w:left="0"/>
              <w:jc w:val="center"/>
            </w:pPr>
            <w:r>
              <w:rPr>
                <w:rFonts w:ascii="Arial"/>
                <w:b w:val="false"/>
                <w:i w:val="false"/>
                <w:color w:val="000000"/>
                <w:sz w:val="15"/>
              </w:rPr>
              <w:t>700,0</w:t>
            </w:r>
          </w:p>
          <w:bookmarkEnd w:id="16380"/>
        </w:tc>
        <w:tc>
          <w:tcPr>
            <w:tcW w:w="1306" w:type="dxa"/>
            <w:tcBorders>
              <w:top w:val="outset" w:color="000000" w:sz="8"/>
              <w:left w:val="outset" w:color="000000" w:sz="8"/>
              <w:bottom w:val="outset" w:color="000000" w:sz="8"/>
              <w:right w:val="outset" w:color="000000" w:sz="8"/>
            </w:tcBorders>
            <w:vAlign w:val="center"/>
          </w:tcPr>
          <w:bookmarkStart w:name="16383" w:id="16381"/>
          <w:p>
            <w:pPr>
              <w:spacing w:after="0"/>
              <w:ind w:left="0"/>
              <w:jc w:val="center"/>
            </w:pPr>
            <w:r>
              <w:rPr>
                <w:rFonts w:ascii="Arial"/>
                <w:b w:val="false"/>
                <w:i w:val="false"/>
                <w:color w:val="000000"/>
                <w:sz w:val="15"/>
              </w:rPr>
              <w:t>1800,0</w:t>
            </w:r>
          </w:p>
          <w:bookmarkEnd w:id="1638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384" w:id="16382"/>
          <w:p>
            <w:pPr>
              <w:spacing w:after="0"/>
              <w:ind w:left="0"/>
              <w:jc w:val="center"/>
            </w:pPr>
            <w:r>
              <w:rPr>
                <w:rFonts w:ascii="Arial"/>
                <w:b w:val="false"/>
                <w:i w:val="false"/>
                <w:color w:val="000000"/>
                <w:sz w:val="15"/>
              </w:rPr>
              <w:t>1217310</w:t>
            </w:r>
          </w:p>
          <w:bookmarkEnd w:id="16382"/>
        </w:tc>
        <w:tc>
          <w:tcPr>
            <w:tcW w:w="919" w:type="dxa"/>
            <w:tcBorders>
              <w:top w:val="outset" w:color="000000" w:sz="8"/>
              <w:left w:val="outset" w:color="000000" w:sz="8"/>
              <w:bottom w:val="outset" w:color="000000" w:sz="8"/>
              <w:right w:val="outset" w:color="000000" w:sz="8"/>
            </w:tcBorders>
            <w:vAlign w:val="center"/>
          </w:tcPr>
          <w:bookmarkStart w:name="16385" w:id="16383"/>
          <w:p>
            <w:pPr>
              <w:spacing w:after="0"/>
              <w:ind w:left="0"/>
              <w:jc w:val="center"/>
            </w:pPr>
            <w:r>
              <w:rPr>
                <w:rFonts w:ascii="Arial"/>
                <w:b w:val="false"/>
                <w:i w:val="false"/>
                <w:color w:val="000000"/>
                <w:sz w:val="15"/>
              </w:rPr>
              <w:t>7310</w:t>
            </w:r>
          </w:p>
          <w:bookmarkEnd w:id="16383"/>
        </w:tc>
        <w:tc>
          <w:tcPr>
            <w:tcW w:w="805" w:type="dxa"/>
            <w:tcBorders>
              <w:top w:val="outset" w:color="000000" w:sz="8"/>
              <w:left w:val="outset" w:color="000000" w:sz="8"/>
              <w:bottom w:val="outset" w:color="000000" w:sz="8"/>
              <w:right w:val="outset" w:color="000000" w:sz="8"/>
            </w:tcBorders>
            <w:vAlign w:val="center"/>
          </w:tcPr>
          <w:bookmarkStart w:name="16386" w:id="16384"/>
          <w:p>
            <w:pPr>
              <w:spacing w:after="0"/>
              <w:ind w:left="0"/>
              <w:jc w:val="center"/>
            </w:pPr>
            <w:r>
              <w:rPr>
                <w:rFonts w:ascii="Arial"/>
                <w:b w:val="false"/>
                <w:i w:val="false"/>
                <w:color w:val="000000"/>
                <w:sz w:val="15"/>
              </w:rPr>
              <w:t>0443</w:t>
            </w:r>
          </w:p>
          <w:bookmarkEnd w:id="16384"/>
        </w:tc>
        <w:tc>
          <w:tcPr>
            <w:tcW w:w="1250" w:type="dxa"/>
            <w:tcBorders>
              <w:top w:val="outset" w:color="000000" w:sz="8"/>
              <w:left w:val="outset" w:color="000000" w:sz="8"/>
              <w:bottom w:val="outset" w:color="000000" w:sz="8"/>
              <w:right w:val="outset" w:color="000000" w:sz="8"/>
            </w:tcBorders>
            <w:vAlign w:val="center"/>
          </w:tcPr>
          <w:bookmarkStart w:name="16387" w:id="16385"/>
          <w:p>
            <w:pPr>
              <w:spacing w:after="0"/>
              <w:ind w:left="0"/>
              <w:jc w:val="left"/>
            </w:pPr>
            <w:r>
              <w:rPr>
                <w:rFonts w:ascii="Arial"/>
                <w:b w:val="false"/>
                <w:i w:val="false"/>
                <w:color w:val="000000"/>
                <w:sz w:val="15"/>
              </w:rPr>
              <w:t>Будівництво об'єктів житлово-комунального господарства</w:t>
            </w:r>
          </w:p>
          <w:bookmarkEnd w:id="16385"/>
        </w:tc>
        <w:tc>
          <w:tcPr>
            <w:tcW w:w="1818" w:type="dxa"/>
            <w:tcBorders>
              <w:top w:val="outset" w:color="000000" w:sz="8"/>
              <w:left w:val="outset" w:color="000000" w:sz="8"/>
              <w:bottom w:val="outset" w:color="000000" w:sz="8"/>
              <w:right w:val="outset" w:color="000000" w:sz="8"/>
            </w:tcBorders>
            <w:vAlign w:val="center"/>
          </w:tcPr>
          <w:bookmarkStart w:name="16388" w:id="16386"/>
          <w:p>
            <w:pPr>
              <w:spacing w:after="0"/>
              <w:ind w:left="0"/>
              <w:jc w:val="left"/>
            </w:pPr>
            <w:r>
              <w:rPr>
                <w:rFonts w:ascii="Arial"/>
                <w:b w:val="false"/>
                <w:i w:val="false"/>
                <w:color w:val="000000"/>
                <w:sz w:val="15"/>
              </w:rPr>
              <w:t>БУДІВНИЦТВО АРТЕЗІАНСЬКОЇ СВЕРДЛОВИНИ МАЛОЇ ПРОДУКТИВНОСТІ НА ВУЛИЦІ ПРИРІЧНІЙ, 19 В ОБОЛОНСЬКОМУ РАЙОНІ</w:t>
            </w:r>
          </w:p>
          <w:bookmarkEnd w:id="16386"/>
        </w:tc>
        <w:tc>
          <w:tcPr>
            <w:tcW w:w="1417" w:type="dxa"/>
            <w:tcBorders>
              <w:top w:val="outset" w:color="000000" w:sz="8"/>
              <w:left w:val="outset" w:color="000000" w:sz="8"/>
              <w:bottom w:val="outset" w:color="000000" w:sz="8"/>
              <w:right w:val="outset" w:color="000000" w:sz="8"/>
            </w:tcBorders>
            <w:vAlign w:val="center"/>
          </w:tcPr>
          <w:bookmarkStart w:name="16389" w:id="16387"/>
          <w:p>
            <w:pPr>
              <w:spacing w:after="0"/>
              <w:ind w:left="0"/>
              <w:jc w:val="center"/>
            </w:pPr>
            <w:r>
              <w:rPr>
                <w:rFonts w:ascii="Arial"/>
                <w:b w:val="false"/>
                <w:i w:val="false"/>
                <w:color w:val="000000"/>
                <w:sz w:val="15"/>
              </w:rPr>
              <w:t>2570,0</w:t>
            </w:r>
          </w:p>
          <w:bookmarkEnd w:id="16387"/>
        </w:tc>
        <w:tc>
          <w:tcPr>
            <w:tcW w:w="1009" w:type="dxa"/>
            <w:tcBorders>
              <w:top w:val="outset" w:color="000000" w:sz="8"/>
              <w:left w:val="outset" w:color="000000" w:sz="8"/>
              <w:bottom w:val="outset" w:color="000000" w:sz="8"/>
              <w:right w:val="outset" w:color="000000" w:sz="8"/>
            </w:tcBorders>
            <w:vAlign w:val="center"/>
          </w:tcPr>
          <w:bookmarkStart w:name="16390" w:id="16388"/>
          <w:p>
            <w:pPr>
              <w:spacing w:after="0"/>
              <w:ind w:left="0"/>
              <w:jc w:val="center"/>
            </w:pPr>
            <w:r>
              <w:rPr>
                <w:rFonts w:ascii="Arial"/>
                <w:b w:val="false"/>
                <w:i w:val="false"/>
                <w:color w:val="000000"/>
                <w:sz w:val="15"/>
              </w:rPr>
              <w:t>93,4</w:t>
            </w:r>
          </w:p>
          <w:bookmarkEnd w:id="16388"/>
        </w:tc>
        <w:tc>
          <w:tcPr>
            <w:tcW w:w="1417" w:type="dxa"/>
            <w:tcBorders>
              <w:top w:val="outset" w:color="000000" w:sz="8"/>
              <w:left w:val="outset" w:color="000000" w:sz="8"/>
              <w:bottom w:val="outset" w:color="000000" w:sz="8"/>
              <w:right w:val="outset" w:color="000000" w:sz="8"/>
            </w:tcBorders>
            <w:vAlign w:val="center"/>
          </w:tcPr>
          <w:bookmarkStart w:name="16391" w:id="16389"/>
          <w:p>
            <w:pPr>
              <w:spacing w:after="0"/>
              <w:ind w:left="0"/>
              <w:jc w:val="center"/>
            </w:pPr>
            <w:r>
              <w:rPr>
                <w:rFonts w:ascii="Arial"/>
                <w:b w:val="false"/>
                <w:i w:val="false"/>
                <w:color w:val="000000"/>
                <w:sz w:val="15"/>
              </w:rPr>
              <w:t>2400,0</w:t>
            </w:r>
          </w:p>
          <w:bookmarkEnd w:id="16389"/>
        </w:tc>
        <w:tc>
          <w:tcPr>
            <w:tcW w:w="1306" w:type="dxa"/>
            <w:tcBorders>
              <w:top w:val="outset" w:color="000000" w:sz="8"/>
              <w:left w:val="outset" w:color="000000" w:sz="8"/>
              <w:bottom w:val="outset" w:color="000000" w:sz="8"/>
              <w:right w:val="outset" w:color="000000" w:sz="8"/>
            </w:tcBorders>
            <w:vAlign w:val="center"/>
          </w:tcPr>
          <w:bookmarkStart w:name="16392" w:id="16390"/>
          <w:p>
            <w:pPr>
              <w:spacing w:after="0"/>
              <w:ind w:left="0"/>
              <w:jc w:val="center"/>
            </w:pPr>
            <w:r>
              <w:rPr>
                <w:rFonts w:ascii="Arial"/>
                <w:b w:val="false"/>
                <w:i w:val="false"/>
                <w:color w:val="000000"/>
                <w:sz w:val="15"/>
              </w:rPr>
              <w:t>100,0</w:t>
            </w:r>
          </w:p>
          <w:bookmarkEnd w:id="1639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393" w:id="16391"/>
          <w:p>
            <w:pPr>
              <w:spacing w:after="0"/>
              <w:ind w:left="0"/>
              <w:jc w:val="center"/>
            </w:pPr>
            <w:r>
              <w:rPr>
                <w:rFonts w:ascii="Arial"/>
                <w:b w:val="false"/>
                <w:i w:val="false"/>
                <w:color w:val="000000"/>
                <w:sz w:val="15"/>
              </w:rPr>
              <w:t xml:space="preserve"> </w:t>
            </w:r>
          </w:p>
          <w:bookmarkEnd w:id="16391"/>
        </w:tc>
        <w:tc>
          <w:tcPr>
            <w:tcW w:w="919" w:type="dxa"/>
            <w:tcBorders>
              <w:top w:val="outset" w:color="000000" w:sz="8"/>
              <w:left w:val="outset" w:color="000000" w:sz="8"/>
              <w:bottom w:val="outset" w:color="000000" w:sz="8"/>
              <w:right w:val="outset" w:color="000000" w:sz="8"/>
            </w:tcBorders>
            <w:vAlign w:val="center"/>
          </w:tcPr>
          <w:bookmarkStart w:name="16394" w:id="16392"/>
          <w:p>
            <w:pPr>
              <w:spacing w:after="0"/>
              <w:ind w:left="0"/>
              <w:jc w:val="center"/>
            </w:pPr>
            <w:r>
              <w:rPr>
                <w:rFonts w:ascii="Arial"/>
                <w:b w:val="false"/>
                <w:i w:val="false"/>
                <w:color w:val="000000"/>
                <w:sz w:val="15"/>
              </w:rPr>
              <w:t xml:space="preserve"> </w:t>
            </w:r>
          </w:p>
          <w:bookmarkEnd w:id="16392"/>
        </w:tc>
        <w:tc>
          <w:tcPr>
            <w:tcW w:w="805" w:type="dxa"/>
            <w:tcBorders>
              <w:top w:val="outset" w:color="000000" w:sz="8"/>
              <w:left w:val="outset" w:color="000000" w:sz="8"/>
              <w:bottom w:val="outset" w:color="000000" w:sz="8"/>
              <w:right w:val="outset" w:color="000000" w:sz="8"/>
            </w:tcBorders>
            <w:vAlign w:val="center"/>
          </w:tcPr>
          <w:bookmarkStart w:name="16395" w:id="16393"/>
          <w:p>
            <w:pPr>
              <w:spacing w:after="0"/>
              <w:ind w:left="0"/>
              <w:jc w:val="center"/>
            </w:pPr>
            <w:r>
              <w:rPr>
                <w:rFonts w:ascii="Arial"/>
                <w:b w:val="false"/>
                <w:i w:val="false"/>
                <w:color w:val="000000"/>
                <w:sz w:val="15"/>
              </w:rPr>
              <w:t xml:space="preserve"> </w:t>
            </w:r>
          </w:p>
          <w:bookmarkEnd w:id="16393"/>
        </w:tc>
        <w:tc>
          <w:tcPr>
            <w:tcW w:w="1250" w:type="dxa"/>
            <w:tcBorders>
              <w:top w:val="outset" w:color="000000" w:sz="8"/>
              <w:left w:val="outset" w:color="000000" w:sz="8"/>
              <w:bottom w:val="outset" w:color="000000" w:sz="8"/>
              <w:right w:val="outset" w:color="000000" w:sz="8"/>
            </w:tcBorders>
            <w:vAlign w:val="center"/>
          </w:tcPr>
          <w:bookmarkStart w:name="16396" w:id="16394"/>
          <w:p>
            <w:pPr>
              <w:spacing w:after="0"/>
              <w:ind w:left="0"/>
              <w:jc w:val="left"/>
            </w:pPr>
            <w:r>
              <w:rPr>
                <w:rFonts w:ascii="Arial"/>
                <w:b w:val="false"/>
                <w:i w:val="false"/>
                <w:color w:val="000000"/>
                <w:sz w:val="15"/>
              </w:rPr>
              <w:t xml:space="preserve"> </w:t>
            </w:r>
          </w:p>
          <w:bookmarkEnd w:id="16394"/>
        </w:tc>
        <w:tc>
          <w:tcPr>
            <w:tcW w:w="1818" w:type="dxa"/>
            <w:tcBorders>
              <w:top w:val="outset" w:color="000000" w:sz="8"/>
              <w:left w:val="outset" w:color="000000" w:sz="8"/>
              <w:bottom w:val="outset" w:color="000000" w:sz="8"/>
              <w:right w:val="outset" w:color="000000" w:sz="8"/>
            </w:tcBorders>
            <w:vAlign w:val="center"/>
          </w:tcPr>
          <w:bookmarkStart w:name="16397" w:id="16395"/>
          <w:p>
            <w:pPr>
              <w:spacing w:after="0"/>
              <w:ind w:left="0"/>
              <w:jc w:val="left"/>
            </w:pPr>
            <w:r>
              <w:rPr>
                <w:rFonts w:ascii="Arial"/>
                <w:b w:val="false"/>
                <w:i w:val="false"/>
                <w:color w:val="000000"/>
                <w:sz w:val="15"/>
              </w:rPr>
              <w:t>у тому числі:</w:t>
            </w:r>
          </w:p>
          <w:bookmarkEnd w:id="16395"/>
        </w:tc>
        <w:tc>
          <w:tcPr>
            <w:tcW w:w="1417" w:type="dxa"/>
            <w:tcBorders>
              <w:top w:val="outset" w:color="000000" w:sz="8"/>
              <w:left w:val="outset" w:color="000000" w:sz="8"/>
              <w:bottom w:val="outset" w:color="000000" w:sz="8"/>
              <w:right w:val="outset" w:color="000000" w:sz="8"/>
            </w:tcBorders>
            <w:vAlign w:val="center"/>
          </w:tcPr>
          <w:bookmarkStart w:name="16398" w:id="16396"/>
          <w:p>
            <w:pPr>
              <w:spacing w:after="0"/>
              <w:ind w:left="0"/>
              <w:jc w:val="center"/>
            </w:pPr>
            <w:r>
              <w:rPr>
                <w:rFonts w:ascii="Arial"/>
                <w:b w:val="false"/>
                <w:i w:val="false"/>
                <w:color w:val="000000"/>
                <w:sz w:val="15"/>
              </w:rPr>
              <w:t xml:space="preserve"> </w:t>
            </w:r>
          </w:p>
          <w:bookmarkEnd w:id="16396"/>
        </w:tc>
        <w:tc>
          <w:tcPr>
            <w:tcW w:w="1009" w:type="dxa"/>
            <w:tcBorders>
              <w:top w:val="outset" w:color="000000" w:sz="8"/>
              <w:left w:val="outset" w:color="000000" w:sz="8"/>
              <w:bottom w:val="outset" w:color="000000" w:sz="8"/>
              <w:right w:val="outset" w:color="000000" w:sz="8"/>
            </w:tcBorders>
            <w:vAlign w:val="center"/>
          </w:tcPr>
          <w:bookmarkStart w:name="16399" w:id="16397"/>
          <w:p>
            <w:pPr>
              <w:spacing w:after="0"/>
              <w:ind w:left="0"/>
              <w:jc w:val="center"/>
            </w:pPr>
            <w:r>
              <w:rPr>
                <w:rFonts w:ascii="Arial"/>
                <w:b w:val="false"/>
                <w:i w:val="false"/>
                <w:color w:val="000000"/>
                <w:sz w:val="15"/>
              </w:rPr>
              <w:t xml:space="preserve"> </w:t>
            </w:r>
          </w:p>
          <w:bookmarkEnd w:id="16397"/>
        </w:tc>
        <w:tc>
          <w:tcPr>
            <w:tcW w:w="1417" w:type="dxa"/>
            <w:tcBorders>
              <w:top w:val="outset" w:color="000000" w:sz="8"/>
              <w:left w:val="outset" w:color="000000" w:sz="8"/>
              <w:bottom w:val="outset" w:color="000000" w:sz="8"/>
              <w:right w:val="outset" w:color="000000" w:sz="8"/>
            </w:tcBorders>
            <w:vAlign w:val="center"/>
          </w:tcPr>
          <w:bookmarkStart w:name="16400" w:id="16398"/>
          <w:p>
            <w:pPr>
              <w:spacing w:after="0"/>
              <w:ind w:left="0"/>
              <w:jc w:val="center"/>
            </w:pPr>
            <w:r>
              <w:rPr>
                <w:rFonts w:ascii="Arial"/>
                <w:b w:val="false"/>
                <w:i w:val="false"/>
                <w:color w:val="000000"/>
                <w:sz w:val="15"/>
              </w:rPr>
              <w:t xml:space="preserve"> </w:t>
            </w:r>
          </w:p>
          <w:bookmarkEnd w:id="16398"/>
        </w:tc>
        <w:tc>
          <w:tcPr>
            <w:tcW w:w="1306" w:type="dxa"/>
            <w:tcBorders>
              <w:top w:val="outset" w:color="000000" w:sz="8"/>
              <w:left w:val="outset" w:color="000000" w:sz="8"/>
              <w:bottom w:val="outset" w:color="000000" w:sz="8"/>
              <w:right w:val="outset" w:color="000000" w:sz="8"/>
            </w:tcBorders>
            <w:vAlign w:val="center"/>
          </w:tcPr>
          <w:bookmarkStart w:name="16401" w:id="16399"/>
          <w:p>
            <w:pPr>
              <w:spacing w:after="0"/>
              <w:ind w:left="0"/>
              <w:jc w:val="center"/>
            </w:pPr>
            <w:r>
              <w:rPr>
                <w:rFonts w:ascii="Arial"/>
                <w:b w:val="false"/>
                <w:i w:val="false"/>
                <w:color w:val="000000"/>
                <w:sz w:val="15"/>
              </w:rPr>
              <w:t xml:space="preserve"> </w:t>
            </w:r>
          </w:p>
          <w:bookmarkEnd w:id="163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402" w:id="16400"/>
          <w:p>
            <w:pPr>
              <w:spacing w:after="0"/>
              <w:ind w:left="0"/>
              <w:jc w:val="center"/>
            </w:pPr>
            <w:r>
              <w:rPr>
                <w:rFonts w:ascii="Arial"/>
                <w:b w:val="false"/>
                <w:i w:val="false"/>
                <w:color w:val="000000"/>
                <w:sz w:val="15"/>
              </w:rPr>
              <w:t xml:space="preserve"> </w:t>
            </w:r>
          </w:p>
          <w:bookmarkEnd w:id="16400"/>
        </w:tc>
        <w:tc>
          <w:tcPr>
            <w:tcW w:w="919" w:type="dxa"/>
            <w:tcBorders>
              <w:top w:val="outset" w:color="000000" w:sz="8"/>
              <w:left w:val="outset" w:color="000000" w:sz="8"/>
              <w:bottom w:val="outset" w:color="000000" w:sz="8"/>
              <w:right w:val="outset" w:color="000000" w:sz="8"/>
            </w:tcBorders>
            <w:vAlign w:val="center"/>
          </w:tcPr>
          <w:bookmarkStart w:name="16403" w:id="16401"/>
          <w:p>
            <w:pPr>
              <w:spacing w:after="0"/>
              <w:ind w:left="0"/>
              <w:jc w:val="center"/>
            </w:pPr>
            <w:r>
              <w:rPr>
                <w:rFonts w:ascii="Arial"/>
                <w:b w:val="false"/>
                <w:i w:val="false"/>
                <w:color w:val="000000"/>
                <w:sz w:val="15"/>
              </w:rPr>
              <w:t xml:space="preserve"> </w:t>
            </w:r>
          </w:p>
          <w:bookmarkEnd w:id="16401"/>
        </w:tc>
        <w:tc>
          <w:tcPr>
            <w:tcW w:w="805" w:type="dxa"/>
            <w:tcBorders>
              <w:top w:val="outset" w:color="000000" w:sz="8"/>
              <w:left w:val="outset" w:color="000000" w:sz="8"/>
              <w:bottom w:val="outset" w:color="000000" w:sz="8"/>
              <w:right w:val="outset" w:color="000000" w:sz="8"/>
            </w:tcBorders>
            <w:vAlign w:val="center"/>
          </w:tcPr>
          <w:bookmarkStart w:name="16404" w:id="16402"/>
          <w:p>
            <w:pPr>
              <w:spacing w:after="0"/>
              <w:ind w:left="0"/>
              <w:jc w:val="center"/>
            </w:pPr>
            <w:r>
              <w:rPr>
                <w:rFonts w:ascii="Arial"/>
                <w:b w:val="false"/>
                <w:i w:val="false"/>
                <w:color w:val="000000"/>
                <w:sz w:val="15"/>
              </w:rPr>
              <w:t xml:space="preserve"> </w:t>
            </w:r>
          </w:p>
          <w:bookmarkEnd w:id="16402"/>
        </w:tc>
        <w:tc>
          <w:tcPr>
            <w:tcW w:w="1250" w:type="dxa"/>
            <w:tcBorders>
              <w:top w:val="outset" w:color="000000" w:sz="8"/>
              <w:left w:val="outset" w:color="000000" w:sz="8"/>
              <w:bottom w:val="outset" w:color="000000" w:sz="8"/>
              <w:right w:val="outset" w:color="000000" w:sz="8"/>
            </w:tcBorders>
            <w:vAlign w:val="center"/>
          </w:tcPr>
          <w:bookmarkStart w:name="16405" w:id="16403"/>
          <w:p>
            <w:pPr>
              <w:spacing w:after="0"/>
              <w:ind w:left="0"/>
              <w:jc w:val="left"/>
            </w:pPr>
            <w:r>
              <w:rPr>
                <w:rFonts w:ascii="Arial"/>
                <w:b w:val="false"/>
                <w:i w:val="false"/>
                <w:color w:val="000000"/>
                <w:sz w:val="15"/>
              </w:rPr>
              <w:t xml:space="preserve"> </w:t>
            </w:r>
          </w:p>
          <w:bookmarkEnd w:id="16403"/>
        </w:tc>
        <w:tc>
          <w:tcPr>
            <w:tcW w:w="1818" w:type="dxa"/>
            <w:tcBorders>
              <w:top w:val="outset" w:color="000000" w:sz="8"/>
              <w:left w:val="outset" w:color="000000" w:sz="8"/>
              <w:bottom w:val="outset" w:color="000000" w:sz="8"/>
              <w:right w:val="outset" w:color="000000" w:sz="8"/>
            </w:tcBorders>
            <w:vAlign w:val="center"/>
          </w:tcPr>
          <w:bookmarkStart w:name="16406" w:id="16404"/>
          <w:p>
            <w:pPr>
              <w:spacing w:after="0"/>
              <w:ind w:left="0"/>
              <w:jc w:val="left"/>
            </w:pPr>
            <w:r>
              <w:rPr>
                <w:rFonts w:ascii="Arial"/>
                <w:b w:val="false"/>
                <w:i w:val="false"/>
                <w:color w:val="000000"/>
                <w:sz w:val="15"/>
              </w:rPr>
              <w:t>проектні роботи</w:t>
            </w:r>
          </w:p>
          <w:bookmarkEnd w:id="16404"/>
        </w:tc>
        <w:tc>
          <w:tcPr>
            <w:tcW w:w="1417" w:type="dxa"/>
            <w:tcBorders>
              <w:top w:val="outset" w:color="000000" w:sz="8"/>
              <w:left w:val="outset" w:color="000000" w:sz="8"/>
              <w:bottom w:val="outset" w:color="000000" w:sz="8"/>
              <w:right w:val="outset" w:color="000000" w:sz="8"/>
            </w:tcBorders>
            <w:vAlign w:val="center"/>
          </w:tcPr>
          <w:bookmarkStart w:name="16407" w:id="16405"/>
          <w:p>
            <w:pPr>
              <w:spacing w:after="0"/>
              <w:ind w:left="0"/>
              <w:jc w:val="center"/>
            </w:pPr>
            <w:r>
              <w:rPr>
                <w:rFonts w:ascii="Arial"/>
                <w:b w:val="false"/>
                <w:i w:val="false"/>
                <w:color w:val="000000"/>
                <w:sz w:val="15"/>
              </w:rPr>
              <w:t xml:space="preserve"> </w:t>
            </w:r>
          </w:p>
          <w:bookmarkEnd w:id="16405"/>
        </w:tc>
        <w:tc>
          <w:tcPr>
            <w:tcW w:w="1009" w:type="dxa"/>
            <w:tcBorders>
              <w:top w:val="outset" w:color="000000" w:sz="8"/>
              <w:left w:val="outset" w:color="000000" w:sz="8"/>
              <w:bottom w:val="outset" w:color="000000" w:sz="8"/>
              <w:right w:val="outset" w:color="000000" w:sz="8"/>
            </w:tcBorders>
            <w:vAlign w:val="center"/>
          </w:tcPr>
          <w:bookmarkStart w:name="16408" w:id="16406"/>
          <w:p>
            <w:pPr>
              <w:spacing w:after="0"/>
              <w:ind w:left="0"/>
              <w:jc w:val="center"/>
            </w:pPr>
            <w:r>
              <w:rPr>
                <w:rFonts w:ascii="Arial"/>
                <w:b w:val="false"/>
                <w:i w:val="false"/>
                <w:color w:val="000000"/>
                <w:sz w:val="15"/>
              </w:rPr>
              <w:t xml:space="preserve"> </w:t>
            </w:r>
          </w:p>
          <w:bookmarkEnd w:id="16406"/>
        </w:tc>
        <w:tc>
          <w:tcPr>
            <w:tcW w:w="1417" w:type="dxa"/>
            <w:tcBorders>
              <w:top w:val="outset" w:color="000000" w:sz="8"/>
              <w:left w:val="outset" w:color="000000" w:sz="8"/>
              <w:bottom w:val="outset" w:color="000000" w:sz="8"/>
              <w:right w:val="outset" w:color="000000" w:sz="8"/>
            </w:tcBorders>
            <w:vAlign w:val="center"/>
          </w:tcPr>
          <w:bookmarkStart w:name="16409" w:id="16407"/>
          <w:p>
            <w:pPr>
              <w:spacing w:after="0"/>
              <w:ind w:left="0"/>
              <w:jc w:val="center"/>
            </w:pPr>
            <w:r>
              <w:rPr>
                <w:rFonts w:ascii="Arial"/>
                <w:b w:val="false"/>
                <w:i w:val="false"/>
                <w:color w:val="000000"/>
                <w:sz w:val="15"/>
              </w:rPr>
              <w:t xml:space="preserve"> </w:t>
            </w:r>
          </w:p>
          <w:bookmarkEnd w:id="16407"/>
        </w:tc>
        <w:tc>
          <w:tcPr>
            <w:tcW w:w="1306" w:type="dxa"/>
            <w:tcBorders>
              <w:top w:val="outset" w:color="000000" w:sz="8"/>
              <w:left w:val="outset" w:color="000000" w:sz="8"/>
              <w:bottom w:val="outset" w:color="000000" w:sz="8"/>
              <w:right w:val="outset" w:color="000000" w:sz="8"/>
            </w:tcBorders>
            <w:vAlign w:val="center"/>
          </w:tcPr>
          <w:bookmarkStart w:name="16410" w:id="16408"/>
          <w:p>
            <w:pPr>
              <w:spacing w:after="0"/>
              <w:ind w:left="0"/>
              <w:jc w:val="center"/>
            </w:pPr>
            <w:r>
              <w:rPr>
                <w:rFonts w:ascii="Arial"/>
                <w:b w:val="false"/>
                <w:i w:val="false"/>
                <w:color w:val="000000"/>
                <w:sz w:val="15"/>
              </w:rPr>
              <w:t>50,0</w:t>
            </w:r>
          </w:p>
          <w:bookmarkEnd w:id="1640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411" w:id="16409"/>
          <w:p>
            <w:pPr>
              <w:spacing w:after="0"/>
              <w:ind w:left="0"/>
              <w:jc w:val="center"/>
            </w:pPr>
            <w:r>
              <w:rPr>
                <w:rFonts w:ascii="Arial"/>
                <w:b w:val="false"/>
                <w:i w:val="false"/>
                <w:color w:val="000000"/>
                <w:sz w:val="15"/>
              </w:rPr>
              <w:t>1217310</w:t>
            </w:r>
          </w:p>
          <w:bookmarkEnd w:id="16409"/>
        </w:tc>
        <w:tc>
          <w:tcPr>
            <w:tcW w:w="919" w:type="dxa"/>
            <w:tcBorders>
              <w:top w:val="outset" w:color="000000" w:sz="8"/>
              <w:left w:val="outset" w:color="000000" w:sz="8"/>
              <w:bottom w:val="outset" w:color="000000" w:sz="8"/>
              <w:right w:val="outset" w:color="000000" w:sz="8"/>
            </w:tcBorders>
            <w:vAlign w:val="center"/>
          </w:tcPr>
          <w:bookmarkStart w:name="16412" w:id="16410"/>
          <w:p>
            <w:pPr>
              <w:spacing w:after="0"/>
              <w:ind w:left="0"/>
              <w:jc w:val="center"/>
            </w:pPr>
            <w:r>
              <w:rPr>
                <w:rFonts w:ascii="Arial"/>
                <w:b w:val="false"/>
                <w:i w:val="false"/>
                <w:color w:val="000000"/>
                <w:sz w:val="15"/>
              </w:rPr>
              <w:t>7310</w:t>
            </w:r>
          </w:p>
          <w:bookmarkEnd w:id="16410"/>
        </w:tc>
        <w:tc>
          <w:tcPr>
            <w:tcW w:w="805" w:type="dxa"/>
            <w:tcBorders>
              <w:top w:val="outset" w:color="000000" w:sz="8"/>
              <w:left w:val="outset" w:color="000000" w:sz="8"/>
              <w:bottom w:val="outset" w:color="000000" w:sz="8"/>
              <w:right w:val="outset" w:color="000000" w:sz="8"/>
            </w:tcBorders>
            <w:vAlign w:val="center"/>
          </w:tcPr>
          <w:bookmarkStart w:name="16413" w:id="16411"/>
          <w:p>
            <w:pPr>
              <w:spacing w:after="0"/>
              <w:ind w:left="0"/>
              <w:jc w:val="center"/>
            </w:pPr>
            <w:r>
              <w:rPr>
                <w:rFonts w:ascii="Arial"/>
                <w:b w:val="false"/>
                <w:i w:val="false"/>
                <w:color w:val="000000"/>
                <w:sz w:val="15"/>
              </w:rPr>
              <w:t>0443</w:t>
            </w:r>
          </w:p>
          <w:bookmarkEnd w:id="16411"/>
        </w:tc>
        <w:tc>
          <w:tcPr>
            <w:tcW w:w="1250" w:type="dxa"/>
            <w:tcBorders>
              <w:top w:val="outset" w:color="000000" w:sz="8"/>
              <w:left w:val="outset" w:color="000000" w:sz="8"/>
              <w:bottom w:val="outset" w:color="000000" w:sz="8"/>
              <w:right w:val="outset" w:color="000000" w:sz="8"/>
            </w:tcBorders>
            <w:vAlign w:val="center"/>
          </w:tcPr>
          <w:bookmarkStart w:name="16414" w:id="16412"/>
          <w:p>
            <w:pPr>
              <w:spacing w:after="0"/>
              <w:ind w:left="0"/>
              <w:jc w:val="left"/>
            </w:pPr>
            <w:r>
              <w:rPr>
                <w:rFonts w:ascii="Arial"/>
                <w:b w:val="false"/>
                <w:i w:val="false"/>
                <w:color w:val="000000"/>
                <w:sz w:val="15"/>
              </w:rPr>
              <w:t>Будівництво об'єктів житлово-комунального господарства</w:t>
            </w:r>
          </w:p>
          <w:bookmarkEnd w:id="16412"/>
        </w:tc>
        <w:tc>
          <w:tcPr>
            <w:tcW w:w="1818" w:type="dxa"/>
            <w:tcBorders>
              <w:top w:val="outset" w:color="000000" w:sz="8"/>
              <w:left w:val="outset" w:color="000000" w:sz="8"/>
              <w:bottom w:val="outset" w:color="000000" w:sz="8"/>
              <w:right w:val="outset" w:color="000000" w:sz="8"/>
            </w:tcBorders>
            <w:vAlign w:val="center"/>
          </w:tcPr>
          <w:bookmarkStart w:name="16415" w:id="16413"/>
          <w:p>
            <w:pPr>
              <w:spacing w:after="0"/>
              <w:ind w:left="0"/>
              <w:jc w:val="left"/>
            </w:pPr>
            <w:r>
              <w:rPr>
                <w:rFonts w:ascii="Arial"/>
                <w:b w:val="false"/>
                <w:i w:val="false"/>
                <w:color w:val="000000"/>
                <w:sz w:val="15"/>
              </w:rPr>
              <w:t>БУДІВНИЦТВО БЮВЕТНОГО КОМПЛЕКСУ НА ВУЛИЦІ БАХМАЦЬКІЙ, 10 У СВЯТОШИНСЬКОМУ РАЙОНІ</w:t>
            </w:r>
          </w:p>
          <w:bookmarkEnd w:id="16413"/>
        </w:tc>
        <w:tc>
          <w:tcPr>
            <w:tcW w:w="1417" w:type="dxa"/>
            <w:tcBorders>
              <w:top w:val="outset" w:color="000000" w:sz="8"/>
              <w:left w:val="outset" w:color="000000" w:sz="8"/>
              <w:bottom w:val="outset" w:color="000000" w:sz="8"/>
              <w:right w:val="outset" w:color="000000" w:sz="8"/>
            </w:tcBorders>
            <w:vAlign w:val="center"/>
          </w:tcPr>
          <w:bookmarkStart w:name="16416" w:id="16414"/>
          <w:p>
            <w:pPr>
              <w:spacing w:after="0"/>
              <w:ind w:left="0"/>
              <w:jc w:val="center"/>
            </w:pPr>
            <w:r>
              <w:rPr>
                <w:rFonts w:ascii="Arial"/>
                <w:b w:val="false"/>
                <w:i w:val="false"/>
                <w:color w:val="000000"/>
                <w:sz w:val="15"/>
              </w:rPr>
              <w:t>3089,0</w:t>
            </w:r>
          </w:p>
          <w:bookmarkEnd w:id="16414"/>
        </w:tc>
        <w:tc>
          <w:tcPr>
            <w:tcW w:w="1009" w:type="dxa"/>
            <w:tcBorders>
              <w:top w:val="outset" w:color="000000" w:sz="8"/>
              <w:left w:val="outset" w:color="000000" w:sz="8"/>
              <w:bottom w:val="outset" w:color="000000" w:sz="8"/>
              <w:right w:val="outset" w:color="000000" w:sz="8"/>
            </w:tcBorders>
            <w:vAlign w:val="center"/>
          </w:tcPr>
          <w:bookmarkStart w:name="16417" w:id="16415"/>
          <w:p>
            <w:pPr>
              <w:spacing w:after="0"/>
              <w:ind w:left="0"/>
              <w:jc w:val="center"/>
            </w:pPr>
            <w:r>
              <w:rPr>
                <w:rFonts w:ascii="Arial"/>
                <w:b w:val="false"/>
                <w:i w:val="false"/>
                <w:color w:val="000000"/>
                <w:sz w:val="15"/>
              </w:rPr>
              <w:t>93,9</w:t>
            </w:r>
          </w:p>
          <w:bookmarkEnd w:id="16415"/>
        </w:tc>
        <w:tc>
          <w:tcPr>
            <w:tcW w:w="1417" w:type="dxa"/>
            <w:tcBorders>
              <w:top w:val="outset" w:color="000000" w:sz="8"/>
              <w:left w:val="outset" w:color="000000" w:sz="8"/>
              <w:bottom w:val="outset" w:color="000000" w:sz="8"/>
              <w:right w:val="outset" w:color="000000" w:sz="8"/>
            </w:tcBorders>
            <w:vAlign w:val="center"/>
          </w:tcPr>
          <w:bookmarkStart w:name="16418" w:id="16416"/>
          <w:p>
            <w:pPr>
              <w:spacing w:after="0"/>
              <w:ind w:left="0"/>
              <w:jc w:val="center"/>
            </w:pPr>
            <w:r>
              <w:rPr>
                <w:rFonts w:ascii="Arial"/>
                <w:b w:val="false"/>
                <w:i w:val="false"/>
                <w:color w:val="000000"/>
                <w:sz w:val="15"/>
              </w:rPr>
              <w:t>2900,0</w:t>
            </w:r>
          </w:p>
          <w:bookmarkEnd w:id="16416"/>
        </w:tc>
        <w:tc>
          <w:tcPr>
            <w:tcW w:w="1306" w:type="dxa"/>
            <w:tcBorders>
              <w:top w:val="outset" w:color="000000" w:sz="8"/>
              <w:left w:val="outset" w:color="000000" w:sz="8"/>
              <w:bottom w:val="outset" w:color="000000" w:sz="8"/>
              <w:right w:val="outset" w:color="000000" w:sz="8"/>
            </w:tcBorders>
            <w:vAlign w:val="center"/>
          </w:tcPr>
          <w:bookmarkStart w:name="16419" w:id="16417"/>
          <w:p>
            <w:pPr>
              <w:spacing w:after="0"/>
              <w:ind w:left="0"/>
              <w:jc w:val="center"/>
            </w:pPr>
            <w:r>
              <w:rPr>
                <w:rFonts w:ascii="Arial"/>
                <w:b w:val="false"/>
                <w:i w:val="false"/>
                <w:color w:val="000000"/>
                <w:sz w:val="15"/>
              </w:rPr>
              <w:t>100,0</w:t>
            </w:r>
          </w:p>
          <w:bookmarkEnd w:id="1641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420" w:id="16418"/>
          <w:p>
            <w:pPr>
              <w:spacing w:after="0"/>
              <w:ind w:left="0"/>
              <w:jc w:val="center"/>
            </w:pPr>
            <w:r>
              <w:rPr>
                <w:rFonts w:ascii="Arial"/>
                <w:b w:val="false"/>
                <w:i w:val="false"/>
                <w:color w:val="000000"/>
                <w:sz w:val="15"/>
              </w:rPr>
              <w:t xml:space="preserve"> </w:t>
            </w:r>
          </w:p>
          <w:bookmarkEnd w:id="16418"/>
        </w:tc>
        <w:tc>
          <w:tcPr>
            <w:tcW w:w="919" w:type="dxa"/>
            <w:tcBorders>
              <w:top w:val="outset" w:color="000000" w:sz="8"/>
              <w:left w:val="outset" w:color="000000" w:sz="8"/>
              <w:bottom w:val="outset" w:color="000000" w:sz="8"/>
              <w:right w:val="outset" w:color="000000" w:sz="8"/>
            </w:tcBorders>
            <w:vAlign w:val="center"/>
          </w:tcPr>
          <w:bookmarkStart w:name="16421" w:id="16419"/>
          <w:p>
            <w:pPr>
              <w:spacing w:after="0"/>
              <w:ind w:left="0"/>
              <w:jc w:val="center"/>
            </w:pPr>
            <w:r>
              <w:rPr>
                <w:rFonts w:ascii="Arial"/>
                <w:b w:val="false"/>
                <w:i w:val="false"/>
                <w:color w:val="000000"/>
                <w:sz w:val="15"/>
              </w:rPr>
              <w:t xml:space="preserve"> </w:t>
            </w:r>
          </w:p>
          <w:bookmarkEnd w:id="16419"/>
        </w:tc>
        <w:tc>
          <w:tcPr>
            <w:tcW w:w="805" w:type="dxa"/>
            <w:tcBorders>
              <w:top w:val="outset" w:color="000000" w:sz="8"/>
              <w:left w:val="outset" w:color="000000" w:sz="8"/>
              <w:bottom w:val="outset" w:color="000000" w:sz="8"/>
              <w:right w:val="outset" w:color="000000" w:sz="8"/>
            </w:tcBorders>
            <w:vAlign w:val="center"/>
          </w:tcPr>
          <w:bookmarkStart w:name="16422" w:id="16420"/>
          <w:p>
            <w:pPr>
              <w:spacing w:after="0"/>
              <w:ind w:left="0"/>
              <w:jc w:val="center"/>
            </w:pPr>
            <w:r>
              <w:rPr>
                <w:rFonts w:ascii="Arial"/>
                <w:b w:val="false"/>
                <w:i w:val="false"/>
                <w:color w:val="000000"/>
                <w:sz w:val="15"/>
              </w:rPr>
              <w:t xml:space="preserve"> </w:t>
            </w:r>
          </w:p>
          <w:bookmarkEnd w:id="16420"/>
        </w:tc>
        <w:tc>
          <w:tcPr>
            <w:tcW w:w="1250" w:type="dxa"/>
            <w:tcBorders>
              <w:top w:val="outset" w:color="000000" w:sz="8"/>
              <w:left w:val="outset" w:color="000000" w:sz="8"/>
              <w:bottom w:val="outset" w:color="000000" w:sz="8"/>
              <w:right w:val="outset" w:color="000000" w:sz="8"/>
            </w:tcBorders>
            <w:vAlign w:val="center"/>
          </w:tcPr>
          <w:bookmarkStart w:name="16423" w:id="16421"/>
          <w:p>
            <w:pPr>
              <w:spacing w:after="0"/>
              <w:ind w:left="0"/>
              <w:jc w:val="left"/>
            </w:pPr>
            <w:r>
              <w:rPr>
                <w:rFonts w:ascii="Arial"/>
                <w:b w:val="false"/>
                <w:i w:val="false"/>
                <w:color w:val="000000"/>
                <w:sz w:val="15"/>
              </w:rPr>
              <w:t xml:space="preserve"> </w:t>
            </w:r>
          </w:p>
          <w:bookmarkEnd w:id="16421"/>
        </w:tc>
        <w:tc>
          <w:tcPr>
            <w:tcW w:w="1818" w:type="dxa"/>
            <w:tcBorders>
              <w:top w:val="outset" w:color="000000" w:sz="8"/>
              <w:left w:val="outset" w:color="000000" w:sz="8"/>
              <w:bottom w:val="outset" w:color="000000" w:sz="8"/>
              <w:right w:val="outset" w:color="000000" w:sz="8"/>
            </w:tcBorders>
            <w:vAlign w:val="center"/>
          </w:tcPr>
          <w:bookmarkStart w:name="16424" w:id="16422"/>
          <w:p>
            <w:pPr>
              <w:spacing w:after="0"/>
              <w:ind w:left="0"/>
              <w:jc w:val="left"/>
            </w:pPr>
            <w:r>
              <w:rPr>
                <w:rFonts w:ascii="Arial"/>
                <w:b w:val="false"/>
                <w:i w:val="false"/>
                <w:color w:val="000000"/>
                <w:sz w:val="15"/>
              </w:rPr>
              <w:t>у тому числі:</w:t>
            </w:r>
          </w:p>
          <w:bookmarkEnd w:id="16422"/>
        </w:tc>
        <w:tc>
          <w:tcPr>
            <w:tcW w:w="1417" w:type="dxa"/>
            <w:tcBorders>
              <w:top w:val="outset" w:color="000000" w:sz="8"/>
              <w:left w:val="outset" w:color="000000" w:sz="8"/>
              <w:bottom w:val="outset" w:color="000000" w:sz="8"/>
              <w:right w:val="outset" w:color="000000" w:sz="8"/>
            </w:tcBorders>
            <w:vAlign w:val="center"/>
          </w:tcPr>
          <w:bookmarkStart w:name="16425" w:id="16423"/>
          <w:p>
            <w:pPr>
              <w:spacing w:after="0"/>
              <w:ind w:left="0"/>
              <w:jc w:val="center"/>
            </w:pPr>
            <w:r>
              <w:rPr>
                <w:rFonts w:ascii="Arial"/>
                <w:b w:val="false"/>
                <w:i w:val="false"/>
                <w:color w:val="000000"/>
                <w:sz w:val="15"/>
              </w:rPr>
              <w:t xml:space="preserve"> </w:t>
            </w:r>
          </w:p>
          <w:bookmarkEnd w:id="16423"/>
        </w:tc>
        <w:tc>
          <w:tcPr>
            <w:tcW w:w="1009" w:type="dxa"/>
            <w:tcBorders>
              <w:top w:val="outset" w:color="000000" w:sz="8"/>
              <w:left w:val="outset" w:color="000000" w:sz="8"/>
              <w:bottom w:val="outset" w:color="000000" w:sz="8"/>
              <w:right w:val="outset" w:color="000000" w:sz="8"/>
            </w:tcBorders>
            <w:vAlign w:val="center"/>
          </w:tcPr>
          <w:bookmarkStart w:name="16426" w:id="16424"/>
          <w:p>
            <w:pPr>
              <w:spacing w:after="0"/>
              <w:ind w:left="0"/>
              <w:jc w:val="center"/>
            </w:pPr>
            <w:r>
              <w:rPr>
                <w:rFonts w:ascii="Arial"/>
                <w:b w:val="false"/>
                <w:i w:val="false"/>
                <w:color w:val="000000"/>
                <w:sz w:val="15"/>
              </w:rPr>
              <w:t xml:space="preserve"> </w:t>
            </w:r>
          </w:p>
          <w:bookmarkEnd w:id="16424"/>
        </w:tc>
        <w:tc>
          <w:tcPr>
            <w:tcW w:w="1417" w:type="dxa"/>
            <w:tcBorders>
              <w:top w:val="outset" w:color="000000" w:sz="8"/>
              <w:left w:val="outset" w:color="000000" w:sz="8"/>
              <w:bottom w:val="outset" w:color="000000" w:sz="8"/>
              <w:right w:val="outset" w:color="000000" w:sz="8"/>
            </w:tcBorders>
            <w:vAlign w:val="center"/>
          </w:tcPr>
          <w:bookmarkStart w:name="16427" w:id="16425"/>
          <w:p>
            <w:pPr>
              <w:spacing w:after="0"/>
              <w:ind w:left="0"/>
              <w:jc w:val="center"/>
            </w:pPr>
            <w:r>
              <w:rPr>
                <w:rFonts w:ascii="Arial"/>
                <w:b w:val="false"/>
                <w:i w:val="false"/>
                <w:color w:val="000000"/>
                <w:sz w:val="15"/>
              </w:rPr>
              <w:t xml:space="preserve"> </w:t>
            </w:r>
          </w:p>
          <w:bookmarkEnd w:id="16425"/>
        </w:tc>
        <w:tc>
          <w:tcPr>
            <w:tcW w:w="1306" w:type="dxa"/>
            <w:tcBorders>
              <w:top w:val="outset" w:color="000000" w:sz="8"/>
              <w:left w:val="outset" w:color="000000" w:sz="8"/>
              <w:bottom w:val="outset" w:color="000000" w:sz="8"/>
              <w:right w:val="outset" w:color="000000" w:sz="8"/>
            </w:tcBorders>
            <w:vAlign w:val="center"/>
          </w:tcPr>
          <w:bookmarkStart w:name="16428" w:id="16426"/>
          <w:p>
            <w:pPr>
              <w:spacing w:after="0"/>
              <w:ind w:left="0"/>
              <w:jc w:val="center"/>
            </w:pPr>
            <w:r>
              <w:rPr>
                <w:rFonts w:ascii="Arial"/>
                <w:b w:val="false"/>
                <w:i w:val="false"/>
                <w:color w:val="000000"/>
                <w:sz w:val="15"/>
              </w:rPr>
              <w:t xml:space="preserve"> </w:t>
            </w:r>
          </w:p>
          <w:bookmarkEnd w:id="1642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429" w:id="16427"/>
          <w:p>
            <w:pPr>
              <w:spacing w:after="0"/>
              <w:ind w:left="0"/>
              <w:jc w:val="center"/>
            </w:pPr>
            <w:r>
              <w:rPr>
                <w:rFonts w:ascii="Arial"/>
                <w:b w:val="false"/>
                <w:i w:val="false"/>
                <w:color w:val="000000"/>
                <w:sz w:val="15"/>
              </w:rPr>
              <w:t xml:space="preserve"> </w:t>
            </w:r>
          </w:p>
          <w:bookmarkEnd w:id="16427"/>
        </w:tc>
        <w:tc>
          <w:tcPr>
            <w:tcW w:w="919" w:type="dxa"/>
            <w:tcBorders>
              <w:top w:val="outset" w:color="000000" w:sz="8"/>
              <w:left w:val="outset" w:color="000000" w:sz="8"/>
              <w:bottom w:val="outset" w:color="000000" w:sz="8"/>
              <w:right w:val="outset" w:color="000000" w:sz="8"/>
            </w:tcBorders>
            <w:vAlign w:val="center"/>
          </w:tcPr>
          <w:bookmarkStart w:name="16430" w:id="16428"/>
          <w:p>
            <w:pPr>
              <w:spacing w:after="0"/>
              <w:ind w:left="0"/>
              <w:jc w:val="center"/>
            </w:pPr>
            <w:r>
              <w:rPr>
                <w:rFonts w:ascii="Arial"/>
                <w:b w:val="false"/>
                <w:i w:val="false"/>
                <w:color w:val="000000"/>
                <w:sz w:val="15"/>
              </w:rPr>
              <w:t xml:space="preserve"> </w:t>
            </w:r>
          </w:p>
          <w:bookmarkEnd w:id="16428"/>
        </w:tc>
        <w:tc>
          <w:tcPr>
            <w:tcW w:w="805" w:type="dxa"/>
            <w:tcBorders>
              <w:top w:val="outset" w:color="000000" w:sz="8"/>
              <w:left w:val="outset" w:color="000000" w:sz="8"/>
              <w:bottom w:val="outset" w:color="000000" w:sz="8"/>
              <w:right w:val="outset" w:color="000000" w:sz="8"/>
            </w:tcBorders>
            <w:vAlign w:val="center"/>
          </w:tcPr>
          <w:bookmarkStart w:name="16431" w:id="16429"/>
          <w:p>
            <w:pPr>
              <w:spacing w:after="0"/>
              <w:ind w:left="0"/>
              <w:jc w:val="center"/>
            </w:pPr>
            <w:r>
              <w:rPr>
                <w:rFonts w:ascii="Arial"/>
                <w:b w:val="false"/>
                <w:i w:val="false"/>
                <w:color w:val="000000"/>
                <w:sz w:val="15"/>
              </w:rPr>
              <w:t xml:space="preserve"> </w:t>
            </w:r>
          </w:p>
          <w:bookmarkEnd w:id="16429"/>
        </w:tc>
        <w:tc>
          <w:tcPr>
            <w:tcW w:w="1250" w:type="dxa"/>
            <w:tcBorders>
              <w:top w:val="outset" w:color="000000" w:sz="8"/>
              <w:left w:val="outset" w:color="000000" w:sz="8"/>
              <w:bottom w:val="outset" w:color="000000" w:sz="8"/>
              <w:right w:val="outset" w:color="000000" w:sz="8"/>
            </w:tcBorders>
            <w:vAlign w:val="center"/>
          </w:tcPr>
          <w:bookmarkStart w:name="16432" w:id="16430"/>
          <w:p>
            <w:pPr>
              <w:spacing w:after="0"/>
              <w:ind w:left="0"/>
              <w:jc w:val="left"/>
            </w:pPr>
            <w:r>
              <w:rPr>
                <w:rFonts w:ascii="Arial"/>
                <w:b w:val="false"/>
                <w:i w:val="false"/>
                <w:color w:val="000000"/>
                <w:sz w:val="15"/>
              </w:rPr>
              <w:t xml:space="preserve"> </w:t>
            </w:r>
          </w:p>
          <w:bookmarkEnd w:id="16430"/>
        </w:tc>
        <w:tc>
          <w:tcPr>
            <w:tcW w:w="1818" w:type="dxa"/>
            <w:tcBorders>
              <w:top w:val="outset" w:color="000000" w:sz="8"/>
              <w:left w:val="outset" w:color="000000" w:sz="8"/>
              <w:bottom w:val="outset" w:color="000000" w:sz="8"/>
              <w:right w:val="outset" w:color="000000" w:sz="8"/>
            </w:tcBorders>
            <w:vAlign w:val="center"/>
          </w:tcPr>
          <w:bookmarkStart w:name="16433" w:id="16431"/>
          <w:p>
            <w:pPr>
              <w:spacing w:after="0"/>
              <w:ind w:left="0"/>
              <w:jc w:val="left"/>
            </w:pPr>
            <w:r>
              <w:rPr>
                <w:rFonts w:ascii="Arial"/>
                <w:b w:val="false"/>
                <w:i w:val="false"/>
                <w:color w:val="000000"/>
                <w:sz w:val="15"/>
              </w:rPr>
              <w:t>проектні роботи</w:t>
            </w:r>
          </w:p>
          <w:bookmarkEnd w:id="16431"/>
        </w:tc>
        <w:tc>
          <w:tcPr>
            <w:tcW w:w="1417" w:type="dxa"/>
            <w:tcBorders>
              <w:top w:val="outset" w:color="000000" w:sz="8"/>
              <w:left w:val="outset" w:color="000000" w:sz="8"/>
              <w:bottom w:val="outset" w:color="000000" w:sz="8"/>
              <w:right w:val="outset" w:color="000000" w:sz="8"/>
            </w:tcBorders>
            <w:vAlign w:val="center"/>
          </w:tcPr>
          <w:bookmarkStart w:name="16434" w:id="16432"/>
          <w:p>
            <w:pPr>
              <w:spacing w:after="0"/>
              <w:ind w:left="0"/>
              <w:jc w:val="center"/>
            </w:pPr>
            <w:r>
              <w:rPr>
                <w:rFonts w:ascii="Arial"/>
                <w:b w:val="false"/>
                <w:i w:val="false"/>
                <w:color w:val="000000"/>
                <w:sz w:val="15"/>
              </w:rPr>
              <w:t xml:space="preserve"> </w:t>
            </w:r>
          </w:p>
          <w:bookmarkEnd w:id="16432"/>
        </w:tc>
        <w:tc>
          <w:tcPr>
            <w:tcW w:w="1009" w:type="dxa"/>
            <w:tcBorders>
              <w:top w:val="outset" w:color="000000" w:sz="8"/>
              <w:left w:val="outset" w:color="000000" w:sz="8"/>
              <w:bottom w:val="outset" w:color="000000" w:sz="8"/>
              <w:right w:val="outset" w:color="000000" w:sz="8"/>
            </w:tcBorders>
            <w:vAlign w:val="center"/>
          </w:tcPr>
          <w:bookmarkStart w:name="16435" w:id="16433"/>
          <w:p>
            <w:pPr>
              <w:spacing w:after="0"/>
              <w:ind w:left="0"/>
              <w:jc w:val="center"/>
            </w:pPr>
            <w:r>
              <w:rPr>
                <w:rFonts w:ascii="Arial"/>
                <w:b w:val="false"/>
                <w:i w:val="false"/>
                <w:color w:val="000000"/>
                <w:sz w:val="15"/>
              </w:rPr>
              <w:t xml:space="preserve"> </w:t>
            </w:r>
          </w:p>
          <w:bookmarkEnd w:id="16433"/>
        </w:tc>
        <w:tc>
          <w:tcPr>
            <w:tcW w:w="1417" w:type="dxa"/>
            <w:tcBorders>
              <w:top w:val="outset" w:color="000000" w:sz="8"/>
              <w:left w:val="outset" w:color="000000" w:sz="8"/>
              <w:bottom w:val="outset" w:color="000000" w:sz="8"/>
              <w:right w:val="outset" w:color="000000" w:sz="8"/>
            </w:tcBorders>
            <w:vAlign w:val="center"/>
          </w:tcPr>
          <w:bookmarkStart w:name="16436" w:id="16434"/>
          <w:p>
            <w:pPr>
              <w:spacing w:after="0"/>
              <w:ind w:left="0"/>
              <w:jc w:val="center"/>
            </w:pPr>
            <w:r>
              <w:rPr>
                <w:rFonts w:ascii="Arial"/>
                <w:b w:val="false"/>
                <w:i w:val="false"/>
                <w:color w:val="000000"/>
                <w:sz w:val="15"/>
              </w:rPr>
              <w:t xml:space="preserve"> </w:t>
            </w:r>
          </w:p>
          <w:bookmarkEnd w:id="16434"/>
        </w:tc>
        <w:tc>
          <w:tcPr>
            <w:tcW w:w="1306" w:type="dxa"/>
            <w:tcBorders>
              <w:top w:val="outset" w:color="000000" w:sz="8"/>
              <w:left w:val="outset" w:color="000000" w:sz="8"/>
              <w:bottom w:val="outset" w:color="000000" w:sz="8"/>
              <w:right w:val="outset" w:color="000000" w:sz="8"/>
            </w:tcBorders>
            <w:vAlign w:val="center"/>
          </w:tcPr>
          <w:bookmarkStart w:name="16437" w:id="16435"/>
          <w:p>
            <w:pPr>
              <w:spacing w:after="0"/>
              <w:ind w:left="0"/>
              <w:jc w:val="center"/>
            </w:pPr>
            <w:r>
              <w:rPr>
                <w:rFonts w:ascii="Arial"/>
                <w:b w:val="false"/>
                <w:i w:val="false"/>
                <w:color w:val="000000"/>
                <w:sz w:val="15"/>
              </w:rPr>
              <w:t>50,0</w:t>
            </w:r>
          </w:p>
          <w:bookmarkEnd w:id="164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438" w:id="16436"/>
          <w:p>
            <w:pPr>
              <w:spacing w:after="0"/>
              <w:ind w:left="0"/>
              <w:jc w:val="center"/>
            </w:pPr>
            <w:r>
              <w:rPr>
                <w:rFonts w:ascii="Arial"/>
                <w:b w:val="false"/>
                <w:i w:val="false"/>
                <w:color w:val="000000"/>
                <w:sz w:val="15"/>
              </w:rPr>
              <w:t>1217310</w:t>
            </w:r>
          </w:p>
          <w:bookmarkEnd w:id="16436"/>
        </w:tc>
        <w:tc>
          <w:tcPr>
            <w:tcW w:w="919" w:type="dxa"/>
            <w:tcBorders>
              <w:top w:val="outset" w:color="000000" w:sz="8"/>
              <w:left w:val="outset" w:color="000000" w:sz="8"/>
              <w:bottom w:val="outset" w:color="000000" w:sz="8"/>
              <w:right w:val="outset" w:color="000000" w:sz="8"/>
            </w:tcBorders>
            <w:vAlign w:val="center"/>
          </w:tcPr>
          <w:bookmarkStart w:name="16439" w:id="16437"/>
          <w:p>
            <w:pPr>
              <w:spacing w:after="0"/>
              <w:ind w:left="0"/>
              <w:jc w:val="center"/>
            </w:pPr>
            <w:r>
              <w:rPr>
                <w:rFonts w:ascii="Arial"/>
                <w:b w:val="false"/>
                <w:i w:val="false"/>
                <w:color w:val="000000"/>
                <w:sz w:val="15"/>
              </w:rPr>
              <w:t>7310</w:t>
            </w:r>
          </w:p>
          <w:bookmarkEnd w:id="16437"/>
        </w:tc>
        <w:tc>
          <w:tcPr>
            <w:tcW w:w="805" w:type="dxa"/>
            <w:tcBorders>
              <w:top w:val="outset" w:color="000000" w:sz="8"/>
              <w:left w:val="outset" w:color="000000" w:sz="8"/>
              <w:bottom w:val="outset" w:color="000000" w:sz="8"/>
              <w:right w:val="outset" w:color="000000" w:sz="8"/>
            </w:tcBorders>
            <w:vAlign w:val="center"/>
          </w:tcPr>
          <w:bookmarkStart w:name="16440" w:id="16438"/>
          <w:p>
            <w:pPr>
              <w:spacing w:after="0"/>
              <w:ind w:left="0"/>
              <w:jc w:val="center"/>
            </w:pPr>
            <w:r>
              <w:rPr>
                <w:rFonts w:ascii="Arial"/>
                <w:b w:val="false"/>
                <w:i w:val="false"/>
                <w:color w:val="000000"/>
                <w:sz w:val="15"/>
              </w:rPr>
              <w:t>0443</w:t>
            </w:r>
          </w:p>
          <w:bookmarkEnd w:id="16438"/>
        </w:tc>
        <w:tc>
          <w:tcPr>
            <w:tcW w:w="1250" w:type="dxa"/>
            <w:tcBorders>
              <w:top w:val="outset" w:color="000000" w:sz="8"/>
              <w:left w:val="outset" w:color="000000" w:sz="8"/>
              <w:bottom w:val="outset" w:color="000000" w:sz="8"/>
              <w:right w:val="outset" w:color="000000" w:sz="8"/>
            </w:tcBorders>
            <w:vAlign w:val="center"/>
          </w:tcPr>
          <w:bookmarkStart w:name="16441" w:id="16439"/>
          <w:p>
            <w:pPr>
              <w:spacing w:after="0"/>
              <w:ind w:left="0"/>
              <w:jc w:val="left"/>
            </w:pPr>
            <w:r>
              <w:rPr>
                <w:rFonts w:ascii="Arial"/>
                <w:b w:val="false"/>
                <w:i w:val="false"/>
                <w:color w:val="000000"/>
                <w:sz w:val="15"/>
              </w:rPr>
              <w:t>Будівництво об'єктів житлово-комунального господарства</w:t>
            </w:r>
          </w:p>
          <w:bookmarkEnd w:id="16439"/>
        </w:tc>
        <w:tc>
          <w:tcPr>
            <w:tcW w:w="1818" w:type="dxa"/>
            <w:tcBorders>
              <w:top w:val="outset" w:color="000000" w:sz="8"/>
              <w:left w:val="outset" w:color="000000" w:sz="8"/>
              <w:bottom w:val="outset" w:color="000000" w:sz="8"/>
              <w:right w:val="outset" w:color="000000" w:sz="8"/>
            </w:tcBorders>
            <w:vAlign w:val="center"/>
          </w:tcPr>
          <w:bookmarkStart w:name="16442" w:id="16440"/>
          <w:p>
            <w:pPr>
              <w:spacing w:after="0"/>
              <w:ind w:left="0"/>
              <w:jc w:val="left"/>
            </w:pPr>
            <w:r>
              <w:rPr>
                <w:rFonts w:ascii="Arial"/>
                <w:b w:val="false"/>
                <w:i w:val="false"/>
                <w:color w:val="000000"/>
                <w:sz w:val="15"/>
              </w:rPr>
              <w:t>БУДІВНИЦТВО БЮВЕТНОГО КОМПЛЕКСУ НА ВУЛИЦІ ВЕРНАДСЬКОГО, 85 У СВЯТОШИНСЬКОМУ РАЙОНІ</w:t>
            </w:r>
          </w:p>
          <w:bookmarkEnd w:id="16440"/>
        </w:tc>
        <w:tc>
          <w:tcPr>
            <w:tcW w:w="1417" w:type="dxa"/>
            <w:tcBorders>
              <w:top w:val="outset" w:color="000000" w:sz="8"/>
              <w:left w:val="outset" w:color="000000" w:sz="8"/>
              <w:bottom w:val="outset" w:color="000000" w:sz="8"/>
              <w:right w:val="outset" w:color="000000" w:sz="8"/>
            </w:tcBorders>
            <w:vAlign w:val="center"/>
          </w:tcPr>
          <w:bookmarkStart w:name="16443" w:id="16441"/>
          <w:p>
            <w:pPr>
              <w:spacing w:after="0"/>
              <w:ind w:left="0"/>
              <w:jc w:val="center"/>
            </w:pPr>
            <w:r>
              <w:rPr>
                <w:rFonts w:ascii="Arial"/>
                <w:b w:val="false"/>
                <w:i w:val="false"/>
                <w:color w:val="000000"/>
                <w:sz w:val="15"/>
              </w:rPr>
              <w:t>3500,0</w:t>
            </w:r>
          </w:p>
          <w:bookmarkEnd w:id="16441"/>
        </w:tc>
        <w:tc>
          <w:tcPr>
            <w:tcW w:w="1009" w:type="dxa"/>
            <w:tcBorders>
              <w:top w:val="outset" w:color="000000" w:sz="8"/>
              <w:left w:val="outset" w:color="000000" w:sz="8"/>
              <w:bottom w:val="outset" w:color="000000" w:sz="8"/>
              <w:right w:val="outset" w:color="000000" w:sz="8"/>
            </w:tcBorders>
            <w:vAlign w:val="center"/>
          </w:tcPr>
          <w:bookmarkStart w:name="16444" w:id="16442"/>
          <w:p>
            <w:pPr>
              <w:spacing w:after="0"/>
              <w:ind w:left="0"/>
              <w:jc w:val="center"/>
            </w:pPr>
            <w:r>
              <w:rPr>
                <w:rFonts w:ascii="Arial"/>
                <w:b w:val="false"/>
                <w:i w:val="false"/>
                <w:color w:val="000000"/>
                <w:sz w:val="15"/>
              </w:rPr>
              <w:t xml:space="preserve"> </w:t>
            </w:r>
          </w:p>
          <w:bookmarkEnd w:id="16442"/>
        </w:tc>
        <w:tc>
          <w:tcPr>
            <w:tcW w:w="1417" w:type="dxa"/>
            <w:tcBorders>
              <w:top w:val="outset" w:color="000000" w:sz="8"/>
              <w:left w:val="outset" w:color="000000" w:sz="8"/>
              <w:bottom w:val="outset" w:color="000000" w:sz="8"/>
              <w:right w:val="outset" w:color="000000" w:sz="8"/>
            </w:tcBorders>
            <w:vAlign w:val="center"/>
          </w:tcPr>
          <w:bookmarkStart w:name="16445" w:id="16443"/>
          <w:p>
            <w:pPr>
              <w:spacing w:after="0"/>
              <w:ind w:left="0"/>
              <w:jc w:val="center"/>
            </w:pPr>
            <w:r>
              <w:rPr>
                <w:rFonts w:ascii="Arial"/>
                <w:b w:val="false"/>
                <w:i w:val="false"/>
                <w:color w:val="000000"/>
                <w:sz w:val="15"/>
              </w:rPr>
              <w:t xml:space="preserve"> </w:t>
            </w:r>
          </w:p>
          <w:bookmarkEnd w:id="16443"/>
        </w:tc>
        <w:tc>
          <w:tcPr>
            <w:tcW w:w="1306" w:type="dxa"/>
            <w:tcBorders>
              <w:top w:val="outset" w:color="000000" w:sz="8"/>
              <w:left w:val="outset" w:color="000000" w:sz="8"/>
              <w:bottom w:val="outset" w:color="000000" w:sz="8"/>
              <w:right w:val="outset" w:color="000000" w:sz="8"/>
            </w:tcBorders>
            <w:vAlign w:val="center"/>
          </w:tcPr>
          <w:bookmarkStart w:name="16446" w:id="16444"/>
          <w:p>
            <w:pPr>
              <w:spacing w:after="0"/>
              <w:ind w:left="0"/>
              <w:jc w:val="center"/>
            </w:pPr>
            <w:r>
              <w:rPr>
                <w:rFonts w:ascii="Arial"/>
                <w:b w:val="false"/>
                <w:i w:val="false"/>
                <w:color w:val="000000"/>
                <w:sz w:val="15"/>
              </w:rPr>
              <w:t>3500,0</w:t>
            </w:r>
          </w:p>
          <w:bookmarkEnd w:id="1644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447" w:id="16445"/>
          <w:p>
            <w:pPr>
              <w:spacing w:after="0"/>
              <w:ind w:left="0"/>
              <w:jc w:val="center"/>
            </w:pPr>
            <w:r>
              <w:rPr>
                <w:rFonts w:ascii="Arial"/>
                <w:b w:val="false"/>
                <w:i w:val="false"/>
                <w:color w:val="000000"/>
                <w:sz w:val="15"/>
              </w:rPr>
              <w:t>1217310</w:t>
            </w:r>
          </w:p>
          <w:bookmarkEnd w:id="16445"/>
        </w:tc>
        <w:tc>
          <w:tcPr>
            <w:tcW w:w="919" w:type="dxa"/>
            <w:tcBorders>
              <w:top w:val="outset" w:color="000000" w:sz="8"/>
              <w:left w:val="outset" w:color="000000" w:sz="8"/>
              <w:bottom w:val="outset" w:color="000000" w:sz="8"/>
              <w:right w:val="outset" w:color="000000" w:sz="8"/>
            </w:tcBorders>
            <w:vAlign w:val="center"/>
          </w:tcPr>
          <w:bookmarkStart w:name="16448" w:id="16446"/>
          <w:p>
            <w:pPr>
              <w:spacing w:after="0"/>
              <w:ind w:left="0"/>
              <w:jc w:val="center"/>
            </w:pPr>
            <w:r>
              <w:rPr>
                <w:rFonts w:ascii="Arial"/>
                <w:b w:val="false"/>
                <w:i w:val="false"/>
                <w:color w:val="000000"/>
                <w:sz w:val="15"/>
              </w:rPr>
              <w:t>7310</w:t>
            </w:r>
          </w:p>
          <w:bookmarkEnd w:id="16446"/>
        </w:tc>
        <w:tc>
          <w:tcPr>
            <w:tcW w:w="805" w:type="dxa"/>
            <w:tcBorders>
              <w:top w:val="outset" w:color="000000" w:sz="8"/>
              <w:left w:val="outset" w:color="000000" w:sz="8"/>
              <w:bottom w:val="outset" w:color="000000" w:sz="8"/>
              <w:right w:val="outset" w:color="000000" w:sz="8"/>
            </w:tcBorders>
            <w:vAlign w:val="center"/>
          </w:tcPr>
          <w:bookmarkStart w:name="16449" w:id="16447"/>
          <w:p>
            <w:pPr>
              <w:spacing w:after="0"/>
              <w:ind w:left="0"/>
              <w:jc w:val="center"/>
            </w:pPr>
            <w:r>
              <w:rPr>
                <w:rFonts w:ascii="Arial"/>
                <w:b w:val="false"/>
                <w:i w:val="false"/>
                <w:color w:val="000000"/>
                <w:sz w:val="15"/>
              </w:rPr>
              <w:t>0443</w:t>
            </w:r>
          </w:p>
          <w:bookmarkEnd w:id="16447"/>
        </w:tc>
        <w:tc>
          <w:tcPr>
            <w:tcW w:w="1250" w:type="dxa"/>
            <w:tcBorders>
              <w:top w:val="outset" w:color="000000" w:sz="8"/>
              <w:left w:val="outset" w:color="000000" w:sz="8"/>
              <w:bottom w:val="outset" w:color="000000" w:sz="8"/>
              <w:right w:val="outset" w:color="000000" w:sz="8"/>
            </w:tcBorders>
            <w:vAlign w:val="center"/>
          </w:tcPr>
          <w:bookmarkStart w:name="16450" w:id="16448"/>
          <w:p>
            <w:pPr>
              <w:spacing w:after="0"/>
              <w:ind w:left="0"/>
              <w:jc w:val="left"/>
            </w:pPr>
            <w:r>
              <w:rPr>
                <w:rFonts w:ascii="Arial"/>
                <w:b w:val="false"/>
                <w:i w:val="false"/>
                <w:color w:val="000000"/>
                <w:sz w:val="15"/>
              </w:rPr>
              <w:t>Будівництво об'єктів житлово-комунального господарства</w:t>
            </w:r>
          </w:p>
          <w:bookmarkEnd w:id="16448"/>
        </w:tc>
        <w:tc>
          <w:tcPr>
            <w:tcW w:w="1818" w:type="dxa"/>
            <w:tcBorders>
              <w:top w:val="outset" w:color="000000" w:sz="8"/>
              <w:left w:val="outset" w:color="000000" w:sz="8"/>
              <w:bottom w:val="outset" w:color="000000" w:sz="8"/>
              <w:right w:val="outset" w:color="000000" w:sz="8"/>
            </w:tcBorders>
            <w:vAlign w:val="center"/>
          </w:tcPr>
          <w:bookmarkStart w:name="16451" w:id="16449"/>
          <w:p>
            <w:pPr>
              <w:spacing w:after="0"/>
              <w:ind w:left="0"/>
              <w:jc w:val="left"/>
            </w:pPr>
            <w:r>
              <w:rPr>
                <w:rFonts w:ascii="Arial"/>
                <w:b w:val="false"/>
                <w:i w:val="false"/>
                <w:color w:val="000000"/>
                <w:sz w:val="15"/>
              </w:rPr>
              <w:t>БУДІВНИЦТВО БЮВЕТНОГО КОМПЛЕКСУ НА ВУЛИЦІ ЙОРДАНСЬКІЙ, 11 В ОБОЛОНСЬКОМУ РАЙОНІ</w:t>
            </w:r>
          </w:p>
          <w:bookmarkEnd w:id="16449"/>
        </w:tc>
        <w:tc>
          <w:tcPr>
            <w:tcW w:w="1417" w:type="dxa"/>
            <w:tcBorders>
              <w:top w:val="outset" w:color="000000" w:sz="8"/>
              <w:left w:val="outset" w:color="000000" w:sz="8"/>
              <w:bottom w:val="outset" w:color="000000" w:sz="8"/>
              <w:right w:val="outset" w:color="000000" w:sz="8"/>
            </w:tcBorders>
            <w:vAlign w:val="center"/>
          </w:tcPr>
          <w:bookmarkStart w:name="16452" w:id="16450"/>
          <w:p>
            <w:pPr>
              <w:spacing w:after="0"/>
              <w:ind w:left="0"/>
              <w:jc w:val="center"/>
            </w:pPr>
            <w:r>
              <w:rPr>
                <w:rFonts w:ascii="Arial"/>
                <w:b w:val="false"/>
                <w:i w:val="false"/>
                <w:color w:val="000000"/>
                <w:sz w:val="15"/>
              </w:rPr>
              <w:t>3256,4</w:t>
            </w:r>
          </w:p>
          <w:bookmarkEnd w:id="16450"/>
        </w:tc>
        <w:tc>
          <w:tcPr>
            <w:tcW w:w="1009" w:type="dxa"/>
            <w:tcBorders>
              <w:top w:val="outset" w:color="000000" w:sz="8"/>
              <w:left w:val="outset" w:color="000000" w:sz="8"/>
              <w:bottom w:val="outset" w:color="000000" w:sz="8"/>
              <w:right w:val="outset" w:color="000000" w:sz="8"/>
            </w:tcBorders>
            <w:vAlign w:val="center"/>
          </w:tcPr>
          <w:bookmarkStart w:name="16453" w:id="16451"/>
          <w:p>
            <w:pPr>
              <w:spacing w:after="0"/>
              <w:ind w:left="0"/>
              <w:jc w:val="center"/>
            </w:pPr>
            <w:r>
              <w:rPr>
                <w:rFonts w:ascii="Arial"/>
                <w:b w:val="false"/>
                <w:i w:val="false"/>
                <w:color w:val="000000"/>
                <w:sz w:val="15"/>
              </w:rPr>
              <w:t xml:space="preserve"> </w:t>
            </w:r>
          </w:p>
          <w:bookmarkEnd w:id="16451"/>
        </w:tc>
        <w:tc>
          <w:tcPr>
            <w:tcW w:w="1417" w:type="dxa"/>
            <w:tcBorders>
              <w:top w:val="outset" w:color="000000" w:sz="8"/>
              <w:left w:val="outset" w:color="000000" w:sz="8"/>
              <w:bottom w:val="outset" w:color="000000" w:sz="8"/>
              <w:right w:val="outset" w:color="000000" w:sz="8"/>
            </w:tcBorders>
            <w:vAlign w:val="center"/>
          </w:tcPr>
          <w:bookmarkStart w:name="16454" w:id="16452"/>
          <w:p>
            <w:pPr>
              <w:spacing w:after="0"/>
              <w:ind w:left="0"/>
              <w:jc w:val="center"/>
            </w:pPr>
            <w:r>
              <w:rPr>
                <w:rFonts w:ascii="Arial"/>
                <w:b w:val="false"/>
                <w:i w:val="false"/>
                <w:color w:val="000000"/>
                <w:sz w:val="15"/>
              </w:rPr>
              <w:t xml:space="preserve"> </w:t>
            </w:r>
          </w:p>
          <w:bookmarkEnd w:id="16452"/>
        </w:tc>
        <w:tc>
          <w:tcPr>
            <w:tcW w:w="1306" w:type="dxa"/>
            <w:tcBorders>
              <w:top w:val="outset" w:color="000000" w:sz="8"/>
              <w:left w:val="outset" w:color="000000" w:sz="8"/>
              <w:bottom w:val="outset" w:color="000000" w:sz="8"/>
              <w:right w:val="outset" w:color="000000" w:sz="8"/>
            </w:tcBorders>
            <w:vAlign w:val="center"/>
          </w:tcPr>
          <w:bookmarkStart w:name="16455" w:id="16453"/>
          <w:p>
            <w:pPr>
              <w:spacing w:after="0"/>
              <w:ind w:left="0"/>
              <w:jc w:val="center"/>
            </w:pPr>
            <w:r>
              <w:rPr>
                <w:rFonts w:ascii="Arial"/>
                <w:b w:val="false"/>
                <w:i w:val="false"/>
                <w:color w:val="000000"/>
                <w:sz w:val="15"/>
              </w:rPr>
              <w:t>1300,0</w:t>
            </w:r>
          </w:p>
          <w:bookmarkEnd w:id="1645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456" w:id="16454"/>
          <w:p>
            <w:pPr>
              <w:spacing w:after="0"/>
              <w:ind w:left="0"/>
              <w:jc w:val="center"/>
            </w:pPr>
            <w:r>
              <w:rPr>
                <w:rFonts w:ascii="Arial"/>
                <w:b w:val="false"/>
                <w:i w:val="false"/>
                <w:color w:val="000000"/>
                <w:sz w:val="15"/>
              </w:rPr>
              <w:t>1217310</w:t>
            </w:r>
          </w:p>
          <w:bookmarkEnd w:id="16454"/>
        </w:tc>
        <w:tc>
          <w:tcPr>
            <w:tcW w:w="919" w:type="dxa"/>
            <w:tcBorders>
              <w:top w:val="outset" w:color="000000" w:sz="8"/>
              <w:left w:val="outset" w:color="000000" w:sz="8"/>
              <w:bottom w:val="outset" w:color="000000" w:sz="8"/>
              <w:right w:val="outset" w:color="000000" w:sz="8"/>
            </w:tcBorders>
            <w:vAlign w:val="center"/>
          </w:tcPr>
          <w:bookmarkStart w:name="16457" w:id="16455"/>
          <w:p>
            <w:pPr>
              <w:spacing w:after="0"/>
              <w:ind w:left="0"/>
              <w:jc w:val="center"/>
            </w:pPr>
            <w:r>
              <w:rPr>
                <w:rFonts w:ascii="Arial"/>
                <w:b w:val="false"/>
                <w:i w:val="false"/>
                <w:color w:val="000000"/>
                <w:sz w:val="15"/>
              </w:rPr>
              <w:t>7310</w:t>
            </w:r>
          </w:p>
          <w:bookmarkEnd w:id="16455"/>
        </w:tc>
        <w:tc>
          <w:tcPr>
            <w:tcW w:w="805" w:type="dxa"/>
            <w:tcBorders>
              <w:top w:val="outset" w:color="000000" w:sz="8"/>
              <w:left w:val="outset" w:color="000000" w:sz="8"/>
              <w:bottom w:val="outset" w:color="000000" w:sz="8"/>
              <w:right w:val="outset" w:color="000000" w:sz="8"/>
            </w:tcBorders>
            <w:vAlign w:val="center"/>
          </w:tcPr>
          <w:bookmarkStart w:name="16458" w:id="16456"/>
          <w:p>
            <w:pPr>
              <w:spacing w:after="0"/>
              <w:ind w:left="0"/>
              <w:jc w:val="center"/>
            </w:pPr>
            <w:r>
              <w:rPr>
                <w:rFonts w:ascii="Arial"/>
                <w:b w:val="false"/>
                <w:i w:val="false"/>
                <w:color w:val="000000"/>
                <w:sz w:val="15"/>
              </w:rPr>
              <w:t>0443</w:t>
            </w:r>
          </w:p>
          <w:bookmarkEnd w:id="16456"/>
        </w:tc>
        <w:tc>
          <w:tcPr>
            <w:tcW w:w="1250" w:type="dxa"/>
            <w:tcBorders>
              <w:top w:val="outset" w:color="000000" w:sz="8"/>
              <w:left w:val="outset" w:color="000000" w:sz="8"/>
              <w:bottom w:val="outset" w:color="000000" w:sz="8"/>
              <w:right w:val="outset" w:color="000000" w:sz="8"/>
            </w:tcBorders>
            <w:vAlign w:val="center"/>
          </w:tcPr>
          <w:bookmarkStart w:name="16459" w:id="16457"/>
          <w:p>
            <w:pPr>
              <w:spacing w:after="0"/>
              <w:ind w:left="0"/>
              <w:jc w:val="left"/>
            </w:pPr>
            <w:r>
              <w:rPr>
                <w:rFonts w:ascii="Arial"/>
                <w:b w:val="false"/>
                <w:i w:val="false"/>
                <w:color w:val="000000"/>
                <w:sz w:val="15"/>
              </w:rPr>
              <w:t>Будівництво об'єктів житлово-комунального господарства</w:t>
            </w:r>
          </w:p>
          <w:bookmarkEnd w:id="16457"/>
        </w:tc>
        <w:tc>
          <w:tcPr>
            <w:tcW w:w="1818" w:type="dxa"/>
            <w:tcBorders>
              <w:top w:val="outset" w:color="000000" w:sz="8"/>
              <w:left w:val="outset" w:color="000000" w:sz="8"/>
              <w:bottom w:val="outset" w:color="000000" w:sz="8"/>
              <w:right w:val="outset" w:color="000000" w:sz="8"/>
            </w:tcBorders>
            <w:vAlign w:val="center"/>
          </w:tcPr>
          <w:bookmarkStart w:name="16460" w:id="16458"/>
          <w:p>
            <w:pPr>
              <w:spacing w:after="0"/>
              <w:ind w:left="0"/>
              <w:jc w:val="left"/>
            </w:pPr>
            <w:r>
              <w:rPr>
                <w:rFonts w:ascii="Arial"/>
                <w:b w:val="false"/>
                <w:i w:val="false"/>
                <w:color w:val="000000"/>
                <w:sz w:val="15"/>
              </w:rPr>
              <w:t>БУДІВНИЦТВО БЮВЕТНОГО КОМПЛЕКСУ НА ВУЛИЦІ УРЛІВСЬКІЙ, 9 У ДАРНИЦЬКОМУ РАЙОНІ</w:t>
            </w:r>
          </w:p>
          <w:bookmarkEnd w:id="16458"/>
        </w:tc>
        <w:tc>
          <w:tcPr>
            <w:tcW w:w="1417" w:type="dxa"/>
            <w:tcBorders>
              <w:top w:val="outset" w:color="000000" w:sz="8"/>
              <w:left w:val="outset" w:color="000000" w:sz="8"/>
              <w:bottom w:val="outset" w:color="000000" w:sz="8"/>
              <w:right w:val="outset" w:color="000000" w:sz="8"/>
            </w:tcBorders>
            <w:vAlign w:val="center"/>
          </w:tcPr>
          <w:bookmarkStart w:name="16461" w:id="16459"/>
          <w:p>
            <w:pPr>
              <w:spacing w:after="0"/>
              <w:ind w:left="0"/>
              <w:jc w:val="center"/>
            </w:pPr>
            <w:r>
              <w:rPr>
                <w:rFonts w:ascii="Arial"/>
                <w:b w:val="false"/>
                <w:i w:val="false"/>
                <w:color w:val="000000"/>
                <w:sz w:val="15"/>
              </w:rPr>
              <w:t>3069,8</w:t>
            </w:r>
          </w:p>
          <w:bookmarkEnd w:id="16459"/>
        </w:tc>
        <w:tc>
          <w:tcPr>
            <w:tcW w:w="1009" w:type="dxa"/>
            <w:tcBorders>
              <w:top w:val="outset" w:color="000000" w:sz="8"/>
              <w:left w:val="outset" w:color="000000" w:sz="8"/>
              <w:bottom w:val="outset" w:color="000000" w:sz="8"/>
              <w:right w:val="outset" w:color="000000" w:sz="8"/>
            </w:tcBorders>
            <w:vAlign w:val="center"/>
          </w:tcPr>
          <w:bookmarkStart w:name="16462" w:id="16460"/>
          <w:p>
            <w:pPr>
              <w:spacing w:after="0"/>
              <w:ind w:left="0"/>
              <w:jc w:val="center"/>
            </w:pPr>
            <w:r>
              <w:rPr>
                <w:rFonts w:ascii="Arial"/>
                <w:b w:val="false"/>
                <w:i w:val="false"/>
                <w:color w:val="000000"/>
                <w:sz w:val="15"/>
              </w:rPr>
              <w:t>48,9</w:t>
            </w:r>
          </w:p>
          <w:bookmarkEnd w:id="16460"/>
        </w:tc>
        <w:tc>
          <w:tcPr>
            <w:tcW w:w="1417" w:type="dxa"/>
            <w:tcBorders>
              <w:top w:val="outset" w:color="000000" w:sz="8"/>
              <w:left w:val="outset" w:color="000000" w:sz="8"/>
              <w:bottom w:val="outset" w:color="000000" w:sz="8"/>
              <w:right w:val="outset" w:color="000000" w:sz="8"/>
            </w:tcBorders>
            <w:vAlign w:val="center"/>
          </w:tcPr>
          <w:bookmarkStart w:name="16463" w:id="16461"/>
          <w:p>
            <w:pPr>
              <w:spacing w:after="0"/>
              <w:ind w:left="0"/>
              <w:jc w:val="center"/>
            </w:pPr>
            <w:r>
              <w:rPr>
                <w:rFonts w:ascii="Arial"/>
                <w:b w:val="false"/>
                <w:i w:val="false"/>
                <w:color w:val="000000"/>
                <w:sz w:val="15"/>
              </w:rPr>
              <w:t>1500,0</w:t>
            </w:r>
          </w:p>
          <w:bookmarkEnd w:id="16461"/>
        </w:tc>
        <w:tc>
          <w:tcPr>
            <w:tcW w:w="1306" w:type="dxa"/>
            <w:tcBorders>
              <w:top w:val="outset" w:color="000000" w:sz="8"/>
              <w:left w:val="outset" w:color="000000" w:sz="8"/>
              <w:bottom w:val="outset" w:color="000000" w:sz="8"/>
              <w:right w:val="outset" w:color="000000" w:sz="8"/>
            </w:tcBorders>
            <w:vAlign w:val="center"/>
          </w:tcPr>
          <w:bookmarkStart w:name="16464" w:id="16462"/>
          <w:p>
            <w:pPr>
              <w:spacing w:after="0"/>
              <w:ind w:left="0"/>
              <w:jc w:val="center"/>
            </w:pPr>
            <w:r>
              <w:rPr>
                <w:rFonts w:ascii="Arial"/>
                <w:b w:val="false"/>
                <w:i w:val="false"/>
                <w:color w:val="000000"/>
                <w:sz w:val="15"/>
              </w:rPr>
              <w:t>1500,0</w:t>
            </w:r>
          </w:p>
          <w:bookmarkEnd w:id="1646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465" w:id="16463"/>
          <w:p>
            <w:pPr>
              <w:spacing w:after="0"/>
              <w:ind w:left="0"/>
              <w:jc w:val="center"/>
            </w:pPr>
            <w:r>
              <w:rPr>
                <w:rFonts w:ascii="Arial"/>
                <w:b w:val="false"/>
                <w:i w:val="false"/>
                <w:color w:val="000000"/>
                <w:sz w:val="15"/>
              </w:rPr>
              <w:t>1217310</w:t>
            </w:r>
          </w:p>
          <w:bookmarkEnd w:id="16463"/>
        </w:tc>
        <w:tc>
          <w:tcPr>
            <w:tcW w:w="919" w:type="dxa"/>
            <w:tcBorders>
              <w:top w:val="outset" w:color="000000" w:sz="8"/>
              <w:left w:val="outset" w:color="000000" w:sz="8"/>
              <w:bottom w:val="outset" w:color="000000" w:sz="8"/>
              <w:right w:val="outset" w:color="000000" w:sz="8"/>
            </w:tcBorders>
            <w:vAlign w:val="center"/>
          </w:tcPr>
          <w:bookmarkStart w:name="16466" w:id="16464"/>
          <w:p>
            <w:pPr>
              <w:spacing w:after="0"/>
              <w:ind w:left="0"/>
              <w:jc w:val="center"/>
            </w:pPr>
            <w:r>
              <w:rPr>
                <w:rFonts w:ascii="Arial"/>
                <w:b w:val="false"/>
                <w:i w:val="false"/>
                <w:color w:val="000000"/>
                <w:sz w:val="15"/>
              </w:rPr>
              <w:t>7310</w:t>
            </w:r>
          </w:p>
          <w:bookmarkEnd w:id="16464"/>
        </w:tc>
        <w:tc>
          <w:tcPr>
            <w:tcW w:w="805" w:type="dxa"/>
            <w:tcBorders>
              <w:top w:val="outset" w:color="000000" w:sz="8"/>
              <w:left w:val="outset" w:color="000000" w:sz="8"/>
              <w:bottom w:val="outset" w:color="000000" w:sz="8"/>
              <w:right w:val="outset" w:color="000000" w:sz="8"/>
            </w:tcBorders>
            <w:vAlign w:val="center"/>
          </w:tcPr>
          <w:bookmarkStart w:name="16467" w:id="16465"/>
          <w:p>
            <w:pPr>
              <w:spacing w:after="0"/>
              <w:ind w:left="0"/>
              <w:jc w:val="center"/>
            </w:pPr>
            <w:r>
              <w:rPr>
                <w:rFonts w:ascii="Arial"/>
                <w:b w:val="false"/>
                <w:i w:val="false"/>
                <w:color w:val="000000"/>
                <w:sz w:val="15"/>
              </w:rPr>
              <w:t>0443</w:t>
            </w:r>
          </w:p>
          <w:bookmarkEnd w:id="16465"/>
        </w:tc>
        <w:tc>
          <w:tcPr>
            <w:tcW w:w="1250" w:type="dxa"/>
            <w:tcBorders>
              <w:top w:val="outset" w:color="000000" w:sz="8"/>
              <w:left w:val="outset" w:color="000000" w:sz="8"/>
              <w:bottom w:val="outset" w:color="000000" w:sz="8"/>
              <w:right w:val="outset" w:color="000000" w:sz="8"/>
            </w:tcBorders>
            <w:vAlign w:val="center"/>
          </w:tcPr>
          <w:bookmarkStart w:name="16468" w:id="16466"/>
          <w:p>
            <w:pPr>
              <w:spacing w:after="0"/>
              <w:ind w:left="0"/>
              <w:jc w:val="left"/>
            </w:pPr>
            <w:r>
              <w:rPr>
                <w:rFonts w:ascii="Arial"/>
                <w:b w:val="false"/>
                <w:i w:val="false"/>
                <w:color w:val="000000"/>
                <w:sz w:val="15"/>
              </w:rPr>
              <w:t>Будівництво об'єктів житлово-комунального господарства</w:t>
            </w:r>
          </w:p>
          <w:bookmarkEnd w:id="16466"/>
        </w:tc>
        <w:tc>
          <w:tcPr>
            <w:tcW w:w="1818" w:type="dxa"/>
            <w:tcBorders>
              <w:top w:val="outset" w:color="000000" w:sz="8"/>
              <w:left w:val="outset" w:color="000000" w:sz="8"/>
              <w:bottom w:val="outset" w:color="000000" w:sz="8"/>
              <w:right w:val="outset" w:color="000000" w:sz="8"/>
            </w:tcBorders>
            <w:vAlign w:val="center"/>
          </w:tcPr>
          <w:bookmarkStart w:name="16469" w:id="16467"/>
          <w:p>
            <w:pPr>
              <w:spacing w:after="0"/>
              <w:ind w:left="0"/>
              <w:jc w:val="left"/>
            </w:pPr>
            <w:r>
              <w:rPr>
                <w:rFonts w:ascii="Arial"/>
                <w:b w:val="false"/>
                <w:i w:val="false"/>
                <w:color w:val="000000"/>
                <w:sz w:val="15"/>
              </w:rPr>
              <w:t>БУДІВНИЦТВО БЮВЕТНОГО КОМПЛЕКСУ НА ПРОСПЕКТІ ПЕТРА ГРИГОРЕНКА, 14 У ДАРНИЦЬКОМУ РАЙОНІ</w:t>
            </w:r>
          </w:p>
          <w:bookmarkEnd w:id="16467"/>
        </w:tc>
        <w:tc>
          <w:tcPr>
            <w:tcW w:w="1417" w:type="dxa"/>
            <w:tcBorders>
              <w:top w:val="outset" w:color="000000" w:sz="8"/>
              <w:left w:val="outset" w:color="000000" w:sz="8"/>
              <w:bottom w:val="outset" w:color="000000" w:sz="8"/>
              <w:right w:val="outset" w:color="000000" w:sz="8"/>
            </w:tcBorders>
            <w:vAlign w:val="center"/>
          </w:tcPr>
          <w:bookmarkStart w:name="16470" w:id="16468"/>
          <w:p>
            <w:pPr>
              <w:spacing w:after="0"/>
              <w:ind w:left="0"/>
              <w:jc w:val="center"/>
            </w:pPr>
            <w:r>
              <w:rPr>
                <w:rFonts w:ascii="Arial"/>
                <w:b w:val="false"/>
                <w:i w:val="false"/>
                <w:color w:val="000000"/>
                <w:sz w:val="15"/>
              </w:rPr>
              <w:t>3089,0</w:t>
            </w:r>
          </w:p>
          <w:bookmarkEnd w:id="16468"/>
        </w:tc>
        <w:tc>
          <w:tcPr>
            <w:tcW w:w="1009" w:type="dxa"/>
            <w:tcBorders>
              <w:top w:val="outset" w:color="000000" w:sz="8"/>
              <w:left w:val="outset" w:color="000000" w:sz="8"/>
              <w:bottom w:val="outset" w:color="000000" w:sz="8"/>
              <w:right w:val="outset" w:color="000000" w:sz="8"/>
            </w:tcBorders>
            <w:vAlign w:val="center"/>
          </w:tcPr>
          <w:bookmarkStart w:name="16471" w:id="16469"/>
          <w:p>
            <w:pPr>
              <w:spacing w:after="0"/>
              <w:ind w:left="0"/>
              <w:jc w:val="center"/>
            </w:pPr>
            <w:r>
              <w:rPr>
                <w:rFonts w:ascii="Arial"/>
                <w:b w:val="false"/>
                <w:i w:val="false"/>
                <w:color w:val="000000"/>
                <w:sz w:val="15"/>
              </w:rPr>
              <w:t>48,6</w:t>
            </w:r>
          </w:p>
          <w:bookmarkEnd w:id="16469"/>
        </w:tc>
        <w:tc>
          <w:tcPr>
            <w:tcW w:w="1417" w:type="dxa"/>
            <w:tcBorders>
              <w:top w:val="outset" w:color="000000" w:sz="8"/>
              <w:left w:val="outset" w:color="000000" w:sz="8"/>
              <w:bottom w:val="outset" w:color="000000" w:sz="8"/>
              <w:right w:val="outset" w:color="000000" w:sz="8"/>
            </w:tcBorders>
            <w:vAlign w:val="center"/>
          </w:tcPr>
          <w:bookmarkStart w:name="16472" w:id="16470"/>
          <w:p>
            <w:pPr>
              <w:spacing w:after="0"/>
              <w:ind w:left="0"/>
              <w:jc w:val="center"/>
            </w:pPr>
            <w:r>
              <w:rPr>
                <w:rFonts w:ascii="Arial"/>
                <w:b w:val="false"/>
                <w:i w:val="false"/>
                <w:color w:val="000000"/>
                <w:sz w:val="15"/>
              </w:rPr>
              <w:t>1500,0</w:t>
            </w:r>
          </w:p>
          <w:bookmarkEnd w:id="16470"/>
        </w:tc>
        <w:tc>
          <w:tcPr>
            <w:tcW w:w="1306" w:type="dxa"/>
            <w:tcBorders>
              <w:top w:val="outset" w:color="000000" w:sz="8"/>
              <w:left w:val="outset" w:color="000000" w:sz="8"/>
              <w:bottom w:val="outset" w:color="000000" w:sz="8"/>
              <w:right w:val="outset" w:color="000000" w:sz="8"/>
            </w:tcBorders>
            <w:vAlign w:val="center"/>
          </w:tcPr>
          <w:bookmarkStart w:name="16473" w:id="16471"/>
          <w:p>
            <w:pPr>
              <w:spacing w:after="0"/>
              <w:ind w:left="0"/>
              <w:jc w:val="center"/>
            </w:pPr>
            <w:r>
              <w:rPr>
                <w:rFonts w:ascii="Arial"/>
                <w:b w:val="false"/>
                <w:i w:val="false"/>
                <w:color w:val="000000"/>
                <w:sz w:val="15"/>
              </w:rPr>
              <w:t>1500,0</w:t>
            </w:r>
          </w:p>
          <w:bookmarkEnd w:id="164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474" w:id="16472"/>
          <w:p>
            <w:pPr>
              <w:spacing w:after="0"/>
              <w:ind w:left="0"/>
              <w:jc w:val="center"/>
            </w:pPr>
            <w:r>
              <w:rPr>
                <w:rFonts w:ascii="Arial"/>
                <w:b w:val="false"/>
                <w:i w:val="false"/>
                <w:color w:val="000000"/>
                <w:sz w:val="15"/>
              </w:rPr>
              <w:t>1217310</w:t>
            </w:r>
          </w:p>
          <w:bookmarkEnd w:id="16472"/>
        </w:tc>
        <w:tc>
          <w:tcPr>
            <w:tcW w:w="919" w:type="dxa"/>
            <w:tcBorders>
              <w:top w:val="outset" w:color="000000" w:sz="8"/>
              <w:left w:val="outset" w:color="000000" w:sz="8"/>
              <w:bottom w:val="outset" w:color="000000" w:sz="8"/>
              <w:right w:val="outset" w:color="000000" w:sz="8"/>
            </w:tcBorders>
            <w:vAlign w:val="center"/>
          </w:tcPr>
          <w:bookmarkStart w:name="16475" w:id="16473"/>
          <w:p>
            <w:pPr>
              <w:spacing w:after="0"/>
              <w:ind w:left="0"/>
              <w:jc w:val="center"/>
            </w:pPr>
            <w:r>
              <w:rPr>
                <w:rFonts w:ascii="Arial"/>
                <w:b w:val="false"/>
                <w:i w:val="false"/>
                <w:color w:val="000000"/>
                <w:sz w:val="15"/>
              </w:rPr>
              <w:t>7310</w:t>
            </w:r>
          </w:p>
          <w:bookmarkEnd w:id="16473"/>
        </w:tc>
        <w:tc>
          <w:tcPr>
            <w:tcW w:w="805" w:type="dxa"/>
            <w:tcBorders>
              <w:top w:val="outset" w:color="000000" w:sz="8"/>
              <w:left w:val="outset" w:color="000000" w:sz="8"/>
              <w:bottom w:val="outset" w:color="000000" w:sz="8"/>
              <w:right w:val="outset" w:color="000000" w:sz="8"/>
            </w:tcBorders>
            <w:vAlign w:val="center"/>
          </w:tcPr>
          <w:bookmarkStart w:name="16476" w:id="16474"/>
          <w:p>
            <w:pPr>
              <w:spacing w:after="0"/>
              <w:ind w:left="0"/>
              <w:jc w:val="center"/>
            </w:pPr>
            <w:r>
              <w:rPr>
                <w:rFonts w:ascii="Arial"/>
                <w:b w:val="false"/>
                <w:i w:val="false"/>
                <w:color w:val="000000"/>
                <w:sz w:val="15"/>
              </w:rPr>
              <w:t>0443</w:t>
            </w:r>
          </w:p>
          <w:bookmarkEnd w:id="16474"/>
        </w:tc>
        <w:tc>
          <w:tcPr>
            <w:tcW w:w="1250" w:type="dxa"/>
            <w:tcBorders>
              <w:top w:val="outset" w:color="000000" w:sz="8"/>
              <w:left w:val="outset" w:color="000000" w:sz="8"/>
              <w:bottom w:val="outset" w:color="000000" w:sz="8"/>
              <w:right w:val="outset" w:color="000000" w:sz="8"/>
            </w:tcBorders>
            <w:vAlign w:val="center"/>
          </w:tcPr>
          <w:bookmarkStart w:name="16477" w:id="16475"/>
          <w:p>
            <w:pPr>
              <w:spacing w:after="0"/>
              <w:ind w:left="0"/>
              <w:jc w:val="left"/>
            </w:pPr>
            <w:r>
              <w:rPr>
                <w:rFonts w:ascii="Arial"/>
                <w:b w:val="false"/>
                <w:i w:val="false"/>
                <w:color w:val="000000"/>
                <w:sz w:val="15"/>
              </w:rPr>
              <w:t>Будівництво об'єктів житлово-комунального господарства</w:t>
            </w:r>
          </w:p>
          <w:bookmarkEnd w:id="16475"/>
        </w:tc>
        <w:tc>
          <w:tcPr>
            <w:tcW w:w="1818" w:type="dxa"/>
            <w:tcBorders>
              <w:top w:val="outset" w:color="000000" w:sz="8"/>
              <w:left w:val="outset" w:color="000000" w:sz="8"/>
              <w:bottom w:val="outset" w:color="000000" w:sz="8"/>
              <w:right w:val="outset" w:color="000000" w:sz="8"/>
            </w:tcBorders>
            <w:vAlign w:val="center"/>
          </w:tcPr>
          <w:bookmarkStart w:name="16478" w:id="16476"/>
          <w:p>
            <w:pPr>
              <w:spacing w:after="0"/>
              <w:ind w:left="0"/>
              <w:jc w:val="left"/>
            </w:pPr>
            <w:r>
              <w:rPr>
                <w:rFonts w:ascii="Arial"/>
                <w:b w:val="false"/>
                <w:i w:val="false"/>
                <w:color w:val="000000"/>
                <w:sz w:val="15"/>
              </w:rPr>
              <w:t>БУДІВНИЦТВО ГРОМАДСЬКОГО ТУАЛЕТУ НА БАЙКОВОМУ КЛАДОВИЩІ, ВУЛ. БАЙКОВА, 6 В М. КИЄВІ</w:t>
            </w:r>
          </w:p>
          <w:bookmarkEnd w:id="16476"/>
        </w:tc>
        <w:tc>
          <w:tcPr>
            <w:tcW w:w="1417" w:type="dxa"/>
            <w:tcBorders>
              <w:top w:val="outset" w:color="000000" w:sz="8"/>
              <w:left w:val="outset" w:color="000000" w:sz="8"/>
              <w:bottom w:val="outset" w:color="000000" w:sz="8"/>
              <w:right w:val="outset" w:color="000000" w:sz="8"/>
            </w:tcBorders>
            <w:vAlign w:val="center"/>
          </w:tcPr>
          <w:bookmarkStart w:name="16479" w:id="16477"/>
          <w:p>
            <w:pPr>
              <w:spacing w:after="0"/>
              <w:ind w:left="0"/>
              <w:jc w:val="center"/>
            </w:pPr>
            <w:r>
              <w:rPr>
                <w:rFonts w:ascii="Arial"/>
                <w:b w:val="false"/>
                <w:i w:val="false"/>
                <w:color w:val="000000"/>
                <w:sz w:val="15"/>
              </w:rPr>
              <w:t>1510,0</w:t>
            </w:r>
          </w:p>
          <w:bookmarkEnd w:id="16477"/>
        </w:tc>
        <w:tc>
          <w:tcPr>
            <w:tcW w:w="1009" w:type="dxa"/>
            <w:tcBorders>
              <w:top w:val="outset" w:color="000000" w:sz="8"/>
              <w:left w:val="outset" w:color="000000" w:sz="8"/>
              <w:bottom w:val="outset" w:color="000000" w:sz="8"/>
              <w:right w:val="outset" w:color="000000" w:sz="8"/>
            </w:tcBorders>
            <w:vAlign w:val="center"/>
          </w:tcPr>
          <w:bookmarkStart w:name="16480" w:id="16478"/>
          <w:p>
            <w:pPr>
              <w:spacing w:after="0"/>
              <w:ind w:left="0"/>
              <w:jc w:val="center"/>
            </w:pPr>
            <w:r>
              <w:rPr>
                <w:rFonts w:ascii="Arial"/>
                <w:b w:val="false"/>
                <w:i w:val="false"/>
                <w:color w:val="000000"/>
                <w:sz w:val="15"/>
              </w:rPr>
              <w:t>42,7</w:t>
            </w:r>
          </w:p>
          <w:bookmarkEnd w:id="16478"/>
        </w:tc>
        <w:tc>
          <w:tcPr>
            <w:tcW w:w="1417" w:type="dxa"/>
            <w:tcBorders>
              <w:top w:val="outset" w:color="000000" w:sz="8"/>
              <w:left w:val="outset" w:color="000000" w:sz="8"/>
              <w:bottom w:val="outset" w:color="000000" w:sz="8"/>
              <w:right w:val="outset" w:color="000000" w:sz="8"/>
            </w:tcBorders>
            <w:vAlign w:val="center"/>
          </w:tcPr>
          <w:bookmarkStart w:name="16481" w:id="16479"/>
          <w:p>
            <w:pPr>
              <w:spacing w:after="0"/>
              <w:ind w:left="0"/>
              <w:jc w:val="center"/>
            </w:pPr>
            <w:r>
              <w:rPr>
                <w:rFonts w:ascii="Arial"/>
                <w:b w:val="false"/>
                <w:i w:val="false"/>
                <w:color w:val="000000"/>
                <w:sz w:val="15"/>
              </w:rPr>
              <w:t>645,1</w:t>
            </w:r>
          </w:p>
          <w:bookmarkEnd w:id="16479"/>
        </w:tc>
        <w:tc>
          <w:tcPr>
            <w:tcW w:w="1306" w:type="dxa"/>
            <w:tcBorders>
              <w:top w:val="outset" w:color="000000" w:sz="8"/>
              <w:left w:val="outset" w:color="000000" w:sz="8"/>
              <w:bottom w:val="outset" w:color="000000" w:sz="8"/>
              <w:right w:val="outset" w:color="000000" w:sz="8"/>
            </w:tcBorders>
            <w:vAlign w:val="center"/>
          </w:tcPr>
          <w:bookmarkStart w:name="16482" w:id="16480"/>
          <w:p>
            <w:pPr>
              <w:spacing w:after="0"/>
              <w:ind w:left="0"/>
              <w:jc w:val="center"/>
            </w:pPr>
            <w:r>
              <w:rPr>
                <w:rFonts w:ascii="Arial"/>
                <w:b w:val="false"/>
                <w:i w:val="false"/>
                <w:color w:val="000000"/>
                <w:sz w:val="15"/>
              </w:rPr>
              <w:t>100,0</w:t>
            </w:r>
          </w:p>
          <w:bookmarkEnd w:id="1648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483" w:id="16481"/>
          <w:p>
            <w:pPr>
              <w:spacing w:after="0"/>
              <w:ind w:left="0"/>
              <w:jc w:val="center"/>
            </w:pPr>
            <w:r>
              <w:rPr>
                <w:rFonts w:ascii="Arial"/>
                <w:b w:val="false"/>
                <w:i w:val="false"/>
                <w:color w:val="000000"/>
                <w:sz w:val="15"/>
              </w:rPr>
              <w:t>1217310</w:t>
            </w:r>
          </w:p>
          <w:bookmarkEnd w:id="16481"/>
        </w:tc>
        <w:tc>
          <w:tcPr>
            <w:tcW w:w="919" w:type="dxa"/>
            <w:tcBorders>
              <w:top w:val="outset" w:color="000000" w:sz="8"/>
              <w:left w:val="outset" w:color="000000" w:sz="8"/>
              <w:bottom w:val="outset" w:color="000000" w:sz="8"/>
              <w:right w:val="outset" w:color="000000" w:sz="8"/>
            </w:tcBorders>
            <w:vAlign w:val="center"/>
          </w:tcPr>
          <w:bookmarkStart w:name="16484" w:id="16482"/>
          <w:p>
            <w:pPr>
              <w:spacing w:after="0"/>
              <w:ind w:left="0"/>
              <w:jc w:val="center"/>
            </w:pPr>
            <w:r>
              <w:rPr>
                <w:rFonts w:ascii="Arial"/>
                <w:b w:val="false"/>
                <w:i w:val="false"/>
                <w:color w:val="000000"/>
                <w:sz w:val="15"/>
              </w:rPr>
              <w:t>7310</w:t>
            </w:r>
          </w:p>
          <w:bookmarkEnd w:id="16482"/>
        </w:tc>
        <w:tc>
          <w:tcPr>
            <w:tcW w:w="805" w:type="dxa"/>
            <w:tcBorders>
              <w:top w:val="outset" w:color="000000" w:sz="8"/>
              <w:left w:val="outset" w:color="000000" w:sz="8"/>
              <w:bottom w:val="outset" w:color="000000" w:sz="8"/>
              <w:right w:val="outset" w:color="000000" w:sz="8"/>
            </w:tcBorders>
            <w:vAlign w:val="center"/>
          </w:tcPr>
          <w:bookmarkStart w:name="16485" w:id="16483"/>
          <w:p>
            <w:pPr>
              <w:spacing w:after="0"/>
              <w:ind w:left="0"/>
              <w:jc w:val="center"/>
            </w:pPr>
            <w:r>
              <w:rPr>
                <w:rFonts w:ascii="Arial"/>
                <w:b w:val="false"/>
                <w:i w:val="false"/>
                <w:color w:val="000000"/>
                <w:sz w:val="15"/>
              </w:rPr>
              <w:t>0443</w:t>
            </w:r>
          </w:p>
          <w:bookmarkEnd w:id="16483"/>
        </w:tc>
        <w:tc>
          <w:tcPr>
            <w:tcW w:w="1250" w:type="dxa"/>
            <w:tcBorders>
              <w:top w:val="outset" w:color="000000" w:sz="8"/>
              <w:left w:val="outset" w:color="000000" w:sz="8"/>
              <w:bottom w:val="outset" w:color="000000" w:sz="8"/>
              <w:right w:val="outset" w:color="000000" w:sz="8"/>
            </w:tcBorders>
            <w:vAlign w:val="center"/>
          </w:tcPr>
          <w:bookmarkStart w:name="16486" w:id="16484"/>
          <w:p>
            <w:pPr>
              <w:spacing w:after="0"/>
              <w:ind w:left="0"/>
              <w:jc w:val="left"/>
            </w:pPr>
            <w:r>
              <w:rPr>
                <w:rFonts w:ascii="Arial"/>
                <w:b w:val="false"/>
                <w:i w:val="false"/>
                <w:color w:val="000000"/>
                <w:sz w:val="15"/>
              </w:rPr>
              <w:t>Будівництво об'єктів житлово-комунального господарства</w:t>
            </w:r>
          </w:p>
          <w:bookmarkEnd w:id="16484"/>
        </w:tc>
        <w:tc>
          <w:tcPr>
            <w:tcW w:w="1818" w:type="dxa"/>
            <w:tcBorders>
              <w:top w:val="outset" w:color="000000" w:sz="8"/>
              <w:left w:val="outset" w:color="000000" w:sz="8"/>
              <w:bottom w:val="outset" w:color="000000" w:sz="8"/>
              <w:right w:val="outset" w:color="000000" w:sz="8"/>
            </w:tcBorders>
            <w:vAlign w:val="center"/>
          </w:tcPr>
          <w:bookmarkStart w:name="16487" w:id="16485"/>
          <w:p>
            <w:pPr>
              <w:spacing w:after="0"/>
              <w:ind w:left="0"/>
              <w:jc w:val="left"/>
            </w:pPr>
            <w:r>
              <w:rPr>
                <w:rFonts w:ascii="Arial"/>
                <w:b w:val="false"/>
                <w:i w:val="false"/>
                <w:color w:val="000000"/>
                <w:sz w:val="15"/>
              </w:rPr>
              <w:t>БУДІВНИЦТВО МЕРЕЖ ВІДЕОСПОСТЕРЕЖЕННЯ ТА ОСВІТЛЕННЯ БАЙКОВОГО КЛАДОВИЩА, ВУЛ. БАЙКОВА, 1 - 5, 6 В М. КИЄВІ</w:t>
            </w:r>
          </w:p>
          <w:bookmarkEnd w:id="16485"/>
        </w:tc>
        <w:tc>
          <w:tcPr>
            <w:tcW w:w="1417" w:type="dxa"/>
            <w:tcBorders>
              <w:top w:val="outset" w:color="000000" w:sz="8"/>
              <w:left w:val="outset" w:color="000000" w:sz="8"/>
              <w:bottom w:val="outset" w:color="000000" w:sz="8"/>
              <w:right w:val="outset" w:color="000000" w:sz="8"/>
            </w:tcBorders>
            <w:vAlign w:val="center"/>
          </w:tcPr>
          <w:bookmarkStart w:name="16488" w:id="16486"/>
          <w:p>
            <w:pPr>
              <w:spacing w:after="0"/>
              <w:ind w:left="0"/>
              <w:jc w:val="center"/>
            </w:pPr>
            <w:r>
              <w:rPr>
                <w:rFonts w:ascii="Arial"/>
                <w:b w:val="false"/>
                <w:i w:val="false"/>
                <w:color w:val="000000"/>
                <w:sz w:val="15"/>
              </w:rPr>
              <w:t>3200,0</w:t>
            </w:r>
          </w:p>
          <w:bookmarkEnd w:id="16486"/>
        </w:tc>
        <w:tc>
          <w:tcPr>
            <w:tcW w:w="1009" w:type="dxa"/>
            <w:tcBorders>
              <w:top w:val="outset" w:color="000000" w:sz="8"/>
              <w:left w:val="outset" w:color="000000" w:sz="8"/>
              <w:bottom w:val="outset" w:color="000000" w:sz="8"/>
              <w:right w:val="outset" w:color="000000" w:sz="8"/>
            </w:tcBorders>
            <w:vAlign w:val="center"/>
          </w:tcPr>
          <w:bookmarkStart w:name="16489" w:id="16487"/>
          <w:p>
            <w:pPr>
              <w:spacing w:after="0"/>
              <w:ind w:left="0"/>
              <w:jc w:val="center"/>
            </w:pPr>
            <w:r>
              <w:rPr>
                <w:rFonts w:ascii="Arial"/>
                <w:b w:val="false"/>
                <w:i w:val="false"/>
                <w:color w:val="000000"/>
                <w:sz w:val="15"/>
              </w:rPr>
              <w:t>90,6</w:t>
            </w:r>
          </w:p>
          <w:bookmarkEnd w:id="16487"/>
        </w:tc>
        <w:tc>
          <w:tcPr>
            <w:tcW w:w="1417" w:type="dxa"/>
            <w:tcBorders>
              <w:top w:val="outset" w:color="000000" w:sz="8"/>
              <w:left w:val="outset" w:color="000000" w:sz="8"/>
              <w:bottom w:val="outset" w:color="000000" w:sz="8"/>
              <w:right w:val="outset" w:color="000000" w:sz="8"/>
            </w:tcBorders>
            <w:vAlign w:val="center"/>
          </w:tcPr>
          <w:bookmarkStart w:name="16490" w:id="16488"/>
          <w:p>
            <w:pPr>
              <w:spacing w:after="0"/>
              <w:ind w:left="0"/>
              <w:jc w:val="center"/>
            </w:pPr>
            <w:r>
              <w:rPr>
                <w:rFonts w:ascii="Arial"/>
                <w:b w:val="false"/>
                <w:i w:val="false"/>
                <w:color w:val="000000"/>
                <w:sz w:val="15"/>
              </w:rPr>
              <w:t>2900,0</w:t>
            </w:r>
          </w:p>
          <w:bookmarkEnd w:id="16488"/>
        </w:tc>
        <w:tc>
          <w:tcPr>
            <w:tcW w:w="1306" w:type="dxa"/>
            <w:tcBorders>
              <w:top w:val="outset" w:color="000000" w:sz="8"/>
              <w:left w:val="outset" w:color="000000" w:sz="8"/>
              <w:bottom w:val="outset" w:color="000000" w:sz="8"/>
              <w:right w:val="outset" w:color="000000" w:sz="8"/>
            </w:tcBorders>
            <w:vAlign w:val="center"/>
          </w:tcPr>
          <w:bookmarkStart w:name="16491" w:id="16489"/>
          <w:p>
            <w:pPr>
              <w:spacing w:after="0"/>
              <w:ind w:left="0"/>
              <w:jc w:val="center"/>
            </w:pPr>
            <w:r>
              <w:rPr>
                <w:rFonts w:ascii="Arial"/>
                <w:b w:val="false"/>
                <w:i w:val="false"/>
                <w:color w:val="000000"/>
                <w:sz w:val="15"/>
              </w:rPr>
              <w:t>100,0</w:t>
            </w:r>
          </w:p>
          <w:bookmarkEnd w:id="1648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492" w:id="16490"/>
          <w:p>
            <w:pPr>
              <w:spacing w:after="0"/>
              <w:ind w:left="0"/>
              <w:jc w:val="center"/>
            </w:pPr>
            <w:r>
              <w:rPr>
                <w:rFonts w:ascii="Arial"/>
                <w:b w:val="false"/>
                <w:i w:val="false"/>
                <w:color w:val="000000"/>
                <w:sz w:val="15"/>
              </w:rPr>
              <w:t>1217310</w:t>
            </w:r>
          </w:p>
          <w:bookmarkEnd w:id="16490"/>
        </w:tc>
        <w:tc>
          <w:tcPr>
            <w:tcW w:w="919" w:type="dxa"/>
            <w:tcBorders>
              <w:top w:val="outset" w:color="000000" w:sz="8"/>
              <w:left w:val="outset" w:color="000000" w:sz="8"/>
              <w:bottom w:val="outset" w:color="000000" w:sz="8"/>
              <w:right w:val="outset" w:color="000000" w:sz="8"/>
            </w:tcBorders>
            <w:vAlign w:val="center"/>
          </w:tcPr>
          <w:bookmarkStart w:name="16493" w:id="16491"/>
          <w:p>
            <w:pPr>
              <w:spacing w:after="0"/>
              <w:ind w:left="0"/>
              <w:jc w:val="center"/>
            </w:pPr>
            <w:r>
              <w:rPr>
                <w:rFonts w:ascii="Arial"/>
                <w:b w:val="false"/>
                <w:i w:val="false"/>
                <w:color w:val="000000"/>
                <w:sz w:val="15"/>
              </w:rPr>
              <w:t>7310</w:t>
            </w:r>
          </w:p>
          <w:bookmarkEnd w:id="16491"/>
        </w:tc>
        <w:tc>
          <w:tcPr>
            <w:tcW w:w="805" w:type="dxa"/>
            <w:tcBorders>
              <w:top w:val="outset" w:color="000000" w:sz="8"/>
              <w:left w:val="outset" w:color="000000" w:sz="8"/>
              <w:bottom w:val="outset" w:color="000000" w:sz="8"/>
              <w:right w:val="outset" w:color="000000" w:sz="8"/>
            </w:tcBorders>
            <w:vAlign w:val="center"/>
          </w:tcPr>
          <w:bookmarkStart w:name="16494" w:id="16492"/>
          <w:p>
            <w:pPr>
              <w:spacing w:after="0"/>
              <w:ind w:left="0"/>
              <w:jc w:val="center"/>
            </w:pPr>
            <w:r>
              <w:rPr>
                <w:rFonts w:ascii="Arial"/>
                <w:b w:val="false"/>
                <w:i w:val="false"/>
                <w:color w:val="000000"/>
                <w:sz w:val="15"/>
              </w:rPr>
              <w:t>0443</w:t>
            </w:r>
          </w:p>
          <w:bookmarkEnd w:id="16492"/>
        </w:tc>
        <w:tc>
          <w:tcPr>
            <w:tcW w:w="1250" w:type="dxa"/>
            <w:tcBorders>
              <w:top w:val="outset" w:color="000000" w:sz="8"/>
              <w:left w:val="outset" w:color="000000" w:sz="8"/>
              <w:bottom w:val="outset" w:color="000000" w:sz="8"/>
              <w:right w:val="outset" w:color="000000" w:sz="8"/>
            </w:tcBorders>
            <w:vAlign w:val="center"/>
          </w:tcPr>
          <w:bookmarkStart w:name="16495" w:id="16493"/>
          <w:p>
            <w:pPr>
              <w:spacing w:after="0"/>
              <w:ind w:left="0"/>
              <w:jc w:val="left"/>
            </w:pPr>
            <w:r>
              <w:rPr>
                <w:rFonts w:ascii="Arial"/>
                <w:b w:val="false"/>
                <w:i w:val="false"/>
                <w:color w:val="000000"/>
                <w:sz w:val="15"/>
              </w:rPr>
              <w:t>Будівництво об'єктів житлово-комунального господарства</w:t>
            </w:r>
          </w:p>
          <w:bookmarkEnd w:id="16493"/>
        </w:tc>
        <w:tc>
          <w:tcPr>
            <w:tcW w:w="1818" w:type="dxa"/>
            <w:tcBorders>
              <w:top w:val="outset" w:color="000000" w:sz="8"/>
              <w:left w:val="outset" w:color="000000" w:sz="8"/>
              <w:bottom w:val="outset" w:color="000000" w:sz="8"/>
              <w:right w:val="outset" w:color="000000" w:sz="8"/>
            </w:tcBorders>
            <w:vAlign w:val="center"/>
          </w:tcPr>
          <w:bookmarkStart w:name="16496" w:id="16494"/>
          <w:p>
            <w:pPr>
              <w:spacing w:after="0"/>
              <w:ind w:left="0"/>
              <w:jc w:val="left"/>
            </w:pPr>
            <w:r>
              <w:rPr>
                <w:rFonts w:ascii="Arial"/>
                <w:b w:val="false"/>
                <w:i w:val="false"/>
                <w:color w:val="000000"/>
                <w:sz w:val="15"/>
              </w:rPr>
              <w:t>БУДІВНИЦТВО ПІШОХІДНОГО МОСТОВОГО ПЕРЕХОДУ ЧЕРЕЗ ОЗЕРО ЖАНДАРКА З РОЗЧИСТКОЮ, БЛАГОУСТРОЄМ ТА ОЗДОРОВЛЕННЯМ ВОДОЙМИ У 2-У МІКРОРАЙОНІ Ж/М ПОЗНЯКИ (ОЗЕРО ЖАНДАРКА) У ДАРНИЦЬКОМУ РАЙОНІ М. КИЄВА</w:t>
            </w:r>
          </w:p>
          <w:bookmarkEnd w:id="16494"/>
        </w:tc>
        <w:tc>
          <w:tcPr>
            <w:tcW w:w="1417" w:type="dxa"/>
            <w:tcBorders>
              <w:top w:val="outset" w:color="000000" w:sz="8"/>
              <w:left w:val="outset" w:color="000000" w:sz="8"/>
              <w:bottom w:val="outset" w:color="000000" w:sz="8"/>
              <w:right w:val="outset" w:color="000000" w:sz="8"/>
            </w:tcBorders>
            <w:vAlign w:val="center"/>
          </w:tcPr>
          <w:bookmarkStart w:name="16497" w:id="16495"/>
          <w:p>
            <w:pPr>
              <w:spacing w:after="0"/>
              <w:ind w:left="0"/>
              <w:jc w:val="center"/>
            </w:pPr>
            <w:r>
              <w:rPr>
                <w:rFonts w:ascii="Arial"/>
                <w:b w:val="false"/>
                <w:i w:val="false"/>
                <w:color w:val="000000"/>
                <w:sz w:val="15"/>
              </w:rPr>
              <w:t>9863,8</w:t>
            </w:r>
          </w:p>
          <w:bookmarkEnd w:id="16495"/>
        </w:tc>
        <w:tc>
          <w:tcPr>
            <w:tcW w:w="1009" w:type="dxa"/>
            <w:tcBorders>
              <w:top w:val="outset" w:color="000000" w:sz="8"/>
              <w:left w:val="outset" w:color="000000" w:sz="8"/>
              <w:bottom w:val="outset" w:color="000000" w:sz="8"/>
              <w:right w:val="outset" w:color="000000" w:sz="8"/>
            </w:tcBorders>
            <w:vAlign w:val="center"/>
          </w:tcPr>
          <w:bookmarkStart w:name="16498" w:id="16496"/>
          <w:p>
            <w:pPr>
              <w:spacing w:after="0"/>
              <w:ind w:left="0"/>
              <w:jc w:val="center"/>
            </w:pPr>
            <w:r>
              <w:rPr>
                <w:rFonts w:ascii="Arial"/>
                <w:b w:val="false"/>
                <w:i w:val="false"/>
                <w:color w:val="000000"/>
                <w:sz w:val="15"/>
              </w:rPr>
              <w:t>74,6</w:t>
            </w:r>
          </w:p>
          <w:bookmarkEnd w:id="16496"/>
        </w:tc>
        <w:tc>
          <w:tcPr>
            <w:tcW w:w="1417" w:type="dxa"/>
            <w:tcBorders>
              <w:top w:val="outset" w:color="000000" w:sz="8"/>
              <w:left w:val="outset" w:color="000000" w:sz="8"/>
              <w:bottom w:val="outset" w:color="000000" w:sz="8"/>
              <w:right w:val="outset" w:color="000000" w:sz="8"/>
            </w:tcBorders>
            <w:vAlign w:val="center"/>
          </w:tcPr>
          <w:bookmarkStart w:name="16499" w:id="16497"/>
          <w:p>
            <w:pPr>
              <w:spacing w:after="0"/>
              <w:ind w:left="0"/>
              <w:jc w:val="center"/>
            </w:pPr>
            <w:r>
              <w:rPr>
                <w:rFonts w:ascii="Arial"/>
                <w:b w:val="false"/>
                <w:i w:val="false"/>
                <w:color w:val="000000"/>
                <w:sz w:val="15"/>
              </w:rPr>
              <w:t>7355,9</w:t>
            </w:r>
          </w:p>
          <w:bookmarkEnd w:id="16497"/>
        </w:tc>
        <w:tc>
          <w:tcPr>
            <w:tcW w:w="1306" w:type="dxa"/>
            <w:tcBorders>
              <w:top w:val="outset" w:color="000000" w:sz="8"/>
              <w:left w:val="outset" w:color="000000" w:sz="8"/>
              <w:bottom w:val="outset" w:color="000000" w:sz="8"/>
              <w:right w:val="outset" w:color="000000" w:sz="8"/>
            </w:tcBorders>
            <w:vAlign w:val="center"/>
          </w:tcPr>
          <w:bookmarkStart w:name="16500" w:id="16498"/>
          <w:p>
            <w:pPr>
              <w:spacing w:after="0"/>
              <w:ind w:left="0"/>
              <w:jc w:val="center"/>
            </w:pPr>
            <w:r>
              <w:rPr>
                <w:rFonts w:ascii="Arial"/>
                <w:b w:val="false"/>
                <w:i w:val="false"/>
                <w:color w:val="000000"/>
                <w:sz w:val="15"/>
              </w:rPr>
              <w:t>100,0</w:t>
            </w:r>
          </w:p>
          <w:bookmarkEnd w:id="1649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501" w:id="16499"/>
          <w:p>
            <w:pPr>
              <w:spacing w:after="0"/>
              <w:ind w:left="0"/>
              <w:jc w:val="center"/>
            </w:pPr>
            <w:r>
              <w:rPr>
                <w:rFonts w:ascii="Arial"/>
                <w:b w:val="false"/>
                <w:i w:val="false"/>
                <w:color w:val="000000"/>
                <w:sz w:val="15"/>
              </w:rPr>
              <w:t xml:space="preserve"> </w:t>
            </w:r>
          </w:p>
          <w:bookmarkEnd w:id="16499"/>
        </w:tc>
        <w:tc>
          <w:tcPr>
            <w:tcW w:w="919" w:type="dxa"/>
            <w:tcBorders>
              <w:top w:val="outset" w:color="000000" w:sz="8"/>
              <w:left w:val="outset" w:color="000000" w:sz="8"/>
              <w:bottom w:val="outset" w:color="000000" w:sz="8"/>
              <w:right w:val="outset" w:color="000000" w:sz="8"/>
            </w:tcBorders>
            <w:vAlign w:val="center"/>
          </w:tcPr>
          <w:bookmarkStart w:name="16502" w:id="16500"/>
          <w:p>
            <w:pPr>
              <w:spacing w:after="0"/>
              <w:ind w:left="0"/>
              <w:jc w:val="center"/>
            </w:pPr>
            <w:r>
              <w:rPr>
                <w:rFonts w:ascii="Arial"/>
                <w:b w:val="false"/>
                <w:i w:val="false"/>
                <w:color w:val="000000"/>
                <w:sz w:val="15"/>
              </w:rPr>
              <w:t xml:space="preserve"> </w:t>
            </w:r>
          </w:p>
          <w:bookmarkEnd w:id="16500"/>
        </w:tc>
        <w:tc>
          <w:tcPr>
            <w:tcW w:w="805" w:type="dxa"/>
            <w:tcBorders>
              <w:top w:val="outset" w:color="000000" w:sz="8"/>
              <w:left w:val="outset" w:color="000000" w:sz="8"/>
              <w:bottom w:val="outset" w:color="000000" w:sz="8"/>
              <w:right w:val="outset" w:color="000000" w:sz="8"/>
            </w:tcBorders>
            <w:vAlign w:val="center"/>
          </w:tcPr>
          <w:bookmarkStart w:name="16503" w:id="16501"/>
          <w:p>
            <w:pPr>
              <w:spacing w:after="0"/>
              <w:ind w:left="0"/>
              <w:jc w:val="center"/>
            </w:pPr>
            <w:r>
              <w:rPr>
                <w:rFonts w:ascii="Arial"/>
                <w:b w:val="false"/>
                <w:i w:val="false"/>
                <w:color w:val="000000"/>
                <w:sz w:val="15"/>
              </w:rPr>
              <w:t xml:space="preserve"> </w:t>
            </w:r>
          </w:p>
          <w:bookmarkEnd w:id="16501"/>
        </w:tc>
        <w:tc>
          <w:tcPr>
            <w:tcW w:w="1250" w:type="dxa"/>
            <w:tcBorders>
              <w:top w:val="outset" w:color="000000" w:sz="8"/>
              <w:left w:val="outset" w:color="000000" w:sz="8"/>
              <w:bottom w:val="outset" w:color="000000" w:sz="8"/>
              <w:right w:val="outset" w:color="000000" w:sz="8"/>
            </w:tcBorders>
            <w:vAlign w:val="center"/>
          </w:tcPr>
          <w:bookmarkStart w:name="16504" w:id="16502"/>
          <w:p>
            <w:pPr>
              <w:spacing w:after="0"/>
              <w:ind w:left="0"/>
              <w:jc w:val="left"/>
            </w:pPr>
            <w:r>
              <w:rPr>
                <w:rFonts w:ascii="Arial"/>
                <w:b w:val="false"/>
                <w:i w:val="false"/>
                <w:color w:val="000000"/>
                <w:sz w:val="15"/>
              </w:rPr>
              <w:t xml:space="preserve"> </w:t>
            </w:r>
          </w:p>
          <w:bookmarkEnd w:id="16502"/>
        </w:tc>
        <w:tc>
          <w:tcPr>
            <w:tcW w:w="1818" w:type="dxa"/>
            <w:tcBorders>
              <w:top w:val="outset" w:color="000000" w:sz="8"/>
              <w:left w:val="outset" w:color="000000" w:sz="8"/>
              <w:bottom w:val="outset" w:color="000000" w:sz="8"/>
              <w:right w:val="outset" w:color="000000" w:sz="8"/>
            </w:tcBorders>
            <w:vAlign w:val="center"/>
          </w:tcPr>
          <w:bookmarkStart w:name="16505" w:id="16503"/>
          <w:p>
            <w:pPr>
              <w:spacing w:after="0"/>
              <w:ind w:left="0"/>
              <w:jc w:val="left"/>
            </w:pPr>
            <w:r>
              <w:rPr>
                <w:rFonts w:ascii="Arial"/>
                <w:b w:val="false"/>
                <w:i w:val="false"/>
                <w:color w:val="000000"/>
                <w:sz w:val="15"/>
              </w:rPr>
              <w:t>у тому числі:</w:t>
            </w:r>
          </w:p>
          <w:bookmarkEnd w:id="16503"/>
        </w:tc>
        <w:tc>
          <w:tcPr>
            <w:tcW w:w="1417" w:type="dxa"/>
            <w:tcBorders>
              <w:top w:val="outset" w:color="000000" w:sz="8"/>
              <w:left w:val="outset" w:color="000000" w:sz="8"/>
              <w:bottom w:val="outset" w:color="000000" w:sz="8"/>
              <w:right w:val="outset" w:color="000000" w:sz="8"/>
            </w:tcBorders>
            <w:vAlign w:val="center"/>
          </w:tcPr>
          <w:bookmarkStart w:name="16506" w:id="16504"/>
          <w:p>
            <w:pPr>
              <w:spacing w:after="0"/>
              <w:ind w:left="0"/>
              <w:jc w:val="center"/>
            </w:pPr>
            <w:r>
              <w:rPr>
                <w:rFonts w:ascii="Arial"/>
                <w:b w:val="false"/>
                <w:i w:val="false"/>
                <w:color w:val="000000"/>
                <w:sz w:val="15"/>
              </w:rPr>
              <w:t xml:space="preserve"> </w:t>
            </w:r>
          </w:p>
          <w:bookmarkEnd w:id="16504"/>
        </w:tc>
        <w:tc>
          <w:tcPr>
            <w:tcW w:w="1009" w:type="dxa"/>
            <w:tcBorders>
              <w:top w:val="outset" w:color="000000" w:sz="8"/>
              <w:left w:val="outset" w:color="000000" w:sz="8"/>
              <w:bottom w:val="outset" w:color="000000" w:sz="8"/>
              <w:right w:val="outset" w:color="000000" w:sz="8"/>
            </w:tcBorders>
            <w:vAlign w:val="center"/>
          </w:tcPr>
          <w:bookmarkStart w:name="16507" w:id="16505"/>
          <w:p>
            <w:pPr>
              <w:spacing w:after="0"/>
              <w:ind w:left="0"/>
              <w:jc w:val="center"/>
            </w:pPr>
            <w:r>
              <w:rPr>
                <w:rFonts w:ascii="Arial"/>
                <w:b w:val="false"/>
                <w:i w:val="false"/>
                <w:color w:val="000000"/>
                <w:sz w:val="15"/>
              </w:rPr>
              <w:t xml:space="preserve"> </w:t>
            </w:r>
          </w:p>
          <w:bookmarkEnd w:id="16505"/>
        </w:tc>
        <w:tc>
          <w:tcPr>
            <w:tcW w:w="1417" w:type="dxa"/>
            <w:tcBorders>
              <w:top w:val="outset" w:color="000000" w:sz="8"/>
              <w:left w:val="outset" w:color="000000" w:sz="8"/>
              <w:bottom w:val="outset" w:color="000000" w:sz="8"/>
              <w:right w:val="outset" w:color="000000" w:sz="8"/>
            </w:tcBorders>
            <w:vAlign w:val="center"/>
          </w:tcPr>
          <w:bookmarkStart w:name="16508" w:id="16506"/>
          <w:p>
            <w:pPr>
              <w:spacing w:after="0"/>
              <w:ind w:left="0"/>
              <w:jc w:val="center"/>
            </w:pPr>
            <w:r>
              <w:rPr>
                <w:rFonts w:ascii="Arial"/>
                <w:b w:val="false"/>
                <w:i w:val="false"/>
                <w:color w:val="000000"/>
                <w:sz w:val="15"/>
              </w:rPr>
              <w:t xml:space="preserve"> </w:t>
            </w:r>
          </w:p>
          <w:bookmarkEnd w:id="16506"/>
        </w:tc>
        <w:tc>
          <w:tcPr>
            <w:tcW w:w="1306" w:type="dxa"/>
            <w:tcBorders>
              <w:top w:val="outset" w:color="000000" w:sz="8"/>
              <w:left w:val="outset" w:color="000000" w:sz="8"/>
              <w:bottom w:val="outset" w:color="000000" w:sz="8"/>
              <w:right w:val="outset" w:color="000000" w:sz="8"/>
            </w:tcBorders>
            <w:vAlign w:val="center"/>
          </w:tcPr>
          <w:bookmarkStart w:name="16509" w:id="16507"/>
          <w:p>
            <w:pPr>
              <w:spacing w:after="0"/>
              <w:ind w:left="0"/>
              <w:jc w:val="center"/>
            </w:pPr>
            <w:r>
              <w:rPr>
                <w:rFonts w:ascii="Arial"/>
                <w:b w:val="false"/>
                <w:i w:val="false"/>
                <w:color w:val="000000"/>
                <w:sz w:val="15"/>
              </w:rPr>
              <w:t xml:space="preserve"> </w:t>
            </w:r>
          </w:p>
          <w:bookmarkEnd w:id="165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510" w:id="16508"/>
          <w:p>
            <w:pPr>
              <w:spacing w:after="0"/>
              <w:ind w:left="0"/>
              <w:jc w:val="center"/>
            </w:pPr>
            <w:r>
              <w:rPr>
                <w:rFonts w:ascii="Arial"/>
                <w:b w:val="false"/>
                <w:i w:val="false"/>
                <w:color w:val="000000"/>
                <w:sz w:val="15"/>
              </w:rPr>
              <w:t xml:space="preserve"> </w:t>
            </w:r>
          </w:p>
          <w:bookmarkEnd w:id="16508"/>
        </w:tc>
        <w:tc>
          <w:tcPr>
            <w:tcW w:w="919" w:type="dxa"/>
            <w:tcBorders>
              <w:top w:val="outset" w:color="000000" w:sz="8"/>
              <w:left w:val="outset" w:color="000000" w:sz="8"/>
              <w:bottom w:val="outset" w:color="000000" w:sz="8"/>
              <w:right w:val="outset" w:color="000000" w:sz="8"/>
            </w:tcBorders>
            <w:vAlign w:val="center"/>
          </w:tcPr>
          <w:bookmarkStart w:name="16511" w:id="16509"/>
          <w:p>
            <w:pPr>
              <w:spacing w:after="0"/>
              <w:ind w:left="0"/>
              <w:jc w:val="center"/>
            </w:pPr>
            <w:r>
              <w:rPr>
                <w:rFonts w:ascii="Arial"/>
                <w:b w:val="false"/>
                <w:i w:val="false"/>
                <w:color w:val="000000"/>
                <w:sz w:val="15"/>
              </w:rPr>
              <w:t xml:space="preserve"> </w:t>
            </w:r>
          </w:p>
          <w:bookmarkEnd w:id="16509"/>
        </w:tc>
        <w:tc>
          <w:tcPr>
            <w:tcW w:w="805" w:type="dxa"/>
            <w:tcBorders>
              <w:top w:val="outset" w:color="000000" w:sz="8"/>
              <w:left w:val="outset" w:color="000000" w:sz="8"/>
              <w:bottom w:val="outset" w:color="000000" w:sz="8"/>
              <w:right w:val="outset" w:color="000000" w:sz="8"/>
            </w:tcBorders>
            <w:vAlign w:val="center"/>
          </w:tcPr>
          <w:bookmarkStart w:name="16512" w:id="16510"/>
          <w:p>
            <w:pPr>
              <w:spacing w:after="0"/>
              <w:ind w:left="0"/>
              <w:jc w:val="center"/>
            </w:pPr>
            <w:r>
              <w:rPr>
                <w:rFonts w:ascii="Arial"/>
                <w:b w:val="false"/>
                <w:i w:val="false"/>
                <w:color w:val="000000"/>
                <w:sz w:val="15"/>
              </w:rPr>
              <w:t xml:space="preserve"> </w:t>
            </w:r>
          </w:p>
          <w:bookmarkEnd w:id="16510"/>
        </w:tc>
        <w:tc>
          <w:tcPr>
            <w:tcW w:w="1250" w:type="dxa"/>
            <w:tcBorders>
              <w:top w:val="outset" w:color="000000" w:sz="8"/>
              <w:left w:val="outset" w:color="000000" w:sz="8"/>
              <w:bottom w:val="outset" w:color="000000" w:sz="8"/>
              <w:right w:val="outset" w:color="000000" w:sz="8"/>
            </w:tcBorders>
            <w:vAlign w:val="center"/>
          </w:tcPr>
          <w:bookmarkStart w:name="16513" w:id="16511"/>
          <w:p>
            <w:pPr>
              <w:spacing w:after="0"/>
              <w:ind w:left="0"/>
              <w:jc w:val="left"/>
            </w:pPr>
            <w:r>
              <w:rPr>
                <w:rFonts w:ascii="Arial"/>
                <w:b w:val="false"/>
                <w:i w:val="false"/>
                <w:color w:val="000000"/>
                <w:sz w:val="15"/>
              </w:rPr>
              <w:t xml:space="preserve"> </w:t>
            </w:r>
          </w:p>
          <w:bookmarkEnd w:id="16511"/>
        </w:tc>
        <w:tc>
          <w:tcPr>
            <w:tcW w:w="1818" w:type="dxa"/>
            <w:tcBorders>
              <w:top w:val="outset" w:color="000000" w:sz="8"/>
              <w:left w:val="outset" w:color="000000" w:sz="8"/>
              <w:bottom w:val="outset" w:color="000000" w:sz="8"/>
              <w:right w:val="outset" w:color="000000" w:sz="8"/>
            </w:tcBorders>
            <w:vAlign w:val="center"/>
          </w:tcPr>
          <w:bookmarkStart w:name="16514" w:id="16512"/>
          <w:p>
            <w:pPr>
              <w:spacing w:after="0"/>
              <w:ind w:left="0"/>
              <w:jc w:val="left"/>
            </w:pPr>
            <w:r>
              <w:rPr>
                <w:rFonts w:ascii="Arial"/>
                <w:b w:val="false"/>
                <w:i w:val="false"/>
                <w:color w:val="000000"/>
                <w:sz w:val="15"/>
              </w:rPr>
              <w:t>проектні роботи</w:t>
            </w:r>
          </w:p>
          <w:bookmarkEnd w:id="16512"/>
        </w:tc>
        <w:tc>
          <w:tcPr>
            <w:tcW w:w="1417" w:type="dxa"/>
            <w:tcBorders>
              <w:top w:val="outset" w:color="000000" w:sz="8"/>
              <w:left w:val="outset" w:color="000000" w:sz="8"/>
              <w:bottom w:val="outset" w:color="000000" w:sz="8"/>
              <w:right w:val="outset" w:color="000000" w:sz="8"/>
            </w:tcBorders>
            <w:vAlign w:val="center"/>
          </w:tcPr>
          <w:bookmarkStart w:name="16515" w:id="16513"/>
          <w:p>
            <w:pPr>
              <w:spacing w:after="0"/>
              <w:ind w:left="0"/>
              <w:jc w:val="center"/>
            </w:pPr>
            <w:r>
              <w:rPr>
                <w:rFonts w:ascii="Arial"/>
                <w:b w:val="false"/>
                <w:i w:val="false"/>
                <w:color w:val="000000"/>
                <w:sz w:val="15"/>
              </w:rPr>
              <w:t xml:space="preserve"> </w:t>
            </w:r>
          </w:p>
          <w:bookmarkEnd w:id="16513"/>
        </w:tc>
        <w:tc>
          <w:tcPr>
            <w:tcW w:w="1009" w:type="dxa"/>
            <w:tcBorders>
              <w:top w:val="outset" w:color="000000" w:sz="8"/>
              <w:left w:val="outset" w:color="000000" w:sz="8"/>
              <w:bottom w:val="outset" w:color="000000" w:sz="8"/>
              <w:right w:val="outset" w:color="000000" w:sz="8"/>
            </w:tcBorders>
            <w:vAlign w:val="center"/>
          </w:tcPr>
          <w:bookmarkStart w:name="16516" w:id="16514"/>
          <w:p>
            <w:pPr>
              <w:spacing w:after="0"/>
              <w:ind w:left="0"/>
              <w:jc w:val="center"/>
            </w:pPr>
            <w:r>
              <w:rPr>
                <w:rFonts w:ascii="Arial"/>
                <w:b w:val="false"/>
                <w:i w:val="false"/>
                <w:color w:val="000000"/>
                <w:sz w:val="15"/>
              </w:rPr>
              <w:t xml:space="preserve"> </w:t>
            </w:r>
          </w:p>
          <w:bookmarkEnd w:id="16514"/>
        </w:tc>
        <w:tc>
          <w:tcPr>
            <w:tcW w:w="1417" w:type="dxa"/>
            <w:tcBorders>
              <w:top w:val="outset" w:color="000000" w:sz="8"/>
              <w:left w:val="outset" w:color="000000" w:sz="8"/>
              <w:bottom w:val="outset" w:color="000000" w:sz="8"/>
              <w:right w:val="outset" w:color="000000" w:sz="8"/>
            </w:tcBorders>
            <w:vAlign w:val="center"/>
          </w:tcPr>
          <w:bookmarkStart w:name="16517" w:id="16515"/>
          <w:p>
            <w:pPr>
              <w:spacing w:after="0"/>
              <w:ind w:left="0"/>
              <w:jc w:val="center"/>
            </w:pPr>
            <w:r>
              <w:rPr>
                <w:rFonts w:ascii="Arial"/>
                <w:b w:val="false"/>
                <w:i w:val="false"/>
                <w:color w:val="000000"/>
                <w:sz w:val="15"/>
              </w:rPr>
              <w:t xml:space="preserve"> </w:t>
            </w:r>
          </w:p>
          <w:bookmarkEnd w:id="16515"/>
        </w:tc>
        <w:tc>
          <w:tcPr>
            <w:tcW w:w="1306" w:type="dxa"/>
            <w:tcBorders>
              <w:top w:val="outset" w:color="000000" w:sz="8"/>
              <w:left w:val="outset" w:color="000000" w:sz="8"/>
              <w:bottom w:val="outset" w:color="000000" w:sz="8"/>
              <w:right w:val="outset" w:color="000000" w:sz="8"/>
            </w:tcBorders>
            <w:vAlign w:val="center"/>
          </w:tcPr>
          <w:bookmarkStart w:name="16518" w:id="16516"/>
          <w:p>
            <w:pPr>
              <w:spacing w:after="0"/>
              <w:ind w:left="0"/>
              <w:jc w:val="center"/>
            </w:pPr>
            <w:r>
              <w:rPr>
                <w:rFonts w:ascii="Arial"/>
                <w:b w:val="false"/>
                <w:i w:val="false"/>
                <w:color w:val="000000"/>
                <w:sz w:val="15"/>
              </w:rPr>
              <w:t>100,0</w:t>
            </w:r>
          </w:p>
          <w:bookmarkEnd w:id="1651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519" w:id="16517"/>
          <w:p>
            <w:pPr>
              <w:spacing w:after="0"/>
              <w:ind w:left="0"/>
              <w:jc w:val="center"/>
            </w:pPr>
            <w:r>
              <w:rPr>
                <w:rFonts w:ascii="Arial"/>
                <w:b w:val="false"/>
                <w:i w:val="false"/>
                <w:color w:val="000000"/>
                <w:sz w:val="15"/>
              </w:rPr>
              <w:t>1217310</w:t>
            </w:r>
          </w:p>
          <w:bookmarkEnd w:id="16517"/>
        </w:tc>
        <w:tc>
          <w:tcPr>
            <w:tcW w:w="919" w:type="dxa"/>
            <w:tcBorders>
              <w:top w:val="outset" w:color="000000" w:sz="8"/>
              <w:left w:val="outset" w:color="000000" w:sz="8"/>
              <w:bottom w:val="outset" w:color="000000" w:sz="8"/>
              <w:right w:val="outset" w:color="000000" w:sz="8"/>
            </w:tcBorders>
            <w:vAlign w:val="center"/>
          </w:tcPr>
          <w:bookmarkStart w:name="16520" w:id="16518"/>
          <w:p>
            <w:pPr>
              <w:spacing w:after="0"/>
              <w:ind w:left="0"/>
              <w:jc w:val="center"/>
            </w:pPr>
            <w:r>
              <w:rPr>
                <w:rFonts w:ascii="Arial"/>
                <w:b w:val="false"/>
                <w:i w:val="false"/>
                <w:color w:val="000000"/>
                <w:sz w:val="15"/>
              </w:rPr>
              <w:t>7310</w:t>
            </w:r>
          </w:p>
          <w:bookmarkEnd w:id="16518"/>
        </w:tc>
        <w:tc>
          <w:tcPr>
            <w:tcW w:w="805" w:type="dxa"/>
            <w:tcBorders>
              <w:top w:val="outset" w:color="000000" w:sz="8"/>
              <w:left w:val="outset" w:color="000000" w:sz="8"/>
              <w:bottom w:val="outset" w:color="000000" w:sz="8"/>
              <w:right w:val="outset" w:color="000000" w:sz="8"/>
            </w:tcBorders>
            <w:vAlign w:val="center"/>
          </w:tcPr>
          <w:bookmarkStart w:name="16521" w:id="16519"/>
          <w:p>
            <w:pPr>
              <w:spacing w:after="0"/>
              <w:ind w:left="0"/>
              <w:jc w:val="center"/>
            </w:pPr>
            <w:r>
              <w:rPr>
                <w:rFonts w:ascii="Arial"/>
                <w:b w:val="false"/>
                <w:i w:val="false"/>
                <w:color w:val="000000"/>
                <w:sz w:val="15"/>
              </w:rPr>
              <w:t>0443</w:t>
            </w:r>
          </w:p>
          <w:bookmarkEnd w:id="16519"/>
        </w:tc>
        <w:tc>
          <w:tcPr>
            <w:tcW w:w="1250" w:type="dxa"/>
            <w:tcBorders>
              <w:top w:val="outset" w:color="000000" w:sz="8"/>
              <w:left w:val="outset" w:color="000000" w:sz="8"/>
              <w:bottom w:val="outset" w:color="000000" w:sz="8"/>
              <w:right w:val="outset" w:color="000000" w:sz="8"/>
            </w:tcBorders>
            <w:vAlign w:val="center"/>
          </w:tcPr>
          <w:bookmarkStart w:name="16522" w:id="16520"/>
          <w:p>
            <w:pPr>
              <w:spacing w:after="0"/>
              <w:ind w:left="0"/>
              <w:jc w:val="left"/>
            </w:pPr>
            <w:r>
              <w:rPr>
                <w:rFonts w:ascii="Arial"/>
                <w:b w:val="false"/>
                <w:i w:val="false"/>
                <w:color w:val="000000"/>
                <w:sz w:val="15"/>
              </w:rPr>
              <w:t>Будівництво об'єктів житлово-комунального господарства</w:t>
            </w:r>
          </w:p>
          <w:bookmarkEnd w:id="16520"/>
        </w:tc>
        <w:tc>
          <w:tcPr>
            <w:tcW w:w="1818" w:type="dxa"/>
            <w:tcBorders>
              <w:top w:val="outset" w:color="000000" w:sz="8"/>
              <w:left w:val="outset" w:color="000000" w:sz="8"/>
              <w:bottom w:val="outset" w:color="000000" w:sz="8"/>
              <w:right w:val="outset" w:color="000000" w:sz="8"/>
            </w:tcBorders>
            <w:vAlign w:val="center"/>
          </w:tcPr>
          <w:bookmarkStart w:name="16523" w:id="16521"/>
          <w:p>
            <w:pPr>
              <w:spacing w:after="0"/>
              <w:ind w:left="0"/>
              <w:jc w:val="left"/>
            </w:pPr>
            <w:r>
              <w:rPr>
                <w:rFonts w:ascii="Arial"/>
                <w:b w:val="false"/>
                <w:i w:val="false"/>
                <w:color w:val="000000"/>
                <w:sz w:val="15"/>
              </w:rPr>
              <w:t>БУДІВНИЦТВО ТЕПЛОВИХ МЕРЕЖ ДЛЯ ПРИЄДНАННЯ ДО ЦЕНТРАЛІЗОВАНИХ ТЕПЛОВИХ МЕРЕЖ ПАТ "КИЇВЕНЕРГО" ЖИТЛОВИХ БУДИНКІВ N 26, 28 НА ВУЛ. ЧИСТЯКІВСЬКА</w:t>
            </w:r>
          </w:p>
          <w:bookmarkEnd w:id="16521"/>
        </w:tc>
        <w:tc>
          <w:tcPr>
            <w:tcW w:w="1417" w:type="dxa"/>
            <w:tcBorders>
              <w:top w:val="outset" w:color="000000" w:sz="8"/>
              <w:left w:val="outset" w:color="000000" w:sz="8"/>
              <w:bottom w:val="outset" w:color="000000" w:sz="8"/>
              <w:right w:val="outset" w:color="000000" w:sz="8"/>
            </w:tcBorders>
            <w:vAlign w:val="center"/>
          </w:tcPr>
          <w:bookmarkStart w:name="16524" w:id="16522"/>
          <w:p>
            <w:pPr>
              <w:spacing w:after="0"/>
              <w:ind w:left="0"/>
              <w:jc w:val="center"/>
            </w:pPr>
            <w:r>
              <w:rPr>
                <w:rFonts w:ascii="Arial"/>
                <w:b w:val="false"/>
                <w:i w:val="false"/>
                <w:color w:val="000000"/>
                <w:sz w:val="15"/>
              </w:rPr>
              <w:t>13038,7</w:t>
            </w:r>
          </w:p>
          <w:bookmarkEnd w:id="16522"/>
        </w:tc>
        <w:tc>
          <w:tcPr>
            <w:tcW w:w="1009" w:type="dxa"/>
            <w:tcBorders>
              <w:top w:val="outset" w:color="000000" w:sz="8"/>
              <w:left w:val="outset" w:color="000000" w:sz="8"/>
              <w:bottom w:val="outset" w:color="000000" w:sz="8"/>
              <w:right w:val="outset" w:color="000000" w:sz="8"/>
            </w:tcBorders>
            <w:vAlign w:val="center"/>
          </w:tcPr>
          <w:bookmarkStart w:name="16525" w:id="16523"/>
          <w:p>
            <w:pPr>
              <w:spacing w:after="0"/>
              <w:ind w:left="0"/>
              <w:jc w:val="center"/>
            </w:pPr>
            <w:r>
              <w:rPr>
                <w:rFonts w:ascii="Arial"/>
                <w:b w:val="false"/>
                <w:i w:val="false"/>
                <w:color w:val="000000"/>
                <w:sz w:val="15"/>
              </w:rPr>
              <w:t>1,3</w:t>
            </w:r>
          </w:p>
          <w:bookmarkEnd w:id="16523"/>
        </w:tc>
        <w:tc>
          <w:tcPr>
            <w:tcW w:w="1417" w:type="dxa"/>
            <w:tcBorders>
              <w:top w:val="outset" w:color="000000" w:sz="8"/>
              <w:left w:val="outset" w:color="000000" w:sz="8"/>
              <w:bottom w:val="outset" w:color="000000" w:sz="8"/>
              <w:right w:val="outset" w:color="000000" w:sz="8"/>
            </w:tcBorders>
            <w:vAlign w:val="center"/>
          </w:tcPr>
          <w:bookmarkStart w:name="16526" w:id="16524"/>
          <w:p>
            <w:pPr>
              <w:spacing w:after="0"/>
              <w:ind w:left="0"/>
              <w:jc w:val="center"/>
            </w:pPr>
            <w:r>
              <w:rPr>
                <w:rFonts w:ascii="Arial"/>
                <w:b w:val="false"/>
                <w:i w:val="false"/>
                <w:color w:val="000000"/>
                <w:sz w:val="15"/>
              </w:rPr>
              <w:t>167,9</w:t>
            </w:r>
          </w:p>
          <w:bookmarkEnd w:id="16524"/>
        </w:tc>
        <w:tc>
          <w:tcPr>
            <w:tcW w:w="1306" w:type="dxa"/>
            <w:tcBorders>
              <w:top w:val="outset" w:color="000000" w:sz="8"/>
              <w:left w:val="outset" w:color="000000" w:sz="8"/>
              <w:bottom w:val="outset" w:color="000000" w:sz="8"/>
              <w:right w:val="outset" w:color="000000" w:sz="8"/>
            </w:tcBorders>
            <w:vAlign w:val="center"/>
          </w:tcPr>
          <w:bookmarkStart w:name="16527" w:id="16525"/>
          <w:p>
            <w:pPr>
              <w:spacing w:after="0"/>
              <w:ind w:left="0"/>
              <w:jc w:val="center"/>
            </w:pPr>
            <w:r>
              <w:rPr>
                <w:rFonts w:ascii="Arial"/>
                <w:b w:val="false"/>
                <w:i w:val="false"/>
                <w:color w:val="000000"/>
                <w:sz w:val="15"/>
              </w:rPr>
              <w:t>4900,0</w:t>
            </w:r>
          </w:p>
          <w:bookmarkEnd w:id="1652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528" w:id="16526"/>
          <w:p>
            <w:pPr>
              <w:spacing w:after="0"/>
              <w:ind w:left="0"/>
              <w:jc w:val="center"/>
            </w:pPr>
            <w:r>
              <w:rPr>
                <w:rFonts w:ascii="Arial"/>
                <w:b w:val="false"/>
                <w:i w:val="false"/>
                <w:color w:val="000000"/>
                <w:sz w:val="15"/>
              </w:rPr>
              <w:t xml:space="preserve"> </w:t>
            </w:r>
          </w:p>
          <w:bookmarkEnd w:id="16526"/>
        </w:tc>
        <w:tc>
          <w:tcPr>
            <w:tcW w:w="919" w:type="dxa"/>
            <w:tcBorders>
              <w:top w:val="outset" w:color="000000" w:sz="8"/>
              <w:left w:val="outset" w:color="000000" w:sz="8"/>
              <w:bottom w:val="outset" w:color="000000" w:sz="8"/>
              <w:right w:val="outset" w:color="000000" w:sz="8"/>
            </w:tcBorders>
            <w:vAlign w:val="center"/>
          </w:tcPr>
          <w:bookmarkStart w:name="16529" w:id="16527"/>
          <w:p>
            <w:pPr>
              <w:spacing w:after="0"/>
              <w:ind w:left="0"/>
              <w:jc w:val="center"/>
            </w:pPr>
            <w:r>
              <w:rPr>
                <w:rFonts w:ascii="Arial"/>
                <w:b w:val="false"/>
                <w:i w:val="false"/>
                <w:color w:val="000000"/>
                <w:sz w:val="15"/>
              </w:rPr>
              <w:t xml:space="preserve"> </w:t>
            </w:r>
          </w:p>
          <w:bookmarkEnd w:id="16527"/>
        </w:tc>
        <w:tc>
          <w:tcPr>
            <w:tcW w:w="805" w:type="dxa"/>
            <w:tcBorders>
              <w:top w:val="outset" w:color="000000" w:sz="8"/>
              <w:left w:val="outset" w:color="000000" w:sz="8"/>
              <w:bottom w:val="outset" w:color="000000" w:sz="8"/>
              <w:right w:val="outset" w:color="000000" w:sz="8"/>
            </w:tcBorders>
            <w:vAlign w:val="center"/>
          </w:tcPr>
          <w:bookmarkStart w:name="16530" w:id="16528"/>
          <w:p>
            <w:pPr>
              <w:spacing w:after="0"/>
              <w:ind w:left="0"/>
              <w:jc w:val="center"/>
            </w:pPr>
            <w:r>
              <w:rPr>
                <w:rFonts w:ascii="Arial"/>
                <w:b w:val="false"/>
                <w:i w:val="false"/>
                <w:color w:val="000000"/>
                <w:sz w:val="15"/>
              </w:rPr>
              <w:t xml:space="preserve"> </w:t>
            </w:r>
          </w:p>
          <w:bookmarkEnd w:id="16528"/>
        </w:tc>
        <w:tc>
          <w:tcPr>
            <w:tcW w:w="1250" w:type="dxa"/>
            <w:tcBorders>
              <w:top w:val="outset" w:color="000000" w:sz="8"/>
              <w:left w:val="outset" w:color="000000" w:sz="8"/>
              <w:bottom w:val="outset" w:color="000000" w:sz="8"/>
              <w:right w:val="outset" w:color="000000" w:sz="8"/>
            </w:tcBorders>
            <w:vAlign w:val="center"/>
          </w:tcPr>
          <w:bookmarkStart w:name="16531" w:id="16529"/>
          <w:p>
            <w:pPr>
              <w:spacing w:after="0"/>
              <w:ind w:left="0"/>
              <w:jc w:val="left"/>
            </w:pPr>
            <w:r>
              <w:rPr>
                <w:rFonts w:ascii="Arial"/>
                <w:b w:val="false"/>
                <w:i w:val="false"/>
                <w:color w:val="000000"/>
                <w:sz w:val="15"/>
              </w:rPr>
              <w:t xml:space="preserve"> </w:t>
            </w:r>
          </w:p>
          <w:bookmarkEnd w:id="16529"/>
        </w:tc>
        <w:tc>
          <w:tcPr>
            <w:tcW w:w="1818" w:type="dxa"/>
            <w:tcBorders>
              <w:top w:val="outset" w:color="000000" w:sz="8"/>
              <w:left w:val="outset" w:color="000000" w:sz="8"/>
              <w:bottom w:val="outset" w:color="000000" w:sz="8"/>
              <w:right w:val="outset" w:color="000000" w:sz="8"/>
            </w:tcBorders>
            <w:vAlign w:val="center"/>
          </w:tcPr>
          <w:bookmarkStart w:name="16532" w:id="16530"/>
          <w:p>
            <w:pPr>
              <w:spacing w:after="0"/>
              <w:ind w:left="0"/>
              <w:jc w:val="left"/>
            </w:pPr>
            <w:r>
              <w:rPr>
                <w:rFonts w:ascii="Arial"/>
                <w:b w:val="false"/>
                <w:i w:val="false"/>
                <w:color w:val="000000"/>
                <w:sz w:val="15"/>
              </w:rPr>
              <w:t>у тому числі:</w:t>
            </w:r>
          </w:p>
          <w:bookmarkEnd w:id="16530"/>
        </w:tc>
        <w:tc>
          <w:tcPr>
            <w:tcW w:w="1417" w:type="dxa"/>
            <w:tcBorders>
              <w:top w:val="outset" w:color="000000" w:sz="8"/>
              <w:left w:val="outset" w:color="000000" w:sz="8"/>
              <w:bottom w:val="outset" w:color="000000" w:sz="8"/>
              <w:right w:val="outset" w:color="000000" w:sz="8"/>
            </w:tcBorders>
            <w:vAlign w:val="center"/>
          </w:tcPr>
          <w:bookmarkStart w:name="16533" w:id="16531"/>
          <w:p>
            <w:pPr>
              <w:spacing w:after="0"/>
              <w:ind w:left="0"/>
              <w:jc w:val="center"/>
            </w:pPr>
            <w:r>
              <w:rPr>
                <w:rFonts w:ascii="Arial"/>
                <w:b w:val="false"/>
                <w:i w:val="false"/>
                <w:color w:val="000000"/>
                <w:sz w:val="15"/>
              </w:rPr>
              <w:t xml:space="preserve"> </w:t>
            </w:r>
          </w:p>
          <w:bookmarkEnd w:id="16531"/>
        </w:tc>
        <w:tc>
          <w:tcPr>
            <w:tcW w:w="1009" w:type="dxa"/>
            <w:tcBorders>
              <w:top w:val="outset" w:color="000000" w:sz="8"/>
              <w:left w:val="outset" w:color="000000" w:sz="8"/>
              <w:bottom w:val="outset" w:color="000000" w:sz="8"/>
              <w:right w:val="outset" w:color="000000" w:sz="8"/>
            </w:tcBorders>
            <w:vAlign w:val="center"/>
          </w:tcPr>
          <w:bookmarkStart w:name="16534" w:id="16532"/>
          <w:p>
            <w:pPr>
              <w:spacing w:after="0"/>
              <w:ind w:left="0"/>
              <w:jc w:val="center"/>
            </w:pPr>
            <w:r>
              <w:rPr>
                <w:rFonts w:ascii="Arial"/>
                <w:b w:val="false"/>
                <w:i w:val="false"/>
                <w:color w:val="000000"/>
                <w:sz w:val="15"/>
              </w:rPr>
              <w:t xml:space="preserve"> </w:t>
            </w:r>
          </w:p>
          <w:bookmarkEnd w:id="16532"/>
        </w:tc>
        <w:tc>
          <w:tcPr>
            <w:tcW w:w="1417" w:type="dxa"/>
            <w:tcBorders>
              <w:top w:val="outset" w:color="000000" w:sz="8"/>
              <w:left w:val="outset" w:color="000000" w:sz="8"/>
              <w:bottom w:val="outset" w:color="000000" w:sz="8"/>
              <w:right w:val="outset" w:color="000000" w:sz="8"/>
            </w:tcBorders>
            <w:vAlign w:val="center"/>
          </w:tcPr>
          <w:bookmarkStart w:name="16535" w:id="16533"/>
          <w:p>
            <w:pPr>
              <w:spacing w:after="0"/>
              <w:ind w:left="0"/>
              <w:jc w:val="center"/>
            </w:pPr>
            <w:r>
              <w:rPr>
                <w:rFonts w:ascii="Arial"/>
                <w:b w:val="false"/>
                <w:i w:val="false"/>
                <w:color w:val="000000"/>
                <w:sz w:val="15"/>
              </w:rPr>
              <w:t xml:space="preserve"> </w:t>
            </w:r>
          </w:p>
          <w:bookmarkEnd w:id="16533"/>
        </w:tc>
        <w:tc>
          <w:tcPr>
            <w:tcW w:w="1306" w:type="dxa"/>
            <w:tcBorders>
              <w:top w:val="outset" w:color="000000" w:sz="8"/>
              <w:left w:val="outset" w:color="000000" w:sz="8"/>
              <w:bottom w:val="outset" w:color="000000" w:sz="8"/>
              <w:right w:val="outset" w:color="000000" w:sz="8"/>
            </w:tcBorders>
            <w:vAlign w:val="center"/>
          </w:tcPr>
          <w:bookmarkStart w:name="16536" w:id="16534"/>
          <w:p>
            <w:pPr>
              <w:spacing w:after="0"/>
              <w:ind w:left="0"/>
              <w:jc w:val="center"/>
            </w:pPr>
            <w:r>
              <w:rPr>
                <w:rFonts w:ascii="Arial"/>
                <w:b w:val="false"/>
                <w:i w:val="false"/>
                <w:color w:val="000000"/>
                <w:sz w:val="15"/>
              </w:rPr>
              <w:t xml:space="preserve"> </w:t>
            </w:r>
          </w:p>
          <w:bookmarkEnd w:id="1653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537" w:id="16535"/>
          <w:p>
            <w:pPr>
              <w:spacing w:after="0"/>
              <w:ind w:left="0"/>
              <w:jc w:val="center"/>
            </w:pPr>
            <w:r>
              <w:rPr>
                <w:rFonts w:ascii="Arial"/>
                <w:b w:val="false"/>
                <w:i w:val="false"/>
                <w:color w:val="000000"/>
                <w:sz w:val="15"/>
              </w:rPr>
              <w:t xml:space="preserve"> </w:t>
            </w:r>
          </w:p>
          <w:bookmarkEnd w:id="16535"/>
        </w:tc>
        <w:tc>
          <w:tcPr>
            <w:tcW w:w="919" w:type="dxa"/>
            <w:tcBorders>
              <w:top w:val="outset" w:color="000000" w:sz="8"/>
              <w:left w:val="outset" w:color="000000" w:sz="8"/>
              <w:bottom w:val="outset" w:color="000000" w:sz="8"/>
              <w:right w:val="outset" w:color="000000" w:sz="8"/>
            </w:tcBorders>
            <w:vAlign w:val="center"/>
          </w:tcPr>
          <w:bookmarkStart w:name="16538" w:id="16536"/>
          <w:p>
            <w:pPr>
              <w:spacing w:after="0"/>
              <w:ind w:left="0"/>
              <w:jc w:val="center"/>
            </w:pPr>
            <w:r>
              <w:rPr>
                <w:rFonts w:ascii="Arial"/>
                <w:b w:val="false"/>
                <w:i w:val="false"/>
                <w:color w:val="000000"/>
                <w:sz w:val="15"/>
              </w:rPr>
              <w:t xml:space="preserve"> </w:t>
            </w:r>
          </w:p>
          <w:bookmarkEnd w:id="16536"/>
        </w:tc>
        <w:tc>
          <w:tcPr>
            <w:tcW w:w="805" w:type="dxa"/>
            <w:tcBorders>
              <w:top w:val="outset" w:color="000000" w:sz="8"/>
              <w:left w:val="outset" w:color="000000" w:sz="8"/>
              <w:bottom w:val="outset" w:color="000000" w:sz="8"/>
              <w:right w:val="outset" w:color="000000" w:sz="8"/>
            </w:tcBorders>
            <w:vAlign w:val="center"/>
          </w:tcPr>
          <w:bookmarkStart w:name="16539" w:id="16537"/>
          <w:p>
            <w:pPr>
              <w:spacing w:after="0"/>
              <w:ind w:left="0"/>
              <w:jc w:val="center"/>
            </w:pPr>
            <w:r>
              <w:rPr>
                <w:rFonts w:ascii="Arial"/>
                <w:b w:val="false"/>
                <w:i w:val="false"/>
                <w:color w:val="000000"/>
                <w:sz w:val="15"/>
              </w:rPr>
              <w:t xml:space="preserve"> </w:t>
            </w:r>
          </w:p>
          <w:bookmarkEnd w:id="16537"/>
        </w:tc>
        <w:tc>
          <w:tcPr>
            <w:tcW w:w="1250" w:type="dxa"/>
            <w:tcBorders>
              <w:top w:val="outset" w:color="000000" w:sz="8"/>
              <w:left w:val="outset" w:color="000000" w:sz="8"/>
              <w:bottom w:val="outset" w:color="000000" w:sz="8"/>
              <w:right w:val="outset" w:color="000000" w:sz="8"/>
            </w:tcBorders>
            <w:vAlign w:val="center"/>
          </w:tcPr>
          <w:bookmarkStart w:name="16540" w:id="16538"/>
          <w:p>
            <w:pPr>
              <w:spacing w:after="0"/>
              <w:ind w:left="0"/>
              <w:jc w:val="left"/>
            </w:pPr>
            <w:r>
              <w:rPr>
                <w:rFonts w:ascii="Arial"/>
                <w:b w:val="false"/>
                <w:i w:val="false"/>
                <w:color w:val="000000"/>
                <w:sz w:val="15"/>
              </w:rPr>
              <w:t xml:space="preserve"> </w:t>
            </w:r>
          </w:p>
          <w:bookmarkEnd w:id="16538"/>
        </w:tc>
        <w:tc>
          <w:tcPr>
            <w:tcW w:w="1818" w:type="dxa"/>
            <w:tcBorders>
              <w:top w:val="outset" w:color="000000" w:sz="8"/>
              <w:left w:val="outset" w:color="000000" w:sz="8"/>
              <w:bottom w:val="outset" w:color="000000" w:sz="8"/>
              <w:right w:val="outset" w:color="000000" w:sz="8"/>
            </w:tcBorders>
            <w:vAlign w:val="center"/>
          </w:tcPr>
          <w:bookmarkStart w:name="16541" w:id="16539"/>
          <w:p>
            <w:pPr>
              <w:spacing w:after="0"/>
              <w:ind w:left="0"/>
              <w:jc w:val="left"/>
            </w:pPr>
            <w:r>
              <w:rPr>
                <w:rFonts w:ascii="Arial"/>
                <w:b w:val="false"/>
                <w:i w:val="false"/>
                <w:color w:val="000000"/>
                <w:sz w:val="15"/>
              </w:rPr>
              <w:t>проектні роботи</w:t>
            </w:r>
          </w:p>
          <w:bookmarkEnd w:id="16539"/>
        </w:tc>
        <w:tc>
          <w:tcPr>
            <w:tcW w:w="1417" w:type="dxa"/>
            <w:tcBorders>
              <w:top w:val="outset" w:color="000000" w:sz="8"/>
              <w:left w:val="outset" w:color="000000" w:sz="8"/>
              <w:bottom w:val="outset" w:color="000000" w:sz="8"/>
              <w:right w:val="outset" w:color="000000" w:sz="8"/>
            </w:tcBorders>
            <w:vAlign w:val="center"/>
          </w:tcPr>
          <w:bookmarkStart w:name="16542" w:id="16540"/>
          <w:p>
            <w:pPr>
              <w:spacing w:after="0"/>
              <w:ind w:left="0"/>
              <w:jc w:val="center"/>
            </w:pPr>
            <w:r>
              <w:rPr>
                <w:rFonts w:ascii="Arial"/>
                <w:b w:val="false"/>
                <w:i w:val="false"/>
                <w:color w:val="000000"/>
                <w:sz w:val="15"/>
              </w:rPr>
              <w:t xml:space="preserve"> </w:t>
            </w:r>
          </w:p>
          <w:bookmarkEnd w:id="16540"/>
        </w:tc>
        <w:tc>
          <w:tcPr>
            <w:tcW w:w="1009" w:type="dxa"/>
            <w:tcBorders>
              <w:top w:val="outset" w:color="000000" w:sz="8"/>
              <w:left w:val="outset" w:color="000000" w:sz="8"/>
              <w:bottom w:val="outset" w:color="000000" w:sz="8"/>
              <w:right w:val="outset" w:color="000000" w:sz="8"/>
            </w:tcBorders>
            <w:vAlign w:val="center"/>
          </w:tcPr>
          <w:bookmarkStart w:name="16543" w:id="16541"/>
          <w:p>
            <w:pPr>
              <w:spacing w:after="0"/>
              <w:ind w:left="0"/>
              <w:jc w:val="center"/>
            </w:pPr>
            <w:r>
              <w:rPr>
                <w:rFonts w:ascii="Arial"/>
                <w:b w:val="false"/>
                <w:i w:val="false"/>
                <w:color w:val="000000"/>
                <w:sz w:val="15"/>
              </w:rPr>
              <w:t xml:space="preserve"> </w:t>
            </w:r>
          </w:p>
          <w:bookmarkEnd w:id="16541"/>
        </w:tc>
        <w:tc>
          <w:tcPr>
            <w:tcW w:w="1417" w:type="dxa"/>
            <w:tcBorders>
              <w:top w:val="outset" w:color="000000" w:sz="8"/>
              <w:left w:val="outset" w:color="000000" w:sz="8"/>
              <w:bottom w:val="outset" w:color="000000" w:sz="8"/>
              <w:right w:val="outset" w:color="000000" w:sz="8"/>
            </w:tcBorders>
            <w:vAlign w:val="center"/>
          </w:tcPr>
          <w:bookmarkStart w:name="16544" w:id="16542"/>
          <w:p>
            <w:pPr>
              <w:spacing w:after="0"/>
              <w:ind w:left="0"/>
              <w:jc w:val="center"/>
            </w:pPr>
            <w:r>
              <w:rPr>
                <w:rFonts w:ascii="Arial"/>
                <w:b w:val="false"/>
                <w:i w:val="false"/>
                <w:color w:val="000000"/>
                <w:sz w:val="15"/>
              </w:rPr>
              <w:t xml:space="preserve"> </w:t>
            </w:r>
          </w:p>
          <w:bookmarkEnd w:id="16542"/>
        </w:tc>
        <w:tc>
          <w:tcPr>
            <w:tcW w:w="1306" w:type="dxa"/>
            <w:tcBorders>
              <w:top w:val="outset" w:color="000000" w:sz="8"/>
              <w:left w:val="outset" w:color="000000" w:sz="8"/>
              <w:bottom w:val="outset" w:color="000000" w:sz="8"/>
              <w:right w:val="outset" w:color="000000" w:sz="8"/>
            </w:tcBorders>
            <w:vAlign w:val="center"/>
          </w:tcPr>
          <w:bookmarkStart w:name="16545" w:id="16543"/>
          <w:p>
            <w:pPr>
              <w:spacing w:after="0"/>
              <w:ind w:left="0"/>
              <w:jc w:val="center"/>
            </w:pPr>
            <w:r>
              <w:rPr>
                <w:rFonts w:ascii="Arial"/>
                <w:b w:val="false"/>
                <w:i w:val="false"/>
                <w:color w:val="000000"/>
                <w:sz w:val="15"/>
              </w:rPr>
              <w:t>50,0</w:t>
            </w:r>
          </w:p>
          <w:bookmarkEnd w:id="165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546" w:id="16544"/>
          <w:p>
            <w:pPr>
              <w:spacing w:after="0"/>
              <w:ind w:left="0"/>
              <w:jc w:val="center"/>
            </w:pPr>
            <w:r>
              <w:rPr>
                <w:rFonts w:ascii="Arial"/>
                <w:b w:val="false"/>
                <w:i w:val="false"/>
                <w:color w:val="000000"/>
                <w:sz w:val="15"/>
              </w:rPr>
              <w:t>1217310</w:t>
            </w:r>
          </w:p>
          <w:bookmarkEnd w:id="16544"/>
        </w:tc>
        <w:tc>
          <w:tcPr>
            <w:tcW w:w="919" w:type="dxa"/>
            <w:tcBorders>
              <w:top w:val="outset" w:color="000000" w:sz="8"/>
              <w:left w:val="outset" w:color="000000" w:sz="8"/>
              <w:bottom w:val="outset" w:color="000000" w:sz="8"/>
              <w:right w:val="outset" w:color="000000" w:sz="8"/>
            </w:tcBorders>
            <w:vAlign w:val="center"/>
          </w:tcPr>
          <w:bookmarkStart w:name="16547" w:id="16545"/>
          <w:p>
            <w:pPr>
              <w:spacing w:after="0"/>
              <w:ind w:left="0"/>
              <w:jc w:val="center"/>
            </w:pPr>
            <w:r>
              <w:rPr>
                <w:rFonts w:ascii="Arial"/>
                <w:b w:val="false"/>
                <w:i w:val="false"/>
                <w:color w:val="000000"/>
                <w:sz w:val="15"/>
              </w:rPr>
              <w:t>7310</w:t>
            </w:r>
          </w:p>
          <w:bookmarkEnd w:id="16545"/>
        </w:tc>
        <w:tc>
          <w:tcPr>
            <w:tcW w:w="805" w:type="dxa"/>
            <w:tcBorders>
              <w:top w:val="outset" w:color="000000" w:sz="8"/>
              <w:left w:val="outset" w:color="000000" w:sz="8"/>
              <w:bottom w:val="outset" w:color="000000" w:sz="8"/>
              <w:right w:val="outset" w:color="000000" w:sz="8"/>
            </w:tcBorders>
            <w:vAlign w:val="center"/>
          </w:tcPr>
          <w:bookmarkStart w:name="16548" w:id="16546"/>
          <w:p>
            <w:pPr>
              <w:spacing w:after="0"/>
              <w:ind w:left="0"/>
              <w:jc w:val="center"/>
            </w:pPr>
            <w:r>
              <w:rPr>
                <w:rFonts w:ascii="Arial"/>
                <w:b w:val="false"/>
                <w:i w:val="false"/>
                <w:color w:val="000000"/>
                <w:sz w:val="15"/>
              </w:rPr>
              <w:t>0443</w:t>
            </w:r>
          </w:p>
          <w:bookmarkEnd w:id="16546"/>
        </w:tc>
        <w:tc>
          <w:tcPr>
            <w:tcW w:w="1250" w:type="dxa"/>
            <w:tcBorders>
              <w:top w:val="outset" w:color="000000" w:sz="8"/>
              <w:left w:val="outset" w:color="000000" w:sz="8"/>
              <w:bottom w:val="outset" w:color="000000" w:sz="8"/>
              <w:right w:val="outset" w:color="000000" w:sz="8"/>
            </w:tcBorders>
            <w:vAlign w:val="center"/>
          </w:tcPr>
          <w:bookmarkStart w:name="16549" w:id="16547"/>
          <w:p>
            <w:pPr>
              <w:spacing w:after="0"/>
              <w:ind w:left="0"/>
              <w:jc w:val="left"/>
            </w:pPr>
            <w:r>
              <w:rPr>
                <w:rFonts w:ascii="Arial"/>
                <w:b w:val="false"/>
                <w:i w:val="false"/>
                <w:color w:val="000000"/>
                <w:sz w:val="15"/>
              </w:rPr>
              <w:t>Будівництво об'єктів житлово-комунального господарства</w:t>
            </w:r>
          </w:p>
          <w:bookmarkEnd w:id="16547"/>
        </w:tc>
        <w:tc>
          <w:tcPr>
            <w:tcW w:w="1818" w:type="dxa"/>
            <w:tcBorders>
              <w:top w:val="outset" w:color="000000" w:sz="8"/>
              <w:left w:val="outset" w:color="000000" w:sz="8"/>
              <w:bottom w:val="outset" w:color="000000" w:sz="8"/>
              <w:right w:val="outset" w:color="000000" w:sz="8"/>
            </w:tcBorders>
            <w:vAlign w:val="center"/>
          </w:tcPr>
          <w:bookmarkStart w:name="16550" w:id="16548"/>
          <w:p>
            <w:pPr>
              <w:spacing w:after="0"/>
              <w:ind w:left="0"/>
              <w:jc w:val="left"/>
            </w:pPr>
            <w:r>
              <w:rPr>
                <w:rFonts w:ascii="Arial"/>
                <w:b w:val="false"/>
                <w:i w:val="false"/>
                <w:color w:val="000000"/>
                <w:sz w:val="15"/>
              </w:rPr>
              <w:t>ВСТАНОВЛЕННЯ ІНДИВІДУАЛЬНИХ ТЕПЛОВИХ ПУНКТІВ В ЗАКЛАДАХ БЮДЖЕТНОЇ СФЕРИ ТА ОБ'ЄКТАХ КОМУНАЛЬНОЇ ВЛАСНОСТІ (ПЕРЕЛІК ОБ'ЄКТІВ ВИЗНАЧЕНИЙ</w:t>
            </w:r>
            <w:r>
              <w:rPr>
                <w:rFonts w:ascii="Arial"/>
                <w:b w:val="false"/>
                <w:i w:val="false"/>
                <w:color w:val="000000"/>
                <w:sz w:val="15"/>
              </w:rPr>
              <w:t xml:space="preserve"> </w:t>
            </w:r>
            <w:r>
              <w:rPr>
                <w:rFonts w:ascii="Arial"/>
                <w:b w:val="false"/>
                <w:i w:val="false"/>
                <w:color w:val="0000ff"/>
                <w:sz w:val="15"/>
              </w:rPr>
              <w:t>РОЗПОРЯДЖЕННЯМ ВО КМР (КМДА) ВІД 07.09.2017 N 1095</w:t>
            </w:r>
            <w:r>
              <w:rPr>
                <w:rFonts w:ascii="Arial"/>
                <w:b w:val="false"/>
                <w:i w:val="false"/>
                <w:color w:val="000000"/>
                <w:sz w:val="15"/>
              </w:rPr>
              <w:t>)</w:t>
            </w:r>
          </w:p>
          <w:bookmarkEnd w:id="16548"/>
        </w:tc>
        <w:tc>
          <w:tcPr>
            <w:tcW w:w="1417" w:type="dxa"/>
            <w:tcBorders>
              <w:top w:val="outset" w:color="000000" w:sz="8"/>
              <w:left w:val="outset" w:color="000000" w:sz="8"/>
              <w:bottom w:val="outset" w:color="000000" w:sz="8"/>
              <w:right w:val="outset" w:color="000000" w:sz="8"/>
            </w:tcBorders>
            <w:vAlign w:val="center"/>
          </w:tcPr>
          <w:bookmarkStart w:name="16551" w:id="16549"/>
          <w:p>
            <w:pPr>
              <w:spacing w:after="0"/>
              <w:ind w:left="0"/>
              <w:jc w:val="center"/>
            </w:pPr>
            <w:r>
              <w:rPr>
                <w:rFonts w:ascii="Arial"/>
                <w:b w:val="false"/>
                <w:i w:val="false"/>
                <w:color w:val="000000"/>
                <w:sz w:val="15"/>
              </w:rPr>
              <w:t>9375,0</w:t>
            </w:r>
          </w:p>
          <w:bookmarkEnd w:id="16549"/>
        </w:tc>
        <w:tc>
          <w:tcPr>
            <w:tcW w:w="1009" w:type="dxa"/>
            <w:tcBorders>
              <w:top w:val="outset" w:color="000000" w:sz="8"/>
              <w:left w:val="outset" w:color="000000" w:sz="8"/>
              <w:bottom w:val="outset" w:color="000000" w:sz="8"/>
              <w:right w:val="outset" w:color="000000" w:sz="8"/>
            </w:tcBorders>
            <w:vAlign w:val="center"/>
          </w:tcPr>
          <w:bookmarkStart w:name="16552" w:id="16550"/>
          <w:p>
            <w:pPr>
              <w:spacing w:after="0"/>
              <w:ind w:left="0"/>
              <w:jc w:val="center"/>
            </w:pPr>
            <w:r>
              <w:rPr>
                <w:rFonts w:ascii="Arial"/>
                <w:b w:val="false"/>
                <w:i w:val="false"/>
                <w:color w:val="000000"/>
                <w:sz w:val="15"/>
              </w:rPr>
              <w:t>29,1</w:t>
            </w:r>
          </w:p>
          <w:bookmarkEnd w:id="16550"/>
        </w:tc>
        <w:tc>
          <w:tcPr>
            <w:tcW w:w="1417" w:type="dxa"/>
            <w:tcBorders>
              <w:top w:val="outset" w:color="000000" w:sz="8"/>
              <w:left w:val="outset" w:color="000000" w:sz="8"/>
              <w:bottom w:val="outset" w:color="000000" w:sz="8"/>
              <w:right w:val="outset" w:color="000000" w:sz="8"/>
            </w:tcBorders>
            <w:vAlign w:val="center"/>
          </w:tcPr>
          <w:bookmarkStart w:name="16553" w:id="16551"/>
          <w:p>
            <w:pPr>
              <w:spacing w:after="0"/>
              <w:ind w:left="0"/>
              <w:jc w:val="center"/>
            </w:pPr>
            <w:r>
              <w:rPr>
                <w:rFonts w:ascii="Arial"/>
                <w:b w:val="false"/>
                <w:i w:val="false"/>
                <w:color w:val="000000"/>
                <w:sz w:val="15"/>
              </w:rPr>
              <w:t>2725,0</w:t>
            </w:r>
          </w:p>
          <w:bookmarkEnd w:id="16551"/>
        </w:tc>
        <w:tc>
          <w:tcPr>
            <w:tcW w:w="1306" w:type="dxa"/>
            <w:tcBorders>
              <w:top w:val="outset" w:color="000000" w:sz="8"/>
              <w:left w:val="outset" w:color="000000" w:sz="8"/>
              <w:bottom w:val="outset" w:color="000000" w:sz="8"/>
              <w:right w:val="outset" w:color="000000" w:sz="8"/>
            </w:tcBorders>
            <w:vAlign w:val="center"/>
          </w:tcPr>
          <w:bookmarkStart w:name="16554" w:id="16552"/>
          <w:p>
            <w:pPr>
              <w:spacing w:after="0"/>
              <w:ind w:left="0"/>
              <w:jc w:val="center"/>
            </w:pPr>
            <w:r>
              <w:rPr>
                <w:rFonts w:ascii="Arial"/>
                <w:b w:val="false"/>
                <w:i w:val="false"/>
                <w:color w:val="000000"/>
                <w:sz w:val="15"/>
              </w:rPr>
              <w:t>4800,0</w:t>
            </w:r>
          </w:p>
          <w:bookmarkEnd w:id="1655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555" w:id="16553"/>
          <w:p>
            <w:pPr>
              <w:spacing w:after="0"/>
              <w:ind w:left="0"/>
              <w:jc w:val="center"/>
            </w:pPr>
            <w:r>
              <w:rPr>
                <w:rFonts w:ascii="Arial"/>
                <w:b w:val="false"/>
                <w:i w:val="false"/>
                <w:color w:val="000000"/>
                <w:sz w:val="15"/>
              </w:rPr>
              <w:t>1217310</w:t>
            </w:r>
          </w:p>
          <w:bookmarkEnd w:id="16553"/>
        </w:tc>
        <w:tc>
          <w:tcPr>
            <w:tcW w:w="919" w:type="dxa"/>
            <w:tcBorders>
              <w:top w:val="outset" w:color="000000" w:sz="8"/>
              <w:left w:val="outset" w:color="000000" w:sz="8"/>
              <w:bottom w:val="outset" w:color="000000" w:sz="8"/>
              <w:right w:val="outset" w:color="000000" w:sz="8"/>
            </w:tcBorders>
            <w:vAlign w:val="center"/>
          </w:tcPr>
          <w:bookmarkStart w:name="16556" w:id="16554"/>
          <w:p>
            <w:pPr>
              <w:spacing w:after="0"/>
              <w:ind w:left="0"/>
              <w:jc w:val="center"/>
            </w:pPr>
            <w:r>
              <w:rPr>
                <w:rFonts w:ascii="Arial"/>
                <w:b w:val="false"/>
                <w:i w:val="false"/>
                <w:color w:val="000000"/>
                <w:sz w:val="15"/>
              </w:rPr>
              <w:t>7310</w:t>
            </w:r>
          </w:p>
          <w:bookmarkEnd w:id="16554"/>
        </w:tc>
        <w:tc>
          <w:tcPr>
            <w:tcW w:w="805" w:type="dxa"/>
            <w:tcBorders>
              <w:top w:val="outset" w:color="000000" w:sz="8"/>
              <w:left w:val="outset" w:color="000000" w:sz="8"/>
              <w:bottom w:val="outset" w:color="000000" w:sz="8"/>
              <w:right w:val="outset" w:color="000000" w:sz="8"/>
            </w:tcBorders>
            <w:vAlign w:val="center"/>
          </w:tcPr>
          <w:bookmarkStart w:name="16557" w:id="16555"/>
          <w:p>
            <w:pPr>
              <w:spacing w:after="0"/>
              <w:ind w:left="0"/>
              <w:jc w:val="center"/>
            </w:pPr>
            <w:r>
              <w:rPr>
                <w:rFonts w:ascii="Arial"/>
                <w:b w:val="false"/>
                <w:i w:val="false"/>
                <w:color w:val="000000"/>
                <w:sz w:val="15"/>
              </w:rPr>
              <w:t>0443</w:t>
            </w:r>
          </w:p>
          <w:bookmarkEnd w:id="16555"/>
        </w:tc>
        <w:tc>
          <w:tcPr>
            <w:tcW w:w="1250" w:type="dxa"/>
            <w:tcBorders>
              <w:top w:val="outset" w:color="000000" w:sz="8"/>
              <w:left w:val="outset" w:color="000000" w:sz="8"/>
              <w:bottom w:val="outset" w:color="000000" w:sz="8"/>
              <w:right w:val="outset" w:color="000000" w:sz="8"/>
            </w:tcBorders>
            <w:vAlign w:val="center"/>
          </w:tcPr>
          <w:bookmarkStart w:name="16558" w:id="16556"/>
          <w:p>
            <w:pPr>
              <w:spacing w:after="0"/>
              <w:ind w:left="0"/>
              <w:jc w:val="left"/>
            </w:pPr>
            <w:r>
              <w:rPr>
                <w:rFonts w:ascii="Arial"/>
                <w:b w:val="false"/>
                <w:i w:val="false"/>
                <w:color w:val="000000"/>
                <w:sz w:val="15"/>
              </w:rPr>
              <w:t>Будівництво об'єктів житлово-комунального господарства</w:t>
            </w:r>
          </w:p>
          <w:bookmarkEnd w:id="16556"/>
        </w:tc>
        <w:tc>
          <w:tcPr>
            <w:tcW w:w="1818" w:type="dxa"/>
            <w:tcBorders>
              <w:top w:val="outset" w:color="000000" w:sz="8"/>
              <w:left w:val="outset" w:color="000000" w:sz="8"/>
              <w:bottom w:val="outset" w:color="000000" w:sz="8"/>
              <w:right w:val="outset" w:color="000000" w:sz="8"/>
            </w:tcBorders>
            <w:vAlign w:val="center"/>
          </w:tcPr>
          <w:bookmarkStart w:name="16559" w:id="16557"/>
          <w:p>
            <w:pPr>
              <w:spacing w:after="0"/>
              <w:ind w:left="0"/>
              <w:jc w:val="left"/>
            </w:pPr>
            <w:r>
              <w:rPr>
                <w:rFonts w:ascii="Arial"/>
                <w:b w:val="false"/>
                <w:i w:val="false"/>
                <w:color w:val="000000"/>
                <w:sz w:val="15"/>
              </w:rPr>
              <w:t>ПРОТИАВАРІЙНІ РОБОТИ З ВЛАШТУВАННЯМ ПІДПІРНИХ СТІНОК МІЖ БУДИНКАМИ N 5/1-А НА ВУЛ. ТРЬОХСВЯТИТЕЛЬСЬКІЙ ТА N 10 НА ВУЛ. КОСТЬОЛЬНІЙ У ШЕВЧЕНКІВСЬКОМУ РАЙОНІ</w:t>
            </w:r>
          </w:p>
          <w:bookmarkEnd w:id="16557"/>
        </w:tc>
        <w:tc>
          <w:tcPr>
            <w:tcW w:w="1417" w:type="dxa"/>
            <w:tcBorders>
              <w:top w:val="outset" w:color="000000" w:sz="8"/>
              <w:left w:val="outset" w:color="000000" w:sz="8"/>
              <w:bottom w:val="outset" w:color="000000" w:sz="8"/>
              <w:right w:val="outset" w:color="000000" w:sz="8"/>
            </w:tcBorders>
            <w:vAlign w:val="center"/>
          </w:tcPr>
          <w:bookmarkStart w:name="16560" w:id="16558"/>
          <w:p>
            <w:pPr>
              <w:spacing w:after="0"/>
              <w:ind w:left="0"/>
              <w:jc w:val="center"/>
            </w:pPr>
            <w:r>
              <w:rPr>
                <w:rFonts w:ascii="Arial"/>
                <w:b w:val="false"/>
                <w:i w:val="false"/>
                <w:color w:val="000000"/>
                <w:sz w:val="15"/>
              </w:rPr>
              <w:t>4000,0</w:t>
            </w:r>
          </w:p>
          <w:bookmarkEnd w:id="16558"/>
        </w:tc>
        <w:tc>
          <w:tcPr>
            <w:tcW w:w="1009" w:type="dxa"/>
            <w:tcBorders>
              <w:top w:val="outset" w:color="000000" w:sz="8"/>
              <w:left w:val="outset" w:color="000000" w:sz="8"/>
              <w:bottom w:val="outset" w:color="000000" w:sz="8"/>
              <w:right w:val="outset" w:color="000000" w:sz="8"/>
            </w:tcBorders>
            <w:vAlign w:val="center"/>
          </w:tcPr>
          <w:bookmarkStart w:name="16561" w:id="16559"/>
          <w:p>
            <w:pPr>
              <w:spacing w:after="0"/>
              <w:ind w:left="0"/>
              <w:jc w:val="center"/>
            </w:pPr>
            <w:r>
              <w:rPr>
                <w:rFonts w:ascii="Arial"/>
                <w:b w:val="false"/>
                <w:i w:val="false"/>
                <w:color w:val="000000"/>
                <w:sz w:val="15"/>
              </w:rPr>
              <w:t>64,0</w:t>
            </w:r>
          </w:p>
          <w:bookmarkEnd w:id="16559"/>
        </w:tc>
        <w:tc>
          <w:tcPr>
            <w:tcW w:w="1417" w:type="dxa"/>
            <w:tcBorders>
              <w:top w:val="outset" w:color="000000" w:sz="8"/>
              <w:left w:val="outset" w:color="000000" w:sz="8"/>
              <w:bottom w:val="outset" w:color="000000" w:sz="8"/>
              <w:right w:val="outset" w:color="000000" w:sz="8"/>
            </w:tcBorders>
            <w:vAlign w:val="center"/>
          </w:tcPr>
          <w:bookmarkStart w:name="16562" w:id="16560"/>
          <w:p>
            <w:pPr>
              <w:spacing w:after="0"/>
              <w:ind w:left="0"/>
              <w:jc w:val="center"/>
            </w:pPr>
            <w:r>
              <w:rPr>
                <w:rFonts w:ascii="Arial"/>
                <w:b w:val="false"/>
                <w:i w:val="false"/>
                <w:color w:val="000000"/>
                <w:sz w:val="15"/>
              </w:rPr>
              <w:t>2560,3</w:t>
            </w:r>
          </w:p>
          <w:bookmarkEnd w:id="16560"/>
        </w:tc>
        <w:tc>
          <w:tcPr>
            <w:tcW w:w="1306" w:type="dxa"/>
            <w:tcBorders>
              <w:top w:val="outset" w:color="000000" w:sz="8"/>
              <w:left w:val="outset" w:color="000000" w:sz="8"/>
              <w:bottom w:val="outset" w:color="000000" w:sz="8"/>
              <w:right w:val="outset" w:color="000000" w:sz="8"/>
            </w:tcBorders>
            <w:vAlign w:val="center"/>
          </w:tcPr>
          <w:bookmarkStart w:name="16563" w:id="16561"/>
          <w:p>
            <w:pPr>
              <w:spacing w:after="0"/>
              <w:ind w:left="0"/>
              <w:jc w:val="center"/>
            </w:pPr>
            <w:r>
              <w:rPr>
                <w:rFonts w:ascii="Arial"/>
                <w:b w:val="false"/>
                <w:i w:val="false"/>
                <w:color w:val="000000"/>
                <w:sz w:val="15"/>
              </w:rPr>
              <w:t>1000,0</w:t>
            </w:r>
          </w:p>
          <w:bookmarkEnd w:id="1656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564" w:id="16562"/>
          <w:p>
            <w:pPr>
              <w:spacing w:after="0"/>
              <w:ind w:left="0"/>
              <w:jc w:val="center"/>
            </w:pPr>
            <w:r>
              <w:rPr>
                <w:rFonts w:ascii="Arial"/>
                <w:b w:val="false"/>
                <w:i w:val="false"/>
                <w:color w:val="000000"/>
                <w:sz w:val="15"/>
              </w:rPr>
              <w:t xml:space="preserve"> </w:t>
            </w:r>
          </w:p>
          <w:bookmarkEnd w:id="16562"/>
        </w:tc>
        <w:tc>
          <w:tcPr>
            <w:tcW w:w="919" w:type="dxa"/>
            <w:tcBorders>
              <w:top w:val="outset" w:color="000000" w:sz="8"/>
              <w:left w:val="outset" w:color="000000" w:sz="8"/>
              <w:bottom w:val="outset" w:color="000000" w:sz="8"/>
              <w:right w:val="outset" w:color="000000" w:sz="8"/>
            </w:tcBorders>
            <w:vAlign w:val="center"/>
          </w:tcPr>
          <w:bookmarkStart w:name="16565" w:id="16563"/>
          <w:p>
            <w:pPr>
              <w:spacing w:after="0"/>
              <w:ind w:left="0"/>
              <w:jc w:val="center"/>
            </w:pPr>
            <w:r>
              <w:rPr>
                <w:rFonts w:ascii="Arial"/>
                <w:b w:val="false"/>
                <w:i w:val="false"/>
                <w:color w:val="000000"/>
                <w:sz w:val="15"/>
              </w:rPr>
              <w:t xml:space="preserve"> </w:t>
            </w:r>
          </w:p>
          <w:bookmarkEnd w:id="16563"/>
        </w:tc>
        <w:tc>
          <w:tcPr>
            <w:tcW w:w="805" w:type="dxa"/>
            <w:tcBorders>
              <w:top w:val="outset" w:color="000000" w:sz="8"/>
              <w:left w:val="outset" w:color="000000" w:sz="8"/>
              <w:bottom w:val="outset" w:color="000000" w:sz="8"/>
              <w:right w:val="outset" w:color="000000" w:sz="8"/>
            </w:tcBorders>
            <w:vAlign w:val="center"/>
          </w:tcPr>
          <w:bookmarkStart w:name="16566" w:id="16564"/>
          <w:p>
            <w:pPr>
              <w:spacing w:after="0"/>
              <w:ind w:left="0"/>
              <w:jc w:val="center"/>
            </w:pPr>
            <w:r>
              <w:rPr>
                <w:rFonts w:ascii="Arial"/>
                <w:b w:val="false"/>
                <w:i w:val="false"/>
                <w:color w:val="000000"/>
                <w:sz w:val="15"/>
              </w:rPr>
              <w:t xml:space="preserve"> </w:t>
            </w:r>
          </w:p>
          <w:bookmarkEnd w:id="16564"/>
        </w:tc>
        <w:tc>
          <w:tcPr>
            <w:tcW w:w="1250" w:type="dxa"/>
            <w:tcBorders>
              <w:top w:val="outset" w:color="000000" w:sz="8"/>
              <w:left w:val="outset" w:color="000000" w:sz="8"/>
              <w:bottom w:val="outset" w:color="000000" w:sz="8"/>
              <w:right w:val="outset" w:color="000000" w:sz="8"/>
            </w:tcBorders>
            <w:vAlign w:val="center"/>
          </w:tcPr>
          <w:bookmarkStart w:name="16567" w:id="16565"/>
          <w:p>
            <w:pPr>
              <w:spacing w:after="0"/>
              <w:ind w:left="0"/>
              <w:jc w:val="left"/>
            </w:pPr>
            <w:r>
              <w:rPr>
                <w:rFonts w:ascii="Arial"/>
                <w:b w:val="false"/>
                <w:i w:val="false"/>
                <w:color w:val="000000"/>
                <w:sz w:val="15"/>
              </w:rPr>
              <w:t xml:space="preserve"> </w:t>
            </w:r>
          </w:p>
          <w:bookmarkEnd w:id="16565"/>
        </w:tc>
        <w:tc>
          <w:tcPr>
            <w:tcW w:w="1818" w:type="dxa"/>
            <w:tcBorders>
              <w:top w:val="outset" w:color="000000" w:sz="8"/>
              <w:left w:val="outset" w:color="000000" w:sz="8"/>
              <w:bottom w:val="outset" w:color="000000" w:sz="8"/>
              <w:right w:val="outset" w:color="000000" w:sz="8"/>
            </w:tcBorders>
            <w:vAlign w:val="center"/>
          </w:tcPr>
          <w:bookmarkStart w:name="16568" w:id="16566"/>
          <w:p>
            <w:pPr>
              <w:spacing w:after="0"/>
              <w:ind w:left="0"/>
              <w:jc w:val="left"/>
            </w:pPr>
            <w:r>
              <w:rPr>
                <w:rFonts w:ascii="Arial"/>
                <w:b w:val="false"/>
                <w:i w:val="false"/>
                <w:color w:val="000000"/>
                <w:sz w:val="15"/>
              </w:rPr>
              <w:t>у тому числі:</w:t>
            </w:r>
          </w:p>
          <w:bookmarkEnd w:id="16566"/>
        </w:tc>
        <w:tc>
          <w:tcPr>
            <w:tcW w:w="1417" w:type="dxa"/>
            <w:tcBorders>
              <w:top w:val="outset" w:color="000000" w:sz="8"/>
              <w:left w:val="outset" w:color="000000" w:sz="8"/>
              <w:bottom w:val="outset" w:color="000000" w:sz="8"/>
              <w:right w:val="outset" w:color="000000" w:sz="8"/>
            </w:tcBorders>
            <w:vAlign w:val="center"/>
          </w:tcPr>
          <w:bookmarkStart w:name="16569" w:id="16567"/>
          <w:p>
            <w:pPr>
              <w:spacing w:after="0"/>
              <w:ind w:left="0"/>
              <w:jc w:val="center"/>
            </w:pPr>
            <w:r>
              <w:rPr>
                <w:rFonts w:ascii="Arial"/>
                <w:b w:val="false"/>
                <w:i w:val="false"/>
                <w:color w:val="000000"/>
                <w:sz w:val="15"/>
              </w:rPr>
              <w:t xml:space="preserve"> </w:t>
            </w:r>
          </w:p>
          <w:bookmarkEnd w:id="16567"/>
        </w:tc>
        <w:tc>
          <w:tcPr>
            <w:tcW w:w="1009" w:type="dxa"/>
            <w:tcBorders>
              <w:top w:val="outset" w:color="000000" w:sz="8"/>
              <w:left w:val="outset" w:color="000000" w:sz="8"/>
              <w:bottom w:val="outset" w:color="000000" w:sz="8"/>
              <w:right w:val="outset" w:color="000000" w:sz="8"/>
            </w:tcBorders>
            <w:vAlign w:val="center"/>
          </w:tcPr>
          <w:bookmarkStart w:name="16570" w:id="16568"/>
          <w:p>
            <w:pPr>
              <w:spacing w:after="0"/>
              <w:ind w:left="0"/>
              <w:jc w:val="center"/>
            </w:pPr>
            <w:r>
              <w:rPr>
                <w:rFonts w:ascii="Arial"/>
                <w:b w:val="false"/>
                <w:i w:val="false"/>
                <w:color w:val="000000"/>
                <w:sz w:val="15"/>
              </w:rPr>
              <w:t xml:space="preserve"> </w:t>
            </w:r>
          </w:p>
          <w:bookmarkEnd w:id="16568"/>
        </w:tc>
        <w:tc>
          <w:tcPr>
            <w:tcW w:w="1417" w:type="dxa"/>
            <w:tcBorders>
              <w:top w:val="outset" w:color="000000" w:sz="8"/>
              <w:left w:val="outset" w:color="000000" w:sz="8"/>
              <w:bottom w:val="outset" w:color="000000" w:sz="8"/>
              <w:right w:val="outset" w:color="000000" w:sz="8"/>
            </w:tcBorders>
            <w:vAlign w:val="center"/>
          </w:tcPr>
          <w:bookmarkStart w:name="16571" w:id="16569"/>
          <w:p>
            <w:pPr>
              <w:spacing w:after="0"/>
              <w:ind w:left="0"/>
              <w:jc w:val="center"/>
            </w:pPr>
            <w:r>
              <w:rPr>
                <w:rFonts w:ascii="Arial"/>
                <w:b w:val="false"/>
                <w:i w:val="false"/>
                <w:color w:val="000000"/>
                <w:sz w:val="15"/>
              </w:rPr>
              <w:t xml:space="preserve"> </w:t>
            </w:r>
          </w:p>
          <w:bookmarkEnd w:id="16569"/>
        </w:tc>
        <w:tc>
          <w:tcPr>
            <w:tcW w:w="1306" w:type="dxa"/>
            <w:tcBorders>
              <w:top w:val="outset" w:color="000000" w:sz="8"/>
              <w:left w:val="outset" w:color="000000" w:sz="8"/>
              <w:bottom w:val="outset" w:color="000000" w:sz="8"/>
              <w:right w:val="outset" w:color="000000" w:sz="8"/>
            </w:tcBorders>
            <w:vAlign w:val="center"/>
          </w:tcPr>
          <w:bookmarkStart w:name="16572" w:id="16570"/>
          <w:p>
            <w:pPr>
              <w:spacing w:after="0"/>
              <w:ind w:left="0"/>
              <w:jc w:val="center"/>
            </w:pPr>
            <w:r>
              <w:rPr>
                <w:rFonts w:ascii="Arial"/>
                <w:b w:val="false"/>
                <w:i w:val="false"/>
                <w:color w:val="000000"/>
                <w:sz w:val="15"/>
              </w:rPr>
              <w:t xml:space="preserve"> </w:t>
            </w:r>
          </w:p>
          <w:bookmarkEnd w:id="1657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573" w:id="16571"/>
          <w:p>
            <w:pPr>
              <w:spacing w:after="0"/>
              <w:ind w:left="0"/>
              <w:jc w:val="center"/>
            </w:pPr>
            <w:r>
              <w:rPr>
                <w:rFonts w:ascii="Arial"/>
                <w:b w:val="false"/>
                <w:i w:val="false"/>
                <w:color w:val="000000"/>
                <w:sz w:val="15"/>
              </w:rPr>
              <w:t xml:space="preserve"> </w:t>
            </w:r>
          </w:p>
          <w:bookmarkEnd w:id="16571"/>
        </w:tc>
        <w:tc>
          <w:tcPr>
            <w:tcW w:w="919" w:type="dxa"/>
            <w:tcBorders>
              <w:top w:val="outset" w:color="000000" w:sz="8"/>
              <w:left w:val="outset" w:color="000000" w:sz="8"/>
              <w:bottom w:val="outset" w:color="000000" w:sz="8"/>
              <w:right w:val="outset" w:color="000000" w:sz="8"/>
            </w:tcBorders>
            <w:vAlign w:val="center"/>
          </w:tcPr>
          <w:bookmarkStart w:name="16574" w:id="16572"/>
          <w:p>
            <w:pPr>
              <w:spacing w:after="0"/>
              <w:ind w:left="0"/>
              <w:jc w:val="center"/>
            </w:pPr>
            <w:r>
              <w:rPr>
                <w:rFonts w:ascii="Arial"/>
                <w:b w:val="false"/>
                <w:i w:val="false"/>
                <w:color w:val="000000"/>
                <w:sz w:val="15"/>
              </w:rPr>
              <w:t xml:space="preserve"> </w:t>
            </w:r>
          </w:p>
          <w:bookmarkEnd w:id="16572"/>
        </w:tc>
        <w:tc>
          <w:tcPr>
            <w:tcW w:w="805" w:type="dxa"/>
            <w:tcBorders>
              <w:top w:val="outset" w:color="000000" w:sz="8"/>
              <w:left w:val="outset" w:color="000000" w:sz="8"/>
              <w:bottom w:val="outset" w:color="000000" w:sz="8"/>
              <w:right w:val="outset" w:color="000000" w:sz="8"/>
            </w:tcBorders>
            <w:vAlign w:val="center"/>
          </w:tcPr>
          <w:bookmarkStart w:name="16575" w:id="16573"/>
          <w:p>
            <w:pPr>
              <w:spacing w:after="0"/>
              <w:ind w:left="0"/>
              <w:jc w:val="center"/>
            </w:pPr>
            <w:r>
              <w:rPr>
                <w:rFonts w:ascii="Arial"/>
                <w:b w:val="false"/>
                <w:i w:val="false"/>
                <w:color w:val="000000"/>
                <w:sz w:val="15"/>
              </w:rPr>
              <w:t xml:space="preserve"> </w:t>
            </w:r>
          </w:p>
          <w:bookmarkEnd w:id="16573"/>
        </w:tc>
        <w:tc>
          <w:tcPr>
            <w:tcW w:w="1250" w:type="dxa"/>
            <w:tcBorders>
              <w:top w:val="outset" w:color="000000" w:sz="8"/>
              <w:left w:val="outset" w:color="000000" w:sz="8"/>
              <w:bottom w:val="outset" w:color="000000" w:sz="8"/>
              <w:right w:val="outset" w:color="000000" w:sz="8"/>
            </w:tcBorders>
            <w:vAlign w:val="center"/>
          </w:tcPr>
          <w:bookmarkStart w:name="16576" w:id="16574"/>
          <w:p>
            <w:pPr>
              <w:spacing w:after="0"/>
              <w:ind w:left="0"/>
              <w:jc w:val="left"/>
            </w:pPr>
            <w:r>
              <w:rPr>
                <w:rFonts w:ascii="Arial"/>
                <w:b w:val="false"/>
                <w:i w:val="false"/>
                <w:color w:val="000000"/>
                <w:sz w:val="15"/>
              </w:rPr>
              <w:t xml:space="preserve"> </w:t>
            </w:r>
          </w:p>
          <w:bookmarkEnd w:id="16574"/>
        </w:tc>
        <w:tc>
          <w:tcPr>
            <w:tcW w:w="1818" w:type="dxa"/>
            <w:tcBorders>
              <w:top w:val="outset" w:color="000000" w:sz="8"/>
              <w:left w:val="outset" w:color="000000" w:sz="8"/>
              <w:bottom w:val="outset" w:color="000000" w:sz="8"/>
              <w:right w:val="outset" w:color="000000" w:sz="8"/>
            </w:tcBorders>
            <w:vAlign w:val="center"/>
          </w:tcPr>
          <w:bookmarkStart w:name="16577" w:id="16575"/>
          <w:p>
            <w:pPr>
              <w:spacing w:after="0"/>
              <w:ind w:left="0"/>
              <w:jc w:val="left"/>
            </w:pPr>
            <w:r>
              <w:rPr>
                <w:rFonts w:ascii="Arial"/>
                <w:b w:val="false"/>
                <w:i w:val="false"/>
                <w:color w:val="000000"/>
                <w:sz w:val="15"/>
              </w:rPr>
              <w:t>проектні роботи</w:t>
            </w:r>
          </w:p>
          <w:bookmarkEnd w:id="16575"/>
        </w:tc>
        <w:tc>
          <w:tcPr>
            <w:tcW w:w="1417" w:type="dxa"/>
            <w:tcBorders>
              <w:top w:val="outset" w:color="000000" w:sz="8"/>
              <w:left w:val="outset" w:color="000000" w:sz="8"/>
              <w:bottom w:val="outset" w:color="000000" w:sz="8"/>
              <w:right w:val="outset" w:color="000000" w:sz="8"/>
            </w:tcBorders>
            <w:vAlign w:val="center"/>
          </w:tcPr>
          <w:bookmarkStart w:name="16578" w:id="16576"/>
          <w:p>
            <w:pPr>
              <w:spacing w:after="0"/>
              <w:ind w:left="0"/>
              <w:jc w:val="center"/>
            </w:pPr>
            <w:r>
              <w:rPr>
                <w:rFonts w:ascii="Arial"/>
                <w:b w:val="false"/>
                <w:i w:val="false"/>
                <w:color w:val="000000"/>
                <w:sz w:val="15"/>
              </w:rPr>
              <w:t xml:space="preserve"> </w:t>
            </w:r>
          </w:p>
          <w:bookmarkEnd w:id="16576"/>
        </w:tc>
        <w:tc>
          <w:tcPr>
            <w:tcW w:w="1009" w:type="dxa"/>
            <w:tcBorders>
              <w:top w:val="outset" w:color="000000" w:sz="8"/>
              <w:left w:val="outset" w:color="000000" w:sz="8"/>
              <w:bottom w:val="outset" w:color="000000" w:sz="8"/>
              <w:right w:val="outset" w:color="000000" w:sz="8"/>
            </w:tcBorders>
            <w:vAlign w:val="center"/>
          </w:tcPr>
          <w:bookmarkStart w:name="16579" w:id="16577"/>
          <w:p>
            <w:pPr>
              <w:spacing w:after="0"/>
              <w:ind w:left="0"/>
              <w:jc w:val="center"/>
            </w:pPr>
            <w:r>
              <w:rPr>
                <w:rFonts w:ascii="Arial"/>
                <w:b w:val="false"/>
                <w:i w:val="false"/>
                <w:color w:val="000000"/>
                <w:sz w:val="15"/>
              </w:rPr>
              <w:t xml:space="preserve"> </w:t>
            </w:r>
          </w:p>
          <w:bookmarkEnd w:id="16577"/>
        </w:tc>
        <w:tc>
          <w:tcPr>
            <w:tcW w:w="1417" w:type="dxa"/>
            <w:tcBorders>
              <w:top w:val="outset" w:color="000000" w:sz="8"/>
              <w:left w:val="outset" w:color="000000" w:sz="8"/>
              <w:bottom w:val="outset" w:color="000000" w:sz="8"/>
              <w:right w:val="outset" w:color="000000" w:sz="8"/>
            </w:tcBorders>
            <w:vAlign w:val="center"/>
          </w:tcPr>
          <w:bookmarkStart w:name="16580" w:id="16578"/>
          <w:p>
            <w:pPr>
              <w:spacing w:after="0"/>
              <w:ind w:left="0"/>
              <w:jc w:val="center"/>
            </w:pPr>
            <w:r>
              <w:rPr>
                <w:rFonts w:ascii="Arial"/>
                <w:b w:val="false"/>
                <w:i w:val="false"/>
                <w:color w:val="000000"/>
                <w:sz w:val="15"/>
              </w:rPr>
              <w:t xml:space="preserve"> </w:t>
            </w:r>
          </w:p>
          <w:bookmarkEnd w:id="16578"/>
        </w:tc>
        <w:tc>
          <w:tcPr>
            <w:tcW w:w="1306" w:type="dxa"/>
            <w:tcBorders>
              <w:top w:val="outset" w:color="000000" w:sz="8"/>
              <w:left w:val="outset" w:color="000000" w:sz="8"/>
              <w:bottom w:val="outset" w:color="000000" w:sz="8"/>
              <w:right w:val="outset" w:color="000000" w:sz="8"/>
            </w:tcBorders>
            <w:vAlign w:val="center"/>
          </w:tcPr>
          <w:bookmarkStart w:name="16581" w:id="16579"/>
          <w:p>
            <w:pPr>
              <w:spacing w:after="0"/>
              <w:ind w:left="0"/>
              <w:jc w:val="center"/>
            </w:pPr>
            <w:r>
              <w:rPr>
                <w:rFonts w:ascii="Arial"/>
                <w:b w:val="false"/>
                <w:i w:val="false"/>
                <w:color w:val="000000"/>
                <w:sz w:val="15"/>
              </w:rPr>
              <w:t>50,0</w:t>
            </w:r>
          </w:p>
          <w:bookmarkEnd w:id="165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582" w:id="16580"/>
          <w:p>
            <w:pPr>
              <w:spacing w:after="0"/>
              <w:ind w:left="0"/>
              <w:jc w:val="center"/>
            </w:pPr>
            <w:r>
              <w:rPr>
                <w:rFonts w:ascii="Arial"/>
                <w:b w:val="false"/>
                <w:i w:val="false"/>
                <w:color w:val="000000"/>
                <w:sz w:val="15"/>
              </w:rPr>
              <w:t>1217310</w:t>
            </w:r>
          </w:p>
          <w:bookmarkEnd w:id="16580"/>
        </w:tc>
        <w:tc>
          <w:tcPr>
            <w:tcW w:w="919" w:type="dxa"/>
            <w:tcBorders>
              <w:top w:val="outset" w:color="000000" w:sz="8"/>
              <w:left w:val="outset" w:color="000000" w:sz="8"/>
              <w:bottom w:val="outset" w:color="000000" w:sz="8"/>
              <w:right w:val="outset" w:color="000000" w:sz="8"/>
            </w:tcBorders>
            <w:vAlign w:val="center"/>
          </w:tcPr>
          <w:bookmarkStart w:name="16583" w:id="16581"/>
          <w:p>
            <w:pPr>
              <w:spacing w:after="0"/>
              <w:ind w:left="0"/>
              <w:jc w:val="center"/>
            </w:pPr>
            <w:r>
              <w:rPr>
                <w:rFonts w:ascii="Arial"/>
                <w:b w:val="false"/>
                <w:i w:val="false"/>
                <w:color w:val="000000"/>
                <w:sz w:val="15"/>
              </w:rPr>
              <w:t>7310</w:t>
            </w:r>
          </w:p>
          <w:bookmarkEnd w:id="16581"/>
        </w:tc>
        <w:tc>
          <w:tcPr>
            <w:tcW w:w="805" w:type="dxa"/>
            <w:tcBorders>
              <w:top w:val="outset" w:color="000000" w:sz="8"/>
              <w:left w:val="outset" w:color="000000" w:sz="8"/>
              <w:bottom w:val="outset" w:color="000000" w:sz="8"/>
              <w:right w:val="outset" w:color="000000" w:sz="8"/>
            </w:tcBorders>
            <w:vAlign w:val="center"/>
          </w:tcPr>
          <w:bookmarkStart w:name="16584" w:id="16582"/>
          <w:p>
            <w:pPr>
              <w:spacing w:after="0"/>
              <w:ind w:left="0"/>
              <w:jc w:val="center"/>
            </w:pPr>
            <w:r>
              <w:rPr>
                <w:rFonts w:ascii="Arial"/>
                <w:b w:val="false"/>
                <w:i w:val="false"/>
                <w:color w:val="000000"/>
                <w:sz w:val="15"/>
              </w:rPr>
              <w:t>0443</w:t>
            </w:r>
          </w:p>
          <w:bookmarkEnd w:id="16582"/>
        </w:tc>
        <w:tc>
          <w:tcPr>
            <w:tcW w:w="1250" w:type="dxa"/>
            <w:tcBorders>
              <w:top w:val="outset" w:color="000000" w:sz="8"/>
              <w:left w:val="outset" w:color="000000" w:sz="8"/>
              <w:bottom w:val="outset" w:color="000000" w:sz="8"/>
              <w:right w:val="outset" w:color="000000" w:sz="8"/>
            </w:tcBorders>
            <w:vAlign w:val="center"/>
          </w:tcPr>
          <w:bookmarkStart w:name="16585" w:id="16583"/>
          <w:p>
            <w:pPr>
              <w:spacing w:after="0"/>
              <w:ind w:left="0"/>
              <w:jc w:val="left"/>
            </w:pPr>
            <w:r>
              <w:rPr>
                <w:rFonts w:ascii="Arial"/>
                <w:b w:val="false"/>
                <w:i w:val="false"/>
                <w:color w:val="000000"/>
                <w:sz w:val="15"/>
              </w:rPr>
              <w:t>Будівництво об'єктів житлово-комунального господарства</w:t>
            </w:r>
          </w:p>
          <w:bookmarkEnd w:id="16583"/>
        </w:tc>
        <w:tc>
          <w:tcPr>
            <w:tcW w:w="1818" w:type="dxa"/>
            <w:tcBorders>
              <w:top w:val="outset" w:color="000000" w:sz="8"/>
              <w:left w:val="outset" w:color="000000" w:sz="8"/>
              <w:bottom w:val="outset" w:color="000000" w:sz="8"/>
              <w:right w:val="outset" w:color="000000" w:sz="8"/>
            </w:tcBorders>
            <w:vAlign w:val="center"/>
          </w:tcPr>
          <w:bookmarkStart w:name="16586" w:id="16584"/>
          <w:p>
            <w:pPr>
              <w:spacing w:after="0"/>
              <w:ind w:left="0"/>
              <w:jc w:val="left"/>
            </w:pPr>
            <w:r>
              <w:rPr>
                <w:rFonts w:ascii="Arial"/>
                <w:b w:val="false"/>
                <w:i w:val="false"/>
                <w:color w:val="000000"/>
                <w:sz w:val="15"/>
              </w:rPr>
              <w:t>ПРОТИЗСУВНІ РОБОТИ НА СХИЛІ БАТИЄВОЇ ГОРИ НА РОЗІ ВУЛИЦЬ ЛОКОМОТИВНОЇ ТА КРАСНОДОНСЬКОЇ</w:t>
            </w:r>
          </w:p>
          <w:bookmarkEnd w:id="16584"/>
        </w:tc>
        <w:tc>
          <w:tcPr>
            <w:tcW w:w="1417" w:type="dxa"/>
            <w:tcBorders>
              <w:top w:val="outset" w:color="000000" w:sz="8"/>
              <w:left w:val="outset" w:color="000000" w:sz="8"/>
              <w:bottom w:val="outset" w:color="000000" w:sz="8"/>
              <w:right w:val="outset" w:color="000000" w:sz="8"/>
            </w:tcBorders>
            <w:vAlign w:val="center"/>
          </w:tcPr>
          <w:bookmarkStart w:name="16587" w:id="16585"/>
          <w:p>
            <w:pPr>
              <w:spacing w:after="0"/>
              <w:ind w:left="0"/>
              <w:jc w:val="center"/>
            </w:pPr>
            <w:r>
              <w:rPr>
                <w:rFonts w:ascii="Arial"/>
                <w:b w:val="false"/>
                <w:i w:val="false"/>
                <w:color w:val="000000"/>
                <w:sz w:val="15"/>
              </w:rPr>
              <w:t>15905,0</w:t>
            </w:r>
          </w:p>
          <w:bookmarkEnd w:id="16585"/>
        </w:tc>
        <w:tc>
          <w:tcPr>
            <w:tcW w:w="1009" w:type="dxa"/>
            <w:tcBorders>
              <w:top w:val="outset" w:color="000000" w:sz="8"/>
              <w:left w:val="outset" w:color="000000" w:sz="8"/>
              <w:bottom w:val="outset" w:color="000000" w:sz="8"/>
              <w:right w:val="outset" w:color="000000" w:sz="8"/>
            </w:tcBorders>
            <w:vAlign w:val="center"/>
          </w:tcPr>
          <w:bookmarkStart w:name="16588" w:id="16586"/>
          <w:p>
            <w:pPr>
              <w:spacing w:after="0"/>
              <w:ind w:left="0"/>
              <w:jc w:val="center"/>
            </w:pPr>
            <w:r>
              <w:rPr>
                <w:rFonts w:ascii="Arial"/>
                <w:b w:val="false"/>
                <w:i w:val="false"/>
                <w:color w:val="000000"/>
                <w:sz w:val="15"/>
              </w:rPr>
              <w:t>71,7</w:t>
            </w:r>
          </w:p>
          <w:bookmarkEnd w:id="16586"/>
        </w:tc>
        <w:tc>
          <w:tcPr>
            <w:tcW w:w="1417" w:type="dxa"/>
            <w:tcBorders>
              <w:top w:val="outset" w:color="000000" w:sz="8"/>
              <w:left w:val="outset" w:color="000000" w:sz="8"/>
              <w:bottom w:val="outset" w:color="000000" w:sz="8"/>
              <w:right w:val="outset" w:color="000000" w:sz="8"/>
            </w:tcBorders>
            <w:vAlign w:val="center"/>
          </w:tcPr>
          <w:bookmarkStart w:name="16589" w:id="16587"/>
          <w:p>
            <w:pPr>
              <w:spacing w:after="0"/>
              <w:ind w:left="0"/>
              <w:jc w:val="center"/>
            </w:pPr>
            <w:r>
              <w:rPr>
                <w:rFonts w:ascii="Arial"/>
                <w:b w:val="false"/>
                <w:i w:val="false"/>
                <w:color w:val="000000"/>
                <w:sz w:val="15"/>
              </w:rPr>
              <w:t>11398,7</w:t>
            </w:r>
          </w:p>
          <w:bookmarkEnd w:id="16587"/>
        </w:tc>
        <w:tc>
          <w:tcPr>
            <w:tcW w:w="1306" w:type="dxa"/>
            <w:tcBorders>
              <w:top w:val="outset" w:color="000000" w:sz="8"/>
              <w:left w:val="outset" w:color="000000" w:sz="8"/>
              <w:bottom w:val="outset" w:color="000000" w:sz="8"/>
              <w:right w:val="outset" w:color="000000" w:sz="8"/>
            </w:tcBorders>
            <w:vAlign w:val="center"/>
          </w:tcPr>
          <w:bookmarkStart w:name="16590" w:id="16588"/>
          <w:p>
            <w:pPr>
              <w:spacing w:after="0"/>
              <w:ind w:left="0"/>
              <w:jc w:val="center"/>
            </w:pPr>
            <w:r>
              <w:rPr>
                <w:rFonts w:ascii="Arial"/>
                <w:b w:val="false"/>
                <w:i w:val="false"/>
                <w:color w:val="000000"/>
                <w:sz w:val="15"/>
              </w:rPr>
              <w:t>1000,0</w:t>
            </w:r>
          </w:p>
          <w:bookmarkEnd w:id="1658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591" w:id="16589"/>
          <w:p>
            <w:pPr>
              <w:spacing w:after="0"/>
              <w:ind w:left="0"/>
              <w:jc w:val="center"/>
            </w:pPr>
            <w:r>
              <w:rPr>
                <w:rFonts w:ascii="Arial"/>
                <w:b w:val="false"/>
                <w:i w:val="false"/>
                <w:color w:val="000000"/>
                <w:sz w:val="15"/>
              </w:rPr>
              <w:t xml:space="preserve"> </w:t>
            </w:r>
          </w:p>
          <w:bookmarkEnd w:id="16589"/>
        </w:tc>
        <w:tc>
          <w:tcPr>
            <w:tcW w:w="919" w:type="dxa"/>
            <w:tcBorders>
              <w:top w:val="outset" w:color="000000" w:sz="8"/>
              <w:left w:val="outset" w:color="000000" w:sz="8"/>
              <w:bottom w:val="outset" w:color="000000" w:sz="8"/>
              <w:right w:val="outset" w:color="000000" w:sz="8"/>
            </w:tcBorders>
            <w:vAlign w:val="center"/>
          </w:tcPr>
          <w:bookmarkStart w:name="16592" w:id="16590"/>
          <w:p>
            <w:pPr>
              <w:spacing w:after="0"/>
              <w:ind w:left="0"/>
              <w:jc w:val="center"/>
            </w:pPr>
            <w:r>
              <w:rPr>
                <w:rFonts w:ascii="Arial"/>
                <w:b w:val="false"/>
                <w:i w:val="false"/>
                <w:color w:val="000000"/>
                <w:sz w:val="15"/>
              </w:rPr>
              <w:t xml:space="preserve"> </w:t>
            </w:r>
          </w:p>
          <w:bookmarkEnd w:id="16590"/>
        </w:tc>
        <w:tc>
          <w:tcPr>
            <w:tcW w:w="805" w:type="dxa"/>
            <w:tcBorders>
              <w:top w:val="outset" w:color="000000" w:sz="8"/>
              <w:left w:val="outset" w:color="000000" w:sz="8"/>
              <w:bottom w:val="outset" w:color="000000" w:sz="8"/>
              <w:right w:val="outset" w:color="000000" w:sz="8"/>
            </w:tcBorders>
            <w:vAlign w:val="center"/>
          </w:tcPr>
          <w:bookmarkStart w:name="16593" w:id="16591"/>
          <w:p>
            <w:pPr>
              <w:spacing w:after="0"/>
              <w:ind w:left="0"/>
              <w:jc w:val="center"/>
            </w:pPr>
            <w:r>
              <w:rPr>
                <w:rFonts w:ascii="Arial"/>
                <w:b w:val="false"/>
                <w:i w:val="false"/>
                <w:color w:val="000000"/>
                <w:sz w:val="15"/>
              </w:rPr>
              <w:t xml:space="preserve"> </w:t>
            </w:r>
          </w:p>
          <w:bookmarkEnd w:id="16591"/>
        </w:tc>
        <w:tc>
          <w:tcPr>
            <w:tcW w:w="1250" w:type="dxa"/>
            <w:tcBorders>
              <w:top w:val="outset" w:color="000000" w:sz="8"/>
              <w:left w:val="outset" w:color="000000" w:sz="8"/>
              <w:bottom w:val="outset" w:color="000000" w:sz="8"/>
              <w:right w:val="outset" w:color="000000" w:sz="8"/>
            </w:tcBorders>
            <w:vAlign w:val="center"/>
          </w:tcPr>
          <w:bookmarkStart w:name="16594" w:id="16592"/>
          <w:p>
            <w:pPr>
              <w:spacing w:after="0"/>
              <w:ind w:left="0"/>
              <w:jc w:val="left"/>
            </w:pPr>
            <w:r>
              <w:rPr>
                <w:rFonts w:ascii="Arial"/>
                <w:b w:val="false"/>
                <w:i w:val="false"/>
                <w:color w:val="000000"/>
                <w:sz w:val="15"/>
              </w:rPr>
              <w:t xml:space="preserve"> </w:t>
            </w:r>
          </w:p>
          <w:bookmarkEnd w:id="16592"/>
        </w:tc>
        <w:tc>
          <w:tcPr>
            <w:tcW w:w="1818" w:type="dxa"/>
            <w:tcBorders>
              <w:top w:val="outset" w:color="000000" w:sz="8"/>
              <w:left w:val="outset" w:color="000000" w:sz="8"/>
              <w:bottom w:val="outset" w:color="000000" w:sz="8"/>
              <w:right w:val="outset" w:color="000000" w:sz="8"/>
            </w:tcBorders>
            <w:vAlign w:val="center"/>
          </w:tcPr>
          <w:bookmarkStart w:name="16595" w:id="16593"/>
          <w:p>
            <w:pPr>
              <w:spacing w:after="0"/>
              <w:ind w:left="0"/>
              <w:jc w:val="left"/>
            </w:pPr>
            <w:r>
              <w:rPr>
                <w:rFonts w:ascii="Arial"/>
                <w:b w:val="false"/>
                <w:i w:val="false"/>
                <w:color w:val="000000"/>
                <w:sz w:val="15"/>
              </w:rPr>
              <w:t>у тому числі:</w:t>
            </w:r>
          </w:p>
          <w:bookmarkEnd w:id="16593"/>
        </w:tc>
        <w:tc>
          <w:tcPr>
            <w:tcW w:w="1417" w:type="dxa"/>
            <w:tcBorders>
              <w:top w:val="outset" w:color="000000" w:sz="8"/>
              <w:left w:val="outset" w:color="000000" w:sz="8"/>
              <w:bottom w:val="outset" w:color="000000" w:sz="8"/>
              <w:right w:val="outset" w:color="000000" w:sz="8"/>
            </w:tcBorders>
            <w:vAlign w:val="center"/>
          </w:tcPr>
          <w:bookmarkStart w:name="16596" w:id="16594"/>
          <w:p>
            <w:pPr>
              <w:spacing w:after="0"/>
              <w:ind w:left="0"/>
              <w:jc w:val="center"/>
            </w:pPr>
            <w:r>
              <w:rPr>
                <w:rFonts w:ascii="Arial"/>
                <w:b w:val="false"/>
                <w:i w:val="false"/>
                <w:color w:val="000000"/>
                <w:sz w:val="15"/>
              </w:rPr>
              <w:t xml:space="preserve"> </w:t>
            </w:r>
          </w:p>
          <w:bookmarkEnd w:id="16594"/>
        </w:tc>
        <w:tc>
          <w:tcPr>
            <w:tcW w:w="1009" w:type="dxa"/>
            <w:tcBorders>
              <w:top w:val="outset" w:color="000000" w:sz="8"/>
              <w:left w:val="outset" w:color="000000" w:sz="8"/>
              <w:bottom w:val="outset" w:color="000000" w:sz="8"/>
              <w:right w:val="outset" w:color="000000" w:sz="8"/>
            </w:tcBorders>
            <w:vAlign w:val="center"/>
          </w:tcPr>
          <w:bookmarkStart w:name="16597" w:id="16595"/>
          <w:p>
            <w:pPr>
              <w:spacing w:after="0"/>
              <w:ind w:left="0"/>
              <w:jc w:val="center"/>
            </w:pPr>
            <w:r>
              <w:rPr>
                <w:rFonts w:ascii="Arial"/>
                <w:b w:val="false"/>
                <w:i w:val="false"/>
                <w:color w:val="000000"/>
                <w:sz w:val="15"/>
              </w:rPr>
              <w:t xml:space="preserve"> </w:t>
            </w:r>
          </w:p>
          <w:bookmarkEnd w:id="16595"/>
        </w:tc>
        <w:tc>
          <w:tcPr>
            <w:tcW w:w="1417" w:type="dxa"/>
            <w:tcBorders>
              <w:top w:val="outset" w:color="000000" w:sz="8"/>
              <w:left w:val="outset" w:color="000000" w:sz="8"/>
              <w:bottom w:val="outset" w:color="000000" w:sz="8"/>
              <w:right w:val="outset" w:color="000000" w:sz="8"/>
            </w:tcBorders>
            <w:vAlign w:val="center"/>
          </w:tcPr>
          <w:bookmarkStart w:name="16598" w:id="16596"/>
          <w:p>
            <w:pPr>
              <w:spacing w:after="0"/>
              <w:ind w:left="0"/>
              <w:jc w:val="center"/>
            </w:pPr>
            <w:r>
              <w:rPr>
                <w:rFonts w:ascii="Arial"/>
                <w:b w:val="false"/>
                <w:i w:val="false"/>
                <w:color w:val="000000"/>
                <w:sz w:val="15"/>
              </w:rPr>
              <w:t xml:space="preserve"> </w:t>
            </w:r>
          </w:p>
          <w:bookmarkEnd w:id="16596"/>
        </w:tc>
        <w:tc>
          <w:tcPr>
            <w:tcW w:w="1306" w:type="dxa"/>
            <w:tcBorders>
              <w:top w:val="outset" w:color="000000" w:sz="8"/>
              <w:left w:val="outset" w:color="000000" w:sz="8"/>
              <w:bottom w:val="outset" w:color="000000" w:sz="8"/>
              <w:right w:val="outset" w:color="000000" w:sz="8"/>
            </w:tcBorders>
            <w:vAlign w:val="center"/>
          </w:tcPr>
          <w:bookmarkStart w:name="16599" w:id="16597"/>
          <w:p>
            <w:pPr>
              <w:spacing w:after="0"/>
              <w:ind w:left="0"/>
              <w:jc w:val="center"/>
            </w:pPr>
            <w:r>
              <w:rPr>
                <w:rFonts w:ascii="Arial"/>
                <w:b w:val="false"/>
                <w:i w:val="false"/>
                <w:color w:val="000000"/>
                <w:sz w:val="15"/>
              </w:rPr>
              <w:t xml:space="preserve"> </w:t>
            </w:r>
          </w:p>
          <w:bookmarkEnd w:id="1659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600" w:id="16598"/>
          <w:p>
            <w:pPr>
              <w:spacing w:after="0"/>
              <w:ind w:left="0"/>
              <w:jc w:val="center"/>
            </w:pPr>
            <w:r>
              <w:rPr>
                <w:rFonts w:ascii="Arial"/>
                <w:b w:val="false"/>
                <w:i w:val="false"/>
                <w:color w:val="000000"/>
                <w:sz w:val="15"/>
              </w:rPr>
              <w:t xml:space="preserve"> </w:t>
            </w:r>
          </w:p>
          <w:bookmarkEnd w:id="16598"/>
        </w:tc>
        <w:tc>
          <w:tcPr>
            <w:tcW w:w="919" w:type="dxa"/>
            <w:tcBorders>
              <w:top w:val="outset" w:color="000000" w:sz="8"/>
              <w:left w:val="outset" w:color="000000" w:sz="8"/>
              <w:bottom w:val="outset" w:color="000000" w:sz="8"/>
              <w:right w:val="outset" w:color="000000" w:sz="8"/>
            </w:tcBorders>
            <w:vAlign w:val="center"/>
          </w:tcPr>
          <w:bookmarkStart w:name="16601" w:id="16599"/>
          <w:p>
            <w:pPr>
              <w:spacing w:after="0"/>
              <w:ind w:left="0"/>
              <w:jc w:val="center"/>
            </w:pPr>
            <w:r>
              <w:rPr>
                <w:rFonts w:ascii="Arial"/>
                <w:b w:val="false"/>
                <w:i w:val="false"/>
                <w:color w:val="000000"/>
                <w:sz w:val="15"/>
              </w:rPr>
              <w:t xml:space="preserve"> </w:t>
            </w:r>
          </w:p>
          <w:bookmarkEnd w:id="16599"/>
        </w:tc>
        <w:tc>
          <w:tcPr>
            <w:tcW w:w="805" w:type="dxa"/>
            <w:tcBorders>
              <w:top w:val="outset" w:color="000000" w:sz="8"/>
              <w:left w:val="outset" w:color="000000" w:sz="8"/>
              <w:bottom w:val="outset" w:color="000000" w:sz="8"/>
              <w:right w:val="outset" w:color="000000" w:sz="8"/>
            </w:tcBorders>
            <w:vAlign w:val="center"/>
          </w:tcPr>
          <w:bookmarkStart w:name="16602" w:id="16600"/>
          <w:p>
            <w:pPr>
              <w:spacing w:after="0"/>
              <w:ind w:left="0"/>
              <w:jc w:val="center"/>
            </w:pPr>
            <w:r>
              <w:rPr>
                <w:rFonts w:ascii="Arial"/>
                <w:b w:val="false"/>
                <w:i w:val="false"/>
                <w:color w:val="000000"/>
                <w:sz w:val="15"/>
              </w:rPr>
              <w:t xml:space="preserve"> </w:t>
            </w:r>
          </w:p>
          <w:bookmarkEnd w:id="16600"/>
        </w:tc>
        <w:tc>
          <w:tcPr>
            <w:tcW w:w="1250" w:type="dxa"/>
            <w:tcBorders>
              <w:top w:val="outset" w:color="000000" w:sz="8"/>
              <w:left w:val="outset" w:color="000000" w:sz="8"/>
              <w:bottom w:val="outset" w:color="000000" w:sz="8"/>
              <w:right w:val="outset" w:color="000000" w:sz="8"/>
            </w:tcBorders>
            <w:vAlign w:val="center"/>
          </w:tcPr>
          <w:bookmarkStart w:name="16603" w:id="16601"/>
          <w:p>
            <w:pPr>
              <w:spacing w:after="0"/>
              <w:ind w:left="0"/>
              <w:jc w:val="left"/>
            </w:pPr>
            <w:r>
              <w:rPr>
                <w:rFonts w:ascii="Arial"/>
                <w:b w:val="false"/>
                <w:i w:val="false"/>
                <w:color w:val="000000"/>
                <w:sz w:val="15"/>
              </w:rPr>
              <w:t xml:space="preserve"> </w:t>
            </w:r>
          </w:p>
          <w:bookmarkEnd w:id="16601"/>
        </w:tc>
        <w:tc>
          <w:tcPr>
            <w:tcW w:w="1818" w:type="dxa"/>
            <w:tcBorders>
              <w:top w:val="outset" w:color="000000" w:sz="8"/>
              <w:left w:val="outset" w:color="000000" w:sz="8"/>
              <w:bottom w:val="outset" w:color="000000" w:sz="8"/>
              <w:right w:val="outset" w:color="000000" w:sz="8"/>
            </w:tcBorders>
            <w:vAlign w:val="center"/>
          </w:tcPr>
          <w:bookmarkStart w:name="16604" w:id="16602"/>
          <w:p>
            <w:pPr>
              <w:spacing w:after="0"/>
              <w:ind w:left="0"/>
              <w:jc w:val="left"/>
            </w:pPr>
            <w:r>
              <w:rPr>
                <w:rFonts w:ascii="Arial"/>
                <w:b w:val="false"/>
                <w:i w:val="false"/>
                <w:color w:val="000000"/>
                <w:sz w:val="15"/>
              </w:rPr>
              <w:t>проектні роботи</w:t>
            </w:r>
          </w:p>
          <w:bookmarkEnd w:id="16602"/>
        </w:tc>
        <w:tc>
          <w:tcPr>
            <w:tcW w:w="1417" w:type="dxa"/>
            <w:tcBorders>
              <w:top w:val="outset" w:color="000000" w:sz="8"/>
              <w:left w:val="outset" w:color="000000" w:sz="8"/>
              <w:bottom w:val="outset" w:color="000000" w:sz="8"/>
              <w:right w:val="outset" w:color="000000" w:sz="8"/>
            </w:tcBorders>
            <w:vAlign w:val="center"/>
          </w:tcPr>
          <w:bookmarkStart w:name="16605" w:id="16603"/>
          <w:p>
            <w:pPr>
              <w:spacing w:after="0"/>
              <w:ind w:left="0"/>
              <w:jc w:val="center"/>
            </w:pPr>
            <w:r>
              <w:rPr>
                <w:rFonts w:ascii="Arial"/>
                <w:b w:val="false"/>
                <w:i w:val="false"/>
                <w:color w:val="000000"/>
                <w:sz w:val="15"/>
              </w:rPr>
              <w:t xml:space="preserve"> </w:t>
            </w:r>
          </w:p>
          <w:bookmarkEnd w:id="16603"/>
        </w:tc>
        <w:tc>
          <w:tcPr>
            <w:tcW w:w="1009" w:type="dxa"/>
            <w:tcBorders>
              <w:top w:val="outset" w:color="000000" w:sz="8"/>
              <w:left w:val="outset" w:color="000000" w:sz="8"/>
              <w:bottom w:val="outset" w:color="000000" w:sz="8"/>
              <w:right w:val="outset" w:color="000000" w:sz="8"/>
            </w:tcBorders>
            <w:vAlign w:val="center"/>
          </w:tcPr>
          <w:bookmarkStart w:name="16606" w:id="16604"/>
          <w:p>
            <w:pPr>
              <w:spacing w:after="0"/>
              <w:ind w:left="0"/>
              <w:jc w:val="center"/>
            </w:pPr>
            <w:r>
              <w:rPr>
                <w:rFonts w:ascii="Arial"/>
                <w:b w:val="false"/>
                <w:i w:val="false"/>
                <w:color w:val="000000"/>
                <w:sz w:val="15"/>
              </w:rPr>
              <w:t xml:space="preserve"> </w:t>
            </w:r>
          </w:p>
          <w:bookmarkEnd w:id="16604"/>
        </w:tc>
        <w:tc>
          <w:tcPr>
            <w:tcW w:w="1417" w:type="dxa"/>
            <w:tcBorders>
              <w:top w:val="outset" w:color="000000" w:sz="8"/>
              <w:left w:val="outset" w:color="000000" w:sz="8"/>
              <w:bottom w:val="outset" w:color="000000" w:sz="8"/>
              <w:right w:val="outset" w:color="000000" w:sz="8"/>
            </w:tcBorders>
            <w:vAlign w:val="center"/>
          </w:tcPr>
          <w:bookmarkStart w:name="16607" w:id="16605"/>
          <w:p>
            <w:pPr>
              <w:spacing w:after="0"/>
              <w:ind w:left="0"/>
              <w:jc w:val="center"/>
            </w:pPr>
            <w:r>
              <w:rPr>
                <w:rFonts w:ascii="Arial"/>
                <w:b w:val="false"/>
                <w:i w:val="false"/>
                <w:color w:val="000000"/>
                <w:sz w:val="15"/>
              </w:rPr>
              <w:t xml:space="preserve"> </w:t>
            </w:r>
          </w:p>
          <w:bookmarkEnd w:id="16605"/>
        </w:tc>
        <w:tc>
          <w:tcPr>
            <w:tcW w:w="1306" w:type="dxa"/>
            <w:tcBorders>
              <w:top w:val="outset" w:color="000000" w:sz="8"/>
              <w:left w:val="outset" w:color="000000" w:sz="8"/>
              <w:bottom w:val="outset" w:color="000000" w:sz="8"/>
              <w:right w:val="outset" w:color="000000" w:sz="8"/>
            </w:tcBorders>
            <w:vAlign w:val="center"/>
          </w:tcPr>
          <w:bookmarkStart w:name="16608" w:id="16606"/>
          <w:p>
            <w:pPr>
              <w:spacing w:after="0"/>
              <w:ind w:left="0"/>
              <w:jc w:val="center"/>
            </w:pPr>
            <w:r>
              <w:rPr>
                <w:rFonts w:ascii="Arial"/>
                <w:b w:val="false"/>
                <w:i w:val="false"/>
                <w:color w:val="000000"/>
                <w:sz w:val="15"/>
              </w:rPr>
              <w:t>50,0</w:t>
            </w:r>
          </w:p>
          <w:bookmarkEnd w:id="1660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609" w:id="16607"/>
          <w:p>
            <w:pPr>
              <w:spacing w:after="0"/>
              <w:ind w:left="0"/>
              <w:jc w:val="center"/>
            </w:pPr>
            <w:r>
              <w:rPr>
                <w:rFonts w:ascii="Arial"/>
                <w:b w:val="false"/>
                <w:i w:val="false"/>
                <w:color w:val="000000"/>
                <w:sz w:val="15"/>
              </w:rPr>
              <w:t>1217310</w:t>
            </w:r>
          </w:p>
          <w:bookmarkEnd w:id="16607"/>
        </w:tc>
        <w:tc>
          <w:tcPr>
            <w:tcW w:w="919" w:type="dxa"/>
            <w:tcBorders>
              <w:top w:val="outset" w:color="000000" w:sz="8"/>
              <w:left w:val="outset" w:color="000000" w:sz="8"/>
              <w:bottom w:val="outset" w:color="000000" w:sz="8"/>
              <w:right w:val="outset" w:color="000000" w:sz="8"/>
            </w:tcBorders>
            <w:vAlign w:val="center"/>
          </w:tcPr>
          <w:bookmarkStart w:name="16610" w:id="16608"/>
          <w:p>
            <w:pPr>
              <w:spacing w:after="0"/>
              <w:ind w:left="0"/>
              <w:jc w:val="center"/>
            </w:pPr>
            <w:r>
              <w:rPr>
                <w:rFonts w:ascii="Arial"/>
                <w:b w:val="false"/>
                <w:i w:val="false"/>
                <w:color w:val="000000"/>
                <w:sz w:val="15"/>
              </w:rPr>
              <w:t>7310</w:t>
            </w:r>
          </w:p>
          <w:bookmarkEnd w:id="16608"/>
        </w:tc>
        <w:tc>
          <w:tcPr>
            <w:tcW w:w="805" w:type="dxa"/>
            <w:tcBorders>
              <w:top w:val="outset" w:color="000000" w:sz="8"/>
              <w:left w:val="outset" w:color="000000" w:sz="8"/>
              <w:bottom w:val="outset" w:color="000000" w:sz="8"/>
              <w:right w:val="outset" w:color="000000" w:sz="8"/>
            </w:tcBorders>
            <w:vAlign w:val="center"/>
          </w:tcPr>
          <w:bookmarkStart w:name="16611" w:id="16609"/>
          <w:p>
            <w:pPr>
              <w:spacing w:after="0"/>
              <w:ind w:left="0"/>
              <w:jc w:val="center"/>
            </w:pPr>
            <w:r>
              <w:rPr>
                <w:rFonts w:ascii="Arial"/>
                <w:b w:val="false"/>
                <w:i w:val="false"/>
                <w:color w:val="000000"/>
                <w:sz w:val="15"/>
              </w:rPr>
              <w:t>0443</w:t>
            </w:r>
          </w:p>
          <w:bookmarkEnd w:id="16609"/>
        </w:tc>
        <w:tc>
          <w:tcPr>
            <w:tcW w:w="1250" w:type="dxa"/>
            <w:tcBorders>
              <w:top w:val="outset" w:color="000000" w:sz="8"/>
              <w:left w:val="outset" w:color="000000" w:sz="8"/>
              <w:bottom w:val="outset" w:color="000000" w:sz="8"/>
              <w:right w:val="outset" w:color="000000" w:sz="8"/>
            </w:tcBorders>
            <w:vAlign w:val="center"/>
          </w:tcPr>
          <w:bookmarkStart w:name="16612" w:id="16610"/>
          <w:p>
            <w:pPr>
              <w:spacing w:after="0"/>
              <w:ind w:left="0"/>
              <w:jc w:val="left"/>
            </w:pPr>
            <w:r>
              <w:rPr>
                <w:rFonts w:ascii="Arial"/>
                <w:b w:val="false"/>
                <w:i w:val="false"/>
                <w:color w:val="000000"/>
                <w:sz w:val="15"/>
              </w:rPr>
              <w:t>Будівництво об'єктів житлово-комунального господарства</w:t>
            </w:r>
          </w:p>
          <w:bookmarkEnd w:id="16610"/>
        </w:tc>
        <w:tc>
          <w:tcPr>
            <w:tcW w:w="1818" w:type="dxa"/>
            <w:tcBorders>
              <w:top w:val="outset" w:color="000000" w:sz="8"/>
              <w:left w:val="outset" w:color="000000" w:sz="8"/>
              <w:bottom w:val="outset" w:color="000000" w:sz="8"/>
              <w:right w:val="outset" w:color="000000" w:sz="8"/>
            </w:tcBorders>
            <w:vAlign w:val="center"/>
          </w:tcPr>
          <w:bookmarkStart w:name="16613" w:id="16611"/>
          <w:p>
            <w:pPr>
              <w:spacing w:after="0"/>
              <w:ind w:left="0"/>
              <w:jc w:val="left"/>
            </w:pPr>
            <w:r>
              <w:rPr>
                <w:rFonts w:ascii="Arial"/>
                <w:b w:val="false"/>
                <w:i w:val="false"/>
                <w:color w:val="000000"/>
                <w:sz w:val="15"/>
              </w:rPr>
              <w:t>РЕГУЛЮВАННЯ РІВНЯ ВОДИ ВОДОЙМИ ОЗЕРА ГЛИНКА З ВИКОНАННЯМ БЕРЕГОУКРІПЛЕННЯ ТА БЛАГОУСТРОЮ ПІВДЕННОЇ ЇЇ ЧАСТИНИ</w:t>
            </w:r>
          </w:p>
          <w:bookmarkEnd w:id="16611"/>
        </w:tc>
        <w:tc>
          <w:tcPr>
            <w:tcW w:w="1417" w:type="dxa"/>
            <w:tcBorders>
              <w:top w:val="outset" w:color="000000" w:sz="8"/>
              <w:left w:val="outset" w:color="000000" w:sz="8"/>
              <w:bottom w:val="outset" w:color="000000" w:sz="8"/>
              <w:right w:val="outset" w:color="000000" w:sz="8"/>
            </w:tcBorders>
            <w:vAlign w:val="center"/>
          </w:tcPr>
          <w:bookmarkStart w:name="16614" w:id="16612"/>
          <w:p>
            <w:pPr>
              <w:spacing w:after="0"/>
              <w:ind w:left="0"/>
              <w:jc w:val="center"/>
            </w:pPr>
            <w:r>
              <w:rPr>
                <w:rFonts w:ascii="Arial"/>
                <w:b w:val="false"/>
                <w:i w:val="false"/>
                <w:color w:val="000000"/>
                <w:sz w:val="15"/>
              </w:rPr>
              <w:t>19635,2</w:t>
            </w:r>
          </w:p>
          <w:bookmarkEnd w:id="16612"/>
        </w:tc>
        <w:tc>
          <w:tcPr>
            <w:tcW w:w="1009" w:type="dxa"/>
            <w:tcBorders>
              <w:top w:val="outset" w:color="000000" w:sz="8"/>
              <w:left w:val="outset" w:color="000000" w:sz="8"/>
              <w:bottom w:val="outset" w:color="000000" w:sz="8"/>
              <w:right w:val="outset" w:color="000000" w:sz="8"/>
            </w:tcBorders>
            <w:vAlign w:val="center"/>
          </w:tcPr>
          <w:bookmarkStart w:name="16615" w:id="16613"/>
          <w:p>
            <w:pPr>
              <w:spacing w:after="0"/>
              <w:ind w:left="0"/>
              <w:jc w:val="center"/>
            </w:pPr>
            <w:r>
              <w:rPr>
                <w:rFonts w:ascii="Arial"/>
                <w:b w:val="false"/>
                <w:i w:val="false"/>
                <w:color w:val="000000"/>
                <w:sz w:val="15"/>
              </w:rPr>
              <w:t>83,5</w:t>
            </w:r>
          </w:p>
          <w:bookmarkEnd w:id="16613"/>
        </w:tc>
        <w:tc>
          <w:tcPr>
            <w:tcW w:w="1417" w:type="dxa"/>
            <w:tcBorders>
              <w:top w:val="outset" w:color="000000" w:sz="8"/>
              <w:left w:val="outset" w:color="000000" w:sz="8"/>
              <w:bottom w:val="outset" w:color="000000" w:sz="8"/>
              <w:right w:val="outset" w:color="000000" w:sz="8"/>
            </w:tcBorders>
            <w:vAlign w:val="center"/>
          </w:tcPr>
          <w:bookmarkStart w:name="16616" w:id="16614"/>
          <w:p>
            <w:pPr>
              <w:spacing w:after="0"/>
              <w:ind w:left="0"/>
              <w:jc w:val="center"/>
            </w:pPr>
            <w:r>
              <w:rPr>
                <w:rFonts w:ascii="Arial"/>
                <w:b w:val="false"/>
                <w:i w:val="false"/>
                <w:color w:val="000000"/>
                <w:sz w:val="15"/>
              </w:rPr>
              <w:t>16403,5</w:t>
            </w:r>
          </w:p>
          <w:bookmarkEnd w:id="16614"/>
        </w:tc>
        <w:tc>
          <w:tcPr>
            <w:tcW w:w="1306" w:type="dxa"/>
            <w:tcBorders>
              <w:top w:val="outset" w:color="000000" w:sz="8"/>
              <w:left w:val="outset" w:color="000000" w:sz="8"/>
              <w:bottom w:val="outset" w:color="000000" w:sz="8"/>
              <w:right w:val="outset" w:color="000000" w:sz="8"/>
            </w:tcBorders>
            <w:vAlign w:val="center"/>
          </w:tcPr>
          <w:bookmarkStart w:name="16617" w:id="16615"/>
          <w:p>
            <w:pPr>
              <w:spacing w:after="0"/>
              <w:ind w:left="0"/>
              <w:jc w:val="center"/>
            </w:pPr>
            <w:r>
              <w:rPr>
                <w:rFonts w:ascii="Arial"/>
                <w:b w:val="false"/>
                <w:i w:val="false"/>
                <w:color w:val="000000"/>
                <w:sz w:val="15"/>
              </w:rPr>
              <w:t>1000,0</w:t>
            </w:r>
          </w:p>
          <w:bookmarkEnd w:id="166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618" w:id="16616"/>
          <w:p>
            <w:pPr>
              <w:spacing w:after="0"/>
              <w:ind w:left="0"/>
              <w:jc w:val="center"/>
            </w:pPr>
            <w:r>
              <w:rPr>
                <w:rFonts w:ascii="Arial"/>
                <w:b w:val="false"/>
                <w:i w:val="false"/>
                <w:color w:val="000000"/>
                <w:sz w:val="15"/>
              </w:rPr>
              <w:t>1217310</w:t>
            </w:r>
          </w:p>
          <w:bookmarkEnd w:id="16616"/>
        </w:tc>
        <w:tc>
          <w:tcPr>
            <w:tcW w:w="919" w:type="dxa"/>
            <w:tcBorders>
              <w:top w:val="outset" w:color="000000" w:sz="8"/>
              <w:left w:val="outset" w:color="000000" w:sz="8"/>
              <w:bottom w:val="outset" w:color="000000" w:sz="8"/>
              <w:right w:val="outset" w:color="000000" w:sz="8"/>
            </w:tcBorders>
            <w:vAlign w:val="center"/>
          </w:tcPr>
          <w:bookmarkStart w:name="16619" w:id="16617"/>
          <w:p>
            <w:pPr>
              <w:spacing w:after="0"/>
              <w:ind w:left="0"/>
              <w:jc w:val="center"/>
            </w:pPr>
            <w:r>
              <w:rPr>
                <w:rFonts w:ascii="Arial"/>
                <w:b w:val="false"/>
                <w:i w:val="false"/>
                <w:color w:val="000000"/>
                <w:sz w:val="15"/>
              </w:rPr>
              <w:t>7310</w:t>
            </w:r>
          </w:p>
          <w:bookmarkEnd w:id="16617"/>
        </w:tc>
        <w:tc>
          <w:tcPr>
            <w:tcW w:w="805" w:type="dxa"/>
            <w:tcBorders>
              <w:top w:val="outset" w:color="000000" w:sz="8"/>
              <w:left w:val="outset" w:color="000000" w:sz="8"/>
              <w:bottom w:val="outset" w:color="000000" w:sz="8"/>
              <w:right w:val="outset" w:color="000000" w:sz="8"/>
            </w:tcBorders>
            <w:vAlign w:val="center"/>
          </w:tcPr>
          <w:bookmarkStart w:name="16620" w:id="16618"/>
          <w:p>
            <w:pPr>
              <w:spacing w:after="0"/>
              <w:ind w:left="0"/>
              <w:jc w:val="center"/>
            </w:pPr>
            <w:r>
              <w:rPr>
                <w:rFonts w:ascii="Arial"/>
                <w:b w:val="false"/>
                <w:i w:val="false"/>
                <w:color w:val="000000"/>
                <w:sz w:val="15"/>
              </w:rPr>
              <w:t>0443</w:t>
            </w:r>
          </w:p>
          <w:bookmarkEnd w:id="16618"/>
        </w:tc>
        <w:tc>
          <w:tcPr>
            <w:tcW w:w="1250" w:type="dxa"/>
            <w:tcBorders>
              <w:top w:val="outset" w:color="000000" w:sz="8"/>
              <w:left w:val="outset" w:color="000000" w:sz="8"/>
              <w:bottom w:val="outset" w:color="000000" w:sz="8"/>
              <w:right w:val="outset" w:color="000000" w:sz="8"/>
            </w:tcBorders>
            <w:vAlign w:val="center"/>
          </w:tcPr>
          <w:bookmarkStart w:name="16621" w:id="16619"/>
          <w:p>
            <w:pPr>
              <w:spacing w:after="0"/>
              <w:ind w:left="0"/>
              <w:jc w:val="left"/>
            </w:pPr>
            <w:r>
              <w:rPr>
                <w:rFonts w:ascii="Arial"/>
                <w:b w:val="false"/>
                <w:i w:val="false"/>
                <w:color w:val="000000"/>
                <w:sz w:val="15"/>
              </w:rPr>
              <w:t>Будівництво об'єктів житлово-комунального господарства</w:t>
            </w:r>
          </w:p>
          <w:bookmarkEnd w:id="16619"/>
        </w:tc>
        <w:tc>
          <w:tcPr>
            <w:tcW w:w="1818" w:type="dxa"/>
            <w:tcBorders>
              <w:top w:val="outset" w:color="000000" w:sz="8"/>
              <w:left w:val="outset" w:color="000000" w:sz="8"/>
              <w:bottom w:val="outset" w:color="000000" w:sz="8"/>
              <w:right w:val="outset" w:color="000000" w:sz="8"/>
            </w:tcBorders>
            <w:vAlign w:val="center"/>
          </w:tcPr>
          <w:bookmarkStart w:name="16622" w:id="16620"/>
          <w:p>
            <w:pPr>
              <w:spacing w:after="0"/>
              <w:ind w:left="0"/>
              <w:jc w:val="left"/>
            </w:pPr>
            <w:r>
              <w:rPr>
                <w:rFonts w:ascii="Arial"/>
                <w:b w:val="false"/>
                <w:i w:val="false"/>
                <w:color w:val="000000"/>
                <w:sz w:val="15"/>
              </w:rPr>
              <w:t>РЕКОНСТРУКЦІЯ ЛІФТІВ У ЖИТЛОВОМУ БУДИНКУ НА ВУЛ. ЗАХАРІВСЬКІЙ, 1 В ПОДІЛЬСЬКОМУ РАЙОНІ (ПІД'ЇЗДИ 1, 2)</w:t>
            </w:r>
          </w:p>
          <w:bookmarkEnd w:id="16620"/>
        </w:tc>
        <w:tc>
          <w:tcPr>
            <w:tcW w:w="1417" w:type="dxa"/>
            <w:tcBorders>
              <w:top w:val="outset" w:color="000000" w:sz="8"/>
              <w:left w:val="outset" w:color="000000" w:sz="8"/>
              <w:bottom w:val="outset" w:color="000000" w:sz="8"/>
              <w:right w:val="outset" w:color="000000" w:sz="8"/>
            </w:tcBorders>
            <w:vAlign w:val="center"/>
          </w:tcPr>
          <w:bookmarkStart w:name="16623" w:id="16621"/>
          <w:p>
            <w:pPr>
              <w:spacing w:after="0"/>
              <w:ind w:left="0"/>
              <w:jc w:val="center"/>
            </w:pPr>
            <w:r>
              <w:rPr>
                <w:rFonts w:ascii="Arial"/>
                <w:b w:val="false"/>
                <w:i w:val="false"/>
                <w:color w:val="000000"/>
                <w:sz w:val="15"/>
              </w:rPr>
              <w:t>3700,0</w:t>
            </w:r>
          </w:p>
          <w:bookmarkEnd w:id="16621"/>
        </w:tc>
        <w:tc>
          <w:tcPr>
            <w:tcW w:w="1009" w:type="dxa"/>
            <w:tcBorders>
              <w:top w:val="outset" w:color="000000" w:sz="8"/>
              <w:left w:val="outset" w:color="000000" w:sz="8"/>
              <w:bottom w:val="outset" w:color="000000" w:sz="8"/>
              <w:right w:val="outset" w:color="000000" w:sz="8"/>
            </w:tcBorders>
            <w:vAlign w:val="center"/>
          </w:tcPr>
          <w:bookmarkStart w:name="16624" w:id="16622"/>
          <w:p>
            <w:pPr>
              <w:spacing w:after="0"/>
              <w:ind w:left="0"/>
              <w:jc w:val="center"/>
            </w:pPr>
            <w:r>
              <w:rPr>
                <w:rFonts w:ascii="Arial"/>
                <w:b w:val="false"/>
                <w:i w:val="false"/>
                <w:color w:val="000000"/>
                <w:sz w:val="15"/>
              </w:rPr>
              <w:t>95,9</w:t>
            </w:r>
          </w:p>
          <w:bookmarkEnd w:id="16622"/>
        </w:tc>
        <w:tc>
          <w:tcPr>
            <w:tcW w:w="1417" w:type="dxa"/>
            <w:tcBorders>
              <w:top w:val="outset" w:color="000000" w:sz="8"/>
              <w:left w:val="outset" w:color="000000" w:sz="8"/>
              <w:bottom w:val="outset" w:color="000000" w:sz="8"/>
              <w:right w:val="outset" w:color="000000" w:sz="8"/>
            </w:tcBorders>
            <w:vAlign w:val="center"/>
          </w:tcPr>
          <w:bookmarkStart w:name="16625" w:id="16623"/>
          <w:p>
            <w:pPr>
              <w:spacing w:after="0"/>
              <w:ind w:left="0"/>
              <w:jc w:val="center"/>
            </w:pPr>
            <w:r>
              <w:rPr>
                <w:rFonts w:ascii="Arial"/>
                <w:b w:val="false"/>
                <w:i w:val="false"/>
                <w:color w:val="000000"/>
                <w:sz w:val="15"/>
              </w:rPr>
              <w:t>3550,0</w:t>
            </w:r>
          </w:p>
          <w:bookmarkEnd w:id="16623"/>
        </w:tc>
        <w:tc>
          <w:tcPr>
            <w:tcW w:w="1306" w:type="dxa"/>
            <w:tcBorders>
              <w:top w:val="outset" w:color="000000" w:sz="8"/>
              <w:left w:val="outset" w:color="000000" w:sz="8"/>
              <w:bottom w:val="outset" w:color="000000" w:sz="8"/>
              <w:right w:val="outset" w:color="000000" w:sz="8"/>
            </w:tcBorders>
            <w:vAlign w:val="center"/>
          </w:tcPr>
          <w:bookmarkStart w:name="16626" w:id="16624"/>
          <w:p>
            <w:pPr>
              <w:spacing w:after="0"/>
              <w:ind w:left="0"/>
              <w:jc w:val="center"/>
            </w:pPr>
            <w:r>
              <w:rPr>
                <w:rFonts w:ascii="Arial"/>
                <w:b w:val="false"/>
                <w:i w:val="false"/>
                <w:color w:val="000000"/>
                <w:sz w:val="15"/>
              </w:rPr>
              <w:t>100,0</w:t>
            </w:r>
          </w:p>
          <w:bookmarkEnd w:id="1662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627" w:id="16625"/>
          <w:p>
            <w:pPr>
              <w:spacing w:after="0"/>
              <w:ind w:left="0"/>
              <w:jc w:val="center"/>
            </w:pPr>
            <w:r>
              <w:rPr>
                <w:rFonts w:ascii="Arial"/>
                <w:b w:val="false"/>
                <w:i w:val="false"/>
                <w:color w:val="000000"/>
                <w:sz w:val="15"/>
              </w:rPr>
              <w:t>1217310</w:t>
            </w:r>
          </w:p>
          <w:bookmarkEnd w:id="16625"/>
        </w:tc>
        <w:tc>
          <w:tcPr>
            <w:tcW w:w="919" w:type="dxa"/>
            <w:tcBorders>
              <w:top w:val="outset" w:color="000000" w:sz="8"/>
              <w:left w:val="outset" w:color="000000" w:sz="8"/>
              <w:bottom w:val="outset" w:color="000000" w:sz="8"/>
              <w:right w:val="outset" w:color="000000" w:sz="8"/>
            </w:tcBorders>
            <w:vAlign w:val="center"/>
          </w:tcPr>
          <w:bookmarkStart w:name="16628" w:id="16626"/>
          <w:p>
            <w:pPr>
              <w:spacing w:after="0"/>
              <w:ind w:left="0"/>
              <w:jc w:val="center"/>
            </w:pPr>
            <w:r>
              <w:rPr>
                <w:rFonts w:ascii="Arial"/>
                <w:b w:val="false"/>
                <w:i w:val="false"/>
                <w:color w:val="000000"/>
                <w:sz w:val="15"/>
              </w:rPr>
              <w:t>7310</w:t>
            </w:r>
          </w:p>
          <w:bookmarkEnd w:id="16626"/>
        </w:tc>
        <w:tc>
          <w:tcPr>
            <w:tcW w:w="805" w:type="dxa"/>
            <w:tcBorders>
              <w:top w:val="outset" w:color="000000" w:sz="8"/>
              <w:left w:val="outset" w:color="000000" w:sz="8"/>
              <w:bottom w:val="outset" w:color="000000" w:sz="8"/>
              <w:right w:val="outset" w:color="000000" w:sz="8"/>
            </w:tcBorders>
            <w:vAlign w:val="center"/>
          </w:tcPr>
          <w:bookmarkStart w:name="16629" w:id="16627"/>
          <w:p>
            <w:pPr>
              <w:spacing w:after="0"/>
              <w:ind w:left="0"/>
              <w:jc w:val="center"/>
            </w:pPr>
            <w:r>
              <w:rPr>
                <w:rFonts w:ascii="Arial"/>
                <w:b w:val="false"/>
                <w:i w:val="false"/>
                <w:color w:val="000000"/>
                <w:sz w:val="15"/>
              </w:rPr>
              <w:t>0443</w:t>
            </w:r>
          </w:p>
          <w:bookmarkEnd w:id="16627"/>
        </w:tc>
        <w:tc>
          <w:tcPr>
            <w:tcW w:w="1250" w:type="dxa"/>
            <w:tcBorders>
              <w:top w:val="outset" w:color="000000" w:sz="8"/>
              <w:left w:val="outset" w:color="000000" w:sz="8"/>
              <w:bottom w:val="outset" w:color="000000" w:sz="8"/>
              <w:right w:val="outset" w:color="000000" w:sz="8"/>
            </w:tcBorders>
            <w:vAlign w:val="center"/>
          </w:tcPr>
          <w:bookmarkStart w:name="16630" w:id="16628"/>
          <w:p>
            <w:pPr>
              <w:spacing w:after="0"/>
              <w:ind w:left="0"/>
              <w:jc w:val="left"/>
            </w:pPr>
            <w:r>
              <w:rPr>
                <w:rFonts w:ascii="Arial"/>
                <w:b w:val="false"/>
                <w:i w:val="false"/>
                <w:color w:val="000000"/>
                <w:sz w:val="15"/>
              </w:rPr>
              <w:t>Будівництво об'єктів житлово-комунального господарства</w:t>
            </w:r>
          </w:p>
          <w:bookmarkEnd w:id="16628"/>
        </w:tc>
        <w:tc>
          <w:tcPr>
            <w:tcW w:w="1818" w:type="dxa"/>
            <w:tcBorders>
              <w:top w:val="outset" w:color="000000" w:sz="8"/>
              <w:left w:val="outset" w:color="000000" w:sz="8"/>
              <w:bottom w:val="outset" w:color="000000" w:sz="8"/>
              <w:right w:val="outset" w:color="000000" w:sz="8"/>
            </w:tcBorders>
            <w:vAlign w:val="center"/>
          </w:tcPr>
          <w:bookmarkStart w:name="16631" w:id="16629"/>
          <w:p>
            <w:pPr>
              <w:spacing w:after="0"/>
              <w:ind w:left="0"/>
              <w:jc w:val="left"/>
            </w:pPr>
            <w:r>
              <w:rPr>
                <w:rFonts w:ascii="Arial"/>
                <w:b w:val="false"/>
                <w:i w:val="false"/>
                <w:color w:val="000000"/>
                <w:sz w:val="15"/>
              </w:rPr>
              <w:t>РЕКОНСТРУКЦІЯ ЛІФТІВ У ЖИТЛОВОМУ БУДИНКУ НА ВУЛ. ЗАХАРІВСЬКІЙ, 14 В ПОДІЛЬСЬКОМУ РАЙОНІ (ПІД'ЇЗДИ 1 - 3)</w:t>
            </w:r>
          </w:p>
          <w:bookmarkEnd w:id="16629"/>
        </w:tc>
        <w:tc>
          <w:tcPr>
            <w:tcW w:w="1417" w:type="dxa"/>
            <w:tcBorders>
              <w:top w:val="outset" w:color="000000" w:sz="8"/>
              <w:left w:val="outset" w:color="000000" w:sz="8"/>
              <w:bottom w:val="outset" w:color="000000" w:sz="8"/>
              <w:right w:val="outset" w:color="000000" w:sz="8"/>
            </w:tcBorders>
            <w:vAlign w:val="center"/>
          </w:tcPr>
          <w:bookmarkStart w:name="16632" w:id="16630"/>
          <w:p>
            <w:pPr>
              <w:spacing w:after="0"/>
              <w:ind w:left="0"/>
              <w:jc w:val="center"/>
            </w:pPr>
            <w:r>
              <w:rPr>
                <w:rFonts w:ascii="Arial"/>
                <w:b w:val="false"/>
                <w:i w:val="false"/>
                <w:color w:val="000000"/>
                <w:sz w:val="15"/>
              </w:rPr>
              <w:t>2550,0</w:t>
            </w:r>
          </w:p>
          <w:bookmarkEnd w:id="16630"/>
        </w:tc>
        <w:tc>
          <w:tcPr>
            <w:tcW w:w="1009" w:type="dxa"/>
            <w:tcBorders>
              <w:top w:val="outset" w:color="000000" w:sz="8"/>
              <w:left w:val="outset" w:color="000000" w:sz="8"/>
              <w:bottom w:val="outset" w:color="000000" w:sz="8"/>
              <w:right w:val="outset" w:color="000000" w:sz="8"/>
            </w:tcBorders>
            <w:vAlign w:val="center"/>
          </w:tcPr>
          <w:bookmarkStart w:name="16633" w:id="16631"/>
          <w:p>
            <w:pPr>
              <w:spacing w:after="0"/>
              <w:ind w:left="0"/>
              <w:jc w:val="center"/>
            </w:pPr>
            <w:r>
              <w:rPr>
                <w:rFonts w:ascii="Arial"/>
                <w:b w:val="false"/>
                <w:i w:val="false"/>
                <w:color w:val="000000"/>
                <w:sz w:val="15"/>
              </w:rPr>
              <w:t>92,2</w:t>
            </w:r>
          </w:p>
          <w:bookmarkEnd w:id="16631"/>
        </w:tc>
        <w:tc>
          <w:tcPr>
            <w:tcW w:w="1417" w:type="dxa"/>
            <w:tcBorders>
              <w:top w:val="outset" w:color="000000" w:sz="8"/>
              <w:left w:val="outset" w:color="000000" w:sz="8"/>
              <w:bottom w:val="outset" w:color="000000" w:sz="8"/>
              <w:right w:val="outset" w:color="000000" w:sz="8"/>
            </w:tcBorders>
            <w:vAlign w:val="center"/>
          </w:tcPr>
          <w:bookmarkStart w:name="16634" w:id="16632"/>
          <w:p>
            <w:pPr>
              <w:spacing w:after="0"/>
              <w:ind w:left="0"/>
              <w:jc w:val="center"/>
            </w:pPr>
            <w:r>
              <w:rPr>
                <w:rFonts w:ascii="Arial"/>
                <w:b w:val="false"/>
                <w:i w:val="false"/>
                <w:color w:val="000000"/>
                <w:sz w:val="15"/>
              </w:rPr>
              <w:t>2350,0</w:t>
            </w:r>
          </w:p>
          <w:bookmarkEnd w:id="16632"/>
        </w:tc>
        <w:tc>
          <w:tcPr>
            <w:tcW w:w="1306" w:type="dxa"/>
            <w:tcBorders>
              <w:top w:val="outset" w:color="000000" w:sz="8"/>
              <w:left w:val="outset" w:color="000000" w:sz="8"/>
              <w:bottom w:val="outset" w:color="000000" w:sz="8"/>
              <w:right w:val="outset" w:color="000000" w:sz="8"/>
            </w:tcBorders>
            <w:vAlign w:val="center"/>
          </w:tcPr>
          <w:bookmarkStart w:name="16635" w:id="16633"/>
          <w:p>
            <w:pPr>
              <w:spacing w:after="0"/>
              <w:ind w:left="0"/>
              <w:jc w:val="center"/>
            </w:pPr>
            <w:r>
              <w:rPr>
                <w:rFonts w:ascii="Arial"/>
                <w:b w:val="false"/>
                <w:i w:val="false"/>
                <w:color w:val="000000"/>
                <w:sz w:val="15"/>
              </w:rPr>
              <w:t>100,0</w:t>
            </w:r>
          </w:p>
          <w:bookmarkEnd w:id="1663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636" w:id="16634"/>
          <w:p>
            <w:pPr>
              <w:spacing w:after="0"/>
              <w:ind w:left="0"/>
              <w:jc w:val="center"/>
            </w:pPr>
            <w:r>
              <w:rPr>
                <w:rFonts w:ascii="Arial"/>
                <w:b w:val="false"/>
                <w:i w:val="false"/>
                <w:color w:val="000000"/>
                <w:sz w:val="15"/>
              </w:rPr>
              <w:t>1217310</w:t>
            </w:r>
          </w:p>
          <w:bookmarkEnd w:id="16634"/>
        </w:tc>
        <w:tc>
          <w:tcPr>
            <w:tcW w:w="919" w:type="dxa"/>
            <w:tcBorders>
              <w:top w:val="outset" w:color="000000" w:sz="8"/>
              <w:left w:val="outset" w:color="000000" w:sz="8"/>
              <w:bottom w:val="outset" w:color="000000" w:sz="8"/>
              <w:right w:val="outset" w:color="000000" w:sz="8"/>
            </w:tcBorders>
            <w:vAlign w:val="center"/>
          </w:tcPr>
          <w:bookmarkStart w:name="16637" w:id="16635"/>
          <w:p>
            <w:pPr>
              <w:spacing w:after="0"/>
              <w:ind w:left="0"/>
              <w:jc w:val="center"/>
            </w:pPr>
            <w:r>
              <w:rPr>
                <w:rFonts w:ascii="Arial"/>
                <w:b w:val="false"/>
                <w:i w:val="false"/>
                <w:color w:val="000000"/>
                <w:sz w:val="15"/>
              </w:rPr>
              <w:t>7310</w:t>
            </w:r>
          </w:p>
          <w:bookmarkEnd w:id="16635"/>
        </w:tc>
        <w:tc>
          <w:tcPr>
            <w:tcW w:w="805" w:type="dxa"/>
            <w:tcBorders>
              <w:top w:val="outset" w:color="000000" w:sz="8"/>
              <w:left w:val="outset" w:color="000000" w:sz="8"/>
              <w:bottom w:val="outset" w:color="000000" w:sz="8"/>
              <w:right w:val="outset" w:color="000000" w:sz="8"/>
            </w:tcBorders>
            <w:vAlign w:val="center"/>
          </w:tcPr>
          <w:bookmarkStart w:name="16638" w:id="16636"/>
          <w:p>
            <w:pPr>
              <w:spacing w:after="0"/>
              <w:ind w:left="0"/>
              <w:jc w:val="center"/>
            </w:pPr>
            <w:r>
              <w:rPr>
                <w:rFonts w:ascii="Arial"/>
                <w:b w:val="false"/>
                <w:i w:val="false"/>
                <w:color w:val="000000"/>
                <w:sz w:val="15"/>
              </w:rPr>
              <w:t>0443</w:t>
            </w:r>
          </w:p>
          <w:bookmarkEnd w:id="16636"/>
        </w:tc>
        <w:tc>
          <w:tcPr>
            <w:tcW w:w="1250" w:type="dxa"/>
            <w:tcBorders>
              <w:top w:val="outset" w:color="000000" w:sz="8"/>
              <w:left w:val="outset" w:color="000000" w:sz="8"/>
              <w:bottom w:val="outset" w:color="000000" w:sz="8"/>
              <w:right w:val="outset" w:color="000000" w:sz="8"/>
            </w:tcBorders>
            <w:vAlign w:val="center"/>
          </w:tcPr>
          <w:bookmarkStart w:name="16639" w:id="16637"/>
          <w:p>
            <w:pPr>
              <w:spacing w:after="0"/>
              <w:ind w:left="0"/>
              <w:jc w:val="left"/>
            </w:pPr>
            <w:r>
              <w:rPr>
                <w:rFonts w:ascii="Arial"/>
                <w:b w:val="false"/>
                <w:i w:val="false"/>
                <w:color w:val="000000"/>
                <w:sz w:val="15"/>
              </w:rPr>
              <w:t>Будівництво об'єктів житлово-комунального господарства</w:t>
            </w:r>
          </w:p>
          <w:bookmarkEnd w:id="16637"/>
        </w:tc>
        <w:tc>
          <w:tcPr>
            <w:tcW w:w="1818" w:type="dxa"/>
            <w:tcBorders>
              <w:top w:val="outset" w:color="000000" w:sz="8"/>
              <w:left w:val="outset" w:color="000000" w:sz="8"/>
              <w:bottom w:val="outset" w:color="000000" w:sz="8"/>
              <w:right w:val="outset" w:color="000000" w:sz="8"/>
            </w:tcBorders>
            <w:vAlign w:val="center"/>
          </w:tcPr>
          <w:bookmarkStart w:name="16640" w:id="16638"/>
          <w:p>
            <w:pPr>
              <w:spacing w:after="0"/>
              <w:ind w:left="0"/>
              <w:jc w:val="left"/>
            </w:pPr>
            <w:r>
              <w:rPr>
                <w:rFonts w:ascii="Arial"/>
                <w:b w:val="false"/>
                <w:i w:val="false"/>
                <w:color w:val="000000"/>
                <w:sz w:val="15"/>
              </w:rPr>
              <w:t>РЕКОНСТРУКЦІЯ ЛІФТІВ У ЖИТЛОВОМУ БУДИНКУ НА ВУЛ. КИРИЛІВСЬКІЙ, 111 В ПОДІЛЬСЬКОМУ РАЙОНІ (ПІД'ЇЗДИ 1 - 3)</w:t>
            </w:r>
          </w:p>
          <w:bookmarkEnd w:id="16638"/>
        </w:tc>
        <w:tc>
          <w:tcPr>
            <w:tcW w:w="1417" w:type="dxa"/>
            <w:tcBorders>
              <w:top w:val="outset" w:color="000000" w:sz="8"/>
              <w:left w:val="outset" w:color="000000" w:sz="8"/>
              <w:bottom w:val="outset" w:color="000000" w:sz="8"/>
              <w:right w:val="outset" w:color="000000" w:sz="8"/>
            </w:tcBorders>
            <w:vAlign w:val="center"/>
          </w:tcPr>
          <w:bookmarkStart w:name="16641" w:id="16639"/>
          <w:p>
            <w:pPr>
              <w:spacing w:after="0"/>
              <w:ind w:left="0"/>
              <w:jc w:val="center"/>
            </w:pPr>
            <w:r>
              <w:rPr>
                <w:rFonts w:ascii="Arial"/>
                <w:b w:val="false"/>
                <w:i w:val="false"/>
                <w:color w:val="000000"/>
                <w:sz w:val="15"/>
              </w:rPr>
              <w:t>2550,0</w:t>
            </w:r>
          </w:p>
          <w:bookmarkEnd w:id="16639"/>
        </w:tc>
        <w:tc>
          <w:tcPr>
            <w:tcW w:w="1009" w:type="dxa"/>
            <w:tcBorders>
              <w:top w:val="outset" w:color="000000" w:sz="8"/>
              <w:left w:val="outset" w:color="000000" w:sz="8"/>
              <w:bottom w:val="outset" w:color="000000" w:sz="8"/>
              <w:right w:val="outset" w:color="000000" w:sz="8"/>
            </w:tcBorders>
            <w:vAlign w:val="center"/>
          </w:tcPr>
          <w:bookmarkStart w:name="16642" w:id="16640"/>
          <w:p>
            <w:pPr>
              <w:spacing w:after="0"/>
              <w:ind w:left="0"/>
              <w:jc w:val="center"/>
            </w:pPr>
            <w:r>
              <w:rPr>
                <w:rFonts w:ascii="Arial"/>
                <w:b w:val="false"/>
                <w:i w:val="false"/>
                <w:color w:val="000000"/>
                <w:sz w:val="15"/>
              </w:rPr>
              <w:t>92,2</w:t>
            </w:r>
          </w:p>
          <w:bookmarkEnd w:id="16640"/>
        </w:tc>
        <w:tc>
          <w:tcPr>
            <w:tcW w:w="1417" w:type="dxa"/>
            <w:tcBorders>
              <w:top w:val="outset" w:color="000000" w:sz="8"/>
              <w:left w:val="outset" w:color="000000" w:sz="8"/>
              <w:bottom w:val="outset" w:color="000000" w:sz="8"/>
              <w:right w:val="outset" w:color="000000" w:sz="8"/>
            </w:tcBorders>
            <w:vAlign w:val="center"/>
          </w:tcPr>
          <w:bookmarkStart w:name="16643" w:id="16641"/>
          <w:p>
            <w:pPr>
              <w:spacing w:after="0"/>
              <w:ind w:left="0"/>
              <w:jc w:val="center"/>
            </w:pPr>
            <w:r>
              <w:rPr>
                <w:rFonts w:ascii="Arial"/>
                <w:b w:val="false"/>
                <w:i w:val="false"/>
                <w:color w:val="000000"/>
                <w:sz w:val="15"/>
              </w:rPr>
              <w:t>2350,0</w:t>
            </w:r>
          </w:p>
          <w:bookmarkEnd w:id="16641"/>
        </w:tc>
        <w:tc>
          <w:tcPr>
            <w:tcW w:w="1306" w:type="dxa"/>
            <w:tcBorders>
              <w:top w:val="outset" w:color="000000" w:sz="8"/>
              <w:left w:val="outset" w:color="000000" w:sz="8"/>
              <w:bottom w:val="outset" w:color="000000" w:sz="8"/>
              <w:right w:val="outset" w:color="000000" w:sz="8"/>
            </w:tcBorders>
            <w:vAlign w:val="center"/>
          </w:tcPr>
          <w:bookmarkStart w:name="16644" w:id="16642"/>
          <w:p>
            <w:pPr>
              <w:spacing w:after="0"/>
              <w:ind w:left="0"/>
              <w:jc w:val="center"/>
            </w:pPr>
            <w:r>
              <w:rPr>
                <w:rFonts w:ascii="Arial"/>
                <w:b w:val="false"/>
                <w:i w:val="false"/>
                <w:color w:val="000000"/>
                <w:sz w:val="15"/>
              </w:rPr>
              <w:t>100,0</w:t>
            </w:r>
          </w:p>
          <w:bookmarkEnd w:id="1664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645" w:id="16643"/>
          <w:p>
            <w:pPr>
              <w:spacing w:after="0"/>
              <w:ind w:left="0"/>
              <w:jc w:val="center"/>
            </w:pPr>
            <w:r>
              <w:rPr>
                <w:rFonts w:ascii="Arial"/>
                <w:b w:val="false"/>
                <w:i w:val="false"/>
                <w:color w:val="000000"/>
                <w:sz w:val="15"/>
              </w:rPr>
              <w:t>1217310</w:t>
            </w:r>
          </w:p>
          <w:bookmarkEnd w:id="16643"/>
        </w:tc>
        <w:tc>
          <w:tcPr>
            <w:tcW w:w="919" w:type="dxa"/>
            <w:tcBorders>
              <w:top w:val="outset" w:color="000000" w:sz="8"/>
              <w:left w:val="outset" w:color="000000" w:sz="8"/>
              <w:bottom w:val="outset" w:color="000000" w:sz="8"/>
              <w:right w:val="outset" w:color="000000" w:sz="8"/>
            </w:tcBorders>
            <w:vAlign w:val="center"/>
          </w:tcPr>
          <w:bookmarkStart w:name="16646" w:id="16644"/>
          <w:p>
            <w:pPr>
              <w:spacing w:after="0"/>
              <w:ind w:left="0"/>
              <w:jc w:val="center"/>
            </w:pPr>
            <w:r>
              <w:rPr>
                <w:rFonts w:ascii="Arial"/>
                <w:b w:val="false"/>
                <w:i w:val="false"/>
                <w:color w:val="000000"/>
                <w:sz w:val="15"/>
              </w:rPr>
              <w:t>7310</w:t>
            </w:r>
          </w:p>
          <w:bookmarkEnd w:id="16644"/>
        </w:tc>
        <w:tc>
          <w:tcPr>
            <w:tcW w:w="805" w:type="dxa"/>
            <w:tcBorders>
              <w:top w:val="outset" w:color="000000" w:sz="8"/>
              <w:left w:val="outset" w:color="000000" w:sz="8"/>
              <w:bottom w:val="outset" w:color="000000" w:sz="8"/>
              <w:right w:val="outset" w:color="000000" w:sz="8"/>
            </w:tcBorders>
            <w:vAlign w:val="center"/>
          </w:tcPr>
          <w:bookmarkStart w:name="16647" w:id="16645"/>
          <w:p>
            <w:pPr>
              <w:spacing w:after="0"/>
              <w:ind w:left="0"/>
              <w:jc w:val="center"/>
            </w:pPr>
            <w:r>
              <w:rPr>
                <w:rFonts w:ascii="Arial"/>
                <w:b w:val="false"/>
                <w:i w:val="false"/>
                <w:color w:val="000000"/>
                <w:sz w:val="15"/>
              </w:rPr>
              <w:t>0443</w:t>
            </w:r>
          </w:p>
          <w:bookmarkEnd w:id="16645"/>
        </w:tc>
        <w:tc>
          <w:tcPr>
            <w:tcW w:w="1250" w:type="dxa"/>
            <w:tcBorders>
              <w:top w:val="outset" w:color="000000" w:sz="8"/>
              <w:left w:val="outset" w:color="000000" w:sz="8"/>
              <w:bottom w:val="outset" w:color="000000" w:sz="8"/>
              <w:right w:val="outset" w:color="000000" w:sz="8"/>
            </w:tcBorders>
            <w:vAlign w:val="center"/>
          </w:tcPr>
          <w:bookmarkStart w:name="16648" w:id="16646"/>
          <w:p>
            <w:pPr>
              <w:spacing w:after="0"/>
              <w:ind w:left="0"/>
              <w:jc w:val="left"/>
            </w:pPr>
            <w:r>
              <w:rPr>
                <w:rFonts w:ascii="Arial"/>
                <w:b w:val="false"/>
                <w:i w:val="false"/>
                <w:color w:val="000000"/>
                <w:sz w:val="15"/>
              </w:rPr>
              <w:t>Будівництво об'єктів житлово-комунального господарства</w:t>
            </w:r>
          </w:p>
          <w:bookmarkEnd w:id="16646"/>
        </w:tc>
        <w:tc>
          <w:tcPr>
            <w:tcW w:w="1818" w:type="dxa"/>
            <w:tcBorders>
              <w:top w:val="outset" w:color="000000" w:sz="8"/>
              <w:left w:val="outset" w:color="000000" w:sz="8"/>
              <w:bottom w:val="outset" w:color="000000" w:sz="8"/>
              <w:right w:val="outset" w:color="000000" w:sz="8"/>
            </w:tcBorders>
            <w:vAlign w:val="center"/>
          </w:tcPr>
          <w:bookmarkStart w:name="16649" w:id="16647"/>
          <w:p>
            <w:pPr>
              <w:spacing w:after="0"/>
              <w:ind w:left="0"/>
              <w:jc w:val="left"/>
            </w:pPr>
            <w:r>
              <w:rPr>
                <w:rFonts w:ascii="Arial"/>
                <w:b w:val="false"/>
                <w:i w:val="false"/>
                <w:color w:val="000000"/>
                <w:sz w:val="15"/>
              </w:rPr>
              <w:t>РЕКОНСТРУКЦІЯ ЛІФТІВ У ЖИТЛОВОМУ БУДИНКУ НА ВУЛ. КИРИЛІВСЬКІЙ, 117 В ПОДІЛЬСЬКОМУ РАЙОНІ (ПІД'ЇЗДИ 1 - 6)</w:t>
            </w:r>
          </w:p>
          <w:bookmarkEnd w:id="16647"/>
        </w:tc>
        <w:tc>
          <w:tcPr>
            <w:tcW w:w="1417" w:type="dxa"/>
            <w:tcBorders>
              <w:top w:val="outset" w:color="000000" w:sz="8"/>
              <w:left w:val="outset" w:color="000000" w:sz="8"/>
              <w:bottom w:val="outset" w:color="000000" w:sz="8"/>
              <w:right w:val="outset" w:color="000000" w:sz="8"/>
            </w:tcBorders>
            <w:vAlign w:val="center"/>
          </w:tcPr>
          <w:bookmarkStart w:name="16650" w:id="16648"/>
          <w:p>
            <w:pPr>
              <w:spacing w:after="0"/>
              <w:ind w:left="0"/>
              <w:jc w:val="center"/>
            </w:pPr>
            <w:r>
              <w:rPr>
                <w:rFonts w:ascii="Arial"/>
                <w:b w:val="false"/>
                <w:i w:val="false"/>
                <w:color w:val="000000"/>
                <w:sz w:val="15"/>
              </w:rPr>
              <w:t>5100,0</w:t>
            </w:r>
          </w:p>
          <w:bookmarkEnd w:id="16648"/>
        </w:tc>
        <w:tc>
          <w:tcPr>
            <w:tcW w:w="1009" w:type="dxa"/>
            <w:tcBorders>
              <w:top w:val="outset" w:color="000000" w:sz="8"/>
              <w:left w:val="outset" w:color="000000" w:sz="8"/>
              <w:bottom w:val="outset" w:color="000000" w:sz="8"/>
              <w:right w:val="outset" w:color="000000" w:sz="8"/>
            </w:tcBorders>
            <w:vAlign w:val="center"/>
          </w:tcPr>
          <w:bookmarkStart w:name="16651" w:id="16649"/>
          <w:p>
            <w:pPr>
              <w:spacing w:after="0"/>
              <w:ind w:left="0"/>
              <w:jc w:val="center"/>
            </w:pPr>
            <w:r>
              <w:rPr>
                <w:rFonts w:ascii="Arial"/>
                <w:b w:val="false"/>
                <w:i w:val="false"/>
                <w:color w:val="000000"/>
                <w:sz w:val="15"/>
              </w:rPr>
              <w:t>96,1</w:t>
            </w:r>
          </w:p>
          <w:bookmarkEnd w:id="16649"/>
        </w:tc>
        <w:tc>
          <w:tcPr>
            <w:tcW w:w="1417" w:type="dxa"/>
            <w:tcBorders>
              <w:top w:val="outset" w:color="000000" w:sz="8"/>
              <w:left w:val="outset" w:color="000000" w:sz="8"/>
              <w:bottom w:val="outset" w:color="000000" w:sz="8"/>
              <w:right w:val="outset" w:color="000000" w:sz="8"/>
            </w:tcBorders>
            <w:vAlign w:val="center"/>
          </w:tcPr>
          <w:bookmarkStart w:name="16652" w:id="16650"/>
          <w:p>
            <w:pPr>
              <w:spacing w:after="0"/>
              <w:ind w:left="0"/>
              <w:jc w:val="center"/>
            </w:pPr>
            <w:r>
              <w:rPr>
                <w:rFonts w:ascii="Arial"/>
                <w:b w:val="false"/>
                <w:i w:val="false"/>
                <w:color w:val="000000"/>
                <w:sz w:val="15"/>
              </w:rPr>
              <w:t>4900,0</w:t>
            </w:r>
          </w:p>
          <w:bookmarkEnd w:id="16650"/>
        </w:tc>
        <w:tc>
          <w:tcPr>
            <w:tcW w:w="1306" w:type="dxa"/>
            <w:tcBorders>
              <w:top w:val="outset" w:color="000000" w:sz="8"/>
              <w:left w:val="outset" w:color="000000" w:sz="8"/>
              <w:bottom w:val="outset" w:color="000000" w:sz="8"/>
              <w:right w:val="outset" w:color="000000" w:sz="8"/>
            </w:tcBorders>
            <w:vAlign w:val="center"/>
          </w:tcPr>
          <w:bookmarkStart w:name="16653" w:id="16651"/>
          <w:p>
            <w:pPr>
              <w:spacing w:after="0"/>
              <w:ind w:left="0"/>
              <w:jc w:val="center"/>
            </w:pPr>
            <w:r>
              <w:rPr>
                <w:rFonts w:ascii="Arial"/>
                <w:b w:val="false"/>
                <w:i w:val="false"/>
                <w:color w:val="000000"/>
                <w:sz w:val="15"/>
              </w:rPr>
              <w:t>100,0</w:t>
            </w:r>
          </w:p>
          <w:bookmarkEnd w:id="166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654" w:id="16652"/>
          <w:p>
            <w:pPr>
              <w:spacing w:after="0"/>
              <w:ind w:left="0"/>
              <w:jc w:val="center"/>
            </w:pPr>
            <w:r>
              <w:rPr>
                <w:rFonts w:ascii="Arial"/>
                <w:b w:val="false"/>
                <w:i w:val="false"/>
                <w:color w:val="000000"/>
                <w:sz w:val="15"/>
              </w:rPr>
              <w:t>1217310</w:t>
            </w:r>
          </w:p>
          <w:bookmarkEnd w:id="16652"/>
        </w:tc>
        <w:tc>
          <w:tcPr>
            <w:tcW w:w="919" w:type="dxa"/>
            <w:tcBorders>
              <w:top w:val="outset" w:color="000000" w:sz="8"/>
              <w:left w:val="outset" w:color="000000" w:sz="8"/>
              <w:bottom w:val="outset" w:color="000000" w:sz="8"/>
              <w:right w:val="outset" w:color="000000" w:sz="8"/>
            </w:tcBorders>
            <w:vAlign w:val="center"/>
          </w:tcPr>
          <w:bookmarkStart w:name="16655" w:id="16653"/>
          <w:p>
            <w:pPr>
              <w:spacing w:after="0"/>
              <w:ind w:left="0"/>
              <w:jc w:val="center"/>
            </w:pPr>
            <w:r>
              <w:rPr>
                <w:rFonts w:ascii="Arial"/>
                <w:b w:val="false"/>
                <w:i w:val="false"/>
                <w:color w:val="000000"/>
                <w:sz w:val="15"/>
              </w:rPr>
              <w:t>7310</w:t>
            </w:r>
          </w:p>
          <w:bookmarkEnd w:id="16653"/>
        </w:tc>
        <w:tc>
          <w:tcPr>
            <w:tcW w:w="805" w:type="dxa"/>
            <w:tcBorders>
              <w:top w:val="outset" w:color="000000" w:sz="8"/>
              <w:left w:val="outset" w:color="000000" w:sz="8"/>
              <w:bottom w:val="outset" w:color="000000" w:sz="8"/>
              <w:right w:val="outset" w:color="000000" w:sz="8"/>
            </w:tcBorders>
            <w:vAlign w:val="center"/>
          </w:tcPr>
          <w:bookmarkStart w:name="16656" w:id="16654"/>
          <w:p>
            <w:pPr>
              <w:spacing w:after="0"/>
              <w:ind w:left="0"/>
              <w:jc w:val="center"/>
            </w:pPr>
            <w:r>
              <w:rPr>
                <w:rFonts w:ascii="Arial"/>
                <w:b w:val="false"/>
                <w:i w:val="false"/>
                <w:color w:val="000000"/>
                <w:sz w:val="15"/>
              </w:rPr>
              <w:t>0443</w:t>
            </w:r>
          </w:p>
          <w:bookmarkEnd w:id="16654"/>
        </w:tc>
        <w:tc>
          <w:tcPr>
            <w:tcW w:w="1250" w:type="dxa"/>
            <w:tcBorders>
              <w:top w:val="outset" w:color="000000" w:sz="8"/>
              <w:left w:val="outset" w:color="000000" w:sz="8"/>
              <w:bottom w:val="outset" w:color="000000" w:sz="8"/>
              <w:right w:val="outset" w:color="000000" w:sz="8"/>
            </w:tcBorders>
            <w:vAlign w:val="center"/>
          </w:tcPr>
          <w:bookmarkStart w:name="16657" w:id="16655"/>
          <w:p>
            <w:pPr>
              <w:spacing w:after="0"/>
              <w:ind w:left="0"/>
              <w:jc w:val="left"/>
            </w:pPr>
            <w:r>
              <w:rPr>
                <w:rFonts w:ascii="Arial"/>
                <w:b w:val="false"/>
                <w:i w:val="false"/>
                <w:color w:val="000000"/>
                <w:sz w:val="15"/>
              </w:rPr>
              <w:t>Будівництво об'єктів житлово-комунального господарства</w:t>
            </w:r>
          </w:p>
          <w:bookmarkEnd w:id="16655"/>
        </w:tc>
        <w:tc>
          <w:tcPr>
            <w:tcW w:w="1818" w:type="dxa"/>
            <w:tcBorders>
              <w:top w:val="outset" w:color="000000" w:sz="8"/>
              <w:left w:val="outset" w:color="000000" w:sz="8"/>
              <w:bottom w:val="outset" w:color="000000" w:sz="8"/>
              <w:right w:val="outset" w:color="000000" w:sz="8"/>
            </w:tcBorders>
            <w:vAlign w:val="center"/>
          </w:tcPr>
          <w:bookmarkStart w:name="16658" w:id="16656"/>
          <w:p>
            <w:pPr>
              <w:spacing w:after="0"/>
              <w:ind w:left="0"/>
              <w:jc w:val="left"/>
            </w:pPr>
            <w:r>
              <w:rPr>
                <w:rFonts w:ascii="Arial"/>
                <w:b w:val="false"/>
                <w:i w:val="false"/>
                <w:color w:val="000000"/>
                <w:sz w:val="15"/>
              </w:rPr>
              <w:t>РЕКОНСТРУКЦІЯ ЛІФТІВ У ЖИТЛОВОМУ БУДИНКУ НА ВУЛ. КИРИЛІВСЬКІЙ, 126/2 В ПОДІЛЬСЬКОМУ РАЙОНІ (ПІД'ЇЗДИ 1 - 4)</w:t>
            </w:r>
          </w:p>
          <w:bookmarkEnd w:id="16656"/>
        </w:tc>
        <w:tc>
          <w:tcPr>
            <w:tcW w:w="1417" w:type="dxa"/>
            <w:tcBorders>
              <w:top w:val="outset" w:color="000000" w:sz="8"/>
              <w:left w:val="outset" w:color="000000" w:sz="8"/>
              <w:bottom w:val="outset" w:color="000000" w:sz="8"/>
              <w:right w:val="outset" w:color="000000" w:sz="8"/>
            </w:tcBorders>
            <w:vAlign w:val="center"/>
          </w:tcPr>
          <w:bookmarkStart w:name="16659" w:id="16657"/>
          <w:p>
            <w:pPr>
              <w:spacing w:after="0"/>
              <w:ind w:left="0"/>
              <w:jc w:val="center"/>
            </w:pPr>
            <w:r>
              <w:rPr>
                <w:rFonts w:ascii="Arial"/>
                <w:b w:val="false"/>
                <w:i w:val="false"/>
                <w:color w:val="000000"/>
                <w:sz w:val="15"/>
              </w:rPr>
              <w:t>3400,0</w:t>
            </w:r>
          </w:p>
          <w:bookmarkEnd w:id="16657"/>
        </w:tc>
        <w:tc>
          <w:tcPr>
            <w:tcW w:w="1009" w:type="dxa"/>
            <w:tcBorders>
              <w:top w:val="outset" w:color="000000" w:sz="8"/>
              <w:left w:val="outset" w:color="000000" w:sz="8"/>
              <w:bottom w:val="outset" w:color="000000" w:sz="8"/>
              <w:right w:val="outset" w:color="000000" w:sz="8"/>
            </w:tcBorders>
            <w:vAlign w:val="center"/>
          </w:tcPr>
          <w:bookmarkStart w:name="16660" w:id="16658"/>
          <w:p>
            <w:pPr>
              <w:spacing w:after="0"/>
              <w:ind w:left="0"/>
              <w:jc w:val="center"/>
            </w:pPr>
            <w:r>
              <w:rPr>
                <w:rFonts w:ascii="Arial"/>
                <w:b w:val="false"/>
                <w:i w:val="false"/>
                <w:color w:val="000000"/>
                <w:sz w:val="15"/>
              </w:rPr>
              <w:t>94,1</w:t>
            </w:r>
          </w:p>
          <w:bookmarkEnd w:id="16658"/>
        </w:tc>
        <w:tc>
          <w:tcPr>
            <w:tcW w:w="1417" w:type="dxa"/>
            <w:tcBorders>
              <w:top w:val="outset" w:color="000000" w:sz="8"/>
              <w:left w:val="outset" w:color="000000" w:sz="8"/>
              <w:bottom w:val="outset" w:color="000000" w:sz="8"/>
              <w:right w:val="outset" w:color="000000" w:sz="8"/>
            </w:tcBorders>
            <w:vAlign w:val="center"/>
          </w:tcPr>
          <w:bookmarkStart w:name="16661" w:id="16659"/>
          <w:p>
            <w:pPr>
              <w:spacing w:after="0"/>
              <w:ind w:left="0"/>
              <w:jc w:val="center"/>
            </w:pPr>
            <w:r>
              <w:rPr>
                <w:rFonts w:ascii="Arial"/>
                <w:b w:val="false"/>
                <w:i w:val="false"/>
                <w:color w:val="000000"/>
                <w:sz w:val="15"/>
              </w:rPr>
              <w:t>3200,0</w:t>
            </w:r>
          </w:p>
          <w:bookmarkEnd w:id="16659"/>
        </w:tc>
        <w:tc>
          <w:tcPr>
            <w:tcW w:w="1306" w:type="dxa"/>
            <w:tcBorders>
              <w:top w:val="outset" w:color="000000" w:sz="8"/>
              <w:left w:val="outset" w:color="000000" w:sz="8"/>
              <w:bottom w:val="outset" w:color="000000" w:sz="8"/>
              <w:right w:val="outset" w:color="000000" w:sz="8"/>
            </w:tcBorders>
            <w:vAlign w:val="center"/>
          </w:tcPr>
          <w:bookmarkStart w:name="16662" w:id="16660"/>
          <w:p>
            <w:pPr>
              <w:spacing w:after="0"/>
              <w:ind w:left="0"/>
              <w:jc w:val="center"/>
            </w:pPr>
            <w:r>
              <w:rPr>
                <w:rFonts w:ascii="Arial"/>
                <w:b w:val="false"/>
                <w:i w:val="false"/>
                <w:color w:val="000000"/>
                <w:sz w:val="15"/>
              </w:rPr>
              <w:t>100,0</w:t>
            </w:r>
          </w:p>
          <w:bookmarkEnd w:id="1666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663" w:id="16661"/>
          <w:p>
            <w:pPr>
              <w:spacing w:after="0"/>
              <w:ind w:left="0"/>
              <w:jc w:val="center"/>
            </w:pPr>
            <w:r>
              <w:rPr>
                <w:rFonts w:ascii="Arial"/>
                <w:b w:val="false"/>
                <w:i w:val="false"/>
                <w:color w:val="000000"/>
                <w:sz w:val="15"/>
              </w:rPr>
              <w:t>1217310</w:t>
            </w:r>
          </w:p>
          <w:bookmarkEnd w:id="16661"/>
        </w:tc>
        <w:tc>
          <w:tcPr>
            <w:tcW w:w="919" w:type="dxa"/>
            <w:tcBorders>
              <w:top w:val="outset" w:color="000000" w:sz="8"/>
              <w:left w:val="outset" w:color="000000" w:sz="8"/>
              <w:bottom w:val="outset" w:color="000000" w:sz="8"/>
              <w:right w:val="outset" w:color="000000" w:sz="8"/>
            </w:tcBorders>
            <w:vAlign w:val="center"/>
          </w:tcPr>
          <w:bookmarkStart w:name="16664" w:id="16662"/>
          <w:p>
            <w:pPr>
              <w:spacing w:after="0"/>
              <w:ind w:left="0"/>
              <w:jc w:val="center"/>
            </w:pPr>
            <w:r>
              <w:rPr>
                <w:rFonts w:ascii="Arial"/>
                <w:b w:val="false"/>
                <w:i w:val="false"/>
                <w:color w:val="000000"/>
                <w:sz w:val="15"/>
              </w:rPr>
              <w:t>7310</w:t>
            </w:r>
          </w:p>
          <w:bookmarkEnd w:id="16662"/>
        </w:tc>
        <w:tc>
          <w:tcPr>
            <w:tcW w:w="805" w:type="dxa"/>
            <w:tcBorders>
              <w:top w:val="outset" w:color="000000" w:sz="8"/>
              <w:left w:val="outset" w:color="000000" w:sz="8"/>
              <w:bottom w:val="outset" w:color="000000" w:sz="8"/>
              <w:right w:val="outset" w:color="000000" w:sz="8"/>
            </w:tcBorders>
            <w:vAlign w:val="center"/>
          </w:tcPr>
          <w:bookmarkStart w:name="16665" w:id="16663"/>
          <w:p>
            <w:pPr>
              <w:spacing w:after="0"/>
              <w:ind w:left="0"/>
              <w:jc w:val="center"/>
            </w:pPr>
            <w:r>
              <w:rPr>
                <w:rFonts w:ascii="Arial"/>
                <w:b w:val="false"/>
                <w:i w:val="false"/>
                <w:color w:val="000000"/>
                <w:sz w:val="15"/>
              </w:rPr>
              <w:t>0443</w:t>
            </w:r>
          </w:p>
          <w:bookmarkEnd w:id="16663"/>
        </w:tc>
        <w:tc>
          <w:tcPr>
            <w:tcW w:w="1250" w:type="dxa"/>
            <w:tcBorders>
              <w:top w:val="outset" w:color="000000" w:sz="8"/>
              <w:left w:val="outset" w:color="000000" w:sz="8"/>
              <w:bottom w:val="outset" w:color="000000" w:sz="8"/>
              <w:right w:val="outset" w:color="000000" w:sz="8"/>
            </w:tcBorders>
            <w:vAlign w:val="center"/>
          </w:tcPr>
          <w:bookmarkStart w:name="16666" w:id="16664"/>
          <w:p>
            <w:pPr>
              <w:spacing w:after="0"/>
              <w:ind w:left="0"/>
              <w:jc w:val="left"/>
            </w:pPr>
            <w:r>
              <w:rPr>
                <w:rFonts w:ascii="Arial"/>
                <w:b w:val="false"/>
                <w:i w:val="false"/>
                <w:color w:val="000000"/>
                <w:sz w:val="15"/>
              </w:rPr>
              <w:t>Будівництво об'єктів житлово-комунального господарства</w:t>
            </w:r>
          </w:p>
          <w:bookmarkEnd w:id="16664"/>
        </w:tc>
        <w:tc>
          <w:tcPr>
            <w:tcW w:w="1818" w:type="dxa"/>
            <w:tcBorders>
              <w:top w:val="outset" w:color="000000" w:sz="8"/>
              <w:left w:val="outset" w:color="000000" w:sz="8"/>
              <w:bottom w:val="outset" w:color="000000" w:sz="8"/>
              <w:right w:val="outset" w:color="000000" w:sz="8"/>
            </w:tcBorders>
            <w:vAlign w:val="center"/>
          </w:tcPr>
          <w:bookmarkStart w:name="16667" w:id="16665"/>
          <w:p>
            <w:pPr>
              <w:spacing w:after="0"/>
              <w:ind w:left="0"/>
              <w:jc w:val="left"/>
            </w:pPr>
            <w:r>
              <w:rPr>
                <w:rFonts w:ascii="Arial"/>
                <w:b w:val="false"/>
                <w:i w:val="false"/>
                <w:color w:val="000000"/>
                <w:sz w:val="15"/>
              </w:rPr>
              <w:t>РЕКОНСТРУКЦІЯ ЛІФТІВ У ЖИТЛОВОМУ БУДИНКУ НА ВУЛ. КИРИЛІВСЬКІЙ, 127 В ПОДІЛЬСЬКОМУ РАЙОНІ (ПІД'ЇЗДИ 2 - 8)</w:t>
            </w:r>
          </w:p>
          <w:bookmarkEnd w:id="16665"/>
        </w:tc>
        <w:tc>
          <w:tcPr>
            <w:tcW w:w="1417" w:type="dxa"/>
            <w:tcBorders>
              <w:top w:val="outset" w:color="000000" w:sz="8"/>
              <w:left w:val="outset" w:color="000000" w:sz="8"/>
              <w:bottom w:val="outset" w:color="000000" w:sz="8"/>
              <w:right w:val="outset" w:color="000000" w:sz="8"/>
            </w:tcBorders>
            <w:vAlign w:val="center"/>
          </w:tcPr>
          <w:bookmarkStart w:name="16668" w:id="16666"/>
          <w:p>
            <w:pPr>
              <w:spacing w:after="0"/>
              <w:ind w:left="0"/>
              <w:jc w:val="center"/>
            </w:pPr>
            <w:r>
              <w:rPr>
                <w:rFonts w:ascii="Arial"/>
                <w:b w:val="false"/>
                <w:i w:val="false"/>
                <w:color w:val="000000"/>
                <w:sz w:val="15"/>
              </w:rPr>
              <w:t>5100,0</w:t>
            </w:r>
          </w:p>
          <w:bookmarkEnd w:id="16666"/>
        </w:tc>
        <w:tc>
          <w:tcPr>
            <w:tcW w:w="1009" w:type="dxa"/>
            <w:tcBorders>
              <w:top w:val="outset" w:color="000000" w:sz="8"/>
              <w:left w:val="outset" w:color="000000" w:sz="8"/>
              <w:bottom w:val="outset" w:color="000000" w:sz="8"/>
              <w:right w:val="outset" w:color="000000" w:sz="8"/>
            </w:tcBorders>
            <w:vAlign w:val="center"/>
          </w:tcPr>
          <w:bookmarkStart w:name="16669" w:id="16667"/>
          <w:p>
            <w:pPr>
              <w:spacing w:after="0"/>
              <w:ind w:left="0"/>
              <w:jc w:val="center"/>
            </w:pPr>
            <w:r>
              <w:rPr>
                <w:rFonts w:ascii="Arial"/>
                <w:b w:val="false"/>
                <w:i w:val="false"/>
                <w:color w:val="000000"/>
                <w:sz w:val="15"/>
              </w:rPr>
              <w:t>94,4</w:t>
            </w:r>
          </w:p>
          <w:bookmarkEnd w:id="16667"/>
        </w:tc>
        <w:tc>
          <w:tcPr>
            <w:tcW w:w="1417" w:type="dxa"/>
            <w:tcBorders>
              <w:top w:val="outset" w:color="000000" w:sz="8"/>
              <w:left w:val="outset" w:color="000000" w:sz="8"/>
              <w:bottom w:val="outset" w:color="000000" w:sz="8"/>
              <w:right w:val="outset" w:color="000000" w:sz="8"/>
            </w:tcBorders>
            <w:vAlign w:val="center"/>
          </w:tcPr>
          <w:bookmarkStart w:name="16670" w:id="16668"/>
          <w:p>
            <w:pPr>
              <w:spacing w:after="0"/>
              <w:ind w:left="0"/>
              <w:jc w:val="center"/>
            </w:pPr>
            <w:r>
              <w:rPr>
                <w:rFonts w:ascii="Arial"/>
                <w:b w:val="false"/>
                <w:i w:val="false"/>
                <w:color w:val="000000"/>
                <w:sz w:val="15"/>
              </w:rPr>
              <w:t>4813,0</w:t>
            </w:r>
          </w:p>
          <w:bookmarkEnd w:id="16668"/>
        </w:tc>
        <w:tc>
          <w:tcPr>
            <w:tcW w:w="1306" w:type="dxa"/>
            <w:tcBorders>
              <w:top w:val="outset" w:color="000000" w:sz="8"/>
              <w:left w:val="outset" w:color="000000" w:sz="8"/>
              <w:bottom w:val="outset" w:color="000000" w:sz="8"/>
              <w:right w:val="outset" w:color="000000" w:sz="8"/>
            </w:tcBorders>
            <w:vAlign w:val="center"/>
          </w:tcPr>
          <w:bookmarkStart w:name="16671" w:id="16669"/>
          <w:p>
            <w:pPr>
              <w:spacing w:after="0"/>
              <w:ind w:left="0"/>
              <w:jc w:val="center"/>
            </w:pPr>
            <w:r>
              <w:rPr>
                <w:rFonts w:ascii="Arial"/>
                <w:b w:val="false"/>
                <w:i w:val="false"/>
                <w:color w:val="000000"/>
                <w:sz w:val="15"/>
              </w:rPr>
              <w:t>100,0</w:t>
            </w:r>
          </w:p>
          <w:bookmarkEnd w:id="1666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672" w:id="16670"/>
          <w:p>
            <w:pPr>
              <w:spacing w:after="0"/>
              <w:ind w:left="0"/>
              <w:jc w:val="center"/>
            </w:pPr>
            <w:r>
              <w:rPr>
                <w:rFonts w:ascii="Arial"/>
                <w:b w:val="false"/>
                <w:i w:val="false"/>
                <w:color w:val="000000"/>
                <w:sz w:val="15"/>
              </w:rPr>
              <w:t>1217310</w:t>
            </w:r>
          </w:p>
          <w:bookmarkEnd w:id="16670"/>
        </w:tc>
        <w:tc>
          <w:tcPr>
            <w:tcW w:w="919" w:type="dxa"/>
            <w:tcBorders>
              <w:top w:val="outset" w:color="000000" w:sz="8"/>
              <w:left w:val="outset" w:color="000000" w:sz="8"/>
              <w:bottom w:val="outset" w:color="000000" w:sz="8"/>
              <w:right w:val="outset" w:color="000000" w:sz="8"/>
            </w:tcBorders>
            <w:vAlign w:val="center"/>
          </w:tcPr>
          <w:bookmarkStart w:name="16673" w:id="16671"/>
          <w:p>
            <w:pPr>
              <w:spacing w:after="0"/>
              <w:ind w:left="0"/>
              <w:jc w:val="center"/>
            </w:pPr>
            <w:r>
              <w:rPr>
                <w:rFonts w:ascii="Arial"/>
                <w:b w:val="false"/>
                <w:i w:val="false"/>
                <w:color w:val="000000"/>
                <w:sz w:val="15"/>
              </w:rPr>
              <w:t>7310</w:t>
            </w:r>
          </w:p>
          <w:bookmarkEnd w:id="16671"/>
        </w:tc>
        <w:tc>
          <w:tcPr>
            <w:tcW w:w="805" w:type="dxa"/>
            <w:tcBorders>
              <w:top w:val="outset" w:color="000000" w:sz="8"/>
              <w:left w:val="outset" w:color="000000" w:sz="8"/>
              <w:bottom w:val="outset" w:color="000000" w:sz="8"/>
              <w:right w:val="outset" w:color="000000" w:sz="8"/>
            </w:tcBorders>
            <w:vAlign w:val="center"/>
          </w:tcPr>
          <w:bookmarkStart w:name="16674" w:id="16672"/>
          <w:p>
            <w:pPr>
              <w:spacing w:after="0"/>
              <w:ind w:left="0"/>
              <w:jc w:val="center"/>
            </w:pPr>
            <w:r>
              <w:rPr>
                <w:rFonts w:ascii="Arial"/>
                <w:b w:val="false"/>
                <w:i w:val="false"/>
                <w:color w:val="000000"/>
                <w:sz w:val="15"/>
              </w:rPr>
              <w:t>0443</w:t>
            </w:r>
          </w:p>
          <w:bookmarkEnd w:id="16672"/>
        </w:tc>
        <w:tc>
          <w:tcPr>
            <w:tcW w:w="1250" w:type="dxa"/>
            <w:tcBorders>
              <w:top w:val="outset" w:color="000000" w:sz="8"/>
              <w:left w:val="outset" w:color="000000" w:sz="8"/>
              <w:bottom w:val="outset" w:color="000000" w:sz="8"/>
              <w:right w:val="outset" w:color="000000" w:sz="8"/>
            </w:tcBorders>
            <w:vAlign w:val="center"/>
          </w:tcPr>
          <w:bookmarkStart w:name="16675" w:id="16673"/>
          <w:p>
            <w:pPr>
              <w:spacing w:after="0"/>
              <w:ind w:left="0"/>
              <w:jc w:val="left"/>
            </w:pPr>
            <w:r>
              <w:rPr>
                <w:rFonts w:ascii="Arial"/>
                <w:b w:val="false"/>
                <w:i w:val="false"/>
                <w:color w:val="000000"/>
                <w:sz w:val="15"/>
              </w:rPr>
              <w:t>Будівництво об'єктів житлово-комунального господарства</w:t>
            </w:r>
          </w:p>
          <w:bookmarkEnd w:id="16673"/>
        </w:tc>
        <w:tc>
          <w:tcPr>
            <w:tcW w:w="1818" w:type="dxa"/>
            <w:tcBorders>
              <w:top w:val="outset" w:color="000000" w:sz="8"/>
              <w:left w:val="outset" w:color="000000" w:sz="8"/>
              <w:bottom w:val="outset" w:color="000000" w:sz="8"/>
              <w:right w:val="outset" w:color="000000" w:sz="8"/>
            </w:tcBorders>
            <w:vAlign w:val="center"/>
          </w:tcPr>
          <w:bookmarkStart w:name="16676" w:id="16674"/>
          <w:p>
            <w:pPr>
              <w:spacing w:after="0"/>
              <w:ind w:left="0"/>
              <w:jc w:val="left"/>
            </w:pPr>
            <w:r>
              <w:rPr>
                <w:rFonts w:ascii="Arial"/>
                <w:b w:val="false"/>
                <w:i w:val="false"/>
                <w:color w:val="000000"/>
                <w:sz w:val="15"/>
              </w:rPr>
              <w:t>РЕКОНСТРУКЦІЯ ЛІФТУ У ЖИТЛОВОМУ БУДИНКУ НА ВУЛ. КИРИЛІВСЬКІЙ, 89 В ПОДІЛЬСЬКОМУ РАЙОНІ (ПІД'ЇЗД 1)</w:t>
            </w:r>
          </w:p>
          <w:bookmarkEnd w:id="16674"/>
        </w:tc>
        <w:tc>
          <w:tcPr>
            <w:tcW w:w="1417" w:type="dxa"/>
            <w:tcBorders>
              <w:top w:val="outset" w:color="000000" w:sz="8"/>
              <w:left w:val="outset" w:color="000000" w:sz="8"/>
              <w:bottom w:val="outset" w:color="000000" w:sz="8"/>
              <w:right w:val="outset" w:color="000000" w:sz="8"/>
            </w:tcBorders>
            <w:vAlign w:val="center"/>
          </w:tcPr>
          <w:bookmarkStart w:name="16677" w:id="16675"/>
          <w:p>
            <w:pPr>
              <w:spacing w:after="0"/>
              <w:ind w:left="0"/>
              <w:jc w:val="center"/>
            </w:pPr>
            <w:r>
              <w:rPr>
                <w:rFonts w:ascii="Arial"/>
                <w:b w:val="false"/>
                <w:i w:val="false"/>
                <w:color w:val="000000"/>
                <w:sz w:val="15"/>
              </w:rPr>
              <w:t>850,0</w:t>
            </w:r>
          </w:p>
          <w:bookmarkEnd w:id="16675"/>
        </w:tc>
        <w:tc>
          <w:tcPr>
            <w:tcW w:w="1009" w:type="dxa"/>
            <w:tcBorders>
              <w:top w:val="outset" w:color="000000" w:sz="8"/>
              <w:left w:val="outset" w:color="000000" w:sz="8"/>
              <w:bottom w:val="outset" w:color="000000" w:sz="8"/>
              <w:right w:val="outset" w:color="000000" w:sz="8"/>
            </w:tcBorders>
            <w:vAlign w:val="center"/>
          </w:tcPr>
          <w:bookmarkStart w:name="16678" w:id="16676"/>
          <w:p>
            <w:pPr>
              <w:spacing w:after="0"/>
              <w:ind w:left="0"/>
              <w:jc w:val="center"/>
            </w:pPr>
            <w:r>
              <w:rPr>
                <w:rFonts w:ascii="Arial"/>
                <w:b w:val="false"/>
                <w:i w:val="false"/>
                <w:color w:val="000000"/>
                <w:sz w:val="15"/>
              </w:rPr>
              <w:t>82,4</w:t>
            </w:r>
          </w:p>
          <w:bookmarkEnd w:id="16676"/>
        </w:tc>
        <w:tc>
          <w:tcPr>
            <w:tcW w:w="1417" w:type="dxa"/>
            <w:tcBorders>
              <w:top w:val="outset" w:color="000000" w:sz="8"/>
              <w:left w:val="outset" w:color="000000" w:sz="8"/>
              <w:bottom w:val="outset" w:color="000000" w:sz="8"/>
              <w:right w:val="outset" w:color="000000" w:sz="8"/>
            </w:tcBorders>
            <w:vAlign w:val="center"/>
          </w:tcPr>
          <w:bookmarkStart w:name="16679" w:id="16677"/>
          <w:p>
            <w:pPr>
              <w:spacing w:after="0"/>
              <w:ind w:left="0"/>
              <w:jc w:val="center"/>
            </w:pPr>
            <w:r>
              <w:rPr>
                <w:rFonts w:ascii="Arial"/>
                <w:b w:val="false"/>
                <w:i w:val="false"/>
                <w:color w:val="000000"/>
                <w:sz w:val="15"/>
              </w:rPr>
              <w:t>700,0</w:t>
            </w:r>
          </w:p>
          <w:bookmarkEnd w:id="16677"/>
        </w:tc>
        <w:tc>
          <w:tcPr>
            <w:tcW w:w="1306" w:type="dxa"/>
            <w:tcBorders>
              <w:top w:val="outset" w:color="000000" w:sz="8"/>
              <w:left w:val="outset" w:color="000000" w:sz="8"/>
              <w:bottom w:val="outset" w:color="000000" w:sz="8"/>
              <w:right w:val="outset" w:color="000000" w:sz="8"/>
            </w:tcBorders>
            <w:vAlign w:val="center"/>
          </w:tcPr>
          <w:bookmarkStart w:name="16680" w:id="16678"/>
          <w:p>
            <w:pPr>
              <w:spacing w:after="0"/>
              <w:ind w:left="0"/>
              <w:jc w:val="center"/>
            </w:pPr>
            <w:r>
              <w:rPr>
                <w:rFonts w:ascii="Arial"/>
                <w:b w:val="false"/>
                <w:i w:val="false"/>
                <w:color w:val="000000"/>
                <w:sz w:val="15"/>
              </w:rPr>
              <w:t>100,0</w:t>
            </w:r>
          </w:p>
          <w:bookmarkEnd w:id="1667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681" w:id="16679"/>
          <w:p>
            <w:pPr>
              <w:spacing w:after="0"/>
              <w:ind w:left="0"/>
              <w:jc w:val="center"/>
            </w:pPr>
            <w:r>
              <w:rPr>
                <w:rFonts w:ascii="Arial"/>
                <w:b w:val="false"/>
                <w:i w:val="false"/>
                <w:color w:val="000000"/>
                <w:sz w:val="15"/>
              </w:rPr>
              <w:t>1217310</w:t>
            </w:r>
          </w:p>
          <w:bookmarkEnd w:id="16679"/>
        </w:tc>
        <w:tc>
          <w:tcPr>
            <w:tcW w:w="919" w:type="dxa"/>
            <w:tcBorders>
              <w:top w:val="outset" w:color="000000" w:sz="8"/>
              <w:left w:val="outset" w:color="000000" w:sz="8"/>
              <w:bottom w:val="outset" w:color="000000" w:sz="8"/>
              <w:right w:val="outset" w:color="000000" w:sz="8"/>
            </w:tcBorders>
            <w:vAlign w:val="center"/>
          </w:tcPr>
          <w:bookmarkStart w:name="16682" w:id="16680"/>
          <w:p>
            <w:pPr>
              <w:spacing w:after="0"/>
              <w:ind w:left="0"/>
              <w:jc w:val="center"/>
            </w:pPr>
            <w:r>
              <w:rPr>
                <w:rFonts w:ascii="Arial"/>
                <w:b w:val="false"/>
                <w:i w:val="false"/>
                <w:color w:val="000000"/>
                <w:sz w:val="15"/>
              </w:rPr>
              <w:t>7310</w:t>
            </w:r>
          </w:p>
          <w:bookmarkEnd w:id="16680"/>
        </w:tc>
        <w:tc>
          <w:tcPr>
            <w:tcW w:w="805" w:type="dxa"/>
            <w:tcBorders>
              <w:top w:val="outset" w:color="000000" w:sz="8"/>
              <w:left w:val="outset" w:color="000000" w:sz="8"/>
              <w:bottom w:val="outset" w:color="000000" w:sz="8"/>
              <w:right w:val="outset" w:color="000000" w:sz="8"/>
            </w:tcBorders>
            <w:vAlign w:val="center"/>
          </w:tcPr>
          <w:bookmarkStart w:name="16683" w:id="16681"/>
          <w:p>
            <w:pPr>
              <w:spacing w:after="0"/>
              <w:ind w:left="0"/>
              <w:jc w:val="center"/>
            </w:pPr>
            <w:r>
              <w:rPr>
                <w:rFonts w:ascii="Arial"/>
                <w:b w:val="false"/>
                <w:i w:val="false"/>
                <w:color w:val="000000"/>
                <w:sz w:val="15"/>
              </w:rPr>
              <w:t>0443</w:t>
            </w:r>
          </w:p>
          <w:bookmarkEnd w:id="16681"/>
        </w:tc>
        <w:tc>
          <w:tcPr>
            <w:tcW w:w="1250" w:type="dxa"/>
            <w:tcBorders>
              <w:top w:val="outset" w:color="000000" w:sz="8"/>
              <w:left w:val="outset" w:color="000000" w:sz="8"/>
              <w:bottom w:val="outset" w:color="000000" w:sz="8"/>
              <w:right w:val="outset" w:color="000000" w:sz="8"/>
            </w:tcBorders>
            <w:vAlign w:val="center"/>
          </w:tcPr>
          <w:bookmarkStart w:name="16684" w:id="16682"/>
          <w:p>
            <w:pPr>
              <w:spacing w:after="0"/>
              <w:ind w:left="0"/>
              <w:jc w:val="left"/>
            </w:pPr>
            <w:r>
              <w:rPr>
                <w:rFonts w:ascii="Arial"/>
                <w:b w:val="false"/>
                <w:i w:val="false"/>
                <w:color w:val="000000"/>
                <w:sz w:val="15"/>
              </w:rPr>
              <w:t>Будівництво об'єктів житлово-комунального господарства</w:t>
            </w:r>
          </w:p>
          <w:bookmarkEnd w:id="16682"/>
        </w:tc>
        <w:tc>
          <w:tcPr>
            <w:tcW w:w="1818" w:type="dxa"/>
            <w:tcBorders>
              <w:top w:val="outset" w:color="000000" w:sz="8"/>
              <w:left w:val="outset" w:color="000000" w:sz="8"/>
              <w:bottom w:val="outset" w:color="000000" w:sz="8"/>
              <w:right w:val="outset" w:color="000000" w:sz="8"/>
            </w:tcBorders>
            <w:vAlign w:val="center"/>
          </w:tcPr>
          <w:bookmarkStart w:name="16685" w:id="16683"/>
          <w:p>
            <w:pPr>
              <w:spacing w:after="0"/>
              <w:ind w:left="0"/>
              <w:jc w:val="left"/>
            </w:pPr>
            <w:r>
              <w:rPr>
                <w:rFonts w:ascii="Arial"/>
                <w:b w:val="false"/>
                <w:i w:val="false"/>
                <w:color w:val="000000"/>
                <w:sz w:val="15"/>
              </w:rPr>
              <w:t>РЕКОНСТРУКЦІЯ ТЕПЛОВИХ МЕРЕЖ ДЛЯ ПЕРЕПІДКЛЮЧЕННЯ СПОЖИВАЧІВ, ЯКІ ЗАБЕЗПЕЧУЮТЬСЯ ТЕПЛОВОЮ ЕНЕРГІЄЮ ВІД КОТЕЛЕНЬ НА ВУЛ. ПІДГІРНА, 3 ТА ТАТАРСЬКА, 8 ДО ЦЕНТРАЛІЗОВАНИХ МЕРЕЖ ТЕПЛОПОСТАЧАННЯ</w:t>
            </w:r>
          </w:p>
          <w:bookmarkEnd w:id="16683"/>
        </w:tc>
        <w:tc>
          <w:tcPr>
            <w:tcW w:w="1417" w:type="dxa"/>
            <w:tcBorders>
              <w:top w:val="outset" w:color="000000" w:sz="8"/>
              <w:left w:val="outset" w:color="000000" w:sz="8"/>
              <w:bottom w:val="outset" w:color="000000" w:sz="8"/>
              <w:right w:val="outset" w:color="000000" w:sz="8"/>
            </w:tcBorders>
            <w:vAlign w:val="center"/>
          </w:tcPr>
          <w:bookmarkStart w:name="16686" w:id="16684"/>
          <w:p>
            <w:pPr>
              <w:spacing w:after="0"/>
              <w:ind w:left="0"/>
              <w:jc w:val="center"/>
            </w:pPr>
            <w:r>
              <w:rPr>
                <w:rFonts w:ascii="Arial"/>
                <w:b w:val="false"/>
                <w:i w:val="false"/>
                <w:color w:val="000000"/>
                <w:sz w:val="15"/>
              </w:rPr>
              <w:t>20000,0</w:t>
            </w:r>
          </w:p>
          <w:bookmarkEnd w:id="16684"/>
        </w:tc>
        <w:tc>
          <w:tcPr>
            <w:tcW w:w="1009" w:type="dxa"/>
            <w:tcBorders>
              <w:top w:val="outset" w:color="000000" w:sz="8"/>
              <w:left w:val="outset" w:color="000000" w:sz="8"/>
              <w:bottom w:val="outset" w:color="000000" w:sz="8"/>
              <w:right w:val="outset" w:color="000000" w:sz="8"/>
            </w:tcBorders>
            <w:vAlign w:val="center"/>
          </w:tcPr>
          <w:bookmarkStart w:name="16687" w:id="16685"/>
          <w:p>
            <w:pPr>
              <w:spacing w:after="0"/>
              <w:ind w:left="0"/>
              <w:jc w:val="center"/>
            </w:pPr>
            <w:r>
              <w:rPr>
                <w:rFonts w:ascii="Arial"/>
                <w:b w:val="false"/>
                <w:i w:val="false"/>
                <w:color w:val="000000"/>
                <w:sz w:val="15"/>
              </w:rPr>
              <w:t>49,5</w:t>
            </w:r>
          </w:p>
          <w:bookmarkEnd w:id="16685"/>
        </w:tc>
        <w:tc>
          <w:tcPr>
            <w:tcW w:w="1417" w:type="dxa"/>
            <w:tcBorders>
              <w:top w:val="outset" w:color="000000" w:sz="8"/>
              <w:left w:val="outset" w:color="000000" w:sz="8"/>
              <w:bottom w:val="outset" w:color="000000" w:sz="8"/>
              <w:right w:val="outset" w:color="000000" w:sz="8"/>
            </w:tcBorders>
            <w:vAlign w:val="center"/>
          </w:tcPr>
          <w:bookmarkStart w:name="16688" w:id="16686"/>
          <w:p>
            <w:pPr>
              <w:spacing w:after="0"/>
              <w:ind w:left="0"/>
              <w:jc w:val="center"/>
            </w:pPr>
            <w:r>
              <w:rPr>
                <w:rFonts w:ascii="Arial"/>
                <w:b w:val="false"/>
                <w:i w:val="false"/>
                <w:color w:val="000000"/>
                <w:sz w:val="15"/>
              </w:rPr>
              <w:t>9900,0</w:t>
            </w:r>
          </w:p>
          <w:bookmarkEnd w:id="16686"/>
        </w:tc>
        <w:tc>
          <w:tcPr>
            <w:tcW w:w="1306" w:type="dxa"/>
            <w:tcBorders>
              <w:top w:val="outset" w:color="000000" w:sz="8"/>
              <w:left w:val="outset" w:color="000000" w:sz="8"/>
              <w:bottom w:val="outset" w:color="000000" w:sz="8"/>
              <w:right w:val="outset" w:color="000000" w:sz="8"/>
            </w:tcBorders>
            <w:vAlign w:val="center"/>
          </w:tcPr>
          <w:bookmarkStart w:name="16689" w:id="16687"/>
          <w:p>
            <w:pPr>
              <w:spacing w:after="0"/>
              <w:ind w:left="0"/>
              <w:jc w:val="center"/>
            </w:pPr>
            <w:r>
              <w:rPr>
                <w:rFonts w:ascii="Arial"/>
                <w:b w:val="false"/>
                <w:i w:val="false"/>
                <w:color w:val="000000"/>
                <w:sz w:val="15"/>
              </w:rPr>
              <w:t>10000,0</w:t>
            </w:r>
          </w:p>
          <w:bookmarkEnd w:id="166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690" w:id="16688"/>
          <w:p>
            <w:pPr>
              <w:spacing w:after="0"/>
              <w:ind w:left="0"/>
              <w:jc w:val="center"/>
            </w:pPr>
            <w:r>
              <w:rPr>
                <w:rFonts w:ascii="Arial"/>
                <w:b w:val="false"/>
                <w:i w:val="false"/>
                <w:color w:val="000000"/>
                <w:sz w:val="15"/>
              </w:rPr>
              <w:t xml:space="preserve"> </w:t>
            </w:r>
          </w:p>
          <w:bookmarkEnd w:id="16688"/>
        </w:tc>
        <w:tc>
          <w:tcPr>
            <w:tcW w:w="919" w:type="dxa"/>
            <w:tcBorders>
              <w:top w:val="outset" w:color="000000" w:sz="8"/>
              <w:left w:val="outset" w:color="000000" w:sz="8"/>
              <w:bottom w:val="outset" w:color="000000" w:sz="8"/>
              <w:right w:val="outset" w:color="000000" w:sz="8"/>
            </w:tcBorders>
            <w:vAlign w:val="center"/>
          </w:tcPr>
          <w:bookmarkStart w:name="16691" w:id="16689"/>
          <w:p>
            <w:pPr>
              <w:spacing w:after="0"/>
              <w:ind w:left="0"/>
              <w:jc w:val="center"/>
            </w:pPr>
            <w:r>
              <w:rPr>
                <w:rFonts w:ascii="Arial"/>
                <w:b w:val="false"/>
                <w:i w:val="false"/>
                <w:color w:val="000000"/>
                <w:sz w:val="15"/>
              </w:rPr>
              <w:t xml:space="preserve"> </w:t>
            </w:r>
          </w:p>
          <w:bookmarkEnd w:id="16689"/>
        </w:tc>
        <w:tc>
          <w:tcPr>
            <w:tcW w:w="805" w:type="dxa"/>
            <w:tcBorders>
              <w:top w:val="outset" w:color="000000" w:sz="8"/>
              <w:left w:val="outset" w:color="000000" w:sz="8"/>
              <w:bottom w:val="outset" w:color="000000" w:sz="8"/>
              <w:right w:val="outset" w:color="000000" w:sz="8"/>
            </w:tcBorders>
            <w:vAlign w:val="center"/>
          </w:tcPr>
          <w:bookmarkStart w:name="16692" w:id="16690"/>
          <w:p>
            <w:pPr>
              <w:spacing w:after="0"/>
              <w:ind w:left="0"/>
              <w:jc w:val="center"/>
            </w:pPr>
            <w:r>
              <w:rPr>
                <w:rFonts w:ascii="Arial"/>
                <w:b w:val="false"/>
                <w:i w:val="false"/>
                <w:color w:val="000000"/>
                <w:sz w:val="15"/>
              </w:rPr>
              <w:t xml:space="preserve"> </w:t>
            </w:r>
          </w:p>
          <w:bookmarkEnd w:id="16690"/>
        </w:tc>
        <w:tc>
          <w:tcPr>
            <w:tcW w:w="1250" w:type="dxa"/>
            <w:tcBorders>
              <w:top w:val="outset" w:color="000000" w:sz="8"/>
              <w:left w:val="outset" w:color="000000" w:sz="8"/>
              <w:bottom w:val="outset" w:color="000000" w:sz="8"/>
              <w:right w:val="outset" w:color="000000" w:sz="8"/>
            </w:tcBorders>
            <w:vAlign w:val="center"/>
          </w:tcPr>
          <w:bookmarkStart w:name="16693" w:id="16691"/>
          <w:p>
            <w:pPr>
              <w:spacing w:after="0"/>
              <w:ind w:left="0"/>
              <w:jc w:val="left"/>
            </w:pPr>
            <w:r>
              <w:rPr>
                <w:rFonts w:ascii="Arial"/>
                <w:b w:val="false"/>
                <w:i w:val="false"/>
                <w:color w:val="000000"/>
                <w:sz w:val="15"/>
              </w:rPr>
              <w:t xml:space="preserve"> </w:t>
            </w:r>
          </w:p>
          <w:bookmarkEnd w:id="16691"/>
        </w:tc>
        <w:tc>
          <w:tcPr>
            <w:tcW w:w="1818" w:type="dxa"/>
            <w:tcBorders>
              <w:top w:val="outset" w:color="000000" w:sz="8"/>
              <w:left w:val="outset" w:color="000000" w:sz="8"/>
              <w:bottom w:val="outset" w:color="000000" w:sz="8"/>
              <w:right w:val="outset" w:color="000000" w:sz="8"/>
            </w:tcBorders>
            <w:vAlign w:val="center"/>
          </w:tcPr>
          <w:bookmarkStart w:name="16694" w:id="16692"/>
          <w:p>
            <w:pPr>
              <w:spacing w:after="0"/>
              <w:ind w:left="0"/>
              <w:jc w:val="left"/>
            </w:pPr>
            <w:r>
              <w:rPr>
                <w:rFonts w:ascii="Arial"/>
                <w:b w:val="false"/>
                <w:i w:val="false"/>
                <w:color w:val="000000"/>
                <w:sz w:val="15"/>
              </w:rPr>
              <w:t>у тому числі:</w:t>
            </w:r>
          </w:p>
          <w:bookmarkEnd w:id="16692"/>
        </w:tc>
        <w:tc>
          <w:tcPr>
            <w:tcW w:w="1417" w:type="dxa"/>
            <w:tcBorders>
              <w:top w:val="outset" w:color="000000" w:sz="8"/>
              <w:left w:val="outset" w:color="000000" w:sz="8"/>
              <w:bottom w:val="outset" w:color="000000" w:sz="8"/>
              <w:right w:val="outset" w:color="000000" w:sz="8"/>
            </w:tcBorders>
            <w:vAlign w:val="center"/>
          </w:tcPr>
          <w:bookmarkStart w:name="16695" w:id="16693"/>
          <w:p>
            <w:pPr>
              <w:spacing w:after="0"/>
              <w:ind w:left="0"/>
              <w:jc w:val="center"/>
            </w:pPr>
            <w:r>
              <w:rPr>
                <w:rFonts w:ascii="Arial"/>
                <w:b w:val="false"/>
                <w:i w:val="false"/>
                <w:color w:val="000000"/>
                <w:sz w:val="15"/>
              </w:rPr>
              <w:t xml:space="preserve"> </w:t>
            </w:r>
          </w:p>
          <w:bookmarkEnd w:id="16693"/>
        </w:tc>
        <w:tc>
          <w:tcPr>
            <w:tcW w:w="1009" w:type="dxa"/>
            <w:tcBorders>
              <w:top w:val="outset" w:color="000000" w:sz="8"/>
              <w:left w:val="outset" w:color="000000" w:sz="8"/>
              <w:bottom w:val="outset" w:color="000000" w:sz="8"/>
              <w:right w:val="outset" w:color="000000" w:sz="8"/>
            </w:tcBorders>
            <w:vAlign w:val="center"/>
          </w:tcPr>
          <w:bookmarkStart w:name="16696" w:id="16694"/>
          <w:p>
            <w:pPr>
              <w:spacing w:after="0"/>
              <w:ind w:left="0"/>
              <w:jc w:val="center"/>
            </w:pPr>
            <w:r>
              <w:rPr>
                <w:rFonts w:ascii="Arial"/>
                <w:b w:val="false"/>
                <w:i w:val="false"/>
                <w:color w:val="000000"/>
                <w:sz w:val="15"/>
              </w:rPr>
              <w:t xml:space="preserve"> </w:t>
            </w:r>
          </w:p>
          <w:bookmarkEnd w:id="16694"/>
        </w:tc>
        <w:tc>
          <w:tcPr>
            <w:tcW w:w="1417" w:type="dxa"/>
            <w:tcBorders>
              <w:top w:val="outset" w:color="000000" w:sz="8"/>
              <w:left w:val="outset" w:color="000000" w:sz="8"/>
              <w:bottom w:val="outset" w:color="000000" w:sz="8"/>
              <w:right w:val="outset" w:color="000000" w:sz="8"/>
            </w:tcBorders>
            <w:vAlign w:val="center"/>
          </w:tcPr>
          <w:bookmarkStart w:name="16697" w:id="16695"/>
          <w:p>
            <w:pPr>
              <w:spacing w:after="0"/>
              <w:ind w:left="0"/>
              <w:jc w:val="center"/>
            </w:pPr>
            <w:r>
              <w:rPr>
                <w:rFonts w:ascii="Arial"/>
                <w:b w:val="false"/>
                <w:i w:val="false"/>
                <w:color w:val="000000"/>
                <w:sz w:val="15"/>
              </w:rPr>
              <w:t xml:space="preserve"> </w:t>
            </w:r>
          </w:p>
          <w:bookmarkEnd w:id="16695"/>
        </w:tc>
        <w:tc>
          <w:tcPr>
            <w:tcW w:w="1306" w:type="dxa"/>
            <w:tcBorders>
              <w:top w:val="outset" w:color="000000" w:sz="8"/>
              <w:left w:val="outset" w:color="000000" w:sz="8"/>
              <w:bottom w:val="outset" w:color="000000" w:sz="8"/>
              <w:right w:val="outset" w:color="000000" w:sz="8"/>
            </w:tcBorders>
            <w:vAlign w:val="center"/>
          </w:tcPr>
          <w:bookmarkStart w:name="16698" w:id="16696"/>
          <w:p>
            <w:pPr>
              <w:spacing w:after="0"/>
              <w:ind w:left="0"/>
              <w:jc w:val="center"/>
            </w:pPr>
            <w:r>
              <w:rPr>
                <w:rFonts w:ascii="Arial"/>
                <w:b w:val="false"/>
                <w:i w:val="false"/>
                <w:color w:val="000000"/>
                <w:sz w:val="15"/>
              </w:rPr>
              <w:t xml:space="preserve"> </w:t>
            </w:r>
          </w:p>
          <w:bookmarkEnd w:id="1669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699" w:id="16697"/>
          <w:p>
            <w:pPr>
              <w:spacing w:after="0"/>
              <w:ind w:left="0"/>
              <w:jc w:val="center"/>
            </w:pPr>
            <w:r>
              <w:rPr>
                <w:rFonts w:ascii="Arial"/>
                <w:b w:val="false"/>
                <w:i w:val="false"/>
                <w:color w:val="000000"/>
                <w:sz w:val="15"/>
              </w:rPr>
              <w:t xml:space="preserve"> </w:t>
            </w:r>
          </w:p>
          <w:bookmarkEnd w:id="16697"/>
        </w:tc>
        <w:tc>
          <w:tcPr>
            <w:tcW w:w="919" w:type="dxa"/>
            <w:tcBorders>
              <w:top w:val="outset" w:color="000000" w:sz="8"/>
              <w:left w:val="outset" w:color="000000" w:sz="8"/>
              <w:bottom w:val="outset" w:color="000000" w:sz="8"/>
              <w:right w:val="outset" w:color="000000" w:sz="8"/>
            </w:tcBorders>
            <w:vAlign w:val="center"/>
          </w:tcPr>
          <w:bookmarkStart w:name="16700" w:id="16698"/>
          <w:p>
            <w:pPr>
              <w:spacing w:after="0"/>
              <w:ind w:left="0"/>
              <w:jc w:val="center"/>
            </w:pPr>
            <w:r>
              <w:rPr>
                <w:rFonts w:ascii="Arial"/>
                <w:b w:val="false"/>
                <w:i w:val="false"/>
                <w:color w:val="000000"/>
                <w:sz w:val="15"/>
              </w:rPr>
              <w:t xml:space="preserve"> </w:t>
            </w:r>
          </w:p>
          <w:bookmarkEnd w:id="16698"/>
        </w:tc>
        <w:tc>
          <w:tcPr>
            <w:tcW w:w="805" w:type="dxa"/>
            <w:tcBorders>
              <w:top w:val="outset" w:color="000000" w:sz="8"/>
              <w:left w:val="outset" w:color="000000" w:sz="8"/>
              <w:bottom w:val="outset" w:color="000000" w:sz="8"/>
              <w:right w:val="outset" w:color="000000" w:sz="8"/>
            </w:tcBorders>
            <w:vAlign w:val="center"/>
          </w:tcPr>
          <w:bookmarkStart w:name="16701" w:id="16699"/>
          <w:p>
            <w:pPr>
              <w:spacing w:after="0"/>
              <w:ind w:left="0"/>
              <w:jc w:val="center"/>
            </w:pPr>
            <w:r>
              <w:rPr>
                <w:rFonts w:ascii="Arial"/>
                <w:b w:val="false"/>
                <w:i w:val="false"/>
                <w:color w:val="000000"/>
                <w:sz w:val="15"/>
              </w:rPr>
              <w:t xml:space="preserve"> </w:t>
            </w:r>
          </w:p>
          <w:bookmarkEnd w:id="16699"/>
        </w:tc>
        <w:tc>
          <w:tcPr>
            <w:tcW w:w="1250" w:type="dxa"/>
            <w:tcBorders>
              <w:top w:val="outset" w:color="000000" w:sz="8"/>
              <w:left w:val="outset" w:color="000000" w:sz="8"/>
              <w:bottom w:val="outset" w:color="000000" w:sz="8"/>
              <w:right w:val="outset" w:color="000000" w:sz="8"/>
            </w:tcBorders>
            <w:vAlign w:val="center"/>
          </w:tcPr>
          <w:bookmarkStart w:name="16702" w:id="16700"/>
          <w:p>
            <w:pPr>
              <w:spacing w:after="0"/>
              <w:ind w:left="0"/>
              <w:jc w:val="left"/>
            </w:pPr>
            <w:r>
              <w:rPr>
                <w:rFonts w:ascii="Arial"/>
                <w:b w:val="false"/>
                <w:i w:val="false"/>
                <w:color w:val="000000"/>
                <w:sz w:val="15"/>
              </w:rPr>
              <w:t xml:space="preserve"> </w:t>
            </w:r>
          </w:p>
          <w:bookmarkEnd w:id="16700"/>
        </w:tc>
        <w:tc>
          <w:tcPr>
            <w:tcW w:w="1818" w:type="dxa"/>
            <w:tcBorders>
              <w:top w:val="outset" w:color="000000" w:sz="8"/>
              <w:left w:val="outset" w:color="000000" w:sz="8"/>
              <w:bottom w:val="outset" w:color="000000" w:sz="8"/>
              <w:right w:val="outset" w:color="000000" w:sz="8"/>
            </w:tcBorders>
            <w:vAlign w:val="center"/>
          </w:tcPr>
          <w:bookmarkStart w:name="16703" w:id="16701"/>
          <w:p>
            <w:pPr>
              <w:spacing w:after="0"/>
              <w:ind w:left="0"/>
              <w:jc w:val="left"/>
            </w:pPr>
            <w:r>
              <w:rPr>
                <w:rFonts w:ascii="Arial"/>
                <w:b w:val="false"/>
                <w:i w:val="false"/>
                <w:color w:val="000000"/>
                <w:sz w:val="15"/>
              </w:rPr>
              <w:t>проектні роботи</w:t>
            </w:r>
          </w:p>
          <w:bookmarkEnd w:id="16701"/>
        </w:tc>
        <w:tc>
          <w:tcPr>
            <w:tcW w:w="1417" w:type="dxa"/>
            <w:tcBorders>
              <w:top w:val="outset" w:color="000000" w:sz="8"/>
              <w:left w:val="outset" w:color="000000" w:sz="8"/>
              <w:bottom w:val="outset" w:color="000000" w:sz="8"/>
              <w:right w:val="outset" w:color="000000" w:sz="8"/>
            </w:tcBorders>
            <w:vAlign w:val="center"/>
          </w:tcPr>
          <w:bookmarkStart w:name="16704" w:id="16702"/>
          <w:p>
            <w:pPr>
              <w:spacing w:after="0"/>
              <w:ind w:left="0"/>
              <w:jc w:val="center"/>
            </w:pPr>
            <w:r>
              <w:rPr>
                <w:rFonts w:ascii="Arial"/>
                <w:b w:val="false"/>
                <w:i w:val="false"/>
                <w:color w:val="000000"/>
                <w:sz w:val="15"/>
              </w:rPr>
              <w:t xml:space="preserve"> </w:t>
            </w:r>
          </w:p>
          <w:bookmarkEnd w:id="16702"/>
        </w:tc>
        <w:tc>
          <w:tcPr>
            <w:tcW w:w="1009" w:type="dxa"/>
            <w:tcBorders>
              <w:top w:val="outset" w:color="000000" w:sz="8"/>
              <w:left w:val="outset" w:color="000000" w:sz="8"/>
              <w:bottom w:val="outset" w:color="000000" w:sz="8"/>
              <w:right w:val="outset" w:color="000000" w:sz="8"/>
            </w:tcBorders>
            <w:vAlign w:val="center"/>
          </w:tcPr>
          <w:bookmarkStart w:name="16705" w:id="16703"/>
          <w:p>
            <w:pPr>
              <w:spacing w:after="0"/>
              <w:ind w:left="0"/>
              <w:jc w:val="center"/>
            </w:pPr>
            <w:r>
              <w:rPr>
                <w:rFonts w:ascii="Arial"/>
                <w:b w:val="false"/>
                <w:i w:val="false"/>
                <w:color w:val="000000"/>
                <w:sz w:val="15"/>
              </w:rPr>
              <w:t xml:space="preserve"> </w:t>
            </w:r>
          </w:p>
          <w:bookmarkEnd w:id="16703"/>
        </w:tc>
        <w:tc>
          <w:tcPr>
            <w:tcW w:w="1417" w:type="dxa"/>
            <w:tcBorders>
              <w:top w:val="outset" w:color="000000" w:sz="8"/>
              <w:left w:val="outset" w:color="000000" w:sz="8"/>
              <w:bottom w:val="outset" w:color="000000" w:sz="8"/>
              <w:right w:val="outset" w:color="000000" w:sz="8"/>
            </w:tcBorders>
            <w:vAlign w:val="center"/>
          </w:tcPr>
          <w:bookmarkStart w:name="16706" w:id="16704"/>
          <w:p>
            <w:pPr>
              <w:spacing w:after="0"/>
              <w:ind w:left="0"/>
              <w:jc w:val="center"/>
            </w:pPr>
            <w:r>
              <w:rPr>
                <w:rFonts w:ascii="Arial"/>
                <w:b w:val="false"/>
                <w:i w:val="false"/>
                <w:color w:val="000000"/>
                <w:sz w:val="15"/>
              </w:rPr>
              <w:t xml:space="preserve"> </w:t>
            </w:r>
          </w:p>
          <w:bookmarkEnd w:id="16704"/>
        </w:tc>
        <w:tc>
          <w:tcPr>
            <w:tcW w:w="1306" w:type="dxa"/>
            <w:tcBorders>
              <w:top w:val="outset" w:color="000000" w:sz="8"/>
              <w:left w:val="outset" w:color="000000" w:sz="8"/>
              <w:bottom w:val="outset" w:color="000000" w:sz="8"/>
              <w:right w:val="outset" w:color="000000" w:sz="8"/>
            </w:tcBorders>
            <w:vAlign w:val="center"/>
          </w:tcPr>
          <w:bookmarkStart w:name="16707" w:id="16705"/>
          <w:p>
            <w:pPr>
              <w:spacing w:after="0"/>
              <w:ind w:left="0"/>
              <w:jc w:val="center"/>
            </w:pPr>
            <w:r>
              <w:rPr>
                <w:rFonts w:ascii="Arial"/>
                <w:b w:val="false"/>
                <w:i w:val="false"/>
                <w:color w:val="000000"/>
                <w:sz w:val="15"/>
              </w:rPr>
              <w:t>1000,0</w:t>
            </w:r>
          </w:p>
          <w:bookmarkEnd w:id="1670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708" w:id="16706"/>
          <w:p>
            <w:pPr>
              <w:spacing w:after="0"/>
              <w:ind w:left="0"/>
              <w:jc w:val="center"/>
            </w:pPr>
            <w:r>
              <w:rPr>
                <w:rFonts w:ascii="Arial"/>
                <w:b w:val="false"/>
                <w:i w:val="false"/>
                <w:color w:val="000000"/>
                <w:sz w:val="15"/>
              </w:rPr>
              <w:t>1217310</w:t>
            </w:r>
          </w:p>
          <w:bookmarkEnd w:id="16706"/>
        </w:tc>
        <w:tc>
          <w:tcPr>
            <w:tcW w:w="919" w:type="dxa"/>
            <w:tcBorders>
              <w:top w:val="outset" w:color="000000" w:sz="8"/>
              <w:left w:val="outset" w:color="000000" w:sz="8"/>
              <w:bottom w:val="outset" w:color="000000" w:sz="8"/>
              <w:right w:val="outset" w:color="000000" w:sz="8"/>
            </w:tcBorders>
            <w:vAlign w:val="center"/>
          </w:tcPr>
          <w:bookmarkStart w:name="16709" w:id="16707"/>
          <w:p>
            <w:pPr>
              <w:spacing w:after="0"/>
              <w:ind w:left="0"/>
              <w:jc w:val="center"/>
            </w:pPr>
            <w:r>
              <w:rPr>
                <w:rFonts w:ascii="Arial"/>
                <w:b w:val="false"/>
                <w:i w:val="false"/>
                <w:color w:val="000000"/>
                <w:sz w:val="15"/>
              </w:rPr>
              <w:t>7310</w:t>
            </w:r>
          </w:p>
          <w:bookmarkEnd w:id="16707"/>
        </w:tc>
        <w:tc>
          <w:tcPr>
            <w:tcW w:w="805" w:type="dxa"/>
            <w:tcBorders>
              <w:top w:val="outset" w:color="000000" w:sz="8"/>
              <w:left w:val="outset" w:color="000000" w:sz="8"/>
              <w:bottom w:val="outset" w:color="000000" w:sz="8"/>
              <w:right w:val="outset" w:color="000000" w:sz="8"/>
            </w:tcBorders>
            <w:vAlign w:val="center"/>
          </w:tcPr>
          <w:bookmarkStart w:name="16710" w:id="16708"/>
          <w:p>
            <w:pPr>
              <w:spacing w:after="0"/>
              <w:ind w:left="0"/>
              <w:jc w:val="center"/>
            </w:pPr>
            <w:r>
              <w:rPr>
                <w:rFonts w:ascii="Arial"/>
                <w:b w:val="false"/>
                <w:i w:val="false"/>
                <w:color w:val="000000"/>
                <w:sz w:val="15"/>
              </w:rPr>
              <w:t>0443</w:t>
            </w:r>
          </w:p>
          <w:bookmarkEnd w:id="16708"/>
        </w:tc>
        <w:tc>
          <w:tcPr>
            <w:tcW w:w="1250" w:type="dxa"/>
            <w:tcBorders>
              <w:top w:val="outset" w:color="000000" w:sz="8"/>
              <w:left w:val="outset" w:color="000000" w:sz="8"/>
              <w:bottom w:val="outset" w:color="000000" w:sz="8"/>
              <w:right w:val="outset" w:color="000000" w:sz="8"/>
            </w:tcBorders>
            <w:vAlign w:val="center"/>
          </w:tcPr>
          <w:bookmarkStart w:name="16711" w:id="16709"/>
          <w:p>
            <w:pPr>
              <w:spacing w:after="0"/>
              <w:ind w:left="0"/>
              <w:jc w:val="left"/>
            </w:pPr>
            <w:r>
              <w:rPr>
                <w:rFonts w:ascii="Arial"/>
                <w:b w:val="false"/>
                <w:i w:val="false"/>
                <w:color w:val="000000"/>
                <w:sz w:val="15"/>
              </w:rPr>
              <w:t>Будівництво об'єктів житлово-комунального господарства</w:t>
            </w:r>
          </w:p>
          <w:bookmarkEnd w:id="16709"/>
        </w:tc>
        <w:tc>
          <w:tcPr>
            <w:tcW w:w="1818" w:type="dxa"/>
            <w:tcBorders>
              <w:top w:val="outset" w:color="000000" w:sz="8"/>
              <w:left w:val="outset" w:color="000000" w:sz="8"/>
              <w:bottom w:val="outset" w:color="000000" w:sz="8"/>
              <w:right w:val="outset" w:color="000000" w:sz="8"/>
            </w:tcBorders>
            <w:vAlign w:val="center"/>
          </w:tcPr>
          <w:bookmarkStart w:name="16712" w:id="16710"/>
          <w:p>
            <w:pPr>
              <w:spacing w:after="0"/>
              <w:ind w:left="0"/>
              <w:jc w:val="left"/>
            </w:pPr>
            <w:r>
              <w:rPr>
                <w:rFonts w:ascii="Arial"/>
                <w:b w:val="false"/>
                <w:i w:val="false"/>
                <w:color w:val="000000"/>
                <w:sz w:val="15"/>
              </w:rPr>
              <w:t>РЕКОНСТРУКЦІЯ ТЕПЛОВОЇ МАГІСТРАЛІ N 6 СТ-1 НА ДІЛЯНЦІ ВІД ТЕПЛОВОЇ КАМЕРИ 627 ДО ТЕПЛОВОЇ КАМЕРИ 630 НА ВУЛ. КОПЕРНИКА</w:t>
            </w:r>
          </w:p>
          <w:bookmarkEnd w:id="16710"/>
        </w:tc>
        <w:tc>
          <w:tcPr>
            <w:tcW w:w="1417" w:type="dxa"/>
            <w:tcBorders>
              <w:top w:val="outset" w:color="000000" w:sz="8"/>
              <w:left w:val="outset" w:color="000000" w:sz="8"/>
              <w:bottom w:val="outset" w:color="000000" w:sz="8"/>
              <w:right w:val="outset" w:color="000000" w:sz="8"/>
            </w:tcBorders>
            <w:vAlign w:val="center"/>
          </w:tcPr>
          <w:bookmarkStart w:name="16713" w:id="16711"/>
          <w:p>
            <w:pPr>
              <w:spacing w:after="0"/>
              <w:ind w:left="0"/>
              <w:jc w:val="center"/>
            </w:pPr>
            <w:r>
              <w:rPr>
                <w:rFonts w:ascii="Arial"/>
                <w:b w:val="false"/>
                <w:i w:val="false"/>
                <w:color w:val="000000"/>
                <w:sz w:val="15"/>
              </w:rPr>
              <w:t>10000,0</w:t>
            </w:r>
          </w:p>
          <w:bookmarkEnd w:id="16711"/>
        </w:tc>
        <w:tc>
          <w:tcPr>
            <w:tcW w:w="1009" w:type="dxa"/>
            <w:tcBorders>
              <w:top w:val="outset" w:color="000000" w:sz="8"/>
              <w:left w:val="outset" w:color="000000" w:sz="8"/>
              <w:bottom w:val="outset" w:color="000000" w:sz="8"/>
              <w:right w:val="outset" w:color="000000" w:sz="8"/>
            </w:tcBorders>
            <w:vAlign w:val="center"/>
          </w:tcPr>
          <w:bookmarkStart w:name="16714" w:id="16712"/>
          <w:p>
            <w:pPr>
              <w:spacing w:after="0"/>
              <w:ind w:left="0"/>
              <w:jc w:val="center"/>
            </w:pPr>
            <w:r>
              <w:rPr>
                <w:rFonts w:ascii="Arial"/>
                <w:b w:val="false"/>
                <w:i w:val="false"/>
                <w:color w:val="000000"/>
                <w:sz w:val="15"/>
              </w:rPr>
              <w:t>22,6</w:t>
            </w:r>
          </w:p>
          <w:bookmarkEnd w:id="16712"/>
        </w:tc>
        <w:tc>
          <w:tcPr>
            <w:tcW w:w="1417" w:type="dxa"/>
            <w:tcBorders>
              <w:top w:val="outset" w:color="000000" w:sz="8"/>
              <w:left w:val="outset" w:color="000000" w:sz="8"/>
              <w:bottom w:val="outset" w:color="000000" w:sz="8"/>
              <w:right w:val="outset" w:color="000000" w:sz="8"/>
            </w:tcBorders>
            <w:vAlign w:val="center"/>
          </w:tcPr>
          <w:bookmarkStart w:name="16715" w:id="16713"/>
          <w:p>
            <w:pPr>
              <w:spacing w:after="0"/>
              <w:ind w:left="0"/>
              <w:jc w:val="center"/>
            </w:pPr>
            <w:r>
              <w:rPr>
                <w:rFonts w:ascii="Arial"/>
                <w:b w:val="false"/>
                <w:i w:val="false"/>
                <w:color w:val="000000"/>
                <w:sz w:val="15"/>
              </w:rPr>
              <w:t>2260,0</w:t>
            </w:r>
          </w:p>
          <w:bookmarkEnd w:id="16713"/>
        </w:tc>
        <w:tc>
          <w:tcPr>
            <w:tcW w:w="1306" w:type="dxa"/>
            <w:tcBorders>
              <w:top w:val="outset" w:color="000000" w:sz="8"/>
              <w:left w:val="outset" w:color="000000" w:sz="8"/>
              <w:bottom w:val="outset" w:color="000000" w:sz="8"/>
              <w:right w:val="outset" w:color="000000" w:sz="8"/>
            </w:tcBorders>
            <w:vAlign w:val="center"/>
          </w:tcPr>
          <w:bookmarkStart w:name="16716" w:id="16714"/>
          <w:p>
            <w:pPr>
              <w:spacing w:after="0"/>
              <w:ind w:left="0"/>
              <w:jc w:val="center"/>
            </w:pPr>
            <w:r>
              <w:rPr>
                <w:rFonts w:ascii="Arial"/>
                <w:b w:val="false"/>
                <w:i w:val="false"/>
                <w:color w:val="000000"/>
                <w:sz w:val="15"/>
              </w:rPr>
              <w:t>6000,0</w:t>
            </w:r>
          </w:p>
          <w:bookmarkEnd w:id="1671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717" w:id="16715"/>
          <w:p>
            <w:pPr>
              <w:spacing w:after="0"/>
              <w:ind w:left="0"/>
              <w:jc w:val="center"/>
            </w:pPr>
            <w:r>
              <w:rPr>
                <w:rFonts w:ascii="Arial"/>
                <w:b w:val="false"/>
                <w:i w:val="false"/>
                <w:color w:val="000000"/>
                <w:sz w:val="15"/>
              </w:rPr>
              <w:t>1217310</w:t>
            </w:r>
          </w:p>
          <w:bookmarkEnd w:id="16715"/>
        </w:tc>
        <w:tc>
          <w:tcPr>
            <w:tcW w:w="919" w:type="dxa"/>
            <w:tcBorders>
              <w:top w:val="outset" w:color="000000" w:sz="8"/>
              <w:left w:val="outset" w:color="000000" w:sz="8"/>
              <w:bottom w:val="outset" w:color="000000" w:sz="8"/>
              <w:right w:val="outset" w:color="000000" w:sz="8"/>
            </w:tcBorders>
            <w:vAlign w:val="center"/>
          </w:tcPr>
          <w:bookmarkStart w:name="16718" w:id="16716"/>
          <w:p>
            <w:pPr>
              <w:spacing w:after="0"/>
              <w:ind w:left="0"/>
              <w:jc w:val="center"/>
            </w:pPr>
            <w:r>
              <w:rPr>
                <w:rFonts w:ascii="Arial"/>
                <w:b w:val="false"/>
                <w:i w:val="false"/>
                <w:color w:val="000000"/>
                <w:sz w:val="15"/>
              </w:rPr>
              <w:t>7310</w:t>
            </w:r>
          </w:p>
          <w:bookmarkEnd w:id="16716"/>
        </w:tc>
        <w:tc>
          <w:tcPr>
            <w:tcW w:w="805" w:type="dxa"/>
            <w:tcBorders>
              <w:top w:val="outset" w:color="000000" w:sz="8"/>
              <w:left w:val="outset" w:color="000000" w:sz="8"/>
              <w:bottom w:val="outset" w:color="000000" w:sz="8"/>
              <w:right w:val="outset" w:color="000000" w:sz="8"/>
            </w:tcBorders>
            <w:vAlign w:val="center"/>
          </w:tcPr>
          <w:bookmarkStart w:name="16719" w:id="16717"/>
          <w:p>
            <w:pPr>
              <w:spacing w:after="0"/>
              <w:ind w:left="0"/>
              <w:jc w:val="center"/>
            </w:pPr>
            <w:r>
              <w:rPr>
                <w:rFonts w:ascii="Arial"/>
                <w:b w:val="false"/>
                <w:i w:val="false"/>
                <w:color w:val="000000"/>
                <w:sz w:val="15"/>
              </w:rPr>
              <w:t>0443</w:t>
            </w:r>
          </w:p>
          <w:bookmarkEnd w:id="16717"/>
        </w:tc>
        <w:tc>
          <w:tcPr>
            <w:tcW w:w="1250" w:type="dxa"/>
            <w:tcBorders>
              <w:top w:val="outset" w:color="000000" w:sz="8"/>
              <w:left w:val="outset" w:color="000000" w:sz="8"/>
              <w:bottom w:val="outset" w:color="000000" w:sz="8"/>
              <w:right w:val="outset" w:color="000000" w:sz="8"/>
            </w:tcBorders>
            <w:vAlign w:val="center"/>
          </w:tcPr>
          <w:bookmarkStart w:name="16720" w:id="16718"/>
          <w:p>
            <w:pPr>
              <w:spacing w:after="0"/>
              <w:ind w:left="0"/>
              <w:jc w:val="left"/>
            </w:pPr>
            <w:r>
              <w:rPr>
                <w:rFonts w:ascii="Arial"/>
                <w:b w:val="false"/>
                <w:i w:val="false"/>
                <w:color w:val="000000"/>
                <w:sz w:val="15"/>
              </w:rPr>
              <w:t>Будівництво об'єктів житлово-комунального господарства</w:t>
            </w:r>
          </w:p>
          <w:bookmarkEnd w:id="16718"/>
        </w:tc>
        <w:tc>
          <w:tcPr>
            <w:tcW w:w="1818" w:type="dxa"/>
            <w:tcBorders>
              <w:top w:val="outset" w:color="000000" w:sz="8"/>
              <w:left w:val="outset" w:color="000000" w:sz="8"/>
              <w:bottom w:val="outset" w:color="000000" w:sz="8"/>
              <w:right w:val="outset" w:color="000000" w:sz="8"/>
            </w:tcBorders>
            <w:vAlign w:val="center"/>
          </w:tcPr>
          <w:bookmarkStart w:name="16721" w:id="16719"/>
          <w:p>
            <w:pPr>
              <w:spacing w:after="0"/>
              <w:ind w:left="0"/>
              <w:jc w:val="left"/>
            </w:pPr>
            <w:r>
              <w:rPr>
                <w:rFonts w:ascii="Arial"/>
                <w:b w:val="false"/>
                <w:i w:val="false"/>
                <w:color w:val="000000"/>
                <w:sz w:val="15"/>
              </w:rPr>
              <w:t>РЕКОНСТРУКЦІЯ ЦЕНТРАЛЬНОГО ТЕПЛОВОГО ПУНКТУ НА ПРОСП. СОБОРНОСТІ, 16-Б З ВЛАШТУВАННЯМ ІНДИВІДУАЛЬНИХ ТЕПЛОВИХ ПУНКТІВ ТА РЕКОНСТРУКЦІЄЮ ІНЖЕНЕРНИХ МЕРЕЖ</w:t>
            </w:r>
          </w:p>
          <w:bookmarkEnd w:id="16719"/>
        </w:tc>
        <w:tc>
          <w:tcPr>
            <w:tcW w:w="1417" w:type="dxa"/>
            <w:tcBorders>
              <w:top w:val="outset" w:color="000000" w:sz="8"/>
              <w:left w:val="outset" w:color="000000" w:sz="8"/>
              <w:bottom w:val="outset" w:color="000000" w:sz="8"/>
              <w:right w:val="outset" w:color="000000" w:sz="8"/>
            </w:tcBorders>
            <w:vAlign w:val="center"/>
          </w:tcPr>
          <w:bookmarkStart w:name="16722" w:id="16720"/>
          <w:p>
            <w:pPr>
              <w:spacing w:after="0"/>
              <w:ind w:left="0"/>
              <w:jc w:val="center"/>
            </w:pPr>
            <w:r>
              <w:rPr>
                <w:rFonts w:ascii="Arial"/>
                <w:b w:val="false"/>
                <w:i w:val="false"/>
                <w:color w:val="000000"/>
                <w:sz w:val="15"/>
              </w:rPr>
              <w:t>30000,0</w:t>
            </w:r>
          </w:p>
          <w:bookmarkEnd w:id="16720"/>
        </w:tc>
        <w:tc>
          <w:tcPr>
            <w:tcW w:w="1009" w:type="dxa"/>
            <w:tcBorders>
              <w:top w:val="outset" w:color="000000" w:sz="8"/>
              <w:left w:val="outset" w:color="000000" w:sz="8"/>
              <w:bottom w:val="outset" w:color="000000" w:sz="8"/>
              <w:right w:val="outset" w:color="000000" w:sz="8"/>
            </w:tcBorders>
            <w:vAlign w:val="center"/>
          </w:tcPr>
          <w:bookmarkStart w:name="16723" w:id="16721"/>
          <w:p>
            <w:pPr>
              <w:spacing w:after="0"/>
              <w:ind w:left="0"/>
              <w:jc w:val="center"/>
            </w:pPr>
            <w:r>
              <w:rPr>
                <w:rFonts w:ascii="Arial"/>
                <w:b w:val="false"/>
                <w:i w:val="false"/>
                <w:color w:val="000000"/>
                <w:sz w:val="15"/>
              </w:rPr>
              <w:t>49,3</w:t>
            </w:r>
          </w:p>
          <w:bookmarkEnd w:id="16721"/>
        </w:tc>
        <w:tc>
          <w:tcPr>
            <w:tcW w:w="1417" w:type="dxa"/>
            <w:tcBorders>
              <w:top w:val="outset" w:color="000000" w:sz="8"/>
              <w:left w:val="outset" w:color="000000" w:sz="8"/>
              <w:bottom w:val="outset" w:color="000000" w:sz="8"/>
              <w:right w:val="outset" w:color="000000" w:sz="8"/>
            </w:tcBorders>
            <w:vAlign w:val="center"/>
          </w:tcPr>
          <w:bookmarkStart w:name="16724" w:id="16722"/>
          <w:p>
            <w:pPr>
              <w:spacing w:after="0"/>
              <w:ind w:left="0"/>
              <w:jc w:val="center"/>
            </w:pPr>
            <w:r>
              <w:rPr>
                <w:rFonts w:ascii="Arial"/>
                <w:b w:val="false"/>
                <w:i w:val="false"/>
                <w:color w:val="000000"/>
                <w:sz w:val="15"/>
              </w:rPr>
              <w:t>14800,0</w:t>
            </w:r>
          </w:p>
          <w:bookmarkEnd w:id="16722"/>
        </w:tc>
        <w:tc>
          <w:tcPr>
            <w:tcW w:w="1306" w:type="dxa"/>
            <w:tcBorders>
              <w:top w:val="outset" w:color="000000" w:sz="8"/>
              <w:left w:val="outset" w:color="000000" w:sz="8"/>
              <w:bottom w:val="outset" w:color="000000" w:sz="8"/>
              <w:right w:val="outset" w:color="000000" w:sz="8"/>
            </w:tcBorders>
            <w:vAlign w:val="center"/>
          </w:tcPr>
          <w:bookmarkStart w:name="16725" w:id="16723"/>
          <w:p>
            <w:pPr>
              <w:spacing w:after="0"/>
              <w:ind w:left="0"/>
              <w:jc w:val="center"/>
            </w:pPr>
            <w:r>
              <w:rPr>
                <w:rFonts w:ascii="Arial"/>
                <w:b w:val="false"/>
                <w:i w:val="false"/>
                <w:color w:val="000000"/>
                <w:sz w:val="15"/>
              </w:rPr>
              <w:t>15000,0</w:t>
            </w:r>
          </w:p>
          <w:bookmarkEnd w:id="167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726" w:id="16724"/>
          <w:p>
            <w:pPr>
              <w:spacing w:after="0"/>
              <w:ind w:left="0"/>
              <w:jc w:val="center"/>
            </w:pPr>
            <w:r>
              <w:rPr>
                <w:rFonts w:ascii="Arial"/>
                <w:b w:val="false"/>
                <w:i w:val="false"/>
                <w:color w:val="000000"/>
                <w:sz w:val="15"/>
              </w:rPr>
              <w:t xml:space="preserve"> </w:t>
            </w:r>
          </w:p>
          <w:bookmarkEnd w:id="16724"/>
        </w:tc>
        <w:tc>
          <w:tcPr>
            <w:tcW w:w="919" w:type="dxa"/>
            <w:tcBorders>
              <w:top w:val="outset" w:color="000000" w:sz="8"/>
              <w:left w:val="outset" w:color="000000" w:sz="8"/>
              <w:bottom w:val="outset" w:color="000000" w:sz="8"/>
              <w:right w:val="outset" w:color="000000" w:sz="8"/>
            </w:tcBorders>
            <w:vAlign w:val="center"/>
          </w:tcPr>
          <w:bookmarkStart w:name="16727" w:id="16725"/>
          <w:p>
            <w:pPr>
              <w:spacing w:after="0"/>
              <w:ind w:left="0"/>
              <w:jc w:val="center"/>
            </w:pPr>
            <w:r>
              <w:rPr>
                <w:rFonts w:ascii="Arial"/>
                <w:b w:val="false"/>
                <w:i w:val="false"/>
                <w:color w:val="000000"/>
                <w:sz w:val="15"/>
              </w:rPr>
              <w:t xml:space="preserve"> </w:t>
            </w:r>
          </w:p>
          <w:bookmarkEnd w:id="16725"/>
        </w:tc>
        <w:tc>
          <w:tcPr>
            <w:tcW w:w="805" w:type="dxa"/>
            <w:tcBorders>
              <w:top w:val="outset" w:color="000000" w:sz="8"/>
              <w:left w:val="outset" w:color="000000" w:sz="8"/>
              <w:bottom w:val="outset" w:color="000000" w:sz="8"/>
              <w:right w:val="outset" w:color="000000" w:sz="8"/>
            </w:tcBorders>
            <w:vAlign w:val="center"/>
          </w:tcPr>
          <w:bookmarkStart w:name="16728" w:id="16726"/>
          <w:p>
            <w:pPr>
              <w:spacing w:after="0"/>
              <w:ind w:left="0"/>
              <w:jc w:val="center"/>
            </w:pPr>
            <w:r>
              <w:rPr>
                <w:rFonts w:ascii="Arial"/>
                <w:b w:val="false"/>
                <w:i w:val="false"/>
                <w:color w:val="000000"/>
                <w:sz w:val="15"/>
              </w:rPr>
              <w:t xml:space="preserve"> </w:t>
            </w:r>
          </w:p>
          <w:bookmarkEnd w:id="16726"/>
        </w:tc>
        <w:tc>
          <w:tcPr>
            <w:tcW w:w="1250" w:type="dxa"/>
            <w:tcBorders>
              <w:top w:val="outset" w:color="000000" w:sz="8"/>
              <w:left w:val="outset" w:color="000000" w:sz="8"/>
              <w:bottom w:val="outset" w:color="000000" w:sz="8"/>
              <w:right w:val="outset" w:color="000000" w:sz="8"/>
            </w:tcBorders>
            <w:vAlign w:val="center"/>
          </w:tcPr>
          <w:bookmarkStart w:name="16729" w:id="16727"/>
          <w:p>
            <w:pPr>
              <w:spacing w:after="0"/>
              <w:ind w:left="0"/>
              <w:jc w:val="left"/>
            </w:pPr>
            <w:r>
              <w:rPr>
                <w:rFonts w:ascii="Arial"/>
                <w:b w:val="false"/>
                <w:i w:val="false"/>
                <w:color w:val="000000"/>
                <w:sz w:val="15"/>
              </w:rPr>
              <w:t xml:space="preserve"> </w:t>
            </w:r>
          </w:p>
          <w:bookmarkEnd w:id="16727"/>
        </w:tc>
        <w:tc>
          <w:tcPr>
            <w:tcW w:w="1818" w:type="dxa"/>
            <w:tcBorders>
              <w:top w:val="outset" w:color="000000" w:sz="8"/>
              <w:left w:val="outset" w:color="000000" w:sz="8"/>
              <w:bottom w:val="outset" w:color="000000" w:sz="8"/>
              <w:right w:val="outset" w:color="000000" w:sz="8"/>
            </w:tcBorders>
            <w:vAlign w:val="center"/>
          </w:tcPr>
          <w:bookmarkStart w:name="16730" w:id="16728"/>
          <w:p>
            <w:pPr>
              <w:spacing w:after="0"/>
              <w:ind w:left="0"/>
              <w:jc w:val="left"/>
            </w:pPr>
            <w:r>
              <w:rPr>
                <w:rFonts w:ascii="Arial"/>
                <w:b w:val="false"/>
                <w:i w:val="false"/>
                <w:color w:val="000000"/>
                <w:sz w:val="15"/>
              </w:rPr>
              <w:t>у тому числі:</w:t>
            </w:r>
          </w:p>
          <w:bookmarkEnd w:id="16728"/>
        </w:tc>
        <w:tc>
          <w:tcPr>
            <w:tcW w:w="1417" w:type="dxa"/>
            <w:tcBorders>
              <w:top w:val="outset" w:color="000000" w:sz="8"/>
              <w:left w:val="outset" w:color="000000" w:sz="8"/>
              <w:bottom w:val="outset" w:color="000000" w:sz="8"/>
              <w:right w:val="outset" w:color="000000" w:sz="8"/>
            </w:tcBorders>
            <w:vAlign w:val="center"/>
          </w:tcPr>
          <w:bookmarkStart w:name="16731" w:id="16729"/>
          <w:p>
            <w:pPr>
              <w:spacing w:after="0"/>
              <w:ind w:left="0"/>
              <w:jc w:val="center"/>
            </w:pPr>
            <w:r>
              <w:rPr>
                <w:rFonts w:ascii="Arial"/>
                <w:b w:val="false"/>
                <w:i w:val="false"/>
                <w:color w:val="000000"/>
                <w:sz w:val="15"/>
              </w:rPr>
              <w:t xml:space="preserve"> </w:t>
            </w:r>
          </w:p>
          <w:bookmarkEnd w:id="16729"/>
        </w:tc>
        <w:tc>
          <w:tcPr>
            <w:tcW w:w="1009" w:type="dxa"/>
            <w:tcBorders>
              <w:top w:val="outset" w:color="000000" w:sz="8"/>
              <w:left w:val="outset" w:color="000000" w:sz="8"/>
              <w:bottom w:val="outset" w:color="000000" w:sz="8"/>
              <w:right w:val="outset" w:color="000000" w:sz="8"/>
            </w:tcBorders>
            <w:vAlign w:val="center"/>
          </w:tcPr>
          <w:bookmarkStart w:name="16732" w:id="16730"/>
          <w:p>
            <w:pPr>
              <w:spacing w:after="0"/>
              <w:ind w:left="0"/>
              <w:jc w:val="center"/>
            </w:pPr>
            <w:r>
              <w:rPr>
                <w:rFonts w:ascii="Arial"/>
                <w:b w:val="false"/>
                <w:i w:val="false"/>
                <w:color w:val="000000"/>
                <w:sz w:val="15"/>
              </w:rPr>
              <w:t xml:space="preserve"> </w:t>
            </w:r>
          </w:p>
          <w:bookmarkEnd w:id="16730"/>
        </w:tc>
        <w:tc>
          <w:tcPr>
            <w:tcW w:w="1417" w:type="dxa"/>
            <w:tcBorders>
              <w:top w:val="outset" w:color="000000" w:sz="8"/>
              <w:left w:val="outset" w:color="000000" w:sz="8"/>
              <w:bottom w:val="outset" w:color="000000" w:sz="8"/>
              <w:right w:val="outset" w:color="000000" w:sz="8"/>
            </w:tcBorders>
            <w:vAlign w:val="center"/>
          </w:tcPr>
          <w:bookmarkStart w:name="16733" w:id="16731"/>
          <w:p>
            <w:pPr>
              <w:spacing w:after="0"/>
              <w:ind w:left="0"/>
              <w:jc w:val="center"/>
            </w:pPr>
            <w:r>
              <w:rPr>
                <w:rFonts w:ascii="Arial"/>
                <w:b w:val="false"/>
                <w:i w:val="false"/>
                <w:color w:val="000000"/>
                <w:sz w:val="15"/>
              </w:rPr>
              <w:t xml:space="preserve"> </w:t>
            </w:r>
          </w:p>
          <w:bookmarkEnd w:id="16731"/>
        </w:tc>
        <w:tc>
          <w:tcPr>
            <w:tcW w:w="1306" w:type="dxa"/>
            <w:tcBorders>
              <w:top w:val="outset" w:color="000000" w:sz="8"/>
              <w:left w:val="outset" w:color="000000" w:sz="8"/>
              <w:bottom w:val="outset" w:color="000000" w:sz="8"/>
              <w:right w:val="outset" w:color="000000" w:sz="8"/>
            </w:tcBorders>
            <w:vAlign w:val="center"/>
          </w:tcPr>
          <w:bookmarkStart w:name="16734" w:id="16732"/>
          <w:p>
            <w:pPr>
              <w:spacing w:after="0"/>
              <w:ind w:left="0"/>
              <w:jc w:val="center"/>
            </w:pPr>
            <w:r>
              <w:rPr>
                <w:rFonts w:ascii="Arial"/>
                <w:b w:val="false"/>
                <w:i w:val="false"/>
                <w:color w:val="000000"/>
                <w:sz w:val="15"/>
              </w:rPr>
              <w:t xml:space="preserve"> </w:t>
            </w:r>
          </w:p>
          <w:bookmarkEnd w:id="1673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735" w:id="16733"/>
          <w:p>
            <w:pPr>
              <w:spacing w:after="0"/>
              <w:ind w:left="0"/>
              <w:jc w:val="center"/>
            </w:pPr>
            <w:r>
              <w:rPr>
                <w:rFonts w:ascii="Arial"/>
                <w:b w:val="false"/>
                <w:i w:val="false"/>
                <w:color w:val="000000"/>
                <w:sz w:val="15"/>
              </w:rPr>
              <w:t xml:space="preserve"> </w:t>
            </w:r>
          </w:p>
          <w:bookmarkEnd w:id="16733"/>
        </w:tc>
        <w:tc>
          <w:tcPr>
            <w:tcW w:w="919" w:type="dxa"/>
            <w:tcBorders>
              <w:top w:val="outset" w:color="000000" w:sz="8"/>
              <w:left w:val="outset" w:color="000000" w:sz="8"/>
              <w:bottom w:val="outset" w:color="000000" w:sz="8"/>
              <w:right w:val="outset" w:color="000000" w:sz="8"/>
            </w:tcBorders>
            <w:vAlign w:val="center"/>
          </w:tcPr>
          <w:bookmarkStart w:name="16736" w:id="16734"/>
          <w:p>
            <w:pPr>
              <w:spacing w:after="0"/>
              <w:ind w:left="0"/>
              <w:jc w:val="center"/>
            </w:pPr>
            <w:r>
              <w:rPr>
                <w:rFonts w:ascii="Arial"/>
                <w:b w:val="false"/>
                <w:i w:val="false"/>
                <w:color w:val="000000"/>
                <w:sz w:val="15"/>
              </w:rPr>
              <w:t xml:space="preserve"> </w:t>
            </w:r>
          </w:p>
          <w:bookmarkEnd w:id="16734"/>
        </w:tc>
        <w:tc>
          <w:tcPr>
            <w:tcW w:w="805" w:type="dxa"/>
            <w:tcBorders>
              <w:top w:val="outset" w:color="000000" w:sz="8"/>
              <w:left w:val="outset" w:color="000000" w:sz="8"/>
              <w:bottom w:val="outset" w:color="000000" w:sz="8"/>
              <w:right w:val="outset" w:color="000000" w:sz="8"/>
            </w:tcBorders>
            <w:vAlign w:val="center"/>
          </w:tcPr>
          <w:bookmarkStart w:name="16737" w:id="16735"/>
          <w:p>
            <w:pPr>
              <w:spacing w:after="0"/>
              <w:ind w:left="0"/>
              <w:jc w:val="center"/>
            </w:pPr>
            <w:r>
              <w:rPr>
                <w:rFonts w:ascii="Arial"/>
                <w:b w:val="false"/>
                <w:i w:val="false"/>
                <w:color w:val="000000"/>
                <w:sz w:val="15"/>
              </w:rPr>
              <w:t xml:space="preserve"> </w:t>
            </w:r>
          </w:p>
          <w:bookmarkEnd w:id="16735"/>
        </w:tc>
        <w:tc>
          <w:tcPr>
            <w:tcW w:w="1250" w:type="dxa"/>
            <w:tcBorders>
              <w:top w:val="outset" w:color="000000" w:sz="8"/>
              <w:left w:val="outset" w:color="000000" w:sz="8"/>
              <w:bottom w:val="outset" w:color="000000" w:sz="8"/>
              <w:right w:val="outset" w:color="000000" w:sz="8"/>
            </w:tcBorders>
            <w:vAlign w:val="center"/>
          </w:tcPr>
          <w:bookmarkStart w:name="16738" w:id="16736"/>
          <w:p>
            <w:pPr>
              <w:spacing w:after="0"/>
              <w:ind w:left="0"/>
              <w:jc w:val="left"/>
            </w:pPr>
            <w:r>
              <w:rPr>
                <w:rFonts w:ascii="Arial"/>
                <w:b w:val="false"/>
                <w:i w:val="false"/>
                <w:color w:val="000000"/>
                <w:sz w:val="15"/>
              </w:rPr>
              <w:t xml:space="preserve"> </w:t>
            </w:r>
          </w:p>
          <w:bookmarkEnd w:id="16736"/>
        </w:tc>
        <w:tc>
          <w:tcPr>
            <w:tcW w:w="1818" w:type="dxa"/>
            <w:tcBorders>
              <w:top w:val="outset" w:color="000000" w:sz="8"/>
              <w:left w:val="outset" w:color="000000" w:sz="8"/>
              <w:bottom w:val="outset" w:color="000000" w:sz="8"/>
              <w:right w:val="outset" w:color="000000" w:sz="8"/>
            </w:tcBorders>
            <w:vAlign w:val="center"/>
          </w:tcPr>
          <w:bookmarkStart w:name="16739" w:id="16737"/>
          <w:p>
            <w:pPr>
              <w:spacing w:after="0"/>
              <w:ind w:left="0"/>
              <w:jc w:val="left"/>
            </w:pPr>
            <w:r>
              <w:rPr>
                <w:rFonts w:ascii="Arial"/>
                <w:b w:val="false"/>
                <w:i w:val="false"/>
                <w:color w:val="000000"/>
                <w:sz w:val="15"/>
              </w:rPr>
              <w:t>проектні роботи</w:t>
            </w:r>
          </w:p>
          <w:bookmarkEnd w:id="16737"/>
        </w:tc>
        <w:tc>
          <w:tcPr>
            <w:tcW w:w="1417" w:type="dxa"/>
            <w:tcBorders>
              <w:top w:val="outset" w:color="000000" w:sz="8"/>
              <w:left w:val="outset" w:color="000000" w:sz="8"/>
              <w:bottom w:val="outset" w:color="000000" w:sz="8"/>
              <w:right w:val="outset" w:color="000000" w:sz="8"/>
            </w:tcBorders>
            <w:vAlign w:val="center"/>
          </w:tcPr>
          <w:bookmarkStart w:name="16740" w:id="16738"/>
          <w:p>
            <w:pPr>
              <w:spacing w:after="0"/>
              <w:ind w:left="0"/>
              <w:jc w:val="center"/>
            </w:pPr>
            <w:r>
              <w:rPr>
                <w:rFonts w:ascii="Arial"/>
                <w:b w:val="false"/>
                <w:i w:val="false"/>
                <w:color w:val="000000"/>
                <w:sz w:val="15"/>
              </w:rPr>
              <w:t xml:space="preserve"> </w:t>
            </w:r>
          </w:p>
          <w:bookmarkEnd w:id="16738"/>
        </w:tc>
        <w:tc>
          <w:tcPr>
            <w:tcW w:w="1009" w:type="dxa"/>
            <w:tcBorders>
              <w:top w:val="outset" w:color="000000" w:sz="8"/>
              <w:left w:val="outset" w:color="000000" w:sz="8"/>
              <w:bottom w:val="outset" w:color="000000" w:sz="8"/>
              <w:right w:val="outset" w:color="000000" w:sz="8"/>
            </w:tcBorders>
            <w:vAlign w:val="center"/>
          </w:tcPr>
          <w:bookmarkStart w:name="16741" w:id="16739"/>
          <w:p>
            <w:pPr>
              <w:spacing w:after="0"/>
              <w:ind w:left="0"/>
              <w:jc w:val="center"/>
            </w:pPr>
            <w:r>
              <w:rPr>
                <w:rFonts w:ascii="Arial"/>
                <w:b w:val="false"/>
                <w:i w:val="false"/>
                <w:color w:val="000000"/>
                <w:sz w:val="15"/>
              </w:rPr>
              <w:t xml:space="preserve"> </w:t>
            </w:r>
          </w:p>
          <w:bookmarkEnd w:id="16739"/>
        </w:tc>
        <w:tc>
          <w:tcPr>
            <w:tcW w:w="1417" w:type="dxa"/>
            <w:tcBorders>
              <w:top w:val="outset" w:color="000000" w:sz="8"/>
              <w:left w:val="outset" w:color="000000" w:sz="8"/>
              <w:bottom w:val="outset" w:color="000000" w:sz="8"/>
              <w:right w:val="outset" w:color="000000" w:sz="8"/>
            </w:tcBorders>
            <w:vAlign w:val="center"/>
          </w:tcPr>
          <w:bookmarkStart w:name="16742" w:id="16740"/>
          <w:p>
            <w:pPr>
              <w:spacing w:after="0"/>
              <w:ind w:left="0"/>
              <w:jc w:val="center"/>
            </w:pPr>
            <w:r>
              <w:rPr>
                <w:rFonts w:ascii="Arial"/>
                <w:b w:val="false"/>
                <w:i w:val="false"/>
                <w:color w:val="000000"/>
                <w:sz w:val="15"/>
              </w:rPr>
              <w:t xml:space="preserve"> </w:t>
            </w:r>
          </w:p>
          <w:bookmarkEnd w:id="16740"/>
        </w:tc>
        <w:tc>
          <w:tcPr>
            <w:tcW w:w="1306" w:type="dxa"/>
            <w:tcBorders>
              <w:top w:val="outset" w:color="000000" w:sz="8"/>
              <w:left w:val="outset" w:color="000000" w:sz="8"/>
              <w:bottom w:val="outset" w:color="000000" w:sz="8"/>
              <w:right w:val="outset" w:color="000000" w:sz="8"/>
            </w:tcBorders>
            <w:vAlign w:val="center"/>
          </w:tcPr>
          <w:bookmarkStart w:name="16743" w:id="16741"/>
          <w:p>
            <w:pPr>
              <w:spacing w:after="0"/>
              <w:ind w:left="0"/>
              <w:jc w:val="center"/>
            </w:pPr>
            <w:r>
              <w:rPr>
                <w:rFonts w:ascii="Arial"/>
                <w:b w:val="false"/>
                <w:i w:val="false"/>
                <w:color w:val="000000"/>
                <w:sz w:val="15"/>
              </w:rPr>
              <w:t>1000,0</w:t>
            </w:r>
          </w:p>
          <w:bookmarkEnd w:id="1674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744" w:id="16742"/>
          <w:p>
            <w:pPr>
              <w:spacing w:after="0"/>
              <w:ind w:left="0"/>
              <w:jc w:val="center"/>
            </w:pPr>
            <w:r>
              <w:rPr>
                <w:rFonts w:ascii="Arial"/>
                <w:b w:val="false"/>
                <w:i w:val="false"/>
                <w:color w:val="000000"/>
                <w:sz w:val="15"/>
              </w:rPr>
              <w:t>1217310</w:t>
            </w:r>
          </w:p>
          <w:bookmarkEnd w:id="16742"/>
        </w:tc>
        <w:tc>
          <w:tcPr>
            <w:tcW w:w="919" w:type="dxa"/>
            <w:tcBorders>
              <w:top w:val="outset" w:color="000000" w:sz="8"/>
              <w:left w:val="outset" w:color="000000" w:sz="8"/>
              <w:bottom w:val="outset" w:color="000000" w:sz="8"/>
              <w:right w:val="outset" w:color="000000" w:sz="8"/>
            </w:tcBorders>
            <w:vAlign w:val="center"/>
          </w:tcPr>
          <w:bookmarkStart w:name="16745" w:id="16743"/>
          <w:p>
            <w:pPr>
              <w:spacing w:after="0"/>
              <w:ind w:left="0"/>
              <w:jc w:val="center"/>
            </w:pPr>
            <w:r>
              <w:rPr>
                <w:rFonts w:ascii="Arial"/>
                <w:b w:val="false"/>
                <w:i w:val="false"/>
                <w:color w:val="000000"/>
                <w:sz w:val="15"/>
              </w:rPr>
              <w:t>7310</w:t>
            </w:r>
          </w:p>
          <w:bookmarkEnd w:id="16743"/>
        </w:tc>
        <w:tc>
          <w:tcPr>
            <w:tcW w:w="805" w:type="dxa"/>
            <w:tcBorders>
              <w:top w:val="outset" w:color="000000" w:sz="8"/>
              <w:left w:val="outset" w:color="000000" w:sz="8"/>
              <w:bottom w:val="outset" w:color="000000" w:sz="8"/>
              <w:right w:val="outset" w:color="000000" w:sz="8"/>
            </w:tcBorders>
            <w:vAlign w:val="center"/>
          </w:tcPr>
          <w:bookmarkStart w:name="16746" w:id="16744"/>
          <w:p>
            <w:pPr>
              <w:spacing w:after="0"/>
              <w:ind w:left="0"/>
              <w:jc w:val="center"/>
            </w:pPr>
            <w:r>
              <w:rPr>
                <w:rFonts w:ascii="Arial"/>
                <w:b w:val="false"/>
                <w:i w:val="false"/>
                <w:color w:val="000000"/>
                <w:sz w:val="15"/>
              </w:rPr>
              <w:t>0443</w:t>
            </w:r>
          </w:p>
          <w:bookmarkEnd w:id="16744"/>
        </w:tc>
        <w:tc>
          <w:tcPr>
            <w:tcW w:w="1250" w:type="dxa"/>
            <w:tcBorders>
              <w:top w:val="outset" w:color="000000" w:sz="8"/>
              <w:left w:val="outset" w:color="000000" w:sz="8"/>
              <w:bottom w:val="outset" w:color="000000" w:sz="8"/>
              <w:right w:val="outset" w:color="000000" w:sz="8"/>
            </w:tcBorders>
            <w:vAlign w:val="center"/>
          </w:tcPr>
          <w:bookmarkStart w:name="16747" w:id="16745"/>
          <w:p>
            <w:pPr>
              <w:spacing w:after="0"/>
              <w:ind w:left="0"/>
              <w:jc w:val="left"/>
            </w:pPr>
            <w:r>
              <w:rPr>
                <w:rFonts w:ascii="Arial"/>
                <w:b w:val="false"/>
                <w:i w:val="false"/>
                <w:color w:val="000000"/>
                <w:sz w:val="15"/>
              </w:rPr>
              <w:t>Будівництво об'єктів житлово-комунального господарства</w:t>
            </w:r>
          </w:p>
          <w:bookmarkEnd w:id="16745"/>
        </w:tc>
        <w:tc>
          <w:tcPr>
            <w:tcW w:w="1818" w:type="dxa"/>
            <w:tcBorders>
              <w:top w:val="outset" w:color="000000" w:sz="8"/>
              <w:left w:val="outset" w:color="000000" w:sz="8"/>
              <w:bottom w:val="outset" w:color="000000" w:sz="8"/>
              <w:right w:val="outset" w:color="000000" w:sz="8"/>
            </w:tcBorders>
            <w:vAlign w:val="center"/>
          </w:tcPr>
          <w:bookmarkStart w:name="16748" w:id="16746"/>
          <w:p>
            <w:pPr>
              <w:spacing w:after="0"/>
              <w:ind w:left="0"/>
              <w:jc w:val="left"/>
            </w:pPr>
            <w:r>
              <w:rPr>
                <w:rFonts w:ascii="Arial"/>
                <w:b w:val="false"/>
                <w:i w:val="false"/>
                <w:color w:val="000000"/>
                <w:sz w:val="15"/>
              </w:rPr>
              <w:t>РЕКОНСТРУКЦІЯ ЦЕНТРАЛЬНОГО ТЕПЛОВОГО ПУНКТУ НА ХАРКІВСЬКОМУ ШОСЕ, 148-Б З ВЛАШТУВАННЯМ ІНДИВІДУАЛЬНИХ ТЕПЛОВИХ ПУНКТІВ ТА РЕКОНСТРУКЦІЄЮ ІНЖЕНЕРНИХ МЕРЕЖ</w:t>
            </w:r>
          </w:p>
          <w:bookmarkEnd w:id="16746"/>
        </w:tc>
        <w:tc>
          <w:tcPr>
            <w:tcW w:w="1417" w:type="dxa"/>
            <w:tcBorders>
              <w:top w:val="outset" w:color="000000" w:sz="8"/>
              <w:left w:val="outset" w:color="000000" w:sz="8"/>
              <w:bottom w:val="outset" w:color="000000" w:sz="8"/>
              <w:right w:val="outset" w:color="000000" w:sz="8"/>
            </w:tcBorders>
            <w:vAlign w:val="center"/>
          </w:tcPr>
          <w:bookmarkStart w:name="16749" w:id="16747"/>
          <w:p>
            <w:pPr>
              <w:spacing w:after="0"/>
              <w:ind w:left="0"/>
              <w:jc w:val="center"/>
            </w:pPr>
            <w:r>
              <w:rPr>
                <w:rFonts w:ascii="Arial"/>
                <w:b w:val="false"/>
                <w:i w:val="false"/>
                <w:color w:val="000000"/>
                <w:sz w:val="15"/>
              </w:rPr>
              <w:t>30000,0</w:t>
            </w:r>
          </w:p>
          <w:bookmarkEnd w:id="16747"/>
        </w:tc>
        <w:tc>
          <w:tcPr>
            <w:tcW w:w="1009" w:type="dxa"/>
            <w:tcBorders>
              <w:top w:val="outset" w:color="000000" w:sz="8"/>
              <w:left w:val="outset" w:color="000000" w:sz="8"/>
              <w:bottom w:val="outset" w:color="000000" w:sz="8"/>
              <w:right w:val="outset" w:color="000000" w:sz="8"/>
            </w:tcBorders>
            <w:vAlign w:val="center"/>
          </w:tcPr>
          <w:bookmarkStart w:name="16750" w:id="16748"/>
          <w:p>
            <w:pPr>
              <w:spacing w:after="0"/>
              <w:ind w:left="0"/>
              <w:jc w:val="center"/>
            </w:pPr>
            <w:r>
              <w:rPr>
                <w:rFonts w:ascii="Arial"/>
                <w:b w:val="false"/>
                <w:i w:val="false"/>
                <w:color w:val="000000"/>
                <w:sz w:val="15"/>
              </w:rPr>
              <w:t>49,3</w:t>
            </w:r>
          </w:p>
          <w:bookmarkEnd w:id="16748"/>
        </w:tc>
        <w:tc>
          <w:tcPr>
            <w:tcW w:w="1417" w:type="dxa"/>
            <w:tcBorders>
              <w:top w:val="outset" w:color="000000" w:sz="8"/>
              <w:left w:val="outset" w:color="000000" w:sz="8"/>
              <w:bottom w:val="outset" w:color="000000" w:sz="8"/>
              <w:right w:val="outset" w:color="000000" w:sz="8"/>
            </w:tcBorders>
            <w:vAlign w:val="center"/>
          </w:tcPr>
          <w:bookmarkStart w:name="16751" w:id="16749"/>
          <w:p>
            <w:pPr>
              <w:spacing w:after="0"/>
              <w:ind w:left="0"/>
              <w:jc w:val="center"/>
            </w:pPr>
            <w:r>
              <w:rPr>
                <w:rFonts w:ascii="Arial"/>
                <w:b w:val="false"/>
                <w:i w:val="false"/>
                <w:color w:val="000000"/>
                <w:sz w:val="15"/>
              </w:rPr>
              <w:t>14800,0</w:t>
            </w:r>
          </w:p>
          <w:bookmarkEnd w:id="16749"/>
        </w:tc>
        <w:tc>
          <w:tcPr>
            <w:tcW w:w="1306" w:type="dxa"/>
            <w:tcBorders>
              <w:top w:val="outset" w:color="000000" w:sz="8"/>
              <w:left w:val="outset" w:color="000000" w:sz="8"/>
              <w:bottom w:val="outset" w:color="000000" w:sz="8"/>
              <w:right w:val="outset" w:color="000000" w:sz="8"/>
            </w:tcBorders>
            <w:vAlign w:val="center"/>
          </w:tcPr>
          <w:bookmarkStart w:name="16752" w:id="16750"/>
          <w:p>
            <w:pPr>
              <w:spacing w:after="0"/>
              <w:ind w:left="0"/>
              <w:jc w:val="center"/>
            </w:pPr>
            <w:r>
              <w:rPr>
                <w:rFonts w:ascii="Arial"/>
                <w:b w:val="false"/>
                <w:i w:val="false"/>
                <w:color w:val="000000"/>
                <w:sz w:val="15"/>
              </w:rPr>
              <w:t>15000,0</w:t>
            </w:r>
          </w:p>
          <w:bookmarkEnd w:id="1675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753" w:id="16751"/>
          <w:p>
            <w:pPr>
              <w:spacing w:after="0"/>
              <w:ind w:left="0"/>
              <w:jc w:val="center"/>
            </w:pPr>
            <w:r>
              <w:rPr>
                <w:rFonts w:ascii="Arial"/>
                <w:b w:val="false"/>
                <w:i w:val="false"/>
                <w:color w:val="000000"/>
                <w:sz w:val="15"/>
              </w:rPr>
              <w:t xml:space="preserve"> </w:t>
            </w:r>
          </w:p>
          <w:bookmarkEnd w:id="16751"/>
        </w:tc>
        <w:tc>
          <w:tcPr>
            <w:tcW w:w="919" w:type="dxa"/>
            <w:tcBorders>
              <w:top w:val="outset" w:color="000000" w:sz="8"/>
              <w:left w:val="outset" w:color="000000" w:sz="8"/>
              <w:bottom w:val="outset" w:color="000000" w:sz="8"/>
              <w:right w:val="outset" w:color="000000" w:sz="8"/>
            </w:tcBorders>
            <w:vAlign w:val="center"/>
          </w:tcPr>
          <w:bookmarkStart w:name="16754" w:id="16752"/>
          <w:p>
            <w:pPr>
              <w:spacing w:after="0"/>
              <w:ind w:left="0"/>
              <w:jc w:val="center"/>
            </w:pPr>
            <w:r>
              <w:rPr>
                <w:rFonts w:ascii="Arial"/>
                <w:b w:val="false"/>
                <w:i w:val="false"/>
                <w:color w:val="000000"/>
                <w:sz w:val="15"/>
              </w:rPr>
              <w:t xml:space="preserve"> </w:t>
            </w:r>
          </w:p>
          <w:bookmarkEnd w:id="16752"/>
        </w:tc>
        <w:tc>
          <w:tcPr>
            <w:tcW w:w="805" w:type="dxa"/>
            <w:tcBorders>
              <w:top w:val="outset" w:color="000000" w:sz="8"/>
              <w:left w:val="outset" w:color="000000" w:sz="8"/>
              <w:bottom w:val="outset" w:color="000000" w:sz="8"/>
              <w:right w:val="outset" w:color="000000" w:sz="8"/>
            </w:tcBorders>
            <w:vAlign w:val="center"/>
          </w:tcPr>
          <w:bookmarkStart w:name="16755" w:id="16753"/>
          <w:p>
            <w:pPr>
              <w:spacing w:after="0"/>
              <w:ind w:left="0"/>
              <w:jc w:val="center"/>
            </w:pPr>
            <w:r>
              <w:rPr>
                <w:rFonts w:ascii="Arial"/>
                <w:b w:val="false"/>
                <w:i w:val="false"/>
                <w:color w:val="000000"/>
                <w:sz w:val="15"/>
              </w:rPr>
              <w:t xml:space="preserve"> </w:t>
            </w:r>
          </w:p>
          <w:bookmarkEnd w:id="16753"/>
        </w:tc>
        <w:tc>
          <w:tcPr>
            <w:tcW w:w="1250" w:type="dxa"/>
            <w:tcBorders>
              <w:top w:val="outset" w:color="000000" w:sz="8"/>
              <w:left w:val="outset" w:color="000000" w:sz="8"/>
              <w:bottom w:val="outset" w:color="000000" w:sz="8"/>
              <w:right w:val="outset" w:color="000000" w:sz="8"/>
            </w:tcBorders>
            <w:vAlign w:val="center"/>
          </w:tcPr>
          <w:bookmarkStart w:name="16756" w:id="16754"/>
          <w:p>
            <w:pPr>
              <w:spacing w:after="0"/>
              <w:ind w:left="0"/>
              <w:jc w:val="left"/>
            </w:pPr>
            <w:r>
              <w:rPr>
                <w:rFonts w:ascii="Arial"/>
                <w:b w:val="false"/>
                <w:i w:val="false"/>
                <w:color w:val="000000"/>
                <w:sz w:val="15"/>
              </w:rPr>
              <w:t xml:space="preserve"> </w:t>
            </w:r>
          </w:p>
          <w:bookmarkEnd w:id="16754"/>
        </w:tc>
        <w:tc>
          <w:tcPr>
            <w:tcW w:w="1818" w:type="dxa"/>
            <w:tcBorders>
              <w:top w:val="outset" w:color="000000" w:sz="8"/>
              <w:left w:val="outset" w:color="000000" w:sz="8"/>
              <w:bottom w:val="outset" w:color="000000" w:sz="8"/>
              <w:right w:val="outset" w:color="000000" w:sz="8"/>
            </w:tcBorders>
            <w:vAlign w:val="center"/>
          </w:tcPr>
          <w:bookmarkStart w:name="16757" w:id="16755"/>
          <w:p>
            <w:pPr>
              <w:spacing w:after="0"/>
              <w:ind w:left="0"/>
              <w:jc w:val="left"/>
            </w:pPr>
            <w:r>
              <w:rPr>
                <w:rFonts w:ascii="Arial"/>
                <w:b w:val="false"/>
                <w:i w:val="false"/>
                <w:color w:val="000000"/>
                <w:sz w:val="15"/>
              </w:rPr>
              <w:t>у тому числі:</w:t>
            </w:r>
          </w:p>
          <w:bookmarkEnd w:id="16755"/>
        </w:tc>
        <w:tc>
          <w:tcPr>
            <w:tcW w:w="1417" w:type="dxa"/>
            <w:tcBorders>
              <w:top w:val="outset" w:color="000000" w:sz="8"/>
              <w:left w:val="outset" w:color="000000" w:sz="8"/>
              <w:bottom w:val="outset" w:color="000000" w:sz="8"/>
              <w:right w:val="outset" w:color="000000" w:sz="8"/>
            </w:tcBorders>
            <w:vAlign w:val="center"/>
          </w:tcPr>
          <w:bookmarkStart w:name="16758" w:id="16756"/>
          <w:p>
            <w:pPr>
              <w:spacing w:after="0"/>
              <w:ind w:left="0"/>
              <w:jc w:val="center"/>
            </w:pPr>
            <w:r>
              <w:rPr>
                <w:rFonts w:ascii="Arial"/>
                <w:b w:val="false"/>
                <w:i w:val="false"/>
                <w:color w:val="000000"/>
                <w:sz w:val="15"/>
              </w:rPr>
              <w:t xml:space="preserve"> </w:t>
            </w:r>
          </w:p>
          <w:bookmarkEnd w:id="16756"/>
        </w:tc>
        <w:tc>
          <w:tcPr>
            <w:tcW w:w="1009" w:type="dxa"/>
            <w:tcBorders>
              <w:top w:val="outset" w:color="000000" w:sz="8"/>
              <w:left w:val="outset" w:color="000000" w:sz="8"/>
              <w:bottom w:val="outset" w:color="000000" w:sz="8"/>
              <w:right w:val="outset" w:color="000000" w:sz="8"/>
            </w:tcBorders>
            <w:vAlign w:val="center"/>
          </w:tcPr>
          <w:bookmarkStart w:name="16759" w:id="16757"/>
          <w:p>
            <w:pPr>
              <w:spacing w:after="0"/>
              <w:ind w:left="0"/>
              <w:jc w:val="center"/>
            </w:pPr>
            <w:r>
              <w:rPr>
                <w:rFonts w:ascii="Arial"/>
                <w:b w:val="false"/>
                <w:i w:val="false"/>
                <w:color w:val="000000"/>
                <w:sz w:val="15"/>
              </w:rPr>
              <w:t xml:space="preserve"> </w:t>
            </w:r>
          </w:p>
          <w:bookmarkEnd w:id="16757"/>
        </w:tc>
        <w:tc>
          <w:tcPr>
            <w:tcW w:w="1417" w:type="dxa"/>
            <w:tcBorders>
              <w:top w:val="outset" w:color="000000" w:sz="8"/>
              <w:left w:val="outset" w:color="000000" w:sz="8"/>
              <w:bottom w:val="outset" w:color="000000" w:sz="8"/>
              <w:right w:val="outset" w:color="000000" w:sz="8"/>
            </w:tcBorders>
            <w:vAlign w:val="center"/>
          </w:tcPr>
          <w:bookmarkStart w:name="16760" w:id="16758"/>
          <w:p>
            <w:pPr>
              <w:spacing w:after="0"/>
              <w:ind w:left="0"/>
              <w:jc w:val="center"/>
            </w:pPr>
            <w:r>
              <w:rPr>
                <w:rFonts w:ascii="Arial"/>
                <w:b w:val="false"/>
                <w:i w:val="false"/>
                <w:color w:val="000000"/>
                <w:sz w:val="15"/>
              </w:rPr>
              <w:t xml:space="preserve"> </w:t>
            </w:r>
          </w:p>
          <w:bookmarkEnd w:id="16758"/>
        </w:tc>
        <w:tc>
          <w:tcPr>
            <w:tcW w:w="1306" w:type="dxa"/>
            <w:tcBorders>
              <w:top w:val="outset" w:color="000000" w:sz="8"/>
              <w:left w:val="outset" w:color="000000" w:sz="8"/>
              <w:bottom w:val="outset" w:color="000000" w:sz="8"/>
              <w:right w:val="outset" w:color="000000" w:sz="8"/>
            </w:tcBorders>
            <w:vAlign w:val="center"/>
          </w:tcPr>
          <w:bookmarkStart w:name="16761" w:id="16759"/>
          <w:p>
            <w:pPr>
              <w:spacing w:after="0"/>
              <w:ind w:left="0"/>
              <w:jc w:val="center"/>
            </w:pPr>
            <w:r>
              <w:rPr>
                <w:rFonts w:ascii="Arial"/>
                <w:b w:val="false"/>
                <w:i w:val="false"/>
                <w:color w:val="000000"/>
                <w:sz w:val="15"/>
              </w:rPr>
              <w:t xml:space="preserve"> </w:t>
            </w:r>
          </w:p>
          <w:bookmarkEnd w:id="167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762" w:id="16760"/>
          <w:p>
            <w:pPr>
              <w:spacing w:after="0"/>
              <w:ind w:left="0"/>
              <w:jc w:val="center"/>
            </w:pPr>
            <w:r>
              <w:rPr>
                <w:rFonts w:ascii="Arial"/>
                <w:b w:val="false"/>
                <w:i w:val="false"/>
                <w:color w:val="000000"/>
                <w:sz w:val="15"/>
              </w:rPr>
              <w:t xml:space="preserve"> </w:t>
            </w:r>
          </w:p>
          <w:bookmarkEnd w:id="16760"/>
        </w:tc>
        <w:tc>
          <w:tcPr>
            <w:tcW w:w="919" w:type="dxa"/>
            <w:tcBorders>
              <w:top w:val="outset" w:color="000000" w:sz="8"/>
              <w:left w:val="outset" w:color="000000" w:sz="8"/>
              <w:bottom w:val="outset" w:color="000000" w:sz="8"/>
              <w:right w:val="outset" w:color="000000" w:sz="8"/>
            </w:tcBorders>
            <w:vAlign w:val="center"/>
          </w:tcPr>
          <w:bookmarkStart w:name="16763" w:id="16761"/>
          <w:p>
            <w:pPr>
              <w:spacing w:after="0"/>
              <w:ind w:left="0"/>
              <w:jc w:val="center"/>
            </w:pPr>
            <w:r>
              <w:rPr>
                <w:rFonts w:ascii="Arial"/>
                <w:b w:val="false"/>
                <w:i w:val="false"/>
                <w:color w:val="000000"/>
                <w:sz w:val="15"/>
              </w:rPr>
              <w:t xml:space="preserve"> </w:t>
            </w:r>
          </w:p>
          <w:bookmarkEnd w:id="16761"/>
        </w:tc>
        <w:tc>
          <w:tcPr>
            <w:tcW w:w="805" w:type="dxa"/>
            <w:tcBorders>
              <w:top w:val="outset" w:color="000000" w:sz="8"/>
              <w:left w:val="outset" w:color="000000" w:sz="8"/>
              <w:bottom w:val="outset" w:color="000000" w:sz="8"/>
              <w:right w:val="outset" w:color="000000" w:sz="8"/>
            </w:tcBorders>
            <w:vAlign w:val="center"/>
          </w:tcPr>
          <w:bookmarkStart w:name="16764" w:id="16762"/>
          <w:p>
            <w:pPr>
              <w:spacing w:after="0"/>
              <w:ind w:left="0"/>
              <w:jc w:val="center"/>
            </w:pPr>
            <w:r>
              <w:rPr>
                <w:rFonts w:ascii="Arial"/>
                <w:b w:val="false"/>
                <w:i w:val="false"/>
                <w:color w:val="000000"/>
                <w:sz w:val="15"/>
              </w:rPr>
              <w:t xml:space="preserve"> </w:t>
            </w:r>
          </w:p>
          <w:bookmarkEnd w:id="16762"/>
        </w:tc>
        <w:tc>
          <w:tcPr>
            <w:tcW w:w="1250" w:type="dxa"/>
            <w:tcBorders>
              <w:top w:val="outset" w:color="000000" w:sz="8"/>
              <w:left w:val="outset" w:color="000000" w:sz="8"/>
              <w:bottom w:val="outset" w:color="000000" w:sz="8"/>
              <w:right w:val="outset" w:color="000000" w:sz="8"/>
            </w:tcBorders>
            <w:vAlign w:val="center"/>
          </w:tcPr>
          <w:bookmarkStart w:name="16765" w:id="16763"/>
          <w:p>
            <w:pPr>
              <w:spacing w:after="0"/>
              <w:ind w:left="0"/>
              <w:jc w:val="left"/>
            </w:pPr>
            <w:r>
              <w:rPr>
                <w:rFonts w:ascii="Arial"/>
                <w:b w:val="false"/>
                <w:i w:val="false"/>
                <w:color w:val="000000"/>
                <w:sz w:val="15"/>
              </w:rPr>
              <w:t xml:space="preserve"> </w:t>
            </w:r>
          </w:p>
          <w:bookmarkEnd w:id="16763"/>
        </w:tc>
        <w:tc>
          <w:tcPr>
            <w:tcW w:w="1818" w:type="dxa"/>
            <w:tcBorders>
              <w:top w:val="outset" w:color="000000" w:sz="8"/>
              <w:left w:val="outset" w:color="000000" w:sz="8"/>
              <w:bottom w:val="outset" w:color="000000" w:sz="8"/>
              <w:right w:val="outset" w:color="000000" w:sz="8"/>
            </w:tcBorders>
            <w:vAlign w:val="center"/>
          </w:tcPr>
          <w:bookmarkStart w:name="16766" w:id="16764"/>
          <w:p>
            <w:pPr>
              <w:spacing w:after="0"/>
              <w:ind w:left="0"/>
              <w:jc w:val="left"/>
            </w:pPr>
            <w:r>
              <w:rPr>
                <w:rFonts w:ascii="Arial"/>
                <w:b w:val="false"/>
                <w:i w:val="false"/>
                <w:color w:val="000000"/>
                <w:sz w:val="15"/>
              </w:rPr>
              <w:t>проектні роботи</w:t>
            </w:r>
          </w:p>
          <w:bookmarkEnd w:id="16764"/>
        </w:tc>
        <w:tc>
          <w:tcPr>
            <w:tcW w:w="1417" w:type="dxa"/>
            <w:tcBorders>
              <w:top w:val="outset" w:color="000000" w:sz="8"/>
              <w:left w:val="outset" w:color="000000" w:sz="8"/>
              <w:bottom w:val="outset" w:color="000000" w:sz="8"/>
              <w:right w:val="outset" w:color="000000" w:sz="8"/>
            </w:tcBorders>
            <w:vAlign w:val="center"/>
          </w:tcPr>
          <w:bookmarkStart w:name="16767" w:id="16765"/>
          <w:p>
            <w:pPr>
              <w:spacing w:after="0"/>
              <w:ind w:left="0"/>
              <w:jc w:val="center"/>
            </w:pPr>
            <w:r>
              <w:rPr>
                <w:rFonts w:ascii="Arial"/>
                <w:b w:val="false"/>
                <w:i w:val="false"/>
                <w:color w:val="000000"/>
                <w:sz w:val="15"/>
              </w:rPr>
              <w:t xml:space="preserve"> </w:t>
            </w:r>
          </w:p>
          <w:bookmarkEnd w:id="16765"/>
        </w:tc>
        <w:tc>
          <w:tcPr>
            <w:tcW w:w="1009" w:type="dxa"/>
            <w:tcBorders>
              <w:top w:val="outset" w:color="000000" w:sz="8"/>
              <w:left w:val="outset" w:color="000000" w:sz="8"/>
              <w:bottom w:val="outset" w:color="000000" w:sz="8"/>
              <w:right w:val="outset" w:color="000000" w:sz="8"/>
            </w:tcBorders>
            <w:vAlign w:val="center"/>
          </w:tcPr>
          <w:bookmarkStart w:name="16768" w:id="16766"/>
          <w:p>
            <w:pPr>
              <w:spacing w:after="0"/>
              <w:ind w:left="0"/>
              <w:jc w:val="center"/>
            </w:pPr>
            <w:r>
              <w:rPr>
                <w:rFonts w:ascii="Arial"/>
                <w:b w:val="false"/>
                <w:i w:val="false"/>
                <w:color w:val="000000"/>
                <w:sz w:val="15"/>
              </w:rPr>
              <w:t xml:space="preserve"> </w:t>
            </w:r>
          </w:p>
          <w:bookmarkEnd w:id="16766"/>
        </w:tc>
        <w:tc>
          <w:tcPr>
            <w:tcW w:w="1417" w:type="dxa"/>
            <w:tcBorders>
              <w:top w:val="outset" w:color="000000" w:sz="8"/>
              <w:left w:val="outset" w:color="000000" w:sz="8"/>
              <w:bottom w:val="outset" w:color="000000" w:sz="8"/>
              <w:right w:val="outset" w:color="000000" w:sz="8"/>
            </w:tcBorders>
            <w:vAlign w:val="center"/>
          </w:tcPr>
          <w:bookmarkStart w:name="16769" w:id="16767"/>
          <w:p>
            <w:pPr>
              <w:spacing w:after="0"/>
              <w:ind w:left="0"/>
              <w:jc w:val="center"/>
            </w:pPr>
            <w:r>
              <w:rPr>
                <w:rFonts w:ascii="Arial"/>
                <w:b w:val="false"/>
                <w:i w:val="false"/>
                <w:color w:val="000000"/>
                <w:sz w:val="15"/>
              </w:rPr>
              <w:t xml:space="preserve"> </w:t>
            </w:r>
          </w:p>
          <w:bookmarkEnd w:id="16767"/>
        </w:tc>
        <w:tc>
          <w:tcPr>
            <w:tcW w:w="1306" w:type="dxa"/>
            <w:tcBorders>
              <w:top w:val="outset" w:color="000000" w:sz="8"/>
              <w:left w:val="outset" w:color="000000" w:sz="8"/>
              <w:bottom w:val="outset" w:color="000000" w:sz="8"/>
              <w:right w:val="outset" w:color="000000" w:sz="8"/>
            </w:tcBorders>
            <w:vAlign w:val="center"/>
          </w:tcPr>
          <w:bookmarkStart w:name="16770" w:id="16768"/>
          <w:p>
            <w:pPr>
              <w:spacing w:after="0"/>
              <w:ind w:left="0"/>
              <w:jc w:val="center"/>
            </w:pPr>
            <w:r>
              <w:rPr>
                <w:rFonts w:ascii="Arial"/>
                <w:b w:val="false"/>
                <w:i w:val="false"/>
                <w:color w:val="000000"/>
                <w:sz w:val="15"/>
              </w:rPr>
              <w:t>1000,0</w:t>
            </w:r>
          </w:p>
          <w:bookmarkEnd w:id="1676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771" w:id="16769"/>
          <w:p>
            <w:pPr>
              <w:spacing w:after="0"/>
              <w:ind w:left="0"/>
              <w:jc w:val="center"/>
            </w:pPr>
            <w:r>
              <w:rPr>
                <w:rFonts w:ascii="Arial"/>
                <w:b w:val="false"/>
                <w:i w:val="false"/>
                <w:color w:val="000000"/>
                <w:sz w:val="15"/>
              </w:rPr>
              <w:t>1217350</w:t>
            </w:r>
          </w:p>
          <w:bookmarkEnd w:id="16769"/>
        </w:tc>
        <w:tc>
          <w:tcPr>
            <w:tcW w:w="919" w:type="dxa"/>
            <w:tcBorders>
              <w:top w:val="outset" w:color="000000" w:sz="8"/>
              <w:left w:val="outset" w:color="000000" w:sz="8"/>
              <w:bottom w:val="outset" w:color="000000" w:sz="8"/>
              <w:right w:val="outset" w:color="000000" w:sz="8"/>
            </w:tcBorders>
            <w:vAlign w:val="center"/>
          </w:tcPr>
          <w:bookmarkStart w:name="16772" w:id="16770"/>
          <w:p>
            <w:pPr>
              <w:spacing w:after="0"/>
              <w:ind w:left="0"/>
              <w:jc w:val="center"/>
            </w:pPr>
            <w:r>
              <w:rPr>
                <w:rFonts w:ascii="Arial"/>
                <w:b w:val="false"/>
                <w:i w:val="false"/>
                <w:color w:val="000000"/>
                <w:sz w:val="15"/>
              </w:rPr>
              <w:t>7350</w:t>
            </w:r>
          </w:p>
          <w:bookmarkEnd w:id="16770"/>
        </w:tc>
        <w:tc>
          <w:tcPr>
            <w:tcW w:w="805" w:type="dxa"/>
            <w:tcBorders>
              <w:top w:val="outset" w:color="000000" w:sz="8"/>
              <w:left w:val="outset" w:color="000000" w:sz="8"/>
              <w:bottom w:val="outset" w:color="000000" w:sz="8"/>
              <w:right w:val="outset" w:color="000000" w:sz="8"/>
            </w:tcBorders>
            <w:vAlign w:val="center"/>
          </w:tcPr>
          <w:bookmarkStart w:name="16773" w:id="16771"/>
          <w:p>
            <w:pPr>
              <w:spacing w:after="0"/>
              <w:ind w:left="0"/>
              <w:jc w:val="center"/>
            </w:pPr>
            <w:r>
              <w:rPr>
                <w:rFonts w:ascii="Arial"/>
                <w:b w:val="false"/>
                <w:i w:val="false"/>
                <w:color w:val="000000"/>
                <w:sz w:val="15"/>
              </w:rPr>
              <w:t>0443</w:t>
            </w:r>
          </w:p>
          <w:bookmarkEnd w:id="16771"/>
        </w:tc>
        <w:tc>
          <w:tcPr>
            <w:tcW w:w="1250" w:type="dxa"/>
            <w:tcBorders>
              <w:top w:val="outset" w:color="000000" w:sz="8"/>
              <w:left w:val="outset" w:color="000000" w:sz="8"/>
              <w:bottom w:val="outset" w:color="000000" w:sz="8"/>
              <w:right w:val="outset" w:color="000000" w:sz="8"/>
            </w:tcBorders>
            <w:vAlign w:val="center"/>
          </w:tcPr>
          <w:bookmarkStart w:name="16774" w:id="16772"/>
          <w:p>
            <w:pPr>
              <w:spacing w:after="0"/>
              <w:ind w:left="0"/>
              <w:jc w:val="left"/>
            </w:pPr>
            <w:r>
              <w:rPr>
                <w:rFonts w:ascii="Arial"/>
                <w:b w:val="false"/>
                <w:i w:val="false"/>
                <w:color w:val="000000"/>
                <w:sz w:val="15"/>
              </w:rPr>
              <w:t>Розроблення схем планування та забудови територій (містобудівної документації)</w:t>
            </w:r>
          </w:p>
          <w:bookmarkEnd w:id="16772"/>
        </w:tc>
        <w:tc>
          <w:tcPr>
            <w:tcW w:w="1818" w:type="dxa"/>
            <w:tcBorders>
              <w:top w:val="outset" w:color="000000" w:sz="8"/>
              <w:left w:val="outset" w:color="000000" w:sz="8"/>
              <w:bottom w:val="outset" w:color="000000" w:sz="8"/>
              <w:right w:val="outset" w:color="000000" w:sz="8"/>
            </w:tcBorders>
            <w:vAlign w:val="center"/>
          </w:tcPr>
          <w:bookmarkStart w:name="16775" w:id="16773"/>
          <w:p>
            <w:pPr>
              <w:spacing w:after="0"/>
              <w:ind w:left="0"/>
              <w:jc w:val="left"/>
            </w:pPr>
            <w:r>
              <w:rPr>
                <w:rFonts w:ascii="Arial"/>
                <w:b w:val="false"/>
                <w:i w:val="false"/>
                <w:color w:val="000000"/>
                <w:sz w:val="15"/>
              </w:rPr>
              <w:t>СХЕМА ІНЖЕНЕРНОГО ЗАХИСТУ ТЕРИТОРІЙ</w:t>
            </w:r>
          </w:p>
          <w:bookmarkEnd w:id="16773"/>
        </w:tc>
        <w:tc>
          <w:tcPr>
            <w:tcW w:w="1417" w:type="dxa"/>
            <w:tcBorders>
              <w:top w:val="outset" w:color="000000" w:sz="8"/>
              <w:left w:val="outset" w:color="000000" w:sz="8"/>
              <w:bottom w:val="outset" w:color="000000" w:sz="8"/>
              <w:right w:val="outset" w:color="000000" w:sz="8"/>
            </w:tcBorders>
            <w:vAlign w:val="center"/>
          </w:tcPr>
          <w:bookmarkStart w:name="16776" w:id="16774"/>
          <w:p>
            <w:pPr>
              <w:spacing w:after="0"/>
              <w:ind w:left="0"/>
              <w:jc w:val="center"/>
            </w:pPr>
            <w:r>
              <w:rPr>
                <w:rFonts w:ascii="Arial"/>
                <w:b w:val="false"/>
                <w:i w:val="false"/>
                <w:color w:val="000000"/>
                <w:sz w:val="15"/>
              </w:rPr>
              <w:t>4000,0</w:t>
            </w:r>
          </w:p>
          <w:bookmarkEnd w:id="16774"/>
        </w:tc>
        <w:tc>
          <w:tcPr>
            <w:tcW w:w="1009" w:type="dxa"/>
            <w:tcBorders>
              <w:top w:val="outset" w:color="000000" w:sz="8"/>
              <w:left w:val="outset" w:color="000000" w:sz="8"/>
              <w:bottom w:val="outset" w:color="000000" w:sz="8"/>
              <w:right w:val="outset" w:color="000000" w:sz="8"/>
            </w:tcBorders>
            <w:vAlign w:val="center"/>
          </w:tcPr>
          <w:bookmarkStart w:name="16777" w:id="16775"/>
          <w:p>
            <w:pPr>
              <w:spacing w:after="0"/>
              <w:ind w:left="0"/>
              <w:jc w:val="center"/>
            </w:pPr>
            <w:r>
              <w:rPr>
                <w:rFonts w:ascii="Arial"/>
                <w:b w:val="false"/>
                <w:i w:val="false"/>
                <w:color w:val="000000"/>
                <w:sz w:val="15"/>
              </w:rPr>
              <w:t>75,0</w:t>
            </w:r>
          </w:p>
          <w:bookmarkEnd w:id="16775"/>
        </w:tc>
        <w:tc>
          <w:tcPr>
            <w:tcW w:w="1417" w:type="dxa"/>
            <w:tcBorders>
              <w:top w:val="outset" w:color="000000" w:sz="8"/>
              <w:left w:val="outset" w:color="000000" w:sz="8"/>
              <w:bottom w:val="outset" w:color="000000" w:sz="8"/>
              <w:right w:val="outset" w:color="000000" w:sz="8"/>
            </w:tcBorders>
            <w:vAlign w:val="center"/>
          </w:tcPr>
          <w:bookmarkStart w:name="16778" w:id="16776"/>
          <w:p>
            <w:pPr>
              <w:spacing w:after="0"/>
              <w:ind w:left="0"/>
              <w:jc w:val="center"/>
            </w:pPr>
            <w:r>
              <w:rPr>
                <w:rFonts w:ascii="Arial"/>
                <w:b w:val="false"/>
                <w:i w:val="false"/>
                <w:color w:val="000000"/>
                <w:sz w:val="15"/>
              </w:rPr>
              <w:t>3000,0</w:t>
            </w:r>
          </w:p>
          <w:bookmarkEnd w:id="16776"/>
        </w:tc>
        <w:tc>
          <w:tcPr>
            <w:tcW w:w="1306" w:type="dxa"/>
            <w:tcBorders>
              <w:top w:val="outset" w:color="000000" w:sz="8"/>
              <w:left w:val="outset" w:color="000000" w:sz="8"/>
              <w:bottom w:val="outset" w:color="000000" w:sz="8"/>
              <w:right w:val="outset" w:color="000000" w:sz="8"/>
            </w:tcBorders>
            <w:vAlign w:val="center"/>
          </w:tcPr>
          <w:bookmarkStart w:name="16779" w:id="16777"/>
          <w:p>
            <w:pPr>
              <w:spacing w:after="0"/>
              <w:ind w:left="0"/>
              <w:jc w:val="center"/>
            </w:pPr>
            <w:r>
              <w:rPr>
                <w:rFonts w:ascii="Arial"/>
                <w:b w:val="false"/>
                <w:i w:val="false"/>
                <w:color w:val="000000"/>
                <w:sz w:val="15"/>
              </w:rPr>
              <w:t>1000,0</w:t>
            </w:r>
          </w:p>
          <w:bookmarkEnd w:id="1677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780" w:id="16778"/>
          <w:p>
            <w:pPr>
              <w:spacing w:after="0"/>
              <w:ind w:left="0"/>
              <w:jc w:val="center"/>
            </w:pPr>
            <w:r>
              <w:rPr>
                <w:rFonts w:ascii="Arial"/>
                <w:b w:val="false"/>
                <w:i w:val="false"/>
                <w:color w:val="000000"/>
                <w:sz w:val="15"/>
              </w:rPr>
              <w:t xml:space="preserve"> </w:t>
            </w:r>
          </w:p>
          <w:bookmarkEnd w:id="16778"/>
        </w:tc>
        <w:tc>
          <w:tcPr>
            <w:tcW w:w="919" w:type="dxa"/>
            <w:tcBorders>
              <w:top w:val="outset" w:color="000000" w:sz="8"/>
              <w:left w:val="outset" w:color="000000" w:sz="8"/>
              <w:bottom w:val="outset" w:color="000000" w:sz="8"/>
              <w:right w:val="outset" w:color="000000" w:sz="8"/>
            </w:tcBorders>
            <w:vAlign w:val="center"/>
          </w:tcPr>
          <w:bookmarkStart w:name="16781" w:id="16779"/>
          <w:p>
            <w:pPr>
              <w:spacing w:after="0"/>
              <w:ind w:left="0"/>
              <w:jc w:val="center"/>
            </w:pPr>
            <w:r>
              <w:rPr>
                <w:rFonts w:ascii="Arial"/>
                <w:b w:val="false"/>
                <w:i w:val="false"/>
                <w:color w:val="000000"/>
                <w:sz w:val="15"/>
              </w:rPr>
              <w:t xml:space="preserve"> </w:t>
            </w:r>
          </w:p>
          <w:bookmarkEnd w:id="16779"/>
        </w:tc>
        <w:tc>
          <w:tcPr>
            <w:tcW w:w="805" w:type="dxa"/>
            <w:tcBorders>
              <w:top w:val="outset" w:color="000000" w:sz="8"/>
              <w:left w:val="outset" w:color="000000" w:sz="8"/>
              <w:bottom w:val="outset" w:color="000000" w:sz="8"/>
              <w:right w:val="outset" w:color="000000" w:sz="8"/>
            </w:tcBorders>
            <w:vAlign w:val="center"/>
          </w:tcPr>
          <w:bookmarkStart w:name="16782" w:id="16780"/>
          <w:p>
            <w:pPr>
              <w:spacing w:after="0"/>
              <w:ind w:left="0"/>
              <w:jc w:val="center"/>
            </w:pPr>
            <w:r>
              <w:rPr>
                <w:rFonts w:ascii="Arial"/>
                <w:b w:val="false"/>
                <w:i w:val="false"/>
                <w:color w:val="000000"/>
                <w:sz w:val="15"/>
              </w:rPr>
              <w:t xml:space="preserve"> </w:t>
            </w:r>
          </w:p>
          <w:bookmarkEnd w:id="16780"/>
        </w:tc>
        <w:tc>
          <w:tcPr>
            <w:tcW w:w="1250" w:type="dxa"/>
            <w:tcBorders>
              <w:top w:val="outset" w:color="000000" w:sz="8"/>
              <w:left w:val="outset" w:color="000000" w:sz="8"/>
              <w:bottom w:val="outset" w:color="000000" w:sz="8"/>
              <w:right w:val="outset" w:color="000000" w:sz="8"/>
            </w:tcBorders>
            <w:vAlign w:val="center"/>
          </w:tcPr>
          <w:bookmarkStart w:name="16783" w:id="16781"/>
          <w:p>
            <w:pPr>
              <w:spacing w:after="0"/>
              <w:ind w:left="0"/>
              <w:jc w:val="left"/>
            </w:pPr>
            <w:r>
              <w:rPr>
                <w:rFonts w:ascii="Arial"/>
                <w:b w:val="false"/>
                <w:i w:val="false"/>
                <w:color w:val="000000"/>
                <w:sz w:val="15"/>
              </w:rPr>
              <w:t xml:space="preserve"> </w:t>
            </w:r>
          </w:p>
          <w:bookmarkEnd w:id="16781"/>
        </w:tc>
        <w:tc>
          <w:tcPr>
            <w:tcW w:w="1818" w:type="dxa"/>
            <w:tcBorders>
              <w:top w:val="outset" w:color="000000" w:sz="8"/>
              <w:left w:val="outset" w:color="000000" w:sz="8"/>
              <w:bottom w:val="outset" w:color="000000" w:sz="8"/>
              <w:right w:val="outset" w:color="000000" w:sz="8"/>
            </w:tcBorders>
            <w:vAlign w:val="center"/>
          </w:tcPr>
          <w:bookmarkStart w:name="16784" w:id="16782"/>
          <w:p>
            <w:pPr>
              <w:spacing w:after="0"/>
              <w:ind w:left="0"/>
              <w:jc w:val="left"/>
            </w:pPr>
            <w:r>
              <w:rPr>
                <w:rFonts w:ascii="Arial"/>
                <w:b w:val="false"/>
                <w:i w:val="false"/>
                <w:color w:val="000000"/>
                <w:sz w:val="15"/>
              </w:rPr>
              <w:t>у тому числі:</w:t>
            </w:r>
          </w:p>
          <w:bookmarkEnd w:id="16782"/>
        </w:tc>
        <w:tc>
          <w:tcPr>
            <w:tcW w:w="1417" w:type="dxa"/>
            <w:tcBorders>
              <w:top w:val="outset" w:color="000000" w:sz="8"/>
              <w:left w:val="outset" w:color="000000" w:sz="8"/>
              <w:bottom w:val="outset" w:color="000000" w:sz="8"/>
              <w:right w:val="outset" w:color="000000" w:sz="8"/>
            </w:tcBorders>
            <w:vAlign w:val="center"/>
          </w:tcPr>
          <w:bookmarkStart w:name="16785" w:id="16783"/>
          <w:p>
            <w:pPr>
              <w:spacing w:after="0"/>
              <w:ind w:left="0"/>
              <w:jc w:val="center"/>
            </w:pPr>
            <w:r>
              <w:rPr>
                <w:rFonts w:ascii="Arial"/>
                <w:b w:val="false"/>
                <w:i w:val="false"/>
                <w:color w:val="000000"/>
                <w:sz w:val="15"/>
              </w:rPr>
              <w:t xml:space="preserve"> </w:t>
            </w:r>
          </w:p>
          <w:bookmarkEnd w:id="16783"/>
        </w:tc>
        <w:tc>
          <w:tcPr>
            <w:tcW w:w="1009" w:type="dxa"/>
            <w:tcBorders>
              <w:top w:val="outset" w:color="000000" w:sz="8"/>
              <w:left w:val="outset" w:color="000000" w:sz="8"/>
              <w:bottom w:val="outset" w:color="000000" w:sz="8"/>
              <w:right w:val="outset" w:color="000000" w:sz="8"/>
            </w:tcBorders>
            <w:vAlign w:val="center"/>
          </w:tcPr>
          <w:bookmarkStart w:name="16786" w:id="16784"/>
          <w:p>
            <w:pPr>
              <w:spacing w:after="0"/>
              <w:ind w:left="0"/>
              <w:jc w:val="center"/>
            </w:pPr>
            <w:r>
              <w:rPr>
                <w:rFonts w:ascii="Arial"/>
                <w:b w:val="false"/>
                <w:i w:val="false"/>
                <w:color w:val="000000"/>
                <w:sz w:val="15"/>
              </w:rPr>
              <w:t xml:space="preserve"> </w:t>
            </w:r>
          </w:p>
          <w:bookmarkEnd w:id="16784"/>
        </w:tc>
        <w:tc>
          <w:tcPr>
            <w:tcW w:w="1417" w:type="dxa"/>
            <w:tcBorders>
              <w:top w:val="outset" w:color="000000" w:sz="8"/>
              <w:left w:val="outset" w:color="000000" w:sz="8"/>
              <w:bottom w:val="outset" w:color="000000" w:sz="8"/>
              <w:right w:val="outset" w:color="000000" w:sz="8"/>
            </w:tcBorders>
            <w:vAlign w:val="center"/>
          </w:tcPr>
          <w:bookmarkStart w:name="16787" w:id="16785"/>
          <w:p>
            <w:pPr>
              <w:spacing w:after="0"/>
              <w:ind w:left="0"/>
              <w:jc w:val="center"/>
            </w:pPr>
            <w:r>
              <w:rPr>
                <w:rFonts w:ascii="Arial"/>
                <w:b w:val="false"/>
                <w:i w:val="false"/>
                <w:color w:val="000000"/>
                <w:sz w:val="15"/>
              </w:rPr>
              <w:t xml:space="preserve"> </w:t>
            </w:r>
          </w:p>
          <w:bookmarkEnd w:id="16785"/>
        </w:tc>
        <w:tc>
          <w:tcPr>
            <w:tcW w:w="1306" w:type="dxa"/>
            <w:tcBorders>
              <w:top w:val="outset" w:color="000000" w:sz="8"/>
              <w:left w:val="outset" w:color="000000" w:sz="8"/>
              <w:bottom w:val="outset" w:color="000000" w:sz="8"/>
              <w:right w:val="outset" w:color="000000" w:sz="8"/>
            </w:tcBorders>
            <w:vAlign w:val="center"/>
          </w:tcPr>
          <w:bookmarkStart w:name="16788" w:id="16786"/>
          <w:p>
            <w:pPr>
              <w:spacing w:after="0"/>
              <w:ind w:left="0"/>
              <w:jc w:val="center"/>
            </w:pPr>
            <w:r>
              <w:rPr>
                <w:rFonts w:ascii="Arial"/>
                <w:b w:val="false"/>
                <w:i w:val="false"/>
                <w:color w:val="000000"/>
                <w:sz w:val="15"/>
              </w:rPr>
              <w:t xml:space="preserve"> </w:t>
            </w:r>
          </w:p>
          <w:bookmarkEnd w:id="1678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789" w:id="16787"/>
          <w:p>
            <w:pPr>
              <w:spacing w:after="0"/>
              <w:ind w:left="0"/>
              <w:jc w:val="center"/>
            </w:pPr>
            <w:r>
              <w:rPr>
                <w:rFonts w:ascii="Arial"/>
                <w:b w:val="false"/>
                <w:i w:val="false"/>
                <w:color w:val="000000"/>
                <w:sz w:val="15"/>
              </w:rPr>
              <w:t xml:space="preserve"> </w:t>
            </w:r>
          </w:p>
          <w:bookmarkEnd w:id="16787"/>
        </w:tc>
        <w:tc>
          <w:tcPr>
            <w:tcW w:w="919" w:type="dxa"/>
            <w:tcBorders>
              <w:top w:val="outset" w:color="000000" w:sz="8"/>
              <w:left w:val="outset" w:color="000000" w:sz="8"/>
              <w:bottom w:val="outset" w:color="000000" w:sz="8"/>
              <w:right w:val="outset" w:color="000000" w:sz="8"/>
            </w:tcBorders>
            <w:vAlign w:val="center"/>
          </w:tcPr>
          <w:bookmarkStart w:name="16790" w:id="16788"/>
          <w:p>
            <w:pPr>
              <w:spacing w:after="0"/>
              <w:ind w:left="0"/>
              <w:jc w:val="center"/>
            </w:pPr>
            <w:r>
              <w:rPr>
                <w:rFonts w:ascii="Arial"/>
                <w:b w:val="false"/>
                <w:i w:val="false"/>
                <w:color w:val="000000"/>
                <w:sz w:val="15"/>
              </w:rPr>
              <w:t xml:space="preserve"> </w:t>
            </w:r>
          </w:p>
          <w:bookmarkEnd w:id="16788"/>
        </w:tc>
        <w:tc>
          <w:tcPr>
            <w:tcW w:w="805" w:type="dxa"/>
            <w:tcBorders>
              <w:top w:val="outset" w:color="000000" w:sz="8"/>
              <w:left w:val="outset" w:color="000000" w:sz="8"/>
              <w:bottom w:val="outset" w:color="000000" w:sz="8"/>
              <w:right w:val="outset" w:color="000000" w:sz="8"/>
            </w:tcBorders>
            <w:vAlign w:val="center"/>
          </w:tcPr>
          <w:bookmarkStart w:name="16791" w:id="16789"/>
          <w:p>
            <w:pPr>
              <w:spacing w:after="0"/>
              <w:ind w:left="0"/>
              <w:jc w:val="center"/>
            </w:pPr>
            <w:r>
              <w:rPr>
                <w:rFonts w:ascii="Arial"/>
                <w:b w:val="false"/>
                <w:i w:val="false"/>
                <w:color w:val="000000"/>
                <w:sz w:val="15"/>
              </w:rPr>
              <w:t xml:space="preserve"> </w:t>
            </w:r>
          </w:p>
          <w:bookmarkEnd w:id="16789"/>
        </w:tc>
        <w:tc>
          <w:tcPr>
            <w:tcW w:w="1250" w:type="dxa"/>
            <w:tcBorders>
              <w:top w:val="outset" w:color="000000" w:sz="8"/>
              <w:left w:val="outset" w:color="000000" w:sz="8"/>
              <w:bottom w:val="outset" w:color="000000" w:sz="8"/>
              <w:right w:val="outset" w:color="000000" w:sz="8"/>
            </w:tcBorders>
            <w:vAlign w:val="center"/>
          </w:tcPr>
          <w:bookmarkStart w:name="16792" w:id="16790"/>
          <w:p>
            <w:pPr>
              <w:spacing w:after="0"/>
              <w:ind w:left="0"/>
              <w:jc w:val="left"/>
            </w:pPr>
            <w:r>
              <w:rPr>
                <w:rFonts w:ascii="Arial"/>
                <w:b w:val="false"/>
                <w:i w:val="false"/>
                <w:color w:val="000000"/>
                <w:sz w:val="15"/>
              </w:rPr>
              <w:t xml:space="preserve"> </w:t>
            </w:r>
          </w:p>
          <w:bookmarkEnd w:id="16790"/>
        </w:tc>
        <w:tc>
          <w:tcPr>
            <w:tcW w:w="1818" w:type="dxa"/>
            <w:tcBorders>
              <w:top w:val="outset" w:color="000000" w:sz="8"/>
              <w:left w:val="outset" w:color="000000" w:sz="8"/>
              <w:bottom w:val="outset" w:color="000000" w:sz="8"/>
              <w:right w:val="outset" w:color="000000" w:sz="8"/>
            </w:tcBorders>
            <w:vAlign w:val="center"/>
          </w:tcPr>
          <w:bookmarkStart w:name="16793" w:id="16791"/>
          <w:p>
            <w:pPr>
              <w:spacing w:after="0"/>
              <w:ind w:left="0"/>
              <w:jc w:val="left"/>
            </w:pPr>
            <w:r>
              <w:rPr>
                <w:rFonts w:ascii="Arial"/>
                <w:b w:val="false"/>
                <w:i w:val="false"/>
                <w:color w:val="000000"/>
                <w:sz w:val="15"/>
              </w:rPr>
              <w:t>проектні роботи</w:t>
            </w:r>
          </w:p>
          <w:bookmarkEnd w:id="16791"/>
        </w:tc>
        <w:tc>
          <w:tcPr>
            <w:tcW w:w="1417" w:type="dxa"/>
            <w:tcBorders>
              <w:top w:val="outset" w:color="000000" w:sz="8"/>
              <w:left w:val="outset" w:color="000000" w:sz="8"/>
              <w:bottom w:val="outset" w:color="000000" w:sz="8"/>
              <w:right w:val="outset" w:color="000000" w:sz="8"/>
            </w:tcBorders>
            <w:vAlign w:val="center"/>
          </w:tcPr>
          <w:bookmarkStart w:name="16794" w:id="16792"/>
          <w:p>
            <w:pPr>
              <w:spacing w:after="0"/>
              <w:ind w:left="0"/>
              <w:jc w:val="center"/>
            </w:pPr>
            <w:r>
              <w:rPr>
                <w:rFonts w:ascii="Arial"/>
                <w:b w:val="false"/>
                <w:i w:val="false"/>
                <w:color w:val="000000"/>
                <w:sz w:val="15"/>
              </w:rPr>
              <w:t xml:space="preserve"> </w:t>
            </w:r>
          </w:p>
          <w:bookmarkEnd w:id="16792"/>
        </w:tc>
        <w:tc>
          <w:tcPr>
            <w:tcW w:w="1009" w:type="dxa"/>
            <w:tcBorders>
              <w:top w:val="outset" w:color="000000" w:sz="8"/>
              <w:left w:val="outset" w:color="000000" w:sz="8"/>
              <w:bottom w:val="outset" w:color="000000" w:sz="8"/>
              <w:right w:val="outset" w:color="000000" w:sz="8"/>
            </w:tcBorders>
            <w:vAlign w:val="center"/>
          </w:tcPr>
          <w:bookmarkStart w:name="16795" w:id="16793"/>
          <w:p>
            <w:pPr>
              <w:spacing w:after="0"/>
              <w:ind w:left="0"/>
              <w:jc w:val="center"/>
            </w:pPr>
            <w:r>
              <w:rPr>
                <w:rFonts w:ascii="Arial"/>
                <w:b w:val="false"/>
                <w:i w:val="false"/>
                <w:color w:val="000000"/>
                <w:sz w:val="15"/>
              </w:rPr>
              <w:t xml:space="preserve"> </w:t>
            </w:r>
          </w:p>
          <w:bookmarkEnd w:id="16793"/>
        </w:tc>
        <w:tc>
          <w:tcPr>
            <w:tcW w:w="1417" w:type="dxa"/>
            <w:tcBorders>
              <w:top w:val="outset" w:color="000000" w:sz="8"/>
              <w:left w:val="outset" w:color="000000" w:sz="8"/>
              <w:bottom w:val="outset" w:color="000000" w:sz="8"/>
              <w:right w:val="outset" w:color="000000" w:sz="8"/>
            </w:tcBorders>
            <w:vAlign w:val="center"/>
          </w:tcPr>
          <w:bookmarkStart w:name="16796" w:id="16794"/>
          <w:p>
            <w:pPr>
              <w:spacing w:after="0"/>
              <w:ind w:left="0"/>
              <w:jc w:val="center"/>
            </w:pPr>
            <w:r>
              <w:rPr>
                <w:rFonts w:ascii="Arial"/>
                <w:b w:val="false"/>
                <w:i w:val="false"/>
                <w:color w:val="000000"/>
                <w:sz w:val="15"/>
              </w:rPr>
              <w:t xml:space="preserve"> </w:t>
            </w:r>
          </w:p>
          <w:bookmarkEnd w:id="16794"/>
        </w:tc>
        <w:tc>
          <w:tcPr>
            <w:tcW w:w="1306" w:type="dxa"/>
            <w:tcBorders>
              <w:top w:val="outset" w:color="000000" w:sz="8"/>
              <w:left w:val="outset" w:color="000000" w:sz="8"/>
              <w:bottom w:val="outset" w:color="000000" w:sz="8"/>
              <w:right w:val="outset" w:color="000000" w:sz="8"/>
            </w:tcBorders>
            <w:vAlign w:val="center"/>
          </w:tcPr>
          <w:bookmarkStart w:name="16797" w:id="16795"/>
          <w:p>
            <w:pPr>
              <w:spacing w:after="0"/>
              <w:ind w:left="0"/>
              <w:jc w:val="center"/>
            </w:pPr>
            <w:r>
              <w:rPr>
                <w:rFonts w:ascii="Arial"/>
                <w:b w:val="false"/>
                <w:i w:val="false"/>
                <w:color w:val="000000"/>
                <w:sz w:val="15"/>
              </w:rPr>
              <w:t>1000,0</w:t>
            </w:r>
          </w:p>
          <w:bookmarkEnd w:id="167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798" w:id="16796"/>
          <w:p>
            <w:pPr>
              <w:spacing w:after="0"/>
              <w:ind w:left="0"/>
              <w:jc w:val="center"/>
            </w:pPr>
            <w:r>
              <w:rPr>
                <w:rFonts w:ascii="Arial"/>
                <w:b w:val="false"/>
                <w:i w:val="false"/>
                <w:color w:val="000000"/>
                <w:sz w:val="15"/>
              </w:rPr>
              <w:t>1217310</w:t>
            </w:r>
          </w:p>
          <w:bookmarkEnd w:id="16796"/>
        </w:tc>
        <w:tc>
          <w:tcPr>
            <w:tcW w:w="919" w:type="dxa"/>
            <w:tcBorders>
              <w:top w:val="outset" w:color="000000" w:sz="8"/>
              <w:left w:val="outset" w:color="000000" w:sz="8"/>
              <w:bottom w:val="outset" w:color="000000" w:sz="8"/>
              <w:right w:val="outset" w:color="000000" w:sz="8"/>
            </w:tcBorders>
            <w:vAlign w:val="center"/>
          </w:tcPr>
          <w:bookmarkStart w:name="16799" w:id="16797"/>
          <w:p>
            <w:pPr>
              <w:spacing w:after="0"/>
              <w:ind w:left="0"/>
              <w:jc w:val="center"/>
            </w:pPr>
            <w:r>
              <w:rPr>
                <w:rFonts w:ascii="Arial"/>
                <w:b w:val="false"/>
                <w:i w:val="false"/>
                <w:color w:val="000000"/>
                <w:sz w:val="15"/>
              </w:rPr>
              <w:t>7310</w:t>
            </w:r>
          </w:p>
          <w:bookmarkEnd w:id="16797"/>
        </w:tc>
        <w:tc>
          <w:tcPr>
            <w:tcW w:w="805" w:type="dxa"/>
            <w:tcBorders>
              <w:top w:val="outset" w:color="000000" w:sz="8"/>
              <w:left w:val="outset" w:color="000000" w:sz="8"/>
              <w:bottom w:val="outset" w:color="000000" w:sz="8"/>
              <w:right w:val="outset" w:color="000000" w:sz="8"/>
            </w:tcBorders>
            <w:vAlign w:val="center"/>
          </w:tcPr>
          <w:bookmarkStart w:name="16800" w:id="16798"/>
          <w:p>
            <w:pPr>
              <w:spacing w:after="0"/>
              <w:ind w:left="0"/>
              <w:jc w:val="center"/>
            </w:pPr>
            <w:r>
              <w:rPr>
                <w:rFonts w:ascii="Arial"/>
                <w:b w:val="false"/>
                <w:i w:val="false"/>
                <w:color w:val="000000"/>
                <w:sz w:val="15"/>
              </w:rPr>
              <w:t>0443</w:t>
            </w:r>
          </w:p>
          <w:bookmarkEnd w:id="16798"/>
        </w:tc>
        <w:tc>
          <w:tcPr>
            <w:tcW w:w="1250" w:type="dxa"/>
            <w:tcBorders>
              <w:top w:val="outset" w:color="000000" w:sz="8"/>
              <w:left w:val="outset" w:color="000000" w:sz="8"/>
              <w:bottom w:val="outset" w:color="000000" w:sz="8"/>
              <w:right w:val="outset" w:color="000000" w:sz="8"/>
            </w:tcBorders>
            <w:vAlign w:val="center"/>
          </w:tcPr>
          <w:bookmarkStart w:name="16801" w:id="16799"/>
          <w:p>
            <w:pPr>
              <w:spacing w:after="0"/>
              <w:ind w:left="0"/>
              <w:jc w:val="left"/>
            </w:pPr>
            <w:r>
              <w:rPr>
                <w:rFonts w:ascii="Arial"/>
                <w:b w:val="false"/>
                <w:i w:val="false"/>
                <w:color w:val="000000"/>
                <w:sz w:val="15"/>
              </w:rPr>
              <w:t>Будівництво об'єктів житлово-комунального господарства</w:t>
            </w:r>
          </w:p>
          <w:bookmarkEnd w:id="16799"/>
        </w:tc>
        <w:tc>
          <w:tcPr>
            <w:tcW w:w="1818" w:type="dxa"/>
            <w:tcBorders>
              <w:top w:val="outset" w:color="000000" w:sz="8"/>
              <w:left w:val="outset" w:color="000000" w:sz="8"/>
              <w:bottom w:val="outset" w:color="000000" w:sz="8"/>
              <w:right w:val="outset" w:color="000000" w:sz="8"/>
            </w:tcBorders>
            <w:vAlign w:val="center"/>
          </w:tcPr>
          <w:bookmarkStart w:name="16802" w:id="16800"/>
          <w:p>
            <w:pPr>
              <w:spacing w:after="0"/>
              <w:ind w:left="0"/>
              <w:jc w:val="left"/>
            </w:pPr>
            <w:r>
              <w:rPr>
                <w:rFonts w:ascii="Arial"/>
                <w:b w:val="false"/>
                <w:i w:val="false"/>
                <w:color w:val="000000"/>
                <w:sz w:val="15"/>
              </w:rPr>
              <w:t>ТЕХНІЧНЕ ПЕРЕОСНАЩЕННЯ ФІЛІАЛУ "ЗАВОД "ЕНЕРГІЯ" КИЇВЕНЕРГО" ПАТ "КИЇВЕНЕРГО" НА ВУЛ. КОЛЕКТОРНІЙ, 44 У ДАРНИЦЬКОМУ РАЙОНІ М. КИЄВА В ЧАСТИНІ СИСТЕМИ ОЧИЩЕННЯ ДИМОВИХ ГАЗІВ</w:t>
            </w:r>
          </w:p>
          <w:bookmarkEnd w:id="16800"/>
        </w:tc>
        <w:tc>
          <w:tcPr>
            <w:tcW w:w="1417" w:type="dxa"/>
            <w:tcBorders>
              <w:top w:val="outset" w:color="000000" w:sz="8"/>
              <w:left w:val="outset" w:color="000000" w:sz="8"/>
              <w:bottom w:val="outset" w:color="000000" w:sz="8"/>
              <w:right w:val="outset" w:color="000000" w:sz="8"/>
            </w:tcBorders>
            <w:vAlign w:val="center"/>
          </w:tcPr>
          <w:bookmarkStart w:name="16803" w:id="16801"/>
          <w:p>
            <w:pPr>
              <w:spacing w:after="0"/>
              <w:ind w:left="0"/>
              <w:jc w:val="center"/>
            </w:pPr>
            <w:r>
              <w:rPr>
                <w:rFonts w:ascii="Arial"/>
                <w:b w:val="false"/>
                <w:i w:val="false"/>
                <w:color w:val="000000"/>
                <w:sz w:val="15"/>
              </w:rPr>
              <w:t>500000,0</w:t>
            </w:r>
          </w:p>
          <w:bookmarkEnd w:id="16801"/>
        </w:tc>
        <w:tc>
          <w:tcPr>
            <w:tcW w:w="1009" w:type="dxa"/>
            <w:tcBorders>
              <w:top w:val="outset" w:color="000000" w:sz="8"/>
              <w:left w:val="outset" w:color="000000" w:sz="8"/>
              <w:bottom w:val="outset" w:color="000000" w:sz="8"/>
              <w:right w:val="outset" w:color="000000" w:sz="8"/>
            </w:tcBorders>
            <w:vAlign w:val="center"/>
          </w:tcPr>
          <w:bookmarkStart w:name="16804" w:id="16802"/>
          <w:p>
            <w:pPr>
              <w:spacing w:after="0"/>
              <w:ind w:left="0"/>
              <w:jc w:val="center"/>
            </w:pPr>
            <w:r>
              <w:rPr>
                <w:rFonts w:ascii="Arial"/>
                <w:b w:val="false"/>
                <w:i w:val="false"/>
                <w:color w:val="000000"/>
                <w:sz w:val="15"/>
              </w:rPr>
              <w:t>98,1</w:t>
            </w:r>
          </w:p>
          <w:bookmarkEnd w:id="16802"/>
        </w:tc>
        <w:tc>
          <w:tcPr>
            <w:tcW w:w="1417" w:type="dxa"/>
            <w:tcBorders>
              <w:top w:val="outset" w:color="000000" w:sz="8"/>
              <w:left w:val="outset" w:color="000000" w:sz="8"/>
              <w:bottom w:val="outset" w:color="000000" w:sz="8"/>
              <w:right w:val="outset" w:color="000000" w:sz="8"/>
            </w:tcBorders>
            <w:vAlign w:val="center"/>
          </w:tcPr>
          <w:bookmarkStart w:name="16805" w:id="16803"/>
          <w:p>
            <w:pPr>
              <w:spacing w:after="0"/>
              <w:ind w:left="0"/>
              <w:jc w:val="center"/>
            </w:pPr>
            <w:r>
              <w:rPr>
                <w:rFonts w:ascii="Arial"/>
                <w:b w:val="false"/>
                <w:i w:val="false"/>
                <w:color w:val="000000"/>
                <w:sz w:val="15"/>
              </w:rPr>
              <w:t>490382,8</w:t>
            </w:r>
          </w:p>
          <w:bookmarkEnd w:id="16803"/>
        </w:tc>
        <w:tc>
          <w:tcPr>
            <w:tcW w:w="1306" w:type="dxa"/>
            <w:tcBorders>
              <w:top w:val="outset" w:color="000000" w:sz="8"/>
              <w:left w:val="outset" w:color="000000" w:sz="8"/>
              <w:bottom w:val="outset" w:color="000000" w:sz="8"/>
              <w:right w:val="outset" w:color="000000" w:sz="8"/>
            </w:tcBorders>
            <w:vAlign w:val="center"/>
          </w:tcPr>
          <w:bookmarkStart w:name="16806" w:id="16804"/>
          <w:p>
            <w:pPr>
              <w:spacing w:after="0"/>
              <w:ind w:left="0"/>
              <w:jc w:val="center"/>
            </w:pPr>
            <w:r>
              <w:rPr>
                <w:rFonts w:ascii="Arial"/>
                <w:b w:val="false"/>
                <w:i w:val="false"/>
                <w:color w:val="000000"/>
                <w:sz w:val="15"/>
              </w:rPr>
              <w:t>6200,0</w:t>
            </w:r>
          </w:p>
          <w:bookmarkEnd w:id="1680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807" w:id="16805"/>
          <w:p>
            <w:pPr>
              <w:spacing w:after="0"/>
              <w:ind w:left="0"/>
              <w:jc w:val="center"/>
            </w:pPr>
            <w:r>
              <w:rPr>
                <w:rFonts w:ascii="Arial"/>
                <w:b w:val="false"/>
                <w:i w:val="false"/>
                <w:color w:val="000000"/>
                <w:sz w:val="15"/>
              </w:rPr>
              <w:t xml:space="preserve"> </w:t>
            </w:r>
          </w:p>
          <w:bookmarkEnd w:id="16805"/>
        </w:tc>
        <w:tc>
          <w:tcPr>
            <w:tcW w:w="919" w:type="dxa"/>
            <w:tcBorders>
              <w:top w:val="outset" w:color="000000" w:sz="8"/>
              <w:left w:val="outset" w:color="000000" w:sz="8"/>
              <w:bottom w:val="outset" w:color="000000" w:sz="8"/>
              <w:right w:val="outset" w:color="000000" w:sz="8"/>
            </w:tcBorders>
            <w:vAlign w:val="center"/>
          </w:tcPr>
          <w:bookmarkStart w:name="16808" w:id="16806"/>
          <w:p>
            <w:pPr>
              <w:spacing w:after="0"/>
              <w:ind w:left="0"/>
              <w:jc w:val="center"/>
            </w:pPr>
            <w:r>
              <w:rPr>
                <w:rFonts w:ascii="Arial"/>
                <w:b w:val="false"/>
                <w:i w:val="false"/>
                <w:color w:val="000000"/>
                <w:sz w:val="15"/>
              </w:rPr>
              <w:t xml:space="preserve"> </w:t>
            </w:r>
          </w:p>
          <w:bookmarkEnd w:id="16806"/>
        </w:tc>
        <w:tc>
          <w:tcPr>
            <w:tcW w:w="805" w:type="dxa"/>
            <w:tcBorders>
              <w:top w:val="outset" w:color="000000" w:sz="8"/>
              <w:left w:val="outset" w:color="000000" w:sz="8"/>
              <w:bottom w:val="outset" w:color="000000" w:sz="8"/>
              <w:right w:val="outset" w:color="000000" w:sz="8"/>
            </w:tcBorders>
            <w:vAlign w:val="center"/>
          </w:tcPr>
          <w:bookmarkStart w:name="16809" w:id="16807"/>
          <w:p>
            <w:pPr>
              <w:spacing w:after="0"/>
              <w:ind w:left="0"/>
              <w:jc w:val="center"/>
            </w:pPr>
            <w:r>
              <w:rPr>
                <w:rFonts w:ascii="Arial"/>
                <w:b w:val="false"/>
                <w:i w:val="false"/>
                <w:color w:val="000000"/>
                <w:sz w:val="15"/>
              </w:rPr>
              <w:t xml:space="preserve"> </w:t>
            </w:r>
          </w:p>
          <w:bookmarkEnd w:id="16807"/>
        </w:tc>
        <w:tc>
          <w:tcPr>
            <w:tcW w:w="1250" w:type="dxa"/>
            <w:tcBorders>
              <w:top w:val="outset" w:color="000000" w:sz="8"/>
              <w:left w:val="outset" w:color="000000" w:sz="8"/>
              <w:bottom w:val="outset" w:color="000000" w:sz="8"/>
              <w:right w:val="outset" w:color="000000" w:sz="8"/>
            </w:tcBorders>
            <w:vAlign w:val="center"/>
          </w:tcPr>
          <w:bookmarkStart w:name="16810" w:id="16808"/>
          <w:p>
            <w:pPr>
              <w:spacing w:after="0"/>
              <w:ind w:left="0"/>
              <w:jc w:val="left"/>
            </w:pPr>
            <w:r>
              <w:rPr>
                <w:rFonts w:ascii="Arial"/>
                <w:b w:val="false"/>
                <w:i w:val="false"/>
                <w:color w:val="000000"/>
                <w:sz w:val="15"/>
              </w:rPr>
              <w:t xml:space="preserve"> </w:t>
            </w:r>
          </w:p>
          <w:bookmarkEnd w:id="16808"/>
        </w:tc>
        <w:tc>
          <w:tcPr>
            <w:tcW w:w="1818" w:type="dxa"/>
            <w:tcBorders>
              <w:top w:val="outset" w:color="000000" w:sz="8"/>
              <w:left w:val="outset" w:color="000000" w:sz="8"/>
              <w:bottom w:val="outset" w:color="000000" w:sz="8"/>
              <w:right w:val="outset" w:color="000000" w:sz="8"/>
            </w:tcBorders>
            <w:vAlign w:val="center"/>
          </w:tcPr>
          <w:bookmarkStart w:name="16811" w:id="16809"/>
          <w:p>
            <w:pPr>
              <w:spacing w:after="0"/>
              <w:ind w:left="0"/>
              <w:jc w:val="left"/>
            </w:pPr>
            <w:r>
              <w:rPr>
                <w:rFonts w:ascii="Arial"/>
                <w:b w:val="false"/>
                <w:i w:val="false"/>
                <w:color w:val="000000"/>
                <w:sz w:val="15"/>
              </w:rPr>
              <w:t>у тому числі:</w:t>
            </w:r>
          </w:p>
          <w:bookmarkEnd w:id="16809"/>
        </w:tc>
        <w:tc>
          <w:tcPr>
            <w:tcW w:w="1417" w:type="dxa"/>
            <w:tcBorders>
              <w:top w:val="outset" w:color="000000" w:sz="8"/>
              <w:left w:val="outset" w:color="000000" w:sz="8"/>
              <w:bottom w:val="outset" w:color="000000" w:sz="8"/>
              <w:right w:val="outset" w:color="000000" w:sz="8"/>
            </w:tcBorders>
            <w:vAlign w:val="center"/>
          </w:tcPr>
          <w:bookmarkStart w:name="16812" w:id="16810"/>
          <w:p>
            <w:pPr>
              <w:spacing w:after="0"/>
              <w:ind w:left="0"/>
              <w:jc w:val="center"/>
            </w:pPr>
            <w:r>
              <w:rPr>
                <w:rFonts w:ascii="Arial"/>
                <w:b w:val="false"/>
                <w:i w:val="false"/>
                <w:color w:val="000000"/>
                <w:sz w:val="15"/>
              </w:rPr>
              <w:t xml:space="preserve"> </w:t>
            </w:r>
          </w:p>
          <w:bookmarkEnd w:id="16810"/>
        </w:tc>
        <w:tc>
          <w:tcPr>
            <w:tcW w:w="1009" w:type="dxa"/>
            <w:tcBorders>
              <w:top w:val="outset" w:color="000000" w:sz="8"/>
              <w:left w:val="outset" w:color="000000" w:sz="8"/>
              <w:bottom w:val="outset" w:color="000000" w:sz="8"/>
              <w:right w:val="outset" w:color="000000" w:sz="8"/>
            </w:tcBorders>
            <w:vAlign w:val="center"/>
          </w:tcPr>
          <w:bookmarkStart w:name="16813" w:id="16811"/>
          <w:p>
            <w:pPr>
              <w:spacing w:after="0"/>
              <w:ind w:left="0"/>
              <w:jc w:val="center"/>
            </w:pPr>
            <w:r>
              <w:rPr>
                <w:rFonts w:ascii="Arial"/>
                <w:b w:val="false"/>
                <w:i w:val="false"/>
                <w:color w:val="000000"/>
                <w:sz w:val="15"/>
              </w:rPr>
              <w:t xml:space="preserve"> </w:t>
            </w:r>
          </w:p>
          <w:bookmarkEnd w:id="16811"/>
        </w:tc>
        <w:tc>
          <w:tcPr>
            <w:tcW w:w="1417" w:type="dxa"/>
            <w:tcBorders>
              <w:top w:val="outset" w:color="000000" w:sz="8"/>
              <w:left w:val="outset" w:color="000000" w:sz="8"/>
              <w:bottom w:val="outset" w:color="000000" w:sz="8"/>
              <w:right w:val="outset" w:color="000000" w:sz="8"/>
            </w:tcBorders>
            <w:vAlign w:val="center"/>
          </w:tcPr>
          <w:bookmarkStart w:name="16814" w:id="16812"/>
          <w:p>
            <w:pPr>
              <w:spacing w:after="0"/>
              <w:ind w:left="0"/>
              <w:jc w:val="center"/>
            </w:pPr>
            <w:r>
              <w:rPr>
                <w:rFonts w:ascii="Arial"/>
                <w:b w:val="false"/>
                <w:i w:val="false"/>
                <w:color w:val="000000"/>
                <w:sz w:val="15"/>
              </w:rPr>
              <w:t xml:space="preserve"> </w:t>
            </w:r>
          </w:p>
          <w:bookmarkEnd w:id="16812"/>
        </w:tc>
        <w:tc>
          <w:tcPr>
            <w:tcW w:w="1306" w:type="dxa"/>
            <w:tcBorders>
              <w:top w:val="outset" w:color="000000" w:sz="8"/>
              <w:left w:val="outset" w:color="000000" w:sz="8"/>
              <w:bottom w:val="outset" w:color="000000" w:sz="8"/>
              <w:right w:val="outset" w:color="000000" w:sz="8"/>
            </w:tcBorders>
            <w:vAlign w:val="center"/>
          </w:tcPr>
          <w:bookmarkStart w:name="16815" w:id="16813"/>
          <w:p>
            <w:pPr>
              <w:spacing w:after="0"/>
              <w:ind w:left="0"/>
              <w:jc w:val="center"/>
            </w:pPr>
            <w:r>
              <w:rPr>
                <w:rFonts w:ascii="Arial"/>
                <w:b w:val="false"/>
                <w:i w:val="false"/>
                <w:color w:val="000000"/>
                <w:sz w:val="15"/>
              </w:rPr>
              <w:t xml:space="preserve"> </w:t>
            </w:r>
          </w:p>
          <w:bookmarkEnd w:id="1681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816" w:id="16814"/>
          <w:p>
            <w:pPr>
              <w:spacing w:after="0"/>
              <w:ind w:left="0"/>
              <w:jc w:val="center"/>
            </w:pPr>
            <w:r>
              <w:rPr>
                <w:rFonts w:ascii="Arial"/>
                <w:b w:val="false"/>
                <w:i w:val="false"/>
                <w:color w:val="000000"/>
                <w:sz w:val="15"/>
              </w:rPr>
              <w:t xml:space="preserve"> </w:t>
            </w:r>
          </w:p>
          <w:bookmarkEnd w:id="16814"/>
        </w:tc>
        <w:tc>
          <w:tcPr>
            <w:tcW w:w="919" w:type="dxa"/>
            <w:tcBorders>
              <w:top w:val="outset" w:color="000000" w:sz="8"/>
              <w:left w:val="outset" w:color="000000" w:sz="8"/>
              <w:bottom w:val="outset" w:color="000000" w:sz="8"/>
              <w:right w:val="outset" w:color="000000" w:sz="8"/>
            </w:tcBorders>
            <w:vAlign w:val="center"/>
          </w:tcPr>
          <w:bookmarkStart w:name="16817" w:id="16815"/>
          <w:p>
            <w:pPr>
              <w:spacing w:after="0"/>
              <w:ind w:left="0"/>
              <w:jc w:val="center"/>
            </w:pPr>
            <w:r>
              <w:rPr>
                <w:rFonts w:ascii="Arial"/>
                <w:b w:val="false"/>
                <w:i w:val="false"/>
                <w:color w:val="000000"/>
                <w:sz w:val="15"/>
              </w:rPr>
              <w:t xml:space="preserve"> </w:t>
            </w:r>
          </w:p>
          <w:bookmarkEnd w:id="16815"/>
        </w:tc>
        <w:tc>
          <w:tcPr>
            <w:tcW w:w="805" w:type="dxa"/>
            <w:tcBorders>
              <w:top w:val="outset" w:color="000000" w:sz="8"/>
              <w:left w:val="outset" w:color="000000" w:sz="8"/>
              <w:bottom w:val="outset" w:color="000000" w:sz="8"/>
              <w:right w:val="outset" w:color="000000" w:sz="8"/>
            </w:tcBorders>
            <w:vAlign w:val="center"/>
          </w:tcPr>
          <w:bookmarkStart w:name="16818" w:id="16816"/>
          <w:p>
            <w:pPr>
              <w:spacing w:after="0"/>
              <w:ind w:left="0"/>
              <w:jc w:val="center"/>
            </w:pPr>
            <w:r>
              <w:rPr>
                <w:rFonts w:ascii="Arial"/>
                <w:b w:val="false"/>
                <w:i w:val="false"/>
                <w:color w:val="000000"/>
                <w:sz w:val="15"/>
              </w:rPr>
              <w:t xml:space="preserve"> </w:t>
            </w:r>
          </w:p>
          <w:bookmarkEnd w:id="16816"/>
        </w:tc>
        <w:tc>
          <w:tcPr>
            <w:tcW w:w="1250" w:type="dxa"/>
            <w:tcBorders>
              <w:top w:val="outset" w:color="000000" w:sz="8"/>
              <w:left w:val="outset" w:color="000000" w:sz="8"/>
              <w:bottom w:val="outset" w:color="000000" w:sz="8"/>
              <w:right w:val="outset" w:color="000000" w:sz="8"/>
            </w:tcBorders>
            <w:vAlign w:val="center"/>
          </w:tcPr>
          <w:bookmarkStart w:name="16819" w:id="16817"/>
          <w:p>
            <w:pPr>
              <w:spacing w:after="0"/>
              <w:ind w:left="0"/>
              <w:jc w:val="left"/>
            </w:pPr>
            <w:r>
              <w:rPr>
                <w:rFonts w:ascii="Arial"/>
                <w:b w:val="false"/>
                <w:i w:val="false"/>
                <w:color w:val="000000"/>
                <w:sz w:val="15"/>
              </w:rPr>
              <w:t xml:space="preserve"> </w:t>
            </w:r>
          </w:p>
          <w:bookmarkEnd w:id="16817"/>
        </w:tc>
        <w:tc>
          <w:tcPr>
            <w:tcW w:w="1818" w:type="dxa"/>
            <w:tcBorders>
              <w:top w:val="outset" w:color="000000" w:sz="8"/>
              <w:left w:val="outset" w:color="000000" w:sz="8"/>
              <w:bottom w:val="outset" w:color="000000" w:sz="8"/>
              <w:right w:val="outset" w:color="000000" w:sz="8"/>
            </w:tcBorders>
            <w:vAlign w:val="center"/>
          </w:tcPr>
          <w:bookmarkStart w:name="16820" w:id="16818"/>
          <w:p>
            <w:pPr>
              <w:spacing w:after="0"/>
              <w:ind w:left="0"/>
              <w:jc w:val="left"/>
            </w:pPr>
            <w:r>
              <w:rPr>
                <w:rFonts w:ascii="Arial"/>
                <w:b w:val="false"/>
                <w:i w:val="false"/>
                <w:color w:val="000000"/>
                <w:sz w:val="15"/>
              </w:rPr>
              <w:t>проектні роботи</w:t>
            </w:r>
          </w:p>
          <w:bookmarkEnd w:id="16818"/>
        </w:tc>
        <w:tc>
          <w:tcPr>
            <w:tcW w:w="1417" w:type="dxa"/>
            <w:tcBorders>
              <w:top w:val="outset" w:color="000000" w:sz="8"/>
              <w:left w:val="outset" w:color="000000" w:sz="8"/>
              <w:bottom w:val="outset" w:color="000000" w:sz="8"/>
              <w:right w:val="outset" w:color="000000" w:sz="8"/>
            </w:tcBorders>
            <w:vAlign w:val="center"/>
          </w:tcPr>
          <w:bookmarkStart w:name="16821" w:id="16819"/>
          <w:p>
            <w:pPr>
              <w:spacing w:after="0"/>
              <w:ind w:left="0"/>
              <w:jc w:val="center"/>
            </w:pPr>
            <w:r>
              <w:rPr>
                <w:rFonts w:ascii="Arial"/>
                <w:b w:val="false"/>
                <w:i w:val="false"/>
                <w:color w:val="000000"/>
                <w:sz w:val="15"/>
              </w:rPr>
              <w:t xml:space="preserve"> </w:t>
            </w:r>
          </w:p>
          <w:bookmarkEnd w:id="16819"/>
        </w:tc>
        <w:tc>
          <w:tcPr>
            <w:tcW w:w="1009" w:type="dxa"/>
            <w:tcBorders>
              <w:top w:val="outset" w:color="000000" w:sz="8"/>
              <w:left w:val="outset" w:color="000000" w:sz="8"/>
              <w:bottom w:val="outset" w:color="000000" w:sz="8"/>
              <w:right w:val="outset" w:color="000000" w:sz="8"/>
            </w:tcBorders>
            <w:vAlign w:val="center"/>
          </w:tcPr>
          <w:bookmarkStart w:name="16822" w:id="16820"/>
          <w:p>
            <w:pPr>
              <w:spacing w:after="0"/>
              <w:ind w:left="0"/>
              <w:jc w:val="center"/>
            </w:pPr>
            <w:r>
              <w:rPr>
                <w:rFonts w:ascii="Arial"/>
                <w:b w:val="false"/>
                <w:i w:val="false"/>
                <w:color w:val="000000"/>
                <w:sz w:val="15"/>
              </w:rPr>
              <w:t xml:space="preserve"> </w:t>
            </w:r>
          </w:p>
          <w:bookmarkEnd w:id="16820"/>
        </w:tc>
        <w:tc>
          <w:tcPr>
            <w:tcW w:w="1417" w:type="dxa"/>
            <w:tcBorders>
              <w:top w:val="outset" w:color="000000" w:sz="8"/>
              <w:left w:val="outset" w:color="000000" w:sz="8"/>
              <w:bottom w:val="outset" w:color="000000" w:sz="8"/>
              <w:right w:val="outset" w:color="000000" w:sz="8"/>
            </w:tcBorders>
            <w:vAlign w:val="center"/>
          </w:tcPr>
          <w:bookmarkStart w:name="16823" w:id="16821"/>
          <w:p>
            <w:pPr>
              <w:spacing w:after="0"/>
              <w:ind w:left="0"/>
              <w:jc w:val="center"/>
            </w:pPr>
            <w:r>
              <w:rPr>
                <w:rFonts w:ascii="Arial"/>
                <w:b w:val="false"/>
                <w:i w:val="false"/>
                <w:color w:val="000000"/>
                <w:sz w:val="15"/>
              </w:rPr>
              <w:t xml:space="preserve"> </w:t>
            </w:r>
          </w:p>
          <w:bookmarkEnd w:id="16821"/>
        </w:tc>
        <w:tc>
          <w:tcPr>
            <w:tcW w:w="1306" w:type="dxa"/>
            <w:tcBorders>
              <w:top w:val="outset" w:color="000000" w:sz="8"/>
              <w:left w:val="outset" w:color="000000" w:sz="8"/>
              <w:bottom w:val="outset" w:color="000000" w:sz="8"/>
              <w:right w:val="outset" w:color="000000" w:sz="8"/>
            </w:tcBorders>
            <w:vAlign w:val="center"/>
          </w:tcPr>
          <w:bookmarkStart w:name="16824" w:id="16822"/>
          <w:p>
            <w:pPr>
              <w:spacing w:after="0"/>
              <w:ind w:left="0"/>
              <w:jc w:val="center"/>
            </w:pPr>
            <w:r>
              <w:rPr>
                <w:rFonts w:ascii="Arial"/>
                <w:b w:val="false"/>
                <w:i w:val="false"/>
                <w:color w:val="000000"/>
                <w:sz w:val="15"/>
              </w:rPr>
              <w:t>6200,0</w:t>
            </w:r>
          </w:p>
          <w:bookmarkEnd w:id="1682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825" w:id="16823"/>
          <w:p>
            <w:pPr>
              <w:spacing w:after="0"/>
              <w:ind w:left="0"/>
              <w:jc w:val="center"/>
            </w:pPr>
            <w:r>
              <w:rPr>
                <w:rFonts w:ascii="Arial"/>
                <w:b w:val="false"/>
                <w:i w:val="false"/>
                <w:color w:val="000000"/>
                <w:sz w:val="15"/>
              </w:rPr>
              <w:t>1217310</w:t>
            </w:r>
          </w:p>
          <w:bookmarkEnd w:id="16823"/>
        </w:tc>
        <w:tc>
          <w:tcPr>
            <w:tcW w:w="919" w:type="dxa"/>
            <w:tcBorders>
              <w:top w:val="outset" w:color="000000" w:sz="8"/>
              <w:left w:val="outset" w:color="000000" w:sz="8"/>
              <w:bottom w:val="outset" w:color="000000" w:sz="8"/>
              <w:right w:val="outset" w:color="000000" w:sz="8"/>
            </w:tcBorders>
            <w:vAlign w:val="center"/>
          </w:tcPr>
          <w:bookmarkStart w:name="16826" w:id="16824"/>
          <w:p>
            <w:pPr>
              <w:spacing w:after="0"/>
              <w:ind w:left="0"/>
              <w:jc w:val="center"/>
            </w:pPr>
            <w:r>
              <w:rPr>
                <w:rFonts w:ascii="Arial"/>
                <w:b w:val="false"/>
                <w:i w:val="false"/>
                <w:color w:val="000000"/>
                <w:sz w:val="15"/>
              </w:rPr>
              <w:t>7310</w:t>
            </w:r>
          </w:p>
          <w:bookmarkEnd w:id="16824"/>
        </w:tc>
        <w:tc>
          <w:tcPr>
            <w:tcW w:w="805" w:type="dxa"/>
            <w:tcBorders>
              <w:top w:val="outset" w:color="000000" w:sz="8"/>
              <w:left w:val="outset" w:color="000000" w:sz="8"/>
              <w:bottom w:val="outset" w:color="000000" w:sz="8"/>
              <w:right w:val="outset" w:color="000000" w:sz="8"/>
            </w:tcBorders>
            <w:vAlign w:val="center"/>
          </w:tcPr>
          <w:bookmarkStart w:name="16827" w:id="16825"/>
          <w:p>
            <w:pPr>
              <w:spacing w:after="0"/>
              <w:ind w:left="0"/>
              <w:jc w:val="center"/>
            </w:pPr>
            <w:r>
              <w:rPr>
                <w:rFonts w:ascii="Arial"/>
                <w:b w:val="false"/>
                <w:i w:val="false"/>
                <w:color w:val="000000"/>
                <w:sz w:val="15"/>
              </w:rPr>
              <w:t>0443</w:t>
            </w:r>
          </w:p>
          <w:bookmarkEnd w:id="16825"/>
        </w:tc>
        <w:tc>
          <w:tcPr>
            <w:tcW w:w="1250" w:type="dxa"/>
            <w:tcBorders>
              <w:top w:val="outset" w:color="000000" w:sz="8"/>
              <w:left w:val="outset" w:color="000000" w:sz="8"/>
              <w:bottom w:val="outset" w:color="000000" w:sz="8"/>
              <w:right w:val="outset" w:color="000000" w:sz="8"/>
            </w:tcBorders>
            <w:vAlign w:val="center"/>
          </w:tcPr>
          <w:bookmarkStart w:name="16828" w:id="16826"/>
          <w:p>
            <w:pPr>
              <w:spacing w:after="0"/>
              <w:ind w:left="0"/>
              <w:jc w:val="left"/>
            </w:pPr>
            <w:r>
              <w:rPr>
                <w:rFonts w:ascii="Arial"/>
                <w:b w:val="false"/>
                <w:i w:val="false"/>
                <w:color w:val="000000"/>
                <w:sz w:val="15"/>
              </w:rPr>
              <w:t>Будівництво об'єктів житлово-комунального господарства</w:t>
            </w:r>
          </w:p>
          <w:bookmarkEnd w:id="16826"/>
        </w:tc>
        <w:tc>
          <w:tcPr>
            <w:tcW w:w="1818" w:type="dxa"/>
            <w:tcBorders>
              <w:top w:val="outset" w:color="000000" w:sz="8"/>
              <w:left w:val="outset" w:color="000000" w:sz="8"/>
              <w:bottom w:val="outset" w:color="000000" w:sz="8"/>
              <w:right w:val="outset" w:color="000000" w:sz="8"/>
            </w:tcBorders>
            <w:vAlign w:val="center"/>
          </w:tcPr>
          <w:bookmarkStart w:name="16829" w:id="16827"/>
          <w:p>
            <w:pPr>
              <w:spacing w:after="0"/>
              <w:ind w:left="0"/>
              <w:jc w:val="left"/>
            </w:pPr>
            <w:r>
              <w:rPr>
                <w:rFonts w:ascii="Arial"/>
                <w:b w:val="false"/>
                <w:i w:val="false"/>
                <w:color w:val="000000"/>
                <w:sz w:val="15"/>
              </w:rPr>
              <w:t>РЕКУЛЬТИВАЦІЯ ПОЛІГОНУ ТВЕРДИХ ПОБУТОВИХ ВІДХОДІВ N 5 В С. ПІДГІРЦІ ОБУХІВСЬКОГО РАЙОНУ КИЇВСЬКОЇ ОБЛАСТІ (I ЧЕРГА)</w:t>
            </w:r>
          </w:p>
          <w:bookmarkEnd w:id="16827"/>
        </w:tc>
        <w:tc>
          <w:tcPr>
            <w:tcW w:w="1417" w:type="dxa"/>
            <w:tcBorders>
              <w:top w:val="outset" w:color="000000" w:sz="8"/>
              <w:left w:val="outset" w:color="000000" w:sz="8"/>
              <w:bottom w:val="outset" w:color="000000" w:sz="8"/>
              <w:right w:val="outset" w:color="000000" w:sz="8"/>
            </w:tcBorders>
            <w:vAlign w:val="center"/>
          </w:tcPr>
          <w:bookmarkStart w:name="16830" w:id="16828"/>
          <w:p>
            <w:pPr>
              <w:spacing w:after="0"/>
              <w:ind w:left="0"/>
              <w:jc w:val="center"/>
            </w:pPr>
            <w:r>
              <w:rPr>
                <w:rFonts w:ascii="Arial"/>
                <w:b w:val="false"/>
                <w:i w:val="false"/>
                <w:color w:val="000000"/>
                <w:sz w:val="15"/>
              </w:rPr>
              <w:t>300000,0</w:t>
            </w:r>
          </w:p>
          <w:bookmarkEnd w:id="16828"/>
        </w:tc>
        <w:tc>
          <w:tcPr>
            <w:tcW w:w="1009" w:type="dxa"/>
            <w:tcBorders>
              <w:top w:val="outset" w:color="000000" w:sz="8"/>
              <w:left w:val="outset" w:color="000000" w:sz="8"/>
              <w:bottom w:val="outset" w:color="000000" w:sz="8"/>
              <w:right w:val="outset" w:color="000000" w:sz="8"/>
            </w:tcBorders>
            <w:vAlign w:val="center"/>
          </w:tcPr>
          <w:bookmarkStart w:name="16831" w:id="16829"/>
          <w:p>
            <w:pPr>
              <w:spacing w:after="0"/>
              <w:ind w:left="0"/>
              <w:jc w:val="center"/>
            </w:pPr>
            <w:r>
              <w:rPr>
                <w:rFonts w:ascii="Arial"/>
                <w:b w:val="false"/>
                <w:i w:val="false"/>
                <w:color w:val="000000"/>
                <w:sz w:val="15"/>
              </w:rPr>
              <w:t>99,4</w:t>
            </w:r>
          </w:p>
          <w:bookmarkEnd w:id="16829"/>
        </w:tc>
        <w:tc>
          <w:tcPr>
            <w:tcW w:w="1417" w:type="dxa"/>
            <w:tcBorders>
              <w:top w:val="outset" w:color="000000" w:sz="8"/>
              <w:left w:val="outset" w:color="000000" w:sz="8"/>
              <w:bottom w:val="outset" w:color="000000" w:sz="8"/>
              <w:right w:val="outset" w:color="000000" w:sz="8"/>
            </w:tcBorders>
            <w:vAlign w:val="center"/>
          </w:tcPr>
          <w:bookmarkStart w:name="16832" w:id="16830"/>
          <w:p>
            <w:pPr>
              <w:spacing w:after="0"/>
              <w:ind w:left="0"/>
              <w:jc w:val="center"/>
            </w:pPr>
            <w:r>
              <w:rPr>
                <w:rFonts w:ascii="Arial"/>
                <w:b w:val="false"/>
                <w:i w:val="false"/>
                <w:color w:val="000000"/>
                <w:sz w:val="15"/>
              </w:rPr>
              <w:t>298260,0</w:t>
            </w:r>
          </w:p>
          <w:bookmarkEnd w:id="16830"/>
        </w:tc>
        <w:tc>
          <w:tcPr>
            <w:tcW w:w="1306" w:type="dxa"/>
            <w:tcBorders>
              <w:top w:val="outset" w:color="000000" w:sz="8"/>
              <w:left w:val="outset" w:color="000000" w:sz="8"/>
              <w:bottom w:val="outset" w:color="000000" w:sz="8"/>
              <w:right w:val="outset" w:color="000000" w:sz="8"/>
            </w:tcBorders>
            <w:vAlign w:val="center"/>
          </w:tcPr>
          <w:bookmarkStart w:name="16833" w:id="16831"/>
          <w:p>
            <w:pPr>
              <w:spacing w:after="0"/>
              <w:ind w:left="0"/>
              <w:jc w:val="center"/>
            </w:pPr>
            <w:r>
              <w:rPr>
                <w:rFonts w:ascii="Arial"/>
                <w:b w:val="false"/>
                <w:i w:val="false"/>
                <w:color w:val="000000"/>
                <w:sz w:val="15"/>
              </w:rPr>
              <w:t>1600,0</w:t>
            </w:r>
          </w:p>
          <w:bookmarkEnd w:id="168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834" w:id="16832"/>
          <w:p>
            <w:pPr>
              <w:spacing w:after="0"/>
              <w:ind w:left="0"/>
              <w:jc w:val="center"/>
            </w:pPr>
            <w:r>
              <w:rPr>
                <w:rFonts w:ascii="Arial"/>
                <w:b w:val="false"/>
                <w:i w:val="false"/>
                <w:color w:val="000000"/>
                <w:sz w:val="15"/>
              </w:rPr>
              <w:t xml:space="preserve"> </w:t>
            </w:r>
          </w:p>
          <w:bookmarkEnd w:id="16832"/>
        </w:tc>
        <w:tc>
          <w:tcPr>
            <w:tcW w:w="919" w:type="dxa"/>
            <w:tcBorders>
              <w:top w:val="outset" w:color="000000" w:sz="8"/>
              <w:left w:val="outset" w:color="000000" w:sz="8"/>
              <w:bottom w:val="outset" w:color="000000" w:sz="8"/>
              <w:right w:val="outset" w:color="000000" w:sz="8"/>
            </w:tcBorders>
            <w:vAlign w:val="center"/>
          </w:tcPr>
          <w:bookmarkStart w:name="16835" w:id="16833"/>
          <w:p>
            <w:pPr>
              <w:spacing w:after="0"/>
              <w:ind w:left="0"/>
              <w:jc w:val="center"/>
            </w:pPr>
            <w:r>
              <w:rPr>
                <w:rFonts w:ascii="Arial"/>
                <w:b w:val="false"/>
                <w:i w:val="false"/>
                <w:color w:val="000000"/>
                <w:sz w:val="15"/>
              </w:rPr>
              <w:t xml:space="preserve"> </w:t>
            </w:r>
          </w:p>
          <w:bookmarkEnd w:id="16833"/>
        </w:tc>
        <w:tc>
          <w:tcPr>
            <w:tcW w:w="805" w:type="dxa"/>
            <w:tcBorders>
              <w:top w:val="outset" w:color="000000" w:sz="8"/>
              <w:left w:val="outset" w:color="000000" w:sz="8"/>
              <w:bottom w:val="outset" w:color="000000" w:sz="8"/>
              <w:right w:val="outset" w:color="000000" w:sz="8"/>
            </w:tcBorders>
            <w:vAlign w:val="center"/>
          </w:tcPr>
          <w:bookmarkStart w:name="16836" w:id="16834"/>
          <w:p>
            <w:pPr>
              <w:spacing w:after="0"/>
              <w:ind w:left="0"/>
              <w:jc w:val="center"/>
            </w:pPr>
            <w:r>
              <w:rPr>
                <w:rFonts w:ascii="Arial"/>
                <w:b w:val="false"/>
                <w:i w:val="false"/>
                <w:color w:val="000000"/>
                <w:sz w:val="15"/>
              </w:rPr>
              <w:t xml:space="preserve"> </w:t>
            </w:r>
          </w:p>
          <w:bookmarkEnd w:id="16834"/>
        </w:tc>
        <w:tc>
          <w:tcPr>
            <w:tcW w:w="1250" w:type="dxa"/>
            <w:tcBorders>
              <w:top w:val="outset" w:color="000000" w:sz="8"/>
              <w:left w:val="outset" w:color="000000" w:sz="8"/>
              <w:bottom w:val="outset" w:color="000000" w:sz="8"/>
              <w:right w:val="outset" w:color="000000" w:sz="8"/>
            </w:tcBorders>
            <w:vAlign w:val="center"/>
          </w:tcPr>
          <w:bookmarkStart w:name="16837" w:id="16835"/>
          <w:p>
            <w:pPr>
              <w:spacing w:after="0"/>
              <w:ind w:left="0"/>
              <w:jc w:val="left"/>
            </w:pPr>
            <w:r>
              <w:rPr>
                <w:rFonts w:ascii="Arial"/>
                <w:b w:val="false"/>
                <w:i w:val="false"/>
                <w:color w:val="000000"/>
                <w:sz w:val="15"/>
              </w:rPr>
              <w:t xml:space="preserve"> </w:t>
            </w:r>
          </w:p>
          <w:bookmarkEnd w:id="16835"/>
        </w:tc>
        <w:tc>
          <w:tcPr>
            <w:tcW w:w="1818" w:type="dxa"/>
            <w:tcBorders>
              <w:top w:val="outset" w:color="000000" w:sz="8"/>
              <w:left w:val="outset" w:color="000000" w:sz="8"/>
              <w:bottom w:val="outset" w:color="000000" w:sz="8"/>
              <w:right w:val="outset" w:color="000000" w:sz="8"/>
            </w:tcBorders>
            <w:vAlign w:val="center"/>
          </w:tcPr>
          <w:bookmarkStart w:name="16838" w:id="16836"/>
          <w:p>
            <w:pPr>
              <w:spacing w:after="0"/>
              <w:ind w:left="0"/>
              <w:jc w:val="left"/>
            </w:pPr>
            <w:r>
              <w:rPr>
                <w:rFonts w:ascii="Arial"/>
                <w:b w:val="false"/>
                <w:i w:val="false"/>
                <w:color w:val="000000"/>
                <w:sz w:val="15"/>
              </w:rPr>
              <w:t>у тому числі:</w:t>
            </w:r>
          </w:p>
          <w:bookmarkEnd w:id="16836"/>
        </w:tc>
        <w:tc>
          <w:tcPr>
            <w:tcW w:w="1417" w:type="dxa"/>
            <w:tcBorders>
              <w:top w:val="outset" w:color="000000" w:sz="8"/>
              <w:left w:val="outset" w:color="000000" w:sz="8"/>
              <w:bottom w:val="outset" w:color="000000" w:sz="8"/>
              <w:right w:val="outset" w:color="000000" w:sz="8"/>
            </w:tcBorders>
            <w:vAlign w:val="center"/>
          </w:tcPr>
          <w:bookmarkStart w:name="16839" w:id="16837"/>
          <w:p>
            <w:pPr>
              <w:spacing w:after="0"/>
              <w:ind w:left="0"/>
              <w:jc w:val="center"/>
            </w:pPr>
            <w:r>
              <w:rPr>
                <w:rFonts w:ascii="Arial"/>
                <w:b w:val="false"/>
                <w:i w:val="false"/>
                <w:color w:val="000000"/>
                <w:sz w:val="15"/>
              </w:rPr>
              <w:t xml:space="preserve"> </w:t>
            </w:r>
          </w:p>
          <w:bookmarkEnd w:id="16837"/>
        </w:tc>
        <w:tc>
          <w:tcPr>
            <w:tcW w:w="1009" w:type="dxa"/>
            <w:tcBorders>
              <w:top w:val="outset" w:color="000000" w:sz="8"/>
              <w:left w:val="outset" w:color="000000" w:sz="8"/>
              <w:bottom w:val="outset" w:color="000000" w:sz="8"/>
              <w:right w:val="outset" w:color="000000" w:sz="8"/>
            </w:tcBorders>
            <w:vAlign w:val="center"/>
          </w:tcPr>
          <w:bookmarkStart w:name="16840" w:id="16838"/>
          <w:p>
            <w:pPr>
              <w:spacing w:after="0"/>
              <w:ind w:left="0"/>
              <w:jc w:val="center"/>
            </w:pPr>
            <w:r>
              <w:rPr>
                <w:rFonts w:ascii="Arial"/>
                <w:b w:val="false"/>
                <w:i w:val="false"/>
                <w:color w:val="000000"/>
                <w:sz w:val="15"/>
              </w:rPr>
              <w:t xml:space="preserve"> </w:t>
            </w:r>
          </w:p>
          <w:bookmarkEnd w:id="16838"/>
        </w:tc>
        <w:tc>
          <w:tcPr>
            <w:tcW w:w="1417" w:type="dxa"/>
            <w:tcBorders>
              <w:top w:val="outset" w:color="000000" w:sz="8"/>
              <w:left w:val="outset" w:color="000000" w:sz="8"/>
              <w:bottom w:val="outset" w:color="000000" w:sz="8"/>
              <w:right w:val="outset" w:color="000000" w:sz="8"/>
            </w:tcBorders>
            <w:vAlign w:val="center"/>
          </w:tcPr>
          <w:bookmarkStart w:name="16841" w:id="16839"/>
          <w:p>
            <w:pPr>
              <w:spacing w:after="0"/>
              <w:ind w:left="0"/>
              <w:jc w:val="center"/>
            </w:pPr>
            <w:r>
              <w:rPr>
                <w:rFonts w:ascii="Arial"/>
                <w:b w:val="false"/>
                <w:i w:val="false"/>
                <w:color w:val="000000"/>
                <w:sz w:val="15"/>
              </w:rPr>
              <w:t xml:space="preserve"> </w:t>
            </w:r>
          </w:p>
          <w:bookmarkEnd w:id="16839"/>
        </w:tc>
        <w:tc>
          <w:tcPr>
            <w:tcW w:w="1306" w:type="dxa"/>
            <w:tcBorders>
              <w:top w:val="outset" w:color="000000" w:sz="8"/>
              <w:left w:val="outset" w:color="000000" w:sz="8"/>
              <w:bottom w:val="outset" w:color="000000" w:sz="8"/>
              <w:right w:val="outset" w:color="000000" w:sz="8"/>
            </w:tcBorders>
            <w:vAlign w:val="center"/>
          </w:tcPr>
          <w:bookmarkStart w:name="16842" w:id="16840"/>
          <w:p>
            <w:pPr>
              <w:spacing w:after="0"/>
              <w:ind w:left="0"/>
              <w:jc w:val="center"/>
            </w:pPr>
            <w:r>
              <w:rPr>
                <w:rFonts w:ascii="Arial"/>
                <w:b w:val="false"/>
                <w:i w:val="false"/>
                <w:color w:val="000000"/>
                <w:sz w:val="15"/>
              </w:rPr>
              <w:t xml:space="preserve"> </w:t>
            </w:r>
          </w:p>
          <w:bookmarkEnd w:id="1684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843" w:id="16841"/>
          <w:p>
            <w:pPr>
              <w:spacing w:after="0"/>
              <w:ind w:left="0"/>
              <w:jc w:val="center"/>
            </w:pPr>
            <w:r>
              <w:rPr>
                <w:rFonts w:ascii="Arial"/>
                <w:b w:val="false"/>
                <w:i w:val="false"/>
                <w:color w:val="000000"/>
                <w:sz w:val="15"/>
              </w:rPr>
              <w:t xml:space="preserve"> </w:t>
            </w:r>
          </w:p>
          <w:bookmarkEnd w:id="16841"/>
        </w:tc>
        <w:tc>
          <w:tcPr>
            <w:tcW w:w="919" w:type="dxa"/>
            <w:tcBorders>
              <w:top w:val="outset" w:color="000000" w:sz="8"/>
              <w:left w:val="outset" w:color="000000" w:sz="8"/>
              <w:bottom w:val="outset" w:color="000000" w:sz="8"/>
              <w:right w:val="outset" w:color="000000" w:sz="8"/>
            </w:tcBorders>
            <w:vAlign w:val="center"/>
          </w:tcPr>
          <w:bookmarkStart w:name="16844" w:id="16842"/>
          <w:p>
            <w:pPr>
              <w:spacing w:after="0"/>
              <w:ind w:left="0"/>
              <w:jc w:val="center"/>
            </w:pPr>
            <w:r>
              <w:rPr>
                <w:rFonts w:ascii="Arial"/>
                <w:b w:val="false"/>
                <w:i w:val="false"/>
                <w:color w:val="000000"/>
                <w:sz w:val="15"/>
              </w:rPr>
              <w:t xml:space="preserve"> </w:t>
            </w:r>
          </w:p>
          <w:bookmarkEnd w:id="16842"/>
        </w:tc>
        <w:tc>
          <w:tcPr>
            <w:tcW w:w="805" w:type="dxa"/>
            <w:tcBorders>
              <w:top w:val="outset" w:color="000000" w:sz="8"/>
              <w:left w:val="outset" w:color="000000" w:sz="8"/>
              <w:bottom w:val="outset" w:color="000000" w:sz="8"/>
              <w:right w:val="outset" w:color="000000" w:sz="8"/>
            </w:tcBorders>
            <w:vAlign w:val="center"/>
          </w:tcPr>
          <w:bookmarkStart w:name="16845" w:id="16843"/>
          <w:p>
            <w:pPr>
              <w:spacing w:after="0"/>
              <w:ind w:left="0"/>
              <w:jc w:val="center"/>
            </w:pPr>
            <w:r>
              <w:rPr>
                <w:rFonts w:ascii="Arial"/>
                <w:b w:val="false"/>
                <w:i w:val="false"/>
                <w:color w:val="000000"/>
                <w:sz w:val="15"/>
              </w:rPr>
              <w:t xml:space="preserve"> </w:t>
            </w:r>
          </w:p>
          <w:bookmarkEnd w:id="16843"/>
        </w:tc>
        <w:tc>
          <w:tcPr>
            <w:tcW w:w="1250" w:type="dxa"/>
            <w:tcBorders>
              <w:top w:val="outset" w:color="000000" w:sz="8"/>
              <w:left w:val="outset" w:color="000000" w:sz="8"/>
              <w:bottom w:val="outset" w:color="000000" w:sz="8"/>
              <w:right w:val="outset" w:color="000000" w:sz="8"/>
            </w:tcBorders>
            <w:vAlign w:val="center"/>
          </w:tcPr>
          <w:bookmarkStart w:name="16846" w:id="16844"/>
          <w:p>
            <w:pPr>
              <w:spacing w:after="0"/>
              <w:ind w:left="0"/>
              <w:jc w:val="left"/>
            </w:pPr>
            <w:r>
              <w:rPr>
                <w:rFonts w:ascii="Arial"/>
                <w:b w:val="false"/>
                <w:i w:val="false"/>
                <w:color w:val="000000"/>
                <w:sz w:val="15"/>
              </w:rPr>
              <w:t xml:space="preserve"> </w:t>
            </w:r>
          </w:p>
          <w:bookmarkEnd w:id="16844"/>
        </w:tc>
        <w:tc>
          <w:tcPr>
            <w:tcW w:w="1818" w:type="dxa"/>
            <w:tcBorders>
              <w:top w:val="outset" w:color="000000" w:sz="8"/>
              <w:left w:val="outset" w:color="000000" w:sz="8"/>
              <w:bottom w:val="outset" w:color="000000" w:sz="8"/>
              <w:right w:val="outset" w:color="000000" w:sz="8"/>
            </w:tcBorders>
            <w:vAlign w:val="center"/>
          </w:tcPr>
          <w:bookmarkStart w:name="16847" w:id="16845"/>
          <w:p>
            <w:pPr>
              <w:spacing w:after="0"/>
              <w:ind w:left="0"/>
              <w:jc w:val="left"/>
            </w:pPr>
            <w:r>
              <w:rPr>
                <w:rFonts w:ascii="Arial"/>
                <w:b w:val="false"/>
                <w:i w:val="false"/>
                <w:color w:val="000000"/>
                <w:sz w:val="15"/>
              </w:rPr>
              <w:t>проектні роботи</w:t>
            </w:r>
          </w:p>
          <w:bookmarkEnd w:id="16845"/>
        </w:tc>
        <w:tc>
          <w:tcPr>
            <w:tcW w:w="1417" w:type="dxa"/>
            <w:tcBorders>
              <w:top w:val="outset" w:color="000000" w:sz="8"/>
              <w:left w:val="outset" w:color="000000" w:sz="8"/>
              <w:bottom w:val="outset" w:color="000000" w:sz="8"/>
              <w:right w:val="outset" w:color="000000" w:sz="8"/>
            </w:tcBorders>
            <w:vAlign w:val="center"/>
          </w:tcPr>
          <w:bookmarkStart w:name="16848" w:id="16846"/>
          <w:p>
            <w:pPr>
              <w:spacing w:after="0"/>
              <w:ind w:left="0"/>
              <w:jc w:val="center"/>
            </w:pPr>
            <w:r>
              <w:rPr>
                <w:rFonts w:ascii="Arial"/>
                <w:b w:val="false"/>
                <w:i w:val="false"/>
                <w:color w:val="000000"/>
                <w:sz w:val="15"/>
              </w:rPr>
              <w:t xml:space="preserve"> </w:t>
            </w:r>
          </w:p>
          <w:bookmarkEnd w:id="16846"/>
        </w:tc>
        <w:tc>
          <w:tcPr>
            <w:tcW w:w="1009" w:type="dxa"/>
            <w:tcBorders>
              <w:top w:val="outset" w:color="000000" w:sz="8"/>
              <w:left w:val="outset" w:color="000000" w:sz="8"/>
              <w:bottom w:val="outset" w:color="000000" w:sz="8"/>
              <w:right w:val="outset" w:color="000000" w:sz="8"/>
            </w:tcBorders>
            <w:vAlign w:val="center"/>
          </w:tcPr>
          <w:bookmarkStart w:name="16849" w:id="16847"/>
          <w:p>
            <w:pPr>
              <w:spacing w:after="0"/>
              <w:ind w:left="0"/>
              <w:jc w:val="center"/>
            </w:pPr>
            <w:r>
              <w:rPr>
                <w:rFonts w:ascii="Arial"/>
                <w:b w:val="false"/>
                <w:i w:val="false"/>
                <w:color w:val="000000"/>
                <w:sz w:val="15"/>
              </w:rPr>
              <w:t xml:space="preserve"> </w:t>
            </w:r>
          </w:p>
          <w:bookmarkEnd w:id="16847"/>
        </w:tc>
        <w:tc>
          <w:tcPr>
            <w:tcW w:w="1417" w:type="dxa"/>
            <w:tcBorders>
              <w:top w:val="outset" w:color="000000" w:sz="8"/>
              <w:left w:val="outset" w:color="000000" w:sz="8"/>
              <w:bottom w:val="outset" w:color="000000" w:sz="8"/>
              <w:right w:val="outset" w:color="000000" w:sz="8"/>
            </w:tcBorders>
            <w:vAlign w:val="center"/>
          </w:tcPr>
          <w:bookmarkStart w:name="16850" w:id="16848"/>
          <w:p>
            <w:pPr>
              <w:spacing w:after="0"/>
              <w:ind w:left="0"/>
              <w:jc w:val="center"/>
            </w:pPr>
            <w:r>
              <w:rPr>
                <w:rFonts w:ascii="Arial"/>
                <w:b w:val="false"/>
                <w:i w:val="false"/>
                <w:color w:val="000000"/>
                <w:sz w:val="15"/>
              </w:rPr>
              <w:t xml:space="preserve"> </w:t>
            </w:r>
          </w:p>
          <w:bookmarkEnd w:id="16848"/>
        </w:tc>
        <w:tc>
          <w:tcPr>
            <w:tcW w:w="1306" w:type="dxa"/>
            <w:tcBorders>
              <w:top w:val="outset" w:color="000000" w:sz="8"/>
              <w:left w:val="outset" w:color="000000" w:sz="8"/>
              <w:bottom w:val="outset" w:color="000000" w:sz="8"/>
              <w:right w:val="outset" w:color="000000" w:sz="8"/>
            </w:tcBorders>
            <w:vAlign w:val="center"/>
          </w:tcPr>
          <w:bookmarkStart w:name="16851" w:id="16849"/>
          <w:p>
            <w:pPr>
              <w:spacing w:after="0"/>
              <w:ind w:left="0"/>
              <w:jc w:val="center"/>
            </w:pPr>
            <w:r>
              <w:rPr>
                <w:rFonts w:ascii="Arial"/>
                <w:b w:val="false"/>
                <w:i w:val="false"/>
                <w:color w:val="000000"/>
                <w:sz w:val="15"/>
              </w:rPr>
              <w:t>1600,0</w:t>
            </w:r>
          </w:p>
          <w:bookmarkEnd w:id="1684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852" w:id="16850"/>
          <w:p>
            <w:pPr>
              <w:spacing w:after="0"/>
              <w:ind w:left="0"/>
              <w:jc w:val="center"/>
            </w:pPr>
            <w:r>
              <w:rPr>
                <w:rFonts w:ascii="Arial"/>
                <w:b w:val="false"/>
                <w:i w:val="false"/>
                <w:color w:val="000000"/>
                <w:sz w:val="15"/>
              </w:rPr>
              <w:t>1217310</w:t>
            </w:r>
          </w:p>
          <w:bookmarkEnd w:id="16850"/>
        </w:tc>
        <w:tc>
          <w:tcPr>
            <w:tcW w:w="919" w:type="dxa"/>
            <w:tcBorders>
              <w:top w:val="outset" w:color="000000" w:sz="8"/>
              <w:left w:val="outset" w:color="000000" w:sz="8"/>
              <w:bottom w:val="outset" w:color="000000" w:sz="8"/>
              <w:right w:val="outset" w:color="000000" w:sz="8"/>
            </w:tcBorders>
            <w:vAlign w:val="center"/>
          </w:tcPr>
          <w:bookmarkStart w:name="16853" w:id="16851"/>
          <w:p>
            <w:pPr>
              <w:spacing w:after="0"/>
              <w:ind w:left="0"/>
              <w:jc w:val="center"/>
            </w:pPr>
            <w:r>
              <w:rPr>
                <w:rFonts w:ascii="Arial"/>
                <w:b w:val="false"/>
                <w:i w:val="false"/>
                <w:color w:val="000000"/>
                <w:sz w:val="15"/>
              </w:rPr>
              <w:t>7310</w:t>
            </w:r>
          </w:p>
          <w:bookmarkEnd w:id="16851"/>
        </w:tc>
        <w:tc>
          <w:tcPr>
            <w:tcW w:w="805" w:type="dxa"/>
            <w:tcBorders>
              <w:top w:val="outset" w:color="000000" w:sz="8"/>
              <w:left w:val="outset" w:color="000000" w:sz="8"/>
              <w:bottom w:val="outset" w:color="000000" w:sz="8"/>
              <w:right w:val="outset" w:color="000000" w:sz="8"/>
            </w:tcBorders>
            <w:vAlign w:val="center"/>
          </w:tcPr>
          <w:bookmarkStart w:name="16854" w:id="16852"/>
          <w:p>
            <w:pPr>
              <w:spacing w:after="0"/>
              <w:ind w:left="0"/>
              <w:jc w:val="center"/>
            </w:pPr>
            <w:r>
              <w:rPr>
                <w:rFonts w:ascii="Arial"/>
                <w:b w:val="false"/>
                <w:i w:val="false"/>
                <w:color w:val="000000"/>
                <w:sz w:val="15"/>
              </w:rPr>
              <w:t>0443</w:t>
            </w:r>
          </w:p>
          <w:bookmarkEnd w:id="16852"/>
        </w:tc>
        <w:tc>
          <w:tcPr>
            <w:tcW w:w="1250" w:type="dxa"/>
            <w:tcBorders>
              <w:top w:val="outset" w:color="000000" w:sz="8"/>
              <w:left w:val="outset" w:color="000000" w:sz="8"/>
              <w:bottom w:val="outset" w:color="000000" w:sz="8"/>
              <w:right w:val="outset" w:color="000000" w:sz="8"/>
            </w:tcBorders>
            <w:vAlign w:val="center"/>
          </w:tcPr>
          <w:bookmarkStart w:name="16855" w:id="16853"/>
          <w:p>
            <w:pPr>
              <w:spacing w:after="0"/>
              <w:ind w:left="0"/>
              <w:jc w:val="left"/>
            </w:pPr>
            <w:r>
              <w:rPr>
                <w:rFonts w:ascii="Arial"/>
                <w:b w:val="false"/>
                <w:i w:val="false"/>
                <w:color w:val="000000"/>
                <w:sz w:val="15"/>
              </w:rPr>
              <w:t>Будівництво об'єктів житлово-комунального господарства</w:t>
            </w:r>
          </w:p>
          <w:bookmarkEnd w:id="16853"/>
        </w:tc>
        <w:tc>
          <w:tcPr>
            <w:tcW w:w="1818" w:type="dxa"/>
            <w:tcBorders>
              <w:top w:val="outset" w:color="000000" w:sz="8"/>
              <w:left w:val="outset" w:color="000000" w:sz="8"/>
              <w:bottom w:val="outset" w:color="000000" w:sz="8"/>
              <w:right w:val="outset" w:color="000000" w:sz="8"/>
            </w:tcBorders>
            <w:vAlign w:val="center"/>
          </w:tcPr>
          <w:bookmarkStart w:name="16856" w:id="16854"/>
          <w:p>
            <w:pPr>
              <w:spacing w:after="0"/>
              <w:ind w:left="0"/>
              <w:jc w:val="left"/>
            </w:pPr>
            <w:r>
              <w:rPr>
                <w:rFonts w:ascii="Arial"/>
                <w:b w:val="false"/>
                <w:i w:val="false"/>
                <w:color w:val="000000"/>
                <w:sz w:val="15"/>
              </w:rPr>
              <w:t>БУДІВНИЦТВО СМІТТЄПЕРЕРОБНОГО ЗАВОДУ У ДЕСНЯНСЬКОМУ РАЙОНІ</w:t>
            </w:r>
          </w:p>
          <w:bookmarkEnd w:id="16854"/>
        </w:tc>
        <w:tc>
          <w:tcPr>
            <w:tcW w:w="1417" w:type="dxa"/>
            <w:tcBorders>
              <w:top w:val="outset" w:color="000000" w:sz="8"/>
              <w:left w:val="outset" w:color="000000" w:sz="8"/>
              <w:bottom w:val="outset" w:color="000000" w:sz="8"/>
              <w:right w:val="outset" w:color="000000" w:sz="8"/>
            </w:tcBorders>
            <w:vAlign w:val="center"/>
          </w:tcPr>
          <w:bookmarkStart w:name="16857" w:id="16855"/>
          <w:p>
            <w:pPr>
              <w:spacing w:after="0"/>
              <w:ind w:left="0"/>
              <w:jc w:val="center"/>
            </w:pPr>
            <w:r>
              <w:rPr>
                <w:rFonts w:ascii="Arial"/>
                <w:b w:val="false"/>
                <w:i w:val="false"/>
                <w:color w:val="000000"/>
                <w:sz w:val="15"/>
              </w:rPr>
              <w:t>375000,0</w:t>
            </w:r>
          </w:p>
          <w:bookmarkEnd w:id="16855"/>
        </w:tc>
        <w:tc>
          <w:tcPr>
            <w:tcW w:w="1009" w:type="dxa"/>
            <w:tcBorders>
              <w:top w:val="outset" w:color="000000" w:sz="8"/>
              <w:left w:val="outset" w:color="000000" w:sz="8"/>
              <w:bottom w:val="outset" w:color="000000" w:sz="8"/>
              <w:right w:val="outset" w:color="000000" w:sz="8"/>
            </w:tcBorders>
            <w:vAlign w:val="center"/>
          </w:tcPr>
          <w:bookmarkStart w:name="16858" w:id="16856"/>
          <w:p>
            <w:pPr>
              <w:spacing w:after="0"/>
              <w:ind w:left="0"/>
              <w:jc w:val="center"/>
            </w:pPr>
            <w:r>
              <w:rPr>
                <w:rFonts w:ascii="Arial"/>
                <w:b w:val="false"/>
                <w:i w:val="false"/>
                <w:color w:val="000000"/>
                <w:sz w:val="15"/>
              </w:rPr>
              <w:t>99,7</w:t>
            </w:r>
          </w:p>
          <w:bookmarkEnd w:id="16856"/>
        </w:tc>
        <w:tc>
          <w:tcPr>
            <w:tcW w:w="1417" w:type="dxa"/>
            <w:tcBorders>
              <w:top w:val="outset" w:color="000000" w:sz="8"/>
              <w:left w:val="outset" w:color="000000" w:sz="8"/>
              <w:bottom w:val="outset" w:color="000000" w:sz="8"/>
              <w:right w:val="outset" w:color="000000" w:sz="8"/>
            </w:tcBorders>
            <w:vAlign w:val="center"/>
          </w:tcPr>
          <w:bookmarkStart w:name="16859" w:id="16857"/>
          <w:p>
            <w:pPr>
              <w:spacing w:after="0"/>
              <w:ind w:left="0"/>
              <w:jc w:val="center"/>
            </w:pPr>
            <w:r>
              <w:rPr>
                <w:rFonts w:ascii="Arial"/>
                <w:b w:val="false"/>
                <w:i w:val="false"/>
                <w:color w:val="000000"/>
                <w:sz w:val="15"/>
              </w:rPr>
              <w:t>374000,0</w:t>
            </w:r>
          </w:p>
          <w:bookmarkEnd w:id="16857"/>
        </w:tc>
        <w:tc>
          <w:tcPr>
            <w:tcW w:w="1306" w:type="dxa"/>
            <w:tcBorders>
              <w:top w:val="outset" w:color="000000" w:sz="8"/>
              <w:left w:val="outset" w:color="000000" w:sz="8"/>
              <w:bottom w:val="outset" w:color="000000" w:sz="8"/>
              <w:right w:val="outset" w:color="000000" w:sz="8"/>
            </w:tcBorders>
            <w:vAlign w:val="center"/>
          </w:tcPr>
          <w:bookmarkStart w:name="16860" w:id="16858"/>
          <w:p>
            <w:pPr>
              <w:spacing w:after="0"/>
              <w:ind w:left="0"/>
              <w:jc w:val="center"/>
            </w:pPr>
            <w:r>
              <w:rPr>
                <w:rFonts w:ascii="Arial"/>
                <w:b w:val="false"/>
                <w:i w:val="false"/>
                <w:color w:val="000000"/>
                <w:sz w:val="15"/>
              </w:rPr>
              <w:t>1000,0</w:t>
            </w:r>
          </w:p>
          <w:bookmarkEnd w:id="1685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861" w:id="16859"/>
          <w:p>
            <w:pPr>
              <w:spacing w:after="0"/>
              <w:ind w:left="0"/>
              <w:jc w:val="center"/>
            </w:pPr>
            <w:r>
              <w:rPr>
                <w:rFonts w:ascii="Arial"/>
                <w:b w:val="false"/>
                <w:i w:val="false"/>
                <w:color w:val="000000"/>
                <w:sz w:val="15"/>
              </w:rPr>
              <w:t xml:space="preserve"> </w:t>
            </w:r>
          </w:p>
          <w:bookmarkEnd w:id="16859"/>
        </w:tc>
        <w:tc>
          <w:tcPr>
            <w:tcW w:w="919" w:type="dxa"/>
            <w:tcBorders>
              <w:top w:val="outset" w:color="000000" w:sz="8"/>
              <w:left w:val="outset" w:color="000000" w:sz="8"/>
              <w:bottom w:val="outset" w:color="000000" w:sz="8"/>
              <w:right w:val="outset" w:color="000000" w:sz="8"/>
            </w:tcBorders>
            <w:vAlign w:val="center"/>
          </w:tcPr>
          <w:bookmarkStart w:name="16862" w:id="16860"/>
          <w:p>
            <w:pPr>
              <w:spacing w:after="0"/>
              <w:ind w:left="0"/>
              <w:jc w:val="center"/>
            </w:pPr>
            <w:r>
              <w:rPr>
                <w:rFonts w:ascii="Arial"/>
                <w:b w:val="false"/>
                <w:i w:val="false"/>
                <w:color w:val="000000"/>
                <w:sz w:val="15"/>
              </w:rPr>
              <w:t xml:space="preserve"> </w:t>
            </w:r>
          </w:p>
          <w:bookmarkEnd w:id="16860"/>
        </w:tc>
        <w:tc>
          <w:tcPr>
            <w:tcW w:w="805" w:type="dxa"/>
            <w:tcBorders>
              <w:top w:val="outset" w:color="000000" w:sz="8"/>
              <w:left w:val="outset" w:color="000000" w:sz="8"/>
              <w:bottom w:val="outset" w:color="000000" w:sz="8"/>
              <w:right w:val="outset" w:color="000000" w:sz="8"/>
            </w:tcBorders>
            <w:vAlign w:val="center"/>
          </w:tcPr>
          <w:bookmarkStart w:name="16863" w:id="16861"/>
          <w:p>
            <w:pPr>
              <w:spacing w:after="0"/>
              <w:ind w:left="0"/>
              <w:jc w:val="center"/>
            </w:pPr>
            <w:r>
              <w:rPr>
                <w:rFonts w:ascii="Arial"/>
                <w:b w:val="false"/>
                <w:i w:val="false"/>
                <w:color w:val="000000"/>
                <w:sz w:val="15"/>
              </w:rPr>
              <w:t xml:space="preserve"> </w:t>
            </w:r>
          </w:p>
          <w:bookmarkEnd w:id="16861"/>
        </w:tc>
        <w:tc>
          <w:tcPr>
            <w:tcW w:w="1250" w:type="dxa"/>
            <w:tcBorders>
              <w:top w:val="outset" w:color="000000" w:sz="8"/>
              <w:left w:val="outset" w:color="000000" w:sz="8"/>
              <w:bottom w:val="outset" w:color="000000" w:sz="8"/>
              <w:right w:val="outset" w:color="000000" w:sz="8"/>
            </w:tcBorders>
            <w:vAlign w:val="center"/>
          </w:tcPr>
          <w:bookmarkStart w:name="16864" w:id="16862"/>
          <w:p>
            <w:pPr>
              <w:spacing w:after="0"/>
              <w:ind w:left="0"/>
              <w:jc w:val="left"/>
            </w:pPr>
            <w:r>
              <w:rPr>
                <w:rFonts w:ascii="Arial"/>
                <w:b w:val="false"/>
                <w:i w:val="false"/>
                <w:color w:val="000000"/>
                <w:sz w:val="15"/>
              </w:rPr>
              <w:t xml:space="preserve"> </w:t>
            </w:r>
          </w:p>
          <w:bookmarkEnd w:id="16862"/>
        </w:tc>
        <w:tc>
          <w:tcPr>
            <w:tcW w:w="1818" w:type="dxa"/>
            <w:tcBorders>
              <w:top w:val="outset" w:color="000000" w:sz="8"/>
              <w:left w:val="outset" w:color="000000" w:sz="8"/>
              <w:bottom w:val="outset" w:color="000000" w:sz="8"/>
              <w:right w:val="outset" w:color="000000" w:sz="8"/>
            </w:tcBorders>
            <w:vAlign w:val="center"/>
          </w:tcPr>
          <w:bookmarkStart w:name="16865" w:id="16863"/>
          <w:p>
            <w:pPr>
              <w:spacing w:after="0"/>
              <w:ind w:left="0"/>
              <w:jc w:val="left"/>
            </w:pPr>
            <w:r>
              <w:rPr>
                <w:rFonts w:ascii="Arial"/>
                <w:b w:val="false"/>
                <w:i w:val="false"/>
                <w:color w:val="000000"/>
                <w:sz w:val="15"/>
              </w:rPr>
              <w:t>у тому числі:</w:t>
            </w:r>
          </w:p>
          <w:bookmarkEnd w:id="16863"/>
        </w:tc>
        <w:tc>
          <w:tcPr>
            <w:tcW w:w="1417" w:type="dxa"/>
            <w:tcBorders>
              <w:top w:val="outset" w:color="000000" w:sz="8"/>
              <w:left w:val="outset" w:color="000000" w:sz="8"/>
              <w:bottom w:val="outset" w:color="000000" w:sz="8"/>
              <w:right w:val="outset" w:color="000000" w:sz="8"/>
            </w:tcBorders>
            <w:vAlign w:val="center"/>
          </w:tcPr>
          <w:bookmarkStart w:name="16866" w:id="16864"/>
          <w:p>
            <w:pPr>
              <w:spacing w:after="0"/>
              <w:ind w:left="0"/>
              <w:jc w:val="center"/>
            </w:pPr>
            <w:r>
              <w:rPr>
                <w:rFonts w:ascii="Arial"/>
                <w:b w:val="false"/>
                <w:i w:val="false"/>
                <w:color w:val="000000"/>
                <w:sz w:val="15"/>
              </w:rPr>
              <w:t xml:space="preserve"> </w:t>
            </w:r>
          </w:p>
          <w:bookmarkEnd w:id="16864"/>
        </w:tc>
        <w:tc>
          <w:tcPr>
            <w:tcW w:w="1009" w:type="dxa"/>
            <w:tcBorders>
              <w:top w:val="outset" w:color="000000" w:sz="8"/>
              <w:left w:val="outset" w:color="000000" w:sz="8"/>
              <w:bottom w:val="outset" w:color="000000" w:sz="8"/>
              <w:right w:val="outset" w:color="000000" w:sz="8"/>
            </w:tcBorders>
            <w:vAlign w:val="center"/>
          </w:tcPr>
          <w:bookmarkStart w:name="16867" w:id="16865"/>
          <w:p>
            <w:pPr>
              <w:spacing w:after="0"/>
              <w:ind w:left="0"/>
              <w:jc w:val="center"/>
            </w:pPr>
            <w:r>
              <w:rPr>
                <w:rFonts w:ascii="Arial"/>
                <w:b w:val="false"/>
                <w:i w:val="false"/>
                <w:color w:val="000000"/>
                <w:sz w:val="15"/>
              </w:rPr>
              <w:t xml:space="preserve"> </w:t>
            </w:r>
          </w:p>
          <w:bookmarkEnd w:id="16865"/>
        </w:tc>
        <w:tc>
          <w:tcPr>
            <w:tcW w:w="1417" w:type="dxa"/>
            <w:tcBorders>
              <w:top w:val="outset" w:color="000000" w:sz="8"/>
              <w:left w:val="outset" w:color="000000" w:sz="8"/>
              <w:bottom w:val="outset" w:color="000000" w:sz="8"/>
              <w:right w:val="outset" w:color="000000" w:sz="8"/>
            </w:tcBorders>
            <w:vAlign w:val="center"/>
          </w:tcPr>
          <w:bookmarkStart w:name="16868" w:id="16866"/>
          <w:p>
            <w:pPr>
              <w:spacing w:after="0"/>
              <w:ind w:left="0"/>
              <w:jc w:val="center"/>
            </w:pPr>
            <w:r>
              <w:rPr>
                <w:rFonts w:ascii="Arial"/>
                <w:b w:val="false"/>
                <w:i w:val="false"/>
                <w:color w:val="000000"/>
                <w:sz w:val="15"/>
              </w:rPr>
              <w:t xml:space="preserve"> </w:t>
            </w:r>
          </w:p>
          <w:bookmarkEnd w:id="16866"/>
        </w:tc>
        <w:tc>
          <w:tcPr>
            <w:tcW w:w="1306" w:type="dxa"/>
            <w:tcBorders>
              <w:top w:val="outset" w:color="000000" w:sz="8"/>
              <w:left w:val="outset" w:color="000000" w:sz="8"/>
              <w:bottom w:val="outset" w:color="000000" w:sz="8"/>
              <w:right w:val="outset" w:color="000000" w:sz="8"/>
            </w:tcBorders>
            <w:vAlign w:val="center"/>
          </w:tcPr>
          <w:bookmarkStart w:name="16869" w:id="16867"/>
          <w:p>
            <w:pPr>
              <w:spacing w:after="0"/>
              <w:ind w:left="0"/>
              <w:jc w:val="center"/>
            </w:pPr>
            <w:r>
              <w:rPr>
                <w:rFonts w:ascii="Arial"/>
                <w:b w:val="false"/>
                <w:i w:val="false"/>
                <w:color w:val="000000"/>
                <w:sz w:val="15"/>
              </w:rPr>
              <w:t xml:space="preserve"> </w:t>
            </w:r>
          </w:p>
          <w:bookmarkEnd w:id="168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870" w:id="16868"/>
          <w:p>
            <w:pPr>
              <w:spacing w:after="0"/>
              <w:ind w:left="0"/>
              <w:jc w:val="center"/>
            </w:pPr>
            <w:r>
              <w:rPr>
                <w:rFonts w:ascii="Arial"/>
                <w:b w:val="false"/>
                <w:i w:val="false"/>
                <w:color w:val="000000"/>
                <w:sz w:val="15"/>
              </w:rPr>
              <w:t xml:space="preserve"> </w:t>
            </w:r>
          </w:p>
          <w:bookmarkEnd w:id="16868"/>
        </w:tc>
        <w:tc>
          <w:tcPr>
            <w:tcW w:w="919" w:type="dxa"/>
            <w:tcBorders>
              <w:top w:val="outset" w:color="000000" w:sz="8"/>
              <w:left w:val="outset" w:color="000000" w:sz="8"/>
              <w:bottom w:val="outset" w:color="000000" w:sz="8"/>
              <w:right w:val="outset" w:color="000000" w:sz="8"/>
            </w:tcBorders>
            <w:vAlign w:val="center"/>
          </w:tcPr>
          <w:bookmarkStart w:name="16871" w:id="16869"/>
          <w:p>
            <w:pPr>
              <w:spacing w:after="0"/>
              <w:ind w:left="0"/>
              <w:jc w:val="center"/>
            </w:pPr>
            <w:r>
              <w:rPr>
                <w:rFonts w:ascii="Arial"/>
                <w:b w:val="false"/>
                <w:i w:val="false"/>
                <w:color w:val="000000"/>
                <w:sz w:val="15"/>
              </w:rPr>
              <w:t xml:space="preserve"> </w:t>
            </w:r>
          </w:p>
          <w:bookmarkEnd w:id="16869"/>
        </w:tc>
        <w:tc>
          <w:tcPr>
            <w:tcW w:w="805" w:type="dxa"/>
            <w:tcBorders>
              <w:top w:val="outset" w:color="000000" w:sz="8"/>
              <w:left w:val="outset" w:color="000000" w:sz="8"/>
              <w:bottom w:val="outset" w:color="000000" w:sz="8"/>
              <w:right w:val="outset" w:color="000000" w:sz="8"/>
            </w:tcBorders>
            <w:vAlign w:val="center"/>
          </w:tcPr>
          <w:bookmarkStart w:name="16872" w:id="16870"/>
          <w:p>
            <w:pPr>
              <w:spacing w:after="0"/>
              <w:ind w:left="0"/>
              <w:jc w:val="center"/>
            </w:pPr>
            <w:r>
              <w:rPr>
                <w:rFonts w:ascii="Arial"/>
                <w:b w:val="false"/>
                <w:i w:val="false"/>
                <w:color w:val="000000"/>
                <w:sz w:val="15"/>
              </w:rPr>
              <w:t xml:space="preserve"> </w:t>
            </w:r>
          </w:p>
          <w:bookmarkEnd w:id="16870"/>
        </w:tc>
        <w:tc>
          <w:tcPr>
            <w:tcW w:w="1250" w:type="dxa"/>
            <w:tcBorders>
              <w:top w:val="outset" w:color="000000" w:sz="8"/>
              <w:left w:val="outset" w:color="000000" w:sz="8"/>
              <w:bottom w:val="outset" w:color="000000" w:sz="8"/>
              <w:right w:val="outset" w:color="000000" w:sz="8"/>
            </w:tcBorders>
            <w:vAlign w:val="center"/>
          </w:tcPr>
          <w:bookmarkStart w:name="16873" w:id="16871"/>
          <w:p>
            <w:pPr>
              <w:spacing w:after="0"/>
              <w:ind w:left="0"/>
              <w:jc w:val="left"/>
            </w:pPr>
            <w:r>
              <w:rPr>
                <w:rFonts w:ascii="Arial"/>
                <w:b w:val="false"/>
                <w:i w:val="false"/>
                <w:color w:val="000000"/>
                <w:sz w:val="15"/>
              </w:rPr>
              <w:t xml:space="preserve"> </w:t>
            </w:r>
          </w:p>
          <w:bookmarkEnd w:id="16871"/>
        </w:tc>
        <w:tc>
          <w:tcPr>
            <w:tcW w:w="1818" w:type="dxa"/>
            <w:tcBorders>
              <w:top w:val="outset" w:color="000000" w:sz="8"/>
              <w:left w:val="outset" w:color="000000" w:sz="8"/>
              <w:bottom w:val="outset" w:color="000000" w:sz="8"/>
              <w:right w:val="outset" w:color="000000" w:sz="8"/>
            </w:tcBorders>
            <w:vAlign w:val="center"/>
          </w:tcPr>
          <w:bookmarkStart w:name="16874" w:id="16872"/>
          <w:p>
            <w:pPr>
              <w:spacing w:after="0"/>
              <w:ind w:left="0"/>
              <w:jc w:val="left"/>
            </w:pPr>
            <w:r>
              <w:rPr>
                <w:rFonts w:ascii="Arial"/>
                <w:b w:val="false"/>
                <w:i w:val="false"/>
                <w:color w:val="000000"/>
                <w:sz w:val="15"/>
              </w:rPr>
              <w:t>проектні роботи</w:t>
            </w:r>
          </w:p>
          <w:bookmarkEnd w:id="16872"/>
        </w:tc>
        <w:tc>
          <w:tcPr>
            <w:tcW w:w="1417" w:type="dxa"/>
            <w:tcBorders>
              <w:top w:val="outset" w:color="000000" w:sz="8"/>
              <w:left w:val="outset" w:color="000000" w:sz="8"/>
              <w:bottom w:val="outset" w:color="000000" w:sz="8"/>
              <w:right w:val="outset" w:color="000000" w:sz="8"/>
            </w:tcBorders>
            <w:vAlign w:val="center"/>
          </w:tcPr>
          <w:bookmarkStart w:name="16875" w:id="16873"/>
          <w:p>
            <w:pPr>
              <w:spacing w:after="0"/>
              <w:ind w:left="0"/>
              <w:jc w:val="center"/>
            </w:pPr>
            <w:r>
              <w:rPr>
                <w:rFonts w:ascii="Arial"/>
                <w:b w:val="false"/>
                <w:i w:val="false"/>
                <w:color w:val="000000"/>
                <w:sz w:val="15"/>
              </w:rPr>
              <w:t xml:space="preserve"> </w:t>
            </w:r>
          </w:p>
          <w:bookmarkEnd w:id="16873"/>
        </w:tc>
        <w:tc>
          <w:tcPr>
            <w:tcW w:w="1009" w:type="dxa"/>
            <w:tcBorders>
              <w:top w:val="outset" w:color="000000" w:sz="8"/>
              <w:left w:val="outset" w:color="000000" w:sz="8"/>
              <w:bottom w:val="outset" w:color="000000" w:sz="8"/>
              <w:right w:val="outset" w:color="000000" w:sz="8"/>
            </w:tcBorders>
            <w:vAlign w:val="center"/>
          </w:tcPr>
          <w:bookmarkStart w:name="16876" w:id="16874"/>
          <w:p>
            <w:pPr>
              <w:spacing w:after="0"/>
              <w:ind w:left="0"/>
              <w:jc w:val="center"/>
            </w:pPr>
            <w:r>
              <w:rPr>
                <w:rFonts w:ascii="Arial"/>
                <w:b w:val="false"/>
                <w:i w:val="false"/>
                <w:color w:val="000000"/>
                <w:sz w:val="15"/>
              </w:rPr>
              <w:t xml:space="preserve"> </w:t>
            </w:r>
          </w:p>
          <w:bookmarkEnd w:id="16874"/>
        </w:tc>
        <w:tc>
          <w:tcPr>
            <w:tcW w:w="1417" w:type="dxa"/>
            <w:tcBorders>
              <w:top w:val="outset" w:color="000000" w:sz="8"/>
              <w:left w:val="outset" w:color="000000" w:sz="8"/>
              <w:bottom w:val="outset" w:color="000000" w:sz="8"/>
              <w:right w:val="outset" w:color="000000" w:sz="8"/>
            </w:tcBorders>
            <w:vAlign w:val="center"/>
          </w:tcPr>
          <w:bookmarkStart w:name="16877" w:id="16875"/>
          <w:p>
            <w:pPr>
              <w:spacing w:after="0"/>
              <w:ind w:left="0"/>
              <w:jc w:val="center"/>
            </w:pPr>
            <w:r>
              <w:rPr>
                <w:rFonts w:ascii="Arial"/>
                <w:b w:val="false"/>
                <w:i w:val="false"/>
                <w:color w:val="000000"/>
                <w:sz w:val="15"/>
              </w:rPr>
              <w:t xml:space="preserve"> </w:t>
            </w:r>
          </w:p>
          <w:bookmarkEnd w:id="16875"/>
        </w:tc>
        <w:tc>
          <w:tcPr>
            <w:tcW w:w="1306" w:type="dxa"/>
            <w:tcBorders>
              <w:top w:val="outset" w:color="000000" w:sz="8"/>
              <w:left w:val="outset" w:color="000000" w:sz="8"/>
              <w:bottom w:val="outset" w:color="000000" w:sz="8"/>
              <w:right w:val="outset" w:color="000000" w:sz="8"/>
            </w:tcBorders>
            <w:vAlign w:val="center"/>
          </w:tcPr>
          <w:bookmarkStart w:name="16878" w:id="16876"/>
          <w:p>
            <w:pPr>
              <w:spacing w:after="0"/>
              <w:ind w:left="0"/>
              <w:jc w:val="center"/>
            </w:pPr>
            <w:r>
              <w:rPr>
                <w:rFonts w:ascii="Arial"/>
                <w:b w:val="false"/>
                <w:i w:val="false"/>
                <w:color w:val="000000"/>
                <w:sz w:val="15"/>
              </w:rPr>
              <w:t>1000,0</w:t>
            </w:r>
          </w:p>
          <w:bookmarkEnd w:id="1687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879" w:id="16877"/>
          <w:p>
            <w:pPr>
              <w:spacing w:after="0"/>
              <w:ind w:left="0"/>
              <w:jc w:val="center"/>
            </w:pPr>
            <w:r>
              <w:rPr>
                <w:rFonts w:ascii="Arial"/>
                <w:b w:val="false"/>
                <w:i w:val="false"/>
                <w:color w:val="000000"/>
                <w:sz w:val="15"/>
              </w:rPr>
              <w:t>1217310</w:t>
            </w:r>
          </w:p>
          <w:bookmarkEnd w:id="16877"/>
        </w:tc>
        <w:tc>
          <w:tcPr>
            <w:tcW w:w="919" w:type="dxa"/>
            <w:tcBorders>
              <w:top w:val="outset" w:color="000000" w:sz="8"/>
              <w:left w:val="outset" w:color="000000" w:sz="8"/>
              <w:bottom w:val="outset" w:color="000000" w:sz="8"/>
              <w:right w:val="outset" w:color="000000" w:sz="8"/>
            </w:tcBorders>
            <w:vAlign w:val="center"/>
          </w:tcPr>
          <w:bookmarkStart w:name="16880" w:id="16878"/>
          <w:p>
            <w:pPr>
              <w:spacing w:after="0"/>
              <w:ind w:left="0"/>
              <w:jc w:val="center"/>
            </w:pPr>
            <w:r>
              <w:rPr>
                <w:rFonts w:ascii="Arial"/>
                <w:b w:val="false"/>
                <w:i w:val="false"/>
                <w:color w:val="000000"/>
                <w:sz w:val="15"/>
              </w:rPr>
              <w:t>7310</w:t>
            </w:r>
          </w:p>
          <w:bookmarkEnd w:id="16878"/>
        </w:tc>
        <w:tc>
          <w:tcPr>
            <w:tcW w:w="805" w:type="dxa"/>
            <w:tcBorders>
              <w:top w:val="outset" w:color="000000" w:sz="8"/>
              <w:left w:val="outset" w:color="000000" w:sz="8"/>
              <w:bottom w:val="outset" w:color="000000" w:sz="8"/>
              <w:right w:val="outset" w:color="000000" w:sz="8"/>
            </w:tcBorders>
            <w:vAlign w:val="center"/>
          </w:tcPr>
          <w:bookmarkStart w:name="16881" w:id="16879"/>
          <w:p>
            <w:pPr>
              <w:spacing w:after="0"/>
              <w:ind w:left="0"/>
              <w:jc w:val="center"/>
            </w:pPr>
            <w:r>
              <w:rPr>
                <w:rFonts w:ascii="Arial"/>
                <w:b w:val="false"/>
                <w:i w:val="false"/>
                <w:color w:val="000000"/>
                <w:sz w:val="15"/>
              </w:rPr>
              <w:t>0443</w:t>
            </w:r>
          </w:p>
          <w:bookmarkEnd w:id="16879"/>
        </w:tc>
        <w:tc>
          <w:tcPr>
            <w:tcW w:w="1250" w:type="dxa"/>
            <w:tcBorders>
              <w:top w:val="outset" w:color="000000" w:sz="8"/>
              <w:left w:val="outset" w:color="000000" w:sz="8"/>
              <w:bottom w:val="outset" w:color="000000" w:sz="8"/>
              <w:right w:val="outset" w:color="000000" w:sz="8"/>
            </w:tcBorders>
            <w:vAlign w:val="center"/>
          </w:tcPr>
          <w:bookmarkStart w:name="16882" w:id="16880"/>
          <w:p>
            <w:pPr>
              <w:spacing w:after="0"/>
              <w:ind w:left="0"/>
              <w:jc w:val="left"/>
            </w:pPr>
            <w:r>
              <w:rPr>
                <w:rFonts w:ascii="Arial"/>
                <w:b w:val="false"/>
                <w:i w:val="false"/>
                <w:color w:val="000000"/>
                <w:sz w:val="15"/>
              </w:rPr>
              <w:t>Будівництво об'єктів житлово-комунального господарства</w:t>
            </w:r>
          </w:p>
          <w:bookmarkEnd w:id="16880"/>
        </w:tc>
        <w:tc>
          <w:tcPr>
            <w:tcW w:w="1818" w:type="dxa"/>
            <w:tcBorders>
              <w:top w:val="outset" w:color="000000" w:sz="8"/>
              <w:left w:val="outset" w:color="000000" w:sz="8"/>
              <w:bottom w:val="outset" w:color="000000" w:sz="8"/>
              <w:right w:val="outset" w:color="000000" w:sz="8"/>
            </w:tcBorders>
            <w:vAlign w:val="center"/>
          </w:tcPr>
          <w:bookmarkStart w:name="16883" w:id="16881"/>
          <w:p>
            <w:pPr>
              <w:spacing w:after="0"/>
              <w:ind w:left="0"/>
              <w:jc w:val="left"/>
            </w:pPr>
            <w:r>
              <w:rPr>
                <w:rFonts w:ascii="Arial"/>
                <w:b w:val="false"/>
                <w:i w:val="false"/>
                <w:color w:val="000000"/>
                <w:sz w:val="15"/>
              </w:rPr>
              <w:t>БУДІВНИЦТВО НОВОГО КРЕМАТОРІЮ</w:t>
            </w:r>
          </w:p>
          <w:bookmarkEnd w:id="16881"/>
        </w:tc>
        <w:tc>
          <w:tcPr>
            <w:tcW w:w="1417" w:type="dxa"/>
            <w:tcBorders>
              <w:top w:val="outset" w:color="000000" w:sz="8"/>
              <w:left w:val="outset" w:color="000000" w:sz="8"/>
              <w:bottom w:val="outset" w:color="000000" w:sz="8"/>
              <w:right w:val="outset" w:color="000000" w:sz="8"/>
            </w:tcBorders>
            <w:vAlign w:val="center"/>
          </w:tcPr>
          <w:bookmarkStart w:name="16884" w:id="16882"/>
          <w:p>
            <w:pPr>
              <w:spacing w:after="0"/>
              <w:ind w:left="0"/>
              <w:jc w:val="center"/>
            </w:pPr>
            <w:r>
              <w:rPr>
                <w:rFonts w:ascii="Arial"/>
                <w:b w:val="false"/>
                <w:i w:val="false"/>
                <w:color w:val="000000"/>
                <w:sz w:val="15"/>
              </w:rPr>
              <w:t>190000,0</w:t>
            </w:r>
          </w:p>
          <w:bookmarkEnd w:id="16882"/>
        </w:tc>
        <w:tc>
          <w:tcPr>
            <w:tcW w:w="1009" w:type="dxa"/>
            <w:tcBorders>
              <w:top w:val="outset" w:color="000000" w:sz="8"/>
              <w:left w:val="outset" w:color="000000" w:sz="8"/>
              <w:bottom w:val="outset" w:color="000000" w:sz="8"/>
              <w:right w:val="outset" w:color="000000" w:sz="8"/>
            </w:tcBorders>
            <w:vAlign w:val="center"/>
          </w:tcPr>
          <w:bookmarkStart w:name="16885" w:id="16883"/>
          <w:p>
            <w:pPr>
              <w:spacing w:after="0"/>
              <w:ind w:left="0"/>
              <w:jc w:val="center"/>
            </w:pPr>
            <w:r>
              <w:rPr>
                <w:rFonts w:ascii="Arial"/>
                <w:b w:val="false"/>
                <w:i w:val="false"/>
                <w:color w:val="000000"/>
                <w:sz w:val="15"/>
              </w:rPr>
              <w:t>99,9</w:t>
            </w:r>
          </w:p>
          <w:bookmarkEnd w:id="16883"/>
        </w:tc>
        <w:tc>
          <w:tcPr>
            <w:tcW w:w="1417" w:type="dxa"/>
            <w:tcBorders>
              <w:top w:val="outset" w:color="000000" w:sz="8"/>
              <w:left w:val="outset" w:color="000000" w:sz="8"/>
              <w:bottom w:val="outset" w:color="000000" w:sz="8"/>
              <w:right w:val="outset" w:color="000000" w:sz="8"/>
            </w:tcBorders>
            <w:vAlign w:val="center"/>
          </w:tcPr>
          <w:bookmarkStart w:name="16886" w:id="16884"/>
          <w:p>
            <w:pPr>
              <w:spacing w:after="0"/>
              <w:ind w:left="0"/>
              <w:jc w:val="center"/>
            </w:pPr>
            <w:r>
              <w:rPr>
                <w:rFonts w:ascii="Arial"/>
                <w:b w:val="false"/>
                <w:i w:val="false"/>
                <w:color w:val="000000"/>
                <w:sz w:val="15"/>
              </w:rPr>
              <w:t>189900,0</w:t>
            </w:r>
          </w:p>
          <w:bookmarkEnd w:id="16884"/>
        </w:tc>
        <w:tc>
          <w:tcPr>
            <w:tcW w:w="1306" w:type="dxa"/>
            <w:tcBorders>
              <w:top w:val="outset" w:color="000000" w:sz="8"/>
              <w:left w:val="outset" w:color="000000" w:sz="8"/>
              <w:bottom w:val="outset" w:color="000000" w:sz="8"/>
              <w:right w:val="outset" w:color="000000" w:sz="8"/>
            </w:tcBorders>
            <w:vAlign w:val="center"/>
          </w:tcPr>
          <w:bookmarkStart w:name="16887" w:id="16885"/>
          <w:p>
            <w:pPr>
              <w:spacing w:after="0"/>
              <w:ind w:left="0"/>
              <w:jc w:val="center"/>
            </w:pPr>
            <w:r>
              <w:rPr>
                <w:rFonts w:ascii="Arial"/>
                <w:b w:val="false"/>
                <w:i w:val="false"/>
                <w:color w:val="000000"/>
                <w:sz w:val="15"/>
              </w:rPr>
              <w:t>100,0</w:t>
            </w:r>
          </w:p>
          <w:bookmarkEnd w:id="1688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888" w:id="16886"/>
          <w:p>
            <w:pPr>
              <w:spacing w:after="0"/>
              <w:ind w:left="0"/>
              <w:jc w:val="center"/>
            </w:pPr>
            <w:r>
              <w:rPr>
                <w:rFonts w:ascii="Arial"/>
                <w:b w:val="false"/>
                <w:i w:val="false"/>
                <w:color w:val="000000"/>
                <w:sz w:val="15"/>
              </w:rPr>
              <w:t xml:space="preserve"> </w:t>
            </w:r>
          </w:p>
          <w:bookmarkEnd w:id="16886"/>
        </w:tc>
        <w:tc>
          <w:tcPr>
            <w:tcW w:w="919" w:type="dxa"/>
            <w:tcBorders>
              <w:top w:val="outset" w:color="000000" w:sz="8"/>
              <w:left w:val="outset" w:color="000000" w:sz="8"/>
              <w:bottom w:val="outset" w:color="000000" w:sz="8"/>
              <w:right w:val="outset" w:color="000000" w:sz="8"/>
            </w:tcBorders>
            <w:vAlign w:val="center"/>
          </w:tcPr>
          <w:bookmarkStart w:name="16889" w:id="16887"/>
          <w:p>
            <w:pPr>
              <w:spacing w:after="0"/>
              <w:ind w:left="0"/>
              <w:jc w:val="center"/>
            </w:pPr>
            <w:r>
              <w:rPr>
                <w:rFonts w:ascii="Arial"/>
                <w:b w:val="false"/>
                <w:i w:val="false"/>
                <w:color w:val="000000"/>
                <w:sz w:val="15"/>
              </w:rPr>
              <w:t xml:space="preserve"> </w:t>
            </w:r>
          </w:p>
          <w:bookmarkEnd w:id="16887"/>
        </w:tc>
        <w:tc>
          <w:tcPr>
            <w:tcW w:w="805" w:type="dxa"/>
            <w:tcBorders>
              <w:top w:val="outset" w:color="000000" w:sz="8"/>
              <w:left w:val="outset" w:color="000000" w:sz="8"/>
              <w:bottom w:val="outset" w:color="000000" w:sz="8"/>
              <w:right w:val="outset" w:color="000000" w:sz="8"/>
            </w:tcBorders>
            <w:vAlign w:val="center"/>
          </w:tcPr>
          <w:bookmarkStart w:name="16890" w:id="16888"/>
          <w:p>
            <w:pPr>
              <w:spacing w:after="0"/>
              <w:ind w:left="0"/>
              <w:jc w:val="center"/>
            </w:pPr>
            <w:r>
              <w:rPr>
                <w:rFonts w:ascii="Arial"/>
                <w:b w:val="false"/>
                <w:i w:val="false"/>
                <w:color w:val="000000"/>
                <w:sz w:val="15"/>
              </w:rPr>
              <w:t xml:space="preserve"> </w:t>
            </w:r>
          </w:p>
          <w:bookmarkEnd w:id="16888"/>
        </w:tc>
        <w:tc>
          <w:tcPr>
            <w:tcW w:w="1250" w:type="dxa"/>
            <w:tcBorders>
              <w:top w:val="outset" w:color="000000" w:sz="8"/>
              <w:left w:val="outset" w:color="000000" w:sz="8"/>
              <w:bottom w:val="outset" w:color="000000" w:sz="8"/>
              <w:right w:val="outset" w:color="000000" w:sz="8"/>
            </w:tcBorders>
            <w:vAlign w:val="center"/>
          </w:tcPr>
          <w:bookmarkStart w:name="16891" w:id="16889"/>
          <w:p>
            <w:pPr>
              <w:spacing w:after="0"/>
              <w:ind w:left="0"/>
              <w:jc w:val="left"/>
            </w:pPr>
            <w:r>
              <w:rPr>
                <w:rFonts w:ascii="Arial"/>
                <w:b w:val="false"/>
                <w:i w:val="false"/>
                <w:color w:val="000000"/>
                <w:sz w:val="15"/>
              </w:rPr>
              <w:t xml:space="preserve"> </w:t>
            </w:r>
          </w:p>
          <w:bookmarkEnd w:id="16889"/>
        </w:tc>
        <w:tc>
          <w:tcPr>
            <w:tcW w:w="1818" w:type="dxa"/>
            <w:tcBorders>
              <w:top w:val="outset" w:color="000000" w:sz="8"/>
              <w:left w:val="outset" w:color="000000" w:sz="8"/>
              <w:bottom w:val="outset" w:color="000000" w:sz="8"/>
              <w:right w:val="outset" w:color="000000" w:sz="8"/>
            </w:tcBorders>
            <w:vAlign w:val="center"/>
          </w:tcPr>
          <w:bookmarkStart w:name="16892" w:id="16890"/>
          <w:p>
            <w:pPr>
              <w:spacing w:after="0"/>
              <w:ind w:left="0"/>
              <w:jc w:val="left"/>
            </w:pPr>
            <w:r>
              <w:rPr>
                <w:rFonts w:ascii="Arial"/>
                <w:b w:val="false"/>
                <w:i w:val="false"/>
                <w:color w:val="000000"/>
                <w:sz w:val="15"/>
              </w:rPr>
              <w:t>у тому числі:</w:t>
            </w:r>
          </w:p>
          <w:bookmarkEnd w:id="16890"/>
        </w:tc>
        <w:tc>
          <w:tcPr>
            <w:tcW w:w="1417" w:type="dxa"/>
            <w:tcBorders>
              <w:top w:val="outset" w:color="000000" w:sz="8"/>
              <w:left w:val="outset" w:color="000000" w:sz="8"/>
              <w:bottom w:val="outset" w:color="000000" w:sz="8"/>
              <w:right w:val="outset" w:color="000000" w:sz="8"/>
            </w:tcBorders>
            <w:vAlign w:val="center"/>
          </w:tcPr>
          <w:bookmarkStart w:name="16893" w:id="16891"/>
          <w:p>
            <w:pPr>
              <w:spacing w:after="0"/>
              <w:ind w:left="0"/>
              <w:jc w:val="center"/>
            </w:pPr>
            <w:r>
              <w:rPr>
                <w:rFonts w:ascii="Arial"/>
                <w:b w:val="false"/>
                <w:i w:val="false"/>
                <w:color w:val="000000"/>
                <w:sz w:val="15"/>
              </w:rPr>
              <w:t xml:space="preserve"> </w:t>
            </w:r>
          </w:p>
          <w:bookmarkEnd w:id="16891"/>
        </w:tc>
        <w:tc>
          <w:tcPr>
            <w:tcW w:w="1009" w:type="dxa"/>
            <w:tcBorders>
              <w:top w:val="outset" w:color="000000" w:sz="8"/>
              <w:left w:val="outset" w:color="000000" w:sz="8"/>
              <w:bottom w:val="outset" w:color="000000" w:sz="8"/>
              <w:right w:val="outset" w:color="000000" w:sz="8"/>
            </w:tcBorders>
            <w:vAlign w:val="center"/>
          </w:tcPr>
          <w:bookmarkStart w:name="16894" w:id="16892"/>
          <w:p>
            <w:pPr>
              <w:spacing w:after="0"/>
              <w:ind w:left="0"/>
              <w:jc w:val="center"/>
            </w:pPr>
            <w:r>
              <w:rPr>
                <w:rFonts w:ascii="Arial"/>
                <w:b w:val="false"/>
                <w:i w:val="false"/>
                <w:color w:val="000000"/>
                <w:sz w:val="15"/>
              </w:rPr>
              <w:t xml:space="preserve"> </w:t>
            </w:r>
          </w:p>
          <w:bookmarkEnd w:id="16892"/>
        </w:tc>
        <w:tc>
          <w:tcPr>
            <w:tcW w:w="1417" w:type="dxa"/>
            <w:tcBorders>
              <w:top w:val="outset" w:color="000000" w:sz="8"/>
              <w:left w:val="outset" w:color="000000" w:sz="8"/>
              <w:bottom w:val="outset" w:color="000000" w:sz="8"/>
              <w:right w:val="outset" w:color="000000" w:sz="8"/>
            </w:tcBorders>
            <w:vAlign w:val="center"/>
          </w:tcPr>
          <w:bookmarkStart w:name="16895" w:id="16893"/>
          <w:p>
            <w:pPr>
              <w:spacing w:after="0"/>
              <w:ind w:left="0"/>
              <w:jc w:val="center"/>
            </w:pPr>
            <w:r>
              <w:rPr>
                <w:rFonts w:ascii="Arial"/>
                <w:b w:val="false"/>
                <w:i w:val="false"/>
                <w:color w:val="000000"/>
                <w:sz w:val="15"/>
              </w:rPr>
              <w:t xml:space="preserve"> </w:t>
            </w:r>
          </w:p>
          <w:bookmarkEnd w:id="16893"/>
        </w:tc>
        <w:tc>
          <w:tcPr>
            <w:tcW w:w="1306" w:type="dxa"/>
            <w:tcBorders>
              <w:top w:val="outset" w:color="000000" w:sz="8"/>
              <w:left w:val="outset" w:color="000000" w:sz="8"/>
              <w:bottom w:val="outset" w:color="000000" w:sz="8"/>
              <w:right w:val="outset" w:color="000000" w:sz="8"/>
            </w:tcBorders>
            <w:vAlign w:val="center"/>
          </w:tcPr>
          <w:bookmarkStart w:name="16896" w:id="16894"/>
          <w:p>
            <w:pPr>
              <w:spacing w:after="0"/>
              <w:ind w:left="0"/>
              <w:jc w:val="center"/>
            </w:pPr>
            <w:r>
              <w:rPr>
                <w:rFonts w:ascii="Arial"/>
                <w:b w:val="false"/>
                <w:i w:val="false"/>
                <w:color w:val="000000"/>
                <w:sz w:val="15"/>
              </w:rPr>
              <w:t xml:space="preserve"> </w:t>
            </w:r>
          </w:p>
          <w:bookmarkEnd w:id="1689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897" w:id="16895"/>
          <w:p>
            <w:pPr>
              <w:spacing w:after="0"/>
              <w:ind w:left="0"/>
              <w:jc w:val="center"/>
            </w:pPr>
            <w:r>
              <w:rPr>
                <w:rFonts w:ascii="Arial"/>
                <w:b w:val="false"/>
                <w:i w:val="false"/>
                <w:color w:val="000000"/>
                <w:sz w:val="15"/>
              </w:rPr>
              <w:t xml:space="preserve"> </w:t>
            </w:r>
          </w:p>
          <w:bookmarkEnd w:id="16895"/>
        </w:tc>
        <w:tc>
          <w:tcPr>
            <w:tcW w:w="919" w:type="dxa"/>
            <w:tcBorders>
              <w:top w:val="outset" w:color="000000" w:sz="8"/>
              <w:left w:val="outset" w:color="000000" w:sz="8"/>
              <w:bottom w:val="outset" w:color="000000" w:sz="8"/>
              <w:right w:val="outset" w:color="000000" w:sz="8"/>
            </w:tcBorders>
            <w:vAlign w:val="center"/>
          </w:tcPr>
          <w:bookmarkStart w:name="16898" w:id="16896"/>
          <w:p>
            <w:pPr>
              <w:spacing w:after="0"/>
              <w:ind w:left="0"/>
              <w:jc w:val="center"/>
            </w:pPr>
            <w:r>
              <w:rPr>
                <w:rFonts w:ascii="Arial"/>
                <w:b w:val="false"/>
                <w:i w:val="false"/>
                <w:color w:val="000000"/>
                <w:sz w:val="15"/>
              </w:rPr>
              <w:t xml:space="preserve"> </w:t>
            </w:r>
          </w:p>
          <w:bookmarkEnd w:id="16896"/>
        </w:tc>
        <w:tc>
          <w:tcPr>
            <w:tcW w:w="805" w:type="dxa"/>
            <w:tcBorders>
              <w:top w:val="outset" w:color="000000" w:sz="8"/>
              <w:left w:val="outset" w:color="000000" w:sz="8"/>
              <w:bottom w:val="outset" w:color="000000" w:sz="8"/>
              <w:right w:val="outset" w:color="000000" w:sz="8"/>
            </w:tcBorders>
            <w:vAlign w:val="center"/>
          </w:tcPr>
          <w:bookmarkStart w:name="16899" w:id="16897"/>
          <w:p>
            <w:pPr>
              <w:spacing w:after="0"/>
              <w:ind w:left="0"/>
              <w:jc w:val="center"/>
            </w:pPr>
            <w:r>
              <w:rPr>
                <w:rFonts w:ascii="Arial"/>
                <w:b w:val="false"/>
                <w:i w:val="false"/>
                <w:color w:val="000000"/>
                <w:sz w:val="15"/>
              </w:rPr>
              <w:t xml:space="preserve"> </w:t>
            </w:r>
          </w:p>
          <w:bookmarkEnd w:id="16897"/>
        </w:tc>
        <w:tc>
          <w:tcPr>
            <w:tcW w:w="1250" w:type="dxa"/>
            <w:tcBorders>
              <w:top w:val="outset" w:color="000000" w:sz="8"/>
              <w:left w:val="outset" w:color="000000" w:sz="8"/>
              <w:bottom w:val="outset" w:color="000000" w:sz="8"/>
              <w:right w:val="outset" w:color="000000" w:sz="8"/>
            </w:tcBorders>
            <w:vAlign w:val="center"/>
          </w:tcPr>
          <w:bookmarkStart w:name="16900" w:id="16898"/>
          <w:p>
            <w:pPr>
              <w:spacing w:after="0"/>
              <w:ind w:left="0"/>
              <w:jc w:val="left"/>
            </w:pPr>
            <w:r>
              <w:rPr>
                <w:rFonts w:ascii="Arial"/>
                <w:b w:val="false"/>
                <w:i w:val="false"/>
                <w:color w:val="000000"/>
                <w:sz w:val="15"/>
              </w:rPr>
              <w:t xml:space="preserve"> </w:t>
            </w:r>
          </w:p>
          <w:bookmarkEnd w:id="16898"/>
        </w:tc>
        <w:tc>
          <w:tcPr>
            <w:tcW w:w="1818" w:type="dxa"/>
            <w:tcBorders>
              <w:top w:val="outset" w:color="000000" w:sz="8"/>
              <w:left w:val="outset" w:color="000000" w:sz="8"/>
              <w:bottom w:val="outset" w:color="000000" w:sz="8"/>
              <w:right w:val="outset" w:color="000000" w:sz="8"/>
            </w:tcBorders>
            <w:vAlign w:val="center"/>
          </w:tcPr>
          <w:bookmarkStart w:name="16901" w:id="16899"/>
          <w:p>
            <w:pPr>
              <w:spacing w:after="0"/>
              <w:ind w:left="0"/>
              <w:jc w:val="left"/>
            </w:pPr>
            <w:r>
              <w:rPr>
                <w:rFonts w:ascii="Arial"/>
                <w:b w:val="false"/>
                <w:i w:val="false"/>
                <w:color w:val="000000"/>
                <w:sz w:val="15"/>
              </w:rPr>
              <w:t>проектні роботи</w:t>
            </w:r>
          </w:p>
          <w:bookmarkEnd w:id="16899"/>
        </w:tc>
        <w:tc>
          <w:tcPr>
            <w:tcW w:w="1417" w:type="dxa"/>
            <w:tcBorders>
              <w:top w:val="outset" w:color="000000" w:sz="8"/>
              <w:left w:val="outset" w:color="000000" w:sz="8"/>
              <w:bottom w:val="outset" w:color="000000" w:sz="8"/>
              <w:right w:val="outset" w:color="000000" w:sz="8"/>
            </w:tcBorders>
            <w:vAlign w:val="center"/>
          </w:tcPr>
          <w:bookmarkStart w:name="16902" w:id="16900"/>
          <w:p>
            <w:pPr>
              <w:spacing w:after="0"/>
              <w:ind w:left="0"/>
              <w:jc w:val="center"/>
            </w:pPr>
            <w:r>
              <w:rPr>
                <w:rFonts w:ascii="Arial"/>
                <w:b w:val="false"/>
                <w:i w:val="false"/>
                <w:color w:val="000000"/>
                <w:sz w:val="15"/>
              </w:rPr>
              <w:t xml:space="preserve"> </w:t>
            </w:r>
          </w:p>
          <w:bookmarkEnd w:id="16900"/>
        </w:tc>
        <w:tc>
          <w:tcPr>
            <w:tcW w:w="1009" w:type="dxa"/>
            <w:tcBorders>
              <w:top w:val="outset" w:color="000000" w:sz="8"/>
              <w:left w:val="outset" w:color="000000" w:sz="8"/>
              <w:bottom w:val="outset" w:color="000000" w:sz="8"/>
              <w:right w:val="outset" w:color="000000" w:sz="8"/>
            </w:tcBorders>
            <w:vAlign w:val="center"/>
          </w:tcPr>
          <w:bookmarkStart w:name="16903" w:id="16901"/>
          <w:p>
            <w:pPr>
              <w:spacing w:after="0"/>
              <w:ind w:left="0"/>
              <w:jc w:val="center"/>
            </w:pPr>
            <w:r>
              <w:rPr>
                <w:rFonts w:ascii="Arial"/>
                <w:b w:val="false"/>
                <w:i w:val="false"/>
                <w:color w:val="000000"/>
                <w:sz w:val="15"/>
              </w:rPr>
              <w:t xml:space="preserve"> </w:t>
            </w:r>
          </w:p>
          <w:bookmarkEnd w:id="16901"/>
        </w:tc>
        <w:tc>
          <w:tcPr>
            <w:tcW w:w="1417" w:type="dxa"/>
            <w:tcBorders>
              <w:top w:val="outset" w:color="000000" w:sz="8"/>
              <w:left w:val="outset" w:color="000000" w:sz="8"/>
              <w:bottom w:val="outset" w:color="000000" w:sz="8"/>
              <w:right w:val="outset" w:color="000000" w:sz="8"/>
            </w:tcBorders>
            <w:vAlign w:val="center"/>
          </w:tcPr>
          <w:bookmarkStart w:name="16904" w:id="16902"/>
          <w:p>
            <w:pPr>
              <w:spacing w:after="0"/>
              <w:ind w:left="0"/>
              <w:jc w:val="center"/>
            </w:pPr>
            <w:r>
              <w:rPr>
                <w:rFonts w:ascii="Arial"/>
                <w:b w:val="false"/>
                <w:i w:val="false"/>
                <w:color w:val="000000"/>
                <w:sz w:val="15"/>
              </w:rPr>
              <w:t xml:space="preserve"> </w:t>
            </w:r>
          </w:p>
          <w:bookmarkEnd w:id="16902"/>
        </w:tc>
        <w:tc>
          <w:tcPr>
            <w:tcW w:w="1306" w:type="dxa"/>
            <w:tcBorders>
              <w:top w:val="outset" w:color="000000" w:sz="8"/>
              <w:left w:val="outset" w:color="000000" w:sz="8"/>
              <w:bottom w:val="outset" w:color="000000" w:sz="8"/>
              <w:right w:val="outset" w:color="000000" w:sz="8"/>
            </w:tcBorders>
            <w:vAlign w:val="center"/>
          </w:tcPr>
          <w:bookmarkStart w:name="16905" w:id="16903"/>
          <w:p>
            <w:pPr>
              <w:spacing w:after="0"/>
              <w:ind w:left="0"/>
              <w:jc w:val="center"/>
            </w:pPr>
            <w:r>
              <w:rPr>
                <w:rFonts w:ascii="Arial"/>
                <w:b w:val="false"/>
                <w:i w:val="false"/>
                <w:color w:val="000000"/>
                <w:sz w:val="15"/>
              </w:rPr>
              <w:t>100,0</w:t>
            </w:r>
          </w:p>
          <w:bookmarkEnd w:id="169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906" w:id="16904"/>
          <w:p>
            <w:pPr>
              <w:spacing w:after="0"/>
              <w:ind w:left="0"/>
              <w:jc w:val="center"/>
            </w:pPr>
            <w:r>
              <w:rPr>
                <w:rFonts w:ascii="Arial"/>
                <w:b w:val="false"/>
                <w:i w:val="false"/>
                <w:color w:val="000000"/>
                <w:sz w:val="15"/>
              </w:rPr>
              <w:t>1217310</w:t>
            </w:r>
          </w:p>
          <w:bookmarkEnd w:id="16904"/>
        </w:tc>
        <w:tc>
          <w:tcPr>
            <w:tcW w:w="919" w:type="dxa"/>
            <w:tcBorders>
              <w:top w:val="outset" w:color="000000" w:sz="8"/>
              <w:left w:val="outset" w:color="000000" w:sz="8"/>
              <w:bottom w:val="outset" w:color="000000" w:sz="8"/>
              <w:right w:val="outset" w:color="000000" w:sz="8"/>
            </w:tcBorders>
            <w:vAlign w:val="center"/>
          </w:tcPr>
          <w:bookmarkStart w:name="16907" w:id="16905"/>
          <w:p>
            <w:pPr>
              <w:spacing w:after="0"/>
              <w:ind w:left="0"/>
              <w:jc w:val="center"/>
            </w:pPr>
            <w:r>
              <w:rPr>
                <w:rFonts w:ascii="Arial"/>
                <w:b w:val="false"/>
                <w:i w:val="false"/>
                <w:color w:val="000000"/>
                <w:sz w:val="15"/>
              </w:rPr>
              <w:t>7310</w:t>
            </w:r>
          </w:p>
          <w:bookmarkEnd w:id="16905"/>
        </w:tc>
        <w:tc>
          <w:tcPr>
            <w:tcW w:w="805" w:type="dxa"/>
            <w:tcBorders>
              <w:top w:val="outset" w:color="000000" w:sz="8"/>
              <w:left w:val="outset" w:color="000000" w:sz="8"/>
              <w:bottom w:val="outset" w:color="000000" w:sz="8"/>
              <w:right w:val="outset" w:color="000000" w:sz="8"/>
            </w:tcBorders>
            <w:vAlign w:val="center"/>
          </w:tcPr>
          <w:bookmarkStart w:name="16908" w:id="16906"/>
          <w:p>
            <w:pPr>
              <w:spacing w:after="0"/>
              <w:ind w:left="0"/>
              <w:jc w:val="center"/>
            </w:pPr>
            <w:r>
              <w:rPr>
                <w:rFonts w:ascii="Arial"/>
                <w:b w:val="false"/>
                <w:i w:val="false"/>
                <w:color w:val="000000"/>
                <w:sz w:val="15"/>
              </w:rPr>
              <w:t>0443</w:t>
            </w:r>
          </w:p>
          <w:bookmarkEnd w:id="16906"/>
        </w:tc>
        <w:tc>
          <w:tcPr>
            <w:tcW w:w="1250" w:type="dxa"/>
            <w:tcBorders>
              <w:top w:val="outset" w:color="000000" w:sz="8"/>
              <w:left w:val="outset" w:color="000000" w:sz="8"/>
              <w:bottom w:val="outset" w:color="000000" w:sz="8"/>
              <w:right w:val="outset" w:color="000000" w:sz="8"/>
            </w:tcBorders>
            <w:vAlign w:val="center"/>
          </w:tcPr>
          <w:bookmarkStart w:name="16909" w:id="16907"/>
          <w:p>
            <w:pPr>
              <w:spacing w:after="0"/>
              <w:ind w:left="0"/>
              <w:jc w:val="left"/>
            </w:pPr>
            <w:r>
              <w:rPr>
                <w:rFonts w:ascii="Arial"/>
                <w:b w:val="false"/>
                <w:i w:val="false"/>
                <w:color w:val="000000"/>
                <w:sz w:val="15"/>
              </w:rPr>
              <w:t>Будівництво об'єктів житлово-комунального господарства</w:t>
            </w:r>
          </w:p>
          <w:bookmarkEnd w:id="16907"/>
        </w:tc>
        <w:tc>
          <w:tcPr>
            <w:tcW w:w="1818" w:type="dxa"/>
            <w:tcBorders>
              <w:top w:val="outset" w:color="000000" w:sz="8"/>
              <w:left w:val="outset" w:color="000000" w:sz="8"/>
              <w:bottom w:val="outset" w:color="000000" w:sz="8"/>
              <w:right w:val="outset" w:color="000000" w:sz="8"/>
            </w:tcBorders>
            <w:vAlign w:val="center"/>
          </w:tcPr>
          <w:bookmarkStart w:name="16910" w:id="16908"/>
          <w:p>
            <w:pPr>
              <w:spacing w:after="0"/>
              <w:ind w:left="0"/>
              <w:jc w:val="left"/>
            </w:pPr>
            <w:r>
              <w:rPr>
                <w:rFonts w:ascii="Arial"/>
                <w:b w:val="false"/>
                <w:i w:val="false"/>
                <w:color w:val="000000"/>
                <w:sz w:val="15"/>
              </w:rPr>
              <w:t>БУДІВНИЦТВО АЛЕЇ ПЕРЕПОХОВАНЬ ВИЗНАЧНИХ УКРАЇНСЬКИХ ДІЯЧІВ ТА КОМПЛЕКСУ БУДІВЕЛЬ АДМІНІСТРАТИВНО-ГОСПОДАРСЬКОГО ПРИЗНАЧЕННЯ ДЕРЖАВНОГО ІСТОРИКО-МЕМОРІАЛЬНОГО ЛУК'ЯНІВСЬКОГО ЗАПОВІДНИКА</w:t>
            </w:r>
          </w:p>
          <w:bookmarkEnd w:id="16908"/>
        </w:tc>
        <w:tc>
          <w:tcPr>
            <w:tcW w:w="1417" w:type="dxa"/>
            <w:tcBorders>
              <w:top w:val="outset" w:color="000000" w:sz="8"/>
              <w:left w:val="outset" w:color="000000" w:sz="8"/>
              <w:bottom w:val="outset" w:color="000000" w:sz="8"/>
              <w:right w:val="outset" w:color="000000" w:sz="8"/>
            </w:tcBorders>
            <w:vAlign w:val="center"/>
          </w:tcPr>
          <w:bookmarkStart w:name="16911" w:id="16909"/>
          <w:p>
            <w:pPr>
              <w:spacing w:after="0"/>
              <w:ind w:left="0"/>
              <w:jc w:val="center"/>
            </w:pPr>
            <w:r>
              <w:rPr>
                <w:rFonts w:ascii="Arial"/>
                <w:b w:val="false"/>
                <w:i w:val="false"/>
                <w:color w:val="000000"/>
                <w:sz w:val="15"/>
              </w:rPr>
              <w:t>20000,0</w:t>
            </w:r>
          </w:p>
          <w:bookmarkEnd w:id="16909"/>
        </w:tc>
        <w:tc>
          <w:tcPr>
            <w:tcW w:w="1009" w:type="dxa"/>
            <w:tcBorders>
              <w:top w:val="outset" w:color="000000" w:sz="8"/>
              <w:left w:val="outset" w:color="000000" w:sz="8"/>
              <w:bottom w:val="outset" w:color="000000" w:sz="8"/>
              <w:right w:val="outset" w:color="000000" w:sz="8"/>
            </w:tcBorders>
            <w:vAlign w:val="center"/>
          </w:tcPr>
          <w:bookmarkStart w:name="16912" w:id="16910"/>
          <w:p>
            <w:pPr>
              <w:spacing w:after="0"/>
              <w:ind w:left="0"/>
              <w:jc w:val="center"/>
            </w:pPr>
            <w:r>
              <w:rPr>
                <w:rFonts w:ascii="Arial"/>
                <w:b w:val="false"/>
                <w:i w:val="false"/>
                <w:color w:val="000000"/>
                <w:sz w:val="15"/>
              </w:rPr>
              <w:t>97,5</w:t>
            </w:r>
          </w:p>
          <w:bookmarkEnd w:id="16910"/>
        </w:tc>
        <w:tc>
          <w:tcPr>
            <w:tcW w:w="1417" w:type="dxa"/>
            <w:tcBorders>
              <w:top w:val="outset" w:color="000000" w:sz="8"/>
              <w:left w:val="outset" w:color="000000" w:sz="8"/>
              <w:bottom w:val="outset" w:color="000000" w:sz="8"/>
              <w:right w:val="outset" w:color="000000" w:sz="8"/>
            </w:tcBorders>
            <w:vAlign w:val="center"/>
          </w:tcPr>
          <w:bookmarkStart w:name="16913" w:id="16911"/>
          <w:p>
            <w:pPr>
              <w:spacing w:after="0"/>
              <w:ind w:left="0"/>
              <w:jc w:val="center"/>
            </w:pPr>
            <w:r>
              <w:rPr>
                <w:rFonts w:ascii="Arial"/>
                <w:b w:val="false"/>
                <w:i w:val="false"/>
                <w:color w:val="000000"/>
                <w:sz w:val="15"/>
              </w:rPr>
              <w:t>19500,0</w:t>
            </w:r>
          </w:p>
          <w:bookmarkEnd w:id="16911"/>
        </w:tc>
        <w:tc>
          <w:tcPr>
            <w:tcW w:w="1306" w:type="dxa"/>
            <w:tcBorders>
              <w:top w:val="outset" w:color="000000" w:sz="8"/>
              <w:left w:val="outset" w:color="000000" w:sz="8"/>
              <w:bottom w:val="outset" w:color="000000" w:sz="8"/>
              <w:right w:val="outset" w:color="000000" w:sz="8"/>
            </w:tcBorders>
            <w:vAlign w:val="center"/>
          </w:tcPr>
          <w:bookmarkStart w:name="16914" w:id="16912"/>
          <w:p>
            <w:pPr>
              <w:spacing w:after="0"/>
              <w:ind w:left="0"/>
              <w:jc w:val="center"/>
            </w:pPr>
            <w:r>
              <w:rPr>
                <w:rFonts w:ascii="Arial"/>
                <w:b w:val="false"/>
                <w:i w:val="false"/>
                <w:color w:val="000000"/>
                <w:sz w:val="15"/>
              </w:rPr>
              <w:t>500,0</w:t>
            </w:r>
          </w:p>
          <w:bookmarkEnd w:id="1691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915" w:id="16913"/>
          <w:p>
            <w:pPr>
              <w:spacing w:after="0"/>
              <w:ind w:left="0"/>
              <w:jc w:val="center"/>
            </w:pPr>
            <w:r>
              <w:rPr>
                <w:rFonts w:ascii="Arial"/>
                <w:b w:val="false"/>
                <w:i w:val="false"/>
                <w:color w:val="000000"/>
                <w:sz w:val="15"/>
              </w:rPr>
              <w:t xml:space="preserve"> </w:t>
            </w:r>
          </w:p>
          <w:bookmarkEnd w:id="16913"/>
        </w:tc>
        <w:tc>
          <w:tcPr>
            <w:tcW w:w="919" w:type="dxa"/>
            <w:tcBorders>
              <w:top w:val="outset" w:color="000000" w:sz="8"/>
              <w:left w:val="outset" w:color="000000" w:sz="8"/>
              <w:bottom w:val="outset" w:color="000000" w:sz="8"/>
              <w:right w:val="outset" w:color="000000" w:sz="8"/>
            </w:tcBorders>
            <w:vAlign w:val="center"/>
          </w:tcPr>
          <w:bookmarkStart w:name="16916" w:id="16914"/>
          <w:p>
            <w:pPr>
              <w:spacing w:after="0"/>
              <w:ind w:left="0"/>
              <w:jc w:val="center"/>
            </w:pPr>
            <w:r>
              <w:rPr>
                <w:rFonts w:ascii="Arial"/>
                <w:b w:val="false"/>
                <w:i w:val="false"/>
                <w:color w:val="000000"/>
                <w:sz w:val="15"/>
              </w:rPr>
              <w:t xml:space="preserve"> </w:t>
            </w:r>
          </w:p>
          <w:bookmarkEnd w:id="16914"/>
        </w:tc>
        <w:tc>
          <w:tcPr>
            <w:tcW w:w="805" w:type="dxa"/>
            <w:tcBorders>
              <w:top w:val="outset" w:color="000000" w:sz="8"/>
              <w:left w:val="outset" w:color="000000" w:sz="8"/>
              <w:bottom w:val="outset" w:color="000000" w:sz="8"/>
              <w:right w:val="outset" w:color="000000" w:sz="8"/>
            </w:tcBorders>
            <w:vAlign w:val="center"/>
          </w:tcPr>
          <w:bookmarkStart w:name="16917" w:id="16915"/>
          <w:p>
            <w:pPr>
              <w:spacing w:after="0"/>
              <w:ind w:left="0"/>
              <w:jc w:val="center"/>
            </w:pPr>
            <w:r>
              <w:rPr>
                <w:rFonts w:ascii="Arial"/>
                <w:b w:val="false"/>
                <w:i w:val="false"/>
                <w:color w:val="000000"/>
                <w:sz w:val="15"/>
              </w:rPr>
              <w:t xml:space="preserve"> </w:t>
            </w:r>
          </w:p>
          <w:bookmarkEnd w:id="16915"/>
        </w:tc>
        <w:tc>
          <w:tcPr>
            <w:tcW w:w="1250" w:type="dxa"/>
            <w:tcBorders>
              <w:top w:val="outset" w:color="000000" w:sz="8"/>
              <w:left w:val="outset" w:color="000000" w:sz="8"/>
              <w:bottom w:val="outset" w:color="000000" w:sz="8"/>
              <w:right w:val="outset" w:color="000000" w:sz="8"/>
            </w:tcBorders>
            <w:vAlign w:val="center"/>
          </w:tcPr>
          <w:bookmarkStart w:name="16918" w:id="16916"/>
          <w:p>
            <w:pPr>
              <w:spacing w:after="0"/>
              <w:ind w:left="0"/>
              <w:jc w:val="left"/>
            </w:pPr>
            <w:r>
              <w:rPr>
                <w:rFonts w:ascii="Arial"/>
                <w:b w:val="false"/>
                <w:i w:val="false"/>
                <w:color w:val="000000"/>
                <w:sz w:val="15"/>
              </w:rPr>
              <w:t xml:space="preserve"> </w:t>
            </w:r>
          </w:p>
          <w:bookmarkEnd w:id="16916"/>
        </w:tc>
        <w:tc>
          <w:tcPr>
            <w:tcW w:w="1818" w:type="dxa"/>
            <w:tcBorders>
              <w:top w:val="outset" w:color="000000" w:sz="8"/>
              <w:left w:val="outset" w:color="000000" w:sz="8"/>
              <w:bottom w:val="outset" w:color="000000" w:sz="8"/>
              <w:right w:val="outset" w:color="000000" w:sz="8"/>
            </w:tcBorders>
            <w:vAlign w:val="center"/>
          </w:tcPr>
          <w:bookmarkStart w:name="16919" w:id="16917"/>
          <w:p>
            <w:pPr>
              <w:spacing w:after="0"/>
              <w:ind w:left="0"/>
              <w:jc w:val="left"/>
            </w:pPr>
            <w:r>
              <w:rPr>
                <w:rFonts w:ascii="Arial"/>
                <w:b w:val="false"/>
                <w:i w:val="false"/>
                <w:color w:val="000000"/>
                <w:sz w:val="15"/>
              </w:rPr>
              <w:t>у тому числі:</w:t>
            </w:r>
          </w:p>
          <w:bookmarkEnd w:id="16917"/>
        </w:tc>
        <w:tc>
          <w:tcPr>
            <w:tcW w:w="1417" w:type="dxa"/>
            <w:tcBorders>
              <w:top w:val="outset" w:color="000000" w:sz="8"/>
              <w:left w:val="outset" w:color="000000" w:sz="8"/>
              <w:bottom w:val="outset" w:color="000000" w:sz="8"/>
              <w:right w:val="outset" w:color="000000" w:sz="8"/>
            </w:tcBorders>
            <w:vAlign w:val="center"/>
          </w:tcPr>
          <w:bookmarkStart w:name="16920" w:id="16918"/>
          <w:p>
            <w:pPr>
              <w:spacing w:after="0"/>
              <w:ind w:left="0"/>
              <w:jc w:val="center"/>
            </w:pPr>
            <w:r>
              <w:rPr>
                <w:rFonts w:ascii="Arial"/>
                <w:b w:val="false"/>
                <w:i w:val="false"/>
                <w:color w:val="000000"/>
                <w:sz w:val="15"/>
              </w:rPr>
              <w:t xml:space="preserve"> </w:t>
            </w:r>
          </w:p>
          <w:bookmarkEnd w:id="16918"/>
        </w:tc>
        <w:tc>
          <w:tcPr>
            <w:tcW w:w="1009" w:type="dxa"/>
            <w:tcBorders>
              <w:top w:val="outset" w:color="000000" w:sz="8"/>
              <w:left w:val="outset" w:color="000000" w:sz="8"/>
              <w:bottom w:val="outset" w:color="000000" w:sz="8"/>
              <w:right w:val="outset" w:color="000000" w:sz="8"/>
            </w:tcBorders>
            <w:vAlign w:val="center"/>
          </w:tcPr>
          <w:bookmarkStart w:name="16921" w:id="16919"/>
          <w:p>
            <w:pPr>
              <w:spacing w:after="0"/>
              <w:ind w:left="0"/>
              <w:jc w:val="center"/>
            </w:pPr>
            <w:r>
              <w:rPr>
                <w:rFonts w:ascii="Arial"/>
                <w:b w:val="false"/>
                <w:i w:val="false"/>
                <w:color w:val="000000"/>
                <w:sz w:val="15"/>
              </w:rPr>
              <w:t xml:space="preserve"> </w:t>
            </w:r>
          </w:p>
          <w:bookmarkEnd w:id="16919"/>
        </w:tc>
        <w:tc>
          <w:tcPr>
            <w:tcW w:w="1417" w:type="dxa"/>
            <w:tcBorders>
              <w:top w:val="outset" w:color="000000" w:sz="8"/>
              <w:left w:val="outset" w:color="000000" w:sz="8"/>
              <w:bottom w:val="outset" w:color="000000" w:sz="8"/>
              <w:right w:val="outset" w:color="000000" w:sz="8"/>
            </w:tcBorders>
            <w:vAlign w:val="center"/>
          </w:tcPr>
          <w:bookmarkStart w:name="16922" w:id="16920"/>
          <w:p>
            <w:pPr>
              <w:spacing w:after="0"/>
              <w:ind w:left="0"/>
              <w:jc w:val="center"/>
            </w:pPr>
            <w:r>
              <w:rPr>
                <w:rFonts w:ascii="Arial"/>
                <w:b w:val="false"/>
                <w:i w:val="false"/>
                <w:color w:val="000000"/>
                <w:sz w:val="15"/>
              </w:rPr>
              <w:t xml:space="preserve"> </w:t>
            </w:r>
          </w:p>
          <w:bookmarkEnd w:id="16920"/>
        </w:tc>
        <w:tc>
          <w:tcPr>
            <w:tcW w:w="1306" w:type="dxa"/>
            <w:tcBorders>
              <w:top w:val="outset" w:color="000000" w:sz="8"/>
              <w:left w:val="outset" w:color="000000" w:sz="8"/>
              <w:bottom w:val="outset" w:color="000000" w:sz="8"/>
              <w:right w:val="outset" w:color="000000" w:sz="8"/>
            </w:tcBorders>
            <w:vAlign w:val="center"/>
          </w:tcPr>
          <w:bookmarkStart w:name="16923" w:id="16921"/>
          <w:p>
            <w:pPr>
              <w:spacing w:after="0"/>
              <w:ind w:left="0"/>
              <w:jc w:val="center"/>
            </w:pPr>
            <w:r>
              <w:rPr>
                <w:rFonts w:ascii="Arial"/>
                <w:b w:val="false"/>
                <w:i w:val="false"/>
                <w:color w:val="000000"/>
                <w:sz w:val="15"/>
              </w:rPr>
              <w:t xml:space="preserve"> </w:t>
            </w:r>
          </w:p>
          <w:bookmarkEnd w:id="1692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924" w:id="16922"/>
          <w:p>
            <w:pPr>
              <w:spacing w:after="0"/>
              <w:ind w:left="0"/>
              <w:jc w:val="center"/>
            </w:pPr>
            <w:r>
              <w:rPr>
                <w:rFonts w:ascii="Arial"/>
                <w:b w:val="false"/>
                <w:i w:val="false"/>
                <w:color w:val="000000"/>
                <w:sz w:val="15"/>
              </w:rPr>
              <w:t xml:space="preserve"> </w:t>
            </w:r>
          </w:p>
          <w:bookmarkEnd w:id="16922"/>
        </w:tc>
        <w:tc>
          <w:tcPr>
            <w:tcW w:w="919" w:type="dxa"/>
            <w:tcBorders>
              <w:top w:val="outset" w:color="000000" w:sz="8"/>
              <w:left w:val="outset" w:color="000000" w:sz="8"/>
              <w:bottom w:val="outset" w:color="000000" w:sz="8"/>
              <w:right w:val="outset" w:color="000000" w:sz="8"/>
            </w:tcBorders>
            <w:vAlign w:val="center"/>
          </w:tcPr>
          <w:bookmarkStart w:name="16925" w:id="16923"/>
          <w:p>
            <w:pPr>
              <w:spacing w:after="0"/>
              <w:ind w:left="0"/>
              <w:jc w:val="center"/>
            </w:pPr>
            <w:r>
              <w:rPr>
                <w:rFonts w:ascii="Arial"/>
                <w:b w:val="false"/>
                <w:i w:val="false"/>
                <w:color w:val="000000"/>
                <w:sz w:val="15"/>
              </w:rPr>
              <w:t xml:space="preserve"> </w:t>
            </w:r>
          </w:p>
          <w:bookmarkEnd w:id="16923"/>
        </w:tc>
        <w:tc>
          <w:tcPr>
            <w:tcW w:w="805" w:type="dxa"/>
            <w:tcBorders>
              <w:top w:val="outset" w:color="000000" w:sz="8"/>
              <w:left w:val="outset" w:color="000000" w:sz="8"/>
              <w:bottom w:val="outset" w:color="000000" w:sz="8"/>
              <w:right w:val="outset" w:color="000000" w:sz="8"/>
            </w:tcBorders>
            <w:vAlign w:val="center"/>
          </w:tcPr>
          <w:bookmarkStart w:name="16926" w:id="16924"/>
          <w:p>
            <w:pPr>
              <w:spacing w:after="0"/>
              <w:ind w:left="0"/>
              <w:jc w:val="center"/>
            </w:pPr>
            <w:r>
              <w:rPr>
                <w:rFonts w:ascii="Arial"/>
                <w:b w:val="false"/>
                <w:i w:val="false"/>
                <w:color w:val="000000"/>
                <w:sz w:val="15"/>
              </w:rPr>
              <w:t xml:space="preserve"> </w:t>
            </w:r>
          </w:p>
          <w:bookmarkEnd w:id="16924"/>
        </w:tc>
        <w:tc>
          <w:tcPr>
            <w:tcW w:w="1250" w:type="dxa"/>
            <w:tcBorders>
              <w:top w:val="outset" w:color="000000" w:sz="8"/>
              <w:left w:val="outset" w:color="000000" w:sz="8"/>
              <w:bottom w:val="outset" w:color="000000" w:sz="8"/>
              <w:right w:val="outset" w:color="000000" w:sz="8"/>
            </w:tcBorders>
            <w:vAlign w:val="center"/>
          </w:tcPr>
          <w:bookmarkStart w:name="16927" w:id="16925"/>
          <w:p>
            <w:pPr>
              <w:spacing w:after="0"/>
              <w:ind w:left="0"/>
              <w:jc w:val="left"/>
            </w:pPr>
            <w:r>
              <w:rPr>
                <w:rFonts w:ascii="Arial"/>
                <w:b w:val="false"/>
                <w:i w:val="false"/>
                <w:color w:val="000000"/>
                <w:sz w:val="15"/>
              </w:rPr>
              <w:t xml:space="preserve"> </w:t>
            </w:r>
          </w:p>
          <w:bookmarkEnd w:id="16925"/>
        </w:tc>
        <w:tc>
          <w:tcPr>
            <w:tcW w:w="1818" w:type="dxa"/>
            <w:tcBorders>
              <w:top w:val="outset" w:color="000000" w:sz="8"/>
              <w:left w:val="outset" w:color="000000" w:sz="8"/>
              <w:bottom w:val="outset" w:color="000000" w:sz="8"/>
              <w:right w:val="outset" w:color="000000" w:sz="8"/>
            </w:tcBorders>
            <w:vAlign w:val="center"/>
          </w:tcPr>
          <w:bookmarkStart w:name="16928" w:id="16926"/>
          <w:p>
            <w:pPr>
              <w:spacing w:after="0"/>
              <w:ind w:left="0"/>
              <w:jc w:val="left"/>
            </w:pPr>
            <w:r>
              <w:rPr>
                <w:rFonts w:ascii="Arial"/>
                <w:b w:val="false"/>
                <w:i w:val="false"/>
                <w:color w:val="000000"/>
                <w:sz w:val="15"/>
              </w:rPr>
              <w:t>проектні роботи</w:t>
            </w:r>
          </w:p>
          <w:bookmarkEnd w:id="16926"/>
        </w:tc>
        <w:tc>
          <w:tcPr>
            <w:tcW w:w="1417" w:type="dxa"/>
            <w:tcBorders>
              <w:top w:val="outset" w:color="000000" w:sz="8"/>
              <w:left w:val="outset" w:color="000000" w:sz="8"/>
              <w:bottom w:val="outset" w:color="000000" w:sz="8"/>
              <w:right w:val="outset" w:color="000000" w:sz="8"/>
            </w:tcBorders>
            <w:vAlign w:val="center"/>
          </w:tcPr>
          <w:bookmarkStart w:name="16929" w:id="16927"/>
          <w:p>
            <w:pPr>
              <w:spacing w:after="0"/>
              <w:ind w:left="0"/>
              <w:jc w:val="center"/>
            </w:pPr>
            <w:r>
              <w:rPr>
                <w:rFonts w:ascii="Arial"/>
                <w:b w:val="false"/>
                <w:i w:val="false"/>
                <w:color w:val="000000"/>
                <w:sz w:val="15"/>
              </w:rPr>
              <w:t xml:space="preserve"> </w:t>
            </w:r>
          </w:p>
          <w:bookmarkEnd w:id="16927"/>
        </w:tc>
        <w:tc>
          <w:tcPr>
            <w:tcW w:w="1009" w:type="dxa"/>
            <w:tcBorders>
              <w:top w:val="outset" w:color="000000" w:sz="8"/>
              <w:left w:val="outset" w:color="000000" w:sz="8"/>
              <w:bottom w:val="outset" w:color="000000" w:sz="8"/>
              <w:right w:val="outset" w:color="000000" w:sz="8"/>
            </w:tcBorders>
            <w:vAlign w:val="center"/>
          </w:tcPr>
          <w:bookmarkStart w:name="16930" w:id="16928"/>
          <w:p>
            <w:pPr>
              <w:spacing w:after="0"/>
              <w:ind w:left="0"/>
              <w:jc w:val="center"/>
            </w:pPr>
            <w:r>
              <w:rPr>
                <w:rFonts w:ascii="Arial"/>
                <w:b w:val="false"/>
                <w:i w:val="false"/>
                <w:color w:val="000000"/>
                <w:sz w:val="15"/>
              </w:rPr>
              <w:t xml:space="preserve"> </w:t>
            </w:r>
          </w:p>
          <w:bookmarkEnd w:id="16928"/>
        </w:tc>
        <w:tc>
          <w:tcPr>
            <w:tcW w:w="1417" w:type="dxa"/>
            <w:tcBorders>
              <w:top w:val="outset" w:color="000000" w:sz="8"/>
              <w:left w:val="outset" w:color="000000" w:sz="8"/>
              <w:bottom w:val="outset" w:color="000000" w:sz="8"/>
              <w:right w:val="outset" w:color="000000" w:sz="8"/>
            </w:tcBorders>
            <w:vAlign w:val="center"/>
          </w:tcPr>
          <w:bookmarkStart w:name="16931" w:id="16929"/>
          <w:p>
            <w:pPr>
              <w:spacing w:after="0"/>
              <w:ind w:left="0"/>
              <w:jc w:val="center"/>
            </w:pPr>
            <w:r>
              <w:rPr>
                <w:rFonts w:ascii="Arial"/>
                <w:b w:val="false"/>
                <w:i w:val="false"/>
                <w:color w:val="000000"/>
                <w:sz w:val="15"/>
              </w:rPr>
              <w:t xml:space="preserve"> </w:t>
            </w:r>
          </w:p>
          <w:bookmarkEnd w:id="16929"/>
        </w:tc>
        <w:tc>
          <w:tcPr>
            <w:tcW w:w="1306" w:type="dxa"/>
            <w:tcBorders>
              <w:top w:val="outset" w:color="000000" w:sz="8"/>
              <w:left w:val="outset" w:color="000000" w:sz="8"/>
              <w:bottom w:val="outset" w:color="000000" w:sz="8"/>
              <w:right w:val="outset" w:color="000000" w:sz="8"/>
            </w:tcBorders>
            <w:vAlign w:val="center"/>
          </w:tcPr>
          <w:bookmarkStart w:name="16932" w:id="16930"/>
          <w:p>
            <w:pPr>
              <w:spacing w:after="0"/>
              <w:ind w:left="0"/>
              <w:jc w:val="center"/>
            </w:pPr>
            <w:r>
              <w:rPr>
                <w:rFonts w:ascii="Arial"/>
                <w:b w:val="false"/>
                <w:i w:val="false"/>
                <w:color w:val="000000"/>
                <w:sz w:val="15"/>
              </w:rPr>
              <w:t>500,0</w:t>
            </w:r>
          </w:p>
          <w:bookmarkEnd w:id="1693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933" w:id="16931"/>
          <w:p>
            <w:pPr>
              <w:spacing w:after="0"/>
              <w:ind w:left="0"/>
              <w:jc w:val="center"/>
            </w:pPr>
            <w:r>
              <w:rPr>
                <w:rFonts w:ascii="Arial"/>
                <w:b w:val="false"/>
                <w:i w:val="false"/>
                <w:color w:val="000000"/>
                <w:sz w:val="15"/>
              </w:rPr>
              <w:t>1217310</w:t>
            </w:r>
          </w:p>
          <w:bookmarkEnd w:id="16931"/>
        </w:tc>
        <w:tc>
          <w:tcPr>
            <w:tcW w:w="919" w:type="dxa"/>
            <w:tcBorders>
              <w:top w:val="outset" w:color="000000" w:sz="8"/>
              <w:left w:val="outset" w:color="000000" w:sz="8"/>
              <w:bottom w:val="outset" w:color="000000" w:sz="8"/>
              <w:right w:val="outset" w:color="000000" w:sz="8"/>
            </w:tcBorders>
            <w:vAlign w:val="center"/>
          </w:tcPr>
          <w:bookmarkStart w:name="16934" w:id="16932"/>
          <w:p>
            <w:pPr>
              <w:spacing w:after="0"/>
              <w:ind w:left="0"/>
              <w:jc w:val="center"/>
            </w:pPr>
            <w:r>
              <w:rPr>
                <w:rFonts w:ascii="Arial"/>
                <w:b w:val="false"/>
                <w:i w:val="false"/>
                <w:color w:val="000000"/>
                <w:sz w:val="15"/>
              </w:rPr>
              <w:t>7310</w:t>
            </w:r>
          </w:p>
          <w:bookmarkEnd w:id="16932"/>
        </w:tc>
        <w:tc>
          <w:tcPr>
            <w:tcW w:w="805" w:type="dxa"/>
            <w:tcBorders>
              <w:top w:val="outset" w:color="000000" w:sz="8"/>
              <w:left w:val="outset" w:color="000000" w:sz="8"/>
              <w:bottom w:val="outset" w:color="000000" w:sz="8"/>
              <w:right w:val="outset" w:color="000000" w:sz="8"/>
            </w:tcBorders>
            <w:vAlign w:val="center"/>
          </w:tcPr>
          <w:bookmarkStart w:name="16935" w:id="16933"/>
          <w:p>
            <w:pPr>
              <w:spacing w:after="0"/>
              <w:ind w:left="0"/>
              <w:jc w:val="center"/>
            </w:pPr>
            <w:r>
              <w:rPr>
                <w:rFonts w:ascii="Arial"/>
                <w:b w:val="false"/>
                <w:i w:val="false"/>
                <w:color w:val="000000"/>
                <w:sz w:val="15"/>
              </w:rPr>
              <w:t>0443</w:t>
            </w:r>
          </w:p>
          <w:bookmarkEnd w:id="16933"/>
        </w:tc>
        <w:tc>
          <w:tcPr>
            <w:tcW w:w="1250" w:type="dxa"/>
            <w:tcBorders>
              <w:top w:val="outset" w:color="000000" w:sz="8"/>
              <w:left w:val="outset" w:color="000000" w:sz="8"/>
              <w:bottom w:val="outset" w:color="000000" w:sz="8"/>
              <w:right w:val="outset" w:color="000000" w:sz="8"/>
            </w:tcBorders>
            <w:vAlign w:val="center"/>
          </w:tcPr>
          <w:bookmarkStart w:name="16936" w:id="16934"/>
          <w:p>
            <w:pPr>
              <w:spacing w:after="0"/>
              <w:ind w:left="0"/>
              <w:jc w:val="left"/>
            </w:pPr>
            <w:r>
              <w:rPr>
                <w:rFonts w:ascii="Arial"/>
                <w:b w:val="false"/>
                <w:i w:val="false"/>
                <w:color w:val="000000"/>
                <w:sz w:val="15"/>
              </w:rPr>
              <w:t>Будівництво об'єктів житлово-комунального господарства</w:t>
            </w:r>
          </w:p>
          <w:bookmarkEnd w:id="16934"/>
        </w:tc>
        <w:tc>
          <w:tcPr>
            <w:tcW w:w="1818" w:type="dxa"/>
            <w:tcBorders>
              <w:top w:val="outset" w:color="000000" w:sz="8"/>
              <w:left w:val="outset" w:color="000000" w:sz="8"/>
              <w:bottom w:val="outset" w:color="000000" w:sz="8"/>
              <w:right w:val="outset" w:color="000000" w:sz="8"/>
            </w:tcBorders>
            <w:vAlign w:val="center"/>
          </w:tcPr>
          <w:bookmarkStart w:name="16937" w:id="16935"/>
          <w:p>
            <w:pPr>
              <w:spacing w:after="0"/>
              <w:ind w:left="0"/>
              <w:jc w:val="left"/>
            </w:pPr>
            <w:r>
              <w:rPr>
                <w:rFonts w:ascii="Arial"/>
                <w:b w:val="false"/>
                <w:i w:val="false"/>
                <w:color w:val="000000"/>
                <w:sz w:val="15"/>
              </w:rPr>
              <w:t>РЕКОНСТРУКЦІЯ ЛІВОБЕРЕЖНОГО КОЛЕКТОРА</w:t>
            </w:r>
          </w:p>
          <w:bookmarkEnd w:id="16935"/>
        </w:tc>
        <w:tc>
          <w:tcPr>
            <w:tcW w:w="1417" w:type="dxa"/>
            <w:tcBorders>
              <w:top w:val="outset" w:color="000000" w:sz="8"/>
              <w:left w:val="outset" w:color="000000" w:sz="8"/>
              <w:bottom w:val="outset" w:color="000000" w:sz="8"/>
              <w:right w:val="outset" w:color="000000" w:sz="8"/>
            </w:tcBorders>
            <w:vAlign w:val="center"/>
          </w:tcPr>
          <w:bookmarkStart w:name="16938" w:id="16936"/>
          <w:p>
            <w:pPr>
              <w:spacing w:after="0"/>
              <w:ind w:left="0"/>
              <w:jc w:val="center"/>
            </w:pPr>
            <w:r>
              <w:rPr>
                <w:rFonts w:ascii="Arial"/>
                <w:b w:val="false"/>
                <w:i w:val="false"/>
                <w:color w:val="000000"/>
                <w:sz w:val="15"/>
              </w:rPr>
              <w:t>641000,0</w:t>
            </w:r>
          </w:p>
          <w:bookmarkEnd w:id="16936"/>
        </w:tc>
        <w:tc>
          <w:tcPr>
            <w:tcW w:w="1009" w:type="dxa"/>
            <w:tcBorders>
              <w:top w:val="outset" w:color="000000" w:sz="8"/>
              <w:left w:val="outset" w:color="000000" w:sz="8"/>
              <w:bottom w:val="outset" w:color="000000" w:sz="8"/>
              <w:right w:val="outset" w:color="000000" w:sz="8"/>
            </w:tcBorders>
            <w:vAlign w:val="center"/>
          </w:tcPr>
          <w:bookmarkStart w:name="16939" w:id="16937"/>
          <w:p>
            <w:pPr>
              <w:spacing w:after="0"/>
              <w:ind w:left="0"/>
              <w:jc w:val="center"/>
            </w:pPr>
            <w:r>
              <w:rPr>
                <w:rFonts w:ascii="Arial"/>
                <w:b w:val="false"/>
                <w:i w:val="false"/>
                <w:color w:val="000000"/>
                <w:sz w:val="15"/>
              </w:rPr>
              <w:t>99,8</w:t>
            </w:r>
          </w:p>
          <w:bookmarkEnd w:id="16937"/>
        </w:tc>
        <w:tc>
          <w:tcPr>
            <w:tcW w:w="1417" w:type="dxa"/>
            <w:tcBorders>
              <w:top w:val="outset" w:color="000000" w:sz="8"/>
              <w:left w:val="outset" w:color="000000" w:sz="8"/>
              <w:bottom w:val="outset" w:color="000000" w:sz="8"/>
              <w:right w:val="outset" w:color="000000" w:sz="8"/>
            </w:tcBorders>
            <w:vAlign w:val="center"/>
          </w:tcPr>
          <w:bookmarkStart w:name="16940" w:id="16938"/>
          <w:p>
            <w:pPr>
              <w:spacing w:after="0"/>
              <w:ind w:left="0"/>
              <w:jc w:val="center"/>
            </w:pPr>
            <w:r>
              <w:rPr>
                <w:rFonts w:ascii="Arial"/>
                <w:b w:val="false"/>
                <w:i w:val="false"/>
                <w:color w:val="000000"/>
                <w:sz w:val="15"/>
              </w:rPr>
              <w:t>640000,0</w:t>
            </w:r>
          </w:p>
          <w:bookmarkEnd w:id="16938"/>
        </w:tc>
        <w:tc>
          <w:tcPr>
            <w:tcW w:w="1306" w:type="dxa"/>
            <w:tcBorders>
              <w:top w:val="outset" w:color="000000" w:sz="8"/>
              <w:left w:val="outset" w:color="000000" w:sz="8"/>
              <w:bottom w:val="outset" w:color="000000" w:sz="8"/>
              <w:right w:val="outset" w:color="000000" w:sz="8"/>
            </w:tcBorders>
            <w:vAlign w:val="center"/>
          </w:tcPr>
          <w:bookmarkStart w:name="16941" w:id="16939"/>
          <w:p>
            <w:pPr>
              <w:spacing w:after="0"/>
              <w:ind w:left="0"/>
              <w:jc w:val="center"/>
            </w:pPr>
            <w:r>
              <w:rPr>
                <w:rFonts w:ascii="Arial"/>
                <w:b w:val="false"/>
                <w:i w:val="false"/>
                <w:color w:val="000000"/>
                <w:sz w:val="15"/>
              </w:rPr>
              <w:t>1000,0</w:t>
            </w:r>
          </w:p>
          <w:bookmarkEnd w:id="169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942" w:id="16940"/>
          <w:p>
            <w:pPr>
              <w:spacing w:after="0"/>
              <w:ind w:left="0"/>
              <w:jc w:val="center"/>
            </w:pPr>
            <w:r>
              <w:rPr>
                <w:rFonts w:ascii="Arial"/>
                <w:b w:val="false"/>
                <w:i w:val="false"/>
                <w:color w:val="000000"/>
                <w:sz w:val="15"/>
              </w:rPr>
              <w:t xml:space="preserve"> </w:t>
            </w:r>
          </w:p>
          <w:bookmarkEnd w:id="16940"/>
        </w:tc>
        <w:tc>
          <w:tcPr>
            <w:tcW w:w="919" w:type="dxa"/>
            <w:tcBorders>
              <w:top w:val="outset" w:color="000000" w:sz="8"/>
              <w:left w:val="outset" w:color="000000" w:sz="8"/>
              <w:bottom w:val="outset" w:color="000000" w:sz="8"/>
              <w:right w:val="outset" w:color="000000" w:sz="8"/>
            </w:tcBorders>
            <w:vAlign w:val="center"/>
          </w:tcPr>
          <w:bookmarkStart w:name="16943" w:id="16941"/>
          <w:p>
            <w:pPr>
              <w:spacing w:after="0"/>
              <w:ind w:left="0"/>
              <w:jc w:val="center"/>
            </w:pPr>
            <w:r>
              <w:rPr>
                <w:rFonts w:ascii="Arial"/>
                <w:b w:val="false"/>
                <w:i w:val="false"/>
                <w:color w:val="000000"/>
                <w:sz w:val="15"/>
              </w:rPr>
              <w:t xml:space="preserve"> </w:t>
            </w:r>
          </w:p>
          <w:bookmarkEnd w:id="16941"/>
        </w:tc>
        <w:tc>
          <w:tcPr>
            <w:tcW w:w="805" w:type="dxa"/>
            <w:tcBorders>
              <w:top w:val="outset" w:color="000000" w:sz="8"/>
              <w:left w:val="outset" w:color="000000" w:sz="8"/>
              <w:bottom w:val="outset" w:color="000000" w:sz="8"/>
              <w:right w:val="outset" w:color="000000" w:sz="8"/>
            </w:tcBorders>
            <w:vAlign w:val="center"/>
          </w:tcPr>
          <w:bookmarkStart w:name="16944" w:id="16942"/>
          <w:p>
            <w:pPr>
              <w:spacing w:after="0"/>
              <w:ind w:left="0"/>
              <w:jc w:val="center"/>
            </w:pPr>
            <w:r>
              <w:rPr>
                <w:rFonts w:ascii="Arial"/>
                <w:b w:val="false"/>
                <w:i w:val="false"/>
                <w:color w:val="000000"/>
                <w:sz w:val="15"/>
              </w:rPr>
              <w:t xml:space="preserve"> </w:t>
            </w:r>
          </w:p>
          <w:bookmarkEnd w:id="16942"/>
        </w:tc>
        <w:tc>
          <w:tcPr>
            <w:tcW w:w="1250" w:type="dxa"/>
            <w:tcBorders>
              <w:top w:val="outset" w:color="000000" w:sz="8"/>
              <w:left w:val="outset" w:color="000000" w:sz="8"/>
              <w:bottom w:val="outset" w:color="000000" w:sz="8"/>
              <w:right w:val="outset" w:color="000000" w:sz="8"/>
            </w:tcBorders>
            <w:vAlign w:val="center"/>
          </w:tcPr>
          <w:bookmarkStart w:name="16945" w:id="16943"/>
          <w:p>
            <w:pPr>
              <w:spacing w:after="0"/>
              <w:ind w:left="0"/>
              <w:jc w:val="left"/>
            </w:pPr>
            <w:r>
              <w:rPr>
                <w:rFonts w:ascii="Arial"/>
                <w:b w:val="false"/>
                <w:i w:val="false"/>
                <w:color w:val="000000"/>
                <w:sz w:val="15"/>
              </w:rPr>
              <w:t xml:space="preserve"> </w:t>
            </w:r>
          </w:p>
          <w:bookmarkEnd w:id="16943"/>
        </w:tc>
        <w:tc>
          <w:tcPr>
            <w:tcW w:w="1818" w:type="dxa"/>
            <w:tcBorders>
              <w:top w:val="outset" w:color="000000" w:sz="8"/>
              <w:left w:val="outset" w:color="000000" w:sz="8"/>
              <w:bottom w:val="outset" w:color="000000" w:sz="8"/>
              <w:right w:val="outset" w:color="000000" w:sz="8"/>
            </w:tcBorders>
            <w:vAlign w:val="center"/>
          </w:tcPr>
          <w:bookmarkStart w:name="16946" w:id="16944"/>
          <w:p>
            <w:pPr>
              <w:spacing w:after="0"/>
              <w:ind w:left="0"/>
              <w:jc w:val="left"/>
            </w:pPr>
            <w:r>
              <w:rPr>
                <w:rFonts w:ascii="Arial"/>
                <w:b w:val="false"/>
                <w:i w:val="false"/>
                <w:color w:val="000000"/>
                <w:sz w:val="15"/>
              </w:rPr>
              <w:t>у тому числі:</w:t>
            </w:r>
          </w:p>
          <w:bookmarkEnd w:id="16944"/>
        </w:tc>
        <w:tc>
          <w:tcPr>
            <w:tcW w:w="1417" w:type="dxa"/>
            <w:tcBorders>
              <w:top w:val="outset" w:color="000000" w:sz="8"/>
              <w:left w:val="outset" w:color="000000" w:sz="8"/>
              <w:bottom w:val="outset" w:color="000000" w:sz="8"/>
              <w:right w:val="outset" w:color="000000" w:sz="8"/>
            </w:tcBorders>
            <w:vAlign w:val="center"/>
          </w:tcPr>
          <w:bookmarkStart w:name="16947" w:id="16945"/>
          <w:p>
            <w:pPr>
              <w:spacing w:after="0"/>
              <w:ind w:left="0"/>
              <w:jc w:val="center"/>
            </w:pPr>
            <w:r>
              <w:rPr>
                <w:rFonts w:ascii="Arial"/>
                <w:b w:val="false"/>
                <w:i w:val="false"/>
                <w:color w:val="000000"/>
                <w:sz w:val="15"/>
              </w:rPr>
              <w:t xml:space="preserve"> </w:t>
            </w:r>
          </w:p>
          <w:bookmarkEnd w:id="16945"/>
        </w:tc>
        <w:tc>
          <w:tcPr>
            <w:tcW w:w="1009" w:type="dxa"/>
            <w:tcBorders>
              <w:top w:val="outset" w:color="000000" w:sz="8"/>
              <w:left w:val="outset" w:color="000000" w:sz="8"/>
              <w:bottom w:val="outset" w:color="000000" w:sz="8"/>
              <w:right w:val="outset" w:color="000000" w:sz="8"/>
            </w:tcBorders>
            <w:vAlign w:val="center"/>
          </w:tcPr>
          <w:bookmarkStart w:name="16948" w:id="16946"/>
          <w:p>
            <w:pPr>
              <w:spacing w:after="0"/>
              <w:ind w:left="0"/>
              <w:jc w:val="center"/>
            </w:pPr>
            <w:r>
              <w:rPr>
                <w:rFonts w:ascii="Arial"/>
                <w:b w:val="false"/>
                <w:i w:val="false"/>
                <w:color w:val="000000"/>
                <w:sz w:val="15"/>
              </w:rPr>
              <w:t xml:space="preserve"> </w:t>
            </w:r>
          </w:p>
          <w:bookmarkEnd w:id="16946"/>
        </w:tc>
        <w:tc>
          <w:tcPr>
            <w:tcW w:w="1417" w:type="dxa"/>
            <w:tcBorders>
              <w:top w:val="outset" w:color="000000" w:sz="8"/>
              <w:left w:val="outset" w:color="000000" w:sz="8"/>
              <w:bottom w:val="outset" w:color="000000" w:sz="8"/>
              <w:right w:val="outset" w:color="000000" w:sz="8"/>
            </w:tcBorders>
            <w:vAlign w:val="center"/>
          </w:tcPr>
          <w:bookmarkStart w:name="16949" w:id="16947"/>
          <w:p>
            <w:pPr>
              <w:spacing w:after="0"/>
              <w:ind w:left="0"/>
              <w:jc w:val="center"/>
            </w:pPr>
            <w:r>
              <w:rPr>
                <w:rFonts w:ascii="Arial"/>
                <w:b w:val="false"/>
                <w:i w:val="false"/>
                <w:color w:val="000000"/>
                <w:sz w:val="15"/>
              </w:rPr>
              <w:t xml:space="preserve"> </w:t>
            </w:r>
          </w:p>
          <w:bookmarkEnd w:id="16947"/>
        </w:tc>
        <w:tc>
          <w:tcPr>
            <w:tcW w:w="1306" w:type="dxa"/>
            <w:tcBorders>
              <w:top w:val="outset" w:color="000000" w:sz="8"/>
              <w:left w:val="outset" w:color="000000" w:sz="8"/>
              <w:bottom w:val="outset" w:color="000000" w:sz="8"/>
              <w:right w:val="outset" w:color="000000" w:sz="8"/>
            </w:tcBorders>
            <w:vAlign w:val="center"/>
          </w:tcPr>
          <w:bookmarkStart w:name="16950" w:id="16948"/>
          <w:p>
            <w:pPr>
              <w:spacing w:after="0"/>
              <w:ind w:left="0"/>
              <w:jc w:val="center"/>
            </w:pPr>
            <w:r>
              <w:rPr>
                <w:rFonts w:ascii="Arial"/>
                <w:b w:val="false"/>
                <w:i w:val="false"/>
                <w:color w:val="000000"/>
                <w:sz w:val="15"/>
              </w:rPr>
              <w:t xml:space="preserve"> </w:t>
            </w:r>
          </w:p>
          <w:bookmarkEnd w:id="1694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951" w:id="16949"/>
          <w:p>
            <w:pPr>
              <w:spacing w:after="0"/>
              <w:ind w:left="0"/>
              <w:jc w:val="center"/>
            </w:pPr>
            <w:r>
              <w:rPr>
                <w:rFonts w:ascii="Arial"/>
                <w:b w:val="false"/>
                <w:i w:val="false"/>
                <w:color w:val="000000"/>
                <w:sz w:val="15"/>
              </w:rPr>
              <w:t xml:space="preserve"> </w:t>
            </w:r>
          </w:p>
          <w:bookmarkEnd w:id="16949"/>
        </w:tc>
        <w:tc>
          <w:tcPr>
            <w:tcW w:w="919" w:type="dxa"/>
            <w:tcBorders>
              <w:top w:val="outset" w:color="000000" w:sz="8"/>
              <w:left w:val="outset" w:color="000000" w:sz="8"/>
              <w:bottom w:val="outset" w:color="000000" w:sz="8"/>
              <w:right w:val="outset" w:color="000000" w:sz="8"/>
            </w:tcBorders>
            <w:vAlign w:val="center"/>
          </w:tcPr>
          <w:bookmarkStart w:name="16952" w:id="16950"/>
          <w:p>
            <w:pPr>
              <w:spacing w:after="0"/>
              <w:ind w:left="0"/>
              <w:jc w:val="center"/>
            </w:pPr>
            <w:r>
              <w:rPr>
                <w:rFonts w:ascii="Arial"/>
                <w:b w:val="false"/>
                <w:i w:val="false"/>
                <w:color w:val="000000"/>
                <w:sz w:val="15"/>
              </w:rPr>
              <w:t xml:space="preserve"> </w:t>
            </w:r>
          </w:p>
          <w:bookmarkEnd w:id="16950"/>
        </w:tc>
        <w:tc>
          <w:tcPr>
            <w:tcW w:w="805" w:type="dxa"/>
            <w:tcBorders>
              <w:top w:val="outset" w:color="000000" w:sz="8"/>
              <w:left w:val="outset" w:color="000000" w:sz="8"/>
              <w:bottom w:val="outset" w:color="000000" w:sz="8"/>
              <w:right w:val="outset" w:color="000000" w:sz="8"/>
            </w:tcBorders>
            <w:vAlign w:val="center"/>
          </w:tcPr>
          <w:bookmarkStart w:name="16953" w:id="16951"/>
          <w:p>
            <w:pPr>
              <w:spacing w:after="0"/>
              <w:ind w:left="0"/>
              <w:jc w:val="center"/>
            </w:pPr>
            <w:r>
              <w:rPr>
                <w:rFonts w:ascii="Arial"/>
                <w:b w:val="false"/>
                <w:i w:val="false"/>
                <w:color w:val="000000"/>
                <w:sz w:val="15"/>
              </w:rPr>
              <w:t xml:space="preserve"> </w:t>
            </w:r>
          </w:p>
          <w:bookmarkEnd w:id="16951"/>
        </w:tc>
        <w:tc>
          <w:tcPr>
            <w:tcW w:w="1250" w:type="dxa"/>
            <w:tcBorders>
              <w:top w:val="outset" w:color="000000" w:sz="8"/>
              <w:left w:val="outset" w:color="000000" w:sz="8"/>
              <w:bottom w:val="outset" w:color="000000" w:sz="8"/>
              <w:right w:val="outset" w:color="000000" w:sz="8"/>
            </w:tcBorders>
            <w:vAlign w:val="center"/>
          </w:tcPr>
          <w:bookmarkStart w:name="16954" w:id="16952"/>
          <w:p>
            <w:pPr>
              <w:spacing w:after="0"/>
              <w:ind w:left="0"/>
              <w:jc w:val="left"/>
            </w:pPr>
            <w:r>
              <w:rPr>
                <w:rFonts w:ascii="Arial"/>
                <w:b w:val="false"/>
                <w:i w:val="false"/>
                <w:color w:val="000000"/>
                <w:sz w:val="15"/>
              </w:rPr>
              <w:t xml:space="preserve"> </w:t>
            </w:r>
          </w:p>
          <w:bookmarkEnd w:id="16952"/>
        </w:tc>
        <w:tc>
          <w:tcPr>
            <w:tcW w:w="1818" w:type="dxa"/>
            <w:tcBorders>
              <w:top w:val="outset" w:color="000000" w:sz="8"/>
              <w:left w:val="outset" w:color="000000" w:sz="8"/>
              <w:bottom w:val="outset" w:color="000000" w:sz="8"/>
              <w:right w:val="outset" w:color="000000" w:sz="8"/>
            </w:tcBorders>
            <w:vAlign w:val="center"/>
          </w:tcPr>
          <w:bookmarkStart w:name="16955" w:id="16953"/>
          <w:p>
            <w:pPr>
              <w:spacing w:after="0"/>
              <w:ind w:left="0"/>
              <w:jc w:val="left"/>
            </w:pPr>
            <w:r>
              <w:rPr>
                <w:rFonts w:ascii="Arial"/>
                <w:b w:val="false"/>
                <w:i w:val="false"/>
                <w:color w:val="000000"/>
                <w:sz w:val="15"/>
              </w:rPr>
              <w:t>проектні роботи</w:t>
            </w:r>
          </w:p>
          <w:bookmarkEnd w:id="16953"/>
        </w:tc>
        <w:tc>
          <w:tcPr>
            <w:tcW w:w="1417" w:type="dxa"/>
            <w:tcBorders>
              <w:top w:val="outset" w:color="000000" w:sz="8"/>
              <w:left w:val="outset" w:color="000000" w:sz="8"/>
              <w:bottom w:val="outset" w:color="000000" w:sz="8"/>
              <w:right w:val="outset" w:color="000000" w:sz="8"/>
            </w:tcBorders>
            <w:vAlign w:val="center"/>
          </w:tcPr>
          <w:bookmarkStart w:name="16956" w:id="16954"/>
          <w:p>
            <w:pPr>
              <w:spacing w:after="0"/>
              <w:ind w:left="0"/>
              <w:jc w:val="center"/>
            </w:pPr>
            <w:r>
              <w:rPr>
                <w:rFonts w:ascii="Arial"/>
                <w:b w:val="false"/>
                <w:i w:val="false"/>
                <w:color w:val="000000"/>
                <w:sz w:val="15"/>
              </w:rPr>
              <w:t xml:space="preserve"> </w:t>
            </w:r>
          </w:p>
          <w:bookmarkEnd w:id="16954"/>
        </w:tc>
        <w:tc>
          <w:tcPr>
            <w:tcW w:w="1009" w:type="dxa"/>
            <w:tcBorders>
              <w:top w:val="outset" w:color="000000" w:sz="8"/>
              <w:left w:val="outset" w:color="000000" w:sz="8"/>
              <w:bottom w:val="outset" w:color="000000" w:sz="8"/>
              <w:right w:val="outset" w:color="000000" w:sz="8"/>
            </w:tcBorders>
            <w:vAlign w:val="center"/>
          </w:tcPr>
          <w:bookmarkStart w:name="16957" w:id="16955"/>
          <w:p>
            <w:pPr>
              <w:spacing w:after="0"/>
              <w:ind w:left="0"/>
              <w:jc w:val="center"/>
            </w:pPr>
            <w:r>
              <w:rPr>
                <w:rFonts w:ascii="Arial"/>
                <w:b w:val="false"/>
                <w:i w:val="false"/>
                <w:color w:val="000000"/>
                <w:sz w:val="15"/>
              </w:rPr>
              <w:t xml:space="preserve"> </w:t>
            </w:r>
          </w:p>
          <w:bookmarkEnd w:id="16955"/>
        </w:tc>
        <w:tc>
          <w:tcPr>
            <w:tcW w:w="1417" w:type="dxa"/>
            <w:tcBorders>
              <w:top w:val="outset" w:color="000000" w:sz="8"/>
              <w:left w:val="outset" w:color="000000" w:sz="8"/>
              <w:bottom w:val="outset" w:color="000000" w:sz="8"/>
              <w:right w:val="outset" w:color="000000" w:sz="8"/>
            </w:tcBorders>
            <w:vAlign w:val="center"/>
          </w:tcPr>
          <w:bookmarkStart w:name="16958" w:id="16956"/>
          <w:p>
            <w:pPr>
              <w:spacing w:after="0"/>
              <w:ind w:left="0"/>
              <w:jc w:val="center"/>
            </w:pPr>
            <w:r>
              <w:rPr>
                <w:rFonts w:ascii="Arial"/>
                <w:b w:val="false"/>
                <w:i w:val="false"/>
                <w:color w:val="000000"/>
                <w:sz w:val="15"/>
              </w:rPr>
              <w:t xml:space="preserve"> </w:t>
            </w:r>
          </w:p>
          <w:bookmarkEnd w:id="16956"/>
        </w:tc>
        <w:tc>
          <w:tcPr>
            <w:tcW w:w="1306" w:type="dxa"/>
            <w:tcBorders>
              <w:top w:val="outset" w:color="000000" w:sz="8"/>
              <w:left w:val="outset" w:color="000000" w:sz="8"/>
              <w:bottom w:val="outset" w:color="000000" w:sz="8"/>
              <w:right w:val="outset" w:color="000000" w:sz="8"/>
            </w:tcBorders>
            <w:vAlign w:val="center"/>
          </w:tcPr>
          <w:bookmarkStart w:name="16959" w:id="16957"/>
          <w:p>
            <w:pPr>
              <w:spacing w:after="0"/>
              <w:ind w:left="0"/>
              <w:jc w:val="center"/>
            </w:pPr>
            <w:r>
              <w:rPr>
                <w:rFonts w:ascii="Arial"/>
                <w:b w:val="false"/>
                <w:i w:val="false"/>
                <w:color w:val="000000"/>
                <w:sz w:val="15"/>
              </w:rPr>
              <w:t>1000,0</w:t>
            </w:r>
          </w:p>
          <w:bookmarkEnd w:id="1695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960" w:id="16958"/>
          <w:p>
            <w:pPr>
              <w:spacing w:after="0"/>
              <w:ind w:left="0"/>
              <w:jc w:val="center"/>
            </w:pPr>
            <w:r>
              <w:rPr>
                <w:rFonts w:ascii="Arial"/>
                <w:b w:val="false"/>
                <w:i w:val="false"/>
                <w:color w:val="000000"/>
                <w:sz w:val="15"/>
              </w:rPr>
              <w:t>1217310</w:t>
            </w:r>
          </w:p>
          <w:bookmarkEnd w:id="16958"/>
        </w:tc>
        <w:tc>
          <w:tcPr>
            <w:tcW w:w="919" w:type="dxa"/>
            <w:tcBorders>
              <w:top w:val="outset" w:color="000000" w:sz="8"/>
              <w:left w:val="outset" w:color="000000" w:sz="8"/>
              <w:bottom w:val="outset" w:color="000000" w:sz="8"/>
              <w:right w:val="outset" w:color="000000" w:sz="8"/>
            </w:tcBorders>
            <w:vAlign w:val="center"/>
          </w:tcPr>
          <w:bookmarkStart w:name="16961" w:id="16959"/>
          <w:p>
            <w:pPr>
              <w:spacing w:after="0"/>
              <w:ind w:left="0"/>
              <w:jc w:val="center"/>
            </w:pPr>
            <w:r>
              <w:rPr>
                <w:rFonts w:ascii="Arial"/>
                <w:b w:val="false"/>
                <w:i w:val="false"/>
                <w:color w:val="000000"/>
                <w:sz w:val="15"/>
              </w:rPr>
              <w:t>7310</w:t>
            </w:r>
          </w:p>
          <w:bookmarkEnd w:id="16959"/>
        </w:tc>
        <w:tc>
          <w:tcPr>
            <w:tcW w:w="805" w:type="dxa"/>
            <w:tcBorders>
              <w:top w:val="outset" w:color="000000" w:sz="8"/>
              <w:left w:val="outset" w:color="000000" w:sz="8"/>
              <w:bottom w:val="outset" w:color="000000" w:sz="8"/>
              <w:right w:val="outset" w:color="000000" w:sz="8"/>
            </w:tcBorders>
            <w:vAlign w:val="center"/>
          </w:tcPr>
          <w:bookmarkStart w:name="16962" w:id="16960"/>
          <w:p>
            <w:pPr>
              <w:spacing w:after="0"/>
              <w:ind w:left="0"/>
              <w:jc w:val="center"/>
            </w:pPr>
            <w:r>
              <w:rPr>
                <w:rFonts w:ascii="Arial"/>
                <w:b w:val="false"/>
                <w:i w:val="false"/>
                <w:color w:val="000000"/>
                <w:sz w:val="15"/>
              </w:rPr>
              <w:t>0443</w:t>
            </w:r>
          </w:p>
          <w:bookmarkEnd w:id="16960"/>
        </w:tc>
        <w:tc>
          <w:tcPr>
            <w:tcW w:w="1250" w:type="dxa"/>
            <w:tcBorders>
              <w:top w:val="outset" w:color="000000" w:sz="8"/>
              <w:left w:val="outset" w:color="000000" w:sz="8"/>
              <w:bottom w:val="outset" w:color="000000" w:sz="8"/>
              <w:right w:val="outset" w:color="000000" w:sz="8"/>
            </w:tcBorders>
            <w:vAlign w:val="center"/>
          </w:tcPr>
          <w:bookmarkStart w:name="16963" w:id="16961"/>
          <w:p>
            <w:pPr>
              <w:spacing w:after="0"/>
              <w:ind w:left="0"/>
              <w:jc w:val="left"/>
            </w:pPr>
            <w:r>
              <w:rPr>
                <w:rFonts w:ascii="Arial"/>
                <w:b w:val="false"/>
                <w:i w:val="false"/>
                <w:color w:val="000000"/>
                <w:sz w:val="15"/>
              </w:rPr>
              <w:t>Будівництво об'єктів житлово-комунального господарства</w:t>
            </w:r>
          </w:p>
          <w:bookmarkEnd w:id="16961"/>
        </w:tc>
        <w:tc>
          <w:tcPr>
            <w:tcW w:w="1818" w:type="dxa"/>
            <w:tcBorders>
              <w:top w:val="outset" w:color="000000" w:sz="8"/>
              <w:left w:val="outset" w:color="000000" w:sz="8"/>
              <w:bottom w:val="outset" w:color="000000" w:sz="8"/>
              <w:right w:val="outset" w:color="000000" w:sz="8"/>
            </w:tcBorders>
            <w:vAlign w:val="center"/>
          </w:tcPr>
          <w:bookmarkStart w:name="16964" w:id="16962"/>
          <w:p>
            <w:pPr>
              <w:spacing w:after="0"/>
              <w:ind w:left="0"/>
              <w:jc w:val="left"/>
            </w:pPr>
            <w:r>
              <w:rPr>
                <w:rFonts w:ascii="Arial"/>
                <w:b w:val="false"/>
                <w:i w:val="false"/>
                <w:color w:val="000000"/>
                <w:sz w:val="15"/>
              </w:rPr>
              <w:t>БУДІВНИЦТВО ДУБЛЕРА ЛУНАЧАРСЬКОГО КАНАЛІЗАЦІЙНОГО КОЛЕКТОРА ВІД КАМЕРИ К-5 ДО КАМЕРИ К-1-А В ДНІПРОВСЬКОМУ РАЙОНІ М. КИЄВА</w:t>
            </w:r>
          </w:p>
          <w:bookmarkEnd w:id="16962"/>
        </w:tc>
        <w:tc>
          <w:tcPr>
            <w:tcW w:w="1417" w:type="dxa"/>
            <w:tcBorders>
              <w:top w:val="outset" w:color="000000" w:sz="8"/>
              <w:left w:val="outset" w:color="000000" w:sz="8"/>
              <w:bottom w:val="outset" w:color="000000" w:sz="8"/>
              <w:right w:val="outset" w:color="000000" w:sz="8"/>
            </w:tcBorders>
            <w:vAlign w:val="center"/>
          </w:tcPr>
          <w:bookmarkStart w:name="16965" w:id="16963"/>
          <w:p>
            <w:pPr>
              <w:spacing w:after="0"/>
              <w:ind w:left="0"/>
              <w:jc w:val="center"/>
            </w:pPr>
            <w:r>
              <w:rPr>
                <w:rFonts w:ascii="Arial"/>
                <w:b w:val="false"/>
                <w:i w:val="false"/>
                <w:color w:val="000000"/>
                <w:sz w:val="15"/>
              </w:rPr>
              <w:t>16000,0</w:t>
            </w:r>
          </w:p>
          <w:bookmarkEnd w:id="16963"/>
        </w:tc>
        <w:tc>
          <w:tcPr>
            <w:tcW w:w="1009" w:type="dxa"/>
            <w:tcBorders>
              <w:top w:val="outset" w:color="000000" w:sz="8"/>
              <w:left w:val="outset" w:color="000000" w:sz="8"/>
              <w:bottom w:val="outset" w:color="000000" w:sz="8"/>
              <w:right w:val="outset" w:color="000000" w:sz="8"/>
            </w:tcBorders>
            <w:vAlign w:val="center"/>
          </w:tcPr>
          <w:bookmarkStart w:name="16966" w:id="16964"/>
          <w:p>
            <w:pPr>
              <w:spacing w:after="0"/>
              <w:ind w:left="0"/>
              <w:jc w:val="center"/>
            </w:pPr>
            <w:r>
              <w:rPr>
                <w:rFonts w:ascii="Arial"/>
                <w:b w:val="false"/>
                <w:i w:val="false"/>
                <w:color w:val="000000"/>
                <w:sz w:val="15"/>
              </w:rPr>
              <w:t>97,8</w:t>
            </w:r>
          </w:p>
          <w:bookmarkEnd w:id="16964"/>
        </w:tc>
        <w:tc>
          <w:tcPr>
            <w:tcW w:w="1417" w:type="dxa"/>
            <w:tcBorders>
              <w:top w:val="outset" w:color="000000" w:sz="8"/>
              <w:left w:val="outset" w:color="000000" w:sz="8"/>
              <w:bottom w:val="outset" w:color="000000" w:sz="8"/>
              <w:right w:val="outset" w:color="000000" w:sz="8"/>
            </w:tcBorders>
            <w:vAlign w:val="center"/>
          </w:tcPr>
          <w:bookmarkStart w:name="16967" w:id="16965"/>
          <w:p>
            <w:pPr>
              <w:spacing w:after="0"/>
              <w:ind w:left="0"/>
              <w:jc w:val="center"/>
            </w:pPr>
            <w:r>
              <w:rPr>
                <w:rFonts w:ascii="Arial"/>
                <w:b w:val="false"/>
                <w:i w:val="false"/>
                <w:color w:val="000000"/>
                <w:sz w:val="15"/>
              </w:rPr>
              <w:t>15648,3</w:t>
            </w:r>
          </w:p>
          <w:bookmarkEnd w:id="16965"/>
        </w:tc>
        <w:tc>
          <w:tcPr>
            <w:tcW w:w="1306" w:type="dxa"/>
            <w:tcBorders>
              <w:top w:val="outset" w:color="000000" w:sz="8"/>
              <w:left w:val="outset" w:color="000000" w:sz="8"/>
              <w:bottom w:val="outset" w:color="000000" w:sz="8"/>
              <w:right w:val="outset" w:color="000000" w:sz="8"/>
            </w:tcBorders>
            <w:vAlign w:val="center"/>
          </w:tcPr>
          <w:bookmarkStart w:name="16968" w:id="16966"/>
          <w:p>
            <w:pPr>
              <w:spacing w:after="0"/>
              <w:ind w:left="0"/>
              <w:jc w:val="center"/>
            </w:pPr>
            <w:r>
              <w:rPr>
                <w:rFonts w:ascii="Arial"/>
                <w:b w:val="false"/>
                <w:i w:val="false"/>
                <w:color w:val="000000"/>
                <w:sz w:val="15"/>
              </w:rPr>
              <w:t>100,0</w:t>
            </w:r>
          </w:p>
          <w:bookmarkEnd w:id="1696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969" w:id="16967"/>
          <w:p>
            <w:pPr>
              <w:spacing w:after="0"/>
              <w:ind w:left="0"/>
              <w:jc w:val="center"/>
            </w:pPr>
            <w:r>
              <w:rPr>
                <w:rFonts w:ascii="Arial"/>
                <w:b w:val="false"/>
                <w:i w:val="false"/>
                <w:color w:val="000000"/>
                <w:sz w:val="15"/>
              </w:rPr>
              <w:t xml:space="preserve"> </w:t>
            </w:r>
          </w:p>
          <w:bookmarkEnd w:id="16967"/>
        </w:tc>
        <w:tc>
          <w:tcPr>
            <w:tcW w:w="919" w:type="dxa"/>
            <w:tcBorders>
              <w:top w:val="outset" w:color="000000" w:sz="8"/>
              <w:left w:val="outset" w:color="000000" w:sz="8"/>
              <w:bottom w:val="outset" w:color="000000" w:sz="8"/>
              <w:right w:val="outset" w:color="000000" w:sz="8"/>
            </w:tcBorders>
            <w:vAlign w:val="center"/>
          </w:tcPr>
          <w:bookmarkStart w:name="16970" w:id="16968"/>
          <w:p>
            <w:pPr>
              <w:spacing w:after="0"/>
              <w:ind w:left="0"/>
              <w:jc w:val="center"/>
            </w:pPr>
            <w:r>
              <w:rPr>
                <w:rFonts w:ascii="Arial"/>
                <w:b w:val="false"/>
                <w:i w:val="false"/>
                <w:color w:val="000000"/>
                <w:sz w:val="15"/>
              </w:rPr>
              <w:t xml:space="preserve"> </w:t>
            </w:r>
          </w:p>
          <w:bookmarkEnd w:id="16968"/>
        </w:tc>
        <w:tc>
          <w:tcPr>
            <w:tcW w:w="805" w:type="dxa"/>
            <w:tcBorders>
              <w:top w:val="outset" w:color="000000" w:sz="8"/>
              <w:left w:val="outset" w:color="000000" w:sz="8"/>
              <w:bottom w:val="outset" w:color="000000" w:sz="8"/>
              <w:right w:val="outset" w:color="000000" w:sz="8"/>
            </w:tcBorders>
            <w:vAlign w:val="center"/>
          </w:tcPr>
          <w:bookmarkStart w:name="16971" w:id="16969"/>
          <w:p>
            <w:pPr>
              <w:spacing w:after="0"/>
              <w:ind w:left="0"/>
              <w:jc w:val="center"/>
            </w:pPr>
            <w:r>
              <w:rPr>
                <w:rFonts w:ascii="Arial"/>
                <w:b w:val="false"/>
                <w:i w:val="false"/>
                <w:color w:val="000000"/>
                <w:sz w:val="15"/>
              </w:rPr>
              <w:t xml:space="preserve"> </w:t>
            </w:r>
          </w:p>
          <w:bookmarkEnd w:id="16969"/>
        </w:tc>
        <w:tc>
          <w:tcPr>
            <w:tcW w:w="1250" w:type="dxa"/>
            <w:tcBorders>
              <w:top w:val="outset" w:color="000000" w:sz="8"/>
              <w:left w:val="outset" w:color="000000" w:sz="8"/>
              <w:bottom w:val="outset" w:color="000000" w:sz="8"/>
              <w:right w:val="outset" w:color="000000" w:sz="8"/>
            </w:tcBorders>
            <w:vAlign w:val="center"/>
          </w:tcPr>
          <w:bookmarkStart w:name="16972" w:id="16970"/>
          <w:p>
            <w:pPr>
              <w:spacing w:after="0"/>
              <w:ind w:left="0"/>
              <w:jc w:val="left"/>
            </w:pPr>
            <w:r>
              <w:rPr>
                <w:rFonts w:ascii="Arial"/>
                <w:b w:val="false"/>
                <w:i w:val="false"/>
                <w:color w:val="000000"/>
                <w:sz w:val="15"/>
              </w:rPr>
              <w:t xml:space="preserve"> </w:t>
            </w:r>
          </w:p>
          <w:bookmarkEnd w:id="16970"/>
        </w:tc>
        <w:tc>
          <w:tcPr>
            <w:tcW w:w="1818" w:type="dxa"/>
            <w:tcBorders>
              <w:top w:val="outset" w:color="000000" w:sz="8"/>
              <w:left w:val="outset" w:color="000000" w:sz="8"/>
              <w:bottom w:val="outset" w:color="000000" w:sz="8"/>
              <w:right w:val="outset" w:color="000000" w:sz="8"/>
            </w:tcBorders>
            <w:vAlign w:val="center"/>
          </w:tcPr>
          <w:bookmarkStart w:name="16973" w:id="16971"/>
          <w:p>
            <w:pPr>
              <w:spacing w:after="0"/>
              <w:ind w:left="0"/>
              <w:jc w:val="left"/>
            </w:pPr>
            <w:r>
              <w:rPr>
                <w:rFonts w:ascii="Arial"/>
                <w:b w:val="false"/>
                <w:i w:val="false"/>
                <w:color w:val="000000"/>
                <w:sz w:val="15"/>
              </w:rPr>
              <w:t>у тому числі:</w:t>
            </w:r>
          </w:p>
          <w:bookmarkEnd w:id="16971"/>
        </w:tc>
        <w:tc>
          <w:tcPr>
            <w:tcW w:w="1417" w:type="dxa"/>
            <w:tcBorders>
              <w:top w:val="outset" w:color="000000" w:sz="8"/>
              <w:left w:val="outset" w:color="000000" w:sz="8"/>
              <w:bottom w:val="outset" w:color="000000" w:sz="8"/>
              <w:right w:val="outset" w:color="000000" w:sz="8"/>
            </w:tcBorders>
            <w:vAlign w:val="center"/>
          </w:tcPr>
          <w:bookmarkStart w:name="16974" w:id="16972"/>
          <w:p>
            <w:pPr>
              <w:spacing w:after="0"/>
              <w:ind w:left="0"/>
              <w:jc w:val="center"/>
            </w:pPr>
            <w:r>
              <w:rPr>
                <w:rFonts w:ascii="Arial"/>
                <w:b w:val="false"/>
                <w:i w:val="false"/>
                <w:color w:val="000000"/>
                <w:sz w:val="15"/>
              </w:rPr>
              <w:t xml:space="preserve"> </w:t>
            </w:r>
          </w:p>
          <w:bookmarkEnd w:id="16972"/>
        </w:tc>
        <w:tc>
          <w:tcPr>
            <w:tcW w:w="1009" w:type="dxa"/>
            <w:tcBorders>
              <w:top w:val="outset" w:color="000000" w:sz="8"/>
              <w:left w:val="outset" w:color="000000" w:sz="8"/>
              <w:bottom w:val="outset" w:color="000000" w:sz="8"/>
              <w:right w:val="outset" w:color="000000" w:sz="8"/>
            </w:tcBorders>
            <w:vAlign w:val="center"/>
          </w:tcPr>
          <w:bookmarkStart w:name="16975" w:id="16973"/>
          <w:p>
            <w:pPr>
              <w:spacing w:after="0"/>
              <w:ind w:left="0"/>
              <w:jc w:val="center"/>
            </w:pPr>
            <w:r>
              <w:rPr>
                <w:rFonts w:ascii="Arial"/>
                <w:b w:val="false"/>
                <w:i w:val="false"/>
                <w:color w:val="000000"/>
                <w:sz w:val="15"/>
              </w:rPr>
              <w:t xml:space="preserve"> </w:t>
            </w:r>
          </w:p>
          <w:bookmarkEnd w:id="16973"/>
        </w:tc>
        <w:tc>
          <w:tcPr>
            <w:tcW w:w="1417" w:type="dxa"/>
            <w:tcBorders>
              <w:top w:val="outset" w:color="000000" w:sz="8"/>
              <w:left w:val="outset" w:color="000000" w:sz="8"/>
              <w:bottom w:val="outset" w:color="000000" w:sz="8"/>
              <w:right w:val="outset" w:color="000000" w:sz="8"/>
            </w:tcBorders>
            <w:vAlign w:val="center"/>
          </w:tcPr>
          <w:bookmarkStart w:name="16976" w:id="16974"/>
          <w:p>
            <w:pPr>
              <w:spacing w:after="0"/>
              <w:ind w:left="0"/>
              <w:jc w:val="center"/>
            </w:pPr>
            <w:r>
              <w:rPr>
                <w:rFonts w:ascii="Arial"/>
                <w:b w:val="false"/>
                <w:i w:val="false"/>
                <w:color w:val="000000"/>
                <w:sz w:val="15"/>
              </w:rPr>
              <w:t xml:space="preserve"> </w:t>
            </w:r>
          </w:p>
          <w:bookmarkEnd w:id="16974"/>
        </w:tc>
        <w:tc>
          <w:tcPr>
            <w:tcW w:w="1306" w:type="dxa"/>
            <w:tcBorders>
              <w:top w:val="outset" w:color="000000" w:sz="8"/>
              <w:left w:val="outset" w:color="000000" w:sz="8"/>
              <w:bottom w:val="outset" w:color="000000" w:sz="8"/>
              <w:right w:val="outset" w:color="000000" w:sz="8"/>
            </w:tcBorders>
            <w:vAlign w:val="center"/>
          </w:tcPr>
          <w:bookmarkStart w:name="16977" w:id="16975"/>
          <w:p>
            <w:pPr>
              <w:spacing w:after="0"/>
              <w:ind w:left="0"/>
              <w:jc w:val="center"/>
            </w:pPr>
            <w:r>
              <w:rPr>
                <w:rFonts w:ascii="Arial"/>
                <w:b w:val="false"/>
                <w:i w:val="false"/>
                <w:color w:val="000000"/>
                <w:sz w:val="15"/>
              </w:rPr>
              <w:t xml:space="preserve"> </w:t>
            </w:r>
          </w:p>
          <w:bookmarkEnd w:id="169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978" w:id="16976"/>
          <w:p>
            <w:pPr>
              <w:spacing w:after="0"/>
              <w:ind w:left="0"/>
              <w:jc w:val="center"/>
            </w:pPr>
            <w:r>
              <w:rPr>
                <w:rFonts w:ascii="Arial"/>
                <w:b w:val="false"/>
                <w:i w:val="false"/>
                <w:color w:val="000000"/>
                <w:sz w:val="15"/>
              </w:rPr>
              <w:t xml:space="preserve"> </w:t>
            </w:r>
          </w:p>
          <w:bookmarkEnd w:id="16976"/>
        </w:tc>
        <w:tc>
          <w:tcPr>
            <w:tcW w:w="919" w:type="dxa"/>
            <w:tcBorders>
              <w:top w:val="outset" w:color="000000" w:sz="8"/>
              <w:left w:val="outset" w:color="000000" w:sz="8"/>
              <w:bottom w:val="outset" w:color="000000" w:sz="8"/>
              <w:right w:val="outset" w:color="000000" w:sz="8"/>
            </w:tcBorders>
            <w:vAlign w:val="center"/>
          </w:tcPr>
          <w:bookmarkStart w:name="16979" w:id="16977"/>
          <w:p>
            <w:pPr>
              <w:spacing w:after="0"/>
              <w:ind w:left="0"/>
              <w:jc w:val="center"/>
            </w:pPr>
            <w:r>
              <w:rPr>
                <w:rFonts w:ascii="Arial"/>
                <w:b w:val="false"/>
                <w:i w:val="false"/>
                <w:color w:val="000000"/>
                <w:sz w:val="15"/>
              </w:rPr>
              <w:t xml:space="preserve"> </w:t>
            </w:r>
          </w:p>
          <w:bookmarkEnd w:id="16977"/>
        </w:tc>
        <w:tc>
          <w:tcPr>
            <w:tcW w:w="805" w:type="dxa"/>
            <w:tcBorders>
              <w:top w:val="outset" w:color="000000" w:sz="8"/>
              <w:left w:val="outset" w:color="000000" w:sz="8"/>
              <w:bottom w:val="outset" w:color="000000" w:sz="8"/>
              <w:right w:val="outset" w:color="000000" w:sz="8"/>
            </w:tcBorders>
            <w:vAlign w:val="center"/>
          </w:tcPr>
          <w:bookmarkStart w:name="16980" w:id="16978"/>
          <w:p>
            <w:pPr>
              <w:spacing w:after="0"/>
              <w:ind w:left="0"/>
              <w:jc w:val="center"/>
            </w:pPr>
            <w:r>
              <w:rPr>
                <w:rFonts w:ascii="Arial"/>
                <w:b w:val="false"/>
                <w:i w:val="false"/>
                <w:color w:val="000000"/>
                <w:sz w:val="15"/>
              </w:rPr>
              <w:t xml:space="preserve"> </w:t>
            </w:r>
          </w:p>
          <w:bookmarkEnd w:id="16978"/>
        </w:tc>
        <w:tc>
          <w:tcPr>
            <w:tcW w:w="1250" w:type="dxa"/>
            <w:tcBorders>
              <w:top w:val="outset" w:color="000000" w:sz="8"/>
              <w:left w:val="outset" w:color="000000" w:sz="8"/>
              <w:bottom w:val="outset" w:color="000000" w:sz="8"/>
              <w:right w:val="outset" w:color="000000" w:sz="8"/>
            </w:tcBorders>
            <w:vAlign w:val="center"/>
          </w:tcPr>
          <w:bookmarkStart w:name="16981" w:id="16979"/>
          <w:p>
            <w:pPr>
              <w:spacing w:after="0"/>
              <w:ind w:left="0"/>
              <w:jc w:val="left"/>
            </w:pPr>
            <w:r>
              <w:rPr>
                <w:rFonts w:ascii="Arial"/>
                <w:b w:val="false"/>
                <w:i w:val="false"/>
                <w:color w:val="000000"/>
                <w:sz w:val="15"/>
              </w:rPr>
              <w:t xml:space="preserve"> </w:t>
            </w:r>
          </w:p>
          <w:bookmarkEnd w:id="16979"/>
        </w:tc>
        <w:tc>
          <w:tcPr>
            <w:tcW w:w="1818" w:type="dxa"/>
            <w:tcBorders>
              <w:top w:val="outset" w:color="000000" w:sz="8"/>
              <w:left w:val="outset" w:color="000000" w:sz="8"/>
              <w:bottom w:val="outset" w:color="000000" w:sz="8"/>
              <w:right w:val="outset" w:color="000000" w:sz="8"/>
            </w:tcBorders>
            <w:vAlign w:val="center"/>
          </w:tcPr>
          <w:bookmarkStart w:name="16982" w:id="16980"/>
          <w:p>
            <w:pPr>
              <w:spacing w:after="0"/>
              <w:ind w:left="0"/>
              <w:jc w:val="left"/>
            </w:pPr>
            <w:r>
              <w:rPr>
                <w:rFonts w:ascii="Arial"/>
                <w:b w:val="false"/>
                <w:i w:val="false"/>
                <w:color w:val="000000"/>
                <w:sz w:val="15"/>
              </w:rPr>
              <w:t>проектні роботи</w:t>
            </w:r>
          </w:p>
          <w:bookmarkEnd w:id="16980"/>
        </w:tc>
        <w:tc>
          <w:tcPr>
            <w:tcW w:w="1417" w:type="dxa"/>
            <w:tcBorders>
              <w:top w:val="outset" w:color="000000" w:sz="8"/>
              <w:left w:val="outset" w:color="000000" w:sz="8"/>
              <w:bottom w:val="outset" w:color="000000" w:sz="8"/>
              <w:right w:val="outset" w:color="000000" w:sz="8"/>
            </w:tcBorders>
            <w:vAlign w:val="center"/>
          </w:tcPr>
          <w:bookmarkStart w:name="16983" w:id="16981"/>
          <w:p>
            <w:pPr>
              <w:spacing w:after="0"/>
              <w:ind w:left="0"/>
              <w:jc w:val="center"/>
            </w:pPr>
            <w:r>
              <w:rPr>
                <w:rFonts w:ascii="Arial"/>
                <w:b w:val="false"/>
                <w:i w:val="false"/>
                <w:color w:val="000000"/>
                <w:sz w:val="15"/>
              </w:rPr>
              <w:t xml:space="preserve"> </w:t>
            </w:r>
          </w:p>
          <w:bookmarkEnd w:id="16981"/>
        </w:tc>
        <w:tc>
          <w:tcPr>
            <w:tcW w:w="1009" w:type="dxa"/>
            <w:tcBorders>
              <w:top w:val="outset" w:color="000000" w:sz="8"/>
              <w:left w:val="outset" w:color="000000" w:sz="8"/>
              <w:bottom w:val="outset" w:color="000000" w:sz="8"/>
              <w:right w:val="outset" w:color="000000" w:sz="8"/>
            </w:tcBorders>
            <w:vAlign w:val="center"/>
          </w:tcPr>
          <w:bookmarkStart w:name="16984" w:id="16982"/>
          <w:p>
            <w:pPr>
              <w:spacing w:after="0"/>
              <w:ind w:left="0"/>
              <w:jc w:val="center"/>
            </w:pPr>
            <w:r>
              <w:rPr>
                <w:rFonts w:ascii="Arial"/>
                <w:b w:val="false"/>
                <w:i w:val="false"/>
                <w:color w:val="000000"/>
                <w:sz w:val="15"/>
              </w:rPr>
              <w:t xml:space="preserve"> </w:t>
            </w:r>
          </w:p>
          <w:bookmarkEnd w:id="16982"/>
        </w:tc>
        <w:tc>
          <w:tcPr>
            <w:tcW w:w="1417" w:type="dxa"/>
            <w:tcBorders>
              <w:top w:val="outset" w:color="000000" w:sz="8"/>
              <w:left w:val="outset" w:color="000000" w:sz="8"/>
              <w:bottom w:val="outset" w:color="000000" w:sz="8"/>
              <w:right w:val="outset" w:color="000000" w:sz="8"/>
            </w:tcBorders>
            <w:vAlign w:val="center"/>
          </w:tcPr>
          <w:bookmarkStart w:name="16985" w:id="16983"/>
          <w:p>
            <w:pPr>
              <w:spacing w:after="0"/>
              <w:ind w:left="0"/>
              <w:jc w:val="center"/>
            </w:pPr>
            <w:r>
              <w:rPr>
                <w:rFonts w:ascii="Arial"/>
                <w:b w:val="false"/>
                <w:i w:val="false"/>
                <w:color w:val="000000"/>
                <w:sz w:val="15"/>
              </w:rPr>
              <w:t xml:space="preserve"> </w:t>
            </w:r>
          </w:p>
          <w:bookmarkEnd w:id="16983"/>
        </w:tc>
        <w:tc>
          <w:tcPr>
            <w:tcW w:w="1306" w:type="dxa"/>
            <w:tcBorders>
              <w:top w:val="outset" w:color="000000" w:sz="8"/>
              <w:left w:val="outset" w:color="000000" w:sz="8"/>
              <w:bottom w:val="outset" w:color="000000" w:sz="8"/>
              <w:right w:val="outset" w:color="000000" w:sz="8"/>
            </w:tcBorders>
            <w:vAlign w:val="center"/>
          </w:tcPr>
          <w:bookmarkStart w:name="16986" w:id="16984"/>
          <w:p>
            <w:pPr>
              <w:spacing w:after="0"/>
              <w:ind w:left="0"/>
              <w:jc w:val="center"/>
            </w:pPr>
            <w:r>
              <w:rPr>
                <w:rFonts w:ascii="Arial"/>
                <w:b w:val="false"/>
                <w:i w:val="false"/>
                <w:color w:val="000000"/>
                <w:sz w:val="15"/>
              </w:rPr>
              <w:t>100,0</w:t>
            </w:r>
          </w:p>
          <w:bookmarkEnd w:id="1698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987" w:id="16985"/>
          <w:p>
            <w:pPr>
              <w:spacing w:after="0"/>
              <w:ind w:left="0"/>
              <w:jc w:val="center"/>
            </w:pPr>
            <w:r>
              <w:rPr>
                <w:rFonts w:ascii="Arial"/>
                <w:b w:val="false"/>
                <w:i w:val="false"/>
                <w:color w:val="000000"/>
                <w:sz w:val="15"/>
              </w:rPr>
              <w:t>1217310</w:t>
            </w:r>
          </w:p>
          <w:bookmarkEnd w:id="16985"/>
        </w:tc>
        <w:tc>
          <w:tcPr>
            <w:tcW w:w="919" w:type="dxa"/>
            <w:tcBorders>
              <w:top w:val="outset" w:color="000000" w:sz="8"/>
              <w:left w:val="outset" w:color="000000" w:sz="8"/>
              <w:bottom w:val="outset" w:color="000000" w:sz="8"/>
              <w:right w:val="outset" w:color="000000" w:sz="8"/>
            </w:tcBorders>
            <w:vAlign w:val="center"/>
          </w:tcPr>
          <w:bookmarkStart w:name="16988" w:id="16986"/>
          <w:p>
            <w:pPr>
              <w:spacing w:after="0"/>
              <w:ind w:left="0"/>
              <w:jc w:val="center"/>
            </w:pPr>
            <w:r>
              <w:rPr>
                <w:rFonts w:ascii="Arial"/>
                <w:b w:val="false"/>
                <w:i w:val="false"/>
                <w:color w:val="000000"/>
                <w:sz w:val="15"/>
              </w:rPr>
              <w:t>7310</w:t>
            </w:r>
          </w:p>
          <w:bookmarkEnd w:id="16986"/>
        </w:tc>
        <w:tc>
          <w:tcPr>
            <w:tcW w:w="805" w:type="dxa"/>
            <w:tcBorders>
              <w:top w:val="outset" w:color="000000" w:sz="8"/>
              <w:left w:val="outset" w:color="000000" w:sz="8"/>
              <w:bottom w:val="outset" w:color="000000" w:sz="8"/>
              <w:right w:val="outset" w:color="000000" w:sz="8"/>
            </w:tcBorders>
            <w:vAlign w:val="center"/>
          </w:tcPr>
          <w:bookmarkStart w:name="16989" w:id="16987"/>
          <w:p>
            <w:pPr>
              <w:spacing w:after="0"/>
              <w:ind w:left="0"/>
              <w:jc w:val="center"/>
            </w:pPr>
            <w:r>
              <w:rPr>
                <w:rFonts w:ascii="Arial"/>
                <w:b w:val="false"/>
                <w:i w:val="false"/>
                <w:color w:val="000000"/>
                <w:sz w:val="15"/>
              </w:rPr>
              <w:t>0443</w:t>
            </w:r>
          </w:p>
          <w:bookmarkEnd w:id="16987"/>
        </w:tc>
        <w:tc>
          <w:tcPr>
            <w:tcW w:w="1250" w:type="dxa"/>
            <w:tcBorders>
              <w:top w:val="outset" w:color="000000" w:sz="8"/>
              <w:left w:val="outset" w:color="000000" w:sz="8"/>
              <w:bottom w:val="outset" w:color="000000" w:sz="8"/>
              <w:right w:val="outset" w:color="000000" w:sz="8"/>
            </w:tcBorders>
            <w:vAlign w:val="center"/>
          </w:tcPr>
          <w:bookmarkStart w:name="16990" w:id="16988"/>
          <w:p>
            <w:pPr>
              <w:spacing w:after="0"/>
              <w:ind w:left="0"/>
              <w:jc w:val="left"/>
            </w:pPr>
            <w:r>
              <w:rPr>
                <w:rFonts w:ascii="Arial"/>
                <w:b w:val="false"/>
                <w:i w:val="false"/>
                <w:color w:val="000000"/>
                <w:sz w:val="15"/>
              </w:rPr>
              <w:t>Будівництво об'єктів житлово-комунального господарства</w:t>
            </w:r>
          </w:p>
          <w:bookmarkEnd w:id="16988"/>
        </w:tc>
        <w:tc>
          <w:tcPr>
            <w:tcW w:w="1818" w:type="dxa"/>
            <w:tcBorders>
              <w:top w:val="outset" w:color="000000" w:sz="8"/>
              <w:left w:val="outset" w:color="000000" w:sz="8"/>
              <w:bottom w:val="outset" w:color="000000" w:sz="8"/>
              <w:right w:val="outset" w:color="000000" w:sz="8"/>
            </w:tcBorders>
            <w:vAlign w:val="center"/>
          </w:tcPr>
          <w:bookmarkStart w:name="16991" w:id="16989"/>
          <w:p>
            <w:pPr>
              <w:spacing w:after="0"/>
              <w:ind w:left="0"/>
              <w:jc w:val="left"/>
            </w:pPr>
            <w:r>
              <w:rPr>
                <w:rFonts w:ascii="Arial"/>
                <w:b w:val="false"/>
                <w:i w:val="false"/>
                <w:color w:val="000000"/>
                <w:sz w:val="15"/>
              </w:rPr>
              <w:t>БУДІВНИЦТВО БЮВЕТНОГО КОМПЛЕКСУ НА БУЛЬВАРІ ПЕРОВА, 40-А У ДНІПРОВСЬКОМУ РАЙОНІ</w:t>
            </w:r>
          </w:p>
          <w:bookmarkEnd w:id="16989"/>
        </w:tc>
        <w:tc>
          <w:tcPr>
            <w:tcW w:w="1417" w:type="dxa"/>
            <w:tcBorders>
              <w:top w:val="outset" w:color="000000" w:sz="8"/>
              <w:left w:val="outset" w:color="000000" w:sz="8"/>
              <w:bottom w:val="outset" w:color="000000" w:sz="8"/>
              <w:right w:val="outset" w:color="000000" w:sz="8"/>
            </w:tcBorders>
            <w:vAlign w:val="center"/>
          </w:tcPr>
          <w:bookmarkStart w:name="16992" w:id="16990"/>
          <w:p>
            <w:pPr>
              <w:spacing w:after="0"/>
              <w:ind w:left="0"/>
              <w:jc w:val="center"/>
            </w:pPr>
            <w:r>
              <w:rPr>
                <w:rFonts w:ascii="Arial"/>
                <w:b w:val="false"/>
                <w:i w:val="false"/>
                <w:color w:val="000000"/>
                <w:sz w:val="15"/>
              </w:rPr>
              <w:t>3100,0</w:t>
            </w:r>
          </w:p>
          <w:bookmarkEnd w:id="16990"/>
        </w:tc>
        <w:tc>
          <w:tcPr>
            <w:tcW w:w="1009" w:type="dxa"/>
            <w:tcBorders>
              <w:top w:val="outset" w:color="000000" w:sz="8"/>
              <w:left w:val="outset" w:color="000000" w:sz="8"/>
              <w:bottom w:val="outset" w:color="000000" w:sz="8"/>
              <w:right w:val="outset" w:color="000000" w:sz="8"/>
            </w:tcBorders>
            <w:vAlign w:val="center"/>
          </w:tcPr>
          <w:bookmarkStart w:name="16993" w:id="16991"/>
          <w:p>
            <w:pPr>
              <w:spacing w:after="0"/>
              <w:ind w:left="0"/>
              <w:jc w:val="center"/>
            </w:pPr>
            <w:r>
              <w:rPr>
                <w:rFonts w:ascii="Arial"/>
                <w:b w:val="false"/>
                <w:i w:val="false"/>
                <w:color w:val="000000"/>
                <w:sz w:val="15"/>
              </w:rPr>
              <w:t>96,8</w:t>
            </w:r>
          </w:p>
          <w:bookmarkEnd w:id="16991"/>
        </w:tc>
        <w:tc>
          <w:tcPr>
            <w:tcW w:w="1417" w:type="dxa"/>
            <w:tcBorders>
              <w:top w:val="outset" w:color="000000" w:sz="8"/>
              <w:left w:val="outset" w:color="000000" w:sz="8"/>
              <w:bottom w:val="outset" w:color="000000" w:sz="8"/>
              <w:right w:val="outset" w:color="000000" w:sz="8"/>
            </w:tcBorders>
            <w:vAlign w:val="center"/>
          </w:tcPr>
          <w:bookmarkStart w:name="16994" w:id="16992"/>
          <w:p>
            <w:pPr>
              <w:spacing w:after="0"/>
              <w:ind w:left="0"/>
              <w:jc w:val="center"/>
            </w:pPr>
            <w:r>
              <w:rPr>
                <w:rFonts w:ascii="Arial"/>
                <w:b w:val="false"/>
                <w:i w:val="false"/>
                <w:color w:val="000000"/>
                <w:sz w:val="15"/>
              </w:rPr>
              <w:t>3000,0</w:t>
            </w:r>
          </w:p>
          <w:bookmarkEnd w:id="16992"/>
        </w:tc>
        <w:tc>
          <w:tcPr>
            <w:tcW w:w="1306" w:type="dxa"/>
            <w:tcBorders>
              <w:top w:val="outset" w:color="000000" w:sz="8"/>
              <w:left w:val="outset" w:color="000000" w:sz="8"/>
              <w:bottom w:val="outset" w:color="000000" w:sz="8"/>
              <w:right w:val="outset" w:color="000000" w:sz="8"/>
            </w:tcBorders>
            <w:vAlign w:val="center"/>
          </w:tcPr>
          <w:bookmarkStart w:name="16995" w:id="16993"/>
          <w:p>
            <w:pPr>
              <w:spacing w:after="0"/>
              <w:ind w:left="0"/>
              <w:jc w:val="center"/>
            </w:pPr>
            <w:r>
              <w:rPr>
                <w:rFonts w:ascii="Arial"/>
                <w:b w:val="false"/>
                <w:i w:val="false"/>
                <w:color w:val="000000"/>
                <w:sz w:val="15"/>
              </w:rPr>
              <w:t>50,0</w:t>
            </w:r>
          </w:p>
          <w:bookmarkEnd w:id="1699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6996" w:id="16994"/>
          <w:p>
            <w:pPr>
              <w:spacing w:after="0"/>
              <w:ind w:left="0"/>
              <w:jc w:val="center"/>
            </w:pPr>
            <w:r>
              <w:rPr>
                <w:rFonts w:ascii="Arial"/>
                <w:b w:val="false"/>
                <w:i w:val="false"/>
                <w:color w:val="000000"/>
                <w:sz w:val="15"/>
              </w:rPr>
              <w:t xml:space="preserve"> </w:t>
            </w:r>
          </w:p>
          <w:bookmarkEnd w:id="16994"/>
        </w:tc>
        <w:tc>
          <w:tcPr>
            <w:tcW w:w="919" w:type="dxa"/>
            <w:tcBorders>
              <w:top w:val="outset" w:color="000000" w:sz="8"/>
              <w:left w:val="outset" w:color="000000" w:sz="8"/>
              <w:bottom w:val="outset" w:color="000000" w:sz="8"/>
              <w:right w:val="outset" w:color="000000" w:sz="8"/>
            </w:tcBorders>
            <w:vAlign w:val="center"/>
          </w:tcPr>
          <w:bookmarkStart w:name="16997" w:id="16995"/>
          <w:p>
            <w:pPr>
              <w:spacing w:after="0"/>
              <w:ind w:left="0"/>
              <w:jc w:val="center"/>
            </w:pPr>
            <w:r>
              <w:rPr>
                <w:rFonts w:ascii="Arial"/>
                <w:b w:val="false"/>
                <w:i w:val="false"/>
                <w:color w:val="000000"/>
                <w:sz w:val="15"/>
              </w:rPr>
              <w:t xml:space="preserve"> </w:t>
            </w:r>
          </w:p>
          <w:bookmarkEnd w:id="16995"/>
        </w:tc>
        <w:tc>
          <w:tcPr>
            <w:tcW w:w="805" w:type="dxa"/>
            <w:tcBorders>
              <w:top w:val="outset" w:color="000000" w:sz="8"/>
              <w:left w:val="outset" w:color="000000" w:sz="8"/>
              <w:bottom w:val="outset" w:color="000000" w:sz="8"/>
              <w:right w:val="outset" w:color="000000" w:sz="8"/>
            </w:tcBorders>
            <w:vAlign w:val="center"/>
          </w:tcPr>
          <w:bookmarkStart w:name="16998" w:id="16996"/>
          <w:p>
            <w:pPr>
              <w:spacing w:after="0"/>
              <w:ind w:left="0"/>
              <w:jc w:val="center"/>
            </w:pPr>
            <w:r>
              <w:rPr>
                <w:rFonts w:ascii="Arial"/>
                <w:b w:val="false"/>
                <w:i w:val="false"/>
                <w:color w:val="000000"/>
                <w:sz w:val="15"/>
              </w:rPr>
              <w:t xml:space="preserve"> </w:t>
            </w:r>
          </w:p>
          <w:bookmarkEnd w:id="16996"/>
        </w:tc>
        <w:tc>
          <w:tcPr>
            <w:tcW w:w="1250" w:type="dxa"/>
            <w:tcBorders>
              <w:top w:val="outset" w:color="000000" w:sz="8"/>
              <w:left w:val="outset" w:color="000000" w:sz="8"/>
              <w:bottom w:val="outset" w:color="000000" w:sz="8"/>
              <w:right w:val="outset" w:color="000000" w:sz="8"/>
            </w:tcBorders>
            <w:vAlign w:val="center"/>
          </w:tcPr>
          <w:bookmarkStart w:name="16999" w:id="16997"/>
          <w:p>
            <w:pPr>
              <w:spacing w:after="0"/>
              <w:ind w:left="0"/>
              <w:jc w:val="left"/>
            </w:pPr>
            <w:r>
              <w:rPr>
                <w:rFonts w:ascii="Arial"/>
                <w:b w:val="false"/>
                <w:i w:val="false"/>
                <w:color w:val="000000"/>
                <w:sz w:val="15"/>
              </w:rPr>
              <w:t xml:space="preserve"> </w:t>
            </w:r>
          </w:p>
          <w:bookmarkEnd w:id="16997"/>
        </w:tc>
        <w:tc>
          <w:tcPr>
            <w:tcW w:w="1818" w:type="dxa"/>
            <w:tcBorders>
              <w:top w:val="outset" w:color="000000" w:sz="8"/>
              <w:left w:val="outset" w:color="000000" w:sz="8"/>
              <w:bottom w:val="outset" w:color="000000" w:sz="8"/>
              <w:right w:val="outset" w:color="000000" w:sz="8"/>
            </w:tcBorders>
            <w:vAlign w:val="center"/>
          </w:tcPr>
          <w:bookmarkStart w:name="17000" w:id="16998"/>
          <w:p>
            <w:pPr>
              <w:spacing w:after="0"/>
              <w:ind w:left="0"/>
              <w:jc w:val="left"/>
            </w:pPr>
            <w:r>
              <w:rPr>
                <w:rFonts w:ascii="Arial"/>
                <w:b w:val="false"/>
                <w:i w:val="false"/>
                <w:color w:val="000000"/>
                <w:sz w:val="15"/>
              </w:rPr>
              <w:t>у тому числі:</w:t>
            </w:r>
          </w:p>
          <w:bookmarkEnd w:id="16998"/>
        </w:tc>
        <w:tc>
          <w:tcPr>
            <w:tcW w:w="1417" w:type="dxa"/>
            <w:tcBorders>
              <w:top w:val="outset" w:color="000000" w:sz="8"/>
              <w:left w:val="outset" w:color="000000" w:sz="8"/>
              <w:bottom w:val="outset" w:color="000000" w:sz="8"/>
              <w:right w:val="outset" w:color="000000" w:sz="8"/>
            </w:tcBorders>
            <w:vAlign w:val="center"/>
          </w:tcPr>
          <w:bookmarkStart w:name="17001" w:id="16999"/>
          <w:p>
            <w:pPr>
              <w:spacing w:after="0"/>
              <w:ind w:left="0"/>
              <w:jc w:val="center"/>
            </w:pPr>
            <w:r>
              <w:rPr>
                <w:rFonts w:ascii="Arial"/>
                <w:b w:val="false"/>
                <w:i w:val="false"/>
                <w:color w:val="000000"/>
                <w:sz w:val="15"/>
              </w:rPr>
              <w:t xml:space="preserve"> </w:t>
            </w:r>
          </w:p>
          <w:bookmarkEnd w:id="16999"/>
        </w:tc>
        <w:tc>
          <w:tcPr>
            <w:tcW w:w="1009" w:type="dxa"/>
            <w:tcBorders>
              <w:top w:val="outset" w:color="000000" w:sz="8"/>
              <w:left w:val="outset" w:color="000000" w:sz="8"/>
              <w:bottom w:val="outset" w:color="000000" w:sz="8"/>
              <w:right w:val="outset" w:color="000000" w:sz="8"/>
            </w:tcBorders>
            <w:vAlign w:val="center"/>
          </w:tcPr>
          <w:bookmarkStart w:name="17002" w:id="17000"/>
          <w:p>
            <w:pPr>
              <w:spacing w:after="0"/>
              <w:ind w:left="0"/>
              <w:jc w:val="center"/>
            </w:pPr>
            <w:r>
              <w:rPr>
                <w:rFonts w:ascii="Arial"/>
                <w:b w:val="false"/>
                <w:i w:val="false"/>
                <w:color w:val="000000"/>
                <w:sz w:val="15"/>
              </w:rPr>
              <w:t xml:space="preserve"> </w:t>
            </w:r>
          </w:p>
          <w:bookmarkEnd w:id="17000"/>
        </w:tc>
        <w:tc>
          <w:tcPr>
            <w:tcW w:w="1417" w:type="dxa"/>
            <w:tcBorders>
              <w:top w:val="outset" w:color="000000" w:sz="8"/>
              <w:left w:val="outset" w:color="000000" w:sz="8"/>
              <w:bottom w:val="outset" w:color="000000" w:sz="8"/>
              <w:right w:val="outset" w:color="000000" w:sz="8"/>
            </w:tcBorders>
            <w:vAlign w:val="center"/>
          </w:tcPr>
          <w:bookmarkStart w:name="17003" w:id="17001"/>
          <w:p>
            <w:pPr>
              <w:spacing w:after="0"/>
              <w:ind w:left="0"/>
              <w:jc w:val="center"/>
            </w:pPr>
            <w:r>
              <w:rPr>
                <w:rFonts w:ascii="Arial"/>
                <w:b w:val="false"/>
                <w:i w:val="false"/>
                <w:color w:val="000000"/>
                <w:sz w:val="15"/>
              </w:rPr>
              <w:t xml:space="preserve"> </w:t>
            </w:r>
          </w:p>
          <w:bookmarkEnd w:id="17001"/>
        </w:tc>
        <w:tc>
          <w:tcPr>
            <w:tcW w:w="1306" w:type="dxa"/>
            <w:tcBorders>
              <w:top w:val="outset" w:color="000000" w:sz="8"/>
              <w:left w:val="outset" w:color="000000" w:sz="8"/>
              <w:bottom w:val="outset" w:color="000000" w:sz="8"/>
              <w:right w:val="outset" w:color="000000" w:sz="8"/>
            </w:tcBorders>
            <w:vAlign w:val="center"/>
          </w:tcPr>
          <w:bookmarkStart w:name="17004" w:id="17002"/>
          <w:p>
            <w:pPr>
              <w:spacing w:after="0"/>
              <w:ind w:left="0"/>
              <w:jc w:val="center"/>
            </w:pPr>
            <w:r>
              <w:rPr>
                <w:rFonts w:ascii="Arial"/>
                <w:b w:val="false"/>
                <w:i w:val="false"/>
                <w:color w:val="000000"/>
                <w:sz w:val="15"/>
              </w:rPr>
              <w:t xml:space="preserve"> </w:t>
            </w:r>
          </w:p>
          <w:bookmarkEnd w:id="1700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005" w:id="17003"/>
          <w:p>
            <w:pPr>
              <w:spacing w:after="0"/>
              <w:ind w:left="0"/>
              <w:jc w:val="center"/>
            </w:pPr>
            <w:r>
              <w:rPr>
                <w:rFonts w:ascii="Arial"/>
                <w:b w:val="false"/>
                <w:i w:val="false"/>
                <w:color w:val="000000"/>
                <w:sz w:val="15"/>
              </w:rPr>
              <w:t xml:space="preserve"> </w:t>
            </w:r>
          </w:p>
          <w:bookmarkEnd w:id="17003"/>
        </w:tc>
        <w:tc>
          <w:tcPr>
            <w:tcW w:w="919" w:type="dxa"/>
            <w:tcBorders>
              <w:top w:val="outset" w:color="000000" w:sz="8"/>
              <w:left w:val="outset" w:color="000000" w:sz="8"/>
              <w:bottom w:val="outset" w:color="000000" w:sz="8"/>
              <w:right w:val="outset" w:color="000000" w:sz="8"/>
            </w:tcBorders>
            <w:vAlign w:val="center"/>
          </w:tcPr>
          <w:bookmarkStart w:name="17006" w:id="17004"/>
          <w:p>
            <w:pPr>
              <w:spacing w:after="0"/>
              <w:ind w:left="0"/>
              <w:jc w:val="center"/>
            </w:pPr>
            <w:r>
              <w:rPr>
                <w:rFonts w:ascii="Arial"/>
                <w:b w:val="false"/>
                <w:i w:val="false"/>
                <w:color w:val="000000"/>
                <w:sz w:val="15"/>
              </w:rPr>
              <w:t xml:space="preserve"> </w:t>
            </w:r>
          </w:p>
          <w:bookmarkEnd w:id="17004"/>
        </w:tc>
        <w:tc>
          <w:tcPr>
            <w:tcW w:w="805" w:type="dxa"/>
            <w:tcBorders>
              <w:top w:val="outset" w:color="000000" w:sz="8"/>
              <w:left w:val="outset" w:color="000000" w:sz="8"/>
              <w:bottom w:val="outset" w:color="000000" w:sz="8"/>
              <w:right w:val="outset" w:color="000000" w:sz="8"/>
            </w:tcBorders>
            <w:vAlign w:val="center"/>
          </w:tcPr>
          <w:bookmarkStart w:name="17007" w:id="17005"/>
          <w:p>
            <w:pPr>
              <w:spacing w:after="0"/>
              <w:ind w:left="0"/>
              <w:jc w:val="center"/>
            </w:pPr>
            <w:r>
              <w:rPr>
                <w:rFonts w:ascii="Arial"/>
                <w:b w:val="false"/>
                <w:i w:val="false"/>
                <w:color w:val="000000"/>
                <w:sz w:val="15"/>
              </w:rPr>
              <w:t xml:space="preserve"> </w:t>
            </w:r>
          </w:p>
          <w:bookmarkEnd w:id="17005"/>
        </w:tc>
        <w:tc>
          <w:tcPr>
            <w:tcW w:w="1250" w:type="dxa"/>
            <w:tcBorders>
              <w:top w:val="outset" w:color="000000" w:sz="8"/>
              <w:left w:val="outset" w:color="000000" w:sz="8"/>
              <w:bottom w:val="outset" w:color="000000" w:sz="8"/>
              <w:right w:val="outset" w:color="000000" w:sz="8"/>
            </w:tcBorders>
            <w:vAlign w:val="center"/>
          </w:tcPr>
          <w:bookmarkStart w:name="17008" w:id="17006"/>
          <w:p>
            <w:pPr>
              <w:spacing w:after="0"/>
              <w:ind w:left="0"/>
              <w:jc w:val="left"/>
            </w:pPr>
            <w:r>
              <w:rPr>
                <w:rFonts w:ascii="Arial"/>
                <w:b w:val="false"/>
                <w:i w:val="false"/>
                <w:color w:val="000000"/>
                <w:sz w:val="15"/>
              </w:rPr>
              <w:t xml:space="preserve"> </w:t>
            </w:r>
          </w:p>
          <w:bookmarkEnd w:id="17006"/>
        </w:tc>
        <w:tc>
          <w:tcPr>
            <w:tcW w:w="1818" w:type="dxa"/>
            <w:tcBorders>
              <w:top w:val="outset" w:color="000000" w:sz="8"/>
              <w:left w:val="outset" w:color="000000" w:sz="8"/>
              <w:bottom w:val="outset" w:color="000000" w:sz="8"/>
              <w:right w:val="outset" w:color="000000" w:sz="8"/>
            </w:tcBorders>
            <w:vAlign w:val="center"/>
          </w:tcPr>
          <w:bookmarkStart w:name="17009" w:id="17007"/>
          <w:p>
            <w:pPr>
              <w:spacing w:after="0"/>
              <w:ind w:left="0"/>
              <w:jc w:val="left"/>
            </w:pPr>
            <w:r>
              <w:rPr>
                <w:rFonts w:ascii="Arial"/>
                <w:b w:val="false"/>
                <w:i w:val="false"/>
                <w:color w:val="000000"/>
                <w:sz w:val="15"/>
              </w:rPr>
              <w:t>проектні роботи</w:t>
            </w:r>
          </w:p>
          <w:bookmarkEnd w:id="17007"/>
        </w:tc>
        <w:tc>
          <w:tcPr>
            <w:tcW w:w="1417" w:type="dxa"/>
            <w:tcBorders>
              <w:top w:val="outset" w:color="000000" w:sz="8"/>
              <w:left w:val="outset" w:color="000000" w:sz="8"/>
              <w:bottom w:val="outset" w:color="000000" w:sz="8"/>
              <w:right w:val="outset" w:color="000000" w:sz="8"/>
            </w:tcBorders>
            <w:vAlign w:val="center"/>
          </w:tcPr>
          <w:bookmarkStart w:name="17010" w:id="17008"/>
          <w:p>
            <w:pPr>
              <w:spacing w:after="0"/>
              <w:ind w:left="0"/>
              <w:jc w:val="center"/>
            </w:pPr>
            <w:r>
              <w:rPr>
                <w:rFonts w:ascii="Arial"/>
                <w:b w:val="false"/>
                <w:i w:val="false"/>
                <w:color w:val="000000"/>
                <w:sz w:val="15"/>
              </w:rPr>
              <w:t xml:space="preserve"> </w:t>
            </w:r>
          </w:p>
          <w:bookmarkEnd w:id="17008"/>
        </w:tc>
        <w:tc>
          <w:tcPr>
            <w:tcW w:w="1009" w:type="dxa"/>
            <w:tcBorders>
              <w:top w:val="outset" w:color="000000" w:sz="8"/>
              <w:left w:val="outset" w:color="000000" w:sz="8"/>
              <w:bottom w:val="outset" w:color="000000" w:sz="8"/>
              <w:right w:val="outset" w:color="000000" w:sz="8"/>
            </w:tcBorders>
            <w:vAlign w:val="center"/>
          </w:tcPr>
          <w:bookmarkStart w:name="17011" w:id="17009"/>
          <w:p>
            <w:pPr>
              <w:spacing w:after="0"/>
              <w:ind w:left="0"/>
              <w:jc w:val="center"/>
            </w:pPr>
            <w:r>
              <w:rPr>
                <w:rFonts w:ascii="Arial"/>
                <w:b w:val="false"/>
                <w:i w:val="false"/>
                <w:color w:val="000000"/>
                <w:sz w:val="15"/>
              </w:rPr>
              <w:t xml:space="preserve"> </w:t>
            </w:r>
          </w:p>
          <w:bookmarkEnd w:id="17009"/>
        </w:tc>
        <w:tc>
          <w:tcPr>
            <w:tcW w:w="1417" w:type="dxa"/>
            <w:tcBorders>
              <w:top w:val="outset" w:color="000000" w:sz="8"/>
              <w:left w:val="outset" w:color="000000" w:sz="8"/>
              <w:bottom w:val="outset" w:color="000000" w:sz="8"/>
              <w:right w:val="outset" w:color="000000" w:sz="8"/>
            </w:tcBorders>
            <w:vAlign w:val="center"/>
          </w:tcPr>
          <w:bookmarkStart w:name="17012" w:id="17010"/>
          <w:p>
            <w:pPr>
              <w:spacing w:after="0"/>
              <w:ind w:left="0"/>
              <w:jc w:val="center"/>
            </w:pPr>
            <w:r>
              <w:rPr>
                <w:rFonts w:ascii="Arial"/>
                <w:b w:val="false"/>
                <w:i w:val="false"/>
                <w:color w:val="000000"/>
                <w:sz w:val="15"/>
              </w:rPr>
              <w:t xml:space="preserve"> </w:t>
            </w:r>
          </w:p>
          <w:bookmarkEnd w:id="17010"/>
        </w:tc>
        <w:tc>
          <w:tcPr>
            <w:tcW w:w="1306" w:type="dxa"/>
            <w:tcBorders>
              <w:top w:val="outset" w:color="000000" w:sz="8"/>
              <w:left w:val="outset" w:color="000000" w:sz="8"/>
              <w:bottom w:val="outset" w:color="000000" w:sz="8"/>
              <w:right w:val="outset" w:color="000000" w:sz="8"/>
            </w:tcBorders>
            <w:vAlign w:val="center"/>
          </w:tcPr>
          <w:bookmarkStart w:name="17013" w:id="17011"/>
          <w:p>
            <w:pPr>
              <w:spacing w:after="0"/>
              <w:ind w:left="0"/>
              <w:jc w:val="center"/>
            </w:pPr>
            <w:r>
              <w:rPr>
                <w:rFonts w:ascii="Arial"/>
                <w:b w:val="false"/>
                <w:i w:val="false"/>
                <w:color w:val="000000"/>
                <w:sz w:val="15"/>
              </w:rPr>
              <w:t>50,0</w:t>
            </w:r>
          </w:p>
          <w:bookmarkEnd w:id="170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014" w:id="17012"/>
          <w:p>
            <w:pPr>
              <w:spacing w:after="0"/>
              <w:ind w:left="0"/>
              <w:jc w:val="center"/>
            </w:pPr>
            <w:r>
              <w:rPr>
                <w:rFonts w:ascii="Arial"/>
                <w:b w:val="false"/>
                <w:i w:val="false"/>
                <w:color w:val="000000"/>
                <w:sz w:val="15"/>
              </w:rPr>
              <w:t>1217310</w:t>
            </w:r>
          </w:p>
          <w:bookmarkEnd w:id="17012"/>
        </w:tc>
        <w:tc>
          <w:tcPr>
            <w:tcW w:w="919" w:type="dxa"/>
            <w:tcBorders>
              <w:top w:val="outset" w:color="000000" w:sz="8"/>
              <w:left w:val="outset" w:color="000000" w:sz="8"/>
              <w:bottom w:val="outset" w:color="000000" w:sz="8"/>
              <w:right w:val="outset" w:color="000000" w:sz="8"/>
            </w:tcBorders>
            <w:vAlign w:val="center"/>
          </w:tcPr>
          <w:bookmarkStart w:name="17015" w:id="17013"/>
          <w:p>
            <w:pPr>
              <w:spacing w:after="0"/>
              <w:ind w:left="0"/>
              <w:jc w:val="center"/>
            </w:pPr>
            <w:r>
              <w:rPr>
                <w:rFonts w:ascii="Arial"/>
                <w:b w:val="false"/>
                <w:i w:val="false"/>
                <w:color w:val="000000"/>
                <w:sz w:val="15"/>
              </w:rPr>
              <w:t>7310</w:t>
            </w:r>
          </w:p>
          <w:bookmarkEnd w:id="17013"/>
        </w:tc>
        <w:tc>
          <w:tcPr>
            <w:tcW w:w="805" w:type="dxa"/>
            <w:tcBorders>
              <w:top w:val="outset" w:color="000000" w:sz="8"/>
              <w:left w:val="outset" w:color="000000" w:sz="8"/>
              <w:bottom w:val="outset" w:color="000000" w:sz="8"/>
              <w:right w:val="outset" w:color="000000" w:sz="8"/>
            </w:tcBorders>
            <w:vAlign w:val="center"/>
          </w:tcPr>
          <w:bookmarkStart w:name="17016" w:id="17014"/>
          <w:p>
            <w:pPr>
              <w:spacing w:after="0"/>
              <w:ind w:left="0"/>
              <w:jc w:val="center"/>
            </w:pPr>
            <w:r>
              <w:rPr>
                <w:rFonts w:ascii="Arial"/>
                <w:b w:val="false"/>
                <w:i w:val="false"/>
                <w:color w:val="000000"/>
                <w:sz w:val="15"/>
              </w:rPr>
              <w:t>0443</w:t>
            </w:r>
          </w:p>
          <w:bookmarkEnd w:id="17014"/>
        </w:tc>
        <w:tc>
          <w:tcPr>
            <w:tcW w:w="1250" w:type="dxa"/>
            <w:tcBorders>
              <w:top w:val="outset" w:color="000000" w:sz="8"/>
              <w:left w:val="outset" w:color="000000" w:sz="8"/>
              <w:bottom w:val="outset" w:color="000000" w:sz="8"/>
              <w:right w:val="outset" w:color="000000" w:sz="8"/>
            </w:tcBorders>
            <w:vAlign w:val="center"/>
          </w:tcPr>
          <w:bookmarkStart w:name="17017" w:id="17015"/>
          <w:p>
            <w:pPr>
              <w:spacing w:after="0"/>
              <w:ind w:left="0"/>
              <w:jc w:val="left"/>
            </w:pPr>
            <w:r>
              <w:rPr>
                <w:rFonts w:ascii="Arial"/>
                <w:b w:val="false"/>
                <w:i w:val="false"/>
                <w:color w:val="000000"/>
                <w:sz w:val="15"/>
              </w:rPr>
              <w:t>Будівництво об'єктів житлово-комунального господарства</w:t>
            </w:r>
          </w:p>
          <w:bookmarkEnd w:id="17015"/>
        </w:tc>
        <w:tc>
          <w:tcPr>
            <w:tcW w:w="1818" w:type="dxa"/>
            <w:tcBorders>
              <w:top w:val="outset" w:color="000000" w:sz="8"/>
              <w:left w:val="outset" w:color="000000" w:sz="8"/>
              <w:bottom w:val="outset" w:color="000000" w:sz="8"/>
              <w:right w:val="outset" w:color="000000" w:sz="8"/>
            </w:tcBorders>
            <w:vAlign w:val="center"/>
          </w:tcPr>
          <w:bookmarkStart w:name="17018" w:id="17016"/>
          <w:p>
            <w:pPr>
              <w:spacing w:after="0"/>
              <w:ind w:left="0"/>
              <w:jc w:val="left"/>
            </w:pPr>
            <w:r>
              <w:rPr>
                <w:rFonts w:ascii="Arial"/>
                <w:b w:val="false"/>
                <w:i w:val="false"/>
                <w:color w:val="000000"/>
                <w:sz w:val="15"/>
              </w:rPr>
              <w:t>БУДІВНИЦТВО БЮВЕТНОГО КОМПЛЕКСУ НА ВУЛИЦІ ГЕРОЇВ ВІЙНИ, 14 (ПАРК) У СОЛОМ'ЯНСЬКОМУ РАЙОНІ</w:t>
            </w:r>
          </w:p>
          <w:bookmarkEnd w:id="17016"/>
        </w:tc>
        <w:tc>
          <w:tcPr>
            <w:tcW w:w="1417" w:type="dxa"/>
            <w:tcBorders>
              <w:top w:val="outset" w:color="000000" w:sz="8"/>
              <w:left w:val="outset" w:color="000000" w:sz="8"/>
              <w:bottom w:val="outset" w:color="000000" w:sz="8"/>
              <w:right w:val="outset" w:color="000000" w:sz="8"/>
            </w:tcBorders>
            <w:vAlign w:val="center"/>
          </w:tcPr>
          <w:bookmarkStart w:name="17019" w:id="17017"/>
          <w:p>
            <w:pPr>
              <w:spacing w:after="0"/>
              <w:ind w:left="0"/>
              <w:jc w:val="center"/>
            </w:pPr>
            <w:r>
              <w:rPr>
                <w:rFonts w:ascii="Arial"/>
                <w:b w:val="false"/>
                <w:i w:val="false"/>
                <w:color w:val="000000"/>
                <w:sz w:val="15"/>
              </w:rPr>
              <w:t>3000,0</w:t>
            </w:r>
          </w:p>
          <w:bookmarkEnd w:id="17017"/>
        </w:tc>
        <w:tc>
          <w:tcPr>
            <w:tcW w:w="1009" w:type="dxa"/>
            <w:tcBorders>
              <w:top w:val="outset" w:color="000000" w:sz="8"/>
              <w:left w:val="outset" w:color="000000" w:sz="8"/>
              <w:bottom w:val="outset" w:color="000000" w:sz="8"/>
              <w:right w:val="outset" w:color="000000" w:sz="8"/>
            </w:tcBorders>
            <w:vAlign w:val="center"/>
          </w:tcPr>
          <w:bookmarkStart w:name="17020" w:id="17018"/>
          <w:p>
            <w:pPr>
              <w:spacing w:after="0"/>
              <w:ind w:left="0"/>
              <w:jc w:val="center"/>
            </w:pPr>
            <w:r>
              <w:rPr>
                <w:rFonts w:ascii="Arial"/>
                <w:b w:val="false"/>
                <w:i w:val="false"/>
                <w:color w:val="000000"/>
                <w:sz w:val="15"/>
              </w:rPr>
              <w:t>96,7</w:t>
            </w:r>
          </w:p>
          <w:bookmarkEnd w:id="17018"/>
        </w:tc>
        <w:tc>
          <w:tcPr>
            <w:tcW w:w="1417" w:type="dxa"/>
            <w:tcBorders>
              <w:top w:val="outset" w:color="000000" w:sz="8"/>
              <w:left w:val="outset" w:color="000000" w:sz="8"/>
              <w:bottom w:val="outset" w:color="000000" w:sz="8"/>
              <w:right w:val="outset" w:color="000000" w:sz="8"/>
            </w:tcBorders>
            <w:vAlign w:val="center"/>
          </w:tcPr>
          <w:bookmarkStart w:name="17021" w:id="17019"/>
          <w:p>
            <w:pPr>
              <w:spacing w:after="0"/>
              <w:ind w:left="0"/>
              <w:jc w:val="center"/>
            </w:pPr>
            <w:r>
              <w:rPr>
                <w:rFonts w:ascii="Arial"/>
                <w:b w:val="false"/>
                <w:i w:val="false"/>
                <w:color w:val="000000"/>
                <w:sz w:val="15"/>
              </w:rPr>
              <w:t>2900,0</w:t>
            </w:r>
          </w:p>
          <w:bookmarkEnd w:id="17019"/>
        </w:tc>
        <w:tc>
          <w:tcPr>
            <w:tcW w:w="1306" w:type="dxa"/>
            <w:tcBorders>
              <w:top w:val="outset" w:color="000000" w:sz="8"/>
              <w:left w:val="outset" w:color="000000" w:sz="8"/>
              <w:bottom w:val="outset" w:color="000000" w:sz="8"/>
              <w:right w:val="outset" w:color="000000" w:sz="8"/>
            </w:tcBorders>
            <w:vAlign w:val="center"/>
          </w:tcPr>
          <w:bookmarkStart w:name="17022" w:id="17020"/>
          <w:p>
            <w:pPr>
              <w:spacing w:after="0"/>
              <w:ind w:left="0"/>
              <w:jc w:val="center"/>
            </w:pPr>
            <w:r>
              <w:rPr>
                <w:rFonts w:ascii="Arial"/>
                <w:b w:val="false"/>
                <w:i w:val="false"/>
                <w:color w:val="000000"/>
                <w:sz w:val="15"/>
              </w:rPr>
              <w:t>100,0</w:t>
            </w:r>
          </w:p>
          <w:bookmarkEnd w:id="1702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023" w:id="17021"/>
          <w:p>
            <w:pPr>
              <w:spacing w:after="0"/>
              <w:ind w:left="0"/>
              <w:jc w:val="center"/>
            </w:pPr>
            <w:r>
              <w:rPr>
                <w:rFonts w:ascii="Arial"/>
                <w:b w:val="false"/>
                <w:i w:val="false"/>
                <w:color w:val="000000"/>
                <w:sz w:val="15"/>
              </w:rPr>
              <w:t xml:space="preserve"> </w:t>
            </w:r>
          </w:p>
          <w:bookmarkEnd w:id="17021"/>
        </w:tc>
        <w:tc>
          <w:tcPr>
            <w:tcW w:w="919" w:type="dxa"/>
            <w:tcBorders>
              <w:top w:val="outset" w:color="000000" w:sz="8"/>
              <w:left w:val="outset" w:color="000000" w:sz="8"/>
              <w:bottom w:val="outset" w:color="000000" w:sz="8"/>
              <w:right w:val="outset" w:color="000000" w:sz="8"/>
            </w:tcBorders>
            <w:vAlign w:val="center"/>
          </w:tcPr>
          <w:bookmarkStart w:name="17024" w:id="17022"/>
          <w:p>
            <w:pPr>
              <w:spacing w:after="0"/>
              <w:ind w:left="0"/>
              <w:jc w:val="center"/>
            </w:pPr>
            <w:r>
              <w:rPr>
                <w:rFonts w:ascii="Arial"/>
                <w:b w:val="false"/>
                <w:i w:val="false"/>
                <w:color w:val="000000"/>
                <w:sz w:val="15"/>
              </w:rPr>
              <w:t xml:space="preserve"> </w:t>
            </w:r>
          </w:p>
          <w:bookmarkEnd w:id="17022"/>
        </w:tc>
        <w:tc>
          <w:tcPr>
            <w:tcW w:w="805" w:type="dxa"/>
            <w:tcBorders>
              <w:top w:val="outset" w:color="000000" w:sz="8"/>
              <w:left w:val="outset" w:color="000000" w:sz="8"/>
              <w:bottom w:val="outset" w:color="000000" w:sz="8"/>
              <w:right w:val="outset" w:color="000000" w:sz="8"/>
            </w:tcBorders>
            <w:vAlign w:val="center"/>
          </w:tcPr>
          <w:bookmarkStart w:name="17025" w:id="17023"/>
          <w:p>
            <w:pPr>
              <w:spacing w:after="0"/>
              <w:ind w:left="0"/>
              <w:jc w:val="center"/>
            </w:pPr>
            <w:r>
              <w:rPr>
                <w:rFonts w:ascii="Arial"/>
                <w:b w:val="false"/>
                <w:i w:val="false"/>
                <w:color w:val="000000"/>
                <w:sz w:val="15"/>
              </w:rPr>
              <w:t xml:space="preserve"> </w:t>
            </w:r>
          </w:p>
          <w:bookmarkEnd w:id="17023"/>
        </w:tc>
        <w:tc>
          <w:tcPr>
            <w:tcW w:w="1250" w:type="dxa"/>
            <w:tcBorders>
              <w:top w:val="outset" w:color="000000" w:sz="8"/>
              <w:left w:val="outset" w:color="000000" w:sz="8"/>
              <w:bottom w:val="outset" w:color="000000" w:sz="8"/>
              <w:right w:val="outset" w:color="000000" w:sz="8"/>
            </w:tcBorders>
            <w:vAlign w:val="center"/>
          </w:tcPr>
          <w:bookmarkStart w:name="17026" w:id="17024"/>
          <w:p>
            <w:pPr>
              <w:spacing w:after="0"/>
              <w:ind w:left="0"/>
              <w:jc w:val="left"/>
            </w:pPr>
            <w:r>
              <w:rPr>
                <w:rFonts w:ascii="Arial"/>
                <w:b w:val="false"/>
                <w:i w:val="false"/>
                <w:color w:val="000000"/>
                <w:sz w:val="15"/>
              </w:rPr>
              <w:t xml:space="preserve"> </w:t>
            </w:r>
          </w:p>
          <w:bookmarkEnd w:id="17024"/>
        </w:tc>
        <w:tc>
          <w:tcPr>
            <w:tcW w:w="1818" w:type="dxa"/>
            <w:tcBorders>
              <w:top w:val="outset" w:color="000000" w:sz="8"/>
              <w:left w:val="outset" w:color="000000" w:sz="8"/>
              <w:bottom w:val="outset" w:color="000000" w:sz="8"/>
              <w:right w:val="outset" w:color="000000" w:sz="8"/>
            </w:tcBorders>
            <w:vAlign w:val="center"/>
          </w:tcPr>
          <w:bookmarkStart w:name="17027" w:id="17025"/>
          <w:p>
            <w:pPr>
              <w:spacing w:after="0"/>
              <w:ind w:left="0"/>
              <w:jc w:val="left"/>
            </w:pPr>
            <w:r>
              <w:rPr>
                <w:rFonts w:ascii="Arial"/>
                <w:b w:val="false"/>
                <w:i w:val="false"/>
                <w:color w:val="000000"/>
                <w:sz w:val="15"/>
              </w:rPr>
              <w:t>у тому числі:</w:t>
            </w:r>
          </w:p>
          <w:bookmarkEnd w:id="17025"/>
        </w:tc>
        <w:tc>
          <w:tcPr>
            <w:tcW w:w="1417" w:type="dxa"/>
            <w:tcBorders>
              <w:top w:val="outset" w:color="000000" w:sz="8"/>
              <w:left w:val="outset" w:color="000000" w:sz="8"/>
              <w:bottom w:val="outset" w:color="000000" w:sz="8"/>
              <w:right w:val="outset" w:color="000000" w:sz="8"/>
            </w:tcBorders>
            <w:vAlign w:val="center"/>
          </w:tcPr>
          <w:bookmarkStart w:name="17028" w:id="17026"/>
          <w:p>
            <w:pPr>
              <w:spacing w:after="0"/>
              <w:ind w:left="0"/>
              <w:jc w:val="center"/>
            </w:pPr>
            <w:r>
              <w:rPr>
                <w:rFonts w:ascii="Arial"/>
                <w:b w:val="false"/>
                <w:i w:val="false"/>
                <w:color w:val="000000"/>
                <w:sz w:val="15"/>
              </w:rPr>
              <w:t xml:space="preserve"> </w:t>
            </w:r>
          </w:p>
          <w:bookmarkEnd w:id="17026"/>
        </w:tc>
        <w:tc>
          <w:tcPr>
            <w:tcW w:w="1009" w:type="dxa"/>
            <w:tcBorders>
              <w:top w:val="outset" w:color="000000" w:sz="8"/>
              <w:left w:val="outset" w:color="000000" w:sz="8"/>
              <w:bottom w:val="outset" w:color="000000" w:sz="8"/>
              <w:right w:val="outset" w:color="000000" w:sz="8"/>
            </w:tcBorders>
            <w:vAlign w:val="center"/>
          </w:tcPr>
          <w:bookmarkStart w:name="17029" w:id="17027"/>
          <w:p>
            <w:pPr>
              <w:spacing w:after="0"/>
              <w:ind w:left="0"/>
              <w:jc w:val="center"/>
            </w:pPr>
            <w:r>
              <w:rPr>
                <w:rFonts w:ascii="Arial"/>
                <w:b w:val="false"/>
                <w:i w:val="false"/>
                <w:color w:val="000000"/>
                <w:sz w:val="15"/>
              </w:rPr>
              <w:t xml:space="preserve"> </w:t>
            </w:r>
          </w:p>
          <w:bookmarkEnd w:id="17027"/>
        </w:tc>
        <w:tc>
          <w:tcPr>
            <w:tcW w:w="1417" w:type="dxa"/>
            <w:tcBorders>
              <w:top w:val="outset" w:color="000000" w:sz="8"/>
              <w:left w:val="outset" w:color="000000" w:sz="8"/>
              <w:bottom w:val="outset" w:color="000000" w:sz="8"/>
              <w:right w:val="outset" w:color="000000" w:sz="8"/>
            </w:tcBorders>
            <w:vAlign w:val="center"/>
          </w:tcPr>
          <w:bookmarkStart w:name="17030" w:id="17028"/>
          <w:p>
            <w:pPr>
              <w:spacing w:after="0"/>
              <w:ind w:left="0"/>
              <w:jc w:val="center"/>
            </w:pPr>
            <w:r>
              <w:rPr>
                <w:rFonts w:ascii="Arial"/>
                <w:b w:val="false"/>
                <w:i w:val="false"/>
                <w:color w:val="000000"/>
                <w:sz w:val="15"/>
              </w:rPr>
              <w:t xml:space="preserve"> </w:t>
            </w:r>
          </w:p>
          <w:bookmarkEnd w:id="17028"/>
        </w:tc>
        <w:tc>
          <w:tcPr>
            <w:tcW w:w="1306" w:type="dxa"/>
            <w:tcBorders>
              <w:top w:val="outset" w:color="000000" w:sz="8"/>
              <w:left w:val="outset" w:color="000000" w:sz="8"/>
              <w:bottom w:val="outset" w:color="000000" w:sz="8"/>
              <w:right w:val="outset" w:color="000000" w:sz="8"/>
            </w:tcBorders>
            <w:vAlign w:val="center"/>
          </w:tcPr>
          <w:bookmarkStart w:name="17031" w:id="17029"/>
          <w:p>
            <w:pPr>
              <w:spacing w:after="0"/>
              <w:ind w:left="0"/>
              <w:jc w:val="center"/>
            </w:pPr>
            <w:r>
              <w:rPr>
                <w:rFonts w:ascii="Arial"/>
                <w:b w:val="false"/>
                <w:i w:val="false"/>
                <w:color w:val="000000"/>
                <w:sz w:val="15"/>
              </w:rPr>
              <w:t xml:space="preserve"> </w:t>
            </w:r>
          </w:p>
          <w:bookmarkEnd w:id="1702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032" w:id="17030"/>
          <w:p>
            <w:pPr>
              <w:spacing w:after="0"/>
              <w:ind w:left="0"/>
              <w:jc w:val="center"/>
            </w:pPr>
            <w:r>
              <w:rPr>
                <w:rFonts w:ascii="Arial"/>
                <w:b w:val="false"/>
                <w:i w:val="false"/>
                <w:color w:val="000000"/>
                <w:sz w:val="15"/>
              </w:rPr>
              <w:t xml:space="preserve"> </w:t>
            </w:r>
          </w:p>
          <w:bookmarkEnd w:id="17030"/>
        </w:tc>
        <w:tc>
          <w:tcPr>
            <w:tcW w:w="919" w:type="dxa"/>
            <w:tcBorders>
              <w:top w:val="outset" w:color="000000" w:sz="8"/>
              <w:left w:val="outset" w:color="000000" w:sz="8"/>
              <w:bottom w:val="outset" w:color="000000" w:sz="8"/>
              <w:right w:val="outset" w:color="000000" w:sz="8"/>
            </w:tcBorders>
            <w:vAlign w:val="center"/>
          </w:tcPr>
          <w:bookmarkStart w:name="17033" w:id="17031"/>
          <w:p>
            <w:pPr>
              <w:spacing w:after="0"/>
              <w:ind w:left="0"/>
              <w:jc w:val="center"/>
            </w:pPr>
            <w:r>
              <w:rPr>
                <w:rFonts w:ascii="Arial"/>
                <w:b w:val="false"/>
                <w:i w:val="false"/>
                <w:color w:val="000000"/>
                <w:sz w:val="15"/>
              </w:rPr>
              <w:t xml:space="preserve"> </w:t>
            </w:r>
          </w:p>
          <w:bookmarkEnd w:id="17031"/>
        </w:tc>
        <w:tc>
          <w:tcPr>
            <w:tcW w:w="805" w:type="dxa"/>
            <w:tcBorders>
              <w:top w:val="outset" w:color="000000" w:sz="8"/>
              <w:left w:val="outset" w:color="000000" w:sz="8"/>
              <w:bottom w:val="outset" w:color="000000" w:sz="8"/>
              <w:right w:val="outset" w:color="000000" w:sz="8"/>
            </w:tcBorders>
            <w:vAlign w:val="center"/>
          </w:tcPr>
          <w:bookmarkStart w:name="17034" w:id="17032"/>
          <w:p>
            <w:pPr>
              <w:spacing w:after="0"/>
              <w:ind w:left="0"/>
              <w:jc w:val="center"/>
            </w:pPr>
            <w:r>
              <w:rPr>
                <w:rFonts w:ascii="Arial"/>
                <w:b w:val="false"/>
                <w:i w:val="false"/>
                <w:color w:val="000000"/>
                <w:sz w:val="15"/>
              </w:rPr>
              <w:t xml:space="preserve"> </w:t>
            </w:r>
          </w:p>
          <w:bookmarkEnd w:id="17032"/>
        </w:tc>
        <w:tc>
          <w:tcPr>
            <w:tcW w:w="1250" w:type="dxa"/>
            <w:tcBorders>
              <w:top w:val="outset" w:color="000000" w:sz="8"/>
              <w:left w:val="outset" w:color="000000" w:sz="8"/>
              <w:bottom w:val="outset" w:color="000000" w:sz="8"/>
              <w:right w:val="outset" w:color="000000" w:sz="8"/>
            </w:tcBorders>
            <w:vAlign w:val="center"/>
          </w:tcPr>
          <w:bookmarkStart w:name="17035" w:id="17033"/>
          <w:p>
            <w:pPr>
              <w:spacing w:after="0"/>
              <w:ind w:left="0"/>
              <w:jc w:val="left"/>
            </w:pPr>
            <w:r>
              <w:rPr>
                <w:rFonts w:ascii="Arial"/>
                <w:b w:val="false"/>
                <w:i w:val="false"/>
                <w:color w:val="000000"/>
                <w:sz w:val="15"/>
              </w:rPr>
              <w:t xml:space="preserve"> </w:t>
            </w:r>
          </w:p>
          <w:bookmarkEnd w:id="17033"/>
        </w:tc>
        <w:tc>
          <w:tcPr>
            <w:tcW w:w="1818" w:type="dxa"/>
            <w:tcBorders>
              <w:top w:val="outset" w:color="000000" w:sz="8"/>
              <w:left w:val="outset" w:color="000000" w:sz="8"/>
              <w:bottom w:val="outset" w:color="000000" w:sz="8"/>
              <w:right w:val="outset" w:color="000000" w:sz="8"/>
            </w:tcBorders>
            <w:vAlign w:val="center"/>
          </w:tcPr>
          <w:bookmarkStart w:name="17036" w:id="17034"/>
          <w:p>
            <w:pPr>
              <w:spacing w:after="0"/>
              <w:ind w:left="0"/>
              <w:jc w:val="left"/>
            </w:pPr>
            <w:r>
              <w:rPr>
                <w:rFonts w:ascii="Arial"/>
                <w:b w:val="false"/>
                <w:i w:val="false"/>
                <w:color w:val="000000"/>
                <w:sz w:val="15"/>
              </w:rPr>
              <w:t>проектні роботи</w:t>
            </w:r>
          </w:p>
          <w:bookmarkEnd w:id="17034"/>
        </w:tc>
        <w:tc>
          <w:tcPr>
            <w:tcW w:w="1417" w:type="dxa"/>
            <w:tcBorders>
              <w:top w:val="outset" w:color="000000" w:sz="8"/>
              <w:left w:val="outset" w:color="000000" w:sz="8"/>
              <w:bottom w:val="outset" w:color="000000" w:sz="8"/>
              <w:right w:val="outset" w:color="000000" w:sz="8"/>
            </w:tcBorders>
            <w:vAlign w:val="center"/>
          </w:tcPr>
          <w:bookmarkStart w:name="17037" w:id="17035"/>
          <w:p>
            <w:pPr>
              <w:spacing w:after="0"/>
              <w:ind w:left="0"/>
              <w:jc w:val="center"/>
            </w:pPr>
            <w:r>
              <w:rPr>
                <w:rFonts w:ascii="Arial"/>
                <w:b w:val="false"/>
                <w:i w:val="false"/>
                <w:color w:val="000000"/>
                <w:sz w:val="15"/>
              </w:rPr>
              <w:t xml:space="preserve"> </w:t>
            </w:r>
          </w:p>
          <w:bookmarkEnd w:id="17035"/>
        </w:tc>
        <w:tc>
          <w:tcPr>
            <w:tcW w:w="1009" w:type="dxa"/>
            <w:tcBorders>
              <w:top w:val="outset" w:color="000000" w:sz="8"/>
              <w:left w:val="outset" w:color="000000" w:sz="8"/>
              <w:bottom w:val="outset" w:color="000000" w:sz="8"/>
              <w:right w:val="outset" w:color="000000" w:sz="8"/>
            </w:tcBorders>
            <w:vAlign w:val="center"/>
          </w:tcPr>
          <w:bookmarkStart w:name="17038" w:id="17036"/>
          <w:p>
            <w:pPr>
              <w:spacing w:after="0"/>
              <w:ind w:left="0"/>
              <w:jc w:val="center"/>
            </w:pPr>
            <w:r>
              <w:rPr>
                <w:rFonts w:ascii="Arial"/>
                <w:b w:val="false"/>
                <w:i w:val="false"/>
                <w:color w:val="000000"/>
                <w:sz w:val="15"/>
              </w:rPr>
              <w:t xml:space="preserve"> </w:t>
            </w:r>
          </w:p>
          <w:bookmarkEnd w:id="17036"/>
        </w:tc>
        <w:tc>
          <w:tcPr>
            <w:tcW w:w="1417" w:type="dxa"/>
            <w:tcBorders>
              <w:top w:val="outset" w:color="000000" w:sz="8"/>
              <w:left w:val="outset" w:color="000000" w:sz="8"/>
              <w:bottom w:val="outset" w:color="000000" w:sz="8"/>
              <w:right w:val="outset" w:color="000000" w:sz="8"/>
            </w:tcBorders>
            <w:vAlign w:val="center"/>
          </w:tcPr>
          <w:bookmarkStart w:name="17039" w:id="17037"/>
          <w:p>
            <w:pPr>
              <w:spacing w:after="0"/>
              <w:ind w:left="0"/>
              <w:jc w:val="center"/>
            </w:pPr>
            <w:r>
              <w:rPr>
                <w:rFonts w:ascii="Arial"/>
                <w:b w:val="false"/>
                <w:i w:val="false"/>
                <w:color w:val="000000"/>
                <w:sz w:val="15"/>
              </w:rPr>
              <w:t xml:space="preserve"> </w:t>
            </w:r>
          </w:p>
          <w:bookmarkEnd w:id="17037"/>
        </w:tc>
        <w:tc>
          <w:tcPr>
            <w:tcW w:w="1306" w:type="dxa"/>
            <w:tcBorders>
              <w:top w:val="outset" w:color="000000" w:sz="8"/>
              <w:left w:val="outset" w:color="000000" w:sz="8"/>
              <w:bottom w:val="outset" w:color="000000" w:sz="8"/>
              <w:right w:val="outset" w:color="000000" w:sz="8"/>
            </w:tcBorders>
            <w:vAlign w:val="center"/>
          </w:tcPr>
          <w:bookmarkStart w:name="17040" w:id="17038"/>
          <w:p>
            <w:pPr>
              <w:spacing w:after="0"/>
              <w:ind w:left="0"/>
              <w:jc w:val="center"/>
            </w:pPr>
            <w:r>
              <w:rPr>
                <w:rFonts w:ascii="Arial"/>
                <w:b w:val="false"/>
                <w:i w:val="false"/>
                <w:color w:val="000000"/>
                <w:sz w:val="15"/>
              </w:rPr>
              <w:t>50,0</w:t>
            </w:r>
          </w:p>
          <w:bookmarkEnd w:id="1703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041" w:id="17039"/>
          <w:p>
            <w:pPr>
              <w:spacing w:after="0"/>
              <w:ind w:left="0"/>
              <w:jc w:val="center"/>
            </w:pPr>
            <w:r>
              <w:rPr>
                <w:rFonts w:ascii="Arial"/>
                <w:b w:val="false"/>
                <w:i w:val="false"/>
                <w:color w:val="000000"/>
                <w:sz w:val="15"/>
              </w:rPr>
              <w:t>1217310</w:t>
            </w:r>
          </w:p>
          <w:bookmarkEnd w:id="17039"/>
        </w:tc>
        <w:tc>
          <w:tcPr>
            <w:tcW w:w="919" w:type="dxa"/>
            <w:tcBorders>
              <w:top w:val="outset" w:color="000000" w:sz="8"/>
              <w:left w:val="outset" w:color="000000" w:sz="8"/>
              <w:bottom w:val="outset" w:color="000000" w:sz="8"/>
              <w:right w:val="outset" w:color="000000" w:sz="8"/>
            </w:tcBorders>
            <w:vAlign w:val="center"/>
          </w:tcPr>
          <w:bookmarkStart w:name="17042" w:id="17040"/>
          <w:p>
            <w:pPr>
              <w:spacing w:after="0"/>
              <w:ind w:left="0"/>
              <w:jc w:val="center"/>
            </w:pPr>
            <w:r>
              <w:rPr>
                <w:rFonts w:ascii="Arial"/>
                <w:b w:val="false"/>
                <w:i w:val="false"/>
                <w:color w:val="000000"/>
                <w:sz w:val="15"/>
              </w:rPr>
              <w:t>7310</w:t>
            </w:r>
          </w:p>
          <w:bookmarkEnd w:id="17040"/>
        </w:tc>
        <w:tc>
          <w:tcPr>
            <w:tcW w:w="805" w:type="dxa"/>
            <w:tcBorders>
              <w:top w:val="outset" w:color="000000" w:sz="8"/>
              <w:left w:val="outset" w:color="000000" w:sz="8"/>
              <w:bottom w:val="outset" w:color="000000" w:sz="8"/>
              <w:right w:val="outset" w:color="000000" w:sz="8"/>
            </w:tcBorders>
            <w:vAlign w:val="center"/>
          </w:tcPr>
          <w:bookmarkStart w:name="17043" w:id="17041"/>
          <w:p>
            <w:pPr>
              <w:spacing w:after="0"/>
              <w:ind w:left="0"/>
              <w:jc w:val="center"/>
            </w:pPr>
            <w:r>
              <w:rPr>
                <w:rFonts w:ascii="Arial"/>
                <w:b w:val="false"/>
                <w:i w:val="false"/>
                <w:color w:val="000000"/>
                <w:sz w:val="15"/>
              </w:rPr>
              <w:t>0443</w:t>
            </w:r>
          </w:p>
          <w:bookmarkEnd w:id="17041"/>
        </w:tc>
        <w:tc>
          <w:tcPr>
            <w:tcW w:w="1250" w:type="dxa"/>
            <w:tcBorders>
              <w:top w:val="outset" w:color="000000" w:sz="8"/>
              <w:left w:val="outset" w:color="000000" w:sz="8"/>
              <w:bottom w:val="outset" w:color="000000" w:sz="8"/>
              <w:right w:val="outset" w:color="000000" w:sz="8"/>
            </w:tcBorders>
            <w:vAlign w:val="center"/>
          </w:tcPr>
          <w:bookmarkStart w:name="17044" w:id="17042"/>
          <w:p>
            <w:pPr>
              <w:spacing w:after="0"/>
              <w:ind w:left="0"/>
              <w:jc w:val="left"/>
            </w:pPr>
            <w:r>
              <w:rPr>
                <w:rFonts w:ascii="Arial"/>
                <w:b w:val="false"/>
                <w:i w:val="false"/>
                <w:color w:val="000000"/>
                <w:sz w:val="15"/>
              </w:rPr>
              <w:t>Будівництво об'єктів житлово-комунального господарства</w:t>
            </w:r>
          </w:p>
          <w:bookmarkEnd w:id="17042"/>
        </w:tc>
        <w:tc>
          <w:tcPr>
            <w:tcW w:w="1818" w:type="dxa"/>
            <w:tcBorders>
              <w:top w:val="outset" w:color="000000" w:sz="8"/>
              <w:left w:val="outset" w:color="000000" w:sz="8"/>
              <w:bottom w:val="outset" w:color="000000" w:sz="8"/>
              <w:right w:val="outset" w:color="000000" w:sz="8"/>
            </w:tcBorders>
            <w:vAlign w:val="center"/>
          </w:tcPr>
          <w:bookmarkStart w:name="17045" w:id="17043"/>
          <w:p>
            <w:pPr>
              <w:spacing w:after="0"/>
              <w:ind w:left="0"/>
              <w:jc w:val="left"/>
            </w:pPr>
            <w:r>
              <w:rPr>
                <w:rFonts w:ascii="Arial"/>
                <w:b w:val="false"/>
                <w:i w:val="false"/>
                <w:color w:val="000000"/>
                <w:sz w:val="15"/>
              </w:rPr>
              <w:t>БУДІВНИЦТВО БЮВЕТНОГО КОМПЛЕКСУ НА ПРОСПЕКТІ ГЕНЕРАЛА ВАТУТІНА, 2-Б У ДНІПРОВСЬКОМУ РАЙОНІ</w:t>
            </w:r>
          </w:p>
          <w:bookmarkEnd w:id="17043"/>
        </w:tc>
        <w:tc>
          <w:tcPr>
            <w:tcW w:w="1417" w:type="dxa"/>
            <w:tcBorders>
              <w:top w:val="outset" w:color="000000" w:sz="8"/>
              <w:left w:val="outset" w:color="000000" w:sz="8"/>
              <w:bottom w:val="outset" w:color="000000" w:sz="8"/>
              <w:right w:val="outset" w:color="000000" w:sz="8"/>
            </w:tcBorders>
            <w:vAlign w:val="center"/>
          </w:tcPr>
          <w:bookmarkStart w:name="17046" w:id="17044"/>
          <w:p>
            <w:pPr>
              <w:spacing w:after="0"/>
              <w:ind w:left="0"/>
              <w:jc w:val="center"/>
            </w:pPr>
            <w:r>
              <w:rPr>
                <w:rFonts w:ascii="Arial"/>
                <w:b w:val="false"/>
                <w:i w:val="false"/>
                <w:color w:val="000000"/>
                <w:sz w:val="15"/>
              </w:rPr>
              <w:t>3100,0</w:t>
            </w:r>
          </w:p>
          <w:bookmarkEnd w:id="17044"/>
        </w:tc>
        <w:tc>
          <w:tcPr>
            <w:tcW w:w="1009" w:type="dxa"/>
            <w:tcBorders>
              <w:top w:val="outset" w:color="000000" w:sz="8"/>
              <w:left w:val="outset" w:color="000000" w:sz="8"/>
              <w:bottom w:val="outset" w:color="000000" w:sz="8"/>
              <w:right w:val="outset" w:color="000000" w:sz="8"/>
            </w:tcBorders>
            <w:vAlign w:val="center"/>
          </w:tcPr>
          <w:bookmarkStart w:name="17047" w:id="17045"/>
          <w:p>
            <w:pPr>
              <w:spacing w:after="0"/>
              <w:ind w:left="0"/>
              <w:jc w:val="center"/>
            </w:pPr>
            <w:r>
              <w:rPr>
                <w:rFonts w:ascii="Arial"/>
                <w:b w:val="false"/>
                <w:i w:val="false"/>
                <w:color w:val="000000"/>
                <w:sz w:val="15"/>
              </w:rPr>
              <w:t>96,8</w:t>
            </w:r>
          </w:p>
          <w:bookmarkEnd w:id="17045"/>
        </w:tc>
        <w:tc>
          <w:tcPr>
            <w:tcW w:w="1417" w:type="dxa"/>
            <w:tcBorders>
              <w:top w:val="outset" w:color="000000" w:sz="8"/>
              <w:left w:val="outset" w:color="000000" w:sz="8"/>
              <w:bottom w:val="outset" w:color="000000" w:sz="8"/>
              <w:right w:val="outset" w:color="000000" w:sz="8"/>
            </w:tcBorders>
            <w:vAlign w:val="center"/>
          </w:tcPr>
          <w:bookmarkStart w:name="17048" w:id="17046"/>
          <w:p>
            <w:pPr>
              <w:spacing w:after="0"/>
              <w:ind w:left="0"/>
              <w:jc w:val="center"/>
            </w:pPr>
            <w:r>
              <w:rPr>
                <w:rFonts w:ascii="Arial"/>
                <w:b w:val="false"/>
                <w:i w:val="false"/>
                <w:color w:val="000000"/>
                <w:sz w:val="15"/>
              </w:rPr>
              <w:t>3000,0</w:t>
            </w:r>
          </w:p>
          <w:bookmarkEnd w:id="17046"/>
        </w:tc>
        <w:tc>
          <w:tcPr>
            <w:tcW w:w="1306" w:type="dxa"/>
            <w:tcBorders>
              <w:top w:val="outset" w:color="000000" w:sz="8"/>
              <w:left w:val="outset" w:color="000000" w:sz="8"/>
              <w:bottom w:val="outset" w:color="000000" w:sz="8"/>
              <w:right w:val="outset" w:color="000000" w:sz="8"/>
            </w:tcBorders>
            <w:vAlign w:val="center"/>
          </w:tcPr>
          <w:bookmarkStart w:name="17049" w:id="17047"/>
          <w:p>
            <w:pPr>
              <w:spacing w:after="0"/>
              <w:ind w:left="0"/>
              <w:jc w:val="center"/>
            </w:pPr>
            <w:r>
              <w:rPr>
                <w:rFonts w:ascii="Arial"/>
                <w:b w:val="false"/>
                <w:i w:val="false"/>
                <w:color w:val="000000"/>
                <w:sz w:val="15"/>
              </w:rPr>
              <w:t>50,0</w:t>
            </w:r>
          </w:p>
          <w:bookmarkEnd w:id="170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050" w:id="17048"/>
          <w:p>
            <w:pPr>
              <w:spacing w:after="0"/>
              <w:ind w:left="0"/>
              <w:jc w:val="center"/>
            </w:pPr>
            <w:r>
              <w:rPr>
                <w:rFonts w:ascii="Arial"/>
                <w:b w:val="false"/>
                <w:i w:val="false"/>
                <w:color w:val="000000"/>
                <w:sz w:val="15"/>
              </w:rPr>
              <w:t xml:space="preserve"> </w:t>
            </w:r>
          </w:p>
          <w:bookmarkEnd w:id="17048"/>
        </w:tc>
        <w:tc>
          <w:tcPr>
            <w:tcW w:w="919" w:type="dxa"/>
            <w:tcBorders>
              <w:top w:val="outset" w:color="000000" w:sz="8"/>
              <w:left w:val="outset" w:color="000000" w:sz="8"/>
              <w:bottom w:val="outset" w:color="000000" w:sz="8"/>
              <w:right w:val="outset" w:color="000000" w:sz="8"/>
            </w:tcBorders>
            <w:vAlign w:val="center"/>
          </w:tcPr>
          <w:bookmarkStart w:name="17051" w:id="17049"/>
          <w:p>
            <w:pPr>
              <w:spacing w:after="0"/>
              <w:ind w:left="0"/>
              <w:jc w:val="center"/>
            </w:pPr>
            <w:r>
              <w:rPr>
                <w:rFonts w:ascii="Arial"/>
                <w:b w:val="false"/>
                <w:i w:val="false"/>
                <w:color w:val="000000"/>
                <w:sz w:val="15"/>
              </w:rPr>
              <w:t xml:space="preserve"> </w:t>
            </w:r>
          </w:p>
          <w:bookmarkEnd w:id="17049"/>
        </w:tc>
        <w:tc>
          <w:tcPr>
            <w:tcW w:w="805" w:type="dxa"/>
            <w:tcBorders>
              <w:top w:val="outset" w:color="000000" w:sz="8"/>
              <w:left w:val="outset" w:color="000000" w:sz="8"/>
              <w:bottom w:val="outset" w:color="000000" w:sz="8"/>
              <w:right w:val="outset" w:color="000000" w:sz="8"/>
            </w:tcBorders>
            <w:vAlign w:val="center"/>
          </w:tcPr>
          <w:bookmarkStart w:name="17052" w:id="17050"/>
          <w:p>
            <w:pPr>
              <w:spacing w:after="0"/>
              <w:ind w:left="0"/>
              <w:jc w:val="center"/>
            </w:pPr>
            <w:r>
              <w:rPr>
                <w:rFonts w:ascii="Arial"/>
                <w:b w:val="false"/>
                <w:i w:val="false"/>
                <w:color w:val="000000"/>
                <w:sz w:val="15"/>
              </w:rPr>
              <w:t xml:space="preserve"> </w:t>
            </w:r>
          </w:p>
          <w:bookmarkEnd w:id="17050"/>
        </w:tc>
        <w:tc>
          <w:tcPr>
            <w:tcW w:w="1250" w:type="dxa"/>
            <w:tcBorders>
              <w:top w:val="outset" w:color="000000" w:sz="8"/>
              <w:left w:val="outset" w:color="000000" w:sz="8"/>
              <w:bottom w:val="outset" w:color="000000" w:sz="8"/>
              <w:right w:val="outset" w:color="000000" w:sz="8"/>
            </w:tcBorders>
            <w:vAlign w:val="center"/>
          </w:tcPr>
          <w:bookmarkStart w:name="17053" w:id="17051"/>
          <w:p>
            <w:pPr>
              <w:spacing w:after="0"/>
              <w:ind w:left="0"/>
              <w:jc w:val="left"/>
            </w:pPr>
            <w:r>
              <w:rPr>
                <w:rFonts w:ascii="Arial"/>
                <w:b w:val="false"/>
                <w:i w:val="false"/>
                <w:color w:val="000000"/>
                <w:sz w:val="15"/>
              </w:rPr>
              <w:t xml:space="preserve"> </w:t>
            </w:r>
          </w:p>
          <w:bookmarkEnd w:id="17051"/>
        </w:tc>
        <w:tc>
          <w:tcPr>
            <w:tcW w:w="1818" w:type="dxa"/>
            <w:tcBorders>
              <w:top w:val="outset" w:color="000000" w:sz="8"/>
              <w:left w:val="outset" w:color="000000" w:sz="8"/>
              <w:bottom w:val="outset" w:color="000000" w:sz="8"/>
              <w:right w:val="outset" w:color="000000" w:sz="8"/>
            </w:tcBorders>
            <w:vAlign w:val="center"/>
          </w:tcPr>
          <w:bookmarkStart w:name="17054" w:id="17052"/>
          <w:p>
            <w:pPr>
              <w:spacing w:after="0"/>
              <w:ind w:left="0"/>
              <w:jc w:val="left"/>
            </w:pPr>
            <w:r>
              <w:rPr>
                <w:rFonts w:ascii="Arial"/>
                <w:b w:val="false"/>
                <w:i w:val="false"/>
                <w:color w:val="000000"/>
                <w:sz w:val="15"/>
              </w:rPr>
              <w:t>у тому числі:</w:t>
            </w:r>
          </w:p>
          <w:bookmarkEnd w:id="17052"/>
        </w:tc>
        <w:tc>
          <w:tcPr>
            <w:tcW w:w="1417" w:type="dxa"/>
            <w:tcBorders>
              <w:top w:val="outset" w:color="000000" w:sz="8"/>
              <w:left w:val="outset" w:color="000000" w:sz="8"/>
              <w:bottom w:val="outset" w:color="000000" w:sz="8"/>
              <w:right w:val="outset" w:color="000000" w:sz="8"/>
            </w:tcBorders>
            <w:vAlign w:val="center"/>
          </w:tcPr>
          <w:bookmarkStart w:name="17055" w:id="17053"/>
          <w:p>
            <w:pPr>
              <w:spacing w:after="0"/>
              <w:ind w:left="0"/>
              <w:jc w:val="center"/>
            </w:pPr>
            <w:r>
              <w:rPr>
                <w:rFonts w:ascii="Arial"/>
                <w:b w:val="false"/>
                <w:i w:val="false"/>
                <w:color w:val="000000"/>
                <w:sz w:val="15"/>
              </w:rPr>
              <w:t xml:space="preserve"> </w:t>
            </w:r>
          </w:p>
          <w:bookmarkEnd w:id="17053"/>
        </w:tc>
        <w:tc>
          <w:tcPr>
            <w:tcW w:w="1009" w:type="dxa"/>
            <w:tcBorders>
              <w:top w:val="outset" w:color="000000" w:sz="8"/>
              <w:left w:val="outset" w:color="000000" w:sz="8"/>
              <w:bottom w:val="outset" w:color="000000" w:sz="8"/>
              <w:right w:val="outset" w:color="000000" w:sz="8"/>
            </w:tcBorders>
            <w:vAlign w:val="center"/>
          </w:tcPr>
          <w:bookmarkStart w:name="17056" w:id="17054"/>
          <w:p>
            <w:pPr>
              <w:spacing w:after="0"/>
              <w:ind w:left="0"/>
              <w:jc w:val="center"/>
            </w:pPr>
            <w:r>
              <w:rPr>
                <w:rFonts w:ascii="Arial"/>
                <w:b w:val="false"/>
                <w:i w:val="false"/>
                <w:color w:val="000000"/>
                <w:sz w:val="15"/>
              </w:rPr>
              <w:t xml:space="preserve"> </w:t>
            </w:r>
          </w:p>
          <w:bookmarkEnd w:id="17054"/>
        </w:tc>
        <w:tc>
          <w:tcPr>
            <w:tcW w:w="1417" w:type="dxa"/>
            <w:tcBorders>
              <w:top w:val="outset" w:color="000000" w:sz="8"/>
              <w:left w:val="outset" w:color="000000" w:sz="8"/>
              <w:bottom w:val="outset" w:color="000000" w:sz="8"/>
              <w:right w:val="outset" w:color="000000" w:sz="8"/>
            </w:tcBorders>
            <w:vAlign w:val="center"/>
          </w:tcPr>
          <w:bookmarkStart w:name="17057" w:id="17055"/>
          <w:p>
            <w:pPr>
              <w:spacing w:after="0"/>
              <w:ind w:left="0"/>
              <w:jc w:val="center"/>
            </w:pPr>
            <w:r>
              <w:rPr>
                <w:rFonts w:ascii="Arial"/>
                <w:b w:val="false"/>
                <w:i w:val="false"/>
                <w:color w:val="000000"/>
                <w:sz w:val="15"/>
              </w:rPr>
              <w:t xml:space="preserve"> </w:t>
            </w:r>
          </w:p>
          <w:bookmarkEnd w:id="17055"/>
        </w:tc>
        <w:tc>
          <w:tcPr>
            <w:tcW w:w="1306" w:type="dxa"/>
            <w:tcBorders>
              <w:top w:val="outset" w:color="000000" w:sz="8"/>
              <w:left w:val="outset" w:color="000000" w:sz="8"/>
              <w:bottom w:val="outset" w:color="000000" w:sz="8"/>
              <w:right w:val="outset" w:color="000000" w:sz="8"/>
            </w:tcBorders>
            <w:vAlign w:val="center"/>
          </w:tcPr>
          <w:bookmarkStart w:name="17058" w:id="17056"/>
          <w:p>
            <w:pPr>
              <w:spacing w:after="0"/>
              <w:ind w:left="0"/>
              <w:jc w:val="center"/>
            </w:pPr>
            <w:r>
              <w:rPr>
                <w:rFonts w:ascii="Arial"/>
                <w:b w:val="false"/>
                <w:i w:val="false"/>
                <w:color w:val="000000"/>
                <w:sz w:val="15"/>
              </w:rPr>
              <w:t xml:space="preserve"> </w:t>
            </w:r>
          </w:p>
          <w:bookmarkEnd w:id="1705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059" w:id="17057"/>
          <w:p>
            <w:pPr>
              <w:spacing w:after="0"/>
              <w:ind w:left="0"/>
              <w:jc w:val="center"/>
            </w:pPr>
            <w:r>
              <w:rPr>
                <w:rFonts w:ascii="Arial"/>
                <w:b w:val="false"/>
                <w:i w:val="false"/>
                <w:color w:val="000000"/>
                <w:sz w:val="15"/>
              </w:rPr>
              <w:t xml:space="preserve"> </w:t>
            </w:r>
          </w:p>
          <w:bookmarkEnd w:id="17057"/>
        </w:tc>
        <w:tc>
          <w:tcPr>
            <w:tcW w:w="919" w:type="dxa"/>
            <w:tcBorders>
              <w:top w:val="outset" w:color="000000" w:sz="8"/>
              <w:left w:val="outset" w:color="000000" w:sz="8"/>
              <w:bottom w:val="outset" w:color="000000" w:sz="8"/>
              <w:right w:val="outset" w:color="000000" w:sz="8"/>
            </w:tcBorders>
            <w:vAlign w:val="center"/>
          </w:tcPr>
          <w:bookmarkStart w:name="17060" w:id="17058"/>
          <w:p>
            <w:pPr>
              <w:spacing w:after="0"/>
              <w:ind w:left="0"/>
              <w:jc w:val="center"/>
            </w:pPr>
            <w:r>
              <w:rPr>
                <w:rFonts w:ascii="Arial"/>
                <w:b w:val="false"/>
                <w:i w:val="false"/>
                <w:color w:val="000000"/>
                <w:sz w:val="15"/>
              </w:rPr>
              <w:t xml:space="preserve"> </w:t>
            </w:r>
          </w:p>
          <w:bookmarkEnd w:id="17058"/>
        </w:tc>
        <w:tc>
          <w:tcPr>
            <w:tcW w:w="805" w:type="dxa"/>
            <w:tcBorders>
              <w:top w:val="outset" w:color="000000" w:sz="8"/>
              <w:left w:val="outset" w:color="000000" w:sz="8"/>
              <w:bottom w:val="outset" w:color="000000" w:sz="8"/>
              <w:right w:val="outset" w:color="000000" w:sz="8"/>
            </w:tcBorders>
            <w:vAlign w:val="center"/>
          </w:tcPr>
          <w:bookmarkStart w:name="17061" w:id="17059"/>
          <w:p>
            <w:pPr>
              <w:spacing w:after="0"/>
              <w:ind w:left="0"/>
              <w:jc w:val="center"/>
            </w:pPr>
            <w:r>
              <w:rPr>
                <w:rFonts w:ascii="Arial"/>
                <w:b w:val="false"/>
                <w:i w:val="false"/>
                <w:color w:val="000000"/>
                <w:sz w:val="15"/>
              </w:rPr>
              <w:t xml:space="preserve"> </w:t>
            </w:r>
          </w:p>
          <w:bookmarkEnd w:id="17059"/>
        </w:tc>
        <w:tc>
          <w:tcPr>
            <w:tcW w:w="1250" w:type="dxa"/>
            <w:tcBorders>
              <w:top w:val="outset" w:color="000000" w:sz="8"/>
              <w:left w:val="outset" w:color="000000" w:sz="8"/>
              <w:bottom w:val="outset" w:color="000000" w:sz="8"/>
              <w:right w:val="outset" w:color="000000" w:sz="8"/>
            </w:tcBorders>
            <w:vAlign w:val="center"/>
          </w:tcPr>
          <w:bookmarkStart w:name="17062" w:id="17060"/>
          <w:p>
            <w:pPr>
              <w:spacing w:after="0"/>
              <w:ind w:left="0"/>
              <w:jc w:val="left"/>
            </w:pPr>
            <w:r>
              <w:rPr>
                <w:rFonts w:ascii="Arial"/>
                <w:b w:val="false"/>
                <w:i w:val="false"/>
                <w:color w:val="000000"/>
                <w:sz w:val="15"/>
              </w:rPr>
              <w:t xml:space="preserve"> </w:t>
            </w:r>
          </w:p>
          <w:bookmarkEnd w:id="17060"/>
        </w:tc>
        <w:tc>
          <w:tcPr>
            <w:tcW w:w="1818" w:type="dxa"/>
            <w:tcBorders>
              <w:top w:val="outset" w:color="000000" w:sz="8"/>
              <w:left w:val="outset" w:color="000000" w:sz="8"/>
              <w:bottom w:val="outset" w:color="000000" w:sz="8"/>
              <w:right w:val="outset" w:color="000000" w:sz="8"/>
            </w:tcBorders>
            <w:vAlign w:val="center"/>
          </w:tcPr>
          <w:bookmarkStart w:name="17063" w:id="17061"/>
          <w:p>
            <w:pPr>
              <w:spacing w:after="0"/>
              <w:ind w:left="0"/>
              <w:jc w:val="left"/>
            </w:pPr>
            <w:r>
              <w:rPr>
                <w:rFonts w:ascii="Arial"/>
                <w:b w:val="false"/>
                <w:i w:val="false"/>
                <w:color w:val="000000"/>
                <w:sz w:val="15"/>
              </w:rPr>
              <w:t>проектні роботи</w:t>
            </w:r>
          </w:p>
          <w:bookmarkEnd w:id="17061"/>
        </w:tc>
        <w:tc>
          <w:tcPr>
            <w:tcW w:w="1417" w:type="dxa"/>
            <w:tcBorders>
              <w:top w:val="outset" w:color="000000" w:sz="8"/>
              <w:left w:val="outset" w:color="000000" w:sz="8"/>
              <w:bottom w:val="outset" w:color="000000" w:sz="8"/>
              <w:right w:val="outset" w:color="000000" w:sz="8"/>
            </w:tcBorders>
            <w:vAlign w:val="center"/>
          </w:tcPr>
          <w:bookmarkStart w:name="17064" w:id="17062"/>
          <w:p>
            <w:pPr>
              <w:spacing w:after="0"/>
              <w:ind w:left="0"/>
              <w:jc w:val="center"/>
            </w:pPr>
            <w:r>
              <w:rPr>
                <w:rFonts w:ascii="Arial"/>
                <w:b w:val="false"/>
                <w:i w:val="false"/>
                <w:color w:val="000000"/>
                <w:sz w:val="15"/>
              </w:rPr>
              <w:t xml:space="preserve"> </w:t>
            </w:r>
          </w:p>
          <w:bookmarkEnd w:id="17062"/>
        </w:tc>
        <w:tc>
          <w:tcPr>
            <w:tcW w:w="1009" w:type="dxa"/>
            <w:tcBorders>
              <w:top w:val="outset" w:color="000000" w:sz="8"/>
              <w:left w:val="outset" w:color="000000" w:sz="8"/>
              <w:bottom w:val="outset" w:color="000000" w:sz="8"/>
              <w:right w:val="outset" w:color="000000" w:sz="8"/>
            </w:tcBorders>
            <w:vAlign w:val="center"/>
          </w:tcPr>
          <w:bookmarkStart w:name="17065" w:id="17063"/>
          <w:p>
            <w:pPr>
              <w:spacing w:after="0"/>
              <w:ind w:left="0"/>
              <w:jc w:val="center"/>
            </w:pPr>
            <w:r>
              <w:rPr>
                <w:rFonts w:ascii="Arial"/>
                <w:b w:val="false"/>
                <w:i w:val="false"/>
                <w:color w:val="000000"/>
                <w:sz w:val="15"/>
              </w:rPr>
              <w:t xml:space="preserve"> </w:t>
            </w:r>
          </w:p>
          <w:bookmarkEnd w:id="17063"/>
        </w:tc>
        <w:tc>
          <w:tcPr>
            <w:tcW w:w="1417" w:type="dxa"/>
            <w:tcBorders>
              <w:top w:val="outset" w:color="000000" w:sz="8"/>
              <w:left w:val="outset" w:color="000000" w:sz="8"/>
              <w:bottom w:val="outset" w:color="000000" w:sz="8"/>
              <w:right w:val="outset" w:color="000000" w:sz="8"/>
            </w:tcBorders>
            <w:vAlign w:val="center"/>
          </w:tcPr>
          <w:bookmarkStart w:name="17066" w:id="17064"/>
          <w:p>
            <w:pPr>
              <w:spacing w:after="0"/>
              <w:ind w:left="0"/>
              <w:jc w:val="center"/>
            </w:pPr>
            <w:r>
              <w:rPr>
                <w:rFonts w:ascii="Arial"/>
                <w:b w:val="false"/>
                <w:i w:val="false"/>
                <w:color w:val="000000"/>
                <w:sz w:val="15"/>
              </w:rPr>
              <w:t xml:space="preserve"> </w:t>
            </w:r>
          </w:p>
          <w:bookmarkEnd w:id="17064"/>
        </w:tc>
        <w:tc>
          <w:tcPr>
            <w:tcW w:w="1306" w:type="dxa"/>
            <w:tcBorders>
              <w:top w:val="outset" w:color="000000" w:sz="8"/>
              <w:left w:val="outset" w:color="000000" w:sz="8"/>
              <w:bottom w:val="outset" w:color="000000" w:sz="8"/>
              <w:right w:val="outset" w:color="000000" w:sz="8"/>
            </w:tcBorders>
            <w:vAlign w:val="center"/>
          </w:tcPr>
          <w:bookmarkStart w:name="17067" w:id="17065"/>
          <w:p>
            <w:pPr>
              <w:spacing w:after="0"/>
              <w:ind w:left="0"/>
              <w:jc w:val="center"/>
            </w:pPr>
            <w:r>
              <w:rPr>
                <w:rFonts w:ascii="Arial"/>
                <w:b w:val="false"/>
                <w:i w:val="false"/>
                <w:color w:val="000000"/>
                <w:sz w:val="15"/>
              </w:rPr>
              <w:t>50,0</w:t>
            </w:r>
          </w:p>
          <w:bookmarkEnd w:id="1706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068" w:id="17066"/>
          <w:p>
            <w:pPr>
              <w:spacing w:after="0"/>
              <w:ind w:left="0"/>
              <w:jc w:val="center"/>
            </w:pPr>
            <w:r>
              <w:rPr>
                <w:rFonts w:ascii="Arial"/>
                <w:b w:val="false"/>
                <w:i w:val="false"/>
                <w:color w:val="000000"/>
                <w:sz w:val="15"/>
              </w:rPr>
              <w:t>1217310</w:t>
            </w:r>
          </w:p>
          <w:bookmarkEnd w:id="17066"/>
        </w:tc>
        <w:tc>
          <w:tcPr>
            <w:tcW w:w="919" w:type="dxa"/>
            <w:tcBorders>
              <w:top w:val="outset" w:color="000000" w:sz="8"/>
              <w:left w:val="outset" w:color="000000" w:sz="8"/>
              <w:bottom w:val="outset" w:color="000000" w:sz="8"/>
              <w:right w:val="outset" w:color="000000" w:sz="8"/>
            </w:tcBorders>
            <w:vAlign w:val="center"/>
          </w:tcPr>
          <w:bookmarkStart w:name="17069" w:id="17067"/>
          <w:p>
            <w:pPr>
              <w:spacing w:after="0"/>
              <w:ind w:left="0"/>
              <w:jc w:val="center"/>
            </w:pPr>
            <w:r>
              <w:rPr>
                <w:rFonts w:ascii="Arial"/>
                <w:b w:val="false"/>
                <w:i w:val="false"/>
                <w:color w:val="000000"/>
                <w:sz w:val="15"/>
              </w:rPr>
              <w:t>7310</w:t>
            </w:r>
          </w:p>
          <w:bookmarkEnd w:id="17067"/>
        </w:tc>
        <w:tc>
          <w:tcPr>
            <w:tcW w:w="805" w:type="dxa"/>
            <w:tcBorders>
              <w:top w:val="outset" w:color="000000" w:sz="8"/>
              <w:left w:val="outset" w:color="000000" w:sz="8"/>
              <w:bottom w:val="outset" w:color="000000" w:sz="8"/>
              <w:right w:val="outset" w:color="000000" w:sz="8"/>
            </w:tcBorders>
            <w:vAlign w:val="center"/>
          </w:tcPr>
          <w:bookmarkStart w:name="17070" w:id="17068"/>
          <w:p>
            <w:pPr>
              <w:spacing w:after="0"/>
              <w:ind w:left="0"/>
              <w:jc w:val="center"/>
            </w:pPr>
            <w:r>
              <w:rPr>
                <w:rFonts w:ascii="Arial"/>
                <w:b w:val="false"/>
                <w:i w:val="false"/>
                <w:color w:val="000000"/>
                <w:sz w:val="15"/>
              </w:rPr>
              <w:t>0443</w:t>
            </w:r>
          </w:p>
          <w:bookmarkEnd w:id="17068"/>
        </w:tc>
        <w:tc>
          <w:tcPr>
            <w:tcW w:w="1250" w:type="dxa"/>
            <w:tcBorders>
              <w:top w:val="outset" w:color="000000" w:sz="8"/>
              <w:left w:val="outset" w:color="000000" w:sz="8"/>
              <w:bottom w:val="outset" w:color="000000" w:sz="8"/>
              <w:right w:val="outset" w:color="000000" w:sz="8"/>
            </w:tcBorders>
            <w:vAlign w:val="center"/>
          </w:tcPr>
          <w:bookmarkStart w:name="17071" w:id="17069"/>
          <w:p>
            <w:pPr>
              <w:spacing w:after="0"/>
              <w:ind w:left="0"/>
              <w:jc w:val="left"/>
            </w:pPr>
            <w:r>
              <w:rPr>
                <w:rFonts w:ascii="Arial"/>
                <w:b w:val="false"/>
                <w:i w:val="false"/>
                <w:color w:val="000000"/>
                <w:sz w:val="15"/>
              </w:rPr>
              <w:t>Будівництво об'єктів житлово-комунального господарства</w:t>
            </w:r>
          </w:p>
          <w:bookmarkEnd w:id="17069"/>
        </w:tc>
        <w:tc>
          <w:tcPr>
            <w:tcW w:w="1818" w:type="dxa"/>
            <w:tcBorders>
              <w:top w:val="outset" w:color="000000" w:sz="8"/>
              <w:left w:val="outset" w:color="000000" w:sz="8"/>
              <w:bottom w:val="outset" w:color="000000" w:sz="8"/>
              <w:right w:val="outset" w:color="000000" w:sz="8"/>
            </w:tcBorders>
            <w:vAlign w:val="center"/>
          </w:tcPr>
          <w:bookmarkStart w:name="17072" w:id="17070"/>
          <w:p>
            <w:pPr>
              <w:spacing w:after="0"/>
              <w:ind w:left="0"/>
              <w:jc w:val="left"/>
            </w:pPr>
            <w:r>
              <w:rPr>
                <w:rFonts w:ascii="Arial"/>
                <w:b w:val="false"/>
                <w:i w:val="false"/>
                <w:color w:val="000000"/>
                <w:sz w:val="15"/>
              </w:rPr>
              <w:t>БУДІВНИЦТВО БЮВЕТНОГО КОМПЛЕКСУ У СКВЕРІ НА ВУЛИЦІ ДЕКАБРИСТІВ, 5-Б В ДАРНИЦЬКОМУ РАЙОНІ</w:t>
            </w:r>
          </w:p>
          <w:bookmarkEnd w:id="17070"/>
        </w:tc>
        <w:tc>
          <w:tcPr>
            <w:tcW w:w="1417" w:type="dxa"/>
            <w:tcBorders>
              <w:top w:val="outset" w:color="000000" w:sz="8"/>
              <w:left w:val="outset" w:color="000000" w:sz="8"/>
              <w:bottom w:val="outset" w:color="000000" w:sz="8"/>
              <w:right w:val="outset" w:color="000000" w:sz="8"/>
            </w:tcBorders>
            <w:vAlign w:val="center"/>
          </w:tcPr>
          <w:bookmarkStart w:name="17073" w:id="17071"/>
          <w:p>
            <w:pPr>
              <w:spacing w:after="0"/>
              <w:ind w:left="0"/>
              <w:jc w:val="center"/>
            </w:pPr>
            <w:r>
              <w:rPr>
                <w:rFonts w:ascii="Arial"/>
                <w:b w:val="false"/>
                <w:i w:val="false"/>
                <w:color w:val="000000"/>
                <w:sz w:val="15"/>
              </w:rPr>
              <w:t>3000,0</w:t>
            </w:r>
          </w:p>
          <w:bookmarkEnd w:id="17071"/>
        </w:tc>
        <w:tc>
          <w:tcPr>
            <w:tcW w:w="1009" w:type="dxa"/>
            <w:tcBorders>
              <w:top w:val="outset" w:color="000000" w:sz="8"/>
              <w:left w:val="outset" w:color="000000" w:sz="8"/>
              <w:bottom w:val="outset" w:color="000000" w:sz="8"/>
              <w:right w:val="outset" w:color="000000" w:sz="8"/>
            </w:tcBorders>
            <w:vAlign w:val="center"/>
          </w:tcPr>
          <w:bookmarkStart w:name="17074" w:id="17072"/>
          <w:p>
            <w:pPr>
              <w:spacing w:after="0"/>
              <w:ind w:left="0"/>
              <w:jc w:val="center"/>
            </w:pPr>
            <w:r>
              <w:rPr>
                <w:rFonts w:ascii="Arial"/>
                <w:b w:val="false"/>
                <w:i w:val="false"/>
                <w:color w:val="000000"/>
                <w:sz w:val="15"/>
              </w:rPr>
              <w:t>96,7</w:t>
            </w:r>
          </w:p>
          <w:bookmarkEnd w:id="17072"/>
        </w:tc>
        <w:tc>
          <w:tcPr>
            <w:tcW w:w="1417" w:type="dxa"/>
            <w:tcBorders>
              <w:top w:val="outset" w:color="000000" w:sz="8"/>
              <w:left w:val="outset" w:color="000000" w:sz="8"/>
              <w:bottom w:val="outset" w:color="000000" w:sz="8"/>
              <w:right w:val="outset" w:color="000000" w:sz="8"/>
            </w:tcBorders>
            <w:vAlign w:val="center"/>
          </w:tcPr>
          <w:bookmarkStart w:name="17075" w:id="17073"/>
          <w:p>
            <w:pPr>
              <w:spacing w:after="0"/>
              <w:ind w:left="0"/>
              <w:jc w:val="center"/>
            </w:pPr>
            <w:r>
              <w:rPr>
                <w:rFonts w:ascii="Arial"/>
                <w:b w:val="false"/>
                <w:i w:val="false"/>
                <w:color w:val="000000"/>
                <w:sz w:val="15"/>
              </w:rPr>
              <w:t>2900,0</w:t>
            </w:r>
          </w:p>
          <w:bookmarkEnd w:id="17073"/>
        </w:tc>
        <w:tc>
          <w:tcPr>
            <w:tcW w:w="1306" w:type="dxa"/>
            <w:tcBorders>
              <w:top w:val="outset" w:color="000000" w:sz="8"/>
              <w:left w:val="outset" w:color="000000" w:sz="8"/>
              <w:bottom w:val="outset" w:color="000000" w:sz="8"/>
              <w:right w:val="outset" w:color="000000" w:sz="8"/>
            </w:tcBorders>
            <w:vAlign w:val="center"/>
          </w:tcPr>
          <w:bookmarkStart w:name="17076" w:id="17074"/>
          <w:p>
            <w:pPr>
              <w:spacing w:after="0"/>
              <w:ind w:left="0"/>
              <w:jc w:val="center"/>
            </w:pPr>
            <w:r>
              <w:rPr>
                <w:rFonts w:ascii="Arial"/>
                <w:b w:val="false"/>
                <w:i w:val="false"/>
                <w:color w:val="000000"/>
                <w:sz w:val="15"/>
              </w:rPr>
              <w:t>100,0</w:t>
            </w:r>
          </w:p>
          <w:bookmarkEnd w:id="1707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077" w:id="17075"/>
          <w:p>
            <w:pPr>
              <w:spacing w:after="0"/>
              <w:ind w:left="0"/>
              <w:jc w:val="center"/>
            </w:pPr>
            <w:r>
              <w:rPr>
                <w:rFonts w:ascii="Arial"/>
                <w:b w:val="false"/>
                <w:i w:val="false"/>
                <w:color w:val="000000"/>
                <w:sz w:val="15"/>
              </w:rPr>
              <w:t xml:space="preserve"> </w:t>
            </w:r>
          </w:p>
          <w:bookmarkEnd w:id="17075"/>
        </w:tc>
        <w:tc>
          <w:tcPr>
            <w:tcW w:w="919" w:type="dxa"/>
            <w:tcBorders>
              <w:top w:val="outset" w:color="000000" w:sz="8"/>
              <w:left w:val="outset" w:color="000000" w:sz="8"/>
              <w:bottom w:val="outset" w:color="000000" w:sz="8"/>
              <w:right w:val="outset" w:color="000000" w:sz="8"/>
            </w:tcBorders>
            <w:vAlign w:val="center"/>
          </w:tcPr>
          <w:bookmarkStart w:name="17078" w:id="17076"/>
          <w:p>
            <w:pPr>
              <w:spacing w:after="0"/>
              <w:ind w:left="0"/>
              <w:jc w:val="center"/>
            </w:pPr>
            <w:r>
              <w:rPr>
                <w:rFonts w:ascii="Arial"/>
                <w:b w:val="false"/>
                <w:i w:val="false"/>
                <w:color w:val="000000"/>
                <w:sz w:val="15"/>
              </w:rPr>
              <w:t xml:space="preserve"> </w:t>
            </w:r>
          </w:p>
          <w:bookmarkEnd w:id="17076"/>
        </w:tc>
        <w:tc>
          <w:tcPr>
            <w:tcW w:w="805" w:type="dxa"/>
            <w:tcBorders>
              <w:top w:val="outset" w:color="000000" w:sz="8"/>
              <w:left w:val="outset" w:color="000000" w:sz="8"/>
              <w:bottom w:val="outset" w:color="000000" w:sz="8"/>
              <w:right w:val="outset" w:color="000000" w:sz="8"/>
            </w:tcBorders>
            <w:vAlign w:val="center"/>
          </w:tcPr>
          <w:bookmarkStart w:name="17079" w:id="17077"/>
          <w:p>
            <w:pPr>
              <w:spacing w:after="0"/>
              <w:ind w:left="0"/>
              <w:jc w:val="center"/>
            </w:pPr>
            <w:r>
              <w:rPr>
                <w:rFonts w:ascii="Arial"/>
                <w:b w:val="false"/>
                <w:i w:val="false"/>
                <w:color w:val="000000"/>
                <w:sz w:val="15"/>
              </w:rPr>
              <w:t xml:space="preserve"> </w:t>
            </w:r>
          </w:p>
          <w:bookmarkEnd w:id="17077"/>
        </w:tc>
        <w:tc>
          <w:tcPr>
            <w:tcW w:w="1250" w:type="dxa"/>
            <w:tcBorders>
              <w:top w:val="outset" w:color="000000" w:sz="8"/>
              <w:left w:val="outset" w:color="000000" w:sz="8"/>
              <w:bottom w:val="outset" w:color="000000" w:sz="8"/>
              <w:right w:val="outset" w:color="000000" w:sz="8"/>
            </w:tcBorders>
            <w:vAlign w:val="center"/>
          </w:tcPr>
          <w:bookmarkStart w:name="17080" w:id="17078"/>
          <w:p>
            <w:pPr>
              <w:spacing w:after="0"/>
              <w:ind w:left="0"/>
              <w:jc w:val="left"/>
            </w:pPr>
            <w:r>
              <w:rPr>
                <w:rFonts w:ascii="Arial"/>
                <w:b w:val="false"/>
                <w:i w:val="false"/>
                <w:color w:val="000000"/>
                <w:sz w:val="15"/>
              </w:rPr>
              <w:t xml:space="preserve"> </w:t>
            </w:r>
          </w:p>
          <w:bookmarkEnd w:id="17078"/>
        </w:tc>
        <w:tc>
          <w:tcPr>
            <w:tcW w:w="1818" w:type="dxa"/>
            <w:tcBorders>
              <w:top w:val="outset" w:color="000000" w:sz="8"/>
              <w:left w:val="outset" w:color="000000" w:sz="8"/>
              <w:bottom w:val="outset" w:color="000000" w:sz="8"/>
              <w:right w:val="outset" w:color="000000" w:sz="8"/>
            </w:tcBorders>
            <w:vAlign w:val="center"/>
          </w:tcPr>
          <w:bookmarkStart w:name="17081" w:id="17079"/>
          <w:p>
            <w:pPr>
              <w:spacing w:after="0"/>
              <w:ind w:left="0"/>
              <w:jc w:val="left"/>
            </w:pPr>
            <w:r>
              <w:rPr>
                <w:rFonts w:ascii="Arial"/>
                <w:b w:val="false"/>
                <w:i w:val="false"/>
                <w:color w:val="000000"/>
                <w:sz w:val="15"/>
              </w:rPr>
              <w:t>у тому числі:</w:t>
            </w:r>
          </w:p>
          <w:bookmarkEnd w:id="17079"/>
        </w:tc>
        <w:tc>
          <w:tcPr>
            <w:tcW w:w="1417" w:type="dxa"/>
            <w:tcBorders>
              <w:top w:val="outset" w:color="000000" w:sz="8"/>
              <w:left w:val="outset" w:color="000000" w:sz="8"/>
              <w:bottom w:val="outset" w:color="000000" w:sz="8"/>
              <w:right w:val="outset" w:color="000000" w:sz="8"/>
            </w:tcBorders>
            <w:vAlign w:val="center"/>
          </w:tcPr>
          <w:bookmarkStart w:name="17082" w:id="17080"/>
          <w:p>
            <w:pPr>
              <w:spacing w:after="0"/>
              <w:ind w:left="0"/>
              <w:jc w:val="center"/>
            </w:pPr>
            <w:r>
              <w:rPr>
                <w:rFonts w:ascii="Arial"/>
                <w:b w:val="false"/>
                <w:i w:val="false"/>
                <w:color w:val="000000"/>
                <w:sz w:val="15"/>
              </w:rPr>
              <w:t xml:space="preserve"> </w:t>
            </w:r>
          </w:p>
          <w:bookmarkEnd w:id="17080"/>
        </w:tc>
        <w:tc>
          <w:tcPr>
            <w:tcW w:w="1009" w:type="dxa"/>
            <w:tcBorders>
              <w:top w:val="outset" w:color="000000" w:sz="8"/>
              <w:left w:val="outset" w:color="000000" w:sz="8"/>
              <w:bottom w:val="outset" w:color="000000" w:sz="8"/>
              <w:right w:val="outset" w:color="000000" w:sz="8"/>
            </w:tcBorders>
            <w:vAlign w:val="center"/>
          </w:tcPr>
          <w:bookmarkStart w:name="17083" w:id="17081"/>
          <w:p>
            <w:pPr>
              <w:spacing w:after="0"/>
              <w:ind w:left="0"/>
              <w:jc w:val="center"/>
            </w:pPr>
            <w:r>
              <w:rPr>
                <w:rFonts w:ascii="Arial"/>
                <w:b w:val="false"/>
                <w:i w:val="false"/>
                <w:color w:val="000000"/>
                <w:sz w:val="15"/>
              </w:rPr>
              <w:t xml:space="preserve"> </w:t>
            </w:r>
          </w:p>
          <w:bookmarkEnd w:id="17081"/>
        </w:tc>
        <w:tc>
          <w:tcPr>
            <w:tcW w:w="1417" w:type="dxa"/>
            <w:tcBorders>
              <w:top w:val="outset" w:color="000000" w:sz="8"/>
              <w:left w:val="outset" w:color="000000" w:sz="8"/>
              <w:bottom w:val="outset" w:color="000000" w:sz="8"/>
              <w:right w:val="outset" w:color="000000" w:sz="8"/>
            </w:tcBorders>
            <w:vAlign w:val="center"/>
          </w:tcPr>
          <w:bookmarkStart w:name="17084" w:id="17082"/>
          <w:p>
            <w:pPr>
              <w:spacing w:after="0"/>
              <w:ind w:left="0"/>
              <w:jc w:val="center"/>
            </w:pPr>
            <w:r>
              <w:rPr>
                <w:rFonts w:ascii="Arial"/>
                <w:b w:val="false"/>
                <w:i w:val="false"/>
                <w:color w:val="000000"/>
                <w:sz w:val="15"/>
              </w:rPr>
              <w:t xml:space="preserve"> </w:t>
            </w:r>
          </w:p>
          <w:bookmarkEnd w:id="17082"/>
        </w:tc>
        <w:tc>
          <w:tcPr>
            <w:tcW w:w="1306" w:type="dxa"/>
            <w:tcBorders>
              <w:top w:val="outset" w:color="000000" w:sz="8"/>
              <w:left w:val="outset" w:color="000000" w:sz="8"/>
              <w:bottom w:val="outset" w:color="000000" w:sz="8"/>
              <w:right w:val="outset" w:color="000000" w:sz="8"/>
            </w:tcBorders>
            <w:vAlign w:val="center"/>
          </w:tcPr>
          <w:bookmarkStart w:name="17085" w:id="17083"/>
          <w:p>
            <w:pPr>
              <w:spacing w:after="0"/>
              <w:ind w:left="0"/>
              <w:jc w:val="center"/>
            </w:pPr>
            <w:r>
              <w:rPr>
                <w:rFonts w:ascii="Arial"/>
                <w:b w:val="false"/>
                <w:i w:val="false"/>
                <w:color w:val="000000"/>
                <w:sz w:val="15"/>
              </w:rPr>
              <w:t xml:space="preserve"> </w:t>
            </w:r>
          </w:p>
          <w:bookmarkEnd w:id="170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086" w:id="17084"/>
          <w:p>
            <w:pPr>
              <w:spacing w:after="0"/>
              <w:ind w:left="0"/>
              <w:jc w:val="center"/>
            </w:pPr>
            <w:r>
              <w:rPr>
                <w:rFonts w:ascii="Arial"/>
                <w:b w:val="false"/>
                <w:i w:val="false"/>
                <w:color w:val="000000"/>
                <w:sz w:val="15"/>
              </w:rPr>
              <w:t xml:space="preserve"> </w:t>
            </w:r>
          </w:p>
          <w:bookmarkEnd w:id="17084"/>
        </w:tc>
        <w:tc>
          <w:tcPr>
            <w:tcW w:w="919" w:type="dxa"/>
            <w:tcBorders>
              <w:top w:val="outset" w:color="000000" w:sz="8"/>
              <w:left w:val="outset" w:color="000000" w:sz="8"/>
              <w:bottom w:val="outset" w:color="000000" w:sz="8"/>
              <w:right w:val="outset" w:color="000000" w:sz="8"/>
            </w:tcBorders>
            <w:vAlign w:val="center"/>
          </w:tcPr>
          <w:bookmarkStart w:name="17087" w:id="17085"/>
          <w:p>
            <w:pPr>
              <w:spacing w:after="0"/>
              <w:ind w:left="0"/>
              <w:jc w:val="center"/>
            </w:pPr>
            <w:r>
              <w:rPr>
                <w:rFonts w:ascii="Arial"/>
                <w:b w:val="false"/>
                <w:i w:val="false"/>
                <w:color w:val="000000"/>
                <w:sz w:val="15"/>
              </w:rPr>
              <w:t xml:space="preserve"> </w:t>
            </w:r>
          </w:p>
          <w:bookmarkEnd w:id="17085"/>
        </w:tc>
        <w:tc>
          <w:tcPr>
            <w:tcW w:w="805" w:type="dxa"/>
            <w:tcBorders>
              <w:top w:val="outset" w:color="000000" w:sz="8"/>
              <w:left w:val="outset" w:color="000000" w:sz="8"/>
              <w:bottom w:val="outset" w:color="000000" w:sz="8"/>
              <w:right w:val="outset" w:color="000000" w:sz="8"/>
            </w:tcBorders>
            <w:vAlign w:val="center"/>
          </w:tcPr>
          <w:bookmarkStart w:name="17088" w:id="17086"/>
          <w:p>
            <w:pPr>
              <w:spacing w:after="0"/>
              <w:ind w:left="0"/>
              <w:jc w:val="center"/>
            </w:pPr>
            <w:r>
              <w:rPr>
                <w:rFonts w:ascii="Arial"/>
                <w:b w:val="false"/>
                <w:i w:val="false"/>
                <w:color w:val="000000"/>
                <w:sz w:val="15"/>
              </w:rPr>
              <w:t xml:space="preserve"> </w:t>
            </w:r>
          </w:p>
          <w:bookmarkEnd w:id="17086"/>
        </w:tc>
        <w:tc>
          <w:tcPr>
            <w:tcW w:w="1250" w:type="dxa"/>
            <w:tcBorders>
              <w:top w:val="outset" w:color="000000" w:sz="8"/>
              <w:left w:val="outset" w:color="000000" w:sz="8"/>
              <w:bottom w:val="outset" w:color="000000" w:sz="8"/>
              <w:right w:val="outset" w:color="000000" w:sz="8"/>
            </w:tcBorders>
            <w:vAlign w:val="center"/>
          </w:tcPr>
          <w:bookmarkStart w:name="17089" w:id="17087"/>
          <w:p>
            <w:pPr>
              <w:spacing w:after="0"/>
              <w:ind w:left="0"/>
              <w:jc w:val="left"/>
            </w:pPr>
            <w:r>
              <w:rPr>
                <w:rFonts w:ascii="Arial"/>
                <w:b w:val="false"/>
                <w:i w:val="false"/>
                <w:color w:val="000000"/>
                <w:sz w:val="15"/>
              </w:rPr>
              <w:t xml:space="preserve"> </w:t>
            </w:r>
          </w:p>
          <w:bookmarkEnd w:id="17087"/>
        </w:tc>
        <w:tc>
          <w:tcPr>
            <w:tcW w:w="1818" w:type="dxa"/>
            <w:tcBorders>
              <w:top w:val="outset" w:color="000000" w:sz="8"/>
              <w:left w:val="outset" w:color="000000" w:sz="8"/>
              <w:bottom w:val="outset" w:color="000000" w:sz="8"/>
              <w:right w:val="outset" w:color="000000" w:sz="8"/>
            </w:tcBorders>
            <w:vAlign w:val="center"/>
          </w:tcPr>
          <w:bookmarkStart w:name="17090" w:id="17088"/>
          <w:p>
            <w:pPr>
              <w:spacing w:after="0"/>
              <w:ind w:left="0"/>
              <w:jc w:val="left"/>
            </w:pPr>
            <w:r>
              <w:rPr>
                <w:rFonts w:ascii="Arial"/>
                <w:b w:val="false"/>
                <w:i w:val="false"/>
                <w:color w:val="000000"/>
                <w:sz w:val="15"/>
              </w:rPr>
              <w:t>проектні роботи</w:t>
            </w:r>
          </w:p>
          <w:bookmarkEnd w:id="17088"/>
        </w:tc>
        <w:tc>
          <w:tcPr>
            <w:tcW w:w="1417" w:type="dxa"/>
            <w:tcBorders>
              <w:top w:val="outset" w:color="000000" w:sz="8"/>
              <w:left w:val="outset" w:color="000000" w:sz="8"/>
              <w:bottom w:val="outset" w:color="000000" w:sz="8"/>
              <w:right w:val="outset" w:color="000000" w:sz="8"/>
            </w:tcBorders>
            <w:vAlign w:val="center"/>
          </w:tcPr>
          <w:bookmarkStart w:name="17091" w:id="17089"/>
          <w:p>
            <w:pPr>
              <w:spacing w:after="0"/>
              <w:ind w:left="0"/>
              <w:jc w:val="center"/>
            </w:pPr>
            <w:r>
              <w:rPr>
                <w:rFonts w:ascii="Arial"/>
                <w:b w:val="false"/>
                <w:i w:val="false"/>
                <w:color w:val="000000"/>
                <w:sz w:val="15"/>
              </w:rPr>
              <w:t xml:space="preserve"> </w:t>
            </w:r>
          </w:p>
          <w:bookmarkEnd w:id="17089"/>
        </w:tc>
        <w:tc>
          <w:tcPr>
            <w:tcW w:w="1009" w:type="dxa"/>
            <w:tcBorders>
              <w:top w:val="outset" w:color="000000" w:sz="8"/>
              <w:left w:val="outset" w:color="000000" w:sz="8"/>
              <w:bottom w:val="outset" w:color="000000" w:sz="8"/>
              <w:right w:val="outset" w:color="000000" w:sz="8"/>
            </w:tcBorders>
            <w:vAlign w:val="center"/>
          </w:tcPr>
          <w:bookmarkStart w:name="17092" w:id="17090"/>
          <w:p>
            <w:pPr>
              <w:spacing w:after="0"/>
              <w:ind w:left="0"/>
              <w:jc w:val="center"/>
            </w:pPr>
            <w:r>
              <w:rPr>
                <w:rFonts w:ascii="Arial"/>
                <w:b w:val="false"/>
                <w:i w:val="false"/>
                <w:color w:val="000000"/>
                <w:sz w:val="15"/>
              </w:rPr>
              <w:t xml:space="preserve"> </w:t>
            </w:r>
          </w:p>
          <w:bookmarkEnd w:id="17090"/>
        </w:tc>
        <w:tc>
          <w:tcPr>
            <w:tcW w:w="1417" w:type="dxa"/>
            <w:tcBorders>
              <w:top w:val="outset" w:color="000000" w:sz="8"/>
              <w:left w:val="outset" w:color="000000" w:sz="8"/>
              <w:bottom w:val="outset" w:color="000000" w:sz="8"/>
              <w:right w:val="outset" w:color="000000" w:sz="8"/>
            </w:tcBorders>
            <w:vAlign w:val="center"/>
          </w:tcPr>
          <w:bookmarkStart w:name="17093" w:id="17091"/>
          <w:p>
            <w:pPr>
              <w:spacing w:after="0"/>
              <w:ind w:left="0"/>
              <w:jc w:val="center"/>
            </w:pPr>
            <w:r>
              <w:rPr>
                <w:rFonts w:ascii="Arial"/>
                <w:b w:val="false"/>
                <w:i w:val="false"/>
                <w:color w:val="000000"/>
                <w:sz w:val="15"/>
              </w:rPr>
              <w:t xml:space="preserve"> </w:t>
            </w:r>
          </w:p>
          <w:bookmarkEnd w:id="17091"/>
        </w:tc>
        <w:tc>
          <w:tcPr>
            <w:tcW w:w="1306" w:type="dxa"/>
            <w:tcBorders>
              <w:top w:val="outset" w:color="000000" w:sz="8"/>
              <w:left w:val="outset" w:color="000000" w:sz="8"/>
              <w:bottom w:val="outset" w:color="000000" w:sz="8"/>
              <w:right w:val="outset" w:color="000000" w:sz="8"/>
            </w:tcBorders>
            <w:vAlign w:val="center"/>
          </w:tcPr>
          <w:bookmarkStart w:name="17094" w:id="17092"/>
          <w:p>
            <w:pPr>
              <w:spacing w:after="0"/>
              <w:ind w:left="0"/>
              <w:jc w:val="center"/>
            </w:pPr>
            <w:r>
              <w:rPr>
                <w:rFonts w:ascii="Arial"/>
                <w:b w:val="false"/>
                <w:i w:val="false"/>
                <w:color w:val="000000"/>
                <w:sz w:val="15"/>
              </w:rPr>
              <w:t>100,0</w:t>
            </w:r>
          </w:p>
          <w:bookmarkEnd w:id="1709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095" w:id="17093"/>
          <w:p>
            <w:pPr>
              <w:spacing w:after="0"/>
              <w:ind w:left="0"/>
              <w:jc w:val="center"/>
            </w:pPr>
            <w:r>
              <w:rPr>
                <w:rFonts w:ascii="Arial"/>
                <w:b w:val="false"/>
                <w:i w:val="false"/>
                <w:color w:val="000000"/>
                <w:sz w:val="15"/>
              </w:rPr>
              <w:t>1217310</w:t>
            </w:r>
          </w:p>
          <w:bookmarkEnd w:id="17093"/>
        </w:tc>
        <w:tc>
          <w:tcPr>
            <w:tcW w:w="919" w:type="dxa"/>
            <w:tcBorders>
              <w:top w:val="outset" w:color="000000" w:sz="8"/>
              <w:left w:val="outset" w:color="000000" w:sz="8"/>
              <w:bottom w:val="outset" w:color="000000" w:sz="8"/>
              <w:right w:val="outset" w:color="000000" w:sz="8"/>
            </w:tcBorders>
            <w:vAlign w:val="center"/>
          </w:tcPr>
          <w:bookmarkStart w:name="17096" w:id="17094"/>
          <w:p>
            <w:pPr>
              <w:spacing w:after="0"/>
              <w:ind w:left="0"/>
              <w:jc w:val="center"/>
            </w:pPr>
            <w:r>
              <w:rPr>
                <w:rFonts w:ascii="Arial"/>
                <w:b w:val="false"/>
                <w:i w:val="false"/>
                <w:color w:val="000000"/>
                <w:sz w:val="15"/>
              </w:rPr>
              <w:t>7310</w:t>
            </w:r>
          </w:p>
          <w:bookmarkEnd w:id="17094"/>
        </w:tc>
        <w:tc>
          <w:tcPr>
            <w:tcW w:w="805" w:type="dxa"/>
            <w:tcBorders>
              <w:top w:val="outset" w:color="000000" w:sz="8"/>
              <w:left w:val="outset" w:color="000000" w:sz="8"/>
              <w:bottom w:val="outset" w:color="000000" w:sz="8"/>
              <w:right w:val="outset" w:color="000000" w:sz="8"/>
            </w:tcBorders>
            <w:vAlign w:val="center"/>
          </w:tcPr>
          <w:bookmarkStart w:name="17097" w:id="17095"/>
          <w:p>
            <w:pPr>
              <w:spacing w:after="0"/>
              <w:ind w:left="0"/>
              <w:jc w:val="center"/>
            </w:pPr>
            <w:r>
              <w:rPr>
                <w:rFonts w:ascii="Arial"/>
                <w:b w:val="false"/>
                <w:i w:val="false"/>
                <w:color w:val="000000"/>
                <w:sz w:val="15"/>
              </w:rPr>
              <w:t>0443</w:t>
            </w:r>
          </w:p>
          <w:bookmarkEnd w:id="17095"/>
        </w:tc>
        <w:tc>
          <w:tcPr>
            <w:tcW w:w="1250" w:type="dxa"/>
            <w:tcBorders>
              <w:top w:val="outset" w:color="000000" w:sz="8"/>
              <w:left w:val="outset" w:color="000000" w:sz="8"/>
              <w:bottom w:val="outset" w:color="000000" w:sz="8"/>
              <w:right w:val="outset" w:color="000000" w:sz="8"/>
            </w:tcBorders>
            <w:vAlign w:val="center"/>
          </w:tcPr>
          <w:bookmarkStart w:name="17098" w:id="17096"/>
          <w:p>
            <w:pPr>
              <w:spacing w:after="0"/>
              <w:ind w:left="0"/>
              <w:jc w:val="left"/>
            </w:pPr>
            <w:r>
              <w:rPr>
                <w:rFonts w:ascii="Arial"/>
                <w:b w:val="false"/>
                <w:i w:val="false"/>
                <w:color w:val="000000"/>
                <w:sz w:val="15"/>
              </w:rPr>
              <w:t>Будівництво об'єктів житлово-комунального господарства</w:t>
            </w:r>
          </w:p>
          <w:bookmarkEnd w:id="17096"/>
        </w:tc>
        <w:tc>
          <w:tcPr>
            <w:tcW w:w="1818" w:type="dxa"/>
            <w:tcBorders>
              <w:top w:val="outset" w:color="000000" w:sz="8"/>
              <w:left w:val="outset" w:color="000000" w:sz="8"/>
              <w:bottom w:val="outset" w:color="000000" w:sz="8"/>
              <w:right w:val="outset" w:color="000000" w:sz="8"/>
            </w:tcBorders>
            <w:vAlign w:val="center"/>
          </w:tcPr>
          <w:bookmarkStart w:name="17099" w:id="17097"/>
          <w:p>
            <w:pPr>
              <w:spacing w:after="0"/>
              <w:ind w:left="0"/>
              <w:jc w:val="left"/>
            </w:pPr>
            <w:r>
              <w:rPr>
                <w:rFonts w:ascii="Arial"/>
                <w:b w:val="false"/>
                <w:i w:val="false"/>
                <w:color w:val="000000"/>
                <w:sz w:val="15"/>
              </w:rPr>
              <w:t>РЕКОНСТРУКЦІЯ ВОДОПРОВІДНОЇ МЕРЕЖІ Д = 200 ММ ПО ЗАЛІЗНИЧНОМУ ШОСЕ ВІД БУЛЬВ. ДРУЖБИ НАРОДІВ ДО ВУЛ. ЧОРНОГІРСЬКОЇ В ПЕЧЕРСЬКОМУ РАЙОНІ М. КИЄВА</w:t>
            </w:r>
          </w:p>
          <w:bookmarkEnd w:id="17097"/>
        </w:tc>
        <w:tc>
          <w:tcPr>
            <w:tcW w:w="1417" w:type="dxa"/>
            <w:tcBorders>
              <w:top w:val="outset" w:color="000000" w:sz="8"/>
              <w:left w:val="outset" w:color="000000" w:sz="8"/>
              <w:bottom w:val="outset" w:color="000000" w:sz="8"/>
              <w:right w:val="outset" w:color="000000" w:sz="8"/>
            </w:tcBorders>
            <w:vAlign w:val="center"/>
          </w:tcPr>
          <w:bookmarkStart w:name="17100" w:id="17098"/>
          <w:p>
            <w:pPr>
              <w:spacing w:after="0"/>
              <w:ind w:left="0"/>
              <w:jc w:val="center"/>
            </w:pPr>
            <w:r>
              <w:rPr>
                <w:rFonts w:ascii="Arial"/>
                <w:b w:val="false"/>
                <w:i w:val="false"/>
                <w:color w:val="000000"/>
                <w:sz w:val="15"/>
              </w:rPr>
              <w:t>12500,0</w:t>
            </w:r>
          </w:p>
          <w:bookmarkEnd w:id="17098"/>
        </w:tc>
        <w:tc>
          <w:tcPr>
            <w:tcW w:w="1009" w:type="dxa"/>
            <w:tcBorders>
              <w:top w:val="outset" w:color="000000" w:sz="8"/>
              <w:left w:val="outset" w:color="000000" w:sz="8"/>
              <w:bottom w:val="outset" w:color="000000" w:sz="8"/>
              <w:right w:val="outset" w:color="000000" w:sz="8"/>
            </w:tcBorders>
            <w:vAlign w:val="center"/>
          </w:tcPr>
          <w:bookmarkStart w:name="17101" w:id="17099"/>
          <w:p>
            <w:pPr>
              <w:spacing w:after="0"/>
              <w:ind w:left="0"/>
              <w:jc w:val="center"/>
            </w:pPr>
            <w:r>
              <w:rPr>
                <w:rFonts w:ascii="Arial"/>
                <w:b w:val="false"/>
                <w:i w:val="false"/>
                <w:color w:val="000000"/>
                <w:sz w:val="15"/>
              </w:rPr>
              <w:t>99,2</w:t>
            </w:r>
          </w:p>
          <w:bookmarkEnd w:id="17099"/>
        </w:tc>
        <w:tc>
          <w:tcPr>
            <w:tcW w:w="1417" w:type="dxa"/>
            <w:tcBorders>
              <w:top w:val="outset" w:color="000000" w:sz="8"/>
              <w:left w:val="outset" w:color="000000" w:sz="8"/>
              <w:bottom w:val="outset" w:color="000000" w:sz="8"/>
              <w:right w:val="outset" w:color="000000" w:sz="8"/>
            </w:tcBorders>
            <w:vAlign w:val="center"/>
          </w:tcPr>
          <w:bookmarkStart w:name="17102" w:id="17100"/>
          <w:p>
            <w:pPr>
              <w:spacing w:after="0"/>
              <w:ind w:left="0"/>
              <w:jc w:val="center"/>
            </w:pPr>
            <w:r>
              <w:rPr>
                <w:rFonts w:ascii="Arial"/>
                <w:b w:val="false"/>
                <w:i w:val="false"/>
                <w:color w:val="000000"/>
                <w:sz w:val="15"/>
              </w:rPr>
              <w:t>12400,0</w:t>
            </w:r>
          </w:p>
          <w:bookmarkEnd w:id="17100"/>
        </w:tc>
        <w:tc>
          <w:tcPr>
            <w:tcW w:w="1306" w:type="dxa"/>
            <w:tcBorders>
              <w:top w:val="outset" w:color="000000" w:sz="8"/>
              <w:left w:val="outset" w:color="000000" w:sz="8"/>
              <w:bottom w:val="outset" w:color="000000" w:sz="8"/>
              <w:right w:val="outset" w:color="000000" w:sz="8"/>
            </w:tcBorders>
            <w:vAlign w:val="center"/>
          </w:tcPr>
          <w:bookmarkStart w:name="17103" w:id="17101"/>
          <w:p>
            <w:pPr>
              <w:spacing w:after="0"/>
              <w:ind w:left="0"/>
              <w:jc w:val="center"/>
            </w:pPr>
            <w:r>
              <w:rPr>
                <w:rFonts w:ascii="Arial"/>
                <w:b w:val="false"/>
                <w:i w:val="false"/>
                <w:color w:val="000000"/>
                <w:sz w:val="15"/>
              </w:rPr>
              <w:t>100,0</w:t>
            </w:r>
          </w:p>
          <w:bookmarkEnd w:id="1710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104" w:id="17102"/>
          <w:p>
            <w:pPr>
              <w:spacing w:after="0"/>
              <w:ind w:left="0"/>
              <w:jc w:val="center"/>
            </w:pPr>
            <w:r>
              <w:rPr>
                <w:rFonts w:ascii="Arial"/>
                <w:b w:val="false"/>
                <w:i w:val="false"/>
                <w:color w:val="000000"/>
                <w:sz w:val="15"/>
              </w:rPr>
              <w:t xml:space="preserve"> </w:t>
            </w:r>
          </w:p>
          <w:bookmarkEnd w:id="17102"/>
        </w:tc>
        <w:tc>
          <w:tcPr>
            <w:tcW w:w="919" w:type="dxa"/>
            <w:tcBorders>
              <w:top w:val="outset" w:color="000000" w:sz="8"/>
              <w:left w:val="outset" w:color="000000" w:sz="8"/>
              <w:bottom w:val="outset" w:color="000000" w:sz="8"/>
              <w:right w:val="outset" w:color="000000" w:sz="8"/>
            </w:tcBorders>
            <w:vAlign w:val="center"/>
          </w:tcPr>
          <w:bookmarkStart w:name="17105" w:id="17103"/>
          <w:p>
            <w:pPr>
              <w:spacing w:after="0"/>
              <w:ind w:left="0"/>
              <w:jc w:val="center"/>
            </w:pPr>
            <w:r>
              <w:rPr>
                <w:rFonts w:ascii="Arial"/>
                <w:b w:val="false"/>
                <w:i w:val="false"/>
                <w:color w:val="000000"/>
                <w:sz w:val="15"/>
              </w:rPr>
              <w:t xml:space="preserve"> </w:t>
            </w:r>
          </w:p>
          <w:bookmarkEnd w:id="17103"/>
        </w:tc>
        <w:tc>
          <w:tcPr>
            <w:tcW w:w="805" w:type="dxa"/>
            <w:tcBorders>
              <w:top w:val="outset" w:color="000000" w:sz="8"/>
              <w:left w:val="outset" w:color="000000" w:sz="8"/>
              <w:bottom w:val="outset" w:color="000000" w:sz="8"/>
              <w:right w:val="outset" w:color="000000" w:sz="8"/>
            </w:tcBorders>
            <w:vAlign w:val="center"/>
          </w:tcPr>
          <w:bookmarkStart w:name="17106" w:id="17104"/>
          <w:p>
            <w:pPr>
              <w:spacing w:after="0"/>
              <w:ind w:left="0"/>
              <w:jc w:val="center"/>
            </w:pPr>
            <w:r>
              <w:rPr>
                <w:rFonts w:ascii="Arial"/>
                <w:b w:val="false"/>
                <w:i w:val="false"/>
                <w:color w:val="000000"/>
                <w:sz w:val="15"/>
              </w:rPr>
              <w:t xml:space="preserve"> </w:t>
            </w:r>
          </w:p>
          <w:bookmarkEnd w:id="17104"/>
        </w:tc>
        <w:tc>
          <w:tcPr>
            <w:tcW w:w="1250" w:type="dxa"/>
            <w:tcBorders>
              <w:top w:val="outset" w:color="000000" w:sz="8"/>
              <w:left w:val="outset" w:color="000000" w:sz="8"/>
              <w:bottom w:val="outset" w:color="000000" w:sz="8"/>
              <w:right w:val="outset" w:color="000000" w:sz="8"/>
            </w:tcBorders>
            <w:vAlign w:val="center"/>
          </w:tcPr>
          <w:bookmarkStart w:name="17107" w:id="17105"/>
          <w:p>
            <w:pPr>
              <w:spacing w:after="0"/>
              <w:ind w:left="0"/>
              <w:jc w:val="left"/>
            </w:pPr>
            <w:r>
              <w:rPr>
                <w:rFonts w:ascii="Arial"/>
                <w:b w:val="false"/>
                <w:i w:val="false"/>
                <w:color w:val="000000"/>
                <w:sz w:val="15"/>
              </w:rPr>
              <w:t xml:space="preserve"> </w:t>
            </w:r>
          </w:p>
          <w:bookmarkEnd w:id="17105"/>
        </w:tc>
        <w:tc>
          <w:tcPr>
            <w:tcW w:w="1818" w:type="dxa"/>
            <w:tcBorders>
              <w:top w:val="outset" w:color="000000" w:sz="8"/>
              <w:left w:val="outset" w:color="000000" w:sz="8"/>
              <w:bottom w:val="outset" w:color="000000" w:sz="8"/>
              <w:right w:val="outset" w:color="000000" w:sz="8"/>
            </w:tcBorders>
            <w:vAlign w:val="center"/>
          </w:tcPr>
          <w:bookmarkStart w:name="17108" w:id="17106"/>
          <w:p>
            <w:pPr>
              <w:spacing w:after="0"/>
              <w:ind w:left="0"/>
              <w:jc w:val="left"/>
            </w:pPr>
            <w:r>
              <w:rPr>
                <w:rFonts w:ascii="Arial"/>
                <w:b w:val="false"/>
                <w:i w:val="false"/>
                <w:color w:val="000000"/>
                <w:sz w:val="15"/>
              </w:rPr>
              <w:t>у тому числі:</w:t>
            </w:r>
          </w:p>
          <w:bookmarkEnd w:id="17106"/>
        </w:tc>
        <w:tc>
          <w:tcPr>
            <w:tcW w:w="1417" w:type="dxa"/>
            <w:tcBorders>
              <w:top w:val="outset" w:color="000000" w:sz="8"/>
              <w:left w:val="outset" w:color="000000" w:sz="8"/>
              <w:bottom w:val="outset" w:color="000000" w:sz="8"/>
              <w:right w:val="outset" w:color="000000" w:sz="8"/>
            </w:tcBorders>
            <w:vAlign w:val="center"/>
          </w:tcPr>
          <w:bookmarkStart w:name="17109" w:id="17107"/>
          <w:p>
            <w:pPr>
              <w:spacing w:after="0"/>
              <w:ind w:left="0"/>
              <w:jc w:val="center"/>
            </w:pPr>
            <w:r>
              <w:rPr>
                <w:rFonts w:ascii="Arial"/>
                <w:b w:val="false"/>
                <w:i w:val="false"/>
                <w:color w:val="000000"/>
                <w:sz w:val="15"/>
              </w:rPr>
              <w:t xml:space="preserve"> </w:t>
            </w:r>
          </w:p>
          <w:bookmarkEnd w:id="17107"/>
        </w:tc>
        <w:tc>
          <w:tcPr>
            <w:tcW w:w="1009" w:type="dxa"/>
            <w:tcBorders>
              <w:top w:val="outset" w:color="000000" w:sz="8"/>
              <w:left w:val="outset" w:color="000000" w:sz="8"/>
              <w:bottom w:val="outset" w:color="000000" w:sz="8"/>
              <w:right w:val="outset" w:color="000000" w:sz="8"/>
            </w:tcBorders>
            <w:vAlign w:val="center"/>
          </w:tcPr>
          <w:bookmarkStart w:name="17110" w:id="17108"/>
          <w:p>
            <w:pPr>
              <w:spacing w:after="0"/>
              <w:ind w:left="0"/>
              <w:jc w:val="center"/>
            </w:pPr>
            <w:r>
              <w:rPr>
                <w:rFonts w:ascii="Arial"/>
                <w:b w:val="false"/>
                <w:i w:val="false"/>
                <w:color w:val="000000"/>
                <w:sz w:val="15"/>
              </w:rPr>
              <w:t xml:space="preserve"> </w:t>
            </w:r>
          </w:p>
          <w:bookmarkEnd w:id="17108"/>
        </w:tc>
        <w:tc>
          <w:tcPr>
            <w:tcW w:w="1417" w:type="dxa"/>
            <w:tcBorders>
              <w:top w:val="outset" w:color="000000" w:sz="8"/>
              <w:left w:val="outset" w:color="000000" w:sz="8"/>
              <w:bottom w:val="outset" w:color="000000" w:sz="8"/>
              <w:right w:val="outset" w:color="000000" w:sz="8"/>
            </w:tcBorders>
            <w:vAlign w:val="center"/>
          </w:tcPr>
          <w:bookmarkStart w:name="17111" w:id="17109"/>
          <w:p>
            <w:pPr>
              <w:spacing w:after="0"/>
              <w:ind w:left="0"/>
              <w:jc w:val="center"/>
            </w:pPr>
            <w:r>
              <w:rPr>
                <w:rFonts w:ascii="Arial"/>
                <w:b w:val="false"/>
                <w:i w:val="false"/>
                <w:color w:val="000000"/>
                <w:sz w:val="15"/>
              </w:rPr>
              <w:t xml:space="preserve"> </w:t>
            </w:r>
          </w:p>
          <w:bookmarkEnd w:id="17109"/>
        </w:tc>
        <w:tc>
          <w:tcPr>
            <w:tcW w:w="1306" w:type="dxa"/>
            <w:tcBorders>
              <w:top w:val="outset" w:color="000000" w:sz="8"/>
              <w:left w:val="outset" w:color="000000" w:sz="8"/>
              <w:bottom w:val="outset" w:color="000000" w:sz="8"/>
              <w:right w:val="outset" w:color="000000" w:sz="8"/>
            </w:tcBorders>
            <w:vAlign w:val="center"/>
          </w:tcPr>
          <w:bookmarkStart w:name="17112" w:id="17110"/>
          <w:p>
            <w:pPr>
              <w:spacing w:after="0"/>
              <w:ind w:left="0"/>
              <w:jc w:val="center"/>
            </w:pPr>
            <w:r>
              <w:rPr>
                <w:rFonts w:ascii="Arial"/>
                <w:b w:val="false"/>
                <w:i w:val="false"/>
                <w:color w:val="000000"/>
                <w:sz w:val="15"/>
              </w:rPr>
              <w:t xml:space="preserve"> </w:t>
            </w:r>
          </w:p>
          <w:bookmarkEnd w:id="1711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113" w:id="17111"/>
          <w:p>
            <w:pPr>
              <w:spacing w:after="0"/>
              <w:ind w:left="0"/>
              <w:jc w:val="center"/>
            </w:pPr>
            <w:r>
              <w:rPr>
                <w:rFonts w:ascii="Arial"/>
                <w:b w:val="false"/>
                <w:i w:val="false"/>
                <w:color w:val="000000"/>
                <w:sz w:val="15"/>
              </w:rPr>
              <w:t xml:space="preserve"> </w:t>
            </w:r>
          </w:p>
          <w:bookmarkEnd w:id="17111"/>
        </w:tc>
        <w:tc>
          <w:tcPr>
            <w:tcW w:w="919" w:type="dxa"/>
            <w:tcBorders>
              <w:top w:val="outset" w:color="000000" w:sz="8"/>
              <w:left w:val="outset" w:color="000000" w:sz="8"/>
              <w:bottom w:val="outset" w:color="000000" w:sz="8"/>
              <w:right w:val="outset" w:color="000000" w:sz="8"/>
            </w:tcBorders>
            <w:vAlign w:val="center"/>
          </w:tcPr>
          <w:bookmarkStart w:name="17114" w:id="17112"/>
          <w:p>
            <w:pPr>
              <w:spacing w:after="0"/>
              <w:ind w:left="0"/>
              <w:jc w:val="center"/>
            </w:pPr>
            <w:r>
              <w:rPr>
                <w:rFonts w:ascii="Arial"/>
                <w:b w:val="false"/>
                <w:i w:val="false"/>
                <w:color w:val="000000"/>
                <w:sz w:val="15"/>
              </w:rPr>
              <w:t xml:space="preserve"> </w:t>
            </w:r>
          </w:p>
          <w:bookmarkEnd w:id="17112"/>
        </w:tc>
        <w:tc>
          <w:tcPr>
            <w:tcW w:w="805" w:type="dxa"/>
            <w:tcBorders>
              <w:top w:val="outset" w:color="000000" w:sz="8"/>
              <w:left w:val="outset" w:color="000000" w:sz="8"/>
              <w:bottom w:val="outset" w:color="000000" w:sz="8"/>
              <w:right w:val="outset" w:color="000000" w:sz="8"/>
            </w:tcBorders>
            <w:vAlign w:val="center"/>
          </w:tcPr>
          <w:bookmarkStart w:name="17115" w:id="17113"/>
          <w:p>
            <w:pPr>
              <w:spacing w:after="0"/>
              <w:ind w:left="0"/>
              <w:jc w:val="center"/>
            </w:pPr>
            <w:r>
              <w:rPr>
                <w:rFonts w:ascii="Arial"/>
                <w:b w:val="false"/>
                <w:i w:val="false"/>
                <w:color w:val="000000"/>
                <w:sz w:val="15"/>
              </w:rPr>
              <w:t xml:space="preserve"> </w:t>
            </w:r>
          </w:p>
          <w:bookmarkEnd w:id="17113"/>
        </w:tc>
        <w:tc>
          <w:tcPr>
            <w:tcW w:w="1250" w:type="dxa"/>
            <w:tcBorders>
              <w:top w:val="outset" w:color="000000" w:sz="8"/>
              <w:left w:val="outset" w:color="000000" w:sz="8"/>
              <w:bottom w:val="outset" w:color="000000" w:sz="8"/>
              <w:right w:val="outset" w:color="000000" w:sz="8"/>
            </w:tcBorders>
            <w:vAlign w:val="center"/>
          </w:tcPr>
          <w:bookmarkStart w:name="17116" w:id="17114"/>
          <w:p>
            <w:pPr>
              <w:spacing w:after="0"/>
              <w:ind w:left="0"/>
              <w:jc w:val="left"/>
            </w:pPr>
            <w:r>
              <w:rPr>
                <w:rFonts w:ascii="Arial"/>
                <w:b w:val="false"/>
                <w:i w:val="false"/>
                <w:color w:val="000000"/>
                <w:sz w:val="15"/>
              </w:rPr>
              <w:t xml:space="preserve"> </w:t>
            </w:r>
          </w:p>
          <w:bookmarkEnd w:id="17114"/>
        </w:tc>
        <w:tc>
          <w:tcPr>
            <w:tcW w:w="1818" w:type="dxa"/>
            <w:tcBorders>
              <w:top w:val="outset" w:color="000000" w:sz="8"/>
              <w:left w:val="outset" w:color="000000" w:sz="8"/>
              <w:bottom w:val="outset" w:color="000000" w:sz="8"/>
              <w:right w:val="outset" w:color="000000" w:sz="8"/>
            </w:tcBorders>
            <w:vAlign w:val="center"/>
          </w:tcPr>
          <w:bookmarkStart w:name="17117" w:id="17115"/>
          <w:p>
            <w:pPr>
              <w:spacing w:after="0"/>
              <w:ind w:left="0"/>
              <w:jc w:val="left"/>
            </w:pPr>
            <w:r>
              <w:rPr>
                <w:rFonts w:ascii="Arial"/>
                <w:b w:val="false"/>
                <w:i w:val="false"/>
                <w:color w:val="000000"/>
                <w:sz w:val="15"/>
              </w:rPr>
              <w:t>проектні роботи</w:t>
            </w:r>
          </w:p>
          <w:bookmarkEnd w:id="17115"/>
        </w:tc>
        <w:tc>
          <w:tcPr>
            <w:tcW w:w="1417" w:type="dxa"/>
            <w:tcBorders>
              <w:top w:val="outset" w:color="000000" w:sz="8"/>
              <w:left w:val="outset" w:color="000000" w:sz="8"/>
              <w:bottom w:val="outset" w:color="000000" w:sz="8"/>
              <w:right w:val="outset" w:color="000000" w:sz="8"/>
            </w:tcBorders>
            <w:vAlign w:val="center"/>
          </w:tcPr>
          <w:bookmarkStart w:name="17118" w:id="17116"/>
          <w:p>
            <w:pPr>
              <w:spacing w:after="0"/>
              <w:ind w:left="0"/>
              <w:jc w:val="center"/>
            </w:pPr>
            <w:r>
              <w:rPr>
                <w:rFonts w:ascii="Arial"/>
                <w:b w:val="false"/>
                <w:i w:val="false"/>
                <w:color w:val="000000"/>
                <w:sz w:val="15"/>
              </w:rPr>
              <w:t xml:space="preserve"> </w:t>
            </w:r>
          </w:p>
          <w:bookmarkEnd w:id="17116"/>
        </w:tc>
        <w:tc>
          <w:tcPr>
            <w:tcW w:w="1009" w:type="dxa"/>
            <w:tcBorders>
              <w:top w:val="outset" w:color="000000" w:sz="8"/>
              <w:left w:val="outset" w:color="000000" w:sz="8"/>
              <w:bottom w:val="outset" w:color="000000" w:sz="8"/>
              <w:right w:val="outset" w:color="000000" w:sz="8"/>
            </w:tcBorders>
            <w:vAlign w:val="center"/>
          </w:tcPr>
          <w:bookmarkStart w:name="17119" w:id="17117"/>
          <w:p>
            <w:pPr>
              <w:spacing w:after="0"/>
              <w:ind w:left="0"/>
              <w:jc w:val="center"/>
            </w:pPr>
            <w:r>
              <w:rPr>
                <w:rFonts w:ascii="Arial"/>
                <w:b w:val="false"/>
                <w:i w:val="false"/>
                <w:color w:val="000000"/>
                <w:sz w:val="15"/>
              </w:rPr>
              <w:t xml:space="preserve"> </w:t>
            </w:r>
          </w:p>
          <w:bookmarkEnd w:id="17117"/>
        </w:tc>
        <w:tc>
          <w:tcPr>
            <w:tcW w:w="1417" w:type="dxa"/>
            <w:tcBorders>
              <w:top w:val="outset" w:color="000000" w:sz="8"/>
              <w:left w:val="outset" w:color="000000" w:sz="8"/>
              <w:bottom w:val="outset" w:color="000000" w:sz="8"/>
              <w:right w:val="outset" w:color="000000" w:sz="8"/>
            </w:tcBorders>
            <w:vAlign w:val="center"/>
          </w:tcPr>
          <w:bookmarkStart w:name="17120" w:id="17118"/>
          <w:p>
            <w:pPr>
              <w:spacing w:after="0"/>
              <w:ind w:left="0"/>
              <w:jc w:val="center"/>
            </w:pPr>
            <w:r>
              <w:rPr>
                <w:rFonts w:ascii="Arial"/>
                <w:b w:val="false"/>
                <w:i w:val="false"/>
                <w:color w:val="000000"/>
                <w:sz w:val="15"/>
              </w:rPr>
              <w:t xml:space="preserve"> </w:t>
            </w:r>
          </w:p>
          <w:bookmarkEnd w:id="17118"/>
        </w:tc>
        <w:tc>
          <w:tcPr>
            <w:tcW w:w="1306" w:type="dxa"/>
            <w:tcBorders>
              <w:top w:val="outset" w:color="000000" w:sz="8"/>
              <w:left w:val="outset" w:color="000000" w:sz="8"/>
              <w:bottom w:val="outset" w:color="000000" w:sz="8"/>
              <w:right w:val="outset" w:color="000000" w:sz="8"/>
            </w:tcBorders>
            <w:vAlign w:val="center"/>
          </w:tcPr>
          <w:bookmarkStart w:name="17121" w:id="17119"/>
          <w:p>
            <w:pPr>
              <w:spacing w:after="0"/>
              <w:ind w:left="0"/>
              <w:jc w:val="center"/>
            </w:pPr>
            <w:r>
              <w:rPr>
                <w:rFonts w:ascii="Arial"/>
                <w:b w:val="false"/>
                <w:i w:val="false"/>
                <w:color w:val="000000"/>
                <w:sz w:val="15"/>
              </w:rPr>
              <w:t>100,0</w:t>
            </w:r>
          </w:p>
          <w:bookmarkEnd w:id="171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122" w:id="17120"/>
          <w:p>
            <w:pPr>
              <w:spacing w:after="0"/>
              <w:ind w:left="0"/>
              <w:jc w:val="center"/>
            </w:pPr>
            <w:r>
              <w:rPr>
                <w:rFonts w:ascii="Arial"/>
                <w:b w:val="false"/>
                <w:i w:val="false"/>
                <w:color w:val="000000"/>
                <w:sz w:val="15"/>
              </w:rPr>
              <w:t>1217310</w:t>
            </w:r>
          </w:p>
          <w:bookmarkEnd w:id="17120"/>
        </w:tc>
        <w:tc>
          <w:tcPr>
            <w:tcW w:w="919" w:type="dxa"/>
            <w:tcBorders>
              <w:top w:val="outset" w:color="000000" w:sz="8"/>
              <w:left w:val="outset" w:color="000000" w:sz="8"/>
              <w:bottom w:val="outset" w:color="000000" w:sz="8"/>
              <w:right w:val="outset" w:color="000000" w:sz="8"/>
            </w:tcBorders>
            <w:vAlign w:val="center"/>
          </w:tcPr>
          <w:bookmarkStart w:name="17123" w:id="17121"/>
          <w:p>
            <w:pPr>
              <w:spacing w:after="0"/>
              <w:ind w:left="0"/>
              <w:jc w:val="center"/>
            </w:pPr>
            <w:r>
              <w:rPr>
                <w:rFonts w:ascii="Arial"/>
                <w:b w:val="false"/>
                <w:i w:val="false"/>
                <w:color w:val="000000"/>
                <w:sz w:val="15"/>
              </w:rPr>
              <w:t>7310</w:t>
            </w:r>
          </w:p>
          <w:bookmarkEnd w:id="17121"/>
        </w:tc>
        <w:tc>
          <w:tcPr>
            <w:tcW w:w="805" w:type="dxa"/>
            <w:tcBorders>
              <w:top w:val="outset" w:color="000000" w:sz="8"/>
              <w:left w:val="outset" w:color="000000" w:sz="8"/>
              <w:bottom w:val="outset" w:color="000000" w:sz="8"/>
              <w:right w:val="outset" w:color="000000" w:sz="8"/>
            </w:tcBorders>
            <w:vAlign w:val="center"/>
          </w:tcPr>
          <w:bookmarkStart w:name="17124" w:id="17122"/>
          <w:p>
            <w:pPr>
              <w:spacing w:after="0"/>
              <w:ind w:left="0"/>
              <w:jc w:val="center"/>
            </w:pPr>
            <w:r>
              <w:rPr>
                <w:rFonts w:ascii="Arial"/>
                <w:b w:val="false"/>
                <w:i w:val="false"/>
                <w:color w:val="000000"/>
                <w:sz w:val="15"/>
              </w:rPr>
              <w:t>0443</w:t>
            </w:r>
          </w:p>
          <w:bookmarkEnd w:id="17122"/>
        </w:tc>
        <w:tc>
          <w:tcPr>
            <w:tcW w:w="1250" w:type="dxa"/>
            <w:tcBorders>
              <w:top w:val="outset" w:color="000000" w:sz="8"/>
              <w:left w:val="outset" w:color="000000" w:sz="8"/>
              <w:bottom w:val="outset" w:color="000000" w:sz="8"/>
              <w:right w:val="outset" w:color="000000" w:sz="8"/>
            </w:tcBorders>
            <w:vAlign w:val="center"/>
          </w:tcPr>
          <w:bookmarkStart w:name="17125" w:id="17123"/>
          <w:p>
            <w:pPr>
              <w:spacing w:after="0"/>
              <w:ind w:left="0"/>
              <w:jc w:val="left"/>
            </w:pPr>
            <w:r>
              <w:rPr>
                <w:rFonts w:ascii="Arial"/>
                <w:b w:val="false"/>
                <w:i w:val="false"/>
                <w:color w:val="000000"/>
                <w:sz w:val="15"/>
              </w:rPr>
              <w:t>Будівництво об'єктів житлово-комунального господарства</w:t>
            </w:r>
          </w:p>
          <w:bookmarkEnd w:id="17123"/>
        </w:tc>
        <w:tc>
          <w:tcPr>
            <w:tcW w:w="1818" w:type="dxa"/>
            <w:tcBorders>
              <w:top w:val="outset" w:color="000000" w:sz="8"/>
              <w:left w:val="outset" w:color="000000" w:sz="8"/>
              <w:bottom w:val="outset" w:color="000000" w:sz="8"/>
              <w:right w:val="outset" w:color="000000" w:sz="8"/>
            </w:tcBorders>
            <w:vAlign w:val="center"/>
          </w:tcPr>
          <w:bookmarkStart w:name="17126" w:id="17124"/>
          <w:p>
            <w:pPr>
              <w:spacing w:after="0"/>
              <w:ind w:left="0"/>
              <w:jc w:val="left"/>
            </w:pPr>
            <w:r>
              <w:rPr>
                <w:rFonts w:ascii="Arial"/>
                <w:b w:val="false"/>
                <w:i w:val="false"/>
                <w:color w:val="000000"/>
                <w:sz w:val="15"/>
              </w:rPr>
              <w:t>РЕКОНСТРУКЦІЯ 2-Х РЕЗЕРВУАРІВ ТЕХНІЧНОЇ ВОДИ НА КНС "КОМСОМОЛЬСЬКА" ЗА АДРЕСОЮ: ВУЛ. ГЕНЕРАЛА ЖМАЧЕНКА, 9 В ДНІПРОВСЬКОМУ РАЙОНІ М. КИЄВА</w:t>
            </w:r>
          </w:p>
          <w:bookmarkEnd w:id="17124"/>
        </w:tc>
        <w:tc>
          <w:tcPr>
            <w:tcW w:w="1417" w:type="dxa"/>
            <w:tcBorders>
              <w:top w:val="outset" w:color="000000" w:sz="8"/>
              <w:left w:val="outset" w:color="000000" w:sz="8"/>
              <w:bottom w:val="outset" w:color="000000" w:sz="8"/>
              <w:right w:val="outset" w:color="000000" w:sz="8"/>
            </w:tcBorders>
            <w:vAlign w:val="center"/>
          </w:tcPr>
          <w:bookmarkStart w:name="17127" w:id="17125"/>
          <w:p>
            <w:pPr>
              <w:spacing w:after="0"/>
              <w:ind w:left="0"/>
              <w:jc w:val="center"/>
            </w:pPr>
            <w:r>
              <w:rPr>
                <w:rFonts w:ascii="Arial"/>
                <w:b w:val="false"/>
                <w:i w:val="false"/>
                <w:color w:val="000000"/>
                <w:sz w:val="15"/>
              </w:rPr>
              <w:t>1200,0</w:t>
            </w:r>
          </w:p>
          <w:bookmarkEnd w:id="17125"/>
        </w:tc>
        <w:tc>
          <w:tcPr>
            <w:tcW w:w="1009" w:type="dxa"/>
            <w:tcBorders>
              <w:top w:val="outset" w:color="000000" w:sz="8"/>
              <w:left w:val="outset" w:color="000000" w:sz="8"/>
              <w:bottom w:val="outset" w:color="000000" w:sz="8"/>
              <w:right w:val="outset" w:color="000000" w:sz="8"/>
            </w:tcBorders>
            <w:vAlign w:val="center"/>
          </w:tcPr>
          <w:bookmarkStart w:name="17128" w:id="17126"/>
          <w:p>
            <w:pPr>
              <w:spacing w:after="0"/>
              <w:ind w:left="0"/>
              <w:jc w:val="center"/>
            </w:pPr>
            <w:r>
              <w:rPr>
                <w:rFonts w:ascii="Arial"/>
                <w:b w:val="false"/>
                <w:i w:val="false"/>
                <w:color w:val="000000"/>
                <w:sz w:val="15"/>
              </w:rPr>
              <w:t>91,7</w:t>
            </w:r>
          </w:p>
          <w:bookmarkEnd w:id="17126"/>
        </w:tc>
        <w:tc>
          <w:tcPr>
            <w:tcW w:w="1417" w:type="dxa"/>
            <w:tcBorders>
              <w:top w:val="outset" w:color="000000" w:sz="8"/>
              <w:left w:val="outset" w:color="000000" w:sz="8"/>
              <w:bottom w:val="outset" w:color="000000" w:sz="8"/>
              <w:right w:val="outset" w:color="000000" w:sz="8"/>
            </w:tcBorders>
            <w:vAlign w:val="center"/>
          </w:tcPr>
          <w:bookmarkStart w:name="17129" w:id="17127"/>
          <w:p>
            <w:pPr>
              <w:spacing w:after="0"/>
              <w:ind w:left="0"/>
              <w:jc w:val="center"/>
            </w:pPr>
            <w:r>
              <w:rPr>
                <w:rFonts w:ascii="Arial"/>
                <w:b w:val="false"/>
                <w:i w:val="false"/>
                <w:color w:val="000000"/>
                <w:sz w:val="15"/>
              </w:rPr>
              <w:t>1100,0</w:t>
            </w:r>
          </w:p>
          <w:bookmarkEnd w:id="17127"/>
        </w:tc>
        <w:tc>
          <w:tcPr>
            <w:tcW w:w="1306" w:type="dxa"/>
            <w:tcBorders>
              <w:top w:val="outset" w:color="000000" w:sz="8"/>
              <w:left w:val="outset" w:color="000000" w:sz="8"/>
              <w:bottom w:val="outset" w:color="000000" w:sz="8"/>
              <w:right w:val="outset" w:color="000000" w:sz="8"/>
            </w:tcBorders>
            <w:vAlign w:val="center"/>
          </w:tcPr>
          <w:bookmarkStart w:name="17130" w:id="17128"/>
          <w:p>
            <w:pPr>
              <w:spacing w:after="0"/>
              <w:ind w:left="0"/>
              <w:jc w:val="center"/>
            </w:pPr>
            <w:r>
              <w:rPr>
                <w:rFonts w:ascii="Arial"/>
                <w:b w:val="false"/>
                <w:i w:val="false"/>
                <w:color w:val="000000"/>
                <w:sz w:val="15"/>
              </w:rPr>
              <w:t>100,0</w:t>
            </w:r>
          </w:p>
          <w:bookmarkEnd w:id="1712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131" w:id="17129"/>
          <w:p>
            <w:pPr>
              <w:spacing w:after="0"/>
              <w:ind w:left="0"/>
              <w:jc w:val="center"/>
            </w:pPr>
            <w:r>
              <w:rPr>
                <w:rFonts w:ascii="Arial"/>
                <w:b w:val="false"/>
                <w:i w:val="false"/>
                <w:color w:val="000000"/>
                <w:sz w:val="15"/>
              </w:rPr>
              <w:t xml:space="preserve"> </w:t>
            </w:r>
          </w:p>
          <w:bookmarkEnd w:id="17129"/>
        </w:tc>
        <w:tc>
          <w:tcPr>
            <w:tcW w:w="919" w:type="dxa"/>
            <w:tcBorders>
              <w:top w:val="outset" w:color="000000" w:sz="8"/>
              <w:left w:val="outset" w:color="000000" w:sz="8"/>
              <w:bottom w:val="outset" w:color="000000" w:sz="8"/>
              <w:right w:val="outset" w:color="000000" w:sz="8"/>
            </w:tcBorders>
            <w:vAlign w:val="center"/>
          </w:tcPr>
          <w:bookmarkStart w:name="17132" w:id="17130"/>
          <w:p>
            <w:pPr>
              <w:spacing w:after="0"/>
              <w:ind w:left="0"/>
              <w:jc w:val="center"/>
            </w:pPr>
            <w:r>
              <w:rPr>
                <w:rFonts w:ascii="Arial"/>
                <w:b w:val="false"/>
                <w:i w:val="false"/>
                <w:color w:val="000000"/>
                <w:sz w:val="15"/>
              </w:rPr>
              <w:t xml:space="preserve"> </w:t>
            </w:r>
          </w:p>
          <w:bookmarkEnd w:id="17130"/>
        </w:tc>
        <w:tc>
          <w:tcPr>
            <w:tcW w:w="805" w:type="dxa"/>
            <w:tcBorders>
              <w:top w:val="outset" w:color="000000" w:sz="8"/>
              <w:left w:val="outset" w:color="000000" w:sz="8"/>
              <w:bottom w:val="outset" w:color="000000" w:sz="8"/>
              <w:right w:val="outset" w:color="000000" w:sz="8"/>
            </w:tcBorders>
            <w:vAlign w:val="center"/>
          </w:tcPr>
          <w:bookmarkStart w:name="17133" w:id="17131"/>
          <w:p>
            <w:pPr>
              <w:spacing w:after="0"/>
              <w:ind w:left="0"/>
              <w:jc w:val="center"/>
            </w:pPr>
            <w:r>
              <w:rPr>
                <w:rFonts w:ascii="Arial"/>
                <w:b w:val="false"/>
                <w:i w:val="false"/>
                <w:color w:val="000000"/>
                <w:sz w:val="15"/>
              </w:rPr>
              <w:t xml:space="preserve"> </w:t>
            </w:r>
          </w:p>
          <w:bookmarkEnd w:id="17131"/>
        </w:tc>
        <w:tc>
          <w:tcPr>
            <w:tcW w:w="1250" w:type="dxa"/>
            <w:tcBorders>
              <w:top w:val="outset" w:color="000000" w:sz="8"/>
              <w:left w:val="outset" w:color="000000" w:sz="8"/>
              <w:bottom w:val="outset" w:color="000000" w:sz="8"/>
              <w:right w:val="outset" w:color="000000" w:sz="8"/>
            </w:tcBorders>
            <w:vAlign w:val="center"/>
          </w:tcPr>
          <w:bookmarkStart w:name="17134" w:id="17132"/>
          <w:p>
            <w:pPr>
              <w:spacing w:after="0"/>
              <w:ind w:left="0"/>
              <w:jc w:val="left"/>
            </w:pPr>
            <w:r>
              <w:rPr>
                <w:rFonts w:ascii="Arial"/>
                <w:b w:val="false"/>
                <w:i w:val="false"/>
                <w:color w:val="000000"/>
                <w:sz w:val="15"/>
              </w:rPr>
              <w:t xml:space="preserve"> </w:t>
            </w:r>
          </w:p>
          <w:bookmarkEnd w:id="17132"/>
        </w:tc>
        <w:tc>
          <w:tcPr>
            <w:tcW w:w="1818" w:type="dxa"/>
            <w:tcBorders>
              <w:top w:val="outset" w:color="000000" w:sz="8"/>
              <w:left w:val="outset" w:color="000000" w:sz="8"/>
              <w:bottom w:val="outset" w:color="000000" w:sz="8"/>
              <w:right w:val="outset" w:color="000000" w:sz="8"/>
            </w:tcBorders>
            <w:vAlign w:val="center"/>
          </w:tcPr>
          <w:bookmarkStart w:name="17135" w:id="17133"/>
          <w:p>
            <w:pPr>
              <w:spacing w:after="0"/>
              <w:ind w:left="0"/>
              <w:jc w:val="left"/>
            </w:pPr>
            <w:r>
              <w:rPr>
                <w:rFonts w:ascii="Arial"/>
                <w:b w:val="false"/>
                <w:i w:val="false"/>
                <w:color w:val="000000"/>
                <w:sz w:val="15"/>
              </w:rPr>
              <w:t>у тому числі:</w:t>
            </w:r>
          </w:p>
          <w:bookmarkEnd w:id="17133"/>
        </w:tc>
        <w:tc>
          <w:tcPr>
            <w:tcW w:w="1417" w:type="dxa"/>
            <w:tcBorders>
              <w:top w:val="outset" w:color="000000" w:sz="8"/>
              <w:left w:val="outset" w:color="000000" w:sz="8"/>
              <w:bottom w:val="outset" w:color="000000" w:sz="8"/>
              <w:right w:val="outset" w:color="000000" w:sz="8"/>
            </w:tcBorders>
            <w:vAlign w:val="center"/>
          </w:tcPr>
          <w:bookmarkStart w:name="17136" w:id="17134"/>
          <w:p>
            <w:pPr>
              <w:spacing w:after="0"/>
              <w:ind w:left="0"/>
              <w:jc w:val="center"/>
            </w:pPr>
            <w:r>
              <w:rPr>
                <w:rFonts w:ascii="Arial"/>
                <w:b w:val="false"/>
                <w:i w:val="false"/>
                <w:color w:val="000000"/>
                <w:sz w:val="15"/>
              </w:rPr>
              <w:t xml:space="preserve"> </w:t>
            </w:r>
          </w:p>
          <w:bookmarkEnd w:id="17134"/>
        </w:tc>
        <w:tc>
          <w:tcPr>
            <w:tcW w:w="1009" w:type="dxa"/>
            <w:tcBorders>
              <w:top w:val="outset" w:color="000000" w:sz="8"/>
              <w:left w:val="outset" w:color="000000" w:sz="8"/>
              <w:bottom w:val="outset" w:color="000000" w:sz="8"/>
              <w:right w:val="outset" w:color="000000" w:sz="8"/>
            </w:tcBorders>
            <w:vAlign w:val="center"/>
          </w:tcPr>
          <w:bookmarkStart w:name="17137" w:id="17135"/>
          <w:p>
            <w:pPr>
              <w:spacing w:after="0"/>
              <w:ind w:left="0"/>
              <w:jc w:val="center"/>
            </w:pPr>
            <w:r>
              <w:rPr>
                <w:rFonts w:ascii="Arial"/>
                <w:b w:val="false"/>
                <w:i w:val="false"/>
                <w:color w:val="000000"/>
                <w:sz w:val="15"/>
              </w:rPr>
              <w:t xml:space="preserve"> </w:t>
            </w:r>
          </w:p>
          <w:bookmarkEnd w:id="17135"/>
        </w:tc>
        <w:tc>
          <w:tcPr>
            <w:tcW w:w="1417" w:type="dxa"/>
            <w:tcBorders>
              <w:top w:val="outset" w:color="000000" w:sz="8"/>
              <w:left w:val="outset" w:color="000000" w:sz="8"/>
              <w:bottom w:val="outset" w:color="000000" w:sz="8"/>
              <w:right w:val="outset" w:color="000000" w:sz="8"/>
            </w:tcBorders>
            <w:vAlign w:val="center"/>
          </w:tcPr>
          <w:bookmarkStart w:name="17138" w:id="17136"/>
          <w:p>
            <w:pPr>
              <w:spacing w:after="0"/>
              <w:ind w:left="0"/>
              <w:jc w:val="center"/>
            </w:pPr>
            <w:r>
              <w:rPr>
                <w:rFonts w:ascii="Arial"/>
                <w:b w:val="false"/>
                <w:i w:val="false"/>
                <w:color w:val="000000"/>
                <w:sz w:val="15"/>
              </w:rPr>
              <w:t xml:space="preserve"> </w:t>
            </w:r>
          </w:p>
          <w:bookmarkEnd w:id="17136"/>
        </w:tc>
        <w:tc>
          <w:tcPr>
            <w:tcW w:w="1306" w:type="dxa"/>
            <w:tcBorders>
              <w:top w:val="outset" w:color="000000" w:sz="8"/>
              <w:left w:val="outset" w:color="000000" w:sz="8"/>
              <w:bottom w:val="outset" w:color="000000" w:sz="8"/>
              <w:right w:val="outset" w:color="000000" w:sz="8"/>
            </w:tcBorders>
            <w:vAlign w:val="center"/>
          </w:tcPr>
          <w:bookmarkStart w:name="17139" w:id="17137"/>
          <w:p>
            <w:pPr>
              <w:spacing w:after="0"/>
              <w:ind w:left="0"/>
              <w:jc w:val="center"/>
            </w:pPr>
            <w:r>
              <w:rPr>
                <w:rFonts w:ascii="Arial"/>
                <w:b w:val="false"/>
                <w:i w:val="false"/>
                <w:color w:val="000000"/>
                <w:sz w:val="15"/>
              </w:rPr>
              <w:t xml:space="preserve"> </w:t>
            </w:r>
          </w:p>
          <w:bookmarkEnd w:id="1713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140" w:id="17138"/>
          <w:p>
            <w:pPr>
              <w:spacing w:after="0"/>
              <w:ind w:left="0"/>
              <w:jc w:val="center"/>
            </w:pPr>
            <w:r>
              <w:rPr>
                <w:rFonts w:ascii="Arial"/>
                <w:b w:val="false"/>
                <w:i w:val="false"/>
                <w:color w:val="000000"/>
                <w:sz w:val="15"/>
              </w:rPr>
              <w:t xml:space="preserve"> </w:t>
            </w:r>
          </w:p>
          <w:bookmarkEnd w:id="17138"/>
        </w:tc>
        <w:tc>
          <w:tcPr>
            <w:tcW w:w="919" w:type="dxa"/>
            <w:tcBorders>
              <w:top w:val="outset" w:color="000000" w:sz="8"/>
              <w:left w:val="outset" w:color="000000" w:sz="8"/>
              <w:bottom w:val="outset" w:color="000000" w:sz="8"/>
              <w:right w:val="outset" w:color="000000" w:sz="8"/>
            </w:tcBorders>
            <w:vAlign w:val="center"/>
          </w:tcPr>
          <w:bookmarkStart w:name="17141" w:id="17139"/>
          <w:p>
            <w:pPr>
              <w:spacing w:after="0"/>
              <w:ind w:left="0"/>
              <w:jc w:val="center"/>
            </w:pPr>
            <w:r>
              <w:rPr>
                <w:rFonts w:ascii="Arial"/>
                <w:b w:val="false"/>
                <w:i w:val="false"/>
                <w:color w:val="000000"/>
                <w:sz w:val="15"/>
              </w:rPr>
              <w:t xml:space="preserve"> </w:t>
            </w:r>
          </w:p>
          <w:bookmarkEnd w:id="17139"/>
        </w:tc>
        <w:tc>
          <w:tcPr>
            <w:tcW w:w="805" w:type="dxa"/>
            <w:tcBorders>
              <w:top w:val="outset" w:color="000000" w:sz="8"/>
              <w:left w:val="outset" w:color="000000" w:sz="8"/>
              <w:bottom w:val="outset" w:color="000000" w:sz="8"/>
              <w:right w:val="outset" w:color="000000" w:sz="8"/>
            </w:tcBorders>
            <w:vAlign w:val="center"/>
          </w:tcPr>
          <w:bookmarkStart w:name="17142" w:id="17140"/>
          <w:p>
            <w:pPr>
              <w:spacing w:after="0"/>
              <w:ind w:left="0"/>
              <w:jc w:val="center"/>
            </w:pPr>
            <w:r>
              <w:rPr>
                <w:rFonts w:ascii="Arial"/>
                <w:b w:val="false"/>
                <w:i w:val="false"/>
                <w:color w:val="000000"/>
                <w:sz w:val="15"/>
              </w:rPr>
              <w:t xml:space="preserve"> </w:t>
            </w:r>
          </w:p>
          <w:bookmarkEnd w:id="17140"/>
        </w:tc>
        <w:tc>
          <w:tcPr>
            <w:tcW w:w="1250" w:type="dxa"/>
            <w:tcBorders>
              <w:top w:val="outset" w:color="000000" w:sz="8"/>
              <w:left w:val="outset" w:color="000000" w:sz="8"/>
              <w:bottom w:val="outset" w:color="000000" w:sz="8"/>
              <w:right w:val="outset" w:color="000000" w:sz="8"/>
            </w:tcBorders>
            <w:vAlign w:val="center"/>
          </w:tcPr>
          <w:bookmarkStart w:name="17143" w:id="17141"/>
          <w:p>
            <w:pPr>
              <w:spacing w:after="0"/>
              <w:ind w:left="0"/>
              <w:jc w:val="left"/>
            </w:pPr>
            <w:r>
              <w:rPr>
                <w:rFonts w:ascii="Arial"/>
                <w:b w:val="false"/>
                <w:i w:val="false"/>
                <w:color w:val="000000"/>
                <w:sz w:val="15"/>
              </w:rPr>
              <w:t xml:space="preserve"> </w:t>
            </w:r>
          </w:p>
          <w:bookmarkEnd w:id="17141"/>
        </w:tc>
        <w:tc>
          <w:tcPr>
            <w:tcW w:w="1818" w:type="dxa"/>
            <w:tcBorders>
              <w:top w:val="outset" w:color="000000" w:sz="8"/>
              <w:left w:val="outset" w:color="000000" w:sz="8"/>
              <w:bottom w:val="outset" w:color="000000" w:sz="8"/>
              <w:right w:val="outset" w:color="000000" w:sz="8"/>
            </w:tcBorders>
            <w:vAlign w:val="center"/>
          </w:tcPr>
          <w:bookmarkStart w:name="17144" w:id="17142"/>
          <w:p>
            <w:pPr>
              <w:spacing w:after="0"/>
              <w:ind w:left="0"/>
              <w:jc w:val="left"/>
            </w:pPr>
            <w:r>
              <w:rPr>
                <w:rFonts w:ascii="Arial"/>
                <w:b w:val="false"/>
                <w:i w:val="false"/>
                <w:color w:val="000000"/>
                <w:sz w:val="15"/>
              </w:rPr>
              <w:t>проектні роботи</w:t>
            </w:r>
          </w:p>
          <w:bookmarkEnd w:id="17142"/>
        </w:tc>
        <w:tc>
          <w:tcPr>
            <w:tcW w:w="1417" w:type="dxa"/>
            <w:tcBorders>
              <w:top w:val="outset" w:color="000000" w:sz="8"/>
              <w:left w:val="outset" w:color="000000" w:sz="8"/>
              <w:bottom w:val="outset" w:color="000000" w:sz="8"/>
              <w:right w:val="outset" w:color="000000" w:sz="8"/>
            </w:tcBorders>
            <w:vAlign w:val="center"/>
          </w:tcPr>
          <w:bookmarkStart w:name="17145" w:id="17143"/>
          <w:p>
            <w:pPr>
              <w:spacing w:after="0"/>
              <w:ind w:left="0"/>
              <w:jc w:val="center"/>
            </w:pPr>
            <w:r>
              <w:rPr>
                <w:rFonts w:ascii="Arial"/>
                <w:b w:val="false"/>
                <w:i w:val="false"/>
                <w:color w:val="000000"/>
                <w:sz w:val="15"/>
              </w:rPr>
              <w:t xml:space="preserve"> </w:t>
            </w:r>
          </w:p>
          <w:bookmarkEnd w:id="17143"/>
        </w:tc>
        <w:tc>
          <w:tcPr>
            <w:tcW w:w="1009" w:type="dxa"/>
            <w:tcBorders>
              <w:top w:val="outset" w:color="000000" w:sz="8"/>
              <w:left w:val="outset" w:color="000000" w:sz="8"/>
              <w:bottom w:val="outset" w:color="000000" w:sz="8"/>
              <w:right w:val="outset" w:color="000000" w:sz="8"/>
            </w:tcBorders>
            <w:vAlign w:val="center"/>
          </w:tcPr>
          <w:bookmarkStart w:name="17146" w:id="17144"/>
          <w:p>
            <w:pPr>
              <w:spacing w:after="0"/>
              <w:ind w:left="0"/>
              <w:jc w:val="center"/>
            </w:pPr>
            <w:r>
              <w:rPr>
                <w:rFonts w:ascii="Arial"/>
                <w:b w:val="false"/>
                <w:i w:val="false"/>
                <w:color w:val="000000"/>
                <w:sz w:val="15"/>
              </w:rPr>
              <w:t xml:space="preserve"> </w:t>
            </w:r>
          </w:p>
          <w:bookmarkEnd w:id="17144"/>
        </w:tc>
        <w:tc>
          <w:tcPr>
            <w:tcW w:w="1417" w:type="dxa"/>
            <w:tcBorders>
              <w:top w:val="outset" w:color="000000" w:sz="8"/>
              <w:left w:val="outset" w:color="000000" w:sz="8"/>
              <w:bottom w:val="outset" w:color="000000" w:sz="8"/>
              <w:right w:val="outset" w:color="000000" w:sz="8"/>
            </w:tcBorders>
            <w:vAlign w:val="center"/>
          </w:tcPr>
          <w:bookmarkStart w:name="17147" w:id="17145"/>
          <w:p>
            <w:pPr>
              <w:spacing w:after="0"/>
              <w:ind w:left="0"/>
              <w:jc w:val="center"/>
            </w:pPr>
            <w:r>
              <w:rPr>
                <w:rFonts w:ascii="Arial"/>
                <w:b w:val="false"/>
                <w:i w:val="false"/>
                <w:color w:val="000000"/>
                <w:sz w:val="15"/>
              </w:rPr>
              <w:t xml:space="preserve"> </w:t>
            </w:r>
          </w:p>
          <w:bookmarkEnd w:id="17145"/>
        </w:tc>
        <w:tc>
          <w:tcPr>
            <w:tcW w:w="1306" w:type="dxa"/>
            <w:tcBorders>
              <w:top w:val="outset" w:color="000000" w:sz="8"/>
              <w:left w:val="outset" w:color="000000" w:sz="8"/>
              <w:bottom w:val="outset" w:color="000000" w:sz="8"/>
              <w:right w:val="outset" w:color="000000" w:sz="8"/>
            </w:tcBorders>
            <w:vAlign w:val="center"/>
          </w:tcPr>
          <w:bookmarkStart w:name="17148" w:id="17146"/>
          <w:p>
            <w:pPr>
              <w:spacing w:after="0"/>
              <w:ind w:left="0"/>
              <w:jc w:val="center"/>
            </w:pPr>
            <w:r>
              <w:rPr>
                <w:rFonts w:ascii="Arial"/>
                <w:b w:val="false"/>
                <w:i w:val="false"/>
                <w:color w:val="000000"/>
                <w:sz w:val="15"/>
              </w:rPr>
              <w:t>100,0</w:t>
            </w:r>
          </w:p>
          <w:bookmarkEnd w:id="1714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149" w:id="17147"/>
          <w:p>
            <w:pPr>
              <w:spacing w:after="0"/>
              <w:ind w:left="0"/>
              <w:jc w:val="center"/>
            </w:pPr>
            <w:r>
              <w:rPr>
                <w:rFonts w:ascii="Arial"/>
                <w:b w:val="false"/>
                <w:i w:val="false"/>
                <w:color w:val="000000"/>
                <w:sz w:val="15"/>
              </w:rPr>
              <w:t>1217310</w:t>
            </w:r>
          </w:p>
          <w:bookmarkEnd w:id="17147"/>
        </w:tc>
        <w:tc>
          <w:tcPr>
            <w:tcW w:w="919" w:type="dxa"/>
            <w:tcBorders>
              <w:top w:val="outset" w:color="000000" w:sz="8"/>
              <w:left w:val="outset" w:color="000000" w:sz="8"/>
              <w:bottom w:val="outset" w:color="000000" w:sz="8"/>
              <w:right w:val="outset" w:color="000000" w:sz="8"/>
            </w:tcBorders>
            <w:vAlign w:val="center"/>
          </w:tcPr>
          <w:bookmarkStart w:name="17150" w:id="17148"/>
          <w:p>
            <w:pPr>
              <w:spacing w:after="0"/>
              <w:ind w:left="0"/>
              <w:jc w:val="center"/>
            </w:pPr>
            <w:r>
              <w:rPr>
                <w:rFonts w:ascii="Arial"/>
                <w:b w:val="false"/>
                <w:i w:val="false"/>
                <w:color w:val="000000"/>
                <w:sz w:val="15"/>
              </w:rPr>
              <w:t>7310</w:t>
            </w:r>
          </w:p>
          <w:bookmarkEnd w:id="17148"/>
        </w:tc>
        <w:tc>
          <w:tcPr>
            <w:tcW w:w="805" w:type="dxa"/>
            <w:tcBorders>
              <w:top w:val="outset" w:color="000000" w:sz="8"/>
              <w:left w:val="outset" w:color="000000" w:sz="8"/>
              <w:bottom w:val="outset" w:color="000000" w:sz="8"/>
              <w:right w:val="outset" w:color="000000" w:sz="8"/>
            </w:tcBorders>
            <w:vAlign w:val="center"/>
          </w:tcPr>
          <w:bookmarkStart w:name="17151" w:id="17149"/>
          <w:p>
            <w:pPr>
              <w:spacing w:after="0"/>
              <w:ind w:left="0"/>
              <w:jc w:val="center"/>
            </w:pPr>
            <w:r>
              <w:rPr>
                <w:rFonts w:ascii="Arial"/>
                <w:b w:val="false"/>
                <w:i w:val="false"/>
                <w:color w:val="000000"/>
                <w:sz w:val="15"/>
              </w:rPr>
              <w:t>0443</w:t>
            </w:r>
          </w:p>
          <w:bookmarkEnd w:id="17149"/>
        </w:tc>
        <w:tc>
          <w:tcPr>
            <w:tcW w:w="1250" w:type="dxa"/>
            <w:tcBorders>
              <w:top w:val="outset" w:color="000000" w:sz="8"/>
              <w:left w:val="outset" w:color="000000" w:sz="8"/>
              <w:bottom w:val="outset" w:color="000000" w:sz="8"/>
              <w:right w:val="outset" w:color="000000" w:sz="8"/>
            </w:tcBorders>
            <w:vAlign w:val="center"/>
          </w:tcPr>
          <w:bookmarkStart w:name="17152" w:id="17150"/>
          <w:p>
            <w:pPr>
              <w:spacing w:after="0"/>
              <w:ind w:left="0"/>
              <w:jc w:val="left"/>
            </w:pPr>
            <w:r>
              <w:rPr>
                <w:rFonts w:ascii="Arial"/>
                <w:b w:val="false"/>
                <w:i w:val="false"/>
                <w:color w:val="000000"/>
                <w:sz w:val="15"/>
              </w:rPr>
              <w:t>Будівництво об'єктів житлово-комунального господарства</w:t>
            </w:r>
          </w:p>
          <w:bookmarkEnd w:id="17150"/>
        </w:tc>
        <w:tc>
          <w:tcPr>
            <w:tcW w:w="1818" w:type="dxa"/>
            <w:tcBorders>
              <w:top w:val="outset" w:color="000000" w:sz="8"/>
              <w:left w:val="outset" w:color="000000" w:sz="8"/>
              <w:bottom w:val="outset" w:color="000000" w:sz="8"/>
              <w:right w:val="outset" w:color="000000" w:sz="8"/>
            </w:tcBorders>
            <w:vAlign w:val="center"/>
          </w:tcPr>
          <w:bookmarkStart w:name="17153" w:id="17151"/>
          <w:p>
            <w:pPr>
              <w:spacing w:after="0"/>
              <w:ind w:left="0"/>
              <w:jc w:val="left"/>
            </w:pPr>
            <w:r>
              <w:rPr>
                <w:rFonts w:ascii="Arial"/>
                <w:b w:val="false"/>
                <w:i w:val="false"/>
                <w:color w:val="000000"/>
                <w:sz w:val="15"/>
              </w:rPr>
              <w:t>РЕКОНСТРУКЦІЯ І БУДІВНИЦТВО ПІШОХІДНО-ДОРОЖНЬОЇ МЕРЕЖІ З БЛАГОУСТРОЄМ В ЧАСТИНІ СТВОРЕННЯ РЕКРЕАЦІЙНОГО МАРШРУТУ З УЛАШТУВАННЯМ МОСТОВИХ ПЕРЕХОДІВ У РАЙОНІ ОБОЛОНСЬКОЇ НАБЕРЕЖНОЇ, ПІВОСТРОВА СОБАЧЕ ГИРЛО ТА ОСТРОВА ОБОЛОНСЬКА КОСА</w:t>
            </w:r>
          </w:p>
          <w:bookmarkEnd w:id="17151"/>
        </w:tc>
        <w:tc>
          <w:tcPr>
            <w:tcW w:w="1417" w:type="dxa"/>
            <w:tcBorders>
              <w:top w:val="outset" w:color="000000" w:sz="8"/>
              <w:left w:val="outset" w:color="000000" w:sz="8"/>
              <w:bottom w:val="outset" w:color="000000" w:sz="8"/>
              <w:right w:val="outset" w:color="000000" w:sz="8"/>
            </w:tcBorders>
            <w:vAlign w:val="center"/>
          </w:tcPr>
          <w:bookmarkStart w:name="17154" w:id="17152"/>
          <w:p>
            <w:pPr>
              <w:spacing w:after="0"/>
              <w:ind w:left="0"/>
              <w:jc w:val="center"/>
            </w:pPr>
            <w:r>
              <w:rPr>
                <w:rFonts w:ascii="Arial"/>
                <w:b w:val="false"/>
                <w:i w:val="false"/>
                <w:color w:val="000000"/>
                <w:sz w:val="15"/>
              </w:rPr>
              <w:t>30000,0</w:t>
            </w:r>
          </w:p>
          <w:bookmarkEnd w:id="17152"/>
        </w:tc>
        <w:tc>
          <w:tcPr>
            <w:tcW w:w="1009" w:type="dxa"/>
            <w:tcBorders>
              <w:top w:val="outset" w:color="000000" w:sz="8"/>
              <w:left w:val="outset" w:color="000000" w:sz="8"/>
              <w:bottom w:val="outset" w:color="000000" w:sz="8"/>
              <w:right w:val="outset" w:color="000000" w:sz="8"/>
            </w:tcBorders>
            <w:vAlign w:val="center"/>
          </w:tcPr>
          <w:bookmarkStart w:name="17155" w:id="17153"/>
          <w:p>
            <w:pPr>
              <w:spacing w:after="0"/>
              <w:ind w:left="0"/>
              <w:jc w:val="center"/>
            </w:pPr>
            <w:r>
              <w:rPr>
                <w:rFonts w:ascii="Arial"/>
                <w:b w:val="false"/>
                <w:i w:val="false"/>
                <w:color w:val="000000"/>
                <w:sz w:val="15"/>
              </w:rPr>
              <w:t>93,2</w:t>
            </w:r>
          </w:p>
          <w:bookmarkEnd w:id="17153"/>
        </w:tc>
        <w:tc>
          <w:tcPr>
            <w:tcW w:w="1417" w:type="dxa"/>
            <w:tcBorders>
              <w:top w:val="outset" w:color="000000" w:sz="8"/>
              <w:left w:val="outset" w:color="000000" w:sz="8"/>
              <w:bottom w:val="outset" w:color="000000" w:sz="8"/>
              <w:right w:val="outset" w:color="000000" w:sz="8"/>
            </w:tcBorders>
            <w:vAlign w:val="center"/>
          </w:tcPr>
          <w:bookmarkStart w:name="17156" w:id="17154"/>
          <w:p>
            <w:pPr>
              <w:spacing w:after="0"/>
              <w:ind w:left="0"/>
              <w:jc w:val="center"/>
            </w:pPr>
            <w:r>
              <w:rPr>
                <w:rFonts w:ascii="Arial"/>
                <w:b w:val="false"/>
                <w:i w:val="false"/>
                <w:color w:val="000000"/>
                <w:sz w:val="15"/>
              </w:rPr>
              <w:t>27971,2</w:t>
            </w:r>
          </w:p>
          <w:bookmarkEnd w:id="17154"/>
        </w:tc>
        <w:tc>
          <w:tcPr>
            <w:tcW w:w="1306" w:type="dxa"/>
            <w:tcBorders>
              <w:top w:val="outset" w:color="000000" w:sz="8"/>
              <w:left w:val="outset" w:color="000000" w:sz="8"/>
              <w:bottom w:val="outset" w:color="000000" w:sz="8"/>
              <w:right w:val="outset" w:color="000000" w:sz="8"/>
            </w:tcBorders>
            <w:vAlign w:val="center"/>
          </w:tcPr>
          <w:bookmarkStart w:name="17157" w:id="17155"/>
          <w:p>
            <w:pPr>
              <w:spacing w:after="0"/>
              <w:ind w:left="0"/>
              <w:jc w:val="center"/>
            </w:pPr>
            <w:r>
              <w:rPr>
                <w:rFonts w:ascii="Arial"/>
                <w:b w:val="false"/>
                <w:i w:val="false"/>
                <w:color w:val="000000"/>
                <w:sz w:val="15"/>
              </w:rPr>
              <w:t>1000,0</w:t>
            </w:r>
          </w:p>
          <w:bookmarkEnd w:id="171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158" w:id="17156"/>
          <w:p>
            <w:pPr>
              <w:spacing w:after="0"/>
              <w:ind w:left="0"/>
              <w:jc w:val="center"/>
            </w:pPr>
            <w:r>
              <w:rPr>
                <w:rFonts w:ascii="Arial"/>
                <w:b w:val="false"/>
                <w:i w:val="false"/>
                <w:color w:val="000000"/>
                <w:sz w:val="15"/>
              </w:rPr>
              <w:t xml:space="preserve"> </w:t>
            </w:r>
          </w:p>
          <w:bookmarkEnd w:id="17156"/>
        </w:tc>
        <w:tc>
          <w:tcPr>
            <w:tcW w:w="919" w:type="dxa"/>
            <w:tcBorders>
              <w:top w:val="outset" w:color="000000" w:sz="8"/>
              <w:left w:val="outset" w:color="000000" w:sz="8"/>
              <w:bottom w:val="outset" w:color="000000" w:sz="8"/>
              <w:right w:val="outset" w:color="000000" w:sz="8"/>
            </w:tcBorders>
            <w:vAlign w:val="center"/>
          </w:tcPr>
          <w:bookmarkStart w:name="17159" w:id="17157"/>
          <w:p>
            <w:pPr>
              <w:spacing w:after="0"/>
              <w:ind w:left="0"/>
              <w:jc w:val="center"/>
            </w:pPr>
            <w:r>
              <w:rPr>
                <w:rFonts w:ascii="Arial"/>
                <w:b w:val="false"/>
                <w:i w:val="false"/>
                <w:color w:val="000000"/>
                <w:sz w:val="15"/>
              </w:rPr>
              <w:t xml:space="preserve"> </w:t>
            </w:r>
          </w:p>
          <w:bookmarkEnd w:id="17157"/>
        </w:tc>
        <w:tc>
          <w:tcPr>
            <w:tcW w:w="805" w:type="dxa"/>
            <w:tcBorders>
              <w:top w:val="outset" w:color="000000" w:sz="8"/>
              <w:left w:val="outset" w:color="000000" w:sz="8"/>
              <w:bottom w:val="outset" w:color="000000" w:sz="8"/>
              <w:right w:val="outset" w:color="000000" w:sz="8"/>
            </w:tcBorders>
            <w:vAlign w:val="center"/>
          </w:tcPr>
          <w:bookmarkStart w:name="17160" w:id="17158"/>
          <w:p>
            <w:pPr>
              <w:spacing w:after="0"/>
              <w:ind w:left="0"/>
              <w:jc w:val="center"/>
            </w:pPr>
            <w:r>
              <w:rPr>
                <w:rFonts w:ascii="Arial"/>
                <w:b w:val="false"/>
                <w:i w:val="false"/>
                <w:color w:val="000000"/>
                <w:sz w:val="15"/>
              </w:rPr>
              <w:t xml:space="preserve"> </w:t>
            </w:r>
          </w:p>
          <w:bookmarkEnd w:id="17158"/>
        </w:tc>
        <w:tc>
          <w:tcPr>
            <w:tcW w:w="1250" w:type="dxa"/>
            <w:tcBorders>
              <w:top w:val="outset" w:color="000000" w:sz="8"/>
              <w:left w:val="outset" w:color="000000" w:sz="8"/>
              <w:bottom w:val="outset" w:color="000000" w:sz="8"/>
              <w:right w:val="outset" w:color="000000" w:sz="8"/>
            </w:tcBorders>
            <w:vAlign w:val="center"/>
          </w:tcPr>
          <w:bookmarkStart w:name="17161" w:id="17159"/>
          <w:p>
            <w:pPr>
              <w:spacing w:after="0"/>
              <w:ind w:left="0"/>
              <w:jc w:val="left"/>
            </w:pPr>
            <w:r>
              <w:rPr>
                <w:rFonts w:ascii="Arial"/>
                <w:b w:val="false"/>
                <w:i w:val="false"/>
                <w:color w:val="000000"/>
                <w:sz w:val="15"/>
              </w:rPr>
              <w:t xml:space="preserve"> </w:t>
            </w:r>
          </w:p>
          <w:bookmarkEnd w:id="17159"/>
        </w:tc>
        <w:tc>
          <w:tcPr>
            <w:tcW w:w="1818" w:type="dxa"/>
            <w:tcBorders>
              <w:top w:val="outset" w:color="000000" w:sz="8"/>
              <w:left w:val="outset" w:color="000000" w:sz="8"/>
              <w:bottom w:val="outset" w:color="000000" w:sz="8"/>
              <w:right w:val="outset" w:color="000000" w:sz="8"/>
            </w:tcBorders>
            <w:vAlign w:val="center"/>
          </w:tcPr>
          <w:bookmarkStart w:name="17162" w:id="17160"/>
          <w:p>
            <w:pPr>
              <w:spacing w:after="0"/>
              <w:ind w:left="0"/>
              <w:jc w:val="left"/>
            </w:pPr>
            <w:r>
              <w:rPr>
                <w:rFonts w:ascii="Arial"/>
                <w:b w:val="false"/>
                <w:i w:val="false"/>
                <w:color w:val="000000"/>
                <w:sz w:val="15"/>
              </w:rPr>
              <w:t>у тому числі:</w:t>
            </w:r>
          </w:p>
          <w:bookmarkEnd w:id="17160"/>
        </w:tc>
        <w:tc>
          <w:tcPr>
            <w:tcW w:w="1417" w:type="dxa"/>
            <w:tcBorders>
              <w:top w:val="outset" w:color="000000" w:sz="8"/>
              <w:left w:val="outset" w:color="000000" w:sz="8"/>
              <w:bottom w:val="outset" w:color="000000" w:sz="8"/>
              <w:right w:val="outset" w:color="000000" w:sz="8"/>
            </w:tcBorders>
            <w:vAlign w:val="center"/>
          </w:tcPr>
          <w:bookmarkStart w:name="17163" w:id="17161"/>
          <w:p>
            <w:pPr>
              <w:spacing w:after="0"/>
              <w:ind w:left="0"/>
              <w:jc w:val="center"/>
            </w:pPr>
            <w:r>
              <w:rPr>
                <w:rFonts w:ascii="Arial"/>
                <w:b w:val="false"/>
                <w:i w:val="false"/>
                <w:color w:val="000000"/>
                <w:sz w:val="15"/>
              </w:rPr>
              <w:t xml:space="preserve"> </w:t>
            </w:r>
          </w:p>
          <w:bookmarkEnd w:id="17161"/>
        </w:tc>
        <w:tc>
          <w:tcPr>
            <w:tcW w:w="1009" w:type="dxa"/>
            <w:tcBorders>
              <w:top w:val="outset" w:color="000000" w:sz="8"/>
              <w:left w:val="outset" w:color="000000" w:sz="8"/>
              <w:bottom w:val="outset" w:color="000000" w:sz="8"/>
              <w:right w:val="outset" w:color="000000" w:sz="8"/>
            </w:tcBorders>
            <w:vAlign w:val="center"/>
          </w:tcPr>
          <w:bookmarkStart w:name="17164" w:id="17162"/>
          <w:p>
            <w:pPr>
              <w:spacing w:after="0"/>
              <w:ind w:left="0"/>
              <w:jc w:val="center"/>
            </w:pPr>
            <w:r>
              <w:rPr>
                <w:rFonts w:ascii="Arial"/>
                <w:b w:val="false"/>
                <w:i w:val="false"/>
                <w:color w:val="000000"/>
                <w:sz w:val="15"/>
              </w:rPr>
              <w:t xml:space="preserve"> </w:t>
            </w:r>
          </w:p>
          <w:bookmarkEnd w:id="17162"/>
        </w:tc>
        <w:tc>
          <w:tcPr>
            <w:tcW w:w="1417" w:type="dxa"/>
            <w:tcBorders>
              <w:top w:val="outset" w:color="000000" w:sz="8"/>
              <w:left w:val="outset" w:color="000000" w:sz="8"/>
              <w:bottom w:val="outset" w:color="000000" w:sz="8"/>
              <w:right w:val="outset" w:color="000000" w:sz="8"/>
            </w:tcBorders>
            <w:vAlign w:val="center"/>
          </w:tcPr>
          <w:bookmarkStart w:name="17165" w:id="17163"/>
          <w:p>
            <w:pPr>
              <w:spacing w:after="0"/>
              <w:ind w:left="0"/>
              <w:jc w:val="center"/>
            </w:pPr>
            <w:r>
              <w:rPr>
                <w:rFonts w:ascii="Arial"/>
                <w:b w:val="false"/>
                <w:i w:val="false"/>
                <w:color w:val="000000"/>
                <w:sz w:val="15"/>
              </w:rPr>
              <w:t xml:space="preserve"> </w:t>
            </w:r>
          </w:p>
          <w:bookmarkEnd w:id="17163"/>
        </w:tc>
        <w:tc>
          <w:tcPr>
            <w:tcW w:w="1306" w:type="dxa"/>
            <w:tcBorders>
              <w:top w:val="outset" w:color="000000" w:sz="8"/>
              <w:left w:val="outset" w:color="000000" w:sz="8"/>
              <w:bottom w:val="outset" w:color="000000" w:sz="8"/>
              <w:right w:val="outset" w:color="000000" w:sz="8"/>
            </w:tcBorders>
            <w:vAlign w:val="center"/>
          </w:tcPr>
          <w:bookmarkStart w:name="17166" w:id="17164"/>
          <w:p>
            <w:pPr>
              <w:spacing w:after="0"/>
              <w:ind w:left="0"/>
              <w:jc w:val="center"/>
            </w:pPr>
            <w:r>
              <w:rPr>
                <w:rFonts w:ascii="Arial"/>
                <w:b w:val="false"/>
                <w:i w:val="false"/>
                <w:color w:val="000000"/>
                <w:sz w:val="15"/>
              </w:rPr>
              <w:t xml:space="preserve"> </w:t>
            </w:r>
          </w:p>
          <w:bookmarkEnd w:id="1716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167" w:id="17165"/>
          <w:p>
            <w:pPr>
              <w:spacing w:after="0"/>
              <w:ind w:left="0"/>
              <w:jc w:val="center"/>
            </w:pPr>
            <w:r>
              <w:rPr>
                <w:rFonts w:ascii="Arial"/>
                <w:b w:val="false"/>
                <w:i w:val="false"/>
                <w:color w:val="000000"/>
                <w:sz w:val="15"/>
              </w:rPr>
              <w:t xml:space="preserve"> </w:t>
            </w:r>
          </w:p>
          <w:bookmarkEnd w:id="17165"/>
        </w:tc>
        <w:tc>
          <w:tcPr>
            <w:tcW w:w="919" w:type="dxa"/>
            <w:tcBorders>
              <w:top w:val="outset" w:color="000000" w:sz="8"/>
              <w:left w:val="outset" w:color="000000" w:sz="8"/>
              <w:bottom w:val="outset" w:color="000000" w:sz="8"/>
              <w:right w:val="outset" w:color="000000" w:sz="8"/>
            </w:tcBorders>
            <w:vAlign w:val="center"/>
          </w:tcPr>
          <w:bookmarkStart w:name="17168" w:id="17166"/>
          <w:p>
            <w:pPr>
              <w:spacing w:after="0"/>
              <w:ind w:left="0"/>
              <w:jc w:val="center"/>
            </w:pPr>
            <w:r>
              <w:rPr>
                <w:rFonts w:ascii="Arial"/>
                <w:b w:val="false"/>
                <w:i w:val="false"/>
                <w:color w:val="000000"/>
                <w:sz w:val="15"/>
              </w:rPr>
              <w:t xml:space="preserve"> </w:t>
            </w:r>
          </w:p>
          <w:bookmarkEnd w:id="17166"/>
        </w:tc>
        <w:tc>
          <w:tcPr>
            <w:tcW w:w="805" w:type="dxa"/>
            <w:tcBorders>
              <w:top w:val="outset" w:color="000000" w:sz="8"/>
              <w:left w:val="outset" w:color="000000" w:sz="8"/>
              <w:bottom w:val="outset" w:color="000000" w:sz="8"/>
              <w:right w:val="outset" w:color="000000" w:sz="8"/>
            </w:tcBorders>
            <w:vAlign w:val="center"/>
          </w:tcPr>
          <w:bookmarkStart w:name="17169" w:id="17167"/>
          <w:p>
            <w:pPr>
              <w:spacing w:after="0"/>
              <w:ind w:left="0"/>
              <w:jc w:val="center"/>
            </w:pPr>
            <w:r>
              <w:rPr>
                <w:rFonts w:ascii="Arial"/>
                <w:b w:val="false"/>
                <w:i w:val="false"/>
                <w:color w:val="000000"/>
                <w:sz w:val="15"/>
              </w:rPr>
              <w:t xml:space="preserve"> </w:t>
            </w:r>
          </w:p>
          <w:bookmarkEnd w:id="17167"/>
        </w:tc>
        <w:tc>
          <w:tcPr>
            <w:tcW w:w="1250" w:type="dxa"/>
            <w:tcBorders>
              <w:top w:val="outset" w:color="000000" w:sz="8"/>
              <w:left w:val="outset" w:color="000000" w:sz="8"/>
              <w:bottom w:val="outset" w:color="000000" w:sz="8"/>
              <w:right w:val="outset" w:color="000000" w:sz="8"/>
            </w:tcBorders>
            <w:vAlign w:val="center"/>
          </w:tcPr>
          <w:bookmarkStart w:name="17170" w:id="17168"/>
          <w:p>
            <w:pPr>
              <w:spacing w:after="0"/>
              <w:ind w:left="0"/>
              <w:jc w:val="left"/>
            </w:pPr>
            <w:r>
              <w:rPr>
                <w:rFonts w:ascii="Arial"/>
                <w:b w:val="false"/>
                <w:i w:val="false"/>
                <w:color w:val="000000"/>
                <w:sz w:val="15"/>
              </w:rPr>
              <w:t xml:space="preserve"> </w:t>
            </w:r>
          </w:p>
          <w:bookmarkEnd w:id="17168"/>
        </w:tc>
        <w:tc>
          <w:tcPr>
            <w:tcW w:w="1818" w:type="dxa"/>
            <w:tcBorders>
              <w:top w:val="outset" w:color="000000" w:sz="8"/>
              <w:left w:val="outset" w:color="000000" w:sz="8"/>
              <w:bottom w:val="outset" w:color="000000" w:sz="8"/>
              <w:right w:val="outset" w:color="000000" w:sz="8"/>
            </w:tcBorders>
            <w:vAlign w:val="center"/>
          </w:tcPr>
          <w:bookmarkStart w:name="17171" w:id="17169"/>
          <w:p>
            <w:pPr>
              <w:spacing w:after="0"/>
              <w:ind w:left="0"/>
              <w:jc w:val="left"/>
            </w:pPr>
            <w:r>
              <w:rPr>
                <w:rFonts w:ascii="Arial"/>
                <w:b w:val="false"/>
                <w:i w:val="false"/>
                <w:color w:val="000000"/>
                <w:sz w:val="15"/>
              </w:rPr>
              <w:t>проектні роботи</w:t>
            </w:r>
          </w:p>
          <w:bookmarkEnd w:id="17169"/>
        </w:tc>
        <w:tc>
          <w:tcPr>
            <w:tcW w:w="1417" w:type="dxa"/>
            <w:tcBorders>
              <w:top w:val="outset" w:color="000000" w:sz="8"/>
              <w:left w:val="outset" w:color="000000" w:sz="8"/>
              <w:bottom w:val="outset" w:color="000000" w:sz="8"/>
              <w:right w:val="outset" w:color="000000" w:sz="8"/>
            </w:tcBorders>
            <w:vAlign w:val="center"/>
          </w:tcPr>
          <w:bookmarkStart w:name="17172" w:id="17170"/>
          <w:p>
            <w:pPr>
              <w:spacing w:after="0"/>
              <w:ind w:left="0"/>
              <w:jc w:val="center"/>
            </w:pPr>
            <w:r>
              <w:rPr>
                <w:rFonts w:ascii="Arial"/>
                <w:b w:val="false"/>
                <w:i w:val="false"/>
                <w:color w:val="000000"/>
                <w:sz w:val="15"/>
              </w:rPr>
              <w:t xml:space="preserve"> </w:t>
            </w:r>
          </w:p>
          <w:bookmarkEnd w:id="17170"/>
        </w:tc>
        <w:tc>
          <w:tcPr>
            <w:tcW w:w="1009" w:type="dxa"/>
            <w:tcBorders>
              <w:top w:val="outset" w:color="000000" w:sz="8"/>
              <w:left w:val="outset" w:color="000000" w:sz="8"/>
              <w:bottom w:val="outset" w:color="000000" w:sz="8"/>
              <w:right w:val="outset" w:color="000000" w:sz="8"/>
            </w:tcBorders>
            <w:vAlign w:val="center"/>
          </w:tcPr>
          <w:bookmarkStart w:name="17173" w:id="17171"/>
          <w:p>
            <w:pPr>
              <w:spacing w:after="0"/>
              <w:ind w:left="0"/>
              <w:jc w:val="center"/>
            </w:pPr>
            <w:r>
              <w:rPr>
                <w:rFonts w:ascii="Arial"/>
                <w:b w:val="false"/>
                <w:i w:val="false"/>
                <w:color w:val="000000"/>
                <w:sz w:val="15"/>
              </w:rPr>
              <w:t xml:space="preserve"> </w:t>
            </w:r>
          </w:p>
          <w:bookmarkEnd w:id="17171"/>
        </w:tc>
        <w:tc>
          <w:tcPr>
            <w:tcW w:w="1417" w:type="dxa"/>
            <w:tcBorders>
              <w:top w:val="outset" w:color="000000" w:sz="8"/>
              <w:left w:val="outset" w:color="000000" w:sz="8"/>
              <w:bottom w:val="outset" w:color="000000" w:sz="8"/>
              <w:right w:val="outset" w:color="000000" w:sz="8"/>
            </w:tcBorders>
            <w:vAlign w:val="center"/>
          </w:tcPr>
          <w:bookmarkStart w:name="17174" w:id="17172"/>
          <w:p>
            <w:pPr>
              <w:spacing w:after="0"/>
              <w:ind w:left="0"/>
              <w:jc w:val="center"/>
            </w:pPr>
            <w:r>
              <w:rPr>
                <w:rFonts w:ascii="Arial"/>
                <w:b w:val="false"/>
                <w:i w:val="false"/>
                <w:color w:val="000000"/>
                <w:sz w:val="15"/>
              </w:rPr>
              <w:t xml:space="preserve"> </w:t>
            </w:r>
          </w:p>
          <w:bookmarkEnd w:id="17172"/>
        </w:tc>
        <w:tc>
          <w:tcPr>
            <w:tcW w:w="1306" w:type="dxa"/>
            <w:tcBorders>
              <w:top w:val="outset" w:color="000000" w:sz="8"/>
              <w:left w:val="outset" w:color="000000" w:sz="8"/>
              <w:bottom w:val="outset" w:color="000000" w:sz="8"/>
              <w:right w:val="outset" w:color="000000" w:sz="8"/>
            </w:tcBorders>
            <w:vAlign w:val="center"/>
          </w:tcPr>
          <w:bookmarkStart w:name="17175" w:id="17173"/>
          <w:p>
            <w:pPr>
              <w:spacing w:after="0"/>
              <w:ind w:left="0"/>
              <w:jc w:val="center"/>
            </w:pPr>
            <w:r>
              <w:rPr>
                <w:rFonts w:ascii="Arial"/>
                <w:b w:val="false"/>
                <w:i w:val="false"/>
                <w:color w:val="000000"/>
                <w:sz w:val="15"/>
              </w:rPr>
              <w:t>1000,0</w:t>
            </w:r>
          </w:p>
          <w:bookmarkEnd w:id="1717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176" w:id="17174"/>
          <w:p>
            <w:pPr>
              <w:spacing w:after="0"/>
              <w:ind w:left="0"/>
              <w:jc w:val="center"/>
            </w:pPr>
            <w:r>
              <w:rPr>
                <w:rFonts w:ascii="Arial"/>
                <w:b w:val="false"/>
                <w:i w:val="false"/>
                <w:color w:val="000000"/>
                <w:sz w:val="15"/>
              </w:rPr>
              <w:t>1217310</w:t>
            </w:r>
          </w:p>
          <w:bookmarkEnd w:id="17174"/>
        </w:tc>
        <w:tc>
          <w:tcPr>
            <w:tcW w:w="919" w:type="dxa"/>
            <w:tcBorders>
              <w:top w:val="outset" w:color="000000" w:sz="8"/>
              <w:left w:val="outset" w:color="000000" w:sz="8"/>
              <w:bottom w:val="outset" w:color="000000" w:sz="8"/>
              <w:right w:val="outset" w:color="000000" w:sz="8"/>
            </w:tcBorders>
            <w:vAlign w:val="center"/>
          </w:tcPr>
          <w:bookmarkStart w:name="17177" w:id="17175"/>
          <w:p>
            <w:pPr>
              <w:spacing w:after="0"/>
              <w:ind w:left="0"/>
              <w:jc w:val="center"/>
            </w:pPr>
            <w:r>
              <w:rPr>
                <w:rFonts w:ascii="Arial"/>
                <w:b w:val="false"/>
                <w:i w:val="false"/>
                <w:color w:val="000000"/>
                <w:sz w:val="15"/>
              </w:rPr>
              <w:t>7310</w:t>
            </w:r>
          </w:p>
          <w:bookmarkEnd w:id="17175"/>
        </w:tc>
        <w:tc>
          <w:tcPr>
            <w:tcW w:w="805" w:type="dxa"/>
            <w:tcBorders>
              <w:top w:val="outset" w:color="000000" w:sz="8"/>
              <w:left w:val="outset" w:color="000000" w:sz="8"/>
              <w:bottom w:val="outset" w:color="000000" w:sz="8"/>
              <w:right w:val="outset" w:color="000000" w:sz="8"/>
            </w:tcBorders>
            <w:vAlign w:val="center"/>
          </w:tcPr>
          <w:bookmarkStart w:name="17178" w:id="17176"/>
          <w:p>
            <w:pPr>
              <w:spacing w:after="0"/>
              <w:ind w:left="0"/>
              <w:jc w:val="center"/>
            </w:pPr>
            <w:r>
              <w:rPr>
                <w:rFonts w:ascii="Arial"/>
                <w:b w:val="false"/>
                <w:i w:val="false"/>
                <w:color w:val="000000"/>
                <w:sz w:val="15"/>
              </w:rPr>
              <w:t>0443</w:t>
            </w:r>
          </w:p>
          <w:bookmarkEnd w:id="17176"/>
        </w:tc>
        <w:tc>
          <w:tcPr>
            <w:tcW w:w="1250" w:type="dxa"/>
            <w:tcBorders>
              <w:top w:val="outset" w:color="000000" w:sz="8"/>
              <w:left w:val="outset" w:color="000000" w:sz="8"/>
              <w:bottom w:val="outset" w:color="000000" w:sz="8"/>
              <w:right w:val="outset" w:color="000000" w:sz="8"/>
            </w:tcBorders>
            <w:vAlign w:val="center"/>
          </w:tcPr>
          <w:bookmarkStart w:name="17179" w:id="17177"/>
          <w:p>
            <w:pPr>
              <w:spacing w:after="0"/>
              <w:ind w:left="0"/>
              <w:jc w:val="left"/>
            </w:pPr>
            <w:r>
              <w:rPr>
                <w:rFonts w:ascii="Arial"/>
                <w:b w:val="false"/>
                <w:i w:val="false"/>
                <w:color w:val="000000"/>
                <w:sz w:val="15"/>
              </w:rPr>
              <w:t>Будівництво об'єктів житлово-комунального господарства</w:t>
            </w:r>
          </w:p>
          <w:bookmarkEnd w:id="17177"/>
        </w:tc>
        <w:tc>
          <w:tcPr>
            <w:tcW w:w="1818" w:type="dxa"/>
            <w:tcBorders>
              <w:top w:val="outset" w:color="000000" w:sz="8"/>
              <w:left w:val="outset" w:color="000000" w:sz="8"/>
              <w:bottom w:val="outset" w:color="000000" w:sz="8"/>
              <w:right w:val="outset" w:color="000000" w:sz="8"/>
            </w:tcBorders>
            <w:vAlign w:val="center"/>
          </w:tcPr>
          <w:bookmarkStart w:name="17180" w:id="17178"/>
          <w:p>
            <w:pPr>
              <w:spacing w:after="0"/>
              <w:ind w:left="0"/>
              <w:jc w:val="left"/>
            </w:pPr>
            <w:r>
              <w:rPr>
                <w:rFonts w:ascii="Arial"/>
                <w:b w:val="false"/>
                <w:i w:val="false"/>
                <w:color w:val="000000"/>
                <w:sz w:val="15"/>
              </w:rPr>
              <w:t>РЕКОНСТРУКЦІЯ ДІЛЯНКИ ЗЕЛЕНОГІРСЬКОГО КАНАЛІЗАЦІЙНОГО КОЛЕКТОРА ВІД ВУЛ. КАДЕТСЬКИЙ ГАЙ ДО ВУЛ. КОЛОСКОВОЇ В СОЛОМ'ЯНСЬКОМУ РАЙОНІ М. КИЄВА</w:t>
            </w:r>
          </w:p>
          <w:bookmarkEnd w:id="17178"/>
        </w:tc>
        <w:tc>
          <w:tcPr>
            <w:tcW w:w="1417" w:type="dxa"/>
            <w:tcBorders>
              <w:top w:val="outset" w:color="000000" w:sz="8"/>
              <w:left w:val="outset" w:color="000000" w:sz="8"/>
              <w:bottom w:val="outset" w:color="000000" w:sz="8"/>
              <w:right w:val="outset" w:color="000000" w:sz="8"/>
            </w:tcBorders>
            <w:vAlign w:val="center"/>
          </w:tcPr>
          <w:bookmarkStart w:name="17181" w:id="17179"/>
          <w:p>
            <w:pPr>
              <w:spacing w:after="0"/>
              <w:ind w:left="0"/>
              <w:jc w:val="center"/>
            </w:pPr>
            <w:r>
              <w:rPr>
                <w:rFonts w:ascii="Arial"/>
                <w:b w:val="false"/>
                <w:i w:val="false"/>
                <w:color w:val="000000"/>
                <w:sz w:val="15"/>
              </w:rPr>
              <w:t>17000,0</w:t>
            </w:r>
          </w:p>
          <w:bookmarkEnd w:id="17179"/>
        </w:tc>
        <w:tc>
          <w:tcPr>
            <w:tcW w:w="1009" w:type="dxa"/>
            <w:tcBorders>
              <w:top w:val="outset" w:color="000000" w:sz="8"/>
              <w:left w:val="outset" w:color="000000" w:sz="8"/>
              <w:bottom w:val="outset" w:color="000000" w:sz="8"/>
              <w:right w:val="outset" w:color="000000" w:sz="8"/>
            </w:tcBorders>
            <w:vAlign w:val="center"/>
          </w:tcPr>
          <w:bookmarkStart w:name="17182" w:id="17180"/>
          <w:p>
            <w:pPr>
              <w:spacing w:after="0"/>
              <w:ind w:left="0"/>
              <w:jc w:val="center"/>
            </w:pPr>
            <w:r>
              <w:rPr>
                <w:rFonts w:ascii="Arial"/>
                <w:b w:val="false"/>
                <w:i w:val="false"/>
                <w:color w:val="000000"/>
                <w:sz w:val="15"/>
              </w:rPr>
              <w:t>97,6</w:t>
            </w:r>
          </w:p>
          <w:bookmarkEnd w:id="17180"/>
        </w:tc>
        <w:tc>
          <w:tcPr>
            <w:tcW w:w="1417" w:type="dxa"/>
            <w:tcBorders>
              <w:top w:val="outset" w:color="000000" w:sz="8"/>
              <w:left w:val="outset" w:color="000000" w:sz="8"/>
              <w:bottom w:val="outset" w:color="000000" w:sz="8"/>
              <w:right w:val="outset" w:color="000000" w:sz="8"/>
            </w:tcBorders>
            <w:vAlign w:val="center"/>
          </w:tcPr>
          <w:bookmarkStart w:name="17183" w:id="17181"/>
          <w:p>
            <w:pPr>
              <w:spacing w:after="0"/>
              <w:ind w:left="0"/>
              <w:jc w:val="center"/>
            </w:pPr>
            <w:r>
              <w:rPr>
                <w:rFonts w:ascii="Arial"/>
                <w:b w:val="false"/>
                <w:i w:val="false"/>
                <w:color w:val="000000"/>
                <w:sz w:val="15"/>
              </w:rPr>
              <w:t>16593,9</w:t>
            </w:r>
          </w:p>
          <w:bookmarkEnd w:id="17181"/>
        </w:tc>
        <w:tc>
          <w:tcPr>
            <w:tcW w:w="1306" w:type="dxa"/>
            <w:tcBorders>
              <w:top w:val="outset" w:color="000000" w:sz="8"/>
              <w:left w:val="outset" w:color="000000" w:sz="8"/>
              <w:bottom w:val="outset" w:color="000000" w:sz="8"/>
              <w:right w:val="outset" w:color="000000" w:sz="8"/>
            </w:tcBorders>
            <w:vAlign w:val="center"/>
          </w:tcPr>
          <w:bookmarkStart w:name="17184" w:id="17182"/>
          <w:p>
            <w:pPr>
              <w:spacing w:after="0"/>
              <w:ind w:left="0"/>
              <w:jc w:val="center"/>
            </w:pPr>
            <w:r>
              <w:rPr>
                <w:rFonts w:ascii="Arial"/>
                <w:b w:val="false"/>
                <w:i w:val="false"/>
                <w:color w:val="000000"/>
                <w:sz w:val="15"/>
              </w:rPr>
              <w:t>100,0</w:t>
            </w:r>
          </w:p>
          <w:bookmarkEnd w:id="1718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185" w:id="17183"/>
          <w:p>
            <w:pPr>
              <w:spacing w:after="0"/>
              <w:ind w:left="0"/>
              <w:jc w:val="center"/>
            </w:pPr>
            <w:r>
              <w:rPr>
                <w:rFonts w:ascii="Arial"/>
                <w:b w:val="false"/>
                <w:i w:val="false"/>
                <w:color w:val="000000"/>
                <w:sz w:val="15"/>
              </w:rPr>
              <w:t xml:space="preserve"> </w:t>
            </w:r>
          </w:p>
          <w:bookmarkEnd w:id="17183"/>
        </w:tc>
        <w:tc>
          <w:tcPr>
            <w:tcW w:w="919" w:type="dxa"/>
            <w:tcBorders>
              <w:top w:val="outset" w:color="000000" w:sz="8"/>
              <w:left w:val="outset" w:color="000000" w:sz="8"/>
              <w:bottom w:val="outset" w:color="000000" w:sz="8"/>
              <w:right w:val="outset" w:color="000000" w:sz="8"/>
            </w:tcBorders>
            <w:vAlign w:val="center"/>
          </w:tcPr>
          <w:bookmarkStart w:name="17186" w:id="17184"/>
          <w:p>
            <w:pPr>
              <w:spacing w:after="0"/>
              <w:ind w:left="0"/>
              <w:jc w:val="center"/>
            </w:pPr>
            <w:r>
              <w:rPr>
                <w:rFonts w:ascii="Arial"/>
                <w:b w:val="false"/>
                <w:i w:val="false"/>
                <w:color w:val="000000"/>
                <w:sz w:val="15"/>
              </w:rPr>
              <w:t xml:space="preserve"> </w:t>
            </w:r>
          </w:p>
          <w:bookmarkEnd w:id="17184"/>
        </w:tc>
        <w:tc>
          <w:tcPr>
            <w:tcW w:w="805" w:type="dxa"/>
            <w:tcBorders>
              <w:top w:val="outset" w:color="000000" w:sz="8"/>
              <w:left w:val="outset" w:color="000000" w:sz="8"/>
              <w:bottom w:val="outset" w:color="000000" w:sz="8"/>
              <w:right w:val="outset" w:color="000000" w:sz="8"/>
            </w:tcBorders>
            <w:vAlign w:val="center"/>
          </w:tcPr>
          <w:bookmarkStart w:name="17187" w:id="17185"/>
          <w:p>
            <w:pPr>
              <w:spacing w:after="0"/>
              <w:ind w:left="0"/>
              <w:jc w:val="center"/>
            </w:pPr>
            <w:r>
              <w:rPr>
                <w:rFonts w:ascii="Arial"/>
                <w:b w:val="false"/>
                <w:i w:val="false"/>
                <w:color w:val="000000"/>
                <w:sz w:val="15"/>
              </w:rPr>
              <w:t xml:space="preserve"> </w:t>
            </w:r>
          </w:p>
          <w:bookmarkEnd w:id="17185"/>
        </w:tc>
        <w:tc>
          <w:tcPr>
            <w:tcW w:w="1250" w:type="dxa"/>
            <w:tcBorders>
              <w:top w:val="outset" w:color="000000" w:sz="8"/>
              <w:left w:val="outset" w:color="000000" w:sz="8"/>
              <w:bottom w:val="outset" w:color="000000" w:sz="8"/>
              <w:right w:val="outset" w:color="000000" w:sz="8"/>
            </w:tcBorders>
            <w:vAlign w:val="center"/>
          </w:tcPr>
          <w:bookmarkStart w:name="17188" w:id="17186"/>
          <w:p>
            <w:pPr>
              <w:spacing w:after="0"/>
              <w:ind w:left="0"/>
              <w:jc w:val="left"/>
            </w:pPr>
            <w:r>
              <w:rPr>
                <w:rFonts w:ascii="Arial"/>
                <w:b w:val="false"/>
                <w:i w:val="false"/>
                <w:color w:val="000000"/>
                <w:sz w:val="15"/>
              </w:rPr>
              <w:t xml:space="preserve"> </w:t>
            </w:r>
          </w:p>
          <w:bookmarkEnd w:id="17186"/>
        </w:tc>
        <w:tc>
          <w:tcPr>
            <w:tcW w:w="1818" w:type="dxa"/>
            <w:tcBorders>
              <w:top w:val="outset" w:color="000000" w:sz="8"/>
              <w:left w:val="outset" w:color="000000" w:sz="8"/>
              <w:bottom w:val="outset" w:color="000000" w:sz="8"/>
              <w:right w:val="outset" w:color="000000" w:sz="8"/>
            </w:tcBorders>
            <w:vAlign w:val="center"/>
          </w:tcPr>
          <w:bookmarkStart w:name="17189" w:id="17187"/>
          <w:p>
            <w:pPr>
              <w:spacing w:after="0"/>
              <w:ind w:left="0"/>
              <w:jc w:val="left"/>
            </w:pPr>
            <w:r>
              <w:rPr>
                <w:rFonts w:ascii="Arial"/>
                <w:b w:val="false"/>
                <w:i w:val="false"/>
                <w:color w:val="000000"/>
                <w:sz w:val="15"/>
              </w:rPr>
              <w:t>у тому числі:</w:t>
            </w:r>
          </w:p>
          <w:bookmarkEnd w:id="17187"/>
        </w:tc>
        <w:tc>
          <w:tcPr>
            <w:tcW w:w="1417" w:type="dxa"/>
            <w:tcBorders>
              <w:top w:val="outset" w:color="000000" w:sz="8"/>
              <w:left w:val="outset" w:color="000000" w:sz="8"/>
              <w:bottom w:val="outset" w:color="000000" w:sz="8"/>
              <w:right w:val="outset" w:color="000000" w:sz="8"/>
            </w:tcBorders>
            <w:vAlign w:val="center"/>
          </w:tcPr>
          <w:bookmarkStart w:name="17190" w:id="17188"/>
          <w:p>
            <w:pPr>
              <w:spacing w:after="0"/>
              <w:ind w:left="0"/>
              <w:jc w:val="center"/>
            </w:pPr>
            <w:r>
              <w:rPr>
                <w:rFonts w:ascii="Arial"/>
                <w:b w:val="false"/>
                <w:i w:val="false"/>
                <w:color w:val="000000"/>
                <w:sz w:val="15"/>
              </w:rPr>
              <w:t xml:space="preserve"> </w:t>
            </w:r>
          </w:p>
          <w:bookmarkEnd w:id="17188"/>
        </w:tc>
        <w:tc>
          <w:tcPr>
            <w:tcW w:w="1009" w:type="dxa"/>
            <w:tcBorders>
              <w:top w:val="outset" w:color="000000" w:sz="8"/>
              <w:left w:val="outset" w:color="000000" w:sz="8"/>
              <w:bottom w:val="outset" w:color="000000" w:sz="8"/>
              <w:right w:val="outset" w:color="000000" w:sz="8"/>
            </w:tcBorders>
            <w:vAlign w:val="center"/>
          </w:tcPr>
          <w:bookmarkStart w:name="17191" w:id="17189"/>
          <w:p>
            <w:pPr>
              <w:spacing w:after="0"/>
              <w:ind w:left="0"/>
              <w:jc w:val="center"/>
            </w:pPr>
            <w:r>
              <w:rPr>
                <w:rFonts w:ascii="Arial"/>
                <w:b w:val="false"/>
                <w:i w:val="false"/>
                <w:color w:val="000000"/>
                <w:sz w:val="15"/>
              </w:rPr>
              <w:t xml:space="preserve"> </w:t>
            </w:r>
          </w:p>
          <w:bookmarkEnd w:id="17189"/>
        </w:tc>
        <w:tc>
          <w:tcPr>
            <w:tcW w:w="1417" w:type="dxa"/>
            <w:tcBorders>
              <w:top w:val="outset" w:color="000000" w:sz="8"/>
              <w:left w:val="outset" w:color="000000" w:sz="8"/>
              <w:bottom w:val="outset" w:color="000000" w:sz="8"/>
              <w:right w:val="outset" w:color="000000" w:sz="8"/>
            </w:tcBorders>
            <w:vAlign w:val="center"/>
          </w:tcPr>
          <w:bookmarkStart w:name="17192" w:id="17190"/>
          <w:p>
            <w:pPr>
              <w:spacing w:after="0"/>
              <w:ind w:left="0"/>
              <w:jc w:val="center"/>
            </w:pPr>
            <w:r>
              <w:rPr>
                <w:rFonts w:ascii="Arial"/>
                <w:b w:val="false"/>
                <w:i w:val="false"/>
                <w:color w:val="000000"/>
                <w:sz w:val="15"/>
              </w:rPr>
              <w:t xml:space="preserve"> </w:t>
            </w:r>
          </w:p>
          <w:bookmarkEnd w:id="17190"/>
        </w:tc>
        <w:tc>
          <w:tcPr>
            <w:tcW w:w="1306" w:type="dxa"/>
            <w:tcBorders>
              <w:top w:val="outset" w:color="000000" w:sz="8"/>
              <w:left w:val="outset" w:color="000000" w:sz="8"/>
              <w:bottom w:val="outset" w:color="000000" w:sz="8"/>
              <w:right w:val="outset" w:color="000000" w:sz="8"/>
            </w:tcBorders>
            <w:vAlign w:val="center"/>
          </w:tcPr>
          <w:bookmarkStart w:name="17193" w:id="17191"/>
          <w:p>
            <w:pPr>
              <w:spacing w:after="0"/>
              <w:ind w:left="0"/>
              <w:jc w:val="center"/>
            </w:pPr>
            <w:r>
              <w:rPr>
                <w:rFonts w:ascii="Arial"/>
                <w:b w:val="false"/>
                <w:i w:val="false"/>
                <w:color w:val="000000"/>
                <w:sz w:val="15"/>
              </w:rPr>
              <w:t xml:space="preserve"> </w:t>
            </w:r>
          </w:p>
          <w:bookmarkEnd w:id="171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194" w:id="17192"/>
          <w:p>
            <w:pPr>
              <w:spacing w:after="0"/>
              <w:ind w:left="0"/>
              <w:jc w:val="center"/>
            </w:pPr>
            <w:r>
              <w:rPr>
                <w:rFonts w:ascii="Arial"/>
                <w:b w:val="false"/>
                <w:i w:val="false"/>
                <w:color w:val="000000"/>
                <w:sz w:val="15"/>
              </w:rPr>
              <w:t xml:space="preserve"> </w:t>
            </w:r>
          </w:p>
          <w:bookmarkEnd w:id="17192"/>
        </w:tc>
        <w:tc>
          <w:tcPr>
            <w:tcW w:w="919" w:type="dxa"/>
            <w:tcBorders>
              <w:top w:val="outset" w:color="000000" w:sz="8"/>
              <w:left w:val="outset" w:color="000000" w:sz="8"/>
              <w:bottom w:val="outset" w:color="000000" w:sz="8"/>
              <w:right w:val="outset" w:color="000000" w:sz="8"/>
            </w:tcBorders>
            <w:vAlign w:val="center"/>
          </w:tcPr>
          <w:bookmarkStart w:name="17195" w:id="17193"/>
          <w:p>
            <w:pPr>
              <w:spacing w:after="0"/>
              <w:ind w:left="0"/>
              <w:jc w:val="center"/>
            </w:pPr>
            <w:r>
              <w:rPr>
                <w:rFonts w:ascii="Arial"/>
                <w:b w:val="false"/>
                <w:i w:val="false"/>
                <w:color w:val="000000"/>
                <w:sz w:val="15"/>
              </w:rPr>
              <w:t xml:space="preserve"> </w:t>
            </w:r>
          </w:p>
          <w:bookmarkEnd w:id="17193"/>
        </w:tc>
        <w:tc>
          <w:tcPr>
            <w:tcW w:w="805" w:type="dxa"/>
            <w:tcBorders>
              <w:top w:val="outset" w:color="000000" w:sz="8"/>
              <w:left w:val="outset" w:color="000000" w:sz="8"/>
              <w:bottom w:val="outset" w:color="000000" w:sz="8"/>
              <w:right w:val="outset" w:color="000000" w:sz="8"/>
            </w:tcBorders>
            <w:vAlign w:val="center"/>
          </w:tcPr>
          <w:bookmarkStart w:name="17196" w:id="17194"/>
          <w:p>
            <w:pPr>
              <w:spacing w:after="0"/>
              <w:ind w:left="0"/>
              <w:jc w:val="center"/>
            </w:pPr>
            <w:r>
              <w:rPr>
                <w:rFonts w:ascii="Arial"/>
                <w:b w:val="false"/>
                <w:i w:val="false"/>
                <w:color w:val="000000"/>
                <w:sz w:val="15"/>
              </w:rPr>
              <w:t xml:space="preserve"> </w:t>
            </w:r>
          </w:p>
          <w:bookmarkEnd w:id="17194"/>
        </w:tc>
        <w:tc>
          <w:tcPr>
            <w:tcW w:w="1250" w:type="dxa"/>
            <w:tcBorders>
              <w:top w:val="outset" w:color="000000" w:sz="8"/>
              <w:left w:val="outset" w:color="000000" w:sz="8"/>
              <w:bottom w:val="outset" w:color="000000" w:sz="8"/>
              <w:right w:val="outset" w:color="000000" w:sz="8"/>
            </w:tcBorders>
            <w:vAlign w:val="center"/>
          </w:tcPr>
          <w:bookmarkStart w:name="17197" w:id="17195"/>
          <w:p>
            <w:pPr>
              <w:spacing w:after="0"/>
              <w:ind w:left="0"/>
              <w:jc w:val="left"/>
            </w:pPr>
            <w:r>
              <w:rPr>
                <w:rFonts w:ascii="Arial"/>
                <w:b w:val="false"/>
                <w:i w:val="false"/>
                <w:color w:val="000000"/>
                <w:sz w:val="15"/>
              </w:rPr>
              <w:t xml:space="preserve"> </w:t>
            </w:r>
          </w:p>
          <w:bookmarkEnd w:id="17195"/>
        </w:tc>
        <w:tc>
          <w:tcPr>
            <w:tcW w:w="1818" w:type="dxa"/>
            <w:tcBorders>
              <w:top w:val="outset" w:color="000000" w:sz="8"/>
              <w:left w:val="outset" w:color="000000" w:sz="8"/>
              <w:bottom w:val="outset" w:color="000000" w:sz="8"/>
              <w:right w:val="outset" w:color="000000" w:sz="8"/>
            </w:tcBorders>
            <w:vAlign w:val="center"/>
          </w:tcPr>
          <w:bookmarkStart w:name="17198" w:id="17196"/>
          <w:p>
            <w:pPr>
              <w:spacing w:after="0"/>
              <w:ind w:left="0"/>
              <w:jc w:val="left"/>
            </w:pPr>
            <w:r>
              <w:rPr>
                <w:rFonts w:ascii="Arial"/>
                <w:b w:val="false"/>
                <w:i w:val="false"/>
                <w:color w:val="000000"/>
                <w:sz w:val="15"/>
              </w:rPr>
              <w:t>проектні роботи</w:t>
            </w:r>
          </w:p>
          <w:bookmarkEnd w:id="17196"/>
        </w:tc>
        <w:tc>
          <w:tcPr>
            <w:tcW w:w="1417" w:type="dxa"/>
            <w:tcBorders>
              <w:top w:val="outset" w:color="000000" w:sz="8"/>
              <w:left w:val="outset" w:color="000000" w:sz="8"/>
              <w:bottom w:val="outset" w:color="000000" w:sz="8"/>
              <w:right w:val="outset" w:color="000000" w:sz="8"/>
            </w:tcBorders>
            <w:vAlign w:val="center"/>
          </w:tcPr>
          <w:bookmarkStart w:name="17199" w:id="17197"/>
          <w:p>
            <w:pPr>
              <w:spacing w:after="0"/>
              <w:ind w:left="0"/>
              <w:jc w:val="center"/>
            </w:pPr>
            <w:r>
              <w:rPr>
                <w:rFonts w:ascii="Arial"/>
                <w:b w:val="false"/>
                <w:i w:val="false"/>
                <w:color w:val="000000"/>
                <w:sz w:val="15"/>
              </w:rPr>
              <w:t xml:space="preserve"> </w:t>
            </w:r>
          </w:p>
          <w:bookmarkEnd w:id="17197"/>
        </w:tc>
        <w:tc>
          <w:tcPr>
            <w:tcW w:w="1009" w:type="dxa"/>
            <w:tcBorders>
              <w:top w:val="outset" w:color="000000" w:sz="8"/>
              <w:left w:val="outset" w:color="000000" w:sz="8"/>
              <w:bottom w:val="outset" w:color="000000" w:sz="8"/>
              <w:right w:val="outset" w:color="000000" w:sz="8"/>
            </w:tcBorders>
            <w:vAlign w:val="center"/>
          </w:tcPr>
          <w:bookmarkStart w:name="17200" w:id="17198"/>
          <w:p>
            <w:pPr>
              <w:spacing w:after="0"/>
              <w:ind w:left="0"/>
              <w:jc w:val="center"/>
            </w:pPr>
            <w:r>
              <w:rPr>
                <w:rFonts w:ascii="Arial"/>
                <w:b w:val="false"/>
                <w:i w:val="false"/>
                <w:color w:val="000000"/>
                <w:sz w:val="15"/>
              </w:rPr>
              <w:t xml:space="preserve"> </w:t>
            </w:r>
          </w:p>
          <w:bookmarkEnd w:id="17198"/>
        </w:tc>
        <w:tc>
          <w:tcPr>
            <w:tcW w:w="1417" w:type="dxa"/>
            <w:tcBorders>
              <w:top w:val="outset" w:color="000000" w:sz="8"/>
              <w:left w:val="outset" w:color="000000" w:sz="8"/>
              <w:bottom w:val="outset" w:color="000000" w:sz="8"/>
              <w:right w:val="outset" w:color="000000" w:sz="8"/>
            </w:tcBorders>
            <w:vAlign w:val="center"/>
          </w:tcPr>
          <w:bookmarkStart w:name="17201" w:id="17199"/>
          <w:p>
            <w:pPr>
              <w:spacing w:after="0"/>
              <w:ind w:left="0"/>
              <w:jc w:val="center"/>
            </w:pPr>
            <w:r>
              <w:rPr>
                <w:rFonts w:ascii="Arial"/>
                <w:b w:val="false"/>
                <w:i w:val="false"/>
                <w:color w:val="000000"/>
                <w:sz w:val="15"/>
              </w:rPr>
              <w:t xml:space="preserve"> </w:t>
            </w:r>
          </w:p>
          <w:bookmarkEnd w:id="17199"/>
        </w:tc>
        <w:tc>
          <w:tcPr>
            <w:tcW w:w="1306" w:type="dxa"/>
            <w:tcBorders>
              <w:top w:val="outset" w:color="000000" w:sz="8"/>
              <w:left w:val="outset" w:color="000000" w:sz="8"/>
              <w:bottom w:val="outset" w:color="000000" w:sz="8"/>
              <w:right w:val="outset" w:color="000000" w:sz="8"/>
            </w:tcBorders>
            <w:vAlign w:val="center"/>
          </w:tcPr>
          <w:bookmarkStart w:name="17202" w:id="17200"/>
          <w:p>
            <w:pPr>
              <w:spacing w:after="0"/>
              <w:ind w:left="0"/>
              <w:jc w:val="center"/>
            </w:pPr>
            <w:r>
              <w:rPr>
                <w:rFonts w:ascii="Arial"/>
                <w:b w:val="false"/>
                <w:i w:val="false"/>
                <w:color w:val="000000"/>
                <w:sz w:val="15"/>
              </w:rPr>
              <w:t>100,0</w:t>
            </w:r>
          </w:p>
          <w:bookmarkEnd w:id="1720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203" w:id="17201"/>
          <w:p>
            <w:pPr>
              <w:spacing w:after="0"/>
              <w:ind w:left="0"/>
              <w:jc w:val="center"/>
            </w:pPr>
            <w:r>
              <w:rPr>
                <w:rFonts w:ascii="Arial"/>
                <w:b w:val="false"/>
                <w:i w:val="false"/>
                <w:color w:val="000000"/>
                <w:sz w:val="15"/>
              </w:rPr>
              <w:t>1217310</w:t>
            </w:r>
          </w:p>
          <w:bookmarkEnd w:id="17201"/>
        </w:tc>
        <w:tc>
          <w:tcPr>
            <w:tcW w:w="919" w:type="dxa"/>
            <w:tcBorders>
              <w:top w:val="outset" w:color="000000" w:sz="8"/>
              <w:left w:val="outset" w:color="000000" w:sz="8"/>
              <w:bottom w:val="outset" w:color="000000" w:sz="8"/>
              <w:right w:val="outset" w:color="000000" w:sz="8"/>
            </w:tcBorders>
            <w:vAlign w:val="center"/>
          </w:tcPr>
          <w:bookmarkStart w:name="17204" w:id="17202"/>
          <w:p>
            <w:pPr>
              <w:spacing w:after="0"/>
              <w:ind w:left="0"/>
              <w:jc w:val="center"/>
            </w:pPr>
            <w:r>
              <w:rPr>
                <w:rFonts w:ascii="Arial"/>
                <w:b w:val="false"/>
                <w:i w:val="false"/>
                <w:color w:val="000000"/>
                <w:sz w:val="15"/>
              </w:rPr>
              <w:t>7310</w:t>
            </w:r>
          </w:p>
          <w:bookmarkEnd w:id="17202"/>
        </w:tc>
        <w:tc>
          <w:tcPr>
            <w:tcW w:w="805" w:type="dxa"/>
            <w:tcBorders>
              <w:top w:val="outset" w:color="000000" w:sz="8"/>
              <w:left w:val="outset" w:color="000000" w:sz="8"/>
              <w:bottom w:val="outset" w:color="000000" w:sz="8"/>
              <w:right w:val="outset" w:color="000000" w:sz="8"/>
            </w:tcBorders>
            <w:vAlign w:val="center"/>
          </w:tcPr>
          <w:bookmarkStart w:name="17205" w:id="17203"/>
          <w:p>
            <w:pPr>
              <w:spacing w:after="0"/>
              <w:ind w:left="0"/>
              <w:jc w:val="center"/>
            </w:pPr>
            <w:r>
              <w:rPr>
                <w:rFonts w:ascii="Arial"/>
                <w:b w:val="false"/>
                <w:i w:val="false"/>
                <w:color w:val="000000"/>
                <w:sz w:val="15"/>
              </w:rPr>
              <w:t>0443</w:t>
            </w:r>
          </w:p>
          <w:bookmarkEnd w:id="17203"/>
        </w:tc>
        <w:tc>
          <w:tcPr>
            <w:tcW w:w="1250" w:type="dxa"/>
            <w:tcBorders>
              <w:top w:val="outset" w:color="000000" w:sz="8"/>
              <w:left w:val="outset" w:color="000000" w:sz="8"/>
              <w:bottom w:val="outset" w:color="000000" w:sz="8"/>
              <w:right w:val="outset" w:color="000000" w:sz="8"/>
            </w:tcBorders>
            <w:vAlign w:val="center"/>
          </w:tcPr>
          <w:bookmarkStart w:name="17206" w:id="17204"/>
          <w:p>
            <w:pPr>
              <w:spacing w:after="0"/>
              <w:ind w:left="0"/>
              <w:jc w:val="left"/>
            </w:pPr>
            <w:r>
              <w:rPr>
                <w:rFonts w:ascii="Arial"/>
                <w:b w:val="false"/>
                <w:i w:val="false"/>
                <w:color w:val="000000"/>
                <w:sz w:val="15"/>
              </w:rPr>
              <w:t>Будівництво об'єктів житлово-комунального господарства</w:t>
            </w:r>
          </w:p>
          <w:bookmarkEnd w:id="17204"/>
        </w:tc>
        <w:tc>
          <w:tcPr>
            <w:tcW w:w="1818" w:type="dxa"/>
            <w:tcBorders>
              <w:top w:val="outset" w:color="000000" w:sz="8"/>
              <w:left w:val="outset" w:color="000000" w:sz="8"/>
              <w:bottom w:val="outset" w:color="000000" w:sz="8"/>
              <w:right w:val="outset" w:color="000000" w:sz="8"/>
            </w:tcBorders>
            <w:vAlign w:val="center"/>
          </w:tcPr>
          <w:bookmarkStart w:name="17207" w:id="17205"/>
          <w:p>
            <w:pPr>
              <w:spacing w:after="0"/>
              <w:ind w:left="0"/>
              <w:jc w:val="left"/>
            </w:pPr>
            <w:r>
              <w:rPr>
                <w:rFonts w:ascii="Arial"/>
                <w:b w:val="false"/>
                <w:i w:val="false"/>
                <w:color w:val="000000"/>
                <w:sz w:val="15"/>
              </w:rPr>
              <w:t>РЕКОНСТРУКЦІЯ КОТЕЛЬНІ "ДНІПРОВОДСЬКА, 1-А"</w:t>
            </w:r>
          </w:p>
          <w:bookmarkEnd w:id="17205"/>
        </w:tc>
        <w:tc>
          <w:tcPr>
            <w:tcW w:w="1417" w:type="dxa"/>
            <w:tcBorders>
              <w:top w:val="outset" w:color="000000" w:sz="8"/>
              <w:left w:val="outset" w:color="000000" w:sz="8"/>
              <w:bottom w:val="outset" w:color="000000" w:sz="8"/>
              <w:right w:val="outset" w:color="000000" w:sz="8"/>
            </w:tcBorders>
            <w:vAlign w:val="center"/>
          </w:tcPr>
          <w:bookmarkStart w:name="17208" w:id="17206"/>
          <w:p>
            <w:pPr>
              <w:spacing w:after="0"/>
              <w:ind w:left="0"/>
              <w:jc w:val="center"/>
            </w:pPr>
            <w:r>
              <w:rPr>
                <w:rFonts w:ascii="Arial"/>
                <w:b w:val="false"/>
                <w:i w:val="false"/>
                <w:color w:val="000000"/>
                <w:sz w:val="15"/>
              </w:rPr>
              <w:t>10000,0</w:t>
            </w:r>
          </w:p>
          <w:bookmarkEnd w:id="17206"/>
        </w:tc>
        <w:tc>
          <w:tcPr>
            <w:tcW w:w="1009" w:type="dxa"/>
            <w:tcBorders>
              <w:top w:val="outset" w:color="000000" w:sz="8"/>
              <w:left w:val="outset" w:color="000000" w:sz="8"/>
              <w:bottom w:val="outset" w:color="000000" w:sz="8"/>
              <w:right w:val="outset" w:color="000000" w:sz="8"/>
            </w:tcBorders>
            <w:vAlign w:val="center"/>
          </w:tcPr>
          <w:bookmarkStart w:name="17209" w:id="17207"/>
          <w:p>
            <w:pPr>
              <w:spacing w:after="0"/>
              <w:ind w:left="0"/>
              <w:jc w:val="center"/>
            </w:pPr>
            <w:r>
              <w:rPr>
                <w:rFonts w:ascii="Arial"/>
                <w:b w:val="false"/>
                <w:i w:val="false"/>
                <w:color w:val="000000"/>
                <w:sz w:val="15"/>
              </w:rPr>
              <w:t>99,0</w:t>
            </w:r>
          </w:p>
          <w:bookmarkEnd w:id="17207"/>
        </w:tc>
        <w:tc>
          <w:tcPr>
            <w:tcW w:w="1417" w:type="dxa"/>
            <w:tcBorders>
              <w:top w:val="outset" w:color="000000" w:sz="8"/>
              <w:left w:val="outset" w:color="000000" w:sz="8"/>
              <w:bottom w:val="outset" w:color="000000" w:sz="8"/>
              <w:right w:val="outset" w:color="000000" w:sz="8"/>
            </w:tcBorders>
            <w:vAlign w:val="center"/>
          </w:tcPr>
          <w:bookmarkStart w:name="17210" w:id="17208"/>
          <w:p>
            <w:pPr>
              <w:spacing w:after="0"/>
              <w:ind w:left="0"/>
              <w:jc w:val="center"/>
            </w:pPr>
            <w:r>
              <w:rPr>
                <w:rFonts w:ascii="Arial"/>
                <w:b w:val="false"/>
                <w:i w:val="false"/>
                <w:color w:val="000000"/>
                <w:sz w:val="15"/>
              </w:rPr>
              <w:t>9900,0</w:t>
            </w:r>
          </w:p>
          <w:bookmarkEnd w:id="17208"/>
        </w:tc>
        <w:tc>
          <w:tcPr>
            <w:tcW w:w="1306" w:type="dxa"/>
            <w:tcBorders>
              <w:top w:val="outset" w:color="000000" w:sz="8"/>
              <w:left w:val="outset" w:color="000000" w:sz="8"/>
              <w:bottom w:val="outset" w:color="000000" w:sz="8"/>
              <w:right w:val="outset" w:color="000000" w:sz="8"/>
            </w:tcBorders>
            <w:vAlign w:val="center"/>
          </w:tcPr>
          <w:bookmarkStart w:name="17211" w:id="17209"/>
          <w:p>
            <w:pPr>
              <w:spacing w:after="0"/>
              <w:ind w:left="0"/>
              <w:jc w:val="center"/>
            </w:pPr>
            <w:r>
              <w:rPr>
                <w:rFonts w:ascii="Arial"/>
                <w:b w:val="false"/>
                <w:i w:val="false"/>
                <w:color w:val="000000"/>
                <w:sz w:val="15"/>
              </w:rPr>
              <w:t>100,0</w:t>
            </w:r>
          </w:p>
          <w:bookmarkEnd w:id="1720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212" w:id="17210"/>
          <w:p>
            <w:pPr>
              <w:spacing w:after="0"/>
              <w:ind w:left="0"/>
              <w:jc w:val="center"/>
            </w:pPr>
            <w:r>
              <w:rPr>
                <w:rFonts w:ascii="Arial"/>
                <w:b w:val="false"/>
                <w:i w:val="false"/>
                <w:color w:val="000000"/>
                <w:sz w:val="15"/>
              </w:rPr>
              <w:t xml:space="preserve"> </w:t>
            </w:r>
          </w:p>
          <w:bookmarkEnd w:id="17210"/>
        </w:tc>
        <w:tc>
          <w:tcPr>
            <w:tcW w:w="919" w:type="dxa"/>
            <w:tcBorders>
              <w:top w:val="outset" w:color="000000" w:sz="8"/>
              <w:left w:val="outset" w:color="000000" w:sz="8"/>
              <w:bottom w:val="outset" w:color="000000" w:sz="8"/>
              <w:right w:val="outset" w:color="000000" w:sz="8"/>
            </w:tcBorders>
            <w:vAlign w:val="center"/>
          </w:tcPr>
          <w:bookmarkStart w:name="17213" w:id="17211"/>
          <w:p>
            <w:pPr>
              <w:spacing w:after="0"/>
              <w:ind w:left="0"/>
              <w:jc w:val="center"/>
            </w:pPr>
            <w:r>
              <w:rPr>
                <w:rFonts w:ascii="Arial"/>
                <w:b w:val="false"/>
                <w:i w:val="false"/>
                <w:color w:val="000000"/>
                <w:sz w:val="15"/>
              </w:rPr>
              <w:t xml:space="preserve"> </w:t>
            </w:r>
          </w:p>
          <w:bookmarkEnd w:id="17211"/>
        </w:tc>
        <w:tc>
          <w:tcPr>
            <w:tcW w:w="805" w:type="dxa"/>
            <w:tcBorders>
              <w:top w:val="outset" w:color="000000" w:sz="8"/>
              <w:left w:val="outset" w:color="000000" w:sz="8"/>
              <w:bottom w:val="outset" w:color="000000" w:sz="8"/>
              <w:right w:val="outset" w:color="000000" w:sz="8"/>
            </w:tcBorders>
            <w:vAlign w:val="center"/>
          </w:tcPr>
          <w:bookmarkStart w:name="17214" w:id="17212"/>
          <w:p>
            <w:pPr>
              <w:spacing w:after="0"/>
              <w:ind w:left="0"/>
              <w:jc w:val="center"/>
            </w:pPr>
            <w:r>
              <w:rPr>
                <w:rFonts w:ascii="Arial"/>
                <w:b w:val="false"/>
                <w:i w:val="false"/>
                <w:color w:val="000000"/>
                <w:sz w:val="15"/>
              </w:rPr>
              <w:t xml:space="preserve"> </w:t>
            </w:r>
          </w:p>
          <w:bookmarkEnd w:id="17212"/>
        </w:tc>
        <w:tc>
          <w:tcPr>
            <w:tcW w:w="1250" w:type="dxa"/>
            <w:tcBorders>
              <w:top w:val="outset" w:color="000000" w:sz="8"/>
              <w:left w:val="outset" w:color="000000" w:sz="8"/>
              <w:bottom w:val="outset" w:color="000000" w:sz="8"/>
              <w:right w:val="outset" w:color="000000" w:sz="8"/>
            </w:tcBorders>
            <w:vAlign w:val="center"/>
          </w:tcPr>
          <w:bookmarkStart w:name="17215" w:id="17213"/>
          <w:p>
            <w:pPr>
              <w:spacing w:after="0"/>
              <w:ind w:left="0"/>
              <w:jc w:val="left"/>
            </w:pPr>
            <w:r>
              <w:rPr>
                <w:rFonts w:ascii="Arial"/>
                <w:b w:val="false"/>
                <w:i w:val="false"/>
                <w:color w:val="000000"/>
                <w:sz w:val="15"/>
              </w:rPr>
              <w:t xml:space="preserve"> </w:t>
            </w:r>
          </w:p>
          <w:bookmarkEnd w:id="17213"/>
        </w:tc>
        <w:tc>
          <w:tcPr>
            <w:tcW w:w="1818" w:type="dxa"/>
            <w:tcBorders>
              <w:top w:val="outset" w:color="000000" w:sz="8"/>
              <w:left w:val="outset" w:color="000000" w:sz="8"/>
              <w:bottom w:val="outset" w:color="000000" w:sz="8"/>
              <w:right w:val="outset" w:color="000000" w:sz="8"/>
            </w:tcBorders>
            <w:vAlign w:val="center"/>
          </w:tcPr>
          <w:bookmarkStart w:name="17216" w:id="17214"/>
          <w:p>
            <w:pPr>
              <w:spacing w:after="0"/>
              <w:ind w:left="0"/>
              <w:jc w:val="left"/>
            </w:pPr>
            <w:r>
              <w:rPr>
                <w:rFonts w:ascii="Arial"/>
                <w:b w:val="false"/>
                <w:i w:val="false"/>
                <w:color w:val="000000"/>
                <w:sz w:val="15"/>
              </w:rPr>
              <w:t>у тому числі:</w:t>
            </w:r>
          </w:p>
          <w:bookmarkEnd w:id="17214"/>
        </w:tc>
        <w:tc>
          <w:tcPr>
            <w:tcW w:w="1417" w:type="dxa"/>
            <w:tcBorders>
              <w:top w:val="outset" w:color="000000" w:sz="8"/>
              <w:left w:val="outset" w:color="000000" w:sz="8"/>
              <w:bottom w:val="outset" w:color="000000" w:sz="8"/>
              <w:right w:val="outset" w:color="000000" w:sz="8"/>
            </w:tcBorders>
            <w:vAlign w:val="center"/>
          </w:tcPr>
          <w:bookmarkStart w:name="17217" w:id="17215"/>
          <w:p>
            <w:pPr>
              <w:spacing w:after="0"/>
              <w:ind w:left="0"/>
              <w:jc w:val="center"/>
            </w:pPr>
            <w:r>
              <w:rPr>
                <w:rFonts w:ascii="Arial"/>
                <w:b w:val="false"/>
                <w:i w:val="false"/>
                <w:color w:val="000000"/>
                <w:sz w:val="15"/>
              </w:rPr>
              <w:t xml:space="preserve"> </w:t>
            </w:r>
          </w:p>
          <w:bookmarkEnd w:id="17215"/>
        </w:tc>
        <w:tc>
          <w:tcPr>
            <w:tcW w:w="1009" w:type="dxa"/>
            <w:tcBorders>
              <w:top w:val="outset" w:color="000000" w:sz="8"/>
              <w:left w:val="outset" w:color="000000" w:sz="8"/>
              <w:bottom w:val="outset" w:color="000000" w:sz="8"/>
              <w:right w:val="outset" w:color="000000" w:sz="8"/>
            </w:tcBorders>
            <w:vAlign w:val="center"/>
          </w:tcPr>
          <w:bookmarkStart w:name="17218" w:id="17216"/>
          <w:p>
            <w:pPr>
              <w:spacing w:after="0"/>
              <w:ind w:left="0"/>
              <w:jc w:val="center"/>
            </w:pPr>
            <w:r>
              <w:rPr>
                <w:rFonts w:ascii="Arial"/>
                <w:b w:val="false"/>
                <w:i w:val="false"/>
                <w:color w:val="000000"/>
                <w:sz w:val="15"/>
              </w:rPr>
              <w:t xml:space="preserve"> </w:t>
            </w:r>
          </w:p>
          <w:bookmarkEnd w:id="17216"/>
        </w:tc>
        <w:tc>
          <w:tcPr>
            <w:tcW w:w="1417" w:type="dxa"/>
            <w:tcBorders>
              <w:top w:val="outset" w:color="000000" w:sz="8"/>
              <w:left w:val="outset" w:color="000000" w:sz="8"/>
              <w:bottom w:val="outset" w:color="000000" w:sz="8"/>
              <w:right w:val="outset" w:color="000000" w:sz="8"/>
            </w:tcBorders>
            <w:vAlign w:val="center"/>
          </w:tcPr>
          <w:bookmarkStart w:name="17219" w:id="17217"/>
          <w:p>
            <w:pPr>
              <w:spacing w:after="0"/>
              <w:ind w:left="0"/>
              <w:jc w:val="center"/>
            </w:pPr>
            <w:r>
              <w:rPr>
                <w:rFonts w:ascii="Arial"/>
                <w:b w:val="false"/>
                <w:i w:val="false"/>
                <w:color w:val="000000"/>
                <w:sz w:val="15"/>
              </w:rPr>
              <w:t xml:space="preserve"> </w:t>
            </w:r>
          </w:p>
          <w:bookmarkEnd w:id="17217"/>
        </w:tc>
        <w:tc>
          <w:tcPr>
            <w:tcW w:w="1306" w:type="dxa"/>
            <w:tcBorders>
              <w:top w:val="outset" w:color="000000" w:sz="8"/>
              <w:left w:val="outset" w:color="000000" w:sz="8"/>
              <w:bottom w:val="outset" w:color="000000" w:sz="8"/>
              <w:right w:val="outset" w:color="000000" w:sz="8"/>
            </w:tcBorders>
            <w:vAlign w:val="center"/>
          </w:tcPr>
          <w:bookmarkStart w:name="17220" w:id="17218"/>
          <w:p>
            <w:pPr>
              <w:spacing w:after="0"/>
              <w:ind w:left="0"/>
              <w:jc w:val="center"/>
            </w:pPr>
            <w:r>
              <w:rPr>
                <w:rFonts w:ascii="Arial"/>
                <w:b w:val="false"/>
                <w:i w:val="false"/>
                <w:color w:val="000000"/>
                <w:sz w:val="15"/>
              </w:rPr>
              <w:t xml:space="preserve"> </w:t>
            </w:r>
          </w:p>
          <w:bookmarkEnd w:id="1721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221" w:id="17219"/>
          <w:p>
            <w:pPr>
              <w:spacing w:after="0"/>
              <w:ind w:left="0"/>
              <w:jc w:val="center"/>
            </w:pPr>
            <w:r>
              <w:rPr>
                <w:rFonts w:ascii="Arial"/>
                <w:b w:val="false"/>
                <w:i w:val="false"/>
                <w:color w:val="000000"/>
                <w:sz w:val="15"/>
              </w:rPr>
              <w:t xml:space="preserve"> </w:t>
            </w:r>
          </w:p>
          <w:bookmarkEnd w:id="17219"/>
        </w:tc>
        <w:tc>
          <w:tcPr>
            <w:tcW w:w="919" w:type="dxa"/>
            <w:tcBorders>
              <w:top w:val="outset" w:color="000000" w:sz="8"/>
              <w:left w:val="outset" w:color="000000" w:sz="8"/>
              <w:bottom w:val="outset" w:color="000000" w:sz="8"/>
              <w:right w:val="outset" w:color="000000" w:sz="8"/>
            </w:tcBorders>
            <w:vAlign w:val="center"/>
          </w:tcPr>
          <w:bookmarkStart w:name="17222" w:id="17220"/>
          <w:p>
            <w:pPr>
              <w:spacing w:after="0"/>
              <w:ind w:left="0"/>
              <w:jc w:val="center"/>
            </w:pPr>
            <w:r>
              <w:rPr>
                <w:rFonts w:ascii="Arial"/>
                <w:b w:val="false"/>
                <w:i w:val="false"/>
                <w:color w:val="000000"/>
                <w:sz w:val="15"/>
              </w:rPr>
              <w:t xml:space="preserve"> </w:t>
            </w:r>
          </w:p>
          <w:bookmarkEnd w:id="17220"/>
        </w:tc>
        <w:tc>
          <w:tcPr>
            <w:tcW w:w="805" w:type="dxa"/>
            <w:tcBorders>
              <w:top w:val="outset" w:color="000000" w:sz="8"/>
              <w:left w:val="outset" w:color="000000" w:sz="8"/>
              <w:bottom w:val="outset" w:color="000000" w:sz="8"/>
              <w:right w:val="outset" w:color="000000" w:sz="8"/>
            </w:tcBorders>
            <w:vAlign w:val="center"/>
          </w:tcPr>
          <w:bookmarkStart w:name="17223" w:id="17221"/>
          <w:p>
            <w:pPr>
              <w:spacing w:after="0"/>
              <w:ind w:left="0"/>
              <w:jc w:val="center"/>
            </w:pPr>
            <w:r>
              <w:rPr>
                <w:rFonts w:ascii="Arial"/>
                <w:b w:val="false"/>
                <w:i w:val="false"/>
                <w:color w:val="000000"/>
                <w:sz w:val="15"/>
              </w:rPr>
              <w:t xml:space="preserve"> </w:t>
            </w:r>
          </w:p>
          <w:bookmarkEnd w:id="17221"/>
        </w:tc>
        <w:tc>
          <w:tcPr>
            <w:tcW w:w="1250" w:type="dxa"/>
            <w:tcBorders>
              <w:top w:val="outset" w:color="000000" w:sz="8"/>
              <w:left w:val="outset" w:color="000000" w:sz="8"/>
              <w:bottom w:val="outset" w:color="000000" w:sz="8"/>
              <w:right w:val="outset" w:color="000000" w:sz="8"/>
            </w:tcBorders>
            <w:vAlign w:val="center"/>
          </w:tcPr>
          <w:bookmarkStart w:name="17224" w:id="17222"/>
          <w:p>
            <w:pPr>
              <w:spacing w:after="0"/>
              <w:ind w:left="0"/>
              <w:jc w:val="left"/>
            </w:pPr>
            <w:r>
              <w:rPr>
                <w:rFonts w:ascii="Arial"/>
                <w:b w:val="false"/>
                <w:i w:val="false"/>
                <w:color w:val="000000"/>
                <w:sz w:val="15"/>
              </w:rPr>
              <w:t xml:space="preserve"> </w:t>
            </w:r>
          </w:p>
          <w:bookmarkEnd w:id="17222"/>
        </w:tc>
        <w:tc>
          <w:tcPr>
            <w:tcW w:w="1818" w:type="dxa"/>
            <w:tcBorders>
              <w:top w:val="outset" w:color="000000" w:sz="8"/>
              <w:left w:val="outset" w:color="000000" w:sz="8"/>
              <w:bottom w:val="outset" w:color="000000" w:sz="8"/>
              <w:right w:val="outset" w:color="000000" w:sz="8"/>
            </w:tcBorders>
            <w:vAlign w:val="center"/>
          </w:tcPr>
          <w:bookmarkStart w:name="17225" w:id="17223"/>
          <w:p>
            <w:pPr>
              <w:spacing w:after="0"/>
              <w:ind w:left="0"/>
              <w:jc w:val="left"/>
            </w:pPr>
            <w:r>
              <w:rPr>
                <w:rFonts w:ascii="Arial"/>
                <w:b w:val="false"/>
                <w:i w:val="false"/>
                <w:color w:val="000000"/>
                <w:sz w:val="15"/>
              </w:rPr>
              <w:t>проектні роботи</w:t>
            </w:r>
          </w:p>
          <w:bookmarkEnd w:id="17223"/>
        </w:tc>
        <w:tc>
          <w:tcPr>
            <w:tcW w:w="1417" w:type="dxa"/>
            <w:tcBorders>
              <w:top w:val="outset" w:color="000000" w:sz="8"/>
              <w:left w:val="outset" w:color="000000" w:sz="8"/>
              <w:bottom w:val="outset" w:color="000000" w:sz="8"/>
              <w:right w:val="outset" w:color="000000" w:sz="8"/>
            </w:tcBorders>
            <w:vAlign w:val="center"/>
          </w:tcPr>
          <w:bookmarkStart w:name="17226" w:id="17224"/>
          <w:p>
            <w:pPr>
              <w:spacing w:after="0"/>
              <w:ind w:left="0"/>
              <w:jc w:val="center"/>
            </w:pPr>
            <w:r>
              <w:rPr>
                <w:rFonts w:ascii="Arial"/>
                <w:b w:val="false"/>
                <w:i w:val="false"/>
                <w:color w:val="000000"/>
                <w:sz w:val="15"/>
              </w:rPr>
              <w:t xml:space="preserve"> </w:t>
            </w:r>
          </w:p>
          <w:bookmarkEnd w:id="17224"/>
        </w:tc>
        <w:tc>
          <w:tcPr>
            <w:tcW w:w="1009" w:type="dxa"/>
            <w:tcBorders>
              <w:top w:val="outset" w:color="000000" w:sz="8"/>
              <w:left w:val="outset" w:color="000000" w:sz="8"/>
              <w:bottom w:val="outset" w:color="000000" w:sz="8"/>
              <w:right w:val="outset" w:color="000000" w:sz="8"/>
            </w:tcBorders>
            <w:vAlign w:val="center"/>
          </w:tcPr>
          <w:bookmarkStart w:name="17227" w:id="17225"/>
          <w:p>
            <w:pPr>
              <w:spacing w:after="0"/>
              <w:ind w:left="0"/>
              <w:jc w:val="center"/>
            </w:pPr>
            <w:r>
              <w:rPr>
                <w:rFonts w:ascii="Arial"/>
                <w:b w:val="false"/>
                <w:i w:val="false"/>
                <w:color w:val="000000"/>
                <w:sz w:val="15"/>
              </w:rPr>
              <w:t xml:space="preserve"> </w:t>
            </w:r>
          </w:p>
          <w:bookmarkEnd w:id="17225"/>
        </w:tc>
        <w:tc>
          <w:tcPr>
            <w:tcW w:w="1417" w:type="dxa"/>
            <w:tcBorders>
              <w:top w:val="outset" w:color="000000" w:sz="8"/>
              <w:left w:val="outset" w:color="000000" w:sz="8"/>
              <w:bottom w:val="outset" w:color="000000" w:sz="8"/>
              <w:right w:val="outset" w:color="000000" w:sz="8"/>
            </w:tcBorders>
            <w:vAlign w:val="center"/>
          </w:tcPr>
          <w:bookmarkStart w:name="17228" w:id="17226"/>
          <w:p>
            <w:pPr>
              <w:spacing w:after="0"/>
              <w:ind w:left="0"/>
              <w:jc w:val="center"/>
            </w:pPr>
            <w:r>
              <w:rPr>
                <w:rFonts w:ascii="Arial"/>
                <w:b w:val="false"/>
                <w:i w:val="false"/>
                <w:color w:val="000000"/>
                <w:sz w:val="15"/>
              </w:rPr>
              <w:t xml:space="preserve"> </w:t>
            </w:r>
          </w:p>
          <w:bookmarkEnd w:id="17226"/>
        </w:tc>
        <w:tc>
          <w:tcPr>
            <w:tcW w:w="1306" w:type="dxa"/>
            <w:tcBorders>
              <w:top w:val="outset" w:color="000000" w:sz="8"/>
              <w:left w:val="outset" w:color="000000" w:sz="8"/>
              <w:bottom w:val="outset" w:color="000000" w:sz="8"/>
              <w:right w:val="outset" w:color="000000" w:sz="8"/>
            </w:tcBorders>
            <w:vAlign w:val="center"/>
          </w:tcPr>
          <w:bookmarkStart w:name="17229" w:id="17227"/>
          <w:p>
            <w:pPr>
              <w:spacing w:after="0"/>
              <w:ind w:left="0"/>
              <w:jc w:val="center"/>
            </w:pPr>
            <w:r>
              <w:rPr>
                <w:rFonts w:ascii="Arial"/>
                <w:b w:val="false"/>
                <w:i w:val="false"/>
                <w:color w:val="000000"/>
                <w:sz w:val="15"/>
              </w:rPr>
              <w:t>100,0</w:t>
            </w:r>
          </w:p>
          <w:bookmarkEnd w:id="172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230" w:id="17228"/>
          <w:p>
            <w:pPr>
              <w:spacing w:after="0"/>
              <w:ind w:left="0"/>
              <w:jc w:val="center"/>
            </w:pPr>
            <w:r>
              <w:rPr>
                <w:rFonts w:ascii="Arial"/>
                <w:b w:val="false"/>
                <w:i w:val="false"/>
                <w:color w:val="000000"/>
                <w:sz w:val="15"/>
              </w:rPr>
              <w:t>1217310</w:t>
            </w:r>
          </w:p>
          <w:bookmarkEnd w:id="17228"/>
        </w:tc>
        <w:tc>
          <w:tcPr>
            <w:tcW w:w="919" w:type="dxa"/>
            <w:tcBorders>
              <w:top w:val="outset" w:color="000000" w:sz="8"/>
              <w:left w:val="outset" w:color="000000" w:sz="8"/>
              <w:bottom w:val="outset" w:color="000000" w:sz="8"/>
              <w:right w:val="outset" w:color="000000" w:sz="8"/>
            </w:tcBorders>
            <w:vAlign w:val="center"/>
          </w:tcPr>
          <w:bookmarkStart w:name="17231" w:id="17229"/>
          <w:p>
            <w:pPr>
              <w:spacing w:after="0"/>
              <w:ind w:left="0"/>
              <w:jc w:val="center"/>
            </w:pPr>
            <w:r>
              <w:rPr>
                <w:rFonts w:ascii="Arial"/>
                <w:b w:val="false"/>
                <w:i w:val="false"/>
                <w:color w:val="000000"/>
                <w:sz w:val="15"/>
              </w:rPr>
              <w:t>7310</w:t>
            </w:r>
          </w:p>
          <w:bookmarkEnd w:id="17229"/>
        </w:tc>
        <w:tc>
          <w:tcPr>
            <w:tcW w:w="805" w:type="dxa"/>
            <w:tcBorders>
              <w:top w:val="outset" w:color="000000" w:sz="8"/>
              <w:left w:val="outset" w:color="000000" w:sz="8"/>
              <w:bottom w:val="outset" w:color="000000" w:sz="8"/>
              <w:right w:val="outset" w:color="000000" w:sz="8"/>
            </w:tcBorders>
            <w:vAlign w:val="center"/>
          </w:tcPr>
          <w:bookmarkStart w:name="17232" w:id="17230"/>
          <w:p>
            <w:pPr>
              <w:spacing w:after="0"/>
              <w:ind w:left="0"/>
              <w:jc w:val="center"/>
            </w:pPr>
            <w:r>
              <w:rPr>
                <w:rFonts w:ascii="Arial"/>
                <w:b w:val="false"/>
                <w:i w:val="false"/>
                <w:color w:val="000000"/>
                <w:sz w:val="15"/>
              </w:rPr>
              <w:t>0443</w:t>
            </w:r>
          </w:p>
          <w:bookmarkEnd w:id="17230"/>
        </w:tc>
        <w:tc>
          <w:tcPr>
            <w:tcW w:w="1250" w:type="dxa"/>
            <w:tcBorders>
              <w:top w:val="outset" w:color="000000" w:sz="8"/>
              <w:left w:val="outset" w:color="000000" w:sz="8"/>
              <w:bottom w:val="outset" w:color="000000" w:sz="8"/>
              <w:right w:val="outset" w:color="000000" w:sz="8"/>
            </w:tcBorders>
            <w:vAlign w:val="center"/>
          </w:tcPr>
          <w:bookmarkStart w:name="17233" w:id="17231"/>
          <w:p>
            <w:pPr>
              <w:spacing w:after="0"/>
              <w:ind w:left="0"/>
              <w:jc w:val="left"/>
            </w:pPr>
            <w:r>
              <w:rPr>
                <w:rFonts w:ascii="Arial"/>
                <w:b w:val="false"/>
                <w:i w:val="false"/>
                <w:color w:val="000000"/>
                <w:sz w:val="15"/>
              </w:rPr>
              <w:t>Будівництво об'єктів житлово-комунального господарства</w:t>
            </w:r>
          </w:p>
          <w:bookmarkEnd w:id="17231"/>
        </w:tc>
        <w:tc>
          <w:tcPr>
            <w:tcW w:w="1818" w:type="dxa"/>
            <w:tcBorders>
              <w:top w:val="outset" w:color="000000" w:sz="8"/>
              <w:left w:val="outset" w:color="000000" w:sz="8"/>
              <w:bottom w:val="outset" w:color="000000" w:sz="8"/>
              <w:right w:val="outset" w:color="000000" w:sz="8"/>
            </w:tcBorders>
            <w:vAlign w:val="center"/>
          </w:tcPr>
          <w:bookmarkStart w:name="17234" w:id="17232"/>
          <w:p>
            <w:pPr>
              <w:spacing w:after="0"/>
              <w:ind w:left="0"/>
              <w:jc w:val="left"/>
            </w:pPr>
            <w:r>
              <w:rPr>
                <w:rFonts w:ascii="Arial"/>
                <w:b w:val="false"/>
                <w:i w:val="false"/>
                <w:color w:val="000000"/>
                <w:sz w:val="15"/>
              </w:rPr>
              <w:t>РЕКОНСТРУКЦІЯ СИСТЕМИ ЗНЕЗАРАЖЕННЯ ВОДИ ДНІПРОВСЬКОЇ ВОДОПРОВІДНОЇ СТАНЦІЇ</w:t>
            </w:r>
          </w:p>
          <w:bookmarkEnd w:id="17232"/>
        </w:tc>
        <w:tc>
          <w:tcPr>
            <w:tcW w:w="1417" w:type="dxa"/>
            <w:tcBorders>
              <w:top w:val="outset" w:color="000000" w:sz="8"/>
              <w:left w:val="outset" w:color="000000" w:sz="8"/>
              <w:bottom w:val="outset" w:color="000000" w:sz="8"/>
              <w:right w:val="outset" w:color="000000" w:sz="8"/>
            </w:tcBorders>
            <w:vAlign w:val="center"/>
          </w:tcPr>
          <w:bookmarkStart w:name="17235" w:id="17233"/>
          <w:p>
            <w:pPr>
              <w:spacing w:after="0"/>
              <w:ind w:left="0"/>
              <w:jc w:val="center"/>
            </w:pPr>
            <w:r>
              <w:rPr>
                <w:rFonts w:ascii="Arial"/>
                <w:b w:val="false"/>
                <w:i w:val="false"/>
                <w:color w:val="000000"/>
                <w:sz w:val="15"/>
              </w:rPr>
              <w:t>20000,0</w:t>
            </w:r>
          </w:p>
          <w:bookmarkEnd w:id="17233"/>
        </w:tc>
        <w:tc>
          <w:tcPr>
            <w:tcW w:w="1009" w:type="dxa"/>
            <w:tcBorders>
              <w:top w:val="outset" w:color="000000" w:sz="8"/>
              <w:left w:val="outset" w:color="000000" w:sz="8"/>
              <w:bottom w:val="outset" w:color="000000" w:sz="8"/>
              <w:right w:val="outset" w:color="000000" w:sz="8"/>
            </w:tcBorders>
            <w:vAlign w:val="center"/>
          </w:tcPr>
          <w:bookmarkStart w:name="17236" w:id="17234"/>
          <w:p>
            <w:pPr>
              <w:spacing w:after="0"/>
              <w:ind w:left="0"/>
              <w:jc w:val="center"/>
            </w:pPr>
            <w:r>
              <w:rPr>
                <w:rFonts w:ascii="Arial"/>
                <w:b w:val="false"/>
                <w:i w:val="false"/>
                <w:color w:val="000000"/>
                <w:sz w:val="15"/>
              </w:rPr>
              <w:t>95,0</w:t>
            </w:r>
          </w:p>
          <w:bookmarkEnd w:id="17234"/>
        </w:tc>
        <w:tc>
          <w:tcPr>
            <w:tcW w:w="1417" w:type="dxa"/>
            <w:tcBorders>
              <w:top w:val="outset" w:color="000000" w:sz="8"/>
              <w:left w:val="outset" w:color="000000" w:sz="8"/>
              <w:bottom w:val="outset" w:color="000000" w:sz="8"/>
              <w:right w:val="outset" w:color="000000" w:sz="8"/>
            </w:tcBorders>
            <w:vAlign w:val="center"/>
          </w:tcPr>
          <w:bookmarkStart w:name="17237" w:id="17235"/>
          <w:p>
            <w:pPr>
              <w:spacing w:after="0"/>
              <w:ind w:left="0"/>
              <w:jc w:val="center"/>
            </w:pPr>
            <w:r>
              <w:rPr>
                <w:rFonts w:ascii="Arial"/>
                <w:b w:val="false"/>
                <w:i w:val="false"/>
                <w:color w:val="000000"/>
                <w:sz w:val="15"/>
              </w:rPr>
              <w:t>19000,0</w:t>
            </w:r>
          </w:p>
          <w:bookmarkEnd w:id="17235"/>
        </w:tc>
        <w:tc>
          <w:tcPr>
            <w:tcW w:w="1306" w:type="dxa"/>
            <w:tcBorders>
              <w:top w:val="outset" w:color="000000" w:sz="8"/>
              <w:left w:val="outset" w:color="000000" w:sz="8"/>
              <w:bottom w:val="outset" w:color="000000" w:sz="8"/>
              <w:right w:val="outset" w:color="000000" w:sz="8"/>
            </w:tcBorders>
            <w:vAlign w:val="center"/>
          </w:tcPr>
          <w:bookmarkStart w:name="17238" w:id="17236"/>
          <w:p>
            <w:pPr>
              <w:spacing w:after="0"/>
              <w:ind w:left="0"/>
              <w:jc w:val="center"/>
            </w:pPr>
            <w:r>
              <w:rPr>
                <w:rFonts w:ascii="Arial"/>
                <w:b w:val="false"/>
                <w:i w:val="false"/>
                <w:color w:val="000000"/>
                <w:sz w:val="15"/>
              </w:rPr>
              <w:t>1000,0</w:t>
            </w:r>
          </w:p>
          <w:bookmarkEnd w:id="1723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239" w:id="17237"/>
          <w:p>
            <w:pPr>
              <w:spacing w:after="0"/>
              <w:ind w:left="0"/>
              <w:jc w:val="center"/>
            </w:pPr>
            <w:r>
              <w:rPr>
                <w:rFonts w:ascii="Arial"/>
                <w:b w:val="false"/>
                <w:i w:val="false"/>
                <w:color w:val="000000"/>
                <w:sz w:val="15"/>
              </w:rPr>
              <w:t xml:space="preserve"> </w:t>
            </w:r>
          </w:p>
          <w:bookmarkEnd w:id="17237"/>
        </w:tc>
        <w:tc>
          <w:tcPr>
            <w:tcW w:w="919" w:type="dxa"/>
            <w:tcBorders>
              <w:top w:val="outset" w:color="000000" w:sz="8"/>
              <w:left w:val="outset" w:color="000000" w:sz="8"/>
              <w:bottom w:val="outset" w:color="000000" w:sz="8"/>
              <w:right w:val="outset" w:color="000000" w:sz="8"/>
            </w:tcBorders>
            <w:vAlign w:val="center"/>
          </w:tcPr>
          <w:bookmarkStart w:name="17240" w:id="17238"/>
          <w:p>
            <w:pPr>
              <w:spacing w:after="0"/>
              <w:ind w:left="0"/>
              <w:jc w:val="center"/>
            </w:pPr>
            <w:r>
              <w:rPr>
                <w:rFonts w:ascii="Arial"/>
                <w:b w:val="false"/>
                <w:i w:val="false"/>
                <w:color w:val="000000"/>
                <w:sz w:val="15"/>
              </w:rPr>
              <w:t xml:space="preserve"> </w:t>
            </w:r>
          </w:p>
          <w:bookmarkEnd w:id="17238"/>
        </w:tc>
        <w:tc>
          <w:tcPr>
            <w:tcW w:w="805" w:type="dxa"/>
            <w:tcBorders>
              <w:top w:val="outset" w:color="000000" w:sz="8"/>
              <w:left w:val="outset" w:color="000000" w:sz="8"/>
              <w:bottom w:val="outset" w:color="000000" w:sz="8"/>
              <w:right w:val="outset" w:color="000000" w:sz="8"/>
            </w:tcBorders>
            <w:vAlign w:val="center"/>
          </w:tcPr>
          <w:bookmarkStart w:name="17241" w:id="17239"/>
          <w:p>
            <w:pPr>
              <w:spacing w:after="0"/>
              <w:ind w:left="0"/>
              <w:jc w:val="center"/>
            </w:pPr>
            <w:r>
              <w:rPr>
                <w:rFonts w:ascii="Arial"/>
                <w:b w:val="false"/>
                <w:i w:val="false"/>
                <w:color w:val="000000"/>
                <w:sz w:val="15"/>
              </w:rPr>
              <w:t xml:space="preserve"> </w:t>
            </w:r>
          </w:p>
          <w:bookmarkEnd w:id="17239"/>
        </w:tc>
        <w:tc>
          <w:tcPr>
            <w:tcW w:w="1250" w:type="dxa"/>
            <w:tcBorders>
              <w:top w:val="outset" w:color="000000" w:sz="8"/>
              <w:left w:val="outset" w:color="000000" w:sz="8"/>
              <w:bottom w:val="outset" w:color="000000" w:sz="8"/>
              <w:right w:val="outset" w:color="000000" w:sz="8"/>
            </w:tcBorders>
            <w:vAlign w:val="center"/>
          </w:tcPr>
          <w:bookmarkStart w:name="17242" w:id="17240"/>
          <w:p>
            <w:pPr>
              <w:spacing w:after="0"/>
              <w:ind w:left="0"/>
              <w:jc w:val="left"/>
            </w:pPr>
            <w:r>
              <w:rPr>
                <w:rFonts w:ascii="Arial"/>
                <w:b w:val="false"/>
                <w:i w:val="false"/>
                <w:color w:val="000000"/>
                <w:sz w:val="15"/>
              </w:rPr>
              <w:t xml:space="preserve"> </w:t>
            </w:r>
          </w:p>
          <w:bookmarkEnd w:id="17240"/>
        </w:tc>
        <w:tc>
          <w:tcPr>
            <w:tcW w:w="1818" w:type="dxa"/>
            <w:tcBorders>
              <w:top w:val="outset" w:color="000000" w:sz="8"/>
              <w:left w:val="outset" w:color="000000" w:sz="8"/>
              <w:bottom w:val="outset" w:color="000000" w:sz="8"/>
              <w:right w:val="outset" w:color="000000" w:sz="8"/>
            </w:tcBorders>
            <w:vAlign w:val="center"/>
          </w:tcPr>
          <w:bookmarkStart w:name="17243" w:id="17241"/>
          <w:p>
            <w:pPr>
              <w:spacing w:after="0"/>
              <w:ind w:left="0"/>
              <w:jc w:val="left"/>
            </w:pPr>
            <w:r>
              <w:rPr>
                <w:rFonts w:ascii="Arial"/>
                <w:b w:val="false"/>
                <w:i w:val="false"/>
                <w:color w:val="000000"/>
                <w:sz w:val="15"/>
              </w:rPr>
              <w:t>у тому числі:</w:t>
            </w:r>
          </w:p>
          <w:bookmarkEnd w:id="17241"/>
        </w:tc>
        <w:tc>
          <w:tcPr>
            <w:tcW w:w="1417" w:type="dxa"/>
            <w:tcBorders>
              <w:top w:val="outset" w:color="000000" w:sz="8"/>
              <w:left w:val="outset" w:color="000000" w:sz="8"/>
              <w:bottom w:val="outset" w:color="000000" w:sz="8"/>
              <w:right w:val="outset" w:color="000000" w:sz="8"/>
            </w:tcBorders>
            <w:vAlign w:val="center"/>
          </w:tcPr>
          <w:bookmarkStart w:name="17244" w:id="17242"/>
          <w:p>
            <w:pPr>
              <w:spacing w:after="0"/>
              <w:ind w:left="0"/>
              <w:jc w:val="center"/>
            </w:pPr>
            <w:r>
              <w:rPr>
                <w:rFonts w:ascii="Arial"/>
                <w:b w:val="false"/>
                <w:i w:val="false"/>
                <w:color w:val="000000"/>
                <w:sz w:val="15"/>
              </w:rPr>
              <w:t xml:space="preserve"> </w:t>
            </w:r>
          </w:p>
          <w:bookmarkEnd w:id="17242"/>
        </w:tc>
        <w:tc>
          <w:tcPr>
            <w:tcW w:w="1009" w:type="dxa"/>
            <w:tcBorders>
              <w:top w:val="outset" w:color="000000" w:sz="8"/>
              <w:left w:val="outset" w:color="000000" w:sz="8"/>
              <w:bottom w:val="outset" w:color="000000" w:sz="8"/>
              <w:right w:val="outset" w:color="000000" w:sz="8"/>
            </w:tcBorders>
            <w:vAlign w:val="center"/>
          </w:tcPr>
          <w:bookmarkStart w:name="17245" w:id="17243"/>
          <w:p>
            <w:pPr>
              <w:spacing w:after="0"/>
              <w:ind w:left="0"/>
              <w:jc w:val="center"/>
            </w:pPr>
            <w:r>
              <w:rPr>
                <w:rFonts w:ascii="Arial"/>
                <w:b w:val="false"/>
                <w:i w:val="false"/>
                <w:color w:val="000000"/>
                <w:sz w:val="15"/>
              </w:rPr>
              <w:t xml:space="preserve"> </w:t>
            </w:r>
          </w:p>
          <w:bookmarkEnd w:id="17243"/>
        </w:tc>
        <w:tc>
          <w:tcPr>
            <w:tcW w:w="1417" w:type="dxa"/>
            <w:tcBorders>
              <w:top w:val="outset" w:color="000000" w:sz="8"/>
              <w:left w:val="outset" w:color="000000" w:sz="8"/>
              <w:bottom w:val="outset" w:color="000000" w:sz="8"/>
              <w:right w:val="outset" w:color="000000" w:sz="8"/>
            </w:tcBorders>
            <w:vAlign w:val="center"/>
          </w:tcPr>
          <w:bookmarkStart w:name="17246" w:id="17244"/>
          <w:p>
            <w:pPr>
              <w:spacing w:after="0"/>
              <w:ind w:left="0"/>
              <w:jc w:val="center"/>
            </w:pPr>
            <w:r>
              <w:rPr>
                <w:rFonts w:ascii="Arial"/>
                <w:b w:val="false"/>
                <w:i w:val="false"/>
                <w:color w:val="000000"/>
                <w:sz w:val="15"/>
              </w:rPr>
              <w:t xml:space="preserve"> </w:t>
            </w:r>
          </w:p>
          <w:bookmarkEnd w:id="17244"/>
        </w:tc>
        <w:tc>
          <w:tcPr>
            <w:tcW w:w="1306" w:type="dxa"/>
            <w:tcBorders>
              <w:top w:val="outset" w:color="000000" w:sz="8"/>
              <w:left w:val="outset" w:color="000000" w:sz="8"/>
              <w:bottom w:val="outset" w:color="000000" w:sz="8"/>
              <w:right w:val="outset" w:color="000000" w:sz="8"/>
            </w:tcBorders>
            <w:vAlign w:val="center"/>
          </w:tcPr>
          <w:bookmarkStart w:name="17247" w:id="17245"/>
          <w:p>
            <w:pPr>
              <w:spacing w:after="0"/>
              <w:ind w:left="0"/>
              <w:jc w:val="center"/>
            </w:pPr>
            <w:r>
              <w:rPr>
                <w:rFonts w:ascii="Arial"/>
                <w:b w:val="false"/>
                <w:i w:val="false"/>
                <w:color w:val="000000"/>
                <w:sz w:val="15"/>
              </w:rPr>
              <w:t xml:space="preserve"> </w:t>
            </w:r>
          </w:p>
          <w:bookmarkEnd w:id="1724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248" w:id="17246"/>
          <w:p>
            <w:pPr>
              <w:spacing w:after="0"/>
              <w:ind w:left="0"/>
              <w:jc w:val="center"/>
            </w:pPr>
            <w:r>
              <w:rPr>
                <w:rFonts w:ascii="Arial"/>
                <w:b w:val="false"/>
                <w:i w:val="false"/>
                <w:color w:val="000000"/>
                <w:sz w:val="15"/>
              </w:rPr>
              <w:t xml:space="preserve"> </w:t>
            </w:r>
          </w:p>
          <w:bookmarkEnd w:id="17246"/>
        </w:tc>
        <w:tc>
          <w:tcPr>
            <w:tcW w:w="919" w:type="dxa"/>
            <w:tcBorders>
              <w:top w:val="outset" w:color="000000" w:sz="8"/>
              <w:left w:val="outset" w:color="000000" w:sz="8"/>
              <w:bottom w:val="outset" w:color="000000" w:sz="8"/>
              <w:right w:val="outset" w:color="000000" w:sz="8"/>
            </w:tcBorders>
            <w:vAlign w:val="center"/>
          </w:tcPr>
          <w:bookmarkStart w:name="17249" w:id="17247"/>
          <w:p>
            <w:pPr>
              <w:spacing w:after="0"/>
              <w:ind w:left="0"/>
              <w:jc w:val="center"/>
            </w:pPr>
            <w:r>
              <w:rPr>
                <w:rFonts w:ascii="Arial"/>
                <w:b w:val="false"/>
                <w:i w:val="false"/>
                <w:color w:val="000000"/>
                <w:sz w:val="15"/>
              </w:rPr>
              <w:t xml:space="preserve"> </w:t>
            </w:r>
          </w:p>
          <w:bookmarkEnd w:id="17247"/>
        </w:tc>
        <w:tc>
          <w:tcPr>
            <w:tcW w:w="805" w:type="dxa"/>
            <w:tcBorders>
              <w:top w:val="outset" w:color="000000" w:sz="8"/>
              <w:left w:val="outset" w:color="000000" w:sz="8"/>
              <w:bottom w:val="outset" w:color="000000" w:sz="8"/>
              <w:right w:val="outset" w:color="000000" w:sz="8"/>
            </w:tcBorders>
            <w:vAlign w:val="center"/>
          </w:tcPr>
          <w:bookmarkStart w:name="17250" w:id="17248"/>
          <w:p>
            <w:pPr>
              <w:spacing w:after="0"/>
              <w:ind w:left="0"/>
              <w:jc w:val="center"/>
            </w:pPr>
            <w:r>
              <w:rPr>
                <w:rFonts w:ascii="Arial"/>
                <w:b w:val="false"/>
                <w:i w:val="false"/>
                <w:color w:val="000000"/>
                <w:sz w:val="15"/>
              </w:rPr>
              <w:t xml:space="preserve"> </w:t>
            </w:r>
          </w:p>
          <w:bookmarkEnd w:id="17248"/>
        </w:tc>
        <w:tc>
          <w:tcPr>
            <w:tcW w:w="1250" w:type="dxa"/>
            <w:tcBorders>
              <w:top w:val="outset" w:color="000000" w:sz="8"/>
              <w:left w:val="outset" w:color="000000" w:sz="8"/>
              <w:bottom w:val="outset" w:color="000000" w:sz="8"/>
              <w:right w:val="outset" w:color="000000" w:sz="8"/>
            </w:tcBorders>
            <w:vAlign w:val="center"/>
          </w:tcPr>
          <w:bookmarkStart w:name="17251" w:id="17249"/>
          <w:p>
            <w:pPr>
              <w:spacing w:after="0"/>
              <w:ind w:left="0"/>
              <w:jc w:val="left"/>
            </w:pPr>
            <w:r>
              <w:rPr>
                <w:rFonts w:ascii="Arial"/>
                <w:b w:val="false"/>
                <w:i w:val="false"/>
                <w:color w:val="000000"/>
                <w:sz w:val="15"/>
              </w:rPr>
              <w:t xml:space="preserve"> </w:t>
            </w:r>
          </w:p>
          <w:bookmarkEnd w:id="17249"/>
        </w:tc>
        <w:tc>
          <w:tcPr>
            <w:tcW w:w="1818" w:type="dxa"/>
            <w:tcBorders>
              <w:top w:val="outset" w:color="000000" w:sz="8"/>
              <w:left w:val="outset" w:color="000000" w:sz="8"/>
              <w:bottom w:val="outset" w:color="000000" w:sz="8"/>
              <w:right w:val="outset" w:color="000000" w:sz="8"/>
            </w:tcBorders>
            <w:vAlign w:val="center"/>
          </w:tcPr>
          <w:bookmarkStart w:name="17252" w:id="17250"/>
          <w:p>
            <w:pPr>
              <w:spacing w:after="0"/>
              <w:ind w:left="0"/>
              <w:jc w:val="left"/>
            </w:pPr>
            <w:r>
              <w:rPr>
                <w:rFonts w:ascii="Arial"/>
                <w:b w:val="false"/>
                <w:i w:val="false"/>
                <w:color w:val="000000"/>
                <w:sz w:val="15"/>
              </w:rPr>
              <w:t>проектні роботи</w:t>
            </w:r>
          </w:p>
          <w:bookmarkEnd w:id="17250"/>
        </w:tc>
        <w:tc>
          <w:tcPr>
            <w:tcW w:w="1417" w:type="dxa"/>
            <w:tcBorders>
              <w:top w:val="outset" w:color="000000" w:sz="8"/>
              <w:left w:val="outset" w:color="000000" w:sz="8"/>
              <w:bottom w:val="outset" w:color="000000" w:sz="8"/>
              <w:right w:val="outset" w:color="000000" w:sz="8"/>
            </w:tcBorders>
            <w:vAlign w:val="center"/>
          </w:tcPr>
          <w:bookmarkStart w:name="17253" w:id="17251"/>
          <w:p>
            <w:pPr>
              <w:spacing w:after="0"/>
              <w:ind w:left="0"/>
              <w:jc w:val="center"/>
            </w:pPr>
            <w:r>
              <w:rPr>
                <w:rFonts w:ascii="Arial"/>
                <w:b w:val="false"/>
                <w:i w:val="false"/>
                <w:color w:val="000000"/>
                <w:sz w:val="15"/>
              </w:rPr>
              <w:t xml:space="preserve"> </w:t>
            </w:r>
          </w:p>
          <w:bookmarkEnd w:id="17251"/>
        </w:tc>
        <w:tc>
          <w:tcPr>
            <w:tcW w:w="1009" w:type="dxa"/>
            <w:tcBorders>
              <w:top w:val="outset" w:color="000000" w:sz="8"/>
              <w:left w:val="outset" w:color="000000" w:sz="8"/>
              <w:bottom w:val="outset" w:color="000000" w:sz="8"/>
              <w:right w:val="outset" w:color="000000" w:sz="8"/>
            </w:tcBorders>
            <w:vAlign w:val="center"/>
          </w:tcPr>
          <w:bookmarkStart w:name="17254" w:id="17252"/>
          <w:p>
            <w:pPr>
              <w:spacing w:after="0"/>
              <w:ind w:left="0"/>
              <w:jc w:val="center"/>
            </w:pPr>
            <w:r>
              <w:rPr>
                <w:rFonts w:ascii="Arial"/>
                <w:b w:val="false"/>
                <w:i w:val="false"/>
                <w:color w:val="000000"/>
                <w:sz w:val="15"/>
              </w:rPr>
              <w:t xml:space="preserve"> </w:t>
            </w:r>
          </w:p>
          <w:bookmarkEnd w:id="17252"/>
        </w:tc>
        <w:tc>
          <w:tcPr>
            <w:tcW w:w="1417" w:type="dxa"/>
            <w:tcBorders>
              <w:top w:val="outset" w:color="000000" w:sz="8"/>
              <w:left w:val="outset" w:color="000000" w:sz="8"/>
              <w:bottom w:val="outset" w:color="000000" w:sz="8"/>
              <w:right w:val="outset" w:color="000000" w:sz="8"/>
            </w:tcBorders>
            <w:vAlign w:val="center"/>
          </w:tcPr>
          <w:bookmarkStart w:name="17255" w:id="17253"/>
          <w:p>
            <w:pPr>
              <w:spacing w:after="0"/>
              <w:ind w:left="0"/>
              <w:jc w:val="center"/>
            </w:pPr>
            <w:r>
              <w:rPr>
                <w:rFonts w:ascii="Arial"/>
                <w:b w:val="false"/>
                <w:i w:val="false"/>
                <w:color w:val="000000"/>
                <w:sz w:val="15"/>
              </w:rPr>
              <w:t xml:space="preserve"> </w:t>
            </w:r>
          </w:p>
          <w:bookmarkEnd w:id="17253"/>
        </w:tc>
        <w:tc>
          <w:tcPr>
            <w:tcW w:w="1306" w:type="dxa"/>
            <w:tcBorders>
              <w:top w:val="outset" w:color="000000" w:sz="8"/>
              <w:left w:val="outset" w:color="000000" w:sz="8"/>
              <w:bottom w:val="outset" w:color="000000" w:sz="8"/>
              <w:right w:val="outset" w:color="000000" w:sz="8"/>
            </w:tcBorders>
            <w:vAlign w:val="center"/>
          </w:tcPr>
          <w:bookmarkStart w:name="17256" w:id="17254"/>
          <w:p>
            <w:pPr>
              <w:spacing w:after="0"/>
              <w:ind w:left="0"/>
              <w:jc w:val="center"/>
            </w:pPr>
            <w:r>
              <w:rPr>
                <w:rFonts w:ascii="Arial"/>
                <w:b w:val="false"/>
                <w:i w:val="false"/>
                <w:color w:val="000000"/>
                <w:sz w:val="15"/>
              </w:rPr>
              <w:t>1000,0</w:t>
            </w:r>
          </w:p>
          <w:bookmarkEnd w:id="1725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257" w:id="17255"/>
          <w:p>
            <w:pPr>
              <w:spacing w:after="0"/>
              <w:ind w:left="0"/>
              <w:jc w:val="center"/>
            </w:pPr>
            <w:r>
              <w:rPr>
                <w:rFonts w:ascii="Arial"/>
                <w:b w:val="false"/>
                <w:i w:val="false"/>
                <w:color w:val="000000"/>
                <w:sz w:val="15"/>
              </w:rPr>
              <w:t>1217310</w:t>
            </w:r>
          </w:p>
          <w:bookmarkEnd w:id="17255"/>
        </w:tc>
        <w:tc>
          <w:tcPr>
            <w:tcW w:w="919" w:type="dxa"/>
            <w:tcBorders>
              <w:top w:val="outset" w:color="000000" w:sz="8"/>
              <w:left w:val="outset" w:color="000000" w:sz="8"/>
              <w:bottom w:val="outset" w:color="000000" w:sz="8"/>
              <w:right w:val="outset" w:color="000000" w:sz="8"/>
            </w:tcBorders>
            <w:vAlign w:val="center"/>
          </w:tcPr>
          <w:bookmarkStart w:name="17258" w:id="17256"/>
          <w:p>
            <w:pPr>
              <w:spacing w:after="0"/>
              <w:ind w:left="0"/>
              <w:jc w:val="center"/>
            </w:pPr>
            <w:r>
              <w:rPr>
                <w:rFonts w:ascii="Arial"/>
                <w:b w:val="false"/>
                <w:i w:val="false"/>
                <w:color w:val="000000"/>
                <w:sz w:val="15"/>
              </w:rPr>
              <w:t>7310</w:t>
            </w:r>
          </w:p>
          <w:bookmarkEnd w:id="17256"/>
        </w:tc>
        <w:tc>
          <w:tcPr>
            <w:tcW w:w="805" w:type="dxa"/>
            <w:tcBorders>
              <w:top w:val="outset" w:color="000000" w:sz="8"/>
              <w:left w:val="outset" w:color="000000" w:sz="8"/>
              <w:bottom w:val="outset" w:color="000000" w:sz="8"/>
              <w:right w:val="outset" w:color="000000" w:sz="8"/>
            </w:tcBorders>
            <w:vAlign w:val="center"/>
          </w:tcPr>
          <w:bookmarkStart w:name="17259" w:id="17257"/>
          <w:p>
            <w:pPr>
              <w:spacing w:after="0"/>
              <w:ind w:left="0"/>
              <w:jc w:val="center"/>
            </w:pPr>
            <w:r>
              <w:rPr>
                <w:rFonts w:ascii="Arial"/>
                <w:b w:val="false"/>
                <w:i w:val="false"/>
                <w:color w:val="000000"/>
                <w:sz w:val="15"/>
              </w:rPr>
              <w:t>0443</w:t>
            </w:r>
          </w:p>
          <w:bookmarkEnd w:id="17257"/>
        </w:tc>
        <w:tc>
          <w:tcPr>
            <w:tcW w:w="1250" w:type="dxa"/>
            <w:tcBorders>
              <w:top w:val="outset" w:color="000000" w:sz="8"/>
              <w:left w:val="outset" w:color="000000" w:sz="8"/>
              <w:bottom w:val="outset" w:color="000000" w:sz="8"/>
              <w:right w:val="outset" w:color="000000" w:sz="8"/>
            </w:tcBorders>
            <w:vAlign w:val="center"/>
          </w:tcPr>
          <w:bookmarkStart w:name="17260" w:id="17258"/>
          <w:p>
            <w:pPr>
              <w:spacing w:after="0"/>
              <w:ind w:left="0"/>
              <w:jc w:val="left"/>
            </w:pPr>
            <w:r>
              <w:rPr>
                <w:rFonts w:ascii="Arial"/>
                <w:b w:val="false"/>
                <w:i w:val="false"/>
                <w:color w:val="000000"/>
                <w:sz w:val="15"/>
              </w:rPr>
              <w:t>Будівництво об'єктів житлово-комунального господарства</w:t>
            </w:r>
          </w:p>
          <w:bookmarkEnd w:id="17258"/>
        </w:tc>
        <w:tc>
          <w:tcPr>
            <w:tcW w:w="1818" w:type="dxa"/>
            <w:tcBorders>
              <w:top w:val="outset" w:color="000000" w:sz="8"/>
              <w:left w:val="outset" w:color="000000" w:sz="8"/>
              <w:bottom w:val="outset" w:color="000000" w:sz="8"/>
              <w:right w:val="outset" w:color="000000" w:sz="8"/>
            </w:tcBorders>
            <w:vAlign w:val="center"/>
          </w:tcPr>
          <w:bookmarkStart w:name="17261" w:id="17259"/>
          <w:p>
            <w:pPr>
              <w:spacing w:after="0"/>
              <w:ind w:left="0"/>
              <w:jc w:val="left"/>
            </w:pPr>
            <w:r>
              <w:rPr>
                <w:rFonts w:ascii="Arial"/>
                <w:b w:val="false"/>
                <w:i w:val="false"/>
                <w:color w:val="000000"/>
                <w:sz w:val="15"/>
              </w:rPr>
              <w:t>РЕКОНСТРУКЦІЯ ТА МОДЕРНІЗАЦІЯ КОМПЛЕКСУ ПІДГОТОВКИ, ПЕРЕРОБКИ ТА ЗНЕШКОДЖЕННЯ ФІЛЬТРАЦІЙНИХ ВОД ПОЛІГОНУ ТПВ N 5 У С. ПІДГІРЦІ ОБУХІВСЬКОГО РАЙОНУ КИЇВСЬКОЇ ОБЛАСТІ ПОТУЖНІСТЮ 600 М КУБ. НА ДОБУ</w:t>
            </w:r>
          </w:p>
          <w:bookmarkEnd w:id="17259"/>
        </w:tc>
        <w:tc>
          <w:tcPr>
            <w:tcW w:w="1417" w:type="dxa"/>
            <w:tcBorders>
              <w:top w:val="outset" w:color="000000" w:sz="8"/>
              <w:left w:val="outset" w:color="000000" w:sz="8"/>
              <w:bottom w:val="outset" w:color="000000" w:sz="8"/>
              <w:right w:val="outset" w:color="000000" w:sz="8"/>
            </w:tcBorders>
            <w:vAlign w:val="center"/>
          </w:tcPr>
          <w:bookmarkStart w:name="17262" w:id="17260"/>
          <w:p>
            <w:pPr>
              <w:spacing w:after="0"/>
              <w:ind w:left="0"/>
              <w:jc w:val="center"/>
            </w:pPr>
            <w:r>
              <w:rPr>
                <w:rFonts w:ascii="Arial"/>
                <w:b w:val="false"/>
                <w:i w:val="false"/>
                <w:color w:val="000000"/>
                <w:sz w:val="15"/>
              </w:rPr>
              <w:t>10000,0</w:t>
            </w:r>
          </w:p>
          <w:bookmarkEnd w:id="17260"/>
        </w:tc>
        <w:tc>
          <w:tcPr>
            <w:tcW w:w="1009" w:type="dxa"/>
            <w:tcBorders>
              <w:top w:val="outset" w:color="000000" w:sz="8"/>
              <w:left w:val="outset" w:color="000000" w:sz="8"/>
              <w:bottom w:val="outset" w:color="000000" w:sz="8"/>
              <w:right w:val="outset" w:color="000000" w:sz="8"/>
            </w:tcBorders>
            <w:vAlign w:val="center"/>
          </w:tcPr>
          <w:bookmarkStart w:name="17263" w:id="17261"/>
          <w:p>
            <w:pPr>
              <w:spacing w:after="0"/>
              <w:ind w:left="0"/>
              <w:jc w:val="center"/>
            </w:pPr>
            <w:r>
              <w:rPr>
                <w:rFonts w:ascii="Arial"/>
                <w:b w:val="false"/>
                <w:i w:val="false"/>
                <w:color w:val="000000"/>
                <w:sz w:val="15"/>
              </w:rPr>
              <w:t>94,1</w:t>
            </w:r>
          </w:p>
          <w:bookmarkEnd w:id="17261"/>
        </w:tc>
        <w:tc>
          <w:tcPr>
            <w:tcW w:w="1417" w:type="dxa"/>
            <w:tcBorders>
              <w:top w:val="outset" w:color="000000" w:sz="8"/>
              <w:left w:val="outset" w:color="000000" w:sz="8"/>
              <w:bottom w:val="outset" w:color="000000" w:sz="8"/>
              <w:right w:val="outset" w:color="000000" w:sz="8"/>
            </w:tcBorders>
            <w:vAlign w:val="center"/>
          </w:tcPr>
          <w:bookmarkStart w:name="17264" w:id="17262"/>
          <w:p>
            <w:pPr>
              <w:spacing w:after="0"/>
              <w:ind w:left="0"/>
              <w:jc w:val="center"/>
            </w:pPr>
            <w:r>
              <w:rPr>
                <w:rFonts w:ascii="Arial"/>
                <w:b w:val="false"/>
                <w:i w:val="false"/>
                <w:color w:val="000000"/>
                <w:sz w:val="15"/>
              </w:rPr>
              <w:t>9405,0</w:t>
            </w:r>
          </w:p>
          <w:bookmarkEnd w:id="17262"/>
        </w:tc>
        <w:tc>
          <w:tcPr>
            <w:tcW w:w="1306" w:type="dxa"/>
            <w:tcBorders>
              <w:top w:val="outset" w:color="000000" w:sz="8"/>
              <w:left w:val="outset" w:color="000000" w:sz="8"/>
              <w:bottom w:val="outset" w:color="000000" w:sz="8"/>
              <w:right w:val="outset" w:color="000000" w:sz="8"/>
            </w:tcBorders>
            <w:vAlign w:val="center"/>
          </w:tcPr>
          <w:bookmarkStart w:name="17265" w:id="17263"/>
          <w:p>
            <w:pPr>
              <w:spacing w:after="0"/>
              <w:ind w:left="0"/>
              <w:jc w:val="center"/>
            </w:pPr>
            <w:r>
              <w:rPr>
                <w:rFonts w:ascii="Arial"/>
                <w:b w:val="false"/>
                <w:i w:val="false"/>
                <w:color w:val="000000"/>
                <w:sz w:val="15"/>
              </w:rPr>
              <w:t>100,0</w:t>
            </w:r>
          </w:p>
          <w:bookmarkEnd w:id="172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266" w:id="17264"/>
          <w:p>
            <w:pPr>
              <w:spacing w:after="0"/>
              <w:ind w:left="0"/>
              <w:jc w:val="center"/>
            </w:pPr>
            <w:r>
              <w:rPr>
                <w:rFonts w:ascii="Arial"/>
                <w:b w:val="false"/>
                <w:i w:val="false"/>
                <w:color w:val="000000"/>
                <w:sz w:val="15"/>
              </w:rPr>
              <w:t xml:space="preserve"> </w:t>
            </w:r>
          </w:p>
          <w:bookmarkEnd w:id="17264"/>
        </w:tc>
        <w:tc>
          <w:tcPr>
            <w:tcW w:w="919" w:type="dxa"/>
            <w:tcBorders>
              <w:top w:val="outset" w:color="000000" w:sz="8"/>
              <w:left w:val="outset" w:color="000000" w:sz="8"/>
              <w:bottom w:val="outset" w:color="000000" w:sz="8"/>
              <w:right w:val="outset" w:color="000000" w:sz="8"/>
            </w:tcBorders>
            <w:vAlign w:val="center"/>
          </w:tcPr>
          <w:bookmarkStart w:name="17267" w:id="17265"/>
          <w:p>
            <w:pPr>
              <w:spacing w:after="0"/>
              <w:ind w:left="0"/>
              <w:jc w:val="center"/>
            </w:pPr>
            <w:r>
              <w:rPr>
                <w:rFonts w:ascii="Arial"/>
                <w:b w:val="false"/>
                <w:i w:val="false"/>
                <w:color w:val="000000"/>
                <w:sz w:val="15"/>
              </w:rPr>
              <w:t xml:space="preserve"> </w:t>
            </w:r>
          </w:p>
          <w:bookmarkEnd w:id="17265"/>
        </w:tc>
        <w:tc>
          <w:tcPr>
            <w:tcW w:w="805" w:type="dxa"/>
            <w:tcBorders>
              <w:top w:val="outset" w:color="000000" w:sz="8"/>
              <w:left w:val="outset" w:color="000000" w:sz="8"/>
              <w:bottom w:val="outset" w:color="000000" w:sz="8"/>
              <w:right w:val="outset" w:color="000000" w:sz="8"/>
            </w:tcBorders>
            <w:vAlign w:val="center"/>
          </w:tcPr>
          <w:bookmarkStart w:name="17268" w:id="17266"/>
          <w:p>
            <w:pPr>
              <w:spacing w:after="0"/>
              <w:ind w:left="0"/>
              <w:jc w:val="center"/>
            </w:pPr>
            <w:r>
              <w:rPr>
                <w:rFonts w:ascii="Arial"/>
                <w:b w:val="false"/>
                <w:i w:val="false"/>
                <w:color w:val="000000"/>
                <w:sz w:val="15"/>
              </w:rPr>
              <w:t xml:space="preserve"> </w:t>
            </w:r>
          </w:p>
          <w:bookmarkEnd w:id="17266"/>
        </w:tc>
        <w:tc>
          <w:tcPr>
            <w:tcW w:w="1250" w:type="dxa"/>
            <w:tcBorders>
              <w:top w:val="outset" w:color="000000" w:sz="8"/>
              <w:left w:val="outset" w:color="000000" w:sz="8"/>
              <w:bottom w:val="outset" w:color="000000" w:sz="8"/>
              <w:right w:val="outset" w:color="000000" w:sz="8"/>
            </w:tcBorders>
            <w:vAlign w:val="center"/>
          </w:tcPr>
          <w:bookmarkStart w:name="17269" w:id="17267"/>
          <w:p>
            <w:pPr>
              <w:spacing w:after="0"/>
              <w:ind w:left="0"/>
              <w:jc w:val="left"/>
            </w:pPr>
            <w:r>
              <w:rPr>
                <w:rFonts w:ascii="Arial"/>
                <w:b w:val="false"/>
                <w:i w:val="false"/>
                <w:color w:val="000000"/>
                <w:sz w:val="15"/>
              </w:rPr>
              <w:t xml:space="preserve"> </w:t>
            </w:r>
          </w:p>
          <w:bookmarkEnd w:id="17267"/>
        </w:tc>
        <w:tc>
          <w:tcPr>
            <w:tcW w:w="1818" w:type="dxa"/>
            <w:tcBorders>
              <w:top w:val="outset" w:color="000000" w:sz="8"/>
              <w:left w:val="outset" w:color="000000" w:sz="8"/>
              <w:bottom w:val="outset" w:color="000000" w:sz="8"/>
              <w:right w:val="outset" w:color="000000" w:sz="8"/>
            </w:tcBorders>
            <w:vAlign w:val="center"/>
          </w:tcPr>
          <w:bookmarkStart w:name="17270" w:id="17268"/>
          <w:p>
            <w:pPr>
              <w:spacing w:after="0"/>
              <w:ind w:left="0"/>
              <w:jc w:val="left"/>
            </w:pPr>
            <w:r>
              <w:rPr>
                <w:rFonts w:ascii="Arial"/>
                <w:b w:val="false"/>
                <w:i w:val="false"/>
                <w:color w:val="000000"/>
                <w:sz w:val="15"/>
              </w:rPr>
              <w:t>у тому числі:</w:t>
            </w:r>
          </w:p>
          <w:bookmarkEnd w:id="17268"/>
        </w:tc>
        <w:tc>
          <w:tcPr>
            <w:tcW w:w="1417" w:type="dxa"/>
            <w:tcBorders>
              <w:top w:val="outset" w:color="000000" w:sz="8"/>
              <w:left w:val="outset" w:color="000000" w:sz="8"/>
              <w:bottom w:val="outset" w:color="000000" w:sz="8"/>
              <w:right w:val="outset" w:color="000000" w:sz="8"/>
            </w:tcBorders>
            <w:vAlign w:val="center"/>
          </w:tcPr>
          <w:bookmarkStart w:name="17271" w:id="17269"/>
          <w:p>
            <w:pPr>
              <w:spacing w:after="0"/>
              <w:ind w:left="0"/>
              <w:jc w:val="center"/>
            </w:pPr>
            <w:r>
              <w:rPr>
                <w:rFonts w:ascii="Arial"/>
                <w:b w:val="false"/>
                <w:i w:val="false"/>
                <w:color w:val="000000"/>
                <w:sz w:val="15"/>
              </w:rPr>
              <w:t xml:space="preserve"> </w:t>
            </w:r>
          </w:p>
          <w:bookmarkEnd w:id="17269"/>
        </w:tc>
        <w:tc>
          <w:tcPr>
            <w:tcW w:w="1009" w:type="dxa"/>
            <w:tcBorders>
              <w:top w:val="outset" w:color="000000" w:sz="8"/>
              <w:left w:val="outset" w:color="000000" w:sz="8"/>
              <w:bottom w:val="outset" w:color="000000" w:sz="8"/>
              <w:right w:val="outset" w:color="000000" w:sz="8"/>
            </w:tcBorders>
            <w:vAlign w:val="center"/>
          </w:tcPr>
          <w:bookmarkStart w:name="17272" w:id="17270"/>
          <w:p>
            <w:pPr>
              <w:spacing w:after="0"/>
              <w:ind w:left="0"/>
              <w:jc w:val="center"/>
            </w:pPr>
            <w:r>
              <w:rPr>
                <w:rFonts w:ascii="Arial"/>
                <w:b w:val="false"/>
                <w:i w:val="false"/>
                <w:color w:val="000000"/>
                <w:sz w:val="15"/>
              </w:rPr>
              <w:t xml:space="preserve"> </w:t>
            </w:r>
          </w:p>
          <w:bookmarkEnd w:id="17270"/>
        </w:tc>
        <w:tc>
          <w:tcPr>
            <w:tcW w:w="1417" w:type="dxa"/>
            <w:tcBorders>
              <w:top w:val="outset" w:color="000000" w:sz="8"/>
              <w:left w:val="outset" w:color="000000" w:sz="8"/>
              <w:bottom w:val="outset" w:color="000000" w:sz="8"/>
              <w:right w:val="outset" w:color="000000" w:sz="8"/>
            </w:tcBorders>
            <w:vAlign w:val="center"/>
          </w:tcPr>
          <w:bookmarkStart w:name="17273" w:id="17271"/>
          <w:p>
            <w:pPr>
              <w:spacing w:after="0"/>
              <w:ind w:left="0"/>
              <w:jc w:val="center"/>
            </w:pPr>
            <w:r>
              <w:rPr>
                <w:rFonts w:ascii="Arial"/>
                <w:b w:val="false"/>
                <w:i w:val="false"/>
                <w:color w:val="000000"/>
                <w:sz w:val="15"/>
              </w:rPr>
              <w:t xml:space="preserve"> </w:t>
            </w:r>
          </w:p>
          <w:bookmarkEnd w:id="17271"/>
        </w:tc>
        <w:tc>
          <w:tcPr>
            <w:tcW w:w="1306" w:type="dxa"/>
            <w:tcBorders>
              <w:top w:val="outset" w:color="000000" w:sz="8"/>
              <w:left w:val="outset" w:color="000000" w:sz="8"/>
              <w:bottom w:val="outset" w:color="000000" w:sz="8"/>
              <w:right w:val="outset" w:color="000000" w:sz="8"/>
            </w:tcBorders>
            <w:vAlign w:val="center"/>
          </w:tcPr>
          <w:bookmarkStart w:name="17274" w:id="17272"/>
          <w:p>
            <w:pPr>
              <w:spacing w:after="0"/>
              <w:ind w:left="0"/>
              <w:jc w:val="center"/>
            </w:pPr>
            <w:r>
              <w:rPr>
                <w:rFonts w:ascii="Arial"/>
                <w:b w:val="false"/>
                <w:i w:val="false"/>
                <w:color w:val="000000"/>
                <w:sz w:val="15"/>
              </w:rPr>
              <w:t xml:space="preserve"> </w:t>
            </w:r>
          </w:p>
          <w:bookmarkEnd w:id="1727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275" w:id="17273"/>
          <w:p>
            <w:pPr>
              <w:spacing w:after="0"/>
              <w:ind w:left="0"/>
              <w:jc w:val="center"/>
            </w:pPr>
            <w:r>
              <w:rPr>
                <w:rFonts w:ascii="Arial"/>
                <w:b w:val="false"/>
                <w:i w:val="false"/>
                <w:color w:val="000000"/>
                <w:sz w:val="15"/>
              </w:rPr>
              <w:t xml:space="preserve"> </w:t>
            </w:r>
          </w:p>
          <w:bookmarkEnd w:id="17273"/>
        </w:tc>
        <w:tc>
          <w:tcPr>
            <w:tcW w:w="919" w:type="dxa"/>
            <w:tcBorders>
              <w:top w:val="outset" w:color="000000" w:sz="8"/>
              <w:left w:val="outset" w:color="000000" w:sz="8"/>
              <w:bottom w:val="outset" w:color="000000" w:sz="8"/>
              <w:right w:val="outset" w:color="000000" w:sz="8"/>
            </w:tcBorders>
            <w:vAlign w:val="center"/>
          </w:tcPr>
          <w:bookmarkStart w:name="17276" w:id="17274"/>
          <w:p>
            <w:pPr>
              <w:spacing w:after="0"/>
              <w:ind w:left="0"/>
              <w:jc w:val="center"/>
            </w:pPr>
            <w:r>
              <w:rPr>
                <w:rFonts w:ascii="Arial"/>
                <w:b w:val="false"/>
                <w:i w:val="false"/>
                <w:color w:val="000000"/>
                <w:sz w:val="15"/>
              </w:rPr>
              <w:t xml:space="preserve"> </w:t>
            </w:r>
          </w:p>
          <w:bookmarkEnd w:id="17274"/>
        </w:tc>
        <w:tc>
          <w:tcPr>
            <w:tcW w:w="805" w:type="dxa"/>
            <w:tcBorders>
              <w:top w:val="outset" w:color="000000" w:sz="8"/>
              <w:left w:val="outset" w:color="000000" w:sz="8"/>
              <w:bottom w:val="outset" w:color="000000" w:sz="8"/>
              <w:right w:val="outset" w:color="000000" w:sz="8"/>
            </w:tcBorders>
            <w:vAlign w:val="center"/>
          </w:tcPr>
          <w:bookmarkStart w:name="17277" w:id="17275"/>
          <w:p>
            <w:pPr>
              <w:spacing w:after="0"/>
              <w:ind w:left="0"/>
              <w:jc w:val="center"/>
            </w:pPr>
            <w:r>
              <w:rPr>
                <w:rFonts w:ascii="Arial"/>
                <w:b w:val="false"/>
                <w:i w:val="false"/>
                <w:color w:val="000000"/>
                <w:sz w:val="15"/>
              </w:rPr>
              <w:t xml:space="preserve"> </w:t>
            </w:r>
          </w:p>
          <w:bookmarkEnd w:id="17275"/>
        </w:tc>
        <w:tc>
          <w:tcPr>
            <w:tcW w:w="1250" w:type="dxa"/>
            <w:tcBorders>
              <w:top w:val="outset" w:color="000000" w:sz="8"/>
              <w:left w:val="outset" w:color="000000" w:sz="8"/>
              <w:bottom w:val="outset" w:color="000000" w:sz="8"/>
              <w:right w:val="outset" w:color="000000" w:sz="8"/>
            </w:tcBorders>
            <w:vAlign w:val="center"/>
          </w:tcPr>
          <w:bookmarkStart w:name="17278" w:id="17276"/>
          <w:p>
            <w:pPr>
              <w:spacing w:after="0"/>
              <w:ind w:left="0"/>
              <w:jc w:val="left"/>
            </w:pPr>
            <w:r>
              <w:rPr>
                <w:rFonts w:ascii="Arial"/>
                <w:b w:val="false"/>
                <w:i w:val="false"/>
                <w:color w:val="000000"/>
                <w:sz w:val="15"/>
              </w:rPr>
              <w:t xml:space="preserve"> </w:t>
            </w:r>
          </w:p>
          <w:bookmarkEnd w:id="17276"/>
        </w:tc>
        <w:tc>
          <w:tcPr>
            <w:tcW w:w="1818" w:type="dxa"/>
            <w:tcBorders>
              <w:top w:val="outset" w:color="000000" w:sz="8"/>
              <w:left w:val="outset" w:color="000000" w:sz="8"/>
              <w:bottom w:val="outset" w:color="000000" w:sz="8"/>
              <w:right w:val="outset" w:color="000000" w:sz="8"/>
            </w:tcBorders>
            <w:vAlign w:val="center"/>
          </w:tcPr>
          <w:bookmarkStart w:name="17279" w:id="17277"/>
          <w:p>
            <w:pPr>
              <w:spacing w:after="0"/>
              <w:ind w:left="0"/>
              <w:jc w:val="left"/>
            </w:pPr>
            <w:r>
              <w:rPr>
                <w:rFonts w:ascii="Arial"/>
                <w:b w:val="false"/>
                <w:i w:val="false"/>
                <w:color w:val="000000"/>
                <w:sz w:val="15"/>
              </w:rPr>
              <w:t>проектні роботи</w:t>
            </w:r>
          </w:p>
          <w:bookmarkEnd w:id="17277"/>
        </w:tc>
        <w:tc>
          <w:tcPr>
            <w:tcW w:w="1417" w:type="dxa"/>
            <w:tcBorders>
              <w:top w:val="outset" w:color="000000" w:sz="8"/>
              <w:left w:val="outset" w:color="000000" w:sz="8"/>
              <w:bottom w:val="outset" w:color="000000" w:sz="8"/>
              <w:right w:val="outset" w:color="000000" w:sz="8"/>
            </w:tcBorders>
            <w:vAlign w:val="center"/>
          </w:tcPr>
          <w:bookmarkStart w:name="17280" w:id="17278"/>
          <w:p>
            <w:pPr>
              <w:spacing w:after="0"/>
              <w:ind w:left="0"/>
              <w:jc w:val="center"/>
            </w:pPr>
            <w:r>
              <w:rPr>
                <w:rFonts w:ascii="Arial"/>
                <w:b w:val="false"/>
                <w:i w:val="false"/>
                <w:color w:val="000000"/>
                <w:sz w:val="15"/>
              </w:rPr>
              <w:t xml:space="preserve"> </w:t>
            </w:r>
          </w:p>
          <w:bookmarkEnd w:id="17278"/>
        </w:tc>
        <w:tc>
          <w:tcPr>
            <w:tcW w:w="1009" w:type="dxa"/>
            <w:tcBorders>
              <w:top w:val="outset" w:color="000000" w:sz="8"/>
              <w:left w:val="outset" w:color="000000" w:sz="8"/>
              <w:bottom w:val="outset" w:color="000000" w:sz="8"/>
              <w:right w:val="outset" w:color="000000" w:sz="8"/>
            </w:tcBorders>
            <w:vAlign w:val="center"/>
          </w:tcPr>
          <w:bookmarkStart w:name="17281" w:id="17279"/>
          <w:p>
            <w:pPr>
              <w:spacing w:after="0"/>
              <w:ind w:left="0"/>
              <w:jc w:val="center"/>
            </w:pPr>
            <w:r>
              <w:rPr>
                <w:rFonts w:ascii="Arial"/>
                <w:b w:val="false"/>
                <w:i w:val="false"/>
                <w:color w:val="000000"/>
                <w:sz w:val="15"/>
              </w:rPr>
              <w:t xml:space="preserve"> </w:t>
            </w:r>
          </w:p>
          <w:bookmarkEnd w:id="17279"/>
        </w:tc>
        <w:tc>
          <w:tcPr>
            <w:tcW w:w="1417" w:type="dxa"/>
            <w:tcBorders>
              <w:top w:val="outset" w:color="000000" w:sz="8"/>
              <w:left w:val="outset" w:color="000000" w:sz="8"/>
              <w:bottom w:val="outset" w:color="000000" w:sz="8"/>
              <w:right w:val="outset" w:color="000000" w:sz="8"/>
            </w:tcBorders>
            <w:vAlign w:val="center"/>
          </w:tcPr>
          <w:bookmarkStart w:name="17282" w:id="17280"/>
          <w:p>
            <w:pPr>
              <w:spacing w:after="0"/>
              <w:ind w:left="0"/>
              <w:jc w:val="center"/>
            </w:pPr>
            <w:r>
              <w:rPr>
                <w:rFonts w:ascii="Arial"/>
                <w:b w:val="false"/>
                <w:i w:val="false"/>
                <w:color w:val="000000"/>
                <w:sz w:val="15"/>
              </w:rPr>
              <w:t xml:space="preserve"> </w:t>
            </w:r>
          </w:p>
          <w:bookmarkEnd w:id="17280"/>
        </w:tc>
        <w:tc>
          <w:tcPr>
            <w:tcW w:w="1306" w:type="dxa"/>
            <w:tcBorders>
              <w:top w:val="outset" w:color="000000" w:sz="8"/>
              <w:left w:val="outset" w:color="000000" w:sz="8"/>
              <w:bottom w:val="outset" w:color="000000" w:sz="8"/>
              <w:right w:val="outset" w:color="000000" w:sz="8"/>
            </w:tcBorders>
            <w:vAlign w:val="center"/>
          </w:tcPr>
          <w:bookmarkStart w:name="17283" w:id="17281"/>
          <w:p>
            <w:pPr>
              <w:spacing w:after="0"/>
              <w:ind w:left="0"/>
              <w:jc w:val="center"/>
            </w:pPr>
            <w:r>
              <w:rPr>
                <w:rFonts w:ascii="Arial"/>
                <w:b w:val="false"/>
                <w:i w:val="false"/>
                <w:color w:val="000000"/>
                <w:sz w:val="15"/>
              </w:rPr>
              <w:t>100,0</w:t>
            </w:r>
          </w:p>
          <w:bookmarkEnd w:id="1728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284" w:id="17282"/>
          <w:p>
            <w:pPr>
              <w:spacing w:after="0"/>
              <w:ind w:left="0"/>
              <w:jc w:val="center"/>
            </w:pPr>
            <w:r>
              <w:rPr>
                <w:rFonts w:ascii="Arial"/>
                <w:b w:val="false"/>
                <w:i w:val="false"/>
                <w:color w:val="000000"/>
                <w:sz w:val="15"/>
              </w:rPr>
              <w:t>1217310</w:t>
            </w:r>
          </w:p>
          <w:bookmarkEnd w:id="17282"/>
        </w:tc>
        <w:tc>
          <w:tcPr>
            <w:tcW w:w="919" w:type="dxa"/>
            <w:tcBorders>
              <w:top w:val="outset" w:color="000000" w:sz="8"/>
              <w:left w:val="outset" w:color="000000" w:sz="8"/>
              <w:bottom w:val="outset" w:color="000000" w:sz="8"/>
              <w:right w:val="outset" w:color="000000" w:sz="8"/>
            </w:tcBorders>
            <w:vAlign w:val="center"/>
          </w:tcPr>
          <w:bookmarkStart w:name="17285" w:id="17283"/>
          <w:p>
            <w:pPr>
              <w:spacing w:after="0"/>
              <w:ind w:left="0"/>
              <w:jc w:val="center"/>
            </w:pPr>
            <w:r>
              <w:rPr>
                <w:rFonts w:ascii="Arial"/>
                <w:b w:val="false"/>
                <w:i w:val="false"/>
                <w:color w:val="000000"/>
                <w:sz w:val="15"/>
              </w:rPr>
              <w:t>7310</w:t>
            </w:r>
          </w:p>
          <w:bookmarkEnd w:id="17283"/>
        </w:tc>
        <w:tc>
          <w:tcPr>
            <w:tcW w:w="805" w:type="dxa"/>
            <w:tcBorders>
              <w:top w:val="outset" w:color="000000" w:sz="8"/>
              <w:left w:val="outset" w:color="000000" w:sz="8"/>
              <w:bottom w:val="outset" w:color="000000" w:sz="8"/>
              <w:right w:val="outset" w:color="000000" w:sz="8"/>
            </w:tcBorders>
            <w:vAlign w:val="center"/>
          </w:tcPr>
          <w:bookmarkStart w:name="17286" w:id="17284"/>
          <w:p>
            <w:pPr>
              <w:spacing w:after="0"/>
              <w:ind w:left="0"/>
              <w:jc w:val="center"/>
            </w:pPr>
            <w:r>
              <w:rPr>
                <w:rFonts w:ascii="Arial"/>
                <w:b w:val="false"/>
                <w:i w:val="false"/>
                <w:color w:val="000000"/>
                <w:sz w:val="15"/>
              </w:rPr>
              <w:t>0443</w:t>
            </w:r>
          </w:p>
          <w:bookmarkEnd w:id="17284"/>
        </w:tc>
        <w:tc>
          <w:tcPr>
            <w:tcW w:w="1250" w:type="dxa"/>
            <w:tcBorders>
              <w:top w:val="outset" w:color="000000" w:sz="8"/>
              <w:left w:val="outset" w:color="000000" w:sz="8"/>
              <w:bottom w:val="outset" w:color="000000" w:sz="8"/>
              <w:right w:val="outset" w:color="000000" w:sz="8"/>
            </w:tcBorders>
            <w:vAlign w:val="center"/>
          </w:tcPr>
          <w:bookmarkStart w:name="17287" w:id="17285"/>
          <w:p>
            <w:pPr>
              <w:spacing w:after="0"/>
              <w:ind w:left="0"/>
              <w:jc w:val="left"/>
            </w:pPr>
            <w:r>
              <w:rPr>
                <w:rFonts w:ascii="Arial"/>
                <w:b w:val="false"/>
                <w:i w:val="false"/>
                <w:color w:val="000000"/>
                <w:sz w:val="15"/>
              </w:rPr>
              <w:t>Будівництво об'єктів житлово-комунального господарства</w:t>
            </w:r>
          </w:p>
          <w:bookmarkEnd w:id="17285"/>
        </w:tc>
        <w:tc>
          <w:tcPr>
            <w:tcW w:w="1818" w:type="dxa"/>
            <w:tcBorders>
              <w:top w:val="outset" w:color="000000" w:sz="8"/>
              <w:left w:val="outset" w:color="000000" w:sz="8"/>
              <w:bottom w:val="outset" w:color="000000" w:sz="8"/>
              <w:right w:val="outset" w:color="000000" w:sz="8"/>
            </w:tcBorders>
            <w:vAlign w:val="center"/>
          </w:tcPr>
          <w:bookmarkStart w:name="17288" w:id="17286"/>
          <w:p>
            <w:pPr>
              <w:spacing w:after="0"/>
              <w:ind w:left="0"/>
              <w:jc w:val="left"/>
            </w:pPr>
            <w:r>
              <w:rPr>
                <w:rFonts w:ascii="Arial"/>
                <w:b w:val="false"/>
                <w:i w:val="false"/>
                <w:color w:val="000000"/>
                <w:sz w:val="15"/>
              </w:rPr>
              <w:t>РЕКОНСТРУКЦІЯ ТА МОДЕРНІЗАЦІЯ ЛІФТА ЗА АДРЕСОЮ: ВУЛ. АМВРОСІЯ БУЧМИ, 2</w:t>
            </w:r>
          </w:p>
          <w:bookmarkEnd w:id="17286"/>
        </w:tc>
        <w:tc>
          <w:tcPr>
            <w:tcW w:w="1417" w:type="dxa"/>
            <w:tcBorders>
              <w:top w:val="outset" w:color="000000" w:sz="8"/>
              <w:left w:val="outset" w:color="000000" w:sz="8"/>
              <w:bottom w:val="outset" w:color="000000" w:sz="8"/>
              <w:right w:val="outset" w:color="000000" w:sz="8"/>
            </w:tcBorders>
            <w:vAlign w:val="center"/>
          </w:tcPr>
          <w:bookmarkStart w:name="17289" w:id="17287"/>
          <w:p>
            <w:pPr>
              <w:spacing w:after="0"/>
              <w:ind w:left="0"/>
              <w:jc w:val="center"/>
            </w:pPr>
            <w:r>
              <w:rPr>
                <w:rFonts w:ascii="Arial"/>
                <w:b w:val="false"/>
                <w:i w:val="false"/>
                <w:color w:val="000000"/>
                <w:sz w:val="15"/>
              </w:rPr>
              <w:t>800,0</w:t>
            </w:r>
          </w:p>
          <w:bookmarkEnd w:id="17287"/>
        </w:tc>
        <w:tc>
          <w:tcPr>
            <w:tcW w:w="1009" w:type="dxa"/>
            <w:tcBorders>
              <w:top w:val="outset" w:color="000000" w:sz="8"/>
              <w:left w:val="outset" w:color="000000" w:sz="8"/>
              <w:bottom w:val="outset" w:color="000000" w:sz="8"/>
              <w:right w:val="outset" w:color="000000" w:sz="8"/>
            </w:tcBorders>
            <w:vAlign w:val="center"/>
          </w:tcPr>
          <w:bookmarkStart w:name="17290" w:id="17288"/>
          <w:p>
            <w:pPr>
              <w:spacing w:after="0"/>
              <w:ind w:left="0"/>
              <w:jc w:val="center"/>
            </w:pPr>
            <w:r>
              <w:rPr>
                <w:rFonts w:ascii="Arial"/>
                <w:b w:val="false"/>
                <w:i w:val="false"/>
                <w:color w:val="000000"/>
                <w:sz w:val="15"/>
              </w:rPr>
              <w:t>87,5</w:t>
            </w:r>
          </w:p>
          <w:bookmarkEnd w:id="17288"/>
        </w:tc>
        <w:tc>
          <w:tcPr>
            <w:tcW w:w="1417" w:type="dxa"/>
            <w:tcBorders>
              <w:top w:val="outset" w:color="000000" w:sz="8"/>
              <w:left w:val="outset" w:color="000000" w:sz="8"/>
              <w:bottom w:val="outset" w:color="000000" w:sz="8"/>
              <w:right w:val="outset" w:color="000000" w:sz="8"/>
            </w:tcBorders>
            <w:vAlign w:val="center"/>
          </w:tcPr>
          <w:bookmarkStart w:name="17291" w:id="17289"/>
          <w:p>
            <w:pPr>
              <w:spacing w:after="0"/>
              <w:ind w:left="0"/>
              <w:jc w:val="center"/>
            </w:pPr>
            <w:r>
              <w:rPr>
                <w:rFonts w:ascii="Arial"/>
                <w:b w:val="false"/>
                <w:i w:val="false"/>
                <w:color w:val="000000"/>
                <w:sz w:val="15"/>
              </w:rPr>
              <w:t>700,0</w:t>
            </w:r>
          </w:p>
          <w:bookmarkEnd w:id="17289"/>
        </w:tc>
        <w:tc>
          <w:tcPr>
            <w:tcW w:w="1306" w:type="dxa"/>
            <w:tcBorders>
              <w:top w:val="outset" w:color="000000" w:sz="8"/>
              <w:left w:val="outset" w:color="000000" w:sz="8"/>
              <w:bottom w:val="outset" w:color="000000" w:sz="8"/>
              <w:right w:val="outset" w:color="000000" w:sz="8"/>
            </w:tcBorders>
            <w:vAlign w:val="center"/>
          </w:tcPr>
          <w:bookmarkStart w:name="17292" w:id="17290"/>
          <w:p>
            <w:pPr>
              <w:spacing w:after="0"/>
              <w:ind w:left="0"/>
              <w:jc w:val="center"/>
            </w:pPr>
            <w:r>
              <w:rPr>
                <w:rFonts w:ascii="Arial"/>
                <w:b w:val="false"/>
                <w:i w:val="false"/>
                <w:color w:val="000000"/>
                <w:sz w:val="15"/>
              </w:rPr>
              <w:t>100,0</w:t>
            </w:r>
          </w:p>
          <w:bookmarkEnd w:id="1729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293" w:id="17291"/>
          <w:p>
            <w:pPr>
              <w:spacing w:after="0"/>
              <w:ind w:left="0"/>
              <w:jc w:val="center"/>
            </w:pPr>
            <w:r>
              <w:rPr>
                <w:rFonts w:ascii="Arial"/>
                <w:b w:val="false"/>
                <w:i w:val="false"/>
                <w:color w:val="000000"/>
                <w:sz w:val="15"/>
              </w:rPr>
              <w:t xml:space="preserve"> </w:t>
            </w:r>
          </w:p>
          <w:bookmarkEnd w:id="17291"/>
        </w:tc>
        <w:tc>
          <w:tcPr>
            <w:tcW w:w="919" w:type="dxa"/>
            <w:tcBorders>
              <w:top w:val="outset" w:color="000000" w:sz="8"/>
              <w:left w:val="outset" w:color="000000" w:sz="8"/>
              <w:bottom w:val="outset" w:color="000000" w:sz="8"/>
              <w:right w:val="outset" w:color="000000" w:sz="8"/>
            </w:tcBorders>
            <w:vAlign w:val="center"/>
          </w:tcPr>
          <w:bookmarkStart w:name="17294" w:id="17292"/>
          <w:p>
            <w:pPr>
              <w:spacing w:after="0"/>
              <w:ind w:left="0"/>
              <w:jc w:val="center"/>
            </w:pPr>
            <w:r>
              <w:rPr>
                <w:rFonts w:ascii="Arial"/>
                <w:b w:val="false"/>
                <w:i w:val="false"/>
                <w:color w:val="000000"/>
                <w:sz w:val="15"/>
              </w:rPr>
              <w:t xml:space="preserve"> </w:t>
            </w:r>
          </w:p>
          <w:bookmarkEnd w:id="17292"/>
        </w:tc>
        <w:tc>
          <w:tcPr>
            <w:tcW w:w="805" w:type="dxa"/>
            <w:tcBorders>
              <w:top w:val="outset" w:color="000000" w:sz="8"/>
              <w:left w:val="outset" w:color="000000" w:sz="8"/>
              <w:bottom w:val="outset" w:color="000000" w:sz="8"/>
              <w:right w:val="outset" w:color="000000" w:sz="8"/>
            </w:tcBorders>
            <w:vAlign w:val="center"/>
          </w:tcPr>
          <w:bookmarkStart w:name="17295" w:id="17293"/>
          <w:p>
            <w:pPr>
              <w:spacing w:after="0"/>
              <w:ind w:left="0"/>
              <w:jc w:val="center"/>
            </w:pPr>
            <w:r>
              <w:rPr>
                <w:rFonts w:ascii="Arial"/>
                <w:b w:val="false"/>
                <w:i w:val="false"/>
                <w:color w:val="000000"/>
                <w:sz w:val="15"/>
              </w:rPr>
              <w:t xml:space="preserve"> </w:t>
            </w:r>
          </w:p>
          <w:bookmarkEnd w:id="17293"/>
        </w:tc>
        <w:tc>
          <w:tcPr>
            <w:tcW w:w="1250" w:type="dxa"/>
            <w:tcBorders>
              <w:top w:val="outset" w:color="000000" w:sz="8"/>
              <w:left w:val="outset" w:color="000000" w:sz="8"/>
              <w:bottom w:val="outset" w:color="000000" w:sz="8"/>
              <w:right w:val="outset" w:color="000000" w:sz="8"/>
            </w:tcBorders>
            <w:vAlign w:val="center"/>
          </w:tcPr>
          <w:bookmarkStart w:name="17296" w:id="17294"/>
          <w:p>
            <w:pPr>
              <w:spacing w:after="0"/>
              <w:ind w:left="0"/>
              <w:jc w:val="left"/>
            </w:pPr>
            <w:r>
              <w:rPr>
                <w:rFonts w:ascii="Arial"/>
                <w:b w:val="false"/>
                <w:i w:val="false"/>
                <w:color w:val="000000"/>
                <w:sz w:val="15"/>
              </w:rPr>
              <w:t xml:space="preserve"> </w:t>
            </w:r>
          </w:p>
          <w:bookmarkEnd w:id="17294"/>
        </w:tc>
        <w:tc>
          <w:tcPr>
            <w:tcW w:w="1818" w:type="dxa"/>
            <w:tcBorders>
              <w:top w:val="outset" w:color="000000" w:sz="8"/>
              <w:left w:val="outset" w:color="000000" w:sz="8"/>
              <w:bottom w:val="outset" w:color="000000" w:sz="8"/>
              <w:right w:val="outset" w:color="000000" w:sz="8"/>
            </w:tcBorders>
            <w:vAlign w:val="center"/>
          </w:tcPr>
          <w:bookmarkStart w:name="17297" w:id="17295"/>
          <w:p>
            <w:pPr>
              <w:spacing w:after="0"/>
              <w:ind w:left="0"/>
              <w:jc w:val="left"/>
            </w:pPr>
            <w:r>
              <w:rPr>
                <w:rFonts w:ascii="Arial"/>
                <w:b w:val="false"/>
                <w:i w:val="false"/>
                <w:color w:val="000000"/>
                <w:sz w:val="15"/>
              </w:rPr>
              <w:t>у тому числі:</w:t>
            </w:r>
          </w:p>
          <w:bookmarkEnd w:id="17295"/>
        </w:tc>
        <w:tc>
          <w:tcPr>
            <w:tcW w:w="1417" w:type="dxa"/>
            <w:tcBorders>
              <w:top w:val="outset" w:color="000000" w:sz="8"/>
              <w:left w:val="outset" w:color="000000" w:sz="8"/>
              <w:bottom w:val="outset" w:color="000000" w:sz="8"/>
              <w:right w:val="outset" w:color="000000" w:sz="8"/>
            </w:tcBorders>
            <w:vAlign w:val="center"/>
          </w:tcPr>
          <w:bookmarkStart w:name="17298" w:id="17296"/>
          <w:p>
            <w:pPr>
              <w:spacing w:after="0"/>
              <w:ind w:left="0"/>
              <w:jc w:val="center"/>
            </w:pPr>
            <w:r>
              <w:rPr>
                <w:rFonts w:ascii="Arial"/>
                <w:b w:val="false"/>
                <w:i w:val="false"/>
                <w:color w:val="000000"/>
                <w:sz w:val="15"/>
              </w:rPr>
              <w:t xml:space="preserve"> </w:t>
            </w:r>
          </w:p>
          <w:bookmarkEnd w:id="17296"/>
        </w:tc>
        <w:tc>
          <w:tcPr>
            <w:tcW w:w="1009" w:type="dxa"/>
            <w:tcBorders>
              <w:top w:val="outset" w:color="000000" w:sz="8"/>
              <w:left w:val="outset" w:color="000000" w:sz="8"/>
              <w:bottom w:val="outset" w:color="000000" w:sz="8"/>
              <w:right w:val="outset" w:color="000000" w:sz="8"/>
            </w:tcBorders>
            <w:vAlign w:val="center"/>
          </w:tcPr>
          <w:bookmarkStart w:name="17299" w:id="17297"/>
          <w:p>
            <w:pPr>
              <w:spacing w:after="0"/>
              <w:ind w:left="0"/>
              <w:jc w:val="center"/>
            </w:pPr>
            <w:r>
              <w:rPr>
                <w:rFonts w:ascii="Arial"/>
                <w:b w:val="false"/>
                <w:i w:val="false"/>
                <w:color w:val="000000"/>
                <w:sz w:val="15"/>
              </w:rPr>
              <w:t xml:space="preserve"> </w:t>
            </w:r>
          </w:p>
          <w:bookmarkEnd w:id="17297"/>
        </w:tc>
        <w:tc>
          <w:tcPr>
            <w:tcW w:w="1417" w:type="dxa"/>
            <w:tcBorders>
              <w:top w:val="outset" w:color="000000" w:sz="8"/>
              <w:left w:val="outset" w:color="000000" w:sz="8"/>
              <w:bottom w:val="outset" w:color="000000" w:sz="8"/>
              <w:right w:val="outset" w:color="000000" w:sz="8"/>
            </w:tcBorders>
            <w:vAlign w:val="center"/>
          </w:tcPr>
          <w:bookmarkStart w:name="17300" w:id="17298"/>
          <w:p>
            <w:pPr>
              <w:spacing w:after="0"/>
              <w:ind w:left="0"/>
              <w:jc w:val="center"/>
            </w:pPr>
            <w:r>
              <w:rPr>
                <w:rFonts w:ascii="Arial"/>
                <w:b w:val="false"/>
                <w:i w:val="false"/>
                <w:color w:val="000000"/>
                <w:sz w:val="15"/>
              </w:rPr>
              <w:t xml:space="preserve"> </w:t>
            </w:r>
          </w:p>
          <w:bookmarkEnd w:id="17298"/>
        </w:tc>
        <w:tc>
          <w:tcPr>
            <w:tcW w:w="1306" w:type="dxa"/>
            <w:tcBorders>
              <w:top w:val="outset" w:color="000000" w:sz="8"/>
              <w:left w:val="outset" w:color="000000" w:sz="8"/>
              <w:bottom w:val="outset" w:color="000000" w:sz="8"/>
              <w:right w:val="outset" w:color="000000" w:sz="8"/>
            </w:tcBorders>
            <w:vAlign w:val="center"/>
          </w:tcPr>
          <w:bookmarkStart w:name="17301" w:id="17299"/>
          <w:p>
            <w:pPr>
              <w:spacing w:after="0"/>
              <w:ind w:left="0"/>
              <w:jc w:val="center"/>
            </w:pPr>
            <w:r>
              <w:rPr>
                <w:rFonts w:ascii="Arial"/>
                <w:b w:val="false"/>
                <w:i w:val="false"/>
                <w:color w:val="000000"/>
                <w:sz w:val="15"/>
              </w:rPr>
              <w:t xml:space="preserve"> </w:t>
            </w:r>
          </w:p>
          <w:bookmarkEnd w:id="172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302" w:id="17300"/>
          <w:p>
            <w:pPr>
              <w:spacing w:after="0"/>
              <w:ind w:left="0"/>
              <w:jc w:val="center"/>
            </w:pPr>
            <w:r>
              <w:rPr>
                <w:rFonts w:ascii="Arial"/>
                <w:b w:val="false"/>
                <w:i w:val="false"/>
                <w:color w:val="000000"/>
                <w:sz w:val="15"/>
              </w:rPr>
              <w:t xml:space="preserve"> </w:t>
            </w:r>
          </w:p>
          <w:bookmarkEnd w:id="17300"/>
        </w:tc>
        <w:tc>
          <w:tcPr>
            <w:tcW w:w="919" w:type="dxa"/>
            <w:tcBorders>
              <w:top w:val="outset" w:color="000000" w:sz="8"/>
              <w:left w:val="outset" w:color="000000" w:sz="8"/>
              <w:bottom w:val="outset" w:color="000000" w:sz="8"/>
              <w:right w:val="outset" w:color="000000" w:sz="8"/>
            </w:tcBorders>
            <w:vAlign w:val="center"/>
          </w:tcPr>
          <w:bookmarkStart w:name="17303" w:id="17301"/>
          <w:p>
            <w:pPr>
              <w:spacing w:after="0"/>
              <w:ind w:left="0"/>
              <w:jc w:val="center"/>
            </w:pPr>
            <w:r>
              <w:rPr>
                <w:rFonts w:ascii="Arial"/>
                <w:b w:val="false"/>
                <w:i w:val="false"/>
                <w:color w:val="000000"/>
                <w:sz w:val="15"/>
              </w:rPr>
              <w:t xml:space="preserve"> </w:t>
            </w:r>
          </w:p>
          <w:bookmarkEnd w:id="17301"/>
        </w:tc>
        <w:tc>
          <w:tcPr>
            <w:tcW w:w="805" w:type="dxa"/>
            <w:tcBorders>
              <w:top w:val="outset" w:color="000000" w:sz="8"/>
              <w:left w:val="outset" w:color="000000" w:sz="8"/>
              <w:bottom w:val="outset" w:color="000000" w:sz="8"/>
              <w:right w:val="outset" w:color="000000" w:sz="8"/>
            </w:tcBorders>
            <w:vAlign w:val="center"/>
          </w:tcPr>
          <w:bookmarkStart w:name="17304" w:id="17302"/>
          <w:p>
            <w:pPr>
              <w:spacing w:after="0"/>
              <w:ind w:left="0"/>
              <w:jc w:val="center"/>
            </w:pPr>
            <w:r>
              <w:rPr>
                <w:rFonts w:ascii="Arial"/>
                <w:b w:val="false"/>
                <w:i w:val="false"/>
                <w:color w:val="000000"/>
                <w:sz w:val="15"/>
              </w:rPr>
              <w:t xml:space="preserve"> </w:t>
            </w:r>
          </w:p>
          <w:bookmarkEnd w:id="17302"/>
        </w:tc>
        <w:tc>
          <w:tcPr>
            <w:tcW w:w="1250" w:type="dxa"/>
            <w:tcBorders>
              <w:top w:val="outset" w:color="000000" w:sz="8"/>
              <w:left w:val="outset" w:color="000000" w:sz="8"/>
              <w:bottom w:val="outset" w:color="000000" w:sz="8"/>
              <w:right w:val="outset" w:color="000000" w:sz="8"/>
            </w:tcBorders>
            <w:vAlign w:val="center"/>
          </w:tcPr>
          <w:bookmarkStart w:name="17305" w:id="17303"/>
          <w:p>
            <w:pPr>
              <w:spacing w:after="0"/>
              <w:ind w:left="0"/>
              <w:jc w:val="left"/>
            </w:pPr>
            <w:r>
              <w:rPr>
                <w:rFonts w:ascii="Arial"/>
                <w:b w:val="false"/>
                <w:i w:val="false"/>
                <w:color w:val="000000"/>
                <w:sz w:val="15"/>
              </w:rPr>
              <w:t xml:space="preserve"> </w:t>
            </w:r>
          </w:p>
          <w:bookmarkEnd w:id="17303"/>
        </w:tc>
        <w:tc>
          <w:tcPr>
            <w:tcW w:w="1818" w:type="dxa"/>
            <w:tcBorders>
              <w:top w:val="outset" w:color="000000" w:sz="8"/>
              <w:left w:val="outset" w:color="000000" w:sz="8"/>
              <w:bottom w:val="outset" w:color="000000" w:sz="8"/>
              <w:right w:val="outset" w:color="000000" w:sz="8"/>
            </w:tcBorders>
            <w:vAlign w:val="center"/>
          </w:tcPr>
          <w:bookmarkStart w:name="17306" w:id="17304"/>
          <w:p>
            <w:pPr>
              <w:spacing w:after="0"/>
              <w:ind w:left="0"/>
              <w:jc w:val="left"/>
            </w:pPr>
            <w:r>
              <w:rPr>
                <w:rFonts w:ascii="Arial"/>
                <w:b w:val="false"/>
                <w:i w:val="false"/>
                <w:color w:val="000000"/>
                <w:sz w:val="15"/>
              </w:rPr>
              <w:t>проектні роботи</w:t>
            </w:r>
          </w:p>
          <w:bookmarkEnd w:id="17304"/>
        </w:tc>
        <w:tc>
          <w:tcPr>
            <w:tcW w:w="1417" w:type="dxa"/>
            <w:tcBorders>
              <w:top w:val="outset" w:color="000000" w:sz="8"/>
              <w:left w:val="outset" w:color="000000" w:sz="8"/>
              <w:bottom w:val="outset" w:color="000000" w:sz="8"/>
              <w:right w:val="outset" w:color="000000" w:sz="8"/>
            </w:tcBorders>
            <w:vAlign w:val="center"/>
          </w:tcPr>
          <w:bookmarkStart w:name="17307" w:id="17305"/>
          <w:p>
            <w:pPr>
              <w:spacing w:after="0"/>
              <w:ind w:left="0"/>
              <w:jc w:val="center"/>
            </w:pPr>
            <w:r>
              <w:rPr>
                <w:rFonts w:ascii="Arial"/>
                <w:b w:val="false"/>
                <w:i w:val="false"/>
                <w:color w:val="000000"/>
                <w:sz w:val="15"/>
              </w:rPr>
              <w:t xml:space="preserve"> </w:t>
            </w:r>
          </w:p>
          <w:bookmarkEnd w:id="17305"/>
        </w:tc>
        <w:tc>
          <w:tcPr>
            <w:tcW w:w="1009" w:type="dxa"/>
            <w:tcBorders>
              <w:top w:val="outset" w:color="000000" w:sz="8"/>
              <w:left w:val="outset" w:color="000000" w:sz="8"/>
              <w:bottom w:val="outset" w:color="000000" w:sz="8"/>
              <w:right w:val="outset" w:color="000000" w:sz="8"/>
            </w:tcBorders>
            <w:vAlign w:val="center"/>
          </w:tcPr>
          <w:bookmarkStart w:name="17308" w:id="17306"/>
          <w:p>
            <w:pPr>
              <w:spacing w:after="0"/>
              <w:ind w:left="0"/>
              <w:jc w:val="center"/>
            </w:pPr>
            <w:r>
              <w:rPr>
                <w:rFonts w:ascii="Arial"/>
                <w:b w:val="false"/>
                <w:i w:val="false"/>
                <w:color w:val="000000"/>
                <w:sz w:val="15"/>
              </w:rPr>
              <w:t xml:space="preserve"> </w:t>
            </w:r>
          </w:p>
          <w:bookmarkEnd w:id="17306"/>
        </w:tc>
        <w:tc>
          <w:tcPr>
            <w:tcW w:w="1417" w:type="dxa"/>
            <w:tcBorders>
              <w:top w:val="outset" w:color="000000" w:sz="8"/>
              <w:left w:val="outset" w:color="000000" w:sz="8"/>
              <w:bottom w:val="outset" w:color="000000" w:sz="8"/>
              <w:right w:val="outset" w:color="000000" w:sz="8"/>
            </w:tcBorders>
            <w:vAlign w:val="center"/>
          </w:tcPr>
          <w:bookmarkStart w:name="17309" w:id="17307"/>
          <w:p>
            <w:pPr>
              <w:spacing w:after="0"/>
              <w:ind w:left="0"/>
              <w:jc w:val="center"/>
            </w:pPr>
            <w:r>
              <w:rPr>
                <w:rFonts w:ascii="Arial"/>
                <w:b w:val="false"/>
                <w:i w:val="false"/>
                <w:color w:val="000000"/>
                <w:sz w:val="15"/>
              </w:rPr>
              <w:t xml:space="preserve"> </w:t>
            </w:r>
          </w:p>
          <w:bookmarkEnd w:id="17307"/>
        </w:tc>
        <w:tc>
          <w:tcPr>
            <w:tcW w:w="1306" w:type="dxa"/>
            <w:tcBorders>
              <w:top w:val="outset" w:color="000000" w:sz="8"/>
              <w:left w:val="outset" w:color="000000" w:sz="8"/>
              <w:bottom w:val="outset" w:color="000000" w:sz="8"/>
              <w:right w:val="outset" w:color="000000" w:sz="8"/>
            </w:tcBorders>
            <w:vAlign w:val="center"/>
          </w:tcPr>
          <w:bookmarkStart w:name="17310" w:id="17308"/>
          <w:p>
            <w:pPr>
              <w:spacing w:after="0"/>
              <w:ind w:left="0"/>
              <w:jc w:val="center"/>
            </w:pPr>
            <w:r>
              <w:rPr>
                <w:rFonts w:ascii="Arial"/>
                <w:b w:val="false"/>
                <w:i w:val="false"/>
                <w:color w:val="000000"/>
                <w:sz w:val="15"/>
              </w:rPr>
              <w:t>100,0</w:t>
            </w:r>
          </w:p>
          <w:bookmarkEnd w:id="1730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311" w:id="17309"/>
          <w:p>
            <w:pPr>
              <w:spacing w:after="0"/>
              <w:ind w:left="0"/>
              <w:jc w:val="center"/>
            </w:pPr>
            <w:r>
              <w:rPr>
                <w:rFonts w:ascii="Arial"/>
                <w:b w:val="false"/>
                <w:i w:val="false"/>
                <w:color w:val="000000"/>
                <w:sz w:val="15"/>
              </w:rPr>
              <w:t>1217310</w:t>
            </w:r>
          </w:p>
          <w:bookmarkEnd w:id="17309"/>
        </w:tc>
        <w:tc>
          <w:tcPr>
            <w:tcW w:w="919" w:type="dxa"/>
            <w:tcBorders>
              <w:top w:val="outset" w:color="000000" w:sz="8"/>
              <w:left w:val="outset" w:color="000000" w:sz="8"/>
              <w:bottom w:val="outset" w:color="000000" w:sz="8"/>
              <w:right w:val="outset" w:color="000000" w:sz="8"/>
            </w:tcBorders>
            <w:vAlign w:val="center"/>
          </w:tcPr>
          <w:bookmarkStart w:name="17312" w:id="17310"/>
          <w:p>
            <w:pPr>
              <w:spacing w:after="0"/>
              <w:ind w:left="0"/>
              <w:jc w:val="center"/>
            </w:pPr>
            <w:r>
              <w:rPr>
                <w:rFonts w:ascii="Arial"/>
                <w:b w:val="false"/>
                <w:i w:val="false"/>
                <w:color w:val="000000"/>
                <w:sz w:val="15"/>
              </w:rPr>
              <w:t>7310</w:t>
            </w:r>
          </w:p>
          <w:bookmarkEnd w:id="17310"/>
        </w:tc>
        <w:tc>
          <w:tcPr>
            <w:tcW w:w="805" w:type="dxa"/>
            <w:tcBorders>
              <w:top w:val="outset" w:color="000000" w:sz="8"/>
              <w:left w:val="outset" w:color="000000" w:sz="8"/>
              <w:bottom w:val="outset" w:color="000000" w:sz="8"/>
              <w:right w:val="outset" w:color="000000" w:sz="8"/>
            </w:tcBorders>
            <w:vAlign w:val="center"/>
          </w:tcPr>
          <w:bookmarkStart w:name="17313" w:id="17311"/>
          <w:p>
            <w:pPr>
              <w:spacing w:after="0"/>
              <w:ind w:left="0"/>
              <w:jc w:val="center"/>
            </w:pPr>
            <w:r>
              <w:rPr>
                <w:rFonts w:ascii="Arial"/>
                <w:b w:val="false"/>
                <w:i w:val="false"/>
                <w:color w:val="000000"/>
                <w:sz w:val="15"/>
              </w:rPr>
              <w:t>0443</w:t>
            </w:r>
          </w:p>
          <w:bookmarkEnd w:id="17311"/>
        </w:tc>
        <w:tc>
          <w:tcPr>
            <w:tcW w:w="1250" w:type="dxa"/>
            <w:tcBorders>
              <w:top w:val="outset" w:color="000000" w:sz="8"/>
              <w:left w:val="outset" w:color="000000" w:sz="8"/>
              <w:bottom w:val="outset" w:color="000000" w:sz="8"/>
              <w:right w:val="outset" w:color="000000" w:sz="8"/>
            </w:tcBorders>
            <w:vAlign w:val="center"/>
          </w:tcPr>
          <w:bookmarkStart w:name="17314" w:id="17312"/>
          <w:p>
            <w:pPr>
              <w:spacing w:after="0"/>
              <w:ind w:left="0"/>
              <w:jc w:val="left"/>
            </w:pPr>
            <w:r>
              <w:rPr>
                <w:rFonts w:ascii="Arial"/>
                <w:b w:val="false"/>
                <w:i w:val="false"/>
                <w:color w:val="000000"/>
                <w:sz w:val="15"/>
              </w:rPr>
              <w:t>Будівництво об'єктів житлово-комунального господарства</w:t>
            </w:r>
          </w:p>
          <w:bookmarkEnd w:id="17312"/>
        </w:tc>
        <w:tc>
          <w:tcPr>
            <w:tcW w:w="1818" w:type="dxa"/>
            <w:tcBorders>
              <w:top w:val="outset" w:color="000000" w:sz="8"/>
              <w:left w:val="outset" w:color="000000" w:sz="8"/>
              <w:bottom w:val="outset" w:color="000000" w:sz="8"/>
              <w:right w:val="outset" w:color="000000" w:sz="8"/>
            </w:tcBorders>
            <w:vAlign w:val="center"/>
          </w:tcPr>
          <w:bookmarkStart w:name="17315" w:id="17313"/>
          <w:p>
            <w:pPr>
              <w:spacing w:after="0"/>
              <w:ind w:left="0"/>
              <w:jc w:val="left"/>
            </w:pPr>
            <w:r>
              <w:rPr>
                <w:rFonts w:ascii="Arial"/>
                <w:b w:val="false"/>
                <w:i w:val="false"/>
                <w:color w:val="000000"/>
                <w:sz w:val="15"/>
              </w:rPr>
              <w:t>РЕКОНСТРУКЦІЯ ТЕПЛОВИХ ПУНКТІВ ЖИТЛОВИХ БУДИНКІВ, ТЕПЛОЗАБЕЗПЕЧЕННЯ ЯКИХ ЗДІЙСНЮЄТЬСЯ ВІД КОТЕЛЬНІ НА ВУЛ. КОТЕЛЬНИКОВА, 7/13 З ПРОКЛАДАННЯМ ІНЖЕНЕРНИХ МЕРЕЖ</w:t>
            </w:r>
          </w:p>
          <w:bookmarkEnd w:id="17313"/>
        </w:tc>
        <w:tc>
          <w:tcPr>
            <w:tcW w:w="1417" w:type="dxa"/>
            <w:tcBorders>
              <w:top w:val="outset" w:color="000000" w:sz="8"/>
              <w:left w:val="outset" w:color="000000" w:sz="8"/>
              <w:bottom w:val="outset" w:color="000000" w:sz="8"/>
              <w:right w:val="outset" w:color="000000" w:sz="8"/>
            </w:tcBorders>
            <w:vAlign w:val="center"/>
          </w:tcPr>
          <w:bookmarkStart w:name="17316" w:id="17314"/>
          <w:p>
            <w:pPr>
              <w:spacing w:after="0"/>
              <w:ind w:left="0"/>
              <w:jc w:val="center"/>
            </w:pPr>
            <w:r>
              <w:rPr>
                <w:rFonts w:ascii="Arial"/>
                <w:b w:val="false"/>
                <w:i w:val="false"/>
                <w:color w:val="000000"/>
                <w:sz w:val="15"/>
              </w:rPr>
              <w:t>16600,0</w:t>
            </w:r>
          </w:p>
          <w:bookmarkEnd w:id="17314"/>
        </w:tc>
        <w:tc>
          <w:tcPr>
            <w:tcW w:w="1009" w:type="dxa"/>
            <w:tcBorders>
              <w:top w:val="outset" w:color="000000" w:sz="8"/>
              <w:left w:val="outset" w:color="000000" w:sz="8"/>
              <w:bottom w:val="outset" w:color="000000" w:sz="8"/>
              <w:right w:val="outset" w:color="000000" w:sz="8"/>
            </w:tcBorders>
            <w:vAlign w:val="center"/>
          </w:tcPr>
          <w:bookmarkStart w:name="17317" w:id="17315"/>
          <w:p>
            <w:pPr>
              <w:spacing w:after="0"/>
              <w:ind w:left="0"/>
              <w:jc w:val="center"/>
            </w:pPr>
            <w:r>
              <w:rPr>
                <w:rFonts w:ascii="Arial"/>
                <w:b w:val="false"/>
                <w:i w:val="false"/>
                <w:color w:val="000000"/>
                <w:sz w:val="15"/>
              </w:rPr>
              <w:t>94,9</w:t>
            </w:r>
          </w:p>
          <w:bookmarkEnd w:id="17315"/>
        </w:tc>
        <w:tc>
          <w:tcPr>
            <w:tcW w:w="1417" w:type="dxa"/>
            <w:tcBorders>
              <w:top w:val="outset" w:color="000000" w:sz="8"/>
              <w:left w:val="outset" w:color="000000" w:sz="8"/>
              <w:bottom w:val="outset" w:color="000000" w:sz="8"/>
              <w:right w:val="outset" w:color="000000" w:sz="8"/>
            </w:tcBorders>
            <w:vAlign w:val="center"/>
          </w:tcPr>
          <w:bookmarkStart w:name="17318" w:id="17316"/>
          <w:p>
            <w:pPr>
              <w:spacing w:after="0"/>
              <w:ind w:left="0"/>
              <w:jc w:val="center"/>
            </w:pPr>
            <w:r>
              <w:rPr>
                <w:rFonts w:ascii="Arial"/>
                <w:b w:val="false"/>
                <w:i w:val="false"/>
                <w:color w:val="000000"/>
                <w:sz w:val="15"/>
              </w:rPr>
              <w:t>15757,1</w:t>
            </w:r>
          </w:p>
          <w:bookmarkEnd w:id="17316"/>
        </w:tc>
        <w:tc>
          <w:tcPr>
            <w:tcW w:w="1306" w:type="dxa"/>
            <w:tcBorders>
              <w:top w:val="outset" w:color="000000" w:sz="8"/>
              <w:left w:val="outset" w:color="000000" w:sz="8"/>
              <w:bottom w:val="outset" w:color="000000" w:sz="8"/>
              <w:right w:val="outset" w:color="000000" w:sz="8"/>
            </w:tcBorders>
            <w:vAlign w:val="center"/>
          </w:tcPr>
          <w:bookmarkStart w:name="17319" w:id="17317"/>
          <w:p>
            <w:pPr>
              <w:spacing w:after="0"/>
              <w:ind w:left="0"/>
              <w:jc w:val="center"/>
            </w:pPr>
            <w:r>
              <w:rPr>
                <w:rFonts w:ascii="Arial"/>
                <w:b w:val="false"/>
                <w:i w:val="false"/>
                <w:color w:val="000000"/>
                <w:sz w:val="15"/>
              </w:rPr>
              <w:t>500,0</w:t>
            </w:r>
          </w:p>
          <w:bookmarkEnd w:id="1731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320" w:id="17318"/>
          <w:p>
            <w:pPr>
              <w:spacing w:after="0"/>
              <w:ind w:left="0"/>
              <w:jc w:val="center"/>
            </w:pPr>
            <w:r>
              <w:rPr>
                <w:rFonts w:ascii="Arial"/>
                <w:b w:val="false"/>
                <w:i w:val="false"/>
                <w:color w:val="000000"/>
                <w:sz w:val="15"/>
              </w:rPr>
              <w:t xml:space="preserve"> </w:t>
            </w:r>
          </w:p>
          <w:bookmarkEnd w:id="17318"/>
        </w:tc>
        <w:tc>
          <w:tcPr>
            <w:tcW w:w="919" w:type="dxa"/>
            <w:tcBorders>
              <w:top w:val="outset" w:color="000000" w:sz="8"/>
              <w:left w:val="outset" w:color="000000" w:sz="8"/>
              <w:bottom w:val="outset" w:color="000000" w:sz="8"/>
              <w:right w:val="outset" w:color="000000" w:sz="8"/>
            </w:tcBorders>
            <w:vAlign w:val="center"/>
          </w:tcPr>
          <w:bookmarkStart w:name="17321" w:id="17319"/>
          <w:p>
            <w:pPr>
              <w:spacing w:after="0"/>
              <w:ind w:left="0"/>
              <w:jc w:val="center"/>
            </w:pPr>
            <w:r>
              <w:rPr>
                <w:rFonts w:ascii="Arial"/>
                <w:b w:val="false"/>
                <w:i w:val="false"/>
                <w:color w:val="000000"/>
                <w:sz w:val="15"/>
              </w:rPr>
              <w:t xml:space="preserve"> </w:t>
            </w:r>
          </w:p>
          <w:bookmarkEnd w:id="17319"/>
        </w:tc>
        <w:tc>
          <w:tcPr>
            <w:tcW w:w="805" w:type="dxa"/>
            <w:tcBorders>
              <w:top w:val="outset" w:color="000000" w:sz="8"/>
              <w:left w:val="outset" w:color="000000" w:sz="8"/>
              <w:bottom w:val="outset" w:color="000000" w:sz="8"/>
              <w:right w:val="outset" w:color="000000" w:sz="8"/>
            </w:tcBorders>
            <w:vAlign w:val="center"/>
          </w:tcPr>
          <w:bookmarkStart w:name="17322" w:id="17320"/>
          <w:p>
            <w:pPr>
              <w:spacing w:after="0"/>
              <w:ind w:left="0"/>
              <w:jc w:val="center"/>
            </w:pPr>
            <w:r>
              <w:rPr>
                <w:rFonts w:ascii="Arial"/>
                <w:b w:val="false"/>
                <w:i w:val="false"/>
                <w:color w:val="000000"/>
                <w:sz w:val="15"/>
              </w:rPr>
              <w:t xml:space="preserve"> </w:t>
            </w:r>
          </w:p>
          <w:bookmarkEnd w:id="17320"/>
        </w:tc>
        <w:tc>
          <w:tcPr>
            <w:tcW w:w="1250" w:type="dxa"/>
            <w:tcBorders>
              <w:top w:val="outset" w:color="000000" w:sz="8"/>
              <w:left w:val="outset" w:color="000000" w:sz="8"/>
              <w:bottom w:val="outset" w:color="000000" w:sz="8"/>
              <w:right w:val="outset" w:color="000000" w:sz="8"/>
            </w:tcBorders>
            <w:vAlign w:val="center"/>
          </w:tcPr>
          <w:bookmarkStart w:name="17323" w:id="17321"/>
          <w:p>
            <w:pPr>
              <w:spacing w:after="0"/>
              <w:ind w:left="0"/>
              <w:jc w:val="left"/>
            </w:pPr>
            <w:r>
              <w:rPr>
                <w:rFonts w:ascii="Arial"/>
                <w:b w:val="false"/>
                <w:i w:val="false"/>
                <w:color w:val="000000"/>
                <w:sz w:val="15"/>
              </w:rPr>
              <w:t xml:space="preserve"> </w:t>
            </w:r>
          </w:p>
          <w:bookmarkEnd w:id="17321"/>
        </w:tc>
        <w:tc>
          <w:tcPr>
            <w:tcW w:w="1818" w:type="dxa"/>
            <w:tcBorders>
              <w:top w:val="outset" w:color="000000" w:sz="8"/>
              <w:left w:val="outset" w:color="000000" w:sz="8"/>
              <w:bottom w:val="outset" w:color="000000" w:sz="8"/>
              <w:right w:val="outset" w:color="000000" w:sz="8"/>
            </w:tcBorders>
            <w:vAlign w:val="center"/>
          </w:tcPr>
          <w:bookmarkStart w:name="17324" w:id="17322"/>
          <w:p>
            <w:pPr>
              <w:spacing w:after="0"/>
              <w:ind w:left="0"/>
              <w:jc w:val="left"/>
            </w:pPr>
            <w:r>
              <w:rPr>
                <w:rFonts w:ascii="Arial"/>
                <w:b w:val="false"/>
                <w:i w:val="false"/>
                <w:color w:val="000000"/>
                <w:sz w:val="15"/>
              </w:rPr>
              <w:t>у тому числі:</w:t>
            </w:r>
          </w:p>
          <w:bookmarkEnd w:id="17322"/>
        </w:tc>
        <w:tc>
          <w:tcPr>
            <w:tcW w:w="1417" w:type="dxa"/>
            <w:tcBorders>
              <w:top w:val="outset" w:color="000000" w:sz="8"/>
              <w:left w:val="outset" w:color="000000" w:sz="8"/>
              <w:bottom w:val="outset" w:color="000000" w:sz="8"/>
              <w:right w:val="outset" w:color="000000" w:sz="8"/>
            </w:tcBorders>
            <w:vAlign w:val="center"/>
          </w:tcPr>
          <w:bookmarkStart w:name="17325" w:id="17323"/>
          <w:p>
            <w:pPr>
              <w:spacing w:after="0"/>
              <w:ind w:left="0"/>
              <w:jc w:val="center"/>
            </w:pPr>
            <w:r>
              <w:rPr>
                <w:rFonts w:ascii="Arial"/>
                <w:b w:val="false"/>
                <w:i w:val="false"/>
                <w:color w:val="000000"/>
                <w:sz w:val="15"/>
              </w:rPr>
              <w:t xml:space="preserve"> </w:t>
            </w:r>
          </w:p>
          <w:bookmarkEnd w:id="17323"/>
        </w:tc>
        <w:tc>
          <w:tcPr>
            <w:tcW w:w="1009" w:type="dxa"/>
            <w:tcBorders>
              <w:top w:val="outset" w:color="000000" w:sz="8"/>
              <w:left w:val="outset" w:color="000000" w:sz="8"/>
              <w:bottom w:val="outset" w:color="000000" w:sz="8"/>
              <w:right w:val="outset" w:color="000000" w:sz="8"/>
            </w:tcBorders>
            <w:vAlign w:val="center"/>
          </w:tcPr>
          <w:bookmarkStart w:name="17326" w:id="17324"/>
          <w:p>
            <w:pPr>
              <w:spacing w:after="0"/>
              <w:ind w:left="0"/>
              <w:jc w:val="center"/>
            </w:pPr>
            <w:r>
              <w:rPr>
                <w:rFonts w:ascii="Arial"/>
                <w:b w:val="false"/>
                <w:i w:val="false"/>
                <w:color w:val="000000"/>
                <w:sz w:val="15"/>
              </w:rPr>
              <w:t xml:space="preserve"> </w:t>
            </w:r>
          </w:p>
          <w:bookmarkEnd w:id="17324"/>
        </w:tc>
        <w:tc>
          <w:tcPr>
            <w:tcW w:w="1417" w:type="dxa"/>
            <w:tcBorders>
              <w:top w:val="outset" w:color="000000" w:sz="8"/>
              <w:left w:val="outset" w:color="000000" w:sz="8"/>
              <w:bottom w:val="outset" w:color="000000" w:sz="8"/>
              <w:right w:val="outset" w:color="000000" w:sz="8"/>
            </w:tcBorders>
            <w:vAlign w:val="center"/>
          </w:tcPr>
          <w:bookmarkStart w:name="17327" w:id="17325"/>
          <w:p>
            <w:pPr>
              <w:spacing w:after="0"/>
              <w:ind w:left="0"/>
              <w:jc w:val="center"/>
            </w:pPr>
            <w:r>
              <w:rPr>
                <w:rFonts w:ascii="Arial"/>
                <w:b w:val="false"/>
                <w:i w:val="false"/>
                <w:color w:val="000000"/>
                <w:sz w:val="15"/>
              </w:rPr>
              <w:t xml:space="preserve"> </w:t>
            </w:r>
          </w:p>
          <w:bookmarkEnd w:id="17325"/>
        </w:tc>
        <w:tc>
          <w:tcPr>
            <w:tcW w:w="1306" w:type="dxa"/>
            <w:tcBorders>
              <w:top w:val="outset" w:color="000000" w:sz="8"/>
              <w:left w:val="outset" w:color="000000" w:sz="8"/>
              <w:bottom w:val="outset" w:color="000000" w:sz="8"/>
              <w:right w:val="outset" w:color="000000" w:sz="8"/>
            </w:tcBorders>
            <w:vAlign w:val="center"/>
          </w:tcPr>
          <w:bookmarkStart w:name="17328" w:id="17326"/>
          <w:p>
            <w:pPr>
              <w:spacing w:after="0"/>
              <w:ind w:left="0"/>
              <w:jc w:val="center"/>
            </w:pPr>
            <w:r>
              <w:rPr>
                <w:rFonts w:ascii="Arial"/>
                <w:b w:val="false"/>
                <w:i w:val="false"/>
                <w:color w:val="000000"/>
                <w:sz w:val="15"/>
              </w:rPr>
              <w:t xml:space="preserve"> </w:t>
            </w:r>
          </w:p>
          <w:bookmarkEnd w:id="1732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329" w:id="17327"/>
          <w:p>
            <w:pPr>
              <w:spacing w:after="0"/>
              <w:ind w:left="0"/>
              <w:jc w:val="center"/>
            </w:pPr>
            <w:r>
              <w:rPr>
                <w:rFonts w:ascii="Arial"/>
                <w:b w:val="false"/>
                <w:i w:val="false"/>
                <w:color w:val="000000"/>
                <w:sz w:val="15"/>
              </w:rPr>
              <w:t xml:space="preserve"> </w:t>
            </w:r>
          </w:p>
          <w:bookmarkEnd w:id="17327"/>
        </w:tc>
        <w:tc>
          <w:tcPr>
            <w:tcW w:w="919" w:type="dxa"/>
            <w:tcBorders>
              <w:top w:val="outset" w:color="000000" w:sz="8"/>
              <w:left w:val="outset" w:color="000000" w:sz="8"/>
              <w:bottom w:val="outset" w:color="000000" w:sz="8"/>
              <w:right w:val="outset" w:color="000000" w:sz="8"/>
            </w:tcBorders>
            <w:vAlign w:val="center"/>
          </w:tcPr>
          <w:bookmarkStart w:name="17330" w:id="17328"/>
          <w:p>
            <w:pPr>
              <w:spacing w:after="0"/>
              <w:ind w:left="0"/>
              <w:jc w:val="center"/>
            </w:pPr>
            <w:r>
              <w:rPr>
                <w:rFonts w:ascii="Arial"/>
                <w:b w:val="false"/>
                <w:i w:val="false"/>
                <w:color w:val="000000"/>
                <w:sz w:val="15"/>
              </w:rPr>
              <w:t xml:space="preserve"> </w:t>
            </w:r>
          </w:p>
          <w:bookmarkEnd w:id="17328"/>
        </w:tc>
        <w:tc>
          <w:tcPr>
            <w:tcW w:w="805" w:type="dxa"/>
            <w:tcBorders>
              <w:top w:val="outset" w:color="000000" w:sz="8"/>
              <w:left w:val="outset" w:color="000000" w:sz="8"/>
              <w:bottom w:val="outset" w:color="000000" w:sz="8"/>
              <w:right w:val="outset" w:color="000000" w:sz="8"/>
            </w:tcBorders>
            <w:vAlign w:val="center"/>
          </w:tcPr>
          <w:bookmarkStart w:name="17331" w:id="17329"/>
          <w:p>
            <w:pPr>
              <w:spacing w:after="0"/>
              <w:ind w:left="0"/>
              <w:jc w:val="center"/>
            </w:pPr>
            <w:r>
              <w:rPr>
                <w:rFonts w:ascii="Arial"/>
                <w:b w:val="false"/>
                <w:i w:val="false"/>
                <w:color w:val="000000"/>
                <w:sz w:val="15"/>
              </w:rPr>
              <w:t xml:space="preserve"> </w:t>
            </w:r>
          </w:p>
          <w:bookmarkEnd w:id="17329"/>
        </w:tc>
        <w:tc>
          <w:tcPr>
            <w:tcW w:w="1250" w:type="dxa"/>
            <w:tcBorders>
              <w:top w:val="outset" w:color="000000" w:sz="8"/>
              <w:left w:val="outset" w:color="000000" w:sz="8"/>
              <w:bottom w:val="outset" w:color="000000" w:sz="8"/>
              <w:right w:val="outset" w:color="000000" w:sz="8"/>
            </w:tcBorders>
            <w:vAlign w:val="center"/>
          </w:tcPr>
          <w:bookmarkStart w:name="17332" w:id="17330"/>
          <w:p>
            <w:pPr>
              <w:spacing w:after="0"/>
              <w:ind w:left="0"/>
              <w:jc w:val="left"/>
            </w:pPr>
            <w:r>
              <w:rPr>
                <w:rFonts w:ascii="Arial"/>
                <w:b w:val="false"/>
                <w:i w:val="false"/>
                <w:color w:val="000000"/>
                <w:sz w:val="15"/>
              </w:rPr>
              <w:t xml:space="preserve"> </w:t>
            </w:r>
          </w:p>
          <w:bookmarkEnd w:id="17330"/>
        </w:tc>
        <w:tc>
          <w:tcPr>
            <w:tcW w:w="1818" w:type="dxa"/>
            <w:tcBorders>
              <w:top w:val="outset" w:color="000000" w:sz="8"/>
              <w:left w:val="outset" w:color="000000" w:sz="8"/>
              <w:bottom w:val="outset" w:color="000000" w:sz="8"/>
              <w:right w:val="outset" w:color="000000" w:sz="8"/>
            </w:tcBorders>
            <w:vAlign w:val="center"/>
          </w:tcPr>
          <w:bookmarkStart w:name="17333" w:id="17331"/>
          <w:p>
            <w:pPr>
              <w:spacing w:after="0"/>
              <w:ind w:left="0"/>
              <w:jc w:val="left"/>
            </w:pPr>
            <w:r>
              <w:rPr>
                <w:rFonts w:ascii="Arial"/>
                <w:b w:val="false"/>
                <w:i w:val="false"/>
                <w:color w:val="000000"/>
                <w:sz w:val="15"/>
              </w:rPr>
              <w:t>проектні роботи</w:t>
            </w:r>
          </w:p>
          <w:bookmarkEnd w:id="17331"/>
        </w:tc>
        <w:tc>
          <w:tcPr>
            <w:tcW w:w="1417" w:type="dxa"/>
            <w:tcBorders>
              <w:top w:val="outset" w:color="000000" w:sz="8"/>
              <w:left w:val="outset" w:color="000000" w:sz="8"/>
              <w:bottom w:val="outset" w:color="000000" w:sz="8"/>
              <w:right w:val="outset" w:color="000000" w:sz="8"/>
            </w:tcBorders>
            <w:vAlign w:val="center"/>
          </w:tcPr>
          <w:bookmarkStart w:name="17334" w:id="17332"/>
          <w:p>
            <w:pPr>
              <w:spacing w:after="0"/>
              <w:ind w:left="0"/>
              <w:jc w:val="center"/>
            </w:pPr>
            <w:r>
              <w:rPr>
                <w:rFonts w:ascii="Arial"/>
                <w:b w:val="false"/>
                <w:i w:val="false"/>
                <w:color w:val="000000"/>
                <w:sz w:val="15"/>
              </w:rPr>
              <w:t xml:space="preserve"> </w:t>
            </w:r>
          </w:p>
          <w:bookmarkEnd w:id="17332"/>
        </w:tc>
        <w:tc>
          <w:tcPr>
            <w:tcW w:w="1009" w:type="dxa"/>
            <w:tcBorders>
              <w:top w:val="outset" w:color="000000" w:sz="8"/>
              <w:left w:val="outset" w:color="000000" w:sz="8"/>
              <w:bottom w:val="outset" w:color="000000" w:sz="8"/>
              <w:right w:val="outset" w:color="000000" w:sz="8"/>
            </w:tcBorders>
            <w:vAlign w:val="center"/>
          </w:tcPr>
          <w:bookmarkStart w:name="17335" w:id="17333"/>
          <w:p>
            <w:pPr>
              <w:spacing w:after="0"/>
              <w:ind w:left="0"/>
              <w:jc w:val="center"/>
            </w:pPr>
            <w:r>
              <w:rPr>
                <w:rFonts w:ascii="Arial"/>
                <w:b w:val="false"/>
                <w:i w:val="false"/>
                <w:color w:val="000000"/>
                <w:sz w:val="15"/>
              </w:rPr>
              <w:t xml:space="preserve"> </w:t>
            </w:r>
          </w:p>
          <w:bookmarkEnd w:id="17333"/>
        </w:tc>
        <w:tc>
          <w:tcPr>
            <w:tcW w:w="1417" w:type="dxa"/>
            <w:tcBorders>
              <w:top w:val="outset" w:color="000000" w:sz="8"/>
              <w:left w:val="outset" w:color="000000" w:sz="8"/>
              <w:bottom w:val="outset" w:color="000000" w:sz="8"/>
              <w:right w:val="outset" w:color="000000" w:sz="8"/>
            </w:tcBorders>
            <w:vAlign w:val="center"/>
          </w:tcPr>
          <w:bookmarkStart w:name="17336" w:id="17334"/>
          <w:p>
            <w:pPr>
              <w:spacing w:after="0"/>
              <w:ind w:left="0"/>
              <w:jc w:val="center"/>
            </w:pPr>
            <w:r>
              <w:rPr>
                <w:rFonts w:ascii="Arial"/>
                <w:b w:val="false"/>
                <w:i w:val="false"/>
                <w:color w:val="000000"/>
                <w:sz w:val="15"/>
              </w:rPr>
              <w:t xml:space="preserve"> </w:t>
            </w:r>
          </w:p>
          <w:bookmarkEnd w:id="17334"/>
        </w:tc>
        <w:tc>
          <w:tcPr>
            <w:tcW w:w="1306" w:type="dxa"/>
            <w:tcBorders>
              <w:top w:val="outset" w:color="000000" w:sz="8"/>
              <w:left w:val="outset" w:color="000000" w:sz="8"/>
              <w:bottom w:val="outset" w:color="000000" w:sz="8"/>
              <w:right w:val="outset" w:color="000000" w:sz="8"/>
            </w:tcBorders>
            <w:vAlign w:val="center"/>
          </w:tcPr>
          <w:bookmarkStart w:name="17337" w:id="17335"/>
          <w:p>
            <w:pPr>
              <w:spacing w:after="0"/>
              <w:ind w:left="0"/>
              <w:jc w:val="center"/>
            </w:pPr>
            <w:r>
              <w:rPr>
                <w:rFonts w:ascii="Arial"/>
                <w:b w:val="false"/>
                <w:i w:val="false"/>
                <w:color w:val="000000"/>
                <w:sz w:val="15"/>
              </w:rPr>
              <w:t>500,0</w:t>
            </w:r>
          </w:p>
          <w:bookmarkEnd w:id="173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338" w:id="17336"/>
          <w:p>
            <w:pPr>
              <w:spacing w:after="0"/>
              <w:ind w:left="0"/>
              <w:jc w:val="center"/>
            </w:pPr>
            <w:r>
              <w:rPr>
                <w:rFonts w:ascii="Arial"/>
                <w:b w:val="false"/>
                <w:i w:val="false"/>
                <w:color w:val="000000"/>
                <w:sz w:val="15"/>
              </w:rPr>
              <w:t>1217310</w:t>
            </w:r>
          </w:p>
          <w:bookmarkEnd w:id="17336"/>
        </w:tc>
        <w:tc>
          <w:tcPr>
            <w:tcW w:w="919" w:type="dxa"/>
            <w:tcBorders>
              <w:top w:val="outset" w:color="000000" w:sz="8"/>
              <w:left w:val="outset" w:color="000000" w:sz="8"/>
              <w:bottom w:val="outset" w:color="000000" w:sz="8"/>
              <w:right w:val="outset" w:color="000000" w:sz="8"/>
            </w:tcBorders>
            <w:vAlign w:val="center"/>
          </w:tcPr>
          <w:bookmarkStart w:name="17339" w:id="17337"/>
          <w:p>
            <w:pPr>
              <w:spacing w:after="0"/>
              <w:ind w:left="0"/>
              <w:jc w:val="center"/>
            </w:pPr>
            <w:r>
              <w:rPr>
                <w:rFonts w:ascii="Arial"/>
                <w:b w:val="false"/>
                <w:i w:val="false"/>
                <w:color w:val="000000"/>
                <w:sz w:val="15"/>
              </w:rPr>
              <w:t>7310</w:t>
            </w:r>
          </w:p>
          <w:bookmarkEnd w:id="17337"/>
        </w:tc>
        <w:tc>
          <w:tcPr>
            <w:tcW w:w="805" w:type="dxa"/>
            <w:tcBorders>
              <w:top w:val="outset" w:color="000000" w:sz="8"/>
              <w:left w:val="outset" w:color="000000" w:sz="8"/>
              <w:bottom w:val="outset" w:color="000000" w:sz="8"/>
              <w:right w:val="outset" w:color="000000" w:sz="8"/>
            </w:tcBorders>
            <w:vAlign w:val="center"/>
          </w:tcPr>
          <w:bookmarkStart w:name="17340" w:id="17338"/>
          <w:p>
            <w:pPr>
              <w:spacing w:after="0"/>
              <w:ind w:left="0"/>
              <w:jc w:val="center"/>
            </w:pPr>
            <w:r>
              <w:rPr>
                <w:rFonts w:ascii="Arial"/>
                <w:b w:val="false"/>
                <w:i w:val="false"/>
                <w:color w:val="000000"/>
                <w:sz w:val="15"/>
              </w:rPr>
              <w:t>0443</w:t>
            </w:r>
          </w:p>
          <w:bookmarkEnd w:id="17338"/>
        </w:tc>
        <w:tc>
          <w:tcPr>
            <w:tcW w:w="1250" w:type="dxa"/>
            <w:tcBorders>
              <w:top w:val="outset" w:color="000000" w:sz="8"/>
              <w:left w:val="outset" w:color="000000" w:sz="8"/>
              <w:bottom w:val="outset" w:color="000000" w:sz="8"/>
              <w:right w:val="outset" w:color="000000" w:sz="8"/>
            </w:tcBorders>
            <w:vAlign w:val="center"/>
          </w:tcPr>
          <w:bookmarkStart w:name="17341" w:id="17339"/>
          <w:p>
            <w:pPr>
              <w:spacing w:after="0"/>
              <w:ind w:left="0"/>
              <w:jc w:val="left"/>
            </w:pPr>
            <w:r>
              <w:rPr>
                <w:rFonts w:ascii="Arial"/>
                <w:b w:val="false"/>
                <w:i w:val="false"/>
                <w:color w:val="000000"/>
                <w:sz w:val="15"/>
              </w:rPr>
              <w:t>Будівництво об'єктів житлово-комунального господарства</w:t>
            </w:r>
          </w:p>
          <w:bookmarkEnd w:id="17339"/>
        </w:tc>
        <w:tc>
          <w:tcPr>
            <w:tcW w:w="1818" w:type="dxa"/>
            <w:tcBorders>
              <w:top w:val="outset" w:color="000000" w:sz="8"/>
              <w:left w:val="outset" w:color="000000" w:sz="8"/>
              <w:bottom w:val="outset" w:color="000000" w:sz="8"/>
              <w:right w:val="outset" w:color="000000" w:sz="8"/>
            </w:tcBorders>
            <w:vAlign w:val="center"/>
          </w:tcPr>
          <w:bookmarkStart w:name="17342" w:id="17340"/>
          <w:p>
            <w:pPr>
              <w:spacing w:after="0"/>
              <w:ind w:left="0"/>
              <w:jc w:val="left"/>
            </w:pPr>
            <w:r>
              <w:rPr>
                <w:rFonts w:ascii="Arial"/>
                <w:b w:val="false"/>
                <w:i w:val="false"/>
                <w:color w:val="000000"/>
                <w:sz w:val="15"/>
              </w:rPr>
              <w:t>РЕКОНСТРУКЦІЯ ЦТП ПО ВУЛИЦІ БЕРЕТТІ, 10-А ТА ТЕПЛОВИХ МЕРЕЖ ДО БУДИНКІВ ПО ВУЛИЦІ БЕРЕТТІ, 6, 6-А, 6-Б, 8, 10, ЗСШ N 250 ПО ПРОСПЕКТУ МАЯКОВСЬКОГО, 49-Б</w:t>
            </w:r>
          </w:p>
          <w:bookmarkEnd w:id="17340"/>
        </w:tc>
        <w:tc>
          <w:tcPr>
            <w:tcW w:w="1417" w:type="dxa"/>
            <w:tcBorders>
              <w:top w:val="outset" w:color="000000" w:sz="8"/>
              <w:left w:val="outset" w:color="000000" w:sz="8"/>
              <w:bottom w:val="outset" w:color="000000" w:sz="8"/>
              <w:right w:val="outset" w:color="000000" w:sz="8"/>
            </w:tcBorders>
            <w:vAlign w:val="center"/>
          </w:tcPr>
          <w:bookmarkStart w:name="17343" w:id="17341"/>
          <w:p>
            <w:pPr>
              <w:spacing w:after="0"/>
              <w:ind w:left="0"/>
              <w:jc w:val="center"/>
            </w:pPr>
            <w:r>
              <w:rPr>
                <w:rFonts w:ascii="Arial"/>
                <w:b w:val="false"/>
                <w:i w:val="false"/>
                <w:color w:val="000000"/>
                <w:sz w:val="15"/>
              </w:rPr>
              <w:t>10000,0</w:t>
            </w:r>
          </w:p>
          <w:bookmarkEnd w:id="17341"/>
        </w:tc>
        <w:tc>
          <w:tcPr>
            <w:tcW w:w="1009" w:type="dxa"/>
            <w:tcBorders>
              <w:top w:val="outset" w:color="000000" w:sz="8"/>
              <w:left w:val="outset" w:color="000000" w:sz="8"/>
              <w:bottom w:val="outset" w:color="000000" w:sz="8"/>
              <w:right w:val="outset" w:color="000000" w:sz="8"/>
            </w:tcBorders>
            <w:vAlign w:val="center"/>
          </w:tcPr>
          <w:bookmarkStart w:name="17344" w:id="17342"/>
          <w:p>
            <w:pPr>
              <w:spacing w:after="0"/>
              <w:ind w:left="0"/>
              <w:jc w:val="center"/>
            </w:pPr>
            <w:r>
              <w:rPr>
                <w:rFonts w:ascii="Arial"/>
                <w:b w:val="false"/>
                <w:i w:val="false"/>
                <w:color w:val="000000"/>
                <w:sz w:val="15"/>
              </w:rPr>
              <w:t>94,0</w:t>
            </w:r>
          </w:p>
          <w:bookmarkEnd w:id="17342"/>
        </w:tc>
        <w:tc>
          <w:tcPr>
            <w:tcW w:w="1417" w:type="dxa"/>
            <w:tcBorders>
              <w:top w:val="outset" w:color="000000" w:sz="8"/>
              <w:left w:val="outset" w:color="000000" w:sz="8"/>
              <w:bottom w:val="outset" w:color="000000" w:sz="8"/>
              <w:right w:val="outset" w:color="000000" w:sz="8"/>
            </w:tcBorders>
            <w:vAlign w:val="center"/>
          </w:tcPr>
          <w:bookmarkStart w:name="17345" w:id="17343"/>
          <w:p>
            <w:pPr>
              <w:spacing w:after="0"/>
              <w:ind w:left="0"/>
              <w:jc w:val="center"/>
            </w:pPr>
            <w:r>
              <w:rPr>
                <w:rFonts w:ascii="Arial"/>
                <w:b w:val="false"/>
                <w:i w:val="false"/>
                <w:color w:val="000000"/>
                <w:sz w:val="15"/>
              </w:rPr>
              <w:t>9400,0</w:t>
            </w:r>
          </w:p>
          <w:bookmarkEnd w:id="17343"/>
        </w:tc>
        <w:tc>
          <w:tcPr>
            <w:tcW w:w="1306" w:type="dxa"/>
            <w:tcBorders>
              <w:top w:val="outset" w:color="000000" w:sz="8"/>
              <w:left w:val="outset" w:color="000000" w:sz="8"/>
              <w:bottom w:val="outset" w:color="000000" w:sz="8"/>
              <w:right w:val="outset" w:color="000000" w:sz="8"/>
            </w:tcBorders>
            <w:vAlign w:val="center"/>
          </w:tcPr>
          <w:bookmarkStart w:name="17346" w:id="17344"/>
          <w:p>
            <w:pPr>
              <w:spacing w:after="0"/>
              <w:ind w:left="0"/>
              <w:jc w:val="center"/>
            </w:pPr>
            <w:r>
              <w:rPr>
                <w:rFonts w:ascii="Arial"/>
                <w:b w:val="false"/>
                <w:i w:val="false"/>
                <w:color w:val="000000"/>
                <w:sz w:val="15"/>
              </w:rPr>
              <w:t>600,0</w:t>
            </w:r>
          </w:p>
          <w:bookmarkEnd w:id="1734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347" w:id="17345"/>
          <w:p>
            <w:pPr>
              <w:spacing w:after="0"/>
              <w:ind w:left="0"/>
              <w:jc w:val="center"/>
            </w:pPr>
            <w:r>
              <w:rPr>
                <w:rFonts w:ascii="Arial"/>
                <w:b w:val="false"/>
                <w:i w:val="false"/>
                <w:color w:val="000000"/>
                <w:sz w:val="15"/>
              </w:rPr>
              <w:t xml:space="preserve"> </w:t>
            </w:r>
          </w:p>
          <w:bookmarkEnd w:id="17345"/>
        </w:tc>
        <w:tc>
          <w:tcPr>
            <w:tcW w:w="919" w:type="dxa"/>
            <w:tcBorders>
              <w:top w:val="outset" w:color="000000" w:sz="8"/>
              <w:left w:val="outset" w:color="000000" w:sz="8"/>
              <w:bottom w:val="outset" w:color="000000" w:sz="8"/>
              <w:right w:val="outset" w:color="000000" w:sz="8"/>
            </w:tcBorders>
            <w:vAlign w:val="center"/>
          </w:tcPr>
          <w:bookmarkStart w:name="17348" w:id="17346"/>
          <w:p>
            <w:pPr>
              <w:spacing w:after="0"/>
              <w:ind w:left="0"/>
              <w:jc w:val="center"/>
            </w:pPr>
            <w:r>
              <w:rPr>
                <w:rFonts w:ascii="Arial"/>
                <w:b w:val="false"/>
                <w:i w:val="false"/>
                <w:color w:val="000000"/>
                <w:sz w:val="15"/>
              </w:rPr>
              <w:t xml:space="preserve"> </w:t>
            </w:r>
          </w:p>
          <w:bookmarkEnd w:id="17346"/>
        </w:tc>
        <w:tc>
          <w:tcPr>
            <w:tcW w:w="805" w:type="dxa"/>
            <w:tcBorders>
              <w:top w:val="outset" w:color="000000" w:sz="8"/>
              <w:left w:val="outset" w:color="000000" w:sz="8"/>
              <w:bottom w:val="outset" w:color="000000" w:sz="8"/>
              <w:right w:val="outset" w:color="000000" w:sz="8"/>
            </w:tcBorders>
            <w:vAlign w:val="center"/>
          </w:tcPr>
          <w:bookmarkStart w:name="17349" w:id="17347"/>
          <w:p>
            <w:pPr>
              <w:spacing w:after="0"/>
              <w:ind w:left="0"/>
              <w:jc w:val="center"/>
            </w:pPr>
            <w:r>
              <w:rPr>
                <w:rFonts w:ascii="Arial"/>
                <w:b w:val="false"/>
                <w:i w:val="false"/>
                <w:color w:val="000000"/>
                <w:sz w:val="15"/>
              </w:rPr>
              <w:t xml:space="preserve"> </w:t>
            </w:r>
          </w:p>
          <w:bookmarkEnd w:id="17347"/>
        </w:tc>
        <w:tc>
          <w:tcPr>
            <w:tcW w:w="1250" w:type="dxa"/>
            <w:tcBorders>
              <w:top w:val="outset" w:color="000000" w:sz="8"/>
              <w:left w:val="outset" w:color="000000" w:sz="8"/>
              <w:bottom w:val="outset" w:color="000000" w:sz="8"/>
              <w:right w:val="outset" w:color="000000" w:sz="8"/>
            </w:tcBorders>
            <w:vAlign w:val="center"/>
          </w:tcPr>
          <w:bookmarkStart w:name="17350" w:id="17348"/>
          <w:p>
            <w:pPr>
              <w:spacing w:after="0"/>
              <w:ind w:left="0"/>
              <w:jc w:val="left"/>
            </w:pPr>
            <w:r>
              <w:rPr>
                <w:rFonts w:ascii="Arial"/>
                <w:b w:val="false"/>
                <w:i w:val="false"/>
                <w:color w:val="000000"/>
                <w:sz w:val="15"/>
              </w:rPr>
              <w:t xml:space="preserve"> </w:t>
            </w:r>
          </w:p>
          <w:bookmarkEnd w:id="17348"/>
        </w:tc>
        <w:tc>
          <w:tcPr>
            <w:tcW w:w="1818" w:type="dxa"/>
            <w:tcBorders>
              <w:top w:val="outset" w:color="000000" w:sz="8"/>
              <w:left w:val="outset" w:color="000000" w:sz="8"/>
              <w:bottom w:val="outset" w:color="000000" w:sz="8"/>
              <w:right w:val="outset" w:color="000000" w:sz="8"/>
            </w:tcBorders>
            <w:vAlign w:val="center"/>
          </w:tcPr>
          <w:bookmarkStart w:name="17351" w:id="17349"/>
          <w:p>
            <w:pPr>
              <w:spacing w:after="0"/>
              <w:ind w:left="0"/>
              <w:jc w:val="left"/>
            </w:pPr>
            <w:r>
              <w:rPr>
                <w:rFonts w:ascii="Arial"/>
                <w:b w:val="false"/>
                <w:i w:val="false"/>
                <w:color w:val="000000"/>
                <w:sz w:val="15"/>
              </w:rPr>
              <w:t>у тому числі:</w:t>
            </w:r>
          </w:p>
          <w:bookmarkEnd w:id="17349"/>
        </w:tc>
        <w:tc>
          <w:tcPr>
            <w:tcW w:w="1417" w:type="dxa"/>
            <w:tcBorders>
              <w:top w:val="outset" w:color="000000" w:sz="8"/>
              <w:left w:val="outset" w:color="000000" w:sz="8"/>
              <w:bottom w:val="outset" w:color="000000" w:sz="8"/>
              <w:right w:val="outset" w:color="000000" w:sz="8"/>
            </w:tcBorders>
            <w:vAlign w:val="center"/>
          </w:tcPr>
          <w:bookmarkStart w:name="17352" w:id="17350"/>
          <w:p>
            <w:pPr>
              <w:spacing w:after="0"/>
              <w:ind w:left="0"/>
              <w:jc w:val="center"/>
            </w:pPr>
            <w:r>
              <w:rPr>
                <w:rFonts w:ascii="Arial"/>
                <w:b w:val="false"/>
                <w:i w:val="false"/>
                <w:color w:val="000000"/>
                <w:sz w:val="15"/>
              </w:rPr>
              <w:t xml:space="preserve"> </w:t>
            </w:r>
          </w:p>
          <w:bookmarkEnd w:id="17350"/>
        </w:tc>
        <w:tc>
          <w:tcPr>
            <w:tcW w:w="1009" w:type="dxa"/>
            <w:tcBorders>
              <w:top w:val="outset" w:color="000000" w:sz="8"/>
              <w:left w:val="outset" w:color="000000" w:sz="8"/>
              <w:bottom w:val="outset" w:color="000000" w:sz="8"/>
              <w:right w:val="outset" w:color="000000" w:sz="8"/>
            </w:tcBorders>
            <w:vAlign w:val="center"/>
          </w:tcPr>
          <w:bookmarkStart w:name="17353" w:id="17351"/>
          <w:p>
            <w:pPr>
              <w:spacing w:after="0"/>
              <w:ind w:left="0"/>
              <w:jc w:val="center"/>
            </w:pPr>
            <w:r>
              <w:rPr>
                <w:rFonts w:ascii="Arial"/>
                <w:b w:val="false"/>
                <w:i w:val="false"/>
                <w:color w:val="000000"/>
                <w:sz w:val="15"/>
              </w:rPr>
              <w:t xml:space="preserve"> </w:t>
            </w:r>
          </w:p>
          <w:bookmarkEnd w:id="17351"/>
        </w:tc>
        <w:tc>
          <w:tcPr>
            <w:tcW w:w="1417" w:type="dxa"/>
            <w:tcBorders>
              <w:top w:val="outset" w:color="000000" w:sz="8"/>
              <w:left w:val="outset" w:color="000000" w:sz="8"/>
              <w:bottom w:val="outset" w:color="000000" w:sz="8"/>
              <w:right w:val="outset" w:color="000000" w:sz="8"/>
            </w:tcBorders>
            <w:vAlign w:val="center"/>
          </w:tcPr>
          <w:bookmarkStart w:name="17354" w:id="17352"/>
          <w:p>
            <w:pPr>
              <w:spacing w:after="0"/>
              <w:ind w:left="0"/>
              <w:jc w:val="center"/>
            </w:pPr>
            <w:r>
              <w:rPr>
                <w:rFonts w:ascii="Arial"/>
                <w:b w:val="false"/>
                <w:i w:val="false"/>
                <w:color w:val="000000"/>
                <w:sz w:val="15"/>
              </w:rPr>
              <w:t xml:space="preserve"> </w:t>
            </w:r>
          </w:p>
          <w:bookmarkEnd w:id="17352"/>
        </w:tc>
        <w:tc>
          <w:tcPr>
            <w:tcW w:w="1306" w:type="dxa"/>
            <w:tcBorders>
              <w:top w:val="outset" w:color="000000" w:sz="8"/>
              <w:left w:val="outset" w:color="000000" w:sz="8"/>
              <w:bottom w:val="outset" w:color="000000" w:sz="8"/>
              <w:right w:val="outset" w:color="000000" w:sz="8"/>
            </w:tcBorders>
            <w:vAlign w:val="center"/>
          </w:tcPr>
          <w:bookmarkStart w:name="17355" w:id="17353"/>
          <w:p>
            <w:pPr>
              <w:spacing w:after="0"/>
              <w:ind w:left="0"/>
              <w:jc w:val="center"/>
            </w:pPr>
            <w:r>
              <w:rPr>
                <w:rFonts w:ascii="Arial"/>
                <w:b w:val="false"/>
                <w:i w:val="false"/>
                <w:color w:val="000000"/>
                <w:sz w:val="15"/>
              </w:rPr>
              <w:t xml:space="preserve"> </w:t>
            </w:r>
          </w:p>
          <w:bookmarkEnd w:id="1735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356" w:id="17354"/>
          <w:p>
            <w:pPr>
              <w:spacing w:after="0"/>
              <w:ind w:left="0"/>
              <w:jc w:val="center"/>
            </w:pPr>
            <w:r>
              <w:rPr>
                <w:rFonts w:ascii="Arial"/>
                <w:b w:val="false"/>
                <w:i w:val="false"/>
                <w:color w:val="000000"/>
                <w:sz w:val="15"/>
              </w:rPr>
              <w:t xml:space="preserve"> </w:t>
            </w:r>
          </w:p>
          <w:bookmarkEnd w:id="17354"/>
        </w:tc>
        <w:tc>
          <w:tcPr>
            <w:tcW w:w="919" w:type="dxa"/>
            <w:tcBorders>
              <w:top w:val="outset" w:color="000000" w:sz="8"/>
              <w:left w:val="outset" w:color="000000" w:sz="8"/>
              <w:bottom w:val="outset" w:color="000000" w:sz="8"/>
              <w:right w:val="outset" w:color="000000" w:sz="8"/>
            </w:tcBorders>
            <w:vAlign w:val="center"/>
          </w:tcPr>
          <w:bookmarkStart w:name="17357" w:id="17355"/>
          <w:p>
            <w:pPr>
              <w:spacing w:after="0"/>
              <w:ind w:left="0"/>
              <w:jc w:val="center"/>
            </w:pPr>
            <w:r>
              <w:rPr>
                <w:rFonts w:ascii="Arial"/>
                <w:b w:val="false"/>
                <w:i w:val="false"/>
                <w:color w:val="000000"/>
                <w:sz w:val="15"/>
              </w:rPr>
              <w:t xml:space="preserve"> </w:t>
            </w:r>
          </w:p>
          <w:bookmarkEnd w:id="17355"/>
        </w:tc>
        <w:tc>
          <w:tcPr>
            <w:tcW w:w="805" w:type="dxa"/>
            <w:tcBorders>
              <w:top w:val="outset" w:color="000000" w:sz="8"/>
              <w:left w:val="outset" w:color="000000" w:sz="8"/>
              <w:bottom w:val="outset" w:color="000000" w:sz="8"/>
              <w:right w:val="outset" w:color="000000" w:sz="8"/>
            </w:tcBorders>
            <w:vAlign w:val="center"/>
          </w:tcPr>
          <w:bookmarkStart w:name="17358" w:id="17356"/>
          <w:p>
            <w:pPr>
              <w:spacing w:after="0"/>
              <w:ind w:left="0"/>
              <w:jc w:val="center"/>
            </w:pPr>
            <w:r>
              <w:rPr>
                <w:rFonts w:ascii="Arial"/>
                <w:b w:val="false"/>
                <w:i w:val="false"/>
                <w:color w:val="000000"/>
                <w:sz w:val="15"/>
              </w:rPr>
              <w:t xml:space="preserve"> </w:t>
            </w:r>
          </w:p>
          <w:bookmarkEnd w:id="17356"/>
        </w:tc>
        <w:tc>
          <w:tcPr>
            <w:tcW w:w="1250" w:type="dxa"/>
            <w:tcBorders>
              <w:top w:val="outset" w:color="000000" w:sz="8"/>
              <w:left w:val="outset" w:color="000000" w:sz="8"/>
              <w:bottom w:val="outset" w:color="000000" w:sz="8"/>
              <w:right w:val="outset" w:color="000000" w:sz="8"/>
            </w:tcBorders>
            <w:vAlign w:val="center"/>
          </w:tcPr>
          <w:bookmarkStart w:name="17359" w:id="17357"/>
          <w:p>
            <w:pPr>
              <w:spacing w:after="0"/>
              <w:ind w:left="0"/>
              <w:jc w:val="left"/>
            </w:pPr>
            <w:r>
              <w:rPr>
                <w:rFonts w:ascii="Arial"/>
                <w:b w:val="false"/>
                <w:i w:val="false"/>
                <w:color w:val="000000"/>
                <w:sz w:val="15"/>
              </w:rPr>
              <w:t xml:space="preserve"> </w:t>
            </w:r>
          </w:p>
          <w:bookmarkEnd w:id="17357"/>
        </w:tc>
        <w:tc>
          <w:tcPr>
            <w:tcW w:w="1818" w:type="dxa"/>
            <w:tcBorders>
              <w:top w:val="outset" w:color="000000" w:sz="8"/>
              <w:left w:val="outset" w:color="000000" w:sz="8"/>
              <w:bottom w:val="outset" w:color="000000" w:sz="8"/>
              <w:right w:val="outset" w:color="000000" w:sz="8"/>
            </w:tcBorders>
            <w:vAlign w:val="center"/>
          </w:tcPr>
          <w:bookmarkStart w:name="17360" w:id="17358"/>
          <w:p>
            <w:pPr>
              <w:spacing w:after="0"/>
              <w:ind w:left="0"/>
              <w:jc w:val="left"/>
            </w:pPr>
            <w:r>
              <w:rPr>
                <w:rFonts w:ascii="Arial"/>
                <w:b w:val="false"/>
                <w:i w:val="false"/>
                <w:color w:val="000000"/>
                <w:sz w:val="15"/>
              </w:rPr>
              <w:t>проектні роботи</w:t>
            </w:r>
          </w:p>
          <w:bookmarkEnd w:id="17358"/>
        </w:tc>
        <w:tc>
          <w:tcPr>
            <w:tcW w:w="1417" w:type="dxa"/>
            <w:tcBorders>
              <w:top w:val="outset" w:color="000000" w:sz="8"/>
              <w:left w:val="outset" w:color="000000" w:sz="8"/>
              <w:bottom w:val="outset" w:color="000000" w:sz="8"/>
              <w:right w:val="outset" w:color="000000" w:sz="8"/>
            </w:tcBorders>
            <w:vAlign w:val="center"/>
          </w:tcPr>
          <w:bookmarkStart w:name="17361" w:id="17359"/>
          <w:p>
            <w:pPr>
              <w:spacing w:after="0"/>
              <w:ind w:left="0"/>
              <w:jc w:val="center"/>
            </w:pPr>
            <w:r>
              <w:rPr>
                <w:rFonts w:ascii="Arial"/>
                <w:b w:val="false"/>
                <w:i w:val="false"/>
                <w:color w:val="000000"/>
                <w:sz w:val="15"/>
              </w:rPr>
              <w:t xml:space="preserve"> </w:t>
            </w:r>
          </w:p>
          <w:bookmarkEnd w:id="17359"/>
        </w:tc>
        <w:tc>
          <w:tcPr>
            <w:tcW w:w="1009" w:type="dxa"/>
            <w:tcBorders>
              <w:top w:val="outset" w:color="000000" w:sz="8"/>
              <w:left w:val="outset" w:color="000000" w:sz="8"/>
              <w:bottom w:val="outset" w:color="000000" w:sz="8"/>
              <w:right w:val="outset" w:color="000000" w:sz="8"/>
            </w:tcBorders>
            <w:vAlign w:val="center"/>
          </w:tcPr>
          <w:bookmarkStart w:name="17362" w:id="17360"/>
          <w:p>
            <w:pPr>
              <w:spacing w:after="0"/>
              <w:ind w:left="0"/>
              <w:jc w:val="center"/>
            </w:pPr>
            <w:r>
              <w:rPr>
                <w:rFonts w:ascii="Arial"/>
                <w:b w:val="false"/>
                <w:i w:val="false"/>
                <w:color w:val="000000"/>
                <w:sz w:val="15"/>
              </w:rPr>
              <w:t xml:space="preserve"> </w:t>
            </w:r>
          </w:p>
          <w:bookmarkEnd w:id="17360"/>
        </w:tc>
        <w:tc>
          <w:tcPr>
            <w:tcW w:w="1417" w:type="dxa"/>
            <w:tcBorders>
              <w:top w:val="outset" w:color="000000" w:sz="8"/>
              <w:left w:val="outset" w:color="000000" w:sz="8"/>
              <w:bottom w:val="outset" w:color="000000" w:sz="8"/>
              <w:right w:val="outset" w:color="000000" w:sz="8"/>
            </w:tcBorders>
            <w:vAlign w:val="center"/>
          </w:tcPr>
          <w:bookmarkStart w:name="17363" w:id="17361"/>
          <w:p>
            <w:pPr>
              <w:spacing w:after="0"/>
              <w:ind w:left="0"/>
              <w:jc w:val="center"/>
            </w:pPr>
            <w:r>
              <w:rPr>
                <w:rFonts w:ascii="Arial"/>
                <w:b w:val="false"/>
                <w:i w:val="false"/>
                <w:color w:val="000000"/>
                <w:sz w:val="15"/>
              </w:rPr>
              <w:t xml:space="preserve"> </w:t>
            </w:r>
          </w:p>
          <w:bookmarkEnd w:id="17361"/>
        </w:tc>
        <w:tc>
          <w:tcPr>
            <w:tcW w:w="1306" w:type="dxa"/>
            <w:tcBorders>
              <w:top w:val="outset" w:color="000000" w:sz="8"/>
              <w:left w:val="outset" w:color="000000" w:sz="8"/>
              <w:bottom w:val="outset" w:color="000000" w:sz="8"/>
              <w:right w:val="outset" w:color="000000" w:sz="8"/>
            </w:tcBorders>
            <w:vAlign w:val="center"/>
          </w:tcPr>
          <w:bookmarkStart w:name="17364" w:id="17362"/>
          <w:p>
            <w:pPr>
              <w:spacing w:after="0"/>
              <w:ind w:left="0"/>
              <w:jc w:val="center"/>
            </w:pPr>
            <w:r>
              <w:rPr>
                <w:rFonts w:ascii="Arial"/>
                <w:b w:val="false"/>
                <w:i w:val="false"/>
                <w:color w:val="000000"/>
                <w:sz w:val="15"/>
              </w:rPr>
              <w:t>600,0</w:t>
            </w:r>
          </w:p>
          <w:bookmarkEnd w:id="1736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365" w:id="17363"/>
          <w:p>
            <w:pPr>
              <w:spacing w:after="0"/>
              <w:ind w:left="0"/>
              <w:jc w:val="center"/>
            </w:pPr>
            <w:r>
              <w:rPr>
                <w:rFonts w:ascii="Arial"/>
                <w:b w:val="false"/>
                <w:i w:val="false"/>
                <w:color w:val="000000"/>
                <w:sz w:val="15"/>
              </w:rPr>
              <w:t>1217310</w:t>
            </w:r>
          </w:p>
          <w:bookmarkEnd w:id="17363"/>
        </w:tc>
        <w:tc>
          <w:tcPr>
            <w:tcW w:w="919" w:type="dxa"/>
            <w:tcBorders>
              <w:top w:val="outset" w:color="000000" w:sz="8"/>
              <w:left w:val="outset" w:color="000000" w:sz="8"/>
              <w:bottom w:val="outset" w:color="000000" w:sz="8"/>
              <w:right w:val="outset" w:color="000000" w:sz="8"/>
            </w:tcBorders>
            <w:vAlign w:val="center"/>
          </w:tcPr>
          <w:bookmarkStart w:name="17366" w:id="17364"/>
          <w:p>
            <w:pPr>
              <w:spacing w:after="0"/>
              <w:ind w:left="0"/>
              <w:jc w:val="center"/>
            </w:pPr>
            <w:r>
              <w:rPr>
                <w:rFonts w:ascii="Arial"/>
                <w:b w:val="false"/>
                <w:i w:val="false"/>
                <w:color w:val="000000"/>
                <w:sz w:val="15"/>
              </w:rPr>
              <w:t>7310</w:t>
            </w:r>
          </w:p>
          <w:bookmarkEnd w:id="17364"/>
        </w:tc>
        <w:tc>
          <w:tcPr>
            <w:tcW w:w="805" w:type="dxa"/>
            <w:tcBorders>
              <w:top w:val="outset" w:color="000000" w:sz="8"/>
              <w:left w:val="outset" w:color="000000" w:sz="8"/>
              <w:bottom w:val="outset" w:color="000000" w:sz="8"/>
              <w:right w:val="outset" w:color="000000" w:sz="8"/>
            </w:tcBorders>
            <w:vAlign w:val="center"/>
          </w:tcPr>
          <w:bookmarkStart w:name="17367" w:id="17365"/>
          <w:p>
            <w:pPr>
              <w:spacing w:after="0"/>
              <w:ind w:left="0"/>
              <w:jc w:val="center"/>
            </w:pPr>
            <w:r>
              <w:rPr>
                <w:rFonts w:ascii="Arial"/>
                <w:b w:val="false"/>
                <w:i w:val="false"/>
                <w:color w:val="000000"/>
                <w:sz w:val="15"/>
              </w:rPr>
              <w:t>0443</w:t>
            </w:r>
          </w:p>
          <w:bookmarkEnd w:id="17365"/>
        </w:tc>
        <w:tc>
          <w:tcPr>
            <w:tcW w:w="1250" w:type="dxa"/>
            <w:tcBorders>
              <w:top w:val="outset" w:color="000000" w:sz="8"/>
              <w:left w:val="outset" w:color="000000" w:sz="8"/>
              <w:bottom w:val="outset" w:color="000000" w:sz="8"/>
              <w:right w:val="outset" w:color="000000" w:sz="8"/>
            </w:tcBorders>
            <w:vAlign w:val="center"/>
          </w:tcPr>
          <w:bookmarkStart w:name="17368" w:id="17366"/>
          <w:p>
            <w:pPr>
              <w:spacing w:after="0"/>
              <w:ind w:left="0"/>
              <w:jc w:val="left"/>
            </w:pPr>
            <w:r>
              <w:rPr>
                <w:rFonts w:ascii="Arial"/>
                <w:b w:val="false"/>
                <w:i w:val="false"/>
                <w:color w:val="000000"/>
                <w:sz w:val="15"/>
              </w:rPr>
              <w:t>Будівництво об'єктів житлово-комунального господарства</w:t>
            </w:r>
          </w:p>
          <w:bookmarkEnd w:id="17366"/>
        </w:tc>
        <w:tc>
          <w:tcPr>
            <w:tcW w:w="1818" w:type="dxa"/>
            <w:tcBorders>
              <w:top w:val="outset" w:color="000000" w:sz="8"/>
              <w:left w:val="outset" w:color="000000" w:sz="8"/>
              <w:bottom w:val="outset" w:color="000000" w:sz="8"/>
              <w:right w:val="outset" w:color="000000" w:sz="8"/>
            </w:tcBorders>
            <w:vAlign w:val="center"/>
          </w:tcPr>
          <w:bookmarkStart w:name="17369" w:id="17367"/>
          <w:p>
            <w:pPr>
              <w:spacing w:after="0"/>
              <w:ind w:left="0"/>
              <w:jc w:val="left"/>
            </w:pPr>
            <w:r>
              <w:rPr>
                <w:rFonts w:ascii="Arial"/>
                <w:b w:val="false"/>
                <w:i w:val="false"/>
                <w:color w:val="000000"/>
                <w:sz w:val="15"/>
              </w:rPr>
              <w:t>РЕКОНСТРУКЦІЯ ЦТП ПО ВУЛИЦІ БЕРЕТТІ, 14 ТА ТЕПЛОВИХ МЕРЕЖ ДО БУДИНКІВ ПО ВУЛИЦІ БЕРЕТТІ, 14, 14-А, 12, 16, ВУЛ. БАЛЬЗАКА 44, 46-А, 42/18</w:t>
            </w:r>
          </w:p>
          <w:bookmarkEnd w:id="17367"/>
        </w:tc>
        <w:tc>
          <w:tcPr>
            <w:tcW w:w="1417" w:type="dxa"/>
            <w:tcBorders>
              <w:top w:val="outset" w:color="000000" w:sz="8"/>
              <w:left w:val="outset" w:color="000000" w:sz="8"/>
              <w:bottom w:val="outset" w:color="000000" w:sz="8"/>
              <w:right w:val="outset" w:color="000000" w:sz="8"/>
            </w:tcBorders>
            <w:vAlign w:val="center"/>
          </w:tcPr>
          <w:bookmarkStart w:name="17370" w:id="17368"/>
          <w:p>
            <w:pPr>
              <w:spacing w:after="0"/>
              <w:ind w:left="0"/>
              <w:jc w:val="center"/>
            </w:pPr>
            <w:r>
              <w:rPr>
                <w:rFonts w:ascii="Arial"/>
                <w:b w:val="false"/>
                <w:i w:val="false"/>
                <w:color w:val="000000"/>
                <w:sz w:val="15"/>
              </w:rPr>
              <w:t>10000,0</w:t>
            </w:r>
          </w:p>
          <w:bookmarkEnd w:id="17368"/>
        </w:tc>
        <w:tc>
          <w:tcPr>
            <w:tcW w:w="1009" w:type="dxa"/>
            <w:tcBorders>
              <w:top w:val="outset" w:color="000000" w:sz="8"/>
              <w:left w:val="outset" w:color="000000" w:sz="8"/>
              <w:bottom w:val="outset" w:color="000000" w:sz="8"/>
              <w:right w:val="outset" w:color="000000" w:sz="8"/>
            </w:tcBorders>
            <w:vAlign w:val="center"/>
          </w:tcPr>
          <w:bookmarkStart w:name="17371" w:id="17369"/>
          <w:p>
            <w:pPr>
              <w:spacing w:after="0"/>
              <w:ind w:left="0"/>
              <w:jc w:val="center"/>
            </w:pPr>
            <w:r>
              <w:rPr>
                <w:rFonts w:ascii="Arial"/>
                <w:b w:val="false"/>
                <w:i w:val="false"/>
                <w:color w:val="000000"/>
                <w:sz w:val="15"/>
              </w:rPr>
              <w:t>95,0</w:t>
            </w:r>
          </w:p>
          <w:bookmarkEnd w:id="17369"/>
        </w:tc>
        <w:tc>
          <w:tcPr>
            <w:tcW w:w="1417" w:type="dxa"/>
            <w:tcBorders>
              <w:top w:val="outset" w:color="000000" w:sz="8"/>
              <w:left w:val="outset" w:color="000000" w:sz="8"/>
              <w:bottom w:val="outset" w:color="000000" w:sz="8"/>
              <w:right w:val="outset" w:color="000000" w:sz="8"/>
            </w:tcBorders>
            <w:vAlign w:val="center"/>
          </w:tcPr>
          <w:bookmarkStart w:name="17372" w:id="17370"/>
          <w:p>
            <w:pPr>
              <w:spacing w:after="0"/>
              <w:ind w:left="0"/>
              <w:jc w:val="center"/>
            </w:pPr>
            <w:r>
              <w:rPr>
                <w:rFonts w:ascii="Arial"/>
                <w:b w:val="false"/>
                <w:i w:val="false"/>
                <w:color w:val="000000"/>
                <w:sz w:val="15"/>
              </w:rPr>
              <w:t>9500,0</w:t>
            </w:r>
          </w:p>
          <w:bookmarkEnd w:id="17370"/>
        </w:tc>
        <w:tc>
          <w:tcPr>
            <w:tcW w:w="1306" w:type="dxa"/>
            <w:tcBorders>
              <w:top w:val="outset" w:color="000000" w:sz="8"/>
              <w:left w:val="outset" w:color="000000" w:sz="8"/>
              <w:bottom w:val="outset" w:color="000000" w:sz="8"/>
              <w:right w:val="outset" w:color="000000" w:sz="8"/>
            </w:tcBorders>
            <w:vAlign w:val="center"/>
          </w:tcPr>
          <w:bookmarkStart w:name="17373" w:id="17371"/>
          <w:p>
            <w:pPr>
              <w:spacing w:after="0"/>
              <w:ind w:left="0"/>
              <w:jc w:val="center"/>
            </w:pPr>
            <w:r>
              <w:rPr>
                <w:rFonts w:ascii="Arial"/>
                <w:b w:val="false"/>
                <w:i w:val="false"/>
                <w:color w:val="000000"/>
                <w:sz w:val="15"/>
              </w:rPr>
              <w:t>500,0</w:t>
            </w:r>
          </w:p>
          <w:bookmarkEnd w:id="173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374" w:id="17372"/>
          <w:p>
            <w:pPr>
              <w:spacing w:after="0"/>
              <w:ind w:left="0"/>
              <w:jc w:val="center"/>
            </w:pPr>
            <w:r>
              <w:rPr>
                <w:rFonts w:ascii="Arial"/>
                <w:b w:val="false"/>
                <w:i w:val="false"/>
                <w:color w:val="000000"/>
                <w:sz w:val="15"/>
              </w:rPr>
              <w:t xml:space="preserve"> </w:t>
            </w:r>
          </w:p>
          <w:bookmarkEnd w:id="17372"/>
        </w:tc>
        <w:tc>
          <w:tcPr>
            <w:tcW w:w="919" w:type="dxa"/>
            <w:tcBorders>
              <w:top w:val="outset" w:color="000000" w:sz="8"/>
              <w:left w:val="outset" w:color="000000" w:sz="8"/>
              <w:bottom w:val="outset" w:color="000000" w:sz="8"/>
              <w:right w:val="outset" w:color="000000" w:sz="8"/>
            </w:tcBorders>
            <w:vAlign w:val="center"/>
          </w:tcPr>
          <w:bookmarkStart w:name="17375" w:id="17373"/>
          <w:p>
            <w:pPr>
              <w:spacing w:after="0"/>
              <w:ind w:left="0"/>
              <w:jc w:val="center"/>
            </w:pPr>
            <w:r>
              <w:rPr>
                <w:rFonts w:ascii="Arial"/>
                <w:b w:val="false"/>
                <w:i w:val="false"/>
                <w:color w:val="000000"/>
                <w:sz w:val="15"/>
              </w:rPr>
              <w:t xml:space="preserve"> </w:t>
            </w:r>
          </w:p>
          <w:bookmarkEnd w:id="17373"/>
        </w:tc>
        <w:tc>
          <w:tcPr>
            <w:tcW w:w="805" w:type="dxa"/>
            <w:tcBorders>
              <w:top w:val="outset" w:color="000000" w:sz="8"/>
              <w:left w:val="outset" w:color="000000" w:sz="8"/>
              <w:bottom w:val="outset" w:color="000000" w:sz="8"/>
              <w:right w:val="outset" w:color="000000" w:sz="8"/>
            </w:tcBorders>
            <w:vAlign w:val="center"/>
          </w:tcPr>
          <w:bookmarkStart w:name="17376" w:id="17374"/>
          <w:p>
            <w:pPr>
              <w:spacing w:after="0"/>
              <w:ind w:left="0"/>
              <w:jc w:val="center"/>
            </w:pPr>
            <w:r>
              <w:rPr>
                <w:rFonts w:ascii="Arial"/>
                <w:b w:val="false"/>
                <w:i w:val="false"/>
                <w:color w:val="000000"/>
                <w:sz w:val="15"/>
              </w:rPr>
              <w:t xml:space="preserve"> </w:t>
            </w:r>
          </w:p>
          <w:bookmarkEnd w:id="17374"/>
        </w:tc>
        <w:tc>
          <w:tcPr>
            <w:tcW w:w="1250" w:type="dxa"/>
            <w:tcBorders>
              <w:top w:val="outset" w:color="000000" w:sz="8"/>
              <w:left w:val="outset" w:color="000000" w:sz="8"/>
              <w:bottom w:val="outset" w:color="000000" w:sz="8"/>
              <w:right w:val="outset" w:color="000000" w:sz="8"/>
            </w:tcBorders>
            <w:vAlign w:val="center"/>
          </w:tcPr>
          <w:bookmarkStart w:name="17377" w:id="17375"/>
          <w:p>
            <w:pPr>
              <w:spacing w:after="0"/>
              <w:ind w:left="0"/>
              <w:jc w:val="left"/>
            </w:pPr>
            <w:r>
              <w:rPr>
                <w:rFonts w:ascii="Arial"/>
                <w:b w:val="false"/>
                <w:i w:val="false"/>
                <w:color w:val="000000"/>
                <w:sz w:val="15"/>
              </w:rPr>
              <w:t xml:space="preserve"> </w:t>
            </w:r>
          </w:p>
          <w:bookmarkEnd w:id="17375"/>
        </w:tc>
        <w:tc>
          <w:tcPr>
            <w:tcW w:w="1818" w:type="dxa"/>
            <w:tcBorders>
              <w:top w:val="outset" w:color="000000" w:sz="8"/>
              <w:left w:val="outset" w:color="000000" w:sz="8"/>
              <w:bottom w:val="outset" w:color="000000" w:sz="8"/>
              <w:right w:val="outset" w:color="000000" w:sz="8"/>
            </w:tcBorders>
            <w:vAlign w:val="center"/>
          </w:tcPr>
          <w:bookmarkStart w:name="17378" w:id="17376"/>
          <w:p>
            <w:pPr>
              <w:spacing w:after="0"/>
              <w:ind w:left="0"/>
              <w:jc w:val="left"/>
            </w:pPr>
            <w:r>
              <w:rPr>
                <w:rFonts w:ascii="Arial"/>
                <w:b w:val="false"/>
                <w:i w:val="false"/>
                <w:color w:val="000000"/>
                <w:sz w:val="15"/>
              </w:rPr>
              <w:t>у тому числі:</w:t>
            </w:r>
          </w:p>
          <w:bookmarkEnd w:id="17376"/>
        </w:tc>
        <w:tc>
          <w:tcPr>
            <w:tcW w:w="1417" w:type="dxa"/>
            <w:tcBorders>
              <w:top w:val="outset" w:color="000000" w:sz="8"/>
              <w:left w:val="outset" w:color="000000" w:sz="8"/>
              <w:bottom w:val="outset" w:color="000000" w:sz="8"/>
              <w:right w:val="outset" w:color="000000" w:sz="8"/>
            </w:tcBorders>
            <w:vAlign w:val="center"/>
          </w:tcPr>
          <w:bookmarkStart w:name="17379" w:id="17377"/>
          <w:p>
            <w:pPr>
              <w:spacing w:after="0"/>
              <w:ind w:left="0"/>
              <w:jc w:val="center"/>
            </w:pPr>
            <w:r>
              <w:rPr>
                <w:rFonts w:ascii="Arial"/>
                <w:b w:val="false"/>
                <w:i w:val="false"/>
                <w:color w:val="000000"/>
                <w:sz w:val="15"/>
              </w:rPr>
              <w:t xml:space="preserve"> </w:t>
            </w:r>
          </w:p>
          <w:bookmarkEnd w:id="17377"/>
        </w:tc>
        <w:tc>
          <w:tcPr>
            <w:tcW w:w="1009" w:type="dxa"/>
            <w:tcBorders>
              <w:top w:val="outset" w:color="000000" w:sz="8"/>
              <w:left w:val="outset" w:color="000000" w:sz="8"/>
              <w:bottom w:val="outset" w:color="000000" w:sz="8"/>
              <w:right w:val="outset" w:color="000000" w:sz="8"/>
            </w:tcBorders>
            <w:vAlign w:val="center"/>
          </w:tcPr>
          <w:bookmarkStart w:name="17380" w:id="17378"/>
          <w:p>
            <w:pPr>
              <w:spacing w:after="0"/>
              <w:ind w:left="0"/>
              <w:jc w:val="center"/>
            </w:pPr>
            <w:r>
              <w:rPr>
                <w:rFonts w:ascii="Arial"/>
                <w:b w:val="false"/>
                <w:i w:val="false"/>
                <w:color w:val="000000"/>
                <w:sz w:val="15"/>
              </w:rPr>
              <w:t xml:space="preserve"> </w:t>
            </w:r>
          </w:p>
          <w:bookmarkEnd w:id="17378"/>
        </w:tc>
        <w:tc>
          <w:tcPr>
            <w:tcW w:w="1417" w:type="dxa"/>
            <w:tcBorders>
              <w:top w:val="outset" w:color="000000" w:sz="8"/>
              <w:left w:val="outset" w:color="000000" w:sz="8"/>
              <w:bottom w:val="outset" w:color="000000" w:sz="8"/>
              <w:right w:val="outset" w:color="000000" w:sz="8"/>
            </w:tcBorders>
            <w:vAlign w:val="center"/>
          </w:tcPr>
          <w:bookmarkStart w:name="17381" w:id="17379"/>
          <w:p>
            <w:pPr>
              <w:spacing w:after="0"/>
              <w:ind w:left="0"/>
              <w:jc w:val="center"/>
            </w:pPr>
            <w:r>
              <w:rPr>
                <w:rFonts w:ascii="Arial"/>
                <w:b w:val="false"/>
                <w:i w:val="false"/>
                <w:color w:val="000000"/>
                <w:sz w:val="15"/>
              </w:rPr>
              <w:t xml:space="preserve"> </w:t>
            </w:r>
          </w:p>
          <w:bookmarkEnd w:id="17379"/>
        </w:tc>
        <w:tc>
          <w:tcPr>
            <w:tcW w:w="1306" w:type="dxa"/>
            <w:tcBorders>
              <w:top w:val="outset" w:color="000000" w:sz="8"/>
              <w:left w:val="outset" w:color="000000" w:sz="8"/>
              <w:bottom w:val="outset" w:color="000000" w:sz="8"/>
              <w:right w:val="outset" w:color="000000" w:sz="8"/>
            </w:tcBorders>
            <w:vAlign w:val="center"/>
          </w:tcPr>
          <w:bookmarkStart w:name="17382" w:id="17380"/>
          <w:p>
            <w:pPr>
              <w:spacing w:after="0"/>
              <w:ind w:left="0"/>
              <w:jc w:val="center"/>
            </w:pPr>
            <w:r>
              <w:rPr>
                <w:rFonts w:ascii="Arial"/>
                <w:b w:val="false"/>
                <w:i w:val="false"/>
                <w:color w:val="000000"/>
                <w:sz w:val="15"/>
              </w:rPr>
              <w:t xml:space="preserve"> </w:t>
            </w:r>
          </w:p>
          <w:bookmarkEnd w:id="1738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383" w:id="17381"/>
          <w:p>
            <w:pPr>
              <w:spacing w:after="0"/>
              <w:ind w:left="0"/>
              <w:jc w:val="center"/>
            </w:pPr>
            <w:r>
              <w:rPr>
                <w:rFonts w:ascii="Arial"/>
                <w:b w:val="false"/>
                <w:i w:val="false"/>
                <w:color w:val="000000"/>
                <w:sz w:val="15"/>
              </w:rPr>
              <w:t xml:space="preserve"> </w:t>
            </w:r>
          </w:p>
          <w:bookmarkEnd w:id="17381"/>
        </w:tc>
        <w:tc>
          <w:tcPr>
            <w:tcW w:w="919" w:type="dxa"/>
            <w:tcBorders>
              <w:top w:val="outset" w:color="000000" w:sz="8"/>
              <w:left w:val="outset" w:color="000000" w:sz="8"/>
              <w:bottom w:val="outset" w:color="000000" w:sz="8"/>
              <w:right w:val="outset" w:color="000000" w:sz="8"/>
            </w:tcBorders>
            <w:vAlign w:val="center"/>
          </w:tcPr>
          <w:bookmarkStart w:name="17384" w:id="17382"/>
          <w:p>
            <w:pPr>
              <w:spacing w:after="0"/>
              <w:ind w:left="0"/>
              <w:jc w:val="center"/>
            </w:pPr>
            <w:r>
              <w:rPr>
                <w:rFonts w:ascii="Arial"/>
                <w:b w:val="false"/>
                <w:i w:val="false"/>
                <w:color w:val="000000"/>
                <w:sz w:val="15"/>
              </w:rPr>
              <w:t xml:space="preserve"> </w:t>
            </w:r>
          </w:p>
          <w:bookmarkEnd w:id="17382"/>
        </w:tc>
        <w:tc>
          <w:tcPr>
            <w:tcW w:w="805" w:type="dxa"/>
            <w:tcBorders>
              <w:top w:val="outset" w:color="000000" w:sz="8"/>
              <w:left w:val="outset" w:color="000000" w:sz="8"/>
              <w:bottom w:val="outset" w:color="000000" w:sz="8"/>
              <w:right w:val="outset" w:color="000000" w:sz="8"/>
            </w:tcBorders>
            <w:vAlign w:val="center"/>
          </w:tcPr>
          <w:bookmarkStart w:name="17385" w:id="17383"/>
          <w:p>
            <w:pPr>
              <w:spacing w:after="0"/>
              <w:ind w:left="0"/>
              <w:jc w:val="center"/>
            </w:pPr>
            <w:r>
              <w:rPr>
                <w:rFonts w:ascii="Arial"/>
                <w:b w:val="false"/>
                <w:i w:val="false"/>
                <w:color w:val="000000"/>
                <w:sz w:val="15"/>
              </w:rPr>
              <w:t xml:space="preserve"> </w:t>
            </w:r>
          </w:p>
          <w:bookmarkEnd w:id="17383"/>
        </w:tc>
        <w:tc>
          <w:tcPr>
            <w:tcW w:w="1250" w:type="dxa"/>
            <w:tcBorders>
              <w:top w:val="outset" w:color="000000" w:sz="8"/>
              <w:left w:val="outset" w:color="000000" w:sz="8"/>
              <w:bottom w:val="outset" w:color="000000" w:sz="8"/>
              <w:right w:val="outset" w:color="000000" w:sz="8"/>
            </w:tcBorders>
            <w:vAlign w:val="center"/>
          </w:tcPr>
          <w:bookmarkStart w:name="17386" w:id="17384"/>
          <w:p>
            <w:pPr>
              <w:spacing w:after="0"/>
              <w:ind w:left="0"/>
              <w:jc w:val="left"/>
            </w:pPr>
            <w:r>
              <w:rPr>
                <w:rFonts w:ascii="Arial"/>
                <w:b w:val="false"/>
                <w:i w:val="false"/>
                <w:color w:val="000000"/>
                <w:sz w:val="15"/>
              </w:rPr>
              <w:t xml:space="preserve"> </w:t>
            </w:r>
          </w:p>
          <w:bookmarkEnd w:id="17384"/>
        </w:tc>
        <w:tc>
          <w:tcPr>
            <w:tcW w:w="1818" w:type="dxa"/>
            <w:tcBorders>
              <w:top w:val="outset" w:color="000000" w:sz="8"/>
              <w:left w:val="outset" w:color="000000" w:sz="8"/>
              <w:bottom w:val="outset" w:color="000000" w:sz="8"/>
              <w:right w:val="outset" w:color="000000" w:sz="8"/>
            </w:tcBorders>
            <w:vAlign w:val="center"/>
          </w:tcPr>
          <w:bookmarkStart w:name="17387" w:id="17385"/>
          <w:p>
            <w:pPr>
              <w:spacing w:after="0"/>
              <w:ind w:left="0"/>
              <w:jc w:val="left"/>
            </w:pPr>
            <w:r>
              <w:rPr>
                <w:rFonts w:ascii="Arial"/>
                <w:b w:val="false"/>
                <w:i w:val="false"/>
                <w:color w:val="000000"/>
                <w:sz w:val="15"/>
              </w:rPr>
              <w:t>проектні роботи</w:t>
            </w:r>
          </w:p>
          <w:bookmarkEnd w:id="17385"/>
        </w:tc>
        <w:tc>
          <w:tcPr>
            <w:tcW w:w="1417" w:type="dxa"/>
            <w:tcBorders>
              <w:top w:val="outset" w:color="000000" w:sz="8"/>
              <w:left w:val="outset" w:color="000000" w:sz="8"/>
              <w:bottom w:val="outset" w:color="000000" w:sz="8"/>
              <w:right w:val="outset" w:color="000000" w:sz="8"/>
            </w:tcBorders>
            <w:vAlign w:val="center"/>
          </w:tcPr>
          <w:bookmarkStart w:name="17388" w:id="17386"/>
          <w:p>
            <w:pPr>
              <w:spacing w:after="0"/>
              <w:ind w:left="0"/>
              <w:jc w:val="center"/>
            </w:pPr>
            <w:r>
              <w:rPr>
                <w:rFonts w:ascii="Arial"/>
                <w:b w:val="false"/>
                <w:i w:val="false"/>
                <w:color w:val="000000"/>
                <w:sz w:val="15"/>
              </w:rPr>
              <w:t xml:space="preserve"> </w:t>
            </w:r>
          </w:p>
          <w:bookmarkEnd w:id="17386"/>
        </w:tc>
        <w:tc>
          <w:tcPr>
            <w:tcW w:w="1009" w:type="dxa"/>
            <w:tcBorders>
              <w:top w:val="outset" w:color="000000" w:sz="8"/>
              <w:left w:val="outset" w:color="000000" w:sz="8"/>
              <w:bottom w:val="outset" w:color="000000" w:sz="8"/>
              <w:right w:val="outset" w:color="000000" w:sz="8"/>
            </w:tcBorders>
            <w:vAlign w:val="center"/>
          </w:tcPr>
          <w:bookmarkStart w:name="17389" w:id="17387"/>
          <w:p>
            <w:pPr>
              <w:spacing w:after="0"/>
              <w:ind w:left="0"/>
              <w:jc w:val="center"/>
            </w:pPr>
            <w:r>
              <w:rPr>
                <w:rFonts w:ascii="Arial"/>
                <w:b w:val="false"/>
                <w:i w:val="false"/>
                <w:color w:val="000000"/>
                <w:sz w:val="15"/>
              </w:rPr>
              <w:t xml:space="preserve"> </w:t>
            </w:r>
          </w:p>
          <w:bookmarkEnd w:id="17387"/>
        </w:tc>
        <w:tc>
          <w:tcPr>
            <w:tcW w:w="1417" w:type="dxa"/>
            <w:tcBorders>
              <w:top w:val="outset" w:color="000000" w:sz="8"/>
              <w:left w:val="outset" w:color="000000" w:sz="8"/>
              <w:bottom w:val="outset" w:color="000000" w:sz="8"/>
              <w:right w:val="outset" w:color="000000" w:sz="8"/>
            </w:tcBorders>
            <w:vAlign w:val="center"/>
          </w:tcPr>
          <w:bookmarkStart w:name="17390" w:id="17388"/>
          <w:p>
            <w:pPr>
              <w:spacing w:after="0"/>
              <w:ind w:left="0"/>
              <w:jc w:val="center"/>
            </w:pPr>
            <w:r>
              <w:rPr>
                <w:rFonts w:ascii="Arial"/>
                <w:b w:val="false"/>
                <w:i w:val="false"/>
                <w:color w:val="000000"/>
                <w:sz w:val="15"/>
              </w:rPr>
              <w:t xml:space="preserve"> </w:t>
            </w:r>
          </w:p>
          <w:bookmarkEnd w:id="17388"/>
        </w:tc>
        <w:tc>
          <w:tcPr>
            <w:tcW w:w="1306" w:type="dxa"/>
            <w:tcBorders>
              <w:top w:val="outset" w:color="000000" w:sz="8"/>
              <w:left w:val="outset" w:color="000000" w:sz="8"/>
              <w:bottom w:val="outset" w:color="000000" w:sz="8"/>
              <w:right w:val="outset" w:color="000000" w:sz="8"/>
            </w:tcBorders>
            <w:vAlign w:val="center"/>
          </w:tcPr>
          <w:bookmarkStart w:name="17391" w:id="17389"/>
          <w:p>
            <w:pPr>
              <w:spacing w:after="0"/>
              <w:ind w:left="0"/>
              <w:jc w:val="center"/>
            </w:pPr>
            <w:r>
              <w:rPr>
                <w:rFonts w:ascii="Arial"/>
                <w:b w:val="false"/>
                <w:i w:val="false"/>
                <w:color w:val="000000"/>
                <w:sz w:val="15"/>
              </w:rPr>
              <w:t>500,0</w:t>
            </w:r>
          </w:p>
          <w:bookmarkEnd w:id="1738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392" w:id="17390"/>
          <w:p>
            <w:pPr>
              <w:spacing w:after="0"/>
              <w:ind w:left="0"/>
              <w:jc w:val="center"/>
            </w:pPr>
            <w:r>
              <w:rPr>
                <w:rFonts w:ascii="Arial"/>
                <w:b w:val="false"/>
                <w:i w:val="false"/>
                <w:color w:val="000000"/>
                <w:sz w:val="15"/>
              </w:rPr>
              <w:t>1217310</w:t>
            </w:r>
          </w:p>
          <w:bookmarkEnd w:id="17390"/>
        </w:tc>
        <w:tc>
          <w:tcPr>
            <w:tcW w:w="919" w:type="dxa"/>
            <w:tcBorders>
              <w:top w:val="outset" w:color="000000" w:sz="8"/>
              <w:left w:val="outset" w:color="000000" w:sz="8"/>
              <w:bottom w:val="outset" w:color="000000" w:sz="8"/>
              <w:right w:val="outset" w:color="000000" w:sz="8"/>
            </w:tcBorders>
            <w:vAlign w:val="center"/>
          </w:tcPr>
          <w:bookmarkStart w:name="17393" w:id="17391"/>
          <w:p>
            <w:pPr>
              <w:spacing w:after="0"/>
              <w:ind w:left="0"/>
              <w:jc w:val="center"/>
            </w:pPr>
            <w:r>
              <w:rPr>
                <w:rFonts w:ascii="Arial"/>
                <w:b w:val="false"/>
                <w:i w:val="false"/>
                <w:color w:val="000000"/>
                <w:sz w:val="15"/>
              </w:rPr>
              <w:t>7310</w:t>
            </w:r>
          </w:p>
          <w:bookmarkEnd w:id="17391"/>
        </w:tc>
        <w:tc>
          <w:tcPr>
            <w:tcW w:w="805" w:type="dxa"/>
            <w:tcBorders>
              <w:top w:val="outset" w:color="000000" w:sz="8"/>
              <w:left w:val="outset" w:color="000000" w:sz="8"/>
              <w:bottom w:val="outset" w:color="000000" w:sz="8"/>
              <w:right w:val="outset" w:color="000000" w:sz="8"/>
            </w:tcBorders>
            <w:vAlign w:val="center"/>
          </w:tcPr>
          <w:bookmarkStart w:name="17394" w:id="17392"/>
          <w:p>
            <w:pPr>
              <w:spacing w:after="0"/>
              <w:ind w:left="0"/>
              <w:jc w:val="center"/>
            </w:pPr>
            <w:r>
              <w:rPr>
                <w:rFonts w:ascii="Arial"/>
                <w:b w:val="false"/>
                <w:i w:val="false"/>
                <w:color w:val="000000"/>
                <w:sz w:val="15"/>
              </w:rPr>
              <w:t>0443</w:t>
            </w:r>
          </w:p>
          <w:bookmarkEnd w:id="17392"/>
        </w:tc>
        <w:tc>
          <w:tcPr>
            <w:tcW w:w="1250" w:type="dxa"/>
            <w:tcBorders>
              <w:top w:val="outset" w:color="000000" w:sz="8"/>
              <w:left w:val="outset" w:color="000000" w:sz="8"/>
              <w:bottom w:val="outset" w:color="000000" w:sz="8"/>
              <w:right w:val="outset" w:color="000000" w:sz="8"/>
            </w:tcBorders>
            <w:vAlign w:val="center"/>
          </w:tcPr>
          <w:bookmarkStart w:name="17395" w:id="17393"/>
          <w:p>
            <w:pPr>
              <w:spacing w:after="0"/>
              <w:ind w:left="0"/>
              <w:jc w:val="left"/>
            </w:pPr>
            <w:r>
              <w:rPr>
                <w:rFonts w:ascii="Arial"/>
                <w:b w:val="false"/>
                <w:i w:val="false"/>
                <w:color w:val="000000"/>
                <w:sz w:val="15"/>
              </w:rPr>
              <w:t>Будівництво об'єктів житлово-комунального господарства</w:t>
            </w:r>
          </w:p>
          <w:bookmarkEnd w:id="17393"/>
        </w:tc>
        <w:tc>
          <w:tcPr>
            <w:tcW w:w="1818" w:type="dxa"/>
            <w:tcBorders>
              <w:top w:val="outset" w:color="000000" w:sz="8"/>
              <w:left w:val="outset" w:color="000000" w:sz="8"/>
              <w:bottom w:val="outset" w:color="000000" w:sz="8"/>
              <w:right w:val="outset" w:color="000000" w:sz="8"/>
            </w:tcBorders>
            <w:vAlign w:val="center"/>
          </w:tcPr>
          <w:bookmarkStart w:name="17396" w:id="17394"/>
          <w:p>
            <w:pPr>
              <w:spacing w:after="0"/>
              <w:ind w:left="0"/>
              <w:jc w:val="left"/>
            </w:pPr>
            <w:r>
              <w:rPr>
                <w:rFonts w:ascii="Arial"/>
                <w:b w:val="false"/>
                <w:i w:val="false"/>
                <w:color w:val="000000"/>
                <w:sz w:val="15"/>
              </w:rPr>
              <w:t>РЕКОНСТРУКЦІЯ ЦТП ТА ТЕПЛОВИХ РОЗПОДІЛЬЧИХ МЕРЕЖ НА ВУЛ. ВЕРБИЦЬКОГО, 14-Д</w:t>
            </w:r>
          </w:p>
          <w:bookmarkEnd w:id="17394"/>
        </w:tc>
        <w:tc>
          <w:tcPr>
            <w:tcW w:w="1417" w:type="dxa"/>
            <w:tcBorders>
              <w:top w:val="outset" w:color="000000" w:sz="8"/>
              <w:left w:val="outset" w:color="000000" w:sz="8"/>
              <w:bottom w:val="outset" w:color="000000" w:sz="8"/>
              <w:right w:val="outset" w:color="000000" w:sz="8"/>
            </w:tcBorders>
            <w:vAlign w:val="center"/>
          </w:tcPr>
          <w:bookmarkStart w:name="17397" w:id="17395"/>
          <w:p>
            <w:pPr>
              <w:spacing w:after="0"/>
              <w:ind w:left="0"/>
              <w:jc w:val="center"/>
            </w:pPr>
            <w:r>
              <w:rPr>
                <w:rFonts w:ascii="Arial"/>
                <w:b w:val="false"/>
                <w:i w:val="false"/>
                <w:color w:val="000000"/>
                <w:sz w:val="15"/>
              </w:rPr>
              <w:t>48000,0</w:t>
            </w:r>
          </w:p>
          <w:bookmarkEnd w:id="17395"/>
        </w:tc>
        <w:tc>
          <w:tcPr>
            <w:tcW w:w="1009" w:type="dxa"/>
            <w:tcBorders>
              <w:top w:val="outset" w:color="000000" w:sz="8"/>
              <w:left w:val="outset" w:color="000000" w:sz="8"/>
              <w:bottom w:val="outset" w:color="000000" w:sz="8"/>
              <w:right w:val="outset" w:color="000000" w:sz="8"/>
            </w:tcBorders>
            <w:vAlign w:val="center"/>
          </w:tcPr>
          <w:bookmarkStart w:name="17398" w:id="17396"/>
          <w:p>
            <w:pPr>
              <w:spacing w:after="0"/>
              <w:ind w:left="0"/>
              <w:jc w:val="center"/>
            </w:pPr>
            <w:r>
              <w:rPr>
                <w:rFonts w:ascii="Arial"/>
                <w:b w:val="false"/>
                <w:i w:val="false"/>
                <w:color w:val="000000"/>
                <w:sz w:val="15"/>
              </w:rPr>
              <w:t>99,8</w:t>
            </w:r>
          </w:p>
          <w:bookmarkEnd w:id="17396"/>
        </w:tc>
        <w:tc>
          <w:tcPr>
            <w:tcW w:w="1417" w:type="dxa"/>
            <w:tcBorders>
              <w:top w:val="outset" w:color="000000" w:sz="8"/>
              <w:left w:val="outset" w:color="000000" w:sz="8"/>
              <w:bottom w:val="outset" w:color="000000" w:sz="8"/>
              <w:right w:val="outset" w:color="000000" w:sz="8"/>
            </w:tcBorders>
            <w:vAlign w:val="center"/>
          </w:tcPr>
          <w:bookmarkStart w:name="17399" w:id="17397"/>
          <w:p>
            <w:pPr>
              <w:spacing w:after="0"/>
              <w:ind w:left="0"/>
              <w:jc w:val="center"/>
            </w:pPr>
            <w:r>
              <w:rPr>
                <w:rFonts w:ascii="Arial"/>
                <w:b w:val="false"/>
                <w:i w:val="false"/>
                <w:color w:val="000000"/>
                <w:sz w:val="15"/>
              </w:rPr>
              <w:t>47900,0</w:t>
            </w:r>
          </w:p>
          <w:bookmarkEnd w:id="17397"/>
        </w:tc>
        <w:tc>
          <w:tcPr>
            <w:tcW w:w="1306" w:type="dxa"/>
            <w:tcBorders>
              <w:top w:val="outset" w:color="000000" w:sz="8"/>
              <w:left w:val="outset" w:color="000000" w:sz="8"/>
              <w:bottom w:val="outset" w:color="000000" w:sz="8"/>
              <w:right w:val="outset" w:color="000000" w:sz="8"/>
            </w:tcBorders>
            <w:vAlign w:val="center"/>
          </w:tcPr>
          <w:bookmarkStart w:name="17400" w:id="17398"/>
          <w:p>
            <w:pPr>
              <w:spacing w:after="0"/>
              <w:ind w:left="0"/>
              <w:jc w:val="center"/>
            </w:pPr>
            <w:r>
              <w:rPr>
                <w:rFonts w:ascii="Arial"/>
                <w:b w:val="false"/>
                <w:i w:val="false"/>
                <w:color w:val="000000"/>
                <w:sz w:val="15"/>
              </w:rPr>
              <w:t>100,0</w:t>
            </w:r>
          </w:p>
          <w:bookmarkEnd w:id="1739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401" w:id="17399"/>
          <w:p>
            <w:pPr>
              <w:spacing w:after="0"/>
              <w:ind w:left="0"/>
              <w:jc w:val="center"/>
            </w:pPr>
            <w:r>
              <w:rPr>
                <w:rFonts w:ascii="Arial"/>
                <w:b w:val="false"/>
                <w:i w:val="false"/>
                <w:color w:val="000000"/>
                <w:sz w:val="15"/>
              </w:rPr>
              <w:t xml:space="preserve"> </w:t>
            </w:r>
          </w:p>
          <w:bookmarkEnd w:id="17399"/>
        </w:tc>
        <w:tc>
          <w:tcPr>
            <w:tcW w:w="919" w:type="dxa"/>
            <w:tcBorders>
              <w:top w:val="outset" w:color="000000" w:sz="8"/>
              <w:left w:val="outset" w:color="000000" w:sz="8"/>
              <w:bottom w:val="outset" w:color="000000" w:sz="8"/>
              <w:right w:val="outset" w:color="000000" w:sz="8"/>
            </w:tcBorders>
            <w:vAlign w:val="center"/>
          </w:tcPr>
          <w:bookmarkStart w:name="17402" w:id="17400"/>
          <w:p>
            <w:pPr>
              <w:spacing w:after="0"/>
              <w:ind w:left="0"/>
              <w:jc w:val="center"/>
            </w:pPr>
            <w:r>
              <w:rPr>
                <w:rFonts w:ascii="Arial"/>
                <w:b w:val="false"/>
                <w:i w:val="false"/>
                <w:color w:val="000000"/>
                <w:sz w:val="15"/>
              </w:rPr>
              <w:t xml:space="preserve"> </w:t>
            </w:r>
          </w:p>
          <w:bookmarkEnd w:id="17400"/>
        </w:tc>
        <w:tc>
          <w:tcPr>
            <w:tcW w:w="805" w:type="dxa"/>
            <w:tcBorders>
              <w:top w:val="outset" w:color="000000" w:sz="8"/>
              <w:left w:val="outset" w:color="000000" w:sz="8"/>
              <w:bottom w:val="outset" w:color="000000" w:sz="8"/>
              <w:right w:val="outset" w:color="000000" w:sz="8"/>
            </w:tcBorders>
            <w:vAlign w:val="center"/>
          </w:tcPr>
          <w:bookmarkStart w:name="17403" w:id="17401"/>
          <w:p>
            <w:pPr>
              <w:spacing w:after="0"/>
              <w:ind w:left="0"/>
              <w:jc w:val="center"/>
            </w:pPr>
            <w:r>
              <w:rPr>
                <w:rFonts w:ascii="Arial"/>
                <w:b w:val="false"/>
                <w:i w:val="false"/>
                <w:color w:val="000000"/>
                <w:sz w:val="15"/>
              </w:rPr>
              <w:t xml:space="preserve"> </w:t>
            </w:r>
          </w:p>
          <w:bookmarkEnd w:id="17401"/>
        </w:tc>
        <w:tc>
          <w:tcPr>
            <w:tcW w:w="1250" w:type="dxa"/>
            <w:tcBorders>
              <w:top w:val="outset" w:color="000000" w:sz="8"/>
              <w:left w:val="outset" w:color="000000" w:sz="8"/>
              <w:bottom w:val="outset" w:color="000000" w:sz="8"/>
              <w:right w:val="outset" w:color="000000" w:sz="8"/>
            </w:tcBorders>
            <w:vAlign w:val="center"/>
          </w:tcPr>
          <w:bookmarkStart w:name="17404" w:id="17402"/>
          <w:p>
            <w:pPr>
              <w:spacing w:after="0"/>
              <w:ind w:left="0"/>
              <w:jc w:val="left"/>
            </w:pPr>
            <w:r>
              <w:rPr>
                <w:rFonts w:ascii="Arial"/>
                <w:b w:val="false"/>
                <w:i w:val="false"/>
                <w:color w:val="000000"/>
                <w:sz w:val="15"/>
              </w:rPr>
              <w:t xml:space="preserve"> </w:t>
            </w:r>
          </w:p>
          <w:bookmarkEnd w:id="17402"/>
        </w:tc>
        <w:tc>
          <w:tcPr>
            <w:tcW w:w="1818" w:type="dxa"/>
            <w:tcBorders>
              <w:top w:val="outset" w:color="000000" w:sz="8"/>
              <w:left w:val="outset" w:color="000000" w:sz="8"/>
              <w:bottom w:val="outset" w:color="000000" w:sz="8"/>
              <w:right w:val="outset" w:color="000000" w:sz="8"/>
            </w:tcBorders>
            <w:vAlign w:val="center"/>
          </w:tcPr>
          <w:bookmarkStart w:name="17405" w:id="17403"/>
          <w:p>
            <w:pPr>
              <w:spacing w:after="0"/>
              <w:ind w:left="0"/>
              <w:jc w:val="left"/>
            </w:pPr>
            <w:r>
              <w:rPr>
                <w:rFonts w:ascii="Arial"/>
                <w:b w:val="false"/>
                <w:i w:val="false"/>
                <w:color w:val="000000"/>
                <w:sz w:val="15"/>
              </w:rPr>
              <w:t>у тому числі:</w:t>
            </w:r>
          </w:p>
          <w:bookmarkEnd w:id="17403"/>
        </w:tc>
        <w:tc>
          <w:tcPr>
            <w:tcW w:w="1417" w:type="dxa"/>
            <w:tcBorders>
              <w:top w:val="outset" w:color="000000" w:sz="8"/>
              <w:left w:val="outset" w:color="000000" w:sz="8"/>
              <w:bottom w:val="outset" w:color="000000" w:sz="8"/>
              <w:right w:val="outset" w:color="000000" w:sz="8"/>
            </w:tcBorders>
            <w:vAlign w:val="center"/>
          </w:tcPr>
          <w:bookmarkStart w:name="17406" w:id="17404"/>
          <w:p>
            <w:pPr>
              <w:spacing w:after="0"/>
              <w:ind w:left="0"/>
              <w:jc w:val="center"/>
            </w:pPr>
            <w:r>
              <w:rPr>
                <w:rFonts w:ascii="Arial"/>
                <w:b w:val="false"/>
                <w:i w:val="false"/>
                <w:color w:val="000000"/>
                <w:sz w:val="15"/>
              </w:rPr>
              <w:t xml:space="preserve"> </w:t>
            </w:r>
          </w:p>
          <w:bookmarkEnd w:id="17404"/>
        </w:tc>
        <w:tc>
          <w:tcPr>
            <w:tcW w:w="1009" w:type="dxa"/>
            <w:tcBorders>
              <w:top w:val="outset" w:color="000000" w:sz="8"/>
              <w:left w:val="outset" w:color="000000" w:sz="8"/>
              <w:bottom w:val="outset" w:color="000000" w:sz="8"/>
              <w:right w:val="outset" w:color="000000" w:sz="8"/>
            </w:tcBorders>
            <w:vAlign w:val="center"/>
          </w:tcPr>
          <w:bookmarkStart w:name="17407" w:id="17405"/>
          <w:p>
            <w:pPr>
              <w:spacing w:after="0"/>
              <w:ind w:left="0"/>
              <w:jc w:val="center"/>
            </w:pPr>
            <w:r>
              <w:rPr>
                <w:rFonts w:ascii="Arial"/>
                <w:b w:val="false"/>
                <w:i w:val="false"/>
                <w:color w:val="000000"/>
                <w:sz w:val="15"/>
              </w:rPr>
              <w:t xml:space="preserve"> </w:t>
            </w:r>
          </w:p>
          <w:bookmarkEnd w:id="17405"/>
        </w:tc>
        <w:tc>
          <w:tcPr>
            <w:tcW w:w="1417" w:type="dxa"/>
            <w:tcBorders>
              <w:top w:val="outset" w:color="000000" w:sz="8"/>
              <w:left w:val="outset" w:color="000000" w:sz="8"/>
              <w:bottom w:val="outset" w:color="000000" w:sz="8"/>
              <w:right w:val="outset" w:color="000000" w:sz="8"/>
            </w:tcBorders>
            <w:vAlign w:val="center"/>
          </w:tcPr>
          <w:bookmarkStart w:name="17408" w:id="17406"/>
          <w:p>
            <w:pPr>
              <w:spacing w:after="0"/>
              <w:ind w:left="0"/>
              <w:jc w:val="center"/>
            </w:pPr>
            <w:r>
              <w:rPr>
                <w:rFonts w:ascii="Arial"/>
                <w:b w:val="false"/>
                <w:i w:val="false"/>
                <w:color w:val="000000"/>
                <w:sz w:val="15"/>
              </w:rPr>
              <w:t xml:space="preserve"> </w:t>
            </w:r>
          </w:p>
          <w:bookmarkEnd w:id="17406"/>
        </w:tc>
        <w:tc>
          <w:tcPr>
            <w:tcW w:w="1306" w:type="dxa"/>
            <w:tcBorders>
              <w:top w:val="outset" w:color="000000" w:sz="8"/>
              <w:left w:val="outset" w:color="000000" w:sz="8"/>
              <w:bottom w:val="outset" w:color="000000" w:sz="8"/>
              <w:right w:val="outset" w:color="000000" w:sz="8"/>
            </w:tcBorders>
            <w:vAlign w:val="center"/>
          </w:tcPr>
          <w:bookmarkStart w:name="17409" w:id="17407"/>
          <w:p>
            <w:pPr>
              <w:spacing w:after="0"/>
              <w:ind w:left="0"/>
              <w:jc w:val="center"/>
            </w:pPr>
            <w:r>
              <w:rPr>
                <w:rFonts w:ascii="Arial"/>
                <w:b w:val="false"/>
                <w:i w:val="false"/>
                <w:color w:val="000000"/>
                <w:sz w:val="15"/>
              </w:rPr>
              <w:t xml:space="preserve"> </w:t>
            </w:r>
          </w:p>
          <w:bookmarkEnd w:id="174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410" w:id="17408"/>
          <w:p>
            <w:pPr>
              <w:spacing w:after="0"/>
              <w:ind w:left="0"/>
              <w:jc w:val="center"/>
            </w:pPr>
            <w:r>
              <w:rPr>
                <w:rFonts w:ascii="Arial"/>
                <w:b w:val="false"/>
                <w:i w:val="false"/>
                <w:color w:val="000000"/>
                <w:sz w:val="15"/>
              </w:rPr>
              <w:t xml:space="preserve"> </w:t>
            </w:r>
          </w:p>
          <w:bookmarkEnd w:id="17408"/>
        </w:tc>
        <w:tc>
          <w:tcPr>
            <w:tcW w:w="919" w:type="dxa"/>
            <w:tcBorders>
              <w:top w:val="outset" w:color="000000" w:sz="8"/>
              <w:left w:val="outset" w:color="000000" w:sz="8"/>
              <w:bottom w:val="outset" w:color="000000" w:sz="8"/>
              <w:right w:val="outset" w:color="000000" w:sz="8"/>
            </w:tcBorders>
            <w:vAlign w:val="center"/>
          </w:tcPr>
          <w:bookmarkStart w:name="17411" w:id="17409"/>
          <w:p>
            <w:pPr>
              <w:spacing w:after="0"/>
              <w:ind w:left="0"/>
              <w:jc w:val="center"/>
            </w:pPr>
            <w:r>
              <w:rPr>
                <w:rFonts w:ascii="Arial"/>
                <w:b w:val="false"/>
                <w:i w:val="false"/>
                <w:color w:val="000000"/>
                <w:sz w:val="15"/>
              </w:rPr>
              <w:t xml:space="preserve"> </w:t>
            </w:r>
          </w:p>
          <w:bookmarkEnd w:id="17409"/>
        </w:tc>
        <w:tc>
          <w:tcPr>
            <w:tcW w:w="805" w:type="dxa"/>
            <w:tcBorders>
              <w:top w:val="outset" w:color="000000" w:sz="8"/>
              <w:left w:val="outset" w:color="000000" w:sz="8"/>
              <w:bottom w:val="outset" w:color="000000" w:sz="8"/>
              <w:right w:val="outset" w:color="000000" w:sz="8"/>
            </w:tcBorders>
            <w:vAlign w:val="center"/>
          </w:tcPr>
          <w:bookmarkStart w:name="17412" w:id="17410"/>
          <w:p>
            <w:pPr>
              <w:spacing w:after="0"/>
              <w:ind w:left="0"/>
              <w:jc w:val="center"/>
            </w:pPr>
            <w:r>
              <w:rPr>
                <w:rFonts w:ascii="Arial"/>
                <w:b w:val="false"/>
                <w:i w:val="false"/>
                <w:color w:val="000000"/>
                <w:sz w:val="15"/>
              </w:rPr>
              <w:t xml:space="preserve"> </w:t>
            </w:r>
          </w:p>
          <w:bookmarkEnd w:id="17410"/>
        </w:tc>
        <w:tc>
          <w:tcPr>
            <w:tcW w:w="1250" w:type="dxa"/>
            <w:tcBorders>
              <w:top w:val="outset" w:color="000000" w:sz="8"/>
              <w:left w:val="outset" w:color="000000" w:sz="8"/>
              <w:bottom w:val="outset" w:color="000000" w:sz="8"/>
              <w:right w:val="outset" w:color="000000" w:sz="8"/>
            </w:tcBorders>
            <w:vAlign w:val="center"/>
          </w:tcPr>
          <w:bookmarkStart w:name="17413" w:id="17411"/>
          <w:p>
            <w:pPr>
              <w:spacing w:after="0"/>
              <w:ind w:left="0"/>
              <w:jc w:val="left"/>
            </w:pPr>
            <w:r>
              <w:rPr>
                <w:rFonts w:ascii="Arial"/>
                <w:b w:val="false"/>
                <w:i w:val="false"/>
                <w:color w:val="000000"/>
                <w:sz w:val="15"/>
              </w:rPr>
              <w:t xml:space="preserve"> </w:t>
            </w:r>
          </w:p>
          <w:bookmarkEnd w:id="17411"/>
        </w:tc>
        <w:tc>
          <w:tcPr>
            <w:tcW w:w="1818" w:type="dxa"/>
            <w:tcBorders>
              <w:top w:val="outset" w:color="000000" w:sz="8"/>
              <w:left w:val="outset" w:color="000000" w:sz="8"/>
              <w:bottom w:val="outset" w:color="000000" w:sz="8"/>
              <w:right w:val="outset" w:color="000000" w:sz="8"/>
            </w:tcBorders>
            <w:vAlign w:val="center"/>
          </w:tcPr>
          <w:bookmarkStart w:name="17414" w:id="17412"/>
          <w:p>
            <w:pPr>
              <w:spacing w:after="0"/>
              <w:ind w:left="0"/>
              <w:jc w:val="left"/>
            </w:pPr>
            <w:r>
              <w:rPr>
                <w:rFonts w:ascii="Arial"/>
                <w:b w:val="false"/>
                <w:i w:val="false"/>
                <w:color w:val="000000"/>
                <w:sz w:val="15"/>
              </w:rPr>
              <w:t>проектні роботи</w:t>
            </w:r>
          </w:p>
          <w:bookmarkEnd w:id="17412"/>
        </w:tc>
        <w:tc>
          <w:tcPr>
            <w:tcW w:w="1417" w:type="dxa"/>
            <w:tcBorders>
              <w:top w:val="outset" w:color="000000" w:sz="8"/>
              <w:left w:val="outset" w:color="000000" w:sz="8"/>
              <w:bottom w:val="outset" w:color="000000" w:sz="8"/>
              <w:right w:val="outset" w:color="000000" w:sz="8"/>
            </w:tcBorders>
            <w:vAlign w:val="center"/>
          </w:tcPr>
          <w:bookmarkStart w:name="17415" w:id="17413"/>
          <w:p>
            <w:pPr>
              <w:spacing w:after="0"/>
              <w:ind w:left="0"/>
              <w:jc w:val="center"/>
            </w:pPr>
            <w:r>
              <w:rPr>
                <w:rFonts w:ascii="Arial"/>
                <w:b w:val="false"/>
                <w:i w:val="false"/>
                <w:color w:val="000000"/>
                <w:sz w:val="15"/>
              </w:rPr>
              <w:t xml:space="preserve"> </w:t>
            </w:r>
          </w:p>
          <w:bookmarkEnd w:id="17413"/>
        </w:tc>
        <w:tc>
          <w:tcPr>
            <w:tcW w:w="1009" w:type="dxa"/>
            <w:tcBorders>
              <w:top w:val="outset" w:color="000000" w:sz="8"/>
              <w:left w:val="outset" w:color="000000" w:sz="8"/>
              <w:bottom w:val="outset" w:color="000000" w:sz="8"/>
              <w:right w:val="outset" w:color="000000" w:sz="8"/>
            </w:tcBorders>
            <w:vAlign w:val="center"/>
          </w:tcPr>
          <w:bookmarkStart w:name="17416" w:id="17414"/>
          <w:p>
            <w:pPr>
              <w:spacing w:after="0"/>
              <w:ind w:left="0"/>
              <w:jc w:val="center"/>
            </w:pPr>
            <w:r>
              <w:rPr>
                <w:rFonts w:ascii="Arial"/>
                <w:b w:val="false"/>
                <w:i w:val="false"/>
                <w:color w:val="000000"/>
                <w:sz w:val="15"/>
              </w:rPr>
              <w:t xml:space="preserve"> </w:t>
            </w:r>
          </w:p>
          <w:bookmarkEnd w:id="17414"/>
        </w:tc>
        <w:tc>
          <w:tcPr>
            <w:tcW w:w="1417" w:type="dxa"/>
            <w:tcBorders>
              <w:top w:val="outset" w:color="000000" w:sz="8"/>
              <w:left w:val="outset" w:color="000000" w:sz="8"/>
              <w:bottom w:val="outset" w:color="000000" w:sz="8"/>
              <w:right w:val="outset" w:color="000000" w:sz="8"/>
            </w:tcBorders>
            <w:vAlign w:val="center"/>
          </w:tcPr>
          <w:bookmarkStart w:name="17417" w:id="17415"/>
          <w:p>
            <w:pPr>
              <w:spacing w:after="0"/>
              <w:ind w:left="0"/>
              <w:jc w:val="center"/>
            </w:pPr>
            <w:r>
              <w:rPr>
                <w:rFonts w:ascii="Arial"/>
                <w:b w:val="false"/>
                <w:i w:val="false"/>
                <w:color w:val="000000"/>
                <w:sz w:val="15"/>
              </w:rPr>
              <w:t xml:space="preserve"> </w:t>
            </w:r>
          </w:p>
          <w:bookmarkEnd w:id="17415"/>
        </w:tc>
        <w:tc>
          <w:tcPr>
            <w:tcW w:w="1306" w:type="dxa"/>
            <w:tcBorders>
              <w:top w:val="outset" w:color="000000" w:sz="8"/>
              <w:left w:val="outset" w:color="000000" w:sz="8"/>
              <w:bottom w:val="outset" w:color="000000" w:sz="8"/>
              <w:right w:val="outset" w:color="000000" w:sz="8"/>
            </w:tcBorders>
            <w:vAlign w:val="center"/>
          </w:tcPr>
          <w:bookmarkStart w:name="17418" w:id="17416"/>
          <w:p>
            <w:pPr>
              <w:spacing w:after="0"/>
              <w:ind w:left="0"/>
              <w:jc w:val="center"/>
            </w:pPr>
            <w:r>
              <w:rPr>
                <w:rFonts w:ascii="Arial"/>
                <w:b w:val="false"/>
                <w:i w:val="false"/>
                <w:color w:val="000000"/>
                <w:sz w:val="15"/>
              </w:rPr>
              <w:t>100,0</w:t>
            </w:r>
          </w:p>
          <w:bookmarkEnd w:id="1741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419" w:id="17417"/>
          <w:p>
            <w:pPr>
              <w:spacing w:after="0"/>
              <w:ind w:left="0"/>
              <w:jc w:val="center"/>
            </w:pPr>
            <w:r>
              <w:rPr>
                <w:rFonts w:ascii="Arial"/>
                <w:b w:val="false"/>
                <w:i w:val="false"/>
                <w:color w:val="000000"/>
                <w:sz w:val="15"/>
              </w:rPr>
              <w:t>1217321</w:t>
            </w:r>
          </w:p>
          <w:bookmarkEnd w:id="17417"/>
        </w:tc>
        <w:tc>
          <w:tcPr>
            <w:tcW w:w="919" w:type="dxa"/>
            <w:tcBorders>
              <w:top w:val="outset" w:color="000000" w:sz="8"/>
              <w:left w:val="outset" w:color="000000" w:sz="8"/>
              <w:bottom w:val="outset" w:color="000000" w:sz="8"/>
              <w:right w:val="outset" w:color="000000" w:sz="8"/>
            </w:tcBorders>
            <w:vAlign w:val="center"/>
          </w:tcPr>
          <w:bookmarkStart w:name="17420" w:id="17418"/>
          <w:p>
            <w:pPr>
              <w:spacing w:after="0"/>
              <w:ind w:left="0"/>
              <w:jc w:val="center"/>
            </w:pPr>
            <w:r>
              <w:rPr>
                <w:rFonts w:ascii="Arial"/>
                <w:b w:val="false"/>
                <w:i w:val="false"/>
                <w:color w:val="000000"/>
                <w:sz w:val="15"/>
              </w:rPr>
              <w:t>7321</w:t>
            </w:r>
          </w:p>
          <w:bookmarkEnd w:id="17418"/>
        </w:tc>
        <w:tc>
          <w:tcPr>
            <w:tcW w:w="805" w:type="dxa"/>
            <w:tcBorders>
              <w:top w:val="outset" w:color="000000" w:sz="8"/>
              <w:left w:val="outset" w:color="000000" w:sz="8"/>
              <w:bottom w:val="outset" w:color="000000" w:sz="8"/>
              <w:right w:val="outset" w:color="000000" w:sz="8"/>
            </w:tcBorders>
            <w:vAlign w:val="center"/>
          </w:tcPr>
          <w:bookmarkStart w:name="17421" w:id="17419"/>
          <w:p>
            <w:pPr>
              <w:spacing w:after="0"/>
              <w:ind w:left="0"/>
              <w:jc w:val="center"/>
            </w:pPr>
            <w:r>
              <w:rPr>
                <w:rFonts w:ascii="Arial"/>
                <w:b w:val="false"/>
                <w:i w:val="false"/>
                <w:color w:val="000000"/>
                <w:sz w:val="15"/>
              </w:rPr>
              <w:t>0443</w:t>
            </w:r>
          </w:p>
          <w:bookmarkEnd w:id="17419"/>
        </w:tc>
        <w:tc>
          <w:tcPr>
            <w:tcW w:w="1250" w:type="dxa"/>
            <w:tcBorders>
              <w:top w:val="outset" w:color="000000" w:sz="8"/>
              <w:left w:val="outset" w:color="000000" w:sz="8"/>
              <w:bottom w:val="outset" w:color="000000" w:sz="8"/>
              <w:right w:val="outset" w:color="000000" w:sz="8"/>
            </w:tcBorders>
            <w:vAlign w:val="center"/>
          </w:tcPr>
          <w:bookmarkStart w:name="17422" w:id="17420"/>
          <w:p>
            <w:pPr>
              <w:spacing w:after="0"/>
              <w:ind w:left="0"/>
              <w:jc w:val="left"/>
            </w:pPr>
            <w:r>
              <w:rPr>
                <w:rFonts w:ascii="Arial"/>
                <w:b w:val="false"/>
                <w:i w:val="false"/>
                <w:color w:val="000000"/>
                <w:sz w:val="15"/>
              </w:rPr>
              <w:t>Будівництво освітніх установ та закладів</w:t>
            </w:r>
          </w:p>
          <w:bookmarkEnd w:id="17420"/>
        </w:tc>
        <w:tc>
          <w:tcPr>
            <w:tcW w:w="1818" w:type="dxa"/>
            <w:tcBorders>
              <w:top w:val="outset" w:color="000000" w:sz="8"/>
              <w:left w:val="outset" w:color="000000" w:sz="8"/>
              <w:bottom w:val="outset" w:color="000000" w:sz="8"/>
              <w:right w:val="outset" w:color="000000" w:sz="8"/>
            </w:tcBorders>
            <w:vAlign w:val="center"/>
          </w:tcPr>
          <w:bookmarkStart w:name="17423" w:id="17421"/>
          <w:p>
            <w:pPr>
              <w:spacing w:after="0"/>
              <w:ind w:left="0"/>
              <w:jc w:val="left"/>
            </w:pPr>
            <w:r>
              <w:rPr>
                <w:rFonts w:ascii="Arial"/>
                <w:b w:val="false"/>
                <w:i w:val="false"/>
                <w:color w:val="000000"/>
                <w:sz w:val="15"/>
              </w:rPr>
              <w:t>ТЕРМОМОДЕРНІЗАЦІЯ ДОШКІЛЬНОГО НАВЧАЛЬНОГО ЗАКЛАДУ N 599 НА ВУЛ. ВАСИЛЯ СТУСА, 26-А</w:t>
            </w:r>
          </w:p>
          <w:bookmarkEnd w:id="17421"/>
        </w:tc>
        <w:tc>
          <w:tcPr>
            <w:tcW w:w="1417" w:type="dxa"/>
            <w:tcBorders>
              <w:top w:val="outset" w:color="000000" w:sz="8"/>
              <w:left w:val="outset" w:color="000000" w:sz="8"/>
              <w:bottom w:val="outset" w:color="000000" w:sz="8"/>
              <w:right w:val="outset" w:color="000000" w:sz="8"/>
            </w:tcBorders>
            <w:vAlign w:val="center"/>
          </w:tcPr>
          <w:bookmarkStart w:name="17424" w:id="17422"/>
          <w:p>
            <w:pPr>
              <w:spacing w:after="0"/>
              <w:ind w:left="0"/>
              <w:jc w:val="center"/>
            </w:pPr>
            <w:r>
              <w:rPr>
                <w:rFonts w:ascii="Arial"/>
                <w:b w:val="false"/>
                <w:i w:val="false"/>
                <w:color w:val="000000"/>
                <w:sz w:val="15"/>
              </w:rPr>
              <w:t>22383,3</w:t>
            </w:r>
          </w:p>
          <w:bookmarkEnd w:id="17422"/>
        </w:tc>
        <w:tc>
          <w:tcPr>
            <w:tcW w:w="1009" w:type="dxa"/>
            <w:tcBorders>
              <w:top w:val="outset" w:color="000000" w:sz="8"/>
              <w:left w:val="outset" w:color="000000" w:sz="8"/>
              <w:bottom w:val="outset" w:color="000000" w:sz="8"/>
              <w:right w:val="outset" w:color="000000" w:sz="8"/>
            </w:tcBorders>
            <w:vAlign w:val="center"/>
          </w:tcPr>
          <w:bookmarkStart w:name="17425" w:id="17423"/>
          <w:p>
            <w:pPr>
              <w:spacing w:after="0"/>
              <w:ind w:left="0"/>
              <w:jc w:val="center"/>
            </w:pPr>
            <w:r>
              <w:rPr>
                <w:rFonts w:ascii="Arial"/>
                <w:b w:val="false"/>
                <w:i w:val="false"/>
                <w:color w:val="000000"/>
                <w:sz w:val="15"/>
              </w:rPr>
              <w:t>9,2</w:t>
            </w:r>
          </w:p>
          <w:bookmarkEnd w:id="17423"/>
        </w:tc>
        <w:tc>
          <w:tcPr>
            <w:tcW w:w="1417" w:type="dxa"/>
            <w:tcBorders>
              <w:top w:val="outset" w:color="000000" w:sz="8"/>
              <w:left w:val="outset" w:color="000000" w:sz="8"/>
              <w:bottom w:val="outset" w:color="000000" w:sz="8"/>
              <w:right w:val="outset" w:color="000000" w:sz="8"/>
            </w:tcBorders>
            <w:vAlign w:val="center"/>
          </w:tcPr>
          <w:bookmarkStart w:name="17426" w:id="17424"/>
          <w:p>
            <w:pPr>
              <w:spacing w:after="0"/>
              <w:ind w:left="0"/>
              <w:jc w:val="center"/>
            </w:pPr>
            <w:r>
              <w:rPr>
                <w:rFonts w:ascii="Arial"/>
                <w:b w:val="false"/>
                <w:i w:val="false"/>
                <w:color w:val="000000"/>
                <w:sz w:val="15"/>
              </w:rPr>
              <w:t>2056,7</w:t>
            </w:r>
          </w:p>
          <w:bookmarkEnd w:id="17424"/>
        </w:tc>
        <w:tc>
          <w:tcPr>
            <w:tcW w:w="1306" w:type="dxa"/>
            <w:tcBorders>
              <w:top w:val="outset" w:color="000000" w:sz="8"/>
              <w:left w:val="outset" w:color="000000" w:sz="8"/>
              <w:bottom w:val="outset" w:color="000000" w:sz="8"/>
              <w:right w:val="outset" w:color="000000" w:sz="8"/>
            </w:tcBorders>
            <w:vAlign w:val="center"/>
          </w:tcPr>
          <w:bookmarkStart w:name="17427" w:id="17425"/>
          <w:p>
            <w:pPr>
              <w:spacing w:after="0"/>
              <w:ind w:left="0"/>
              <w:jc w:val="center"/>
            </w:pPr>
            <w:r>
              <w:rPr>
                <w:rFonts w:ascii="Arial"/>
                <w:b w:val="false"/>
                <w:i w:val="false"/>
                <w:color w:val="000000"/>
                <w:sz w:val="15"/>
              </w:rPr>
              <w:t>4000,0</w:t>
            </w:r>
          </w:p>
          <w:bookmarkEnd w:id="1742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428" w:id="17426"/>
          <w:p>
            <w:pPr>
              <w:spacing w:after="0"/>
              <w:ind w:left="0"/>
              <w:jc w:val="center"/>
            </w:pPr>
            <w:r>
              <w:rPr>
                <w:rFonts w:ascii="Arial"/>
                <w:b w:val="false"/>
                <w:i w:val="false"/>
                <w:color w:val="000000"/>
                <w:sz w:val="15"/>
              </w:rPr>
              <w:t xml:space="preserve"> </w:t>
            </w:r>
          </w:p>
          <w:bookmarkEnd w:id="17426"/>
        </w:tc>
        <w:tc>
          <w:tcPr>
            <w:tcW w:w="919" w:type="dxa"/>
            <w:tcBorders>
              <w:top w:val="outset" w:color="000000" w:sz="8"/>
              <w:left w:val="outset" w:color="000000" w:sz="8"/>
              <w:bottom w:val="outset" w:color="000000" w:sz="8"/>
              <w:right w:val="outset" w:color="000000" w:sz="8"/>
            </w:tcBorders>
            <w:vAlign w:val="center"/>
          </w:tcPr>
          <w:bookmarkStart w:name="17429" w:id="17427"/>
          <w:p>
            <w:pPr>
              <w:spacing w:after="0"/>
              <w:ind w:left="0"/>
              <w:jc w:val="center"/>
            </w:pPr>
            <w:r>
              <w:rPr>
                <w:rFonts w:ascii="Arial"/>
                <w:b w:val="false"/>
                <w:i w:val="false"/>
                <w:color w:val="000000"/>
                <w:sz w:val="15"/>
              </w:rPr>
              <w:t xml:space="preserve"> </w:t>
            </w:r>
          </w:p>
          <w:bookmarkEnd w:id="17427"/>
        </w:tc>
        <w:tc>
          <w:tcPr>
            <w:tcW w:w="805" w:type="dxa"/>
            <w:tcBorders>
              <w:top w:val="outset" w:color="000000" w:sz="8"/>
              <w:left w:val="outset" w:color="000000" w:sz="8"/>
              <w:bottom w:val="outset" w:color="000000" w:sz="8"/>
              <w:right w:val="outset" w:color="000000" w:sz="8"/>
            </w:tcBorders>
            <w:vAlign w:val="center"/>
          </w:tcPr>
          <w:bookmarkStart w:name="17430" w:id="17428"/>
          <w:p>
            <w:pPr>
              <w:spacing w:after="0"/>
              <w:ind w:left="0"/>
              <w:jc w:val="center"/>
            </w:pPr>
            <w:r>
              <w:rPr>
                <w:rFonts w:ascii="Arial"/>
                <w:b w:val="false"/>
                <w:i w:val="false"/>
                <w:color w:val="000000"/>
                <w:sz w:val="15"/>
              </w:rPr>
              <w:t xml:space="preserve"> </w:t>
            </w:r>
          </w:p>
          <w:bookmarkEnd w:id="17428"/>
        </w:tc>
        <w:tc>
          <w:tcPr>
            <w:tcW w:w="1250" w:type="dxa"/>
            <w:tcBorders>
              <w:top w:val="outset" w:color="000000" w:sz="8"/>
              <w:left w:val="outset" w:color="000000" w:sz="8"/>
              <w:bottom w:val="outset" w:color="000000" w:sz="8"/>
              <w:right w:val="outset" w:color="000000" w:sz="8"/>
            </w:tcBorders>
            <w:vAlign w:val="center"/>
          </w:tcPr>
          <w:bookmarkStart w:name="17431" w:id="17429"/>
          <w:p>
            <w:pPr>
              <w:spacing w:after="0"/>
              <w:ind w:left="0"/>
              <w:jc w:val="left"/>
            </w:pPr>
            <w:r>
              <w:rPr>
                <w:rFonts w:ascii="Arial"/>
                <w:b w:val="false"/>
                <w:i w:val="false"/>
                <w:color w:val="000000"/>
                <w:sz w:val="15"/>
              </w:rPr>
              <w:t xml:space="preserve"> </w:t>
            </w:r>
          </w:p>
          <w:bookmarkEnd w:id="17429"/>
        </w:tc>
        <w:tc>
          <w:tcPr>
            <w:tcW w:w="1818" w:type="dxa"/>
            <w:tcBorders>
              <w:top w:val="outset" w:color="000000" w:sz="8"/>
              <w:left w:val="outset" w:color="000000" w:sz="8"/>
              <w:bottom w:val="outset" w:color="000000" w:sz="8"/>
              <w:right w:val="outset" w:color="000000" w:sz="8"/>
            </w:tcBorders>
            <w:vAlign w:val="center"/>
          </w:tcPr>
          <w:bookmarkStart w:name="17432" w:id="17430"/>
          <w:p>
            <w:pPr>
              <w:spacing w:after="0"/>
              <w:ind w:left="0"/>
              <w:jc w:val="left"/>
            </w:pPr>
            <w:r>
              <w:rPr>
                <w:rFonts w:ascii="Arial"/>
                <w:b w:val="false"/>
                <w:i w:val="false"/>
                <w:color w:val="000000"/>
                <w:sz w:val="15"/>
              </w:rPr>
              <w:t>у тому числі:</w:t>
            </w:r>
          </w:p>
          <w:bookmarkEnd w:id="17430"/>
        </w:tc>
        <w:tc>
          <w:tcPr>
            <w:tcW w:w="1417" w:type="dxa"/>
            <w:tcBorders>
              <w:top w:val="outset" w:color="000000" w:sz="8"/>
              <w:left w:val="outset" w:color="000000" w:sz="8"/>
              <w:bottom w:val="outset" w:color="000000" w:sz="8"/>
              <w:right w:val="outset" w:color="000000" w:sz="8"/>
            </w:tcBorders>
            <w:vAlign w:val="center"/>
          </w:tcPr>
          <w:bookmarkStart w:name="17433" w:id="17431"/>
          <w:p>
            <w:pPr>
              <w:spacing w:after="0"/>
              <w:ind w:left="0"/>
              <w:jc w:val="center"/>
            </w:pPr>
            <w:r>
              <w:rPr>
                <w:rFonts w:ascii="Arial"/>
                <w:b w:val="false"/>
                <w:i w:val="false"/>
                <w:color w:val="000000"/>
                <w:sz w:val="15"/>
              </w:rPr>
              <w:t xml:space="preserve"> </w:t>
            </w:r>
          </w:p>
          <w:bookmarkEnd w:id="17431"/>
        </w:tc>
        <w:tc>
          <w:tcPr>
            <w:tcW w:w="1009" w:type="dxa"/>
            <w:tcBorders>
              <w:top w:val="outset" w:color="000000" w:sz="8"/>
              <w:left w:val="outset" w:color="000000" w:sz="8"/>
              <w:bottom w:val="outset" w:color="000000" w:sz="8"/>
              <w:right w:val="outset" w:color="000000" w:sz="8"/>
            </w:tcBorders>
            <w:vAlign w:val="center"/>
          </w:tcPr>
          <w:bookmarkStart w:name="17434" w:id="17432"/>
          <w:p>
            <w:pPr>
              <w:spacing w:after="0"/>
              <w:ind w:left="0"/>
              <w:jc w:val="center"/>
            </w:pPr>
            <w:r>
              <w:rPr>
                <w:rFonts w:ascii="Arial"/>
                <w:b w:val="false"/>
                <w:i w:val="false"/>
                <w:color w:val="000000"/>
                <w:sz w:val="15"/>
              </w:rPr>
              <w:t xml:space="preserve"> </w:t>
            </w:r>
          </w:p>
          <w:bookmarkEnd w:id="17432"/>
        </w:tc>
        <w:tc>
          <w:tcPr>
            <w:tcW w:w="1417" w:type="dxa"/>
            <w:tcBorders>
              <w:top w:val="outset" w:color="000000" w:sz="8"/>
              <w:left w:val="outset" w:color="000000" w:sz="8"/>
              <w:bottom w:val="outset" w:color="000000" w:sz="8"/>
              <w:right w:val="outset" w:color="000000" w:sz="8"/>
            </w:tcBorders>
            <w:vAlign w:val="center"/>
          </w:tcPr>
          <w:bookmarkStart w:name="17435" w:id="17433"/>
          <w:p>
            <w:pPr>
              <w:spacing w:after="0"/>
              <w:ind w:left="0"/>
              <w:jc w:val="center"/>
            </w:pPr>
            <w:r>
              <w:rPr>
                <w:rFonts w:ascii="Arial"/>
                <w:b w:val="false"/>
                <w:i w:val="false"/>
                <w:color w:val="000000"/>
                <w:sz w:val="15"/>
              </w:rPr>
              <w:t xml:space="preserve"> </w:t>
            </w:r>
          </w:p>
          <w:bookmarkEnd w:id="17433"/>
        </w:tc>
        <w:tc>
          <w:tcPr>
            <w:tcW w:w="1306" w:type="dxa"/>
            <w:tcBorders>
              <w:top w:val="outset" w:color="000000" w:sz="8"/>
              <w:left w:val="outset" w:color="000000" w:sz="8"/>
              <w:bottom w:val="outset" w:color="000000" w:sz="8"/>
              <w:right w:val="outset" w:color="000000" w:sz="8"/>
            </w:tcBorders>
            <w:vAlign w:val="center"/>
          </w:tcPr>
          <w:bookmarkStart w:name="17436" w:id="17434"/>
          <w:p>
            <w:pPr>
              <w:spacing w:after="0"/>
              <w:ind w:left="0"/>
              <w:jc w:val="center"/>
            </w:pPr>
            <w:r>
              <w:rPr>
                <w:rFonts w:ascii="Arial"/>
                <w:b w:val="false"/>
                <w:i w:val="false"/>
                <w:color w:val="000000"/>
                <w:sz w:val="15"/>
              </w:rPr>
              <w:t xml:space="preserve"> </w:t>
            </w:r>
          </w:p>
          <w:bookmarkEnd w:id="1743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437" w:id="17435"/>
          <w:p>
            <w:pPr>
              <w:spacing w:after="0"/>
              <w:ind w:left="0"/>
              <w:jc w:val="center"/>
            </w:pPr>
            <w:r>
              <w:rPr>
                <w:rFonts w:ascii="Arial"/>
                <w:b w:val="false"/>
                <w:i w:val="false"/>
                <w:color w:val="000000"/>
                <w:sz w:val="15"/>
              </w:rPr>
              <w:t xml:space="preserve"> </w:t>
            </w:r>
          </w:p>
          <w:bookmarkEnd w:id="17435"/>
        </w:tc>
        <w:tc>
          <w:tcPr>
            <w:tcW w:w="919" w:type="dxa"/>
            <w:tcBorders>
              <w:top w:val="outset" w:color="000000" w:sz="8"/>
              <w:left w:val="outset" w:color="000000" w:sz="8"/>
              <w:bottom w:val="outset" w:color="000000" w:sz="8"/>
              <w:right w:val="outset" w:color="000000" w:sz="8"/>
            </w:tcBorders>
            <w:vAlign w:val="center"/>
          </w:tcPr>
          <w:bookmarkStart w:name="17438" w:id="17436"/>
          <w:p>
            <w:pPr>
              <w:spacing w:after="0"/>
              <w:ind w:left="0"/>
              <w:jc w:val="center"/>
            </w:pPr>
            <w:r>
              <w:rPr>
                <w:rFonts w:ascii="Arial"/>
                <w:b w:val="false"/>
                <w:i w:val="false"/>
                <w:color w:val="000000"/>
                <w:sz w:val="15"/>
              </w:rPr>
              <w:t xml:space="preserve"> </w:t>
            </w:r>
          </w:p>
          <w:bookmarkEnd w:id="17436"/>
        </w:tc>
        <w:tc>
          <w:tcPr>
            <w:tcW w:w="805" w:type="dxa"/>
            <w:tcBorders>
              <w:top w:val="outset" w:color="000000" w:sz="8"/>
              <w:left w:val="outset" w:color="000000" w:sz="8"/>
              <w:bottom w:val="outset" w:color="000000" w:sz="8"/>
              <w:right w:val="outset" w:color="000000" w:sz="8"/>
            </w:tcBorders>
            <w:vAlign w:val="center"/>
          </w:tcPr>
          <w:bookmarkStart w:name="17439" w:id="17437"/>
          <w:p>
            <w:pPr>
              <w:spacing w:after="0"/>
              <w:ind w:left="0"/>
              <w:jc w:val="center"/>
            </w:pPr>
            <w:r>
              <w:rPr>
                <w:rFonts w:ascii="Arial"/>
                <w:b w:val="false"/>
                <w:i w:val="false"/>
                <w:color w:val="000000"/>
                <w:sz w:val="15"/>
              </w:rPr>
              <w:t xml:space="preserve"> </w:t>
            </w:r>
          </w:p>
          <w:bookmarkEnd w:id="17437"/>
        </w:tc>
        <w:tc>
          <w:tcPr>
            <w:tcW w:w="1250" w:type="dxa"/>
            <w:tcBorders>
              <w:top w:val="outset" w:color="000000" w:sz="8"/>
              <w:left w:val="outset" w:color="000000" w:sz="8"/>
              <w:bottom w:val="outset" w:color="000000" w:sz="8"/>
              <w:right w:val="outset" w:color="000000" w:sz="8"/>
            </w:tcBorders>
            <w:vAlign w:val="center"/>
          </w:tcPr>
          <w:bookmarkStart w:name="17440" w:id="17438"/>
          <w:p>
            <w:pPr>
              <w:spacing w:after="0"/>
              <w:ind w:left="0"/>
              <w:jc w:val="left"/>
            </w:pPr>
            <w:r>
              <w:rPr>
                <w:rFonts w:ascii="Arial"/>
                <w:b w:val="false"/>
                <w:i w:val="false"/>
                <w:color w:val="000000"/>
                <w:sz w:val="15"/>
              </w:rPr>
              <w:t xml:space="preserve"> </w:t>
            </w:r>
          </w:p>
          <w:bookmarkEnd w:id="17438"/>
        </w:tc>
        <w:tc>
          <w:tcPr>
            <w:tcW w:w="1818" w:type="dxa"/>
            <w:tcBorders>
              <w:top w:val="outset" w:color="000000" w:sz="8"/>
              <w:left w:val="outset" w:color="000000" w:sz="8"/>
              <w:bottom w:val="outset" w:color="000000" w:sz="8"/>
              <w:right w:val="outset" w:color="000000" w:sz="8"/>
            </w:tcBorders>
            <w:vAlign w:val="center"/>
          </w:tcPr>
          <w:bookmarkStart w:name="17441" w:id="17439"/>
          <w:p>
            <w:pPr>
              <w:spacing w:after="0"/>
              <w:ind w:left="0"/>
              <w:jc w:val="left"/>
            </w:pPr>
            <w:r>
              <w:rPr>
                <w:rFonts w:ascii="Arial"/>
                <w:b w:val="false"/>
                <w:i w:val="false"/>
                <w:color w:val="000000"/>
                <w:sz w:val="15"/>
              </w:rPr>
              <w:t>проектні роботи</w:t>
            </w:r>
          </w:p>
          <w:bookmarkEnd w:id="17439"/>
        </w:tc>
        <w:tc>
          <w:tcPr>
            <w:tcW w:w="1417" w:type="dxa"/>
            <w:tcBorders>
              <w:top w:val="outset" w:color="000000" w:sz="8"/>
              <w:left w:val="outset" w:color="000000" w:sz="8"/>
              <w:bottom w:val="outset" w:color="000000" w:sz="8"/>
              <w:right w:val="outset" w:color="000000" w:sz="8"/>
            </w:tcBorders>
            <w:vAlign w:val="center"/>
          </w:tcPr>
          <w:bookmarkStart w:name="17442" w:id="17440"/>
          <w:p>
            <w:pPr>
              <w:spacing w:after="0"/>
              <w:ind w:left="0"/>
              <w:jc w:val="center"/>
            </w:pPr>
            <w:r>
              <w:rPr>
                <w:rFonts w:ascii="Arial"/>
                <w:b w:val="false"/>
                <w:i w:val="false"/>
                <w:color w:val="000000"/>
                <w:sz w:val="15"/>
              </w:rPr>
              <w:t xml:space="preserve"> </w:t>
            </w:r>
          </w:p>
          <w:bookmarkEnd w:id="17440"/>
        </w:tc>
        <w:tc>
          <w:tcPr>
            <w:tcW w:w="1009" w:type="dxa"/>
            <w:tcBorders>
              <w:top w:val="outset" w:color="000000" w:sz="8"/>
              <w:left w:val="outset" w:color="000000" w:sz="8"/>
              <w:bottom w:val="outset" w:color="000000" w:sz="8"/>
              <w:right w:val="outset" w:color="000000" w:sz="8"/>
            </w:tcBorders>
            <w:vAlign w:val="center"/>
          </w:tcPr>
          <w:bookmarkStart w:name="17443" w:id="17441"/>
          <w:p>
            <w:pPr>
              <w:spacing w:after="0"/>
              <w:ind w:left="0"/>
              <w:jc w:val="center"/>
            </w:pPr>
            <w:r>
              <w:rPr>
                <w:rFonts w:ascii="Arial"/>
                <w:b w:val="false"/>
                <w:i w:val="false"/>
                <w:color w:val="000000"/>
                <w:sz w:val="15"/>
              </w:rPr>
              <w:t xml:space="preserve"> </w:t>
            </w:r>
          </w:p>
          <w:bookmarkEnd w:id="17441"/>
        </w:tc>
        <w:tc>
          <w:tcPr>
            <w:tcW w:w="1417" w:type="dxa"/>
            <w:tcBorders>
              <w:top w:val="outset" w:color="000000" w:sz="8"/>
              <w:left w:val="outset" w:color="000000" w:sz="8"/>
              <w:bottom w:val="outset" w:color="000000" w:sz="8"/>
              <w:right w:val="outset" w:color="000000" w:sz="8"/>
            </w:tcBorders>
            <w:vAlign w:val="center"/>
          </w:tcPr>
          <w:bookmarkStart w:name="17444" w:id="17442"/>
          <w:p>
            <w:pPr>
              <w:spacing w:after="0"/>
              <w:ind w:left="0"/>
              <w:jc w:val="center"/>
            </w:pPr>
            <w:r>
              <w:rPr>
                <w:rFonts w:ascii="Arial"/>
                <w:b w:val="false"/>
                <w:i w:val="false"/>
                <w:color w:val="000000"/>
                <w:sz w:val="15"/>
              </w:rPr>
              <w:t xml:space="preserve"> </w:t>
            </w:r>
          </w:p>
          <w:bookmarkEnd w:id="17442"/>
        </w:tc>
        <w:tc>
          <w:tcPr>
            <w:tcW w:w="1306" w:type="dxa"/>
            <w:tcBorders>
              <w:top w:val="outset" w:color="000000" w:sz="8"/>
              <w:left w:val="outset" w:color="000000" w:sz="8"/>
              <w:bottom w:val="outset" w:color="000000" w:sz="8"/>
              <w:right w:val="outset" w:color="000000" w:sz="8"/>
            </w:tcBorders>
            <w:vAlign w:val="center"/>
          </w:tcPr>
          <w:bookmarkStart w:name="17445" w:id="17443"/>
          <w:p>
            <w:pPr>
              <w:spacing w:after="0"/>
              <w:ind w:left="0"/>
              <w:jc w:val="center"/>
            </w:pPr>
            <w:r>
              <w:rPr>
                <w:rFonts w:ascii="Arial"/>
                <w:b w:val="false"/>
                <w:i w:val="false"/>
                <w:color w:val="000000"/>
                <w:sz w:val="15"/>
              </w:rPr>
              <w:t>50,0</w:t>
            </w:r>
          </w:p>
          <w:bookmarkEnd w:id="174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446" w:id="17444"/>
          <w:p>
            <w:pPr>
              <w:spacing w:after="0"/>
              <w:ind w:left="0"/>
              <w:jc w:val="center"/>
            </w:pPr>
            <w:r>
              <w:rPr>
                <w:rFonts w:ascii="Arial"/>
                <w:b w:val="false"/>
                <w:i w:val="false"/>
                <w:color w:val="000000"/>
                <w:sz w:val="15"/>
              </w:rPr>
              <w:t>1217321</w:t>
            </w:r>
          </w:p>
          <w:bookmarkEnd w:id="17444"/>
        </w:tc>
        <w:tc>
          <w:tcPr>
            <w:tcW w:w="919" w:type="dxa"/>
            <w:tcBorders>
              <w:top w:val="outset" w:color="000000" w:sz="8"/>
              <w:left w:val="outset" w:color="000000" w:sz="8"/>
              <w:bottom w:val="outset" w:color="000000" w:sz="8"/>
              <w:right w:val="outset" w:color="000000" w:sz="8"/>
            </w:tcBorders>
            <w:vAlign w:val="center"/>
          </w:tcPr>
          <w:bookmarkStart w:name="17447" w:id="17445"/>
          <w:p>
            <w:pPr>
              <w:spacing w:after="0"/>
              <w:ind w:left="0"/>
              <w:jc w:val="center"/>
            </w:pPr>
            <w:r>
              <w:rPr>
                <w:rFonts w:ascii="Arial"/>
                <w:b w:val="false"/>
                <w:i w:val="false"/>
                <w:color w:val="000000"/>
                <w:sz w:val="15"/>
              </w:rPr>
              <w:t>7321</w:t>
            </w:r>
          </w:p>
          <w:bookmarkEnd w:id="17445"/>
        </w:tc>
        <w:tc>
          <w:tcPr>
            <w:tcW w:w="805" w:type="dxa"/>
            <w:tcBorders>
              <w:top w:val="outset" w:color="000000" w:sz="8"/>
              <w:left w:val="outset" w:color="000000" w:sz="8"/>
              <w:bottom w:val="outset" w:color="000000" w:sz="8"/>
              <w:right w:val="outset" w:color="000000" w:sz="8"/>
            </w:tcBorders>
            <w:vAlign w:val="center"/>
          </w:tcPr>
          <w:bookmarkStart w:name="17448" w:id="17446"/>
          <w:p>
            <w:pPr>
              <w:spacing w:after="0"/>
              <w:ind w:left="0"/>
              <w:jc w:val="center"/>
            </w:pPr>
            <w:r>
              <w:rPr>
                <w:rFonts w:ascii="Arial"/>
                <w:b w:val="false"/>
                <w:i w:val="false"/>
                <w:color w:val="000000"/>
                <w:sz w:val="15"/>
              </w:rPr>
              <w:t>0443</w:t>
            </w:r>
          </w:p>
          <w:bookmarkEnd w:id="17446"/>
        </w:tc>
        <w:tc>
          <w:tcPr>
            <w:tcW w:w="1250" w:type="dxa"/>
            <w:tcBorders>
              <w:top w:val="outset" w:color="000000" w:sz="8"/>
              <w:left w:val="outset" w:color="000000" w:sz="8"/>
              <w:bottom w:val="outset" w:color="000000" w:sz="8"/>
              <w:right w:val="outset" w:color="000000" w:sz="8"/>
            </w:tcBorders>
            <w:vAlign w:val="center"/>
          </w:tcPr>
          <w:bookmarkStart w:name="17449" w:id="17447"/>
          <w:p>
            <w:pPr>
              <w:spacing w:after="0"/>
              <w:ind w:left="0"/>
              <w:jc w:val="left"/>
            </w:pPr>
            <w:r>
              <w:rPr>
                <w:rFonts w:ascii="Arial"/>
                <w:b w:val="false"/>
                <w:i w:val="false"/>
                <w:color w:val="000000"/>
                <w:sz w:val="15"/>
              </w:rPr>
              <w:t>Будівництво освітніх установ та закладів</w:t>
            </w:r>
          </w:p>
          <w:bookmarkEnd w:id="17447"/>
        </w:tc>
        <w:tc>
          <w:tcPr>
            <w:tcW w:w="1818" w:type="dxa"/>
            <w:tcBorders>
              <w:top w:val="outset" w:color="000000" w:sz="8"/>
              <w:left w:val="outset" w:color="000000" w:sz="8"/>
              <w:bottom w:val="outset" w:color="000000" w:sz="8"/>
              <w:right w:val="outset" w:color="000000" w:sz="8"/>
            </w:tcBorders>
            <w:vAlign w:val="center"/>
          </w:tcPr>
          <w:bookmarkStart w:name="17450" w:id="17448"/>
          <w:p>
            <w:pPr>
              <w:spacing w:after="0"/>
              <w:ind w:left="0"/>
              <w:jc w:val="left"/>
            </w:pPr>
            <w:r>
              <w:rPr>
                <w:rFonts w:ascii="Arial"/>
                <w:b w:val="false"/>
                <w:i w:val="false"/>
                <w:color w:val="000000"/>
                <w:sz w:val="15"/>
              </w:rPr>
              <w:t>ТЕРМОМОДЕРНІЗАЦІЯ ДОШКІЛЬНОГО НАВЧАЛЬНОГО ЗАКЛАДУ N 584 "СОФІЇ РУСОВОЇ" НА ПРОСП. ПРАВДИ, 82</w:t>
            </w:r>
          </w:p>
          <w:bookmarkEnd w:id="17448"/>
        </w:tc>
        <w:tc>
          <w:tcPr>
            <w:tcW w:w="1417" w:type="dxa"/>
            <w:tcBorders>
              <w:top w:val="outset" w:color="000000" w:sz="8"/>
              <w:left w:val="outset" w:color="000000" w:sz="8"/>
              <w:bottom w:val="outset" w:color="000000" w:sz="8"/>
              <w:right w:val="outset" w:color="000000" w:sz="8"/>
            </w:tcBorders>
            <w:vAlign w:val="center"/>
          </w:tcPr>
          <w:bookmarkStart w:name="17451" w:id="17449"/>
          <w:p>
            <w:pPr>
              <w:spacing w:after="0"/>
              <w:ind w:left="0"/>
              <w:jc w:val="center"/>
            </w:pPr>
            <w:r>
              <w:rPr>
                <w:rFonts w:ascii="Arial"/>
                <w:b w:val="false"/>
                <w:i w:val="false"/>
                <w:color w:val="000000"/>
                <w:sz w:val="15"/>
              </w:rPr>
              <w:t>12670,2</w:t>
            </w:r>
          </w:p>
          <w:bookmarkEnd w:id="17449"/>
        </w:tc>
        <w:tc>
          <w:tcPr>
            <w:tcW w:w="1009" w:type="dxa"/>
            <w:tcBorders>
              <w:top w:val="outset" w:color="000000" w:sz="8"/>
              <w:left w:val="outset" w:color="000000" w:sz="8"/>
              <w:bottom w:val="outset" w:color="000000" w:sz="8"/>
              <w:right w:val="outset" w:color="000000" w:sz="8"/>
            </w:tcBorders>
            <w:vAlign w:val="center"/>
          </w:tcPr>
          <w:bookmarkStart w:name="17452" w:id="17450"/>
          <w:p>
            <w:pPr>
              <w:spacing w:after="0"/>
              <w:ind w:left="0"/>
              <w:jc w:val="center"/>
            </w:pPr>
            <w:r>
              <w:rPr>
                <w:rFonts w:ascii="Arial"/>
                <w:b w:val="false"/>
                <w:i w:val="false"/>
                <w:color w:val="000000"/>
                <w:sz w:val="15"/>
              </w:rPr>
              <w:t>9,0</w:t>
            </w:r>
          </w:p>
          <w:bookmarkEnd w:id="17450"/>
        </w:tc>
        <w:tc>
          <w:tcPr>
            <w:tcW w:w="1417" w:type="dxa"/>
            <w:tcBorders>
              <w:top w:val="outset" w:color="000000" w:sz="8"/>
              <w:left w:val="outset" w:color="000000" w:sz="8"/>
              <w:bottom w:val="outset" w:color="000000" w:sz="8"/>
              <w:right w:val="outset" w:color="000000" w:sz="8"/>
            </w:tcBorders>
            <w:vAlign w:val="center"/>
          </w:tcPr>
          <w:bookmarkStart w:name="17453" w:id="17451"/>
          <w:p>
            <w:pPr>
              <w:spacing w:after="0"/>
              <w:ind w:left="0"/>
              <w:jc w:val="center"/>
            </w:pPr>
            <w:r>
              <w:rPr>
                <w:rFonts w:ascii="Arial"/>
                <w:b w:val="false"/>
                <w:i w:val="false"/>
                <w:color w:val="000000"/>
                <w:sz w:val="15"/>
              </w:rPr>
              <w:t>1134,4</w:t>
            </w:r>
          </w:p>
          <w:bookmarkEnd w:id="17451"/>
        </w:tc>
        <w:tc>
          <w:tcPr>
            <w:tcW w:w="1306" w:type="dxa"/>
            <w:tcBorders>
              <w:top w:val="outset" w:color="000000" w:sz="8"/>
              <w:left w:val="outset" w:color="000000" w:sz="8"/>
              <w:bottom w:val="outset" w:color="000000" w:sz="8"/>
              <w:right w:val="outset" w:color="000000" w:sz="8"/>
            </w:tcBorders>
            <w:vAlign w:val="center"/>
          </w:tcPr>
          <w:bookmarkStart w:name="17454" w:id="17452"/>
          <w:p>
            <w:pPr>
              <w:spacing w:after="0"/>
              <w:ind w:left="0"/>
              <w:jc w:val="center"/>
            </w:pPr>
            <w:r>
              <w:rPr>
                <w:rFonts w:ascii="Arial"/>
                <w:b w:val="false"/>
                <w:i w:val="false"/>
                <w:color w:val="000000"/>
                <w:sz w:val="15"/>
              </w:rPr>
              <w:t>4000,0</w:t>
            </w:r>
          </w:p>
          <w:bookmarkEnd w:id="1745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455" w:id="17453"/>
          <w:p>
            <w:pPr>
              <w:spacing w:after="0"/>
              <w:ind w:left="0"/>
              <w:jc w:val="center"/>
            </w:pPr>
            <w:r>
              <w:rPr>
                <w:rFonts w:ascii="Arial"/>
                <w:b w:val="false"/>
                <w:i w:val="false"/>
                <w:color w:val="000000"/>
                <w:sz w:val="15"/>
              </w:rPr>
              <w:t xml:space="preserve"> </w:t>
            </w:r>
          </w:p>
          <w:bookmarkEnd w:id="17453"/>
        </w:tc>
        <w:tc>
          <w:tcPr>
            <w:tcW w:w="919" w:type="dxa"/>
            <w:tcBorders>
              <w:top w:val="outset" w:color="000000" w:sz="8"/>
              <w:left w:val="outset" w:color="000000" w:sz="8"/>
              <w:bottom w:val="outset" w:color="000000" w:sz="8"/>
              <w:right w:val="outset" w:color="000000" w:sz="8"/>
            </w:tcBorders>
            <w:vAlign w:val="center"/>
          </w:tcPr>
          <w:bookmarkStart w:name="17456" w:id="17454"/>
          <w:p>
            <w:pPr>
              <w:spacing w:after="0"/>
              <w:ind w:left="0"/>
              <w:jc w:val="center"/>
            </w:pPr>
            <w:r>
              <w:rPr>
                <w:rFonts w:ascii="Arial"/>
                <w:b w:val="false"/>
                <w:i w:val="false"/>
                <w:color w:val="000000"/>
                <w:sz w:val="15"/>
              </w:rPr>
              <w:t xml:space="preserve"> </w:t>
            </w:r>
          </w:p>
          <w:bookmarkEnd w:id="17454"/>
        </w:tc>
        <w:tc>
          <w:tcPr>
            <w:tcW w:w="805" w:type="dxa"/>
            <w:tcBorders>
              <w:top w:val="outset" w:color="000000" w:sz="8"/>
              <w:left w:val="outset" w:color="000000" w:sz="8"/>
              <w:bottom w:val="outset" w:color="000000" w:sz="8"/>
              <w:right w:val="outset" w:color="000000" w:sz="8"/>
            </w:tcBorders>
            <w:vAlign w:val="center"/>
          </w:tcPr>
          <w:bookmarkStart w:name="17457" w:id="17455"/>
          <w:p>
            <w:pPr>
              <w:spacing w:after="0"/>
              <w:ind w:left="0"/>
              <w:jc w:val="center"/>
            </w:pPr>
            <w:r>
              <w:rPr>
                <w:rFonts w:ascii="Arial"/>
                <w:b w:val="false"/>
                <w:i w:val="false"/>
                <w:color w:val="000000"/>
                <w:sz w:val="15"/>
              </w:rPr>
              <w:t xml:space="preserve"> </w:t>
            </w:r>
          </w:p>
          <w:bookmarkEnd w:id="17455"/>
        </w:tc>
        <w:tc>
          <w:tcPr>
            <w:tcW w:w="1250" w:type="dxa"/>
            <w:tcBorders>
              <w:top w:val="outset" w:color="000000" w:sz="8"/>
              <w:left w:val="outset" w:color="000000" w:sz="8"/>
              <w:bottom w:val="outset" w:color="000000" w:sz="8"/>
              <w:right w:val="outset" w:color="000000" w:sz="8"/>
            </w:tcBorders>
            <w:vAlign w:val="center"/>
          </w:tcPr>
          <w:bookmarkStart w:name="17458" w:id="17456"/>
          <w:p>
            <w:pPr>
              <w:spacing w:after="0"/>
              <w:ind w:left="0"/>
              <w:jc w:val="left"/>
            </w:pPr>
            <w:r>
              <w:rPr>
                <w:rFonts w:ascii="Arial"/>
                <w:b w:val="false"/>
                <w:i w:val="false"/>
                <w:color w:val="000000"/>
                <w:sz w:val="15"/>
              </w:rPr>
              <w:t xml:space="preserve"> </w:t>
            </w:r>
          </w:p>
          <w:bookmarkEnd w:id="17456"/>
        </w:tc>
        <w:tc>
          <w:tcPr>
            <w:tcW w:w="1818" w:type="dxa"/>
            <w:tcBorders>
              <w:top w:val="outset" w:color="000000" w:sz="8"/>
              <w:left w:val="outset" w:color="000000" w:sz="8"/>
              <w:bottom w:val="outset" w:color="000000" w:sz="8"/>
              <w:right w:val="outset" w:color="000000" w:sz="8"/>
            </w:tcBorders>
            <w:vAlign w:val="center"/>
          </w:tcPr>
          <w:bookmarkStart w:name="17459" w:id="17457"/>
          <w:p>
            <w:pPr>
              <w:spacing w:after="0"/>
              <w:ind w:left="0"/>
              <w:jc w:val="left"/>
            </w:pPr>
            <w:r>
              <w:rPr>
                <w:rFonts w:ascii="Arial"/>
                <w:b w:val="false"/>
                <w:i w:val="false"/>
                <w:color w:val="000000"/>
                <w:sz w:val="15"/>
              </w:rPr>
              <w:t>у тому числі:</w:t>
            </w:r>
          </w:p>
          <w:bookmarkEnd w:id="17457"/>
        </w:tc>
        <w:tc>
          <w:tcPr>
            <w:tcW w:w="1417" w:type="dxa"/>
            <w:tcBorders>
              <w:top w:val="outset" w:color="000000" w:sz="8"/>
              <w:left w:val="outset" w:color="000000" w:sz="8"/>
              <w:bottom w:val="outset" w:color="000000" w:sz="8"/>
              <w:right w:val="outset" w:color="000000" w:sz="8"/>
            </w:tcBorders>
            <w:vAlign w:val="center"/>
          </w:tcPr>
          <w:bookmarkStart w:name="17460" w:id="17458"/>
          <w:p>
            <w:pPr>
              <w:spacing w:after="0"/>
              <w:ind w:left="0"/>
              <w:jc w:val="center"/>
            </w:pPr>
            <w:r>
              <w:rPr>
                <w:rFonts w:ascii="Arial"/>
                <w:b w:val="false"/>
                <w:i w:val="false"/>
                <w:color w:val="000000"/>
                <w:sz w:val="15"/>
              </w:rPr>
              <w:t xml:space="preserve"> </w:t>
            </w:r>
          </w:p>
          <w:bookmarkEnd w:id="17458"/>
        </w:tc>
        <w:tc>
          <w:tcPr>
            <w:tcW w:w="1009" w:type="dxa"/>
            <w:tcBorders>
              <w:top w:val="outset" w:color="000000" w:sz="8"/>
              <w:left w:val="outset" w:color="000000" w:sz="8"/>
              <w:bottom w:val="outset" w:color="000000" w:sz="8"/>
              <w:right w:val="outset" w:color="000000" w:sz="8"/>
            </w:tcBorders>
            <w:vAlign w:val="center"/>
          </w:tcPr>
          <w:bookmarkStart w:name="17461" w:id="17459"/>
          <w:p>
            <w:pPr>
              <w:spacing w:after="0"/>
              <w:ind w:left="0"/>
              <w:jc w:val="center"/>
            </w:pPr>
            <w:r>
              <w:rPr>
                <w:rFonts w:ascii="Arial"/>
                <w:b w:val="false"/>
                <w:i w:val="false"/>
                <w:color w:val="000000"/>
                <w:sz w:val="15"/>
              </w:rPr>
              <w:t xml:space="preserve"> </w:t>
            </w:r>
          </w:p>
          <w:bookmarkEnd w:id="17459"/>
        </w:tc>
        <w:tc>
          <w:tcPr>
            <w:tcW w:w="1417" w:type="dxa"/>
            <w:tcBorders>
              <w:top w:val="outset" w:color="000000" w:sz="8"/>
              <w:left w:val="outset" w:color="000000" w:sz="8"/>
              <w:bottom w:val="outset" w:color="000000" w:sz="8"/>
              <w:right w:val="outset" w:color="000000" w:sz="8"/>
            </w:tcBorders>
            <w:vAlign w:val="center"/>
          </w:tcPr>
          <w:bookmarkStart w:name="17462" w:id="17460"/>
          <w:p>
            <w:pPr>
              <w:spacing w:after="0"/>
              <w:ind w:left="0"/>
              <w:jc w:val="center"/>
            </w:pPr>
            <w:r>
              <w:rPr>
                <w:rFonts w:ascii="Arial"/>
                <w:b w:val="false"/>
                <w:i w:val="false"/>
                <w:color w:val="000000"/>
                <w:sz w:val="15"/>
              </w:rPr>
              <w:t xml:space="preserve"> </w:t>
            </w:r>
          </w:p>
          <w:bookmarkEnd w:id="17460"/>
        </w:tc>
        <w:tc>
          <w:tcPr>
            <w:tcW w:w="1306" w:type="dxa"/>
            <w:tcBorders>
              <w:top w:val="outset" w:color="000000" w:sz="8"/>
              <w:left w:val="outset" w:color="000000" w:sz="8"/>
              <w:bottom w:val="outset" w:color="000000" w:sz="8"/>
              <w:right w:val="outset" w:color="000000" w:sz="8"/>
            </w:tcBorders>
            <w:vAlign w:val="center"/>
          </w:tcPr>
          <w:bookmarkStart w:name="17463" w:id="17461"/>
          <w:p>
            <w:pPr>
              <w:spacing w:after="0"/>
              <w:ind w:left="0"/>
              <w:jc w:val="center"/>
            </w:pPr>
            <w:r>
              <w:rPr>
                <w:rFonts w:ascii="Arial"/>
                <w:b w:val="false"/>
                <w:i w:val="false"/>
                <w:color w:val="000000"/>
                <w:sz w:val="15"/>
              </w:rPr>
              <w:t xml:space="preserve"> </w:t>
            </w:r>
          </w:p>
          <w:bookmarkEnd w:id="1746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464" w:id="17462"/>
          <w:p>
            <w:pPr>
              <w:spacing w:after="0"/>
              <w:ind w:left="0"/>
              <w:jc w:val="center"/>
            </w:pPr>
            <w:r>
              <w:rPr>
                <w:rFonts w:ascii="Arial"/>
                <w:b w:val="false"/>
                <w:i w:val="false"/>
                <w:color w:val="000000"/>
                <w:sz w:val="15"/>
              </w:rPr>
              <w:t xml:space="preserve"> </w:t>
            </w:r>
          </w:p>
          <w:bookmarkEnd w:id="17462"/>
        </w:tc>
        <w:tc>
          <w:tcPr>
            <w:tcW w:w="919" w:type="dxa"/>
            <w:tcBorders>
              <w:top w:val="outset" w:color="000000" w:sz="8"/>
              <w:left w:val="outset" w:color="000000" w:sz="8"/>
              <w:bottom w:val="outset" w:color="000000" w:sz="8"/>
              <w:right w:val="outset" w:color="000000" w:sz="8"/>
            </w:tcBorders>
            <w:vAlign w:val="center"/>
          </w:tcPr>
          <w:bookmarkStart w:name="17465" w:id="17463"/>
          <w:p>
            <w:pPr>
              <w:spacing w:after="0"/>
              <w:ind w:left="0"/>
              <w:jc w:val="center"/>
            </w:pPr>
            <w:r>
              <w:rPr>
                <w:rFonts w:ascii="Arial"/>
                <w:b w:val="false"/>
                <w:i w:val="false"/>
                <w:color w:val="000000"/>
                <w:sz w:val="15"/>
              </w:rPr>
              <w:t xml:space="preserve"> </w:t>
            </w:r>
          </w:p>
          <w:bookmarkEnd w:id="17463"/>
        </w:tc>
        <w:tc>
          <w:tcPr>
            <w:tcW w:w="805" w:type="dxa"/>
            <w:tcBorders>
              <w:top w:val="outset" w:color="000000" w:sz="8"/>
              <w:left w:val="outset" w:color="000000" w:sz="8"/>
              <w:bottom w:val="outset" w:color="000000" w:sz="8"/>
              <w:right w:val="outset" w:color="000000" w:sz="8"/>
            </w:tcBorders>
            <w:vAlign w:val="center"/>
          </w:tcPr>
          <w:bookmarkStart w:name="17466" w:id="17464"/>
          <w:p>
            <w:pPr>
              <w:spacing w:after="0"/>
              <w:ind w:left="0"/>
              <w:jc w:val="center"/>
            </w:pPr>
            <w:r>
              <w:rPr>
                <w:rFonts w:ascii="Arial"/>
                <w:b w:val="false"/>
                <w:i w:val="false"/>
                <w:color w:val="000000"/>
                <w:sz w:val="15"/>
              </w:rPr>
              <w:t xml:space="preserve"> </w:t>
            </w:r>
          </w:p>
          <w:bookmarkEnd w:id="17464"/>
        </w:tc>
        <w:tc>
          <w:tcPr>
            <w:tcW w:w="1250" w:type="dxa"/>
            <w:tcBorders>
              <w:top w:val="outset" w:color="000000" w:sz="8"/>
              <w:left w:val="outset" w:color="000000" w:sz="8"/>
              <w:bottom w:val="outset" w:color="000000" w:sz="8"/>
              <w:right w:val="outset" w:color="000000" w:sz="8"/>
            </w:tcBorders>
            <w:vAlign w:val="center"/>
          </w:tcPr>
          <w:bookmarkStart w:name="17467" w:id="17465"/>
          <w:p>
            <w:pPr>
              <w:spacing w:after="0"/>
              <w:ind w:left="0"/>
              <w:jc w:val="left"/>
            </w:pPr>
            <w:r>
              <w:rPr>
                <w:rFonts w:ascii="Arial"/>
                <w:b w:val="false"/>
                <w:i w:val="false"/>
                <w:color w:val="000000"/>
                <w:sz w:val="15"/>
              </w:rPr>
              <w:t xml:space="preserve"> </w:t>
            </w:r>
          </w:p>
          <w:bookmarkEnd w:id="17465"/>
        </w:tc>
        <w:tc>
          <w:tcPr>
            <w:tcW w:w="1818" w:type="dxa"/>
            <w:tcBorders>
              <w:top w:val="outset" w:color="000000" w:sz="8"/>
              <w:left w:val="outset" w:color="000000" w:sz="8"/>
              <w:bottom w:val="outset" w:color="000000" w:sz="8"/>
              <w:right w:val="outset" w:color="000000" w:sz="8"/>
            </w:tcBorders>
            <w:vAlign w:val="center"/>
          </w:tcPr>
          <w:bookmarkStart w:name="17468" w:id="17466"/>
          <w:p>
            <w:pPr>
              <w:spacing w:after="0"/>
              <w:ind w:left="0"/>
              <w:jc w:val="left"/>
            </w:pPr>
            <w:r>
              <w:rPr>
                <w:rFonts w:ascii="Arial"/>
                <w:b w:val="false"/>
                <w:i w:val="false"/>
                <w:color w:val="000000"/>
                <w:sz w:val="15"/>
              </w:rPr>
              <w:t>проектні роботи</w:t>
            </w:r>
          </w:p>
          <w:bookmarkEnd w:id="17466"/>
        </w:tc>
        <w:tc>
          <w:tcPr>
            <w:tcW w:w="1417" w:type="dxa"/>
            <w:tcBorders>
              <w:top w:val="outset" w:color="000000" w:sz="8"/>
              <w:left w:val="outset" w:color="000000" w:sz="8"/>
              <w:bottom w:val="outset" w:color="000000" w:sz="8"/>
              <w:right w:val="outset" w:color="000000" w:sz="8"/>
            </w:tcBorders>
            <w:vAlign w:val="center"/>
          </w:tcPr>
          <w:bookmarkStart w:name="17469" w:id="17467"/>
          <w:p>
            <w:pPr>
              <w:spacing w:after="0"/>
              <w:ind w:left="0"/>
              <w:jc w:val="center"/>
            </w:pPr>
            <w:r>
              <w:rPr>
                <w:rFonts w:ascii="Arial"/>
                <w:b w:val="false"/>
                <w:i w:val="false"/>
                <w:color w:val="000000"/>
                <w:sz w:val="15"/>
              </w:rPr>
              <w:t xml:space="preserve"> </w:t>
            </w:r>
          </w:p>
          <w:bookmarkEnd w:id="17467"/>
        </w:tc>
        <w:tc>
          <w:tcPr>
            <w:tcW w:w="1009" w:type="dxa"/>
            <w:tcBorders>
              <w:top w:val="outset" w:color="000000" w:sz="8"/>
              <w:left w:val="outset" w:color="000000" w:sz="8"/>
              <w:bottom w:val="outset" w:color="000000" w:sz="8"/>
              <w:right w:val="outset" w:color="000000" w:sz="8"/>
            </w:tcBorders>
            <w:vAlign w:val="center"/>
          </w:tcPr>
          <w:bookmarkStart w:name="17470" w:id="17468"/>
          <w:p>
            <w:pPr>
              <w:spacing w:after="0"/>
              <w:ind w:left="0"/>
              <w:jc w:val="center"/>
            </w:pPr>
            <w:r>
              <w:rPr>
                <w:rFonts w:ascii="Arial"/>
                <w:b w:val="false"/>
                <w:i w:val="false"/>
                <w:color w:val="000000"/>
                <w:sz w:val="15"/>
              </w:rPr>
              <w:t xml:space="preserve"> </w:t>
            </w:r>
          </w:p>
          <w:bookmarkEnd w:id="17468"/>
        </w:tc>
        <w:tc>
          <w:tcPr>
            <w:tcW w:w="1417" w:type="dxa"/>
            <w:tcBorders>
              <w:top w:val="outset" w:color="000000" w:sz="8"/>
              <w:left w:val="outset" w:color="000000" w:sz="8"/>
              <w:bottom w:val="outset" w:color="000000" w:sz="8"/>
              <w:right w:val="outset" w:color="000000" w:sz="8"/>
            </w:tcBorders>
            <w:vAlign w:val="center"/>
          </w:tcPr>
          <w:bookmarkStart w:name="17471" w:id="17469"/>
          <w:p>
            <w:pPr>
              <w:spacing w:after="0"/>
              <w:ind w:left="0"/>
              <w:jc w:val="center"/>
            </w:pPr>
            <w:r>
              <w:rPr>
                <w:rFonts w:ascii="Arial"/>
                <w:b w:val="false"/>
                <w:i w:val="false"/>
                <w:color w:val="000000"/>
                <w:sz w:val="15"/>
              </w:rPr>
              <w:t xml:space="preserve"> </w:t>
            </w:r>
          </w:p>
          <w:bookmarkEnd w:id="17469"/>
        </w:tc>
        <w:tc>
          <w:tcPr>
            <w:tcW w:w="1306" w:type="dxa"/>
            <w:tcBorders>
              <w:top w:val="outset" w:color="000000" w:sz="8"/>
              <w:left w:val="outset" w:color="000000" w:sz="8"/>
              <w:bottom w:val="outset" w:color="000000" w:sz="8"/>
              <w:right w:val="outset" w:color="000000" w:sz="8"/>
            </w:tcBorders>
            <w:vAlign w:val="center"/>
          </w:tcPr>
          <w:bookmarkStart w:name="17472" w:id="17470"/>
          <w:p>
            <w:pPr>
              <w:spacing w:after="0"/>
              <w:ind w:left="0"/>
              <w:jc w:val="center"/>
            </w:pPr>
            <w:r>
              <w:rPr>
                <w:rFonts w:ascii="Arial"/>
                <w:b w:val="false"/>
                <w:i w:val="false"/>
                <w:color w:val="000000"/>
                <w:sz w:val="15"/>
              </w:rPr>
              <w:t>50,0</w:t>
            </w:r>
          </w:p>
          <w:bookmarkEnd w:id="1747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473" w:id="17471"/>
          <w:p>
            <w:pPr>
              <w:spacing w:after="0"/>
              <w:ind w:left="0"/>
              <w:jc w:val="center"/>
            </w:pPr>
            <w:r>
              <w:rPr>
                <w:rFonts w:ascii="Arial"/>
                <w:b w:val="false"/>
                <w:i w:val="false"/>
                <w:color w:val="000000"/>
                <w:sz w:val="15"/>
              </w:rPr>
              <w:t>1217321</w:t>
            </w:r>
          </w:p>
          <w:bookmarkEnd w:id="17471"/>
        </w:tc>
        <w:tc>
          <w:tcPr>
            <w:tcW w:w="919" w:type="dxa"/>
            <w:tcBorders>
              <w:top w:val="outset" w:color="000000" w:sz="8"/>
              <w:left w:val="outset" w:color="000000" w:sz="8"/>
              <w:bottom w:val="outset" w:color="000000" w:sz="8"/>
              <w:right w:val="outset" w:color="000000" w:sz="8"/>
            </w:tcBorders>
            <w:vAlign w:val="center"/>
          </w:tcPr>
          <w:bookmarkStart w:name="17474" w:id="17472"/>
          <w:p>
            <w:pPr>
              <w:spacing w:after="0"/>
              <w:ind w:left="0"/>
              <w:jc w:val="center"/>
            </w:pPr>
            <w:r>
              <w:rPr>
                <w:rFonts w:ascii="Arial"/>
                <w:b w:val="false"/>
                <w:i w:val="false"/>
                <w:color w:val="000000"/>
                <w:sz w:val="15"/>
              </w:rPr>
              <w:t>7321</w:t>
            </w:r>
          </w:p>
          <w:bookmarkEnd w:id="17472"/>
        </w:tc>
        <w:tc>
          <w:tcPr>
            <w:tcW w:w="805" w:type="dxa"/>
            <w:tcBorders>
              <w:top w:val="outset" w:color="000000" w:sz="8"/>
              <w:left w:val="outset" w:color="000000" w:sz="8"/>
              <w:bottom w:val="outset" w:color="000000" w:sz="8"/>
              <w:right w:val="outset" w:color="000000" w:sz="8"/>
            </w:tcBorders>
            <w:vAlign w:val="center"/>
          </w:tcPr>
          <w:bookmarkStart w:name="17475" w:id="17473"/>
          <w:p>
            <w:pPr>
              <w:spacing w:after="0"/>
              <w:ind w:left="0"/>
              <w:jc w:val="center"/>
            </w:pPr>
            <w:r>
              <w:rPr>
                <w:rFonts w:ascii="Arial"/>
                <w:b w:val="false"/>
                <w:i w:val="false"/>
                <w:color w:val="000000"/>
                <w:sz w:val="15"/>
              </w:rPr>
              <w:t>0443</w:t>
            </w:r>
          </w:p>
          <w:bookmarkEnd w:id="17473"/>
        </w:tc>
        <w:tc>
          <w:tcPr>
            <w:tcW w:w="1250" w:type="dxa"/>
            <w:tcBorders>
              <w:top w:val="outset" w:color="000000" w:sz="8"/>
              <w:left w:val="outset" w:color="000000" w:sz="8"/>
              <w:bottom w:val="outset" w:color="000000" w:sz="8"/>
              <w:right w:val="outset" w:color="000000" w:sz="8"/>
            </w:tcBorders>
            <w:vAlign w:val="center"/>
          </w:tcPr>
          <w:bookmarkStart w:name="17476" w:id="17474"/>
          <w:p>
            <w:pPr>
              <w:spacing w:after="0"/>
              <w:ind w:left="0"/>
              <w:jc w:val="left"/>
            </w:pPr>
            <w:r>
              <w:rPr>
                <w:rFonts w:ascii="Arial"/>
                <w:b w:val="false"/>
                <w:i w:val="false"/>
                <w:color w:val="000000"/>
                <w:sz w:val="15"/>
              </w:rPr>
              <w:t>Будівництво освітніх установ та закладів</w:t>
            </w:r>
          </w:p>
          <w:bookmarkEnd w:id="17474"/>
        </w:tc>
        <w:tc>
          <w:tcPr>
            <w:tcW w:w="1818" w:type="dxa"/>
            <w:tcBorders>
              <w:top w:val="outset" w:color="000000" w:sz="8"/>
              <w:left w:val="outset" w:color="000000" w:sz="8"/>
              <w:bottom w:val="outset" w:color="000000" w:sz="8"/>
              <w:right w:val="outset" w:color="000000" w:sz="8"/>
            </w:tcBorders>
            <w:vAlign w:val="center"/>
          </w:tcPr>
          <w:bookmarkStart w:name="17477" w:id="17475"/>
          <w:p>
            <w:pPr>
              <w:spacing w:after="0"/>
              <w:ind w:left="0"/>
              <w:jc w:val="left"/>
            </w:pPr>
            <w:r>
              <w:rPr>
                <w:rFonts w:ascii="Arial"/>
                <w:b w:val="false"/>
                <w:i w:val="false"/>
                <w:color w:val="000000"/>
                <w:sz w:val="15"/>
              </w:rPr>
              <w:t>ТЕРМОМОДЕРНІЗАЦІЯ СПЕЦІАЛІЗОВАНОЇ ШКОЛИ I - III СТУПЕНІВ N 137 М. КИЄВА З ПОГЛИБЛЕНИМ ВИВЧЕННЯМ АНГЛІЙСЬКОЇ МОВИ НА ВУЛ. ЕНТУЗІАСТІВ 7/4</w:t>
            </w:r>
          </w:p>
          <w:bookmarkEnd w:id="17475"/>
        </w:tc>
        <w:tc>
          <w:tcPr>
            <w:tcW w:w="1417" w:type="dxa"/>
            <w:tcBorders>
              <w:top w:val="outset" w:color="000000" w:sz="8"/>
              <w:left w:val="outset" w:color="000000" w:sz="8"/>
              <w:bottom w:val="outset" w:color="000000" w:sz="8"/>
              <w:right w:val="outset" w:color="000000" w:sz="8"/>
            </w:tcBorders>
            <w:vAlign w:val="center"/>
          </w:tcPr>
          <w:bookmarkStart w:name="17478" w:id="17476"/>
          <w:p>
            <w:pPr>
              <w:spacing w:after="0"/>
              <w:ind w:left="0"/>
              <w:jc w:val="center"/>
            </w:pPr>
            <w:r>
              <w:rPr>
                <w:rFonts w:ascii="Arial"/>
                <w:b w:val="false"/>
                <w:i w:val="false"/>
                <w:color w:val="000000"/>
                <w:sz w:val="15"/>
              </w:rPr>
              <w:t>28960,0</w:t>
            </w:r>
          </w:p>
          <w:bookmarkEnd w:id="17476"/>
        </w:tc>
        <w:tc>
          <w:tcPr>
            <w:tcW w:w="1009" w:type="dxa"/>
            <w:tcBorders>
              <w:top w:val="outset" w:color="000000" w:sz="8"/>
              <w:left w:val="outset" w:color="000000" w:sz="8"/>
              <w:bottom w:val="outset" w:color="000000" w:sz="8"/>
              <w:right w:val="outset" w:color="000000" w:sz="8"/>
            </w:tcBorders>
            <w:vAlign w:val="center"/>
          </w:tcPr>
          <w:bookmarkStart w:name="17479" w:id="17477"/>
          <w:p>
            <w:pPr>
              <w:spacing w:after="0"/>
              <w:ind w:left="0"/>
              <w:jc w:val="center"/>
            </w:pPr>
            <w:r>
              <w:rPr>
                <w:rFonts w:ascii="Arial"/>
                <w:b w:val="false"/>
                <w:i w:val="false"/>
                <w:color w:val="000000"/>
                <w:sz w:val="15"/>
              </w:rPr>
              <w:t>95,2</w:t>
            </w:r>
          </w:p>
          <w:bookmarkEnd w:id="17477"/>
        </w:tc>
        <w:tc>
          <w:tcPr>
            <w:tcW w:w="1417" w:type="dxa"/>
            <w:tcBorders>
              <w:top w:val="outset" w:color="000000" w:sz="8"/>
              <w:left w:val="outset" w:color="000000" w:sz="8"/>
              <w:bottom w:val="outset" w:color="000000" w:sz="8"/>
              <w:right w:val="outset" w:color="000000" w:sz="8"/>
            </w:tcBorders>
            <w:vAlign w:val="center"/>
          </w:tcPr>
          <w:bookmarkStart w:name="17480" w:id="17478"/>
          <w:p>
            <w:pPr>
              <w:spacing w:after="0"/>
              <w:ind w:left="0"/>
              <w:jc w:val="center"/>
            </w:pPr>
            <w:r>
              <w:rPr>
                <w:rFonts w:ascii="Arial"/>
                <w:b w:val="false"/>
                <w:i w:val="false"/>
                <w:color w:val="000000"/>
                <w:sz w:val="15"/>
              </w:rPr>
              <w:t>27564,2</w:t>
            </w:r>
          </w:p>
          <w:bookmarkEnd w:id="17478"/>
        </w:tc>
        <w:tc>
          <w:tcPr>
            <w:tcW w:w="1306" w:type="dxa"/>
            <w:tcBorders>
              <w:top w:val="outset" w:color="000000" w:sz="8"/>
              <w:left w:val="outset" w:color="000000" w:sz="8"/>
              <w:bottom w:val="outset" w:color="000000" w:sz="8"/>
              <w:right w:val="outset" w:color="000000" w:sz="8"/>
            </w:tcBorders>
            <w:vAlign w:val="center"/>
          </w:tcPr>
          <w:bookmarkStart w:name="17481" w:id="17479"/>
          <w:p>
            <w:pPr>
              <w:spacing w:after="0"/>
              <w:ind w:left="0"/>
              <w:jc w:val="center"/>
            </w:pPr>
            <w:r>
              <w:rPr>
                <w:rFonts w:ascii="Arial"/>
                <w:b w:val="false"/>
                <w:i w:val="false"/>
                <w:color w:val="000000"/>
                <w:sz w:val="15"/>
              </w:rPr>
              <w:t>1000,0</w:t>
            </w:r>
          </w:p>
          <w:bookmarkEnd w:id="174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482" w:id="17480"/>
          <w:p>
            <w:pPr>
              <w:spacing w:after="0"/>
              <w:ind w:left="0"/>
              <w:jc w:val="center"/>
            </w:pPr>
            <w:r>
              <w:rPr>
                <w:rFonts w:ascii="Arial"/>
                <w:b w:val="false"/>
                <w:i w:val="false"/>
                <w:color w:val="000000"/>
                <w:sz w:val="15"/>
              </w:rPr>
              <w:t>1217321</w:t>
            </w:r>
          </w:p>
          <w:bookmarkEnd w:id="17480"/>
        </w:tc>
        <w:tc>
          <w:tcPr>
            <w:tcW w:w="919" w:type="dxa"/>
            <w:tcBorders>
              <w:top w:val="outset" w:color="000000" w:sz="8"/>
              <w:left w:val="outset" w:color="000000" w:sz="8"/>
              <w:bottom w:val="outset" w:color="000000" w:sz="8"/>
              <w:right w:val="outset" w:color="000000" w:sz="8"/>
            </w:tcBorders>
            <w:vAlign w:val="center"/>
          </w:tcPr>
          <w:bookmarkStart w:name="17483" w:id="17481"/>
          <w:p>
            <w:pPr>
              <w:spacing w:after="0"/>
              <w:ind w:left="0"/>
              <w:jc w:val="center"/>
            </w:pPr>
            <w:r>
              <w:rPr>
                <w:rFonts w:ascii="Arial"/>
                <w:b w:val="false"/>
                <w:i w:val="false"/>
                <w:color w:val="000000"/>
                <w:sz w:val="15"/>
              </w:rPr>
              <w:t>7321</w:t>
            </w:r>
          </w:p>
          <w:bookmarkEnd w:id="17481"/>
        </w:tc>
        <w:tc>
          <w:tcPr>
            <w:tcW w:w="805" w:type="dxa"/>
            <w:tcBorders>
              <w:top w:val="outset" w:color="000000" w:sz="8"/>
              <w:left w:val="outset" w:color="000000" w:sz="8"/>
              <w:bottom w:val="outset" w:color="000000" w:sz="8"/>
              <w:right w:val="outset" w:color="000000" w:sz="8"/>
            </w:tcBorders>
            <w:vAlign w:val="center"/>
          </w:tcPr>
          <w:bookmarkStart w:name="17484" w:id="17482"/>
          <w:p>
            <w:pPr>
              <w:spacing w:after="0"/>
              <w:ind w:left="0"/>
              <w:jc w:val="center"/>
            </w:pPr>
            <w:r>
              <w:rPr>
                <w:rFonts w:ascii="Arial"/>
                <w:b w:val="false"/>
                <w:i w:val="false"/>
                <w:color w:val="000000"/>
                <w:sz w:val="15"/>
              </w:rPr>
              <w:t>0443</w:t>
            </w:r>
          </w:p>
          <w:bookmarkEnd w:id="17482"/>
        </w:tc>
        <w:tc>
          <w:tcPr>
            <w:tcW w:w="1250" w:type="dxa"/>
            <w:tcBorders>
              <w:top w:val="outset" w:color="000000" w:sz="8"/>
              <w:left w:val="outset" w:color="000000" w:sz="8"/>
              <w:bottom w:val="outset" w:color="000000" w:sz="8"/>
              <w:right w:val="outset" w:color="000000" w:sz="8"/>
            </w:tcBorders>
            <w:vAlign w:val="center"/>
          </w:tcPr>
          <w:bookmarkStart w:name="17485" w:id="17483"/>
          <w:p>
            <w:pPr>
              <w:spacing w:after="0"/>
              <w:ind w:left="0"/>
              <w:jc w:val="left"/>
            </w:pPr>
            <w:r>
              <w:rPr>
                <w:rFonts w:ascii="Arial"/>
                <w:b w:val="false"/>
                <w:i w:val="false"/>
                <w:color w:val="000000"/>
                <w:sz w:val="15"/>
              </w:rPr>
              <w:t>Будівництво освітніх установ та закладів</w:t>
            </w:r>
          </w:p>
          <w:bookmarkEnd w:id="17483"/>
        </w:tc>
        <w:tc>
          <w:tcPr>
            <w:tcW w:w="1818" w:type="dxa"/>
            <w:tcBorders>
              <w:top w:val="outset" w:color="000000" w:sz="8"/>
              <w:left w:val="outset" w:color="000000" w:sz="8"/>
              <w:bottom w:val="outset" w:color="000000" w:sz="8"/>
              <w:right w:val="outset" w:color="000000" w:sz="8"/>
            </w:tcBorders>
            <w:vAlign w:val="center"/>
          </w:tcPr>
          <w:bookmarkStart w:name="17486" w:id="17484"/>
          <w:p>
            <w:pPr>
              <w:spacing w:after="0"/>
              <w:ind w:left="0"/>
              <w:jc w:val="left"/>
            </w:pPr>
            <w:r>
              <w:rPr>
                <w:rFonts w:ascii="Arial"/>
                <w:b w:val="false"/>
                <w:i w:val="false"/>
                <w:color w:val="000000"/>
                <w:sz w:val="15"/>
              </w:rPr>
              <w:t>ТЕРМОМОДЕРНІЗАЦІЯ СПЕЦІАЛІЗОВАНОЇ ЗАГАЛЬНООСВІТНЬОЇ ШКОЛИ I - III СТУПЕНІВ N 316 З ПОГЛИБЛЕНИМ ВИВЧЕННЯМ УКРАЇНСЬКОЇ МОВИ НА ПРОСП. МИКОЛИ БАЖАНА, 32-А</w:t>
            </w:r>
          </w:p>
          <w:bookmarkEnd w:id="17484"/>
        </w:tc>
        <w:tc>
          <w:tcPr>
            <w:tcW w:w="1417" w:type="dxa"/>
            <w:tcBorders>
              <w:top w:val="outset" w:color="000000" w:sz="8"/>
              <w:left w:val="outset" w:color="000000" w:sz="8"/>
              <w:bottom w:val="outset" w:color="000000" w:sz="8"/>
              <w:right w:val="outset" w:color="000000" w:sz="8"/>
            </w:tcBorders>
            <w:vAlign w:val="center"/>
          </w:tcPr>
          <w:bookmarkStart w:name="17487" w:id="17485"/>
          <w:p>
            <w:pPr>
              <w:spacing w:after="0"/>
              <w:ind w:left="0"/>
              <w:jc w:val="center"/>
            </w:pPr>
            <w:r>
              <w:rPr>
                <w:rFonts w:ascii="Arial"/>
                <w:b w:val="false"/>
                <w:i w:val="false"/>
                <w:color w:val="000000"/>
                <w:sz w:val="15"/>
              </w:rPr>
              <w:t>39372,4</w:t>
            </w:r>
          </w:p>
          <w:bookmarkEnd w:id="17485"/>
        </w:tc>
        <w:tc>
          <w:tcPr>
            <w:tcW w:w="1009" w:type="dxa"/>
            <w:tcBorders>
              <w:top w:val="outset" w:color="000000" w:sz="8"/>
              <w:left w:val="outset" w:color="000000" w:sz="8"/>
              <w:bottom w:val="outset" w:color="000000" w:sz="8"/>
              <w:right w:val="outset" w:color="000000" w:sz="8"/>
            </w:tcBorders>
            <w:vAlign w:val="center"/>
          </w:tcPr>
          <w:bookmarkStart w:name="17488" w:id="17486"/>
          <w:p>
            <w:pPr>
              <w:spacing w:after="0"/>
              <w:ind w:left="0"/>
              <w:jc w:val="center"/>
            </w:pPr>
            <w:r>
              <w:rPr>
                <w:rFonts w:ascii="Arial"/>
                <w:b w:val="false"/>
                <w:i w:val="false"/>
                <w:color w:val="000000"/>
                <w:sz w:val="15"/>
              </w:rPr>
              <w:t>21,5</w:t>
            </w:r>
          </w:p>
          <w:bookmarkEnd w:id="17486"/>
        </w:tc>
        <w:tc>
          <w:tcPr>
            <w:tcW w:w="1417" w:type="dxa"/>
            <w:tcBorders>
              <w:top w:val="outset" w:color="000000" w:sz="8"/>
              <w:left w:val="outset" w:color="000000" w:sz="8"/>
              <w:bottom w:val="outset" w:color="000000" w:sz="8"/>
              <w:right w:val="outset" w:color="000000" w:sz="8"/>
            </w:tcBorders>
            <w:vAlign w:val="center"/>
          </w:tcPr>
          <w:bookmarkStart w:name="17489" w:id="17487"/>
          <w:p>
            <w:pPr>
              <w:spacing w:after="0"/>
              <w:ind w:left="0"/>
              <w:jc w:val="center"/>
            </w:pPr>
            <w:r>
              <w:rPr>
                <w:rFonts w:ascii="Arial"/>
                <w:b w:val="false"/>
                <w:i w:val="false"/>
                <w:color w:val="000000"/>
                <w:sz w:val="15"/>
              </w:rPr>
              <w:t>8484,5</w:t>
            </w:r>
          </w:p>
          <w:bookmarkEnd w:id="17487"/>
        </w:tc>
        <w:tc>
          <w:tcPr>
            <w:tcW w:w="1306" w:type="dxa"/>
            <w:tcBorders>
              <w:top w:val="outset" w:color="000000" w:sz="8"/>
              <w:left w:val="outset" w:color="000000" w:sz="8"/>
              <w:bottom w:val="outset" w:color="000000" w:sz="8"/>
              <w:right w:val="outset" w:color="000000" w:sz="8"/>
            </w:tcBorders>
            <w:vAlign w:val="center"/>
          </w:tcPr>
          <w:bookmarkStart w:name="17490" w:id="17488"/>
          <w:p>
            <w:pPr>
              <w:spacing w:after="0"/>
              <w:ind w:left="0"/>
              <w:jc w:val="center"/>
            </w:pPr>
            <w:r>
              <w:rPr>
                <w:rFonts w:ascii="Arial"/>
                <w:b w:val="false"/>
                <w:i w:val="false"/>
                <w:color w:val="000000"/>
                <w:sz w:val="15"/>
              </w:rPr>
              <w:t>1000,0</w:t>
            </w:r>
          </w:p>
          <w:bookmarkEnd w:id="1748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491" w:id="17489"/>
          <w:p>
            <w:pPr>
              <w:spacing w:after="0"/>
              <w:ind w:left="0"/>
              <w:jc w:val="center"/>
            </w:pPr>
            <w:r>
              <w:rPr>
                <w:rFonts w:ascii="Arial"/>
                <w:b w:val="false"/>
                <w:i w:val="false"/>
                <w:color w:val="000000"/>
                <w:sz w:val="15"/>
              </w:rPr>
              <w:t xml:space="preserve"> </w:t>
            </w:r>
          </w:p>
          <w:bookmarkEnd w:id="17489"/>
        </w:tc>
        <w:tc>
          <w:tcPr>
            <w:tcW w:w="919" w:type="dxa"/>
            <w:tcBorders>
              <w:top w:val="outset" w:color="000000" w:sz="8"/>
              <w:left w:val="outset" w:color="000000" w:sz="8"/>
              <w:bottom w:val="outset" w:color="000000" w:sz="8"/>
              <w:right w:val="outset" w:color="000000" w:sz="8"/>
            </w:tcBorders>
            <w:vAlign w:val="center"/>
          </w:tcPr>
          <w:bookmarkStart w:name="17492" w:id="17490"/>
          <w:p>
            <w:pPr>
              <w:spacing w:after="0"/>
              <w:ind w:left="0"/>
              <w:jc w:val="center"/>
            </w:pPr>
            <w:r>
              <w:rPr>
                <w:rFonts w:ascii="Arial"/>
                <w:b w:val="false"/>
                <w:i w:val="false"/>
                <w:color w:val="000000"/>
                <w:sz w:val="15"/>
              </w:rPr>
              <w:t xml:space="preserve"> </w:t>
            </w:r>
          </w:p>
          <w:bookmarkEnd w:id="17490"/>
        </w:tc>
        <w:tc>
          <w:tcPr>
            <w:tcW w:w="805" w:type="dxa"/>
            <w:tcBorders>
              <w:top w:val="outset" w:color="000000" w:sz="8"/>
              <w:left w:val="outset" w:color="000000" w:sz="8"/>
              <w:bottom w:val="outset" w:color="000000" w:sz="8"/>
              <w:right w:val="outset" w:color="000000" w:sz="8"/>
            </w:tcBorders>
            <w:vAlign w:val="center"/>
          </w:tcPr>
          <w:bookmarkStart w:name="17493" w:id="17491"/>
          <w:p>
            <w:pPr>
              <w:spacing w:after="0"/>
              <w:ind w:left="0"/>
              <w:jc w:val="center"/>
            </w:pPr>
            <w:r>
              <w:rPr>
                <w:rFonts w:ascii="Arial"/>
                <w:b w:val="false"/>
                <w:i w:val="false"/>
                <w:color w:val="000000"/>
                <w:sz w:val="15"/>
              </w:rPr>
              <w:t xml:space="preserve"> </w:t>
            </w:r>
          </w:p>
          <w:bookmarkEnd w:id="17491"/>
        </w:tc>
        <w:tc>
          <w:tcPr>
            <w:tcW w:w="1250" w:type="dxa"/>
            <w:tcBorders>
              <w:top w:val="outset" w:color="000000" w:sz="8"/>
              <w:left w:val="outset" w:color="000000" w:sz="8"/>
              <w:bottom w:val="outset" w:color="000000" w:sz="8"/>
              <w:right w:val="outset" w:color="000000" w:sz="8"/>
            </w:tcBorders>
            <w:vAlign w:val="center"/>
          </w:tcPr>
          <w:bookmarkStart w:name="17494" w:id="17492"/>
          <w:p>
            <w:pPr>
              <w:spacing w:after="0"/>
              <w:ind w:left="0"/>
              <w:jc w:val="left"/>
            </w:pPr>
            <w:r>
              <w:rPr>
                <w:rFonts w:ascii="Arial"/>
                <w:b w:val="false"/>
                <w:i w:val="false"/>
                <w:color w:val="000000"/>
                <w:sz w:val="15"/>
              </w:rPr>
              <w:t xml:space="preserve"> </w:t>
            </w:r>
          </w:p>
          <w:bookmarkEnd w:id="17492"/>
        </w:tc>
        <w:tc>
          <w:tcPr>
            <w:tcW w:w="1818" w:type="dxa"/>
            <w:tcBorders>
              <w:top w:val="outset" w:color="000000" w:sz="8"/>
              <w:left w:val="outset" w:color="000000" w:sz="8"/>
              <w:bottom w:val="outset" w:color="000000" w:sz="8"/>
              <w:right w:val="outset" w:color="000000" w:sz="8"/>
            </w:tcBorders>
            <w:vAlign w:val="center"/>
          </w:tcPr>
          <w:bookmarkStart w:name="17495" w:id="17493"/>
          <w:p>
            <w:pPr>
              <w:spacing w:after="0"/>
              <w:ind w:left="0"/>
              <w:jc w:val="left"/>
            </w:pPr>
            <w:r>
              <w:rPr>
                <w:rFonts w:ascii="Arial"/>
                <w:b w:val="false"/>
                <w:i w:val="false"/>
                <w:color w:val="000000"/>
                <w:sz w:val="15"/>
              </w:rPr>
              <w:t>у тому числі:</w:t>
            </w:r>
          </w:p>
          <w:bookmarkEnd w:id="17493"/>
        </w:tc>
        <w:tc>
          <w:tcPr>
            <w:tcW w:w="1417" w:type="dxa"/>
            <w:tcBorders>
              <w:top w:val="outset" w:color="000000" w:sz="8"/>
              <w:left w:val="outset" w:color="000000" w:sz="8"/>
              <w:bottom w:val="outset" w:color="000000" w:sz="8"/>
              <w:right w:val="outset" w:color="000000" w:sz="8"/>
            </w:tcBorders>
            <w:vAlign w:val="center"/>
          </w:tcPr>
          <w:bookmarkStart w:name="17496" w:id="17494"/>
          <w:p>
            <w:pPr>
              <w:spacing w:after="0"/>
              <w:ind w:left="0"/>
              <w:jc w:val="center"/>
            </w:pPr>
            <w:r>
              <w:rPr>
                <w:rFonts w:ascii="Arial"/>
                <w:b w:val="false"/>
                <w:i w:val="false"/>
                <w:color w:val="000000"/>
                <w:sz w:val="15"/>
              </w:rPr>
              <w:t xml:space="preserve"> </w:t>
            </w:r>
          </w:p>
          <w:bookmarkEnd w:id="17494"/>
        </w:tc>
        <w:tc>
          <w:tcPr>
            <w:tcW w:w="1009" w:type="dxa"/>
            <w:tcBorders>
              <w:top w:val="outset" w:color="000000" w:sz="8"/>
              <w:left w:val="outset" w:color="000000" w:sz="8"/>
              <w:bottom w:val="outset" w:color="000000" w:sz="8"/>
              <w:right w:val="outset" w:color="000000" w:sz="8"/>
            </w:tcBorders>
            <w:vAlign w:val="center"/>
          </w:tcPr>
          <w:bookmarkStart w:name="17497" w:id="17495"/>
          <w:p>
            <w:pPr>
              <w:spacing w:after="0"/>
              <w:ind w:left="0"/>
              <w:jc w:val="center"/>
            </w:pPr>
            <w:r>
              <w:rPr>
                <w:rFonts w:ascii="Arial"/>
                <w:b w:val="false"/>
                <w:i w:val="false"/>
                <w:color w:val="000000"/>
                <w:sz w:val="15"/>
              </w:rPr>
              <w:t xml:space="preserve"> </w:t>
            </w:r>
          </w:p>
          <w:bookmarkEnd w:id="17495"/>
        </w:tc>
        <w:tc>
          <w:tcPr>
            <w:tcW w:w="1417" w:type="dxa"/>
            <w:tcBorders>
              <w:top w:val="outset" w:color="000000" w:sz="8"/>
              <w:left w:val="outset" w:color="000000" w:sz="8"/>
              <w:bottom w:val="outset" w:color="000000" w:sz="8"/>
              <w:right w:val="outset" w:color="000000" w:sz="8"/>
            </w:tcBorders>
            <w:vAlign w:val="center"/>
          </w:tcPr>
          <w:bookmarkStart w:name="17498" w:id="17496"/>
          <w:p>
            <w:pPr>
              <w:spacing w:after="0"/>
              <w:ind w:left="0"/>
              <w:jc w:val="center"/>
            </w:pPr>
            <w:r>
              <w:rPr>
                <w:rFonts w:ascii="Arial"/>
                <w:b w:val="false"/>
                <w:i w:val="false"/>
                <w:color w:val="000000"/>
                <w:sz w:val="15"/>
              </w:rPr>
              <w:t xml:space="preserve"> </w:t>
            </w:r>
          </w:p>
          <w:bookmarkEnd w:id="17496"/>
        </w:tc>
        <w:tc>
          <w:tcPr>
            <w:tcW w:w="1306" w:type="dxa"/>
            <w:tcBorders>
              <w:top w:val="outset" w:color="000000" w:sz="8"/>
              <w:left w:val="outset" w:color="000000" w:sz="8"/>
              <w:bottom w:val="outset" w:color="000000" w:sz="8"/>
              <w:right w:val="outset" w:color="000000" w:sz="8"/>
            </w:tcBorders>
            <w:vAlign w:val="center"/>
          </w:tcPr>
          <w:bookmarkStart w:name="17499" w:id="17497"/>
          <w:p>
            <w:pPr>
              <w:spacing w:after="0"/>
              <w:ind w:left="0"/>
              <w:jc w:val="center"/>
            </w:pPr>
            <w:r>
              <w:rPr>
                <w:rFonts w:ascii="Arial"/>
                <w:b w:val="false"/>
                <w:i w:val="false"/>
                <w:color w:val="000000"/>
                <w:sz w:val="15"/>
              </w:rPr>
              <w:t xml:space="preserve"> </w:t>
            </w:r>
          </w:p>
          <w:bookmarkEnd w:id="1749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500" w:id="17498"/>
          <w:p>
            <w:pPr>
              <w:spacing w:after="0"/>
              <w:ind w:left="0"/>
              <w:jc w:val="center"/>
            </w:pPr>
            <w:r>
              <w:rPr>
                <w:rFonts w:ascii="Arial"/>
                <w:b w:val="false"/>
                <w:i w:val="false"/>
                <w:color w:val="000000"/>
                <w:sz w:val="15"/>
              </w:rPr>
              <w:t xml:space="preserve"> </w:t>
            </w:r>
          </w:p>
          <w:bookmarkEnd w:id="17498"/>
        </w:tc>
        <w:tc>
          <w:tcPr>
            <w:tcW w:w="919" w:type="dxa"/>
            <w:tcBorders>
              <w:top w:val="outset" w:color="000000" w:sz="8"/>
              <w:left w:val="outset" w:color="000000" w:sz="8"/>
              <w:bottom w:val="outset" w:color="000000" w:sz="8"/>
              <w:right w:val="outset" w:color="000000" w:sz="8"/>
            </w:tcBorders>
            <w:vAlign w:val="center"/>
          </w:tcPr>
          <w:bookmarkStart w:name="17501" w:id="17499"/>
          <w:p>
            <w:pPr>
              <w:spacing w:after="0"/>
              <w:ind w:left="0"/>
              <w:jc w:val="center"/>
            </w:pPr>
            <w:r>
              <w:rPr>
                <w:rFonts w:ascii="Arial"/>
                <w:b w:val="false"/>
                <w:i w:val="false"/>
                <w:color w:val="000000"/>
                <w:sz w:val="15"/>
              </w:rPr>
              <w:t xml:space="preserve"> </w:t>
            </w:r>
          </w:p>
          <w:bookmarkEnd w:id="17499"/>
        </w:tc>
        <w:tc>
          <w:tcPr>
            <w:tcW w:w="805" w:type="dxa"/>
            <w:tcBorders>
              <w:top w:val="outset" w:color="000000" w:sz="8"/>
              <w:left w:val="outset" w:color="000000" w:sz="8"/>
              <w:bottom w:val="outset" w:color="000000" w:sz="8"/>
              <w:right w:val="outset" w:color="000000" w:sz="8"/>
            </w:tcBorders>
            <w:vAlign w:val="center"/>
          </w:tcPr>
          <w:bookmarkStart w:name="17502" w:id="17500"/>
          <w:p>
            <w:pPr>
              <w:spacing w:after="0"/>
              <w:ind w:left="0"/>
              <w:jc w:val="center"/>
            </w:pPr>
            <w:r>
              <w:rPr>
                <w:rFonts w:ascii="Arial"/>
                <w:b w:val="false"/>
                <w:i w:val="false"/>
                <w:color w:val="000000"/>
                <w:sz w:val="15"/>
              </w:rPr>
              <w:t xml:space="preserve"> </w:t>
            </w:r>
          </w:p>
          <w:bookmarkEnd w:id="17500"/>
        </w:tc>
        <w:tc>
          <w:tcPr>
            <w:tcW w:w="1250" w:type="dxa"/>
            <w:tcBorders>
              <w:top w:val="outset" w:color="000000" w:sz="8"/>
              <w:left w:val="outset" w:color="000000" w:sz="8"/>
              <w:bottom w:val="outset" w:color="000000" w:sz="8"/>
              <w:right w:val="outset" w:color="000000" w:sz="8"/>
            </w:tcBorders>
            <w:vAlign w:val="center"/>
          </w:tcPr>
          <w:bookmarkStart w:name="17503" w:id="17501"/>
          <w:p>
            <w:pPr>
              <w:spacing w:after="0"/>
              <w:ind w:left="0"/>
              <w:jc w:val="left"/>
            </w:pPr>
            <w:r>
              <w:rPr>
                <w:rFonts w:ascii="Arial"/>
                <w:b w:val="false"/>
                <w:i w:val="false"/>
                <w:color w:val="000000"/>
                <w:sz w:val="15"/>
              </w:rPr>
              <w:t xml:space="preserve"> </w:t>
            </w:r>
          </w:p>
          <w:bookmarkEnd w:id="17501"/>
        </w:tc>
        <w:tc>
          <w:tcPr>
            <w:tcW w:w="1818" w:type="dxa"/>
            <w:tcBorders>
              <w:top w:val="outset" w:color="000000" w:sz="8"/>
              <w:left w:val="outset" w:color="000000" w:sz="8"/>
              <w:bottom w:val="outset" w:color="000000" w:sz="8"/>
              <w:right w:val="outset" w:color="000000" w:sz="8"/>
            </w:tcBorders>
            <w:vAlign w:val="center"/>
          </w:tcPr>
          <w:bookmarkStart w:name="17504" w:id="17502"/>
          <w:p>
            <w:pPr>
              <w:spacing w:after="0"/>
              <w:ind w:left="0"/>
              <w:jc w:val="left"/>
            </w:pPr>
            <w:r>
              <w:rPr>
                <w:rFonts w:ascii="Arial"/>
                <w:b w:val="false"/>
                <w:i w:val="false"/>
                <w:color w:val="000000"/>
                <w:sz w:val="15"/>
              </w:rPr>
              <w:t>проектні роботи</w:t>
            </w:r>
          </w:p>
          <w:bookmarkEnd w:id="17502"/>
        </w:tc>
        <w:tc>
          <w:tcPr>
            <w:tcW w:w="1417" w:type="dxa"/>
            <w:tcBorders>
              <w:top w:val="outset" w:color="000000" w:sz="8"/>
              <w:left w:val="outset" w:color="000000" w:sz="8"/>
              <w:bottom w:val="outset" w:color="000000" w:sz="8"/>
              <w:right w:val="outset" w:color="000000" w:sz="8"/>
            </w:tcBorders>
            <w:vAlign w:val="center"/>
          </w:tcPr>
          <w:bookmarkStart w:name="17505" w:id="17503"/>
          <w:p>
            <w:pPr>
              <w:spacing w:after="0"/>
              <w:ind w:left="0"/>
              <w:jc w:val="center"/>
            </w:pPr>
            <w:r>
              <w:rPr>
                <w:rFonts w:ascii="Arial"/>
                <w:b w:val="false"/>
                <w:i w:val="false"/>
                <w:color w:val="000000"/>
                <w:sz w:val="15"/>
              </w:rPr>
              <w:t xml:space="preserve"> </w:t>
            </w:r>
          </w:p>
          <w:bookmarkEnd w:id="17503"/>
        </w:tc>
        <w:tc>
          <w:tcPr>
            <w:tcW w:w="1009" w:type="dxa"/>
            <w:tcBorders>
              <w:top w:val="outset" w:color="000000" w:sz="8"/>
              <w:left w:val="outset" w:color="000000" w:sz="8"/>
              <w:bottom w:val="outset" w:color="000000" w:sz="8"/>
              <w:right w:val="outset" w:color="000000" w:sz="8"/>
            </w:tcBorders>
            <w:vAlign w:val="center"/>
          </w:tcPr>
          <w:bookmarkStart w:name="17506" w:id="17504"/>
          <w:p>
            <w:pPr>
              <w:spacing w:after="0"/>
              <w:ind w:left="0"/>
              <w:jc w:val="center"/>
            </w:pPr>
            <w:r>
              <w:rPr>
                <w:rFonts w:ascii="Arial"/>
                <w:b w:val="false"/>
                <w:i w:val="false"/>
                <w:color w:val="000000"/>
                <w:sz w:val="15"/>
              </w:rPr>
              <w:t xml:space="preserve"> </w:t>
            </w:r>
          </w:p>
          <w:bookmarkEnd w:id="17504"/>
        </w:tc>
        <w:tc>
          <w:tcPr>
            <w:tcW w:w="1417" w:type="dxa"/>
            <w:tcBorders>
              <w:top w:val="outset" w:color="000000" w:sz="8"/>
              <w:left w:val="outset" w:color="000000" w:sz="8"/>
              <w:bottom w:val="outset" w:color="000000" w:sz="8"/>
              <w:right w:val="outset" w:color="000000" w:sz="8"/>
            </w:tcBorders>
            <w:vAlign w:val="center"/>
          </w:tcPr>
          <w:bookmarkStart w:name="17507" w:id="17505"/>
          <w:p>
            <w:pPr>
              <w:spacing w:after="0"/>
              <w:ind w:left="0"/>
              <w:jc w:val="center"/>
            </w:pPr>
            <w:r>
              <w:rPr>
                <w:rFonts w:ascii="Arial"/>
                <w:b w:val="false"/>
                <w:i w:val="false"/>
                <w:color w:val="000000"/>
                <w:sz w:val="15"/>
              </w:rPr>
              <w:t xml:space="preserve"> </w:t>
            </w:r>
          </w:p>
          <w:bookmarkEnd w:id="17505"/>
        </w:tc>
        <w:tc>
          <w:tcPr>
            <w:tcW w:w="1306" w:type="dxa"/>
            <w:tcBorders>
              <w:top w:val="outset" w:color="000000" w:sz="8"/>
              <w:left w:val="outset" w:color="000000" w:sz="8"/>
              <w:bottom w:val="outset" w:color="000000" w:sz="8"/>
              <w:right w:val="outset" w:color="000000" w:sz="8"/>
            </w:tcBorders>
            <w:vAlign w:val="center"/>
          </w:tcPr>
          <w:bookmarkStart w:name="17508" w:id="17506"/>
          <w:p>
            <w:pPr>
              <w:spacing w:after="0"/>
              <w:ind w:left="0"/>
              <w:jc w:val="center"/>
            </w:pPr>
            <w:r>
              <w:rPr>
                <w:rFonts w:ascii="Arial"/>
                <w:b w:val="false"/>
                <w:i w:val="false"/>
                <w:color w:val="000000"/>
                <w:sz w:val="15"/>
              </w:rPr>
              <w:t>50,0</w:t>
            </w:r>
          </w:p>
          <w:bookmarkEnd w:id="1750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509" w:id="17507"/>
          <w:p>
            <w:pPr>
              <w:spacing w:after="0"/>
              <w:ind w:left="0"/>
              <w:jc w:val="center"/>
            </w:pPr>
            <w:r>
              <w:rPr>
                <w:rFonts w:ascii="Arial"/>
                <w:b w:val="false"/>
                <w:i w:val="false"/>
                <w:color w:val="000000"/>
                <w:sz w:val="15"/>
              </w:rPr>
              <w:t>1217321</w:t>
            </w:r>
          </w:p>
          <w:bookmarkEnd w:id="17507"/>
        </w:tc>
        <w:tc>
          <w:tcPr>
            <w:tcW w:w="919" w:type="dxa"/>
            <w:tcBorders>
              <w:top w:val="outset" w:color="000000" w:sz="8"/>
              <w:left w:val="outset" w:color="000000" w:sz="8"/>
              <w:bottom w:val="outset" w:color="000000" w:sz="8"/>
              <w:right w:val="outset" w:color="000000" w:sz="8"/>
            </w:tcBorders>
            <w:vAlign w:val="center"/>
          </w:tcPr>
          <w:bookmarkStart w:name="17510" w:id="17508"/>
          <w:p>
            <w:pPr>
              <w:spacing w:after="0"/>
              <w:ind w:left="0"/>
              <w:jc w:val="center"/>
            </w:pPr>
            <w:r>
              <w:rPr>
                <w:rFonts w:ascii="Arial"/>
                <w:b w:val="false"/>
                <w:i w:val="false"/>
                <w:color w:val="000000"/>
                <w:sz w:val="15"/>
              </w:rPr>
              <w:t>7321</w:t>
            </w:r>
          </w:p>
          <w:bookmarkEnd w:id="17508"/>
        </w:tc>
        <w:tc>
          <w:tcPr>
            <w:tcW w:w="805" w:type="dxa"/>
            <w:tcBorders>
              <w:top w:val="outset" w:color="000000" w:sz="8"/>
              <w:left w:val="outset" w:color="000000" w:sz="8"/>
              <w:bottom w:val="outset" w:color="000000" w:sz="8"/>
              <w:right w:val="outset" w:color="000000" w:sz="8"/>
            </w:tcBorders>
            <w:vAlign w:val="center"/>
          </w:tcPr>
          <w:bookmarkStart w:name="17511" w:id="17509"/>
          <w:p>
            <w:pPr>
              <w:spacing w:after="0"/>
              <w:ind w:left="0"/>
              <w:jc w:val="center"/>
            </w:pPr>
            <w:r>
              <w:rPr>
                <w:rFonts w:ascii="Arial"/>
                <w:b w:val="false"/>
                <w:i w:val="false"/>
                <w:color w:val="000000"/>
                <w:sz w:val="15"/>
              </w:rPr>
              <w:t>0443</w:t>
            </w:r>
          </w:p>
          <w:bookmarkEnd w:id="17509"/>
        </w:tc>
        <w:tc>
          <w:tcPr>
            <w:tcW w:w="1250" w:type="dxa"/>
            <w:tcBorders>
              <w:top w:val="outset" w:color="000000" w:sz="8"/>
              <w:left w:val="outset" w:color="000000" w:sz="8"/>
              <w:bottom w:val="outset" w:color="000000" w:sz="8"/>
              <w:right w:val="outset" w:color="000000" w:sz="8"/>
            </w:tcBorders>
            <w:vAlign w:val="center"/>
          </w:tcPr>
          <w:bookmarkStart w:name="17512" w:id="17510"/>
          <w:p>
            <w:pPr>
              <w:spacing w:after="0"/>
              <w:ind w:left="0"/>
              <w:jc w:val="left"/>
            </w:pPr>
            <w:r>
              <w:rPr>
                <w:rFonts w:ascii="Arial"/>
                <w:b w:val="false"/>
                <w:i w:val="false"/>
                <w:color w:val="000000"/>
                <w:sz w:val="15"/>
              </w:rPr>
              <w:t>Будівництво освітніх установ та закладів</w:t>
            </w:r>
          </w:p>
          <w:bookmarkEnd w:id="17510"/>
        </w:tc>
        <w:tc>
          <w:tcPr>
            <w:tcW w:w="1818" w:type="dxa"/>
            <w:tcBorders>
              <w:top w:val="outset" w:color="000000" w:sz="8"/>
              <w:left w:val="outset" w:color="000000" w:sz="8"/>
              <w:bottom w:val="outset" w:color="000000" w:sz="8"/>
              <w:right w:val="outset" w:color="000000" w:sz="8"/>
            </w:tcBorders>
            <w:vAlign w:val="center"/>
          </w:tcPr>
          <w:bookmarkStart w:name="17513" w:id="17511"/>
          <w:p>
            <w:pPr>
              <w:spacing w:after="0"/>
              <w:ind w:left="0"/>
              <w:jc w:val="left"/>
            </w:pPr>
            <w:r>
              <w:rPr>
                <w:rFonts w:ascii="Arial"/>
                <w:b w:val="false"/>
                <w:i w:val="false"/>
                <w:color w:val="000000"/>
                <w:sz w:val="15"/>
              </w:rPr>
              <w:t>ТЕРМОМОДЕРНІЗАЦІЯ ЗАГАЛЬНООСВІТНЬОГО НАВЧАЛЬНОГО ЗАКЛАДУ N 200 НА ВУЛ. СЕМАШКА, 9</w:t>
            </w:r>
          </w:p>
          <w:bookmarkEnd w:id="17511"/>
        </w:tc>
        <w:tc>
          <w:tcPr>
            <w:tcW w:w="1417" w:type="dxa"/>
            <w:tcBorders>
              <w:top w:val="outset" w:color="000000" w:sz="8"/>
              <w:left w:val="outset" w:color="000000" w:sz="8"/>
              <w:bottom w:val="outset" w:color="000000" w:sz="8"/>
              <w:right w:val="outset" w:color="000000" w:sz="8"/>
            </w:tcBorders>
            <w:vAlign w:val="center"/>
          </w:tcPr>
          <w:bookmarkStart w:name="17514" w:id="17512"/>
          <w:p>
            <w:pPr>
              <w:spacing w:after="0"/>
              <w:ind w:left="0"/>
              <w:jc w:val="center"/>
            </w:pPr>
            <w:r>
              <w:rPr>
                <w:rFonts w:ascii="Arial"/>
                <w:b w:val="false"/>
                <w:i w:val="false"/>
                <w:color w:val="000000"/>
                <w:sz w:val="15"/>
              </w:rPr>
              <w:t>41183,2</w:t>
            </w:r>
          </w:p>
          <w:bookmarkEnd w:id="17512"/>
        </w:tc>
        <w:tc>
          <w:tcPr>
            <w:tcW w:w="1009" w:type="dxa"/>
            <w:tcBorders>
              <w:top w:val="outset" w:color="000000" w:sz="8"/>
              <w:left w:val="outset" w:color="000000" w:sz="8"/>
              <w:bottom w:val="outset" w:color="000000" w:sz="8"/>
              <w:right w:val="outset" w:color="000000" w:sz="8"/>
            </w:tcBorders>
            <w:vAlign w:val="center"/>
          </w:tcPr>
          <w:bookmarkStart w:name="17515" w:id="17513"/>
          <w:p>
            <w:pPr>
              <w:spacing w:after="0"/>
              <w:ind w:left="0"/>
              <w:jc w:val="center"/>
            </w:pPr>
            <w:r>
              <w:rPr>
                <w:rFonts w:ascii="Arial"/>
                <w:b w:val="false"/>
                <w:i w:val="false"/>
                <w:color w:val="000000"/>
                <w:sz w:val="15"/>
              </w:rPr>
              <w:t>30,5</w:t>
            </w:r>
          </w:p>
          <w:bookmarkEnd w:id="17513"/>
        </w:tc>
        <w:tc>
          <w:tcPr>
            <w:tcW w:w="1417" w:type="dxa"/>
            <w:tcBorders>
              <w:top w:val="outset" w:color="000000" w:sz="8"/>
              <w:left w:val="outset" w:color="000000" w:sz="8"/>
              <w:bottom w:val="outset" w:color="000000" w:sz="8"/>
              <w:right w:val="outset" w:color="000000" w:sz="8"/>
            </w:tcBorders>
            <w:vAlign w:val="center"/>
          </w:tcPr>
          <w:bookmarkStart w:name="17516" w:id="17514"/>
          <w:p>
            <w:pPr>
              <w:spacing w:after="0"/>
              <w:ind w:left="0"/>
              <w:jc w:val="center"/>
            </w:pPr>
            <w:r>
              <w:rPr>
                <w:rFonts w:ascii="Arial"/>
                <w:b w:val="false"/>
                <w:i w:val="false"/>
                <w:color w:val="000000"/>
                <w:sz w:val="15"/>
              </w:rPr>
              <w:t>12572,8</w:t>
            </w:r>
          </w:p>
          <w:bookmarkEnd w:id="17514"/>
        </w:tc>
        <w:tc>
          <w:tcPr>
            <w:tcW w:w="1306" w:type="dxa"/>
            <w:tcBorders>
              <w:top w:val="outset" w:color="000000" w:sz="8"/>
              <w:left w:val="outset" w:color="000000" w:sz="8"/>
              <w:bottom w:val="outset" w:color="000000" w:sz="8"/>
              <w:right w:val="outset" w:color="000000" w:sz="8"/>
            </w:tcBorders>
            <w:vAlign w:val="center"/>
          </w:tcPr>
          <w:bookmarkStart w:name="17517" w:id="17515"/>
          <w:p>
            <w:pPr>
              <w:spacing w:after="0"/>
              <w:ind w:left="0"/>
              <w:jc w:val="center"/>
            </w:pPr>
            <w:r>
              <w:rPr>
                <w:rFonts w:ascii="Arial"/>
                <w:b w:val="false"/>
                <w:i w:val="false"/>
                <w:color w:val="000000"/>
                <w:sz w:val="15"/>
              </w:rPr>
              <w:t>4000,0</w:t>
            </w:r>
          </w:p>
          <w:bookmarkEnd w:id="175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518" w:id="17516"/>
          <w:p>
            <w:pPr>
              <w:spacing w:after="0"/>
              <w:ind w:left="0"/>
              <w:jc w:val="center"/>
            </w:pPr>
            <w:r>
              <w:rPr>
                <w:rFonts w:ascii="Arial"/>
                <w:b w:val="false"/>
                <w:i w:val="false"/>
                <w:color w:val="000000"/>
                <w:sz w:val="15"/>
              </w:rPr>
              <w:t xml:space="preserve"> </w:t>
            </w:r>
          </w:p>
          <w:bookmarkEnd w:id="17516"/>
        </w:tc>
        <w:tc>
          <w:tcPr>
            <w:tcW w:w="919" w:type="dxa"/>
            <w:tcBorders>
              <w:top w:val="outset" w:color="000000" w:sz="8"/>
              <w:left w:val="outset" w:color="000000" w:sz="8"/>
              <w:bottom w:val="outset" w:color="000000" w:sz="8"/>
              <w:right w:val="outset" w:color="000000" w:sz="8"/>
            </w:tcBorders>
            <w:vAlign w:val="center"/>
          </w:tcPr>
          <w:bookmarkStart w:name="17519" w:id="17517"/>
          <w:p>
            <w:pPr>
              <w:spacing w:after="0"/>
              <w:ind w:left="0"/>
              <w:jc w:val="center"/>
            </w:pPr>
            <w:r>
              <w:rPr>
                <w:rFonts w:ascii="Arial"/>
                <w:b w:val="false"/>
                <w:i w:val="false"/>
                <w:color w:val="000000"/>
                <w:sz w:val="15"/>
              </w:rPr>
              <w:t xml:space="preserve"> </w:t>
            </w:r>
          </w:p>
          <w:bookmarkEnd w:id="17517"/>
        </w:tc>
        <w:tc>
          <w:tcPr>
            <w:tcW w:w="805" w:type="dxa"/>
            <w:tcBorders>
              <w:top w:val="outset" w:color="000000" w:sz="8"/>
              <w:left w:val="outset" w:color="000000" w:sz="8"/>
              <w:bottom w:val="outset" w:color="000000" w:sz="8"/>
              <w:right w:val="outset" w:color="000000" w:sz="8"/>
            </w:tcBorders>
            <w:vAlign w:val="center"/>
          </w:tcPr>
          <w:bookmarkStart w:name="17520" w:id="17518"/>
          <w:p>
            <w:pPr>
              <w:spacing w:after="0"/>
              <w:ind w:left="0"/>
              <w:jc w:val="center"/>
            </w:pPr>
            <w:r>
              <w:rPr>
                <w:rFonts w:ascii="Arial"/>
                <w:b w:val="false"/>
                <w:i w:val="false"/>
                <w:color w:val="000000"/>
                <w:sz w:val="15"/>
              </w:rPr>
              <w:t xml:space="preserve"> </w:t>
            </w:r>
          </w:p>
          <w:bookmarkEnd w:id="17518"/>
        </w:tc>
        <w:tc>
          <w:tcPr>
            <w:tcW w:w="1250" w:type="dxa"/>
            <w:tcBorders>
              <w:top w:val="outset" w:color="000000" w:sz="8"/>
              <w:left w:val="outset" w:color="000000" w:sz="8"/>
              <w:bottom w:val="outset" w:color="000000" w:sz="8"/>
              <w:right w:val="outset" w:color="000000" w:sz="8"/>
            </w:tcBorders>
            <w:vAlign w:val="center"/>
          </w:tcPr>
          <w:bookmarkStart w:name="17521" w:id="17519"/>
          <w:p>
            <w:pPr>
              <w:spacing w:after="0"/>
              <w:ind w:left="0"/>
              <w:jc w:val="left"/>
            </w:pPr>
            <w:r>
              <w:rPr>
                <w:rFonts w:ascii="Arial"/>
                <w:b w:val="false"/>
                <w:i w:val="false"/>
                <w:color w:val="000000"/>
                <w:sz w:val="15"/>
              </w:rPr>
              <w:t xml:space="preserve"> </w:t>
            </w:r>
          </w:p>
          <w:bookmarkEnd w:id="17519"/>
        </w:tc>
        <w:tc>
          <w:tcPr>
            <w:tcW w:w="1818" w:type="dxa"/>
            <w:tcBorders>
              <w:top w:val="outset" w:color="000000" w:sz="8"/>
              <w:left w:val="outset" w:color="000000" w:sz="8"/>
              <w:bottom w:val="outset" w:color="000000" w:sz="8"/>
              <w:right w:val="outset" w:color="000000" w:sz="8"/>
            </w:tcBorders>
            <w:vAlign w:val="center"/>
          </w:tcPr>
          <w:bookmarkStart w:name="17522" w:id="17520"/>
          <w:p>
            <w:pPr>
              <w:spacing w:after="0"/>
              <w:ind w:left="0"/>
              <w:jc w:val="left"/>
            </w:pPr>
            <w:r>
              <w:rPr>
                <w:rFonts w:ascii="Arial"/>
                <w:b w:val="false"/>
                <w:i w:val="false"/>
                <w:color w:val="000000"/>
                <w:sz w:val="15"/>
              </w:rPr>
              <w:t>у тому числі:</w:t>
            </w:r>
          </w:p>
          <w:bookmarkEnd w:id="17520"/>
        </w:tc>
        <w:tc>
          <w:tcPr>
            <w:tcW w:w="1417" w:type="dxa"/>
            <w:tcBorders>
              <w:top w:val="outset" w:color="000000" w:sz="8"/>
              <w:left w:val="outset" w:color="000000" w:sz="8"/>
              <w:bottom w:val="outset" w:color="000000" w:sz="8"/>
              <w:right w:val="outset" w:color="000000" w:sz="8"/>
            </w:tcBorders>
            <w:vAlign w:val="center"/>
          </w:tcPr>
          <w:bookmarkStart w:name="17523" w:id="17521"/>
          <w:p>
            <w:pPr>
              <w:spacing w:after="0"/>
              <w:ind w:left="0"/>
              <w:jc w:val="center"/>
            </w:pPr>
            <w:r>
              <w:rPr>
                <w:rFonts w:ascii="Arial"/>
                <w:b w:val="false"/>
                <w:i w:val="false"/>
                <w:color w:val="000000"/>
                <w:sz w:val="15"/>
              </w:rPr>
              <w:t xml:space="preserve"> </w:t>
            </w:r>
          </w:p>
          <w:bookmarkEnd w:id="17521"/>
        </w:tc>
        <w:tc>
          <w:tcPr>
            <w:tcW w:w="1009" w:type="dxa"/>
            <w:tcBorders>
              <w:top w:val="outset" w:color="000000" w:sz="8"/>
              <w:left w:val="outset" w:color="000000" w:sz="8"/>
              <w:bottom w:val="outset" w:color="000000" w:sz="8"/>
              <w:right w:val="outset" w:color="000000" w:sz="8"/>
            </w:tcBorders>
            <w:vAlign w:val="center"/>
          </w:tcPr>
          <w:bookmarkStart w:name="17524" w:id="17522"/>
          <w:p>
            <w:pPr>
              <w:spacing w:after="0"/>
              <w:ind w:left="0"/>
              <w:jc w:val="center"/>
            </w:pPr>
            <w:r>
              <w:rPr>
                <w:rFonts w:ascii="Arial"/>
                <w:b w:val="false"/>
                <w:i w:val="false"/>
                <w:color w:val="000000"/>
                <w:sz w:val="15"/>
              </w:rPr>
              <w:t xml:space="preserve"> </w:t>
            </w:r>
          </w:p>
          <w:bookmarkEnd w:id="17522"/>
        </w:tc>
        <w:tc>
          <w:tcPr>
            <w:tcW w:w="1417" w:type="dxa"/>
            <w:tcBorders>
              <w:top w:val="outset" w:color="000000" w:sz="8"/>
              <w:left w:val="outset" w:color="000000" w:sz="8"/>
              <w:bottom w:val="outset" w:color="000000" w:sz="8"/>
              <w:right w:val="outset" w:color="000000" w:sz="8"/>
            </w:tcBorders>
            <w:vAlign w:val="center"/>
          </w:tcPr>
          <w:bookmarkStart w:name="17525" w:id="17523"/>
          <w:p>
            <w:pPr>
              <w:spacing w:after="0"/>
              <w:ind w:left="0"/>
              <w:jc w:val="center"/>
            </w:pPr>
            <w:r>
              <w:rPr>
                <w:rFonts w:ascii="Arial"/>
                <w:b w:val="false"/>
                <w:i w:val="false"/>
                <w:color w:val="000000"/>
                <w:sz w:val="15"/>
              </w:rPr>
              <w:t xml:space="preserve"> </w:t>
            </w:r>
          </w:p>
          <w:bookmarkEnd w:id="17523"/>
        </w:tc>
        <w:tc>
          <w:tcPr>
            <w:tcW w:w="1306" w:type="dxa"/>
            <w:tcBorders>
              <w:top w:val="outset" w:color="000000" w:sz="8"/>
              <w:left w:val="outset" w:color="000000" w:sz="8"/>
              <w:bottom w:val="outset" w:color="000000" w:sz="8"/>
              <w:right w:val="outset" w:color="000000" w:sz="8"/>
            </w:tcBorders>
            <w:vAlign w:val="center"/>
          </w:tcPr>
          <w:bookmarkStart w:name="17526" w:id="17524"/>
          <w:p>
            <w:pPr>
              <w:spacing w:after="0"/>
              <w:ind w:left="0"/>
              <w:jc w:val="center"/>
            </w:pPr>
            <w:r>
              <w:rPr>
                <w:rFonts w:ascii="Arial"/>
                <w:b w:val="false"/>
                <w:i w:val="false"/>
                <w:color w:val="000000"/>
                <w:sz w:val="15"/>
              </w:rPr>
              <w:t xml:space="preserve"> </w:t>
            </w:r>
          </w:p>
          <w:bookmarkEnd w:id="1752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527" w:id="17525"/>
          <w:p>
            <w:pPr>
              <w:spacing w:after="0"/>
              <w:ind w:left="0"/>
              <w:jc w:val="center"/>
            </w:pPr>
            <w:r>
              <w:rPr>
                <w:rFonts w:ascii="Arial"/>
                <w:b w:val="false"/>
                <w:i w:val="false"/>
                <w:color w:val="000000"/>
                <w:sz w:val="15"/>
              </w:rPr>
              <w:t xml:space="preserve"> </w:t>
            </w:r>
          </w:p>
          <w:bookmarkEnd w:id="17525"/>
        </w:tc>
        <w:tc>
          <w:tcPr>
            <w:tcW w:w="919" w:type="dxa"/>
            <w:tcBorders>
              <w:top w:val="outset" w:color="000000" w:sz="8"/>
              <w:left w:val="outset" w:color="000000" w:sz="8"/>
              <w:bottom w:val="outset" w:color="000000" w:sz="8"/>
              <w:right w:val="outset" w:color="000000" w:sz="8"/>
            </w:tcBorders>
            <w:vAlign w:val="center"/>
          </w:tcPr>
          <w:bookmarkStart w:name="17528" w:id="17526"/>
          <w:p>
            <w:pPr>
              <w:spacing w:after="0"/>
              <w:ind w:left="0"/>
              <w:jc w:val="center"/>
            </w:pPr>
            <w:r>
              <w:rPr>
                <w:rFonts w:ascii="Arial"/>
                <w:b w:val="false"/>
                <w:i w:val="false"/>
                <w:color w:val="000000"/>
                <w:sz w:val="15"/>
              </w:rPr>
              <w:t xml:space="preserve"> </w:t>
            </w:r>
          </w:p>
          <w:bookmarkEnd w:id="17526"/>
        </w:tc>
        <w:tc>
          <w:tcPr>
            <w:tcW w:w="805" w:type="dxa"/>
            <w:tcBorders>
              <w:top w:val="outset" w:color="000000" w:sz="8"/>
              <w:left w:val="outset" w:color="000000" w:sz="8"/>
              <w:bottom w:val="outset" w:color="000000" w:sz="8"/>
              <w:right w:val="outset" w:color="000000" w:sz="8"/>
            </w:tcBorders>
            <w:vAlign w:val="center"/>
          </w:tcPr>
          <w:bookmarkStart w:name="17529" w:id="17527"/>
          <w:p>
            <w:pPr>
              <w:spacing w:after="0"/>
              <w:ind w:left="0"/>
              <w:jc w:val="center"/>
            </w:pPr>
            <w:r>
              <w:rPr>
                <w:rFonts w:ascii="Arial"/>
                <w:b w:val="false"/>
                <w:i w:val="false"/>
                <w:color w:val="000000"/>
                <w:sz w:val="15"/>
              </w:rPr>
              <w:t xml:space="preserve"> </w:t>
            </w:r>
          </w:p>
          <w:bookmarkEnd w:id="17527"/>
        </w:tc>
        <w:tc>
          <w:tcPr>
            <w:tcW w:w="1250" w:type="dxa"/>
            <w:tcBorders>
              <w:top w:val="outset" w:color="000000" w:sz="8"/>
              <w:left w:val="outset" w:color="000000" w:sz="8"/>
              <w:bottom w:val="outset" w:color="000000" w:sz="8"/>
              <w:right w:val="outset" w:color="000000" w:sz="8"/>
            </w:tcBorders>
            <w:vAlign w:val="center"/>
          </w:tcPr>
          <w:bookmarkStart w:name="17530" w:id="17528"/>
          <w:p>
            <w:pPr>
              <w:spacing w:after="0"/>
              <w:ind w:left="0"/>
              <w:jc w:val="left"/>
            </w:pPr>
            <w:r>
              <w:rPr>
                <w:rFonts w:ascii="Arial"/>
                <w:b w:val="false"/>
                <w:i w:val="false"/>
                <w:color w:val="000000"/>
                <w:sz w:val="15"/>
              </w:rPr>
              <w:t xml:space="preserve"> </w:t>
            </w:r>
          </w:p>
          <w:bookmarkEnd w:id="17528"/>
        </w:tc>
        <w:tc>
          <w:tcPr>
            <w:tcW w:w="1818" w:type="dxa"/>
            <w:tcBorders>
              <w:top w:val="outset" w:color="000000" w:sz="8"/>
              <w:left w:val="outset" w:color="000000" w:sz="8"/>
              <w:bottom w:val="outset" w:color="000000" w:sz="8"/>
              <w:right w:val="outset" w:color="000000" w:sz="8"/>
            </w:tcBorders>
            <w:vAlign w:val="center"/>
          </w:tcPr>
          <w:bookmarkStart w:name="17531" w:id="17529"/>
          <w:p>
            <w:pPr>
              <w:spacing w:after="0"/>
              <w:ind w:left="0"/>
              <w:jc w:val="left"/>
            </w:pPr>
            <w:r>
              <w:rPr>
                <w:rFonts w:ascii="Arial"/>
                <w:b w:val="false"/>
                <w:i w:val="false"/>
                <w:color w:val="000000"/>
                <w:sz w:val="15"/>
              </w:rPr>
              <w:t>проектні роботи</w:t>
            </w:r>
          </w:p>
          <w:bookmarkEnd w:id="17529"/>
        </w:tc>
        <w:tc>
          <w:tcPr>
            <w:tcW w:w="1417" w:type="dxa"/>
            <w:tcBorders>
              <w:top w:val="outset" w:color="000000" w:sz="8"/>
              <w:left w:val="outset" w:color="000000" w:sz="8"/>
              <w:bottom w:val="outset" w:color="000000" w:sz="8"/>
              <w:right w:val="outset" w:color="000000" w:sz="8"/>
            </w:tcBorders>
            <w:vAlign w:val="center"/>
          </w:tcPr>
          <w:bookmarkStart w:name="17532" w:id="17530"/>
          <w:p>
            <w:pPr>
              <w:spacing w:after="0"/>
              <w:ind w:left="0"/>
              <w:jc w:val="center"/>
            </w:pPr>
            <w:r>
              <w:rPr>
                <w:rFonts w:ascii="Arial"/>
                <w:b w:val="false"/>
                <w:i w:val="false"/>
                <w:color w:val="000000"/>
                <w:sz w:val="15"/>
              </w:rPr>
              <w:t xml:space="preserve"> </w:t>
            </w:r>
          </w:p>
          <w:bookmarkEnd w:id="17530"/>
        </w:tc>
        <w:tc>
          <w:tcPr>
            <w:tcW w:w="1009" w:type="dxa"/>
            <w:tcBorders>
              <w:top w:val="outset" w:color="000000" w:sz="8"/>
              <w:left w:val="outset" w:color="000000" w:sz="8"/>
              <w:bottom w:val="outset" w:color="000000" w:sz="8"/>
              <w:right w:val="outset" w:color="000000" w:sz="8"/>
            </w:tcBorders>
            <w:vAlign w:val="center"/>
          </w:tcPr>
          <w:bookmarkStart w:name="17533" w:id="17531"/>
          <w:p>
            <w:pPr>
              <w:spacing w:after="0"/>
              <w:ind w:left="0"/>
              <w:jc w:val="center"/>
            </w:pPr>
            <w:r>
              <w:rPr>
                <w:rFonts w:ascii="Arial"/>
                <w:b w:val="false"/>
                <w:i w:val="false"/>
                <w:color w:val="000000"/>
                <w:sz w:val="15"/>
              </w:rPr>
              <w:t xml:space="preserve"> </w:t>
            </w:r>
          </w:p>
          <w:bookmarkEnd w:id="17531"/>
        </w:tc>
        <w:tc>
          <w:tcPr>
            <w:tcW w:w="1417" w:type="dxa"/>
            <w:tcBorders>
              <w:top w:val="outset" w:color="000000" w:sz="8"/>
              <w:left w:val="outset" w:color="000000" w:sz="8"/>
              <w:bottom w:val="outset" w:color="000000" w:sz="8"/>
              <w:right w:val="outset" w:color="000000" w:sz="8"/>
            </w:tcBorders>
            <w:vAlign w:val="center"/>
          </w:tcPr>
          <w:bookmarkStart w:name="17534" w:id="17532"/>
          <w:p>
            <w:pPr>
              <w:spacing w:after="0"/>
              <w:ind w:left="0"/>
              <w:jc w:val="center"/>
            </w:pPr>
            <w:r>
              <w:rPr>
                <w:rFonts w:ascii="Arial"/>
                <w:b w:val="false"/>
                <w:i w:val="false"/>
                <w:color w:val="000000"/>
                <w:sz w:val="15"/>
              </w:rPr>
              <w:t xml:space="preserve"> </w:t>
            </w:r>
          </w:p>
          <w:bookmarkEnd w:id="17532"/>
        </w:tc>
        <w:tc>
          <w:tcPr>
            <w:tcW w:w="1306" w:type="dxa"/>
            <w:tcBorders>
              <w:top w:val="outset" w:color="000000" w:sz="8"/>
              <w:left w:val="outset" w:color="000000" w:sz="8"/>
              <w:bottom w:val="outset" w:color="000000" w:sz="8"/>
              <w:right w:val="outset" w:color="000000" w:sz="8"/>
            </w:tcBorders>
            <w:vAlign w:val="center"/>
          </w:tcPr>
          <w:bookmarkStart w:name="17535" w:id="17533"/>
          <w:p>
            <w:pPr>
              <w:spacing w:after="0"/>
              <w:ind w:left="0"/>
              <w:jc w:val="center"/>
            </w:pPr>
            <w:r>
              <w:rPr>
                <w:rFonts w:ascii="Arial"/>
                <w:b w:val="false"/>
                <w:i w:val="false"/>
                <w:color w:val="000000"/>
                <w:sz w:val="15"/>
              </w:rPr>
              <w:t>50,0</w:t>
            </w:r>
          </w:p>
          <w:bookmarkEnd w:id="1753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536" w:id="17534"/>
          <w:p>
            <w:pPr>
              <w:spacing w:after="0"/>
              <w:ind w:left="0"/>
              <w:jc w:val="center"/>
            </w:pPr>
            <w:r>
              <w:rPr>
                <w:rFonts w:ascii="Arial"/>
                <w:b w:val="false"/>
                <w:i w:val="false"/>
                <w:color w:val="000000"/>
                <w:sz w:val="15"/>
              </w:rPr>
              <w:t>1217321</w:t>
            </w:r>
          </w:p>
          <w:bookmarkEnd w:id="17534"/>
        </w:tc>
        <w:tc>
          <w:tcPr>
            <w:tcW w:w="919" w:type="dxa"/>
            <w:tcBorders>
              <w:top w:val="outset" w:color="000000" w:sz="8"/>
              <w:left w:val="outset" w:color="000000" w:sz="8"/>
              <w:bottom w:val="outset" w:color="000000" w:sz="8"/>
              <w:right w:val="outset" w:color="000000" w:sz="8"/>
            </w:tcBorders>
            <w:vAlign w:val="center"/>
          </w:tcPr>
          <w:bookmarkStart w:name="17537" w:id="17535"/>
          <w:p>
            <w:pPr>
              <w:spacing w:after="0"/>
              <w:ind w:left="0"/>
              <w:jc w:val="center"/>
            </w:pPr>
            <w:r>
              <w:rPr>
                <w:rFonts w:ascii="Arial"/>
                <w:b w:val="false"/>
                <w:i w:val="false"/>
                <w:color w:val="000000"/>
                <w:sz w:val="15"/>
              </w:rPr>
              <w:t>7321</w:t>
            </w:r>
          </w:p>
          <w:bookmarkEnd w:id="17535"/>
        </w:tc>
        <w:tc>
          <w:tcPr>
            <w:tcW w:w="805" w:type="dxa"/>
            <w:tcBorders>
              <w:top w:val="outset" w:color="000000" w:sz="8"/>
              <w:left w:val="outset" w:color="000000" w:sz="8"/>
              <w:bottom w:val="outset" w:color="000000" w:sz="8"/>
              <w:right w:val="outset" w:color="000000" w:sz="8"/>
            </w:tcBorders>
            <w:vAlign w:val="center"/>
          </w:tcPr>
          <w:bookmarkStart w:name="17538" w:id="17536"/>
          <w:p>
            <w:pPr>
              <w:spacing w:after="0"/>
              <w:ind w:left="0"/>
              <w:jc w:val="center"/>
            </w:pPr>
            <w:r>
              <w:rPr>
                <w:rFonts w:ascii="Arial"/>
                <w:b w:val="false"/>
                <w:i w:val="false"/>
                <w:color w:val="000000"/>
                <w:sz w:val="15"/>
              </w:rPr>
              <w:t>0443</w:t>
            </w:r>
          </w:p>
          <w:bookmarkEnd w:id="17536"/>
        </w:tc>
        <w:tc>
          <w:tcPr>
            <w:tcW w:w="1250" w:type="dxa"/>
            <w:tcBorders>
              <w:top w:val="outset" w:color="000000" w:sz="8"/>
              <w:left w:val="outset" w:color="000000" w:sz="8"/>
              <w:bottom w:val="outset" w:color="000000" w:sz="8"/>
              <w:right w:val="outset" w:color="000000" w:sz="8"/>
            </w:tcBorders>
            <w:vAlign w:val="center"/>
          </w:tcPr>
          <w:bookmarkStart w:name="17539" w:id="17537"/>
          <w:p>
            <w:pPr>
              <w:spacing w:after="0"/>
              <w:ind w:left="0"/>
              <w:jc w:val="left"/>
            </w:pPr>
            <w:r>
              <w:rPr>
                <w:rFonts w:ascii="Arial"/>
                <w:b w:val="false"/>
                <w:i w:val="false"/>
                <w:color w:val="000000"/>
                <w:sz w:val="15"/>
              </w:rPr>
              <w:t>Будівництво освітніх установ та закладів</w:t>
            </w:r>
          </w:p>
          <w:bookmarkEnd w:id="17537"/>
        </w:tc>
        <w:tc>
          <w:tcPr>
            <w:tcW w:w="1818" w:type="dxa"/>
            <w:tcBorders>
              <w:top w:val="outset" w:color="000000" w:sz="8"/>
              <w:left w:val="outset" w:color="000000" w:sz="8"/>
              <w:bottom w:val="outset" w:color="000000" w:sz="8"/>
              <w:right w:val="outset" w:color="000000" w:sz="8"/>
            </w:tcBorders>
            <w:vAlign w:val="center"/>
          </w:tcPr>
          <w:bookmarkStart w:name="17540" w:id="17538"/>
          <w:p>
            <w:pPr>
              <w:spacing w:after="0"/>
              <w:ind w:left="0"/>
              <w:jc w:val="left"/>
            </w:pPr>
            <w:r>
              <w:rPr>
                <w:rFonts w:ascii="Arial"/>
                <w:b w:val="false"/>
                <w:i w:val="false"/>
                <w:color w:val="000000"/>
                <w:sz w:val="15"/>
              </w:rPr>
              <w:t>ТЕРМОМОДЕРНІЗАЦІЯ ШКОЛИ I - III СТУПЕНІВ N 263 ІМЕНІ ЄВГЕНА КОНОВАЛЬЦЯ ДЕСНЯНСЬКОГО РАЙОНУ МІСТА КИЄВА НА ВУЛ. ОЛЕКСАНДРА САБУРОВА, 19-Б</w:t>
            </w:r>
          </w:p>
          <w:bookmarkEnd w:id="17538"/>
        </w:tc>
        <w:tc>
          <w:tcPr>
            <w:tcW w:w="1417" w:type="dxa"/>
            <w:tcBorders>
              <w:top w:val="outset" w:color="000000" w:sz="8"/>
              <w:left w:val="outset" w:color="000000" w:sz="8"/>
              <w:bottom w:val="outset" w:color="000000" w:sz="8"/>
              <w:right w:val="outset" w:color="000000" w:sz="8"/>
            </w:tcBorders>
            <w:vAlign w:val="center"/>
          </w:tcPr>
          <w:bookmarkStart w:name="17541" w:id="17539"/>
          <w:p>
            <w:pPr>
              <w:spacing w:after="0"/>
              <w:ind w:left="0"/>
              <w:jc w:val="center"/>
            </w:pPr>
            <w:r>
              <w:rPr>
                <w:rFonts w:ascii="Arial"/>
                <w:b w:val="false"/>
                <w:i w:val="false"/>
                <w:color w:val="000000"/>
                <w:sz w:val="15"/>
              </w:rPr>
              <w:t>26150,0</w:t>
            </w:r>
          </w:p>
          <w:bookmarkEnd w:id="17539"/>
        </w:tc>
        <w:tc>
          <w:tcPr>
            <w:tcW w:w="1009" w:type="dxa"/>
            <w:tcBorders>
              <w:top w:val="outset" w:color="000000" w:sz="8"/>
              <w:left w:val="outset" w:color="000000" w:sz="8"/>
              <w:bottom w:val="outset" w:color="000000" w:sz="8"/>
              <w:right w:val="outset" w:color="000000" w:sz="8"/>
            </w:tcBorders>
            <w:vAlign w:val="center"/>
          </w:tcPr>
          <w:bookmarkStart w:name="17542" w:id="17540"/>
          <w:p>
            <w:pPr>
              <w:spacing w:after="0"/>
              <w:ind w:left="0"/>
              <w:jc w:val="center"/>
            </w:pPr>
            <w:r>
              <w:rPr>
                <w:rFonts w:ascii="Arial"/>
                <w:b w:val="false"/>
                <w:i w:val="false"/>
                <w:color w:val="000000"/>
                <w:sz w:val="15"/>
              </w:rPr>
              <w:t>97,3</w:t>
            </w:r>
          </w:p>
          <w:bookmarkEnd w:id="17540"/>
        </w:tc>
        <w:tc>
          <w:tcPr>
            <w:tcW w:w="1417" w:type="dxa"/>
            <w:tcBorders>
              <w:top w:val="outset" w:color="000000" w:sz="8"/>
              <w:left w:val="outset" w:color="000000" w:sz="8"/>
              <w:bottom w:val="outset" w:color="000000" w:sz="8"/>
              <w:right w:val="outset" w:color="000000" w:sz="8"/>
            </w:tcBorders>
            <w:vAlign w:val="center"/>
          </w:tcPr>
          <w:bookmarkStart w:name="17543" w:id="17541"/>
          <w:p>
            <w:pPr>
              <w:spacing w:after="0"/>
              <w:ind w:left="0"/>
              <w:jc w:val="center"/>
            </w:pPr>
            <w:r>
              <w:rPr>
                <w:rFonts w:ascii="Arial"/>
                <w:b w:val="false"/>
                <w:i w:val="false"/>
                <w:color w:val="000000"/>
                <w:sz w:val="15"/>
              </w:rPr>
              <w:t>25432,0</w:t>
            </w:r>
          </w:p>
          <w:bookmarkEnd w:id="17541"/>
        </w:tc>
        <w:tc>
          <w:tcPr>
            <w:tcW w:w="1306" w:type="dxa"/>
            <w:tcBorders>
              <w:top w:val="outset" w:color="000000" w:sz="8"/>
              <w:left w:val="outset" w:color="000000" w:sz="8"/>
              <w:bottom w:val="outset" w:color="000000" w:sz="8"/>
              <w:right w:val="outset" w:color="000000" w:sz="8"/>
            </w:tcBorders>
            <w:vAlign w:val="center"/>
          </w:tcPr>
          <w:bookmarkStart w:name="17544" w:id="17542"/>
          <w:p>
            <w:pPr>
              <w:spacing w:after="0"/>
              <w:ind w:left="0"/>
              <w:jc w:val="center"/>
            </w:pPr>
            <w:r>
              <w:rPr>
                <w:rFonts w:ascii="Arial"/>
                <w:b w:val="false"/>
                <w:i w:val="false"/>
                <w:color w:val="000000"/>
                <w:sz w:val="15"/>
              </w:rPr>
              <w:t>250,0</w:t>
            </w:r>
          </w:p>
          <w:bookmarkEnd w:id="1754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545" w:id="17543"/>
          <w:p>
            <w:pPr>
              <w:spacing w:after="0"/>
              <w:ind w:left="0"/>
              <w:jc w:val="center"/>
            </w:pPr>
            <w:r>
              <w:rPr>
                <w:rFonts w:ascii="Arial"/>
                <w:b w:val="false"/>
                <w:i w:val="false"/>
                <w:color w:val="000000"/>
                <w:sz w:val="15"/>
              </w:rPr>
              <w:t>1217321</w:t>
            </w:r>
          </w:p>
          <w:bookmarkEnd w:id="17543"/>
        </w:tc>
        <w:tc>
          <w:tcPr>
            <w:tcW w:w="919" w:type="dxa"/>
            <w:tcBorders>
              <w:top w:val="outset" w:color="000000" w:sz="8"/>
              <w:left w:val="outset" w:color="000000" w:sz="8"/>
              <w:bottom w:val="outset" w:color="000000" w:sz="8"/>
              <w:right w:val="outset" w:color="000000" w:sz="8"/>
            </w:tcBorders>
            <w:vAlign w:val="center"/>
          </w:tcPr>
          <w:bookmarkStart w:name="17546" w:id="17544"/>
          <w:p>
            <w:pPr>
              <w:spacing w:after="0"/>
              <w:ind w:left="0"/>
              <w:jc w:val="center"/>
            </w:pPr>
            <w:r>
              <w:rPr>
                <w:rFonts w:ascii="Arial"/>
                <w:b w:val="false"/>
                <w:i w:val="false"/>
                <w:color w:val="000000"/>
                <w:sz w:val="15"/>
              </w:rPr>
              <w:t>7321</w:t>
            </w:r>
          </w:p>
          <w:bookmarkEnd w:id="17544"/>
        </w:tc>
        <w:tc>
          <w:tcPr>
            <w:tcW w:w="805" w:type="dxa"/>
            <w:tcBorders>
              <w:top w:val="outset" w:color="000000" w:sz="8"/>
              <w:left w:val="outset" w:color="000000" w:sz="8"/>
              <w:bottom w:val="outset" w:color="000000" w:sz="8"/>
              <w:right w:val="outset" w:color="000000" w:sz="8"/>
            </w:tcBorders>
            <w:vAlign w:val="center"/>
          </w:tcPr>
          <w:bookmarkStart w:name="17547" w:id="17545"/>
          <w:p>
            <w:pPr>
              <w:spacing w:after="0"/>
              <w:ind w:left="0"/>
              <w:jc w:val="center"/>
            </w:pPr>
            <w:r>
              <w:rPr>
                <w:rFonts w:ascii="Arial"/>
                <w:b w:val="false"/>
                <w:i w:val="false"/>
                <w:color w:val="000000"/>
                <w:sz w:val="15"/>
              </w:rPr>
              <w:t>0443</w:t>
            </w:r>
          </w:p>
          <w:bookmarkEnd w:id="17545"/>
        </w:tc>
        <w:tc>
          <w:tcPr>
            <w:tcW w:w="1250" w:type="dxa"/>
            <w:tcBorders>
              <w:top w:val="outset" w:color="000000" w:sz="8"/>
              <w:left w:val="outset" w:color="000000" w:sz="8"/>
              <w:bottom w:val="outset" w:color="000000" w:sz="8"/>
              <w:right w:val="outset" w:color="000000" w:sz="8"/>
            </w:tcBorders>
            <w:vAlign w:val="center"/>
          </w:tcPr>
          <w:bookmarkStart w:name="17548" w:id="17546"/>
          <w:p>
            <w:pPr>
              <w:spacing w:after="0"/>
              <w:ind w:left="0"/>
              <w:jc w:val="left"/>
            </w:pPr>
            <w:r>
              <w:rPr>
                <w:rFonts w:ascii="Arial"/>
                <w:b w:val="false"/>
                <w:i w:val="false"/>
                <w:color w:val="000000"/>
                <w:sz w:val="15"/>
              </w:rPr>
              <w:t>Будівництво освітніх установ та закладів</w:t>
            </w:r>
          </w:p>
          <w:bookmarkEnd w:id="17546"/>
        </w:tc>
        <w:tc>
          <w:tcPr>
            <w:tcW w:w="1818" w:type="dxa"/>
            <w:tcBorders>
              <w:top w:val="outset" w:color="000000" w:sz="8"/>
              <w:left w:val="outset" w:color="000000" w:sz="8"/>
              <w:bottom w:val="outset" w:color="000000" w:sz="8"/>
              <w:right w:val="outset" w:color="000000" w:sz="8"/>
            </w:tcBorders>
            <w:vAlign w:val="center"/>
          </w:tcPr>
          <w:bookmarkStart w:name="17549" w:id="17547"/>
          <w:p>
            <w:pPr>
              <w:spacing w:after="0"/>
              <w:ind w:left="0"/>
              <w:jc w:val="left"/>
            </w:pPr>
            <w:r>
              <w:rPr>
                <w:rFonts w:ascii="Arial"/>
                <w:b w:val="false"/>
                <w:i w:val="false"/>
                <w:color w:val="000000"/>
                <w:sz w:val="15"/>
              </w:rPr>
              <w:t>РЕКОНСТРУКЦІЯ БУДІВЛІ ДОШКІЛЬНОГО НАВЧАЛЬНОГО ЗАКЛАДУ ЗАГАЛЬНОГО ТИПУ N 88 ПОДІЛЬСЬКОГО РАЙОНУ М. КИЄВА НА ВУЛ. КОПИЛІВСЬКІЙ, 8</w:t>
            </w:r>
          </w:p>
          <w:bookmarkEnd w:id="17547"/>
        </w:tc>
        <w:tc>
          <w:tcPr>
            <w:tcW w:w="1417" w:type="dxa"/>
            <w:tcBorders>
              <w:top w:val="outset" w:color="000000" w:sz="8"/>
              <w:left w:val="outset" w:color="000000" w:sz="8"/>
              <w:bottom w:val="outset" w:color="000000" w:sz="8"/>
              <w:right w:val="outset" w:color="000000" w:sz="8"/>
            </w:tcBorders>
            <w:vAlign w:val="center"/>
          </w:tcPr>
          <w:bookmarkStart w:name="17550" w:id="17548"/>
          <w:p>
            <w:pPr>
              <w:spacing w:after="0"/>
              <w:ind w:left="0"/>
              <w:jc w:val="center"/>
            </w:pPr>
            <w:r>
              <w:rPr>
                <w:rFonts w:ascii="Arial"/>
                <w:b w:val="false"/>
                <w:i w:val="false"/>
                <w:color w:val="000000"/>
                <w:sz w:val="15"/>
              </w:rPr>
              <w:t>51890,6</w:t>
            </w:r>
          </w:p>
          <w:bookmarkEnd w:id="17548"/>
        </w:tc>
        <w:tc>
          <w:tcPr>
            <w:tcW w:w="1009" w:type="dxa"/>
            <w:tcBorders>
              <w:top w:val="outset" w:color="000000" w:sz="8"/>
              <w:left w:val="outset" w:color="000000" w:sz="8"/>
              <w:bottom w:val="outset" w:color="000000" w:sz="8"/>
              <w:right w:val="outset" w:color="000000" w:sz="8"/>
            </w:tcBorders>
            <w:vAlign w:val="center"/>
          </w:tcPr>
          <w:bookmarkStart w:name="17551" w:id="17549"/>
          <w:p>
            <w:pPr>
              <w:spacing w:after="0"/>
              <w:ind w:left="0"/>
              <w:jc w:val="center"/>
            </w:pPr>
            <w:r>
              <w:rPr>
                <w:rFonts w:ascii="Arial"/>
                <w:b w:val="false"/>
                <w:i w:val="false"/>
                <w:color w:val="000000"/>
                <w:sz w:val="15"/>
              </w:rPr>
              <w:t>99,4</w:t>
            </w:r>
          </w:p>
          <w:bookmarkEnd w:id="17549"/>
        </w:tc>
        <w:tc>
          <w:tcPr>
            <w:tcW w:w="1417" w:type="dxa"/>
            <w:tcBorders>
              <w:top w:val="outset" w:color="000000" w:sz="8"/>
              <w:left w:val="outset" w:color="000000" w:sz="8"/>
              <w:bottom w:val="outset" w:color="000000" w:sz="8"/>
              <w:right w:val="outset" w:color="000000" w:sz="8"/>
            </w:tcBorders>
            <w:vAlign w:val="center"/>
          </w:tcPr>
          <w:bookmarkStart w:name="17552" w:id="17550"/>
          <w:p>
            <w:pPr>
              <w:spacing w:after="0"/>
              <w:ind w:left="0"/>
              <w:jc w:val="center"/>
            </w:pPr>
            <w:r>
              <w:rPr>
                <w:rFonts w:ascii="Arial"/>
                <w:b w:val="false"/>
                <w:i w:val="false"/>
                <w:color w:val="000000"/>
                <w:sz w:val="15"/>
              </w:rPr>
              <w:t>51565,7</w:t>
            </w:r>
          </w:p>
          <w:bookmarkEnd w:id="17550"/>
        </w:tc>
        <w:tc>
          <w:tcPr>
            <w:tcW w:w="1306" w:type="dxa"/>
            <w:tcBorders>
              <w:top w:val="outset" w:color="000000" w:sz="8"/>
              <w:left w:val="outset" w:color="000000" w:sz="8"/>
              <w:bottom w:val="outset" w:color="000000" w:sz="8"/>
              <w:right w:val="outset" w:color="000000" w:sz="8"/>
            </w:tcBorders>
            <w:vAlign w:val="center"/>
          </w:tcPr>
          <w:bookmarkStart w:name="17553" w:id="17551"/>
          <w:p>
            <w:pPr>
              <w:spacing w:after="0"/>
              <w:ind w:left="0"/>
              <w:jc w:val="center"/>
            </w:pPr>
            <w:r>
              <w:rPr>
                <w:rFonts w:ascii="Arial"/>
                <w:b w:val="false"/>
                <w:i w:val="false"/>
                <w:color w:val="000000"/>
                <w:sz w:val="15"/>
              </w:rPr>
              <w:t>100,0</w:t>
            </w:r>
          </w:p>
          <w:bookmarkEnd w:id="175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554" w:id="17552"/>
          <w:p>
            <w:pPr>
              <w:spacing w:after="0"/>
              <w:ind w:left="0"/>
              <w:jc w:val="center"/>
            </w:pPr>
            <w:r>
              <w:rPr>
                <w:rFonts w:ascii="Arial"/>
                <w:b w:val="false"/>
                <w:i w:val="false"/>
                <w:color w:val="000000"/>
                <w:sz w:val="15"/>
              </w:rPr>
              <w:t xml:space="preserve"> </w:t>
            </w:r>
          </w:p>
          <w:bookmarkEnd w:id="17552"/>
        </w:tc>
        <w:tc>
          <w:tcPr>
            <w:tcW w:w="919" w:type="dxa"/>
            <w:tcBorders>
              <w:top w:val="outset" w:color="000000" w:sz="8"/>
              <w:left w:val="outset" w:color="000000" w:sz="8"/>
              <w:bottom w:val="outset" w:color="000000" w:sz="8"/>
              <w:right w:val="outset" w:color="000000" w:sz="8"/>
            </w:tcBorders>
            <w:vAlign w:val="center"/>
          </w:tcPr>
          <w:bookmarkStart w:name="17555" w:id="17553"/>
          <w:p>
            <w:pPr>
              <w:spacing w:after="0"/>
              <w:ind w:left="0"/>
              <w:jc w:val="center"/>
            </w:pPr>
            <w:r>
              <w:rPr>
                <w:rFonts w:ascii="Arial"/>
                <w:b w:val="false"/>
                <w:i w:val="false"/>
                <w:color w:val="000000"/>
                <w:sz w:val="15"/>
              </w:rPr>
              <w:t xml:space="preserve"> </w:t>
            </w:r>
          </w:p>
          <w:bookmarkEnd w:id="17553"/>
        </w:tc>
        <w:tc>
          <w:tcPr>
            <w:tcW w:w="805" w:type="dxa"/>
            <w:tcBorders>
              <w:top w:val="outset" w:color="000000" w:sz="8"/>
              <w:left w:val="outset" w:color="000000" w:sz="8"/>
              <w:bottom w:val="outset" w:color="000000" w:sz="8"/>
              <w:right w:val="outset" w:color="000000" w:sz="8"/>
            </w:tcBorders>
            <w:vAlign w:val="center"/>
          </w:tcPr>
          <w:bookmarkStart w:name="17556" w:id="17554"/>
          <w:p>
            <w:pPr>
              <w:spacing w:after="0"/>
              <w:ind w:left="0"/>
              <w:jc w:val="center"/>
            </w:pPr>
            <w:r>
              <w:rPr>
                <w:rFonts w:ascii="Arial"/>
                <w:b w:val="false"/>
                <w:i w:val="false"/>
                <w:color w:val="000000"/>
                <w:sz w:val="15"/>
              </w:rPr>
              <w:t xml:space="preserve"> </w:t>
            </w:r>
          </w:p>
          <w:bookmarkEnd w:id="17554"/>
        </w:tc>
        <w:tc>
          <w:tcPr>
            <w:tcW w:w="1250" w:type="dxa"/>
            <w:tcBorders>
              <w:top w:val="outset" w:color="000000" w:sz="8"/>
              <w:left w:val="outset" w:color="000000" w:sz="8"/>
              <w:bottom w:val="outset" w:color="000000" w:sz="8"/>
              <w:right w:val="outset" w:color="000000" w:sz="8"/>
            </w:tcBorders>
            <w:vAlign w:val="center"/>
          </w:tcPr>
          <w:bookmarkStart w:name="17557" w:id="17555"/>
          <w:p>
            <w:pPr>
              <w:spacing w:after="0"/>
              <w:ind w:left="0"/>
              <w:jc w:val="left"/>
            </w:pPr>
            <w:r>
              <w:rPr>
                <w:rFonts w:ascii="Arial"/>
                <w:b w:val="false"/>
                <w:i w:val="false"/>
                <w:color w:val="000000"/>
                <w:sz w:val="15"/>
              </w:rPr>
              <w:t xml:space="preserve"> </w:t>
            </w:r>
          </w:p>
          <w:bookmarkEnd w:id="17555"/>
        </w:tc>
        <w:tc>
          <w:tcPr>
            <w:tcW w:w="1818" w:type="dxa"/>
            <w:tcBorders>
              <w:top w:val="outset" w:color="000000" w:sz="8"/>
              <w:left w:val="outset" w:color="000000" w:sz="8"/>
              <w:bottom w:val="outset" w:color="000000" w:sz="8"/>
              <w:right w:val="outset" w:color="000000" w:sz="8"/>
            </w:tcBorders>
            <w:vAlign w:val="center"/>
          </w:tcPr>
          <w:bookmarkStart w:name="17558" w:id="17556"/>
          <w:p>
            <w:pPr>
              <w:spacing w:after="0"/>
              <w:ind w:left="0"/>
              <w:jc w:val="left"/>
            </w:pPr>
            <w:r>
              <w:rPr>
                <w:rFonts w:ascii="Arial"/>
                <w:b w:val="false"/>
                <w:i w:val="false"/>
                <w:color w:val="000000"/>
                <w:sz w:val="15"/>
              </w:rPr>
              <w:t>у тому числі:</w:t>
            </w:r>
          </w:p>
          <w:bookmarkEnd w:id="17556"/>
        </w:tc>
        <w:tc>
          <w:tcPr>
            <w:tcW w:w="1417" w:type="dxa"/>
            <w:tcBorders>
              <w:top w:val="outset" w:color="000000" w:sz="8"/>
              <w:left w:val="outset" w:color="000000" w:sz="8"/>
              <w:bottom w:val="outset" w:color="000000" w:sz="8"/>
              <w:right w:val="outset" w:color="000000" w:sz="8"/>
            </w:tcBorders>
            <w:vAlign w:val="center"/>
          </w:tcPr>
          <w:bookmarkStart w:name="17559" w:id="17557"/>
          <w:p>
            <w:pPr>
              <w:spacing w:after="0"/>
              <w:ind w:left="0"/>
              <w:jc w:val="center"/>
            </w:pPr>
            <w:r>
              <w:rPr>
                <w:rFonts w:ascii="Arial"/>
                <w:b w:val="false"/>
                <w:i w:val="false"/>
                <w:color w:val="000000"/>
                <w:sz w:val="15"/>
              </w:rPr>
              <w:t xml:space="preserve"> </w:t>
            </w:r>
          </w:p>
          <w:bookmarkEnd w:id="17557"/>
        </w:tc>
        <w:tc>
          <w:tcPr>
            <w:tcW w:w="1009" w:type="dxa"/>
            <w:tcBorders>
              <w:top w:val="outset" w:color="000000" w:sz="8"/>
              <w:left w:val="outset" w:color="000000" w:sz="8"/>
              <w:bottom w:val="outset" w:color="000000" w:sz="8"/>
              <w:right w:val="outset" w:color="000000" w:sz="8"/>
            </w:tcBorders>
            <w:vAlign w:val="center"/>
          </w:tcPr>
          <w:bookmarkStart w:name="17560" w:id="17558"/>
          <w:p>
            <w:pPr>
              <w:spacing w:after="0"/>
              <w:ind w:left="0"/>
              <w:jc w:val="center"/>
            </w:pPr>
            <w:r>
              <w:rPr>
                <w:rFonts w:ascii="Arial"/>
                <w:b w:val="false"/>
                <w:i w:val="false"/>
                <w:color w:val="000000"/>
                <w:sz w:val="15"/>
              </w:rPr>
              <w:t xml:space="preserve"> </w:t>
            </w:r>
          </w:p>
          <w:bookmarkEnd w:id="17558"/>
        </w:tc>
        <w:tc>
          <w:tcPr>
            <w:tcW w:w="1417" w:type="dxa"/>
            <w:tcBorders>
              <w:top w:val="outset" w:color="000000" w:sz="8"/>
              <w:left w:val="outset" w:color="000000" w:sz="8"/>
              <w:bottom w:val="outset" w:color="000000" w:sz="8"/>
              <w:right w:val="outset" w:color="000000" w:sz="8"/>
            </w:tcBorders>
            <w:vAlign w:val="center"/>
          </w:tcPr>
          <w:bookmarkStart w:name="17561" w:id="17559"/>
          <w:p>
            <w:pPr>
              <w:spacing w:after="0"/>
              <w:ind w:left="0"/>
              <w:jc w:val="center"/>
            </w:pPr>
            <w:r>
              <w:rPr>
                <w:rFonts w:ascii="Arial"/>
                <w:b w:val="false"/>
                <w:i w:val="false"/>
                <w:color w:val="000000"/>
                <w:sz w:val="15"/>
              </w:rPr>
              <w:t xml:space="preserve"> </w:t>
            </w:r>
          </w:p>
          <w:bookmarkEnd w:id="17559"/>
        </w:tc>
        <w:tc>
          <w:tcPr>
            <w:tcW w:w="1306" w:type="dxa"/>
            <w:tcBorders>
              <w:top w:val="outset" w:color="000000" w:sz="8"/>
              <w:left w:val="outset" w:color="000000" w:sz="8"/>
              <w:bottom w:val="outset" w:color="000000" w:sz="8"/>
              <w:right w:val="outset" w:color="000000" w:sz="8"/>
            </w:tcBorders>
            <w:vAlign w:val="center"/>
          </w:tcPr>
          <w:bookmarkStart w:name="17562" w:id="17560"/>
          <w:p>
            <w:pPr>
              <w:spacing w:after="0"/>
              <w:ind w:left="0"/>
              <w:jc w:val="center"/>
            </w:pPr>
            <w:r>
              <w:rPr>
                <w:rFonts w:ascii="Arial"/>
                <w:b w:val="false"/>
                <w:i w:val="false"/>
                <w:color w:val="000000"/>
                <w:sz w:val="15"/>
              </w:rPr>
              <w:t xml:space="preserve"> </w:t>
            </w:r>
          </w:p>
          <w:bookmarkEnd w:id="1756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563" w:id="17561"/>
          <w:p>
            <w:pPr>
              <w:spacing w:after="0"/>
              <w:ind w:left="0"/>
              <w:jc w:val="center"/>
            </w:pPr>
            <w:r>
              <w:rPr>
                <w:rFonts w:ascii="Arial"/>
                <w:b w:val="false"/>
                <w:i w:val="false"/>
                <w:color w:val="000000"/>
                <w:sz w:val="15"/>
              </w:rPr>
              <w:t xml:space="preserve"> </w:t>
            </w:r>
          </w:p>
          <w:bookmarkEnd w:id="17561"/>
        </w:tc>
        <w:tc>
          <w:tcPr>
            <w:tcW w:w="919" w:type="dxa"/>
            <w:tcBorders>
              <w:top w:val="outset" w:color="000000" w:sz="8"/>
              <w:left w:val="outset" w:color="000000" w:sz="8"/>
              <w:bottom w:val="outset" w:color="000000" w:sz="8"/>
              <w:right w:val="outset" w:color="000000" w:sz="8"/>
            </w:tcBorders>
            <w:vAlign w:val="center"/>
          </w:tcPr>
          <w:bookmarkStart w:name="17564" w:id="17562"/>
          <w:p>
            <w:pPr>
              <w:spacing w:after="0"/>
              <w:ind w:left="0"/>
              <w:jc w:val="center"/>
            </w:pPr>
            <w:r>
              <w:rPr>
                <w:rFonts w:ascii="Arial"/>
                <w:b w:val="false"/>
                <w:i w:val="false"/>
                <w:color w:val="000000"/>
                <w:sz w:val="15"/>
              </w:rPr>
              <w:t xml:space="preserve"> </w:t>
            </w:r>
          </w:p>
          <w:bookmarkEnd w:id="17562"/>
        </w:tc>
        <w:tc>
          <w:tcPr>
            <w:tcW w:w="805" w:type="dxa"/>
            <w:tcBorders>
              <w:top w:val="outset" w:color="000000" w:sz="8"/>
              <w:left w:val="outset" w:color="000000" w:sz="8"/>
              <w:bottom w:val="outset" w:color="000000" w:sz="8"/>
              <w:right w:val="outset" w:color="000000" w:sz="8"/>
            </w:tcBorders>
            <w:vAlign w:val="center"/>
          </w:tcPr>
          <w:bookmarkStart w:name="17565" w:id="17563"/>
          <w:p>
            <w:pPr>
              <w:spacing w:after="0"/>
              <w:ind w:left="0"/>
              <w:jc w:val="center"/>
            </w:pPr>
            <w:r>
              <w:rPr>
                <w:rFonts w:ascii="Arial"/>
                <w:b w:val="false"/>
                <w:i w:val="false"/>
                <w:color w:val="000000"/>
                <w:sz w:val="15"/>
              </w:rPr>
              <w:t xml:space="preserve"> </w:t>
            </w:r>
          </w:p>
          <w:bookmarkEnd w:id="17563"/>
        </w:tc>
        <w:tc>
          <w:tcPr>
            <w:tcW w:w="1250" w:type="dxa"/>
            <w:tcBorders>
              <w:top w:val="outset" w:color="000000" w:sz="8"/>
              <w:left w:val="outset" w:color="000000" w:sz="8"/>
              <w:bottom w:val="outset" w:color="000000" w:sz="8"/>
              <w:right w:val="outset" w:color="000000" w:sz="8"/>
            </w:tcBorders>
            <w:vAlign w:val="center"/>
          </w:tcPr>
          <w:bookmarkStart w:name="17566" w:id="17564"/>
          <w:p>
            <w:pPr>
              <w:spacing w:after="0"/>
              <w:ind w:left="0"/>
              <w:jc w:val="left"/>
            </w:pPr>
            <w:r>
              <w:rPr>
                <w:rFonts w:ascii="Arial"/>
                <w:b w:val="false"/>
                <w:i w:val="false"/>
                <w:color w:val="000000"/>
                <w:sz w:val="15"/>
              </w:rPr>
              <w:t xml:space="preserve"> </w:t>
            </w:r>
          </w:p>
          <w:bookmarkEnd w:id="17564"/>
        </w:tc>
        <w:tc>
          <w:tcPr>
            <w:tcW w:w="1818" w:type="dxa"/>
            <w:tcBorders>
              <w:top w:val="outset" w:color="000000" w:sz="8"/>
              <w:left w:val="outset" w:color="000000" w:sz="8"/>
              <w:bottom w:val="outset" w:color="000000" w:sz="8"/>
              <w:right w:val="outset" w:color="000000" w:sz="8"/>
            </w:tcBorders>
            <w:vAlign w:val="center"/>
          </w:tcPr>
          <w:bookmarkStart w:name="17567" w:id="17565"/>
          <w:p>
            <w:pPr>
              <w:spacing w:after="0"/>
              <w:ind w:left="0"/>
              <w:jc w:val="left"/>
            </w:pPr>
            <w:r>
              <w:rPr>
                <w:rFonts w:ascii="Arial"/>
                <w:b w:val="false"/>
                <w:i w:val="false"/>
                <w:color w:val="000000"/>
                <w:sz w:val="15"/>
              </w:rPr>
              <w:t>проектні роботи</w:t>
            </w:r>
          </w:p>
          <w:bookmarkEnd w:id="17565"/>
        </w:tc>
        <w:tc>
          <w:tcPr>
            <w:tcW w:w="1417" w:type="dxa"/>
            <w:tcBorders>
              <w:top w:val="outset" w:color="000000" w:sz="8"/>
              <w:left w:val="outset" w:color="000000" w:sz="8"/>
              <w:bottom w:val="outset" w:color="000000" w:sz="8"/>
              <w:right w:val="outset" w:color="000000" w:sz="8"/>
            </w:tcBorders>
            <w:vAlign w:val="center"/>
          </w:tcPr>
          <w:bookmarkStart w:name="17568" w:id="17566"/>
          <w:p>
            <w:pPr>
              <w:spacing w:after="0"/>
              <w:ind w:left="0"/>
              <w:jc w:val="center"/>
            </w:pPr>
            <w:r>
              <w:rPr>
                <w:rFonts w:ascii="Arial"/>
                <w:b w:val="false"/>
                <w:i w:val="false"/>
                <w:color w:val="000000"/>
                <w:sz w:val="15"/>
              </w:rPr>
              <w:t xml:space="preserve"> </w:t>
            </w:r>
          </w:p>
          <w:bookmarkEnd w:id="17566"/>
        </w:tc>
        <w:tc>
          <w:tcPr>
            <w:tcW w:w="1009" w:type="dxa"/>
            <w:tcBorders>
              <w:top w:val="outset" w:color="000000" w:sz="8"/>
              <w:left w:val="outset" w:color="000000" w:sz="8"/>
              <w:bottom w:val="outset" w:color="000000" w:sz="8"/>
              <w:right w:val="outset" w:color="000000" w:sz="8"/>
            </w:tcBorders>
            <w:vAlign w:val="center"/>
          </w:tcPr>
          <w:bookmarkStart w:name="17569" w:id="17567"/>
          <w:p>
            <w:pPr>
              <w:spacing w:after="0"/>
              <w:ind w:left="0"/>
              <w:jc w:val="center"/>
            </w:pPr>
            <w:r>
              <w:rPr>
                <w:rFonts w:ascii="Arial"/>
                <w:b w:val="false"/>
                <w:i w:val="false"/>
                <w:color w:val="000000"/>
                <w:sz w:val="15"/>
              </w:rPr>
              <w:t xml:space="preserve"> </w:t>
            </w:r>
          </w:p>
          <w:bookmarkEnd w:id="17567"/>
        </w:tc>
        <w:tc>
          <w:tcPr>
            <w:tcW w:w="1417" w:type="dxa"/>
            <w:tcBorders>
              <w:top w:val="outset" w:color="000000" w:sz="8"/>
              <w:left w:val="outset" w:color="000000" w:sz="8"/>
              <w:bottom w:val="outset" w:color="000000" w:sz="8"/>
              <w:right w:val="outset" w:color="000000" w:sz="8"/>
            </w:tcBorders>
            <w:vAlign w:val="center"/>
          </w:tcPr>
          <w:bookmarkStart w:name="17570" w:id="17568"/>
          <w:p>
            <w:pPr>
              <w:spacing w:after="0"/>
              <w:ind w:left="0"/>
              <w:jc w:val="center"/>
            </w:pPr>
            <w:r>
              <w:rPr>
                <w:rFonts w:ascii="Arial"/>
                <w:b w:val="false"/>
                <w:i w:val="false"/>
                <w:color w:val="000000"/>
                <w:sz w:val="15"/>
              </w:rPr>
              <w:t xml:space="preserve"> </w:t>
            </w:r>
          </w:p>
          <w:bookmarkEnd w:id="17568"/>
        </w:tc>
        <w:tc>
          <w:tcPr>
            <w:tcW w:w="1306" w:type="dxa"/>
            <w:tcBorders>
              <w:top w:val="outset" w:color="000000" w:sz="8"/>
              <w:left w:val="outset" w:color="000000" w:sz="8"/>
              <w:bottom w:val="outset" w:color="000000" w:sz="8"/>
              <w:right w:val="outset" w:color="000000" w:sz="8"/>
            </w:tcBorders>
            <w:vAlign w:val="center"/>
          </w:tcPr>
          <w:bookmarkStart w:name="17571" w:id="17569"/>
          <w:p>
            <w:pPr>
              <w:spacing w:after="0"/>
              <w:ind w:left="0"/>
              <w:jc w:val="center"/>
            </w:pPr>
            <w:r>
              <w:rPr>
                <w:rFonts w:ascii="Arial"/>
                <w:b w:val="false"/>
                <w:i w:val="false"/>
                <w:color w:val="000000"/>
                <w:sz w:val="15"/>
              </w:rPr>
              <w:t>50,0</w:t>
            </w:r>
          </w:p>
          <w:bookmarkEnd w:id="1756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572" w:id="17570"/>
          <w:p>
            <w:pPr>
              <w:spacing w:after="0"/>
              <w:ind w:left="0"/>
              <w:jc w:val="center"/>
            </w:pPr>
            <w:r>
              <w:rPr>
                <w:rFonts w:ascii="Arial"/>
                <w:b w:val="false"/>
                <w:i w:val="false"/>
                <w:color w:val="000000"/>
                <w:sz w:val="15"/>
              </w:rPr>
              <w:t>1217321</w:t>
            </w:r>
          </w:p>
          <w:bookmarkEnd w:id="17570"/>
        </w:tc>
        <w:tc>
          <w:tcPr>
            <w:tcW w:w="919" w:type="dxa"/>
            <w:tcBorders>
              <w:top w:val="outset" w:color="000000" w:sz="8"/>
              <w:left w:val="outset" w:color="000000" w:sz="8"/>
              <w:bottom w:val="outset" w:color="000000" w:sz="8"/>
              <w:right w:val="outset" w:color="000000" w:sz="8"/>
            </w:tcBorders>
            <w:vAlign w:val="center"/>
          </w:tcPr>
          <w:bookmarkStart w:name="17573" w:id="17571"/>
          <w:p>
            <w:pPr>
              <w:spacing w:after="0"/>
              <w:ind w:left="0"/>
              <w:jc w:val="center"/>
            </w:pPr>
            <w:r>
              <w:rPr>
                <w:rFonts w:ascii="Arial"/>
                <w:b w:val="false"/>
                <w:i w:val="false"/>
                <w:color w:val="000000"/>
                <w:sz w:val="15"/>
              </w:rPr>
              <w:t>7321</w:t>
            </w:r>
          </w:p>
          <w:bookmarkEnd w:id="17571"/>
        </w:tc>
        <w:tc>
          <w:tcPr>
            <w:tcW w:w="805" w:type="dxa"/>
            <w:tcBorders>
              <w:top w:val="outset" w:color="000000" w:sz="8"/>
              <w:left w:val="outset" w:color="000000" w:sz="8"/>
              <w:bottom w:val="outset" w:color="000000" w:sz="8"/>
              <w:right w:val="outset" w:color="000000" w:sz="8"/>
            </w:tcBorders>
            <w:vAlign w:val="center"/>
          </w:tcPr>
          <w:bookmarkStart w:name="17574" w:id="17572"/>
          <w:p>
            <w:pPr>
              <w:spacing w:after="0"/>
              <w:ind w:left="0"/>
              <w:jc w:val="center"/>
            </w:pPr>
            <w:r>
              <w:rPr>
                <w:rFonts w:ascii="Arial"/>
                <w:b w:val="false"/>
                <w:i w:val="false"/>
                <w:color w:val="000000"/>
                <w:sz w:val="15"/>
              </w:rPr>
              <w:t>0443</w:t>
            </w:r>
          </w:p>
          <w:bookmarkEnd w:id="17572"/>
        </w:tc>
        <w:tc>
          <w:tcPr>
            <w:tcW w:w="1250" w:type="dxa"/>
            <w:tcBorders>
              <w:top w:val="outset" w:color="000000" w:sz="8"/>
              <w:left w:val="outset" w:color="000000" w:sz="8"/>
              <w:bottom w:val="outset" w:color="000000" w:sz="8"/>
              <w:right w:val="outset" w:color="000000" w:sz="8"/>
            </w:tcBorders>
            <w:vAlign w:val="center"/>
          </w:tcPr>
          <w:bookmarkStart w:name="17575" w:id="17573"/>
          <w:p>
            <w:pPr>
              <w:spacing w:after="0"/>
              <w:ind w:left="0"/>
              <w:jc w:val="left"/>
            </w:pPr>
            <w:r>
              <w:rPr>
                <w:rFonts w:ascii="Arial"/>
                <w:b w:val="false"/>
                <w:i w:val="false"/>
                <w:color w:val="000000"/>
                <w:sz w:val="15"/>
              </w:rPr>
              <w:t>Будівництво освітніх установ та закладів</w:t>
            </w:r>
          </w:p>
          <w:bookmarkEnd w:id="17573"/>
        </w:tc>
        <w:tc>
          <w:tcPr>
            <w:tcW w:w="1818" w:type="dxa"/>
            <w:tcBorders>
              <w:top w:val="outset" w:color="000000" w:sz="8"/>
              <w:left w:val="outset" w:color="000000" w:sz="8"/>
              <w:bottom w:val="outset" w:color="000000" w:sz="8"/>
              <w:right w:val="outset" w:color="000000" w:sz="8"/>
            </w:tcBorders>
            <w:vAlign w:val="center"/>
          </w:tcPr>
          <w:bookmarkStart w:name="17576" w:id="17574"/>
          <w:p>
            <w:pPr>
              <w:spacing w:after="0"/>
              <w:ind w:left="0"/>
              <w:jc w:val="left"/>
            </w:pPr>
            <w:r>
              <w:rPr>
                <w:rFonts w:ascii="Arial"/>
                <w:b w:val="false"/>
                <w:i w:val="false"/>
                <w:color w:val="000000"/>
                <w:sz w:val="15"/>
              </w:rPr>
              <w:t>РЕКОНСТРУКЦІЯ БУДІВЛІ СПЕЦІАЛІЗОВАНОЇ ШКОЛИ N 114 НА ВУЛ. ФРУНЗЕ, 87/89 У ПОДІЛЬСЬКОМУ РАЙОНІ</w:t>
            </w:r>
          </w:p>
          <w:bookmarkEnd w:id="17574"/>
        </w:tc>
        <w:tc>
          <w:tcPr>
            <w:tcW w:w="1417" w:type="dxa"/>
            <w:tcBorders>
              <w:top w:val="outset" w:color="000000" w:sz="8"/>
              <w:left w:val="outset" w:color="000000" w:sz="8"/>
              <w:bottom w:val="outset" w:color="000000" w:sz="8"/>
              <w:right w:val="outset" w:color="000000" w:sz="8"/>
            </w:tcBorders>
            <w:vAlign w:val="center"/>
          </w:tcPr>
          <w:bookmarkStart w:name="17577" w:id="17575"/>
          <w:p>
            <w:pPr>
              <w:spacing w:after="0"/>
              <w:ind w:left="0"/>
              <w:jc w:val="center"/>
            </w:pPr>
            <w:r>
              <w:rPr>
                <w:rFonts w:ascii="Arial"/>
                <w:b w:val="false"/>
                <w:i w:val="false"/>
                <w:color w:val="000000"/>
                <w:sz w:val="15"/>
              </w:rPr>
              <w:t>104913,5</w:t>
            </w:r>
          </w:p>
          <w:bookmarkEnd w:id="17575"/>
        </w:tc>
        <w:tc>
          <w:tcPr>
            <w:tcW w:w="1009" w:type="dxa"/>
            <w:tcBorders>
              <w:top w:val="outset" w:color="000000" w:sz="8"/>
              <w:left w:val="outset" w:color="000000" w:sz="8"/>
              <w:bottom w:val="outset" w:color="000000" w:sz="8"/>
              <w:right w:val="outset" w:color="000000" w:sz="8"/>
            </w:tcBorders>
            <w:vAlign w:val="center"/>
          </w:tcPr>
          <w:bookmarkStart w:name="17578" w:id="17576"/>
          <w:p>
            <w:pPr>
              <w:spacing w:after="0"/>
              <w:ind w:left="0"/>
              <w:jc w:val="center"/>
            </w:pPr>
            <w:r>
              <w:rPr>
                <w:rFonts w:ascii="Arial"/>
                <w:b w:val="false"/>
                <w:i w:val="false"/>
                <w:color w:val="000000"/>
                <w:sz w:val="15"/>
              </w:rPr>
              <w:t>98,1</w:t>
            </w:r>
          </w:p>
          <w:bookmarkEnd w:id="17576"/>
        </w:tc>
        <w:tc>
          <w:tcPr>
            <w:tcW w:w="1417" w:type="dxa"/>
            <w:tcBorders>
              <w:top w:val="outset" w:color="000000" w:sz="8"/>
              <w:left w:val="outset" w:color="000000" w:sz="8"/>
              <w:bottom w:val="outset" w:color="000000" w:sz="8"/>
              <w:right w:val="outset" w:color="000000" w:sz="8"/>
            </w:tcBorders>
            <w:vAlign w:val="center"/>
          </w:tcPr>
          <w:bookmarkStart w:name="17579" w:id="17577"/>
          <w:p>
            <w:pPr>
              <w:spacing w:after="0"/>
              <w:ind w:left="0"/>
              <w:jc w:val="center"/>
            </w:pPr>
            <w:r>
              <w:rPr>
                <w:rFonts w:ascii="Arial"/>
                <w:b w:val="false"/>
                <w:i w:val="false"/>
                <w:color w:val="000000"/>
                <w:sz w:val="15"/>
              </w:rPr>
              <w:t>102959,1</w:t>
            </w:r>
          </w:p>
          <w:bookmarkEnd w:id="17577"/>
        </w:tc>
        <w:tc>
          <w:tcPr>
            <w:tcW w:w="1306" w:type="dxa"/>
            <w:tcBorders>
              <w:top w:val="outset" w:color="000000" w:sz="8"/>
              <w:left w:val="outset" w:color="000000" w:sz="8"/>
              <w:bottom w:val="outset" w:color="000000" w:sz="8"/>
              <w:right w:val="outset" w:color="000000" w:sz="8"/>
            </w:tcBorders>
            <w:vAlign w:val="center"/>
          </w:tcPr>
          <w:bookmarkStart w:name="17580" w:id="17578"/>
          <w:p>
            <w:pPr>
              <w:spacing w:after="0"/>
              <w:ind w:left="0"/>
              <w:jc w:val="center"/>
            </w:pPr>
            <w:r>
              <w:rPr>
                <w:rFonts w:ascii="Arial"/>
                <w:b w:val="false"/>
                <w:i w:val="false"/>
                <w:color w:val="000000"/>
                <w:sz w:val="15"/>
              </w:rPr>
              <w:t>500,0</w:t>
            </w:r>
          </w:p>
          <w:bookmarkEnd w:id="1757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581" w:id="17579"/>
          <w:p>
            <w:pPr>
              <w:spacing w:after="0"/>
              <w:ind w:left="0"/>
              <w:jc w:val="center"/>
            </w:pPr>
            <w:r>
              <w:rPr>
                <w:rFonts w:ascii="Arial"/>
                <w:b w:val="false"/>
                <w:i w:val="false"/>
                <w:color w:val="000000"/>
                <w:sz w:val="15"/>
              </w:rPr>
              <w:t>1217321</w:t>
            </w:r>
          </w:p>
          <w:bookmarkEnd w:id="17579"/>
        </w:tc>
        <w:tc>
          <w:tcPr>
            <w:tcW w:w="919" w:type="dxa"/>
            <w:tcBorders>
              <w:top w:val="outset" w:color="000000" w:sz="8"/>
              <w:left w:val="outset" w:color="000000" w:sz="8"/>
              <w:bottom w:val="outset" w:color="000000" w:sz="8"/>
              <w:right w:val="outset" w:color="000000" w:sz="8"/>
            </w:tcBorders>
            <w:vAlign w:val="center"/>
          </w:tcPr>
          <w:bookmarkStart w:name="17582" w:id="17580"/>
          <w:p>
            <w:pPr>
              <w:spacing w:after="0"/>
              <w:ind w:left="0"/>
              <w:jc w:val="center"/>
            </w:pPr>
            <w:r>
              <w:rPr>
                <w:rFonts w:ascii="Arial"/>
                <w:b w:val="false"/>
                <w:i w:val="false"/>
                <w:color w:val="000000"/>
                <w:sz w:val="15"/>
              </w:rPr>
              <w:t>7321</w:t>
            </w:r>
          </w:p>
          <w:bookmarkEnd w:id="17580"/>
        </w:tc>
        <w:tc>
          <w:tcPr>
            <w:tcW w:w="805" w:type="dxa"/>
            <w:tcBorders>
              <w:top w:val="outset" w:color="000000" w:sz="8"/>
              <w:left w:val="outset" w:color="000000" w:sz="8"/>
              <w:bottom w:val="outset" w:color="000000" w:sz="8"/>
              <w:right w:val="outset" w:color="000000" w:sz="8"/>
            </w:tcBorders>
            <w:vAlign w:val="center"/>
          </w:tcPr>
          <w:bookmarkStart w:name="17583" w:id="17581"/>
          <w:p>
            <w:pPr>
              <w:spacing w:after="0"/>
              <w:ind w:left="0"/>
              <w:jc w:val="center"/>
            </w:pPr>
            <w:r>
              <w:rPr>
                <w:rFonts w:ascii="Arial"/>
                <w:b w:val="false"/>
                <w:i w:val="false"/>
                <w:color w:val="000000"/>
                <w:sz w:val="15"/>
              </w:rPr>
              <w:t>0443</w:t>
            </w:r>
          </w:p>
          <w:bookmarkEnd w:id="17581"/>
        </w:tc>
        <w:tc>
          <w:tcPr>
            <w:tcW w:w="1250" w:type="dxa"/>
            <w:tcBorders>
              <w:top w:val="outset" w:color="000000" w:sz="8"/>
              <w:left w:val="outset" w:color="000000" w:sz="8"/>
              <w:bottom w:val="outset" w:color="000000" w:sz="8"/>
              <w:right w:val="outset" w:color="000000" w:sz="8"/>
            </w:tcBorders>
            <w:vAlign w:val="center"/>
          </w:tcPr>
          <w:bookmarkStart w:name="17584" w:id="17582"/>
          <w:p>
            <w:pPr>
              <w:spacing w:after="0"/>
              <w:ind w:left="0"/>
              <w:jc w:val="left"/>
            </w:pPr>
            <w:r>
              <w:rPr>
                <w:rFonts w:ascii="Arial"/>
                <w:b w:val="false"/>
                <w:i w:val="false"/>
                <w:color w:val="000000"/>
                <w:sz w:val="15"/>
              </w:rPr>
              <w:t>Будівництво освітніх установ та закладів</w:t>
            </w:r>
          </w:p>
          <w:bookmarkEnd w:id="17582"/>
        </w:tc>
        <w:tc>
          <w:tcPr>
            <w:tcW w:w="1818" w:type="dxa"/>
            <w:tcBorders>
              <w:top w:val="outset" w:color="000000" w:sz="8"/>
              <w:left w:val="outset" w:color="000000" w:sz="8"/>
              <w:bottom w:val="outset" w:color="000000" w:sz="8"/>
              <w:right w:val="outset" w:color="000000" w:sz="8"/>
            </w:tcBorders>
            <w:vAlign w:val="center"/>
          </w:tcPr>
          <w:bookmarkStart w:name="17585" w:id="17583"/>
          <w:p>
            <w:pPr>
              <w:spacing w:after="0"/>
              <w:ind w:left="0"/>
              <w:jc w:val="left"/>
            </w:pPr>
            <w:r>
              <w:rPr>
                <w:rFonts w:ascii="Arial"/>
                <w:b w:val="false"/>
                <w:i w:val="false"/>
                <w:color w:val="000000"/>
                <w:sz w:val="15"/>
              </w:rPr>
              <w:t>ТЕРМОМОДЕРНІЗАЦІЯ (РЕКОНСТРУКЦІЯ) БУДІВЕЛЬ БЮДЖЕТНОЇ СФЕРИ (ДОШКІЛЬНИЙ НАВЧАЛЬНИЙ ЗАКЛАД N 674 ВУЛ. АКАДЕМІКА ДОБРОХОТОВА, 1-Б, М. КИЇВ)</w:t>
            </w:r>
          </w:p>
          <w:bookmarkEnd w:id="17583"/>
        </w:tc>
        <w:tc>
          <w:tcPr>
            <w:tcW w:w="1417" w:type="dxa"/>
            <w:tcBorders>
              <w:top w:val="outset" w:color="000000" w:sz="8"/>
              <w:left w:val="outset" w:color="000000" w:sz="8"/>
              <w:bottom w:val="outset" w:color="000000" w:sz="8"/>
              <w:right w:val="outset" w:color="000000" w:sz="8"/>
            </w:tcBorders>
            <w:vAlign w:val="center"/>
          </w:tcPr>
          <w:bookmarkStart w:name="17586" w:id="17584"/>
          <w:p>
            <w:pPr>
              <w:spacing w:after="0"/>
              <w:ind w:left="0"/>
              <w:jc w:val="center"/>
            </w:pPr>
            <w:r>
              <w:rPr>
                <w:rFonts w:ascii="Arial"/>
                <w:b w:val="false"/>
                <w:i w:val="false"/>
                <w:color w:val="000000"/>
                <w:sz w:val="15"/>
              </w:rPr>
              <w:t>6722,2</w:t>
            </w:r>
          </w:p>
          <w:bookmarkEnd w:id="17584"/>
        </w:tc>
        <w:tc>
          <w:tcPr>
            <w:tcW w:w="1009" w:type="dxa"/>
            <w:tcBorders>
              <w:top w:val="outset" w:color="000000" w:sz="8"/>
              <w:left w:val="outset" w:color="000000" w:sz="8"/>
              <w:bottom w:val="outset" w:color="000000" w:sz="8"/>
              <w:right w:val="outset" w:color="000000" w:sz="8"/>
            </w:tcBorders>
            <w:vAlign w:val="center"/>
          </w:tcPr>
          <w:bookmarkStart w:name="17587" w:id="17585"/>
          <w:p>
            <w:pPr>
              <w:spacing w:after="0"/>
              <w:ind w:left="0"/>
              <w:jc w:val="center"/>
            </w:pPr>
            <w:r>
              <w:rPr>
                <w:rFonts w:ascii="Arial"/>
                <w:b w:val="false"/>
                <w:i w:val="false"/>
                <w:color w:val="000000"/>
                <w:sz w:val="15"/>
              </w:rPr>
              <w:t>86,2</w:t>
            </w:r>
          </w:p>
          <w:bookmarkEnd w:id="17585"/>
        </w:tc>
        <w:tc>
          <w:tcPr>
            <w:tcW w:w="1417" w:type="dxa"/>
            <w:tcBorders>
              <w:top w:val="outset" w:color="000000" w:sz="8"/>
              <w:left w:val="outset" w:color="000000" w:sz="8"/>
              <w:bottom w:val="outset" w:color="000000" w:sz="8"/>
              <w:right w:val="outset" w:color="000000" w:sz="8"/>
            </w:tcBorders>
            <w:vAlign w:val="center"/>
          </w:tcPr>
          <w:bookmarkStart w:name="17588" w:id="17586"/>
          <w:p>
            <w:pPr>
              <w:spacing w:after="0"/>
              <w:ind w:left="0"/>
              <w:jc w:val="center"/>
            </w:pPr>
            <w:r>
              <w:rPr>
                <w:rFonts w:ascii="Arial"/>
                <w:b w:val="false"/>
                <w:i w:val="false"/>
                <w:color w:val="000000"/>
                <w:sz w:val="15"/>
              </w:rPr>
              <w:t>5794,0</w:t>
            </w:r>
          </w:p>
          <w:bookmarkEnd w:id="17586"/>
        </w:tc>
        <w:tc>
          <w:tcPr>
            <w:tcW w:w="1306" w:type="dxa"/>
            <w:tcBorders>
              <w:top w:val="outset" w:color="000000" w:sz="8"/>
              <w:left w:val="outset" w:color="000000" w:sz="8"/>
              <w:bottom w:val="outset" w:color="000000" w:sz="8"/>
              <w:right w:val="outset" w:color="000000" w:sz="8"/>
            </w:tcBorders>
            <w:vAlign w:val="center"/>
          </w:tcPr>
          <w:bookmarkStart w:name="17589" w:id="17587"/>
          <w:p>
            <w:pPr>
              <w:spacing w:after="0"/>
              <w:ind w:left="0"/>
              <w:jc w:val="center"/>
            </w:pPr>
            <w:r>
              <w:rPr>
                <w:rFonts w:ascii="Arial"/>
                <w:b w:val="false"/>
                <w:i w:val="false"/>
                <w:color w:val="000000"/>
                <w:sz w:val="15"/>
              </w:rPr>
              <w:t>643,8</w:t>
            </w:r>
          </w:p>
          <w:bookmarkEnd w:id="175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590" w:id="17588"/>
          <w:p>
            <w:pPr>
              <w:spacing w:after="0"/>
              <w:ind w:left="0"/>
              <w:jc w:val="center"/>
            </w:pPr>
            <w:r>
              <w:rPr>
                <w:rFonts w:ascii="Arial"/>
                <w:b w:val="false"/>
                <w:i w:val="false"/>
                <w:color w:val="000000"/>
                <w:sz w:val="15"/>
              </w:rPr>
              <w:t xml:space="preserve"> </w:t>
            </w:r>
          </w:p>
          <w:bookmarkEnd w:id="17588"/>
        </w:tc>
        <w:tc>
          <w:tcPr>
            <w:tcW w:w="919" w:type="dxa"/>
            <w:tcBorders>
              <w:top w:val="outset" w:color="000000" w:sz="8"/>
              <w:left w:val="outset" w:color="000000" w:sz="8"/>
              <w:bottom w:val="outset" w:color="000000" w:sz="8"/>
              <w:right w:val="outset" w:color="000000" w:sz="8"/>
            </w:tcBorders>
            <w:vAlign w:val="center"/>
          </w:tcPr>
          <w:bookmarkStart w:name="17591" w:id="17589"/>
          <w:p>
            <w:pPr>
              <w:spacing w:after="0"/>
              <w:ind w:left="0"/>
              <w:jc w:val="center"/>
            </w:pPr>
            <w:r>
              <w:rPr>
                <w:rFonts w:ascii="Arial"/>
                <w:b w:val="false"/>
                <w:i w:val="false"/>
                <w:color w:val="000000"/>
                <w:sz w:val="15"/>
              </w:rPr>
              <w:t xml:space="preserve"> </w:t>
            </w:r>
          </w:p>
          <w:bookmarkEnd w:id="17589"/>
        </w:tc>
        <w:tc>
          <w:tcPr>
            <w:tcW w:w="805" w:type="dxa"/>
            <w:tcBorders>
              <w:top w:val="outset" w:color="000000" w:sz="8"/>
              <w:left w:val="outset" w:color="000000" w:sz="8"/>
              <w:bottom w:val="outset" w:color="000000" w:sz="8"/>
              <w:right w:val="outset" w:color="000000" w:sz="8"/>
            </w:tcBorders>
            <w:vAlign w:val="center"/>
          </w:tcPr>
          <w:bookmarkStart w:name="17592" w:id="17590"/>
          <w:p>
            <w:pPr>
              <w:spacing w:after="0"/>
              <w:ind w:left="0"/>
              <w:jc w:val="center"/>
            </w:pPr>
            <w:r>
              <w:rPr>
                <w:rFonts w:ascii="Arial"/>
                <w:b w:val="false"/>
                <w:i w:val="false"/>
                <w:color w:val="000000"/>
                <w:sz w:val="15"/>
              </w:rPr>
              <w:t xml:space="preserve"> </w:t>
            </w:r>
          </w:p>
          <w:bookmarkEnd w:id="17590"/>
        </w:tc>
        <w:tc>
          <w:tcPr>
            <w:tcW w:w="1250" w:type="dxa"/>
            <w:tcBorders>
              <w:top w:val="outset" w:color="000000" w:sz="8"/>
              <w:left w:val="outset" w:color="000000" w:sz="8"/>
              <w:bottom w:val="outset" w:color="000000" w:sz="8"/>
              <w:right w:val="outset" w:color="000000" w:sz="8"/>
            </w:tcBorders>
            <w:vAlign w:val="center"/>
          </w:tcPr>
          <w:bookmarkStart w:name="17593" w:id="17591"/>
          <w:p>
            <w:pPr>
              <w:spacing w:after="0"/>
              <w:ind w:left="0"/>
              <w:jc w:val="left"/>
            </w:pPr>
            <w:r>
              <w:rPr>
                <w:rFonts w:ascii="Arial"/>
                <w:b w:val="false"/>
                <w:i w:val="false"/>
                <w:color w:val="000000"/>
                <w:sz w:val="15"/>
              </w:rPr>
              <w:t xml:space="preserve"> </w:t>
            </w:r>
          </w:p>
          <w:bookmarkEnd w:id="17591"/>
        </w:tc>
        <w:tc>
          <w:tcPr>
            <w:tcW w:w="1818" w:type="dxa"/>
            <w:tcBorders>
              <w:top w:val="outset" w:color="000000" w:sz="8"/>
              <w:left w:val="outset" w:color="000000" w:sz="8"/>
              <w:bottom w:val="outset" w:color="000000" w:sz="8"/>
              <w:right w:val="outset" w:color="000000" w:sz="8"/>
            </w:tcBorders>
            <w:vAlign w:val="center"/>
          </w:tcPr>
          <w:bookmarkStart w:name="17594" w:id="17592"/>
          <w:p>
            <w:pPr>
              <w:spacing w:after="0"/>
              <w:ind w:left="0"/>
              <w:jc w:val="left"/>
            </w:pPr>
            <w:r>
              <w:rPr>
                <w:rFonts w:ascii="Arial"/>
                <w:b w:val="false"/>
                <w:i w:val="false"/>
                <w:color w:val="000000"/>
                <w:sz w:val="15"/>
              </w:rPr>
              <w:t>у тому числі:</w:t>
            </w:r>
          </w:p>
          <w:bookmarkEnd w:id="17592"/>
        </w:tc>
        <w:tc>
          <w:tcPr>
            <w:tcW w:w="1417" w:type="dxa"/>
            <w:tcBorders>
              <w:top w:val="outset" w:color="000000" w:sz="8"/>
              <w:left w:val="outset" w:color="000000" w:sz="8"/>
              <w:bottom w:val="outset" w:color="000000" w:sz="8"/>
              <w:right w:val="outset" w:color="000000" w:sz="8"/>
            </w:tcBorders>
            <w:vAlign w:val="center"/>
          </w:tcPr>
          <w:bookmarkStart w:name="17595" w:id="17593"/>
          <w:p>
            <w:pPr>
              <w:spacing w:after="0"/>
              <w:ind w:left="0"/>
              <w:jc w:val="center"/>
            </w:pPr>
            <w:r>
              <w:rPr>
                <w:rFonts w:ascii="Arial"/>
                <w:b w:val="false"/>
                <w:i w:val="false"/>
                <w:color w:val="000000"/>
                <w:sz w:val="15"/>
              </w:rPr>
              <w:t xml:space="preserve"> </w:t>
            </w:r>
          </w:p>
          <w:bookmarkEnd w:id="17593"/>
        </w:tc>
        <w:tc>
          <w:tcPr>
            <w:tcW w:w="1009" w:type="dxa"/>
            <w:tcBorders>
              <w:top w:val="outset" w:color="000000" w:sz="8"/>
              <w:left w:val="outset" w:color="000000" w:sz="8"/>
              <w:bottom w:val="outset" w:color="000000" w:sz="8"/>
              <w:right w:val="outset" w:color="000000" w:sz="8"/>
            </w:tcBorders>
            <w:vAlign w:val="center"/>
          </w:tcPr>
          <w:bookmarkStart w:name="17596" w:id="17594"/>
          <w:p>
            <w:pPr>
              <w:spacing w:after="0"/>
              <w:ind w:left="0"/>
              <w:jc w:val="center"/>
            </w:pPr>
            <w:r>
              <w:rPr>
                <w:rFonts w:ascii="Arial"/>
                <w:b w:val="false"/>
                <w:i w:val="false"/>
                <w:color w:val="000000"/>
                <w:sz w:val="15"/>
              </w:rPr>
              <w:t xml:space="preserve"> </w:t>
            </w:r>
          </w:p>
          <w:bookmarkEnd w:id="17594"/>
        </w:tc>
        <w:tc>
          <w:tcPr>
            <w:tcW w:w="1417" w:type="dxa"/>
            <w:tcBorders>
              <w:top w:val="outset" w:color="000000" w:sz="8"/>
              <w:left w:val="outset" w:color="000000" w:sz="8"/>
              <w:bottom w:val="outset" w:color="000000" w:sz="8"/>
              <w:right w:val="outset" w:color="000000" w:sz="8"/>
            </w:tcBorders>
            <w:vAlign w:val="center"/>
          </w:tcPr>
          <w:bookmarkStart w:name="17597" w:id="17595"/>
          <w:p>
            <w:pPr>
              <w:spacing w:after="0"/>
              <w:ind w:left="0"/>
              <w:jc w:val="center"/>
            </w:pPr>
            <w:r>
              <w:rPr>
                <w:rFonts w:ascii="Arial"/>
                <w:b w:val="false"/>
                <w:i w:val="false"/>
                <w:color w:val="000000"/>
                <w:sz w:val="15"/>
              </w:rPr>
              <w:t xml:space="preserve"> </w:t>
            </w:r>
          </w:p>
          <w:bookmarkEnd w:id="17595"/>
        </w:tc>
        <w:tc>
          <w:tcPr>
            <w:tcW w:w="1306" w:type="dxa"/>
            <w:tcBorders>
              <w:top w:val="outset" w:color="000000" w:sz="8"/>
              <w:left w:val="outset" w:color="000000" w:sz="8"/>
              <w:bottom w:val="outset" w:color="000000" w:sz="8"/>
              <w:right w:val="outset" w:color="000000" w:sz="8"/>
            </w:tcBorders>
            <w:vAlign w:val="center"/>
          </w:tcPr>
          <w:bookmarkStart w:name="17598" w:id="17596"/>
          <w:p>
            <w:pPr>
              <w:spacing w:after="0"/>
              <w:ind w:left="0"/>
              <w:jc w:val="center"/>
            </w:pPr>
            <w:r>
              <w:rPr>
                <w:rFonts w:ascii="Arial"/>
                <w:b w:val="false"/>
                <w:i w:val="false"/>
                <w:color w:val="000000"/>
                <w:sz w:val="15"/>
              </w:rPr>
              <w:t xml:space="preserve"> </w:t>
            </w:r>
          </w:p>
          <w:bookmarkEnd w:id="1759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599" w:id="17597"/>
          <w:p>
            <w:pPr>
              <w:spacing w:after="0"/>
              <w:ind w:left="0"/>
              <w:jc w:val="center"/>
            </w:pPr>
            <w:r>
              <w:rPr>
                <w:rFonts w:ascii="Arial"/>
                <w:b w:val="false"/>
                <w:i w:val="false"/>
                <w:color w:val="000000"/>
                <w:sz w:val="15"/>
              </w:rPr>
              <w:t xml:space="preserve"> </w:t>
            </w:r>
          </w:p>
          <w:bookmarkEnd w:id="17597"/>
        </w:tc>
        <w:tc>
          <w:tcPr>
            <w:tcW w:w="919" w:type="dxa"/>
            <w:tcBorders>
              <w:top w:val="outset" w:color="000000" w:sz="8"/>
              <w:left w:val="outset" w:color="000000" w:sz="8"/>
              <w:bottom w:val="outset" w:color="000000" w:sz="8"/>
              <w:right w:val="outset" w:color="000000" w:sz="8"/>
            </w:tcBorders>
            <w:vAlign w:val="center"/>
          </w:tcPr>
          <w:bookmarkStart w:name="17600" w:id="17598"/>
          <w:p>
            <w:pPr>
              <w:spacing w:after="0"/>
              <w:ind w:left="0"/>
              <w:jc w:val="center"/>
            </w:pPr>
            <w:r>
              <w:rPr>
                <w:rFonts w:ascii="Arial"/>
                <w:b w:val="false"/>
                <w:i w:val="false"/>
                <w:color w:val="000000"/>
                <w:sz w:val="15"/>
              </w:rPr>
              <w:t xml:space="preserve"> </w:t>
            </w:r>
          </w:p>
          <w:bookmarkEnd w:id="17598"/>
        </w:tc>
        <w:tc>
          <w:tcPr>
            <w:tcW w:w="805" w:type="dxa"/>
            <w:tcBorders>
              <w:top w:val="outset" w:color="000000" w:sz="8"/>
              <w:left w:val="outset" w:color="000000" w:sz="8"/>
              <w:bottom w:val="outset" w:color="000000" w:sz="8"/>
              <w:right w:val="outset" w:color="000000" w:sz="8"/>
            </w:tcBorders>
            <w:vAlign w:val="center"/>
          </w:tcPr>
          <w:bookmarkStart w:name="17601" w:id="17599"/>
          <w:p>
            <w:pPr>
              <w:spacing w:after="0"/>
              <w:ind w:left="0"/>
              <w:jc w:val="center"/>
            </w:pPr>
            <w:r>
              <w:rPr>
                <w:rFonts w:ascii="Arial"/>
                <w:b w:val="false"/>
                <w:i w:val="false"/>
                <w:color w:val="000000"/>
                <w:sz w:val="15"/>
              </w:rPr>
              <w:t xml:space="preserve"> </w:t>
            </w:r>
          </w:p>
          <w:bookmarkEnd w:id="17599"/>
        </w:tc>
        <w:tc>
          <w:tcPr>
            <w:tcW w:w="1250" w:type="dxa"/>
            <w:tcBorders>
              <w:top w:val="outset" w:color="000000" w:sz="8"/>
              <w:left w:val="outset" w:color="000000" w:sz="8"/>
              <w:bottom w:val="outset" w:color="000000" w:sz="8"/>
              <w:right w:val="outset" w:color="000000" w:sz="8"/>
            </w:tcBorders>
            <w:vAlign w:val="center"/>
          </w:tcPr>
          <w:bookmarkStart w:name="17602" w:id="17600"/>
          <w:p>
            <w:pPr>
              <w:spacing w:after="0"/>
              <w:ind w:left="0"/>
              <w:jc w:val="left"/>
            </w:pPr>
            <w:r>
              <w:rPr>
                <w:rFonts w:ascii="Arial"/>
                <w:b w:val="false"/>
                <w:i w:val="false"/>
                <w:color w:val="000000"/>
                <w:sz w:val="15"/>
              </w:rPr>
              <w:t xml:space="preserve"> </w:t>
            </w:r>
          </w:p>
          <w:bookmarkEnd w:id="17600"/>
        </w:tc>
        <w:tc>
          <w:tcPr>
            <w:tcW w:w="1818" w:type="dxa"/>
            <w:tcBorders>
              <w:top w:val="outset" w:color="000000" w:sz="8"/>
              <w:left w:val="outset" w:color="000000" w:sz="8"/>
              <w:bottom w:val="outset" w:color="000000" w:sz="8"/>
              <w:right w:val="outset" w:color="000000" w:sz="8"/>
            </w:tcBorders>
            <w:vAlign w:val="center"/>
          </w:tcPr>
          <w:bookmarkStart w:name="17603" w:id="17601"/>
          <w:p>
            <w:pPr>
              <w:spacing w:after="0"/>
              <w:ind w:left="0"/>
              <w:jc w:val="left"/>
            </w:pPr>
            <w:r>
              <w:rPr>
                <w:rFonts w:ascii="Arial"/>
                <w:b w:val="false"/>
                <w:i w:val="false"/>
                <w:color w:val="000000"/>
                <w:sz w:val="15"/>
              </w:rPr>
              <w:t>проектні роботи</w:t>
            </w:r>
          </w:p>
          <w:bookmarkEnd w:id="17601"/>
        </w:tc>
        <w:tc>
          <w:tcPr>
            <w:tcW w:w="1417" w:type="dxa"/>
            <w:tcBorders>
              <w:top w:val="outset" w:color="000000" w:sz="8"/>
              <w:left w:val="outset" w:color="000000" w:sz="8"/>
              <w:bottom w:val="outset" w:color="000000" w:sz="8"/>
              <w:right w:val="outset" w:color="000000" w:sz="8"/>
            </w:tcBorders>
            <w:vAlign w:val="center"/>
          </w:tcPr>
          <w:bookmarkStart w:name="17604" w:id="17602"/>
          <w:p>
            <w:pPr>
              <w:spacing w:after="0"/>
              <w:ind w:left="0"/>
              <w:jc w:val="center"/>
            </w:pPr>
            <w:r>
              <w:rPr>
                <w:rFonts w:ascii="Arial"/>
                <w:b w:val="false"/>
                <w:i w:val="false"/>
                <w:color w:val="000000"/>
                <w:sz w:val="15"/>
              </w:rPr>
              <w:t xml:space="preserve"> </w:t>
            </w:r>
          </w:p>
          <w:bookmarkEnd w:id="17602"/>
        </w:tc>
        <w:tc>
          <w:tcPr>
            <w:tcW w:w="1009" w:type="dxa"/>
            <w:tcBorders>
              <w:top w:val="outset" w:color="000000" w:sz="8"/>
              <w:left w:val="outset" w:color="000000" w:sz="8"/>
              <w:bottom w:val="outset" w:color="000000" w:sz="8"/>
              <w:right w:val="outset" w:color="000000" w:sz="8"/>
            </w:tcBorders>
            <w:vAlign w:val="center"/>
          </w:tcPr>
          <w:bookmarkStart w:name="17605" w:id="17603"/>
          <w:p>
            <w:pPr>
              <w:spacing w:after="0"/>
              <w:ind w:left="0"/>
              <w:jc w:val="center"/>
            </w:pPr>
            <w:r>
              <w:rPr>
                <w:rFonts w:ascii="Arial"/>
                <w:b w:val="false"/>
                <w:i w:val="false"/>
                <w:color w:val="000000"/>
                <w:sz w:val="15"/>
              </w:rPr>
              <w:t xml:space="preserve"> </w:t>
            </w:r>
          </w:p>
          <w:bookmarkEnd w:id="17603"/>
        </w:tc>
        <w:tc>
          <w:tcPr>
            <w:tcW w:w="1417" w:type="dxa"/>
            <w:tcBorders>
              <w:top w:val="outset" w:color="000000" w:sz="8"/>
              <w:left w:val="outset" w:color="000000" w:sz="8"/>
              <w:bottom w:val="outset" w:color="000000" w:sz="8"/>
              <w:right w:val="outset" w:color="000000" w:sz="8"/>
            </w:tcBorders>
            <w:vAlign w:val="center"/>
          </w:tcPr>
          <w:bookmarkStart w:name="17606" w:id="17604"/>
          <w:p>
            <w:pPr>
              <w:spacing w:after="0"/>
              <w:ind w:left="0"/>
              <w:jc w:val="center"/>
            </w:pPr>
            <w:r>
              <w:rPr>
                <w:rFonts w:ascii="Arial"/>
                <w:b w:val="false"/>
                <w:i w:val="false"/>
                <w:color w:val="000000"/>
                <w:sz w:val="15"/>
              </w:rPr>
              <w:t xml:space="preserve"> </w:t>
            </w:r>
          </w:p>
          <w:bookmarkEnd w:id="17604"/>
        </w:tc>
        <w:tc>
          <w:tcPr>
            <w:tcW w:w="1306" w:type="dxa"/>
            <w:tcBorders>
              <w:top w:val="outset" w:color="000000" w:sz="8"/>
              <w:left w:val="outset" w:color="000000" w:sz="8"/>
              <w:bottom w:val="outset" w:color="000000" w:sz="8"/>
              <w:right w:val="outset" w:color="000000" w:sz="8"/>
            </w:tcBorders>
            <w:vAlign w:val="center"/>
          </w:tcPr>
          <w:bookmarkStart w:name="17607" w:id="17605"/>
          <w:p>
            <w:pPr>
              <w:spacing w:after="0"/>
              <w:ind w:left="0"/>
              <w:jc w:val="center"/>
            </w:pPr>
            <w:r>
              <w:rPr>
                <w:rFonts w:ascii="Arial"/>
                <w:b w:val="false"/>
                <w:i w:val="false"/>
                <w:color w:val="000000"/>
                <w:sz w:val="15"/>
              </w:rPr>
              <w:t>160,0</w:t>
            </w:r>
          </w:p>
          <w:bookmarkEnd w:id="1760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608" w:id="17606"/>
          <w:p>
            <w:pPr>
              <w:spacing w:after="0"/>
              <w:ind w:left="0"/>
              <w:jc w:val="center"/>
            </w:pPr>
            <w:r>
              <w:rPr>
                <w:rFonts w:ascii="Arial"/>
                <w:b w:val="false"/>
                <w:i w:val="false"/>
                <w:color w:val="000000"/>
                <w:sz w:val="15"/>
              </w:rPr>
              <w:t>1217321</w:t>
            </w:r>
          </w:p>
          <w:bookmarkEnd w:id="17606"/>
        </w:tc>
        <w:tc>
          <w:tcPr>
            <w:tcW w:w="919" w:type="dxa"/>
            <w:tcBorders>
              <w:top w:val="outset" w:color="000000" w:sz="8"/>
              <w:left w:val="outset" w:color="000000" w:sz="8"/>
              <w:bottom w:val="outset" w:color="000000" w:sz="8"/>
              <w:right w:val="outset" w:color="000000" w:sz="8"/>
            </w:tcBorders>
            <w:vAlign w:val="center"/>
          </w:tcPr>
          <w:bookmarkStart w:name="17609" w:id="17607"/>
          <w:p>
            <w:pPr>
              <w:spacing w:after="0"/>
              <w:ind w:left="0"/>
              <w:jc w:val="center"/>
            </w:pPr>
            <w:r>
              <w:rPr>
                <w:rFonts w:ascii="Arial"/>
                <w:b w:val="false"/>
                <w:i w:val="false"/>
                <w:color w:val="000000"/>
                <w:sz w:val="15"/>
              </w:rPr>
              <w:t>7321</w:t>
            </w:r>
          </w:p>
          <w:bookmarkEnd w:id="17607"/>
        </w:tc>
        <w:tc>
          <w:tcPr>
            <w:tcW w:w="805" w:type="dxa"/>
            <w:tcBorders>
              <w:top w:val="outset" w:color="000000" w:sz="8"/>
              <w:left w:val="outset" w:color="000000" w:sz="8"/>
              <w:bottom w:val="outset" w:color="000000" w:sz="8"/>
              <w:right w:val="outset" w:color="000000" w:sz="8"/>
            </w:tcBorders>
            <w:vAlign w:val="center"/>
          </w:tcPr>
          <w:bookmarkStart w:name="17610" w:id="17608"/>
          <w:p>
            <w:pPr>
              <w:spacing w:after="0"/>
              <w:ind w:left="0"/>
              <w:jc w:val="center"/>
            </w:pPr>
            <w:r>
              <w:rPr>
                <w:rFonts w:ascii="Arial"/>
                <w:b w:val="false"/>
                <w:i w:val="false"/>
                <w:color w:val="000000"/>
                <w:sz w:val="15"/>
              </w:rPr>
              <w:t>0443</w:t>
            </w:r>
          </w:p>
          <w:bookmarkEnd w:id="17608"/>
        </w:tc>
        <w:tc>
          <w:tcPr>
            <w:tcW w:w="1250" w:type="dxa"/>
            <w:tcBorders>
              <w:top w:val="outset" w:color="000000" w:sz="8"/>
              <w:left w:val="outset" w:color="000000" w:sz="8"/>
              <w:bottom w:val="outset" w:color="000000" w:sz="8"/>
              <w:right w:val="outset" w:color="000000" w:sz="8"/>
            </w:tcBorders>
            <w:vAlign w:val="center"/>
          </w:tcPr>
          <w:bookmarkStart w:name="17611" w:id="17609"/>
          <w:p>
            <w:pPr>
              <w:spacing w:after="0"/>
              <w:ind w:left="0"/>
              <w:jc w:val="left"/>
            </w:pPr>
            <w:r>
              <w:rPr>
                <w:rFonts w:ascii="Arial"/>
                <w:b w:val="false"/>
                <w:i w:val="false"/>
                <w:color w:val="000000"/>
                <w:sz w:val="15"/>
              </w:rPr>
              <w:t>Будівництво освітніх установ та закладів</w:t>
            </w:r>
          </w:p>
          <w:bookmarkEnd w:id="17609"/>
        </w:tc>
        <w:tc>
          <w:tcPr>
            <w:tcW w:w="1818" w:type="dxa"/>
            <w:tcBorders>
              <w:top w:val="outset" w:color="000000" w:sz="8"/>
              <w:left w:val="outset" w:color="000000" w:sz="8"/>
              <w:bottom w:val="outset" w:color="000000" w:sz="8"/>
              <w:right w:val="outset" w:color="000000" w:sz="8"/>
            </w:tcBorders>
            <w:vAlign w:val="center"/>
          </w:tcPr>
          <w:bookmarkStart w:name="17612" w:id="17610"/>
          <w:p>
            <w:pPr>
              <w:spacing w:after="0"/>
              <w:ind w:left="0"/>
              <w:jc w:val="left"/>
            </w:pPr>
            <w:r>
              <w:rPr>
                <w:rFonts w:ascii="Arial"/>
                <w:b w:val="false"/>
                <w:i w:val="false"/>
                <w:color w:val="000000"/>
                <w:sz w:val="15"/>
              </w:rPr>
              <w:t>ТЕРМОМОДЕРНІЗАЦІЯ (РЕКОНСТРУКЦІЯ) БУДІВЕЛЬ БЮДЖЕТНОЇ СФЕРИ (СЕРЕДНЯ ЗАГАЛЬНООСВІТНЯ ШКОЛА N 166 СОЛОМ#ЯНСЬКОГО РАЙОНУ МІСТА КИЄВА ПО ВУЛ. ЄРЕВАНСЬКА, 20)</w:t>
            </w:r>
          </w:p>
          <w:bookmarkEnd w:id="17610"/>
        </w:tc>
        <w:tc>
          <w:tcPr>
            <w:tcW w:w="1417" w:type="dxa"/>
            <w:tcBorders>
              <w:top w:val="outset" w:color="000000" w:sz="8"/>
              <w:left w:val="outset" w:color="000000" w:sz="8"/>
              <w:bottom w:val="outset" w:color="000000" w:sz="8"/>
              <w:right w:val="outset" w:color="000000" w:sz="8"/>
            </w:tcBorders>
            <w:vAlign w:val="center"/>
          </w:tcPr>
          <w:bookmarkStart w:name="17613" w:id="17611"/>
          <w:p>
            <w:pPr>
              <w:spacing w:after="0"/>
              <w:ind w:left="0"/>
              <w:jc w:val="center"/>
            </w:pPr>
            <w:r>
              <w:rPr>
                <w:rFonts w:ascii="Arial"/>
                <w:b w:val="false"/>
                <w:i w:val="false"/>
                <w:color w:val="000000"/>
                <w:sz w:val="15"/>
              </w:rPr>
              <w:t>13827,3</w:t>
            </w:r>
          </w:p>
          <w:bookmarkEnd w:id="17611"/>
        </w:tc>
        <w:tc>
          <w:tcPr>
            <w:tcW w:w="1009" w:type="dxa"/>
            <w:tcBorders>
              <w:top w:val="outset" w:color="000000" w:sz="8"/>
              <w:left w:val="outset" w:color="000000" w:sz="8"/>
              <w:bottom w:val="outset" w:color="000000" w:sz="8"/>
              <w:right w:val="outset" w:color="000000" w:sz="8"/>
            </w:tcBorders>
            <w:vAlign w:val="center"/>
          </w:tcPr>
          <w:bookmarkStart w:name="17614" w:id="17612"/>
          <w:p>
            <w:pPr>
              <w:spacing w:after="0"/>
              <w:ind w:left="0"/>
              <w:jc w:val="center"/>
            </w:pPr>
            <w:r>
              <w:rPr>
                <w:rFonts w:ascii="Arial"/>
                <w:b w:val="false"/>
                <w:i w:val="false"/>
                <w:color w:val="000000"/>
                <w:sz w:val="15"/>
              </w:rPr>
              <w:t>87,3</w:t>
            </w:r>
          </w:p>
          <w:bookmarkEnd w:id="17612"/>
        </w:tc>
        <w:tc>
          <w:tcPr>
            <w:tcW w:w="1417" w:type="dxa"/>
            <w:tcBorders>
              <w:top w:val="outset" w:color="000000" w:sz="8"/>
              <w:left w:val="outset" w:color="000000" w:sz="8"/>
              <w:bottom w:val="outset" w:color="000000" w:sz="8"/>
              <w:right w:val="outset" w:color="000000" w:sz="8"/>
            </w:tcBorders>
            <w:vAlign w:val="center"/>
          </w:tcPr>
          <w:bookmarkStart w:name="17615" w:id="17613"/>
          <w:p>
            <w:pPr>
              <w:spacing w:after="0"/>
              <w:ind w:left="0"/>
              <w:jc w:val="center"/>
            </w:pPr>
            <w:r>
              <w:rPr>
                <w:rFonts w:ascii="Arial"/>
                <w:b w:val="false"/>
                <w:i w:val="false"/>
                <w:color w:val="000000"/>
                <w:sz w:val="15"/>
              </w:rPr>
              <w:t>12073,2</w:t>
            </w:r>
          </w:p>
          <w:bookmarkEnd w:id="17613"/>
        </w:tc>
        <w:tc>
          <w:tcPr>
            <w:tcW w:w="1306" w:type="dxa"/>
            <w:tcBorders>
              <w:top w:val="outset" w:color="000000" w:sz="8"/>
              <w:left w:val="outset" w:color="000000" w:sz="8"/>
              <w:bottom w:val="outset" w:color="000000" w:sz="8"/>
              <w:right w:val="outset" w:color="000000" w:sz="8"/>
            </w:tcBorders>
            <w:vAlign w:val="center"/>
          </w:tcPr>
          <w:bookmarkStart w:name="17616" w:id="17614"/>
          <w:p>
            <w:pPr>
              <w:spacing w:after="0"/>
              <w:ind w:left="0"/>
              <w:jc w:val="center"/>
            </w:pPr>
            <w:r>
              <w:rPr>
                <w:rFonts w:ascii="Arial"/>
                <w:b w:val="false"/>
                <w:i w:val="false"/>
                <w:color w:val="000000"/>
                <w:sz w:val="15"/>
              </w:rPr>
              <w:t>1341,5</w:t>
            </w:r>
          </w:p>
          <w:bookmarkEnd w:id="1761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617" w:id="17615"/>
          <w:p>
            <w:pPr>
              <w:spacing w:after="0"/>
              <w:ind w:left="0"/>
              <w:jc w:val="center"/>
            </w:pPr>
            <w:r>
              <w:rPr>
                <w:rFonts w:ascii="Arial"/>
                <w:b w:val="false"/>
                <w:i w:val="false"/>
                <w:color w:val="000000"/>
                <w:sz w:val="15"/>
              </w:rPr>
              <w:t xml:space="preserve"> </w:t>
            </w:r>
          </w:p>
          <w:bookmarkEnd w:id="17615"/>
        </w:tc>
        <w:tc>
          <w:tcPr>
            <w:tcW w:w="919" w:type="dxa"/>
            <w:tcBorders>
              <w:top w:val="outset" w:color="000000" w:sz="8"/>
              <w:left w:val="outset" w:color="000000" w:sz="8"/>
              <w:bottom w:val="outset" w:color="000000" w:sz="8"/>
              <w:right w:val="outset" w:color="000000" w:sz="8"/>
            </w:tcBorders>
            <w:vAlign w:val="center"/>
          </w:tcPr>
          <w:bookmarkStart w:name="17618" w:id="17616"/>
          <w:p>
            <w:pPr>
              <w:spacing w:after="0"/>
              <w:ind w:left="0"/>
              <w:jc w:val="center"/>
            </w:pPr>
            <w:r>
              <w:rPr>
                <w:rFonts w:ascii="Arial"/>
                <w:b w:val="false"/>
                <w:i w:val="false"/>
                <w:color w:val="000000"/>
                <w:sz w:val="15"/>
              </w:rPr>
              <w:t xml:space="preserve"> </w:t>
            </w:r>
          </w:p>
          <w:bookmarkEnd w:id="17616"/>
        </w:tc>
        <w:tc>
          <w:tcPr>
            <w:tcW w:w="805" w:type="dxa"/>
            <w:tcBorders>
              <w:top w:val="outset" w:color="000000" w:sz="8"/>
              <w:left w:val="outset" w:color="000000" w:sz="8"/>
              <w:bottom w:val="outset" w:color="000000" w:sz="8"/>
              <w:right w:val="outset" w:color="000000" w:sz="8"/>
            </w:tcBorders>
            <w:vAlign w:val="center"/>
          </w:tcPr>
          <w:bookmarkStart w:name="17619" w:id="17617"/>
          <w:p>
            <w:pPr>
              <w:spacing w:after="0"/>
              <w:ind w:left="0"/>
              <w:jc w:val="center"/>
            </w:pPr>
            <w:r>
              <w:rPr>
                <w:rFonts w:ascii="Arial"/>
                <w:b w:val="false"/>
                <w:i w:val="false"/>
                <w:color w:val="000000"/>
                <w:sz w:val="15"/>
              </w:rPr>
              <w:t xml:space="preserve"> </w:t>
            </w:r>
          </w:p>
          <w:bookmarkEnd w:id="17617"/>
        </w:tc>
        <w:tc>
          <w:tcPr>
            <w:tcW w:w="1250" w:type="dxa"/>
            <w:tcBorders>
              <w:top w:val="outset" w:color="000000" w:sz="8"/>
              <w:left w:val="outset" w:color="000000" w:sz="8"/>
              <w:bottom w:val="outset" w:color="000000" w:sz="8"/>
              <w:right w:val="outset" w:color="000000" w:sz="8"/>
            </w:tcBorders>
            <w:vAlign w:val="center"/>
          </w:tcPr>
          <w:bookmarkStart w:name="17620" w:id="17618"/>
          <w:p>
            <w:pPr>
              <w:spacing w:after="0"/>
              <w:ind w:left="0"/>
              <w:jc w:val="left"/>
            </w:pPr>
            <w:r>
              <w:rPr>
                <w:rFonts w:ascii="Arial"/>
                <w:b w:val="false"/>
                <w:i w:val="false"/>
                <w:color w:val="000000"/>
                <w:sz w:val="15"/>
              </w:rPr>
              <w:t xml:space="preserve"> </w:t>
            </w:r>
          </w:p>
          <w:bookmarkEnd w:id="17618"/>
        </w:tc>
        <w:tc>
          <w:tcPr>
            <w:tcW w:w="1818" w:type="dxa"/>
            <w:tcBorders>
              <w:top w:val="outset" w:color="000000" w:sz="8"/>
              <w:left w:val="outset" w:color="000000" w:sz="8"/>
              <w:bottom w:val="outset" w:color="000000" w:sz="8"/>
              <w:right w:val="outset" w:color="000000" w:sz="8"/>
            </w:tcBorders>
            <w:vAlign w:val="center"/>
          </w:tcPr>
          <w:bookmarkStart w:name="17621" w:id="17619"/>
          <w:p>
            <w:pPr>
              <w:spacing w:after="0"/>
              <w:ind w:left="0"/>
              <w:jc w:val="left"/>
            </w:pPr>
            <w:r>
              <w:rPr>
                <w:rFonts w:ascii="Arial"/>
                <w:b w:val="false"/>
                <w:i w:val="false"/>
                <w:color w:val="000000"/>
                <w:sz w:val="15"/>
              </w:rPr>
              <w:t>у тому числі:</w:t>
            </w:r>
          </w:p>
          <w:bookmarkEnd w:id="17619"/>
        </w:tc>
        <w:tc>
          <w:tcPr>
            <w:tcW w:w="1417" w:type="dxa"/>
            <w:tcBorders>
              <w:top w:val="outset" w:color="000000" w:sz="8"/>
              <w:left w:val="outset" w:color="000000" w:sz="8"/>
              <w:bottom w:val="outset" w:color="000000" w:sz="8"/>
              <w:right w:val="outset" w:color="000000" w:sz="8"/>
            </w:tcBorders>
            <w:vAlign w:val="center"/>
          </w:tcPr>
          <w:bookmarkStart w:name="17622" w:id="17620"/>
          <w:p>
            <w:pPr>
              <w:spacing w:after="0"/>
              <w:ind w:left="0"/>
              <w:jc w:val="center"/>
            </w:pPr>
            <w:r>
              <w:rPr>
                <w:rFonts w:ascii="Arial"/>
                <w:b w:val="false"/>
                <w:i w:val="false"/>
                <w:color w:val="000000"/>
                <w:sz w:val="15"/>
              </w:rPr>
              <w:t xml:space="preserve"> </w:t>
            </w:r>
          </w:p>
          <w:bookmarkEnd w:id="17620"/>
        </w:tc>
        <w:tc>
          <w:tcPr>
            <w:tcW w:w="1009" w:type="dxa"/>
            <w:tcBorders>
              <w:top w:val="outset" w:color="000000" w:sz="8"/>
              <w:left w:val="outset" w:color="000000" w:sz="8"/>
              <w:bottom w:val="outset" w:color="000000" w:sz="8"/>
              <w:right w:val="outset" w:color="000000" w:sz="8"/>
            </w:tcBorders>
            <w:vAlign w:val="center"/>
          </w:tcPr>
          <w:bookmarkStart w:name="17623" w:id="17621"/>
          <w:p>
            <w:pPr>
              <w:spacing w:after="0"/>
              <w:ind w:left="0"/>
              <w:jc w:val="center"/>
            </w:pPr>
            <w:r>
              <w:rPr>
                <w:rFonts w:ascii="Arial"/>
                <w:b w:val="false"/>
                <w:i w:val="false"/>
                <w:color w:val="000000"/>
                <w:sz w:val="15"/>
              </w:rPr>
              <w:t xml:space="preserve"> </w:t>
            </w:r>
          </w:p>
          <w:bookmarkEnd w:id="17621"/>
        </w:tc>
        <w:tc>
          <w:tcPr>
            <w:tcW w:w="1417" w:type="dxa"/>
            <w:tcBorders>
              <w:top w:val="outset" w:color="000000" w:sz="8"/>
              <w:left w:val="outset" w:color="000000" w:sz="8"/>
              <w:bottom w:val="outset" w:color="000000" w:sz="8"/>
              <w:right w:val="outset" w:color="000000" w:sz="8"/>
            </w:tcBorders>
            <w:vAlign w:val="center"/>
          </w:tcPr>
          <w:bookmarkStart w:name="17624" w:id="17622"/>
          <w:p>
            <w:pPr>
              <w:spacing w:after="0"/>
              <w:ind w:left="0"/>
              <w:jc w:val="center"/>
            </w:pPr>
            <w:r>
              <w:rPr>
                <w:rFonts w:ascii="Arial"/>
                <w:b w:val="false"/>
                <w:i w:val="false"/>
                <w:color w:val="000000"/>
                <w:sz w:val="15"/>
              </w:rPr>
              <w:t xml:space="preserve"> </w:t>
            </w:r>
          </w:p>
          <w:bookmarkEnd w:id="17622"/>
        </w:tc>
        <w:tc>
          <w:tcPr>
            <w:tcW w:w="1306" w:type="dxa"/>
            <w:tcBorders>
              <w:top w:val="outset" w:color="000000" w:sz="8"/>
              <w:left w:val="outset" w:color="000000" w:sz="8"/>
              <w:bottom w:val="outset" w:color="000000" w:sz="8"/>
              <w:right w:val="outset" w:color="000000" w:sz="8"/>
            </w:tcBorders>
            <w:vAlign w:val="center"/>
          </w:tcPr>
          <w:bookmarkStart w:name="17625" w:id="17623"/>
          <w:p>
            <w:pPr>
              <w:spacing w:after="0"/>
              <w:ind w:left="0"/>
              <w:jc w:val="center"/>
            </w:pPr>
            <w:r>
              <w:rPr>
                <w:rFonts w:ascii="Arial"/>
                <w:b w:val="false"/>
                <w:i w:val="false"/>
                <w:color w:val="000000"/>
                <w:sz w:val="15"/>
              </w:rPr>
              <w:t xml:space="preserve"> </w:t>
            </w:r>
          </w:p>
          <w:bookmarkEnd w:id="176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626" w:id="17624"/>
          <w:p>
            <w:pPr>
              <w:spacing w:after="0"/>
              <w:ind w:left="0"/>
              <w:jc w:val="center"/>
            </w:pPr>
            <w:r>
              <w:rPr>
                <w:rFonts w:ascii="Arial"/>
                <w:b w:val="false"/>
                <w:i w:val="false"/>
                <w:color w:val="000000"/>
                <w:sz w:val="15"/>
              </w:rPr>
              <w:t xml:space="preserve"> </w:t>
            </w:r>
          </w:p>
          <w:bookmarkEnd w:id="17624"/>
        </w:tc>
        <w:tc>
          <w:tcPr>
            <w:tcW w:w="919" w:type="dxa"/>
            <w:tcBorders>
              <w:top w:val="outset" w:color="000000" w:sz="8"/>
              <w:left w:val="outset" w:color="000000" w:sz="8"/>
              <w:bottom w:val="outset" w:color="000000" w:sz="8"/>
              <w:right w:val="outset" w:color="000000" w:sz="8"/>
            </w:tcBorders>
            <w:vAlign w:val="center"/>
          </w:tcPr>
          <w:bookmarkStart w:name="17627" w:id="17625"/>
          <w:p>
            <w:pPr>
              <w:spacing w:after="0"/>
              <w:ind w:left="0"/>
              <w:jc w:val="center"/>
            </w:pPr>
            <w:r>
              <w:rPr>
                <w:rFonts w:ascii="Arial"/>
                <w:b w:val="false"/>
                <w:i w:val="false"/>
                <w:color w:val="000000"/>
                <w:sz w:val="15"/>
              </w:rPr>
              <w:t xml:space="preserve"> </w:t>
            </w:r>
          </w:p>
          <w:bookmarkEnd w:id="17625"/>
        </w:tc>
        <w:tc>
          <w:tcPr>
            <w:tcW w:w="805" w:type="dxa"/>
            <w:tcBorders>
              <w:top w:val="outset" w:color="000000" w:sz="8"/>
              <w:left w:val="outset" w:color="000000" w:sz="8"/>
              <w:bottom w:val="outset" w:color="000000" w:sz="8"/>
              <w:right w:val="outset" w:color="000000" w:sz="8"/>
            </w:tcBorders>
            <w:vAlign w:val="center"/>
          </w:tcPr>
          <w:bookmarkStart w:name="17628" w:id="17626"/>
          <w:p>
            <w:pPr>
              <w:spacing w:after="0"/>
              <w:ind w:left="0"/>
              <w:jc w:val="center"/>
            </w:pPr>
            <w:r>
              <w:rPr>
                <w:rFonts w:ascii="Arial"/>
                <w:b w:val="false"/>
                <w:i w:val="false"/>
                <w:color w:val="000000"/>
                <w:sz w:val="15"/>
              </w:rPr>
              <w:t xml:space="preserve"> </w:t>
            </w:r>
          </w:p>
          <w:bookmarkEnd w:id="17626"/>
        </w:tc>
        <w:tc>
          <w:tcPr>
            <w:tcW w:w="1250" w:type="dxa"/>
            <w:tcBorders>
              <w:top w:val="outset" w:color="000000" w:sz="8"/>
              <w:left w:val="outset" w:color="000000" w:sz="8"/>
              <w:bottom w:val="outset" w:color="000000" w:sz="8"/>
              <w:right w:val="outset" w:color="000000" w:sz="8"/>
            </w:tcBorders>
            <w:vAlign w:val="center"/>
          </w:tcPr>
          <w:bookmarkStart w:name="17629" w:id="17627"/>
          <w:p>
            <w:pPr>
              <w:spacing w:after="0"/>
              <w:ind w:left="0"/>
              <w:jc w:val="left"/>
            </w:pPr>
            <w:r>
              <w:rPr>
                <w:rFonts w:ascii="Arial"/>
                <w:b w:val="false"/>
                <w:i w:val="false"/>
                <w:color w:val="000000"/>
                <w:sz w:val="15"/>
              </w:rPr>
              <w:t xml:space="preserve"> </w:t>
            </w:r>
          </w:p>
          <w:bookmarkEnd w:id="17627"/>
        </w:tc>
        <w:tc>
          <w:tcPr>
            <w:tcW w:w="1818" w:type="dxa"/>
            <w:tcBorders>
              <w:top w:val="outset" w:color="000000" w:sz="8"/>
              <w:left w:val="outset" w:color="000000" w:sz="8"/>
              <w:bottom w:val="outset" w:color="000000" w:sz="8"/>
              <w:right w:val="outset" w:color="000000" w:sz="8"/>
            </w:tcBorders>
            <w:vAlign w:val="center"/>
          </w:tcPr>
          <w:bookmarkStart w:name="17630" w:id="17628"/>
          <w:p>
            <w:pPr>
              <w:spacing w:after="0"/>
              <w:ind w:left="0"/>
              <w:jc w:val="left"/>
            </w:pPr>
            <w:r>
              <w:rPr>
                <w:rFonts w:ascii="Arial"/>
                <w:b w:val="false"/>
                <w:i w:val="false"/>
                <w:color w:val="000000"/>
                <w:sz w:val="15"/>
              </w:rPr>
              <w:t>проектні роботи</w:t>
            </w:r>
          </w:p>
          <w:bookmarkEnd w:id="17628"/>
        </w:tc>
        <w:tc>
          <w:tcPr>
            <w:tcW w:w="1417" w:type="dxa"/>
            <w:tcBorders>
              <w:top w:val="outset" w:color="000000" w:sz="8"/>
              <w:left w:val="outset" w:color="000000" w:sz="8"/>
              <w:bottom w:val="outset" w:color="000000" w:sz="8"/>
              <w:right w:val="outset" w:color="000000" w:sz="8"/>
            </w:tcBorders>
            <w:vAlign w:val="center"/>
          </w:tcPr>
          <w:bookmarkStart w:name="17631" w:id="17629"/>
          <w:p>
            <w:pPr>
              <w:spacing w:after="0"/>
              <w:ind w:left="0"/>
              <w:jc w:val="center"/>
            </w:pPr>
            <w:r>
              <w:rPr>
                <w:rFonts w:ascii="Arial"/>
                <w:b w:val="false"/>
                <w:i w:val="false"/>
                <w:color w:val="000000"/>
                <w:sz w:val="15"/>
              </w:rPr>
              <w:t xml:space="preserve"> </w:t>
            </w:r>
          </w:p>
          <w:bookmarkEnd w:id="17629"/>
        </w:tc>
        <w:tc>
          <w:tcPr>
            <w:tcW w:w="1009" w:type="dxa"/>
            <w:tcBorders>
              <w:top w:val="outset" w:color="000000" w:sz="8"/>
              <w:left w:val="outset" w:color="000000" w:sz="8"/>
              <w:bottom w:val="outset" w:color="000000" w:sz="8"/>
              <w:right w:val="outset" w:color="000000" w:sz="8"/>
            </w:tcBorders>
            <w:vAlign w:val="center"/>
          </w:tcPr>
          <w:bookmarkStart w:name="17632" w:id="17630"/>
          <w:p>
            <w:pPr>
              <w:spacing w:after="0"/>
              <w:ind w:left="0"/>
              <w:jc w:val="center"/>
            </w:pPr>
            <w:r>
              <w:rPr>
                <w:rFonts w:ascii="Arial"/>
                <w:b w:val="false"/>
                <w:i w:val="false"/>
                <w:color w:val="000000"/>
                <w:sz w:val="15"/>
              </w:rPr>
              <w:t xml:space="preserve"> </w:t>
            </w:r>
          </w:p>
          <w:bookmarkEnd w:id="17630"/>
        </w:tc>
        <w:tc>
          <w:tcPr>
            <w:tcW w:w="1417" w:type="dxa"/>
            <w:tcBorders>
              <w:top w:val="outset" w:color="000000" w:sz="8"/>
              <w:left w:val="outset" w:color="000000" w:sz="8"/>
              <w:bottom w:val="outset" w:color="000000" w:sz="8"/>
              <w:right w:val="outset" w:color="000000" w:sz="8"/>
            </w:tcBorders>
            <w:vAlign w:val="center"/>
          </w:tcPr>
          <w:bookmarkStart w:name="17633" w:id="17631"/>
          <w:p>
            <w:pPr>
              <w:spacing w:after="0"/>
              <w:ind w:left="0"/>
              <w:jc w:val="center"/>
            </w:pPr>
            <w:r>
              <w:rPr>
                <w:rFonts w:ascii="Arial"/>
                <w:b w:val="false"/>
                <w:i w:val="false"/>
                <w:color w:val="000000"/>
                <w:sz w:val="15"/>
              </w:rPr>
              <w:t xml:space="preserve"> </w:t>
            </w:r>
          </w:p>
          <w:bookmarkEnd w:id="17631"/>
        </w:tc>
        <w:tc>
          <w:tcPr>
            <w:tcW w:w="1306" w:type="dxa"/>
            <w:tcBorders>
              <w:top w:val="outset" w:color="000000" w:sz="8"/>
              <w:left w:val="outset" w:color="000000" w:sz="8"/>
              <w:bottom w:val="outset" w:color="000000" w:sz="8"/>
              <w:right w:val="outset" w:color="000000" w:sz="8"/>
            </w:tcBorders>
            <w:vAlign w:val="center"/>
          </w:tcPr>
          <w:bookmarkStart w:name="17634" w:id="17632"/>
          <w:p>
            <w:pPr>
              <w:spacing w:after="0"/>
              <w:ind w:left="0"/>
              <w:jc w:val="center"/>
            </w:pPr>
            <w:r>
              <w:rPr>
                <w:rFonts w:ascii="Arial"/>
                <w:b w:val="false"/>
                <w:i w:val="false"/>
                <w:color w:val="000000"/>
                <w:sz w:val="15"/>
              </w:rPr>
              <w:t>230,0</w:t>
            </w:r>
          </w:p>
          <w:bookmarkEnd w:id="1763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635" w:id="17633"/>
          <w:p>
            <w:pPr>
              <w:spacing w:after="0"/>
              <w:ind w:left="0"/>
              <w:jc w:val="center"/>
            </w:pPr>
            <w:r>
              <w:rPr>
                <w:rFonts w:ascii="Arial"/>
                <w:b w:val="false"/>
                <w:i w:val="false"/>
                <w:color w:val="000000"/>
                <w:sz w:val="15"/>
              </w:rPr>
              <w:t>1217321</w:t>
            </w:r>
          </w:p>
          <w:bookmarkEnd w:id="17633"/>
        </w:tc>
        <w:tc>
          <w:tcPr>
            <w:tcW w:w="919" w:type="dxa"/>
            <w:tcBorders>
              <w:top w:val="outset" w:color="000000" w:sz="8"/>
              <w:left w:val="outset" w:color="000000" w:sz="8"/>
              <w:bottom w:val="outset" w:color="000000" w:sz="8"/>
              <w:right w:val="outset" w:color="000000" w:sz="8"/>
            </w:tcBorders>
            <w:vAlign w:val="center"/>
          </w:tcPr>
          <w:bookmarkStart w:name="17636" w:id="17634"/>
          <w:p>
            <w:pPr>
              <w:spacing w:after="0"/>
              <w:ind w:left="0"/>
              <w:jc w:val="center"/>
            </w:pPr>
            <w:r>
              <w:rPr>
                <w:rFonts w:ascii="Arial"/>
                <w:b w:val="false"/>
                <w:i w:val="false"/>
                <w:color w:val="000000"/>
                <w:sz w:val="15"/>
              </w:rPr>
              <w:t>7321</w:t>
            </w:r>
          </w:p>
          <w:bookmarkEnd w:id="17634"/>
        </w:tc>
        <w:tc>
          <w:tcPr>
            <w:tcW w:w="805" w:type="dxa"/>
            <w:tcBorders>
              <w:top w:val="outset" w:color="000000" w:sz="8"/>
              <w:left w:val="outset" w:color="000000" w:sz="8"/>
              <w:bottom w:val="outset" w:color="000000" w:sz="8"/>
              <w:right w:val="outset" w:color="000000" w:sz="8"/>
            </w:tcBorders>
            <w:vAlign w:val="center"/>
          </w:tcPr>
          <w:bookmarkStart w:name="17637" w:id="17635"/>
          <w:p>
            <w:pPr>
              <w:spacing w:after="0"/>
              <w:ind w:left="0"/>
              <w:jc w:val="center"/>
            </w:pPr>
            <w:r>
              <w:rPr>
                <w:rFonts w:ascii="Arial"/>
                <w:b w:val="false"/>
                <w:i w:val="false"/>
                <w:color w:val="000000"/>
                <w:sz w:val="15"/>
              </w:rPr>
              <w:t>0443</w:t>
            </w:r>
          </w:p>
          <w:bookmarkEnd w:id="17635"/>
        </w:tc>
        <w:tc>
          <w:tcPr>
            <w:tcW w:w="1250" w:type="dxa"/>
            <w:tcBorders>
              <w:top w:val="outset" w:color="000000" w:sz="8"/>
              <w:left w:val="outset" w:color="000000" w:sz="8"/>
              <w:bottom w:val="outset" w:color="000000" w:sz="8"/>
              <w:right w:val="outset" w:color="000000" w:sz="8"/>
            </w:tcBorders>
            <w:vAlign w:val="center"/>
          </w:tcPr>
          <w:bookmarkStart w:name="17638" w:id="17636"/>
          <w:p>
            <w:pPr>
              <w:spacing w:after="0"/>
              <w:ind w:left="0"/>
              <w:jc w:val="left"/>
            </w:pPr>
            <w:r>
              <w:rPr>
                <w:rFonts w:ascii="Arial"/>
                <w:b w:val="false"/>
                <w:i w:val="false"/>
                <w:color w:val="000000"/>
                <w:sz w:val="15"/>
              </w:rPr>
              <w:t>Будівництво освітніх установ та закладів</w:t>
            </w:r>
          </w:p>
          <w:bookmarkEnd w:id="17636"/>
        </w:tc>
        <w:tc>
          <w:tcPr>
            <w:tcW w:w="1818" w:type="dxa"/>
            <w:tcBorders>
              <w:top w:val="outset" w:color="000000" w:sz="8"/>
              <w:left w:val="outset" w:color="000000" w:sz="8"/>
              <w:bottom w:val="outset" w:color="000000" w:sz="8"/>
              <w:right w:val="outset" w:color="000000" w:sz="8"/>
            </w:tcBorders>
            <w:vAlign w:val="center"/>
          </w:tcPr>
          <w:bookmarkStart w:name="17639" w:id="17637"/>
          <w:p>
            <w:pPr>
              <w:spacing w:after="0"/>
              <w:ind w:left="0"/>
              <w:jc w:val="left"/>
            </w:pPr>
            <w:r>
              <w:rPr>
                <w:rFonts w:ascii="Arial"/>
                <w:b w:val="false"/>
                <w:i w:val="false"/>
                <w:color w:val="000000"/>
                <w:sz w:val="15"/>
              </w:rPr>
              <w:t>ТЕРМОМОДЕРНІЗАЦІЯ (РЕКОНСТРУКЦІЯ) БУДІВЕЛЬ БЮДЖЕТНОЇ СФЕРИ М. КИЄВА (ШКОЛА-ДИТЯЧИЙ САДОК "ЛАСТІВКА" ПРОСП. ОБОЛОНСЬКИЙ, 32-А, М. КИЇВ)</w:t>
            </w:r>
          </w:p>
          <w:bookmarkEnd w:id="17637"/>
        </w:tc>
        <w:tc>
          <w:tcPr>
            <w:tcW w:w="1417" w:type="dxa"/>
            <w:tcBorders>
              <w:top w:val="outset" w:color="000000" w:sz="8"/>
              <w:left w:val="outset" w:color="000000" w:sz="8"/>
              <w:bottom w:val="outset" w:color="000000" w:sz="8"/>
              <w:right w:val="outset" w:color="000000" w:sz="8"/>
            </w:tcBorders>
            <w:vAlign w:val="center"/>
          </w:tcPr>
          <w:bookmarkStart w:name="17640" w:id="17638"/>
          <w:p>
            <w:pPr>
              <w:spacing w:after="0"/>
              <w:ind w:left="0"/>
              <w:jc w:val="center"/>
            </w:pPr>
            <w:r>
              <w:rPr>
                <w:rFonts w:ascii="Arial"/>
                <w:b w:val="false"/>
                <w:i w:val="false"/>
                <w:color w:val="000000"/>
                <w:sz w:val="15"/>
              </w:rPr>
              <w:t>15812,1</w:t>
            </w:r>
          </w:p>
          <w:bookmarkEnd w:id="17638"/>
        </w:tc>
        <w:tc>
          <w:tcPr>
            <w:tcW w:w="1009" w:type="dxa"/>
            <w:tcBorders>
              <w:top w:val="outset" w:color="000000" w:sz="8"/>
              <w:left w:val="outset" w:color="000000" w:sz="8"/>
              <w:bottom w:val="outset" w:color="000000" w:sz="8"/>
              <w:right w:val="outset" w:color="000000" w:sz="8"/>
            </w:tcBorders>
            <w:vAlign w:val="center"/>
          </w:tcPr>
          <w:bookmarkStart w:name="17641" w:id="17639"/>
          <w:p>
            <w:pPr>
              <w:spacing w:after="0"/>
              <w:ind w:left="0"/>
              <w:jc w:val="center"/>
            </w:pPr>
            <w:r>
              <w:rPr>
                <w:rFonts w:ascii="Arial"/>
                <w:b w:val="false"/>
                <w:i w:val="false"/>
                <w:color w:val="000000"/>
                <w:sz w:val="15"/>
              </w:rPr>
              <w:t>88,3</w:t>
            </w:r>
          </w:p>
          <w:bookmarkEnd w:id="17639"/>
        </w:tc>
        <w:tc>
          <w:tcPr>
            <w:tcW w:w="1417" w:type="dxa"/>
            <w:tcBorders>
              <w:top w:val="outset" w:color="000000" w:sz="8"/>
              <w:left w:val="outset" w:color="000000" w:sz="8"/>
              <w:bottom w:val="outset" w:color="000000" w:sz="8"/>
              <w:right w:val="outset" w:color="000000" w:sz="8"/>
            </w:tcBorders>
            <w:vAlign w:val="center"/>
          </w:tcPr>
          <w:bookmarkStart w:name="17642" w:id="17640"/>
          <w:p>
            <w:pPr>
              <w:spacing w:after="0"/>
              <w:ind w:left="0"/>
              <w:jc w:val="center"/>
            </w:pPr>
            <w:r>
              <w:rPr>
                <w:rFonts w:ascii="Arial"/>
                <w:b w:val="false"/>
                <w:i w:val="false"/>
                <w:color w:val="000000"/>
                <w:sz w:val="15"/>
              </w:rPr>
              <w:t>13964,5</w:t>
            </w:r>
          </w:p>
          <w:bookmarkEnd w:id="17640"/>
        </w:tc>
        <w:tc>
          <w:tcPr>
            <w:tcW w:w="1306" w:type="dxa"/>
            <w:tcBorders>
              <w:top w:val="outset" w:color="000000" w:sz="8"/>
              <w:left w:val="outset" w:color="000000" w:sz="8"/>
              <w:bottom w:val="outset" w:color="000000" w:sz="8"/>
              <w:right w:val="outset" w:color="000000" w:sz="8"/>
            </w:tcBorders>
            <w:vAlign w:val="center"/>
          </w:tcPr>
          <w:bookmarkStart w:name="17643" w:id="17641"/>
          <w:p>
            <w:pPr>
              <w:spacing w:after="0"/>
              <w:ind w:left="0"/>
              <w:jc w:val="center"/>
            </w:pPr>
            <w:r>
              <w:rPr>
                <w:rFonts w:ascii="Arial"/>
                <w:b w:val="false"/>
                <w:i w:val="false"/>
                <w:color w:val="000000"/>
                <w:sz w:val="15"/>
              </w:rPr>
              <w:t>1551,6</w:t>
            </w:r>
          </w:p>
          <w:bookmarkEnd w:id="1764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644" w:id="17642"/>
          <w:p>
            <w:pPr>
              <w:spacing w:after="0"/>
              <w:ind w:left="0"/>
              <w:jc w:val="center"/>
            </w:pPr>
            <w:r>
              <w:rPr>
                <w:rFonts w:ascii="Arial"/>
                <w:b w:val="false"/>
                <w:i w:val="false"/>
                <w:color w:val="000000"/>
                <w:sz w:val="15"/>
              </w:rPr>
              <w:t xml:space="preserve"> </w:t>
            </w:r>
          </w:p>
          <w:bookmarkEnd w:id="17642"/>
        </w:tc>
        <w:tc>
          <w:tcPr>
            <w:tcW w:w="919" w:type="dxa"/>
            <w:tcBorders>
              <w:top w:val="outset" w:color="000000" w:sz="8"/>
              <w:left w:val="outset" w:color="000000" w:sz="8"/>
              <w:bottom w:val="outset" w:color="000000" w:sz="8"/>
              <w:right w:val="outset" w:color="000000" w:sz="8"/>
            </w:tcBorders>
            <w:vAlign w:val="center"/>
          </w:tcPr>
          <w:bookmarkStart w:name="17645" w:id="17643"/>
          <w:p>
            <w:pPr>
              <w:spacing w:after="0"/>
              <w:ind w:left="0"/>
              <w:jc w:val="center"/>
            </w:pPr>
            <w:r>
              <w:rPr>
                <w:rFonts w:ascii="Arial"/>
                <w:b w:val="false"/>
                <w:i w:val="false"/>
                <w:color w:val="000000"/>
                <w:sz w:val="15"/>
              </w:rPr>
              <w:t xml:space="preserve"> </w:t>
            </w:r>
          </w:p>
          <w:bookmarkEnd w:id="17643"/>
        </w:tc>
        <w:tc>
          <w:tcPr>
            <w:tcW w:w="805" w:type="dxa"/>
            <w:tcBorders>
              <w:top w:val="outset" w:color="000000" w:sz="8"/>
              <w:left w:val="outset" w:color="000000" w:sz="8"/>
              <w:bottom w:val="outset" w:color="000000" w:sz="8"/>
              <w:right w:val="outset" w:color="000000" w:sz="8"/>
            </w:tcBorders>
            <w:vAlign w:val="center"/>
          </w:tcPr>
          <w:bookmarkStart w:name="17646" w:id="17644"/>
          <w:p>
            <w:pPr>
              <w:spacing w:after="0"/>
              <w:ind w:left="0"/>
              <w:jc w:val="center"/>
            </w:pPr>
            <w:r>
              <w:rPr>
                <w:rFonts w:ascii="Arial"/>
                <w:b w:val="false"/>
                <w:i w:val="false"/>
                <w:color w:val="000000"/>
                <w:sz w:val="15"/>
              </w:rPr>
              <w:t xml:space="preserve"> </w:t>
            </w:r>
          </w:p>
          <w:bookmarkEnd w:id="17644"/>
        </w:tc>
        <w:tc>
          <w:tcPr>
            <w:tcW w:w="1250" w:type="dxa"/>
            <w:tcBorders>
              <w:top w:val="outset" w:color="000000" w:sz="8"/>
              <w:left w:val="outset" w:color="000000" w:sz="8"/>
              <w:bottom w:val="outset" w:color="000000" w:sz="8"/>
              <w:right w:val="outset" w:color="000000" w:sz="8"/>
            </w:tcBorders>
            <w:vAlign w:val="center"/>
          </w:tcPr>
          <w:bookmarkStart w:name="17647" w:id="17645"/>
          <w:p>
            <w:pPr>
              <w:spacing w:after="0"/>
              <w:ind w:left="0"/>
              <w:jc w:val="left"/>
            </w:pPr>
            <w:r>
              <w:rPr>
                <w:rFonts w:ascii="Arial"/>
                <w:b w:val="false"/>
                <w:i w:val="false"/>
                <w:color w:val="000000"/>
                <w:sz w:val="15"/>
              </w:rPr>
              <w:t xml:space="preserve"> </w:t>
            </w:r>
          </w:p>
          <w:bookmarkEnd w:id="17645"/>
        </w:tc>
        <w:tc>
          <w:tcPr>
            <w:tcW w:w="1818" w:type="dxa"/>
            <w:tcBorders>
              <w:top w:val="outset" w:color="000000" w:sz="8"/>
              <w:left w:val="outset" w:color="000000" w:sz="8"/>
              <w:bottom w:val="outset" w:color="000000" w:sz="8"/>
              <w:right w:val="outset" w:color="000000" w:sz="8"/>
            </w:tcBorders>
            <w:vAlign w:val="center"/>
          </w:tcPr>
          <w:bookmarkStart w:name="17648" w:id="17646"/>
          <w:p>
            <w:pPr>
              <w:spacing w:after="0"/>
              <w:ind w:left="0"/>
              <w:jc w:val="left"/>
            </w:pPr>
            <w:r>
              <w:rPr>
                <w:rFonts w:ascii="Arial"/>
                <w:b w:val="false"/>
                <w:i w:val="false"/>
                <w:color w:val="000000"/>
                <w:sz w:val="15"/>
              </w:rPr>
              <w:t>у тому числі:</w:t>
            </w:r>
          </w:p>
          <w:bookmarkEnd w:id="17646"/>
        </w:tc>
        <w:tc>
          <w:tcPr>
            <w:tcW w:w="1417" w:type="dxa"/>
            <w:tcBorders>
              <w:top w:val="outset" w:color="000000" w:sz="8"/>
              <w:left w:val="outset" w:color="000000" w:sz="8"/>
              <w:bottom w:val="outset" w:color="000000" w:sz="8"/>
              <w:right w:val="outset" w:color="000000" w:sz="8"/>
            </w:tcBorders>
            <w:vAlign w:val="center"/>
          </w:tcPr>
          <w:bookmarkStart w:name="17649" w:id="17647"/>
          <w:p>
            <w:pPr>
              <w:spacing w:after="0"/>
              <w:ind w:left="0"/>
              <w:jc w:val="center"/>
            </w:pPr>
            <w:r>
              <w:rPr>
                <w:rFonts w:ascii="Arial"/>
                <w:b w:val="false"/>
                <w:i w:val="false"/>
                <w:color w:val="000000"/>
                <w:sz w:val="15"/>
              </w:rPr>
              <w:t xml:space="preserve"> </w:t>
            </w:r>
          </w:p>
          <w:bookmarkEnd w:id="17647"/>
        </w:tc>
        <w:tc>
          <w:tcPr>
            <w:tcW w:w="1009" w:type="dxa"/>
            <w:tcBorders>
              <w:top w:val="outset" w:color="000000" w:sz="8"/>
              <w:left w:val="outset" w:color="000000" w:sz="8"/>
              <w:bottom w:val="outset" w:color="000000" w:sz="8"/>
              <w:right w:val="outset" w:color="000000" w:sz="8"/>
            </w:tcBorders>
            <w:vAlign w:val="center"/>
          </w:tcPr>
          <w:bookmarkStart w:name="17650" w:id="17648"/>
          <w:p>
            <w:pPr>
              <w:spacing w:after="0"/>
              <w:ind w:left="0"/>
              <w:jc w:val="center"/>
            </w:pPr>
            <w:r>
              <w:rPr>
                <w:rFonts w:ascii="Arial"/>
                <w:b w:val="false"/>
                <w:i w:val="false"/>
                <w:color w:val="000000"/>
                <w:sz w:val="15"/>
              </w:rPr>
              <w:t xml:space="preserve"> </w:t>
            </w:r>
          </w:p>
          <w:bookmarkEnd w:id="17648"/>
        </w:tc>
        <w:tc>
          <w:tcPr>
            <w:tcW w:w="1417" w:type="dxa"/>
            <w:tcBorders>
              <w:top w:val="outset" w:color="000000" w:sz="8"/>
              <w:left w:val="outset" w:color="000000" w:sz="8"/>
              <w:bottom w:val="outset" w:color="000000" w:sz="8"/>
              <w:right w:val="outset" w:color="000000" w:sz="8"/>
            </w:tcBorders>
            <w:vAlign w:val="center"/>
          </w:tcPr>
          <w:bookmarkStart w:name="17651" w:id="17649"/>
          <w:p>
            <w:pPr>
              <w:spacing w:after="0"/>
              <w:ind w:left="0"/>
              <w:jc w:val="center"/>
            </w:pPr>
            <w:r>
              <w:rPr>
                <w:rFonts w:ascii="Arial"/>
                <w:b w:val="false"/>
                <w:i w:val="false"/>
                <w:color w:val="000000"/>
                <w:sz w:val="15"/>
              </w:rPr>
              <w:t xml:space="preserve"> </w:t>
            </w:r>
          </w:p>
          <w:bookmarkEnd w:id="17649"/>
        </w:tc>
        <w:tc>
          <w:tcPr>
            <w:tcW w:w="1306" w:type="dxa"/>
            <w:tcBorders>
              <w:top w:val="outset" w:color="000000" w:sz="8"/>
              <w:left w:val="outset" w:color="000000" w:sz="8"/>
              <w:bottom w:val="outset" w:color="000000" w:sz="8"/>
              <w:right w:val="outset" w:color="000000" w:sz="8"/>
            </w:tcBorders>
            <w:vAlign w:val="center"/>
          </w:tcPr>
          <w:bookmarkStart w:name="17652" w:id="17650"/>
          <w:p>
            <w:pPr>
              <w:spacing w:after="0"/>
              <w:ind w:left="0"/>
              <w:jc w:val="center"/>
            </w:pPr>
            <w:r>
              <w:rPr>
                <w:rFonts w:ascii="Arial"/>
                <w:b w:val="false"/>
                <w:i w:val="false"/>
                <w:color w:val="000000"/>
                <w:sz w:val="15"/>
              </w:rPr>
              <w:t xml:space="preserve"> </w:t>
            </w:r>
          </w:p>
          <w:bookmarkEnd w:id="1765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653" w:id="17651"/>
          <w:p>
            <w:pPr>
              <w:spacing w:after="0"/>
              <w:ind w:left="0"/>
              <w:jc w:val="center"/>
            </w:pPr>
            <w:r>
              <w:rPr>
                <w:rFonts w:ascii="Arial"/>
                <w:b w:val="false"/>
                <w:i w:val="false"/>
                <w:color w:val="000000"/>
                <w:sz w:val="15"/>
              </w:rPr>
              <w:t xml:space="preserve"> </w:t>
            </w:r>
          </w:p>
          <w:bookmarkEnd w:id="17651"/>
        </w:tc>
        <w:tc>
          <w:tcPr>
            <w:tcW w:w="919" w:type="dxa"/>
            <w:tcBorders>
              <w:top w:val="outset" w:color="000000" w:sz="8"/>
              <w:left w:val="outset" w:color="000000" w:sz="8"/>
              <w:bottom w:val="outset" w:color="000000" w:sz="8"/>
              <w:right w:val="outset" w:color="000000" w:sz="8"/>
            </w:tcBorders>
            <w:vAlign w:val="center"/>
          </w:tcPr>
          <w:bookmarkStart w:name="17654" w:id="17652"/>
          <w:p>
            <w:pPr>
              <w:spacing w:after="0"/>
              <w:ind w:left="0"/>
              <w:jc w:val="center"/>
            </w:pPr>
            <w:r>
              <w:rPr>
                <w:rFonts w:ascii="Arial"/>
                <w:b w:val="false"/>
                <w:i w:val="false"/>
                <w:color w:val="000000"/>
                <w:sz w:val="15"/>
              </w:rPr>
              <w:t xml:space="preserve"> </w:t>
            </w:r>
          </w:p>
          <w:bookmarkEnd w:id="17652"/>
        </w:tc>
        <w:tc>
          <w:tcPr>
            <w:tcW w:w="805" w:type="dxa"/>
            <w:tcBorders>
              <w:top w:val="outset" w:color="000000" w:sz="8"/>
              <w:left w:val="outset" w:color="000000" w:sz="8"/>
              <w:bottom w:val="outset" w:color="000000" w:sz="8"/>
              <w:right w:val="outset" w:color="000000" w:sz="8"/>
            </w:tcBorders>
            <w:vAlign w:val="center"/>
          </w:tcPr>
          <w:bookmarkStart w:name="17655" w:id="17653"/>
          <w:p>
            <w:pPr>
              <w:spacing w:after="0"/>
              <w:ind w:left="0"/>
              <w:jc w:val="center"/>
            </w:pPr>
            <w:r>
              <w:rPr>
                <w:rFonts w:ascii="Arial"/>
                <w:b w:val="false"/>
                <w:i w:val="false"/>
                <w:color w:val="000000"/>
                <w:sz w:val="15"/>
              </w:rPr>
              <w:t xml:space="preserve"> </w:t>
            </w:r>
          </w:p>
          <w:bookmarkEnd w:id="17653"/>
        </w:tc>
        <w:tc>
          <w:tcPr>
            <w:tcW w:w="1250" w:type="dxa"/>
            <w:tcBorders>
              <w:top w:val="outset" w:color="000000" w:sz="8"/>
              <w:left w:val="outset" w:color="000000" w:sz="8"/>
              <w:bottom w:val="outset" w:color="000000" w:sz="8"/>
              <w:right w:val="outset" w:color="000000" w:sz="8"/>
            </w:tcBorders>
            <w:vAlign w:val="center"/>
          </w:tcPr>
          <w:bookmarkStart w:name="17656" w:id="17654"/>
          <w:p>
            <w:pPr>
              <w:spacing w:after="0"/>
              <w:ind w:left="0"/>
              <w:jc w:val="left"/>
            </w:pPr>
            <w:r>
              <w:rPr>
                <w:rFonts w:ascii="Arial"/>
                <w:b w:val="false"/>
                <w:i w:val="false"/>
                <w:color w:val="000000"/>
                <w:sz w:val="15"/>
              </w:rPr>
              <w:t xml:space="preserve"> </w:t>
            </w:r>
          </w:p>
          <w:bookmarkEnd w:id="17654"/>
        </w:tc>
        <w:tc>
          <w:tcPr>
            <w:tcW w:w="1818" w:type="dxa"/>
            <w:tcBorders>
              <w:top w:val="outset" w:color="000000" w:sz="8"/>
              <w:left w:val="outset" w:color="000000" w:sz="8"/>
              <w:bottom w:val="outset" w:color="000000" w:sz="8"/>
              <w:right w:val="outset" w:color="000000" w:sz="8"/>
            </w:tcBorders>
            <w:vAlign w:val="center"/>
          </w:tcPr>
          <w:bookmarkStart w:name="17657" w:id="17655"/>
          <w:p>
            <w:pPr>
              <w:spacing w:after="0"/>
              <w:ind w:left="0"/>
              <w:jc w:val="left"/>
            </w:pPr>
            <w:r>
              <w:rPr>
                <w:rFonts w:ascii="Arial"/>
                <w:b w:val="false"/>
                <w:i w:val="false"/>
                <w:color w:val="000000"/>
                <w:sz w:val="15"/>
              </w:rPr>
              <w:t>проектні роботи</w:t>
            </w:r>
          </w:p>
          <w:bookmarkEnd w:id="17655"/>
        </w:tc>
        <w:tc>
          <w:tcPr>
            <w:tcW w:w="1417" w:type="dxa"/>
            <w:tcBorders>
              <w:top w:val="outset" w:color="000000" w:sz="8"/>
              <w:left w:val="outset" w:color="000000" w:sz="8"/>
              <w:bottom w:val="outset" w:color="000000" w:sz="8"/>
              <w:right w:val="outset" w:color="000000" w:sz="8"/>
            </w:tcBorders>
            <w:vAlign w:val="center"/>
          </w:tcPr>
          <w:bookmarkStart w:name="17658" w:id="17656"/>
          <w:p>
            <w:pPr>
              <w:spacing w:after="0"/>
              <w:ind w:left="0"/>
              <w:jc w:val="center"/>
            </w:pPr>
            <w:r>
              <w:rPr>
                <w:rFonts w:ascii="Arial"/>
                <w:b w:val="false"/>
                <w:i w:val="false"/>
                <w:color w:val="000000"/>
                <w:sz w:val="15"/>
              </w:rPr>
              <w:t xml:space="preserve"> </w:t>
            </w:r>
          </w:p>
          <w:bookmarkEnd w:id="17656"/>
        </w:tc>
        <w:tc>
          <w:tcPr>
            <w:tcW w:w="1009" w:type="dxa"/>
            <w:tcBorders>
              <w:top w:val="outset" w:color="000000" w:sz="8"/>
              <w:left w:val="outset" w:color="000000" w:sz="8"/>
              <w:bottom w:val="outset" w:color="000000" w:sz="8"/>
              <w:right w:val="outset" w:color="000000" w:sz="8"/>
            </w:tcBorders>
            <w:vAlign w:val="center"/>
          </w:tcPr>
          <w:bookmarkStart w:name="17659" w:id="17657"/>
          <w:p>
            <w:pPr>
              <w:spacing w:after="0"/>
              <w:ind w:left="0"/>
              <w:jc w:val="center"/>
            </w:pPr>
            <w:r>
              <w:rPr>
                <w:rFonts w:ascii="Arial"/>
                <w:b w:val="false"/>
                <w:i w:val="false"/>
                <w:color w:val="000000"/>
                <w:sz w:val="15"/>
              </w:rPr>
              <w:t xml:space="preserve"> </w:t>
            </w:r>
          </w:p>
          <w:bookmarkEnd w:id="17657"/>
        </w:tc>
        <w:tc>
          <w:tcPr>
            <w:tcW w:w="1417" w:type="dxa"/>
            <w:tcBorders>
              <w:top w:val="outset" w:color="000000" w:sz="8"/>
              <w:left w:val="outset" w:color="000000" w:sz="8"/>
              <w:bottom w:val="outset" w:color="000000" w:sz="8"/>
              <w:right w:val="outset" w:color="000000" w:sz="8"/>
            </w:tcBorders>
            <w:vAlign w:val="center"/>
          </w:tcPr>
          <w:bookmarkStart w:name="17660" w:id="17658"/>
          <w:p>
            <w:pPr>
              <w:spacing w:after="0"/>
              <w:ind w:left="0"/>
              <w:jc w:val="center"/>
            </w:pPr>
            <w:r>
              <w:rPr>
                <w:rFonts w:ascii="Arial"/>
                <w:b w:val="false"/>
                <w:i w:val="false"/>
                <w:color w:val="000000"/>
                <w:sz w:val="15"/>
              </w:rPr>
              <w:t xml:space="preserve"> </w:t>
            </w:r>
          </w:p>
          <w:bookmarkEnd w:id="17658"/>
        </w:tc>
        <w:tc>
          <w:tcPr>
            <w:tcW w:w="1306" w:type="dxa"/>
            <w:tcBorders>
              <w:top w:val="outset" w:color="000000" w:sz="8"/>
              <w:left w:val="outset" w:color="000000" w:sz="8"/>
              <w:bottom w:val="outset" w:color="000000" w:sz="8"/>
              <w:right w:val="outset" w:color="000000" w:sz="8"/>
            </w:tcBorders>
            <w:vAlign w:val="center"/>
          </w:tcPr>
          <w:bookmarkStart w:name="17661" w:id="17659"/>
          <w:p>
            <w:pPr>
              <w:spacing w:after="0"/>
              <w:ind w:left="0"/>
              <w:jc w:val="center"/>
            </w:pPr>
            <w:r>
              <w:rPr>
                <w:rFonts w:ascii="Arial"/>
                <w:b w:val="false"/>
                <w:i w:val="false"/>
                <w:color w:val="000000"/>
                <w:sz w:val="15"/>
              </w:rPr>
              <w:t>160,0</w:t>
            </w:r>
          </w:p>
          <w:bookmarkEnd w:id="176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662" w:id="17660"/>
          <w:p>
            <w:pPr>
              <w:spacing w:after="0"/>
              <w:ind w:left="0"/>
              <w:jc w:val="center"/>
            </w:pPr>
            <w:r>
              <w:rPr>
                <w:rFonts w:ascii="Arial"/>
                <w:b w:val="false"/>
                <w:i w:val="false"/>
                <w:color w:val="000000"/>
                <w:sz w:val="15"/>
              </w:rPr>
              <w:t>1217321</w:t>
            </w:r>
          </w:p>
          <w:bookmarkEnd w:id="17660"/>
        </w:tc>
        <w:tc>
          <w:tcPr>
            <w:tcW w:w="919" w:type="dxa"/>
            <w:tcBorders>
              <w:top w:val="outset" w:color="000000" w:sz="8"/>
              <w:left w:val="outset" w:color="000000" w:sz="8"/>
              <w:bottom w:val="outset" w:color="000000" w:sz="8"/>
              <w:right w:val="outset" w:color="000000" w:sz="8"/>
            </w:tcBorders>
            <w:vAlign w:val="center"/>
          </w:tcPr>
          <w:bookmarkStart w:name="17663" w:id="17661"/>
          <w:p>
            <w:pPr>
              <w:spacing w:after="0"/>
              <w:ind w:left="0"/>
              <w:jc w:val="center"/>
            </w:pPr>
            <w:r>
              <w:rPr>
                <w:rFonts w:ascii="Arial"/>
                <w:b w:val="false"/>
                <w:i w:val="false"/>
                <w:color w:val="000000"/>
                <w:sz w:val="15"/>
              </w:rPr>
              <w:t>7321</w:t>
            </w:r>
          </w:p>
          <w:bookmarkEnd w:id="17661"/>
        </w:tc>
        <w:tc>
          <w:tcPr>
            <w:tcW w:w="805" w:type="dxa"/>
            <w:tcBorders>
              <w:top w:val="outset" w:color="000000" w:sz="8"/>
              <w:left w:val="outset" w:color="000000" w:sz="8"/>
              <w:bottom w:val="outset" w:color="000000" w:sz="8"/>
              <w:right w:val="outset" w:color="000000" w:sz="8"/>
            </w:tcBorders>
            <w:vAlign w:val="center"/>
          </w:tcPr>
          <w:bookmarkStart w:name="17664" w:id="17662"/>
          <w:p>
            <w:pPr>
              <w:spacing w:after="0"/>
              <w:ind w:left="0"/>
              <w:jc w:val="center"/>
            </w:pPr>
            <w:r>
              <w:rPr>
                <w:rFonts w:ascii="Arial"/>
                <w:b w:val="false"/>
                <w:i w:val="false"/>
                <w:color w:val="000000"/>
                <w:sz w:val="15"/>
              </w:rPr>
              <w:t>0443</w:t>
            </w:r>
          </w:p>
          <w:bookmarkEnd w:id="17662"/>
        </w:tc>
        <w:tc>
          <w:tcPr>
            <w:tcW w:w="1250" w:type="dxa"/>
            <w:tcBorders>
              <w:top w:val="outset" w:color="000000" w:sz="8"/>
              <w:left w:val="outset" w:color="000000" w:sz="8"/>
              <w:bottom w:val="outset" w:color="000000" w:sz="8"/>
              <w:right w:val="outset" w:color="000000" w:sz="8"/>
            </w:tcBorders>
            <w:vAlign w:val="center"/>
          </w:tcPr>
          <w:bookmarkStart w:name="17665" w:id="17663"/>
          <w:p>
            <w:pPr>
              <w:spacing w:after="0"/>
              <w:ind w:left="0"/>
              <w:jc w:val="left"/>
            </w:pPr>
            <w:r>
              <w:rPr>
                <w:rFonts w:ascii="Arial"/>
                <w:b w:val="false"/>
                <w:i w:val="false"/>
                <w:color w:val="000000"/>
                <w:sz w:val="15"/>
              </w:rPr>
              <w:t>Будівництво освітніх установ та закладів</w:t>
            </w:r>
          </w:p>
          <w:bookmarkEnd w:id="17663"/>
        </w:tc>
        <w:tc>
          <w:tcPr>
            <w:tcW w:w="1818" w:type="dxa"/>
            <w:tcBorders>
              <w:top w:val="outset" w:color="000000" w:sz="8"/>
              <w:left w:val="outset" w:color="000000" w:sz="8"/>
              <w:bottom w:val="outset" w:color="000000" w:sz="8"/>
              <w:right w:val="outset" w:color="000000" w:sz="8"/>
            </w:tcBorders>
            <w:vAlign w:val="center"/>
          </w:tcPr>
          <w:bookmarkStart w:name="17666" w:id="17664"/>
          <w:p>
            <w:pPr>
              <w:spacing w:after="0"/>
              <w:ind w:left="0"/>
              <w:jc w:val="left"/>
            </w:pPr>
            <w:r>
              <w:rPr>
                <w:rFonts w:ascii="Arial"/>
                <w:b w:val="false"/>
                <w:i w:val="false"/>
                <w:color w:val="000000"/>
                <w:sz w:val="15"/>
              </w:rPr>
              <w:t>ТЕРМОМОДЕРНІЗАЦІЯ СПЕЦІАЛІЗОВАНОЇ ШКОЛИ N 187 З ПОГЛИБЛЕНИМ ВИВЧЕННЯМ УКРАЇНСЬКОЇ ТА АНГЛІЙСЬКОЇ МОВ НА ВУЛ. ВОЛГОГРАДСЬКІЙ, 23</w:t>
            </w:r>
          </w:p>
          <w:bookmarkEnd w:id="17664"/>
        </w:tc>
        <w:tc>
          <w:tcPr>
            <w:tcW w:w="1417" w:type="dxa"/>
            <w:tcBorders>
              <w:top w:val="outset" w:color="000000" w:sz="8"/>
              <w:left w:val="outset" w:color="000000" w:sz="8"/>
              <w:bottom w:val="outset" w:color="000000" w:sz="8"/>
              <w:right w:val="outset" w:color="000000" w:sz="8"/>
            </w:tcBorders>
            <w:vAlign w:val="center"/>
          </w:tcPr>
          <w:bookmarkStart w:name="17667" w:id="17665"/>
          <w:p>
            <w:pPr>
              <w:spacing w:after="0"/>
              <w:ind w:left="0"/>
              <w:jc w:val="center"/>
            </w:pPr>
            <w:r>
              <w:rPr>
                <w:rFonts w:ascii="Arial"/>
                <w:b w:val="false"/>
                <w:i w:val="false"/>
                <w:color w:val="000000"/>
                <w:sz w:val="15"/>
              </w:rPr>
              <w:t>32000,0</w:t>
            </w:r>
          </w:p>
          <w:bookmarkEnd w:id="17665"/>
        </w:tc>
        <w:tc>
          <w:tcPr>
            <w:tcW w:w="1009" w:type="dxa"/>
            <w:tcBorders>
              <w:top w:val="outset" w:color="000000" w:sz="8"/>
              <w:left w:val="outset" w:color="000000" w:sz="8"/>
              <w:bottom w:val="outset" w:color="000000" w:sz="8"/>
              <w:right w:val="outset" w:color="000000" w:sz="8"/>
            </w:tcBorders>
            <w:vAlign w:val="center"/>
          </w:tcPr>
          <w:bookmarkStart w:name="17668" w:id="17666"/>
          <w:p>
            <w:pPr>
              <w:spacing w:after="0"/>
              <w:ind w:left="0"/>
              <w:jc w:val="center"/>
            </w:pPr>
            <w:r>
              <w:rPr>
                <w:rFonts w:ascii="Arial"/>
                <w:b w:val="false"/>
                <w:i w:val="false"/>
                <w:color w:val="000000"/>
                <w:sz w:val="15"/>
              </w:rPr>
              <w:t>98,5</w:t>
            </w:r>
          </w:p>
          <w:bookmarkEnd w:id="17666"/>
        </w:tc>
        <w:tc>
          <w:tcPr>
            <w:tcW w:w="1417" w:type="dxa"/>
            <w:tcBorders>
              <w:top w:val="outset" w:color="000000" w:sz="8"/>
              <w:left w:val="outset" w:color="000000" w:sz="8"/>
              <w:bottom w:val="outset" w:color="000000" w:sz="8"/>
              <w:right w:val="outset" w:color="000000" w:sz="8"/>
            </w:tcBorders>
            <w:vAlign w:val="center"/>
          </w:tcPr>
          <w:bookmarkStart w:name="17669" w:id="17667"/>
          <w:p>
            <w:pPr>
              <w:spacing w:after="0"/>
              <w:ind w:left="0"/>
              <w:jc w:val="center"/>
            </w:pPr>
            <w:r>
              <w:rPr>
                <w:rFonts w:ascii="Arial"/>
                <w:b w:val="false"/>
                <w:i w:val="false"/>
                <w:color w:val="000000"/>
                <w:sz w:val="15"/>
              </w:rPr>
              <w:t>31504,2</w:t>
            </w:r>
          </w:p>
          <w:bookmarkEnd w:id="17667"/>
        </w:tc>
        <w:tc>
          <w:tcPr>
            <w:tcW w:w="1306" w:type="dxa"/>
            <w:tcBorders>
              <w:top w:val="outset" w:color="000000" w:sz="8"/>
              <w:left w:val="outset" w:color="000000" w:sz="8"/>
              <w:bottom w:val="outset" w:color="000000" w:sz="8"/>
              <w:right w:val="outset" w:color="000000" w:sz="8"/>
            </w:tcBorders>
            <w:vAlign w:val="center"/>
          </w:tcPr>
          <w:bookmarkStart w:name="17670" w:id="17668"/>
          <w:p>
            <w:pPr>
              <w:spacing w:after="0"/>
              <w:ind w:left="0"/>
              <w:jc w:val="center"/>
            </w:pPr>
            <w:r>
              <w:rPr>
                <w:rFonts w:ascii="Arial"/>
                <w:b w:val="false"/>
                <w:i w:val="false"/>
                <w:color w:val="000000"/>
                <w:sz w:val="15"/>
              </w:rPr>
              <w:t>100,0</w:t>
            </w:r>
          </w:p>
          <w:bookmarkEnd w:id="1766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671" w:id="17669"/>
          <w:p>
            <w:pPr>
              <w:spacing w:after="0"/>
              <w:ind w:left="0"/>
              <w:jc w:val="center"/>
            </w:pPr>
            <w:r>
              <w:rPr>
                <w:rFonts w:ascii="Arial"/>
                <w:b w:val="false"/>
                <w:i w:val="false"/>
                <w:color w:val="000000"/>
                <w:sz w:val="15"/>
              </w:rPr>
              <w:t xml:space="preserve"> </w:t>
            </w:r>
          </w:p>
          <w:bookmarkEnd w:id="17669"/>
        </w:tc>
        <w:tc>
          <w:tcPr>
            <w:tcW w:w="919" w:type="dxa"/>
            <w:tcBorders>
              <w:top w:val="outset" w:color="000000" w:sz="8"/>
              <w:left w:val="outset" w:color="000000" w:sz="8"/>
              <w:bottom w:val="outset" w:color="000000" w:sz="8"/>
              <w:right w:val="outset" w:color="000000" w:sz="8"/>
            </w:tcBorders>
            <w:vAlign w:val="center"/>
          </w:tcPr>
          <w:bookmarkStart w:name="17672" w:id="17670"/>
          <w:p>
            <w:pPr>
              <w:spacing w:after="0"/>
              <w:ind w:left="0"/>
              <w:jc w:val="center"/>
            </w:pPr>
            <w:r>
              <w:rPr>
                <w:rFonts w:ascii="Arial"/>
                <w:b w:val="false"/>
                <w:i w:val="false"/>
                <w:color w:val="000000"/>
                <w:sz w:val="15"/>
              </w:rPr>
              <w:t xml:space="preserve"> </w:t>
            </w:r>
          </w:p>
          <w:bookmarkEnd w:id="17670"/>
        </w:tc>
        <w:tc>
          <w:tcPr>
            <w:tcW w:w="805" w:type="dxa"/>
            <w:tcBorders>
              <w:top w:val="outset" w:color="000000" w:sz="8"/>
              <w:left w:val="outset" w:color="000000" w:sz="8"/>
              <w:bottom w:val="outset" w:color="000000" w:sz="8"/>
              <w:right w:val="outset" w:color="000000" w:sz="8"/>
            </w:tcBorders>
            <w:vAlign w:val="center"/>
          </w:tcPr>
          <w:bookmarkStart w:name="17673" w:id="17671"/>
          <w:p>
            <w:pPr>
              <w:spacing w:after="0"/>
              <w:ind w:left="0"/>
              <w:jc w:val="center"/>
            </w:pPr>
            <w:r>
              <w:rPr>
                <w:rFonts w:ascii="Arial"/>
                <w:b w:val="false"/>
                <w:i w:val="false"/>
                <w:color w:val="000000"/>
                <w:sz w:val="15"/>
              </w:rPr>
              <w:t xml:space="preserve"> </w:t>
            </w:r>
          </w:p>
          <w:bookmarkEnd w:id="17671"/>
        </w:tc>
        <w:tc>
          <w:tcPr>
            <w:tcW w:w="1250" w:type="dxa"/>
            <w:tcBorders>
              <w:top w:val="outset" w:color="000000" w:sz="8"/>
              <w:left w:val="outset" w:color="000000" w:sz="8"/>
              <w:bottom w:val="outset" w:color="000000" w:sz="8"/>
              <w:right w:val="outset" w:color="000000" w:sz="8"/>
            </w:tcBorders>
            <w:vAlign w:val="center"/>
          </w:tcPr>
          <w:bookmarkStart w:name="17674" w:id="17672"/>
          <w:p>
            <w:pPr>
              <w:spacing w:after="0"/>
              <w:ind w:left="0"/>
              <w:jc w:val="left"/>
            </w:pPr>
            <w:r>
              <w:rPr>
                <w:rFonts w:ascii="Arial"/>
                <w:b w:val="false"/>
                <w:i w:val="false"/>
                <w:color w:val="000000"/>
                <w:sz w:val="15"/>
              </w:rPr>
              <w:t xml:space="preserve"> </w:t>
            </w:r>
          </w:p>
          <w:bookmarkEnd w:id="17672"/>
        </w:tc>
        <w:tc>
          <w:tcPr>
            <w:tcW w:w="1818" w:type="dxa"/>
            <w:tcBorders>
              <w:top w:val="outset" w:color="000000" w:sz="8"/>
              <w:left w:val="outset" w:color="000000" w:sz="8"/>
              <w:bottom w:val="outset" w:color="000000" w:sz="8"/>
              <w:right w:val="outset" w:color="000000" w:sz="8"/>
            </w:tcBorders>
            <w:vAlign w:val="center"/>
          </w:tcPr>
          <w:bookmarkStart w:name="17675" w:id="17673"/>
          <w:p>
            <w:pPr>
              <w:spacing w:after="0"/>
              <w:ind w:left="0"/>
              <w:jc w:val="left"/>
            </w:pPr>
            <w:r>
              <w:rPr>
                <w:rFonts w:ascii="Arial"/>
                <w:b w:val="false"/>
                <w:i w:val="false"/>
                <w:color w:val="000000"/>
                <w:sz w:val="15"/>
              </w:rPr>
              <w:t>у тому числі:</w:t>
            </w:r>
          </w:p>
          <w:bookmarkEnd w:id="17673"/>
        </w:tc>
        <w:tc>
          <w:tcPr>
            <w:tcW w:w="1417" w:type="dxa"/>
            <w:tcBorders>
              <w:top w:val="outset" w:color="000000" w:sz="8"/>
              <w:left w:val="outset" w:color="000000" w:sz="8"/>
              <w:bottom w:val="outset" w:color="000000" w:sz="8"/>
              <w:right w:val="outset" w:color="000000" w:sz="8"/>
            </w:tcBorders>
            <w:vAlign w:val="center"/>
          </w:tcPr>
          <w:bookmarkStart w:name="17676" w:id="17674"/>
          <w:p>
            <w:pPr>
              <w:spacing w:after="0"/>
              <w:ind w:left="0"/>
              <w:jc w:val="center"/>
            </w:pPr>
            <w:r>
              <w:rPr>
                <w:rFonts w:ascii="Arial"/>
                <w:b w:val="false"/>
                <w:i w:val="false"/>
                <w:color w:val="000000"/>
                <w:sz w:val="15"/>
              </w:rPr>
              <w:t xml:space="preserve"> </w:t>
            </w:r>
          </w:p>
          <w:bookmarkEnd w:id="17674"/>
        </w:tc>
        <w:tc>
          <w:tcPr>
            <w:tcW w:w="1009" w:type="dxa"/>
            <w:tcBorders>
              <w:top w:val="outset" w:color="000000" w:sz="8"/>
              <w:left w:val="outset" w:color="000000" w:sz="8"/>
              <w:bottom w:val="outset" w:color="000000" w:sz="8"/>
              <w:right w:val="outset" w:color="000000" w:sz="8"/>
            </w:tcBorders>
            <w:vAlign w:val="center"/>
          </w:tcPr>
          <w:bookmarkStart w:name="17677" w:id="17675"/>
          <w:p>
            <w:pPr>
              <w:spacing w:after="0"/>
              <w:ind w:left="0"/>
              <w:jc w:val="center"/>
            </w:pPr>
            <w:r>
              <w:rPr>
                <w:rFonts w:ascii="Arial"/>
                <w:b w:val="false"/>
                <w:i w:val="false"/>
                <w:color w:val="000000"/>
                <w:sz w:val="15"/>
              </w:rPr>
              <w:t xml:space="preserve"> </w:t>
            </w:r>
          </w:p>
          <w:bookmarkEnd w:id="17675"/>
        </w:tc>
        <w:tc>
          <w:tcPr>
            <w:tcW w:w="1417" w:type="dxa"/>
            <w:tcBorders>
              <w:top w:val="outset" w:color="000000" w:sz="8"/>
              <w:left w:val="outset" w:color="000000" w:sz="8"/>
              <w:bottom w:val="outset" w:color="000000" w:sz="8"/>
              <w:right w:val="outset" w:color="000000" w:sz="8"/>
            </w:tcBorders>
            <w:vAlign w:val="center"/>
          </w:tcPr>
          <w:bookmarkStart w:name="17678" w:id="17676"/>
          <w:p>
            <w:pPr>
              <w:spacing w:after="0"/>
              <w:ind w:left="0"/>
              <w:jc w:val="center"/>
            </w:pPr>
            <w:r>
              <w:rPr>
                <w:rFonts w:ascii="Arial"/>
                <w:b w:val="false"/>
                <w:i w:val="false"/>
                <w:color w:val="000000"/>
                <w:sz w:val="15"/>
              </w:rPr>
              <w:t xml:space="preserve"> </w:t>
            </w:r>
          </w:p>
          <w:bookmarkEnd w:id="17676"/>
        </w:tc>
        <w:tc>
          <w:tcPr>
            <w:tcW w:w="1306" w:type="dxa"/>
            <w:tcBorders>
              <w:top w:val="outset" w:color="000000" w:sz="8"/>
              <w:left w:val="outset" w:color="000000" w:sz="8"/>
              <w:bottom w:val="outset" w:color="000000" w:sz="8"/>
              <w:right w:val="outset" w:color="000000" w:sz="8"/>
            </w:tcBorders>
            <w:vAlign w:val="center"/>
          </w:tcPr>
          <w:bookmarkStart w:name="17679" w:id="17677"/>
          <w:p>
            <w:pPr>
              <w:spacing w:after="0"/>
              <w:ind w:left="0"/>
              <w:jc w:val="center"/>
            </w:pPr>
            <w:r>
              <w:rPr>
                <w:rFonts w:ascii="Arial"/>
                <w:b w:val="false"/>
                <w:i w:val="false"/>
                <w:color w:val="000000"/>
                <w:sz w:val="15"/>
              </w:rPr>
              <w:t xml:space="preserve"> </w:t>
            </w:r>
          </w:p>
          <w:bookmarkEnd w:id="1767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680" w:id="17678"/>
          <w:p>
            <w:pPr>
              <w:spacing w:after="0"/>
              <w:ind w:left="0"/>
              <w:jc w:val="center"/>
            </w:pPr>
            <w:r>
              <w:rPr>
                <w:rFonts w:ascii="Arial"/>
                <w:b w:val="false"/>
                <w:i w:val="false"/>
                <w:color w:val="000000"/>
                <w:sz w:val="15"/>
              </w:rPr>
              <w:t xml:space="preserve"> </w:t>
            </w:r>
          </w:p>
          <w:bookmarkEnd w:id="17678"/>
        </w:tc>
        <w:tc>
          <w:tcPr>
            <w:tcW w:w="919" w:type="dxa"/>
            <w:tcBorders>
              <w:top w:val="outset" w:color="000000" w:sz="8"/>
              <w:left w:val="outset" w:color="000000" w:sz="8"/>
              <w:bottom w:val="outset" w:color="000000" w:sz="8"/>
              <w:right w:val="outset" w:color="000000" w:sz="8"/>
            </w:tcBorders>
            <w:vAlign w:val="center"/>
          </w:tcPr>
          <w:bookmarkStart w:name="17681" w:id="17679"/>
          <w:p>
            <w:pPr>
              <w:spacing w:after="0"/>
              <w:ind w:left="0"/>
              <w:jc w:val="center"/>
            </w:pPr>
            <w:r>
              <w:rPr>
                <w:rFonts w:ascii="Arial"/>
                <w:b w:val="false"/>
                <w:i w:val="false"/>
                <w:color w:val="000000"/>
                <w:sz w:val="15"/>
              </w:rPr>
              <w:t xml:space="preserve"> </w:t>
            </w:r>
          </w:p>
          <w:bookmarkEnd w:id="17679"/>
        </w:tc>
        <w:tc>
          <w:tcPr>
            <w:tcW w:w="805" w:type="dxa"/>
            <w:tcBorders>
              <w:top w:val="outset" w:color="000000" w:sz="8"/>
              <w:left w:val="outset" w:color="000000" w:sz="8"/>
              <w:bottom w:val="outset" w:color="000000" w:sz="8"/>
              <w:right w:val="outset" w:color="000000" w:sz="8"/>
            </w:tcBorders>
            <w:vAlign w:val="center"/>
          </w:tcPr>
          <w:bookmarkStart w:name="17682" w:id="17680"/>
          <w:p>
            <w:pPr>
              <w:spacing w:after="0"/>
              <w:ind w:left="0"/>
              <w:jc w:val="center"/>
            </w:pPr>
            <w:r>
              <w:rPr>
                <w:rFonts w:ascii="Arial"/>
                <w:b w:val="false"/>
                <w:i w:val="false"/>
                <w:color w:val="000000"/>
                <w:sz w:val="15"/>
              </w:rPr>
              <w:t xml:space="preserve"> </w:t>
            </w:r>
          </w:p>
          <w:bookmarkEnd w:id="17680"/>
        </w:tc>
        <w:tc>
          <w:tcPr>
            <w:tcW w:w="1250" w:type="dxa"/>
            <w:tcBorders>
              <w:top w:val="outset" w:color="000000" w:sz="8"/>
              <w:left w:val="outset" w:color="000000" w:sz="8"/>
              <w:bottom w:val="outset" w:color="000000" w:sz="8"/>
              <w:right w:val="outset" w:color="000000" w:sz="8"/>
            </w:tcBorders>
            <w:vAlign w:val="center"/>
          </w:tcPr>
          <w:bookmarkStart w:name="17683" w:id="17681"/>
          <w:p>
            <w:pPr>
              <w:spacing w:after="0"/>
              <w:ind w:left="0"/>
              <w:jc w:val="left"/>
            </w:pPr>
            <w:r>
              <w:rPr>
                <w:rFonts w:ascii="Arial"/>
                <w:b w:val="false"/>
                <w:i w:val="false"/>
                <w:color w:val="000000"/>
                <w:sz w:val="15"/>
              </w:rPr>
              <w:t xml:space="preserve"> </w:t>
            </w:r>
          </w:p>
          <w:bookmarkEnd w:id="17681"/>
        </w:tc>
        <w:tc>
          <w:tcPr>
            <w:tcW w:w="1818" w:type="dxa"/>
            <w:tcBorders>
              <w:top w:val="outset" w:color="000000" w:sz="8"/>
              <w:left w:val="outset" w:color="000000" w:sz="8"/>
              <w:bottom w:val="outset" w:color="000000" w:sz="8"/>
              <w:right w:val="outset" w:color="000000" w:sz="8"/>
            </w:tcBorders>
            <w:vAlign w:val="center"/>
          </w:tcPr>
          <w:bookmarkStart w:name="17684" w:id="17682"/>
          <w:p>
            <w:pPr>
              <w:spacing w:after="0"/>
              <w:ind w:left="0"/>
              <w:jc w:val="left"/>
            </w:pPr>
            <w:r>
              <w:rPr>
                <w:rFonts w:ascii="Arial"/>
                <w:b w:val="false"/>
                <w:i w:val="false"/>
                <w:color w:val="000000"/>
                <w:sz w:val="15"/>
              </w:rPr>
              <w:t>проектні роботи</w:t>
            </w:r>
          </w:p>
          <w:bookmarkEnd w:id="17682"/>
        </w:tc>
        <w:tc>
          <w:tcPr>
            <w:tcW w:w="1417" w:type="dxa"/>
            <w:tcBorders>
              <w:top w:val="outset" w:color="000000" w:sz="8"/>
              <w:left w:val="outset" w:color="000000" w:sz="8"/>
              <w:bottom w:val="outset" w:color="000000" w:sz="8"/>
              <w:right w:val="outset" w:color="000000" w:sz="8"/>
            </w:tcBorders>
            <w:vAlign w:val="center"/>
          </w:tcPr>
          <w:bookmarkStart w:name="17685" w:id="17683"/>
          <w:p>
            <w:pPr>
              <w:spacing w:after="0"/>
              <w:ind w:left="0"/>
              <w:jc w:val="center"/>
            </w:pPr>
            <w:r>
              <w:rPr>
                <w:rFonts w:ascii="Arial"/>
                <w:b w:val="false"/>
                <w:i w:val="false"/>
                <w:color w:val="000000"/>
                <w:sz w:val="15"/>
              </w:rPr>
              <w:t xml:space="preserve"> </w:t>
            </w:r>
          </w:p>
          <w:bookmarkEnd w:id="17683"/>
        </w:tc>
        <w:tc>
          <w:tcPr>
            <w:tcW w:w="1009" w:type="dxa"/>
            <w:tcBorders>
              <w:top w:val="outset" w:color="000000" w:sz="8"/>
              <w:left w:val="outset" w:color="000000" w:sz="8"/>
              <w:bottom w:val="outset" w:color="000000" w:sz="8"/>
              <w:right w:val="outset" w:color="000000" w:sz="8"/>
            </w:tcBorders>
            <w:vAlign w:val="center"/>
          </w:tcPr>
          <w:bookmarkStart w:name="17686" w:id="17684"/>
          <w:p>
            <w:pPr>
              <w:spacing w:after="0"/>
              <w:ind w:left="0"/>
              <w:jc w:val="center"/>
            </w:pPr>
            <w:r>
              <w:rPr>
                <w:rFonts w:ascii="Arial"/>
                <w:b w:val="false"/>
                <w:i w:val="false"/>
                <w:color w:val="000000"/>
                <w:sz w:val="15"/>
              </w:rPr>
              <w:t xml:space="preserve"> </w:t>
            </w:r>
          </w:p>
          <w:bookmarkEnd w:id="17684"/>
        </w:tc>
        <w:tc>
          <w:tcPr>
            <w:tcW w:w="1417" w:type="dxa"/>
            <w:tcBorders>
              <w:top w:val="outset" w:color="000000" w:sz="8"/>
              <w:left w:val="outset" w:color="000000" w:sz="8"/>
              <w:bottom w:val="outset" w:color="000000" w:sz="8"/>
              <w:right w:val="outset" w:color="000000" w:sz="8"/>
            </w:tcBorders>
            <w:vAlign w:val="center"/>
          </w:tcPr>
          <w:bookmarkStart w:name="17687" w:id="17685"/>
          <w:p>
            <w:pPr>
              <w:spacing w:after="0"/>
              <w:ind w:left="0"/>
              <w:jc w:val="center"/>
            </w:pPr>
            <w:r>
              <w:rPr>
                <w:rFonts w:ascii="Arial"/>
                <w:b w:val="false"/>
                <w:i w:val="false"/>
                <w:color w:val="000000"/>
                <w:sz w:val="15"/>
              </w:rPr>
              <w:t xml:space="preserve"> </w:t>
            </w:r>
          </w:p>
          <w:bookmarkEnd w:id="17685"/>
        </w:tc>
        <w:tc>
          <w:tcPr>
            <w:tcW w:w="1306" w:type="dxa"/>
            <w:tcBorders>
              <w:top w:val="outset" w:color="000000" w:sz="8"/>
              <w:left w:val="outset" w:color="000000" w:sz="8"/>
              <w:bottom w:val="outset" w:color="000000" w:sz="8"/>
              <w:right w:val="outset" w:color="000000" w:sz="8"/>
            </w:tcBorders>
            <w:vAlign w:val="center"/>
          </w:tcPr>
          <w:bookmarkStart w:name="17688" w:id="17686"/>
          <w:p>
            <w:pPr>
              <w:spacing w:after="0"/>
              <w:ind w:left="0"/>
              <w:jc w:val="center"/>
            </w:pPr>
            <w:r>
              <w:rPr>
                <w:rFonts w:ascii="Arial"/>
                <w:b w:val="false"/>
                <w:i w:val="false"/>
                <w:color w:val="000000"/>
                <w:sz w:val="15"/>
              </w:rPr>
              <w:t>50,0</w:t>
            </w:r>
          </w:p>
          <w:bookmarkEnd w:id="1768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689" w:id="17687"/>
          <w:p>
            <w:pPr>
              <w:spacing w:after="0"/>
              <w:ind w:left="0"/>
              <w:jc w:val="center"/>
            </w:pPr>
            <w:r>
              <w:rPr>
                <w:rFonts w:ascii="Arial"/>
                <w:b w:val="false"/>
                <w:i w:val="false"/>
                <w:color w:val="000000"/>
                <w:sz w:val="15"/>
              </w:rPr>
              <w:t>1217321</w:t>
            </w:r>
          </w:p>
          <w:bookmarkEnd w:id="17687"/>
        </w:tc>
        <w:tc>
          <w:tcPr>
            <w:tcW w:w="919" w:type="dxa"/>
            <w:tcBorders>
              <w:top w:val="outset" w:color="000000" w:sz="8"/>
              <w:left w:val="outset" w:color="000000" w:sz="8"/>
              <w:bottom w:val="outset" w:color="000000" w:sz="8"/>
              <w:right w:val="outset" w:color="000000" w:sz="8"/>
            </w:tcBorders>
            <w:vAlign w:val="center"/>
          </w:tcPr>
          <w:bookmarkStart w:name="17690" w:id="17688"/>
          <w:p>
            <w:pPr>
              <w:spacing w:after="0"/>
              <w:ind w:left="0"/>
              <w:jc w:val="center"/>
            </w:pPr>
            <w:r>
              <w:rPr>
                <w:rFonts w:ascii="Arial"/>
                <w:b w:val="false"/>
                <w:i w:val="false"/>
                <w:color w:val="000000"/>
                <w:sz w:val="15"/>
              </w:rPr>
              <w:t>7321</w:t>
            </w:r>
          </w:p>
          <w:bookmarkEnd w:id="17688"/>
        </w:tc>
        <w:tc>
          <w:tcPr>
            <w:tcW w:w="805" w:type="dxa"/>
            <w:tcBorders>
              <w:top w:val="outset" w:color="000000" w:sz="8"/>
              <w:left w:val="outset" w:color="000000" w:sz="8"/>
              <w:bottom w:val="outset" w:color="000000" w:sz="8"/>
              <w:right w:val="outset" w:color="000000" w:sz="8"/>
            </w:tcBorders>
            <w:vAlign w:val="center"/>
          </w:tcPr>
          <w:bookmarkStart w:name="17691" w:id="17689"/>
          <w:p>
            <w:pPr>
              <w:spacing w:after="0"/>
              <w:ind w:left="0"/>
              <w:jc w:val="center"/>
            </w:pPr>
            <w:r>
              <w:rPr>
                <w:rFonts w:ascii="Arial"/>
                <w:b w:val="false"/>
                <w:i w:val="false"/>
                <w:color w:val="000000"/>
                <w:sz w:val="15"/>
              </w:rPr>
              <w:t>0443</w:t>
            </w:r>
          </w:p>
          <w:bookmarkEnd w:id="17689"/>
        </w:tc>
        <w:tc>
          <w:tcPr>
            <w:tcW w:w="1250" w:type="dxa"/>
            <w:tcBorders>
              <w:top w:val="outset" w:color="000000" w:sz="8"/>
              <w:left w:val="outset" w:color="000000" w:sz="8"/>
              <w:bottom w:val="outset" w:color="000000" w:sz="8"/>
              <w:right w:val="outset" w:color="000000" w:sz="8"/>
            </w:tcBorders>
            <w:vAlign w:val="center"/>
          </w:tcPr>
          <w:bookmarkStart w:name="17692" w:id="17690"/>
          <w:p>
            <w:pPr>
              <w:spacing w:after="0"/>
              <w:ind w:left="0"/>
              <w:jc w:val="left"/>
            </w:pPr>
            <w:r>
              <w:rPr>
                <w:rFonts w:ascii="Arial"/>
                <w:b w:val="false"/>
                <w:i w:val="false"/>
                <w:color w:val="000000"/>
                <w:sz w:val="15"/>
              </w:rPr>
              <w:t>Будівництво освітніх установ та закладів</w:t>
            </w:r>
          </w:p>
          <w:bookmarkEnd w:id="17690"/>
        </w:tc>
        <w:tc>
          <w:tcPr>
            <w:tcW w:w="1818" w:type="dxa"/>
            <w:tcBorders>
              <w:top w:val="outset" w:color="000000" w:sz="8"/>
              <w:left w:val="outset" w:color="000000" w:sz="8"/>
              <w:bottom w:val="outset" w:color="000000" w:sz="8"/>
              <w:right w:val="outset" w:color="000000" w:sz="8"/>
            </w:tcBorders>
            <w:vAlign w:val="center"/>
          </w:tcPr>
          <w:bookmarkStart w:name="17693" w:id="17691"/>
          <w:p>
            <w:pPr>
              <w:spacing w:after="0"/>
              <w:ind w:left="0"/>
              <w:jc w:val="left"/>
            </w:pPr>
            <w:r>
              <w:rPr>
                <w:rFonts w:ascii="Arial"/>
                <w:b w:val="false"/>
                <w:i w:val="false"/>
                <w:color w:val="000000"/>
                <w:sz w:val="15"/>
              </w:rPr>
              <w:t>ТЕРМОМОДЕРНІЗАЦІЯ СЕРЕДНЬОЇ ЗАГАЛЬНООСВІТНЬОЇ ШКОЛИ I - III СТУПЕНІВ N 62 НА ВУЛ. КНЯЖИЙ ЗАТОН, 17-В</w:t>
            </w:r>
          </w:p>
          <w:bookmarkEnd w:id="17691"/>
        </w:tc>
        <w:tc>
          <w:tcPr>
            <w:tcW w:w="1417" w:type="dxa"/>
            <w:tcBorders>
              <w:top w:val="outset" w:color="000000" w:sz="8"/>
              <w:left w:val="outset" w:color="000000" w:sz="8"/>
              <w:bottom w:val="outset" w:color="000000" w:sz="8"/>
              <w:right w:val="outset" w:color="000000" w:sz="8"/>
            </w:tcBorders>
            <w:vAlign w:val="center"/>
          </w:tcPr>
          <w:bookmarkStart w:name="17694" w:id="17692"/>
          <w:p>
            <w:pPr>
              <w:spacing w:after="0"/>
              <w:ind w:left="0"/>
              <w:jc w:val="center"/>
            </w:pPr>
            <w:r>
              <w:rPr>
                <w:rFonts w:ascii="Arial"/>
                <w:b w:val="false"/>
                <w:i w:val="false"/>
                <w:color w:val="000000"/>
                <w:sz w:val="15"/>
              </w:rPr>
              <w:t>25000,0</w:t>
            </w:r>
          </w:p>
          <w:bookmarkEnd w:id="17692"/>
        </w:tc>
        <w:tc>
          <w:tcPr>
            <w:tcW w:w="1009" w:type="dxa"/>
            <w:tcBorders>
              <w:top w:val="outset" w:color="000000" w:sz="8"/>
              <w:left w:val="outset" w:color="000000" w:sz="8"/>
              <w:bottom w:val="outset" w:color="000000" w:sz="8"/>
              <w:right w:val="outset" w:color="000000" w:sz="8"/>
            </w:tcBorders>
            <w:vAlign w:val="center"/>
          </w:tcPr>
          <w:bookmarkStart w:name="17695" w:id="17693"/>
          <w:p>
            <w:pPr>
              <w:spacing w:after="0"/>
              <w:ind w:left="0"/>
              <w:jc w:val="center"/>
            </w:pPr>
            <w:r>
              <w:rPr>
                <w:rFonts w:ascii="Arial"/>
                <w:b w:val="false"/>
                <w:i w:val="false"/>
                <w:color w:val="000000"/>
                <w:sz w:val="15"/>
              </w:rPr>
              <w:t>97,4</w:t>
            </w:r>
          </w:p>
          <w:bookmarkEnd w:id="17693"/>
        </w:tc>
        <w:tc>
          <w:tcPr>
            <w:tcW w:w="1417" w:type="dxa"/>
            <w:tcBorders>
              <w:top w:val="outset" w:color="000000" w:sz="8"/>
              <w:left w:val="outset" w:color="000000" w:sz="8"/>
              <w:bottom w:val="outset" w:color="000000" w:sz="8"/>
              <w:right w:val="outset" w:color="000000" w:sz="8"/>
            </w:tcBorders>
            <w:vAlign w:val="center"/>
          </w:tcPr>
          <w:bookmarkStart w:name="17696" w:id="17694"/>
          <w:p>
            <w:pPr>
              <w:spacing w:after="0"/>
              <w:ind w:left="0"/>
              <w:jc w:val="center"/>
            </w:pPr>
            <w:r>
              <w:rPr>
                <w:rFonts w:ascii="Arial"/>
                <w:b w:val="false"/>
                <w:i w:val="false"/>
                <w:color w:val="000000"/>
                <w:sz w:val="15"/>
              </w:rPr>
              <w:t>24356,0</w:t>
            </w:r>
          </w:p>
          <w:bookmarkEnd w:id="17694"/>
        </w:tc>
        <w:tc>
          <w:tcPr>
            <w:tcW w:w="1306" w:type="dxa"/>
            <w:tcBorders>
              <w:top w:val="outset" w:color="000000" w:sz="8"/>
              <w:left w:val="outset" w:color="000000" w:sz="8"/>
              <w:bottom w:val="outset" w:color="000000" w:sz="8"/>
              <w:right w:val="outset" w:color="000000" w:sz="8"/>
            </w:tcBorders>
            <w:vAlign w:val="center"/>
          </w:tcPr>
          <w:bookmarkStart w:name="17697" w:id="17695"/>
          <w:p>
            <w:pPr>
              <w:spacing w:after="0"/>
              <w:ind w:left="0"/>
              <w:jc w:val="center"/>
            </w:pPr>
            <w:r>
              <w:rPr>
                <w:rFonts w:ascii="Arial"/>
                <w:b w:val="false"/>
                <w:i w:val="false"/>
                <w:color w:val="000000"/>
                <w:sz w:val="15"/>
              </w:rPr>
              <w:t>100,0</w:t>
            </w:r>
          </w:p>
          <w:bookmarkEnd w:id="176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698" w:id="17696"/>
          <w:p>
            <w:pPr>
              <w:spacing w:after="0"/>
              <w:ind w:left="0"/>
              <w:jc w:val="center"/>
            </w:pPr>
            <w:r>
              <w:rPr>
                <w:rFonts w:ascii="Arial"/>
                <w:b w:val="false"/>
                <w:i w:val="false"/>
                <w:color w:val="000000"/>
                <w:sz w:val="15"/>
              </w:rPr>
              <w:t xml:space="preserve"> </w:t>
            </w:r>
          </w:p>
          <w:bookmarkEnd w:id="17696"/>
        </w:tc>
        <w:tc>
          <w:tcPr>
            <w:tcW w:w="919" w:type="dxa"/>
            <w:tcBorders>
              <w:top w:val="outset" w:color="000000" w:sz="8"/>
              <w:left w:val="outset" w:color="000000" w:sz="8"/>
              <w:bottom w:val="outset" w:color="000000" w:sz="8"/>
              <w:right w:val="outset" w:color="000000" w:sz="8"/>
            </w:tcBorders>
            <w:vAlign w:val="center"/>
          </w:tcPr>
          <w:bookmarkStart w:name="17699" w:id="17697"/>
          <w:p>
            <w:pPr>
              <w:spacing w:after="0"/>
              <w:ind w:left="0"/>
              <w:jc w:val="center"/>
            </w:pPr>
            <w:r>
              <w:rPr>
                <w:rFonts w:ascii="Arial"/>
                <w:b w:val="false"/>
                <w:i w:val="false"/>
                <w:color w:val="000000"/>
                <w:sz w:val="15"/>
              </w:rPr>
              <w:t xml:space="preserve"> </w:t>
            </w:r>
          </w:p>
          <w:bookmarkEnd w:id="17697"/>
        </w:tc>
        <w:tc>
          <w:tcPr>
            <w:tcW w:w="805" w:type="dxa"/>
            <w:tcBorders>
              <w:top w:val="outset" w:color="000000" w:sz="8"/>
              <w:left w:val="outset" w:color="000000" w:sz="8"/>
              <w:bottom w:val="outset" w:color="000000" w:sz="8"/>
              <w:right w:val="outset" w:color="000000" w:sz="8"/>
            </w:tcBorders>
            <w:vAlign w:val="center"/>
          </w:tcPr>
          <w:bookmarkStart w:name="17700" w:id="17698"/>
          <w:p>
            <w:pPr>
              <w:spacing w:after="0"/>
              <w:ind w:left="0"/>
              <w:jc w:val="center"/>
            </w:pPr>
            <w:r>
              <w:rPr>
                <w:rFonts w:ascii="Arial"/>
                <w:b w:val="false"/>
                <w:i w:val="false"/>
                <w:color w:val="000000"/>
                <w:sz w:val="15"/>
              </w:rPr>
              <w:t xml:space="preserve"> </w:t>
            </w:r>
          </w:p>
          <w:bookmarkEnd w:id="17698"/>
        </w:tc>
        <w:tc>
          <w:tcPr>
            <w:tcW w:w="1250" w:type="dxa"/>
            <w:tcBorders>
              <w:top w:val="outset" w:color="000000" w:sz="8"/>
              <w:left w:val="outset" w:color="000000" w:sz="8"/>
              <w:bottom w:val="outset" w:color="000000" w:sz="8"/>
              <w:right w:val="outset" w:color="000000" w:sz="8"/>
            </w:tcBorders>
            <w:vAlign w:val="center"/>
          </w:tcPr>
          <w:bookmarkStart w:name="17701" w:id="17699"/>
          <w:p>
            <w:pPr>
              <w:spacing w:after="0"/>
              <w:ind w:left="0"/>
              <w:jc w:val="left"/>
            </w:pPr>
            <w:r>
              <w:rPr>
                <w:rFonts w:ascii="Arial"/>
                <w:b w:val="false"/>
                <w:i w:val="false"/>
                <w:color w:val="000000"/>
                <w:sz w:val="15"/>
              </w:rPr>
              <w:t xml:space="preserve"> </w:t>
            </w:r>
          </w:p>
          <w:bookmarkEnd w:id="17699"/>
        </w:tc>
        <w:tc>
          <w:tcPr>
            <w:tcW w:w="1818" w:type="dxa"/>
            <w:tcBorders>
              <w:top w:val="outset" w:color="000000" w:sz="8"/>
              <w:left w:val="outset" w:color="000000" w:sz="8"/>
              <w:bottom w:val="outset" w:color="000000" w:sz="8"/>
              <w:right w:val="outset" w:color="000000" w:sz="8"/>
            </w:tcBorders>
            <w:vAlign w:val="center"/>
          </w:tcPr>
          <w:bookmarkStart w:name="17702" w:id="17700"/>
          <w:p>
            <w:pPr>
              <w:spacing w:after="0"/>
              <w:ind w:left="0"/>
              <w:jc w:val="left"/>
            </w:pPr>
            <w:r>
              <w:rPr>
                <w:rFonts w:ascii="Arial"/>
                <w:b w:val="false"/>
                <w:i w:val="false"/>
                <w:color w:val="000000"/>
                <w:sz w:val="15"/>
              </w:rPr>
              <w:t>у тому числі:</w:t>
            </w:r>
          </w:p>
          <w:bookmarkEnd w:id="17700"/>
        </w:tc>
        <w:tc>
          <w:tcPr>
            <w:tcW w:w="1417" w:type="dxa"/>
            <w:tcBorders>
              <w:top w:val="outset" w:color="000000" w:sz="8"/>
              <w:left w:val="outset" w:color="000000" w:sz="8"/>
              <w:bottom w:val="outset" w:color="000000" w:sz="8"/>
              <w:right w:val="outset" w:color="000000" w:sz="8"/>
            </w:tcBorders>
            <w:vAlign w:val="center"/>
          </w:tcPr>
          <w:bookmarkStart w:name="17703" w:id="17701"/>
          <w:p>
            <w:pPr>
              <w:spacing w:after="0"/>
              <w:ind w:left="0"/>
              <w:jc w:val="center"/>
            </w:pPr>
            <w:r>
              <w:rPr>
                <w:rFonts w:ascii="Arial"/>
                <w:b w:val="false"/>
                <w:i w:val="false"/>
                <w:color w:val="000000"/>
                <w:sz w:val="15"/>
              </w:rPr>
              <w:t xml:space="preserve"> </w:t>
            </w:r>
          </w:p>
          <w:bookmarkEnd w:id="17701"/>
        </w:tc>
        <w:tc>
          <w:tcPr>
            <w:tcW w:w="1009" w:type="dxa"/>
            <w:tcBorders>
              <w:top w:val="outset" w:color="000000" w:sz="8"/>
              <w:left w:val="outset" w:color="000000" w:sz="8"/>
              <w:bottom w:val="outset" w:color="000000" w:sz="8"/>
              <w:right w:val="outset" w:color="000000" w:sz="8"/>
            </w:tcBorders>
            <w:vAlign w:val="center"/>
          </w:tcPr>
          <w:bookmarkStart w:name="17704" w:id="17702"/>
          <w:p>
            <w:pPr>
              <w:spacing w:after="0"/>
              <w:ind w:left="0"/>
              <w:jc w:val="center"/>
            </w:pPr>
            <w:r>
              <w:rPr>
                <w:rFonts w:ascii="Arial"/>
                <w:b w:val="false"/>
                <w:i w:val="false"/>
                <w:color w:val="000000"/>
                <w:sz w:val="15"/>
              </w:rPr>
              <w:t xml:space="preserve"> </w:t>
            </w:r>
          </w:p>
          <w:bookmarkEnd w:id="17702"/>
        </w:tc>
        <w:tc>
          <w:tcPr>
            <w:tcW w:w="1417" w:type="dxa"/>
            <w:tcBorders>
              <w:top w:val="outset" w:color="000000" w:sz="8"/>
              <w:left w:val="outset" w:color="000000" w:sz="8"/>
              <w:bottom w:val="outset" w:color="000000" w:sz="8"/>
              <w:right w:val="outset" w:color="000000" w:sz="8"/>
            </w:tcBorders>
            <w:vAlign w:val="center"/>
          </w:tcPr>
          <w:bookmarkStart w:name="17705" w:id="17703"/>
          <w:p>
            <w:pPr>
              <w:spacing w:after="0"/>
              <w:ind w:left="0"/>
              <w:jc w:val="center"/>
            </w:pPr>
            <w:r>
              <w:rPr>
                <w:rFonts w:ascii="Arial"/>
                <w:b w:val="false"/>
                <w:i w:val="false"/>
                <w:color w:val="000000"/>
                <w:sz w:val="15"/>
              </w:rPr>
              <w:t xml:space="preserve"> </w:t>
            </w:r>
          </w:p>
          <w:bookmarkEnd w:id="17703"/>
        </w:tc>
        <w:tc>
          <w:tcPr>
            <w:tcW w:w="1306" w:type="dxa"/>
            <w:tcBorders>
              <w:top w:val="outset" w:color="000000" w:sz="8"/>
              <w:left w:val="outset" w:color="000000" w:sz="8"/>
              <w:bottom w:val="outset" w:color="000000" w:sz="8"/>
              <w:right w:val="outset" w:color="000000" w:sz="8"/>
            </w:tcBorders>
            <w:vAlign w:val="center"/>
          </w:tcPr>
          <w:bookmarkStart w:name="17706" w:id="17704"/>
          <w:p>
            <w:pPr>
              <w:spacing w:after="0"/>
              <w:ind w:left="0"/>
              <w:jc w:val="center"/>
            </w:pPr>
            <w:r>
              <w:rPr>
                <w:rFonts w:ascii="Arial"/>
                <w:b w:val="false"/>
                <w:i w:val="false"/>
                <w:color w:val="000000"/>
                <w:sz w:val="15"/>
              </w:rPr>
              <w:t xml:space="preserve"> </w:t>
            </w:r>
          </w:p>
          <w:bookmarkEnd w:id="1770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707" w:id="17705"/>
          <w:p>
            <w:pPr>
              <w:spacing w:after="0"/>
              <w:ind w:left="0"/>
              <w:jc w:val="center"/>
            </w:pPr>
            <w:r>
              <w:rPr>
                <w:rFonts w:ascii="Arial"/>
                <w:b w:val="false"/>
                <w:i w:val="false"/>
                <w:color w:val="000000"/>
                <w:sz w:val="15"/>
              </w:rPr>
              <w:t xml:space="preserve"> </w:t>
            </w:r>
          </w:p>
          <w:bookmarkEnd w:id="17705"/>
        </w:tc>
        <w:tc>
          <w:tcPr>
            <w:tcW w:w="919" w:type="dxa"/>
            <w:tcBorders>
              <w:top w:val="outset" w:color="000000" w:sz="8"/>
              <w:left w:val="outset" w:color="000000" w:sz="8"/>
              <w:bottom w:val="outset" w:color="000000" w:sz="8"/>
              <w:right w:val="outset" w:color="000000" w:sz="8"/>
            </w:tcBorders>
            <w:vAlign w:val="center"/>
          </w:tcPr>
          <w:bookmarkStart w:name="17708" w:id="17706"/>
          <w:p>
            <w:pPr>
              <w:spacing w:after="0"/>
              <w:ind w:left="0"/>
              <w:jc w:val="center"/>
            </w:pPr>
            <w:r>
              <w:rPr>
                <w:rFonts w:ascii="Arial"/>
                <w:b w:val="false"/>
                <w:i w:val="false"/>
                <w:color w:val="000000"/>
                <w:sz w:val="15"/>
              </w:rPr>
              <w:t xml:space="preserve"> </w:t>
            </w:r>
          </w:p>
          <w:bookmarkEnd w:id="17706"/>
        </w:tc>
        <w:tc>
          <w:tcPr>
            <w:tcW w:w="805" w:type="dxa"/>
            <w:tcBorders>
              <w:top w:val="outset" w:color="000000" w:sz="8"/>
              <w:left w:val="outset" w:color="000000" w:sz="8"/>
              <w:bottom w:val="outset" w:color="000000" w:sz="8"/>
              <w:right w:val="outset" w:color="000000" w:sz="8"/>
            </w:tcBorders>
            <w:vAlign w:val="center"/>
          </w:tcPr>
          <w:bookmarkStart w:name="17709" w:id="17707"/>
          <w:p>
            <w:pPr>
              <w:spacing w:after="0"/>
              <w:ind w:left="0"/>
              <w:jc w:val="center"/>
            </w:pPr>
            <w:r>
              <w:rPr>
                <w:rFonts w:ascii="Arial"/>
                <w:b w:val="false"/>
                <w:i w:val="false"/>
                <w:color w:val="000000"/>
                <w:sz w:val="15"/>
              </w:rPr>
              <w:t xml:space="preserve"> </w:t>
            </w:r>
          </w:p>
          <w:bookmarkEnd w:id="17707"/>
        </w:tc>
        <w:tc>
          <w:tcPr>
            <w:tcW w:w="1250" w:type="dxa"/>
            <w:tcBorders>
              <w:top w:val="outset" w:color="000000" w:sz="8"/>
              <w:left w:val="outset" w:color="000000" w:sz="8"/>
              <w:bottom w:val="outset" w:color="000000" w:sz="8"/>
              <w:right w:val="outset" w:color="000000" w:sz="8"/>
            </w:tcBorders>
            <w:vAlign w:val="center"/>
          </w:tcPr>
          <w:bookmarkStart w:name="17710" w:id="17708"/>
          <w:p>
            <w:pPr>
              <w:spacing w:after="0"/>
              <w:ind w:left="0"/>
              <w:jc w:val="left"/>
            </w:pPr>
            <w:r>
              <w:rPr>
                <w:rFonts w:ascii="Arial"/>
                <w:b w:val="false"/>
                <w:i w:val="false"/>
                <w:color w:val="000000"/>
                <w:sz w:val="15"/>
              </w:rPr>
              <w:t xml:space="preserve"> </w:t>
            </w:r>
          </w:p>
          <w:bookmarkEnd w:id="17708"/>
        </w:tc>
        <w:tc>
          <w:tcPr>
            <w:tcW w:w="1818" w:type="dxa"/>
            <w:tcBorders>
              <w:top w:val="outset" w:color="000000" w:sz="8"/>
              <w:left w:val="outset" w:color="000000" w:sz="8"/>
              <w:bottom w:val="outset" w:color="000000" w:sz="8"/>
              <w:right w:val="outset" w:color="000000" w:sz="8"/>
            </w:tcBorders>
            <w:vAlign w:val="center"/>
          </w:tcPr>
          <w:bookmarkStart w:name="17711" w:id="17709"/>
          <w:p>
            <w:pPr>
              <w:spacing w:after="0"/>
              <w:ind w:left="0"/>
              <w:jc w:val="left"/>
            </w:pPr>
            <w:r>
              <w:rPr>
                <w:rFonts w:ascii="Arial"/>
                <w:b w:val="false"/>
                <w:i w:val="false"/>
                <w:color w:val="000000"/>
                <w:sz w:val="15"/>
              </w:rPr>
              <w:t>проектні роботи</w:t>
            </w:r>
          </w:p>
          <w:bookmarkEnd w:id="17709"/>
        </w:tc>
        <w:tc>
          <w:tcPr>
            <w:tcW w:w="1417" w:type="dxa"/>
            <w:tcBorders>
              <w:top w:val="outset" w:color="000000" w:sz="8"/>
              <w:left w:val="outset" w:color="000000" w:sz="8"/>
              <w:bottom w:val="outset" w:color="000000" w:sz="8"/>
              <w:right w:val="outset" w:color="000000" w:sz="8"/>
            </w:tcBorders>
            <w:vAlign w:val="center"/>
          </w:tcPr>
          <w:bookmarkStart w:name="17712" w:id="17710"/>
          <w:p>
            <w:pPr>
              <w:spacing w:after="0"/>
              <w:ind w:left="0"/>
              <w:jc w:val="center"/>
            </w:pPr>
            <w:r>
              <w:rPr>
                <w:rFonts w:ascii="Arial"/>
                <w:b w:val="false"/>
                <w:i w:val="false"/>
                <w:color w:val="000000"/>
                <w:sz w:val="15"/>
              </w:rPr>
              <w:t xml:space="preserve"> </w:t>
            </w:r>
          </w:p>
          <w:bookmarkEnd w:id="17710"/>
        </w:tc>
        <w:tc>
          <w:tcPr>
            <w:tcW w:w="1009" w:type="dxa"/>
            <w:tcBorders>
              <w:top w:val="outset" w:color="000000" w:sz="8"/>
              <w:left w:val="outset" w:color="000000" w:sz="8"/>
              <w:bottom w:val="outset" w:color="000000" w:sz="8"/>
              <w:right w:val="outset" w:color="000000" w:sz="8"/>
            </w:tcBorders>
            <w:vAlign w:val="center"/>
          </w:tcPr>
          <w:bookmarkStart w:name="17713" w:id="17711"/>
          <w:p>
            <w:pPr>
              <w:spacing w:after="0"/>
              <w:ind w:left="0"/>
              <w:jc w:val="center"/>
            </w:pPr>
            <w:r>
              <w:rPr>
                <w:rFonts w:ascii="Arial"/>
                <w:b w:val="false"/>
                <w:i w:val="false"/>
                <w:color w:val="000000"/>
                <w:sz w:val="15"/>
              </w:rPr>
              <w:t xml:space="preserve"> </w:t>
            </w:r>
          </w:p>
          <w:bookmarkEnd w:id="17711"/>
        </w:tc>
        <w:tc>
          <w:tcPr>
            <w:tcW w:w="1417" w:type="dxa"/>
            <w:tcBorders>
              <w:top w:val="outset" w:color="000000" w:sz="8"/>
              <w:left w:val="outset" w:color="000000" w:sz="8"/>
              <w:bottom w:val="outset" w:color="000000" w:sz="8"/>
              <w:right w:val="outset" w:color="000000" w:sz="8"/>
            </w:tcBorders>
            <w:vAlign w:val="center"/>
          </w:tcPr>
          <w:bookmarkStart w:name="17714" w:id="17712"/>
          <w:p>
            <w:pPr>
              <w:spacing w:after="0"/>
              <w:ind w:left="0"/>
              <w:jc w:val="center"/>
            </w:pPr>
            <w:r>
              <w:rPr>
                <w:rFonts w:ascii="Arial"/>
                <w:b w:val="false"/>
                <w:i w:val="false"/>
                <w:color w:val="000000"/>
                <w:sz w:val="15"/>
              </w:rPr>
              <w:t xml:space="preserve"> </w:t>
            </w:r>
          </w:p>
          <w:bookmarkEnd w:id="17712"/>
        </w:tc>
        <w:tc>
          <w:tcPr>
            <w:tcW w:w="1306" w:type="dxa"/>
            <w:tcBorders>
              <w:top w:val="outset" w:color="000000" w:sz="8"/>
              <w:left w:val="outset" w:color="000000" w:sz="8"/>
              <w:bottom w:val="outset" w:color="000000" w:sz="8"/>
              <w:right w:val="outset" w:color="000000" w:sz="8"/>
            </w:tcBorders>
            <w:vAlign w:val="center"/>
          </w:tcPr>
          <w:bookmarkStart w:name="17715" w:id="17713"/>
          <w:p>
            <w:pPr>
              <w:spacing w:after="0"/>
              <w:ind w:left="0"/>
              <w:jc w:val="center"/>
            </w:pPr>
            <w:r>
              <w:rPr>
                <w:rFonts w:ascii="Arial"/>
                <w:b w:val="false"/>
                <w:i w:val="false"/>
                <w:color w:val="000000"/>
                <w:sz w:val="15"/>
              </w:rPr>
              <w:t>50,0</w:t>
            </w:r>
          </w:p>
          <w:bookmarkEnd w:id="1771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716" w:id="17714"/>
          <w:p>
            <w:pPr>
              <w:spacing w:after="0"/>
              <w:ind w:left="0"/>
              <w:jc w:val="center"/>
            </w:pPr>
            <w:r>
              <w:rPr>
                <w:rFonts w:ascii="Arial"/>
                <w:b w:val="false"/>
                <w:i w:val="false"/>
                <w:color w:val="000000"/>
                <w:sz w:val="15"/>
              </w:rPr>
              <w:t>1217310</w:t>
            </w:r>
          </w:p>
          <w:bookmarkEnd w:id="17714"/>
        </w:tc>
        <w:tc>
          <w:tcPr>
            <w:tcW w:w="919" w:type="dxa"/>
            <w:tcBorders>
              <w:top w:val="outset" w:color="000000" w:sz="8"/>
              <w:left w:val="outset" w:color="000000" w:sz="8"/>
              <w:bottom w:val="outset" w:color="000000" w:sz="8"/>
              <w:right w:val="outset" w:color="000000" w:sz="8"/>
            </w:tcBorders>
            <w:vAlign w:val="center"/>
          </w:tcPr>
          <w:bookmarkStart w:name="17717" w:id="17715"/>
          <w:p>
            <w:pPr>
              <w:spacing w:after="0"/>
              <w:ind w:left="0"/>
              <w:jc w:val="center"/>
            </w:pPr>
            <w:r>
              <w:rPr>
                <w:rFonts w:ascii="Arial"/>
                <w:b w:val="false"/>
                <w:i w:val="false"/>
                <w:color w:val="000000"/>
                <w:sz w:val="15"/>
              </w:rPr>
              <w:t>7310</w:t>
            </w:r>
          </w:p>
          <w:bookmarkEnd w:id="17715"/>
        </w:tc>
        <w:tc>
          <w:tcPr>
            <w:tcW w:w="805" w:type="dxa"/>
            <w:tcBorders>
              <w:top w:val="outset" w:color="000000" w:sz="8"/>
              <w:left w:val="outset" w:color="000000" w:sz="8"/>
              <w:bottom w:val="outset" w:color="000000" w:sz="8"/>
              <w:right w:val="outset" w:color="000000" w:sz="8"/>
            </w:tcBorders>
            <w:vAlign w:val="center"/>
          </w:tcPr>
          <w:bookmarkStart w:name="17718" w:id="17716"/>
          <w:p>
            <w:pPr>
              <w:spacing w:after="0"/>
              <w:ind w:left="0"/>
              <w:jc w:val="center"/>
            </w:pPr>
            <w:r>
              <w:rPr>
                <w:rFonts w:ascii="Arial"/>
                <w:b w:val="false"/>
                <w:i w:val="false"/>
                <w:color w:val="000000"/>
                <w:sz w:val="15"/>
              </w:rPr>
              <w:t>0443</w:t>
            </w:r>
          </w:p>
          <w:bookmarkEnd w:id="17716"/>
        </w:tc>
        <w:tc>
          <w:tcPr>
            <w:tcW w:w="1250" w:type="dxa"/>
            <w:tcBorders>
              <w:top w:val="outset" w:color="000000" w:sz="8"/>
              <w:left w:val="outset" w:color="000000" w:sz="8"/>
              <w:bottom w:val="outset" w:color="000000" w:sz="8"/>
              <w:right w:val="outset" w:color="000000" w:sz="8"/>
            </w:tcBorders>
            <w:vAlign w:val="center"/>
          </w:tcPr>
          <w:bookmarkStart w:name="17719" w:id="17717"/>
          <w:p>
            <w:pPr>
              <w:spacing w:after="0"/>
              <w:ind w:left="0"/>
              <w:jc w:val="left"/>
            </w:pPr>
            <w:r>
              <w:rPr>
                <w:rFonts w:ascii="Arial"/>
                <w:b w:val="false"/>
                <w:i w:val="false"/>
                <w:color w:val="000000"/>
                <w:sz w:val="15"/>
              </w:rPr>
              <w:t>Будівництво об'єктів житлово-комунального господарства</w:t>
            </w:r>
          </w:p>
          <w:bookmarkEnd w:id="17717"/>
        </w:tc>
        <w:tc>
          <w:tcPr>
            <w:tcW w:w="1818" w:type="dxa"/>
            <w:tcBorders>
              <w:top w:val="outset" w:color="000000" w:sz="8"/>
              <w:left w:val="outset" w:color="000000" w:sz="8"/>
              <w:bottom w:val="outset" w:color="000000" w:sz="8"/>
              <w:right w:val="outset" w:color="000000" w:sz="8"/>
            </w:tcBorders>
            <w:vAlign w:val="center"/>
          </w:tcPr>
          <w:bookmarkStart w:name="17720" w:id="17718"/>
          <w:p>
            <w:pPr>
              <w:spacing w:after="0"/>
              <w:ind w:left="0"/>
              <w:jc w:val="left"/>
            </w:pPr>
            <w:r>
              <w:rPr>
                <w:rFonts w:ascii="Arial"/>
                <w:b w:val="false"/>
                <w:i w:val="false"/>
                <w:color w:val="000000"/>
                <w:sz w:val="15"/>
              </w:rPr>
              <w:t>БУДІВНИЦТВО ТА РЕКОНСТРУКЦІЯ БУДІВЕЛЬ ТА СПОРУД ФІЛІЇ ДИТЯЧОГО ОЗДОРОВЧОГО КОМПЛЕКСУ "ДЖЕРЕЛО" НА ВУЛ. ІНСТИТУТСЬКІЙ, 48 У М. БУЧА (КИЇВСЬКОЇ ОБЛАСТІ)</w:t>
            </w:r>
          </w:p>
          <w:bookmarkEnd w:id="17718"/>
        </w:tc>
        <w:tc>
          <w:tcPr>
            <w:tcW w:w="1417" w:type="dxa"/>
            <w:tcBorders>
              <w:top w:val="outset" w:color="000000" w:sz="8"/>
              <w:left w:val="outset" w:color="000000" w:sz="8"/>
              <w:bottom w:val="outset" w:color="000000" w:sz="8"/>
              <w:right w:val="outset" w:color="000000" w:sz="8"/>
            </w:tcBorders>
            <w:vAlign w:val="center"/>
          </w:tcPr>
          <w:bookmarkStart w:name="17721" w:id="17719"/>
          <w:p>
            <w:pPr>
              <w:spacing w:after="0"/>
              <w:ind w:left="0"/>
              <w:jc w:val="center"/>
            </w:pPr>
            <w:r>
              <w:rPr>
                <w:rFonts w:ascii="Arial"/>
                <w:b w:val="false"/>
                <w:i w:val="false"/>
                <w:color w:val="000000"/>
                <w:sz w:val="15"/>
              </w:rPr>
              <w:t>22000,0</w:t>
            </w:r>
          </w:p>
          <w:bookmarkEnd w:id="17719"/>
        </w:tc>
        <w:tc>
          <w:tcPr>
            <w:tcW w:w="1009" w:type="dxa"/>
            <w:tcBorders>
              <w:top w:val="outset" w:color="000000" w:sz="8"/>
              <w:left w:val="outset" w:color="000000" w:sz="8"/>
              <w:bottom w:val="outset" w:color="000000" w:sz="8"/>
              <w:right w:val="outset" w:color="000000" w:sz="8"/>
            </w:tcBorders>
            <w:vAlign w:val="center"/>
          </w:tcPr>
          <w:bookmarkStart w:name="17722" w:id="17720"/>
          <w:p>
            <w:pPr>
              <w:spacing w:after="0"/>
              <w:ind w:left="0"/>
              <w:jc w:val="center"/>
            </w:pPr>
            <w:r>
              <w:rPr>
                <w:rFonts w:ascii="Arial"/>
                <w:b w:val="false"/>
                <w:i w:val="false"/>
                <w:color w:val="000000"/>
                <w:sz w:val="15"/>
              </w:rPr>
              <w:t>92,6</w:t>
            </w:r>
          </w:p>
          <w:bookmarkEnd w:id="17720"/>
        </w:tc>
        <w:tc>
          <w:tcPr>
            <w:tcW w:w="1417" w:type="dxa"/>
            <w:tcBorders>
              <w:top w:val="outset" w:color="000000" w:sz="8"/>
              <w:left w:val="outset" w:color="000000" w:sz="8"/>
              <w:bottom w:val="outset" w:color="000000" w:sz="8"/>
              <w:right w:val="outset" w:color="000000" w:sz="8"/>
            </w:tcBorders>
            <w:vAlign w:val="center"/>
          </w:tcPr>
          <w:bookmarkStart w:name="17723" w:id="17721"/>
          <w:p>
            <w:pPr>
              <w:spacing w:after="0"/>
              <w:ind w:left="0"/>
              <w:jc w:val="center"/>
            </w:pPr>
            <w:r>
              <w:rPr>
                <w:rFonts w:ascii="Arial"/>
                <w:b w:val="false"/>
                <w:i w:val="false"/>
                <w:color w:val="000000"/>
                <w:sz w:val="15"/>
              </w:rPr>
              <w:t>20372,2</w:t>
            </w:r>
          </w:p>
          <w:bookmarkEnd w:id="17721"/>
        </w:tc>
        <w:tc>
          <w:tcPr>
            <w:tcW w:w="1306" w:type="dxa"/>
            <w:tcBorders>
              <w:top w:val="outset" w:color="000000" w:sz="8"/>
              <w:left w:val="outset" w:color="000000" w:sz="8"/>
              <w:bottom w:val="outset" w:color="000000" w:sz="8"/>
              <w:right w:val="outset" w:color="000000" w:sz="8"/>
            </w:tcBorders>
            <w:vAlign w:val="center"/>
          </w:tcPr>
          <w:bookmarkStart w:name="17724" w:id="17722"/>
          <w:p>
            <w:pPr>
              <w:spacing w:after="0"/>
              <w:ind w:left="0"/>
              <w:jc w:val="center"/>
            </w:pPr>
            <w:r>
              <w:rPr>
                <w:rFonts w:ascii="Arial"/>
                <w:b w:val="false"/>
                <w:i w:val="false"/>
                <w:color w:val="000000"/>
                <w:sz w:val="15"/>
              </w:rPr>
              <w:t>100,0</w:t>
            </w:r>
          </w:p>
          <w:bookmarkEnd w:id="1772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725" w:id="17723"/>
          <w:p>
            <w:pPr>
              <w:spacing w:after="0"/>
              <w:ind w:left="0"/>
              <w:jc w:val="center"/>
            </w:pPr>
            <w:r>
              <w:rPr>
                <w:rFonts w:ascii="Arial"/>
                <w:b w:val="false"/>
                <w:i w:val="false"/>
                <w:color w:val="000000"/>
                <w:sz w:val="15"/>
              </w:rPr>
              <w:t xml:space="preserve"> </w:t>
            </w:r>
          </w:p>
          <w:bookmarkEnd w:id="17723"/>
        </w:tc>
        <w:tc>
          <w:tcPr>
            <w:tcW w:w="919" w:type="dxa"/>
            <w:tcBorders>
              <w:top w:val="outset" w:color="000000" w:sz="8"/>
              <w:left w:val="outset" w:color="000000" w:sz="8"/>
              <w:bottom w:val="outset" w:color="000000" w:sz="8"/>
              <w:right w:val="outset" w:color="000000" w:sz="8"/>
            </w:tcBorders>
            <w:vAlign w:val="center"/>
          </w:tcPr>
          <w:bookmarkStart w:name="17726" w:id="17724"/>
          <w:p>
            <w:pPr>
              <w:spacing w:after="0"/>
              <w:ind w:left="0"/>
              <w:jc w:val="center"/>
            </w:pPr>
            <w:r>
              <w:rPr>
                <w:rFonts w:ascii="Arial"/>
                <w:b w:val="false"/>
                <w:i w:val="false"/>
                <w:color w:val="000000"/>
                <w:sz w:val="15"/>
              </w:rPr>
              <w:t xml:space="preserve"> </w:t>
            </w:r>
          </w:p>
          <w:bookmarkEnd w:id="17724"/>
        </w:tc>
        <w:tc>
          <w:tcPr>
            <w:tcW w:w="805" w:type="dxa"/>
            <w:tcBorders>
              <w:top w:val="outset" w:color="000000" w:sz="8"/>
              <w:left w:val="outset" w:color="000000" w:sz="8"/>
              <w:bottom w:val="outset" w:color="000000" w:sz="8"/>
              <w:right w:val="outset" w:color="000000" w:sz="8"/>
            </w:tcBorders>
            <w:vAlign w:val="center"/>
          </w:tcPr>
          <w:bookmarkStart w:name="17727" w:id="17725"/>
          <w:p>
            <w:pPr>
              <w:spacing w:after="0"/>
              <w:ind w:left="0"/>
              <w:jc w:val="center"/>
            </w:pPr>
            <w:r>
              <w:rPr>
                <w:rFonts w:ascii="Arial"/>
                <w:b w:val="false"/>
                <w:i w:val="false"/>
                <w:color w:val="000000"/>
                <w:sz w:val="15"/>
              </w:rPr>
              <w:t xml:space="preserve"> </w:t>
            </w:r>
          </w:p>
          <w:bookmarkEnd w:id="17725"/>
        </w:tc>
        <w:tc>
          <w:tcPr>
            <w:tcW w:w="1250" w:type="dxa"/>
            <w:tcBorders>
              <w:top w:val="outset" w:color="000000" w:sz="8"/>
              <w:left w:val="outset" w:color="000000" w:sz="8"/>
              <w:bottom w:val="outset" w:color="000000" w:sz="8"/>
              <w:right w:val="outset" w:color="000000" w:sz="8"/>
            </w:tcBorders>
            <w:vAlign w:val="center"/>
          </w:tcPr>
          <w:bookmarkStart w:name="17728" w:id="17726"/>
          <w:p>
            <w:pPr>
              <w:spacing w:after="0"/>
              <w:ind w:left="0"/>
              <w:jc w:val="left"/>
            </w:pPr>
            <w:r>
              <w:rPr>
                <w:rFonts w:ascii="Arial"/>
                <w:b w:val="false"/>
                <w:i w:val="false"/>
                <w:color w:val="000000"/>
                <w:sz w:val="15"/>
              </w:rPr>
              <w:t xml:space="preserve"> </w:t>
            </w:r>
          </w:p>
          <w:bookmarkEnd w:id="17726"/>
        </w:tc>
        <w:tc>
          <w:tcPr>
            <w:tcW w:w="1818" w:type="dxa"/>
            <w:tcBorders>
              <w:top w:val="outset" w:color="000000" w:sz="8"/>
              <w:left w:val="outset" w:color="000000" w:sz="8"/>
              <w:bottom w:val="outset" w:color="000000" w:sz="8"/>
              <w:right w:val="outset" w:color="000000" w:sz="8"/>
            </w:tcBorders>
            <w:vAlign w:val="center"/>
          </w:tcPr>
          <w:bookmarkStart w:name="17729" w:id="17727"/>
          <w:p>
            <w:pPr>
              <w:spacing w:after="0"/>
              <w:ind w:left="0"/>
              <w:jc w:val="left"/>
            </w:pPr>
            <w:r>
              <w:rPr>
                <w:rFonts w:ascii="Arial"/>
                <w:b w:val="false"/>
                <w:i w:val="false"/>
                <w:color w:val="000000"/>
                <w:sz w:val="15"/>
              </w:rPr>
              <w:t>у тому числі:</w:t>
            </w:r>
          </w:p>
          <w:bookmarkEnd w:id="17727"/>
        </w:tc>
        <w:tc>
          <w:tcPr>
            <w:tcW w:w="1417" w:type="dxa"/>
            <w:tcBorders>
              <w:top w:val="outset" w:color="000000" w:sz="8"/>
              <w:left w:val="outset" w:color="000000" w:sz="8"/>
              <w:bottom w:val="outset" w:color="000000" w:sz="8"/>
              <w:right w:val="outset" w:color="000000" w:sz="8"/>
            </w:tcBorders>
            <w:vAlign w:val="center"/>
          </w:tcPr>
          <w:bookmarkStart w:name="17730" w:id="17728"/>
          <w:p>
            <w:pPr>
              <w:spacing w:after="0"/>
              <w:ind w:left="0"/>
              <w:jc w:val="center"/>
            </w:pPr>
            <w:r>
              <w:rPr>
                <w:rFonts w:ascii="Arial"/>
                <w:b w:val="false"/>
                <w:i w:val="false"/>
                <w:color w:val="000000"/>
                <w:sz w:val="15"/>
              </w:rPr>
              <w:t xml:space="preserve"> </w:t>
            </w:r>
          </w:p>
          <w:bookmarkEnd w:id="17728"/>
        </w:tc>
        <w:tc>
          <w:tcPr>
            <w:tcW w:w="1009" w:type="dxa"/>
            <w:tcBorders>
              <w:top w:val="outset" w:color="000000" w:sz="8"/>
              <w:left w:val="outset" w:color="000000" w:sz="8"/>
              <w:bottom w:val="outset" w:color="000000" w:sz="8"/>
              <w:right w:val="outset" w:color="000000" w:sz="8"/>
            </w:tcBorders>
            <w:vAlign w:val="center"/>
          </w:tcPr>
          <w:bookmarkStart w:name="17731" w:id="17729"/>
          <w:p>
            <w:pPr>
              <w:spacing w:after="0"/>
              <w:ind w:left="0"/>
              <w:jc w:val="center"/>
            </w:pPr>
            <w:r>
              <w:rPr>
                <w:rFonts w:ascii="Arial"/>
                <w:b w:val="false"/>
                <w:i w:val="false"/>
                <w:color w:val="000000"/>
                <w:sz w:val="15"/>
              </w:rPr>
              <w:t xml:space="preserve"> </w:t>
            </w:r>
          </w:p>
          <w:bookmarkEnd w:id="17729"/>
        </w:tc>
        <w:tc>
          <w:tcPr>
            <w:tcW w:w="1417" w:type="dxa"/>
            <w:tcBorders>
              <w:top w:val="outset" w:color="000000" w:sz="8"/>
              <w:left w:val="outset" w:color="000000" w:sz="8"/>
              <w:bottom w:val="outset" w:color="000000" w:sz="8"/>
              <w:right w:val="outset" w:color="000000" w:sz="8"/>
            </w:tcBorders>
            <w:vAlign w:val="center"/>
          </w:tcPr>
          <w:bookmarkStart w:name="17732" w:id="17730"/>
          <w:p>
            <w:pPr>
              <w:spacing w:after="0"/>
              <w:ind w:left="0"/>
              <w:jc w:val="center"/>
            </w:pPr>
            <w:r>
              <w:rPr>
                <w:rFonts w:ascii="Arial"/>
                <w:b w:val="false"/>
                <w:i w:val="false"/>
                <w:color w:val="000000"/>
                <w:sz w:val="15"/>
              </w:rPr>
              <w:t xml:space="preserve"> </w:t>
            </w:r>
          </w:p>
          <w:bookmarkEnd w:id="17730"/>
        </w:tc>
        <w:tc>
          <w:tcPr>
            <w:tcW w:w="1306" w:type="dxa"/>
            <w:tcBorders>
              <w:top w:val="outset" w:color="000000" w:sz="8"/>
              <w:left w:val="outset" w:color="000000" w:sz="8"/>
              <w:bottom w:val="outset" w:color="000000" w:sz="8"/>
              <w:right w:val="outset" w:color="000000" w:sz="8"/>
            </w:tcBorders>
            <w:vAlign w:val="center"/>
          </w:tcPr>
          <w:bookmarkStart w:name="17733" w:id="17731"/>
          <w:p>
            <w:pPr>
              <w:spacing w:after="0"/>
              <w:ind w:left="0"/>
              <w:jc w:val="center"/>
            </w:pPr>
            <w:r>
              <w:rPr>
                <w:rFonts w:ascii="Arial"/>
                <w:b w:val="false"/>
                <w:i w:val="false"/>
                <w:color w:val="000000"/>
                <w:sz w:val="15"/>
              </w:rPr>
              <w:t xml:space="preserve"> </w:t>
            </w:r>
          </w:p>
          <w:bookmarkEnd w:id="177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734" w:id="17732"/>
          <w:p>
            <w:pPr>
              <w:spacing w:after="0"/>
              <w:ind w:left="0"/>
              <w:jc w:val="center"/>
            </w:pPr>
            <w:r>
              <w:rPr>
                <w:rFonts w:ascii="Arial"/>
                <w:b w:val="false"/>
                <w:i w:val="false"/>
                <w:color w:val="000000"/>
                <w:sz w:val="15"/>
              </w:rPr>
              <w:t xml:space="preserve"> </w:t>
            </w:r>
          </w:p>
          <w:bookmarkEnd w:id="17732"/>
        </w:tc>
        <w:tc>
          <w:tcPr>
            <w:tcW w:w="919" w:type="dxa"/>
            <w:tcBorders>
              <w:top w:val="outset" w:color="000000" w:sz="8"/>
              <w:left w:val="outset" w:color="000000" w:sz="8"/>
              <w:bottom w:val="outset" w:color="000000" w:sz="8"/>
              <w:right w:val="outset" w:color="000000" w:sz="8"/>
            </w:tcBorders>
            <w:vAlign w:val="center"/>
          </w:tcPr>
          <w:bookmarkStart w:name="17735" w:id="17733"/>
          <w:p>
            <w:pPr>
              <w:spacing w:after="0"/>
              <w:ind w:left="0"/>
              <w:jc w:val="center"/>
            </w:pPr>
            <w:r>
              <w:rPr>
                <w:rFonts w:ascii="Arial"/>
                <w:b w:val="false"/>
                <w:i w:val="false"/>
                <w:color w:val="000000"/>
                <w:sz w:val="15"/>
              </w:rPr>
              <w:t xml:space="preserve"> </w:t>
            </w:r>
          </w:p>
          <w:bookmarkEnd w:id="17733"/>
        </w:tc>
        <w:tc>
          <w:tcPr>
            <w:tcW w:w="805" w:type="dxa"/>
            <w:tcBorders>
              <w:top w:val="outset" w:color="000000" w:sz="8"/>
              <w:left w:val="outset" w:color="000000" w:sz="8"/>
              <w:bottom w:val="outset" w:color="000000" w:sz="8"/>
              <w:right w:val="outset" w:color="000000" w:sz="8"/>
            </w:tcBorders>
            <w:vAlign w:val="center"/>
          </w:tcPr>
          <w:bookmarkStart w:name="17736" w:id="17734"/>
          <w:p>
            <w:pPr>
              <w:spacing w:after="0"/>
              <w:ind w:left="0"/>
              <w:jc w:val="center"/>
            </w:pPr>
            <w:r>
              <w:rPr>
                <w:rFonts w:ascii="Arial"/>
                <w:b w:val="false"/>
                <w:i w:val="false"/>
                <w:color w:val="000000"/>
                <w:sz w:val="15"/>
              </w:rPr>
              <w:t xml:space="preserve"> </w:t>
            </w:r>
          </w:p>
          <w:bookmarkEnd w:id="17734"/>
        </w:tc>
        <w:tc>
          <w:tcPr>
            <w:tcW w:w="1250" w:type="dxa"/>
            <w:tcBorders>
              <w:top w:val="outset" w:color="000000" w:sz="8"/>
              <w:left w:val="outset" w:color="000000" w:sz="8"/>
              <w:bottom w:val="outset" w:color="000000" w:sz="8"/>
              <w:right w:val="outset" w:color="000000" w:sz="8"/>
            </w:tcBorders>
            <w:vAlign w:val="center"/>
          </w:tcPr>
          <w:bookmarkStart w:name="17737" w:id="17735"/>
          <w:p>
            <w:pPr>
              <w:spacing w:after="0"/>
              <w:ind w:left="0"/>
              <w:jc w:val="left"/>
            </w:pPr>
            <w:r>
              <w:rPr>
                <w:rFonts w:ascii="Arial"/>
                <w:b w:val="false"/>
                <w:i w:val="false"/>
                <w:color w:val="000000"/>
                <w:sz w:val="15"/>
              </w:rPr>
              <w:t xml:space="preserve"> </w:t>
            </w:r>
          </w:p>
          <w:bookmarkEnd w:id="17735"/>
        </w:tc>
        <w:tc>
          <w:tcPr>
            <w:tcW w:w="1818" w:type="dxa"/>
            <w:tcBorders>
              <w:top w:val="outset" w:color="000000" w:sz="8"/>
              <w:left w:val="outset" w:color="000000" w:sz="8"/>
              <w:bottom w:val="outset" w:color="000000" w:sz="8"/>
              <w:right w:val="outset" w:color="000000" w:sz="8"/>
            </w:tcBorders>
            <w:vAlign w:val="center"/>
          </w:tcPr>
          <w:bookmarkStart w:name="17738" w:id="17736"/>
          <w:p>
            <w:pPr>
              <w:spacing w:after="0"/>
              <w:ind w:left="0"/>
              <w:jc w:val="left"/>
            </w:pPr>
            <w:r>
              <w:rPr>
                <w:rFonts w:ascii="Arial"/>
                <w:b w:val="false"/>
                <w:i w:val="false"/>
                <w:color w:val="000000"/>
                <w:sz w:val="15"/>
              </w:rPr>
              <w:t>проектні роботи</w:t>
            </w:r>
          </w:p>
          <w:bookmarkEnd w:id="17736"/>
        </w:tc>
        <w:tc>
          <w:tcPr>
            <w:tcW w:w="1417" w:type="dxa"/>
            <w:tcBorders>
              <w:top w:val="outset" w:color="000000" w:sz="8"/>
              <w:left w:val="outset" w:color="000000" w:sz="8"/>
              <w:bottom w:val="outset" w:color="000000" w:sz="8"/>
              <w:right w:val="outset" w:color="000000" w:sz="8"/>
            </w:tcBorders>
            <w:vAlign w:val="center"/>
          </w:tcPr>
          <w:bookmarkStart w:name="17739" w:id="17737"/>
          <w:p>
            <w:pPr>
              <w:spacing w:after="0"/>
              <w:ind w:left="0"/>
              <w:jc w:val="center"/>
            </w:pPr>
            <w:r>
              <w:rPr>
                <w:rFonts w:ascii="Arial"/>
                <w:b w:val="false"/>
                <w:i w:val="false"/>
                <w:color w:val="000000"/>
                <w:sz w:val="15"/>
              </w:rPr>
              <w:t xml:space="preserve"> </w:t>
            </w:r>
          </w:p>
          <w:bookmarkEnd w:id="17737"/>
        </w:tc>
        <w:tc>
          <w:tcPr>
            <w:tcW w:w="1009" w:type="dxa"/>
            <w:tcBorders>
              <w:top w:val="outset" w:color="000000" w:sz="8"/>
              <w:left w:val="outset" w:color="000000" w:sz="8"/>
              <w:bottom w:val="outset" w:color="000000" w:sz="8"/>
              <w:right w:val="outset" w:color="000000" w:sz="8"/>
            </w:tcBorders>
            <w:vAlign w:val="center"/>
          </w:tcPr>
          <w:bookmarkStart w:name="17740" w:id="17738"/>
          <w:p>
            <w:pPr>
              <w:spacing w:after="0"/>
              <w:ind w:left="0"/>
              <w:jc w:val="center"/>
            </w:pPr>
            <w:r>
              <w:rPr>
                <w:rFonts w:ascii="Arial"/>
                <w:b w:val="false"/>
                <w:i w:val="false"/>
                <w:color w:val="000000"/>
                <w:sz w:val="15"/>
              </w:rPr>
              <w:t xml:space="preserve"> </w:t>
            </w:r>
          </w:p>
          <w:bookmarkEnd w:id="17738"/>
        </w:tc>
        <w:tc>
          <w:tcPr>
            <w:tcW w:w="1417" w:type="dxa"/>
            <w:tcBorders>
              <w:top w:val="outset" w:color="000000" w:sz="8"/>
              <w:left w:val="outset" w:color="000000" w:sz="8"/>
              <w:bottom w:val="outset" w:color="000000" w:sz="8"/>
              <w:right w:val="outset" w:color="000000" w:sz="8"/>
            </w:tcBorders>
            <w:vAlign w:val="center"/>
          </w:tcPr>
          <w:bookmarkStart w:name="17741" w:id="17739"/>
          <w:p>
            <w:pPr>
              <w:spacing w:after="0"/>
              <w:ind w:left="0"/>
              <w:jc w:val="center"/>
            </w:pPr>
            <w:r>
              <w:rPr>
                <w:rFonts w:ascii="Arial"/>
                <w:b w:val="false"/>
                <w:i w:val="false"/>
                <w:color w:val="000000"/>
                <w:sz w:val="15"/>
              </w:rPr>
              <w:t xml:space="preserve"> </w:t>
            </w:r>
          </w:p>
          <w:bookmarkEnd w:id="17739"/>
        </w:tc>
        <w:tc>
          <w:tcPr>
            <w:tcW w:w="1306" w:type="dxa"/>
            <w:tcBorders>
              <w:top w:val="outset" w:color="000000" w:sz="8"/>
              <w:left w:val="outset" w:color="000000" w:sz="8"/>
              <w:bottom w:val="outset" w:color="000000" w:sz="8"/>
              <w:right w:val="outset" w:color="000000" w:sz="8"/>
            </w:tcBorders>
            <w:vAlign w:val="center"/>
          </w:tcPr>
          <w:bookmarkStart w:name="17742" w:id="17740"/>
          <w:p>
            <w:pPr>
              <w:spacing w:after="0"/>
              <w:ind w:left="0"/>
              <w:jc w:val="center"/>
            </w:pPr>
            <w:r>
              <w:rPr>
                <w:rFonts w:ascii="Arial"/>
                <w:b w:val="false"/>
                <w:i w:val="false"/>
                <w:color w:val="000000"/>
                <w:sz w:val="15"/>
              </w:rPr>
              <w:t>50,0</w:t>
            </w:r>
          </w:p>
          <w:bookmarkEnd w:id="1774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743" w:id="17741"/>
          <w:p>
            <w:pPr>
              <w:spacing w:after="0"/>
              <w:ind w:left="0"/>
              <w:jc w:val="center"/>
            </w:pPr>
            <w:r>
              <w:rPr>
                <w:rFonts w:ascii="Arial"/>
                <w:b w:val="false"/>
                <w:i w:val="false"/>
                <w:color w:val="000000"/>
                <w:sz w:val="15"/>
              </w:rPr>
              <w:t>1219770</w:t>
            </w:r>
          </w:p>
          <w:bookmarkEnd w:id="17741"/>
        </w:tc>
        <w:tc>
          <w:tcPr>
            <w:tcW w:w="919" w:type="dxa"/>
            <w:tcBorders>
              <w:top w:val="outset" w:color="000000" w:sz="8"/>
              <w:left w:val="outset" w:color="000000" w:sz="8"/>
              <w:bottom w:val="outset" w:color="000000" w:sz="8"/>
              <w:right w:val="outset" w:color="000000" w:sz="8"/>
            </w:tcBorders>
            <w:vAlign w:val="center"/>
          </w:tcPr>
          <w:bookmarkStart w:name="17744" w:id="17742"/>
          <w:p>
            <w:pPr>
              <w:spacing w:after="0"/>
              <w:ind w:left="0"/>
              <w:jc w:val="center"/>
            </w:pPr>
            <w:r>
              <w:rPr>
                <w:rFonts w:ascii="Arial"/>
                <w:b w:val="false"/>
                <w:i w:val="false"/>
                <w:color w:val="000000"/>
                <w:sz w:val="15"/>
              </w:rPr>
              <w:t>9770</w:t>
            </w:r>
          </w:p>
          <w:bookmarkEnd w:id="17742"/>
        </w:tc>
        <w:tc>
          <w:tcPr>
            <w:tcW w:w="805" w:type="dxa"/>
            <w:tcBorders>
              <w:top w:val="outset" w:color="000000" w:sz="8"/>
              <w:left w:val="outset" w:color="000000" w:sz="8"/>
              <w:bottom w:val="outset" w:color="000000" w:sz="8"/>
              <w:right w:val="outset" w:color="000000" w:sz="8"/>
            </w:tcBorders>
            <w:vAlign w:val="center"/>
          </w:tcPr>
          <w:bookmarkStart w:name="17745" w:id="17743"/>
          <w:p>
            <w:pPr>
              <w:spacing w:after="0"/>
              <w:ind w:left="0"/>
              <w:jc w:val="center"/>
            </w:pPr>
            <w:r>
              <w:rPr>
                <w:rFonts w:ascii="Arial"/>
                <w:b w:val="false"/>
                <w:i w:val="false"/>
                <w:color w:val="000000"/>
                <w:sz w:val="15"/>
              </w:rPr>
              <w:t>0180</w:t>
            </w:r>
          </w:p>
          <w:bookmarkEnd w:id="17743"/>
        </w:tc>
        <w:tc>
          <w:tcPr>
            <w:tcW w:w="1250" w:type="dxa"/>
            <w:tcBorders>
              <w:top w:val="outset" w:color="000000" w:sz="8"/>
              <w:left w:val="outset" w:color="000000" w:sz="8"/>
              <w:bottom w:val="outset" w:color="000000" w:sz="8"/>
              <w:right w:val="outset" w:color="000000" w:sz="8"/>
            </w:tcBorders>
            <w:vAlign w:val="center"/>
          </w:tcPr>
          <w:bookmarkStart w:name="17746" w:id="17744"/>
          <w:p>
            <w:pPr>
              <w:spacing w:after="0"/>
              <w:ind w:left="0"/>
              <w:jc w:val="left"/>
            </w:pPr>
            <w:r>
              <w:rPr>
                <w:rFonts w:ascii="Arial"/>
                <w:b w:val="false"/>
                <w:i w:val="false"/>
                <w:color w:val="000000"/>
                <w:sz w:val="15"/>
              </w:rPr>
              <w:t>Субвенція з міського бюджету м. Києва в частині виконання Програми економічного і соціального розвитку м. Києва місцевому бюджету Ходосівської сільської ради Києво-Святошинського району Київської області на реконструкцію центру культури та мистецтв с. Ходосівка</w:t>
            </w:r>
          </w:p>
          <w:bookmarkEnd w:id="17744"/>
        </w:tc>
        <w:tc>
          <w:tcPr>
            <w:tcW w:w="1818" w:type="dxa"/>
            <w:tcBorders>
              <w:top w:val="outset" w:color="000000" w:sz="8"/>
              <w:left w:val="outset" w:color="000000" w:sz="8"/>
              <w:bottom w:val="outset" w:color="000000" w:sz="8"/>
              <w:right w:val="outset" w:color="000000" w:sz="8"/>
            </w:tcBorders>
            <w:vAlign w:val="center"/>
          </w:tcPr>
          <w:bookmarkStart w:name="17747" w:id="17745"/>
          <w:p>
            <w:pPr>
              <w:spacing w:after="0"/>
              <w:ind w:left="0"/>
              <w:jc w:val="left"/>
            </w:pPr>
            <w:r>
              <w:rPr>
                <w:rFonts w:ascii="Arial"/>
                <w:b w:val="false"/>
                <w:i w:val="false"/>
                <w:color w:val="000000"/>
                <w:sz w:val="15"/>
              </w:rPr>
              <w:t>РЕКОНСТРУКЦІЯ ЦЕНТРУ КУЛЬТУРИ ТА МИСТЕЦТВ С. ХОДОСІВКА</w:t>
            </w:r>
          </w:p>
          <w:bookmarkEnd w:id="17745"/>
        </w:tc>
        <w:tc>
          <w:tcPr>
            <w:tcW w:w="1417" w:type="dxa"/>
            <w:tcBorders>
              <w:top w:val="outset" w:color="000000" w:sz="8"/>
              <w:left w:val="outset" w:color="000000" w:sz="8"/>
              <w:bottom w:val="outset" w:color="000000" w:sz="8"/>
              <w:right w:val="outset" w:color="000000" w:sz="8"/>
            </w:tcBorders>
            <w:vAlign w:val="center"/>
          </w:tcPr>
          <w:bookmarkStart w:name="17748" w:id="17746"/>
          <w:p>
            <w:pPr>
              <w:spacing w:after="0"/>
              <w:ind w:left="0"/>
              <w:jc w:val="center"/>
            </w:pPr>
            <w:r>
              <w:rPr>
                <w:rFonts w:ascii="Arial"/>
                <w:b w:val="false"/>
                <w:i w:val="false"/>
                <w:color w:val="000000"/>
                <w:sz w:val="15"/>
              </w:rPr>
              <w:t>6000,0</w:t>
            </w:r>
          </w:p>
          <w:bookmarkEnd w:id="17746"/>
        </w:tc>
        <w:tc>
          <w:tcPr>
            <w:tcW w:w="1009" w:type="dxa"/>
            <w:tcBorders>
              <w:top w:val="outset" w:color="000000" w:sz="8"/>
              <w:left w:val="outset" w:color="000000" w:sz="8"/>
              <w:bottom w:val="outset" w:color="000000" w:sz="8"/>
              <w:right w:val="outset" w:color="000000" w:sz="8"/>
            </w:tcBorders>
            <w:vAlign w:val="center"/>
          </w:tcPr>
          <w:bookmarkStart w:name="17749" w:id="17747"/>
          <w:p>
            <w:pPr>
              <w:spacing w:after="0"/>
              <w:ind w:left="0"/>
              <w:jc w:val="center"/>
            </w:pPr>
            <w:r>
              <w:rPr>
                <w:rFonts w:ascii="Arial"/>
                <w:b w:val="false"/>
                <w:i w:val="false"/>
                <w:color w:val="000000"/>
                <w:sz w:val="15"/>
              </w:rPr>
              <w:t>78,3</w:t>
            </w:r>
          </w:p>
          <w:bookmarkEnd w:id="17747"/>
        </w:tc>
        <w:tc>
          <w:tcPr>
            <w:tcW w:w="1417" w:type="dxa"/>
            <w:tcBorders>
              <w:top w:val="outset" w:color="000000" w:sz="8"/>
              <w:left w:val="outset" w:color="000000" w:sz="8"/>
              <w:bottom w:val="outset" w:color="000000" w:sz="8"/>
              <w:right w:val="outset" w:color="000000" w:sz="8"/>
            </w:tcBorders>
            <w:vAlign w:val="center"/>
          </w:tcPr>
          <w:bookmarkStart w:name="17750" w:id="17748"/>
          <w:p>
            <w:pPr>
              <w:spacing w:after="0"/>
              <w:ind w:left="0"/>
              <w:jc w:val="center"/>
            </w:pPr>
            <w:r>
              <w:rPr>
                <w:rFonts w:ascii="Arial"/>
                <w:b w:val="false"/>
                <w:i w:val="false"/>
                <w:color w:val="000000"/>
                <w:sz w:val="15"/>
              </w:rPr>
              <w:t>4700,0</w:t>
            </w:r>
          </w:p>
          <w:bookmarkEnd w:id="17748"/>
        </w:tc>
        <w:tc>
          <w:tcPr>
            <w:tcW w:w="1306" w:type="dxa"/>
            <w:tcBorders>
              <w:top w:val="outset" w:color="000000" w:sz="8"/>
              <w:left w:val="outset" w:color="000000" w:sz="8"/>
              <w:bottom w:val="outset" w:color="000000" w:sz="8"/>
              <w:right w:val="outset" w:color="000000" w:sz="8"/>
            </w:tcBorders>
            <w:vAlign w:val="center"/>
          </w:tcPr>
          <w:bookmarkStart w:name="17751" w:id="17749"/>
          <w:p>
            <w:pPr>
              <w:spacing w:after="0"/>
              <w:ind w:left="0"/>
              <w:jc w:val="center"/>
            </w:pPr>
            <w:r>
              <w:rPr>
                <w:rFonts w:ascii="Arial"/>
                <w:b w:val="false"/>
                <w:i w:val="false"/>
                <w:color w:val="000000"/>
                <w:sz w:val="15"/>
              </w:rPr>
              <w:t>1000,0</w:t>
            </w:r>
          </w:p>
          <w:bookmarkEnd w:id="1774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752" w:id="17750"/>
          <w:p>
            <w:pPr>
              <w:spacing w:after="0"/>
              <w:ind w:left="0"/>
              <w:jc w:val="center"/>
            </w:pPr>
            <w:r>
              <w:rPr>
                <w:rFonts w:ascii="Arial"/>
                <w:b/>
                <w:i w:val="false"/>
                <w:color w:val="000000"/>
                <w:sz w:val="15"/>
              </w:rPr>
              <w:t>1500000</w:t>
            </w:r>
          </w:p>
          <w:bookmarkEnd w:id="17750"/>
        </w:tc>
        <w:tc>
          <w:tcPr>
            <w:tcW w:w="919" w:type="dxa"/>
            <w:tcBorders>
              <w:top w:val="outset" w:color="000000" w:sz="8"/>
              <w:left w:val="outset" w:color="000000" w:sz="8"/>
              <w:bottom w:val="outset" w:color="000000" w:sz="8"/>
              <w:right w:val="outset" w:color="000000" w:sz="8"/>
            </w:tcBorders>
            <w:vAlign w:val="center"/>
          </w:tcPr>
          <w:bookmarkStart w:name="17753" w:id="17751"/>
          <w:p>
            <w:pPr>
              <w:spacing w:after="0"/>
              <w:ind w:left="0"/>
              <w:jc w:val="center"/>
            </w:pPr>
            <w:r>
              <w:rPr>
                <w:rFonts w:ascii="Arial"/>
                <w:b w:val="false"/>
                <w:i w:val="false"/>
                <w:color w:val="000000"/>
                <w:sz w:val="15"/>
              </w:rPr>
              <w:t xml:space="preserve"> </w:t>
            </w:r>
          </w:p>
          <w:bookmarkEnd w:id="17751"/>
        </w:tc>
        <w:tc>
          <w:tcPr>
            <w:tcW w:w="805" w:type="dxa"/>
            <w:tcBorders>
              <w:top w:val="outset" w:color="000000" w:sz="8"/>
              <w:left w:val="outset" w:color="000000" w:sz="8"/>
              <w:bottom w:val="outset" w:color="000000" w:sz="8"/>
              <w:right w:val="outset" w:color="000000" w:sz="8"/>
            </w:tcBorders>
            <w:vAlign w:val="center"/>
          </w:tcPr>
          <w:bookmarkStart w:name="17754" w:id="17752"/>
          <w:p>
            <w:pPr>
              <w:spacing w:after="0"/>
              <w:ind w:left="0"/>
              <w:jc w:val="center"/>
            </w:pPr>
            <w:r>
              <w:rPr>
                <w:rFonts w:ascii="Arial"/>
                <w:b w:val="false"/>
                <w:i w:val="false"/>
                <w:color w:val="000000"/>
                <w:sz w:val="15"/>
              </w:rPr>
              <w:t xml:space="preserve"> </w:t>
            </w:r>
          </w:p>
          <w:bookmarkEnd w:id="17752"/>
        </w:tc>
        <w:tc>
          <w:tcPr>
            <w:tcW w:w="1250" w:type="dxa"/>
            <w:tcBorders>
              <w:top w:val="outset" w:color="000000" w:sz="8"/>
              <w:left w:val="outset" w:color="000000" w:sz="8"/>
              <w:bottom w:val="outset" w:color="000000" w:sz="8"/>
              <w:right w:val="outset" w:color="000000" w:sz="8"/>
            </w:tcBorders>
            <w:vAlign w:val="center"/>
          </w:tcPr>
          <w:bookmarkStart w:name="17755" w:id="17753"/>
          <w:p>
            <w:pPr>
              <w:spacing w:after="0"/>
              <w:ind w:left="0"/>
              <w:jc w:val="left"/>
            </w:pPr>
            <w:r>
              <w:rPr>
                <w:rFonts w:ascii="Arial"/>
                <w:b/>
                <w:i/>
                <w:color w:val="000000"/>
                <w:sz w:val="15"/>
              </w:rPr>
              <w:t>15 ДЕПАРТАМЕНТ БУДІВНИЦТВА ТА ЖИТЛОВОГО ЗАБЕЗПЕЧЕННЯ</w:t>
            </w:r>
          </w:p>
          <w:bookmarkEnd w:id="17753"/>
        </w:tc>
        <w:tc>
          <w:tcPr>
            <w:tcW w:w="1818" w:type="dxa"/>
            <w:tcBorders>
              <w:top w:val="outset" w:color="000000" w:sz="8"/>
              <w:left w:val="outset" w:color="000000" w:sz="8"/>
              <w:bottom w:val="outset" w:color="000000" w:sz="8"/>
              <w:right w:val="outset" w:color="000000" w:sz="8"/>
            </w:tcBorders>
            <w:vAlign w:val="center"/>
          </w:tcPr>
          <w:bookmarkStart w:name="17756" w:id="17754"/>
          <w:p>
            <w:pPr>
              <w:spacing w:after="0"/>
              <w:ind w:left="0"/>
              <w:jc w:val="left"/>
            </w:pPr>
            <w:r>
              <w:rPr>
                <w:rFonts w:ascii="Arial"/>
                <w:b w:val="false"/>
                <w:i w:val="false"/>
                <w:color w:val="000000"/>
                <w:sz w:val="15"/>
              </w:rPr>
              <w:t xml:space="preserve"> </w:t>
            </w:r>
          </w:p>
          <w:bookmarkEnd w:id="17754"/>
        </w:tc>
        <w:tc>
          <w:tcPr>
            <w:tcW w:w="1417" w:type="dxa"/>
            <w:tcBorders>
              <w:top w:val="outset" w:color="000000" w:sz="8"/>
              <w:left w:val="outset" w:color="000000" w:sz="8"/>
              <w:bottom w:val="outset" w:color="000000" w:sz="8"/>
              <w:right w:val="outset" w:color="000000" w:sz="8"/>
            </w:tcBorders>
            <w:vAlign w:val="center"/>
          </w:tcPr>
          <w:bookmarkStart w:name="17757" w:id="17755"/>
          <w:p>
            <w:pPr>
              <w:spacing w:after="0"/>
              <w:ind w:left="0"/>
              <w:jc w:val="center"/>
            </w:pPr>
            <w:r>
              <w:rPr>
                <w:rFonts w:ascii="Arial"/>
                <w:b w:val="false"/>
                <w:i w:val="false"/>
                <w:color w:val="000000"/>
                <w:sz w:val="15"/>
              </w:rPr>
              <w:t xml:space="preserve"> </w:t>
            </w:r>
          </w:p>
          <w:bookmarkEnd w:id="17755"/>
        </w:tc>
        <w:tc>
          <w:tcPr>
            <w:tcW w:w="1009" w:type="dxa"/>
            <w:tcBorders>
              <w:top w:val="outset" w:color="000000" w:sz="8"/>
              <w:left w:val="outset" w:color="000000" w:sz="8"/>
              <w:bottom w:val="outset" w:color="000000" w:sz="8"/>
              <w:right w:val="outset" w:color="000000" w:sz="8"/>
            </w:tcBorders>
            <w:vAlign w:val="center"/>
          </w:tcPr>
          <w:bookmarkStart w:name="17758" w:id="17756"/>
          <w:p>
            <w:pPr>
              <w:spacing w:after="0"/>
              <w:ind w:left="0"/>
              <w:jc w:val="center"/>
            </w:pPr>
            <w:r>
              <w:rPr>
                <w:rFonts w:ascii="Arial"/>
                <w:b w:val="false"/>
                <w:i w:val="false"/>
                <w:color w:val="000000"/>
                <w:sz w:val="15"/>
              </w:rPr>
              <w:t xml:space="preserve"> </w:t>
            </w:r>
          </w:p>
          <w:bookmarkEnd w:id="17756"/>
        </w:tc>
        <w:tc>
          <w:tcPr>
            <w:tcW w:w="1417" w:type="dxa"/>
            <w:tcBorders>
              <w:top w:val="outset" w:color="000000" w:sz="8"/>
              <w:left w:val="outset" w:color="000000" w:sz="8"/>
              <w:bottom w:val="outset" w:color="000000" w:sz="8"/>
              <w:right w:val="outset" w:color="000000" w:sz="8"/>
            </w:tcBorders>
            <w:vAlign w:val="center"/>
          </w:tcPr>
          <w:bookmarkStart w:name="17759" w:id="17757"/>
          <w:p>
            <w:pPr>
              <w:spacing w:after="0"/>
              <w:ind w:left="0"/>
              <w:jc w:val="center"/>
            </w:pPr>
            <w:r>
              <w:rPr>
                <w:rFonts w:ascii="Arial"/>
                <w:b w:val="false"/>
                <w:i w:val="false"/>
                <w:color w:val="000000"/>
                <w:sz w:val="15"/>
              </w:rPr>
              <w:t xml:space="preserve"> </w:t>
            </w:r>
          </w:p>
          <w:bookmarkEnd w:id="17757"/>
        </w:tc>
        <w:tc>
          <w:tcPr>
            <w:tcW w:w="1306" w:type="dxa"/>
            <w:tcBorders>
              <w:top w:val="outset" w:color="000000" w:sz="8"/>
              <w:left w:val="outset" w:color="000000" w:sz="8"/>
              <w:bottom w:val="outset" w:color="000000" w:sz="8"/>
              <w:right w:val="outset" w:color="000000" w:sz="8"/>
            </w:tcBorders>
            <w:vAlign w:val="center"/>
          </w:tcPr>
          <w:bookmarkStart w:name="17760" w:id="17758"/>
          <w:p>
            <w:pPr>
              <w:spacing w:after="0"/>
              <w:ind w:left="0"/>
              <w:jc w:val="center"/>
            </w:pPr>
            <w:r>
              <w:rPr>
                <w:rFonts w:ascii="Arial"/>
                <w:b/>
                <w:i w:val="false"/>
                <w:color w:val="000000"/>
                <w:sz w:val="15"/>
              </w:rPr>
              <w:t>2201827,8</w:t>
            </w:r>
          </w:p>
          <w:bookmarkEnd w:id="1775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761" w:id="17759"/>
          <w:p>
            <w:pPr>
              <w:spacing w:after="0"/>
              <w:ind w:left="0"/>
              <w:jc w:val="center"/>
            </w:pPr>
            <w:r>
              <w:rPr>
                <w:rFonts w:ascii="Arial"/>
                <w:b/>
                <w:i w:val="false"/>
                <w:color w:val="000000"/>
                <w:sz w:val="15"/>
              </w:rPr>
              <w:t>1510000</w:t>
            </w:r>
          </w:p>
          <w:bookmarkEnd w:id="17759"/>
        </w:tc>
        <w:tc>
          <w:tcPr>
            <w:tcW w:w="919" w:type="dxa"/>
            <w:tcBorders>
              <w:top w:val="outset" w:color="000000" w:sz="8"/>
              <w:left w:val="outset" w:color="000000" w:sz="8"/>
              <w:bottom w:val="outset" w:color="000000" w:sz="8"/>
              <w:right w:val="outset" w:color="000000" w:sz="8"/>
            </w:tcBorders>
            <w:vAlign w:val="center"/>
          </w:tcPr>
          <w:bookmarkStart w:name="17762" w:id="17760"/>
          <w:p>
            <w:pPr>
              <w:spacing w:after="0"/>
              <w:ind w:left="0"/>
              <w:jc w:val="center"/>
            </w:pPr>
            <w:r>
              <w:rPr>
                <w:rFonts w:ascii="Arial"/>
                <w:b w:val="false"/>
                <w:i w:val="false"/>
                <w:color w:val="000000"/>
                <w:sz w:val="15"/>
              </w:rPr>
              <w:t xml:space="preserve"> </w:t>
            </w:r>
          </w:p>
          <w:bookmarkEnd w:id="17760"/>
        </w:tc>
        <w:tc>
          <w:tcPr>
            <w:tcW w:w="805" w:type="dxa"/>
            <w:tcBorders>
              <w:top w:val="outset" w:color="000000" w:sz="8"/>
              <w:left w:val="outset" w:color="000000" w:sz="8"/>
              <w:bottom w:val="outset" w:color="000000" w:sz="8"/>
              <w:right w:val="outset" w:color="000000" w:sz="8"/>
            </w:tcBorders>
            <w:vAlign w:val="center"/>
          </w:tcPr>
          <w:bookmarkStart w:name="17763" w:id="17761"/>
          <w:p>
            <w:pPr>
              <w:spacing w:after="0"/>
              <w:ind w:left="0"/>
              <w:jc w:val="center"/>
            </w:pPr>
            <w:r>
              <w:rPr>
                <w:rFonts w:ascii="Arial"/>
                <w:b w:val="false"/>
                <w:i w:val="false"/>
                <w:color w:val="000000"/>
                <w:sz w:val="15"/>
              </w:rPr>
              <w:t xml:space="preserve"> </w:t>
            </w:r>
          </w:p>
          <w:bookmarkEnd w:id="17761"/>
        </w:tc>
        <w:tc>
          <w:tcPr>
            <w:tcW w:w="1250" w:type="dxa"/>
            <w:tcBorders>
              <w:top w:val="outset" w:color="000000" w:sz="8"/>
              <w:left w:val="outset" w:color="000000" w:sz="8"/>
              <w:bottom w:val="outset" w:color="000000" w:sz="8"/>
              <w:right w:val="outset" w:color="000000" w:sz="8"/>
            </w:tcBorders>
            <w:vAlign w:val="center"/>
          </w:tcPr>
          <w:bookmarkStart w:name="17764" w:id="17762"/>
          <w:p>
            <w:pPr>
              <w:spacing w:after="0"/>
              <w:ind w:left="0"/>
              <w:jc w:val="left"/>
            </w:pPr>
            <w:r>
              <w:rPr>
                <w:rFonts w:ascii="Arial"/>
                <w:b/>
                <w:i/>
                <w:color w:val="000000"/>
                <w:sz w:val="15"/>
              </w:rPr>
              <w:t>15 ДЕПАРТАМЕНТ БУДІВНИЦТВА ТА ЖИТЛОВОГО ЗАБЕЗПЕЧЕННЯ</w:t>
            </w:r>
          </w:p>
          <w:bookmarkEnd w:id="17762"/>
        </w:tc>
        <w:tc>
          <w:tcPr>
            <w:tcW w:w="1818" w:type="dxa"/>
            <w:tcBorders>
              <w:top w:val="outset" w:color="000000" w:sz="8"/>
              <w:left w:val="outset" w:color="000000" w:sz="8"/>
              <w:bottom w:val="outset" w:color="000000" w:sz="8"/>
              <w:right w:val="outset" w:color="000000" w:sz="8"/>
            </w:tcBorders>
            <w:vAlign w:val="center"/>
          </w:tcPr>
          <w:bookmarkStart w:name="17765" w:id="17763"/>
          <w:p>
            <w:pPr>
              <w:spacing w:after="0"/>
              <w:ind w:left="0"/>
              <w:jc w:val="left"/>
            </w:pPr>
            <w:r>
              <w:rPr>
                <w:rFonts w:ascii="Arial"/>
                <w:b w:val="false"/>
                <w:i w:val="false"/>
                <w:color w:val="000000"/>
                <w:sz w:val="15"/>
              </w:rPr>
              <w:t xml:space="preserve"> </w:t>
            </w:r>
          </w:p>
          <w:bookmarkEnd w:id="17763"/>
        </w:tc>
        <w:tc>
          <w:tcPr>
            <w:tcW w:w="1417" w:type="dxa"/>
            <w:tcBorders>
              <w:top w:val="outset" w:color="000000" w:sz="8"/>
              <w:left w:val="outset" w:color="000000" w:sz="8"/>
              <w:bottom w:val="outset" w:color="000000" w:sz="8"/>
              <w:right w:val="outset" w:color="000000" w:sz="8"/>
            </w:tcBorders>
            <w:vAlign w:val="center"/>
          </w:tcPr>
          <w:bookmarkStart w:name="17766" w:id="17764"/>
          <w:p>
            <w:pPr>
              <w:spacing w:after="0"/>
              <w:ind w:left="0"/>
              <w:jc w:val="center"/>
            </w:pPr>
            <w:r>
              <w:rPr>
                <w:rFonts w:ascii="Arial"/>
                <w:b w:val="false"/>
                <w:i w:val="false"/>
                <w:color w:val="000000"/>
                <w:sz w:val="15"/>
              </w:rPr>
              <w:t xml:space="preserve"> </w:t>
            </w:r>
          </w:p>
          <w:bookmarkEnd w:id="17764"/>
        </w:tc>
        <w:tc>
          <w:tcPr>
            <w:tcW w:w="1009" w:type="dxa"/>
            <w:tcBorders>
              <w:top w:val="outset" w:color="000000" w:sz="8"/>
              <w:left w:val="outset" w:color="000000" w:sz="8"/>
              <w:bottom w:val="outset" w:color="000000" w:sz="8"/>
              <w:right w:val="outset" w:color="000000" w:sz="8"/>
            </w:tcBorders>
            <w:vAlign w:val="center"/>
          </w:tcPr>
          <w:bookmarkStart w:name="17767" w:id="17765"/>
          <w:p>
            <w:pPr>
              <w:spacing w:after="0"/>
              <w:ind w:left="0"/>
              <w:jc w:val="center"/>
            </w:pPr>
            <w:r>
              <w:rPr>
                <w:rFonts w:ascii="Arial"/>
                <w:b w:val="false"/>
                <w:i w:val="false"/>
                <w:color w:val="000000"/>
                <w:sz w:val="15"/>
              </w:rPr>
              <w:t xml:space="preserve"> </w:t>
            </w:r>
          </w:p>
          <w:bookmarkEnd w:id="17765"/>
        </w:tc>
        <w:tc>
          <w:tcPr>
            <w:tcW w:w="1417" w:type="dxa"/>
            <w:tcBorders>
              <w:top w:val="outset" w:color="000000" w:sz="8"/>
              <w:left w:val="outset" w:color="000000" w:sz="8"/>
              <w:bottom w:val="outset" w:color="000000" w:sz="8"/>
              <w:right w:val="outset" w:color="000000" w:sz="8"/>
            </w:tcBorders>
            <w:vAlign w:val="center"/>
          </w:tcPr>
          <w:bookmarkStart w:name="17768" w:id="17766"/>
          <w:p>
            <w:pPr>
              <w:spacing w:after="0"/>
              <w:ind w:left="0"/>
              <w:jc w:val="center"/>
            </w:pPr>
            <w:r>
              <w:rPr>
                <w:rFonts w:ascii="Arial"/>
                <w:b w:val="false"/>
                <w:i w:val="false"/>
                <w:color w:val="000000"/>
                <w:sz w:val="15"/>
              </w:rPr>
              <w:t xml:space="preserve"> </w:t>
            </w:r>
          </w:p>
          <w:bookmarkEnd w:id="17766"/>
        </w:tc>
        <w:tc>
          <w:tcPr>
            <w:tcW w:w="1306" w:type="dxa"/>
            <w:tcBorders>
              <w:top w:val="outset" w:color="000000" w:sz="8"/>
              <w:left w:val="outset" w:color="000000" w:sz="8"/>
              <w:bottom w:val="outset" w:color="000000" w:sz="8"/>
              <w:right w:val="outset" w:color="000000" w:sz="8"/>
            </w:tcBorders>
            <w:vAlign w:val="center"/>
          </w:tcPr>
          <w:bookmarkStart w:name="17769" w:id="17767"/>
          <w:p>
            <w:pPr>
              <w:spacing w:after="0"/>
              <w:ind w:left="0"/>
              <w:jc w:val="center"/>
            </w:pPr>
            <w:r>
              <w:rPr>
                <w:rFonts w:ascii="Arial"/>
                <w:b/>
                <w:i w:val="false"/>
                <w:color w:val="000000"/>
                <w:sz w:val="15"/>
              </w:rPr>
              <w:t>2201827,8</w:t>
            </w:r>
          </w:p>
          <w:bookmarkEnd w:id="177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770" w:id="17768"/>
          <w:p>
            <w:pPr>
              <w:spacing w:after="0"/>
              <w:ind w:left="0"/>
              <w:jc w:val="center"/>
            </w:pPr>
            <w:r>
              <w:rPr>
                <w:rFonts w:ascii="Arial"/>
                <w:b w:val="false"/>
                <w:i w:val="false"/>
                <w:color w:val="000000"/>
                <w:sz w:val="15"/>
              </w:rPr>
              <w:t>1517330</w:t>
            </w:r>
          </w:p>
          <w:bookmarkEnd w:id="17768"/>
        </w:tc>
        <w:tc>
          <w:tcPr>
            <w:tcW w:w="919" w:type="dxa"/>
            <w:tcBorders>
              <w:top w:val="outset" w:color="000000" w:sz="8"/>
              <w:left w:val="outset" w:color="000000" w:sz="8"/>
              <w:bottom w:val="outset" w:color="000000" w:sz="8"/>
              <w:right w:val="outset" w:color="000000" w:sz="8"/>
            </w:tcBorders>
            <w:vAlign w:val="center"/>
          </w:tcPr>
          <w:bookmarkStart w:name="17771" w:id="17769"/>
          <w:p>
            <w:pPr>
              <w:spacing w:after="0"/>
              <w:ind w:left="0"/>
              <w:jc w:val="center"/>
            </w:pPr>
            <w:r>
              <w:rPr>
                <w:rFonts w:ascii="Arial"/>
                <w:b w:val="false"/>
                <w:i w:val="false"/>
                <w:color w:val="000000"/>
                <w:sz w:val="15"/>
              </w:rPr>
              <w:t>7330</w:t>
            </w:r>
          </w:p>
          <w:bookmarkEnd w:id="17769"/>
        </w:tc>
        <w:tc>
          <w:tcPr>
            <w:tcW w:w="805" w:type="dxa"/>
            <w:tcBorders>
              <w:top w:val="outset" w:color="000000" w:sz="8"/>
              <w:left w:val="outset" w:color="000000" w:sz="8"/>
              <w:bottom w:val="outset" w:color="000000" w:sz="8"/>
              <w:right w:val="outset" w:color="000000" w:sz="8"/>
            </w:tcBorders>
            <w:vAlign w:val="center"/>
          </w:tcPr>
          <w:bookmarkStart w:name="17772" w:id="17770"/>
          <w:p>
            <w:pPr>
              <w:spacing w:after="0"/>
              <w:ind w:left="0"/>
              <w:jc w:val="center"/>
            </w:pPr>
            <w:r>
              <w:rPr>
                <w:rFonts w:ascii="Arial"/>
                <w:b w:val="false"/>
                <w:i w:val="false"/>
                <w:color w:val="000000"/>
                <w:sz w:val="15"/>
              </w:rPr>
              <w:t>0443</w:t>
            </w:r>
          </w:p>
          <w:bookmarkEnd w:id="17770"/>
        </w:tc>
        <w:tc>
          <w:tcPr>
            <w:tcW w:w="1250" w:type="dxa"/>
            <w:tcBorders>
              <w:top w:val="outset" w:color="000000" w:sz="8"/>
              <w:left w:val="outset" w:color="000000" w:sz="8"/>
              <w:bottom w:val="outset" w:color="000000" w:sz="8"/>
              <w:right w:val="outset" w:color="000000" w:sz="8"/>
            </w:tcBorders>
            <w:vAlign w:val="center"/>
          </w:tcPr>
          <w:bookmarkStart w:name="17773" w:id="17771"/>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7771"/>
        </w:tc>
        <w:tc>
          <w:tcPr>
            <w:tcW w:w="1818" w:type="dxa"/>
            <w:tcBorders>
              <w:top w:val="outset" w:color="000000" w:sz="8"/>
              <w:left w:val="outset" w:color="000000" w:sz="8"/>
              <w:bottom w:val="outset" w:color="000000" w:sz="8"/>
              <w:right w:val="outset" w:color="000000" w:sz="8"/>
            </w:tcBorders>
            <w:vAlign w:val="center"/>
          </w:tcPr>
          <w:bookmarkStart w:name="17774" w:id="17772"/>
          <w:p>
            <w:pPr>
              <w:spacing w:after="0"/>
              <w:ind w:left="0"/>
              <w:jc w:val="left"/>
            </w:pPr>
            <w:r>
              <w:rPr>
                <w:rFonts w:ascii="Arial"/>
                <w:b w:val="false"/>
                <w:i w:val="false"/>
                <w:color w:val="000000"/>
                <w:sz w:val="15"/>
              </w:rPr>
              <w:t>РЕКОНСТРУКЦІЯ ПРОСП. ГАГАРІНА З РЕКОНСТРУКЦІЄЮ ТРАНСПОРТНОЇ РОЗВ'ЯЗКИ БІЛЯ СТАНЦІЇ МЕТРОПОЛІТЕНУ "ЧЕРНІГІВСЬКА" З ДЕМОНТАЖЕМ ТРАМВАЙНОЇ КОЛІЇ ПО ПРОСП. ГАГАРІНА</w:t>
            </w:r>
          </w:p>
          <w:bookmarkEnd w:id="17772"/>
        </w:tc>
        <w:tc>
          <w:tcPr>
            <w:tcW w:w="1417" w:type="dxa"/>
            <w:tcBorders>
              <w:top w:val="outset" w:color="000000" w:sz="8"/>
              <w:left w:val="outset" w:color="000000" w:sz="8"/>
              <w:bottom w:val="outset" w:color="000000" w:sz="8"/>
              <w:right w:val="outset" w:color="000000" w:sz="8"/>
            </w:tcBorders>
            <w:vAlign w:val="center"/>
          </w:tcPr>
          <w:bookmarkStart w:name="17775" w:id="17773"/>
          <w:p>
            <w:pPr>
              <w:spacing w:after="0"/>
              <w:ind w:left="0"/>
              <w:jc w:val="center"/>
            </w:pPr>
            <w:r>
              <w:rPr>
                <w:rFonts w:ascii="Arial"/>
                <w:b w:val="false"/>
                <w:i w:val="false"/>
                <w:color w:val="000000"/>
                <w:sz w:val="15"/>
              </w:rPr>
              <w:t>124557,1</w:t>
            </w:r>
          </w:p>
          <w:bookmarkEnd w:id="17773"/>
        </w:tc>
        <w:tc>
          <w:tcPr>
            <w:tcW w:w="1009" w:type="dxa"/>
            <w:tcBorders>
              <w:top w:val="outset" w:color="000000" w:sz="8"/>
              <w:left w:val="outset" w:color="000000" w:sz="8"/>
              <w:bottom w:val="outset" w:color="000000" w:sz="8"/>
              <w:right w:val="outset" w:color="000000" w:sz="8"/>
            </w:tcBorders>
            <w:vAlign w:val="center"/>
          </w:tcPr>
          <w:bookmarkStart w:name="17776" w:id="17774"/>
          <w:p>
            <w:pPr>
              <w:spacing w:after="0"/>
              <w:ind w:left="0"/>
              <w:jc w:val="center"/>
            </w:pPr>
            <w:r>
              <w:rPr>
                <w:rFonts w:ascii="Arial"/>
                <w:b w:val="false"/>
                <w:i w:val="false"/>
                <w:color w:val="000000"/>
                <w:sz w:val="15"/>
              </w:rPr>
              <w:t>65,5</w:t>
            </w:r>
          </w:p>
          <w:bookmarkEnd w:id="17774"/>
        </w:tc>
        <w:tc>
          <w:tcPr>
            <w:tcW w:w="1417" w:type="dxa"/>
            <w:tcBorders>
              <w:top w:val="outset" w:color="000000" w:sz="8"/>
              <w:left w:val="outset" w:color="000000" w:sz="8"/>
              <w:bottom w:val="outset" w:color="000000" w:sz="8"/>
              <w:right w:val="outset" w:color="000000" w:sz="8"/>
            </w:tcBorders>
            <w:vAlign w:val="center"/>
          </w:tcPr>
          <w:bookmarkStart w:name="17777" w:id="17775"/>
          <w:p>
            <w:pPr>
              <w:spacing w:after="0"/>
              <w:ind w:left="0"/>
              <w:jc w:val="center"/>
            </w:pPr>
            <w:r>
              <w:rPr>
                <w:rFonts w:ascii="Arial"/>
                <w:b w:val="false"/>
                <w:i w:val="false"/>
                <w:color w:val="000000"/>
                <w:sz w:val="15"/>
              </w:rPr>
              <w:t>81619,0</w:t>
            </w:r>
          </w:p>
          <w:bookmarkEnd w:id="17775"/>
        </w:tc>
        <w:tc>
          <w:tcPr>
            <w:tcW w:w="1306" w:type="dxa"/>
            <w:tcBorders>
              <w:top w:val="outset" w:color="000000" w:sz="8"/>
              <w:left w:val="outset" w:color="000000" w:sz="8"/>
              <w:bottom w:val="outset" w:color="000000" w:sz="8"/>
              <w:right w:val="outset" w:color="000000" w:sz="8"/>
            </w:tcBorders>
            <w:vAlign w:val="center"/>
          </w:tcPr>
          <w:bookmarkStart w:name="17778" w:id="17776"/>
          <w:p>
            <w:pPr>
              <w:spacing w:after="0"/>
              <w:ind w:left="0"/>
              <w:jc w:val="center"/>
            </w:pPr>
            <w:r>
              <w:rPr>
                <w:rFonts w:ascii="Arial"/>
                <w:b w:val="false"/>
                <w:i w:val="false"/>
                <w:color w:val="000000"/>
                <w:sz w:val="15"/>
              </w:rPr>
              <w:t>100,0</w:t>
            </w:r>
          </w:p>
          <w:bookmarkEnd w:id="1777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779" w:id="17777"/>
          <w:p>
            <w:pPr>
              <w:spacing w:after="0"/>
              <w:ind w:left="0"/>
              <w:jc w:val="center"/>
            </w:pPr>
            <w:r>
              <w:rPr>
                <w:rFonts w:ascii="Arial"/>
                <w:b w:val="false"/>
                <w:i w:val="false"/>
                <w:color w:val="000000"/>
                <w:sz w:val="15"/>
              </w:rPr>
              <w:t xml:space="preserve"> </w:t>
            </w:r>
          </w:p>
          <w:bookmarkEnd w:id="17777"/>
        </w:tc>
        <w:tc>
          <w:tcPr>
            <w:tcW w:w="919" w:type="dxa"/>
            <w:tcBorders>
              <w:top w:val="outset" w:color="000000" w:sz="8"/>
              <w:left w:val="outset" w:color="000000" w:sz="8"/>
              <w:bottom w:val="outset" w:color="000000" w:sz="8"/>
              <w:right w:val="outset" w:color="000000" w:sz="8"/>
            </w:tcBorders>
            <w:vAlign w:val="center"/>
          </w:tcPr>
          <w:bookmarkStart w:name="17780" w:id="17778"/>
          <w:p>
            <w:pPr>
              <w:spacing w:after="0"/>
              <w:ind w:left="0"/>
              <w:jc w:val="center"/>
            </w:pPr>
            <w:r>
              <w:rPr>
                <w:rFonts w:ascii="Arial"/>
                <w:b w:val="false"/>
                <w:i w:val="false"/>
                <w:color w:val="000000"/>
                <w:sz w:val="15"/>
              </w:rPr>
              <w:t xml:space="preserve"> </w:t>
            </w:r>
          </w:p>
          <w:bookmarkEnd w:id="17778"/>
        </w:tc>
        <w:tc>
          <w:tcPr>
            <w:tcW w:w="805" w:type="dxa"/>
            <w:tcBorders>
              <w:top w:val="outset" w:color="000000" w:sz="8"/>
              <w:left w:val="outset" w:color="000000" w:sz="8"/>
              <w:bottom w:val="outset" w:color="000000" w:sz="8"/>
              <w:right w:val="outset" w:color="000000" w:sz="8"/>
            </w:tcBorders>
            <w:vAlign w:val="center"/>
          </w:tcPr>
          <w:bookmarkStart w:name="17781" w:id="17779"/>
          <w:p>
            <w:pPr>
              <w:spacing w:after="0"/>
              <w:ind w:left="0"/>
              <w:jc w:val="center"/>
            </w:pPr>
            <w:r>
              <w:rPr>
                <w:rFonts w:ascii="Arial"/>
                <w:b w:val="false"/>
                <w:i w:val="false"/>
                <w:color w:val="000000"/>
                <w:sz w:val="15"/>
              </w:rPr>
              <w:t xml:space="preserve"> </w:t>
            </w:r>
          </w:p>
          <w:bookmarkEnd w:id="17779"/>
        </w:tc>
        <w:tc>
          <w:tcPr>
            <w:tcW w:w="1250" w:type="dxa"/>
            <w:tcBorders>
              <w:top w:val="outset" w:color="000000" w:sz="8"/>
              <w:left w:val="outset" w:color="000000" w:sz="8"/>
              <w:bottom w:val="outset" w:color="000000" w:sz="8"/>
              <w:right w:val="outset" w:color="000000" w:sz="8"/>
            </w:tcBorders>
            <w:vAlign w:val="center"/>
          </w:tcPr>
          <w:bookmarkStart w:name="17782" w:id="17780"/>
          <w:p>
            <w:pPr>
              <w:spacing w:after="0"/>
              <w:ind w:left="0"/>
              <w:jc w:val="left"/>
            </w:pPr>
            <w:r>
              <w:rPr>
                <w:rFonts w:ascii="Arial"/>
                <w:b w:val="false"/>
                <w:i w:val="false"/>
                <w:color w:val="000000"/>
                <w:sz w:val="15"/>
              </w:rPr>
              <w:t xml:space="preserve"> </w:t>
            </w:r>
          </w:p>
          <w:bookmarkEnd w:id="17780"/>
        </w:tc>
        <w:tc>
          <w:tcPr>
            <w:tcW w:w="1818" w:type="dxa"/>
            <w:tcBorders>
              <w:top w:val="outset" w:color="000000" w:sz="8"/>
              <w:left w:val="outset" w:color="000000" w:sz="8"/>
              <w:bottom w:val="outset" w:color="000000" w:sz="8"/>
              <w:right w:val="outset" w:color="000000" w:sz="8"/>
            </w:tcBorders>
            <w:vAlign w:val="center"/>
          </w:tcPr>
          <w:bookmarkStart w:name="17783" w:id="17781"/>
          <w:p>
            <w:pPr>
              <w:spacing w:after="0"/>
              <w:ind w:left="0"/>
              <w:jc w:val="left"/>
            </w:pPr>
            <w:r>
              <w:rPr>
                <w:rFonts w:ascii="Arial"/>
                <w:b w:val="false"/>
                <w:i w:val="false"/>
                <w:color w:val="000000"/>
                <w:sz w:val="15"/>
              </w:rPr>
              <w:t>у тому числі:</w:t>
            </w:r>
          </w:p>
          <w:bookmarkEnd w:id="17781"/>
        </w:tc>
        <w:tc>
          <w:tcPr>
            <w:tcW w:w="1417" w:type="dxa"/>
            <w:tcBorders>
              <w:top w:val="outset" w:color="000000" w:sz="8"/>
              <w:left w:val="outset" w:color="000000" w:sz="8"/>
              <w:bottom w:val="outset" w:color="000000" w:sz="8"/>
              <w:right w:val="outset" w:color="000000" w:sz="8"/>
            </w:tcBorders>
            <w:vAlign w:val="center"/>
          </w:tcPr>
          <w:bookmarkStart w:name="17784" w:id="17782"/>
          <w:p>
            <w:pPr>
              <w:spacing w:after="0"/>
              <w:ind w:left="0"/>
              <w:jc w:val="center"/>
            </w:pPr>
            <w:r>
              <w:rPr>
                <w:rFonts w:ascii="Arial"/>
                <w:b w:val="false"/>
                <w:i w:val="false"/>
                <w:color w:val="000000"/>
                <w:sz w:val="15"/>
              </w:rPr>
              <w:t xml:space="preserve"> </w:t>
            </w:r>
          </w:p>
          <w:bookmarkEnd w:id="17782"/>
        </w:tc>
        <w:tc>
          <w:tcPr>
            <w:tcW w:w="1009" w:type="dxa"/>
            <w:tcBorders>
              <w:top w:val="outset" w:color="000000" w:sz="8"/>
              <w:left w:val="outset" w:color="000000" w:sz="8"/>
              <w:bottom w:val="outset" w:color="000000" w:sz="8"/>
              <w:right w:val="outset" w:color="000000" w:sz="8"/>
            </w:tcBorders>
            <w:vAlign w:val="center"/>
          </w:tcPr>
          <w:bookmarkStart w:name="17785" w:id="17783"/>
          <w:p>
            <w:pPr>
              <w:spacing w:after="0"/>
              <w:ind w:left="0"/>
              <w:jc w:val="center"/>
            </w:pPr>
            <w:r>
              <w:rPr>
                <w:rFonts w:ascii="Arial"/>
                <w:b w:val="false"/>
                <w:i w:val="false"/>
                <w:color w:val="000000"/>
                <w:sz w:val="15"/>
              </w:rPr>
              <w:t xml:space="preserve"> </w:t>
            </w:r>
          </w:p>
          <w:bookmarkEnd w:id="17783"/>
        </w:tc>
        <w:tc>
          <w:tcPr>
            <w:tcW w:w="1417" w:type="dxa"/>
            <w:tcBorders>
              <w:top w:val="outset" w:color="000000" w:sz="8"/>
              <w:left w:val="outset" w:color="000000" w:sz="8"/>
              <w:bottom w:val="outset" w:color="000000" w:sz="8"/>
              <w:right w:val="outset" w:color="000000" w:sz="8"/>
            </w:tcBorders>
            <w:vAlign w:val="center"/>
          </w:tcPr>
          <w:bookmarkStart w:name="17786" w:id="17784"/>
          <w:p>
            <w:pPr>
              <w:spacing w:after="0"/>
              <w:ind w:left="0"/>
              <w:jc w:val="center"/>
            </w:pPr>
            <w:r>
              <w:rPr>
                <w:rFonts w:ascii="Arial"/>
                <w:b w:val="false"/>
                <w:i w:val="false"/>
                <w:color w:val="000000"/>
                <w:sz w:val="15"/>
              </w:rPr>
              <w:t xml:space="preserve"> </w:t>
            </w:r>
          </w:p>
          <w:bookmarkEnd w:id="17784"/>
        </w:tc>
        <w:tc>
          <w:tcPr>
            <w:tcW w:w="1306" w:type="dxa"/>
            <w:tcBorders>
              <w:top w:val="outset" w:color="000000" w:sz="8"/>
              <w:left w:val="outset" w:color="000000" w:sz="8"/>
              <w:bottom w:val="outset" w:color="000000" w:sz="8"/>
              <w:right w:val="outset" w:color="000000" w:sz="8"/>
            </w:tcBorders>
            <w:vAlign w:val="center"/>
          </w:tcPr>
          <w:bookmarkStart w:name="17787" w:id="17785"/>
          <w:p>
            <w:pPr>
              <w:spacing w:after="0"/>
              <w:ind w:left="0"/>
              <w:jc w:val="center"/>
            </w:pPr>
            <w:r>
              <w:rPr>
                <w:rFonts w:ascii="Arial"/>
                <w:b w:val="false"/>
                <w:i w:val="false"/>
                <w:color w:val="000000"/>
                <w:sz w:val="15"/>
              </w:rPr>
              <w:t xml:space="preserve"> </w:t>
            </w:r>
          </w:p>
          <w:bookmarkEnd w:id="1778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788" w:id="17786"/>
          <w:p>
            <w:pPr>
              <w:spacing w:after="0"/>
              <w:ind w:left="0"/>
              <w:jc w:val="center"/>
            </w:pPr>
            <w:r>
              <w:rPr>
                <w:rFonts w:ascii="Arial"/>
                <w:b w:val="false"/>
                <w:i w:val="false"/>
                <w:color w:val="000000"/>
                <w:sz w:val="15"/>
              </w:rPr>
              <w:t xml:space="preserve"> </w:t>
            </w:r>
          </w:p>
          <w:bookmarkEnd w:id="17786"/>
        </w:tc>
        <w:tc>
          <w:tcPr>
            <w:tcW w:w="919" w:type="dxa"/>
            <w:tcBorders>
              <w:top w:val="outset" w:color="000000" w:sz="8"/>
              <w:left w:val="outset" w:color="000000" w:sz="8"/>
              <w:bottom w:val="outset" w:color="000000" w:sz="8"/>
              <w:right w:val="outset" w:color="000000" w:sz="8"/>
            </w:tcBorders>
            <w:vAlign w:val="center"/>
          </w:tcPr>
          <w:bookmarkStart w:name="17789" w:id="17787"/>
          <w:p>
            <w:pPr>
              <w:spacing w:after="0"/>
              <w:ind w:left="0"/>
              <w:jc w:val="center"/>
            </w:pPr>
            <w:r>
              <w:rPr>
                <w:rFonts w:ascii="Arial"/>
                <w:b w:val="false"/>
                <w:i w:val="false"/>
                <w:color w:val="000000"/>
                <w:sz w:val="15"/>
              </w:rPr>
              <w:t xml:space="preserve"> </w:t>
            </w:r>
          </w:p>
          <w:bookmarkEnd w:id="17787"/>
        </w:tc>
        <w:tc>
          <w:tcPr>
            <w:tcW w:w="805" w:type="dxa"/>
            <w:tcBorders>
              <w:top w:val="outset" w:color="000000" w:sz="8"/>
              <w:left w:val="outset" w:color="000000" w:sz="8"/>
              <w:bottom w:val="outset" w:color="000000" w:sz="8"/>
              <w:right w:val="outset" w:color="000000" w:sz="8"/>
            </w:tcBorders>
            <w:vAlign w:val="center"/>
          </w:tcPr>
          <w:bookmarkStart w:name="17790" w:id="17788"/>
          <w:p>
            <w:pPr>
              <w:spacing w:after="0"/>
              <w:ind w:left="0"/>
              <w:jc w:val="center"/>
            </w:pPr>
            <w:r>
              <w:rPr>
                <w:rFonts w:ascii="Arial"/>
                <w:b w:val="false"/>
                <w:i w:val="false"/>
                <w:color w:val="000000"/>
                <w:sz w:val="15"/>
              </w:rPr>
              <w:t xml:space="preserve"> </w:t>
            </w:r>
          </w:p>
          <w:bookmarkEnd w:id="17788"/>
        </w:tc>
        <w:tc>
          <w:tcPr>
            <w:tcW w:w="1250" w:type="dxa"/>
            <w:tcBorders>
              <w:top w:val="outset" w:color="000000" w:sz="8"/>
              <w:left w:val="outset" w:color="000000" w:sz="8"/>
              <w:bottom w:val="outset" w:color="000000" w:sz="8"/>
              <w:right w:val="outset" w:color="000000" w:sz="8"/>
            </w:tcBorders>
            <w:vAlign w:val="center"/>
          </w:tcPr>
          <w:bookmarkStart w:name="17791" w:id="17789"/>
          <w:p>
            <w:pPr>
              <w:spacing w:after="0"/>
              <w:ind w:left="0"/>
              <w:jc w:val="left"/>
            </w:pPr>
            <w:r>
              <w:rPr>
                <w:rFonts w:ascii="Arial"/>
                <w:b w:val="false"/>
                <w:i w:val="false"/>
                <w:color w:val="000000"/>
                <w:sz w:val="15"/>
              </w:rPr>
              <w:t xml:space="preserve"> </w:t>
            </w:r>
          </w:p>
          <w:bookmarkEnd w:id="17789"/>
        </w:tc>
        <w:tc>
          <w:tcPr>
            <w:tcW w:w="1818" w:type="dxa"/>
            <w:tcBorders>
              <w:top w:val="outset" w:color="000000" w:sz="8"/>
              <w:left w:val="outset" w:color="000000" w:sz="8"/>
              <w:bottom w:val="outset" w:color="000000" w:sz="8"/>
              <w:right w:val="outset" w:color="000000" w:sz="8"/>
            </w:tcBorders>
            <w:vAlign w:val="center"/>
          </w:tcPr>
          <w:bookmarkStart w:name="17792" w:id="17790"/>
          <w:p>
            <w:pPr>
              <w:spacing w:after="0"/>
              <w:ind w:left="0"/>
              <w:jc w:val="left"/>
            </w:pPr>
            <w:r>
              <w:rPr>
                <w:rFonts w:ascii="Arial"/>
                <w:b w:val="false"/>
                <w:i w:val="false"/>
                <w:color w:val="000000"/>
                <w:sz w:val="15"/>
              </w:rPr>
              <w:t>проектні роботи</w:t>
            </w:r>
          </w:p>
          <w:bookmarkEnd w:id="17790"/>
        </w:tc>
        <w:tc>
          <w:tcPr>
            <w:tcW w:w="1417" w:type="dxa"/>
            <w:tcBorders>
              <w:top w:val="outset" w:color="000000" w:sz="8"/>
              <w:left w:val="outset" w:color="000000" w:sz="8"/>
              <w:bottom w:val="outset" w:color="000000" w:sz="8"/>
              <w:right w:val="outset" w:color="000000" w:sz="8"/>
            </w:tcBorders>
            <w:vAlign w:val="center"/>
          </w:tcPr>
          <w:bookmarkStart w:name="17793" w:id="17791"/>
          <w:p>
            <w:pPr>
              <w:spacing w:after="0"/>
              <w:ind w:left="0"/>
              <w:jc w:val="center"/>
            </w:pPr>
            <w:r>
              <w:rPr>
                <w:rFonts w:ascii="Arial"/>
                <w:b w:val="false"/>
                <w:i w:val="false"/>
                <w:color w:val="000000"/>
                <w:sz w:val="15"/>
              </w:rPr>
              <w:t xml:space="preserve"> </w:t>
            </w:r>
          </w:p>
          <w:bookmarkEnd w:id="17791"/>
        </w:tc>
        <w:tc>
          <w:tcPr>
            <w:tcW w:w="1009" w:type="dxa"/>
            <w:tcBorders>
              <w:top w:val="outset" w:color="000000" w:sz="8"/>
              <w:left w:val="outset" w:color="000000" w:sz="8"/>
              <w:bottom w:val="outset" w:color="000000" w:sz="8"/>
              <w:right w:val="outset" w:color="000000" w:sz="8"/>
            </w:tcBorders>
            <w:vAlign w:val="center"/>
          </w:tcPr>
          <w:bookmarkStart w:name="17794" w:id="17792"/>
          <w:p>
            <w:pPr>
              <w:spacing w:after="0"/>
              <w:ind w:left="0"/>
              <w:jc w:val="center"/>
            </w:pPr>
            <w:r>
              <w:rPr>
                <w:rFonts w:ascii="Arial"/>
                <w:b w:val="false"/>
                <w:i w:val="false"/>
                <w:color w:val="000000"/>
                <w:sz w:val="15"/>
              </w:rPr>
              <w:t xml:space="preserve"> </w:t>
            </w:r>
          </w:p>
          <w:bookmarkEnd w:id="17792"/>
        </w:tc>
        <w:tc>
          <w:tcPr>
            <w:tcW w:w="1417" w:type="dxa"/>
            <w:tcBorders>
              <w:top w:val="outset" w:color="000000" w:sz="8"/>
              <w:left w:val="outset" w:color="000000" w:sz="8"/>
              <w:bottom w:val="outset" w:color="000000" w:sz="8"/>
              <w:right w:val="outset" w:color="000000" w:sz="8"/>
            </w:tcBorders>
            <w:vAlign w:val="center"/>
          </w:tcPr>
          <w:bookmarkStart w:name="17795" w:id="17793"/>
          <w:p>
            <w:pPr>
              <w:spacing w:after="0"/>
              <w:ind w:left="0"/>
              <w:jc w:val="center"/>
            </w:pPr>
            <w:r>
              <w:rPr>
                <w:rFonts w:ascii="Arial"/>
                <w:b w:val="false"/>
                <w:i w:val="false"/>
                <w:color w:val="000000"/>
                <w:sz w:val="15"/>
              </w:rPr>
              <w:t xml:space="preserve"> </w:t>
            </w:r>
          </w:p>
          <w:bookmarkEnd w:id="17793"/>
        </w:tc>
        <w:tc>
          <w:tcPr>
            <w:tcW w:w="1306" w:type="dxa"/>
            <w:tcBorders>
              <w:top w:val="outset" w:color="000000" w:sz="8"/>
              <w:left w:val="outset" w:color="000000" w:sz="8"/>
              <w:bottom w:val="outset" w:color="000000" w:sz="8"/>
              <w:right w:val="outset" w:color="000000" w:sz="8"/>
            </w:tcBorders>
            <w:vAlign w:val="center"/>
          </w:tcPr>
          <w:bookmarkStart w:name="17796" w:id="17794"/>
          <w:p>
            <w:pPr>
              <w:spacing w:after="0"/>
              <w:ind w:left="0"/>
              <w:jc w:val="center"/>
            </w:pPr>
            <w:r>
              <w:rPr>
                <w:rFonts w:ascii="Arial"/>
                <w:b w:val="false"/>
                <w:i w:val="false"/>
                <w:color w:val="000000"/>
                <w:sz w:val="15"/>
              </w:rPr>
              <w:t>50,0</w:t>
            </w:r>
          </w:p>
          <w:bookmarkEnd w:id="1779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797" w:id="17795"/>
          <w:p>
            <w:pPr>
              <w:spacing w:after="0"/>
              <w:ind w:left="0"/>
              <w:jc w:val="center"/>
            </w:pPr>
            <w:r>
              <w:rPr>
                <w:rFonts w:ascii="Arial"/>
                <w:b w:val="false"/>
                <w:i w:val="false"/>
                <w:color w:val="000000"/>
                <w:sz w:val="15"/>
              </w:rPr>
              <w:t>1517330</w:t>
            </w:r>
          </w:p>
          <w:bookmarkEnd w:id="17795"/>
        </w:tc>
        <w:tc>
          <w:tcPr>
            <w:tcW w:w="919" w:type="dxa"/>
            <w:tcBorders>
              <w:top w:val="outset" w:color="000000" w:sz="8"/>
              <w:left w:val="outset" w:color="000000" w:sz="8"/>
              <w:bottom w:val="outset" w:color="000000" w:sz="8"/>
              <w:right w:val="outset" w:color="000000" w:sz="8"/>
            </w:tcBorders>
            <w:vAlign w:val="center"/>
          </w:tcPr>
          <w:bookmarkStart w:name="17798" w:id="17796"/>
          <w:p>
            <w:pPr>
              <w:spacing w:after="0"/>
              <w:ind w:left="0"/>
              <w:jc w:val="center"/>
            </w:pPr>
            <w:r>
              <w:rPr>
                <w:rFonts w:ascii="Arial"/>
                <w:b w:val="false"/>
                <w:i w:val="false"/>
                <w:color w:val="000000"/>
                <w:sz w:val="15"/>
              </w:rPr>
              <w:t>7330</w:t>
            </w:r>
          </w:p>
          <w:bookmarkEnd w:id="17796"/>
        </w:tc>
        <w:tc>
          <w:tcPr>
            <w:tcW w:w="805" w:type="dxa"/>
            <w:tcBorders>
              <w:top w:val="outset" w:color="000000" w:sz="8"/>
              <w:left w:val="outset" w:color="000000" w:sz="8"/>
              <w:bottom w:val="outset" w:color="000000" w:sz="8"/>
              <w:right w:val="outset" w:color="000000" w:sz="8"/>
            </w:tcBorders>
            <w:vAlign w:val="center"/>
          </w:tcPr>
          <w:bookmarkStart w:name="17799" w:id="17797"/>
          <w:p>
            <w:pPr>
              <w:spacing w:after="0"/>
              <w:ind w:left="0"/>
              <w:jc w:val="center"/>
            </w:pPr>
            <w:r>
              <w:rPr>
                <w:rFonts w:ascii="Arial"/>
                <w:b w:val="false"/>
                <w:i w:val="false"/>
                <w:color w:val="000000"/>
                <w:sz w:val="15"/>
              </w:rPr>
              <w:t>0443</w:t>
            </w:r>
          </w:p>
          <w:bookmarkEnd w:id="17797"/>
        </w:tc>
        <w:tc>
          <w:tcPr>
            <w:tcW w:w="1250" w:type="dxa"/>
            <w:tcBorders>
              <w:top w:val="outset" w:color="000000" w:sz="8"/>
              <w:left w:val="outset" w:color="000000" w:sz="8"/>
              <w:bottom w:val="outset" w:color="000000" w:sz="8"/>
              <w:right w:val="outset" w:color="000000" w:sz="8"/>
            </w:tcBorders>
            <w:vAlign w:val="center"/>
          </w:tcPr>
          <w:bookmarkStart w:name="17800" w:id="17798"/>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7798"/>
        </w:tc>
        <w:tc>
          <w:tcPr>
            <w:tcW w:w="1818" w:type="dxa"/>
            <w:tcBorders>
              <w:top w:val="outset" w:color="000000" w:sz="8"/>
              <w:left w:val="outset" w:color="000000" w:sz="8"/>
              <w:bottom w:val="outset" w:color="000000" w:sz="8"/>
              <w:right w:val="outset" w:color="000000" w:sz="8"/>
            </w:tcBorders>
            <w:vAlign w:val="center"/>
          </w:tcPr>
          <w:bookmarkStart w:name="17801" w:id="17799"/>
          <w:p>
            <w:pPr>
              <w:spacing w:after="0"/>
              <w:ind w:left="0"/>
              <w:jc w:val="left"/>
            </w:pPr>
            <w:r>
              <w:rPr>
                <w:rFonts w:ascii="Arial"/>
                <w:b w:val="false"/>
                <w:i w:val="false"/>
                <w:color w:val="000000"/>
                <w:sz w:val="15"/>
              </w:rPr>
              <w:t>БУДІВНИЦТВО ПОДІЛЬСЬКОГО МОСТОВОГО ПЕРЕХОДУ ЧЕРЕЗ Р. ДНІПРО</w:t>
            </w:r>
          </w:p>
          <w:bookmarkEnd w:id="17799"/>
        </w:tc>
        <w:tc>
          <w:tcPr>
            <w:tcW w:w="1417" w:type="dxa"/>
            <w:tcBorders>
              <w:top w:val="outset" w:color="000000" w:sz="8"/>
              <w:left w:val="outset" w:color="000000" w:sz="8"/>
              <w:bottom w:val="outset" w:color="000000" w:sz="8"/>
              <w:right w:val="outset" w:color="000000" w:sz="8"/>
            </w:tcBorders>
            <w:vAlign w:val="center"/>
          </w:tcPr>
          <w:bookmarkStart w:name="17802" w:id="17800"/>
          <w:p>
            <w:pPr>
              <w:spacing w:after="0"/>
              <w:ind w:left="0"/>
              <w:jc w:val="center"/>
            </w:pPr>
            <w:r>
              <w:rPr>
                <w:rFonts w:ascii="Arial"/>
                <w:b w:val="false"/>
                <w:i w:val="false"/>
                <w:color w:val="000000"/>
                <w:sz w:val="15"/>
              </w:rPr>
              <w:t>11251186,1</w:t>
            </w:r>
          </w:p>
          <w:bookmarkEnd w:id="17800"/>
        </w:tc>
        <w:tc>
          <w:tcPr>
            <w:tcW w:w="1009" w:type="dxa"/>
            <w:tcBorders>
              <w:top w:val="outset" w:color="000000" w:sz="8"/>
              <w:left w:val="outset" w:color="000000" w:sz="8"/>
              <w:bottom w:val="outset" w:color="000000" w:sz="8"/>
              <w:right w:val="outset" w:color="000000" w:sz="8"/>
            </w:tcBorders>
            <w:vAlign w:val="center"/>
          </w:tcPr>
          <w:bookmarkStart w:name="17803" w:id="17801"/>
          <w:p>
            <w:pPr>
              <w:spacing w:after="0"/>
              <w:ind w:left="0"/>
              <w:jc w:val="center"/>
            </w:pPr>
            <w:r>
              <w:rPr>
                <w:rFonts w:ascii="Arial"/>
                <w:b w:val="false"/>
                <w:i w:val="false"/>
                <w:color w:val="000000"/>
                <w:sz w:val="15"/>
              </w:rPr>
              <w:t>49,9</w:t>
            </w:r>
          </w:p>
          <w:bookmarkEnd w:id="17801"/>
        </w:tc>
        <w:tc>
          <w:tcPr>
            <w:tcW w:w="1417" w:type="dxa"/>
            <w:tcBorders>
              <w:top w:val="outset" w:color="000000" w:sz="8"/>
              <w:left w:val="outset" w:color="000000" w:sz="8"/>
              <w:bottom w:val="outset" w:color="000000" w:sz="8"/>
              <w:right w:val="outset" w:color="000000" w:sz="8"/>
            </w:tcBorders>
            <w:vAlign w:val="center"/>
          </w:tcPr>
          <w:bookmarkStart w:name="17804" w:id="17802"/>
          <w:p>
            <w:pPr>
              <w:spacing w:after="0"/>
              <w:ind w:left="0"/>
              <w:jc w:val="center"/>
            </w:pPr>
            <w:r>
              <w:rPr>
                <w:rFonts w:ascii="Arial"/>
                <w:b w:val="false"/>
                <w:i w:val="false"/>
                <w:color w:val="000000"/>
                <w:sz w:val="15"/>
              </w:rPr>
              <w:t>5609219,9</w:t>
            </w:r>
          </w:p>
          <w:bookmarkEnd w:id="17802"/>
        </w:tc>
        <w:tc>
          <w:tcPr>
            <w:tcW w:w="1306" w:type="dxa"/>
            <w:tcBorders>
              <w:top w:val="outset" w:color="000000" w:sz="8"/>
              <w:left w:val="outset" w:color="000000" w:sz="8"/>
              <w:bottom w:val="outset" w:color="000000" w:sz="8"/>
              <w:right w:val="outset" w:color="000000" w:sz="8"/>
            </w:tcBorders>
            <w:vAlign w:val="center"/>
          </w:tcPr>
          <w:bookmarkStart w:name="17805" w:id="17803"/>
          <w:p>
            <w:pPr>
              <w:spacing w:after="0"/>
              <w:ind w:left="0"/>
              <w:jc w:val="center"/>
            </w:pPr>
            <w:r>
              <w:rPr>
                <w:rFonts w:ascii="Arial"/>
                <w:b w:val="false"/>
                <w:i w:val="false"/>
                <w:color w:val="000000"/>
                <w:sz w:val="15"/>
              </w:rPr>
              <w:t>1000000,0</w:t>
            </w:r>
          </w:p>
          <w:bookmarkEnd w:id="178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806" w:id="17804"/>
          <w:p>
            <w:pPr>
              <w:spacing w:after="0"/>
              <w:ind w:left="0"/>
              <w:jc w:val="center"/>
            </w:pPr>
            <w:r>
              <w:rPr>
                <w:rFonts w:ascii="Arial"/>
                <w:b w:val="false"/>
                <w:i w:val="false"/>
                <w:color w:val="000000"/>
                <w:sz w:val="15"/>
              </w:rPr>
              <w:t>1517330</w:t>
            </w:r>
          </w:p>
          <w:bookmarkEnd w:id="17804"/>
        </w:tc>
        <w:tc>
          <w:tcPr>
            <w:tcW w:w="919" w:type="dxa"/>
            <w:tcBorders>
              <w:top w:val="outset" w:color="000000" w:sz="8"/>
              <w:left w:val="outset" w:color="000000" w:sz="8"/>
              <w:bottom w:val="outset" w:color="000000" w:sz="8"/>
              <w:right w:val="outset" w:color="000000" w:sz="8"/>
            </w:tcBorders>
            <w:vAlign w:val="center"/>
          </w:tcPr>
          <w:bookmarkStart w:name="17807" w:id="17805"/>
          <w:p>
            <w:pPr>
              <w:spacing w:after="0"/>
              <w:ind w:left="0"/>
              <w:jc w:val="center"/>
            </w:pPr>
            <w:r>
              <w:rPr>
                <w:rFonts w:ascii="Arial"/>
                <w:b w:val="false"/>
                <w:i w:val="false"/>
                <w:color w:val="000000"/>
                <w:sz w:val="15"/>
              </w:rPr>
              <w:t>7330</w:t>
            </w:r>
          </w:p>
          <w:bookmarkEnd w:id="17805"/>
        </w:tc>
        <w:tc>
          <w:tcPr>
            <w:tcW w:w="805" w:type="dxa"/>
            <w:tcBorders>
              <w:top w:val="outset" w:color="000000" w:sz="8"/>
              <w:left w:val="outset" w:color="000000" w:sz="8"/>
              <w:bottom w:val="outset" w:color="000000" w:sz="8"/>
              <w:right w:val="outset" w:color="000000" w:sz="8"/>
            </w:tcBorders>
            <w:vAlign w:val="center"/>
          </w:tcPr>
          <w:bookmarkStart w:name="17808" w:id="17806"/>
          <w:p>
            <w:pPr>
              <w:spacing w:after="0"/>
              <w:ind w:left="0"/>
              <w:jc w:val="center"/>
            </w:pPr>
            <w:r>
              <w:rPr>
                <w:rFonts w:ascii="Arial"/>
                <w:b w:val="false"/>
                <w:i w:val="false"/>
                <w:color w:val="000000"/>
                <w:sz w:val="15"/>
              </w:rPr>
              <w:t>0443</w:t>
            </w:r>
          </w:p>
          <w:bookmarkEnd w:id="17806"/>
        </w:tc>
        <w:tc>
          <w:tcPr>
            <w:tcW w:w="1250" w:type="dxa"/>
            <w:tcBorders>
              <w:top w:val="outset" w:color="000000" w:sz="8"/>
              <w:left w:val="outset" w:color="000000" w:sz="8"/>
              <w:bottom w:val="outset" w:color="000000" w:sz="8"/>
              <w:right w:val="outset" w:color="000000" w:sz="8"/>
            </w:tcBorders>
            <w:vAlign w:val="center"/>
          </w:tcPr>
          <w:bookmarkStart w:name="17809" w:id="17807"/>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7807"/>
        </w:tc>
        <w:tc>
          <w:tcPr>
            <w:tcW w:w="1818" w:type="dxa"/>
            <w:tcBorders>
              <w:top w:val="outset" w:color="000000" w:sz="8"/>
              <w:left w:val="outset" w:color="000000" w:sz="8"/>
              <w:bottom w:val="outset" w:color="000000" w:sz="8"/>
              <w:right w:val="outset" w:color="000000" w:sz="8"/>
            </w:tcBorders>
            <w:vAlign w:val="center"/>
          </w:tcPr>
          <w:bookmarkStart w:name="17810" w:id="17808"/>
          <w:p>
            <w:pPr>
              <w:spacing w:after="0"/>
              <w:ind w:left="0"/>
              <w:jc w:val="left"/>
            </w:pPr>
            <w:r>
              <w:rPr>
                <w:rFonts w:ascii="Arial"/>
                <w:b w:val="false"/>
                <w:i w:val="false"/>
                <w:color w:val="000000"/>
                <w:sz w:val="15"/>
              </w:rPr>
              <w:t>БУДІВНИЦТВО ВЕЛИКОЇ КІЛЬЦЕВОЇ ДОРОГИ НА ДІЛЯНЦІ ВІД ВУЛИЦІ БОГАТИРСЬКОЇ ДО ОБОЛОНСЬКОГО ПРОСПЕКТУ В М. КИЄВІ.</w:t>
            </w:r>
          </w:p>
          <w:bookmarkEnd w:id="17808"/>
        </w:tc>
        <w:tc>
          <w:tcPr>
            <w:tcW w:w="1417" w:type="dxa"/>
            <w:tcBorders>
              <w:top w:val="outset" w:color="000000" w:sz="8"/>
              <w:left w:val="outset" w:color="000000" w:sz="8"/>
              <w:bottom w:val="outset" w:color="000000" w:sz="8"/>
              <w:right w:val="outset" w:color="000000" w:sz="8"/>
            </w:tcBorders>
            <w:vAlign w:val="center"/>
          </w:tcPr>
          <w:bookmarkStart w:name="17811" w:id="17809"/>
          <w:p>
            <w:pPr>
              <w:spacing w:after="0"/>
              <w:ind w:left="0"/>
              <w:jc w:val="center"/>
            </w:pPr>
            <w:r>
              <w:rPr>
                <w:rFonts w:ascii="Arial"/>
                <w:b w:val="false"/>
                <w:i w:val="false"/>
                <w:color w:val="000000"/>
                <w:sz w:val="15"/>
              </w:rPr>
              <w:t>149235,5</w:t>
            </w:r>
          </w:p>
          <w:bookmarkEnd w:id="17809"/>
        </w:tc>
        <w:tc>
          <w:tcPr>
            <w:tcW w:w="1009" w:type="dxa"/>
            <w:tcBorders>
              <w:top w:val="outset" w:color="000000" w:sz="8"/>
              <w:left w:val="outset" w:color="000000" w:sz="8"/>
              <w:bottom w:val="outset" w:color="000000" w:sz="8"/>
              <w:right w:val="outset" w:color="000000" w:sz="8"/>
            </w:tcBorders>
            <w:vAlign w:val="center"/>
          </w:tcPr>
          <w:bookmarkStart w:name="17812" w:id="17810"/>
          <w:p>
            <w:pPr>
              <w:spacing w:after="0"/>
              <w:ind w:left="0"/>
              <w:jc w:val="center"/>
            </w:pPr>
            <w:r>
              <w:rPr>
                <w:rFonts w:ascii="Arial"/>
                <w:b w:val="false"/>
                <w:i w:val="false"/>
                <w:color w:val="000000"/>
                <w:sz w:val="15"/>
              </w:rPr>
              <w:t>98,7</w:t>
            </w:r>
          </w:p>
          <w:bookmarkEnd w:id="17810"/>
        </w:tc>
        <w:tc>
          <w:tcPr>
            <w:tcW w:w="1417" w:type="dxa"/>
            <w:tcBorders>
              <w:top w:val="outset" w:color="000000" w:sz="8"/>
              <w:left w:val="outset" w:color="000000" w:sz="8"/>
              <w:bottom w:val="outset" w:color="000000" w:sz="8"/>
              <w:right w:val="outset" w:color="000000" w:sz="8"/>
            </w:tcBorders>
            <w:vAlign w:val="center"/>
          </w:tcPr>
          <w:bookmarkStart w:name="17813" w:id="17811"/>
          <w:p>
            <w:pPr>
              <w:spacing w:after="0"/>
              <w:ind w:left="0"/>
              <w:jc w:val="center"/>
            </w:pPr>
            <w:r>
              <w:rPr>
                <w:rFonts w:ascii="Arial"/>
                <w:b w:val="false"/>
                <w:i w:val="false"/>
                <w:color w:val="000000"/>
                <w:sz w:val="15"/>
              </w:rPr>
              <w:t>147227,5</w:t>
            </w:r>
          </w:p>
          <w:bookmarkEnd w:id="17811"/>
        </w:tc>
        <w:tc>
          <w:tcPr>
            <w:tcW w:w="1306" w:type="dxa"/>
            <w:tcBorders>
              <w:top w:val="outset" w:color="000000" w:sz="8"/>
              <w:left w:val="outset" w:color="000000" w:sz="8"/>
              <w:bottom w:val="outset" w:color="000000" w:sz="8"/>
              <w:right w:val="outset" w:color="000000" w:sz="8"/>
            </w:tcBorders>
            <w:vAlign w:val="center"/>
          </w:tcPr>
          <w:bookmarkStart w:name="17814" w:id="17812"/>
          <w:p>
            <w:pPr>
              <w:spacing w:after="0"/>
              <w:ind w:left="0"/>
              <w:jc w:val="center"/>
            </w:pPr>
            <w:r>
              <w:rPr>
                <w:rFonts w:ascii="Arial"/>
                <w:b w:val="false"/>
                <w:i w:val="false"/>
                <w:color w:val="000000"/>
                <w:sz w:val="15"/>
              </w:rPr>
              <w:t>100,0</w:t>
            </w:r>
          </w:p>
          <w:bookmarkEnd w:id="1781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815" w:id="17813"/>
          <w:p>
            <w:pPr>
              <w:spacing w:after="0"/>
              <w:ind w:left="0"/>
              <w:jc w:val="center"/>
            </w:pPr>
            <w:r>
              <w:rPr>
                <w:rFonts w:ascii="Arial"/>
                <w:b w:val="false"/>
                <w:i w:val="false"/>
                <w:color w:val="000000"/>
                <w:sz w:val="15"/>
              </w:rPr>
              <w:t>1517330</w:t>
            </w:r>
          </w:p>
          <w:bookmarkEnd w:id="17813"/>
        </w:tc>
        <w:tc>
          <w:tcPr>
            <w:tcW w:w="919" w:type="dxa"/>
            <w:tcBorders>
              <w:top w:val="outset" w:color="000000" w:sz="8"/>
              <w:left w:val="outset" w:color="000000" w:sz="8"/>
              <w:bottom w:val="outset" w:color="000000" w:sz="8"/>
              <w:right w:val="outset" w:color="000000" w:sz="8"/>
            </w:tcBorders>
            <w:vAlign w:val="center"/>
          </w:tcPr>
          <w:bookmarkStart w:name="17816" w:id="17814"/>
          <w:p>
            <w:pPr>
              <w:spacing w:after="0"/>
              <w:ind w:left="0"/>
              <w:jc w:val="center"/>
            </w:pPr>
            <w:r>
              <w:rPr>
                <w:rFonts w:ascii="Arial"/>
                <w:b w:val="false"/>
                <w:i w:val="false"/>
                <w:color w:val="000000"/>
                <w:sz w:val="15"/>
              </w:rPr>
              <w:t>7330</w:t>
            </w:r>
          </w:p>
          <w:bookmarkEnd w:id="17814"/>
        </w:tc>
        <w:tc>
          <w:tcPr>
            <w:tcW w:w="805" w:type="dxa"/>
            <w:tcBorders>
              <w:top w:val="outset" w:color="000000" w:sz="8"/>
              <w:left w:val="outset" w:color="000000" w:sz="8"/>
              <w:bottom w:val="outset" w:color="000000" w:sz="8"/>
              <w:right w:val="outset" w:color="000000" w:sz="8"/>
            </w:tcBorders>
            <w:vAlign w:val="center"/>
          </w:tcPr>
          <w:bookmarkStart w:name="17817" w:id="17815"/>
          <w:p>
            <w:pPr>
              <w:spacing w:after="0"/>
              <w:ind w:left="0"/>
              <w:jc w:val="center"/>
            </w:pPr>
            <w:r>
              <w:rPr>
                <w:rFonts w:ascii="Arial"/>
                <w:b w:val="false"/>
                <w:i w:val="false"/>
                <w:color w:val="000000"/>
                <w:sz w:val="15"/>
              </w:rPr>
              <w:t>0443</w:t>
            </w:r>
          </w:p>
          <w:bookmarkEnd w:id="17815"/>
        </w:tc>
        <w:tc>
          <w:tcPr>
            <w:tcW w:w="1250" w:type="dxa"/>
            <w:tcBorders>
              <w:top w:val="outset" w:color="000000" w:sz="8"/>
              <w:left w:val="outset" w:color="000000" w:sz="8"/>
              <w:bottom w:val="outset" w:color="000000" w:sz="8"/>
              <w:right w:val="outset" w:color="000000" w:sz="8"/>
            </w:tcBorders>
            <w:vAlign w:val="center"/>
          </w:tcPr>
          <w:bookmarkStart w:name="17818" w:id="17816"/>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7816"/>
        </w:tc>
        <w:tc>
          <w:tcPr>
            <w:tcW w:w="1818" w:type="dxa"/>
            <w:tcBorders>
              <w:top w:val="outset" w:color="000000" w:sz="8"/>
              <w:left w:val="outset" w:color="000000" w:sz="8"/>
              <w:bottom w:val="outset" w:color="000000" w:sz="8"/>
              <w:right w:val="outset" w:color="000000" w:sz="8"/>
            </w:tcBorders>
            <w:vAlign w:val="center"/>
          </w:tcPr>
          <w:bookmarkStart w:name="17819" w:id="17817"/>
          <w:p>
            <w:pPr>
              <w:spacing w:after="0"/>
              <w:ind w:left="0"/>
              <w:jc w:val="left"/>
            </w:pPr>
            <w:r>
              <w:rPr>
                <w:rFonts w:ascii="Arial"/>
                <w:b w:val="false"/>
                <w:i w:val="false"/>
                <w:color w:val="000000"/>
                <w:sz w:val="15"/>
              </w:rPr>
              <w:t>БУДІВНИЦТВО ВЕЛИКОЇ ОКРУЖНОЇ ДОРОГИ НА ДІЛЯНЦІ ВІД ПРОСП. МАРШАЛА РОКОССОВСЬКОГО ДО ВУЛ. БОГАТИРСЬКОЇ З БУДІВНИЦТВОМ ТРАНСПОРТНОЇ РОЗВ'ЯЗКИ В РІЗНИХ РІВНЯХ</w:t>
            </w:r>
          </w:p>
          <w:bookmarkEnd w:id="17817"/>
        </w:tc>
        <w:tc>
          <w:tcPr>
            <w:tcW w:w="1417" w:type="dxa"/>
            <w:tcBorders>
              <w:top w:val="outset" w:color="000000" w:sz="8"/>
              <w:left w:val="outset" w:color="000000" w:sz="8"/>
              <w:bottom w:val="outset" w:color="000000" w:sz="8"/>
              <w:right w:val="outset" w:color="000000" w:sz="8"/>
            </w:tcBorders>
            <w:vAlign w:val="center"/>
          </w:tcPr>
          <w:bookmarkStart w:name="17820" w:id="17818"/>
          <w:p>
            <w:pPr>
              <w:spacing w:after="0"/>
              <w:ind w:left="0"/>
              <w:jc w:val="center"/>
            </w:pPr>
            <w:r>
              <w:rPr>
                <w:rFonts w:ascii="Arial"/>
                <w:b w:val="false"/>
                <w:i w:val="false"/>
                <w:color w:val="000000"/>
                <w:sz w:val="15"/>
              </w:rPr>
              <w:t>410989,8</w:t>
            </w:r>
          </w:p>
          <w:bookmarkEnd w:id="17818"/>
        </w:tc>
        <w:tc>
          <w:tcPr>
            <w:tcW w:w="1009" w:type="dxa"/>
            <w:tcBorders>
              <w:top w:val="outset" w:color="000000" w:sz="8"/>
              <w:left w:val="outset" w:color="000000" w:sz="8"/>
              <w:bottom w:val="outset" w:color="000000" w:sz="8"/>
              <w:right w:val="outset" w:color="000000" w:sz="8"/>
            </w:tcBorders>
            <w:vAlign w:val="center"/>
          </w:tcPr>
          <w:bookmarkStart w:name="17821" w:id="17819"/>
          <w:p>
            <w:pPr>
              <w:spacing w:after="0"/>
              <w:ind w:left="0"/>
              <w:jc w:val="center"/>
            </w:pPr>
            <w:r>
              <w:rPr>
                <w:rFonts w:ascii="Arial"/>
                <w:b w:val="false"/>
                <w:i w:val="false"/>
                <w:color w:val="000000"/>
                <w:sz w:val="15"/>
              </w:rPr>
              <w:t>43,3</w:t>
            </w:r>
          </w:p>
          <w:bookmarkEnd w:id="17819"/>
        </w:tc>
        <w:tc>
          <w:tcPr>
            <w:tcW w:w="1417" w:type="dxa"/>
            <w:tcBorders>
              <w:top w:val="outset" w:color="000000" w:sz="8"/>
              <w:left w:val="outset" w:color="000000" w:sz="8"/>
              <w:bottom w:val="outset" w:color="000000" w:sz="8"/>
              <w:right w:val="outset" w:color="000000" w:sz="8"/>
            </w:tcBorders>
            <w:vAlign w:val="center"/>
          </w:tcPr>
          <w:bookmarkStart w:name="17822" w:id="17820"/>
          <w:p>
            <w:pPr>
              <w:spacing w:after="0"/>
              <w:ind w:left="0"/>
              <w:jc w:val="center"/>
            </w:pPr>
            <w:r>
              <w:rPr>
                <w:rFonts w:ascii="Arial"/>
                <w:b w:val="false"/>
                <w:i w:val="false"/>
                <w:color w:val="000000"/>
                <w:sz w:val="15"/>
              </w:rPr>
              <w:t>177893,6</w:t>
            </w:r>
          </w:p>
          <w:bookmarkEnd w:id="17820"/>
        </w:tc>
        <w:tc>
          <w:tcPr>
            <w:tcW w:w="1306" w:type="dxa"/>
            <w:tcBorders>
              <w:top w:val="outset" w:color="000000" w:sz="8"/>
              <w:left w:val="outset" w:color="000000" w:sz="8"/>
              <w:bottom w:val="outset" w:color="000000" w:sz="8"/>
              <w:right w:val="outset" w:color="000000" w:sz="8"/>
            </w:tcBorders>
            <w:vAlign w:val="center"/>
          </w:tcPr>
          <w:bookmarkStart w:name="17823" w:id="17821"/>
          <w:p>
            <w:pPr>
              <w:spacing w:after="0"/>
              <w:ind w:left="0"/>
              <w:jc w:val="center"/>
            </w:pPr>
            <w:r>
              <w:rPr>
                <w:rFonts w:ascii="Arial"/>
                <w:b w:val="false"/>
                <w:i w:val="false"/>
                <w:color w:val="000000"/>
                <w:sz w:val="15"/>
              </w:rPr>
              <w:t>110,0</w:t>
            </w:r>
          </w:p>
          <w:bookmarkEnd w:id="1782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824" w:id="17822"/>
          <w:p>
            <w:pPr>
              <w:spacing w:after="0"/>
              <w:ind w:left="0"/>
              <w:jc w:val="center"/>
            </w:pPr>
            <w:r>
              <w:rPr>
                <w:rFonts w:ascii="Arial"/>
                <w:b w:val="false"/>
                <w:i w:val="false"/>
                <w:color w:val="000000"/>
                <w:sz w:val="15"/>
              </w:rPr>
              <w:t>1517330</w:t>
            </w:r>
          </w:p>
          <w:bookmarkEnd w:id="17822"/>
        </w:tc>
        <w:tc>
          <w:tcPr>
            <w:tcW w:w="919" w:type="dxa"/>
            <w:tcBorders>
              <w:top w:val="outset" w:color="000000" w:sz="8"/>
              <w:left w:val="outset" w:color="000000" w:sz="8"/>
              <w:bottom w:val="outset" w:color="000000" w:sz="8"/>
              <w:right w:val="outset" w:color="000000" w:sz="8"/>
            </w:tcBorders>
            <w:vAlign w:val="center"/>
          </w:tcPr>
          <w:bookmarkStart w:name="17825" w:id="17823"/>
          <w:p>
            <w:pPr>
              <w:spacing w:after="0"/>
              <w:ind w:left="0"/>
              <w:jc w:val="center"/>
            </w:pPr>
            <w:r>
              <w:rPr>
                <w:rFonts w:ascii="Arial"/>
                <w:b w:val="false"/>
                <w:i w:val="false"/>
                <w:color w:val="000000"/>
                <w:sz w:val="15"/>
              </w:rPr>
              <w:t>7330</w:t>
            </w:r>
          </w:p>
          <w:bookmarkEnd w:id="17823"/>
        </w:tc>
        <w:tc>
          <w:tcPr>
            <w:tcW w:w="805" w:type="dxa"/>
            <w:tcBorders>
              <w:top w:val="outset" w:color="000000" w:sz="8"/>
              <w:left w:val="outset" w:color="000000" w:sz="8"/>
              <w:bottom w:val="outset" w:color="000000" w:sz="8"/>
              <w:right w:val="outset" w:color="000000" w:sz="8"/>
            </w:tcBorders>
            <w:vAlign w:val="center"/>
          </w:tcPr>
          <w:bookmarkStart w:name="17826" w:id="17824"/>
          <w:p>
            <w:pPr>
              <w:spacing w:after="0"/>
              <w:ind w:left="0"/>
              <w:jc w:val="center"/>
            </w:pPr>
            <w:r>
              <w:rPr>
                <w:rFonts w:ascii="Arial"/>
                <w:b w:val="false"/>
                <w:i w:val="false"/>
                <w:color w:val="000000"/>
                <w:sz w:val="15"/>
              </w:rPr>
              <w:t>0443</w:t>
            </w:r>
          </w:p>
          <w:bookmarkEnd w:id="17824"/>
        </w:tc>
        <w:tc>
          <w:tcPr>
            <w:tcW w:w="1250" w:type="dxa"/>
            <w:tcBorders>
              <w:top w:val="outset" w:color="000000" w:sz="8"/>
              <w:left w:val="outset" w:color="000000" w:sz="8"/>
              <w:bottom w:val="outset" w:color="000000" w:sz="8"/>
              <w:right w:val="outset" w:color="000000" w:sz="8"/>
            </w:tcBorders>
            <w:vAlign w:val="center"/>
          </w:tcPr>
          <w:bookmarkStart w:name="17827" w:id="17825"/>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7825"/>
        </w:tc>
        <w:tc>
          <w:tcPr>
            <w:tcW w:w="1818" w:type="dxa"/>
            <w:tcBorders>
              <w:top w:val="outset" w:color="000000" w:sz="8"/>
              <w:left w:val="outset" w:color="000000" w:sz="8"/>
              <w:bottom w:val="outset" w:color="000000" w:sz="8"/>
              <w:right w:val="outset" w:color="000000" w:sz="8"/>
            </w:tcBorders>
            <w:vAlign w:val="center"/>
          </w:tcPr>
          <w:bookmarkStart w:name="17828" w:id="17826"/>
          <w:p>
            <w:pPr>
              <w:spacing w:after="0"/>
              <w:ind w:left="0"/>
              <w:jc w:val="left"/>
            </w:pPr>
            <w:r>
              <w:rPr>
                <w:rFonts w:ascii="Arial"/>
                <w:b w:val="false"/>
                <w:i w:val="false"/>
                <w:color w:val="000000"/>
                <w:sz w:val="15"/>
              </w:rPr>
              <w:t>БУДІВНИЦТВО МОСТОВОГО ПІШОХОДНО-ВЕЛОСИПЕДНОГО ПЕРЕХОДУ МІЖ ПАРКАМИ "ХРЕЩАТИЙ" ТА "ВОЛОДИМИРСЬКА ГІРКА" В ПЕЧЕРСЬКОМУ ТА ШЕВЧЕНКІВСЬКОМУ РАЙОНАХ</w:t>
            </w:r>
          </w:p>
          <w:bookmarkEnd w:id="17826"/>
        </w:tc>
        <w:tc>
          <w:tcPr>
            <w:tcW w:w="1417" w:type="dxa"/>
            <w:tcBorders>
              <w:top w:val="outset" w:color="000000" w:sz="8"/>
              <w:left w:val="outset" w:color="000000" w:sz="8"/>
              <w:bottom w:val="outset" w:color="000000" w:sz="8"/>
              <w:right w:val="outset" w:color="000000" w:sz="8"/>
            </w:tcBorders>
            <w:vAlign w:val="center"/>
          </w:tcPr>
          <w:bookmarkStart w:name="17829" w:id="17827"/>
          <w:p>
            <w:pPr>
              <w:spacing w:after="0"/>
              <w:ind w:left="0"/>
              <w:jc w:val="center"/>
            </w:pPr>
            <w:r>
              <w:rPr>
                <w:rFonts w:ascii="Arial"/>
                <w:b w:val="false"/>
                <w:i w:val="false"/>
                <w:color w:val="000000"/>
                <w:sz w:val="15"/>
              </w:rPr>
              <w:t>80000,0</w:t>
            </w:r>
          </w:p>
          <w:bookmarkEnd w:id="17827"/>
        </w:tc>
        <w:tc>
          <w:tcPr>
            <w:tcW w:w="1009" w:type="dxa"/>
            <w:tcBorders>
              <w:top w:val="outset" w:color="000000" w:sz="8"/>
              <w:left w:val="outset" w:color="000000" w:sz="8"/>
              <w:bottom w:val="outset" w:color="000000" w:sz="8"/>
              <w:right w:val="outset" w:color="000000" w:sz="8"/>
            </w:tcBorders>
            <w:vAlign w:val="center"/>
          </w:tcPr>
          <w:bookmarkStart w:name="17830" w:id="17828"/>
          <w:p>
            <w:pPr>
              <w:spacing w:after="0"/>
              <w:ind w:left="0"/>
              <w:jc w:val="center"/>
            </w:pPr>
            <w:r>
              <w:rPr>
                <w:rFonts w:ascii="Arial"/>
                <w:b w:val="false"/>
                <w:i w:val="false"/>
                <w:color w:val="000000"/>
                <w:sz w:val="15"/>
              </w:rPr>
              <w:t>10,0</w:t>
            </w:r>
          </w:p>
          <w:bookmarkEnd w:id="17828"/>
        </w:tc>
        <w:tc>
          <w:tcPr>
            <w:tcW w:w="1417" w:type="dxa"/>
            <w:tcBorders>
              <w:top w:val="outset" w:color="000000" w:sz="8"/>
              <w:left w:val="outset" w:color="000000" w:sz="8"/>
              <w:bottom w:val="outset" w:color="000000" w:sz="8"/>
              <w:right w:val="outset" w:color="000000" w:sz="8"/>
            </w:tcBorders>
            <w:vAlign w:val="center"/>
          </w:tcPr>
          <w:bookmarkStart w:name="17831" w:id="17829"/>
          <w:p>
            <w:pPr>
              <w:spacing w:after="0"/>
              <w:ind w:left="0"/>
              <w:jc w:val="center"/>
            </w:pPr>
            <w:r>
              <w:rPr>
                <w:rFonts w:ascii="Arial"/>
                <w:b w:val="false"/>
                <w:i w:val="false"/>
                <w:color w:val="000000"/>
                <w:sz w:val="15"/>
              </w:rPr>
              <w:t>8000,0</w:t>
            </w:r>
          </w:p>
          <w:bookmarkEnd w:id="17829"/>
        </w:tc>
        <w:tc>
          <w:tcPr>
            <w:tcW w:w="1306" w:type="dxa"/>
            <w:tcBorders>
              <w:top w:val="outset" w:color="000000" w:sz="8"/>
              <w:left w:val="outset" w:color="000000" w:sz="8"/>
              <w:bottom w:val="outset" w:color="000000" w:sz="8"/>
              <w:right w:val="outset" w:color="000000" w:sz="8"/>
            </w:tcBorders>
            <w:vAlign w:val="center"/>
          </w:tcPr>
          <w:bookmarkStart w:name="17832" w:id="17830"/>
          <w:p>
            <w:pPr>
              <w:spacing w:after="0"/>
              <w:ind w:left="0"/>
              <w:jc w:val="center"/>
            </w:pPr>
            <w:r>
              <w:rPr>
                <w:rFonts w:ascii="Arial"/>
                <w:b w:val="false"/>
                <w:i w:val="false"/>
                <w:color w:val="000000"/>
                <w:sz w:val="15"/>
              </w:rPr>
              <w:t>70000,0</w:t>
            </w:r>
          </w:p>
          <w:bookmarkEnd w:id="1783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833" w:id="17831"/>
          <w:p>
            <w:pPr>
              <w:spacing w:after="0"/>
              <w:ind w:left="0"/>
              <w:jc w:val="center"/>
            </w:pPr>
            <w:r>
              <w:rPr>
                <w:rFonts w:ascii="Arial"/>
                <w:b w:val="false"/>
                <w:i w:val="false"/>
                <w:color w:val="000000"/>
                <w:sz w:val="15"/>
              </w:rPr>
              <w:t>1517330</w:t>
            </w:r>
          </w:p>
          <w:bookmarkEnd w:id="17831"/>
        </w:tc>
        <w:tc>
          <w:tcPr>
            <w:tcW w:w="919" w:type="dxa"/>
            <w:tcBorders>
              <w:top w:val="outset" w:color="000000" w:sz="8"/>
              <w:left w:val="outset" w:color="000000" w:sz="8"/>
              <w:bottom w:val="outset" w:color="000000" w:sz="8"/>
              <w:right w:val="outset" w:color="000000" w:sz="8"/>
            </w:tcBorders>
            <w:vAlign w:val="center"/>
          </w:tcPr>
          <w:bookmarkStart w:name="17834" w:id="17832"/>
          <w:p>
            <w:pPr>
              <w:spacing w:after="0"/>
              <w:ind w:left="0"/>
              <w:jc w:val="center"/>
            </w:pPr>
            <w:r>
              <w:rPr>
                <w:rFonts w:ascii="Arial"/>
                <w:b w:val="false"/>
                <w:i w:val="false"/>
                <w:color w:val="000000"/>
                <w:sz w:val="15"/>
              </w:rPr>
              <w:t>7330</w:t>
            </w:r>
          </w:p>
          <w:bookmarkEnd w:id="17832"/>
        </w:tc>
        <w:tc>
          <w:tcPr>
            <w:tcW w:w="805" w:type="dxa"/>
            <w:tcBorders>
              <w:top w:val="outset" w:color="000000" w:sz="8"/>
              <w:left w:val="outset" w:color="000000" w:sz="8"/>
              <w:bottom w:val="outset" w:color="000000" w:sz="8"/>
              <w:right w:val="outset" w:color="000000" w:sz="8"/>
            </w:tcBorders>
            <w:vAlign w:val="center"/>
          </w:tcPr>
          <w:bookmarkStart w:name="17835" w:id="17833"/>
          <w:p>
            <w:pPr>
              <w:spacing w:after="0"/>
              <w:ind w:left="0"/>
              <w:jc w:val="center"/>
            </w:pPr>
            <w:r>
              <w:rPr>
                <w:rFonts w:ascii="Arial"/>
                <w:b w:val="false"/>
                <w:i w:val="false"/>
                <w:color w:val="000000"/>
                <w:sz w:val="15"/>
              </w:rPr>
              <w:t>0443</w:t>
            </w:r>
          </w:p>
          <w:bookmarkEnd w:id="17833"/>
        </w:tc>
        <w:tc>
          <w:tcPr>
            <w:tcW w:w="1250" w:type="dxa"/>
            <w:tcBorders>
              <w:top w:val="outset" w:color="000000" w:sz="8"/>
              <w:left w:val="outset" w:color="000000" w:sz="8"/>
              <w:bottom w:val="outset" w:color="000000" w:sz="8"/>
              <w:right w:val="outset" w:color="000000" w:sz="8"/>
            </w:tcBorders>
            <w:vAlign w:val="center"/>
          </w:tcPr>
          <w:bookmarkStart w:name="17836" w:id="17834"/>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7834"/>
        </w:tc>
        <w:tc>
          <w:tcPr>
            <w:tcW w:w="1818" w:type="dxa"/>
            <w:tcBorders>
              <w:top w:val="outset" w:color="000000" w:sz="8"/>
              <w:left w:val="outset" w:color="000000" w:sz="8"/>
              <w:bottom w:val="outset" w:color="000000" w:sz="8"/>
              <w:right w:val="outset" w:color="000000" w:sz="8"/>
            </w:tcBorders>
            <w:vAlign w:val="center"/>
          </w:tcPr>
          <w:bookmarkStart w:name="17837" w:id="17835"/>
          <w:p>
            <w:pPr>
              <w:spacing w:after="0"/>
              <w:ind w:left="0"/>
              <w:jc w:val="left"/>
            </w:pPr>
            <w:r>
              <w:rPr>
                <w:rFonts w:ascii="Arial"/>
                <w:b w:val="false"/>
                <w:i w:val="false"/>
                <w:color w:val="000000"/>
                <w:sz w:val="15"/>
              </w:rPr>
              <w:t>БУДІВНИЦТВО ПІД'ЇЗНОЇ АВТОМОБІЛЬНОЇ ДОРОГИ ВІД ЧЕРВОНОЗОРЯНОГО ПРОСПЕКТУ (ПОБЛИЗУ ПРИМИКАННЯ ВУЛ. КІРОВОГРАДСЬКОЇ) ДО МІЖНАРОДНОГО АЕРОПОРТУ "КИЇВ" (ЖУЛЯНИ)</w:t>
            </w:r>
          </w:p>
          <w:bookmarkEnd w:id="17835"/>
        </w:tc>
        <w:tc>
          <w:tcPr>
            <w:tcW w:w="1417" w:type="dxa"/>
            <w:tcBorders>
              <w:top w:val="outset" w:color="000000" w:sz="8"/>
              <w:left w:val="outset" w:color="000000" w:sz="8"/>
              <w:bottom w:val="outset" w:color="000000" w:sz="8"/>
              <w:right w:val="outset" w:color="000000" w:sz="8"/>
            </w:tcBorders>
            <w:vAlign w:val="center"/>
          </w:tcPr>
          <w:bookmarkStart w:name="17838" w:id="17836"/>
          <w:p>
            <w:pPr>
              <w:spacing w:after="0"/>
              <w:ind w:left="0"/>
              <w:jc w:val="center"/>
            </w:pPr>
            <w:r>
              <w:rPr>
                <w:rFonts w:ascii="Arial"/>
                <w:b w:val="false"/>
                <w:i w:val="false"/>
                <w:color w:val="000000"/>
                <w:sz w:val="15"/>
              </w:rPr>
              <w:t>737233,5</w:t>
            </w:r>
          </w:p>
          <w:bookmarkEnd w:id="17836"/>
        </w:tc>
        <w:tc>
          <w:tcPr>
            <w:tcW w:w="1009" w:type="dxa"/>
            <w:tcBorders>
              <w:top w:val="outset" w:color="000000" w:sz="8"/>
              <w:left w:val="outset" w:color="000000" w:sz="8"/>
              <w:bottom w:val="outset" w:color="000000" w:sz="8"/>
              <w:right w:val="outset" w:color="000000" w:sz="8"/>
            </w:tcBorders>
            <w:vAlign w:val="center"/>
          </w:tcPr>
          <w:bookmarkStart w:name="17839" w:id="17837"/>
          <w:p>
            <w:pPr>
              <w:spacing w:after="0"/>
              <w:ind w:left="0"/>
              <w:jc w:val="center"/>
            </w:pPr>
            <w:r>
              <w:rPr>
                <w:rFonts w:ascii="Arial"/>
                <w:b w:val="false"/>
                <w:i w:val="false"/>
                <w:color w:val="000000"/>
                <w:sz w:val="15"/>
              </w:rPr>
              <w:t>27,0</w:t>
            </w:r>
          </w:p>
          <w:bookmarkEnd w:id="17837"/>
        </w:tc>
        <w:tc>
          <w:tcPr>
            <w:tcW w:w="1417" w:type="dxa"/>
            <w:tcBorders>
              <w:top w:val="outset" w:color="000000" w:sz="8"/>
              <w:left w:val="outset" w:color="000000" w:sz="8"/>
              <w:bottom w:val="outset" w:color="000000" w:sz="8"/>
              <w:right w:val="outset" w:color="000000" w:sz="8"/>
            </w:tcBorders>
            <w:vAlign w:val="center"/>
          </w:tcPr>
          <w:bookmarkStart w:name="17840" w:id="17838"/>
          <w:p>
            <w:pPr>
              <w:spacing w:after="0"/>
              <w:ind w:left="0"/>
              <w:jc w:val="center"/>
            </w:pPr>
            <w:r>
              <w:rPr>
                <w:rFonts w:ascii="Arial"/>
                <w:b w:val="false"/>
                <w:i w:val="false"/>
                <w:color w:val="000000"/>
                <w:sz w:val="15"/>
              </w:rPr>
              <w:t>199159,8</w:t>
            </w:r>
          </w:p>
          <w:bookmarkEnd w:id="17838"/>
        </w:tc>
        <w:tc>
          <w:tcPr>
            <w:tcW w:w="1306" w:type="dxa"/>
            <w:tcBorders>
              <w:top w:val="outset" w:color="000000" w:sz="8"/>
              <w:left w:val="outset" w:color="000000" w:sz="8"/>
              <w:bottom w:val="outset" w:color="000000" w:sz="8"/>
              <w:right w:val="outset" w:color="000000" w:sz="8"/>
            </w:tcBorders>
            <w:vAlign w:val="center"/>
          </w:tcPr>
          <w:bookmarkStart w:name="17841" w:id="17839"/>
          <w:p>
            <w:pPr>
              <w:spacing w:after="0"/>
              <w:ind w:left="0"/>
              <w:jc w:val="center"/>
            </w:pPr>
            <w:r>
              <w:rPr>
                <w:rFonts w:ascii="Arial"/>
                <w:b w:val="false"/>
                <w:i w:val="false"/>
                <w:color w:val="000000"/>
                <w:sz w:val="15"/>
              </w:rPr>
              <w:t>10,0</w:t>
            </w:r>
          </w:p>
          <w:bookmarkEnd w:id="178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842" w:id="17840"/>
          <w:p>
            <w:pPr>
              <w:spacing w:after="0"/>
              <w:ind w:left="0"/>
              <w:jc w:val="center"/>
            </w:pPr>
            <w:r>
              <w:rPr>
                <w:rFonts w:ascii="Arial"/>
                <w:b w:val="false"/>
                <w:i w:val="false"/>
                <w:color w:val="000000"/>
                <w:sz w:val="15"/>
              </w:rPr>
              <w:t>1517330</w:t>
            </w:r>
          </w:p>
          <w:bookmarkEnd w:id="17840"/>
        </w:tc>
        <w:tc>
          <w:tcPr>
            <w:tcW w:w="919" w:type="dxa"/>
            <w:tcBorders>
              <w:top w:val="outset" w:color="000000" w:sz="8"/>
              <w:left w:val="outset" w:color="000000" w:sz="8"/>
              <w:bottom w:val="outset" w:color="000000" w:sz="8"/>
              <w:right w:val="outset" w:color="000000" w:sz="8"/>
            </w:tcBorders>
            <w:vAlign w:val="center"/>
          </w:tcPr>
          <w:bookmarkStart w:name="17843" w:id="17841"/>
          <w:p>
            <w:pPr>
              <w:spacing w:after="0"/>
              <w:ind w:left="0"/>
              <w:jc w:val="center"/>
            </w:pPr>
            <w:r>
              <w:rPr>
                <w:rFonts w:ascii="Arial"/>
                <w:b w:val="false"/>
                <w:i w:val="false"/>
                <w:color w:val="000000"/>
                <w:sz w:val="15"/>
              </w:rPr>
              <w:t>7330</w:t>
            </w:r>
          </w:p>
          <w:bookmarkEnd w:id="17841"/>
        </w:tc>
        <w:tc>
          <w:tcPr>
            <w:tcW w:w="805" w:type="dxa"/>
            <w:tcBorders>
              <w:top w:val="outset" w:color="000000" w:sz="8"/>
              <w:left w:val="outset" w:color="000000" w:sz="8"/>
              <w:bottom w:val="outset" w:color="000000" w:sz="8"/>
              <w:right w:val="outset" w:color="000000" w:sz="8"/>
            </w:tcBorders>
            <w:vAlign w:val="center"/>
          </w:tcPr>
          <w:bookmarkStart w:name="17844" w:id="17842"/>
          <w:p>
            <w:pPr>
              <w:spacing w:after="0"/>
              <w:ind w:left="0"/>
              <w:jc w:val="center"/>
            </w:pPr>
            <w:r>
              <w:rPr>
                <w:rFonts w:ascii="Arial"/>
                <w:b w:val="false"/>
                <w:i w:val="false"/>
                <w:color w:val="000000"/>
                <w:sz w:val="15"/>
              </w:rPr>
              <w:t>0443</w:t>
            </w:r>
          </w:p>
          <w:bookmarkEnd w:id="17842"/>
        </w:tc>
        <w:tc>
          <w:tcPr>
            <w:tcW w:w="1250" w:type="dxa"/>
            <w:tcBorders>
              <w:top w:val="outset" w:color="000000" w:sz="8"/>
              <w:left w:val="outset" w:color="000000" w:sz="8"/>
              <w:bottom w:val="outset" w:color="000000" w:sz="8"/>
              <w:right w:val="outset" w:color="000000" w:sz="8"/>
            </w:tcBorders>
            <w:vAlign w:val="center"/>
          </w:tcPr>
          <w:bookmarkStart w:name="17845" w:id="17843"/>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7843"/>
        </w:tc>
        <w:tc>
          <w:tcPr>
            <w:tcW w:w="1818" w:type="dxa"/>
            <w:tcBorders>
              <w:top w:val="outset" w:color="000000" w:sz="8"/>
              <w:left w:val="outset" w:color="000000" w:sz="8"/>
              <w:bottom w:val="outset" w:color="000000" w:sz="8"/>
              <w:right w:val="outset" w:color="000000" w:sz="8"/>
            </w:tcBorders>
            <w:vAlign w:val="center"/>
          </w:tcPr>
          <w:bookmarkStart w:name="17846" w:id="17844"/>
          <w:p>
            <w:pPr>
              <w:spacing w:after="0"/>
              <w:ind w:left="0"/>
              <w:jc w:val="left"/>
            </w:pPr>
            <w:r>
              <w:rPr>
                <w:rFonts w:ascii="Arial"/>
                <w:b w:val="false"/>
                <w:i w:val="false"/>
                <w:color w:val="000000"/>
                <w:sz w:val="15"/>
              </w:rPr>
              <w:t>БУДІВНИЦТВО ТРАНСПОРТНОЇ РОЗВ'ЯЗКИ НА ПЕРЕТИНІ ВУЛ. М. РАСКОВОЇ ТА БУЛЬВ. ВЕРХОВНОЇ РАДИ ІЗ ЗАЛІЗНИЧНИМИ КОЛІЯМИ НА ДІЛЯНЦІ СТАНЦІЯ "КИЇВ-РУСАНІВКА" - СТАНЦІЯ "КИЇВ-ДНІПРОВСЬКИЙ"</w:t>
            </w:r>
          </w:p>
          <w:bookmarkEnd w:id="17844"/>
        </w:tc>
        <w:tc>
          <w:tcPr>
            <w:tcW w:w="1417" w:type="dxa"/>
            <w:tcBorders>
              <w:top w:val="outset" w:color="000000" w:sz="8"/>
              <w:left w:val="outset" w:color="000000" w:sz="8"/>
              <w:bottom w:val="outset" w:color="000000" w:sz="8"/>
              <w:right w:val="outset" w:color="000000" w:sz="8"/>
            </w:tcBorders>
            <w:vAlign w:val="center"/>
          </w:tcPr>
          <w:bookmarkStart w:name="17847" w:id="17845"/>
          <w:p>
            <w:pPr>
              <w:spacing w:after="0"/>
              <w:ind w:left="0"/>
              <w:jc w:val="center"/>
            </w:pPr>
            <w:r>
              <w:rPr>
                <w:rFonts w:ascii="Arial"/>
                <w:b w:val="false"/>
                <w:i w:val="false"/>
                <w:color w:val="000000"/>
                <w:sz w:val="15"/>
              </w:rPr>
              <w:t>296978,1</w:t>
            </w:r>
          </w:p>
          <w:bookmarkEnd w:id="17845"/>
        </w:tc>
        <w:tc>
          <w:tcPr>
            <w:tcW w:w="1009" w:type="dxa"/>
            <w:tcBorders>
              <w:top w:val="outset" w:color="000000" w:sz="8"/>
              <w:left w:val="outset" w:color="000000" w:sz="8"/>
              <w:bottom w:val="outset" w:color="000000" w:sz="8"/>
              <w:right w:val="outset" w:color="000000" w:sz="8"/>
            </w:tcBorders>
            <w:vAlign w:val="center"/>
          </w:tcPr>
          <w:bookmarkStart w:name="17848" w:id="17846"/>
          <w:p>
            <w:pPr>
              <w:spacing w:after="0"/>
              <w:ind w:left="0"/>
              <w:jc w:val="center"/>
            </w:pPr>
            <w:r>
              <w:rPr>
                <w:rFonts w:ascii="Arial"/>
                <w:b w:val="false"/>
                <w:i w:val="false"/>
                <w:color w:val="000000"/>
                <w:sz w:val="15"/>
              </w:rPr>
              <w:t>99,7</w:t>
            </w:r>
          </w:p>
          <w:bookmarkEnd w:id="17846"/>
        </w:tc>
        <w:tc>
          <w:tcPr>
            <w:tcW w:w="1417" w:type="dxa"/>
            <w:tcBorders>
              <w:top w:val="outset" w:color="000000" w:sz="8"/>
              <w:left w:val="outset" w:color="000000" w:sz="8"/>
              <w:bottom w:val="outset" w:color="000000" w:sz="8"/>
              <w:right w:val="outset" w:color="000000" w:sz="8"/>
            </w:tcBorders>
            <w:vAlign w:val="center"/>
          </w:tcPr>
          <w:bookmarkStart w:name="17849" w:id="17847"/>
          <w:p>
            <w:pPr>
              <w:spacing w:after="0"/>
              <w:ind w:left="0"/>
              <w:jc w:val="center"/>
            </w:pPr>
            <w:r>
              <w:rPr>
                <w:rFonts w:ascii="Arial"/>
                <w:b w:val="false"/>
                <w:i w:val="false"/>
                <w:color w:val="000000"/>
                <w:sz w:val="15"/>
              </w:rPr>
              <w:t>296165,6</w:t>
            </w:r>
          </w:p>
          <w:bookmarkEnd w:id="17847"/>
        </w:tc>
        <w:tc>
          <w:tcPr>
            <w:tcW w:w="1306" w:type="dxa"/>
            <w:tcBorders>
              <w:top w:val="outset" w:color="000000" w:sz="8"/>
              <w:left w:val="outset" w:color="000000" w:sz="8"/>
              <w:bottom w:val="outset" w:color="000000" w:sz="8"/>
              <w:right w:val="outset" w:color="000000" w:sz="8"/>
            </w:tcBorders>
            <w:vAlign w:val="center"/>
          </w:tcPr>
          <w:bookmarkStart w:name="17850" w:id="17848"/>
          <w:p>
            <w:pPr>
              <w:spacing w:after="0"/>
              <w:ind w:left="0"/>
              <w:jc w:val="center"/>
            </w:pPr>
            <w:r>
              <w:rPr>
                <w:rFonts w:ascii="Arial"/>
                <w:b w:val="false"/>
                <w:i w:val="false"/>
                <w:color w:val="000000"/>
                <w:sz w:val="15"/>
              </w:rPr>
              <w:t>100,0</w:t>
            </w:r>
          </w:p>
          <w:bookmarkEnd w:id="1784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851" w:id="17849"/>
          <w:p>
            <w:pPr>
              <w:spacing w:after="0"/>
              <w:ind w:left="0"/>
              <w:jc w:val="center"/>
            </w:pPr>
            <w:r>
              <w:rPr>
                <w:rFonts w:ascii="Arial"/>
                <w:b w:val="false"/>
                <w:i w:val="false"/>
                <w:color w:val="000000"/>
                <w:sz w:val="15"/>
              </w:rPr>
              <w:t xml:space="preserve"> </w:t>
            </w:r>
          </w:p>
          <w:bookmarkEnd w:id="17849"/>
        </w:tc>
        <w:tc>
          <w:tcPr>
            <w:tcW w:w="919" w:type="dxa"/>
            <w:tcBorders>
              <w:top w:val="outset" w:color="000000" w:sz="8"/>
              <w:left w:val="outset" w:color="000000" w:sz="8"/>
              <w:bottom w:val="outset" w:color="000000" w:sz="8"/>
              <w:right w:val="outset" w:color="000000" w:sz="8"/>
            </w:tcBorders>
            <w:vAlign w:val="center"/>
          </w:tcPr>
          <w:bookmarkStart w:name="17852" w:id="17850"/>
          <w:p>
            <w:pPr>
              <w:spacing w:after="0"/>
              <w:ind w:left="0"/>
              <w:jc w:val="center"/>
            </w:pPr>
            <w:r>
              <w:rPr>
                <w:rFonts w:ascii="Arial"/>
                <w:b w:val="false"/>
                <w:i w:val="false"/>
                <w:color w:val="000000"/>
                <w:sz w:val="15"/>
              </w:rPr>
              <w:t xml:space="preserve"> </w:t>
            </w:r>
          </w:p>
          <w:bookmarkEnd w:id="17850"/>
        </w:tc>
        <w:tc>
          <w:tcPr>
            <w:tcW w:w="805" w:type="dxa"/>
            <w:tcBorders>
              <w:top w:val="outset" w:color="000000" w:sz="8"/>
              <w:left w:val="outset" w:color="000000" w:sz="8"/>
              <w:bottom w:val="outset" w:color="000000" w:sz="8"/>
              <w:right w:val="outset" w:color="000000" w:sz="8"/>
            </w:tcBorders>
            <w:vAlign w:val="center"/>
          </w:tcPr>
          <w:bookmarkStart w:name="17853" w:id="17851"/>
          <w:p>
            <w:pPr>
              <w:spacing w:after="0"/>
              <w:ind w:left="0"/>
              <w:jc w:val="center"/>
            </w:pPr>
            <w:r>
              <w:rPr>
                <w:rFonts w:ascii="Arial"/>
                <w:b w:val="false"/>
                <w:i w:val="false"/>
                <w:color w:val="000000"/>
                <w:sz w:val="15"/>
              </w:rPr>
              <w:t xml:space="preserve"> </w:t>
            </w:r>
          </w:p>
          <w:bookmarkEnd w:id="17851"/>
        </w:tc>
        <w:tc>
          <w:tcPr>
            <w:tcW w:w="1250" w:type="dxa"/>
            <w:tcBorders>
              <w:top w:val="outset" w:color="000000" w:sz="8"/>
              <w:left w:val="outset" w:color="000000" w:sz="8"/>
              <w:bottom w:val="outset" w:color="000000" w:sz="8"/>
              <w:right w:val="outset" w:color="000000" w:sz="8"/>
            </w:tcBorders>
            <w:vAlign w:val="center"/>
          </w:tcPr>
          <w:bookmarkStart w:name="17854" w:id="17852"/>
          <w:p>
            <w:pPr>
              <w:spacing w:after="0"/>
              <w:ind w:left="0"/>
              <w:jc w:val="left"/>
            </w:pPr>
            <w:r>
              <w:rPr>
                <w:rFonts w:ascii="Arial"/>
                <w:b w:val="false"/>
                <w:i w:val="false"/>
                <w:color w:val="000000"/>
                <w:sz w:val="15"/>
              </w:rPr>
              <w:t xml:space="preserve"> </w:t>
            </w:r>
          </w:p>
          <w:bookmarkEnd w:id="17852"/>
        </w:tc>
        <w:tc>
          <w:tcPr>
            <w:tcW w:w="1818" w:type="dxa"/>
            <w:tcBorders>
              <w:top w:val="outset" w:color="000000" w:sz="8"/>
              <w:left w:val="outset" w:color="000000" w:sz="8"/>
              <w:bottom w:val="outset" w:color="000000" w:sz="8"/>
              <w:right w:val="outset" w:color="000000" w:sz="8"/>
            </w:tcBorders>
            <w:vAlign w:val="center"/>
          </w:tcPr>
          <w:bookmarkStart w:name="17855" w:id="17853"/>
          <w:p>
            <w:pPr>
              <w:spacing w:after="0"/>
              <w:ind w:left="0"/>
              <w:jc w:val="left"/>
            </w:pPr>
            <w:r>
              <w:rPr>
                <w:rFonts w:ascii="Arial"/>
                <w:b w:val="false"/>
                <w:i w:val="false"/>
                <w:color w:val="000000"/>
                <w:sz w:val="15"/>
              </w:rPr>
              <w:t>у тому числі:</w:t>
            </w:r>
          </w:p>
          <w:bookmarkEnd w:id="17853"/>
        </w:tc>
        <w:tc>
          <w:tcPr>
            <w:tcW w:w="1417" w:type="dxa"/>
            <w:tcBorders>
              <w:top w:val="outset" w:color="000000" w:sz="8"/>
              <w:left w:val="outset" w:color="000000" w:sz="8"/>
              <w:bottom w:val="outset" w:color="000000" w:sz="8"/>
              <w:right w:val="outset" w:color="000000" w:sz="8"/>
            </w:tcBorders>
            <w:vAlign w:val="center"/>
          </w:tcPr>
          <w:bookmarkStart w:name="17856" w:id="17854"/>
          <w:p>
            <w:pPr>
              <w:spacing w:after="0"/>
              <w:ind w:left="0"/>
              <w:jc w:val="center"/>
            </w:pPr>
            <w:r>
              <w:rPr>
                <w:rFonts w:ascii="Arial"/>
                <w:b w:val="false"/>
                <w:i w:val="false"/>
                <w:color w:val="000000"/>
                <w:sz w:val="15"/>
              </w:rPr>
              <w:t xml:space="preserve"> </w:t>
            </w:r>
          </w:p>
          <w:bookmarkEnd w:id="17854"/>
        </w:tc>
        <w:tc>
          <w:tcPr>
            <w:tcW w:w="1009" w:type="dxa"/>
            <w:tcBorders>
              <w:top w:val="outset" w:color="000000" w:sz="8"/>
              <w:left w:val="outset" w:color="000000" w:sz="8"/>
              <w:bottom w:val="outset" w:color="000000" w:sz="8"/>
              <w:right w:val="outset" w:color="000000" w:sz="8"/>
            </w:tcBorders>
            <w:vAlign w:val="center"/>
          </w:tcPr>
          <w:bookmarkStart w:name="17857" w:id="17855"/>
          <w:p>
            <w:pPr>
              <w:spacing w:after="0"/>
              <w:ind w:left="0"/>
              <w:jc w:val="center"/>
            </w:pPr>
            <w:r>
              <w:rPr>
                <w:rFonts w:ascii="Arial"/>
                <w:b w:val="false"/>
                <w:i w:val="false"/>
                <w:color w:val="000000"/>
                <w:sz w:val="15"/>
              </w:rPr>
              <w:t xml:space="preserve"> </w:t>
            </w:r>
          </w:p>
          <w:bookmarkEnd w:id="17855"/>
        </w:tc>
        <w:tc>
          <w:tcPr>
            <w:tcW w:w="1417" w:type="dxa"/>
            <w:tcBorders>
              <w:top w:val="outset" w:color="000000" w:sz="8"/>
              <w:left w:val="outset" w:color="000000" w:sz="8"/>
              <w:bottom w:val="outset" w:color="000000" w:sz="8"/>
              <w:right w:val="outset" w:color="000000" w:sz="8"/>
            </w:tcBorders>
            <w:vAlign w:val="center"/>
          </w:tcPr>
          <w:bookmarkStart w:name="17858" w:id="17856"/>
          <w:p>
            <w:pPr>
              <w:spacing w:after="0"/>
              <w:ind w:left="0"/>
              <w:jc w:val="center"/>
            </w:pPr>
            <w:r>
              <w:rPr>
                <w:rFonts w:ascii="Arial"/>
                <w:b w:val="false"/>
                <w:i w:val="false"/>
                <w:color w:val="000000"/>
                <w:sz w:val="15"/>
              </w:rPr>
              <w:t xml:space="preserve"> </w:t>
            </w:r>
          </w:p>
          <w:bookmarkEnd w:id="17856"/>
        </w:tc>
        <w:tc>
          <w:tcPr>
            <w:tcW w:w="1306" w:type="dxa"/>
            <w:tcBorders>
              <w:top w:val="outset" w:color="000000" w:sz="8"/>
              <w:left w:val="outset" w:color="000000" w:sz="8"/>
              <w:bottom w:val="outset" w:color="000000" w:sz="8"/>
              <w:right w:val="outset" w:color="000000" w:sz="8"/>
            </w:tcBorders>
            <w:vAlign w:val="center"/>
          </w:tcPr>
          <w:bookmarkStart w:name="17859" w:id="17857"/>
          <w:p>
            <w:pPr>
              <w:spacing w:after="0"/>
              <w:ind w:left="0"/>
              <w:jc w:val="center"/>
            </w:pPr>
            <w:r>
              <w:rPr>
                <w:rFonts w:ascii="Arial"/>
                <w:b w:val="false"/>
                <w:i w:val="false"/>
                <w:color w:val="000000"/>
                <w:sz w:val="15"/>
              </w:rPr>
              <w:t xml:space="preserve"> </w:t>
            </w:r>
          </w:p>
          <w:bookmarkEnd w:id="1785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860" w:id="17858"/>
          <w:p>
            <w:pPr>
              <w:spacing w:after="0"/>
              <w:ind w:left="0"/>
              <w:jc w:val="center"/>
            </w:pPr>
            <w:r>
              <w:rPr>
                <w:rFonts w:ascii="Arial"/>
                <w:b w:val="false"/>
                <w:i w:val="false"/>
                <w:color w:val="000000"/>
                <w:sz w:val="15"/>
              </w:rPr>
              <w:t xml:space="preserve"> </w:t>
            </w:r>
          </w:p>
          <w:bookmarkEnd w:id="17858"/>
        </w:tc>
        <w:tc>
          <w:tcPr>
            <w:tcW w:w="919" w:type="dxa"/>
            <w:tcBorders>
              <w:top w:val="outset" w:color="000000" w:sz="8"/>
              <w:left w:val="outset" w:color="000000" w:sz="8"/>
              <w:bottom w:val="outset" w:color="000000" w:sz="8"/>
              <w:right w:val="outset" w:color="000000" w:sz="8"/>
            </w:tcBorders>
            <w:vAlign w:val="center"/>
          </w:tcPr>
          <w:bookmarkStart w:name="17861" w:id="17859"/>
          <w:p>
            <w:pPr>
              <w:spacing w:after="0"/>
              <w:ind w:left="0"/>
              <w:jc w:val="center"/>
            </w:pPr>
            <w:r>
              <w:rPr>
                <w:rFonts w:ascii="Arial"/>
                <w:b w:val="false"/>
                <w:i w:val="false"/>
                <w:color w:val="000000"/>
                <w:sz w:val="15"/>
              </w:rPr>
              <w:t xml:space="preserve"> </w:t>
            </w:r>
          </w:p>
          <w:bookmarkEnd w:id="17859"/>
        </w:tc>
        <w:tc>
          <w:tcPr>
            <w:tcW w:w="805" w:type="dxa"/>
            <w:tcBorders>
              <w:top w:val="outset" w:color="000000" w:sz="8"/>
              <w:left w:val="outset" w:color="000000" w:sz="8"/>
              <w:bottom w:val="outset" w:color="000000" w:sz="8"/>
              <w:right w:val="outset" w:color="000000" w:sz="8"/>
            </w:tcBorders>
            <w:vAlign w:val="center"/>
          </w:tcPr>
          <w:bookmarkStart w:name="17862" w:id="17860"/>
          <w:p>
            <w:pPr>
              <w:spacing w:after="0"/>
              <w:ind w:left="0"/>
              <w:jc w:val="center"/>
            </w:pPr>
            <w:r>
              <w:rPr>
                <w:rFonts w:ascii="Arial"/>
                <w:b w:val="false"/>
                <w:i w:val="false"/>
                <w:color w:val="000000"/>
                <w:sz w:val="15"/>
              </w:rPr>
              <w:t xml:space="preserve"> </w:t>
            </w:r>
          </w:p>
          <w:bookmarkEnd w:id="17860"/>
        </w:tc>
        <w:tc>
          <w:tcPr>
            <w:tcW w:w="1250" w:type="dxa"/>
            <w:tcBorders>
              <w:top w:val="outset" w:color="000000" w:sz="8"/>
              <w:left w:val="outset" w:color="000000" w:sz="8"/>
              <w:bottom w:val="outset" w:color="000000" w:sz="8"/>
              <w:right w:val="outset" w:color="000000" w:sz="8"/>
            </w:tcBorders>
            <w:vAlign w:val="center"/>
          </w:tcPr>
          <w:bookmarkStart w:name="17863" w:id="17861"/>
          <w:p>
            <w:pPr>
              <w:spacing w:after="0"/>
              <w:ind w:left="0"/>
              <w:jc w:val="left"/>
            </w:pPr>
            <w:r>
              <w:rPr>
                <w:rFonts w:ascii="Arial"/>
                <w:b w:val="false"/>
                <w:i w:val="false"/>
                <w:color w:val="000000"/>
                <w:sz w:val="15"/>
              </w:rPr>
              <w:t xml:space="preserve"> </w:t>
            </w:r>
          </w:p>
          <w:bookmarkEnd w:id="17861"/>
        </w:tc>
        <w:tc>
          <w:tcPr>
            <w:tcW w:w="1818" w:type="dxa"/>
            <w:tcBorders>
              <w:top w:val="outset" w:color="000000" w:sz="8"/>
              <w:left w:val="outset" w:color="000000" w:sz="8"/>
              <w:bottom w:val="outset" w:color="000000" w:sz="8"/>
              <w:right w:val="outset" w:color="000000" w:sz="8"/>
            </w:tcBorders>
            <w:vAlign w:val="center"/>
          </w:tcPr>
          <w:bookmarkStart w:name="17864" w:id="17862"/>
          <w:p>
            <w:pPr>
              <w:spacing w:after="0"/>
              <w:ind w:left="0"/>
              <w:jc w:val="left"/>
            </w:pPr>
            <w:r>
              <w:rPr>
                <w:rFonts w:ascii="Arial"/>
                <w:b w:val="false"/>
                <w:i w:val="false"/>
                <w:color w:val="000000"/>
                <w:sz w:val="15"/>
              </w:rPr>
              <w:t>проектні роботи</w:t>
            </w:r>
          </w:p>
          <w:bookmarkEnd w:id="17862"/>
        </w:tc>
        <w:tc>
          <w:tcPr>
            <w:tcW w:w="1417" w:type="dxa"/>
            <w:tcBorders>
              <w:top w:val="outset" w:color="000000" w:sz="8"/>
              <w:left w:val="outset" w:color="000000" w:sz="8"/>
              <w:bottom w:val="outset" w:color="000000" w:sz="8"/>
              <w:right w:val="outset" w:color="000000" w:sz="8"/>
            </w:tcBorders>
            <w:vAlign w:val="center"/>
          </w:tcPr>
          <w:bookmarkStart w:name="17865" w:id="17863"/>
          <w:p>
            <w:pPr>
              <w:spacing w:after="0"/>
              <w:ind w:left="0"/>
              <w:jc w:val="center"/>
            </w:pPr>
            <w:r>
              <w:rPr>
                <w:rFonts w:ascii="Arial"/>
                <w:b w:val="false"/>
                <w:i w:val="false"/>
                <w:color w:val="000000"/>
                <w:sz w:val="15"/>
              </w:rPr>
              <w:t xml:space="preserve"> </w:t>
            </w:r>
          </w:p>
          <w:bookmarkEnd w:id="17863"/>
        </w:tc>
        <w:tc>
          <w:tcPr>
            <w:tcW w:w="1009" w:type="dxa"/>
            <w:tcBorders>
              <w:top w:val="outset" w:color="000000" w:sz="8"/>
              <w:left w:val="outset" w:color="000000" w:sz="8"/>
              <w:bottom w:val="outset" w:color="000000" w:sz="8"/>
              <w:right w:val="outset" w:color="000000" w:sz="8"/>
            </w:tcBorders>
            <w:vAlign w:val="center"/>
          </w:tcPr>
          <w:bookmarkStart w:name="17866" w:id="17864"/>
          <w:p>
            <w:pPr>
              <w:spacing w:after="0"/>
              <w:ind w:left="0"/>
              <w:jc w:val="center"/>
            </w:pPr>
            <w:r>
              <w:rPr>
                <w:rFonts w:ascii="Arial"/>
                <w:b w:val="false"/>
                <w:i w:val="false"/>
                <w:color w:val="000000"/>
                <w:sz w:val="15"/>
              </w:rPr>
              <w:t xml:space="preserve"> </w:t>
            </w:r>
          </w:p>
          <w:bookmarkEnd w:id="17864"/>
        </w:tc>
        <w:tc>
          <w:tcPr>
            <w:tcW w:w="1417" w:type="dxa"/>
            <w:tcBorders>
              <w:top w:val="outset" w:color="000000" w:sz="8"/>
              <w:left w:val="outset" w:color="000000" w:sz="8"/>
              <w:bottom w:val="outset" w:color="000000" w:sz="8"/>
              <w:right w:val="outset" w:color="000000" w:sz="8"/>
            </w:tcBorders>
            <w:vAlign w:val="center"/>
          </w:tcPr>
          <w:bookmarkStart w:name="17867" w:id="17865"/>
          <w:p>
            <w:pPr>
              <w:spacing w:after="0"/>
              <w:ind w:left="0"/>
              <w:jc w:val="center"/>
            </w:pPr>
            <w:r>
              <w:rPr>
                <w:rFonts w:ascii="Arial"/>
                <w:b w:val="false"/>
                <w:i w:val="false"/>
                <w:color w:val="000000"/>
                <w:sz w:val="15"/>
              </w:rPr>
              <w:t xml:space="preserve"> </w:t>
            </w:r>
          </w:p>
          <w:bookmarkEnd w:id="17865"/>
        </w:tc>
        <w:tc>
          <w:tcPr>
            <w:tcW w:w="1306" w:type="dxa"/>
            <w:tcBorders>
              <w:top w:val="outset" w:color="000000" w:sz="8"/>
              <w:left w:val="outset" w:color="000000" w:sz="8"/>
              <w:bottom w:val="outset" w:color="000000" w:sz="8"/>
              <w:right w:val="outset" w:color="000000" w:sz="8"/>
            </w:tcBorders>
            <w:vAlign w:val="center"/>
          </w:tcPr>
          <w:bookmarkStart w:name="17868" w:id="17866"/>
          <w:p>
            <w:pPr>
              <w:spacing w:after="0"/>
              <w:ind w:left="0"/>
              <w:jc w:val="center"/>
            </w:pPr>
            <w:r>
              <w:rPr>
                <w:rFonts w:ascii="Arial"/>
                <w:b w:val="false"/>
                <w:i w:val="false"/>
                <w:color w:val="000000"/>
                <w:sz w:val="15"/>
              </w:rPr>
              <w:t>50,0</w:t>
            </w:r>
          </w:p>
          <w:bookmarkEnd w:id="1786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869" w:id="17867"/>
          <w:p>
            <w:pPr>
              <w:spacing w:after="0"/>
              <w:ind w:left="0"/>
              <w:jc w:val="center"/>
            </w:pPr>
            <w:r>
              <w:rPr>
                <w:rFonts w:ascii="Arial"/>
                <w:b w:val="false"/>
                <w:i w:val="false"/>
                <w:color w:val="000000"/>
                <w:sz w:val="15"/>
              </w:rPr>
              <w:t>1517330</w:t>
            </w:r>
          </w:p>
          <w:bookmarkEnd w:id="17867"/>
        </w:tc>
        <w:tc>
          <w:tcPr>
            <w:tcW w:w="919" w:type="dxa"/>
            <w:tcBorders>
              <w:top w:val="outset" w:color="000000" w:sz="8"/>
              <w:left w:val="outset" w:color="000000" w:sz="8"/>
              <w:bottom w:val="outset" w:color="000000" w:sz="8"/>
              <w:right w:val="outset" w:color="000000" w:sz="8"/>
            </w:tcBorders>
            <w:vAlign w:val="center"/>
          </w:tcPr>
          <w:bookmarkStart w:name="17870" w:id="17868"/>
          <w:p>
            <w:pPr>
              <w:spacing w:after="0"/>
              <w:ind w:left="0"/>
              <w:jc w:val="center"/>
            </w:pPr>
            <w:r>
              <w:rPr>
                <w:rFonts w:ascii="Arial"/>
                <w:b w:val="false"/>
                <w:i w:val="false"/>
                <w:color w:val="000000"/>
                <w:sz w:val="15"/>
              </w:rPr>
              <w:t>7330</w:t>
            </w:r>
          </w:p>
          <w:bookmarkEnd w:id="17868"/>
        </w:tc>
        <w:tc>
          <w:tcPr>
            <w:tcW w:w="805" w:type="dxa"/>
            <w:tcBorders>
              <w:top w:val="outset" w:color="000000" w:sz="8"/>
              <w:left w:val="outset" w:color="000000" w:sz="8"/>
              <w:bottom w:val="outset" w:color="000000" w:sz="8"/>
              <w:right w:val="outset" w:color="000000" w:sz="8"/>
            </w:tcBorders>
            <w:vAlign w:val="center"/>
          </w:tcPr>
          <w:bookmarkStart w:name="17871" w:id="17869"/>
          <w:p>
            <w:pPr>
              <w:spacing w:after="0"/>
              <w:ind w:left="0"/>
              <w:jc w:val="center"/>
            </w:pPr>
            <w:r>
              <w:rPr>
                <w:rFonts w:ascii="Arial"/>
                <w:b w:val="false"/>
                <w:i w:val="false"/>
                <w:color w:val="000000"/>
                <w:sz w:val="15"/>
              </w:rPr>
              <w:t>0443</w:t>
            </w:r>
          </w:p>
          <w:bookmarkEnd w:id="17869"/>
        </w:tc>
        <w:tc>
          <w:tcPr>
            <w:tcW w:w="1250" w:type="dxa"/>
            <w:tcBorders>
              <w:top w:val="outset" w:color="000000" w:sz="8"/>
              <w:left w:val="outset" w:color="000000" w:sz="8"/>
              <w:bottom w:val="outset" w:color="000000" w:sz="8"/>
              <w:right w:val="outset" w:color="000000" w:sz="8"/>
            </w:tcBorders>
            <w:vAlign w:val="center"/>
          </w:tcPr>
          <w:bookmarkStart w:name="17872" w:id="17870"/>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7870"/>
        </w:tc>
        <w:tc>
          <w:tcPr>
            <w:tcW w:w="1818" w:type="dxa"/>
            <w:tcBorders>
              <w:top w:val="outset" w:color="000000" w:sz="8"/>
              <w:left w:val="outset" w:color="000000" w:sz="8"/>
              <w:bottom w:val="outset" w:color="000000" w:sz="8"/>
              <w:right w:val="outset" w:color="000000" w:sz="8"/>
            </w:tcBorders>
            <w:vAlign w:val="center"/>
          </w:tcPr>
          <w:bookmarkStart w:name="17873" w:id="17871"/>
          <w:p>
            <w:pPr>
              <w:spacing w:after="0"/>
              <w:ind w:left="0"/>
              <w:jc w:val="left"/>
            </w:pPr>
            <w:r>
              <w:rPr>
                <w:rFonts w:ascii="Arial"/>
                <w:b w:val="false"/>
                <w:i w:val="false"/>
                <w:color w:val="000000"/>
                <w:sz w:val="15"/>
              </w:rPr>
              <w:t>БУДІВНИЦТВО ТРАНСПОРТНОЇ РОЗВ'ЯЗКИ НА ПРИМИКАННІ ПРОСП. НАУКИ ДО СТОЛИЧНОГО ШОСЕ</w:t>
            </w:r>
          </w:p>
          <w:bookmarkEnd w:id="17871"/>
        </w:tc>
        <w:tc>
          <w:tcPr>
            <w:tcW w:w="1417" w:type="dxa"/>
            <w:tcBorders>
              <w:top w:val="outset" w:color="000000" w:sz="8"/>
              <w:left w:val="outset" w:color="000000" w:sz="8"/>
              <w:bottom w:val="outset" w:color="000000" w:sz="8"/>
              <w:right w:val="outset" w:color="000000" w:sz="8"/>
            </w:tcBorders>
            <w:vAlign w:val="center"/>
          </w:tcPr>
          <w:bookmarkStart w:name="17874" w:id="17872"/>
          <w:p>
            <w:pPr>
              <w:spacing w:after="0"/>
              <w:ind w:left="0"/>
              <w:jc w:val="center"/>
            </w:pPr>
            <w:r>
              <w:rPr>
                <w:rFonts w:ascii="Arial"/>
                <w:b w:val="false"/>
                <w:i w:val="false"/>
                <w:color w:val="000000"/>
                <w:sz w:val="15"/>
              </w:rPr>
              <w:t>935841,8</w:t>
            </w:r>
          </w:p>
          <w:bookmarkEnd w:id="17872"/>
        </w:tc>
        <w:tc>
          <w:tcPr>
            <w:tcW w:w="1009" w:type="dxa"/>
            <w:tcBorders>
              <w:top w:val="outset" w:color="000000" w:sz="8"/>
              <w:left w:val="outset" w:color="000000" w:sz="8"/>
              <w:bottom w:val="outset" w:color="000000" w:sz="8"/>
              <w:right w:val="outset" w:color="000000" w:sz="8"/>
            </w:tcBorders>
            <w:vAlign w:val="center"/>
          </w:tcPr>
          <w:bookmarkStart w:name="17875" w:id="17873"/>
          <w:p>
            <w:pPr>
              <w:spacing w:after="0"/>
              <w:ind w:left="0"/>
              <w:jc w:val="center"/>
            </w:pPr>
            <w:r>
              <w:rPr>
                <w:rFonts w:ascii="Arial"/>
                <w:b w:val="false"/>
                <w:i w:val="false"/>
                <w:color w:val="000000"/>
                <w:sz w:val="15"/>
              </w:rPr>
              <w:t>87,1</w:t>
            </w:r>
          </w:p>
          <w:bookmarkEnd w:id="17873"/>
        </w:tc>
        <w:tc>
          <w:tcPr>
            <w:tcW w:w="1417" w:type="dxa"/>
            <w:tcBorders>
              <w:top w:val="outset" w:color="000000" w:sz="8"/>
              <w:left w:val="outset" w:color="000000" w:sz="8"/>
              <w:bottom w:val="outset" w:color="000000" w:sz="8"/>
              <w:right w:val="outset" w:color="000000" w:sz="8"/>
            </w:tcBorders>
            <w:vAlign w:val="center"/>
          </w:tcPr>
          <w:bookmarkStart w:name="17876" w:id="17874"/>
          <w:p>
            <w:pPr>
              <w:spacing w:after="0"/>
              <w:ind w:left="0"/>
              <w:jc w:val="center"/>
            </w:pPr>
            <w:r>
              <w:rPr>
                <w:rFonts w:ascii="Arial"/>
                <w:b w:val="false"/>
                <w:i w:val="false"/>
                <w:color w:val="000000"/>
                <w:sz w:val="15"/>
              </w:rPr>
              <w:t>814955,0</w:t>
            </w:r>
          </w:p>
          <w:bookmarkEnd w:id="17874"/>
        </w:tc>
        <w:tc>
          <w:tcPr>
            <w:tcW w:w="1306" w:type="dxa"/>
            <w:tcBorders>
              <w:top w:val="outset" w:color="000000" w:sz="8"/>
              <w:left w:val="outset" w:color="000000" w:sz="8"/>
              <w:bottom w:val="outset" w:color="000000" w:sz="8"/>
              <w:right w:val="outset" w:color="000000" w:sz="8"/>
            </w:tcBorders>
            <w:vAlign w:val="center"/>
          </w:tcPr>
          <w:bookmarkStart w:name="17877" w:id="17875"/>
          <w:p>
            <w:pPr>
              <w:spacing w:after="0"/>
              <w:ind w:left="0"/>
              <w:jc w:val="center"/>
            </w:pPr>
            <w:r>
              <w:rPr>
                <w:rFonts w:ascii="Arial"/>
                <w:b w:val="false"/>
                <w:i w:val="false"/>
                <w:color w:val="000000"/>
                <w:sz w:val="15"/>
              </w:rPr>
              <w:t>100,0</w:t>
            </w:r>
          </w:p>
          <w:bookmarkEnd w:id="178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878" w:id="17876"/>
          <w:p>
            <w:pPr>
              <w:spacing w:after="0"/>
              <w:ind w:left="0"/>
              <w:jc w:val="center"/>
            </w:pPr>
            <w:r>
              <w:rPr>
                <w:rFonts w:ascii="Arial"/>
                <w:b w:val="false"/>
                <w:i w:val="false"/>
                <w:color w:val="000000"/>
                <w:sz w:val="15"/>
              </w:rPr>
              <w:t>1517330</w:t>
            </w:r>
          </w:p>
          <w:bookmarkEnd w:id="17876"/>
        </w:tc>
        <w:tc>
          <w:tcPr>
            <w:tcW w:w="919" w:type="dxa"/>
            <w:tcBorders>
              <w:top w:val="outset" w:color="000000" w:sz="8"/>
              <w:left w:val="outset" w:color="000000" w:sz="8"/>
              <w:bottom w:val="outset" w:color="000000" w:sz="8"/>
              <w:right w:val="outset" w:color="000000" w:sz="8"/>
            </w:tcBorders>
            <w:vAlign w:val="center"/>
          </w:tcPr>
          <w:bookmarkStart w:name="17879" w:id="17877"/>
          <w:p>
            <w:pPr>
              <w:spacing w:after="0"/>
              <w:ind w:left="0"/>
              <w:jc w:val="center"/>
            </w:pPr>
            <w:r>
              <w:rPr>
                <w:rFonts w:ascii="Arial"/>
                <w:b w:val="false"/>
                <w:i w:val="false"/>
                <w:color w:val="000000"/>
                <w:sz w:val="15"/>
              </w:rPr>
              <w:t>7330</w:t>
            </w:r>
          </w:p>
          <w:bookmarkEnd w:id="17877"/>
        </w:tc>
        <w:tc>
          <w:tcPr>
            <w:tcW w:w="805" w:type="dxa"/>
            <w:tcBorders>
              <w:top w:val="outset" w:color="000000" w:sz="8"/>
              <w:left w:val="outset" w:color="000000" w:sz="8"/>
              <w:bottom w:val="outset" w:color="000000" w:sz="8"/>
              <w:right w:val="outset" w:color="000000" w:sz="8"/>
            </w:tcBorders>
            <w:vAlign w:val="center"/>
          </w:tcPr>
          <w:bookmarkStart w:name="17880" w:id="17878"/>
          <w:p>
            <w:pPr>
              <w:spacing w:after="0"/>
              <w:ind w:left="0"/>
              <w:jc w:val="center"/>
            </w:pPr>
            <w:r>
              <w:rPr>
                <w:rFonts w:ascii="Arial"/>
                <w:b w:val="false"/>
                <w:i w:val="false"/>
                <w:color w:val="000000"/>
                <w:sz w:val="15"/>
              </w:rPr>
              <w:t>0443</w:t>
            </w:r>
          </w:p>
          <w:bookmarkEnd w:id="17878"/>
        </w:tc>
        <w:tc>
          <w:tcPr>
            <w:tcW w:w="1250" w:type="dxa"/>
            <w:tcBorders>
              <w:top w:val="outset" w:color="000000" w:sz="8"/>
              <w:left w:val="outset" w:color="000000" w:sz="8"/>
              <w:bottom w:val="outset" w:color="000000" w:sz="8"/>
              <w:right w:val="outset" w:color="000000" w:sz="8"/>
            </w:tcBorders>
            <w:vAlign w:val="center"/>
          </w:tcPr>
          <w:bookmarkStart w:name="17881" w:id="17879"/>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7879"/>
        </w:tc>
        <w:tc>
          <w:tcPr>
            <w:tcW w:w="1818" w:type="dxa"/>
            <w:tcBorders>
              <w:top w:val="outset" w:color="000000" w:sz="8"/>
              <w:left w:val="outset" w:color="000000" w:sz="8"/>
              <w:bottom w:val="outset" w:color="000000" w:sz="8"/>
              <w:right w:val="outset" w:color="000000" w:sz="8"/>
            </w:tcBorders>
            <w:vAlign w:val="center"/>
          </w:tcPr>
          <w:bookmarkStart w:name="17882" w:id="17880"/>
          <w:p>
            <w:pPr>
              <w:spacing w:after="0"/>
              <w:ind w:left="0"/>
              <w:jc w:val="left"/>
            </w:pPr>
            <w:r>
              <w:rPr>
                <w:rFonts w:ascii="Arial"/>
                <w:b w:val="false"/>
                <w:i w:val="false"/>
                <w:color w:val="000000"/>
                <w:sz w:val="15"/>
              </w:rPr>
              <w:t>ВСТАНОВЛЕННЯ НА В'ЇЗДАХ У МІСТО КИЇВ В'ЇЗНИХ ЗНАКІВ ДЕСНЯНСЬКИЙ РАЙОН БІЛЯ ПОСТУ ДОРОЖНЬО-ПАТРУЛЬНОЇ СЛУЖБИ "БИКІВНЯ НА БРОВАРСЬКОМУ ПРОСПЕКТІ, 32-Б</w:t>
            </w:r>
          </w:p>
          <w:bookmarkEnd w:id="17880"/>
        </w:tc>
        <w:tc>
          <w:tcPr>
            <w:tcW w:w="1417" w:type="dxa"/>
            <w:tcBorders>
              <w:top w:val="outset" w:color="000000" w:sz="8"/>
              <w:left w:val="outset" w:color="000000" w:sz="8"/>
              <w:bottom w:val="outset" w:color="000000" w:sz="8"/>
              <w:right w:val="outset" w:color="000000" w:sz="8"/>
            </w:tcBorders>
            <w:vAlign w:val="center"/>
          </w:tcPr>
          <w:bookmarkStart w:name="17883" w:id="17881"/>
          <w:p>
            <w:pPr>
              <w:spacing w:after="0"/>
              <w:ind w:left="0"/>
              <w:jc w:val="center"/>
            </w:pPr>
            <w:r>
              <w:rPr>
                <w:rFonts w:ascii="Arial"/>
                <w:b w:val="false"/>
                <w:i w:val="false"/>
                <w:color w:val="000000"/>
                <w:sz w:val="15"/>
              </w:rPr>
              <w:t>3189,1</w:t>
            </w:r>
          </w:p>
          <w:bookmarkEnd w:id="17881"/>
        </w:tc>
        <w:tc>
          <w:tcPr>
            <w:tcW w:w="1009" w:type="dxa"/>
            <w:tcBorders>
              <w:top w:val="outset" w:color="000000" w:sz="8"/>
              <w:left w:val="outset" w:color="000000" w:sz="8"/>
              <w:bottom w:val="outset" w:color="000000" w:sz="8"/>
              <w:right w:val="outset" w:color="000000" w:sz="8"/>
            </w:tcBorders>
            <w:vAlign w:val="center"/>
          </w:tcPr>
          <w:bookmarkStart w:name="17884" w:id="17882"/>
          <w:p>
            <w:pPr>
              <w:spacing w:after="0"/>
              <w:ind w:left="0"/>
              <w:jc w:val="center"/>
            </w:pPr>
            <w:r>
              <w:rPr>
                <w:rFonts w:ascii="Arial"/>
                <w:b w:val="false"/>
                <w:i w:val="false"/>
                <w:color w:val="000000"/>
                <w:sz w:val="15"/>
              </w:rPr>
              <w:t>82,8</w:t>
            </w:r>
          </w:p>
          <w:bookmarkEnd w:id="17882"/>
        </w:tc>
        <w:tc>
          <w:tcPr>
            <w:tcW w:w="1417" w:type="dxa"/>
            <w:tcBorders>
              <w:top w:val="outset" w:color="000000" w:sz="8"/>
              <w:left w:val="outset" w:color="000000" w:sz="8"/>
              <w:bottom w:val="outset" w:color="000000" w:sz="8"/>
              <w:right w:val="outset" w:color="000000" w:sz="8"/>
            </w:tcBorders>
            <w:vAlign w:val="center"/>
          </w:tcPr>
          <w:bookmarkStart w:name="17885" w:id="17883"/>
          <w:p>
            <w:pPr>
              <w:spacing w:after="0"/>
              <w:ind w:left="0"/>
              <w:jc w:val="center"/>
            </w:pPr>
            <w:r>
              <w:rPr>
                <w:rFonts w:ascii="Arial"/>
                <w:b w:val="false"/>
                <w:i w:val="false"/>
                <w:color w:val="000000"/>
                <w:sz w:val="15"/>
              </w:rPr>
              <w:t>2639,1</w:t>
            </w:r>
          </w:p>
          <w:bookmarkEnd w:id="17883"/>
        </w:tc>
        <w:tc>
          <w:tcPr>
            <w:tcW w:w="1306" w:type="dxa"/>
            <w:tcBorders>
              <w:top w:val="outset" w:color="000000" w:sz="8"/>
              <w:left w:val="outset" w:color="000000" w:sz="8"/>
              <w:bottom w:val="outset" w:color="000000" w:sz="8"/>
              <w:right w:val="outset" w:color="000000" w:sz="8"/>
            </w:tcBorders>
            <w:vAlign w:val="center"/>
          </w:tcPr>
          <w:bookmarkStart w:name="17886" w:id="17884"/>
          <w:p>
            <w:pPr>
              <w:spacing w:after="0"/>
              <w:ind w:left="0"/>
              <w:jc w:val="center"/>
            </w:pPr>
            <w:r>
              <w:rPr>
                <w:rFonts w:ascii="Arial"/>
                <w:b w:val="false"/>
                <w:i w:val="false"/>
                <w:color w:val="000000"/>
                <w:sz w:val="15"/>
              </w:rPr>
              <w:t>100,0</w:t>
            </w:r>
          </w:p>
          <w:bookmarkEnd w:id="1788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887" w:id="17885"/>
          <w:p>
            <w:pPr>
              <w:spacing w:after="0"/>
              <w:ind w:left="0"/>
              <w:jc w:val="center"/>
            </w:pPr>
            <w:r>
              <w:rPr>
                <w:rFonts w:ascii="Arial"/>
                <w:b w:val="false"/>
                <w:i w:val="false"/>
                <w:color w:val="000000"/>
                <w:sz w:val="15"/>
              </w:rPr>
              <w:t>1517330</w:t>
            </w:r>
          </w:p>
          <w:bookmarkEnd w:id="17885"/>
        </w:tc>
        <w:tc>
          <w:tcPr>
            <w:tcW w:w="919" w:type="dxa"/>
            <w:tcBorders>
              <w:top w:val="outset" w:color="000000" w:sz="8"/>
              <w:left w:val="outset" w:color="000000" w:sz="8"/>
              <w:bottom w:val="outset" w:color="000000" w:sz="8"/>
              <w:right w:val="outset" w:color="000000" w:sz="8"/>
            </w:tcBorders>
            <w:vAlign w:val="center"/>
          </w:tcPr>
          <w:bookmarkStart w:name="17888" w:id="17886"/>
          <w:p>
            <w:pPr>
              <w:spacing w:after="0"/>
              <w:ind w:left="0"/>
              <w:jc w:val="center"/>
            </w:pPr>
            <w:r>
              <w:rPr>
                <w:rFonts w:ascii="Arial"/>
                <w:b w:val="false"/>
                <w:i w:val="false"/>
                <w:color w:val="000000"/>
                <w:sz w:val="15"/>
              </w:rPr>
              <w:t>7330</w:t>
            </w:r>
          </w:p>
          <w:bookmarkEnd w:id="17886"/>
        </w:tc>
        <w:tc>
          <w:tcPr>
            <w:tcW w:w="805" w:type="dxa"/>
            <w:tcBorders>
              <w:top w:val="outset" w:color="000000" w:sz="8"/>
              <w:left w:val="outset" w:color="000000" w:sz="8"/>
              <w:bottom w:val="outset" w:color="000000" w:sz="8"/>
              <w:right w:val="outset" w:color="000000" w:sz="8"/>
            </w:tcBorders>
            <w:vAlign w:val="center"/>
          </w:tcPr>
          <w:bookmarkStart w:name="17889" w:id="17887"/>
          <w:p>
            <w:pPr>
              <w:spacing w:after="0"/>
              <w:ind w:left="0"/>
              <w:jc w:val="center"/>
            </w:pPr>
            <w:r>
              <w:rPr>
                <w:rFonts w:ascii="Arial"/>
                <w:b w:val="false"/>
                <w:i w:val="false"/>
                <w:color w:val="000000"/>
                <w:sz w:val="15"/>
              </w:rPr>
              <w:t>0443</w:t>
            </w:r>
          </w:p>
          <w:bookmarkEnd w:id="17887"/>
        </w:tc>
        <w:tc>
          <w:tcPr>
            <w:tcW w:w="1250" w:type="dxa"/>
            <w:tcBorders>
              <w:top w:val="outset" w:color="000000" w:sz="8"/>
              <w:left w:val="outset" w:color="000000" w:sz="8"/>
              <w:bottom w:val="outset" w:color="000000" w:sz="8"/>
              <w:right w:val="outset" w:color="000000" w:sz="8"/>
            </w:tcBorders>
            <w:vAlign w:val="center"/>
          </w:tcPr>
          <w:bookmarkStart w:name="17890" w:id="17888"/>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7888"/>
        </w:tc>
        <w:tc>
          <w:tcPr>
            <w:tcW w:w="1818" w:type="dxa"/>
            <w:tcBorders>
              <w:top w:val="outset" w:color="000000" w:sz="8"/>
              <w:left w:val="outset" w:color="000000" w:sz="8"/>
              <w:bottom w:val="outset" w:color="000000" w:sz="8"/>
              <w:right w:val="outset" w:color="000000" w:sz="8"/>
            </w:tcBorders>
            <w:vAlign w:val="center"/>
          </w:tcPr>
          <w:bookmarkStart w:name="17891" w:id="17889"/>
          <w:p>
            <w:pPr>
              <w:spacing w:after="0"/>
              <w:ind w:left="0"/>
              <w:jc w:val="left"/>
            </w:pPr>
            <w:r>
              <w:rPr>
                <w:rFonts w:ascii="Arial"/>
                <w:b w:val="false"/>
                <w:i w:val="false"/>
                <w:color w:val="000000"/>
                <w:sz w:val="15"/>
              </w:rPr>
              <w:t>ВСТАНОВЛЕННЯ НА В'ЇЗДАХ У МІСТО КИЇВ В'ЇЗНИХ ЗНАКІВ ГОЛОСІЇВСЬКИЙ РАЙОН - НА 14-МУ КІЛОМЕТРІ АВТОМОБІЛЬНОЇ ДОРОГИ КИЇВ-ОДЕСА (М-05)</w:t>
            </w:r>
          </w:p>
          <w:bookmarkEnd w:id="17889"/>
        </w:tc>
        <w:tc>
          <w:tcPr>
            <w:tcW w:w="1417" w:type="dxa"/>
            <w:tcBorders>
              <w:top w:val="outset" w:color="000000" w:sz="8"/>
              <w:left w:val="outset" w:color="000000" w:sz="8"/>
              <w:bottom w:val="outset" w:color="000000" w:sz="8"/>
              <w:right w:val="outset" w:color="000000" w:sz="8"/>
            </w:tcBorders>
            <w:vAlign w:val="center"/>
          </w:tcPr>
          <w:bookmarkStart w:name="17892" w:id="17890"/>
          <w:p>
            <w:pPr>
              <w:spacing w:after="0"/>
              <w:ind w:left="0"/>
              <w:jc w:val="center"/>
            </w:pPr>
            <w:r>
              <w:rPr>
                <w:rFonts w:ascii="Arial"/>
                <w:b w:val="false"/>
                <w:i w:val="false"/>
                <w:color w:val="000000"/>
                <w:sz w:val="15"/>
              </w:rPr>
              <w:t>2700,0</w:t>
            </w:r>
          </w:p>
          <w:bookmarkEnd w:id="17890"/>
        </w:tc>
        <w:tc>
          <w:tcPr>
            <w:tcW w:w="1009" w:type="dxa"/>
            <w:tcBorders>
              <w:top w:val="outset" w:color="000000" w:sz="8"/>
              <w:left w:val="outset" w:color="000000" w:sz="8"/>
              <w:bottom w:val="outset" w:color="000000" w:sz="8"/>
              <w:right w:val="outset" w:color="000000" w:sz="8"/>
            </w:tcBorders>
            <w:vAlign w:val="center"/>
          </w:tcPr>
          <w:bookmarkStart w:name="17893" w:id="17891"/>
          <w:p>
            <w:pPr>
              <w:spacing w:after="0"/>
              <w:ind w:left="0"/>
              <w:jc w:val="center"/>
            </w:pPr>
            <w:r>
              <w:rPr>
                <w:rFonts w:ascii="Arial"/>
                <w:b w:val="false"/>
                <w:i w:val="false"/>
                <w:color w:val="000000"/>
                <w:sz w:val="15"/>
              </w:rPr>
              <w:t>16,6</w:t>
            </w:r>
          </w:p>
          <w:bookmarkEnd w:id="17891"/>
        </w:tc>
        <w:tc>
          <w:tcPr>
            <w:tcW w:w="1417" w:type="dxa"/>
            <w:tcBorders>
              <w:top w:val="outset" w:color="000000" w:sz="8"/>
              <w:left w:val="outset" w:color="000000" w:sz="8"/>
              <w:bottom w:val="outset" w:color="000000" w:sz="8"/>
              <w:right w:val="outset" w:color="000000" w:sz="8"/>
            </w:tcBorders>
            <w:vAlign w:val="center"/>
          </w:tcPr>
          <w:bookmarkStart w:name="17894" w:id="17892"/>
          <w:p>
            <w:pPr>
              <w:spacing w:after="0"/>
              <w:ind w:left="0"/>
              <w:jc w:val="center"/>
            </w:pPr>
            <w:r>
              <w:rPr>
                <w:rFonts w:ascii="Arial"/>
                <w:b w:val="false"/>
                <w:i w:val="false"/>
                <w:color w:val="000000"/>
                <w:sz w:val="15"/>
              </w:rPr>
              <w:t>449,5</w:t>
            </w:r>
          </w:p>
          <w:bookmarkEnd w:id="17892"/>
        </w:tc>
        <w:tc>
          <w:tcPr>
            <w:tcW w:w="1306" w:type="dxa"/>
            <w:tcBorders>
              <w:top w:val="outset" w:color="000000" w:sz="8"/>
              <w:left w:val="outset" w:color="000000" w:sz="8"/>
              <w:bottom w:val="outset" w:color="000000" w:sz="8"/>
              <w:right w:val="outset" w:color="000000" w:sz="8"/>
            </w:tcBorders>
            <w:vAlign w:val="center"/>
          </w:tcPr>
          <w:bookmarkStart w:name="17895" w:id="17893"/>
          <w:p>
            <w:pPr>
              <w:spacing w:after="0"/>
              <w:ind w:left="0"/>
              <w:jc w:val="center"/>
            </w:pPr>
            <w:r>
              <w:rPr>
                <w:rFonts w:ascii="Arial"/>
                <w:b w:val="false"/>
                <w:i w:val="false"/>
                <w:color w:val="000000"/>
                <w:sz w:val="15"/>
              </w:rPr>
              <w:t>100,0</w:t>
            </w:r>
          </w:p>
          <w:bookmarkEnd w:id="1789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896" w:id="17894"/>
          <w:p>
            <w:pPr>
              <w:spacing w:after="0"/>
              <w:ind w:left="0"/>
              <w:jc w:val="center"/>
            </w:pPr>
            <w:r>
              <w:rPr>
                <w:rFonts w:ascii="Arial"/>
                <w:b w:val="false"/>
                <w:i w:val="false"/>
                <w:color w:val="000000"/>
                <w:sz w:val="15"/>
              </w:rPr>
              <w:t>1517330</w:t>
            </w:r>
          </w:p>
          <w:bookmarkEnd w:id="17894"/>
        </w:tc>
        <w:tc>
          <w:tcPr>
            <w:tcW w:w="919" w:type="dxa"/>
            <w:tcBorders>
              <w:top w:val="outset" w:color="000000" w:sz="8"/>
              <w:left w:val="outset" w:color="000000" w:sz="8"/>
              <w:bottom w:val="outset" w:color="000000" w:sz="8"/>
              <w:right w:val="outset" w:color="000000" w:sz="8"/>
            </w:tcBorders>
            <w:vAlign w:val="center"/>
          </w:tcPr>
          <w:bookmarkStart w:name="17897" w:id="17895"/>
          <w:p>
            <w:pPr>
              <w:spacing w:after="0"/>
              <w:ind w:left="0"/>
              <w:jc w:val="center"/>
            </w:pPr>
            <w:r>
              <w:rPr>
                <w:rFonts w:ascii="Arial"/>
                <w:b w:val="false"/>
                <w:i w:val="false"/>
                <w:color w:val="000000"/>
                <w:sz w:val="15"/>
              </w:rPr>
              <w:t>7330</w:t>
            </w:r>
          </w:p>
          <w:bookmarkEnd w:id="17895"/>
        </w:tc>
        <w:tc>
          <w:tcPr>
            <w:tcW w:w="805" w:type="dxa"/>
            <w:tcBorders>
              <w:top w:val="outset" w:color="000000" w:sz="8"/>
              <w:left w:val="outset" w:color="000000" w:sz="8"/>
              <w:bottom w:val="outset" w:color="000000" w:sz="8"/>
              <w:right w:val="outset" w:color="000000" w:sz="8"/>
            </w:tcBorders>
            <w:vAlign w:val="center"/>
          </w:tcPr>
          <w:bookmarkStart w:name="17898" w:id="17896"/>
          <w:p>
            <w:pPr>
              <w:spacing w:after="0"/>
              <w:ind w:left="0"/>
              <w:jc w:val="center"/>
            </w:pPr>
            <w:r>
              <w:rPr>
                <w:rFonts w:ascii="Arial"/>
                <w:b w:val="false"/>
                <w:i w:val="false"/>
                <w:color w:val="000000"/>
                <w:sz w:val="15"/>
              </w:rPr>
              <w:t>0443</w:t>
            </w:r>
          </w:p>
          <w:bookmarkEnd w:id="17896"/>
        </w:tc>
        <w:tc>
          <w:tcPr>
            <w:tcW w:w="1250" w:type="dxa"/>
            <w:tcBorders>
              <w:top w:val="outset" w:color="000000" w:sz="8"/>
              <w:left w:val="outset" w:color="000000" w:sz="8"/>
              <w:bottom w:val="outset" w:color="000000" w:sz="8"/>
              <w:right w:val="outset" w:color="000000" w:sz="8"/>
            </w:tcBorders>
            <w:vAlign w:val="center"/>
          </w:tcPr>
          <w:bookmarkStart w:name="17899" w:id="17897"/>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7897"/>
        </w:tc>
        <w:tc>
          <w:tcPr>
            <w:tcW w:w="1818" w:type="dxa"/>
            <w:tcBorders>
              <w:top w:val="outset" w:color="000000" w:sz="8"/>
              <w:left w:val="outset" w:color="000000" w:sz="8"/>
              <w:bottom w:val="outset" w:color="000000" w:sz="8"/>
              <w:right w:val="outset" w:color="000000" w:sz="8"/>
            </w:tcBorders>
            <w:vAlign w:val="center"/>
          </w:tcPr>
          <w:bookmarkStart w:name="17900" w:id="17898"/>
          <w:p>
            <w:pPr>
              <w:spacing w:after="0"/>
              <w:ind w:left="0"/>
              <w:jc w:val="left"/>
            </w:pPr>
            <w:r>
              <w:rPr>
                <w:rFonts w:ascii="Arial"/>
                <w:b w:val="false"/>
                <w:i w:val="false"/>
                <w:color w:val="000000"/>
                <w:sz w:val="15"/>
              </w:rPr>
              <w:t>ВСТАНОВЛЕННЯ НА В'ЇЗДАХ У МІСТО КИЇВ В'ЇЗНИХ ЗНАКІВ СВЯТОШИНСЬКИЙ РАЙОН - НА 23-МУ КІЛОМЕТРІ ГОСТОМЕЛЬСЬКОГО ШОСЕ</w:t>
            </w:r>
          </w:p>
          <w:bookmarkEnd w:id="17898"/>
        </w:tc>
        <w:tc>
          <w:tcPr>
            <w:tcW w:w="1417" w:type="dxa"/>
            <w:tcBorders>
              <w:top w:val="outset" w:color="000000" w:sz="8"/>
              <w:left w:val="outset" w:color="000000" w:sz="8"/>
              <w:bottom w:val="outset" w:color="000000" w:sz="8"/>
              <w:right w:val="outset" w:color="000000" w:sz="8"/>
            </w:tcBorders>
            <w:vAlign w:val="center"/>
          </w:tcPr>
          <w:bookmarkStart w:name="17901" w:id="17899"/>
          <w:p>
            <w:pPr>
              <w:spacing w:after="0"/>
              <w:ind w:left="0"/>
              <w:jc w:val="center"/>
            </w:pPr>
            <w:r>
              <w:rPr>
                <w:rFonts w:ascii="Arial"/>
                <w:b w:val="false"/>
                <w:i w:val="false"/>
                <w:color w:val="000000"/>
                <w:sz w:val="15"/>
              </w:rPr>
              <w:t>2833,0</w:t>
            </w:r>
          </w:p>
          <w:bookmarkEnd w:id="17899"/>
        </w:tc>
        <w:tc>
          <w:tcPr>
            <w:tcW w:w="1009" w:type="dxa"/>
            <w:tcBorders>
              <w:top w:val="outset" w:color="000000" w:sz="8"/>
              <w:left w:val="outset" w:color="000000" w:sz="8"/>
              <w:bottom w:val="outset" w:color="000000" w:sz="8"/>
              <w:right w:val="outset" w:color="000000" w:sz="8"/>
            </w:tcBorders>
            <w:vAlign w:val="center"/>
          </w:tcPr>
          <w:bookmarkStart w:name="17902" w:id="17900"/>
          <w:p>
            <w:pPr>
              <w:spacing w:after="0"/>
              <w:ind w:left="0"/>
              <w:jc w:val="center"/>
            </w:pPr>
            <w:r>
              <w:rPr>
                <w:rFonts w:ascii="Arial"/>
                <w:b w:val="false"/>
                <w:i w:val="false"/>
                <w:color w:val="000000"/>
                <w:sz w:val="15"/>
              </w:rPr>
              <w:t>89,4</w:t>
            </w:r>
          </w:p>
          <w:bookmarkEnd w:id="17900"/>
        </w:tc>
        <w:tc>
          <w:tcPr>
            <w:tcW w:w="1417" w:type="dxa"/>
            <w:tcBorders>
              <w:top w:val="outset" w:color="000000" w:sz="8"/>
              <w:left w:val="outset" w:color="000000" w:sz="8"/>
              <w:bottom w:val="outset" w:color="000000" w:sz="8"/>
              <w:right w:val="outset" w:color="000000" w:sz="8"/>
            </w:tcBorders>
            <w:vAlign w:val="center"/>
          </w:tcPr>
          <w:bookmarkStart w:name="17903" w:id="17901"/>
          <w:p>
            <w:pPr>
              <w:spacing w:after="0"/>
              <w:ind w:left="0"/>
              <w:jc w:val="center"/>
            </w:pPr>
            <w:r>
              <w:rPr>
                <w:rFonts w:ascii="Arial"/>
                <w:b w:val="false"/>
                <w:i w:val="false"/>
                <w:color w:val="000000"/>
                <w:sz w:val="15"/>
              </w:rPr>
              <w:t>2533,0</w:t>
            </w:r>
          </w:p>
          <w:bookmarkEnd w:id="17901"/>
        </w:tc>
        <w:tc>
          <w:tcPr>
            <w:tcW w:w="1306" w:type="dxa"/>
            <w:tcBorders>
              <w:top w:val="outset" w:color="000000" w:sz="8"/>
              <w:left w:val="outset" w:color="000000" w:sz="8"/>
              <w:bottom w:val="outset" w:color="000000" w:sz="8"/>
              <w:right w:val="outset" w:color="000000" w:sz="8"/>
            </w:tcBorders>
            <w:vAlign w:val="center"/>
          </w:tcPr>
          <w:bookmarkStart w:name="17904" w:id="17902"/>
          <w:p>
            <w:pPr>
              <w:spacing w:after="0"/>
              <w:ind w:left="0"/>
              <w:jc w:val="center"/>
            </w:pPr>
            <w:r>
              <w:rPr>
                <w:rFonts w:ascii="Arial"/>
                <w:b w:val="false"/>
                <w:i w:val="false"/>
                <w:color w:val="000000"/>
                <w:sz w:val="15"/>
              </w:rPr>
              <w:t>100,0</w:t>
            </w:r>
          </w:p>
          <w:bookmarkEnd w:id="1790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905" w:id="17903"/>
          <w:p>
            <w:pPr>
              <w:spacing w:after="0"/>
              <w:ind w:left="0"/>
              <w:jc w:val="center"/>
            </w:pPr>
            <w:r>
              <w:rPr>
                <w:rFonts w:ascii="Arial"/>
                <w:b w:val="false"/>
                <w:i w:val="false"/>
                <w:color w:val="000000"/>
                <w:sz w:val="15"/>
              </w:rPr>
              <w:t>1517330</w:t>
            </w:r>
          </w:p>
          <w:bookmarkEnd w:id="17903"/>
        </w:tc>
        <w:tc>
          <w:tcPr>
            <w:tcW w:w="919" w:type="dxa"/>
            <w:tcBorders>
              <w:top w:val="outset" w:color="000000" w:sz="8"/>
              <w:left w:val="outset" w:color="000000" w:sz="8"/>
              <w:bottom w:val="outset" w:color="000000" w:sz="8"/>
              <w:right w:val="outset" w:color="000000" w:sz="8"/>
            </w:tcBorders>
            <w:vAlign w:val="center"/>
          </w:tcPr>
          <w:bookmarkStart w:name="17906" w:id="17904"/>
          <w:p>
            <w:pPr>
              <w:spacing w:after="0"/>
              <w:ind w:left="0"/>
              <w:jc w:val="center"/>
            </w:pPr>
            <w:r>
              <w:rPr>
                <w:rFonts w:ascii="Arial"/>
                <w:b w:val="false"/>
                <w:i w:val="false"/>
                <w:color w:val="000000"/>
                <w:sz w:val="15"/>
              </w:rPr>
              <w:t>7330</w:t>
            </w:r>
          </w:p>
          <w:bookmarkEnd w:id="17904"/>
        </w:tc>
        <w:tc>
          <w:tcPr>
            <w:tcW w:w="805" w:type="dxa"/>
            <w:tcBorders>
              <w:top w:val="outset" w:color="000000" w:sz="8"/>
              <w:left w:val="outset" w:color="000000" w:sz="8"/>
              <w:bottom w:val="outset" w:color="000000" w:sz="8"/>
              <w:right w:val="outset" w:color="000000" w:sz="8"/>
            </w:tcBorders>
            <w:vAlign w:val="center"/>
          </w:tcPr>
          <w:bookmarkStart w:name="17907" w:id="17905"/>
          <w:p>
            <w:pPr>
              <w:spacing w:after="0"/>
              <w:ind w:left="0"/>
              <w:jc w:val="center"/>
            </w:pPr>
            <w:r>
              <w:rPr>
                <w:rFonts w:ascii="Arial"/>
                <w:b w:val="false"/>
                <w:i w:val="false"/>
                <w:color w:val="000000"/>
                <w:sz w:val="15"/>
              </w:rPr>
              <w:t>0443</w:t>
            </w:r>
          </w:p>
          <w:bookmarkEnd w:id="17905"/>
        </w:tc>
        <w:tc>
          <w:tcPr>
            <w:tcW w:w="1250" w:type="dxa"/>
            <w:tcBorders>
              <w:top w:val="outset" w:color="000000" w:sz="8"/>
              <w:left w:val="outset" w:color="000000" w:sz="8"/>
              <w:bottom w:val="outset" w:color="000000" w:sz="8"/>
              <w:right w:val="outset" w:color="000000" w:sz="8"/>
            </w:tcBorders>
            <w:vAlign w:val="center"/>
          </w:tcPr>
          <w:bookmarkStart w:name="17908" w:id="17906"/>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7906"/>
        </w:tc>
        <w:tc>
          <w:tcPr>
            <w:tcW w:w="1818" w:type="dxa"/>
            <w:tcBorders>
              <w:top w:val="outset" w:color="000000" w:sz="8"/>
              <w:left w:val="outset" w:color="000000" w:sz="8"/>
              <w:bottom w:val="outset" w:color="000000" w:sz="8"/>
              <w:right w:val="outset" w:color="000000" w:sz="8"/>
            </w:tcBorders>
            <w:vAlign w:val="center"/>
          </w:tcPr>
          <w:bookmarkStart w:name="17909" w:id="17907"/>
          <w:p>
            <w:pPr>
              <w:spacing w:after="0"/>
              <w:ind w:left="0"/>
              <w:jc w:val="left"/>
            </w:pPr>
            <w:r>
              <w:rPr>
                <w:rFonts w:ascii="Arial"/>
                <w:b w:val="false"/>
                <w:i w:val="false"/>
                <w:color w:val="000000"/>
                <w:sz w:val="15"/>
              </w:rPr>
              <w:t>ВСТАНОВЛЕННЯ НА В'ЇЗДАХ У МІСТО КИЇВ В'ЇЗНИХ ЗНАКІВ СВЯТОШИНСЬКИЙ РАЙОН - НА 16-МУ КІЛОМЕТРІ АВТОМОБІЛЬНОЇ ДОРОГИ КИЇВ-ЖИТОМИР (М-06)</w:t>
            </w:r>
          </w:p>
          <w:bookmarkEnd w:id="17907"/>
        </w:tc>
        <w:tc>
          <w:tcPr>
            <w:tcW w:w="1417" w:type="dxa"/>
            <w:tcBorders>
              <w:top w:val="outset" w:color="000000" w:sz="8"/>
              <w:left w:val="outset" w:color="000000" w:sz="8"/>
              <w:bottom w:val="outset" w:color="000000" w:sz="8"/>
              <w:right w:val="outset" w:color="000000" w:sz="8"/>
            </w:tcBorders>
            <w:vAlign w:val="center"/>
          </w:tcPr>
          <w:bookmarkStart w:name="17910" w:id="17908"/>
          <w:p>
            <w:pPr>
              <w:spacing w:after="0"/>
              <w:ind w:left="0"/>
              <w:jc w:val="center"/>
            </w:pPr>
            <w:r>
              <w:rPr>
                <w:rFonts w:ascii="Arial"/>
                <w:b w:val="false"/>
                <w:i w:val="false"/>
                <w:color w:val="000000"/>
                <w:sz w:val="15"/>
              </w:rPr>
              <w:t>4130,1</w:t>
            </w:r>
          </w:p>
          <w:bookmarkEnd w:id="17908"/>
        </w:tc>
        <w:tc>
          <w:tcPr>
            <w:tcW w:w="1009" w:type="dxa"/>
            <w:tcBorders>
              <w:top w:val="outset" w:color="000000" w:sz="8"/>
              <w:left w:val="outset" w:color="000000" w:sz="8"/>
              <w:bottom w:val="outset" w:color="000000" w:sz="8"/>
              <w:right w:val="outset" w:color="000000" w:sz="8"/>
            </w:tcBorders>
            <w:vAlign w:val="center"/>
          </w:tcPr>
          <w:bookmarkStart w:name="17911" w:id="17909"/>
          <w:p>
            <w:pPr>
              <w:spacing w:after="0"/>
              <w:ind w:left="0"/>
              <w:jc w:val="center"/>
            </w:pPr>
            <w:r>
              <w:rPr>
                <w:rFonts w:ascii="Arial"/>
                <w:b w:val="false"/>
                <w:i w:val="false"/>
                <w:color w:val="000000"/>
                <w:sz w:val="15"/>
              </w:rPr>
              <w:t>83,8</w:t>
            </w:r>
          </w:p>
          <w:bookmarkEnd w:id="17909"/>
        </w:tc>
        <w:tc>
          <w:tcPr>
            <w:tcW w:w="1417" w:type="dxa"/>
            <w:tcBorders>
              <w:top w:val="outset" w:color="000000" w:sz="8"/>
              <w:left w:val="outset" w:color="000000" w:sz="8"/>
              <w:bottom w:val="outset" w:color="000000" w:sz="8"/>
              <w:right w:val="outset" w:color="000000" w:sz="8"/>
            </w:tcBorders>
            <w:vAlign w:val="center"/>
          </w:tcPr>
          <w:bookmarkStart w:name="17912" w:id="17910"/>
          <w:p>
            <w:pPr>
              <w:spacing w:after="0"/>
              <w:ind w:left="0"/>
              <w:jc w:val="center"/>
            </w:pPr>
            <w:r>
              <w:rPr>
                <w:rFonts w:ascii="Arial"/>
                <w:b w:val="false"/>
                <w:i w:val="false"/>
                <w:color w:val="000000"/>
                <w:sz w:val="15"/>
              </w:rPr>
              <w:t>3460,0</w:t>
            </w:r>
          </w:p>
          <w:bookmarkEnd w:id="17910"/>
        </w:tc>
        <w:tc>
          <w:tcPr>
            <w:tcW w:w="1306" w:type="dxa"/>
            <w:tcBorders>
              <w:top w:val="outset" w:color="000000" w:sz="8"/>
              <w:left w:val="outset" w:color="000000" w:sz="8"/>
              <w:bottom w:val="outset" w:color="000000" w:sz="8"/>
              <w:right w:val="outset" w:color="000000" w:sz="8"/>
            </w:tcBorders>
            <w:vAlign w:val="center"/>
          </w:tcPr>
          <w:bookmarkStart w:name="17913" w:id="17911"/>
          <w:p>
            <w:pPr>
              <w:spacing w:after="0"/>
              <w:ind w:left="0"/>
              <w:jc w:val="center"/>
            </w:pPr>
            <w:r>
              <w:rPr>
                <w:rFonts w:ascii="Arial"/>
                <w:b w:val="false"/>
                <w:i w:val="false"/>
                <w:color w:val="000000"/>
                <w:sz w:val="15"/>
              </w:rPr>
              <w:t>100,0</w:t>
            </w:r>
          </w:p>
          <w:bookmarkEnd w:id="179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914" w:id="17912"/>
          <w:p>
            <w:pPr>
              <w:spacing w:after="0"/>
              <w:ind w:left="0"/>
              <w:jc w:val="center"/>
            </w:pPr>
            <w:r>
              <w:rPr>
                <w:rFonts w:ascii="Arial"/>
                <w:b w:val="false"/>
                <w:i w:val="false"/>
                <w:color w:val="000000"/>
                <w:sz w:val="15"/>
              </w:rPr>
              <w:t>1517330</w:t>
            </w:r>
          </w:p>
          <w:bookmarkEnd w:id="17912"/>
        </w:tc>
        <w:tc>
          <w:tcPr>
            <w:tcW w:w="919" w:type="dxa"/>
            <w:tcBorders>
              <w:top w:val="outset" w:color="000000" w:sz="8"/>
              <w:left w:val="outset" w:color="000000" w:sz="8"/>
              <w:bottom w:val="outset" w:color="000000" w:sz="8"/>
              <w:right w:val="outset" w:color="000000" w:sz="8"/>
            </w:tcBorders>
            <w:vAlign w:val="center"/>
          </w:tcPr>
          <w:bookmarkStart w:name="17915" w:id="17913"/>
          <w:p>
            <w:pPr>
              <w:spacing w:after="0"/>
              <w:ind w:left="0"/>
              <w:jc w:val="center"/>
            </w:pPr>
            <w:r>
              <w:rPr>
                <w:rFonts w:ascii="Arial"/>
                <w:b w:val="false"/>
                <w:i w:val="false"/>
                <w:color w:val="000000"/>
                <w:sz w:val="15"/>
              </w:rPr>
              <w:t>7330</w:t>
            </w:r>
          </w:p>
          <w:bookmarkEnd w:id="17913"/>
        </w:tc>
        <w:tc>
          <w:tcPr>
            <w:tcW w:w="805" w:type="dxa"/>
            <w:tcBorders>
              <w:top w:val="outset" w:color="000000" w:sz="8"/>
              <w:left w:val="outset" w:color="000000" w:sz="8"/>
              <w:bottom w:val="outset" w:color="000000" w:sz="8"/>
              <w:right w:val="outset" w:color="000000" w:sz="8"/>
            </w:tcBorders>
            <w:vAlign w:val="center"/>
          </w:tcPr>
          <w:bookmarkStart w:name="17916" w:id="17914"/>
          <w:p>
            <w:pPr>
              <w:spacing w:after="0"/>
              <w:ind w:left="0"/>
              <w:jc w:val="center"/>
            </w:pPr>
            <w:r>
              <w:rPr>
                <w:rFonts w:ascii="Arial"/>
                <w:b w:val="false"/>
                <w:i w:val="false"/>
                <w:color w:val="000000"/>
                <w:sz w:val="15"/>
              </w:rPr>
              <w:t>0443</w:t>
            </w:r>
          </w:p>
          <w:bookmarkEnd w:id="17914"/>
        </w:tc>
        <w:tc>
          <w:tcPr>
            <w:tcW w:w="1250" w:type="dxa"/>
            <w:tcBorders>
              <w:top w:val="outset" w:color="000000" w:sz="8"/>
              <w:left w:val="outset" w:color="000000" w:sz="8"/>
              <w:bottom w:val="outset" w:color="000000" w:sz="8"/>
              <w:right w:val="outset" w:color="000000" w:sz="8"/>
            </w:tcBorders>
            <w:vAlign w:val="center"/>
          </w:tcPr>
          <w:bookmarkStart w:name="17917" w:id="17915"/>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7915"/>
        </w:tc>
        <w:tc>
          <w:tcPr>
            <w:tcW w:w="1818" w:type="dxa"/>
            <w:tcBorders>
              <w:top w:val="outset" w:color="000000" w:sz="8"/>
              <w:left w:val="outset" w:color="000000" w:sz="8"/>
              <w:bottom w:val="outset" w:color="000000" w:sz="8"/>
              <w:right w:val="outset" w:color="000000" w:sz="8"/>
            </w:tcBorders>
            <w:vAlign w:val="center"/>
          </w:tcPr>
          <w:bookmarkStart w:name="17918" w:id="17916"/>
          <w:p>
            <w:pPr>
              <w:spacing w:after="0"/>
              <w:ind w:left="0"/>
              <w:jc w:val="left"/>
            </w:pPr>
            <w:r>
              <w:rPr>
                <w:rFonts w:ascii="Arial"/>
                <w:b w:val="false"/>
                <w:i w:val="false"/>
                <w:color w:val="000000"/>
                <w:sz w:val="15"/>
              </w:rPr>
              <w:t>ВСТАНОВЛЕННЯ НА В'ЇЗДАХ У МІСТО КИЇВ В'ЇЗНИХ ЗНАКІВ СОЛОМ'ЯНСЬКИЙ РАЙОН - НА ПРОСПЕКТІ ПОВІТРОФЛОТСЬКОМУ, 63 ВИЇЗД З МІЖНАРОДНОГО АЕРОПОРТУ "КИЇВ" (ЖУЛЯНИ)</w:t>
            </w:r>
          </w:p>
          <w:bookmarkEnd w:id="17916"/>
        </w:tc>
        <w:tc>
          <w:tcPr>
            <w:tcW w:w="1417" w:type="dxa"/>
            <w:tcBorders>
              <w:top w:val="outset" w:color="000000" w:sz="8"/>
              <w:left w:val="outset" w:color="000000" w:sz="8"/>
              <w:bottom w:val="outset" w:color="000000" w:sz="8"/>
              <w:right w:val="outset" w:color="000000" w:sz="8"/>
            </w:tcBorders>
            <w:vAlign w:val="center"/>
          </w:tcPr>
          <w:bookmarkStart w:name="17919" w:id="17917"/>
          <w:p>
            <w:pPr>
              <w:spacing w:after="0"/>
              <w:ind w:left="0"/>
              <w:jc w:val="center"/>
            </w:pPr>
            <w:r>
              <w:rPr>
                <w:rFonts w:ascii="Arial"/>
                <w:b w:val="false"/>
                <w:i w:val="false"/>
                <w:color w:val="000000"/>
                <w:sz w:val="15"/>
              </w:rPr>
              <w:t>4309,1</w:t>
            </w:r>
          </w:p>
          <w:bookmarkEnd w:id="17917"/>
        </w:tc>
        <w:tc>
          <w:tcPr>
            <w:tcW w:w="1009" w:type="dxa"/>
            <w:tcBorders>
              <w:top w:val="outset" w:color="000000" w:sz="8"/>
              <w:left w:val="outset" w:color="000000" w:sz="8"/>
              <w:bottom w:val="outset" w:color="000000" w:sz="8"/>
              <w:right w:val="outset" w:color="000000" w:sz="8"/>
            </w:tcBorders>
            <w:vAlign w:val="center"/>
          </w:tcPr>
          <w:bookmarkStart w:name="17920" w:id="17918"/>
          <w:p>
            <w:pPr>
              <w:spacing w:after="0"/>
              <w:ind w:left="0"/>
              <w:jc w:val="center"/>
            </w:pPr>
            <w:r>
              <w:rPr>
                <w:rFonts w:ascii="Arial"/>
                <w:b w:val="false"/>
                <w:i w:val="false"/>
                <w:color w:val="000000"/>
                <w:sz w:val="15"/>
              </w:rPr>
              <w:t>14,1</w:t>
            </w:r>
          </w:p>
          <w:bookmarkEnd w:id="17918"/>
        </w:tc>
        <w:tc>
          <w:tcPr>
            <w:tcW w:w="1417" w:type="dxa"/>
            <w:tcBorders>
              <w:top w:val="outset" w:color="000000" w:sz="8"/>
              <w:left w:val="outset" w:color="000000" w:sz="8"/>
              <w:bottom w:val="outset" w:color="000000" w:sz="8"/>
              <w:right w:val="outset" w:color="000000" w:sz="8"/>
            </w:tcBorders>
            <w:vAlign w:val="center"/>
          </w:tcPr>
          <w:bookmarkStart w:name="17921" w:id="17919"/>
          <w:p>
            <w:pPr>
              <w:spacing w:after="0"/>
              <w:ind w:left="0"/>
              <w:jc w:val="center"/>
            </w:pPr>
            <w:r>
              <w:rPr>
                <w:rFonts w:ascii="Arial"/>
                <w:b w:val="false"/>
                <w:i w:val="false"/>
                <w:color w:val="000000"/>
                <w:sz w:val="15"/>
              </w:rPr>
              <w:t>607,1</w:t>
            </w:r>
          </w:p>
          <w:bookmarkEnd w:id="17919"/>
        </w:tc>
        <w:tc>
          <w:tcPr>
            <w:tcW w:w="1306" w:type="dxa"/>
            <w:tcBorders>
              <w:top w:val="outset" w:color="000000" w:sz="8"/>
              <w:left w:val="outset" w:color="000000" w:sz="8"/>
              <w:bottom w:val="outset" w:color="000000" w:sz="8"/>
              <w:right w:val="outset" w:color="000000" w:sz="8"/>
            </w:tcBorders>
            <w:vAlign w:val="center"/>
          </w:tcPr>
          <w:bookmarkStart w:name="17922" w:id="17920"/>
          <w:p>
            <w:pPr>
              <w:spacing w:after="0"/>
              <w:ind w:left="0"/>
              <w:jc w:val="center"/>
            </w:pPr>
            <w:r>
              <w:rPr>
                <w:rFonts w:ascii="Arial"/>
                <w:b w:val="false"/>
                <w:i w:val="false"/>
                <w:color w:val="000000"/>
                <w:sz w:val="15"/>
              </w:rPr>
              <w:t>100,0</w:t>
            </w:r>
          </w:p>
          <w:bookmarkEnd w:id="1792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923" w:id="17921"/>
          <w:p>
            <w:pPr>
              <w:spacing w:after="0"/>
              <w:ind w:left="0"/>
              <w:jc w:val="center"/>
            </w:pPr>
            <w:r>
              <w:rPr>
                <w:rFonts w:ascii="Arial"/>
                <w:b w:val="false"/>
                <w:i w:val="false"/>
                <w:color w:val="000000"/>
                <w:sz w:val="15"/>
              </w:rPr>
              <w:t>1517330</w:t>
            </w:r>
          </w:p>
          <w:bookmarkEnd w:id="17921"/>
        </w:tc>
        <w:tc>
          <w:tcPr>
            <w:tcW w:w="919" w:type="dxa"/>
            <w:tcBorders>
              <w:top w:val="outset" w:color="000000" w:sz="8"/>
              <w:left w:val="outset" w:color="000000" w:sz="8"/>
              <w:bottom w:val="outset" w:color="000000" w:sz="8"/>
              <w:right w:val="outset" w:color="000000" w:sz="8"/>
            </w:tcBorders>
            <w:vAlign w:val="center"/>
          </w:tcPr>
          <w:bookmarkStart w:name="17924" w:id="17922"/>
          <w:p>
            <w:pPr>
              <w:spacing w:after="0"/>
              <w:ind w:left="0"/>
              <w:jc w:val="center"/>
            </w:pPr>
            <w:r>
              <w:rPr>
                <w:rFonts w:ascii="Arial"/>
                <w:b w:val="false"/>
                <w:i w:val="false"/>
                <w:color w:val="000000"/>
                <w:sz w:val="15"/>
              </w:rPr>
              <w:t>7330</w:t>
            </w:r>
          </w:p>
          <w:bookmarkEnd w:id="17922"/>
        </w:tc>
        <w:tc>
          <w:tcPr>
            <w:tcW w:w="805" w:type="dxa"/>
            <w:tcBorders>
              <w:top w:val="outset" w:color="000000" w:sz="8"/>
              <w:left w:val="outset" w:color="000000" w:sz="8"/>
              <w:bottom w:val="outset" w:color="000000" w:sz="8"/>
              <w:right w:val="outset" w:color="000000" w:sz="8"/>
            </w:tcBorders>
            <w:vAlign w:val="center"/>
          </w:tcPr>
          <w:bookmarkStart w:name="17925" w:id="17923"/>
          <w:p>
            <w:pPr>
              <w:spacing w:after="0"/>
              <w:ind w:left="0"/>
              <w:jc w:val="center"/>
            </w:pPr>
            <w:r>
              <w:rPr>
                <w:rFonts w:ascii="Arial"/>
                <w:b w:val="false"/>
                <w:i w:val="false"/>
                <w:color w:val="000000"/>
                <w:sz w:val="15"/>
              </w:rPr>
              <w:t>0443</w:t>
            </w:r>
          </w:p>
          <w:bookmarkEnd w:id="17923"/>
        </w:tc>
        <w:tc>
          <w:tcPr>
            <w:tcW w:w="1250" w:type="dxa"/>
            <w:tcBorders>
              <w:top w:val="outset" w:color="000000" w:sz="8"/>
              <w:left w:val="outset" w:color="000000" w:sz="8"/>
              <w:bottom w:val="outset" w:color="000000" w:sz="8"/>
              <w:right w:val="outset" w:color="000000" w:sz="8"/>
            </w:tcBorders>
            <w:vAlign w:val="center"/>
          </w:tcPr>
          <w:bookmarkStart w:name="17926" w:id="17924"/>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7924"/>
        </w:tc>
        <w:tc>
          <w:tcPr>
            <w:tcW w:w="1818" w:type="dxa"/>
            <w:tcBorders>
              <w:top w:val="outset" w:color="000000" w:sz="8"/>
              <w:left w:val="outset" w:color="000000" w:sz="8"/>
              <w:bottom w:val="outset" w:color="000000" w:sz="8"/>
              <w:right w:val="outset" w:color="000000" w:sz="8"/>
            </w:tcBorders>
            <w:vAlign w:val="center"/>
          </w:tcPr>
          <w:bookmarkStart w:name="17927" w:id="17925"/>
          <w:p>
            <w:pPr>
              <w:spacing w:after="0"/>
              <w:ind w:left="0"/>
              <w:jc w:val="left"/>
            </w:pPr>
            <w:r>
              <w:rPr>
                <w:rFonts w:ascii="Arial"/>
                <w:b w:val="false"/>
                <w:i w:val="false"/>
                <w:color w:val="000000"/>
                <w:sz w:val="15"/>
              </w:rPr>
              <w:t>ПІДГОТОВЧІ РОБОТИ ДЛЯ РЕКОНСТРУКЦІЇ ТРАНСПОРТНОЇ РОЗВ'ЯЗКИ НА КИЇВСЬКОМУ ПІВКІЛЬЦІ НА ДІЛЯНЦІ КМ 12 + 240 - КМ 14 + 360 (ЖУЛЯНСЬКИЙ ШЛЯХОПРОВІД)</w:t>
            </w:r>
          </w:p>
          <w:bookmarkEnd w:id="17925"/>
        </w:tc>
        <w:tc>
          <w:tcPr>
            <w:tcW w:w="1417" w:type="dxa"/>
            <w:tcBorders>
              <w:top w:val="outset" w:color="000000" w:sz="8"/>
              <w:left w:val="outset" w:color="000000" w:sz="8"/>
              <w:bottom w:val="outset" w:color="000000" w:sz="8"/>
              <w:right w:val="outset" w:color="000000" w:sz="8"/>
            </w:tcBorders>
            <w:vAlign w:val="center"/>
          </w:tcPr>
          <w:bookmarkStart w:name="17928" w:id="17926"/>
          <w:p>
            <w:pPr>
              <w:spacing w:after="0"/>
              <w:ind w:left="0"/>
              <w:jc w:val="center"/>
            </w:pPr>
            <w:r>
              <w:rPr>
                <w:rFonts w:ascii="Arial"/>
                <w:b w:val="false"/>
                <w:i w:val="false"/>
                <w:color w:val="000000"/>
                <w:sz w:val="15"/>
              </w:rPr>
              <w:t>105587,1</w:t>
            </w:r>
          </w:p>
          <w:bookmarkEnd w:id="17926"/>
        </w:tc>
        <w:tc>
          <w:tcPr>
            <w:tcW w:w="1009" w:type="dxa"/>
            <w:tcBorders>
              <w:top w:val="outset" w:color="000000" w:sz="8"/>
              <w:left w:val="outset" w:color="000000" w:sz="8"/>
              <w:bottom w:val="outset" w:color="000000" w:sz="8"/>
              <w:right w:val="outset" w:color="000000" w:sz="8"/>
            </w:tcBorders>
            <w:vAlign w:val="center"/>
          </w:tcPr>
          <w:bookmarkStart w:name="17929" w:id="17927"/>
          <w:p>
            <w:pPr>
              <w:spacing w:after="0"/>
              <w:ind w:left="0"/>
              <w:jc w:val="center"/>
            </w:pPr>
            <w:r>
              <w:rPr>
                <w:rFonts w:ascii="Arial"/>
                <w:b w:val="false"/>
                <w:i w:val="false"/>
                <w:color w:val="000000"/>
                <w:sz w:val="15"/>
              </w:rPr>
              <w:t>77,5</w:t>
            </w:r>
          </w:p>
          <w:bookmarkEnd w:id="17927"/>
        </w:tc>
        <w:tc>
          <w:tcPr>
            <w:tcW w:w="1417" w:type="dxa"/>
            <w:tcBorders>
              <w:top w:val="outset" w:color="000000" w:sz="8"/>
              <w:left w:val="outset" w:color="000000" w:sz="8"/>
              <w:bottom w:val="outset" w:color="000000" w:sz="8"/>
              <w:right w:val="outset" w:color="000000" w:sz="8"/>
            </w:tcBorders>
            <w:vAlign w:val="center"/>
          </w:tcPr>
          <w:bookmarkStart w:name="17930" w:id="17928"/>
          <w:p>
            <w:pPr>
              <w:spacing w:after="0"/>
              <w:ind w:left="0"/>
              <w:jc w:val="center"/>
            </w:pPr>
            <w:r>
              <w:rPr>
                <w:rFonts w:ascii="Arial"/>
                <w:b w:val="false"/>
                <w:i w:val="false"/>
                <w:color w:val="000000"/>
                <w:sz w:val="15"/>
              </w:rPr>
              <w:t>81805,6</w:t>
            </w:r>
          </w:p>
          <w:bookmarkEnd w:id="17928"/>
        </w:tc>
        <w:tc>
          <w:tcPr>
            <w:tcW w:w="1306" w:type="dxa"/>
            <w:tcBorders>
              <w:top w:val="outset" w:color="000000" w:sz="8"/>
              <w:left w:val="outset" w:color="000000" w:sz="8"/>
              <w:bottom w:val="outset" w:color="000000" w:sz="8"/>
              <w:right w:val="outset" w:color="000000" w:sz="8"/>
            </w:tcBorders>
            <w:vAlign w:val="center"/>
          </w:tcPr>
          <w:bookmarkStart w:name="17931" w:id="17929"/>
          <w:p>
            <w:pPr>
              <w:spacing w:after="0"/>
              <w:ind w:left="0"/>
              <w:jc w:val="center"/>
            </w:pPr>
            <w:r>
              <w:rPr>
                <w:rFonts w:ascii="Arial"/>
                <w:b w:val="false"/>
                <w:i w:val="false"/>
                <w:color w:val="000000"/>
                <w:sz w:val="15"/>
              </w:rPr>
              <w:t>10,0</w:t>
            </w:r>
          </w:p>
          <w:bookmarkEnd w:id="1792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932" w:id="17930"/>
          <w:p>
            <w:pPr>
              <w:spacing w:after="0"/>
              <w:ind w:left="0"/>
              <w:jc w:val="center"/>
            </w:pPr>
            <w:r>
              <w:rPr>
                <w:rFonts w:ascii="Arial"/>
                <w:b w:val="false"/>
                <w:i w:val="false"/>
                <w:color w:val="000000"/>
                <w:sz w:val="15"/>
              </w:rPr>
              <w:t>1517330</w:t>
            </w:r>
          </w:p>
          <w:bookmarkEnd w:id="17930"/>
        </w:tc>
        <w:tc>
          <w:tcPr>
            <w:tcW w:w="919" w:type="dxa"/>
            <w:tcBorders>
              <w:top w:val="outset" w:color="000000" w:sz="8"/>
              <w:left w:val="outset" w:color="000000" w:sz="8"/>
              <w:bottom w:val="outset" w:color="000000" w:sz="8"/>
              <w:right w:val="outset" w:color="000000" w:sz="8"/>
            </w:tcBorders>
            <w:vAlign w:val="center"/>
          </w:tcPr>
          <w:bookmarkStart w:name="17933" w:id="17931"/>
          <w:p>
            <w:pPr>
              <w:spacing w:after="0"/>
              <w:ind w:left="0"/>
              <w:jc w:val="center"/>
            </w:pPr>
            <w:r>
              <w:rPr>
                <w:rFonts w:ascii="Arial"/>
                <w:b w:val="false"/>
                <w:i w:val="false"/>
                <w:color w:val="000000"/>
                <w:sz w:val="15"/>
              </w:rPr>
              <w:t>7330</w:t>
            </w:r>
          </w:p>
          <w:bookmarkEnd w:id="17931"/>
        </w:tc>
        <w:tc>
          <w:tcPr>
            <w:tcW w:w="805" w:type="dxa"/>
            <w:tcBorders>
              <w:top w:val="outset" w:color="000000" w:sz="8"/>
              <w:left w:val="outset" w:color="000000" w:sz="8"/>
              <w:bottom w:val="outset" w:color="000000" w:sz="8"/>
              <w:right w:val="outset" w:color="000000" w:sz="8"/>
            </w:tcBorders>
            <w:vAlign w:val="center"/>
          </w:tcPr>
          <w:bookmarkStart w:name="17934" w:id="17932"/>
          <w:p>
            <w:pPr>
              <w:spacing w:after="0"/>
              <w:ind w:left="0"/>
              <w:jc w:val="center"/>
            </w:pPr>
            <w:r>
              <w:rPr>
                <w:rFonts w:ascii="Arial"/>
                <w:b w:val="false"/>
                <w:i w:val="false"/>
                <w:color w:val="000000"/>
                <w:sz w:val="15"/>
              </w:rPr>
              <w:t>0443</w:t>
            </w:r>
          </w:p>
          <w:bookmarkEnd w:id="17932"/>
        </w:tc>
        <w:tc>
          <w:tcPr>
            <w:tcW w:w="1250" w:type="dxa"/>
            <w:tcBorders>
              <w:top w:val="outset" w:color="000000" w:sz="8"/>
              <w:left w:val="outset" w:color="000000" w:sz="8"/>
              <w:bottom w:val="outset" w:color="000000" w:sz="8"/>
              <w:right w:val="outset" w:color="000000" w:sz="8"/>
            </w:tcBorders>
            <w:vAlign w:val="center"/>
          </w:tcPr>
          <w:bookmarkStart w:name="17935" w:id="17933"/>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7933"/>
        </w:tc>
        <w:tc>
          <w:tcPr>
            <w:tcW w:w="1818" w:type="dxa"/>
            <w:tcBorders>
              <w:top w:val="outset" w:color="000000" w:sz="8"/>
              <w:left w:val="outset" w:color="000000" w:sz="8"/>
              <w:bottom w:val="outset" w:color="000000" w:sz="8"/>
              <w:right w:val="outset" w:color="000000" w:sz="8"/>
            </w:tcBorders>
            <w:vAlign w:val="center"/>
          </w:tcPr>
          <w:bookmarkStart w:name="17936" w:id="17934"/>
          <w:p>
            <w:pPr>
              <w:spacing w:after="0"/>
              <w:ind w:left="0"/>
              <w:jc w:val="left"/>
            </w:pPr>
            <w:r>
              <w:rPr>
                <w:rFonts w:ascii="Arial"/>
                <w:b w:val="false"/>
                <w:i w:val="false"/>
                <w:color w:val="000000"/>
                <w:sz w:val="15"/>
              </w:rPr>
              <w:t>РЕКОНСТРУКЦІЯ СХОДІВ ВІД ПРОВУЛКУ ДЕСЯТИННОГО ДО ВУЛИЦІ ГОНЧАРНОЇ ТА БЛАГОУСТРОЮ ПРИЛЕГЛОЇ ТЕРИТОРІЇ В МЕЖАХ ПІШОХІДНОЇ АЛЕЇ ДО АНДРІЇВСЬКОГО УЗВОЗУ</w:t>
            </w:r>
          </w:p>
          <w:bookmarkEnd w:id="17934"/>
        </w:tc>
        <w:tc>
          <w:tcPr>
            <w:tcW w:w="1417" w:type="dxa"/>
            <w:tcBorders>
              <w:top w:val="outset" w:color="000000" w:sz="8"/>
              <w:left w:val="outset" w:color="000000" w:sz="8"/>
              <w:bottom w:val="outset" w:color="000000" w:sz="8"/>
              <w:right w:val="outset" w:color="000000" w:sz="8"/>
            </w:tcBorders>
            <w:vAlign w:val="center"/>
          </w:tcPr>
          <w:bookmarkStart w:name="17937" w:id="17935"/>
          <w:p>
            <w:pPr>
              <w:spacing w:after="0"/>
              <w:ind w:left="0"/>
              <w:jc w:val="center"/>
            </w:pPr>
            <w:r>
              <w:rPr>
                <w:rFonts w:ascii="Arial"/>
                <w:b w:val="false"/>
                <w:i w:val="false"/>
                <w:color w:val="000000"/>
                <w:sz w:val="15"/>
              </w:rPr>
              <w:t>45000,0</w:t>
            </w:r>
          </w:p>
          <w:bookmarkEnd w:id="17935"/>
        </w:tc>
        <w:tc>
          <w:tcPr>
            <w:tcW w:w="1009" w:type="dxa"/>
            <w:tcBorders>
              <w:top w:val="outset" w:color="000000" w:sz="8"/>
              <w:left w:val="outset" w:color="000000" w:sz="8"/>
              <w:bottom w:val="outset" w:color="000000" w:sz="8"/>
              <w:right w:val="outset" w:color="000000" w:sz="8"/>
            </w:tcBorders>
            <w:vAlign w:val="center"/>
          </w:tcPr>
          <w:bookmarkStart w:name="17938" w:id="17936"/>
          <w:p>
            <w:pPr>
              <w:spacing w:after="0"/>
              <w:ind w:left="0"/>
              <w:jc w:val="center"/>
            </w:pPr>
            <w:r>
              <w:rPr>
                <w:rFonts w:ascii="Arial"/>
                <w:b w:val="false"/>
                <w:i w:val="false"/>
                <w:color w:val="000000"/>
                <w:sz w:val="15"/>
              </w:rPr>
              <w:t>6,0</w:t>
            </w:r>
          </w:p>
          <w:bookmarkEnd w:id="17936"/>
        </w:tc>
        <w:tc>
          <w:tcPr>
            <w:tcW w:w="1417" w:type="dxa"/>
            <w:tcBorders>
              <w:top w:val="outset" w:color="000000" w:sz="8"/>
              <w:left w:val="outset" w:color="000000" w:sz="8"/>
              <w:bottom w:val="outset" w:color="000000" w:sz="8"/>
              <w:right w:val="outset" w:color="000000" w:sz="8"/>
            </w:tcBorders>
            <w:vAlign w:val="center"/>
          </w:tcPr>
          <w:bookmarkStart w:name="17939" w:id="17937"/>
          <w:p>
            <w:pPr>
              <w:spacing w:after="0"/>
              <w:ind w:left="0"/>
              <w:jc w:val="center"/>
            </w:pPr>
            <w:r>
              <w:rPr>
                <w:rFonts w:ascii="Arial"/>
                <w:b w:val="false"/>
                <w:i w:val="false"/>
                <w:color w:val="000000"/>
                <w:sz w:val="15"/>
              </w:rPr>
              <w:t>2700,0</w:t>
            </w:r>
          </w:p>
          <w:bookmarkEnd w:id="17937"/>
        </w:tc>
        <w:tc>
          <w:tcPr>
            <w:tcW w:w="1306" w:type="dxa"/>
            <w:tcBorders>
              <w:top w:val="outset" w:color="000000" w:sz="8"/>
              <w:left w:val="outset" w:color="000000" w:sz="8"/>
              <w:bottom w:val="outset" w:color="000000" w:sz="8"/>
              <w:right w:val="outset" w:color="000000" w:sz="8"/>
            </w:tcBorders>
            <w:vAlign w:val="center"/>
          </w:tcPr>
          <w:bookmarkStart w:name="17940" w:id="17938"/>
          <w:p>
            <w:pPr>
              <w:spacing w:after="0"/>
              <w:ind w:left="0"/>
              <w:jc w:val="center"/>
            </w:pPr>
            <w:r>
              <w:rPr>
                <w:rFonts w:ascii="Arial"/>
                <w:b w:val="false"/>
                <w:i w:val="false"/>
                <w:color w:val="000000"/>
                <w:sz w:val="15"/>
              </w:rPr>
              <w:t>14900,0</w:t>
            </w:r>
          </w:p>
          <w:bookmarkEnd w:id="1793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941" w:id="17939"/>
          <w:p>
            <w:pPr>
              <w:spacing w:after="0"/>
              <w:ind w:left="0"/>
              <w:jc w:val="center"/>
            </w:pPr>
            <w:r>
              <w:rPr>
                <w:rFonts w:ascii="Arial"/>
                <w:b w:val="false"/>
                <w:i w:val="false"/>
                <w:color w:val="000000"/>
                <w:sz w:val="15"/>
              </w:rPr>
              <w:t>1517330</w:t>
            </w:r>
          </w:p>
          <w:bookmarkEnd w:id="17939"/>
        </w:tc>
        <w:tc>
          <w:tcPr>
            <w:tcW w:w="919" w:type="dxa"/>
            <w:tcBorders>
              <w:top w:val="outset" w:color="000000" w:sz="8"/>
              <w:left w:val="outset" w:color="000000" w:sz="8"/>
              <w:bottom w:val="outset" w:color="000000" w:sz="8"/>
              <w:right w:val="outset" w:color="000000" w:sz="8"/>
            </w:tcBorders>
            <w:vAlign w:val="center"/>
          </w:tcPr>
          <w:bookmarkStart w:name="17942" w:id="17940"/>
          <w:p>
            <w:pPr>
              <w:spacing w:after="0"/>
              <w:ind w:left="0"/>
              <w:jc w:val="center"/>
            </w:pPr>
            <w:r>
              <w:rPr>
                <w:rFonts w:ascii="Arial"/>
                <w:b w:val="false"/>
                <w:i w:val="false"/>
                <w:color w:val="000000"/>
                <w:sz w:val="15"/>
              </w:rPr>
              <w:t>7330</w:t>
            </w:r>
          </w:p>
          <w:bookmarkEnd w:id="17940"/>
        </w:tc>
        <w:tc>
          <w:tcPr>
            <w:tcW w:w="805" w:type="dxa"/>
            <w:tcBorders>
              <w:top w:val="outset" w:color="000000" w:sz="8"/>
              <w:left w:val="outset" w:color="000000" w:sz="8"/>
              <w:bottom w:val="outset" w:color="000000" w:sz="8"/>
              <w:right w:val="outset" w:color="000000" w:sz="8"/>
            </w:tcBorders>
            <w:vAlign w:val="center"/>
          </w:tcPr>
          <w:bookmarkStart w:name="17943" w:id="17941"/>
          <w:p>
            <w:pPr>
              <w:spacing w:after="0"/>
              <w:ind w:left="0"/>
              <w:jc w:val="center"/>
            </w:pPr>
            <w:r>
              <w:rPr>
                <w:rFonts w:ascii="Arial"/>
                <w:b w:val="false"/>
                <w:i w:val="false"/>
                <w:color w:val="000000"/>
                <w:sz w:val="15"/>
              </w:rPr>
              <w:t>0443</w:t>
            </w:r>
          </w:p>
          <w:bookmarkEnd w:id="17941"/>
        </w:tc>
        <w:tc>
          <w:tcPr>
            <w:tcW w:w="1250" w:type="dxa"/>
            <w:tcBorders>
              <w:top w:val="outset" w:color="000000" w:sz="8"/>
              <w:left w:val="outset" w:color="000000" w:sz="8"/>
              <w:bottom w:val="outset" w:color="000000" w:sz="8"/>
              <w:right w:val="outset" w:color="000000" w:sz="8"/>
            </w:tcBorders>
            <w:vAlign w:val="center"/>
          </w:tcPr>
          <w:bookmarkStart w:name="17944" w:id="17942"/>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7942"/>
        </w:tc>
        <w:tc>
          <w:tcPr>
            <w:tcW w:w="1818" w:type="dxa"/>
            <w:tcBorders>
              <w:top w:val="outset" w:color="000000" w:sz="8"/>
              <w:left w:val="outset" w:color="000000" w:sz="8"/>
              <w:bottom w:val="outset" w:color="000000" w:sz="8"/>
              <w:right w:val="outset" w:color="000000" w:sz="8"/>
            </w:tcBorders>
            <w:vAlign w:val="center"/>
          </w:tcPr>
          <w:bookmarkStart w:name="17945" w:id="17943"/>
          <w:p>
            <w:pPr>
              <w:spacing w:after="0"/>
              <w:ind w:left="0"/>
              <w:jc w:val="left"/>
            </w:pPr>
            <w:r>
              <w:rPr>
                <w:rFonts w:ascii="Arial"/>
                <w:b w:val="false"/>
                <w:i w:val="false"/>
                <w:color w:val="000000"/>
                <w:sz w:val="15"/>
              </w:rPr>
              <w:t>РЕКОНСТРУКЦІЯ ТРАНСПОРТНОЇ РОЗВ'ЯЗКИ НА ПЕРЕТИНІ ПРОСП. ПЕРЕМОГИ З ВУЛ. ГЕТЬМАНА (ШУЛЯВСЬКИЙ ШЛЯХОПРОВІД)</w:t>
            </w:r>
          </w:p>
          <w:bookmarkEnd w:id="17943"/>
        </w:tc>
        <w:tc>
          <w:tcPr>
            <w:tcW w:w="1417" w:type="dxa"/>
            <w:tcBorders>
              <w:top w:val="outset" w:color="000000" w:sz="8"/>
              <w:left w:val="outset" w:color="000000" w:sz="8"/>
              <w:bottom w:val="outset" w:color="000000" w:sz="8"/>
              <w:right w:val="outset" w:color="000000" w:sz="8"/>
            </w:tcBorders>
            <w:vAlign w:val="center"/>
          </w:tcPr>
          <w:bookmarkStart w:name="17946" w:id="17944"/>
          <w:p>
            <w:pPr>
              <w:spacing w:after="0"/>
              <w:ind w:left="0"/>
              <w:jc w:val="center"/>
            </w:pPr>
            <w:r>
              <w:rPr>
                <w:rFonts w:ascii="Arial"/>
                <w:b w:val="false"/>
                <w:i w:val="false"/>
                <w:color w:val="000000"/>
                <w:sz w:val="15"/>
              </w:rPr>
              <w:t>370211,0</w:t>
            </w:r>
          </w:p>
          <w:bookmarkEnd w:id="17944"/>
        </w:tc>
        <w:tc>
          <w:tcPr>
            <w:tcW w:w="1009" w:type="dxa"/>
            <w:tcBorders>
              <w:top w:val="outset" w:color="000000" w:sz="8"/>
              <w:left w:val="outset" w:color="000000" w:sz="8"/>
              <w:bottom w:val="outset" w:color="000000" w:sz="8"/>
              <w:right w:val="outset" w:color="000000" w:sz="8"/>
            </w:tcBorders>
            <w:vAlign w:val="center"/>
          </w:tcPr>
          <w:bookmarkStart w:name="17947" w:id="17945"/>
          <w:p>
            <w:pPr>
              <w:spacing w:after="0"/>
              <w:ind w:left="0"/>
              <w:jc w:val="center"/>
            </w:pPr>
            <w:r>
              <w:rPr>
                <w:rFonts w:ascii="Arial"/>
                <w:b w:val="false"/>
                <w:i w:val="false"/>
                <w:color w:val="000000"/>
                <w:sz w:val="15"/>
              </w:rPr>
              <w:t>96,0</w:t>
            </w:r>
          </w:p>
          <w:bookmarkEnd w:id="17945"/>
        </w:tc>
        <w:tc>
          <w:tcPr>
            <w:tcW w:w="1417" w:type="dxa"/>
            <w:tcBorders>
              <w:top w:val="outset" w:color="000000" w:sz="8"/>
              <w:left w:val="outset" w:color="000000" w:sz="8"/>
              <w:bottom w:val="outset" w:color="000000" w:sz="8"/>
              <w:right w:val="outset" w:color="000000" w:sz="8"/>
            </w:tcBorders>
            <w:vAlign w:val="center"/>
          </w:tcPr>
          <w:bookmarkStart w:name="17948" w:id="17946"/>
          <w:p>
            <w:pPr>
              <w:spacing w:after="0"/>
              <w:ind w:left="0"/>
              <w:jc w:val="center"/>
            </w:pPr>
            <w:r>
              <w:rPr>
                <w:rFonts w:ascii="Arial"/>
                <w:b w:val="false"/>
                <w:i w:val="false"/>
                <w:color w:val="000000"/>
                <w:sz w:val="15"/>
              </w:rPr>
              <w:t>355511,1</w:t>
            </w:r>
          </w:p>
          <w:bookmarkEnd w:id="17946"/>
        </w:tc>
        <w:tc>
          <w:tcPr>
            <w:tcW w:w="1306" w:type="dxa"/>
            <w:tcBorders>
              <w:top w:val="outset" w:color="000000" w:sz="8"/>
              <w:left w:val="outset" w:color="000000" w:sz="8"/>
              <w:bottom w:val="outset" w:color="000000" w:sz="8"/>
              <w:right w:val="outset" w:color="000000" w:sz="8"/>
            </w:tcBorders>
            <w:vAlign w:val="center"/>
          </w:tcPr>
          <w:bookmarkStart w:name="17949" w:id="17947"/>
          <w:p>
            <w:pPr>
              <w:spacing w:after="0"/>
              <w:ind w:left="0"/>
              <w:jc w:val="center"/>
            </w:pPr>
            <w:r>
              <w:rPr>
                <w:rFonts w:ascii="Arial"/>
                <w:b w:val="false"/>
                <w:i w:val="false"/>
                <w:color w:val="000000"/>
                <w:sz w:val="15"/>
              </w:rPr>
              <w:t>10100,0</w:t>
            </w:r>
          </w:p>
          <w:bookmarkEnd w:id="179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950" w:id="17948"/>
          <w:p>
            <w:pPr>
              <w:spacing w:after="0"/>
              <w:ind w:left="0"/>
              <w:jc w:val="center"/>
            </w:pPr>
            <w:r>
              <w:rPr>
                <w:rFonts w:ascii="Arial"/>
                <w:b w:val="false"/>
                <w:i w:val="false"/>
                <w:color w:val="000000"/>
                <w:sz w:val="15"/>
              </w:rPr>
              <w:t xml:space="preserve"> </w:t>
            </w:r>
          </w:p>
          <w:bookmarkEnd w:id="17948"/>
        </w:tc>
        <w:tc>
          <w:tcPr>
            <w:tcW w:w="919" w:type="dxa"/>
            <w:tcBorders>
              <w:top w:val="outset" w:color="000000" w:sz="8"/>
              <w:left w:val="outset" w:color="000000" w:sz="8"/>
              <w:bottom w:val="outset" w:color="000000" w:sz="8"/>
              <w:right w:val="outset" w:color="000000" w:sz="8"/>
            </w:tcBorders>
            <w:vAlign w:val="center"/>
          </w:tcPr>
          <w:bookmarkStart w:name="17951" w:id="17949"/>
          <w:p>
            <w:pPr>
              <w:spacing w:after="0"/>
              <w:ind w:left="0"/>
              <w:jc w:val="center"/>
            </w:pPr>
            <w:r>
              <w:rPr>
                <w:rFonts w:ascii="Arial"/>
                <w:b w:val="false"/>
                <w:i w:val="false"/>
                <w:color w:val="000000"/>
                <w:sz w:val="15"/>
              </w:rPr>
              <w:t xml:space="preserve"> </w:t>
            </w:r>
          </w:p>
          <w:bookmarkEnd w:id="17949"/>
        </w:tc>
        <w:tc>
          <w:tcPr>
            <w:tcW w:w="805" w:type="dxa"/>
            <w:tcBorders>
              <w:top w:val="outset" w:color="000000" w:sz="8"/>
              <w:left w:val="outset" w:color="000000" w:sz="8"/>
              <w:bottom w:val="outset" w:color="000000" w:sz="8"/>
              <w:right w:val="outset" w:color="000000" w:sz="8"/>
            </w:tcBorders>
            <w:vAlign w:val="center"/>
          </w:tcPr>
          <w:bookmarkStart w:name="17952" w:id="17950"/>
          <w:p>
            <w:pPr>
              <w:spacing w:after="0"/>
              <w:ind w:left="0"/>
              <w:jc w:val="center"/>
            </w:pPr>
            <w:r>
              <w:rPr>
                <w:rFonts w:ascii="Arial"/>
                <w:b w:val="false"/>
                <w:i w:val="false"/>
                <w:color w:val="000000"/>
                <w:sz w:val="15"/>
              </w:rPr>
              <w:t xml:space="preserve"> </w:t>
            </w:r>
          </w:p>
          <w:bookmarkEnd w:id="17950"/>
        </w:tc>
        <w:tc>
          <w:tcPr>
            <w:tcW w:w="1250" w:type="dxa"/>
            <w:tcBorders>
              <w:top w:val="outset" w:color="000000" w:sz="8"/>
              <w:left w:val="outset" w:color="000000" w:sz="8"/>
              <w:bottom w:val="outset" w:color="000000" w:sz="8"/>
              <w:right w:val="outset" w:color="000000" w:sz="8"/>
            </w:tcBorders>
            <w:vAlign w:val="center"/>
          </w:tcPr>
          <w:bookmarkStart w:name="17953" w:id="17951"/>
          <w:p>
            <w:pPr>
              <w:spacing w:after="0"/>
              <w:ind w:left="0"/>
              <w:jc w:val="left"/>
            </w:pPr>
            <w:r>
              <w:rPr>
                <w:rFonts w:ascii="Arial"/>
                <w:b w:val="false"/>
                <w:i w:val="false"/>
                <w:color w:val="000000"/>
                <w:sz w:val="15"/>
              </w:rPr>
              <w:t xml:space="preserve"> </w:t>
            </w:r>
          </w:p>
          <w:bookmarkEnd w:id="17951"/>
        </w:tc>
        <w:tc>
          <w:tcPr>
            <w:tcW w:w="1818" w:type="dxa"/>
            <w:tcBorders>
              <w:top w:val="outset" w:color="000000" w:sz="8"/>
              <w:left w:val="outset" w:color="000000" w:sz="8"/>
              <w:bottom w:val="outset" w:color="000000" w:sz="8"/>
              <w:right w:val="outset" w:color="000000" w:sz="8"/>
            </w:tcBorders>
            <w:vAlign w:val="center"/>
          </w:tcPr>
          <w:bookmarkStart w:name="17954" w:id="17952"/>
          <w:p>
            <w:pPr>
              <w:spacing w:after="0"/>
              <w:ind w:left="0"/>
              <w:jc w:val="left"/>
            </w:pPr>
            <w:r>
              <w:rPr>
                <w:rFonts w:ascii="Arial"/>
                <w:b w:val="false"/>
                <w:i w:val="false"/>
                <w:color w:val="000000"/>
                <w:sz w:val="15"/>
              </w:rPr>
              <w:t>у тому числі:</w:t>
            </w:r>
          </w:p>
          <w:bookmarkEnd w:id="17952"/>
        </w:tc>
        <w:tc>
          <w:tcPr>
            <w:tcW w:w="1417" w:type="dxa"/>
            <w:tcBorders>
              <w:top w:val="outset" w:color="000000" w:sz="8"/>
              <w:left w:val="outset" w:color="000000" w:sz="8"/>
              <w:bottom w:val="outset" w:color="000000" w:sz="8"/>
              <w:right w:val="outset" w:color="000000" w:sz="8"/>
            </w:tcBorders>
            <w:vAlign w:val="center"/>
          </w:tcPr>
          <w:bookmarkStart w:name="17955" w:id="17953"/>
          <w:p>
            <w:pPr>
              <w:spacing w:after="0"/>
              <w:ind w:left="0"/>
              <w:jc w:val="center"/>
            </w:pPr>
            <w:r>
              <w:rPr>
                <w:rFonts w:ascii="Arial"/>
                <w:b w:val="false"/>
                <w:i w:val="false"/>
                <w:color w:val="000000"/>
                <w:sz w:val="15"/>
              </w:rPr>
              <w:t xml:space="preserve"> </w:t>
            </w:r>
          </w:p>
          <w:bookmarkEnd w:id="17953"/>
        </w:tc>
        <w:tc>
          <w:tcPr>
            <w:tcW w:w="1009" w:type="dxa"/>
            <w:tcBorders>
              <w:top w:val="outset" w:color="000000" w:sz="8"/>
              <w:left w:val="outset" w:color="000000" w:sz="8"/>
              <w:bottom w:val="outset" w:color="000000" w:sz="8"/>
              <w:right w:val="outset" w:color="000000" w:sz="8"/>
            </w:tcBorders>
            <w:vAlign w:val="center"/>
          </w:tcPr>
          <w:bookmarkStart w:name="17956" w:id="17954"/>
          <w:p>
            <w:pPr>
              <w:spacing w:after="0"/>
              <w:ind w:left="0"/>
              <w:jc w:val="center"/>
            </w:pPr>
            <w:r>
              <w:rPr>
                <w:rFonts w:ascii="Arial"/>
                <w:b w:val="false"/>
                <w:i w:val="false"/>
                <w:color w:val="000000"/>
                <w:sz w:val="15"/>
              </w:rPr>
              <w:t xml:space="preserve"> </w:t>
            </w:r>
          </w:p>
          <w:bookmarkEnd w:id="17954"/>
        </w:tc>
        <w:tc>
          <w:tcPr>
            <w:tcW w:w="1417" w:type="dxa"/>
            <w:tcBorders>
              <w:top w:val="outset" w:color="000000" w:sz="8"/>
              <w:left w:val="outset" w:color="000000" w:sz="8"/>
              <w:bottom w:val="outset" w:color="000000" w:sz="8"/>
              <w:right w:val="outset" w:color="000000" w:sz="8"/>
            </w:tcBorders>
            <w:vAlign w:val="center"/>
          </w:tcPr>
          <w:bookmarkStart w:name="17957" w:id="17955"/>
          <w:p>
            <w:pPr>
              <w:spacing w:after="0"/>
              <w:ind w:left="0"/>
              <w:jc w:val="center"/>
            </w:pPr>
            <w:r>
              <w:rPr>
                <w:rFonts w:ascii="Arial"/>
                <w:b w:val="false"/>
                <w:i w:val="false"/>
                <w:color w:val="000000"/>
                <w:sz w:val="15"/>
              </w:rPr>
              <w:t xml:space="preserve"> </w:t>
            </w:r>
          </w:p>
          <w:bookmarkEnd w:id="17955"/>
        </w:tc>
        <w:tc>
          <w:tcPr>
            <w:tcW w:w="1306" w:type="dxa"/>
            <w:tcBorders>
              <w:top w:val="outset" w:color="000000" w:sz="8"/>
              <w:left w:val="outset" w:color="000000" w:sz="8"/>
              <w:bottom w:val="outset" w:color="000000" w:sz="8"/>
              <w:right w:val="outset" w:color="000000" w:sz="8"/>
            </w:tcBorders>
            <w:vAlign w:val="center"/>
          </w:tcPr>
          <w:bookmarkStart w:name="17958" w:id="17956"/>
          <w:p>
            <w:pPr>
              <w:spacing w:after="0"/>
              <w:ind w:left="0"/>
              <w:jc w:val="center"/>
            </w:pPr>
            <w:r>
              <w:rPr>
                <w:rFonts w:ascii="Arial"/>
                <w:b w:val="false"/>
                <w:i w:val="false"/>
                <w:color w:val="000000"/>
                <w:sz w:val="15"/>
              </w:rPr>
              <w:t xml:space="preserve"> </w:t>
            </w:r>
          </w:p>
          <w:bookmarkEnd w:id="1795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959" w:id="17957"/>
          <w:p>
            <w:pPr>
              <w:spacing w:after="0"/>
              <w:ind w:left="0"/>
              <w:jc w:val="center"/>
            </w:pPr>
            <w:r>
              <w:rPr>
                <w:rFonts w:ascii="Arial"/>
                <w:b w:val="false"/>
                <w:i w:val="false"/>
                <w:color w:val="000000"/>
                <w:sz w:val="15"/>
              </w:rPr>
              <w:t xml:space="preserve"> </w:t>
            </w:r>
          </w:p>
          <w:bookmarkEnd w:id="17957"/>
        </w:tc>
        <w:tc>
          <w:tcPr>
            <w:tcW w:w="919" w:type="dxa"/>
            <w:tcBorders>
              <w:top w:val="outset" w:color="000000" w:sz="8"/>
              <w:left w:val="outset" w:color="000000" w:sz="8"/>
              <w:bottom w:val="outset" w:color="000000" w:sz="8"/>
              <w:right w:val="outset" w:color="000000" w:sz="8"/>
            </w:tcBorders>
            <w:vAlign w:val="center"/>
          </w:tcPr>
          <w:bookmarkStart w:name="17960" w:id="17958"/>
          <w:p>
            <w:pPr>
              <w:spacing w:after="0"/>
              <w:ind w:left="0"/>
              <w:jc w:val="center"/>
            </w:pPr>
            <w:r>
              <w:rPr>
                <w:rFonts w:ascii="Arial"/>
                <w:b w:val="false"/>
                <w:i w:val="false"/>
                <w:color w:val="000000"/>
                <w:sz w:val="15"/>
              </w:rPr>
              <w:t xml:space="preserve"> </w:t>
            </w:r>
          </w:p>
          <w:bookmarkEnd w:id="17958"/>
        </w:tc>
        <w:tc>
          <w:tcPr>
            <w:tcW w:w="805" w:type="dxa"/>
            <w:tcBorders>
              <w:top w:val="outset" w:color="000000" w:sz="8"/>
              <w:left w:val="outset" w:color="000000" w:sz="8"/>
              <w:bottom w:val="outset" w:color="000000" w:sz="8"/>
              <w:right w:val="outset" w:color="000000" w:sz="8"/>
            </w:tcBorders>
            <w:vAlign w:val="center"/>
          </w:tcPr>
          <w:bookmarkStart w:name="17961" w:id="17959"/>
          <w:p>
            <w:pPr>
              <w:spacing w:after="0"/>
              <w:ind w:left="0"/>
              <w:jc w:val="center"/>
            </w:pPr>
            <w:r>
              <w:rPr>
                <w:rFonts w:ascii="Arial"/>
                <w:b w:val="false"/>
                <w:i w:val="false"/>
                <w:color w:val="000000"/>
                <w:sz w:val="15"/>
              </w:rPr>
              <w:t xml:space="preserve"> </w:t>
            </w:r>
          </w:p>
          <w:bookmarkEnd w:id="17959"/>
        </w:tc>
        <w:tc>
          <w:tcPr>
            <w:tcW w:w="1250" w:type="dxa"/>
            <w:tcBorders>
              <w:top w:val="outset" w:color="000000" w:sz="8"/>
              <w:left w:val="outset" w:color="000000" w:sz="8"/>
              <w:bottom w:val="outset" w:color="000000" w:sz="8"/>
              <w:right w:val="outset" w:color="000000" w:sz="8"/>
            </w:tcBorders>
            <w:vAlign w:val="center"/>
          </w:tcPr>
          <w:bookmarkStart w:name="17962" w:id="17960"/>
          <w:p>
            <w:pPr>
              <w:spacing w:after="0"/>
              <w:ind w:left="0"/>
              <w:jc w:val="left"/>
            </w:pPr>
            <w:r>
              <w:rPr>
                <w:rFonts w:ascii="Arial"/>
                <w:b w:val="false"/>
                <w:i w:val="false"/>
                <w:color w:val="000000"/>
                <w:sz w:val="15"/>
              </w:rPr>
              <w:t xml:space="preserve"> </w:t>
            </w:r>
          </w:p>
          <w:bookmarkEnd w:id="17960"/>
        </w:tc>
        <w:tc>
          <w:tcPr>
            <w:tcW w:w="1818" w:type="dxa"/>
            <w:tcBorders>
              <w:top w:val="outset" w:color="000000" w:sz="8"/>
              <w:left w:val="outset" w:color="000000" w:sz="8"/>
              <w:bottom w:val="outset" w:color="000000" w:sz="8"/>
              <w:right w:val="outset" w:color="000000" w:sz="8"/>
            </w:tcBorders>
            <w:vAlign w:val="center"/>
          </w:tcPr>
          <w:bookmarkStart w:name="17963" w:id="17961"/>
          <w:p>
            <w:pPr>
              <w:spacing w:after="0"/>
              <w:ind w:left="0"/>
              <w:jc w:val="left"/>
            </w:pPr>
            <w:r>
              <w:rPr>
                <w:rFonts w:ascii="Arial"/>
                <w:b w:val="false"/>
                <w:i w:val="false"/>
                <w:color w:val="000000"/>
                <w:sz w:val="15"/>
              </w:rPr>
              <w:t>проектні роботи</w:t>
            </w:r>
          </w:p>
          <w:bookmarkEnd w:id="17961"/>
        </w:tc>
        <w:tc>
          <w:tcPr>
            <w:tcW w:w="1417" w:type="dxa"/>
            <w:tcBorders>
              <w:top w:val="outset" w:color="000000" w:sz="8"/>
              <w:left w:val="outset" w:color="000000" w:sz="8"/>
              <w:bottom w:val="outset" w:color="000000" w:sz="8"/>
              <w:right w:val="outset" w:color="000000" w:sz="8"/>
            </w:tcBorders>
            <w:vAlign w:val="center"/>
          </w:tcPr>
          <w:bookmarkStart w:name="17964" w:id="17962"/>
          <w:p>
            <w:pPr>
              <w:spacing w:after="0"/>
              <w:ind w:left="0"/>
              <w:jc w:val="center"/>
            </w:pPr>
            <w:r>
              <w:rPr>
                <w:rFonts w:ascii="Arial"/>
                <w:b w:val="false"/>
                <w:i w:val="false"/>
                <w:color w:val="000000"/>
                <w:sz w:val="15"/>
              </w:rPr>
              <w:t xml:space="preserve"> </w:t>
            </w:r>
          </w:p>
          <w:bookmarkEnd w:id="17962"/>
        </w:tc>
        <w:tc>
          <w:tcPr>
            <w:tcW w:w="1009" w:type="dxa"/>
            <w:tcBorders>
              <w:top w:val="outset" w:color="000000" w:sz="8"/>
              <w:left w:val="outset" w:color="000000" w:sz="8"/>
              <w:bottom w:val="outset" w:color="000000" w:sz="8"/>
              <w:right w:val="outset" w:color="000000" w:sz="8"/>
            </w:tcBorders>
            <w:vAlign w:val="center"/>
          </w:tcPr>
          <w:bookmarkStart w:name="17965" w:id="17963"/>
          <w:p>
            <w:pPr>
              <w:spacing w:after="0"/>
              <w:ind w:left="0"/>
              <w:jc w:val="center"/>
            </w:pPr>
            <w:r>
              <w:rPr>
                <w:rFonts w:ascii="Arial"/>
                <w:b w:val="false"/>
                <w:i w:val="false"/>
                <w:color w:val="000000"/>
                <w:sz w:val="15"/>
              </w:rPr>
              <w:t xml:space="preserve"> </w:t>
            </w:r>
          </w:p>
          <w:bookmarkEnd w:id="17963"/>
        </w:tc>
        <w:tc>
          <w:tcPr>
            <w:tcW w:w="1417" w:type="dxa"/>
            <w:tcBorders>
              <w:top w:val="outset" w:color="000000" w:sz="8"/>
              <w:left w:val="outset" w:color="000000" w:sz="8"/>
              <w:bottom w:val="outset" w:color="000000" w:sz="8"/>
              <w:right w:val="outset" w:color="000000" w:sz="8"/>
            </w:tcBorders>
            <w:vAlign w:val="center"/>
          </w:tcPr>
          <w:bookmarkStart w:name="17966" w:id="17964"/>
          <w:p>
            <w:pPr>
              <w:spacing w:after="0"/>
              <w:ind w:left="0"/>
              <w:jc w:val="center"/>
            </w:pPr>
            <w:r>
              <w:rPr>
                <w:rFonts w:ascii="Arial"/>
                <w:b w:val="false"/>
                <w:i w:val="false"/>
                <w:color w:val="000000"/>
                <w:sz w:val="15"/>
              </w:rPr>
              <w:t xml:space="preserve"> </w:t>
            </w:r>
          </w:p>
          <w:bookmarkEnd w:id="17964"/>
        </w:tc>
        <w:tc>
          <w:tcPr>
            <w:tcW w:w="1306" w:type="dxa"/>
            <w:tcBorders>
              <w:top w:val="outset" w:color="000000" w:sz="8"/>
              <w:left w:val="outset" w:color="000000" w:sz="8"/>
              <w:bottom w:val="outset" w:color="000000" w:sz="8"/>
              <w:right w:val="outset" w:color="000000" w:sz="8"/>
            </w:tcBorders>
            <w:vAlign w:val="center"/>
          </w:tcPr>
          <w:bookmarkStart w:name="17967" w:id="17965"/>
          <w:p>
            <w:pPr>
              <w:spacing w:after="0"/>
              <w:ind w:left="0"/>
              <w:jc w:val="center"/>
            </w:pPr>
            <w:r>
              <w:rPr>
                <w:rFonts w:ascii="Arial"/>
                <w:b w:val="false"/>
                <w:i w:val="false"/>
                <w:color w:val="000000"/>
                <w:sz w:val="15"/>
              </w:rPr>
              <w:t>50,0</w:t>
            </w:r>
          </w:p>
          <w:bookmarkEnd w:id="1796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968" w:id="17966"/>
          <w:p>
            <w:pPr>
              <w:spacing w:after="0"/>
              <w:ind w:left="0"/>
              <w:jc w:val="center"/>
            </w:pPr>
            <w:r>
              <w:rPr>
                <w:rFonts w:ascii="Arial"/>
                <w:b w:val="false"/>
                <w:i w:val="false"/>
                <w:color w:val="000000"/>
                <w:sz w:val="15"/>
              </w:rPr>
              <w:t>1517330</w:t>
            </w:r>
          </w:p>
          <w:bookmarkEnd w:id="17966"/>
        </w:tc>
        <w:tc>
          <w:tcPr>
            <w:tcW w:w="919" w:type="dxa"/>
            <w:tcBorders>
              <w:top w:val="outset" w:color="000000" w:sz="8"/>
              <w:left w:val="outset" w:color="000000" w:sz="8"/>
              <w:bottom w:val="outset" w:color="000000" w:sz="8"/>
              <w:right w:val="outset" w:color="000000" w:sz="8"/>
            </w:tcBorders>
            <w:vAlign w:val="center"/>
          </w:tcPr>
          <w:bookmarkStart w:name="17969" w:id="17967"/>
          <w:p>
            <w:pPr>
              <w:spacing w:after="0"/>
              <w:ind w:left="0"/>
              <w:jc w:val="center"/>
            </w:pPr>
            <w:r>
              <w:rPr>
                <w:rFonts w:ascii="Arial"/>
                <w:b w:val="false"/>
                <w:i w:val="false"/>
                <w:color w:val="000000"/>
                <w:sz w:val="15"/>
              </w:rPr>
              <w:t>7330</w:t>
            </w:r>
          </w:p>
          <w:bookmarkEnd w:id="17967"/>
        </w:tc>
        <w:tc>
          <w:tcPr>
            <w:tcW w:w="805" w:type="dxa"/>
            <w:tcBorders>
              <w:top w:val="outset" w:color="000000" w:sz="8"/>
              <w:left w:val="outset" w:color="000000" w:sz="8"/>
              <w:bottom w:val="outset" w:color="000000" w:sz="8"/>
              <w:right w:val="outset" w:color="000000" w:sz="8"/>
            </w:tcBorders>
            <w:vAlign w:val="center"/>
          </w:tcPr>
          <w:bookmarkStart w:name="17970" w:id="17968"/>
          <w:p>
            <w:pPr>
              <w:spacing w:after="0"/>
              <w:ind w:left="0"/>
              <w:jc w:val="center"/>
            </w:pPr>
            <w:r>
              <w:rPr>
                <w:rFonts w:ascii="Arial"/>
                <w:b w:val="false"/>
                <w:i w:val="false"/>
                <w:color w:val="000000"/>
                <w:sz w:val="15"/>
              </w:rPr>
              <w:t>0443</w:t>
            </w:r>
          </w:p>
          <w:bookmarkEnd w:id="17968"/>
        </w:tc>
        <w:tc>
          <w:tcPr>
            <w:tcW w:w="1250" w:type="dxa"/>
            <w:tcBorders>
              <w:top w:val="outset" w:color="000000" w:sz="8"/>
              <w:left w:val="outset" w:color="000000" w:sz="8"/>
              <w:bottom w:val="outset" w:color="000000" w:sz="8"/>
              <w:right w:val="outset" w:color="000000" w:sz="8"/>
            </w:tcBorders>
            <w:vAlign w:val="center"/>
          </w:tcPr>
          <w:bookmarkStart w:name="17971" w:id="17969"/>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7969"/>
        </w:tc>
        <w:tc>
          <w:tcPr>
            <w:tcW w:w="1818" w:type="dxa"/>
            <w:tcBorders>
              <w:top w:val="outset" w:color="000000" w:sz="8"/>
              <w:left w:val="outset" w:color="000000" w:sz="8"/>
              <w:bottom w:val="outset" w:color="000000" w:sz="8"/>
              <w:right w:val="outset" w:color="000000" w:sz="8"/>
            </w:tcBorders>
            <w:vAlign w:val="center"/>
          </w:tcPr>
          <w:bookmarkStart w:name="17972" w:id="17970"/>
          <w:p>
            <w:pPr>
              <w:spacing w:after="0"/>
              <w:ind w:left="0"/>
              <w:jc w:val="left"/>
            </w:pPr>
            <w:r>
              <w:rPr>
                <w:rFonts w:ascii="Arial"/>
                <w:b w:val="false"/>
                <w:i w:val="false"/>
                <w:color w:val="000000"/>
                <w:sz w:val="15"/>
              </w:rPr>
              <w:t>РЕКОНСТРУКЦІЯ ТРАНСПОРТНОЇ РОЗВ'ЯЗКИ НА ПЕРЕТИНІ ДНІПРОВСЬКОЇ НАБЕРЕЖНОЇ З ПРОСП. ВОЗЗ'ЄДНАННЯ</w:t>
            </w:r>
          </w:p>
          <w:bookmarkEnd w:id="17970"/>
        </w:tc>
        <w:tc>
          <w:tcPr>
            <w:tcW w:w="1417" w:type="dxa"/>
            <w:tcBorders>
              <w:top w:val="outset" w:color="000000" w:sz="8"/>
              <w:left w:val="outset" w:color="000000" w:sz="8"/>
              <w:bottom w:val="outset" w:color="000000" w:sz="8"/>
              <w:right w:val="outset" w:color="000000" w:sz="8"/>
            </w:tcBorders>
            <w:vAlign w:val="center"/>
          </w:tcPr>
          <w:bookmarkStart w:name="17973" w:id="17971"/>
          <w:p>
            <w:pPr>
              <w:spacing w:after="0"/>
              <w:ind w:left="0"/>
              <w:jc w:val="center"/>
            </w:pPr>
            <w:r>
              <w:rPr>
                <w:rFonts w:ascii="Arial"/>
                <w:b w:val="false"/>
                <w:i w:val="false"/>
                <w:color w:val="000000"/>
                <w:sz w:val="15"/>
              </w:rPr>
              <w:t>101387,6</w:t>
            </w:r>
          </w:p>
          <w:bookmarkEnd w:id="17971"/>
        </w:tc>
        <w:tc>
          <w:tcPr>
            <w:tcW w:w="1009" w:type="dxa"/>
            <w:tcBorders>
              <w:top w:val="outset" w:color="000000" w:sz="8"/>
              <w:left w:val="outset" w:color="000000" w:sz="8"/>
              <w:bottom w:val="outset" w:color="000000" w:sz="8"/>
              <w:right w:val="outset" w:color="000000" w:sz="8"/>
            </w:tcBorders>
            <w:vAlign w:val="center"/>
          </w:tcPr>
          <w:bookmarkStart w:name="17974" w:id="17972"/>
          <w:p>
            <w:pPr>
              <w:spacing w:after="0"/>
              <w:ind w:left="0"/>
              <w:jc w:val="center"/>
            </w:pPr>
            <w:r>
              <w:rPr>
                <w:rFonts w:ascii="Arial"/>
                <w:b w:val="false"/>
                <w:i w:val="false"/>
                <w:color w:val="000000"/>
                <w:sz w:val="15"/>
              </w:rPr>
              <w:t>27,4</w:t>
            </w:r>
          </w:p>
          <w:bookmarkEnd w:id="17972"/>
        </w:tc>
        <w:tc>
          <w:tcPr>
            <w:tcW w:w="1417" w:type="dxa"/>
            <w:tcBorders>
              <w:top w:val="outset" w:color="000000" w:sz="8"/>
              <w:left w:val="outset" w:color="000000" w:sz="8"/>
              <w:bottom w:val="outset" w:color="000000" w:sz="8"/>
              <w:right w:val="outset" w:color="000000" w:sz="8"/>
            </w:tcBorders>
            <w:vAlign w:val="center"/>
          </w:tcPr>
          <w:bookmarkStart w:name="17975" w:id="17973"/>
          <w:p>
            <w:pPr>
              <w:spacing w:after="0"/>
              <w:ind w:left="0"/>
              <w:jc w:val="center"/>
            </w:pPr>
            <w:r>
              <w:rPr>
                <w:rFonts w:ascii="Arial"/>
                <w:b w:val="false"/>
                <w:i w:val="false"/>
                <w:color w:val="000000"/>
                <w:sz w:val="15"/>
              </w:rPr>
              <w:t>27741,2</w:t>
            </w:r>
          </w:p>
          <w:bookmarkEnd w:id="17973"/>
        </w:tc>
        <w:tc>
          <w:tcPr>
            <w:tcW w:w="1306" w:type="dxa"/>
            <w:tcBorders>
              <w:top w:val="outset" w:color="000000" w:sz="8"/>
              <w:left w:val="outset" w:color="000000" w:sz="8"/>
              <w:bottom w:val="outset" w:color="000000" w:sz="8"/>
              <w:right w:val="outset" w:color="000000" w:sz="8"/>
            </w:tcBorders>
            <w:vAlign w:val="center"/>
          </w:tcPr>
          <w:bookmarkStart w:name="17976" w:id="17974"/>
          <w:p>
            <w:pPr>
              <w:spacing w:after="0"/>
              <w:ind w:left="0"/>
              <w:jc w:val="center"/>
            </w:pPr>
            <w:r>
              <w:rPr>
                <w:rFonts w:ascii="Arial"/>
                <w:b w:val="false"/>
                <w:i w:val="false"/>
                <w:color w:val="000000"/>
                <w:sz w:val="15"/>
              </w:rPr>
              <w:t>110,0</w:t>
            </w:r>
          </w:p>
          <w:bookmarkEnd w:id="1797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977" w:id="17975"/>
          <w:p>
            <w:pPr>
              <w:spacing w:after="0"/>
              <w:ind w:left="0"/>
              <w:jc w:val="center"/>
            </w:pPr>
            <w:r>
              <w:rPr>
                <w:rFonts w:ascii="Arial"/>
                <w:b w:val="false"/>
                <w:i w:val="false"/>
                <w:color w:val="000000"/>
                <w:sz w:val="15"/>
              </w:rPr>
              <w:t>1517330</w:t>
            </w:r>
          </w:p>
          <w:bookmarkEnd w:id="17975"/>
        </w:tc>
        <w:tc>
          <w:tcPr>
            <w:tcW w:w="919" w:type="dxa"/>
            <w:tcBorders>
              <w:top w:val="outset" w:color="000000" w:sz="8"/>
              <w:left w:val="outset" w:color="000000" w:sz="8"/>
              <w:bottom w:val="outset" w:color="000000" w:sz="8"/>
              <w:right w:val="outset" w:color="000000" w:sz="8"/>
            </w:tcBorders>
            <w:vAlign w:val="center"/>
          </w:tcPr>
          <w:bookmarkStart w:name="17978" w:id="17976"/>
          <w:p>
            <w:pPr>
              <w:spacing w:after="0"/>
              <w:ind w:left="0"/>
              <w:jc w:val="center"/>
            </w:pPr>
            <w:r>
              <w:rPr>
                <w:rFonts w:ascii="Arial"/>
                <w:b w:val="false"/>
                <w:i w:val="false"/>
                <w:color w:val="000000"/>
                <w:sz w:val="15"/>
              </w:rPr>
              <w:t>7330</w:t>
            </w:r>
          </w:p>
          <w:bookmarkEnd w:id="17976"/>
        </w:tc>
        <w:tc>
          <w:tcPr>
            <w:tcW w:w="805" w:type="dxa"/>
            <w:tcBorders>
              <w:top w:val="outset" w:color="000000" w:sz="8"/>
              <w:left w:val="outset" w:color="000000" w:sz="8"/>
              <w:bottom w:val="outset" w:color="000000" w:sz="8"/>
              <w:right w:val="outset" w:color="000000" w:sz="8"/>
            </w:tcBorders>
            <w:vAlign w:val="center"/>
          </w:tcPr>
          <w:bookmarkStart w:name="17979" w:id="17977"/>
          <w:p>
            <w:pPr>
              <w:spacing w:after="0"/>
              <w:ind w:left="0"/>
              <w:jc w:val="center"/>
            </w:pPr>
            <w:r>
              <w:rPr>
                <w:rFonts w:ascii="Arial"/>
                <w:b w:val="false"/>
                <w:i w:val="false"/>
                <w:color w:val="000000"/>
                <w:sz w:val="15"/>
              </w:rPr>
              <w:t>0443</w:t>
            </w:r>
          </w:p>
          <w:bookmarkEnd w:id="17977"/>
        </w:tc>
        <w:tc>
          <w:tcPr>
            <w:tcW w:w="1250" w:type="dxa"/>
            <w:tcBorders>
              <w:top w:val="outset" w:color="000000" w:sz="8"/>
              <w:left w:val="outset" w:color="000000" w:sz="8"/>
              <w:bottom w:val="outset" w:color="000000" w:sz="8"/>
              <w:right w:val="outset" w:color="000000" w:sz="8"/>
            </w:tcBorders>
            <w:vAlign w:val="center"/>
          </w:tcPr>
          <w:bookmarkStart w:name="17980" w:id="17978"/>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7978"/>
        </w:tc>
        <w:tc>
          <w:tcPr>
            <w:tcW w:w="1818" w:type="dxa"/>
            <w:tcBorders>
              <w:top w:val="outset" w:color="000000" w:sz="8"/>
              <w:left w:val="outset" w:color="000000" w:sz="8"/>
              <w:bottom w:val="outset" w:color="000000" w:sz="8"/>
              <w:right w:val="outset" w:color="000000" w:sz="8"/>
            </w:tcBorders>
            <w:vAlign w:val="center"/>
          </w:tcPr>
          <w:bookmarkStart w:name="17981" w:id="17979"/>
          <w:p>
            <w:pPr>
              <w:spacing w:after="0"/>
              <w:ind w:left="0"/>
              <w:jc w:val="left"/>
            </w:pPr>
            <w:r>
              <w:rPr>
                <w:rFonts w:ascii="Arial"/>
                <w:b w:val="false"/>
                <w:i w:val="false"/>
                <w:color w:val="000000"/>
                <w:sz w:val="15"/>
              </w:rPr>
              <w:t>РЕКОНСТРУКЦІЯ ТРАНСПОРТНОЇ РОЗВ'ЯЗКИ НА ПОШТОВІЙ ПЛОЩІ М. КИЄВА</w:t>
            </w:r>
          </w:p>
          <w:bookmarkEnd w:id="17979"/>
        </w:tc>
        <w:tc>
          <w:tcPr>
            <w:tcW w:w="1417" w:type="dxa"/>
            <w:tcBorders>
              <w:top w:val="outset" w:color="000000" w:sz="8"/>
              <w:left w:val="outset" w:color="000000" w:sz="8"/>
              <w:bottom w:val="outset" w:color="000000" w:sz="8"/>
              <w:right w:val="outset" w:color="000000" w:sz="8"/>
            </w:tcBorders>
            <w:vAlign w:val="center"/>
          </w:tcPr>
          <w:bookmarkStart w:name="17982" w:id="17980"/>
          <w:p>
            <w:pPr>
              <w:spacing w:after="0"/>
              <w:ind w:left="0"/>
              <w:jc w:val="center"/>
            </w:pPr>
            <w:r>
              <w:rPr>
                <w:rFonts w:ascii="Arial"/>
                <w:b w:val="false"/>
                <w:i w:val="false"/>
                <w:color w:val="000000"/>
                <w:sz w:val="15"/>
              </w:rPr>
              <w:t>496888,7</w:t>
            </w:r>
          </w:p>
          <w:bookmarkEnd w:id="17980"/>
        </w:tc>
        <w:tc>
          <w:tcPr>
            <w:tcW w:w="1009" w:type="dxa"/>
            <w:tcBorders>
              <w:top w:val="outset" w:color="000000" w:sz="8"/>
              <w:left w:val="outset" w:color="000000" w:sz="8"/>
              <w:bottom w:val="outset" w:color="000000" w:sz="8"/>
              <w:right w:val="outset" w:color="000000" w:sz="8"/>
            </w:tcBorders>
            <w:vAlign w:val="center"/>
          </w:tcPr>
          <w:bookmarkStart w:name="17983" w:id="17981"/>
          <w:p>
            <w:pPr>
              <w:spacing w:after="0"/>
              <w:ind w:left="0"/>
              <w:jc w:val="center"/>
            </w:pPr>
            <w:r>
              <w:rPr>
                <w:rFonts w:ascii="Arial"/>
                <w:b w:val="false"/>
                <w:i w:val="false"/>
                <w:color w:val="000000"/>
                <w:sz w:val="15"/>
              </w:rPr>
              <w:t>11,5</w:t>
            </w:r>
          </w:p>
          <w:bookmarkEnd w:id="17981"/>
        </w:tc>
        <w:tc>
          <w:tcPr>
            <w:tcW w:w="1417" w:type="dxa"/>
            <w:tcBorders>
              <w:top w:val="outset" w:color="000000" w:sz="8"/>
              <w:left w:val="outset" w:color="000000" w:sz="8"/>
              <w:bottom w:val="outset" w:color="000000" w:sz="8"/>
              <w:right w:val="outset" w:color="000000" w:sz="8"/>
            </w:tcBorders>
            <w:vAlign w:val="center"/>
          </w:tcPr>
          <w:bookmarkStart w:name="17984" w:id="17982"/>
          <w:p>
            <w:pPr>
              <w:spacing w:after="0"/>
              <w:ind w:left="0"/>
              <w:jc w:val="center"/>
            </w:pPr>
            <w:r>
              <w:rPr>
                <w:rFonts w:ascii="Arial"/>
                <w:b w:val="false"/>
                <w:i w:val="false"/>
                <w:color w:val="000000"/>
                <w:sz w:val="15"/>
              </w:rPr>
              <w:t>56912,7</w:t>
            </w:r>
          </w:p>
          <w:bookmarkEnd w:id="17982"/>
        </w:tc>
        <w:tc>
          <w:tcPr>
            <w:tcW w:w="1306" w:type="dxa"/>
            <w:tcBorders>
              <w:top w:val="outset" w:color="000000" w:sz="8"/>
              <w:left w:val="outset" w:color="000000" w:sz="8"/>
              <w:bottom w:val="outset" w:color="000000" w:sz="8"/>
              <w:right w:val="outset" w:color="000000" w:sz="8"/>
            </w:tcBorders>
            <w:vAlign w:val="center"/>
          </w:tcPr>
          <w:bookmarkStart w:name="17985" w:id="17983"/>
          <w:p>
            <w:pPr>
              <w:spacing w:after="0"/>
              <w:ind w:left="0"/>
              <w:jc w:val="center"/>
            </w:pPr>
            <w:r>
              <w:rPr>
                <w:rFonts w:ascii="Arial"/>
                <w:b w:val="false"/>
                <w:i w:val="false"/>
                <w:color w:val="000000"/>
                <w:sz w:val="15"/>
              </w:rPr>
              <w:t>2010,0</w:t>
            </w:r>
          </w:p>
          <w:bookmarkEnd w:id="179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986" w:id="17984"/>
          <w:p>
            <w:pPr>
              <w:spacing w:after="0"/>
              <w:ind w:left="0"/>
              <w:jc w:val="center"/>
            </w:pPr>
            <w:r>
              <w:rPr>
                <w:rFonts w:ascii="Arial"/>
                <w:b w:val="false"/>
                <w:i w:val="false"/>
                <w:color w:val="000000"/>
                <w:sz w:val="15"/>
              </w:rPr>
              <w:t>1517330</w:t>
            </w:r>
          </w:p>
          <w:bookmarkEnd w:id="17984"/>
        </w:tc>
        <w:tc>
          <w:tcPr>
            <w:tcW w:w="919" w:type="dxa"/>
            <w:tcBorders>
              <w:top w:val="outset" w:color="000000" w:sz="8"/>
              <w:left w:val="outset" w:color="000000" w:sz="8"/>
              <w:bottom w:val="outset" w:color="000000" w:sz="8"/>
              <w:right w:val="outset" w:color="000000" w:sz="8"/>
            </w:tcBorders>
            <w:vAlign w:val="center"/>
          </w:tcPr>
          <w:bookmarkStart w:name="17987" w:id="17985"/>
          <w:p>
            <w:pPr>
              <w:spacing w:after="0"/>
              <w:ind w:left="0"/>
              <w:jc w:val="center"/>
            </w:pPr>
            <w:r>
              <w:rPr>
                <w:rFonts w:ascii="Arial"/>
                <w:b w:val="false"/>
                <w:i w:val="false"/>
                <w:color w:val="000000"/>
                <w:sz w:val="15"/>
              </w:rPr>
              <w:t>7330</w:t>
            </w:r>
          </w:p>
          <w:bookmarkEnd w:id="17985"/>
        </w:tc>
        <w:tc>
          <w:tcPr>
            <w:tcW w:w="805" w:type="dxa"/>
            <w:tcBorders>
              <w:top w:val="outset" w:color="000000" w:sz="8"/>
              <w:left w:val="outset" w:color="000000" w:sz="8"/>
              <w:bottom w:val="outset" w:color="000000" w:sz="8"/>
              <w:right w:val="outset" w:color="000000" w:sz="8"/>
            </w:tcBorders>
            <w:vAlign w:val="center"/>
          </w:tcPr>
          <w:bookmarkStart w:name="17988" w:id="17986"/>
          <w:p>
            <w:pPr>
              <w:spacing w:after="0"/>
              <w:ind w:left="0"/>
              <w:jc w:val="center"/>
            </w:pPr>
            <w:r>
              <w:rPr>
                <w:rFonts w:ascii="Arial"/>
                <w:b w:val="false"/>
                <w:i w:val="false"/>
                <w:color w:val="000000"/>
                <w:sz w:val="15"/>
              </w:rPr>
              <w:t>0443</w:t>
            </w:r>
          </w:p>
          <w:bookmarkEnd w:id="17986"/>
        </w:tc>
        <w:tc>
          <w:tcPr>
            <w:tcW w:w="1250" w:type="dxa"/>
            <w:tcBorders>
              <w:top w:val="outset" w:color="000000" w:sz="8"/>
              <w:left w:val="outset" w:color="000000" w:sz="8"/>
              <w:bottom w:val="outset" w:color="000000" w:sz="8"/>
              <w:right w:val="outset" w:color="000000" w:sz="8"/>
            </w:tcBorders>
            <w:vAlign w:val="center"/>
          </w:tcPr>
          <w:bookmarkStart w:name="17989" w:id="17987"/>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7987"/>
        </w:tc>
        <w:tc>
          <w:tcPr>
            <w:tcW w:w="1818" w:type="dxa"/>
            <w:tcBorders>
              <w:top w:val="outset" w:color="000000" w:sz="8"/>
              <w:left w:val="outset" w:color="000000" w:sz="8"/>
              <w:bottom w:val="outset" w:color="000000" w:sz="8"/>
              <w:right w:val="outset" w:color="000000" w:sz="8"/>
            </w:tcBorders>
            <w:vAlign w:val="center"/>
          </w:tcPr>
          <w:bookmarkStart w:name="17990" w:id="17988"/>
          <w:p>
            <w:pPr>
              <w:spacing w:after="0"/>
              <w:ind w:left="0"/>
              <w:jc w:val="left"/>
            </w:pPr>
            <w:r>
              <w:rPr>
                <w:rFonts w:ascii="Arial"/>
                <w:b w:val="false"/>
                <w:i w:val="false"/>
                <w:color w:val="000000"/>
                <w:sz w:val="15"/>
              </w:rPr>
              <w:t>РЕКОНСТРУКЦІЯ ТРАНСПОРТНОГО ВУЗЛА НА ПРАВОБЕРЕЖНИХ ПІДХОДАХ ДО ПІВДЕННОГО МОСТУ ЗІ З'ЇЗДАМИ З ВУЛ. САПЕРНО-СЛОБІДСЬКОЇ НА СТОЛИЧНЕ ШОСЕ У ГОЛОСІЇВСЬКОМУ РАЙОНІ М. КИЄВА</w:t>
            </w:r>
          </w:p>
          <w:bookmarkEnd w:id="17988"/>
        </w:tc>
        <w:tc>
          <w:tcPr>
            <w:tcW w:w="1417" w:type="dxa"/>
            <w:tcBorders>
              <w:top w:val="outset" w:color="000000" w:sz="8"/>
              <w:left w:val="outset" w:color="000000" w:sz="8"/>
              <w:bottom w:val="outset" w:color="000000" w:sz="8"/>
              <w:right w:val="outset" w:color="000000" w:sz="8"/>
            </w:tcBorders>
            <w:vAlign w:val="center"/>
          </w:tcPr>
          <w:bookmarkStart w:name="17991" w:id="17989"/>
          <w:p>
            <w:pPr>
              <w:spacing w:after="0"/>
              <w:ind w:left="0"/>
              <w:jc w:val="center"/>
            </w:pPr>
            <w:r>
              <w:rPr>
                <w:rFonts w:ascii="Arial"/>
                <w:b w:val="false"/>
                <w:i w:val="false"/>
                <w:color w:val="000000"/>
                <w:sz w:val="15"/>
              </w:rPr>
              <w:t>397079,3</w:t>
            </w:r>
          </w:p>
          <w:bookmarkEnd w:id="17989"/>
        </w:tc>
        <w:tc>
          <w:tcPr>
            <w:tcW w:w="1009" w:type="dxa"/>
            <w:tcBorders>
              <w:top w:val="outset" w:color="000000" w:sz="8"/>
              <w:left w:val="outset" w:color="000000" w:sz="8"/>
              <w:bottom w:val="outset" w:color="000000" w:sz="8"/>
              <w:right w:val="outset" w:color="000000" w:sz="8"/>
            </w:tcBorders>
            <w:vAlign w:val="center"/>
          </w:tcPr>
          <w:bookmarkStart w:name="17992" w:id="17990"/>
          <w:p>
            <w:pPr>
              <w:spacing w:after="0"/>
              <w:ind w:left="0"/>
              <w:jc w:val="center"/>
            </w:pPr>
            <w:r>
              <w:rPr>
                <w:rFonts w:ascii="Arial"/>
                <w:b w:val="false"/>
                <w:i w:val="false"/>
                <w:color w:val="000000"/>
                <w:sz w:val="15"/>
              </w:rPr>
              <w:t>92,2</w:t>
            </w:r>
          </w:p>
          <w:bookmarkEnd w:id="17990"/>
        </w:tc>
        <w:tc>
          <w:tcPr>
            <w:tcW w:w="1417" w:type="dxa"/>
            <w:tcBorders>
              <w:top w:val="outset" w:color="000000" w:sz="8"/>
              <w:left w:val="outset" w:color="000000" w:sz="8"/>
              <w:bottom w:val="outset" w:color="000000" w:sz="8"/>
              <w:right w:val="outset" w:color="000000" w:sz="8"/>
            </w:tcBorders>
            <w:vAlign w:val="center"/>
          </w:tcPr>
          <w:bookmarkStart w:name="17993" w:id="17991"/>
          <w:p>
            <w:pPr>
              <w:spacing w:after="0"/>
              <w:ind w:left="0"/>
              <w:jc w:val="center"/>
            </w:pPr>
            <w:r>
              <w:rPr>
                <w:rFonts w:ascii="Arial"/>
                <w:b w:val="false"/>
                <w:i w:val="false"/>
                <w:color w:val="000000"/>
                <w:sz w:val="15"/>
              </w:rPr>
              <w:t>366140,7</w:t>
            </w:r>
          </w:p>
          <w:bookmarkEnd w:id="17991"/>
        </w:tc>
        <w:tc>
          <w:tcPr>
            <w:tcW w:w="1306" w:type="dxa"/>
            <w:tcBorders>
              <w:top w:val="outset" w:color="000000" w:sz="8"/>
              <w:left w:val="outset" w:color="000000" w:sz="8"/>
              <w:bottom w:val="outset" w:color="000000" w:sz="8"/>
              <w:right w:val="outset" w:color="000000" w:sz="8"/>
            </w:tcBorders>
            <w:vAlign w:val="center"/>
          </w:tcPr>
          <w:bookmarkStart w:name="17994" w:id="17992"/>
          <w:p>
            <w:pPr>
              <w:spacing w:after="0"/>
              <w:ind w:left="0"/>
              <w:jc w:val="center"/>
            </w:pPr>
            <w:r>
              <w:rPr>
                <w:rFonts w:ascii="Arial"/>
                <w:b w:val="false"/>
                <w:i w:val="false"/>
                <w:color w:val="000000"/>
                <w:sz w:val="15"/>
              </w:rPr>
              <w:t>10,0</w:t>
            </w:r>
          </w:p>
          <w:bookmarkEnd w:id="1799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7995" w:id="17993"/>
          <w:p>
            <w:pPr>
              <w:spacing w:after="0"/>
              <w:ind w:left="0"/>
              <w:jc w:val="center"/>
            </w:pPr>
            <w:r>
              <w:rPr>
                <w:rFonts w:ascii="Arial"/>
                <w:b w:val="false"/>
                <w:i w:val="false"/>
                <w:color w:val="000000"/>
                <w:sz w:val="15"/>
              </w:rPr>
              <w:t>1517330</w:t>
            </w:r>
          </w:p>
          <w:bookmarkEnd w:id="17993"/>
        </w:tc>
        <w:tc>
          <w:tcPr>
            <w:tcW w:w="919" w:type="dxa"/>
            <w:tcBorders>
              <w:top w:val="outset" w:color="000000" w:sz="8"/>
              <w:left w:val="outset" w:color="000000" w:sz="8"/>
              <w:bottom w:val="outset" w:color="000000" w:sz="8"/>
              <w:right w:val="outset" w:color="000000" w:sz="8"/>
            </w:tcBorders>
            <w:vAlign w:val="center"/>
          </w:tcPr>
          <w:bookmarkStart w:name="17996" w:id="17994"/>
          <w:p>
            <w:pPr>
              <w:spacing w:after="0"/>
              <w:ind w:left="0"/>
              <w:jc w:val="center"/>
            </w:pPr>
            <w:r>
              <w:rPr>
                <w:rFonts w:ascii="Arial"/>
                <w:b w:val="false"/>
                <w:i w:val="false"/>
                <w:color w:val="000000"/>
                <w:sz w:val="15"/>
              </w:rPr>
              <w:t>7330</w:t>
            </w:r>
          </w:p>
          <w:bookmarkEnd w:id="17994"/>
        </w:tc>
        <w:tc>
          <w:tcPr>
            <w:tcW w:w="805" w:type="dxa"/>
            <w:tcBorders>
              <w:top w:val="outset" w:color="000000" w:sz="8"/>
              <w:left w:val="outset" w:color="000000" w:sz="8"/>
              <w:bottom w:val="outset" w:color="000000" w:sz="8"/>
              <w:right w:val="outset" w:color="000000" w:sz="8"/>
            </w:tcBorders>
            <w:vAlign w:val="center"/>
          </w:tcPr>
          <w:bookmarkStart w:name="17997" w:id="17995"/>
          <w:p>
            <w:pPr>
              <w:spacing w:after="0"/>
              <w:ind w:left="0"/>
              <w:jc w:val="center"/>
            </w:pPr>
            <w:r>
              <w:rPr>
                <w:rFonts w:ascii="Arial"/>
                <w:b w:val="false"/>
                <w:i w:val="false"/>
                <w:color w:val="000000"/>
                <w:sz w:val="15"/>
              </w:rPr>
              <w:t>0443</w:t>
            </w:r>
          </w:p>
          <w:bookmarkEnd w:id="17995"/>
        </w:tc>
        <w:tc>
          <w:tcPr>
            <w:tcW w:w="1250" w:type="dxa"/>
            <w:tcBorders>
              <w:top w:val="outset" w:color="000000" w:sz="8"/>
              <w:left w:val="outset" w:color="000000" w:sz="8"/>
              <w:bottom w:val="outset" w:color="000000" w:sz="8"/>
              <w:right w:val="outset" w:color="000000" w:sz="8"/>
            </w:tcBorders>
            <w:vAlign w:val="center"/>
          </w:tcPr>
          <w:bookmarkStart w:name="17998" w:id="17996"/>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7996"/>
        </w:tc>
        <w:tc>
          <w:tcPr>
            <w:tcW w:w="1818" w:type="dxa"/>
            <w:tcBorders>
              <w:top w:val="outset" w:color="000000" w:sz="8"/>
              <w:left w:val="outset" w:color="000000" w:sz="8"/>
              <w:bottom w:val="outset" w:color="000000" w:sz="8"/>
              <w:right w:val="outset" w:color="000000" w:sz="8"/>
            </w:tcBorders>
            <w:vAlign w:val="center"/>
          </w:tcPr>
          <w:bookmarkStart w:name="17999" w:id="17997"/>
          <w:p>
            <w:pPr>
              <w:spacing w:after="0"/>
              <w:ind w:left="0"/>
              <w:jc w:val="left"/>
            </w:pPr>
            <w:r>
              <w:rPr>
                <w:rFonts w:ascii="Arial"/>
                <w:b w:val="false"/>
                <w:i w:val="false"/>
                <w:color w:val="000000"/>
                <w:sz w:val="15"/>
              </w:rPr>
              <w:t>БУДІВНИЦТВО АВТОМОБІЛЬНОЇ ДОРОГИ ВІД ВУЛ. ЕЛЕКТРИКІВ ДО ПРОСПЕКТУ ГЕРОЇВ СТАЛІНГРАДУ З БУДІВНИЦТВОМ ТОНЕЛЮ ПІД ЗАЛІЗНИЧНИМИ КОЛІЯМИ</w:t>
            </w:r>
          </w:p>
          <w:bookmarkEnd w:id="17997"/>
        </w:tc>
        <w:tc>
          <w:tcPr>
            <w:tcW w:w="1417" w:type="dxa"/>
            <w:tcBorders>
              <w:top w:val="outset" w:color="000000" w:sz="8"/>
              <w:left w:val="outset" w:color="000000" w:sz="8"/>
              <w:bottom w:val="outset" w:color="000000" w:sz="8"/>
              <w:right w:val="outset" w:color="000000" w:sz="8"/>
            </w:tcBorders>
            <w:vAlign w:val="center"/>
          </w:tcPr>
          <w:bookmarkStart w:name="18000" w:id="17998"/>
          <w:p>
            <w:pPr>
              <w:spacing w:after="0"/>
              <w:ind w:left="0"/>
              <w:jc w:val="center"/>
            </w:pPr>
            <w:r>
              <w:rPr>
                <w:rFonts w:ascii="Arial"/>
                <w:b w:val="false"/>
                <w:i w:val="false"/>
                <w:color w:val="000000"/>
                <w:sz w:val="15"/>
              </w:rPr>
              <w:t>50000,0</w:t>
            </w:r>
          </w:p>
          <w:bookmarkEnd w:id="17998"/>
        </w:tc>
        <w:tc>
          <w:tcPr>
            <w:tcW w:w="1009" w:type="dxa"/>
            <w:tcBorders>
              <w:top w:val="outset" w:color="000000" w:sz="8"/>
              <w:left w:val="outset" w:color="000000" w:sz="8"/>
              <w:bottom w:val="outset" w:color="000000" w:sz="8"/>
              <w:right w:val="outset" w:color="000000" w:sz="8"/>
            </w:tcBorders>
            <w:vAlign w:val="center"/>
          </w:tcPr>
          <w:bookmarkStart w:name="18001" w:id="17999"/>
          <w:p>
            <w:pPr>
              <w:spacing w:after="0"/>
              <w:ind w:left="0"/>
              <w:jc w:val="center"/>
            </w:pPr>
            <w:r>
              <w:rPr>
                <w:rFonts w:ascii="Arial"/>
                <w:b w:val="false"/>
                <w:i w:val="false"/>
                <w:color w:val="000000"/>
                <w:sz w:val="15"/>
              </w:rPr>
              <w:t>100,0</w:t>
            </w:r>
          </w:p>
          <w:bookmarkEnd w:id="17999"/>
        </w:tc>
        <w:tc>
          <w:tcPr>
            <w:tcW w:w="1417" w:type="dxa"/>
            <w:tcBorders>
              <w:top w:val="outset" w:color="000000" w:sz="8"/>
              <w:left w:val="outset" w:color="000000" w:sz="8"/>
              <w:bottom w:val="outset" w:color="000000" w:sz="8"/>
              <w:right w:val="outset" w:color="000000" w:sz="8"/>
            </w:tcBorders>
            <w:vAlign w:val="center"/>
          </w:tcPr>
          <w:bookmarkStart w:name="18002" w:id="18000"/>
          <w:p>
            <w:pPr>
              <w:spacing w:after="0"/>
              <w:ind w:left="0"/>
              <w:jc w:val="center"/>
            </w:pPr>
            <w:r>
              <w:rPr>
                <w:rFonts w:ascii="Arial"/>
                <w:b w:val="false"/>
                <w:i w:val="false"/>
                <w:color w:val="000000"/>
                <w:sz w:val="15"/>
              </w:rPr>
              <w:t>49989,0</w:t>
            </w:r>
          </w:p>
          <w:bookmarkEnd w:id="18000"/>
        </w:tc>
        <w:tc>
          <w:tcPr>
            <w:tcW w:w="1306" w:type="dxa"/>
            <w:tcBorders>
              <w:top w:val="outset" w:color="000000" w:sz="8"/>
              <w:left w:val="outset" w:color="000000" w:sz="8"/>
              <w:bottom w:val="outset" w:color="000000" w:sz="8"/>
              <w:right w:val="outset" w:color="000000" w:sz="8"/>
            </w:tcBorders>
            <w:vAlign w:val="center"/>
          </w:tcPr>
          <w:bookmarkStart w:name="18003" w:id="18001"/>
          <w:p>
            <w:pPr>
              <w:spacing w:after="0"/>
              <w:ind w:left="0"/>
              <w:jc w:val="center"/>
            </w:pPr>
            <w:r>
              <w:rPr>
                <w:rFonts w:ascii="Arial"/>
                <w:b w:val="false"/>
                <w:i w:val="false"/>
                <w:color w:val="000000"/>
                <w:sz w:val="15"/>
              </w:rPr>
              <w:t>10,0</w:t>
            </w:r>
          </w:p>
          <w:bookmarkEnd w:id="1800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004" w:id="18002"/>
          <w:p>
            <w:pPr>
              <w:spacing w:after="0"/>
              <w:ind w:left="0"/>
              <w:jc w:val="center"/>
            </w:pPr>
            <w:r>
              <w:rPr>
                <w:rFonts w:ascii="Arial"/>
                <w:b w:val="false"/>
                <w:i w:val="false"/>
                <w:color w:val="000000"/>
                <w:sz w:val="15"/>
              </w:rPr>
              <w:t xml:space="preserve"> </w:t>
            </w:r>
          </w:p>
          <w:bookmarkEnd w:id="18002"/>
        </w:tc>
        <w:tc>
          <w:tcPr>
            <w:tcW w:w="919" w:type="dxa"/>
            <w:tcBorders>
              <w:top w:val="outset" w:color="000000" w:sz="8"/>
              <w:left w:val="outset" w:color="000000" w:sz="8"/>
              <w:bottom w:val="outset" w:color="000000" w:sz="8"/>
              <w:right w:val="outset" w:color="000000" w:sz="8"/>
            </w:tcBorders>
            <w:vAlign w:val="center"/>
          </w:tcPr>
          <w:bookmarkStart w:name="18005" w:id="18003"/>
          <w:p>
            <w:pPr>
              <w:spacing w:after="0"/>
              <w:ind w:left="0"/>
              <w:jc w:val="center"/>
            </w:pPr>
            <w:r>
              <w:rPr>
                <w:rFonts w:ascii="Arial"/>
                <w:b w:val="false"/>
                <w:i w:val="false"/>
                <w:color w:val="000000"/>
                <w:sz w:val="15"/>
              </w:rPr>
              <w:t xml:space="preserve"> </w:t>
            </w:r>
          </w:p>
          <w:bookmarkEnd w:id="18003"/>
        </w:tc>
        <w:tc>
          <w:tcPr>
            <w:tcW w:w="805" w:type="dxa"/>
            <w:tcBorders>
              <w:top w:val="outset" w:color="000000" w:sz="8"/>
              <w:left w:val="outset" w:color="000000" w:sz="8"/>
              <w:bottom w:val="outset" w:color="000000" w:sz="8"/>
              <w:right w:val="outset" w:color="000000" w:sz="8"/>
            </w:tcBorders>
            <w:vAlign w:val="center"/>
          </w:tcPr>
          <w:bookmarkStart w:name="18006" w:id="18004"/>
          <w:p>
            <w:pPr>
              <w:spacing w:after="0"/>
              <w:ind w:left="0"/>
              <w:jc w:val="center"/>
            </w:pPr>
            <w:r>
              <w:rPr>
                <w:rFonts w:ascii="Arial"/>
                <w:b w:val="false"/>
                <w:i w:val="false"/>
                <w:color w:val="000000"/>
                <w:sz w:val="15"/>
              </w:rPr>
              <w:t xml:space="preserve"> </w:t>
            </w:r>
          </w:p>
          <w:bookmarkEnd w:id="18004"/>
        </w:tc>
        <w:tc>
          <w:tcPr>
            <w:tcW w:w="1250" w:type="dxa"/>
            <w:tcBorders>
              <w:top w:val="outset" w:color="000000" w:sz="8"/>
              <w:left w:val="outset" w:color="000000" w:sz="8"/>
              <w:bottom w:val="outset" w:color="000000" w:sz="8"/>
              <w:right w:val="outset" w:color="000000" w:sz="8"/>
            </w:tcBorders>
            <w:vAlign w:val="center"/>
          </w:tcPr>
          <w:bookmarkStart w:name="18007" w:id="18005"/>
          <w:p>
            <w:pPr>
              <w:spacing w:after="0"/>
              <w:ind w:left="0"/>
              <w:jc w:val="left"/>
            </w:pPr>
            <w:r>
              <w:rPr>
                <w:rFonts w:ascii="Arial"/>
                <w:b w:val="false"/>
                <w:i w:val="false"/>
                <w:color w:val="000000"/>
                <w:sz w:val="15"/>
              </w:rPr>
              <w:t xml:space="preserve"> </w:t>
            </w:r>
          </w:p>
          <w:bookmarkEnd w:id="18005"/>
        </w:tc>
        <w:tc>
          <w:tcPr>
            <w:tcW w:w="1818" w:type="dxa"/>
            <w:tcBorders>
              <w:top w:val="outset" w:color="000000" w:sz="8"/>
              <w:left w:val="outset" w:color="000000" w:sz="8"/>
              <w:bottom w:val="outset" w:color="000000" w:sz="8"/>
              <w:right w:val="outset" w:color="000000" w:sz="8"/>
            </w:tcBorders>
            <w:vAlign w:val="center"/>
          </w:tcPr>
          <w:bookmarkStart w:name="18008" w:id="18006"/>
          <w:p>
            <w:pPr>
              <w:spacing w:after="0"/>
              <w:ind w:left="0"/>
              <w:jc w:val="left"/>
            </w:pPr>
            <w:r>
              <w:rPr>
                <w:rFonts w:ascii="Arial"/>
                <w:b w:val="false"/>
                <w:i w:val="false"/>
                <w:color w:val="000000"/>
                <w:sz w:val="15"/>
              </w:rPr>
              <w:t>у тому числі:</w:t>
            </w:r>
          </w:p>
          <w:bookmarkEnd w:id="18006"/>
        </w:tc>
        <w:tc>
          <w:tcPr>
            <w:tcW w:w="1417" w:type="dxa"/>
            <w:tcBorders>
              <w:top w:val="outset" w:color="000000" w:sz="8"/>
              <w:left w:val="outset" w:color="000000" w:sz="8"/>
              <w:bottom w:val="outset" w:color="000000" w:sz="8"/>
              <w:right w:val="outset" w:color="000000" w:sz="8"/>
            </w:tcBorders>
            <w:vAlign w:val="center"/>
          </w:tcPr>
          <w:bookmarkStart w:name="18009" w:id="18007"/>
          <w:p>
            <w:pPr>
              <w:spacing w:after="0"/>
              <w:ind w:left="0"/>
              <w:jc w:val="center"/>
            </w:pPr>
            <w:r>
              <w:rPr>
                <w:rFonts w:ascii="Arial"/>
                <w:b w:val="false"/>
                <w:i w:val="false"/>
                <w:color w:val="000000"/>
                <w:sz w:val="15"/>
              </w:rPr>
              <w:t xml:space="preserve"> </w:t>
            </w:r>
          </w:p>
          <w:bookmarkEnd w:id="18007"/>
        </w:tc>
        <w:tc>
          <w:tcPr>
            <w:tcW w:w="1009" w:type="dxa"/>
            <w:tcBorders>
              <w:top w:val="outset" w:color="000000" w:sz="8"/>
              <w:left w:val="outset" w:color="000000" w:sz="8"/>
              <w:bottom w:val="outset" w:color="000000" w:sz="8"/>
              <w:right w:val="outset" w:color="000000" w:sz="8"/>
            </w:tcBorders>
            <w:vAlign w:val="center"/>
          </w:tcPr>
          <w:bookmarkStart w:name="18010" w:id="18008"/>
          <w:p>
            <w:pPr>
              <w:spacing w:after="0"/>
              <w:ind w:left="0"/>
              <w:jc w:val="center"/>
            </w:pPr>
            <w:r>
              <w:rPr>
                <w:rFonts w:ascii="Arial"/>
                <w:b w:val="false"/>
                <w:i w:val="false"/>
                <w:color w:val="000000"/>
                <w:sz w:val="15"/>
              </w:rPr>
              <w:t xml:space="preserve"> </w:t>
            </w:r>
          </w:p>
          <w:bookmarkEnd w:id="18008"/>
        </w:tc>
        <w:tc>
          <w:tcPr>
            <w:tcW w:w="1417" w:type="dxa"/>
            <w:tcBorders>
              <w:top w:val="outset" w:color="000000" w:sz="8"/>
              <w:left w:val="outset" w:color="000000" w:sz="8"/>
              <w:bottom w:val="outset" w:color="000000" w:sz="8"/>
              <w:right w:val="outset" w:color="000000" w:sz="8"/>
            </w:tcBorders>
            <w:vAlign w:val="center"/>
          </w:tcPr>
          <w:bookmarkStart w:name="18011" w:id="18009"/>
          <w:p>
            <w:pPr>
              <w:spacing w:after="0"/>
              <w:ind w:left="0"/>
              <w:jc w:val="center"/>
            </w:pPr>
            <w:r>
              <w:rPr>
                <w:rFonts w:ascii="Arial"/>
                <w:b w:val="false"/>
                <w:i w:val="false"/>
                <w:color w:val="000000"/>
                <w:sz w:val="15"/>
              </w:rPr>
              <w:t xml:space="preserve"> </w:t>
            </w:r>
          </w:p>
          <w:bookmarkEnd w:id="18009"/>
        </w:tc>
        <w:tc>
          <w:tcPr>
            <w:tcW w:w="1306" w:type="dxa"/>
            <w:tcBorders>
              <w:top w:val="outset" w:color="000000" w:sz="8"/>
              <w:left w:val="outset" w:color="000000" w:sz="8"/>
              <w:bottom w:val="outset" w:color="000000" w:sz="8"/>
              <w:right w:val="outset" w:color="000000" w:sz="8"/>
            </w:tcBorders>
            <w:vAlign w:val="center"/>
          </w:tcPr>
          <w:bookmarkStart w:name="18012" w:id="18010"/>
          <w:p>
            <w:pPr>
              <w:spacing w:after="0"/>
              <w:ind w:left="0"/>
              <w:jc w:val="center"/>
            </w:pPr>
            <w:r>
              <w:rPr>
                <w:rFonts w:ascii="Arial"/>
                <w:b w:val="false"/>
                <w:i w:val="false"/>
                <w:color w:val="000000"/>
                <w:sz w:val="15"/>
              </w:rPr>
              <w:t xml:space="preserve"> </w:t>
            </w:r>
          </w:p>
          <w:bookmarkEnd w:id="1801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013" w:id="18011"/>
          <w:p>
            <w:pPr>
              <w:spacing w:after="0"/>
              <w:ind w:left="0"/>
              <w:jc w:val="center"/>
            </w:pPr>
            <w:r>
              <w:rPr>
                <w:rFonts w:ascii="Arial"/>
                <w:b w:val="false"/>
                <w:i w:val="false"/>
                <w:color w:val="000000"/>
                <w:sz w:val="15"/>
              </w:rPr>
              <w:t xml:space="preserve"> </w:t>
            </w:r>
          </w:p>
          <w:bookmarkEnd w:id="18011"/>
        </w:tc>
        <w:tc>
          <w:tcPr>
            <w:tcW w:w="919" w:type="dxa"/>
            <w:tcBorders>
              <w:top w:val="outset" w:color="000000" w:sz="8"/>
              <w:left w:val="outset" w:color="000000" w:sz="8"/>
              <w:bottom w:val="outset" w:color="000000" w:sz="8"/>
              <w:right w:val="outset" w:color="000000" w:sz="8"/>
            </w:tcBorders>
            <w:vAlign w:val="center"/>
          </w:tcPr>
          <w:bookmarkStart w:name="18014" w:id="18012"/>
          <w:p>
            <w:pPr>
              <w:spacing w:after="0"/>
              <w:ind w:left="0"/>
              <w:jc w:val="center"/>
            </w:pPr>
            <w:r>
              <w:rPr>
                <w:rFonts w:ascii="Arial"/>
                <w:b w:val="false"/>
                <w:i w:val="false"/>
                <w:color w:val="000000"/>
                <w:sz w:val="15"/>
              </w:rPr>
              <w:t xml:space="preserve"> </w:t>
            </w:r>
          </w:p>
          <w:bookmarkEnd w:id="18012"/>
        </w:tc>
        <w:tc>
          <w:tcPr>
            <w:tcW w:w="805" w:type="dxa"/>
            <w:tcBorders>
              <w:top w:val="outset" w:color="000000" w:sz="8"/>
              <w:left w:val="outset" w:color="000000" w:sz="8"/>
              <w:bottom w:val="outset" w:color="000000" w:sz="8"/>
              <w:right w:val="outset" w:color="000000" w:sz="8"/>
            </w:tcBorders>
            <w:vAlign w:val="center"/>
          </w:tcPr>
          <w:bookmarkStart w:name="18015" w:id="18013"/>
          <w:p>
            <w:pPr>
              <w:spacing w:after="0"/>
              <w:ind w:left="0"/>
              <w:jc w:val="center"/>
            </w:pPr>
            <w:r>
              <w:rPr>
                <w:rFonts w:ascii="Arial"/>
                <w:b w:val="false"/>
                <w:i w:val="false"/>
                <w:color w:val="000000"/>
                <w:sz w:val="15"/>
              </w:rPr>
              <w:t xml:space="preserve"> </w:t>
            </w:r>
          </w:p>
          <w:bookmarkEnd w:id="18013"/>
        </w:tc>
        <w:tc>
          <w:tcPr>
            <w:tcW w:w="1250" w:type="dxa"/>
            <w:tcBorders>
              <w:top w:val="outset" w:color="000000" w:sz="8"/>
              <w:left w:val="outset" w:color="000000" w:sz="8"/>
              <w:bottom w:val="outset" w:color="000000" w:sz="8"/>
              <w:right w:val="outset" w:color="000000" w:sz="8"/>
            </w:tcBorders>
            <w:vAlign w:val="center"/>
          </w:tcPr>
          <w:bookmarkStart w:name="18016" w:id="18014"/>
          <w:p>
            <w:pPr>
              <w:spacing w:after="0"/>
              <w:ind w:left="0"/>
              <w:jc w:val="left"/>
            </w:pPr>
            <w:r>
              <w:rPr>
                <w:rFonts w:ascii="Arial"/>
                <w:b w:val="false"/>
                <w:i w:val="false"/>
                <w:color w:val="000000"/>
                <w:sz w:val="15"/>
              </w:rPr>
              <w:t xml:space="preserve"> </w:t>
            </w:r>
          </w:p>
          <w:bookmarkEnd w:id="18014"/>
        </w:tc>
        <w:tc>
          <w:tcPr>
            <w:tcW w:w="1818" w:type="dxa"/>
            <w:tcBorders>
              <w:top w:val="outset" w:color="000000" w:sz="8"/>
              <w:left w:val="outset" w:color="000000" w:sz="8"/>
              <w:bottom w:val="outset" w:color="000000" w:sz="8"/>
              <w:right w:val="outset" w:color="000000" w:sz="8"/>
            </w:tcBorders>
            <w:vAlign w:val="center"/>
          </w:tcPr>
          <w:bookmarkStart w:name="18017" w:id="18015"/>
          <w:p>
            <w:pPr>
              <w:spacing w:after="0"/>
              <w:ind w:left="0"/>
              <w:jc w:val="left"/>
            </w:pPr>
            <w:r>
              <w:rPr>
                <w:rFonts w:ascii="Arial"/>
                <w:b w:val="false"/>
                <w:i w:val="false"/>
                <w:color w:val="000000"/>
                <w:sz w:val="15"/>
              </w:rPr>
              <w:t>проектні роботи</w:t>
            </w:r>
          </w:p>
          <w:bookmarkEnd w:id="18015"/>
        </w:tc>
        <w:tc>
          <w:tcPr>
            <w:tcW w:w="1417" w:type="dxa"/>
            <w:tcBorders>
              <w:top w:val="outset" w:color="000000" w:sz="8"/>
              <w:left w:val="outset" w:color="000000" w:sz="8"/>
              <w:bottom w:val="outset" w:color="000000" w:sz="8"/>
              <w:right w:val="outset" w:color="000000" w:sz="8"/>
            </w:tcBorders>
            <w:vAlign w:val="center"/>
          </w:tcPr>
          <w:bookmarkStart w:name="18018" w:id="18016"/>
          <w:p>
            <w:pPr>
              <w:spacing w:after="0"/>
              <w:ind w:left="0"/>
              <w:jc w:val="center"/>
            </w:pPr>
            <w:r>
              <w:rPr>
                <w:rFonts w:ascii="Arial"/>
                <w:b w:val="false"/>
                <w:i w:val="false"/>
                <w:color w:val="000000"/>
                <w:sz w:val="15"/>
              </w:rPr>
              <w:t xml:space="preserve"> </w:t>
            </w:r>
          </w:p>
          <w:bookmarkEnd w:id="18016"/>
        </w:tc>
        <w:tc>
          <w:tcPr>
            <w:tcW w:w="1009" w:type="dxa"/>
            <w:tcBorders>
              <w:top w:val="outset" w:color="000000" w:sz="8"/>
              <w:left w:val="outset" w:color="000000" w:sz="8"/>
              <w:bottom w:val="outset" w:color="000000" w:sz="8"/>
              <w:right w:val="outset" w:color="000000" w:sz="8"/>
            </w:tcBorders>
            <w:vAlign w:val="center"/>
          </w:tcPr>
          <w:bookmarkStart w:name="18019" w:id="18017"/>
          <w:p>
            <w:pPr>
              <w:spacing w:after="0"/>
              <w:ind w:left="0"/>
              <w:jc w:val="center"/>
            </w:pPr>
            <w:r>
              <w:rPr>
                <w:rFonts w:ascii="Arial"/>
                <w:b w:val="false"/>
                <w:i w:val="false"/>
                <w:color w:val="000000"/>
                <w:sz w:val="15"/>
              </w:rPr>
              <w:t xml:space="preserve"> </w:t>
            </w:r>
          </w:p>
          <w:bookmarkEnd w:id="18017"/>
        </w:tc>
        <w:tc>
          <w:tcPr>
            <w:tcW w:w="1417" w:type="dxa"/>
            <w:tcBorders>
              <w:top w:val="outset" w:color="000000" w:sz="8"/>
              <w:left w:val="outset" w:color="000000" w:sz="8"/>
              <w:bottom w:val="outset" w:color="000000" w:sz="8"/>
              <w:right w:val="outset" w:color="000000" w:sz="8"/>
            </w:tcBorders>
            <w:vAlign w:val="center"/>
          </w:tcPr>
          <w:bookmarkStart w:name="18020" w:id="18018"/>
          <w:p>
            <w:pPr>
              <w:spacing w:after="0"/>
              <w:ind w:left="0"/>
              <w:jc w:val="center"/>
            </w:pPr>
            <w:r>
              <w:rPr>
                <w:rFonts w:ascii="Arial"/>
                <w:b w:val="false"/>
                <w:i w:val="false"/>
                <w:color w:val="000000"/>
                <w:sz w:val="15"/>
              </w:rPr>
              <w:t xml:space="preserve"> </w:t>
            </w:r>
          </w:p>
          <w:bookmarkEnd w:id="18018"/>
        </w:tc>
        <w:tc>
          <w:tcPr>
            <w:tcW w:w="1306" w:type="dxa"/>
            <w:tcBorders>
              <w:top w:val="outset" w:color="000000" w:sz="8"/>
              <w:left w:val="outset" w:color="000000" w:sz="8"/>
              <w:bottom w:val="outset" w:color="000000" w:sz="8"/>
              <w:right w:val="outset" w:color="000000" w:sz="8"/>
            </w:tcBorders>
            <w:vAlign w:val="center"/>
          </w:tcPr>
          <w:bookmarkStart w:name="18021" w:id="18019"/>
          <w:p>
            <w:pPr>
              <w:spacing w:after="0"/>
              <w:ind w:left="0"/>
              <w:jc w:val="center"/>
            </w:pPr>
            <w:r>
              <w:rPr>
                <w:rFonts w:ascii="Arial"/>
                <w:b w:val="false"/>
                <w:i w:val="false"/>
                <w:color w:val="000000"/>
                <w:sz w:val="15"/>
              </w:rPr>
              <w:t>10,0</w:t>
            </w:r>
          </w:p>
          <w:bookmarkEnd w:id="180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022" w:id="18020"/>
          <w:p>
            <w:pPr>
              <w:spacing w:after="0"/>
              <w:ind w:left="0"/>
              <w:jc w:val="center"/>
            </w:pPr>
            <w:r>
              <w:rPr>
                <w:rFonts w:ascii="Arial"/>
                <w:b w:val="false"/>
                <w:i w:val="false"/>
                <w:color w:val="000000"/>
                <w:sz w:val="15"/>
              </w:rPr>
              <w:t>1517330</w:t>
            </w:r>
          </w:p>
          <w:bookmarkEnd w:id="18020"/>
        </w:tc>
        <w:tc>
          <w:tcPr>
            <w:tcW w:w="919" w:type="dxa"/>
            <w:tcBorders>
              <w:top w:val="outset" w:color="000000" w:sz="8"/>
              <w:left w:val="outset" w:color="000000" w:sz="8"/>
              <w:bottom w:val="outset" w:color="000000" w:sz="8"/>
              <w:right w:val="outset" w:color="000000" w:sz="8"/>
            </w:tcBorders>
            <w:vAlign w:val="center"/>
          </w:tcPr>
          <w:bookmarkStart w:name="18023" w:id="18021"/>
          <w:p>
            <w:pPr>
              <w:spacing w:after="0"/>
              <w:ind w:left="0"/>
              <w:jc w:val="center"/>
            </w:pPr>
            <w:r>
              <w:rPr>
                <w:rFonts w:ascii="Arial"/>
                <w:b w:val="false"/>
                <w:i w:val="false"/>
                <w:color w:val="000000"/>
                <w:sz w:val="15"/>
              </w:rPr>
              <w:t>7330</w:t>
            </w:r>
          </w:p>
          <w:bookmarkEnd w:id="18021"/>
        </w:tc>
        <w:tc>
          <w:tcPr>
            <w:tcW w:w="805" w:type="dxa"/>
            <w:tcBorders>
              <w:top w:val="outset" w:color="000000" w:sz="8"/>
              <w:left w:val="outset" w:color="000000" w:sz="8"/>
              <w:bottom w:val="outset" w:color="000000" w:sz="8"/>
              <w:right w:val="outset" w:color="000000" w:sz="8"/>
            </w:tcBorders>
            <w:vAlign w:val="center"/>
          </w:tcPr>
          <w:bookmarkStart w:name="18024" w:id="18022"/>
          <w:p>
            <w:pPr>
              <w:spacing w:after="0"/>
              <w:ind w:left="0"/>
              <w:jc w:val="center"/>
            </w:pPr>
            <w:r>
              <w:rPr>
                <w:rFonts w:ascii="Arial"/>
                <w:b w:val="false"/>
                <w:i w:val="false"/>
                <w:color w:val="000000"/>
                <w:sz w:val="15"/>
              </w:rPr>
              <w:t>0443</w:t>
            </w:r>
          </w:p>
          <w:bookmarkEnd w:id="18022"/>
        </w:tc>
        <w:tc>
          <w:tcPr>
            <w:tcW w:w="1250" w:type="dxa"/>
            <w:tcBorders>
              <w:top w:val="outset" w:color="000000" w:sz="8"/>
              <w:left w:val="outset" w:color="000000" w:sz="8"/>
              <w:bottom w:val="outset" w:color="000000" w:sz="8"/>
              <w:right w:val="outset" w:color="000000" w:sz="8"/>
            </w:tcBorders>
            <w:vAlign w:val="center"/>
          </w:tcPr>
          <w:bookmarkStart w:name="18025" w:id="18023"/>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8023"/>
        </w:tc>
        <w:tc>
          <w:tcPr>
            <w:tcW w:w="1818" w:type="dxa"/>
            <w:tcBorders>
              <w:top w:val="outset" w:color="000000" w:sz="8"/>
              <w:left w:val="outset" w:color="000000" w:sz="8"/>
              <w:bottom w:val="outset" w:color="000000" w:sz="8"/>
              <w:right w:val="outset" w:color="000000" w:sz="8"/>
            </w:tcBorders>
            <w:vAlign w:val="center"/>
          </w:tcPr>
          <w:bookmarkStart w:name="18026" w:id="18024"/>
          <w:p>
            <w:pPr>
              <w:spacing w:after="0"/>
              <w:ind w:left="0"/>
              <w:jc w:val="left"/>
            </w:pPr>
            <w:r>
              <w:rPr>
                <w:rFonts w:ascii="Arial"/>
                <w:b w:val="false"/>
                <w:i w:val="false"/>
                <w:color w:val="000000"/>
                <w:sz w:val="15"/>
              </w:rPr>
              <w:t>БУДІВНИЦТВО ДОРОГИ НА ВУЛ. ІЖЕВСЬКІЙ В ДАРНИЦЬКОМУ РАЙОНІ М. КИЄВА</w:t>
            </w:r>
          </w:p>
          <w:bookmarkEnd w:id="18024"/>
        </w:tc>
        <w:tc>
          <w:tcPr>
            <w:tcW w:w="1417" w:type="dxa"/>
            <w:tcBorders>
              <w:top w:val="outset" w:color="000000" w:sz="8"/>
              <w:left w:val="outset" w:color="000000" w:sz="8"/>
              <w:bottom w:val="outset" w:color="000000" w:sz="8"/>
              <w:right w:val="outset" w:color="000000" w:sz="8"/>
            </w:tcBorders>
            <w:vAlign w:val="center"/>
          </w:tcPr>
          <w:bookmarkStart w:name="18027" w:id="18025"/>
          <w:p>
            <w:pPr>
              <w:spacing w:after="0"/>
              <w:ind w:left="0"/>
              <w:jc w:val="center"/>
            </w:pPr>
            <w:r>
              <w:rPr>
                <w:rFonts w:ascii="Arial"/>
                <w:b w:val="false"/>
                <w:i w:val="false"/>
                <w:color w:val="000000"/>
                <w:sz w:val="15"/>
              </w:rPr>
              <w:t>50000,0</w:t>
            </w:r>
          </w:p>
          <w:bookmarkEnd w:id="18025"/>
        </w:tc>
        <w:tc>
          <w:tcPr>
            <w:tcW w:w="1009" w:type="dxa"/>
            <w:tcBorders>
              <w:top w:val="outset" w:color="000000" w:sz="8"/>
              <w:left w:val="outset" w:color="000000" w:sz="8"/>
              <w:bottom w:val="outset" w:color="000000" w:sz="8"/>
              <w:right w:val="outset" w:color="000000" w:sz="8"/>
            </w:tcBorders>
            <w:vAlign w:val="center"/>
          </w:tcPr>
          <w:bookmarkStart w:name="18028" w:id="18026"/>
          <w:p>
            <w:pPr>
              <w:spacing w:after="0"/>
              <w:ind w:left="0"/>
              <w:jc w:val="center"/>
            </w:pPr>
            <w:r>
              <w:rPr>
                <w:rFonts w:ascii="Arial"/>
                <w:b w:val="false"/>
                <w:i w:val="false"/>
                <w:color w:val="000000"/>
                <w:sz w:val="15"/>
              </w:rPr>
              <w:t>99,8</w:t>
            </w:r>
          </w:p>
          <w:bookmarkEnd w:id="18026"/>
        </w:tc>
        <w:tc>
          <w:tcPr>
            <w:tcW w:w="1417" w:type="dxa"/>
            <w:tcBorders>
              <w:top w:val="outset" w:color="000000" w:sz="8"/>
              <w:left w:val="outset" w:color="000000" w:sz="8"/>
              <w:bottom w:val="outset" w:color="000000" w:sz="8"/>
              <w:right w:val="outset" w:color="000000" w:sz="8"/>
            </w:tcBorders>
            <w:vAlign w:val="center"/>
          </w:tcPr>
          <w:bookmarkStart w:name="18029" w:id="18027"/>
          <w:p>
            <w:pPr>
              <w:spacing w:after="0"/>
              <w:ind w:left="0"/>
              <w:jc w:val="center"/>
            </w:pPr>
            <w:r>
              <w:rPr>
                <w:rFonts w:ascii="Arial"/>
                <w:b w:val="false"/>
                <w:i w:val="false"/>
                <w:color w:val="000000"/>
                <w:sz w:val="15"/>
              </w:rPr>
              <w:t>49885,0</w:t>
            </w:r>
          </w:p>
          <w:bookmarkEnd w:id="18027"/>
        </w:tc>
        <w:tc>
          <w:tcPr>
            <w:tcW w:w="1306" w:type="dxa"/>
            <w:tcBorders>
              <w:top w:val="outset" w:color="000000" w:sz="8"/>
              <w:left w:val="outset" w:color="000000" w:sz="8"/>
              <w:bottom w:val="outset" w:color="000000" w:sz="8"/>
              <w:right w:val="outset" w:color="000000" w:sz="8"/>
            </w:tcBorders>
            <w:vAlign w:val="center"/>
          </w:tcPr>
          <w:bookmarkStart w:name="18030" w:id="18028"/>
          <w:p>
            <w:pPr>
              <w:spacing w:after="0"/>
              <w:ind w:left="0"/>
              <w:jc w:val="center"/>
            </w:pPr>
            <w:r>
              <w:rPr>
                <w:rFonts w:ascii="Arial"/>
                <w:b w:val="false"/>
                <w:i w:val="false"/>
                <w:color w:val="000000"/>
                <w:sz w:val="15"/>
              </w:rPr>
              <w:t>110,0</w:t>
            </w:r>
          </w:p>
          <w:bookmarkEnd w:id="1802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031" w:id="18029"/>
          <w:p>
            <w:pPr>
              <w:spacing w:after="0"/>
              <w:ind w:left="0"/>
              <w:jc w:val="center"/>
            </w:pPr>
            <w:r>
              <w:rPr>
                <w:rFonts w:ascii="Arial"/>
                <w:b w:val="false"/>
                <w:i w:val="false"/>
                <w:color w:val="000000"/>
                <w:sz w:val="15"/>
              </w:rPr>
              <w:t xml:space="preserve"> </w:t>
            </w:r>
          </w:p>
          <w:bookmarkEnd w:id="18029"/>
        </w:tc>
        <w:tc>
          <w:tcPr>
            <w:tcW w:w="919" w:type="dxa"/>
            <w:tcBorders>
              <w:top w:val="outset" w:color="000000" w:sz="8"/>
              <w:left w:val="outset" w:color="000000" w:sz="8"/>
              <w:bottom w:val="outset" w:color="000000" w:sz="8"/>
              <w:right w:val="outset" w:color="000000" w:sz="8"/>
            </w:tcBorders>
            <w:vAlign w:val="center"/>
          </w:tcPr>
          <w:bookmarkStart w:name="18032" w:id="18030"/>
          <w:p>
            <w:pPr>
              <w:spacing w:after="0"/>
              <w:ind w:left="0"/>
              <w:jc w:val="center"/>
            </w:pPr>
            <w:r>
              <w:rPr>
                <w:rFonts w:ascii="Arial"/>
                <w:b w:val="false"/>
                <w:i w:val="false"/>
                <w:color w:val="000000"/>
                <w:sz w:val="15"/>
              </w:rPr>
              <w:t xml:space="preserve"> </w:t>
            </w:r>
          </w:p>
          <w:bookmarkEnd w:id="18030"/>
        </w:tc>
        <w:tc>
          <w:tcPr>
            <w:tcW w:w="805" w:type="dxa"/>
            <w:tcBorders>
              <w:top w:val="outset" w:color="000000" w:sz="8"/>
              <w:left w:val="outset" w:color="000000" w:sz="8"/>
              <w:bottom w:val="outset" w:color="000000" w:sz="8"/>
              <w:right w:val="outset" w:color="000000" w:sz="8"/>
            </w:tcBorders>
            <w:vAlign w:val="center"/>
          </w:tcPr>
          <w:bookmarkStart w:name="18033" w:id="18031"/>
          <w:p>
            <w:pPr>
              <w:spacing w:after="0"/>
              <w:ind w:left="0"/>
              <w:jc w:val="center"/>
            </w:pPr>
            <w:r>
              <w:rPr>
                <w:rFonts w:ascii="Arial"/>
                <w:b w:val="false"/>
                <w:i w:val="false"/>
                <w:color w:val="000000"/>
                <w:sz w:val="15"/>
              </w:rPr>
              <w:t xml:space="preserve"> </w:t>
            </w:r>
          </w:p>
          <w:bookmarkEnd w:id="18031"/>
        </w:tc>
        <w:tc>
          <w:tcPr>
            <w:tcW w:w="1250" w:type="dxa"/>
            <w:tcBorders>
              <w:top w:val="outset" w:color="000000" w:sz="8"/>
              <w:left w:val="outset" w:color="000000" w:sz="8"/>
              <w:bottom w:val="outset" w:color="000000" w:sz="8"/>
              <w:right w:val="outset" w:color="000000" w:sz="8"/>
            </w:tcBorders>
            <w:vAlign w:val="center"/>
          </w:tcPr>
          <w:bookmarkStart w:name="18034" w:id="18032"/>
          <w:p>
            <w:pPr>
              <w:spacing w:after="0"/>
              <w:ind w:left="0"/>
              <w:jc w:val="left"/>
            </w:pPr>
            <w:r>
              <w:rPr>
                <w:rFonts w:ascii="Arial"/>
                <w:b w:val="false"/>
                <w:i w:val="false"/>
                <w:color w:val="000000"/>
                <w:sz w:val="15"/>
              </w:rPr>
              <w:t xml:space="preserve"> </w:t>
            </w:r>
          </w:p>
          <w:bookmarkEnd w:id="18032"/>
        </w:tc>
        <w:tc>
          <w:tcPr>
            <w:tcW w:w="1818" w:type="dxa"/>
            <w:tcBorders>
              <w:top w:val="outset" w:color="000000" w:sz="8"/>
              <w:left w:val="outset" w:color="000000" w:sz="8"/>
              <w:bottom w:val="outset" w:color="000000" w:sz="8"/>
              <w:right w:val="outset" w:color="000000" w:sz="8"/>
            </w:tcBorders>
            <w:vAlign w:val="center"/>
          </w:tcPr>
          <w:bookmarkStart w:name="18035" w:id="18033"/>
          <w:p>
            <w:pPr>
              <w:spacing w:after="0"/>
              <w:ind w:left="0"/>
              <w:jc w:val="left"/>
            </w:pPr>
            <w:r>
              <w:rPr>
                <w:rFonts w:ascii="Arial"/>
                <w:b w:val="false"/>
                <w:i w:val="false"/>
                <w:color w:val="000000"/>
                <w:sz w:val="15"/>
              </w:rPr>
              <w:t>у тому числі:</w:t>
            </w:r>
          </w:p>
          <w:bookmarkEnd w:id="18033"/>
        </w:tc>
        <w:tc>
          <w:tcPr>
            <w:tcW w:w="1417" w:type="dxa"/>
            <w:tcBorders>
              <w:top w:val="outset" w:color="000000" w:sz="8"/>
              <w:left w:val="outset" w:color="000000" w:sz="8"/>
              <w:bottom w:val="outset" w:color="000000" w:sz="8"/>
              <w:right w:val="outset" w:color="000000" w:sz="8"/>
            </w:tcBorders>
            <w:vAlign w:val="center"/>
          </w:tcPr>
          <w:bookmarkStart w:name="18036" w:id="18034"/>
          <w:p>
            <w:pPr>
              <w:spacing w:after="0"/>
              <w:ind w:left="0"/>
              <w:jc w:val="center"/>
            </w:pPr>
            <w:r>
              <w:rPr>
                <w:rFonts w:ascii="Arial"/>
                <w:b w:val="false"/>
                <w:i w:val="false"/>
                <w:color w:val="000000"/>
                <w:sz w:val="15"/>
              </w:rPr>
              <w:t xml:space="preserve"> </w:t>
            </w:r>
          </w:p>
          <w:bookmarkEnd w:id="18034"/>
        </w:tc>
        <w:tc>
          <w:tcPr>
            <w:tcW w:w="1009" w:type="dxa"/>
            <w:tcBorders>
              <w:top w:val="outset" w:color="000000" w:sz="8"/>
              <w:left w:val="outset" w:color="000000" w:sz="8"/>
              <w:bottom w:val="outset" w:color="000000" w:sz="8"/>
              <w:right w:val="outset" w:color="000000" w:sz="8"/>
            </w:tcBorders>
            <w:vAlign w:val="center"/>
          </w:tcPr>
          <w:bookmarkStart w:name="18037" w:id="18035"/>
          <w:p>
            <w:pPr>
              <w:spacing w:after="0"/>
              <w:ind w:left="0"/>
              <w:jc w:val="center"/>
            </w:pPr>
            <w:r>
              <w:rPr>
                <w:rFonts w:ascii="Arial"/>
                <w:b w:val="false"/>
                <w:i w:val="false"/>
                <w:color w:val="000000"/>
                <w:sz w:val="15"/>
              </w:rPr>
              <w:t xml:space="preserve"> </w:t>
            </w:r>
          </w:p>
          <w:bookmarkEnd w:id="18035"/>
        </w:tc>
        <w:tc>
          <w:tcPr>
            <w:tcW w:w="1417" w:type="dxa"/>
            <w:tcBorders>
              <w:top w:val="outset" w:color="000000" w:sz="8"/>
              <w:left w:val="outset" w:color="000000" w:sz="8"/>
              <w:bottom w:val="outset" w:color="000000" w:sz="8"/>
              <w:right w:val="outset" w:color="000000" w:sz="8"/>
            </w:tcBorders>
            <w:vAlign w:val="center"/>
          </w:tcPr>
          <w:bookmarkStart w:name="18038" w:id="18036"/>
          <w:p>
            <w:pPr>
              <w:spacing w:after="0"/>
              <w:ind w:left="0"/>
              <w:jc w:val="center"/>
            </w:pPr>
            <w:r>
              <w:rPr>
                <w:rFonts w:ascii="Arial"/>
                <w:b w:val="false"/>
                <w:i w:val="false"/>
                <w:color w:val="000000"/>
                <w:sz w:val="15"/>
              </w:rPr>
              <w:t xml:space="preserve"> </w:t>
            </w:r>
          </w:p>
          <w:bookmarkEnd w:id="18036"/>
        </w:tc>
        <w:tc>
          <w:tcPr>
            <w:tcW w:w="1306" w:type="dxa"/>
            <w:tcBorders>
              <w:top w:val="outset" w:color="000000" w:sz="8"/>
              <w:left w:val="outset" w:color="000000" w:sz="8"/>
              <w:bottom w:val="outset" w:color="000000" w:sz="8"/>
              <w:right w:val="outset" w:color="000000" w:sz="8"/>
            </w:tcBorders>
            <w:vAlign w:val="center"/>
          </w:tcPr>
          <w:bookmarkStart w:name="18039" w:id="18037"/>
          <w:p>
            <w:pPr>
              <w:spacing w:after="0"/>
              <w:ind w:left="0"/>
              <w:jc w:val="center"/>
            </w:pPr>
            <w:r>
              <w:rPr>
                <w:rFonts w:ascii="Arial"/>
                <w:b w:val="false"/>
                <w:i w:val="false"/>
                <w:color w:val="000000"/>
                <w:sz w:val="15"/>
              </w:rPr>
              <w:t xml:space="preserve"> </w:t>
            </w:r>
          </w:p>
          <w:bookmarkEnd w:id="1803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040" w:id="18038"/>
          <w:p>
            <w:pPr>
              <w:spacing w:after="0"/>
              <w:ind w:left="0"/>
              <w:jc w:val="center"/>
            </w:pPr>
            <w:r>
              <w:rPr>
                <w:rFonts w:ascii="Arial"/>
                <w:b w:val="false"/>
                <w:i w:val="false"/>
                <w:color w:val="000000"/>
                <w:sz w:val="15"/>
              </w:rPr>
              <w:t xml:space="preserve"> </w:t>
            </w:r>
          </w:p>
          <w:bookmarkEnd w:id="18038"/>
        </w:tc>
        <w:tc>
          <w:tcPr>
            <w:tcW w:w="919" w:type="dxa"/>
            <w:tcBorders>
              <w:top w:val="outset" w:color="000000" w:sz="8"/>
              <w:left w:val="outset" w:color="000000" w:sz="8"/>
              <w:bottom w:val="outset" w:color="000000" w:sz="8"/>
              <w:right w:val="outset" w:color="000000" w:sz="8"/>
            </w:tcBorders>
            <w:vAlign w:val="center"/>
          </w:tcPr>
          <w:bookmarkStart w:name="18041" w:id="18039"/>
          <w:p>
            <w:pPr>
              <w:spacing w:after="0"/>
              <w:ind w:left="0"/>
              <w:jc w:val="center"/>
            </w:pPr>
            <w:r>
              <w:rPr>
                <w:rFonts w:ascii="Arial"/>
                <w:b w:val="false"/>
                <w:i w:val="false"/>
                <w:color w:val="000000"/>
                <w:sz w:val="15"/>
              </w:rPr>
              <w:t xml:space="preserve"> </w:t>
            </w:r>
          </w:p>
          <w:bookmarkEnd w:id="18039"/>
        </w:tc>
        <w:tc>
          <w:tcPr>
            <w:tcW w:w="805" w:type="dxa"/>
            <w:tcBorders>
              <w:top w:val="outset" w:color="000000" w:sz="8"/>
              <w:left w:val="outset" w:color="000000" w:sz="8"/>
              <w:bottom w:val="outset" w:color="000000" w:sz="8"/>
              <w:right w:val="outset" w:color="000000" w:sz="8"/>
            </w:tcBorders>
            <w:vAlign w:val="center"/>
          </w:tcPr>
          <w:bookmarkStart w:name="18042" w:id="18040"/>
          <w:p>
            <w:pPr>
              <w:spacing w:after="0"/>
              <w:ind w:left="0"/>
              <w:jc w:val="center"/>
            </w:pPr>
            <w:r>
              <w:rPr>
                <w:rFonts w:ascii="Arial"/>
                <w:b w:val="false"/>
                <w:i w:val="false"/>
                <w:color w:val="000000"/>
                <w:sz w:val="15"/>
              </w:rPr>
              <w:t xml:space="preserve"> </w:t>
            </w:r>
          </w:p>
          <w:bookmarkEnd w:id="18040"/>
        </w:tc>
        <w:tc>
          <w:tcPr>
            <w:tcW w:w="1250" w:type="dxa"/>
            <w:tcBorders>
              <w:top w:val="outset" w:color="000000" w:sz="8"/>
              <w:left w:val="outset" w:color="000000" w:sz="8"/>
              <w:bottom w:val="outset" w:color="000000" w:sz="8"/>
              <w:right w:val="outset" w:color="000000" w:sz="8"/>
            </w:tcBorders>
            <w:vAlign w:val="center"/>
          </w:tcPr>
          <w:bookmarkStart w:name="18043" w:id="18041"/>
          <w:p>
            <w:pPr>
              <w:spacing w:after="0"/>
              <w:ind w:left="0"/>
              <w:jc w:val="left"/>
            </w:pPr>
            <w:r>
              <w:rPr>
                <w:rFonts w:ascii="Arial"/>
                <w:b w:val="false"/>
                <w:i w:val="false"/>
                <w:color w:val="000000"/>
                <w:sz w:val="15"/>
              </w:rPr>
              <w:t xml:space="preserve"> </w:t>
            </w:r>
          </w:p>
          <w:bookmarkEnd w:id="18041"/>
        </w:tc>
        <w:tc>
          <w:tcPr>
            <w:tcW w:w="1818" w:type="dxa"/>
            <w:tcBorders>
              <w:top w:val="outset" w:color="000000" w:sz="8"/>
              <w:left w:val="outset" w:color="000000" w:sz="8"/>
              <w:bottom w:val="outset" w:color="000000" w:sz="8"/>
              <w:right w:val="outset" w:color="000000" w:sz="8"/>
            </w:tcBorders>
            <w:vAlign w:val="center"/>
          </w:tcPr>
          <w:bookmarkStart w:name="18044" w:id="18042"/>
          <w:p>
            <w:pPr>
              <w:spacing w:after="0"/>
              <w:ind w:left="0"/>
              <w:jc w:val="left"/>
            </w:pPr>
            <w:r>
              <w:rPr>
                <w:rFonts w:ascii="Arial"/>
                <w:b w:val="false"/>
                <w:i w:val="false"/>
                <w:color w:val="000000"/>
                <w:sz w:val="15"/>
              </w:rPr>
              <w:t>проектні роботи</w:t>
            </w:r>
          </w:p>
          <w:bookmarkEnd w:id="18042"/>
        </w:tc>
        <w:tc>
          <w:tcPr>
            <w:tcW w:w="1417" w:type="dxa"/>
            <w:tcBorders>
              <w:top w:val="outset" w:color="000000" w:sz="8"/>
              <w:left w:val="outset" w:color="000000" w:sz="8"/>
              <w:bottom w:val="outset" w:color="000000" w:sz="8"/>
              <w:right w:val="outset" w:color="000000" w:sz="8"/>
            </w:tcBorders>
            <w:vAlign w:val="center"/>
          </w:tcPr>
          <w:bookmarkStart w:name="18045" w:id="18043"/>
          <w:p>
            <w:pPr>
              <w:spacing w:after="0"/>
              <w:ind w:left="0"/>
              <w:jc w:val="center"/>
            </w:pPr>
            <w:r>
              <w:rPr>
                <w:rFonts w:ascii="Arial"/>
                <w:b w:val="false"/>
                <w:i w:val="false"/>
                <w:color w:val="000000"/>
                <w:sz w:val="15"/>
              </w:rPr>
              <w:t xml:space="preserve"> </w:t>
            </w:r>
          </w:p>
          <w:bookmarkEnd w:id="18043"/>
        </w:tc>
        <w:tc>
          <w:tcPr>
            <w:tcW w:w="1009" w:type="dxa"/>
            <w:tcBorders>
              <w:top w:val="outset" w:color="000000" w:sz="8"/>
              <w:left w:val="outset" w:color="000000" w:sz="8"/>
              <w:bottom w:val="outset" w:color="000000" w:sz="8"/>
              <w:right w:val="outset" w:color="000000" w:sz="8"/>
            </w:tcBorders>
            <w:vAlign w:val="center"/>
          </w:tcPr>
          <w:bookmarkStart w:name="18046" w:id="18044"/>
          <w:p>
            <w:pPr>
              <w:spacing w:after="0"/>
              <w:ind w:left="0"/>
              <w:jc w:val="center"/>
            </w:pPr>
            <w:r>
              <w:rPr>
                <w:rFonts w:ascii="Arial"/>
                <w:b w:val="false"/>
                <w:i w:val="false"/>
                <w:color w:val="000000"/>
                <w:sz w:val="15"/>
              </w:rPr>
              <w:t xml:space="preserve"> </w:t>
            </w:r>
          </w:p>
          <w:bookmarkEnd w:id="18044"/>
        </w:tc>
        <w:tc>
          <w:tcPr>
            <w:tcW w:w="1417" w:type="dxa"/>
            <w:tcBorders>
              <w:top w:val="outset" w:color="000000" w:sz="8"/>
              <w:left w:val="outset" w:color="000000" w:sz="8"/>
              <w:bottom w:val="outset" w:color="000000" w:sz="8"/>
              <w:right w:val="outset" w:color="000000" w:sz="8"/>
            </w:tcBorders>
            <w:vAlign w:val="center"/>
          </w:tcPr>
          <w:bookmarkStart w:name="18047" w:id="18045"/>
          <w:p>
            <w:pPr>
              <w:spacing w:after="0"/>
              <w:ind w:left="0"/>
              <w:jc w:val="center"/>
            </w:pPr>
            <w:r>
              <w:rPr>
                <w:rFonts w:ascii="Arial"/>
                <w:b w:val="false"/>
                <w:i w:val="false"/>
                <w:color w:val="000000"/>
                <w:sz w:val="15"/>
              </w:rPr>
              <w:t xml:space="preserve"> </w:t>
            </w:r>
          </w:p>
          <w:bookmarkEnd w:id="18045"/>
        </w:tc>
        <w:tc>
          <w:tcPr>
            <w:tcW w:w="1306" w:type="dxa"/>
            <w:tcBorders>
              <w:top w:val="outset" w:color="000000" w:sz="8"/>
              <w:left w:val="outset" w:color="000000" w:sz="8"/>
              <w:bottom w:val="outset" w:color="000000" w:sz="8"/>
              <w:right w:val="outset" w:color="000000" w:sz="8"/>
            </w:tcBorders>
            <w:vAlign w:val="center"/>
          </w:tcPr>
          <w:bookmarkStart w:name="18048" w:id="18046"/>
          <w:p>
            <w:pPr>
              <w:spacing w:after="0"/>
              <w:ind w:left="0"/>
              <w:jc w:val="center"/>
            </w:pPr>
            <w:r>
              <w:rPr>
                <w:rFonts w:ascii="Arial"/>
                <w:b w:val="false"/>
                <w:i w:val="false"/>
                <w:color w:val="000000"/>
                <w:sz w:val="15"/>
              </w:rPr>
              <w:t>110,0</w:t>
            </w:r>
          </w:p>
          <w:bookmarkEnd w:id="1804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049" w:id="18047"/>
          <w:p>
            <w:pPr>
              <w:spacing w:after="0"/>
              <w:ind w:left="0"/>
              <w:jc w:val="center"/>
            </w:pPr>
            <w:r>
              <w:rPr>
                <w:rFonts w:ascii="Arial"/>
                <w:b w:val="false"/>
                <w:i w:val="false"/>
                <w:color w:val="000000"/>
                <w:sz w:val="15"/>
              </w:rPr>
              <w:t>1517330</w:t>
            </w:r>
          </w:p>
          <w:bookmarkEnd w:id="18047"/>
        </w:tc>
        <w:tc>
          <w:tcPr>
            <w:tcW w:w="919" w:type="dxa"/>
            <w:tcBorders>
              <w:top w:val="outset" w:color="000000" w:sz="8"/>
              <w:left w:val="outset" w:color="000000" w:sz="8"/>
              <w:bottom w:val="outset" w:color="000000" w:sz="8"/>
              <w:right w:val="outset" w:color="000000" w:sz="8"/>
            </w:tcBorders>
            <w:vAlign w:val="center"/>
          </w:tcPr>
          <w:bookmarkStart w:name="18050" w:id="18048"/>
          <w:p>
            <w:pPr>
              <w:spacing w:after="0"/>
              <w:ind w:left="0"/>
              <w:jc w:val="center"/>
            </w:pPr>
            <w:r>
              <w:rPr>
                <w:rFonts w:ascii="Arial"/>
                <w:b w:val="false"/>
                <w:i w:val="false"/>
                <w:color w:val="000000"/>
                <w:sz w:val="15"/>
              </w:rPr>
              <w:t>7330</w:t>
            </w:r>
          </w:p>
          <w:bookmarkEnd w:id="18048"/>
        </w:tc>
        <w:tc>
          <w:tcPr>
            <w:tcW w:w="805" w:type="dxa"/>
            <w:tcBorders>
              <w:top w:val="outset" w:color="000000" w:sz="8"/>
              <w:left w:val="outset" w:color="000000" w:sz="8"/>
              <w:bottom w:val="outset" w:color="000000" w:sz="8"/>
              <w:right w:val="outset" w:color="000000" w:sz="8"/>
            </w:tcBorders>
            <w:vAlign w:val="center"/>
          </w:tcPr>
          <w:bookmarkStart w:name="18051" w:id="18049"/>
          <w:p>
            <w:pPr>
              <w:spacing w:after="0"/>
              <w:ind w:left="0"/>
              <w:jc w:val="center"/>
            </w:pPr>
            <w:r>
              <w:rPr>
                <w:rFonts w:ascii="Arial"/>
                <w:b w:val="false"/>
                <w:i w:val="false"/>
                <w:color w:val="000000"/>
                <w:sz w:val="15"/>
              </w:rPr>
              <w:t>0443</w:t>
            </w:r>
          </w:p>
          <w:bookmarkEnd w:id="18049"/>
        </w:tc>
        <w:tc>
          <w:tcPr>
            <w:tcW w:w="1250" w:type="dxa"/>
            <w:tcBorders>
              <w:top w:val="outset" w:color="000000" w:sz="8"/>
              <w:left w:val="outset" w:color="000000" w:sz="8"/>
              <w:bottom w:val="outset" w:color="000000" w:sz="8"/>
              <w:right w:val="outset" w:color="000000" w:sz="8"/>
            </w:tcBorders>
            <w:vAlign w:val="center"/>
          </w:tcPr>
          <w:bookmarkStart w:name="18052" w:id="18050"/>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8050"/>
        </w:tc>
        <w:tc>
          <w:tcPr>
            <w:tcW w:w="1818" w:type="dxa"/>
            <w:tcBorders>
              <w:top w:val="outset" w:color="000000" w:sz="8"/>
              <w:left w:val="outset" w:color="000000" w:sz="8"/>
              <w:bottom w:val="outset" w:color="000000" w:sz="8"/>
              <w:right w:val="outset" w:color="000000" w:sz="8"/>
            </w:tcBorders>
            <w:vAlign w:val="center"/>
          </w:tcPr>
          <w:bookmarkStart w:name="18053" w:id="18051"/>
          <w:p>
            <w:pPr>
              <w:spacing w:after="0"/>
              <w:ind w:left="0"/>
              <w:jc w:val="left"/>
            </w:pPr>
            <w:r>
              <w:rPr>
                <w:rFonts w:ascii="Arial"/>
                <w:b w:val="false"/>
                <w:i w:val="false"/>
                <w:color w:val="000000"/>
                <w:sz w:val="15"/>
              </w:rPr>
              <w:t>ОБСТЕЖЕННЯ ТА УКРІПЛЕННЯ РУСЛОВИХ ОПОР ПІД МОСТОВИМИ ПЕРЕХОДАМИ ЧЕРЕЗ Р. ДНІПРО У М. КИЄВІ</w:t>
            </w:r>
          </w:p>
          <w:bookmarkEnd w:id="18051"/>
        </w:tc>
        <w:tc>
          <w:tcPr>
            <w:tcW w:w="1417" w:type="dxa"/>
            <w:tcBorders>
              <w:top w:val="outset" w:color="000000" w:sz="8"/>
              <w:left w:val="outset" w:color="000000" w:sz="8"/>
              <w:bottom w:val="outset" w:color="000000" w:sz="8"/>
              <w:right w:val="outset" w:color="000000" w:sz="8"/>
            </w:tcBorders>
            <w:vAlign w:val="center"/>
          </w:tcPr>
          <w:bookmarkStart w:name="18054" w:id="18052"/>
          <w:p>
            <w:pPr>
              <w:spacing w:after="0"/>
              <w:ind w:left="0"/>
              <w:jc w:val="center"/>
            </w:pPr>
            <w:r>
              <w:rPr>
                <w:rFonts w:ascii="Arial"/>
                <w:b w:val="false"/>
                <w:i w:val="false"/>
                <w:color w:val="000000"/>
                <w:sz w:val="15"/>
              </w:rPr>
              <w:t>100000,0</w:t>
            </w:r>
          </w:p>
          <w:bookmarkEnd w:id="18052"/>
        </w:tc>
        <w:tc>
          <w:tcPr>
            <w:tcW w:w="1009" w:type="dxa"/>
            <w:tcBorders>
              <w:top w:val="outset" w:color="000000" w:sz="8"/>
              <w:left w:val="outset" w:color="000000" w:sz="8"/>
              <w:bottom w:val="outset" w:color="000000" w:sz="8"/>
              <w:right w:val="outset" w:color="000000" w:sz="8"/>
            </w:tcBorders>
            <w:vAlign w:val="center"/>
          </w:tcPr>
          <w:bookmarkStart w:name="18055" w:id="18053"/>
          <w:p>
            <w:pPr>
              <w:spacing w:after="0"/>
              <w:ind w:left="0"/>
              <w:jc w:val="center"/>
            </w:pPr>
            <w:r>
              <w:rPr>
                <w:rFonts w:ascii="Arial"/>
                <w:b w:val="false"/>
                <w:i w:val="false"/>
                <w:color w:val="000000"/>
                <w:sz w:val="15"/>
              </w:rPr>
              <w:t>99,9</w:t>
            </w:r>
          </w:p>
          <w:bookmarkEnd w:id="18053"/>
        </w:tc>
        <w:tc>
          <w:tcPr>
            <w:tcW w:w="1417" w:type="dxa"/>
            <w:tcBorders>
              <w:top w:val="outset" w:color="000000" w:sz="8"/>
              <w:left w:val="outset" w:color="000000" w:sz="8"/>
              <w:bottom w:val="outset" w:color="000000" w:sz="8"/>
              <w:right w:val="outset" w:color="000000" w:sz="8"/>
            </w:tcBorders>
            <w:vAlign w:val="center"/>
          </w:tcPr>
          <w:bookmarkStart w:name="18056" w:id="18054"/>
          <w:p>
            <w:pPr>
              <w:spacing w:after="0"/>
              <w:ind w:left="0"/>
              <w:jc w:val="center"/>
            </w:pPr>
            <w:r>
              <w:rPr>
                <w:rFonts w:ascii="Arial"/>
                <w:b w:val="false"/>
                <w:i w:val="false"/>
                <w:color w:val="000000"/>
                <w:sz w:val="15"/>
              </w:rPr>
              <w:t>99940,0</w:t>
            </w:r>
          </w:p>
          <w:bookmarkEnd w:id="18054"/>
        </w:tc>
        <w:tc>
          <w:tcPr>
            <w:tcW w:w="1306" w:type="dxa"/>
            <w:tcBorders>
              <w:top w:val="outset" w:color="000000" w:sz="8"/>
              <w:left w:val="outset" w:color="000000" w:sz="8"/>
              <w:bottom w:val="outset" w:color="000000" w:sz="8"/>
              <w:right w:val="outset" w:color="000000" w:sz="8"/>
            </w:tcBorders>
            <w:vAlign w:val="center"/>
          </w:tcPr>
          <w:bookmarkStart w:name="18057" w:id="18055"/>
          <w:p>
            <w:pPr>
              <w:spacing w:after="0"/>
              <w:ind w:left="0"/>
              <w:jc w:val="center"/>
            </w:pPr>
            <w:r>
              <w:rPr>
                <w:rFonts w:ascii="Arial"/>
                <w:b w:val="false"/>
                <w:i w:val="false"/>
                <w:color w:val="000000"/>
                <w:sz w:val="15"/>
              </w:rPr>
              <w:t>10,0</w:t>
            </w:r>
          </w:p>
          <w:bookmarkEnd w:id="180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058" w:id="18056"/>
          <w:p>
            <w:pPr>
              <w:spacing w:after="0"/>
              <w:ind w:left="0"/>
              <w:jc w:val="center"/>
            </w:pPr>
            <w:r>
              <w:rPr>
                <w:rFonts w:ascii="Arial"/>
                <w:b w:val="false"/>
                <w:i w:val="false"/>
                <w:color w:val="000000"/>
                <w:sz w:val="15"/>
              </w:rPr>
              <w:t xml:space="preserve"> </w:t>
            </w:r>
          </w:p>
          <w:bookmarkEnd w:id="18056"/>
        </w:tc>
        <w:tc>
          <w:tcPr>
            <w:tcW w:w="919" w:type="dxa"/>
            <w:tcBorders>
              <w:top w:val="outset" w:color="000000" w:sz="8"/>
              <w:left w:val="outset" w:color="000000" w:sz="8"/>
              <w:bottom w:val="outset" w:color="000000" w:sz="8"/>
              <w:right w:val="outset" w:color="000000" w:sz="8"/>
            </w:tcBorders>
            <w:vAlign w:val="center"/>
          </w:tcPr>
          <w:bookmarkStart w:name="18059" w:id="18057"/>
          <w:p>
            <w:pPr>
              <w:spacing w:after="0"/>
              <w:ind w:left="0"/>
              <w:jc w:val="center"/>
            </w:pPr>
            <w:r>
              <w:rPr>
                <w:rFonts w:ascii="Arial"/>
                <w:b w:val="false"/>
                <w:i w:val="false"/>
                <w:color w:val="000000"/>
                <w:sz w:val="15"/>
              </w:rPr>
              <w:t xml:space="preserve"> </w:t>
            </w:r>
          </w:p>
          <w:bookmarkEnd w:id="18057"/>
        </w:tc>
        <w:tc>
          <w:tcPr>
            <w:tcW w:w="805" w:type="dxa"/>
            <w:tcBorders>
              <w:top w:val="outset" w:color="000000" w:sz="8"/>
              <w:left w:val="outset" w:color="000000" w:sz="8"/>
              <w:bottom w:val="outset" w:color="000000" w:sz="8"/>
              <w:right w:val="outset" w:color="000000" w:sz="8"/>
            </w:tcBorders>
            <w:vAlign w:val="center"/>
          </w:tcPr>
          <w:bookmarkStart w:name="18060" w:id="18058"/>
          <w:p>
            <w:pPr>
              <w:spacing w:after="0"/>
              <w:ind w:left="0"/>
              <w:jc w:val="center"/>
            </w:pPr>
            <w:r>
              <w:rPr>
                <w:rFonts w:ascii="Arial"/>
                <w:b w:val="false"/>
                <w:i w:val="false"/>
                <w:color w:val="000000"/>
                <w:sz w:val="15"/>
              </w:rPr>
              <w:t xml:space="preserve"> </w:t>
            </w:r>
          </w:p>
          <w:bookmarkEnd w:id="18058"/>
        </w:tc>
        <w:tc>
          <w:tcPr>
            <w:tcW w:w="1250" w:type="dxa"/>
            <w:tcBorders>
              <w:top w:val="outset" w:color="000000" w:sz="8"/>
              <w:left w:val="outset" w:color="000000" w:sz="8"/>
              <w:bottom w:val="outset" w:color="000000" w:sz="8"/>
              <w:right w:val="outset" w:color="000000" w:sz="8"/>
            </w:tcBorders>
            <w:vAlign w:val="center"/>
          </w:tcPr>
          <w:bookmarkStart w:name="18061" w:id="18059"/>
          <w:p>
            <w:pPr>
              <w:spacing w:after="0"/>
              <w:ind w:left="0"/>
              <w:jc w:val="left"/>
            </w:pPr>
            <w:r>
              <w:rPr>
                <w:rFonts w:ascii="Arial"/>
                <w:b w:val="false"/>
                <w:i w:val="false"/>
                <w:color w:val="000000"/>
                <w:sz w:val="15"/>
              </w:rPr>
              <w:t xml:space="preserve"> </w:t>
            </w:r>
          </w:p>
          <w:bookmarkEnd w:id="18059"/>
        </w:tc>
        <w:tc>
          <w:tcPr>
            <w:tcW w:w="1818" w:type="dxa"/>
            <w:tcBorders>
              <w:top w:val="outset" w:color="000000" w:sz="8"/>
              <w:left w:val="outset" w:color="000000" w:sz="8"/>
              <w:bottom w:val="outset" w:color="000000" w:sz="8"/>
              <w:right w:val="outset" w:color="000000" w:sz="8"/>
            </w:tcBorders>
            <w:vAlign w:val="center"/>
          </w:tcPr>
          <w:bookmarkStart w:name="18062" w:id="18060"/>
          <w:p>
            <w:pPr>
              <w:spacing w:after="0"/>
              <w:ind w:left="0"/>
              <w:jc w:val="left"/>
            </w:pPr>
            <w:r>
              <w:rPr>
                <w:rFonts w:ascii="Arial"/>
                <w:b w:val="false"/>
                <w:i w:val="false"/>
                <w:color w:val="000000"/>
                <w:sz w:val="15"/>
              </w:rPr>
              <w:t>у тому числі:</w:t>
            </w:r>
          </w:p>
          <w:bookmarkEnd w:id="18060"/>
        </w:tc>
        <w:tc>
          <w:tcPr>
            <w:tcW w:w="1417" w:type="dxa"/>
            <w:tcBorders>
              <w:top w:val="outset" w:color="000000" w:sz="8"/>
              <w:left w:val="outset" w:color="000000" w:sz="8"/>
              <w:bottom w:val="outset" w:color="000000" w:sz="8"/>
              <w:right w:val="outset" w:color="000000" w:sz="8"/>
            </w:tcBorders>
            <w:vAlign w:val="center"/>
          </w:tcPr>
          <w:bookmarkStart w:name="18063" w:id="18061"/>
          <w:p>
            <w:pPr>
              <w:spacing w:after="0"/>
              <w:ind w:left="0"/>
              <w:jc w:val="center"/>
            </w:pPr>
            <w:r>
              <w:rPr>
                <w:rFonts w:ascii="Arial"/>
                <w:b w:val="false"/>
                <w:i w:val="false"/>
                <w:color w:val="000000"/>
                <w:sz w:val="15"/>
              </w:rPr>
              <w:t xml:space="preserve"> </w:t>
            </w:r>
          </w:p>
          <w:bookmarkEnd w:id="18061"/>
        </w:tc>
        <w:tc>
          <w:tcPr>
            <w:tcW w:w="1009" w:type="dxa"/>
            <w:tcBorders>
              <w:top w:val="outset" w:color="000000" w:sz="8"/>
              <w:left w:val="outset" w:color="000000" w:sz="8"/>
              <w:bottom w:val="outset" w:color="000000" w:sz="8"/>
              <w:right w:val="outset" w:color="000000" w:sz="8"/>
            </w:tcBorders>
            <w:vAlign w:val="center"/>
          </w:tcPr>
          <w:bookmarkStart w:name="18064" w:id="18062"/>
          <w:p>
            <w:pPr>
              <w:spacing w:after="0"/>
              <w:ind w:left="0"/>
              <w:jc w:val="center"/>
            </w:pPr>
            <w:r>
              <w:rPr>
                <w:rFonts w:ascii="Arial"/>
                <w:b w:val="false"/>
                <w:i w:val="false"/>
                <w:color w:val="000000"/>
                <w:sz w:val="15"/>
              </w:rPr>
              <w:t xml:space="preserve"> </w:t>
            </w:r>
          </w:p>
          <w:bookmarkEnd w:id="18062"/>
        </w:tc>
        <w:tc>
          <w:tcPr>
            <w:tcW w:w="1417" w:type="dxa"/>
            <w:tcBorders>
              <w:top w:val="outset" w:color="000000" w:sz="8"/>
              <w:left w:val="outset" w:color="000000" w:sz="8"/>
              <w:bottom w:val="outset" w:color="000000" w:sz="8"/>
              <w:right w:val="outset" w:color="000000" w:sz="8"/>
            </w:tcBorders>
            <w:vAlign w:val="center"/>
          </w:tcPr>
          <w:bookmarkStart w:name="18065" w:id="18063"/>
          <w:p>
            <w:pPr>
              <w:spacing w:after="0"/>
              <w:ind w:left="0"/>
              <w:jc w:val="center"/>
            </w:pPr>
            <w:r>
              <w:rPr>
                <w:rFonts w:ascii="Arial"/>
                <w:b w:val="false"/>
                <w:i w:val="false"/>
                <w:color w:val="000000"/>
                <w:sz w:val="15"/>
              </w:rPr>
              <w:t xml:space="preserve"> </w:t>
            </w:r>
          </w:p>
          <w:bookmarkEnd w:id="18063"/>
        </w:tc>
        <w:tc>
          <w:tcPr>
            <w:tcW w:w="1306" w:type="dxa"/>
            <w:tcBorders>
              <w:top w:val="outset" w:color="000000" w:sz="8"/>
              <w:left w:val="outset" w:color="000000" w:sz="8"/>
              <w:bottom w:val="outset" w:color="000000" w:sz="8"/>
              <w:right w:val="outset" w:color="000000" w:sz="8"/>
            </w:tcBorders>
            <w:vAlign w:val="center"/>
          </w:tcPr>
          <w:bookmarkStart w:name="18066" w:id="18064"/>
          <w:p>
            <w:pPr>
              <w:spacing w:after="0"/>
              <w:ind w:left="0"/>
              <w:jc w:val="center"/>
            </w:pPr>
            <w:r>
              <w:rPr>
                <w:rFonts w:ascii="Arial"/>
                <w:b w:val="false"/>
                <w:i w:val="false"/>
                <w:color w:val="000000"/>
                <w:sz w:val="15"/>
              </w:rPr>
              <w:t xml:space="preserve"> </w:t>
            </w:r>
          </w:p>
          <w:bookmarkEnd w:id="1806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067" w:id="18065"/>
          <w:p>
            <w:pPr>
              <w:spacing w:after="0"/>
              <w:ind w:left="0"/>
              <w:jc w:val="center"/>
            </w:pPr>
            <w:r>
              <w:rPr>
                <w:rFonts w:ascii="Arial"/>
                <w:b w:val="false"/>
                <w:i w:val="false"/>
                <w:color w:val="000000"/>
                <w:sz w:val="15"/>
              </w:rPr>
              <w:t xml:space="preserve"> </w:t>
            </w:r>
          </w:p>
          <w:bookmarkEnd w:id="18065"/>
        </w:tc>
        <w:tc>
          <w:tcPr>
            <w:tcW w:w="919" w:type="dxa"/>
            <w:tcBorders>
              <w:top w:val="outset" w:color="000000" w:sz="8"/>
              <w:left w:val="outset" w:color="000000" w:sz="8"/>
              <w:bottom w:val="outset" w:color="000000" w:sz="8"/>
              <w:right w:val="outset" w:color="000000" w:sz="8"/>
            </w:tcBorders>
            <w:vAlign w:val="center"/>
          </w:tcPr>
          <w:bookmarkStart w:name="18068" w:id="18066"/>
          <w:p>
            <w:pPr>
              <w:spacing w:after="0"/>
              <w:ind w:left="0"/>
              <w:jc w:val="center"/>
            </w:pPr>
            <w:r>
              <w:rPr>
                <w:rFonts w:ascii="Arial"/>
                <w:b w:val="false"/>
                <w:i w:val="false"/>
                <w:color w:val="000000"/>
                <w:sz w:val="15"/>
              </w:rPr>
              <w:t xml:space="preserve"> </w:t>
            </w:r>
          </w:p>
          <w:bookmarkEnd w:id="18066"/>
        </w:tc>
        <w:tc>
          <w:tcPr>
            <w:tcW w:w="805" w:type="dxa"/>
            <w:tcBorders>
              <w:top w:val="outset" w:color="000000" w:sz="8"/>
              <w:left w:val="outset" w:color="000000" w:sz="8"/>
              <w:bottom w:val="outset" w:color="000000" w:sz="8"/>
              <w:right w:val="outset" w:color="000000" w:sz="8"/>
            </w:tcBorders>
            <w:vAlign w:val="center"/>
          </w:tcPr>
          <w:bookmarkStart w:name="18069" w:id="18067"/>
          <w:p>
            <w:pPr>
              <w:spacing w:after="0"/>
              <w:ind w:left="0"/>
              <w:jc w:val="center"/>
            </w:pPr>
            <w:r>
              <w:rPr>
                <w:rFonts w:ascii="Arial"/>
                <w:b w:val="false"/>
                <w:i w:val="false"/>
                <w:color w:val="000000"/>
                <w:sz w:val="15"/>
              </w:rPr>
              <w:t xml:space="preserve"> </w:t>
            </w:r>
          </w:p>
          <w:bookmarkEnd w:id="18067"/>
        </w:tc>
        <w:tc>
          <w:tcPr>
            <w:tcW w:w="1250" w:type="dxa"/>
            <w:tcBorders>
              <w:top w:val="outset" w:color="000000" w:sz="8"/>
              <w:left w:val="outset" w:color="000000" w:sz="8"/>
              <w:bottom w:val="outset" w:color="000000" w:sz="8"/>
              <w:right w:val="outset" w:color="000000" w:sz="8"/>
            </w:tcBorders>
            <w:vAlign w:val="center"/>
          </w:tcPr>
          <w:bookmarkStart w:name="18070" w:id="18068"/>
          <w:p>
            <w:pPr>
              <w:spacing w:after="0"/>
              <w:ind w:left="0"/>
              <w:jc w:val="left"/>
            </w:pPr>
            <w:r>
              <w:rPr>
                <w:rFonts w:ascii="Arial"/>
                <w:b w:val="false"/>
                <w:i w:val="false"/>
                <w:color w:val="000000"/>
                <w:sz w:val="15"/>
              </w:rPr>
              <w:t xml:space="preserve"> </w:t>
            </w:r>
          </w:p>
          <w:bookmarkEnd w:id="18068"/>
        </w:tc>
        <w:tc>
          <w:tcPr>
            <w:tcW w:w="1818" w:type="dxa"/>
            <w:tcBorders>
              <w:top w:val="outset" w:color="000000" w:sz="8"/>
              <w:left w:val="outset" w:color="000000" w:sz="8"/>
              <w:bottom w:val="outset" w:color="000000" w:sz="8"/>
              <w:right w:val="outset" w:color="000000" w:sz="8"/>
            </w:tcBorders>
            <w:vAlign w:val="center"/>
          </w:tcPr>
          <w:bookmarkStart w:name="18071" w:id="18069"/>
          <w:p>
            <w:pPr>
              <w:spacing w:after="0"/>
              <w:ind w:left="0"/>
              <w:jc w:val="left"/>
            </w:pPr>
            <w:r>
              <w:rPr>
                <w:rFonts w:ascii="Arial"/>
                <w:b w:val="false"/>
                <w:i w:val="false"/>
                <w:color w:val="000000"/>
                <w:sz w:val="15"/>
              </w:rPr>
              <w:t>проектні роботи</w:t>
            </w:r>
          </w:p>
          <w:bookmarkEnd w:id="18069"/>
        </w:tc>
        <w:tc>
          <w:tcPr>
            <w:tcW w:w="1417" w:type="dxa"/>
            <w:tcBorders>
              <w:top w:val="outset" w:color="000000" w:sz="8"/>
              <w:left w:val="outset" w:color="000000" w:sz="8"/>
              <w:bottom w:val="outset" w:color="000000" w:sz="8"/>
              <w:right w:val="outset" w:color="000000" w:sz="8"/>
            </w:tcBorders>
            <w:vAlign w:val="center"/>
          </w:tcPr>
          <w:bookmarkStart w:name="18072" w:id="18070"/>
          <w:p>
            <w:pPr>
              <w:spacing w:after="0"/>
              <w:ind w:left="0"/>
              <w:jc w:val="center"/>
            </w:pPr>
            <w:r>
              <w:rPr>
                <w:rFonts w:ascii="Arial"/>
                <w:b w:val="false"/>
                <w:i w:val="false"/>
                <w:color w:val="000000"/>
                <w:sz w:val="15"/>
              </w:rPr>
              <w:t xml:space="preserve"> </w:t>
            </w:r>
          </w:p>
          <w:bookmarkEnd w:id="18070"/>
        </w:tc>
        <w:tc>
          <w:tcPr>
            <w:tcW w:w="1009" w:type="dxa"/>
            <w:tcBorders>
              <w:top w:val="outset" w:color="000000" w:sz="8"/>
              <w:left w:val="outset" w:color="000000" w:sz="8"/>
              <w:bottom w:val="outset" w:color="000000" w:sz="8"/>
              <w:right w:val="outset" w:color="000000" w:sz="8"/>
            </w:tcBorders>
            <w:vAlign w:val="center"/>
          </w:tcPr>
          <w:bookmarkStart w:name="18073" w:id="18071"/>
          <w:p>
            <w:pPr>
              <w:spacing w:after="0"/>
              <w:ind w:left="0"/>
              <w:jc w:val="center"/>
            </w:pPr>
            <w:r>
              <w:rPr>
                <w:rFonts w:ascii="Arial"/>
                <w:b w:val="false"/>
                <w:i w:val="false"/>
                <w:color w:val="000000"/>
                <w:sz w:val="15"/>
              </w:rPr>
              <w:t xml:space="preserve"> </w:t>
            </w:r>
          </w:p>
          <w:bookmarkEnd w:id="18071"/>
        </w:tc>
        <w:tc>
          <w:tcPr>
            <w:tcW w:w="1417" w:type="dxa"/>
            <w:tcBorders>
              <w:top w:val="outset" w:color="000000" w:sz="8"/>
              <w:left w:val="outset" w:color="000000" w:sz="8"/>
              <w:bottom w:val="outset" w:color="000000" w:sz="8"/>
              <w:right w:val="outset" w:color="000000" w:sz="8"/>
            </w:tcBorders>
            <w:vAlign w:val="center"/>
          </w:tcPr>
          <w:bookmarkStart w:name="18074" w:id="18072"/>
          <w:p>
            <w:pPr>
              <w:spacing w:after="0"/>
              <w:ind w:left="0"/>
              <w:jc w:val="center"/>
            </w:pPr>
            <w:r>
              <w:rPr>
                <w:rFonts w:ascii="Arial"/>
                <w:b w:val="false"/>
                <w:i w:val="false"/>
                <w:color w:val="000000"/>
                <w:sz w:val="15"/>
              </w:rPr>
              <w:t xml:space="preserve"> </w:t>
            </w:r>
          </w:p>
          <w:bookmarkEnd w:id="18072"/>
        </w:tc>
        <w:tc>
          <w:tcPr>
            <w:tcW w:w="1306" w:type="dxa"/>
            <w:tcBorders>
              <w:top w:val="outset" w:color="000000" w:sz="8"/>
              <w:left w:val="outset" w:color="000000" w:sz="8"/>
              <w:bottom w:val="outset" w:color="000000" w:sz="8"/>
              <w:right w:val="outset" w:color="000000" w:sz="8"/>
            </w:tcBorders>
            <w:vAlign w:val="center"/>
          </w:tcPr>
          <w:bookmarkStart w:name="18075" w:id="18073"/>
          <w:p>
            <w:pPr>
              <w:spacing w:after="0"/>
              <w:ind w:left="0"/>
              <w:jc w:val="center"/>
            </w:pPr>
            <w:r>
              <w:rPr>
                <w:rFonts w:ascii="Arial"/>
                <w:b w:val="false"/>
                <w:i w:val="false"/>
                <w:color w:val="000000"/>
                <w:sz w:val="15"/>
              </w:rPr>
              <w:t>10,0</w:t>
            </w:r>
          </w:p>
          <w:bookmarkEnd w:id="1807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076" w:id="18074"/>
          <w:p>
            <w:pPr>
              <w:spacing w:after="0"/>
              <w:ind w:left="0"/>
              <w:jc w:val="center"/>
            </w:pPr>
            <w:r>
              <w:rPr>
                <w:rFonts w:ascii="Arial"/>
                <w:b w:val="false"/>
                <w:i w:val="false"/>
                <w:color w:val="000000"/>
                <w:sz w:val="15"/>
              </w:rPr>
              <w:t>1517330</w:t>
            </w:r>
          </w:p>
          <w:bookmarkEnd w:id="18074"/>
        </w:tc>
        <w:tc>
          <w:tcPr>
            <w:tcW w:w="919" w:type="dxa"/>
            <w:tcBorders>
              <w:top w:val="outset" w:color="000000" w:sz="8"/>
              <w:left w:val="outset" w:color="000000" w:sz="8"/>
              <w:bottom w:val="outset" w:color="000000" w:sz="8"/>
              <w:right w:val="outset" w:color="000000" w:sz="8"/>
            </w:tcBorders>
            <w:vAlign w:val="center"/>
          </w:tcPr>
          <w:bookmarkStart w:name="18077" w:id="18075"/>
          <w:p>
            <w:pPr>
              <w:spacing w:after="0"/>
              <w:ind w:left="0"/>
              <w:jc w:val="center"/>
            </w:pPr>
            <w:r>
              <w:rPr>
                <w:rFonts w:ascii="Arial"/>
                <w:b w:val="false"/>
                <w:i w:val="false"/>
                <w:color w:val="000000"/>
                <w:sz w:val="15"/>
              </w:rPr>
              <w:t>7330</w:t>
            </w:r>
          </w:p>
          <w:bookmarkEnd w:id="18075"/>
        </w:tc>
        <w:tc>
          <w:tcPr>
            <w:tcW w:w="805" w:type="dxa"/>
            <w:tcBorders>
              <w:top w:val="outset" w:color="000000" w:sz="8"/>
              <w:left w:val="outset" w:color="000000" w:sz="8"/>
              <w:bottom w:val="outset" w:color="000000" w:sz="8"/>
              <w:right w:val="outset" w:color="000000" w:sz="8"/>
            </w:tcBorders>
            <w:vAlign w:val="center"/>
          </w:tcPr>
          <w:bookmarkStart w:name="18078" w:id="18076"/>
          <w:p>
            <w:pPr>
              <w:spacing w:after="0"/>
              <w:ind w:left="0"/>
              <w:jc w:val="center"/>
            </w:pPr>
            <w:r>
              <w:rPr>
                <w:rFonts w:ascii="Arial"/>
                <w:b w:val="false"/>
                <w:i w:val="false"/>
                <w:color w:val="000000"/>
                <w:sz w:val="15"/>
              </w:rPr>
              <w:t>0443</w:t>
            </w:r>
          </w:p>
          <w:bookmarkEnd w:id="18076"/>
        </w:tc>
        <w:tc>
          <w:tcPr>
            <w:tcW w:w="1250" w:type="dxa"/>
            <w:tcBorders>
              <w:top w:val="outset" w:color="000000" w:sz="8"/>
              <w:left w:val="outset" w:color="000000" w:sz="8"/>
              <w:bottom w:val="outset" w:color="000000" w:sz="8"/>
              <w:right w:val="outset" w:color="000000" w:sz="8"/>
            </w:tcBorders>
            <w:vAlign w:val="center"/>
          </w:tcPr>
          <w:bookmarkStart w:name="18079" w:id="18077"/>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8077"/>
        </w:tc>
        <w:tc>
          <w:tcPr>
            <w:tcW w:w="1818" w:type="dxa"/>
            <w:tcBorders>
              <w:top w:val="outset" w:color="000000" w:sz="8"/>
              <w:left w:val="outset" w:color="000000" w:sz="8"/>
              <w:bottom w:val="outset" w:color="000000" w:sz="8"/>
              <w:right w:val="outset" w:color="000000" w:sz="8"/>
            </w:tcBorders>
            <w:vAlign w:val="center"/>
          </w:tcPr>
          <w:bookmarkStart w:name="18080" w:id="18078"/>
          <w:p>
            <w:pPr>
              <w:spacing w:after="0"/>
              <w:ind w:left="0"/>
              <w:jc w:val="left"/>
            </w:pPr>
            <w:r>
              <w:rPr>
                <w:rFonts w:ascii="Arial"/>
                <w:b w:val="false"/>
                <w:i w:val="false"/>
                <w:color w:val="000000"/>
                <w:sz w:val="15"/>
              </w:rPr>
              <w:t>ПРОДОВЖЕННЯ ВУЛ. СУЗДАЛЬСЬКОЇ ДО ПОВІТРОФЛОТСЬКОГО ПРОСПЕКТУ З БУДІВНИЦТВОМ ШЛЯХОПРОВОДУ ЧЕРЕЗ ЗАЛІЗНИЧНІ КОЛІЇ</w:t>
            </w:r>
          </w:p>
          <w:bookmarkEnd w:id="18078"/>
        </w:tc>
        <w:tc>
          <w:tcPr>
            <w:tcW w:w="1417" w:type="dxa"/>
            <w:tcBorders>
              <w:top w:val="outset" w:color="000000" w:sz="8"/>
              <w:left w:val="outset" w:color="000000" w:sz="8"/>
              <w:bottom w:val="outset" w:color="000000" w:sz="8"/>
              <w:right w:val="outset" w:color="000000" w:sz="8"/>
            </w:tcBorders>
            <w:vAlign w:val="center"/>
          </w:tcPr>
          <w:bookmarkStart w:name="18081" w:id="18079"/>
          <w:p>
            <w:pPr>
              <w:spacing w:after="0"/>
              <w:ind w:left="0"/>
              <w:jc w:val="center"/>
            </w:pPr>
            <w:r>
              <w:rPr>
                <w:rFonts w:ascii="Arial"/>
                <w:b w:val="false"/>
                <w:i w:val="false"/>
                <w:color w:val="000000"/>
                <w:sz w:val="15"/>
              </w:rPr>
              <w:t>350000,0</w:t>
            </w:r>
          </w:p>
          <w:bookmarkEnd w:id="18079"/>
        </w:tc>
        <w:tc>
          <w:tcPr>
            <w:tcW w:w="1009" w:type="dxa"/>
            <w:tcBorders>
              <w:top w:val="outset" w:color="000000" w:sz="8"/>
              <w:left w:val="outset" w:color="000000" w:sz="8"/>
              <w:bottom w:val="outset" w:color="000000" w:sz="8"/>
              <w:right w:val="outset" w:color="000000" w:sz="8"/>
            </w:tcBorders>
            <w:vAlign w:val="center"/>
          </w:tcPr>
          <w:bookmarkStart w:name="18082" w:id="18080"/>
          <w:p>
            <w:pPr>
              <w:spacing w:after="0"/>
              <w:ind w:left="0"/>
              <w:jc w:val="center"/>
            </w:pPr>
            <w:r>
              <w:rPr>
                <w:rFonts w:ascii="Arial"/>
                <w:b w:val="false"/>
                <w:i w:val="false"/>
                <w:color w:val="000000"/>
                <w:sz w:val="15"/>
              </w:rPr>
              <w:t>99,4</w:t>
            </w:r>
          </w:p>
          <w:bookmarkEnd w:id="18080"/>
        </w:tc>
        <w:tc>
          <w:tcPr>
            <w:tcW w:w="1417" w:type="dxa"/>
            <w:tcBorders>
              <w:top w:val="outset" w:color="000000" w:sz="8"/>
              <w:left w:val="outset" w:color="000000" w:sz="8"/>
              <w:bottom w:val="outset" w:color="000000" w:sz="8"/>
              <w:right w:val="outset" w:color="000000" w:sz="8"/>
            </w:tcBorders>
            <w:vAlign w:val="center"/>
          </w:tcPr>
          <w:bookmarkStart w:name="18083" w:id="18081"/>
          <w:p>
            <w:pPr>
              <w:spacing w:after="0"/>
              <w:ind w:left="0"/>
              <w:jc w:val="center"/>
            </w:pPr>
            <w:r>
              <w:rPr>
                <w:rFonts w:ascii="Arial"/>
                <w:b w:val="false"/>
                <w:i w:val="false"/>
                <w:color w:val="000000"/>
                <w:sz w:val="15"/>
              </w:rPr>
              <w:t>347854,6</w:t>
            </w:r>
          </w:p>
          <w:bookmarkEnd w:id="18081"/>
        </w:tc>
        <w:tc>
          <w:tcPr>
            <w:tcW w:w="1306" w:type="dxa"/>
            <w:tcBorders>
              <w:top w:val="outset" w:color="000000" w:sz="8"/>
              <w:left w:val="outset" w:color="000000" w:sz="8"/>
              <w:bottom w:val="outset" w:color="000000" w:sz="8"/>
              <w:right w:val="outset" w:color="000000" w:sz="8"/>
            </w:tcBorders>
            <w:vAlign w:val="center"/>
          </w:tcPr>
          <w:bookmarkStart w:name="18084" w:id="18082"/>
          <w:p>
            <w:pPr>
              <w:spacing w:after="0"/>
              <w:ind w:left="0"/>
              <w:jc w:val="center"/>
            </w:pPr>
            <w:r>
              <w:rPr>
                <w:rFonts w:ascii="Arial"/>
                <w:b w:val="false"/>
                <w:i w:val="false"/>
                <w:color w:val="000000"/>
                <w:sz w:val="15"/>
              </w:rPr>
              <w:t>110,0</w:t>
            </w:r>
          </w:p>
          <w:bookmarkEnd w:id="1808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085" w:id="18083"/>
          <w:p>
            <w:pPr>
              <w:spacing w:after="0"/>
              <w:ind w:left="0"/>
              <w:jc w:val="center"/>
            </w:pPr>
            <w:r>
              <w:rPr>
                <w:rFonts w:ascii="Arial"/>
                <w:b w:val="false"/>
                <w:i w:val="false"/>
                <w:color w:val="000000"/>
                <w:sz w:val="15"/>
              </w:rPr>
              <w:t xml:space="preserve"> </w:t>
            </w:r>
          </w:p>
          <w:bookmarkEnd w:id="18083"/>
        </w:tc>
        <w:tc>
          <w:tcPr>
            <w:tcW w:w="919" w:type="dxa"/>
            <w:tcBorders>
              <w:top w:val="outset" w:color="000000" w:sz="8"/>
              <w:left w:val="outset" w:color="000000" w:sz="8"/>
              <w:bottom w:val="outset" w:color="000000" w:sz="8"/>
              <w:right w:val="outset" w:color="000000" w:sz="8"/>
            </w:tcBorders>
            <w:vAlign w:val="center"/>
          </w:tcPr>
          <w:bookmarkStart w:name="18086" w:id="18084"/>
          <w:p>
            <w:pPr>
              <w:spacing w:after="0"/>
              <w:ind w:left="0"/>
              <w:jc w:val="center"/>
            </w:pPr>
            <w:r>
              <w:rPr>
                <w:rFonts w:ascii="Arial"/>
                <w:b w:val="false"/>
                <w:i w:val="false"/>
                <w:color w:val="000000"/>
                <w:sz w:val="15"/>
              </w:rPr>
              <w:t xml:space="preserve"> </w:t>
            </w:r>
          </w:p>
          <w:bookmarkEnd w:id="18084"/>
        </w:tc>
        <w:tc>
          <w:tcPr>
            <w:tcW w:w="805" w:type="dxa"/>
            <w:tcBorders>
              <w:top w:val="outset" w:color="000000" w:sz="8"/>
              <w:left w:val="outset" w:color="000000" w:sz="8"/>
              <w:bottom w:val="outset" w:color="000000" w:sz="8"/>
              <w:right w:val="outset" w:color="000000" w:sz="8"/>
            </w:tcBorders>
            <w:vAlign w:val="center"/>
          </w:tcPr>
          <w:bookmarkStart w:name="18087" w:id="18085"/>
          <w:p>
            <w:pPr>
              <w:spacing w:after="0"/>
              <w:ind w:left="0"/>
              <w:jc w:val="center"/>
            </w:pPr>
            <w:r>
              <w:rPr>
                <w:rFonts w:ascii="Arial"/>
                <w:b w:val="false"/>
                <w:i w:val="false"/>
                <w:color w:val="000000"/>
                <w:sz w:val="15"/>
              </w:rPr>
              <w:t xml:space="preserve"> </w:t>
            </w:r>
          </w:p>
          <w:bookmarkEnd w:id="18085"/>
        </w:tc>
        <w:tc>
          <w:tcPr>
            <w:tcW w:w="1250" w:type="dxa"/>
            <w:tcBorders>
              <w:top w:val="outset" w:color="000000" w:sz="8"/>
              <w:left w:val="outset" w:color="000000" w:sz="8"/>
              <w:bottom w:val="outset" w:color="000000" w:sz="8"/>
              <w:right w:val="outset" w:color="000000" w:sz="8"/>
            </w:tcBorders>
            <w:vAlign w:val="center"/>
          </w:tcPr>
          <w:bookmarkStart w:name="18088" w:id="18086"/>
          <w:p>
            <w:pPr>
              <w:spacing w:after="0"/>
              <w:ind w:left="0"/>
              <w:jc w:val="left"/>
            </w:pPr>
            <w:r>
              <w:rPr>
                <w:rFonts w:ascii="Arial"/>
                <w:b w:val="false"/>
                <w:i w:val="false"/>
                <w:color w:val="000000"/>
                <w:sz w:val="15"/>
              </w:rPr>
              <w:t xml:space="preserve"> </w:t>
            </w:r>
          </w:p>
          <w:bookmarkEnd w:id="18086"/>
        </w:tc>
        <w:tc>
          <w:tcPr>
            <w:tcW w:w="1818" w:type="dxa"/>
            <w:tcBorders>
              <w:top w:val="outset" w:color="000000" w:sz="8"/>
              <w:left w:val="outset" w:color="000000" w:sz="8"/>
              <w:bottom w:val="outset" w:color="000000" w:sz="8"/>
              <w:right w:val="outset" w:color="000000" w:sz="8"/>
            </w:tcBorders>
            <w:vAlign w:val="center"/>
          </w:tcPr>
          <w:bookmarkStart w:name="18089" w:id="18087"/>
          <w:p>
            <w:pPr>
              <w:spacing w:after="0"/>
              <w:ind w:left="0"/>
              <w:jc w:val="left"/>
            </w:pPr>
            <w:r>
              <w:rPr>
                <w:rFonts w:ascii="Arial"/>
                <w:b w:val="false"/>
                <w:i w:val="false"/>
                <w:color w:val="000000"/>
                <w:sz w:val="15"/>
              </w:rPr>
              <w:t>у тому числі:</w:t>
            </w:r>
          </w:p>
          <w:bookmarkEnd w:id="18087"/>
        </w:tc>
        <w:tc>
          <w:tcPr>
            <w:tcW w:w="1417" w:type="dxa"/>
            <w:tcBorders>
              <w:top w:val="outset" w:color="000000" w:sz="8"/>
              <w:left w:val="outset" w:color="000000" w:sz="8"/>
              <w:bottom w:val="outset" w:color="000000" w:sz="8"/>
              <w:right w:val="outset" w:color="000000" w:sz="8"/>
            </w:tcBorders>
            <w:vAlign w:val="center"/>
          </w:tcPr>
          <w:bookmarkStart w:name="18090" w:id="18088"/>
          <w:p>
            <w:pPr>
              <w:spacing w:after="0"/>
              <w:ind w:left="0"/>
              <w:jc w:val="center"/>
            </w:pPr>
            <w:r>
              <w:rPr>
                <w:rFonts w:ascii="Arial"/>
                <w:b w:val="false"/>
                <w:i w:val="false"/>
                <w:color w:val="000000"/>
                <w:sz w:val="15"/>
              </w:rPr>
              <w:t xml:space="preserve"> </w:t>
            </w:r>
          </w:p>
          <w:bookmarkEnd w:id="18088"/>
        </w:tc>
        <w:tc>
          <w:tcPr>
            <w:tcW w:w="1009" w:type="dxa"/>
            <w:tcBorders>
              <w:top w:val="outset" w:color="000000" w:sz="8"/>
              <w:left w:val="outset" w:color="000000" w:sz="8"/>
              <w:bottom w:val="outset" w:color="000000" w:sz="8"/>
              <w:right w:val="outset" w:color="000000" w:sz="8"/>
            </w:tcBorders>
            <w:vAlign w:val="center"/>
          </w:tcPr>
          <w:bookmarkStart w:name="18091" w:id="18089"/>
          <w:p>
            <w:pPr>
              <w:spacing w:after="0"/>
              <w:ind w:left="0"/>
              <w:jc w:val="center"/>
            </w:pPr>
            <w:r>
              <w:rPr>
                <w:rFonts w:ascii="Arial"/>
                <w:b w:val="false"/>
                <w:i w:val="false"/>
                <w:color w:val="000000"/>
                <w:sz w:val="15"/>
              </w:rPr>
              <w:t xml:space="preserve"> </w:t>
            </w:r>
          </w:p>
          <w:bookmarkEnd w:id="18089"/>
        </w:tc>
        <w:tc>
          <w:tcPr>
            <w:tcW w:w="1417" w:type="dxa"/>
            <w:tcBorders>
              <w:top w:val="outset" w:color="000000" w:sz="8"/>
              <w:left w:val="outset" w:color="000000" w:sz="8"/>
              <w:bottom w:val="outset" w:color="000000" w:sz="8"/>
              <w:right w:val="outset" w:color="000000" w:sz="8"/>
            </w:tcBorders>
            <w:vAlign w:val="center"/>
          </w:tcPr>
          <w:bookmarkStart w:name="18092" w:id="18090"/>
          <w:p>
            <w:pPr>
              <w:spacing w:after="0"/>
              <w:ind w:left="0"/>
              <w:jc w:val="center"/>
            </w:pPr>
            <w:r>
              <w:rPr>
                <w:rFonts w:ascii="Arial"/>
                <w:b w:val="false"/>
                <w:i w:val="false"/>
                <w:color w:val="000000"/>
                <w:sz w:val="15"/>
              </w:rPr>
              <w:t xml:space="preserve"> </w:t>
            </w:r>
          </w:p>
          <w:bookmarkEnd w:id="18090"/>
        </w:tc>
        <w:tc>
          <w:tcPr>
            <w:tcW w:w="1306" w:type="dxa"/>
            <w:tcBorders>
              <w:top w:val="outset" w:color="000000" w:sz="8"/>
              <w:left w:val="outset" w:color="000000" w:sz="8"/>
              <w:bottom w:val="outset" w:color="000000" w:sz="8"/>
              <w:right w:val="outset" w:color="000000" w:sz="8"/>
            </w:tcBorders>
            <w:vAlign w:val="center"/>
          </w:tcPr>
          <w:bookmarkStart w:name="18093" w:id="18091"/>
          <w:p>
            <w:pPr>
              <w:spacing w:after="0"/>
              <w:ind w:left="0"/>
              <w:jc w:val="center"/>
            </w:pPr>
            <w:r>
              <w:rPr>
                <w:rFonts w:ascii="Arial"/>
                <w:b w:val="false"/>
                <w:i w:val="false"/>
                <w:color w:val="000000"/>
                <w:sz w:val="15"/>
              </w:rPr>
              <w:t xml:space="preserve"> </w:t>
            </w:r>
          </w:p>
          <w:bookmarkEnd w:id="180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094" w:id="18092"/>
          <w:p>
            <w:pPr>
              <w:spacing w:after="0"/>
              <w:ind w:left="0"/>
              <w:jc w:val="center"/>
            </w:pPr>
            <w:r>
              <w:rPr>
                <w:rFonts w:ascii="Arial"/>
                <w:b w:val="false"/>
                <w:i w:val="false"/>
                <w:color w:val="000000"/>
                <w:sz w:val="15"/>
              </w:rPr>
              <w:t xml:space="preserve"> </w:t>
            </w:r>
          </w:p>
          <w:bookmarkEnd w:id="18092"/>
        </w:tc>
        <w:tc>
          <w:tcPr>
            <w:tcW w:w="919" w:type="dxa"/>
            <w:tcBorders>
              <w:top w:val="outset" w:color="000000" w:sz="8"/>
              <w:left w:val="outset" w:color="000000" w:sz="8"/>
              <w:bottom w:val="outset" w:color="000000" w:sz="8"/>
              <w:right w:val="outset" w:color="000000" w:sz="8"/>
            </w:tcBorders>
            <w:vAlign w:val="center"/>
          </w:tcPr>
          <w:bookmarkStart w:name="18095" w:id="18093"/>
          <w:p>
            <w:pPr>
              <w:spacing w:after="0"/>
              <w:ind w:left="0"/>
              <w:jc w:val="center"/>
            </w:pPr>
            <w:r>
              <w:rPr>
                <w:rFonts w:ascii="Arial"/>
                <w:b w:val="false"/>
                <w:i w:val="false"/>
                <w:color w:val="000000"/>
                <w:sz w:val="15"/>
              </w:rPr>
              <w:t xml:space="preserve"> </w:t>
            </w:r>
          </w:p>
          <w:bookmarkEnd w:id="18093"/>
        </w:tc>
        <w:tc>
          <w:tcPr>
            <w:tcW w:w="805" w:type="dxa"/>
            <w:tcBorders>
              <w:top w:val="outset" w:color="000000" w:sz="8"/>
              <w:left w:val="outset" w:color="000000" w:sz="8"/>
              <w:bottom w:val="outset" w:color="000000" w:sz="8"/>
              <w:right w:val="outset" w:color="000000" w:sz="8"/>
            </w:tcBorders>
            <w:vAlign w:val="center"/>
          </w:tcPr>
          <w:bookmarkStart w:name="18096" w:id="18094"/>
          <w:p>
            <w:pPr>
              <w:spacing w:after="0"/>
              <w:ind w:left="0"/>
              <w:jc w:val="center"/>
            </w:pPr>
            <w:r>
              <w:rPr>
                <w:rFonts w:ascii="Arial"/>
                <w:b w:val="false"/>
                <w:i w:val="false"/>
                <w:color w:val="000000"/>
                <w:sz w:val="15"/>
              </w:rPr>
              <w:t xml:space="preserve"> </w:t>
            </w:r>
          </w:p>
          <w:bookmarkEnd w:id="18094"/>
        </w:tc>
        <w:tc>
          <w:tcPr>
            <w:tcW w:w="1250" w:type="dxa"/>
            <w:tcBorders>
              <w:top w:val="outset" w:color="000000" w:sz="8"/>
              <w:left w:val="outset" w:color="000000" w:sz="8"/>
              <w:bottom w:val="outset" w:color="000000" w:sz="8"/>
              <w:right w:val="outset" w:color="000000" w:sz="8"/>
            </w:tcBorders>
            <w:vAlign w:val="center"/>
          </w:tcPr>
          <w:bookmarkStart w:name="18097" w:id="18095"/>
          <w:p>
            <w:pPr>
              <w:spacing w:after="0"/>
              <w:ind w:left="0"/>
              <w:jc w:val="left"/>
            </w:pPr>
            <w:r>
              <w:rPr>
                <w:rFonts w:ascii="Arial"/>
                <w:b w:val="false"/>
                <w:i w:val="false"/>
                <w:color w:val="000000"/>
                <w:sz w:val="15"/>
              </w:rPr>
              <w:t xml:space="preserve"> </w:t>
            </w:r>
          </w:p>
          <w:bookmarkEnd w:id="18095"/>
        </w:tc>
        <w:tc>
          <w:tcPr>
            <w:tcW w:w="1818" w:type="dxa"/>
            <w:tcBorders>
              <w:top w:val="outset" w:color="000000" w:sz="8"/>
              <w:left w:val="outset" w:color="000000" w:sz="8"/>
              <w:bottom w:val="outset" w:color="000000" w:sz="8"/>
              <w:right w:val="outset" w:color="000000" w:sz="8"/>
            </w:tcBorders>
            <w:vAlign w:val="center"/>
          </w:tcPr>
          <w:bookmarkStart w:name="18098" w:id="18096"/>
          <w:p>
            <w:pPr>
              <w:spacing w:after="0"/>
              <w:ind w:left="0"/>
              <w:jc w:val="left"/>
            </w:pPr>
            <w:r>
              <w:rPr>
                <w:rFonts w:ascii="Arial"/>
                <w:b w:val="false"/>
                <w:i w:val="false"/>
                <w:color w:val="000000"/>
                <w:sz w:val="15"/>
              </w:rPr>
              <w:t>проектні роботи</w:t>
            </w:r>
          </w:p>
          <w:bookmarkEnd w:id="18096"/>
        </w:tc>
        <w:tc>
          <w:tcPr>
            <w:tcW w:w="1417" w:type="dxa"/>
            <w:tcBorders>
              <w:top w:val="outset" w:color="000000" w:sz="8"/>
              <w:left w:val="outset" w:color="000000" w:sz="8"/>
              <w:bottom w:val="outset" w:color="000000" w:sz="8"/>
              <w:right w:val="outset" w:color="000000" w:sz="8"/>
            </w:tcBorders>
            <w:vAlign w:val="center"/>
          </w:tcPr>
          <w:bookmarkStart w:name="18099" w:id="18097"/>
          <w:p>
            <w:pPr>
              <w:spacing w:after="0"/>
              <w:ind w:left="0"/>
              <w:jc w:val="center"/>
            </w:pPr>
            <w:r>
              <w:rPr>
                <w:rFonts w:ascii="Arial"/>
                <w:b w:val="false"/>
                <w:i w:val="false"/>
                <w:color w:val="000000"/>
                <w:sz w:val="15"/>
              </w:rPr>
              <w:t xml:space="preserve"> </w:t>
            </w:r>
          </w:p>
          <w:bookmarkEnd w:id="18097"/>
        </w:tc>
        <w:tc>
          <w:tcPr>
            <w:tcW w:w="1009" w:type="dxa"/>
            <w:tcBorders>
              <w:top w:val="outset" w:color="000000" w:sz="8"/>
              <w:left w:val="outset" w:color="000000" w:sz="8"/>
              <w:bottom w:val="outset" w:color="000000" w:sz="8"/>
              <w:right w:val="outset" w:color="000000" w:sz="8"/>
            </w:tcBorders>
            <w:vAlign w:val="center"/>
          </w:tcPr>
          <w:bookmarkStart w:name="18100" w:id="18098"/>
          <w:p>
            <w:pPr>
              <w:spacing w:after="0"/>
              <w:ind w:left="0"/>
              <w:jc w:val="center"/>
            </w:pPr>
            <w:r>
              <w:rPr>
                <w:rFonts w:ascii="Arial"/>
                <w:b w:val="false"/>
                <w:i w:val="false"/>
                <w:color w:val="000000"/>
                <w:sz w:val="15"/>
              </w:rPr>
              <w:t xml:space="preserve"> </w:t>
            </w:r>
          </w:p>
          <w:bookmarkEnd w:id="18098"/>
        </w:tc>
        <w:tc>
          <w:tcPr>
            <w:tcW w:w="1417" w:type="dxa"/>
            <w:tcBorders>
              <w:top w:val="outset" w:color="000000" w:sz="8"/>
              <w:left w:val="outset" w:color="000000" w:sz="8"/>
              <w:bottom w:val="outset" w:color="000000" w:sz="8"/>
              <w:right w:val="outset" w:color="000000" w:sz="8"/>
            </w:tcBorders>
            <w:vAlign w:val="center"/>
          </w:tcPr>
          <w:bookmarkStart w:name="18101" w:id="18099"/>
          <w:p>
            <w:pPr>
              <w:spacing w:after="0"/>
              <w:ind w:left="0"/>
              <w:jc w:val="center"/>
            </w:pPr>
            <w:r>
              <w:rPr>
                <w:rFonts w:ascii="Arial"/>
                <w:b w:val="false"/>
                <w:i w:val="false"/>
                <w:color w:val="000000"/>
                <w:sz w:val="15"/>
              </w:rPr>
              <w:t xml:space="preserve"> </w:t>
            </w:r>
          </w:p>
          <w:bookmarkEnd w:id="18099"/>
        </w:tc>
        <w:tc>
          <w:tcPr>
            <w:tcW w:w="1306" w:type="dxa"/>
            <w:tcBorders>
              <w:top w:val="outset" w:color="000000" w:sz="8"/>
              <w:left w:val="outset" w:color="000000" w:sz="8"/>
              <w:bottom w:val="outset" w:color="000000" w:sz="8"/>
              <w:right w:val="outset" w:color="000000" w:sz="8"/>
            </w:tcBorders>
            <w:vAlign w:val="center"/>
          </w:tcPr>
          <w:bookmarkStart w:name="18102" w:id="18100"/>
          <w:p>
            <w:pPr>
              <w:spacing w:after="0"/>
              <w:ind w:left="0"/>
              <w:jc w:val="center"/>
            </w:pPr>
            <w:r>
              <w:rPr>
                <w:rFonts w:ascii="Arial"/>
                <w:b w:val="false"/>
                <w:i w:val="false"/>
                <w:color w:val="000000"/>
                <w:sz w:val="15"/>
              </w:rPr>
              <w:t>60,0</w:t>
            </w:r>
          </w:p>
          <w:bookmarkEnd w:id="1810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103" w:id="18101"/>
          <w:p>
            <w:pPr>
              <w:spacing w:after="0"/>
              <w:ind w:left="0"/>
              <w:jc w:val="center"/>
            </w:pPr>
            <w:r>
              <w:rPr>
                <w:rFonts w:ascii="Arial"/>
                <w:b w:val="false"/>
                <w:i w:val="false"/>
                <w:color w:val="000000"/>
                <w:sz w:val="15"/>
              </w:rPr>
              <w:t>1517330</w:t>
            </w:r>
          </w:p>
          <w:bookmarkEnd w:id="18101"/>
        </w:tc>
        <w:tc>
          <w:tcPr>
            <w:tcW w:w="919" w:type="dxa"/>
            <w:tcBorders>
              <w:top w:val="outset" w:color="000000" w:sz="8"/>
              <w:left w:val="outset" w:color="000000" w:sz="8"/>
              <w:bottom w:val="outset" w:color="000000" w:sz="8"/>
              <w:right w:val="outset" w:color="000000" w:sz="8"/>
            </w:tcBorders>
            <w:vAlign w:val="center"/>
          </w:tcPr>
          <w:bookmarkStart w:name="18104" w:id="18102"/>
          <w:p>
            <w:pPr>
              <w:spacing w:after="0"/>
              <w:ind w:left="0"/>
              <w:jc w:val="center"/>
            </w:pPr>
            <w:r>
              <w:rPr>
                <w:rFonts w:ascii="Arial"/>
                <w:b w:val="false"/>
                <w:i w:val="false"/>
                <w:color w:val="000000"/>
                <w:sz w:val="15"/>
              </w:rPr>
              <w:t>7330</w:t>
            </w:r>
          </w:p>
          <w:bookmarkEnd w:id="18102"/>
        </w:tc>
        <w:tc>
          <w:tcPr>
            <w:tcW w:w="805" w:type="dxa"/>
            <w:tcBorders>
              <w:top w:val="outset" w:color="000000" w:sz="8"/>
              <w:left w:val="outset" w:color="000000" w:sz="8"/>
              <w:bottom w:val="outset" w:color="000000" w:sz="8"/>
              <w:right w:val="outset" w:color="000000" w:sz="8"/>
            </w:tcBorders>
            <w:vAlign w:val="center"/>
          </w:tcPr>
          <w:bookmarkStart w:name="18105" w:id="18103"/>
          <w:p>
            <w:pPr>
              <w:spacing w:after="0"/>
              <w:ind w:left="0"/>
              <w:jc w:val="center"/>
            </w:pPr>
            <w:r>
              <w:rPr>
                <w:rFonts w:ascii="Arial"/>
                <w:b w:val="false"/>
                <w:i w:val="false"/>
                <w:color w:val="000000"/>
                <w:sz w:val="15"/>
              </w:rPr>
              <w:t>0443</w:t>
            </w:r>
          </w:p>
          <w:bookmarkEnd w:id="18103"/>
        </w:tc>
        <w:tc>
          <w:tcPr>
            <w:tcW w:w="1250" w:type="dxa"/>
            <w:tcBorders>
              <w:top w:val="outset" w:color="000000" w:sz="8"/>
              <w:left w:val="outset" w:color="000000" w:sz="8"/>
              <w:bottom w:val="outset" w:color="000000" w:sz="8"/>
              <w:right w:val="outset" w:color="000000" w:sz="8"/>
            </w:tcBorders>
            <w:vAlign w:val="center"/>
          </w:tcPr>
          <w:bookmarkStart w:name="18106" w:id="18104"/>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8104"/>
        </w:tc>
        <w:tc>
          <w:tcPr>
            <w:tcW w:w="1818" w:type="dxa"/>
            <w:tcBorders>
              <w:top w:val="outset" w:color="000000" w:sz="8"/>
              <w:left w:val="outset" w:color="000000" w:sz="8"/>
              <w:bottom w:val="outset" w:color="000000" w:sz="8"/>
              <w:right w:val="outset" w:color="000000" w:sz="8"/>
            </w:tcBorders>
            <w:vAlign w:val="center"/>
          </w:tcPr>
          <w:bookmarkStart w:name="18107" w:id="18105"/>
          <w:p>
            <w:pPr>
              <w:spacing w:after="0"/>
              <w:ind w:left="0"/>
              <w:jc w:val="left"/>
            </w:pPr>
            <w:r>
              <w:rPr>
                <w:rFonts w:ascii="Arial"/>
                <w:b w:val="false"/>
                <w:i w:val="false"/>
                <w:color w:val="000000"/>
                <w:sz w:val="15"/>
              </w:rPr>
              <w:t>РЕКОНСТРУКЦІЯ ВУЛ. ВЕРХНІЙ ВАЛ ТА ВУЛ. НИЖНІЙ ВАЛ НА ДІЛЯНЦІ ВІД ВУЛ. ГЛИБОЧИЦЬКОЇ ДО ВУЛ. НАБЕРЕЖНО-ХРЕЩАТИЦЬКОЇ У ПОДІЛЬСЬКОМУ РАЙОНІ</w:t>
            </w:r>
          </w:p>
          <w:bookmarkEnd w:id="18105"/>
        </w:tc>
        <w:tc>
          <w:tcPr>
            <w:tcW w:w="1417" w:type="dxa"/>
            <w:tcBorders>
              <w:top w:val="outset" w:color="000000" w:sz="8"/>
              <w:left w:val="outset" w:color="000000" w:sz="8"/>
              <w:bottom w:val="outset" w:color="000000" w:sz="8"/>
              <w:right w:val="outset" w:color="000000" w:sz="8"/>
            </w:tcBorders>
            <w:vAlign w:val="center"/>
          </w:tcPr>
          <w:bookmarkStart w:name="18108" w:id="18106"/>
          <w:p>
            <w:pPr>
              <w:spacing w:after="0"/>
              <w:ind w:left="0"/>
              <w:jc w:val="center"/>
            </w:pPr>
            <w:r>
              <w:rPr>
                <w:rFonts w:ascii="Arial"/>
                <w:b w:val="false"/>
                <w:i w:val="false"/>
                <w:color w:val="000000"/>
                <w:sz w:val="15"/>
              </w:rPr>
              <w:t>600000,0</w:t>
            </w:r>
          </w:p>
          <w:bookmarkEnd w:id="18106"/>
        </w:tc>
        <w:tc>
          <w:tcPr>
            <w:tcW w:w="1009" w:type="dxa"/>
            <w:tcBorders>
              <w:top w:val="outset" w:color="000000" w:sz="8"/>
              <w:left w:val="outset" w:color="000000" w:sz="8"/>
              <w:bottom w:val="outset" w:color="000000" w:sz="8"/>
              <w:right w:val="outset" w:color="000000" w:sz="8"/>
            </w:tcBorders>
            <w:vAlign w:val="center"/>
          </w:tcPr>
          <w:bookmarkStart w:name="18109" w:id="18107"/>
          <w:p>
            <w:pPr>
              <w:spacing w:after="0"/>
              <w:ind w:left="0"/>
              <w:jc w:val="center"/>
            </w:pPr>
            <w:r>
              <w:rPr>
                <w:rFonts w:ascii="Arial"/>
                <w:b w:val="false"/>
                <w:i w:val="false"/>
                <w:color w:val="000000"/>
                <w:sz w:val="15"/>
              </w:rPr>
              <w:t>99,8</w:t>
            </w:r>
          </w:p>
          <w:bookmarkEnd w:id="18107"/>
        </w:tc>
        <w:tc>
          <w:tcPr>
            <w:tcW w:w="1417" w:type="dxa"/>
            <w:tcBorders>
              <w:top w:val="outset" w:color="000000" w:sz="8"/>
              <w:left w:val="outset" w:color="000000" w:sz="8"/>
              <w:bottom w:val="outset" w:color="000000" w:sz="8"/>
              <w:right w:val="outset" w:color="000000" w:sz="8"/>
            </w:tcBorders>
            <w:vAlign w:val="center"/>
          </w:tcPr>
          <w:bookmarkStart w:name="18110" w:id="18108"/>
          <w:p>
            <w:pPr>
              <w:spacing w:after="0"/>
              <w:ind w:left="0"/>
              <w:jc w:val="center"/>
            </w:pPr>
            <w:r>
              <w:rPr>
                <w:rFonts w:ascii="Arial"/>
                <w:b w:val="false"/>
                <w:i w:val="false"/>
                <w:color w:val="000000"/>
                <w:sz w:val="15"/>
              </w:rPr>
              <w:t>598880,3</w:t>
            </w:r>
          </w:p>
          <w:bookmarkEnd w:id="18108"/>
        </w:tc>
        <w:tc>
          <w:tcPr>
            <w:tcW w:w="1306" w:type="dxa"/>
            <w:tcBorders>
              <w:top w:val="outset" w:color="000000" w:sz="8"/>
              <w:left w:val="outset" w:color="000000" w:sz="8"/>
              <w:bottom w:val="outset" w:color="000000" w:sz="8"/>
              <w:right w:val="outset" w:color="000000" w:sz="8"/>
            </w:tcBorders>
            <w:vAlign w:val="center"/>
          </w:tcPr>
          <w:bookmarkStart w:name="18111" w:id="18109"/>
          <w:p>
            <w:pPr>
              <w:spacing w:after="0"/>
              <w:ind w:left="0"/>
              <w:jc w:val="center"/>
            </w:pPr>
            <w:r>
              <w:rPr>
                <w:rFonts w:ascii="Arial"/>
                <w:b w:val="false"/>
                <w:i w:val="false"/>
                <w:color w:val="000000"/>
                <w:sz w:val="15"/>
              </w:rPr>
              <w:t>100,0</w:t>
            </w:r>
          </w:p>
          <w:bookmarkEnd w:id="1810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112" w:id="18110"/>
          <w:p>
            <w:pPr>
              <w:spacing w:after="0"/>
              <w:ind w:left="0"/>
              <w:jc w:val="center"/>
            </w:pPr>
            <w:r>
              <w:rPr>
                <w:rFonts w:ascii="Arial"/>
                <w:b w:val="false"/>
                <w:i w:val="false"/>
                <w:color w:val="000000"/>
                <w:sz w:val="15"/>
              </w:rPr>
              <w:t xml:space="preserve"> </w:t>
            </w:r>
          </w:p>
          <w:bookmarkEnd w:id="18110"/>
        </w:tc>
        <w:tc>
          <w:tcPr>
            <w:tcW w:w="919" w:type="dxa"/>
            <w:tcBorders>
              <w:top w:val="outset" w:color="000000" w:sz="8"/>
              <w:left w:val="outset" w:color="000000" w:sz="8"/>
              <w:bottom w:val="outset" w:color="000000" w:sz="8"/>
              <w:right w:val="outset" w:color="000000" w:sz="8"/>
            </w:tcBorders>
            <w:vAlign w:val="center"/>
          </w:tcPr>
          <w:bookmarkStart w:name="18113" w:id="18111"/>
          <w:p>
            <w:pPr>
              <w:spacing w:after="0"/>
              <w:ind w:left="0"/>
              <w:jc w:val="center"/>
            </w:pPr>
            <w:r>
              <w:rPr>
                <w:rFonts w:ascii="Arial"/>
                <w:b w:val="false"/>
                <w:i w:val="false"/>
                <w:color w:val="000000"/>
                <w:sz w:val="15"/>
              </w:rPr>
              <w:t xml:space="preserve"> </w:t>
            </w:r>
          </w:p>
          <w:bookmarkEnd w:id="18111"/>
        </w:tc>
        <w:tc>
          <w:tcPr>
            <w:tcW w:w="805" w:type="dxa"/>
            <w:tcBorders>
              <w:top w:val="outset" w:color="000000" w:sz="8"/>
              <w:left w:val="outset" w:color="000000" w:sz="8"/>
              <w:bottom w:val="outset" w:color="000000" w:sz="8"/>
              <w:right w:val="outset" w:color="000000" w:sz="8"/>
            </w:tcBorders>
            <w:vAlign w:val="center"/>
          </w:tcPr>
          <w:bookmarkStart w:name="18114" w:id="18112"/>
          <w:p>
            <w:pPr>
              <w:spacing w:after="0"/>
              <w:ind w:left="0"/>
              <w:jc w:val="center"/>
            </w:pPr>
            <w:r>
              <w:rPr>
                <w:rFonts w:ascii="Arial"/>
                <w:b w:val="false"/>
                <w:i w:val="false"/>
                <w:color w:val="000000"/>
                <w:sz w:val="15"/>
              </w:rPr>
              <w:t xml:space="preserve"> </w:t>
            </w:r>
          </w:p>
          <w:bookmarkEnd w:id="18112"/>
        </w:tc>
        <w:tc>
          <w:tcPr>
            <w:tcW w:w="1250" w:type="dxa"/>
            <w:tcBorders>
              <w:top w:val="outset" w:color="000000" w:sz="8"/>
              <w:left w:val="outset" w:color="000000" w:sz="8"/>
              <w:bottom w:val="outset" w:color="000000" w:sz="8"/>
              <w:right w:val="outset" w:color="000000" w:sz="8"/>
            </w:tcBorders>
            <w:vAlign w:val="center"/>
          </w:tcPr>
          <w:bookmarkStart w:name="18115" w:id="18113"/>
          <w:p>
            <w:pPr>
              <w:spacing w:after="0"/>
              <w:ind w:left="0"/>
              <w:jc w:val="left"/>
            </w:pPr>
            <w:r>
              <w:rPr>
                <w:rFonts w:ascii="Arial"/>
                <w:b w:val="false"/>
                <w:i w:val="false"/>
                <w:color w:val="000000"/>
                <w:sz w:val="15"/>
              </w:rPr>
              <w:t xml:space="preserve"> </w:t>
            </w:r>
          </w:p>
          <w:bookmarkEnd w:id="18113"/>
        </w:tc>
        <w:tc>
          <w:tcPr>
            <w:tcW w:w="1818" w:type="dxa"/>
            <w:tcBorders>
              <w:top w:val="outset" w:color="000000" w:sz="8"/>
              <w:left w:val="outset" w:color="000000" w:sz="8"/>
              <w:bottom w:val="outset" w:color="000000" w:sz="8"/>
              <w:right w:val="outset" w:color="000000" w:sz="8"/>
            </w:tcBorders>
            <w:vAlign w:val="center"/>
          </w:tcPr>
          <w:bookmarkStart w:name="18116" w:id="18114"/>
          <w:p>
            <w:pPr>
              <w:spacing w:after="0"/>
              <w:ind w:left="0"/>
              <w:jc w:val="left"/>
            </w:pPr>
            <w:r>
              <w:rPr>
                <w:rFonts w:ascii="Arial"/>
                <w:b w:val="false"/>
                <w:i w:val="false"/>
                <w:color w:val="000000"/>
                <w:sz w:val="15"/>
              </w:rPr>
              <w:t>у тому числі:</w:t>
            </w:r>
          </w:p>
          <w:bookmarkEnd w:id="18114"/>
        </w:tc>
        <w:tc>
          <w:tcPr>
            <w:tcW w:w="1417" w:type="dxa"/>
            <w:tcBorders>
              <w:top w:val="outset" w:color="000000" w:sz="8"/>
              <w:left w:val="outset" w:color="000000" w:sz="8"/>
              <w:bottom w:val="outset" w:color="000000" w:sz="8"/>
              <w:right w:val="outset" w:color="000000" w:sz="8"/>
            </w:tcBorders>
            <w:vAlign w:val="center"/>
          </w:tcPr>
          <w:bookmarkStart w:name="18117" w:id="18115"/>
          <w:p>
            <w:pPr>
              <w:spacing w:after="0"/>
              <w:ind w:left="0"/>
              <w:jc w:val="center"/>
            </w:pPr>
            <w:r>
              <w:rPr>
                <w:rFonts w:ascii="Arial"/>
                <w:b w:val="false"/>
                <w:i w:val="false"/>
                <w:color w:val="000000"/>
                <w:sz w:val="15"/>
              </w:rPr>
              <w:t xml:space="preserve"> </w:t>
            </w:r>
          </w:p>
          <w:bookmarkEnd w:id="18115"/>
        </w:tc>
        <w:tc>
          <w:tcPr>
            <w:tcW w:w="1009" w:type="dxa"/>
            <w:tcBorders>
              <w:top w:val="outset" w:color="000000" w:sz="8"/>
              <w:left w:val="outset" w:color="000000" w:sz="8"/>
              <w:bottom w:val="outset" w:color="000000" w:sz="8"/>
              <w:right w:val="outset" w:color="000000" w:sz="8"/>
            </w:tcBorders>
            <w:vAlign w:val="center"/>
          </w:tcPr>
          <w:bookmarkStart w:name="18118" w:id="18116"/>
          <w:p>
            <w:pPr>
              <w:spacing w:after="0"/>
              <w:ind w:left="0"/>
              <w:jc w:val="center"/>
            </w:pPr>
            <w:r>
              <w:rPr>
                <w:rFonts w:ascii="Arial"/>
                <w:b w:val="false"/>
                <w:i w:val="false"/>
                <w:color w:val="000000"/>
                <w:sz w:val="15"/>
              </w:rPr>
              <w:t xml:space="preserve"> </w:t>
            </w:r>
          </w:p>
          <w:bookmarkEnd w:id="18116"/>
        </w:tc>
        <w:tc>
          <w:tcPr>
            <w:tcW w:w="1417" w:type="dxa"/>
            <w:tcBorders>
              <w:top w:val="outset" w:color="000000" w:sz="8"/>
              <w:left w:val="outset" w:color="000000" w:sz="8"/>
              <w:bottom w:val="outset" w:color="000000" w:sz="8"/>
              <w:right w:val="outset" w:color="000000" w:sz="8"/>
            </w:tcBorders>
            <w:vAlign w:val="center"/>
          </w:tcPr>
          <w:bookmarkStart w:name="18119" w:id="18117"/>
          <w:p>
            <w:pPr>
              <w:spacing w:after="0"/>
              <w:ind w:left="0"/>
              <w:jc w:val="center"/>
            </w:pPr>
            <w:r>
              <w:rPr>
                <w:rFonts w:ascii="Arial"/>
                <w:b w:val="false"/>
                <w:i w:val="false"/>
                <w:color w:val="000000"/>
                <w:sz w:val="15"/>
              </w:rPr>
              <w:t xml:space="preserve"> </w:t>
            </w:r>
          </w:p>
          <w:bookmarkEnd w:id="18117"/>
        </w:tc>
        <w:tc>
          <w:tcPr>
            <w:tcW w:w="1306" w:type="dxa"/>
            <w:tcBorders>
              <w:top w:val="outset" w:color="000000" w:sz="8"/>
              <w:left w:val="outset" w:color="000000" w:sz="8"/>
              <w:bottom w:val="outset" w:color="000000" w:sz="8"/>
              <w:right w:val="outset" w:color="000000" w:sz="8"/>
            </w:tcBorders>
            <w:vAlign w:val="center"/>
          </w:tcPr>
          <w:bookmarkStart w:name="18120" w:id="18118"/>
          <w:p>
            <w:pPr>
              <w:spacing w:after="0"/>
              <w:ind w:left="0"/>
              <w:jc w:val="center"/>
            </w:pPr>
            <w:r>
              <w:rPr>
                <w:rFonts w:ascii="Arial"/>
                <w:b w:val="false"/>
                <w:i w:val="false"/>
                <w:color w:val="000000"/>
                <w:sz w:val="15"/>
              </w:rPr>
              <w:t xml:space="preserve"> </w:t>
            </w:r>
          </w:p>
          <w:bookmarkEnd w:id="1811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121" w:id="18119"/>
          <w:p>
            <w:pPr>
              <w:spacing w:after="0"/>
              <w:ind w:left="0"/>
              <w:jc w:val="center"/>
            </w:pPr>
            <w:r>
              <w:rPr>
                <w:rFonts w:ascii="Arial"/>
                <w:b w:val="false"/>
                <w:i w:val="false"/>
                <w:color w:val="000000"/>
                <w:sz w:val="15"/>
              </w:rPr>
              <w:t xml:space="preserve"> </w:t>
            </w:r>
          </w:p>
          <w:bookmarkEnd w:id="18119"/>
        </w:tc>
        <w:tc>
          <w:tcPr>
            <w:tcW w:w="919" w:type="dxa"/>
            <w:tcBorders>
              <w:top w:val="outset" w:color="000000" w:sz="8"/>
              <w:left w:val="outset" w:color="000000" w:sz="8"/>
              <w:bottom w:val="outset" w:color="000000" w:sz="8"/>
              <w:right w:val="outset" w:color="000000" w:sz="8"/>
            </w:tcBorders>
            <w:vAlign w:val="center"/>
          </w:tcPr>
          <w:bookmarkStart w:name="18122" w:id="18120"/>
          <w:p>
            <w:pPr>
              <w:spacing w:after="0"/>
              <w:ind w:left="0"/>
              <w:jc w:val="center"/>
            </w:pPr>
            <w:r>
              <w:rPr>
                <w:rFonts w:ascii="Arial"/>
                <w:b w:val="false"/>
                <w:i w:val="false"/>
                <w:color w:val="000000"/>
                <w:sz w:val="15"/>
              </w:rPr>
              <w:t xml:space="preserve"> </w:t>
            </w:r>
          </w:p>
          <w:bookmarkEnd w:id="18120"/>
        </w:tc>
        <w:tc>
          <w:tcPr>
            <w:tcW w:w="805" w:type="dxa"/>
            <w:tcBorders>
              <w:top w:val="outset" w:color="000000" w:sz="8"/>
              <w:left w:val="outset" w:color="000000" w:sz="8"/>
              <w:bottom w:val="outset" w:color="000000" w:sz="8"/>
              <w:right w:val="outset" w:color="000000" w:sz="8"/>
            </w:tcBorders>
            <w:vAlign w:val="center"/>
          </w:tcPr>
          <w:bookmarkStart w:name="18123" w:id="18121"/>
          <w:p>
            <w:pPr>
              <w:spacing w:after="0"/>
              <w:ind w:left="0"/>
              <w:jc w:val="center"/>
            </w:pPr>
            <w:r>
              <w:rPr>
                <w:rFonts w:ascii="Arial"/>
                <w:b w:val="false"/>
                <w:i w:val="false"/>
                <w:color w:val="000000"/>
                <w:sz w:val="15"/>
              </w:rPr>
              <w:t xml:space="preserve"> </w:t>
            </w:r>
          </w:p>
          <w:bookmarkEnd w:id="18121"/>
        </w:tc>
        <w:tc>
          <w:tcPr>
            <w:tcW w:w="1250" w:type="dxa"/>
            <w:tcBorders>
              <w:top w:val="outset" w:color="000000" w:sz="8"/>
              <w:left w:val="outset" w:color="000000" w:sz="8"/>
              <w:bottom w:val="outset" w:color="000000" w:sz="8"/>
              <w:right w:val="outset" w:color="000000" w:sz="8"/>
            </w:tcBorders>
            <w:vAlign w:val="center"/>
          </w:tcPr>
          <w:bookmarkStart w:name="18124" w:id="18122"/>
          <w:p>
            <w:pPr>
              <w:spacing w:after="0"/>
              <w:ind w:left="0"/>
              <w:jc w:val="left"/>
            </w:pPr>
            <w:r>
              <w:rPr>
                <w:rFonts w:ascii="Arial"/>
                <w:b w:val="false"/>
                <w:i w:val="false"/>
                <w:color w:val="000000"/>
                <w:sz w:val="15"/>
              </w:rPr>
              <w:t xml:space="preserve"> </w:t>
            </w:r>
          </w:p>
          <w:bookmarkEnd w:id="18122"/>
        </w:tc>
        <w:tc>
          <w:tcPr>
            <w:tcW w:w="1818" w:type="dxa"/>
            <w:tcBorders>
              <w:top w:val="outset" w:color="000000" w:sz="8"/>
              <w:left w:val="outset" w:color="000000" w:sz="8"/>
              <w:bottom w:val="outset" w:color="000000" w:sz="8"/>
              <w:right w:val="outset" w:color="000000" w:sz="8"/>
            </w:tcBorders>
            <w:vAlign w:val="center"/>
          </w:tcPr>
          <w:bookmarkStart w:name="18125" w:id="18123"/>
          <w:p>
            <w:pPr>
              <w:spacing w:after="0"/>
              <w:ind w:left="0"/>
              <w:jc w:val="left"/>
            </w:pPr>
            <w:r>
              <w:rPr>
                <w:rFonts w:ascii="Arial"/>
                <w:b w:val="false"/>
                <w:i w:val="false"/>
                <w:color w:val="000000"/>
                <w:sz w:val="15"/>
              </w:rPr>
              <w:t>проектні роботи</w:t>
            </w:r>
          </w:p>
          <w:bookmarkEnd w:id="18123"/>
        </w:tc>
        <w:tc>
          <w:tcPr>
            <w:tcW w:w="1417" w:type="dxa"/>
            <w:tcBorders>
              <w:top w:val="outset" w:color="000000" w:sz="8"/>
              <w:left w:val="outset" w:color="000000" w:sz="8"/>
              <w:bottom w:val="outset" w:color="000000" w:sz="8"/>
              <w:right w:val="outset" w:color="000000" w:sz="8"/>
            </w:tcBorders>
            <w:vAlign w:val="center"/>
          </w:tcPr>
          <w:bookmarkStart w:name="18126" w:id="18124"/>
          <w:p>
            <w:pPr>
              <w:spacing w:after="0"/>
              <w:ind w:left="0"/>
              <w:jc w:val="center"/>
            </w:pPr>
            <w:r>
              <w:rPr>
                <w:rFonts w:ascii="Arial"/>
                <w:b w:val="false"/>
                <w:i w:val="false"/>
                <w:color w:val="000000"/>
                <w:sz w:val="15"/>
              </w:rPr>
              <w:t xml:space="preserve"> </w:t>
            </w:r>
          </w:p>
          <w:bookmarkEnd w:id="18124"/>
        </w:tc>
        <w:tc>
          <w:tcPr>
            <w:tcW w:w="1009" w:type="dxa"/>
            <w:tcBorders>
              <w:top w:val="outset" w:color="000000" w:sz="8"/>
              <w:left w:val="outset" w:color="000000" w:sz="8"/>
              <w:bottom w:val="outset" w:color="000000" w:sz="8"/>
              <w:right w:val="outset" w:color="000000" w:sz="8"/>
            </w:tcBorders>
            <w:vAlign w:val="center"/>
          </w:tcPr>
          <w:bookmarkStart w:name="18127" w:id="18125"/>
          <w:p>
            <w:pPr>
              <w:spacing w:after="0"/>
              <w:ind w:left="0"/>
              <w:jc w:val="center"/>
            </w:pPr>
            <w:r>
              <w:rPr>
                <w:rFonts w:ascii="Arial"/>
                <w:b w:val="false"/>
                <w:i w:val="false"/>
                <w:color w:val="000000"/>
                <w:sz w:val="15"/>
              </w:rPr>
              <w:t xml:space="preserve"> </w:t>
            </w:r>
          </w:p>
          <w:bookmarkEnd w:id="18125"/>
        </w:tc>
        <w:tc>
          <w:tcPr>
            <w:tcW w:w="1417" w:type="dxa"/>
            <w:tcBorders>
              <w:top w:val="outset" w:color="000000" w:sz="8"/>
              <w:left w:val="outset" w:color="000000" w:sz="8"/>
              <w:bottom w:val="outset" w:color="000000" w:sz="8"/>
              <w:right w:val="outset" w:color="000000" w:sz="8"/>
            </w:tcBorders>
            <w:vAlign w:val="center"/>
          </w:tcPr>
          <w:bookmarkStart w:name="18128" w:id="18126"/>
          <w:p>
            <w:pPr>
              <w:spacing w:after="0"/>
              <w:ind w:left="0"/>
              <w:jc w:val="center"/>
            </w:pPr>
            <w:r>
              <w:rPr>
                <w:rFonts w:ascii="Arial"/>
                <w:b w:val="false"/>
                <w:i w:val="false"/>
                <w:color w:val="000000"/>
                <w:sz w:val="15"/>
              </w:rPr>
              <w:t xml:space="preserve"> </w:t>
            </w:r>
          </w:p>
          <w:bookmarkEnd w:id="18126"/>
        </w:tc>
        <w:tc>
          <w:tcPr>
            <w:tcW w:w="1306" w:type="dxa"/>
            <w:tcBorders>
              <w:top w:val="outset" w:color="000000" w:sz="8"/>
              <w:left w:val="outset" w:color="000000" w:sz="8"/>
              <w:bottom w:val="outset" w:color="000000" w:sz="8"/>
              <w:right w:val="outset" w:color="000000" w:sz="8"/>
            </w:tcBorders>
            <w:vAlign w:val="center"/>
          </w:tcPr>
          <w:bookmarkStart w:name="18129" w:id="18127"/>
          <w:p>
            <w:pPr>
              <w:spacing w:after="0"/>
              <w:ind w:left="0"/>
              <w:jc w:val="center"/>
            </w:pPr>
            <w:r>
              <w:rPr>
                <w:rFonts w:ascii="Arial"/>
                <w:b w:val="false"/>
                <w:i w:val="false"/>
                <w:color w:val="000000"/>
                <w:sz w:val="15"/>
              </w:rPr>
              <w:t>50,0</w:t>
            </w:r>
          </w:p>
          <w:bookmarkEnd w:id="181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130" w:id="18128"/>
          <w:p>
            <w:pPr>
              <w:spacing w:after="0"/>
              <w:ind w:left="0"/>
              <w:jc w:val="center"/>
            </w:pPr>
            <w:r>
              <w:rPr>
                <w:rFonts w:ascii="Arial"/>
                <w:b w:val="false"/>
                <w:i w:val="false"/>
                <w:color w:val="000000"/>
                <w:sz w:val="15"/>
              </w:rPr>
              <w:t>1517330</w:t>
            </w:r>
          </w:p>
          <w:bookmarkEnd w:id="18128"/>
        </w:tc>
        <w:tc>
          <w:tcPr>
            <w:tcW w:w="919" w:type="dxa"/>
            <w:tcBorders>
              <w:top w:val="outset" w:color="000000" w:sz="8"/>
              <w:left w:val="outset" w:color="000000" w:sz="8"/>
              <w:bottom w:val="outset" w:color="000000" w:sz="8"/>
              <w:right w:val="outset" w:color="000000" w:sz="8"/>
            </w:tcBorders>
            <w:vAlign w:val="center"/>
          </w:tcPr>
          <w:bookmarkStart w:name="18131" w:id="18129"/>
          <w:p>
            <w:pPr>
              <w:spacing w:after="0"/>
              <w:ind w:left="0"/>
              <w:jc w:val="center"/>
            </w:pPr>
            <w:r>
              <w:rPr>
                <w:rFonts w:ascii="Arial"/>
                <w:b w:val="false"/>
                <w:i w:val="false"/>
                <w:color w:val="000000"/>
                <w:sz w:val="15"/>
              </w:rPr>
              <w:t>7330</w:t>
            </w:r>
          </w:p>
          <w:bookmarkEnd w:id="18129"/>
        </w:tc>
        <w:tc>
          <w:tcPr>
            <w:tcW w:w="805" w:type="dxa"/>
            <w:tcBorders>
              <w:top w:val="outset" w:color="000000" w:sz="8"/>
              <w:left w:val="outset" w:color="000000" w:sz="8"/>
              <w:bottom w:val="outset" w:color="000000" w:sz="8"/>
              <w:right w:val="outset" w:color="000000" w:sz="8"/>
            </w:tcBorders>
            <w:vAlign w:val="center"/>
          </w:tcPr>
          <w:bookmarkStart w:name="18132" w:id="18130"/>
          <w:p>
            <w:pPr>
              <w:spacing w:after="0"/>
              <w:ind w:left="0"/>
              <w:jc w:val="center"/>
            </w:pPr>
            <w:r>
              <w:rPr>
                <w:rFonts w:ascii="Arial"/>
                <w:b w:val="false"/>
                <w:i w:val="false"/>
                <w:color w:val="000000"/>
                <w:sz w:val="15"/>
              </w:rPr>
              <w:t>0443</w:t>
            </w:r>
          </w:p>
          <w:bookmarkEnd w:id="18130"/>
        </w:tc>
        <w:tc>
          <w:tcPr>
            <w:tcW w:w="1250" w:type="dxa"/>
            <w:tcBorders>
              <w:top w:val="outset" w:color="000000" w:sz="8"/>
              <w:left w:val="outset" w:color="000000" w:sz="8"/>
              <w:bottom w:val="outset" w:color="000000" w:sz="8"/>
              <w:right w:val="outset" w:color="000000" w:sz="8"/>
            </w:tcBorders>
            <w:vAlign w:val="center"/>
          </w:tcPr>
          <w:bookmarkStart w:name="18133" w:id="18131"/>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8131"/>
        </w:tc>
        <w:tc>
          <w:tcPr>
            <w:tcW w:w="1818" w:type="dxa"/>
            <w:tcBorders>
              <w:top w:val="outset" w:color="000000" w:sz="8"/>
              <w:left w:val="outset" w:color="000000" w:sz="8"/>
              <w:bottom w:val="outset" w:color="000000" w:sz="8"/>
              <w:right w:val="outset" w:color="000000" w:sz="8"/>
            </w:tcBorders>
            <w:vAlign w:val="center"/>
          </w:tcPr>
          <w:bookmarkStart w:name="18134" w:id="18132"/>
          <w:p>
            <w:pPr>
              <w:spacing w:after="0"/>
              <w:ind w:left="0"/>
              <w:jc w:val="left"/>
            </w:pPr>
            <w:r>
              <w:rPr>
                <w:rFonts w:ascii="Arial"/>
                <w:b w:val="false"/>
                <w:i w:val="false"/>
                <w:color w:val="000000"/>
                <w:sz w:val="15"/>
              </w:rPr>
              <w:t>РЕКОНСТРУКЦІЯ ВУЛ. СТЕЦЕНКА ВІД ПРОСПЕКТУ ПАЛЛАДІНА ДО ІНТЕРНАЦІОНАЛЬНОЇ ПЛОЩІ ВКЛЮЧНО З ЛІКВІДАЦІЄЮ КІЛЬЦЕВОГО РУХУ ТРАНСПОРТУ НА ПЕРЕТИНІ ВУЛ. СТЕЦЕНКА З ВУЛ. ТУПОЛЄВА ТА ВУЛ. СТЕЦЕНКА З ВУЛ. ЩЕРБАКОВА</w:t>
            </w:r>
          </w:p>
          <w:bookmarkEnd w:id="18132"/>
        </w:tc>
        <w:tc>
          <w:tcPr>
            <w:tcW w:w="1417" w:type="dxa"/>
            <w:tcBorders>
              <w:top w:val="outset" w:color="000000" w:sz="8"/>
              <w:left w:val="outset" w:color="000000" w:sz="8"/>
              <w:bottom w:val="outset" w:color="000000" w:sz="8"/>
              <w:right w:val="outset" w:color="000000" w:sz="8"/>
            </w:tcBorders>
            <w:vAlign w:val="center"/>
          </w:tcPr>
          <w:bookmarkStart w:name="18135" w:id="18133"/>
          <w:p>
            <w:pPr>
              <w:spacing w:after="0"/>
              <w:ind w:left="0"/>
              <w:jc w:val="center"/>
            </w:pPr>
            <w:r>
              <w:rPr>
                <w:rFonts w:ascii="Arial"/>
                <w:b w:val="false"/>
                <w:i w:val="false"/>
                <w:color w:val="000000"/>
                <w:sz w:val="15"/>
              </w:rPr>
              <w:t>400000,0</w:t>
            </w:r>
          </w:p>
          <w:bookmarkEnd w:id="18133"/>
        </w:tc>
        <w:tc>
          <w:tcPr>
            <w:tcW w:w="1009" w:type="dxa"/>
            <w:tcBorders>
              <w:top w:val="outset" w:color="000000" w:sz="8"/>
              <w:left w:val="outset" w:color="000000" w:sz="8"/>
              <w:bottom w:val="outset" w:color="000000" w:sz="8"/>
              <w:right w:val="outset" w:color="000000" w:sz="8"/>
            </w:tcBorders>
            <w:vAlign w:val="center"/>
          </w:tcPr>
          <w:bookmarkStart w:name="18136" w:id="18134"/>
          <w:p>
            <w:pPr>
              <w:spacing w:after="0"/>
              <w:ind w:left="0"/>
              <w:jc w:val="center"/>
            </w:pPr>
            <w:r>
              <w:rPr>
                <w:rFonts w:ascii="Arial"/>
                <w:b w:val="false"/>
                <w:i w:val="false"/>
                <w:color w:val="000000"/>
                <w:sz w:val="15"/>
              </w:rPr>
              <w:t>99,7</w:t>
            </w:r>
          </w:p>
          <w:bookmarkEnd w:id="18134"/>
        </w:tc>
        <w:tc>
          <w:tcPr>
            <w:tcW w:w="1417" w:type="dxa"/>
            <w:tcBorders>
              <w:top w:val="outset" w:color="000000" w:sz="8"/>
              <w:left w:val="outset" w:color="000000" w:sz="8"/>
              <w:bottom w:val="outset" w:color="000000" w:sz="8"/>
              <w:right w:val="outset" w:color="000000" w:sz="8"/>
            </w:tcBorders>
            <w:vAlign w:val="center"/>
          </w:tcPr>
          <w:bookmarkStart w:name="18137" w:id="18135"/>
          <w:p>
            <w:pPr>
              <w:spacing w:after="0"/>
              <w:ind w:left="0"/>
              <w:jc w:val="center"/>
            </w:pPr>
            <w:r>
              <w:rPr>
                <w:rFonts w:ascii="Arial"/>
                <w:b w:val="false"/>
                <w:i w:val="false"/>
                <w:color w:val="000000"/>
                <w:sz w:val="15"/>
              </w:rPr>
              <w:t>398762,6</w:t>
            </w:r>
          </w:p>
          <w:bookmarkEnd w:id="18135"/>
        </w:tc>
        <w:tc>
          <w:tcPr>
            <w:tcW w:w="1306" w:type="dxa"/>
            <w:tcBorders>
              <w:top w:val="outset" w:color="000000" w:sz="8"/>
              <w:left w:val="outset" w:color="000000" w:sz="8"/>
              <w:bottom w:val="outset" w:color="000000" w:sz="8"/>
              <w:right w:val="outset" w:color="000000" w:sz="8"/>
            </w:tcBorders>
            <w:vAlign w:val="center"/>
          </w:tcPr>
          <w:bookmarkStart w:name="18138" w:id="18136"/>
          <w:p>
            <w:pPr>
              <w:spacing w:after="0"/>
              <w:ind w:left="0"/>
              <w:jc w:val="center"/>
            </w:pPr>
            <w:r>
              <w:rPr>
                <w:rFonts w:ascii="Arial"/>
                <w:b w:val="false"/>
                <w:i w:val="false"/>
                <w:color w:val="000000"/>
                <w:sz w:val="15"/>
              </w:rPr>
              <w:t>100,0</w:t>
            </w:r>
          </w:p>
          <w:bookmarkEnd w:id="1813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139" w:id="18137"/>
          <w:p>
            <w:pPr>
              <w:spacing w:after="0"/>
              <w:ind w:left="0"/>
              <w:jc w:val="center"/>
            </w:pPr>
            <w:r>
              <w:rPr>
                <w:rFonts w:ascii="Arial"/>
                <w:b w:val="false"/>
                <w:i w:val="false"/>
                <w:color w:val="000000"/>
                <w:sz w:val="15"/>
              </w:rPr>
              <w:t xml:space="preserve"> </w:t>
            </w:r>
          </w:p>
          <w:bookmarkEnd w:id="18137"/>
        </w:tc>
        <w:tc>
          <w:tcPr>
            <w:tcW w:w="919" w:type="dxa"/>
            <w:tcBorders>
              <w:top w:val="outset" w:color="000000" w:sz="8"/>
              <w:left w:val="outset" w:color="000000" w:sz="8"/>
              <w:bottom w:val="outset" w:color="000000" w:sz="8"/>
              <w:right w:val="outset" w:color="000000" w:sz="8"/>
            </w:tcBorders>
            <w:vAlign w:val="center"/>
          </w:tcPr>
          <w:bookmarkStart w:name="18140" w:id="18138"/>
          <w:p>
            <w:pPr>
              <w:spacing w:after="0"/>
              <w:ind w:left="0"/>
              <w:jc w:val="center"/>
            </w:pPr>
            <w:r>
              <w:rPr>
                <w:rFonts w:ascii="Arial"/>
                <w:b w:val="false"/>
                <w:i w:val="false"/>
                <w:color w:val="000000"/>
                <w:sz w:val="15"/>
              </w:rPr>
              <w:t xml:space="preserve"> </w:t>
            </w:r>
          </w:p>
          <w:bookmarkEnd w:id="18138"/>
        </w:tc>
        <w:tc>
          <w:tcPr>
            <w:tcW w:w="805" w:type="dxa"/>
            <w:tcBorders>
              <w:top w:val="outset" w:color="000000" w:sz="8"/>
              <w:left w:val="outset" w:color="000000" w:sz="8"/>
              <w:bottom w:val="outset" w:color="000000" w:sz="8"/>
              <w:right w:val="outset" w:color="000000" w:sz="8"/>
            </w:tcBorders>
            <w:vAlign w:val="center"/>
          </w:tcPr>
          <w:bookmarkStart w:name="18141" w:id="18139"/>
          <w:p>
            <w:pPr>
              <w:spacing w:after="0"/>
              <w:ind w:left="0"/>
              <w:jc w:val="center"/>
            </w:pPr>
            <w:r>
              <w:rPr>
                <w:rFonts w:ascii="Arial"/>
                <w:b w:val="false"/>
                <w:i w:val="false"/>
                <w:color w:val="000000"/>
                <w:sz w:val="15"/>
              </w:rPr>
              <w:t xml:space="preserve"> </w:t>
            </w:r>
          </w:p>
          <w:bookmarkEnd w:id="18139"/>
        </w:tc>
        <w:tc>
          <w:tcPr>
            <w:tcW w:w="1250" w:type="dxa"/>
            <w:tcBorders>
              <w:top w:val="outset" w:color="000000" w:sz="8"/>
              <w:left w:val="outset" w:color="000000" w:sz="8"/>
              <w:bottom w:val="outset" w:color="000000" w:sz="8"/>
              <w:right w:val="outset" w:color="000000" w:sz="8"/>
            </w:tcBorders>
            <w:vAlign w:val="center"/>
          </w:tcPr>
          <w:bookmarkStart w:name="18142" w:id="18140"/>
          <w:p>
            <w:pPr>
              <w:spacing w:after="0"/>
              <w:ind w:left="0"/>
              <w:jc w:val="left"/>
            </w:pPr>
            <w:r>
              <w:rPr>
                <w:rFonts w:ascii="Arial"/>
                <w:b w:val="false"/>
                <w:i w:val="false"/>
                <w:color w:val="000000"/>
                <w:sz w:val="15"/>
              </w:rPr>
              <w:t xml:space="preserve"> </w:t>
            </w:r>
          </w:p>
          <w:bookmarkEnd w:id="18140"/>
        </w:tc>
        <w:tc>
          <w:tcPr>
            <w:tcW w:w="1818" w:type="dxa"/>
            <w:tcBorders>
              <w:top w:val="outset" w:color="000000" w:sz="8"/>
              <w:left w:val="outset" w:color="000000" w:sz="8"/>
              <w:bottom w:val="outset" w:color="000000" w:sz="8"/>
              <w:right w:val="outset" w:color="000000" w:sz="8"/>
            </w:tcBorders>
            <w:vAlign w:val="center"/>
          </w:tcPr>
          <w:bookmarkStart w:name="18143" w:id="18141"/>
          <w:p>
            <w:pPr>
              <w:spacing w:after="0"/>
              <w:ind w:left="0"/>
              <w:jc w:val="left"/>
            </w:pPr>
            <w:r>
              <w:rPr>
                <w:rFonts w:ascii="Arial"/>
                <w:b w:val="false"/>
                <w:i w:val="false"/>
                <w:color w:val="000000"/>
                <w:sz w:val="15"/>
              </w:rPr>
              <w:t>у тому числі:</w:t>
            </w:r>
          </w:p>
          <w:bookmarkEnd w:id="18141"/>
        </w:tc>
        <w:tc>
          <w:tcPr>
            <w:tcW w:w="1417" w:type="dxa"/>
            <w:tcBorders>
              <w:top w:val="outset" w:color="000000" w:sz="8"/>
              <w:left w:val="outset" w:color="000000" w:sz="8"/>
              <w:bottom w:val="outset" w:color="000000" w:sz="8"/>
              <w:right w:val="outset" w:color="000000" w:sz="8"/>
            </w:tcBorders>
            <w:vAlign w:val="center"/>
          </w:tcPr>
          <w:bookmarkStart w:name="18144" w:id="18142"/>
          <w:p>
            <w:pPr>
              <w:spacing w:after="0"/>
              <w:ind w:left="0"/>
              <w:jc w:val="center"/>
            </w:pPr>
            <w:r>
              <w:rPr>
                <w:rFonts w:ascii="Arial"/>
                <w:b w:val="false"/>
                <w:i w:val="false"/>
                <w:color w:val="000000"/>
                <w:sz w:val="15"/>
              </w:rPr>
              <w:t xml:space="preserve"> </w:t>
            </w:r>
          </w:p>
          <w:bookmarkEnd w:id="18142"/>
        </w:tc>
        <w:tc>
          <w:tcPr>
            <w:tcW w:w="1009" w:type="dxa"/>
            <w:tcBorders>
              <w:top w:val="outset" w:color="000000" w:sz="8"/>
              <w:left w:val="outset" w:color="000000" w:sz="8"/>
              <w:bottom w:val="outset" w:color="000000" w:sz="8"/>
              <w:right w:val="outset" w:color="000000" w:sz="8"/>
            </w:tcBorders>
            <w:vAlign w:val="center"/>
          </w:tcPr>
          <w:bookmarkStart w:name="18145" w:id="18143"/>
          <w:p>
            <w:pPr>
              <w:spacing w:after="0"/>
              <w:ind w:left="0"/>
              <w:jc w:val="center"/>
            </w:pPr>
            <w:r>
              <w:rPr>
                <w:rFonts w:ascii="Arial"/>
                <w:b w:val="false"/>
                <w:i w:val="false"/>
                <w:color w:val="000000"/>
                <w:sz w:val="15"/>
              </w:rPr>
              <w:t xml:space="preserve"> </w:t>
            </w:r>
          </w:p>
          <w:bookmarkEnd w:id="18143"/>
        </w:tc>
        <w:tc>
          <w:tcPr>
            <w:tcW w:w="1417" w:type="dxa"/>
            <w:tcBorders>
              <w:top w:val="outset" w:color="000000" w:sz="8"/>
              <w:left w:val="outset" w:color="000000" w:sz="8"/>
              <w:bottom w:val="outset" w:color="000000" w:sz="8"/>
              <w:right w:val="outset" w:color="000000" w:sz="8"/>
            </w:tcBorders>
            <w:vAlign w:val="center"/>
          </w:tcPr>
          <w:bookmarkStart w:name="18146" w:id="18144"/>
          <w:p>
            <w:pPr>
              <w:spacing w:after="0"/>
              <w:ind w:left="0"/>
              <w:jc w:val="center"/>
            </w:pPr>
            <w:r>
              <w:rPr>
                <w:rFonts w:ascii="Arial"/>
                <w:b w:val="false"/>
                <w:i w:val="false"/>
                <w:color w:val="000000"/>
                <w:sz w:val="15"/>
              </w:rPr>
              <w:t xml:space="preserve"> </w:t>
            </w:r>
          </w:p>
          <w:bookmarkEnd w:id="18144"/>
        </w:tc>
        <w:tc>
          <w:tcPr>
            <w:tcW w:w="1306" w:type="dxa"/>
            <w:tcBorders>
              <w:top w:val="outset" w:color="000000" w:sz="8"/>
              <w:left w:val="outset" w:color="000000" w:sz="8"/>
              <w:bottom w:val="outset" w:color="000000" w:sz="8"/>
              <w:right w:val="outset" w:color="000000" w:sz="8"/>
            </w:tcBorders>
            <w:vAlign w:val="center"/>
          </w:tcPr>
          <w:bookmarkStart w:name="18147" w:id="18145"/>
          <w:p>
            <w:pPr>
              <w:spacing w:after="0"/>
              <w:ind w:left="0"/>
              <w:jc w:val="center"/>
            </w:pPr>
            <w:r>
              <w:rPr>
                <w:rFonts w:ascii="Arial"/>
                <w:b w:val="false"/>
                <w:i w:val="false"/>
                <w:color w:val="000000"/>
                <w:sz w:val="15"/>
              </w:rPr>
              <w:t xml:space="preserve"> </w:t>
            </w:r>
          </w:p>
          <w:bookmarkEnd w:id="1814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148" w:id="18146"/>
          <w:p>
            <w:pPr>
              <w:spacing w:after="0"/>
              <w:ind w:left="0"/>
              <w:jc w:val="center"/>
            </w:pPr>
            <w:r>
              <w:rPr>
                <w:rFonts w:ascii="Arial"/>
                <w:b w:val="false"/>
                <w:i w:val="false"/>
                <w:color w:val="000000"/>
                <w:sz w:val="15"/>
              </w:rPr>
              <w:t xml:space="preserve"> </w:t>
            </w:r>
          </w:p>
          <w:bookmarkEnd w:id="18146"/>
        </w:tc>
        <w:tc>
          <w:tcPr>
            <w:tcW w:w="919" w:type="dxa"/>
            <w:tcBorders>
              <w:top w:val="outset" w:color="000000" w:sz="8"/>
              <w:left w:val="outset" w:color="000000" w:sz="8"/>
              <w:bottom w:val="outset" w:color="000000" w:sz="8"/>
              <w:right w:val="outset" w:color="000000" w:sz="8"/>
            </w:tcBorders>
            <w:vAlign w:val="center"/>
          </w:tcPr>
          <w:bookmarkStart w:name="18149" w:id="18147"/>
          <w:p>
            <w:pPr>
              <w:spacing w:after="0"/>
              <w:ind w:left="0"/>
              <w:jc w:val="center"/>
            </w:pPr>
            <w:r>
              <w:rPr>
                <w:rFonts w:ascii="Arial"/>
                <w:b w:val="false"/>
                <w:i w:val="false"/>
                <w:color w:val="000000"/>
                <w:sz w:val="15"/>
              </w:rPr>
              <w:t xml:space="preserve"> </w:t>
            </w:r>
          </w:p>
          <w:bookmarkEnd w:id="18147"/>
        </w:tc>
        <w:tc>
          <w:tcPr>
            <w:tcW w:w="805" w:type="dxa"/>
            <w:tcBorders>
              <w:top w:val="outset" w:color="000000" w:sz="8"/>
              <w:left w:val="outset" w:color="000000" w:sz="8"/>
              <w:bottom w:val="outset" w:color="000000" w:sz="8"/>
              <w:right w:val="outset" w:color="000000" w:sz="8"/>
            </w:tcBorders>
            <w:vAlign w:val="center"/>
          </w:tcPr>
          <w:bookmarkStart w:name="18150" w:id="18148"/>
          <w:p>
            <w:pPr>
              <w:spacing w:after="0"/>
              <w:ind w:left="0"/>
              <w:jc w:val="center"/>
            </w:pPr>
            <w:r>
              <w:rPr>
                <w:rFonts w:ascii="Arial"/>
                <w:b w:val="false"/>
                <w:i w:val="false"/>
                <w:color w:val="000000"/>
                <w:sz w:val="15"/>
              </w:rPr>
              <w:t xml:space="preserve"> </w:t>
            </w:r>
          </w:p>
          <w:bookmarkEnd w:id="18148"/>
        </w:tc>
        <w:tc>
          <w:tcPr>
            <w:tcW w:w="1250" w:type="dxa"/>
            <w:tcBorders>
              <w:top w:val="outset" w:color="000000" w:sz="8"/>
              <w:left w:val="outset" w:color="000000" w:sz="8"/>
              <w:bottom w:val="outset" w:color="000000" w:sz="8"/>
              <w:right w:val="outset" w:color="000000" w:sz="8"/>
            </w:tcBorders>
            <w:vAlign w:val="center"/>
          </w:tcPr>
          <w:bookmarkStart w:name="18151" w:id="18149"/>
          <w:p>
            <w:pPr>
              <w:spacing w:after="0"/>
              <w:ind w:left="0"/>
              <w:jc w:val="left"/>
            </w:pPr>
            <w:r>
              <w:rPr>
                <w:rFonts w:ascii="Arial"/>
                <w:b w:val="false"/>
                <w:i w:val="false"/>
                <w:color w:val="000000"/>
                <w:sz w:val="15"/>
              </w:rPr>
              <w:t xml:space="preserve"> </w:t>
            </w:r>
          </w:p>
          <w:bookmarkEnd w:id="18149"/>
        </w:tc>
        <w:tc>
          <w:tcPr>
            <w:tcW w:w="1818" w:type="dxa"/>
            <w:tcBorders>
              <w:top w:val="outset" w:color="000000" w:sz="8"/>
              <w:left w:val="outset" w:color="000000" w:sz="8"/>
              <w:bottom w:val="outset" w:color="000000" w:sz="8"/>
              <w:right w:val="outset" w:color="000000" w:sz="8"/>
            </w:tcBorders>
            <w:vAlign w:val="center"/>
          </w:tcPr>
          <w:bookmarkStart w:name="18152" w:id="18150"/>
          <w:p>
            <w:pPr>
              <w:spacing w:after="0"/>
              <w:ind w:left="0"/>
              <w:jc w:val="left"/>
            </w:pPr>
            <w:r>
              <w:rPr>
                <w:rFonts w:ascii="Arial"/>
                <w:b w:val="false"/>
                <w:i w:val="false"/>
                <w:color w:val="000000"/>
                <w:sz w:val="15"/>
              </w:rPr>
              <w:t>проектні роботи</w:t>
            </w:r>
          </w:p>
          <w:bookmarkEnd w:id="18150"/>
        </w:tc>
        <w:tc>
          <w:tcPr>
            <w:tcW w:w="1417" w:type="dxa"/>
            <w:tcBorders>
              <w:top w:val="outset" w:color="000000" w:sz="8"/>
              <w:left w:val="outset" w:color="000000" w:sz="8"/>
              <w:bottom w:val="outset" w:color="000000" w:sz="8"/>
              <w:right w:val="outset" w:color="000000" w:sz="8"/>
            </w:tcBorders>
            <w:vAlign w:val="center"/>
          </w:tcPr>
          <w:bookmarkStart w:name="18153" w:id="18151"/>
          <w:p>
            <w:pPr>
              <w:spacing w:after="0"/>
              <w:ind w:left="0"/>
              <w:jc w:val="center"/>
            </w:pPr>
            <w:r>
              <w:rPr>
                <w:rFonts w:ascii="Arial"/>
                <w:b w:val="false"/>
                <w:i w:val="false"/>
                <w:color w:val="000000"/>
                <w:sz w:val="15"/>
              </w:rPr>
              <w:t xml:space="preserve"> </w:t>
            </w:r>
          </w:p>
          <w:bookmarkEnd w:id="18151"/>
        </w:tc>
        <w:tc>
          <w:tcPr>
            <w:tcW w:w="1009" w:type="dxa"/>
            <w:tcBorders>
              <w:top w:val="outset" w:color="000000" w:sz="8"/>
              <w:left w:val="outset" w:color="000000" w:sz="8"/>
              <w:bottom w:val="outset" w:color="000000" w:sz="8"/>
              <w:right w:val="outset" w:color="000000" w:sz="8"/>
            </w:tcBorders>
            <w:vAlign w:val="center"/>
          </w:tcPr>
          <w:bookmarkStart w:name="18154" w:id="18152"/>
          <w:p>
            <w:pPr>
              <w:spacing w:after="0"/>
              <w:ind w:left="0"/>
              <w:jc w:val="center"/>
            </w:pPr>
            <w:r>
              <w:rPr>
                <w:rFonts w:ascii="Arial"/>
                <w:b w:val="false"/>
                <w:i w:val="false"/>
                <w:color w:val="000000"/>
                <w:sz w:val="15"/>
              </w:rPr>
              <w:t xml:space="preserve"> </w:t>
            </w:r>
          </w:p>
          <w:bookmarkEnd w:id="18152"/>
        </w:tc>
        <w:tc>
          <w:tcPr>
            <w:tcW w:w="1417" w:type="dxa"/>
            <w:tcBorders>
              <w:top w:val="outset" w:color="000000" w:sz="8"/>
              <w:left w:val="outset" w:color="000000" w:sz="8"/>
              <w:bottom w:val="outset" w:color="000000" w:sz="8"/>
              <w:right w:val="outset" w:color="000000" w:sz="8"/>
            </w:tcBorders>
            <w:vAlign w:val="center"/>
          </w:tcPr>
          <w:bookmarkStart w:name="18155" w:id="18153"/>
          <w:p>
            <w:pPr>
              <w:spacing w:after="0"/>
              <w:ind w:left="0"/>
              <w:jc w:val="center"/>
            </w:pPr>
            <w:r>
              <w:rPr>
                <w:rFonts w:ascii="Arial"/>
                <w:b w:val="false"/>
                <w:i w:val="false"/>
                <w:color w:val="000000"/>
                <w:sz w:val="15"/>
              </w:rPr>
              <w:t xml:space="preserve"> </w:t>
            </w:r>
          </w:p>
          <w:bookmarkEnd w:id="18153"/>
        </w:tc>
        <w:tc>
          <w:tcPr>
            <w:tcW w:w="1306" w:type="dxa"/>
            <w:tcBorders>
              <w:top w:val="outset" w:color="000000" w:sz="8"/>
              <w:left w:val="outset" w:color="000000" w:sz="8"/>
              <w:bottom w:val="outset" w:color="000000" w:sz="8"/>
              <w:right w:val="outset" w:color="000000" w:sz="8"/>
            </w:tcBorders>
            <w:vAlign w:val="center"/>
          </w:tcPr>
          <w:bookmarkStart w:name="18156" w:id="18154"/>
          <w:p>
            <w:pPr>
              <w:spacing w:after="0"/>
              <w:ind w:left="0"/>
              <w:jc w:val="center"/>
            </w:pPr>
            <w:r>
              <w:rPr>
                <w:rFonts w:ascii="Arial"/>
                <w:b w:val="false"/>
                <w:i w:val="false"/>
                <w:color w:val="000000"/>
                <w:sz w:val="15"/>
              </w:rPr>
              <w:t>50,0</w:t>
            </w:r>
          </w:p>
          <w:bookmarkEnd w:id="1815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157" w:id="18155"/>
          <w:p>
            <w:pPr>
              <w:spacing w:after="0"/>
              <w:ind w:left="0"/>
              <w:jc w:val="center"/>
            </w:pPr>
            <w:r>
              <w:rPr>
                <w:rFonts w:ascii="Arial"/>
                <w:b w:val="false"/>
                <w:i w:val="false"/>
                <w:color w:val="000000"/>
                <w:sz w:val="15"/>
              </w:rPr>
              <w:t>1517330</w:t>
            </w:r>
          </w:p>
          <w:bookmarkEnd w:id="18155"/>
        </w:tc>
        <w:tc>
          <w:tcPr>
            <w:tcW w:w="919" w:type="dxa"/>
            <w:tcBorders>
              <w:top w:val="outset" w:color="000000" w:sz="8"/>
              <w:left w:val="outset" w:color="000000" w:sz="8"/>
              <w:bottom w:val="outset" w:color="000000" w:sz="8"/>
              <w:right w:val="outset" w:color="000000" w:sz="8"/>
            </w:tcBorders>
            <w:vAlign w:val="center"/>
          </w:tcPr>
          <w:bookmarkStart w:name="18158" w:id="18156"/>
          <w:p>
            <w:pPr>
              <w:spacing w:after="0"/>
              <w:ind w:left="0"/>
              <w:jc w:val="center"/>
            </w:pPr>
            <w:r>
              <w:rPr>
                <w:rFonts w:ascii="Arial"/>
                <w:b w:val="false"/>
                <w:i w:val="false"/>
                <w:color w:val="000000"/>
                <w:sz w:val="15"/>
              </w:rPr>
              <w:t>7330</w:t>
            </w:r>
          </w:p>
          <w:bookmarkEnd w:id="18156"/>
        </w:tc>
        <w:tc>
          <w:tcPr>
            <w:tcW w:w="805" w:type="dxa"/>
            <w:tcBorders>
              <w:top w:val="outset" w:color="000000" w:sz="8"/>
              <w:left w:val="outset" w:color="000000" w:sz="8"/>
              <w:bottom w:val="outset" w:color="000000" w:sz="8"/>
              <w:right w:val="outset" w:color="000000" w:sz="8"/>
            </w:tcBorders>
            <w:vAlign w:val="center"/>
          </w:tcPr>
          <w:bookmarkStart w:name="18159" w:id="18157"/>
          <w:p>
            <w:pPr>
              <w:spacing w:after="0"/>
              <w:ind w:left="0"/>
              <w:jc w:val="center"/>
            </w:pPr>
            <w:r>
              <w:rPr>
                <w:rFonts w:ascii="Arial"/>
                <w:b w:val="false"/>
                <w:i w:val="false"/>
                <w:color w:val="000000"/>
                <w:sz w:val="15"/>
              </w:rPr>
              <w:t>0443</w:t>
            </w:r>
          </w:p>
          <w:bookmarkEnd w:id="18157"/>
        </w:tc>
        <w:tc>
          <w:tcPr>
            <w:tcW w:w="1250" w:type="dxa"/>
            <w:tcBorders>
              <w:top w:val="outset" w:color="000000" w:sz="8"/>
              <w:left w:val="outset" w:color="000000" w:sz="8"/>
              <w:bottom w:val="outset" w:color="000000" w:sz="8"/>
              <w:right w:val="outset" w:color="000000" w:sz="8"/>
            </w:tcBorders>
            <w:vAlign w:val="center"/>
          </w:tcPr>
          <w:bookmarkStart w:name="18160" w:id="18158"/>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18158"/>
        </w:tc>
        <w:tc>
          <w:tcPr>
            <w:tcW w:w="1818" w:type="dxa"/>
            <w:tcBorders>
              <w:top w:val="outset" w:color="000000" w:sz="8"/>
              <w:left w:val="outset" w:color="000000" w:sz="8"/>
              <w:bottom w:val="outset" w:color="000000" w:sz="8"/>
              <w:right w:val="outset" w:color="000000" w:sz="8"/>
            </w:tcBorders>
            <w:vAlign w:val="center"/>
          </w:tcPr>
          <w:bookmarkStart w:name="18161" w:id="18159"/>
          <w:p>
            <w:pPr>
              <w:spacing w:after="0"/>
              <w:ind w:left="0"/>
              <w:jc w:val="left"/>
            </w:pPr>
            <w:r>
              <w:rPr>
                <w:rFonts w:ascii="Arial"/>
                <w:b w:val="false"/>
                <w:i w:val="false"/>
                <w:color w:val="000000"/>
                <w:sz w:val="15"/>
              </w:rPr>
              <w:t>РЕКОНСТРУКЦІЯ ТРАНСПОРТНОЇ РОЗВ'ЯЗКИ НА ПЕРЕТИНІ БУЛЬВАРУ ВЕРХОВНОЇ РАДИ ТА ВУЛИЦІ ЄВГЕНА СВЕРСТЮКА У ДНІПРОВСЬКОМУ РАЙОНІ</w:t>
            </w:r>
          </w:p>
          <w:bookmarkEnd w:id="18159"/>
        </w:tc>
        <w:tc>
          <w:tcPr>
            <w:tcW w:w="1417" w:type="dxa"/>
            <w:tcBorders>
              <w:top w:val="outset" w:color="000000" w:sz="8"/>
              <w:left w:val="outset" w:color="000000" w:sz="8"/>
              <w:bottom w:val="outset" w:color="000000" w:sz="8"/>
              <w:right w:val="outset" w:color="000000" w:sz="8"/>
            </w:tcBorders>
            <w:vAlign w:val="center"/>
          </w:tcPr>
          <w:bookmarkStart w:name="18162" w:id="18160"/>
          <w:p>
            <w:pPr>
              <w:spacing w:after="0"/>
              <w:ind w:left="0"/>
              <w:jc w:val="center"/>
            </w:pPr>
            <w:r>
              <w:rPr>
                <w:rFonts w:ascii="Arial"/>
                <w:b w:val="false"/>
                <w:i w:val="false"/>
                <w:color w:val="000000"/>
                <w:sz w:val="15"/>
              </w:rPr>
              <w:t>500000,0</w:t>
            </w:r>
          </w:p>
          <w:bookmarkEnd w:id="18160"/>
        </w:tc>
        <w:tc>
          <w:tcPr>
            <w:tcW w:w="1009" w:type="dxa"/>
            <w:tcBorders>
              <w:top w:val="outset" w:color="000000" w:sz="8"/>
              <w:left w:val="outset" w:color="000000" w:sz="8"/>
              <w:bottom w:val="outset" w:color="000000" w:sz="8"/>
              <w:right w:val="outset" w:color="000000" w:sz="8"/>
            </w:tcBorders>
            <w:vAlign w:val="center"/>
          </w:tcPr>
          <w:bookmarkStart w:name="18163" w:id="18161"/>
          <w:p>
            <w:pPr>
              <w:spacing w:after="0"/>
              <w:ind w:left="0"/>
              <w:jc w:val="center"/>
            </w:pPr>
            <w:r>
              <w:rPr>
                <w:rFonts w:ascii="Arial"/>
                <w:b w:val="false"/>
                <w:i w:val="false"/>
                <w:color w:val="000000"/>
                <w:sz w:val="15"/>
              </w:rPr>
              <w:t>99,6</w:t>
            </w:r>
          </w:p>
          <w:bookmarkEnd w:id="18161"/>
        </w:tc>
        <w:tc>
          <w:tcPr>
            <w:tcW w:w="1417" w:type="dxa"/>
            <w:tcBorders>
              <w:top w:val="outset" w:color="000000" w:sz="8"/>
              <w:left w:val="outset" w:color="000000" w:sz="8"/>
              <w:bottom w:val="outset" w:color="000000" w:sz="8"/>
              <w:right w:val="outset" w:color="000000" w:sz="8"/>
            </w:tcBorders>
            <w:vAlign w:val="center"/>
          </w:tcPr>
          <w:bookmarkStart w:name="18164" w:id="18162"/>
          <w:p>
            <w:pPr>
              <w:spacing w:after="0"/>
              <w:ind w:left="0"/>
              <w:jc w:val="center"/>
            </w:pPr>
            <w:r>
              <w:rPr>
                <w:rFonts w:ascii="Arial"/>
                <w:b w:val="false"/>
                <w:i w:val="false"/>
                <w:color w:val="000000"/>
                <w:sz w:val="15"/>
              </w:rPr>
              <w:t>497750,0</w:t>
            </w:r>
          </w:p>
          <w:bookmarkEnd w:id="18162"/>
        </w:tc>
        <w:tc>
          <w:tcPr>
            <w:tcW w:w="1306" w:type="dxa"/>
            <w:tcBorders>
              <w:top w:val="outset" w:color="000000" w:sz="8"/>
              <w:left w:val="outset" w:color="000000" w:sz="8"/>
              <w:bottom w:val="outset" w:color="000000" w:sz="8"/>
              <w:right w:val="outset" w:color="000000" w:sz="8"/>
            </w:tcBorders>
            <w:vAlign w:val="center"/>
          </w:tcPr>
          <w:bookmarkStart w:name="18165" w:id="18163"/>
          <w:p>
            <w:pPr>
              <w:spacing w:after="0"/>
              <w:ind w:left="0"/>
              <w:jc w:val="center"/>
            </w:pPr>
            <w:r>
              <w:rPr>
                <w:rFonts w:ascii="Arial"/>
                <w:b w:val="false"/>
                <w:i w:val="false"/>
                <w:color w:val="000000"/>
                <w:sz w:val="15"/>
              </w:rPr>
              <w:t>2250,0</w:t>
            </w:r>
          </w:p>
          <w:bookmarkEnd w:id="181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166" w:id="18164"/>
          <w:p>
            <w:pPr>
              <w:spacing w:after="0"/>
              <w:ind w:left="0"/>
              <w:jc w:val="center"/>
            </w:pPr>
            <w:r>
              <w:rPr>
                <w:rFonts w:ascii="Arial"/>
                <w:b w:val="false"/>
                <w:i w:val="false"/>
                <w:color w:val="000000"/>
                <w:sz w:val="15"/>
              </w:rPr>
              <w:t xml:space="preserve"> </w:t>
            </w:r>
          </w:p>
          <w:bookmarkEnd w:id="18164"/>
        </w:tc>
        <w:tc>
          <w:tcPr>
            <w:tcW w:w="919" w:type="dxa"/>
            <w:tcBorders>
              <w:top w:val="outset" w:color="000000" w:sz="8"/>
              <w:left w:val="outset" w:color="000000" w:sz="8"/>
              <w:bottom w:val="outset" w:color="000000" w:sz="8"/>
              <w:right w:val="outset" w:color="000000" w:sz="8"/>
            </w:tcBorders>
            <w:vAlign w:val="center"/>
          </w:tcPr>
          <w:bookmarkStart w:name="18167" w:id="18165"/>
          <w:p>
            <w:pPr>
              <w:spacing w:after="0"/>
              <w:ind w:left="0"/>
              <w:jc w:val="center"/>
            </w:pPr>
            <w:r>
              <w:rPr>
                <w:rFonts w:ascii="Arial"/>
                <w:b w:val="false"/>
                <w:i w:val="false"/>
                <w:color w:val="000000"/>
                <w:sz w:val="15"/>
              </w:rPr>
              <w:t xml:space="preserve"> </w:t>
            </w:r>
          </w:p>
          <w:bookmarkEnd w:id="18165"/>
        </w:tc>
        <w:tc>
          <w:tcPr>
            <w:tcW w:w="805" w:type="dxa"/>
            <w:tcBorders>
              <w:top w:val="outset" w:color="000000" w:sz="8"/>
              <w:left w:val="outset" w:color="000000" w:sz="8"/>
              <w:bottom w:val="outset" w:color="000000" w:sz="8"/>
              <w:right w:val="outset" w:color="000000" w:sz="8"/>
            </w:tcBorders>
            <w:vAlign w:val="center"/>
          </w:tcPr>
          <w:bookmarkStart w:name="18168" w:id="18166"/>
          <w:p>
            <w:pPr>
              <w:spacing w:after="0"/>
              <w:ind w:left="0"/>
              <w:jc w:val="center"/>
            </w:pPr>
            <w:r>
              <w:rPr>
                <w:rFonts w:ascii="Arial"/>
                <w:b w:val="false"/>
                <w:i w:val="false"/>
                <w:color w:val="000000"/>
                <w:sz w:val="15"/>
              </w:rPr>
              <w:t xml:space="preserve"> </w:t>
            </w:r>
          </w:p>
          <w:bookmarkEnd w:id="18166"/>
        </w:tc>
        <w:tc>
          <w:tcPr>
            <w:tcW w:w="1250" w:type="dxa"/>
            <w:tcBorders>
              <w:top w:val="outset" w:color="000000" w:sz="8"/>
              <w:left w:val="outset" w:color="000000" w:sz="8"/>
              <w:bottom w:val="outset" w:color="000000" w:sz="8"/>
              <w:right w:val="outset" w:color="000000" w:sz="8"/>
            </w:tcBorders>
            <w:vAlign w:val="center"/>
          </w:tcPr>
          <w:bookmarkStart w:name="18169" w:id="18167"/>
          <w:p>
            <w:pPr>
              <w:spacing w:after="0"/>
              <w:ind w:left="0"/>
              <w:jc w:val="left"/>
            </w:pPr>
            <w:r>
              <w:rPr>
                <w:rFonts w:ascii="Arial"/>
                <w:b w:val="false"/>
                <w:i w:val="false"/>
                <w:color w:val="000000"/>
                <w:sz w:val="15"/>
              </w:rPr>
              <w:t xml:space="preserve"> </w:t>
            </w:r>
          </w:p>
          <w:bookmarkEnd w:id="18167"/>
        </w:tc>
        <w:tc>
          <w:tcPr>
            <w:tcW w:w="1818" w:type="dxa"/>
            <w:tcBorders>
              <w:top w:val="outset" w:color="000000" w:sz="8"/>
              <w:left w:val="outset" w:color="000000" w:sz="8"/>
              <w:bottom w:val="outset" w:color="000000" w:sz="8"/>
              <w:right w:val="outset" w:color="000000" w:sz="8"/>
            </w:tcBorders>
            <w:vAlign w:val="center"/>
          </w:tcPr>
          <w:bookmarkStart w:name="18170" w:id="18168"/>
          <w:p>
            <w:pPr>
              <w:spacing w:after="0"/>
              <w:ind w:left="0"/>
              <w:jc w:val="left"/>
            </w:pPr>
            <w:r>
              <w:rPr>
                <w:rFonts w:ascii="Arial"/>
                <w:b w:val="false"/>
                <w:i w:val="false"/>
                <w:color w:val="000000"/>
                <w:sz w:val="15"/>
              </w:rPr>
              <w:t>у тому числі:</w:t>
            </w:r>
          </w:p>
          <w:bookmarkEnd w:id="18168"/>
        </w:tc>
        <w:tc>
          <w:tcPr>
            <w:tcW w:w="1417" w:type="dxa"/>
            <w:tcBorders>
              <w:top w:val="outset" w:color="000000" w:sz="8"/>
              <w:left w:val="outset" w:color="000000" w:sz="8"/>
              <w:bottom w:val="outset" w:color="000000" w:sz="8"/>
              <w:right w:val="outset" w:color="000000" w:sz="8"/>
            </w:tcBorders>
            <w:vAlign w:val="center"/>
          </w:tcPr>
          <w:bookmarkStart w:name="18171" w:id="18169"/>
          <w:p>
            <w:pPr>
              <w:spacing w:after="0"/>
              <w:ind w:left="0"/>
              <w:jc w:val="center"/>
            </w:pPr>
            <w:r>
              <w:rPr>
                <w:rFonts w:ascii="Arial"/>
                <w:b w:val="false"/>
                <w:i w:val="false"/>
                <w:color w:val="000000"/>
                <w:sz w:val="15"/>
              </w:rPr>
              <w:t xml:space="preserve"> </w:t>
            </w:r>
          </w:p>
          <w:bookmarkEnd w:id="18169"/>
        </w:tc>
        <w:tc>
          <w:tcPr>
            <w:tcW w:w="1009" w:type="dxa"/>
            <w:tcBorders>
              <w:top w:val="outset" w:color="000000" w:sz="8"/>
              <w:left w:val="outset" w:color="000000" w:sz="8"/>
              <w:bottom w:val="outset" w:color="000000" w:sz="8"/>
              <w:right w:val="outset" w:color="000000" w:sz="8"/>
            </w:tcBorders>
            <w:vAlign w:val="center"/>
          </w:tcPr>
          <w:bookmarkStart w:name="18172" w:id="18170"/>
          <w:p>
            <w:pPr>
              <w:spacing w:after="0"/>
              <w:ind w:left="0"/>
              <w:jc w:val="center"/>
            </w:pPr>
            <w:r>
              <w:rPr>
                <w:rFonts w:ascii="Arial"/>
                <w:b w:val="false"/>
                <w:i w:val="false"/>
                <w:color w:val="000000"/>
                <w:sz w:val="15"/>
              </w:rPr>
              <w:t xml:space="preserve"> </w:t>
            </w:r>
          </w:p>
          <w:bookmarkEnd w:id="18170"/>
        </w:tc>
        <w:tc>
          <w:tcPr>
            <w:tcW w:w="1417" w:type="dxa"/>
            <w:tcBorders>
              <w:top w:val="outset" w:color="000000" w:sz="8"/>
              <w:left w:val="outset" w:color="000000" w:sz="8"/>
              <w:bottom w:val="outset" w:color="000000" w:sz="8"/>
              <w:right w:val="outset" w:color="000000" w:sz="8"/>
            </w:tcBorders>
            <w:vAlign w:val="center"/>
          </w:tcPr>
          <w:bookmarkStart w:name="18173" w:id="18171"/>
          <w:p>
            <w:pPr>
              <w:spacing w:after="0"/>
              <w:ind w:left="0"/>
              <w:jc w:val="center"/>
            </w:pPr>
            <w:r>
              <w:rPr>
                <w:rFonts w:ascii="Arial"/>
                <w:b w:val="false"/>
                <w:i w:val="false"/>
                <w:color w:val="000000"/>
                <w:sz w:val="15"/>
              </w:rPr>
              <w:t xml:space="preserve"> </w:t>
            </w:r>
          </w:p>
          <w:bookmarkEnd w:id="18171"/>
        </w:tc>
        <w:tc>
          <w:tcPr>
            <w:tcW w:w="1306" w:type="dxa"/>
            <w:tcBorders>
              <w:top w:val="outset" w:color="000000" w:sz="8"/>
              <w:left w:val="outset" w:color="000000" w:sz="8"/>
              <w:bottom w:val="outset" w:color="000000" w:sz="8"/>
              <w:right w:val="outset" w:color="000000" w:sz="8"/>
            </w:tcBorders>
            <w:vAlign w:val="center"/>
          </w:tcPr>
          <w:bookmarkStart w:name="18174" w:id="18172"/>
          <w:p>
            <w:pPr>
              <w:spacing w:after="0"/>
              <w:ind w:left="0"/>
              <w:jc w:val="center"/>
            </w:pPr>
            <w:r>
              <w:rPr>
                <w:rFonts w:ascii="Arial"/>
                <w:b w:val="false"/>
                <w:i w:val="false"/>
                <w:color w:val="000000"/>
                <w:sz w:val="15"/>
              </w:rPr>
              <w:t xml:space="preserve"> </w:t>
            </w:r>
          </w:p>
          <w:bookmarkEnd w:id="1817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175" w:id="18173"/>
          <w:p>
            <w:pPr>
              <w:spacing w:after="0"/>
              <w:ind w:left="0"/>
              <w:jc w:val="center"/>
            </w:pPr>
            <w:r>
              <w:rPr>
                <w:rFonts w:ascii="Arial"/>
                <w:b w:val="false"/>
                <w:i w:val="false"/>
                <w:color w:val="000000"/>
                <w:sz w:val="15"/>
              </w:rPr>
              <w:t xml:space="preserve"> </w:t>
            </w:r>
          </w:p>
          <w:bookmarkEnd w:id="18173"/>
        </w:tc>
        <w:tc>
          <w:tcPr>
            <w:tcW w:w="919" w:type="dxa"/>
            <w:tcBorders>
              <w:top w:val="outset" w:color="000000" w:sz="8"/>
              <w:left w:val="outset" w:color="000000" w:sz="8"/>
              <w:bottom w:val="outset" w:color="000000" w:sz="8"/>
              <w:right w:val="outset" w:color="000000" w:sz="8"/>
            </w:tcBorders>
            <w:vAlign w:val="center"/>
          </w:tcPr>
          <w:bookmarkStart w:name="18176" w:id="18174"/>
          <w:p>
            <w:pPr>
              <w:spacing w:after="0"/>
              <w:ind w:left="0"/>
              <w:jc w:val="center"/>
            </w:pPr>
            <w:r>
              <w:rPr>
                <w:rFonts w:ascii="Arial"/>
                <w:b w:val="false"/>
                <w:i w:val="false"/>
                <w:color w:val="000000"/>
                <w:sz w:val="15"/>
              </w:rPr>
              <w:t xml:space="preserve"> </w:t>
            </w:r>
          </w:p>
          <w:bookmarkEnd w:id="18174"/>
        </w:tc>
        <w:tc>
          <w:tcPr>
            <w:tcW w:w="805" w:type="dxa"/>
            <w:tcBorders>
              <w:top w:val="outset" w:color="000000" w:sz="8"/>
              <w:left w:val="outset" w:color="000000" w:sz="8"/>
              <w:bottom w:val="outset" w:color="000000" w:sz="8"/>
              <w:right w:val="outset" w:color="000000" w:sz="8"/>
            </w:tcBorders>
            <w:vAlign w:val="center"/>
          </w:tcPr>
          <w:bookmarkStart w:name="18177" w:id="18175"/>
          <w:p>
            <w:pPr>
              <w:spacing w:after="0"/>
              <w:ind w:left="0"/>
              <w:jc w:val="center"/>
            </w:pPr>
            <w:r>
              <w:rPr>
                <w:rFonts w:ascii="Arial"/>
                <w:b w:val="false"/>
                <w:i w:val="false"/>
                <w:color w:val="000000"/>
                <w:sz w:val="15"/>
              </w:rPr>
              <w:t xml:space="preserve"> </w:t>
            </w:r>
          </w:p>
          <w:bookmarkEnd w:id="18175"/>
        </w:tc>
        <w:tc>
          <w:tcPr>
            <w:tcW w:w="1250" w:type="dxa"/>
            <w:tcBorders>
              <w:top w:val="outset" w:color="000000" w:sz="8"/>
              <w:left w:val="outset" w:color="000000" w:sz="8"/>
              <w:bottom w:val="outset" w:color="000000" w:sz="8"/>
              <w:right w:val="outset" w:color="000000" w:sz="8"/>
            </w:tcBorders>
            <w:vAlign w:val="center"/>
          </w:tcPr>
          <w:bookmarkStart w:name="18178" w:id="18176"/>
          <w:p>
            <w:pPr>
              <w:spacing w:after="0"/>
              <w:ind w:left="0"/>
              <w:jc w:val="left"/>
            </w:pPr>
            <w:r>
              <w:rPr>
                <w:rFonts w:ascii="Arial"/>
                <w:b w:val="false"/>
                <w:i w:val="false"/>
                <w:color w:val="000000"/>
                <w:sz w:val="15"/>
              </w:rPr>
              <w:t xml:space="preserve"> </w:t>
            </w:r>
          </w:p>
          <w:bookmarkEnd w:id="18176"/>
        </w:tc>
        <w:tc>
          <w:tcPr>
            <w:tcW w:w="1818" w:type="dxa"/>
            <w:tcBorders>
              <w:top w:val="outset" w:color="000000" w:sz="8"/>
              <w:left w:val="outset" w:color="000000" w:sz="8"/>
              <w:bottom w:val="outset" w:color="000000" w:sz="8"/>
              <w:right w:val="outset" w:color="000000" w:sz="8"/>
            </w:tcBorders>
            <w:vAlign w:val="center"/>
          </w:tcPr>
          <w:bookmarkStart w:name="18179" w:id="18177"/>
          <w:p>
            <w:pPr>
              <w:spacing w:after="0"/>
              <w:ind w:left="0"/>
              <w:jc w:val="left"/>
            </w:pPr>
            <w:r>
              <w:rPr>
                <w:rFonts w:ascii="Arial"/>
                <w:b w:val="false"/>
                <w:i w:val="false"/>
                <w:color w:val="000000"/>
                <w:sz w:val="15"/>
              </w:rPr>
              <w:t>проектні роботи</w:t>
            </w:r>
          </w:p>
          <w:bookmarkEnd w:id="18177"/>
        </w:tc>
        <w:tc>
          <w:tcPr>
            <w:tcW w:w="1417" w:type="dxa"/>
            <w:tcBorders>
              <w:top w:val="outset" w:color="000000" w:sz="8"/>
              <w:left w:val="outset" w:color="000000" w:sz="8"/>
              <w:bottom w:val="outset" w:color="000000" w:sz="8"/>
              <w:right w:val="outset" w:color="000000" w:sz="8"/>
            </w:tcBorders>
            <w:vAlign w:val="center"/>
          </w:tcPr>
          <w:bookmarkStart w:name="18180" w:id="18178"/>
          <w:p>
            <w:pPr>
              <w:spacing w:after="0"/>
              <w:ind w:left="0"/>
              <w:jc w:val="center"/>
            </w:pPr>
            <w:r>
              <w:rPr>
                <w:rFonts w:ascii="Arial"/>
                <w:b w:val="false"/>
                <w:i w:val="false"/>
                <w:color w:val="000000"/>
                <w:sz w:val="15"/>
              </w:rPr>
              <w:t xml:space="preserve"> </w:t>
            </w:r>
          </w:p>
          <w:bookmarkEnd w:id="18178"/>
        </w:tc>
        <w:tc>
          <w:tcPr>
            <w:tcW w:w="1009" w:type="dxa"/>
            <w:tcBorders>
              <w:top w:val="outset" w:color="000000" w:sz="8"/>
              <w:left w:val="outset" w:color="000000" w:sz="8"/>
              <w:bottom w:val="outset" w:color="000000" w:sz="8"/>
              <w:right w:val="outset" w:color="000000" w:sz="8"/>
            </w:tcBorders>
            <w:vAlign w:val="center"/>
          </w:tcPr>
          <w:bookmarkStart w:name="18181" w:id="18179"/>
          <w:p>
            <w:pPr>
              <w:spacing w:after="0"/>
              <w:ind w:left="0"/>
              <w:jc w:val="center"/>
            </w:pPr>
            <w:r>
              <w:rPr>
                <w:rFonts w:ascii="Arial"/>
                <w:b w:val="false"/>
                <w:i w:val="false"/>
                <w:color w:val="000000"/>
                <w:sz w:val="15"/>
              </w:rPr>
              <w:t xml:space="preserve"> </w:t>
            </w:r>
          </w:p>
          <w:bookmarkEnd w:id="18179"/>
        </w:tc>
        <w:tc>
          <w:tcPr>
            <w:tcW w:w="1417" w:type="dxa"/>
            <w:tcBorders>
              <w:top w:val="outset" w:color="000000" w:sz="8"/>
              <w:left w:val="outset" w:color="000000" w:sz="8"/>
              <w:bottom w:val="outset" w:color="000000" w:sz="8"/>
              <w:right w:val="outset" w:color="000000" w:sz="8"/>
            </w:tcBorders>
            <w:vAlign w:val="center"/>
          </w:tcPr>
          <w:bookmarkStart w:name="18182" w:id="18180"/>
          <w:p>
            <w:pPr>
              <w:spacing w:after="0"/>
              <w:ind w:left="0"/>
              <w:jc w:val="center"/>
            </w:pPr>
            <w:r>
              <w:rPr>
                <w:rFonts w:ascii="Arial"/>
                <w:b w:val="false"/>
                <w:i w:val="false"/>
                <w:color w:val="000000"/>
                <w:sz w:val="15"/>
              </w:rPr>
              <w:t xml:space="preserve"> </w:t>
            </w:r>
          </w:p>
          <w:bookmarkEnd w:id="18180"/>
        </w:tc>
        <w:tc>
          <w:tcPr>
            <w:tcW w:w="1306" w:type="dxa"/>
            <w:tcBorders>
              <w:top w:val="outset" w:color="000000" w:sz="8"/>
              <w:left w:val="outset" w:color="000000" w:sz="8"/>
              <w:bottom w:val="outset" w:color="000000" w:sz="8"/>
              <w:right w:val="outset" w:color="000000" w:sz="8"/>
            </w:tcBorders>
            <w:vAlign w:val="center"/>
          </w:tcPr>
          <w:bookmarkStart w:name="18183" w:id="18181"/>
          <w:p>
            <w:pPr>
              <w:spacing w:after="0"/>
              <w:ind w:left="0"/>
              <w:jc w:val="center"/>
            </w:pPr>
            <w:r>
              <w:rPr>
                <w:rFonts w:ascii="Arial"/>
                <w:b w:val="false"/>
                <w:i w:val="false"/>
                <w:color w:val="000000"/>
                <w:sz w:val="15"/>
              </w:rPr>
              <w:t>2250,0</w:t>
            </w:r>
          </w:p>
          <w:bookmarkEnd w:id="1818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184" w:id="18182"/>
          <w:p>
            <w:pPr>
              <w:spacing w:after="0"/>
              <w:ind w:left="0"/>
              <w:jc w:val="center"/>
            </w:pPr>
            <w:r>
              <w:rPr>
                <w:rFonts w:ascii="Arial"/>
                <w:b w:val="false"/>
                <w:i w:val="false"/>
                <w:color w:val="000000"/>
                <w:sz w:val="15"/>
              </w:rPr>
              <w:t>1517310</w:t>
            </w:r>
          </w:p>
          <w:bookmarkEnd w:id="18182"/>
        </w:tc>
        <w:tc>
          <w:tcPr>
            <w:tcW w:w="919" w:type="dxa"/>
            <w:tcBorders>
              <w:top w:val="outset" w:color="000000" w:sz="8"/>
              <w:left w:val="outset" w:color="000000" w:sz="8"/>
              <w:bottom w:val="outset" w:color="000000" w:sz="8"/>
              <w:right w:val="outset" w:color="000000" w:sz="8"/>
            </w:tcBorders>
            <w:vAlign w:val="center"/>
          </w:tcPr>
          <w:bookmarkStart w:name="18185" w:id="18183"/>
          <w:p>
            <w:pPr>
              <w:spacing w:after="0"/>
              <w:ind w:left="0"/>
              <w:jc w:val="center"/>
            </w:pPr>
            <w:r>
              <w:rPr>
                <w:rFonts w:ascii="Arial"/>
                <w:b w:val="false"/>
                <w:i w:val="false"/>
                <w:color w:val="000000"/>
                <w:sz w:val="15"/>
              </w:rPr>
              <w:t>7310</w:t>
            </w:r>
          </w:p>
          <w:bookmarkEnd w:id="18183"/>
        </w:tc>
        <w:tc>
          <w:tcPr>
            <w:tcW w:w="805" w:type="dxa"/>
            <w:tcBorders>
              <w:top w:val="outset" w:color="000000" w:sz="8"/>
              <w:left w:val="outset" w:color="000000" w:sz="8"/>
              <w:bottom w:val="outset" w:color="000000" w:sz="8"/>
              <w:right w:val="outset" w:color="000000" w:sz="8"/>
            </w:tcBorders>
            <w:vAlign w:val="center"/>
          </w:tcPr>
          <w:bookmarkStart w:name="18186" w:id="18184"/>
          <w:p>
            <w:pPr>
              <w:spacing w:after="0"/>
              <w:ind w:left="0"/>
              <w:jc w:val="center"/>
            </w:pPr>
            <w:r>
              <w:rPr>
                <w:rFonts w:ascii="Arial"/>
                <w:b w:val="false"/>
                <w:i w:val="false"/>
                <w:color w:val="000000"/>
                <w:sz w:val="15"/>
              </w:rPr>
              <w:t>0443</w:t>
            </w:r>
          </w:p>
          <w:bookmarkEnd w:id="18184"/>
        </w:tc>
        <w:tc>
          <w:tcPr>
            <w:tcW w:w="1250" w:type="dxa"/>
            <w:tcBorders>
              <w:top w:val="outset" w:color="000000" w:sz="8"/>
              <w:left w:val="outset" w:color="000000" w:sz="8"/>
              <w:bottom w:val="outset" w:color="000000" w:sz="8"/>
              <w:right w:val="outset" w:color="000000" w:sz="8"/>
            </w:tcBorders>
            <w:vAlign w:val="center"/>
          </w:tcPr>
          <w:bookmarkStart w:name="18187" w:id="18185"/>
          <w:p>
            <w:pPr>
              <w:spacing w:after="0"/>
              <w:ind w:left="0"/>
              <w:jc w:val="left"/>
            </w:pPr>
            <w:r>
              <w:rPr>
                <w:rFonts w:ascii="Arial"/>
                <w:b w:val="false"/>
                <w:i w:val="false"/>
                <w:color w:val="000000"/>
                <w:sz w:val="15"/>
              </w:rPr>
              <w:t>Будівництво об'єктів житлово-комунального господарства</w:t>
            </w:r>
          </w:p>
          <w:bookmarkEnd w:id="18185"/>
        </w:tc>
        <w:tc>
          <w:tcPr>
            <w:tcW w:w="1818" w:type="dxa"/>
            <w:tcBorders>
              <w:top w:val="outset" w:color="000000" w:sz="8"/>
              <w:left w:val="outset" w:color="000000" w:sz="8"/>
              <w:bottom w:val="outset" w:color="000000" w:sz="8"/>
              <w:right w:val="outset" w:color="000000" w:sz="8"/>
            </w:tcBorders>
            <w:vAlign w:val="center"/>
          </w:tcPr>
          <w:bookmarkStart w:name="18188" w:id="18186"/>
          <w:p>
            <w:pPr>
              <w:spacing w:after="0"/>
              <w:ind w:left="0"/>
              <w:jc w:val="left"/>
            </w:pPr>
            <w:r>
              <w:rPr>
                <w:rFonts w:ascii="Arial"/>
                <w:b w:val="false"/>
                <w:i w:val="false"/>
                <w:color w:val="000000"/>
                <w:sz w:val="15"/>
              </w:rPr>
              <w:t>БУДІВНИЦТВО ІНЖЕНЕРНИХ МЕРЕЖ ДЛЯ СПОРТИВНОЇ СПОРУДИ ЗІ ШТУЧНИМ ЛЬОДОВИМ ПОКРИТТЯМ НА ВУЛ. МІСТА ШАЛЕТТ, 6 У М. КИЄВІ</w:t>
            </w:r>
          </w:p>
          <w:bookmarkEnd w:id="18186"/>
        </w:tc>
        <w:tc>
          <w:tcPr>
            <w:tcW w:w="1417" w:type="dxa"/>
            <w:tcBorders>
              <w:top w:val="outset" w:color="000000" w:sz="8"/>
              <w:left w:val="outset" w:color="000000" w:sz="8"/>
              <w:bottom w:val="outset" w:color="000000" w:sz="8"/>
              <w:right w:val="outset" w:color="000000" w:sz="8"/>
            </w:tcBorders>
            <w:vAlign w:val="center"/>
          </w:tcPr>
          <w:bookmarkStart w:name="18189" w:id="18187"/>
          <w:p>
            <w:pPr>
              <w:spacing w:after="0"/>
              <w:ind w:left="0"/>
              <w:jc w:val="center"/>
            </w:pPr>
            <w:r>
              <w:rPr>
                <w:rFonts w:ascii="Arial"/>
                <w:b w:val="false"/>
                <w:i w:val="false"/>
                <w:color w:val="000000"/>
                <w:sz w:val="15"/>
              </w:rPr>
              <w:t>12660,1</w:t>
            </w:r>
          </w:p>
          <w:bookmarkEnd w:id="18187"/>
        </w:tc>
        <w:tc>
          <w:tcPr>
            <w:tcW w:w="1009" w:type="dxa"/>
            <w:tcBorders>
              <w:top w:val="outset" w:color="000000" w:sz="8"/>
              <w:left w:val="outset" w:color="000000" w:sz="8"/>
              <w:bottom w:val="outset" w:color="000000" w:sz="8"/>
              <w:right w:val="outset" w:color="000000" w:sz="8"/>
            </w:tcBorders>
            <w:vAlign w:val="center"/>
          </w:tcPr>
          <w:bookmarkStart w:name="18190" w:id="18188"/>
          <w:p>
            <w:pPr>
              <w:spacing w:after="0"/>
              <w:ind w:left="0"/>
              <w:jc w:val="center"/>
            </w:pPr>
            <w:r>
              <w:rPr>
                <w:rFonts w:ascii="Arial"/>
                <w:b w:val="false"/>
                <w:i w:val="false"/>
                <w:color w:val="000000"/>
                <w:sz w:val="15"/>
              </w:rPr>
              <w:t>15,2</w:t>
            </w:r>
          </w:p>
          <w:bookmarkEnd w:id="18188"/>
        </w:tc>
        <w:tc>
          <w:tcPr>
            <w:tcW w:w="1417" w:type="dxa"/>
            <w:tcBorders>
              <w:top w:val="outset" w:color="000000" w:sz="8"/>
              <w:left w:val="outset" w:color="000000" w:sz="8"/>
              <w:bottom w:val="outset" w:color="000000" w:sz="8"/>
              <w:right w:val="outset" w:color="000000" w:sz="8"/>
            </w:tcBorders>
            <w:vAlign w:val="center"/>
          </w:tcPr>
          <w:bookmarkStart w:name="18191" w:id="18189"/>
          <w:p>
            <w:pPr>
              <w:spacing w:after="0"/>
              <w:ind w:left="0"/>
              <w:jc w:val="center"/>
            </w:pPr>
            <w:r>
              <w:rPr>
                <w:rFonts w:ascii="Arial"/>
                <w:b w:val="false"/>
                <w:i w:val="false"/>
                <w:color w:val="000000"/>
                <w:sz w:val="15"/>
              </w:rPr>
              <w:t>1925,4</w:t>
            </w:r>
          </w:p>
          <w:bookmarkEnd w:id="18189"/>
        </w:tc>
        <w:tc>
          <w:tcPr>
            <w:tcW w:w="1306" w:type="dxa"/>
            <w:tcBorders>
              <w:top w:val="outset" w:color="000000" w:sz="8"/>
              <w:left w:val="outset" w:color="000000" w:sz="8"/>
              <w:bottom w:val="outset" w:color="000000" w:sz="8"/>
              <w:right w:val="outset" w:color="000000" w:sz="8"/>
            </w:tcBorders>
            <w:vAlign w:val="center"/>
          </w:tcPr>
          <w:bookmarkStart w:name="18192" w:id="18190"/>
          <w:p>
            <w:pPr>
              <w:spacing w:after="0"/>
              <w:ind w:left="0"/>
              <w:jc w:val="center"/>
            </w:pPr>
            <w:r>
              <w:rPr>
                <w:rFonts w:ascii="Arial"/>
                <w:b w:val="false"/>
                <w:i w:val="false"/>
                <w:color w:val="000000"/>
                <w:sz w:val="15"/>
              </w:rPr>
              <w:t>100,0</w:t>
            </w:r>
          </w:p>
          <w:bookmarkEnd w:id="1819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193" w:id="18191"/>
          <w:p>
            <w:pPr>
              <w:spacing w:after="0"/>
              <w:ind w:left="0"/>
              <w:jc w:val="center"/>
            </w:pPr>
            <w:r>
              <w:rPr>
                <w:rFonts w:ascii="Arial"/>
                <w:b w:val="false"/>
                <w:i w:val="false"/>
                <w:color w:val="000000"/>
                <w:sz w:val="15"/>
              </w:rPr>
              <w:t>1517310</w:t>
            </w:r>
          </w:p>
          <w:bookmarkEnd w:id="18191"/>
        </w:tc>
        <w:tc>
          <w:tcPr>
            <w:tcW w:w="919" w:type="dxa"/>
            <w:tcBorders>
              <w:top w:val="outset" w:color="000000" w:sz="8"/>
              <w:left w:val="outset" w:color="000000" w:sz="8"/>
              <w:bottom w:val="outset" w:color="000000" w:sz="8"/>
              <w:right w:val="outset" w:color="000000" w:sz="8"/>
            </w:tcBorders>
            <w:vAlign w:val="center"/>
          </w:tcPr>
          <w:bookmarkStart w:name="18194" w:id="18192"/>
          <w:p>
            <w:pPr>
              <w:spacing w:after="0"/>
              <w:ind w:left="0"/>
              <w:jc w:val="center"/>
            </w:pPr>
            <w:r>
              <w:rPr>
                <w:rFonts w:ascii="Arial"/>
                <w:b w:val="false"/>
                <w:i w:val="false"/>
                <w:color w:val="000000"/>
                <w:sz w:val="15"/>
              </w:rPr>
              <w:t>7310</w:t>
            </w:r>
          </w:p>
          <w:bookmarkEnd w:id="18192"/>
        </w:tc>
        <w:tc>
          <w:tcPr>
            <w:tcW w:w="805" w:type="dxa"/>
            <w:tcBorders>
              <w:top w:val="outset" w:color="000000" w:sz="8"/>
              <w:left w:val="outset" w:color="000000" w:sz="8"/>
              <w:bottom w:val="outset" w:color="000000" w:sz="8"/>
              <w:right w:val="outset" w:color="000000" w:sz="8"/>
            </w:tcBorders>
            <w:vAlign w:val="center"/>
          </w:tcPr>
          <w:bookmarkStart w:name="18195" w:id="18193"/>
          <w:p>
            <w:pPr>
              <w:spacing w:after="0"/>
              <w:ind w:left="0"/>
              <w:jc w:val="center"/>
            </w:pPr>
            <w:r>
              <w:rPr>
                <w:rFonts w:ascii="Arial"/>
                <w:b w:val="false"/>
                <w:i w:val="false"/>
                <w:color w:val="000000"/>
                <w:sz w:val="15"/>
              </w:rPr>
              <w:t>0443</w:t>
            </w:r>
          </w:p>
          <w:bookmarkEnd w:id="18193"/>
        </w:tc>
        <w:tc>
          <w:tcPr>
            <w:tcW w:w="1250" w:type="dxa"/>
            <w:tcBorders>
              <w:top w:val="outset" w:color="000000" w:sz="8"/>
              <w:left w:val="outset" w:color="000000" w:sz="8"/>
              <w:bottom w:val="outset" w:color="000000" w:sz="8"/>
              <w:right w:val="outset" w:color="000000" w:sz="8"/>
            </w:tcBorders>
            <w:vAlign w:val="center"/>
          </w:tcPr>
          <w:bookmarkStart w:name="18196" w:id="18194"/>
          <w:p>
            <w:pPr>
              <w:spacing w:after="0"/>
              <w:ind w:left="0"/>
              <w:jc w:val="left"/>
            </w:pPr>
            <w:r>
              <w:rPr>
                <w:rFonts w:ascii="Arial"/>
                <w:b w:val="false"/>
                <w:i w:val="false"/>
                <w:color w:val="000000"/>
                <w:sz w:val="15"/>
              </w:rPr>
              <w:t>Будівництво об'єктів житлово-комунального господарства</w:t>
            </w:r>
          </w:p>
          <w:bookmarkEnd w:id="18194"/>
        </w:tc>
        <w:tc>
          <w:tcPr>
            <w:tcW w:w="1818" w:type="dxa"/>
            <w:tcBorders>
              <w:top w:val="outset" w:color="000000" w:sz="8"/>
              <w:left w:val="outset" w:color="000000" w:sz="8"/>
              <w:bottom w:val="outset" w:color="000000" w:sz="8"/>
              <w:right w:val="outset" w:color="000000" w:sz="8"/>
            </w:tcBorders>
            <w:vAlign w:val="center"/>
          </w:tcPr>
          <w:bookmarkStart w:name="18197" w:id="18195"/>
          <w:p>
            <w:pPr>
              <w:spacing w:after="0"/>
              <w:ind w:left="0"/>
              <w:jc w:val="left"/>
            </w:pPr>
            <w:r>
              <w:rPr>
                <w:rFonts w:ascii="Arial"/>
                <w:b w:val="false"/>
                <w:i w:val="false"/>
                <w:color w:val="000000"/>
                <w:sz w:val="15"/>
              </w:rPr>
              <w:t>БУДІВНИЦТВО ВОДОПРОВІДНОЇ МЕРЕЖІ Д = 1400 ММ ВІД ВУЛ. М. ГРЕЧКА ДО ВЕЛИКОЇ КІЛЬЦЕВОЇ ДОРОГИ У ПОДІЛЬСЬКОМУ, ШЕВЧЕНКІВСЬКОМУ ТА СВЯТОШИНСЬКОМУ РАЙОНАХ М. КИЄВА</w:t>
            </w:r>
          </w:p>
          <w:bookmarkEnd w:id="18195"/>
        </w:tc>
        <w:tc>
          <w:tcPr>
            <w:tcW w:w="1417" w:type="dxa"/>
            <w:tcBorders>
              <w:top w:val="outset" w:color="000000" w:sz="8"/>
              <w:left w:val="outset" w:color="000000" w:sz="8"/>
              <w:bottom w:val="outset" w:color="000000" w:sz="8"/>
              <w:right w:val="outset" w:color="000000" w:sz="8"/>
            </w:tcBorders>
            <w:vAlign w:val="center"/>
          </w:tcPr>
          <w:bookmarkStart w:name="18198" w:id="18196"/>
          <w:p>
            <w:pPr>
              <w:spacing w:after="0"/>
              <w:ind w:left="0"/>
              <w:jc w:val="center"/>
            </w:pPr>
            <w:r>
              <w:rPr>
                <w:rFonts w:ascii="Arial"/>
                <w:b w:val="false"/>
                <w:i w:val="false"/>
                <w:color w:val="000000"/>
                <w:sz w:val="15"/>
              </w:rPr>
              <w:t>236046,8</w:t>
            </w:r>
          </w:p>
          <w:bookmarkEnd w:id="18196"/>
        </w:tc>
        <w:tc>
          <w:tcPr>
            <w:tcW w:w="1009" w:type="dxa"/>
            <w:tcBorders>
              <w:top w:val="outset" w:color="000000" w:sz="8"/>
              <w:left w:val="outset" w:color="000000" w:sz="8"/>
              <w:bottom w:val="outset" w:color="000000" w:sz="8"/>
              <w:right w:val="outset" w:color="000000" w:sz="8"/>
            </w:tcBorders>
            <w:vAlign w:val="center"/>
          </w:tcPr>
          <w:bookmarkStart w:name="18199" w:id="18197"/>
          <w:p>
            <w:pPr>
              <w:spacing w:after="0"/>
              <w:ind w:left="0"/>
              <w:jc w:val="center"/>
            </w:pPr>
            <w:r>
              <w:rPr>
                <w:rFonts w:ascii="Arial"/>
                <w:b w:val="false"/>
                <w:i w:val="false"/>
                <w:color w:val="000000"/>
                <w:sz w:val="15"/>
              </w:rPr>
              <w:t>35,1</w:t>
            </w:r>
          </w:p>
          <w:bookmarkEnd w:id="18197"/>
        </w:tc>
        <w:tc>
          <w:tcPr>
            <w:tcW w:w="1417" w:type="dxa"/>
            <w:tcBorders>
              <w:top w:val="outset" w:color="000000" w:sz="8"/>
              <w:left w:val="outset" w:color="000000" w:sz="8"/>
              <w:bottom w:val="outset" w:color="000000" w:sz="8"/>
              <w:right w:val="outset" w:color="000000" w:sz="8"/>
            </w:tcBorders>
            <w:vAlign w:val="center"/>
          </w:tcPr>
          <w:bookmarkStart w:name="18200" w:id="18198"/>
          <w:p>
            <w:pPr>
              <w:spacing w:after="0"/>
              <w:ind w:left="0"/>
              <w:jc w:val="center"/>
            </w:pPr>
            <w:r>
              <w:rPr>
                <w:rFonts w:ascii="Arial"/>
                <w:b w:val="false"/>
                <w:i w:val="false"/>
                <w:color w:val="000000"/>
                <w:sz w:val="15"/>
              </w:rPr>
              <w:t>82865,1</w:t>
            </w:r>
          </w:p>
          <w:bookmarkEnd w:id="18198"/>
        </w:tc>
        <w:tc>
          <w:tcPr>
            <w:tcW w:w="1306" w:type="dxa"/>
            <w:tcBorders>
              <w:top w:val="outset" w:color="000000" w:sz="8"/>
              <w:left w:val="outset" w:color="000000" w:sz="8"/>
              <w:bottom w:val="outset" w:color="000000" w:sz="8"/>
              <w:right w:val="outset" w:color="000000" w:sz="8"/>
            </w:tcBorders>
            <w:vAlign w:val="center"/>
          </w:tcPr>
          <w:bookmarkStart w:name="18201" w:id="18199"/>
          <w:p>
            <w:pPr>
              <w:spacing w:after="0"/>
              <w:ind w:left="0"/>
              <w:jc w:val="center"/>
            </w:pPr>
            <w:r>
              <w:rPr>
                <w:rFonts w:ascii="Arial"/>
                <w:b w:val="false"/>
                <w:i w:val="false"/>
                <w:color w:val="000000"/>
                <w:sz w:val="15"/>
              </w:rPr>
              <w:t>100,0</w:t>
            </w:r>
          </w:p>
          <w:bookmarkEnd w:id="181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202" w:id="18200"/>
          <w:p>
            <w:pPr>
              <w:spacing w:after="0"/>
              <w:ind w:left="0"/>
              <w:jc w:val="center"/>
            </w:pPr>
            <w:r>
              <w:rPr>
                <w:rFonts w:ascii="Arial"/>
                <w:b w:val="false"/>
                <w:i w:val="false"/>
                <w:color w:val="000000"/>
                <w:sz w:val="15"/>
              </w:rPr>
              <w:t xml:space="preserve"> </w:t>
            </w:r>
          </w:p>
          <w:bookmarkEnd w:id="18200"/>
        </w:tc>
        <w:tc>
          <w:tcPr>
            <w:tcW w:w="919" w:type="dxa"/>
            <w:tcBorders>
              <w:top w:val="outset" w:color="000000" w:sz="8"/>
              <w:left w:val="outset" w:color="000000" w:sz="8"/>
              <w:bottom w:val="outset" w:color="000000" w:sz="8"/>
              <w:right w:val="outset" w:color="000000" w:sz="8"/>
            </w:tcBorders>
            <w:vAlign w:val="center"/>
          </w:tcPr>
          <w:bookmarkStart w:name="18203" w:id="18201"/>
          <w:p>
            <w:pPr>
              <w:spacing w:after="0"/>
              <w:ind w:left="0"/>
              <w:jc w:val="center"/>
            </w:pPr>
            <w:r>
              <w:rPr>
                <w:rFonts w:ascii="Arial"/>
                <w:b w:val="false"/>
                <w:i w:val="false"/>
                <w:color w:val="000000"/>
                <w:sz w:val="15"/>
              </w:rPr>
              <w:t xml:space="preserve"> </w:t>
            </w:r>
          </w:p>
          <w:bookmarkEnd w:id="18201"/>
        </w:tc>
        <w:tc>
          <w:tcPr>
            <w:tcW w:w="805" w:type="dxa"/>
            <w:tcBorders>
              <w:top w:val="outset" w:color="000000" w:sz="8"/>
              <w:left w:val="outset" w:color="000000" w:sz="8"/>
              <w:bottom w:val="outset" w:color="000000" w:sz="8"/>
              <w:right w:val="outset" w:color="000000" w:sz="8"/>
            </w:tcBorders>
            <w:vAlign w:val="center"/>
          </w:tcPr>
          <w:bookmarkStart w:name="18204" w:id="18202"/>
          <w:p>
            <w:pPr>
              <w:spacing w:after="0"/>
              <w:ind w:left="0"/>
              <w:jc w:val="center"/>
            </w:pPr>
            <w:r>
              <w:rPr>
                <w:rFonts w:ascii="Arial"/>
                <w:b w:val="false"/>
                <w:i w:val="false"/>
                <w:color w:val="000000"/>
                <w:sz w:val="15"/>
              </w:rPr>
              <w:t xml:space="preserve"> </w:t>
            </w:r>
          </w:p>
          <w:bookmarkEnd w:id="18202"/>
        </w:tc>
        <w:tc>
          <w:tcPr>
            <w:tcW w:w="1250" w:type="dxa"/>
            <w:tcBorders>
              <w:top w:val="outset" w:color="000000" w:sz="8"/>
              <w:left w:val="outset" w:color="000000" w:sz="8"/>
              <w:bottom w:val="outset" w:color="000000" w:sz="8"/>
              <w:right w:val="outset" w:color="000000" w:sz="8"/>
            </w:tcBorders>
            <w:vAlign w:val="center"/>
          </w:tcPr>
          <w:bookmarkStart w:name="18205" w:id="18203"/>
          <w:p>
            <w:pPr>
              <w:spacing w:after="0"/>
              <w:ind w:left="0"/>
              <w:jc w:val="left"/>
            </w:pPr>
            <w:r>
              <w:rPr>
                <w:rFonts w:ascii="Arial"/>
                <w:b w:val="false"/>
                <w:i w:val="false"/>
                <w:color w:val="000000"/>
                <w:sz w:val="15"/>
              </w:rPr>
              <w:t xml:space="preserve"> </w:t>
            </w:r>
          </w:p>
          <w:bookmarkEnd w:id="18203"/>
        </w:tc>
        <w:tc>
          <w:tcPr>
            <w:tcW w:w="1818" w:type="dxa"/>
            <w:tcBorders>
              <w:top w:val="outset" w:color="000000" w:sz="8"/>
              <w:left w:val="outset" w:color="000000" w:sz="8"/>
              <w:bottom w:val="outset" w:color="000000" w:sz="8"/>
              <w:right w:val="outset" w:color="000000" w:sz="8"/>
            </w:tcBorders>
            <w:vAlign w:val="center"/>
          </w:tcPr>
          <w:bookmarkStart w:name="18206" w:id="18204"/>
          <w:p>
            <w:pPr>
              <w:spacing w:after="0"/>
              <w:ind w:left="0"/>
              <w:jc w:val="left"/>
            </w:pPr>
            <w:r>
              <w:rPr>
                <w:rFonts w:ascii="Arial"/>
                <w:b w:val="false"/>
                <w:i w:val="false"/>
                <w:color w:val="000000"/>
                <w:sz w:val="15"/>
              </w:rPr>
              <w:t>у тому числі:</w:t>
            </w:r>
          </w:p>
          <w:bookmarkEnd w:id="18204"/>
        </w:tc>
        <w:tc>
          <w:tcPr>
            <w:tcW w:w="1417" w:type="dxa"/>
            <w:tcBorders>
              <w:top w:val="outset" w:color="000000" w:sz="8"/>
              <w:left w:val="outset" w:color="000000" w:sz="8"/>
              <w:bottom w:val="outset" w:color="000000" w:sz="8"/>
              <w:right w:val="outset" w:color="000000" w:sz="8"/>
            </w:tcBorders>
            <w:vAlign w:val="center"/>
          </w:tcPr>
          <w:bookmarkStart w:name="18207" w:id="18205"/>
          <w:p>
            <w:pPr>
              <w:spacing w:after="0"/>
              <w:ind w:left="0"/>
              <w:jc w:val="center"/>
            </w:pPr>
            <w:r>
              <w:rPr>
                <w:rFonts w:ascii="Arial"/>
                <w:b w:val="false"/>
                <w:i w:val="false"/>
                <w:color w:val="000000"/>
                <w:sz w:val="15"/>
              </w:rPr>
              <w:t xml:space="preserve"> </w:t>
            </w:r>
          </w:p>
          <w:bookmarkEnd w:id="18205"/>
        </w:tc>
        <w:tc>
          <w:tcPr>
            <w:tcW w:w="1009" w:type="dxa"/>
            <w:tcBorders>
              <w:top w:val="outset" w:color="000000" w:sz="8"/>
              <w:left w:val="outset" w:color="000000" w:sz="8"/>
              <w:bottom w:val="outset" w:color="000000" w:sz="8"/>
              <w:right w:val="outset" w:color="000000" w:sz="8"/>
            </w:tcBorders>
            <w:vAlign w:val="center"/>
          </w:tcPr>
          <w:bookmarkStart w:name="18208" w:id="18206"/>
          <w:p>
            <w:pPr>
              <w:spacing w:after="0"/>
              <w:ind w:left="0"/>
              <w:jc w:val="center"/>
            </w:pPr>
            <w:r>
              <w:rPr>
                <w:rFonts w:ascii="Arial"/>
                <w:b w:val="false"/>
                <w:i w:val="false"/>
                <w:color w:val="000000"/>
                <w:sz w:val="15"/>
              </w:rPr>
              <w:t xml:space="preserve"> </w:t>
            </w:r>
          </w:p>
          <w:bookmarkEnd w:id="18206"/>
        </w:tc>
        <w:tc>
          <w:tcPr>
            <w:tcW w:w="1417" w:type="dxa"/>
            <w:tcBorders>
              <w:top w:val="outset" w:color="000000" w:sz="8"/>
              <w:left w:val="outset" w:color="000000" w:sz="8"/>
              <w:bottom w:val="outset" w:color="000000" w:sz="8"/>
              <w:right w:val="outset" w:color="000000" w:sz="8"/>
            </w:tcBorders>
            <w:vAlign w:val="center"/>
          </w:tcPr>
          <w:bookmarkStart w:name="18209" w:id="18207"/>
          <w:p>
            <w:pPr>
              <w:spacing w:after="0"/>
              <w:ind w:left="0"/>
              <w:jc w:val="center"/>
            </w:pPr>
            <w:r>
              <w:rPr>
                <w:rFonts w:ascii="Arial"/>
                <w:b w:val="false"/>
                <w:i w:val="false"/>
                <w:color w:val="000000"/>
                <w:sz w:val="15"/>
              </w:rPr>
              <w:t xml:space="preserve"> </w:t>
            </w:r>
          </w:p>
          <w:bookmarkEnd w:id="18207"/>
        </w:tc>
        <w:tc>
          <w:tcPr>
            <w:tcW w:w="1306" w:type="dxa"/>
            <w:tcBorders>
              <w:top w:val="outset" w:color="000000" w:sz="8"/>
              <w:left w:val="outset" w:color="000000" w:sz="8"/>
              <w:bottom w:val="outset" w:color="000000" w:sz="8"/>
              <w:right w:val="outset" w:color="000000" w:sz="8"/>
            </w:tcBorders>
            <w:vAlign w:val="center"/>
          </w:tcPr>
          <w:bookmarkStart w:name="18210" w:id="18208"/>
          <w:p>
            <w:pPr>
              <w:spacing w:after="0"/>
              <w:ind w:left="0"/>
              <w:jc w:val="center"/>
            </w:pPr>
            <w:r>
              <w:rPr>
                <w:rFonts w:ascii="Arial"/>
                <w:b w:val="false"/>
                <w:i w:val="false"/>
                <w:color w:val="000000"/>
                <w:sz w:val="15"/>
              </w:rPr>
              <w:t xml:space="preserve"> </w:t>
            </w:r>
          </w:p>
          <w:bookmarkEnd w:id="1820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211" w:id="18209"/>
          <w:p>
            <w:pPr>
              <w:spacing w:after="0"/>
              <w:ind w:left="0"/>
              <w:jc w:val="center"/>
            </w:pPr>
            <w:r>
              <w:rPr>
                <w:rFonts w:ascii="Arial"/>
                <w:b w:val="false"/>
                <w:i w:val="false"/>
                <w:color w:val="000000"/>
                <w:sz w:val="15"/>
              </w:rPr>
              <w:t xml:space="preserve"> </w:t>
            </w:r>
          </w:p>
          <w:bookmarkEnd w:id="18209"/>
        </w:tc>
        <w:tc>
          <w:tcPr>
            <w:tcW w:w="919" w:type="dxa"/>
            <w:tcBorders>
              <w:top w:val="outset" w:color="000000" w:sz="8"/>
              <w:left w:val="outset" w:color="000000" w:sz="8"/>
              <w:bottom w:val="outset" w:color="000000" w:sz="8"/>
              <w:right w:val="outset" w:color="000000" w:sz="8"/>
            </w:tcBorders>
            <w:vAlign w:val="center"/>
          </w:tcPr>
          <w:bookmarkStart w:name="18212" w:id="18210"/>
          <w:p>
            <w:pPr>
              <w:spacing w:after="0"/>
              <w:ind w:left="0"/>
              <w:jc w:val="center"/>
            </w:pPr>
            <w:r>
              <w:rPr>
                <w:rFonts w:ascii="Arial"/>
                <w:b w:val="false"/>
                <w:i w:val="false"/>
                <w:color w:val="000000"/>
                <w:sz w:val="15"/>
              </w:rPr>
              <w:t xml:space="preserve"> </w:t>
            </w:r>
          </w:p>
          <w:bookmarkEnd w:id="18210"/>
        </w:tc>
        <w:tc>
          <w:tcPr>
            <w:tcW w:w="805" w:type="dxa"/>
            <w:tcBorders>
              <w:top w:val="outset" w:color="000000" w:sz="8"/>
              <w:left w:val="outset" w:color="000000" w:sz="8"/>
              <w:bottom w:val="outset" w:color="000000" w:sz="8"/>
              <w:right w:val="outset" w:color="000000" w:sz="8"/>
            </w:tcBorders>
            <w:vAlign w:val="center"/>
          </w:tcPr>
          <w:bookmarkStart w:name="18213" w:id="18211"/>
          <w:p>
            <w:pPr>
              <w:spacing w:after="0"/>
              <w:ind w:left="0"/>
              <w:jc w:val="center"/>
            </w:pPr>
            <w:r>
              <w:rPr>
                <w:rFonts w:ascii="Arial"/>
                <w:b w:val="false"/>
                <w:i w:val="false"/>
                <w:color w:val="000000"/>
                <w:sz w:val="15"/>
              </w:rPr>
              <w:t xml:space="preserve"> </w:t>
            </w:r>
          </w:p>
          <w:bookmarkEnd w:id="18211"/>
        </w:tc>
        <w:tc>
          <w:tcPr>
            <w:tcW w:w="1250" w:type="dxa"/>
            <w:tcBorders>
              <w:top w:val="outset" w:color="000000" w:sz="8"/>
              <w:left w:val="outset" w:color="000000" w:sz="8"/>
              <w:bottom w:val="outset" w:color="000000" w:sz="8"/>
              <w:right w:val="outset" w:color="000000" w:sz="8"/>
            </w:tcBorders>
            <w:vAlign w:val="center"/>
          </w:tcPr>
          <w:bookmarkStart w:name="18214" w:id="18212"/>
          <w:p>
            <w:pPr>
              <w:spacing w:after="0"/>
              <w:ind w:left="0"/>
              <w:jc w:val="left"/>
            </w:pPr>
            <w:r>
              <w:rPr>
                <w:rFonts w:ascii="Arial"/>
                <w:b w:val="false"/>
                <w:i w:val="false"/>
                <w:color w:val="000000"/>
                <w:sz w:val="15"/>
              </w:rPr>
              <w:t xml:space="preserve"> </w:t>
            </w:r>
          </w:p>
          <w:bookmarkEnd w:id="18212"/>
        </w:tc>
        <w:tc>
          <w:tcPr>
            <w:tcW w:w="1818" w:type="dxa"/>
            <w:tcBorders>
              <w:top w:val="outset" w:color="000000" w:sz="8"/>
              <w:left w:val="outset" w:color="000000" w:sz="8"/>
              <w:bottom w:val="outset" w:color="000000" w:sz="8"/>
              <w:right w:val="outset" w:color="000000" w:sz="8"/>
            </w:tcBorders>
            <w:vAlign w:val="center"/>
          </w:tcPr>
          <w:bookmarkStart w:name="18215" w:id="18213"/>
          <w:p>
            <w:pPr>
              <w:spacing w:after="0"/>
              <w:ind w:left="0"/>
              <w:jc w:val="left"/>
            </w:pPr>
            <w:r>
              <w:rPr>
                <w:rFonts w:ascii="Arial"/>
                <w:b w:val="false"/>
                <w:i w:val="false"/>
                <w:color w:val="000000"/>
                <w:sz w:val="15"/>
              </w:rPr>
              <w:t>проектні роботи</w:t>
            </w:r>
          </w:p>
          <w:bookmarkEnd w:id="18213"/>
        </w:tc>
        <w:tc>
          <w:tcPr>
            <w:tcW w:w="1417" w:type="dxa"/>
            <w:tcBorders>
              <w:top w:val="outset" w:color="000000" w:sz="8"/>
              <w:left w:val="outset" w:color="000000" w:sz="8"/>
              <w:bottom w:val="outset" w:color="000000" w:sz="8"/>
              <w:right w:val="outset" w:color="000000" w:sz="8"/>
            </w:tcBorders>
            <w:vAlign w:val="center"/>
          </w:tcPr>
          <w:bookmarkStart w:name="18216" w:id="18214"/>
          <w:p>
            <w:pPr>
              <w:spacing w:after="0"/>
              <w:ind w:left="0"/>
              <w:jc w:val="center"/>
            </w:pPr>
            <w:r>
              <w:rPr>
                <w:rFonts w:ascii="Arial"/>
                <w:b w:val="false"/>
                <w:i w:val="false"/>
                <w:color w:val="000000"/>
                <w:sz w:val="15"/>
              </w:rPr>
              <w:t xml:space="preserve"> </w:t>
            </w:r>
          </w:p>
          <w:bookmarkEnd w:id="18214"/>
        </w:tc>
        <w:tc>
          <w:tcPr>
            <w:tcW w:w="1009" w:type="dxa"/>
            <w:tcBorders>
              <w:top w:val="outset" w:color="000000" w:sz="8"/>
              <w:left w:val="outset" w:color="000000" w:sz="8"/>
              <w:bottom w:val="outset" w:color="000000" w:sz="8"/>
              <w:right w:val="outset" w:color="000000" w:sz="8"/>
            </w:tcBorders>
            <w:vAlign w:val="center"/>
          </w:tcPr>
          <w:bookmarkStart w:name="18217" w:id="18215"/>
          <w:p>
            <w:pPr>
              <w:spacing w:after="0"/>
              <w:ind w:left="0"/>
              <w:jc w:val="center"/>
            </w:pPr>
            <w:r>
              <w:rPr>
                <w:rFonts w:ascii="Arial"/>
                <w:b w:val="false"/>
                <w:i w:val="false"/>
                <w:color w:val="000000"/>
                <w:sz w:val="15"/>
              </w:rPr>
              <w:t xml:space="preserve"> </w:t>
            </w:r>
          </w:p>
          <w:bookmarkEnd w:id="18215"/>
        </w:tc>
        <w:tc>
          <w:tcPr>
            <w:tcW w:w="1417" w:type="dxa"/>
            <w:tcBorders>
              <w:top w:val="outset" w:color="000000" w:sz="8"/>
              <w:left w:val="outset" w:color="000000" w:sz="8"/>
              <w:bottom w:val="outset" w:color="000000" w:sz="8"/>
              <w:right w:val="outset" w:color="000000" w:sz="8"/>
            </w:tcBorders>
            <w:vAlign w:val="center"/>
          </w:tcPr>
          <w:bookmarkStart w:name="18218" w:id="18216"/>
          <w:p>
            <w:pPr>
              <w:spacing w:after="0"/>
              <w:ind w:left="0"/>
              <w:jc w:val="center"/>
            </w:pPr>
            <w:r>
              <w:rPr>
                <w:rFonts w:ascii="Arial"/>
                <w:b w:val="false"/>
                <w:i w:val="false"/>
                <w:color w:val="000000"/>
                <w:sz w:val="15"/>
              </w:rPr>
              <w:t xml:space="preserve"> </w:t>
            </w:r>
          </w:p>
          <w:bookmarkEnd w:id="18216"/>
        </w:tc>
        <w:tc>
          <w:tcPr>
            <w:tcW w:w="1306" w:type="dxa"/>
            <w:tcBorders>
              <w:top w:val="outset" w:color="000000" w:sz="8"/>
              <w:left w:val="outset" w:color="000000" w:sz="8"/>
              <w:bottom w:val="outset" w:color="000000" w:sz="8"/>
              <w:right w:val="outset" w:color="000000" w:sz="8"/>
            </w:tcBorders>
            <w:vAlign w:val="center"/>
          </w:tcPr>
          <w:bookmarkStart w:name="18219" w:id="18217"/>
          <w:p>
            <w:pPr>
              <w:spacing w:after="0"/>
              <w:ind w:left="0"/>
              <w:jc w:val="center"/>
            </w:pPr>
            <w:r>
              <w:rPr>
                <w:rFonts w:ascii="Arial"/>
                <w:b w:val="false"/>
                <w:i w:val="false"/>
                <w:color w:val="000000"/>
                <w:sz w:val="15"/>
              </w:rPr>
              <w:t>50,0</w:t>
            </w:r>
          </w:p>
          <w:bookmarkEnd w:id="1821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220" w:id="18218"/>
          <w:p>
            <w:pPr>
              <w:spacing w:after="0"/>
              <w:ind w:left="0"/>
              <w:jc w:val="center"/>
            </w:pPr>
            <w:r>
              <w:rPr>
                <w:rFonts w:ascii="Arial"/>
                <w:b w:val="false"/>
                <w:i w:val="false"/>
                <w:color w:val="000000"/>
                <w:sz w:val="15"/>
              </w:rPr>
              <w:t>1517310</w:t>
            </w:r>
          </w:p>
          <w:bookmarkEnd w:id="18218"/>
        </w:tc>
        <w:tc>
          <w:tcPr>
            <w:tcW w:w="919" w:type="dxa"/>
            <w:tcBorders>
              <w:top w:val="outset" w:color="000000" w:sz="8"/>
              <w:left w:val="outset" w:color="000000" w:sz="8"/>
              <w:bottom w:val="outset" w:color="000000" w:sz="8"/>
              <w:right w:val="outset" w:color="000000" w:sz="8"/>
            </w:tcBorders>
            <w:vAlign w:val="center"/>
          </w:tcPr>
          <w:bookmarkStart w:name="18221" w:id="18219"/>
          <w:p>
            <w:pPr>
              <w:spacing w:after="0"/>
              <w:ind w:left="0"/>
              <w:jc w:val="center"/>
            </w:pPr>
            <w:r>
              <w:rPr>
                <w:rFonts w:ascii="Arial"/>
                <w:b w:val="false"/>
                <w:i w:val="false"/>
                <w:color w:val="000000"/>
                <w:sz w:val="15"/>
              </w:rPr>
              <w:t>7310</w:t>
            </w:r>
          </w:p>
          <w:bookmarkEnd w:id="18219"/>
        </w:tc>
        <w:tc>
          <w:tcPr>
            <w:tcW w:w="805" w:type="dxa"/>
            <w:tcBorders>
              <w:top w:val="outset" w:color="000000" w:sz="8"/>
              <w:left w:val="outset" w:color="000000" w:sz="8"/>
              <w:bottom w:val="outset" w:color="000000" w:sz="8"/>
              <w:right w:val="outset" w:color="000000" w:sz="8"/>
            </w:tcBorders>
            <w:vAlign w:val="center"/>
          </w:tcPr>
          <w:bookmarkStart w:name="18222" w:id="18220"/>
          <w:p>
            <w:pPr>
              <w:spacing w:after="0"/>
              <w:ind w:left="0"/>
              <w:jc w:val="center"/>
            </w:pPr>
            <w:r>
              <w:rPr>
                <w:rFonts w:ascii="Arial"/>
                <w:b w:val="false"/>
                <w:i w:val="false"/>
                <w:color w:val="000000"/>
                <w:sz w:val="15"/>
              </w:rPr>
              <w:t>0443</w:t>
            </w:r>
          </w:p>
          <w:bookmarkEnd w:id="18220"/>
        </w:tc>
        <w:tc>
          <w:tcPr>
            <w:tcW w:w="1250" w:type="dxa"/>
            <w:tcBorders>
              <w:top w:val="outset" w:color="000000" w:sz="8"/>
              <w:left w:val="outset" w:color="000000" w:sz="8"/>
              <w:bottom w:val="outset" w:color="000000" w:sz="8"/>
              <w:right w:val="outset" w:color="000000" w:sz="8"/>
            </w:tcBorders>
            <w:vAlign w:val="center"/>
          </w:tcPr>
          <w:bookmarkStart w:name="18223" w:id="18221"/>
          <w:p>
            <w:pPr>
              <w:spacing w:after="0"/>
              <w:ind w:left="0"/>
              <w:jc w:val="left"/>
            </w:pPr>
            <w:r>
              <w:rPr>
                <w:rFonts w:ascii="Arial"/>
                <w:b w:val="false"/>
                <w:i w:val="false"/>
                <w:color w:val="000000"/>
                <w:sz w:val="15"/>
              </w:rPr>
              <w:t>Будівництво об'єктів житлово-комунального господарства</w:t>
            </w:r>
          </w:p>
          <w:bookmarkEnd w:id="18221"/>
        </w:tc>
        <w:tc>
          <w:tcPr>
            <w:tcW w:w="1818" w:type="dxa"/>
            <w:tcBorders>
              <w:top w:val="outset" w:color="000000" w:sz="8"/>
              <w:left w:val="outset" w:color="000000" w:sz="8"/>
              <w:bottom w:val="outset" w:color="000000" w:sz="8"/>
              <w:right w:val="outset" w:color="000000" w:sz="8"/>
            </w:tcBorders>
            <w:vAlign w:val="center"/>
          </w:tcPr>
          <w:bookmarkStart w:name="18224" w:id="18222"/>
          <w:p>
            <w:pPr>
              <w:spacing w:after="0"/>
              <w:ind w:left="0"/>
              <w:jc w:val="left"/>
            </w:pPr>
            <w:r>
              <w:rPr>
                <w:rFonts w:ascii="Arial"/>
                <w:b w:val="false"/>
                <w:i w:val="false"/>
                <w:color w:val="000000"/>
                <w:sz w:val="15"/>
              </w:rPr>
              <w:t>БУДІВНИЦТВО КАНАЛІЗАЦІЇ Д = 1200 ММ L = 1150 М ПО ВУЛ. УРЛІВСЬКІЙ ВІД ВУЛ. ЗДОЛБУНІВСЬКОЇ ДО ВУЛ А. АХМАТОВОЇ В М. КИЄВІ</w:t>
            </w:r>
          </w:p>
          <w:bookmarkEnd w:id="18222"/>
        </w:tc>
        <w:tc>
          <w:tcPr>
            <w:tcW w:w="1417" w:type="dxa"/>
            <w:tcBorders>
              <w:top w:val="outset" w:color="000000" w:sz="8"/>
              <w:left w:val="outset" w:color="000000" w:sz="8"/>
              <w:bottom w:val="outset" w:color="000000" w:sz="8"/>
              <w:right w:val="outset" w:color="000000" w:sz="8"/>
            </w:tcBorders>
            <w:vAlign w:val="center"/>
          </w:tcPr>
          <w:bookmarkStart w:name="18225" w:id="18223"/>
          <w:p>
            <w:pPr>
              <w:spacing w:after="0"/>
              <w:ind w:left="0"/>
              <w:jc w:val="center"/>
            </w:pPr>
            <w:r>
              <w:rPr>
                <w:rFonts w:ascii="Arial"/>
                <w:b w:val="false"/>
                <w:i w:val="false"/>
                <w:color w:val="000000"/>
                <w:sz w:val="15"/>
              </w:rPr>
              <w:t>39973,2</w:t>
            </w:r>
          </w:p>
          <w:bookmarkEnd w:id="18223"/>
        </w:tc>
        <w:tc>
          <w:tcPr>
            <w:tcW w:w="1009" w:type="dxa"/>
            <w:tcBorders>
              <w:top w:val="outset" w:color="000000" w:sz="8"/>
              <w:left w:val="outset" w:color="000000" w:sz="8"/>
              <w:bottom w:val="outset" w:color="000000" w:sz="8"/>
              <w:right w:val="outset" w:color="000000" w:sz="8"/>
            </w:tcBorders>
            <w:vAlign w:val="center"/>
          </w:tcPr>
          <w:bookmarkStart w:name="18226" w:id="18224"/>
          <w:p>
            <w:pPr>
              <w:spacing w:after="0"/>
              <w:ind w:left="0"/>
              <w:jc w:val="center"/>
            </w:pPr>
            <w:r>
              <w:rPr>
                <w:rFonts w:ascii="Arial"/>
                <w:b w:val="false"/>
                <w:i w:val="false"/>
                <w:color w:val="000000"/>
                <w:sz w:val="15"/>
              </w:rPr>
              <w:t>93,9</w:t>
            </w:r>
          </w:p>
          <w:bookmarkEnd w:id="18224"/>
        </w:tc>
        <w:tc>
          <w:tcPr>
            <w:tcW w:w="1417" w:type="dxa"/>
            <w:tcBorders>
              <w:top w:val="outset" w:color="000000" w:sz="8"/>
              <w:left w:val="outset" w:color="000000" w:sz="8"/>
              <w:bottom w:val="outset" w:color="000000" w:sz="8"/>
              <w:right w:val="outset" w:color="000000" w:sz="8"/>
            </w:tcBorders>
            <w:vAlign w:val="center"/>
          </w:tcPr>
          <w:bookmarkStart w:name="18227" w:id="18225"/>
          <w:p>
            <w:pPr>
              <w:spacing w:after="0"/>
              <w:ind w:left="0"/>
              <w:jc w:val="center"/>
            </w:pPr>
            <w:r>
              <w:rPr>
                <w:rFonts w:ascii="Arial"/>
                <w:b w:val="false"/>
                <w:i w:val="false"/>
                <w:color w:val="000000"/>
                <w:sz w:val="15"/>
              </w:rPr>
              <w:t>37547,4</w:t>
            </w:r>
          </w:p>
          <w:bookmarkEnd w:id="18225"/>
        </w:tc>
        <w:tc>
          <w:tcPr>
            <w:tcW w:w="1306" w:type="dxa"/>
            <w:tcBorders>
              <w:top w:val="outset" w:color="000000" w:sz="8"/>
              <w:left w:val="outset" w:color="000000" w:sz="8"/>
              <w:bottom w:val="outset" w:color="000000" w:sz="8"/>
              <w:right w:val="outset" w:color="000000" w:sz="8"/>
            </w:tcBorders>
            <w:vAlign w:val="center"/>
          </w:tcPr>
          <w:bookmarkStart w:name="18228" w:id="18226"/>
          <w:p>
            <w:pPr>
              <w:spacing w:after="0"/>
              <w:ind w:left="0"/>
              <w:jc w:val="center"/>
            </w:pPr>
            <w:r>
              <w:rPr>
                <w:rFonts w:ascii="Arial"/>
                <w:b w:val="false"/>
                <w:i w:val="false"/>
                <w:color w:val="000000"/>
                <w:sz w:val="15"/>
              </w:rPr>
              <w:t>100,0</w:t>
            </w:r>
          </w:p>
          <w:bookmarkEnd w:id="1822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229" w:id="18227"/>
          <w:p>
            <w:pPr>
              <w:spacing w:after="0"/>
              <w:ind w:left="0"/>
              <w:jc w:val="center"/>
            </w:pPr>
            <w:r>
              <w:rPr>
                <w:rFonts w:ascii="Arial"/>
                <w:b w:val="false"/>
                <w:i w:val="false"/>
                <w:color w:val="000000"/>
                <w:sz w:val="15"/>
              </w:rPr>
              <w:t xml:space="preserve"> </w:t>
            </w:r>
          </w:p>
          <w:bookmarkEnd w:id="18227"/>
        </w:tc>
        <w:tc>
          <w:tcPr>
            <w:tcW w:w="919" w:type="dxa"/>
            <w:tcBorders>
              <w:top w:val="outset" w:color="000000" w:sz="8"/>
              <w:left w:val="outset" w:color="000000" w:sz="8"/>
              <w:bottom w:val="outset" w:color="000000" w:sz="8"/>
              <w:right w:val="outset" w:color="000000" w:sz="8"/>
            </w:tcBorders>
            <w:vAlign w:val="center"/>
          </w:tcPr>
          <w:bookmarkStart w:name="18230" w:id="18228"/>
          <w:p>
            <w:pPr>
              <w:spacing w:after="0"/>
              <w:ind w:left="0"/>
              <w:jc w:val="center"/>
            </w:pPr>
            <w:r>
              <w:rPr>
                <w:rFonts w:ascii="Arial"/>
                <w:b w:val="false"/>
                <w:i w:val="false"/>
                <w:color w:val="000000"/>
                <w:sz w:val="15"/>
              </w:rPr>
              <w:t xml:space="preserve"> </w:t>
            </w:r>
          </w:p>
          <w:bookmarkEnd w:id="18228"/>
        </w:tc>
        <w:tc>
          <w:tcPr>
            <w:tcW w:w="805" w:type="dxa"/>
            <w:tcBorders>
              <w:top w:val="outset" w:color="000000" w:sz="8"/>
              <w:left w:val="outset" w:color="000000" w:sz="8"/>
              <w:bottom w:val="outset" w:color="000000" w:sz="8"/>
              <w:right w:val="outset" w:color="000000" w:sz="8"/>
            </w:tcBorders>
            <w:vAlign w:val="center"/>
          </w:tcPr>
          <w:bookmarkStart w:name="18231" w:id="18229"/>
          <w:p>
            <w:pPr>
              <w:spacing w:after="0"/>
              <w:ind w:left="0"/>
              <w:jc w:val="center"/>
            </w:pPr>
            <w:r>
              <w:rPr>
                <w:rFonts w:ascii="Arial"/>
                <w:b w:val="false"/>
                <w:i w:val="false"/>
                <w:color w:val="000000"/>
                <w:sz w:val="15"/>
              </w:rPr>
              <w:t xml:space="preserve"> </w:t>
            </w:r>
          </w:p>
          <w:bookmarkEnd w:id="18229"/>
        </w:tc>
        <w:tc>
          <w:tcPr>
            <w:tcW w:w="1250" w:type="dxa"/>
            <w:tcBorders>
              <w:top w:val="outset" w:color="000000" w:sz="8"/>
              <w:left w:val="outset" w:color="000000" w:sz="8"/>
              <w:bottom w:val="outset" w:color="000000" w:sz="8"/>
              <w:right w:val="outset" w:color="000000" w:sz="8"/>
            </w:tcBorders>
            <w:vAlign w:val="center"/>
          </w:tcPr>
          <w:bookmarkStart w:name="18232" w:id="18230"/>
          <w:p>
            <w:pPr>
              <w:spacing w:after="0"/>
              <w:ind w:left="0"/>
              <w:jc w:val="left"/>
            </w:pPr>
            <w:r>
              <w:rPr>
                <w:rFonts w:ascii="Arial"/>
                <w:b w:val="false"/>
                <w:i w:val="false"/>
                <w:color w:val="000000"/>
                <w:sz w:val="15"/>
              </w:rPr>
              <w:t xml:space="preserve"> </w:t>
            </w:r>
          </w:p>
          <w:bookmarkEnd w:id="18230"/>
        </w:tc>
        <w:tc>
          <w:tcPr>
            <w:tcW w:w="1818" w:type="dxa"/>
            <w:tcBorders>
              <w:top w:val="outset" w:color="000000" w:sz="8"/>
              <w:left w:val="outset" w:color="000000" w:sz="8"/>
              <w:bottom w:val="outset" w:color="000000" w:sz="8"/>
              <w:right w:val="outset" w:color="000000" w:sz="8"/>
            </w:tcBorders>
            <w:vAlign w:val="center"/>
          </w:tcPr>
          <w:bookmarkStart w:name="18233" w:id="18231"/>
          <w:p>
            <w:pPr>
              <w:spacing w:after="0"/>
              <w:ind w:left="0"/>
              <w:jc w:val="left"/>
            </w:pPr>
            <w:r>
              <w:rPr>
                <w:rFonts w:ascii="Arial"/>
                <w:b w:val="false"/>
                <w:i w:val="false"/>
                <w:color w:val="000000"/>
                <w:sz w:val="15"/>
              </w:rPr>
              <w:t>у тому числі:</w:t>
            </w:r>
          </w:p>
          <w:bookmarkEnd w:id="18231"/>
        </w:tc>
        <w:tc>
          <w:tcPr>
            <w:tcW w:w="1417" w:type="dxa"/>
            <w:tcBorders>
              <w:top w:val="outset" w:color="000000" w:sz="8"/>
              <w:left w:val="outset" w:color="000000" w:sz="8"/>
              <w:bottom w:val="outset" w:color="000000" w:sz="8"/>
              <w:right w:val="outset" w:color="000000" w:sz="8"/>
            </w:tcBorders>
            <w:vAlign w:val="center"/>
          </w:tcPr>
          <w:bookmarkStart w:name="18234" w:id="18232"/>
          <w:p>
            <w:pPr>
              <w:spacing w:after="0"/>
              <w:ind w:left="0"/>
              <w:jc w:val="center"/>
            </w:pPr>
            <w:r>
              <w:rPr>
                <w:rFonts w:ascii="Arial"/>
                <w:b w:val="false"/>
                <w:i w:val="false"/>
                <w:color w:val="000000"/>
                <w:sz w:val="15"/>
              </w:rPr>
              <w:t xml:space="preserve"> </w:t>
            </w:r>
          </w:p>
          <w:bookmarkEnd w:id="18232"/>
        </w:tc>
        <w:tc>
          <w:tcPr>
            <w:tcW w:w="1009" w:type="dxa"/>
            <w:tcBorders>
              <w:top w:val="outset" w:color="000000" w:sz="8"/>
              <w:left w:val="outset" w:color="000000" w:sz="8"/>
              <w:bottom w:val="outset" w:color="000000" w:sz="8"/>
              <w:right w:val="outset" w:color="000000" w:sz="8"/>
            </w:tcBorders>
            <w:vAlign w:val="center"/>
          </w:tcPr>
          <w:bookmarkStart w:name="18235" w:id="18233"/>
          <w:p>
            <w:pPr>
              <w:spacing w:after="0"/>
              <w:ind w:left="0"/>
              <w:jc w:val="center"/>
            </w:pPr>
            <w:r>
              <w:rPr>
                <w:rFonts w:ascii="Arial"/>
                <w:b w:val="false"/>
                <w:i w:val="false"/>
                <w:color w:val="000000"/>
                <w:sz w:val="15"/>
              </w:rPr>
              <w:t xml:space="preserve"> </w:t>
            </w:r>
          </w:p>
          <w:bookmarkEnd w:id="18233"/>
        </w:tc>
        <w:tc>
          <w:tcPr>
            <w:tcW w:w="1417" w:type="dxa"/>
            <w:tcBorders>
              <w:top w:val="outset" w:color="000000" w:sz="8"/>
              <w:left w:val="outset" w:color="000000" w:sz="8"/>
              <w:bottom w:val="outset" w:color="000000" w:sz="8"/>
              <w:right w:val="outset" w:color="000000" w:sz="8"/>
            </w:tcBorders>
            <w:vAlign w:val="center"/>
          </w:tcPr>
          <w:bookmarkStart w:name="18236" w:id="18234"/>
          <w:p>
            <w:pPr>
              <w:spacing w:after="0"/>
              <w:ind w:left="0"/>
              <w:jc w:val="center"/>
            </w:pPr>
            <w:r>
              <w:rPr>
                <w:rFonts w:ascii="Arial"/>
                <w:b w:val="false"/>
                <w:i w:val="false"/>
                <w:color w:val="000000"/>
                <w:sz w:val="15"/>
              </w:rPr>
              <w:t xml:space="preserve"> </w:t>
            </w:r>
          </w:p>
          <w:bookmarkEnd w:id="18234"/>
        </w:tc>
        <w:tc>
          <w:tcPr>
            <w:tcW w:w="1306" w:type="dxa"/>
            <w:tcBorders>
              <w:top w:val="outset" w:color="000000" w:sz="8"/>
              <w:left w:val="outset" w:color="000000" w:sz="8"/>
              <w:bottom w:val="outset" w:color="000000" w:sz="8"/>
              <w:right w:val="outset" w:color="000000" w:sz="8"/>
            </w:tcBorders>
            <w:vAlign w:val="center"/>
          </w:tcPr>
          <w:bookmarkStart w:name="18237" w:id="18235"/>
          <w:p>
            <w:pPr>
              <w:spacing w:after="0"/>
              <w:ind w:left="0"/>
              <w:jc w:val="center"/>
            </w:pPr>
            <w:r>
              <w:rPr>
                <w:rFonts w:ascii="Arial"/>
                <w:b w:val="false"/>
                <w:i w:val="false"/>
                <w:color w:val="000000"/>
                <w:sz w:val="15"/>
              </w:rPr>
              <w:t xml:space="preserve"> </w:t>
            </w:r>
          </w:p>
          <w:bookmarkEnd w:id="182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238" w:id="18236"/>
          <w:p>
            <w:pPr>
              <w:spacing w:after="0"/>
              <w:ind w:left="0"/>
              <w:jc w:val="center"/>
            </w:pPr>
            <w:r>
              <w:rPr>
                <w:rFonts w:ascii="Arial"/>
                <w:b w:val="false"/>
                <w:i w:val="false"/>
                <w:color w:val="000000"/>
                <w:sz w:val="15"/>
              </w:rPr>
              <w:t xml:space="preserve"> </w:t>
            </w:r>
          </w:p>
          <w:bookmarkEnd w:id="18236"/>
        </w:tc>
        <w:tc>
          <w:tcPr>
            <w:tcW w:w="919" w:type="dxa"/>
            <w:tcBorders>
              <w:top w:val="outset" w:color="000000" w:sz="8"/>
              <w:left w:val="outset" w:color="000000" w:sz="8"/>
              <w:bottom w:val="outset" w:color="000000" w:sz="8"/>
              <w:right w:val="outset" w:color="000000" w:sz="8"/>
            </w:tcBorders>
            <w:vAlign w:val="center"/>
          </w:tcPr>
          <w:bookmarkStart w:name="18239" w:id="18237"/>
          <w:p>
            <w:pPr>
              <w:spacing w:after="0"/>
              <w:ind w:left="0"/>
              <w:jc w:val="center"/>
            </w:pPr>
            <w:r>
              <w:rPr>
                <w:rFonts w:ascii="Arial"/>
                <w:b w:val="false"/>
                <w:i w:val="false"/>
                <w:color w:val="000000"/>
                <w:sz w:val="15"/>
              </w:rPr>
              <w:t xml:space="preserve"> </w:t>
            </w:r>
          </w:p>
          <w:bookmarkEnd w:id="18237"/>
        </w:tc>
        <w:tc>
          <w:tcPr>
            <w:tcW w:w="805" w:type="dxa"/>
            <w:tcBorders>
              <w:top w:val="outset" w:color="000000" w:sz="8"/>
              <w:left w:val="outset" w:color="000000" w:sz="8"/>
              <w:bottom w:val="outset" w:color="000000" w:sz="8"/>
              <w:right w:val="outset" w:color="000000" w:sz="8"/>
            </w:tcBorders>
            <w:vAlign w:val="center"/>
          </w:tcPr>
          <w:bookmarkStart w:name="18240" w:id="18238"/>
          <w:p>
            <w:pPr>
              <w:spacing w:after="0"/>
              <w:ind w:left="0"/>
              <w:jc w:val="center"/>
            </w:pPr>
            <w:r>
              <w:rPr>
                <w:rFonts w:ascii="Arial"/>
                <w:b w:val="false"/>
                <w:i w:val="false"/>
                <w:color w:val="000000"/>
                <w:sz w:val="15"/>
              </w:rPr>
              <w:t xml:space="preserve"> </w:t>
            </w:r>
          </w:p>
          <w:bookmarkEnd w:id="18238"/>
        </w:tc>
        <w:tc>
          <w:tcPr>
            <w:tcW w:w="1250" w:type="dxa"/>
            <w:tcBorders>
              <w:top w:val="outset" w:color="000000" w:sz="8"/>
              <w:left w:val="outset" w:color="000000" w:sz="8"/>
              <w:bottom w:val="outset" w:color="000000" w:sz="8"/>
              <w:right w:val="outset" w:color="000000" w:sz="8"/>
            </w:tcBorders>
            <w:vAlign w:val="center"/>
          </w:tcPr>
          <w:bookmarkStart w:name="18241" w:id="18239"/>
          <w:p>
            <w:pPr>
              <w:spacing w:after="0"/>
              <w:ind w:left="0"/>
              <w:jc w:val="left"/>
            </w:pPr>
            <w:r>
              <w:rPr>
                <w:rFonts w:ascii="Arial"/>
                <w:b w:val="false"/>
                <w:i w:val="false"/>
                <w:color w:val="000000"/>
                <w:sz w:val="15"/>
              </w:rPr>
              <w:t xml:space="preserve"> </w:t>
            </w:r>
          </w:p>
          <w:bookmarkEnd w:id="18239"/>
        </w:tc>
        <w:tc>
          <w:tcPr>
            <w:tcW w:w="1818" w:type="dxa"/>
            <w:tcBorders>
              <w:top w:val="outset" w:color="000000" w:sz="8"/>
              <w:left w:val="outset" w:color="000000" w:sz="8"/>
              <w:bottom w:val="outset" w:color="000000" w:sz="8"/>
              <w:right w:val="outset" w:color="000000" w:sz="8"/>
            </w:tcBorders>
            <w:vAlign w:val="center"/>
          </w:tcPr>
          <w:bookmarkStart w:name="18242" w:id="18240"/>
          <w:p>
            <w:pPr>
              <w:spacing w:after="0"/>
              <w:ind w:left="0"/>
              <w:jc w:val="left"/>
            </w:pPr>
            <w:r>
              <w:rPr>
                <w:rFonts w:ascii="Arial"/>
                <w:b w:val="false"/>
                <w:i w:val="false"/>
                <w:color w:val="000000"/>
                <w:sz w:val="15"/>
              </w:rPr>
              <w:t>проектні роботи</w:t>
            </w:r>
          </w:p>
          <w:bookmarkEnd w:id="18240"/>
        </w:tc>
        <w:tc>
          <w:tcPr>
            <w:tcW w:w="1417" w:type="dxa"/>
            <w:tcBorders>
              <w:top w:val="outset" w:color="000000" w:sz="8"/>
              <w:left w:val="outset" w:color="000000" w:sz="8"/>
              <w:bottom w:val="outset" w:color="000000" w:sz="8"/>
              <w:right w:val="outset" w:color="000000" w:sz="8"/>
            </w:tcBorders>
            <w:vAlign w:val="center"/>
          </w:tcPr>
          <w:bookmarkStart w:name="18243" w:id="18241"/>
          <w:p>
            <w:pPr>
              <w:spacing w:after="0"/>
              <w:ind w:left="0"/>
              <w:jc w:val="center"/>
            </w:pPr>
            <w:r>
              <w:rPr>
                <w:rFonts w:ascii="Arial"/>
                <w:b w:val="false"/>
                <w:i w:val="false"/>
                <w:color w:val="000000"/>
                <w:sz w:val="15"/>
              </w:rPr>
              <w:t xml:space="preserve"> </w:t>
            </w:r>
          </w:p>
          <w:bookmarkEnd w:id="18241"/>
        </w:tc>
        <w:tc>
          <w:tcPr>
            <w:tcW w:w="1009" w:type="dxa"/>
            <w:tcBorders>
              <w:top w:val="outset" w:color="000000" w:sz="8"/>
              <w:left w:val="outset" w:color="000000" w:sz="8"/>
              <w:bottom w:val="outset" w:color="000000" w:sz="8"/>
              <w:right w:val="outset" w:color="000000" w:sz="8"/>
            </w:tcBorders>
            <w:vAlign w:val="center"/>
          </w:tcPr>
          <w:bookmarkStart w:name="18244" w:id="18242"/>
          <w:p>
            <w:pPr>
              <w:spacing w:after="0"/>
              <w:ind w:left="0"/>
              <w:jc w:val="center"/>
            </w:pPr>
            <w:r>
              <w:rPr>
                <w:rFonts w:ascii="Arial"/>
                <w:b w:val="false"/>
                <w:i w:val="false"/>
                <w:color w:val="000000"/>
                <w:sz w:val="15"/>
              </w:rPr>
              <w:t xml:space="preserve"> </w:t>
            </w:r>
          </w:p>
          <w:bookmarkEnd w:id="18242"/>
        </w:tc>
        <w:tc>
          <w:tcPr>
            <w:tcW w:w="1417" w:type="dxa"/>
            <w:tcBorders>
              <w:top w:val="outset" w:color="000000" w:sz="8"/>
              <w:left w:val="outset" w:color="000000" w:sz="8"/>
              <w:bottom w:val="outset" w:color="000000" w:sz="8"/>
              <w:right w:val="outset" w:color="000000" w:sz="8"/>
            </w:tcBorders>
            <w:vAlign w:val="center"/>
          </w:tcPr>
          <w:bookmarkStart w:name="18245" w:id="18243"/>
          <w:p>
            <w:pPr>
              <w:spacing w:after="0"/>
              <w:ind w:left="0"/>
              <w:jc w:val="center"/>
            </w:pPr>
            <w:r>
              <w:rPr>
                <w:rFonts w:ascii="Arial"/>
                <w:b w:val="false"/>
                <w:i w:val="false"/>
                <w:color w:val="000000"/>
                <w:sz w:val="15"/>
              </w:rPr>
              <w:t xml:space="preserve"> </w:t>
            </w:r>
          </w:p>
          <w:bookmarkEnd w:id="18243"/>
        </w:tc>
        <w:tc>
          <w:tcPr>
            <w:tcW w:w="1306" w:type="dxa"/>
            <w:tcBorders>
              <w:top w:val="outset" w:color="000000" w:sz="8"/>
              <w:left w:val="outset" w:color="000000" w:sz="8"/>
              <w:bottom w:val="outset" w:color="000000" w:sz="8"/>
              <w:right w:val="outset" w:color="000000" w:sz="8"/>
            </w:tcBorders>
            <w:vAlign w:val="center"/>
          </w:tcPr>
          <w:bookmarkStart w:name="18246" w:id="18244"/>
          <w:p>
            <w:pPr>
              <w:spacing w:after="0"/>
              <w:ind w:left="0"/>
              <w:jc w:val="center"/>
            </w:pPr>
            <w:r>
              <w:rPr>
                <w:rFonts w:ascii="Arial"/>
                <w:b w:val="false"/>
                <w:i w:val="false"/>
                <w:color w:val="000000"/>
                <w:sz w:val="15"/>
              </w:rPr>
              <w:t>50,0</w:t>
            </w:r>
          </w:p>
          <w:bookmarkEnd w:id="1824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247" w:id="18245"/>
          <w:p>
            <w:pPr>
              <w:spacing w:after="0"/>
              <w:ind w:left="0"/>
              <w:jc w:val="center"/>
            </w:pPr>
            <w:r>
              <w:rPr>
                <w:rFonts w:ascii="Arial"/>
                <w:b w:val="false"/>
                <w:i w:val="false"/>
                <w:color w:val="000000"/>
                <w:sz w:val="15"/>
              </w:rPr>
              <w:t>1517310</w:t>
            </w:r>
          </w:p>
          <w:bookmarkEnd w:id="18245"/>
        </w:tc>
        <w:tc>
          <w:tcPr>
            <w:tcW w:w="919" w:type="dxa"/>
            <w:tcBorders>
              <w:top w:val="outset" w:color="000000" w:sz="8"/>
              <w:left w:val="outset" w:color="000000" w:sz="8"/>
              <w:bottom w:val="outset" w:color="000000" w:sz="8"/>
              <w:right w:val="outset" w:color="000000" w:sz="8"/>
            </w:tcBorders>
            <w:vAlign w:val="center"/>
          </w:tcPr>
          <w:bookmarkStart w:name="18248" w:id="18246"/>
          <w:p>
            <w:pPr>
              <w:spacing w:after="0"/>
              <w:ind w:left="0"/>
              <w:jc w:val="center"/>
            </w:pPr>
            <w:r>
              <w:rPr>
                <w:rFonts w:ascii="Arial"/>
                <w:b w:val="false"/>
                <w:i w:val="false"/>
                <w:color w:val="000000"/>
                <w:sz w:val="15"/>
              </w:rPr>
              <w:t>7310</w:t>
            </w:r>
          </w:p>
          <w:bookmarkEnd w:id="18246"/>
        </w:tc>
        <w:tc>
          <w:tcPr>
            <w:tcW w:w="805" w:type="dxa"/>
            <w:tcBorders>
              <w:top w:val="outset" w:color="000000" w:sz="8"/>
              <w:left w:val="outset" w:color="000000" w:sz="8"/>
              <w:bottom w:val="outset" w:color="000000" w:sz="8"/>
              <w:right w:val="outset" w:color="000000" w:sz="8"/>
            </w:tcBorders>
            <w:vAlign w:val="center"/>
          </w:tcPr>
          <w:bookmarkStart w:name="18249" w:id="18247"/>
          <w:p>
            <w:pPr>
              <w:spacing w:after="0"/>
              <w:ind w:left="0"/>
              <w:jc w:val="center"/>
            </w:pPr>
            <w:r>
              <w:rPr>
                <w:rFonts w:ascii="Arial"/>
                <w:b w:val="false"/>
                <w:i w:val="false"/>
                <w:color w:val="000000"/>
                <w:sz w:val="15"/>
              </w:rPr>
              <w:t>0443</w:t>
            </w:r>
          </w:p>
          <w:bookmarkEnd w:id="18247"/>
        </w:tc>
        <w:tc>
          <w:tcPr>
            <w:tcW w:w="1250" w:type="dxa"/>
            <w:tcBorders>
              <w:top w:val="outset" w:color="000000" w:sz="8"/>
              <w:left w:val="outset" w:color="000000" w:sz="8"/>
              <w:bottom w:val="outset" w:color="000000" w:sz="8"/>
              <w:right w:val="outset" w:color="000000" w:sz="8"/>
            </w:tcBorders>
            <w:vAlign w:val="center"/>
          </w:tcPr>
          <w:bookmarkStart w:name="18250" w:id="18248"/>
          <w:p>
            <w:pPr>
              <w:spacing w:after="0"/>
              <w:ind w:left="0"/>
              <w:jc w:val="left"/>
            </w:pPr>
            <w:r>
              <w:rPr>
                <w:rFonts w:ascii="Arial"/>
                <w:b w:val="false"/>
                <w:i w:val="false"/>
                <w:color w:val="000000"/>
                <w:sz w:val="15"/>
              </w:rPr>
              <w:t>Будівництво об'єктів житлово-комунального господарства</w:t>
            </w:r>
          </w:p>
          <w:bookmarkEnd w:id="18248"/>
        </w:tc>
        <w:tc>
          <w:tcPr>
            <w:tcW w:w="1818" w:type="dxa"/>
            <w:tcBorders>
              <w:top w:val="outset" w:color="000000" w:sz="8"/>
              <w:left w:val="outset" w:color="000000" w:sz="8"/>
              <w:bottom w:val="outset" w:color="000000" w:sz="8"/>
              <w:right w:val="outset" w:color="000000" w:sz="8"/>
            </w:tcBorders>
            <w:vAlign w:val="center"/>
          </w:tcPr>
          <w:bookmarkStart w:name="18251" w:id="18249"/>
          <w:p>
            <w:pPr>
              <w:spacing w:after="0"/>
              <w:ind w:left="0"/>
              <w:jc w:val="left"/>
            </w:pPr>
            <w:r>
              <w:rPr>
                <w:rFonts w:ascii="Arial"/>
                <w:b w:val="false"/>
                <w:i w:val="false"/>
                <w:color w:val="000000"/>
                <w:sz w:val="15"/>
              </w:rPr>
              <w:t>БУДІВНИЦТВО КАНАЛІЗАЦІЙНОГО КОЛЕКТОРА ВІД МОСТИЦЬКОГО ДО ГОЛОВНОГО МІСЬКОГО В М. КИЄВІ, I ЧЕРГА</w:t>
            </w:r>
          </w:p>
          <w:bookmarkEnd w:id="18249"/>
        </w:tc>
        <w:tc>
          <w:tcPr>
            <w:tcW w:w="1417" w:type="dxa"/>
            <w:tcBorders>
              <w:top w:val="outset" w:color="000000" w:sz="8"/>
              <w:left w:val="outset" w:color="000000" w:sz="8"/>
              <w:bottom w:val="outset" w:color="000000" w:sz="8"/>
              <w:right w:val="outset" w:color="000000" w:sz="8"/>
            </w:tcBorders>
            <w:vAlign w:val="center"/>
          </w:tcPr>
          <w:bookmarkStart w:name="18252" w:id="18250"/>
          <w:p>
            <w:pPr>
              <w:spacing w:after="0"/>
              <w:ind w:left="0"/>
              <w:jc w:val="center"/>
            </w:pPr>
            <w:r>
              <w:rPr>
                <w:rFonts w:ascii="Arial"/>
                <w:b w:val="false"/>
                <w:i w:val="false"/>
                <w:color w:val="000000"/>
                <w:sz w:val="15"/>
              </w:rPr>
              <w:t>709601,5</w:t>
            </w:r>
          </w:p>
          <w:bookmarkEnd w:id="18250"/>
        </w:tc>
        <w:tc>
          <w:tcPr>
            <w:tcW w:w="1009" w:type="dxa"/>
            <w:tcBorders>
              <w:top w:val="outset" w:color="000000" w:sz="8"/>
              <w:left w:val="outset" w:color="000000" w:sz="8"/>
              <w:bottom w:val="outset" w:color="000000" w:sz="8"/>
              <w:right w:val="outset" w:color="000000" w:sz="8"/>
            </w:tcBorders>
            <w:vAlign w:val="center"/>
          </w:tcPr>
          <w:bookmarkStart w:name="18253" w:id="18251"/>
          <w:p>
            <w:pPr>
              <w:spacing w:after="0"/>
              <w:ind w:left="0"/>
              <w:jc w:val="center"/>
            </w:pPr>
            <w:r>
              <w:rPr>
                <w:rFonts w:ascii="Arial"/>
                <w:b w:val="false"/>
                <w:i w:val="false"/>
                <w:color w:val="000000"/>
                <w:sz w:val="15"/>
              </w:rPr>
              <w:t>82,1</w:t>
            </w:r>
          </w:p>
          <w:bookmarkEnd w:id="18251"/>
        </w:tc>
        <w:tc>
          <w:tcPr>
            <w:tcW w:w="1417" w:type="dxa"/>
            <w:tcBorders>
              <w:top w:val="outset" w:color="000000" w:sz="8"/>
              <w:left w:val="outset" w:color="000000" w:sz="8"/>
              <w:bottom w:val="outset" w:color="000000" w:sz="8"/>
              <w:right w:val="outset" w:color="000000" w:sz="8"/>
            </w:tcBorders>
            <w:vAlign w:val="center"/>
          </w:tcPr>
          <w:bookmarkStart w:name="18254" w:id="18252"/>
          <w:p>
            <w:pPr>
              <w:spacing w:after="0"/>
              <w:ind w:left="0"/>
              <w:jc w:val="center"/>
            </w:pPr>
            <w:r>
              <w:rPr>
                <w:rFonts w:ascii="Arial"/>
                <w:b w:val="false"/>
                <w:i w:val="false"/>
                <w:color w:val="000000"/>
                <w:sz w:val="15"/>
              </w:rPr>
              <w:t>582883,5</w:t>
            </w:r>
          </w:p>
          <w:bookmarkEnd w:id="18252"/>
        </w:tc>
        <w:tc>
          <w:tcPr>
            <w:tcW w:w="1306" w:type="dxa"/>
            <w:tcBorders>
              <w:top w:val="outset" w:color="000000" w:sz="8"/>
              <w:left w:val="outset" w:color="000000" w:sz="8"/>
              <w:bottom w:val="outset" w:color="000000" w:sz="8"/>
              <w:right w:val="outset" w:color="000000" w:sz="8"/>
            </w:tcBorders>
            <w:vAlign w:val="center"/>
          </w:tcPr>
          <w:bookmarkStart w:name="18255" w:id="18253"/>
          <w:p>
            <w:pPr>
              <w:spacing w:after="0"/>
              <w:ind w:left="0"/>
              <w:jc w:val="center"/>
            </w:pPr>
            <w:r>
              <w:rPr>
                <w:rFonts w:ascii="Arial"/>
                <w:b w:val="false"/>
                <w:i w:val="false"/>
                <w:color w:val="000000"/>
                <w:sz w:val="15"/>
              </w:rPr>
              <w:t>100,0</w:t>
            </w:r>
          </w:p>
          <w:bookmarkEnd w:id="1825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256" w:id="18254"/>
          <w:p>
            <w:pPr>
              <w:spacing w:after="0"/>
              <w:ind w:left="0"/>
              <w:jc w:val="center"/>
            </w:pPr>
            <w:r>
              <w:rPr>
                <w:rFonts w:ascii="Arial"/>
                <w:b w:val="false"/>
                <w:i w:val="false"/>
                <w:color w:val="000000"/>
                <w:sz w:val="15"/>
              </w:rPr>
              <w:t xml:space="preserve"> </w:t>
            </w:r>
          </w:p>
          <w:bookmarkEnd w:id="18254"/>
        </w:tc>
        <w:tc>
          <w:tcPr>
            <w:tcW w:w="919" w:type="dxa"/>
            <w:tcBorders>
              <w:top w:val="outset" w:color="000000" w:sz="8"/>
              <w:left w:val="outset" w:color="000000" w:sz="8"/>
              <w:bottom w:val="outset" w:color="000000" w:sz="8"/>
              <w:right w:val="outset" w:color="000000" w:sz="8"/>
            </w:tcBorders>
            <w:vAlign w:val="center"/>
          </w:tcPr>
          <w:bookmarkStart w:name="18257" w:id="18255"/>
          <w:p>
            <w:pPr>
              <w:spacing w:after="0"/>
              <w:ind w:left="0"/>
              <w:jc w:val="center"/>
            </w:pPr>
            <w:r>
              <w:rPr>
                <w:rFonts w:ascii="Arial"/>
                <w:b w:val="false"/>
                <w:i w:val="false"/>
                <w:color w:val="000000"/>
                <w:sz w:val="15"/>
              </w:rPr>
              <w:t xml:space="preserve"> </w:t>
            </w:r>
          </w:p>
          <w:bookmarkEnd w:id="18255"/>
        </w:tc>
        <w:tc>
          <w:tcPr>
            <w:tcW w:w="805" w:type="dxa"/>
            <w:tcBorders>
              <w:top w:val="outset" w:color="000000" w:sz="8"/>
              <w:left w:val="outset" w:color="000000" w:sz="8"/>
              <w:bottom w:val="outset" w:color="000000" w:sz="8"/>
              <w:right w:val="outset" w:color="000000" w:sz="8"/>
            </w:tcBorders>
            <w:vAlign w:val="center"/>
          </w:tcPr>
          <w:bookmarkStart w:name="18258" w:id="18256"/>
          <w:p>
            <w:pPr>
              <w:spacing w:after="0"/>
              <w:ind w:left="0"/>
              <w:jc w:val="center"/>
            </w:pPr>
            <w:r>
              <w:rPr>
                <w:rFonts w:ascii="Arial"/>
                <w:b w:val="false"/>
                <w:i w:val="false"/>
                <w:color w:val="000000"/>
                <w:sz w:val="15"/>
              </w:rPr>
              <w:t xml:space="preserve"> </w:t>
            </w:r>
          </w:p>
          <w:bookmarkEnd w:id="18256"/>
        </w:tc>
        <w:tc>
          <w:tcPr>
            <w:tcW w:w="1250" w:type="dxa"/>
            <w:tcBorders>
              <w:top w:val="outset" w:color="000000" w:sz="8"/>
              <w:left w:val="outset" w:color="000000" w:sz="8"/>
              <w:bottom w:val="outset" w:color="000000" w:sz="8"/>
              <w:right w:val="outset" w:color="000000" w:sz="8"/>
            </w:tcBorders>
            <w:vAlign w:val="center"/>
          </w:tcPr>
          <w:bookmarkStart w:name="18259" w:id="18257"/>
          <w:p>
            <w:pPr>
              <w:spacing w:after="0"/>
              <w:ind w:left="0"/>
              <w:jc w:val="left"/>
            </w:pPr>
            <w:r>
              <w:rPr>
                <w:rFonts w:ascii="Arial"/>
                <w:b w:val="false"/>
                <w:i w:val="false"/>
                <w:color w:val="000000"/>
                <w:sz w:val="15"/>
              </w:rPr>
              <w:t xml:space="preserve"> </w:t>
            </w:r>
          </w:p>
          <w:bookmarkEnd w:id="18257"/>
        </w:tc>
        <w:tc>
          <w:tcPr>
            <w:tcW w:w="1818" w:type="dxa"/>
            <w:tcBorders>
              <w:top w:val="outset" w:color="000000" w:sz="8"/>
              <w:left w:val="outset" w:color="000000" w:sz="8"/>
              <w:bottom w:val="outset" w:color="000000" w:sz="8"/>
              <w:right w:val="outset" w:color="000000" w:sz="8"/>
            </w:tcBorders>
            <w:vAlign w:val="center"/>
          </w:tcPr>
          <w:bookmarkStart w:name="18260" w:id="18258"/>
          <w:p>
            <w:pPr>
              <w:spacing w:after="0"/>
              <w:ind w:left="0"/>
              <w:jc w:val="left"/>
            </w:pPr>
            <w:r>
              <w:rPr>
                <w:rFonts w:ascii="Arial"/>
                <w:b w:val="false"/>
                <w:i w:val="false"/>
                <w:color w:val="000000"/>
                <w:sz w:val="15"/>
              </w:rPr>
              <w:t>у тому числі:</w:t>
            </w:r>
          </w:p>
          <w:bookmarkEnd w:id="18258"/>
        </w:tc>
        <w:tc>
          <w:tcPr>
            <w:tcW w:w="1417" w:type="dxa"/>
            <w:tcBorders>
              <w:top w:val="outset" w:color="000000" w:sz="8"/>
              <w:left w:val="outset" w:color="000000" w:sz="8"/>
              <w:bottom w:val="outset" w:color="000000" w:sz="8"/>
              <w:right w:val="outset" w:color="000000" w:sz="8"/>
            </w:tcBorders>
            <w:vAlign w:val="center"/>
          </w:tcPr>
          <w:bookmarkStart w:name="18261" w:id="18259"/>
          <w:p>
            <w:pPr>
              <w:spacing w:after="0"/>
              <w:ind w:left="0"/>
              <w:jc w:val="center"/>
            </w:pPr>
            <w:r>
              <w:rPr>
                <w:rFonts w:ascii="Arial"/>
                <w:b w:val="false"/>
                <w:i w:val="false"/>
                <w:color w:val="000000"/>
                <w:sz w:val="15"/>
              </w:rPr>
              <w:t xml:space="preserve"> </w:t>
            </w:r>
          </w:p>
          <w:bookmarkEnd w:id="18259"/>
        </w:tc>
        <w:tc>
          <w:tcPr>
            <w:tcW w:w="1009" w:type="dxa"/>
            <w:tcBorders>
              <w:top w:val="outset" w:color="000000" w:sz="8"/>
              <w:left w:val="outset" w:color="000000" w:sz="8"/>
              <w:bottom w:val="outset" w:color="000000" w:sz="8"/>
              <w:right w:val="outset" w:color="000000" w:sz="8"/>
            </w:tcBorders>
            <w:vAlign w:val="center"/>
          </w:tcPr>
          <w:bookmarkStart w:name="18262" w:id="18260"/>
          <w:p>
            <w:pPr>
              <w:spacing w:after="0"/>
              <w:ind w:left="0"/>
              <w:jc w:val="center"/>
            </w:pPr>
            <w:r>
              <w:rPr>
                <w:rFonts w:ascii="Arial"/>
                <w:b w:val="false"/>
                <w:i w:val="false"/>
                <w:color w:val="000000"/>
                <w:sz w:val="15"/>
              </w:rPr>
              <w:t xml:space="preserve"> </w:t>
            </w:r>
          </w:p>
          <w:bookmarkEnd w:id="18260"/>
        </w:tc>
        <w:tc>
          <w:tcPr>
            <w:tcW w:w="1417" w:type="dxa"/>
            <w:tcBorders>
              <w:top w:val="outset" w:color="000000" w:sz="8"/>
              <w:left w:val="outset" w:color="000000" w:sz="8"/>
              <w:bottom w:val="outset" w:color="000000" w:sz="8"/>
              <w:right w:val="outset" w:color="000000" w:sz="8"/>
            </w:tcBorders>
            <w:vAlign w:val="center"/>
          </w:tcPr>
          <w:bookmarkStart w:name="18263" w:id="18261"/>
          <w:p>
            <w:pPr>
              <w:spacing w:after="0"/>
              <w:ind w:left="0"/>
              <w:jc w:val="center"/>
            </w:pPr>
            <w:r>
              <w:rPr>
                <w:rFonts w:ascii="Arial"/>
                <w:b w:val="false"/>
                <w:i w:val="false"/>
                <w:color w:val="000000"/>
                <w:sz w:val="15"/>
              </w:rPr>
              <w:t xml:space="preserve"> </w:t>
            </w:r>
          </w:p>
          <w:bookmarkEnd w:id="18261"/>
        </w:tc>
        <w:tc>
          <w:tcPr>
            <w:tcW w:w="1306" w:type="dxa"/>
            <w:tcBorders>
              <w:top w:val="outset" w:color="000000" w:sz="8"/>
              <w:left w:val="outset" w:color="000000" w:sz="8"/>
              <w:bottom w:val="outset" w:color="000000" w:sz="8"/>
              <w:right w:val="outset" w:color="000000" w:sz="8"/>
            </w:tcBorders>
            <w:vAlign w:val="center"/>
          </w:tcPr>
          <w:bookmarkStart w:name="18264" w:id="18262"/>
          <w:p>
            <w:pPr>
              <w:spacing w:after="0"/>
              <w:ind w:left="0"/>
              <w:jc w:val="center"/>
            </w:pPr>
            <w:r>
              <w:rPr>
                <w:rFonts w:ascii="Arial"/>
                <w:b w:val="false"/>
                <w:i w:val="false"/>
                <w:color w:val="000000"/>
                <w:sz w:val="15"/>
              </w:rPr>
              <w:t xml:space="preserve"> </w:t>
            </w:r>
          </w:p>
          <w:bookmarkEnd w:id="1826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265" w:id="18263"/>
          <w:p>
            <w:pPr>
              <w:spacing w:after="0"/>
              <w:ind w:left="0"/>
              <w:jc w:val="center"/>
            </w:pPr>
            <w:r>
              <w:rPr>
                <w:rFonts w:ascii="Arial"/>
                <w:b w:val="false"/>
                <w:i w:val="false"/>
                <w:color w:val="000000"/>
                <w:sz w:val="15"/>
              </w:rPr>
              <w:t xml:space="preserve"> </w:t>
            </w:r>
          </w:p>
          <w:bookmarkEnd w:id="18263"/>
        </w:tc>
        <w:tc>
          <w:tcPr>
            <w:tcW w:w="919" w:type="dxa"/>
            <w:tcBorders>
              <w:top w:val="outset" w:color="000000" w:sz="8"/>
              <w:left w:val="outset" w:color="000000" w:sz="8"/>
              <w:bottom w:val="outset" w:color="000000" w:sz="8"/>
              <w:right w:val="outset" w:color="000000" w:sz="8"/>
            </w:tcBorders>
            <w:vAlign w:val="center"/>
          </w:tcPr>
          <w:bookmarkStart w:name="18266" w:id="18264"/>
          <w:p>
            <w:pPr>
              <w:spacing w:after="0"/>
              <w:ind w:left="0"/>
              <w:jc w:val="center"/>
            </w:pPr>
            <w:r>
              <w:rPr>
                <w:rFonts w:ascii="Arial"/>
                <w:b w:val="false"/>
                <w:i w:val="false"/>
                <w:color w:val="000000"/>
                <w:sz w:val="15"/>
              </w:rPr>
              <w:t xml:space="preserve"> </w:t>
            </w:r>
          </w:p>
          <w:bookmarkEnd w:id="18264"/>
        </w:tc>
        <w:tc>
          <w:tcPr>
            <w:tcW w:w="805" w:type="dxa"/>
            <w:tcBorders>
              <w:top w:val="outset" w:color="000000" w:sz="8"/>
              <w:left w:val="outset" w:color="000000" w:sz="8"/>
              <w:bottom w:val="outset" w:color="000000" w:sz="8"/>
              <w:right w:val="outset" w:color="000000" w:sz="8"/>
            </w:tcBorders>
            <w:vAlign w:val="center"/>
          </w:tcPr>
          <w:bookmarkStart w:name="18267" w:id="18265"/>
          <w:p>
            <w:pPr>
              <w:spacing w:after="0"/>
              <w:ind w:left="0"/>
              <w:jc w:val="center"/>
            </w:pPr>
            <w:r>
              <w:rPr>
                <w:rFonts w:ascii="Arial"/>
                <w:b w:val="false"/>
                <w:i w:val="false"/>
                <w:color w:val="000000"/>
                <w:sz w:val="15"/>
              </w:rPr>
              <w:t xml:space="preserve"> </w:t>
            </w:r>
          </w:p>
          <w:bookmarkEnd w:id="18265"/>
        </w:tc>
        <w:tc>
          <w:tcPr>
            <w:tcW w:w="1250" w:type="dxa"/>
            <w:tcBorders>
              <w:top w:val="outset" w:color="000000" w:sz="8"/>
              <w:left w:val="outset" w:color="000000" w:sz="8"/>
              <w:bottom w:val="outset" w:color="000000" w:sz="8"/>
              <w:right w:val="outset" w:color="000000" w:sz="8"/>
            </w:tcBorders>
            <w:vAlign w:val="center"/>
          </w:tcPr>
          <w:bookmarkStart w:name="18268" w:id="18266"/>
          <w:p>
            <w:pPr>
              <w:spacing w:after="0"/>
              <w:ind w:left="0"/>
              <w:jc w:val="left"/>
            </w:pPr>
            <w:r>
              <w:rPr>
                <w:rFonts w:ascii="Arial"/>
                <w:b w:val="false"/>
                <w:i w:val="false"/>
                <w:color w:val="000000"/>
                <w:sz w:val="15"/>
              </w:rPr>
              <w:t xml:space="preserve"> </w:t>
            </w:r>
          </w:p>
          <w:bookmarkEnd w:id="18266"/>
        </w:tc>
        <w:tc>
          <w:tcPr>
            <w:tcW w:w="1818" w:type="dxa"/>
            <w:tcBorders>
              <w:top w:val="outset" w:color="000000" w:sz="8"/>
              <w:left w:val="outset" w:color="000000" w:sz="8"/>
              <w:bottom w:val="outset" w:color="000000" w:sz="8"/>
              <w:right w:val="outset" w:color="000000" w:sz="8"/>
            </w:tcBorders>
            <w:vAlign w:val="center"/>
          </w:tcPr>
          <w:bookmarkStart w:name="18269" w:id="18267"/>
          <w:p>
            <w:pPr>
              <w:spacing w:after="0"/>
              <w:ind w:left="0"/>
              <w:jc w:val="left"/>
            </w:pPr>
            <w:r>
              <w:rPr>
                <w:rFonts w:ascii="Arial"/>
                <w:b w:val="false"/>
                <w:i w:val="false"/>
                <w:color w:val="000000"/>
                <w:sz w:val="15"/>
              </w:rPr>
              <w:t>проектні роботи</w:t>
            </w:r>
          </w:p>
          <w:bookmarkEnd w:id="18267"/>
        </w:tc>
        <w:tc>
          <w:tcPr>
            <w:tcW w:w="1417" w:type="dxa"/>
            <w:tcBorders>
              <w:top w:val="outset" w:color="000000" w:sz="8"/>
              <w:left w:val="outset" w:color="000000" w:sz="8"/>
              <w:bottom w:val="outset" w:color="000000" w:sz="8"/>
              <w:right w:val="outset" w:color="000000" w:sz="8"/>
            </w:tcBorders>
            <w:vAlign w:val="center"/>
          </w:tcPr>
          <w:bookmarkStart w:name="18270" w:id="18268"/>
          <w:p>
            <w:pPr>
              <w:spacing w:after="0"/>
              <w:ind w:left="0"/>
              <w:jc w:val="center"/>
            </w:pPr>
            <w:r>
              <w:rPr>
                <w:rFonts w:ascii="Arial"/>
                <w:b w:val="false"/>
                <w:i w:val="false"/>
                <w:color w:val="000000"/>
                <w:sz w:val="15"/>
              </w:rPr>
              <w:t xml:space="preserve"> </w:t>
            </w:r>
          </w:p>
          <w:bookmarkEnd w:id="18268"/>
        </w:tc>
        <w:tc>
          <w:tcPr>
            <w:tcW w:w="1009" w:type="dxa"/>
            <w:tcBorders>
              <w:top w:val="outset" w:color="000000" w:sz="8"/>
              <w:left w:val="outset" w:color="000000" w:sz="8"/>
              <w:bottom w:val="outset" w:color="000000" w:sz="8"/>
              <w:right w:val="outset" w:color="000000" w:sz="8"/>
            </w:tcBorders>
            <w:vAlign w:val="center"/>
          </w:tcPr>
          <w:bookmarkStart w:name="18271" w:id="18269"/>
          <w:p>
            <w:pPr>
              <w:spacing w:after="0"/>
              <w:ind w:left="0"/>
              <w:jc w:val="center"/>
            </w:pPr>
            <w:r>
              <w:rPr>
                <w:rFonts w:ascii="Arial"/>
                <w:b w:val="false"/>
                <w:i w:val="false"/>
                <w:color w:val="000000"/>
                <w:sz w:val="15"/>
              </w:rPr>
              <w:t xml:space="preserve"> </w:t>
            </w:r>
          </w:p>
          <w:bookmarkEnd w:id="18269"/>
        </w:tc>
        <w:tc>
          <w:tcPr>
            <w:tcW w:w="1417" w:type="dxa"/>
            <w:tcBorders>
              <w:top w:val="outset" w:color="000000" w:sz="8"/>
              <w:left w:val="outset" w:color="000000" w:sz="8"/>
              <w:bottom w:val="outset" w:color="000000" w:sz="8"/>
              <w:right w:val="outset" w:color="000000" w:sz="8"/>
            </w:tcBorders>
            <w:vAlign w:val="center"/>
          </w:tcPr>
          <w:bookmarkStart w:name="18272" w:id="18270"/>
          <w:p>
            <w:pPr>
              <w:spacing w:after="0"/>
              <w:ind w:left="0"/>
              <w:jc w:val="center"/>
            </w:pPr>
            <w:r>
              <w:rPr>
                <w:rFonts w:ascii="Arial"/>
                <w:b w:val="false"/>
                <w:i w:val="false"/>
                <w:color w:val="000000"/>
                <w:sz w:val="15"/>
              </w:rPr>
              <w:t xml:space="preserve"> </w:t>
            </w:r>
          </w:p>
          <w:bookmarkEnd w:id="18270"/>
        </w:tc>
        <w:tc>
          <w:tcPr>
            <w:tcW w:w="1306" w:type="dxa"/>
            <w:tcBorders>
              <w:top w:val="outset" w:color="000000" w:sz="8"/>
              <w:left w:val="outset" w:color="000000" w:sz="8"/>
              <w:bottom w:val="outset" w:color="000000" w:sz="8"/>
              <w:right w:val="outset" w:color="000000" w:sz="8"/>
            </w:tcBorders>
            <w:vAlign w:val="center"/>
          </w:tcPr>
          <w:bookmarkStart w:name="18273" w:id="18271"/>
          <w:p>
            <w:pPr>
              <w:spacing w:after="0"/>
              <w:ind w:left="0"/>
              <w:jc w:val="center"/>
            </w:pPr>
            <w:r>
              <w:rPr>
                <w:rFonts w:ascii="Arial"/>
                <w:b w:val="false"/>
                <w:i w:val="false"/>
                <w:color w:val="000000"/>
                <w:sz w:val="15"/>
              </w:rPr>
              <w:t>50,0</w:t>
            </w:r>
          </w:p>
          <w:bookmarkEnd w:id="182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274" w:id="18272"/>
          <w:p>
            <w:pPr>
              <w:spacing w:after="0"/>
              <w:ind w:left="0"/>
              <w:jc w:val="center"/>
            </w:pPr>
            <w:r>
              <w:rPr>
                <w:rFonts w:ascii="Arial"/>
                <w:b w:val="false"/>
                <w:i w:val="false"/>
                <w:color w:val="000000"/>
                <w:sz w:val="15"/>
              </w:rPr>
              <w:t>1517310</w:t>
            </w:r>
          </w:p>
          <w:bookmarkEnd w:id="18272"/>
        </w:tc>
        <w:tc>
          <w:tcPr>
            <w:tcW w:w="919" w:type="dxa"/>
            <w:tcBorders>
              <w:top w:val="outset" w:color="000000" w:sz="8"/>
              <w:left w:val="outset" w:color="000000" w:sz="8"/>
              <w:bottom w:val="outset" w:color="000000" w:sz="8"/>
              <w:right w:val="outset" w:color="000000" w:sz="8"/>
            </w:tcBorders>
            <w:vAlign w:val="center"/>
          </w:tcPr>
          <w:bookmarkStart w:name="18275" w:id="18273"/>
          <w:p>
            <w:pPr>
              <w:spacing w:after="0"/>
              <w:ind w:left="0"/>
              <w:jc w:val="center"/>
            </w:pPr>
            <w:r>
              <w:rPr>
                <w:rFonts w:ascii="Arial"/>
                <w:b w:val="false"/>
                <w:i w:val="false"/>
                <w:color w:val="000000"/>
                <w:sz w:val="15"/>
              </w:rPr>
              <w:t>7310</w:t>
            </w:r>
          </w:p>
          <w:bookmarkEnd w:id="18273"/>
        </w:tc>
        <w:tc>
          <w:tcPr>
            <w:tcW w:w="805" w:type="dxa"/>
            <w:tcBorders>
              <w:top w:val="outset" w:color="000000" w:sz="8"/>
              <w:left w:val="outset" w:color="000000" w:sz="8"/>
              <w:bottom w:val="outset" w:color="000000" w:sz="8"/>
              <w:right w:val="outset" w:color="000000" w:sz="8"/>
            </w:tcBorders>
            <w:vAlign w:val="center"/>
          </w:tcPr>
          <w:bookmarkStart w:name="18276" w:id="18274"/>
          <w:p>
            <w:pPr>
              <w:spacing w:after="0"/>
              <w:ind w:left="0"/>
              <w:jc w:val="center"/>
            </w:pPr>
            <w:r>
              <w:rPr>
                <w:rFonts w:ascii="Arial"/>
                <w:b w:val="false"/>
                <w:i w:val="false"/>
                <w:color w:val="000000"/>
                <w:sz w:val="15"/>
              </w:rPr>
              <w:t>0443</w:t>
            </w:r>
          </w:p>
          <w:bookmarkEnd w:id="18274"/>
        </w:tc>
        <w:tc>
          <w:tcPr>
            <w:tcW w:w="1250" w:type="dxa"/>
            <w:tcBorders>
              <w:top w:val="outset" w:color="000000" w:sz="8"/>
              <w:left w:val="outset" w:color="000000" w:sz="8"/>
              <w:bottom w:val="outset" w:color="000000" w:sz="8"/>
              <w:right w:val="outset" w:color="000000" w:sz="8"/>
            </w:tcBorders>
            <w:vAlign w:val="center"/>
          </w:tcPr>
          <w:bookmarkStart w:name="18277" w:id="18275"/>
          <w:p>
            <w:pPr>
              <w:spacing w:after="0"/>
              <w:ind w:left="0"/>
              <w:jc w:val="left"/>
            </w:pPr>
            <w:r>
              <w:rPr>
                <w:rFonts w:ascii="Arial"/>
                <w:b w:val="false"/>
                <w:i w:val="false"/>
                <w:color w:val="000000"/>
                <w:sz w:val="15"/>
              </w:rPr>
              <w:t>Будівництво об'єктів житлово-комунального господарства</w:t>
            </w:r>
          </w:p>
          <w:bookmarkEnd w:id="18275"/>
        </w:tc>
        <w:tc>
          <w:tcPr>
            <w:tcW w:w="1818" w:type="dxa"/>
            <w:tcBorders>
              <w:top w:val="outset" w:color="000000" w:sz="8"/>
              <w:left w:val="outset" w:color="000000" w:sz="8"/>
              <w:bottom w:val="outset" w:color="000000" w:sz="8"/>
              <w:right w:val="outset" w:color="000000" w:sz="8"/>
            </w:tcBorders>
            <w:vAlign w:val="center"/>
          </w:tcPr>
          <w:bookmarkStart w:name="18278" w:id="18276"/>
          <w:p>
            <w:pPr>
              <w:spacing w:after="0"/>
              <w:ind w:left="0"/>
              <w:jc w:val="left"/>
            </w:pPr>
            <w:r>
              <w:rPr>
                <w:rFonts w:ascii="Arial"/>
                <w:b w:val="false"/>
                <w:i w:val="false"/>
                <w:color w:val="000000"/>
                <w:sz w:val="15"/>
              </w:rPr>
              <w:t>БУДІВНИЦТВО КАНАЛІЗАЦІЙНОГО КОЛЕКТОРА ПО БУЛЬВ. Л. УКРАЇНКИ В ПЕЧЕРСЬКОМУ РАЙОНІ М. КИЄВА</w:t>
            </w:r>
          </w:p>
          <w:bookmarkEnd w:id="18276"/>
        </w:tc>
        <w:tc>
          <w:tcPr>
            <w:tcW w:w="1417" w:type="dxa"/>
            <w:tcBorders>
              <w:top w:val="outset" w:color="000000" w:sz="8"/>
              <w:left w:val="outset" w:color="000000" w:sz="8"/>
              <w:bottom w:val="outset" w:color="000000" w:sz="8"/>
              <w:right w:val="outset" w:color="000000" w:sz="8"/>
            </w:tcBorders>
            <w:vAlign w:val="center"/>
          </w:tcPr>
          <w:bookmarkStart w:name="18279" w:id="18277"/>
          <w:p>
            <w:pPr>
              <w:spacing w:after="0"/>
              <w:ind w:left="0"/>
              <w:jc w:val="center"/>
            </w:pPr>
            <w:r>
              <w:rPr>
                <w:rFonts w:ascii="Arial"/>
                <w:b w:val="false"/>
                <w:i w:val="false"/>
                <w:color w:val="000000"/>
                <w:sz w:val="15"/>
              </w:rPr>
              <w:t>54431,0</w:t>
            </w:r>
          </w:p>
          <w:bookmarkEnd w:id="18277"/>
        </w:tc>
        <w:tc>
          <w:tcPr>
            <w:tcW w:w="1009" w:type="dxa"/>
            <w:tcBorders>
              <w:top w:val="outset" w:color="000000" w:sz="8"/>
              <w:left w:val="outset" w:color="000000" w:sz="8"/>
              <w:bottom w:val="outset" w:color="000000" w:sz="8"/>
              <w:right w:val="outset" w:color="000000" w:sz="8"/>
            </w:tcBorders>
            <w:vAlign w:val="center"/>
          </w:tcPr>
          <w:bookmarkStart w:name="18280" w:id="18278"/>
          <w:p>
            <w:pPr>
              <w:spacing w:after="0"/>
              <w:ind w:left="0"/>
              <w:jc w:val="center"/>
            </w:pPr>
            <w:r>
              <w:rPr>
                <w:rFonts w:ascii="Arial"/>
                <w:b w:val="false"/>
                <w:i w:val="false"/>
                <w:color w:val="000000"/>
                <w:sz w:val="15"/>
              </w:rPr>
              <w:t>95,4</w:t>
            </w:r>
          </w:p>
          <w:bookmarkEnd w:id="18278"/>
        </w:tc>
        <w:tc>
          <w:tcPr>
            <w:tcW w:w="1417" w:type="dxa"/>
            <w:tcBorders>
              <w:top w:val="outset" w:color="000000" w:sz="8"/>
              <w:left w:val="outset" w:color="000000" w:sz="8"/>
              <w:bottom w:val="outset" w:color="000000" w:sz="8"/>
              <w:right w:val="outset" w:color="000000" w:sz="8"/>
            </w:tcBorders>
            <w:vAlign w:val="center"/>
          </w:tcPr>
          <w:bookmarkStart w:name="18281" w:id="18279"/>
          <w:p>
            <w:pPr>
              <w:spacing w:after="0"/>
              <w:ind w:left="0"/>
              <w:jc w:val="center"/>
            </w:pPr>
            <w:r>
              <w:rPr>
                <w:rFonts w:ascii="Arial"/>
                <w:b w:val="false"/>
                <w:i w:val="false"/>
                <w:color w:val="000000"/>
                <w:sz w:val="15"/>
              </w:rPr>
              <w:t>51922,4</w:t>
            </w:r>
          </w:p>
          <w:bookmarkEnd w:id="18279"/>
        </w:tc>
        <w:tc>
          <w:tcPr>
            <w:tcW w:w="1306" w:type="dxa"/>
            <w:tcBorders>
              <w:top w:val="outset" w:color="000000" w:sz="8"/>
              <w:left w:val="outset" w:color="000000" w:sz="8"/>
              <w:bottom w:val="outset" w:color="000000" w:sz="8"/>
              <w:right w:val="outset" w:color="000000" w:sz="8"/>
            </w:tcBorders>
            <w:vAlign w:val="center"/>
          </w:tcPr>
          <w:bookmarkStart w:name="18282" w:id="18280"/>
          <w:p>
            <w:pPr>
              <w:spacing w:after="0"/>
              <w:ind w:left="0"/>
              <w:jc w:val="center"/>
            </w:pPr>
            <w:r>
              <w:rPr>
                <w:rFonts w:ascii="Arial"/>
                <w:b w:val="false"/>
                <w:i w:val="false"/>
                <w:color w:val="000000"/>
                <w:sz w:val="15"/>
              </w:rPr>
              <w:t>100,0</w:t>
            </w:r>
          </w:p>
          <w:bookmarkEnd w:id="1828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283" w:id="18281"/>
          <w:p>
            <w:pPr>
              <w:spacing w:after="0"/>
              <w:ind w:left="0"/>
              <w:jc w:val="center"/>
            </w:pPr>
            <w:r>
              <w:rPr>
                <w:rFonts w:ascii="Arial"/>
                <w:b w:val="false"/>
                <w:i w:val="false"/>
                <w:color w:val="000000"/>
                <w:sz w:val="15"/>
              </w:rPr>
              <w:t xml:space="preserve"> </w:t>
            </w:r>
          </w:p>
          <w:bookmarkEnd w:id="18281"/>
        </w:tc>
        <w:tc>
          <w:tcPr>
            <w:tcW w:w="919" w:type="dxa"/>
            <w:tcBorders>
              <w:top w:val="outset" w:color="000000" w:sz="8"/>
              <w:left w:val="outset" w:color="000000" w:sz="8"/>
              <w:bottom w:val="outset" w:color="000000" w:sz="8"/>
              <w:right w:val="outset" w:color="000000" w:sz="8"/>
            </w:tcBorders>
            <w:vAlign w:val="center"/>
          </w:tcPr>
          <w:bookmarkStart w:name="18284" w:id="18282"/>
          <w:p>
            <w:pPr>
              <w:spacing w:after="0"/>
              <w:ind w:left="0"/>
              <w:jc w:val="center"/>
            </w:pPr>
            <w:r>
              <w:rPr>
                <w:rFonts w:ascii="Arial"/>
                <w:b w:val="false"/>
                <w:i w:val="false"/>
                <w:color w:val="000000"/>
                <w:sz w:val="15"/>
              </w:rPr>
              <w:t xml:space="preserve"> </w:t>
            </w:r>
          </w:p>
          <w:bookmarkEnd w:id="18282"/>
        </w:tc>
        <w:tc>
          <w:tcPr>
            <w:tcW w:w="805" w:type="dxa"/>
            <w:tcBorders>
              <w:top w:val="outset" w:color="000000" w:sz="8"/>
              <w:left w:val="outset" w:color="000000" w:sz="8"/>
              <w:bottom w:val="outset" w:color="000000" w:sz="8"/>
              <w:right w:val="outset" w:color="000000" w:sz="8"/>
            </w:tcBorders>
            <w:vAlign w:val="center"/>
          </w:tcPr>
          <w:bookmarkStart w:name="18285" w:id="18283"/>
          <w:p>
            <w:pPr>
              <w:spacing w:after="0"/>
              <w:ind w:left="0"/>
              <w:jc w:val="center"/>
            </w:pPr>
            <w:r>
              <w:rPr>
                <w:rFonts w:ascii="Arial"/>
                <w:b w:val="false"/>
                <w:i w:val="false"/>
                <w:color w:val="000000"/>
                <w:sz w:val="15"/>
              </w:rPr>
              <w:t xml:space="preserve"> </w:t>
            </w:r>
          </w:p>
          <w:bookmarkEnd w:id="18283"/>
        </w:tc>
        <w:tc>
          <w:tcPr>
            <w:tcW w:w="1250" w:type="dxa"/>
            <w:tcBorders>
              <w:top w:val="outset" w:color="000000" w:sz="8"/>
              <w:left w:val="outset" w:color="000000" w:sz="8"/>
              <w:bottom w:val="outset" w:color="000000" w:sz="8"/>
              <w:right w:val="outset" w:color="000000" w:sz="8"/>
            </w:tcBorders>
            <w:vAlign w:val="center"/>
          </w:tcPr>
          <w:bookmarkStart w:name="18286" w:id="18284"/>
          <w:p>
            <w:pPr>
              <w:spacing w:after="0"/>
              <w:ind w:left="0"/>
              <w:jc w:val="left"/>
            </w:pPr>
            <w:r>
              <w:rPr>
                <w:rFonts w:ascii="Arial"/>
                <w:b w:val="false"/>
                <w:i w:val="false"/>
                <w:color w:val="000000"/>
                <w:sz w:val="15"/>
              </w:rPr>
              <w:t xml:space="preserve"> </w:t>
            </w:r>
          </w:p>
          <w:bookmarkEnd w:id="18284"/>
        </w:tc>
        <w:tc>
          <w:tcPr>
            <w:tcW w:w="1818" w:type="dxa"/>
            <w:tcBorders>
              <w:top w:val="outset" w:color="000000" w:sz="8"/>
              <w:left w:val="outset" w:color="000000" w:sz="8"/>
              <w:bottom w:val="outset" w:color="000000" w:sz="8"/>
              <w:right w:val="outset" w:color="000000" w:sz="8"/>
            </w:tcBorders>
            <w:vAlign w:val="center"/>
          </w:tcPr>
          <w:bookmarkStart w:name="18287" w:id="18285"/>
          <w:p>
            <w:pPr>
              <w:spacing w:after="0"/>
              <w:ind w:left="0"/>
              <w:jc w:val="left"/>
            </w:pPr>
            <w:r>
              <w:rPr>
                <w:rFonts w:ascii="Arial"/>
                <w:b w:val="false"/>
                <w:i w:val="false"/>
                <w:color w:val="000000"/>
                <w:sz w:val="15"/>
              </w:rPr>
              <w:t>у тому числі:</w:t>
            </w:r>
          </w:p>
          <w:bookmarkEnd w:id="18285"/>
        </w:tc>
        <w:tc>
          <w:tcPr>
            <w:tcW w:w="1417" w:type="dxa"/>
            <w:tcBorders>
              <w:top w:val="outset" w:color="000000" w:sz="8"/>
              <w:left w:val="outset" w:color="000000" w:sz="8"/>
              <w:bottom w:val="outset" w:color="000000" w:sz="8"/>
              <w:right w:val="outset" w:color="000000" w:sz="8"/>
            </w:tcBorders>
            <w:vAlign w:val="center"/>
          </w:tcPr>
          <w:bookmarkStart w:name="18288" w:id="18286"/>
          <w:p>
            <w:pPr>
              <w:spacing w:after="0"/>
              <w:ind w:left="0"/>
              <w:jc w:val="center"/>
            </w:pPr>
            <w:r>
              <w:rPr>
                <w:rFonts w:ascii="Arial"/>
                <w:b w:val="false"/>
                <w:i w:val="false"/>
                <w:color w:val="000000"/>
                <w:sz w:val="15"/>
              </w:rPr>
              <w:t xml:space="preserve"> </w:t>
            </w:r>
          </w:p>
          <w:bookmarkEnd w:id="18286"/>
        </w:tc>
        <w:tc>
          <w:tcPr>
            <w:tcW w:w="1009" w:type="dxa"/>
            <w:tcBorders>
              <w:top w:val="outset" w:color="000000" w:sz="8"/>
              <w:left w:val="outset" w:color="000000" w:sz="8"/>
              <w:bottom w:val="outset" w:color="000000" w:sz="8"/>
              <w:right w:val="outset" w:color="000000" w:sz="8"/>
            </w:tcBorders>
            <w:vAlign w:val="center"/>
          </w:tcPr>
          <w:bookmarkStart w:name="18289" w:id="18287"/>
          <w:p>
            <w:pPr>
              <w:spacing w:after="0"/>
              <w:ind w:left="0"/>
              <w:jc w:val="center"/>
            </w:pPr>
            <w:r>
              <w:rPr>
                <w:rFonts w:ascii="Arial"/>
                <w:b w:val="false"/>
                <w:i w:val="false"/>
                <w:color w:val="000000"/>
                <w:sz w:val="15"/>
              </w:rPr>
              <w:t xml:space="preserve"> </w:t>
            </w:r>
          </w:p>
          <w:bookmarkEnd w:id="18287"/>
        </w:tc>
        <w:tc>
          <w:tcPr>
            <w:tcW w:w="1417" w:type="dxa"/>
            <w:tcBorders>
              <w:top w:val="outset" w:color="000000" w:sz="8"/>
              <w:left w:val="outset" w:color="000000" w:sz="8"/>
              <w:bottom w:val="outset" w:color="000000" w:sz="8"/>
              <w:right w:val="outset" w:color="000000" w:sz="8"/>
            </w:tcBorders>
            <w:vAlign w:val="center"/>
          </w:tcPr>
          <w:bookmarkStart w:name="18290" w:id="18288"/>
          <w:p>
            <w:pPr>
              <w:spacing w:after="0"/>
              <w:ind w:left="0"/>
              <w:jc w:val="center"/>
            </w:pPr>
            <w:r>
              <w:rPr>
                <w:rFonts w:ascii="Arial"/>
                <w:b w:val="false"/>
                <w:i w:val="false"/>
                <w:color w:val="000000"/>
                <w:sz w:val="15"/>
              </w:rPr>
              <w:t xml:space="preserve"> </w:t>
            </w:r>
          </w:p>
          <w:bookmarkEnd w:id="18288"/>
        </w:tc>
        <w:tc>
          <w:tcPr>
            <w:tcW w:w="1306" w:type="dxa"/>
            <w:tcBorders>
              <w:top w:val="outset" w:color="000000" w:sz="8"/>
              <w:left w:val="outset" w:color="000000" w:sz="8"/>
              <w:bottom w:val="outset" w:color="000000" w:sz="8"/>
              <w:right w:val="outset" w:color="000000" w:sz="8"/>
            </w:tcBorders>
            <w:vAlign w:val="center"/>
          </w:tcPr>
          <w:bookmarkStart w:name="18291" w:id="18289"/>
          <w:p>
            <w:pPr>
              <w:spacing w:after="0"/>
              <w:ind w:left="0"/>
              <w:jc w:val="center"/>
            </w:pPr>
            <w:r>
              <w:rPr>
                <w:rFonts w:ascii="Arial"/>
                <w:b w:val="false"/>
                <w:i w:val="false"/>
                <w:color w:val="000000"/>
                <w:sz w:val="15"/>
              </w:rPr>
              <w:t xml:space="preserve"> </w:t>
            </w:r>
          </w:p>
          <w:bookmarkEnd w:id="1828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292" w:id="18290"/>
          <w:p>
            <w:pPr>
              <w:spacing w:after="0"/>
              <w:ind w:left="0"/>
              <w:jc w:val="center"/>
            </w:pPr>
            <w:r>
              <w:rPr>
                <w:rFonts w:ascii="Arial"/>
                <w:b w:val="false"/>
                <w:i w:val="false"/>
                <w:color w:val="000000"/>
                <w:sz w:val="15"/>
              </w:rPr>
              <w:t xml:space="preserve"> </w:t>
            </w:r>
          </w:p>
          <w:bookmarkEnd w:id="18290"/>
        </w:tc>
        <w:tc>
          <w:tcPr>
            <w:tcW w:w="919" w:type="dxa"/>
            <w:tcBorders>
              <w:top w:val="outset" w:color="000000" w:sz="8"/>
              <w:left w:val="outset" w:color="000000" w:sz="8"/>
              <w:bottom w:val="outset" w:color="000000" w:sz="8"/>
              <w:right w:val="outset" w:color="000000" w:sz="8"/>
            </w:tcBorders>
            <w:vAlign w:val="center"/>
          </w:tcPr>
          <w:bookmarkStart w:name="18293" w:id="18291"/>
          <w:p>
            <w:pPr>
              <w:spacing w:after="0"/>
              <w:ind w:left="0"/>
              <w:jc w:val="center"/>
            </w:pPr>
            <w:r>
              <w:rPr>
                <w:rFonts w:ascii="Arial"/>
                <w:b w:val="false"/>
                <w:i w:val="false"/>
                <w:color w:val="000000"/>
                <w:sz w:val="15"/>
              </w:rPr>
              <w:t xml:space="preserve"> </w:t>
            </w:r>
          </w:p>
          <w:bookmarkEnd w:id="18291"/>
        </w:tc>
        <w:tc>
          <w:tcPr>
            <w:tcW w:w="805" w:type="dxa"/>
            <w:tcBorders>
              <w:top w:val="outset" w:color="000000" w:sz="8"/>
              <w:left w:val="outset" w:color="000000" w:sz="8"/>
              <w:bottom w:val="outset" w:color="000000" w:sz="8"/>
              <w:right w:val="outset" w:color="000000" w:sz="8"/>
            </w:tcBorders>
            <w:vAlign w:val="center"/>
          </w:tcPr>
          <w:bookmarkStart w:name="18294" w:id="18292"/>
          <w:p>
            <w:pPr>
              <w:spacing w:after="0"/>
              <w:ind w:left="0"/>
              <w:jc w:val="center"/>
            </w:pPr>
            <w:r>
              <w:rPr>
                <w:rFonts w:ascii="Arial"/>
                <w:b w:val="false"/>
                <w:i w:val="false"/>
                <w:color w:val="000000"/>
                <w:sz w:val="15"/>
              </w:rPr>
              <w:t xml:space="preserve"> </w:t>
            </w:r>
          </w:p>
          <w:bookmarkEnd w:id="18292"/>
        </w:tc>
        <w:tc>
          <w:tcPr>
            <w:tcW w:w="1250" w:type="dxa"/>
            <w:tcBorders>
              <w:top w:val="outset" w:color="000000" w:sz="8"/>
              <w:left w:val="outset" w:color="000000" w:sz="8"/>
              <w:bottom w:val="outset" w:color="000000" w:sz="8"/>
              <w:right w:val="outset" w:color="000000" w:sz="8"/>
            </w:tcBorders>
            <w:vAlign w:val="center"/>
          </w:tcPr>
          <w:bookmarkStart w:name="18295" w:id="18293"/>
          <w:p>
            <w:pPr>
              <w:spacing w:after="0"/>
              <w:ind w:left="0"/>
              <w:jc w:val="left"/>
            </w:pPr>
            <w:r>
              <w:rPr>
                <w:rFonts w:ascii="Arial"/>
                <w:b w:val="false"/>
                <w:i w:val="false"/>
                <w:color w:val="000000"/>
                <w:sz w:val="15"/>
              </w:rPr>
              <w:t xml:space="preserve"> </w:t>
            </w:r>
          </w:p>
          <w:bookmarkEnd w:id="18293"/>
        </w:tc>
        <w:tc>
          <w:tcPr>
            <w:tcW w:w="1818" w:type="dxa"/>
            <w:tcBorders>
              <w:top w:val="outset" w:color="000000" w:sz="8"/>
              <w:left w:val="outset" w:color="000000" w:sz="8"/>
              <w:bottom w:val="outset" w:color="000000" w:sz="8"/>
              <w:right w:val="outset" w:color="000000" w:sz="8"/>
            </w:tcBorders>
            <w:vAlign w:val="center"/>
          </w:tcPr>
          <w:bookmarkStart w:name="18296" w:id="18294"/>
          <w:p>
            <w:pPr>
              <w:spacing w:after="0"/>
              <w:ind w:left="0"/>
              <w:jc w:val="left"/>
            </w:pPr>
            <w:r>
              <w:rPr>
                <w:rFonts w:ascii="Arial"/>
                <w:b w:val="false"/>
                <w:i w:val="false"/>
                <w:color w:val="000000"/>
                <w:sz w:val="15"/>
              </w:rPr>
              <w:t>проектні роботи</w:t>
            </w:r>
          </w:p>
          <w:bookmarkEnd w:id="18294"/>
        </w:tc>
        <w:tc>
          <w:tcPr>
            <w:tcW w:w="1417" w:type="dxa"/>
            <w:tcBorders>
              <w:top w:val="outset" w:color="000000" w:sz="8"/>
              <w:left w:val="outset" w:color="000000" w:sz="8"/>
              <w:bottom w:val="outset" w:color="000000" w:sz="8"/>
              <w:right w:val="outset" w:color="000000" w:sz="8"/>
            </w:tcBorders>
            <w:vAlign w:val="center"/>
          </w:tcPr>
          <w:bookmarkStart w:name="18297" w:id="18295"/>
          <w:p>
            <w:pPr>
              <w:spacing w:after="0"/>
              <w:ind w:left="0"/>
              <w:jc w:val="center"/>
            </w:pPr>
            <w:r>
              <w:rPr>
                <w:rFonts w:ascii="Arial"/>
                <w:b w:val="false"/>
                <w:i w:val="false"/>
                <w:color w:val="000000"/>
                <w:sz w:val="15"/>
              </w:rPr>
              <w:t xml:space="preserve"> </w:t>
            </w:r>
          </w:p>
          <w:bookmarkEnd w:id="18295"/>
        </w:tc>
        <w:tc>
          <w:tcPr>
            <w:tcW w:w="1009" w:type="dxa"/>
            <w:tcBorders>
              <w:top w:val="outset" w:color="000000" w:sz="8"/>
              <w:left w:val="outset" w:color="000000" w:sz="8"/>
              <w:bottom w:val="outset" w:color="000000" w:sz="8"/>
              <w:right w:val="outset" w:color="000000" w:sz="8"/>
            </w:tcBorders>
            <w:vAlign w:val="center"/>
          </w:tcPr>
          <w:bookmarkStart w:name="18298" w:id="18296"/>
          <w:p>
            <w:pPr>
              <w:spacing w:after="0"/>
              <w:ind w:left="0"/>
              <w:jc w:val="center"/>
            </w:pPr>
            <w:r>
              <w:rPr>
                <w:rFonts w:ascii="Arial"/>
                <w:b w:val="false"/>
                <w:i w:val="false"/>
                <w:color w:val="000000"/>
                <w:sz w:val="15"/>
              </w:rPr>
              <w:t xml:space="preserve"> </w:t>
            </w:r>
          </w:p>
          <w:bookmarkEnd w:id="18296"/>
        </w:tc>
        <w:tc>
          <w:tcPr>
            <w:tcW w:w="1417" w:type="dxa"/>
            <w:tcBorders>
              <w:top w:val="outset" w:color="000000" w:sz="8"/>
              <w:left w:val="outset" w:color="000000" w:sz="8"/>
              <w:bottom w:val="outset" w:color="000000" w:sz="8"/>
              <w:right w:val="outset" w:color="000000" w:sz="8"/>
            </w:tcBorders>
            <w:vAlign w:val="center"/>
          </w:tcPr>
          <w:bookmarkStart w:name="18299" w:id="18297"/>
          <w:p>
            <w:pPr>
              <w:spacing w:after="0"/>
              <w:ind w:left="0"/>
              <w:jc w:val="center"/>
            </w:pPr>
            <w:r>
              <w:rPr>
                <w:rFonts w:ascii="Arial"/>
                <w:b w:val="false"/>
                <w:i w:val="false"/>
                <w:color w:val="000000"/>
                <w:sz w:val="15"/>
              </w:rPr>
              <w:t xml:space="preserve"> </w:t>
            </w:r>
          </w:p>
          <w:bookmarkEnd w:id="18297"/>
        </w:tc>
        <w:tc>
          <w:tcPr>
            <w:tcW w:w="1306" w:type="dxa"/>
            <w:tcBorders>
              <w:top w:val="outset" w:color="000000" w:sz="8"/>
              <w:left w:val="outset" w:color="000000" w:sz="8"/>
              <w:bottom w:val="outset" w:color="000000" w:sz="8"/>
              <w:right w:val="outset" w:color="000000" w:sz="8"/>
            </w:tcBorders>
            <w:vAlign w:val="center"/>
          </w:tcPr>
          <w:bookmarkStart w:name="18300" w:id="18298"/>
          <w:p>
            <w:pPr>
              <w:spacing w:after="0"/>
              <w:ind w:left="0"/>
              <w:jc w:val="center"/>
            </w:pPr>
            <w:r>
              <w:rPr>
                <w:rFonts w:ascii="Arial"/>
                <w:b w:val="false"/>
                <w:i w:val="false"/>
                <w:color w:val="000000"/>
                <w:sz w:val="15"/>
              </w:rPr>
              <w:t>50,0</w:t>
            </w:r>
          </w:p>
          <w:bookmarkEnd w:id="1829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301" w:id="18299"/>
          <w:p>
            <w:pPr>
              <w:spacing w:after="0"/>
              <w:ind w:left="0"/>
              <w:jc w:val="center"/>
            </w:pPr>
            <w:r>
              <w:rPr>
                <w:rFonts w:ascii="Arial"/>
                <w:b w:val="false"/>
                <w:i w:val="false"/>
                <w:color w:val="000000"/>
                <w:sz w:val="15"/>
              </w:rPr>
              <w:t>1517310</w:t>
            </w:r>
          </w:p>
          <w:bookmarkEnd w:id="18299"/>
        </w:tc>
        <w:tc>
          <w:tcPr>
            <w:tcW w:w="919" w:type="dxa"/>
            <w:tcBorders>
              <w:top w:val="outset" w:color="000000" w:sz="8"/>
              <w:left w:val="outset" w:color="000000" w:sz="8"/>
              <w:bottom w:val="outset" w:color="000000" w:sz="8"/>
              <w:right w:val="outset" w:color="000000" w:sz="8"/>
            </w:tcBorders>
            <w:vAlign w:val="center"/>
          </w:tcPr>
          <w:bookmarkStart w:name="18302" w:id="18300"/>
          <w:p>
            <w:pPr>
              <w:spacing w:after="0"/>
              <w:ind w:left="0"/>
              <w:jc w:val="center"/>
            </w:pPr>
            <w:r>
              <w:rPr>
                <w:rFonts w:ascii="Arial"/>
                <w:b w:val="false"/>
                <w:i w:val="false"/>
                <w:color w:val="000000"/>
                <w:sz w:val="15"/>
              </w:rPr>
              <w:t>7310</w:t>
            </w:r>
          </w:p>
          <w:bookmarkEnd w:id="18300"/>
        </w:tc>
        <w:tc>
          <w:tcPr>
            <w:tcW w:w="805" w:type="dxa"/>
            <w:tcBorders>
              <w:top w:val="outset" w:color="000000" w:sz="8"/>
              <w:left w:val="outset" w:color="000000" w:sz="8"/>
              <w:bottom w:val="outset" w:color="000000" w:sz="8"/>
              <w:right w:val="outset" w:color="000000" w:sz="8"/>
            </w:tcBorders>
            <w:vAlign w:val="center"/>
          </w:tcPr>
          <w:bookmarkStart w:name="18303" w:id="18301"/>
          <w:p>
            <w:pPr>
              <w:spacing w:after="0"/>
              <w:ind w:left="0"/>
              <w:jc w:val="center"/>
            </w:pPr>
            <w:r>
              <w:rPr>
                <w:rFonts w:ascii="Arial"/>
                <w:b w:val="false"/>
                <w:i w:val="false"/>
                <w:color w:val="000000"/>
                <w:sz w:val="15"/>
              </w:rPr>
              <w:t>0443</w:t>
            </w:r>
          </w:p>
          <w:bookmarkEnd w:id="18301"/>
        </w:tc>
        <w:tc>
          <w:tcPr>
            <w:tcW w:w="1250" w:type="dxa"/>
            <w:tcBorders>
              <w:top w:val="outset" w:color="000000" w:sz="8"/>
              <w:left w:val="outset" w:color="000000" w:sz="8"/>
              <w:bottom w:val="outset" w:color="000000" w:sz="8"/>
              <w:right w:val="outset" w:color="000000" w:sz="8"/>
            </w:tcBorders>
            <w:vAlign w:val="center"/>
          </w:tcPr>
          <w:bookmarkStart w:name="18304" w:id="18302"/>
          <w:p>
            <w:pPr>
              <w:spacing w:after="0"/>
              <w:ind w:left="0"/>
              <w:jc w:val="left"/>
            </w:pPr>
            <w:r>
              <w:rPr>
                <w:rFonts w:ascii="Arial"/>
                <w:b w:val="false"/>
                <w:i w:val="false"/>
                <w:color w:val="000000"/>
                <w:sz w:val="15"/>
              </w:rPr>
              <w:t>Будівництво об'єктів житлово-комунального господарства</w:t>
            </w:r>
          </w:p>
          <w:bookmarkEnd w:id="18302"/>
        </w:tc>
        <w:tc>
          <w:tcPr>
            <w:tcW w:w="1818" w:type="dxa"/>
            <w:tcBorders>
              <w:top w:val="outset" w:color="000000" w:sz="8"/>
              <w:left w:val="outset" w:color="000000" w:sz="8"/>
              <w:bottom w:val="outset" w:color="000000" w:sz="8"/>
              <w:right w:val="outset" w:color="000000" w:sz="8"/>
            </w:tcBorders>
            <w:vAlign w:val="center"/>
          </w:tcPr>
          <w:bookmarkStart w:name="18305" w:id="18303"/>
          <w:p>
            <w:pPr>
              <w:spacing w:after="0"/>
              <w:ind w:left="0"/>
              <w:jc w:val="left"/>
            </w:pPr>
            <w:r>
              <w:rPr>
                <w:rFonts w:ascii="Arial"/>
                <w:b w:val="false"/>
                <w:i w:val="false"/>
                <w:color w:val="000000"/>
                <w:sz w:val="15"/>
              </w:rPr>
              <w:t>БУДІВНИЦТВО КАНАЛІЗАЦІЙНОГО КОЛЕКТОРА ПО ВУЛ. СТЕЦЕНКА З МЕТОЮ ЛІКВІДАЦІЇ КНС "НИВКИ" В М. КИЄВІ</w:t>
            </w:r>
          </w:p>
          <w:bookmarkEnd w:id="18303"/>
        </w:tc>
        <w:tc>
          <w:tcPr>
            <w:tcW w:w="1417" w:type="dxa"/>
            <w:tcBorders>
              <w:top w:val="outset" w:color="000000" w:sz="8"/>
              <w:left w:val="outset" w:color="000000" w:sz="8"/>
              <w:bottom w:val="outset" w:color="000000" w:sz="8"/>
              <w:right w:val="outset" w:color="000000" w:sz="8"/>
            </w:tcBorders>
            <w:vAlign w:val="center"/>
          </w:tcPr>
          <w:bookmarkStart w:name="18306" w:id="18304"/>
          <w:p>
            <w:pPr>
              <w:spacing w:after="0"/>
              <w:ind w:left="0"/>
              <w:jc w:val="center"/>
            </w:pPr>
            <w:r>
              <w:rPr>
                <w:rFonts w:ascii="Arial"/>
                <w:b w:val="false"/>
                <w:i w:val="false"/>
                <w:color w:val="000000"/>
                <w:sz w:val="15"/>
              </w:rPr>
              <w:t>256890,3</w:t>
            </w:r>
          </w:p>
          <w:bookmarkEnd w:id="18304"/>
        </w:tc>
        <w:tc>
          <w:tcPr>
            <w:tcW w:w="1009" w:type="dxa"/>
            <w:tcBorders>
              <w:top w:val="outset" w:color="000000" w:sz="8"/>
              <w:left w:val="outset" w:color="000000" w:sz="8"/>
              <w:bottom w:val="outset" w:color="000000" w:sz="8"/>
              <w:right w:val="outset" w:color="000000" w:sz="8"/>
            </w:tcBorders>
            <w:vAlign w:val="center"/>
          </w:tcPr>
          <w:bookmarkStart w:name="18307" w:id="18305"/>
          <w:p>
            <w:pPr>
              <w:spacing w:after="0"/>
              <w:ind w:left="0"/>
              <w:jc w:val="center"/>
            </w:pPr>
            <w:r>
              <w:rPr>
                <w:rFonts w:ascii="Arial"/>
                <w:b w:val="false"/>
                <w:i w:val="false"/>
                <w:color w:val="000000"/>
                <w:sz w:val="15"/>
              </w:rPr>
              <w:t>56,1</w:t>
            </w:r>
          </w:p>
          <w:bookmarkEnd w:id="18305"/>
        </w:tc>
        <w:tc>
          <w:tcPr>
            <w:tcW w:w="1417" w:type="dxa"/>
            <w:tcBorders>
              <w:top w:val="outset" w:color="000000" w:sz="8"/>
              <w:left w:val="outset" w:color="000000" w:sz="8"/>
              <w:bottom w:val="outset" w:color="000000" w:sz="8"/>
              <w:right w:val="outset" w:color="000000" w:sz="8"/>
            </w:tcBorders>
            <w:vAlign w:val="center"/>
          </w:tcPr>
          <w:bookmarkStart w:name="18308" w:id="18306"/>
          <w:p>
            <w:pPr>
              <w:spacing w:after="0"/>
              <w:ind w:left="0"/>
              <w:jc w:val="center"/>
            </w:pPr>
            <w:r>
              <w:rPr>
                <w:rFonts w:ascii="Arial"/>
                <w:b w:val="false"/>
                <w:i w:val="false"/>
                <w:color w:val="000000"/>
                <w:sz w:val="15"/>
              </w:rPr>
              <w:t>144014,3</w:t>
            </w:r>
          </w:p>
          <w:bookmarkEnd w:id="18306"/>
        </w:tc>
        <w:tc>
          <w:tcPr>
            <w:tcW w:w="1306" w:type="dxa"/>
            <w:tcBorders>
              <w:top w:val="outset" w:color="000000" w:sz="8"/>
              <w:left w:val="outset" w:color="000000" w:sz="8"/>
              <w:bottom w:val="outset" w:color="000000" w:sz="8"/>
              <w:right w:val="outset" w:color="000000" w:sz="8"/>
            </w:tcBorders>
            <w:vAlign w:val="center"/>
          </w:tcPr>
          <w:bookmarkStart w:name="18309" w:id="18307"/>
          <w:p>
            <w:pPr>
              <w:spacing w:after="0"/>
              <w:ind w:left="0"/>
              <w:jc w:val="center"/>
            </w:pPr>
            <w:r>
              <w:rPr>
                <w:rFonts w:ascii="Arial"/>
                <w:b w:val="false"/>
                <w:i w:val="false"/>
                <w:color w:val="000000"/>
                <w:sz w:val="15"/>
              </w:rPr>
              <w:t>100,0</w:t>
            </w:r>
          </w:p>
          <w:bookmarkEnd w:id="183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310" w:id="18308"/>
          <w:p>
            <w:pPr>
              <w:spacing w:after="0"/>
              <w:ind w:left="0"/>
              <w:jc w:val="center"/>
            </w:pPr>
            <w:r>
              <w:rPr>
                <w:rFonts w:ascii="Arial"/>
                <w:b w:val="false"/>
                <w:i w:val="false"/>
                <w:color w:val="000000"/>
                <w:sz w:val="15"/>
              </w:rPr>
              <w:t xml:space="preserve"> </w:t>
            </w:r>
          </w:p>
          <w:bookmarkEnd w:id="18308"/>
        </w:tc>
        <w:tc>
          <w:tcPr>
            <w:tcW w:w="919" w:type="dxa"/>
            <w:tcBorders>
              <w:top w:val="outset" w:color="000000" w:sz="8"/>
              <w:left w:val="outset" w:color="000000" w:sz="8"/>
              <w:bottom w:val="outset" w:color="000000" w:sz="8"/>
              <w:right w:val="outset" w:color="000000" w:sz="8"/>
            </w:tcBorders>
            <w:vAlign w:val="center"/>
          </w:tcPr>
          <w:bookmarkStart w:name="18311" w:id="18309"/>
          <w:p>
            <w:pPr>
              <w:spacing w:after="0"/>
              <w:ind w:left="0"/>
              <w:jc w:val="center"/>
            </w:pPr>
            <w:r>
              <w:rPr>
                <w:rFonts w:ascii="Arial"/>
                <w:b w:val="false"/>
                <w:i w:val="false"/>
                <w:color w:val="000000"/>
                <w:sz w:val="15"/>
              </w:rPr>
              <w:t xml:space="preserve"> </w:t>
            </w:r>
          </w:p>
          <w:bookmarkEnd w:id="18309"/>
        </w:tc>
        <w:tc>
          <w:tcPr>
            <w:tcW w:w="805" w:type="dxa"/>
            <w:tcBorders>
              <w:top w:val="outset" w:color="000000" w:sz="8"/>
              <w:left w:val="outset" w:color="000000" w:sz="8"/>
              <w:bottom w:val="outset" w:color="000000" w:sz="8"/>
              <w:right w:val="outset" w:color="000000" w:sz="8"/>
            </w:tcBorders>
            <w:vAlign w:val="center"/>
          </w:tcPr>
          <w:bookmarkStart w:name="18312" w:id="18310"/>
          <w:p>
            <w:pPr>
              <w:spacing w:after="0"/>
              <w:ind w:left="0"/>
              <w:jc w:val="center"/>
            </w:pPr>
            <w:r>
              <w:rPr>
                <w:rFonts w:ascii="Arial"/>
                <w:b w:val="false"/>
                <w:i w:val="false"/>
                <w:color w:val="000000"/>
                <w:sz w:val="15"/>
              </w:rPr>
              <w:t xml:space="preserve"> </w:t>
            </w:r>
          </w:p>
          <w:bookmarkEnd w:id="18310"/>
        </w:tc>
        <w:tc>
          <w:tcPr>
            <w:tcW w:w="1250" w:type="dxa"/>
            <w:tcBorders>
              <w:top w:val="outset" w:color="000000" w:sz="8"/>
              <w:left w:val="outset" w:color="000000" w:sz="8"/>
              <w:bottom w:val="outset" w:color="000000" w:sz="8"/>
              <w:right w:val="outset" w:color="000000" w:sz="8"/>
            </w:tcBorders>
            <w:vAlign w:val="center"/>
          </w:tcPr>
          <w:bookmarkStart w:name="18313" w:id="18311"/>
          <w:p>
            <w:pPr>
              <w:spacing w:after="0"/>
              <w:ind w:left="0"/>
              <w:jc w:val="left"/>
            </w:pPr>
            <w:r>
              <w:rPr>
                <w:rFonts w:ascii="Arial"/>
                <w:b w:val="false"/>
                <w:i w:val="false"/>
                <w:color w:val="000000"/>
                <w:sz w:val="15"/>
              </w:rPr>
              <w:t xml:space="preserve"> </w:t>
            </w:r>
          </w:p>
          <w:bookmarkEnd w:id="18311"/>
        </w:tc>
        <w:tc>
          <w:tcPr>
            <w:tcW w:w="1818" w:type="dxa"/>
            <w:tcBorders>
              <w:top w:val="outset" w:color="000000" w:sz="8"/>
              <w:left w:val="outset" w:color="000000" w:sz="8"/>
              <w:bottom w:val="outset" w:color="000000" w:sz="8"/>
              <w:right w:val="outset" w:color="000000" w:sz="8"/>
            </w:tcBorders>
            <w:vAlign w:val="center"/>
          </w:tcPr>
          <w:bookmarkStart w:name="18314" w:id="18312"/>
          <w:p>
            <w:pPr>
              <w:spacing w:after="0"/>
              <w:ind w:left="0"/>
              <w:jc w:val="left"/>
            </w:pPr>
            <w:r>
              <w:rPr>
                <w:rFonts w:ascii="Arial"/>
                <w:b w:val="false"/>
                <w:i w:val="false"/>
                <w:color w:val="000000"/>
                <w:sz w:val="15"/>
              </w:rPr>
              <w:t>у тому числі:</w:t>
            </w:r>
          </w:p>
          <w:bookmarkEnd w:id="18312"/>
        </w:tc>
        <w:tc>
          <w:tcPr>
            <w:tcW w:w="1417" w:type="dxa"/>
            <w:tcBorders>
              <w:top w:val="outset" w:color="000000" w:sz="8"/>
              <w:left w:val="outset" w:color="000000" w:sz="8"/>
              <w:bottom w:val="outset" w:color="000000" w:sz="8"/>
              <w:right w:val="outset" w:color="000000" w:sz="8"/>
            </w:tcBorders>
            <w:vAlign w:val="center"/>
          </w:tcPr>
          <w:bookmarkStart w:name="18315" w:id="18313"/>
          <w:p>
            <w:pPr>
              <w:spacing w:after="0"/>
              <w:ind w:left="0"/>
              <w:jc w:val="center"/>
            </w:pPr>
            <w:r>
              <w:rPr>
                <w:rFonts w:ascii="Arial"/>
                <w:b w:val="false"/>
                <w:i w:val="false"/>
                <w:color w:val="000000"/>
                <w:sz w:val="15"/>
              </w:rPr>
              <w:t xml:space="preserve"> </w:t>
            </w:r>
          </w:p>
          <w:bookmarkEnd w:id="18313"/>
        </w:tc>
        <w:tc>
          <w:tcPr>
            <w:tcW w:w="1009" w:type="dxa"/>
            <w:tcBorders>
              <w:top w:val="outset" w:color="000000" w:sz="8"/>
              <w:left w:val="outset" w:color="000000" w:sz="8"/>
              <w:bottom w:val="outset" w:color="000000" w:sz="8"/>
              <w:right w:val="outset" w:color="000000" w:sz="8"/>
            </w:tcBorders>
            <w:vAlign w:val="center"/>
          </w:tcPr>
          <w:bookmarkStart w:name="18316" w:id="18314"/>
          <w:p>
            <w:pPr>
              <w:spacing w:after="0"/>
              <w:ind w:left="0"/>
              <w:jc w:val="center"/>
            </w:pPr>
            <w:r>
              <w:rPr>
                <w:rFonts w:ascii="Arial"/>
                <w:b w:val="false"/>
                <w:i w:val="false"/>
                <w:color w:val="000000"/>
                <w:sz w:val="15"/>
              </w:rPr>
              <w:t xml:space="preserve"> </w:t>
            </w:r>
          </w:p>
          <w:bookmarkEnd w:id="18314"/>
        </w:tc>
        <w:tc>
          <w:tcPr>
            <w:tcW w:w="1417" w:type="dxa"/>
            <w:tcBorders>
              <w:top w:val="outset" w:color="000000" w:sz="8"/>
              <w:left w:val="outset" w:color="000000" w:sz="8"/>
              <w:bottom w:val="outset" w:color="000000" w:sz="8"/>
              <w:right w:val="outset" w:color="000000" w:sz="8"/>
            </w:tcBorders>
            <w:vAlign w:val="center"/>
          </w:tcPr>
          <w:bookmarkStart w:name="18317" w:id="18315"/>
          <w:p>
            <w:pPr>
              <w:spacing w:after="0"/>
              <w:ind w:left="0"/>
              <w:jc w:val="center"/>
            </w:pPr>
            <w:r>
              <w:rPr>
                <w:rFonts w:ascii="Arial"/>
                <w:b w:val="false"/>
                <w:i w:val="false"/>
                <w:color w:val="000000"/>
                <w:sz w:val="15"/>
              </w:rPr>
              <w:t xml:space="preserve"> </w:t>
            </w:r>
          </w:p>
          <w:bookmarkEnd w:id="18315"/>
        </w:tc>
        <w:tc>
          <w:tcPr>
            <w:tcW w:w="1306" w:type="dxa"/>
            <w:tcBorders>
              <w:top w:val="outset" w:color="000000" w:sz="8"/>
              <w:left w:val="outset" w:color="000000" w:sz="8"/>
              <w:bottom w:val="outset" w:color="000000" w:sz="8"/>
              <w:right w:val="outset" w:color="000000" w:sz="8"/>
            </w:tcBorders>
            <w:vAlign w:val="center"/>
          </w:tcPr>
          <w:bookmarkStart w:name="18318" w:id="18316"/>
          <w:p>
            <w:pPr>
              <w:spacing w:after="0"/>
              <w:ind w:left="0"/>
              <w:jc w:val="center"/>
            </w:pPr>
            <w:r>
              <w:rPr>
                <w:rFonts w:ascii="Arial"/>
                <w:b w:val="false"/>
                <w:i w:val="false"/>
                <w:color w:val="000000"/>
                <w:sz w:val="15"/>
              </w:rPr>
              <w:t xml:space="preserve"> </w:t>
            </w:r>
          </w:p>
          <w:bookmarkEnd w:id="1831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319" w:id="18317"/>
          <w:p>
            <w:pPr>
              <w:spacing w:after="0"/>
              <w:ind w:left="0"/>
              <w:jc w:val="center"/>
            </w:pPr>
            <w:r>
              <w:rPr>
                <w:rFonts w:ascii="Arial"/>
                <w:b w:val="false"/>
                <w:i w:val="false"/>
                <w:color w:val="000000"/>
                <w:sz w:val="15"/>
              </w:rPr>
              <w:t xml:space="preserve"> </w:t>
            </w:r>
          </w:p>
          <w:bookmarkEnd w:id="18317"/>
        </w:tc>
        <w:tc>
          <w:tcPr>
            <w:tcW w:w="919" w:type="dxa"/>
            <w:tcBorders>
              <w:top w:val="outset" w:color="000000" w:sz="8"/>
              <w:left w:val="outset" w:color="000000" w:sz="8"/>
              <w:bottom w:val="outset" w:color="000000" w:sz="8"/>
              <w:right w:val="outset" w:color="000000" w:sz="8"/>
            </w:tcBorders>
            <w:vAlign w:val="center"/>
          </w:tcPr>
          <w:bookmarkStart w:name="18320" w:id="18318"/>
          <w:p>
            <w:pPr>
              <w:spacing w:after="0"/>
              <w:ind w:left="0"/>
              <w:jc w:val="center"/>
            </w:pPr>
            <w:r>
              <w:rPr>
                <w:rFonts w:ascii="Arial"/>
                <w:b w:val="false"/>
                <w:i w:val="false"/>
                <w:color w:val="000000"/>
                <w:sz w:val="15"/>
              </w:rPr>
              <w:t xml:space="preserve"> </w:t>
            </w:r>
          </w:p>
          <w:bookmarkEnd w:id="18318"/>
        </w:tc>
        <w:tc>
          <w:tcPr>
            <w:tcW w:w="805" w:type="dxa"/>
            <w:tcBorders>
              <w:top w:val="outset" w:color="000000" w:sz="8"/>
              <w:left w:val="outset" w:color="000000" w:sz="8"/>
              <w:bottom w:val="outset" w:color="000000" w:sz="8"/>
              <w:right w:val="outset" w:color="000000" w:sz="8"/>
            </w:tcBorders>
            <w:vAlign w:val="center"/>
          </w:tcPr>
          <w:bookmarkStart w:name="18321" w:id="18319"/>
          <w:p>
            <w:pPr>
              <w:spacing w:after="0"/>
              <w:ind w:left="0"/>
              <w:jc w:val="center"/>
            </w:pPr>
            <w:r>
              <w:rPr>
                <w:rFonts w:ascii="Arial"/>
                <w:b w:val="false"/>
                <w:i w:val="false"/>
                <w:color w:val="000000"/>
                <w:sz w:val="15"/>
              </w:rPr>
              <w:t xml:space="preserve"> </w:t>
            </w:r>
          </w:p>
          <w:bookmarkEnd w:id="18319"/>
        </w:tc>
        <w:tc>
          <w:tcPr>
            <w:tcW w:w="1250" w:type="dxa"/>
            <w:tcBorders>
              <w:top w:val="outset" w:color="000000" w:sz="8"/>
              <w:left w:val="outset" w:color="000000" w:sz="8"/>
              <w:bottom w:val="outset" w:color="000000" w:sz="8"/>
              <w:right w:val="outset" w:color="000000" w:sz="8"/>
            </w:tcBorders>
            <w:vAlign w:val="center"/>
          </w:tcPr>
          <w:bookmarkStart w:name="18322" w:id="18320"/>
          <w:p>
            <w:pPr>
              <w:spacing w:after="0"/>
              <w:ind w:left="0"/>
              <w:jc w:val="left"/>
            </w:pPr>
            <w:r>
              <w:rPr>
                <w:rFonts w:ascii="Arial"/>
                <w:b w:val="false"/>
                <w:i w:val="false"/>
                <w:color w:val="000000"/>
                <w:sz w:val="15"/>
              </w:rPr>
              <w:t xml:space="preserve"> </w:t>
            </w:r>
          </w:p>
          <w:bookmarkEnd w:id="18320"/>
        </w:tc>
        <w:tc>
          <w:tcPr>
            <w:tcW w:w="1818" w:type="dxa"/>
            <w:tcBorders>
              <w:top w:val="outset" w:color="000000" w:sz="8"/>
              <w:left w:val="outset" w:color="000000" w:sz="8"/>
              <w:bottom w:val="outset" w:color="000000" w:sz="8"/>
              <w:right w:val="outset" w:color="000000" w:sz="8"/>
            </w:tcBorders>
            <w:vAlign w:val="center"/>
          </w:tcPr>
          <w:bookmarkStart w:name="18323" w:id="18321"/>
          <w:p>
            <w:pPr>
              <w:spacing w:after="0"/>
              <w:ind w:left="0"/>
              <w:jc w:val="left"/>
            </w:pPr>
            <w:r>
              <w:rPr>
                <w:rFonts w:ascii="Arial"/>
                <w:b w:val="false"/>
                <w:i w:val="false"/>
                <w:color w:val="000000"/>
                <w:sz w:val="15"/>
              </w:rPr>
              <w:t>проектні роботи</w:t>
            </w:r>
          </w:p>
          <w:bookmarkEnd w:id="18321"/>
        </w:tc>
        <w:tc>
          <w:tcPr>
            <w:tcW w:w="1417" w:type="dxa"/>
            <w:tcBorders>
              <w:top w:val="outset" w:color="000000" w:sz="8"/>
              <w:left w:val="outset" w:color="000000" w:sz="8"/>
              <w:bottom w:val="outset" w:color="000000" w:sz="8"/>
              <w:right w:val="outset" w:color="000000" w:sz="8"/>
            </w:tcBorders>
            <w:vAlign w:val="center"/>
          </w:tcPr>
          <w:bookmarkStart w:name="18324" w:id="18322"/>
          <w:p>
            <w:pPr>
              <w:spacing w:after="0"/>
              <w:ind w:left="0"/>
              <w:jc w:val="center"/>
            </w:pPr>
            <w:r>
              <w:rPr>
                <w:rFonts w:ascii="Arial"/>
                <w:b w:val="false"/>
                <w:i w:val="false"/>
                <w:color w:val="000000"/>
                <w:sz w:val="15"/>
              </w:rPr>
              <w:t xml:space="preserve"> </w:t>
            </w:r>
          </w:p>
          <w:bookmarkEnd w:id="18322"/>
        </w:tc>
        <w:tc>
          <w:tcPr>
            <w:tcW w:w="1009" w:type="dxa"/>
            <w:tcBorders>
              <w:top w:val="outset" w:color="000000" w:sz="8"/>
              <w:left w:val="outset" w:color="000000" w:sz="8"/>
              <w:bottom w:val="outset" w:color="000000" w:sz="8"/>
              <w:right w:val="outset" w:color="000000" w:sz="8"/>
            </w:tcBorders>
            <w:vAlign w:val="center"/>
          </w:tcPr>
          <w:bookmarkStart w:name="18325" w:id="18323"/>
          <w:p>
            <w:pPr>
              <w:spacing w:after="0"/>
              <w:ind w:left="0"/>
              <w:jc w:val="center"/>
            </w:pPr>
            <w:r>
              <w:rPr>
                <w:rFonts w:ascii="Arial"/>
                <w:b w:val="false"/>
                <w:i w:val="false"/>
                <w:color w:val="000000"/>
                <w:sz w:val="15"/>
              </w:rPr>
              <w:t xml:space="preserve"> </w:t>
            </w:r>
          </w:p>
          <w:bookmarkEnd w:id="18323"/>
        </w:tc>
        <w:tc>
          <w:tcPr>
            <w:tcW w:w="1417" w:type="dxa"/>
            <w:tcBorders>
              <w:top w:val="outset" w:color="000000" w:sz="8"/>
              <w:left w:val="outset" w:color="000000" w:sz="8"/>
              <w:bottom w:val="outset" w:color="000000" w:sz="8"/>
              <w:right w:val="outset" w:color="000000" w:sz="8"/>
            </w:tcBorders>
            <w:vAlign w:val="center"/>
          </w:tcPr>
          <w:bookmarkStart w:name="18326" w:id="18324"/>
          <w:p>
            <w:pPr>
              <w:spacing w:after="0"/>
              <w:ind w:left="0"/>
              <w:jc w:val="center"/>
            </w:pPr>
            <w:r>
              <w:rPr>
                <w:rFonts w:ascii="Arial"/>
                <w:b w:val="false"/>
                <w:i w:val="false"/>
                <w:color w:val="000000"/>
                <w:sz w:val="15"/>
              </w:rPr>
              <w:t xml:space="preserve"> </w:t>
            </w:r>
          </w:p>
          <w:bookmarkEnd w:id="18324"/>
        </w:tc>
        <w:tc>
          <w:tcPr>
            <w:tcW w:w="1306" w:type="dxa"/>
            <w:tcBorders>
              <w:top w:val="outset" w:color="000000" w:sz="8"/>
              <w:left w:val="outset" w:color="000000" w:sz="8"/>
              <w:bottom w:val="outset" w:color="000000" w:sz="8"/>
              <w:right w:val="outset" w:color="000000" w:sz="8"/>
            </w:tcBorders>
            <w:vAlign w:val="center"/>
          </w:tcPr>
          <w:bookmarkStart w:name="18327" w:id="18325"/>
          <w:p>
            <w:pPr>
              <w:spacing w:after="0"/>
              <w:ind w:left="0"/>
              <w:jc w:val="center"/>
            </w:pPr>
            <w:r>
              <w:rPr>
                <w:rFonts w:ascii="Arial"/>
                <w:b w:val="false"/>
                <w:i w:val="false"/>
                <w:color w:val="000000"/>
                <w:sz w:val="15"/>
              </w:rPr>
              <w:t>50,0</w:t>
            </w:r>
          </w:p>
          <w:bookmarkEnd w:id="1832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328" w:id="18326"/>
          <w:p>
            <w:pPr>
              <w:spacing w:after="0"/>
              <w:ind w:left="0"/>
              <w:jc w:val="center"/>
            </w:pPr>
            <w:r>
              <w:rPr>
                <w:rFonts w:ascii="Arial"/>
                <w:b w:val="false"/>
                <w:i w:val="false"/>
                <w:color w:val="000000"/>
                <w:sz w:val="15"/>
              </w:rPr>
              <w:t>1517310</w:t>
            </w:r>
          </w:p>
          <w:bookmarkEnd w:id="18326"/>
        </w:tc>
        <w:tc>
          <w:tcPr>
            <w:tcW w:w="919" w:type="dxa"/>
            <w:tcBorders>
              <w:top w:val="outset" w:color="000000" w:sz="8"/>
              <w:left w:val="outset" w:color="000000" w:sz="8"/>
              <w:bottom w:val="outset" w:color="000000" w:sz="8"/>
              <w:right w:val="outset" w:color="000000" w:sz="8"/>
            </w:tcBorders>
            <w:vAlign w:val="center"/>
          </w:tcPr>
          <w:bookmarkStart w:name="18329" w:id="18327"/>
          <w:p>
            <w:pPr>
              <w:spacing w:after="0"/>
              <w:ind w:left="0"/>
              <w:jc w:val="center"/>
            </w:pPr>
            <w:r>
              <w:rPr>
                <w:rFonts w:ascii="Arial"/>
                <w:b w:val="false"/>
                <w:i w:val="false"/>
                <w:color w:val="000000"/>
                <w:sz w:val="15"/>
              </w:rPr>
              <w:t>7310</w:t>
            </w:r>
          </w:p>
          <w:bookmarkEnd w:id="18327"/>
        </w:tc>
        <w:tc>
          <w:tcPr>
            <w:tcW w:w="805" w:type="dxa"/>
            <w:tcBorders>
              <w:top w:val="outset" w:color="000000" w:sz="8"/>
              <w:left w:val="outset" w:color="000000" w:sz="8"/>
              <w:bottom w:val="outset" w:color="000000" w:sz="8"/>
              <w:right w:val="outset" w:color="000000" w:sz="8"/>
            </w:tcBorders>
            <w:vAlign w:val="center"/>
          </w:tcPr>
          <w:bookmarkStart w:name="18330" w:id="18328"/>
          <w:p>
            <w:pPr>
              <w:spacing w:after="0"/>
              <w:ind w:left="0"/>
              <w:jc w:val="center"/>
            </w:pPr>
            <w:r>
              <w:rPr>
                <w:rFonts w:ascii="Arial"/>
                <w:b w:val="false"/>
                <w:i w:val="false"/>
                <w:color w:val="000000"/>
                <w:sz w:val="15"/>
              </w:rPr>
              <w:t>0443</w:t>
            </w:r>
          </w:p>
          <w:bookmarkEnd w:id="18328"/>
        </w:tc>
        <w:tc>
          <w:tcPr>
            <w:tcW w:w="1250" w:type="dxa"/>
            <w:tcBorders>
              <w:top w:val="outset" w:color="000000" w:sz="8"/>
              <w:left w:val="outset" w:color="000000" w:sz="8"/>
              <w:bottom w:val="outset" w:color="000000" w:sz="8"/>
              <w:right w:val="outset" w:color="000000" w:sz="8"/>
            </w:tcBorders>
            <w:vAlign w:val="center"/>
          </w:tcPr>
          <w:bookmarkStart w:name="18331" w:id="18329"/>
          <w:p>
            <w:pPr>
              <w:spacing w:after="0"/>
              <w:ind w:left="0"/>
              <w:jc w:val="left"/>
            </w:pPr>
            <w:r>
              <w:rPr>
                <w:rFonts w:ascii="Arial"/>
                <w:b w:val="false"/>
                <w:i w:val="false"/>
                <w:color w:val="000000"/>
                <w:sz w:val="15"/>
              </w:rPr>
              <w:t>Будівництво об'єктів житлово-комунального господарства</w:t>
            </w:r>
          </w:p>
          <w:bookmarkEnd w:id="18329"/>
        </w:tc>
        <w:tc>
          <w:tcPr>
            <w:tcW w:w="1818" w:type="dxa"/>
            <w:tcBorders>
              <w:top w:val="outset" w:color="000000" w:sz="8"/>
              <w:left w:val="outset" w:color="000000" w:sz="8"/>
              <w:bottom w:val="outset" w:color="000000" w:sz="8"/>
              <w:right w:val="outset" w:color="000000" w:sz="8"/>
            </w:tcBorders>
            <w:vAlign w:val="center"/>
          </w:tcPr>
          <w:bookmarkStart w:name="18332" w:id="18330"/>
          <w:p>
            <w:pPr>
              <w:spacing w:after="0"/>
              <w:ind w:left="0"/>
              <w:jc w:val="left"/>
            </w:pPr>
            <w:r>
              <w:rPr>
                <w:rFonts w:ascii="Arial"/>
                <w:b w:val="false"/>
                <w:i w:val="false"/>
                <w:color w:val="000000"/>
                <w:sz w:val="15"/>
              </w:rPr>
              <w:t>БУДІВНИЦТВО ОЧИСНИХ СПОРУД ТА БЛАГОУСТРІЙ ПРИЛЕГЛОЇ ТЕРИТОРІЇ ОЗЕРА "РАЙДУЖНЕ" У ДНІПРВСЬКОМУ РАЙОНІ</w:t>
            </w:r>
          </w:p>
          <w:bookmarkEnd w:id="18330"/>
        </w:tc>
        <w:tc>
          <w:tcPr>
            <w:tcW w:w="1417" w:type="dxa"/>
            <w:tcBorders>
              <w:top w:val="outset" w:color="000000" w:sz="8"/>
              <w:left w:val="outset" w:color="000000" w:sz="8"/>
              <w:bottom w:val="outset" w:color="000000" w:sz="8"/>
              <w:right w:val="outset" w:color="000000" w:sz="8"/>
            </w:tcBorders>
            <w:vAlign w:val="center"/>
          </w:tcPr>
          <w:bookmarkStart w:name="18333" w:id="18331"/>
          <w:p>
            <w:pPr>
              <w:spacing w:after="0"/>
              <w:ind w:left="0"/>
              <w:jc w:val="center"/>
            </w:pPr>
            <w:r>
              <w:rPr>
                <w:rFonts w:ascii="Arial"/>
                <w:b w:val="false"/>
                <w:i w:val="false"/>
                <w:color w:val="000000"/>
                <w:sz w:val="15"/>
              </w:rPr>
              <w:t>34000,0</w:t>
            </w:r>
          </w:p>
          <w:bookmarkEnd w:id="18331"/>
        </w:tc>
        <w:tc>
          <w:tcPr>
            <w:tcW w:w="1009" w:type="dxa"/>
            <w:tcBorders>
              <w:top w:val="outset" w:color="000000" w:sz="8"/>
              <w:left w:val="outset" w:color="000000" w:sz="8"/>
              <w:bottom w:val="outset" w:color="000000" w:sz="8"/>
              <w:right w:val="outset" w:color="000000" w:sz="8"/>
            </w:tcBorders>
            <w:vAlign w:val="center"/>
          </w:tcPr>
          <w:bookmarkStart w:name="18334" w:id="18332"/>
          <w:p>
            <w:pPr>
              <w:spacing w:after="0"/>
              <w:ind w:left="0"/>
              <w:jc w:val="center"/>
            </w:pPr>
            <w:r>
              <w:rPr>
                <w:rFonts w:ascii="Arial"/>
                <w:b w:val="false"/>
                <w:i w:val="false"/>
                <w:color w:val="000000"/>
                <w:sz w:val="15"/>
              </w:rPr>
              <w:t>99,6</w:t>
            </w:r>
          </w:p>
          <w:bookmarkEnd w:id="18332"/>
        </w:tc>
        <w:tc>
          <w:tcPr>
            <w:tcW w:w="1417" w:type="dxa"/>
            <w:tcBorders>
              <w:top w:val="outset" w:color="000000" w:sz="8"/>
              <w:left w:val="outset" w:color="000000" w:sz="8"/>
              <w:bottom w:val="outset" w:color="000000" w:sz="8"/>
              <w:right w:val="outset" w:color="000000" w:sz="8"/>
            </w:tcBorders>
            <w:vAlign w:val="center"/>
          </w:tcPr>
          <w:bookmarkStart w:name="18335" w:id="18333"/>
          <w:p>
            <w:pPr>
              <w:spacing w:after="0"/>
              <w:ind w:left="0"/>
              <w:jc w:val="center"/>
            </w:pPr>
            <w:r>
              <w:rPr>
                <w:rFonts w:ascii="Arial"/>
                <w:b w:val="false"/>
                <w:i w:val="false"/>
                <w:color w:val="000000"/>
                <w:sz w:val="15"/>
              </w:rPr>
              <w:t>33850,0</w:t>
            </w:r>
          </w:p>
          <w:bookmarkEnd w:id="18333"/>
        </w:tc>
        <w:tc>
          <w:tcPr>
            <w:tcW w:w="1306" w:type="dxa"/>
            <w:tcBorders>
              <w:top w:val="outset" w:color="000000" w:sz="8"/>
              <w:left w:val="outset" w:color="000000" w:sz="8"/>
              <w:bottom w:val="outset" w:color="000000" w:sz="8"/>
              <w:right w:val="outset" w:color="000000" w:sz="8"/>
            </w:tcBorders>
            <w:vAlign w:val="center"/>
          </w:tcPr>
          <w:bookmarkStart w:name="18336" w:id="18334"/>
          <w:p>
            <w:pPr>
              <w:spacing w:after="0"/>
              <w:ind w:left="0"/>
              <w:jc w:val="center"/>
            </w:pPr>
            <w:r>
              <w:rPr>
                <w:rFonts w:ascii="Arial"/>
                <w:b w:val="false"/>
                <w:i w:val="false"/>
                <w:color w:val="000000"/>
                <w:sz w:val="15"/>
              </w:rPr>
              <w:t>100,0</w:t>
            </w:r>
          </w:p>
          <w:bookmarkEnd w:id="1833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337" w:id="18335"/>
          <w:p>
            <w:pPr>
              <w:spacing w:after="0"/>
              <w:ind w:left="0"/>
              <w:jc w:val="center"/>
            </w:pPr>
            <w:r>
              <w:rPr>
                <w:rFonts w:ascii="Arial"/>
                <w:b w:val="false"/>
                <w:i w:val="false"/>
                <w:color w:val="000000"/>
                <w:sz w:val="15"/>
              </w:rPr>
              <w:t xml:space="preserve"> </w:t>
            </w:r>
          </w:p>
          <w:bookmarkEnd w:id="18335"/>
        </w:tc>
        <w:tc>
          <w:tcPr>
            <w:tcW w:w="919" w:type="dxa"/>
            <w:tcBorders>
              <w:top w:val="outset" w:color="000000" w:sz="8"/>
              <w:left w:val="outset" w:color="000000" w:sz="8"/>
              <w:bottom w:val="outset" w:color="000000" w:sz="8"/>
              <w:right w:val="outset" w:color="000000" w:sz="8"/>
            </w:tcBorders>
            <w:vAlign w:val="center"/>
          </w:tcPr>
          <w:bookmarkStart w:name="18338" w:id="18336"/>
          <w:p>
            <w:pPr>
              <w:spacing w:after="0"/>
              <w:ind w:left="0"/>
              <w:jc w:val="center"/>
            </w:pPr>
            <w:r>
              <w:rPr>
                <w:rFonts w:ascii="Arial"/>
                <w:b w:val="false"/>
                <w:i w:val="false"/>
                <w:color w:val="000000"/>
                <w:sz w:val="15"/>
              </w:rPr>
              <w:t xml:space="preserve"> </w:t>
            </w:r>
          </w:p>
          <w:bookmarkEnd w:id="18336"/>
        </w:tc>
        <w:tc>
          <w:tcPr>
            <w:tcW w:w="805" w:type="dxa"/>
            <w:tcBorders>
              <w:top w:val="outset" w:color="000000" w:sz="8"/>
              <w:left w:val="outset" w:color="000000" w:sz="8"/>
              <w:bottom w:val="outset" w:color="000000" w:sz="8"/>
              <w:right w:val="outset" w:color="000000" w:sz="8"/>
            </w:tcBorders>
            <w:vAlign w:val="center"/>
          </w:tcPr>
          <w:bookmarkStart w:name="18339" w:id="18337"/>
          <w:p>
            <w:pPr>
              <w:spacing w:after="0"/>
              <w:ind w:left="0"/>
              <w:jc w:val="center"/>
            </w:pPr>
            <w:r>
              <w:rPr>
                <w:rFonts w:ascii="Arial"/>
                <w:b w:val="false"/>
                <w:i w:val="false"/>
                <w:color w:val="000000"/>
                <w:sz w:val="15"/>
              </w:rPr>
              <w:t xml:space="preserve"> </w:t>
            </w:r>
          </w:p>
          <w:bookmarkEnd w:id="18337"/>
        </w:tc>
        <w:tc>
          <w:tcPr>
            <w:tcW w:w="1250" w:type="dxa"/>
            <w:tcBorders>
              <w:top w:val="outset" w:color="000000" w:sz="8"/>
              <w:left w:val="outset" w:color="000000" w:sz="8"/>
              <w:bottom w:val="outset" w:color="000000" w:sz="8"/>
              <w:right w:val="outset" w:color="000000" w:sz="8"/>
            </w:tcBorders>
            <w:vAlign w:val="center"/>
          </w:tcPr>
          <w:bookmarkStart w:name="18340" w:id="18338"/>
          <w:p>
            <w:pPr>
              <w:spacing w:after="0"/>
              <w:ind w:left="0"/>
              <w:jc w:val="left"/>
            </w:pPr>
            <w:r>
              <w:rPr>
                <w:rFonts w:ascii="Arial"/>
                <w:b w:val="false"/>
                <w:i w:val="false"/>
                <w:color w:val="000000"/>
                <w:sz w:val="15"/>
              </w:rPr>
              <w:t xml:space="preserve"> </w:t>
            </w:r>
          </w:p>
          <w:bookmarkEnd w:id="18338"/>
        </w:tc>
        <w:tc>
          <w:tcPr>
            <w:tcW w:w="1818" w:type="dxa"/>
            <w:tcBorders>
              <w:top w:val="outset" w:color="000000" w:sz="8"/>
              <w:left w:val="outset" w:color="000000" w:sz="8"/>
              <w:bottom w:val="outset" w:color="000000" w:sz="8"/>
              <w:right w:val="outset" w:color="000000" w:sz="8"/>
            </w:tcBorders>
            <w:vAlign w:val="center"/>
          </w:tcPr>
          <w:bookmarkStart w:name="18341" w:id="18339"/>
          <w:p>
            <w:pPr>
              <w:spacing w:after="0"/>
              <w:ind w:left="0"/>
              <w:jc w:val="left"/>
            </w:pPr>
            <w:r>
              <w:rPr>
                <w:rFonts w:ascii="Arial"/>
                <w:b w:val="false"/>
                <w:i w:val="false"/>
                <w:color w:val="000000"/>
                <w:sz w:val="15"/>
              </w:rPr>
              <w:t>у тому числі:</w:t>
            </w:r>
          </w:p>
          <w:bookmarkEnd w:id="18339"/>
        </w:tc>
        <w:tc>
          <w:tcPr>
            <w:tcW w:w="1417" w:type="dxa"/>
            <w:tcBorders>
              <w:top w:val="outset" w:color="000000" w:sz="8"/>
              <w:left w:val="outset" w:color="000000" w:sz="8"/>
              <w:bottom w:val="outset" w:color="000000" w:sz="8"/>
              <w:right w:val="outset" w:color="000000" w:sz="8"/>
            </w:tcBorders>
            <w:vAlign w:val="center"/>
          </w:tcPr>
          <w:bookmarkStart w:name="18342" w:id="18340"/>
          <w:p>
            <w:pPr>
              <w:spacing w:after="0"/>
              <w:ind w:left="0"/>
              <w:jc w:val="center"/>
            </w:pPr>
            <w:r>
              <w:rPr>
                <w:rFonts w:ascii="Arial"/>
                <w:b w:val="false"/>
                <w:i w:val="false"/>
                <w:color w:val="000000"/>
                <w:sz w:val="15"/>
              </w:rPr>
              <w:t xml:space="preserve"> </w:t>
            </w:r>
          </w:p>
          <w:bookmarkEnd w:id="18340"/>
        </w:tc>
        <w:tc>
          <w:tcPr>
            <w:tcW w:w="1009" w:type="dxa"/>
            <w:tcBorders>
              <w:top w:val="outset" w:color="000000" w:sz="8"/>
              <w:left w:val="outset" w:color="000000" w:sz="8"/>
              <w:bottom w:val="outset" w:color="000000" w:sz="8"/>
              <w:right w:val="outset" w:color="000000" w:sz="8"/>
            </w:tcBorders>
            <w:vAlign w:val="center"/>
          </w:tcPr>
          <w:bookmarkStart w:name="18343" w:id="18341"/>
          <w:p>
            <w:pPr>
              <w:spacing w:after="0"/>
              <w:ind w:left="0"/>
              <w:jc w:val="center"/>
            </w:pPr>
            <w:r>
              <w:rPr>
                <w:rFonts w:ascii="Arial"/>
                <w:b w:val="false"/>
                <w:i w:val="false"/>
                <w:color w:val="000000"/>
                <w:sz w:val="15"/>
              </w:rPr>
              <w:t xml:space="preserve"> </w:t>
            </w:r>
          </w:p>
          <w:bookmarkEnd w:id="18341"/>
        </w:tc>
        <w:tc>
          <w:tcPr>
            <w:tcW w:w="1417" w:type="dxa"/>
            <w:tcBorders>
              <w:top w:val="outset" w:color="000000" w:sz="8"/>
              <w:left w:val="outset" w:color="000000" w:sz="8"/>
              <w:bottom w:val="outset" w:color="000000" w:sz="8"/>
              <w:right w:val="outset" w:color="000000" w:sz="8"/>
            </w:tcBorders>
            <w:vAlign w:val="center"/>
          </w:tcPr>
          <w:bookmarkStart w:name="18344" w:id="18342"/>
          <w:p>
            <w:pPr>
              <w:spacing w:after="0"/>
              <w:ind w:left="0"/>
              <w:jc w:val="center"/>
            </w:pPr>
            <w:r>
              <w:rPr>
                <w:rFonts w:ascii="Arial"/>
                <w:b w:val="false"/>
                <w:i w:val="false"/>
                <w:color w:val="000000"/>
                <w:sz w:val="15"/>
              </w:rPr>
              <w:t xml:space="preserve"> </w:t>
            </w:r>
          </w:p>
          <w:bookmarkEnd w:id="18342"/>
        </w:tc>
        <w:tc>
          <w:tcPr>
            <w:tcW w:w="1306" w:type="dxa"/>
            <w:tcBorders>
              <w:top w:val="outset" w:color="000000" w:sz="8"/>
              <w:left w:val="outset" w:color="000000" w:sz="8"/>
              <w:bottom w:val="outset" w:color="000000" w:sz="8"/>
              <w:right w:val="outset" w:color="000000" w:sz="8"/>
            </w:tcBorders>
            <w:vAlign w:val="center"/>
          </w:tcPr>
          <w:bookmarkStart w:name="18345" w:id="18343"/>
          <w:p>
            <w:pPr>
              <w:spacing w:after="0"/>
              <w:ind w:left="0"/>
              <w:jc w:val="center"/>
            </w:pPr>
            <w:r>
              <w:rPr>
                <w:rFonts w:ascii="Arial"/>
                <w:b w:val="false"/>
                <w:i w:val="false"/>
                <w:color w:val="000000"/>
                <w:sz w:val="15"/>
              </w:rPr>
              <w:t xml:space="preserve"> </w:t>
            </w:r>
          </w:p>
          <w:bookmarkEnd w:id="183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346" w:id="18344"/>
          <w:p>
            <w:pPr>
              <w:spacing w:after="0"/>
              <w:ind w:left="0"/>
              <w:jc w:val="center"/>
            </w:pPr>
            <w:r>
              <w:rPr>
                <w:rFonts w:ascii="Arial"/>
                <w:b w:val="false"/>
                <w:i w:val="false"/>
                <w:color w:val="000000"/>
                <w:sz w:val="15"/>
              </w:rPr>
              <w:t xml:space="preserve"> </w:t>
            </w:r>
          </w:p>
          <w:bookmarkEnd w:id="18344"/>
        </w:tc>
        <w:tc>
          <w:tcPr>
            <w:tcW w:w="919" w:type="dxa"/>
            <w:tcBorders>
              <w:top w:val="outset" w:color="000000" w:sz="8"/>
              <w:left w:val="outset" w:color="000000" w:sz="8"/>
              <w:bottom w:val="outset" w:color="000000" w:sz="8"/>
              <w:right w:val="outset" w:color="000000" w:sz="8"/>
            </w:tcBorders>
            <w:vAlign w:val="center"/>
          </w:tcPr>
          <w:bookmarkStart w:name="18347" w:id="18345"/>
          <w:p>
            <w:pPr>
              <w:spacing w:after="0"/>
              <w:ind w:left="0"/>
              <w:jc w:val="center"/>
            </w:pPr>
            <w:r>
              <w:rPr>
                <w:rFonts w:ascii="Arial"/>
                <w:b w:val="false"/>
                <w:i w:val="false"/>
                <w:color w:val="000000"/>
                <w:sz w:val="15"/>
              </w:rPr>
              <w:t xml:space="preserve"> </w:t>
            </w:r>
          </w:p>
          <w:bookmarkEnd w:id="18345"/>
        </w:tc>
        <w:tc>
          <w:tcPr>
            <w:tcW w:w="805" w:type="dxa"/>
            <w:tcBorders>
              <w:top w:val="outset" w:color="000000" w:sz="8"/>
              <w:left w:val="outset" w:color="000000" w:sz="8"/>
              <w:bottom w:val="outset" w:color="000000" w:sz="8"/>
              <w:right w:val="outset" w:color="000000" w:sz="8"/>
            </w:tcBorders>
            <w:vAlign w:val="center"/>
          </w:tcPr>
          <w:bookmarkStart w:name="18348" w:id="18346"/>
          <w:p>
            <w:pPr>
              <w:spacing w:after="0"/>
              <w:ind w:left="0"/>
              <w:jc w:val="center"/>
            </w:pPr>
            <w:r>
              <w:rPr>
                <w:rFonts w:ascii="Arial"/>
                <w:b w:val="false"/>
                <w:i w:val="false"/>
                <w:color w:val="000000"/>
                <w:sz w:val="15"/>
              </w:rPr>
              <w:t xml:space="preserve"> </w:t>
            </w:r>
          </w:p>
          <w:bookmarkEnd w:id="18346"/>
        </w:tc>
        <w:tc>
          <w:tcPr>
            <w:tcW w:w="1250" w:type="dxa"/>
            <w:tcBorders>
              <w:top w:val="outset" w:color="000000" w:sz="8"/>
              <w:left w:val="outset" w:color="000000" w:sz="8"/>
              <w:bottom w:val="outset" w:color="000000" w:sz="8"/>
              <w:right w:val="outset" w:color="000000" w:sz="8"/>
            </w:tcBorders>
            <w:vAlign w:val="center"/>
          </w:tcPr>
          <w:bookmarkStart w:name="18349" w:id="18347"/>
          <w:p>
            <w:pPr>
              <w:spacing w:after="0"/>
              <w:ind w:left="0"/>
              <w:jc w:val="left"/>
            </w:pPr>
            <w:r>
              <w:rPr>
                <w:rFonts w:ascii="Arial"/>
                <w:b w:val="false"/>
                <w:i w:val="false"/>
                <w:color w:val="000000"/>
                <w:sz w:val="15"/>
              </w:rPr>
              <w:t xml:space="preserve"> </w:t>
            </w:r>
          </w:p>
          <w:bookmarkEnd w:id="18347"/>
        </w:tc>
        <w:tc>
          <w:tcPr>
            <w:tcW w:w="1818" w:type="dxa"/>
            <w:tcBorders>
              <w:top w:val="outset" w:color="000000" w:sz="8"/>
              <w:left w:val="outset" w:color="000000" w:sz="8"/>
              <w:bottom w:val="outset" w:color="000000" w:sz="8"/>
              <w:right w:val="outset" w:color="000000" w:sz="8"/>
            </w:tcBorders>
            <w:vAlign w:val="center"/>
          </w:tcPr>
          <w:bookmarkStart w:name="18350" w:id="18348"/>
          <w:p>
            <w:pPr>
              <w:spacing w:after="0"/>
              <w:ind w:left="0"/>
              <w:jc w:val="left"/>
            </w:pPr>
            <w:r>
              <w:rPr>
                <w:rFonts w:ascii="Arial"/>
                <w:b w:val="false"/>
                <w:i w:val="false"/>
                <w:color w:val="000000"/>
                <w:sz w:val="15"/>
              </w:rPr>
              <w:t>проектні роботи</w:t>
            </w:r>
          </w:p>
          <w:bookmarkEnd w:id="18348"/>
        </w:tc>
        <w:tc>
          <w:tcPr>
            <w:tcW w:w="1417" w:type="dxa"/>
            <w:tcBorders>
              <w:top w:val="outset" w:color="000000" w:sz="8"/>
              <w:left w:val="outset" w:color="000000" w:sz="8"/>
              <w:bottom w:val="outset" w:color="000000" w:sz="8"/>
              <w:right w:val="outset" w:color="000000" w:sz="8"/>
            </w:tcBorders>
            <w:vAlign w:val="center"/>
          </w:tcPr>
          <w:bookmarkStart w:name="18351" w:id="18349"/>
          <w:p>
            <w:pPr>
              <w:spacing w:after="0"/>
              <w:ind w:left="0"/>
              <w:jc w:val="center"/>
            </w:pPr>
            <w:r>
              <w:rPr>
                <w:rFonts w:ascii="Arial"/>
                <w:b w:val="false"/>
                <w:i w:val="false"/>
                <w:color w:val="000000"/>
                <w:sz w:val="15"/>
              </w:rPr>
              <w:t xml:space="preserve"> </w:t>
            </w:r>
          </w:p>
          <w:bookmarkEnd w:id="18349"/>
        </w:tc>
        <w:tc>
          <w:tcPr>
            <w:tcW w:w="1009" w:type="dxa"/>
            <w:tcBorders>
              <w:top w:val="outset" w:color="000000" w:sz="8"/>
              <w:left w:val="outset" w:color="000000" w:sz="8"/>
              <w:bottom w:val="outset" w:color="000000" w:sz="8"/>
              <w:right w:val="outset" w:color="000000" w:sz="8"/>
            </w:tcBorders>
            <w:vAlign w:val="center"/>
          </w:tcPr>
          <w:bookmarkStart w:name="18352" w:id="18350"/>
          <w:p>
            <w:pPr>
              <w:spacing w:after="0"/>
              <w:ind w:left="0"/>
              <w:jc w:val="center"/>
            </w:pPr>
            <w:r>
              <w:rPr>
                <w:rFonts w:ascii="Arial"/>
                <w:b w:val="false"/>
                <w:i w:val="false"/>
                <w:color w:val="000000"/>
                <w:sz w:val="15"/>
              </w:rPr>
              <w:t xml:space="preserve"> </w:t>
            </w:r>
          </w:p>
          <w:bookmarkEnd w:id="18350"/>
        </w:tc>
        <w:tc>
          <w:tcPr>
            <w:tcW w:w="1417" w:type="dxa"/>
            <w:tcBorders>
              <w:top w:val="outset" w:color="000000" w:sz="8"/>
              <w:left w:val="outset" w:color="000000" w:sz="8"/>
              <w:bottom w:val="outset" w:color="000000" w:sz="8"/>
              <w:right w:val="outset" w:color="000000" w:sz="8"/>
            </w:tcBorders>
            <w:vAlign w:val="center"/>
          </w:tcPr>
          <w:bookmarkStart w:name="18353" w:id="18351"/>
          <w:p>
            <w:pPr>
              <w:spacing w:after="0"/>
              <w:ind w:left="0"/>
              <w:jc w:val="center"/>
            </w:pPr>
            <w:r>
              <w:rPr>
                <w:rFonts w:ascii="Arial"/>
                <w:b w:val="false"/>
                <w:i w:val="false"/>
                <w:color w:val="000000"/>
                <w:sz w:val="15"/>
              </w:rPr>
              <w:t xml:space="preserve"> </w:t>
            </w:r>
          </w:p>
          <w:bookmarkEnd w:id="18351"/>
        </w:tc>
        <w:tc>
          <w:tcPr>
            <w:tcW w:w="1306" w:type="dxa"/>
            <w:tcBorders>
              <w:top w:val="outset" w:color="000000" w:sz="8"/>
              <w:left w:val="outset" w:color="000000" w:sz="8"/>
              <w:bottom w:val="outset" w:color="000000" w:sz="8"/>
              <w:right w:val="outset" w:color="000000" w:sz="8"/>
            </w:tcBorders>
            <w:vAlign w:val="center"/>
          </w:tcPr>
          <w:bookmarkStart w:name="18354" w:id="18352"/>
          <w:p>
            <w:pPr>
              <w:spacing w:after="0"/>
              <w:ind w:left="0"/>
              <w:jc w:val="center"/>
            </w:pPr>
            <w:r>
              <w:rPr>
                <w:rFonts w:ascii="Arial"/>
                <w:b w:val="false"/>
                <w:i w:val="false"/>
                <w:color w:val="000000"/>
                <w:sz w:val="15"/>
              </w:rPr>
              <w:t>100,0</w:t>
            </w:r>
          </w:p>
          <w:bookmarkEnd w:id="1835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355" w:id="18353"/>
          <w:p>
            <w:pPr>
              <w:spacing w:after="0"/>
              <w:ind w:left="0"/>
              <w:jc w:val="center"/>
            </w:pPr>
            <w:r>
              <w:rPr>
                <w:rFonts w:ascii="Arial"/>
                <w:b w:val="false"/>
                <w:i w:val="false"/>
                <w:color w:val="000000"/>
                <w:sz w:val="15"/>
              </w:rPr>
              <w:t>1517310</w:t>
            </w:r>
          </w:p>
          <w:bookmarkEnd w:id="18353"/>
        </w:tc>
        <w:tc>
          <w:tcPr>
            <w:tcW w:w="919" w:type="dxa"/>
            <w:tcBorders>
              <w:top w:val="outset" w:color="000000" w:sz="8"/>
              <w:left w:val="outset" w:color="000000" w:sz="8"/>
              <w:bottom w:val="outset" w:color="000000" w:sz="8"/>
              <w:right w:val="outset" w:color="000000" w:sz="8"/>
            </w:tcBorders>
            <w:vAlign w:val="center"/>
          </w:tcPr>
          <w:bookmarkStart w:name="18356" w:id="18354"/>
          <w:p>
            <w:pPr>
              <w:spacing w:after="0"/>
              <w:ind w:left="0"/>
              <w:jc w:val="center"/>
            </w:pPr>
            <w:r>
              <w:rPr>
                <w:rFonts w:ascii="Arial"/>
                <w:b w:val="false"/>
                <w:i w:val="false"/>
                <w:color w:val="000000"/>
                <w:sz w:val="15"/>
              </w:rPr>
              <w:t>7310</w:t>
            </w:r>
          </w:p>
          <w:bookmarkEnd w:id="18354"/>
        </w:tc>
        <w:tc>
          <w:tcPr>
            <w:tcW w:w="805" w:type="dxa"/>
            <w:tcBorders>
              <w:top w:val="outset" w:color="000000" w:sz="8"/>
              <w:left w:val="outset" w:color="000000" w:sz="8"/>
              <w:bottom w:val="outset" w:color="000000" w:sz="8"/>
              <w:right w:val="outset" w:color="000000" w:sz="8"/>
            </w:tcBorders>
            <w:vAlign w:val="center"/>
          </w:tcPr>
          <w:bookmarkStart w:name="18357" w:id="18355"/>
          <w:p>
            <w:pPr>
              <w:spacing w:after="0"/>
              <w:ind w:left="0"/>
              <w:jc w:val="center"/>
            </w:pPr>
            <w:r>
              <w:rPr>
                <w:rFonts w:ascii="Arial"/>
                <w:b w:val="false"/>
                <w:i w:val="false"/>
                <w:color w:val="000000"/>
                <w:sz w:val="15"/>
              </w:rPr>
              <w:t>0443</w:t>
            </w:r>
          </w:p>
          <w:bookmarkEnd w:id="18355"/>
        </w:tc>
        <w:tc>
          <w:tcPr>
            <w:tcW w:w="1250" w:type="dxa"/>
            <w:tcBorders>
              <w:top w:val="outset" w:color="000000" w:sz="8"/>
              <w:left w:val="outset" w:color="000000" w:sz="8"/>
              <w:bottom w:val="outset" w:color="000000" w:sz="8"/>
              <w:right w:val="outset" w:color="000000" w:sz="8"/>
            </w:tcBorders>
            <w:vAlign w:val="center"/>
          </w:tcPr>
          <w:bookmarkStart w:name="18358" w:id="18356"/>
          <w:p>
            <w:pPr>
              <w:spacing w:after="0"/>
              <w:ind w:left="0"/>
              <w:jc w:val="left"/>
            </w:pPr>
            <w:r>
              <w:rPr>
                <w:rFonts w:ascii="Arial"/>
                <w:b w:val="false"/>
                <w:i w:val="false"/>
                <w:color w:val="000000"/>
                <w:sz w:val="15"/>
              </w:rPr>
              <w:t>Будівництво об'єктів житлово-комунального господарства</w:t>
            </w:r>
          </w:p>
          <w:bookmarkEnd w:id="18356"/>
        </w:tc>
        <w:tc>
          <w:tcPr>
            <w:tcW w:w="1818" w:type="dxa"/>
            <w:tcBorders>
              <w:top w:val="outset" w:color="000000" w:sz="8"/>
              <w:left w:val="outset" w:color="000000" w:sz="8"/>
              <w:bottom w:val="outset" w:color="000000" w:sz="8"/>
              <w:right w:val="outset" w:color="000000" w:sz="8"/>
            </w:tcBorders>
            <w:vAlign w:val="center"/>
          </w:tcPr>
          <w:bookmarkStart w:name="18359" w:id="18357"/>
          <w:p>
            <w:pPr>
              <w:spacing w:after="0"/>
              <w:ind w:left="0"/>
              <w:jc w:val="left"/>
            </w:pPr>
            <w:r>
              <w:rPr>
                <w:rFonts w:ascii="Arial"/>
                <w:b w:val="false"/>
                <w:i w:val="false"/>
                <w:color w:val="000000"/>
                <w:sz w:val="15"/>
              </w:rPr>
              <w:t>БУДІВНИЦТВО ПІВДЕННО-ЗАХІДНОГО КАНАЛІЗАЦІЙНОГО КОЛЕКТОРА (I - IV П. К.) В М. КИЄВІ</w:t>
            </w:r>
          </w:p>
          <w:bookmarkEnd w:id="18357"/>
        </w:tc>
        <w:tc>
          <w:tcPr>
            <w:tcW w:w="1417" w:type="dxa"/>
            <w:tcBorders>
              <w:top w:val="outset" w:color="000000" w:sz="8"/>
              <w:left w:val="outset" w:color="000000" w:sz="8"/>
              <w:bottom w:val="outset" w:color="000000" w:sz="8"/>
              <w:right w:val="outset" w:color="000000" w:sz="8"/>
            </w:tcBorders>
            <w:vAlign w:val="center"/>
          </w:tcPr>
          <w:bookmarkStart w:name="18360" w:id="18358"/>
          <w:p>
            <w:pPr>
              <w:spacing w:after="0"/>
              <w:ind w:left="0"/>
              <w:jc w:val="center"/>
            </w:pPr>
            <w:r>
              <w:rPr>
                <w:rFonts w:ascii="Arial"/>
                <w:b w:val="false"/>
                <w:i w:val="false"/>
                <w:color w:val="000000"/>
                <w:sz w:val="15"/>
              </w:rPr>
              <w:t>1084139,7</w:t>
            </w:r>
          </w:p>
          <w:bookmarkEnd w:id="18358"/>
        </w:tc>
        <w:tc>
          <w:tcPr>
            <w:tcW w:w="1009" w:type="dxa"/>
            <w:tcBorders>
              <w:top w:val="outset" w:color="000000" w:sz="8"/>
              <w:left w:val="outset" w:color="000000" w:sz="8"/>
              <w:bottom w:val="outset" w:color="000000" w:sz="8"/>
              <w:right w:val="outset" w:color="000000" w:sz="8"/>
            </w:tcBorders>
            <w:vAlign w:val="center"/>
          </w:tcPr>
          <w:bookmarkStart w:name="18361" w:id="18359"/>
          <w:p>
            <w:pPr>
              <w:spacing w:after="0"/>
              <w:ind w:left="0"/>
              <w:jc w:val="center"/>
            </w:pPr>
            <w:r>
              <w:rPr>
                <w:rFonts w:ascii="Arial"/>
                <w:b w:val="false"/>
                <w:i w:val="false"/>
                <w:color w:val="000000"/>
                <w:sz w:val="15"/>
              </w:rPr>
              <w:t>63,5</w:t>
            </w:r>
          </w:p>
          <w:bookmarkEnd w:id="18359"/>
        </w:tc>
        <w:tc>
          <w:tcPr>
            <w:tcW w:w="1417" w:type="dxa"/>
            <w:tcBorders>
              <w:top w:val="outset" w:color="000000" w:sz="8"/>
              <w:left w:val="outset" w:color="000000" w:sz="8"/>
              <w:bottom w:val="outset" w:color="000000" w:sz="8"/>
              <w:right w:val="outset" w:color="000000" w:sz="8"/>
            </w:tcBorders>
            <w:vAlign w:val="center"/>
          </w:tcPr>
          <w:bookmarkStart w:name="18362" w:id="18360"/>
          <w:p>
            <w:pPr>
              <w:spacing w:after="0"/>
              <w:ind w:left="0"/>
              <w:jc w:val="center"/>
            </w:pPr>
            <w:r>
              <w:rPr>
                <w:rFonts w:ascii="Arial"/>
                <w:b w:val="false"/>
                <w:i w:val="false"/>
                <w:color w:val="000000"/>
                <w:sz w:val="15"/>
              </w:rPr>
              <w:t>688340,2</w:t>
            </w:r>
          </w:p>
          <w:bookmarkEnd w:id="18360"/>
        </w:tc>
        <w:tc>
          <w:tcPr>
            <w:tcW w:w="1306" w:type="dxa"/>
            <w:tcBorders>
              <w:top w:val="outset" w:color="000000" w:sz="8"/>
              <w:left w:val="outset" w:color="000000" w:sz="8"/>
              <w:bottom w:val="outset" w:color="000000" w:sz="8"/>
              <w:right w:val="outset" w:color="000000" w:sz="8"/>
            </w:tcBorders>
            <w:vAlign w:val="center"/>
          </w:tcPr>
          <w:bookmarkStart w:name="18363" w:id="18361"/>
          <w:p>
            <w:pPr>
              <w:spacing w:after="0"/>
              <w:ind w:left="0"/>
              <w:jc w:val="center"/>
            </w:pPr>
            <w:r>
              <w:rPr>
                <w:rFonts w:ascii="Arial"/>
                <w:b w:val="false"/>
                <w:i w:val="false"/>
                <w:color w:val="000000"/>
                <w:sz w:val="15"/>
              </w:rPr>
              <w:t>100,0</w:t>
            </w:r>
          </w:p>
          <w:bookmarkEnd w:id="1836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364" w:id="18362"/>
          <w:p>
            <w:pPr>
              <w:spacing w:after="0"/>
              <w:ind w:left="0"/>
              <w:jc w:val="center"/>
            </w:pPr>
            <w:r>
              <w:rPr>
                <w:rFonts w:ascii="Arial"/>
                <w:b w:val="false"/>
                <w:i w:val="false"/>
                <w:color w:val="000000"/>
                <w:sz w:val="15"/>
              </w:rPr>
              <w:t xml:space="preserve"> </w:t>
            </w:r>
          </w:p>
          <w:bookmarkEnd w:id="18362"/>
        </w:tc>
        <w:tc>
          <w:tcPr>
            <w:tcW w:w="919" w:type="dxa"/>
            <w:tcBorders>
              <w:top w:val="outset" w:color="000000" w:sz="8"/>
              <w:left w:val="outset" w:color="000000" w:sz="8"/>
              <w:bottom w:val="outset" w:color="000000" w:sz="8"/>
              <w:right w:val="outset" w:color="000000" w:sz="8"/>
            </w:tcBorders>
            <w:vAlign w:val="center"/>
          </w:tcPr>
          <w:bookmarkStart w:name="18365" w:id="18363"/>
          <w:p>
            <w:pPr>
              <w:spacing w:after="0"/>
              <w:ind w:left="0"/>
              <w:jc w:val="center"/>
            </w:pPr>
            <w:r>
              <w:rPr>
                <w:rFonts w:ascii="Arial"/>
                <w:b w:val="false"/>
                <w:i w:val="false"/>
                <w:color w:val="000000"/>
                <w:sz w:val="15"/>
              </w:rPr>
              <w:t xml:space="preserve"> </w:t>
            </w:r>
          </w:p>
          <w:bookmarkEnd w:id="18363"/>
        </w:tc>
        <w:tc>
          <w:tcPr>
            <w:tcW w:w="805" w:type="dxa"/>
            <w:tcBorders>
              <w:top w:val="outset" w:color="000000" w:sz="8"/>
              <w:left w:val="outset" w:color="000000" w:sz="8"/>
              <w:bottom w:val="outset" w:color="000000" w:sz="8"/>
              <w:right w:val="outset" w:color="000000" w:sz="8"/>
            </w:tcBorders>
            <w:vAlign w:val="center"/>
          </w:tcPr>
          <w:bookmarkStart w:name="18366" w:id="18364"/>
          <w:p>
            <w:pPr>
              <w:spacing w:after="0"/>
              <w:ind w:left="0"/>
              <w:jc w:val="center"/>
            </w:pPr>
            <w:r>
              <w:rPr>
                <w:rFonts w:ascii="Arial"/>
                <w:b w:val="false"/>
                <w:i w:val="false"/>
                <w:color w:val="000000"/>
                <w:sz w:val="15"/>
              </w:rPr>
              <w:t xml:space="preserve"> </w:t>
            </w:r>
          </w:p>
          <w:bookmarkEnd w:id="18364"/>
        </w:tc>
        <w:tc>
          <w:tcPr>
            <w:tcW w:w="1250" w:type="dxa"/>
            <w:tcBorders>
              <w:top w:val="outset" w:color="000000" w:sz="8"/>
              <w:left w:val="outset" w:color="000000" w:sz="8"/>
              <w:bottom w:val="outset" w:color="000000" w:sz="8"/>
              <w:right w:val="outset" w:color="000000" w:sz="8"/>
            </w:tcBorders>
            <w:vAlign w:val="center"/>
          </w:tcPr>
          <w:bookmarkStart w:name="18367" w:id="18365"/>
          <w:p>
            <w:pPr>
              <w:spacing w:after="0"/>
              <w:ind w:left="0"/>
              <w:jc w:val="left"/>
            </w:pPr>
            <w:r>
              <w:rPr>
                <w:rFonts w:ascii="Arial"/>
                <w:b w:val="false"/>
                <w:i w:val="false"/>
                <w:color w:val="000000"/>
                <w:sz w:val="15"/>
              </w:rPr>
              <w:t xml:space="preserve"> </w:t>
            </w:r>
          </w:p>
          <w:bookmarkEnd w:id="18365"/>
        </w:tc>
        <w:tc>
          <w:tcPr>
            <w:tcW w:w="1818" w:type="dxa"/>
            <w:tcBorders>
              <w:top w:val="outset" w:color="000000" w:sz="8"/>
              <w:left w:val="outset" w:color="000000" w:sz="8"/>
              <w:bottom w:val="outset" w:color="000000" w:sz="8"/>
              <w:right w:val="outset" w:color="000000" w:sz="8"/>
            </w:tcBorders>
            <w:vAlign w:val="center"/>
          </w:tcPr>
          <w:bookmarkStart w:name="18368" w:id="18366"/>
          <w:p>
            <w:pPr>
              <w:spacing w:after="0"/>
              <w:ind w:left="0"/>
              <w:jc w:val="left"/>
            </w:pPr>
            <w:r>
              <w:rPr>
                <w:rFonts w:ascii="Arial"/>
                <w:b w:val="false"/>
                <w:i w:val="false"/>
                <w:color w:val="000000"/>
                <w:sz w:val="15"/>
              </w:rPr>
              <w:t>у тому числі:</w:t>
            </w:r>
          </w:p>
          <w:bookmarkEnd w:id="18366"/>
        </w:tc>
        <w:tc>
          <w:tcPr>
            <w:tcW w:w="1417" w:type="dxa"/>
            <w:tcBorders>
              <w:top w:val="outset" w:color="000000" w:sz="8"/>
              <w:left w:val="outset" w:color="000000" w:sz="8"/>
              <w:bottom w:val="outset" w:color="000000" w:sz="8"/>
              <w:right w:val="outset" w:color="000000" w:sz="8"/>
            </w:tcBorders>
            <w:vAlign w:val="center"/>
          </w:tcPr>
          <w:bookmarkStart w:name="18369" w:id="18367"/>
          <w:p>
            <w:pPr>
              <w:spacing w:after="0"/>
              <w:ind w:left="0"/>
              <w:jc w:val="center"/>
            </w:pPr>
            <w:r>
              <w:rPr>
                <w:rFonts w:ascii="Arial"/>
                <w:b w:val="false"/>
                <w:i w:val="false"/>
                <w:color w:val="000000"/>
                <w:sz w:val="15"/>
              </w:rPr>
              <w:t xml:space="preserve"> </w:t>
            </w:r>
          </w:p>
          <w:bookmarkEnd w:id="18367"/>
        </w:tc>
        <w:tc>
          <w:tcPr>
            <w:tcW w:w="1009" w:type="dxa"/>
            <w:tcBorders>
              <w:top w:val="outset" w:color="000000" w:sz="8"/>
              <w:left w:val="outset" w:color="000000" w:sz="8"/>
              <w:bottom w:val="outset" w:color="000000" w:sz="8"/>
              <w:right w:val="outset" w:color="000000" w:sz="8"/>
            </w:tcBorders>
            <w:vAlign w:val="center"/>
          </w:tcPr>
          <w:bookmarkStart w:name="18370" w:id="18368"/>
          <w:p>
            <w:pPr>
              <w:spacing w:after="0"/>
              <w:ind w:left="0"/>
              <w:jc w:val="center"/>
            </w:pPr>
            <w:r>
              <w:rPr>
                <w:rFonts w:ascii="Arial"/>
                <w:b w:val="false"/>
                <w:i w:val="false"/>
                <w:color w:val="000000"/>
                <w:sz w:val="15"/>
              </w:rPr>
              <w:t xml:space="preserve"> </w:t>
            </w:r>
          </w:p>
          <w:bookmarkEnd w:id="18368"/>
        </w:tc>
        <w:tc>
          <w:tcPr>
            <w:tcW w:w="1417" w:type="dxa"/>
            <w:tcBorders>
              <w:top w:val="outset" w:color="000000" w:sz="8"/>
              <w:left w:val="outset" w:color="000000" w:sz="8"/>
              <w:bottom w:val="outset" w:color="000000" w:sz="8"/>
              <w:right w:val="outset" w:color="000000" w:sz="8"/>
            </w:tcBorders>
            <w:vAlign w:val="center"/>
          </w:tcPr>
          <w:bookmarkStart w:name="18371" w:id="18369"/>
          <w:p>
            <w:pPr>
              <w:spacing w:after="0"/>
              <w:ind w:left="0"/>
              <w:jc w:val="center"/>
            </w:pPr>
            <w:r>
              <w:rPr>
                <w:rFonts w:ascii="Arial"/>
                <w:b w:val="false"/>
                <w:i w:val="false"/>
                <w:color w:val="000000"/>
                <w:sz w:val="15"/>
              </w:rPr>
              <w:t xml:space="preserve"> </w:t>
            </w:r>
          </w:p>
          <w:bookmarkEnd w:id="18369"/>
        </w:tc>
        <w:tc>
          <w:tcPr>
            <w:tcW w:w="1306" w:type="dxa"/>
            <w:tcBorders>
              <w:top w:val="outset" w:color="000000" w:sz="8"/>
              <w:left w:val="outset" w:color="000000" w:sz="8"/>
              <w:bottom w:val="outset" w:color="000000" w:sz="8"/>
              <w:right w:val="outset" w:color="000000" w:sz="8"/>
            </w:tcBorders>
            <w:vAlign w:val="center"/>
          </w:tcPr>
          <w:bookmarkStart w:name="18372" w:id="18370"/>
          <w:p>
            <w:pPr>
              <w:spacing w:after="0"/>
              <w:ind w:left="0"/>
              <w:jc w:val="center"/>
            </w:pPr>
            <w:r>
              <w:rPr>
                <w:rFonts w:ascii="Arial"/>
                <w:b w:val="false"/>
                <w:i w:val="false"/>
                <w:color w:val="000000"/>
                <w:sz w:val="15"/>
              </w:rPr>
              <w:t xml:space="preserve"> </w:t>
            </w:r>
          </w:p>
          <w:bookmarkEnd w:id="1837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373" w:id="18371"/>
          <w:p>
            <w:pPr>
              <w:spacing w:after="0"/>
              <w:ind w:left="0"/>
              <w:jc w:val="center"/>
            </w:pPr>
            <w:r>
              <w:rPr>
                <w:rFonts w:ascii="Arial"/>
                <w:b w:val="false"/>
                <w:i w:val="false"/>
                <w:color w:val="000000"/>
                <w:sz w:val="15"/>
              </w:rPr>
              <w:t xml:space="preserve"> </w:t>
            </w:r>
          </w:p>
          <w:bookmarkEnd w:id="18371"/>
        </w:tc>
        <w:tc>
          <w:tcPr>
            <w:tcW w:w="919" w:type="dxa"/>
            <w:tcBorders>
              <w:top w:val="outset" w:color="000000" w:sz="8"/>
              <w:left w:val="outset" w:color="000000" w:sz="8"/>
              <w:bottom w:val="outset" w:color="000000" w:sz="8"/>
              <w:right w:val="outset" w:color="000000" w:sz="8"/>
            </w:tcBorders>
            <w:vAlign w:val="center"/>
          </w:tcPr>
          <w:bookmarkStart w:name="18374" w:id="18372"/>
          <w:p>
            <w:pPr>
              <w:spacing w:after="0"/>
              <w:ind w:left="0"/>
              <w:jc w:val="center"/>
            </w:pPr>
            <w:r>
              <w:rPr>
                <w:rFonts w:ascii="Arial"/>
                <w:b w:val="false"/>
                <w:i w:val="false"/>
                <w:color w:val="000000"/>
                <w:sz w:val="15"/>
              </w:rPr>
              <w:t xml:space="preserve"> </w:t>
            </w:r>
          </w:p>
          <w:bookmarkEnd w:id="18372"/>
        </w:tc>
        <w:tc>
          <w:tcPr>
            <w:tcW w:w="805" w:type="dxa"/>
            <w:tcBorders>
              <w:top w:val="outset" w:color="000000" w:sz="8"/>
              <w:left w:val="outset" w:color="000000" w:sz="8"/>
              <w:bottom w:val="outset" w:color="000000" w:sz="8"/>
              <w:right w:val="outset" w:color="000000" w:sz="8"/>
            </w:tcBorders>
            <w:vAlign w:val="center"/>
          </w:tcPr>
          <w:bookmarkStart w:name="18375" w:id="18373"/>
          <w:p>
            <w:pPr>
              <w:spacing w:after="0"/>
              <w:ind w:left="0"/>
              <w:jc w:val="center"/>
            </w:pPr>
            <w:r>
              <w:rPr>
                <w:rFonts w:ascii="Arial"/>
                <w:b w:val="false"/>
                <w:i w:val="false"/>
                <w:color w:val="000000"/>
                <w:sz w:val="15"/>
              </w:rPr>
              <w:t xml:space="preserve"> </w:t>
            </w:r>
          </w:p>
          <w:bookmarkEnd w:id="18373"/>
        </w:tc>
        <w:tc>
          <w:tcPr>
            <w:tcW w:w="1250" w:type="dxa"/>
            <w:tcBorders>
              <w:top w:val="outset" w:color="000000" w:sz="8"/>
              <w:left w:val="outset" w:color="000000" w:sz="8"/>
              <w:bottom w:val="outset" w:color="000000" w:sz="8"/>
              <w:right w:val="outset" w:color="000000" w:sz="8"/>
            </w:tcBorders>
            <w:vAlign w:val="center"/>
          </w:tcPr>
          <w:bookmarkStart w:name="18376" w:id="18374"/>
          <w:p>
            <w:pPr>
              <w:spacing w:after="0"/>
              <w:ind w:left="0"/>
              <w:jc w:val="left"/>
            </w:pPr>
            <w:r>
              <w:rPr>
                <w:rFonts w:ascii="Arial"/>
                <w:b w:val="false"/>
                <w:i w:val="false"/>
                <w:color w:val="000000"/>
                <w:sz w:val="15"/>
              </w:rPr>
              <w:t xml:space="preserve"> </w:t>
            </w:r>
          </w:p>
          <w:bookmarkEnd w:id="18374"/>
        </w:tc>
        <w:tc>
          <w:tcPr>
            <w:tcW w:w="1818" w:type="dxa"/>
            <w:tcBorders>
              <w:top w:val="outset" w:color="000000" w:sz="8"/>
              <w:left w:val="outset" w:color="000000" w:sz="8"/>
              <w:bottom w:val="outset" w:color="000000" w:sz="8"/>
              <w:right w:val="outset" w:color="000000" w:sz="8"/>
            </w:tcBorders>
            <w:vAlign w:val="center"/>
          </w:tcPr>
          <w:bookmarkStart w:name="18377" w:id="18375"/>
          <w:p>
            <w:pPr>
              <w:spacing w:after="0"/>
              <w:ind w:left="0"/>
              <w:jc w:val="left"/>
            </w:pPr>
            <w:r>
              <w:rPr>
                <w:rFonts w:ascii="Arial"/>
                <w:b w:val="false"/>
                <w:i w:val="false"/>
                <w:color w:val="000000"/>
                <w:sz w:val="15"/>
              </w:rPr>
              <w:t>проектні роботи</w:t>
            </w:r>
          </w:p>
          <w:bookmarkEnd w:id="18375"/>
        </w:tc>
        <w:tc>
          <w:tcPr>
            <w:tcW w:w="1417" w:type="dxa"/>
            <w:tcBorders>
              <w:top w:val="outset" w:color="000000" w:sz="8"/>
              <w:left w:val="outset" w:color="000000" w:sz="8"/>
              <w:bottom w:val="outset" w:color="000000" w:sz="8"/>
              <w:right w:val="outset" w:color="000000" w:sz="8"/>
            </w:tcBorders>
            <w:vAlign w:val="center"/>
          </w:tcPr>
          <w:bookmarkStart w:name="18378" w:id="18376"/>
          <w:p>
            <w:pPr>
              <w:spacing w:after="0"/>
              <w:ind w:left="0"/>
              <w:jc w:val="center"/>
            </w:pPr>
            <w:r>
              <w:rPr>
                <w:rFonts w:ascii="Arial"/>
                <w:b w:val="false"/>
                <w:i w:val="false"/>
                <w:color w:val="000000"/>
                <w:sz w:val="15"/>
              </w:rPr>
              <w:t xml:space="preserve"> </w:t>
            </w:r>
          </w:p>
          <w:bookmarkEnd w:id="18376"/>
        </w:tc>
        <w:tc>
          <w:tcPr>
            <w:tcW w:w="1009" w:type="dxa"/>
            <w:tcBorders>
              <w:top w:val="outset" w:color="000000" w:sz="8"/>
              <w:left w:val="outset" w:color="000000" w:sz="8"/>
              <w:bottom w:val="outset" w:color="000000" w:sz="8"/>
              <w:right w:val="outset" w:color="000000" w:sz="8"/>
            </w:tcBorders>
            <w:vAlign w:val="center"/>
          </w:tcPr>
          <w:bookmarkStart w:name="18379" w:id="18377"/>
          <w:p>
            <w:pPr>
              <w:spacing w:after="0"/>
              <w:ind w:left="0"/>
              <w:jc w:val="center"/>
            </w:pPr>
            <w:r>
              <w:rPr>
                <w:rFonts w:ascii="Arial"/>
                <w:b w:val="false"/>
                <w:i w:val="false"/>
                <w:color w:val="000000"/>
                <w:sz w:val="15"/>
              </w:rPr>
              <w:t xml:space="preserve"> </w:t>
            </w:r>
          </w:p>
          <w:bookmarkEnd w:id="18377"/>
        </w:tc>
        <w:tc>
          <w:tcPr>
            <w:tcW w:w="1417" w:type="dxa"/>
            <w:tcBorders>
              <w:top w:val="outset" w:color="000000" w:sz="8"/>
              <w:left w:val="outset" w:color="000000" w:sz="8"/>
              <w:bottom w:val="outset" w:color="000000" w:sz="8"/>
              <w:right w:val="outset" w:color="000000" w:sz="8"/>
            </w:tcBorders>
            <w:vAlign w:val="center"/>
          </w:tcPr>
          <w:bookmarkStart w:name="18380" w:id="18378"/>
          <w:p>
            <w:pPr>
              <w:spacing w:after="0"/>
              <w:ind w:left="0"/>
              <w:jc w:val="center"/>
            </w:pPr>
            <w:r>
              <w:rPr>
                <w:rFonts w:ascii="Arial"/>
                <w:b w:val="false"/>
                <w:i w:val="false"/>
                <w:color w:val="000000"/>
                <w:sz w:val="15"/>
              </w:rPr>
              <w:t xml:space="preserve"> </w:t>
            </w:r>
          </w:p>
          <w:bookmarkEnd w:id="18378"/>
        </w:tc>
        <w:tc>
          <w:tcPr>
            <w:tcW w:w="1306" w:type="dxa"/>
            <w:tcBorders>
              <w:top w:val="outset" w:color="000000" w:sz="8"/>
              <w:left w:val="outset" w:color="000000" w:sz="8"/>
              <w:bottom w:val="outset" w:color="000000" w:sz="8"/>
              <w:right w:val="outset" w:color="000000" w:sz="8"/>
            </w:tcBorders>
            <w:vAlign w:val="center"/>
          </w:tcPr>
          <w:bookmarkStart w:name="18381" w:id="18379"/>
          <w:p>
            <w:pPr>
              <w:spacing w:after="0"/>
              <w:ind w:left="0"/>
              <w:jc w:val="center"/>
            </w:pPr>
            <w:r>
              <w:rPr>
                <w:rFonts w:ascii="Arial"/>
                <w:b w:val="false"/>
                <w:i w:val="false"/>
                <w:color w:val="000000"/>
                <w:sz w:val="15"/>
              </w:rPr>
              <w:t>50,0</w:t>
            </w:r>
          </w:p>
          <w:bookmarkEnd w:id="183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382" w:id="18380"/>
          <w:p>
            <w:pPr>
              <w:spacing w:after="0"/>
              <w:ind w:left="0"/>
              <w:jc w:val="center"/>
            </w:pPr>
            <w:r>
              <w:rPr>
                <w:rFonts w:ascii="Arial"/>
                <w:b w:val="false"/>
                <w:i w:val="false"/>
                <w:color w:val="000000"/>
                <w:sz w:val="15"/>
              </w:rPr>
              <w:t>1517310</w:t>
            </w:r>
          </w:p>
          <w:bookmarkEnd w:id="18380"/>
        </w:tc>
        <w:tc>
          <w:tcPr>
            <w:tcW w:w="919" w:type="dxa"/>
            <w:tcBorders>
              <w:top w:val="outset" w:color="000000" w:sz="8"/>
              <w:left w:val="outset" w:color="000000" w:sz="8"/>
              <w:bottom w:val="outset" w:color="000000" w:sz="8"/>
              <w:right w:val="outset" w:color="000000" w:sz="8"/>
            </w:tcBorders>
            <w:vAlign w:val="center"/>
          </w:tcPr>
          <w:bookmarkStart w:name="18383" w:id="18381"/>
          <w:p>
            <w:pPr>
              <w:spacing w:after="0"/>
              <w:ind w:left="0"/>
              <w:jc w:val="center"/>
            </w:pPr>
            <w:r>
              <w:rPr>
                <w:rFonts w:ascii="Arial"/>
                <w:b w:val="false"/>
                <w:i w:val="false"/>
                <w:color w:val="000000"/>
                <w:sz w:val="15"/>
              </w:rPr>
              <w:t>7310</w:t>
            </w:r>
          </w:p>
          <w:bookmarkEnd w:id="18381"/>
        </w:tc>
        <w:tc>
          <w:tcPr>
            <w:tcW w:w="805" w:type="dxa"/>
            <w:tcBorders>
              <w:top w:val="outset" w:color="000000" w:sz="8"/>
              <w:left w:val="outset" w:color="000000" w:sz="8"/>
              <w:bottom w:val="outset" w:color="000000" w:sz="8"/>
              <w:right w:val="outset" w:color="000000" w:sz="8"/>
            </w:tcBorders>
            <w:vAlign w:val="center"/>
          </w:tcPr>
          <w:bookmarkStart w:name="18384" w:id="18382"/>
          <w:p>
            <w:pPr>
              <w:spacing w:after="0"/>
              <w:ind w:left="0"/>
              <w:jc w:val="center"/>
            </w:pPr>
            <w:r>
              <w:rPr>
                <w:rFonts w:ascii="Arial"/>
                <w:b w:val="false"/>
                <w:i w:val="false"/>
                <w:color w:val="000000"/>
                <w:sz w:val="15"/>
              </w:rPr>
              <w:t>0443</w:t>
            </w:r>
          </w:p>
          <w:bookmarkEnd w:id="18382"/>
        </w:tc>
        <w:tc>
          <w:tcPr>
            <w:tcW w:w="1250" w:type="dxa"/>
            <w:tcBorders>
              <w:top w:val="outset" w:color="000000" w:sz="8"/>
              <w:left w:val="outset" w:color="000000" w:sz="8"/>
              <w:bottom w:val="outset" w:color="000000" w:sz="8"/>
              <w:right w:val="outset" w:color="000000" w:sz="8"/>
            </w:tcBorders>
            <w:vAlign w:val="center"/>
          </w:tcPr>
          <w:bookmarkStart w:name="18385" w:id="18383"/>
          <w:p>
            <w:pPr>
              <w:spacing w:after="0"/>
              <w:ind w:left="0"/>
              <w:jc w:val="left"/>
            </w:pPr>
            <w:r>
              <w:rPr>
                <w:rFonts w:ascii="Arial"/>
                <w:b w:val="false"/>
                <w:i w:val="false"/>
                <w:color w:val="000000"/>
                <w:sz w:val="15"/>
              </w:rPr>
              <w:t>Будівництво об'єктів житлово-комунального господарства</w:t>
            </w:r>
          </w:p>
          <w:bookmarkEnd w:id="18383"/>
        </w:tc>
        <w:tc>
          <w:tcPr>
            <w:tcW w:w="1818" w:type="dxa"/>
            <w:tcBorders>
              <w:top w:val="outset" w:color="000000" w:sz="8"/>
              <w:left w:val="outset" w:color="000000" w:sz="8"/>
              <w:bottom w:val="outset" w:color="000000" w:sz="8"/>
              <w:right w:val="outset" w:color="000000" w:sz="8"/>
            </w:tcBorders>
            <w:vAlign w:val="center"/>
          </w:tcPr>
          <w:bookmarkStart w:name="18386" w:id="18384"/>
          <w:p>
            <w:pPr>
              <w:spacing w:after="0"/>
              <w:ind w:left="0"/>
              <w:jc w:val="left"/>
            </w:pPr>
            <w:r>
              <w:rPr>
                <w:rFonts w:ascii="Arial"/>
                <w:b w:val="false"/>
                <w:i w:val="false"/>
                <w:color w:val="000000"/>
                <w:sz w:val="15"/>
              </w:rPr>
              <w:t>НАПІРНИЙ КАНАЛІЗАЦІЙНИЙ ТРУБОПРОВІД ВІД КНС "ПУЩА-ВОДИЦЯ" ДО ВУЛ. ГАЗОПРОВІДНОЇ В ОБОЛОНСЬКОМУ РАЙОНІ</w:t>
            </w:r>
          </w:p>
          <w:bookmarkEnd w:id="18384"/>
        </w:tc>
        <w:tc>
          <w:tcPr>
            <w:tcW w:w="1417" w:type="dxa"/>
            <w:tcBorders>
              <w:top w:val="outset" w:color="000000" w:sz="8"/>
              <w:left w:val="outset" w:color="000000" w:sz="8"/>
              <w:bottom w:val="outset" w:color="000000" w:sz="8"/>
              <w:right w:val="outset" w:color="000000" w:sz="8"/>
            </w:tcBorders>
            <w:vAlign w:val="center"/>
          </w:tcPr>
          <w:bookmarkStart w:name="18387" w:id="18385"/>
          <w:p>
            <w:pPr>
              <w:spacing w:after="0"/>
              <w:ind w:left="0"/>
              <w:jc w:val="center"/>
            </w:pPr>
            <w:r>
              <w:rPr>
                <w:rFonts w:ascii="Arial"/>
                <w:b w:val="false"/>
                <w:i w:val="false"/>
                <w:color w:val="000000"/>
                <w:sz w:val="15"/>
              </w:rPr>
              <w:t>45000,0</w:t>
            </w:r>
          </w:p>
          <w:bookmarkEnd w:id="18385"/>
        </w:tc>
        <w:tc>
          <w:tcPr>
            <w:tcW w:w="1009" w:type="dxa"/>
            <w:tcBorders>
              <w:top w:val="outset" w:color="000000" w:sz="8"/>
              <w:left w:val="outset" w:color="000000" w:sz="8"/>
              <w:bottom w:val="outset" w:color="000000" w:sz="8"/>
              <w:right w:val="outset" w:color="000000" w:sz="8"/>
            </w:tcBorders>
            <w:vAlign w:val="center"/>
          </w:tcPr>
          <w:bookmarkStart w:name="18388" w:id="18386"/>
          <w:p>
            <w:pPr>
              <w:spacing w:after="0"/>
              <w:ind w:left="0"/>
              <w:jc w:val="center"/>
            </w:pPr>
            <w:r>
              <w:rPr>
                <w:rFonts w:ascii="Arial"/>
                <w:b w:val="false"/>
                <w:i w:val="false"/>
                <w:color w:val="000000"/>
                <w:sz w:val="15"/>
              </w:rPr>
              <w:t>28,4</w:t>
            </w:r>
          </w:p>
          <w:bookmarkEnd w:id="18386"/>
        </w:tc>
        <w:tc>
          <w:tcPr>
            <w:tcW w:w="1417" w:type="dxa"/>
            <w:tcBorders>
              <w:top w:val="outset" w:color="000000" w:sz="8"/>
              <w:left w:val="outset" w:color="000000" w:sz="8"/>
              <w:bottom w:val="outset" w:color="000000" w:sz="8"/>
              <w:right w:val="outset" w:color="000000" w:sz="8"/>
            </w:tcBorders>
            <w:vAlign w:val="center"/>
          </w:tcPr>
          <w:bookmarkStart w:name="18389" w:id="18387"/>
          <w:p>
            <w:pPr>
              <w:spacing w:after="0"/>
              <w:ind w:left="0"/>
              <w:jc w:val="center"/>
            </w:pPr>
            <w:r>
              <w:rPr>
                <w:rFonts w:ascii="Arial"/>
                <w:b w:val="false"/>
                <w:i w:val="false"/>
                <w:color w:val="000000"/>
                <w:sz w:val="15"/>
              </w:rPr>
              <w:t>12796,2</w:t>
            </w:r>
          </w:p>
          <w:bookmarkEnd w:id="18387"/>
        </w:tc>
        <w:tc>
          <w:tcPr>
            <w:tcW w:w="1306" w:type="dxa"/>
            <w:tcBorders>
              <w:top w:val="outset" w:color="000000" w:sz="8"/>
              <w:left w:val="outset" w:color="000000" w:sz="8"/>
              <w:bottom w:val="outset" w:color="000000" w:sz="8"/>
              <w:right w:val="outset" w:color="000000" w:sz="8"/>
            </w:tcBorders>
            <w:vAlign w:val="center"/>
          </w:tcPr>
          <w:bookmarkStart w:name="18390" w:id="18388"/>
          <w:p>
            <w:pPr>
              <w:spacing w:after="0"/>
              <w:ind w:left="0"/>
              <w:jc w:val="center"/>
            </w:pPr>
            <w:r>
              <w:rPr>
                <w:rFonts w:ascii="Arial"/>
                <w:b w:val="false"/>
                <w:i w:val="false"/>
                <w:color w:val="000000"/>
                <w:sz w:val="15"/>
              </w:rPr>
              <w:t>100,0</w:t>
            </w:r>
          </w:p>
          <w:bookmarkEnd w:id="1838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391" w:id="18389"/>
          <w:p>
            <w:pPr>
              <w:spacing w:after="0"/>
              <w:ind w:left="0"/>
              <w:jc w:val="center"/>
            </w:pPr>
            <w:r>
              <w:rPr>
                <w:rFonts w:ascii="Arial"/>
                <w:b w:val="false"/>
                <w:i w:val="false"/>
                <w:color w:val="000000"/>
                <w:sz w:val="15"/>
              </w:rPr>
              <w:t xml:space="preserve"> </w:t>
            </w:r>
          </w:p>
          <w:bookmarkEnd w:id="18389"/>
        </w:tc>
        <w:tc>
          <w:tcPr>
            <w:tcW w:w="919" w:type="dxa"/>
            <w:tcBorders>
              <w:top w:val="outset" w:color="000000" w:sz="8"/>
              <w:left w:val="outset" w:color="000000" w:sz="8"/>
              <w:bottom w:val="outset" w:color="000000" w:sz="8"/>
              <w:right w:val="outset" w:color="000000" w:sz="8"/>
            </w:tcBorders>
            <w:vAlign w:val="center"/>
          </w:tcPr>
          <w:bookmarkStart w:name="18392" w:id="18390"/>
          <w:p>
            <w:pPr>
              <w:spacing w:after="0"/>
              <w:ind w:left="0"/>
              <w:jc w:val="center"/>
            </w:pPr>
            <w:r>
              <w:rPr>
                <w:rFonts w:ascii="Arial"/>
                <w:b w:val="false"/>
                <w:i w:val="false"/>
                <w:color w:val="000000"/>
                <w:sz w:val="15"/>
              </w:rPr>
              <w:t xml:space="preserve"> </w:t>
            </w:r>
          </w:p>
          <w:bookmarkEnd w:id="18390"/>
        </w:tc>
        <w:tc>
          <w:tcPr>
            <w:tcW w:w="805" w:type="dxa"/>
            <w:tcBorders>
              <w:top w:val="outset" w:color="000000" w:sz="8"/>
              <w:left w:val="outset" w:color="000000" w:sz="8"/>
              <w:bottom w:val="outset" w:color="000000" w:sz="8"/>
              <w:right w:val="outset" w:color="000000" w:sz="8"/>
            </w:tcBorders>
            <w:vAlign w:val="center"/>
          </w:tcPr>
          <w:bookmarkStart w:name="18393" w:id="18391"/>
          <w:p>
            <w:pPr>
              <w:spacing w:after="0"/>
              <w:ind w:left="0"/>
              <w:jc w:val="center"/>
            </w:pPr>
            <w:r>
              <w:rPr>
                <w:rFonts w:ascii="Arial"/>
                <w:b w:val="false"/>
                <w:i w:val="false"/>
                <w:color w:val="000000"/>
                <w:sz w:val="15"/>
              </w:rPr>
              <w:t xml:space="preserve"> </w:t>
            </w:r>
          </w:p>
          <w:bookmarkEnd w:id="18391"/>
        </w:tc>
        <w:tc>
          <w:tcPr>
            <w:tcW w:w="1250" w:type="dxa"/>
            <w:tcBorders>
              <w:top w:val="outset" w:color="000000" w:sz="8"/>
              <w:left w:val="outset" w:color="000000" w:sz="8"/>
              <w:bottom w:val="outset" w:color="000000" w:sz="8"/>
              <w:right w:val="outset" w:color="000000" w:sz="8"/>
            </w:tcBorders>
            <w:vAlign w:val="center"/>
          </w:tcPr>
          <w:bookmarkStart w:name="18394" w:id="18392"/>
          <w:p>
            <w:pPr>
              <w:spacing w:after="0"/>
              <w:ind w:left="0"/>
              <w:jc w:val="left"/>
            </w:pPr>
            <w:r>
              <w:rPr>
                <w:rFonts w:ascii="Arial"/>
                <w:b w:val="false"/>
                <w:i w:val="false"/>
                <w:color w:val="000000"/>
                <w:sz w:val="15"/>
              </w:rPr>
              <w:t xml:space="preserve"> </w:t>
            </w:r>
          </w:p>
          <w:bookmarkEnd w:id="18392"/>
        </w:tc>
        <w:tc>
          <w:tcPr>
            <w:tcW w:w="1818" w:type="dxa"/>
            <w:tcBorders>
              <w:top w:val="outset" w:color="000000" w:sz="8"/>
              <w:left w:val="outset" w:color="000000" w:sz="8"/>
              <w:bottom w:val="outset" w:color="000000" w:sz="8"/>
              <w:right w:val="outset" w:color="000000" w:sz="8"/>
            </w:tcBorders>
            <w:vAlign w:val="center"/>
          </w:tcPr>
          <w:bookmarkStart w:name="18395" w:id="18393"/>
          <w:p>
            <w:pPr>
              <w:spacing w:after="0"/>
              <w:ind w:left="0"/>
              <w:jc w:val="left"/>
            </w:pPr>
            <w:r>
              <w:rPr>
                <w:rFonts w:ascii="Arial"/>
                <w:b w:val="false"/>
                <w:i w:val="false"/>
                <w:color w:val="000000"/>
                <w:sz w:val="15"/>
              </w:rPr>
              <w:t>у тому числі:</w:t>
            </w:r>
          </w:p>
          <w:bookmarkEnd w:id="18393"/>
        </w:tc>
        <w:tc>
          <w:tcPr>
            <w:tcW w:w="1417" w:type="dxa"/>
            <w:tcBorders>
              <w:top w:val="outset" w:color="000000" w:sz="8"/>
              <w:left w:val="outset" w:color="000000" w:sz="8"/>
              <w:bottom w:val="outset" w:color="000000" w:sz="8"/>
              <w:right w:val="outset" w:color="000000" w:sz="8"/>
            </w:tcBorders>
            <w:vAlign w:val="center"/>
          </w:tcPr>
          <w:bookmarkStart w:name="18396" w:id="18394"/>
          <w:p>
            <w:pPr>
              <w:spacing w:after="0"/>
              <w:ind w:left="0"/>
              <w:jc w:val="center"/>
            </w:pPr>
            <w:r>
              <w:rPr>
                <w:rFonts w:ascii="Arial"/>
                <w:b w:val="false"/>
                <w:i w:val="false"/>
                <w:color w:val="000000"/>
                <w:sz w:val="15"/>
              </w:rPr>
              <w:t xml:space="preserve"> </w:t>
            </w:r>
          </w:p>
          <w:bookmarkEnd w:id="18394"/>
        </w:tc>
        <w:tc>
          <w:tcPr>
            <w:tcW w:w="1009" w:type="dxa"/>
            <w:tcBorders>
              <w:top w:val="outset" w:color="000000" w:sz="8"/>
              <w:left w:val="outset" w:color="000000" w:sz="8"/>
              <w:bottom w:val="outset" w:color="000000" w:sz="8"/>
              <w:right w:val="outset" w:color="000000" w:sz="8"/>
            </w:tcBorders>
            <w:vAlign w:val="center"/>
          </w:tcPr>
          <w:bookmarkStart w:name="18397" w:id="18395"/>
          <w:p>
            <w:pPr>
              <w:spacing w:after="0"/>
              <w:ind w:left="0"/>
              <w:jc w:val="center"/>
            </w:pPr>
            <w:r>
              <w:rPr>
                <w:rFonts w:ascii="Arial"/>
                <w:b w:val="false"/>
                <w:i w:val="false"/>
                <w:color w:val="000000"/>
                <w:sz w:val="15"/>
              </w:rPr>
              <w:t xml:space="preserve"> </w:t>
            </w:r>
          </w:p>
          <w:bookmarkEnd w:id="18395"/>
        </w:tc>
        <w:tc>
          <w:tcPr>
            <w:tcW w:w="1417" w:type="dxa"/>
            <w:tcBorders>
              <w:top w:val="outset" w:color="000000" w:sz="8"/>
              <w:left w:val="outset" w:color="000000" w:sz="8"/>
              <w:bottom w:val="outset" w:color="000000" w:sz="8"/>
              <w:right w:val="outset" w:color="000000" w:sz="8"/>
            </w:tcBorders>
            <w:vAlign w:val="center"/>
          </w:tcPr>
          <w:bookmarkStart w:name="18398" w:id="18396"/>
          <w:p>
            <w:pPr>
              <w:spacing w:after="0"/>
              <w:ind w:left="0"/>
              <w:jc w:val="center"/>
            </w:pPr>
            <w:r>
              <w:rPr>
                <w:rFonts w:ascii="Arial"/>
                <w:b w:val="false"/>
                <w:i w:val="false"/>
                <w:color w:val="000000"/>
                <w:sz w:val="15"/>
              </w:rPr>
              <w:t xml:space="preserve"> </w:t>
            </w:r>
          </w:p>
          <w:bookmarkEnd w:id="18396"/>
        </w:tc>
        <w:tc>
          <w:tcPr>
            <w:tcW w:w="1306" w:type="dxa"/>
            <w:tcBorders>
              <w:top w:val="outset" w:color="000000" w:sz="8"/>
              <w:left w:val="outset" w:color="000000" w:sz="8"/>
              <w:bottom w:val="outset" w:color="000000" w:sz="8"/>
              <w:right w:val="outset" w:color="000000" w:sz="8"/>
            </w:tcBorders>
            <w:vAlign w:val="center"/>
          </w:tcPr>
          <w:bookmarkStart w:name="18399" w:id="18397"/>
          <w:p>
            <w:pPr>
              <w:spacing w:after="0"/>
              <w:ind w:left="0"/>
              <w:jc w:val="center"/>
            </w:pPr>
            <w:r>
              <w:rPr>
                <w:rFonts w:ascii="Arial"/>
                <w:b w:val="false"/>
                <w:i w:val="false"/>
                <w:color w:val="000000"/>
                <w:sz w:val="15"/>
              </w:rPr>
              <w:t xml:space="preserve"> </w:t>
            </w:r>
          </w:p>
          <w:bookmarkEnd w:id="1839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400" w:id="18398"/>
          <w:p>
            <w:pPr>
              <w:spacing w:after="0"/>
              <w:ind w:left="0"/>
              <w:jc w:val="center"/>
            </w:pPr>
            <w:r>
              <w:rPr>
                <w:rFonts w:ascii="Arial"/>
                <w:b w:val="false"/>
                <w:i w:val="false"/>
                <w:color w:val="000000"/>
                <w:sz w:val="15"/>
              </w:rPr>
              <w:t xml:space="preserve"> </w:t>
            </w:r>
          </w:p>
          <w:bookmarkEnd w:id="18398"/>
        </w:tc>
        <w:tc>
          <w:tcPr>
            <w:tcW w:w="919" w:type="dxa"/>
            <w:tcBorders>
              <w:top w:val="outset" w:color="000000" w:sz="8"/>
              <w:left w:val="outset" w:color="000000" w:sz="8"/>
              <w:bottom w:val="outset" w:color="000000" w:sz="8"/>
              <w:right w:val="outset" w:color="000000" w:sz="8"/>
            </w:tcBorders>
            <w:vAlign w:val="center"/>
          </w:tcPr>
          <w:bookmarkStart w:name="18401" w:id="18399"/>
          <w:p>
            <w:pPr>
              <w:spacing w:after="0"/>
              <w:ind w:left="0"/>
              <w:jc w:val="center"/>
            </w:pPr>
            <w:r>
              <w:rPr>
                <w:rFonts w:ascii="Arial"/>
                <w:b w:val="false"/>
                <w:i w:val="false"/>
                <w:color w:val="000000"/>
                <w:sz w:val="15"/>
              </w:rPr>
              <w:t xml:space="preserve"> </w:t>
            </w:r>
          </w:p>
          <w:bookmarkEnd w:id="18399"/>
        </w:tc>
        <w:tc>
          <w:tcPr>
            <w:tcW w:w="805" w:type="dxa"/>
            <w:tcBorders>
              <w:top w:val="outset" w:color="000000" w:sz="8"/>
              <w:left w:val="outset" w:color="000000" w:sz="8"/>
              <w:bottom w:val="outset" w:color="000000" w:sz="8"/>
              <w:right w:val="outset" w:color="000000" w:sz="8"/>
            </w:tcBorders>
            <w:vAlign w:val="center"/>
          </w:tcPr>
          <w:bookmarkStart w:name="18402" w:id="18400"/>
          <w:p>
            <w:pPr>
              <w:spacing w:after="0"/>
              <w:ind w:left="0"/>
              <w:jc w:val="center"/>
            </w:pPr>
            <w:r>
              <w:rPr>
                <w:rFonts w:ascii="Arial"/>
                <w:b w:val="false"/>
                <w:i w:val="false"/>
                <w:color w:val="000000"/>
                <w:sz w:val="15"/>
              </w:rPr>
              <w:t xml:space="preserve"> </w:t>
            </w:r>
          </w:p>
          <w:bookmarkEnd w:id="18400"/>
        </w:tc>
        <w:tc>
          <w:tcPr>
            <w:tcW w:w="1250" w:type="dxa"/>
            <w:tcBorders>
              <w:top w:val="outset" w:color="000000" w:sz="8"/>
              <w:left w:val="outset" w:color="000000" w:sz="8"/>
              <w:bottom w:val="outset" w:color="000000" w:sz="8"/>
              <w:right w:val="outset" w:color="000000" w:sz="8"/>
            </w:tcBorders>
            <w:vAlign w:val="center"/>
          </w:tcPr>
          <w:bookmarkStart w:name="18403" w:id="18401"/>
          <w:p>
            <w:pPr>
              <w:spacing w:after="0"/>
              <w:ind w:left="0"/>
              <w:jc w:val="left"/>
            </w:pPr>
            <w:r>
              <w:rPr>
                <w:rFonts w:ascii="Arial"/>
                <w:b w:val="false"/>
                <w:i w:val="false"/>
                <w:color w:val="000000"/>
                <w:sz w:val="15"/>
              </w:rPr>
              <w:t xml:space="preserve"> </w:t>
            </w:r>
          </w:p>
          <w:bookmarkEnd w:id="18401"/>
        </w:tc>
        <w:tc>
          <w:tcPr>
            <w:tcW w:w="1818" w:type="dxa"/>
            <w:tcBorders>
              <w:top w:val="outset" w:color="000000" w:sz="8"/>
              <w:left w:val="outset" w:color="000000" w:sz="8"/>
              <w:bottom w:val="outset" w:color="000000" w:sz="8"/>
              <w:right w:val="outset" w:color="000000" w:sz="8"/>
            </w:tcBorders>
            <w:vAlign w:val="center"/>
          </w:tcPr>
          <w:bookmarkStart w:name="18404" w:id="18402"/>
          <w:p>
            <w:pPr>
              <w:spacing w:after="0"/>
              <w:ind w:left="0"/>
              <w:jc w:val="left"/>
            </w:pPr>
            <w:r>
              <w:rPr>
                <w:rFonts w:ascii="Arial"/>
                <w:b w:val="false"/>
                <w:i w:val="false"/>
                <w:color w:val="000000"/>
                <w:sz w:val="15"/>
              </w:rPr>
              <w:t>проектні роботи</w:t>
            </w:r>
          </w:p>
          <w:bookmarkEnd w:id="18402"/>
        </w:tc>
        <w:tc>
          <w:tcPr>
            <w:tcW w:w="1417" w:type="dxa"/>
            <w:tcBorders>
              <w:top w:val="outset" w:color="000000" w:sz="8"/>
              <w:left w:val="outset" w:color="000000" w:sz="8"/>
              <w:bottom w:val="outset" w:color="000000" w:sz="8"/>
              <w:right w:val="outset" w:color="000000" w:sz="8"/>
            </w:tcBorders>
            <w:vAlign w:val="center"/>
          </w:tcPr>
          <w:bookmarkStart w:name="18405" w:id="18403"/>
          <w:p>
            <w:pPr>
              <w:spacing w:after="0"/>
              <w:ind w:left="0"/>
              <w:jc w:val="center"/>
            </w:pPr>
            <w:r>
              <w:rPr>
                <w:rFonts w:ascii="Arial"/>
                <w:b w:val="false"/>
                <w:i w:val="false"/>
                <w:color w:val="000000"/>
                <w:sz w:val="15"/>
              </w:rPr>
              <w:t xml:space="preserve"> </w:t>
            </w:r>
          </w:p>
          <w:bookmarkEnd w:id="18403"/>
        </w:tc>
        <w:tc>
          <w:tcPr>
            <w:tcW w:w="1009" w:type="dxa"/>
            <w:tcBorders>
              <w:top w:val="outset" w:color="000000" w:sz="8"/>
              <w:left w:val="outset" w:color="000000" w:sz="8"/>
              <w:bottom w:val="outset" w:color="000000" w:sz="8"/>
              <w:right w:val="outset" w:color="000000" w:sz="8"/>
            </w:tcBorders>
            <w:vAlign w:val="center"/>
          </w:tcPr>
          <w:bookmarkStart w:name="18406" w:id="18404"/>
          <w:p>
            <w:pPr>
              <w:spacing w:after="0"/>
              <w:ind w:left="0"/>
              <w:jc w:val="center"/>
            </w:pPr>
            <w:r>
              <w:rPr>
                <w:rFonts w:ascii="Arial"/>
                <w:b w:val="false"/>
                <w:i w:val="false"/>
                <w:color w:val="000000"/>
                <w:sz w:val="15"/>
              </w:rPr>
              <w:t xml:space="preserve"> </w:t>
            </w:r>
          </w:p>
          <w:bookmarkEnd w:id="18404"/>
        </w:tc>
        <w:tc>
          <w:tcPr>
            <w:tcW w:w="1417" w:type="dxa"/>
            <w:tcBorders>
              <w:top w:val="outset" w:color="000000" w:sz="8"/>
              <w:left w:val="outset" w:color="000000" w:sz="8"/>
              <w:bottom w:val="outset" w:color="000000" w:sz="8"/>
              <w:right w:val="outset" w:color="000000" w:sz="8"/>
            </w:tcBorders>
            <w:vAlign w:val="center"/>
          </w:tcPr>
          <w:bookmarkStart w:name="18407" w:id="18405"/>
          <w:p>
            <w:pPr>
              <w:spacing w:after="0"/>
              <w:ind w:left="0"/>
              <w:jc w:val="center"/>
            </w:pPr>
            <w:r>
              <w:rPr>
                <w:rFonts w:ascii="Arial"/>
                <w:b w:val="false"/>
                <w:i w:val="false"/>
                <w:color w:val="000000"/>
                <w:sz w:val="15"/>
              </w:rPr>
              <w:t xml:space="preserve"> </w:t>
            </w:r>
          </w:p>
          <w:bookmarkEnd w:id="18405"/>
        </w:tc>
        <w:tc>
          <w:tcPr>
            <w:tcW w:w="1306" w:type="dxa"/>
            <w:tcBorders>
              <w:top w:val="outset" w:color="000000" w:sz="8"/>
              <w:left w:val="outset" w:color="000000" w:sz="8"/>
              <w:bottom w:val="outset" w:color="000000" w:sz="8"/>
              <w:right w:val="outset" w:color="000000" w:sz="8"/>
            </w:tcBorders>
            <w:vAlign w:val="center"/>
          </w:tcPr>
          <w:bookmarkStart w:name="18408" w:id="18406"/>
          <w:p>
            <w:pPr>
              <w:spacing w:after="0"/>
              <w:ind w:left="0"/>
              <w:jc w:val="center"/>
            </w:pPr>
            <w:r>
              <w:rPr>
                <w:rFonts w:ascii="Arial"/>
                <w:b w:val="false"/>
                <w:i w:val="false"/>
                <w:color w:val="000000"/>
                <w:sz w:val="15"/>
              </w:rPr>
              <w:t>100,0</w:t>
            </w:r>
          </w:p>
          <w:bookmarkEnd w:id="1840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409" w:id="18407"/>
          <w:p>
            <w:pPr>
              <w:spacing w:after="0"/>
              <w:ind w:left="0"/>
              <w:jc w:val="center"/>
            </w:pPr>
            <w:r>
              <w:rPr>
                <w:rFonts w:ascii="Arial"/>
                <w:b w:val="false"/>
                <w:i w:val="false"/>
                <w:color w:val="000000"/>
                <w:sz w:val="15"/>
              </w:rPr>
              <w:t>1517310</w:t>
            </w:r>
          </w:p>
          <w:bookmarkEnd w:id="18407"/>
        </w:tc>
        <w:tc>
          <w:tcPr>
            <w:tcW w:w="919" w:type="dxa"/>
            <w:tcBorders>
              <w:top w:val="outset" w:color="000000" w:sz="8"/>
              <w:left w:val="outset" w:color="000000" w:sz="8"/>
              <w:bottom w:val="outset" w:color="000000" w:sz="8"/>
              <w:right w:val="outset" w:color="000000" w:sz="8"/>
            </w:tcBorders>
            <w:vAlign w:val="center"/>
          </w:tcPr>
          <w:bookmarkStart w:name="18410" w:id="18408"/>
          <w:p>
            <w:pPr>
              <w:spacing w:after="0"/>
              <w:ind w:left="0"/>
              <w:jc w:val="center"/>
            </w:pPr>
            <w:r>
              <w:rPr>
                <w:rFonts w:ascii="Arial"/>
                <w:b w:val="false"/>
                <w:i w:val="false"/>
                <w:color w:val="000000"/>
                <w:sz w:val="15"/>
              </w:rPr>
              <w:t>7310</w:t>
            </w:r>
          </w:p>
          <w:bookmarkEnd w:id="18408"/>
        </w:tc>
        <w:tc>
          <w:tcPr>
            <w:tcW w:w="805" w:type="dxa"/>
            <w:tcBorders>
              <w:top w:val="outset" w:color="000000" w:sz="8"/>
              <w:left w:val="outset" w:color="000000" w:sz="8"/>
              <w:bottom w:val="outset" w:color="000000" w:sz="8"/>
              <w:right w:val="outset" w:color="000000" w:sz="8"/>
            </w:tcBorders>
            <w:vAlign w:val="center"/>
          </w:tcPr>
          <w:bookmarkStart w:name="18411" w:id="18409"/>
          <w:p>
            <w:pPr>
              <w:spacing w:after="0"/>
              <w:ind w:left="0"/>
              <w:jc w:val="center"/>
            </w:pPr>
            <w:r>
              <w:rPr>
                <w:rFonts w:ascii="Arial"/>
                <w:b w:val="false"/>
                <w:i w:val="false"/>
                <w:color w:val="000000"/>
                <w:sz w:val="15"/>
              </w:rPr>
              <w:t>0443</w:t>
            </w:r>
          </w:p>
          <w:bookmarkEnd w:id="18409"/>
        </w:tc>
        <w:tc>
          <w:tcPr>
            <w:tcW w:w="1250" w:type="dxa"/>
            <w:tcBorders>
              <w:top w:val="outset" w:color="000000" w:sz="8"/>
              <w:left w:val="outset" w:color="000000" w:sz="8"/>
              <w:bottom w:val="outset" w:color="000000" w:sz="8"/>
              <w:right w:val="outset" w:color="000000" w:sz="8"/>
            </w:tcBorders>
            <w:vAlign w:val="center"/>
          </w:tcPr>
          <w:bookmarkStart w:name="18412" w:id="18410"/>
          <w:p>
            <w:pPr>
              <w:spacing w:after="0"/>
              <w:ind w:left="0"/>
              <w:jc w:val="left"/>
            </w:pPr>
            <w:r>
              <w:rPr>
                <w:rFonts w:ascii="Arial"/>
                <w:b w:val="false"/>
                <w:i w:val="false"/>
                <w:color w:val="000000"/>
                <w:sz w:val="15"/>
              </w:rPr>
              <w:t>Будівництво об'єктів житлово-комунального господарства</w:t>
            </w:r>
          </w:p>
          <w:bookmarkEnd w:id="18410"/>
        </w:tc>
        <w:tc>
          <w:tcPr>
            <w:tcW w:w="1818" w:type="dxa"/>
            <w:tcBorders>
              <w:top w:val="outset" w:color="000000" w:sz="8"/>
              <w:left w:val="outset" w:color="000000" w:sz="8"/>
              <w:bottom w:val="outset" w:color="000000" w:sz="8"/>
              <w:right w:val="outset" w:color="000000" w:sz="8"/>
            </w:tcBorders>
            <w:vAlign w:val="center"/>
          </w:tcPr>
          <w:bookmarkStart w:name="18413" w:id="18411"/>
          <w:p>
            <w:pPr>
              <w:spacing w:after="0"/>
              <w:ind w:left="0"/>
              <w:jc w:val="left"/>
            </w:pPr>
            <w:r>
              <w:rPr>
                <w:rFonts w:ascii="Arial"/>
                <w:b w:val="false"/>
                <w:i w:val="false"/>
                <w:color w:val="000000"/>
                <w:sz w:val="15"/>
              </w:rPr>
              <w:t>ПЕРЕКЛАДАННЯ, ПРОКЛАДАННЯ ЗОВНІШНІХ ІНЖЕНЕРНИХ МЕРЕЖ ПО ПРОВ. МОТОРНОМУ ТА ПО ПРОСПЕКТУ НАУКИ, БУДІВНИЦТВО ДОДАТКОВИХ ЄМНОСТЕЙ ЧИСТОЇ ВОДИ ТА СПОРУДЖЕННЯ РОЗПОДІЛЬЧОГО ПУНКТУ І ТРАНСФОРМАТОРНИХ ПІДСТАНЦІЙ У ГОЛОСІЇВСЬКОМУ РАЙОНІ</w:t>
            </w:r>
          </w:p>
          <w:bookmarkEnd w:id="18411"/>
        </w:tc>
        <w:tc>
          <w:tcPr>
            <w:tcW w:w="1417" w:type="dxa"/>
            <w:tcBorders>
              <w:top w:val="outset" w:color="000000" w:sz="8"/>
              <w:left w:val="outset" w:color="000000" w:sz="8"/>
              <w:bottom w:val="outset" w:color="000000" w:sz="8"/>
              <w:right w:val="outset" w:color="000000" w:sz="8"/>
            </w:tcBorders>
            <w:vAlign w:val="center"/>
          </w:tcPr>
          <w:bookmarkStart w:name="18414" w:id="18412"/>
          <w:p>
            <w:pPr>
              <w:spacing w:after="0"/>
              <w:ind w:left="0"/>
              <w:jc w:val="center"/>
            </w:pPr>
            <w:r>
              <w:rPr>
                <w:rFonts w:ascii="Arial"/>
                <w:b w:val="false"/>
                <w:i w:val="false"/>
                <w:color w:val="000000"/>
                <w:sz w:val="15"/>
              </w:rPr>
              <w:t>130000,0</w:t>
            </w:r>
          </w:p>
          <w:bookmarkEnd w:id="18412"/>
        </w:tc>
        <w:tc>
          <w:tcPr>
            <w:tcW w:w="1009" w:type="dxa"/>
            <w:tcBorders>
              <w:top w:val="outset" w:color="000000" w:sz="8"/>
              <w:left w:val="outset" w:color="000000" w:sz="8"/>
              <w:bottom w:val="outset" w:color="000000" w:sz="8"/>
              <w:right w:val="outset" w:color="000000" w:sz="8"/>
            </w:tcBorders>
            <w:vAlign w:val="center"/>
          </w:tcPr>
          <w:bookmarkStart w:name="18415" w:id="18413"/>
          <w:p>
            <w:pPr>
              <w:spacing w:after="0"/>
              <w:ind w:left="0"/>
              <w:jc w:val="center"/>
            </w:pPr>
            <w:r>
              <w:rPr>
                <w:rFonts w:ascii="Arial"/>
                <w:b w:val="false"/>
                <w:i w:val="false"/>
                <w:color w:val="000000"/>
                <w:sz w:val="15"/>
              </w:rPr>
              <w:t>19,3</w:t>
            </w:r>
          </w:p>
          <w:bookmarkEnd w:id="18413"/>
        </w:tc>
        <w:tc>
          <w:tcPr>
            <w:tcW w:w="1417" w:type="dxa"/>
            <w:tcBorders>
              <w:top w:val="outset" w:color="000000" w:sz="8"/>
              <w:left w:val="outset" w:color="000000" w:sz="8"/>
              <w:bottom w:val="outset" w:color="000000" w:sz="8"/>
              <w:right w:val="outset" w:color="000000" w:sz="8"/>
            </w:tcBorders>
            <w:vAlign w:val="center"/>
          </w:tcPr>
          <w:bookmarkStart w:name="18416" w:id="18414"/>
          <w:p>
            <w:pPr>
              <w:spacing w:after="0"/>
              <w:ind w:left="0"/>
              <w:jc w:val="center"/>
            </w:pPr>
            <w:r>
              <w:rPr>
                <w:rFonts w:ascii="Arial"/>
                <w:b w:val="false"/>
                <w:i w:val="false"/>
                <w:color w:val="000000"/>
                <w:sz w:val="15"/>
              </w:rPr>
              <w:t>25144,7</w:t>
            </w:r>
          </w:p>
          <w:bookmarkEnd w:id="18414"/>
        </w:tc>
        <w:tc>
          <w:tcPr>
            <w:tcW w:w="1306" w:type="dxa"/>
            <w:tcBorders>
              <w:top w:val="outset" w:color="000000" w:sz="8"/>
              <w:left w:val="outset" w:color="000000" w:sz="8"/>
              <w:bottom w:val="outset" w:color="000000" w:sz="8"/>
              <w:right w:val="outset" w:color="000000" w:sz="8"/>
            </w:tcBorders>
            <w:vAlign w:val="center"/>
          </w:tcPr>
          <w:bookmarkStart w:name="18417" w:id="18415"/>
          <w:p>
            <w:pPr>
              <w:spacing w:after="0"/>
              <w:ind w:left="0"/>
              <w:jc w:val="center"/>
            </w:pPr>
            <w:r>
              <w:rPr>
                <w:rFonts w:ascii="Arial"/>
                <w:b w:val="false"/>
                <w:i w:val="false"/>
                <w:color w:val="000000"/>
                <w:sz w:val="15"/>
              </w:rPr>
              <w:t>70000,0</w:t>
            </w:r>
          </w:p>
          <w:bookmarkEnd w:id="184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418" w:id="18416"/>
          <w:p>
            <w:pPr>
              <w:spacing w:after="0"/>
              <w:ind w:left="0"/>
              <w:jc w:val="center"/>
            </w:pPr>
            <w:r>
              <w:rPr>
                <w:rFonts w:ascii="Arial"/>
                <w:b w:val="false"/>
                <w:i w:val="false"/>
                <w:color w:val="000000"/>
                <w:sz w:val="15"/>
              </w:rPr>
              <w:t>1517310</w:t>
            </w:r>
          </w:p>
          <w:bookmarkEnd w:id="18416"/>
        </w:tc>
        <w:tc>
          <w:tcPr>
            <w:tcW w:w="919" w:type="dxa"/>
            <w:tcBorders>
              <w:top w:val="outset" w:color="000000" w:sz="8"/>
              <w:left w:val="outset" w:color="000000" w:sz="8"/>
              <w:bottom w:val="outset" w:color="000000" w:sz="8"/>
              <w:right w:val="outset" w:color="000000" w:sz="8"/>
            </w:tcBorders>
            <w:vAlign w:val="center"/>
          </w:tcPr>
          <w:bookmarkStart w:name="18419" w:id="18417"/>
          <w:p>
            <w:pPr>
              <w:spacing w:after="0"/>
              <w:ind w:left="0"/>
              <w:jc w:val="center"/>
            </w:pPr>
            <w:r>
              <w:rPr>
                <w:rFonts w:ascii="Arial"/>
                <w:b w:val="false"/>
                <w:i w:val="false"/>
                <w:color w:val="000000"/>
                <w:sz w:val="15"/>
              </w:rPr>
              <w:t>7310</w:t>
            </w:r>
          </w:p>
          <w:bookmarkEnd w:id="18417"/>
        </w:tc>
        <w:tc>
          <w:tcPr>
            <w:tcW w:w="805" w:type="dxa"/>
            <w:tcBorders>
              <w:top w:val="outset" w:color="000000" w:sz="8"/>
              <w:left w:val="outset" w:color="000000" w:sz="8"/>
              <w:bottom w:val="outset" w:color="000000" w:sz="8"/>
              <w:right w:val="outset" w:color="000000" w:sz="8"/>
            </w:tcBorders>
            <w:vAlign w:val="center"/>
          </w:tcPr>
          <w:bookmarkStart w:name="18420" w:id="18418"/>
          <w:p>
            <w:pPr>
              <w:spacing w:after="0"/>
              <w:ind w:left="0"/>
              <w:jc w:val="center"/>
            </w:pPr>
            <w:r>
              <w:rPr>
                <w:rFonts w:ascii="Arial"/>
                <w:b w:val="false"/>
                <w:i w:val="false"/>
                <w:color w:val="000000"/>
                <w:sz w:val="15"/>
              </w:rPr>
              <w:t>0443</w:t>
            </w:r>
          </w:p>
          <w:bookmarkEnd w:id="18418"/>
        </w:tc>
        <w:tc>
          <w:tcPr>
            <w:tcW w:w="1250" w:type="dxa"/>
            <w:tcBorders>
              <w:top w:val="outset" w:color="000000" w:sz="8"/>
              <w:left w:val="outset" w:color="000000" w:sz="8"/>
              <w:bottom w:val="outset" w:color="000000" w:sz="8"/>
              <w:right w:val="outset" w:color="000000" w:sz="8"/>
            </w:tcBorders>
            <w:vAlign w:val="center"/>
          </w:tcPr>
          <w:bookmarkStart w:name="18421" w:id="18419"/>
          <w:p>
            <w:pPr>
              <w:spacing w:after="0"/>
              <w:ind w:left="0"/>
              <w:jc w:val="left"/>
            </w:pPr>
            <w:r>
              <w:rPr>
                <w:rFonts w:ascii="Arial"/>
                <w:b w:val="false"/>
                <w:i w:val="false"/>
                <w:color w:val="000000"/>
                <w:sz w:val="15"/>
              </w:rPr>
              <w:t>Будівництво об'єктів житлово-комунального господарства</w:t>
            </w:r>
          </w:p>
          <w:bookmarkEnd w:id="18419"/>
        </w:tc>
        <w:tc>
          <w:tcPr>
            <w:tcW w:w="1818" w:type="dxa"/>
            <w:tcBorders>
              <w:top w:val="outset" w:color="000000" w:sz="8"/>
              <w:left w:val="outset" w:color="000000" w:sz="8"/>
              <w:bottom w:val="outset" w:color="000000" w:sz="8"/>
              <w:right w:val="outset" w:color="000000" w:sz="8"/>
            </w:tcBorders>
            <w:vAlign w:val="center"/>
          </w:tcPr>
          <w:bookmarkStart w:name="18422" w:id="18420"/>
          <w:p>
            <w:pPr>
              <w:spacing w:after="0"/>
              <w:ind w:left="0"/>
              <w:jc w:val="left"/>
            </w:pPr>
            <w:r>
              <w:rPr>
                <w:rFonts w:ascii="Arial"/>
                <w:b w:val="false"/>
                <w:i w:val="false"/>
                <w:color w:val="000000"/>
                <w:sz w:val="15"/>
              </w:rPr>
              <w:t>ПРОКЛАДАННЯ ЗОВНІШНІХ ІНЖЕНЕРНИХ МЕРЕЖ ДО ЖИТЛОВОГО БУДИНКУ З ВБУДОВАНО-ПРИБУДОВАНИМИ ПРИМІЩЕННЯМИ НА ПЕРЕТИНІ ВУЛИЦЬ МІЛЮТЕНКА ТА ШОЛОМ-АЛЕЙХЕМА У ДЕСНЯНСЬКОМУ РАЙОНІ</w:t>
            </w:r>
          </w:p>
          <w:bookmarkEnd w:id="18420"/>
        </w:tc>
        <w:tc>
          <w:tcPr>
            <w:tcW w:w="1417" w:type="dxa"/>
            <w:tcBorders>
              <w:top w:val="outset" w:color="000000" w:sz="8"/>
              <w:left w:val="outset" w:color="000000" w:sz="8"/>
              <w:bottom w:val="outset" w:color="000000" w:sz="8"/>
              <w:right w:val="outset" w:color="000000" w:sz="8"/>
            </w:tcBorders>
            <w:vAlign w:val="center"/>
          </w:tcPr>
          <w:bookmarkStart w:name="18423" w:id="18421"/>
          <w:p>
            <w:pPr>
              <w:spacing w:after="0"/>
              <w:ind w:left="0"/>
              <w:jc w:val="center"/>
            </w:pPr>
            <w:r>
              <w:rPr>
                <w:rFonts w:ascii="Arial"/>
                <w:b w:val="false"/>
                <w:i w:val="false"/>
                <w:color w:val="000000"/>
                <w:sz w:val="15"/>
              </w:rPr>
              <w:t>25000,0</w:t>
            </w:r>
          </w:p>
          <w:bookmarkEnd w:id="18421"/>
        </w:tc>
        <w:tc>
          <w:tcPr>
            <w:tcW w:w="1009" w:type="dxa"/>
            <w:tcBorders>
              <w:top w:val="outset" w:color="000000" w:sz="8"/>
              <w:left w:val="outset" w:color="000000" w:sz="8"/>
              <w:bottom w:val="outset" w:color="000000" w:sz="8"/>
              <w:right w:val="outset" w:color="000000" w:sz="8"/>
            </w:tcBorders>
            <w:vAlign w:val="center"/>
          </w:tcPr>
          <w:bookmarkStart w:name="18424" w:id="18422"/>
          <w:p>
            <w:pPr>
              <w:spacing w:after="0"/>
              <w:ind w:left="0"/>
              <w:jc w:val="center"/>
            </w:pPr>
            <w:r>
              <w:rPr>
                <w:rFonts w:ascii="Arial"/>
                <w:b w:val="false"/>
                <w:i w:val="false"/>
                <w:color w:val="000000"/>
                <w:sz w:val="15"/>
              </w:rPr>
              <w:t>97,2</w:t>
            </w:r>
          </w:p>
          <w:bookmarkEnd w:id="18422"/>
        </w:tc>
        <w:tc>
          <w:tcPr>
            <w:tcW w:w="1417" w:type="dxa"/>
            <w:tcBorders>
              <w:top w:val="outset" w:color="000000" w:sz="8"/>
              <w:left w:val="outset" w:color="000000" w:sz="8"/>
              <w:bottom w:val="outset" w:color="000000" w:sz="8"/>
              <w:right w:val="outset" w:color="000000" w:sz="8"/>
            </w:tcBorders>
            <w:vAlign w:val="center"/>
          </w:tcPr>
          <w:bookmarkStart w:name="18425" w:id="18423"/>
          <w:p>
            <w:pPr>
              <w:spacing w:after="0"/>
              <w:ind w:left="0"/>
              <w:jc w:val="center"/>
            </w:pPr>
            <w:r>
              <w:rPr>
                <w:rFonts w:ascii="Arial"/>
                <w:b w:val="false"/>
                <w:i w:val="false"/>
                <w:color w:val="000000"/>
                <w:sz w:val="15"/>
              </w:rPr>
              <w:t>24300,5</w:t>
            </w:r>
          </w:p>
          <w:bookmarkEnd w:id="18423"/>
        </w:tc>
        <w:tc>
          <w:tcPr>
            <w:tcW w:w="1306" w:type="dxa"/>
            <w:tcBorders>
              <w:top w:val="outset" w:color="000000" w:sz="8"/>
              <w:left w:val="outset" w:color="000000" w:sz="8"/>
              <w:bottom w:val="outset" w:color="000000" w:sz="8"/>
              <w:right w:val="outset" w:color="000000" w:sz="8"/>
            </w:tcBorders>
            <w:vAlign w:val="center"/>
          </w:tcPr>
          <w:bookmarkStart w:name="18426" w:id="18424"/>
          <w:p>
            <w:pPr>
              <w:spacing w:after="0"/>
              <w:ind w:left="0"/>
              <w:jc w:val="center"/>
            </w:pPr>
            <w:r>
              <w:rPr>
                <w:rFonts w:ascii="Arial"/>
                <w:b w:val="false"/>
                <w:i w:val="false"/>
                <w:color w:val="000000"/>
                <w:sz w:val="15"/>
              </w:rPr>
              <w:t>100,0</w:t>
            </w:r>
          </w:p>
          <w:bookmarkEnd w:id="1842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427" w:id="18425"/>
          <w:p>
            <w:pPr>
              <w:spacing w:after="0"/>
              <w:ind w:left="0"/>
              <w:jc w:val="center"/>
            </w:pPr>
            <w:r>
              <w:rPr>
                <w:rFonts w:ascii="Arial"/>
                <w:b w:val="false"/>
                <w:i w:val="false"/>
                <w:color w:val="000000"/>
                <w:sz w:val="15"/>
              </w:rPr>
              <w:t>1517310</w:t>
            </w:r>
          </w:p>
          <w:bookmarkEnd w:id="18425"/>
        </w:tc>
        <w:tc>
          <w:tcPr>
            <w:tcW w:w="919" w:type="dxa"/>
            <w:tcBorders>
              <w:top w:val="outset" w:color="000000" w:sz="8"/>
              <w:left w:val="outset" w:color="000000" w:sz="8"/>
              <w:bottom w:val="outset" w:color="000000" w:sz="8"/>
              <w:right w:val="outset" w:color="000000" w:sz="8"/>
            </w:tcBorders>
            <w:vAlign w:val="center"/>
          </w:tcPr>
          <w:bookmarkStart w:name="18428" w:id="18426"/>
          <w:p>
            <w:pPr>
              <w:spacing w:after="0"/>
              <w:ind w:left="0"/>
              <w:jc w:val="center"/>
            </w:pPr>
            <w:r>
              <w:rPr>
                <w:rFonts w:ascii="Arial"/>
                <w:b w:val="false"/>
                <w:i w:val="false"/>
                <w:color w:val="000000"/>
                <w:sz w:val="15"/>
              </w:rPr>
              <w:t>7310</w:t>
            </w:r>
          </w:p>
          <w:bookmarkEnd w:id="18426"/>
        </w:tc>
        <w:tc>
          <w:tcPr>
            <w:tcW w:w="805" w:type="dxa"/>
            <w:tcBorders>
              <w:top w:val="outset" w:color="000000" w:sz="8"/>
              <w:left w:val="outset" w:color="000000" w:sz="8"/>
              <w:bottom w:val="outset" w:color="000000" w:sz="8"/>
              <w:right w:val="outset" w:color="000000" w:sz="8"/>
            </w:tcBorders>
            <w:vAlign w:val="center"/>
          </w:tcPr>
          <w:bookmarkStart w:name="18429" w:id="18427"/>
          <w:p>
            <w:pPr>
              <w:spacing w:after="0"/>
              <w:ind w:left="0"/>
              <w:jc w:val="center"/>
            </w:pPr>
            <w:r>
              <w:rPr>
                <w:rFonts w:ascii="Arial"/>
                <w:b w:val="false"/>
                <w:i w:val="false"/>
                <w:color w:val="000000"/>
                <w:sz w:val="15"/>
              </w:rPr>
              <w:t>0443</w:t>
            </w:r>
          </w:p>
          <w:bookmarkEnd w:id="18427"/>
        </w:tc>
        <w:tc>
          <w:tcPr>
            <w:tcW w:w="1250" w:type="dxa"/>
            <w:tcBorders>
              <w:top w:val="outset" w:color="000000" w:sz="8"/>
              <w:left w:val="outset" w:color="000000" w:sz="8"/>
              <w:bottom w:val="outset" w:color="000000" w:sz="8"/>
              <w:right w:val="outset" w:color="000000" w:sz="8"/>
            </w:tcBorders>
            <w:vAlign w:val="center"/>
          </w:tcPr>
          <w:bookmarkStart w:name="18430" w:id="18428"/>
          <w:p>
            <w:pPr>
              <w:spacing w:after="0"/>
              <w:ind w:left="0"/>
              <w:jc w:val="left"/>
            </w:pPr>
            <w:r>
              <w:rPr>
                <w:rFonts w:ascii="Arial"/>
                <w:b w:val="false"/>
                <w:i w:val="false"/>
                <w:color w:val="000000"/>
                <w:sz w:val="15"/>
              </w:rPr>
              <w:t>Будівництво об'єктів житлово-комунального господарства</w:t>
            </w:r>
          </w:p>
          <w:bookmarkEnd w:id="18428"/>
        </w:tc>
        <w:tc>
          <w:tcPr>
            <w:tcW w:w="1818" w:type="dxa"/>
            <w:tcBorders>
              <w:top w:val="outset" w:color="000000" w:sz="8"/>
              <w:left w:val="outset" w:color="000000" w:sz="8"/>
              <w:bottom w:val="outset" w:color="000000" w:sz="8"/>
              <w:right w:val="outset" w:color="000000" w:sz="8"/>
            </w:tcBorders>
            <w:vAlign w:val="center"/>
          </w:tcPr>
          <w:bookmarkStart w:name="18431" w:id="18429"/>
          <w:p>
            <w:pPr>
              <w:spacing w:after="0"/>
              <w:ind w:left="0"/>
              <w:jc w:val="left"/>
            </w:pPr>
            <w:r>
              <w:rPr>
                <w:rFonts w:ascii="Arial"/>
                <w:b w:val="false"/>
                <w:i w:val="false"/>
                <w:color w:val="000000"/>
                <w:sz w:val="15"/>
              </w:rPr>
              <w:t>ПРОКЛАДАННЯ ЗОВНІШНІХ ІНЖЕНЕРНИХ МЕРЕЖ ТА БУДІВНИЦТВО ПІД'ЇЗНИХ ШЛЯХІВ ДО ЗЕМЕЛЬНИХ ДІЛЯНОК, НАДАНИХ У ВЛАСНІСТЬ ГРОМАДЯНАМ - ЧЛЕНАМ СІМЕЙ ЗАГИБЛИХ (ПОМЕРЛИХ) КИЯН - УЧАСНИКІВ АНТИТЕРОРИСТИЧНОЇ ОПЕРАЦІЇ В С. БИКІВНЯ У ДЕСНЯНСЬКОМУ РАЙОНІ</w:t>
            </w:r>
          </w:p>
          <w:bookmarkEnd w:id="18429"/>
        </w:tc>
        <w:tc>
          <w:tcPr>
            <w:tcW w:w="1417" w:type="dxa"/>
            <w:tcBorders>
              <w:top w:val="outset" w:color="000000" w:sz="8"/>
              <w:left w:val="outset" w:color="000000" w:sz="8"/>
              <w:bottom w:val="outset" w:color="000000" w:sz="8"/>
              <w:right w:val="outset" w:color="000000" w:sz="8"/>
            </w:tcBorders>
            <w:vAlign w:val="center"/>
          </w:tcPr>
          <w:bookmarkStart w:name="18432" w:id="18430"/>
          <w:p>
            <w:pPr>
              <w:spacing w:after="0"/>
              <w:ind w:left="0"/>
              <w:jc w:val="center"/>
            </w:pPr>
            <w:r>
              <w:rPr>
                <w:rFonts w:ascii="Arial"/>
                <w:b w:val="false"/>
                <w:i w:val="false"/>
                <w:color w:val="000000"/>
                <w:sz w:val="15"/>
              </w:rPr>
              <w:t>400000,0</w:t>
            </w:r>
          </w:p>
          <w:bookmarkEnd w:id="18430"/>
        </w:tc>
        <w:tc>
          <w:tcPr>
            <w:tcW w:w="1009" w:type="dxa"/>
            <w:tcBorders>
              <w:top w:val="outset" w:color="000000" w:sz="8"/>
              <w:left w:val="outset" w:color="000000" w:sz="8"/>
              <w:bottom w:val="outset" w:color="000000" w:sz="8"/>
              <w:right w:val="outset" w:color="000000" w:sz="8"/>
            </w:tcBorders>
            <w:vAlign w:val="center"/>
          </w:tcPr>
          <w:bookmarkStart w:name="18433" w:id="18431"/>
          <w:p>
            <w:pPr>
              <w:spacing w:after="0"/>
              <w:ind w:left="0"/>
              <w:jc w:val="center"/>
            </w:pPr>
            <w:r>
              <w:rPr>
                <w:rFonts w:ascii="Arial"/>
                <w:b w:val="false"/>
                <w:i w:val="false"/>
                <w:color w:val="000000"/>
                <w:sz w:val="15"/>
              </w:rPr>
              <w:t>97,1</w:t>
            </w:r>
          </w:p>
          <w:bookmarkEnd w:id="18431"/>
        </w:tc>
        <w:tc>
          <w:tcPr>
            <w:tcW w:w="1417" w:type="dxa"/>
            <w:tcBorders>
              <w:top w:val="outset" w:color="000000" w:sz="8"/>
              <w:left w:val="outset" w:color="000000" w:sz="8"/>
              <w:bottom w:val="outset" w:color="000000" w:sz="8"/>
              <w:right w:val="outset" w:color="000000" w:sz="8"/>
            </w:tcBorders>
            <w:vAlign w:val="center"/>
          </w:tcPr>
          <w:bookmarkStart w:name="18434" w:id="18432"/>
          <w:p>
            <w:pPr>
              <w:spacing w:after="0"/>
              <w:ind w:left="0"/>
              <w:jc w:val="center"/>
            </w:pPr>
            <w:r>
              <w:rPr>
                <w:rFonts w:ascii="Arial"/>
                <w:b w:val="false"/>
                <w:i w:val="false"/>
                <w:color w:val="000000"/>
                <w:sz w:val="15"/>
              </w:rPr>
              <w:t>388300,0</w:t>
            </w:r>
          </w:p>
          <w:bookmarkEnd w:id="18432"/>
        </w:tc>
        <w:tc>
          <w:tcPr>
            <w:tcW w:w="1306" w:type="dxa"/>
            <w:tcBorders>
              <w:top w:val="outset" w:color="000000" w:sz="8"/>
              <w:left w:val="outset" w:color="000000" w:sz="8"/>
              <w:bottom w:val="outset" w:color="000000" w:sz="8"/>
              <w:right w:val="outset" w:color="000000" w:sz="8"/>
            </w:tcBorders>
            <w:vAlign w:val="center"/>
          </w:tcPr>
          <w:bookmarkStart w:name="18435" w:id="18433"/>
          <w:p>
            <w:pPr>
              <w:spacing w:after="0"/>
              <w:ind w:left="0"/>
              <w:jc w:val="center"/>
            </w:pPr>
            <w:r>
              <w:rPr>
                <w:rFonts w:ascii="Arial"/>
                <w:b w:val="false"/>
                <w:i w:val="false"/>
                <w:color w:val="000000"/>
                <w:sz w:val="15"/>
              </w:rPr>
              <w:t>10000,0</w:t>
            </w:r>
          </w:p>
          <w:bookmarkEnd w:id="1843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436" w:id="18434"/>
          <w:p>
            <w:pPr>
              <w:spacing w:after="0"/>
              <w:ind w:left="0"/>
              <w:jc w:val="center"/>
            </w:pPr>
            <w:r>
              <w:rPr>
                <w:rFonts w:ascii="Arial"/>
                <w:b w:val="false"/>
                <w:i w:val="false"/>
                <w:color w:val="000000"/>
                <w:sz w:val="15"/>
              </w:rPr>
              <w:t>1517310</w:t>
            </w:r>
          </w:p>
          <w:bookmarkEnd w:id="18434"/>
        </w:tc>
        <w:tc>
          <w:tcPr>
            <w:tcW w:w="919" w:type="dxa"/>
            <w:tcBorders>
              <w:top w:val="outset" w:color="000000" w:sz="8"/>
              <w:left w:val="outset" w:color="000000" w:sz="8"/>
              <w:bottom w:val="outset" w:color="000000" w:sz="8"/>
              <w:right w:val="outset" w:color="000000" w:sz="8"/>
            </w:tcBorders>
            <w:vAlign w:val="center"/>
          </w:tcPr>
          <w:bookmarkStart w:name="18437" w:id="18435"/>
          <w:p>
            <w:pPr>
              <w:spacing w:after="0"/>
              <w:ind w:left="0"/>
              <w:jc w:val="center"/>
            </w:pPr>
            <w:r>
              <w:rPr>
                <w:rFonts w:ascii="Arial"/>
                <w:b w:val="false"/>
                <w:i w:val="false"/>
                <w:color w:val="000000"/>
                <w:sz w:val="15"/>
              </w:rPr>
              <w:t>7310</w:t>
            </w:r>
          </w:p>
          <w:bookmarkEnd w:id="18435"/>
        </w:tc>
        <w:tc>
          <w:tcPr>
            <w:tcW w:w="805" w:type="dxa"/>
            <w:tcBorders>
              <w:top w:val="outset" w:color="000000" w:sz="8"/>
              <w:left w:val="outset" w:color="000000" w:sz="8"/>
              <w:bottom w:val="outset" w:color="000000" w:sz="8"/>
              <w:right w:val="outset" w:color="000000" w:sz="8"/>
            </w:tcBorders>
            <w:vAlign w:val="center"/>
          </w:tcPr>
          <w:bookmarkStart w:name="18438" w:id="18436"/>
          <w:p>
            <w:pPr>
              <w:spacing w:after="0"/>
              <w:ind w:left="0"/>
              <w:jc w:val="center"/>
            </w:pPr>
            <w:r>
              <w:rPr>
                <w:rFonts w:ascii="Arial"/>
                <w:b w:val="false"/>
                <w:i w:val="false"/>
                <w:color w:val="000000"/>
                <w:sz w:val="15"/>
              </w:rPr>
              <w:t>0443</w:t>
            </w:r>
          </w:p>
          <w:bookmarkEnd w:id="18436"/>
        </w:tc>
        <w:tc>
          <w:tcPr>
            <w:tcW w:w="1250" w:type="dxa"/>
            <w:tcBorders>
              <w:top w:val="outset" w:color="000000" w:sz="8"/>
              <w:left w:val="outset" w:color="000000" w:sz="8"/>
              <w:bottom w:val="outset" w:color="000000" w:sz="8"/>
              <w:right w:val="outset" w:color="000000" w:sz="8"/>
            </w:tcBorders>
            <w:vAlign w:val="center"/>
          </w:tcPr>
          <w:bookmarkStart w:name="18439" w:id="18437"/>
          <w:p>
            <w:pPr>
              <w:spacing w:after="0"/>
              <w:ind w:left="0"/>
              <w:jc w:val="left"/>
            </w:pPr>
            <w:r>
              <w:rPr>
                <w:rFonts w:ascii="Arial"/>
                <w:b w:val="false"/>
                <w:i w:val="false"/>
                <w:color w:val="000000"/>
                <w:sz w:val="15"/>
              </w:rPr>
              <w:t>Будівництво об'єктів житлово-комунального господарства</w:t>
            </w:r>
          </w:p>
          <w:bookmarkEnd w:id="18437"/>
        </w:tc>
        <w:tc>
          <w:tcPr>
            <w:tcW w:w="1818" w:type="dxa"/>
            <w:tcBorders>
              <w:top w:val="outset" w:color="000000" w:sz="8"/>
              <w:left w:val="outset" w:color="000000" w:sz="8"/>
              <w:bottom w:val="outset" w:color="000000" w:sz="8"/>
              <w:right w:val="outset" w:color="000000" w:sz="8"/>
            </w:tcBorders>
            <w:vAlign w:val="center"/>
          </w:tcPr>
          <w:bookmarkStart w:name="18440" w:id="18438"/>
          <w:p>
            <w:pPr>
              <w:spacing w:after="0"/>
              <w:ind w:left="0"/>
              <w:jc w:val="left"/>
            </w:pPr>
            <w:r>
              <w:rPr>
                <w:rFonts w:ascii="Arial"/>
                <w:b w:val="false"/>
                <w:i w:val="false"/>
                <w:color w:val="000000"/>
                <w:sz w:val="15"/>
              </w:rPr>
              <w:t>РЕКОНСТРУКЦІЯ І БЛАГОУСТРІЙ ПАРКУ "ВОЛОДИМИРСЬКА ГІРКА" У ШЕВЧЕНКІВСЬКОМУ РАЙОНІ М. КИЄВА</w:t>
            </w:r>
          </w:p>
          <w:bookmarkEnd w:id="18438"/>
        </w:tc>
        <w:tc>
          <w:tcPr>
            <w:tcW w:w="1417" w:type="dxa"/>
            <w:tcBorders>
              <w:top w:val="outset" w:color="000000" w:sz="8"/>
              <w:left w:val="outset" w:color="000000" w:sz="8"/>
              <w:bottom w:val="outset" w:color="000000" w:sz="8"/>
              <w:right w:val="outset" w:color="000000" w:sz="8"/>
            </w:tcBorders>
            <w:vAlign w:val="center"/>
          </w:tcPr>
          <w:bookmarkStart w:name="18441" w:id="18439"/>
          <w:p>
            <w:pPr>
              <w:spacing w:after="0"/>
              <w:ind w:left="0"/>
              <w:jc w:val="center"/>
            </w:pPr>
            <w:r>
              <w:rPr>
                <w:rFonts w:ascii="Arial"/>
                <w:b w:val="false"/>
                <w:i w:val="false"/>
                <w:color w:val="000000"/>
                <w:sz w:val="15"/>
              </w:rPr>
              <w:t>96625,7</w:t>
            </w:r>
          </w:p>
          <w:bookmarkEnd w:id="18439"/>
        </w:tc>
        <w:tc>
          <w:tcPr>
            <w:tcW w:w="1009" w:type="dxa"/>
            <w:tcBorders>
              <w:top w:val="outset" w:color="000000" w:sz="8"/>
              <w:left w:val="outset" w:color="000000" w:sz="8"/>
              <w:bottom w:val="outset" w:color="000000" w:sz="8"/>
              <w:right w:val="outset" w:color="000000" w:sz="8"/>
            </w:tcBorders>
            <w:vAlign w:val="center"/>
          </w:tcPr>
          <w:bookmarkStart w:name="18442" w:id="18440"/>
          <w:p>
            <w:pPr>
              <w:spacing w:after="0"/>
              <w:ind w:left="0"/>
              <w:jc w:val="center"/>
            </w:pPr>
            <w:r>
              <w:rPr>
                <w:rFonts w:ascii="Arial"/>
                <w:b w:val="false"/>
                <w:i w:val="false"/>
                <w:color w:val="000000"/>
                <w:sz w:val="15"/>
              </w:rPr>
              <w:t>44,8</w:t>
            </w:r>
          </w:p>
          <w:bookmarkEnd w:id="18440"/>
        </w:tc>
        <w:tc>
          <w:tcPr>
            <w:tcW w:w="1417" w:type="dxa"/>
            <w:tcBorders>
              <w:top w:val="outset" w:color="000000" w:sz="8"/>
              <w:left w:val="outset" w:color="000000" w:sz="8"/>
              <w:bottom w:val="outset" w:color="000000" w:sz="8"/>
              <w:right w:val="outset" w:color="000000" w:sz="8"/>
            </w:tcBorders>
            <w:vAlign w:val="center"/>
          </w:tcPr>
          <w:bookmarkStart w:name="18443" w:id="18441"/>
          <w:p>
            <w:pPr>
              <w:spacing w:after="0"/>
              <w:ind w:left="0"/>
              <w:jc w:val="center"/>
            </w:pPr>
            <w:r>
              <w:rPr>
                <w:rFonts w:ascii="Arial"/>
                <w:b w:val="false"/>
                <w:i w:val="false"/>
                <w:color w:val="000000"/>
                <w:sz w:val="15"/>
              </w:rPr>
              <w:t>43327,8</w:t>
            </w:r>
          </w:p>
          <w:bookmarkEnd w:id="18441"/>
        </w:tc>
        <w:tc>
          <w:tcPr>
            <w:tcW w:w="1306" w:type="dxa"/>
            <w:tcBorders>
              <w:top w:val="outset" w:color="000000" w:sz="8"/>
              <w:left w:val="outset" w:color="000000" w:sz="8"/>
              <w:bottom w:val="outset" w:color="000000" w:sz="8"/>
              <w:right w:val="outset" w:color="000000" w:sz="8"/>
            </w:tcBorders>
            <w:vAlign w:val="center"/>
          </w:tcPr>
          <w:bookmarkStart w:name="18444" w:id="18442"/>
          <w:p>
            <w:pPr>
              <w:spacing w:after="0"/>
              <w:ind w:left="0"/>
              <w:jc w:val="center"/>
            </w:pPr>
            <w:r>
              <w:rPr>
                <w:rFonts w:ascii="Arial"/>
                <w:b w:val="false"/>
                <w:i w:val="false"/>
                <w:color w:val="000000"/>
                <w:sz w:val="15"/>
              </w:rPr>
              <w:t>20000,0</w:t>
            </w:r>
          </w:p>
          <w:bookmarkEnd w:id="1844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445" w:id="18443"/>
          <w:p>
            <w:pPr>
              <w:spacing w:after="0"/>
              <w:ind w:left="0"/>
              <w:jc w:val="center"/>
            </w:pPr>
            <w:r>
              <w:rPr>
                <w:rFonts w:ascii="Arial"/>
                <w:b w:val="false"/>
                <w:i w:val="false"/>
                <w:color w:val="000000"/>
                <w:sz w:val="15"/>
              </w:rPr>
              <w:t>1517310</w:t>
            </w:r>
          </w:p>
          <w:bookmarkEnd w:id="18443"/>
        </w:tc>
        <w:tc>
          <w:tcPr>
            <w:tcW w:w="919" w:type="dxa"/>
            <w:tcBorders>
              <w:top w:val="outset" w:color="000000" w:sz="8"/>
              <w:left w:val="outset" w:color="000000" w:sz="8"/>
              <w:bottom w:val="outset" w:color="000000" w:sz="8"/>
              <w:right w:val="outset" w:color="000000" w:sz="8"/>
            </w:tcBorders>
            <w:vAlign w:val="center"/>
          </w:tcPr>
          <w:bookmarkStart w:name="18446" w:id="18444"/>
          <w:p>
            <w:pPr>
              <w:spacing w:after="0"/>
              <w:ind w:left="0"/>
              <w:jc w:val="center"/>
            </w:pPr>
            <w:r>
              <w:rPr>
                <w:rFonts w:ascii="Arial"/>
                <w:b w:val="false"/>
                <w:i w:val="false"/>
                <w:color w:val="000000"/>
                <w:sz w:val="15"/>
              </w:rPr>
              <w:t>7310</w:t>
            </w:r>
          </w:p>
          <w:bookmarkEnd w:id="18444"/>
        </w:tc>
        <w:tc>
          <w:tcPr>
            <w:tcW w:w="805" w:type="dxa"/>
            <w:tcBorders>
              <w:top w:val="outset" w:color="000000" w:sz="8"/>
              <w:left w:val="outset" w:color="000000" w:sz="8"/>
              <w:bottom w:val="outset" w:color="000000" w:sz="8"/>
              <w:right w:val="outset" w:color="000000" w:sz="8"/>
            </w:tcBorders>
            <w:vAlign w:val="center"/>
          </w:tcPr>
          <w:bookmarkStart w:name="18447" w:id="18445"/>
          <w:p>
            <w:pPr>
              <w:spacing w:after="0"/>
              <w:ind w:left="0"/>
              <w:jc w:val="center"/>
            </w:pPr>
            <w:r>
              <w:rPr>
                <w:rFonts w:ascii="Arial"/>
                <w:b w:val="false"/>
                <w:i w:val="false"/>
                <w:color w:val="000000"/>
                <w:sz w:val="15"/>
              </w:rPr>
              <w:t>0443</w:t>
            </w:r>
          </w:p>
          <w:bookmarkEnd w:id="18445"/>
        </w:tc>
        <w:tc>
          <w:tcPr>
            <w:tcW w:w="1250" w:type="dxa"/>
            <w:tcBorders>
              <w:top w:val="outset" w:color="000000" w:sz="8"/>
              <w:left w:val="outset" w:color="000000" w:sz="8"/>
              <w:bottom w:val="outset" w:color="000000" w:sz="8"/>
              <w:right w:val="outset" w:color="000000" w:sz="8"/>
            </w:tcBorders>
            <w:vAlign w:val="center"/>
          </w:tcPr>
          <w:bookmarkStart w:name="18448" w:id="18446"/>
          <w:p>
            <w:pPr>
              <w:spacing w:after="0"/>
              <w:ind w:left="0"/>
              <w:jc w:val="left"/>
            </w:pPr>
            <w:r>
              <w:rPr>
                <w:rFonts w:ascii="Arial"/>
                <w:b w:val="false"/>
                <w:i w:val="false"/>
                <w:color w:val="000000"/>
                <w:sz w:val="15"/>
              </w:rPr>
              <w:t>Будівництво об'єктів житлово-комунального господарства</w:t>
            </w:r>
          </w:p>
          <w:bookmarkEnd w:id="18446"/>
        </w:tc>
        <w:tc>
          <w:tcPr>
            <w:tcW w:w="1818" w:type="dxa"/>
            <w:tcBorders>
              <w:top w:val="outset" w:color="000000" w:sz="8"/>
              <w:left w:val="outset" w:color="000000" w:sz="8"/>
              <w:bottom w:val="outset" w:color="000000" w:sz="8"/>
              <w:right w:val="outset" w:color="000000" w:sz="8"/>
            </w:tcBorders>
            <w:vAlign w:val="center"/>
          </w:tcPr>
          <w:bookmarkStart w:name="18449" w:id="18447"/>
          <w:p>
            <w:pPr>
              <w:spacing w:after="0"/>
              <w:ind w:left="0"/>
              <w:jc w:val="left"/>
            </w:pPr>
            <w:r>
              <w:rPr>
                <w:rFonts w:ascii="Arial"/>
                <w:b w:val="false"/>
                <w:i w:val="false"/>
                <w:color w:val="000000"/>
                <w:sz w:val="15"/>
              </w:rPr>
              <w:t>РЕКОНСТРУКЦІЯ III ЧЕРГИ НОВО-ДАРНИЦЬКОГО КАНАЛІЗАЦІЙНОГО КОЛЕКТОРА Д-2980 ММ</w:t>
            </w:r>
          </w:p>
          <w:bookmarkEnd w:id="18447"/>
        </w:tc>
        <w:tc>
          <w:tcPr>
            <w:tcW w:w="1417" w:type="dxa"/>
            <w:tcBorders>
              <w:top w:val="outset" w:color="000000" w:sz="8"/>
              <w:left w:val="outset" w:color="000000" w:sz="8"/>
              <w:bottom w:val="outset" w:color="000000" w:sz="8"/>
              <w:right w:val="outset" w:color="000000" w:sz="8"/>
            </w:tcBorders>
            <w:vAlign w:val="center"/>
          </w:tcPr>
          <w:bookmarkStart w:name="18450" w:id="18448"/>
          <w:p>
            <w:pPr>
              <w:spacing w:after="0"/>
              <w:ind w:left="0"/>
              <w:jc w:val="center"/>
            </w:pPr>
            <w:r>
              <w:rPr>
                <w:rFonts w:ascii="Arial"/>
                <w:b w:val="false"/>
                <w:i w:val="false"/>
                <w:color w:val="000000"/>
                <w:sz w:val="15"/>
              </w:rPr>
              <w:t>424572,1</w:t>
            </w:r>
          </w:p>
          <w:bookmarkEnd w:id="18448"/>
        </w:tc>
        <w:tc>
          <w:tcPr>
            <w:tcW w:w="1009" w:type="dxa"/>
            <w:tcBorders>
              <w:top w:val="outset" w:color="000000" w:sz="8"/>
              <w:left w:val="outset" w:color="000000" w:sz="8"/>
              <w:bottom w:val="outset" w:color="000000" w:sz="8"/>
              <w:right w:val="outset" w:color="000000" w:sz="8"/>
            </w:tcBorders>
            <w:vAlign w:val="center"/>
          </w:tcPr>
          <w:bookmarkStart w:name="18451" w:id="18449"/>
          <w:p>
            <w:pPr>
              <w:spacing w:after="0"/>
              <w:ind w:left="0"/>
              <w:jc w:val="center"/>
            </w:pPr>
            <w:r>
              <w:rPr>
                <w:rFonts w:ascii="Arial"/>
                <w:b w:val="false"/>
                <w:i w:val="false"/>
                <w:color w:val="000000"/>
                <w:sz w:val="15"/>
              </w:rPr>
              <w:t>94,6</w:t>
            </w:r>
          </w:p>
          <w:bookmarkEnd w:id="18449"/>
        </w:tc>
        <w:tc>
          <w:tcPr>
            <w:tcW w:w="1417" w:type="dxa"/>
            <w:tcBorders>
              <w:top w:val="outset" w:color="000000" w:sz="8"/>
              <w:left w:val="outset" w:color="000000" w:sz="8"/>
              <w:bottom w:val="outset" w:color="000000" w:sz="8"/>
              <w:right w:val="outset" w:color="000000" w:sz="8"/>
            </w:tcBorders>
            <w:vAlign w:val="center"/>
          </w:tcPr>
          <w:bookmarkStart w:name="18452" w:id="18450"/>
          <w:p>
            <w:pPr>
              <w:spacing w:after="0"/>
              <w:ind w:left="0"/>
              <w:jc w:val="center"/>
            </w:pPr>
            <w:r>
              <w:rPr>
                <w:rFonts w:ascii="Arial"/>
                <w:b w:val="false"/>
                <w:i w:val="false"/>
                <w:color w:val="000000"/>
                <w:sz w:val="15"/>
              </w:rPr>
              <w:t>401668,4</w:t>
            </w:r>
          </w:p>
          <w:bookmarkEnd w:id="18450"/>
        </w:tc>
        <w:tc>
          <w:tcPr>
            <w:tcW w:w="1306" w:type="dxa"/>
            <w:tcBorders>
              <w:top w:val="outset" w:color="000000" w:sz="8"/>
              <w:left w:val="outset" w:color="000000" w:sz="8"/>
              <w:bottom w:val="outset" w:color="000000" w:sz="8"/>
              <w:right w:val="outset" w:color="000000" w:sz="8"/>
            </w:tcBorders>
            <w:vAlign w:val="center"/>
          </w:tcPr>
          <w:bookmarkStart w:name="18453" w:id="18451"/>
          <w:p>
            <w:pPr>
              <w:spacing w:after="0"/>
              <w:ind w:left="0"/>
              <w:jc w:val="center"/>
            </w:pPr>
            <w:r>
              <w:rPr>
                <w:rFonts w:ascii="Arial"/>
                <w:b w:val="false"/>
                <w:i w:val="false"/>
                <w:color w:val="000000"/>
                <w:sz w:val="15"/>
              </w:rPr>
              <w:t>10000,0</w:t>
            </w:r>
          </w:p>
          <w:bookmarkEnd w:id="184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454" w:id="18452"/>
          <w:p>
            <w:pPr>
              <w:spacing w:after="0"/>
              <w:ind w:left="0"/>
              <w:jc w:val="center"/>
            </w:pPr>
            <w:r>
              <w:rPr>
                <w:rFonts w:ascii="Arial"/>
                <w:b w:val="false"/>
                <w:i w:val="false"/>
                <w:color w:val="000000"/>
                <w:sz w:val="15"/>
              </w:rPr>
              <w:t xml:space="preserve"> </w:t>
            </w:r>
          </w:p>
          <w:bookmarkEnd w:id="18452"/>
        </w:tc>
        <w:tc>
          <w:tcPr>
            <w:tcW w:w="919" w:type="dxa"/>
            <w:tcBorders>
              <w:top w:val="outset" w:color="000000" w:sz="8"/>
              <w:left w:val="outset" w:color="000000" w:sz="8"/>
              <w:bottom w:val="outset" w:color="000000" w:sz="8"/>
              <w:right w:val="outset" w:color="000000" w:sz="8"/>
            </w:tcBorders>
            <w:vAlign w:val="center"/>
          </w:tcPr>
          <w:bookmarkStart w:name="18455" w:id="18453"/>
          <w:p>
            <w:pPr>
              <w:spacing w:after="0"/>
              <w:ind w:left="0"/>
              <w:jc w:val="center"/>
            </w:pPr>
            <w:r>
              <w:rPr>
                <w:rFonts w:ascii="Arial"/>
                <w:b w:val="false"/>
                <w:i w:val="false"/>
                <w:color w:val="000000"/>
                <w:sz w:val="15"/>
              </w:rPr>
              <w:t xml:space="preserve"> </w:t>
            </w:r>
          </w:p>
          <w:bookmarkEnd w:id="18453"/>
        </w:tc>
        <w:tc>
          <w:tcPr>
            <w:tcW w:w="805" w:type="dxa"/>
            <w:tcBorders>
              <w:top w:val="outset" w:color="000000" w:sz="8"/>
              <w:left w:val="outset" w:color="000000" w:sz="8"/>
              <w:bottom w:val="outset" w:color="000000" w:sz="8"/>
              <w:right w:val="outset" w:color="000000" w:sz="8"/>
            </w:tcBorders>
            <w:vAlign w:val="center"/>
          </w:tcPr>
          <w:bookmarkStart w:name="18456" w:id="18454"/>
          <w:p>
            <w:pPr>
              <w:spacing w:after="0"/>
              <w:ind w:left="0"/>
              <w:jc w:val="center"/>
            </w:pPr>
            <w:r>
              <w:rPr>
                <w:rFonts w:ascii="Arial"/>
                <w:b w:val="false"/>
                <w:i w:val="false"/>
                <w:color w:val="000000"/>
                <w:sz w:val="15"/>
              </w:rPr>
              <w:t xml:space="preserve"> </w:t>
            </w:r>
          </w:p>
          <w:bookmarkEnd w:id="18454"/>
        </w:tc>
        <w:tc>
          <w:tcPr>
            <w:tcW w:w="1250" w:type="dxa"/>
            <w:tcBorders>
              <w:top w:val="outset" w:color="000000" w:sz="8"/>
              <w:left w:val="outset" w:color="000000" w:sz="8"/>
              <w:bottom w:val="outset" w:color="000000" w:sz="8"/>
              <w:right w:val="outset" w:color="000000" w:sz="8"/>
            </w:tcBorders>
            <w:vAlign w:val="center"/>
          </w:tcPr>
          <w:bookmarkStart w:name="18457" w:id="18455"/>
          <w:p>
            <w:pPr>
              <w:spacing w:after="0"/>
              <w:ind w:left="0"/>
              <w:jc w:val="left"/>
            </w:pPr>
            <w:r>
              <w:rPr>
                <w:rFonts w:ascii="Arial"/>
                <w:b w:val="false"/>
                <w:i w:val="false"/>
                <w:color w:val="000000"/>
                <w:sz w:val="15"/>
              </w:rPr>
              <w:t xml:space="preserve"> </w:t>
            </w:r>
          </w:p>
          <w:bookmarkEnd w:id="18455"/>
        </w:tc>
        <w:tc>
          <w:tcPr>
            <w:tcW w:w="1818" w:type="dxa"/>
            <w:tcBorders>
              <w:top w:val="outset" w:color="000000" w:sz="8"/>
              <w:left w:val="outset" w:color="000000" w:sz="8"/>
              <w:bottom w:val="outset" w:color="000000" w:sz="8"/>
              <w:right w:val="outset" w:color="000000" w:sz="8"/>
            </w:tcBorders>
            <w:vAlign w:val="center"/>
          </w:tcPr>
          <w:bookmarkStart w:name="18458" w:id="18456"/>
          <w:p>
            <w:pPr>
              <w:spacing w:after="0"/>
              <w:ind w:left="0"/>
              <w:jc w:val="left"/>
            </w:pPr>
            <w:r>
              <w:rPr>
                <w:rFonts w:ascii="Arial"/>
                <w:b w:val="false"/>
                <w:i w:val="false"/>
                <w:color w:val="000000"/>
                <w:sz w:val="15"/>
              </w:rPr>
              <w:t>у тому числі:</w:t>
            </w:r>
          </w:p>
          <w:bookmarkEnd w:id="18456"/>
        </w:tc>
        <w:tc>
          <w:tcPr>
            <w:tcW w:w="1417" w:type="dxa"/>
            <w:tcBorders>
              <w:top w:val="outset" w:color="000000" w:sz="8"/>
              <w:left w:val="outset" w:color="000000" w:sz="8"/>
              <w:bottom w:val="outset" w:color="000000" w:sz="8"/>
              <w:right w:val="outset" w:color="000000" w:sz="8"/>
            </w:tcBorders>
            <w:vAlign w:val="center"/>
          </w:tcPr>
          <w:bookmarkStart w:name="18459" w:id="18457"/>
          <w:p>
            <w:pPr>
              <w:spacing w:after="0"/>
              <w:ind w:left="0"/>
              <w:jc w:val="center"/>
            </w:pPr>
            <w:r>
              <w:rPr>
                <w:rFonts w:ascii="Arial"/>
                <w:b w:val="false"/>
                <w:i w:val="false"/>
                <w:color w:val="000000"/>
                <w:sz w:val="15"/>
              </w:rPr>
              <w:t xml:space="preserve"> </w:t>
            </w:r>
          </w:p>
          <w:bookmarkEnd w:id="18457"/>
        </w:tc>
        <w:tc>
          <w:tcPr>
            <w:tcW w:w="1009" w:type="dxa"/>
            <w:tcBorders>
              <w:top w:val="outset" w:color="000000" w:sz="8"/>
              <w:left w:val="outset" w:color="000000" w:sz="8"/>
              <w:bottom w:val="outset" w:color="000000" w:sz="8"/>
              <w:right w:val="outset" w:color="000000" w:sz="8"/>
            </w:tcBorders>
            <w:vAlign w:val="center"/>
          </w:tcPr>
          <w:bookmarkStart w:name="18460" w:id="18458"/>
          <w:p>
            <w:pPr>
              <w:spacing w:after="0"/>
              <w:ind w:left="0"/>
              <w:jc w:val="center"/>
            </w:pPr>
            <w:r>
              <w:rPr>
                <w:rFonts w:ascii="Arial"/>
                <w:b w:val="false"/>
                <w:i w:val="false"/>
                <w:color w:val="000000"/>
                <w:sz w:val="15"/>
              </w:rPr>
              <w:t xml:space="preserve"> </w:t>
            </w:r>
          </w:p>
          <w:bookmarkEnd w:id="18458"/>
        </w:tc>
        <w:tc>
          <w:tcPr>
            <w:tcW w:w="1417" w:type="dxa"/>
            <w:tcBorders>
              <w:top w:val="outset" w:color="000000" w:sz="8"/>
              <w:left w:val="outset" w:color="000000" w:sz="8"/>
              <w:bottom w:val="outset" w:color="000000" w:sz="8"/>
              <w:right w:val="outset" w:color="000000" w:sz="8"/>
            </w:tcBorders>
            <w:vAlign w:val="center"/>
          </w:tcPr>
          <w:bookmarkStart w:name="18461" w:id="18459"/>
          <w:p>
            <w:pPr>
              <w:spacing w:after="0"/>
              <w:ind w:left="0"/>
              <w:jc w:val="center"/>
            </w:pPr>
            <w:r>
              <w:rPr>
                <w:rFonts w:ascii="Arial"/>
                <w:b w:val="false"/>
                <w:i w:val="false"/>
                <w:color w:val="000000"/>
                <w:sz w:val="15"/>
              </w:rPr>
              <w:t xml:space="preserve"> </w:t>
            </w:r>
          </w:p>
          <w:bookmarkEnd w:id="18459"/>
        </w:tc>
        <w:tc>
          <w:tcPr>
            <w:tcW w:w="1306" w:type="dxa"/>
            <w:tcBorders>
              <w:top w:val="outset" w:color="000000" w:sz="8"/>
              <w:left w:val="outset" w:color="000000" w:sz="8"/>
              <w:bottom w:val="outset" w:color="000000" w:sz="8"/>
              <w:right w:val="outset" w:color="000000" w:sz="8"/>
            </w:tcBorders>
            <w:vAlign w:val="center"/>
          </w:tcPr>
          <w:bookmarkStart w:name="18462" w:id="18460"/>
          <w:p>
            <w:pPr>
              <w:spacing w:after="0"/>
              <w:ind w:left="0"/>
              <w:jc w:val="center"/>
            </w:pPr>
            <w:r>
              <w:rPr>
                <w:rFonts w:ascii="Arial"/>
                <w:b w:val="false"/>
                <w:i w:val="false"/>
                <w:color w:val="000000"/>
                <w:sz w:val="15"/>
              </w:rPr>
              <w:t xml:space="preserve"> </w:t>
            </w:r>
          </w:p>
          <w:bookmarkEnd w:id="1846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463" w:id="18461"/>
          <w:p>
            <w:pPr>
              <w:spacing w:after="0"/>
              <w:ind w:left="0"/>
              <w:jc w:val="center"/>
            </w:pPr>
            <w:r>
              <w:rPr>
                <w:rFonts w:ascii="Arial"/>
                <w:b w:val="false"/>
                <w:i w:val="false"/>
                <w:color w:val="000000"/>
                <w:sz w:val="15"/>
              </w:rPr>
              <w:t xml:space="preserve"> </w:t>
            </w:r>
          </w:p>
          <w:bookmarkEnd w:id="18461"/>
        </w:tc>
        <w:tc>
          <w:tcPr>
            <w:tcW w:w="919" w:type="dxa"/>
            <w:tcBorders>
              <w:top w:val="outset" w:color="000000" w:sz="8"/>
              <w:left w:val="outset" w:color="000000" w:sz="8"/>
              <w:bottom w:val="outset" w:color="000000" w:sz="8"/>
              <w:right w:val="outset" w:color="000000" w:sz="8"/>
            </w:tcBorders>
            <w:vAlign w:val="center"/>
          </w:tcPr>
          <w:bookmarkStart w:name="18464" w:id="18462"/>
          <w:p>
            <w:pPr>
              <w:spacing w:after="0"/>
              <w:ind w:left="0"/>
              <w:jc w:val="center"/>
            </w:pPr>
            <w:r>
              <w:rPr>
                <w:rFonts w:ascii="Arial"/>
                <w:b w:val="false"/>
                <w:i w:val="false"/>
                <w:color w:val="000000"/>
                <w:sz w:val="15"/>
              </w:rPr>
              <w:t xml:space="preserve"> </w:t>
            </w:r>
          </w:p>
          <w:bookmarkEnd w:id="18462"/>
        </w:tc>
        <w:tc>
          <w:tcPr>
            <w:tcW w:w="805" w:type="dxa"/>
            <w:tcBorders>
              <w:top w:val="outset" w:color="000000" w:sz="8"/>
              <w:left w:val="outset" w:color="000000" w:sz="8"/>
              <w:bottom w:val="outset" w:color="000000" w:sz="8"/>
              <w:right w:val="outset" w:color="000000" w:sz="8"/>
            </w:tcBorders>
            <w:vAlign w:val="center"/>
          </w:tcPr>
          <w:bookmarkStart w:name="18465" w:id="18463"/>
          <w:p>
            <w:pPr>
              <w:spacing w:after="0"/>
              <w:ind w:left="0"/>
              <w:jc w:val="center"/>
            </w:pPr>
            <w:r>
              <w:rPr>
                <w:rFonts w:ascii="Arial"/>
                <w:b w:val="false"/>
                <w:i w:val="false"/>
                <w:color w:val="000000"/>
                <w:sz w:val="15"/>
              </w:rPr>
              <w:t xml:space="preserve"> </w:t>
            </w:r>
          </w:p>
          <w:bookmarkEnd w:id="18463"/>
        </w:tc>
        <w:tc>
          <w:tcPr>
            <w:tcW w:w="1250" w:type="dxa"/>
            <w:tcBorders>
              <w:top w:val="outset" w:color="000000" w:sz="8"/>
              <w:left w:val="outset" w:color="000000" w:sz="8"/>
              <w:bottom w:val="outset" w:color="000000" w:sz="8"/>
              <w:right w:val="outset" w:color="000000" w:sz="8"/>
            </w:tcBorders>
            <w:vAlign w:val="center"/>
          </w:tcPr>
          <w:bookmarkStart w:name="18466" w:id="18464"/>
          <w:p>
            <w:pPr>
              <w:spacing w:after="0"/>
              <w:ind w:left="0"/>
              <w:jc w:val="left"/>
            </w:pPr>
            <w:r>
              <w:rPr>
                <w:rFonts w:ascii="Arial"/>
                <w:b w:val="false"/>
                <w:i w:val="false"/>
                <w:color w:val="000000"/>
                <w:sz w:val="15"/>
              </w:rPr>
              <w:t xml:space="preserve"> </w:t>
            </w:r>
          </w:p>
          <w:bookmarkEnd w:id="18464"/>
        </w:tc>
        <w:tc>
          <w:tcPr>
            <w:tcW w:w="1818" w:type="dxa"/>
            <w:tcBorders>
              <w:top w:val="outset" w:color="000000" w:sz="8"/>
              <w:left w:val="outset" w:color="000000" w:sz="8"/>
              <w:bottom w:val="outset" w:color="000000" w:sz="8"/>
              <w:right w:val="outset" w:color="000000" w:sz="8"/>
            </w:tcBorders>
            <w:vAlign w:val="center"/>
          </w:tcPr>
          <w:bookmarkStart w:name="18467" w:id="18465"/>
          <w:p>
            <w:pPr>
              <w:spacing w:after="0"/>
              <w:ind w:left="0"/>
              <w:jc w:val="left"/>
            </w:pPr>
            <w:r>
              <w:rPr>
                <w:rFonts w:ascii="Arial"/>
                <w:b w:val="false"/>
                <w:i w:val="false"/>
                <w:color w:val="000000"/>
                <w:sz w:val="15"/>
              </w:rPr>
              <w:t>проектні роботи</w:t>
            </w:r>
          </w:p>
          <w:bookmarkEnd w:id="18465"/>
        </w:tc>
        <w:tc>
          <w:tcPr>
            <w:tcW w:w="1417" w:type="dxa"/>
            <w:tcBorders>
              <w:top w:val="outset" w:color="000000" w:sz="8"/>
              <w:left w:val="outset" w:color="000000" w:sz="8"/>
              <w:bottom w:val="outset" w:color="000000" w:sz="8"/>
              <w:right w:val="outset" w:color="000000" w:sz="8"/>
            </w:tcBorders>
            <w:vAlign w:val="center"/>
          </w:tcPr>
          <w:bookmarkStart w:name="18468" w:id="18466"/>
          <w:p>
            <w:pPr>
              <w:spacing w:after="0"/>
              <w:ind w:left="0"/>
              <w:jc w:val="center"/>
            </w:pPr>
            <w:r>
              <w:rPr>
                <w:rFonts w:ascii="Arial"/>
                <w:b w:val="false"/>
                <w:i w:val="false"/>
                <w:color w:val="000000"/>
                <w:sz w:val="15"/>
              </w:rPr>
              <w:t xml:space="preserve"> </w:t>
            </w:r>
          </w:p>
          <w:bookmarkEnd w:id="18466"/>
        </w:tc>
        <w:tc>
          <w:tcPr>
            <w:tcW w:w="1009" w:type="dxa"/>
            <w:tcBorders>
              <w:top w:val="outset" w:color="000000" w:sz="8"/>
              <w:left w:val="outset" w:color="000000" w:sz="8"/>
              <w:bottom w:val="outset" w:color="000000" w:sz="8"/>
              <w:right w:val="outset" w:color="000000" w:sz="8"/>
            </w:tcBorders>
            <w:vAlign w:val="center"/>
          </w:tcPr>
          <w:bookmarkStart w:name="18469" w:id="18467"/>
          <w:p>
            <w:pPr>
              <w:spacing w:after="0"/>
              <w:ind w:left="0"/>
              <w:jc w:val="center"/>
            </w:pPr>
            <w:r>
              <w:rPr>
                <w:rFonts w:ascii="Arial"/>
                <w:b w:val="false"/>
                <w:i w:val="false"/>
                <w:color w:val="000000"/>
                <w:sz w:val="15"/>
              </w:rPr>
              <w:t xml:space="preserve"> </w:t>
            </w:r>
          </w:p>
          <w:bookmarkEnd w:id="18467"/>
        </w:tc>
        <w:tc>
          <w:tcPr>
            <w:tcW w:w="1417" w:type="dxa"/>
            <w:tcBorders>
              <w:top w:val="outset" w:color="000000" w:sz="8"/>
              <w:left w:val="outset" w:color="000000" w:sz="8"/>
              <w:bottom w:val="outset" w:color="000000" w:sz="8"/>
              <w:right w:val="outset" w:color="000000" w:sz="8"/>
            </w:tcBorders>
            <w:vAlign w:val="center"/>
          </w:tcPr>
          <w:bookmarkStart w:name="18470" w:id="18468"/>
          <w:p>
            <w:pPr>
              <w:spacing w:after="0"/>
              <w:ind w:left="0"/>
              <w:jc w:val="center"/>
            </w:pPr>
            <w:r>
              <w:rPr>
                <w:rFonts w:ascii="Arial"/>
                <w:b w:val="false"/>
                <w:i w:val="false"/>
                <w:color w:val="000000"/>
                <w:sz w:val="15"/>
              </w:rPr>
              <w:t xml:space="preserve"> </w:t>
            </w:r>
          </w:p>
          <w:bookmarkEnd w:id="18468"/>
        </w:tc>
        <w:tc>
          <w:tcPr>
            <w:tcW w:w="1306" w:type="dxa"/>
            <w:tcBorders>
              <w:top w:val="outset" w:color="000000" w:sz="8"/>
              <w:left w:val="outset" w:color="000000" w:sz="8"/>
              <w:bottom w:val="outset" w:color="000000" w:sz="8"/>
              <w:right w:val="outset" w:color="000000" w:sz="8"/>
            </w:tcBorders>
            <w:vAlign w:val="center"/>
          </w:tcPr>
          <w:bookmarkStart w:name="18471" w:id="18469"/>
          <w:p>
            <w:pPr>
              <w:spacing w:after="0"/>
              <w:ind w:left="0"/>
              <w:jc w:val="center"/>
            </w:pPr>
            <w:r>
              <w:rPr>
                <w:rFonts w:ascii="Arial"/>
                <w:b w:val="false"/>
                <w:i w:val="false"/>
                <w:color w:val="000000"/>
                <w:sz w:val="15"/>
              </w:rPr>
              <w:t>50,0</w:t>
            </w:r>
          </w:p>
          <w:bookmarkEnd w:id="1846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472" w:id="18470"/>
          <w:p>
            <w:pPr>
              <w:spacing w:after="0"/>
              <w:ind w:left="0"/>
              <w:jc w:val="center"/>
            </w:pPr>
            <w:r>
              <w:rPr>
                <w:rFonts w:ascii="Arial"/>
                <w:b w:val="false"/>
                <w:i w:val="false"/>
                <w:color w:val="000000"/>
                <w:sz w:val="15"/>
              </w:rPr>
              <w:t>1517310</w:t>
            </w:r>
          </w:p>
          <w:bookmarkEnd w:id="18470"/>
        </w:tc>
        <w:tc>
          <w:tcPr>
            <w:tcW w:w="919" w:type="dxa"/>
            <w:tcBorders>
              <w:top w:val="outset" w:color="000000" w:sz="8"/>
              <w:left w:val="outset" w:color="000000" w:sz="8"/>
              <w:bottom w:val="outset" w:color="000000" w:sz="8"/>
              <w:right w:val="outset" w:color="000000" w:sz="8"/>
            </w:tcBorders>
            <w:vAlign w:val="center"/>
          </w:tcPr>
          <w:bookmarkStart w:name="18473" w:id="18471"/>
          <w:p>
            <w:pPr>
              <w:spacing w:after="0"/>
              <w:ind w:left="0"/>
              <w:jc w:val="center"/>
            </w:pPr>
            <w:r>
              <w:rPr>
                <w:rFonts w:ascii="Arial"/>
                <w:b w:val="false"/>
                <w:i w:val="false"/>
                <w:color w:val="000000"/>
                <w:sz w:val="15"/>
              </w:rPr>
              <w:t>7310</w:t>
            </w:r>
          </w:p>
          <w:bookmarkEnd w:id="18471"/>
        </w:tc>
        <w:tc>
          <w:tcPr>
            <w:tcW w:w="805" w:type="dxa"/>
            <w:tcBorders>
              <w:top w:val="outset" w:color="000000" w:sz="8"/>
              <w:left w:val="outset" w:color="000000" w:sz="8"/>
              <w:bottom w:val="outset" w:color="000000" w:sz="8"/>
              <w:right w:val="outset" w:color="000000" w:sz="8"/>
            </w:tcBorders>
            <w:vAlign w:val="center"/>
          </w:tcPr>
          <w:bookmarkStart w:name="18474" w:id="18472"/>
          <w:p>
            <w:pPr>
              <w:spacing w:after="0"/>
              <w:ind w:left="0"/>
              <w:jc w:val="center"/>
            </w:pPr>
            <w:r>
              <w:rPr>
                <w:rFonts w:ascii="Arial"/>
                <w:b w:val="false"/>
                <w:i w:val="false"/>
                <w:color w:val="000000"/>
                <w:sz w:val="15"/>
              </w:rPr>
              <w:t>0443</w:t>
            </w:r>
          </w:p>
          <w:bookmarkEnd w:id="18472"/>
        </w:tc>
        <w:tc>
          <w:tcPr>
            <w:tcW w:w="1250" w:type="dxa"/>
            <w:tcBorders>
              <w:top w:val="outset" w:color="000000" w:sz="8"/>
              <w:left w:val="outset" w:color="000000" w:sz="8"/>
              <w:bottom w:val="outset" w:color="000000" w:sz="8"/>
              <w:right w:val="outset" w:color="000000" w:sz="8"/>
            </w:tcBorders>
            <w:vAlign w:val="center"/>
          </w:tcPr>
          <w:bookmarkStart w:name="18475" w:id="18473"/>
          <w:p>
            <w:pPr>
              <w:spacing w:after="0"/>
              <w:ind w:left="0"/>
              <w:jc w:val="left"/>
            </w:pPr>
            <w:r>
              <w:rPr>
                <w:rFonts w:ascii="Arial"/>
                <w:b w:val="false"/>
                <w:i w:val="false"/>
                <w:color w:val="000000"/>
                <w:sz w:val="15"/>
              </w:rPr>
              <w:t>Будівництво об'єктів житлово-комунального господарства</w:t>
            </w:r>
          </w:p>
          <w:bookmarkEnd w:id="18473"/>
        </w:tc>
        <w:tc>
          <w:tcPr>
            <w:tcW w:w="1818" w:type="dxa"/>
            <w:tcBorders>
              <w:top w:val="outset" w:color="000000" w:sz="8"/>
              <w:left w:val="outset" w:color="000000" w:sz="8"/>
              <w:bottom w:val="outset" w:color="000000" w:sz="8"/>
              <w:right w:val="outset" w:color="000000" w:sz="8"/>
            </w:tcBorders>
            <w:vAlign w:val="center"/>
          </w:tcPr>
          <w:bookmarkStart w:name="18476" w:id="18474"/>
          <w:p>
            <w:pPr>
              <w:spacing w:after="0"/>
              <w:ind w:left="0"/>
              <w:jc w:val="left"/>
            </w:pPr>
            <w:r>
              <w:rPr>
                <w:rFonts w:ascii="Arial"/>
                <w:b w:val="false"/>
                <w:i w:val="false"/>
                <w:color w:val="000000"/>
                <w:sz w:val="15"/>
              </w:rPr>
              <w:t>РЕКОНСТРУКЦІЯ КАНАЛІЗАЦІЙНОГО КОЛЕКТОРА Д = 1000 - 1200 ММ ПО ВУЛ. ДЕГТЯРЕНКА</w:t>
            </w:r>
          </w:p>
          <w:bookmarkEnd w:id="18474"/>
        </w:tc>
        <w:tc>
          <w:tcPr>
            <w:tcW w:w="1417" w:type="dxa"/>
            <w:tcBorders>
              <w:top w:val="outset" w:color="000000" w:sz="8"/>
              <w:left w:val="outset" w:color="000000" w:sz="8"/>
              <w:bottom w:val="outset" w:color="000000" w:sz="8"/>
              <w:right w:val="outset" w:color="000000" w:sz="8"/>
            </w:tcBorders>
            <w:vAlign w:val="center"/>
          </w:tcPr>
          <w:bookmarkStart w:name="18477" w:id="18475"/>
          <w:p>
            <w:pPr>
              <w:spacing w:after="0"/>
              <w:ind w:left="0"/>
              <w:jc w:val="center"/>
            </w:pPr>
            <w:r>
              <w:rPr>
                <w:rFonts w:ascii="Arial"/>
                <w:b w:val="false"/>
                <w:i w:val="false"/>
                <w:color w:val="000000"/>
                <w:sz w:val="15"/>
              </w:rPr>
              <w:t>110972,3</w:t>
            </w:r>
          </w:p>
          <w:bookmarkEnd w:id="18475"/>
        </w:tc>
        <w:tc>
          <w:tcPr>
            <w:tcW w:w="1009" w:type="dxa"/>
            <w:tcBorders>
              <w:top w:val="outset" w:color="000000" w:sz="8"/>
              <w:left w:val="outset" w:color="000000" w:sz="8"/>
              <w:bottom w:val="outset" w:color="000000" w:sz="8"/>
              <w:right w:val="outset" w:color="000000" w:sz="8"/>
            </w:tcBorders>
            <w:vAlign w:val="center"/>
          </w:tcPr>
          <w:bookmarkStart w:name="18478" w:id="18476"/>
          <w:p>
            <w:pPr>
              <w:spacing w:after="0"/>
              <w:ind w:left="0"/>
              <w:jc w:val="center"/>
            </w:pPr>
            <w:r>
              <w:rPr>
                <w:rFonts w:ascii="Arial"/>
                <w:b w:val="false"/>
                <w:i w:val="false"/>
                <w:color w:val="000000"/>
                <w:sz w:val="15"/>
              </w:rPr>
              <w:t>5,2</w:t>
            </w:r>
          </w:p>
          <w:bookmarkEnd w:id="18476"/>
        </w:tc>
        <w:tc>
          <w:tcPr>
            <w:tcW w:w="1417" w:type="dxa"/>
            <w:tcBorders>
              <w:top w:val="outset" w:color="000000" w:sz="8"/>
              <w:left w:val="outset" w:color="000000" w:sz="8"/>
              <w:bottom w:val="outset" w:color="000000" w:sz="8"/>
              <w:right w:val="outset" w:color="000000" w:sz="8"/>
            </w:tcBorders>
            <w:vAlign w:val="center"/>
          </w:tcPr>
          <w:bookmarkStart w:name="18479" w:id="18477"/>
          <w:p>
            <w:pPr>
              <w:spacing w:after="0"/>
              <w:ind w:left="0"/>
              <w:jc w:val="center"/>
            </w:pPr>
            <w:r>
              <w:rPr>
                <w:rFonts w:ascii="Arial"/>
                <w:b w:val="false"/>
                <w:i w:val="false"/>
                <w:color w:val="000000"/>
                <w:sz w:val="15"/>
              </w:rPr>
              <w:t>5816,4</w:t>
            </w:r>
          </w:p>
          <w:bookmarkEnd w:id="18477"/>
        </w:tc>
        <w:tc>
          <w:tcPr>
            <w:tcW w:w="1306" w:type="dxa"/>
            <w:tcBorders>
              <w:top w:val="outset" w:color="000000" w:sz="8"/>
              <w:left w:val="outset" w:color="000000" w:sz="8"/>
              <w:bottom w:val="outset" w:color="000000" w:sz="8"/>
              <w:right w:val="outset" w:color="000000" w:sz="8"/>
            </w:tcBorders>
            <w:vAlign w:val="center"/>
          </w:tcPr>
          <w:bookmarkStart w:name="18480" w:id="18478"/>
          <w:p>
            <w:pPr>
              <w:spacing w:after="0"/>
              <w:ind w:left="0"/>
              <w:jc w:val="center"/>
            </w:pPr>
            <w:r>
              <w:rPr>
                <w:rFonts w:ascii="Arial"/>
                <w:b w:val="false"/>
                <w:i w:val="false"/>
                <w:color w:val="000000"/>
                <w:sz w:val="15"/>
              </w:rPr>
              <w:t>100,0</w:t>
            </w:r>
          </w:p>
          <w:bookmarkEnd w:id="1847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481" w:id="18479"/>
          <w:p>
            <w:pPr>
              <w:spacing w:after="0"/>
              <w:ind w:left="0"/>
              <w:jc w:val="center"/>
            </w:pPr>
            <w:r>
              <w:rPr>
                <w:rFonts w:ascii="Arial"/>
                <w:b w:val="false"/>
                <w:i w:val="false"/>
                <w:color w:val="000000"/>
                <w:sz w:val="15"/>
              </w:rPr>
              <w:t xml:space="preserve"> </w:t>
            </w:r>
          </w:p>
          <w:bookmarkEnd w:id="18479"/>
        </w:tc>
        <w:tc>
          <w:tcPr>
            <w:tcW w:w="919" w:type="dxa"/>
            <w:tcBorders>
              <w:top w:val="outset" w:color="000000" w:sz="8"/>
              <w:left w:val="outset" w:color="000000" w:sz="8"/>
              <w:bottom w:val="outset" w:color="000000" w:sz="8"/>
              <w:right w:val="outset" w:color="000000" w:sz="8"/>
            </w:tcBorders>
            <w:vAlign w:val="center"/>
          </w:tcPr>
          <w:bookmarkStart w:name="18482" w:id="18480"/>
          <w:p>
            <w:pPr>
              <w:spacing w:after="0"/>
              <w:ind w:left="0"/>
              <w:jc w:val="center"/>
            </w:pPr>
            <w:r>
              <w:rPr>
                <w:rFonts w:ascii="Arial"/>
                <w:b w:val="false"/>
                <w:i w:val="false"/>
                <w:color w:val="000000"/>
                <w:sz w:val="15"/>
              </w:rPr>
              <w:t xml:space="preserve"> </w:t>
            </w:r>
          </w:p>
          <w:bookmarkEnd w:id="18480"/>
        </w:tc>
        <w:tc>
          <w:tcPr>
            <w:tcW w:w="805" w:type="dxa"/>
            <w:tcBorders>
              <w:top w:val="outset" w:color="000000" w:sz="8"/>
              <w:left w:val="outset" w:color="000000" w:sz="8"/>
              <w:bottom w:val="outset" w:color="000000" w:sz="8"/>
              <w:right w:val="outset" w:color="000000" w:sz="8"/>
            </w:tcBorders>
            <w:vAlign w:val="center"/>
          </w:tcPr>
          <w:bookmarkStart w:name="18483" w:id="18481"/>
          <w:p>
            <w:pPr>
              <w:spacing w:after="0"/>
              <w:ind w:left="0"/>
              <w:jc w:val="center"/>
            </w:pPr>
            <w:r>
              <w:rPr>
                <w:rFonts w:ascii="Arial"/>
                <w:b w:val="false"/>
                <w:i w:val="false"/>
                <w:color w:val="000000"/>
                <w:sz w:val="15"/>
              </w:rPr>
              <w:t xml:space="preserve"> </w:t>
            </w:r>
          </w:p>
          <w:bookmarkEnd w:id="18481"/>
        </w:tc>
        <w:tc>
          <w:tcPr>
            <w:tcW w:w="1250" w:type="dxa"/>
            <w:tcBorders>
              <w:top w:val="outset" w:color="000000" w:sz="8"/>
              <w:left w:val="outset" w:color="000000" w:sz="8"/>
              <w:bottom w:val="outset" w:color="000000" w:sz="8"/>
              <w:right w:val="outset" w:color="000000" w:sz="8"/>
            </w:tcBorders>
            <w:vAlign w:val="center"/>
          </w:tcPr>
          <w:bookmarkStart w:name="18484" w:id="18482"/>
          <w:p>
            <w:pPr>
              <w:spacing w:after="0"/>
              <w:ind w:left="0"/>
              <w:jc w:val="left"/>
            </w:pPr>
            <w:r>
              <w:rPr>
                <w:rFonts w:ascii="Arial"/>
                <w:b w:val="false"/>
                <w:i w:val="false"/>
                <w:color w:val="000000"/>
                <w:sz w:val="15"/>
              </w:rPr>
              <w:t xml:space="preserve"> </w:t>
            </w:r>
          </w:p>
          <w:bookmarkEnd w:id="18482"/>
        </w:tc>
        <w:tc>
          <w:tcPr>
            <w:tcW w:w="1818" w:type="dxa"/>
            <w:tcBorders>
              <w:top w:val="outset" w:color="000000" w:sz="8"/>
              <w:left w:val="outset" w:color="000000" w:sz="8"/>
              <w:bottom w:val="outset" w:color="000000" w:sz="8"/>
              <w:right w:val="outset" w:color="000000" w:sz="8"/>
            </w:tcBorders>
            <w:vAlign w:val="center"/>
          </w:tcPr>
          <w:bookmarkStart w:name="18485" w:id="18483"/>
          <w:p>
            <w:pPr>
              <w:spacing w:after="0"/>
              <w:ind w:left="0"/>
              <w:jc w:val="left"/>
            </w:pPr>
            <w:r>
              <w:rPr>
                <w:rFonts w:ascii="Arial"/>
                <w:b w:val="false"/>
                <w:i w:val="false"/>
                <w:color w:val="000000"/>
                <w:sz w:val="15"/>
              </w:rPr>
              <w:t>у тому числі:</w:t>
            </w:r>
          </w:p>
          <w:bookmarkEnd w:id="18483"/>
        </w:tc>
        <w:tc>
          <w:tcPr>
            <w:tcW w:w="1417" w:type="dxa"/>
            <w:tcBorders>
              <w:top w:val="outset" w:color="000000" w:sz="8"/>
              <w:left w:val="outset" w:color="000000" w:sz="8"/>
              <w:bottom w:val="outset" w:color="000000" w:sz="8"/>
              <w:right w:val="outset" w:color="000000" w:sz="8"/>
            </w:tcBorders>
            <w:vAlign w:val="center"/>
          </w:tcPr>
          <w:bookmarkStart w:name="18486" w:id="18484"/>
          <w:p>
            <w:pPr>
              <w:spacing w:after="0"/>
              <w:ind w:left="0"/>
              <w:jc w:val="center"/>
            </w:pPr>
            <w:r>
              <w:rPr>
                <w:rFonts w:ascii="Arial"/>
                <w:b w:val="false"/>
                <w:i w:val="false"/>
                <w:color w:val="000000"/>
                <w:sz w:val="15"/>
              </w:rPr>
              <w:t xml:space="preserve"> </w:t>
            </w:r>
          </w:p>
          <w:bookmarkEnd w:id="18484"/>
        </w:tc>
        <w:tc>
          <w:tcPr>
            <w:tcW w:w="1009" w:type="dxa"/>
            <w:tcBorders>
              <w:top w:val="outset" w:color="000000" w:sz="8"/>
              <w:left w:val="outset" w:color="000000" w:sz="8"/>
              <w:bottom w:val="outset" w:color="000000" w:sz="8"/>
              <w:right w:val="outset" w:color="000000" w:sz="8"/>
            </w:tcBorders>
            <w:vAlign w:val="center"/>
          </w:tcPr>
          <w:bookmarkStart w:name="18487" w:id="18485"/>
          <w:p>
            <w:pPr>
              <w:spacing w:after="0"/>
              <w:ind w:left="0"/>
              <w:jc w:val="center"/>
            </w:pPr>
            <w:r>
              <w:rPr>
                <w:rFonts w:ascii="Arial"/>
                <w:b w:val="false"/>
                <w:i w:val="false"/>
                <w:color w:val="000000"/>
                <w:sz w:val="15"/>
              </w:rPr>
              <w:t xml:space="preserve"> </w:t>
            </w:r>
          </w:p>
          <w:bookmarkEnd w:id="18485"/>
        </w:tc>
        <w:tc>
          <w:tcPr>
            <w:tcW w:w="1417" w:type="dxa"/>
            <w:tcBorders>
              <w:top w:val="outset" w:color="000000" w:sz="8"/>
              <w:left w:val="outset" w:color="000000" w:sz="8"/>
              <w:bottom w:val="outset" w:color="000000" w:sz="8"/>
              <w:right w:val="outset" w:color="000000" w:sz="8"/>
            </w:tcBorders>
            <w:vAlign w:val="center"/>
          </w:tcPr>
          <w:bookmarkStart w:name="18488" w:id="18486"/>
          <w:p>
            <w:pPr>
              <w:spacing w:after="0"/>
              <w:ind w:left="0"/>
              <w:jc w:val="center"/>
            </w:pPr>
            <w:r>
              <w:rPr>
                <w:rFonts w:ascii="Arial"/>
                <w:b w:val="false"/>
                <w:i w:val="false"/>
                <w:color w:val="000000"/>
                <w:sz w:val="15"/>
              </w:rPr>
              <w:t xml:space="preserve"> </w:t>
            </w:r>
          </w:p>
          <w:bookmarkEnd w:id="18486"/>
        </w:tc>
        <w:tc>
          <w:tcPr>
            <w:tcW w:w="1306" w:type="dxa"/>
            <w:tcBorders>
              <w:top w:val="outset" w:color="000000" w:sz="8"/>
              <w:left w:val="outset" w:color="000000" w:sz="8"/>
              <w:bottom w:val="outset" w:color="000000" w:sz="8"/>
              <w:right w:val="outset" w:color="000000" w:sz="8"/>
            </w:tcBorders>
            <w:vAlign w:val="center"/>
          </w:tcPr>
          <w:bookmarkStart w:name="18489" w:id="18487"/>
          <w:p>
            <w:pPr>
              <w:spacing w:after="0"/>
              <w:ind w:left="0"/>
              <w:jc w:val="center"/>
            </w:pPr>
            <w:r>
              <w:rPr>
                <w:rFonts w:ascii="Arial"/>
                <w:b w:val="false"/>
                <w:i w:val="false"/>
                <w:color w:val="000000"/>
                <w:sz w:val="15"/>
              </w:rPr>
              <w:t xml:space="preserve"> </w:t>
            </w:r>
          </w:p>
          <w:bookmarkEnd w:id="184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490" w:id="18488"/>
          <w:p>
            <w:pPr>
              <w:spacing w:after="0"/>
              <w:ind w:left="0"/>
              <w:jc w:val="center"/>
            </w:pPr>
            <w:r>
              <w:rPr>
                <w:rFonts w:ascii="Arial"/>
                <w:b w:val="false"/>
                <w:i w:val="false"/>
                <w:color w:val="000000"/>
                <w:sz w:val="15"/>
              </w:rPr>
              <w:t xml:space="preserve"> </w:t>
            </w:r>
          </w:p>
          <w:bookmarkEnd w:id="18488"/>
        </w:tc>
        <w:tc>
          <w:tcPr>
            <w:tcW w:w="919" w:type="dxa"/>
            <w:tcBorders>
              <w:top w:val="outset" w:color="000000" w:sz="8"/>
              <w:left w:val="outset" w:color="000000" w:sz="8"/>
              <w:bottom w:val="outset" w:color="000000" w:sz="8"/>
              <w:right w:val="outset" w:color="000000" w:sz="8"/>
            </w:tcBorders>
            <w:vAlign w:val="center"/>
          </w:tcPr>
          <w:bookmarkStart w:name="18491" w:id="18489"/>
          <w:p>
            <w:pPr>
              <w:spacing w:after="0"/>
              <w:ind w:left="0"/>
              <w:jc w:val="center"/>
            </w:pPr>
            <w:r>
              <w:rPr>
                <w:rFonts w:ascii="Arial"/>
                <w:b w:val="false"/>
                <w:i w:val="false"/>
                <w:color w:val="000000"/>
                <w:sz w:val="15"/>
              </w:rPr>
              <w:t xml:space="preserve"> </w:t>
            </w:r>
          </w:p>
          <w:bookmarkEnd w:id="18489"/>
        </w:tc>
        <w:tc>
          <w:tcPr>
            <w:tcW w:w="805" w:type="dxa"/>
            <w:tcBorders>
              <w:top w:val="outset" w:color="000000" w:sz="8"/>
              <w:left w:val="outset" w:color="000000" w:sz="8"/>
              <w:bottom w:val="outset" w:color="000000" w:sz="8"/>
              <w:right w:val="outset" w:color="000000" w:sz="8"/>
            </w:tcBorders>
            <w:vAlign w:val="center"/>
          </w:tcPr>
          <w:bookmarkStart w:name="18492" w:id="18490"/>
          <w:p>
            <w:pPr>
              <w:spacing w:after="0"/>
              <w:ind w:left="0"/>
              <w:jc w:val="center"/>
            </w:pPr>
            <w:r>
              <w:rPr>
                <w:rFonts w:ascii="Arial"/>
                <w:b w:val="false"/>
                <w:i w:val="false"/>
                <w:color w:val="000000"/>
                <w:sz w:val="15"/>
              </w:rPr>
              <w:t xml:space="preserve"> </w:t>
            </w:r>
          </w:p>
          <w:bookmarkEnd w:id="18490"/>
        </w:tc>
        <w:tc>
          <w:tcPr>
            <w:tcW w:w="1250" w:type="dxa"/>
            <w:tcBorders>
              <w:top w:val="outset" w:color="000000" w:sz="8"/>
              <w:left w:val="outset" w:color="000000" w:sz="8"/>
              <w:bottom w:val="outset" w:color="000000" w:sz="8"/>
              <w:right w:val="outset" w:color="000000" w:sz="8"/>
            </w:tcBorders>
            <w:vAlign w:val="center"/>
          </w:tcPr>
          <w:bookmarkStart w:name="18493" w:id="18491"/>
          <w:p>
            <w:pPr>
              <w:spacing w:after="0"/>
              <w:ind w:left="0"/>
              <w:jc w:val="left"/>
            </w:pPr>
            <w:r>
              <w:rPr>
                <w:rFonts w:ascii="Arial"/>
                <w:b w:val="false"/>
                <w:i w:val="false"/>
                <w:color w:val="000000"/>
                <w:sz w:val="15"/>
              </w:rPr>
              <w:t xml:space="preserve"> </w:t>
            </w:r>
          </w:p>
          <w:bookmarkEnd w:id="18491"/>
        </w:tc>
        <w:tc>
          <w:tcPr>
            <w:tcW w:w="1818" w:type="dxa"/>
            <w:tcBorders>
              <w:top w:val="outset" w:color="000000" w:sz="8"/>
              <w:left w:val="outset" w:color="000000" w:sz="8"/>
              <w:bottom w:val="outset" w:color="000000" w:sz="8"/>
              <w:right w:val="outset" w:color="000000" w:sz="8"/>
            </w:tcBorders>
            <w:vAlign w:val="center"/>
          </w:tcPr>
          <w:bookmarkStart w:name="18494" w:id="18492"/>
          <w:p>
            <w:pPr>
              <w:spacing w:after="0"/>
              <w:ind w:left="0"/>
              <w:jc w:val="left"/>
            </w:pPr>
            <w:r>
              <w:rPr>
                <w:rFonts w:ascii="Arial"/>
                <w:b w:val="false"/>
                <w:i w:val="false"/>
                <w:color w:val="000000"/>
                <w:sz w:val="15"/>
              </w:rPr>
              <w:t>проектні роботи</w:t>
            </w:r>
          </w:p>
          <w:bookmarkEnd w:id="18492"/>
        </w:tc>
        <w:tc>
          <w:tcPr>
            <w:tcW w:w="1417" w:type="dxa"/>
            <w:tcBorders>
              <w:top w:val="outset" w:color="000000" w:sz="8"/>
              <w:left w:val="outset" w:color="000000" w:sz="8"/>
              <w:bottom w:val="outset" w:color="000000" w:sz="8"/>
              <w:right w:val="outset" w:color="000000" w:sz="8"/>
            </w:tcBorders>
            <w:vAlign w:val="center"/>
          </w:tcPr>
          <w:bookmarkStart w:name="18495" w:id="18493"/>
          <w:p>
            <w:pPr>
              <w:spacing w:after="0"/>
              <w:ind w:left="0"/>
              <w:jc w:val="center"/>
            </w:pPr>
            <w:r>
              <w:rPr>
                <w:rFonts w:ascii="Arial"/>
                <w:b w:val="false"/>
                <w:i w:val="false"/>
                <w:color w:val="000000"/>
                <w:sz w:val="15"/>
              </w:rPr>
              <w:t xml:space="preserve"> </w:t>
            </w:r>
          </w:p>
          <w:bookmarkEnd w:id="18493"/>
        </w:tc>
        <w:tc>
          <w:tcPr>
            <w:tcW w:w="1009" w:type="dxa"/>
            <w:tcBorders>
              <w:top w:val="outset" w:color="000000" w:sz="8"/>
              <w:left w:val="outset" w:color="000000" w:sz="8"/>
              <w:bottom w:val="outset" w:color="000000" w:sz="8"/>
              <w:right w:val="outset" w:color="000000" w:sz="8"/>
            </w:tcBorders>
            <w:vAlign w:val="center"/>
          </w:tcPr>
          <w:bookmarkStart w:name="18496" w:id="18494"/>
          <w:p>
            <w:pPr>
              <w:spacing w:after="0"/>
              <w:ind w:left="0"/>
              <w:jc w:val="center"/>
            </w:pPr>
            <w:r>
              <w:rPr>
                <w:rFonts w:ascii="Arial"/>
                <w:b w:val="false"/>
                <w:i w:val="false"/>
                <w:color w:val="000000"/>
                <w:sz w:val="15"/>
              </w:rPr>
              <w:t xml:space="preserve"> </w:t>
            </w:r>
          </w:p>
          <w:bookmarkEnd w:id="18494"/>
        </w:tc>
        <w:tc>
          <w:tcPr>
            <w:tcW w:w="1417" w:type="dxa"/>
            <w:tcBorders>
              <w:top w:val="outset" w:color="000000" w:sz="8"/>
              <w:left w:val="outset" w:color="000000" w:sz="8"/>
              <w:bottom w:val="outset" w:color="000000" w:sz="8"/>
              <w:right w:val="outset" w:color="000000" w:sz="8"/>
            </w:tcBorders>
            <w:vAlign w:val="center"/>
          </w:tcPr>
          <w:bookmarkStart w:name="18497" w:id="18495"/>
          <w:p>
            <w:pPr>
              <w:spacing w:after="0"/>
              <w:ind w:left="0"/>
              <w:jc w:val="center"/>
            </w:pPr>
            <w:r>
              <w:rPr>
                <w:rFonts w:ascii="Arial"/>
                <w:b w:val="false"/>
                <w:i w:val="false"/>
                <w:color w:val="000000"/>
                <w:sz w:val="15"/>
              </w:rPr>
              <w:t xml:space="preserve"> </w:t>
            </w:r>
          </w:p>
          <w:bookmarkEnd w:id="18495"/>
        </w:tc>
        <w:tc>
          <w:tcPr>
            <w:tcW w:w="1306" w:type="dxa"/>
            <w:tcBorders>
              <w:top w:val="outset" w:color="000000" w:sz="8"/>
              <w:left w:val="outset" w:color="000000" w:sz="8"/>
              <w:bottom w:val="outset" w:color="000000" w:sz="8"/>
              <w:right w:val="outset" w:color="000000" w:sz="8"/>
            </w:tcBorders>
            <w:vAlign w:val="center"/>
          </w:tcPr>
          <w:bookmarkStart w:name="18498" w:id="18496"/>
          <w:p>
            <w:pPr>
              <w:spacing w:after="0"/>
              <w:ind w:left="0"/>
              <w:jc w:val="center"/>
            </w:pPr>
            <w:r>
              <w:rPr>
                <w:rFonts w:ascii="Arial"/>
                <w:b w:val="false"/>
                <w:i w:val="false"/>
                <w:color w:val="000000"/>
                <w:sz w:val="15"/>
              </w:rPr>
              <w:t>50,0</w:t>
            </w:r>
          </w:p>
          <w:bookmarkEnd w:id="1849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499" w:id="18497"/>
          <w:p>
            <w:pPr>
              <w:spacing w:after="0"/>
              <w:ind w:left="0"/>
              <w:jc w:val="center"/>
            </w:pPr>
            <w:r>
              <w:rPr>
                <w:rFonts w:ascii="Arial"/>
                <w:b w:val="false"/>
                <w:i w:val="false"/>
                <w:color w:val="000000"/>
                <w:sz w:val="15"/>
              </w:rPr>
              <w:t>1517310</w:t>
            </w:r>
          </w:p>
          <w:bookmarkEnd w:id="18497"/>
        </w:tc>
        <w:tc>
          <w:tcPr>
            <w:tcW w:w="919" w:type="dxa"/>
            <w:tcBorders>
              <w:top w:val="outset" w:color="000000" w:sz="8"/>
              <w:left w:val="outset" w:color="000000" w:sz="8"/>
              <w:bottom w:val="outset" w:color="000000" w:sz="8"/>
              <w:right w:val="outset" w:color="000000" w:sz="8"/>
            </w:tcBorders>
            <w:vAlign w:val="center"/>
          </w:tcPr>
          <w:bookmarkStart w:name="18500" w:id="18498"/>
          <w:p>
            <w:pPr>
              <w:spacing w:after="0"/>
              <w:ind w:left="0"/>
              <w:jc w:val="center"/>
            </w:pPr>
            <w:r>
              <w:rPr>
                <w:rFonts w:ascii="Arial"/>
                <w:b w:val="false"/>
                <w:i w:val="false"/>
                <w:color w:val="000000"/>
                <w:sz w:val="15"/>
              </w:rPr>
              <w:t>7310</w:t>
            </w:r>
          </w:p>
          <w:bookmarkEnd w:id="18498"/>
        </w:tc>
        <w:tc>
          <w:tcPr>
            <w:tcW w:w="805" w:type="dxa"/>
            <w:tcBorders>
              <w:top w:val="outset" w:color="000000" w:sz="8"/>
              <w:left w:val="outset" w:color="000000" w:sz="8"/>
              <w:bottom w:val="outset" w:color="000000" w:sz="8"/>
              <w:right w:val="outset" w:color="000000" w:sz="8"/>
            </w:tcBorders>
            <w:vAlign w:val="center"/>
          </w:tcPr>
          <w:bookmarkStart w:name="18501" w:id="18499"/>
          <w:p>
            <w:pPr>
              <w:spacing w:after="0"/>
              <w:ind w:left="0"/>
              <w:jc w:val="center"/>
            </w:pPr>
            <w:r>
              <w:rPr>
                <w:rFonts w:ascii="Arial"/>
                <w:b w:val="false"/>
                <w:i w:val="false"/>
                <w:color w:val="000000"/>
                <w:sz w:val="15"/>
              </w:rPr>
              <w:t>0443</w:t>
            </w:r>
          </w:p>
          <w:bookmarkEnd w:id="18499"/>
        </w:tc>
        <w:tc>
          <w:tcPr>
            <w:tcW w:w="1250" w:type="dxa"/>
            <w:tcBorders>
              <w:top w:val="outset" w:color="000000" w:sz="8"/>
              <w:left w:val="outset" w:color="000000" w:sz="8"/>
              <w:bottom w:val="outset" w:color="000000" w:sz="8"/>
              <w:right w:val="outset" w:color="000000" w:sz="8"/>
            </w:tcBorders>
            <w:vAlign w:val="center"/>
          </w:tcPr>
          <w:bookmarkStart w:name="18502" w:id="18500"/>
          <w:p>
            <w:pPr>
              <w:spacing w:after="0"/>
              <w:ind w:left="0"/>
              <w:jc w:val="left"/>
            </w:pPr>
            <w:r>
              <w:rPr>
                <w:rFonts w:ascii="Arial"/>
                <w:b w:val="false"/>
                <w:i w:val="false"/>
                <w:color w:val="000000"/>
                <w:sz w:val="15"/>
              </w:rPr>
              <w:t>Будівництво об'єктів житлово-комунального господарства</w:t>
            </w:r>
          </w:p>
          <w:bookmarkEnd w:id="18500"/>
        </w:tc>
        <w:tc>
          <w:tcPr>
            <w:tcW w:w="1818" w:type="dxa"/>
            <w:tcBorders>
              <w:top w:val="outset" w:color="000000" w:sz="8"/>
              <w:left w:val="outset" w:color="000000" w:sz="8"/>
              <w:bottom w:val="outset" w:color="000000" w:sz="8"/>
              <w:right w:val="outset" w:color="000000" w:sz="8"/>
            </w:tcBorders>
            <w:vAlign w:val="center"/>
          </w:tcPr>
          <w:bookmarkStart w:name="18503" w:id="18501"/>
          <w:p>
            <w:pPr>
              <w:spacing w:after="0"/>
              <w:ind w:left="0"/>
              <w:jc w:val="left"/>
            </w:pPr>
            <w:r>
              <w:rPr>
                <w:rFonts w:ascii="Arial"/>
                <w:b w:val="false"/>
                <w:i w:val="false"/>
                <w:color w:val="000000"/>
                <w:sz w:val="15"/>
              </w:rPr>
              <w:t>РЕКОНСТРУКЦІЯ КАНАЛІЗАЦІЙНОГО КОЛЕКТОРА Д = 2400 ММ ПО ВУЛ. М. ЛЕБЕДЄВА У ДНІПРОВСЬКОМУ РАЙОНІ М. КИЄВА</w:t>
            </w:r>
          </w:p>
          <w:bookmarkEnd w:id="18501"/>
        </w:tc>
        <w:tc>
          <w:tcPr>
            <w:tcW w:w="1417" w:type="dxa"/>
            <w:tcBorders>
              <w:top w:val="outset" w:color="000000" w:sz="8"/>
              <w:left w:val="outset" w:color="000000" w:sz="8"/>
              <w:bottom w:val="outset" w:color="000000" w:sz="8"/>
              <w:right w:val="outset" w:color="000000" w:sz="8"/>
            </w:tcBorders>
            <w:vAlign w:val="center"/>
          </w:tcPr>
          <w:bookmarkStart w:name="18504" w:id="18502"/>
          <w:p>
            <w:pPr>
              <w:spacing w:after="0"/>
              <w:ind w:left="0"/>
              <w:jc w:val="center"/>
            </w:pPr>
            <w:r>
              <w:rPr>
                <w:rFonts w:ascii="Arial"/>
                <w:b w:val="false"/>
                <w:i w:val="false"/>
                <w:color w:val="000000"/>
                <w:sz w:val="15"/>
              </w:rPr>
              <w:t>90000,0</w:t>
            </w:r>
          </w:p>
          <w:bookmarkEnd w:id="18502"/>
        </w:tc>
        <w:tc>
          <w:tcPr>
            <w:tcW w:w="1009" w:type="dxa"/>
            <w:tcBorders>
              <w:top w:val="outset" w:color="000000" w:sz="8"/>
              <w:left w:val="outset" w:color="000000" w:sz="8"/>
              <w:bottom w:val="outset" w:color="000000" w:sz="8"/>
              <w:right w:val="outset" w:color="000000" w:sz="8"/>
            </w:tcBorders>
            <w:vAlign w:val="center"/>
          </w:tcPr>
          <w:bookmarkStart w:name="18505" w:id="18503"/>
          <w:p>
            <w:pPr>
              <w:spacing w:after="0"/>
              <w:ind w:left="0"/>
              <w:jc w:val="center"/>
            </w:pPr>
            <w:r>
              <w:rPr>
                <w:rFonts w:ascii="Arial"/>
                <w:b w:val="false"/>
                <w:i w:val="false"/>
                <w:color w:val="000000"/>
                <w:sz w:val="15"/>
              </w:rPr>
              <w:t>85,4</w:t>
            </w:r>
          </w:p>
          <w:bookmarkEnd w:id="18503"/>
        </w:tc>
        <w:tc>
          <w:tcPr>
            <w:tcW w:w="1417" w:type="dxa"/>
            <w:tcBorders>
              <w:top w:val="outset" w:color="000000" w:sz="8"/>
              <w:left w:val="outset" w:color="000000" w:sz="8"/>
              <w:bottom w:val="outset" w:color="000000" w:sz="8"/>
              <w:right w:val="outset" w:color="000000" w:sz="8"/>
            </w:tcBorders>
            <w:vAlign w:val="center"/>
          </w:tcPr>
          <w:bookmarkStart w:name="18506" w:id="18504"/>
          <w:p>
            <w:pPr>
              <w:spacing w:after="0"/>
              <w:ind w:left="0"/>
              <w:jc w:val="center"/>
            </w:pPr>
            <w:r>
              <w:rPr>
                <w:rFonts w:ascii="Arial"/>
                <w:b w:val="false"/>
                <w:i w:val="false"/>
                <w:color w:val="000000"/>
                <w:sz w:val="15"/>
              </w:rPr>
              <w:t>76824,9</w:t>
            </w:r>
          </w:p>
          <w:bookmarkEnd w:id="18504"/>
        </w:tc>
        <w:tc>
          <w:tcPr>
            <w:tcW w:w="1306" w:type="dxa"/>
            <w:tcBorders>
              <w:top w:val="outset" w:color="000000" w:sz="8"/>
              <w:left w:val="outset" w:color="000000" w:sz="8"/>
              <w:bottom w:val="outset" w:color="000000" w:sz="8"/>
              <w:right w:val="outset" w:color="000000" w:sz="8"/>
            </w:tcBorders>
            <w:vAlign w:val="center"/>
          </w:tcPr>
          <w:bookmarkStart w:name="18507" w:id="18505"/>
          <w:p>
            <w:pPr>
              <w:spacing w:after="0"/>
              <w:ind w:left="0"/>
              <w:jc w:val="center"/>
            </w:pPr>
            <w:r>
              <w:rPr>
                <w:rFonts w:ascii="Arial"/>
                <w:b w:val="false"/>
                <w:i w:val="false"/>
                <w:color w:val="000000"/>
                <w:sz w:val="15"/>
              </w:rPr>
              <w:t>100,0</w:t>
            </w:r>
          </w:p>
          <w:bookmarkEnd w:id="1850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508" w:id="18506"/>
          <w:p>
            <w:pPr>
              <w:spacing w:after="0"/>
              <w:ind w:left="0"/>
              <w:jc w:val="center"/>
            </w:pPr>
            <w:r>
              <w:rPr>
                <w:rFonts w:ascii="Arial"/>
                <w:b w:val="false"/>
                <w:i w:val="false"/>
                <w:color w:val="000000"/>
                <w:sz w:val="15"/>
              </w:rPr>
              <w:t xml:space="preserve"> </w:t>
            </w:r>
          </w:p>
          <w:bookmarkEnd w:id="18506"/>
        </w:tc>
        <w:tc>
          <w:tcPr>
            <w:tcW w:w="919" w:type="dxa"/>
            <w:tcBorders>
              <w:top w:val="outset" w:color="000000" w:sz="8"/>
              <w:left w:val="outset" w:color="000000" w:sz="8"/>
              <w:bottom w:val="outset" w:color="000000" w:sz="8"/>
              <w:right w:val="outset" w:color="000000" w:sz="8"/>
            </w:tcBorders>
            <w:vAlign w:val="center"/>
          </w:tcPr>
          <w:bookmarkStart w:name="18509" w:id="18507"/>
          <w:p>
            <w:pPr>
              <w:spacing w:after="0"/>
              <w:ind w:left="0"/>
              <w:jc w:val="center"/>
            </w:pPr>
            <w:r>
              <w:rPr>
                <w:rFonts w:ascii="Arial"/>
                <w:b w:val="false"/>
                <w:i w:val="false"/>
                <w:color w:val="000000"/>
                <w:sz w:val="15"/>
              </w:rPr>
              <w:t xml:space="preserve"> </w:t>
            </w:r>
          </w:p>
          <w:bookmarkEnd w:id="18507"/>
        </w:tc>
        <w:tc>
          <w:tcPr>
            <w:tcW w:w="805" w:type="dxa"/>
            <w:tcBorders>
              <w:top w:val="outset" w:color="000000" w:sz="8"/>
              <w:left w:val="outset" w:color="000000" w:sz="8"/>
              <w:bottom w:val="outset" w:color="000000" w:sz="8"/>
              <w:right w:val="outset" w:color="000000" w:sz="8"/>
            </w:tcBorders>
            <w:vAlign w:val="center"/>
          </w:tcPr>
          <w:bookmarkStart w:name="18510" w:id="18508"/>
          <w:p>
            <w:pPr>
              <w:spacing w:after="0"/>
              <w:ind w:left="0"/>
              <w:jc w:val="center"/>
            </w:pPr>
            <w:r>
              <w:rPr>
                <w:rFonts w:ascii="Arial"/>
                <w:b w:val="false"/>
                <w:i w:val="false"/>
                <w:color w:val="000000"/>
                <w:sz w:val="15"/>
              </w:rPr>
              <w:t xml:space="preserve"> </w:t>
            </w:r>
          </w:p>
          <w:bookmarkEnd w:id="18508"/>
        </w:tc>
        <w:tc>
          <w:tcPr>
            <w:tcW w:w="1250" w:type="dxa"/>
            <w:tcBorders>
              <w:top w:val="outset" w:color="000000" w:sz="8"/>
              <w:left w:val="outset" w:color="000000" w:sz="8"/>
              <w:bottom w:val="outset" w:color="000000" w:sz="8"/>
              <w:right w:val="outset" w:color="000000" w:sz="8"/>
            </w:tcBorders>
            <w:vAlign w:val="center"/>
          </w:tcPr>
          <w:bookmarkStart w:name="18511" w:id="18509"/>
          <w:p>
            <w:pPr>
              <w:spacing w:after="0"/>
              <w:ind w:left="0"/>
              <w:jc w:val="left"/>
            </w:pPr>
            <w:r>
              <w:rPr>
                <w:rFonts w:ascii="Arial"/>
                <w:b w:val="false"/>
                <w:i w:val="false"/>
                <w:color w:val="000000"/>
                <w:sz w:val="15"/>
              </w:rPr>
              <w:t xml:space="preserve"> </w:t>
            </w:r>
          </w:p>
          <w:bookmarkEnd w:id="18509"/>
        </w:tc>
        <w:tc>
          <w:tcPr>
            <w:tcW w:w="1818" w:type="dxa"/>
            <w:tcBorders>
              <w:top w:val="outset" w:color="000000" w:sz="8"/>
              <w:left w:val="outset" w:color="000000" w:sz="8"/>
              <w:bottom w:val="outset" w:color="000000" w:sz="8"/>
              <w:right w:val="outset" w:color="000000" w:sz="8"/>
            </w:tcBorders>
            <w:vAlign w:val="center"/>
          </w:tcPr>
          <w:bookmarkStart w:name="18512" w:id="18510"/>
          <w:p>
            <w:pPr>
              <w:spacing w:after="0"/>
              <w:ind w:left="0"/>
              <w:jc w:val="left"/>
            </w:pPr>
            <w:r>
              <w:rPr>
                <w:rFonts w:ascii="Arial"/>
                <w:b w:val="false"/>
                <w:i w:val="false"/>
                <w:color w:val="000000"/>
                <w:sz w:val="15"/>
              </w:rPr>
              <w:t>у тому числі:</w:t>
            </w:r>
          </w:p>
          <w:bookmarkEnd w:id="18510"/>
        </w:tc>
        <w:tc>
          <w:tcPr>
            <w:tcW w:w="1417" w:type="dxa"/>
            <w:tcBorders>
              <w:top w:val="outset" w:color="000000" w:sz="8"/>
              <w:left w:val="outset" w:color="000000" w:sz="8"/>
              <w:bottom w:val="outset" w:color="000000" w:sz="8"/>
              <w:right w:val="outset" w:color="000000" w:sz="8"/>
            </w:tcBorders>
            <w:vAlign w:val="center"/>
          </w:tcPr>
          <w:bookmarkStart w:name="18513" w:id="18511"/>
          <w:p>
            <w:pPr>
              <w:spacing w:after="0"/>
              <w:ind w:left="0"/>
              <w:jc w:val="center"/>
            </w:pPr>
            <w:r>
              <w:rPr>
                <w:rFonts w:ascii="Arial"/>
                <w:b w:val="false"/>
                <w:i w:val="false"/>
                <w:color w:val="000000"/>
                <w:sz w:val="15"/>
              </w:rPr>
              <w:t xml:space="preserve"> </w:t>
            </w:r>
          </w:p>
          <w:bookmarkEnd w:id="18511"/>
        </w:tc>
        <w:tc>
          <w:tcPr>
            <w:tcW w:w="1009" w:type="dxa"/>
            <w:tcBorders>
              <w:top w:val="outset" w:color="000000" w:sz="8"/>
              <w:left w:val="outset" w:color="000000" w:sz="8"/>
              <w:bottom w:val="outset" w:color="000000" w:sz="8"/>
              <w:right w:val="outset" w:color="000000" w:sz="8"/>
            </w:tcBorders>
            <w:vAlign w:val="center"/>
          </w:tcPr>
          <w:bookmarkStart w:name="18514" w:id="18512"/>
          <w:p>
            <w:pPr>
              <w:spacing w:after="0"/>
              <w:ind w:left="0"/>
              <w:jc w:val="center"/>
            </w:pPr>
            <w:r>
              <w:rPr>
                <w:rFonts w:ascii="Arial"/>
                <w:b w:val="false"/>
                <w:i w:val="false"/>
                <w:color w:val="000000"/>
                <w:sz w:val="15"/>
              </w:rPr>
              <w:t xml:space="preserve"> </w:t>
            </w:r>
          </w:p>
          <w:bookmarkEnd w:id="18512"/>
        </w:tc>
        <w:tc>
          <w:tcPr>
            <w:tcW w:w="1417" w:type="dxa"/>
            <w:tcBorders>
              <w:top w:val="outset" w:color="000000" w:sz="8"/>
              <w:left w:val="outset" w:color="000000" w:sz="8"/>
              <w:bottom w:val="outset" w:color="000000" w:sz="8"/>
              <w:right w:val="outset" w:color="000000" w:sz="8"/>
            </w:tcBorders>
            <w:vAlign w:val="center"/>
          </w:tcPr>
          <w:bookmarkStart w:name="18515" w:id="18513"/>
          <w:p>
            <w:pPr>
              <w:spacing w:after="0"/>
              <w:ind w:left="0"/>
              <w:jc w:val="center"/>
            </w:pPr>
            <w:r>
              <w:rPr>
                <w:rFonts w:ascii="Arial"/>
                <w:b w:val="false"/>
                <w:i w:val="false"/>
                <w:color w:val="000000"/>
                <w:sz w:val="15"/>
              </w:rPr>
              <w:t xml:space="preserve"> </w:t>
            </w:r>
          </w:p>
          <w:bookmarkEnd w:id="18513"/>
        </w:tc>
        <w:tc>
          <w:tcPr>
            <w:tcW w:w="1306" w:type="dxa"/>
            <w:tcBorders>
              <w:top w:val="outset" w:color="000000" w:sz="8"/>
              <w:left w:val="outset" w:color="000000" w:sz="8"/>
              <w:bottom w:val="outset" w:color="000000" w:sz="8"/>
              <w:right w:val="outset" w:color="000000" w:sz="8"/>
            </w:tcBorders>
            <w:vAlign w:val="center"/>
          </w:tcPr>
          <w:bookmarkStart w:name="18516" w:id="18514"/>
          <w:p>
            <w:pPr>
              <w:spacing w:after="0"/>
              <w:ind w:left="0"/>
              <w:jc w:val="center"/>
            </w:pPr>
            <w:r>
              <w:rPr>
                <w:rFonts w:ascii="Arial"/>
                <w:b w:val="false"/>
                <w:i w:val="false"/>
                <w:color w:val="000000"/>
                <w:sz w:val="15"/>
              </w:rPr>
              <w:t xml:space="preserve"> </w:t>
            </w:r>
          </w:p>
          <w:bookmarkEnd w:id="1851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517" w:id="18515"/>
          <w:p>
            <w:pPr>
              <w:spacing w:after="0"/>
              <w:ind w:left="0"/>
              <w:jc w:val="center"/>
            </w:pPr>
            <w:r>
              <w:rPr>
                <w:rFonts w:ascii="Arial"/>
                <w:b w:val="false"/>
                <w:i w:val="false"/>
                <w:color w:val="000000"/>
                <w:sz w:val="15"/>
              </w:rPr>
              <w:t xml:space="preserve"> </w:t>
            </w:r>
          </w:p>
          <w:bookmarkEnd w:id="18515"/>
        </w:tc>
        <w:tc>
          <w:tcPr>
            <w:tcW w:w="919" w:type="dxa"/>
            <w:tcBorders>
              <w:top w:val="outset" w:color="000000" w:sz="8"/>
              <w:left w:val="outset" w:color="000000" w:sz="8"/>
              <w:bottom w:val="outset" w:color="000000" w:sz="8"/>
              <w:right w:val="outset" w:color="000000" w:sz="8"/>
            </w:tcBorders>
            <w:vAlign w:val="center"/>
          </w:tcPr>
          <w:bookmarkStart w:name="18518" w:id="18516"/>
          <w:p>
            <w:pPr>
              <w:spacing w:after="0"/>
              <w:ind w:left="0"/>
              <w:jc w:val="center"/>
            </w:pPr>
            <w:r>
              <w:rPr>
                <w:rFonts w:ascii="Arial"/>
                <w:b w:val="false"/>
                <w:i w:val="false"/>
                <w:color w:val="000000"/>
                <w:sz w:val="15"/>
              </w:rPr>
              <w:t xml:space="preserve"> </w:t>
            </w:r>
          </w:p>
          <w:bookmarkEnd w:id="18516"/>
        </w:tc>
        <w:tc>
          <w:tcPr>
            <w:tcW w:w="805" w:type="dxa"/>
            <w:tcBorders>
              <w:top w:val="outset" w:color="000000" w:sz="8"/>
              <w:left w:val="outset" w:color="000000" w:sz="8"/>
              <w:bottom w:val="outset" w:color="000000" w:sz="8"/>
              <w:right w:val="outset" w:color="000000" w:sz="8"/>
            </w:tcBorders>
            <w:vAlign w:val="center"/>
          </w:tcPr>
          <w:bookmarkStart w:name="18519" w:id="18517"/>
          <w:p>
            <w:pPr>
              <w:spacing w:after="0"/>
              <w:ind w:left="0"/>
              <w:jc w:val="center"/>
            </w:pPr>
            <w:r>
              <w:rPr>
                <w:rFonts w:ascii="Arial"/>
                <w:b w:val="false"/>
                <w:i w:val="false"/>
                <w:color w:val="000000"/>
                <w:sz w:val="15"/>
              </w:rPr>
              <w:t xml:space="preserve"> </w:t>
            </w:r>
          </w:p>
          <w:bookmarkEnd w:id="18517"/>
        </w:tc>
        <w:tc>
          <w:tcPr>
            <w:tcW w:w="1250" w:type="dxa"/>
            <w:tcBorders>
              <w:top w:val="outset" w:color="000000" w:sz="8"/>
              <w:left w:val="outset" w:color="000000" w:sz="8"/>
              <w:bottom w:val="outset" w:color="000000" w:sz="8"/>
              <w:right w:val="outset" w:color="000000" w:sz="8"/>
            </w:tcBorders>
            <w:vAlign w:val="center"/>
          </w:tcPr>
          <w:bookmarkStart w:name="18520" w:id="18518"/>
          <w:p>
            <w:pPr>
              <w:spacing w:after="0"/>
              <w:ind w:left="0"/>
              <w:jc w:val="left"/>
            </w:pPr>
            <w:r>
              <w:rPr>
                <w:rFonts w:ascii="Arial"/>
                <w:b w:val="false"/>
                <w:i w:val="false"/>
                <w:color w:val="000000"/>
                <w:sz w:val="15"/>
              </w:rPr>
              <w:t xml:space="preserve"> </w:t>
            </w:r>
          </w:p>
          <w:bookmarkEnd w:id="18518"/>
        </w:tc>
        <w:tc>
          <w:tcPr>
            <w:tcW w:w="1818" w:type="dxa"/>
            <w:tcBorders>
              <w:top w:val="outset" w:color="000000" w:sz="8"/>
              <w:left w:val="outset" w:color="000000" w:sz="8"/>
              <w:bottom w:val="outset" w:color="000000" w:sz="8"/>
              <w:right w:val="outset" w:color="000000" w:sz="8"/>
            </w:tcBorders>
            <w:vAlign w:val="center"/>
          </w:tcPr>
          <w:bookmarkStart w:name="18521" w:id="18519"/>
          <w:p>
            <w:pPr>
              <w:spacing w:after="0"/>
              <w:ind w:left="0"/>
              <w:jc w:val="left"/>
            </w:pPr>
            <w:r>
              <w:rPr>
                <w:rFonts w:ascii="Arial"/>
                <w:b w:val="false"/>
                <w:i w:val="false"/>
                <w:color w:val="000000"/>
                <w:sz w:val="15"/>
              </w:rPr>
              <w:t>проектні роботи</w:t>
            </w:r>
          </w:p>
          <w:bookmarkEnd w:id="18519"/>
        </w:tc>
        <w:tc>
          <w:tcPr>
            <w:tcW w:w="1417" w:type="dxa"/>
            <w:tcBorders>
              <w:top w:val="outset" w:color="000000" w:sz="8"/>
              <w:left w:val="outset" w:color="000000" w:sz="8"/>
              <w:bottom w:val="outset" w:color="000000" w:sz="8"/>
              <w:right w:val="outset" w:color="000000" w:sz="8"/>
            </w:tcBorders>
            <w:vAlign w:val="center"/>
          </w:tcPr>
          <w:bookmarkStart w:name="18522" w:id="18520"/>
          <w:p>
            <w:pPr>
              <w:spacing w:after="0"/>
              <w:ind w:left="0"/>
              <w:jc w:val="center"/>
            </w:pPr>
            <w:r>
              <w:rPr>
                <w:rFonts w:ascii="Arial"/>
                <w:b w:val="false"/>
                <w:i w:val="false"/>
                <w:color w:val="000000"/>
                <w:sz w:val="15"/>
              </w:rPr>
              <w:t xml:space="preserve"> </w:t>
            </w:r>
          </w:p>
          <w:bookmarkEnd w:id="18520"/>
        </w:tc>
        <w:tc>
          <w:tcPr>
            <w:tcW w:w="1009" w:type="dxa"/>
            <w:tcBorders>
              <w:top w:val="outset" w:color="000000" w:sz="8"/>
              <w:left w:val="outset" w:color="000000" w:sz="8"/>
              <w:bottom w:val="outset" w:color="000000" w:sz="8"/>
              <w:right w:val="outset" w:color="000000" w:sz="8"/>
            </w:tcBorders>
            <w:vAlign w:val="center"/>
          </w:tcPr>
          <w:bookmarkStart w:name="18523" w:id="18521"/>
          <w:p>
            <w:pPr>
              <w:spacing w:after="0"/>
              <w:ind w:left="0"/>
              <w:jc w:val="center"/>
            </w:pPr>
            <w:r>
              <w:rPr>
                <w:rFonts w:ascii="Arial"/>
                <w:b w:val="false"/>
                <w:i w:val="false"/>
                <w:color w:val="000000"/>
                <w:sz w:val="15"/>
              </w:rPr>
              <w:t xml:space="preserve"> </w:t>
            </w:r>
          </w:p>
          <w:bookmarkEnd w:id="18521"/>
        </w:tc>
        <w:tc>
          <w:tcPr>
            <w:tcW w:w="1417" w:type="dxa"/>
            <w:tcBorders>
              <w:top w:val="outset" w:color="000000" w:sz="8"/>
              <w:left w:val="outset" w:color="000000" w:sz="8"/>
              <w:bottom w:val="outset" w:color="000000" w:sz="8"/>
              <w:right w:val="outset" w:color="000000" w:sz="8"/>
            </w:tcBorders>
            <w:vAlign w:val="center"/>
          </w:tcPr>
          <w:bookmarkStart w:name="18524" w:id="18522"/>
          <w:p>
            <w:pPr>
              <w:spacing w:after="0"/>
              <w:ind w:left="0"/>
              <w:jc w:val="center"/>
            </w:pPr>
            <w:r>
              <w:rPr>
                <w:rFonts w:ascii="Arial"/>
                <w:b w:val="false"/>
                <w:i w:val="false"/>
                <w:color w:val="000000"/>
                <w:sz w:val="15"/>
              </w:rPr>
              <w:t xml:space="preserve"> </w:t>
            </w:r>
          </w:p>
          <w:bookmarkEnd w:id="18522"/>
        </w:tc>
        <w:tc>
          <w:tcPr>
            <w:tcW w:w="1306" w:type="dxa"/>
            <w:tcBorders>
              <w:top w:val="outset" w:color="000000" w:sz="8"/>
              <w:left w:val="outset" w:color="000000" w:sz="8"/>
              <w:bottom w:val="outset" w:color="000000" w:sz="8"/>
              <w:right w:val="outset" w:color="000000" w:sz="8"/>
            </w:tcBorders>
            <w:vAlign w:val="center"/>
          </w:tcPr>
          <w:bookmarkStart w:name="18525" w:id="18523"/>
          <w:p>
            <w:pPr>
              <w:spacing w:after="0"/>
              <w:ind w:left="0"/>
              <w:jc w:val="center"/>
            </w:pPr>
            <w:r>
              <w:rPr>
                <w:rFonts w:ascii="Arial"/>
                <w:b w:val="false"/>
                <w:i w:val="false"/>
                <w:color w:val="000000"/>
                <w:sz w:val="15"/>
              </w:rPr>
              <w:t>50,0</w:t>
            </w:r>
          </w:p>
          <w:bookmarkEnd w:id="185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526" w:id="18524"/>
          <w:p>
            <w:pPr>
              <w:spacing w:after="0"/>
              <w:ind w:left="0"/>
              <w:jc w:val="center"/>
            </w:pPr>
            <w:r>
              <w:rPr>
                <w:rFonts w:ascii="Arial"/>
                <w:b w:val="false"/>
                <w:i w:val="false"/>
                <w:color w:val="000000"/>
                <w:sz w:val="15"/>
              </w:rPr>
              <w:t>1517310</w:t>
            </w:r>
          </w:p>
          <w:bookmarkEnd w:id="18524"/>
        </w:tc>
        <w:tc>
          <w:tcPr>
            <w:tcW w:w="919" w:type="dxa"/>
            <w:tcBorders>
              <w:top w:val="outset" w:color="000000" w:sz="8"/>
              <w:left w:val="outset" w:color="000000" w:sz="8"/>
              <w:bottom w:val="outset" w:color="000000" w:sz="8"/>
              <w:right w:val="outset" w:color="000000" w:sz="8"/>
            </w:tcBorders>
            <w:vAlign w:val="center"/>
          </w:tcPr>
          <w:bookmarkStart w:name="18527" w:id="18525"/>
          <w:p>
            <w:pPr>
              <w:spacing w:after="0"/>
              <w:ind w:left="0"/>
              <w:jc w:val="center"/>
            </w:pPr>
            <w:r>
              <w:rPr>
                <w:rFonts w:ascii="Arial"/>
                <w:b w:val="false"/>
                <w:i w:val="false"/>
                <w:color w:val="000000"/>
                <w:sz w:val="15"/>
              </w:rPr>
              <w:t>7310</w:t>
            </w:r>
          </w:p>
          <w:bookmarkEnd w:id="18525"/>
        </w:tc>
        <w:tc>
          <w:tcPr>
            <w:tcW w:w="805" w:type="dxa"/>
            <w:tcBorders>
              <w:top w:val="outset" w:color="000000" w:sz="8"/>
              <w:left w:val="outset" w:color="000000" w:sz="8"/>
              <w:bottom w:val="outset" w:color="000000" w:sz="8"/>
              <w:right w:val="outset" w:color="000000" w:sz="8"/>
            </w:tcBorders>
            <w:vAlign w:val="center"/>
          </w:tcPr>
          <w:bookmarkStart w:name="18528" w:id="18526"/>
          <w:p>
            <w:pPr>
              <w:spacing w:after="0"/>
              <w:ind w:left="0"/>
              <w:jc w:val="center"/>
            </w:pPr>
            <w:r>
              <w:rPr>
                <w:rFonts w:ascii="Arial"/>
                <w:b w:val="false"/>
                <w:i w:val="false"/>
                <w:color w:val="000000"/>
                <w:sz w:val="15"/>
              </w:rPr>
              <w:t>0443</w:t>
            </w:r>
          </w:p>
          <w:bookmarkEnd w:id="18526"/>
        </w:tc>
        <w:tc>
          <w:tcPr>
            <w:tcW w:w="1250" w:type="dxa"/>
            <w:tcBorders>
              <w:top w:val="outset" w:color="000000" w:sz="8"/>
              <w:left w:val="outset" w:color="000000" w:sz="8"/>
              <w:bottom w:val="outset" w:color="000000" w:sz="8"/>
              <w:right w:val="outset" w:color="000000" w:sz="8"/>
            </w:tcBorders>
            <w:vAlign w:val="center"/>
          </w:tcPr>
          <w:bookmarkStart w:name="18529" w:id="18527"/>
          <w:p>
            <w:pPr>
              <w:spacing w:after="0"/>
              <w:ind w:left="0"/>
              <w:jc w:val="left"/>
            </w:pPr>
            <w:r>
              <w:rPr>
                <w:rFonts w:ascii="Arial"/>
                <w:b w:val="false"/>
                <w:i w:val="false"/>
                <w:color w:val="000000"/>
                <w:sz w:val="15"/>
              </w:rPr>
              <w:t>Будівництво об'єктів житлово-комунального господарства</w:t>
            </w:r>
          </w:p>
          <w:bookmarkEnd w:id="18527"/>
        </w:tc>
        <w:tc>
          <w:tcPr>
            <w:tcW w:w="1818" w:type="dxa"/>
            <w:tcBorders>
              <w:top w:val="outset" w:color="000000" w:sz="8"/>
              <w:left w:val="outset" w:color="000000" w:sz="8"/>
              <w:bottom w:val="outset" w:color="000000" w:sz="8"/>
              <w:right w:val="outset" w:color="000000" w:sz="8"/>
            </w:tcBorders>
            <w:vAlign w:val="center"/>
          </w:tcPr>
          <w:bookmarkStart w:name="18530" w:id="18528"/>
          <w:p>
            <w:pPr>
              <w:spacing w:after="0"/>
              <w:ind w:left="0"/>
              <w:jc w:val="left"/>
            </w:pPr>
            <w:r>
              <w:rPr>
                <w:rFonts w:ascii="Arial"/>
                <w:b w:val="false"/>
                <w:i w:val="false"/>
                <w:color w:val="000000"/>
                <w:sz w:val="15"/>
              </w:rPr>
              <w:t>РЕКОНСТРУКЦІЯ КАНАЛІЗАЦІЙНОГО КОЛЕКТОРА ПО ВУЛ. ЛУНАЧАРСЬКОГО У ДНІПРОВСЬКОМУ РАЙОНІ М. КИЄВА</w:t>
            </w:r>
          </w:p>
          <w:bookmarkEnd w:id="18528"/>
        </w:tc>
        <w:tc>
          <w:tcPr>
            <w:tcW w:w="1417" w:type="dxa"/>
            <w:tcBorders>
              <w:top w:val="outset" w:color="000000" w:sz="8"/>
              <w:left w:val="outset" w:color="000000" w:sz="8"/>
              <w:bottom w:val="outset" w:color="000000" w:sz="8"/>
              <w:right w:val="outset" w:color="000000" w:sz="8"/>
            </w:tcBorders>
            <w:vAlign w:val="center"/>
          </w:tcPr>
          <w:bookmarkStart w:name="18531" w:id="18529"/>
          <w:p>
            <w:pPr>
              <w:spacing w:after="0"/>
              <w:ind w:left="0"/>
              <w:jc w:val="center"/>
            </w:pPr>
            <w:r>
              <w:rPr>
                <w:rFonts w:ascii="Arial"/>
                <w:b w:val="false"/>
                <w:i w:val="false"/>
                <w:color w:val="000000"/>
                <w:sz w:val="15"/>
              </w:rPr>
              <w:t>63500,0</w:t>
            </w:r>
          </w:p>
          <w:bookmarkEnd w:id="18529"/>
        </w:tc>
        <w:tc>
          <w:tcPr>
            <w:tcW w:w="1009" w:type="dxa"/>
            <w:tcBorders>
              <w:top w:val="outset" w:color="000000" w:sz="8"/>
              <w:left w:val="outset" w:color="000000" w:sz="8"/>
              <w:bottom w:val="outset" w:color="000000" w:sz="8"/>
              <w:right w:val="outset" w:color="000000" w:sz="8"/>
            </w:tcBorders>
            <w:vAlign w:val="center"/>
          </w:tcPr>
          <w:bookmarkStart w:name="18532" w:id="18530"/>
          <w:p>
            <w:pPr>
              <w:spacing w:after="0"/>
              <w:ind w:left="0"/>
              <w:jc w:val="center"/>
            </w:pPr>
            <w:r>
              <w:rPr>
                <w:rFonts w:ascii="Arial"/>
                <w:b w:val="false"/>
                <w:i w:val="false"/>
                <w:color w:val="000000"/>
                <w:sz w:val="15"/>
              </w:rPr>
              <w:t>87,4</w:t>
            </w:r>
          </w:p>
          <w:bookmarkEnd w:id="18530"/>
        </w:tc>
        <w:tc>
          <w:tcPr>
            <w:tcW w:w="1417" w:type="dxa"/>
            <w:tcBorders>
              <w:top w:val="outset" w:color="000000" w:sz="8"/>
              <w:left w:val="outset" w:color="000000" w:sz="8"/>
              <w:bottom w:val="outset" w:color="000000" w:sz="8"/>
              <w:right w:val="outset" w:color="000000" w:sz="8"/>
            </w:tcBorders>
            <w:vAlign w:val="center"/>
          </w:tcPr>
          <w:bookmarkStart w:name="18533" w:id="18531"/>
          <w:p>
            <w:pPr>
              <w:spacing w:after="0"/>
              <w:ind w:left="0"/>
              <w:jc w:val="center"/>
            </w:pPr>
            <w:r>
              <w:rPr>
                <w:rFonts w:ascii="Arial"/>
                <w:b w:val="false"/>
                <w:i w:val="false"/>
                <w:color w:val="000000"/>
                <w:sz w:val="15"/>
              </w:rPr>
              <w:t>55496,8</w:t>
            </w:r>
          </w:p>
          <w:bookmarkEnd w:id="18531"/>
        </w:tc>
        <w:tc>
          <w:tcPr>
            <w:tcW w:w="1306" w:type="dxa"/>
            <w:tcBorders>
              <w:top w:val="outset" w:color="000000" w:sz="8"/>
              <w:left w:val="outset" w:color="000000" w:sz="8"/>
              <w:bottom w:val="outset" w:color="000000" w:sz="8"/>
              <w:right w:val="outset" w:color="000000" w:sz="8"/>
            </w:tcBorders>
            <w:vAlign w:val="center"/>
          </w:tcPr>
          <w:bookmarkStart w:name="18534" w:id="18532"/>
          <w:p>
            <w:pPr>
              <w:spacing w:after="0"/>
              <w:ind w:left="0"/>
              <w:jc w:val="center"/>
            </w:pPr>
            <w:r>
              <w:rPr>
                <w:rFonts w:ascii="Arial"/>
                <w:b w:val="false"/>
                <w:i w:val="false"/>
                <w:color w:val="000000"/>
                <w:sz w:val="15"/>
              </w:rPr>
              <w:t>100,0</w:t>
            </w:r>
          </w:p>
          <w:bookmarkEnd w:id="1853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535" w:id="18533"/>
          <w:p>
            <w:pPr>
              <w:spacing w:after="0"/>
              <w:ind w:left="0"/>
              <w:jc w:val="center"/>
            </w:pPr>
            <w:r>
              <w:rPr>
                <w:rFonts w:ascii="Arial"/>
                <w:b w:val="false"/>
                <w:i w:val="false"/>
                <w:color w:val="000000"/>
                <w:sz w:val="15"/>
              </w:rPr>
              <w:t xml:space="preserve"> </w:t>
            </w:r>
          </w:p>
          <w:bookmarkEnd w:id="18533"/>
        </w:tc>
        <w:tc>
          <w:tcPr>
            <w:tcW w:w="919" w:type="dxa"/>
            <w:tcBorders>
              <w:top w:val="outset" w:color="000000" w:sz="8"/>
              <w:left w:val="outset" w:color="000000" w:sz="8"/>
              <w:bottom w:val="outset" w:color="000000" w:sz="8"/>
              <w:right w:val="outset" w:color="000000" w:sz="8"/>
            </w:tcBorders>
            <w:vAlign w:val="center"/>
          </w:tcPr>
          <w:bookmarkStart w:name="18536" w:id="18534"/>
          <w:p>
            <w:pPr>
              <w:spacing w:after="0"/>
              <w:ind w:left="0"/>
              <w:jc w:val="center"/>
            </w:pPr>
            <w:r>
              <w:rPr>
                <w:rFonts w:ascii="Arial"/>
                <w:b w:val="false"/>
                <w:i w:val="false"/>
                <w:color w:val="000000"/>
                <w:sz w:val="15"/>
              </w:rPr>
              <w:t xml:space="preserve"> </w:t>
            </w:r>
          </w:p>
          <w:bookmarkEnd w:id="18534"/>
        </w:tc>
        <w:tc>
          <w:tcPr>
            <w:tcW w:w="805" w:type="dxa"/>
            <w:tcBorders>
              <w:top w:val="outset" w:color="000000" w:sz="8"/>
              <w:left w:val="outset" w:color="000000" w:sz="8"/>
              <w:bottom w:val="outset" w:color="000000" w:sz="8"/>
              <w:right w:val="outset" w:color="000000" w:sz="8"/>
            </w:tcBorders>
            <w:vAlign w:val="center"/>
          </w:tcPr>
          <w:bookmarkStart w:name="18537" w:id="18535"/>
          <w:p>
            <w:pPr>
              <w:spacing w:after="0"/>
              <w:ind w:left="0"/>
              <w:jc w:val="center"/>
            </w:pPr>
            <w:r>
              <w:rPr>
                <w:rFonts w:ascii="Arial"/>
                <w:b w:val="false"/>
                <w:i w:val="false"/>
                <w:color w:val="000000"/>
                <w:sz w:val="15"/>
              </w:rPr>
              <w:t xml:space="preserve"> </w:t>
            </w:r>
          </w:p>
          <w:bookmarkEnd w:id="18535"/>
        </w:tc>
        <w:tc>
          <w:tcPr>
            <w:tcW w:w="1250" w:type="dxa"/>
            <w:tcBorders>
              <w:top w:val="outset" w:color="000000" w:sz="8"/>
              <w:left w:val="outset" w:color="000000" w:sz="8"/>
              <w:bottom w:val="outset" w:color="000000" w:sz="8"/>
              <w:right w:val="outset" w:color="000000" w:sz="8"/>
            </w:tcBorders>
            <w:vAlign w:val="center"/>
          </w:tcPr>
          <w:bookmarkStart w:name="18538" w:id="18536"/>
          <w:p>
            <w:pPr>
              <w:spacing w:after="0"/>
              <w:ind w:left="0"/>
              <w:jc w:val="left"/>
            </w:pPr>
            <w:r>
              <w:rPr>
                <w:rFonts w:ascii="Arial"/>
                <w:b w:val="false"/>
                <w:i w:val="false"/>
                <w:color w:val="000000"/>
                <w:sz w:val="15"/>
              </w:rPr>
              <w:t xml:space="preserve"> </w:t>
            </w:r>
          </w:p>
          <w:bookmarkEnd w:id="18536"/>
        </w:tc>
        <w:tc>
          <w:tcPr>
            <w:tcW w:w="1818" w:type="dxa"/>
            <w:tcBorders>
              <w:top w:val="outset" w:color="000000" w:sz="8"/>
              <w:left w:val="outset" w:color="000000" w:sz="8"/>
              <w:bottom w:val="outset" w:color="000000" w:sz="8"/>
              <w:right w:val="outset" w:color="000000" w:sz="8"/>
            </w:tcBorders>
            <w:vAlign w:val="center"/>
          </w:tcPr>
          <w:bookmarkStart w:name="18539" w:id="18537"/>
          <w:p>
            <w:pPr>
              <w:spacing w:after="0"/>
              <w:ind w:left="0"/>
              <w:jc w:val="left"/>
            </w:pPr>
            <w:r>
              <w:rPr>
                <w:rFonts w:ascii="Arial"/>
                <w:b w:val="false"/>
                <w:i w:val="false"/>
                <w:color w:val="000000"/>
                <w:sz w:val="15"/>
              </w:rPr>
              <w:t>у тому числі:</w:t>
            </w:r>
          </w:p>
          <w:bookmarkEnd w:id="18537"/>
        </w:tc>
        <w:tc>
          <w:tcPr>
            <w:tcW w:w="1417" w:type="dxa"/>
            <w:tcBorders>
              <w:top w:val="outset" w:color="000000" w:sz="8"/>
              <w:left w:val="outset" w:color="000000" w:sz="8"/>
              <w:bottom w:val="outset" w:color="000000" w:sz="8"/>
              <w:right w:val="outset" w:color="000000" w:sz="8"/>
            </w:tcBorders>
            <w:vAlign w:val="center"/>
          </w:tcPr>
          <w:bookmarkStart w:name="18540" w:id="18538"/>
          <w:p>
            <w:pPr>
              <w:spacing w:after="0"/>
              <w:ind w:left="0"/>
              <w:jc w:val="center"/>
            </w:pPr>
            <w:r>
              <w:rPr>
                <w:rFonts w:ascii="Arial"/>
                <w:b w:val="false"/>
                <w:i w:val="false"/>
                <w:color w:val="000000"/>
                <w:sz w:val="15"/>
              </w:rPr>
              <w:t xml:space="preserve"> </w:t>
            </w:r>
          </w:p>
          <w:bookmarkEnd w:id="18538"/>
        </w:tc>
        <w:tc>
          <w:tcPr>
            <w:tcW w:w="1009" w:type="dxa"/>
            <w:tcBorders>
              <w:top w:val="outset" w:color="000000" w:sz="8"/>
              <w:left w:val="outset" w:color="000000" w:sz="8"/>
              <w:bottom w:val="outset" w:color="000000" w:sz="8"/>
              <w:right w:val="outset" w:color="000000" w:sz="8"/>
            </w:tcBorders>
            <w:vAlign w:val="center"/>
          </w:tcPr>
          <w:bookmarkStart w:name="18541" w:id="18539"/>
          <w:p>
            <w:pPr>
              <w:spacing w:after="0"/>
              <w:ind w:left="0"/>
              <w:jc w:val="center"/>
            </w:pPr>
            <w:r>
              <w:rPr>
                <w:rFonts w:ascii="Arial"/>
                <w:b w:val="false"/>
                <w:i w:val="false"/>
                <w:color w:val="000000"/>
                <w:sz w:val="15"/>
              </w:rPr>
              <w:t xml:space="preserve"> </w:t>
            </w:r>
          </w:p>
          <w:bookmarkEnd w:id="18539"/>
        </w:tc>
        <w:tc>
          <w:tcPr>
            <w:tcW w:w="1417" w:type="dxa"/>
            <w:tcBorders>
              <w:top w:val="outset" w:color="000000" w:sz="8"/>
              <w:left w:val="outset" w:color="000000" w:sz="8"/>
              <w:bottom w:val="outset" w:color="000000" w:sz="8"/>
              <w:right w:val="outset" w:color="000000" w:sz="8"/>
            </w:tcBorders>
            <w:vAlign w:val="center"/>
          </w:tcPr>
          <w:bookmarkStart w:name="18542" w:id="18540"/>
          <w:p>
            <w:pPr>
              <w:spacing w:after="0"/>
              <w:ind w:left="0"/>
              <w:jc w:val="center"/>
            </w:pPr>
            <w:r>
              <w:rPr>
                <w:rFonts w:ascii="Arial"/>
                <w:b w:val="false"/>
                <w:i w:val="false"/>
                <w:color w:val="000000"/>
                <w:sz w:val="15"/>
              </w:rPr>
              <w:t xml:space="preserve"> </w:t>
            </w:r>
          </w:p>
          <w:bookmarkEnd w:id="18540"/>
        </w:tc>
        <w:tc>
          <w:tcPr>
            <w:tcW w:w="1306" w:type="dxa"/>
            <w:tcBorders>
              <w:top w:val="outset" w:color="000000" w:sz="8"/>
              <w:left w:val="outset" w:color="000000" w:sz="8"/>
              <w:bottom w:val="outset" w:color="000000" w:sz="8"/>
              <w:right w:val="outset" w:color="000000" w:sz="8"/>
            </w:tcBorders>
            <w:vAlign w:val="center"/>
          </w:tcPr>
          <w:bookmarkStart w:name="18543" w:id="18541"/>
          <w:p>
            <w:pPr>
              <w:spacing w:after="0"/>
              <w:ind w:left="0"/>
              <w:jc w:val="center"/>
            </w:pPr>
            <w:r>
              <w:rPr>
                <w:rFonts w:ascii="Arial"/>
                <w:b w:val="false"/>
                <w:i w:val="false"/>
                <w:color w:val="000000"/>
                <w:sz w:val="15"/>
              </w:rPr>
              <w:t xml:space="preserve"> </w:t>
            </w:r>
          </w:p>
          <w:bookmarkEnd w:id="1854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544" w:id="18542"/>
          <w:p>
            <w:pPr>
              <w:spacing w:after="0"/>
              <w:ind w:left="0"/>
              <w:jc w:val="center"/>
            </w:pPr>
            <w:r>
              <w:rPr>
                <w:rFonts w:ascii="Arial"/>
                <w:b w:val="false"/>
                <w:i w:val="false"/>
                <w:color w:val="000000"/>
                <w:sz w:val="15"/>
              </w:rPr>
              <w:t xml:space="preserve"> </w:t>
            </w:r>
          </w:p>
          <w:bookmarkEnd w:id="18542"/>
        </w:tc>
        <w:tc>
          <w:tcPr>
            <w:tcW w:w="919" w:type="dxa"/>
            <w:tcBorders>
              <w:top w:val="outset" w:color="000000" w:sz="8"/>
              <w:left w:val="outset" w:color="000000" w:sz="8"/>
              <w:bottom w:val="outset" w:color="000000" w:sz="8"/>
              <w:right w:val="outset" w:color="000000" w:sz="8"/>
            </w:tcBorders>
            <w:vAlign w:val="center"/>
          </w:tcPr>
          <w:bookmarkStart w:name="18545" w:id="18543"/>
          <w:p>
            <w:pPr>
              <w:spacing w:after="0"/>
              <w:ind w:left="0"/>
              <w:jc w:val="center"/>
            </w:pPr>
            <w:r>
              <w:rPr>
                <w:rFonts w:ascii="Arial"/>
                <w:b w:val="false"/>
                <w:i w:val="false"/>
                <w:color w:val="000000"/>
                <w:sz w:val="15"/>
              </w:rPr>
              <w:t xml:space="preserve"> </w:t>
            </w:r>
          </w:p>
          <w:bookmarkEnd w:id="18543"/>
        </w:tc>
        <w:tc>
          <w:tcPr>
            <w:tcW w:w="805" w:type="dxa"/>
            <w:tcBorders>
              <w:top w:val="outset" w:color="000000" w:sz="8"/>
              <w:left w:val="outset" w:color="000000" w:sz="8"/>
              <w:bottom w:val="outset" w:color="000000" w:sz="8"/>
              <w:right w:val="outset" w:color="000000" w:sz="8"/>
            </w:tcBorders>
            <w:vAlign w:val="center"/>
          </w:tcPr>
          <w:bookmarkStart w:name="18546" w:id="18544"/>
          <w:p>
            <w:pPr>
              <w:spacing w:after="0"/>
              <w:ind w:left="0"/>
              <w:jc w:val="center"/>
            </w:pPr>
            <w:r>
              <w:rPr>
                <w:rFonts w:ascii="Arial"/>
                <w:b w:val="false"/>
                <w:i w:val="false"/>
                <w:color w:val="000000"/>
                <w:sz w:val="15"/>
              </w:rPr>
              <w:t xml:space="preserve"> </w:t>
            </w:r>
          </w:p>
          <w:bookmarkEnd w:id="18544"/>
        </w:tc>
        <w:tc>
          <w:tcPr>
            <w:tcW w:w="1250" w:type="dxa"/>
            <w:tcBorders>
              <w:top w:val="outset" w:color="000000" w:sz="8"/>
              <w:left w:val="outset" w:color="000000" w:sz="8"/>
              <w:bottom w:val="outset" w:color="000000" w:sz="8"/>
              <w:right w:val="outset" w:color="000000" w:sz="8"/>
            </w:tcBorders>
            <w:vAlign w:val="center"/>
          </w:tcPr>
          <w:bookmarkStart w:name="18547" w:id="18545"/>
          <w:p>
            <w:pPr>
              <w:spacing w:after="0"/>
              <w:ind w:left="0"/>
              <w:jc w:val="left"/>
            </w:pPr>
            <w:r>
              <w:rPr>
                <w:rFonts w:ascii="Arial"/>
                <w:b w:val="false"/>
                <w:i w:val="false"/>
                <w:color w:val="000000"/>
                <w:sz w:val="15"/>
              </w:rPr>
              <w:t xml:space="preserve"> </w:t>
            </w:r>
          </w:p>
          <w:bookmarkEnd w:id="18545"/>
        </w:tc>
        <w:tc>
          <w:tcPr>
            <w:tcW w:w="1818" w:type="dxa"/>
            <w:tcBorders>
              <w:top w:val="outset" w:color="000000" w:sz="8"/>
              <w:left w:val="outset" w:color="000000" w:sz="8"/>
              <w:bottom w:val="outset" w:color="000000" w:sz="8"/>
              <w:right w:val="outset" w:color="000000" w:sz="8"/>
            </w:tcBorders>
            <w:vAlign w:val="center"/>
          </w:tcPr>
          <w:bookmarkStart w:name="18548" w:id="18546"/>
          <w:p>
            <w:pPr>
              <w:spacing w:after="0"/>
              <w:ind w:left="0"/>
              <w:jc w:val="left"/>
            </w:pPr>
            <w:r>
              <w:rPr>
                <w:rFonts w:ascii="Arial"/>
                <w:b w:val="false"/>
                <w:i w:val="false"/>
                <w:color w:val="000000"/>
                <w:sz w:val="15"/>
              </w:rPr>
              <w:t>проектні роботи</w:t>
            </w:r>
          </w:p>
          <w:bookmarkEnd w:id="18546"/>
        </w:tc>
        <w:tc>
          <w:tcPr>
            <w:tcW w:w="1417" w:type="dxa"/>
            <w:tcBorders>
              <w:top w:val="outset" w:color="000000" w:sz="8"/>
              <w:left w:val="outset" w:color="000000" w:sz="8"/>
              <w:bottom w:val="outset" w:color="000000" w:sz="8"/>
              <w:right w:val="outset" w:color="000000" w:sz="8"/>
            </w:tcBorders>
            <w:vAlign w:val="center"/>
          </w:tcPr>
          <w:bookmarkStart w:name="18549" w:id="18547"/>
          <w:p>
            <w:pPr>
              <w:spacing w:after="0"/>
              <w:ind w:left="0"/>
              <w:jc w:val="center"/>
            </w:pPr>
            <w:r>
              <w:rPr>
                <w:rFonts w:ascii="Arial"/>
                <w:b w:val="false"/>
                <w:i w:val="false"/>
                <w:color w:val="000000"/>
                <w:sz w:val="15"/>
              </w:rPr>
              <w:t xml:space="preserve"> </w:t>
            </w:r>
          </w:p>
          <w:bookmarkEnd w:id="18547"/>
        </w:tc>
        <w:tc>
          <w:tcPr>
            <w:tcW w:w="1009" w:type="dxa"/>
            <w:tcBorders>
              <w:top w:val="outset" w:color="000000" w:sz="8"/>
              <w:left w:val="outset" w:color="000000" w:sz="8"/>
              <w:bottom w:val="outset" w:color="000000" w:sz="8"/>
              <w:right w:val="outset" w:color="000000" w:sz="8"/>
            </w:tcBorders>
            <w:vAlign w:val="center"/>
          </w:tcPr>
          <w:bookmarkStart w:name="18550" w:id="18548"/>
          <w:p>
            <w:pPr>
              <w:spacing w:after="0"/>
              <w:ind w:left="0"/>
              <w:jc w:val="center"/>
            </w:pPr>
            <w:r>
              <w:rPr>
                <w:rFonts w:ascii="Arial"/>
                <w:b w:val="false"/>
                <w:i w:val="false"/>
                <w:color w:val="000000"/>
                <w:sz w:val="15"/>
              </w:rPr>
              <w:t xml:space="preserve"> </w:t>
            </w:r>
          </w:p>
          <w:bookmarkEnd w:id="18548"/>
        </w:tc>
        <w:tc>
          <w:tcPr>
            <w:tcW w:w="1417" w:type="dxa"/>
            <w:tcBorders>
              <w:top w:val="outset" w:color="000000" w:sz="8"/>
              <w:left w:val="outset" w:color="000000" w:sz="8"/>
              <w:bottom w:val="outset" w:color="000000" w:sz="8"/>
              <w:right w:val="outset" w:color="000000" w:sz="8"/>
            </w:tcBorders>
            <w:vAlign w:val="center"/>
          </w:tcPr>
          <w:bookmarkStart w:name="18551" w:id="18549"/>
          <w:p>
            <w:pPr>
              <w:spacing w:after="0"/>
              <w:ind w:left="0"/>
              <w:jc w:val="center"/>
            </w:pPr>
            <w:r>
              <w:rPr>
                <w:rFonts w:ascii="Arial"/>
                <w:b w:val="false"/>
                <w:i w:val="false"/>
                <w:color w:val="000000"/>
                <w:sz w:val="15"/>
              </w:rPr>
              <w:t xml:space="preserve"> </w:t>
            </w:r>
          </w:p>
          <w:bookmarkEnd w:id="18549"/>
        </w:tc>
        <w:tc>
          <w:tcPr>
            <w:tcW w:w="1306" w:type="dxa"/>
            <w:tcBorders>
              <w:top w:val="outset" w:color="000000" w:sz="8"/>
              <w:left w:val="outset" w:color="000000" w:sz="8"/>
              <w:bottom w:val="outset" w:color="000000" w:sz="8"/>
              <w:right w:val="outset" w:color="000000" w:sz="8"/>
            </w:tcBorders>
            <w:vAlign w:val="center"/>
          </w:tcPr>
          <w:bookmarkStart w:name="18552" w:id="18550"/>
          <w:p>
            <w:pPr>
              <w:spacing w:after="0"/>
              <w:ind w:left="0"/>
              <w:jc w:val="center"/>
            </w:pPr>
            <w:r>
              <w:rPr>
                <w:rFonts w:ascii="Arial"/>
                <w:b w:val="false"/>
                <w:i w:val="false"/>
                <w:color w:val="000000"/>
                <w:sz w:val="15"/>
              </w:rPr>
              <w:t>100,0</w:t>
            </w:r>
          </w:p>
          <w:bookmarkEnd w:id="1855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553" w:id="18551"/>
          <w:p>
            <w:pPr>
              <w:spacing w:after="0"/>
              <w:ind w:left="0"/>
              <w:jc w:val="center"/>
            </w:pPr>
            <w:r>
              <w:rPr>
                <w:rFonts w:ascii="Arial"/>
                <w:b w:val="false"/>
                <w:i w:val="false"/>
                <w:color w:val="000000"/>
                <w:sz w:val="15"/>
              </w:rPr>
              <w:t>1517310</w:t>
            </w:r>
          </w:p>
          <w:bookmarkEnd w:id="18551"/>
        </w:tc>
        <w:tc>
          <w:tcPr>
            <w:tcW w:w="919" w:type="dxa"/>
            <w:tcBorders>
              <w:top w:val="outset" w:color="000000" w:sz="8"/>
              <w:left w:val="outset" w:color="000000" w:sz="8"/>
              <w:bottom w:val="outset" w:color="000000" w:sz="8"/>
              <w:right w:val="outset" w:color="000000" w:sz="8"/>
            </w:tcBorders>
            <w:vAlign w:val="center"/>
          </w:tcPr>
          <w:bookmarkStart w:name="18554" w:id="18552"/>
          <w:p>
            <w:pPr>
              <w:spacing w:after="0"/>
              <w:ind w:left="0"/>
              <w:jc w:val="center"/>
            </w:pPr>
            <w:r>
              <w:rPr>
                <w:rFonts w:ascii="Arial"/>
                <w:b w:val="false"/>
                <w:i w:val="false"/>
                <w:color w:val="000000"/>
                <w:sz w:val="15"/>
              </w:rPr>
              <w:t>7310</w:t>
            </w:r>
          </w:p>
          <w:bookmarkEnd w:id="18552"/>
        </w:tc>
        <w:tc>
          <w:tcPr>
            <w:tcW w:w="805" w:type="dxa"/>
            <w:tcBorders>
              <w:top w:val="outset" w:color="000000" w:sz="8"/>
              <w:left w:val="outset" w:color="000000" w:sz="8"/>
              <w:bottom w:val="outset" w:color="000000" w:sz="8"/>
              <w:right w:val="outset" w:color="000000" w:sz="8"/>
            </w:tcBorders>
            <w:vAlign w:val="center"/>
          </w:tcPr>
          <w:bookmarkStart w:name="18555" w:id="18553"/>
          <w:p>
            <w:pPr>
              <w:spacing w:after="0"/>
              <w:ind w:left="0"/>
              <w:jc w:val="center"/>
            </w:pPr>
            <w:r>
              <w:rPr>
                <w:rFonts w:ascii="Arial"/>
                <w:b w:val="false"/>
                <w:i w:val="false"/>
                <w:color w:val="000000"/>
                <w:sz w:val="15"/>
              </w:rPr>
              <w:t>0443</w:t>
            </w:r>
          </w:p>
          <w:bookmarkEnd w:id="18553"/>
        </w:tc>
        <w:tc>
          <w:tcPr>
            <w:tcW w:w="1250" w:type="dxa"/>
            <w:tcBorders>
              <w:top w:val="outset" w:color="000000" w:sz="8"/>
              <w:left w:val="outset" w:color="000000" w:sz="8"/>
              <w:bottom w:val="outset" w:color="000000" w:sz="8"/>
              <w:right w:val="outset" w:color="000000" w:sz="8"/>
            </w:tcBorders>
            <w:vAlign w:val="center"/>
          </w:tcPr>
          <w:bookmarkStart w:name="18556" w:id="18554"/>
          <w:p>
            <w:pPr>
              <w:spacing w:after="0"/>
              <w:ind w:left="0"/>
              <w:jc w:val="left"/>
            </w:pPr>
            <w:r>
              <w:rPr>
                <w:rFonts w:ascii="Arial"/>
                <w:b w:val="false"/>
                <w:i w:val="false"/>
                <w:color w:val="000000"/>
                <w:sz w:val="15"/>
              </w:rPr>
              <w:t>Будівництво об'єктів житлово-комунального господарства</w:t>
            </w:r>
          </w:p>
          <w:bookmarkEnd w:id="18554"/>
        </w:tc>
        <w:tc>
          <w:tcPr>
            <w:tcW w:w="1818" w:type="dxa"/>
            <w:tcBorders>
              <w:top w:val="outset" w:color="000000" w:sz="8"/>
              <w:left w:val="outset" w:color="000000" w:sz="8"/>
              <w:bottom w:val="outset" w:color="000000" w:sz="8"/>
              <w:right w:val="outset" w:color="000000" w:sz="8"/>
            </w:tcBorders>
            <w:vAlign w:val="center"/>
          </w:tcPr>
          <w:bookmarkStart w:name="18557" w:id="18555"/>
          <w:p>
            <w:pPr>
              <w:spacing w:after="0"/>
              <w:ind w:left="0"/>
              <w:jc w:val="left"/>
            </w:pPr>
            <w:r>
              <w:rPr>
                <w:rFonts w:ascii="Arial"/>
                <w:b w:val="false"/>
                <w:i w:val="false"/>
                <w:color w:val="000000"/>
                <w:sz w:val="15"/>
              </w:rPr>
              <w:t>РЕКОНСТРУКЦІЯ КАНАЛІЗАЦІЙНОГО КОЛЕКТОРА ПО ВУЛ. БЕРЕЖАНСЬКІЙ ВІД ВУЛ. ПОЛЯРНОЇ ДО ВУЛ. ЛУГОВОЇ</w:t>
            </w:r>
          </w:p>
          <w:bookmarkEnd w:id="18555"/>
        </w:tc>
        <w:tc>
          <w:tcPr>
            <w:tcW w:w="1417" w:type="dxa"/>
            <w:tcBorders>
              <w:top w:val="outset" w:color="000000" w:sz="8"/>
              <w:left w:val="outset" w:color="000000" w:sz="8"/>
              <w:bottom w:val="outset" w:color="000000" w:sz="8"/>
              <w:right w:val="outset" w:color="000000" w:sz="8"/>
            </w:tcBorders>
            <w:vAlign w:val="center"/>
          </w:tcPr>
          <w:bookmarkStart w:name="18558" w:id="18556"/>
          <w:p>
            <w:pPr>
              <w:spacing w:after="0"/>
              <w:ind w:left="0"/>
              <w:jc w:val="center"/>
            </w:pPr>
            <w:r>
              <w:rPr>
                <w:rFonts w:ascii="Arial"/>
                <w:b w:val="false"/>
                <w:i w:val="false"/>
                <w:color w:val="000000"/>
                <w:sz w:val="15"/>
              </w:rPr>
              <w:t>85000,0</w:t>
            </w:r>
          </w:p>
          <w:bookmarkEnd w:id="18556"/>
        </w:tc>
        <w:tc>
          <w:tcPr>
            <w:tcW w:w="1009" w:type="dxa"/>
            <w:tcBorders>
              <w:top w:val="outset" w:color="000000" w:sz="8"/>
              <w:left w:val="outset" w:color="000000" w:sz="8"/>
              <w:bottom w:val="outset" w:color="000000" w:sz="8"/>
              <w:right w:val="outset" w:color="000000" w:sz="8"/>
            </w:tcBorders>
            <w:vAlign w:val="center"/>
          </w:tcPr>
          <w:bookmarkStart w:name="18559" w:id="18557"/>
          <w:p>
            <w:pPr>
              <w:spacing w:after="0"/>
              <w:ind w:left="0"/>
              <w:jc w:val="center"/>
            </w:pPr>
            <w:r>
              <w:rPr>
                <w:rFonts w:ascii="Arial"/>
                <w:b w:val="false"/>
                <w:i w:val="false"/>
                <w:color w:val="000000"/>
                <w:sz w:val="15"/>
              </w:rPr>
              <w:t>98,2</w:t>
            </w:r>
          </w:p>
          <w:bookmarkEnd w:id="18557"/>
        </w:tc>
        <w:tc>
          <w:tcPr>
            <w:tcW w:w="1417" w:type="dxa"/>
            <w:tcBorders>
              <w:top w:val="outset" w:color="000000" w:sz="8"/>
              <w:left w:val="outset" w:color="000000" w:sz="8"/>
              <w:bottom w:val="outset" w:color="000000" w:sz="8"/>
              <w:right w:val="outset" w:color="000000" w:sz="8"/>
            </w:tcBorders>
            <w:vAlign w:val="center"/>
          </w:tcPr>
          <w:bookmarkStart w:name="18560" w:id="18558"/>
          <w:p>
            <w:pPr>
              <w:spacing w:after="0"/>
              <w:ind w:left="0"/>
              <w:jc w:val="center"/>
            </w:pPr>
            <w:r>
              <w:rPr>
                <w:rFonts w:ascii="Arial"/>
                <w:b w:val="false"/>
                <w:i w:val="false"/>
                <w:color w:val="000000"/>
                <w:sz w:val="15"/>
              </w:rPr>
              <w:t>83499,9</w:t>
            </w:r>
          </w:p>
          <w:bookmarkEnd w:id="18558"/>
        </w:tc>
        <w:tc>
          <w:tcPr>
            <w:tcW w:w="1306" w:type="dxa"/>
            <w:tcBorders>
              <w:top w:val="outset" w:color="000000" w:sz="8"/>
              <w:left w:val="outset" w:color="000000" w:sz="8"/>
              <w:bottom w:val="outset" w:color="000000" w:sz="8"/>
              <w:right w:val="outset" w:color="000000" w:sz="8"/>
            </w:tcBorders>
            <w:vAlign w:val="center"/>
          </w:tcPr>
          <w:bookmarkStart w:name="18561" w:id="18559"/>
          <w:p>
            <w:pPr>
              <w:spacing w:after="0"/>
              <w:ind w:left="0"/>
              <w:jc w:val="center"/>
            </w:pPr>
            <w:r>
              <w:rPr>
                <w:rFonts w:ascii="Arial"/>
                <w:b w:val="false"/>
                <w:i w:val="false"/>
                <w:color w:val="000000"/>
                <w:sz w:val="15"/>
              </w:rPr>
              <w:t>100,0</w:t>
            </w:r>
          </w:p>
          <w:bookmarkEnd w:id="185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562" w:id="18560"/>
          <w:p>
            <w:pPr>
              <w:spacing w:after="0"/>
              <w:ind w:left="0"/>
              <w:jc w:val="center"/>
            </w:pPr>
            <w:r>
              <w:rPr>
                <w:rFonts w:ascii="Arial"/>
                <w:b w:val="false"/>
                <w:i w:val="false"/>
                <w:color w:val="000000"/>
                <w:sz w:val="15"/>
              </w:rPr>
              <w:t xml:space="preserve"> </w:t>
            </w:r>
          </w:p>
          <w:bookmarkEnd w:id="18560"/>
        </w:tc>
        <w:tc>
          <w:tcPr>
            <w:tcW w:w="919" w:type="dxa"/>
            <w:tcBorders>
              <w:top w:val="outset" w:color="000000" w:sz="8"/>
              <w:left w:val="outset" w:color="000000" w:sz="8"/>
              <w:bottom w:val="outset" w:color="000000" w:sz="8"/>
              <w:right w:val="outset" w:color="000000" w:sz="8"/>
            </w:tcBorders>
            <w:vAlign w:val="center"/>
          </w:tcPr>
          <w:bookmarkStart w:name="18563" w:id="18561"/>
          <w:p>
            <w:pPr>
              <w:spacing w:after="0"/>
              <w:ind w:left="0"/>
              <w:jc w:val="center"/>
            </w:pPr>
            <w:r>
              <w:rPr>
                <w:rFonts w:ascii="Arial"/>
                <w:b w:val="false"/>
                <w:i w:val="false"/>
                <w:color w:val="000000"/>
                <w:sz w:val="15"/>
              </w:rPr>
              <w:t xml:space="preserve"> </w:t>
            </w:r>
          </w:p>
          <w:bookmarkEnd w:id="18561"/>
        </w:tc>
        <w:tc>
          <w:tcPr>
            <w:tcW w:w="805" w:type="dxa"/>
            <w:tcBorders>
              <w:top w:val="outset" w:color="000000" w:sz="8"/>
              <w:left w:val="outset" w:color="000000" w:sz="8"/>
              <w:bottom w:val="outset" w:color="000000" w:sz="8"/>
              <w:right w:val="outset" w:color="000000" w:sz="8"/>
            </w:tcBorders>
            <w:vAlign w:val="center"/>
          </w:tcPr>
          <w:bookmarkStart w:name="18564" w:id="18562"/>
          <w:p>
            <w:pPr>
              <w:spacing w:after="0"/>
              <w:ind w:left="0"/>
              <w:jc w:val="center"/>
            </w:pPr>
            <w:r>
              <w:rPr>
                <w:rFonts w:ascii="Arial"/>
                <w:b w:val="false"/>
                <w:i w:val="false"/>
                <w:color w:val="000000"/>
                <w:sz w:val="15"/>
              </w:rPr>
              <w:t xml:space="preserve"> </w:t>
            </w:r>
          </w:p>
          <w:bookmarkEnd w:id="18562"/>
        </w:tc>
        <w:tc>
          <w:tcPr>
            <w:tcW w:w="1250" w:type="dxa"/>
            <w:tcBorders>
              <w:top w:val="outset" w:color="000000" w:sz="8"/>
              <w:left w:val="outset" w:color="000000" w:sz="8"/>
              <w:bottom w:val="outset" w:color="000000" w:sz="8"/>
              <w:right w:val="outset" w:color="000000" w:sz="8"/>
            </w:tcBorders>
            <w:vAlign w:val="center"/>
          </w:tcPr>
          <w:bookmarkStart w:name="18565" w:id="18563"/>
          <w:p>
            <w:pPr>
              <w:spacing w:after="0"/>
              <w:ind w:left="0"/>
              <w:jc w:val="left"/>
            </w:pPr>
            <w:r>
              <w:rPr>
                <w:rFonts w:ascii="Arial"/>
                <w:b w:val="false"/>
                <w:i w:val="false"/>
                <w:color w:val="000000"/>
                <w:sz w:val="15"/>
              </w:rPr>
              <w:t xml:space="preserve"> </w:t>
            </w:r>
          </w:p>
          <w:bookmarkEnd w:id="18563"/>
        </w:tc>
        <w:tc>
          <w:tcPr>
            <w:tcW w:w="1818" w:type="dxa"/>
            <w:tcBorders>
              <w:top w:val="outset" w:color="000000" w:sz="8"/>
              <w:left w:val="outset" w:color="000000" w:sz="8"/>
              <w:bottom w:val="outset" w:color="000000" w:sz="8"/>
              <w:right w:val="outset" w:color="000000" w:sz="8"/>
            </w:tcBorders>
            <w:vAlign w:val="center"/>
          </w:tcPr>
          <w:bookmarkStart w:name="18566" w:id="18564"/>
          <w:p>
            <w:pPr>
              <w:spacing w:after="0"/>
              <w:ind w:left="0"/>
              <w:jc w:val="left"/>
            </w:pPr>
            <w:r>
              <w:rPr>
                <w:rFonts w:ascii="Arial"/>
                <w:b w:val="false"/>
                <w:i w:val="false"/>
                <w:color w:val="000000"/>
                <w:sz w:val="15"/>
              </w:rPr>
              <w:t>у тому числі:</w:t>
            </w:r>
          </w:p>
          <w:bookmarkEnd w:id="18564"/>
        </w:tc>
        <w:tc>
          <w:tcPr>
            <w:tcW w:w="1417" w:type="dxa"/>
            <w:tcBorders>
              <w:top w:val="outset" w:color="000000" w:sz="8"/>
              <w:left w:val="outset" w:color="000000" w:sz="8"/>
              <w:bottom w:val="outset" w:color="000000" w:sz="8"/>
              <w:right w:val="outset" w:color="000000" w:sz="8"/>
            </w:tcBorders>
            <w:vAlign w:val="center"/>
          </w:tcPr>
          <w:bookmarkStart w:name="18567" w:id="18565"/>
          <w:p>
            <w:pPr>
              <w:spacing w:after="0"/>
              <w:ind w:left="0"/>
              <w:jc w:val="center"/>
            </w:pPr>
            <w:r>
              <w:rPr>
                <w:rFonts w:ascii="Arial"/>
                <w:b w:val="false"/>
                <w:i w:val="false"/>
                <w:color w:val="000000"/>
                <w:sz w:val="15"/>
              </w:rPr>
              <w:t xml:space="preserve"> </w:t>
            </w:r>
          </w:p>
          <w:bookmarkEnd w:id="18565"/>
        </w:tc>
        <w:tc>
          <w:tcPr>
            <w:tcW w:w="1009" w:type="dxa"/>
            <w:tcBorders>
              <w:top w:val="outset" w:color="000000" w:sz="8"/>
              <w:left w:val="outset" w:color="000000" w:sz="8"/>
              <w:bottom w:val="outset" w:color="000000" w:sz="8"/>
              <w:right w:val="outset" w:color="000000" w:sz="8"/>
            </w:tcBorders>
            <w:vAlign w:val="center"/>
          </w:tcPr>
          <w:bookmarkStart w:name="18568" w:id="18566"/>
          <w:p>
            <w:pPr>
              <w:spacing w:after="0"/>
              <w:ind w:left="0"/>
              <w:jc w:val="center"/>
            </w:pPr>
            <w:r>
              <w:rPr>
                <w:rFonts w:ascii="Arial"/>
                <w:b w:val="false"/>
                <w:i w:val="false"/>
                <w:color w:val="000000"/>
                <w:sz w:val="15"/>
              </w:rPr>
              <w:t xml:space="preserve"> </w:t>
            </w:r>
          </w:p>
          <w:bookmarkEnd w:id="18566"/>
        </w:tc>
        <w:tc>
          <w:tcPr>
            <w:tcW w:w="1417" w:type="dxa"/>
            <w:tcBorders>
              <w:top w:val="outset" w:color="000000" w:sz="8"/>
              <w:left w:val="outset" w:color="000000" w:sz="8"/>
              <w:bottom w:val="outset" w:color="000000" w:sz="8"/>
              <w:right w:val="outset" w:color="000000" w:sz="8"/>
            </w:tcBorders>
            <w:vAlign w:val="center"/>
          </w:tcPr>
          <w:bookmarkStart w:name="18569" w:id="18567"/>
          <w:p>
            <w:pPr>
              <w:spacing w:after="0"/>
              <w:ind w:left="0"/>
              <w:jc w:val="center"/>
            </w:pPr>
            <w:r>
              <w:rPr>
                <w:rFonts w:ascii="Arial"/>
                <w:b w:val="false"/>
                <w:i w:val="false"/>
                <w:color w:val="000000"/>
                <w:sz w:val="15"/>
              </w:rPr>
              <w:t xml:space="preserve"> </w:t>
            </w:r>
          </w:p>
          <w:bookmarkEnd w:id="18567"/>
        </w:tc>
        <w:tc>
          <w:tcPr>
            <w:tcW w:w="1306" w:type="dxa"/>
            <w:tcBorders>
              <w:top w:val="outset" w:color="000000" w:sz="8"/>
              <w:left w:val="outset" w:color="000000" w:sz="8"/>
              <w:bottom w:val="outset" w:color="000000" w:sz="8"/>
              <w:right w:val="outset" w:color="000000" w:sz="8"/>
            </w:tcBorders>
            <w:vAlign w:val="center"/>
          </w:tcPr>
          <w:bookmarkStart w:name="18570" w:id="18568"/>
          <w:p>
            <w:pPr>
              <w:spacing w:after="0"/>
              <w:ind w:left="0"/>
              <w:jc w:val="center"/>
            </w:pPr>
            <w:r>
              <w:rPr>
                <w:rFonts w:ascii="Arial"/>
                <w:b w:val="false"/>
                <w:i w:val="false"/>
                <w:color w:val="000000"/>
                <w:sz w:val="15"/>
              </w:rPr>
              <w:t xml:space="preserve"> </w:t>
            </w:r>
          </w:p>
          <w:bookmarkEnd w:id="1856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571" w:id="18569"/>
          <w:p>
            <w:pPr>
              <w:spacing w:after="0"/>
              <w:ind w:left="0"/>
              <w:jc w:val="center"/>
            </w:pPr>
            <w:r>
              <w:rPr>
                <w:rFonts w:ascii="Arial"/>
                <w:b w:val="false"/>
                <w:i w:val="false"/>
                <w:color w:val="000000"/>
                <w:sz w:val="15"/>
              </w:rPr>
              <w:t xml:space="preserve"> </w:t>
            </w:r>
          </w:p>
          <w:bookmarkEnd w:id="18569"/>
        </w:tc>
        <w:tc>
          <w:tcPr>
            <w:tcW w:w="919" w:type="dxa"/>
            <w:tcBorders>
              <w:top w:val="outset" w:color="000000" w:sz="8"/>
              <w:left w:val="outset" w:color="000000" w:sz="8"/>
              <w:bottom w:val="outset" w:color="000000" w:sz="8"/>
              <w:right w:val="outset" w:color="000000" w:sz="8"/>
            </w:tcBorders>
            <w:vAlign w:val="center"/>
          </w:tcPr>
          <w:bookmarkStart w:name="18572" w:id="18570"/>
          <w:p>
            <w:pPr>
              <w:spacing w:after="0"/>
              <w:ind w:left="0"/>
              <w:jc w:val="center"/>
            </w:pPr>
            <w:r>
              <w:rPr>
                <w:rFonts w:ascii="Arial"/>
                <w:b w:val="false"/>
                <w:i w:val="false"/>
                <w:color w:val="000000"/>
                <w:sz w:val="15"/>
              </w:rPr>
              <w:t xml:space="preserve"> </w:t>
            </w:r>
          </w:p>
          <w:bookmarkEnd w:id="18570"/>
        </w:tc>
        <w:tc>
          <w:tcPr>
            <w:tcW w:w="805" w:type="dxa"/>
            <w:tcBorders>
              <w:top w:val="outset" w:color="000000" w:sz="8"/>
              <w:left w:val="outset" w:color="000000" w:sz="8"/>
              <w:bottom w:val="outset" w:color="000000" w:sz="8"/>
              <w:right w:val="outset" w:color="000000" w:sz="8"/>
            </w:tcBorders>
            <w:vAlign w:val="center"/>
          </w:tcPr>
          <w:bookmarkStart w:name="18573" w:id="18571"/>
          <w:p>
            <w:pPr>
              <w:spacing w:after="0"/>
              <w:ind w:left="0"/>
              <w:jc w:val="center"/>
            </w:pPr>
            <w:r>
              <w:rPr>
                <w:rFonts w:ascii="Arial"/>
                <w:b w:val="false"/>
                <w:i w:val="false"/>
                <w:color w:val="000000"/>
                <w:sz w:val="15"/>
              </w:rPr>
              <w:t xml:space="preserve"> </w:t>
            </w:r>
          </w:p>
          <w:bookmarkEnd w:id="18571"/>
        </w:tc>
        <w:tc>
          <w:tcPr>
            <w:tcW w:w="1250" w:type="dxa"/>
            <w:tcBorders>
              <w:top w:val="outset" w:color="000000" w:sz="8"/>
              <w:left w:val="outset" w:color="000000" w:sz="8"/>
              <w:bottom w:val="outset" w:color="000000" w:sz="8"/>
              <w:right w:val="outset" w:color="000000" w:sz="8"/>
            </w:tcBorders>
            <w:vAlign w:val="center"/>
          </w:tcPr>
          <w:bookmarkStart w:name="18574" w:id="18572"/>
          <w:p>
            <w:pPr>
              <w:spacing w:after="0"/>
              <w:ind w:left="0"/>
              <w:jc w:val="left"/>
            </w:pPr>
            <w:r>
              <w:rPr>
                <w:rFonts w:ascii="Arial"/>
                <w:b w:val="false"/>
                <w:i w:val="false"/>
                <w:color w:val="000000"/>
                <w:sz w:val="15"/>
              </w:rPr>
              <w:t xml:space="preserve"> </w:t>
            </w:r>
          </w:p>
          <w:bookmarkEnd w:id="18572"/>
        </w:tc>
        <w:tc>
          <w:tcPr>
            <w:tcW w:w="1818" w:type="dxa"/>
            <w:tcBorders>
              <w:top w:val="outset" w:color="000000" w:sz="8"/>
              <w:left w:val="outset" w:color="000000" w:sz="8"/>
              <w:bottom w:val="outset" w:color="000000" w:sz="8"/>
              <w:right w:val="outset" w:color="000000" w:sz="8"/>
            </w:tcBorders>
            <w:vAlign w:val="center"/>
          </w:tcPr>
          <w:bookmarkStart w:name="18575" w:id="18573"/>
          <w:p>
            <w:pPr>
              <w:spacing w:after="0"/>
              <w:ind w:left="0"/>
              <w:jc w:val="left"/>
            </w:pPr>
            <w:r>
              <w:rPr>
                <w:rFonts w:ascii="Arial"/>
                <w:b w:val="false"/>
                <w:i w:val="false"/>
                <w:color w:val="000000"/>
                <w:sz w:val="15"/>
              </w:rPr>
              <w:t>проектні роботи</w:t>
            </w:r>
          </w:p>
          <w:bookmarkEnd w:id="18573"/>
        </w:tc>
        <w:tc>
          <w:tcPr>
            <w:tcW w:w="1417" w:type="dxa"/>
            <w:tcBorders>
              <w:top w:val="outset" w:color="000000" w:sz="8"/>
              <w:left w:val="outset" w:color="000000" w:sz="8"/>
              <w:bottom w:val="outset" w:color="000000" w:sz="8"/>
              <w:right w:val="outset" w:color="000000" w:sz="8"/>
            </w:tcBorders>
            <w:vAlign w:val="center"/>
          </w:tcPr>
          <w:bookmarkStart w:name="18576" w:id="18574"/>
          <w:p>
            <w:pPr>
              <w:spacing w:after="0"/>
              <w:ind w:left="0"/>
              <w:jc w:val="center"/>
            </w:pPr>
            <w:r>
              <w:rPr>
                <w:rFonts w:ascii="Arial"/>
                <w:b w:val="false"/>
                <w:i w:val="false"/>
                <w:color w:val="000000"/>
                <w:sz w:val="15"/>
              </w:rPr>
              <w:t xml:space="preserve"> </w:t>
            </w:r>
          </w:p>
          <w:bookmarkEnd w:id="18574"/>
        </w:tc>
        <w:tc>
          <w:tcPr>
            <w:tcW w:w="1009" w:type="dxa"/>
            <w:tcBorders>
              <w:top w:val="outset" w:color="000000" w:sz="8"/>
              <w:left w:val="outset" w:color="000000" w:sz="8"/>
              <w:bottom w:val="outset" w:color="000000" w:sz="8"/>
              <w:right w:val="outset" w:color="000000" w:sz="8"/>
            </w:tcBorders>
            <w:vAlign w:val="center"/>
          </w:tcPr>
          <w:bookmarkStart w:name="18577" w:id="18575"/>
          <w:p>
            <w:pPr>
              <w:spacing w:after="0"/>
              <w:ind w:left="0"/>
              <w:jc w:val="center"/>
            </w:pPr>
            <w:r>
              <w:rPr>
                <w:rFonts w:ascii="Arial"/>
                <w:b w:val="false"/>
                <w:i w:val="false"/>
                <w:color w:val="000000"/>
                <w:sz w:val="15"/>
              </w:rPr>
              <w:t xml:space="preserve"> </w:t>
            </w:r>
          </w:p>
          <w:bookmarkEnd w:id="18575"/>
        </w:tc>
        <w:tc>
          <w:tcPr>
            <w:tcW w:w="1417" w:type="dxa"/>
            <w:tcBorders>
              <w:top w:val="outset" w:color="000000" w:sz="8"/>
              <w:left w:val="outset" w:color="000000" w:sz="8"/>
              <w:bottom w:val="outset" w:color="000000" w:sz="8"/>
              <w:right w:val="outset" w:color="000000" w:sz="8"/>
            </w:tcBorders>
            <w:vAlign w:val="center"/>
          </w:tcPr>
          <w:bookmarkStart w:name="18578" w:id="18576"/>
          <w:p>
            <w:pPr>
              <w:spacing w:after="0"/>
              <w:ind w:left="0"/>
              <w:jc w:val="center"/>
            </w:pPr>
            <w:r>
              <w:rPr>
                <w:rFonts w:ascii="Arial"/>
                <w:b w:val="false"/>
                <w:i w:val="false"/>
                <w:color w:val="000000"/>
                <w:sz w:val="15"/>
              </w:rPr>
              <w:t xml:space="preserve"> </w:t>
            </w:r>
          </w:p>
          <w:bookmarkEnd w:id="18576"/>
        </w:tc>
        <w:tc>
          <w:tcPr>
            <w:tcW w:w="1306" w:type="dxa"/>
            <w:tcBorders>
              <w:top w:val="outset" w:color="000000" w:sz="8"/>
              <w:left w:val="outset" w:color="000000" w:sz="8"/>
              <w:bottom w:val="outset" w:color="000000" w:sz="8"/>
              <w:right w:val="outset" w:color="000000" w:sz="8"/>
            </w:tcBorders>
            <w:vAlign w:val="center"/>
          </w:tcPr>
          <w:bookmarkStart w:name="18579" w:id="18577"/>
          <w:p>
            <w:pPr>
              <w:spacing w:after="0"/>
              <w:ind w:left="0"/>
              <w:jc w:val="center"/>
            </w:pPr>
            <w:r>
              <w:rPr>
                <w:rFonts w:ascii="Arial"/>
                <w:b w:val="false"/>
                <w:i w:val="false"/>
                <w:color w:val="000000"/>
                <w:sz w:val="15"/>
              </w:rPr>
              <w:t>50,0</w:t>
            </w:r>
          </w:p>
          <w:bookmarkEnd w:id="1857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580" w:id="18578"/>
          <w:p>
            <w:pPr>
              <w:spacing w:after="0"/>
              <w:ind w:left="0"/>
              <w:jc w:val="center"/>
            </w:pPr>
            <w:r>
              <w:rPr>
                <w:rFonts w:ascii="Arial"/>
                <w:b w:val="false"/>
                <w:i w:val="false"/>
                <w:color w:val="000000"/>
                <w:sz w:val="15"/>
              </w:rPr>
              <w:t>1517310</w:t>
            </w:r>
          </w:p>
          <w:bookmarkEnd w:id="18578"/>
        </w:tc>
        <w:tc>
          <w:tcPr>
            <w:tcW w:w="919" w:type="dxa"/>
            <w:tcBorders>
              <w:top w:val="outset" w:color="000000" w:sz="8"/>
              <w:left w:val="outset" w:color="000000" w:sz="8"/>
              <w:bottom w:val="outset" w:color="000000" w:sz="8"/>
              <w:right w:val="outset" w:color="000000" w:sz="8"/>
            </w:tcBorders>
            <w:vAlign w:val="center"/>
          </w:tcPr>
          <w:bookmarkStart w:name="18581" w:id="18579"/>
          <w:p>
            <w:pPr>
              <w:spacing w:after="0"/>
              <w:ind w:left="0"/>
              <w:jc w:val="center"/>
            </w:pPr>
            <w:r>
              <w:rPr>
                <w:rFonts w:ascii="Arial"/>
                <w:b w:val="false"/>
                <w:i w:val="false"/>
                <w:color w:val="000000"/>
                <w:sz w:val="15"/>
              </w:rPr>
              <w:t>7310</w:t>
            </w:r>
          </w:p>
          <w:bookmarkEnd w:id="18579"/>
        </w:tc>
        <w:tc>
          <w:tcPr>
            <w:tcW w:w="805" w:type="dxa"/>
            <w:tcBorders>
              <w:top w:val="outset" w:color="000000" w:sz="8"/>
              <w:left w:val="outset" w:color="000000" w:sz="8"/>
              <w:bottom w:val="outset" w:color="000000" w:sz="8"/>
              <w:right w:val="outset" w:color="000000" w:sz="8"/>
            </w:tcBorders>
            <w:vAlign w:val="center"/>
          </w:tcPr>
          <w:bookmarkStart w:name="18582" w:id="18580"/>
          <w:p>
            <w:pPr>
              <w:spacing w:after="0"/>
              <w:ind w:left="0"/>
              <w:jc w:val="center"/>
            </w:pPr>
            <w:r>
              <w:rPr>
                <w:rFonts w:ascii="Arial"/>
                <w:b w:val="false"/>
                <w:i w:val="false"/>
                <w:color w:val="000000"/>
                <w:sz w:val="15"/>
              </w:rPr>
              <w:t>0443</w:t>
            </w:r>
          </w:p>
          <w:bookmarkEnd w:id="18580"/>
        </w:tc>
        <w:tc>
          <w:tcPr>
            <w:tcW w:w="1250" w:type="dxa"/>
            <w:tcBorders>
              <w:top w:val="outset" w:color="000000" w:sz="8"/>
              <w:left w:val="outset" w:color="000000" w:sz="8"/>
              <w:bottom w:val="outset" w:color="000000" w:sz="8"/>
              <w:right w:val="outset" w:color="000000" w:sz="8"/>
            </w:tcBorders>
            <w:vAlign w:val="center"/>
          </w:tcPr>
          <w:bookmarkStart w:name="18583" w:id="18581"/>
          <w:p>
            <w:pPr>
              <w:spacing w:after="0"/>
              <w:ind w:left="0"/>
              <w:jc w:val="left"/>
            </w:pPr>
            <w:r>
              <w:rPr>
                <w:rFonts w:ascii="Arial"/>
                <w:b w:val="false"/>
                <w:i w:val="false"/>
                <w:color w:val="000000"/>
                <w:sz w:val="15"/>
              </w:rPr>
              <w:t>Будівництво об'єктів житлово-комунального господарства</w:t>
            </w:r>
          </w:p>
          <w:bookmarkEnd w:id="18581"/>
        </w:tc>
        <w:tc>
          <w:tcPr>
            <w:tcW w:w="1818" w:type="dxa"/>
            <w:tcBorders>
              <w:top w:val="outset" w:color="000000" w:sz="8"/>
              <w:left w:val="outset" w:color="000000" w:sz="8"/>
              <w:bottom w:val="outset" w:color="000000" w:sz="8"/>
              <w:right w:val="outset" w:color="000000" w:sz="8"/>
            </w:tcBorders>
            <w:vAlign w:val="center"/>
          </w:tcPr>
          <w:bookmarkStart w:name="18584" w:id="18582"/>
          <w:p>
            <w:pPr>
              <w:spacing w:after="0"/>
              <w:ind w:left="0"/>
              <w:jc w:val="left"/>
            </w:pPr>
            <w:r>
              <w:rPr>
                <w:rFonts w:ascii="Arial"/>
                <w:b w:val="false"/>
                <w:i w:val="false"/>
                <w:color w:val="000000"/>
                <w:sz w:val="15"/>
              </w:rPr>
              <w:t>РЕКОНСТРУКЦІЯ КАСКАДНОГО ФОНТАНУ НА ВУЛ. ЧЕРВОНОАРМІЙСЬКІЙ, 119</w:t>
            </w:r>
          </w:p>
          <w:bookmarkEnd w:id="18582"/>
        </w:tc>
        <w:tc>
          <w:tcPr>
            <w:tcW w:w="1417" w:type="dxa"/>
            <w:tcBorders>
              <w:top w:val="outset" w:color="000000" w:sz="8"/>
              <w:left w:val="outset" w:color="000000" w:sz="8"/>
              <w:bottom w:val="outset" w:color="000000" w:sz="8"/>
              <w:right w:val="outset" w:color="000000" w:sz="8"/>
            </w:tcBorders>
            <w:vAlign w:val="center"/>
          </w:tcPr>
          <w:bookmarkStart w:name="18585" w:id="18583"/>
          <w:p>
            <w:pPr>
              <w:spacing w:after="0"/>
              <w:ind w:left="0"/>
              <w:jc w:val="center"/>
            </w:pPr>
            <w:r>
              <w:rPr>
                <w:rFonts w:ascii="Arial"/>
                <w:b w:val="false"/>
                <w:i w:val="false"/>
                <w:color w:val="000000"/>
                <w:sz w:val="15"/>
              </w:rPr>
              <w:t>6475,5</w:t>
            </w:r>
          </w:p>
          <w:bookmarkEnd w:id="18583"/>
        </w:tc>
        <w:tc>
          <w:tcPr>
            <w:tcW w:w="1009" w:type="dxa"/>
            <w:tcBorders>
              <w:top w:val="outset" w:color="000000" w:sz="8"/>
              <w:left w:val="outset" w:color="000000" w:sz="8"/>
              <w:bottom w:val="outset" w:color="000000" w:sz="8"/>
              <w:right w:val="outset" w:color="000000" w:sz="8"/>
            </w:tcBorders>
            <w:vAlign w:val="center"/>
          </w:tcPr>
          <w:bookmarkStart w:name="18586" w:id="18584"/>
          <w:p>
            <w:pPr>
              <w:spacing w:after="0"/>
              <w:ind w:left="0"/>
              <w:jc w:val="center"/>
            </w:pPr>
            <w:r>
              <w:rPr>
                <w:rFonts w:ascii="Arial"/>
                <w:b w:val="false"/>
                <w:i w:val="false"/>
                <w:color w:val="000000"/>
                <w:sz w:val="15"/>
              </w:rPr>
              <w:t>22,4</w:t>
            </w:r>
          </w:p>
          <w:bookmarkEnd w:id="18584"/>
        </w:tc>
        <w:tc>
          <w:tcPr>
            <w:tcW w:w="1417" w:type="dxa"/>
            <w:tcBorders>
              <w:top w:val="outset" w:color="000000" w:sz="8"/>
              <w:left w:val="outset" w:color="000000" w:sz="8"/>
              <w:bottom w:val="outset" w:color="000000" w:sz="8"/>
              <w:right w:val="outset" w:color="000000" w:sz="8"/>
            </w:tcBorders>
            <w:vAlign w:val="center"/>
          </w:tcPr>
          <w:bookmarkStart w:name="18587" w:id="18585"/>
          <w:p>
            <w:pPr>
              <w:spacing w:after="0"/>
              <w:ind w:left="0"/>
              <w:jc w:val="center"/>
            </w:pPr>
            <w:r>
              <w:rPr>
                <w:rFonts w:ascii="Arial"/>
                <w:b w:val="false"/>
                <w:i w:val="false"/>
                <w:color w:val="000000"/>
                <w:sz w:val="15"/>
              </w:rPr>
              <w:t>1450,8</w:t>
            </w:r>
          </w:p>
          <w:bookmarkEnd w:id="18585"/>
        </w:tc>
        <w:tc>
          <w:tcPr>
            <w:tcW w:w="1306" w:type="dxa"/>
            <w:tcBorders>
              <w:top w:val="outset" w:color="000000" w:sz="8"/>
              <w:left w:val="outset" w:color="000000" w:sz="8"/>
              <w:bottom w:val="outset" w:color="000000" w:sz="8"/>
              <w:right w:val="outset" w:color="000000" w:sz="8"/>
            </w:tcBorders>
            <w:vAlign w:val="center"/>
          </w:tcPr>
          <w:bookmarkStart w:name="18588" w:id="18586"/>
          <w:p>
            <w:pPr>
              <w:spacing w:after="0"/>
              <w:ind w:left="0"/>
              <w:jc w:val="center"/>
            </w:pPr>
            <w:r>
              <w:rPr>
                <w:rFonts w:ascii="Arial"/>
                <w:b w:val="false"/>
                <w:i w:val="false"/>
                <w:color w:val="000000"/>
                <w:sz w:val="15"/>
              </w:rPr>
              <w:t>100,0</w:t>
            </w:r>
          </w:p>
          <w:bookmarkEnd w:id="1858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589" w:id="18587"/>
          <w:p>
            <w:pPr>
              <w:spacing w:after="0"/>
              <w:ind w:left="0"/>
              <w:jc w:val="center"/>
            </w:pPr>
            <w:r>
              <w:rPr>
                <w:rFonts w:ascii="Arial"/>
                <w:b w:val="false"/>
                <w:i w:val="false"/>
                <w:color w:val="000000"/>
                <w:sz w:val="15"/>
              </w:rPr>
              <w:t>1517310</w:t>
            </w:r>
          </w:p>
          <w:bookmarkEnd w:id="18587"/>
        </w:tc>
        <w:tc>
          <w:tcPr>
            <w:tcW w:w="919" w:type="dxa"/>
            <w:tcBorders>
              <w:top w:val="outset" w:color="000000" w:sz="8"/>
              <w:left w:val="outset" w:color="000000" w:sz="8"/>
              <w:bottom w:val="outset" w:color="000000" w:sz="8"/>
              <w:right w:val="outset" w:color="000000" w:sz="8"/>
            </w:tcBorders>
            <w:vAlign w:val="center"/>
          </w:tcPr>
          <w:bookmarkStart w:name="18590" w:id="18588"/>
          <w:p>
            <w:pPr>
              <w:spacing w:after="0"/>
              <w:ind w:left="0"/>
              <w:jc w:val="center"/>
            </w:pPr>
            <w:r>
              <w:rPr>
                <w:rFonts w:ascii="Arial"/>
                <w:b w:val="false"/>
                <w:i w:val="false"/>
                <w:color w:val="000000"/>
                <w:sz w:val="15"/>
              </w:rPr>
              <w:t>7310</w:t>
            </w:r>
          </w:p>
          <w:bookmarkEnd w:id="18588"/>
        </w:tc>
        <w:tc>
          <w:tcPr>
            <w:tcW w:w="805" w:type="dxa"/>
            <w:tcBorders>
              <w:top w:val="outset" w:color="000000" w:sz="8"/>
              <w:left w:val="outset" w:color="000000" w:sz="8"/>
              <w:bottom w:val="outset" w:color="000000" w:sz="8"/>
              <w:right w:val="outset" w:color="000000" w:sz="8"/>
            </w:tcBorders>
            <w:vAlign w:val="center"/>
          </w:tcPr>
          <w:bookmarkStart w:name="18591" w:id="18589"/>
          <w:p>
            <w:pPr>
              <w:spacing w:after="0"/>
              <w:ind w:left="0"/>
              <w:jc w:val="center"/>
            </w:pPr>
            <w:r>
              <w:rPr>
                <w:rFonts w:ascii="Arial"/>
                <w:b w:val="false"/>
                <w:i w:val="false"/>
                <w:color w:val="000000"/>
                <w:sz w:val="15"/>
              </w:rPr>
              <w:t>0443</w:t>
            </w:r>
          </w:p>
          <w:bookmarkEnd w:id="18589"/>
        </w:tc>
        <w:tc>
          <w:tcPr>
            <w:tcW w:w="1250" w:type="dxa"/>
            <w:tcBorders>
              <w:top w:val="outset" w:color="000000" w:sz="8"/>
              <w:left w:val="outset" w:color="000000" w:sz="8"/>
              <w:bottom w:val="outset" w:color="000000" w:sz="8"/>
              <w:right w:val="outset" w:color="000000" w:sz="8"/>
            </w:tcBorders>
            <w:vAlign w:val="center"/>
          </w:tcPr>
          <w:bookmarkStart w:name="18592" w:id="18590"/>
          <w:p>
            <w:pPr>
              <w:spacing w:after="0"/>
              <w:ind w:left="0"/>
              <w:jc w:val="left"/>
            </w:pPr>
            <w:r>
              <w:rPr>
                <w:rFonts w:ascii="Arial"/>
                <w:b w:val="false"/>
                <w:i w:val="false"/>
                <w:color w:val="000000"/>
                <w:sz w:val="15"/>
              </w:rPr>
              <w:t>Будівництво об'єктів житлово-комунального господарства</w:t>
            </w:r>
          </w:p>
          <w:bookmarkEnd w:id="18590"/>
        </w:tc>
        <w:tc>
          <w:tcPr>
            <w:tcW w:w="1818" w:type="dxa"/>
            <w:tcBorders>
              <w:top w:val="outset" w:color="000000" w:sz="8"/>
              <w:left w:val="outset" w:color="000000" w:sz="8"/>
              <w:bottom w:val="outset" w:color="000000" w:sz="8"/>
              <w:right w:val="outset" w:color="000000" w:sz="8"/>
            </w:tcBorders>
            <w:vAlign w:val="center"/>
          </w:tcPr>
          <w:bookmarkStart w:name="18593" w:id="18591"/>
          <w:p>
            <w:pPr>
              <w:spacing w:after="0"/>
              <w:ind w:left="0"/>
              <w:jc w:val="left"/>
            </w:pPr>
            <w:r>
              <w:rPr>
                <w:rFonts w:ascii="Arial"/>
                <w:b w:val="false"/>
                <w:i w:val="false"/>
                <w:color w:val="000000"/>
                <w:sz w:val="15"/>
              </w:rPr>
              <w:t>РЕКОНСТРУКЦІЯ КАУНАСЬКОГО КАНАЛІЗАЦІЙНОГО КОЛЕКТОРА Д = 700 - 800 - 960 - 1040 ММ</w:t>
            </w:r>
          </w:p>
          <w:bookmarkEnd w:id="18591"/>
        </w:tc>
        <w:tc>
          <w:tcPr>
            <w:tcW w:w="1417" w:type="dxa"/>
            <w:tcBorders>
              <w:top w:val="outset" w:color="000000" w:sz="8"/>
              <w:left w:val="outset" w:color="000000" w:sz="8"/>
              <w:bottom w:val="outset" w:color="000000" w:sz="8"/>
              <w:right w:val="outset" w:color="000000" w:sz="8"/>
            </w:tcBorders>
            <w:vAlign w:val="center"/>
          </w:tcPr>
          <w:bookmarkStart w:name="18594" w:id="18592"/>
          <w:p>
            <w:pPr>
              <w:spacing w:after="0"/>
              <w:ind w:left="0"/>
              <w:jc w:val="center"/>
            </w:pPr>
            <w:r>
              <w:rPr>
                <w:rFonts w:ascii="Arial"/>
                <w:b w:val="false"/>
                <w:i w:val="false"/>
                <w:color w:val="000000"/>
                <w:sz w:val="15"/>
              </w:rPr>
              <w:t>186243,8</w:t>
            </w:r>
          </w:p>
          <w:bookmarkEnd w:id="18592"/>
        </w:tc>
        <w:tc>
          <w:tcPr>
            <w:tcW w:w="1009" w:type="dxa"/>
            <w:tcBorders>
              <w:top w:val="outset" w:color="000000" w:sz="8"/>
              <w:left w:val="outset" w:color="000000" w:sz="8"/>
              <w:bottom w:val="outset" w:color="000000" w:sz="8"/>
              <w:right w:val="outset" w:color="000000" w:sz="8"/>
            </w:tcBorders>
            <w:vAlign w:val="center"/>
          </w:tcPr>
          <w:bookmarkStart w:name="18595" w:id="18593"/>
          <w:p>
            <w:pPr>
              <w:spacing w:after="0"/>
              <w:ind w:left="0"/>
              <w:jc w:val="center"/>
            </w:pPr>
            <w:r>
              <w:rPr>
                <w:rFonts w:ascii="Arial"/>
                <w:b w:val="false"/>
                <w:i w:val="false"/>
                <w:color w:val="000000"/>
                <w:sz w:val="15"/>
              </w:rPr>
              <w:t>98,0</w:t>
            </w:r>
          </w:p>
          <w:bookmarkEnd w:id="18593"/>
        </w:tc>
        <w:tc>
          <w:tcPr>
            <w:tcW w:w="1417" w:type="dxa"/>
            <w:tcBorders>
              <w:top w:val="outset" w:color="000000" w:sz="8"/>
              <w:left w:val="outset" w:color="000000" w:sz="8"/>
              <w:bottom w:val="outset" w:color="000000" w:sz="8"/>
              <w:right w:val="outset" w:color="000000" w:sz="8"/>
            </w:tcBorders>
            <w:vAlign w:val="center"/>
          </w:tcPr>
          <w:bookmarkStart w:name="18596" w:id="18594"/>
          <w:p>
            <w:pPr>
              <w:spacing w:after="0"/>
              <w:ind w:left="0"/>
              <w:jc w:val="center"/>
            </w:pPr>
            <w:r>
              <w:rPr>
                <w:rFonts w:ascii="Arial"/>
                <w:b w:val="false"/>
                <w:i w:val="false"/>
                <w:color w:val="000000"/>
                <w:sz w:val="15"/>
              </w:rPr>
              <w:t>182528,3</w:t>
            </w:r>
          </w:p>
          <w:bookmarkEnd w:id="18594"/>
        </w:tc>
        <w:tc>
          <w:tcPr>
            <w:tcW w:w="1306" w:type="dxa"/>
            <w:tcBorders>
              <w:top w:val="outset" w:color="000000" w:sz="8"/>
              <w:left w:val="outset" w:color="000000" w:sz="8"/>
              <w:bottom w:val="outset" w:color="000000" w:sz="8"/>
              <w:right w:val="outset" w:color="000000" w:sz="8"/>
            </w:tcBorders>
            <w:vAlign w:val="center"/>
          </w:tcPr>
          <w:bookmarkStart w:name="18597" w:id="18595"/>
          <w:p>
            <w:pPr>
              <w:spacing w:after="0"/>
              <w:ind w:left="0"/>
              <w:jc w:val="center"/>
            </w:pPr>
            <w:r>
              <w:rPr>
                <w:rFonts w:ascii="Arial"/>
                <w:b w:val="false"/>
                <w:i w:val="false"/>
                <w:color w:val="000000"/>
                <w:sz w:val="15"/>
              </w:rPr>
              <w:t>100,0</w:t>
            </w:r>
          </w:p>
          <w:bookmarkEnd w:id="185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598" w:id="18596"/>
          <w:p>
            <w:pPr>
              <w:spacing w:after="0"/>
              <w:ind w:left="0"/>
              <w:jc w:val="center"/>
            </w:pPr>
            <w:r>
              <w:rPr>
                <w:rFonts w:ascii="Arial"/>
                <w:b w:val="false"/>
                <w:i w:val="false"/>
                <w:color w:val="000000"/>
                <w:sz w:val="15"/>
              </w:rPr>
              <w:t xml:space="preserve"> </w:t>
            </w:r>
          </w:p>
          <w:bookmarkEnd w:id="18596"/>
        </w:tc>
        <w:tc>
          <w:tcPr>
            <w:tcW w:w="919" w:type="dxa"/>
            <w:tcBorders>
              <w:top w:val="outset" w:color="000000" w:sz="8"/>
              <w:left w:val="outset" w:color="000000" w:sz="8"/>
              <w:bottom w:val="outset" w:color="000000" w:sz="8"/>
              <w:right w:val="outset" w:color="000000" w:sz="8"/>
            </w:tcBorders>
            <w:vAlign w:val="center"/>
          </w:tcPr>
          <w:bookmarkStart w:name="18599" w:id="18597"/>
          <w:p>
            <w:pPr>
              <w:spacing w:after="0"/>
              <w:ind w:left="0"/>
              <w:jc w:val="center"/>
            </w:pPr>
            <w:r>
              <w:rPr>
                <w:rFonts w:ascii="Arial"/>
                <w:b w:val="false"/>
                <w:i w:val="false"/>
                <w:color w:val="000000"/>
                <w:sz w:val="15"/>
              </w:rPr>
              <w:t xml:space="preserve"> </w:t>
            </w:r>
          </w:p>
          <w:bookmarkEnd w:id="18597"/>
        </w:tc>
        <w:tc>
          <w:tcPr>
            <w:tcW w:w="805" w:type="dxa"/>
            <w:tcBorders>
              <w:top w:val="outset" w:color="000000" w:sz="8"/>
              <w:left w:val="outset" w:color="000000" w:sz="8"/>
              <w:bottom w:val="outset" w:color="000000" w:sz="8"/>
              <w:right w:val="outset" w:color="000000" w:sz="8"/>
            </w:tcBorders>
            <w:vAlign w:val="center"/>
          </w:tcPr>
          <w:bookmarkStart w:name="18600" w:id="18598"/>
          <w:p>
            <w:pPr>
              <w:spacing w:after="0"/>
              <w:ind w:left="0"/>
              <w:jc w:val="center"/>
            </w:pPr>
            <w:r>
              <w:rPr>
                <w:rFonts w:ascii="Arial"/>
                <w:b w:val="false"/>
                <w:i w:val="false"/>
                <w:color w:val="000000"/>
                <w:sz w:val="15"/>
              </w:rPr>
              <w:t xml:space="preserve"> </w:t>
            </w:r>
          </w:p>
          <w:bookmarkEnd w:id="18598"/>
        </w:tc>
        <w:tc>
          <w:tcPr>
            <w:tcW w:w="1250" w:type="dxa"/>
            <w:tcBorders>
              <w:top w:val="outset" w:color="000000" w:sz="8"/>
              <w:left w:val="outset" w:color="000000" w:sz="8"/>
              <w:bottom w:val="outset" w:color="000000" w:sz="8"/>
              <w:right w:val="outset" w:color="000000" w:sz="8"/>
            </w:tcBorders>
            <w:vAlign w:val="center"/>
          </w:tcPr>
          <w:bookmarkStart w:name="18601" w:id="18599"/>
          <w:p>
            <w:pPr>
              <w:spacing w:after="0"/>
              <w:ind w:left="0"/>
              <w:jc w:val="left"/>
            </w:pPr>
            <w:r>
              <w:rPr>
                <w:rFonts w:ascii="Arial"/>
                <w:b w:val="false"/>
                <w:i w:val="false"/>
                <w:color w:val="000000"/>
                <w:sz w:val="15"/>
              </w:rPr>
              <w:t xml:space="preserve"> </w:t>
            </w:r>
          </w:p>
          <w:bookmarkEnd w:id="18599"/>
        </w:tc>
        <w:tc>
          <w:tcPr>
            <w:tcW w:w="1818" w:type="dxa"/>
            <w:tcBorders>
              <w:top w:val="outset" w:color="000000" w:sz="8"/>
              <w:left w:val="outset" w:color="000000" w:sz="8"/>
              <w:bottom w:val="outset" w:color="000000" w:sz="8"/>
              <w:right w:val="outset" w:color="000000" w:sz="8"/>
            </w:tcBorders>
            <w:vAlign w:val="center"/>
          </w:tcPr>
          <w:bookmarkStart w:name="18602" w:id="18600"/>
          <w:p>
            <w:pPr>
              <w:spacing w:after="0"/>
              <w:ind w:left="0"/>
              <w:jc w:val="left"/>
            </w:pPr>
            <w:r>
              <w:rPr>
                <w:rFonts w:ascii="Arial"/>
                <w:b w:val="false"/>
                <w:i w:val="false"/>
                <w:color w:val="000000"/>
                <w:sz w:val="15"/>
              </w:rPr>
              <w:t>у тому числі:</w:t>
            </w:r>
          </w:p>
          <w:bookmarkEnd w:id="18600"/>
        </w:tc>
        <w:tc>
          <w:tcPr>
            <w:tcW w:w="1417" w:type="dxa"/>
            <w:tcBorders>
              <w:top w:val="outset" w:color="000000" w:sz="8"/>
              <w:left w:val="outset" w:color="000000" w:sz="8"/>
              <w:bottom w:val="outset" w:color="000000" w:sz="8"/>
              <w:right w:val="outset" w:color="000000" w:sz="8"/>
            </w:tcBorders>
            <w:vAlign w:val="center"/>
          </w:tcPr>
          <w:bookmarkStart w:name="18603" w:id="18601"/>
          <w:p>
            <w:pPr>
              <w:spacing w:after="0"/>
              <w:ind w:left="0"/>
              <w:jc w:val="center"/>
            </w:pPr>
            <w:r>
              <w:rPr>
                <w:rFonts w:ascii="Arial"/>
                <w:b w:val="false"/>
                <w:i w:val="false"/>
                <w:color w:val="000000"/>
                <w:sz w:val="15"/>
              </w:rPr>
              <w:t xml:space="preserve"> </w:t>
            </w:r>
          </w:p>
          <w:bookmarkEnd w:id="18601"/>
        </w:tc>
        <w:tc>
          <w:tcPr>
            <w:tcW w:w="1009" w:type="dxa"/>
            <w:tcBorders>
              <w:top w:val="outset" w:color="000000" w:sz="8"/>
              <w:left w:val="outset" w:color="000000" w:sz="8"/>
              <w:bottom w:val="outset" w:color="000000" w:sz="8"/>
              <w:right w:val="outset" w:color="000000" w:sz="8"/>
            </w:tcBorders>
            <w:vAlign w:val="center"/>
          </w:tcPr>
          <w:bookmarkStart w:name="18604" w:id="18602"/>
          <w:p>
            <w:pPr>
              <w:spacing w:after="0"/>
              <w:ind w:left="0"/>
              <w:jc w:val="center"/>
            </w:pPr>
            <w:r>
              <w:rPr>
                <w:rFonts w:ascii="Arial"/>
                <w:b w:val="false"/>
                <w:i w:val="false"/>
                <w:color w:val="000000"/>
                <w:sz w:val="15"/>
              </w:rPr>
              <w:t xml:space="preserve"> </w:t>
            </w:r>
          </w:p>
          <w:bookmarkEnd w:id="18602"/>
        </w:tc>
        <w:tc>
          <w:tcPr>
            <w:tcW w:w="1417" w:type="dxa"/>
            <w:tcBorders>
              <w:top w:val="outset" w:color="000000" w:sz="8"/>
              <w:left w:val="outset" w:color="000000" w:sz="8"/>
              <w:bottom w:val="outset" w:color="000000" w:sz="8"/>
              <w:right w:val="outset" w:color="000000" w:sz="8"/>
            </w:tcBorders>
            <w:vAlign w:val="center"/>
          </w:tcPr>
          <w:bookmarkStart w:name="18605" w:id="18603"/>
          <w:p>
            <w:pPr>
              <w:spacing w:after="0"/>
              <w:ind w:left="0"/>
              <w:jc w:val="center"/>
            </w:pPr>
            <w:r>
              <w:rPr>
                <w:rFonts w:ascii="Arial"/>
                <w:b w:val="false"/>
                <w:i w:val="false"/>
                <w:color w:val="000000"/>
                <w:sz w:val="15"/>
              </w:rPr>
              <w:t xml:space="preserve"> </w:t>
            </w:r>
          </w:p>
          <w:bookmarkEnd w:id="18603"/>
        </w:tc>
        <w:tc>
          <w:tcPr>
            <w:tcW w:w="1306" w:type="dxa"/>
            <w:tcBorders>
              <w:top w:val="outset" w:color="000000" w:sz="8"/>
              <w:left w:val="outset" w:color="000000" w:sz="8"/>
              <w:bottom w:val="outset" w:color="000000" w:sz="8"/>
              <w:right w:val="outset" w:color="000000" w:sz="8"/>
            </w:tcBorders>
            <w:vAlign w:val="center"/>
          </w:tcPr>
          <w:bookmarkStart w:name="18606" w:id="18604"/>
          <w:p>
            <w:pPr>
              <w:spacing w:after="0"/>
              <w:ind w:left="0"/>
              <w:jc w:val="center"/>
            </w:pPr>
            <w:r>
              <w:rPr>
                <w:rFonts w:ascii="Arial"/>
                <w:b w:val="false"/>
                <w:i w:val="false"/>
                <w:color w:val="000000"/>
                <w:sz w:val="15"/>
              </w:rPr>
              <w:t xml:space="preserve"> </w:t>
            </w:r>
          </w:p>
          <w:bookmarkEnd w:id="1860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607" w:id="18605"/>
          <w:p>
            <w:pPr>
              <w:spacing w:after="0"/>
              <w:ind w:left="0"/>
              <w:jc w:val="center"/>
            </w:pPr>
            <w:r>
              <w:rPr>
                <w:rFonts w:ascii="Arial"/>
                <w:b w:val="false"/>
                <w:i w:val="false"/>
                <w:color w:val="000000"/>
                <w:sz w:val="15"/>
              </w:rPr>
              <w:t xml:space="preserve"> </w:t>
            </w:r>
          </w:p>
          <w:bookmarkEnd w:id="18605"/>
        </w:tc>
        <w:tc>
          <w:tcPr>
            <w:tcW w:w="919" w:type="dxa"/>
            <w:tcBorders>
              <w:top w:val="outset" w:color="000000" w:sz="8"/>
              <w:left w:val="outset" w:color="000000" w:sz="8"/>
              <w:bottom w:val="outset" w:color="000000" w:sz="8"/>
              <w:right w:val="outset" w:color="000000" w:sz="8"/>
            </w:tcBorders>
            <w:vAlign w:val="center"/>
          </w:tcPr>
          <w:bookmarkStart w:name="18608" w:id="18606"/>
          <w:p>
            <w:pPr>
              <w:spacing w:after="0"/>
              <w:ind w:left="0"/>
              <w:jc w:val="center"/>
            </w:pPr>
            <w:r>
              <w:rPr>
                <w:rFonts w:ascii="Arial"/>
                <w:b w:val="false"/>
                <w:i w:val="false"/>
                <w:color w:val="000000"/>
                <w:sz w:val="15"/>
              </w:rPr>
              <w:t xml:space="preserve"> </w:t>
            </w:r>
          </w:p>
          <w:bookmarkEnd w:id="18606"/>
        </w:tc>
        <w:tc>
          <w:tcPr>
            <w:tcW w:w="805" w:type="dxa"/>
            <w:tcBorders>
              <w:top w:val="outset" w:color="000000" w:sz="8"/>
              <w:left w:val="outset" w:color="000000" w:sz="8"/>
              <w:bottom w:val="outset" w:color="000000" w:sz="8"/>
              <w:right w:val="outset" w:color="000000" w:sz="8"/>
            </w:tcBorders>
            <w:vAlign w:val="center"/>
          </w:tcPr>
          <w:bookmarkStart w:name="18609" w:id="18607"/>
          <w:p>
            <w:pPr>
              <w:spacing w:after="0"/>
              <w:ind w:left="0"/>
              <w:jc w:val="center"/>
            </w:pPr>
            <w:r>
              <w:rPr>
                <w:rFonts w:ascii="Arial"/>
                <w:b w:val="false"/>
                <w:i w:val="false"/>
                <w:color w:val="000000"/>
                <w:sz w:val="15"/>
              </w:rPr>
              <w:t xml:space="preserve"> </w:t>
            </w:r>
          </w:p>
          <w:bookmarkEnd w:id="18607"/>
        </w:tc>
        <w:tc>
          <w:tcPr>
            <w:tcW w:w="1250" w:type="dxa"/>
            <w:tcBorders>
              <w:top w:val="outset" w:color="000000" w:sz="8"/>
              <w:left w:val="outset" w:color="000000" w:sz="8"/>
              <w:bottom w:val="outset" w:color="000000" w:sz="8"/>
              <w:right w:val="outset" w:color="000000" w:sz="8"/>
            </w:tcBorders>
            <w:vAlign w:val="center"/>
          </w:tcPr>
          <w:bookmarkStart w:name="18610" w:id="18608"/>
          <w:p>
            <w:pPr>
              <w:spacing w:after="0"/>
              <w:ind w:left="0"/>
              <w:jc w:val="left"/>
            </w:pPr>
            <w:r>
              <w:rPr>
                <w:rFonts w:ascii="Arial"/>
                <w:b w:val="false"/>
                <w:i w:val="false"/>
                <w:color w:val="000000"/>
                <w:sz w:val="15"/>
              </w:rPr>
              <w:t xml:space="preserve"> </w:t>
            </w:r>
          </w:p>
          <w:bookmarkEnd w:id="18608"/>
        </w:tc>
        <w:tc>
          <w:tcPr>
            <w:tcW w:w="1818" w:type="dxa"/>
            <w:tcBorders>
              <w:top w:val="outset" w:color="000000" w:sz="8"/>
              <w:left w:val="outset" w:color="000000" w:sz="8"/>
              <w:bottom w:val="outset" w:color="000000" w:sz="8"/>
              <w:right w:val="outset" w:color="000000" w:sz="8"/>
            </w:tcBorders>
            <w:vAlign w:val="center"/>
          </w:tcPr>
          <w:bookmarkStart w:name="18611" w:id="18609"/>
          <w:p>
            <w:pPr>
              <w:spacing w:after="0"/>
              <w:ind w:left="0"/>
              <w:jc w:val="left"/>
            </w:pPr>
            <w:r>
              <w:rPr>
                <w:rFonts w:ascii="Arial"/>
                <w:b w:val="false"/>
                <w:i w:val="false"/>
                <w:color w:val="000000"/>
                <w:sz w:val="15"/>
              </w:rPr>
              <w:t>проектні роботи</w:t>
            </w:r>
          </w:p>
          <w:bookmarkEnd w:id="18609"/>
        </w:tc>
        <w:tc>
          <w:tcPr>
            <w:tcW w:w="1417" w:type="dxa"/>
            <w:tcBorders>
              <w:top w:val="outset" w:color="000000" w:sz="8"/>
              <w:left w:val="outset" w:color="000000" w:sz="8"/>
              <w:bottom w:val="outset" w:color="000000" w:sz="8"/>
              <w:right w:val="outset" w:color="000000" w:sz="8"/>
            </w:tcBorders>
            <w:vAlign w:val="center"/>
          </w:tcPr>
          <w:bookmarkStart w:name="18612" w:id="18610"/>
          <w:p>
            <w:pPr>
              <w:spacing w:after="0"/>
              <w:ind w:left="0"/>
              <w:jc w:val="center"/>
            </w:pPr>
            <w:r>
              <w:rPr>
                <w:rFonts w:ascii="Arial"/>
                <w:b w:val="false"/>
                <w:i w:val="false"/>
                <w:color w:val="000000"/>
                <w:sz w:val="15"/>
              </w:rPr>
              <w:t xml:space="preserve"> </w:t>
            </w:r>
          </w:p>
          <w:bookmarkEnd w:id="18610"/>
        </w:tc>
        <w:tc>
          <w:tcPr>
            <w:tcW w:w="1009" w:type="dxa"/>
            <w:tcBorders>
              <w:top w:val="outset" w:color="000000" w:sz="8"/>
              <w:left w:val="outset" w:color="000000" w:sz="8"/>
              <w:bottom w:val="outset" w:color="000000" w:sz="8"/>
              <w:right w:val="outset" w:color="000000" w:sz="8"/>
            </w:tcBorders>
            <w:vAlign w:val="center"/>
          </w:tcPr>
          <w:bookmarkStart w:name="18613" w:id="18611"/>
          <w:p>
            <w:pPr>
              <w:spacing w:after="0"/>
              <w:ind w:left="0"/>
              <w:jc w:val="center"/>
            </w:pPr>
            <w:r>
              <w:rPr>
                <w:rFonts w:ascii="Arial"/>
                <w:b w:val="false"/>
                <w:i w:val="false"/>
                <w:color w:val="000000"/>
                <w:sz w:val="15"/>
              </w:rPr>
              <w:t xml:space="preserve"> </w:t>
            </w:r>
          </w:p>
          <w:bookmarkEnd w:id="18611"/>
        </w:tc>
        <w:tc>
          <w:tcPr>
            <w:tcW w:w="1417" w:type="dxa"/>
            <w:tcBorders>
              <w:top w:val="outset" w:color="000000" w:sz="8"/>
              <w:left w:val="outset" w:color="000000" w:sz="8"/>
              <w:bottom w:val="outset" w:color="000000" w:sz="8"/>
              <w:right w:val="outset" w:color="000000" w:sz="8"/>
            </w:tcBorders>
            <w:vAlign w:val="center"/>
          </w:tcPr>
          <w:bookmarkStart w:name="18614" w:id="18612"/>
          <w:p>
            <w:pPr>
              <w:spacing w:after="0"/>
              <w:ind w:left="0"/>
              <w:jc w:val="center"/>
            </w:pPr>
            <w:r>
              <w:rPr>
                <w:rFonts w:ascii="Arial"/>
                <w:b w:val="false"/>
                <w:i w:val="false"/>
                <w:color w:val="000000"/>
                <w:sz w:val="15"/>
              </w:rPr>
              <w:t xml:space="preserve"> </w:t>
            </w:r>
          </w:p>
          <w:bookmarkEnd w:id="18612"/>
        </w:tc>
        <w:tc>
          <w:tcPr>
            <w:tcW w:w="1306" w:type="dxa"/>
            <w:tcBorders>
              <w:top w:val="outset" w:color="000000" w:sz="8"/>
              <w:left w:val="outset" w:color="000000" w:sz="8"/>
              <w:bottom w:val="outset" w:color="000000" w:sz="8"/>
              <w:right w:val="outset" w:color="000000" w:sz="8"/>
            </w:tcBorders>
            <w:vAlign w:val="center"/>
          </w:tcPr>
          <w:bookmarkStart w:name="18615" w:id="18613"/>
          <w:p>
            <w:pPr>
              <w:spacing w:after="0"/>
              <w:ind w:left="0"/>
              <w:jc w:val="center"/>
            </w:pPr>
            <w:r>
              <w:rPr>
                <w:rFonts w:ascii="Arial"/>
                <w:b w:val="false"/>
                <w:i w:val="false"/>
                <w:color w:val="000000"/>
                <w:sz w:val="15"/>
              </w:rPr>
              <w:t>50,0</w:t>
            </w:r>
          </w:p>
          <w:bookmarkEnd w:id="1861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616" w:id="18614"/>
          <w:p>
            <w:pPr>
              <w:spacing w:after="0"/>
              <w:ind w:left="0"/>
              <w:jc w:val="center"/>
            </w:pPr>
            <w:r>
              <w:rPr>
                <w:rFonts w:ascii="Arial"/>
                <w:b w:val="false"/>
                <w:i w:val="false"/>
                <w:color w:val="000000"/>
                <w:sz w:val="15"/>
              </w:rPr>
              <w:t>1517310</w:t>
            </w:r>
          </w:p>
          <w:bookmarkEnd w:id="18614"/>
        </w:tc>
        <w:tc>
          <w:tcPr>
            <w:tcW w:w="919" w:type="dxa"/>
            <w:tcBorders>
              <w:top w:val="outset" w:color="000000" w:sz="8"/>
              <w:left w:val="outset" w:color="000000" w:sz="8"/>
              <w:bottom w:val="outset" w:color="000000" w:sz="8"/>
              <w:right w:val="outset" w:color="000000" w:sz="8"/>
            </w:tcBorders>
            <w:vAlign w:val="center"/>
          </w:tcPr>
          <w:bookmarkStart w:name="18617" w:id="18615"/>
          <w:p>
            <w:pPr>
              <w:spacing w:after="0"/>
              <w:ind w:left="0"/>
              <w:jc w:val="center"/>
            </w:pPr>
            <w:r>
              <w:rPr>
                <w:rFonts w:ascii="Arial"/>
                <w:b w:val="false"/>
                <w:i w:val="false"/>
                <w:color w:val="000000"/>
                <w:sz w:val="15"/>
              </w:rPr>
              <w:t>7310</w:t>
            </w:r>
          </w:p>
          <w:bookmarkEnd w:id="18615"/>
        </w:tc>
        <w:tc>
          <w:tcPr>
            <w:tcW w:w="805" w:type="dxa"/>
            <w:tcBorders>
              <w:top w:val="outset" w:color="000000" w:sz="8"/>
              <w:left w:val="outset" w:color="000000" w:sz="8"/>
              <w:bottom w:val="outset" w:color="000000" w:sz="8"/>
              <w:right w:val="outset" w:color="000000" w:sz="8"/>
            </w:tcBorders>
            <w:vAlign w:val="center"/>
          </w:tcPr>
          <w:bookmarkStart w:name="18618" w:id="18616"/>
          <w:p>
            <w:pPr>
              <w:spacing w:after="0"/>
              <w:ind w:left="0"/>
              <w:jc w:val="center"/>
            </w:pPr>
            <w:r>
              <w:rPr>
                <w:rFonts w:ascii="Arial"/>
                <w:b w:val="false"/>
                <w:i w:val="false"/>
                <w:color w:val="000000"/>
                <w:sz w:val="15"/>
              </w:rPr>
              <w:t>0443</w:t>
            </w:r>
          </w:p>
          <w:bookmarkEnd w:id="18616"/>
        </w:tc>
        <w:tc>
          <w:tcPr>
            <w:tcW w:w="1250" w:type="dxa"/>
            <w:tcBorders>
              <w:top w:val="outset" w:color="000000" w:sz="8"/>
              <w:left w:val="outset" w:color="000000" w:sz="8"/>
              <w:bottom w:val="outset" w:color="000000" w:sz="8"/>
              <w:right w:val="outset" w:color="000000" w:sz="8"/>
            </w:tcBorders>
            <w:vAlign w:val="center"/>
          </w:tcPr>
          <w:bookmarkStart w:name="18619" w:id="18617"/>
          <w:p>
            <w:pPr>
              <w:spacing w:after="0"/>
              <w:ind w:left="0"/>
              <w:jc w:val="left"/>
            </w:pPr>
            <w:r>
              <w:rPr>
                <w:rFonts w:ascii="Arial"/>
                <w:b w:val="false"/>
                <w:i w:val="false"/>
                <w:color w:val="000000"/>
                <w:sz w:val="15"/>
              </w:rPr>
              <w:t>Будівництво об'єктів житлово-комунального господарства</w:t>
            </w:r>
          </w:p>
          <w:bookmarkEnd w:id="18617"/>
        </w:tc>
        <w:tc>
          <w:tcPr>
            <w:tcW w:w="1818" w:type="dxa"/>
            <w:tcBorders>
              <w:top w:val="outset" w:color="000000" w:sz="8"/>
              <w:left w:val="outset" w:color="000000" w:sz="8"/>
              <w:bottom w:val="outset" w:color="000000" w:sz="8"/>
              <w:right w:val="outset" w:color="000000" w:sz="8"/>
            </w:tcBorders>
            <w:vAlign w:val="center"/>
          </w:tcPr>
          <w:bookmarkStart w:name="18620" w:id="18618"/>
          <w:p>
            <w:pPr>
              <w:spacing w:after="0"/>
              <w:ind w:left="0"/>
              <w:jc w:val="left"/>
            </w:pPr>
            <w:r>
              <w:rPr>
                <w:rFonts w:ascii="Arial"/>
                <w:b w:val="false"/>
                <w:i w:val="false"/>
                <w:color w:val="000000"/>
                <w:sz w:val="15"/>
              </w:rPr>
              <w:t>РЕКОНСТРУКЦІЯ ПРОХІДНОГО КОЛЕКТОРА ВОДОПРОВОДУ Д = 1400 ММ ВІД СТАНЦІЇ МЕТРО "ДНІПРО" ДО ВУЛ. КІРОВОГРАДСЬКОЇ В М. КИЄВІ</w:t>
            </w:r>
          </w:p>
          <w:bookmarkEnd w:id="18618"/>
        </w:tc>
        <w:tc>
          <w:tcPr>
            <w:tcW w:w="1417" w:type="dxa"/>
            <w:tcBorders>
              <w:top w:val="outset" w:color="000000" w:sz="8"/>
              <w:left w:val="outset" w:color="000000" w:sz="8"/>
              <w:bottom w:val="outset" w:color="000000" w:sz="8"/>
              <w:right w:val="outset" w:color="000000" w:sz="8"/>
            </w:tcBorders>
            <w:vAlign w:val="center"/>
          </w:tcPr>
          <w:bookmarkStart w:name="18621" w:id="18619"/>
          <w:p>
            <w:pPr>
              <w:spacing w:after="0"/>
              <w:ind w:left="0"/>
              <w:jc w:val="center"/>
            </w:pPr>
            <w:r>
              <w:rPr>
                <w:rFonts w:ascii="Arial"/>
                <w:b w:val="false"/>
                <w:i w:val="false"/>
                <w:color w:val="000000"/>
                <w:sz w:val="15"/>
              </w:rPr>
              <w:t>78000,0</w:t>
            </w:r>
          </w:p>
          <w:bookmarkEnd w:id="18619"/>
        </w:tc>
        <w:tc>
          <w:tcPr>
            <w:tcW w:w="1009" w:type="dxa"/>
            <w:tcBorders>
              <w:top w:val="outset" w:color="000000" w:sz="8"/>
              <w:left w:val="outset" w:color="000000" w:sz="8"/>
              <w:bottom w:val="outset" w:color="000000" w:sz="8"/>
              <w:right w:val="outset" w:color="000000" w:sz="8"/>
            </w:tcBorders>
            <w:vAlign w:val="center"/>
          </w:tcPr>
          <w:bookmarkStart w:name="18622" w:id="18620"/>
          <w:p>
            <w:pPr>
              <w:spacing w:after="0"/>
              <w:ind w:left="0"/>
              <w:jc w:val="center"/>
            </w:pPr>
            <w:r>
              <w:rPr>
                <w:rFonts w:ascii="Arial"/>
                <w:b w:val="false"/>
                <w:i w:val="false"/>
                <w:color w:val="000000"/>
                <w:sz w:val="15"/>
              </w:rPr>
              <w:t>42,0</w:t>
            </w:r>
          </w:p>
          <w:bookmarkEnd w:id="18620"/>
        </w:tc>
        <w:tc>
          <w:tcPr>
            <w:tcW w:w="1417" w:type="dxa"/>
            <w:tcBorders>
              <w:top w:val="outset" w:color="000000" w:sz="8"/>
              <w:left w:val="outset" w:color="000000" w:sz="8"/>
              <w:bottom w:val="outset" w:color="000000" w:sz="8"/>
              <w:right w:val="outset" w:color="000000" w:sz="8"/>
            </w:tcBorders>
            <w:vAlign w:val="center"/>
          </w:tcPr>
          <w:bookmarkStart w:name="18623" w:id="18621"/>
          <w:p>
            <w:pPr>
              <w:spacing w:after="0"/>
              <w:ind w:left="0"/>
              <w:jc w:val="center"/>
            </w:pPr>
            <w:r>
              <w:rPr>
                <w:rFonts w:ascii="Arial"/>
                <w:b w:val="false"/>
                <w:i w:val="false"/>
                <w:color w:val="000000"/>
                <w:sz w:val="15"/>
              </w:rPr>
              <w:t>32791,1</w:t>
            </w:r>
          </w:p>
          <w:bookmarkEnd w:id="18621"/>
        </w:tc>
        <w:tc>
          <w:tcPr>
            <w:tcW w:w="1306" w:type="dxa"/>
            <w:tcBorders>
              <w:top w:val="outset" w:color="000000" w:sz="8"/>
              <w:left w:val="outset" w:color="000000" w:sz="8"/>
              <w:bottom w:val="outset" w:color="000000" w:sz="8"/>
              <w:right w:val="outset" w:color="000000" w:sz="8"/>
            </w:tcBorders>
            <w:vAlign w:val="center"/>
          </w:tcPr>
          <w:bookmarkStart w:name="18624" w:id="18622"/>
          <w:p>
            <w:pPr>
              <w:spacing w:after="0"/>
              <w:ind w:left="0"/>
              <w:jc w:val="center"/>
            </w:pPr>
            <w:r>
              <w:rPr>
                <w:rFonts w:ascii="Arial"/>
                <w:b w:val="false"/>
                <w:i w:val="false"/>
                <w:color w:val="000000"/>
                <w:sz w:val="15"/>
              </w:rPr>
              <w:t>100,0</w:t>
            </w:r>
          </w:p>
          <w:bookmarkEnd w:id="1862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625" w:id="18623"/>
          <w:p>
            <w:pPr>
              <w:spacing w:after="0"/>
              <w:ind w:left="0"/>
              <w:jc w:val="center"/>
            </w:pPr>
            <w:r>
              <w:rPr>
                <w:rFonts w:ascii="Arial"/>
                <w:b w:val="false"/>
                <w:i w:val="false"/>
                <w:color w:val="000000"/>
                <w:sz w:val="15"/>
              </w:rPr>
              <w:t xml:space="preserve"> </w:t>
            </w:r>
          </w:p>
          <w:bookmarkEnd w:id="18623"/>
        </w:tc>
        <w:tc>
          <w:tcPr>
            <w:tcW w:w="919" w:type="dxa"/>
            <w:tcBorders>
              <w:top w:val="outset" w:color="000000" w:sz="8"/>
              <w:left w:val="outset" w:color="000000" w:sz="8"/>
              <w:bottom w:val="outset" w:color="000000" w:sz="8"/>
              <w:right w:val="outset" w:color="000000" w:sz="8"/>
            </w:tcBorders>
            <w:vAlign w:val="center"/>
          </w:tcPr>
          <w:bookmarkStart w:name="18626" w:id="18624"/>
          <w:p>
            <w:pPr>
              <w:spacing w:after="0"/>
              <w:ind w:left="0"/>
              <w:jc w:val="center"/>
            </w:pPr>
            <w:r>
              <w:rPr>
                <w:rFonts w:ascii="Arial"/>
                <w:b w:val="false"/>
                <w:i w:val="false"/>
                <w:color w:val="000000"/>
                <w:sz w:val="15"/>
              </w:rPr>
              <w:t xml:space="preserve"> </w:t>
            </w:r>
          </w:p>
          <w:bookmarkEnd w:id="18624"/>
        </w:tc>
        <w:tc>
          <w:tcPr>
            <w:tcW w:w="805" w:type="dxa"/>
            <w:tcBorders>
              <w:top w:val="outset" w:color="000000" w:sz="8"/>
              <w:left w:val="outset" w:color="000000" w:sz="8"/>
              <w:bottom w:val="outset" w:color="000000" w:sz="8"/>
              <w:right w:val="outset" w:color="000000" w:sz="8"/>
            </w:tcBorders>
            <w:vAlign w:val="center"/>
          </w:tcPr>
          <w:bookmarkStart w:name="18627" w:id="18625"/>
          <w:p>
            <w:pPr>
              <w:spacing w:after="0"/>
              <w:ind w:left="0"/>
              <w:jc w:val="center"/>
            </w:pPr>
            <w:r>
              <w:rPr>
                <w:rFonts w:ascii="Arial"/>
                <w:b w:val="false"/>
                <w:i w:val="false"/>
                <w:color w:val="000000"/>
                <w:sz w:val="15"/>
              </w:rPr>
              <w:t xml:space="preserve"> </w:t>
            </w:r>
          </w:p>
          <w:bookmarkEnd w:id="18625"/>
        </w:tc>
        <w:tc>
          <w:tcPr>
            <w:tcW w:w="1250" w:type="dxa"/>
            <w:tcBorders>
              <w:top w:val="outset" w:color="000000" w:sz="8"/>
              <w:left w:val="outset" w:color="000000" w:sz="8"/>
              <w:bottom w:val="outset" w:color="000000" w:sz="8"/>
              <w:right w:val="outset" w:color="000000" w:sz="8"/>
            </w:tcBorders>
            <w:vAlign w:val="center"/>
          </w:tcPr>
          <w:bookmarkStart w:name="18628" w:id="18626"/>
          <w:p>
            <w:pPr>
              <w:spacing w:after="0"/>
              <w:ind w:left="0"/>
              <w:jc w:val="left"/>
            </w:pPr>
            <w:r>
              <w:rPr>
                <w:rFonts w:ascii="Arial"/>
                <w:b w:val="false"/>
                <w:i w:val="false"/>
                <w:color w:val="000000"/>
                <w:sz w:val="15"/>
              </w:rPr>
              <w:t xml:space="preserve"> </w:t>
            </w:r>
          </w:p>
          <w:bookmarkEnd w:id="18626"/>
        </w:tc>
        <w:tc>
          <w:tcPr>
            <w:tcW w:w="1818" w:type="dxa"/>
            <w:tcBorders>
              <w:top w:val="outset" w:color="000000" w:sz="8"/>
              <w:left w:val="outset" w:color="000000" w:sz="8"/>
              <w:bottom w:val="outset" w:color="000000" w:sz="8"/>
              <w:right w:val="outset" w:color="000000" w:sz="8"/>
            </w:tcBorders>
            <w:vAlign w:val="center"/>
          </w:tcPr>
          <w:bookmarkStart w:name="18629" w:id="18627"/>
          <w:p>
            <w:pPr>
              <w:spacing w:after="0"/>
              <w:ind w:left="0"/>
              <w:jc w:val="left"/>
            </w:pPr>
            <w:r>
              <w:rPr>
                <w:rFonts w:ascii="Arial"/>
                <w:b w:val="false"/>
                <w:i w:val="false"/>
                <w:color w:val="000000"/>
                <w:sz w:val="15"/>
              </w:rPr>
              <w:t>у тому числі:</w:t>
            </w:r>
          </w:p>
          <w:bookmarkEnd w:id="18627"/>
        </w:tc>
        <w:tc>
          <w:tcPr>
            <w:tcW w:w="1417" w:type="dxa"/>
            <w:tcBorders>
              <w:top w:val="outset" w:color="000000" w:sz="8"/>
              <w:left w:val="outset" w:color="000000" w:sz="8"/>
              <w:bottom w:val="outset" w:color="000000" w:sz="8"/>
              <w:right w:val="outset" w:color="000000" w:sz="8"/>
            </w:tcBorders>
            <w:vAlign w:val="center"/>
          </w:tcPr>
          <w:bookmarkStart w:name="18630" w:id="18628"/>
          <w:p>
            <w:pPr>
              <w:spacing w:after="0"/>
              <w:ind w:left="0"/>
              <w:jc w:val="center"/>
            </w:pPr>
            <w:r>
              <w:rPr>
                <w:rFonts w:ascii="Arial"/>
                <w:b w:val="false"/>
                <w:i w:val="false"/>
                <w:color w:val="000000"/>
                <w:sz w:val="15"/>
              </w:rPr>
              <w:t xml:space="preserve"> </w:t>
            </w:r>
          </w:p>
          <w:bookmarkEnd w:id="18628"/>
        </w:tc>
        <w:tc>
          <w:tcPr>
            <w:tcW w:w="1009" w:type="dxa"/>
            <w:tcBorders>
              <w:top w:val="outset" w:color="000000" w:sz="8"/>
              <w:left w:val="outset" w:color="000000" w:sz="8"/>
              <w:bottom w:val="outset" w:color="000000" w:sz="8"/>
              <w:right w:val="outset" w:color="000000" w:sz="8"/>
            </w:tcBorders>
            <w:vAlign w:val="center"/>
          </w:tcPr>
          <w:bookmarkStart w:name="18631" w:id="18629"/>
          <w:p>
            <w:pPr>
              <w:spacing w:after="0"/>
              <w:ind w:left="0"/>
              <w:jc w:val="center"/>
            </w:pPr>
            <w:r>
              <w:rPr>
                <w:rFonts w:ascii="Arial"/>
                <w:b w:val="false"/>
                <w:i w:val="false"/>
                <w:color w:val="000000"/>
                <w:sz w:val="15"/>
              </w:rPr>
              <w:t xml:space="preserve"> </w:t>
            </w:r>
          </w:p>
          <w:bookmarkEnd w:id="18629"/>
        </w:tc>
        <w:tc>
          <w:tcPr>
            <w:tcW w:w="1417" w:type="dxa"/>
            <w:tcBorders>
              <w:top w:val="outset" w:color="000000" w:sz="8"/>
              <w:left w:val="outset" w:color="000000" w:sz="8"/>
              <w:bottom w:val="outset" w:color="000000" w:sz="8"/>
              <w:right w:val="outset" w:color="000000" w:sz="8"/>
            </w:tcBorders>
            <w:vAlign w:val="center"/>
          </w:tcPr>
          <w:bookmarkStart w:name="18632" w:id="18630"/>
          <w:p>
            <w:pPr>
              <w:spacing w:after="0"/>
              <w:ind w:left="0"/>
              <w:jc w:val="center"/>
            </w:pPr>
            <w:r>
              <w:rPr>
                <w:rFonts w:ascii="Arial"/>
                <w:b w:val="false"/>
                <w:i w:val="false"/>
                <w:color w:val="000000"/>
                <w:sz w:val="15"/>
              </w:rPr>
              <w:t xml:space="preserve"> </w:t>
            </w:r>
          </w:p>
          <w:bookmarkEnd w:id="18630"/>
        </w:tc>
        <w:tc>
          <w:tcPr>
            <w:tcW w:w="1306" w:type="dxa"/>
            <w:tcBorders>
              <w:top w:val="outset" w:color="000000" w:sz="8"/>
              <w:left w:val="outset" w:color="000000" w:sz="8"/>
              <w:bottom w:val="outset" w:color="000000" w:sz="8"/>
              <w:right w:val="outset" w:color="000000" w:sz="8"/>
            </w:tcBorders>
            <w:vAlign w:val="center"/>
          </w:tcPr>
          <w:bookmarkStart w:name="18633" w:id="18631"/>
          <w:p>
            <w:pPr>
              <w:spacing w:after="0"/>
              <w:ind w:left="0"/>
              <w:jc w:val="center"/>
            </w:pPr>
            <w:r>
              <w:rPr>
                <w:rFonts w:ascii="Arial"/>
                <w:b w:val="false"/>
                <w:i w:val="false"/>
                <w:color w:val="000000"/>
                <w:sz w:val="15"/>
              </w:rPr>
              <w:t xml:space="preserve"> </w:t>
            </w:r>
          </w:p>
          <w:bookmarkEnd w:id="186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634" w:id="18632"/>
          <w:p>
            <w:pPr>
              <w:spacing w:after="0"/>
              <w:ind w:left="0"/>
              <w:jc w:val="center"/>
            </w:pPr>
            <w:r>
              <w:rPr>
                <w:rFonts w:ascii="Arial"/>
                <w:b w:val="false"/>
                <w:i w:val="false"/>
                <w:color w:val="000000"/>
                <w:sz w:val="15"/>
              </w:rPr>
              <w:t xml:space="preserve"> </w:t>
            </w:r>
          </w:p>
          <w:bookmarkEnd w:id="18632"/>
        </w:tc>
        <w:tc>
          <w:tcPr>
            <w:tcW w:w="919" w:type="dxa"/>
            <w:tcBorders>
              <w:top w:val="outset" w:color="000000" w:sz="8"/>
              <w:left w:val="outset" w:color="000000" w:sz="8"/>
              <w:bottom w:val="outset" w:color="000000" w:sz="8"/>
              <w:right w:val="outset" w:color="000000" w:sz="8"/>
            </w:tcBorders>
            <w:vAlign w:val="center"/>
          </w:tcPr>
          <w:bookmarkStart w:name="18635" w:id="18633"/>
          <w:p>
            <w:pPr>
              <w:spacing w:after="0"/>
              <w:ind w:left="0"/>
              <w:jc w:val="center"/>
            </w:pPr>
            <w:r>
              <w:rPr>
                <w:rFonts w:ascii="Arial"/>
                <w:b w:val="false"/>
                <w:i w:val="false"/>
                <w:color w:val="000000"/>
                <w:sz w:val="15"/>
              </w:rPr>
              <w:t xml:space="preserve"> </w:t>
            </w:r>
          </w:p>
          <w:bookmarkEnd w:id="18633"/>
        </w:tc>
        <w:tc>
          <w:tcPr>
            <w:tcW w:w="805" w:type="dxa"/>
            <w:tcBorders>
              <w:top w:val="outset" w:color="000000" w:sz="8"/>
              <w:left w:val="outset" w:color="000000" w:sz="8"/>
              <w:bottom w:val="outset" w:color="000000" w:sz="8"/>
              <w:right w:val="outset" w:color="000000" w:sz="8"/>
            </w:tcBorders>
            <w:vAlign w:val="center"/>
          </w:tcPr>
          <w:bookmarkStart w:name="18636" w:id="18634"/>
          <w:p>
            <w:pPr>
              <w:spacing w:after="0"/>
              <w:ind w:left="0"/>
              <w:jc w:val="center"/>
            </w:pPr>
            <w:r>
              <w:rPr>
                <w:rFonts w:ascii="Arial"/>
                <w:b w:val="false"/>
                <w:i w:val="false"/>
                <w:color w:val="000000"/>
                <w:sz w:val="15"/>
              </w:rPr>
              <w:t xml:space="preserve"> </w:t>
            </w:r>
          </w:p>
          <w:bookmarkEnd w:id="18634"/>
        </w:tc>
        <w:tc>
          <w:tcPr>
            <w:tcW w:w="1250" w:type="dxa"/>
            <w:tcBorders>
              <w:top w:val="outset" w:color="000000" w:sz="8"/>
              <w:left w:val="outset" w:color="000000" w:sz="8"/>
              <w:bottom w:val="outset" w:color="000000" w:sz="8"/>
              <w:right w:val="outset" w:color="000000" w:sz="8"/>
            </w:tcBorders>
            <w:vAlign w:val="center"/>
          </w:tcPr>
          <w:bookmarkStart w:name="18637" w:id="18635"/>
          <w:p>
            <w:pPr>
              <w:spacing w:after="0"/>
              <w:ind w:left="0"/>
              <w:jc w:val="left"/>
            </w:pPr>
            <w:r>
              <w:rPr>
                <w:rFonts w:ascii="Arial"/>
                <w:b w:val="false"/>
                <w:i w:val="false"/>
                <w:color w:val="000000"/>
                <w:sz w:val="15"/>
              </w:rPr>
              <w:t xml:space="preserve"> </w:t>
            </w:r>
          </w:p>
          <w:bookmarkEnd w:id="18635"/>
        </w:tc>
        <w:tc>
          <w:tcPr>
            <w:tcW w:w="1818" w:type="dxa"/>
            <w:tcBorders>
              <w:top w:val="outset" w:color="000000" w:sz="8"/>
              <w:left w:val="outset" w:color="000000" w:sz="8"/>
              <w:bottom w:val="outset" w:color="000000" w:sz="8"/>
              <w:right w:val="outset" w:color="000000" w:sz="8"/>
            </w:tcBorders>
            <w:vAlign w:val="center"/>
          </w:tcPr>
          <w:bookmarkStart w:name="18638" w:id="18636"/>
          <w:p>
            <w:pPr>
              <w:spacing w:after="0"/>
              <w:ind w:left="0"/>
              <w:jc w:val="left"/>
            </w:pPr>
            <w:r>
              <w:rPr>
                <w:rFonts w:ascii="Arial"/>
                <w:b w:val="false"/>
                <w:i w:val="false"/>
                <w:color w:val="000000"/>
                <w:sz w:val="15"/>
              </w:rPr>
              <w:t>проектні роботи</w:t>
            </w:r>
          </w:p>
          <w:bookmarkEnd w:id="18636"/>
        </w:tc>
        <w:tc>
          <w:tcPr>
            <w:tcW w:w="1417" w:type="dxa"/>
            <w:tcBorders>
              <w:top w:val="outset" w:color="000000" w:sz="8"/>
              <w:left w:val="outset" w:color="000000" w:sz="8"/>
              <w:bottom w:val="outset" w:color="000000" w:sz="8"/>
              <w:right w:val="outset" w:color="000000" w:sz="8"/>
            </w:tcBorders>
            <w:vAlign w:val="center"/>
          </w:tcPr>
          <w:bookmarkStart w:name="18639" w:id="18637"/>
          <w:p>
            <w:pPr>
              <w:spacing w:after="0"/>
              <w:ind w:left="0"/>
              <w:jc w:val="center"/>
            </w:pPr>
            <w:r>
              <w:rPr>
                <w:rFonts w:ascii="Arial"/>
                <w:b w:val="false"/>
                <w:i w:val="false"/>
                <w:color w:val="000000"/>
                <w:sz w:val="15"/>
              </w:rPr>
              <w:t xml:space="preserve"> </w:t>
            </w:r>
          </w:p>
          <w:bookmarkEnd w:id="18637"/>
        </w:tc>
        <w:tc>
          <w:tcPr>
            <w:tcW w:w="1009" w:type="dxa"/>
            <w:tcBorders>
              <w:top w:val="outset" w:color="000000" w:sz="8"/>
              <w:left w:val="outset" w:color="000000" w:sz="8"/>
              <w:bottom w:val="outset" w:color="000000" w:sz="8"/>
              <w:right w:val="outset" w:color="000000" w:sz="8"/>
            </w:tcBorders>
            <w:vAlign w:val="center"/>
          </w:tcPr>
          <w:bookmarkStart w:name="18640" w:id="18638"/>
          <w:p>
            <w:pPr>
              <w:spacing w:after="0"/>
              <w:ind w:left="0"/>
              <w:jc w:val="center"/>
            </w:pPr>
            <w:r>
              <w:rPr>
                <w:rFonts w:ascii="Arial"/>
                <w:b w:val="false"/>
                <w:i w:val="false"/>
                <w:color w:val="000000"/>
                <w:sz w:val="15"/>
              </w:rPr>
              <w:t xml:space="preserve"> </w:t>
            </w:r>
          </w:p>
          <w:bookmarkEnd w:id="18638"/>
        </w:tc>
        <w:tc>
          <w:tcPr>
            <w:tcW w:w="1417" w:type="dxa"/>
            <w:tcBorders>
              <w:top w:val="outset" w:color="000000" w:sz="8"/>
              <w:left w:val="outset" w:color="000000" w:sz="8"/>
              <w:bottom w:val="outset" w:color="000000" w:sz="8"/>
              <w:right w:val="outset" w:color="000000" w:sz="8"/>
            </w:tcBorders>
            <w:vAlign w:val="center"/>
          </w:tcPr>
          <w:bookmarkStart w:name="18641" w:id="18639"/>
          <w:p>
            <w:pPr>
              <w:spacing w:after="0"/>
              <w:ind w:left="0"/>
              <w:jc w:val="center"/>
            </w:pPr>
            <w:r>
              <w:rPr>
                <w:rFonts w:ascii="Arial"/>
                <w:b w:val="false"/>
                <w:i w:val="false"/>
                <w:color w:val="000000"/>
                <w:sz w:val="15"/>
              </w:rPr>
              <w:t xml:space="preserve"> </w:t>
            </w:r>
          </w:p>
          <w:bookmarkEnd w:id="18639"/>
        </w:tc>
        <w:tc>
          <w:tcPr>
            <w:tcW w:w="1306" w:type="dxa"/>
            <w:tcBorders>
              <w:top w:val="outset" w:color="000000" w:sz="8"/>
              <w:left w:val="outset" w:color="000000" w:sz="8"/>
              <w:bottom w:val="outset" w:color="000000" w:sz="8"/>
              <w:right w:val="outset" w:color="000000" w:sz="8"/>
            </w:tcBorders>
            <w:vAlign w:val="center"/>
          </w:tcPr>
          <w:bookmarkStart w:name="18642" w:id="18640"/>
          <w:p>
            <w:pPr>
              <w:spacing w:after="0"/>
              <w:ind w:left="0"/>
              <w:jc w:val="center"/>
            </w:pPr>
            <w:r>
              <w:rPr>
                <w:rFonts w:ascii="Arial"/>
                <w:b w:val="false"/>
                <w:i w:val="false"/>
                <w:color w:val="000000"/>
                <w:sz w:val="15"/>
              </w:rPr>
              <w:t>100,0</w:t>
            </w:r>
          </w:p>
          <w:bookmarkEnd w:id="1864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643" w:id="18641"/>
          <w:p>
            <w:pPr>
              <w:spacing w:after="0"/>
              <w:ind w:left="0"/>
              <w:jc w:val="center"/>
            </w:pPr>
            <w:r>
              <w:rPr>
                <w:rFonts w:ascii="Arial"/>
                <w:b w:val="false"/>
                <w:i w:val="false"/>
                <w:color w:val="000000"/>
                <w:sz w:val="15"/>
              </w:rPr>
              <w:t>1517310</w:t>
            </w:r>
          </w:p>
          <w:bookmarkEnd w:id="18641"/>
        </w:tc>
        <w:tc>
          <w:tcPr>
            <w:tcW w:w="919" w:type="dxa"/>
            <w:tcBorders>
              <w:top w:val="outset" w:color="000000" w:sz="8"/>
              <w:left w:val="outset" w:color="000000" w:sz="8"/>
              <w:bottom w:val="outset" w:color="000000" w:sz="8"/>
              <w:right w:val="outset" w:color="000000" w:sz="8"/>
            </w:tcBorders>
            <w:vAlign w:val="center"/>
          </w:tcPr>
          <w:bookmarkStart w:name="18644" w:id="18642"/>
          <w:p>
            <w:pPr>
              <w:spacing w:after="0"/>
              <w:ind w:left="0"/>
              <w:jc w:val="center"/>
            </w:pPr>
            <w:r>
              <w:rPr>
                <w:rFonts w:ascii="Arial"/>
                <w:b w:val="false"/>
                <w:i w:val="false"/>
                <w:color w:val="000000"/>
                <w:sz w:val="15"/>
              </w:rPr>
              <w:t>7310</w:t>
            </w:r>
          </w:p>
          <w:bookmarkEnd w:id="18642"/>
        </w:tc>
        <w:tc>
          <w:tcPr>
            <w:tcW w:w="805" w:type="dxa"/>
            <w:tcBorders>
              <w:top w:val="outset" w:color="000000" w:sz="8"/>
              <w:left w:val="outset" w:color="000000" w:sz="8"/>
              <w:bottom w:val="outset" w:color="000000" w:sz="8"/>
              <w:right w:val="outset" w:color="000000" w:sz="8"/>
            </w:tcBorders>
            <w:vAlign w:val="center"/>
          </w:tcPr>
          <w:bookmarkStart w:name="18645" w:id="18643"/>
          <w:p>
            <w:pPr>
              <w:spacing w:after="0"/>
              <w:ind w:left="0"/>
              <w:jc w:val="center"/>
            </w:pPr>
            <w:r>
              <w:rPr>
                <w:rFonts w:ascii="Arial"/>
                <w:b w:val="false"/>
                <w:i w:val="false"/>
                <w:color w:val="000000"/>
                <w:sz w:val="15"/>
              </w:rPr>
              <w:t>0443</w:t>
            </w:r>
          </w:p>
          <w:bookmarkEnd w:id="18643"/>
        </w:tc>
        <w:tc>
          <w:tcPr>
            <w:tcW w:w="1250" w:type="dxa"/>
            <w:tcBorders>
              <w:top w:val="outset" w:color="000000" w:sz="8"/>
              <w:left w:val="outset" w:color="000000" w:sz="8"/>
              <w:bottom w:val="outset" w:color="000000" w:sz="8"/>
              <w:right w:val="outset" w:color="000000" w:sz="8"/>
            </w:tcBorders>
            <w:vAlign w:val="center"/>
          </w:tcPr>
          <w:bookmarkStart w:name="18646" w:id="18644"/>
          <w:p>
            <w:pPr>
              <w:spacing w:after="0"/>
              <w:ind w:left="0"/>
              <w:jc w:val="left"/>
            </w:pPr>
            <w:r>
              <w:rPr>
                <w:rFonts w:ascii="Arial"/>
                <w:b w:val="false"/>
                <w:i w:val="false"/>
                <w:color w:val="000000"/>
                <w:sz w:val="15"/>
              </w:rPr>
              <w:t>Будівництво об'єктів житлово-комунального господарства</w:t>
            </w:r>
          </w:p>
          <w:bookmarkEnd w:id="18644"/>
        </w:tc>
        <w:tc>
          <w:tcPr>
            <w:tcW w:w="1818" w:type="dxa"/>
            <w:tcBorders>
              <w:top w:val="outset" w:color="000000" w:sz="8"/>
              <w:left w:val="outset" w:color="000000" w:sz="8"/>
              <w:bottom w:val="outset" w:color="000000" w:sz="8"/>
              <w:right w:val="outset" w:color="000000" w:sz="8"/>
            </w:tcBorders>
            <w:vAlign w:val="center"/>
          </w:tcPr>
          <w:bookmarkStart w:name="18647" w:id="18645"/>
          <w:p>
            <w:pPr>
              <w:spacing w:after="0"/>
              <w:ind w:left="0"/>
              <w:jc w:val="left"/>
            </w:pPr>
            <w:r>
              <w:rPr>
                <w:rFonts w:ascii="Arial"/>
                <w:b w:val="false"/>
                <w:i w:val="false"/>
                <w:color w:val="000000"/>
                <w:sz w:val="15"/>
              </w:rPr>
              <w:t>РЕКОНСТРУКЦІЯ ТЕПЛОМАГІСТРАЛІ N 2 ВІД СТ-2 НА ДІЛЯНЦІ ВІД ТОЧКИ А (МІЖ ТК-204 ДО ТК-205) ДО ШАХТИ ПІДЙОМУ (МІЖ ТК-210/4 ТА ТК-210/5) ПО ВУЛ. ВЕРБОВІЙ В ОБОЛОНСЬКОМУ РАЙОНІ М. КИЄВА</w:t>
            </w:r>
          </w:p>
          <w:bookmarkEnd w:id="18645"/>
        </w:tc>
        <w:tc>
          <w:tcPr>
            <w:tcW w:w="1417" w:type="dxa"/>
            <w:tcBorders>
              <w:top w:val="outset" w:color="000000" w:sz="8"/>
              <w:left w:val="outset" w:color="000000" w:sz="8"/>
              <w:bottom w:val="outset" w:color="000000" w:sz="8"/>
              <w:right w:val="outset" w:color="000000" w:sz="8"/>
            </w:tcBorders>
            <w:vAlign w:val="center"/>
          </w:tcPr>
          <w:bookmarkStart w:name="18648" w:id="18646"/>
          <w:p>
            <w:pPr>
              <w:spacing w:after="0"/>
              <w:ind w:left="0"/>
              <w:jc w:val="center"/>
            </w:pPr>
            <w:r>
              <w:rPr>
                <w:rFonts w:ascii="Arial"/>
                <w:b w:val="false"/>
                <w:i w:val="false"/>
                <w:color w:val="000000"/>
                <w:sz w:val="15"/>
              </w:rPr>
              <w:t>31121,4</w:t>
            </w:r>
          </w:p>
          <w:bookmarkEnd w:id="18646"/>
        </w:tc>
        <w:tc>
          <w:tcPr>
            <w:tcW w:w="1009" w:type="dxa"/>
            <w:tcBorders>
              <w:top w:val="outset" w:color="000000" w:sz="8"/>
              <w:left w:val="outset" w:color="000000" w:sz="8"/>
              <w:bottom w:val="outset" w:color="000000" w:sz="8"/>
              <w:right w:val="outset" w:color="000000" w:sz="8"/>
            </w:tcBorders>
            <w:vAlign w:val="center"/>
          </w:tcPr>
          <w:bookmarkStart w:name="18649" w:id="18647"/>
          <w:p>
            <w:pPr>
              <w:spacing w:after="0"/>
              <w:ind w:left="0"/>
              <w:jc w:val="center"/>
            </w:pPr>
            <w:r>
              <w:rPr>
                <w:rFonts w:ascii="Arial"/>
                <w:b w:val="false"/>
                <w:i w:val="false"/>
                <w:color w:val="000000"/>
                <w:sz w:val="15"/>
              </w:rPr>
              <w:t>95,9</w:t>
            </w:r>
          </w:p>
          <w:bookmarkEnd w:id="18647"/>
        </w:tc>
        <w:tc>
          <w:tcPr>
            <w:tcW w:w="1417" w:type="dxa"/>
            <w:tcBorders>
              <w:top w:val="outset" w:color="000000" w:sz="8"/>
              <w:left w:val="outset" w:color="000000" w:sz="8"/>
              <w:bottom w:val="outset" w:color="000000" w:sz="8"/>
              <w:right w:val="outset" w:color="000000" w:sz="8"/>
            </w:tcBorders>
            <w:vAlign w:val="center"/>
          </w:tcPr>
          <w:bookmarkStart w:name="18650" w:id="18648"/>
          <w:p>
            <w:pPr>
              <w:spacing w:after="0"/>
              <w:ind w:left="0"/>
              <w:jc w:val="center"/>
            </w:pPr>
            <w:r>
              <w:rPr>
                <w:rFonts w:ascii="Arial"/>
                <w:b w:val="false"/>
                <w:i w:val="false"/>
                <w:color w:val="000000"/>
                <w:sz w:val="15"/>
              </w:rPr>
              <w:t>29838,6</w:t>
            </w:r>
          </w:p>
          <w:bookmarkEnd w:id="18648"/>
        </w:tc>
        <w:tc>
          <w:tcPr>
            <w:tcW w:w="1306" w:type="dxa"/>
            <w:tcBorders>
              <w:top w:val="outset" w:color="000000" w:sz="8"/>
              <w:left w:val="outset" w:color="000000" w:sz="8"/>
              <w:bottom w:val="outset" w:color="000000" w:sz="8"/>
              <w:right w:val="outset" w:color="000000" w:sz="8"/>
            </w:tcBorders>
            <w:vAlign w:val="center"/>
          </w:tcPr>
          <w:bookmarkStart w:name="18651" w:id="18649"/>
          <w:p>
            <w:pPr>
              <w:spacing w:after="0"/>
              <w:ind w:left="0"/>
              <w:jc w:val="center"/>
            </w:pPr>
            <w:r>
              <w:rPr>
                <w:rFonts w:ascii="Arial"/>
                <w:b w:val="false"/>
                <w:i w:val="false"/>
                <w:color w:val="000000"/>
                <w:sz w:val="15"/>
              </w:rPr>
              <w:t>100,0</w:t>
            </w:r>
          </w:p>
          <w:bookmarkEnd w:id="1864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652" w:id="18650"/>
          <w:p>
            <w:pPr>
              <w:spacing w:after="0"/>
              <w:ind w:left="0"/>
              <w:jc w:val="center"/>
            </w:pPr>
            <w:r>
              <w:rPr>
                <w:rFonts w:ascii="Arial"/>
                <w:b w:val="false"/>
                <w:i w:val="false"/>
                <w:color w:val="000000"/>
                <w:sz w:val="15"/>
              </w:rPr>
              <w:t xml:space="preserve"> </w:t>
            </w:r>
          </w:p>
          <w:bookmarkEnd w:id="18650"/>
        </w:tc>
        <w:tc>
          <w:tcPr>
            <w:tcW w:w="919" w:type="dxa"/>
            <w:tcBorders>
              <w:top w:val="outset" w:color="000000" w:sz="8"/>
              <w:left w:val="outset" w:color="000000" w:sz="8"/>
              <w:bottom w:val="outset" w:color="000000" w:sz="8"/>
              <w:right w:val="outset" w:color="000000" w:sz="8"/>
            </w:tcBorders>
            <w:vAlign w:val="center"/>
          </w:tcPr>
          <w:bookmarkStart w:name="18653" w:id="18651"/>
          <w:p>
            <w:pPr>
              <w:spacing w:after="0"/>
              <w:ind w:left="0"/>
              <w:jc w:val="center"/>
            </w:pPr>
            <w:r>
              <w:rPr>
                <w:rFonts w:ascii="Arial"/>
                <w:b w:val="false"/>
                <w:i w:val="false"/>
                <w:color w:val="000000"/>
                <w:sz w:val="15"/>
              </w:rPr>
              <w:t xml:space="preserve"> </w:t>
            </w:r>
          </w:p>
          <w:bookmarkEnd w:id="18651"/>
        </w:tc>
        <w:tc>
          <w:tcPr>
            <w:tcW w:w="805" w:type="dxa"/>
            <w:tcBorders>
              <w:top w:val="outset" w:color="000000" w:sz="8"/>
              <w:left w:val="outset" w:color="000000" w:sz="8"/>
              <w:bottom w:val="outset" w:color="000000" w:sz="8"/>
              <w:right w:val="outset" w:color="000000" w:sz="8"/>
            </w:tcBorders>
            <w:vAlign w:val="center"/>
          </w:tcPr>
          <w:bookmarkStart w:name="18654" w:id="18652"/>
          <w:p>
            <w:pPr>
              <w:spacing w:after="0"/>
              <w:ind w:left="0"/>
              <w:jc w:val="center"/>
            </w:pPr>
            <w:r>
              <w:rPr>
                <w:rFonts w:ascii="Arial"/>
                <w:b w:val="false"/>
                <w:i w:val="false"/>
                <w:color w:val="000000"/>
                <w:sz w:val="15"/>
              </w:rPr>
              <w:t xml:space="preserve"> </w:t>
            </w:r>
          </w:p>
          <w:bookmarkEnd w:id="18652"/>
        </w:tc>
        <w:tc>
          <w:tcPr>
            <w:tcW w:w="1250" w:type="dxa"/>
            <w:tcBorders>
              <w:top w:val="outset" w:color="000000" w:sz="8"/>
              <w:left w:val="outset" w:color="000000" w:sz="8"/>
              <w:bottom w:val="outset" w:color="000000" w:sz="8"/>
              <w:right w:val="outset" w:color="000000" w:sz="8"/>
            </w:tcBorders>
            <w:vAlign w:val="center"/>
          </w:tcPr>
          <w:bookmarkStart w:name="18655" w:id="18653"/>
          <w:p>
            <w:pPr>
              <w:spacing w:after="0"/>
              <w:ind w:left="0"/>
              <w:jc w:val="left"/>
            </w:pPr>
            <w:r>
              <w:rPr>
                <w:rFonts w:ascii="Arial"/>
                <w:b w:val="false"/>
                <w:i w:val="false"/>
                <w:color w:val="000000"/>
                <w:sz w:val="15"/>
              </w:rPr>
              <w:t xml:space="preserve"> </w:t>
            </w:r>
          </w:p>
          <w:bookmarkEnd w:id="18653"/>
        </w:tc>
        <w:tc>
          <w:tcPr>
            <w:tcW w:w="1818" w:type="dxa"/>
            <w:tcBorders>
              <w:top w:val="outset" w:color="000000" w:sz="8"/>
              <w:left w:val="outset" w:color="000000" w:sz="8"/>
              <w:bottom w:val="outset" w:color="000000" w:sz="8"/>
              <w:right w:val="outset" w:color="000000" w:sz="8"/>
            </w:tcBorders>
            <w:vAlign w:val="center"/>
          </w:tcPr>
          <w:bookmarkStart w:name="18656" w:id="18654"/>
          <w:p>
            <w:pPr>
              <w:spacing w:after="0"/>
              <w:ind w:left="0"/>
              <w:jc w:val="left"/>
            </w:pPr>
            <w:r>
              <w:rPr>
                <w:rFonts w:ascii="Arial"/>
                <w:b w:val="false"/>
                <w:i w:val="false"/>
                <w:color w:val="000000"/>
                <w:sz w:val="15"/>
              </w:rPr>
              <w:t>у тому числі:</w:t>
            </w:r>
          </w:p>
          <w:bookmarkEnd w:id="18654"/>
        </w:tc>
        <w:tc>
          <w:tcPr>
            <w:tcW w:w="1417" w:type="dxa"/>
            <w:tcBorders>
              <w:top w:val="outset" w:color="000000" w:sz="8"/>
              <w:left w:val="outset" w:color="000000" w:sz="8"/>
              <w:bottom w:val="outset" w:color="000000" w:sz="8"/>
              <w:right w:val="outset" w:color="000000" w:sz="8"/>
            </w:tcBorders>
            <w:vAlign w:val="center"/>
          </w:tcPr>
          <w:bookmarkStart w:name="18657" w:id="18655"/>
          <w:p>
            <w:pPr>
              <w:spacing w:after="0"/>
              <w:ind w:left="0"/>
              <w:jc w:val="center"/>
            </w:pPr>
            <w:r>
              <w:rPr>
                <w:rFonts w:ascii="Arial"/>
                <w:b w:val="false"/>
                <w:i w:val="false"/>
                <w:color w:val="000000"/>
                <w:sz w:val="15"/>
              </w:rPr>
              <w:t xml:space="preserve"> </w:t>
            </w:r>
          </w:p>
          <w:bookmarkEnd w:id="18655"/>
        </w:tc>
        <w:tc>
          <w:tcPr>
            <w:tcW w:w="1009" w:type="dxa"/>
            <w:tcBorders>
              <w:top w:val="outset" w:color="000000" w:sz="8"/>
              <w:left w:val="outset" w:color="000000" w:sz="8"/>
              <w:bottom w:val="outset" w:color="000000" w:sz="8"/>
              <w:right w:val="outset" w:color="000000" w:sz="8"/>
            </w:tcBorders>
            <w:vAlign w:val="center"/>
          </w:tcPr>
          <w:bookmarkStart w:name="18658" w:id="18656"/>
          <w:p>
            <w:pPr>
              <w:spacing w:after="0"/>
              <w:ind w:left="0"/>
              <w:jc w:val="center"/>
            </w:pPr>
            <w:r>
              <w:rPr>
                <w:rFonts w:ascii="Arial"/>
                <w:b w:val="false"/>
                <w:i w:val="false"/>
                <w:color w:val="000000"/>
                <w:sz w:val="15"/>
              </w:rPr>
              <w:t xml:space="preserve"> </w:t>
            </w:r>
          </w:p>
          <w:bookmarkEnd w:id="18656"/>
        </w:tc>
        <w:tc>
          <w:tcPr>
            <w:tcW w:w="1417" w:type="dxa"/>
            <w:tcBorders>
              <w:top w:val="outset" w:color="000000" w:sz="8"/>
              <w:left w:val="outset" w:color="000000" w:sz="8"/>
              <w:bottom w:val="outset" w:color="000000" w:sz="8"/>
              <w:right w:val="outset" w:color="000000" w:sz="8"/>
            </w:tcBorders>
            <w:vAlign w:val="center"/>
          </w:tcPr>
          <w:bookmarkStart w:name="18659" w:id="18657"/>
          <w:p>
            <w:pPr>
              <w:spacing w:after="0"/>
              <w:ind w:left="0"/>
              <w:jc w:val="center"/>
            </w:pPr>
            <w:r>
              <w:rPr>
                <w:rFonts w:ascii="Arial"/>
                <w:b w:val="false"/>
                <w:i w:val="false"/>
                <w:color w:val="000000"/>
                <w:sz w:val="15"/>
              </w:rPr>
              <w:t xml:space="preserve"> </w:t>
            </w:r>
          </w:p>
          <w:bookmarkEnd w:id="18657"/>
        </w:tc>
        <w:tc>
          <w:tcPr>
            <w:tcW w:w="1306" w:type="dxa"/>
            <w:tcBorders>
              <w:top w:val="outset" w:color="000000" w:sz="8"/>
              <w:left w:val="outset" w:color="000000" w:sz="8"/>
              <w:bottom w:val="outset" w:color="000000" w:sz="8"/>
              <w:right w:val="outset" w:color="000000" w:sz="8"/>
            </w:tcBorders>
            <w:vAlign w:val="center"/>
          </w:tcPr>
          <w:bookmarkStart w:name="18660" w:id="18658"/>
          <w:p>
            <w:pPr>
              <w:spacing w:after="0"/>
              <w:ind w:left="0"/>
              <w:jc w:val="center"/>
            </w:pPr>
            <w:r>
              <w:rPr>
                <w:rFonts w:ascii="Arial"/>
                <w:b w:val="false"/>
                <w:i w:val="false"/>
                <w:color w:val="000000"/>
                <w:sz w:val="15"/>
              </w:rPr>
              <w:t xml:space="preserve"> </w:t>
            </w:r>
          </w:p>
          <w:bookmarkEnd w:id="1865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661" w:id="18659"/>
          <w:p>
            <w:pPr>
              <w:spacing w:after="0"/>
              <w:ind w:left="0"/>
              <w:jc w:val="center"/>
            </w:pPr>
            <w:r>
              <w:rPr>
                <w:rFonts w:ascii="Arial"/>
                <w:b w:val="false"/>
                <w:i w:val="false"/>
                <w:color w:val="000000"/>
                <w:sz w:val="15"/>
              </w:rPr>
              <w:t xml:space="preserve"> </w:t>
            </w:r>
          </w:p>
          <w:bookmarkEnd w:id="18659"/>
        </w:tc>
        <w:tc>
          <w:tcPr>
            <w:tcW w:w="919" w:type="dxa"/>
            <w:tcBorders>
              <w:top w:val="outset" w:color="000000" w:sz="8"/>
              <w:left w:val="outset" w:color="000000" w:sz="8"/>
              <w:bottom w:val="outset" w:color="000000" w:sz="8"/>
              <w:right w:val="outset" w:color="000000" w:sz="8"/>
            </w:tcBorders>
            <w:vAlign w:val="center"/>
          </w:tcPr>
          <w:bookmarkStart w:name="18662" w:id="18660"/>
          <w:p>
            <w:pPr>
              <w:spacing w:after="0"/>
              <w:ind w:left="0"/>
              <w:jc w:val="center"/>
            </w:pPr>
            <w:r>
              <w:rPr>
                <w:rFonts w:ascii="Arial"/>
                <w:b w:val="false"/>
                <w:i w:val="false"/>
                <w:color w:val="000000"/>
                <w:sz w:val="15"/>
              </w:rPr>
              <w:t xml:space="preserve"> </w:t>
            </w:r>
          </w:p>
          <w:bookmarkEnd w:id="18660"/>
        </w:tc>
        <w:tc>
          <w:tcPr>
            <w:tcW w:w="805" w:type="dxa"/>
            <w:tcBorders>
              <w:top w:val="outset" w:color="000000" w:sz="8"/>
              <w:left w:val="outset" w:color="000000" w:sz="8"/>
              <w:bottom w:val="outset" w:color="000000" w:sz="8"/>
              <w:right w:val="outset" w:color="000000" w:sz="8"/>
            </w:tcBorders>
            <w:vAlign w:val="center"/>
          </w:tcPr>
          <w:bookmarkStart w:name="18663" w:id="18661"/>
          <w:p>
            <w:pPr>
              <w:spacing w:after="0"/>
              <w:ind w:left="0"/>
              <w:jc w:val="center"/>
            </w:pPr>
            <w:r>
              <w:rPr>
                <w:rFonts w:ascii="Arial"/>
                <w:b w:val="false"/>
                <w:i w:val="false"/>
                <w:color w:val="000000"/>
                <w:sz w:val="15"/>
              </w:rPr>
              <w:t xml:space="preserve"> </w:t>
            </w:r>
          </w:p>
          <w:bookmarkEnd w:id="18661"/>
        </w:tc>
        <w:tc>
          <w:tcPr>
            <w:tcW w:w="1250" w:type="dxa"/>
            <w:tcBorders>
              <w:top w:val="outset" w:color="000000" w:sz="8"/>
              <w:left w:val="outset" w:color="000000" w:sz="8"/>
              <w:bottom w:val="outset" w:color="000000" w:sz="8"/>
              <w:right w:val="outset" w:color="000000" w:sz="8"/>
            </w:tcBorders>
            <w:vAlign w:val="center"/>
          </w:tcPr>
          <w:bookmarkStart w:name="18664" w:id="18662"/>
          <w:p>
            <w:pPr>
              <w:spacing w:after="0"/>
              <w:ind w:left="0"/>
              <w:jc w:val="left"/>
            </w:pPr>
            <w:r>
              <w:rPr>
                <w:rFonts w:ascii="Arial"/>
                <w:b w:val="false"/>
                <w:i w:val="false"/>
                <w:color w:val="000000"/>
                <w:sz w:val="15"/>
              </w:rPr>
              <w:t xml:space="preserve"> </w:t>
            </w:r>
          </w:p>
          <w:bookmarkEnd w:id="18662"/>
        </w:tc>
        <w:tc>
          <w:tcPr>
            <w:tcW w:w="1818" w:type="dxa"/>
            <w:tcBorders>
              <w:top w:val="outset" w:color="000000" w:sz="8"/>
              <w:left w:val="outset" w:color="000000" w:sz="8"/>
              <w:bottom w:val="outset" w:color="000000" w:sz="8"/>
              <w:right w:val="outset" w:color="000000" w:sz="8"/>
            </w:tcBorders>
            <w:vAlign w:val="center"/>
          </w:tcPr>
          <w:bookmarkStart w:name="18665" w:id="18663"/>
          <w:p>
            <w:pPr>
              <w:spacing w:after="0"/>
              <w:ind w:left="0"/>
              <w:jc w:val="left"/>
            </w:pPr>
            <w:r>
              <w:rPr>
                <w:rFonts w:ascii="Arial"/>
                <w:b w:val="false"/>
                <w:i w:val="false"/>
                <w:color w:val="000000"/>
                <w:sz w:val="15"/>
              </w:rPr>
              <w:t>проектні роботи</w:t>
            </w:r>
          </w:p>
          <w:bookmarkEnd w:id="18663"/>
        </w:tc>
        <w:tc>
          <w:tcPr>
            <w:tcW w:w="1417" w:type="dxa"/>
            <w:tcBorders>
              <w:top w:val="outset" w:color="000000" w:sz="8"/>
              <w:left w:val="outset" w:color="000000" w:sz="8"/>
              <w:bottom w:val="outset" w:color="000000" w:sz="8"/>
              <w:right w:val="outset" w:color="000000" w:sz="8"/>
            </w:tcBorders>
            <w:vAlign w:val="center"/>
          </w:tcPr>
          <w:bookmarkStart w:name="18666" w:id="18664"/>
          <w:p>
            <w:pPr>
              <w:spacing w:after="0"/>
              <w:ind w:left="0"/>
              <w:jc w:val="center"/>
            </w:pPr>
            <w:r>
              <w:rPr>
                <w:rFonts w:ascii="Arial"/>
                <w:b w:val="false"/>
                <w:i w:val="false"/>
                <w:color w:val="000000"/>
                <w:sz w:val="15"/>
              </w:rPr>
              <w:t xml:space="preserve"> </w:t>
            </w:r>
          </w:p>
          <w:bookmarkEnd w:id="18664"/>
        </w:tc>
        <w:tc>
          <w:tcPr>
            <w:tcW w:w="1009" w:type="dxa"/>
            <w:tcBorders>
              <w:top w:val="outset" w:color="000000" w:sz="8"/>
              <w:left w:val="outset" w:color="000000" w:sz="8"/>
              <w:bottom w:val="outset" w:color="000000" w:sz="8"/>
              <w:right w:val="outset" w:color="000000" w:sz="8"/>
            </w:tcBorders>
            <w:vAlign w:val="center"/>
          </w:tcPr>
          <w:bookmarkStart w:name="18667" w:id="18665"/>
          <w:p>
            <w:pPr>
              <w:spacing w:after="0"/>
              <w:ind w:left="0"/>
              <w:jc w:val="center"/>
            </w:pPr>
            <w:r>
              <w:rPr>
                <w:rFonts w:ascii="Arial"/>
                <w:b w:val="false"/>
                <w:i w:val="false"/>
                <w:color w:val="000000"/>
                <w:sz w:val="15"/>
              </w:rPr>
              <w:t xml:space="preserve"> </w:t>
            </w:r>
          </w:p>
          <w:bookmarkEnd w:id="18665"/>
        </w:tc>
        <w:tc>
          <w:tcPr>
            <w:tcW w:w="1417" w:type="dxa"/>
            <w:tcBorders>
              <w:top w:val="outset" w:color="000000" w:sz="8"/>
              <w:left w:val="outset" w:color="000000" w:sz="8"/>
              <w:bottom w:val="outset" w:color="000000" w:sz="8"/>
              <w:right w:val="outset" w:color="000000" w:sz="8"/>
            </w:tcBorders>
            <w:vAlign w:val="center"/>
          </w:tcPr>
          <w:bookmarkStart w:name="18668" w:id="18666"/>
          <w:p>
            <w:pPr>
              <w:spacing w:after="0"/>
              <w:ind w:left="0"/>
              <w:jc w:val="center"/>
            </w:pPr>
            <w:r>
              <w:rPr>
                <w:rFonts w:ascii="Arial"/>
                <w:b w:val="false"/>
                <w:i w:val="false"/>
                <w:color w:val="000000"/>
                <w:sz w:val="15"/>
              </w:rPr>
              <w:t xml:space="preserve"> </w:t>
            </w:r>
          </w:p>
          <w:bookmarkEnd w:id="18666"/>
        </w:tc>
        <w:tc>
          <w:tcPr>
            <w:tcW w:w="1306" w:type="dxa"/>
            <w:tcBorders>
              <w:top w:val="outset" w:color="000000" w:sz="8"/>
              <w:left w:val="outset" w:color="000000" w:sz="8"/>
              <w:bottom w:val="outset" w:color="000000" w:sz="8"/>
              <w:right w:val="outset" w:color="000000" w:sz="8"/>
            </w:tcBorders>
            <w:vAlign w:val="center"/>
          </w:tcPr>
          <w:bookmarkStart w:name="18669" w:id="18667"/>
          <w:p>
            <w:pPr>
              <w:spacing w:after="0"/>
              <w:ind w:left="0"/>
              <w:jc w:val="center"/>
            </w:pPr>
            <w:r>
              <w:rPr>
                <w:rFonts w:ascii="Arial"/>
                <w:b w:val="false"/>
                <w:i w:val="false"/>
                <w:color w:val="000000"/>
                <w:sz w:val="15"/>
              </w:rPr>
              <w:t>50,0</w:t>
            </w:r>
          </w:p>
          <w:bookmarkEnd w:id="186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670" w:id="18668"/>
          <w:p>
            <w:pPr>
              <w:spacing w:after="0"/>
              <w:ind w:left="0"/>
              <w:jc w:val="center"/>
            </w:pPr>
            <w:r>
              <w:rPr>
                <w:rFonts w:ascii="Arial"/>
                <w:b w:val="false"/>
                <w:i w:val="false"/>
                <w:color w:val="000000"/>
                <w:sz w:val="15"/>
              </w:rPr>
              <w:t>1517310</w:t>
            </w:r>
          </w:p>
          <w:bookmarkEnd w:id="18668"/>
        </w:tc>
        <w:tc>
          <w:tcPr>
            <w:tcW w:w="919" w:type="dxa"/>
            <w:tcBorders>
              <w:top w:val="outset" w:color="000000" w:sz="8"/>
              <w:left w:val="outset" w:color="000000" w:sz="8"/>
              <w:bottom w:val="outset" w:color="000000" w:sz="8"/>
              <w:right w:val="outset" w:color="000000" w:sz="8"/>
            </w:tcBorders>
            <w:vAlign w:val="center"/>
          </w:tcPr>
          <w:bookmarkStart w:name="18671" w:id="18669"/>
          <w:p>
            <w:pPr>
              <w:spacing w:after="0"/>
              <w:ind w:left="0"/>
              <w:jc w:val="center"/>
            </w:pPr>
            <w:r>
              <w:rPr>
                <w:rFonts w:ascii="Arial"/>
                <w:b w:val="false"/>
                <w:i w:val="false"/>
                <w:color w:val="000000"/>
                <w:sz w:val="15"/>
              </w:rPr>
              <w:t>7310</w:t>
            </w:r>
          </w:p>
          <w:bookmarkEnd w:id="18669"/>
        </w:tc>
        <w:tc>
          <w:tcPr>
            <w:tcW w:w="805" w:type="dxa"/>
            <w:tcBorders>
              <w:top w:val="outset" w:color="000000" w:sz="8"/>
              <w:left w:val="outset" w:color="000000" w:sz="8"/>
              <w:bottom w:val="outset" w:color="000000" w:sz="8"/>
              <w:right w:val="outset" w:color="000000" w:sz="8"/>
            </w:tcBorders>
            <w:vAlign w:val="center"/>
          </w:tcPr>
          <w:bookmarkStart w:name="18672" w:id="18670"/>
          <w:p>
            <w:pPr>
              <w:spacing w:after="0"/>
              <w:ind w:left="0"/>
              <w:jc w:val="center"/>
            </w:pPr>
            <w:r>
              <w:rPr>
                <w:rFonts w:ascii="Arial"/>
                <w:b w:val="false"/>
                <w:i w:val="false"/>
                <w:color w:val="000000"/>
                <w:sz w:val="15"/>
              </w:rPr>
              <w:t>0443</w:t>
            </w:r>
          </w:p>
          <w:bookmarkEnd w:id="18670"/>
        </w:tc>
        <w:tc>
          <w:tcPr>
            <w:tcW w:w="1250" w:type="dxa"/>
            <w:tcBorders>
              <w:top w:val="outset" w:color="000000" w:sz="8"/>
              <w:left w:val="outset" w:color="000000" w:sz="8"/>
              <w:bottom w:val="outset" w:color="000000" w:sz="8"/>
              <w:right w:val="outset" w:color="000000" w:sz="8"/>
            </w:tcBorders>
            <w:vAlign w:val="center"/>
          </w:tcPr>
          <w:bookmarkStart w:name="18673" w:id="18671"/>
          <w:p>
            <w:pPr>
              <w:spacing w:after="0"/>
              <w:ind w:left="0"/>
              <w:jc w:val="left"/>
            </w:pPr>
            <w:r>
              <w:rPr>
                <w:rFonts w:ascii="Arial"/>
                <w:b w:val="false"/>
                <w:i w:val="false"/>
                <w:color w:val="000000"/>
                <w:sz w:val="15"/>
              </w:rPr>
              <w:t>Будівництво об'єктів житлово-комунального господарства</w:t>
            </w:r>
          </w:p>
          <w:bookmarkEnd w:id="18671"/>
        </w:tc>
        <w:tc>
          <w:tcPr>
            <w:tcW w:w="1818" w:type="dxa"/>
            <w:tcBorders>
              <w:top w:val="outset" w:color="000000" w:sz="8"/>
              <w:left w:val="outset" w:color="000000" w:sz="8"/>
              <w:bottom w:val="outset" w:color="000000" w:sz="8"/>
              <w:right w:val="outset" w:color="000000" w:sz="8"/>
            </w:tcBorders>
            <w:vAlign w:val="center"/>
          </w:tcPr>
          <w:bookmarkStart w:name="18674" w:id="18672"/>
          <w:p>
            <w:pPr>
              <w:spacing w:after="0"/>
              <w:ind w:left="0"/>
              <w:jc w:val="left"/>
            </w:pPr>
            <w:r>
              <w:rPr>
                <w:rFonts w:ascii="Arial"/>
                <w:b w:val="false"/>
                <w:i w:val="false"/>
                <w:color w:val="000000"/>
                <w:sz w:val="15"/>
              </w:rPr>
              <w:t>РЕКОНСТРУКЦІЯ ШЛІХТЕРОВСЬКОГО КАНАЛІЗАЦІЙНОГО КОЛЕКТОРА Д = 600 - 700 - 900 - 1250 - 1450 - 2450 ММ</w:t>
            </w:r>
          </w:p>
          <w:bookmarkEnd w:id="18672"/>
        </w:tc>
        <w:tc>
          <w:tcPr>
            <w:tcW w:w="1417" w:type="dxa"/>
            <w:tcBorders>
              <w:top w:val="outset" w:color="000000" w:sz="8"/>
              <w:left w:val="outset" w:color="000000" w:sz="8"/>
              <w:bottom w:val="outset" w:color="000000" w:sz="8"/>
              <w:right w:val="outset" w:color="000000" w:sz="8"/>
            </w:tcBorders>
            <w:vAlign w:val="center"/>
          </w:tcPr>
          <w:bookmarkStart w:name="18675" w:id="18673"/>
          <w:p>
            <w:pPr>
              <w:spacing w:after="0"/>
              <w:ind w:left="0"/>
              <w:jc w:val="center"/>
            </w:pPr>
            <w:r>
              <w:rPr>
                <w:rFonts w:ascii="Arial"/>
                <w:b w:val="false"/>
                <w:i w:val="false"/>
                <w:color w:val="000000"/>
                <w:sz w:val="15"/>
              </w:rPr>
              <w:t>193739,5</w:t>
            </w:r>
          </w:p>
          <w:bookmarkEnd w:id="18673"/>
        </w:tc>
        <w:tc>
          <w:tcPr>
            <w:tcW w:w="1009" w:type="dxa"/>
            <w:tcBorders>
              <w:top w:val="outset" w:color="000000" w:sz="8"/>
              <w:left w:val="outset" w:color="000000" w:sz="8"/>
              <w:bottom w:val="outset" w:color="000000" w:sz="8"/>
              <w:right w:val="outset" w:color="000000" w:sz="8"/>
            </w:tcBorders>
            <w:vAlign w:val="center"/>
          </w:tcPr>
          <w:bookmarkStart w:name="18676" w:id="18674"/>
          <w:p>
            <w:pPr>
              <w:spacing w:after="0"/>
              <w:ind w:left="0"/>
              <w:jc w:val="center"/>
            </w:pPr>
            <w:r>
              <w:rPr>
                <w:rFonts w:ascii="Arial"/>
                <w:b w:val="false"/>
                <w:i w:val="false"/>
                <w:color w:val="000000"/>
                <w:sz w:val="15"/>
              </w:rPr>
              <w:t>84,4</w:t>
            </w:r>
          </w:p>
          <w:bookmarkEnd w:id="18674"/>
        </w:tc>
        <w:tc>
          <w:tcPr>
            <w:tcW w:w="1417" w:type="dxa"/>
            <w:tcBorders>
              <w:top w:val="outset" w:color="000000" w:sz="8"/>
              <w:left w:val="outset" w:color="000000" w:sz="8"/>
              <w:bottom w:val="outset" w:color="000000" w:sz="8"/>
              <w:right w:val="outset" w:color="000000" w:sz="8"/>
            </w:tcBorders>
            <w:vAlign w:val="center"/>
          </w:tcPr>
          <w:bookmarkStart w:name="18677" w:id="18675"/>
          <w:p>
            <w:pPr>
              <w:spacing w:after="0"/>
              <w:ind w:left="0"/>
              <w:jc w:val="center"/>
            </w:pPr>
            <w:r>
              <w:rPr>
                <w:rFonts w:ascii="Arial"/>
                <w:b w:val="false"/>
                <w:i w:val="false"/>
                <w:color w:val="000000"/>
                <w:sz w:val="15"/>
              </w:rPr>
              <w:t>163530,5</w:t>
            </w:r>
          </w:p>
          <w:bookmarkEnd w:id="18675"/>
        </w:tc>
        <w:tc>
          <w:tcPr>
            <w:tcW w:w="1306" w:type="dxa"/>
            <w:tcBorders>
              <w:top w:val="outset" w:color="000000" w:sz="8"/>
              <w:left w:val="outset" w:color="000000" w:sz="8"/>
              <w:bottom w:val="outset" w:color="000000" w:sz="8"/>
              <w:right w:val="outset" w:color="000000" w:sz="8"/>
            </w:tcBorders>
            <w:vAlign w:val="center"/>
          </w:tcPr>
          <w:bookmarkStart w:name="18678" w:id="18676"/>
          <w:p>
            <w:pPr>
              <w:spacing w:after="0"/>
              <w:ind w:left="0"/>
              <w:jc w:val="center"/>
            </w:pPr>
            <w:r>
              <w:rPr>
                <w:rFonts w:ascii="Arial"/>
                <w:b w:val="false"/>
                <w:i w:val="false"/>
                <w:color w:val="000000"/>
                <w:sz w:val="15"/>
              </w:rPr>
              <w:t>100,0</w:t>
            </w:r>
          </w:p>
          <w:bookmarkEnd w:id="1867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679" w:id="18677"/>
          <w:p>
            <w:pPr>
              <w:spacing w:after="0"/>
              <w:ind w:left="0"/>
              <w:jc w:val="center"/>
            </w:pPr>
            <w:r>
              <w:rPr>
                <w:rFonts w:ascii="Arial"/>
                <w:b w:val="false"/>
                <w:i w:val="false"/>
                <w:color w:val="000000"/>
                <w:sz w:val="15"/>
              </w:rPr>
              <w:t xml:space="preserve"> </w:t>
            </w:r>
          </w:p>
          <w:bookmarkEnd w:id="18677"/>
        </w:tc>
        <w:tc>
          <w:tcPr>
            <w:tcW w:w="919" w:type="dxa"/>
            <w:tcBorders>
              <w:top w:val="outset" w:color="000000" w:sz="8"/>
              <w:left w:val="outset" w:color="000000" w:sz="8"/>
              <w:bottom w:val="outset" w:color="000000" w:sz="8"/>
              <w:right w:val="outset" w:color="000000" w:sz="8"/>
            </w:tcBorders>
            <w:vAlign w:val="center"/>
          </w:tcPr>
          <w:bookmarkStart w:name="18680" w:id="18678"/>
          <w:p>
            <w:pPr>
              <w:spacing w:after="0"/>
              <w:ind w:left="0"/>
              <w:jc w:val="center"/>
            </w:pPr>
            <w:r>
              <w:rPr>
                <w:rFonts w:ascii="Arial"/>
                <w:b w:val="false"/>
                <w:i w:val="false"/>
                <w:color w:val="000000"/>
                <w:sz w:val="15"/>
              </w:rPr>
              <w:t xml:space="preserve"> </w:t>
            </w:r>
          </w:p>
          <w:bookmarkEnd w:id="18678"/>
        </w:tc>
        <w:tc>
          <w:tcPr>
            <w:tcW w:w="805" w:type="dxa"/>
            <w:tcBorders>
              <w:top w:val="outset" w:color="000000" w:sz="8"/>
              <w:left w:val="outset" w:color="000000" w:sz="8"/>
              <w:bottom w:val="outset" w:color="000000" w:sz="8"/>
              <w:right w:val="outset" w:color="000000" w:sz="8"/>
            </w:tcBorders>
            <w:vAlign w:val="center"/>
          </w:tcPr>
          <w:bookmarkStart w:name="18681" w:id="18679"/>
          <w:p>
            <w:pPr>
              <w:spacing w:after="0"/>
              <w:ind w:left="0"/>
              <w:jc w:val="center"/>
            </w:pPr>
            <w:r>
              <w:rPr>
                <w:rFonts w:ascii="Arial"/>
                <w:b w:val="false"/>
                <w:i w:val="false"/>
                <w:color w:val="000000"/>
                <w:sz w:val="15"/>
              </w:rPr>
              <w:t xml:space="preserve"> </w:t>
            </w:r>
          </w:p>
          <w:bookmarkEnd w:id="18679"/>
        </w:tc>
        <w:tc>
          <w:tcPr>
            <w:tcW w:w="1250" w:type="dxa"/>
            <w:tcBorders>
              <w:top w:val="outset" w:color="000000" w:sz="8"/>
              <w:left w:val="outset" w:color="000000" w:sz="8"/>
              <w:bottom w:val="outset" w:color="000000" w:sz="8"/>
              <w:right w:val="outset" w:color="000000" w:sz="8"/>
            </w:tcBorders>
            <w:vAlign w:val="center"/>
          </w:tcPr>
          <w:bookmarkStart w:name="18682" w:id="18680"/>
          <w:p>
            <w:pPr>
              <w:spacing w:after="0"/>
              <w:ind w:left="0"/>
              <w:jc w:val="left"/>
            </w:pPr>
            <w:r>
              <w:rPr>
                <w:rFonts w:ascii="Arial"/>
                <w:b w:val="false"/>
                <w:i w:val="false"/>
                <w:color w:val="000000"/>
                <w:sz w:val="15"/>
              </w:rPr>
              <w:t xml:space="preserve"> </w:t>
            </w:r>
          </w:p>
          <w:bookmarkEnd w:id="18680"/>
        </w:tc>
        <w:tc>
          <w:tcPr>
            <w:tcW w:w="1818" w:type="dxa"/>
            <w:tcBorders>
              <w:top w:val="outset" w:color="000000" w:sz="8"/>
              <w:left w:val="outset" w:color="000000" w:sz="8"/>
              <w:bottom w:val="outset" w:color="000000" w:sz="8"/>
              <w:right w:val="outset" w:color="000000" w:sz="8"/>
            </w:tcBorders>
            <w:vAlign w:val="center"/>
          </w:tcPr>
          <w:bookmarkStart w:name="18683" w:id="18681"/>
          <w:p>
            <w:pPr>
              <w:spacing w:after="0"/>
              <w:ind w:left="0"/>
              <w:jc w:val="left"/>
            </w:pPr>
            <w:r>
              <w:rPr>
                <w:rFonts w:ascii="Arial"/>
                <w:b w:val="false"/>
                <w:i w:val="false"/>
                <w:color w:val="000000"/>
                <w:sz w:val="15"/>
              </w:rPr>
              <w:t>у тому числі:</w:t>
            </w:r>
          </w:p>
          <w:bookmarkEnd w:id="18681"/>
        </w:tc>
        <w:tc>
          <w:tcPr>
            <w:tcW w:w="1417" w:type="dxa"/>
            <w:tcBorders>
              <w:top w:val="outset" w:color="000000" w:sz="8"/>
              <w:left w:val="outset" w:color="000000" w:sz="8"/>
              <w:bottom w:val="outset" w:color="000000" w:sz="8"/>
              <w:right w:val="outset" w:color="000000" w:sz="8"/>
            </w:tcBorders>
            <w:vAlign w:val="center"/>
          </w:tcPr>
          <w:bookmarkStart w:name="18684" w:id="18682"/>
          <w:p>
            <w:pPr>
              <w:spacing w:after="0"/>
              <w:ind w:left="0"/>
              <w:jc w:val="center"/>
            </w:pPr>
            <w:r>
              <w:rPr>
                <w:rFonts w:ascii="Arial"/>
                <w:b w:val="false"/>
                <w:i w:val="false"/>
                <w:color w:val="000000"/>
                <w:sz w:val="15"/>
              </w:rPr>
              <w:t xml:space="preserve"> </w:t>
            </w:r>
          </w:p>
          <w:bookmarkEnd w:id="18682"/>
        </w:tc>
        <w:tc>
          <w:tcPr>
            <w:tcW w:w="1009" w:type="dxa"/>
            <w:tcBorders>
              <w:top w:val="outset" w:color="000000" w:sz="8"/>
              <w:left w:val="outset" w:color="000000" w:sz="8"/>
              <w:bottom w:val="outset" w:color="000000" w:sz="8"/>
              <w:right w:val="outset" w:color="000000" w:sz="8"/>
            </w:tcBorders>
            <w:vAlign w:val="center"/>
          </w:tcPr>
          <w:bookmarkStart w:name="18685" w:id="18683"/>
          <w:p>
            <w:pPr>
              <w:spacing w:after="0"/>
              <w:ind w:left="0"/>
              <w:jc w:val="center"/>
            </w:pPr>
            <w:r>
              <w:rPr>
                <w:rFonts w:ascii="Arial"/>
                <w:b w:val="false"/>
                <w:i w:val="false"/>
                <w:color w:val="000000"/>
                <w:sz w:val="15"/>
              </w:rPr>
              <w:t xml:space="preserve"> </w:t>
            </w:r>
          </w:p>
          <w:bookmarkEnd w:id="18683"/>
        </w:tc>
        <w:tc>
          <w:tcPr>
            <w:tcW w:w="1417" w:type="dxa"/>
            <w:tcBorders>
              <w:top w:val="outset" w:color="000000" w:sz="8"/>
              <w:left w:val="outset" w:color="000000" w:sz="8"/>
              <w:bottom w:val="outset" w:color="000000" w:sz="8"/>
              <w:right w:val="outset" w:color="000000" w:sz="8"/>
            </w:tcBorders>
            <w:vAlign w:val="center"/>
          </w:tcPr>
          <w:bookmarkStart w:name="18686" w:id="18684"/>
          <w:p>
            <w:pPr>
              <w:spacing w:after="0"/>
              <w:ind w:left="0"/>
              <w:jc w:val="center"/>
            </w:pPr>
            <w:r>
              <w:rPr>
                <w:rFonts w:ascii="Arial"/>
                <w:b w:val="false"/>
                <w:i w:val="false"/>
                <w:color w:val="000000"/>
                <w:sz w:val="15"/>
              </w:rPr>
              <w:t xml:space="preserve"> </w:t>
            </w:r>
          </w:p>
          <w:bookmarkEnd w:id="18684"/>
        </w:tc>
        <w:tc>
          <w:tcPr>
            <w:tcW w:w="1306" w:type="dxa"/>
            <w:tcBorders>
              <w:top w:val="outset" w:color="000000" w:sz="8"/>
              <w:left w:val="outset" w:color="000000" w:sz="8"/>
              <w:bottom w:val="outset" w:color="000000" w:sz="8"/>
              <w:right w:val="outset" w:color="000000" w:sz="8"/>
            </w:tcBorders>
            <w:vAlign w:val="center"/>
          </w:tcPr>
          <w:bookmarkStart w:name="18687" w:id="18685"/>
          <w:p>
            <w:pPr>
              <w:spacing w:after="0"/>
              <w:ind w:left="0"/>
              <w:jc w:val="center"/>
            </w:pPr>
            <w:r>
              <w:rPr>
                <w:rFonts w:ascii="Arial"/>
                <w:b w:val="false"/>
                <w:i w:val="false"/>
                <w:color w:val="000000"/>
                <w:sz w:val="15"/>
              </w:rPr>
              <w:t xml:space="preserve"> </w:t>
            </w:r>
          </w:p>
          <w:bookmarkEnd w:id="1868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688" w:id="18686"/>
          <w:p>
            <w:pPr>
              <w:spacing w:after="0"/>
              <w:ind w:left="0"/>
              <w:jc w:val="center"/>
            </w:pPr>
            <w:r>
              <w:rPr>
                <w:rFonts w:ascii="Arial"/>
                <w:b w:val="false"/>
                <w:i w:val="false"/>
                <w:color w:val="000000"/>
                <w:sz w:val="15"/>
              </w:rPr>
              <w:t xml:space="preserve"> </w:t>
            </w:r>
          </w:p>
          <w:bookmarkEnd w:id="18686"/>
        </w:tc>
        <w:tc>
          <w:tcPr>
            <w:tcW w:w="919" w:type="dxa"/>
            <w:tcBorders>
              <w:top w:val="outset" w:color="000000" w:sz="8"/>
              <w:left w:val="outset" w:color="000000" w:sz="8"/>
              <w:bottom w:val="outset" w:color="000000" w:sz="8"/>
              <w:right w:val="outset" w:color="000000" w:sz="8"/>
            </w:tcBorders>
            <w:vAlign w:val="center"/>
          </w:tcPr>
          <w:bookmarkStart w:name="18689" w:id="18687"/>
          <w:p>
            <w:pPr>
              <w:spacing w:after="0"/>
              <w:ind w:left="0"/>
              <w:jc w:val="center"/>
            </w:pPr>
            <w:r>
              <w:rPr>
                <w:rFonts w:ascii="Arial"/>
                <w:b w:val="false"/>
                <w:i w:val="false"/>
                <w:color w:val="000000"/>
                <w:sz w:val="15"/>
              </w:rPr>
              <w:t xml:space="preserve"> </w:t>
            </w:r>
          </w:p>
          <w:bookmarkEnd w:id="18687"/>
        </w:tc>
        <w:tc>
          <w:tcPr>
            <w:tcW w:w="805" w:type="dxa"/>
            <w:tcBorders>
              <w:top w:val="outset" w:color="000000" w:sz="8"/>
              <w:left w:val="outset" w:color="000000" w:sz="8"/>
              <w:bottom w:val="outset" w:color="000000" w:sz="8"/>
              <w:right w:val="outset" w:color="000000" w:sz="8"/>
            </w:tcBorders>
            <w:vAlign w:val="center"/>
          </w:tcPr>
          <w:bookmarkStart w:name="18690" w:id="18688"/>
          <w:p>
            <w:pPr>
              <w:spacing w:after="0"/>
              <w:ind w:left="0"/>
              <w:jc w:val="center"/>
            </w:pPr>
            <w:r>
              <w:rPr>
                <w:rFonts w:ascii="Arial"/>
                <w:b w:val="false"/>
                <w:i w:val="false"/>
                <w:color w:val="000000"/>
                <w:sz w:val="15"/>
              </w:rPr>
              <w:t xml:space="preserve"> </w:t>
            </w:r>
          </w:p>
          <w:bookmarkEnd w:id="18688"/>
        </w:tc>
        <w:tc>
          <w:tcPr>
            <w:tcW w:w="1250" w:type="dxa"/>
            <w:tcBorders>
              <w:top w:val="outset" w:color="000000" w:sz="8"/>
              <w:left w:val="outset" w:color="000000" w:sz="8"/>
              <w:bottom w:val="outset" w:color="000000" w:sz="8"/>
              <w:right w:val="outset" w:color="000000" w:sz="8"/>
            </w:tcBorders>
            <w:vAlign w:val="center"/>
          </w:tcPr>
          <w:bookmarkStart w:name="18691" w:id="18689"/>
          <w:p>
            <w:pPr>
              <w:spacing w:after="0"/>
              <w:ind w:left="0"/>
              <w:jc w:val="left"/>
            </w:pPr>
            <w:r>
              <w:rPr>
                <w:rFonts w:ascii="Arial"/>
                <w:b w:val="false"/>
                <w:i w:val="false"/>
                <w:color w:val="000000"/>
                <w:sz w:val="15"/>
              </w:rPr>
              <w:t xml:space="preserve"> </w:t>
            </w:r>
          </w:p>
          <w:bookmarkEnd w:id="18689"/>
        </w:tc>
        <w:tc>
          <w:tcPr>
            <w:tcW w:w="1818" w:type="dxa"/>
            <w:tcBorders>
              <w:top w:val="outset" w:color="000000" w:sz="8"/>
              <w:left w:val="outset" w:color="000000" w:sz="8"/>
              <w:bottom w:val="outset" w:color="000000" w:sz="8"/>
              <w:right w:val="outset" w:color="000000" w:sz="8"/>
            </w:tcBorders>
            <w:vAlign w:val="center"/>
          </w:tcPr>
          <w:bookmarkStart w:name="18692" w:id="18690"/>
          <w:p>
            <w:pPr>
              <w:spacing w:after="0"/>
              <w:ind w:left="0"/>
              <w:jc w:val="left"/>
            </w:pPr>
            <w:r>
              <w:rPr>
                <w:rFonts w:ascii="Arial"/>
                <w:b w:val="false"/>
                <w:i w:val="false"/>
                <w:color w:val="000000"/>
                <w:sz w:val="15"/>
              </w:rPr>
              <w:t>проектні роботи</w:t>
            </w:r>
          </w:p>
          <w:bookmarkEnd w:id="18690"/>
        </w:tc>
        <w:tc>
          <w:tcPr>
            <w:tcW w:w="1417" w:type="dxa"/>
            <w:tcBorders>
              <w:top w:val="outset" w:color="000000" w:sz="8"/>
              <w:left w:val="outset" w:color="000000" w:sz="8"/>
              <w:bottom w:val="outset" w:color="000000" w:sz="8"/>
              <w:right w:val="outset" w:color="000000" w:sz="8"/>
            </w:tcBorders>
            <w:vAlign w:val="center"/>
          </w:tcPr>
          <w:bookmarkStart w:name="18693" w:id="18691"/>
          <w:p>
            <w:pPr>
              <w:spacing w:after="0"/>
              <w:ind w:left="0"/>
              <w:jc w:val="center"/>
            </w:pPr>
            <w:r>
              <w:rPr>
                <w:rFonts w:ascii="Arial"/>
                <w:b w:val="false"/>
                <w:i w:val="false"/>
                <w:color w:val="000000"/>
                <w:sz w:val="15"/>
              </w:rPr>
              <w:t xml:space="preserve"> </w:t>
            </w:r>
          </w:p>
          <w:bookmarkEnd w:id="18691"/>
        </w:tc>
        <w:tc>
          <w:tcPr>
            <w:tcW w:w="1009" w:type="dxa"/>
            <w:tcBorders>
              <w:top w:val="outset" w:color="000000" w:sz="8"/>
              <w:left w:val="outset" w:color="000000" w:sz="8"/>
              <w:bottom w:val="outset" w:color="000000" w:sz="8"/>
              <w:right w:val="outset" w:color="000000" w:sz="8"/>
            </w:tcBorders>
            <w:vAlign w:val="center"/>
          </w:tcPr>
          <w:bookmarkStart w:name="18694" w:id="18692"/>
          <w:p>
            <w:pPr>
              <w:spacing w:after="0"/>
              <w:ind w:left="0"/>
              <w:jc w:val="center"/>
            </w:pPr>
            <w:r>
              <w:rPr>
                <w:rFonts w:ascii="Arial"/>
                <w:b w:val="false"/>
                <w:i w:val="false"/>
                <w:color w:val="000000"/>
                <w:sz w:val="15"/>
              </w:rPr>
              <w:t xml:space="preserve"> </w:t>
            </w:r>
          </w:p>
          <w:bookmarkEnd w:id="18692"/>
        </w:tc>
        <w:tc>
          <w:tcPr>
            <w:tcW w:w="1417" w:type="dxa"/>
            <w:tcBorders>
              <w:top w:val="outset" w:color="000000" w:sz="8"/>
              <w:left w:val="outset" w:color="000000" w:sz="8"/>
              <w:bottom w:val="outset" w:color="000000" w:sz="8"/>
              <w:right w:val="outset" w:color="000000" w:sz="8"/>
            </w:tcBorders>
            <w:vAlign w:val="center"/>
          </w:tcPr>
          <w:bookmarkStart w:name="18695" w:id="18693"/>
          <w:p>
            <w:pPr>
              <w:spacing w:after="0"/>
              <w:ind w:left="0"/>
              <w:jc w:val="center"/>
            </w:pPr>
            <w:r>
              <w:rPr>
                <w:rFonts w:ascii="Arial"/>
                <w:b w:val="false"/>
                <w:i w:val="false"/>
                <w:color w:val="000000"/>
                <w:sz w:val="15"/>
              </w:rPr>
              <w:t xml:space="preserve"> </w:t>
            </w:r>
          </w:p>
          <w:bookmarkEnd w:id="18693"/>
        </w:tc>
        <w:tc>
          <w:tcPr>
            <w:tcW w:w="1306" w:type="dxa"/>
            <w:tcBorders>
              <w:top w:val="outset" w:color="000000" w:sz="8"/>
              <w:left w:val="outset" w:color="000000" w:sz="8"/>
              <w:bottom w:val="outset" w:color="000000" w:sz="8"/>
              <w:right w:val="outset" w:color="000000" w:sz="8"/>
            </w:tcBorders>
            <w:vAlign w:val="center"/>
          </w:tcPr>
          <w:bookmarkStart w:name="18696" w:id="18694"/>
          <w:p>
            <w:pPr>
              <w:spacing w:after="0"/>
              <w:ind w:left="0"/>
              <w:jc w:val="center"/>
            </w:pPr>
            <w:r>
              <w:rPr>
                <w:rFonts w:ascii="Arial"/>
                <w:b w:val="false"/>
                <w:i w:val="false"/>
                <w:color w:val="000000"/>
                <w:sz w:val="15"/>
              </w:rPr>
              <w:t>50,0</w:t>
            </w:r>
          </w:p>
          <w:bookmarkEnd w:id="1869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697" w:id="18695"/>
          <w:p>
            <w:pPr>
              <w:spacing w:after="0"/>
              <w:ind w:left="0"/>
              <w:jc w:val="center"/>
            </w:pPr>
            <w:r>
              <w:rPr>
                <w:rFonts w:ascii="Arial"/>
                <w:b w:val="false"/>
                <w:i w:val="false"/>
                <w:color w:val="000000"/>
                <w:sz w:val="15"/>
              </w:rPr>
              <w:t>1517310</w:t>
            </w:r>
          </w:p>
          <w:bookmarkEnd w:id="18695"/>
        </w:tc>
        <w:tc>
          <w:tcPr>
            <w:tcW w:w="919" w:type="dxa"/>
            <w:tcBorders>
              <w:top w:val="outset" w:color="000000" w:sz="8"/>
              <w:left w:val="outset" w:color="000000" w:sz="8"/>
              <w:bottom w:val="outset" w:color="000000" w:sz="8"/>
              <w:right w:val="outset" w:color="000000" w:sz="8"/>
            </w:tcBorders>
            <w:vAlign w:val="center"/>
          </w:tcPr>
          <w:bookmarkStart w:name="18698" w:id="18696"/>
          <w:p>
            <w:pPr>
              <w:spacing w:after="0"/>
              <w:ind w:left="0"/>
              <w:jc w:val="center"/>
            </w:pPr>
            <w:r>
              <w:rPr>
                <w:rFonts w:ascii="Arial"/>
                <w:b w:val="false"/>
                <w:i w:val="false"/>
                <w:color w:val="000000"/>
                <w:sz w:val="15"/>
              </w:rPr>
              <w:t>7310</w:t>
            </w:r>
          </w:p>
          <w:bookmarkEnd w:id="18696"/>
        </w:tc>
        <w:tc>
          <w:tcPr>
            <w:tcW w:w="805" w:type="dxa"/>
            <w:tcBorders>
              <w:top w:val="outset" w:color="000000" w:sz="8"/>
              <w:left w:val="outset" w:color="000000" w:sz="8"/>
              <w:bottom w:val="outset" w:color="000000" w:sz="8"/>
              <w:right w:val="outset" w:color="000000" w:sz="8"/>
            </w:tcBorders>
            <w:vAlign w:val="center"/>
          </w:tcPr>
          <w:bookmarkStart w:name="18699" w:id="18697"/>
          <w:p>
            <w:pPr>
              <w:spacing w:after="0"/>
              <w:ind w:left="0"/>
              <w:jc w:val="center"/>
            </w:pPr>
            <w:r>
              <w:rPr>
                <w:rFonts w:ascii="Arial"/>
                <w:b w:val="false"/>
                <w:i w:val="false"/>
                <w:color w:val="000000"/>
                <w:sz w:val="15"/>
              </w:rPr>
              <w:t>0443</w:t>
            </w:r>
          </w:p>
          <w:bookmarkEnd w:id="18697"/>
        </w:tc>
        <w:tc>
          <w:tcPr>
            <w:tcW w:w="1250" w:type="dxa"/>
            <w:tcBorders>
              <w:top w:val="outset" w:color="000000" w:sz="8"/>
              <w:left w:val="outset" w:color="000000" w:sz="8"/>
              <w:bottom w:val="outset" w:color="000000" w:sz="8"/>
              <w:right w:val="outset" w:color="000000" w:sz="8"/>
            </w:tcBorders>
            <w:vAlign w:val="center"/>
          </w:tcPr>
          <w:bookmarkStart w:name="18700" w:id="18698"/>
          <w:p>
            <w:pPr>
              <w:spacing w:after="0"/>
              <w:ind w:left="0"/>
              <w:jc w:val="left"/>
            </w:pPr>
            <w:r>
              <w:rPr>
                <w:rFonts w:ascii="Arial"/>
                <w:b w:val="false"/>
                <w:i w:val="false"/>
                <w:color w:val="000000"/>
                <w:sz w:val="15"/>
              </w:rPr>
              <w:t>Будівництво об'єктів житлово-комунального господарства</w:t>
            </w:r>
          </w:p>
          <w:bookmarkEnd w:id="18698"/>
        </w:tc>
        <w:tc>
          <w:tcPr>
            <w:tcW w:w="1818" w:type="dxa"/>
            <w:tcBorders>
              <w:top w:val="outset" w:color="000000" w:sz="8"/>
              <w:left w:val="outset" w:color="000000" w:sz="8"/>
              <w:bottom w:val="outset" w:color="000000" w:sz="8"/>
              <w:right w:val="outset" w:color="000000" w:sz="8"/>
            </w:tcBorders>
            <w:vAlign w:val="center"/>
          </w:tcPr>
          <w:bookmarkStart w:name="18701" w:id="18699"/>
          <w:p>
            <w:pPr>
              <w:spacing w:after="0"/>
              <w:ind w:left="0"/>
              <w:jc w:val="left"/>
            </w:pPr>
            <w:r>
              <w:rPr>
                <w:rFonts w:ascii="Arial"/>
                <w:b w:val="false"/>
                <w:i w:val="false"/>
                <w:color w:val="000000"/>
                <w:sz w:val="15"/>
              </w:rPr>
              <w:t>РЕКОНСТРУКЦІЯ КВАРТАЛЬНОЇ КОТЕЛЬНІ "САНАТОРІЙ "ПЕРЕМОГА" ТА ЇЇ ТЕПЛОВИХ МЕРЕЖ У СВЯТОШИНСЬКОМУ РАЙОНІ</w:t>
            </w:r>
          </w:p>
          <w:bookmarkEnd w:id="18699"/>
        </w:tc>
        <w:tc>
          <w:tcPr>
            <w:tcW w:w="1417" w:type="dxa"/>
            <w:tcBorders>
              <w:top w:val="outset" w:color="000000" w:sz="8"/>
              <w:left w:val="outset" w:color="000000" w:sz="8"/>
              <w:bottom w:val="outset" w:color="000000" w:sz="8"/>
              <w:right w:val="outset" w:color="000000" w:sz="8"/>
            </w:tcBorders>
            <w:vAlign w:val="center"/>
          </w:tcPr>
          <w:bookmarkStart w:name="18702" w:id="18700"/>
          <w:p>
            <w:pPr>
              <w:spacing w:after="0"/>
              <w:ind w:left="0"/>
              <w:jc w:val="center"/>
            </w:pPr>
            <w:r>
              <w:rPr>
                <w:rFonts w:ascii="Arial"/>
                <w:b w:val="false"/>
                <w:i w:val="false"/>
                <w:color w:val="000000"/>
                <w:sz w:val="15"/>
              </w:rPr>
              <w:t>58632,7</w:t>
            </w:r>
          </w:p>
          <w:bookmarkEnd w:id="18700"/>
        </w:tc>
        <w:tc>
          <w:tcPr>
            <w:tcW w:w="1009" w:type="dxa"/>
            <w:tcBorders>
              <w:top w:val="outset" w:color="000000" w:sz="8"/>
              <w:left w:val="outset" w:color="000000" w:sz="8"/>
              <w:bottom w:val="outset" w:color="000000" w:sz="8"/>
              <w:right w:val="outset" w:color="000000" w:sz="8"/>
            </w:tcBorders>
            <w:vAlign w:val="center"/>
          </w:tcPr>
          <w:bookmarkStart w:name="18703" w:id="18701"/>
          <w:p>
            <w:pPr>
              <w:spacing w:after="0"/>
              <w:ind w:left="0"/>
              <w:jc w:val="center"/>
            </w:pPr>
            <w:r>
              <w:rPr>
                <w:rFonts w:ascii="Arial"/>
                <w:b w:val="false"/>
                <w:i w:val="false"/>
                <w:color w:val="000000"/>
                <w:sz w:val="15"/>
              </w:rPr>
              <w:t>95,4</w:t>
            </w:r>
          </w:p>
          <w:bookmarkEnd w:id="18701"/>
        </w:tc>
        <w:tc>
          <w:tcPr>
            <w:tcW w:w="1417" w:type="dxa"/>
            <w:tcBorders>
              <w:top w:val="outset" w:color="000000" w:sz="8"/>
              <w:left w:val="outset" w:color="000000" w:sz="8"/>
              <w:bottom w:val="outset" w:color="000000" w:sz="8"/>
              <w:right w:val="outset" w:color="000000" w:sz="8"/>
            </w:tcBorders>
            <w:vAlign w:val="center"/>
          </w:tcPr>
          <w:bookmarkStart w:name="18704" w:id="18702"/>
          <w:p>
            <w:pPr>
              <w:spacing w:after="0"/>
              <w:ind w:left="0"/>
              <w:jc w:val="center"/>
            </w:pPr>
            <w:r>
              <w:rPr>
                <w:rFonts w:ascii="Arial"/>
                <w:b w:val="false"/>
                <w:i w:val="false"/>
                <w:color w:val="000000"/>
                <w:sz w:val="15"/>
              </w:rPr>
              <w:t>55958,9</w:t>
            </w:r>
          </w:p>
          <w:bookmarkEnd w:id="18702"/>
        </w:tc>
        <w:tc>
          <w:tcPr>
            <w:tcW w:w="1306" w:type="dxa"/>
            <w:tcBorders>
              <w:top w:val="outset" w:color="000000" w:sz="8"/>
              <w:left w:val="outset" w:color="000000" w:sz="8"/>
              <w:bottom w:val="outset" w:color="000000" w:sz="8"/>
              <w:right w:val="outset" w:color="000000" w:sz="8"/>
            </w:tcBorders>
            <w:vAlign w:val="center"/>
          </w:tcPr>
          <w:bookmarkStart w:name="18705" w:id="18703"/>
          <w:p>
            <w:pPr>
              <w:spacing w:after="0"/>
              <w:ind w:left="0"/>
              <w:jc w:val="center"/>
            </w:pPr>
            <w:r>
              <w:rPr>
                <w:rFonts w:ascii="Arial"/>
                <w:b w:val="false"/>
                <w:i w:val="false"/>
                <w:color w:val="000000"/>
                <w:sz w:val="15"/>
              </w:rPr>
              <w:t>1000,0</w:t>
            </w:r>
          </w:p>
          <w:bookmarkEnd w:id="187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706" w:id="18704"/>
          <w:p>
            <w:pPr>
              <w:spacing w:after="0"/>
              <w:ind w:left="0"/>
              <w:jc w:val="center"/>
            </w:pPr>
            <w:r>
              <w:rPr>
                <w:rFonts w:ascii="Arial"/>
                <w:b w:val="false"/>
                <w:i w:val="false"/>
                <w:color w:val="000000"/>
                <w:sz w:val="15"/>
              </w:rPr>
              <w:t xml:space="preserve"> </w:t>
            </w:r>
          </w:p>
          <w:bookmarkEnd w:id="18704"/>
        </w:tc>
        <w:tc>
          <w:tcPr>
            <w:tcW w:w="919" w:type="dxa"/>
            <w:tcBorders>
              <w:top w:val="outset" w:color="000000" w:sz="8"/>
              <w:left w:val="outset" w:color="000000" w:sz="8"/>
              <w:bottom w:val="outset" w:color="000000" w:sz="8"/>
              <w:right w:val="outset" w:color="000000" w:sz="8"/>
            </w:tcBorders>
            <w:vAlign w:val="center"/>
          </w:tcPr>
          <w:bookmarkStart w:name="18707" w:id="18705"/>
          <w:p>
            <w:pPr>
              <w:spacing w:after="0"/>
              <w:ind w:left="0"/>
              <w:jc w:val="center"/>
            </w:pPr>
            <w:r>
              <w:rPr>
                <w:rFonts w:ascii="Arial"/>
                <w:b w:val="false"/>
                <w:i w:val="false"/>
                <w:color w:val="000000"/>
                <w:sz w:val="15"/>
              </w:rPr>
              <w:t xml:space="preserve"> </w:t>
            </w:r>
          </w:p>
          <w:bookmarkEnd w:id="18705"/>
        </w:tc>
        <w:tc>
          <w:tcPr>
            <w:tcW w:w="805" w:type="dxa"/>
            <w:tcBorders>
              <w:top w:val="outset" w:color="000000" w:sz="8"/>
              <w:left w:val="outset" w:color="000000" w:sz="8"/>
              <w:bottom w:val="outset" w:color="000000" w:sz="8"/>
              <w:right w:val="outset" w:color="000000" w:sz="8"/>
            </w:tcBorders>
            <w:vAlign w:val="center"/>
          </w:tcPr>
          <w:bookmarkStart w:name="18708" w:id="18706"/>
          <w:p>
            <w:pPr>
              <w:spacing w:after="0"/>
              <w:ind w:left="0"/>
              <w:jc w:val="center"/>
            </w:pPr>
            <w:r>
              <w:rPr>
                <w:rFonts w:ascii="Arial"/>
                <w:b w:val="false"/>
                <w:i w:val="false"/>
                <w:color w:val="000000"/>
                <w:sz w:val="15"/>
              </w:rPr>
              <w:t xml:space="preserve"> </w:t>
            </w:r>
          </w:p>
          <w:bookmarkEnd w:id="18706"/>
        </w:tc>
        <w:tc>
          <w:tcPr>
            <w:tcW w:w="1250" w:type="dxa"/>
            <w:tcBorders>
              <w:top w:val="outset" w:color="000000" w:sz="8"/>
              <w:left w:val="outset" w:color="000000" w:sz="8"/>
              <w:bottom w:val="outset" w:color="000000" w:sz="8"/>
              <w:right w:val="outset" w:color="000000" w:sz="8"/>
            </w:tcBorders>
            <w:vAlign w:val="center"/>
          </w:tcPr>
          <w:bookmarkStart w:name="18709" w:id="18707"/>
          <w:p>
            <w:pPr>
              <w:spacing w:after="0"/>
              <w:ind w:left="0"/>
              <w:jc w:val="left"/>
            </w:pPr>
            <w:r>
              <w:rPr>
                <w:rFonts w:ascii="Arial"/>
                <w:b w:val="false"/>
                <w:i w:val="false"/>
                <w:color w:val="000000"/>
                <w:sz w:val="15"/>
              </w:rPr>
              <w:t xml:space="preserve"> </w:t>
            </w:r>
          </w:p>
          <w:bookmarkEnd w:id="18707"/>
        </w:tc>
        <w:tc>
          <w:tcPr>
            <w:tcW w:w="1818" w:type="dxa"/>
            <w:tcBorders>
              <w:top w:val="outset" w:color="000000" w:sz="8"/>
              <w:left w:val="outset" w:color="000000" w:sz="8"/>
              <w:bottom w:val="outset" w:color="000000" w:sz="8"/>
              <w:right w:val="outset" w:color="000000" w:sz="8"/>
            </w:tcBorders>
            <w:vAlign w:val="center"/>
          </w:tcPr>
          <w:bookmarkStart w:name="18710" w:id="18708"/>
          <w:p>
            <w:pPr>
              <w:spacing w:after="0"/>
              <w:ind w:left="0"/>
              <w:jc w:val="left"/>
            </w:pPr>
            <w:r>
              <w:rPr>
                <w:rFonts w:ascii="Arial"/>
                <w:b w:val="false"/>
                <w:i w:val="false"/>
                <w:color w:val="000000"/>
                <w:sz w:val="15"/>
              </w:rPr>
              <w:t>у тому числі:</w:t>
            </w:r>
          </w:p>
          <w:bookmarkEnd w:id="18708"/>
        </w:tc>
        <w:tc>
          <w:tcPr>
            <w:tcW w:w="1417" w:type="dxa"/>
            <w:tcBorders>
              <w:top w:val="outset" w:color="000000" w:sz="8"/>
              <w:left w:val="outset" w:color="000000" w:sz="8"/>
              <w:bottom w:val="outset" w:color="000000" w:sz="8"/>
              <w:right w:val="outset" w:color="000000" w:sz="8"/>
            </w:tcBorders>
            <w:vAlign w:val="center"/>
          </w:tcPr>
          <w:bookmarkStart w:name="18711" w:id="18709"/>
          <w:p>
            <w:pPr>
              <w:spacing w:after="0"/>
              <w:ind w:left="0"/>
              <w:jc w:val="center"/>
            </w:pPr>
            <w:r>
              <w:rPr>
                <w:rFonts w:ascii="Arial"/>
                <w:b w:val="false"/>
                <w:i w:val="false"/>
                <w:color w:val="000000"/>
                <w:sz w:val="15"/>
              </w:rPr>
              <w:t xml:space="preserve"> </w:t>
            </w:r>
          </w:p>
          <w:bookmarkEnd w:id="18709"/>
        </w:tc>
        <w:tc>
          <w:tcPr>
            <w:tcW w:w="1009" w:type="dxa"/>
            <w:tcBorders>
              <w:top w:val="outset" w:color="000000" w:sz="8"/>
              <w:left w:val="outset" w:color="000000" w:sz="8"/>
              <w:bottom w:val="outset" w:color="000000" w:sz="8"/>
              <w:right w:val="outset" w:color="000000" w:sz="8"/>
            </w:tcBorders>
            <w:vAlign w:val="center"/>
          </w:tcPr>
          <w:bookmarkStart w:name="18712" w:id="18710"/>
          <w:p>
            <w:pPr>
              <w:spacing w:after="0"/>
              <w:ind w:left="0"/>
              <w:jc w:val="center"/>
            </w:pPr>
            <w:r>
              <w:rPr>
                <w:rFonts w:ascii="Arial"/>
                <w:b w:val="false"/>
                <w:i w:val="false"/>
                <w:color w:val="000000"/>
                <w:sz w:val="15"/>
              </w:rPr>
              <w:t xml:space="preserve"> </w:t>
            </w:r>
          </w:p>
          <w:bookmarkEnd w:id="18710"/>
        </w:tc>
        <w:tc>
          <w:tcPr>
            <w:tcW w:w="1417" w:type="dxa"/>
            <w:tcBorders>
              <w:top w:val="outset" w:color="000000" w:sz="8"/>
              <w:left w:val="outset" w:color="000000" w:sz="8"/>
              <w:bottom w:val="outset" w:color="000000" w:sz="8"/>
              <w:right w:val="outset" w:color="000000" w:sz="8"/>
            </w:tcBorders>
            <w:vAlign w:val="center"/>
          </w:tcPr>
          <w:bookmarkStart w:name="18713" w:id="18711"/>
          <w:p>
            <w:pPr>
              <w:spacing w:after="0"/>
              <w:ind w:left="0"/>
              <w:jc w:val="center"/>
            </w:pPr>
            <w:r>
              <w:rPr>
                <w:rFonts w:ascii="Arial"/>
                <w:b w:val="false"/>
                <w:i w:val="false"/>
                <w:color w:val="000000"/>
                <w:sz w:val="15"/>
              </w:rPr>
              <w:t xml:space="preserve"> </w:t>
            </w:r>
          </w:p>
          <w:bookmarkEnd w:id="18711"/>
        </w:tc>
        <w:tc>
          <w:tcPr>
            <w:tcW w:w="1306" w:type="dxa"/>
            <w:tcBorders>
              <w:top w:val="outset" w:color="000000" w:sz="8"/>
              <w:left w:val="outset" w:color="000000" w:sz="8"/>
              <w:bottom w:val="outset" w:color="000000" w:sz="8"/>
              <w:right w:val="outset" w:color="000000" w:sz="8"/>
            </w:tcBorders>
            <w:vAlign w:val="center"/>
          </w:tcPr>
          <w:bookmarkStart w:name="18714" w:id="18712"/>
          <w:p>
            <w:pPr>
              <w:spacing w:after="0"/>
              <w:ind w:left="0"/>
              <w:jc w:val="center"/>
            </w:pPr>
            <w:r>
              <w:rPr>
                <w:rFonts w:ascii="Arial"/>
                <w:b w:val="false"/>
                <w:i w:val="false"/>
                <w:color w:val="000000"/>
                <w:sz w:val="15"/>
              </w:rPr>
              <w:t xml:space="preserve"> </w:t>
            </w:r>
          </w:p>
          <w:bookmarkEnd w:id="1871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715" w:id="18713"/>
          <w:p>
            <w:pPr>
              <w:spacing w:after="0"/>
              <w:ind w:left="0"/>
              <w:jc w:val="center"/>
            </w:pPr>
            <w:r>
              <w:rPr>
                <w:rFonts w:ascii="Arial"/>
                <w:b w:val="false"/>
                <w:i w:val="false"/>
                <w:color w:val="000000"/>
                <w:sz w:val="15"/>
              </w:rPr>
              <w:t xml:space="preserve"> </w:t>
            </w:r>
          </w:p>
          <w:bookmarkEnd w:id="18713"/>
        </w:tc>
        <w:tc>
          <w:tcPr>
            <w:tcW w:w="919" w:type="dxa"/>
            <w:tcBorders>
              <w:top w:val="outset" w:color="000000" w:sz="8"/>
              <w:left w:val="outset" w:color="000000" w:sz="8"/>
              <w:bottom w:val="outset" w:color="000000" w:sz="8"/>
              <w:right w:val="outset" w:color="000000" w:sz="8"/>
            </w:tcBorders>
            <w:vAlign w:val="center"/>
          </w:tcPr>
          <w:bookmarkStart w:name="18716" w:id="18714"/>
          <w:p>
            <w:pPr>
              <w:spacing w:after="0"/>
              <w:ind w:left="0"/>
              <w:jc w:val="center"/>
            </w:pPr>
            <w:r>
              <w:rPr>
                <w:rFonts w:ascii="Arial"/>
                <w:b w:val="false"/>
                <w:i w:val="false"/>
                <w:color w:val="000000"/>
                <w:sz w:val="15"/>
              </w:rPr>
              <w:t xml:space="preserve"> </w:t>
            </w:r>
          </w:p>
          <w:bookmarkEnd w:id="18714"/>
        </w:tc>
        <w:tc>
          <w:tcPr>
            <w:tcW w:w="805" w:type="dxa"/>
            <w:tcBorders>
              <w:top w:val="outset" w:color="000000" w:sz="8"/>
              <w:left w:val="outset" w:color="000000" w:sz="8"/>
              <w:bottom w:val="outset" w:color="000000" w:sz="8"/>
              <w:right w:val="outset" w:color="000000" w:sz="8"/>
            </w:tcBorders>
            <w:vAlign w:val="center"/>
          </w:tcPr>
          <w:bookmarkStart w:name="18717" w:id="18715"/>
          <w:p>
            <w:pPr>
              <w:spacing w:after="0"/>
              <w:ind w:left="0"/>
              <w:jc w:val="center"/>
            </w:pPr>
            <w:r>
              <w:rPr>
                <w:rFonts w:ascii="Arial"/>
                <w:b w:val="false"/>
                <w:i w:val="false"/>
                <w:color w:val="000000"/>
                <w:sz w:val="15"/>
              </w:rPr>
              <w:t xml:space="preserve"> </w:t>
            </w:r>
          </w:p>
          <w:bookmarkEnd w:id="18715"/>
        </w:tc>
        <w:tc>
          <w:tcPr>
            <w:tcW w:w="1250" w:type="dxa"/>
            <w:tcBorders>
              <w:top w:val="outset" w:color="000000" w:sz="8"/>
              <w:left w:val="outset" w:color="000000" w:sz="8"/>
              <w:bottom w:val="outset" w:color="000000" w:sz="8"/>
              <w:right w:val="outset" w:color="000000" w:sz="8"/>
            </w:tcBorders>
            <w:vAlign w:val="center"/>
          </w:tcPr>
          <w:bookmarkStart w:name="18718" w:id="18716"/>
          <w:p>
            <w:pPr>
              <w:spacing w:after="0"/>
              <w:ind w:left="0"/>
              <w:jc w:val="left"/>
            </w:pPr>
            <w:r>
              <w:rPr>
                <w:rFonts w:ascii="Arial"/>
                <w:b w:val="false"/>
                <w:i w:val="false"/>
                <w:color w:val="000000"/>
                <w:sz w:val="15"/>
              </w:rPr>
              <w:t xml:space="preserve"> </w:t>
            </w:r>
          </w:p>
          <w:bookmarkEnd w:id="18716"/>
        </w:tc>
        <w:tc>
          <w:tcPr>
            <w:tcW w:w="1818" w:type="dxa"/>
            <w:tcBorders>
              <w:top w:val="outset" w:color="000000" w:sz="8"/>
              <w:left w:val="outset" w:color="000000" w:sz="8"/>
              <w:bottom w:val="outset" w:color="000000" w:sz="8"/>
              <w:right w:val="outset" w:color="000000" w:sz="8"/>
            </w:tcBorders>
            <w:vAlign w:val="center"/>
          </w:tcPr>
          <w:bookmarkStart w:name="18719" w:id="18717"/>
          <w:p>
            <w:pPr>
              <w:spacing w:after="0"/>
              <w:ind w:left="0"/>
              <w:jc w:val="left"/>
            </w:pPr>
            <w:r>
              <w:rPr>
                <w:rFonts w:ascii="Arial"/>
                <w:b w:val="false"/>
                <w:i w:val="false"/>
                <w:color w:val="000000"/>
                <w:sz w:val="15"/>
              </w:rPr>
              <w:t>проектні роботи</w:t>
            </w:r>
          </w:p>
          <w:bookmarkEnd w:id="18717"/>
        </w:tc>
        <w:tc>
          <w:tcPr>
            <w:tcW w:w="1417" w:type="dxa"/>
            <w:tcBorders>
              <w:top w:val="outset" w:color="000000" w:sz="8"/>
              <w:left w:val="outset" w:color="000000" w:sz="8"/>
              <w:bottom w:val="outset" w:color="000000" w:sz="8"/>
              <w:right w:val="outset" w:color="000000" w:sz="8"/>
            </w:tcBorders>
            <w:vAlign w:val="center"/>
          </w:tcPr>
          <w:bookmarkStart w:name="18720" w:id="18718"/>
          <w:p>
            <w:pPr>
              <w:spacing w:after="0"/>
              <w:ind w:left="0"/>
              <w:jc w:val="center"/>
            </w:pPr>
            <w:r>
              <w:rPr>
                <w:rFonts w:ascii="Arial"/>
                <w:b w:val="false"/>
                <w:i w:val="false"/>
                <w:color w:val="000000"/>
                <w:sz w:val="15"/>
              </w:rPr>
              <w:t xml:space="preserve"> </w:t>
            </w:r>
          </w:p>
          <w:bookmarkEnd w:id="18718"/>
        </w:tc>
        <w:tc>
          <w:tcPr>
            <w:tcW w:w="1009" w:type="dxa"/>
            <w:tcBorders>
              <w:top w:val="outset" w:color="000000" w:sz="8"/>
              <w:left w:val="outset" w:color="000000" w:sz="8"/>
              <w:bottom w:val="outset" w:color="000000" w:sz="8"/>
              <w:right w:val="outset" w:color="000000" w:sz="8"/>
            </w:tcBorders>
            <w:vAlign w:val="center"/>
          </w:tcPr>
          <w:bookmarkStart w:name="18721" w:id="18719"/>
          <w:p>
            <w:pPr>
              <w:spacing w:after="0"/>
              <w:ind w:left="0"/>
              <w:jc w:val="center"/>
            </w:pPr>
            <w:r>
              <w:rPr>
                <w:rFonts w:ascii="Arial"/>
                <w:b w:val="false"/>
                <w:i w:val="false"/>
                <w:color w:val="000000"/>
                <w:sz w:val="15"/>
              </w:rPr>
              <w:t xml:space="preserve"> </w:t>
            </w:r>
          </w:p>
          <w:bookmarkEnd w:id="18719"/>
        </w:tc>
        <w:tc>
          <w:tcPr>
            <w:tcW w:w="1417" w:type="dxa"/>
            <w:tcBorders>
              <w:top w:val="outset" w:color="000000" w:sz="8"/>
              <w:left w:val="outset" w:color="000000" w:sz="8"/>
              <w:bottom w:val="outset" w:color="000000" w:sz="8"/>
              <w:right w:val="outset" w:color="000000" w:sz="8"/>
            </w:tcBorders>
            <w:vAlign w:val="center"/>
          </w:tcPr>
          <w:bookmarkStart w:name="18722" w:id="18720"/>
          <w:p>
            <w:pPr>
              <w:spacing w:after="0"/>
              <w:ind w:left="0"/>
              <w:jc w:val="center"/>
            </w:pPr>
            <w:r>
              <w:rPr>
                <w:rFonts w:ascii="Arial"/>
                <w:b w:val="false"/>
                <w:i w:val="false"/>
                <w:color w:val="000000"/>
                <w:sz w:val="15"/>
              </w:rPr>
              <w:t xml:space="preserve"> </w:t>
            </w:r>
          </w:p>
          <w:bookmarkEnd w:id="18720"/>
        </w:tc>
        <w:tc>
          <w:tcPr>
            <w:tcW w:w="1306" w:type="dxa"/>
            <w:tcBorders>
              <w:top w:val="outset" w:color="000000" w:sz="8"/>
              <w:left w:val="outset" w:color="000000" w:sz="8"/>
              <w:bottom w:val="outset" w:color="000000" w:sz="8"/>
              <w:right w:val="outset" w:color="000000" w:sz="8"/>
            </w:tcBorders>
            <w:vAlign w:val="center"/>
          </w:tcPr>
          <w:bookmarkStart w:name="18723" w:id="18721"/>
          <w:p>
            <w:pPr>
              <w:spacing w:after="0"/>
              <w:ind w:left="0"/>
              <w:jc w:val="center"/>
            </w:pPr>
            <w:r>
              <w:rPr>
                <w:rFonts w:ascii="Arial"/>
                <w:b w:val="false"/>
                <w:i w:val="false"/>
                <w:color w:val="000000"/>
                <w:sz w:val="15"/>
              </w:rPr>
              <w:t>1000,0</w:t>
            </w:r>
          </w:p>
          <w:bookmarkEnd w:id="1872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724" w:id="18722"/>
          <w:p>
            <w:pPr>
              <w:spacing w:after="0"/>
              <w:ind w:left="0"/>
              <w:jc w:val="center"/>
            </w:pPr>
            <w:r>
              <w:rPr>
                <w:rFonts w:ascii="Arial"/>
                <w:b w:val="false"/>
                <w:i w:val="false"/>
                <w:color w:val="000000"/>
                <w:sz w:val="15"/>
              </w:rPr>
              <w:t>1516081</w:t>
            </w:r>
          </w:p>
          <w:bookmarkEnd w:id="18722"/>
        </w:tc>
        <w:tc>
          <w:tcPr>
            <w:tcW w:w="919" w:type="dxa"/>
            <w:tcBorders>
              <w:top w:val="outset" w:color="000000" w:sz="8"/>
              <w:left w:val="outset" w:color="000000" w:sz="8"/>
              <w:bottom w:val="outset" w:color="000000" w:sz="8"/>
              <w:right w:val="outset" w:color="000000" w:sz="8"/>
            </w:tcBorders>
            <w:vAlign w:val="center"/>
          </w:tcPr>
          <w:bookmarkStart w:name="18725" w:id="18723"/>
          <w:p>
            <w:pPr>
              <w:spacing w:after="0"/>
              <w:ind w:left="0"/>
              <w:jc w:val="center"/>
            </w:pPr>
            <w:r>
              <w:rPr>
                <w:rFonts w:ascii="Arial"/>
                <w:b w:val="false"/>
                <w:i w:val="false"/>
                <w:color w:val="000000"/>
                <w:sz w:val="15"/>
              </w:rPr>
              <w:t>6081</w:t>
            </w:r>
          </w:p>
          <w:bookmarkEnd w:id="18723"/>
        </w:tc>
        <w:tc>
          <w:tcPr>
            <w:tcW w:w="805" w:type="dxa"/>
            <w:tcBorders>
              <w:top w:val="outset" w:color="000000" w:sz="8"/>
              <w:left w:val="outset" w:color="000000" w:sz="8"/>
              <w:bottom w:val="outset" w:color="000000" w:sz="8"/>
              <w:right w:val="outset" w:color="000000" w:sz="8"/>
            </w:tcBorders>
            <w:vAlign w:val="center"/>
          </w:tcPr>
          <w:bookmarkStart w:name="18726" w:id="18724"/>
          <w:p>
            <w:pPr>
              <w:spacing w:after="0"/>
              <w:ind w:left="0"/>
              <w:jc w:val="center"/>
            </w:pPr>
            <w:r>
              <w:rPr>
                <w:rFonts w:ascii="Arial"/>
                <w:b w:val="false"/>
                <w:i w:val="false"/>
                <w:color w:val="000000"/>
                <w:sz w:val="15"/>
              </w:rPr>
              <w:t>0610</w:t>
            </w:r>
          </w:p>
          <w:bookmarkEnd w:id="18724"/>
        </w:tc>
        <w:tc>
          <w:tcPr>
            <w:tcW w:w="1250" w:type="dxa"/>
            <w:tcBorders>
              <w:top w:val="outset" w:color="000000" w:sz="8"/>
              <w:left w:val="outset" w:color="000000" w:sz="8"/>
              <w:bottom w:val="outset" w:color="000000" w:sz="8"/>
              <w:right w:val="outset" w:color="000000" w:sz="8"/>
            </w:tcBorders>
            <w:vAlign w:val="center"/>
          </w:tcPr>
          <w:bookmarkStart w:name="18727" w:id="18725"/>
          <w:p>
            <w:pPr>
              <w:spacing w:after="0"/>
              <w:ind w:left="0"/>
              <w:jc w:val="left"/>
            </w:pPr>
            <w:r>
              <w:rPr>
                <w:rFonts w:ascii="Arial"/>
                <w:b w:val="false"/>
                <w:i w:val="false"/>
                <w:color w:val="000000"/>
                <w:sz w:val="15"/>
              </w:rPr>
              <w:t>Будівництво житла для окремих категорій населення відповідно до законодавства</w:t>
            </w:r>
          </w:p>
          <w:bookmarkEnd w:id="18725"/>
        </w:tc>
        <w:tc>
          <w:tcPr>
            <w:tcW w:w="1818" w:type="dxa"/>
            <w:tcBorders>
              <w:top w:val="outset" w:color="000000" w:sz="8"/>
              <w:left w:val="outset" w:color="000000" w:sz="8"/>
              <w:bottom w:val="outset" w:color="000000" w:sz="8"/>
              <w:right w:val="outset" w:color="000000" w:sz="8"/>
            </w:tcBorders>
            <w:vAlign w:val="center"/>
          </w:tcPr>
          <w:bookmarkStart w:name="18728" w:id="18726"/>
          <w:p>
            <w:pPr>
              <w:spacing w:after="0"/>
              <w:ind w:left="0"/>
              <w:jc w:val="left"/>
            </w:pPr>
            <w:r>
              <w:rPr>
                <w:rFonts w:ascii="Arial"/>
                <w:b w:val="false"/>
                <w:i w:val="false"/>
                <w:color w:val="000000"/>
                <w:sz w:val="15"/>
              </w:rPr>
              <w:t>БУДІВНИЦТВО ЖИТЛОВИХ БУДИНКІВ З ОБ'ЄКТАМИ СОЦІАЛЬНО-КУЛЬТУРНОГО ПРИЗНАЧЕННЯ ПО ПРОВ. МОТОРНОМУ, 3-А, 4, 6, 8 У ГОЛОСІЇВСЬКОМУ РАЙОНІ М. КИЄВА (II ЧЕРГА I П. К.) ДЛЯ УЧАСН. АТО ТА ІНВАЛІДІВ ВІЙНИ III ГРУПИ З ЧИСЛА УЧ. АТО, ЯКІ ПОТРЕБУЮТЬ ПОЛІПШЕННЯ ЖИТЛ. УМО</w:t>
            </w:r>
          </w:p>
          <w:bookmarkEnd w:id="18726"/>
        </w:tc>
        <w:tc>
          <w:tcPr>
            <w:tcW w:w="1417" w:type="dxa"/>
            <w:tcBorders>
              <w:top w:val="outset" w:color="000000" w:sz="8"/>
              <w:left w:val="outset" w:color="000000" w:sz="8"/>
              <w:bottom w:val="outset" w:color="000000" w:sz="8"/>
              <w:right w:val="outset" w:color="000000" w:sz="8"/>
            </w:tcBorders>
            <w:vAlign w:val="center"/>
          </w:tcPr>
          <w:bookmarkStart w:name="18729" w:id="18727"/>
          <w:p>
            <w:pPr>
              <w:spacing w:after="0"/>
              <w:ind w:left="0"/>
              <w:jc w:val="center"/>
            </w:pPr>
            <w:r>
              <w:rPr>
                <w:rFonts w:ascii="Arial"/>
                <w:b w:val="false"/>
                <w:i w:val="false"/>
                <w:color w:val="000000"/>
                <w:sz w:val="15"/>
              </w:rPr>
              <w:t>224814,6</w:t>
            </w:r>
          </w:p>
          <w:bookmarkEnd w:id="18727"/>
        </w:tc>
        <w:tc>
          <w:tcPr>
            <w:tcW w:w="1009" w:type="dxa"/>
            <w:tcBorders>
              <w:top w:val="outset" w:color="000000" w:sz="8"/>
              <w:left w:val="outset" w:color="000000" w:sz="8"/>
              <w:bottom w:val="outset" w:color="000000" w:sz="8"/>
              <w:right w:val="outset" w:color="000000" w:sz="8"/>
            </w:tcBorders>
            <w:vAlign w:val="center"/>
          </w:tcPr>
          <w:bookmarkStart w:name="18730" w:id="18728"/>
          <w:p>
            <w:pPr>
              <w:spacing w:after="0"/>
              <w:ind w:left="0"/>
              <w:jc w:val="center"/>
            </w:pPr>
            <w:r>
              <w:rPr>
                <w:rFonts w:ascii="Arial"/>
                <w:b w:val="false"/>
                <w:i w:val="false"/>
                <w:color w:val="000000"/>
                <w:sz w:val="15"/>
              </w:rPr>
              <w:t>74,6</w:t>
            </w:r>
          </w:p>
          <w:bookmarkEnd w:id="18728"/>
        </w:tc>
        <w:tc>
          <w:tcPr>
            <w:tcW w:w="1417" w:type="dxa"/>
            <w:tcBorders>
              <w:top w:val="outset" w:color="000000" w:sz="8"/>
              <w:left w:val="outset" w:color="000000" w:sz="8"/>
              <w:bottom w:val="outset" w:color="000000" w:sz="8"/>
              <w:right w:val="outset" w:color="000000" w:sz="8"/>
            </w:tcBorders>
            <w:vAlign w:val="center"/>
          </w:tcPr>
          <w:bookmarkStart w:name="18731" w:id="18729"/>
          <w:p>
            <w:pPr>
              <w:spacing w:after="0"/>
              <w:ind w:left="0"/>
              <w:jc w:val="center"/>
            </w:pPr>
            <w:r>
              <w:rPr>
                <w:rFonts w:ascii="Arial"/>
                <w:b w:val="false"/>
                <w:i w:val="false"/>
                <w:color w:val="000000"/>
                <w:sz w:val="15"/>
              </w:rPr>
              <w:t>167803,8</w:t>
            </w:r>
          </w:p>
          <w:bookmarkEnd w:id="18729"/>
        </w:tc>
        <w:tc>
          <w:tcPr>
            <w:tcW w:w="1306" w:type="dxa"/>
            <w:tcBorders>
              <w:top w:val="outset" w:color="000000" w:sz="8"/>
              <w:left w:val="outset" w:color="000000" w:sz="8"/>
              <w:bottom w:val="outset" w:color="000000" w:sz="8"/>
              <w:right w:val="outset" w:color="000000" w:sz="8"/>
            </w:tcBorders>
            <w:vAlign w:val="center"/>
          </w:tcPr>
          <w:bookmarkStart w:name="18732" w:id="18730"/>
          <w:p>
            <w:pPr>
              <w:spacing w:after="0"/>
              <w:ind w:left="0"/>
              <w:jc w:val="center"/>
            </w:pPr>
            <w:r>
              <w:rPr>
                <w:rFonts w:ascii="Arial"/>
                <w:b w:val="false"/>
                <w:i w:val="false"/>
                <w:color w:val="000000"/>
                <w:sz w:val="15"/>
              </w:rPr>
              <w:t>50000,0</w:t>
            </w:r>
          </w:p>
          <w:bookmarkEnd w:id="1873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733" w:id="18731"/>
          <w:p>
            <w:pPr>
              <w:spacing w:after="0"/>
              <w:ind w:left="0"/>
              <w:jc w:val="center"/>
            </w:pPr>
            <w:r>
              <w:rPr>
                <w:rFonts w:ascii="Arial"/>
                <w:b w:val="false"/>
                <w:i w:val="false"/>
                <w:color w:val="000000"/>
                <w:sz w:val="15"/>
              </w:rPr>
              <w:t>1516082</w:t>
            </w:r>
          </w:p>
          <w:bookmarkEnd w:id="18731"/>
        </w:tc>
        <w:tc>
          <w:tcPr>
            <w:tcW w:w="919" w:type="dxa"/>
            <w:tcBorders>
              <w:top w:val="outset" w:color="000000" w:sz="8"/>
              <w:left w:val="outset" w:color="000000" w:sz="8"/>
              <w:bottom w:val="outset" w:color="000000" w:sz="8"/>
              <w:right w:val="outset" w:color="000000" w:sz="8"/>
            </w:tcBorders>
            <w:vAlign w:val="center"/>
          </w:tcPr>
          <w:bookmarkStart w:name="18734" w:id="18732"/>
          <w:p>
            <w:pPr>
              <w:spacing w:after="0"/>
              <w:ind w:left="0"/>
              <w:jc w:val="center"/>
            </w:pPr>
            <w:r>
              <w:rPr>
                <w:rFonts w:ascii="Arial"/>
                <w:b w:val="false"/>
                <w:i w:val="false"/>
                <w:color w:val="000000"/>
                <w:sz w:val="15"/>
              </w:rPr>
              <w:t>6082</w:t>
            </w:r>
          </w:p>
          <w:bookmarkEnd w:id="18732"/>
        </w:tc>
        <w:tc>
          <w:tcPr>
            <w:tcW w:w="805" w:type="dxa"/>
            <w:tcBorders>
              <w:top w:val="outset" w:color="000000" w:sz="8"/>
              <w:left w:val="outset" w:color="000000" w:sz="8"/>
              <w:bottom w:val="outset" w:color="000000" w:sz="8"/>
              <w:right w:val="outset" w:color="000000" w:sz="8"/>
            </w:tcBorders>
            <w:vAlign w:val="center"/>
          </w:tcPr>
          <w:bookmarkStart w:name="18735" w:id="18733"/>
          <w:p>
            <w:pPr>
              <w:spacing w:after="0"/>
              <w:ind w:left="0"/>
              <w:jc w:val="center"/>
            </w:pPr>
            <w:r>
              <w:rPr>
                <w:rFonts w:ascii="Arial"/>
                <w:b w:val="false"/>
                <w:i w:val="false"/>
                <w:color w:val="000000"/>
                <w:sz w:val="15"/>
              </w:rPr>
              <w:t>0610</w:t>
            </w:r>
          </w:p>
          <w:bookmarkEnd w:id="18733"/>
        </w:tc>
        <w:tc>
          <w:tcPr>
            <w:tcW w:w="1250" w:type="dxa"/>
            <w:tcBorders>
              <w:top w:val="outset" w:color="000000" w:sz="8"/>
              <w:left w:val="outset" w:color="000000" w:sz="8"/>
              <w:bottom w:val="outset" w:color="000000" w:sz="8"/>
              <w:right w:val="outset" w:color="000000" w:sz="8"/>
            </w:tcBorders>
            <w:vAlign w:val="center"/>
          </w:tcPr>
          <w:bookmarkStart w:name="18736" w:id="18734"/>
          <w:p>
            <w:pPr>
              <w:spacing w:after="0"/>
              <w:ind w:left="0"/>
              <w:jc w:val="left"/>
            </w:pPr>
            <w:r>
              <w:rPr>
                <w:rFonts w:ascii="Arial"/>
                <w:b w:val="false"/>
                <w:i w:val="false"/>
                <w:color w:val="000000"/>
                <w:sz w:val="15"/>
              </w:rPr>
              <w:t>Придбання житла для окремих категорій населення відповідно до законодавства</w:t>
            </w:r>
          </w:p>
          <w:bookmarkEnd w:id="18734"/>
        </w:tc>
        <w:tc>
          <w:tcPr>
            <w:tcW w:w="1818" w:type="dxa"/>
            <w:tcBorders>
              <w:top w:val="outset" w:color="000000" w:sz="8"/>
              <w:left w:val="outset" w:color="000000" w:sz="8"/>
              <w:bottom w:val="outset" w:color="000000" w:sz="8"/>
              <w:right w:val="outset" w:color="000000" w:sz="8"/>
            </w:tcBorders>
            <w:vAlign w:val="center"/>
          </w:tcPr>
          <w:bookmarkStart w:name="18737" w:id="18735"/>
          <w:p>
            <w:pPr>
              <w:spacing w:after="0"/>
              <w:ind w:left="0"/>
              <w:jc w:val="left"/>
            </w:pPr>
            <w:r>
              <w:rPr>
                <w:rFonts w:ascii="Arial"/>
                <w:b w:val="false"/>
                <w:i w:val="false"/>
                <w:color w:val="000000"/>
                <w:sz w:val="15"/>
              </w:rPr>
              <w:t>БУДІВНИЦТВО (ПРИДБАННЯ) ЖИТЛА ДЛЯ ЗАБЕЗПЕЧЕННЯ ЖИТЛОМ ДІТЕЙ-СИРІТ, ДІТЕЙ, ПОЗБАВЛЕНИХ БАТЬКІВСЬКОГО ПІКЛУВАННЯ, ТА ОСІБ З ЇХ ЧИСЛА</w:t>
            </w:r>
          </w:p>
          <w:bookmarkEnd w:id="18735"/>
        </w:tc>
        <w:tc>
          <w:tcPr>
            <w:tcW w:w="1417" w:type="dxa"/>
            <w:tcBorders>
              <w:top w:val="outset" w:color="000000" w:sz="8"/>
              <w:left w:val="outset" w:color="000000" w:sz="8"/>
              <w:bottom w:val="outset" w:color="000000" w:sz="8"/>
              <w:right w:val="outset" w:color="000000" w:sz="8"/>
            </w:tcBorders>
            <w:vAlign w:val="center"/>
          </w:tcPr>
          <w:bookmarkStart w:name="18738" w:id="18736"/>
          <w:p>
            <w:pPr>
              <w:spacing w:after="0"/>
              <w:ind w:left="0"/>
              <w:jc w:val="center"/>
            </w:pPr>
            <w:r>
              <w:rPr>
                <w:rFonts w:ascii="Arial"/>
                <w:b w:val="false"/>
                <w:i w:val="false"/>
                <w:color w:val="000000"/>
                <w:sz w:val="15"/>
              </w:rPr>
              <w:t>231897,9</w:t>
            </w:r>
          </w:p>
          <w:bookmarkEnd w:id="18736"/>
        </w:tc>
        <w:tc>
          <w:tcPr>
            <w:tcW w:w="1009" w:type="dxa"/>
            <w:tcBorders>
              <w:top w:val="outset" w:color="000000" w:sz="8"/>
              <w:left w:val="outset" w:color="000000" w:sz="8"/>
              <w:bottom w:val="outset" w:color="000000" w:sz="8"/>
              <w:right w:val="outset" w:color="000000" w:sz="8"/>
            </w:tcBorders>
            <w:vAlign w:val="center"/>
          </w:tcPr>
          <w:bookmarkStart w:name="18739" w:id="18737"/>
          <w:p>
            <w:pPr>
              <w:spacing w:after="0"/>
              <w:ind w:left="0"/>
              <w:jc w:val="center"/>
            </w:pPr>
            <w:r>
              <w:rPr>
                <w:rFonts w:ascii="Arial"/>
                <w:b w:val="false"/>
                <w:i w:val="false"/>
                <w:color w:val="000000"/>
                <w:sz w:val="15"/>
              </w:rPr>
              <w:t>66,9</w:t>
            </w:r>
          </w:p>
          <w:bookmarkEnd w:id="18737"/>
        </w:tc>
        <w:tc>
          <w:tcPr>
            <w:tcW w:w="1417" w:type="dxa"/>
            <w:tcBorders>
              <w:top w:val="outset" w:color="000000" w:sz="8"/>
              <w:left w:val="outset" w:color="000000" w:sz="8"/>
              <w:bottom w:val="outset" w:color="000000" w:sz="8"/>
              <w:right w:val="outset" w:color="000000" w:sz="8"/>
            </w:tcBorders>
            <w:vAlign w:val="center"/>
          </w:tcPr>
          <w:bookmarkStart w:name="18740" w:id="18738"/>
          <w:p>
            <w:pPr>
              <w:spacing w:after="0"/>
              <w:ind w:left="0"/>
              <w:jc w:val="center"/>
            </w:pPr>
            <w:r>
              <w:rPr>
                <w:rFonts w:ascii="Arial"/>
                <w:b w:val="false"/>
                <w:i w:val="false"/>
                <w:color w:val="000000"/>
                <w:sz w:val="15"/>
              </w:rPr>
              <w:t>155097,9</w:t>
            </w:r>
          </w:p>
          <w:bookmarkEnd w:id="18738"/>
        </w:tc>
        <w:tc>
          <w:tcPr>
            <w:tcW w:w="1306" w:type="dxa"/>
            <w:tcBorders>
              <w:top w:val="outset" w:color="000000" w:sz="8"/>
              <w:left w:val="outset" w:color="000000" w:sz="8"/>
              <w:bottom w:val="outset" w:color="000000" w:sz="8"/>
              <w:right w:val="outset" w:color="000000" w:sz="8"/>
            </w:tcBorders>
            <w:vAlign w:val="center"/>
          </w:tcPr>
          <w:bookmarkStart w:name="18741" w:id="18739"/>
          <w:p>
            <w:pPr>
              <w:spacing w:after="0"/>
              <w:ind w:left="0"/>
              <w:jc w:val="center"/>
            </w:pPr>
            <w:r>
              <w:rPr>
                <w:rFonts w:ascii="Arial"/>
                <w:b w:val="false"/>
                <w:i w:val="false"/>
                <w:color w:val="000000"/>
                <w:sz w:val="15"/>
              </w:rPr>
              <w:t>76800,0</w:t>
            </w:r>
          </w:p>
          <w:bookmarkEnd w:id="187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742" w:id="18740"/>
          <w:p>
            <w:pPr>
              <w:spacing w:after="0"/>
              <w:ind w:left="0"/>
              <w:jc w:val="center"/>
            </w:pPr>
            <w:r>
              <w:rPr>
                <w:rFonts w:ascii="Arial"/>
                <w:b w:val="false"/>
                <w:i w:val="false"/>
                <w:color w:val="000000"/>
                <w:sz w:val="15"/>
              </w:rPr>
              <w:t>1516082</w:t>
            </w:r>
          </w:p>
          <w:bookmarkEnd w:id="18740"/>
        </w:tc>
        <w:tc>
          <w:tcPr>
            <w:tcW w:w="919" w:type="dxa"/>
            <w:tcBorders>
              <w:top w:val="outset" w:color="000000" w:sz="8"/>
              <w:left w:val="outset" w:color="000000" w:sz="8"/>
              <w:bottom w:val="outset" w:color="000000" w:sz="8"/>
              <w:right w:val="outset" w:color="000000" w:sz="8"/>
            </w:tcBorders>
            <w:vAlign w:val="center"/>
          </w:tcPr>
          <w:bookmarkStart w:name="18743" w:id="18741"/>
          <w:p>
            <w:pPr>
              <w:spacing w:after="0"/>
              <w:ind w:left="0"/>
              <w:jc w:val="center"/>
            </w:pPr>
            <w:r>
              <w:rPr>
                <w:rFonts w:ascii="Arial"/>
                <w:b w:val="false"/>
                <w:i w:val="false"/>
                <w:color w:val="000000"/>
                <w:sz w:val="15"/>
              </w:rPr>
              <w:t>6082</w:t>
            </w:r>
          </w:p>
          <w:bookmarkEnd w:id="18741"/>
        </w:tc>
        <w:tc>
          <w:tcPr>
            <w:tcW w:w="805" w:type="dxa"/>
            <w:tcBorders>
              <w:top w:val="outset" w:color="000000" w:sz="8"/>
              <w:left w:val="outset" w:color="000000" w:sz="8"/>
              <w:bottom w:val="outset" w:color="000000" w:sz="8"/>
              <w:right w:val="outset" w:color="000000" w:sz="8"/>
            </w:tcBorders>
            <w:vAlign w:val="center"/>
          </w:tcPr>
          <w:bookmarkStart w:name="18744" w:id="18742"/>
          <w:p>
            <w:pPr>
              <w:spacing w:after="0"/>
              <w:ind w:left="0"/>
              <w:jc w:val="center"/>
            </w:pPr>
            <w:r>
              <w:rPr>
                <w:rFonts w:ascii="Arial"/>
                <w:b w:val="false"/>
                <w:i w:val="false"/>
                <w:color w:val="000000"/>
                <w:sz w:val="15"/>
              </w:rPr>
              <w:t>0610</w:t>
            </w:r>
          </w:p>
          <w:bookmarkEnd w:id="18742"/>
        </w:tc>
        <w:tc>
          <w:tcPr>
            <w:tcW w:w="1250" w:type="dxa"/>
            <w:tcBorders>
              <w:top w:val="outset" w:color="000000" w:sz="8"/>
              <w:left w:val="outset" w:color="000000" w:sz="8"/>
              <w:bottom w:val="outset" w:color="000000" w:sz="8"/>
              <w:right w:val="outset" w:color="000000" w:sz="8"/>
            </w:tcBorders>
            <w:vAlign w:val="center"/>
          </w:tcPr>
          <w:bookmarkStart w:name="18745" w:id="18743"/>
          <w:p>
            <w:pPr>
              <w:spacing w:after="0"/>
              <w:ind w:left="0"/>
              <w:jc w:val="left"/>
            </w:pPr>
            <w:r>
              <w:rPr>
                <w:rFonts w:ascii="Arial"/>
                <w:b w:val="false"/>
                <w:i w:val="false"/>
                <w:color w:val="000000"/>
                <w:sz w:val="15"/>
              </w:rPr>
              <w:t>Придбання житла для окремих категорій населення відповідно до законодавства</w:t>
            </w:r>
          </w:p>
          <w:bookmarkEnd w:id="18743"/>
        </w:tc>
        <w:tc>
          <w:tcPr>
            <w:tcW w:w="1818" w:type="dxa"/>
            <w:tcBorders>
              <w:top w:val="outset" w:color="000000" w:sz="8"/>
              <w:left w:val="outset" w:color="000000" w:sz="8"/>
              <w:bottom w:val="outset" w:color="000000" w:sz="8"/>
              <w:right w:val="outset" w:color="000000" w:sz="8"/>
            </w:tcBorders>
            <w:vAlign w:val="center"/>
          </w:tcPr>
          <w:bookmarkStart w:name="18746" w:id="18744"/>
          <w:p>
            <w:pPr>
              <w:spacing w:after="0"/>
              <w:ind w:left="0"/>
              <w:jc w:val="left"/>
            </w:pPr>
            <w:r>
              <w:rPr>
                <w:rFonts w:ascii="Arial"/>
                <w:b w:val="false"/>
                <w:i w:val="false"/>
                <w:color w:val="000000"/>
                <w:sz w:val="15"/>
              </w:rPr>
              <w:t>БУДІВНИЦТВО (ПРИДБАННЯ) ЖИТЛА ДЛЯ ПІЛЬГОВИХ КАТЕГОРІЙ НАСЕЛЕННЯ</w:t>
            </w:r>
          </w:p>
          <w:bookmarkEnd w:id="18744"/>
        </w:tc>
        <w:tc>
          <w:tcPr>
            <w:tcW w:w="1417" w:type="dxa"/>
            <w:tcBorders>
              <w:top w:val="outset" w:color="000000" w:sz="8"/>
              <w:left w:val="outset" w:color="000000" w:sz="8"/>
              <w:bottom w:val="outset" w:color="000000" w:sz="8"/>
              <w:right w:val="outset" w:color="000000" w:sz="8"/>
            </w:tcBorders>
            <w:vAlign w:val="center"/>
          </w:tcPr>
          <w:bookmarkStart w:name="18747" w:id="18745"/>
          <w:p>
            <w:pPr>
              <w:spacing w:after="0"/>
              <w:ind w:left="0"/>
              <w:jc w:val="center"/>
            </w:pPr>
            <w:r>
              <w:rPr>
                <w:rFonts w:ascii="Arial"/>
                <w:b w:val="false"/>
                <w:i w:val="false"/>
                <w:color w:val="000000"/>
                <w:sz w:val="15"/>
              </w:rPr>
              <w:t>273200,0</w:t>
            </w:r>
          </w:p>
          <w:bookmarkEnd w:id="18745"/>
        </w:tc>
        <w:tc>
          <w:tcPr>
            <w:tcW w:w="1009" w:type="dxa"/>
            <w:tcBorders>
              <w:top w:val="outset" w:color="000000" w:sz="8"/>
              <w:left w:val="outset" w:color="000000" w:sz="8"/>
              <w:bottom w:val="outset" w:color="000000" w:sz="8"/>
              <w:right w:val="outset" w:color="000000" w:sz="8"/>
            </w:tcBorders>
            <w:vAlign w:val="center"/>
          </w:tcPr>
          <w:bookmarkStart w:name="18748" w:id="18746"/>
          <w:p>
            <w:pPr>
              <w:spacing w:after="0"/>
              <w:ind w:left="0"/>
              <w:jc w:val="center"/>
            </w:pPr>
            <w:r>
              <w:rPr>
                <w:rFonts w:ascii="Arial"/>
                <w:b w:val="false"/>
                <w:i w:val="false"/>
                <w:color w:val="000000"/>
                <w:sz w:val="15"/>
              </w:rPr>
              <w:t>50,1</w:t>
            </w:r>
          </w:p>
          <w:bookmarkEnd w:id="18746"/>
        </w:tc>
        <w:tc>
          <w:tcPr>
            <w:tcW w:w="1417" w:type="dxa"/>
            <w:tcBorders>
              <w:top w:val="outset" w:color="000000" w:sz="8"/>
              <w:left w:val="outset" w:color="000000" w:sz="8"/>
              <w:bottom w:val="outset" w:color="000000" w:sz="8"/>
              <w:right w:val="outset" w:color="000000" w:sz="8"/>
            </w:tcBorders>
            <w:vAlign w:val="center"/>
          </w:tcPr>
          <w:bookmarkStart w:name="18749" w:id="18747"/>
          <w:p>
            <w:pPr>
              <w:spacing w:after="0"/>
              <w:ind w:left="0"/>
              <w:jc w:val="center"/>
            </w:pPr>
            <w:r>
              <w:rPr>
                <w:rFonts w:ascii="Arial"/>
                <w:b w:val="false"/>
                <w:i w:val="false"/>
                <w:color w:val="000000"/>
                <w:sz w:val="15"/>
              </w:rPr>
              <w:t>136800,0</w:t>
            </w:r>
          </w:p>
          <w:bookmarkEnd w:id="18747"/>
        </w:tc>
        <w:tc>
          <w:tcPr>
            <w:tcW w:w="1306" w:type="dxa"/>
            <w:tcBorders>
              <w:top w:val="outset" w:color="000000" w:sz="8"/>
              <w:left w:val="outset" w:color="000000" w:sz="8"/>
              <w:bottom w:val="outset" w:color="000000" w:sz="8"/>
              <w:right w:val="outset" w:color="000000" w:sz="8"/>
            </w:tcBorders>
            <w:vAlign w:val="center"/>
          </w:tcPr>
          <w:bookmarkStart w:name="18750" w:id="18748"/>
          <w:p>
            <w:pPr>
              <w:spacing w:after="0"/>
              <w:ind w:left="0"/>
              <w:jc w:val="center"/>
            </w:pPr>
            <w:r>
              <w:rPr>
                <w:rFonts w:ascii="Arial"/>
                <w:b w:val="false"/>
                <w:i w:val="false"/>
                <w:color w:val="000000"/>
                <w:sz w:val="15"/>
              </w:rPr>
              <w:t>136400,0</w:t>
            </w:r>
          </w:p>
          <w:bookmarkEnd w:id="1874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751" w:id="18749"/>
          <w:p>
            <w:pPr>
              <w:spacing w:after="0"/>
              <w:ind w:left="0"/>
              <w:jc w:val="center"/>
            </w:pPr>
            <w:r>
              <w:rPr>
                <w:rFonts w:ascii="Arial"/>
                <w:b w:val="false"/>
                <w:i w:val="false"/>
                <w:color w:val="000000"/>
                <w:sz w:val="15"/>
              </w:rPr>
              <w:t>1517321</w:t>
            </w:r>
          </w:p>
          <w:bookmarkEnd w:id="18749"/>
        </w:tc>
        <w:tc>
          <w:tcPr>
            <w:tcW w:w="919" w:type="dxa"/>
            <w:tcBorders>
              <w:top w:val="outset" w:color="000000" w:sz="8"/>
              <w:left w:val="outset" w:color="000000" w:sz="8"/>
              <w:bottom w:val="outset" w:color="000000" w:sz="8"/>
              <w:right w:val="outset" w:color="000000" w:sz="8"/>
            </w:tcBorders>
            <w:vAlign w:val="center"/>
          </w:tcPr>
          <w:bookmarkStart w:name="18752" w:id="18750"/>
          <w:p>
            <w:pPr>
              <w:spacing w:after="0"/>
              <w:ind w:left="0"/>
              <w:jc w:val="center"/>
            </w:pPr>
            <w:r>
              <w:rPr>
                <w:rFonts w:ascii="Arial"/>
                <w:b w:val="false"/>
                <w:i w:val="false"/>
                <w:color w:val="000000"/>
                <w:sz w:val="15"/>
              </w:rPr>
              <w:t>7321</w:t>
            </w:r>
          </w:p>
          <w:bookmarkEnd w:id="18750"/>
        </w:tc>
        <w:tc>
          <w:tcPr>
            <w:tcW w:w="805" w:type="dxa"/>
            <w:tcBorders>
              <w:top w:val="outset" w:color="000000" w:sz="8"/>
              <w:left w:val="outset" w:color="000000" w:sz="8"/>
              <w:bottom w:val="outset" w:color="000000" w:sz="8"/>
              <w:right w:val="outset" w:color="000000" w:sz="8"/>
            </w:tcBorders>
            <w:vAlign w:val="center"/>
          </w:tcPr>
          <w:bookmarkStart w:name="18753" w:id="18751"/>
          <w:p>
            <w:pPr>
              <w:spacing w:after="0"/>
              <w:ind w:left="0"/>
              <w:jc w:val="center"/>
            </w:pPr>
            <w:r>
              <w:rPr>
                <w:rFonts w:ascii="Arial"/>
                <w:b w:val="false"/>
                <w:i w:val="false"/>
                <w:color w:val="000000"/>
                <w:sz w:val="15"/>
              </w:rPr>
              <w:t>0443</w:t>
            </w:r>
          </w:p>
          <w:bookmarkEnd w:id="18751"/>
        </w:tc>
        <w:tc>
          <w:tcPr>
            <w:tcW w:w="1250" w:type="dxa"/>
            <w:tcBorders>
              <w:top w:val="outset" w:color="000000" w:sz="8"/>
              <w:left w:val="outset" w:color="000000" w:sz="8"/>
              <w:bottom w:val="outset" w:color="000000" w:sz="8"/>
              <w:right w:val="outset" w:color="000000" w:sz="8"/>
            </w:tcBorders>
            <w:vAlign w:val="center"/>
          </w:tcPr>
          <w:bookmarkStart w:name="18754" w:id="18752"/>
          <w:p>
            <w:pPr>
              <w:spacing w:after="0"/>
              <w:ind w:left="0"/>
              <w:jc w:val="left"/>
            </w:pPr>
            <w:r>
              <w:rPr>
                <w:rFonts w:ascii="Arial"/>
                <w:b w:val="false"/>
                <w:i w:val="false"/>
                <w:color w:val="000000"/>
                <w:sz w:val="15"/>
              </w:rPr>
              <w:t>Будівництво освітніх установ та закладів</w:t>
            </w:r>
          </w:p>
          <w:bookmarkEnd w:id="18752"/>
        </w:tc>
        <w:tc>
          <w:tcPr>
            <w:tcW w:w="1818" w:type="dxa"/>
            <w:tcBorders>
              <w:top w:val="outset" w:color="000000" w:sz="8"/>
              <w:left w:val="outset" w:color="000000" w:sz="8"/>
              <w:bottom w:val="outset" w:color="000000" w:sz="8"/>
              <w:right w:val="outset" w:color="000000" w:sz="8"/>
            </w:tcBorders>
            <w:vAlign w:val="center"/>
          </w:tcPr>
          <w:bookmarkStart w:name="18755" w:id="18753"/>
          <w:p>
            <w:pPr>
              <w:spacing w:after="0"/>
              <w:ind w:left="0"/>
              <w:jc w:val="left"/>
            </w:pPr>
            <w:r>
              <w:rPr>
                <w:rFonts w:ascii="Arial"/>
                <w:b w:val="false"/>
                <w:i w:val="false"/>
                <w:color w:val="000000"/>
                <w:sz w:val="15"/>
              </w:rPr>
              <w:t>РЕКОНСТРУКЦІЯ ДОШКІЛЬНОГО НАВЧАЛЬНОГО ЗАКЛАДУ N 652 НА ВУЛ. ВОЛГО-ДОНСЬКІЙ, 21-А (ВУЛ. БОРИСПІЛЬСЬКІЙ, 28/1) У ДАРНИЦЬКОМУ РАЙОНІ</w:t>
            </w:r>
          </w:p>
          <w:bookmarkEnd w:id="18753"/>
        </w:tc>
        <w:tc>
          <w:tcPr>
            <w:tcW w:w="1417" w:type="dxa"/>
            <w:tcBorders>
              <w:top w:val="outset" w:color="000000" w:sz="8"/>
              <w:left w:val="outset" w:color="000000" w:sz="8"/>
              <w:bottom w:val="outset" w:color="000000" w:sz="8"/>
              <w:right w:val="outset" w:color="000000" w:sz="8"/>
            </w:tcBorders>
            <w:vAlign w:val="center"/>
          </w:tcPr>
          <w:bookmarkStart w:name="18756" w:id="18754"/>
          <w:p>
            <w:pPr>
              <w:spacing w:after="0"/>
              <w:ind w:left="0"/>
              <w:jc w:val="center"/>
            </w:pPr>
            <w:r>
              <w:rPr>
                <w:rFonts w:ascii="Arial"/>
                <w:b w:val="false"/>
                <w:i w:val="false"/>
                <w:color w:val="000000"/>
                <w:sz w:val="15"/>
              </w:rPr>
              <w:t>94341,5</w:t>
            </w:r>
          </w:p>
          <w:bookmarkEnd w:id="18754"/>
        </w:tc>
        <w:tc>
          <w:tcPr>
            <w:tcW w:w="1009" w:type="dxa"/>
            <w:tcBorders>
              <w:top w:val="outset" w:color="000000" w:sz="8"/>
              <w:left w:val="outset" w:color="000000" w:sz="8"/>
              <w:bottom w:val="outset" w:color="000000" w:sz="8"/>
              <w:right w:val="outset" w:color="000000" w:sz="8"/>
            </w:tcBorders>
            <w:vAlign w:val="center"/>
          </w:tcPr>
          <w:bookmarkStart w:name="18757" w:id="18755"/>
          <w:p>
            <w:pPr>
              <w:spacing w:after="0"/>
              <w:ind w:left="0"/>
              <w:jc w:val="center"/>
            </w:pPr>
            <w:r>
              <w:rPr>
                <w:rFonts w:ascii="Arial"/>
                <w:b w:val="false"/>
                <w:i w:val="false"/>
                <w:color w:val="000000"/>
                <w:sz w:val="15"/>
              </w:rPr>
              <w:t xml:space="preserve"> </w:t>
            </w:r>
          </w:p>
          <w:bookmarkEnd w:id="18755"/>
        </w:tc>
        <w:tc>
          <w:tcPr>
            <w:tcW w:w="1417" w:type="dxa"/>
            <w:tcBorders>
              <w:top w:val="outset" w:color="000000" w:sz="8"/>
              <w:left w:val="outset" w:color="000000" w:sz="8"/>
              <w:bottom w:val="outset" w:color="000000" w:sz="8"/>
              <w:right w:val="outset" w:color="000000" w:sz="8"/>
            </w:tcBorders>
            <w:vAlign w:val="center"/>
          </w:tcPr>
          <w:bookmarkStart w:name="18758" w:id="18756"/>
          <w:p>
            <w:pPr>
              <w:spacing w:after="0"/>
              <w:ind w:left="0"/>
              <w:jc w:val="center"/>
            </w:pPr>
            <w:r>
              <w:rPr>
                <w:rFonts w:ascii="Arial"/>
                <w:b w:val="false"/>
                <w:i w:val="false"/>
                <w:color w:val="000000"/>
                <w:sz w:val="15"/>
              </w:rPr>
              <w:t xml:space="preserve"> </w:t>
            </w:r>
          </w:p>
          <w:bookmarkEnd w:id="18756"/>
        </w:tc>
        <w:tc>
          <w:tcPr>
            <w:tcW w:w="1306" w:type="dxa"/>
            <w:tcBorders>
              <w:top w:val="outset" w:color="000000" w:sz="8"/>
              <w:left w:val="outset" w:color="000000" w:sz="8"/>
              <w:bottom w:val="outset" w:color="000000" w:sz="8"/>
              <w:right w:val="outset" w:color="000000" w:sz="8"/>
            </w:tcBorders>
            <w:vAlign w:val="center"/>
          </w:tcPr>
          <w:bookmarkStart w:name="18759" w:id="18757"/>
          <w:p>
            <w:pPr>
              <w:spacing w:after="0"/>
              <w:ind w:left="0"/>
              <w:jc w:val="center"/>
            </w:pPr>
            <w:r>
              <w:rPr>
                <w:rFonts w:ascii="Arial"/>
                <w:b w:val="false"/>
                <w:i w:val="false"/>
                <w:color w:val="000000"/>
                <w:sz w:val="15"/>
              </w:rPr>
              <w:t>61543,2</w:t>
            </w:r>
          </w:p>
          <w:bookmarkEnd w:id="1875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760" w:id="18758"/>
          <w:p>
            <w:pPr>
              <w:spacing w:after="0"/>
              <w:ind w:left="0"/>
              <w:jc w:val="center"/>
            </w:pPr>
            <w:r>
              <w:rPr>
                <w:rFonts w:ascii="Arial"/>
                <w:b w:val="false"/>
                <w:i w:val="false"/>
                <w:color w:val="000000"/>
                <w:sz w:val="15"/>
              </w:rPr>
              <w:t>1517321</w:t>
            </w:r>
          </w:p>
          <w:bookmarkEnd w:id="18758"/>
        </w:tc>
        <w:tc>
          <w:tcPr>
            <w:tcW w:w="919" w:type="dxa"/>
            <w:tcBorders>
              <w:top w:val="outset" w:color="000000" w:sz="8"/>
              <w:left w:val="outset" w:color="000000" w:sz="8"/>
              <w:bottom w:val="outset" w:color="000000" w:sz="8"/>
              <w:right w:val="outset" w:color="000000" w:sz="8"/>
            </w:tcBorders>
            <w:vAlign w:val="center"/>
          </w:tcPr>
          <w:bookmarkStart w:name="18761" w:id="18759"/>
          <w:p>
            <w:pPr>
              <w:spacing w:after="0"/>
              <w:ind w:left="0"/>
              <w:jc w:val="center"/>
            </w:pPr>
            <w:r>
              <w:rPr>
                <w:rFonts w:ascii="Arial"/>
                <w:b w:val="false"/>
                <w:i w:val="false"/>
                <w:color w:val="000000"/>
                <w:sz w:val="15"/>
              </w:rPr>
              <w:t>7321</w:t>
            </w:r>
          </w:p>
          <w:bookmarkEnd w:id="18759"/>
        </w:tc>
        <w:tc>
          <w:tcPr>
            <w:tcW w:w="805" w:type="dxa"/>
            <w:tcBorders>
              <w:top w:val="outset" w:color="000000" w:sz="8"/>
              <w:left w:val="outset" w:color="000000" w:sz="8"/>
              <w:bottom w:val="outset" w:color="000000" w:sz="8"/>
              <w:right w:val="outset" w:color="000000" w:sz="8"/>
            </w:tcBorders>
            <w:vAlign w:val="center"/>
          </w:tcPr>
          <w:bookmarkStart w:name="18762" w:id="18760"/>
          <w:p>
            <w:pPr>
              <w:spacing w:after="0"/>
              <w:ind w:left="0"/>
              <w:jc w:val="center"/>
            </w:pPr>
            <w:r>
              <w:rPr>
                <w:rFonts w:ascii="Arial"/>
                <w:b w:val="false"/>
                <w:i w:val="false"/>
                <w:color w:val="000000"/>
                <w:sz w:val="15"/>
              </w:rPr>
              <w:t>0443</w:t>
            </w:r>
          </w:p>
          <w:bookmarkEnd w:id="18760"/>
        </w:tc>
        <w:tc>
          <w:tcPr>
            <w:tcW w:w="1250" w:type="dxa"/>
            <w:tcBorders>
              <w:top w:val="outset" w:color="000000" w:sz="8"/>
              <w:left w:val="outset" w:color="000000" w:sz="8"/>
              <w:bottom w:val="outset" w:color="000000" w:sz="8"/>
              <w:right w:val="outset" w:color="000000" w:sz="8"/>
            </w:tcBorders>
            <w:vAlign w:val="center"/>
          </w:tcPr>
          <w:bookmarkStart w:name="18763" w:id="18761"/>
          <w:p>
            <w:pPr>
              <w:spacing w:after="0"/>
              <w:ind w:left="0"/>
              <w:jc w:val="left"/>
            </w:pPr>
            <w:r>
              <w:rPr>
                <w:rFonts w:ascii="Arial"/>
                <w:b w:val="false"/>
                <w:i w:val="false"/>
                <w:color w:val="000000"/>
                <w:sz w:val="15"/>
              </w:rPr>
              <w:t>Будівництво освітніх установ та закладів</w:t>
            </w:r>
          </w:p>
          <w:bookmarkEnd w:id="18761"/>
        </w:tc>
        <w:tc>
          <w:tcPr>
            <w:tcW w:w="1818" w:type="dxa"/>
            <w:tcBorders>
              <w:top w:val="outset" w:color="000000" w:sz="8"/>
              <w:left w:val="outset" w:color="000000" w:sz="8"/>
              <w:bottom w:val="outset" w:color="000000" w:sz="8"/>
              <w:right w:val="outset" w:color="000000" w:sz="8"/>
            </w:tcBorders>
            <w:vAlign w:val="center"/>
          </w:tcPr>
          <w:bookmarkStart w:name="18764" w:id="18762"/>
          <w:p>
            <w:pPr>
              <w:spacing w:after="0"/>
              <w:ind w:left="0"/>
              <w:jc w:val="left"/>
            </w:pPr>
            <w:r>
              <w:rPr>
                <w:rFonts w:ascii="Arial"/>
                <w:b w:val="false"/>
                <w:i w:val="false"/>
                <w:color w:val="000000"/>
                <w:sz w:val="15"/>
              </w:rPr>
              <w:t>ЗАВЕРШЕННЯ БУДІВНИЦТВА ДОШКІЛЬНОГО НАВЧАЛЬНОГО ЗАКЛАДУ НА ВУЛ. БАХМАЦЬКІЙ, 35 У СВЯТОШИНСЬКОМУ РАЙОНІ</w:t>
            </w:r>
          </w:p>
          <w:bookmarkEnd w:id="18762"/>
        </w:tc>
        <w:tc>
          <w:tcPr>
            <w:tcW w:w="1417" w:type="dxa"/>
            <w:tcBorders>
              <w:top w:val="outset" w:color="000000" w:sz="8"/>
              <w:left w:val="outset" w:color="000000" w:sz="8"/>
              <w:bottom w:val="outset" w:color="000000" w:sz="8"/>
              <w:right w:val="outset" w:color="000000" w:sz="8"/>
            </w:tcBorders>
            <w:vAlign w:val="center"/>
          </w:tcPr>
          <w:bookmarkStart w:name="18765" w:id="18763"/>
          <w:p>
            <w:pPr>
              <w:spacing w:after="0"/>
              <w:ind w:left="0"/>
              <w:jc w:val="center"/>
            </w:pPr>
            <w:r>
              <w:rPr>
                <w:rFonts w:ascii="Arial"/>
                <w:b w:val="false"/>
                <w:i w:val="false"/>
                <w:color w:val="000000"/>
                <w:sz w:val="15"/>
              </w:rPr>
              <w:t>62109,5</w:t>
            </w:r>
          </w:p>
          <w:bookmarkEnd w:id="18763"/>
        </w:tc>
        <w:tc>
          <w:tcPr>
            <w:tcW w:w="1009" w:type="dxa"/>
            <w:tcBorders>
              <w:top w:val="outset" w:color="000000" w:sz="8"/>
              <w:left w:val="outset" w:color="000000" w:sz="8"/>
              <w:bottom w:val="outset" w:color="000000" w:sz="8"/>
              <w:right w:val="outset" w:color="000000" w:sz="8"/>
            </w:tcBorders>
            <w:vAlign w:val="center"/>
          </w:tcPr>
          <w:bookmarkStart w:name="18766" w:id="18764"/>
          <w:p>
            <w:pPr>
              <w:spacing w:after="0"/>
              <w:ind w:left="0"/>
              <w:jc w:val="center"/>
            </w:pPr>
            <w:r>
              <w:rPr>
                <w:rFonts w:ascii="Arial"/>
                <w:b w:val="false"/>
                <w:i w:val="false"/>
                <w:color w:val="000000"/>
                <w:sz w:val="15"/>
              </w:rPr>
              <w:t>80,5</w:t>
            </w:r>
          </w:p>
          <w:bookmarkEnd w:id="18764"/>
        </w:tc>
        <w:tc>
          <w:tcPr>
            <w:tcW w:w="1417" w:type="dxa"/>
            <w:tcBorders>
              <w:top w:val="outset" w:color="000000" w:sz="8"/>
              <w:left w:val="outset" w:color="000000" w:sz="8"/>
              <w:bottom w:val="outset" w:color="000000" w:sz="8"/>
              <w:right w:val="outset" w:color="000000" w:sz="8"/>
            </w:tcBorders>
            <w:vAlign w:val="center"/>
          </w:tcPr>
          <w:bookmarkStart w:name="18767" w:id="18765"/>
          <w:p>
            <w:pPr>
              <w:spacing w:after="0"/>
              <w:ind w:left="0"/>
              <w:jc w:val="center"/>
            </w:pPr>
            <w:r>
              <w:rPr>
                <w:rFonts w:ascii="Arial"/>
                <w:b w:val="false"/>
                <w:i w:val="false"/>
                <w:color w:val="000000"/>
                <w:sz w:val="15"/>
              </w:rPr>
              <w:t>50000,0</w:t>
            </w:r>
          </w:p>
          <w:bookmarkEnd w:id="18765"/>
        </w:tc>
        <w:tc>
          <w:tcPr>
            <w:tcW w:w="1306" w:type="dxa"/>
            <w:tcBorders>
              <w:top w:val="outset" w:color="000000" w:sz="8"/>
              <w:left w:val="outset" w:color="000000" w:sz="8"/>
              <w:bottom w:val="outset" w:color="000000" w:sz="8"/>
              <w:right w:val="outset" w:color="000000" w:sz="8"/>
            </w:tcBorders>
            <w:vAlign w:val="center"/>
          </w:tcPr>
          <w:bookmarkStart w:name="18768" w:id="18766"/>
          <w:p>
            <w:pPr>
              <w:spacing w:after="0"/>
              <w:ind w:left="0"/>
              <w:jc w:val="center"/>
            </w:pPr>
            <w:r>
              <w:rPr>
                <w:rFonts w:ascii="Arial"/>
                <w:b w:val="false"/>
                <w:i w:val="false"/>
                <w:color w:val="000000"/>
                <w:sz w:val="15"/>
              </w:rPr>
              <w:t>6193,5</w:t>
            </w:r>
          </w:p>
          <w:bookmarkEnd w:id="1876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769" w:id="18767"/>
          <w:p>
            <w:pPr>
              <w:spacing w:after="0"/>
              <w:ind w:left="0"/>
              <w:jc w:val="center"/>
            </w:pPr>
            <w:r>
              <w:rPr>
                <w:rFonts w:ascii="Arial"/>
                <w:b w:val="false"/>
                <w:i w:val="false"/>
                <w:color w:val="000000"/>
                <w:sz w:val="15"/>
              </w:rPr>
              <w:t>1517321</w:t>
            </w:r>
          </w:p>
          <w:bookmarkEnd w:id="18767"/>
        </w:tc>
        <w:tc>
          <w:tcPr>
            <w:tcW w:w="919" w:type="dxa"/>
            <w:tcBorders>
              <w:top w:val="outset" w:color="000000" w:sz="8"/>
              <w:left w:val="outset" w:color="000000" w:sz="8"/>
              <w:bottom w:val="outset" w:color="000000" w:sz="8"/>
              <w:right w:val="outset" w:color="000000" w:sz="8"/>
            </w:tcBorders>
            <w:vAlign w:val="center"/>
          </w:tcPr>
          <w:bookmarkStart w:name="18770" w:id="18768"/>
          <w:p>
            <w:pPr>
              <w:spacing w:after="0"/>
              <w:ind w:left="0"/>
              <w:jc w:val="center"/>
            </w:pPr>
            <w:r>
              <w:rPr>
                <w:rFonts w:ascii="Arial"/>
                <w:b w:val="false"/>
                <w:i w:val="false"/>
                <w:color w:val="000000"/>
                <w:sz w:val="15"/>
              </w:rPr>
              <w:t>7321</w:t>
            </w:r>
          </w:p>
          <w:bookmarkEnd w:id="18768"/>
        </w:tc>
        <w:tc>
          <w:tcPr>
            <w:tcW w:w="805" w:type="dxa"/>
            <w:tcBorders>
              <w:top w:val="outset" w:color="000000" w:sz="8"/>
              <w:left w:val="outset" w:color="000000" w:sz="8"/>
              <w:bottom w:val="outset" w:color="000000" w:sz="8"/>
              <w:right w:val="outset" w:color="000000" w:sz="8"/>
            </w:tcBorders>
            <w:vAlign w:val="center"/>
          </w:tcPr>
          <w:bookmarkStart w:name="18771" w:id="18769"/>
          <w:p>
            <w:pPr>
              <w:spacing w:after="0"/>
              <w:ind w:left="0"/>
              <w:jc w:val="center"/>
            </w:pPr>
            <w:r>
              <w:rPr>
                <w:rFonts w:ascii="Arial"/>
                <w:b w:val="false"/>
                <w:i w:val="false"/>
                <w:color w:val="000000"/>
                <w:sz w:val="15"/>
              </w:rPr>
              <w:t>0443</w:t>
            </w:r>
          </w:p>
          <w:bookmarkEnd w:id="18769"/>
        </w:tc>
        <w:tc>
          <w:tcPr>
            <w:tcW w:w="1250" w:type="dxa"/>
            <w:tcBorders>
              <w:top w:val="outset" w:color="000000" w:sz="8"/>
              <w:left w:val="outset" w:color="000000" w:sz="8"/>
              <w:bottom w:val="outset" w:color="000000" w:sz="8"/>
              <w:right w:val="outset" w:color="000000" w:sz="8"/>
            </w:tcBorders>
            <w:vAlign w:val="center"/>
          </w:tcPr>
          <w:bookmarkStart w:name="18772" w:id="18770"/>
          <w:p>
            <w:pPr>
              <w:spacing w:after="0"/>
              <w:ind w:left="0"/>
              <w:jc w:val="left"/>
            </w:pPr>
            <w:r>
              <w:rPr>
                <w:rFonts w:ascii="Arial"/>
                <w:b w:val="false"/>
                <w:i w:val="false"/>
                <w:color w:val="000000"/>
                <w:sz w:val="15"/>
              </w:rPr>
              <w:t>Будівництво освітніх установ та закладів</w:t>
            </w:r>
          </w:p>
          <w:bookmarkEnd w:id="18770"/>
        </w:tc>
        <w:tc>
          <w:tcPr>
            <w:tcW w:w="1818" w:type="dxa"/>
            <w:tcBorders>
              <w:top w:val="outset" w:color="000000" w:sz="8"/>
              <w:left w:val="outset" w:color="000000" w:sz="8"/>
              <w:bottom w:val="outset" w:color="000000" w:sz="8"/>
              <w:right w:val="outset" w:color="000000" w:sz="8"/>
            </w:tcBorders>
            <w:vAlign w:val="center"/>
          </w:tcPr>
          <w:bookmarkStart w:name="18773" w:id="18771"/>
          <w:p>
            <w:pPr>
              <w:spacing w:after="0"/>
              <w:ind w:left="0"/>
              <w:jc w:val="left"/>
            </w:pPr>
            <w:r>
              <w:rPr>
                <w:rFonts w:ascii="Arial"/>
                <w:b w:val="false"/>
                <w:i w:val="false"/>
                <w:color w:val="000000"/>
                <w:sz w:val="15"/>
              </w:rPr>
              <w:t>БУДІВНИЦТВО ДИТЯЧОГО ДОШКІЛЬНОГО ЗАКЛАДУ, Ж/М ПОЗНЯКИ, 9 М-Н, ДІЛ. 15</w:t>
            </w:r>
          </w:p>
          <w:bookmarkEnd w:id="18771"/>
        </w:tc>
        <w:tc>
          <w:tcPr>
            <w:tcW w:w="1417" w:type="dxa"/>
            <w:tcBorders>
              <w:top w:val="outset" w:color="000000" w:sz="8"/>
              <w:left w:val="outset" w:color="000000" w:sz="8"/>
              <w:bottom w:val="outset" w:color="000000" w:sz="8"/>
              <w:right w:val="outset" w:color="000000" w:sz="8"/>
            </w:tcBorders>
            <w:vAlign w:val="center"/>
          </w:tcPr>
          <w:bookmarkStart w:name="18774" w:id="18772"/>
          <w:p>
            <w:pPr>
              <w:spacing w:after="0"/>
              <w:ind w:left="0"/>
              <w:jc w:val="center"/>
            </w:pPr>
            <w:r>
              <w:rPr>
                <w:rFonts w:ascii="Arial"/>
                <w:b w:val="false"/>
                <w:i w:val="false"/>
                <w:color w:val="000000"/>
                <w:sz w:val="15"/>
              </w:rPr>
              <w:t>119338,2</w:t>
            </w:r>
          </w:p>
          <w:bookmarkEnd w:id="18772"/>
        </w:tc>
        <w:tc>
          <w:tcPr>
            <w:tcW w:w="1009" w:type="dxa"/>
            <w:tcBorders>
              <w:top w:val="outset" w:color="000000" w:sz="8"/>
              <w:left w:val="outset" w:color="000000" w:sz="8"/>
              <w:bottom w:val="outset" w:color="000000" w:sz="8"/>
              <w:right w:val="outset" w:color="000000" w:sz="8"/>
            </w:tcBorders>
            <w:vAlign w:val="center"/>
          </w:tcPr>
          <w:bookmarkStart w:name="18775" w:id="18773"/>
          <w:p>
            <w:pPr>
              <w:spacing w:after="0"/>
              <w:ind w:left="0"/>
              <w:jc w:val="center"/>
            </w:pPr>
            <w:r>
              <w:rPr>
                <w:rFonts w:ascii="Arial"/>
                <w:b w:val="false"/>
                <w:i w:val="false"/>
                <w:color w:val="000000"/>
                <w:sz w:val="15"/>
              </w:rPr>
              <w:t xml:space="preserve"> </w:t>
            </w:r>
          </w:p>
          <w:bookmarkEnd w:id="18773"/>
        </w:tc>
        <w:tc>
          <w:tcPr>
            <w:tcW w:w="1417" w:type="dxa"/>
            <w:tcBorders>
              <w:top w:val="outset" w:color="000000" w:sz="8"/>
              <w:left w:val="outset" w:color="000000" w:sz="8"/>
              <w:bottom w:val="outset" w:color="000000" w:sz="8"/>
              <w:right w:val="outset" w:color="000000" w:sz="8"/>
            </w:tcBorders>
            <w:vAlign w:val="center"/>
          </w:tcPr>
          <w:bookmarkStart w:name="18776" w:id="18774"/>
          <w:p>
            <w:pPr>
              <w:spacing w:after="0"/>
              <w:ind w:left="0"/>
              <w:jc w:val="center"/>
            </w:pPr>
            <w:r>
              <w:rPr>
                <w:rFonts w:ascii="Arial"/>
                <w:b w:val="false"/>
                <w:i w:val="false"/>
                <w:color w:val="000000"/>
                <w:sz w:val="15"/>
              </w:rPr>
              <w:t xml:space="preserve"> </w:t>
            </w:r>
          </w:p>
          <w:bookmarkEnd w:id="18774"/>
        </w:tc>
        <w:tc>
          <w:tcPr>
            <w:tcW w:w="1306" w:type="dxa"/>
            <w:tcBorders>
              <w:top w:val="outset" w:color="000000" w:sz="8"/>
              <w:left w:val="outset" w:color="000000" w:sz="8"/>
              <w:bottom w:val="outset" w:color="000000" w:sz="8"/>
              <w:right w:val="outset" w:color="000000" w:sz="8"/>
            </w:tcBorders>
            <w:vAlign w:val="center"/>
          </w:tcPr>
          <w:bookmarkStart w:name="18777" w:id="18775"/>
          <w:p>
            <w:pPr>
              <w:spacing w:after="0"/>
              <w:ind w:left="0"/>
              <w:jc w:val="center"/>
            </w:pPr>
            <w:r>
              <w:rPr>
                <w:rFonts w:ascii="Arial"/>
                <w:b w:val="false"/>
                <w:i w:val="false"/>
                <w:color w:val="000000"/>
                <w:sz w:val="15"/>
              </w:rPr>
              <w:t>5000,0</w:t>
            </w:r>
          </w:p>
          <w:bookmarkEnd w:id="187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778" w:id="18776"/>
          <w:p>
            <w:pPr>
              <w:spacing w:after="0"/>
              <w:ind w:left="0"/>
              <w:jc w:val="center"/>
            </w:pPr>
            <w:r>
              <w:rPr>
                <w:rFonts w:ascii="Arial"/>
                <w:b w:val="false"/>
                <w:i w:val="false"/>
                <w:color w:val="000000"/>
                <w:sz w:val="15"/>
              </w:rPr>
              <w:t>1517321</w:t>
            </w:r>
          </w:p>
          <w:bookmarkEnd w:id="18776"/>
        </w:tc>
        <w:tc>
          <w:tcPr>
            <w:tcW w:w="919" w:type="dxa"/>
            <w:tcBorders>
              <w:top w:val="outset" w:color="000000" w:sz="8"/>
              <w:left w:val="outset" w:color="000000" w:sz="8"/>
              <w:bottom w:val="outset" w:color="000000" w:sz="8"/>
              <w:right w:val="outset" w:color="000000" w:sz="8"/>
            </w:tcBorders>
            <w:vAlign w:val="center"/>
          </w:tcPr>
          <w:bookmarkStart w:name="18779" w:id="18777"/>
          <w:p>
            <w:pPr>
              <w:spacing w:after="0"/>
              <w:ind w:left="0"/>
              <w:jc w:val="center"/>
            </w:pPr>
            <w:r>
              <w:rPr>
                <w:rFonts w:ascii="Arial"/>
                <w:b w:val="false"/>
                <w:i w:val="false"/>
                <w:color w:val="000000"/>
                <w:sz w:val="15"/>
              </w:rPr>
              <w:t>7321</w:t>
            </w:r>
          </w:p>
          <w:bookmarkEnd w:id="18777"/>
        </w:tc>
        <w:tc>
          <w:tcPr>
            <w:tcW w:w="805" w:type="dxa"/>
            <w:tcBorders>
              <w:top w:val="outset" w:color="000000" w:sz="8"/>
              <w:left w:val="outset" w:color="000000" w:sz="8"/>
              <w:bottom w:val="outset" w:color="000000" w:sz="8"/>
              <w:right w:val="outset" w:color="000000" w:sz="8"/>
            </w:tcBorders>
            <w:vAlign w:val="center"/>
          </w:tcPr>
          <w:bookmarkStart w:name="18780" w:id="18778"/>
          <w:p>
            <w:pPr>
              <w:spacing w:after="0"/>
              <w:ind w:left="0"/>
              <w:jc w:val="center"/>
            </w:pPr>
            <w:r>
              <w:rPr>
                <w:rFonts w:ascii="Arial"/>
                <w:b w:val="false"/>
                <w:i w:val="false"/>
                <w:color w:val="000000"/>
                <w:sz w:val="15"/>
              </w:rPr>
              <w:t>0443</w:t>
            </w:r>
          </w:p>
          <w:bookmarkEnd w:id="18778"/>
        </w:tc>
        <w:tc>
          <w:tcPr>
            <w:tcW w:w="1250" w:type="dxa"/>
            <w:tcBorders>
              <w:top w:val="outset" w:color="000000" w:sz="8"/>
              <w:left w:val="outset" w:color="000000" w:sz="8"/>
              <w:bottom w:val="outset" w:color="000000" w:sz="8"/>
              <w:right w:val="outset" w:color="000000" w:sz="8"/>
            </w:tcBorders>
            <w:vAlign w:val="center"/>
          </w:tcPr>
          <w:bookmarkStart w:name="18781" w:id="18779"/>
          <w:p>
            <w:pPr>
              <w:spacing w:after="0"/>
              <w:ind w:left="0"/>
              <w:jc w:val="left"/>
            </w:pPr>
            <w:r>
              <w:rPr>
                <w:rFonts w:ascii="Arial"/>
                <w:b w:val="false"/>
                <w:i w:val="false"/>
                <w:color w:val="000000"/>
                <w:sz w:val="15"/>
              </w:rPr>
              <w:t>Будівництво освітніх установ та закладів</w:t>
            </w:r>
          </w:p>
          <w:bookmarkEnd w:id="18779"/>
        </w:tc>
        <w:tc>
          <w:tcPr>
            <w:tcW w:w="1818" w:type="dxa"/>
            <w:tcBorders>
              <w:top w:val="outset" w:color="000000" w:sz="8"/>
              <w:left w:val="outset" w:color="000000" w:sz="8"/>
              <w:bottom w:val="outset" w:color="000000" w:sz="8"/>
              <w:right w:val="outset" w:color="000000" w:sz="8"/>
            </w:tcBorders>
            <w:vAlign w:val="center"/>
          </w:tcPr>
          <w:bookmarkStart w:name="18782" w:id="18780"/>
          <w:p>
            <w:pPr>
              <w:spacing w:after="0"/>
              <w:ind w:left="0"/>
              <w:jc w:val="left"/>
            </w:pPr>
            <w:r>
              <w:rPr>
                <w:rFonts w:ascii="Arial"/>
                <w:b w:val="false"/>
                <w:i w:val="false"/>
                <w:color w:val="000000"/>
                <w:sz w:val="15"/>
              </w:rPr>
              <w:t>БУДІВНИЦТВО ЗАГАЛЬНООСВІТНЬОЇ ШКОЛИ З БАСЕЙНОМ НА Ж/М ОСОКОРКИ, 10, МКРН. ДІЛ. 65, 66</w:t>
            </w:r>
          </w:p>
          <w:bookmarkEnd w:id="18780"/>
        </w:tc>
        <w:tc>
          <w:tcPr>
            <w:tcW w:w="1417" w:type="dxa"/>
            <w:tcBorders>
              <w:top w:val="outset" w:color="000000" w:sz="8"/>
              <w:left w:val="outset" w:color="000000" w:sz="8"/>
              <w:bottom w:val="outset" w:color="000000" w:sz="8"/>
              <w:right w:val="outset" w:color="000000" w:sz="8"/>
            </w:tcBorders>
            <w:vAlign w:val="center"/>
          </w:tcPr>
          <w:bookmarkStart w:name="18783" w:id="18781"/>
          <w:p>
            <w:pPr>
              <w:spacing w:after="0"/>
              <w:ind w:left="0"/>
              <w:jc w:val="center"/>
            </w:pPr>
            <w:r>
              <w:rPr>
                <w:rFonts w:ascii="Arial"/>
                <w:b w:val="false"/>
                <w:i w:val="false"/>
                <w:color w:val="000000"/>
                <w:sz w:val="15"/>
              </w:rPr>
              <w:t>442907,3</w:t>
            </w:r>
          </w:p>
          <w:bookmarkEnd w:id="18781"/>
        </w:tc>
        <w:tc>
          <w:tcPr>
            <w:tcW w:w="1009" w:type="dxa"/>
            <w:tcBorders>
              <w:top w:val="outset" w:color="000000" w:sz="8"/>
              <w:left w:val="outset" w:color="000000" w:sz="8"/>
              <w:bottom w:val="outset" w:color="000000" w:sz="8"/>
              <w:right w:val="outset" w:color="000000" w:sz="8"/>
            </w:tcBorders>
            <w:vAlign w:val="center"/>
          </w:tcPr>
          <w:bookmarkStart w:name="18784" w:id="18782"/>
          <w:p>
            <w:pPr>
              <w:spacing w:after="0"/>
              <w:ind w:left="0"/>
              <w:jc w:val="center"/>
            </w:pPr>
            <w:r>
              <w:rPr>
                <w:rFonts w:ascii="Arial"/>
                <w:b w:val="false"/>
                <w:i w:val="false"/>
                <w:color w:val="000000"/>
                <w:sz w:val="15"/>
              </w:rPr>
              <w:t>15,7</w:t>
            </w:r>
          </w:p>
          <w:bookmarkEnd w:id="18782"/>
        </w:tc>
        <w:tc>
          <w:tcPr>
            <w:tcW w:w="1417" w:type="dxa"/>
            <w:tcBorders>
              <w:top w:val="outset" w:color="000000" w:sz="8"/>
              <w:left w:val="outset" w:color="000000" w:sz="8"/>
              <w:bottom w:val="outset" w:color="000000" w:sz="8"/>
              <w:right w:val="outset" w:color="000000" w:sz="8"/>
            </w:tcBorders>
            <w:vAlign w:val="center"/>
          </w:tcPr>
          <w:bookmarkStart w:name="18785" w:id="18783"/>
          <w:p>
            <w:pPr>
              <w:spacing w:after="0"/>
              <w:ind w:left="0"/>
              <w:jc w:val="center"/>
            </w:pPr>
            <w:r>
              <w:rPr>
                <w:rFonts w:ascii="Arial"/>
                <w:b w:val="false"/>
                <w:i w:val="false"/>
                <w:color w:val="000000"/>
                <w:sz w:val="15"/>
              </w:rPr>
              <w:t>69475,1</w:t>
            </w:r>
          </w:p>
          <w:bookmarkEnd w:id="18783"/>
        </w:tc>
        <w:tc>
          <w:tcPr>
            <w:tcW w:w="1306" w:type="dxa"/>
            <w:tcBorders>
              <w:top w:val="outset" w:color="000000" w:sz="8"/>
              <w:left w:val="outset" w:color="000000" w:sz="8"/>
              <w:bottom w:val="outset" w:color="000000" w:sz="8"/>
              <w:right w:val="outset" w:color="000000" w:sz="8"/>
            </w:tcBorders>
            <w:vAlign w:val="center"/>
          </w:tcPr>
          <w:bookmarkStart w:name="18786" w:id="18784"/>
          <w:p>
            <w:pPr>
              <w:spacing w:after="0"/>
              <w:ind w:left="0"/>
              <w:jc w:val="center"/>
            </w:pPr>
            <w:r>
              <w:rPr>
                <w:rFonts w:ascii="Arial"/>
                <w:b w:val="false"/>
                <w:i w:val="false"/>
                <w:color w:val="000000"/>
                <w:sz w:val="15"/>
              </w:rPr>
              <w:t>200000,0</w:t>
            </w:r>
          </w:p>
          <w:bookmarkEnd w:id="1878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787" w:id="18785"/>
          <w:p>
            <w:pPr>
              <w:spacing w:after="0"/>
              <w:ind w:left="0"/>
              <w:jc w:val="center"/>
            </w:pPr>
            <w:r>
              <w:rPr>
                <w:rFonts w:ascii="Arial"/>
                <w:b w:val="false"/>
                <w:i w:val="false"/>
                <w:color w:val="000000"/>
                <w:sz w:val="15"/>
              </w:rPr>
              <w:t>1517321</w:t>
            </w:r>
          </w:p>
          <w:bookmarkEnd w:id="18785"/>
        </w:tc>
        <w:tc>
          <w:tcPr>
            <w:tcW w:w="919" w:type="dxa"/>
            <w:tcBorders>
              <w:top w:val="outset" w:color="000000" w:sz="8"/>
              <w:left w:val="outset" w:color="000000" w:sz="8"/>
              <w:bottom w:val="outset" w:color="000000" w:sz="8"/>
              <w:right w:val="outset" w:color="000000" w:sz="8"/>
            </w:tcBorders>
            <w:vAlign w:val="center"/>
          </w:tcPr>
          <w:bookmarkStart w:name="18788" w:id="18786"/>
          <w:p>
            <w:pPr>
              <w:spacing w:after="0"/>
              <w:ind w:left="0"/>
              <w:jc w:val="center"/>
            </w:pPr>
            <w:r>
              <w:rPr>
                <w:rFonts w:ascii="Arial"/>
                <w:b w:val="false"/>
                <w:i w:val="false"/>
                <w:color w:val="000000"/>
                <w:sz w:val="15"/>
              </w:rPr>
              <w:t>7321</w:t>
            </w:r>
          </w:p>
          <w:bookmarkEnd w:id="18786"/>
        </w:tc>
        <w:tc>
          <w:tcPr>
            <w:tcW w:w="805" w:type="dxa"/>
            <w:tcBorders>
              <w:top w:val="outset" w:color="000000" w:sz="8"/>
              <w:left w:val="outset" w:color="000000" w:sz="8"/>
              <w:bottom w:val="outset" w:color="000000" w:sz="8"/>
              <w:right w:val="outset" w:color="000000" w:sz="8"/>
            </w:tcBorders>
            <w:vAlign w:val="center"/>
          </w:tcPr>
          <w:bookmarkStart w:name="18789" w:id="18787"/>
          <w:p>
            <w:pPr>
              <w:spacing w:after="0"/>
              <w:ind w:left="0"/>
              <w:jc w:val="center"/>
            </w:pPr>
            <w:r>
              <w:rPr>
                <w:rFonts w:ascii="Arial"/>
                <w:b w:val="false"/>
                <w:i w:val="false"/>
                <w:color w:val="000000"/>
                <w:sz w:val="15"/>
              </w:rPr>
              <w:t>0443</w:t>
            </w:r>
          </w:p>
          <w:bookmarkEnd w:id="18787"/>
        </w:tc>
        <w:tc>
          <w:tcPr>
            <w:tcW w:w="1250" w:type="dxa"/>
            <w:tcBorders>
              <w:top w:val="outset" w:color="000000" w:sz="8"/>
              <w:left w:val="outset" w:color="000000" w:sz="8"/>
              <w:bottom w:val="outset" w:color="000000" w:sz="8"/>
              <w:right w:val="outset" w:color="000000" w:sz="8"/>
            </w:tcBorders>
            <w:vAlign w:val="center"/>
          </w:tcPr>
          <w:bookmarkStart w:name="18790" w:id="18788"/>
          <w:p>
            <w:pPr>
              <w:spacing w:after="0"/>
              <w:ind w:left="0"/>
              <w:jc w:val="left"/>
            </w:pPr>
            <w:r>
              <w:rPr>
                <w:rFonts w:ascii="Arial"/>
                <w:b w:val="false"/>
                <w:i w:val="false"/>
                <w:color w:val="000000"/>
                <w:sz w:val="15"/>
              </w:rPr>
              <w:t>Будівництво освітніх установ та закладів</w:t>
            </w:r>
          </w:p>
          <w:bookmarkEnd w:id="18788"/>
        </w:tc>
        <w:tc>
          <w:tcPr>
            <w:tcW w:w="1818" w:type="dxa"/>
            <w:tcBorders>
              <w:top w:val="outset" w:color="000000" w:sz="8"/>
              <w:left w:val="outset" w:color="000000" w:sz="8"/>
              <w:bottom w:val="outset" w:color="000000" w:sz="8"/>
              <w:right w:val="outset" w:color="000000" w:sz="8"/>
            </w:tcBorders>
            <w:vAlign w:val="center"/>
          </w:tcPr>
          <w:bookmarkStart w:name="18791" w:id="18789"/>
          <w:p>
            <w:pPr>
              <w:spacing w:after="0"/>
              <w:ind w:left="0"/>
              <w:jc w:val="left"/>
            </w:pPr>
            <w:r>
              <w:rPr>
                <w:rFonts w:ascii="Arial"/>
                <w:b w:val="false"/>
                <w:i w:val="false"/>
                <w:color w:val="000000"/>
                <w:sz w:val="15"/>
              </w:rPr>
              <w:t>РЕКОНСТРУКЦІЯ З ПРИБУДОВОЮ ТА НАДБУДОВОЮ ДО ШКОЛИ N 42 НА ВУЛ. ХОРОЛЬСЬКІЙ, 19 У ДНІПРОВСЬКОМУ РАЙОНІ М. КИЄВА</w:t>
            </w:r>
          </w:p>
          <w:bookmarkEnd w:id="18789"/>
        </w:tc>
        <w:tc>
          <w:tcPr>
            <w:tcW w:w="1417" w:type="dxa"/>
            <w:tcBorders>
              <w:top w:val="outset" w:color="000000" w:sz="8"/>
              <w:left w:val="outset" w:color="000000" w:sz="8"/>
              <w:bottom w:val="outset" w:color="000000" w:sz="8"/>
              <w:right w:val="outset" w:color="000000" w:sz="8"/>
            </w:tcBorders>
            <w:vAlign w:val="center"/>
          </w:tcPr>
          <w:bookmarkStart w:name="18792" w:id="18790"/>
          <w:p>
            <w:pPr>
              <w:spacing w:after="0"/>
              <w:ind w:left="0"/>
              <w:jc w:val="center"/>
            </w:pPr>
            <w:r>
              <w:rPr>
                <w:rFonts w:ascii="Arial"/>
                <w:b w:val="false"/>
                <w:i w:val="false"/>
                <w:color w:val="000000"/>
                <w:sz w:val="15"/>
              </w:rPr>
              <w:t>418636,0</w:t>
            </w:r>
          </w:p>
          <w:bookmarkEnd w:id="18790"/>
        </w:tc>
        <w:tc>
          <w:tcPr>
            <w:tcW w:w="1009" w:type="dxa"/>
            <w:tcBorders>
              <w:top w:val="outset" w:color="000000" w:sz="8"/>
              <w:left w:val="outset" w:color="000000" w:sz="8"/>
              <w:bottom w:val="outset" w:color="000000" w:sz="8"/>
              <w:right w:val="outset" w:color="000000" w:sz="8"/>
            </w:tcBorders>
            <w:vAlign w:val="center"/>
          </w:tcPr>
          <w:bookmarkStart w:name="18793" w:id="18791"/>
          <w:p>
            <w:pPr>
              <w:spacing w:after="0"/>
              <w:ind w:left="0"/>
              <w:jc w:val="center"/>
            </w:pPr>
            <w:r>
              <w:rPr>
                <w:rFonts w:ascii="Arial"/>
                <w:b w:val="false"/>
                <w:i w:val="false"/>
                <w:color w:val="000000"/>
                <w:sz w:val="15"/>
              </w:rPr>
              <w:t>73,5</w:t>
            </w:r>
          </w:p>
          <w:bookmarkEnd w:id="18791"/>
        </w:tc>
        <w:tc>
          <w:tcPr>
            <w:tcW w:w="1417" w:type="dxa"/>
            <w:tcBorders>
              <w:top w:val="outset" w:color="000000" w:sz="8"/>
              <w:left w:val="outset" w:color="000000" w:sz="8"/>
              <w:bottom w:val="outset" w:color="000000" w:sz="8"/>
              <w:right w:val="outset" w:color="000000" w:sz="8"/>
            </w:tcBorders>
            <w:vAlign w:val="center"/>
          </w:tcPr>
          <w:bookmarkStart w:name="18794" w:id="18792"/>
          <w:p>
            <w:pPr>
              <w:spacing w:after="0"/>
              <w:ind w:left="0"/>
              <w:jc w:val="center"/>
            </w:pPr>
            <w:r>
              <w:rPr>
                <w:rFonts w:ascii="Arial"/>
                <w:b w:val="false"/>
                <w:i w:val="false"/>
                <w:color w:val="000000"/>
                <w:sz w:val="15"/>
              </w:rPr>
              <w:t>307601,6</w:t>
            </w:r>
          </w:p>
          <w:bookmarkEnd w:id="18792"/>
        </w:tc>
        <w:tc>
          <w:tcPr>
            <w:tcW w:w="1306" w:type="dxa"/>
            <w:tcBorders>
              <w:top w:val="outset" w:color="000000" w:sz="8"/>
              <w:left w:val="outset" w:color="000000" w:sz="8"/>
              <w:bottom w:val="outset" w:color="000000" w:sz="8"/>
              <w:right w:val="outset" w:color="000000" w:sz="8"/>
            </w:tcBorders>
            <w:vAlign w:val="center"/>
          </w:tcPr>
          <w:bookmarkStart w:name="18795" w:id="18793"/>
          <w:p>
            <w:pPr>
              <w:spacing w:after="0"/>
              <w:ind w:left="0"/>
              <w:jc w:val="center"/>
            </w:pPr>
            <w:r>
              <w:rPr>
                <w:rFonts w:ascii="Arial"/>
                <w:b w:val="false"/>
                <w:i w:val="false"/>
                <w:color w:val="000000"/>
                <w:sz w:val="15"/>
              </w:rPr>
              <w:t>55000,0</w:t>
            </w:r>
          </w:p>
          <w:bookmarkEnd w:id="1879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796" w:id="18794"/>
          <w:p>
            <w:pPr>
              <w:spacing w:after="0"/>
              <w:ind w:left="0"/>
              <w:jc w:val="center"/>
            </w:pPr>
            <w:r>
              <w:rPr>
                <w:rFonts w:ascii="Arial"/>
                <w:b w:val="false"/>
                <w:i w:val="false"/>
                <w:color w:val="000000"/>
                <w:sz w:val="15"/>
              </w:rPr>
              <w:t>1517321</w:t>
            </w:r>
          </w:p>
          <w:bookmarkEnd w:id="18794"/>
        </w:tc>
        <w:tc>
          <w:tcPr>
            <w:tcW w:w="919" w:type="dxa"/>
            <w:tcBorders>
              <w:top w:val="outset" w:color="000000" w:sz="8"/>
              <w:left w:val="outset" w:color="000000" w:sz="8"/>
              <w:bottom w:val="outset" w:color="000000" w:sz="8"/>
              <w:right w:val="outset" w:color="000000" w:sz="8"/>
            </w:tcBorders>
            <w:vAlign w:val="center"/>
          </w:tcPr>
          <w:bookmarkStart w:name="18797" w:id="18795"/>
          <w:p>
            <w:pPr>
              <w:spacing w:after="0"/>
              <w:ind w:left="0"/>
              <w:jc w:val="center"/>
            </w:pPr>
            <w:r>
              <w:rPr>
                <w:rFonts w:ascii="Arial"/>
                <w:b w:val="false"/>
                <w:i w:val="false"/>
                <w:color w:val="000000"/>
                <w:sz w:val="15"/>
              </w:rPr>
              <w:t>7321</w:t>
            </w:r>
          </w:p>
          <w:bookmarkEnd w:id="18795"/>
        </w:tc>
        <w:tc>
          <w:tcPr>
            <w:tcW w:w="805" w:type="dxa"/>
            <w:tcBorders>
              <w:top w:val="outset" w:color="000000" w:sz="8"/>
              <w:left w:val="outset" w:color="000000" w:sz="8"/>
              <w:bottom w:val="outset" w:color="000000" w:sz="8"/>
              <w:right w:val="outset" w:color="000000" w:sz="8"/>
            </w:tcBorders>
            <w:vAlign w:val="center"/>
          </w:tcPr>
          <w:bookmarkStart w:name="18798" w:id="18796"/>
          <w:p>
            <w:pPr>
              <w:spacing w:after="0"/>
              <w:ind w:left="0"/>
              <w:jc w:val="center"/>
            </w:pPr>
            <w:r>
              <w:rPr>
                <w:rFonts w:ascii="Arial"/>
                <w:b w:val="false"/>
                <w:i w:val="false"/>
                <w:color w:val="000000"/>
                <w:sz w:val="15"/>
              </w:rPr>
              <w:t>0443</w:t>
            </w:r>
          </w:p>
          <w:bookmarkEnd w:id="18796"/>
        </w:tc>
        <w:tc>
          <w:tcPr>
            <w:tcW w:w="1250" w:type="dxa"/>
            <w:tcBorders>
              <w:top w:val="outset" w:color="000000" w:sz="8"/>
              <w:left w:val="outset" w:color="000000" w:sz="8"/>
              <w:bottom w:val="outset" w:color="000000" w:sz="8"/>
              <w:right w:val="outset" w:color="000000" w:sz="8"/>
            </w:tcBorders>
            <w:vAlign w:val="center"/>
          </w:tcPr>
          <w:bookmarkStart w:name="18799" w:id="18797"/>
          <w:p>
            <w:pPr>
              <w:spacing w:after="0"/>
              <w:ind w:left="0"/>
              <w:jc w:val="left"/>
            </w:pPr>
            <w:r>
              <w:rPr>
                <w:rFonts w:ascii="Arial"/>
                <w:b w:val="false"/>
                <w:i w:val="false"/>
                <w:color w:val="000000"/>
                <w:sz w:val="15"/>
              </w:rPr>
              <w:t>Будівництво освітніх установ та закладів</w:t>
            </w:r>
          </w:p>
          <w:bookmarkEnd w:id="18797"/>
        </w:tc>
        <w:tc>
          <w:tcPr>
            <w:tcW w:w="1818" w:type="dxa"/>
            <w:tcBorders>
              <w:top w:val="outset" w:color="000000" w:sz="8"/>
              <w:left w:val="outset" w:color="000000" w:sz="8"/>
              <w:bottom w:val="outset" w:color="000000" w:sz="8"/>
              <w:right w:val="outset" w:color="000000" w:sz="8"/>
            </w:tcBorders>
            <w:vAlign w:val="center"/>
          </w:tcPr>
          <w:bookmarkStart w:name="18800" w:id="18798"/>
          <w:p>
            <w:pPr>
              <w:spacing w:after="0"/>
              <w:ind w:left="0"/>
              <w:jc w:val="left"/>
            </w:pPr>
            <w:r>
              <w:rPr>
                <w:rFonts w:ascii="Arial"/>
                <w:b w:val="false"/>
                <w:i w:val="false"/>
                <w:color w:val="000000"/>
                <w:sz w:val="15"/>
              </w:rPr>
              <w:t>БУДІВНИЦТВО ДОШКІЛЬНОГО ЗАКЛАДУ НА ВУЛ. РАДУНСЬКІЙ, Ж/М ВИГУРІВЩИНА-ТРОЄЩИНА, 24 М-Н, ДІЛ. 29</w:t>
            </w:r>
          </w:p>
          <w:bookmarkEnd w:id="18798"/>
        </w:tc>
        <w:tc>
          <w:tcPr>
            <w:tcW w:w="1417" w:type="dxa"/>
            <w:tcBorders>
              <w:top w:val="outset" w:color="000000" w:sz="8"/>
              <w:left w:val="outset" w:color="000000" w:sz="8"/>
              <w:bottom w:val="outset" w:color="000000" w:sz="8"/>
              <w:right w:val="outset" w:color="000000" w:sz="8"/>
            </w:tcBorders>
            <w:vAlign w:val="center"/>
          </w:tcPr>
          <w:bookmarkStart w:name="18801" w:id="18799"/>
          <w:p>
            <w:pPr>
              <w:spacing w:after="0"/>
              <w:ind w:left="0"/>
              <w:jc w:val="center"/>
            </w:pPr>
            <w:r>
              <w:rPr>
                <w:rFonts w:ascii="Arial"/>
                <w:b w:val="false"/>
                <w:i w:val="false"/>
                <w:color w:val="000000"/>
                <w:sz w:val="15"/>
              </w:rPr>
              <w:t>119000,0</w:t>
            </w:r>
          </w:p>
          <w:bookmarkEnd w:id="18799"/>
        </w:tc>
        <w:tc>
          <w:tcPr>
            <w:tcW w:w="1009" w:type="dxa"/>
            <w:tcBorders>
              <w:top w:val="outset" w:color="000000" w:sz="8"/>
              <w:left w:val="outset" w:color="000000" w:sz="8"/>
              <w:bottom w:val="outset" w:color="000000" w:sz="8"/>
              <w:right w:val="outset" w:color="000000" w:sz="8"/>
            </w:tcBorders>
            <w:vAlign w:val="center"/>
          </w:tcPr>
          <w:bookmarkStart w:name="18802" w:id="18800"/>
          <w:p>
            <w:pPr>
              <w:spacing w:after="0"/>
              <w:ind w:left="0"/>
              <w:jc w:val="center"/>
            </w:pPr>
            <w:r>
              <w:rPr>
                <w:rFonts w:ascii="Arial"/>
                <w:b w:val="false"/>
                <w:i w:val="false"/>
                <w:color w:val="000000"/>
                <w:sz w:val="15"/>
              </w:rPr>
              <w:t>96,7</w:t>
            </w:r>
          </w:p>
          <w:bookmarkEnd w:id="18800"/>
        </w:tc>
        <w:tc>
          <w:tcPr>
            <w:tcW w:w="1417" w:type="dxa"/>
            <w:tcBorders>
              <w:top w:val="outset" w:color="000000" w:sz="8"/>
              <w:left w:val="outset" w:color="000000" w:sz="8"/>
              <w:bottom w:val="outset" w:color="000000" w:sz="8"/>
              <w:right w:val="outset" w:color="000000" w:sz="8"/>
            </w:tcBorders>
            <w:vAlign w:val="center"/>
          </w:tcPr>
          <w:bookmarkStart w:name="18803" w:id="18801"/>
          <w:p>
            <w:pPr>
              <w:spacing w:after="0"/>
              <w:ind w:left="0"/>
              <w:jc w:val="center"/>
            </w:pPr>
            <w:r>
              <w:rPr>
                <w:rFonts w:ascii="Arial"/>
                <w:b w:val="false"/>
                <w:i w:val="false"/>
                <w:color w:val="000000"/>
                <w:sz w:val="15"/>
              </w:rPr>
              <w:t>115038,7</w:t>
            </w:r>
          </w:p>
          <w:bookmarkEnd w:id="18801"/>
        </w:tc>
        <w:tc>
          <w:tcPr>
            <w:tcW w:w="1306" w:type="dxa"/>
            <w:tcBorders>
              <w:top w:val="outset" w:color="000000" w:sz="8"/>
              <w:left w:val="outset" w:color="000000" w:sz="8"/>
              <w:bottom w:val="outset" w:color="000000" w:sz="8"/>
              <w:right w:val="outset" w:color="000000" w:sz="8"/>
            </w:tcBorders>
            <w:vAlign w:val="center"/>
          </w:tcPr>
          <w:bookmarkStart w:name="18804" w:id="18802"/>
          <w:p>
            <w:pPr>
              <w:spacing w:after="0"/>
              <w:ind w:left="0"/>
              <w:jc w:val="center"/>
            </w:pPr>
            <w:r>
              <w:rPr>
                <w:rFonts w:ascii="Arial"/>
                <w:b w:val="false"/>
                <w:i w:val="false"/>
                <w:color w:val="000000"/>
                <w:sz w:val="15"/>
              </w:rPr>
              <w:t>2000,0</w:t>
            </w:r>
          </w:p>
          <w:bookmarkEnd w:id="1880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805" w:id="18803"/>
          <w:p>
            <w:pPr>
              <w:spacing w:after="0"/>
              <w:ind w:left="0"/>
              <w:jc w:val="center"/>
            </w:pPr>
            <w:r>
              <w:rPr>
                <w:rFonts w:ascii="Arial"/>
                <w:b w:val="false"/>
                <w:i w:val="false"/>
                <w:color w:val="000000"/>
                <w:sz w:val="15"/>
              </w:rPr>
              <w:t>1517321</w:t>
            </w:r>
          </w:p>
          <w:bookmarkEnd w:id="18803"/>
        </w:tc>
        <w:tc>
          <w:tcPr>
            <w:tcW w:w="919" w:type="dxa"/>
            <w:tcBorders>
              <w:top w:val="outset" w:color="000000" w:sz="8"/>
              <w:left w:val="outset" w:color="000000" w:sz="8"/>
              <w:bottom w:val="outset" w:color="000000" w:sz="8"/>
              <w:right w:val="outset" w:color="000000" w:sz="8"/>
            </w:tcBorders>
            <w:vAlign w:val="center"/>
          </w:tcPr>
          <w:bookmarkStart w:name="18806" w:id="18804"/>
          <w:p>
            <w:pPr>
              <w:spacing w:after="0"/>
              <w:ind w:left="0"/>
              <w:jc w:val="center"/>
            </w:pPr>
            <w:r>
              <w:rPr>
                <w:rFonts w:ascii="Arial"/>
                <w:b w:val="false"/>
                <w:i w:val="false"/>
                <w:color w:val="000000"/>
                <w:sz w:val="15"/>
              </w:rPr>
              <w:t>7321</w:t>
            </w:r>
          </w:p>
          <w:bookmarkEnd w:id="18804"/>
        </w:tc>
        <w:tc>
          <w:tcPr>
            <w:tcW w:w="805" w:type="dxa"/>
            <w:tcBorders>
              <w:top w:val="outset" w:color="000000" w:sz="8"/>
              <w:left w:val="outset" w:color="000000" w:sz="8"/>
              <w:bottom w:val="outset" w:color="000000" w:sz="8"/>
              <w:right w:val="outset" w:color="000000" w:sz="8"/>
            </w:tcBorders>
            <w:vAlign w:val="center"/>
          </w:tcPr>
          <w:bookmarkStart w:name="18807" w:id="18805"/>
          <w:p>
            <w:pPr>
              <w:spacing w:after="0"/>
              <w:ind w:left="0"/>
              <w:jc w:val="center"/>
            </w:pPr>
            <w:r>
              <w:rPr>
                <w:rFonts w:ascii="Arial"/>
                <w:b w:val="false"/>
                <w:i w:val="false"/>
                <w:color w:val="000000"/>
                <w:sz w:val="15"/>
              </w:rPr>
              <w:t>0443</w:t>
            </w:r>
          </w:p>
          <w:bookmarkEnd w:id="18805"/>
        </w:tc>
        <w:tc>
          <w:tcPr>
            <w:tcW w:w="1250" w:type="dxa"/>
            <w:tcBorders>
              <w:top w:val="outset" w:color="000000" w:sz="8"/>
              <w:left w:val="outset" w:color="000000" w:sz="8"/>
              <w:bottom w:val="outset" w:color="000000" w:sz="8"/>
              <w:right w:val="outset" w:color="000000" w:sz="8"/>
            </w:tcBorders>
            <w:vAlign w:val="center"/>
          </w:tcPr>
          <w:bookmarkStart w:name="18808" w:id="18806"/>
          <w:p>
            <w:pPr>
              <w:spacing w:after="0"/>
              <w:ind w:left="0"/>
              <w:jc w:val="left"/>
            </w:pPr>
            <w:r>
              <w:rPr>
                <w:rFonts w:ascii="Arial"/>
                <w:b w:val="false"/>
                <w:i w:val="false"/>
                <w:color w:val="000000"/>
                <w:sz w:val="15"/>
              </w:rPr>
              <w:t>Будівництво освітніх установ та закладів</w:t>
            </w:r>
          </w:p>
          <w:bookmarkEnd w:id="18806"/>
        </w:tc>
        <w:tc>
          <w:tcPr>
            <w:tcW w:w="1818" w:type="dxa"/>
            <w:tcBorders>
              <w:top w:val="outset" w:color="000000" w:sz="8"/>
              <w:left w:val="outset" w:color="000000" w:sz="8"/>
              <w:bottom w:val="outset" w:color="000000" w:sz="8"/>
              <w:right w:val="outset" w:color="000000" w:sz="8"/>
            </w:tcBorders>
            <w:vAlign w:val="center"/>
          </w:tcPr>
          <w:bookmarkStart w:name="18809" w:id="18807"/>
          <w:p>
            <w:pPr>
              <w:spacing w:after="0"/>
              <w:ind w:left="0"/>
              <w:jc w:val="left"/>
            </w:pPr>
            <w:r>
              <w:rPr>
                <w:rFonts w:ascii="Arial"/>
                <w:b w:val="false"/>
                <w:i w:val="false"/>
                <w:color w:val="000000"/>
                <w:sz w:val="15"/>
              </w:rPr>
              <w:t>ЗАВЕРШЕННЯ БУДІВНИЦТВА ДИТЯЧОГО ДОШКІЛЬНОГО НАВЧАЛЬНОГО ЗАКЛАДУ НА БУЛЬВАРІ ВАЦЛАВА ГАВЕЛА, 81-А У СОЛОМ'ЯНСЬКОМУ РАЙОНІ М. КИЄВА</w:t>
            </w:r>
          </w:p>
          <w:bookmarkEnd w:id="18807"/>
        </w:tc>
        <w:tc>
          <w:tcPr>
            <w:tcW w:w="1417" w:type="dxa"/>
            <w:tcBorders>
              <w:top w:val="outset" w:color="000000" w:sz="8"/>
              <w:left w:val="outset" w:color="000000" w:sz="8"/>
              <w:bottom w:val="outset" w:color="000000" w:sz="8"/>
              <w:right w:val="outset" w:color="000000" w:sz="8"/>
            </w:tcBorders>
            <w:vAlign w:val="center"/>
          </w:tcPr>
          <w:bookmarkStart w:name="18810" w:id="18808"/>
          <w:p>
            <w:pPr>
              <w:spacing w:after="0"/>
              <w:ind w:left="0"/>
              <w:jc w:val="center"/>
            </w:pPr>
            <w:r>
              <w:rPr>
                <w:rFonts w:ascii="Arial"/>
                <w:b w:val="false"/>
                <w:i w:val="false"/>
                <w:color w:val="000000"/>
                <w:sz w:val="15"/>
              </w:rPr>
              <w:t>119500,0</w:t>
            </w:r>
          </w:p>
          <w:bookmarkEnd w:id="18808"/>
        </w:tc>
        <w:tc>
          <w:tcPr>
            <w:tcW w:w="1009" w:type="dxa"/>
            <w:tcBorders>
              <w:top w:val="outset" w:color="000000" w:sz="8"/>
              <w:left w:val="outset" w:color="000000" w:sz="8"/>
              <w:bottom w:val="outset" w:color="000000" w:sz="8"/>
              <w:right w:val="outset" w:color="000000" w:sz="8"/>
            </w:tcBorders>
            <w:vAlign w:val="center"/>
          </w:tcPr>
          <w:bookmarkStart w:name="18811" w:id="18809"/>
          <w:p>
            <w:pPr>
              <w:spacing w:after="0"/>
              <w:ind w:left="0"/>
              <w:jc w:val="center"/>
            </w:pPr>
            <w:r>
              <w:rPr>
                <w:rFonts w:ascii="Arial"/>
                <w:b w:val="false"/>
                <w:i w:val="false"/>
                <w:color w:val="000000"/>
                <w:sz w:val="15"/>
              </w:rPr>
              <w:t>93,3</w:t>
            </w:r>
          </w:p>
          <w:bookmarkEnd w:id="18809"/>
        </w:tc>
        <w:tc>
          <w:tcPr>
            <w:tcW w:w="1417" w:type="dxa"/>
            <w:tcBorders>
              <w:top w:val="outset" w:color="000000" w:sz="8"/>
              <w:left w:val="outset" w:color="000000" w:sz="8"/>
              <w:bottom w:val="outset" w:color="000000" w:sz="8"/>
              <w:right w:val="outset" w:color="000000" w:sz="8"/>
            </w:tcBorders>
            <w:vAlign w:val="center"/>
          </w:tcPr>
          <w:bookmarkStart w:name="18812" w:id="18810"/>
          <w:p>
            <w:pPr>
              <w:spacing w:after="0"/>
              <w:ind w:left="0"/>
              <w:jc w:val="center"/>
            </w:pPr>
            <w:r>
              <w:rPr>
                <w:rFonts w:ascii="Arial"/>
                <w:b w:val="false"/>
                <w:i w:val="false"/>
                <w:color w:val="000000"/>
                <w:sz w:val="15"/>
              </w:rPr>
              <w:t>111445,4</w:t>
            </w:r>
          </w:p>
          <w:bookmarkEnd w:id="18810"/>
        </w:tc>
        <w:tc>
          <w:tcPr>
            <w:tcW w:w="1306" w:type="dxa"/>
            <w:tcBorders>
              <w:top w:val="outset" w:color="000000" w:sz="8"/>
              <w:left w:val="outset" w:color="000000" w:sz="8"/>
              <w:bottom w:val="outset" w:color="000000" w:sz="8"/>
              <w:right w:val="outset" w:color="000000" w:sz="8"/>
            </w:tcBorders>
            <w:vAlign w:val="center"/>
          </w:tcPr>
          <w:bookmarkStart w:name="18813" w:id="18811"/>
          <w:p>
            <w:pPr>
              <w:spacing w:after="0"/>
              <w:ind w:left="0"/>
              <w:jc w:val="center"/>
            </w:pPr>
            <w:r>
              <w:rPr>
                <w:rFonts w:ascii="Arial"/>
                <w:b w:val="false"/>
                <w:i w:val="false"/>
                <w:color w:val="000000"/>
                <w:sz w:val="15"/>
              </w:rPr>
              <w:t>1000,0</w:t>
            </w:r>
          </w:p>
          <w:bookmarkEnd w:id="188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814" w:id="18812"/>
          <w:p>
            <w:pPr>
              <w:spacing w:after="0"/>
              <w:ind w:left="0"/>
              <w:jc w:val="center"/>
            </w:pPr>
            <w:r>
              <w:rPr>
                <w:rFonts w:ascii="Arial"/>
                <w:b w:val="false"/>
                <w:i w:val="false"/>
                <w:color w:val="000000"/>
                <w:sz w:val="15"/>
              </w:rPr>
              <w:t>1517321</w:t>
            </w:r>
          </w:p>
          <w:bookmarkEnd w:id="18812"/>
        </w:tc>
        <w:tc>
          <w:tcPr>
            <w:tcW w:w="919" w:type="dxa"/>
            <w:tcBorders>
              <w:top w:val="outset" w:color="000000" w:sz="8"/>
              <w:left w:val="outset" w:color="000000" w:sz="8"/>
              <w:bottom w:val="outset" w:color="000000" w:sz="8"/>
              <w:right w:val="outset" w:color="000000" w:sz="8"/>
            </w:tcBorders>
            <w:vAlign w:val="center"/>
          </w:tcPr>
          <w:bookmarkStart w:name="18815" w:id="18813"/>
          <w:p>
            <w:pPr>
              <w:spacing w:after="0"/>
              <w:ind w:left="0"/>
              <w:jc w:val="center"/>
            </w:pPr>
            <w:r>
              <w:rPr>
                <w:rFonts w:ascii="Arial"/>
                <w:b w:val="false"/>
                <w:i w:val="false"/>
                <w:color w:val="000000"/>
                <w:sz w:val="15"/>
              </w:rPr>
              <w:t>7321</w:t>
            </w:r>
          </w:p>
          <w:bookmarkEnd w:id="18813"/>
        </w:tc>
        <w:tc>
          <w:tcPr>
            <w:tcW w:w="805" w:type="dxa"/>
            <w:tcBorders>
              <w:top w:val="outset" w:color="000000" w:sz="8"/>
              <w:left w:val="outset" w:color="000000" w:sz="8"/>
              <w:bottom w:val="outset" w:color="000000" w:sz="8"/>
              <w:right w:val="outset" w:color="000000" w:sz="8"/>
            </w:tcBorders>
            <w:vAlign w:val="center"/>
          </w:tcPr>
          <w:bookmarkStart w:name="18816" w:id="18814"/>
          <w:p>
            <w:pPr>
              <w:spacing w:after="0"/>
              <w:ind w:left="0"/>
              <w:jc w:val="center"/>
            </w:pPr>
            <w:r>
              <w:rPr>
                <w:rFonts w:ascii="Arial"/>
                <w:b w:val="false"/>
                <w:i w:val="false"/>
                <w:color w:val="000000"/>
                <w:sz w:val="15"/>
              </w:rPr>
              <w:t>0443</w:t>
            </w:r>
          </w:p>
          <w:bookmarkEnd w:id="18814"/>
        </w:tc>
        <w:tc>
          <w:tcPr>
            <w:tcW w:w="1250" w:type="dxa"/>
            <w:tcBorders>
              <w:top w:val="outset" w:color="000000" w:sz="8"/>
              <w:left w:val="outset" w:color="000000" w:sz="8"/>
              <w:bottom w:val="outset" w:color="000000" w:sz="8"/>
              <w:right w:val="outset" w:color="000000" w:sz="8"/>
            </w:tcBorders>
            <w:vAlign w:val="center"/>
          </w:tcPr>
          <w:bookmarkStart w:name="18817" w:id="18815"/>
          <w:p>
            <w:pPr>
              <w:spacing w:after="0"/>
              <w:ind w:left="0"/>
              <w:jc w:val="left"/>
            </w:pPr>
            <w:r>
              <w:rPr>
                <w:rFonts w:ascii="Arial"/>
                <w:b w:val="false"/>
                <w:i w:val="false"/>
                <w:color w:val="000000"/>
                <w:sz w:val="15"/>
              </w:rPr>
              <w:t>Будівництво освітніх установ та закладів</w:t>
            </w:r>
          </w:p>
          <w:bookmarkEnd w:id="18815"/>
        </w:tc>
        <w:tc>
          <w:tcPr>
            <w:tcW w:w="1818" w:type="dxa"/>
            <w:tcBorders>
              <w:top w:val="outset" w:color="000000" w:sz="8"/>
              <w:left w:val="outset" w:color="000000" w:sz="8"/>
              <w:bottom w:val="outset" w:color="000000" w:sz="8"/>
              <w:right w:val="outset" w:color="000000" w:sz="8"/>
            </w:tcBorders>
            <w:vAlign w:val="center"/>
          </w:tcPr>
          <w:bookmarkStart w:name="18818" w:id="18816"/>
          <w:p>
            <w:pPr>
              <w:spacing w:after="0"/>
              <w:ind w:left="0"/>
              <w:jc w:val="left"/>
            </w:pPr>
            <w:r>
              <w:rPr>
                <w:rFonts w:ascii="Arial"/>
                <w:b w:val="false"/>
                <w:i w:val="false"/>
                <w:color w:val="000000"/>
                <w:sz w:val="15"/>
              </w:rPr>
              <w:t>РЕКОНСТРУКЦІЯ 3 ПРИБУДОВОЮ ДО БУДІВЛІ КИЄВО-ПЕЧЕРСЬКОГО ЛІЦЕЮ N 171 "ЛІДЕР" ПЕЧЕРСЬКОГО РАЙОНУ М. КИЄВА НА ВУЛ. ЛЕЙПЦИЗЬКІЙ, 11-А У ПЕЧЕРСЬКОМУ РАЙОНІ</w:t>
            </w:r>
          </w:p>
          <w:bookmarkEnd w:id="18816"/>
        </w:tc>
        <w:tc>
          <w:tcPr>
            <w:tcW w:w="1417" w:type="dxa"/>
            <w:tcBorders>
              <w:top w:val="outset" w:color="000000" w:sz="8"/>
              <w:left w:val="outset" w:color="000000" w:sz="8"/>
              <w:bottom w:val="outset" w:color="000000" w:sz="8"/>
              <w:right w:val="outset" w:color="000000" w:sz="8"/>
            </w:tcBorders>
            <w:vAlign w:val="center"/>
          </w:tcPr>
          <w:bookmarkStart w:name="18819" w:id="18817"/>
          <w:p>
            <w:pPr>
              <w:spacing w:after="0"/>
              <w:ind w:left="0"/>
              <w:jc w:val="center"/>
            </w:pPr>
            <w:r>
              <w:rPr>
                <w:rFonts w:ascii="Arial"/>
                <w:b w:val="false"/>
                <w:i w:val="false"/>
                <w:color w:val="000000"/>
                <w:sz w:val="15"/>
              </w:rPr>
              <w:t>399636,3</w:t>
            </w:r>
          </w:p>
          <w:bookmarkEnd w:id="18817"/>
        </w:tc>
        <w:tc>
          <w:tcPr>
            <w:tcW w:w="1009" w:type="dxa"/>
            <w:tcBorders>
              <w:top w:val="outset" w:color="000000" w:sz="8"/>
              <w:left w:val="outset" w:color="000000" w:sz="8"/>
              <w:bottom w:val="outset" w:color="000000" w:sz="8"/>
              <w:right w:val="outset" w:color="000000" w:sz="8"/>
            </w:tcBorders>
            <w:vAlign w:val="center"/>
          </w:tcPr>
          <w:bookmarkStart w:name="18820" w:id="18818"/>
          <w:p>
            <w:pPr>
              <w:spacing w:after="0"/>
              <w:ind w:left="0"/>
              <w:jc w:val="center"/>
            </w:pPr>
            <w:r>
              <w:rPr>
                <w:rFonts w:ascii="Arial"/>
                <w:b w:val="false"/>
                <w:i w:val="false"/>
                <w:color w:val="000000"/>
                <w:sz w:val="15"/>
              </w:rPr>
              <w:t>98,2</w:t>
            </w:r>
          </w:p>
          <w:bookmarkEnd w:id="18818"/>
        </w:tc>
        <w:tc>
          <w:tcPr>
            <w:tcW w:w="1417" w:type="dxa"/>
            <w:tcBorders>
              <w:top w:val="outset" w:color="000000" w:sz="8"/>
              <w:left w:val="outset" w:color="000000" w:sz="8"/>
              <w:bottom w:val="outset" w:color="000000" w:sz="8"/>
              <w:right w:val="outset" w:color="000000" w:sz="8"/>
            </w:tcBorders>
            <w:vAlign w:val="center"/>
          </w:tcPr>
          <w:bookmarkStart w:name="18821" w:id="18819"/>
          <w:p>
            <w:pPr>
              <w:spacing w:after="0"/>
              <w:ind w:left="0"/>
              <w:jc w:val="center"/>
            </w:pPr>
            <w:r>
              <w:rPr>
                <w:rFonts w:ascii="Arial"/>
                <w:b w:val="false"/>
                <w:i w:val="false"/>
                <w:color w:val="000000"/>
                <w:sz w:val="15"/>
              </w:rPr>
              <w:t>392527,2</w:t>
            </w:r>
          </w:p>
          <w:bookmarkEnd w:id="18819"/>
        </w:tc>
        <w:tc>
          <w:tcPr>
            <w:tcW w:w="1306" w:type="dxa"/>
            <w:tcBorders>
              <w:top w:val="outset" w:color="000000" w:sz="8"/>
              <w:left w:val="outset" w:color="000000" w:sz="8"/>
              <w:bottom w:val="outset" w:color="000000" w:sz="8"/>
              <w:right w:val="outset" w:color="000000" w:sz="8"/>
            </w:tcBorders>
            <w:vAlign w:val="center"/>
          </w:tcPr>
          <w:bookmarkStart w:name="18822" w:id="18820"/>
          <w:p>
            <w:pPr>
              <w:spacing w:after="0"/>
              <w:ind w:left="0"/>
              <w:jc w:val="center"/>
            </w:pPr>
            <w:r>
              <w:rPr>
                <w:rFonts w:ascii="Arial"/>
                <w:b w:val="false"/>
                <w:i w:val="false"/>
                <w:color w:val="000000"/>
                <w:sz w:val="15"/>
              </w:rPr>
              <w:t>1000,0</w:t>
            </w:r>
          </w:p>
          <w:bookmarkEnd w:id="1882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823" w:id="18821"/>
          <w:p>
            <w:pPr>
              <w:spacing w:after="0"/>
              <w:ind w:left="0"/>
              <w:jc w:val="center"/>
            </w:pPr>
            <w:r>
              <w:rPr>
                <w:rFonts w:ascii="Arial"/>
                <w:b w:val="false"/>
                <w:i w:val="false"/>
                <w:color w:val="000000"/>
                <w:sz w:val="15"/>
              </w:rPr>
              <w:t>1517321</w:t>
            </w:r>
          </w:p>
          <w:bookmarkEnd w:id="18821"/>
        </w:tc>
        <w:tc>
          <w:tcPr>
            <w:tcW w:w="919" w:type="dxa"/>
            <w:tcBorders>
              <w:top w:val="outset" w:color="000000" w:sz="8"/>
              <w:left w:val="outset" w:color="000000" w:sz="8"/>
              <w:bottom w:val="outset" w:color="000000" w:sz="8"/>
              <w:right w:val="outset" w:color="000000" w:sz="8"/>
            </w:tcBorders>
            <w:vAlign w:val="center"/>
          </w:tcPr>
          <w:bookmarkStart w:name="18824" w:id="18822"/>
          <w:p>
            <w:pPr>
              <w:spacing w:after="0"/>
              <w:ind w:left="0"/>
              <w:jc w:val="center"/>
            </w:pPr>
            <w:r>
              <w:rPr>
                <w:rFonts w:ascii="Arial"/>
                <w:b w:val="false"/>
                <w:i w:val="false"/>
                <w:color w:val="000000"/>
                <w:sz w:val="15"/>
              </w:rPr>
              <w:t>7321</w:t>
            </w:r>
          </w:p>
          <w:bookmarkEnd w:id="18822"/>
        </w:tc>
        <w:tc>
          <w:tcPr>
            <w:tcW w:w="805" w:type="dxa"/>
            <w:tcBorders>
              <w:top w:val="outset" w:color="000000" w:sz="8"/>
              <w:left w:val="outset" w:color="000000" w:sz="8"/>
              <w:bottom w:val="outset" w:color="000000" w:sz="8"/>
              <w:right w:val="outset" w:color="000000" w:sz="8"/>
            </w:tcBorders>
            <w:vAlign w:val="center"/>
          </w:tcPr>
          <w:bookmarkStart w:name="18825" w:id="18823"/>
          <w:p>
            <w:pPr>
              <w:spacing w:after="0"/>
              <w:ind w:left="0"/>
              <w:jc w:val="center"/>
            </w:pPr>
            <w:r>
              <w:rPr>
                <w:rFonts w:ascii="Arial"/>
                <w:b w:val="false"/>
                <w:i w:val="false"/>
                <w:color w:val="000000"/>
                <w:sz w:val="15"/>
              </w:rPr>
              <w:t>0443</w:t>
            </w:r>
          </w:p>
          <w:bookmarkEnd w:id="18823"/>
        </w:tc>
        <w:tc>
          <w:tcPr>
            <w:tcW w:w="1250" w:type="dxa"/>
            <w:tcBorders>
              <w:top w:val="outset" w:color="000000" w:sz="8"/>
              <w:left w:val="outset" w:color="000000" w:sz="8"/>
              <w:bottom w:val="outset" w:color="000000" w:sz="8"/>
              <w:right w:val="outset" w:color="000000" w:sz="8"/>
            </w:tcBorders>
            <w:vAlign w:val="center"/>
          </w:tcPr>
          <w:bookmarkStart w:name="18826" w:id="18824"/>
          <w:p>
            <w:pPr>
              <w:spacing w:after="0"/>
              <w:ind w:left="0"/>
              <w:jc w:val="left"/>
            </w:pPr>
            <w:r>
              <w:rPr>
                <w:rFonts w:ascii="Arial"/>
                <w:b w:val="false"/>
                <w:i w:val="false"/>
                <w:color w:val="000000"/>
                <w:sz w:val="15"/>
              </w:rPr>
              <w:t>Будівництво освітніх установ та закладів</w:t>
            </w:r>
          </w:p>
          <w:bookmarkEnd w:id="18824"/>
        </w:tc>
        <w:tc>
          <w:tcPr>
            <w:tcW w:w="1818" w:type="dxa"/>
            <w:tcBorders>
              <w:top w:val="outset" w:color="000000" w:sz="8"/>
              <w:left w:val="outset" w:color="000000" w:sz="8"/>
              <w:bottom w:val="outset" w:color="000000" w:sz="8"/>
              <w:right w:val="outset" w:color="000000" w:sz="8"/>
            </w:tcBorders>
            <w:vAlign w:val="center"/>
          </w:tcPr>
          <w:bookmarkStart w:name="18827" w:id="18825"/>
          <w:p>
            <w:pPr>
              <w:spacing w:after="0"/>
              <w:ind w:left="0"/>
              <w:jc w:val="left"/>
            </w:pPr>
            <w:r>
              <w:rPr>
                <w:rFonts w:ascii="Arial"/>
                <w:b w:val="false"/>
                <w:i w:val="false"/>
                <w:color w:val="000000"/>
                <w:sz w:val="15"/>
              </w:rPr>
              <w:t>РЕКОНСТРУКЦІЯ З НАДБУДОВОЮ НАВЧАЛЬНО-АДМІНІСТРАТИВНОГО КОРПУСУ КИЇВСЬКОГО УНІВЕРСИТЕТУ ІМ. БОРИСА ГРІНЧЕНКА ПО ПРОСП. ПАВЛА ТИЧИНИ, 17 У ДНІПРОВСЬКОМУ РАЙОНІ М. КИЄВА</w:t>
            </w:r>
          </w:p>
          <w:bookmarkEnd w:id="18825"/>
        </w:tc>
        <w:tc>
          <w:tcPr>
            <w:tcW w:w="1417" w:type="dxa"/>
            <w:tcBorders>
              <w:top w:val="outset" w:color="000000" w:sz="8"/>
              <w:left w:val="outset" w:color="000000" w:sz="8"/>
              <w:bottom w:val="outset" w:color="000000" w:sz="8"/>
              <w:right w:val="outset" w:color="000000" w:sz="8"/>
            </w:tcBorders>
            <w:vAlign w:val="center"/>
          </w:tcPr>
          <w:bookmarkStart w:name="18828" w:id="18826"/>
          <w:p>
            <w:pPr>
              <w:spacing w:after="0"/>
              <w:ind w:left="0"/>
              <w:jc w:val="center"/>
            </w:pPr>
            <w:r>
              <w:rPr>
                <w:rFonts w:ascii="Arial"/>
                <w:b w:val="false"/>
                <w:i w:val="false"/>
                <w:color w:val="000000"/>
                <w:sz w:val="15"/>
              </w:rPr>
              <w:t>251756,3</w:t>
            </w:r>
          </w:p>
          <w:bookmarkEnd w:id="18826"/>
        </w:tc>
        <w:tc>
          <w:tcPr>
            <w:tcW w:w="1009" w:type="dxa"/>
            <w:tcBorders>
              <w:top w:val="outset" w:color="000000" w:sz="8"/>
              <w:left w:val="outset" w:color="000000" w:sz="8"/>
              <w:bottom w:val="outset" w:color="000000" w:sz="8"/>
              <w:right w:val="outset" w:color="000000" w:sz="8"/>
            </w:tcBorders>
            <w:vAlign w:val="center"/>
          </w:tcPr>
          <w:bookmarkStart w:name="18829" w:id="18827"/>
          <w:p>
            <w:pPr>
              <w:spacing w:after="0"/>
              <w:ind w:left="0"/>
              <w:jc w:val="center"/>
            </w:pPr>
            <w:r>
              <w:rPr>
                <w:rFonts w:ascii="Arial"/>
                <w:b w:val="false"/>
                <w:i w:val="false"/>
                <w:color w:val="000000"/>
                <w:sz w:val="15"/>
              </w:rPr>
              <w:t>95,6</w:t>
            </w:r>
          </w:p>
          <w:bookmarkEnd w:id="18827"/>
        </w:tc>
        <w:tc>
          <w:tcPr>
            <w:tcW w:w="1417" w:type="dxa"/>
            <w:tcBorders>
              <w:top w:val="outset" w:color="000000" w:sz="8"/>
              <w:left w:val="outset" w:color="000000" w:sz="8"/>
              <w:bottom w:val="outset" w:color="000000" w:sz="8"/>
              <w:right w:val="outset" w:color="000000" w:sz="8"/>
            </w:tcBorders>
            <w:vAlign w:val="center"/>
          </w:tcPr>
          <w:bookmarkStart w:name="18830" w:id="18828"/>
          <w:p>
            <w:pPr>
              <w:spacing w:after="0"/>
              <w:ind w:left="0"/>
              <w:jc w:val="center"/>
            </w:pPr>
            <w:r>
              <w:rPr>
                <w:rFonts w:ascii="Arial"/>
                <w:b w:val="false"/>
                <w:i w:val="false"/>
                <w:color w:val="000000"/>
                <w:sz w:val="15"/>
              </w:rPr>
              <w:t>240640,8</w:t>
            </w:r>
          </w:p>
          <w:bookmarkEnd w:id="18828"/>
        </w:tc>
        <w:tc>
          <w:tcPr>
            <w:tcW w:w="1306" w:type="dxa"/>
            <w:tcBorders>
              <w:top w:val="outset" w:color="000000" w:sz="8"/>
              <w:left w:val="outset" w:color="000000" w:sz="8"/>
              <w:bottom w:val="outset" w:color="000000" w:sz="8"/>
              <w:right w:val="outset" w:color="000000" w:sz="8"/>
            </w:tcBorders>
            <w:vAlign w:val="center"/>
          </w:tcPr>
          <w:bookmarkStart w:name="18831" w:id="18829"/>
          <w:p>
            <w:pPr>
              <w:spacing w:after="0"/>
              <w:ind w:left="0"/>
              <w:jc w:val="center"/>
            </w:pPr>
            <w:r>
              <w:rPr>
                <w:rFonts w:ascii="Arial"/>
                <w:b w:val="false"/>
                <w:i w:val="false"/>
                <w:color w:val="000000"/>
                <w:sz w:val="15"/>
              </w:rPr>
              <w:t>5000,0</w:t>
            </w:r>
          </w:p>
          <w:bookmarkEnd w:id="1882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832" w:id="18830"/>
          <w:p>
            <w:pPr>
              <w:spacing w:after="0"/>
              <w:ind w:left="0"/>
              <w:jc w:val="center"/>
            </w:pPr>
            <w:r>
              <w:rPr>
                <w:rFonts w:ascii="Arial"/>
                <w:b w:val="false"/>
                <w:i w:val="false"/>
                <w:color w:val="000000"/>
                <w:sz w:val="15"/>
              </w:rPr>
              <w:t>1517321</w:t>
            </w:r>
          </w:p>
          <w:bookmarkEnd w:id="18830"/>
        </w:tc>
        <w:tc>
          <w:tcPr>
            <w:tcW w:w="919" w:type="dxa"/>
            <w:tcBorders>
              <w:top w:val="outset" w:color="000000" w:sz="8"/>
              <w:left w:val="outset" w:color="000000" w:sz="8"/>
              <w:bottom w:val="outset" w:color="000000" w:sz="8"/>
              <w:right w:val="outset" w:color="000000" w:sz="8"/>
            </w:tcBorders>
            <w:vAlign w:val="center"/>
          </w:tcPr>
          <w:bookmarkStart w:name="18833" w:id="18831"/>
          <w:p>
            <w:pPr>
              <w:spacing w:after="0"/>
              <w:ind w:left="0"/>
              <w:jc w:val="center"/>
            </w:pPr>
            <w:r>
              <w:rPr>
                <w:rFonts w:ascii="Arial"/>
                <w:b w:val="false"/>
                <w:i w:val="false"/>
                <w:color w:val="000000"/>
                <w:sz w:val="15"/>
              </w:rPr>
              <w:t>7321</w:t>
            </w:r>
          </w:p>
          <w:bookmarkEnd w:id="18831"/>
        </w:tc>
        <w:tc>
          <w:tcPr>
            <w:tcW w:w="805" w:type="dxa"/>
            <w:tcBorders>
              <w:top w:val="outset" w:color="000000" w:sz="8"/>
              <w:left w:val="outset" w:color="000000" w:sz="8"/>
              <w:bottom w:val="outset" w:color="000000" w:sz="8"/>
              <w:right w:val="outset" w:color="000000" w:sz="8"/>
            </w:tcBorders>
            <w:vAlign w:val="center"/>
          </w:tcPr>
          <w:bookmarkStart w:name="18834" w:id="18832"/>
          <w:p>
            <w:pPr>
              <w:spacing w:after="0"/>
              <w:ind w:left="0"/>
              <w:jc w:val="center"/>
            </w:pPr>
            <w:r>
              <w:rPr>
                <w:rFonts w:ascii="Arial"/>
                <w:b w:val="false"/>
                <w:i w:val="false"/>
                <w:color w:val="000000"/>
                <w:sz w:val="15"/>
              </w:rPr>
              <w:t>0443</w:t>
            </w:r>
          </w:p>
          <w:bookmarkEnd w:id="18832"/>
        </w:tc>
        <w:tc>
          <w:tcPr>
            <w:tcW w:w="1250" w:type="dxa"/>
            <w:tcBorders>
              <w:top w:val="outset" w:color="000000" w:sz="8"/>
              <w:left w:val="outset" w:color="000000" w:sz="8"/>
              <w:bottom w:val="outset" w:color="000000" w:sz="8"/>
              <w:right w:val="outset" w:color="000000" w:sz="8"/>
            </w:tcBorders>
            <w:vAlign w:val="center"/>
          </w:tcPr>
          <w:bookmarkStart w:name="18835" w:id="18833"/>
          <w:p>
            <w:pPr>
              <w:spacing w:after="0"/>
              <w:ind w:left="0"/>
              <w:jc w:val="left"/>
            </w:pPr>
            <w:r>
              <w:rPr>
                <w:rFonts w:ascii="Arial"/>
                <w:b w:val="false"/>
                <w:i w:val="false"/>
                <w:color w:val="000000"/>
                <w:sz w:val="15"/>
              </w:rPr>
              <w:t>Будівництво освітніх установ та закладів</w:t>
            </w:r>
          </w:p>
          <w:bookmarkEnd w:id="18833"/>
        </w:tc>
        <w:tc>
          <w:tcPr>
            <w:tcW w:w="1818" w:type="dxa"/>
            <w:tcBorders>
              <w:top w:val="outset" w:color="000000" w:sz="8"/>
              <w:left w:val="outset" w:color="000000" w:sz="8"/>
              <w:bottom w:val="outset" w:color="000000" w:sz="8"/>
              <w:right w:val="outset" w:color="000000" w:sz="8"/>
            </w:tcBorders>
            <w:vAlign w:val="center"/>
          </w:tcPr>
          <w:bookmarkStart w:name="18836" w:id="18834"/>
          <w:p>
            <w:pPr>
              <w:spacing w:after="0"/>
              <w:ind w:left="0"/>
              <w:jc w:val="left"/>
            </w:pPr>
            <w:r>
              <w:rPr>
                <w:rFonts w:ascii="Arial"/>
                <w:b w:val="false"/>
                <w:i w:val="false"/>
                <w:color w:val="000000"/>
                <w:sz w:val="15"/>
              </w:rPr>
              <w:t>РЕКОНСТРУКЦІЯ СТАДІОНУ ЗАГАЛЬНООСВІТНЬОГО НАВЧАЛЬНОГО ЗАКЛАДУ N 256, ВУЛ. ОЗЕРНА 2-А</w:t>
            </w:r>
          </w:p>
          <w:bookmarkEnd w:id="18834"/>
        </w:tc>
        <w:tc>
          <w:tcPr>
            <w:tcW w:w="1417" w:type="dxa"/>
            <w:tcBorders>
              <w:top w:val="outset" w:color="000000" w:sz="8"/>
              <w:left w:val="outset" w:color="000000" w:sz="8"/>
              <w:bottom w:val="outset" w:color="000000" w:sz="8"/>
              <w:right w:val="outset" w:color="000000" w:sz="8"/>
            </w:tcBorders>
            <w:vAlign w:val="center"/>
          </w:tcPr>
          <w:bookmarkStart w:name="18837" w:id="18835"/>
          <w:p>
            <w:pPr>
              <w:spacing w:after="0"/>
              <w:ind w:left="0"/>
              <w:jc w:val="center"/>
            </w:pPr>
            <w:r>
              <w:rPr>
                <w:rFonts w:ascii="Arial"/>
                <w:b w:val="false"/>
                <w:i w:val="false"/>
                <w:color w:val="000000"/>
                <w:sz w:val="15"/>
              </w:rPr>
              <w:t>15000,0</w:t>
            </w:r>
          </w:p>
          <w:bookmarkEnd w:id="18835"/>
        </w:tc>
        <w:tc>
          <w:tcPr>
            <w:tcW w:w="1009" w:type="dxa"/>
            <w:tcBorders>
              <w:top w:val="outset" w:color="000000" w:sz="8"/>
              <w:left w:val="outset" w:color="000000" w:sz="8"/>
              <w:bottom w:val="outset" w:color="000000" w:sz="8"/>
              <w:right w:val="outset" w:color="000000" w:sz="8"/>
            </w:tcBorders>
            <w:vAlign w:val="center"/>
          </w:tcPr>
          <w:bookmarkStart w:name="18838" w:id="18836"/>
          <w:p>
            <w:pPr>
              <w:spacing w:after="0"/>
              <w:ind w:left="0"/>
              <w:jc w:val="center"/>
            </w:pPr>
            <w:r>
              <w:rPr>
                <w:rFonts w:ascii="Arial"/>
                <w:b w:val="false"/>
                <w:i w:val="false"/>
                <w:color w:val="000000"/>
                <w:sz w:val="15"/>
              </w:rPr>
              <w:t>28,7</w:t>
            </w:r>
          </w:p>
          <w:bookmarkEnd w:id="18836"/>
        </w:tc>
        <w:tc>
          <w:tcPr>
            <w:tcW w:w="1417" w:type="dxa"/>
            <w:tcBorders>
              <w:top w:val="outset" w:color="000000" w:sz="8"/>
              <w:left w:val="outset" w:color="000000" w:sz="8"/>
              <w:bottom w:val="outset" w:color="000000" w:sz="8"/>
              <w:right w:val="outset" w:color="000000" w:sz="8"/>
            </w:tcBorders>
            <w:vAlign w:val="center"/>
          </w:tcPr>
          <w:bookmarkStart w:name="18839" w:id="18837"/>
          <w:p>
            <w:pPr>
              <w:spacing w:after="0"/>
              <w:ind w:left="0"/>
              <w:jc w:val="center"/>
            </w:pPr>
            <w:r>
              <w:rPr>
                <w:rFonts w:ascii="Arial"/>
                <w:b w:val="false"/>
                <w:i w:val="false"/>
                <w:color w:val="000000"/>
                <w:sz w:val="15"/>
              </w:rPr>
              <w:t>4300,0</w:t>
            </w:r>
          </w:p>
          <w:bookmarkEnd w:id="18837"/>
        </w:tc>
        <w:tc>
          <w:tcPr>
            <w:tcW w:w="1306" w:type="dxa"/>
            <w:tcBorders>
              <w:top w:val="outset" w:color="000000" w:sz="8"/>
              <w:left w:val="outset" w:color="000000" w:sz="8"/>
              <w:bottom w:val="outset" w:color="000000" w:sz="8"/>
              <w:right w:val="outset" w:color="000000" w:sz="8"/>
            </w:tcBorders>
            <w:vAlign w:val="center"/>
          </w:tcPr>
          <w:bookmarkStart w:name="18840" w:id="18838"/>
          <w:p>
            <w:pPr>
              <w:spacing w:after="0"/>
              <w:ind w:left="0"/>
              <w:jc w:val="center"/>
            </w:pPr>
            <w:r>
              <w:rPr>
                <w:rFonts w:ascii="Arial"/>
                <w:b w:val="false"/>
                <w:i w:val="false"/>
                <w:color w:val="000000"/>
                <w:sz w:val="15"/>
              </w:rPr>
              <w:t>100,0</w:t>
            </w:r>
          </w:p>
          <w:bookmarkEnd w:id="1883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841" w:id="18839"/>
          <w:p>
            <w:pPr>
              <w:spacing w:after="0"/>
              <w:ind w:left="0"/>
              <w:jc w:val="center"/>
            </w:pPr>
            <w:r>
              <w:rPr>
                <w:rFonts w:ascii="Arial"/>
                <w:b w:val="false"/>
                <w:i w:val="false"/>
                <w:color w:val="000000"/>
                <w:sz w:val="15"/>
              </w:rPr>
              <w:t xml:space="preserve"> </w:t>
            </w:r>
          </w:p>
          <w:bookmarkEnd w:id="18839"/>
        </w:tc>
        <w:tc>
          <w:tcPr>
            <w:tcW w:w="919" w:type="dxa"/>
            <w:tcBorders>
              <w:top w:val="outset" w:color="000000" w:sz="8"/>
              <w:left w:val="outset" w:color="000000" w:sz="8"/>
              <w:bottom w:val="outset" w:color="000000" w:sz="8"/>
              <w:right w:val="outset" w:color="000000" w:sz="8"/>
            </w:tcBorders>
            <w:vAlign w:val="center"/>
          </w:tcPr>
          <w:bookmarkStart w:name="18842" w:id="18840"/>
          <w:p>
            <w:pPr>
              <w:spacing w:after="0"/>
              <w:ind w:left="0"/>
              <w:jc w:val="center"/>
            </w:pPr>
            <w:r>
              <w:rPr>
                <w:rFonts w:ascii="Arial"/>
                <w:b w:val="false"/>
                <w:i w:val="false"/>
                <w:color w:val="000000"/>
                <w:sz w:val="15"/>
              </w:rPr>
              <w:t xml:space="preserve"> </w:t>
            </w:r>
          </w:p>
          <w:bookmarkEnd w:id="18840"/>
        </w:tc>
        <w:tc>
          <w:tcPr>
            <w:tcW w:w="805" w:type="dxa"/>
            <w:tcBorders>
              <w:top w:val="outset" w:color="000000" w:sz="8"/>
              <w:left w:val="outset" w:color="000000" w:sz="8"/>
              <w:bottom w:val="outset" w:color="000000" w:sz="8"/>
              <w:right w:val="outset" w:color="000000" w:sz="8"/>
            </w:tcBorders>
            <w:vAlign w:val="center"/>
          </w:tcPr>
          <w:bookmarkStart w:name="18843" w:id="18841"/>
          <w:p>
            <w:pPr>
              <w:spacing w:after="0"/>
              <w:ind w:left="0"/>
              <w:jc w:val="center"/>
            </w:pPr>
            <w:r>
              <w:rPr>
                <w:rFonts w:ascii="Arial"/>
                <w:b w:val="false"/>
                <w:i w:val="false"/>
                <w:color w:val="000000"/>
                <w:sz w:val="15"/>
              </w:rPr>
              <w:t xml:space="preserve"> </w:t>
            </w:r>
          </w:p>
          <w:bookmarkEnd w:id="18841"/>
        </w:tc>
        <w:tc>
          <w:tcPr>
            <w:tcW w:w="1250" w:type="dxa"/>
            <w:tcBorders>
              <w:top w:val="outset" w:color="000000" w:sz="8"/>
              <w:left w:val="outset" w:color="000000" w:sz="8"/>
              <w:bottom w:val="outset" w:color="000000" w:sz="8"/>
              <w:right w:val="outset" w:color="000000" w:sz="8"/>
            </w:tcBorders>
            <w:vAlign w:val="center"/>
          </w:tcPr>
          <w:bookmarkStart w:name="18844" w:id="18842"/>
          <w:p>
            <w:pPr>
              <w:spacing w:after="0"/>
              <w:ind w:left="0"/>
              <w:jc w:val="left"/>
            </w:pPr>
            <w:r>
              <w:rPr>
                <w:rFonts w:ascii="Arial"/>
                <w:b w:val="false"/>
                <w:i w:val="false"/>
                <w:color w:val="000000"/>
                <w:sz w:val="15"/>
              </w:rPr>
              <w:t xml:space="preserve"> </w:t>
            </w:r>
          </w:p>
          <w:bookmarkEnd w:id="18842"/>
        </w:tc>
        <w:tc>
          <w:tcPr>
            <w:tcW w:w="1818" w:type="dxa"/>
            <w:tcBorders>
              <w:top w:val="outset" w:color="000000" w:sz="8"/>
              <w:left w:val="outset" w:color="000000" w:sz="8"/>
              <w:bottom w:val="outset" w:color="000000" w:sz="8"/>
              <w:right w:val="outset" w:color="000000" w:sz="8"/>
            </w:tcBorders>
            <w:vAlign w:val="center"/>
          </w:tcPr>
          <w:bookmarkStart w:name="18845" w:id="18843"/>
          <w:p>
            <w:pPr>
              <w:spacing w:after="0"/>
              <w:ind w:left="0"/>
              <w:jc w:val="left"/>
            </w:pPr>
            <w:r>
              <w:rPr>
                <w:rFonts w:ascii="Arial"/>
                <w:b w:val="false"/>
                <w:i w:val="false"/>
                <w:color w:val="000000"/>
                <w:sz w:val="15"/>
              </w:rPr>
              <w:t>у тому числі:</w:t>
            </w:r>
          </w:p>
          <w:bookmarkEnd w:id="18843"/>
        </w:tc>
        <w:tc>
          <w:tcPr>
            <w:tcW w:w="1417" w:type="dxa"/>
            <w:tcBorders>
              <w:top w:val="outset" w:color="000000" w:sz="8"/>
              <w:left w:val="outset" w:color="000000" w:sz="8"/>
              <w:bottom w:val="outset" w:color="000000" w:sz="8"/>
              <w:right w:val="outset" w:color="000000" w:sz="8"/>
            </w:tcBorders>
            <w:vAlign w:val="center"/>
          </w:tcPr>
          <w:bookmarkStart w:name="18846" w:id="18844"/>
          <w:p>
            <w:pPr>
              <w:spacing w:after="0"/>
              <w:ind w:left="0"/>
              <w:jc w:val="center"/>
            </w:pPr>
            <w:r>
              <w:rPr>
                <w:rFonts w:ascii="Arial"/>
                <w:b w:val="false"/>
                <w:i w:val="false"/>
                <w:color w:val="000000"/>
                <w:sz w:val="15"/>
              </w:rPr>
              <w:t xml:space="preserve"> </w:t>
            </w:r>
          </w:p>
          <w:bookmarkEnd w:id="18844"/>
        </w:tc>
        <w:tc>
          <w:tcPr>
            <w:tcW w:w="1009" w:type="dxa"/>
            <w:tcBorders>
              <w:top w:val="outset" w:color="000000" w:sz="8"/>
              <w:left w:val="outset" w:color="000000" w:sz="8"/>
              <w:bottom w:val="outset" w:color="000000" w:sz="8"/>
              <w:right w:val="outset" w:color="000000" w:sz="8"/>
            </w:tcBorders>
            <w:vAlign w:val="center"/>
          </w:tcPr>
          <w:bookmarkStart w:name="18847" w:id="18845"/>
          <w:p>
            <w:pPr>
              <w:spacing w:after="0"/>
              <w:ind w:left="0"/>
              <w:jc w:val="center"/>
            </w:pPr>
            <w:r>
              <w:rPr>
                <w:rFonts w:ascii="Arial"/>
                <w:b w:val="false"/>
                <w:i w:val="false"/>
                <w:color w:val="000000"/>
                <w:sz w:val="15"/>
              </w:rPr>
              <w:t xml:space="preserve"> </w:t>
            </w:r>
          </w:p>
          <w:bookmarkEnd w:id="18845"/>
        </w:tc>
        <w:tc>
          <w:tcPr>
            <w:tcW w:w="1417" w:type="dxa"/>
            <w:tcBorders>
              <w:top w:val="outset" w:color="000000" w:sz="8"/>
              <w:left w:val="outset" w:color="000000" w:sz="8"/>
              <w:bottom w:val="outset" w:color="000000" w:sz="8"/>
              <w:right w:val="outset" w:color="000000" w:sz="8"/>
            </w:tcBorders>
            <w:vAlign w:val="center"/>
          </w:tcPr>
          <w:bookmarkStart w:name="18848" w:id="18846"/>
          <w:p>
            <w:pPr>
              <w:spacing w:after="0"/>
              <w:ind w:left="0"/>
              <w:jc w:val="center"/>
            </w:pPr>
            <w:r>
              <w:rPr>
                <w:rFonts w:ascii="Arial"/>
                <w:b w:val="false"/>
                <w:i w:val="false"/>
                <w:color w:val="000000"/>
                <w:sz w:val="15"/>
              </w:rPr>
              <w:t xml:space="preserve"> </w:t>
            </w:r>
          </w:p>
          <w:bookmarkEnd w:id="18846"/>
        </w:tc>
        <w:tc>
          <w:tcPr>
            <w:tcW w:w="1306" w:type="dxa"/>
            <w:tcBorders>
              <w:top w:val="outset" w:color="000000" w:sz="8"/>
              <w:left w:val="outset" w:color="000000" w:sz="8"/>
              <w:bottom w:val="outset" w:color="000000" w:sz="8"/>
              <w:right w:val="outset" w:color="000000" w:sz="8"/>
            </w:tcBorders>
            <w:vAlign w:val="center"/>
          </w:tcPr>
          <w:bookmarkStart w:name="18849" w:id="18847"/>
          <w:p>
            <w:pPr>
              <w:spacing w:after="0"/>
              <w:ind w:left="0"/>
              <w:jc w:val="center"/>
            </w:pPr>
            <w:r>
              <w:rPr>
                <w:rFonts w:ascii="Arial"/>
                <w:b w:val="false"/>
                <w:i w:val="false"/>
                <w:color w:val="000000"/>
                <w:sz w:val="15"/>
              </w:rPr>
              <w:t xml:space="preserve"> </w:t>
            </w:r>
          </w:p>
          <w:bookmarkEnd w:id="188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850" w:id="18848"/>
          <w:p>
            <w:pPr>
              <w:spacing w:after="0"/>
              <w:ind w:left="0"/>
              <w:jc w:val="center"/>
            </w:pPr>
            <w:r>
              <w:rPr>
                <w:rFonts w:ascii="Arial"/>
                <w:b w:val="false"/>
                <w:i w:val="false"/>
                <w:color w:val="000000"/>
                <w:sz w:val="15"/>
              </w:rPr>
              <w:t xml:space="preserve"> </w:t>
            </w:r>
          </w:p>
          <w:bookmarkEnd w:id="18848"/>
        </w:tc>
        <w:tc>
          <w:tcPr>
            <w:tcW w:w="919" w:type="dxa"/>
            <w:tcBorders>
              <w:top w:val="outset" w:color="000000" w:sz="8"/>
              <w:left w:val="outset" w:color="000000" w:sz="8"/>
              <w:bottom w:val="outset" w:color="000000" w:sz="8"/>
              <w:right w:val="outset" w:color="000000" w:sz="8"/>
            </w:tcBorders>
            <w:vAlign w:val="center"/>
          </w:tcPr>
          <w:bookmarkStart w:name="18851" w:id="18849"/>
          <w:p>
            <w:pPr>
              <w:spacing w:after="0"/>
              <w:ind w:left="0"/>
              <w:jc w:val="center"/>
            </w:pPr>
            <w:r>
              <w:rPr>
                <w:rFonts w:ascii="Arial"/>
                <w:b w:val="false"/>
                <w:i w:val="false"/>
                <w:color w:val="000000"/>
                <w:sz w:val="15"/>
              </w:rPr>
              <w:t xml:space="preserve"> </w:t>
            </w:r>
          </w:p>
          <w:bookmarkEnd w:id="18849"/>
        </w:tc>
        <w:tc>
          <w:tcPr>
            <w:tcW w:w="805" w:type="dxa"/>
            <w:tcBorders>
              <w:top w:val="outset" w:color="000000" w:sz="8"/>
              <w:left w:val="outset" w:color="000000" w:sz="8"/>
              <w:bottom w:val="outset" w:color="000000" w:sz="8"/>
              <w:right w:val="outset" w:color="000000" w:sz="8"/>
            </w:tcBorders>
            <w:vAlign w:val="center"/>
          </w:tcPr>
          <w:bookmarkStart w:name="18852" w:id="18850"/>
          <w:p>
            <w:pPr>
              <w:spacing w:after="0"/>
              <w:ind w:left="0"/>
              <w:jc w:val="center"/>
            </w:pPr>
            <w:r>
              <w:rPr>
                <w:rFonts w:ascii="Arial"/>
                <w:b w:val="false"/>
                <w:i w:val="false"/>
                <w:color w:val="000000"/>
                <w:sz w:val="15"/>
              </w:rPr>
              <w:t xml:space="preserve"> </w:t>
            </w:r>
          </w:p>
          <w:bookmarkEnd w:id="18850"/>
        </w:tc>
        <w:tc>
          <w:tcPr>
            <w:tcW w:w="1250" w:type="dxa"/>
            <w:tcBorders>
              <w:top w:val="outset" w:color="000000" w:sz="8"/>
              <w:left w:val="outset" w:color="000000" w:sz="8"/>
              <w:bottom w:val="outset" w:color="000000" w:sz="8"/>
              <w:right w:val="outset" w:color="000000" w:sz="8"/>
            </w:tcBorders>
            <w:vAlign w:val="center"/>
          </w:tcPr>
          <w:bookmarkStart w:name="18853" w:id="18851"/>
          <w:p>
            <w:pPr>
              <w:spacing w:after="0"/>
              <w:ind w:left="0"/>
              <w:jc w:val="left"/>
            </w:pPr>
            <w:r>
              <w:rPr>
                <w:rFonts w:ascii="Arial"/>
                <w:b w:val="false"/>
                <w:i w:val="false"/>
                <w:color w:val="000000"/>
                <w:sz w:val="15"/>
              </w:rPr>
              <w:t xml:space="preserve"> </w:t>
            </w:r>
          </w:p>
          <w:bookmarkEnd w:id="18851"/>
        </w:tc>
        <w:tc>
          <w:tcPr>
            <w:tcW w:w="1818" w:type="dxa"/>
            <w:tcBorders>
              <w:top w:val="outset" w:color="000000" w:sz="8"/>
              <w:left w:val="outset" w:color="000000" w:sz="8"/>
              <w:bottom w:val="outset" w:color="000000" w:sz="8"/>
              <w:right w:val="outset" w:color="000000" w:sz="8"/>
            </w:tcBorders>
            <w:vAlign w:val="center"/>
          </w:tcPr>
          <w:bookmarkStart w:name="18854" w:id="18852"/>
          <w:p>
            <w:pPr>
              <w:spacing w:after="0"/>
              <w:ind w:left="0"/>
              <w:jc w:val="left"/>
            </w:pPr>
            <w:r>
              <w:rPr>
                <w:rFonts w:ascii="Arial"/>
                <w:b w:val="false"/>
                <w:i w:val="false"/>
                <w:color w:val="000000"/>
                <w:sz w:val="15"/>
              </w:rPr>
              <w:t>проектні роботи</w:t>
            </w:r>
          </w:p>
          <w:bookmarkEnd w:id="18852"/>
        </w:tc>
        <w:tc>
          <w:tcPr>
            <w:tcW w:w="1417" w:type="dxa"/>
            <w:tcBorders>
              <w:top w:val="outset" w:color="000000" w:sz="8"/>
              <w:left w:val="outset" w:color="000000" w:sz="8"/>
              <w:bottom w:val="outset" w:color="000000" w:sz="8"/>
              <w:right w:val="outset" w:color="000000" w:sz="8"/>
            </w:tcBorders>
            <w:vAlign w:val="center"/>
          </w:tcPr>
          <w:bookmarkStart w:name="18855" w:id="18853"/>
          <w:p>
            <w:pPr>
              <w:spacing w:after="0"/>
              <w:ind w:left="0"/>
              <w:jc w:val="center"/>
            </w:pPr>
            <w:r>
              <w:rPr>
                <w:rFonts w:ascii="Arial"/>
                <w:b w:val="false"/>
                <w:i w:val="false"/>
                <w:color w:val="000000"/>
                <w:sz w:val="15"/>
              </w:rPr>
              <w:t xml:space="preserve"> </w:t>
            </w:r>
          </w:p>
          <w:bookmarkEnd w:id="18853"/>
        </w:tc>
        <w:tc>
          <w:tcPr>
            <w:tcW w:w="1009" w:type="dxa"/>
            <w:tcBorders>
              <w:top w:val="outset" w:color="000000" w:sz="8"/>
              <w:left w:val="outset" w:color="000000" w:sz="8"/>
              <w:bottom w:val="outset" w:color="000000" w:sz="8"/>
              <w:right w:val="outset" w:color="000000" w:sz="8"/>
            </w:tcBorders>
            <w:vAlign w:val="center"/>
          </w:tcPr>
          <w:bookmarkStart w:name="18856" w:id="18854"/>
          <w:p>
            <w:pPr>
              <w:spacing w:after="0"/>
              <w:ind w:left="0"/>
              <w:jc w:val="center"/>
            </w:pPr>
            <w:r>
              <w:rPr>
                <w:rFonts w:ascii="Arial"/>
                <w:b w:val="false"/>
                <w:i w:val="false"/>
                <w:color w:val="000000"/>
                <w:sz w:val="15"/>
              </w:rPr>
              <w:t xml:space="preserve"> </w:t>
            </w:r>
          </w:p>
          <w:bookmarkEnd w:id="18854"/>
        </w:tc>
        <w:tc>
          <w:tcPr>
            <w:tcW w:w="1417" w:type="dxa"/>
            <w:tcBorders>
              <w:top w:val="outset" w:color="000000" w:sz="8"/>
              <w:left w:val="outset" w:color="000000" w:sz="8"/>
              <w:bottom w:val="outset" w:color="000000" w:sz="8"/>
              <w:right w:val="outset" w:color="000000" w:sz="8"/>
            </w:tcBorders>
            <w:vAlign w:val="center"/>
          </w:tcPr>
          <w:bookmarkStart w:name="18857" w:id="18855"/>
          <w:p>
            <w:pPr>
              <w:spacing w:after="0"/>
              <w:ind w:left="0"/>
              <w:jc w:val="center"/>
            </w:pPr>
            <w:r>
              <w:rPr>
                <w:rFonts w:ascii="Arial"/>
                <w:b w:val="false"/>
                <w:i w:val="false"/>
                <w:color w:val="000000"/>
                <w:sz w:val="15"/>
              </w:rPr>
              <w:t xml:space="preserve"> </w:t>
            </w:r>
          </w:p>
          <w:bookmarkEnd w:id="18855"/>
        </w:tc>
        <w:tc>
          <w:tcPr>
            <w:tcW w:w="1306" w:type="dxa"/>
            <w:tcBorders>
              <w:top w:val="outset" w:color="000000" w:sz="8"/>
              <w:left w:val="outset" w:color="000000" w:sz="8"/>
              <w:bottom w:val="outset" w:color="000000" w:sz="8"/>
              <w:right w:val="outset" w:color="000000" w:sz="8"/>
            </w:tcBorders>
            <w:vAlign w:val="center"/>
          </w:tcPr>
          <w:bookmarkStart w:name="18858" w:id="18856"/>
          <w:p>
            <w:pPr>
              <w:spacing w:after="0"/>
              <w:ind w:left="0"/>
              <w:jc w:val="center"/>
            </w:pPr>
            <w:r>
              <w:rPr>
                <w:rFonts w:ascii="Arial"/>
                <w:b w:val="false"/>
                <w:i w:val="false"/>
                <w:color w:val="000000"/>
                <w:sz w:val="15"/>
              </w:rPr>
              <w:t>50,0</w:t>
            </w:r>
          </w:p>
          <w:bookmarkEnd w:id="1885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859" w:id="18857"/>
          <w:p>
            <w:pPr>
              <w:spacing w:after="0"/>
              <w:ind w:left="0"/>
              <w:jc w:val="center"/>
            </w:pPr>
            <w:r>
              <w:rPr>
                <w:rFonts w:ascii="Arial"/>
                <w:b w:val="false"/>
                <w:i w:val="false"/>
                <w:color w:val="000000"/>
                <w:sz w:val="15"/>
              </w:rPr>
              <w:t>1517321</w:t>
            </w:r>
          </w:p>
          <w:bookmarkEnd w:id="18857"/>
        </w:tc>
        <w:tc>
          <w:tcPr>
            <w:tcW w:w="919" w:type="dxa"/>
            <w:tcBorders>
              <w:top w:val="outset" w:color="000000" w:sz="8"/>
              <w:left w:val="outset" w:color="000000" w:sz="8"/>
              <w:bottom w:val="outset" w:color="000000" w:sz="8"/>
              <w:right w:val="outset" w:color="000000" w:sz="8"/>
            </w:tcBorders>
            <w:vAlign w:val="center"/>
          </w:tcPr>
          <w:bookmarkStart w:name="18860" w:id="18858"/>
          <w:p>
            <w:pPr>
              <w:spacing w:after="0"/>
              <w:ind w:left="0"/>
              <w:jc w:val="center"/>
            </w:pPr>
            <w:r>
              <w:rPr>
                <w:rFonts w:ascii="Arial"/>
                <w:b w:val="false"/>
                <w:i w:val="false"/>
                <w:color w:val="000000"/>
                <w:sz w:val="15"/>
              </w:rPr>
              <w:t>7321</w:t>
            </w:r>
          </w:p>
          <w:bookmarkEnd w:id="18858"/>
        </w:tc>
        <w:tc>
          <w:tcPr>
            <w:tcW w:w="805" w:type="dxa"/>
            <w:tcBorders>
              <w:top w:val="outset" w:color="000000" w:sz="8"/>
              <w:left w:val="outset" w:color="000000" w:sz="8"/>
              <w:bottom w:val="outset" w:color="000000" w:sz="8"/>
              <w:right w:val="outset" w:color="000000" w:sz="8"/>
            </w:tcBorders>
            <w:vAlign w:val="center"/>
          </w:tcPr>
          <w:bookmarkStart w:name="18861" w:id="18859"/>
          <w:p>
            <w:pPr>
              <w:spacing w:after="0"/>
              <w:ind w:left="0"/>
              <w:jc w:val="center"/>
            </w:pPr>
            <w:r>
              <w:rPr>
                <w:rFonts w:ascii="Arial"/>
                <w:b w:val="false"/>
                <w:i w:val="false"/>
                <w:color w:val="000000"/>
                <w:sz w:val="15"/>
              </w:rPr>
              <w:t>0443</w:t>
            </w:r>
          </w:p>
          <w:bookmarkEnd w:id="18859"/>
        </w:tc>
        <w:tc>
          <w:tcPr>
            <w:tcW w:w="1250" w:type="dxa"/>
            <w:tcBorders>
              <w:top w:val="outset" w:color="000000" w:sz="8"/>
              <w:left w:val="outset" w:color="000000" w:sz="8"/>
              <w:bottom w:val="outset" w:color="000000" w:sz="8"/>
              <w:right w:val="outset" w:color="000000" w:sz="8"/>
            </w:tcBorders>
            <w:vAlign w:val="center"/>
          </w:tcPr>
          <w:bookmarkStart w:name="18862" w:id="18860"/>
          <w:p>
            <w:pPr>
              <w:spacing w:after="0"/>
              <w:ind w:left="0"/>
              <w:jc w:val="left"/>
            </w:pPr>
            <w:r>
              <w:rPr>
                <w:rFonts w:ascii="Arial"/>
                <w:b w:val="false"/>
                <w:i w:val="false"/>
                <w:color w:val="000000"/>
                <w:sz w:val="15"/>
              </w:rPr>
              <w:t>Будівництво освітніх установ та закладів</w:t>
            </w:r>
          </w:p>
          <w:bookmarkEnd w:id="18860"/>
        </w:tc>
        <w:tc>
          <w:tcPr>
            <w:tcW w:w="1818" w:type="dxa"/>
            <w:tcBorders>
              <w:top w:val="outset" w:color="000000" w:sz="8"/>
              <w:left w:val="outset" w:color="000000" w:sz="8"/>
              <w:bottom w:val="outset" w:color="000000" w:sz="8"/>
              <w:right w:val="outset" w:color="000000" w:sz="8"/>
            </w:tcBorders>
            <w:vAlign w:val="center"/>
          </w:tcPr>
          <w:bookmarkStart w:name="18863" w:id="18861"/>
          <w:p>
            <w:pPr>
              <w:spacing w:after="0"/>
              <w:ind w:left="0"/>
              <w:jc w:val="left"/>
            </w:pPr>
            <w:r>
              <w:rPr>
                <w:rFonts w:ascii="Arial"/>
                <w:b w:val="false"/>
                <w:i w:val="false"/>
                <w:color w:val="000000"/>
                <w:sz w:val="15"/>
              </w:rPr>
              <w:t>РЕКОНСТРУКЦІЯ СТАДІОНУ ТА СПОРТИВНИХ СПОРУД СПЕЦІАЛІЗОВАНОЇ ШКОЛИ N 181 ІМ. ІВНА КУДРІ ПЕЧЕРСЬКОГО РАЙОНУ М. КИЄВА НА ВУЛ. ІВАНА КУДРІ, 22-А</w:t>
            </w:r>
          </w:p>
          <w:bookmarkEnd w:id="18861"/>
        </w:tc>
        <w:tc>
          <w:tcPr>
            <w:tcW w:w="1417" w:type="dxa"/>
            <w:tcBorders>
              <w:top w:val="outset" w:color="000000" w:sz="8"/>
              <w:left w:val="outset" w:color="000000" w:sz="8"/>
              <w:bottom w:val="outset" w:color="000000" w:sz="8"/>
              <w:right w:val="outset" w:color="000000" w:sz="8"/>
            </w:tcBorders>
            <w:vAlign w:val="center"/>
          </w:tcPr>
          <w:bookmarkStart w:name="18864" w:id="18862"/>
          <w:p>
            <w:pPr>
              <w:spacing w:after="0"/>
              <w:ind w:left="0"/>
              <w:jc w:val="center"/>
            </w:pPr>
            <w:r>
              <w:rPr>
                <w:rFonts w:ascii="Arial"/>
                <w:b w:val="false"/>
                <w:i w:val="false"/>
                <w:color w:val="000000"/>
                <w:sz w:val="15"/>
              </w:rPr>
              <w:t>13130,2</w:t>
            </w:r>
          </w:p>
          <w:bookmarkEnd w:id="18862"/>
        </w:tc>
        <w:tc>
          <w:tcPr>
            <w:tcW w:w="1009" w:type="dxa"/>
            <w:tcBorders>
              <w:top w:val="outset" w:color="000000" w:sz="8"/>
              <w:left w:val="outset" w:color="000000" w:sz="8"/>
              <w:bottom w:val="outset" w:color="000000" w:sz="8"/>
              <w:right w:val="outset" w:color="000000" w:sz="8"/>
            </w:tcBorders>
            <w:vAlign w:val="center"/>
          </w:tcPr>
          <w:bookmarkStart w:name="18865" w:id="18863"/>
          <w:p>
            <w:pPr>
              <w:spacing w:after="0"/>
              <w:ind w:left="0"/>
              <w:jc w:val="center"/>
            </w:pPr>
            <w:r>
              <w:rPr>
                <w:rFonts w:ascii="Arial"/>
                <w:b w:val="false"/>
                <w:i w:val="false"/>
                <w:color w:val="000000"/>
                <w:sz w:val="15"/>
              </w:rPr>
              <w:t>86,7</w:t>
            </w:r>
          </w:p>
          <w:bookmarkEnd w:id="18863"/>
        </w:tc>
        <w:tc>
          <w:tcPr>
            <w:tcW w:w="1417" w:type="dxa"/>
            <w:tcBorders>
              <w:top w:val="outset" w:color="000000" w:sz="8"/>
              <w:left w:val="outset" w:color="000000" w:sz="8"/>
              <w:bottom w:val="outset" w:color="000000" w:sz="8"/>
              <w:right w:val="outset" w:color="000000" w:sz="8"/>
            </w:tcBorders>
            <w:vAlign w:val="center"/>
          </w:tcPr>
          <w:bookmarkStart w:name="18866" w:id="18864"/>
          <w:p>
            <w:pPr>
              <w:spacing w:after="0"/>
              <w:ind w:left="0"/>
              <w:jc w:val="center"/>
            </w:pPr>
            <w:r>
              <w:rPr>
                <w:rFonts w:ascii="Arial"/>
                <w:b w:val="false"/>
                <w:i w:val="false"/>
                <w:color w:val="000000"/>
                <w:sz w:val="15"/>
              </w:rPr>
              <w:t>11377,5</w:t>
            </w:r>
          </w:p>
          <w:bookmarkEnd w:id="18864"/>
        </w:tc>
        <w:tc>
          <w:tcPr>
            <w:tcW w:w="1306" w:type="dxa"/>
            <w:tcBorders>
              <w:top w:val="outset" w:color="000000" w:sz="8"/>
              <w:left w:val="outset" w:color="000000" w:sz="8"/>
              <w:bottom w:val="outset" w:color="000000" w:sz="8"/>
              <w:right w:val="outset" w:color="000000" w:sz="8"/>
            </w:tcBorders>
            <w:vAlign w:val="center"/>
          </w:tcPr>
          <w:bookmarkStart w:name="18867" w:id="18865"/>
          <w:p>
            <w:pPr>
              <w:spacing w:after="0"/>
              <w:ind w:left="0"/>
              <w:jc w:val="center"/>
            </w:pPr>
            <w:r>
              <w:rPr>
                <w:rFonts w:ascii="Arial"/>
                <w:b w:val="false"/>
                <w:i w:val="false"/>
                <w:color w:val="000000"/>
                <w:sz w:val="15"/>
              </w:rPr>
              <w:t>1264,2</w:t>
            </w:r>
          </w:p>
          <w:bookmarkEnd w:id="1886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868" w:id="18866"/>
          <w:p>
            <w:pPr>
              <w:spacing w:after="0"/>
              <w:ind w:left="0"/>
              <w:jc w:val="center"/>
            </w:pPr>
            <w:r>
              <w:rPr>
                <w:rFonts w:ascii="Arial"/>
                <w:b w:val="false"/>
                <w:i w:val="false"/>
                <w:color w:val="000000"/>
                <w:sz w:val="15"/>
              </w:rPr>
              <w:t>1517340</w:t>
            </w:r>
          </w:p>
          <w:bookmarkEnd w:id="18866"/>
        </w:tc>
        <w:tc>
          <w:tcPr>
            <w:tcW w:w="919" w:type="dxa"/>
            <w:tcBorders>
              <w:top w:val="outset" w:color="000000" w:sz="8"/>
              <w:left w:val="outset" w:color="000000" w:sz="8"/>
              <w:bottom w:val="outset" w:color="000000" w:sz="8"/>
              <w:right w:val="outset" w:color="000000" w:sz="8"/>
            </w:tcBorders>
            <w:vAlign w:val="center"/>
          </w:tcPr>
          <w:bookmarkStart w:name="18869" w:id="18867"/>
          <w:p>
            <w:pPr>
              <w:spacing w:after="0"/>
              <w:ind w:left="0"/>
              <w:jc w:val="center"/>
            </w:pPr>
            <w:r>
              <w:rPr>
                <w:rFonts w:ascii="Arial"/>
                <w:b w:val="false"/>
                <w:i w:val="false"/>
                <w:color w:val="000000"/>
                <w:sz w:val="15"/>
              </w:rPr>
              <w:t>7340</w:t>
            </w:r>
          </w:p>
          <w:bookmarkEnd w:id="18867"/>
        </w:tc>
        <w:tc>
          <w:tcPr>
            <w:tcW w:w="805" w:type="dxa"/>
            <w:tcBorders>
              <w:top w:val="outset" w:color="000000" w:sz="8"/>
              <w:left w:val="outset" w:color="000000" w:sz="8"/>
              <w:bottom w:val="outset" w:color="000000" w:sz="8"/>
              <w:right w:val="outset" w:color="000000" w:sz="8"/>
            </w:tcBorders>
            <w:vAlign w:val="center"/>
          </w:tcPr>
          <w:bookmarkStart w:name="18870" w:id="18868"/>
          <w:p>
            <w:pPr>
              <w:spacing w:after="0"/>
              <w:ind w:left="0"/>
              <w:jc w:val="center"/>
            </w:pPr>
            <w:r>
              <w:rPr>
                <w:rFonts w:ascii="Arial"/>
                <w:b w:val="false"/>
                <w:i w:val="false"/>
                <w:color w:val="000000"/>
                <w:sz w:val="15"/>
              </w:rPr>
              <w:t>0443</w:t>
            </w:r>
          </w:p>
          <w:bookmarkEnd w:id="18868"/>
        </w:tc>
        <w:tc>
          <w:tcPr>
            <w:tcW w:w="1250" w:type="dxa"/>
            <w:tcBorders>
              <w:top w:val="outset" w:color="000000" w:sz="8"/>
              <w:left w:val="outset" w:color="000000" w:sz="8"/>
              <w:bottom w:val="outset" w:color="000000" w:sz="8"/>
              <w:right w:val="outset" w:color="000000" w:sz="8"/>
            </w:tcBorders>
            <w:vAlign w:val="center"/>
          </w:tcPr>
          <w:bookmarkStart w:name="18871" w:id="18869"/>
          <w:p>
            <w:pPr>
              <w:spacing w:after="0"/>
              <w:ind w:left="0"/>
              <w:jc w:val="left"/>
            </w:pPr>
            <w:r>
              <w:rPr>
                <w:rFonts w:ascii="Arial"/>
                <w:b w:val="false"/>
                <w:i w:val="false"/>
                <w:color w:val="000000"/>
                <w:sz w:val="15"/>
              </w:rPr>
              <w:t>Проектування, реставрація та охорона пам'яток архітектури</w:t>
            </w:r>
          </w:p>
          <w:bookmarkEnd w:id="18869"/>
        </w:tc>
        <w:tc>
          <w:tcPr>
            <w:tcW w:w="1818" w:type="dxa"/>
            <w:tcBorders>
              <w:top w:val="outset" w:color="000000" w:sz="8"/>
              <w:left w:val="outset" w:color="000000" w:sz="8"/>
              <w:bottom w:val="outset" w:color="000000" w:sz="8"/>
              <w:right w:val="outset" w:color="000000" w:sz="8"/>
            </w:tcBorders>
            <w:vAlign w:val="center"/>
          </w:tcPr>
          <w:bookmarkStart w:name="18872" w:id="18870"/>
          <w:p>
            <w:pPr>
              <w:spacing w:after="0"/>
              <w:ind w:left="0"/>
              <w:jc w:val="left"/>
            </w:pPr>
            <w:r>
              <w:rPr>
                <w:rFonts w:ascii="Arial"/>
                <w:b w:val="false"/>
                <w:i w:val="false"/>
                <w:color w:val="000000"/>
                <w:sz w:val="15"/>
              </w:rPr>
              <w:t>РЕСТАВРАЦІЯ КИЇВСЬКОГО МІСЬКОГО БУДИНКУ УЧИТЕЛЯ НА ВУЛ. ВОЛОДИМИРСЬКІЙ, 57</w:t>
            </w:r>
          </w:p>
          <w:bookmarkEnd w:id="18870"/>
        </w:tc>
        <w:tc>
          <w:tcPr>
            <w:tcW w:w="1417" w:type="dxa"/>
            <w:tcBorders>
              <w:top w:val="outset" w:color="000000" w:sz="8"/>
              <w:left w:val="outset" w:color="000000" w:sz="8"/>
              <w:bottom w:val="outset" w:color="000000" w:sz="8"/>
              <w:right w:val="outset" w:color="000000" w:sz="8"/>
            </w:tcBorders>
            <w:vAlign w:val="center"/>
          </w:tcPr>
          <w:bookmarkStart w:name="18873" w:id="18871"/>
          <w:p>
            <w:pPr>
              <w:spacing w:after="0"/>
              <w:ind w:left="0"/>
              <w:jc w:val="center"/>
            </w:pPr>
            <w:r>
              <w:rPr>
                <w:rFonts w:ascii="Arial"/>
                <w:b w:val="false"/>
                <w:i w:val="false"/>
                <w:color w:val="000000"/>
                <w:sz w:val="15"/>
              </w:rPr>
              <w:t>50000,0</w:t>
            </w:r>
          </w:p>
          <w:bookmarkEnd w:id="18871"/>
        </w:tc>
        <w:tc>
          <w:tcPr>
            <w:tcW w:w="1009" w:type="dxa"/>
            <w:tcBorders>
              <w:top w:val="outset" w:color="000000" w:sz="8"/>
              <w:left w:val="outset" w:color="000000" w:sz="8"/>
              <w:bottom w:val="outset" w:color="000000" w:sz="8"/>
              <w:right w:val="outset" w:color="000000" w:sz="8"/>
            </w:tcBorders>
            <w:vAlign w:val="center"/>
          </w:tcPr>
          <w:bookmarkStart w:name="18874" w:id="18872"/>
          <w:p>
            <w:pPr>
              <w:spacing w:after="0"/>
              <w:ind w:left="0"/>
              <w:jc w:val="center"/>
            </w:pPr>
            <w:r>
              <w:rPr>
                <w:rFonts w:ascii="Arial"/>
                <w:b w:val="false"/>
                <w:i w:val="false"/>
                <w:color w:val="000000"/>
                <w:sz w:val="15"/>
              </w:rPr>
              <w:t>52,5</w:t>
            </w:r>
          </w:p>
          <w:bookmarkEnd w:id="18872"/>
        </w:tc>
        <w:tc>
          <w:tcPr>
            <w:tcW w:w="1417" w:type="dxa"/>
            <w:tcBorders>
              <w:top w:val="outset" w:color="000000" w:sz="8"/>
              <w:left w:val="outset" w:color="000000" w:sz="8"/>
              <w:bottom w:val="outset" w:color="000000" w:sz="8"/>
              <w:right w:val="outset" w:color="000000" w:sz="8"/>
            </w:tcBorders>
            <w:vAlign w:val="center"/>
          </w:tcPr>
          <w:bookmarkStart w:name="18875" w:id="18873"/>
          <w:p>
            <w:pPr>
              <w:spacing w:after="0"/>
              <w:ind w:left="0"/>
              <w:jc w:val="center"/>
            </w:pPr>
            <w:r>
              <w:rPr>
                <w:rFonts w:ascii="Arial"/>
                <w:b w:val="false"/>
                <w:i w:val="false"/>
                <w:color w:val="000000"/>
                <w:sz w:val="15"/>
              </w:rPr>
              <w:t>26240,0</w:t>
            </w:r>
          </w:p>
          <w:bookmarkEnd w:id="18873"/>
        </w:tc>
        <w:tc>
          <w:tcPr>
            <w:tcW w:w="1306" w:type="dxa"/>
            <w:tcBorders>
              <w:top w:val="outset" w:color="000000" w:sz="8"/>
              <w:left w:val="outset" w:color="000000" w:sz="8"/>
              <w:bottom w:val="outset" w:color="000000" w:sz="8"/>
              <w:right w:val="outset" w:color="000000" w:sz="8"/>
            </w:tcBorders>
            <w:vAlign w:val="center"/>
          </w:tcPr>
          <w:bookmarkStart w:name="18876" w:id="18874"/>
          <w:p>
            <w:pPr>
              <w:spacing w:after="0"/>
              <w:ind w:left="0"/>
              <w:jc w:val="center"/>
            </w:pPr>
            <w:r>
              <w:rPr>
                <w:rFonts w:ascii="Arial"/>
                <w:b w:val="false"/>
                <w:i w:val="false"/>
                <w:color w:val="000000"/>
                <w:sz w:val="15"/>
              </w:rPr>
              <w:t>18370,4</w:t>
            </w:r>
          </w:p>
          <w:bookmarkEnd w:id="1887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877" w:id="18875"/>
          <w:p>
            <w:pPr>
              <w:spacing w:after="0"/>
              <w:ind w:left="0"/>
              <w:jc w:val="center"/>
            </w:pPr>
            <w:r>
              <w:rPr>
                <w:rFonts w:ascii="Arial"/>
                <w:b w:val="false"/>
                <w:i w:val="false"/>
                <w:color w:val="000000"/>
                <w:sz w:val="15"/>
              </w:rPr>
              <w:t>1517321</w:t>
            </w:r>
          </w:p>
          <w:bookmarkEnd w:id="18875"/>
        </w:tc>
        <w:tc>
          <w:tcPr>
            <w:tcW w:w="919" w:type="dxa"/>
            <w:tcBorders>
              <w:top w:val="outset" w:color="000000" w:sz="8"/>
              <w:left w:val="outset" w:color="000000" w:sz="8"/>
              <w:bottom w:val="outset" w:color="000000" w:sz="8"/>
              <w:right w:val="outset" w:color="000000" w:sz="8"/>
            </w:tcBorders>
            <w:vAlign w:val="center"/>
          </w:tcPr>
          <w:bookmarkStart w:name="18878" w:id="18876"/>
          <w:p>
            <w:pPr>
              <w:spacing w:after="0"/>
              <w:ind w:left="0"/>
              <w:jc w:val="center"/>
            </w:pPr>
            <w:r>
              <w:rPr>
                <w:rFonts w:ascii="Arial"/>
                <w:b w:val="false"/>
                <w:i w:val="false"/>
                <w:color w:val="000000"/>
                <w:sz w:val="15"/>
              </w:rPr>
              <w:t>7321</w:t>
            </w:r>
          </w:p>
          <w:bookmarkEnd w:id="18876"/>
        </w:tc>
        <w:tc>
          <w:tcPr>
            <w:tcW w:w="805" w:type="dxa"/>
            <w:tcBorders>
              <w:top w:val="outset" w:color="000000" w:sz="8"/>
              <w:left w:val="outset" w:color="000000" w:sz="8"/>
              <w:bottom w:val="outset" w:color="000000" w:sz="8"/>
              <w:right w:val="outset" w:color="000000" w:sz="8"/>
            </w:tcBorders>
            <w:vAlign w:val="center"/>
          </w:tcPr>
          <w:bookmarkStart w:name="18879" w:id="18877"/>
          <w:p>
            <w:pPr>
              <w:spacing w:after="0"/>
              <w:ind w:left="0"/>
              <w:jc w:val="center"/>
            </w:pPr>
            <w:r>
              <w:rPr>
                <w:rFonts w:ascii="Arial"/>
                <w:b w:val="false"/>
                <w:i w:val="false"/>
                <w:color w:val="000000"/>
                <w:sz w:val="15"/>
              </w:rPr>
              <w:t>0443</w:t>
            </w:r>
          </w:p>
          <w:bookmarkEnd w:id="18877"/>
        </w:tc>
        <w:tc>
          <w:tcPr>
            <w:tcW w:w="1250" w:type="dxa"/>
            <w:tcBorders>
              <w:top w:val="outset" w:color="000000" w:sz="8"/>
              <w:left w:val="outset" w:color="000000" w:sz="8"/>
              <w:bottom w:val="outset" w:color="000000" w:sz="8"/>
              <w:right w:val="outset" w:color="000000" w:sz="8"/>
            </w:tcBorders>
            <w:vAlign w:val="center"/>
          </w:tcPr>
          <w:bookmarkStart w:name="18880" w:id="18878"/>
          <w:p>
            <w:pPr>
              <w:spacing w:after="0"/>
              <w:ind w:left="0"/>
              <w:jc w:val="left"/>
            </w:pPr>
            <w:r>
              <w:rPr>
                <w:rFonts w:ascii="Arial"/>
                <w:b w:val="false"/>
                <w:i w:val="false"/>
                <w:color w:val="000000"/>
                <w:sz w:val="15"/>
              </w:rPr>
              <w:t>Будівництво освітніх установ та закладів</w:t>
            </w:r>
          </w:p>
          <w:bookmarkEnd w:id="18878"/>
        </w:tc>
        <w:tc>
          <w:tcPr>
            <w:tcW w:w="1818" w:type="dxa"/>
            <w:tcBorders>
              <w:top w:val="outset" w:color="000000" w:sz="8"/>
              <w:left w:val="outset" w:color="000000" w:sz="8"/>
              <w:bottom w:val="outset" w:color="000000" w:sz="8"/>
              <w:right w:val="outset" w:color="000000" w:sz="8"/>
            </w:tcBorders>
            <w:vAlign w:val="center"/>
          </w:tcPr>
          <w:bookmarkStart w:name="18881" w:id="18879"/>
          <w:p>
            <w:pPr>
              <w:spacing w:after="0"/>
              <w:ind w:left="0"/>
              <w:jc w:val="left"/>
            </w:pPr>
            <w:r>
              <w:rPr>
                <w:rFonts w:ascii="Arial"/>
                <w:b w:val="false"/>
                <w:i w:val="false"/>
                <w:color w:val="000000"/>
                <w:sz w:val="15"/>
              </w:rPr>
              <w:t>БУДІВНИЦТВО ДОШКІЛЬНОГО НАВЧАЛЬНОГО ЗАКЛАДУ НА ВУЛИЦІ АКАДЕМІКА ВІЛЬЯМСА, 10 У ГОЛОСІЇВСЬКОМУ РАЙОНІ</w:t>
            </w:r>
          </w:p>
          <w:bookmarkEnd w:id="18879"/>
        </w:tc>
        <w:tc>
          <w:tcPr>
            <w:tcW w:w="1417" w:type="dxa"/>
            <w:tcBorders>
              <w:top w:val="outset" w:color="000000" w:sz="8"/>
              <w:left w:val="outset" w:color="000000" w:sz="8"/>
              <w:bottom w:val="outset" w:color="000000" w:sz="8"/>
              <w:right w:val="outset" w:color="000000" w:sz="8"/>
            </w:tcBorders>
            <w:vAlign w:val="center"/>
          </w:tcPr>
          <w:bookmarkStart w:name="18882" w:id="18880"/>
          <w:p>
            <w:pPr>
              <w:spacing w:after="0"/>
              <w:ind w:left="0"/>
              <w:jc w:val="center"/>
            </w:pPr>
            <w:r>
              <w:rPr>
                <w:rFonts w:ascii="Arial"/>
                <w:b w:val="false"/>
                <w:i w:val="false"/>
                <w:color w:val="000000"/>
                <w:sz w:val="15"/>
              </w:rPr>
              <w:t>120000,0</w:t>
            </w:r>
          </w:p>
          <w:bookmarkEnd w:id="18880"/>
        </w:tc>
        <w:tc>
          <w:tcPr>
            <w:tcW w:w="1009" w:type="dxa"/>
            <w:tcBorders>
              <w:top w:val="outset" w:color="000000" w:sz="8"/>
              <w:left w:val="outset" w:color="000000" w:sz="8"/>
              <w:bottom w:val="outset" w:color="000000" w:sz="8"/>
              <w:right w:val="outset" w:color="000000" w:sz="8"/>
            </w:tcBorders>
            <w:vAlign w:val="center"/>
          </w:tcPr>
          <w:bookmarkStart w:name="18883" w:id="18881"/>
          <w:p>
            <w:pPr>
              <w:spacing w:after="0"/>
              <w:ind w:left="0"/>
              <w:jc w:val="center"/>
            </w:pPr>
            <w:r>
              <w:rPr>
                <w:rFonts w:ascii="Arial"/>
                <w:b w:val="false"/>
                <w:i w:val="false"/>
                <w:color w:val="000000"/>
                <w:sz w:val="15"/>
              </w:rPr>
              <w:t>98,5</w:t>
            </w:r>
          </w:p>
          <w:bookmarkEnd w:id="18881"/>
        </w:tc>
        <w:tc>
          <w:tcPr>
            <w:tcW w:w="1417" w:type="dxa"/>
            <w:tcBorders>
              <w:top w:val="outset" w:color="000000" w:sz="8"/>
              <w:left w:val="outset" w:color="000000" w:sz="8"/>
              <w:bottom w:val="outset" w:color="000000" w:sz="8"/>
              <w:right w:val="outset" w:color="000000" w:sz="8"/>
            </w:tcBorders>
            <w:vAlign w:val="center"/>
          </w:tcPr>
          <w:bookmarkStart w:name="18884" w:id="18882"/>
          <w:p>
            <w:pPr>
              <w:spacing w:after="0"/>
              <w:ind w:left="0"/>
              <w:jc w:val="center"/>
            </w:pPr>
            <w:r>
              <w:rPr>
                <w:rFonts w:ascii="Arial"/>
                <w:b w:val="false"/>
                <w:i w:val="false"/>
                <w:color w:val="000000"/>
                <w:sz w:val="15"/>
              </w:rPr>
              <w:t>118241,7</w:t>
            </w:r>
          </w:p>
          <w:bookmarkEnd w:id="18882"/>
        </w:tc>
        <w:tc>
          <w:tcPr>
            <w:tcW w:w="1306" w:type="dxa"/>
            <w:tcBorders>
              <w:top w:val="outset" w:color="000000" w:sz="8"/>
              <w:left w:val="outset" w:color="000000" w:sz="8"/>
              <w:bottom w:val="outset" w:color="000000" w:sz="8"/>
              <w:right w:val="outset" w:color="000000" w:sz="8"/>
            </w:tcBorders>
            <w:vAlign w:val="center"/>
          </w:tcPr>
          <w:bookmarkStart w:name="18885" w:id="18883"/>
          <w:p>
            <w:pPr>
              <w:spacing w:after="0"/>
              <w:ind w:left="0"/>
              <w:jc w:val="center"/>
            </w:pPr>
            <w:r>
              <w:rPr>
                <w:rFonts w:ascii="Arial"/>
                <w:b w:val="false"/>
                <w:i w:val="false"/>
                <w:color w:val="000000"/>
                <w:sz w:val="15"/>
              </w:rPr>
              <w:t>1000,0</w:t>
            </w:r>
          </w:p>
          <w:bookmarkEnd w:id="188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886" w:id="18884"/>
          <w:p>
            <w:pPr>
              <w:spacing w:after="0"/>
              <w:ind w:left="0"/>
              <w:jc w:val="center"/>
            </w:pPr>
            <w:r>
              <w:rPr>
                <w:rFonts w:ascii="Arial"/>
                <w:b w:val="false"/>
                <w:i w:val="false"/>
                <w:color w:val="000000"/>
                <w:sz w:val="15"/>
              </w:rPr>
              <w:t>1517321</w:t>
            </w:r>
          </w:p>
          <w:bookmarkEnd w:id="18884"/>
        </w:tc>
        <w:tc>
          <w:tcPr>
            <w:tcW w:w="919" w:type="dxa"/>
            <w:tcBorders>
              <w:top w:val="outset" w:color="000000" w:sz="8"/>
              <w:left w:val="outset" w:color="000000" w:sz="8"/>
              <w:bottom w:val="outset" w:color="000000" w:sz="8"/>
              <w:right w:val="outset" w:color="000000" w:sz="8"/>
            </w:tcBorders>
            <w:vAlign w:val="center"/>
          </w:tcPr>
          <w:bookmarkStart w:name="18887" w:id="18885"/>
          <w:p>
            <w:pPr>
              <w:spacing w:after="0"/>
              <w:ind w:left="0"/>
              <w:jc w:val="center"/>
            </w:pPr>
            <w:r>
              <w:rPr>
                <w:rFonts w:ascii="Arial"/>
                <w:b w:val="false"/>
                <w:i w:val="false"/>
                <w:color w:val="000000"/>
                <w:sz w:val="15"/>
              </w:rPr>
              <w:t>7321</w:t>
            </w:r>
          </w:p>
          <w:bookmarkEnd w:id="18885"/>
        </w:tc>
        <w:tc>
          <w:tcPr>
            <w:tcW w:w="805" w:type="dxa"/>
            <w:tcBorders>
              <w:top w:val="outset" w:color="000000" w:sz="8"/>
              <w:left w:val="outset" w:color="000000" w:sz="8"/>
              <w:bottom w:val="outset" w:color="000000" w:sz="8"/>
              <w:right w:val="outset" w:color="000000" w:sz="8"/>
            </w:tcBorders>
            <w:vAlign w:val="center"/>
          </w:tcPr>
          <w:bookmarkStart w:name="18888" w:id="18886"/>
          <w:p>
            <w:pPr>
              <w:spacing w:after="0"/>
              <w:ind w:left="0"/>
              <w:jc w:val="center"/>
            </w:pPr>
            <w:r>
              <w:rPr>
                <w:rFonts w:ascii="Arial"/>
                <w:b w:val="false"/>
                <w:i w:val="false"/>
                <w:color w:val="000000"/>
                <w:sz w:val="15"/>
              </w:rPr>
              <w:t>0443</w:t>
            </w:r>
          </w:p>
          <w:bookmarkEnd w:id="18886"/>
        </w:tc>
        <w:tc>
          <w:tcPr>
            <w:tcW w:w="1250" w:type="dxa"/>
            <w:tcBorders>
              <w:top w:val="outset" w:color="000000" w:sz="8"/>
              <w:left w:val="outset" w:color="000000" w:sz="8"/>
              <w:bottom w:val="outset" w:color="000000" w:sz="8"/>
              <w:right w:val="outset" w:color="000000" w:sz="8"/>
            </w:tcBorders>
            <w:vAlign w:val="center"/>
          </w:tcPr>
          <w:bookmarkStart w:name="18889" w:id="18887"/>
          <w:p>
            <w:pPr>
              <w:spacing w:after="0"/>
              <w:ind w:left="0"/>
              <w:jc w:val="left"/>
            </w:pPr>
            <w:r>
              <w:rPr>
                <w:rFonts w:ascii="Arial"/>
                <w:b w:val="false"/>
                <w:i w:val="false"/>
                <w:color w:val="000000"/>
                <w:sz w:val="15"/>
              </w:rPr>
              <w:t>Будівництво освітніх установ та закладів</w:t>
            </w:r>
          </w:p>
          <w:bookmarkEnd w:id="18887"/>
        </w:tc>
        <w:tc>
          <w:tcPr>
            <w:tcW w:w="1818" w:type="dxa"/>
            <w:tcBorders>
              <w:top w:val="outset" w:color="000000" w:sz="8"/>
              <w:left w:val="outset" w:color="000000" w:sz="8"/>
              <w:bottom w:val="outset" w:color="000000" w:sz="8"/>
              <w:right w:val="outset" w:color="000000" w:sz="8"/>
            </w:tcBorders>
            <w:vAlign w:val="center"/>
          </w:tcPr>
          <w:bookmarkStart w:name="18890" w:id="18888"/>
          <w:p>
            <w:pPr>
              <w:spacing w:after="0"/>
              <w:ind w:left="0"/>
              <w:jc w:val="left"/>
            </w:pPr>
            <w:r>
              <w:rPr>
                <w:rFonts w:ascii="Arial"/>
                <w:b w:val="false"/>
                <w:i w:val="false"/>
                <w:color w:val="000000"/>
                <w:sz w:val="15"/>
              </w:rPr>
              <w:t>РЕКОНСТРУКЦІЯ З НАДБУДОВОЮ СЕРЕДНЬОЇ ЗАГАЛЬНООСВІТНЬОЇ ШКОЛИ I - III СТУПЕНІВ N 182, БУЛЬВ. ІГОРЯ ШАМО, 17 У ДНІПРОВСЬКОМУ РАЙОНІ</w:t>
            </w:r>
          </w:p>
          <w:bookmarkEnd w:id="18888"/>
        </w:tc>
        <w:tc>
          <w:tcPr>
            <w:tcW w:w="1417" w:type="dxa"/>
            <w:tcBorders>
              <w:top w:val="outset" w:color="000000" w:sz="8"/>
              <w:left w:val="outset" w:color="000000" w:sz="8"/>
              <w:bottom w:val="outset" w:color="000000" w:sz="8"/>
              <w:right w:val="outset" w:color="000000" w:sz="8"/>
            </w:tcBorders>
            <w:vAlign w:val="center"/>
          </w:tcPr>
          <w:bookmarkStart w:name="18891" w:id="18889"/>
          <w:p>
            <w:pPr>
              <w:spacing w:after="0"/>
              <w:ind w:left="0"/>
              <w:jc w:val="center"/>
            </w:pPr>
            <w:r>
              <w:rPr>
                <w:rFonts w:ascii="Arial"/>
                <w:b w:val="false"/>
                <w:i w:val="false"/>
                <w:color w:val="000000"/>
                <w:sz w:val="15"/>
              </w:rPr>
              <w:t>150000,0</w:t>
            </w:r>
          </w:p>
          <w:bookmarkEnd w:id="18889"/>
        </w:tc>
        <w:tc>
          <w:tcPr>
            <w:tcW w:w="1009" w:type="dxa"/>
            <w:tcBorders>
              <w:top w:val="outset" w:color="000000" w:sz="8"/>
              <w:left w:val="outset" w:color="000000" w:sz="8"/>
              <w:bottom w:val="outset" w:color="000000" w:sz="8"/>
              <w:right w:val="outset" w:color="000000" w:sz="8"/>
            </w:tcBorders>
            <w:vAlign w:val="center"/>
          </w:tcPr>
          <w:bookmarkStart w:name="18892" w:id="18890"/>
          <w:p>
            <w:pPr>
              <w:spacing w:after="0"/>
              <w:ind w:left="0"/>
              <w:jc w:val="center"/>
            </w:pPr>
            <w:r>
              <w:rPr>
                <w:rFonts w:ascii="Arial"/>
                <w:b w:val="false"/>
                <w:i w:val="false"/>
                <w:color w:val="000000"/>
                <w:sz w:val="15"/>
              </w:rPr>
              <w:t>99,9</w:t>
            </w:r>
          </w:p>
          <w:bookmarkEnd w:id="18890"/>
        </w:tc>
        <w:tc>
          <w:tcPr>
            <w:tcW w:w="1417" w:type="dxa"/>
            <w:tcBorders>
              <w:top w:val="outset" w:color="000000" w:sz="8"/>
              <w:left w:val="outset" w:color="000000" w:sz="8"/>
              <w:bottom w:val="outset" w:color="000000" w:sz="8"/>
              <w:right w:val="outset" w:color="000000" w:sz="8"/>
            </w:tcBorders>
            <w:vAlign w:val="center"/>
          </w:tcPr>
          <w:bookmarkStart w:name="18893" w:id="18891"/>
          <w:p>
            <w:pPr>
              <w:spacing w:after="0"/>
              <w:ind w:left="0"/>
              <w:jc w:val="center"/>
            </w:pPr>
            <w:r>
              <w:rPr>
                <w:rFonts w:ascii="Arial"/>
                <w:b w:val="false"/>
                <w:i w:val="false"/>
                <w:color w:val="000000"/>
                <w:sz w:val="15"/>
              </w:rPr>
              <w:t>149900,0</w:t>
            </w:r>
          </w:p>
          <w:bookmarkEnd w:id="18891"/>
        </w:tc>
        <w:tc>
          <w:tcPr>
            <w:tcW w:w="1306" w:type="dxa"/>
            <w:tcBorders>
              <w:top w:val="outset" w:color="000000" w:sz="8"/>
              <w:left w:val="outset" w:color="000000" w:sz="8"/>
              <w:bottom w:val="outset" w:color="000000" w:sz="8"/>
              <w:right w:val="outset" w:color="000000" w:sz="8"/>
            </w:tcBorders>
            <w:vAlign w:val="center"/>
          </w:tcPr>
          <w:bookmarkStart w:name="18894" w:id="18892"/>
          <w:p>
            <w:pPr>
              <w:spacing w:after="0"/>
              <w:ind w:left="0"/>
              <w:jc w:val="center"/>
            </w:pPr>
            <w:r>
              <w:rPr>
                <w:rFonts w:ascii="Arial"/>
                <w:b w:val="false"/>
                <w:i w:val="false"/>
                <w:color w:val="000000"/>
                <w:sz w:val="15"/>
              </w:rPr>
              <w:t>100,0</w:t>
            </w:r>
          </w:p>
          <w:bookmarkEnd w:id="1889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895" w:id="18893"/>
          <w:p>
            <w:pPr>
              <w:spacing w:after="0"/>
              <w:ind w:left="0"/>
              <w:jc w:val="center"/>
            </w:pPr>
            <w:r>
              <w:rPr>
                <w:rFonts w:ascii="Arial"/>
                <w:b w:val="false"/>
                <w:i w:val="false"/>
                <w:color w:val="000000"/>
                <w:sz w:val="15"/>
              </w:rPr>
              <w:t xml:space="preserve"> </w:t>
            </w:r>
          </w:p>
          <w:bookmarkEnd w:id="18893"/>
        </w:tc>
        <w:tc>
          <w:tcPr>
            <w:tcW w:w="919" w:type="dxa"/>
            <w:tcBorders>
              <w:top w:val="outset" w:color="000000" w:sz="8"/>
              <w:left w:val="outset" w:color="000000" w:sz="8"/>
              <w:bottom w:val="outset" w:color="000000" w:sz="8"/>
              <w:right w:val="outset" w:color="000000" w:sz="8"/>
            </w:tcBorders>
            <w:vAlign w:val="center"/>
          </w:tcPr>
          <w:bookmarkStart w:name="18896" w:id="18894"/>
          <w:p>
            <w:pPr>
              <w:spacing w:after="0"/>
              <w:ind w:left="0"/>
              <w:jc w:val="center"/>
            </w:pPr>
            <w:r>
              <w:rPr>
                <w:rFonts w:ascii="Arial"/>
                <w:b w:val="false"/>
                <w:i w:val="false"/>
                <w:color w:val="000000"/>
                <w:sz w:val="15"/>
              </w:rPr>
              <w:t xml:space="preserve"> </w:t>
            </w:r>
          </w:p>
          <w:bookmarkEnd w:id="18894"/>
        </w:tc>
        <w:tc>
          <w:tcPr>
            <w:tcW w:w="805" w:type="dxa"/>
            <w:tcBorders>
              <w:top w:val="outset" w:color="000000" w:sz="8"/>
              <w:left w:val="outset" w:color="000000" w:sz="8"/>
              <w:bottom w:val="outset" w:color="000000" w:sz="8"/>
              <w:right w:val="outset" w:color="000000" w:sz="8"/>
            </w:tcBorders>
            <w:vAlign w:val="center"/>
          </w:tcPr>
          <w:bookmarkStart w:name="18897" w:id="18895"/>
          <w:p>
            <w:pPr>
              <w:spacing w:after="0"/>
              <w:ind w:left="0"/>
              <w:jc w:val="center"/>
            </w:pPr>
            <w:r>
              <w:rPr>
                <w:rFonts w:ascii="Arial"/>
                <w:b w:val="false"/>
                <w:i w:val="false"/>
                <w:color w:val="000000"/>
                <w:sz w:val="15"/>
              </w:rPr>
              <w:t xml:space="preserve"> </w:t>
            </w:r>
          </w:p>
          <w:bookmarkEnd w:id="18895"/>
        </w:tc>
        <w:tc>
          <w:tcPr>
            <w:tcW w:w="1250" w:type="dxa"/>
            <w:tcBorders>
              <w:top w:val="outset" w:color="000000" w:sz="8"/>
              <w:left w:val="outset" w:color="000000" w:sz="8"/>
              <w:bottom w:val="outset" w:color="000000" w:sz="8"/>
              <w:right w:val="outset" w:color="000000" w:sz="8"/>
            </w:tcBorders>
            <w:vAlign w:val="center"/>
          </w:tcPr>
          <w:bookmarkStart w:name="18898" w:id="18896"/>
          <w:p>
            <w:pPr>
              <w:spacing w:after="0"/>
              <w:ind w:left="0"/>
              <w:jc w:val="left"/>
            </w:pPr>
            <w:r>
              <w:rPr>
                <w:rFonts w:ascii="Arial"/>
                <w:b w:val="false"/>
                <w:i w:val="false"/>
                <w:color w:val="000000"/>
                <w:sz w:val="15"/>
              </w:rPr>
              <w:t xml:space="preserve"> </w:t>
            </w:r>
          </w:p>
          <w:bookmarkEnd w:id="18896"/>
        </w:tc>
        <w:tc>
          <w:tcPr>
            <w:tcW w:w="1818" w:type="dxa"/>
            <w:tcBorders>
              <w:top w:val="outset" w:color="000000" w:sz="8"/>
              <w:left w:val="outset" w:color="000000" w:sz="8"/>
              <w:bottom w:val="outset" w:color="000000" w:sz="8"/>
              <w:right w:val="outset" w:color="000000" w:sz="8"/>
            </w:tcBorders>
            <w:vAlign w:val="center"/>
          </w:tcPr>
          <w:bookmarkStart w:name="18899" w:id="18897"/>
          <w:p>
            <w:pPr>
              <w:spacing w:after="0"/>
              <w:ind w:left="0"/>
              <w:jc w:val="left"/>
            </w:pPr>
            <w:r>
              <w:rPr>
                <w:rFonts w:ascii="Arial"/>
                <w:b w:val="false"/>
                <w:i w:val="false"/>
                <w:color w:val="000000"/>
                <w:sz w:val="15"/>
              </w:rPr>
              <w:t>у тому числі:</w:t>
            </w:r>
          </w:p>
          <w:bookmarkEnd w:id="18897"/>
        </w:tc>
        <w:tc>
          <w:tcPr>
            <w:tcW w:w="1417" w:type="dxa"/>
            <w:tcBorders>
              <w:top w:val="outset" w:color="000000" w:sz="8"/>
              <w:left w:val="outset" w:color="000000" w:sz="8"/>
              <w:bottom w:val="outset" w:color="000000" w:sz="8"/>
              <w:right w:val="outset" w:color="000000" w:sz="8"/>
            </w:tcBorders>
            <w:vAlign w:val="center"/>
          </w:tcPr>
          <w:bookmarkStart w:name="18900" w:id="18898"/>
          <w:p>
            <w:pPr>
              <w:spacing w:after="0"/>
              <w:ind w:left="0"/>
              <w:jc w:val="center"/>
            </w:pPr>
            <w:r>
              <w:rPr>
                <w:rFonts w:ascii="Arial"/>
                <w:b w:val="false"/>
                <w:i w:val="false"/>
                <w:color w:val="000000"/>
                <w:sz w:val="15"/>
              </w:rPr>
              <w:t xml:space="preserve"> </w:t>
            </w:r>
          </w:p>
          <w:bookmarkEnd w:id="18898"/>
        </w:tc>
        <w:tc>
          <w:tcPr>
            <w:tcW w:w="1009" w:type="dxa"/>
            <w:tcBorders>
              <w:top w:val="outset" w:color="000000" w:sz="8"/>
              <w:left w:val="outset" w:color="000000" w:sz="8"/>
              <w:bottom w:val="outset" w:color="000000" w:sz="8"/>
              <w:right w:val="outset" w:color="000000" w:sz="8"/>
            </w:tcBorders>
            <w:vAlign w:val="center"/>
          </w:tcPr>
          <w:bookmarkStart w:name="18901" w:id="18899"/>
          <w:p>
            <w:pPr>
              <w:spacing w:after="0"/>
              <w:ind w:left="0"/>
              <w:jc w:val="center"/>
            </w:pPr>
            <w:r>
              <w:rPr>
                <w:rFonts w:ascii="Arial"/>
                <w:b w:val="false"/>
                <w:i w:val="false"/>
                <w:color w:val="000000"/>
                <w:sz w:val="15"/>
              </w:rPr>
              <w:t xml:space="preserve"> </w:t>
            </w:r>
          </w:p>
          <w:bookmarkEnd w:id="18899"/>
        </w:tc>
        <w:tc>
          <w:tcPr>
            <w:tcW w:w="1417" w:type="dxa"/>
            <w:tcBorders>
              <w:top w:val="outset" w:color="000000" w:sz="8"/>
              <w:left w:val="outset" w:color="000000" w:sz="8"/>
              <w:bottom w:val="outset" w:color="000000" w:sz="8"/>
              <w:right w:val="outset" w:color="000000" w:sz="8"/>
            </w:tcBorders>
            <w:vAlign w:val="center"/>
          </w:tcPr>
          <w:bookmarkStart w:name="18902" w:id="18900"/>
          <w:p>
            <w:pPr>
              <w:spacing w:after="0"/>
              <w:ind w:left="0"/>
              <w:jc w:val="center"/>
            </w:pPr>
            <w:r>
              <w:rPr>
                <w:rFonts w:ascii="Arial"/>
                <w:b w:val="false"/>
                <w:i w:val="false"/>
                <w:color w:val="000000"/>
                <w:sz w:val="15"/>
              </w:rPr>
              <w:t xml:space="preserve"> </w:t>
            </w:r>
          </w:p>
          <w:bookmarkEnd w:id="18900"/>
        </w:tc>
        <w:tc>
          <w:tcPr>
            <w:tcW w:w="1306" w:type="dxa"/>
            <w:tcBorders>
              <w:top w:val="outset" w:color="000000" w:sz="8"/>
              <w:left w:val="outset" w:color="000000" w:sz="8"/>
              <w:bottom w:val="outset" w:color="000000" w:sz="8"/>
              <w:right w:val="outset" w:color="000000" w:sz="8"/>
            </w:tcBorders>
            <w:vAlign w:val="center"/>
          </w:tcPr>
          <w:bookmarkStart w:name="18903" w:id="18901"/>
          <w:p>
            <w:pPr>
              <w:spacing w:after="0"/>
              <w:ind w:left="0"/>
              <w:jc w:val="center"/>
            </w:pPr>
            <w:r>
              <w:rPr>
                <w:rFonts w:ascii="Arial"/>
                <w:b w:val="false"/>
                <w:i w:val="false"/>
                <w:color w:val="000000"/>
                <w:sz w:val="15"/>
              </w:rPr>
              <w:t xml:space="preserve"> </w:t>
            </w:r>
          </w:p>
          <w:bookmarkEnd w:id="1890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904" w:id="18902"/>
          <w:p>
            <w:pPr>
              <w:spacing w:after="0"/>
              <w:ind w:left="0"/>
              <w:jc w:val="center"/>
            </w:pPr>
            <w:r>
              <w:rPr>
                <w:rFonts w:ascii="Arial"/>
                <w:b w:val="false"/>
                <w:i w:val="false"/>
                <w:color w:val="000000"/>
                <w:sz w:val="15"/>
              </w:rPr>
              <w:t xml:space="preserve"> </w:t>
            </w:r>
          </w:p>
          <w:bookmarkEnd w:id="18902"/>
        </w:tc>
        <w:tc>
          <w:tcPr>
            <w:tcW w:w="919" w:type="dxa"/>
            <w:tcBorders>
              <w:top w:val="outset" w:color="000000" w:sz="8"/>
              <w:left w:val="outset" w:color="000000" w:sz="8"/>
              <w:bottom w:val="outset" w:color="000000" w:sz="8"/>
              <w:right w:val="outset" w:color="000000" w:sz="8"/>
            </w:tcBorders>
            <w:vAlign w:val="center"/>
          </w:tcPr>
          <w:bookmarkStart w:name="18905" w:id="18903"/>
          <w:p>
            <w:pPr>
              <w:spacing w:after="0"/>
              <w:ind w:left="0"/>
              <w:jc w:val="center"/>
            </w:pPr>
            <w:r>
              <w:rPr>
                <w:rFonts w:ascii="Arial"/>
                <w:b w:val="false"/>
                <w:i w:val="false"/>
                <w:color w:val="000000"/>
                <w:sz w:val="15"/>
              </w:rPr>
              <w:t xml:space="preserve"> </w:t>
            </w:r>
          </w:p>
          <w:bookmarkEnd w:id="18903"/>
        </w:tc>
        <w:tc>
          <w:tcPr>
            <w:tcW w:w="805" w:type="dxa"/>
            <w:tcBorders>
              <w:top w:val="outset" w:color="000000" w:sz="8"/>
              <w:left w:val="outset" w:color="000000" w:sz="8"/>
              <w:bottom w:val="outset" w:color="000000" w:sz="8"/>
              <w:right w:val="outset" w:color="000000" w:sz="8"/>
            </w:tcBorders>
            <w:vAlign w:val="center"/>
          </w:tcPr>
          <w:bookmarkStart w:name="18906" w:id="18904"/>
          <w:p>
            <w:pPr>
              <w:spacing w:after="0"/>
              <w:ind w:left="0"/>
              <w:jc w:val="center"/>
            </w:pPr>
            <w:r>
              <w:rPr>
                <w:rFonts w:ascii="Arial"/>
                <w:b w:val="false"/>
                <w:i w:val="false"/>
                <w:color w:val="000000"/>
                <w:sz w:val="15"/>
              </w:rPr>
              <w:t xml:space="preserve"> </w:t>
            </w:r>
          </w:p>
          <w:bookmarkEnd w:id="18904"/>
        </w:tc>
        <w:tc>
          <w:tcPr>
            <w:tcW w:w="1250" w:type="dxa"/>
            <w:tcBorders>
              <w:top w:val="outset" w:color="000000" w:sz="8"/>
              <w:left w:val="outset" w:color="000000" w:sz="8"/>
              <w:bottom w:val="outset" w:color="000000" w:sz="8"/>
              <w:right w:val="outset" w:color="000000" w:sz="8"/>
            </w:tcBorders>
            <w:vAlign w:val="center"/>
          </w:tcPr>
          <w:bookmarkStart w:name="18907" w:id="18905"/>
          <w:p>
            <w:pPr>
              <w:spacing w:after="0"/>
              <w:ind w:left="0"/>
              <w:jc w:val="left"/>
            </w:pPr>
            <w:r>
              <w:rPr>
                <w:rFonts w:ascii="Arial"/>
                <w:b w:val="false"/>
                <w:i w:val="false"/>
                <w:color w:val="000000"/>
                <w:sz w:val="15"/>
              </w:rPr>
              <w:t xml:space="preserve"> </w:t>
            </w:r>
          </w:p>
          <w:bookmarkEnd w:id="18905"/>
        </w:tc>
        <w:tc>
          <w:tcPr>
            <w:tcW w:w="1818" w:type="dxa"/>
            <w:tcBorders>
              <w:top w:val="outset" w:color="000000" w:sz="8"/>
              <w:left w:val="outset" w:color="000000" w:sz="8"/>
              <w:bottom w:val="outset" w:color="000000" w:sz="8"/>
              <w:right w:val="outset" w:color="000000" w:sz="8"/>
            </w:tcBorders>
            <w:vAlign w:val="center"/>
          </w:tcPr>
          <w:bookmarkStart w:name="18908" w:id="18906"/>
          <w:p>
            <w:pPr>
              <w:spacing w:after="0"/>
              <w:ind w:left="0"/>
              <w:jc w:val="left"/>
            </w:pPr>
            <w:r>
              <w:rPr>
                <w:rFonts w:ascii="Arial"/>
                <w:b w:val="false"/>
                <w:i w:val="false"/>
                <w:color w:val="000000"/>
                <w:sz w:val="15"/>
              </w:rPr>
              <w:t>проектні роботи</w:t>
            </w:r>
          </w:p>
          <w:bookmarkEnd w:id="18906"/>
        </w:tc>
        <w:tc>
          <w:tcPr>
            <w:tcW w:w="1417" w:type="dxa"/>
            <w:tcBorders>
              <w:top w:val="outset" w:color="000000" w:sz="8"/>
              <w:left w:val="outset" w:color="000000" w:sz="8"/>
              <w:bottom w:val="outset" w:color="000000" w:sz="8"/>
              <w:right w:val="outset" w:color="000000" w:sz="8"/>
            </w:tcBorders>
            <w:vAlign w:val="center"/>
          </w:tcPr>
          <w:bookmarkStart w:name="18909" w:id="18907"/>
          <w:p>
            <w:pPr>
              <w:spacing w:after="0"/>
              <w:ind w:left="0"/>
              <w:jc w:val="center"/>
            </w:pPr>
            <w:r>
              <w:rPr>
                <w:rFonts w:ascii="Arial"/>
                <w:b w:val="false"/>
                <w:i w:val="false"/>
                <w:color w:val="000000"/>
                <w:sz w:val="15"/>
              </w:rPr>
              <w:t xml:space="preserve"> </w:t>
            </w:r>
          </w:p>
          <w:bookmarkEnd w:id="18907"/>
        </w:tc>
        <w:tc>
          <w:tcPr>
            <w:tcW w:w="1009" w:type="dxa"/>
            <w:tcBorders>
              <w:top w:val="outset" w:color="000000" w:sz="8"/>
              <w:left w:val="outset" w:color="000000" w:sz="8"/>
              <w:bottom w:val="outset" w:color="000000" w:sz="8"/>
              <w:right w:val="outset" w:color="000000" w:sz="8"/>
            </w:tcBorders>
            <w:vAlign w:val="center"/>
          </w:tcPr>
          <w:bookmarkStart w:name="18910" w:id="18908"/>
          <w:p>
            <w:pPr>
              <w:spacing w:after="0"/>
              <w:ind w:left="0"/>
              <w:jc w:val="center"/>
            </w:pPr>
            <w:r>
              <w:rPr>
                <w:rFonts w:ascii="Arial"/>
                <w:b w:val="false"/>
                <w:i w:val="false"/>
                <w:color w:val="000000"/>
                <w:sz w:val="15"/>
              </w:rPr>
              <w:t xml:space="preserve"> </w:t>
            </w:r>
          </w:p>
          <w:bookmarkEnd w:id="18908"/>
        </w:tc>
        <w:tc>
          <w:tcPr>
            <w:tcW w:w="1417" w:type="dxa"/>
            <w:tcBorders>
              <w:top w:val="outset" w:color="000000" w:sz="8"/>
              <w:left w:val="outset" w:color="000000" w:sz="8"/>
              <w:bottom w:val="outset" w:color="000000" w:sz="8"/>
              <w:right w:val="outset" w:color="000000" w:sz="8"/>
            </w:tcBorders>
            <w:vAlign w:val="center"/>
          </w:tcPr>
          <w:bookmarkStart w:name="18911" w:id="18909"/>
          <w:p>
            <w:pPr>
              <w:spacing w:after="0"/>
              <w:ind w:left="0"/>
              <w:jc w:val="center"/>
            </w:pPr>
            <w:r>
              <w:rPr>
                <w:rFonts w:ascii="Arial"/>
                <w:b w:val="false"/>
                <w:i w:val="false"/>
                <w:color w:val="000000"/>
                <w:sz w:val="15"/>
              </w:rPr>
              <w:t xml:space="preserve"> </w:t>
            </w:r>
          </w:p>
          <w:bookmarkEnd w:id="18909"/>
        </w:tc>
        <w:tc>
          <w:tcPr>
            <w:tcW w:w="1306" w:type="dxa"/>
            <w:tcBorders>
              <w:top w:val="outset" w:color="000000" w:sz="8"/>
              <w:left w:val="outset" w:color="000000" w:sz="8"/>
              <w:bottom w:val="outset" w:color="000000" w:sz="8"/>
              <w:right w:val="outset" w:color="000000" w:sz="8"/>
            </w:tcBorders>
            <w:vAlign w:val="center"/>
          </w:tcPr>
          <w:bookmarkStart w:name="18912" w:id="18910"/>
          <w:p>
            <w:pPr>
              <w:spacing w:after="0"/>
              <w:ind w:left="0"/>
              <w:jc w:val="center"/>
            </w:pPr>
            <w:r>
              <w:rPr>
                <w:rFonts w:ascii="Arial"/>
                <w:b w:val="false"/>
                <w:i w:val="false"/>
                <w:color w:val="000000"/>
                <w:sz w:val="15"/>
              </w:rPr>
              <w:t>50,0</w:t>
            </w:r>
          </w:p>
          <w:bookmarkEnd w:id="1891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913" w:id="18911"/>
          <w:p>
            <w:pPr>
              <w:spacing w:after="0"/>
              <w:ind w:left="0"/>
              <w:jc w:val="center"/>
            </w:pPr>
            <w:r>
              <w:rPr>
                <w:rFonts w:ascii="Arial"/>
                <w:b w:val="false"/>
                <w:i w:val="false"/>
                <w:color w:val="000000"/>
                <w:sz w:val="15"/>
              </w:rPr>
              <w:t>1517321</w:t>
            </w:r>
          </w:p>
          <w:bookmarkEnd w:id="18911"/>
        </w:tc>
        <w:tc>
          <w:tcPr>
            <w:tcW w:w="919" w:type="dxa"/>
            <w:tcBorders>
              <w:top w:val="outset" w:color="000000" w:sz="8"/>
              <w:left w:val="outset" w:color="000000" w:sz="8"/>
              <w:bottom w:val="outset" w:color="000000" w:sz="8"/>
              <w:right w:val="outset" w:color="000000" w:sz="8"/>
            </w:tcBorders>
            <w:vAlign w:val="center"/>
          </w:tcPr>
          <w:bookmarkStart w:name="18914" w:id="18912"/>
          <w:p>
            <w:pPr>
              <w:spacing w:after="0"/>
              <w:ind w:left="0"/>
              <w:jc w:val="center"/>
            </w:pPr>
            <w:r>
              <w:rPr>
                <w:rFonts w:ascii="Arial"/>
                <w:b w:val="false"/>
                <w:i w:val="false"/>
                <w:color w:val="000000"/>
                <w:sz w:val="15"/>
              </w:rPr>
              <w:t>7321</w:t>
            </w:r>
          </w:p>
          <w:bookmarkEnd w:id="18912"/>
        </w:tc>
        <w:tc>
          <w:tcPr>
            <w:tcW w:w="805" w:type="dxa"/>
            <w:tcBorders>
              <w:top w:val="outset" w:color="000000" w:sz="8"/>
              <w:left w:val="outset" w:color="000000" w:sz="8"/>
              <w:bottom w:val="outset" w:color="000000" w:sz="8"/>
              <w:right w:val="outset" w:color="000000" w:sz="8"/>
            </w:tcBorders>
            <w:vAlign w:val="center"/>
          </w:tcPr>
          <w:bookmarkStart w:name="18915" w:id="18913"/>
          <w:p>
            <w:pPr>
              <w:spacing w:after="0"/>
              <w:ind w:left="0"/>
              <w:jc w:val="center"/>
            </w:pPr>
            <w:r>
              <w:rPr>
                <w:rFonts w:ascii="Arial"/>
                <w:b w:val="false"/>
                <w:i w:val="false"/>
                <w:color w:val="000000"/>
                <w:sz w:val="15"/>
              </w:rPr>
              <w:t>0443</w:t>
            </w:r>
          </w:p>
          <w:bookmarkEnd w:id="18913"/>
        </w:tc>
        <w:tc>
          <w:tcPr>
            <w:tcW w:w="1250" w:type="dxa"/>
            <w:tcBorders>
              <w:top w:val="outset" w:color="000000" w:sz="8"/>
              <w:left w:val="outset" w:color="000000" w:sz="8"/>
              <w:bottom w:val="outset" w:color="000000" w:sz="8"/>
              <w:right w:val="outset" w:color="000000" w:sz="8"/>
            </w:tcBorders>
            <w:vAlign w:val="center"/>
          </w:tcPr>
          <w:bookmarkStart w:name="18916" w:id="18914"/>
          <w:p>
            <w:pPr>
              <w:spacing w:after="0"/>
              <w:ind w:left="0"/>
              <w:jc w:val="left"/>
            </w:pPr>
            <w:r>
              <w:rPr>
                <w:rFonts w:ascii="Arial"/>
                <w:b w:val="false"/>
                <w:i w:val="false"/>
                <w:color w:val="000000"/>
                <w:sz w:val="15"/>
              </w:rPr>
              <w:t>Будівництво освітніх установ та закладів</w:t>
            </w:r>
          </w:p>
          <w:bookmarkEnd w:id="18914"/>
        </w:tc>
        <w:tc>
          <w:tcPr>
            <w:tcW w:w="1818" w:type="dxa"/>
            <w:tcBorders>
              <w:top w:val="outset" w:color="000000" w:sz="8"/>
              <w:left w:val="outset" w:color="000000" w:sz="8"/>
              <w:bottom w:val="outset" w:color="000000" w:sz="8"/>
              <w:right w:val="outset" w:color="000000" w:sz="8"/>
            </w:tcBorders>
            <w:vAlign w:val="center"/>
          </w:tcPr>
          <w:bookmarkStart w:name="18917" w:id="18915"/>
          <w:p>
            <w:pPr>
              <w:spacing w:after="0"/>
              <w:ind w:left="0"/>
              <w:jc w:val="left"/>
            </w:pPr>
            <w:r>
              <w:rPr>
                <w:rFonts w:ascii="Arial"/>
                <w:b w:val="false"/>
                <w:i w:val="false"/>
                <w:color w:val="000000"/>
                <w:sz w:val="15"/>
              </w:rPr>
              <w:t>БУДІВНИЦТВО ЗАГАЛЬНООСВІТНЬОЇ ШКОЛИ З БАСЕЙНОМ НА ВУЛ. С. КРУШЕЛЬНИЦЬКОЇ (Ж/М ОСОКОРКИ, 11 М-Н, ДІЛ. 26, 26-А)</w:t>
            </w:r>
          </w:p>
          <w:bookmarkEnd w:id="18915"/>
        </w:tc>
        <w:tc>
          <w:tcPr>
            <w:tcW w:w="1417" w:type="dxa"/>
            <w:tcBorders>
              <w:top w:val="outset" w:color="000000" w:sz="8"/>
              <w:left w:val="outset" w:color="000000" w:sz="8"/>
              <w:bottom w:val="outset" w:color="000000" w:sz="8"/>
              <w:right w:val="outset" w:color="000000" w:sz="8"/>
            </w:tcBorders>
            <w:vAlign w:val="center"/>
          </w:tcPr>
          <w:bookmarkStart w:name="18918" w:id="18916"/>
          <w:p>
            <w:pPr>
              <w:spacing w:after="0"/>
              <w:ind w:left="0"/>
              <w:jc w:val="center"/>
            </w:pPr>
            <w:r>
              <w:rPr>
                <w:rFonts w:ascii="Arial"/>
                <w:b w:val="false"/>
                <w:i w:val="false"/>
                <w:color w:val="000000"/>
                <w:sz w:val="15"/>
              </w:rPr>
              <w:t>205172,6</w:t>
            </w:r>
          </w:p>
          <w:bookmarkEnd w:id="18916"/>
        </w:tc>
        <w:tc>
          <w:tcPr>
            <w:tcW w:w="1009" w:type="dxa"/>
            <w:tcBorders>
              <w:top w:val="outset" w:color="000000" w:sz="8"/>
              <w:left w:val="outset" w:color="000000" w:sz="8"/>
              <w:bottom w:val="outset" w:color="000000" w:sz="8"/>
              <w:right w:val="outset" w:color="000000" w:sz="8"/>
            </w:tcBorders>
            <w:vAlign w:val="center"/>
          </w:tcPr>
          <w:bookmarkStart w:name="18919" w:id="18917"/>
          <w:p>
            <w:pPr>
              <w:spacing w:after="0"/>
              <w:ind w:left="0"/>
              <w:jc w:val="center"/>
            </w:pPr>
            <w:r>
              <w:rPr>
                <w:rFonts w:ascii="Arial"/>
                <w:b w:val="false"/>
                <w:i w:val="false"/>
                <w:color w:val="000000"/>
                <w:sz w:val="15"/>
              </w:rPr>
              <w:t>98,9</w:t>
            </w:r>
          </w:p>
          <w:bookmarkEnd w:id="18917"/>
        </w:tc>
        <w:tc>
          <w:tcPr>
            <w:tcW w:w="1417" w:type="dxa"/>
            <w:tcBorders>
              <w:top w:val="outset" w:color="000000" w:sz="8"/>
              <w:left w:val="outset" w:color="000000" w:sz="8"/>
              <w:bottom w:val="outset" w:color="000000" w:sz="8"/>
              <w:right w:val="outset" w:color="000000" w:sz="8"/>
            </w:tcBorders>
            <w:vAlign w:val="center"/>
          </w:tcPr>
          <w:bookmarkStart w:name="18920" w:id="18918"/>
          <w:p>
            <w:pPr>
              <w:spacing w:after="0"/>
              <w:ind w:left="0"/>
              <w:jc w:val="center"/>
            </w:pPr>
            <w:r>
              <w:rPr>
                <w:rFonts w:ascii="Arial"/>
                <w:b w:val="false"/>
                <w:i w:val="false"/>
                <w:color w:val="000000"/>
                <w:sz w:val="15"/>
              </w:rPr>
              <w:t>202999,2</w:t>
            </w:r>
          </w:p>
          <w:bookmarkEnd w:id="18918"/>
        </w:tc>
        <w:tc>
          <w:tcPr>
            <w:tcW w:w="1306" w:type="dxa"/>
            <w:tcBorders>
              <w:top w:val="outset" w:color="000000" w:sz="8"/>
              <w:left w:val="outset" w:color="000000" w:sz="8"/>
              <w:bottom w:val="outset" w:color="000000" w:sz="8"/>
              <w:right w:val="outset" w:color="000000" w:sz="8"/>
            </w:tcBorders>
            <w:vAlign w:val="center"/>
          </w:tcPr>
          <w:bookmarkStart w:name="18921" w:id="18919"/>
          <w:p>
            <w:pPr>
              <w:spacing w:after="0"/>
              <w:ind w:left="0"/>
              <w:jc w:val="center"/>
            </w:pPr>
            <w:r>
              <w:rPr>
                <w:rFonts w:ascii="Arial"/>
                <w:b w:val="false"/>
                <w:i w:val="false"/>
                <w:color w:val="000000"/>
                <w:sz w:val="15"/>
              </w:rPr>
              <w:t>100,0</w:t>
            </w:r>
          </w:p>
          <w:bookmarkEnd w:id="189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922" w:id="18920"/>
          <w:p>
            <w:pPr>
              <w:spacing w:after="0"/>
              <w:ind w:left="0"/>
              <w:jc w:val="center"/>
            </w:pPr>
            <w:r>
              <w:rPr>
                <w:rFonts w:ascii="Arial"/>
                <w:b w:val="false"/>
                <w:i w:val="false"/>
                <w:color w:val="000000"/>
                <w:sz w:val="15"/>
              </w:rPr>
              <w:t xml:space="preserve"> </w:t>
            </w:r>
          </w:p>
          <w:bookmarkEnd w:id="18920"/>
        </w:tc>
        <w:tc>
          <w:tcPr>
            <w:tcW w:w="919" w:type="dxa"/>
            <w:tcBorders>
              <w:top w:val="outset" w:color="000000" w:sz="8"/>
              <w:left w:val="outset" w:color="000000" w:sz="8"/>
              <w:bottom w:val="outset" w:color="000000" w:sz="8"/>
              <w:right w:val="outset" w:color="000000" w:sz="8"/>
            </w:tcBorders>
            <w:vAlign w:val="center"/>
          </w:tcPr>
          <w:bookmarkStart w:name="18923" w:id="18921"/>
          <w:p>
            <w:pPr>
              <w:spacing w:after="0"/>
              <w:ind w:left="0"/>
              <w:jc w:val="center"/>
            </w:pPr>
            <w:r>
              <w:rPr>
                <w:rFonts w:ascii="Arial"/>
                <w:b w:val="false"/>
                <w:i w:val="false"/>
                <w:color w:val="000000"/>
                <w:sz w:val="15"/>
              </w:rPr>
              <w:t xml:space="preserve"> </w:t>
            </w:r>
          </w:p>
          <w:bookmarkEnd w:id="18921"/>
        </w:tc>
        <w:tc>
          <w:tcPr>
            <w:tcW w:w="805" w:type="dxa"/>
            <w:tcBorders>
              <w:top w:val="outset" w:color="000000" w:sz="8"/>
              <w:left w:val="outset" w:color="000000" w:sz="8"/>
              <w:bottom w:val="outset" w:color="000000" w:sz="8"/>
              <w:right w:val="outset" w:color="000000" w:sz="8"/>
            </w:tcBorders>
            <w:vAlign w:val="center"/>
          </w:tcPr>
          <w:bookmarkStart w:name="18924" w:id="18922"/>
          <w:p>
            <w:pPr>
              <w:spacing w:after="0"/>
              <w:ind w:left="0"/>
              <w:jc w:val="center"/>
            </w:pPr>
            <w:r>
              <w:rPr>
                <w:rFonts w:ascii="Arial"/>
                <w:b w:val="false"/>
                <w:i w:val="false"/>
                <w:color w:val="000000"/>
                <w:sz w:val="15"/>
              </w:rPr>
              <w:t xml:space="preserve"> </w:t>
            </w:r>
          </w:p>
          <w:bookmarkEnd w:id="18922"/>
        </w:tc>
        <w:tc>
          <w:tcPr>
            <w:tcW w:w="1250" w:type="dxa"/>
            <w:tcBorders>
              <w:top w:val="outset" w:color="000000" w:sz="8"/>
              <w:left w:val="outset" w:color="000000" w:sz="8"/>
              <w:bottom w:val="outset" w:color="000000" w:sz="8"/>
              <w:right w:val="outset" w:color="000000" w:sz="8"/>
            </w:tcBorders>
            <w:vAlign w:val="center"/>
          </w:tcPr>
          <w:bookmarkStart w:name="18925" w:id="18923"/>
          <w:p>
            <w:pPr>
              <w:spacing w:after="0"/>
              <w:ind w:left="0"/>
              <w:jc w:val="left"/>
            </w:pPr>
            <w:r>
              <w:rPr>
                <w:rFonts w:ascii="Arial"/>
                <w:b w:val="false"/>
                <w:i w:val="false"/>
                <w:color w:val="000000"/>
                <w:sz w:val="15"/>
              </w:rPr>
              <w:t xml:space="preserve"> </w:t>
            </w:r>
          </w:p>
          <w:bookmarkEnd w:id="18923"/>
        </w:tc>
        <w:tc>
          <w:tcPr>
            <w:tcW w:w="1818" w:type="dxa"/>
            <w:tcBorders>
              <w:top w:val="outset" w:color="000000" w:sz="8"/>
              <w:left w:val="outset" w:color="000000" w:sz="8"/>
              <w:bottom w:val="outset" w:color="000000" w:sz="8"/>
              <w:right w:val="outset" w:color="000000" w:sz="8"/>
            </w:tcBorders>
            <w:vAlign w:val="center"/>
          </w:tcPr>
          <w:bookmarkStart w:name="18926" w:id="18924"/>
          <w:p>
            <w:pPr>
              <w:spacing w:after="0"/>
              <w:ind w:left="0"/>
              <w:jc w:val="left"/>
            </w:pPr>
            <w:r>
              <w:rPr>
                <w:rFonts w:ascii="Arial"/>
                <w:b w:val="false"/>
                <w:i w:val="false"/>
                <w:color w:val="000000"/>
                <w:sz w:val="15"/>
              </w:rPr>
              <w:t>у тому числі:</w:t>
            </w:r>
          </w:p>
          <w:bookmarkEnd w:id="18924"/>
        </w:tc>
        <w:tc>
          <w:tcPr>
            <w:tcW w:w="1417" w:type="dxa"/>
            <w:tcBorders>
              <w:top w:val="outset" w:color="000000" w:sz="8"/>
              <w:left w:val="outset" w:color="000000" w:sz="8"/>
              <w:bottom w:val="outset" w:color="000000" w:sz="8"/>
              <w:right w:val="outset" w:color="000000" w:sz="8"/>
            </w:tcBorders>
            <w:vAlign w:val="center"/>
          </w:tcPr>
          <w:bookmarkStart w:name="18927" w:id="18925"/>
          <w:p>
            <w:pPr>
              <w:spacing w:after="0"/>
              <w:ind w:left="0"/>
              <w:jc w:val="center"/>
            </w:pPr>
            <w:r>
              <w:rPr>
                <w:rFonts w:ascii="Arial"/>
                <w:b w:val="false"/>
                <w:i w:val="false"/>
                <w:color w:val="000000"/>
                <w:sz w:val="15"/>
              </w:rPr>
              <w:t xml:space="preserve"> </w:t>
            </w:r>
          </w:p>
          <w:bookmarkEnd w:id="18925"/>
        </w:tc>
        <w:tc>
          <w:tcPr>
            <w:tcW w:w="1009" w:type="dxa"/>
            <w:tcBorders>
              <w:top w:val="outset" w:color="000000" w:sz="8"/>
              <w:left w:val="outset" w:color="000000" w:sz="8"/>
              <w:bottom w:val="outset" w:color="000000" w:sz="8"/>
              <w:right w:val="outset" w:color="000000" w:sz="8"/>
            </w:tcBorders>
            <w:vAlign w:val="center"/>
          </w:tcPr>
          <w:bookmarkStart w:name="18928" w:id="18926"/>
          <w:p>
            <w:pPr>
              <w:spacing w:after="0"/>
              <w:ind w:left="0"/>
              <w:jc w:val="center"/>
            </w:pPr>
            <w:r>
              <w:rPr>
                <w:rFonts w:ascii="Arial"/>
                <w:b w:val="false"/>
                <w:i w:val="false"/>
                <w:color w:val="000000"/>
                <w:sz w:val="15"/>
              </w:rPr>
              <w:t xml:space="preserve"> </w:t>
            </w:r>
          </w:p>
          <w:bookmarkEnd w:id="18926"/>
        </w:tc>
        <w:tc>
          <w:tcPr>
            <w:tcW w:w="1417" w:type="dxa"/>
            <w:tcBorders>
              <w:top w:val="outset" w:color="000000" w:sz="8"/>
              <w:left w:val="outset" w:color="000000" w:sz="8"/>
              <w:bottom w:val="outset" w:color="000000" w:sz="8"/>
              <w:right w:val="outset" w:color="000000" w:sz="8"/>
            </w:tcBorders>
            <w:vAlign w:val="center"/>
          </w:tcPr>
          <w:bookmarkStart w:name="18929" w:id="18927"/>
          <w:p>
            <w:pPr>
              <w:spacing w:after="0"/>
              <w:ind w:left="0"/>
              <w:jc w:val="center"/>
            </w:pPr>
            <w:r>
              <w:rPr>
                <w:rFonts w:ascii="Arial"/>
                <w:b w:val="false"/>
                <w:i w:val="false"/>
                <w:color w:val="000000"/>
                <w:sz w:val="15"/>
              </w:rPr>
              <w:t xml:space="preserve"> </w:t>
            </w:r>
          </w:p>
          <w:bookmarkEnd w:id="18927"/>
        </w:tc>
        <w:tc>
          <w:tcPr>
            <w:tcW w:w="1306" w:type="dxa"/>
            <w:tcBorders>
              <w:top w:val="outset" w:color="000000" w:sz="8"/>
              <w:left w:val="outset" w:color="000000" w:sz="8"/>
              <w:bottom w:val="outset" w:color="000000" w:sz="8"/>
              <w:right w:val="outset" w:color="000000" w:sz="8"/>
            </w:tcBorders>
            <w:vAlign w:val="center"/>
          </w:tcPr>
          <w:bookmarkStart w:name="18930" w:id="18928"/>
          <w:p>
            <w:pPr>
              <w:spacing w:after="0"/>
              <w:ind w:left="0"/>
              <w:jc w:val="center"/>
            </w:pPr>
            <w:r>
              <w:rPr>
                <w:rFonts w:ascii="Arial"/>
                <w:b w:val="false"/>
                <w:i w:val="false"/>
                <w:color w:val="000000"/>
                <w:sz w:val="15"/>
              </w:rPr>
              <w:t xml:space="preserve"> </w:t>
            </w:r>
          </w:p>
          <w:bookmarkEnd w:id="1892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931" w:id="18929"/>
          <w:p>
            <w:pPr>
              <w:spacing w:after="0"/>
              <w:ind w:left="0"/>
              <w:jc w:val="center"/>
            </w:pPr>
            <w:r>
              <w:rPr>
                <w:rFonts w:ascii="Arial"/>
                <w:b w:val="false"/>
                <w:i w:val="false"/>
                <w:color w:val="000000"/>
                <w:sz w:val="15"/>
              </w:rPr>
              <w:t xml:space="preserve"> </w:t>
            </w:r>
          </w:p>
          <w:bookmarkEnd w:id="18929"/>
        </w:tc>
        <w:tc>
          <w:tcPr>
            <w:tcW w:w="919" w:type="dxa"/>
            <w:tcBorders>
              <w:top w:val="outset" w:color="000000" w:sz="8"/>
              <w:left w:val="outset" w:color="000000" w:sz="8"/>
              <w:bottom w:val="outset" w:color="000000" w:sz="8"/>
              <w:right w:val="outset" w:color="000000" w:sz="8"/>
            </w:tcBorders>
            <w:vAlign w:val="center"/>
          </w:tcPr>
          <w:bookmarkStart w:name="18932" w:id="18930"/>
          <w:p>
            <w:pPr>
              <w:spacing w:after="0"/>
              <w:ind w:left="0"/>
              <w:jc w:val="center"/>
            </w:pPr>
            <w:r>
              <w:rPr>
                <w:rFonts w:ascii="Arial"/>
                <w:b w:val="false"/>
                <w:i w:val="false"/>
                <w:color w:val="000000"/>
                <w:sz w:val="15"/>
              </w:rPr>
              <w:t xml:space="preserve"> </w:t>
            </w:r>
          </w:p>
          <w:bookmarkEnd w:id="18930"/>
        </w:tc>
        <w:tc>
          <w:tcPr>
            <w:tcW w:w="805" w:type="dxa"/>
            <w:tcBorders>
              <w:top w:val="outset" w:color="000000" w:sz="8"/>
              <w:left w:val="outset" w:color="000000" w:sz="8"/>
              <w:bottom w:val="outset" w:color="000000" w:sz="8"/>
              <w:right w:val="outset" w:color="000000" w:sz="8"/>
            </w:tcBorders>
            <w:vAlign w:val="center"/>
          </w:tcPr>
          <w:bookmarkStart w:name="18933" w:id="18931"/>
          <w:p>
            <w:pPr>
              <w:spacing w:after="0"/>
              <w:ind w:left="0"/>
              <w:jc w:val="center"/>
            </w:pPr>
            <w:r>
              <w:rPr>
                <w:rFonts w:ascii="Arial"/>
                <w:b w:val="false"/>
                <w:i w:val="false"/>
                <w:color w:val="000000"/>
                <w:sz w:val="15"/>
              </w:rPr>
              <w:t xml:space="preserve"> </w:t>
            </w:r>
          </w:p>
          <w:bookmarkEnd w:id="18931"/>
        </w:tc>
        <w:tc>
          <w:tcPr>
            <w:tcW w:w="1250" w:type="dxa"/>
            <w:tcBorders>
              <w:top w:val="outset" w:color="000000" w:sz="8"/>
              <w:left w:val="outset" w:color="000000" w:sz="8"/>
              <w:bottom w:val="outset" w:color="000000" w:sz="8"/>
              <w:right w:val="outset" w:color="000000" w:sz="8"/>
            </w:tcBorders>
            <w:vAlign w:val="center"/>
          </w:tcPr>
          <w:bookmarkStart w:name="18934" w:id="18932"/>
          <w:p>
            <w:pPr>
              <w:spacing w:after="0"/>
              <w:ind w:left="0"/>
              <w:jc w:val="left"/>
            </w:pPr>
            <w:r>
              <w:rPr>
                <w:rFonts w:ascii="Arial"/>
                <w:b w:val="false"/>
                <w:i w:val="false"/>
                <w:color w:val="000000"/>
                <w:sz w:val="15"/>
              </w:rPr>
              <w:t xml:space="preserve"> </w:t>
            </w:r>
          </w:p>
          <w:bookmarkEnd w:id="18932"/>
        </w:tc>
        <w:tc>
          <w:tcPr>
            <w:tcW w:w="1818" w:type="dxa"/>
            <w:tcBorders>
              <w:top w:val="outset" w:color="000000" w:sz="8"/>
              <w:left w:val="outset" w:color="000000" w:sz="8"/>
              <w:bottom w:val="outset" w:color="000000" w:sz="8"/>
              <w:right w:val="outset" w:color="000000" w:sz="8"/>
            </w:tcBorders>
            <w:vAlign w:val="center"/>
          </w:tcPr>
          <w:bookmarkStart w:name="18935" w:id="18933"/>
          <w:p>
            <w:pPr>
              <w:spacing w:after="0"/>
              <w:ind w:left="0"/>
              <w:jc w:val="left"/>
            </w:pPr>
            <w:r>
              <w:rPr>
                <w:rFonts w:ascii="Arial"/>
                <w:b w:val="false"/>
                <w:i w:val="false"/>
                <w:color w:val="000000"/>
                <w:sz w:val="15"/>
              </w:rPr>
              <w:t>проектні роботи</w:t>
            </w:r>
          </w:p>
          <w:bookmarkEnd w:id="18933"/>
        </w:tc>
        <w:tc>
          <w:tcPr>
            <w:tcW w:w="1417" w:type="dxa"/>
            <w:tcBorders>
              <w:top w:val="outset" w:color="000000" w:sz="8"/>
              <w:left w:val="outset" w:color="000000" w:sz="8"/>
              <w:bottom w:val="outset" w:color="000000" w:sz="8"/>
              <w:right w:val="outset" w:color="000000" w:sz="8"/>
            </w:tcBorders>
            <w:vAlign w:val="center"/>
          </w:tcPr>
          <w:bookmarkStart w:name="18936" w:id="18934"/>
          <w:p>
            <w:pPr>
              <w:spacing w:after="0"/>
              <w:ind w:left="0"/>
              <w:jc w:val="center"/>
            </w:pPr>
            <w:r>
              <w:rPr>
                <w:rFonts w:ascii="Arial"/>
                <w:b w:val="false"/>
                <w:i w:val="false"/>
                <w:color w:val="000000"/>
                <w:sz w:val="15"/>
              </w:rPr>
              <w:t xml:space="preserve"> </w:t>
            </w:r>
          </w:p>
          <w:bookmarkEnd w:id="18934"/>
        </w:tc>
        <w:tc>
          <w:tcPr>
            <w:tcW w:w="1009" w:type="dxa"/>
            <w:tcBorders>
              <w:top w:val="outset" w:color="000000" w:sz="8"/>
              <w:left w:val="outset" w:color="000000" w:sz="8"/>
              <w:bottom w:val="outset" w:color="000000" w:sz="8"/>
              <w:right w:val="outset" w:color="000000" w:sz="8"/>
            </w:tcBorders>
            <w:vAlign w:val="center"/>
          </w:tcPr>
          <w:bookmarkStart w:name="18937" w:id="18935"/>
          <w:p>
            <w:pPr>
              <w:spacing w:after="0"/>
              <w:ind w:left="0"/>
              <w:jc w:val="center"/>
            </w:pPr>
            <w:r>
              <w:rPr>
                <w:rFonts w:ascii="Arial"/>
                <w:b w:val="false"/>
                <w:i w:val="false"/>
                <w:color w:val="000000"/>
                <w:sz w:val="15"/>
              </w:rPr>
              <w:t xml:space="preserve"> </w:t>
            </w:r>
          </w:p>
          <w:bookmarkEnd w:id="18935"/>
        </w:tc>
        <w:tc>
          <w:tcPr>
            <w:tcW w:w="1417" w:type="dxa"/>
            <w:tcBorders>
              <w:top w:val="outset" w:color="000000" w:sz="8"/>
              <w:left w:val="outset" w:color="000000" w:sz="8"/>
              <w:bottom w:val="outset" w:color="000000" w:sz="8"/>
              <w:right w:val="outset" w:color="000000" w:sz="8"/>
            </w:tcBorders>
            <w:vAlign w:val="center"/>
          </w:tcPr>
          <w:bookmarkStart w:name="18938" w:id="18936"/>
          <w:p>
            <w:pPr>
              <w:spacing w:after="0"/>
              <w:ind w:left="0"/>
              <w:jc w:val="center"/>
            </w:pPr>
            <w:r>
              <w:rPr>
                <w:rFonts w:ascii="Arial"/>
                <w:b w:val="false"/>
                <w:i w:val="false"/>
                <w:color w:val="000000"/>
                <w:sz w:val="15"/>
              </w:rPr>
              <w:t xml:space="preserve"> </w:t>
            </w:r>
          </w:p>
          <w:bookmarkEnd w:id="18936"/>
        </w:tc>
        <w:tc>
          <w:tcPr>
            <w:tcW w:w="1306" w:type="dxa"/>
            <w:tcBorders>
              <w:top w:val="outset" w:color="000000" w:sz="8"/>
              <w:left w:val="outset" w:color="000000" w:sz="8"/>
              <w:bottom w:val="outset" w:color="000000" w:sz="8"/>
              <w:right w:val="outset" w:color="000000" w:sz="8"/>
            </w:tcBorders>
            <w:vAlign w:val="center"/>
          </w:tcPr>
          <w:bookmarkStart w:name="18939" w:id="18937"/>
          <w:p>
            <w:pPr>
              <w:spacing w:after="0"/>
              <w:ind w:left="0"/>
              <w:jc w:val="center"/>
            </w:pPr>
            <w:r>
              <w:rPr>
                <w:rFonts w:ascii="Arial"/>
                <w:b w:val="false"/>
                <w:i w:val="false"/>
                <w:color w:val="000000"/>
                <w:sz w:val="15"/>
              </w:rPr>
              <w:t>100,0</w:t>
            </w:r>
          </w:p>
          <w:bookmarkEnd w:id="1893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940" w:id="18938"/>
          <w:p>
            <w:pPr>
              <w:spacing w:after="0"/>
              <w:ind w:left="0"/>
              <w:jc w:val="center"/>
            </w:pPr>
            <w:r>
              <w:rPr>
                <w:rFonts w:ascii="Arial"/>
                <w:b w:val="false"/>
                <w:i w:val="false"/>
                <w:color w:val="000000"/>
                <w:sz w:val="15"/>
              </w:rPr>
              <w:t>1517321</w:t>
            </w:r>
          </w:p>
          <w:bookmarkEnd w:id="18938"/>
        </w:tc>
        <w:tc>
          <w:tcPr>
            <w:tcW w:w="919" w:type="dxa"/>
            <w:tcBorders>
              <w:top w:val="outset" w:color="000000" w:sz="8"/>
              <w:left w:val="outset" w:color="000000" w:sz="8"/>
              <w:bottom w:val="outset" w:color="000000" w:sz="8"/>
              <w:right w:val="outset" w:color="000000" w:sz="8"/>
            </w:tcBorders>
            <w:vAlign w:val="center"/>
          </w:tcPr>
          <w:bookmarkStart w:name="18941" w:id="18939"/>
          <w:p>
            <w:pPr>
              <w:spacing w:after="0"/>
              <w:ind w:left="0"/>
              <w:jc w:val="center"/>
            </w:pPr>
            <w:r>
              <w:rPr>
                <w:rFonts w:ascii="Arial"/>
                <w:b w:val="false"/>
                <w:i w:val="false"/>
                <w:color w:val="000000"/>
                <w:sz w:val="15"/>
              </w:rPr>
              <w:t>7321</w:t>
            </w:r>
          </w:p>
          <w:bookmarkEnd w:id="18939"/>
        </w:tc>
        <w:tc>
          <w:tcPr>
            <w:tcW w:w="805" w:type="dxa"/>
            <w:tcBorders>
              <w:top w:val="outset" w:color="000000" w:sz="8"/>
              <w:left w:val="outset" w:color="000000" w:sz="8"/>
              <w:bottom w:val="outset" w:color="000000" w:sz="8"/>
              <w:right w:val="outset" w:color="000000" w:sz="8"/>
            </w:tcBorders>
            <w:vAlign w:val="center"/>
          </w:tcPr>
          <w:bookmarkStart w:name="18942" w:id="18940"/>
          <w:p>
            <w:pPr>
              <w:spacing w:after="0"/>
              <w:ind w:left="0"/>
              <w:jc w:val="center"/>
            </w:pPr>
            <w:r>
              <w:rPr>
                <w:rFonts w:ascii="Arial"/>
                <w:b w:val="false"/>
                <w:i w:val="false"/>
                <w:color w:val="000000"/>
                <w:sz w:val="15"/>
              </w:rPr>
              <w:t>0443</w:t>
            </w:r>
          </w:p>
          <w:bookmarkEnd w:id="18940"/>
        </w:tc>
        <w:tc>
          <w:tcPr>
            <w:tcW w:w="1250" w:type="dxa"/>
            <w:tcBorders>
              <w:top w:val="outset" w:color="000000" w:sz="8"/>
              <w:left w:val="outset" w:color="000000" w:sz="8"/>
              <w:bottom w:val="outset" w:color="000000" w:sz="8"/>
              <w:right w:val="outset" w:color="000000" w:sz="8"/>
            </w:tcBorders>
            <w:vAlign w:val="center"/>
          </w:tcPr>
          <w:bookmarkStart w:name="18943" w:id="18941"/>
          <w:p>
            <w:pPr>
              <w:spacing w:after="0"/>
              <w:ind w:left="0"/>
              <w:jc w:val="left"/>
            </w:pPr>
            <w:r>
              <w:rPr>
                <w:rFonts w:ascii="Arial"/>
                <w:b w:val="false"/>
                <w:i w:val="false"/>
                <w:color w:val="000000"/>
                <w:sz w:val="15"/>
              </w:rPr>
              <w:t>Будівництво освітніх установ та закладів</w:t>
            </w:r>
          </w:p>
          <w:bookmarkEnd w:id="18941"/>
        </w:tc>
        <w:tc>
          <w:tcPr>
            <w:tcW w:w="1818" w:type="dxa"/>
            <w:tcBorders>
              <w:top w:val="outset" w:color="000000" w:sz="8"/>
              <w:left w:val="outset" w:color="000000" w:sz="8"/>
              <w:bottom w:val="outset" w:color="000000" w:sz="8"/>
              <w:right w:val="outset" w:color="000000" w:sz="8"/>
            </w:tcBorders>
            <w:vAlign w:val="center"/>
          </w:tcPr>
          <w:bookmarkStart w:name="18944" w:id="18942"/>
          <w:p>
            <w:pPr>
              <w:spacing w:after="0"/>
              <w:ind w:left="0"/>
              <w:jc w:val="left"/>
            </w:pPr>
            <w:r>
              <w:rPr>
                <w:rFonts w:ascii="Arial"/>
                <w:b w:val="false"/>
                <w:i w:val="false"/>
                <w:color w:val="000000"/>
                <w:sz w:val="15"/>
              </w:rPr>
              <w:t>БУДІВНИЦТВО ЗАГАЛЬНООСВІТНЬОЇ ШКОЛИ У 24 МІКРОРАЙОНІ Ж/М "ВИГУРІВЩИНА-ТРОЄЩИНА" У ДЕСНЯНСЬКОМУ РАЙОНІ М. КИЄВА</w:t>
            </w:r>
          </w:p>
          <w:bookmarkEnd w:id="18942"/>
        </w:tc>
        <w:tc>
          <w:tcPr>
            <w:tcW w:w="1417" w:type="dxa"/>
            <w:tcBorders>
              <w:top w:val="outset" w:color="000000" w:sz="8"/>
              <w:left w:val="outset" w:color="000000" w:sz="8"/>
              <w:bottom w:val="outset" w:color="000000" w:sz="8"/>
              <w:right w:val="outset" w:color="000000" w:sz="8"/>
            </w:tcBorders>
            <w:vAlign w:val="center"/>
          </w:tcPr>
          <w:bookmarkStart w:name="18945" w:id="18943"/>
          <w:p>
            <w:pPr>
              <w:spacing w:after="0"/>
              <w:ind w:left="0"/>
              <w:jc w:val="center"/>
            </w:pPr>
            <w:r>
              <w:rPr>
                <w:rFonts w:ascii="Arial"/>
                <w:b w:val="false"/>
                <w:i w:val="false"/>
                <w:color w:val="000000"/>
                <w:sz w:val="15"/>
              </w:rPr>
              <w:t>445000,0</w:t>
            </w:r>
          </w:p>
          <w:bookmarkEnd w:id="18943"/>
        </w:tc>
        <w:tc>
          <w:tcPr>
            <w:tcW w:w="1009" w:type="dxa"/>
            <w:tcBorders>
              <w:top w:val="outset" w:color="000000" w:sz="8"/>
              <w:left w:val="outset" w:color="000000" w:sz="8"/>
              <w:bottom w:val="outset" w:color="000000" w:sz="8"/>
              <w:right w:val="outset" w:color="000000" w:sz="8"/>
            </w:tcBorders>
            <w:vAlign w:val="center"/>
          </w:tcPr>
          <w:bookmarkStart w:name="18946" w:id="18944"/>
          <w:p>
            <w:pPr>
              <w:spacing w:after="0"/>
              <w:ind w:left="0"/>
              <w:jc w:val="center"/>
            </w:pPr>
            <w:r>
              <w:rPr>
                <w:rFonts w:ascii="Arial"/>
                <w:b w:val="false"/>
                <w:i w:val="false"/>
                <w:color w:val="000000"/>
                <w:sz w:val="15"/>
              </w:rPr>
              <w:t>99,3</w:t>
            </w:r>
          </w:p>
          <w:bookmarkEnd w:id="18944"/>
        </w:tc>
        <w:tc>
          <w:tcPr>
            <w:tcW w:w="1417" w:type="dxa"/>
            <w:tcBorders>
              <w:top w:val="outset" w:color="000000" w:sz="8"/>
              <w:left w:val="outset" w:color="000000" w:sz="8"/>
              <w:bottom w:val="outset" w:color="000000" w:sz="8"/>
              <w:right w:val="outset" w:color="000000" w:sz="8"/>
            </w:tcBorders>
            <w:vAlign w:val="center"/>
          </w:tcPr>
          <w:bookmarkStart w:name="18947" w:id="18945"/>
          <w:p>
            <w:pPr>
              <w:spacing w:after="0"/>
              <w:ind w:left="0"/>
              <w:jc w:val="center"/>
            </w:pPr>
            <w:r>
              <w:rPr>
                <w:rFonts w:ascii="Arial"/>
                <w:b w:val="false"/>
                <w:i w:val="false"/>
                <w:color w:val="000000"/>
                <w:sz w:val="15"/>
              </w:rPr>
              <w:t>441773,2</w:t>
            </w:r>
          </w:p>
          <w:bookmarkEnd w:id="18945"/>
        </w:tc>
        <w:tc>
          <w:tcPr>
            <w:tcW w:w="1306" w:type="dxa"/>
            <w:tcBorders>
              <w:top w:val="outset" w:color="000000" w:sz="8"/>
              <w:left w:val="outset" w:color="000000" w:sz="8"/>
              <w:bottom w:val="outset" w:color="000000" w:sz="8"/>
              <w:right w:val="outset" w:color="000000" w:sz="8"/>
            </w:tcBorders>
            <w:vAlign w:val="center"/>
          </w:tcPr>
          <w:bookmarkStart w:name="18948" w:id="18946"/>
          <w:p>
            <w:pPr>
              <w:spacing w:after="0"/>
              <w:ind w:left="0"/>
              <w:jc w:val="center"/>
            </w:pPr>
            <w:r>
              <w:rPr>
                <w:rFonts w:ascii="Arial"/>
                <w:b w:val="false"/>
                <w:i w:val="false"/>
                <w:color w:val="000000"/>
                <w:sz w:val="15"/>
              </w:rPr>
              <w:t>100,0</w:t>
            </w:r>
          </w:p>
          <w:bookmarkEnd w:id="1894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949" w:id="18947"/>
          <w:p>
            <w:pPr>
              <w:spacing w:after="0"/>
              <w:ind w:left="0"/>
              <w:jc w:val="center"/>
            </w:pPr>
            <w:r>
              <w:rPr>
                <w:rFonts w:ascii="Arial"/>
                <w:b w:val="false"/>
                <w:i w:val="false"/>
                <w:color w:val="000000"/>
                <w:sz w:val="15"/>
              </w:rPr>
              <w:t xml:space="preserve"> </w:t>
            </w:r>
          </w:p>
          <w:bookmarkEnd w:id="18947"/>
        </w:tc>
        <w:tc>
          <w:tcPr>
            <w:tcW w:w="919" w:type="dxa"/>
            <w:tcBorders>
              <w:top w:val="outset" w:color="000000" w:sz="8"/>
              <w:left w:val="outset" w:color="000000" w:sz="8"/>
              <w:bottom w:val="outset" w:color="000000" w:sz="8"/>
              <w:right w:val="outset" w:color="000000" w:sz="8"/>
            </w:tcBorders>
            <w:vAlign w:val="center"/>
          </w:tcPr>
          <w:bookmarkStart w:name="18950" w:id="18948"/>
          <w:p>
            <w:pPr>
              <w:spacing w:after="0"/>
              <w:ind w:left="0"/>
              <w:jc w:val="center"/>
            </w:pPr>
            <w:r>
              <w:rPr>
                <w:rFonts w:ascii="Arial"/>
                <w:b w:val="false"/>
                <w:i w:val="false"/>
                <w:color w:val="000000"/>
                <w:sz w:val="15"/>
              </w:rPr>
              <w:t xml:space="preserve"> </w:t>
            </w:r>
          </w:p>
          <w:bookmarkEnd w:id="18948"/>
        </w:tc>
        <w:tc>
          <w:tcPr>
            <w:tcW w:w="805" w:type="dxa"/>
            <w:tcBorders>
              <w:top w:val="outset" w:color="000000" w:sz="8"/>
              <w:left w:val="outset" w:color="000000" w:sz="8"/>
              <w:bottom w:val="outset" w:color="000000" w:sz="8"/>
              <w:right w:val="outset" w:color="000000" w:sz="8"/>
            </w:tcBorders>
            <w:vAlign w:val="center"/>
          </w:tcPr>
          <w:bookmarkStart w:name="18951" w:id="18949"/>
          <w:p>
            <w:pPr>
              <w:spacing w:after="0"/>
              <w:ind w:left="0"/>
              <w:jc w:val="center"/>
            </w:pPr>
            <w:r>
              <w:rPr>
                <w:rFonts w:ascii="Arial"/>
                <w:b w:val="false"/>
                <w:i w:val="false"/>
                <w:color w:val="000000"/>
                <w:sz w:val="15"/>
              </w:rPr>
              <w:t xml:space="preserve"> </w:t>
            </w:r>
          </w:p>
          <w:bookmarkEnd w:id="18949"/>
        </w:tc>
        <w:tc>
          <w:tcPr>
            <w:tcW w:w="1250" w:type="dxa"/>
            <w:tcBorders>
              <w:top w:val="outset" w:color="000000" w:sz="8"/>
              <w:left w:val="outset" w:color="000000" w:sz="8"/>
              <w:bottom w:val="outset" w:color="000000" w:sz="8"/>
              <w:right w:val="outset" w:color="000000" w:sz="8"/>
            </w:tcBorders>
            <w:vAlign w:val="center"/>
          </w:tcPr>
          <w:bookmarkStart w:name="18952" w:id="18950"/>
          <w:p>
            <w:pPr>
              <w:spacing w:after="0"/>
              <w:ind w:left="0"/>
              <w:jc w:val="left"/>
            </w:pPr>
            <w:r>
              <w:rPr>
                <w:rFonts w:ascii="Arial"/>
                <w:b w:val="false"/>
                <w:i w:val="false"/>
                <w:color w:val="000000"/>
                <w:sz w:val="15"/>
              </w:rPr>
              <w:t xml:space="preserve"> </w:t>
            </w:r>
          </w:p>
          <w:bookmarkEnd w:id="18950"/>
        </w:tc>
        <w:tc>
          <w:tcPr>
            <w:tcW w:w="1818" w:type="dxa"/>
            <w:tcBorders>
              <w:top w:val="outset" w:color="000000" w:sz="8"/>
              <w:left w:val="outset" w:color="000000" w:sz="8"/>
              <w:bottom w:val="outset" w:color="000000" w:sz="8"/>
              <w:right w:val="outset" w:color="000000" w:sz="8"/>
            </w:tcBorders>
            <w:vAlign w:val="center"/>
          </w:tcPr>
          <w:bookmarkStart w:name="18953" w:id="18951"/>
          <w:p>
            <w:pPr>
              <w:spacing w:after="0"/>
              <w:ind w:left="0"/>
              <w:jc w:val="left"/>
            </w:pPr>
            <w:r>
              <w:rPr>
                <w:rFonts w:ascii="Arial"/>
                <w:b w:val="false"/>
                <w:i w:val="false"/>
                <w:color w:val="000000"/>
                <w:sz w:val="15"/>
              </w:rPr>
              <w:t>у тому числі:</w:t>
            </w:r>
          </w:p>
          <w:bookmarkEnd w:id="18951"/>
        </w:tc>
        <w:tc>
          <w:tcPr>
            <w:tcW w:w="1417" w:type="dxa"/>
            <w:tcBorders>
              <w:top w:val="outset" w:color="000000" w:sz="8"/>
              <w:left w:val="outset" w:color="000000" w:sz="8"/>
              <w:bottom w:val="outset" w:color="000000" w:sz="8"/>
              <w:right w:val="outset" w:color="000000" w:sz="8"/>
            </w:tcBorders>
            <w:vAlign w:val="center"/>
          </w:tcPr>
          <w:bookmarkStart w:name="18954" w:id="18952"/>
          <w:p>
            <w:pPr>
              <w:spacing w:after="0"/>
              <w:ind w:left="0"/>
              <w:jc w:val="center"/>
            </w:pPr>
            <w:r>
              <w:rPr>
                <w:rFonts w:ascii="Arial"/>
                <w:b w:val="false"/>
                <w:i w:val="false"/>
                <w:color w:val="000000"/>
                <w:sz w:val="15"/>
              </w:rPr>
              <w:t xml:space="preserve"> </w:t>
            </w:r>
          </w:p>
          <w:bookmarkEnd w:id="18952"/>
        </w:tc>
        <w:tc>
          <w:tcPr>
            <w:tcW w:w="1009" w:type="dxa"/>
            <w:tcBorders>
              <w:top w:val="outset" w:color="000000" w:sz="8"/>
              <w:left w:val="outset" w:color="000000" w:sz="8"/>
              <w:bottom w:val="outset" w:color="000000" w:sz="8"/>
              <w:right w:val="outset" w:color="000000" w:sz="8"/>
            </w:tcBorders>
            <w:vAlign w:val="center"/>
          </w:tcPr>
          <w:bookmarkStart w:name="18955" w:id="18953"/>
          <w:p>
            <w:pPr>
              <w:spacing w:after="0"/>
              <w:ind w:left="0"/>
              <w:jc w:val="center"/>
            </w:pPr>
            <w:r>
              <w:rPr>
                <w:rFonts w:ascii="Arial"/>
                <w:b w:val="false"/>
                <w:i w:val="false"/>
                <w:color w:val="000000"/>
                <w:sz w:val="15"/>
              </w:rPr>
              <w:t xml:space="preserve"> </w:t>
            </w:r>
          </w:p>
          <w:bookmarkEnd w:id="18953"/>
        </w:tc>
        <w:tc>
          <w:tcPr>
            <w:tcW w:w="1417" w:type="dxa"/>
            <w:tcBorders>
              <w:top w:val="outset" w:color="000000" w:sz="8"/>
              <w:left w:val="outset" w:color="000000" w:sz="8"/>
              <w:bottom w:val="outset" w:color="000000" w:sz="8"/>
              <w:right w:val="outset" w:color="000000" w:sz="8"/>
            </w:tcBorders>
            <w:vAlign w:val="center"/>
          </w:tcPr>
          <w:bookmarkStart w:name="18956" w:id="18954"/>
          <w:p>
            <w:pPr>
              <w:spacing w:after="0"/>
              <w:ind w:left="0"/>
              <w:jc w:val="center"/>
            </w:pPr>
            <w:r>
              <w:rPr>
                <w:rFonts w:ascii="Arial"/>
                <w:b w:val="false"/>
                <w:i w:val="false"/>
                <w:color w:val="000000"/>
                <w:sz w:val="15"/>
              </w:rPr>
              <w:t xml:space="preserve"> </w:t>
            </w:r>
          </w:p>
          <w:bookmarkEnd w:id="18954"/>
        </w:tc>
        <w:tc>
          <w:tcPr>
            <w:tcW w:w="1306" w:type="dxa"/>
            <w:tcBorders>
              <w:top w:val="outset" w:color="000000" w:sz="8"/>
              <w:left w:val="outset" w:color="000000" w:sz="8"/>
              <w:bottom w:val="outset" w:color="000000" w:sz="8"/>
              <w:right w:val="outset" w:color="000000" w:sz="8"/>
            </w:tcBorders>
            <w:vAlign w:val="center"/>
          </w:tcPr>
          <w:bookmarkStart w:name="18957" w:id="18955"/>
          <w:p>
            <w:pPr>
              <w:spacing w:after="0"/>
              <w:ind w:left="0"/>
              <w:jc w:val="center"/>
            </w:pPr>
            <w:r>
              <w:rPr>
                <w:rFonts w:ascii="Arial"/>
                <w:b w:val="false"/>
                <w:i w:val="false"/>
                <w:color w:val="000000"/>
                <w:sz w:val="15"/>
              </w:rPr>
              <w:t xml:space="preserve"> </w:t>
            </w:r>
          </w:p>
          <w:bookmarkEnd w:id="189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958" w:id="18956"/>
          <w:p>
            <w:pPr>
              <w:spacing w:after="0"/>
              <w:ind w:left="0"/>
              <w:jc w:val="center"/>
            </w:pPr>
            <w:r>
              <w:rPr>
                <w:rFonts w:ascii="Arial"/>
                <w:b w:val="false"/>
                <w:i w:val="false"/>
                <w:color w:val="000000"/>
                <w:sz w:val="15"/>
              </w:rPr>
              <w:t xml:space="preserve"> </w:t>
            </w:r>
          </w:p>
          <w:bookmarkEnd w:id="18956"/>
        </w:tc>
        <w:tc>
          <w:tcPr>
            <w:tcW w:w="919" w:type="dxa"/>
            <w:tcBorders>
              <w:top w:val="outset" w:color="000000" w:sz="8"/>
              <w:left w:val="outset" w:color="000000" w:sz="8"/>
              <w:bottom w:val="outset" w:color="000000" w:sz="8"/>
              <w:right w:val="outset" w:color="000000" w:sz="8"/>
            </w:tcBorders>
            <w:vAlign w:val="center"/>
          </w:tcPr>
          <w:bookmarkStart w:name="18959" w:id="18957"/>
          <w:p>
            <w:pPr>
              <w:spacing w:after="0"/>
              <w:ind w:left="0"/>
              <w:jc w:val="center"/>
            </w:pPr>
            <w:r>
              <w:rPr>
                <w:rFonts w:ascii="Arial"/>
                <w:b w:val="false"/>
                <w:i w:val="false"/>
                <w:color w:val="000000"/>
                <w:sz w:val="15"/>
              </w:rPr>
              <w:t xml:space="preserve"> </w:t>
            </w:r>
          </w:p>
          <w:bookmarkEnd w:id="18957"/>
        </w:tc>
        <w:tc>
          <w:tcPr>
            <w:tcW w:w="805" w:type="dxa"/>
            <w:tcBorders>
              <w:top w:val="outset" w:color="000000" w:sz="8"/>
              <w:left w:val="outset" w:color="000000" w:sz="8"/>
              <w:bottom w:val="outset" w:color="000000" w:sz="8"/>
              <w:right w:val="outset" w:color="000000" w:sz="8"/>
            </w:tcBorders>
            <w:vAlign w:val="center"/>
          </w:tcPr>
          <w:bookmarkStart w:name="18960" w:id="18958"/>
          <w:p>
            <w:pPr>
              <w:spacing w:after="0"/>
              <w:ind w:left="0"/>
              <w:jc w:val="center"/>
            </w:pPr>
            <w:r>
              <w:rPr>
                <w:rFonts w:ascii="Arial"/>
                <w:b w:val="false"/>
                <w:i w:val="false"/>
                <w:color w:val="000000"/>
                <w:sz w:val="15"/>
              </w:rPr>
              <w:t xml:space="preserve"> </w:t>
            </w:r>
          </w:p>
          <w:bookmarkEnd w:id="18958"/>
        </w:tc>
        <w:tc>
          <w:tcPr>
            <w:tcW w:w="1250" w:type="dxa"/>
            <w:tcBorders>
              <w:top w:val="outset" w:color="000000" w:sz="8"/>
              <w:left w:val="outset" w:color="000000" w:sz="8"/>
              <w:bottom w:val="outset" w:color="000000" w:sz="8"/>
              <w:right w:val="outset" w:color="000000" w:sz="8"/>
            </w:tcBorders>
            <w:vAlign w:val="center"/>
          </w:tcPr>
          <w:bookmarkStart w:name="18961" w:id="18959"/>
          <w:p>
            <w:pPr>
              <w:spacing w:after="0"/>
              <w:ind w:left="0"/>
              <w:jc w:val="left"/>
            </w:pPr>
            <w:r>
              <w:rPr>
                <w:rFonts w:ascii="Arial"/>
                <w:b w:val="false"/>
                <w:i w:val="false"/>
                <w:color w:val="000000"/>
                <w:sz w:val="15"/>
              </w:rPr>
              <w:t xml:space="preserve"> </w:t>
            </w:r>
          </w:p>
          <w:bookmarkEnd w:id="18959"/>
        </w:tc>
        <w:tc>
          <w:tcPr>
            <w:tcW w:w="1818" w:type="dxa"/>
            <w:tcBorders>
              <w:top w:val="outset" w:color="000000" w:sz="8"/>
              <w:left w:val="outset" w:color="000000" w:sz="8"/>
              <w:bottom w:val="outset" w:color="000000" w:sz="8"/>
              <w:right w:val="outset" w:color="000000" w:sz="8"/>
            </w:tcBorders>
            <w:vAlign w:val="center"/>
          </w:tcPr>
          <w:bookmarkStart w:name="18962" w:id="18960"/>
          <w:p>
            <w:pPr>
              <w:spacing w:after="0"/>
              <w:ind w:left="0"/>
              <w:jc w:val="left"/>
            </w:pPr>
            <w:r>
              <w:rPr>
                <w:rFonts w:ascii="Arial"/>
                <w:b w:val="false"/>
                <w:i w:val="false"/>
                <w:color w:val="000000"/>
                <w:sz w:val="15"/>
              </w:rPr>
              <w:t>проектні роботи</w:t>
            </w:r>
          </w:p>
          <w:bookmarkEnd w:id="18960"/>
        </w:tc>
        <w:tc>
          <w:tcPr>
            <w:tcW w:w="1417" w:type="dxa"/>
            <w:tcBorders>
              <w:top w:val="outset" w:color="000000" w:sz="8"/>
              <w:left w:val="outset" w:color="000000" w:sz="8"/>
              <w:bottom w:val="outset" w:color="000000" w:sz="8"/>
              <w:right w:val="outset" w:color="000000" w:sz="8"/>
            </w:tcBorders>
            <w:vAlign w:val="center"/>
          </w:tcPr>
          <w:bookmarkStart w:name="18963" w:id="18961"/>
          <w:p>
            <w:pPr>
              <w:spacing w:after="0"/>
              <w:ind w:left="0"/>
              <w:jc w:val="center"/>
            </w:pPr>
            <w:r>
              <w:rPr>
                <w:rFonts w:ascii="Arial"/>
                <w:b w:val="false"/>
                <w:i w:val="false"/>
                <w:color w:val="000000"/>
                <w:sz w:val="15"/>
              </w:rPr>
              <w:t xml:space="preserve"> </w:t>
            </w:r>
          </w:p>
          <w:bookmarkEnd w:id="18961"/>
        </w:tc>
        <w:tc>
          <w:tcPr>
            <w:tcW w:w="1009" w:type="dxa"/>
            <w:tcBorders>
              <w:top w:val="outset" w:color="000000" w:sz="8"/>
              <w:left w:val="outset" w:color="000000" w:sz="8"/>
              <w:bottom w:val="outset" w:color="000000" w:sz="8"/>
              <w:right w:val="outset" w:color="000000" w:sz="8"/>
            </w:tcBorders>
            <w:vAlign w:val="center"/>
          </w:tcPr>
          <w:bookmarkStart w:name="18964" w:id="18962"/>
          <w:p>
            <w:pPr>
              <w:spacing w:after="0"/>
              <w:ind w:left="0"/>
              <w:jc w:val="center"/>
            </w:pPr>
            <w:r>
              <w:rPr>
                <w:rFonts w:ascii="Arial"/>
                <w:b w:val="false"/>
                <w:i w:val="false"/>
                <w:color w:val="000000"/>
                <w:sz w:val="15"/>
              </w:rPr>
              <w:t xml:space="preserve"> </w:t>
            </w:r>
          </w:p>
          <w:bookmarkEnd w:id="18962"/>
        </w:tc>
        <w:tc>
          <w:tcPr>
            <w:tcW w:w="1417" w:type="dxa"/>
            <w:tcBorders>
              <w:top w:val="outset" w:color="000000" w:sz="8"/>
              <w:left w:val="outset" w:color="000000" w:sz="8"/>
              <w:bottom w:val="outset" w:color="000000" w:sz="8"/>
              <w:right w:val="outset" w:color="000000" w:sz="8"/>
            </w:tcBorders>
            <w:vAlign w:val="center"/>
          </w:tcPr>
          <w:bookmarkStart w:name="18965" w:id="18963"/>
          <w:p>
            <w:pPr>
              <w:spacing w:after="0"/>
              <w:ind w:left="0"/>
              <w:jc w:val="center"/>
            </w:pPr>
            <w:r>
              <w:rPr>
                <w:rFonts w:ascii="Arial"/>
                <w:b w:val="false"/>
                <w:i w:val="false"/>
                <w:color w:val="000000"/>
                <w:sz w:val="15"/>
              </w:rPr>
              <w:t xml:space="preserve"> </w:t>
            </w:r>
          </w:p>
          <w:bookmarkEnd w:id="18963"/>
        </w:tc>
        <w:tc>
          <w:tcPr>
            <w:tcW w:w="1306" w:type="dxa"/>
            <w:tcBorders>
              <w:top w:val="outset" w:color="000000" w:sz="8"/>
              <w:left w:val="outset" w:color="000000" w:sz="8"/>
              <w:bottom w:val="outset" w:color="000000" w:sz="8"/>
              <w:right w:val="outset" w:color="000000" w:sz="8"/>
            </w:tcBorders>
            <w:vAlign w:val="center"/>
          </w:tcPr>
          <w:bookmarkStart w:name="18966" w:id="18964"/>
          <w:p>
            <w:pPr>
              <w:spacing w:after="0"/>
              <w:ind w:left="0"/>
              <w:jc w:val="center"/>
            </w:pPr>
            <w:r>
              <w:rPr>
                <w:rFonts w:ascii="Arial"/>
                <w:b w:val="false"/>
                <w:i w:val="false"/>
                <w:color w:val="000000"/>
                <w:sz w:val="15"/>
              </w:rPr>
              <w:t>100,0</w:t>
            </w:r>
          </w:p>
          <w:bookmarkEnd w:id="1896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967" w:id="18965"/>
          <w:p>
            <w:pPr>
              <w:spacing w:after="0"/>
              <w:ind w:left="0"/>
              <w:jc w:val="center"/>
            </w:pPr>
            <w:r>
              <w:rPr>
                <w:rFonts w:ascii="Arial"/>
                <w:b w:val="false"/>
                <w:i w:val="false"/>
                <w:color w:val="000000"/>
                <w:sz w:val="15"/>
              </w:rPr>
              <w:t>1517321</w:t>
            </w:r>
          </w:p>
          <w:bookmarkEnd w:id="18965"/>
        </w:tc>
        <w:tc>
          <w:tcPr>
            <w:tcW w:w="919" w:type="dxa"/>
            <w:tcBorders>
              <w:top w:val="outset" w:color="000000" w:sz="8"/>
              <w:left w:val="outset" w:color="000000" w:sz="8"/>
              <w:bottom w:val="outset" w:color="000000" w:sz="8"/>
              <w:right w:val="outset" w:color="000000" w:sz="8"/>
            </w:tcBorders>
            <w:vAlign w:val="center"/>
          </w:tcPr>
          <w:bookmarkStart w:name="18968" w:id="18966"/>
          <w:p>
            <w:pPr>
              <w:spacing w:after="0"/>
              <w:ind w:left="0"/>
              <w:jc w:val="center"/>
            </w:pPr>
            <w:r>
              <w:rPr>
                <w:rFonts w:ascii="Arial"/>
                <w:b w:val="false"/>
                <w:i w:val="false"/>
                <w:color w:val="000000"/>
                <w:sz w:val="15"/>
              </w:rPr>
              <w:t>7321</w:t>
            </w:r>
          </w:p>
          <w:bookmarkEnd w:id="18966"/>
        </w:tc>
        <w:tc>
          <w:tcPr>
            <w:tcW w:w="805" w:type="dxa"/>
            <w:tcBorders>
              <w:top w:val="outset" w:color="000000" w:sz="8"/>
              <w:left w:val="outset" w:color="000000" w:sz="8"/>
              <w:bottom w:val="outset" w:color="000000" w:sz="8"/>
              <w:right w:val="outset" w:color="000000" w:sz="8"/>
            </w:tcBorders>
            <w:vAlign w:val="center"/>
          </w:tcPr>
          <w:bookmarkStart w:name="18969" w:id="18967"/>
          <w:p>
            <w:pPr>
              <w:spacing w:after="0"/>
              <w:ind w:left="0"/>
              <w:jc w:val="center"/>
            </w:pPr>
            <w:r>
              <w:rPr>
                <w:rFonts w:ascii="Arial"/>
                <w:b w:val="false"/>
                <w:i w:val="false"/>
                <w:color w:val="000000"/>
                <w:sz w:val="15"/>
              </w:rPr>
              <w:t>0443</w:t>
            </w:r>
          </w:p>
          <w:bookmarkEnd w:id="18967"/>
        </w:tc>
        <w:tc>
          <w:tcPr>
            <w:tcW w:w="1250" w:type="dxa"/>
            <w:tcBorders>
              <w:top w:val="outset" w:color="000000" w:sz="8"/>
              <w:left w:val="outset" w:color="000000" w:sz="8"/>
              <w:bottom w:val="outset" w:color="000000" w:sz="8"/>
              <w:right w:val="outset" w:color="000000" w:sz="8"/>
            </w:tcBorders>
            <w:vAlign w:val="center"/>
          </w:tcPr>
          <w:bookmarkStart w:name="18970" w:id="18968"/>
          <w:p>
            <w:pPr>
              <w:spacing w:after="0"/>
              <w:ind w:left="0"/>
              <w:jc w:val="left"/>
            </w:pPr>
            <w:r>
              <w:rPr>
                <w:rFonts w:ascii="Arial"/>
                <w:b w:val="false"/>
                <w:i w:val="false"/>
                <w:color w:val="000000"/>
                <w:sz w:val="15"/>
              </w:rPr>
              <w:t>Будівництво освітніх установ та закладів</w:t>
            </w:r>
          </w:p>
          <w:bookmarkEnd w:id="18968"/>
        </w:tc>
        <w:tc>
          <w:tcPr>
            <w:tcW w:w="1818" w:type="dxa"/>
            <w:tcBorders>
              <w:top w:val="outset" w:color="000000" w:sz="8"/>
              <w:left w:val="outset" w:color="000000" w:sz="8"/>
              <w:bottom w:val="outset" w:color="000000" w:sz="8"/>
              <w:right w:val="outset" w:color="000000" w:sz="8"/>
            </w:tcBorders>
            <w:vAlign w:val="center"/>
          </w:tcPr>
          <w:bookmarkStart w:name="18971" w:id="18969"/>
          <w:p>
            <w:pPr>
              <w:spacing w:after="0"/>
              <w:ind w:left="0"/>
              <w:jc w:val="left"/>
            </w:pPr>
            <w:r>
              <w:rPr>
                <w:rFonts w:ascii="Arial"/>
                <w:b w:val="false"/>
                <w:i w:val="false"/>
                <w:color w:val="000000"/>
                <w:sz w:val="15"/>
              </w:rPr>
              <w:t>БУДІВНИЦТВО СЕРЕДНЬОЇ ЗАГАЛЬНООСВІТНЬОЇ ШКОЛИ I - III СТУПЕНЯ НА 33 КЛАСИ НА ВУЛ. СИМОНЕНКА, 3 У ГОЛОСІІВСЬКОМУ РАЙОНІ</w:t>
            </w:r>
          </w:p>
          <w:bookmarkEnd w:id="18969"/>
        </w:tc>
        <w:tc>
          <w:tcPr>
            <w:tcW w:w="1417" w:type="dxa"/>
            <w:tcBorders>
              <w:top w:val="outset" w:color="000000" w:sz="8"/>
              <w:left w:val="outset" w:color="000000" w:sz="8"/>
              <w:bottom w:val="outset" w:color="000000" w:sz="8"/>
              <w:right w:val="outset" w:color="000000" w:sz="8"/>
            </w:tcBorders>
            <w:vAlign w:val="center"/>
          </w:tcPr>
          <w:bookmarkStart w:name="18972" w:id="18970"/>
          <w:p>
            <w:pPr>
              <w:spacing w:after="0"/>
              <w:ind w:left="0"/>
              <w:jc w:val="center"/>
            </w:pPr>
            <w:r>
              <w:rPr>
                <w:rFonts w:ascii="Arial"/>
                <w:b w:val="false"/>
                <w:i w:val="false"/>
                <w:color w:val="000000"/>
                <w:sz w:val="15"/>
              </w:rPr>
              <w:t>444000,0</w:t>
            </w:r>
          </w:p>
          <w:bookmarkEnd w:id="18970"/>
        </w:tc>
        <w:tc>
          <w:tcPr>
            <w:tcW w:w="1009" w:type="dxa"/>
            <w:tcBorders>
              <w:top w:val="outset" w:color="000000" w:sz="8"/>
              <w:left w:val="outset" w:color="000000" w:sz="8"/>
              <w:bottom w:val="outset" w:color="000000" w:sz="8"/>
              <w:right w:val="outset" w:color="000000" w:sz="8"/>
            </w:tcBorders>
            <w:vAlign w:val="center"/>
          </w:tcPr>
          <w:bookmarkStart w:name="18973" w:id="18971"/>
          <w:p>
            <w:pPr>
              <w:spacing w:after="0"/>
              <w:ind w:left="0"/>
              <w:jc w:val="center"/>
            </w:pPr>
            <w:r>
              <w:rPr>
                <w:rFonts w:ascii="Arial"/>
                <w:b w:val="false"/>
                <w:i w:val="false"/>
                <w:color w:val="000000"/>
                <w:sz w:val="15"/>
              </w:rPr>
              <w:t>99,9</w:t>
            </w:r>
          </w:p>
          <w:bookmarkEnd w:id="18971"/>
        </w:tc>
        <w:tc>
          <w:tcPr>
            <w:tcW w:w="1417" w:type="dxa"/>
            <w:tcBorders>
              <w:top w:val="outset" w:color="000000" w:sz="8"/>
              <w:left w:val="outset" w:color="000000" w:sz="8"/>
              <w:bottom w:val="outset" w:color="000000" w:sz="8"/>
              <w:right w:val="outset" w:color="000000" w:sz="8"/>
            </w:tcBorders>
            <w:vAlign w:val="center"/>
          </w:tcPr>
          <w:bookmarkStart w:name="18974" w:id="18972"/>
          <w:p>
            <w:pPr>
              <w:spacing w:after="0"/>
              <w:ind w:left="0"/>
              <w:jc w:val="center"/>
            </w:pPr>
            <w:r>
              <w:rPr>
                <w:rFonts w:ascii="Arial"/>
                <w:b w:val="false"/>
                <w:i w:val="false"/>
                <w:color w:val="000000"/>
                <w:sz w:val="15"/>
              </w:rPr>
              <w:t>443500,0</w:t>
            </w:r>
          </w:p>
          <w:bookmarkEnd w:id="18972"/>
        </w:tc>
        <w:tc>
          <w:tcPr>
            <w:tcW w:w="1306" w:type="dxa"/>
            <w:tcBorders>
              <w:top w:val="outset" w:color="000000" w:sz="8"/>
              <w:left w:val="outset" w:color="000000" w:sz="8"/>
              <w:bottom w:val="outset" w:color="000000" w:sz="8"/>
              <w:right w:val="outset" w:color="000000" w:sz="8"/>
            </w:tcBorders>
            <w:vAlign w:val="center"/>
          </w:tcPr>
          <w:bookmarkStart w:name="18975" w:id="18973"/>
          <w:p>
            <w:pPr>
              <w:spacing w:after="0"/>
              <w:ind w:left="0"/>
              <w:jc w:val="center"/>
            </w:pPr>
            <w:r>
              <w:rPr>
                <w:rFonts w:ascii="Arial"/>
                <w:b w:val="false"/>
                <w:i w:val="false"/>
                <w:color w:val="000000"/>
                <w:sz w:val="15"/>
              </w:rPr>
              <w:t>500,0</w:t>
            </w:r>
          </w:p>
          <w:bookmarkEnd w:id="1897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976" w:id="18974"/>
          <w:p>
            <w:pPr>
              <w:spacing w:after="0"/>
              <w:ind w:left="0"/>
              <w:jc w:val="center"/>
            </w:pPr>
            <w:r>
              <w:rPr>
                <w:rFonts w:ascii="Arial"/>
                <w:b w:val="false"/>
                <w:i w:val="false"/>
                <w:color w:val="000000"/>
                <w:sz w:val="15"/>
              </w:rPr>
              <w:t xml:space="preserve"> </w:t>
            </w:r>
          </w:p>
          <w:bookmarkEnd w:id="18974"/>
        </w:tc>
        <w:tc>
          <w:tcPr>
            <w:tcW w:w="919" w:type="dxa"/>
            <w:tcBorders>
              <w:top w:val="outset" w:color="000000" w:sz="8"/>
              <w:left w:val="outset" w:color="000000" w:sz="8"/>
              <w:bottom w:val="outset" w:color="000000" w:sz="8"/>
              <w:right w:val="outset" w:color="000000" w:sz="8"/>
            </w:tcBorders>
            <w:vAlign w:val="center"/>
          </w:tcPr>
          <w:bookmarkStart w:name="18977" w:id="18975"/>
          <w:p>
            <w:pPr>
              <w:spacing w:after="0"/>
              <w:ind w:left="0"/>
              <w:jc w:val="center"/>
            </w:pPr>
            <w:r>
              <w:rPr>
                <w:rFonts w:ascii="Arial"/>
                <w:b w:val="false"/>
                <w:i w:val="false"/>
                <w:color w:val="000000"/>
                <w:sz w:val="15"/>
              </w:rPr>
              <w:t xml:space="preserve"> </w:t>
            </w:r>
          </w:p>
          <w:bookmarkEnd w:id="18975"/>
        </w:tc>
        <w:tc>
          <w:tcPr>
            <w:tcW w:w="805" w:type="dxa"/>
            <w:tcBorders>
              <w:top w:val="outset" w:color="000000" w:sz="8"/>
              <w:left w:val="outset" w:color="000000" w:sz="8"/>
              <w:bottom w:val="outset" w:color="000000" w:sz="8"/>
              <w:right w:val="outset" w:color="000000" w:sz="8"/>
            </w:tcBorders>
            <w:vAlign w:val="center"/>
          </w:tcPr>
          <w:bookmarkStart w:name="18978" w:id="18976"/>
          <w:p>
            <w:pPr>
              <w:spacing w:after="0"/>
              <w:ind w:left="0"/>
              <w:jc w:val="center"/>
            </w:pPr>
            <w:r>
              <w:rPr>
                <w:rFonts w:ascii="Arial"/>
                <w:b w:val="false"/>
                <w:i w:val="false"/>
                <w:color w:val="000000"/>
                <w:sz w:val="15"/>
              </w:rPr>
              <w:t xml:space="preserve"> </w:t>
            </w:r>
          </w:p>
          <w:bookmarkEnd w:id="18976"/>
        </w:tc>
        <w:tc>
          <w:tcPr>
            <w:tcW w:w="1250" w:type="dxa"/>
            <w:tcBorders>
              <w:top w:val="outset" w:color="000000" w:sz="8"/>
              <w:left w:val="outset" w:color="000000" w:sz="8"/>
              <w:bottom w:val="outset" w:color="000000" w:sz="8"/>
              <w:right w:val="outset" w:color="000000" w:sz="8"/>
            </w:tcBorders>
            <w:vAlign w:val="center"/>
          </w:tcPr>
          <w:bookmarkStart w:name="18979" w:id="18977"/>
          <w:p>
            <w:pPr>
              <w:spacing w:after="0"/>
              <w:ind w:left="0"/>
              <w:jc w:val="left"/>
            </w:pPr>
            <w:r>
              <w:rPr>
                <w:rFonts w:ascii="Arial"/>
                <w:b w:val="false"/>
                <w:i w:val="false"/>
                <w:color w:val="000000"/>
                <w:sz w:val="15"/>
              </w:rPr>
              <w:t xml:space="preserve"> </w:t>
            </w:r>
          </w:p>
          <w:bookmarkEnd w:id="18977"/>
        </w:tc>
        <w:tc>
          <w:tcPr>
            <w:tcW w:w="1818" w:type="dxa"/>
            <w:tcBorders>
              <w:top w:val="outset" w:color="000000" w:sz="8"/>
              <w:left w:val="outset" w:color="000000" w:sz="8"/>
              <w:bottom w:val="outset" w:color="000000" w:sz="8"/>
              <w:right w:val="outset" w:color="000000" w:sz="8"/>
            </w:tcBorders>
            <w:vAlign w:val="center"/>
          </w:tcPr>
          <w:bookmarkStart w:name="18980" w:id="18978"/>
          <w:p>
            <w:pPr>
              <w:spacing w:after="0"/>
              <w:ind w:left="0"/>
              <w:jc w:val="left"/>
            </w:pPr>
            <w:r>
              <w:rPr>
                <w:rFonts w:ascii="Arial"/>
                <w:b w:val="false"/>
                <w:i w:val="false"/>
                <w:color w:val="000000"/>
                <w:sz w:val="15"/>
              </w:rPr>
              <w:t>у тому числі:</w:t>
            </w:r>
          </w:p>
          <w:bookmarkEnd w:id="18978"/>
        </w:tc>
        <w:tc>
          <w:tcPr>
            <w:tcW w:w="1417" w:type="dxa"/>
            <w:tcBorders>
              <w:top w:val="outset" w:color="000000" w:sz="8"/>
              <w:left w:val="outset" w:color="000000" w:sz="8"/>
              <w:bottom w:val="outset" w:color="000000" w:sz="8"/>
              <w:right w:val="outset" w:color="000000" w:sz="8"/>
            </w:tcBorders>
            <w:vAlign w:val="center"/>
          </w:tcPr>
          <w:bookmarkStart w:name="18981" w:id="18979"/>
          <w:p>
            <w:pPr>
              <w:spacing w:after="0"/>
              <w:ind w:left="0"/>
              <w:jc w:val="center"/>
            </w:pPr>
            <w:r>
              <w:rPr>
                <w:rFonts w:ascii="Arial"/>
                <w:b w:val="false"/>
                <w:i w:val="false"/>
                <w:color w:val="000000"/>
                <w:sz w:val="15"/>
              </w:rPr>
              <w:t xml:space="preserve"> </w:t>
            </w:r>
          </w:p>
          <w:bookmarkEnd w:id="18979"/>
        </w:tc>
        <w:tc>
          <w:tcPr>
            <w:tcW w:w="1009" w:type="dxa"/>
            <w:tcBorders>
              <w:top w:val="outset" w:color="000000" w:sz="8"/>
              <w:left w:val="outset" w:color="000000" w:sz="8"/>
              <w:bottom w:val="outset" w:color="000000" w:sz="8"/>
              <w:right w:val="outset" w:color="000000" w:sz="8"/>
            </w:tcBorders>
            <w:vAlign w:val="center"/>
          </w:tcPr>
          <w:bookmarkStart w:name="18982" w:id="18980"/>
          <w:p>
            <w:pPr>
              <w:spacing w:after="0"/>
              <w:ind w:left="0"/>
              <w:jc w:val="center"/>
            </w:pPr>
            <w:r>
              <w:rPr>
                <w:rFonts w:ascii="Arial"/>
                <w:b w:val="false"/>
                <w:i w:val="false"/>
                <w:color w:val="000000"/>
                <w:sz w:val="15"/>
              </w:rPr>
              <w:t xml:space="preserve"> </w:t>
            </w:r>
          </w:p>
          <w:bookmarkEnd w:id="18980"/>
        </w:tc>
        <w:tc>
          <w:tcPr>
            <w:tcW w:w="1417" w:type="dxa"/>
            <w:tcBorders>
              <w:top w:val="outset" w:color="000000" w:sz="8"/>
              <w:left w:val="outset" w:color="000000" w:sz="8"/>
              <w:bottom w:val="outset" w:color="000000" w:sz="8"/>
              <w:right w:val="outset" w:color="000000" w:sz="8"/>
            </w:tcBorders>
            <w:vAlign w:val="center"/>
          </w:tcPr>
          <w:bookmarkStart w:name="18983" w:id="18981"/>
          <w:p>
            <w:pPr>
              <w:spacing w:after="0"/>
              <w:ind w:left="0"/>
              <w:jc w:val="center"/>
            </w:pPr>
            <w:r>
              <w:rPr>
                <w:rFonts w:ascii="Arial"/>
                <w:b w:val="false"/>
                <w:i w:val="false"/>
                <w:color w:val="000000"/>
                <w:sz w:val="15"/>
              </w:rPr>
              <w:t xml:space="preserve"> </w:t>
            </w:r>
          </w:p>
          <w:bookmarkEnd w:id="18981"/>
        </w:tc>
        <w:tc>
          <w:tcPr>
            <w:tcW w:w="1306" w:type="dxa"/>
            <w:tcBorders>
              <w:top w:val="outset" w:color="000000" w:sz="8"/>
              <w:left w:val="outset" w:color="000000" w:sz="8"/>
              <w:bottom w:val="outset" w:color="000000" w:sz="8"/>
              <w:right w:val="outset" w:color="000000" w:sz="8"/>
            </w:tcBorders>
            <w:vAlign w:val="center"/>
          </w:tcPr>
          <w:bookmarkStart w:name="18984" w:id="18982"/>
          <w:p>
            <w:pPr>
              <w:spacing w:after="0"/>
              <w:ind w:left="0"/>
              <w:jc w:val="center"/>
            </w:pPr>
            <w:r>
              <w:rPr>
                <w:rFonts w:ascii="Arial"/>
                <w:b w:val="false"/>
                <w:i w:val="false"/>
                <w:color w:val="000000"/>
                <w:sz w:val="15"/>
              </w:rPr>
              <w:t xml:space="preserve"> </w:t>
            </w:r>
          </w:p>
          <w:bookmarkEnd w:id="1898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985" w:id="18983"/>
          <w:p>
            <w:pPr>
              <w:spacing w:after="0"/>
              <w:ind w:left="0"/>
              <w:jc w:val="center"/>
            </w:pPr>
            <w:r>
              <w:rPr>
                <w:rFonts w:ascii="Arial"/>
                <w:b w:val="false"/>
                <w:i w:val="false"/>
                <w:color w:val="000000"/>
                <w:sz w:val="15"/>
              </w:rPr>
              <w:t xml:space="preserve"> </w:t>
            </w:r>
          </w:p>
          <w:bookmarkEnd w:id="18983"/>
        </w:tc>
        <w:tc>
          <w:tcPr>
            <w:tcW w:w="919" w:type="dxa"/>
            <w:tcBorders>
              <w:top w:val="outset" w:color="000000" w:sz="8"/>
              <w:left w:val="outset" w:color="000000" w:sz="8"/>
              <w:bottom w:val="outset" w:color="000000" w:sz="8"/>
              <w:right w:val="outset" w:color="000000" w:sz="8"/>
            </w:tcBorders>
            <w:vAlign w:val="center"/>
          </w:tcPr>
          <w:bookmarkStart w:name="18986" w:id="18984"/>
          <w:p>
            <w:pPr>
              <w:spacing w:after="0"/>
              <w:ind w:left="0"/>
              <w:jc w:val="center"/>
            </w:pPr>
            <w:r>
              <w:rPr>
                <w:rFonts w:ascii="Arial"/>
                <w:b w:val="false"/>
                <w:i w:val="false"/>
                <w:color w:val="000000"/>
                <w:sz w:val="15"/>
              </w:rPr>
              <w:t xml:space="preserve"> </w:t>
            </w:r>
          </w:p>
          <w:bookmarkEnd w:id="18984"/>
        </w:tc>
        <w:tc>
          <w:tcPr>
            <w:tcW w:w="805" w:type="dxa"/>
            <w:tcBorders>
              <w:top w:val="outset" w:color="000000" w:sz="8"/>
              <w:left w:val="outset" w:color="000000" w:sz="8"/>
              <w:bottom w:val="outset" w:color="000000" w:sz="8"/>
              <w:right w:val="outset" w:color="000000" w:sz="8"/>
            </w:tcBorders>
            <w:vAlign w:val="center"/>
          </w:tcPr>
          <w:bookmarkStart w:name="18987" w:id="18985"/>
          <w:p>
            <w:pPr>
              <w:spacing w:after="0"/>
              <w:ind w:left="0"/>
              <w:jc w:val="center"/>
            </w:pPr>
            <w:r>
              <w:rPr>
                <w:rFonts w:ascii="Arial"/>
                <w:b w:val="false"/>
                <w:i w:val="false"/>
                <w:color w:val="000000"/>
                <w:sz w:val="15"/>
              </w:rPr>
              <w:t xml:space="preserve"> </w:t>
            </w:r>
          </w:p>
          <w:bookmarkEnd w:id="18985"/>
        </w:tc>
        <w:tc>
          <w:tcPr>
            <w:tcW w:w="1250" w:type="dxa"/>
            <w:tcBorders>
              <w:top w:val="outset" w:color="000000" w:sz="8"/>
              <w:left w:val="outset" w:color="000000" w:sz="8"/>
              <w:bottom w:val="outset" w:color="000000" w:sz="8"/>
              <w:right w:val="outset" w:color="000000" w:sz="8"/>
            </w:tcBorders>
            <w:vAlign w:val="center"/>
          </w:tcPr>
          <w:bookmarkStart w:name="18988" w:id="18986"/>
          <w:p>
            <w:pPr>
              <w:spacing w:after="0"/>
              <w:ind w:left="0"/>
              <w:jc w:val="left"/>
            </w:pPr>
            <w:r>
              <w:rPr>
                <w:rFonts w:ascii="Arial"/>
                <w:b w:val="false"/>
                <w:i w:val="false"/>
                <w:color w:val="000000"/>
                <w:sz w:val="15"/>
              </w:rPr>
              <w:t xml:space="preserve"> </w:t>
            </w:r>
          </w:p>
          <w:bookmarkEnd w:id="18986"/>
        </w:tc>
        <w:tc>
          <w:tcPr>
            <w:tcW w:w="1818" w:type="dxa"/>
            <w:tcBorders>
              <w:top w:val="outset" w:color="000000" w:sz="8"/>
              <w:left w:val="outset" w:color="000000" w:sz="8"/>
              <w:bottom w:val="outset" w:color="000000" w:sz="8"/>
              <w:right w:val="outset" w:color="000000" w:sz="8"/>
            </w:tcBorders>
            <w:vAlign w:val="center"/>
          </w:tcPr>
          <w:bookmarkStart w:name="18989" w:id="18987"/>
          <w:p>
            <w:pPr>
              <w:spacing w:after="0"/>
              <w:ind w:left="0"/>
              <w:jc w:val="left"/>
            </w:pPr>
            <w:r>
              <w:rPr>
                <w:rFonts w:ascii="Arial"/>
                <w:b w:val="false"/>
                <w:i w:val="false"/>
                <w:color w:val="000000"/>
                <w:sz w:val="15"/>
              </w:rPr>
              <w:t>проектні роботи</w:t>
            </w:r>
          </w:p>
          <w:bookmarkEnd w:id="18987"/>
        </w:tc>
        <w:tc>
          <w:tcPr>
            <w:tcW w:w="1417" w:type="dxa"/>
            <w:tcBorders>
              <w:top w:val="outset" w:color="000000" w:sz="8"/>
              <w:left w:val="outset" w:color="000000" w:sz="8"/>
              <w:bottom w:val="outset" w:color="000000" w:sz="8"/>
              <w:right w:val="outset" w:color="000000" w:sz="8"/>
            </w:tcBorders>
            <w:vAlign w:val="center"/>
          </w:tcPr>
          <w:bookmarkStart w:name="18990" w:id="18988"/>
          <w:p>
            <w:pPr>
              <w:spacing w:after="0"/>
              <w:ind w:left="0"/>
              <w:jc w:val="center"/>
            </w:pPr>
            <w:r>
              <w:rPr>
                <w:rFonts w:ascii="Arial"/>
                <w:b w:val="false"/>
                <w:i w:val="false"/>
                <w:color w:val="000000"/>
                <w:sz w:val="15"/>
              </w:rPr>
              <w:t xml:space="preserve"> </w:t>
            </w:r>
          </w:p>
          <w:bookmarkEnd w:id="18988"/>
        </w:tc>
        <w:tc>
          <w:tcPr>
            <w:tcW w:w="1009" w:type="dxa"/>
            <w:tcBorders>
              <w:top w:val="outset" w:color="000000" w:sz="8"/>
              <w:left w:val="outset" w:color="000000" w:sz="8"/>
              <w:bottom w:val="outset" w:color="000000" w:sz="8"/>
              <w:right w:val="outset" w:color="000000" w:sz="8"/>
            </w:tcBorders>
            <w:vAlign w:val="center"/>
          </w:tcPr>
          <w:bookmarkStart w:name="18991" w:id="18989"/>
          <w:p>
            <w:pPr>
              <w:spacing w:after="0"/>
              <w:ind w:left="0"/>
              <w:jc w:val="center"/>
            </w:pPr>
            <w:r>
              <w:rPr>
                <w:rFonts w:ascii="Arial"/>
                <w:b w:val="false"/>
                <w:i w:val="false"/>
                <w:color w:val="000000"/>
                <w:sz w:val="15"/>
              </w:rPr>
              <w:t xml:space="preserve"> </w:t>
            </w:r>
          </w:p>
          <w:bookmarkEnd w:id="18989"/>
        </w:tc>
        <w:tc>
          <w:tcPr>
            <w:tcW w:w="1417" w:type="dxa"/>
            <w:tcBorders>
              <w:top w:val="outset" w:color="000000" w:sz="8"/>
              <w:left w:val="outset" w:color="000000" w:sz="8"/>
              <w:bottom w:val="outset" w:color="000000" w:sz="8"/>
              <w:right w:val="outset" w:color="000000" w:sz="8"/>
            </w:tcBorders>
            <w:vAlign w:val="center"/>
          </w:tcPr>
          <w:bookmarkStart w:name="18992" w:id="18990"/>
          <w:p>
            <w:pPr>
              <w:spacing w:after="0"/>
              <w:ind w:left="0"/>
              <w:jc w:val="center"/>
            </w:pPr>
            <w:r>
              <w:rPr>
                <w:rFonts w:ascii="Arial"/>
                <w:b w:val="false"/>
                <w:i w:val="false"/>
                <w:color w:val="000000"/>
                <w:sz w:val="15"/>
              </w:rPr>
              <w:t xml:space="preserve"> </w:t>
            </w:r>
          </w:p>
          <w:bookmarkEnd w:id="18990"/>
        </w:tc>
        <w:tc>
          <w:tcPr>
            <w:tcW w:w="1306" w:type="dxa"/>
            <w:tcBorders>
              <w:top w:val="outset" w:color="000000" w:sz="8"/>
              <w:left w:val="outset" w:color="000000" w:sz="8"/>
              <w:bottom w:val="outset" w:color="000000" w:sz="8"/>
              <w:right w:val="outset" w:color="000000" w:sz="8"/>
            </w:tcBorders>
            <w:vAlign w:val="center"/>
          </w:tcPr>
          <w:bookmarkStart w:name="18993" w:id="18991"/>
          <w:p>
            <w:pPr>
              <w:spacing w:after="0"/>
              <w:ind w:left="0"/>
              <w:jc w:val="center"/>
            </w:pPr>
            <w:r>
              <w:rPr>
                <w:rFonts w:ascii="Arial"/>
                <w:b w:val="false"/>
                <w:i w:val="false"/>
                <w:color w:val="000000"/>
                <w:sz w:val="15"/>
              </w:rPr>
              <w:t>500,0</w:t>
            </w:r>
          </w:p>
          <w:bookmarkEnd w:id="189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8994" w:id="18992"/>
          <w:p>
            <w:pPr>
              <w:spacing w:after="0"/>
              <w:ind w:left="0"/>
              <w:jc w:val="center"/>
            </w:pPr>
            <w:r>
              <w:rPr>
                <w:rFonts w:ascii="Arial"/>
                <w:b w:val="false"/>
                <w:i w:val="false"/>
                <w:color w:val="000000"/>
                <w:sz w:val="15"/>
              </w:rPr>
              <w:t>1517321</w:t>
            </w:r>
          </w:p>
          <w:bookmarkEnd w:id="18992"/>
        </w:tc>
        <w:tc>
          <w:tcPr>
            <w:tcW w:w="919" w:type="dxa"/>
            <w:tcBorders>
              <w:top w:val="outset" w:color="000000" w:sz="8"/>
              <w:left w:val="outset" w:color="000000" w:sz="8"/>
              <w:bottom w:val="outset" w:color="000000" w:sz="8"/>
              <w:right w:val="outset" w:color="000000" w:sz="8"/>
            </w:tcBorders>
            <w:vAlign w:val="center"/>
          </w:tcPr>
          <w:bookmarkStart w:name="18995" w:id="18993"/>
          <w:p>
            <w:pPr>
              <w:spacing w:after="0"/>
              <w:ind w:left="0"/>
              <w:jc w:val="center"/>
            </w:pPr>
            <w:r>
              <w:rPr>
                <w:rFonts w:ascii="Arial"/>
                <w:b w:val="false"/>
                <w:i w:val="false"/>
                <w:color w:val="000000"/>
                <w:sz w:val="15"/>
              </w:rPr>
              <w:t>7321</w:t>
            </w:r>
          </w:p>
          <w:bookmarkEnd w:id="18993"/>
        </w:tc>
        <w:tc>
          <w:tcPr>
            <w:tcW w:w="805" w:type="dxa"/>
            <w:tcBorders>
              <w:top w:val="outset" w:color="000000" w:sz="8"/>
              <w:left w:val="outset" w:color="000000" w:sz="8"/>
              <w:bottom w:val="outset" w:color="000000" w:sz="8"/>
              <w:right w:val="outset" w:color="000000" w:sz="8"/>
            </w:tcBorders>
            <w:vAlign w:val="center"/>
          </w:tcPr>
          <w:bookmarkStart w:name="18996" w:id="18994"/>
          <w:p>
            <w:pPr>
              <w:spacing w:after="0"/>
              <w:ind w:left="0"/>
              <w:jc w:val="center"/>
            </w:pPr>
            <w:r>
              <w:rPr>
                <w:rFonts w:ascii="Arial"/>
                <w:b w:val="false"/>
                <w:i w:val="false"/>
                <w:color w:val="000000"/>
                <w:sz w:val="15"/>
              </w:rPr>
              <w:t>0443</w:t>
            </w:r>
          </w:p>
          <w:bookmarkEnd w:id="18994"/>
        </w:tc>
        <w:tc>
          <w:tcPr>
            <w:tcW w:w="1250" w:type="dxa"/>
            <w:tcBorders>
              <w:top w:val="outset" w:color="000000" w:sz="8"/>
              <w:left w:val="outset" w:color="000000" w:sz="8"/>
              <w:bottom w:val="outset" w:color="000000" w:sz="8"/>
              <w:right w:val="outset" w:color="000000" w:sz="8"/>
            </w:tcBorders>
            <w:vAlign w:val="center"/>
          </w:tcPr>
          <w:bookmarkStart w:name="18997" w:id="18995"/>
          <w:p>
            <w:pPr>
              <w:spacing w:after="0"/>
              <w:ind w:left="0"/>
              <w:jc w:val="left"/>
            </w:pPr>
            <w:r>
              <w:rPr>
                <w:rFonts w:ascii="Arial"/>
                <w:b w:val="false"/>
                <w:i w:val="false"/>
                <w:color w:val="000000"/>
                <w:sz w:val="15"/>
              </w:rPr>
              <w:t>Будівництво освітніх установ та закладів</w:t>
            </w:r>
          </w:p>
          <w:bookmarkEnd w:id="18995"/>
        </w:tc>
        <w:tc>
          <w:tcPr>
            <w:tcW w:w="1818" w:type="dxa"/>
            <w:tcBorders>
              <w:top w:val="outset" w:color="000000" w:sz="8"/>
              <w:left w:val="outset" w:color="000000" w:sz="8"/>
              <w:bottom w:val="outset" w:color="000000" w:sz="8"/>
              <w:right w:val="outset" w:color="000000" w:sz="8"/>
            </w:tcBorders>
            <w:vAlign w:val="center"/>
          </w:tcPr>
          <w:bookmarkStart w:name="18998" w:id="18996"/>
          <w:p>
            <w:pPr>
              <w:spacing w:after="0"/>
              <w:ind w:left="0"/>
              <w:jc w:val="left"/>
            </w:pPr>
            <w:r>
              <w:rPr>
                <w:rFonts w:ascii="Arial"/>
                <w:b w:val="false"/>
                <w:i w:val="false"/>
                <w:color w:val="000000"/>
                <w:sz w:val="15"/>
              </w:rPr>
              <w:t>РЕКОНСТРУКЦІЯ БУДІВЛІ ДОШКІЛЬНОГО НАВЧАЛЬНОГО ЗАКЛАДУ N 661, НА ВУЛ. ПРИРІЧНІЙ, 3 В ОБОЛОНСЬКОМУ РАЙОНІ</w:t>
            </w:r>
          </w:p>
          <w:bookmarkEnd w:id="18996"/>
        </w:tc>
        <w:tc>
          <w:tcPr>
            <w:tcW w:w="1417" w:type="dxa"/>
            <w:tcBorders>
              <w:top w:val="outset" w:color="000000" w:sz="8"/>
              <w:left w:val="outset" w:color="000000" w:sz="8"/>
              <w:bottom w:val="outset" w:color="000000" w:sz="8"/>
              <w:right w:val="outset" w:color="000000" w:sz="8"/>
            </w:tcBorders>
            <w:vAlign w:val="center"/>
          </w:tcPr>
          <w:bookmarkStart w:name="18999" w:id="18997"/>
          <w:p>
            <w:pPr>
              <w:spacing w:after="0"/>
              <w:ind w:left="0"/>
              <w:jc w:val="center"/>
            </w:pPr>
            <w:r>
              <w:rPr>
                <w:rFonts w:ascii="Arial"/>
                <w:b w:val="false"/>
                <w:i w:val="false"/>
                <w:color w:val="000000"/>
                <w:sz w:val="15"/>
              </w:rPr>
              <w:t>120000,0</w:t>
            </w:r>
          </w:p>
          <w:bookmarkEnd w:id="18997"/>
        </w:tc>
        <w:tc>
          <w:tcPr>
            <w:tcW w:w="1009" w:type="dxa"/>
            <w:tcBorders>
              <w:top w:val="outset" w:color="000000" w:sz="8"/>
              <w:left w:val="outset" w:color="000000" w:sz="8"/>
              <w:bottom w:val="outset" w:color="000000" w:sz="8"/>
              <w:right w:val="outset" w:color="000000" w:sz="8"/>
            </w:tcBorders>
            <w:vAlign w:val="center"/>
          </w:tcPr>
          <w:bookmarkStart w:name="19000" w:id="18998"/>
          <w:p>
            <w:pPr>
              <w:spacing w:after="0"/>
              <w:ind w:left="0"/>
              <w:jc w:val="center"/>
            </w:pPr>
            <w:r>
              <w:rPr>
                <w:rFonts w:ascii="Arial"/>
                <w:b w:val="false"/>
                <w:i w:val="false"/>
                <w:color w:val="000000"/>
                <w:sz w:val="15"/>
              </w:rPr>
              <w:t>99,1</w:t>
            </w:r>
          </w:p>
          <w:bookmarkEnd w:id="18998"/>
        </w:tc>
        <w:tc>
          <w:tcPr>
            <w:tcW w:w="1417" w:type="dxa"/>
            <w:tcBorders>
              <w:top w:val="outset" w:color="000000" w:sz="8"/>
              <w:left w:val="outset" w:color="000000" w:sz="8"/>
              <w:bottom w:val="outset" w:color="000000" w:sz="8"/>
              <w:right w:val="outset" w:color="000000" w:sz="8"/>
            </w:tcBorders>
            <w:vAlign w:val="center"/>
          </w:tcPr>
          <w:bookmarkStart w:name="19001" w:id="18999"/>
          <w:p>
            <w:pPr>
              <w:spacing w:after="0"/>
              <w:ind w:left="0"/>
              <w:jc w:val="center"/>
            </w:pPr>
            <w:r>
              <w:rPr>
                <w:rFonts w:ascii="Arial"/>
                <w:b w:val="false"/>
                <w:i w:val="false"/>
                <w:color w:val="000000"/>
                <w:sz w:val="15"/>
              </w:rPr>
              <w:t>118945,2</w:t>
            </w:r>
          </w:p>
          <w:bookmarkEnd w:id="18999"/>
        </w:tc>
        <w:tc>
          <w:tcPr>
            <w:tcW w:w="1306" w:type="dxa"/>
            <w:tcBorders>
              <w:top w:val="outset" w:color="000000" w:sz="8"/>
              <w:left w:val="outset" w:color="000000" w:sz="8"/>
              <w:bottom w:val="outset" w:color="000000" w:sz="8"/>
              <w:right w:val="outset" w:color="000000" w:sz="8"/>
            </w:tcBorders>
            <w:vAlign w:val="center"/>
          </w:tcPr>
          <w:bookmarkStart w:name="19002" w:id="19000"/>
          <w:p>
            <w:pPr>
              <w:spacing w:after="0"/>
              <w:ind w:left="0"/>
              <w:jc w:val="center"/>
            </w:pPr>
            <w:r>
              <w:rPr>
                <w:rFonts w:ascii="Arial"/>
                <w:b w:val="false"/>
                <w:i w:val="false"/>
                <w:color w:val="000000"/>
                <w:sz w:val="15"/>
              </w:rPr>
              <w:t>100,0</w:t>
            </w:r>
          </w:p>
          <w:bookmarkEnd w:id="1900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003" w:id="19001"/>
          <w:p>
            <w:pPr>
              <w:spacing w:after="0"/>
              <w:ind w:left="0"/>
              <w:jc w:val="center"/>
            </w:pPr>
            <w:r>
              <w:rPr>
                <w:rFonts w:ascii="Arial"/>
                <w:b w:val="false"/>
                <w:i w:val="false"/>
                <w:color w:val="000000"/>
                <w:sz w:val="15"/>
              </w:rPr>
              <w:t xml:space="preserve"> </w:t>
            </w:r>
          </w:p>
          <w:bookmarkEnd w:id="19001"/>
        </w:tc>
        <w:tc>
          <w:tcPr>
            <w:tcW w:w="919" w:type="dxa"/>
            <w:tcBorders>
              <w:top w:val="outset" w:color="000000" w:sz="8"/>
              <w:left w:val="outset" w:color="000000" w:sz="8"/>
              <w:bottom w:val="outset" w:color="000000" w:sz="8"/>
              <w:right w:val="outset" w:color="000000" w:sz="8"/>
            </w:tcBorders>
            <w:vAlign w:val="center"/>
          </w:tcPr>
          <w:bookmarkStart w:name="19004" w:id="19002"/>
          <w:p>
            <w:pPr>
              <w:spacing w:after="0"/>
              <w:ind w:left="0"/>
              <w:jc w:val="center"/>
            </w:pPr>
            <w:r>
              <w:rPr>
                <w:rFonts w:ascii="Arial"/>
                <w:b w:val="false"/>
                <w:i w:val="false"/>
                <w:color w:val="000000"/>
                <w:sz w:val="15"/>
              </w:rPr>
              <w:t xml:space="preserve"> </w:t>
            </w:r>
          </w:p>
          <w:bookmarkEnd w:id="19002"/>
        </w:tc>
        <w:tc>
          <w:tcPr>
            <w:tcW w:w="805" w:type="dxa"/>
            <w:tcBorders>
              <w:top w:val="outset" w:color="000000" w:sz="8"/>
              <w:left w:val="outset" w:color="000000" w:sz="8"/>
              <w:bottom w:val="outset" w:color="000000" w:sz="8"/>
              <w:right w:val="outset" w:color="000000" w:sz="8"/>
            </w:tcBorders>
            <w:vAlign w:val="center"/>
          </w:tcPr>
          <w:bookmarkStart w:name="19005" w:id="19003"/>
          <w:p>
            <w:pPr>
              <w:spacing w:after="0"/>
              <w:ind w:left="0"/>
              <w:jc w:val="center"/>
            </w:pPr>
            <w:r>
              <w:rPr>
                <w:rFonts w:ascii="Arial"/>
                <w:b w:val="false"/>
                <w:i w:val="false"/>
                <w:color w:val="000000"/>
                <w:sz w:val="15"/>
              </w:rPr>
              <w:t xml:space="preserve"> </w:t>
            </w:r>
          </w:p>
          <w:bookmarkEnd w:id="19003"/>
        </w:tc>
        <w:tc>
          <w:tcPr>
            <w:tcW w:w="1250" w:type="dxa"/>
            <w:tcBorders>
              <w:top w:val="outset" w:color="000000" w:sz="8"/>
              <w:left w:val="outset" w:color="000000" w:sz="8"/>
              <w:bottom w:val="outset" w:color="000000" w:sz="8"/>
              <w:right w:val="outset" w:color="000000" w:sz="8"/>
            </w:tcBorders>
            <w:vAlign w:val="center"/>
          </w:tcPr>
          <w:bookmarkStart w:name="19006" w:id="19004"/>
          <w:p>
            <w:pPr>
              <w:spacing w:after="0"/>
              <w:ind w:left="0"/>
              <w:jc w:val="left"/>
            </w:pPr>
            <w:r>
              <w:rPr>
                <w:rFonts w:ascii="Arial"/>
                <w:b w:val="false"/>
                <w:i w:val="false"/>
                <w:color w:val="000000"/>
                <w:sz w:val="15"/>
              </w:rPr>
              <w:t xml:space="preserve"> </w:t>
            </w:r>
          </w:p>
          <w:bookmarkEnd w:id="19004"/>
        </w:tc>
        <w:tc>
          <w:tcPr>
            <w:tcW w:w="1818" w:type="dxa"/>
            <w:tcBorders>
              <w:top w:val="outset" w:color="000000" w:sz="8"/>
              <w:left w:val="outset" w:color="000000" w:sz="8"/>
              <w:bottom w:val="outset" w:color="000000" w:sz="8"/>
              <w:right w:val="outset" w:color="000000" w:sz="8"/>
            </w:tcBorders>
            <w:vAlign w:val="center"/>
          </w:tcPr>
          <w:bookmarkStart w:name="19007" w:id="19005"/>
          <w:p>
            <w:pPr>
              <w:spacing w:after="0"/>
              <w:ind w:left="0"/>
              <w:jc w:val="left"/>
            </w:pPr>
            <w:r>
              <w:rPr>
                <w:rFonts w:ascii="Arial"/>
                <w:b w:val="false"/>
                <w:i w:val="false"/>
                <w:color w:val="000000"/>
                <w:sz w:val="15"/>
              </w:rPr>
              <w:t>у тому числі:</w:t>
            </w:r>
          </w:p>
          <w:bookmarkEnd w:id="19005"/>
        </w:tc>
        <w:tc>
          <w:tcPr>
            <w:tcW w:w="1417" w:type="dxa"/>
            <w:tcBorders>
              <w:top w:val="outset" w:color="000000" w:sz="8"/>
              <w:left w:val="outset" w:color="000000" w:sz="8"/>
              <w:bottom w:val="outset" w:color="000000" w:sz="8"/>
              <w:right w:val="outset" w:color="000000" w:sz="8"/>
            </w:tcBorders>
            <w:vAlign w:val="center"/>
          </w:tcPr>
          <w:bookmarkStart w:name="19008" w:id="19006"/>
          <w:p>
            <w:pPr>
              <w:spacing w:after="0"/>
              <w:ind w:left="0"/>
              <w:jc w:val="center"/>
            </w:pPr>
            <w:r>
              <w:rPr>
                <w:rFonts w:ascii="Arial"/>
                <w:b w:val="false"/>
                <w:i w:val="false"/>
                <w:color w:val="000000"/>
                <w:sz w:val="15"/>
              </w:rPr>
              <w:t xml:space="preserve"> </w:t>
            </w:r>
          </w:p>
          <w:bookmarkEnd w:id="19006"/>
        </w:tc>
        <w:tc>
          <w:tcPr>
            <w:tcW w:w="1009" w:type="dxa"/>
            <w:tcBorders>
              <w:top w:val="outset" w:color="000000" w:sz="8"/>
              <w:left w:val="outset" w:color="000000" w:sz="8"/>
              <w:bottom w:val="outset" w:color="000000" w:sz="8"/>
              <w:right w:val="outset" w:color="000000" w:sz="8"/>
            </w:tcBorders>
            <w:vAlign w:val="center"/>
          </w:tcPr>
          <w:bookmarkStart w:name="19009" w:id="19007"/>
          <w:p>
            <w:pPr>
              <w:spacing w:after="0"/>
              <w:ind w:left="0"/>
              <w:jc w:val="center"/>
            </w:pPr>
            <w:r>
              <w:rPr>
                <w:rFonts w:ascii="Arial"/>
                <w:b w:val="false"/>
                <w:i w:val="false"/>
                <w:color w:val="000000"/>
                <w:sz w:val="15"/>
              </w:rPr>
              <w:t xml:space="preserve"> </w:t>
            </w:r>
          </w:p>
          <w:bookmarkEnd w:id="19007"/>
        </w:tc>
        <w:tc>
          <w:tcPr>
            <w:tcW w:w="1417" w:type="dxa"/>
            <w:tcBorders>
              <w:top w:val="outset" w:color="000000" w:sz="8"/>
              <w:left w:val="outset" w:color="000000" w:sz="8"/>
              <w:bottom w:val="outset" w:color="000000" w:sz="8"/>
              <w:right w:val="outset" w:color="000000" w:sz="8"/>
            </w:tcBorders>
            <w:vAlign w:val="center"/>
          </w:tcPr>
          <w:bookmarkStart w:name="19010" w:id="19008"/>
          <w:p>
            <w:pPr>
              <w:spacing w:after="0"/>
              <w:ind w:left="0"/>
              <w:jc w:val="center"/>
            </w:pPr>
            <w:r>
              <w:rPr>
                <w:rFonts w:ascii="Arial"/>
                <w:b w:val="false"/>
                <w:i w:val="false"/>
                <w:color w:val="000000"/>
                <w:sz w:val="15"/>
              </w:rPr>
              <w:t xml:space="preserve"> </w:t>
            </w:r>
          </w:p>
          <w:bookmarkEnd w:id="19008"/>
        </w:tc>
        <w:tc>
          <w:tcPr>
            <w:tcW w:w="1306" w:type="dxa"/>
            <w:tcBorders>
              <w:top w:val="outset" w:color="000000" w:sz="8"/>
              <w:left w:val="outset" w:color="000000" w:sz="8"/>
              <w:bottom w:val="outset" w:color="000000" w:sz="8"/>
              <w:right w:val="outset" w:color="000000" w:sz="8"/>
            </w:tcBorders>
            <w:vAlign w:val="center"/>
          </w:tcPr>
          <w:bookmarkStart w:name="19011" w:id="19009"/>
          <w:p>
            <w:pPr>
              <w:spacing w:after="0"/>
              <w:ind w:left="0"/>
              <w:jc w:val="center"/>
            </w:pPr>
            <w:r>
              <w:rPr>
                <w:rFonts w:ascii="Arial"/>
                <w:b w:val="false"/>
                <w:i w:val="false"/>
                <w:color w:val="000000"/>
                <w:sz w:val="15"/>
              </w:rPr>
              <w:t xml:space="preserve"> </w:t>
            </w:r>
          </w:p>
          <w:bookmarkEnd w:id="1900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012" w:id="19010"/>
          <w:p>
            <w:pPr>
              <w:spacing w:after="0"/>
              <w:ind w:left="0"/>
              <w:jc w:val="center"/>
            </w:pPr>
            <w:r>
              <w:rPr>
                <w:rFonts w:ascii="Arial"/>
                <w:b w:val="false"/>
                <w:i w:val="false"/>
                <w:color w:val="000000"/>
                <w:sz w:val="15"/>
              </w:rPr>
              <w:t xml:space="preserve"> </w:t>
            </w:r>
          </w:p>
          <w:bookmarkEnd w:id="19010"/>
        </w:tc>
        <w:tc>
          <w:tcPr>
            <w:tcW w:w="919" w:type="dxa"/>
            <w:tcBorders>
              <w:top w:val="outset" w:color="000000" w:sz="8"/>
              <w:left w:val="outset" w:color="000000" w:sz="8"/>
              <w:bottom w:val="outset" w:color="000000" w:sz="8"/>
              <w:right w:val="outset" w:color="000000" w:sz="8"/>
            </w:tcBorders>
            <w:vAlign w:val="center"/>
          </w:tcPr>
          <w:bookmarkStart w:name="19013" w:id="19011"/>
          <w:p>
            <w:pPr>
              <w:spacing w:after="0"/>
              <w:ind w:left="0"/>
              <w:jc w:val="center"/>
            </w:pPr>
            <w:r>
              <w:rPr>
                <w:rFonts w:ascii="Arial"/>
                <w:b w:val="false"/>
                <w:i w:val="false"/>
                <w:color w:val="000000"/>
                <w:sz w:val="15"/>
              </w:rPr>
              <w:t xml:space="preserve"> </w:t>
            </w:r>
          </w:p>
          <w:bookmarkEnd w:id="19011"/>
        </w:tc>
        <w:tc>
          <w:tcPr>
            <w:tcW w:w="805" w:type="dxa"/>
            <w:tcBorders>
              <w:top w:val="outset" w:color="000000" w:sz="8"/>
              <w:left w:val="outset" w:color="000000" w:sz="8"/>
              <w:bottom w:val="outset" w:color="000000" w:sz="8"/>
              <w:right w:val="outset" w:color="000000" w:sz="8"/>
            </w:tcBorders>
            <w:vAlign w:val="center"/>
          </w:tcPr>
          <w:bookmarkStart w:name="19014" w:id="19012"/>
          <w:p>
            <w:pPr>
              <w:spacing w:after="0"/>
              <w:ind w:left="0"/>
              <w:jc w:val="center"/>
            </w:pPr>
            <w:r>
              <w:rPr>
                <w:rFonts w:ascii="Arial"/>
                <w:b w:val="false"/>
                <w:i w:val="false"/>
                <w:color w:val="000000"/>
                <w:sz w:val="15"/>
              </w:rPr>
              <w:t xml:space="preserve"> </w:t>
            </w:r>
          </w:p>
          <w:bookmarkEnd w:id="19012"/>
        </w:tc>
        <w:tc>
          <w:tcPr>
            <w:tcW w:w="1250" w:type="dxa"/>
            <w:tcBorders>
              <w:top w:val="outset" w:color="000000" w:sz="8"/>
              <w:left w:val="outset" w:color="000000" w:sz="8"/>
              <w:bottom w:val="outset" w:color="000000" w:sz="8"/>
              <w:right w:val="outset" w:color="000000" w:sz="8"/>
            </w:tcBorders>
            <w:vAlign w:val="center"/>
          </w:tcPr>
          <w:bookmarkStart w:name="19015" w:id="19013"/>
          <w:p>
            <w:pPr>
              <w:spacing w:after="0"/>
              <w:ind w:left="0"/>
              <w:jc w:val="left"/>
            </w:pPr>
            <w:r>
              <w:rPr>
                <w:rFonts w:ascii="Arial"/>
                <w:b w:val="false"/>
                <w:i w:val="false"/>
                <w:color w:val="000000"/>
                <w:sz w:val="15"/>
              </w:rPr>
              <w:t xml:space="preserve"> </w:t>
            </w:r>
          </w:p>
          <w:bookmarkEnd w:id="19013"/>
        </w:tc>
        <w:tc>
          <w:tcPr>
            <w:tcW w:w="1818" w:type="dxa"/>
            <w:tcBorders>
              <w:top w:val="outset" w:color="000000" w:sz="8"/>
              <w:left w:val="outset" w:color="000000" w:sz="8"/>
              <w:bottom w:val="outset" w:color="000000" w:sz="8"/>
              <w:right w:val="outset" w:color="000000" w:sz="8"/>
            </w:tcBorders>
            <w:vAlign w:val="center"/>
          </w:tcPr>
          <w:bookmarkStart w:name="19016" w:id="19014"/>
          <w:p>
            <w:pPr>
              <w:spacing w:after="0"/>
              <w:ind w:left="0"/>
              <w:jc w:val="left"/>
            </w:pPr>
            <w:r>
              <w:rPr>
                <w:rFonts w:ascii="Arial"/>
                <w:b w:val="false"/>
                <w:i w:val="false"/>
                <w:color w:val="000000"/>
                <w:sz w:val="15"/>
              </w:rPr>
              <w:t>проектні роботи</w:t>
            </w:r>
          </w:p>
          <w:bookmarkEnd w:id="19014"/>
        </w:tc>
        <w:tc>
          <w:tcPr>
            <w:tcW w:w="1417" w:type="dxa"/>
            <w:tcBorders>
              <w:top w:val="outset" w:color="000000" w:sz="8"/>
              <w:left w:val="outset" w:color="000000" w:sz="8"/>
              <w:bottom w:val="outset" w:color="000000" w:sz="8"/>
              <w:right w:val="outset" w:color="000000" w:sz="8"/>
            </w:tcBorders>
            <w:vAlign w:val="center"/>
          </w:tcPr>
          <w:bookmarkStart w:name="19017" w:id="19015"/>
          <w:p>
            <w:pPr>
              <w:spacing w:after="0"/>
              <w:ind w:left="0"/>
              <w:jc w:val="center"/>
            </w:pPr>
            <w:r>
              <w:rPr>
                <w:rFonts w:ascii="Arial"/>
                <w:b w:val="false"/>
                <w:i w:val="false"/>
                <w:color w:val="000000"/>
                <w:sz w:val="15"/>
              </w:rPr>
              <w:t xml:space="preserve"> </w:t>
            </w:r>
          </w:p>
          <w:bookmarkEnd w:id="19015"/>
        </w:tc>
        <w:tc>
          <w:tcPr>
            <w:tcW w:w="1009" w:type="dxa"/>
            <w:tcBorders>
              <w:top w:val="outset" w:color="000000" w:sz="8"/>
              <w:left w:val="outset" w:color="000000" w:sz="8"/>
              <w:bottom w:val="outset" w:color="000000" w:sz="8"/>
              <w:right w:val="outset" w:color="000000" w:sz="8"/>
            </w:tcBorders>
            <w:vAlign w:val="center"/>
          </w:tcPr>
          <w:bookmarkStart w:name="19018" w:id="19016"/>
          <w:p>
            <w:pPr>
              <w:spacing w:after="0"/>
              <w:ind w:left="0"/>
              <w:jc w:val="center"/>
            </w:pPr>
            <w:r>
              <w:rPr>
                <w:rFonts w:ascii="Arial"/>
                <w:b w:val="false"/>
                <w:i w:val="false"/>
                <w:color w:val="000000"/>
                <w:sz w:val="15"/>
              </w:rPr>
              <w:t xml:space="preserve"> </w:t>
            </w:r>
          </w:p>
          <w:bookmarkEnd w:id="19016"/>
        </w:tc>
        <w:tc>
          <w:tcPr>
            <w:tcW w:w="1417" w:type="dxa"/>
            <w:tcBorders>
              <w:top w:val="outset" w:color="000000" w:sz="8"/>
              <w:left w:val="outset" w:color="000000" w:sz="8"/>
              <w:bottom w:val="outset" w:color="000000" w:sz="8"/>
              <w:right w:val="outset" w:color="000000" w:sz="8"/>
            </w:tcBorders>
            <w:vAlign w:val="center"/>
          </w:tcPr>
          <w:bookmarkStart w:name="19019" w:id="19017"/>
          <w:p>
            <w:pPr>
              <w:spacing w:after="0"/>
              <w:ind w:left="0"/>
              <w:jc w:val="center"/>
            </w:pPr>
            <w:r>
              <w:rPr>
                <w:rFonts w:ascii="Arial"/>
                <w:b w:val="false"/>
                <w:i w:val="false"/>
                <w:color w:val="000000"/>
                <w:sz w:val="15"/>
              </w:rPr>
              <w:t xml:space="preserve"> </w:t>
            </w:r>
          </w:p>
          <w:bookmarkEnd w:id="19017"/>
        </w:tc>
        <w:tc>
          <w:tcPr>
            <w:tcW w:w="1306" w:type="dxa"/>
            <w:tcBorders>
              <w:top w:val="outset" w:color="000000" w:sz="8"/>
              <w:left w:val="outset" w:color="000000" w:sz="8"/>
              <w:bottom w:val="outset" w:color="000000" w:sz="8"/>
              <w:right w:val="outset" w:color="000000" w:sz="8"/>
            </w:tcBorders>
            <w:vAlign w:val="center"/>
          </w:tcPr>
          <w:bookmarkStart w:name="19020" w:id="19018"/>
          <w:p>
            <w:pPr>
              <w:spacing w:after="0"/>
              <w:ind w:left="0"/>
              <w:jc w:val="center"/>
            </w:pPr>
            <w:r>
              <w:rPr>
                <w:rFonts w:ascii="Arial"/>
                <w:b w:val="false"/>
                <w:i w:val="false"/>
                <w:color w:val="000000"/>
                <w:sz w:val="15"/>
              </w:rPr>
              <w:t>50,0</w:t>
            </w:r>
          </w:p>
          <w:bookmarkEnd w:id="1901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021" w:id="19019"/>
          <w:p>
            <w:pPr>
              <w:spacing w:after="0"/>
              <w:ind w:left="0"/>
              <w:jc w:val="center"/>
            </w:pPr>
            <w:r>
              <w:rPr>
                <w:rFonts w:ascii="Arial"/>
                <w:b w:val="false"/>
                <w:i w:val="false"/>
                <w:color w:val="000000"/>
                <w:sz w:val="15"/>
              </w:rPr>
              <w:t>1517321</w:t>
            </w:r>
          </w:p>
          <w:bookmarkEnd w:id="19019"/>
        </w:tc>
        <w:tc>
          <w:tcPr>
            <w:tcW w:w="919" w:type="dxa"/>
            <w:tcBorders>
              <w:top w:val="outset" w:color="000000" w:sz="8"/>
              <w:left w:val="outset" w:color="000000" w:sz="8"/>
              <w:bottom w:val="outset" w:color="000000" w:sz="8"/>
              <w:right w:val="outset" w:color="000000" w:sz="8"/>
            </w:tcBorders>
            <w:vAlign w:val="center"/>
          </w:tcPr>
          <w:bookmarkStart w:name="19022" w:id="19020"/>
          <w:p>
            <w:pPr>
              <w:spacing w:after="0"/>
              <w:ind w:left="0"/>
              <w:jc w:val="center"/>
            </w:pPr>
            <w:r>
              <w:rPr>
                <w:rFonts w:ascii="Arial"/>
                <w:b w:val="false"/>
                <w:i w:val="false"/>
                <w:color w:val="000000"/>
                <w:sz w:val="15"/>
              </w:rPr>
              <w:t>7321</w:t>
            </w:r>
          </w:p>
          <w:bookmarkEnd w:id="19020"/>
        </w:tc>
        <w:tc>
          <w:tcPr>
            <w:tcW w:w="805" w:type="dxa"/>
            <w:tcBorders>
              <w:top w:val="outset" w:color="000000" w:sz="8"/>
              <w:left w:val="outset" w:color="000000" w:sz="8"/>
              <w:bottom w:val="outset" w:color="000000" w:sz="8"/>
              <w:right w:val="outset" w:color="000000" w:sz="8"/>
            </w:tcBorders>
            <w:vAlign w:val="center"/>
          </w:tcPr>
          <w:bookmarkStart w:name="19023" w:id="19021"/>
          <w:p>
            <w:pPr>
              <w:spacing w:after="0"/>
              <w:ind w:left="0"/>
              <w:jc w:val="center"/>
            </w:pPr>
            <w:r>
              <w:rPr>
                <w:rFonts w:ascii="Arial"/>
                <w:b w:val="false"/>
                <w:i w:val="false"/>
                <w:color w:val="000000"/>
                <w:sz w:val="15"/>
              </w:rPr>
              <w:t>0443</w:t>
            </w:r>
          </w:p>
          <w:bookmarkEnd w:id="19021"/>
        </w:tc>
        <w:tc>
          <w:tcPr>
            <w:tcW w:w="1250" w:type="dxa"/>
            <w:tcBorders>
              <w:top w:val="outset" w:color="000000" w:sz="8"/>
              <w:left w:val="outset" w:color="000000" w:sz="8"/>
              <w:bottom w:val="outset" w:color="000000" w:sz="8"/>
              <w:right w:val="outset" w:color="000000" w:sz="8"/>
            </w:tcBorders>
            <w:vAlign w:val="center"/>
          </w:tcPr>
          <w:bookmarkStart w:name="19024" w:id="19022"/>
          <w:p>
            <w:pPr>
              <w:spacing w:after="0"/>
              <w:ind w:left="0"/>
              <w:jc w:val="left"/>
            </w:pPr>
            <w:r>
              <w:rPr>
                <w:rFonts w:ascii="Arial"/>
                <w:b w:val="false"/>
                <w:i w:val="false"/>
                <w:color w:val="000000"/>
                <w:sz w:val="15"/>
              </w:rPr>
              <w:t>Будівництво освітніх установ та закладів</w:t>
            </w:r>
          </w:p>
          <w:bookmarkEnd w:id="19022"/>
        </w:tc>
        <w:tc>
          <w:tcPr>
            <w:tcW w:w="1818" w:type="dxa"/>
            <w:tcBorders>
              <w:top w:val="outset" w:color="000000" w:sz="8"/>
              <w:left w:val="outset" w:color="000000" w:sz="8"/>
              <w:bottom w:val="outset" w:color="000000" w:sz="8"/>
              <w:right w:val="outset" w:color="000000" w:sz="8"/>
            </w:tcBorders>
            <w:vAlign w:val="center"/>
          </w:tcPr>
          <w:bookmarkStart w:name="19025" w:id="19023"/>
          <w:p>
            <w:pPr>
              <w:spacing w:after="0"/>
              <w:ind w:left="0"/>
              <w:jc w:val="left"/>
            </w:pPr>
            <w:r>
              <w:rPr>
                <w:rFonts w:ascii="Arial"/>
                <w:b w:val="false"/>
                <w:i w:val="false"/>
                <w:color w:val="000000"/>
                <w:sz w:val="15"/>
              </w:rPr>
              <w:t>РЕКОНСТРУКЦІЯ БУДІВЛІ ДОШКІЛЬНОГО НАВЧАЛЬНОГО ЗАКЛАДУ НА ВУЛ. ТАМПЕРЕ, 14-А В ДНІПРОВСЬКОМУ РАЙОНІ МІСТА КИЄВА</w:t>
            </w:r>
          </w:p>
          <w:bookmarkEnd w:id="19023"/>
        </w:tc>
        <w:tc>
          <w:tcPr>
            <w:tcW w:w="1417" w:type="dxa"/>
            <w:tcBorders>
              <w:top w:val="outset" w:color="000000" w:sz="8"/>
              <w:left w:val="outset" w:color="000000" w:sz="8"/>
              <w:bottom w:val="outset" w:color="000000" w:sz="8"/>
              <w:right w:val="outset" w:color="000000" w:sz="8"/>
            </w:tcBorders>
            <w:vAlign w:val="center"/>
          </w:tcPr>
          <w:bookmarkStart w:name="19026" w:id="19024"/>
          <w:p>
            <w:pPr>
              <w:spacing w:after="0"/>
              <w:ind w:left="0"/>
              <w:jc w:val="center"/>
            </w:pPr>
            <w:r>
              <w:rPr>
                <w:rFonts w:ascii="Arial"/>
                <w:b w:val="false"/>
                <w:i w:val="false"/>
                <w:color w:val="000000"/>
                <w:sz w:val="15"/>
              </w:rPr>
              <w:t>119500,0</w:t>
            </w:r>
          </w:p>
          <w:bookmarkEnd w:id="19024"/>
        </w:tc>
        <w:tc>
          <w:tcPr>
            <w:tcW w:w="1009" w:type="dxa"/>
            <w:tcBorders>
              <w:top w:val="outset" w:color="000000" w:sz="8"/>
              <w:left w:val="outset" w:color="000000" w:sz="8"/>
              <w:bottom w:val="outset" w:color="000000" w:sz="8"/>
              <w:right w:val="outset" w:color="000000" w:sz="8"/>
            </w:tcBorders>
            <w:vAlign w:val="center"/>
          </w:tcPr>
          <w:bookmarkStart w:name="19027" w:id="19025"/>
          <w:p>
            <w:pPr>
              <w:spacing w:after="0"/>
              <w:ind w:left="0"/>
              <w:jc w:val="center"/>
            </w:pPr>
            <w:r>
              <w:rPr>
                <w:rFonts w:ascii="Arial"/>
                <w:b w:val="false"/>
                <w:i w:val="false"/>
                <w:color w:val="000000"/>
                <w:sz w:val="15"/>
              </w:rPr>
              <w:t>98,9</w:t>
            </w:r>
          </w:p>
          <w:bookmarkEnd w:id="19025"/>
        </w:tc>
        <w:tc>
          <w:tcPr>
            <w:tcW w:w="1417" w:type="dxa"/>
            <w:tcBorders>
              <w:top w:val="outset" w:color="000000" w:sz="8"/>
              <w:left w:val="outset" w:color="000000" w:sz="8"/>
              <w:bottom w:val="outset" w:color="000000" w:sz="8"/>
              <w:right w:val="outset" w:color="000000" w:sz="8"/>
            </w:tcBorders>
            <w:vAlign w:val="center"/>
          </w:tcPr>
          <w:bookmarkStart w:name="19028" w:id="19026"/>
          <w:p>
            <w:pPr>
              <w:spacing w:after="0"/>
              <w:ind w:left="0"/>
              <w:jc w:val="center"/>
            </w:pPr>
            <w:r>
              <w:rPr>
                <w:rFonts w:ascii="Arial"/>
                <w:b w:val="false"/>
                <w:i w:val="false"/>
                <w:color w:val="000000"/>
                <w:sz w:val="15"/>
              </w:rPr>
              <w:t>118224,6</w:t>
            </w:r>
          </w:p>
          <w:bookmarkEnd w:id="19026"/>
        </w:tc>
        <w:tc>
          <w:tcPr>
            <w:tcW w:w="1306" w:type="dxa"/>
            <w:tcBorders>
              <w:top w:val="outset" w:color="000000" w:sz="8"/>
              <w:left w:val="outset" w:color="000000" w:sz="8"/>
              <w:bottom w:val="outset" w:color="000000" w:sz="8"/>
              <w:right w:val="outset" w:color="000000" w:sz="8"/>
            </w:tcBorders>
            <w:vAlign w:val="center"/>
          </w:tcPr>
          <w:bookmarkStart w:name="19029" w:id="19027"/>
          <w:p>
            <w:pPr>
              <w:spacing w:after="0"/>
              <w:ind w:left="0"/>
              <w:jc w:val="center"/>
            </w:pPr>
            <w:r>
              <w:rPr>
                <w:rFonts w:ascii="Arial"/>
                <w:b w:val="false"/>
                <w:i w:val="false"/>
                <w:color w:val="000000"/>
                <w:sz w:val="15"/>
              </w:rPr>
              <w:t>100,0</w:t>
            </w:r>
          </w:p>
          <w:bookmarkEnd w:id="190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030" w:id="19028"/>
          <w:p>
            <w:pPr>
              <w:spacing w:after="0"/>
              <w:ind w:left="0"/>
              <w:jc w:val="center"/>
            </w:pPr>
            <w:r>
              <w:rPr>
                <w:rFonts w:ascii="Arial"/>
                <w:b w:val="false"/>
                <w:i w:val="false"/>
                <w:color w:val="000000"/>
                <w:sz w:val="15"/>
              </w:rPr>
              <w:t xml:space="preserve"> </w:t>
            </w:r>
          </w:p>
          <w:bookmarkEnd w:id="19028"/>
        </w:tc>
        <w:tc>
          <w:tcPr>
            <w:tcW w:w="919" w:type="dxa"/>
            <w:tcBorders>
              <w:top w:val="outset" w:color="000000" w:sz="8"/>
              <w:left w:val="outset" w:color="000000" w:sz="8"/>
              <w:bottom w:val="outset" w:color="000000" w:sz="8"/>
              <w:right w:val="outset" w:color="000000" w:sz="8"/>
            </w:tcBorders>
            <w:vAlign w:val="center"/>
          </w:tcPr>
          <w:bookmarkStart w:name="19031" w:id="19029"/>
          <w:p>
            <w:pPr>
              <w:spacing w:after="0"/>
              <w:ind w:left="0"/>
              <w:jc w:val="center"/>
            </w:pPr>
            <w:r>
              <w:rPr>
                <w:rFonts w:ascii="Arial"/>
                <w:b w:val="false"/>
                <w:i w:val="false"/>
                <w:color w:val="000000"/>
                <w:sz w:val="15"/>
              </w:rPr>
              <w:t xml:space="preserve"> </w:t>
            </w:r>
          </w:p>
          <w:bookmarkEnd w:id="19029"/>
        </w:tc>
        <w:tc>
          <w:tcPr>
            <w:tcW w:w="805" w:type="dxa"/>
            <w:tcBorders>
              <w:top w:val="outset" w:color="000000" w:sz="8"/>
              <w:left w:val="outset" w:color="000000" w:sz="8"/>
              <w:bottom w:val="outset" w:color="000000" w:sz="8"/>
              <w:right w:val="outset" w:color="000000" w:sz="8"/>
            </w:tcBorders>
            <w:vAlign w:val="center"/>
          </w:tcPr>
          <w:bookmarkStart w:name="19032" w:id="19030"/>
          <w:p>
            <w:pPr>
              <w:spacing w:after="0"/>
              <w:ind w:left="0"/>
              <w:jc w:val="center"/>
            </w:pPr>
            <w:r>
              <w:rPr>
                <w:rFonts w:ascii="Arial"/>
                <w:b w:val="false"/>
                <w:i w:val="false"/>
                <w:color w:val="000000"/>
                <w:sz w:val="15"/>
              </w:rPr>
              <w:t xml:space="preserve"> </w:t>
            </w:r>
          </w:p>
          <w:bookmarkEnd w:id="19030"/>
        </w:tc>
        <w:tc>
          <w:tcPr>
            <w:tcW w:w="1250" w:type="dxa"/>
            <w:tcBorders>
              <w:top w:val="outset" w:color="000000" w:sz="8"/>
              <w:left w:val="outset" w:color="000000" w:sz="8"/>
              <w:bottom w:val="outset" w:color="000000" w:sz="8"/>
              <w:right w:val="outset" w:color="000000" w:sz="8"/>
            </w:tcBorders>
            <w:vAlign w:val="center"/>
          </w:tcPr>
          <w:bookmarkStart w:name="19033" w:id="19031"/>
          <w:p>
            <w:pPr>
              <w:spacing w:after="0"/>
              <w:ind w:left="0"/>
              <w:jc w:val="left"/>
            </w:pPr>
            <w:r>
              <w:rPr>
                <w:rFonts w:ascii="Arial"/>
                <w:b w:val="false"/>
                <w:i w:val="false"/>
                <w:color w:val="000000"/>
                <w:sz w:val="15"/>
              </w:rPr>
              <w:t xml:space="preserve"> </w:t>
            </w:r>
          </w:p>
          <w:bookmarkEnd w:id="19031"/>
        </w:tc>
        <w:tc>
          <w:tcPr>
            <w:tcW w:w="1818" w:type="dxa"/>
            <w:tcBorders>
              <w:top w:val="outset" w:color="000000" w:sz="8"/>
              <w:left w:val="outset" w:color="000000" w:sz="8"/>
              <w:bottom w:val="outset" w:color="000000" w:sz="8"/>
              <w:right w:val="outset" w:color="000000" w:sz="8"/>
            </w:tcBorders>
            <w:vAlign w:val="center"/>
          </w:tcPr>
          <w:bookmarkStart w:name="19034" w:id="19032"/>
          <w:p>
            <w:pPr>
              <w:spacing w:after="0"/>
              <w:ind w:left="0"/>
              <w:jc w:val="left"/>
            </w:pPr>
            <w:r>
              <w:rPr>
                <w:rFonts w:ascii="Arial"/>
                <w:b w:val="false"/>
                <w:i w:val="false"/>
                <w:color w:val="000000"/>
                <w:sz w:val="15"/>
              </w:rPr>
              <w:t>у тому числі:</w:t>
            </w:r>
          </w:p>
          <w:bookmarkEnd w:id="19032"/>
        </w:tc>
        <w:tc>
          <w:tcPr>
            <w:tcW w:w="1417" w:type="dxa"/>
            <w:tcBorders>
              <w:top w:val="outset" w:color="000000" w:sz="8"/>
              <w:left w:val="outset" w:color="000000" w:sz="8"/>
              <w:bottom w:val="outset" w:color="000000" w:sz="8"/>
              <w:right w:val="outset" w:color="000000" w:sz="8"/>
            </w:tcBorders>
            <w:vAlign w:val="center"/>
          </w:tcPr>
          <w:bookmarkStart w:name="19035" w:id="19033"/>
          <w:p>
            <w:pPr>
              <w:spacing w:after="0"/>
              <w:ind w:left="0"/>
              <w:jc w:val="center"/>
            </w:pPr>
            <w:r>
              <w:rPr>
                <w:rFonts w:ascii="Arial"/>
                <w:b w:val="false"/>
                <w:i w:val="false"/>
                <w:color w:val="000000"/>
                <w:sz w:val="15"/>
              </w:rPr>
              <w:t xml:space="preserve"> </w:t>
            </w:r>
          </w:p>
          <w:bookmarkEnd w:id="19033"/>
        </w:tc>
        <w:tc>
          <w:tcPr>
            <w:tcW w:w="1009" w:type="dxa"/>
            <w:tcBorders>
              <w:top w:val="outset" w:color="000000" w:sz="8"/>
              <w:left w:val="outset" w:color="000000" w:sz="8"/>
              <w:bottom w:val="outset" w:color="000000" w:sz="8"/>
              <w:right w:val="outset" w:color="000000" w:sz="8"/>
            </w:tcBorders>
            <w:vAlign w:val="center"/>
          </w:tcPr>
          <w:bookmarkStart w:name="19036" w:id="19034"/>
          <w:p>
            <w:pPr>
              <w:spacing w:after="0"/>
              <w:ind w:left="0"/>
              <w:jc w:val="center"/>
            </w:pPr>
            <w:r>
              <w:rPr>
                <w:rFonts w:ascii="Arial"/>
                <w:b w:val="false"/>
                <w:i w:val="false"/>
                <w:color w:val="000000"/>
                <w:sz w:val="15"/>
              </w:rPr>
              <w:t xml:space="preserve"> </w:t>
            </w:r>
          </w:p>
          <w:bookmarkEnd w:id="19034"/>
        </w:tc>
        <w:tc>
          <w:tcPr>
            <w:tcW w:w="1417" w:type="dxa"/>
            <w:tcBorders>
              <w:top w:val="outset" w:color="000000" w:sz="8"/>
              <w:left w:val="outset" w:color="000000" w:sz="8"/>
              <w:bottom w:val="outset" w:color="000000" w:sz="8"/>
              <w:right w:val="outset" w:color="000000" w:sz="8"/>
            </w:tcBorders>
            <w:vAlign w:val="center"/>
          </w:tcPr>
          <w:bookmarkStart w:name="19037" w:id="19035"/>
          <w:p>
            <w:pPr>
              <w:spacing w:after="0"/>
              <w:ind w:left="0"/>
              <w:jc w:val="center"/>
            </w:pPr>
            <w:r>
              <w:rPr>
                <w:rFonts w:ascii="Arial"/>
                <w:b w:val="false"/>
                <w:i w:val="false"/>
                <w:color w:val="000000"/>
                <w:sz w:val="15"/>
              </w:rPr>
              <w:t xml:space="preserve"> </w:t>
            </w:r>
          </w:p>
          <w:bookmarkEnd w:id="19035"/>
        </w:tc>
        <w:tc>
          <w:tcPr>
            <w:tcW w:w="1306" w:type="dxa"/>
            <w:tcBorders>
              <w:top w:val="outset" w:color="000000" w:sz="8"/>
              <w:left w:val="outset" w:color="000000" w:sz="8"/>
              <w:bottom w:val="outset" w:color="000000" w:sz="8"/>
              <w:right w:val="outset" w:color="000000" w:sz="8"/>
            </w:tcBorders>
            <w:vAlign w:val="center"/>
          </w:tcPr>
          <w:bookmarkStart w:name="19038" w:id="19036"/>
          <w:p>
            <w:pPr>
              <w:spacing w:after="0"/>
              <w:ind w:left="0"/>
              <w:jc w:val="center"/>
            </w:pPr>
            <w:r>
              <w:rPr>
                <w:rFonts w:ascii="Arial"/>
                <w:b w:val="false"/>
                <w:i w:val="false"/>
                <w:color w:val="000000"/>
                <w:sz w:val="15"/>
              </w:rPr>
              <w:t xml:space="preserve"> </w:t>
            </w:r>
          </w:p>
          <w:bookmarkEnd w:id="1903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039" w:id="19037"/>
          <w:p>
            <w:pPr>
              <w:spacing w:after="0"/>
              <w:ind w:left="0"/>
              <w:jc w:val="center"/>
            </w:pPr>
            <w:r>
              <w:rPr>
                <w:rFonts w:ascii="Arial"/>
                <w:b w:val="false"/>
                <w:i w:val="false"/>
                <w:color w:val="000000"/>
                <w:sz w:val="15"/>
              </w:rPr>
              <w:t xml:space="preserve"> </w:t>
            </w:r>
          </w:p>
          <w:bookmarkEnd w:id="19037"/>
        </w:tc>
        <w:tc>
          <w:tcPr>
            <w:tcW w:w="919" w:type="dxa"/>
            <w:tcBorders>
              <w:top w:val="outset" w:color="000000" w:sz="8"/>
              <w:left w:val="outset" w:color="000000" w:sz="8"/>
              <w:bottom w:val="outset" w:color="000000" w:sz="8"/>
              <w:right w:val="outset" w:color="000000" w:sz="8"/>
            </w:tcBorders>
            <w:vAlign w:val="center"/>
          </w:tcPr>
          <w:bookmarkStart w:name="19040" w:id="19038"/>
          <w:p>
            <w:pPr>
              <w:spacing w:after="0"/>
              <w:ind w:left="0"/>
              <w:jc w:val="center"/>
            </w:pPr>
            <w:r>
              <w:rPr>
                <w:rFonts w:ascii="Arial"/>
                <w:b w:val="false"/>
                <w:i w:val="false"/>
                <w:color w:val="000000"/>
                <w:sz w:val="15"/>
              </w:rPr>
              <w:t xml:space="preserve"> </w:t>
            </w:r>
          </w:p>
          <w:bookmarkEnd w:id="19038"/>
        </w:tc>
        <w:tc>
          <w:tcPr>
            <w:tcW w:w="805" w:type="dxa"/>
            <w:tcBorders>
              <w:top w:val="outset" w:color="000000" w:sz="8"/>
              <w:left w:val="outset" w:color="000000" w:sz="8"/>
              <w:bottom w:val="outset" w:color="000000" w:sz="8"/>
              <w:right w:val="outset" w:color="000000" w:sz="8"/>
            </w:tcBorders>
            <w:vAlign w:val="center"/>
          </w:tcPr>
          <w:bookmarkStart w:name="19041" w:id="19039"/>
          <w:p>
            <w:pPr>
              <w:spacing w:after="0"/>
              <w:ind w:left="0"/>
              <w:jc w:val="center"/>
            </w:pPr>
            <w:r>
              <w:rPr>
                <w:rFonts w:ascii="Arial"/>
                <w:b w:val="false"/>
                <w:i w:val="false"/>
                <w:color w:val="000000"/>
                <w:sz w:val="15"/>
              </w:rPr>
              <w:t xml:space="preserve"> </w:t>
            </w:r>
          </w:p>
          <w:bookmarkEnd w:id="19039"/>
        </w:tc>
        <w:tc>
          <w:tcPr>
            <w:tcW w:w="1250" w:type="dxa"/>
            <w:tcBorders>
              <w:top w:val="outset" w:color="000000" w:sz="8"/>
              <w:left w:val="outset" w:color="000000" w:sz="8"/>
              <w:bottom w:val="outset" w:color="000000" w:sz="8"/>
              <w:right w:val="outset" w:color="000000" w:sz="8"/>
            </w:tcBorders>
            <w:vAlign w:val="center"/>
          </w:tcPr>
          <w:bookmarkStart w:name="19042" w:id="19040"/>
          <w:p>
            <w:pPr>
              <w:spacing w:after="0"/>
              <w:ind w:left="0"/>
              <w:jc w:val="left"/>
            </w:pPr>
            <w:r>
              <w:rPr>
                <w:rFonts w:ascii="Arial"/>
                <w:b w:val="false"/>
                <w:i w:val="false"/>
                <w:color w:val="000000"/>
                <w:sz w:val="15"/>
              </w:rPr>
              <w:t xml:space="preserve"> </w:t>
            </w:r>
          </w:p>
          <w:bookmarkEnd w:id="19040"/>
        </w:tc>
        <w:tc>
          <w:tcPr>
            <w:tcW w:w="1818" w:type="dxa"/>
            <w:tcBorders>
              <w:top w:val="outset" w:color="000000" w:sz="8"/>
              <w:left w:val="outset" w:color="000000" w:sz="8"/>
              <w:bottom w:val="outset" w:color="000000" w:sz="8"/>
              <w:right w:val="outset" w:color="000000" w:sz="8"/>
            </w:tcBorders>
            <w:vAlign w:val="center"/>
          </w:tcPr>
          <w:bookmarkStart w:name="19043" w:id="19041"/>
          <w:p>
            <w:pPr>
              <w:spacing w:after="0"/>
              <w:ind w:left="0"/>
              <w:jc w:val="left"/>
            </w:pPr>
            <w:r>
              <w:rPr>
                <w:rFonts w:ascii="Arial"/>
                <w:b w:val="false"/>
                <w:i w:val="false"/>
                <w:color w:val="000000"/>
                <w:sz w:val="15"/>
              </w:rPr>
              <w:t>проектні роботи</w:t>
            </w:r>
          </w:p>
          <w:bookmarkEnd w:id="19041"/>
        </w:tc>
        <w:tc>
          <w:tcPr>
            <w:tcW w:w="1417" w:type="dxa"/>
            <w:tcBorders>
              <w:top w:val="outset" w:color="000000" w:sz="8"/>
              <w:left w:val="outset" w:color="000000" w:sz="8"/>
              <w:bottom w:val="outset" w:color="000000" w:sz="8"/>
              <w:right w:val="outset" w:color="000000" w:sz="8"/>
            </w:tcBorders>
            <w:vAlign w:val="center"/>
          </w:tcPr>
          <w:bookmarkStart w:name="19044" w:id="19042"/>
          <w:p>
            <w:pPr>
              <w:spacing w:after="0"/>
              <w:ind w:left="0"/>
              <w:jc w:val="center"/>
            </w:pPr>
            <w:r>
              <w:rPr>
                <w:rFonts w:ascii="Arial"/>
                <w:b w:val="false"/>
                <w:i w:val="false"/>
                <w:color w:val="000000"/>
                <w:sz w:val="15"/>
              </w:rPr>
              <w:t xml:space="preserve"> </w:t>
            </w:r>
          </w:p>
          <w:bookmarkEnd w:id="19042"/>
        </w:tc>
        <w:tc>
          <w:tcPr>
            <w:tcW w:w="1009" w:type="dxa"/>
            <w:tcBorders>
              <w:top w:val="outset" w:color="000000" w:sz="8"/>
              <w:left w:val="outset" w:color="000000" w:sz="8"/>
              <w:bottom w:val="outset" w:color="000000" w:sz="8"/>
              <w:right w:val="outset" w:color="000000" w:sz="8"/>
            </w:tcBorders>
            <w:vAlign w:val="center"/>
          </w:tcPr>
          <w:bookmarkStart w:name="19045" w:id="19043"/>
          <w:p>
            <w:pPr>
              <w:spacing w:after="0"/>
              <w:ind w:left="0"/>
              <w:jc w:val="center"/>
            </w:pPr>
            <w:r>
              <w:rPr>
                <w:rFonts w:ascii="Arial"/>
                <w:b w:val="false"/>
                <w:i w:val="false"/>
                <w:color w:val="000000"/>
                <w:sz w:val="15"/>
              </w:rPr>
              <w:t xml:space="preserve"> </w:t>
            </w:r>
          </w:p>
          <w:bookmarkEnd w:id="19043"/>
        </w:tc>
        <w:tc>
          <w:tcPr>
            <w:tcW w:w="1417" w:type="dxa"/>
            <w:tcBorders>
              <w:top w:val="outset" w:color="000000" w:sz="8"/>
              <w:left w:val="outset" w:color="000000" w:sz="8"/>
              <w:bottom w:val="outset" w:color="000000" w:sz="8"/>
              <w:right w:val="outset" w:color="000000" w:sz="8"/>
            </w:tcBorders>
            <w:vAlign w:val="center"/>
          </w:tcPr>
          <w:bookmarkStart w:name="19046" w:id="19044"/>
          <w:p>
            <w:pPr>
              <w:spacing w:after="0"/>
              <w:ind w:left="0"/>
              <w:jc w:val="center"/>
            </w:pPr>
            <w:r>
              <w:rPr>
                <w:rFonts w:ascii="Arial"/>
                <w:b w:val="false"/>
                <w:i w:val="false"/>
                <w:color w:val="000000"/>
                <w:sz w:val="15"/>
              </w:rPr>
              <w:t xml:space="preserve"> </w:t>
            </w:r>
          </w:p>
          <w:bookmarkEnd w:id="19044"/>
        </w:tc>
        <w:tc>
          <w:tcPr>
            <w:tcW w:w="1306" w:type="dxa"/>
            <w:tcBorders>
              <w:top w:val="outset" w:color="000000" w:sz="8"/>
              <w:left w:val="outset" w:color="000000" w:sz="8"/>
              <w:bottom w:val="outset" w:color="000000" w:sz="8"/>
              <w:right w:val="outset" w:color="000000" w:sz="8"/>
            </w:tcBorders>
            <w:vAlign w:val="center"/>
          </w:tcPr>
          <w:bookmarkStart w:name="19047" w:id="19045"/>
          <w:p>
            <w:pPr>
              <w:spacing w:after="0"/>
              <w:ind w:left="0"/>
              <w:jc w:val="center"/>
            </w:pPr>
            <w:r>
              <w:rPr>
                <w:rFonts w:ascii="Arial"/>
                <w:b w:val="false"/>
                <w:i w:val="false"/>
                <w:color w:val="000000"/>
                <w:sz w:val="15"/>
              </w:rPr>
              <w:t>100,0</w:t>
            </w:r>
          </w:p>
          <w:bookmarkEnd w:id="1904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048" w:id="19046"/>
          <w:p>
            <w:pPr>
              <w:spacing w:after="0"/>
              <w:ind w:left="0"/>
              <w:jc w:val="center"/>
            </w:pPr>
            <w:r>
              <w:rPr>
                <w:rFonts w:ascii="Arial"/>
                <w:b w:val="false"/>
                <w:i w:val="false"/>
                <w:color w:val="000000"/>
                <w:sz w:val="15"/>
              </w:rPr>
              <w:t>1517321</w:t>
            </w:r>
          </w:p>
          <w:bookmarkEnd w:id="19046"/>
        </w:tc>
        <w:tc>
          <w:tcPr>
            <w:tcW w:w="919" w:type="dxa"/>
            <w:tcBorders>
              <w:top w:val="outset" w:color="000000" w:sz="8"/>
              <w:left w:val="outset" w:color="000000" w:sz="8"/>
              <w:bottom w:val="outset" w:color="000000" w:sz="8"/>
              <w:right w:val="outset" w:color="000000" w:sz="8"/>
            </w:tcBorders>
            <w:vAlign w:val="center"/>
          </w:tcPr>
          <w:bookmarkStart w:name="19049" w:id="19047"/>
          <w:p>
            <w:pPr>
              <w:spacing w:after="0"/>
              <w:ind w:left="0"/>
              <w:jc w:val="center"/>
            </w:pPr>
            <w:r>
              <w:rPr>
                <w:rFonts w:ascii="Arial"/>
                <w:b w:val="false"/>
                <w:i w:val="false"/>
                <w:color w:val="000000"/>
                <w:sz w:val="15"/>
              </w:rPr>
              <w:t>7321</w:t>
            </w:r>
          </w:p>
          <w:bookmarkEnd w:id="19047"/>
        </w:tc>
        <w:tc>
          <w:tcPr>
            <w:tcW w:w="805" w:type="dxa"/>
            <w:tcBorders>
              <w:top w:val="outset" w:color="000000" w:sz="8"/>
              <w:left w:val="outset" w:color="000000" w:sz="8"/>
              <w:bottom w:val="outset" w:color="000000" w:sz="8"/>
              <w:right w:val="outset" w:color="000000" w:sz="8"/>
            </w:tcBorders>
            <w:vAlign w:val="center"/>
          </w:tcPr>
          <w:bookmarkStart w:name="19050" w:id="19048"/>
          <w:p>
            <w:pPr>
              <w:spacing w:after="0"/>
              <w:ind w:left="0"/>
              <w:jc w:val="center"/>
            </w:pPr>
            <w:r>
              <w:rPr>
                <w:rFonts w:ascii="Arial"/>
                <w:b w:val="false"/>
                <w:i w:val="false"/>
                <w:color w:val="000000"/>
                <w:sz w:val="15"/>
              </w:rPr>
              <w:t>0443</w:t>
            </w:r>
          </w:p>
          <w:bookmarkEnd w:id="19048"/>
        </w:tc>
        <w:tc>
          <w:tcPr>
            <w:tcW w:w="1250" w:type="dxa"/>
            <w:tcBorders>
              <w:top w:val="outset" w:color="000000" w:sz="8"/>
              <w:left w:val="outset" w:color="000000" w:sz="8"/>
              <w:bottom w:val="outset" w:color="000000" w:sz="8"/>
              <w:right w:val="outset" w:color="000000" w:sz="8"/>
            </w:tcBorders>
            <w:vAlign w:val="center"/>
          </w:tcPr>
          <w:bookmarkStart w:name="19051" w:id="19049"/>
          <w:p>
            <w:pPr>
              <w:spacing w:after="0"/>
              <w:ind w:left="0"/>
              <w:jc w:val="left"/>
            </w:pPr>
            <w:r>
              <w:rPr>
                <w:rFonts w:ascii="Arial"/>
                <w:b w:val="false"/>
                <w:i w:val="false"/>
                <w:color w:val="000000"/>
                <w:sz w:val="15"/>
              </w:rPr>
              <w:t>Будівництво освітніх установ та закладів</w:t>
            </w:r>
          </w:p>
          <w:bookmarkEnd w:id="19049"/>
        </w:tc>
        <w:tc>
          <w:tcPr>
            <w:tcW w:w="1818" w:type="dxa"/>
            <w:tcBorders>
              <w:top w:val="outset" w:color="000000" w:sz="8"/>
              <w:left w:val="outset" w:color="000000" w:sz="8"/>
              <w:bottom w:val="outset" w:color="000000" w:sz="8"/>
              <w:right w:val="outset" w:color="000000" w:sz="8"/>
            </w:tcBorders>
            <w:vAlign w:val="center"/>
          </w:tcPr>
          <w:bookmarkStart w:name="19052" w:id="19050"/>
          <w:p>
            <w:pPr>
              <w:spacing w:after="0"/>
              <w:ind w:left="0"/>
              <w:jc w:val="left"/>
            </w:pPr>
            <w:r>
              <w:rPr>
                <w:rFonts w:ascii="Arial"/>
                <w:b w:val="false"/>
                <w:i w:val="false"/>
                <w:color w:val="000000"/>
                <w:sz w:val="15"/>
              </w:rPr>
              <w:t>РЕКОНСТРУКЦІЯ БУДІВЛІ ДРУГОГО КОРПУСУ ТА ОБЛАШТУВАННЯ ТЕРИТОРІЇ СЕРЕДНЬОЇ ЗАГАЛЬГООСВІТНЬОЇ ШКОЛИ I - III СТУПЕНІВ N 180 М. КИЄВА НА БУЛЬВАРІ ПЕРОВА, 21 У ДНІПРОВСЬКОМУ РАЙОНІ</w:t>
            </w:r>
          </w:p>
          <w:bookmarkEnd w:id="19050"/>
        </w:tc>
        <w:tc>
          <w:tcPr>
            <w:tcW w:w="1417" w:type="dxa"/>
            <w:tcBorders>
              <w:top w:val="outset" w:color="000000" w:sz="8"/>
              <w:left w:val="outset" w:color="000000" w:sz="8"/>
              <w:bottom w:val="outset" w:color="000000" w:sz="8"/>
              <w:right w:val="outset" w:color="000000" w:sz="8"/>
            </w:tcBorders>
            <w:vAlign w:val="center"/>
          </w:tcPr>
          <w:bookmarkStart w:name="19053" w:id="19051"/>
          <w:p>
            <w:pPr>
              <w:spacing w:after="0"/>
              <w:ind w:left="0"/>
              <w:jc w:val="center"/>
            </w:pPr>
            <w:r>
              <w:rPr>
                <w:rFonts w:ascii="Arial"/>
                <w:b w:val="false"/>
                <w:i w:val="false"/>
                <w:color w:val="000000"/>
                <w:sz w:val="15"/>
              </w:rPr>
              <w:t>50000,0</w:t>
            </w:r>
          </w:p>
          <w:bookmarkEnd w:id="19051"/>
        </w:tc>
        <w:tc>
          <w:tcPr>
            <w:tcW w:w="1009" w:type="dxa"/>
            <w:tcBorders>
              <w:top w:val="outset" w:color="000000" w:sz="8"/>
              <w:left w:val="outset" w:color="000000" w:sz="8"/>
              <w:bottom w:val="outset" w:color="000000" w:sz="8"/>
              <w:right w:val="outset" w:color="000000" w:sz="8"/>
            </w:tcBorders>
            <w:vAlign w:val="center"/>
          </w:tcPr>
          <w:bookmarkStart w:name="19054" w:id="19052"/>
          <w:p>
            <w:pPr>
              <w:spacing w:after="0"/>
              <w:ind w:left="0"/>
              <w:jc w:val="center"/>
            </w:pPr>
            <w:r>
              <w:rPr>
                <w:rFonts w:ascii="Arial"/>
                <w:b w:val="false"/>
                <w:i w:val="false"/>
                <w:color w:val="000000"/>
                <w:sz w:val="15"/>
              </w:rPr>
              <w:t>99,2</w:t>
            </w:r>
          </w:p>
          <w:bookmarkEnd w:id="19052"/>
        </w:tc>
        <w:tc>
          <w:tcPr>
            <w:tcW w:w="1417" w:type="dxa"/>
            <w:tcBorders>
              <w:top w:val="outset" w:color="000000" w:sz="8"/>
              <w:left w:val="outset" w:color="000000" w:sz="8"/>
              <w:bottom w:val="outset" w:color="000000" w:sz="8"/>
              <w:right w:val="outset" w:color="000000" w:sz="8"/>
            </w:tcBorders>
            <w:vAlign w:val="center"/>
          </w:tcPr>
          <w:bookmarkStart w:name="19055" w:id="19053"/>
          <w:p>
            <w:pPr>
              <w:spacing w:after="0"/>
              <w:ind w:left="0"/>
              <w:jc w:val="center"/>
            </w:pPr>
            <w:r>
              <w:rPr>
                <w:rFonts w:ascii="Arial"/>
                <w:b w:val="false"/>
                <w:i w:val="false"/>
                <w:color w:val="000000"/>
                <w:sz w:val="15"/>
              </w:rPr>
              <w:t>49590,0</w:t>
            </w:r>
          </w:p>
          <w:bookmarkEnd w:id="19053"/>
        </w:tc>
        <w:tc>
          <w:tcPr>
            <w:tcW w:w="1306" w:type="dxa"/>
            <w:tcBorders>
              <w:top w:val="outset" w:color="000000" w:sz="8"/>
              <w:left w:val="outset" w:color="000000" w:sz="8"/>
              <w:bottom w:val="outset" w:color="000000" w:sz="8"/>
              <w:right w:val="outset" w:color="000000" w:sz="8"/>
            </w:tcBorders>
            <w:vAlign w:val="center"/>
          </w:tcPr>
          <w:bookmarkStart w:name="19056" w:id="19054"/>
          <w:p>
            <w:pPr>
              <w:spacing w:after="0"/>
              <w:ind w:left="0"/>
              <w:jc w:val="center"/>
            </w:pPr>
            <w:r>
              <w:rPr>
                <w:rFonts w:ascii="Arial"/>
                <w:b w:val="false"/>
                <w:i w:val="false"/>
                <w:color w:val="000000"/>
                <w:sz w:val="15"/>
              </w:rPr>
              <w:t>100,0</w:t>
            </w:r>
          </w:p>
          <w:bookmarkEnd w:id="1905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057" w:id="19055"/>
          <w:p>
            <w:pPr>
              <w:spacing w:after="0"/>
              <w:ind w:left="0"/>
              <w:jc w:val="center"/>
            </w:pPr>
            <w:r>
              <w:rPr>
                <w:rFonts w:ascii="Arial"/>
                <w:b w:val="false"/>
                <w:i w:val="false"/>
                <w:color w:val="000000"/>
                <w:sz w:val="15"/>
              </w:rPr>
              <w:t xml:space="preserve"> </w:t>
            </w:r>
          </w:p>
          <w:bookmarkEnd w:id="19055"/>
        </w:tc>
        <w:tc>
          <w:tcPr>
            <w:tcW w:w="919" w:type="dxa"/>
            <w:tcBorders>
              <w:top w:val="outset" w:color="000000" w:sz="8"/>
              <w:left w:val="outset" w:color="000000" w:sz="8"/>
              <w:bottom w:val="outset" w:color="000000" w:sz="8"/>
              <w:right w:val="outset" w:color="000000" w:sz="8"/>
            </w:tcBorders>
            <w:vAlign w:val="center"/>
          </w:tcPr>
          <w:bookmarkStart w:name="19058" w:id="19056"/>
          <w:p>
            <w:pPr>
              <w:spacing w:after="0"/>
              <w:ind w:left="0"/>
              <w:jc w:val="center"/>
            </w:pPr>
            <w:r>
              <w:rPr>
                <w:rFonts w:ascii="Arial"/>
                <w:b w:val="false"/>
                <w:i w:val="false"/>
                <w:color w:val="000000"/>
                <w:sz w:val="15"/>
              </w:rPr>
              <w:t xml:space="preserve"> </w:t>
            </w:r>
          </w:p>
          <w:bookmarkEnd w:id="19056"/>
        </w:tc>
        <w:tc>
          <w:tcPr>
            <w:tcW w:w="805" w:type="dxa"/>
            <w:tcBorders>
              <w:top w:val="outset" w:color="000000" w:sz="8"/>
              <w:left w:val="outset" w:color="000000" w:sz="8"/>
              <w:bottom w:val="outset" w:color="000000" w:sz="8"/>
              <w:right w:val="outset" w:color="000000" w:sz="8"/>
            </w:tcBorders>
            <w:vAlign w:val="center"/>
          </w:tcPr>
          <w:bookmarkStart w:name="19059" w:id="19057"/>
          <w:p>
            <w:pPr>
              <w:spacing w:after="0"/>
              <w:ind w:left="0"/>
              <w:jc w:val="center"/>
            </w:pPr>
            <w:r>
              <w:rPr>
                <w:rFonts w:ascii="Arial"/>
                <w:b w:val="false"/>
                <w:i w:val="false"/>
                <w:color w:val="000000"/>
                <w:sz w:val="15"/>
              </w:rPr>
              <w:t xml:space="preserve"> </w:t>
            </w:r>
          </w:p>
          <w:bookmarkEnd w:id="19057"/>
        </w:tc>
        <w:tc>
          <w:tcPr>
            <w:tcW w:w="1250" w:type="dxa"/>
            <w:tcBorders>
              <w:top w:val="outset" w:color="000000" w:sz="8"/>
              <w:left w:val="outset" w:color="000000" w:sz="8"/>
              <w:bottom w:val="outset" w:color="000000" w:sz="8"/>
              <w:right w:val="outset" w:color="000000" w:sz="8"/>
            </w:tcBorders>
            <w:vAlign w:val="center"/>
          </w:tcPr>
          <w:bookmarkStart w:name="19060" w:id="19058"/>
          <w:p>
            <w:pPr>
              <w:spacing w:after="0"/>
              <w:ind w:left="0"/>
              <w:jc w:val="left"/>
            </w:pPr>
            <w:r>
              <w:rPr>
                <w:rFonts w:ascii="Arial"/>
                <w:b w:val="false"/>
                <w:i w:val="false"/>
                <w:color w:val="000000"/>
                <w:sz w:val="15"/>
              </w:rPr>
              <w:t xml:space="preserve"> </w:t>
            </w:r>
          </w:p>
          <w:bookmarkEnd w:id="19058"/>
        </w:tc>
        <w:tc>
          <w:tcPr>
            <w:tcW w:w="1818" w:type="dxa"/>
            <w:tcBorders>
              <w:top w:val="outset" w:color="000000" w:sz="8"/>
              <w:left w:val="outset" w:color="000000" w:sz="8"/>
              <w:bottom w:val="outset" w:color="000000" w:sz="8"/>
              <w:right w:val="outset" w:color="000000" w:sz="8"/>
            </w:tcBorders>
            <w:vAlign w:val="center"/>
          </w:tcPr>
          <w:bookmarkStart w:name="19061" w:id="19059"/>
          <w:p>
            <w:pPr>
              <w:spacing w:after="0"/>
              <w:ind w:left="0"/>
              <w:jc w:val="left"/>
            </w:pPr>
            <w:r>
              <w:rPr>
                <w:rFonts w:ascii="Arial"/>
                <w:b w:val="false"/>
                <w:i w:val="false"/>
                <w:color w:val="000000"/>
                <w:sz w:val="15"/>
              </w:rPr>
              <w:t>у тому числі:</w:t>
            </w:r>
          </w:p>
          <w:bookmarkEnd w:id="19059"/>
        </w:tc>
        <w:tc>
          <w:tcPr>
            <w:tcW w:w="1417" w:type="dxa"/>
            <w:tcBorders>
              <w:top w:val="outset" w:color="000000" w:sz="8"/>
              <w:left w:val="outset" w:color="000000" w:sz="8"/>
              <w:bottom w:val="outset" w:color="000000" w:sz="8"/>
              <w:right w:val="outset" w:color="000000" w:sz="8"/>
            </w:tcBorders>
            <w:vAlign w:val="center"/>
          </w:tcPr>
          <w:bookmarkStart w:name="19062" w:id="19060"/>
          <w:p>
            <w:pPr>
              <w:spacing w:after="0"/>
              <w:ind w:left="0"/>
              <w:jc w:val="center"/>
            </w:pPr>
            <w:r>
              <w:rPr>
                <w:rFonts w:ascii="Arial"/>
                <w:b w:val="false"/>
                <w:i w:val="false"/>
                <w:color w:val="000000"/>
                <w:sz w:val="15"/>
              </w:rPr>
              <w:t xml:space="preserve"> </w:t>
            </w:r>
          </w:p>
          <w:bookmarkEnd w:id="19060"/>
        </w:tc>
        <w:tc>
          <w:tcPr>
            <w:tcW w:w="1009" w:type="dxa"/>
            <w:tcBorders>
              <w:top w:val="outset" w:color="000000" w:sz="8"/>
              <w:left w:val="outset" w:color="000000" w:sz="8"/>
              <w:bottom w:val="outset" w:color="000000" w:sz="8"/>
              <w:right w:val="outset" w:color="000000" w:sz="8"/>
            </w:tcBorders>
            <w:vAlign w:val="center"/>
          </w:tcPr>
          <w:bookmarkStart w:name="19063" w:id="19061"/>
          <w:p>
            <w:pPr>
              <w:spacing w:after="0"/>
              <w:ind w:left="0"/>
              <w:jc w:val="center"/>
            </w:pPr>
            <w:r>
              <w:rPr>
                <w:rFonts w:ascii="Arial"/>
                <w:b w:val="false"/>
                <w:i w:val="false"/>
                <w:color w:val="000000"/>
                <w:sz w:val="15"/>
              </w:rPr>
              <w:t xml:space="preserve"> </w:t>
            </w:r>
          </w:p>
          <w:bookmarkEnd w:id="19061"/>
        </w:tc>
        <w:tc>
          <w:tcPr>
            <w:tcW w:w="1417" w:type="dxa"/>
            <w:tcBorders>
              <w:top w:val="outset" w:color="000000" w:sz="8"/>
              <w:left w:val="outset" w:color="000000" w:sz="8"/>
              <w:bottom w:val="outset" w:color="000000" w:sz="8"/>
              <w:right w:val="outset" w:color="000000" w:sz="8"/>
            </w:tcBorders>
            <w:vAlign w:val="center"/>
          </w:tcPr>
          <w:bookmarkStart w:name="19064" w:id="19062"/>
          <w:p>
            <w:pPr>
              <w:spacing w:after="0"/>
              <w:ind w:left="0"/>
              <w:jc w:val="center"/>
            </w:pPr>
            <w:r>
              <w:rPr>
                <w:rFonts w:ascii="Arial"/>
                <w:b w:val="false"/>
                <w:i w:val="false"/>
                <w:color w:val="000000"/>
                <w:sz w:val="15"/>
              </w:rPr>
              <w:t xml:space="preserve"> </w:t>
            </w:r>
          </w:p>
          <w:bookmarkEnd w:id="19062"/>
        </w:tc>
        <w:tc>
          <w:tcPr>
            <w:tcW w:w="1306" w:type="dxa"/>
            <w:tcBorders>
              <w:top w:val="outset" w:color="000000" w:sz="8"/>
              <w:left w:val="outset" w:color="000000" w:sz="8"/>
              <w:bottom w:val="outset" w:color="000000" w:sz="8"/>
              <w:right w:val="outset" w:color="000000" w:sz="8"/>
            </w:tcBorders>
            <w:vAlign w:val="center"/>
          </w:tcPr>
          <w:bookmarkStart w:name="19065" w:id="19063"/>
          <w:p>
            <w:pPr>
              <w:spacing w:after="0"/>
              <w:ind w:left="0"/>
              <w:jc w:val="center"/>
            </w:pPr>
            <w:r>
              <w:rPr>
                <w:rFonts w:ascii="Arial"/>
                <w:b w:val="false"/>
                <w:i w:val="false"/>
                <w:color w:val="000000"/>
                <w:sz w:val="15"/>
              </w:rPr>
              <w:t xml:space="preserve"> </w:t>
            </w:r>
          </w:p>
          <w:bookmarkEnd w:id="190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066" w:id="19064"/>
          <w:p>
            <w:pPr>
              <w:spacing w:after="0"/>
              <w:ind w:left="0"/>
              <w:jc w:val="center"/>
            </w:pPr>
            <w:r>
              <w:rPr>
                <w:rFonts w:ascii="Arial"/>
                <w:b w:val="false"/>
                <w:i w:val="false"/>
                <w:color w:val="000000"/>
                <w:sz w:val="15"/>
              </w:rPr>
              <w:t xml:space="preserve"> </w:t>
            </w:r>
          </w:p>
          <w:bookmarkEnd w:id="19064"/>
        </w:tc>
        <w:tc>
          <w:tcPr>
            <w:tcW w:w="919" w:type="dxa"/>
            <w:tcBorders>
              <w:top w:val="outset" w:color="000000" w:sz="8"/>
              <w:left w:val="outset" w:color="000000" w:sz="8"/>
              <w:bottom w:val="outset" w:color="000000" w:sz="8"/>
              <w:right w:val="outset" w:color="000000" w:sz="8"/>
            </w:tcBorders>
            <w:vAlign w:val="center"/>
          </w:tcPr>
          <w:bookmarkStart w:name="19067" w:id="19065"/>
          <w:p>
            <w:pPr>
              <w:spacing w:after="0"/>
              <w:ind w:left="0"/>
              <w:jc w:val="center"/>
            </w:pPr>
            <w:r>
              <w:rPr>
                <w:rFonts w:ascii="Arial"/>
                <w:b w:val="false"/>
                <w:i w:val="false"/>
                <w:color w:val="000000"/>
                <w:sz w:val="15"/>
              </w:rPr>
              <w:t xml:space="preserve"> </w:t>
            </w:r>
          </w:p>
          <w:bookmarkEnd w:id="19065"/>
        </w:tc>
        <w:tc>
          <w:tcPr>
            <w:tcW w:w="805" w:type="dxa"/>
            <w:tcBorders>
              <w:top w:val="outset" w:color="000000" w:sz="8"/>
              <w:left w:val="outset" w:color="000000" w:sz="8"/>
              <w:bottom w:val="outset" w:color="000000" w:sz="8"/>
              <w:right w:val="outset" w:color="000000" w:sz="8"/>
            </w:tcBorders>
            <w:vAlign w:val="center"/>
          </w:tcPr>
          <w:bookmarkStart w:name="19068" w:id="19066"/>
          <w:p>
            <w:pPr>
              <w:spacing w:after="0"/>
              <w:ind w:left="0"/>
              <w:jc w:val="center"/>
            </w:pPr>
            <w:r>
              <w:rPr>
                <w:rFonts w:ascii="Arial"/>
                <w:b w:val="false"/>
                <w:i w:val="false"/>
                <w:color w:val="000000"/>
                <w:sz w:val="15"/>
              </w:rPr>
              <w:t xml:space="preserve"> </w:t>
            </w:r>
          </w:p>
          <w:bookmarkEnd w:id="19066"/>
        </w:tc>
        <w:tc>
          <w:tcPr>
            <w:tcW w:w="1250" w:type="dxa"/>
            <w:tcBorders>
              <w:top w:val="outset" w:color="000000" w:sz="8"/>
              <w:left w:val="outset" w:color="000000" w:sz="8"/>
              <w:bottom w:val="outset" w:color="000000" w:sz="8"/>
              <w:right w:val="outset" w:color="000000" w:sz="8"/>
            </w:tcBorders>
            <w:vAlign w:val="center"/>
          </w:tcPr>
          <w:bookmarkStart w:name="19069" w:id="19067"/>
          <w:p>
            <w:pPr>
              <w:spacing w:after="0"/>
              <w:ind w:left="0"/>
              <w:jc w:val="left"/>
            </w:pPr>
            <w:r>
              <w:rPr>
                <w:rFonts w:ascii="Arial"/>
                <w:b w:val="false"/>
                <w:i w:val="false"/>
                <w:color w:val="000000"/>
                <w:sz w:val="15"/>
              </w:rPr>
              <w:t xml:space="preserve"> </w:t>
            </w:r>
          </w:p>
          <w:bookmarkEnd w:id="19067"/>
        </w:tc>
        <w:tc>
          <w:tcPr>
            <w:tcW w:w="1818" w:type="dxa"/>
            <w:tcBorders>
              <w:top w:val="outset" w:color="000000" w:sz="8"/>
              <w:left w:val="outset" w:color="000000" w:sz="8"/>
              <w:bottom w:val="outset" w:color="000000" w:sz="8"/>
              <w:right w:val="outset" w:color="000000" w:sz="8"/>
            </w:tcBorders>
            <w:vAlign w:val="center"/>
          </w:tcPr>
          <w:bookmarkStart w:name="19070" w:id="19068"/>
          <w:p>
            <w:pPr>
              <w:spacing w:after="0"/>
              <w:ind w:left="0"/>
              <w:jc w:val="left"/>
            </w:pPr>
            <w:r>
              <w:rPr>
                <w:rFonts w:ascii="Arial"/>
                <w:b w:val="false"/>
                <w:i w:val="false"/>
                <w:color w:val="000000"/>
                <w:sz w:val="15"/>
              </w:rPr>
              <w:t>проектні роботи</w:t>
            </w:r>
          </w:p>
          <w:bookmarkEnd w:id="19068"/>
        </w:tc>
        <w:tc>
          <w:tcPr>
            <w:tcW w:w="1417" w:type="dxa"/>
            <w:tcBorders>
              <w:top w:val="outset" w:color="000000" w:sz="8"/>
              <w:left w:val="outset" w:color="000000" w:sz="8"/>
              <w:bottom w:val="outset" w:color="000000" w:sz="8"/>
              <w:right w:val="outset" w:color="000000" w:sz="8"/>
            </w:tcBorders>
            <w:vAlign w:val="center"/>
          </w:tcPr>
          <w:bookmarkStart w:name="19071" w:id="19069"/>
          <w:p>
            <w:pPr>
              <w:spacing w:after="0"/>
              <w:ind w:left="0"/>
              <w:jc w:val="center"/>
            </w:pPr>
            <w:r>
              <w:rPr>
                <w:rFonts w:ascii="Arial"/>
                <w:b w:val="false"/>
                <w:i w:val="false"/>
                <w:color w:val="000000"/>
                <w:sz w:val="15"/>
              </w:rPr>
              <w:t xml:space="preserve"> </w:t>
            </w:r>
          </w:p>
          <w:bookmarkEnd w:id="19069"/>
        </w:tc>
        <w:tc>
          <w:tcPr>
            <w:tcW w:w="1009" w:type="dxa"/>
            <w:tcBorders>
              <w:top w:val="outset" w:color="000000" w:sz="8"/>
              <w:left w:val="outset" w:color="000000" w:sz="8"/>
              <w:bottom w:val="outset" w:color="000000" w:sz="8"/>
              <w:right w:val="outset" w:color="000000" w:sz="8"/>
            </w:tcBorders>
            <w:vAlign w:val="center"/>
          </w:tcPr>
          <w:bookmarkStart w:name="19072" w:id="19070"/>
          <w:p>
            <w:pPr>
              <w:spacing w:after="0"/>
              <w:ind w:left="0"/>
              <w:jc w:val="center"/>
            </w:pPr>
            <w:r>
              <w:rPr>
                <w:rFonts w:ascii="Arial"/>
                <w:b w:val="false"/>
                <w:i w:val="false"/>
                <w:color w:val="000000"/>
                <w:sz w:val="15"/>
              </w:rPr>
              <w:t xml:space="preserve"> </w:t>
            </w:r>
          </w:p>
          <w:bookmarkEnd w:id="19070"/>
        </w:tc>
        <w:tc>
          <w:tcPr>
            <w:tcW w:w="1417" w:type="dxa"/>
            <w:tcBorders>
              <w:top w:val="outset" w:color="000000" w:sz="8"/>
              <w:left w:val="outset" w:color="000000" w:sz="8"/>
              <w:bottom w:val="outset" w:color="000000" w:sz="8"/>
              <w:right w:val="outset" w:color="000000" w:sz="8"/>
            </w:tcBorders>
            <w:vAlign w:val="center"/>
          </w:tcPr>
          <w:bookmarkStart w:name="19073" w:id="19071"/>
          <w:p>
            <w:pPr>
              <w:spacing w:after="0"/>
              <w:ind w:left="0"/>
              <w:jc w:val="center"/>
            </w:pPr>
            <w:r>
              <w:rPr>
                <w:rFonts w:ascii="Arial"/>
                <w:b w:val="false"/>
                <w:i w:val="false"/>
                <w:color w:val="000000"/>
                <w:sz w:val="15"/>
              </w:rPr>
              <w:t xml:space="preserve"> </w:t>
            </w:r>
          </w:p>
          <w:bookmarkEnd w:id="19071"/>
        </w:tc>
        <w:tc>
          <w:tcPr>
            <w:tcW w:w="1306" w:type="dxa"/>
            <w:tcBorders>
              <w:top w:val="outset" w:color="000000" w:sz="8"/>
              <w:left w:val="outset" w:color="000000" w:sz="8"/>
              <w:bottom w:val="outset" w:color="000000" w:sz="8"/>
              <w:right w:val="outset" w:color="000000" w:sz="8"/>
            </w:tcBorders>
            <w:vAlign w:val="center"/>
          </w:tcPr>
          <w:bookmarkStart w:name="19074" w:id="19072"/>
          <w:p>
            <w:pPr>
              <w:spacing w:after="0"/>
              <w:ind w:left="0"/>
              <w:jc w:val="center"/>
            </w:pPr>
            <w:r>
              <w:rPr>
                <w:rFonts w:ascii="Arial"/>
                <w:b w:val="false"/>
                <w:i w:val="false"/>
                <w:color w:val="000000"/>
                <w:sz w:val="15"/>
              </w:rPr>
              <w:t>50,0</w:t>
            </w:r>
          </w:p>
          <w:bookmarkEnd w:id="1907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075" w:id="19073"/>
          <w:p>
            <w:pPr>
              <w:spacing w:after="0"/>
              <w:ind w:left="0"/>
              <w:jc w:val="center"/>
            </w:pPr>
            <w:r>
              <w:rPr>
                <w:rFonts w:ascii="Arial"/>
                <w:b w:val="false"/>
                <w:i w:val="false"/>
                <w:color w:val="000000"/>
                <w:sz w:val="15"/>
              </w:rPr>
              <w:t>1517325</w:t>
            </w:r>
          </w:p>
          <w:bookmarkEnd w:id="19073"/>
        </w:tc>
        <w:tc>
          <w:tcPr>
            <w:tcW w:w="919" w:type="dxa"/>
            <w:tcBorders>
              <w:top w:val="outset" w:color="000000" w:sz="8"/>
              <w:left w:val="outset" w:color="000000" w:sz="8"/>
              <w:bottom w:val="outset" w:color="000000" w:sz="8"/>
              <w:right w:val="outset" w:color="000000" w:sz="8"/>
            </w:tcBorders>
            <w:vAlign w:val="center"/>
          </w:tcPr>
          <w:bookmarkStart w:name="19076" w:id="19074"/>
          <w:p>
            <w:pPr>
              <w:spacing w:after="0"/>
              <w:ind w:left="0"/>
              <w:jc w:val="center"/>
            </w:pPr>
            <w:r>
              <w:rPr>
                <w:rFonts w:ascii="Arial"/>
                <w:b w:val="false"/>
                <w:i w:val="false"/>
                <w:color w:val="000000"/>
                <w:sz w:val="15"/>
              </w:rPr>
              <w:t>7325</w:t>
            </w:r>
          </w:p>
          <w:bookmarkEnd w:id="19074"/>
        </w:tc>
        <w:tc>
          <w:tcPr>
            <w:tcW w:w="805" w:type="dxa"/>
            <w:tcBorders>
              <w:top w:val="outset" w:color="000000" w:sz="8"/>
              <w:left w:val="outset" w:color="000000" w:sz="8"/>
              <w:bottom w:val="outset" w:color="000000" w:sz="8"/>
              <w:right w:val="outset" w:color="000000" w:sz="8"/>
            </w:tcBorders>
            <w:vAlign w:val="center"/>
          </w:tcPr>
          <w:bookmarkStart w:name="19077" w:id="19075"/>
          <w:p>
            <w:pPr>
              <w:spacing w:after="0"/>
              <w:ind w:left="0"/>
              <w:jc w:val="center"/>
            </w:pPr>
            <w:r>
              <w:rPr>
                <w:rFonts w:ascii="Arial"/>
                <w:b w:val="false"/>
                <w:i w:val="false"/>
                <w:color w:val="000000"/>
                <w:sz w:val="15"/>
              </w:rPr>
              <w:t>0443</w:t>
            </w:r>
          </w:p>
          <w:bookmarkEnd w:id="19075"/>
        </w:tc>
        <w:tc>
          <w:tcPr>
            <w:tcW w:w="1250" w:type="dxa"/>
            <w:tcBorders>
              <w:top w:val="outset" w:color="000000" w:sz="8"/>
              <w:left w:val="outset" w:color="000000" w:sz="8"/>
              <w:bottom w:val="outset" w:color="000000" w:sz="8"/>
              <w:right w:val="outset" w:color="000000" w:sz="8"/>
            </w:tcBorders>
            <w:vAlign w:val="center"/>
          </w:tcPr>
          <w:bookmarkStart w:name="19078" w:id="19076"/>
          <w:p>
            <w:pPr>
              <w:spacing w:after="0"/>
              <w:ind w:left="0"/>
              <w:jc w:val="left"/>
            </w:pPr>
            <w:r>
              <w:rPr>
                <w:rFonts w:ascii="Arial"/>
                <w:b w:val="false"/>
                <w:i w:val="false"/>
                <w:color w:val="000000"/>
                <w:sz w:val="15"/>
              </w:rPr>
              <w:t>Будівництво споруд, установ та закладів фізичної культури і спорту</w:t>
            </w:r>
          </w:p>
          <w:bookmarkEnd w:id="19076"/>
        </w:tc>
        <w:tc>
          <w:tcPr>
            <w:tcW w:w="1818" w:type="dxa"/>
            <w:tcBorders>
              <w:top w:val="outset" w:color="000000" w:sz="8"/>
              <w:left w:val="outset" w:color="000000" w:sz="8"/>
              <w:bottom w:val="outset" w:color="000000" w:sz="8"/>
              <w:right w:val="outset" w:color="000000" w:sz="8"/>
            </w:tcBorders>
            <w:vAlign w:val="center"/>
          </w:tcPr>
          <w:bookmarkStart w:name="19079" w:id="19077"/>
          <w:p>
            <w:pPr>
              <w:spacing w:after="0"/>
              <w:ind w:left="0"/>
              <w:jc w:val="left"/>
            </w:pPr>
            <w:r>
              <w:rPr>
                <w:rFonts w:ascii="Arial"/>
                <w:b w:val="false"/>
                <w:i w:val="false"/>
                <w:color w:val="000000"/>
                <w:sz w:val="15"/>
              </w:rPr>
              <w:t>РЕКОНСТРУКЦІЯ БУДІВЛІ МАЙСТЕРНІ КОМПЛЕКСНОЇ ДИТЯЧО-ЮНАЦЬКОЇ СПОРТИВНОЇ ШКОЛИ "ШКОЛА СПОРТУ" НА ВУЛ. ПРЕОБРАЖЕНСЬКІЙ, 17 У СОЛОМ'ЯНСЬКОМУ РАЙОНІ</w:t>
            </w:r>
          </w:p>
          <w:bookmarkEnd w:id="19077"/>
        </w:tc>
        <w:tc>
          <w:tcPr>
            <w:tcW w:w="1417" w:type="dxa"/>
            <w:tcBorders>
              <w:top w:val="outset" w:color="000000" w:sz="8"/>
              <w:left w:val="outset" w:color="000000" w:sz="8"/>
              <w:bottom w:val="outset" w:color="000000" w:sz="8"/>
              <w:right w:val="outset" w:color="000000" w:sz="8"/>
            </w:tcBorders>
            <w:vAlign w:val="center"/>
          </w:tcPr>
          <w:bookmarkStart w:name="19080" w:id="19078"/>
          <w:p>
            <w:pPr>
              <w:spacing w:after="0"/>
              <w:ind w:left="0"/>
              <w:jc w:val="center"/>
            </w:pPr>
            <w:r>
              <w:rPr>
                <w:rFonts w:ascii="Arial"/>
                <w:b w:val="false"/>
                <w:i w:val="false"/>
                <w:color w:val="000000"/>
                <w:sz w:val="15"/>
              </w:rPr>
              <w:t>10000,0</w:t>
            </w:r>
          </w:p>
          <w:bookmarkEnd w:id="19078"/>
        </w:tc>
        <w:tc>
          <w:tcPr>
            <w:tcW w:w="1009" w:type="dxa"/>
            <w:tcBorders>
              <w:top w:val="outset" w:color="000000" w:sz="8"/>
              <w:left w:val="outset" w:color="000000" w:sz="8"/>
              <w:bottom w:val="outset" w:color="000000" w:sz="8"/>
              <w:right w:val="outset" w:color="000000" w:sz="8"/>
            </w:tcBorders>
            <w:vAlign w:val="center"/>
          </w:tcPr>
          <w:bookmarkStart w:name="19081" w:id="19079"/>
          <w:p>
            <w:pPr>
              <w:spacing w:after="0"/>
              <w:ind w:left="0"/>
              <w:jc w:val="center"/>
            </w:pPr>
            <w:r>
              <w:rPr>
                <w:rFonts w:ascii="Arial"/>
                <w:b w:val="false"/>
                <w:i w:val="false"/>
                <w:color w:val="000000"/>
                <w:sz w:val="15"/>
              </w:rPr>
              <w:t>93,0</w:t>
            </w:r>
          </w:p>
          <w:bookmarkEnd w:id="19079"/>
        </w:tc>
        <w:tc>
          <w:tcPr>
            <w:tcW w:w="1417" w:type="dxa"/>
            <w:tcBorders>
              <w:top w:val="outset" w:color="000000" w:sz="8"/>
              <w:left w:val="outset" w:color="000000" w:sz="8"/>
              <w:bottom w:val="outset" w:color="000000" w:sz="8"/>
              <w:right w:val="outset" w:color="000000" w:sz="8"/>
            </w:tcBorders>
            <w:vAlign w:val="center"/>
          </w:tcPr>
          <w:bookmarkStart w:name="19082" w:id="19080"/>
          <w:p>
            <w:pPr>
              <w:spacing w:after="0"/>
              <w:ind w:left="0"/>
              <w:jc w:val="center"/>
            </w:pPr>
            <w:r>
              <w:rPr>
                <w:rFonts w:ascii="Arial"/>
                <w:b w:val="false"/>
                <w:i w:val="false"/>
                <w:color w:val="000000"/>
                <w:sz w:val="15"/>
              </w:rPr>
              <w:t>9300,0</w:t>
            </w:r>
          </w:p>
          <w:bookmarkEnd w:id="19080"/>
        </w:tc>
        <w:tc>
          <w:tcPr>
            <w:tcW w:w="1306" w:type="dxa"/>
            <w:tcBorders>
              <w:top w:val="outset" w:color="000000" w:sz="8"/>
              <w:left w:val="outset" w:color="000000" w:sz="8"/>
              <w:bottom w:val="outset" w:color="000000" w:sz="8"/>
              <w:right w:val="outset" w:color="000000" w:sz="8"/>
            </w:tcBorders>
            <w:vAlign w:val="center"/>
          </w:tcPr>
          <w:bookmarkStart w:name="19083" w:id="19081"/>
          <w:p>
            <w:pPr>
              <w:spacing w:after="0"/>
              <w:ind w:left="0"/>
              <w:jc w:val="center"/>
            </w:pPr>
            <w:r>
              <w:rPr>
                <w:rFonts w:ascii="Arial"/>
                <w:b w:val="false"/>
                <w:i w:val="false"/>
                <w:color w:val="000000"/>
                <w:sz w:val="15"/>
              </w:rPr>
              <w:t>100,0</w:t>
            </w:r>
          </w:p>
          <w:bookmarkEnd w:id="1908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084" w:id="19082"/>
          <w:p>
            <w:pPr>
              <w:spacing w:after="0"/>
              <w:ind w:left="0"/>
              <w:jc w:val="center"/>
            </w:pPr>
            <w:r>
              <w:rPr>
                <w:rFonts w:ascii="Arial"/>
                <w:b w:val="false"/>
                <w:i w:val="false"/>
                <w:color w:val="000000"/>
                <w:sz w:val="15"/>
              </w:rPr>
              <w:t>1517321</w:t>
            </w:r>
          </w:p>
          <w:bookmarkEnd w:id="19082"/>
        </w:tc>
        <w:tc>
          <w:tcPr>
            <w:tcW w:w="919" w:type="dxa"/>
            <w:tcBorders>
              <w:top w:val="outset" w:color="000000" w:sz="8"/>
              <w:left w:val="outset" w:color="000000" w:sz="8"/>
              <w:bottom w:val="outset" w:color="000000" w:sz="8"/>
              <w:right w:val="outset" w:color="000000" w:sz="8"/>
            </w:tcBorders>
            <w:vAlign w:val="center"/>
          </w:tcPr>
          <w:bookmarkStart w:name="19085" w:id="19083"/>
          <w:p>
            <w:pPr>
              <w:spacing w:after="0"/>
              <w:ind w:left="0"/>
              <w:jc w:val="center"/>
            </w:pPr>
            <w:r>
              <w:rPr>
                <w:rFonts w:ascii="Arial"/>
                <w:b w:val="false"/>
                <w:i w:val="false"/>
                <w:color w:val="000000"/>
                <w:sz w:val="15"/>
              </w:rPr>
              <w:t>7321</w:t>
            </w:r>
          </w:p>
          <w:bookmarkEnd w:id="19083"/>
        </w:tc>
        <w:tc>
          <w:tcPr>
            <w:tcW w:w="805" w:type="dxa"/>
            <w:tcBorders>
              <w:top w:val="outset" w:color="000000" w:sz="8"/>
              <w:left w:val="outset" w:color="000000" w:sz="8"/>
              <w:bottom w:val="outset" w:color="000000" w:sz="8"/>
              <w:right w:val="outset" w:color="000000" w:sz="8"/>
            </w:tcBorders>
            <w:vAlign w:val="center"/>
          </w:tcPr>
          <w:bookmarkStart w:name="19086" w:id="19084"/>
          <w:p>
            <w:pPr>
              <w:spacing w:after="0"/>
              <w:ind w:left="0"/>
              <w:jc w:val="center"/>
            </w:pPr>
            <w:r>
              <w:rPr>
                <w:rFonts w:ascii="Arial"/>
                <w:b w:val="false"/>
                <w:i w:val="false"/>
                <w:color w:val="000000"/>
                <w:sz w:val="15"/>
              </w:rPr>
              <w:t>0443</w:t>
            </w:r>
          </w:p>
          <w:bookmarkEnd w:id="19084"/>
        </w:tc>
        <w:tc>
          <w:tcPr>
            <w:tcW w:w="1250" w:type="dxa"/>
            <w:tcBorders>
              <w:top w:val="outset" w:color="000000" w:sz="8"/>
              <w:left w:val="outset" w:color="000000" w:sz="8"/>
              <w:bottom w:val="outset" w:color="000000" w:sz="8"/>
              <w:right w:val="outset" w:color="000000" w:sz="8"/>
            </w:tcBorders>
            <w:vAlign w:val="center"/>
          </w:tcPr>
          <w:bookmarkStart w:name="19087" w:id="19085"/>
          <w:p>
            <w:pPr>
              <w:spacing w:after="0"/>
              <w:ind w:left="0"/>
              <w:jc w:val="left"/>
            </w:pPr>
            <w:r>
              <w:rPr>
                <w:rFonts w:ascii="Arial"/>
                <w:b w:val="false"/>
                <w:i w:val="false"/>
                <w:color w:val="000000"/>
                <w:sz w:val="15"/>
              </w:rPr>
              <w:t>Будівництво освітніх установ та закладів</w:t>
            </w:r>
          </w:p>
          <w:bookmarkEnd w:id="19085"/>
        </w:tc>
        <w:tc>
          <w:tcPr>
            <w:tcW w:w="1818" w:type="dxa"/>
            <w:tcBorders>
              <w:top w:val="outset" w:color="000000" w:sz="8"/>
              <w:left w:val="outset" w:color="000000" w:sz="8"/>
              <w:bottom w:val="outset" w:color="000000" w:sz="8"/>
              <w:right w:val="outset" w:color="000000" w:sz="8"/>
            </w:tcBorders>
            <w:vAlign w:val="center"/>
          </w:tcPr>
          <w:bookmarkStart w:name="19088" w:id="19086"/>
          <w:p>
            <w:pPr>
              <w:spacing w:after="0"/>
              <w:ind w:left="0"/>
              <w:jc w:val="left"/>
            </w:pPr>
            <w:r>
              <w:rPr>
                <w:rFonts w:ascii="Arial"/>
                <w:b w:val="false"/>
                <w:i w:val="false"/>
                <w:color w:val="000000"/>
                <w:sz w:val="15"/>
              </w:rPr>
              <w:t>РЕКОНСТРУКЦІЯ ДОШКІЛЬНОГО НАВЧАЛЬНОГО ЗАКЛАДУ N 55 ЗА АДРЕСОЮ: М. КИЇВ ВУЛ. ОСВІТИ, 18-А</w:t>
            </w:r>
          </w:p>
          <w:bookmarkEnd w:id="19086"/>
        </w:tc>
        <w:tc>
          <w:tcPr>
            <w:tcW w:w="1417" w:type="dxa"/>
            <w:tcBorders>
              <w:top w:val="outset" w:color="000000" w:sz="8"/>
              <w:left w:val="outset" w:color="000000" w:sz="8"/>
              <w:bottom w:val="outset" w:color="000000" w:sz="8"/>
              <w:right w:val="outset" w:color="000000" w:sz="8"/>
            </w:tcBorders>
            <w:vAlign w:val="center"/>
          </w:tcPr>
          <w:bookmarkStart w:name="19089" w:id="19087"/>
          <w:p>
            <w:pPr>
              <w:spacing w:after="0"/>
              <w:ind w:left="0"/>
              <w:jc w:val="center"/>
            </w:pPr>
            <w:r>
              <w:rPr>
                <w:rFonts w:ascii="Arial"/>
                <w:b w:val="false"/>
                <w:i w:val="false"/>
                <w:color w:val="000000"/>
                <w:sz w:val="15"/>
              </w:rPr>
              <w:t>50000,0</w:t>
            </w:r>
          </w:p>
          <w:bookmarkEnd w:id="19087"/>
        </w:tc>
        <w:tc>
          <w:tcPr>
            <w:tcW w:w="1009" w:type="dxa"/>
            <w:tcBorders>
              <w:top w:val="outset" w:color="000000" w:sz="8"/>
              <w:left w:val="outset" w:color="000000" w:sz="8"/>
              <w:bottom w:val="outset" w:color="000000" w:sz="8"/>
              <w:right w:val="outset" w:color="000000" w:sz="8"/>
            </w:tcBorders>
            <w:vAlign w:val="center"/>
          </w:tcPr>
          <w:bookmarkStart w:name="19090" w:id="19088"/>
          <w:p>
            <w:pPr>
              <w:spacing w:after="0"/>
              <w:ind w:left="0"/>
              <w:jc w:val="center"/>
            </w:pPr>
            <w:r>
              <w:rPr>
                <w:rFonts w:ascii="Arial"/>
                <w:b w:val="false"/>
                <w:i w:val="false"/>
                <w:color w:val="000000"/>
                <w:sz w:val="15"/>
              </w:rPr>
              <w:t>99,8</w:t>
            </w:r>
          </w:p>
          <w:bookmarkEnd w:id="19088"/>
        </w:tc>
        <w:tc>
          <w:tcPr>
            <w:tcW w:w="1417" w:type="dxa"/>
            <w:tcBorders>
              <w:top w:val="outset" w:color="000000" w:sz="8"/>
              <w:left w:val="outset" w:color="000000" w:sz="8"/>
              <w:bottom w:val="outset" w:color="000000" w:sz="8"/>
              <w:right w:val="outset" w:color="000000" w:sz="8"/>
            </w:tcBorders>
            <w:vAlign w:val="center"/>
          </w:tcPr>
          <w:bookmarkStart w:name="19091" w:id="19089"/>
          <w:p>
            <w:pPr>
              <w:spacing w:after="0"/>
              <w:ind w:left="0"/>
              <w:jc w:val="center"/>
            </w:pPr>
            <w:r>
              <w:rPr>
                <w:rFonts w:ascii="Arial"/>
                <w:b w:val="false"/>
                <w:i w:val="false"/>
                <w:color w:val="000000"/>
                <w:sz w:val="15"/>
              </w:rPr>
              <w:t>49900,0</w:t>
            </w:r>
          </w:p>
          <w:bookmarkEnd w:id="19089"/>
        </w:tc>
        <w:tc>
          <w:tcPr>
            <w:tcW w:w="1306" w:type="dxa"/>
            <w:tcBorders>
              <w:top w:val="outset" w:color="000000" w:sz="8"/>
              <w:left w:val="outset" w:color="000000" w:sz="8"/>
              <w:bottom w:val="outset" w:color="000000" w:sz="8"/>
              <w:right w:val="outset" w:color="000000" w:sz="8"/>
            </w:tcBorders>
            <w:vAlign w:val="center"/>
          </w:tcPr>
          <w:bookmarkStart w:name="19092" w:id="19090"/>
          <w:p>
            <w:pPr>
              <w:spacing w:after="0"/>
              <w:ind w:left="0"/>
              <w:jc w:val="center"/>
            </w:pPr>
            <w:r>
              <w:rPr>
                <w:rFonts w:ascii="Arial"/>
                <w:b w:val="false"/>
                <w:i w:val="false"/>
                <w:color w:val="000000"/>
                <w:sz w:val="15"/>
              </w:rPr>
              <w:t>100,0</w:t>
            </w:r>
          </w:p>
          <w:bookmarkEnd w:id="1909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093" w:id="19091"/>
          <w:p>
            <w:pPr>
              <w:spacing w:after="0"/>
              <w:ind w:left="0"/>
              <w:jc w:val="center"/>
            </w:pPr>
            <w:r>
              <w:rPr>
                <w:rFonts w:ascii="Arial"/>
                <w:b w:val="false"/>
                <w:i w:val="false"/>
                <w:color w:val="000000"/>
                <w:sz w:val="15"/>
              </w:rPr>
              <w:t xml:space="preserve"> </w:t>
            </w:r>
          </w:p>
          <w:bookmarkEnd w:id="19091"/>
        </w:tc>
        <w:tc>
          <w:tcPr>
            <w:tcW w:w="919" w:type="dxa"/>
            <w:tcBorders>
              <w:top w:val="outset" w:color="000000" w:sz="8"/>
              <w:left w:val="outset" w:color="000000" w:sz="8"/>
              <w:bottom w:val="outset" w:color="000000" w:sz="8"/>
              <w:right w:val="outset" w:color="000000" w:sz="8"/>
            </w:tcBorders>
            <w:vAlign w:val="center"/>
          </w:tcPr>
          <w:bookmarkStart w:name="19094" w:id="19092"/>
          <w:p>
            <w:pPr>
              <w:spacing w:after="0"/>
              <w:ind w:left="0"/>
              <w:jc w:val="center"/>
            </w:pPr>
            <w:r>
              <w:rPr>
                <w:rFonts w:ascii="Arial"/>
                <w:b w:val="false"/>
                <w:i w:val="false"/>
                <w:color w:val="000000"/>
                <w:sz w:val="15"/>
              </w:rPr>
              <w:t xml:space="preserve"> </w:t>
            </w:r>
          </w:p>
          <w:bookmarkEnd w:id="19092"/>
        </w:tc>
        <w:tc>
          <w:tcPr>
            <w:tcW w:w="805" w:type="dxa"/>
            <w:tcBorders>
              <w:top w:val="outset" w:color="000000" w:sz="8"/>
              <w:left w:val="outset" w:color="000000" w:sz="8"/>
              <w:bottom w:val="outset" w:color="000000" w:sz="8"/>
              <w:right w:val="outset" w:color="000000" w:sz="8"/>
            </w:tcBorders>
            <w:vAlign w:val="center"/>
          </w:tcPr>
          <w:bookmarkStart w:name="19095" w:id="19093"/>
          <w:p>
            <w:pPr>
              <w:spacing w:after="0"/>
              <w:ind w:left="0"/>
              <w:jc w:val="center"/>
            </w:pPr>
            <w:r>
              <w:rPr>
                <w:rFonts w:ascii="Arial"/>
                <w:b w:val="false"/>
                <w:i w:val="false"/>
                <w:color w:val="000000"/>
                <w:sz w:val="15"/>
              </w:rPr>
              <w:t xml:space="preserve"> </w:t>
            </w:r>
          </w:p>
          <w:bookmarkEnd w:id="19093"/>
        </w:tc>
        <w:tc>
          <w:tcPr>
            <w:tcW w:w="1250" w:type="dxa"/>
            <w:tcBorders>
              <w:top w:val="outset" w:color="000000" w:sz="8"/>
              <w:left w:val="outset" w:color="000000" w:sz="8"/>
              <w:bottom w:val="outset" w:color="000000" w:sz="8"/>
              <w:right w:val="outset" w:color="000000" w:sz="8"/>
            </w:tcBorders>
            <w:vAlign w:val="center"/>
          </w:tcPr>
          <w:bookmarkStart w:name="19096" w:id="19094"/>
          <w:p>
            <w:pPr>
              <w:spacing w:after="0"/>
              <w:ind w:left="0"/>
              <w:jc w:val="left"/>
            </w:pPr>
            <w:r>
              <w:rPr>
                <w:rFonts w:ascii="Arial"/>
                <w:b w:val="false"/>
                <w:i w:val="false"/>
                <w:color w:val="000000"/>
                <w:sz w:val="15"/>
              </w:rPr>
              <w:t xml:space="preserve"> </w:t>
            </w:r>
          </w:p>
          <w:bookmarkEnd w:id="19094"/>
        </w:tc>
        <w:tc>
          <w:tcPr>
            <w:tcW w:w="1818" w:type="dxa"/>
            <w:tcBorders>
              <w:top w:val="outset" w:color="000000" w:sz="8"/>
              <w:left w:val="outset" w:color="000000" w:sz="8"/>
              <w:bottom w:val="outset" w:color="000000" w:sz="8"/>
              <w:right w:val="outset" w:color="000000" w:sz="8"/>
            </w:tcBorders>
            <w:vAlign w:val="center"/>
          </w:tcPr>
          <w:bookmarkStart w:name="19097" w:id="19095"/>
          <w:p>
            <w:pPr>
              <w:spacing w:after="0"/>
              <w:ind w:left="0"/>
              <w:jc w:val="left"/>
            </w:pPr>
            <w:r>
              <w:rPr>
                <w:rFonts w:ascii="Arial"/>
                <w:b w:val="false"/>
                <w:i w:val="false"/>
                <w:color w:val="000000"/>
                <w:sz w:val="15"/>
              </w:rPr>
              <w:t>у тому числі:</w:t>
            </w:r>
          </w:p>
          <w:bookmarkEnd w:id="19095"/>
        </w:tc>
        <w:tc>
          <w:tcPr>
            <w:tcW w:w="1417" w:type="dxa"/>
            <w:tcBorders>
              <w:top w:val="outset" w:color="000000" w:sz="8"/>
              <w:left w:val="outset" w:color="000000" w:sz="8"/>
              <w:bottom w:val="outset" w:color="000000" w:sz="8"/>
              <w:right w:val="outset" w:color="000000" w:sz="8"/>
            </w:tcBorders>
            <w:vAlign w:val="center"/>
          </w:tcPr>
          <w:bookmarkStart w:name="19098" w:id="19096"/>
          <w:p>
            <w:pPr>
              <w:spacing w:after="0"/>
              <w:ind w:left="0"/>
              <w:jc w:val="center"/>
            </w:pPr>
            <w:r>
              <w:rPr>
                <w:rFonts w:ascii="Arial"/>
                <w:b w:val="false"/>
                <w:i w:val="false"/>
                <w:color w:val="000000"/>
                <w:sz w:val="15"/>
              </w:rPr>
              <w:t xml:space="preserve"> </w:t>
            </w:r>
          </w:p>
          <w:bookmarkEnd w:id="19096"/>
        </w:tc>
        <w:tc>
          <w:tcPr>
            <w:tcW w:w="1009" w:type="dxa"/>
            <w:tcBorders>
              <w:top w:val="outset" w:color="000000" w:sz="8"/>
              <w:left w:val="outset" w:color="000000" w:sz="8"/>
              <w:bottom w:val="outset" w:color="000000" w:sz="8"/>
              <w:right w:val="outset" w:color="000000" w:sz="8"/>
            </w:tcBorders>
            <w:vAlign w:val="center"/>
          </w:tcPr>
          <w:bookmarkStart w:name="19099" w:id="19097"/>
          <w:p>
            <w:pPr>
              <w:spacing w:after="0"/>
              <w:ind w:left="0"/>
              <w:jc w:val="center"/>
            </w:pPr>
            <w:r>
              <w:rPr>
                <w:rFonts w:ascii="Arial"/>
                <w:b w:val="false"/>
                <w:i w:val="false"/>
                <w:color w:val="000000"/>
                <w:sz w:val="15"/>
              </w:rPr>
              <w:t xml:space="preserve"> </w:t>
            </w:r>
          </w:p>
          <w:bookmarkEnd w:id="19097"/>
        </w:tc>
        <w:tc>
          <w:tcPr>
            <w:tcW w:w="1417" w:type="dxa"/>
            <w:tcBorders>
              <w:top w:val="outset" w:color="000000" w:sz="8"/>
              <w:left w:val="outset" w:color="000000" w:sz="8"/>
              <w:bottom w:val="outset" w:color="000000" w:sz="8"/>
              <w:right w:val="outset" w:color="000000" w:sz="8"/>
            </w:tcBorders>
            <w:vAlign w:val="center"/>
          </w:tcPr>
          <w:bookmarkStart w:name="19100" w:id="19098"/>
          <w:p>
            <w:pPr>
              <w:spacing w:after="0"/>
              <w:ind w:left="0"/>
              <w:jc w:val="center"/>
            </w:pPr>
            <w:r>
              <w:rPr>
                <w:rFonts w:ascii="Arial"/>
                <w:b w:val="false"/>
                <w:i w:val="false"/>
                <w:color w:val="000000"/>
                <w:sz w:val="15"/>
              </w:rPr>
              <w:t xml:space="preserve"> </w:t>
            </w:r>
          </w:p>
          <w:bookmarkEnd w:id="19098"/>
        </w:tc>
        <w:tc>
          <w:tcPr>
            <w:tcW w:w="1306" w:type="dxa"/>
            <w:tcBorders>
              <w:top w:val="outset" w:color="000000" w:sz="8"/>
              <w:left w:val="outset" w:color="000000" w:sz="8"/>
              <w:bottom w:val="outset" w:color="000000" w:sz="8"/>
              <w:right w:val="outset" w:color="000000" w:sz="8"/>
            </w:tcBorders>
            <w:vAlign w:val="center"/>
          </w:tcPr>
          <w:bookmarkStart w:name="19101" w:id="19099"/>
          <w:p>
            <w:pPr>
              <w:spacing w:after="0"/>
              <w:ind w:left="0"/>
              <w:jc w:val="center"/>
            </w:pPr>
            <w:r>
              <w:rPr>
                <w:rFonts w:ascii="Arial"/>
                <w:b w:val="false"/>
                <w:i w:val="false"/>
                <w:color w:val="000000"/>
                <w:sz w:val="15"/>
              </w:rPr>
              <w:t xml:space="preserve"> </w:t>
            </w:r>
          </w:p>
          <w:bookmarkEnd w:id="190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102" w:id="19100"/>
          <w:p>
            <w:pPr>
              <w:spacing w:after="0"/>
              <w:ind w:left="0"/>
              <w:jc w:val="center"/>
            </w:pPr>
            <w:r>
              <w:rPr>
                <w:rFonts w:ascii="Arial"/>
                <w:b w:val="false"/>
                <w:i w:val="false"/>
                <w:color w:val="000000"/>
                <w:sz w:val="15"/>
              </w:rPr>
              <w:t xml:space="preserve"> </w:t>
            </w:r>
          </w:p>
          <w:bookmarkEnd w:id="19100"/>
        </w:tc>
        <w:tc>
          <w:tcPr>
            <w:tcW w:w="919" w:type="dxa"/>
            <w:tcBorders>
              <w:top w:val="outset" w:color="000000" w:sz="8"/>
              <w:left w:val="outset" w:color="000000" w:sz="8"/>
              <w:bottom w:val="outset" w:color="000000" w:sz="8"/>
              <w:right w:val="outset" w:color="000000" w:sz="8"/>
            </w:tcBorders>
            <w:vAlign w:val="center"/>
          </w:tcPr>
          <w:bookmarkStart w:name="19103" w:id="19101"/>
          <w:p>
            <w:pPr>
              <w:spacing w:after="0"/>
              <w:ind w:left="0"/>
              <w:jc w:val="center"/>
            </w:pPr>
            <w:r>
              <w:rPr>
                <w:rFonts w:ascii="Arial"/>
                <w:b w:val="false"/>
                <w:i w:val="false"/>
                <w:color w:val="000000"/>
                <w:sz w:val="15"/>
              </w:rPr>
              <w:t xml:space="preserve"> </w:t>
            </w:r>
          </w:p>
          <w:bookmarkEnd w:id="19101"/>
        </w:tc>
        <w:tc>
          <w:tcPr>
            <w:tcW w:w="805" w:type="dxa"/>
            <w:tcBorders>
              <w:top w:val="outset" w:color="000000" w:sz="8"/>
              <w:left w:val="outset" w:color="000000" w:sz="8"/>
              <w:bottom w:val="outset" w:color="000000" w:sz="8"/>
              <w:right w:val="outset" w:color="000000" w:sz="8"/>
            </w:tcBorders>
            <w:vAlign w:val="center"/>
          </w:tcPr>
          <w:bookmarkStart w:name="19104" w:id="19102"/>
          <w:p>
            <w:pPr>
              <w:spacing w:after="0"/>
              <w:ind w:left="0"/>
              <w:jc w:val="center"/>
            </w:pPr>
            <w:r>
              <w:rPr>
                <w:rFonts w:ascii="Arial"/>
                <w:b w:val="false"/>
                <w:i w:val="false"/>
                <w:color w:val="000000"/>
                <w:sz w:val="15"/>
              </w:rPr>
              <w:t xml:space="preserve"> </w:t>
            </w:r>
          </w:p>
          <w:bookmarkEnd w:id="19102"/>
        </w:tc>
        <w:tc>
          <w:tcPr>
            <w:tcW w:w="1250" w:type="dxa"/>
            <w:tcBorders>
              <w:top w:val="outset" w:color="000000" w:sz="8"/>
              <w:left w:val="outset" w:color="000000" w:sz="8"/>
              <w:bottom w:val="outset" w:color="000000" w:sz="8"/>
              <w:right w:val="outset" w:color="000000" w:sz="8"/>
            </w:tcBorders>
            <w:vAlign w:val="center"/>
          </w:tcPr>
          <w:bookmarkStart w:name="19105" w:id="19103"/>
          <w:p>
            <w:pPr>
              <w:spacing w:after="0"/>
              <w:ind w:left="0"/>
              <w:jc w:val="left"/>
            </w:pPr>
            <w:r>
              <w:rPr>
                <w:rFonts w:ascii="Arial"/>
                <w:b w:val="false"/>
                <w:i w:val="false"/>
                <w:color w:val="000000"/>
                <w:sz w:val="15"/>
              </w:rPr>
              <w:t xml:space="preserve"> </w:t>
            </w:r>
          </w:p>
          <w:bookmarkEnd w:id="19103"/>
        </w:tc>
        <w:tc>
          <w:tcPr>
            <w:tcW w:w="1818" w:type="dxa"/>
            <w:tcBorders>
              <w:top w:val="outset" w:color="000000" w:sz="8"/>
              <w:left w:val="outset" w:color="000000" w:sz="8"/>
              <w:bottom w:val="outset" w:color="000000" w:sz="8"/>
              <w:right w:val="outset" w:color="000000" w:sz="8"/>
            </w:tcBorders>
            <w:vAlign w:val="center"/>
          </w:tcPr>
          <w:bookmarkStart w:name="19106" w:id="19104"/>
          <w:p>
            <w:pPr>
              <w:spacing w:after="0"/>
              <w:ind w:left="0"/>
              <w:jc w:val="left"/>
            </w:pPr>
            <w:r>
              <w:rPr>
                <w:rFonts w:ascii="Arial"/>
                <w:b w:val="false"/>
                <w:i w:val="false"/>
                <w:color w:val="000000"/>
                <w:sz w:val="15"/>
              </w:rPr>
              <w:t>проектні роботи</w:t>
            </w:r>
          </w:p>
          <w:bookmarkEnd w:id="19104"/>
        </w:tc>
        <w:tc>
          <w:tcPr>
            <w:tcW w:w="1417" w:type="dxa"/>
            <w:tcBorders>
              <w:top w:val="outset" w:color="000000" w:sz="8"/>
              <w:left w:val="outset" w:color="000000" w:sz="8"/>
              <w:bottom w:val="outset" w:color="000000" w:sz="8"/>
              <w:right w:val="outset" w:color="000000" w:sz="8"/>
            </w:tcBorders>
            <w:vAlign w:val="center"/>
          </w:tcPr>
          <w:bookmarkStart w:name="19107" w:id="19105"/>
          <w:p>
            <w:pPr>
              <w:spacing w:after="0"/>
              <w:ind w:left="0"/>
              <w:jc w:val="center"/>
            </w:pPr>
            <w:r>
              <w:rPr>
                <w:rFonts w:ascii="Arial"/>
                <w:b w:val="false"/>
                <w:i w:val="false"/>
                <w:color w:val="000000"/>
                <w:sz w:val="15"/>
              </w:rPr>
              <w:t xml:space="preserve"> </w:t>
            </w:r>
          </w:p>
          <w:bookmarkEnd w:id="19105"/>
        </w:tc>
        <w:tc>
          <w:tcPr>
            <w:tcW w:w="1009" w:type="dxa"/>
            <w:tcBorders>
              <w:top w:val="outset" w:color="000000" w:sz="8"/>
              <w:left w:val="outset" w:color="000000" w:sz="8"/>
              <w:bottom w:val="outset" w:color="000000" w:sz="8"/>
              <w:right w:val="outset" w:color="000000" w:sz="8"/>
            </w:tcBorders>
            <w:vAlign w:val="center"/>
          </w:tcPr>
          <w:bookmarkStart w:name="19108" w:id="19106"/>
          <w:p>
            <w:pPr>
              <w:spacing w:after="0"/>
              <w:ind w:left="0"/>
              <w:jc w:val="center"/>
            </w:pPr>
            <w:r>
              <w:rPr>
                <w:rFonts w:ascii="Arial"/>
                <w:b w:val="false"/>
                <w:i w:val="false"/>
                <w:color w:val="000000"/>
                <w:sz w:val="15"/>
              </w:rPr>
              <w:t xml:space="preserve"> </w:t>
            </w:r>
          </w:p>
          <w:bookmarkEnd w:id="19106"/>
        </w:tc>
        <w:tc>
          <w:tcPr>
            <w:tcW w:w="1417" w:type="dxa"/>
            <w:tcBorders>
              <w:top w:val="outset" w:color="000000" w:sz="8"/>
              <w:left w:val="outset" w:color="000000" w:sz="8"/>
              <w:bottom w:val="outset" w:color="000000" w:sz="8"/>
              <w:right w:val="outset" w:color="000000" w:sz="8"/>
            </w:tcBorders>
            <w:vAlign w:val="center"/>
          </w:tcPr>
          <w:bookmarkStart w:name="19109" w:id="19107"/>
          <w:p>
            <w:pPr>
              <w:spacing w:after="0"/>
              <w:ind w:left="0"/>
              <w:jc w:val="center"/>
            </w:pPr>
            <w:r>
              <w:rPr>
                <w:rFonts w:ascii="Arial"/>
                <w:b w:val="false"/>
                <w:i w:val="false"/>
                <w:color w:val="000000"/>
                <w:sz w:val="15"/>
              </w:rPr>
              <w:t xml:space="preserve"> </w:t>
            </w:r>
          </w:p>
          <w:bookmarkEnd w:id="19107"/>
        </w:tc>
        <w:tc>
          <w:tcPr>
            <w:tcW w:w="1306" w:type="dxa"/>
            <w:tcBorders>
              <w:top w:val="outset" w:color="000000" w:sz="8"/>
              <w:left w:val="outset" w:color="000000" w:sz="8"/>
              <w:bottom w:val="outset" w:color="000000" w:sz="8"/>
              <w:right w:val="outset" w:color="000000" w:sz="8"/>
            </w:tcBorders>
            <w:vAlign w:val="center"/>
          </w:tcPr>
          <w:bookmarkStart w:name="19110" w:id="19108"/>
          <w:p>
            <w:pPr>
              <w:spacing w:after="0"/>
              <w:ind w:left="0"/>
              <w:jc w:val="center"/>
            </w:pPr>
            <w:r>
              <w:rPr>
                <w:rFonts w:ascii="Arial"/>
                <w:b w:val="false"/>
                <w:i w:val="false"/>
                <w:color w:val="000000"/>
                <w:sz w:val="15"/>
              </w:rPr>
              <w:t>100,0</w:t>
            </w:r>
          </w:p>
          <w:bookmarkEnd w:id="1910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111" w:id="19109"/>
          <w:p>
            <w:pPr>
              <w:spacing w:after="0"/>
              <w:ind w:left="0"/>
              <w:jc w:val="center"/>
            </w:pPr>
            <w:r>
              <w:rPr>
                <w:rFonts w:ascii="Arial"/>
                <w:b w:val="false"/>
                <w:i w:val="false"/>
                <w:color w:val="000000"/>
                <w:sz w:val="15"/>
              </w:rPr>
              <w:t>1517321</w:t>
            </w:r>
          </w:p>
          <w:bookmarkEnd w:id="19109"/>
        </w:tc>
        <w:tc>
          <w:tcPr>
            <w:tcW w:w="919" w:type="dxa"/>
            <w:tcBorders>
              <w:top w:val="outset" w:color="000000" w:sz="8"/>
              <w:left w:val="outset" w:color="000000" w:sz="8"/>
              <w:bottom w:val="outset" w:color="000000" w:sz="8"/>
              <w:right w:val="outset" w:color="000000" w:sz="8"/>
            </w:tcBorders>
            <w:vAlign w:val="center"/>
          </w:tcPr>
          <w:bookmarkStart w:name="19112" w:id="19110"/>
          <w:p>
            <w:pPr>
              <w:spacing w:after="0"/>
              <w:ind w:left="0"/>
              <w:jc w:val="center"/>
            </w:pPr>
            <w:r>
              <w:rPr>
                <w:rFonts w:ascii="Arial"/>
                <w:b w:val="false"/>
                <w:i w:val="false"/>
                <w:color w:val="000000"/>
                <w:sz w:val="15"/>
              </w:rPr>
              <w:t>7321</w:t>
            </w:r>
          </w:p>
          <w:bookmarkEnd w:id="19110"/>
        </w:tc>
        <w:tc>
          <w:tcPr>
            <w:tcW w:w="805" w:type="dxa"/>
            <w:tcBorders>
              <w:top w:val="outset" w:color="000000" w:sz="8"/>
              <w:left w:val="outset" w:color="000000" w:sz="8"/>
              <w:bottom w:val="outset" w:color="000000" w:sz="8"/>
              <w:right w:val="outset" w:color="000000" w:sz="8"/>
            </w:tcBorders>
            <w:vAlign w:val="center"/>
          </w:tcPr>
          <w:bookmarkStart w:name="19113" w:id="19111"/>
          <w:p>
            <w:pPr>
              <w:spacing w:after="0"/>
              <w:ind w:left="0"/>
              <w:jc w:val="center"/>
            </w:pPr>
            <w:r>
              <w:rPr>
                <w:rFonts w:ascii="Arial"/>
                <w:b w:val="false"/>
                <w:i w:val="false"/>
                <w:color w:val="000000"/>
                <w:sz w:val="15"/>
              </w:rPr>
              <w:t>0443</w:t>
            </w:r>
          </w:p>
          <w:bookmarkEnd w:id="19111"/>
        </w:tc>
        <w:tc>
          <w:tcPr>
            <w:tcW w:w="1250" w:type="dxa"/>
            <w:tcBorders>
              <w:top w:val="outset" w:color="000000" w:sz="8"/>
              <w:left w:val="outset" w:color="000000" w:sz="8"/>
              <w:bottom w:val="outset" w:color="000000" w:sz="8"/>
              <w:right w:val="outset" w:color="000000" w:sz="8"/>
            </w:tcBorders>
            <w:vAlign w:val="center"/>
          </w:tcPr>
          <w:bookmarkStart w:name="19114" w:id="19112"/>
          <w:p>
            <w:pPr>
              <w:spacing w:after="0"/>
              <w:ind w:left="0"/>
              <w:jc w:val="left"/>
            </w:pPr>
            <w:r>
              <w:rPr>
                <w:rFonts w:ascii="Arial"/>
                <w:b w:val="false"/>
                <w:i w:val="false"/>
                <w:color w:val="000000"/>
                <w:sz w:val="15"/>
              </w:rPr>
              <w:t>Будівництво освітніх установ та закладів</w:t>
            </w:r>
          </w:p>
          <w:bookmarkEnd w:id="19112"/>
        </w:tc>
        <w:tc>
          <w:tcPr>
            <w:tcW w:w="1818" w:type="dxa"/>
            <w:tcBorders>
              <w:top w:val="outset" w:color="000000" w:sz="8"/>
              <w:left w:val="outset" w:color="000000" w:sz="8"/>
              <w:bottom w:val="outset" w:color="000000" w:sz="8"/>
              <w:right w:val="outset" w:color="000000" w:sz="8"/>
            </w:tcBorders>
            <w:vAlign w:val="center"/>
          </w:tcPr>
          <w:bookmarkStart w:name="19115" w:id="19113"/>
          <w:p>
            <w:pPr>
              <w:spacing w:after="0"/>
              <w:ind w:left="0"/>
              <w:jc w:val="left"/>
            </w:pPr>
            <w:r>
              <w:rPr>
                <w:rFonts w:ascii="Arial"/>
                <w:b w:val="false"/>
                <w:i w:val="false"/>
                <w:color w:val="000000"/>
                <w:sz w:val="15"/>
              </w:rPr>
              <w:t>РЕКОНСТРУКЦІЯ З ПРИБУДОВОЮ БУДІВЛІ ДОШКІЛЬНОГО НАВЧАЛЬНОГО ЗАКЛАДУ N 244 НА ВУЛ ЧЕРВОНОТКАЦЬКА, 17-А</w:t>
            </w:r>
          </w:p>
          <w:bookmarkEnd w:id="19113"/>
        </w:tc>
        <w:tc>
          <w:tcPr>
            <w:tcW w:w="1417" w:type="dxa"/>
            <w:tcBorders>
              <w:top w:val="outset" w:color="000000" w:sz="8"/>
              <w:left w:val="outset" w:color="000000" w:sz="8"/>
              <w:bottom w:val="outset" w:color="000000" w:sz="8"/>
              <w:right w:val="outset" w:color="000000" w:sz="8"/>
            </w:tcBorders>
            <w:vAlign w:val="center"/>
          </w:tcPr>
          <w:bookmarkStart w:name="19116" w:id="19114"/>
          <w:p>
            <w:pPr>
              <w:spacing w:after="0"/>
              <w:ind w:left="0"/>
              <w:jc w:val="center"/>
            </w:pPr>
            <w:r>
              <w:rPr>
                <w:rFonts w:ascii="Arial"/>
                <w:b w:val="false"/>
                <w:i w:val="false"/>
                <w:color w:val="000000"/>
                <w:sz w:val="15"/>
              </w:rPr>
              <w:t>81400,0</w:t>
            </w:r>
          </w:p>
          <w:bookmarkEnd w:id="19114"/>
        </w:tc>
        <w:tc>
          <w:tcPr>
            <w:tcW w:w="1009" w:type="dxa"/>
            <w:tcBorders>
              <w:top w:val="outset" w:color="000000" w:sz="8"/>
              <w:left w:val="outset" w:color="000000" w:sz="8"/>
              <w:bottom w:val="outset" w:color="000000" w:sz="8"/>
              <w:right w:val="outset" w:color="000000" w:sz="8"/>
            </w:tcBorders>
            <w:vAlign w:val="center"/>
          </w:tcPr>
          <w:bookmarkStart w:name="19117" w:id="19115"/>
          <w:p>
            <w:pPr>
              <w:spacing w:after="0"/>
              <w:ind w:left="0"/>
              <w:jc w:val="center"/>
            </w:pPr>
            <w:r>
              <w:rPr>
                <w:rFonts w:ascii="Arial"/>
                <w:b w:val="false"/>
                <w:i w:val="false"/>
                <w:color w:val="000000"/>
                <w:sz w:val="15"/>
              </w:rPr>
              <w:t>98,0</w:t>
            </w:r>
          </w:p>
          <w:bookmarkEnd w:id="19115"/>
        </w:tc>
        <w:tc>
          <w:tcPr>
            <w:tcW w:w="1417" w:type="dxa"/>
            <w:tcBorders>
              <w:top w:val="outset" w:color="000000" w:sz="8"/>
              <w:left w:val="outset" w:color="000000" w:sz="8"/>
              <w:bottom w:val="outset" w:color="000000" w:sz="8"/>
              <w:right w:val="outset" w:color="000000" w:sz="8"/>
            </w:tcBorders>
            <w:vAlign w:val="center"/>
          </w:tcPr>
          <w:bookmarkStart w:name="19118" w:id="19116"/>
          <w:p>
            <w:pPr>
              <w:spacing w:after="0"/>
              <w:ind w:left="0"/>
              <w:jc w:val="center"/>
            </w:pPr>
            <w:r>
              <w:rPr>
                <w:rFonts w:ascii="Arial"/>
                <w:b w:val="false"/>
                <w:i w:val="false"/>
                <w:color w:val="000000"/>
                <w:sz w:val="15"/>
              </w:rPr>
              <w:t>79810,0</w:t>
            </w:r>
          </w:p>
          <w:bookmarkEnd w:id="19116"/>
        </w:tc>
        <w:tc>
          <w:tcPr>
            <w:tcW w:w="1306" w:type="dxa"/>
            <w:tcBorders>
              <w:top w:val="outset" w:color="000000" w:sz="8"/>
              <w:left w:val="outset" w:color="000000" w:sz="8"/>
              <w:bottom w:val="outset" w:color="000000" w:sz="8"/>
              <w:right w:val="outset" w:color="000000" w:sz="8"/>
            </w:tcBorders>
            <w:vAlign w:val="center"/>
          </w:tcPr>
          <w:bookmarkStart w:name="19119" w:id="19117"/>
          <w:p>
            <w:pPr>
              <w:spacing w:after="0"/>
              <w:ind w:left="0"/>
              <w:jc w:val="center"/>
            </w:pPr>
            <w:r>
              <w:rPr>
                <w:rFonts w:ascii="Arial"/>
                <w:b w:val="false"/>
                <w:i w:val="false"/>
                <w:color w:val="000000"/>
                <w:sz w:val="15"/>
              </w:rPr>
              <w:t>100,0</w:t>
            </w:r>
          </w:p>
          <w:bookmarkEnd w:id="1911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120" w:id="19118"/>
          <w:p>
            <w:pPr>
              <w:spacing w:after="0"/>
              <w:ind w:left="0"/>
              <w:jc w:val="center"/>
            </w:pPr>
            <w:r>
              <w:rPr>
                <w:rFonts w:ascii="Arial"/>
                <w:b w:val="false"/>
                <w:i w:val="false"/>
                <w:color w:val="000000"/>
                <w:sz w:val="15"/>
              </w:rPr>
              <w:t xml:space="preserve"> </w:t>
            </w:r>
          </w:p>
          <w:bookmarkEnd w:id="19118"/>
        </w:tc>
        <w:tc>
          <w:tcPr>
            <w:tcW w:w="919" w:type="dxa"/>
            <w:tcBorders>
              <w:top w:val="outset" w:color="000000" w:sz="8"/>
              <w:left w:val="outset" w:color="000000" w:sz="8"/>
              <w:bottom w:val="outset" w:color="000000" w:sz="8"/>
              <w:right w:val="outset" w:color="000000" w:sz="8"/>
            </w:tcBorders>
            <w:vAlign w:val="center"/>
          </w:tcPr>
          <w:bookmarkStart w:name="19121" w:id="19119"/>
          <w:p>
            <w:pPr>
              <w:spacing w:after="0"/>
              <w:ind w:left="0"/>
              <w:jc w:val="center"/>
            </w:pPr>
            <w:r>
              <w:rPr>
                <w:rFonts w:ascii="Arial"/>
                <w:b w:val="false"/>
                <w:i w:val="false"/>
                <w:color w:val="000000"/>
                <w:sz w:val="15"/>
              </w:rPr>
              <w:t xml:space="preserve"> </w:t>
            </w:r>
          </w:p>
          <w:bookmarkEnd w:id="19119"/>
        </w:tc>
        <w:tc>
          <w:tcPr>
            <w:tcW w:w="805" w:type="dxa"/>
            <w:tcBorders>
              <w:top w:val="outset" w:color="000000" w:sz="8"/>
              <w:left w:val="outset" w:color="000000" w:sz="8"/>
              <w:bottom w:val="outset" w:color="000000" w:sz="8"/>
              <w:right w:val="outset" w:color="000000" w:sz="8"/>
            </w:tcBorders>
            <w:vAlign w:val="center"/>
          </w:tcPr>
          <w:bookmarkStart w:name="19122" w:id="19120"/>
          <w:p>
            <w:pPr>
              <w:spacing w:after="0"/>
              <w:ind w:left="0"/>
              <w:jc w:val="center"/>
            </w:pPr>
            <w:r>
              <w:rPr>
                <w:rFonts w:ascii="Arial"/>
                <w:b w:val="false"/>
                <w:i w:val="false"/>
                <w:color w:val="000000"/>
                <w:sz w:val="15"/>
              </w:rPr>
              <w:t xml:space="preserve"> </w:t>
            </w:r>
          </w:p>
          <w:bookmarkEnd w:id="19120"/>
        </w:tc>
        <w:tc>
          <w:tcPr>
            <w:tcW w:w="1250" w:type="dxa"/>
            <w:tcBorders>
              <w:top w:val="outset" w:color="000000" w:sz="8"/>
              <w:left w:val="outset" w:color="000000" w:sz="8"/>
              <w:bottom w:val="outset" w:color="000000" w:sz="8"/>
              <w:right w:val="outset" w:color="000000" w:sz="8"/>
            </w:tcBorders>
            <w:vAlign w:val="center"/>
          </w:tcPr>
          <w:bookmarkStart w:name="19123" w:id="19121"/>
          <w:p>
            <w:pPr>
              <w:spacing w:after="0"/>
              <w:ind w:left="0"/>
              <w:jc w:val="left"/>
            </w:pPr>
            <w:r>
              <w:rPr>
                <w:rFonts w:ascii="Arial"/>
                <w:b w:val="false"/>
                <w:i w:val="false"/>
                <w:color w:val="000000"/>
                <w:sz w:val="15"/>
              </w:rPr>
              <w:t xml:space="preserve"> </w:t>
            </w:r>
          </w:p>
          <w:bookmarkEnd w:id="19121"/>
        </w:tc>
        <w:tc>
          <w:tcPr>
            <w:tcW w:w="1818" w:type="dxa"/>
            <w:tcBorders>
              <w:top w:val="outset" w:color="000000" w:sz="8"/>
              <w:left w:val="outset" w:color="000000" w:sz="8"/>
              <w:bottom w:val="outset" w:color="000000" w:sz="8"/>
              <w:right w:val="outset" w:color="000000" w:sz="8"/>
            </w:tcBorders>
            <w:vAlign w:val="center"/>
          </w:tcPr>
          <w:bookmarkStart w:name="19124" w:id="19122"/>
          <w:p>
            <w:pPr>
              <w:spacing w:after="0"/>
              <w:ind w:left="0"/>
              <w:jc w:val="left"/>
            </w:pPr>
            <w:r>
              <w:rPr>
                <w:rFonts w:ascii="Arial"/>
                <w:b w:val="false"/>
                <w:i w:val="false"/>
                <w:color w:val="000000"/>
                <w:sz w:val="15"/>
              </w:rPr>
              <w:t>у тому числі:</w:t>
            </w:r>
          </w:p>
          <w:bookmarkEnd w:id="19122"/>
        </w:tc>
        <w:tc>
          <w:tcPr>
            <w:tcW w:w="1417" w:type="dxa"/>
            <w:tcBorders>
              <w:top w:val="outset" w:color="000000" w:sz="8"/>
              <w:left w:val="outset" w:color="000000" w:sz="8"/>
              <w:bottom w:val="outset" w:color="000000" w:sz="8"/>
              <w:right w:val="outset" w:color="000000" w:sz="8"/>
            </w:tcBorders>
            <w:vAlign w:val="center"/>
          </w:tcPr>
          <w:bookmarkStart w:name="19125" w:id="19123"/>
          <w:p>
            <w:pPr>
              <w:spacing w:after="0"/>
              <w:ind w:left="0"/>
              <w:jc w:val="center"/>
            </w:pPr>
            <w:r>
              <w:rPr>
                <w:rFonts w:ascii="Arial"/>
                <w:b w:val="false"/>
                <w:i w:val="false"/>
                <w:color w:val="000000"/>
                <w:sz w:val="15"/>
              </w:rPr>
              <w:t xml:space="preserve"> </w:t>
            </w:r>
          </w:p>
          <w:bookmarkEnd w:id="19123"/>
        </w:tc>
        <w:tc>
          <w:tcPr>
            <w:tcW w:w="1009" w:type="dxa"/>
            <w:tcBorders>
              <w:top w:val="outset" w:color="000000" w:sz="8"/>
              <w:left w:val="outset" w:color="000000" w:sz="8"/>
              <w:bottom w:val="outset" w:color="000000" w:sz="8"/>
              <w:right w:val="outset" w:color="000000" w:sz="8"/>
            </w:tcBorders>
            <w:vAlign w:val="center"/>
          </w:tcPr>
          <w:bookmarkStart w:name="19126" w:id="19124"/>
          <w:p>
            <w:pPr>
              <w:spacing w:after="0"/>
              <w:ind w:left="0"/>
              <w:jc w:val="center"/>
            </w:pPr>
            <w:r>
              <w:rPr>
                <w:rFonts w:ascii="Arial"/>
                <w:b w:val="false"/>
                <w:i w:val="false"/>
                <w:color w:val="000000"/>
                <w:sz w:val="15"/>
              </w:rPr>
              <w:t xml:space="preserve"> </w:t>
            </w:r>
          </w:p>
          <w:bookmarkEnd w:id="19124"/>
        </w:tc>
        <w:tc>
          <w:tcPr>
            <w:tcW w:w="1417" w:type="dxa"/>
            <w:tcBorders>
              <w:top w:val="outset" w:color="000000" w:sz="8"/>
              <w:left w:val="outset" w:color="000000" w:sz="8"/>
              <w:bottom w:val="outset" w:color="000000" w:sz="8"/>
              <w:right w:val="outset" w:color="000000" w:sz="8"/>
            </w:tcBorders>
            <w:vAlign w:val="center"/>
          </w:tcPr>
          <w:bookmarkStart w:name="19127" w:id="19125"/>
          <w:p>
            <w:pPr>
              <w:spacing w:after="0"/>
              <w:ind w:left="0"/>
              <w:jc w:val="center"/>
            </w:pPr>
            <w:r>
              <w:rPr>
                <w:rFonts w:ascii="Arial"/>
                <w:b w:val="false"/>
                <w:i w:val="false"/>
                <w:color w:val="000000"/>
                <w:sz w:val="15"/>
              </w:rPr>
              <w:t xml:space="preserve"> </w:t>
            </w:r>
          </w:p>
          <w:bookmarkEnd w:id="19125"/>
        </w:tc>
        <w:tc>
          <w:tcPr>
            <w:tcW w:w="1306" w:type="dxa"/>
            <w:tcBorders>
              <w:top w:val="outset" w:color="000000" w:sz="8"/>
              <w:left w:val="outset" w:color="000000" w:sz="8"/>
              <w:bottom w:val="outset" w:color="000000" w:sz="8"/>
              <w:right w:val="outset" w:color="000000" w:sz="8"/>
            </w:tcBorders>
            <w:vAlign w:val="center"/>
          </w:tcPr>
          <w:bookmarkStart w:name="19128" w:id="19126"/>
          <w:p>
            <w:pPr>
              <w:spacing w:after="0"/>
              <w:ind w:left="0"/>
              <w:jc w:val="center"/>
            </w:pPr>
            <w:r>
              <w:rPr>
                <w:rFonts w:ascii="Arial"/>
                <w:b w:val="false"/>
                <w:i w:val="false"/>
                <w:color w:val="000000"/>
                <w:sz w:val="15"/>
              </w:rPr>
              <w:t xml:space="preserve"> </w:t>
            </w:r>
          </w:p>
          <w:bookmarkEnd w:id="1912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129" w:id="19127"/>
          <w:p>
            <w:pPr>
              <w:spacing w:after="0"/>
              <w:ind w:left="0"/>
              <w:jc w:val="center"/>
            </w:pPr>
            <w:r>
              <w:rPr>
                <w:rFonts w:ascii="Arial"/>
                <w:b w:val="false"/>
                <w:i w:val="false"/>
                <w:color w:val="000000"/>
                <w:sz w:val="15"/>
              </w:rPr>
              <w:t xml:space="preserve"> </w:t>
            </w:r>
          </w:p>
          <w:bookmarkEnd w:id="19127"/>
        </w:tc>
        <w:tc>
          <w:tcPr>
            <w:tcW w:w="919" w:type="dxa"/>
            <w:tcBorders>
              <w:top w:val="outset" w:color="000000" w:sz="8"/>
              <w:left w:val="outset" w:color="000000" w:sz="8"/>
              <w:bottom w:val="outset" w:color="000000" w:sz="8"/>
              <w:right w:val="outset" w:color="000000" w:sz="8"/>
            </w:tcBorders>
            <w:vAlign w:val="center"/>
          </w:tcPr>
          <w:bookmarkStart w:name="19130" w:id="19128"/>
          <w:p>
            <w:pPr>
              <w:spacing w:after="0"/>
              <w:ind w:left="0"/>
              <w:jc w:val="center"/>
            </w:pPr>
            <w:r>
              <w:rPr>
                <w:rFonts w:ascii="Arial"/>
                <w:b w:val="false"/>
                <w:i w:val="false"/>
                <w:color w:val="000000"/>
                <w:sz w:val="15"/>
              </w:rPr>
              <w:t xml:space="preserve"> </w:t>
            </w:r>
          </w:p>
          <w:bookmarkEnd w:id="19128"/>
        </w:tc>
        <w:tc>
          <w:tcPr>
            <w:tcW w:w="805" w:type="dxa"/>
            <w:tcBorders>
              <w:top w:val="outset" w:color="000000" w:sz="8"/>
              <w:left w:val="outset" w:color="000000" w:sz="8"/>
              <w:bottom w:val="outset" w:color="000000" w:sz="8"/>
              <w:right w:val="outset" w:color="000000" w:sz="8"/>
            </w:tcBorders>
            <w:vAlign w:val="center"/>
          </w:tcPr>
          <w:bookmarkStart w:name="19131" w:id="19129"/>
          <w:p>
            <w:pPr>
              <w:spacing w:after="0"/>
              <w:ind w:left="0"/>
              <w:jc w:val="center"/>
            </w:pPr>
            <w:r>
              <w:rPr>
                <w:rFonts w:ascii="Arial"/>
                <w:b w:val="false"/>
                <w:i w:val="false"/>
                <w:color w:val="000000"/>
                <w:sz w:val="15"/>
              </w:rPr>
              <w:t xml:space="preserve"> </w:t>
            </w:r>
          </w:p>
          <w:bookmarkEnd w:id="19129"/>
        </w:tc>
        <w:tc>
          <w:tcPr>
            <w:tcW w:w="1250" w:type="dxa"/>
            <w:tcBorders>
              <w:top w:val="outset" w:color="000000" w:sz="8"/>
              <w:left w:val="outset" w:color="000000" w:sz="8"/>
              <w:bottom w:val="outset" w:color="000000" w:sz="8"/>
              <w:right w:val="outset" w:color="000000" w:sz="8"/>
            </w:tcBorders>
            <w:vAlign w:val="center"/>
          </w:tcPr>
          <w:bookmarkStart w:name="19132" w:id="19130"/>
          <w:p>
            <w:pPr>
              <w:spacing w:after="0"/>
              <w:ind w:left="0"/>
              <w:jc w:val="left"/>
            </w:pPr>
            <w:r>
              <w:rPr>
                <w:rFonts w:ascii="Arial"/>
                <w:b w:val="false"/>
                <w:i w:val="false"/>
                <w:color w:val="000000"/>
                <w:sz w:val="15"/>
              </w:rPr>
              <w:t xml:space="preserve"> </w:t>
            </w:r>
          </w:p>
          <w:bookmarkEnd w:id="19130"/>
        </w:tc>
        <w:tc>
          <w:tcPr>
            <w:tcW w:w="1818" w:type="dxa"/>
            <w:tcBorders>
              <w:top w:val="outset" w:color="000000" w:sz="8"/>
              <w:left w:val="outset" w:color="000000" w:sz="8"/>
              <w:bottom w:val="outset" w:color="000000" w:sz="8"/>
              <w:right w:val="outset" w:color="000000" w:sz="8"/>
            </w:tcBorders>
            <w:vAlign w:val="center"/>
          </w:tcPr>
          <w:bookmarkStart w:name="19133" w:id="19131"/>
          <w:p>
            <w:pPr>
              <w:spacing w:after="0"/>
              <w:ind w:left="0"/>
              <w:jc w:val="left"/>
            </w:pPr>
            <w:r>
              <w:rPr>
                <w:rFonts w:ascii="Arial"/>
                <w:b w:val="false"/>
                <w:i w:val="false"/>
                <w:color w:val="000000"/>
                <w:sz w:val="15"/>
              </w:rPr>
              <w:t>проектні роботи</w:t>
            </w:r>
          </w:p>
          <w:bookmarkEnd w:id="19131"/>
        </w:tc>
        <w:tc>
          <w:tcPr>
            <w:tcW w:w="1417" w:type="dxa"/>
            <w:tcBorders>
              <w:top w:val="outset" w:color="000000" w:sz="8"/>
              <w:left w:val="outset" w:color="000000" w:sz="8"/>
              <w:bottom w:val="outset" w:color="000000" w:sz="8"/>
              <w:right w:val="outset" w:color="000000" w:sz="8"/>
            </w:tcBorders>
            <w:vAlign w:val="center"/>
          </w:tcPr>
          <w:bookmarkStart w:name="19134" w:id="19132"/>
          <w:p>
            <w:pPr>
              <w:spacing w:after="0"/>
              <w:ind w:left="0"/>
              <w:jc w:val="center"/>
            </w:pPr>
            <w:r>
              <w:rPr>
                <w:rFonts w:ascii="Arial"/>
                <w:b w:val="false"/>
                <w:i w:val="false"/>
                <w:color w:val="000000"/>
                <w:sz w:val="15"/>
              </w:rPr>
              <w:t xml:space="preserve"> </w:t>
            </w:r>
          </w:p>
          <w:bookmarkEnd w:id="19132"/>
        </w:tc>
        <w:tc>
          <w:tcPr>
            <w:tcW w:w="1009" w:type="dxa"/>
            <w:tcBorders>
              <w:top w:val="outset" w:color="000000" w:sz="8"/>
              <w:left w:val="outset" w:color="000000" w:sz="8"/>
              <w:bottom w:val="outset" w:color="000000" w:sz="8"/>
              <w:right w:val="outset" w:color="000000" w:sz="8"/>
            </w:tcBorders>
            <w:vAlign w:val="center"/>
          </w:tcPr>
          <w:bookmarkStart w:name="19135" w:id="19133"/>
          <w:p>
            <w:pPr>
              <w:spacing w:after="0"/>
              <w:ind w:left="0"/>
              <w:jc w:val="center"/>
            </w:pPr>
            <w:r>
              <w:rPr>
                <w:rFonts w:ascii="Arial"/>
                <w:b w:val="false"/>
                <w:i w:val="false"/>
                <w:color w:val="000000"/>
                <w:sz w:val="15"/>
              </w:rPr>
              <w:t xml:space="preserve"> </w:t>
            </w:r>
          </w:p>
          <w:bookmarkEnd w:id="19133"/>
        </w:tc>
        <w:tc>
          <w:tcPr>
            <w:tcW w:w="1417" w:type="dxa"/>
            <w:tcBorders>
              <w:top w:val="outset" w:color="000000" w:sz="8"/>
              <w:left w:val="outset" w:color="000000" w:sz="8"/>
              <w:bottom w:val="outset" w:color="000000" w:sz="8"/>
              <w:right w:val="outset" w:color="000000" w:sz="8"/>
            </w:tcBorders>
            <w:vAlign w:val="center"/>
          </w:tcPr>
          <w:bookmarkStart w:name="19136" w:id="19134"/>
          <w:p>
            <w:pPr>
              <w:spacing w:after="0"/>
              <w:ind w:left="0"/>
              <w:jc w:val="center"/>
            </w:pPr>
            <w:r>
              <w:rPr>
                <w:rFonts w:ascii="Arial"/>
                <w:b w:val="false"/>
                <w:i w:val="false"/>
                <w:color w:val="000000"/>
                <w:sz w:val="15"/>
              </w:rPr>
              <w:t xml:space="preserve"> </w:t>
            </w:r>
          </w:p>
          <w:bookmarkEnd w:id="19134"/>
        </w:tc>
        <w:tc>
          <w:tcPr>
            <w:tcW w:w="1306" w:type="dxa"/>
            <w:tcBorders>
              <w:top w:val="outset" w:color="000000" w:sz="8"/>
              <w:left w:val="outset" w:color="000000" w:sz="8"/>
              <w:bottom w:val="outset" w:color="000000" w:sz="8"/>
              <w:right w:val="outset" w:color="000000" w:sz="8"/>
            </w:tcBorders>
            <w:vAlign w:val="center"/>
          </w:tcPr>
          <w:bookmarkStart w:name="19137" w:id="19135"/>
          <w:p>
            <w:pPr>
              <w:spacing w:after="0"/>
              <w:ind w:left="0"/>
              <w:jc w:val="center"/>
            </w:pPr>
            <w:r>
              <w:rPr>
                <w:rFonts w:ascii="Arial"/>
                <w:b w:val="false"/>
                <w:i w:val="false"/>
                <w:color w:val="000000"/>
                <w:sz w:val="15"/>
              </w:rPr>
              <w:t>100,0</w:t>
            </w:r>
          </w:p>
          <w:bookmarkEnd w:id="191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138" w:id="19136"/>
          <w:p>
            <w:pPr>
              <w:spacing w:after="0"/>
              <w:ind w:left="0"/>
              <w:jc w:val="center"/>
            </w:pPr>
            <w:r>
              <w:rPr>
                <w:rFonts w:ascii="Arial"/>
                <w:b w:val="false"/>
                <w:i w:val="false"/>
                <w:color w:val="000000"/>
                <w:sz w:val="15"/>
              </w:rPr>
              <w:t>1517321</w:t>
            </w:r>
          </w:p>
          <w:bookmarkEnd w:id="19136"/>
        </w:tc>
        <w:tc>
          <w:tcPr>
            <w:tcW w:w="919" w:type="dxa"/>
            <w:tcBorders>
              <w:top w:val="outset" w:color="000000" w:sz="8"/>
              <w:left w:val="outset" w:color="000000" w:sz="8"/>
              <w:bottom w:val="outset" w:color="000000" w:sz="8"/>
              <w:right w:val="outset" w:color="000000" w:sz="8"/>
            </w:tcBorders>
            <w:vAlign w:val="center"/>
          </w:tcPr>
          <w:bookmarkStart w:name="19139" w:id="19137"/>
          <w:p>
            <w:pPr>
              <w:spacing w:after="0"/>
              <w:ind w:left="0"/>
              <w:jc w:val="center"/>
            </w:pPr>
            <w:r>
              <w:rPr>
                <w:rFonts w:ascii="Arial"/>
                <w:b w:val="false"/>
                <w:i w:val="false"/>
                <w:color w:val="000000"/>
                <w:sz w:val="15"/>
              </w:rPr>
              <w:t>7321</w:t>
            </w:r>
          </w:p>
          <w:bookmarkEnd w:id="19137"/>
        </w:tc>
        <w:tc>
          <w:tcPr>
            <w:tcW w:w="805" w:type="dxa"/>
            <w:tcBorders>
              <w:top w:val="outset" w:color="000000" w:sz="8"/>
              <w:left w:val="outset" w:color="000000" w:sz="8"/>
              <w:bottom w:val="outset" w:color="000000" w:sz="8"/>
              <w:right w:val="outset" w:color="000000" w:sz="8"/>
            </w:tcBorders>
            <w:vAlign w:val="center"/>
          </w:tcPr>
          <w:bookmarkStart w:name="19140" w:id="19138"/>
          <w:p>
            <w:pPr>
              <w:spacing w:after="0"/>
              <w:ind w:left="0"/>
              <w:jc w:val="center"/>
            </w:pPr>
            <w:r>
              <w:rPr>
                <w:rFonts w:ascii="Arial"/>
                <w:b w:val="false"/>
                <w:i w:val="false"/>
                <w:color w:val="000000"/>
                <w:sz w:val="15"/>
              </w:rPr>
              <w:t>0443</w:t>
            </w:r>
          </w:p>
          <w:bookmarkEnd w:id="19138"/>
        </w:tc>
        <w:tc>
          <w:tcPr>
            <w:tcW w:w="1250" w:type="dxa"/>
            <w:tcBorders>
              <w:top w:val="outset" w:color="000000" w:sz="8"/>
              <w:left w:val="outset" w:color="000000" w:sz="8"/>
              <w:bottom w:val="outset" w:color="000000" w:sz="8"/>
              <w:right w:val="outset" w:color="000000" w:sz="8"/>
            </w:tcBorders>
            <w:vAlign w:val="center"/>
          </w:tcPr>
          <w:bookmarkStart w:name="19141" w:id="19139"/>
          <w:p>
            <w:pPr>
              <w:spacing w:after="0"/>
              <w:ind w:left="0"/>
              <w:jc w:val="left"/>
            </w:pPr>
            <w:r>
              <w:rPr>
                <w:rFonts w:ascii="Arial"/>
                <w:b w:val="false"/>
                <w:i w:val="false"/>
                <w:color w:val="000000"/>
                <w:sz w:val="15"/>
              </w:rPr>
              <w:t>Будівництво освітніх установ та закладів</w:t>
            </w:r>
          </w:p>
          <w:bookmarkEnd w:id="19139"/>
        </w:tc>
        <w:tc>
          <w:tcPr>
            <w:tcW w:w="1818" w:type="dxa"/>
            <w:tcBorders>
              <w:top w:val="outset" w:color="000000" w:sz="8"/>
              <w:left w:val="outset" w:color="000000" w:sz="8"/>
              <w:bottom w:val="outset" w:color="000000" w:sz="8"/>
              <w:right w:val="outset" w:color="000000" w:sz="8"/>
            </w:tcBorders>
            <w:vAlign w:val="center"/>
          </w:tcPr>
          <w:bookmarkStart w:name="19142" w:id="19140"/>
          <w:p>
            <w:pPr>
              <w:spacing w:after="0"/>
              <w:ind w:left="0"/>
              <w:jc w:val="left"/>
            </w:pPr>
            <w:r>
              <w:rPr>
                <w:rFonts w:ascii="Arial"/>
                <w:b w:val="false"/>
                <w:i w:val="false"/>
                <w:color w:val="000000"/>
                <w:sz w:val="15"/>
              </w:rPr>
              <w:t>РЕКОНСТРУКЦІЯ З ПРИБУДОВОЮ БУДІВЛІ СПЕЦІАЛІЗОВАНОЇ ШКОЛИ N 327 НА ВУЛ. ІВАНА МИКОЛАЙЧУКА, 9-Б</w:t>
            </w:r>
          </w:p>
          <w:bookmarkEnd w:id="19140"/>
        </w:tc>
        <w:tc>
          <w:tcPr>
            <w:tcW w:w="1417" w:type="dxa"/>
            <w:tcBorders>
              <w:top w:val="outset" w:color="000000" w:sz="8"/>
              <w:left w:val="outset" w:color="000000" w:sz="8"/>
              <w:bottom w:val="outset" w:color="000000" w:sz="8"/>
              <w:right w:val="outset" w:color="000000" w:sz="8"/>
            </w:tcBorders>
            <w:vAlign w:val="center"/>
          </w:tcPr>
          <w:bookmarkStart w:name="19143" w:id="19141"/>
          <w:p>
            <w:pPr>
              <w:spacing w:after="0"/>
              <w:ind w:left="0"/>
              <w:jc w:val="center"/>
            </w:pPr>
            <w:r>
              <w:rPr>
                <w:rFonts w:ascii="Arial"/>
                <w:b w:val="false"/>
                <w:i w:val="false"/>
                <w:color w:val="000000"/>
                <w:sz w:val="15"/>
              </w:rPr>
              <w:t>250000,0</w:t>
            </w:r>
          </w:p>
          <w:bookmarkEnd w:id="19141"/>
        </w:tc>
        <w:tc>
          <w:tcPr>
            <w:tcW w:w="1009" w:type="dxa"/>
            <w:tcBorders>
              <w:top w:val="outset" w:color="000000" w:sz="8"/>
              <w:left w:val="outset" w:color="000000" w:sz="8"/>
              <w:bottom w:val="outset" w:color="000000" w:sz="8"/>
              <w:right w:val="outset" w:color="000000" w:sz="8"/>
            </w:tcBorders>
            <w:vAlign w:val="center"/>
          </w:tcPr>
          <w:bookmarkStart w:name="19144" w:id="19142"/>
          <w:p>
            <w:pPr>
              <w:spacing w:after="0"/>
              <w:ind w:left="0"/>
              <w:jc w:val="center"/>
            </w:pPr>
            <w:r>
              <w:rPr>
                <w:rFonts w:ascii="Arial"/>
                <w:b w:val="false"/>
                <w:i w:val="false"/>
                <w:color w:val="000000"/>
                <w:sz w:val="15"/>
              </w:rPr>
              <w:t>99,4</w:t>
            </w:r>
          </w:p>
          <w:bookmarkEnd w:id="19142"/>
        </w:tc>
        <w:tc>
          <w:tcPr>
            <w:tcW w:w="1417" w:type="dxa"/>
            <w:tcBorders>
              <w:top w:val="outset" w:color="000000" w:sz="8"/>
              <w:left w:val="outset" w:color="000000" w:sz="8"/>
              <w:bottom w:val="outset" w:color="000000" w:sz="8"/>
              <w:right w:val="outset" w:color="000000" w:sz="8"/>
            </w:tcBorders>
            <w:vAlign w:val="center"/>
          </w:tcPr>
          <w:bookmarkStart w:name="19145" w:id="19143"/>
          <w:p>
            <w:pPr>
              <w:spacing w:after="0"/>
              <w:ind w:left="0"/>
              <w:jc w:val="center"/>
            </w:pPr>
            <w:r>
              <w:rPr>
                <w:rFonts w:ascii="Arial"/>
                <w:b w:val="false"/>
                <w:i w:val="false"/>
                <w:color w:val="000000"/>
                <w:sz w:val="15"/>
              </w:rPr>
              <w:t>248410,0</w:t>
            </w:r>
          </w:p>
          <w:bookmarkEnd w:id="19143"/>
        </w:tc>
        <w:tc>
          <w:tcPr>
            <w:tcW w:w="1306" w:type="dxa"/>
            <w:tcBorders>
              <w:top w:val="outset" w:color="000000" w:sz="8"/>
              <w:left w:val="outset" w:color="000000" w:sz="8"/>
              <w:bottom w:val="outset" w:color="000000" w:sz="8"/>
              <w:right w:val="outset" w:color="000000" w:sz="8"/>
            </w:tcBorders>
            <w:vAlign w:val="center"/>
          </w:tcPr>
          <w:bookmarkStart w:name="19146" w:id="19144"/>
          <w:p>
            <w:pPr>
              <w:spacing w:after="0"/>
              <w:ind w:left="0"/>
              <w:jc w:val="center"/>
            </w:pPr>
            <w:r>
              <w:rPr>
                <w:rFonts w:ascii="Arial"/>
                <w:b w:val="false"/>
                <w:i w:val="false"/>
                <w:color w:val="000000"/>
                <w:sz w:val="15"/>
              </w:rPr>
              <w:t>100,0</w:t>
            </w:r>
          </w:p>
          <w:bookmarkEnd w:id="1914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147" w:id="19145"/>
          <w:p>
            <w:pPr>
              <w:spacing w:after="0"/>
              <w:ind w:left="0"/>
              <w:jc w:val="center"/>
            </w:pPr>
            <w:r>
              <w:rPr>
                <w:rFonts w:ascii="Arial"/>
                <w:b w:val="false"/>
                <w:i w:val="false"/>
                <w:color w:val="000000"/>
                <w:sz w:val="15"/>
              </w:rPr>
              <w:t xml:space="preserve"> </w:t>
            </w:r>
          </w:p>
          <w:bookmarkEnd w:id="19145"/>
        </w:tc>
        <w:tc>
          <w:tcPr>
            <w:tcW w:w="919" w:type="dxa"/>
            <w:tcBorders>
              <w:top w:val="outset" w:color="000000" w:sz="8"/>
              <w:left w:val="outset" w:color="000000" w:sz="8"/>
              <w:bottom w:val="outset" w:color="000000" w:sz="8"/>
              <w:right w:val="outset" w:color="000000" w:sz="8"/>
            </w:tcBorders>
            <w:vAlign w:val="center"/>
          </w:tcPr>
          <w:bookmarkStart w:name="19148" w:id="19146"/>
          <w:p>
            <w:pPr>
              <w:spacing w:after="0"/>
              <w:ind w:left="0"/>
              <w:jc w:val="center"/>
            </w:pPr>
            <w:r>
              <w:rPr>
                <w:rFonts w:ascii="Arial"/>
                <w:b w:val="false"/>
                <w:i w:val="false"/>
                <w:color w:val="000000"/>
                <w:sz w:val="15"/>
              </w:rPr>
              <w:t xml:space="preserve"> </w:t>
            </w:r>
          </w:p>
          <w:bookmarkEnd w:id="19146"/>
        </w:tc>
        <w:tc>
          <w:tcPr>
            <w:tcW w:w="805" w:type="dxa"/>
            <w:tcBorders>
              <w:top w:val="outset" w:color="000000" w:sz="8"/>
              <w:left w:val="outset" w:color="000000" w:sz="8"/>
              <w:bottom w:val="outset" w:color="000000" w:sz="8"/>
              <w:right w:val="outset" w:color="000000" w:sz="8"/>
            </w:tcBorders>
            <w:vAlign w:val="center"/>
          </w:tcPr>
          <w:bookmarkStart w:name="19149" w:id="19147"/>
          <w:p>
            <w:pPr>
              <w:spacing w:after="0"/>
              <w:ind w:left="0"/>
              <w:jc w:val="center"/>
            </w:pPr>
            <w:r>
              <w:rPr>
                <w:rFonts w:ascii="Arial"/>
                <w:b w:val="false"/>
                <w:i w:val="false"/>
                <w:color w:val="000000"/>
                <w:sz w:val="15"/>
              </w:rPr>
              <w:t xml:space="preserve"> </w:t>
            </w:r>
          </w:p>
          <w:bookmarkEnd w:id="19147"/>
        </w:tc>
        <w:tc>
          <w:tcPr>
            <w:tcW w:w="1250" w:type="dxa"/>
            <w:tcBorders>
              <w:top w:val="outset" w:color="000000" w:sz="8"/>
              <w:left w:val="outset" w:color="000000" w:sz="8"/>
              <w:bottom w:val="outset" w:color="000000" w:sz="8"/>
              <w:right w:val="outset" w:color="000000" w:sz="8"/>
            </w:tcBorders>
            <w:vAlign w:val="center"/>
          </w:tcPr>
          <w:bookmarkStart w:name="19150" w:id="19148"/>
          <w:p>
            <w:pPr>
              <w:spacing w:after="0"/>
              <w:ind w:left="0"/>
              <w:jc w:val="left"/>
            </w:pPr>
            <w:r>
              <w:rPr>
                <w:rFonts w:ascii="Arial"/>
                <w:b w:val="false"/>
                <w:i w:val="false"/>
                <w:color w:val="000000"/>
                <w:sz w:val="15"/>
              </w:rPr>
              <w:t xml:space="preserve"> </w:t>
            </w:r>
          </w:p>
          <w:bookmarkEnd w:id="19148"/>
        </w:tc>
        <w:tc>
          <w:tcPr>
            <w:tcW w:w="1818" w:type="dxa"/>
            <w:tcBorders>
              <w:top w:val="outset" w:color="000000" w:sz="8"/>
              <w:left w:val="outset" w:color="000000" w:sz="8"/>
              <w:bottom w:val="outset" w:color="000000" w:sz="8"/>
              <w:right w:val="outset" w:color="000000" w:sz="8"/>
            </w:tcBorders>
            <w:vAlign w:val="center"/>
          </w:tcPr>
          <w:bookmarkStart w:name="19151" w:id="19149"/>
          <w:p>
            <w:pPr>
              <w:spacing w:after="0"/>
              <w:ind w:left="0"/>
              <w:jc w:val="left"/>
            </w:pPr>
            <w:r>
              <w:rPr>
                <w:rFonts w:ascii="Arial"/>
                <w:b w:val="false"/>
                <w:i w:val="false"/>
                <w:color w:val="000000"/>
                <w:sz w:val="15"/>
              </w:rPr>
              <w:t>у тому числі:</w:t>
            </w:r>
          </w:p>
          <w:bookmarkEnd w:id="19149"/>
        </w:tc>
        <w:tc>
          <w:tcPr>
            <w:tcW w:w="1417" w:type="dxa"/>
            <w:tcBorders>
              <w:top w:val="outset" w:color="000000" w:sz="8"/>
              <w:left w:val="outset" w:color="000000" w:sz="8"/>
              <w:bottom w:val="outset" w:color="000000" w:sz="8"/>
              <w:right w:val="outset" w:color="000000" w:sz="8"/>
            </w:tcBorders>
            <w:vAlign w:val="center"/>
          </w:tcPr>
          <w:bookmarkStart w:name="19152" w:id="19150"/>
          <w:p>
            <w:pPr>
              <w:spacing w:after="0"/>
              <w:ind w:left="0"/>
              <w:jc w:val="center"/>
            </w:pPr>
            <w:r>
              <w:rPr>
                <w:rFonts w:ascii="Arial"/>
                <w:b w:val="false"/>
                <w:i w:val="false"/>
                <w:color w:val="000000"/>
                <w:sz w:val="15"/>
              </w:rPr>
              <w:t xml:space="preserve"> </w:t>
            </w:r>
          </w:p>
          <w:bookmarkEnd w:id="19150"/>
        </w:tc>
        <w:tc>
          <w:tcPr>
            <w:tcW w:w="1009" w:type="dxa"/>
            <w:tcBorders>
              <w:top w:val="outset" w:color="000000" w:sz="8"/>
              <w:left w:val="outset" w:color="000000" w:sz="8"/>
              <w:bottom w:val="outset" w:color="000000" w:sz="8"/>
              <w:right w:val="outset" w:color="000000" w:sz="8"/>
            </w:tcBorders>
            <w:vAlign w:val="center"/>
          </w:tcPr>
          <w:bookmarkStart w:name="19153" w:id="19151"/>
          <w:p>
            <w:pPr>
              <w:spacing w:after="0"/>
              <w:ind w:left="0"/>
              <w:jc w:val="center"/>
            </w:pPr>
            <w:r>
              <w:rPr>
                <w:rFonts w:ascii="Arial"/>
                <w:b w:val="false"/>
                <w:i w:val="false"/>
                <w:color w:val="000000"/>
                <w:sz w:val="15"/>
              </w:rPr>
              <w:t xml:space="preserve"> </w:t>
            </w:r>
          </w:p>
          <w:bookmarkEnd w:id="19151"/>
        </w:tc>
        <w:tc>
          <w:tcPr>
            <w:tcW w:w="1417" w:type="dxa"/>
            <w:tcBorders>
              <w:top w:val="outset" w:color="000000" w:sz="8"/>
              <w:left w:val="outset" w:color="000000" w:sz="8"/>
              <w:bottom w:val="outset" w:color="000000" w:sz="8"/>
              <w:right w:val="outset" w:color="000000" w:sz="8"/>
            </w:tcBorders>
            <w:vAlign w:val="center"/>
          </w:tcPr>
          <w:bookmarkStart w:name="19154" w:id="19152"/>
          <w:p>
            <w:pPr>
              <w:spacing w:after="0"/>
              <w:ind w:left="0"/>
              <w:jc w:val="center"/>
            </w:pPr>
            <w:r>
              <w:rPr>
                <w:rFonts w:ascii="Arial"/>
                <w:b w:val="false"/>
                <w:i w:val="false"/>
                <w:color w:val="000000"/>
                <w:sz w:val="15"/>
              </w:rPr>
              <w:t xml:space="preserve"> </w:t>
            </w:r>
          </w:p>
          <w:bookmarkEnd w:id="19152"/>
        </w:tc>
        <w:tc>
          <w:tcPr>
            <w:tcW w:w="1306" w:type="dxa"/>
            <w:tcBorders>
              <w:top w:val="outset" w:color="000000" w:sz="8"/>
              <w:left w:val="outset" w:color="000000" w:sz="8"/>
              <w:bottom w:val="outset" w:color="000000" w:sz="8"/>
              <w:right w:val="outset" w:color="000000" w:sz="8"/>
            </w:tcBorders>
            <w:vAlign w:val="center"/>
          </w:tcPr>
          <w:bookmarkStart w:name="19155" w:id="19153"/>
          <w:p>
            <w:pPr>
              <w:spacing w:after="0"/>
              <w:ind w:left="0"/>
              <w:jc w:val="center"/>
            </w:pPr>
            <w:r>
              <w:rPr>
                <w:rFonts w:ascii="Arial"/>
                <w:b w:val="false"/>
                <w:i w:val="false"/>
                <w:color w:val="000000"/>
                <w:sz w:val="15"/>
              </w:rPr>
              <w:t xml:space="preserve"> </w:t>
            </w:r>
          </w:p>
          <w:bookmarkEnd w:id="1915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156" w:id="19154"/>
          <w:p>
            <w:pPr>
              <w:spacing w:after="0"/>
              <w:ind w:left="0"/>
              <w:jc w:val="center"/>
            </w:pPr>
            <w:r>
              <w:rPr>
                <w:rFonts w:ascii="Arial"/>
                <w:b w:val="false"/>
                <w:i w:val="false"/>
                <w:color w:val="000000"/>
                <w:sz w:val="15"/>
              </w:rPr>
              <w:t xml:space="preserve"> </w:t>
            </w:r>
          </w:p>
          <w:bookmarkEnd w:id="19154"/>
        </w:tc>
        <w:tc>
          <w:tcPr>
            <w:tcW w:w="919" w:type="dxa"/>
            <w:tcBorders>
              <w:top w:val="outset" w:color="000000" w:sz="8"/>
              <w:left w:val="outset" w:color="000000" w:sz="8"/>
              <w:bottom w:val="outset" w:color="000000" w:sz="8"/>
              <w:right w:val="outset" w:color="000000" w:sz="8"/>
            </w:tcBorders>
            <w:vAlign w:val="center"/>
          </w:tcPr>
          <w:bookmarkStart w:name="19157" w:id="19155"/>
          <w:p>
            <w:pPr>
              <w:spacing w:after="0"/>
              <w:ind w:left="0"/>
              <w:jc w:val="center"/>
            </w:pPr>
            <w:r>
              <w:rPr>
                <w:rFonts w:ascii="Arial"/>
                <w:b w:val="false"/>
                <w:i w:val="false"/>
                <w:color w:val="000000"/>
                <w:sz w:val="15"/>
              </w:rPr>
              <w:t xml:space="preserve"> </w:t>
            </w:r>
          </w:p>
          <w:bookmarkEnd w:id="19155"/>
        </w:tc>
        <w:tc>
          <w:tcPr>
            <w:tcW w:w="805" w:type="dxa"/>
            <w:tcBorders>
              <w:top w:val="outset" w:color="000000" w:sz="8"/>
              <w:left w:val="outset" w:color="000000" w:sz="8"/>
              <w:bottom w:val="outset" w:color="000000" w:sz="8"/>
              <w:right w:val="outset" w:color="000000" w:sz="8"/>
            </w:tcBorders>
            <w:vAlign w:val="center"/>
          </w:tcPr>
          <w:bookmarkStart w:name="19158" w:id="19156"/>
          <w:p>
            <w:pPr>
              <w:spacing w:after="0"/>
              <w:ind w:left="0"/>
              <w:jc w:val="center"/>
            </w:pPr>
            <w:r>
              <w:rPr>
                <w:rFonts w:ascii="Arial"/>
                <w:b w:val="false"/>
                <w:i w:val="false"/>
                <w:color w:val="000000"/>
                <w:sz w:val="15"/>
              </w:rPr>
              <w:t xml:space="preserve"> </w:t>
            </w:r>
          </w:p>
          <w:bookmarkEnd w:id="19156"/>
        </w:tc>
        <w:tc>
          <w:tcPr>
            <w:tcW w:w="1250" w:type="dxa"/>
            <w:tcBorders>
              <w:top w:val="outset" w:color="000000" w:sz="8"/>
              <w:left w:val="outset" w:color="000000" w:sz="8"/>
              <w:bottom w:val="outset" w:color="000000" w:sz="8"/>
              <w:right w:val="outset" w:color="000000" w:sz="8"/>
            </w:tcBorders>
            <w:vAlign w:val="center"/>
          </w:tcPr>
          <w:bookmarkStart w:name="19159" w:id="19157"/>
          <w:p>
            <w:pPr>
              <w:spacing w:after="0"/>
              <w:ind w:left="0"/>
              <w:jc w:val="left"/>
            </w:pPr>
            <w:r>
              <w:rPr>
                <w:rFonts w:ascii="Arial"/>
                <w:b w:val="false"/>
                <w:i w:val="false"/>
                <w:color w:val="000000"/>
                <w:sz w:val="15"/>
              </w:rPr>
              <w:t xml:space="preserve"> </w:t>
            </w:r>
          </w:p>
          <w:bookmarkEnd w:id="19157"/>
        </w:tc>
        <w:tc>
          <w:tcPr>
            <w:tcW w:w="1818" w:type="dxa"/>
            <w:tcBorders>
              <w:top w:val="outset" w:color="000000" w:sz="8"/>
              <w:left w:val="outset" w:color="000000" w:sz="8"/>
              <w:bottom w:val="outset" w:color="000000" w:sz="8"/>
              <w:right w:val="outset" w:color="000000" w:sz="8"/>
            </w:tcBorders>
            <w:vAlign w:val="center"/>
          </w:tcPr>
          <w:bookmarkStart w:name="19160" w:id="19158"/>
          <w:p>
            <w:pPr>
              <w:spacing w:after="0"/>
              <w:ind w:left="0"/>
              <w:jc w:val="left"/>
            </w:pPr>
            <w:r>
              <w:rPr>
                <w:rFonts w:ascii="Arial"/>
                <w:b w:val="false"/>
                <w:i w:val="false"/>
                <w:color w:val="000000"/>
                <w:sz w:val="15"/>
              </w:rPr>
              <w:t>проектні роботи</w:t>
            </w:r>
          </w:p>
          <w:bookmarkEnd w:id="19158"/>
        </w:tc>
        <w:tc>
          <w:tcPr>
            <w:tcW w:w="1417" w:type="dxa"/>
            <w:tcBorders>
              <w:top w:val="outset" w:color="000000" w:sz="8"/>
              <w:left w:val="outset" w:color="000000" w:sz="8"/>
              <w:bottom w:val="outset" w:color="000000" w:sz="8"/>
              <w:right w:val="outset" w:color="000000" w:sz="8"/>
            </w:tcBorders>
            <w:vAlign w:val="center"/>
          </w:tcPr>
          <w:bookmarkStart w:name="19161" w:id="19159"/>
          <w:p>
            <w:pPr>
              <w:spacing w:after="0"/>
              <w:ind w:left="0"/>
              <w:jc w:val="center"/>
            </w:pPr>
            <w:r>
              <w:rPr>
                <w:rFonts w:ascii="Arial"/>
                <w:b w:val="false"/>
                <w:i w:val="false"/>
                <w:color w:val="000000"/>
                <w:sz w:val="15"/>
              </w:rPr>
              <w:t xml:space="preserve"> </w:t>
            </w:r>
          </w:p>
          <w:bookmarkEnd w:id="19159"/>
        </w:tc>
        <w:tc>
          <w:tcPr>
            <w:tcW w:w="1009" w:type="dxa"/>
            <w:tcBorders>
              <w:top w:val="outset" w:color="000000" w:sz="8"/>
              <w:left w:val="outset" w:color="000000" w:sz="8"/>
              <w:bottom w:val="outset" w:color="000000" w:sz="8"/>
              <w:right w:val="outset" w:color="000000" w:sz="8"/>
            </w:tcBorders>
            <w:vAlign w:val="center"/>
          </w:tcPr>
          <w:bookmarkStart w:name="19162" w:id="19160"/>
          <w:p>
            <w:pPr>
              <w:spacing w:after="0"/>
              <w:ind w:left="0"/>
              <w:jc w:val="center"/>
            </w:pPr>
            <w:r>
              <w:rPr>
                <w:rFonts w:ascii="Arial"/>
                <w:b w:val="false"/>
                <w:i w:val="false"/>
                <w:color w:val="000000"/>
                <w:sz w:val="15"/>
              </w:rPr>
              <w:t xml:space="preserve"> </w:t>
            </w:r>
          </w:p>
          <w:bookmarkEnd w:id="19160"/>
        </w:tc>
        <w:tc>
          <w:tcPr>
            <w:tcW w:w="1417" w:type="dxa"/>
            <w:tcBorders>
              <w:top w:val="outset" w:color="000000" w:sz="8"/>
              <w:left w:val="outset" w:color="000000" w:sz="8"/>
              <w:bottom w:val="outset" w:color="000000" w:sz="8"/>
              <w:right w:val="outset" w:color="000000" w:sz="8"/>
            </w:tcBorders>
            <w:vAlign w:val="center"/>
          </w:tcPr>
          <w:bookmarkStart w:name="19163" w:id="19161"/>
          <w:p>
            <w:pPr>
              <w:spacing w:after="0"/>
              <w:ind w:left="0"/>
              <w:jc w:val="center"/>
            </w:pPr>
            <w:r>
              <w:rPr>
                <w:rFonts w:ascii="Arial"/>
                <w:b w:val="false"/>
                <w:i w:val="false"/>
                <w:color w:val="000000"/>
                <w:sz w:val="15"/>
              </w:rPr>
              <w:t xml:space="preserve"> </w:t>
            </w:r>
          </w:p>
          <w:bookmarkEnd w:id="19161"/>
        </w:tc>
        <w:tc>
          <w:tcPr>
            <w:tcW w:w="1306" w:type="dxa"/>
            <w:tcBorders>
              <w:top w:val="outset" w:color="000000" w:sz="8"/>
              <w:left w:val="outset" w:color="000000" w:sz="8"/>
              <w:bottom w:val="outset" w:color="000000" w:sz="8"/>
              <w:right w:val="outset" w:color="000000" w:sz="8"/>
            </w:tcBorders>
            <w:vAlign w:val="center"/>
          </w:tcPr>
          <w:bookmarkStart w:name="19164" w:id="19162"/>
          <w:p>
            <w:pPr>
              <w:spacing w:after="0"/>
              <w:ind w:left="0"/>
              <w:jc w:val="center"/>
            </w:pPr>
            <w:r>
              <w:rPr>
                <w:rFonts w:ascii="Arial"/>
                <w:b w:val="false"/>
                <w:i w:val="false"/>
                <w:color w:val="000000"/>
                <w:sz w:val="15"/>
              </w:rPr>
              <w:t>100,0</w:t>
            </w:r>
          </w:p>
          <w:bookmarkEnd w:id="1916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165" w:id="19163"/>
          <w:p>
            <w:pPr>
              <w:spacing w:after="0"/>
              <w:ind w:left="0"/>
              <w:jc w:val="center"/>
            </w:pPr>
            <w:r>
              <w:rPr>
                <w:rFonts w:ascii="Arial"/>
                <w:b w:val="false"/>
                <w:i w:val="false"/>
                <w:color w:val="000000"/>
                <w:sz w:val="15"/>
              </w:rPr>
              <w:t>1517321</w:t>
            </w:r>
          </w:p>
          <w:bookmarkEnd w:id="19163"/>
        </w:tc>
        <w:tc>
          <w:tcPr>
            <w:tcW w:w="919" w:type="dxa"/>
            <w:tcBorders>
              <w:top w:val="outset" w:color="000000" w:sz="8"/>
              <w:left w:val="outset" w:color="000000" w:sz="8"/>
              <w:bottom w:val="outset" w:color="000000" w:sz="8"/>
              <w:right w:val="outset" w:color="000000" w:sz="8"/>
            </w:tcBorders>
            <w:vAlign w:val="center"/>
          </w:tcPr>
          <w:bookmarkStart w:name="19166" w:id="19164"/>
          <w:p>
            <w:pPr>
              <w:spacing w:after="0"/>
              <w:ind w:left="0"/>
              <w:jc w:val="center"/>
            </w:pPr>
            <w:r>
              <w:rPr>
                <w:rFonts w:ascii="Arial"/>
                <w:b w:val="false"/>
                <w:i w:val="false"/>
                <w:color w:val="000000"/>
                <w:sz w:val="15"/>
              </w:rPr>
              <w:t>7321</w:t>
            </w:r>
          </w:p>
          <w:bookmarkEnd w:id="19164"/>
        </w:tc>
        <w:tc>
          <w:tcPr>
            <w:tcW w:w="805" w:type="dxa"/>
            <w:tcBorders>
              <w:top w:val="outset" w:color="000000" w:sz="8"/>
              <w:left w:val="outset" w:color="000000" w:sz="8"/>
              <w:bottom w:val="outset" w:color="000000" w:sz="8"/>
              <w:right w:val="outset" w:color="000000" w:sz="8"/>
            </w:tcBorders>
            <w:vAlign w:val="center"/>
          </w:tcPr>
          <w:bookmarkStart w:name="19167" w:id="19165"/>
          <w:p>
            <w:pPr>
              <w:spacing w:after="0"/>
              <w:ind w:left="0"/>
              <w:jc w:val="center"/>
            </w:pPr>
            <w:r>
              <w:rPr>
                <w:rFonts w:ascii="Arial"/>
                <w:b w:val="false"/>
                <w:i w:val="false"/>
                <w:color w:val="000000"/>
                <w:sz w:val="15"/>
              </w:rPr>
              <w:t>0443</w:t>
            </w:r>
          </w:p>
          <w:bookmarkEnd w:id="19165"/>
        </w:tc>
        <w:tc>
          <w:tcPr>
            <w:tcW w:w="1250" w:type="dxa"/>
            <w:tcBorders>
              <w:top w:val="outset" w:color="000000" w:sz="8"/>
              <w:left w:val="outset" w:color="000000" w:sz="8"/>
              <w:bottom w:val="outset" w:color="000000" w:sz="8"/>
              <w:right w:val="outset" w:color="000000" w:sz="8"/>
            </w:tcBorders>
            <w:vAlign w:val="center"/>
          </w:tcPr>
          <w:bookmarkStart w:name="19168" w:id="19166"/>
          <w:p>
            <w:pPr>
              <w:spacing w:after="0"/>
              <w:ind w:left="0"/>
              <w:jc w:val="left"/>
            </w:pPr>
            <w:r>
              <w:rPr>
                <w:rFonts w:ascii="Arial"/>
                <w:b w:val="false"/>
                <w:i w:val="false"/>
                <w:color w:val="000000"/>
                <w:sz w:val="15"/>
              </w:rPr>
              <w:t>Будівництво освітніх установ та закладів</w:t>
            </w:r>
          </w:p>
          <w:bookmarkEnd w:id="19166"/>
        </w:tc>
        <w:tc>
          <w:tcPr>
            <w:tcW w:w="1818" w:type="dxa"/>
            <w:tcBorders>
              <w:top w:val="outset" w:color="000000" w:sz="8"/>
              <w:left w:val="outset" w:color="000000" w:sz="8"/>
              <w:bottom w:val="outset" w:color="000000" w:sz="8"/>
              <w:right w:val="outset" w:color="000000" w:sz="8"/>
            </w:tcBorders>
            <w:vAlign w:val="center"/>
          </w:tcPr>
          <w:bookmarkStart w:name="19169" w:id="19167"/>
          <w:p>
            <w:pPr>
              <w:spacing w:after="0"/>
              <w:ind w:left="0"/>
              <w:jc w:val="left"/>
            </w:pPr>
            <w:r>
              <w:rPr>
                <w:rFonts w:ascii="Arial"/>
                <w:b w:val="false"/>
                <w:i w:val="false"/>
                <w:color w:val="000000"/>
                <w:sz w:val="15"/>
              </w:rPr>
              <w:t>РЕКОНСТРУКЦІЯ З ПРИБУДОВОЮ ДО БУДІВЛІ СПЕЦІАЛІЗОВАНОЇ ШКОЛИ N 96 НА ВУЛ. ОГАРЬОВА, 2 У СВЯТОШИНСЬКОМУ РАЙОНІ</w:t>
            </w:r>
          </w:p>
          <w:bookmarkEnd w:id="19167"/>
        </w:tc>
        <w:tc>
          <w:tcPr>
            <w:tcW w:w="1417" w:type="dxa"/>
            <w:tcBorders>
              <w:top w:val="outset" w:color="000000" w:sz="8"/>
              <w:left w:val="outset" w:color="000000" w:sz="8"/>
              <w:bottom w:val="outset" w:color="000000" w:sz="8"/>
              <w:right w:val="outset" w:color="000000" w:sz="8"/>
            </w:tcBorders>
            <w:vAlign w:val="center"/>
          </w:tcPr>
          <w:bookmarkStart w:name="19170" w:id="19168"/>
          <w:p>
            <w:pPr>
              <w:spacing w:after="0"/>
              <w:ind w:left="0"/>
              <w:jc w:val="center"/>
            </w:pPr>
            <w:r>
              <w:rPr>
                <w:rFonts w:ascii="Arial"/>
                <w:b w:val="false"/>
                <w:i w:val="false"/>
                <w:color w:val="000000"/>
                <w:sz w:val="15"/>
              </w:rPr>
              <w:t>110000,0</w:t>
            </w:r>
          </w:p>
          <w:bookmarkEnd w:id="19168"/>
        </w:tc>
        <w:tc>
          <w:tcPr>
            <w:tcW w:w="1009" w:type="dxa"/>
            <w:tcBorders>
              <w:top w:val="outset" w:color="000000" w:sz="8"/>
              <w:left w:val="outset" w:color="000000" w:sz="8"/>
              <w:bottom w:val="outset" w:color="000000" w:sz="8"/>
              <w:right w:val="outset" w:color="000000" w:sz="8"/>
            </w:tcBorders>
            <w:vAlign w:val="center"/>
          </w:tcPr>
          <w:bookmarkStart w:name="19171" w:id="19169"/>
          <w:p>
            <w:pPr>
              <w:spacing w:after="0"/>
              <w:ind w:left="0"/>
              <w:jc w:val="center"/>
            </w:pPr>
            <w:r>
              <w:rPr>
                <w:rFonts w:ascii="Arial"/>
                <w:b w:val="false"/>
                <w:i w:val="false"/>
                <w:color w:val="000000"/>
                <w:sz w:val="15"/>
              </w:rPr>
              <w:t>99,7</w:t>
            </w:r>
          </w:p>
          <w:bookmarkEnd w:id="19169"/>
        </w:tc>
        <w:tc>
          <w:tcPr>
            <w:tcW w:w="1417" w:type="dxa"/>
            <w:tcBorders>
              <w:top w:val="outset" w:color="000000" w:sz="8"/>
              <w:left w:val="outset" w:color="000000" w:sz="8"/>
              <w:bottom w:val="outset" w:color="000000" w:sz="8"/>
              <w:right w:val="outset" w:color="000000" w:sz="8"/>
            </w:tcBorders>
            <w:vAlign w:val="center"/>
          </w:tcPr>
          <w:bookmarkStart w:name="19172" w:id="19170"/>
          <w:p>
            <w:pPr>
              <w:spacing w:after="0"/>
              <w:ind w:left="0"/>
              <w:jc w:val="center"/>
            </w:pPr>
            <w:r>
              <w:rPr>
                <w:rFonts w:ascii="Arial"/>
                <w:b w:val="false"/>
                <w:i w:val="false"/>
                <w:color w:val="000000"/>
                <w:sz w:val="15"/>
              </w:rPr>
              <w:t>109665,3</w:t>
            </w:r>
          </w:p>
          <w:bookmarkEnd w:id="19170"/>
        </w:tc>
        <w:tc>
          <w:tcPr>
            <w:tcW w:w="1306" w:type="dxa"/>
            <w:tcBorders>
              <w:top w:val="outset" w:color="000000" w:sz="8"/>
              <w:left w:val="outset" w:color="000000" w:sz="8"/>
              <w:bottom w:val="outset" w:color="000000" w:sz="8"/>
              <w:right w:val="outset" w:color="000000" w:sz="8"/>
            </w:tcBorders>
            <w:vAlign w:val="center"/>
          </w:tcPr>
          <w:bookmarkStart w:name="19173" w:id="19171"/>
          <w:p>
            <w:pPr>
              <w:spacing w:after="0"/>
              <w:ind w:left="0"/>
              <w:jc w:val="center"/>
            </w:pPr>
            <w:r>
              <w:rPr>
                <w:rFonts w:ascii="Arial"/>
                <w:b w:val="false"/>
                <w:i w:val="false"/>
                <w:color w:val="000000"/>
                <w:sz w:val="15"/>
              </w:rPr>
              <w:t>100,0</w:t>
            </w:r>
          </w:p>
          <w:bookmarkEnd w:id="191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174" w:id="19172"/>
          <w:p>
            <w:pPr>
              <w:spacing w:after="0"/>
              <w:ind w:left="0"/>
              <w:jc w:val="center"/>
            </w:pPr>
            <w:r>
              <w:rPr>
                <w:rFonts w:ascii="Arial"/>
                <w:b w:val="false"/>
                <w:i w:val="false"/>
                <w:color w:val="000000"/>
                <w:sz w:val="15"/>
              </w:rPr>
              <w:t xml:space="preserve"> </w:t>
            </w:r>
          </w:p>
          <w:bookmarkEnd w:id="19172"/>
        </w:tc>
        <w:tc>
          <w:tcPr>
            <w:tcW w:w="919" w:type="dxa"/>
            <w:tcBorders>
              <w:top w:val="outset" w:color="000000" w:sz="8"/>
              <w:left w:val="outset" w:color="000000" w:sz="8"/>
              <w:bottom w:val="outset" w:color="000000" w:sz="8"/>
              <w:right w:val="outset" w:color="000000" w:sz="8"/>
            </w:tcBorders>
            <w:vAlign w:val="center"/>
          </w:tcPr>
          <w:bookmarkStart w:name="19175" w:id="19173"/>
          <w:p>
            <w:pPr>
              <w:spacing w:after="0"/>
              <w:ind w:left="0"/>
              <w:jc w:val="center"/>
            </w:pPr>
            <w:r>
              <w:rPr>
                <w:rFonts w:ascii="Arial"/>
                <w:b w:val="false"/>
                <w:i w:val="false"/>
                <w:color w:val="000000"/>
                <w:sz w:val="15"/>
              </w:rPr>
              <w:t xml:space="preserve"> </w:t>
            </w:r>
          </w:p>
          <w:bookmarkEnd w:id="19173"/>
        </w:tc>
        <w:tc>
          <w:tcPr>
            <w:tcW w:w="805" w:type="dxa"/>
            <w:tcBorders>
              <w:top w:val="outset" w:color="000000" w:sz="8"/>
              <w:left w:val="outset" w:color="000000" w:sz="8"/>
              <w:bottom w:val="outset" w:color="000000" w:sz="8"/>
              <w:right w:val="outset" w:color="000000" w:sz="8"/>
            </w:tcBorders>
            <w:vAlign w:val="center"/>
          </w:tcPr>
          <w:bookmarkStart w:name="19176" w:id="19174"/>
          <w:p>
            <w:pPr>
              <w:spacing w:after="0"/>
              <w:ind w:left="0"/>
              <w:jc w:val="center"/>
            </w:pPr>
            <w:r>
              <w:rPr>
                <w:rFonts w:ascii="Arial"/>
                <w:b w:val="false"/>
                <w:i w:val="false"/>
                <w:color w:val="000000"/>
                <w:sz w:val="15"/>
              </w:rPr>
              <w:t xml:space="preserve"> </w:t>
            </w:r>
          </w:p>
          <w:bookmarkEnd w:id="19174"/>
        </w:tc>
        <w:tc>
          <w:tcPr>
            <w:tcW w:w="1250" w:type="dxa"/>
            <w:tcBorders>
              <w:top w:val="outset" w:color="000000" w:sz="8"/>
              <w:left w:val="outset" w:color="000000" w:sz="8"/>
              <w:bottom w:val="outset" w:color="000000" w:sz="8"/>
              <w:right w:val="outset" w:color="000000" w:sz="8"/>
            </w:tcBorders>
            <w:vAlign w:val="center"/>
          </w:tcPr>
          <w:bookmarkStart w:name="19177" w:id="19175"/>
          <w:p>
            <w:pPr>
              <w:spacing w:after="0"/>
              <w:ind w:left="0"/>
              <w:jc w:val="left"/>
            </w:pPr>
            <w:r>
              <w:rPr>
                <w:rFonts w:ascii="Arial"/>
                <w:b w:val="false"/>
                <w:i w:val="false"/>
                <w:color w:val="000000"/>
                <w:sz w:val="15"/>
              </w:rPr>
              <w:t xml:space="preserve"> </w:t>
            </w:r>
          </w:p>
          <w:bookmarkEnd w:id="19175"/>
        </w:tc>
        <w:tc>
          <w:tcPr>
            <w:tcW w:w="1818" w:type="dxa"/>
            <w:tcBorders>
              <w:top w:val="outset" w:color="000000" w:sz="8"/>
              <w:left w:val="outset" w:color="000000" w:sz="8"/>
              <w:bottom w:val="outset" w:color="000000" w:sz="8"/>
              <w:right w:val="outset" w:color="000000" w:sz="8"/>
            </w:tcBorders>
            <w:vAlign w:val="center"/>
          </w:tcPr>
          <w:bookmarkStart w:name="19178" w:id="19176"/>
          <w:p>
            <w:pPr>
              <w:spacing w:after="0"/>
              <w:ind w:left="0"/>
              <w:jc w:val="left"/>
            </w:pPr>
            <w:r>
              <w:rPr>
                <w:rFonts w:ascii="Arial"/>
                <w:b w:val="false"/>
                <w:i w:val="false"/>
                <w:color w:val="000000"/>
                <w:sz w:val="15"/>
              </w:rPr>
              <w:t>у тому числі:</w:t>
            </w:r>
          </w:p>
          <w:bookmarkEnd w:id="19176"/>
        </w:tc>
        <w:tc>
          <w:tcPr>
            <w:tcW w:w="1417" w:type="dxa"/>
            <w:tcBorders>
              <w:top w:val="outset" w:color="000000" w:sz="8"/>
              <w:left w:val="outset" w:color="000000" w:sz="8"/>
              <w:bottom w:val="outset" w:color="000000" w:sz="8"/>
              <w:right w:val="outset" w:color="000000" w:sz="8"/>
            </w:tcBorders>
            <w:vAlign w:val="center"/>
          </w:tcPr>
          <w:bookmarkStart w:name="19179" w:id="19177"/>
          <w:p>
            <w:pPr>
              <w:spacing w:after="0"/>
              <w:ind w:left="0"/>
              <w:jc w:val="center"/>
            </w:pPr>
            <w:r>
              <w:rPr>
                <w:rFonts w:ascii="Arial"/>
                <w:b w:val="false"/>
                <w:i w:val="false"/>
                <w:color w:val="000000"/>
                <w:sz w:val="15"/>
              </w:rPr>
              <w:t xml:space="preserve"> </w:t>
            </w:r>
          </w:p>
          <w:bookmarkEnd w:id="19177"/>
        </w:tc>
        <w:tc>
          <w:tcPr>
            <w:tcW w:w="1009" w:type="dxa"/>
            <w:tcBorders>
              <w:top w:val="outset" w:color="000000" w:sz="8"/>
              <w:left w:val="outset" w:color="000000" w:sz="8"/>
              <w:bottom w:val="outset" w:color="000000" w:sz="8"/>
              <w:right w:val="outset" w:color="000000" w:sz="8"/>
            </w:tcBorders>
            <w:vAlign w:val="center"/>
          </w:tcPr>
          <w:bookmarkStart w:name="19180" w:id="19178"/>
          <w:p>
            <w:pPr>
              <w:spacing w:after="0"/>
              <w:ind w:left="0"/>
              <w:jc w:val="center"/>
            </w:pPr>
            <w:r>
              <w:rPr>
                <w:rFonts w:ascii="Arial"/>
                <w:b w:val="false"/>
                <w:i w:val="false"/>
                <w:color w:val="000000"/>
                <w:sz w:val="15"/>
              </w:rPr>
              <w:t xml:space="preserve"> </w:t>
            </w:r>
          </w:p>
          <w:bookmarkEnd w:id="19178"/>
        </w:tc>
        <w:tc>
          <w:tcPr>
            <w:tcW w:w="1417" w:type="dxa"/>
            <w:tcBorders>
              <w:top w:val="outset" w:color="000000" w:sz="8"/>
              <w:left w:val="outset" w:color="000000" w:sz="8"/>
              <w:bottom w:val="outset" w:color="000000" w:sz="8"/>
              <w:right w:val="outset" w:color="000000" w:sz="8"/>
            </w:tcBorders>
            <w:vAlign w:val="center"/>
          </w:tcPr>
          <w:bookmarkStart w:name="19181" w:id="19179"/>
          <w:p>
            <w:pPr>
              <w:spacing w:after="0"/>
              <w:ind w:left="0"/>
              <w:jc w:val="center"/>
            </w:pPr>
            <w:r>
              <w:rPr>
                <w:rFonts w:ascii="Arial"/>
                <w:b w:val="false"/>
                <w:i w:val="false"/>
                <w:color w:val="000000"/>
                <w:sz w:val="15"/>
              </w:rPr>
              <w:t xml:space="preserve"> </w:t>
            </w:r>
          </w:p>
          <w:bookmarkEnd w:id="19179"/>
        </w:tc>
        <w:tc>
          <w:tcPr>
            <w:tcW w:w="1306" w:type="dxa"/>
            <w:tcBorders>
              <w:top w:val="outset" w:color="000000" w:sz="8"/>
              <w:left w:val="outset" w:color="000000" w:sz="8"/>
              <w:bottom w:val="outset" w:color="000000" w:sz="8"/>
              <w:right w:val="outset" w:color="000000" w:sz="8"/>
            </w:tcBorders>
            <w:vAlign w:val="center"/>
          </w:tcPr>
          <w:bookmarkStart w:name="19182" w:id="19180"/>
          <w:p>
            <w:pPr>
              <w:spacing w:after="0"/>
              <w:ind w:left="0"/>
              <w:jc w:val="center"/>
            </w:pPr>
            <w:r>
              <w:rPr>
                <w:rFonts w:ascii="Arial"/>
                <w:b w:val="false"/>
                <w:i w:val="false"/>
                <w:color w:val="000000"/>
                <w:sz w:val="15"/>
              </w:rPr>
              <w:t xml:space="preserve"> </w:t>
            </w:r>
          </w:p>
          <w:bookmarkEnd w:id="1918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183" w:id="19181"/>
          <w:p>
            <w:pPr>
              <w:spacing w:after="0"/>
              <w:ind w:left="0"/>
              <w:jc w:val="center"/>
            </w:pPr>
            <w:r>
              <w:rPr>
                <w:rFonts w:ascii="Arial"/>
                <w:b w:val="false"/>
                <w:i w:val="false"/>
                <w:color w:val="000000"/>
                <w:sz w:val="15"/>
              </w:rPr>
              <w:t xml:space="preserve"> </w:t>
            </w:r>
          </w:p>
          <w:bookmarkEnd w:id="19181"/>
        </w:tc>
        <w:tc>
          <w:tcPr>
            <w:tcW w:w="919" w:type="dxa"/>
            <w:tcBorders>
              <w:top w:val="outset" w:color="000000" w:sz="8"/>
              <w:left w:val="outset" w:color="000000" w:sz="8"/>
              <w:bottom w:val="outset" w:color="000000" w:sz="8"/>
              <w:right w:val="outset" w:color="000000" w:sz="8"/>
            </w:tcBorders>
            <w:vAlign w:val="center"/>
          </w:tcPr>
          <w:bookmarkStart w:name="19184" w:id="19182"/>
          <w:p>
            <w:pPr>
              <w:spacing w:after="0"/>
              <w:ind w:left="0"/>
              <w:jc w:val="center"/>
            </w:pPr>
            <w:r>
              <w:rPr>
                <w:rFonts w:ascii="Arial"/>
                <w:b w:val="false"/>
                <w:i w:val="false"/>
                <w:color w:val="000000"/>
                <w:sz w:val="15"/>
              </w:rPr>
              <w:t xml:space="preserve"> </w:t>
            </w:r>
          </w:p>
          <w:bookmarkEnd w:id="19182"/>
        </w:tc>
        <w:tc>
          <w:tcPr>
            <w:tcW w:w="805" w:type="dxa"/>
            <w:tcBorders>
              <w:top w:val="outset" w:color="000000" w:sz="8"/>
              <w:left w:val="outset" w:color="000000" w:sz="8"/>
              <w:bottom w:val="outset" w:color="000000" w:sz="8"/>
              <w:right w:val="outset" w:color="000000" w:sz="8"/>
            </w:tcBorders>
            <w:vAlign w:val="center"/>
          </w:tcPr>
          <w:bookmarkStart w:name="19185" w:id="19183"/>
          <w:p>
            <w:pPr>
              <w:spacing w:after="0"/>
              <w:ind w:left="0"/>
              <w:jc w:val="center"/>
            </w:pPr>
            <w:r>
              <w:rPr>
                <w:rFonts w:ascii="Arial"/>
                <w:b w:val="false"/>
                <w:i w:val="false"/>
                <w:color w:val="000000"/>
                <w:sz w:val="15"/>
              </w:rPr>
              <w:t xml:space="preserve"> </w:t>
            </w:r>
          </w:p>
          <w:bookmarkEnd w:id="19183"/>
        </w:tc>
        <w:tc>
          <w:tcPr>
            <w:tcW w:w="1250" w:type="dxa"/>
            <w:tcBorders>
              <w:top w:val="outset" w:color="000000" w:sz="8"/>
              <w:left w:val="outset" w:color="000000" w:sz="8"/>
              <w:bottom w:val="outset" w:color="000000" w:sz="8"/>
              <w:right w:val="outset" w:color="000000" w:sz="8"/>
            </w:tcBorders>
            <w:vAlign w:val="center"/>
          </w:tcPr>
          <w:bookmarkStart w:name="19186" w:id="19184"/>
          <w:p>
            <w:pPr>
              <w:spacing w:after="0"/>
              <w:ind w:left="0"/>
              <w:jc w:val="left"/>
            </w:pPr>
            <w:r>
              <w:rPr>
                <w:rFonts w:ascii="Arial"/>
                <w:b w:val="false"/>
                <w:i w:val="false"/>
                <w:color w:val="000000"/>
                <w:sz w:val="15"/>
              </w:rPr>
              <w:t xml:space="preserve"> </w:t>
            </w:r>
          </w:p>
          <w:bookmarkEnd w:id="19184"/>
        </w:tc>
        <w:tc>
          <w:tcPr>
            <w:tcW w:w="1818" w:type="dxa"/>
            <w:tcBorders>
              <w:top w:val="outset" w:color="000000" w:sz="8"/>
              <w:left w:val="outset" w:color="000000" w:sz="8"/>
              <w:bottom w:val="outset" w:color="000000" w:sz="8"/>
              <w:right w:val="outset" w:color="000000" w:sz="8"/>
            </w:tcBorders>
            <w:vAlign w:val="center"/>
          </w:tcPr>
          <w:bookmarkStart w:name="19187" w:id="19185"/>
          <w:p>
            <w:pPr>
              <w:spacing w:after="0"/>
              <w:ind w:left="0"/>
              <w:jc w:val="left"/>
            </w:pPr>
            <w:r>
              <w:rPr>
                <w:rFonts w:ascii="Arial"/>
                <w:b w:val="false"/>
                <w:i w:val="false"/>
                <w:color w:val="000000"/>
                <w:sz w:val="15"/>
              </w:rPr>
              <w:t>проектні роботи</w:t>
            </w:r>
          </w:p>
          <w:bookmarkEnd w:id="19185"/>
        </w:tc>
        <w:tc>
          <w:tcPr>
            <w:tcW w:w="1417" w:type="dxa"/>
            <w:tcBorders>
              <w:top w:val="outset" w:color="000000" w:sz="8"/>
              <w:left w:val="outset" w:color="000000" w:sz="8"/>
              <w:bottom w:val="outset" w:color="000000" w:sz="8"/>
              <w:right w:val="outset" w:color="000000" w:sz="8"/>
            </w:tcBorders>
            <w:vAlign w:val="center"/>
          </w:tcPr>
          <w:bookmarkStart w:name="19188" w:id="19186"/>
          <w:p>
            <w:pPr>
              <w:spacing w:after="0"/>
              <w:ind w:left="0"/>
              <w:jc w:val="center"/>
            </w:pPr>
            <w:r>
              <w:rPr>
                <w:rFonts w:ascii="Arial"/>
                <w:b w:val="false"/>
                <w:i w:val="false"/>
                <w:color w:val="000000"/>
                <w:sz w:val="15"/>
              </w:rPr>
              <w:t xml:space="preserve"> </w:t>
            </w:r>
          </w:p>
          <w:bookmarkEnd w:id="19186"/>
        </w:tc>
        <w:tc>
          <w:tcPr>
            <w:tcW w:w="1009" w:type="dxa"/>
            <w:tcBorders>
              <w:top w:val="outset" w:color="000000" w:sz="8"/>
              <w:left w:val="outset" w:color="000000" w:sz="8"/>
              <w:bottom w:val="outset" w:color="000000" w:sz="8"/>
              <w:right w:val="outset" w:color="000000" w:sz="8"/>
            </w:tcBorders>
            <w:vAlign w:val="center"/>
          </w:tcPr>
          <w:bookmarkStart w:name="19189" w:id="19187"/>
          <w:p>
            <w:pPr>
              <w:spacing w:after="0"/>
              <w:ind w:left="0"/>
              <w:jc w:val="center"/>
            </w:pPr>
            <w:r>
              <w:rPr>
                <w:rFonts w:ascii="Arial"/>
                <w:b w:val="false"/>
                <w:i w:val="false"/>
                <w:color w:val="000000"/>
                <w:sz w:val="15"/>
              </w:rPr>
              <w:t xml:space="preserve"> </w:t>
            </w:r>
          </w:p>
          <w:bookmarkEnd w:id="19187"/>
        </w:tc>
        <w:tc>
          <w:tcPr>
            <w:tcW w:w="1417" w:type="dxa"/>
            <w:tcBorders>
              <w:top w:val="outset" w:color="000000" w:sz="8"/>
              <w:left w:val="outset" w:color="000000" w:sz="8"/>
              <w:bottom w:val="outset" w:color="000000" w:sz="8"/>
              <w:right w:val="outset" w:color="000000" w:sz="8"/>
            </w:tcBorders>
            <w:vAlign w:val="center"/>
          </w:tcPr>
          <w:bookmarkStart w:name="19190" w:id="19188"/>
          <w:p>
            <w:pPr>
              <w:spacing w:after="0"/>
              <w:ind w:left="0"/>
              <w:jc w:val="center"/>
            </w:pPr>
            <w:r>
              <w:rPr>
                <w:rFonts w:ascii="Arial"/>
                <w:b w:val="false"/>
                <w:i w:val="false"/>
                <w:color w:val="000000"/>
                <w:sz w:val="15"/>
              </w:rPr>
              <w:t xml:space="preserve"> </w:t>
            </w:r>
          </w:p>
          <w:bookmarkEnd w:id="19188"/>
        </w:tc>
        <w:tc>
          <w:tcPr>
            <w:tcW w:w="1306" w:type="dxa"/>
            <w:tcBorders>
              <w:top w:val="outset" w:color="000000" w:sz="8"/>
              <w:left w:val="outset" w:color="000000" w:sz="8"/>
              <w:bottom w:val="outset" w:color="000000" w:sz="8"/>
              <w:right w:val="outset" w:color="000000" w:sz="8"/>
            </w:tcBorders>
            <w:vAlign w:val="center"/>
          </w:tcPr>
          <w:bookmarkStart w:name="19191" w:id="19189"/>
          <w:p>
            <w:pPr>
              <w:spacing w:after="0"/>
              <w:ind w:left="0"/>
              <w:jc w:val="center"/>
            </w:pPr>
            <w:r>
              <w:rPr>
                <w:rFonts w:ascii="Arial"/>
                <w:b w:val="false"/>
                <w:i w:val="false"/>
                <w:color w:val="000000"/>
                <w:sz w:val="15"/>
              </w:rPr>
              <w:t>100,0</w:t>
            </w:r>
          </w:p>
          <w:bookmarkEnd w:id="1918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192" w:id="19190"/>
          <w:p>
            <w:pPr>
              <w:spacing w:after="0"/>
              <w:ind w:left="0"/>
              <w:jc w:val="center"/>
            </w:pPr>
            <w:r>
              <w:rPr>
                <w:rFonts w:ascii="Arial"/>
                <w:b w:val="false"/>
                <w:i w:val="false"/>
                <w:color w:val="000000"/>
                <w:sz w:val="15"/>
              </w:rPr>
              <w:t>1517321</w:t>
            </w:r>
          </w:p>
          <w:bookmarkEnd w:id="19190"/>
        </w:tc>
        <w:tc>
          <w:tcPr>
            <w:tcW w:w="919" w:type="dxa"/>
            <w:tcBorders>
              <w:top w:val="outset" w:color="000000" w:sz="8"/>
              <w:left w:val="outset" w:color="000000" w:sz="8"/>
              <w:bottom w:val="outset" w:color="000000" w:sz="8"/>
              <w:right w:val="outset" w:color="000000" w:sz="8"/>
            </w:tcBorders>
            <w:vAlign w:val="center"/>
          </w:tcPr>
          <w:bookmarkStart w:name="19193" w:id="19191"/>
          <w:p>
            <w:pPr>
              <w:spacing w:after="0"/>
              <w:ind w:left="0"/>
              <w:jc w:val="center"/>
            </w:pPr>
            <w:r>
              <w:rPr>
                <w:rFonts w:ascii="Arial"/>
                <w:b w:val="false"/>
                <w:i w:val="false"/>
                <w:color w:val="000000"/>
                <w:sz w:val="15"/>
              </w:rPr>
              <w:t>7321</w:t>
            </w:r>
          </w:p>
          <w:bookmarkEnd w:id="19191"/>
        </w:tc>
        <w:tc>
          <w:tcPr>
            <w:tcW w:w="805" w:type="dxa"/>
            <w:tcBorders>
              <w:top w:val="outset" w:color="000000" w:sz="8"/>
              <w:left w:val="outset" w:color="000000" w:sz="8"/>
              <w:bottom w:val="outset" w:color="000000" w:sz="8"/>
              <w:right w:val="outset" w:color="000000" w:sz="8"/>
            </w:tcBorders>
            <w:vAlign w:val="center"/>
          </w:tcPr>
          <w:bookmarkStart w:name="19194" w:id="19192"/>
          <w:p>
            <w:pPr>
              <w:spacing w:after="0"/>
              <w:ind w:left="0"/>
              <w:jc w:val="center"/>
            </w:pPr>
            <w:r>
              <w:rPr>
                <w:rFonts w:ascii="Arial"/>
                <w:b w:val="false"/>
                <w:i w:val="false"/>
                <w:color w:val="000000"/>
                <w:sz w:val="15"/>
              </w:rPr>
              <w:t>0443</w:t>
            </w:r>
          </w:p>
          <w:bookmarkEnd w:id="19192"/>
        </w:tc>
        <w:tc>
          <w:tcPr>
            <w:tcW w:w="1250" w:type="dxa"/>
            <w:tcBorders>
              <w:top w:val="outset" w:color="000000" w:sz="8"/>
              <w:left w:val="outset" w:color="000000" w:sz="8"/>
              <w:bottom w:val="outset" w:color="000000" w:sz="8"/>
              <w:right w:val="outset" w:color="000000" w:sz="8"/>
            </w:tcBorders>
            <w:vAlign w:val="center"/>
          </w:tcPr>
          <w:bookmarkStart w:name="19195" w:id="19193"/>
          <w:p>
            <w:pPr>
              <w:spacing w:after="0"/>
              <w:ind w:left="0"/>
              <w:jc w:val="left"/>
            </w:pPr>
            <w:r>
              <w:rPr>
                <w:rFonts w:ascii="Arial"/>
                <w:b w:val="false"/>
                <w:i w:val="false"/>
                <w:color w:val="000000"/>
                <w:sz w:val="15"/>
              </w:rPr>
              <w:t>Будівництво освітніх установ та закладів</w:t>
            </w:r>
          </w:p>
          <w:bookmarkEnd w:id="19193"/>
        </w:tc>
        <w:tc>
          <w:tcPr>
            <w:tcW w:w="1818" w:type="dxa"/>
            <w:tcBorders>
              <w:top w:val="outset" w:color="000000" w:sz="8"/>
              <w:left w:val="outset" w:color="000000" w:sz="8"/>
              <w:bottom w:val="outset" w:color="000000" w:sz="8"/>
              <w:right w:val="outset" w:color="000000" w:sz="8"/>
            </w:tcBorders>
            <w:vAlign w:val="center"/>
          </w:tcPr>
          <w:bookmarkStart w:name="19196" w:id="19194"/>
          <w:p>
            <w:pPr>
              <w:spacing w:after="0"/>
              <w:ind w:left="0"/>
              <w:jc w:val="left"/>
            </w:pPr>
            <w:r>
              <w:rPr>
                <w:rFonts w:ascii="Arial"/>
                <w:b w:val="false"/>
                <w:i w:val="false"/>
                <w:color w:val="000000"/>
                <w:sz w:val="15"/>
              </w:rPr>
              <w:t>РЕКОНСТРУКЦІЯ З ПРИБУДОВОЮ ПРИМІЩЕННЯ СПЕЦІАЛІЗОВАНОЇ ШКОЛИ N 129 ПРОСП. ГАГАРІНА, 19</w:t>
            </w:r>
          </w:p>
          <w:bookmarkEnd w:id="19194"/>
        </w:tc>
        <w:tc>
          <w:tcPr>
            <w:tcW w:w="1417" w:type="dxa"/>
            <w:tcBorders>
              <w:top w:val="outset" w:color="000000" w:sz="8"/>
              <w:left w:val="outset" w:color="000000" w:sz="8"/>
              <w:bottom w:val="outset" w:color="000000" w:sz="8"/>
              <w:right w:val="outset" w:color="000000" w:sz="8"/>
            </w:tcBorders>
            <w:vAlign w:val="center"/>
          </w:tcPr>
          <w:bookmarkStart w:name="19197" w:id="19195"/>
          <w:p>
            <w:pPr>
              <w:spacing w:after="0"/>
              <w:ind w:left="0"/>
              <w:jc w:val="center"/>
            </w:pPr>
            <w:r>
              <w:rPr>
                <w:rFonts w:ascii="Arial"/>
                <w:b w:val="false"/>
                <w:i w:val="false"/>
                <w:color w:val="000000"/>
                <w:sz w:val="15"/>
              </w:rPr>
              <w:t>250000,0</w:t>
            </w:r>
          </w:p>
          <w:bookmarkEnd w:id="19195"/>
        </w:tc>
        <w:tc>
          <w:tcPr>
            <w:tcW w:w="1009" w:type="dxa"/>
            <w:tcBorders>
              <w:top w:val="outset" w:color="000000" w:sz="8"/>
              <w:left w:val="outset" w:color="000000" w:sz="8"/>
              <w:bottom w:val="outset" w:color="000000" w:sz="8"/>
              <w:right w:val="outset" w:color="000000" w:sz="8"/>
            </w:tcBorders>
            <w:vAlign w:val="center"/>
          </w:tcPr>
          <w:bookmarkStart w:name="19198" w:id="19196"/>
          <w:p>
            <w:pPr>
              <w:spacing w:after="0"/>
              <w:ind w:left="0"/>
              <w:jc w:val="center"/>
            </w:pPr>
            <w:r>
              <w:rPr>
                <w:rFonts w:ascii="Arial"/>
                <w:b w:val="false"/>
                <w:i w:val="false"/>
                <w:color w:val="000000"/>
                <w:sz w:val="15"/>
              </w:rPr>
              <w:t>99,7</w:t>
            </w:r>
          </w:p>
          <w:bookmarkEnd w:id="19196"/>
        </w:tc>
        <w:tc>
          <w:tcPr>
            <w:tcW w:w="1417" w:type="dxa"/>
            <w:tcBorders>
              <w:top w:val="outset" w:color="000000" w:sz="8"/>
              <w:left w:val="outset" w:color="000000" w:sz="8"/>
              <w:bottom w:val="outset" w:color="000000" w:sz="8"/>
              <w:right w:val="outset" w:color="000000" w:sz="8"/>
            </w:tcBorders>
            <w:vAlign w:val="center"/>
          </w:tcPr>
          <w:bookmarkStart w:name="19199" w:id="19197"/>
          <w:p>
            <w:pPr>
              <w:spacing w:after="0"/>
              <w:ind w:left="0"/>
              <w:jc w:val="center"/>
            </w:pPr>
            <w:r>
              <w:rPr>
                <w:rFonts w:ascii="Arial"/>
                <w:b w:val="false"/>
                <w:i w:val="false"/>
                <w:color w:val="000000"/>
                <w:sz w:val="15"/>
              </w:rPr>
              <w:t>249300,0</w:t>
            </w:r>
          </w:p>
          <w:bookmarkEnd w:id="19197"/>
        </w:tc>
        <w:tc>
          <w:tcPr>
            <w:tcW w:w="1306" w:type="dxa"/>
            <w:tcBorders>
              <w:top w:val="outset" w:color="000000" w:sz="8"/>
              <w:left w:val="outset" w:color="000000" w:sz="8"/>
              <w:bottom w:val="outset" w:color="000000" w:sz="8"/>
              <w:right w:val="outset" w:color="000000" w:sz="8"/>
            </w:tcBorders>
            <w:vAlign w:val="center"/>
          </w:tcPr>
          <w:bookmarkStart w:name="19200" w:id="19198"/>
          <w:p>
            <w:pPr>
              <w:spacing w:after="0"/>
              <w:ind w:left="0"/>
              <w:jc w:val="center"/>
            </w:pPr>
            <w:r>
              <w:rPr>
                <w:rFonts w:ascii="Arial"/>
                <w:b w:val="false"/>
                <w:i w:val="false"/>
                <w:color w:val="000000"/>
                <w:sz w:val="15"/>
              </w:rPr>
              <w:t>100,0</w:t>
            </w:r>
          </w:p>
          <w:bookmarkEnd w:id="1919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201" w:id="19199"/>
          <w:p>
            <w:pPr>
              <w:spacing w:after="0"/>
              <w:ind w:left="0"/>
              <w:jc w:val="center"/>
            </w:pPr>
            <w:r>
              <w:rPr>
                <w:rFonts w:ascii="Arial"/>
                <w:b w:val="false"/>
                <w:i w:val="false"/>
                <w:color w:val="000000"/>
                <w:sz w:val="15"/>
              </w:rPr>
              <w:t xml:space="preserve"> </w:t>
            </w:r>
          </w:p>
          <w:bookmarkEnd w:id="19199"/>
        </w:tc>
        <w:tc>
          <w:tcPr>
            <w:tcW w:w="919" w:type="dxa"/>
            <w:tcBorders>
              <w:top w:val="outset" w:color="000000" w:sz="8"/>
              <w:left w:val="outset" w:color="000000" w:sz="8"/>
              <w:bottom w:val="outset" w:color="000000" w:sz="8"/>
              <w:right w:val="outset" w:color="000000" w:sz="8"/>
            </w:tcBorders>
            <w:vAlign w:val="center"/>
          </w:tcPr>
          <w:bookmarkStart w:name="19202" w:id="19200"/>
          <w:p>
            <w:pPr>
              <w:spacing w:after="0"/>
              <w:ind w:left="0"/>
              <w:jc w:val="center"/>
            </w:pPr>
            <w:r>
              <w:rPr>
                <w:rFonts w:ascii="Arial"/>
                <w:b w:val="false"/>
                <w:i w:val="false"/>
                <w:color w:val="000000"/>
                <w:sz w:val="15"/>
              </w:rPr>
              <w:t xml:space="preserve"> </w:t>
            </w:r>
          </w:p>
          <w:bookmarkEnd w:id="19200"/>
        </w:tc>
        <w:tc>
          <w:tcPr>
            <w:tcW w:w="805" w:type="dxa"/>
            <w:tcBorders>
              <w:top w:val="outset" w:color="000000" w:sz="8"/>
              <w:left w:val="outset" w:color="000000" w:sz="8"/>
              <w:bottom w:val="outset" w:color="000000" w:sz="8"/>
              <w:right w:val="outset" w:color="000000" w:sz="8"/>
            </w:tcBorders>
            <w:vAlign w:val="center"/>
          </w:tcPr>
          <w:bookmarkStart w:name="19203" w:id="19201"/>
          <w:p>
            <w:pPr>
              <w:spacing w:after="0"/>
              <w:ind w:left="0"/>
              <w:jc w:val="center"/>
            </w:pPr>
            <w:r>
              <w:rPr>
                <w:rFonts w:ascii="Arial"/>
                <w:b w:val="false"/>
                <w:i w:val="false"/>
                <w:color w:val="000000"/>
                <w:sz w:val="15"/>
              </w:rPr>
              <w:t xml:space="preserve"> </w:t>
            </w:r>
          </w:p>
          <w:bookmarkEnd w:id="19201"/>
        </w:tc>
        <w:tc>
          <w:tcPr>
            <w:tcW w:w="1250" w:type="dxa"/>
            <w:tcBorders>
              <w:top w:val="outset" w:color="000000" w:sz="8"/>
              <w:left w:val="outset" w:color="000000" w:sz="8"/>
              <w:bottom w:val="outset" w:color="000000" w:sz="8"/>
              <w:right w:val="outset" w:color="000000" w:sz="8"/>
            </w:tcBorders>
            <w:vAlign w:val="center"/>
          </w:tcPr>
          <w:bookmarkStart w:name="19204" w:id="19202"/>
          <w:p>
            <w:pPr>
              <w:spacing w:after="0"/>
              <w:ind w:left="0"/>
              <w:jc w:val="left"/>
            </w:pPr>
            <w:r>
              <w:rPr>
                <w:rFonts w:ascii="Arial"/>
                <w:b w:val="false"/>
                <w:i w:val="false"/>
                <w:color w:val="000000"/>
                <w:sz w:val="15"/>
              </w:rPr>
              <w:t xml:space="preserve"> </w:t>
            </w:r>
          </w:p>
          <w:bookmarkEnd w:id="19202"/>
        </w:tc>
        <w:tc>
          <w:tcPr>
            <w:tcW w:w="1818" w:type="dxa"/>
            <w:tcBorders>
              <w:top w:val="outset" w:color="000000" w:sz="8"/>
              <w:left w:val="outset" w:color="000000" w:sz="8"/>
              <w:bottom w:val="outset" w:color="000000" w:sz="8"/>
              <w:right w:val="outset" w:color="000000" w:sz="8"/>
            </w:tcBorders>
            <w:vAlign w:val="center"/>
          </w:tcPr>
          <w:bookmarkStart w:name="19205" w:id="19203"/>
          <w:p>
            <w:pPr>
              <w:spacing w:after="0"/>
              <w:ind w:left="0"/>
              <w:jc w:val="left"/>
            </w:pPr>
            <w:r>
              <w:rPr>
                <w:rFonts w:ascii="Arial"/>
                <w:b w:val="false"/>
                <w:i w:val="false"/>
                <w:color w:val="000000"/>
                <w:sz w:val="15"/>
              </w:rPr>
              <w:t>у тому числі:</w:t>
            </w:r>
          </w:p>
          <w:bookmarkEnd w:id="19203"/>
        </w:tc>
        <w:tc>
          <w:tcPr>
            <w:tcW w:w="1417" w:type="dxa"/>
            <w:tcBorders>
              <w:top w:val="outset" w:color="000000" w:sz="8"/>
              <w:left w:val="outset" w:color="000000" w:sz="8"/>
              <w:bottom w:val="outset" w:color="000000" w:sz="8"/>
              <w:right w:val="outset" w:color="000000" w:sz="8"/>
            </w:tcBorders>
            <w:vAlign w:val="center"/>
          </w:tcPr>
          <w:bookmarkStart w:name="19206" w:id="19204"/>
          <w:p>
            <w:pPr>
              <w:spacing w:after="0"/>
              <w:ind w:left="0"/>
              <w:jc w:val="center"/>
            </w:pPr>
            <w:r>
              <w:rPr>
                <w:rFonts w:ascii="Arial"/>
                <w:b w:val="false"/>
                <w:i w:val="false"/>
                <w:color w:val="000000"/>
                <w:sz w:val="15"/>
              </w:rPr>
              <w:t xml:space="preserve"> </w:t>
            </w:r>
          </w:p>
          <w:bookmarkEnd w:id="19204"/>
        </w:tc>
        <w:tc>
          <w:tcPr>
            <w:tcW w:w="1009" w:type="dxa"/>
            <w:tcBorders>
              <w:top w:val="outset" w:color="000000" w:sz="8"/>
              <w:left w:val="outset" w:color="000000" w:sz="8"/>
              <w:bottom w:val="outset" w:color="000000" w:sz="8"/>
              <w:right w:val="outset" w:color="000000" w:sz="8"/>
            </w:tcBorders>
            <w:vAlign w:val="center"/>
          </w:tcPr>
          <w:bookmarkStart w:name="19207" w:id="19205"/>
          <w:p>
            <w:pPr>
              <w:spacing w:after="0"/>
              <w:ind w:left="0"/>
              <w:jc w:val="center"/>
            </w:pPr>
            <w:r>
              <w:rPr>
                <w:rFonts w:ascii="Arial"/>
                <w:b w:val="false"/>
                <w:i w:val="false"/>
                <w:color w:val="000000"/>
                <w:sz w:val="15"/>
              </w:rPr>
              <w:t xml:space="preserve"> </w:t>
            </w:r>
          </w:p>
          <w:bookmarkEnd w:id="19205"/>
        </w:tc>
        <w:tc>
          <w:tcPr>
            <w:tcW w:w="1417" w:type="dxa"/>
            <w:tcBorders>
              <w:top w:val="outset" w:color="000000" w:sz="8"/>
              <w:left w:val="outset" w:color="000000" w:sz="8"/>
              <w:bottom w:val="outset" w:color="000000" w:sz="8"/>
              <w:right w:val="outset" w:color="000000" w:sz="8"/>
            </w:tcBorders>
            <w:vAlign w:val="center"/>
          </w:tcPr>
          <w:bookmarkStart w:name="19208" w:id="19206"/>
          <w:p>
            <w:pPr>
              <w:spacing w:after="0"/>
              <w:ind w:left="0"/>
              <w:jc w:val="center"/>
            </w:pPr>
            <w:r>
              <w:rPr>
                <w:rFonts w:ascii="Arial"/>
                <w:b w:val="false"/>
                <w:i w:val="false"/>
                <w:color w:val="000000"/>
                <w:sz w:val="15"/>
              </w:rPr>
              <w:t xml:space="preserve"> </w:t>
            </w:r>
          </w:p>
          <w:bookmarkEnd w:id="19206"/>
        </w:tc>
        <w:tc>
          <w:tcPr>
            <w:tcW w:w="1306" w:type="dxa"/>
            <w:tcBorders>
              <w:top w:val="outset" w:color="000000" w:sz="8"/>
              <w:left w:val="outset" w:color="000000" w:sz="8"/>
              <w:bottom w:val="outset" w:color="000000" w:sz="8"/>
              <w:right w:val="outset" w:color="000000" w:sz="8"/>
            </w:tcBorders>
            <w:vAlign w:val="center"/>
          </w:tcPr>
          <w:bookmarkStart w:name="19209" w:id="19207"/>
          <w:p>
            <w:pPr>
              <w:spacing w:after="0"/>
              <w:ind w:left="0"/>
              <w:jc w:val="center"/>
            </w:pPr>
            <w:r>
              <w:rPr>
                <w:rFonts w:ascii="Arial"/>
                <w:b w:val="false"/>
                <w:i w:val="false"/>
                <w:color w:val="000000"/>
                <w:sz w:val="15"/>
              </w:rPr>
              <w:t xml:space="preserve"> </w:t>
            </w:r>
          </w:p>
          <w:bookmarkEnd w:id="192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210" w:id="19208"/>
          <w:p>
            <w:pPr>
              <w:spacing w:after="0"/>
              <w:ind w:left="0"/>
              <w:jc w:val="center"/>
            </w:pPr>
            <w:r>
              <w:rPr>
                <w:rFonts w:ascii="Arial"/>
                <w:b w:val="false"/>
                <w:i w:val="false"/>
                <w:color w:val="000000"/>
                <w:sz w:val="15"/>
              </w:rPr>
              <w:t xml:space="preserve"> </w:t>
            </w:r>
          </w:p>
          <w:bookmarkEnd w:id="19208"/>
        </w:tc>
        <w:tc>
          <w:tcPr>
            <w:tcW w:w="919" w:type="dxa"/>
            <w:tcBorders>
              <w:top w:val="outset" w:color="000000" w:sz="8"/>
              <w:left w:val="outset" w:color="000000" w:sz="8"/>
              <w:bottom w:val="outset" w:color="000000" w:sz="8"/>
              <w:right w:val="outset" w:color="000000" w:sz="8"/>
            </w:tcBorders>
            <w:vAlign w:val="center"/>
          </w:tcPr>
          <w:bookmarkStart w:name="19211" w:id="19209"/>
          <w:p>
            <w:pPr>
              <w:spacing w:after="0"/>
              <w:ind w:left="0"/>
              <w:jc w:val="center"/>
            </w:pPr>
            <w:r>
              <w:rPr>
                <w:rFonts w:ascii="Arial"/>
                <w:b w:val="false"/>
                <w:i w:val="false"/>
                <w:color w:val="000000"/>
                <w:sz w:val="15"/>
              </w:rPr>
              <w:t xml:space="preserve"> </w:t>
            </w:r>
          </w:p>
          <w:bookmarkEnd w:id="19209"/>
        </w:tc>
        <w:tc>
          <w:tcPr>
            <w:tcW w:w="805" w:type="dxa"/>
            <w:tcBorders>
              <w:top w:val="outset" w:color="000000" w:sz="8"/>
              <w:left w:val="outset" w:color="000000" w:sz="8"/>
              <w:bottom w:val="outset" w:color="000000" w:sz="8"/>
              <w:right w:val="outset" w:color="000000" w:sz="8"/>
            </w:tcBorders>
            <w:vAlign w:val="center"/>
          </w:tcPr>
          <w:bookmarkStart w:name="19212" w:id="19210"/>
          <w:p>
            <w:pPr>
              <w:spacing w:after="0"/>
              <w:ind w:left="0"/>
              <w:jc w:val="center"/>
            </w:pPr>
            <w:r>
              <w:rPr>
                <w:rFonts w:ascii="Arial"/>
                <w:b w:val="false"/>
                <w:i w:val="false"/>
                <w:color w:val="000000"/>
                <w:sz w:val="15"/>
              </w:rPr>
              <w:t xml:space="preserve"> </w:t>
            </w:r>
          </w:p>
          <w:bookmarkEnd w:id="19210"/>
        </w:tc>
        <w:tc>
          <w:tcPr>
            <w:tcW w:w="1250" w:type="dxa"/>
            <w:tcBorders>
              <w:top w:val="outset" w:color="000000" w:sz="8"/>
              <w:left w:val="outset" w:color="000000" w:sz="8"/>
              <w:bottom w:val="outset" w:color="000000" w:sz="8"/>
              <w:right w:val="outset" w:color="000000" w:sz="8"/>
            </w:tcBorders>
            <w:vAlign w:val="center"/>
          </w:tcPr>
          <w:bookmarkStart w:name="19213" w:id="19211"/>
          <w:p>
            <w:pPr>
              <w:spacing w:after="0"/>
              <w:ind w:left="0"/>
              <w:jc w:val="left"/>
            </w:pPr>
            <w:r>
              <w:rPr>
                <w:rFonts w:ascii="Arial"/>
                <w:b w:val="false"/>
                <w:i w:val="false"/>
                <w:color w:val="000000"/>
                <w:sz w:val="15"/>
              </w:rPr>
              <w:t xml:space="preserve"> </w:t>
            </w:r>
          </w:p>
          <w:bookmarkEnd w:id="19211"/>
        </w:tc>
        <w:tc>
          <w:tcPr>
            <w:tcW w:w="1818" w:type="dxa"/>
            <w:tcBorders>
              <w:top w:val="outset" w:color="000000" w:sz="8"/>
              <w:left w:val="outset" w:color="000000" w:sz="8"/>
              <w:bottom w:val="outset" w:color="000000" w:sz="8"/>
              <w:right w:val="outset" w:color="000000" w:sz="8"/>
            </w:tcBorders>
            <w:vAlign w:val="center"/>
          </w:tcPr>
          <w:bookmarkStart w:name="19214" w:id="19212"/>
          <w:p>
            <w:pPr>
              <w:spacing w:after="0"/>
              <w:ind w:left="0"/>
              <w:jc w:val="left"/>
            </w:pPr>
            <w:r>
              <w:rPr>
                <w:rFonts w:ascii="Arial"/>
                <w:b w:val="false"/>
                <w:i w:val="false"/>
                <w:color w:val="000000"/>
                <w:sz w:val="15"/>
              </w:rPr>
              <w:t>проектні роботи</w:t>
            </w:r>
          </w:p>
          <w:bookmarkEnd w:id="19212"/>
        </w:tc>
        <w:tc>
          <w:tcPr>
            <w:tcW w:w="1417" w:type="dxa"/>
            <w:tcBorders>
              <w:top w:val="outset" w:color="000000" w:sz="8"/>
              <w:left w:val="outset" w:color="000000" w:sz="8"/>
              <w:bottom w:val="outset" w:color="000000" w:sz="8"/>
              <w:right w:val="outset" w:color="000000" w:sz="8"/>
            </w:tcBorders>
            <w:vAlign w:val="center"/>
          </w:tcPr>
          <w:bookmarkStart w:name="19215" w:id="19213"/>
          <w:p>
            <w:pPr>
              <w:spacing w:after="0"/>
              <w:ind w:left="0"/>
              <w:jc w:val="center"/>
            </w:pPr>
            <w:r>
              <w:rPr>
                <w:rFonts w:ascii="Arial"/>
                <w:b w:val="false"/>
                <w:i w:val="false"/>
                <w:color w:val="000000"/>
                <w:sz w:val="15"/>
              </w:rPr>
              <w:t xml:space="preserve"> </w:t>
            </w:r>
          </w:p>
          <w:bookmarkEnd w:id="19213"/>
        </w:tc>
        <w:tc>
          <w:tcPr>
            <w:tcW w:w="1009" w:type="dxa"/>
            <w:tcBorders>
              <w:top w:val="outset" w:color="000000" w:sz="8"/>
              <w:left w:val="outset" w:color="000000" w:sz="8"/>
              <w:bottom w:val="outset" w:color="000000" w:sz="8"/>
              <w:right w:val="outset" w:color="000000" w:sz="8"/>
            </w:tcBorders>
            <w:vAlign w:val="center"/>
          </w:tcPr>
          <w:bookmarkStart w:name="19216" w:id="19214"/>
          <w:p>
            <w:pPr>
              <w:spacing w:after="0"/>
              <w:ind w:left="0"/>
              <w:jc w:val="center"/>
            </w:pPr>
            <w:r>
              <w:rPr>
                <w:rFonts w:ascii="Arial"/>
                <w:b w:val="false"/>
                <w:i w:val="false"/>
                <w:color w:val="000000"/>
                <w:sz w:val="15"/>
              </w:rPr>
              <w:t xml:space="preserve"> </w:t>
            </w:r>
          </w:p>
          <w:bookmarkEnd w:id="19214"/>
        </w:tc>
        <w:tc>
          <w:tcPr>
            <w:tcW w:w="1417" w:type="dxa"/>
            <w:tcBorders>
              <w:top w:val="outset" w:color="000000" w:sz="8"/>
              <w:left w:val="outset" w:color="000000" w:sz="8"/>
              <w:bottom w:val="outset" w:color="000000" w:sz="8"/>
              <w:right w:val="outset" w:color="000000" w:sz="8"/>
            </w:tcBorders>
            <w:vAlign w:val="center"/>
          </w:tcPr>
          <w:bookmarkStart w:name="19217" w:id="19215"/>
          <w:p>
            <w:pPr>
              <w:spacing w:after="0"/>
              <w:ind w:left="0"/>
              <w:jc w:val="center"/>
            </w:pPr>
            <w:r>
              <w:rPr>
                <w:rFonts w:ascii="Arial"/>
                <w:b w:val="false"/>
                <w:i w:val="false"/>
                <w:color w:val="000000"/>
                <w:sz w:val="15"/>
              </w:rPr>
              <w:t xml:space="preserve"> </w:t>
            </w:r>
          </w:p>
          <w:bookmarkEnd w:id="19215"/>
        </w:tc>
        <w:tc>
          <w:tcPr>
            <w:tcW w:w="1306" w:type="dxa"/>
            <w:tcBorders>
              <w:top w:val="outset" w:color="000000" w:sz="8"/>
              <w:left w:val="outset" w:color="000000" w:sz="8"/>
              <w:bottom w:val="outset" w:color="000000" w:sz="8"/>
              <w:right w:val="outset" w:color="000000" w:sz="8"/>
            </w:tcBorders>
            <w:vAlign w:val="center"/>
          </w:tcPr>
          <w:bookmarkStart w:name="19218" w:id="19216"/>
          <w:p>
            <w:pPr>
              <w:spacing w:after="0"/>
              <w:ind w:left="0"/>
              <w:jc w:val="center"/>
            </w:pPr>
            <w:r>
              <w:rPr>
                <w:rFonts w:ascii="Arial"/>
                <w:b w:val="false"/>
                <w:i w:val="false"/>
                <w:color w:val="000000"/>
                <w:sz w:val="15"/>
              </w:rPr>
              <w:t>50,0</w:t>
            </w:r>
          </w:p>
          <w:bookmarkEnd w:id="1921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219" w:id="19217"/>
          <w:p>
            <w:pPr>
              <w:spacing w:after="0"/>
              <w:ind w:left="0"/>
              <w:jc w:val="center"/>
            </w:pPr>
            <w:r>
              <w:rPr>
                <w:rFonts w:ascii="Arial"/>
                <w:b w:val="false"/>
                <w:i w:val="false"/>
                <w:color w:val="000000"/>
                <w:sz w:val="15"/>
              </w:rPr>
              <w:t>1517321</w:t>
            </w:r>
          </w:p>
          <w:bookmarkEnd w:id="19217"/>
        </w:tc>
        <w:tc>
          <w:tcPr>
            <w:tcW w:w="919" w:type="dxa"/>
            <w:tcBorders>
              <w:top w:val="outset" w:color="000000" w:sz="8"/>
              <w:left w:val="outset" w:color="000000" w:sz="8"/>
              <w:bottom w:val="outset" w:color="000000" w:sz="8"/>
              <w:right w:val="outset" w:color="000000" w:sz="8"/>
            </w:tcBorders>
            <w:vAlign w:val="center"/>
          </w:tcPr>
          <w:bookmarkStart w:name="19220" w:id="19218"/>
          <w:p>
            <w:pPr>
              <w:spacing w:after="0"/>
              <w:ind w:left="0"/>
              <w:jc w:val="center"/>
            </w:pPr>
            <w:r>
              <w:rPr>
                <w:rFonts w:ascii="Arial"/>
                <w:b w:val="false"/>
                <w:i w:val="false"/>
                <w:color w:val="000000"/>
                <w:sz w:val="15"/>
              </w:rPr>
              <w:t>7321</w:t>
            </w:r>
          </w:p>
          <w:bookmarkEnd w:id="19218"/>
        </w:tc>
        <w:tc>
          <w:tcPr>
            <w:tcW w:w="805" w:type="dxa"/>
            <w:tcBorders>
              <w:top w:val="outset" w:color="000000" w:sz="8"/>
              <w:left w:val="outset" w:color="000000" w:sz="8"/>
              <w:bottom w:val="outset" w:color="000000" w:sz="8"/>
              <w:right w:val="outset" w:color="000000" w:sz="8"/>
            </w:tcBorders>
            <w:vAlign w:val="center"/>
          </w:tcPr>
          <w:bookmarkStart w:name="19221" w:id="19219"/>
          <w:p>
            <w:pPr>
              <w:spacing w:after="0"/>
              <w:ind w:left="0"/>
              <w:jc w:val="center"/>
            </w:pPr>
            <w:r>
              <w:rPr>
                <w:rFonts w:ascii="Arial"/>
                <w:b w:val="false"/>
                <w:i w:val="false"/>
                <w:color w:val="000000"/>
                <w:sz w:val="15"/>
              </w:rPr>
              <w:t>0443</w:t>
            </w:r>
          </w:p>
          <w:bookmarkEnd w:id="19219"/>
        </w:tc>
        <w:tc>
          <w:tcPr>
            <w:tcW w:w="1250" w:type="dxa"/>
            <w:tcBorders>
              <w:top w:val="outset" w:color="000000" w:sz="8"/>
              <w:left w:val="outset" w:color="000000" w:sz="8"/>
              <w:bottom w:val="outset" w:color="000000" w:sz="8"/>
              <w:right w:val="outset" w:color="000000" w:sz="8"/>
            </w:tcBorders>
            <w:vAlign w:val="center"/>
          </w:tcPr>
          <w:bookmarkStart w:name="19222" w:id="19220"/>
          <w:p>
            <w:pPr>
              <w:spacing w:after="0"/>
              <w:ind w:left="0"/>
              <w:jc w:val="left"/>
            </w:pPr>
            <w:r>
              <w:rPr>
                <w:rFonts w:ascii="Arial"/>
                <w:b w:val="false"/>
                <w:i w:val="false"/>
                <w:color w:val="000000"/>
                <w:sz w:val="15"/>
              </w:rPr>
              <w:t>Будівництво освітніх установ та закладів</w:t>
            </w:r>
          </w:p>
          <w:bookmarkEnd w:id="19220"/>
        </w:tc>
        <w:tc>
          <w:tcPr>
            <w:tcW w:w="1818" w:type="dxa"/>
            <w:tcBorders>
              <w:top w:val="outset" w:color="000000" w:sz="8"/>
              <w:left w:val="outset" w:color="000000" w:sz="8"/>
              <w:bottom w:val="outset" w:color="000000" w:sz="8"/>
              <w:right w:val="outset" w:color="000000" w:sz="8"/>
            </w:tcBorders>
            <w:vAlign w:val="center"/>
          </w:tcPr>
          <w:bookmarkStart w:name="19223" w:id="19221"/>
          <w:p>
            <w:pPr>
              <w:spacing w:after="0"/>
              <w:ind w:left="0"/>
              <w:jc w:val="left"/>
            </w:pPr>
            <w:r>
              <w:rPr>
                <w:rFonts w:ascii="Arial"/>
                <w:b w:val="false"/>
                <w:i w:val="false"/>
                <w:color w:val="000000"/>
                <w:sz w:val="15"/>
              </w:rPr>
              <w:t>РЕСТАВРАЦІЯ ТА РЕКОНСТРУКЦІЯ З ПРИБУДОВОЮ ДО ШКОЛИ "ЛІЦЕЙ N 100 "ПОДІЛ" ПО ВУЛ. ПОКРОВСЬКІЙ, 4/6</w:t>
            </w:r>
          </w:p>
          <w:bookmarkEnd w:id="19221"/>
        </w:tc>
        <w:tc>
          <w:tcPr>
            <w:tcW w:w="1417" w:type="dxa"/>
            <w:tcBorders>
              <w:top w:val="outset" w:color="000000" w:sz="8"/>
              <w:left w:val="outset" w:color="000000" w:sz="8"/>
              <w:bottom w:val="outset" w:color="000000" w:sz="8"/>
              <w:right w:val="outset" w:color="000000" w:sz="8"/>
            </w:tcBorders>
            <w:vAlign w:val="center"/>
          </w:tcPr>
          <w:bookmarkStart w:name="19224" w:id="19222"/>
          <w:p>
            <w:pPr>
              <w:spacing w:after="0"/>
              <w:ind w:left="0"/>
              <w:jc w:val="center"/>
            </w:pPr>
            <w:r>
              <w:rPr>
                <w:rFonts w:ascii="Arial"/>
                <w:b w:val="false"/>
                <w:i w:val="false"/>
                <w:color w:val="000000"/>
                <w:sz w:val="15"/>
              </w:rPr>
              <w:t>250000,0</w:t>
            </w:r>
          </w:p>
          <w:bookmarkEnd w:id="19222"/>
        </w:tc>
        <w:tc>
          <w:tcPr>
            <w:tcW w:w="1009" w:type="dxa"/>
            <w:tcBorders>
              <w:top w:val="outset" w:color="000000" w:sz="8"/>
              <w:left w:val="outset" w:color="000000" w:sz="8"/>
              <w:bottom w:val="outset" w:color="000000" w:sz="8"/>
              <w:right w:val="outset" w:color="000000" w:sz="8"/>
            </w:tcBorders>
            <w:vAlign w:val="center"/>
          </w:tcPr>
          <w:bookmarkStart w:name="19225" w:id="19223"/>
          <w:p>
            <w:pPr>
              <w:spacing w:after="0"/>
              <w:ind w:left="0"/>
              <w:jc w:val="center"/>
            </w:pPr>
            <w:r>
              <w:rPr>
                <w:rFonts w:ascii="Arial"/>
                <w:b w:val="false"/>
                <w:i w:val="false"/>
                <w:color w:val="000000"/>
                <w:sz w:val="15"/>
              </w:rPr>
              <w:t>98,8</w:t>
            </w:r>
          </w:p>
          <w:bookmarkEnd w:id="19223"/>
        </w:tc>
        <w:tc>
          <w:tcPr>
            <w:tcW w:w="1417" w:type="dxa"/>
            <w:tcBorders>
              <w:top w:val="outset" w:color="000000" w:sz="8"/>
              <w:left w:val="outset" w:color="000000" w:sz="8"/>
              <w:bottom w:val="outset" w:color="000000" w:sz="8"/>
              <w:right w:val="outset" w:color="000000" w:sz="8"/>
            </w:tcBorders>
            <w:vAlign w:val="center"/>
          </w:tcPr>
          <w:bookmarkStart w:name="19226" w:id="19224"/>
          <w:p>
            <w:pPr>
              <w:spacing w:after="0"/>
              <w:ind w:left="0"/>
              <w:jc w:val="center"/>
            </w:pPr>
            <w:r>
              <w:rPr>
                <w:rFonts w:ascii="Arial"/>
                <w:b w:val="false"/>
                <w:i w:val="false"/>
                <w:color w:val="000000"/>
                <w:sz w:val="15"/>
              </w:rPr>
              <w:t>247077,8</w:t>
            </w:r>
          </w:p>
          <w:bookmarkEnd w:id="19224"/>
        </w:tc>
        <w:tc>
          <w:tcPr>
            <w:tcW w:w="1306" w:type="dxa"/>
            <w:tcBorders>
              <w:top w:val="outset" w:color="000000" w:sz="8"/>
              <w:left w:val="outset" w:color="000000" w:sz="8"/>
              <w:bottom w:val="outset" w:color="000000" w:sz="8"/>
              <w:right w:val="outset" w:color="000000" w:sz="8"/>
            </w:tcBorders>
            <w:vAlign w:val="center"/>
          </w:tcPr>
          <w:bookmarkStart w:name="19227" w:id="19225"/>
          <w:p>
            <w:pPr>
              <w:spacing w:after="0"/>
              <w:ind w:left="0"/>
              <w:jc w:val="center"/>
            </w:pPr>
            <w:r>
              <w:rPr>
                <w:rFonts w:ascii="Arial"/>
                <w:b w:val="false"/>
                <w:i w:val="false"/>
                <w:color w:val="000000"/>
                <w:sz w:val="15"/>
              </w:rPr>
              <w:t>1000,0</w:t>
            </w:r>
          </w:p>
          <w:bookmarkEnd w:id="1922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228" w:id="19226"/>
          <w:p>
            <w:pPr>
              <w:spacing w:after="0"/>
              <w:ind w:left="0"/>
              <w:jc w:val="center"/>
            </w:pPr>
            <w:r>
              <w:rPr>
                <w:rFonts w:ascii="Arial"/>
                <w:b w:val="false"/>
                <w:i w:val="false"/>
                <w:color w:val="000000"/>
                <w:sz w:val="15"/>
              </w:rPr>
              <w:t xml:space="preserve"> </w:t>
            </w:r>
          </w:p>
          <w:bookmarkEnd w:id="19226"/>
        </w:tc>
        <w:tc>
          <w:tcPr>
            <w:tcW w:w="919" w:type="dxa"/>
            <w:tcBorders>
              <w:top w:val="outset" w:color="000000" w:sz="8"/>
              <w:left w:val="outset" w:color="000000" w:sz="8"/>
              <w:bottom w:val="outset" w:color="000000" w:sz="8"/>
              <w:right w:val="outset" w:color="000000" w:sz="8"/>
            </w:tcBorders>
            <w:vAlign w:val="center"/>
          </w:tcPr>
          <w:bookmarkStart w:name="19229" w:id="19227"/>
          <w:p>
            <w:pPr>
              <w:spacing w:after="0"/>
              <w:ind w:left="0"/>
              <w:jc w:val="center"/>
            </w:pPr>
            <w:r>
              <w:rPr>
                <w:rFonts w:ascii="Arial"/>
                <w:b w:val="false"/>
                <w:i w:val="false"/>
                <w:color w:val="000000"/>
                <w:sz w:val="15"/>
              </w:rPr>
              <w:t xml:space="preserve"> </w:t>
            </w:r>
          </w:p>
          <w:bookmarkEnd w:id="19227"/>
        </w:tc>
        <w:tc>
          <w:tcPr>
            <w:tcW w:w="805" w:type="dxa"/>
            <w:tcBorders>
              <w:top w:val="outset" w:color="000000" w:sz="8"/>
              <w:left w:val="outset" w:color="000000" w:sz="8"/>
              <w:bottom w:val="outset" w:color="000000" w:sz="8"/>
              <w:right w:val="outset" w:color="000000" w:sz="8"/>
            </w:tcBorders>
            <w:vAlign w:val="center"/>
          </w:tcPr>
          <w:bookmarkStart w:name="19230" w:id="19228"/>
          <w:p>
            <w:pPr>
              <w:spacing w:after="0"/>
              <w:ind w:left="0"/>
              <w:jc w:val="center"/>
            </w:pPr>
            <w:r>
              <w:rPr>
                <w:rFonts w:ascii="Arial"/>
                <w:b w:val="false"/>
                <w:i w:val="false"/>
                <w:color w:val="000000"/>
                <w:sz w:val="15"/>
              </w:rPr>
              <w:t xml:space="preserve"> </w:t>
            </w:r>
          </w:p>
          <w:bookmarkEnd w:id="19228"/>
        </w:tc>
        <w:tc>
          <w:tcPr>
            <w:tcW w:w="1250" w:type="dxa"/>
            <w:tcBorders>
              <w:top w:val="outset" w:color="000000" w:sz="8"/>
              <w:left w:val="outset" w:color="000000" w:sz="8"/>
              <w:bottom w:val="outset" w:color="000000" w:sz="8"/>
              <w:right w:val="outset" w:color="000000" w:sz="8"/>
            </w:tcBorders>
            <w:vAlign w:val="center"/>
          </w:tcPr>
          <w:bookmarkStart w:name="19231" w:id="19229"/>
          <w:p>
            <w:pPr>
              <w:spacing w:after="0"/>
              <w:ind w:left="0"/>
              <w:jc w:val="left"/>
            </w:pPr>
            <w:r>
              <w:rPr>
                <w:rFonts w:ascii="Arial"/>
                <w:b w:val="false"/>
                <w:i w:val="false"/>
                <w:color w:val="000000"/>
                <w:sz w:val="15"/>
              </w:rPr>
              <w:t xml:space="preserve"> </w:t>
            </w:r>
          </w:p>
          <w:bookmarkEnd w:id="19229"/>
        </w:tc>
        <w:tc>
          <w:tcPr>
            <w:tcW w:w="1818" w:type="dxa"/>
            <w:tcBorders>
              <w:top w:val="outset" w:color="000000" w:sz="8"/>
              <w:left w:val="outset" w:color="000000" w:sz="8"/>
              <w:bottom w:val="outset" w:color="000000" w:sz="8"/>
              <w:right w:val="outset" w:color="000000" w:sz="8"/>
            </w:tcBorders>
            <w:vAlign w:val="center"/>
          </w:tcPr>
          <w:bookmarkStart w:name="19232" w:id="19230"/>
          <w:p>
            <w:pPr>
              <w:spacing w:after="0"/>
              <w:ind w:left="0"/>
              <w:jc w:val="left"/>
            </w:pPr>
            <w:r>
              <w:rPr>
                <w:rFonts w:ascii="Arial"/>
                <w:b w:val="false"/>
                <w:i w:val="false"/>
                <w:color w:val="000000"/>
                <w:sz w:val="15"/>
              </w:rPr>
              <w:t>у тому числі:</w:t>
            </w:r>
          </w:p>
          <w:bookmarkEnd w:id="19230"/>
        </w:tc>
        <w:tc>
          <w:tcPr>
            <w:tcW w:w="1417" w:type="dxa"/>
            <w:tcBorders>
              <w:top w:val="outset" w:color="000000" w:sz="8"/>
              <w:left w:val="outset" w:color="000000" w:sz="8"/>
              <w:bottom w:val="outset" w:color="000000" w:sz="8"/>
              <w:right w:val="outset" w:color="000000" w:sz="8"/>
            </w:tcBorders>
            <w:vAlign w:val="center"/>
          </w:tcPr>
          <w:bookmarkStart w:name="19233" w:id="19231"/>
          <w:p>
            <w:pPr>
              <w:spacing w:after="0"/>
              <w:ind w:left="0"/>
              <w:jc w:val="center"/>
            </w:pPr>
            <w:r>
              <w:rPr>
                <w:rFonts w:ascii="Arial"/>
                <w:b w:val="false"/>
                <w:i w:val="false"/>
                <w:color w:val="000000"/>
                <w:sz w:val="15"/>
              </w:rPr>
              <w:t xml:space="preserve"> </w:t>
            </w:r>
          </w:p>
          <w:bookmarkEnd w:id="19231"/>
        </w:tc>
        <w:tc>
          <w:tcPr>
            <w:tcW w:w="1009" w:type="dxa"/>
            <w:tcBorders>
              <w:top w:val="outset" w:color="000000" w:sz="8"/>
              <w:left w:val="outset" w:color="000000" w:sz="8"/>
              <w:bottom w:val="outset" w:color="000000" w:sz="8"/>
              <w:right w:val="outset" w:color="000000" w:sz="8"/>
            </w:tcBorders>
            <w:vAlign w:val="center"/>
          </w:tcPr>
          <w:bookmarkStart w:name="19234" w:id="19232"/>
          <w:p>
            <w:pPr>
              <w:spacing w:after="0"/>
              <w:ind w:left="0"/>
              <w:jc w:val="center"/>
            </w:pPr>
            <w:r>
              <w:rPr>
                <w:rFonts w:ascii="Arial"/>
                <w:b w:val="false"/>
                <w:i w:val="false"/>
                <w:color w:val="000000"/>
                <w:sz w:val="15"/>
              </w:rPr>
              <w:t xml:space="preserve"> </w:t>
            </w:r>
          </w:p>
          <w:bookmarkEnd w:id="19232"/>
        </w:tc>
        <w:tc>
          <w:tcPr>
            <w:tcW w:w="1417" w:type="dxa"/>
            <w:tcBorders>
              <w:top w:val="outset" w:color="000000" w:sz="8"/>
              <w:left w:val="outset" w:color="000000" w:sz="8"/>
              <w:bottom w:val="outset" w:color="000000" w:sz="8"/>
              <w:right w:val="outset" w:color="000000" w:sz="8"/>
            </w:tcBorders>
            <w:vAlign w:val="center"/>
          </w:tcPr>
          <w:bookmarkStart w:name="19235" w:id="19233"/>
          <w:p>
            <w:pPr>
              <w:spacing w:after="0"/>
              <w:ind w:left="0"/>
              <w:jc w:val="center"/>
            </w:pPr>
            <w:r>
              <w:rPr>
                <w:rFonts w:ascii="Arial"/>
                <w:b w:val="false"/>
                <w:i w:val="false"/>
                <w:color w:val="000000"/>
                <w:sz w:val="15"/>
              </w:rPr>
              <w:t xml:space="preserve"> </w:t>
            </w:r>
          </w:p>
          <w:bookmarkEnd w:id="19233"/>
        </w:tc>
        <w:tc>
          <w:tcPr>
            <w:tcW w:w="1306" w:type="dxa"/>
            <w:tcBorders>
              <w:top w:val="outset" w:color="000000" w:sz="8"/>
              <w:left w:val="outset" w:color="000000" w:sz="8"/>
              <w:bottom w:val="outset" w:color="000000" w:sz="8"/>
              <w:right w:val="outset" w:color="000000" w:sz="8"/>
            </w:tcBorders>
            <w:vAlign w:val="center"/>
          </w:tcPr>
          <w:bookmarkStart w:name="19236" w:id="19234"/>
          <w:p>
            <w:pPr>
              <w:spacing w:after="0"/>
              <w:ind w:left="0"/>
              <w:jc w:val="center"/>
            </w:pPr>
            <w:r>
              <w:rPr>
                <w:rFonts w:ascii="Arial"/>
                <w:b w:val="false"/>
                <w:i w:val="false"/>
                <w:color w:val="000000"/>
                <w:sz w:val="15"/>
              </w:rPr>
              <w:t xml:space="preserve"> </w:t>
            </w:r>
          </w:p>
          <w:bookmarkEnd w:id="1923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237" w:id="19235"/>
          <w:p>
            <w:pPr>
              <w:spacing w:after="0"/>
              <w:ind w:left="0"/>
              <w:jc w:val="center"/>
            </w:pPr>
            <w:r>
              <w:rPr>
                <w:rFonts w:ascii="Arial"/>
                <w:b w:val="false"/>
                <w:i w:val="false"/>
                <w:color w:val="000000"/>
                <w:sz w:val="15"/>
              </w:rPr>
              <w:t xml:space="preserve"> </w:t>
            </w:r>
          </w:p>
          <w:bookmarkEnd w:id="19235"/>
        </w:tc>
        <w:tc>
          <w:tcPr>
            <w:tcW w:w="919" w:type="dxa"/>
            <w:tcBorders>
              <w:top w:val="outset" w:color="000000" w:sz="8"/>
              <w:left w:val="outset" w:color="000000" w:sz="8"/>
              <w:bottom w:val="outset" w:color="000000" w:sz="8"/>
              <w:right w:val="outset" w:color="000000" w:sz="8"/>
            </w:tcBorders>
            <w:vAlign w:val="center"/>
          </w:tcPr>
          <w:bookmarkStart w:name="19238" w:id="19236"/>
          <w:p>
            <w:pPr>
              <w:spacing w:after="0"/>
              <w:ind w:left="0"/>
              <w:jc w:val="center"/>
            </w:pPr>
            <w:r>
              <w:rPr>
                <w:rFonts w:ascii="Arial"/>
                <w:b w:val="false"/>
                <w:i w:val="false"/>
                <w:color w:val="000000"/>
                <w:sz w:val="15"/>
              </w:rPr>
              <w:t xml:space="preserve"> </w:t>
            </w:r>
          </w:p>
          <w:bookmarkEnd w:id="19236"/>
        </w:tc>
        <w:tc>
          <w:tcPr>
            <w:tcW w:w="805" w:type="dxa"/>
            <w:tcBorders>
              <w:top w:val="outset" w:color="000000" w:sz="8"/>
              <w:left w:val="outset" w:color="000000" w:sz="8"/>
              <w:bottom w:val="outset" w:color="000000" w:sz="8"/>
              <w:right w:val="outset" w:color="000000" w:sz="8"/>
            </w:tcBorders>
            <w:vAlign w:val="center"/>
          </w:tcPr>
          <w:bookmarkStart w:name="19239" w:id="19237"/>
          <w:p>
            <w:pPr>
              <w:spacing w:after="0"/>
              <w:ind w:left="0"/>
              <w:jc w:val="center"/>
            </w:pPr>
            <w:r>
              <w:rPr>
                <w:rFonts w:ascii="Arial"/>
                <w:b w:val="false"/>
                <w:i w:val="false"/>
                <w:color w:val="000000"/>
                <w:sz w:val="15"/>
              </w:rPr>
              <w:t xml:space="preserve"> </w:t>
            </w:r>
          </w:p>
          <w:bookmarkEnd w:id="19237"/>
        </w:tc>
        <w:tc>
          <w:tcPr>
            <w:tcW w:w="1250" w:type="dxa"/>
            <w:tcBorders>
              <w:top w:val="outset" w:color="000000" w:sz="8"/>
              <w:left w:val="outset" w:color="000000" w:sz="8"/>
              <w:bottom w:val="outset" w:color="000000" w:sz="8"/>
              <w:right w:val="outset" w:color="000000" w:sz="8"/>
            </w:tcBorders>
            <w:vAlign w:val="center"/>
          </w:tcPr>
          <w:bookmarkStart w:name="19240" w:id="19238"/>
          <w:p>
            <w:pPr>
              <w:spacing w:after="0"/>
              <w:ind w:left="0"/>
              <w:jc w:val="left"/>
            </w:pPr>
            <w:r>
              <w:rPr>
                <w:rFonts w:ascii="Arial"/>
                <w:b w:val="false"/>
                <w:i w:val="false"/>
                <w:color w:val="000000"/>
                <w:sz w:val="15"/>
              </w:rPr>
              <w:t xml:space="preserve"> </w:t>
            </w:r>
          </w:p>
          <w:bookmarkEnd w:id="19238"/>
        </w:tc>
        <w:tc>
          <w:tcPr>
            <w:tcW w:w="1818" w:type="dxa"/>
            <w:tcBorders>
              <w:top w:val="outset" w:color="000000" w:sz="8"/>
              <w:left w:val="outset" w:color="000000" w:sz="8"/>
              <w:bottom w:val="outset" w:color="000000" w:sz="8"/>
              <w:right w:val="outset" w:color="000000" w:sz="8"/>
            </w:tcBorders>
            <w:vAlign w:val="center"/>
          </w:tcPr>
          <w:bookmarkStart w:name="19241" w:id="19239"/>
          <w:p>
            <w:pPr>
              <w:spacing w:after="0"/>
              <w:ind w:left="0"/>
              <w:jc w:val="left"/>
            </w:pPr>
            <w:r>
              <w:rPr>
                <w:rFonts w:ascii="Arial"/>
                <w:b w:val="false"/>
                <w:i w:val="false"/>
                <w:color w:val="000000"/>
                <w:sz w:val="15"/>
              </w:rPr>
              <w:t>проектні роботи</w:t>
            </w:r>
          </w:p>
          <w:bookmarkEnd w:id="19239"/>
        </w:tc>
        <w:tc>
          <w:tcPr>
            <w:tcW w:w="1417" w:type="dxa"/>
            <w:tcBorders>
              <w:top w:val="outset" w:color="000000" w:sz="8"/>
              <w:left w:val="outset" w:color="000000" w:sz="8"/>
              <w:bottom w:val="outset" w:color="000000" w:sz="8"/>
              <w:right w:val="outset" w:color="000000" w:sz="8"/>
            </w:tcBorders>
            <w:vAlign w:val="center"/>
          </w:tcPr>
          <w:bookmarkStart w:name="19242" w:id="19240"/>
          <w:p>
            <w:pPr>
              <w:spacing w:after="0"/>
              <w:ind w:left="0"/>
              <w:jc w:val="center"/>
            </w:pPr>
            <w:r>
              <w:rPr>
                <w:rFonts w:ascii="Arial"/>
                <w:b w:val="false"/>
                <w:i w:val="false"/>
                <w:color w:val="000000"/>
                <w:sz w:val="15"/>
              </w:rPr>
              <w:t xml:space="preserve"> </w:t>
            </w:r>
          </w:p>
          <w:bookmarkEnd w:id="19240"/>
        </w:tc>
        <w:tc>
          <w:tcPr>
            <w:tcW w:w="1009" w:type="dxa"/>
            <w:tcBorders>
              <w:top w:val="outset" w:color="000000" w:sz="8"/>
              <w:left w:val="outset" w:color="000000" w:sz="8"/>
              <w:bottom w:val="outset" w:color="000000" w:sz="8"/>
              <w:right w:val="outset" w:color="000000" w:sz="8"/>
            </w:tcBorders>
            <w:vAlign w:val="center"/>
          </w:tcPr>
          <w:bookmarkStart w:name="19243" w:id="19241"/>
          <w:p>
            <w:pPr>
              <w:spacing w:after="0"/>
              <w:ind w:left="0"/>
              <w:jc w:val="center"/>
            </w:pPr>
            <w:r>
              <w:rPr>
                <w:rFonts w:ascii="Arial"/>
                <w:b w:val="false"/>
                <w:i w:val="false"/>
                <w:color w:val="000000"/>
                <w:sz w:val="15"/>
              </w:rPr>
              <w:t xml:space="preserve"> </w:t>
            </w:r>
          </w:p>
          <w:bookmarkEnd w:id="19241"/>
        </w:tc>
        <w:tc>
          <w:tcPr>
            <w:tcW w:w="1417" w:type="dxa"/>
            <w:tcBorders>
              <w:top w:val="outset" w:color="000000" w:sz="8"/>
              <w:left w:val="outset" w:color="000000" w:sz="8"/>
              <w:bottom w:val="outset" w:color="000000" w:sz="8"/>
              <w:right w:val="outset" w:color="000000" w:sz="8"/>
            </w:tcBorders>
            <w:vAlign w:val="center"/>
          </w:tcPr>
          <w:bookmarkStart w:name="19244" w:id="19242"/>
          <w:p>
            <w:pPr>
              <w:spacing w:after="0"/>
              <w:ind w:left="0"/>
              <w:jc w:val="center"/>
            </w:pPr>
            <w:r>
              <w:rPr>
                <w:rFonts w:ascii="Arial"/>
                <w:b w:val="false"/>
                <w:i w:val="false"/>
                <w:color w:val="000000"/>
                <w:sz w:val="15"/>
              </w:rPr>
              <w:t xml:space="preserve"> </w:t>
            </w:r>
          </w:p>
          <w:bookmarkEnd w:id="19242"/>
        </w:tc>
        <w:tc>
          <w:tcPr>
            <w:tcW w:w="1306" w:type="dxa"/>
            <w:tcBorders>
              <w:top w:val="outset" w:color="000000" w:sz="8"/>
              <w:left w:val="outset" w:color="000000" w:sz="8"/>
              <w:bottom w:val="outset" w:color="000000" w:sz="8"/>
              <w:right w:val="outset" w:color="000000" w:sz="8"/>
            </w:tcBorders>
            <w:vAlign w:val="center"/>
          </w:tcPr>
          <w:bookmarkStart w:name="19245" w:id="19243"/>
          <w:p>
            <w:pPr>
              <w:spacing w:after="0"/>
              <w:ind w:left="0"/>
              <w:jc w:val="center"/>
            </w:pPr>
            <w:r>
              <w:rPr>
                <w:rFonts w:ascii="Arial"/>
                <w:b w:val="false"/>
                <w:i w:val="false"/>
                <w:color w:val="000000"/>
                <w:sz w:val="15"/>
              </w:rPr>
              <w:t>1000,0</w:t>
            </w:r>
          </w:p>
          <w:bookmarkEnd w:id="192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246" w:id="19244"/>
          <w:p>
            <w:pPr>
              <w:spacing w:after="0"/>
              <w:ind w:left="0"/>
              <w:jc w:val="center"/>
            </w:pPr>
            <w:r>
              <w:rPr>
                <w:rFonts w:ascii="Arial"/>
                <w:b w:val="false"/>
                <w:i w:val="false"/>
                <w:color w:val="000000"/>
                <w:sz w:val="15"/>
              </w:rPr>
              <w:t>1517322</w:t>
            </w:r>
          </w:p>
          <w:bookmarkEnd w:id="19244"/>
        </w:tc>
        <w:tc>
          <w:tcPr>
            <w:tcW w:w="919" w:type="dxa"/>
            <w:tcBorders>
              <w:top w:val="outset" w:color="000000" w:sz="8"/>
              <w:left w:val="outset" w:color="000000" w:sz="8"/>
              <w:bottom w:val="outset" w:color="000000" w:sz="8"/>
              <w:right w:val="outset" w:color="000000" w:sz="8"/>
            </w:tcBorders>
            <w:vAlign w:val="center"/>
          </w:tcPr>
          <w:bookmarkStart w:name="19247" w:id="19245"/>
          <w:p>
            <w:pPr>
              <w:spacing w:after="0"/>
              <w:ind w:left="0"/>
              <w:jc w:val="center"/>
            </w:pPr>
            <w:r>
              <w:rPr>
                <w:rFonts w:ascii="Arial"/>
                <w:b w:val="false"/>
                <w:i w:val="false"/>
                <w:color w:val="000000"/>
                <w:sz w:val="15"/>
              </w:rPr>
              <w:t>7322</w:t>
            </w:r>
          </w:p>
          <w:bookmarkEnd w:id="19245"/>
        </w:tc>
        <w:tc>
          <w:tcPr>
            <w:tcW w:w="805" w:type="dxa"/>
            <w:tcBorders>
              <w:top w:val="outset" w:color="000000" w:sz="8"/>
              <w:left w:val="outset" w:color="000000" w:sz="8"/>
              <w:bottom w:val="outset" w:color="000000" w:sz="8"/>
              <w:right w:val="outset" w:color="000000" w:sz="8"/>
            </w:tcBorders>
            <w:vAlign w:val="center"/>
          </w:tcPr>
          <w:bookmarkStart w:name="19248" w:id="19246"/>
          <w:p>
            <w:pPr>
              <w:spacing w:after="0"/>
              <w:ind w:left="0"/>
              <w:jc w:val="center"/>
            </w:pPr>
            <w:r>
              <w:rPr>
                <w:rFonts w:ascii="Arial"/>
                <w:b w:val="false"/>
                <w:i w:val="false"/>
                <w:color w:val="000000"/>
                <w:sz w:val="15"/>
              </w:rPr>
              <w:t>0443</w:t>
            </w:r>
          </w:p>
          <w:bookmarkEnd w:id="19246"/>
        </w:tc>
        <w:tc>
          <w:tcPr>
            <w:tcW w:w="1250" w:type="dxa"/>
            <w:tcBorders>
              <w:top w:val="outset" w:color="000000" w:sz="8"/>
              <w:left w:val="outset" w:color="000000" w:sz="8"/>
              <w:bottom w:val="outset" w:color="000000" w:sz="8"/>
              <w:right w:val="outset" w:color="000000" w:sz="8"/>
            </w:tcBorders>
            <w:vAlign w:val="center"/>
          </w:tcPr>
          <w:bookmarkStart w:name="19249" w:id="19247"/>
          <w:p>
            <w:pPr>
              <w:spacing w:after="0"/>
              <w:ind w:left="0"/>
              <w:jc w:val="left"/>
            </w:pPr>
            <w:r>
              <w:rPr>
                <w:rFonts w:ascii="Arial"/>
                <w:b w:val="false"/>
                <w:i w:val="false"/>
                <w:color w:val="000000"/>
                <w:sz w:val="15"/>
              </w:rPr>
              <w:t>Будівництво медичних установ та закладів</w:t>
            </w:r>
          </w:p>
          <w:bookmarkEnd w:id="19247"/>
        </w:tc>
        <w:tc>
          <w:tcPr>
            <w:tcW w:w="1818" w:type="dxa"/>
            <w:tcBorders>
              <w:top w:val="outset" w:color="000000" w:sz="8"/>
              <w:left w:val="outset" w:color="000000" w:sz="8"/>
              <w:bottom w:val="outset" w:color="000000" w:sz="8"/>
              <w:right w:val="outset" w:color="000000" w:sz="8"/>
            </w:tcBorders>
            <w:vAlign w:val="center"/>
          </w:tcPr>
          <w:bookmarkStart w:name="19250" w:id="19248"/>
          <w:p>
            <w:pPr>
              <w:spacing w:after="0"/>
              <w:ind w:left="0"/>
              <w:jc w:val="left"/>
            </w:pPr>
            <w:r>
              <w:rPr>
                <w:rFonts w:ascii="Arial"/>
                <w:b w:val="false"/>
                <w:i w:val="false"/>
                <w:color w:val="000000"/>
                <w:sz w:val="15"/>
              </w:rPr>
              <w:t>РЕКОНСТРУКЦІЯ БУДІВЕЛЬ КИЇВСЬКОГО МІСЬКОГО ПЕРИНАТАЛЬНОГО ЦЕНТРУ - СТРУКТУРНОГО ПІДРОЗДІЛУ КИЇВСЬКОГО МІСЬКОГО ЦЕНТРУ РЕПРОДУКТИВНОЇ ТА ПЕРИНАТАЛЬНОЇ МЕДИЦИНИ НА ПРОСП. ГЕРОЇВ СТАЛІНГРАДА, 16 У ОБОЛОНСЬКОМУ РАЙОНІ М. КИЄВА</w:t>
            </w:r>
          </w:p>
          <w:bookmarkEnd w:id="19248"/>
        </w:tc>
        <w:tc>
          <w:tcPr>
            <w:tcW w:w="1417" w:type="dxa"/>
            <w:tcBorders>
              <w:top w:val="outset" w:color="000000" w:sz="8"/>
              <w:left w:val="outset" w:color="000000" w:sz="8"/>
              <w:bottom w:val="outset" w:color="000000" w:sz="8"/>
              <w:right w:val="outset" w:color="000000" w:sz="8"/>
            </w:tcBorders>
            <w:vAlign w:val="center"/>
          </w:tcPr>
          <w:bookmarkStart w:name="19251" w:id="19249"/>
          <w:p>
            <w:pPr>
              <w:spacing w:after="0"/>
              <w:ind w:left="0"/>
              <w:jc w:val="center"/>
            </w:pPr>
            <w:r>
              <w:rPr>
                <w:rFonts w:ascii="Arial"/>
                <w:b w:val="false"/>
                <w:i w:val="false"/>
                <w:color w:val="000000"/>
                <w:sz w:val="15"/>
              </w:rPr>
              <w:t>140254,8</w:t>
            </w:r>
          </w:p>
          <w:bookmarkEnd w:id="19249"/>
        </w:tc>
        <w:tc>
          <w:tcPr>
            <w:tcW w:w="1009" w:type="dxa"/>
            <w:tcBorders>
              <w:top w:val="outset" w:color="000000" w:sz="8"/>
              <w:left w:val="outset" w:color="000000" w:sz="8"/>
              <w:bottom w:val="outset" w:color="000000" w:sz="8"/>
              <w:right w:val="outset" w:color="000000" w:sz="8"/>
            </w:tcBorders>
            <w:vAlign w:val="center"/>
          </w:tcPr>
          <w:bookmarkStart w:name="19252" w:id="19250"/>
          <w:p>
            <w:pPr>
              <w:spacing w:after="0"/>
              <w:ind w:left="0"/>
              <w:jc w:val="center"/>
            </w:pPr>
            <w:r>
              <w:rPr>
                <w:rFonts w:ascii="Arial"/>
                <w:b w:val="false"/>
                <w:i w:val="false"/>
                <w:color w:val="000000"/>
                <w:sz w:val="15"/>
              </w:rPr>
              <w:t>39,4</w:t>
            </w:r>
          </w:p>
          <w:bookmarkEnd w:id="19250"/>
        </w:tc>
        <w:tc>
          <w:tcPr>
            <w:tcW w:w="1417" w:type="dxa"/>
            <w:tcBorders>
              <w:top w:val="outset" w:color="000000" w:sz="8"/>
              <w:left w:val="outset" w:color="000000" w:sz="8"/>
              <w:bottom w:val="outset" w:color="000000" w:sz="8"/>
              <w:right w:val="outset" w:color="000000" w:sz="8"/>
            </w:tcBorders>
            <w:vAlign w:val="center"/>
          </w:tcPr>
          <w:bookmarkStart w:name="19253" w:id="19251"/>
          <w:p>
            <w:pPr>
              <w:spacing w:after="0"/>
              <w:ind w:left="0"/>
              <w:jc w:val="center"/>
            </w:pPr>
            <w:r>
              <w:rPr>
                <w:rFonts w:ascii="Arial"/>
                <w:b w:val="false"/>
                <w:i w:val="false"/>
                <w:color w:val="000000"/>
                <w:sz w:val="15"/>
              </w:rPr>
              <w:t>55232,7</w:t>
            </w:r>
          </w:p>
          <w:bookmarkEnd w:id="19251"/>
        </w:tc>
        <w:tc>
          <w:tcPr>
            <w:tcW w:w="1306" w:type="dxa"/>
            <w:tcBorders>
              <w:top w:val="outset" w:color="000000" w:sz="8"/>
              <w:left w:val="outset" w:color="000000" w:sz="8"/>
              <w:bottom w:val="outset" w:color="000000" w:sz="8"/>
              <w:right w:val="outset" w:color="000000" w:sz="8"/>
            </w:tcBorders>
            <w:vAlign w:val="center"/>
          </w:tcPr>
          <w:bookmarkStart w:name="19254" w:id="19252"/>
          <w:p>
            <w:pPr>
              <w:spacing w:after="0"/>
              <w:ind w:left="0"/>
              <w:jc w:val="center"/>
            </w:pPr>
            <w:r>
              <w:rPr>
                <w:rFonts w:ascii="Arial"/>
                <w:b w:val="false"/>
                <w:i w:val="false"/>
                <w:color w:val="000000"/>
                <w:sz w:val="15"/>
              </w:rPr>
              <w:t>5100,0</w:t>
            </w:r>
          </w:p>
          <w:bookmarkEnd w:id="1925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255" w:id="19253"/>
          <w:p>
            <w:pPr>
              <w:spacing w:after="0"/>
              <w:ind w:left="0"/>
              <w:jc w:val="center"/>
            </w:pPr>
            <w:r>
              <w:rPr>
                <w:rFonts w:ascii="Arial"/>
                <w:b w:val="false"/>
                <w:i w:val="false"/>
                <w:color w:val="000000"/>
                <w:sz w:val="15"/>
              </w:rPr>
              <w:t>1517322</w:t>
            </w:r>
          </w:p>
          <w:bookmarkEnd w:id="19253"/>
        </w:tc>
        <w:tc>
          <w:tcPr>
            <w:tcW w:w="919" w:type="dxa"/>
            <w:tcBorders>
              <w:top w:val="outset" w:color="000000" w:sz="8"/>
              <w:left w:val="outset" w:color="000000" w:sz="8"/>
              <w:bottom w:val="outset" w:color="000000" w:sz="8"/>
              <w:right w:val="outset" w:color="000000" w:sz="8"/>
            </w:tcBorders>
            <w:vAlign w:val="center"/>
          </w:tcPr>
          <w:bookmarkStart w:name="19256" w:id="19254"/>
          <w:p>
            <w:pPr>
              <w:spacing w:after="0"/>
              <w:ind w:left="0"/>
              <w:jc w:val="center"/>
            </w:pPr>
            <w:r>
              <w:rPr>
                <w:rFonts w:ascii="Arial"/>
                <w:b w:val="false"/>
                <w:i w:val="false"/>
                <w:color w:val="000000"/>
                <w:sz w:val="15"/>
              </w:rPr>
              <w:t>7322</w:t>
            </w:r>
          </w:p>
          <w:bookmarkEnd w:id="19254"/>
        </w:tc>
        <w:tc>
          <w:tcPr>
            <w:tcW w:w="805" w:type="dxa"/>
            <w:tcBorders>
              <w:top w:val="outset" w:color="000000" w:sz="8"/>
              <w:left w:val="outset" w:color="000000" w:sz="8"/>
              <w:bottom w:val="outset" w:color="000000" w:sz="8"/>
              <w:right w:val="outset" w:color="000000" w:sz="8"/>
            </w:tcBorders>
            <w:vAlign w:val="center"/>
          </w:tcPr>
          <w:bookmarkStart w:name="19257" w:id="19255"/>
          <w:p>
            <w:pPr>
              <w:spacing w:after="0"/>
              <w:ind w:left="0"/>
              <w:jc w:val="center"/>
            </w:pPr>
            <w:r>
              <w:rPr>
                <w:rFonts w:ascii="Arial"/>
                <w:b w:val="false"/>
                <w:i w:val="false"/>
                <w:color w:val="000000"/>
                <w:sz w:val="15"/>
              </w:rPr>
              <w:t>0443</w:t>
            </w:r>
          </w:p>
          <w:bookmarkEnd w:id="19255"/>
        </w:tc>
        <w:tc>
          <w:tcPr>
            <w:tcW w:w="1250" w:type="dxa"/>
            <w:tcBorders>
              <w:top w:val="outset" w:color="000000" w:sz="8"/>
              <w:left w:val="outset" w:color="000000" w:sz="8"/>
              <w:bottom w:val="outset" w:color="000000" w:sz="8"/>
              <w:right w:val="outset" w:color="000000" w:sz="8"/>
            </w:tcBorders>
            <w:vAlign w:val="center"/>
          </w:tcPr>
          <w:bookmarkStart w:name="19258" w:id="19256"/>
          <w:p>
            <w:pPr>
              <w:spacing w:after="0"/>
              <w:ind w:left="0"/>
              <w:jc w:val="left"/>
            </w:pPr>
            <w:r>
              <w:rPr>
                <w:rFonts w:ascii="Arial"/>
                <w:b w:val="false"/>
                <w:i w:val="false"/>
                <w:color w:val="000000"/>
                <w:sz w:val="15"/>
              </w:rPr>
              <w:t>Будівництво медичних установ та закладів</w:t>
            </w:r>
          </w:p>
          <w:bookmarkEnd w:id="19256"/>
        </w:tc>
        <w:tc>
          <w:tcPr>
            <w:tcW w:w="1818" w:type="dxa"/>
            <w:tcBorders>
              <w:top w:val="outset" w:color="000000" w:sz="8"/>
              <w:left w:val="outset" w:color="000000" w:sz="8"/>
              <w:bottom w:val="outset" w:color="000000" w:sz="8"/>
              <w:right w:val="outset" w:color="000000" w:sz="8"/>
            </w:tcBorders>
            <w:vAlign w:val="center"/>
          </w:tcPr>
          <w:bookmarkStart w:name="19259" w:id="19257"/>
          <w:p>
            <w:pPr>
              <w:spacing w:after="0"/>
              <w:ind w:left="0"/>
              <w:jc w:val="left"/>
            </w:pPr>
            <w:r>
              <w:rPr>
                <w:rFonts w:ascii="Arial"/>
                <w:b w:val="false"/>
                <w:i w:val="false"/>
                <w:color w:val="000000"/>
                <w:sz w:val="15"/>
              </w:rPr>
              <w:t>РЕКОНСТРУКЦІЯ ПРИЙМАЛЬНОГО ВІДДІЛЕННЯ ТА СПЕЦІАЛІЗОВАНИХ ВІДДІЛЕНЬ ОЛЕКСАНДРІВСЬКОЇ КЛІНІЧНОЇ ЛІКАРНІ М. КИЄВА, БЛАГОУСТРІЙ ТЕРИТОРІЇ ТА ПРОТИЗСУВНІ РОБОТИ НА ВУЛ. ШОВКОВИЧНІЙ, 39/1</w:t>
            </w:r>
          </w:p>
          <w:bookmarkEnd w:id="19257"/>
        </w:tc>
        <w:tc>
          <w:tcPr>
            <w:tcW w:w="1417" w:type="dxa"/>
            <w:tcBorders>
              <w:top w:val="outset" w:color="000000" w:sz="8"/>
              <w:left w:val="outset" w:color="000000" w:sz="8"/>
              <w:bottom w:val="outset" w:color="000000" w:sz="8"/>
              <w:right w:val="outset" w:color="000000" w:sz="8"/>
            </w:tcBorders>
            <w:vAlign w:val="center"/>
          </w:tcPr>
          <w:bookmarkStart w:name="19260" w:id="19258"/>
          <w:p>
            <w:pPr>
              <w:spacing w:after="0"/>
              <w:ind w:left="0"/>
              <w:jc w:val="center"/>
            </w:pPr>
            <w:r>
              <w:rPr>
                <w:rFonts w:ascii="Arial"/>
                <w:b w:val="false"/>
                <w:i w:val="false"/>
                <w:color w:val="000000"/>
                <w:sz w:val="15"/>
              </w:rPr>
              <w:t>207662,9</w:t>
            </w:r>
          </w:p>
          <w:bookmarkEnd w:id="19258"/>
        </w:tc>
        <w:tc>
          <w:tcPr>
            <w:tcW w:w="1009" w:type="dxa"/>
            <w:tcBorders>
              <w:top w:val="outset" w:color="000000" w:sz="8"/>
              <w:left w:val="outset" w:color="000000" w:sz="8"/>
              <w:bottom w:val="outset" w:color="000000" w:sz="8"/>
              <w:right w:val="outset" w:color="000000" w:sz="8"/>
            </w:tcBorders>
            <w:vAlign w:val="center"/>
          </w:tcPr>
          <w:bookmarkStart w:name="19261" w:id="19259"/>
          <w:p>
            <w:pPr>
              <w:spacing w:after="0"/>
              <w:ind w:left="0"/>
              <w:jc w:val="center"/>
            </w:pPr>
            <w:r>
              <w:rPr>
                <w:rFonts w:ascii="Arial"/>
                <w:b w:val="false"/>
                <w:i w:val="false"/>
                <w:color w:val="000000"/>
                <w:sz w:val="15"/>
              </w:rPr>
              <w:t>52,0</w:t>
            </w:r>
          </w:p>
          <w:bookmarkEnd w:id="19259"/>
        </w:tc>
        <w:tc>
          <w:tcPr>
            <w:tcW w:w="1417" w:type="dxa"/>
            <w:tcBorders>
              <w:top w:val="outset" w:color="000000" w:sz="8"/>
              <w:left w:val="outset" w:color="000000" w:sz="8"/>
              <w:bottom w:val="outset" w:color="000000" w:sz="8"/>
              <w:right w:val="outset" w:color="000000" w:sz="8"/>
            </w:tcBorders>
            <w:vAlign w:val="center"/>
          </w:tcPr>
          <w:bookmarkStart w:name="19262" w:id="19260"/>
          <w:p>
            <w:pPr>
              <w:spacing w:after="0"/>
              <w:ind w:left="0"/>
              <w:jc w:val="center"/>
            </w:pPr>
            <w:r>
              <w:rPr>
                <w:rFonts w:ascii="Arial"/>
                <w:b w:val="false"/>
                <w:i w:val="false"/>
                <w:color w:val="000000"/>
                <w:sz w:val="15"/>
              </w:rPr>
              <w:t>107966,5</w:t>
            </w:r>
          </w:p>
          <w:bookmarkEnd w:id="19260"/>
        </w:tc>
        <w:tc>
          <w:tcPr>
            <w:tcW w:w="1306" w:type="dxa"/>
            <w:tcBorders>
              <w:top w:val="outset" w:color="000000" w:sz="8"/>
              <w:left w:val="outset" w:color="000000" w:sz="8"/>
              <w:bottom w:val="outset" w:color="000000" w:sz="8"/>
              <w:right w:val="outset" w:color="000000" w:sz="8"/>
            </w:tcBorders>
            <w:vAlign w:val="center"/>
          </w:tcPr>
          <w:bookmarkStart w:name="19263" w:id="19261"/>
          <w:p>
            <w:pPr>
              <w:spacing w:after="0"/>
              <w:ind w:left="0"/>
              <w:jc w:val="center"/>
            </w:pPr>
            <w:r>
              <w:rPr>
                <w:rFonts w:ascii="Arial"/>
                <w:b w:val="false"/>
                <w:i w:val="false"/>
                <w:color w:val="000000"/>
                <w:sz w:val="15"/>
              </w:rPr>
              <w:t>40000,0</w:t>
            </w:r>
          </w:p>
          <w:bookmarkEnd w:id="1926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264" w:id="19262"/>
          <w:p>
            <w:pPr>
              <w:spacing w:after="0"/>
              <w:ind w:left="0"/>
              <w:jc w:val="center"/>
            </w:pPr>
            <w:r>
              <w:rPr>
                <w:rFonts w:ascii="Arial"/>
                <w:b w:val="false"/>
                <w:i w:val="false"/>
                <w:color w:val="000000"/>
                <w:sz w:val="15"/>
              </w:rPr>
              <w:t xml:space="preserve"> </w:t>
            </w:r>
          </w:p>
          <w:bookmarkEnd w:id="19262"/>
        </w:tc>
        <w:tc>
          <w:tcPr>
            <w:tcW w:w="919" w:type="dxa"/>
            <w:tcBorders>
              <w:top w:val="outset" w:color="000000" w:sz="8"/>
              <w:left w:val="outset" w:color="000000" w:sz="8"/>
              <w:bottom w:val="outset" w:color="000000" w:sz="8"/>
              <w:right w:val="outset" w:color="000000" w:sz="8"/>
            </w:tcBorders>
            <w:vAlign w:val="center"/>
          </w:tcPr>
          <w:bookmarkStart w:name="19265" w:id="19263"/>
          <w:p>
            <w:pPr>
              <w:spacing w:after="0"/>
              <w:ind w:left="0"/>
              <w:jc w:val="center"/>
            </w:pPr>
            <w:r>
              <w:rPr>
                <w:rFonts w:ascii="Arial"/>
                <w:b w:val="false"/>
                <w:i w:val="false"/>
                <w:color w:val="000000"/>
                <w:sz w:val="15"/>
              </w:rPr>
              <w:t xml:space="preserve"> </w:t>
            </w:r>
          </w:p>
          <w:bookmarkEnd w:id="19263"/>
        </w:tc>
        <w:tc>
          <w:tcPr>
            <w:tcW w:w="805" w:type="dxa"/>
            <w:tcBorders>
              <w:top w:val="outset" w:color="000000" w:sz="8"/>
              <w:left w:val="outset" w:color="000000" w:sz="8"/>
              <w:bottom w:val="outset" w:color="000000" w:sz="8"/>
              <w:right w:val="outset" w:color="000000" w:sz="8"/>
            </w:tcBorders>
            <w:vAlign w:val="center"/>
          </w:tcPr>
          <w:bookmarkStart w:name="19266" w:id="19264"/>
          <w:p>
            <w:pPr>
              <w:spacing w:after="0"/>
              <w:ind w:left="0"/>
              <w:jc w:val="center"/>
            </w:pPr>
            <w:r>
              <w:rPr>
                <w:rFonts w:ascii="Arial"/>
                <w:b w:val="false"/>
                <w:i w:val="false"/>
                <w:color w:val="000000"/>
                <w:sz w:val="15"/>
              </w:rPr>
              <w:t xml:space="preserve"> </w:t>
            </w:r>
          </w:p>
          <w:bookmarkEnd w:id="19264"/>
        </w:tc>
        <w:tc>
          <w:tcPr>
            <w:tcW w:w="1250" w:type="dxa"/>
            <w:tcBorders>
              <w:top w:val="outset" w:color="000000" w:sz="8"/>
              <w:left w:val="outset" w:color="000000" w:sz="8"/>
              <w:bottom w:val="outset" w:color="000000" w:sz="8"/>
              <w:right w:val="outset" w:color="000000" w:sz="8"/>
            </w:tcBorders>
            <w:vAlign w:val="center"/>
          </w:tcPr>
          <w:bookmarkStart w:name="19267" w:id="19265"/>
          <w:p>
            <w:pPr>
              <w:spacing w:after="0"/>
              <w:ind w:left="0"/>
              <w:jc w:val="left"/>
            </w:pPr>
            <w:r>
              <w:rPr>
                <w:rFonts w:ascii="Arial"/>
                <w:b w:val="false"/>
                <w:i w:val="false"/>
                <w:color w:val="000000"/>
                <w:sz w:val="15"/>
              </w:rPr>
              <w:t xml:space="preserve"> </w:t>
            </w:r>
          </w:p>
          <w:bookmarkEnd w:id="19265"/>
        </w:tc>
        <w:tc>
          <w:tcPr>
            <w:tcW w:w="1818" w:type="dxa"/>
            <w:tcBorders>
              <w:top w:val="outset" w:color="000000" w:sz="8"/>
              <w:left w:val="outset" w:color="000000" w:sz="8"/>
              <w:bottom w:val="outset" w:color="000000" w:sz="8"/>
              <w:right w:val="outset" w:color="000000" w:sz="8"/>
            </w:tcBorders>
            <w:vAlign w:val="center"/>
          </w:tcPr>
          <w:bookmarkStart w:name="19268" w:id="19266"/>
          <w:p>
            <w:pPr>
              <w:spacing w:after="0"/>
              <w:ind w:left="0"/>
              <w:jc w:val="left"/>
            </w:pPr>
            <w:r>
              <w:rPr>
                <w:rFonts w:ascii="Arial"/>
                <w:b w:val="false"/>
                <w:i w:val="false"/>
                <w:color w:val="000000"/>
                <w:sz w:val="15"/>
              </w:rPr>
              <w:t>у тому числі:</w:t>
            </w:r>
          </w:p>
          <w:bookmarkEnd w:id="19266"/>
        </w:tc>
        <w:tc>
          <w:tcPr>
            <w:tcW w:w="1417" w:type="dxa"/>
            <w:tcBorders>
              <w:top w:val="outset" w:color="000000" w:sz="8"/>
              <w:left w:val="outset" w:color="000000" w:sz="8"/>
              <w:bottom w:val="outset" w:color="000000" w:sz="8"/>
              <w:right w:val="outset" w:color="000000" w:sz="8"/>
            </w:tcBorders>
            <w:vAlign w:val="center"/>
          </w:tcPr>
          <w:bookmarkStart w:name="19269" w:id="19267"/>
          <w:p>
            <w:pPr>
              <w:spacing w:after="0"/>
              <w:ind w:left="0"/>
              <w:jc w:val="center"/>
            </w:pPr>
            <w:r>
              <w:rPr>
                <w:rFonts w:ascii="Arial"/>
                <w:b w:val="false"/>
                <w:i w:val="false"/>
                <w:color w:val="000000"/>
                <w:sz w:val="15"/>
              </w:rPr>
              <w:t xml:space="preserve"> </w:t>
            </w:r>
          </w:p>
          <w:bookmarkEnd w:id="19267"/>
        </w:tc>
        <w:tc>
          <w:tcPr>
            <w:tcW w:w="1009" w:type="dxa"/>
            <w:tcBorders>
              <w:top w:val="outset" w:color="000000" w:sz="8"/>
              <w:left w:val="outset" w:color="000000" w:sz="8"/>
              <w:bottom w:val="outset" w:color="000000" w:sz="8"/>
              <w:right w:val="outset" w:color="000000" w:sz="8"/>
            </w:tcBorders>
            <w:vAlign w:val="center"/>
          </w:tcPr>
          <w:bookmarkStart w:name="19270" w:id="19268"/>
          <w:p>
            <w:pPr>
              <w:spacing w:after="0"/>
              <w:ind w:left="0"/>
              <w:jc w:val="center"/>
            </w:pPr>
            <w:r>
              <w:rPr>
                <w:rFonts w:ascii="Arial"/>
                <w:b w:val="false"/>
                <w:i w:val="false"/>
                <w:color w:val="000000"/>
                <w:sz w:val="15"/>
              </w:rPr>
              <w:t xml:space="preserve"> </w:t>
            </w:r>
          </w:p>
          <w:bookmarkEnd w:id="19268"/>
        </w:tc>
        <w:tc>
          <w:tcPr>
            <w:tcW w:w="1417" w:type="dxa"/>
            <w:tcBorders>
              <w:top w:val="outset" w:color="000000" w:sz="8"/>
              <w:left w:val="outset" w:color="000000" w:sz="8"/>
              <w:bottom w:val="outset" w:color="000000" w:sz="8"/>
              <w:right w:val="outset" w:color="000000" w:sz="8"/>
            </w:tcBorders>
            <w:vAlign w:val="center"/>
          </w:tcPr>
          <w:bookmarkStart w:name="19271" w:id="19269"/>
          <w:p>
            <w:pPr>
              <w:spacing w:after="0"/>
              <w:ind w:left="0"/>
              <w:jc w:val="center"/>
            </w:pPr>
            <w:r>
              <w:rPr>
                <w:rFonts w:ascii="Arial"/>
                <w:b w:val="false"/>
                <w:i w:val="false"/>
                <w:color w:val="000000"/>
                <w:sz w:val="15"/>
              </w:rPr>
              <w:t xml:space="preserve"> </w:t>
            </w:r>
          </w:p>
          <w:bookmarkEnd w:id="19269"/>
        </w:tc>
        <w:tc>
          <w:tcPr>
            <w:tcW w:w="1306" w:type="dxa"/>
            <w:tcBorders>
              <w:top w:val="outset" w:color="000000" w:sz="8"/>
              <w:left w:val="outset" w:color="000000" w:sz="8"/>
              <w:bottom w:val="outset" w:color="000000" w:sz="8"/>
              <w:right w:val="outset" w:color="000000" w:sz="8"/>
            </w:tcBorders>
            <w:vAlign w:val="center"/>
          </w:tcPr>
          <w:bookmarkStart w:name="19272" w:id="19270"/>
          <w:p>
            <w:pPr>
              <w:spacing w:after="0"/>
              <w:ind w:left="0"/>
              <w:jc w:val="center"/>
            </w:pPr>
            <w:r>
              <w:rPr>
                <w:rFonts w:ascii="Arial"/>
                <w:b w:val="false"/>
                <w:i w:val="false"/>
                <w:color w:val="000000"/>
                <w:sz w:val="15"/>
              </w:rPr>
              <w:t xml:space="preserve"> </w:t>
            </w:r>
          </w:p>
          <w:bookmarkEnd w:id="1927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273" w:id="19271"/>
          <w:p>
            <w:pPr>
              <w:spacing w:after="0"/>
              <w:ind w:left="0"/>
              <w:jc w:val="center"/>
            </w:pPr>
            <w:r>
              <w:rPr>
                <w:rFonts w:ascii="Arial"/>
                <w:b w:val="false"/>
                <w:i w:val="false"/>
                <w:color w:val="000000"/>
                <w:sz w:val="15"/>
              </w:rPr>
              <w:t xml:space="preserve"> </w:t>
            </w:r>
          </w:p>
          <w:bookmarkEnd w:id="19271"/>
        </w:tc>
        <w:tc>
          <w:tcPr>
            <w:tcW w:w="919" w:type="dxa"/>
            <w:tcBorders>
              <w:top w:val="outset" w:color="000000" w:sz="8"/>
              <w:left w:val="outset" w:color="000000" w:sz="8"/>
              <w:bottom w:val="outset" w:color="000000" w:sz="8"/>
              <w:right w:val="outset" w:color="000000" w:sz="8"/>
            </w:tcBorders>
            <w:vAlign w:val="center"/>
          </w:tcPr>
          <w:bookmarkStart w:name="19274" w:id="19272"/>
          <w:p>
            <w:pPr>
              <w:spacing w:after="0"/>
              <w:ind w:left="0"/>
              <w:jc w:val="center"/>
            </w:pPr>
            <w:r>
              <w:rPr>
                <w:rFonts w:ascii="Arial"/>
                <w:b w:val="false"/>
                <w:i w:val="false"/>
                <w:color w:val="000000"/>
                <w:sz w:val="15"/>
              </w:rPr>
              <w:t xml:space="preserve"> </w:t>
            </w:r>
          </w:p>
          <w:bookmarkEnd w:id="19272"/>
        </w:tc>
        <w:tc>
          <w:tcPr>
            <w:tcW w:w="805" w:type="dxa"/>
            <w:tcBorders>
              <w:top w:val="outset" w:color="000000" w:sz="8"/>
              <w:left w:val="outset" w:color="000000" w:sz="8"/>
              <w:bottom w:val="outset" w:color="000000" w:sz="8"/>
              <w:right w:val="outset" w:color="000000" w:sz="8"/>
            </w:tcBorders>
            <w:vAlign w:val="center"/>
          </w:tcPr>
          <w:bookmarkStart w:name="19275" w:id="19273"/>
          <w:p>
            <w:pPr>
              <w:spacing w:after="0"/>
              <w:ind w:left="0"/>
              <w:jc w:val="center"/>
            </w:pPr>
            <w:r>
              <w:rPr>
                <w:rFonts w:ascii="Arial"/>
                <w:b w:val="false"/>
                <w:i w:val="false"/>
                <w:color w:val="000000"/>
                <w:sz w:val="15"/>
              </w:rPr>
              <w:t xml:space="preserve"> </w:t>
            </w:r>
          </w:p>
          <w:bookmarkEnd w:id="19273"/>
        </w:tc>
        <w:tc>
          <w:tcPr>
            <w:tcW w:w="1250" w:type="dxa"/>
            <w:tcBorders>
              <w:top w:val="outset" w:color="000000" w:sz="8"/>
              <w:left w:val="outset" w:color="000000" w:sz="8"/>
              <w:bottom w:val="outset" w:color="000000" w:sz="8"/>
              <w:right w:val="outset" w:color="000000" w:sz="8"/>
            </w:tcBorders>
            <w:vAlign w:val="center"/>
          </w:tcPr>
          <w:bookmarkStart w:name="19276" w:id="19274"/>
          <w:p>
            <w:pPr>
              <w:spacing w:after="0"/>
              <w:ind w:left="0"/>
              <w:jc w:val="left"/>
            </w:pPr>
            <w:r>
              <w:rPr>
                <w:rFonts w:ascii="Arial"/>
                <w:b w:val="false"/>
                <w:i w:val="false"/>
                <w:color w:val="000000"/>
                <w:sz w:val="15"/>
              </w:rPr>
              <w:t xml:space="preserve"> </w:t>
            </w:r>
          </w:p>
          <w:bookmarkEnd w:id="19274"/>
        </w:tc>
        <w:tc>
          <w:tcPr>
            <w:tcW w:w="1818" w:type="dxa"/>
            <w:tcBorders>
              <w:top w:val="outset" w:color="000000" w:sz="8"/>
              <w:left w:val="outset" w:color="000000" w:sz="8"/>
              <w:bottom w:val="outset" w:color="000000" w:sz="8"/>
              <w:right w:val="outset" w:color="000000" w:sz="8"/>
            </w:tcBorders>
            <w:vAlign w:val="center"/>
          </w:tcPr>
          <w:bookmarkStart w:name="19277" w:id="19275"/>
          <w:p>
            <w:pPr>
              <w:spacing w:after="0"/>
              <w:ind w:left="0"/>
              <w:jc w:val="left"/>
            </w:pPr>
            <w:r>
              <w:rPr>
                <w:rFonts w:ascii="Arial"/>
                <w:b w:val="false"/>
                <w:i w:val="false"/>
                <w:color w:val="000000"/>
                <w:sz w:val="15"/>
              </w:rPr>
              <w:t>проектні роботи</w:t>
            </w:r>
          </w:p>
          <w:bookmarkEnd w:id="19275"/>
        </w:tc>
        <w:tc>
          <w:tcPr>
            <w:tcW w:w="1417" w:type="dxa"/>
            <w:tcBorders>
              <w:top w:val="outset" w:color="000000" w:sz="8"/>
              <w:left w:val="outset" w:color="000000" w:sz="8"/>
              <w:bottom w:val="outset" w:color="000000" w:sz="8"/>
              <w:right w:val="outset" w:color="000000" w:sz="8"/>
            </w:tcBorders>
            <w:vAlign w:val="center"/>
          </w:tcPr>
          <w:bookmarkStart w:name="19278" w:id="19276"/>
          <w:p>
            <w:pPr>
              <w:spacing w:after="0"/>
              <w:ind w:left="0"/>
              <w:jc w:val="center"/>
            </w:pPr>
            <w:r>
              <w:rPr>
                <w:rFonts w:ascii="Arial"/>
                <w:b w:val="false"/>
                <w:i w:val="false"/>
                <w:color w:val="000000"/>
                <w:sz w:val="15"/>
              </w:rPr>
              <w:t xml:space="preserve"> </w:t>
            </w:r>
          </w:p>
          <w:bookmarkEnd w:id="19276"/>
        </w:tc>
        <w:tc>
          <w:tcPr>
            <w:tcW w:w="1009" w:type="dxa"/>
            <w:tcBorders>
              <w:top w:val="outset" w:color="000000" w:sz="8"/>
              <w:left w:val="outset" w:color="000000" w:sz="8"/>
              <w:bottom w:val="outset" w:color="000000" w:sz="8"/>
              <w:right w:val="outset" w:color="000000" w:sz="8"/>
            </w:tcBorders>
            <w:vAlign w:val="center"/>
          </w:tcPr>
          <w:bookmarkStart w:name="19279" w:id="19277"/>
          <w:p>
            <w:pPr>
              <w:spacing w:after="0"/>
              <w:ind w:left="0"/>
              <w:jc w:val="center"/>
            </w:pPr>
            <w:r>
              <w:rPr>
                <w:rFonts w:ascii="Arial"/>
                <w:b w:val="false"/>
                <w:i w:val="false"/>
                <w:color w:val="000000"/>
                <w:sz w:val="15"/>
              </w:rPr>
              <w:t xml:space="preserve"> </w:t>
            </w:r>
          </w:p>
          <w:bookmarkEnd w:id="19277"/>
        </w:tc>
        <w:tc>
          <w:tcPr>
            <w:tcW w:w="1417" w:type="dxa"/>
            <w:tcBorders>
              <w:top w:val="outset" w:color="000000" w:sz="8"/>
              <w:left w:val="outset" w:color="000000" w:sz="8"/>
              <w:bottom w:val="outset" w:color="000000" w:sz="8"/>
              <w:right w:val="outset" w:color="000000" w:sz="8"/>
            </w:tcBorders>
            <w:vAlign w:val="center"/>
          </w:tcPr>
          <w:bookmarkStart w:name="19280" w:id="19278"/>
          <w:p>
            <w:pPr>
              <w:spacing w:after="0"/>
              <w:ind w:left="0"/>
              <w:jc w:val="center"/>
            </w:pPr>
            <w:r>
              <w:rPr>
                <w:rFonts w:ascii="Arial"/>
                <w:b w:val="false"/>
                <w:i w:val="false"/>
                <w:color w:val="000000"/>
                <w:sz w:val="15"/>
              </w:rPr>
              <w:t xml:space="preserve"> </w:t>
            </w:r>
          </w:p>
          <w:bookmarkEnd w:id="19278"/>
        </w:tc>
        <w:tc>
          <w:tcPr>
            <w:tcW w:w="1306" w:type="dxa"/>
            <w:tcBorders>
              <w:top w:val="outset" w:color="000000" w:sz="8"/>
              <w:left w:val="outset" w:color="000000" w:sz="8"/>
              <w:bottom w:val="outset" w:color="000000" w:sz="8"/>
              <w:right w:val="outset" w:color="000000" w:sz="8"/>
            </w:tcBorders>
            <w:vAlign w:val="center"/>
          </w:tcPr>
          <w:bookmarkStart w:name="19281" w:id="19279"/>
          <w:p>
            <w:pPr>
              <w:spacing w:after="0"/>
              <w:ind w:left="0"/>
              <w:jc w:val="center"/>
            </w:pPr>
            <w:r>
              <w:rPr>
                <w:rFonts w:ascii="Arial"/>
                <w:b w:val="false"/>
                <w:i w:val="false"/>
                <w:color w:val="000000"/>
                <w:sz w:val="15"/>
              </w:rPr>
              <w:t>1000,0</w:t>
            </w:r>
          </w:p>
          <w:bookmarkEnd w:id="192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282" w:id="19280"/>
          <w:p>
            <w:pPr>
              <w:spacing w:after="0"/>
              <w:ind w:left="0"/>
              <w:jc w:val="center"/>
            </w:pPr>
            <w:r>
              <w:rPr>
                <w:rFonts w:ascii="Arial"/>
                <w:b w:val="false"/>
                <w:i w:val="false"/>
                <w:color w:val="000000"/>
                <w:sz w:val="15"/>
              </w:rPr>
              <w:t>1517322</w:t>
            </w:r>
          </w:p>
          <w:bookmarkEnd w:id="19280"/>
        </w:tc>
        <w:tc>
          <w:tcPr>
            <w:tcW w:w="919" w:type="dxa"/>
            <w:tcBorders>
              <w:top w:val="outset" w:color="000000" w:sz="8"/>
              <w:left w:val="outset" w:color="000000" w:sz="8"/>
              <w:bottom w:val="outset" w:color="000000" w:sz="8"/>
              <w:right w:val="outset" w:color="000000" w:sz="8"/>
            </w:tcBorders>
            <w:vAlign w:val="center"/>
          </w:tcPr>
          <w:bookmarkStart w:name="19283" w:id="19281"/>
          <w:p>
            <w:pPr>
              <w:spacing w:after="0"/>
              <w:ind w:left="0"/>
              <w:jc w:val="center"/>
            </w:pPr>
            <w:r>
              <w:rPr>
                <w:rFonts w:ascii="Arial"/>
                <w:b w:val="false"/>
                <w:i w:val="false"/>
                <w:color w:val="000000"/>
                <w:sz w:val="15"/>
              </w:rPr>
              <w:t>7322</w:t>
            </w:r>
          </w:p>
          <w:bookmarkEnd w:id="19281"/>
        </w:tc>
        <w:tc>
          <w:tcPr>
            <w:tcW w:w="805" w:type="dxa"/>
            <w:tcBorders>
              <w:top w:val="outset" w:color="000000" w:sz="8"/>
              <w:left w:val="outset" w:color="000000" w:sz="8"/>
              <w:bottom w:val="outset" w:color="000000" w:sz="8"/>
              <w:right w:val="outset" w:color="000000" w:sz="8"/>
            </w:tcBorders>
            <w:vAlign w:val="center"/>
          </w:tcPr>
          <w:bookmarkStart w:name="19284" w:id="19282"/>
          <w:p>
            <w:pPr>
              <w:spacing w:after="0"/>
              <w:ind w:left="0"/>
              <w:jc w:val="center"/>
            </w:pPr>
            <w:r>
              <w:rPr>
                <w:rFonts w:ascii="Arial"/>
                <w:b w:val="false"/>
                <w:i w:val="false"/>
                <w:color w:val="000000"/>
                <w:sz w:val="15"/>
              </w:rPr>
              <w:t>0443</w:t>
            </w:r>
          </w:p>
          <w:bookmarkEnd w:id="19282"/>
        </w:tc>
        <w:tc>
          <w:tcPr>
            <w:tcW w:w="1250" w:type="dxa"/>
            <w:tcBorders>
              <w:top w:val="outset" w:color="000000" w:sz="8"/>
              <w:left w:val="outset" w:color="000000" w:sz="8"/>
              <w:bottom w:val="outset" w:color="000000" w:sz="8"/>
              <w:right w:val="outset" w:color="000000" w:sz="8"/>
            </w:tcBorders>
            <w:vAlign w:val="center"/>
          </w:tcPr>
          <w:bookmarkStart w:name="19285" w:id="19283"/>
          <w:p>
            <w:pPr>
              <w:spacing w:after="0"/>
              <w:ind w:left="0"/>
              <w:jc w:val="left"/>
            </w:pPr>
            <w:r>
              <w:rPr>
                <w:rFonts w:ascii="Arial"/>
                <w:b w:val="false"/>
                <w:i w:val="false"/>
                <w:color w:val="000000"/>
                <w:sz w:val="15"/>
              </w:rPr>
              <w:t>Будівництво медичних установ та закладів</w:t>
            </w:r>
          </w:p>
          <w:bookmarkEnd w:id="19283"/>
        </w:tc>
        <w:tc>
          <w:tcPr>
            <w:tcW w:w="1818" w:type="dxa"/>
            <w:tcBorders>
              <w:top w:val="outset" w:color="000000" w:sz="8"/>
              <w:left w:val="outset" w:color="000000" w:sz="8"/>
              <w:bottom w:val="outset" w:color="000000" w:sz="8"/>
              <w:right w:val="outset" w:color="000000" w:sz="8"/>
            </w:tcBorders>
            <w:vAlign w:val="center"/>
          </w:tcPr>
          <w:bookmarkStart w:name="19286" w:id="19284"/>
          <w:p>
            <w:pPr>
              <w:spacing w:after="0"/>
              <w:ind w:left="0"/>
              <w:jc w:val="left"/>
            </w:pPr>
            <w:r>
              <w:rPr>
                <w:rFonts w:ascii="Arial"/>
                <w:b w:val="false"/>
                <w:i w:val="false"/>
                <w:color w:val="000000"/>
                <w:sz w:val="15"/>
              </w:rPr>
              <w:t>РЕКОНСТРУКЦІЯ ПРИЙМАЛЬНОГО ТА СПЕЦІАЛІЗОВАНИХ ВІДДІЛЕНЬ КИЇВСЬКОЇ МІСЬКОЇ КЛІНІЧНОЇ ЛІКАРНІ N 12 НА ВУЛ. ПІДВИСОЦЬКОГО, 4-А У ПЕЧЕРСЬКОМУ РАЙОНІ М. КИЄВА</w:t>
            </w:r>
          </w:p>
          <w:bookmarkEnd w:id="19284"/>
        </w:tc>
        <w:tc>
          <w:tcPr>
            <w:tcW w:w="1417" w:type="dxa"/>
            <w:tcBorders>
              <w:top w:val="outset" w:color="000000" w:sz="8"/>
              <w:left w:val="outset" w:color="000000" w:sz="8"/>
              <w:bottom w:val="outset" w:color="000000" w:sz="8"/>
              <w:right w:val="outset" w:color="000000" w:sz="8"/>
            </w:tcBorders>
            <w:vAlign w:val="center"/>
          </w:tcPr>
          <w:bookmarkStart w:name="19287" w:id="19285"/>
          <w:p>
            <w:pPr>
              <w:spacing w:after="0"/>
              <w:ind w:left="0"/>
              <w:jc w:val="center"/>
            </w:pPr>
            <w:r>
              <w:rPr>
                <w:rFonts w:ascii="Arial"/>
                <w:b w:val="false"/>
                <w:i w:val="false"/>
                <w:color w:val="000000"/>
                <w:sz w:val="15"/>
              </w:rPr>
              <w:t>458777,0</w:t>
            </w:r>
          </w:p>
          <w:bookmarkEnd w:id="19285"/>
        </w:tc>
        <w:tc>
          <w:tcPr>
            <w:tcW w:w="1009" w:type="dxa"/>
            <w:tcBorders>
              <w:top w:val="outset" w:color="000000" w:sz="8"/>
              <w:left w:val="outset" w:color="000000" w:sz="8"/>
              <w:bottom w:val="outset" w:color="000000" w:sz="8"/>
              <w:right w:val="outset" w:color="000000" w:sz="8"/>
            </w:tcBorders>
            <w:vAlign w:val="center"/>
          </w:tcPr>
          <w:bookmarkStart w:name="19288" w:id="19286"/>
          <w:p>
            <w:pPr>
              <w:spacing w:after="0"/>
              <w:ind w:left="0"/>
              <w:jc w:val="center"/>
            </w:pPr>
            <w:r>
              <w:rPr>
                <w:rFonts w:ascii="Arial"/>
                <w:b w:val="false"/>
                <w:i w:val="false"/>
                <w:color w:val="000000"/>
                <w:sz w:val="15"/>
              </w:rPr>
              <w:t>64,0</w:t>
            </w:r>
          </w:p>
          <w:bookmarkEnd w:id="19286"/>
        </w:tc>
        <w:tc>
          <w:tcPr>
            <w:tcW w:w="1417" w:type="dxa"/>
            <w:tcBorders>
              <w:top w:val="outset" w:color="000000" w:sz="8"/>
              <w:left w:val="outset" w:color="000000" w:sz="8"/>
              <w:bottom w:val="outset" w:color="000000" w:sz="8"/>
              <w:right w:val="outset" w:color="000000" w:sz="8"/>
            </w:tcBorders>
            <w:vAlign w:val="center"/>
          </w:tcPr>
          <w:bookmarkStart w:name="19289" w:id="19287"/>
          <w:p>
            <w:pPr>
              <w:spacing w:after="0"/>
              <w:ind w:left="0"/>
              <w:jc w:val="center"/>
            </w:pPr>
            <w:r>
              <w:rPr>
                <w:rFonts w:ascii="Arial"/>
                <w:b w:val="false"/>
                <w:i w:val="false"/>
                <w:color w:val="000000"/>
                <w:sz w:val="15"/>
              </w:rPr>
              <w:t>293741,5</w:t>
            </w:r>
          </w:p>
          <w:bookmarkEnd w:id="19287"/>
        </w:tc>
        <w:tc>
          <w:tcPr>
            <w:tcW w:w="1306" w:type="dxa"/>
            <w:tcBorders>
              <w:top w:val="outset" w:color="000000" w:sz="8"/>
              <w:left w:val="outset" w:color="000000" w:sz="8"/>
              <w:bottom w:val="outset" w:color="000000" w:sz="8"/>
              <w:right w:val="outset" w:color="000000" w:sz="8"/>
            </w:tcBorders>
            <w:vAlign w:val="center"/>
          </w:tcPr>
          <w:bookmarkStart w:name="19290" w:id="19288"/>
          <w:p>
            <w:pPr>
              <w:spacing w:after="0"/>
              <w:ind w:left="0"/>
              <w:jc w:val="center"/>
            </w:pPr>
            <w:r>
              <w:rPr>
                <w:rFonts w:ascii="Arial"/>
                <w:b w:val="false"/>
                <w:i w:val="false"/>
                <w:color w:val="000000"/>
                <w:sz w:val="15"/>
              </w:rPr>
              <w:t>5000,0</w:t>
            </w:r>
          </w:p>
          <w:bookmarkEnd w:id="1928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291" w:id="19289"/>
          <w:p>
            <w:pPr>
              <w:spacing w:after="0"/>
              <w:ind w:left="0"/>
              <w:jc w:val="center"/>
            </w:pPr>
            <w:r>
              <w:rPr>
                <w:rFonts w:ascii="Arial"/>
                <w:b w:val="false"/>
                <w:i w:val="false"/>
                <w:color w:val="000000"/>
                <w:sz w:val="15"/>
              </w:rPr>
              <w:t>1517322</w:t>
            </w:r>
          </w:p>
          <w:bookmarkEnd w:id="19289"/>
        </w:tc>
        <w:tc>
          <w:tcPr>
            <w:tcW w:w="919" w:type="dxa"/>
            <w:tcBorders>
              <w:top w:val="outset" w:color="000000" w:sz="8"/>
              <w:left w:val="outset" w:color="000000" w:sz="8"/>
              <w:bottom w:val="outset" w:color="000000" w:sz="8"/>
              <w:right w:val="outset" w:color="000000" w:sz="8"/>
            </w:tcBorders>
            <w:vAlign w:val="center"/>
          </w:tcPr>
          <w:bookmarkStart w:name="19292" w:id="19290"/>
          <w:p>
            <w:pPr>
              <w:spacing w:after="0"/>
              <w:ind w:left="0"/>
              <w:jc w:val="center"/>
            </w:pPr>
            <w:r>
              <w:rPr>
                <w:rFonts w:ascii="Arial"/>
                <w:b w:val="false"/>
                <w:i w:val="false"/>
                <w:color w:val="000000"/>
                <w:sz w:val="15"/>
              </w:rPr>
              <w:t>7322</w:t>
            </w:r>
          </w:p>
          <w:bookmarkEnd w:id="19290"/>
        </w:tc>
        <w:tc>
          <w:tcPr>
            <w:tcW w:w="805" w:type="dxa"/>
            <w:tcBorders>
              <w:top w:val="outset" w:color="000000" w:sz="8"/>
              <w:left w:val="outset" w:color="000000" w:sz="8"/>
              <w:bottom w:val="outset" w:color="000000" w:sz="8"/>
              <w:right w:val="outset" w:color="000000" w:sz="8"/>
            </w:tcBorders>
            <w:vAlign w:val="center"/>
          </w:tcPr>
          <w:bookmarkStart w:name="19293" w:id="19291"/>
          <w:p>
            <w:pPr>
              <w:spacing w:after="0"/>
              <w:ind w:left="0"/>
              <w:jc w:val="center"/>
            </w:pPr>
            <w:r>
              <w:rPr>
                <w:rFonts w:ascii="Arial"/>
                <w:b w:val="false"/>
                <w:i w:val="false"/>
                <w:color w:val="000000"/>
                <w:sz w:val="15"/>
              </w:rPr>
              <w:t>0443</w:t>
            </w:r>
          </w:p>
          <w:bookmarkEnd w:id="19291"/>
        </w:tc>
        <w:tc>
          <w:tcPr>
            <w:tcW w:w="1250" w:type="dxa"/>
            <w:tcBorders>
              <w:top w:val="outset" w:color="000000" w:sz="8"/>
              <w:left w:val="outset" w:color="000000" w:sz="8"/>
              <w:bottom w:val="outset" w:color="000000" w:sz="8"/>
              <w:right w:val="outset" w:color="000000" w:sz="8"/>
            </w:tcBorders>
            <w:vAlign w:val="center"/>
          </w:tcPr>
          <w:bookmarkStart w:name="19294" w:id="19292"/>
          <w:p>
            <w:pPr>
              <w:spacing w:after="0"/>
              <w:ind w:left="0"/>
              <w:jc w:val="left"/>
            </w:pPr>
            <w:r>
              <w:rPr>
                <w:rFonts w:ascii="Arial"/>
                <w:b w:val="false"/>
                <w:i w:val="false"/>
                <w:color w:val="000000"/>
                <w:sz w:val="15"/>
              </w:rPr>
              <w:t>Будівництво медичних установ та закладів</w:t>
            </w:r>
          </w:p>
          <w:bookmarkEnd w:id="19292"/>
        </w:tc>
        <w:tc>
          <w:tcPr>
            <w:tcW w:w="1818" w:type="dxa"/>
            <w:tcBorders>
              <w:top w:val="outset" w:color="000000" w:sz="8"/>
              <w:left w:val="outset" w:color="000000" w:sz="8"/>
              <w:bottom w:val="outset" w:color="000000" w:sz="8"/>
              <w:right w:val="outset" w:color="000000" w:sz="8"/>
            </w:tcBorders>
            <w:vAlign w:val="center"/>
          </w:tcPr>
          <w:bookmarkStart w:name="19295" w:id="19293"/>
          <w:p>
            <w:pPr>
              <w:spacing w:after="0"/>
              <w:ind w:left="0"/>
              <w:jc w:val="left"/>
            </w:pPr>
            <w:r>
              <w:rPr>
                <w:rFonts w:ascii="Arial"/>
                <w:b w:val="false"/>
                <w:i w:val="false"/>
                <w:color w:val="000000"/>
                <w:sz w:val="15"/>
              </w:rPr>
              <w:t>РЕКОНСТРУКЦІЯ КИЇВСЬКОЇ МІСЬКОЇ КЛІНІЧНОЇ ЛІКАРНІ N 16 (КИЇВСЬКОГО МІСЬКОГО КЛІНІЧНОГО ЕНДОКРИНОЛОГІЧНОГО ЦЕНТРУ) НА ВУЛ. РЕЙТАРСЬКІЙ, 22</w:t>
            </w:r>
          </w:p>
          <w:bookmarkEnd w:id="19293"/>
        </w:tc>
        <w:tc>
          <w:tcPr>
            <w:tcW w:w="1417" w:type="dxa"/>
            <w:tcBorders>
              <w:top w:val="outset" w:color="000000" w:sz="8"/>
              <w:left w:val="outset" w:color="000000" w:sz="8"/>
              <w:bottom w:val="outset" w:color="000000" w:sz="8"/>
              <w:right w:val="outset" w:color="000000" w:sz="8"/>
            </w:tcBorders>
            <w:vAlign w:val="center"/>
          </w:tcPr>
          <w:bookmarkStart w:name="19296" w:id="19294"/>
          <w:p>
            <w:pPr>
              <w:spacing w:after="0"/>
              <w:ind w:left="0"/>
              <w:jc w:val="center"/>
            </w:pPr>
            <w:r>
              <w:rPr>
                <w:rFonts w:ascii="Arial"/>
                <w:b w:val="false"/>
                <w:i w:val="false"/>
                <w:color w:val="000000"/>
                <w:sz w:val="15"/>
              </w:rPr>
              <w:t>321642,2</w:t>
            </w:r>
          </w:p>
          <w:bookmarkEnd w:id="19294"/>
        </w:tc>
        <w:tc>
          <w:tcPr>
            <w:tcW w:w="1009" w:type="dxa"/>
            <w:tcBorders>
              <w:top w:val="outset" w:color="000000" w:sz="8"/>
              <w:left w:val="outset" w:color="000000" w:sz="8"/>
              <w:bottom w:val="outset" w:color="000000" w:sz="8"/>
              <w:right w:val="outset" w:color="000000" w:sz="8"/>
            </w:tcBorders>
            <w:vAlign w:val="center"/>
          </w:tcPr>
          <w:bookmarkStart w:name="19297" w:id="19295"/>
          <w:p>
            <w:pPr>
              <w:spacing w:after="0"/>
              <w:ind w:left="0"/>
              <w:jc w:val="center"/>
            </w:pPr>
            <w:r>
              <w:rPr>
                <w:rFonts w:ascii="Arial"/>
                <w:b w:val="false"/>
                <w:i w:val="false"/>
                <w:color w:val="000000"/>
                <w:sz w:val="15"/>
              </w:rPr>
              <w:t>98,8</w:t>
            </w:r>
          </w:p>
          <w:bookmarkEnd w:id="19295"/>
        </w:tc>
        <w:tc>
          <w:tcPr>
            <w:tcW w:w="1417" w:type="dxa"/>
            <w:tcBorders>
              <w:top w:val="outset" w:color="000000" w:sz="8"/>
              <w:left w:val="outset" w:color="000000" w:sz="8"/>
              <w:bottom w:val="outset" w:color="000000" w:sz="8"/>
              <w:right w:val="outset" w:color="000000" w:sz="8"/>
            </w:tcBorders>
            <w:vAlign w:val="center"/>
          </w:tcPr>
          <w:bookmarkStart w:name="19298" w:id="19296"/>
          <w:p>
            <w:pPr>
              <w:spacing w:after="0"/>
              <w:ind w:left="0"/>
              <w:jc w:val="center"/>
            </w:pPr>
            <w:r>
              <w:rPr>
                <w:rFonts w:ascii="Arial"/>
                <w:b w:val="false"/>
                <w:i w:val="false"/>
                <w:color w:val="000000"/>
                <w:sz w:val="15"/>
              </w:rPr>
              <w:t>317928,4</w:t>
            </w:r>
          </w:p>
          <w:bookmarkEnd w:id="19296"/>
        </w:tc>
        <w:tc>
          <w:tcPr>
            <w:tcW w:w="1306" w:type="dxa"/>
            <w:tcBorders>
              <w:top w:val="outset" w:color="000000" w:sz="8"/>
              <w:left w:val="outset" w:color="000000" w:sz="8"/>
              <w:bottom w:val="outset" w:color="000000" w:sz="8"/>
              <w:right w:val="outset" w:color="000000" w:sz="8"/>
            </w:tcBorders>
            <w:vAlign w:val="center"/>
          </w:tcPr>
          <w:bookmarkStart w:name="19299" w:id="19297"/>
          <w:p>
            <w:pPr>
              <w:spacing w:after="0"/>
              <w:ind w:left="0"/>
              <w:jc w:val="center"/>
            </w:pPr>
            <w:r>
              <w:rPr>
                <w:rFonts w:ascii="Arial"/>
                <w:b w:val="false"/>
                <w:i w:val="false"/>
                <w:color w:val="000000"/>
                <w:sz w:val="15"/>
              </w:rPr>
              <w:t>100,0</w:t>
            </w:r>
          </w:p>
          <w:bookmarkEnd w:id="1929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300" w:id="19298"/>
          <w:p>
            <w:pPr>
              <w:spacing w:after="0"/>
              <w:ind w:left="0"/>
              <w:jc w:val="center"/>
            </w:pPr>
            <w:r>
              <w:rPr>
                <w:rFonts w:ascii="Arial"/>
                <w:b w:val="false"/>
                <w:i w:val="false"/>
                <w:color w:val="000000"/>
                <w:sz w:val="15"/>
              </w:rPr>
              <w:t>1517322</w:t>
            </w:r>
          </w:p>
          <w:bookmarkEnd w:id="19298"/>
        </w:tc>
        <w:tc>
          <w:tcPr>
            <w:tcW w:w="919" w:type="dxa"/>
            <w:tcBorders>
              <w:top w:val="outset" w:color="000000" w:sz="8"/>
              <w:left w:val="outset" w:color="000000" w:sz="8"/>
              <w:bottom w:val="outset" w:color="000000" w:sz="8"/>
              <w:right w:val="outset" w:color="000000" w:sz="8"/>
            </w:tcBorders>
            <w:vAlign w:val="center"/>
          </w:tcPr>
          <w:bookmarkStart w:name="19301" w:id="19299"/>
          <w:p>
            <w:pPr>
              <w:spacing w:after="0"/>
              <w:ind w:left="0"/>
              <w:jc w:val="center"/>
            </w:pPr>
            <w:r>
              <w:rPr>
                <w:rFonts w:ascii="Arial"/>
                <w:b w:val="false"/>
                <w:i w:val="false"/>
                <w:color w:val="000000"/>
                <w:sz w:val="15"/>
              </w:rPr>
              <w:t>7322</w:t>
            </w:r>
          </w:p>
          <w:bookmarkEnd w:id="19299"/>
        </w:tc>
        <w:tc>
          <w:tcPr>
            <w:tcW w:w="805" w:type="dxa"/>
            <w:tcBorders>
              <w:top w:val="outset" w:color="000000" w:sz="8"/>
              <w:left w:val="outset" w:color="000000" w:sz="8"/>
              <w:bottom w:val="outset" w:color="000000" w:sz="8"/>
              <w:right w:val="outset" w:color="000000" w:sz="8"/>
            </w:tcBorders>
            <w:vAlign w:val="center"/>
          </w:tcPr>
          <w:bookmarkStart w:name="19302" w:id="19300"/>
          <w:p>
            <w:pPr>
              <w:spacing w:after="0"/>
              <w:ind w:left="0"/>
              <w:jc w:val="center"/>
            </w:pPr>
            <w:r>
              <w:rPr>
                <w:rFonts w:ascii="Arial"/>
                <w:b w:val="false"/>
                <w:i w:val="false"/>
                <w:color w:val="000000"/>
                <w:sz w:val="15"/>
              </w:rPr>
              <w:t>0443</w:t>
            </w:r>
          </w:p>
          <w:bookmarkEnd w:id="19300"/>
        </w:tc>
        <w:tc>
          <w:tcPr>
            <w:tcW w:w="1250" w:type="dxa"/>
            <w:tcBorders>
              <w:top w:val="outset" w:color="000000" w:sz="8"/>
              <w:left w:val="outset" w:color="000000" w:sz="8"/>
              <w:bottom w:val="outset" w:color="000000" w:sz="8"/>
              <w:right w:val="outset" w:color="000000" w:sz="8"/>
            </w:tcBorders>
            <w:vAlign w:val="center"/>
          </w:tcPr>
          <w:bookmarkStart w:name="19303" w:id="19301"/>
          <w:p>
            <w:pPr>
              <w:spacing w:after="0"/>
              <w:ind w:left="0"/>
              <w:jc w:val="left"/>
            </w:pPr>
            <w:r>
              <w:rPr>
                <w:rFonts w:ascii="Arial"/>
                <w:b w:val="false"/>
                <w:i w:val="false"/>
                <w:color w:val="000000"/>
                <w:sz w:val="15"/>
              </w:rPr>
              <w:t>Будівництво медичних установ та закладів</w:t>
            </w:r>
          </w:p>
          <w:bookmarkEnd w:id="19301"/>
        </w:tc>
        <w:tc>
          <w:tcPr>
            <w:tcW w:w="1818" w:type="dxa"/>
            <w:tcBorders>
              <w:top w:val="outset" w:color="000000" w:sz="8"/>
              <w:left w:val="outset" w:color="000000" w:sz="8"/>
              <w:bottom w:val="outset" w:color="000000" w:sz="8"/>
              <w:right w:val="outset" w:color="000000" w:sz="8"/>
            </w:tcBorders>
            <w:vAlign w:val="center"/>
          </w:tcPr>
          <w:bookmarkStart w:name="19304" w:id="19302"/>
          <w:p>
            <w:pPr>
              <w:spacing w:after="0"/>
              <w:ind w:left="0"/>
              <w:jc w:val="left"/>
            </w:pPr>
            <w:r>
              <w:rPr>
                <w:rFonts w:ascii="Arial"/>
                <w:b w:val="false"/>
                <w:i w:val="false"/>
                <w:color w:val="000000"/>
                <w:sz w:val="15"/>
              </w:rPr>
              <w:t>РЕКОНСТРУКЦІЯ З ПІДСИЛЕННЯМ ФУНДАМЕНТІВ БУДІВЕЛЬ ДИТЯЧОЇ КЛІНІЧНОЇ ЛІКАРНІ N 7 ПЕЧЕРСЬКОГО РАЙОНУ М. КИЄВА НА ВУЛ. ПІДВИСОЦЬКОГО, 4-Б</w:t>
            </w:r>
          </w:p>
          <w:bookmarkEnd w:id="19302"/>
        </w:tc>
        <w:tc>
          <w:tcPr>
            <w:tcW w:w="1417" w:type="dxa"/>
            <w:tcBorders>
              <w:top w:val="outset" w:color="000000" w:sz="8"/>
              <w:left w:val="outset" w:color="000000" w:sz="8"/>
              <w:bottom w:val="outset" w:color="000000" w:sz="8"/>
              <w:right w:val="outset" w:color="000000" w:sz="8"/>
            </w:tcBorders>
            <w:vAlign w:val="center"/>
          </w:tcPr>
          <w:bookmarkStart w:name="19305" w:id="19303"/>
          <w:p>
            <w:pPr>
              <w:spacing w:after="0"/>
              <w:ind w:left="0"/>
              <w:jc w:val="center"/>
            </w:pPr>
            <w:r>
              <w:rPr>
                <w:rFonts w:ascii="Arial"/>
                <w:b w:val="false"/>
                <w:i w:val="false"/>
                <w:color w:val="000000"/>
                <w:sz w:val="15"/>
              </w:rPr>
              <w:t>46721,6</w:t>
            </w:r>
          </w:p>
          <w:bookmarkEnd w:id="19303"/>
        </w:tc>
        <w:tc>
          <w:tcPr>
            <w:tcW w:w="1009" w:type="dxa"/>
            <w:tcBorders>
              <w:top w:val="outset" w:color="000000" w:sz="8"/>
              <w:left w:val="outset" w:color="000000" w:sz="8"/>
              <w:bottom w:val="outset" w:color="000000" w:sz="8"/>
              <w:right w:val="outset" w:color="000000" w:sz="8"/>
            </w:tcBorders>
            <w:vAlign w:val="center"/>
          </w:tcPr>
          <w:bookmarkStart w:name="19306" w:id="19304"/>
          <w:p>
            <w:pPr>
              <w:spacing w:after="0"/>
              <w:ind w:left="0"/>
              <w:jc w:val="center"/>
            </w:pPr>
            <w:r>
              <w:rPr>
                <w:rFonts w:ascii="Arial"/>
                <w:b w:val="false"/>
                <w:i w:val="false"/>
                <w:color w:val="000000"/>
                <w:sz w:val="15"/>
              </w:rPr>
              <w:t>1,9</w:t>
            </w:r>
          </w:p>
          <w:bookmarkEnd w:id="19304"/>
        </w:tc>
        <w:tc>
          <w:tcPr>
            <w:tcW w:w="1417" w:type="dxa"/>
            <w:tcBorders>
              <w:top w:val="outset" w:color="000000" w:sz="8"/>
              <w:left w:val="outset" w:color="000000" w:sz="8"/>
              <w:bottom w:val="outset" w:color="000000" w:sz="8"/>
              <w:right w:val="outset" w:color="000000" w:sz="8"/>
            </w:tcBorders>
            <w:vAlign w:val="center"/>
          </w:tcPr>
          <w:bookmarkStart w:name="19307" w:id="19305"/>
          <w:p>
            <w:pPr>
              <w:spacing w:after="0"/>
              <w:ind w:left="0"/>
              <w:jc w:val="center"/>
            </w:pPr>
            <w:r>
              <w:rPr>
                <w:rFonts w:ascii="Arial"/>
                <w:b w:val="false"/>
                <w:i w:val="false"/>
                <w:color w:val="000000"/>
                <w:sz w:val="15"/>
              </w:rPr>
              <w:t>900,0</w:t>
            </w:r>
          </w:p>
          <w:bookmarkEnd w:id="19305"/>
        </w:tc>
        <w:tc>
          <w:tcPr>
            <w:tcW w:w="1306" w:type="dxa"/>
            <w:tcBorders>
              <w:top w:val="outset" w:color="000000" w:sz="8"/>
              <w:left w:val="outset" w:color="000000" w:sz="8"/>
              <w:bottom w:val="outset" w:color="000000" w:sz="8"/>
              <w:right w:val="outset" w:color="000000" w:sz="8"/>
            </w:tcBorders>
            <w:vAlign w:val="center"/>
          </w:tcPr>
          <w:bookmarkStart w:name="19308" w:id="19306"/>
          <w:p>
            <w:pPr>
              <w:spacing w:after="0"/>
              <w:ind w:left="0"/>
              <w:jc w:val="center"/>
            </w:pPr>
            <w:r>
              <w:rPr>
                <w:rFonts w:ascii="Arial"/>
                <w:b w:val="false"/>
                <w:i w:val="false"/>
                <w:color w:val="000000"/>
                <w:sz w:val="15"/>
              </w:rPr>
              <w:t>100,0</w:t>
            </w:r>
          </w:p>
          <w:bookmarkEnd w:id="1930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309" w:id="19307"/>
          <w:p>
            <w:pPr>
              <w:spacing w:after="0"/>
              <w:ind w:left="0"/>
              <w:jc w:val="center"/>
            </w:pPr>
            <w:r>
              <w:rPr>
                <w:rFonts w:ascii="Arial"/>
                <w:b w:val="false"/>
                <w:i w:val="false"/>
                <w:color w:val="000000"/>
                <w:sz w:val="15"/>
              </w:rPr>
              <w:t>1517322</w:t>
            </w:r>
          </w:p>
          <w:bookmarkEnd w:id="19307"/>
        </w:tc>
        <w:tc>
          <w:tcPr>
            <w:tcW w:w="919" w:type="dxa"/>
            <w:tcBorders>
              <w:top w:val="outset" w:color="000000" w:sz="8"/>
              <w:left w:val="outset" w:color="000000" w:sz="8"/>
              <w:bottom w:val="outset" w:color="000000" w:sz="8"/>
              <w:right w:val="outset" w:color="000000" w:sz="8"/>
            </w:tcBorders>
            <w:vAlign w:val="center"/>
          </w:tcPr>
          <w:bookmarkStart w:name="19310" w:id="19308"/>
          <w:p>
            <w:pPr>
              <w:spacing w:after="0"/>
              <w:ind w:left="0"/>
              <w:jc w:val="center"/>
            </w:pPr>
            <w:r>
              <w:rPr>
                <w:rFonts w:ascii="Arial"/>
                <w:b w:val="false"/>
                <w:i w:val="false"/>
                <w:color w:val="000000"/>
                <w:sz w:val="15"/>
              </w:rPr>
              <w:t>7322</w:t>
            </w:r>
          </w:p>
          <w:bookmarkEnd w:id="19308"/>
        </w:tc>
        <w:tc>
          <w:tcPr>
            <w:tcW w:w="805" w:type="dxa"/>
            <w:tcBorders>
              <w:top w:val="outset" w:color="000000" w:sz="8"/>
              <w:left w:val="outset" w:color="000000" w:sz="8"/>
              <w:bottom w:val="outset" w:color="000000" w:sz="8"/>
              <w:right w:val="outset" w:color="000000" w:sz="8"/>
            </w:tcBorders>
            <w:vAlign w:val="center"/>
          </w:tcPr>
          <w:bookmarkStart w:name="19311" w:id="19309"/>
          <w:p>
            <w:pPr>
              <w:spacing w:after="0"/>
              <w:ind w:left="0"/>
              <w:jc w:val="center"/>
            </w:pPr>
            <w:r>
              <w:rPr>
                <w:rFonts w:ascii="Arial"/>
                <w:b w:val="false"/>
                <w:i w:val="false"/>
                <w:color w:val="000000"/>
                <w:sz w:val="15"/>
              </w:rPr>
              <w:t>0443</w:t>
            </w:r>
          </w:p>
          <w:bookmarkEnd w:id="19309"/>
        </w:tc>
        <w:tc>
          <w:tcPr>
            <w:tcW w:w="1250" w:type="dxa"/>
            <w:tcBorders>
              <w:top w:val="outset" w:color="000000" w:sz="8"/>
              <w:left w:val="outset" w:color="000000" w:sz="8"/>
              <w:bottom w:val="outset" w:color="000000" w:sz="8"/>
              <w:right w:val="outset" w:color="000000" w:sz="8"/>
            </w:tcBorders>
            <w:vAlign w:val="center"/>
          </w:tcPr>
          <w:bookmarkStart w:name="19312" w:id="19310"/>
          <w:p>
            <w:pPr>
              <w:spacing w:after="0"/>
              <w:ind w:left="0"/>
              <w:jc w:val="left"/>
            </w:pPr>
            <w:r>
              <w:rPr>
                <w:rFonts w:ascii="Arial"/>
                <w:b w:val="false"/>
                <w:i w:val="false"/>
                <w:color w:val="000000"/>
                <w:sz w:val="15"/>
              </w:rPr>
              <w:t>Будівництво медичних установ та закладів</w:t>
            </w:r>
          </w:p>
          <w:bookmarkEnd w:id="19310"/>
        </w:tc>
        <w:tc>
          <w:tcPr>
            <w:tcW w:w="1818" w:type="dxa"/>
            <w:tcBorders>
              <w:top w:val="outset" w:color="000000" w:sz="8"/>
              <w:left w:val="outset" w:color="000000" w:sz="8"/>
              <w:bottom w:val="outset" w:color="000000" w:sz="8"/>
              <w:right w:val="outset" w:color="000000" w:sz="8"/>
            </w:tcBorders>
            <w:vAlign w:val="center"/>
          </w:tcPr>
          <w:bookmarkStart w:name="19313" w:id="19311"/>
          <w:p>
            <w:pPr>
              <w:spacing w:after="0"/>
              <w:ind w:left="0"/>
              <w:jc w:val="left"/>
            </w:pPr>
            <w:r>
              <w:rPr>
                <w:rFonts w:ascii="Arial"/>
                <w:b w:val="false"/>
                <w:i w:val="false"/>
                <w:color w:val="000000"/>
                <w:sz w:val="15"/>
              </w:rPr>
              <w:t>РЕКОНСТРУКЦІЯ КИЇВСЬКОЇ МІСЬКОЇ КЛІНІЧНОЇ ЛІКАРНІ N 6 НА ПРОСП. КОМАРОВА, 3</w:t>
            </w:r>
          </w:p>
          <w:bookmarkEnd w:id="19311"/>
        </w:tc>
        <w:tc>
          <w:tcPr>
            <w:tcW w:w="1417" w:type="dxa"/>
            <w:tcBorders>
              <w:top w:val="outset" w:color="000000" w:sz="8"/>
              <w:left w:val="outset" w:color="000000" w:sz="8"/>
              <w:bottom w:val="outset" w:color="000000" w:sz="8"/>
              <w:right w:val="outset" w:color="000000" w:sz="8"/>
            </w:tcBorders>
            <w:vAlign w:val="center"/>
          </w:tcPr>
          <w:bookmarkStart w:name="19314" w:id="19312"/>
          <w:p>
            <w:pPr>
              <w:spacing w:after="0"/>
              <w:ind w:left="0"/>
              <w:jc w:val="center"/>
            </w:pPr>
            <w:r>
              <w:rPr>
                <w:rFonts w:ascii="Arial"/>
                <w:b w:val="false"/>
                <w:i w:val="false"/>
                <w:color w:val="000000"/>
                <w:sz w:val="15"/>
              </w:rPr>
              <w:t>100000,0</w:t>
            </w:r>
          </w:p>
          <w:bookmarkEnd w:id="19312"/>
        </w:tc>
        <w:tc>
          <w:tcPr>
            <w:tcW w:w="1009" w:type="dxa"/>
            <w:tcBorders>
              <w:top w:val="outset" w:color="000000" w:sz="8"/>
              <w:left w:val="outset" w:color="000000" w:sz="8"/>
              <w:bottom w:val="outset" w:color="000000" w:sz="8"/>
              <w:right w:val="outset" w:color="000000" w:sz="8"/>
            </w:tcBorders>
            <w:vAlign w:val="center"/>
          </w:tcPr>
          <w:bookmarkStart w:name="19315" w:id="19313"/>
          <w:p>
            <w:pPr>
              <w:spacing w:after="0"/>
              <w:ind w:left="0"/>
              <w:jc w:val="center"/>
            </w:pPr>
            <w:r>
              <w:rPr>
                <w:rFonts w:ascii="Arial"/>
                <w:b w:val="false"/>
                <w:i w:val="false"/>
                <w:color w:val="000000"/>
                <w:sz w:val="15"/>
              </w:rPr>
              <w:t>88,7</w:t>
            </w:r>
          </w:p>
          <w:bookmarkEnd w:id="19313"/>
        </w:tc>
        <w:tc>
          <w:tcPr>
            <w:tcW w:w="1417" w:type="dxa"/>
            <w:tcBorders>
              <w:top w:val="outset" w:color="000000" w:sz="8"/>
              <w:left w:val="outset" w:color="000000" w:sz="8"/>
              <w:bottom w:val="outset" w:color="000000" w:sz="8"/>
              <w:right w:val="outset" w:color="000000" w:sz="8"/>
            </w:tcBorders>
            <w:vAlign w:val="center"/>
          </w:tcPr>
          <w:bookmarkStart w:name="19316" w:id="19314"/>
          <w:p>
            <w:pPr>
              <w:spacing w:after="0"/>
              <w:ind w:left="0"/>
              <w:jc w:val="center"/>
            </w:pPr>
            <w:r>
              <w:rPr>
                <w:rFonts w:ascii="Arial"/>
                <w:b w:val="false"/>
                <w:i w:val="false"/>
                <w:color w:val="000000"/>
                <w:sz w:val="15"/>
              </w:rPr>
              <w:t>88700,0</w:t>
            </w:r>
          </w:p>
          <w:bookmarkEnd w:id="19314"/>
        </w:tc>
        <w:tc>
          <w:tcPr>
            <w:tcW w:w="1306" w:type="dxa"/>
            <w:tcBorders>
              <w:top w:val="outset" w:color="000000" w:sz="8"/>
              <w:left w:val="outset" w:color="000000" w:sz="8"/>
              <w:bottom w:val="outset" w:color="000000" w:sz="8"/>
              <w:right w:val="outset" w:color="000000" w:sz="8"/>
            </w:tcBorders>
            <w:vAlign w:val="center"/>
          </w:tcPr>
          <w:bookmarkStart w:name="19317" w:id="19315"/>
          <w:p>
            <w:pPr>
              <w:spacing w:after="0"/>
              <w:ind w:left="0"/>
              <w:jc w:val="center"/>
            </w:pPr>
            <w:r>
              <w:rPr>
                <w:rFonts w:ascii="Arial"/>
                <w:b w:val="false"/>
                <w:i w:val="false"/>
                <w:color w:val="000000"/>
                <w:sz w:val="15"/>
              </w:rPr>
              <w:t>9800,0</w:t>
            </w:r>
          </w:p>
          <w:bookmarkEnd w:id="193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318" w:id="19316"/>
          <w:p>
            <w:pPr>
              <w:spacing w:after="0"/>
              <w:ind w:left="0"/>
              <w:jc w:val="center"/>
            </w:pPr>
            <w:r>
              <w:rPr>
                <w:rFonts w:ascii="Arial"/>
                <w:b w:val="false"/>
                <w:i w:val="false"/>
                <w:color w:val="000000"/>
                <w:sz w:val="15"/>
              </w:rPr>
              <w:t xml:space="preserve"> </w:t>
            </w:r>
          </w:p>
          <w:bookmarkEnd w:id="19316"/>
        </w:tc>
        <w:tc>
          <w:tcPr>
            <w:tcW w:w="919" w:type="dxa"/>
            <w:tcBorders>
              <w:top w:val="outset" w:color="000000" w:sz="8"/>
              <w:left w:val="outset" w:color="000000" w:sz="8"/>
              <w:bottom w:val="outset" w:color="000000" w:sz="8"/>
              <w:right w:val="outset" w:color="000000" w:sz="8"/>
            </w:tcBorders>
            <w:vAlign w:val="center"/>
          </w:tcPr>
          <w:bookmarkStart w:name="19319" w:id="19317"/>
          <w:p>
            <w:pPr>
              <w:spacing w:after="0"/>
              <w:ind w:left="0"/>
              <w:jc w:val="center"/>
            </w:pPr>
            <w:r>
              <w:rPr>
                <w:rFonts w:ascii="Arial"/>
                <w:b w:val="false"/>
                <w:i w:val="false"/>
                <w:color w:val="000000"/>
                <w:sz w:val="15"/>
              </w:rPr>
              <w:t xml:space="preserve"> </w:t>
            </w:r>
          </w:p>
          <w:bookmarkEnd w:id="19317"/>
        </w:tc>
        <w:tc>
          <w:tcPr>
            <w:tcW w:w="805" w:type="dxa"/>
            <w:tcBorders>
              <w:top w:val="outset" w:color="000000" w:sz="8"/>
              <w:left w:val="outset" w:color="000000" w:sz="8"/>
              <w:bottom w:val="outset" w:color="000000" w:sz="8"/>
              <w:right w:val="outset" w:color="000000" w:sz="8"/>
            </w:tcBorders>
            <w:vAlign w:val="center"/>
          </w:tcPr>
          <w:bookmarkStart w:name="19320" w:id="19318"/>
          <w:p>
            <w:pPr>
              <w:spacing w:after="0"/>
              <w:ind w:left="0"/>
              <w:jc w:val="center"/>
            </w:pPr>
            <w:r>
              <w:rPr>
                <w:rFonts w:ascii="Arial"/>
                <w:b w:val="false"/>
                <w:i w:val="false"/>
                <w:color w:val="000000"/>
                <w:sz w:val="15"/>
              </w:rPr>
              <w:t xml:space="preserve"> </w:t>
            </w:r>
          </w:p>
          <w:bookmarkEnd w:id="19318"/>
        </w:tc>
        <w:tc>
          <w:tcPr>
            <w:tcW w:w="1250" w:type="dxa"/>
            <w:tcBorders>
              <w:top w:val="outset" w:color="000000" w:sz="8"/>
              <w:left w:val="outset" w:color="000000" w:sz="8"/>
              <w:bottom w:val="outset" w:color="000000" w:sz="8"/>
              <w:right w:val="outset" w:color="000000" w:sz="8"/>
            </w:tcBorders>
            <w:vAlign w:val="center"/>
          </w:tcPr>
          <w:bookmarkStart w:name="19321" w:id="19319"/>
          <w:p>
            <w:pPr>
              <w:spacing w:after="0"/>
              <w:ind w:left="0"/>
              <w:jc w:val="left"/>
            </w:pPr>
            <w:r>
              <w:rPr>
                <w:rFonts w:ascii="Arial"/>
                <w:b w:val="false"/>
                <w:i w:val="false"/>
                <w:color w:val="000000"/>
                <w:sz w:val="15"/>
              </w:rPr>
              <w:t xml:space="preserve"> </w:t>
            </w:r>
          </w:p>
          <w:bookmarkEnd w:id="19319"/>
        </w:tc>
        <w:tc>
          <w:tcPr>
            <w:tcW w:w="1818" w:type="dxa"/>
            <w:tcBorders>
              <w:top w:val="outset" w:color="000000" w:sz="8"/>
              <w:left w:val="outset" w:color="000000" w:sz="8"/>
              <w:bottom w:val="outset" w:color="000000" w:sz="8"/>
              <w:right w:val="outset" w:color="000000" w:sz="8"/>
            </w:tcBorders>
            <w:vAlign w:val="center"/>
          </w:tcPr>
          <w:bookmarkStart w:name="19322" w:id="19320"/>
          <w:p>
            <w:pPr>
              <w:spacing w:after="0"/>
              <w:ind w:left="0"/>
              <w:jc w:val="left"/>
            </w:pPr>
            <w:r>
              <w:rPr>
                <w:rFonts w:ascii="Arial"/>
                <w:b w:val="false"/>
                <w:i w:val="false"/>
                <w:color w:val="000000"/>
                <w:sz w:val="15"/>
              </w:rPr>
              <w:t>у тому числі:</w:t>
            </w:r>
          </w:p>
          <w:bookmarkEnd w:id="19320"/>
        </w:tc>
        <w:tc>
          <w:tcPr>
            <w:tcW w:w="1417" w:type="dxa"/>
            <w:tcBorders>
              <w:top w:val="outset" w:color="000000" w:sz="8"/>
              <w:left w:val="outset" w:color="000000" w:sz="8"/>
              <w:bottom w:val="outset" w:color="000000" w:sz="8"/>
              <w:right w:val="outset" w:color="000000" w:sz="8"/>
            </w:tcBorders>
            <w:vAlign w:val="center"/>
          </w:tcPr>
          <w:bookmarkStart w:name="19323" w:id="19321"/>
          <w:p>
            <w:pPr>
              <w:spacing w:after="0"/>
              <w:ind w:left="0"/>
              <w:jc w:val="center"/>
            </w:pPr>
            <w:r>
              <w:rPr>
                <w:rFonts w:ascii="Arial"/>
                <w:b w:val="false"/>
                <w:i w:val="false"/>
                <w:color w:val="000000"/>
                <w:sz w:val="15"/>
              </w:rPr>
              <w:t xml:space="preserve"> </w:t>
            </w:r>
          </w:p>
          <w:bookmarkEnd w:id="19321"/>
        </w:tc>
        <w:tc>
          <w:tcPr>
            <w:tcW w:w="1009" w:type="dxa"/>
            <w:tcBorders>
              <w:top w:val="outset" w:color="000000" w:sz="8"/>
              <w:left w:val="outset" w:color="000000" w:sz="8"/>
              <w:bottom w:val="outset" w:color="000000" w:sz="8"/>
              <w:right w:val="outset" w:color="000000" w:sz="8"/>
            </w:tcBorders>
            <w:vAlign w:val="center"/>
          </w:tcPr>
          <w:bookmarkStart w:name="19324" w:id="19322"/>
          <w:p>
            <w:pPr>
              <w:spacing w:after="0"/>
              <w:ind w:left="0"/>
              <w:jc w:val="center"/>
            </w:pPr>
            <w:r>
              <w:rPr>
                <w:rFonts w:ascii="Arial"/>
                <w:b w:val="false"/>
                <w:i w:val="false"/>
                <w:color w:val="000000"/>
                <w:sz w:val="15"/>
              </w:rPr>
              <w:t xml:space="preserve"> </w:t>
            </w:r>
          </w:p>
          <w:bookmarkEnd w:id="19322"/>
        </w:tc>
        <w:tc>
          <w:tcPr>
            <w:tcW w:w="1417" w:type="dxa"/>
            <w:tcBorders>
              <w:top w:val="outset" w:color="000000" w:sz="8"/>
              <w:left w:val="outset" w:color="000000" w:sz="8"/>
              <w:bottom w:val="outset" w:color="000000" w:sz="8"/>
              <w:right w:val="outset" w:color="000000" w:sz="8"/>
            </w:tcBorders>
            <w:vAlign w:val="center"/>
          </w:tcPr>
          <w:bookmarkStart w:name="19325" w:id="19323"/>
          <w:p>
            <w:pPr>
              <w:spacing w:after="0"/>
              <w:ind w:left="0"/>
              <w:jc w:val="center"/>
            </w:pPr>
            <w:r>
              <w:rPr>
                <w:rFonts w:ascii="Arial"/>
                <w:b w:val="false"/>
                <w:i w:val="false"/>
                <w:color w:val="000000"/>
                <w:sz w:val="15"/>
              </w:rPr>
              <w:t xml:space="preserve"> </w:t>
            </w:r>
          </w:p>
          <w:bookmarkEnd w:id="19323"/>
        </w:tc>
        <w:tc>
          <w:tcPr>
            <w:tcW w:w="1306" w:type="dxa"/>
            <w:tcBorders>
              <w:top w:val="outset" w:color="000000" w:sz="8"/>
              <w:left w:val="outset" w:color="000000" w:sz="8"/>
              <w:bottom w:val="outset" w:color="000000" w:sz="8"/>
              <w:right w:val="outset" w:color="000000" w:sz="8"/>
            </w:tcBorders>
            <w:vAlign w:val="center"/>
          </w:tcPr>
          <w:bookmarkStart w:name="19326" w:id="19324"/>
          <w:p>
            <w:pPr>
              <w:spacing w:after="0"/>
              <w:ind w:left="0"/>
              <w:jc w:val="center"/>
            </w:pPr>
            <w:r>
              <w:rPr>
                <w:rFonts w:ascii="Arial"/>
                <w:b w:val="false"/>
                <w:i w:val="false"/>
                <w:color w:val="000000"/>
                <w:sz w:val="15"/>
              </w:rPr>
              <w:t xml:space="preserve"> </w:t>
            </w:r>
          </w:p>
          <w:bookmarkEnd w:id="1932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327" w:id="19325"/>
          <w:p>
            <w:pPr>
              <w:spacing w:after="0"/>
              <w:ind w:left="0"/>
              <w:jc w:val="center"/>
            </w:pPr>
            <w:r>
              <w:rPr>
                <w:rFonts w:ascii="Arial"/>
                <w:b w:val="false"/>
                <w:i w:val="false"/>
                <w:color w:val="000000"/>
                <w:sz w:val="15"/>
              </w:rPr>
              <w:t xml:space="preserve"> </w:t>
            </w:r>
          </w:p>
          <w:bookmarkEnd w:id="19325"/>
        </w:tc>
        <w:tc>
          <w:tcPr>
            <w:tcW w:w="919" w:type="dxa"/>
            <w:tcBorders>
              <w:top w:val="outset" w:color="000000" w:sz="8"/>
              <w:left w:val="outset" w:color="000000" w:sz="8"/>
              <w:bottom w:val="outset" w:color="000000" w:sz="8"/>
              <w:right w:val="outset" w:color="000000" w:sz="8"/>
            </w:tcBorders>
            <w:vAlign w:val="center"/>
          </w:tcPr>
          <w:bookmarkStart w:name="19328" w:id="19326"/>
          <w:p>
            <w:pPr>
              <w:spacing w:after="0"/>
              <w:ind w:left="0"/>
              <w:jc w:val="center"/>
            </w:pPr>
            <w:r>
              <w:rPr>
                <w:rFonts w:ascii="Arial"/>
                <w:b w:val="false"/>
                <w:i w:val="false"/>
                <w:color w:val="000000"/>
                <w:sz w:val="15"/>
              </w:rPr>
              <w:t xml:space="preserve"> </w:t>
            </w:r>
          </w:p>
          <w:bookmarkEnd w:id="19326"/>
        </w:tc>
        <w:tc>
          <w:tcPr>
            <w:tcW w:w="805" w:type="dxa"/>
            <w:tcBorders>
              <w:top w:val="outset" w:color="000000" w:sz="8"/>
              <w:left w:val="outset" w:color="000000" w:sz="8"/>
              <w:bottom w:val="outset" w:color="000000" w:sz="8"/>
              <w:right w:val="outset" w:color="000000" w:sz="8"/>
            </w:tcBorders>
            <w:vAlign w:val="center"/>
          </w:tcPr>
          <w:bookmarkStart w:name="19329" w:id="19327"/>
          <w:p>
            <w:pPr>
              <w:spacing w:after="0"/>
              <w:ind w:left="0"/>
              <w:jc w:val="center"/>
            </w:pPr>
            <w:r>
              <w:rPr>
                <w:rFonts w:ascii="Arial"/>
                <w:b w:val="false"/>
                <w:i w:val="false"/>
                <w:color w:val="000000"/>
                <w:sz w:val="15"/>
              </w:rPr>
              <w:t xml:space="preserve"> </w:t>
            </w:r>
          </w:p>
          <w:bookmarkEnd w:id="19327"/>
        </w:tc>
        <w:tc>
          <w:tcPr>
            <w:tcW w:w="1250" w:type="dxa"/>
            <w:tcBorders>
              <w:top w:val="outset" w:color="000000" w:sz="8"/>
              <w:left w:val="outset" w:color="000000" w:sz="8"/>
              <w:bottom w:val="outset" w:color="000000" w:sz="8"/>
              <w:right w:val="outset" w:color="000000" w:sz="8"/>
            </w:tcBorders>
            <w:vAlign w:val="center"/>
          </w:tcPr>
          <w:bookmarkStart w:name="19330" w:id="19328"/>
          <w:p>
            <w:pPr>
              <w:spacing w:after="0"/>
              <w:ind w:left="0"/>
              <w:jc w:val="left"/>
            </w:pPr>
            <w:r>
              <w:rPr>
                <w:rFonts w:ascii="Arial"/>
                <w:b w:val="false"/>
                <w:i w:val="false"/>
                <w:color w:val="000000"/>
                <w:sz w:val="15"/>
              </w:rPr>
              <w:t xml:space="preserve"> </w:t>
            </w:r>
          </w:p>
          <w:bookmarkEnd w:id="19328"/>
        </w:tc>
        <w:tc>
          <w:tcPr>
            <w:tcW w:w="1818" w:type="dxa"/>
            <w:tcBorders>
              <w:top w:val="outset" w:color="000000" w:sz="8"/>
              <w:left w:val="outset" w:color="000000" w:sz="8"/>
              <w:bottom w:val="outset" w:color="000000" w:sz="8"/>
              <w:right w:val="outset" w:color="000000" w:sz="8"/>
            </w:tcBorders>
            <w:vAlign w:val="center"/>
          </w:tcPr>
          <w:bookmarkStart w:name="19331" w:id="19329"/>
          <w:p>
            <w:pPr>
              <w:spacing w:after="0"/>
              <w:ind w:left="0"/>
              <w:jc w:val="left"/>
            </w:pPr>
            <w:r>
              <w:rPr>
                <w:rFonts w:ascii="Arial"/>
                <w:b w:val="false"/>
                <w:i w:val="false"/>
                <w:color w:val="000000"/>
                <w:sz w:val="15"/>
              </w:rPr>
              <w:t>проектні роботи</w:t>
            </w:r>
          </w:p>
          <w:bookmarkEnd w:id="19329"/>
        </w:tc>
        <w:tc>
          <w:tcPr>
            <w:tcW w:w="1417" w:type="dxa"/>
            <w:tcBorders>
              <w:top w:val="outset" w:color="000000" w:sz="8"/>
              <w:left w:val="outset" w:color="000000" w:sz="8"/>
              <w:bottom w:val="outset" w:color="000000" w:sz="8"/>
              <w:right w:val="outset" w:color="000000" w:sz="8"/>
            </w:tcBorders>
            <w:vAlign w:val="center"/>
          </w:tcPr>
          <w:bookmarkStart w:name="19332" w:id="19330"/>
          <w:p>
            <w:pPr>
              <w:spacing w:after="0"/>
              <w:ind w:left="0"/>
              <w:jc w:val="center"/>
            </w:pPr>
            <w:r>
              <w:rPr>
                <w:rFonts w:ascii="Arial"/>
                <w:b w:val="false"/>
                <w:i w:val="false"/>
                <w:color w:val="000000"/>
                <w:sz w:val="15"/>
              </w:rPr>
              <w:t xml:space="preserve"> </w:t>
            </w:r>
          </w:p>
          <w:bookmarkEnd w:id="19330"/>
        </w:tc>
        <w:tc>
          <w:tcPr>
            <w:tcW w:w="1009" w:type="dxa"/>
            <w:tcBorders>
              <w:top w:val="outset" w:color="000000" w:sz="8"/>
              <w:left w:val="outset" w:color="000000" w:sz="8"/>
              <w:bottom w:val="outset" w:color="000000" w:sz="8"/>
              <w:right w:val="outset" w:color="000000" w:sz="8"/>
            </w:tcBorders>
            <w:vAlign w:val="center"/>
          </w:tcPr>
          <w:bookmarkStart w:name="19333" w:id="19331"/>
          <w:p>
            <w:pPr>
              <w:spacing w:after="0"/>
              <w:ind w:left="0"/>
              <w:jc w:val="center"/>
            </w:pPr>
            <w:r>
              <w:rPr>
                <w:rFonts w:ascii="Arial"/>
                <w:b w:val="false"/>
                <w:i w:val="false"/>
                <w:color w:val="000000"/>
                <w:sz w:val="15"/>
              </w:rPr>
              <w:t xml:space="preserve"> </w:t>
            </w:r>
          </w:p>
          <w:bookmarkEnd w:id="19331"/>
        </w:tc>
        <w:tc>
          <w:tcPr>
            <w:tcW w:w="1417" w:type="dxa"/>
            <w:tcBorders>
              <w:top w:val="outset" w:color="000000" w:sz="8"/>
              <w:left w:val="outset" w:color="000000" w:sz="8"/>
              <w:bottom w:val="outset" w:color="000000" w:sz="8"/>
              <w:right w:val="outset" w:color="000000" w:sz="8"/>
            </w:tcBorders>
            <w:vAlign w:val="center"/>
          </w:tcPr>
          <w:bookmarkStart w:name="19334" w:id="19332"/>
          <w:p>
            <w:pPr>
              <w:spacing w:after="0"/>
              <w:ind w:left="0"/>
              <w:jc w:val="center"/>
            </w:pPr>
            <w:r>
              <w:rPr>
                <w:rFonts w:ascii="Arial"/>
                <w:b w:val="false"/>
                <w:i w:val="false"/>
                <w:color w:val="000000"/>
                <w:sz w:val="15"/>
              </w:rPr>
              <w:t xml:space="preserve"> </w:t>
            </w:r>
          </w:p>
          <w:bookmarkEnd w:id="19332"/>
        </w:tc>
        <w:tc>
          <w:tcPr>
            <w:tcW w:w="1306" w:type="dxa"/>
            <w:tcBorders>
              <w:top w:val="outset" w:color="000000" w:sz="8"/>
              <w:left w:val="outset" w:color="000000" w:sz="8"/>
              <w:bottom w:val="outset" w:color="000000" w:sz="8"/>
              <w:right w:val="outset" w:color="000000" w:sz="8"/>
            </w:tcBorders>
            <w:vAlign w:val="center"/>
          </w:tcPr>
          <w:bookmarkStart w:name="19335" w:id="19333"/>
          <w:p>
            <w:pPr>
              <w:spacing w:after="0"/>
              <w:ind w:left="0"/>
              <w:jc w:val="center"/>
            </w:pPr>
            <w:r>
              <w:rPr>
                <w:rFonts w:ascii="Arial"/>
                <w:b w:val="false"/>
                <w:i w:val="false"/>
                <w:color w:val="000000"/>
                <w:sz w:val="15"/>
              </w:rPr>
              <w:t>3700,0</w:t>
            </w:r>
          </w:p>
          <w:bookmarkEnd w:id="1933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336" w:id="19334"/>
          <w:p>
            <w:pPr>
              <w:spacing w:after="0"/>
              <w:ind w:left="0"/>
              <w:jc w:val="center"/>
            </w:pPr>
            <w:r>
              <w:rPr>
                <w:rFonts w:ascii="Arial"/>
                <w:b w:val="false"/>
                <w:i w:val="false"/>
                <w:color w:val="000000"/>
                <w:sz w:val="15"/>
              </w:rPr>
              <w:t>1517322</w:t>
            </w:r>
          </w:p>
          <w:bookmarkEnd w:id="19334"/>
        </w:tc>
        <w:tc>
          <w:tcPr>
            <w:tcW w:w="919" w:type="dxa"/>
            <w:tcBorders>
              <w:top w:val="outset" w:color="000000" w:sz="8"/>
              <w:left w:val="outset" w:color="000000" w:sz="8"/>
              <w:bottom w:val="outset" w:color="000000" w:sz="8"/>
              <w:right w:val="outset" w:color="000000" w:sz="8"/>
            </w:tcBorders>
            <w:vAlign w:val="center"/>
          </w:tcPr>
          <w:bookmarkStart w:name="19337" w:id="19335"/>
          <w:p>
            <w:pPr>
              <w:spacing w:after="0"/>
              <w:ind w:left="0"/>
              <w:jc w:val="center"/>
            </w:pPr>
            <w:r>
              <w:rPr>
                <w:rFonts w:ascii="Arial"/>
                <w:b w:val="false"/>
                <w:i w:val="false"/>
                <w:color w:val="000000"/>
                <w:sz w:val="15"/>
              </w:rPr>
              <w:t>7322</w:t>
            </w:r>
          </w:p>
          <w:bookmarkEnd w:id="19335"/>
        </w:tc>
        <w:tc>
          <w:tcPr>
            <w:tcW w:w="805" w:type="dxa"/>
            <w:tcBorders>
              <w:top w:val="outset" w:color="000000" w:sz="8"/>
              <w:left w:val="outset" w:color="000000" w:sz="8"/>
              <w:bottom w:val="outset" w:color="000000" w:sz="8"/>
              <w:right w:val="outset" w:color="000000" w:sz="8"/>
            </w:tcBorders>
            <w:vAlign w:val="center"/>
          </w:tcPr>
          <w:bookmarkStart w:name="19338" w:id="19336"/>
          <w:p>
            <w:pPr>
              <w:spacing w:after="0"/>
              <w:ind w:left="0"/>
              <w:jc w:val="center"/>
            </w:pPr>
            <w:r>
              <w:rPr>
                <w:rFonts w:ascii="Arial"/>
                <w:b w:val="false"/>
                <w:i w:val="false"/>
                <w:color w:val="000000"/>
                <w:sz w:val="15"/>
              </w:rPr>
              <w:t>0443</w:t>
            </w:r>
          </w:p>
          <w:bookmarkEnd w:id="19336"/>
        </w:tc>
        <w:tc>
          <w:tcPr>
            <w:tcW w:w="1250" w:type="dxa"/>
            <w:tcBorders>
              <w:top w:val="outset" w:color="000000" w:sz="8"/>
              <w:left w:val="outset" w:color="000000" w:sz="8"/>
              <w:bottom w:val="outset" w:color="000000" w:sz="8"/>
              <w:right w:val="outset" w:color="000000" w:sz="8"/>
            </w:tcBorders>
            <w:vAlign w:val="center"/>
          </w:tcPr>
          <w:bookmarkStart w:name="19339" w:id="19337"/>
          <w:p>
            <w:pPr>
              <w:spacing w:after="0"/>
              <w:ind w:left="0"/>
              <w:jc w:val="left"/>
            </w:pPr>
            <w:r>
              <w:rPr>
                <w:rFonts w:ascii="Arial"/>
                <w:b w:val="false"/>
                <w:i w:val="false"/>
                <w:color w:val="000000"/>
                <w:sz w:val="15"/>
              </w:rPr>
              <w:t>Будівництво медичних установ та закладів</w:t>
            </w:r>
          </w:p>
          <w:bookmarkEnd w:id="19337"/>
        </w:tc>
        <w:tc>
          <w:tcPr>
            <w:tcW w:w="1818" w:type="dxa"/>
            <w:tcBorders>
              <w:top w:val="outset" w:color="000000" w:sz="8"/>
              <w:left w:val="outset" w:color="000000" w:sz="8"/>
              <w:bottom w:val="outset" w:color="000000" w:sz="8"/>
              <w:right w:val="outset" w:color="000000" w:sz="8"/>
            </w:tcBorders>
            <w:vAlign w:val="center"/>
          </w:tcPr>
          <w:bookmarkStart w:name="19340" w:id="19338"/>
          <w:p>
            <w:pPr>
              <w:spacing w:after="0"/>
              <w:ind w:left="0"/>
              <w:jc w:val="left"/>
            </w:pPr>
            <w:r>
              <w:rPr>
                <w:rFonts w:ascii="Arial"/>
                <w:b w:val="false"/>
                <w:i w:val="false"/>
                <w:color w:val="000000"/>
                <w:sz w:val="15"/>
              </w:rPr>
              <w:t>РЕКОНСТРУКЦІЯ ПРИМІЩЕНЬ ВІДДІЛЕННЯ ПАЛІАТИВНОЇ ДОПОМОГИ ЦЕНТРУ ПАЛІАТИВНОЇ ДОПОМОГИ М. КИЄВА КИЇВСЬКОЇ МІСЬКОЇ КЛІНІЧНОЇ ШКІРНО-ВЕНЕРОЛОГІЧНОЇ ЛІКАРНІ НА ВУЛ. БОГАТИРСЬКІЙ, 32 У ОБОЛОНСЬКОМУ РАЙОНІ</w:t>
            </w:r>
          </w:p>
          <w:bookmarkEnd w:id="19338"/>
        </w:tc>
        <w:tc>
          <w:tcPr>
            <w:tcW w:w="1417" w:type="dxa"/>
            <w:tcBorders>
              <w:top w:val="outset" w:color="000000" w:sz="8"/>
              <w:left w:val="outset" w:color="000000" w:sz="8"/>
              <w:bottom w:val="outset" w:color="000000" w:sz="8"/>
              <w:right w:val="outset" w:color="000000" w:sz="8"/>
            </w:tcBorders>
            <w:vAlign w:val="center"/>
          </w:tcPr>
          <w:bookmarkStart w:name="19341" w:id="19339"/>
          <w:p>
            <w:pPr>
              <w:spacing w:after="0"/>
              <w:ind w:left="0"/>
              <w:jc w:val="center"/>
            </w:pPr>
            <w:r>
              <w:rPr>
                <w:rFonts w:ascii="Arial"/>
                <w:b w:val="false"/>
                <w:i w:val="false"/>
                <w:color w:val="000000"/>
                <w:sz w:val="15"/>
              </w:rPr>
              <w:t>45000,0</w:t>
            </w:r>
          </w:p>
          <w:bookmarkEnd w:id="19339"/>
        </w:tc>
        <w:tc>
          <w:tcPr>
            <w:tcW w:w="1009" w:type="dxa"/>
            <w:tcBorders>
              <w:top w:val="outset" w:color="000000" w:sz="8"/>
              <w:left w:val="outset" w:color="000000" w:sz="8"/>
              <w:bottom w:val="outset" w:color="000000" w:sz="8"/>
              <w:right w:val="outset" w:color="000000" w:sz="8"/>
            </w:tcBorders>
            <w:vAlign w:val="center"/>
          </w:tcPr>
          <w:bookmarkStart w:name="19342" w:id="19340"/>
          <w:p>
            <w:pPr>
              <w:spacing w:after="0"/>
              <w:ind w:left="0"/>
              <w:jc w:val="center"/>
            </w:pPr>
            <w:r>
              <w:rPr>
                <w:rFonts w:ascii="Arial"/>
                <w:b w:val="false"/>
                <w:i w:val="false"/>
                <w:color w:val="000000"/>
                <w:sz w:val="15"/>
              </w:rPr>
              <w:t>93,1</w:t>
            </w:r>
          </w:p>
          <w:bookmarkEnd w:id="19340"/>
        </w:tc>
        <w:tc>
          <w:tcPr>
            <w:tcW w:w="1417" w:type="dxa"/>
            <w:tcBorders>
              <w:top w:val="outset" w:color="000000" w:sz="8"/>
              <w:left w:val="outset" w:color="000000" w:sz="8"/>
              <w:bottom w:val="outset" w:color="000000" w:sz="8"/>
              <w:right w:val="outset" w:color="000000" w:sz="8"/>
            </w:tcBorders>
            <w:vAlign w:val="center"/>
          </w:tcPr>
          <w:bookmarkStart w:name="19343" w:id="19341"/>
          <w:p>
            <w:pPr>
              <w:spacing w:after="0"/>
              <w:ind w:left="0"/>
              <w:jc w:val="center"/>
            </w:pPr>
            <w:r>
              <w:rPr>
                <w:rFonts w:ascii="Arial"/>
                <w:b w:val="false"/>
                <w:i w:val="false"/>
                <w:color w:val="000000"/>
                <w:sz w:val="15"/>
              </w:rPr>
              <w:t>41900,0</w:t>
            </w:r>
          </w:p>
          <w:bookmarkEnd w:id="19341"/>
        </w:tc>
        <w:tc>
          <w:tcPr>
            <w:tcW w:w="1306" w:type="dxa"/>
            <w:tcBorders>
              <w:top w:val="outset" w:color="000000" w:sz="8"/>
              <w:left w:val="outset" w:color="000000" w:sz="8"/>
              <w:bottom w:val="outset" w:color="000000" w:sz="8"/>
              <w:right w:val="outset" w:color="000000" w:sz="8"/>
            </w:tcBorders>
            <w:vAlign w:val="center"/>
          </w:tcPr>
          <w:bookmarkStart w:name="19344" w:id="19342"/>
          <w:p>
            <w:pPr>
              <w:spacing w:after="0"/>
              <w:ind w:left="0"/>
              <w:jc w:val="center"/>
            </w:pPr>
            <w:r>
              <w:rPr>
                <w:rFonts w:ascii="Arial"/>
                <w:b w:val="false"/>
                <w:i w:val="false"/>
                <w:color w:val="000000"/>
                <w:sz w:val="15"/>
              </w:rPr>
              <w:t>100,0</w:t>
            </w:r>
          </w:p>
          <w:bookmarkEnd w:id="1934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345" w:id="19343"/>
          <w:p>
            <w:pPr>
              <w:spacing w:after="0"/>
              <w:ind w:left="0"/>
              <w:jc w:val="center"/>
            </w:pPr>
            <w:r>
              <w:rPr>
                <w:rFonts w:ascii="Arial"/>
                <w:b w:val="false"/>
                <w:i w:val="false"/>
                <w:color w:val="000000"/>
                <w:sz w:val="15"/>
              </w:rPr>
              <w:t xml:space="preserve"> </w:t>
            </w:r>
          </w:p>
          <w:bookmarkEnd w:id="19343"/>
        </w:tc>
        <w:tc>
          <w:tcPr>
            <w:tcW w:w="919" w:type="dxa"/>
            <w:tcBorders>
              <w:top w:val="outset" w:color="000000" w:sz="8"/>
              <w:left w:val="outset" w:color="000000" w:sz="8"/>
              <w:bottom w:val="outset" w:color="000000" w:sz="8"/>
              <w:right w:val="outset" w:color="000000" w:sz="8"/>
            </w:tcBorders>
            <w:vAlign w:val="center"/>
          </w:tcPr>
          <w:bookmarkStart w:name="19346" w:id="19344"/>
          <w:p>
            <w:pPr>
              <w:spacing w:after="0"/>
              <w:ind w:left="0"/>
              <w:jc w:val="center"/>
            </w:pPr>
            <w:r>
              <w:rPr>
                <w:rFonts w:ascii="Arial"/>
                <w:b w:val="false"/>
                <w:i w:val="false"/>
                <w:color w:val="000000"/>
                <w:sz w:val="15"/>
              </w:rPr>
              <w:t xml:space="preserve"> </w:t>
            </w:r>
          </w:p>
          <w:bookmarkEnd w:id="19344"/>
        </w:tc>
        <w:tc>
          <w:tcPr>
            <w:tcW w:w="805" w:type="dxa"/>
            <w:tcBorders>
              <w:top w:val="outset" w:color="000000" w:sz="8"/>
              <w:left w:val="outset" w:color="000000" w:sz="8"/>
              <w:bottom w:val="outset" w:color="000000" w:sz="8"/>
              <w:right w:val="outset" w:color="000000" w:sz="8"/>
            </w:tcBorders>
            <w:vAlign w:val="center"/>
          </w:tcPr>
          <w:bookmarkStart w:name="19347" w:id="19345"/>
          <w:p>
            <w:pPr>
              <w:spacing w:after="0"/>
              <w:ind w:left="0"/>
              <w:jc w:val="center"/>
            </w:pPr>
            <w:r>
              <w:rPr>
                <w:rFonts w:ascii="Arial"/>
                <w:b w:val="false"/>
                <w:i w:val="false"/>
                <w:color w:val="000000"/>
                <w:sz w:val="15"/>
              </w:rPr>
              <w:t xml:space="preserve"> </w:t>
            </w:r>
          </w:p>
          <w:bookmarkEnd w:id="19345"/>
        </w:tc>
        <w:tc>
          <w:tcPr>
            <w:tcW w:w="1250" w:type="dxa"/>
            <w:tcBorders>
              <w:top w:val="outset" w:color="000000" w:sz="8"/>
              <w:left w:val="outset" w:color="000000" w:sz="8"/>
              <w:bottom w:val="outset" w:color="000000" w:sz="8"/>
              <w:right w:val="outset" w:color="000000" w:sz="8"/>
            </w:tcBorders>
            <w:vAlign w:val="center"/>
          </w:tcPr>
          <w:bookmarkStart w:name="19348" w:id="19346"/>
          <w:p>
            <w:pPr>
              <w:spacing w:after="0"/>
              <w:ind w:left="0"/>
              <w:jc w:val="left"/>
            </w:pPr>
            <w:r>
              <w:rPr>
                <w:rFonts w:ascii="Arial"/>
                <w:b w:val="false"/>
                <w:i w:val="false"/>
                <w:color w:val="000000"/>
                <w:sz w:val="15"/>
              </w:rPr>
              <w:t xml:space="preserve"> </w:t>
            </w:r>
          </w:p>
          <w:bookmarkEnd w:id="19346"/>
        </w:tc>
        <w:tc>
          <w:tcPr>
            <w:tcW w:w="1818" w:type="dxa"/>
            <w:tcBorders>
              <w:top w:val="outset" w:color="000000" w:sz="8"/>
              <w:left w:val="outset" w:color="000000" w:sz="8"/>
              <w:bottom w:val="outset" w:color="000000" w:sz="8"/>
              <w:right w:val="outset" w:color="000000" w:sz="8"/>
            </w:tcBorders>
            <w:vAlign w:val="center"/>
          </w:tcPr>
          <w:bookmarkStart w:name="19349" w:id="19347"/>
          <w:p>
            <w:pPr>
              <w:spacing w:after="0"/>
              <w:ind w:left="0"/>
              <w:jc w:val="left"/>
            </w:pPr>
            <w:r>
              <w:rPr>
                <w:rFonts w:ascii="Arial"/>
                <w:b w:val="false"/>
                <w:i w:val="false"/>
                <w:color w:val="000000"/>
                <w:sz w:val="15"/>
              </w:rPr>
              <w:t>у тому числі:</w:t>
            </w:r>
          </w:p>
          <w:bookmarkEnd w:id="19347"/>
        </w:tc>
        <w:tc>
          <w:tcPr>
            <w:tcW w:w="1417" w:type="dxa"/>
            <w:tcBorders>
              <w:top w:val="outset" w:color="000000" w:sz="8"/>
              <w:left w:val="outset" w:color="000000" w:sz="8"/>
              <w:bottom w:val="outset" w:color="000000" w:sz="8"/>
              <w:right w:val="outset" w:color="000000" w:sz="8"/>
            </w:tcBorders>
            <w:vAlign w:val="center"/>
          </w:tcPr>
          <w:bookmarkStart w:name="19350" w:id="19348"/>
          <w:p>
            <w:pPr>
              <w:spacing w:after="0"/>
              <w:ind w:left="0"/>
              <w:jc w:val="center"/>
            </w:pPr>
            <w:r>
              <w:rPr>
                <w:rFonts w:ascii="Arial"/>
                <w:b w:val="false"/>
                <w:i w:val="false"/>
                <w:color w:val="000000"/>
                <w:sz w:val="15"/>
              </w:rPr>
              <w:t xml:space="preserve"> </w:t>
            </w:r>
          </w:p>
          <w:bookmarkEnd w:id="19348"/>
        </w:tc>
        <w:tc>
          <w:tcPr>
            <w:tcW w:w="1009" w:type="dxa"/>
            <w:tcBorders>
              <w:top w:val="outset" w:color="000000" w:sz="8"/>
              <w:left w:val="outset" w:color="000000" w:sz="8"/>
              <w:bottom w:val="outset" w:color="000000" w:sz="8"/>
              <w:right w:val="outset" w:color="000000" w:sz="8"/>
            </w:tcBorders>
            <w:vAlign w:val="center"/>
          </w:tcPr>
          <w:bookmarkStart w:name="19351" w:id="19349"/>
          <w:p>
            <w:pPr>
              <w:spacing w:after="0"/>
              <w:ind w:left="0"/>
              <w:jc w:val="center"/>
            </w:pPr>
            <w:r>
              <w:rPr>
                <w:rFonts w:ascii="Arial"/>
                <w:b w:val="false"/>
                <w:i w:val="false"/>
                <w:color w:val="000000"/>
                <w:sz w:val="15"/>
              </w:rPr>
              <w:t xml:space="preserve"> </w:t>
            </w:r>
          </w:p>
          <w:bookmarkEnd w:id="19349"/>
        </w:tc>
        <w:tc>
          <w:tcPr>
            <w:tcW w:w="1417" w:type="dxa"/>
            <w:tcBorders>
              <w:top w:val="outset" w:color="000000" w:sz="8"/>
              <w:left w:val="outset" w:color="000000" w:sz="8"/>
              <w:bottom w:val="outset" w:color="000000" w:sz="8"/>
              <w:right w:val="outset" w:color="000000" w:sz="8"/>
            </w:tcBorders>
            <w:vAlign w:val="center"/>
          </w:tcPr>
          <w:bookmarkStart w:name="19352" w:id="19350"/>
          <w:p>
            <w:pPr>
              <w:spacing w:after="0"/>
              <w:ind w:left="0"/>
              <w:jc w:val="center"/>
            </w:pPr>
            <w:r>
              <w:rPr>
                <w:rFonts w:ascii="Arial"/>
                <w:b w:val="false"/>
                <w:i w:val="false"/>
                <w:color w:val="000000"/>
                <w:sz w:val="15"/>
              </w:rPr>
              <w:t xml:space="preserve"> </w:t>
            </w:r>
          </w:p>
          <w:bookmarkEnd w:id="19350"/>
        </w:tc>
        <w:tc>
          <w:tcPr>
            <w:tcW w:w="1306" w:type="dxa"/>
            <w:tcBorders>
              <w:top w:val="outset" w:color="000000" w:sz="8"/>
              <w:left w:val="outset" w:color="000000" w:sz="8"/>
              <w:bottom w:val="outset" w:color="000000" w:sz="8"/>
              <w:right w:val="outset" w:color="000000" w:sz="8"/>
            </w:tcBorders>
            <w:vAlign w:val="center"/>
          </w:tcPr>
          <w:bookmarkStart w:name="19353" w:id="19351"/>
          <w:p>
            <w:pPr>
              <w:spacing w:after="0"/>
              <w:ind w:left="0"/>
              <w:jc w:val="center"/>
            </w:pPr>
            <w:r>
              <w:rPr>
                <w:rFonts w:ascii="Arial"/>
                <w:b w:val="false"/>
                <w:i w:val="false"/>
                <w:color w:val="000000"/>
                <w:sz w:val="15"/>
              </w:rPr>
              <w:t xml:space="preserve"> </w:t>
            </w:r>
          </w:p>
          <w:bookmarkEnd w:id="193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354" w:id="19352"/>
          <w:p>
            <w:pPr>
              <w:spacing w:after="0"/>
              <w:ind w:left="0"/>
              <w:jc w:val="center"/>
            </w:pPr>
            <w:r>
              <w:rPr>
                <w:rFonts w:ascii="Arial"/>
                <w:b w:val="false"/>
                <w:i w:val="false"/>
                <w:color w:val="000000"/>
                <w:sz w:val="15"/>
              </w:rPr>
              <w:t xml:space="preserve"> </w:t>
            </w:r>
          </w:p>
          <w:bookmarkEnd w:id="19352"/>
        </w:tc>
        <w:tc>
          <w:tcPr>
            <w:tcW w:w="919" w:type="dxa"/>
            <w:tcBorders>
              <w:top w:val="outset" w:color="000000" w:sz="8"/>
              <w:left w:val="outset" w:color="000000" w:sz="8"/>
              <w:bottom w:val="outset" w:color="000000" w:sz="8"/>
              <w:right w:val="outset" w:color="000000" w:sz="8"/>
            </w:tcBorders>
            <w:vAlign w:val="center"/>
          </w:tcPr>
          <w:bookmarkStart w:name="19355" w:id="19353"/>
          <w:p>
            <w:pPr>
              <w:spacing w:after="0"/>
              <w:ind w:left="0"/>
              <w:jc w:val="center"/>
            </w:pPr>
            <w:r>
              <w:rPr>
                <w:rFonts w:ascii="Arial"/>
                <w:b w:val="false"/>
                <w:i w:val="false"/>
                <w:color w:val="000000"/>
                <w:sz w:val="15"/>
              </w:rPr>
              <w:t xml:space="preserve"> </w:t>
            </w:r>
          </w:p>
          <w:bookmarkEnd w:id="19353"/>
        </w:tc>
        <w:tc>
          <w:tcPr>
            <w:tcW w:w="805" w:type="dxa"/>
            <w:tcBorders>
              <w:top w:val="outset" w:color="000000" w:sz="8"/>
              <w:left w:val="outset" w:color="000000" w:sz="8"/>
              <w:bottom w:val="outset" w:color="000000" w:sz="8"/>
              <w:right w:val="outset" w:color="000000" w:sz="8"/>
            </w:tcBorders>
            <w:vAlign w:val="center"/>
          </w:tcPr>
          <w:bookmarkStart w:name="19356" w:id="19354"/>
          <w:p>
            <w:pPr>
              <w:spacing w:after="0"/>
              <w:ind w:left="0"/>
              <w:jc w:val="center"/>
            </w:pPr>
            <w:r>
              <w:rPr>
                <w:rFonts w:ascii="Arial"/>
                <w:b w:val="false"/>
                <w:i w:val="false"/>
                <w:color w:val="000000"/>
                <w:sz w:val="15"/>
              </w:rPr>
              <w:t xml:space="preserve"> </w:t>
            </w:r>
          </w:p>
          <w:bookmarkEnd w:id="19354"/>
        </w:tc>
        <w:tc>
          <w:tcPr>
            <w:tcW w:w="1250" w:type="dxa"/>
            <w:tcBorders>
              <w:top w:val="outset" w:color="000000" w:sz="8"/>
              <w:left w:val="outset" w:color="000000" w:sz="8"/>
              <w:bottom w:val="outset" w:color="000000" w:sz="8"/>
              <w:right w:val="outset" w:color="000000" w:sz="8"/>
            </w:tcBorders>
            <w:vAlign w:val="center"/>
          </w:tcPr>
          <w:bookmarkStart w:name="19357" w:id="19355"/>
          <w:p>
            <w:pPr>
              <w:spacing w:after="0"/>
              <w:ind w:left="0"/>
              <w:jc w:val="left"/>
            </w:pPr>
            <w:r>
              <w:rPr>
                <w:rFonts w:ascii="Arial"/>
                <w:b w:val="false"/>
                <w:i w:val="false"/>
                <w:color w:val="000000"/>
                <w:sz w:val="15"/>
              </w:rPr>
              <w:t xml:space="preserve"> </w:t>
            </w:r>
          </w:p>
          <w:bookmarkEnd w:id="19355"/>
        </w:tc>
        <w:tc>
          <w:tcPr>
            <w:tcW w:w="1818" w:type="dxa"/>
            <w:tcBorders>
              <w:top w:val="outset" w:color="000000" w:sz="8"/>
              <w:left w:val="outset" w:color="000000" w:sz="8"/>
              <w:bottom w:val="outset" w:color="000000" w:sz="8"/>
              <w:right w:val="outset" w:color="000000" w:sz="8"/>
            </w:tcBorders>
            <w:vAlign w:val="center"/>
          </w:tcPr>
          <w:bookmarkStart w:name="19358" w:id="19356"/>
          <w:p>
            <w:pPr>
              <w:spacing w:after="0"/>
              <w:ind w:left="0"/>
              <w:jc w:val="left"/>
            </w:pPr>
            <w:r>
              <w:rPr>
                <w:rFonts w:ascii="Arial"/>
                <w:b w:val="false"/>
                <w:i w:val="false"/>
                <w:color w:val="000000"/>
                <w:sz w:val="15"/>
              </w:rPr>
              <w:t>проектні роботи</w:t>
            </w:r>
          </w:p>
          <w:bookmarkEnd w:id="19356"/>
        </w:tc>
        <w:tc>
          <w:tcPr>
            <w:tcW w:w="1417" w:type="dxa"/>
            <w:tcBorders>
              <w:top w:val="outset" w:color="000000" w:sz="8"/>
              <w:left w:val="outset" w:color="000000" w:sz="8"/>
              <w:bottom w:val="outset" w:color="000000" w:sz="8"/>
              <w:right w:val="outset" w:color="000000" w:sz="8"/>
            </w:tcBorders>
            <w:vAlign w:val="center"/>
          </w:tcPr>
          <w:bookmarkStart w:name="19359" w:id="19357"/>
          <w:p>
            <w:pPr>
              <w:spacing w:after="0"/>
              <w:ind w:left="0"/>
              <w:jc w:val="center"/>
            </w:pPr>
            <w:r>
              <w:rPr>
                <w:rFonts w:ascii="Arial"/>
                <w:b w:val="false"/>
                <w:i w:val="false"/>
                <w:color w:val="000000"/>
                <w:sz w:val="15"/>
              </w:rPr>
              <w:t xml:space="preserve"> </w:t>
            </w:r>
          </w:p>
          <w:bookmarkEnd w:id="19357"/>
        </w:tc>
        <w:tc>
          <w:tcPr>
            <w:tcW w:w="1009" w:type="dxa"/>
            <w:tcBorders>
              <w:top w:val="outset" w:color="000000" w:sz="8"/>
              <w:left w:val="outset" w:color="000000" w:sz="8"/>
              <w:bottom w:val="outset" w:color="000000" w:sz="8"/>
              <w:right w:val="outset" w:color="000000" w:sz="8"/>
            </w:tcBorders>
            <w:vAlign w:val="center"/>
          </w:tcPr>
          <w:bookmarkStart w:name="19360" w:id="19358"/>
          <w:p>
            <w:pPr>
              <w:spacing w:after="0"/>
              <w:ind w:left="0"/>
              <w:jc w:val="center"/>
            </w:pPr>
            <w:r>
              <w:rPr>
                <w:rFonts w:ascii="Arial"/>
                <w:b w:val="false"/>
                <w:i w:val="false"/>
                <w:color w:val="000000"/>
                <w:sz w:val="15"/>
              </w:rPr>
              <w:t xml:space="preserve"> </w:t>
            </w:r>
          </w:p>
          <w:bookmarkEnd w:id="19358"/>
        </w:tc>
        <w:tc>
          <w:tcPr>
            <w:tcW w:w="1417" w:type="dxa"/>
            <w:tcBorders>
              <w:top w:val="outset" w:color="000000" w:sz="8"/>
              <w:left w:val="outset" w:color="000000" w:sz="8"/>
              <w:bottom w:val="outset" w:color="000000" w:sz="8"/>
              <w:right w:val="outset" w:color="000000" w:sz="8"/>
            </w:tcBorders>
            <w:vAlign w:val="center"/>
          </w:tcPr>
          <w:bookmarkStart w:name="19361" w:id="19359"/>
          <w:p>
            <w:pPr>
              <w:spacing w:after="0"/>
              <w:ind w:left="0"/>
              <w:jc w:val="center"/>
            </w:pPr>
            <w:r>
              <w:rPr>
                <w:rFonts w:ascii="Arial"/>
                <w:b w:val="false"/>
                <w:i w:val="false"/>
                <w:color w:val="000000"/>
                <w:sz w:val="15"/>
              </w:rPr>
              <w:t xml:space="preserve"> </w:t>
            </w:r>
          </w:p>
          <w:bookmarkEnd w:id="19359"/>
        </w:tc>
        <w:tc>
          <w:tcPr>
            <w:tcW w:w="1306" w:type="dxa"/>
            <w:tcBorders>
              <w:top w:val="outset" w:color="000000" w:sz="8"/>
              <w:left w:val="outset" w:color="000000" w:sz="8"/>
              <w:bottom w:val="outset" w:color="000000" w:sz="8"/>
              <w:right w:val="outset" w:color="000000" w:sz="8"/>
            </w:tcBorders>
            <w:vAlign w:val="center"/>
          </w:tcPr>
          <w:bookmarkStart w:name="19362" w:id="19360"/>
          <w:p>
            <w:pPr>
              <w:spacing w:after="0"/>
              <w:ind w:left="0"/>
              <w:jc w:val="center"/>
            </w:pPr>
            <w:r>
              <w:rPr>
                <w:rFonts w:ascii="Arial"/>
                <w:b w:val="false"/>
                <w:i w:val="false"/>
                <w:color w:val="000000"/>
                <w:sz w:val="15"/>
              </w:rPr>
              <w:t>100,0</w:t>
            </w:r>
          </w:p>
          <w:bookmarkEnd w:id="1936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363" w:id="19361"/>
          <w:p>
            <w:pPr>
              <w:spacing w:after="0"/>
              <w:ind w:left="0"/>
              <w:jc w:val="center"/>
            </w:pPr>
            <w:r>
              <w:rPr>
                <w:rFonts w:ascii="Arial"/>
                <w:b w:val="false"/>
                <w:i w:val="false"/>
                <w:color w:val="000000"/>
                <w:sz w:val="15"/>
              </w:rPr>
              <w:t>1517322</w:t>
            </w:r>
          </w:p>
          <w:bookmarkEnd w:id="19361"/>
        </w:tc>
        <w:tc>
          <w:tcPr>
            <w:tcW w:w="919" w:type="dxa"/>
            <w:tcBorders>
              <w:top w:val="outset" w:color="000000" w:sz="8"/>
              <w:left w:val="outset" w:color="000000" w:sz="8"/>
              <w:bottom w:val="outset" w:color="000000" w:sz="8"/>
              <w:right w:val="outset" w:color="000000" w:sz="8"/>
            </w:tcBorders>
            <w:vAlign w:val="center"/>
          </w:tcPr>
          <w:bookmarkStart w:name="19364" w:id="19362"/>
          <w:p>
            <w:pPr>
              <w:spacing w:after="0"/>
              <w:ind w:left="0"/>
              <w:jc w:val="center"/>
            </w:pPr>
            <w:r>
              <w:rPr>
                <w:rFonts w:ascii="Arial"/>
                <w:b w:val="false"/>
                <w:i w:val="false"/>
                <w:color w:val="000000"/>
                <w:sz w:val="15"/>
              </w:rPr>
              <w:t>7322</w:t>
            </w:r>
          </w:p>
          <w:bookmarkEnd w:id="19362"/>
        </w:tc>
        <w:tc>
          <w:tcPr>
            <w:tcW w:w="805" w:type="dxa"/>
            <w:tcBorders>
              <w:top w:val="outset" w:color="000000" w:sz="8"/>
              <w:left w:val="outset" w:color="000000" w:sz="8"/>
              <w:bottom w:val="outset" w:color="000000" w:sz="8"/>
              <w:right w:val="outset" w:color="000000" w:sz="8"/>
            </w:tcBorders>
            <w:vAlign w:val="center"/>
          </w:tcPr>
          <w:bookmarkStart w:name="19365" w:id="19363"/>
          <w:p>
            <w:pPr>
              <w:spacing w:after="0"/>
              <w:ind w:left="0"/>
              <w:jc w:val="center"/>
            </w:pPr>
            <w:r>
              <w:rPr>
                <w:rFonts w:ascii="Arial"/>
                <w:b w:val="false"/>
                <w:i w:val="false"/>
                <w:color w:val="000000"/>
                <w:sz w:val="15"/>
              </w:rPr>
              <w:t>0443</w:t>
            </w:r>
          </w:p>
          <w:bookmarkEnd w:id="19363"/>
        </w:tc>
        <w:tc>
          <w:tcPr>
            <w:tcW w:w="1250" w:type="dxa"/>
            <w:tcBorders>
              <w:top w:val="outset" w:color="000000" w:sz="8"/>
              <w:left w:val="outset" w:color="000000" w:sz="8"/>
              <w:bottom w:val="outset" w:color="000000" w:sz="8"/>
              <w:right w:val="outset" w:color="000000" w:sz="8"/>
            </w:tcBorders>
            <w:vAlign w:val="center"/>
          </w:tcPr>
          <w:bookmarkStart w:name="19366" w:id="19364"/>
          <w:p>
            <w:pPr>
              <w:spacing w:after="0"/>
              <w:ind w:left="0"/>
              <w:jc w:val="left"/>
            </w:pPr>
            <w:r>
              <w:rPr>
                <w:rFonts w:ascii="Arial"/>
                <w:b w:val="false"/>
                <w:i w:val="false"/>
                <w:color w:val="000000"/>
                <w:sz w:val="15"/>
              </w:rPr>
              <w:t>Будівництво медичних установ та закладів</w:t>
            </w:r>
          </w:p>
          <w:bookmarkEnd w:id="19364"/>
        </w:tc>
        <w:tc>
          <w:tcPr>
            <w:tcW w:w="1818" w:type="dxa"/>
            <w:tcBorders>
              <w:top w:val="outset" w:color="000000" w:sz="8"/>
              <w:left w:val="outset" w:color="000000" w:sz="8"/>
              <w:bottom w:val="outset" w:color="000000" w:sz="8"/>
              <w:right w:val="outset" w:color="000000" w:sz="8"/>
            </w:tcBorders>
            <w:vAlign w:val="center"/>
          </w:tcPr>
          <w:bookmarkStart w:name="19367" w:id="19365"/>
          <w:p>
            <w:pPr>
              <w:spacing w:after="0"/>
              <w:ind w:left="0"/>
              <w:jc w:val="left"/>
            </w:pPr>
            <w:r>
              <w:rPr>
                <w:rFonts w:ascii="Arial"/>
                <w:b w:val="false"/>
                <w:i w:val="false"/>
                <w:color w:val="000000"/>
                <w:sz w:val="15"/>
              </w:rPr>
              <w:t>РЕКОНСТРУКЦІЯ КИЇВСЬКОЇ МІСЬКОЇ ТУБЕРКУЛЬОЗНОЇ ЛІКАРНІ N 2, СЕЛИЩЕ ГОСТОМЕЛЬ КИЇВСЬКОЇ ОБЛАСТІ</w:t>
            </w:r>
          </w:p>
          <w:bookmarkEnd w:id="19365"/>
        </w:tc>
        <w:tc>
          <w:tcPr>
            <w:tcW w:w="1417" w:type="dxa"/>
            <w:tcBorders>
              <w:top w:val="outset" w:color="000000" w:sz="8"/>
              <w:left w:val="outset" w:color="000000" w:sz="8"/>
              <w:bottom w:val="outset" w:color="000000" w:sz="8"/>
              <w:right w:val="outset" w:color="000000" w:sz="8"/>
            </w:tcBorders>
            <w:vAlign w:val="center"/>
          </w:tcPr>
          <w:bookmarkStart w:name="19368" w:id="19366"/>
          <w:p>
            <w:pPr>
              <w:spacing w:after="0"/>
              <w:ind w:left="0"/>
              <w:jc w:val="center"/>
            </w:pPr>
            <w:r>
              <w:rPr>
                <w:rFonts w:ascii="Arial"/>
                <w:b w:val="false"/>
                <w:i w:val="false"/>
                <w:color w:val="000000"/>
                <w:sz w:val="15"/>
              </w:rPr>
              <w:t>450000,0</w:t>
            </w:r>
          </w:p>
          <w:bookmarkEnd w:id="19366"/>
        </w:tc>
        <w:tc>
          <w:tcPr>
            <w:tcW w:w="1009" w:type="dxa"/>
            <w:tcBorders>
              <w:top w:val="outset" w:color="000000" w:sz="8"/>
              <w:left w:val="outset" w:color="000000" w:sz="8"/>
              <w:bottom w:val="outset" w:color="000000" w:sz="8"/>
              <w:right w:val="outset" w:color="000000" w:sz="8"/>
            </w:tcBorders>
            <w:vAlign w:val="center"/>
          </w:tcPr>
          <w:bookmarkStart w:name="19369" w:id="19367"/>
          <w:p>
            <w:pPr>
              <w:spacing w:after="0"/>
              <w:ind w:left="0"/>
              <w:jc w:val="center"/>
            </w:pPr>
            <w:r>
              <w:rPr>
                <w:rFonts w:ascii="Arial"/>
                <w:b w:val="false"/>
                <w:i w:val="false"/>
                <w:color w:val="000000"/>
                <w:sz w:val="15"/>
              </w:rPr>
              <w:t>99,2</w:t>
            </w:r>
          </w:p>
          <w:bookmarkEnd w:id="19367"/>
        </w:tc>
        <w:tc>
          <w:tcPr>
            <w:tcW w:w="1417" w:type="dxa"/>
            <w:tcBorders>
              <w:top w:val="outset" w:color="000000" w:sz="8"/>
              <w:left w:val="outset" w:color="000000" w:sz="8"/>
              <w:bottom w:val="outset" w:color="000000" w:sz="8"/>
              <w:right w:val="outset" w:color="000000" w:sz="8"/>
            </w:tcBorders>
            <w:vAlign w:val="center"/>
          </w:tcPr>
          <w:bookmarkStart w:name="19370" w:id="19368"/>
          <w:p>
            <w:pPr>
              <w:spacing w:after="0"/>
              <w:ind w:left="0"/>
              <w:jc w:val="center"/>
            </w:pPr>
            <w:r>
              <w:rPr>
                <w:rFonts w:ascii="Arial"/>
                <w:b w:val="false"/>
                <w:i w:val="false"/>
                <w:color w:val="000000"/>
                <w:sz w:val="15"/>
              </w:rPr>
              <w:t>446321,7</w:t>
            </w:r>
          </w:p>
          <w:bookmarkEnd w:id="19368"/>
        </w:tc>
        <w:tc>
          <w:tcPr>
            <w:tcW w:w="1306" w:type="dxa"/>
            <w:tcBorders>
              <w:top w:val="outset" w:color="000000" w:sz="8"/>
              <w:left w:val="outset" w:color="000000" w:sz="8"/>
              <w:bottom w:val="outset" w:color="000000" w:sz="8"/>
              <w:right w:val="outset" w:color="000000" w:sz="8"/>
            </w:tcBorders>
            <w:vAlign w:val="center"/>
          </w:tcPr>
          <w:bookmarkStart w:name="19371" w:id="19369"/>
          <w:p>
            <w:pPr>
              <w:spacing w:after="0"/>
              <w:ind w:left="0"/>
              <w:jc w:val="center"/>
            </w:pPr>
            <w:r>
              <w:rPr>
                <w:rFonts w:ascii="Arial"/>
                <w:b w:val="false"/>
                <w:i w:val="false"/>
                <w:color w:val="000000"/>
                <w:sz w:val="15"/>
              </w:rPr>
              <w:t>100,0</w:t>
            </w:r>
          </w:p>
          <w:bookmarkEnd w:id="1936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372" w:id="19370"/>
          <w:p>
            <w:pPr>
              <w:spacing w:after="0"/>
              <w:ind w:left="0"/>
              <w:jc w:val="center"/>
            </w:pPr>
            <w:r>
              <w:rPr>
                <w:rFonts w:ascii="Arial"/>
                <w:b w:val="false"/>
                <w:i w:val="false"/>
                <w:color w:val="000000"/>
                <w:sz w:val="15"/>
              </w:rPr>
              <w:t xml:space="preserve"> </w:t>
            </w:r>
          </w:p>
          <w:bookmarkEnd w:id="19370"/>
        </w:tc>
        <w:tc>
          <w:tcPr>
            <w:tcW w:w="919" w:type="dxa"/>
            <w:tcBorders>
              <w:top w:val="outset" w:color="000000" w:sz="8"/>
              <w:left w:val="outset" w:color="000000" w:sz="8"/>
              <w:bottom w:val="outset" w:color="000000" w:sz="8"/>
              <w:right w:val="outset" w:color="000000" w:sz="8"/>
            </w:tcBorders>
            <w:vAlign w:val="center"/>
          </w:tcPr>
          <w:bookmarkStart w:name="19373" w:id="19371"/>
          <w:p>
            <w:pPr>
              <w:spacing w:after="0"/>
              <w:ind w:left="0"/>
              <w:jc w:val="center"/>
            </w:pPr>
            <w:r>
              <w:rPr>
                <w:rFonts w:ascii="Arial"/>
                <w:b w:val="false"/>
                <w:i w:val="false"/>
                <w:color w:val="000000"/>
                <w:sz w:val="15"/>
              </w:rPr>
              <w:t xml:space="preserve"> </w:t>
            </w:r>
          </w:p>
          <w:bookmarkEnd w:id="19371"/>
        </w:tc>
        <w:tc>
          <w:tcPr>
            <w:tcW w:w="805" w:type="dxa"/>
            <w:tcBorders>
              <w:top w:val="outset" w:color="000000" w:sz="8"/>
              <w:left w:val="outset" w:color="000000" w:sz="8"/>
              <w:bottom w:val="outset" w:color="000000" w:sz="8"/>
              <w:right w:val="outset" w:color="000000" w:sz="8"/>
            </w:tcBorders>
            <w:vAlign w:val="center"/>
          </w:tcPr>
          <w:bookmarkStart w:name="19374" w:id="19372"/>
          <w:p>
            <w:pPr>
              <w:spacing w:after="0"/>
              <w:ind w:left="0"/>
              <w:jc w:val="center"/>
            </w:pPr>
            <w:r>
              <w:rPr>
                <w:rFonts w:ascii="Arial"/>
                <w:b w:val="false"/>
                <w:i w:val="false"/>
                <w:color w:val="000000"/>
                <w:sz w:val="15"/>
              </w:rPr>
              <w:t xml:space="preserve"> </w:t>
            </w:r>
          </w:p>
          <w:bookmarkEnd w:id="19372"/>
        </w:tc>
        <w:tc>
          <w:tcPr>
            <w:tcW w:w="1250" w:type="dxa"/>
            <w:tcBorders>
              <w:top w:val="outset" w:color="000000" w:sz="8"/>
              <w:left w:val="outset" w:color="000000" w:sz="8"/>
              <w:bottom w:val="outset" w:color="000000" w:sz="8"/>
              <w:right w:val="outset" w:color="000000" w:sz="8"/>
            </w:tcBorders>
            <w:vAlign w:val="center"/>
          </w:tcPr>
          <w:bookmarkStart w:name="19375" w:id="19373"/>
          <w:p>
            <w:pPr>
              <w:spacing w:after="0"/>
              <w:ind w:left="0"/>
              <w:jc w:val="left"/>
            </w:pPr>
            <w:r>
              <w:rPr>
                <w:rFonts w:ascii="Arial"/>
                <w:b w:val="false"/>
                <w:i w:val="false"/>
                <w:color w:val="000000"/>
                <w:sz w:val="15"/>
              </w:rPr>
              <w:t xml:space="preserve"> </w:t>
            </w:r>
          </w:p>
          <w:bookmarkEnd w:id="19373"/>
        </w:tc>
        <w:tc>
          <w:tcPr>
            <w:tcW w:w="1818" w:type="dxa"/>
            <w:tcBorders>
              <w:top w:val="outset" w:color="000000" w:sz="8"/>
              <w:left w:val="outset" w:color="000000" w:sz="8"/>
              <w:bottom w:val="outset" w:color="000000" w:sz="8"/>
              <w:right w:val="outset" w:color="000000" w:sz="8"/>
            </w:tcBorders>
            <w:vAlign w:val="center"/>
          </w:tcPr>
          <w:bookmarkStart w:name="19376" w:id="19374"/>
          <w:p>
            <w:pPr>
              <w:spacing w:after="0"/>
              <w:ind w:left="0"/>
              <w:jc w:val="left"/>
            </w:pPr>
            <w:r>
              <w:rPr>
                <w:rFonts w:ascii="Arial"/>
                <w:b w:val="false"/>
                <w:i w:val="false"/>
                <w:color w:val="000000"/>
                <w:sz w:val="15"/>
              </w:rPr>
              <w:t>у тому числі:</w:t>
            </w:r>
          </w:p>
          <w:bookmarkEnd w:id="19374"/>
        </w:tc>
        <w:tc>
          <w:tcPr>
            <w:tcW w:w="1417" w:type="dxa"/>
            <w:tcBorders>
              <w:top w:val="outset" w:color="000000" w:sz="8"/>
              <w:left w:val="outset" w:color="000000" w:sz="8"/>
              <w:bottom w:val="outset" w:color="000000" w:sz="8"/>
              <w:right w:val="outset" w:color="000000" w:sz="8"/>
            </w:tcBorders>
            <w:vAlign w:val="center"/>
          </w:tcPr>
          <w:bookmarkStart w:name="19377" w:id="19375"/>
          <w:p>
            <w:pPr>
              <w:spacing w:after="0"/>
              <w:ind w:left="0"/>
              <w:jc w:val="center"/>
            </w:pPr>
            <w:r>
              <w:rPr>
                <w:rFonts w:ascii="Arial"/>
                <w:b w:val="false"/>
                <w:i w:val="false"/>
                <w:color w:val="000000"/>
                <w:sz w:val="15"/>
              </w:rPr>
              <w:t xml:space="preserve"> </w:t>
            </w:r>
          </w:p>
          <w:bookmarkEnd w:id="19375"/>
        </w:tc>
        <w:tc>
          <w:tcPr>
            <w:tcW w:w="1009" w:type="dxa"/>
            <w:tcBorders>
              <w:top w:val="outset" w:color="000000" w:sz="8"/>
              <w:left w:val="outset" w:color="000000" w:sz="8"/>
              <w:bottom w:val="outset" w:color="000000" w:sz="8"/>
              <w:right w:val="outset" w:color="000000" w:sz="8"/>
            </w:tcBorders>
            <w:vAlign w:val="center"/>
          </w:tcPr>
          <w:bookmarkStart w:name="19378" w:id="19376"/>
          <w:p>
            <w:pPr>
              <w:spacing w:after="0"/>
              <w:ind w:left="0"/>
              <w:jc w:val="center"/>
            </w:pPr>
            <w:r>
              <w:rPr>
                <w:rFonts w:ascii="Arial"/>
                <w:b w:val="false"/>
                <w:i w:val="false"/>
                <w:color w:val="000000"/>
                <w:sz w:val="15"/>
              </w:rPr>
              <w:t xml:space="preserve"> </w:t>
            </w:r>
          </w:p>
          <w:bookmarkEnd w:id="19376"/>
        </w:tc>
        <w:tc>
          <w:tcPr>
            <w:tcW w:w="1417" w:type="dxa"/>
            <w:tcBorders>
              <w:top w:val="outset" w:color="000000" w:sz="8"/>
              <w:left w:val="outset" w:color="000000" w:sz="8"/>
              <w:bottom w:val="outset" w:color="000000" w:sz="8"/>
              <w:right w:val="outset" w:color="000000" w:sz="8"/>
            </w:tcBorders>
            <w:vAlign w:val="center"/>
          </w:tcPr>
          <w:bookmarkStart w:name="19379" w:id="19377"/>
          <w:p>
            <w:pPr>
              <w:spacing w:after="0"/>
              <w:ind w:left="0"/>
              <w:jc w:val="center"/>
            </w:pPr>
            <w:r>
              <w:rPr>
                <w:rFonts w:ascii="Arial"/>
                <w:b w:val="false"/>
                <w:i w:val="false"/>
                <w:color w:val="000000"/>
                <w:sz w:val="15"/>
              </w:rPr>
              <w:t xml:space="preserve"> </w:t>
            </w:r>
          </w:p>
          <w:bookmarkEnd w:id="19377"/>
        </w:tc>
        <w:tc>
          <w:tcPr>
            <w:tcW w:w="1306" w:type="dxa"/>
            <w:tcBorders>
              <w:top w:val="outset" w:color="000000" w:sz="8"/>
              <w:left w:val="outset" w:color="000000" w:sz="8"/>
              <w:bottom w:val="outset" w:color="000000" w:sz="8"/>
              <w:right w:val="outset" w:color="000000" w:sz="8"/>
            </w:tcBorders>
            <w:vAlign w:val="center"/>
          </w:tcPr>
          <w:bookmarkStart w:name="19380" w:id="19378"/>
          <w:p>
            <w:pPr>
              <w:spacing w:after="0"/>
              <w:ind w:left="0"/>
              <w:jc w:val="center"/>
            </w:pPr>
            <w:r>
              <w:rPr>
                <w:rFonts w:ascii="Arial"/>
                <w:b w:val="false"/>
                <w:i w:val="false"/>
                <w:color w:val="000000"/>
                <w:sz w:val="15"/>
              </w:rPr>
              <w:t xml:space="preserve"> </w:t>
            </w:r>
          </w:p>
          <w:bookmarkEnd w:id="1937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381" w:id="19379"/>
          <w:p>
            <w:pPr>
              <w:spacing w:after="0"/>
              <w:ind w:left="0"/>
              <w:jc w:val="center"/>
            </w:pPr>
            <w:r>
              <w:rPr>
                <w:rFonts w:ascii="Arial"/>
                <w:b w:val="false"/>
                <w:i w:val="false"/>
                <w:color w:val="000000"/>
                <w:sz w:val="15"/>
              </w:rPr>
              <w:t xml:space="preserve"> </w:t>
            </w:r>
          </w:p>
          <w:bookmarkEnd w:id="19379"/>
        </w:tc>
        <w:tc>
          <w:tcPr>
            <w:tcW w:w="919" w:type="dxa"/>
            <w:tcBorders>
              <w:top w:val="outset" w:color="000000" w:sz="8"/>
              <w:left w:val="outset" w:color="000000" w:sz="8"/>
              <w:bottom w:val="outset" w:color="000000" w:sz="8"/>
              <w:right w:val="outset" w:color="000000" w:sz="8"/>
            </w:tcBorders>
            <w:vAlign w:val="center"/>
          </w:tcPr>
          <w:bookmarkStart w:name="19382" w:id="19380"/>
          <w:p>
            <w:pPr>
              <w:spacing w:after="0"/>
              <w:ind w:left="0"/>
              <w:jc w:val="center"/>
            </w:pPr>
            <w:r>
              <w:rPr>
                <w:rFonts w:ascii="Arial"/>
                <w:b w:val="false"/>
                <w:i w:val="false"/>
                <w:color w:val="000000"/>
                <w:sz w:val="15"/>
              </w:rPr>
              <w:t xml:space="preserve"> </w:t>
            </w:r>
          </w:p>
          <w:bookmarkEnd w:id="19380"/>
        </w:tc>
        <w:tc>
          <w:tcPr>
            <w:tcW w:w="805" w:type="dxa"/>
            <w:tcBorders>
              <w:top w:val="outset" w:color="000000" w:sz="8"/>
              <w:left w:val="outset" w:color="000000" w:sz="8"/>
              <w:bottom w:val="outset" w:color="000000" w:sz="8"/>
              <w:right w:val="outset" w:color="000000" w:sz="8"/>
            </w:tcBorders>
            <w:vAlign w:val="center"/>
          </w:tcPr>
          <w:bookmarkStart w:name="19383" w:id="19381"/>
          <w:p>
            <w:pPr>
              <w:spacing w:after="0"/>
              <w:ind w:left="0"/>
              <w:jc w:val="center"/>
            </w:pPr>
            <w:r>
              <w:rPr>
                <w:rFonts w:ascii="Arial"/>
                <w:b w:val="false"/>
                <w:i w:val="false"/>
                <w:color w:val="000000"/>
                <w:sz w:val="15"/>
              </w:rPr>
              <w:t xml:space="preserve"> </w:t>
            </w:r>
          </w:p>
          <w:bookmarkEnd w:id="19381"/>
        </w:tc>
        <w:tc>
          <w:tcPr>
            <w:tcW w:w="1250" w:type="dxa"/>
            <w:tcBorders>
              <w:top w:val="outset" w:color="000000" w:sz="8"/>
              <w:left w:val="outset" w:color="000000" w:sz="8"/>
              <w:bottom w:val="outset" w:color="000000" w:sz="8"/>
              <w:right w:val="outset" w:color="000000" w:sz="8"/>
            </w:tcBorders>
            <w:vAlign w:val="center"/>
          </w:tcPr>
          <w:bookmarkStart w:name="19384" w:id="19382"/>
          <w:p>
            <w:pPr>
              <w:spacing w:after="0"/>
              <w:ind w:left="0"/>
              <w:jc w:val="left"/>
            </w:pPr>
            <w:r>
              <w:rPr>
                <w:rFonts w:ascii="Arial"/>
                <w:b w:val="false"/>
                <w:i w:val="false"/>
                <w:color w:val="000000"/>
                <w:sz w:val="15"/>
              </w:rPr>
              <w:t xml:space="preserve"> </w:t>
            </w:r>
          </w:p>
          <w:bookmarkEnd w:id="19382"/>
        </w:tc>
        <w:tc>
          <w:tcPr>
            <w:tcW w:w="1818" w:type="dxa"/>
            <w:tcBorders>
              <w:top w:val="outset" w:color="000000" w:sz="8"/>
              <w:left w:val="outset" w:color="000000" w:sz="8"/>
              <w:bottom w:val="outset" w:color="000000" w:sz="8"/>
              <w:right w:val="outset" w:color="000000" w:sz="8"/>
            </w:tcBorders>
            <w:vAlign w:val="center"/>
          </w:tcPr>
          <w:bookmarkStart w:name="19385" w:id="19383"/>
          <w:p>
            <w:pPr>
              <w:spacing w:after="0"/>
              <w:ind w:left="0"/>
              <w:jc w:val="left"/>
            </w:pPr>
            <w:r>
              <w:rPr>
                <w:rFonts w:ascii="Arial"/>
                <w:b w:val="false"/>
                <w:i w:val="false"/>
                <w:color w:val="000000"/>
                <w:sz w:val="15"/>
              </w:rPr>
              <w:t>проектні роботи</w:t>
            </w:r>
          </w:p>
          <w:bookmarkEnd w:id="19383"/>
        </w:tc>
        <w:tc>
          <w:tcPr>
            <w:tcW w:w="1417" w:type="dxa"/>
            <w:tcBorders>
              <w:top w:val="outset" w:color="000000" w:sz="8"/>
              <w:left w:val="outset" w:color="000000" w:sz="8"/>
              <w:bottom w:val="outset" w:color="000000" w:sz="8"/>
              <w:right w:val="outset" w:color="000000" w:sz="8"/>
            </w:tcBorders>
            <w:vAlign w:val="center"/>
          </w:tcPr>
          <w:bookmarkStart w:name="19386" w:id="19384"/>
          <w:p>
            <w:pPr>
              <w:spacing w:after="0"/>
              <w:ind w:left="0"/>
              <w:jc w:val="center"/>
            </w:pPr>
            <w:r>
              <w:rPr>
                <w:rFonts w:ascii="Arial"/>
                <w:b w:val="false"/>
                <w:i w:val="false"/>
                <w:color w:val="000000"/>
                <w:sz w:val="15"/>
              </w:rPr>
              <w:t xml:space="preserve"> </w:t>
            </w:r>
          </w:p>
          <w:bookmarkEnd w:id="19384"/>
        </w:tc>
        <w:tc>
          <w:tcPr>
            <w:tcW w:w="1009" w:type="dxa"/>
            <w:tcBorders>
              <w:top w:val="outset" w:color="000000" w:sz="8"/>
              <w:left w:val="outset" w:color="000000" w:sz="8"/>
              <w:bottom w:val="outset" w:color="000000" w:sz="8"/>
              <w:right w:val="outset" w:color="000000" w:sz="8"/>
            </w:tcBorders>
            <w:vAlign w:val="center"/>
          </w:tcPr>
          <w:bookmarkStart w:name="19387" w:id="19385"/>
          <w:p>
            <w:pPr>
              <w:spacing w:after="0"/>
              <w:ind w:left="0"/>
              <w:jc w:val="center"/>
            </w:pPr>
            <w:r>
              <w:rPr>
                <w:rFonts w:ascii="Arial"/>
                <w:b w:val="false"/>
                <w:i w:val="false"/>
                <w:color w:val="000000"/>
                <w:sz w:val="15"/>
              </w:rPr>
              <w:t xml:space="preserve"> </w:t>
            </w:r>
          </w:p>
          <w:bookmarkEnd w:id="19385"/>
        </w:tc>
        <w:tc>
          <w:tcPr>
            <w:tcW w:w="1417" w:type="dxa"/>
            <w:tcBorders>
              <w:top w:val="outset" w:color="000000" w:sz="8"/>
              <w:left w:val="outset" w:color="000000" w:sz="8"/>
              <w:bottom w:val="outset" w:color="000000" w:sz="8"/>
              <w:right w:val="outset" w:color="000000" w:sz="8"/>
            </w:tcBorders>
            <w:vAlign w:val="center"/>
          </w:tcPr>
          <w:bookmarkStart w:name="19388" w:id="19386"/>
          <w:p>
            <w:pPr>
              <w:spacing w:after="0"/>
              <w:ind w:left="0"/>
              <w:jc w:val="center"/>
            </w:pPr>
            <w:r>
              <w:rPr>
                <w:rFonts w:ascii="Arial"/>
                <w:b w:val="false"/>
                <w:i w:val="false"/>
                <w:color w:val="000000"/>
                <w:sz w:val="15"/>
              </w:rPr>
              <w:t xml:space="preserve"> </w:t>
            </w:r>
          </w:p>
          <w:bookmarkEnd w:id="19386"/>
        </w:tc>
        <w:tc>
          <w:tcPr>
            <w:tcW w:w="1306" w:type="dxa"/>
            <w:tcBorders>
              <w:top w:val="outset" w:color="000000" w:sz="8"/>
              <w:left w:val="outset" w:color="000000" w:sz="8"/>
              <w:bottom w:val="outset" w:color="000000" w:sz="8"/>
              <w:right w:val="outset" w:color="000000" w:sz="8"/>
            </w:tcBorders>
            <w:vAlign w:val="center"/>
          </w:tcPr>
          <w:bookmarkStart w:name="19389" w:id="19387"/>
          <w:p>
            <w:pPr>
              <w:spacing w:after="0"/>
              <w:ind w:left="0"/>
              <w:jc w:val="center"/>
            </w:pPr>
            <w:r>
              <w:rPr>
                <w:rFonts w:ascii="Arial"/>
                <w:b w:val="false"/>
                <w:i w:val="false"/>
                <w:color w:val="000000"/>
                <w:sz w:val="15"/>
              </w:rPr>
              <w:t>100,0</w:t>
            </w:r>
          </w:p>
          <w:bookmarkEnd w:id="193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390" w:id="19388"/>
          <w:p>
            <w:pPr>
              <w:spacing w:after="0"/>
              <w:ind w:left="0"/>
              <w:jc w:val="center"/>
            </w:pPr>
            <w:r>
              <w:rPr>
                <w:rFonts w:ascii="Arial"/>
                <w:b w:val="false"/>
                <w:i w:val="false"/>
                <w:color w:val="000000"/>
                <w:sz w:val="15"/>
              </w:rPr>
              <w:t>1517322</w:t>
            </w:r>
          </w:p>
          <w:bookmarkEnd w:id="19388"/>
        </w:tc>
        <w:tc>
          <w:tcPr>
            <w:tcW w:w="919" w:type="dxa"/>
            <w:tcBorders>
              <w:top w:val="outset" w:color="000000" w:sz="8"/>
              <w:left w:val="outset" w:color="000000" w:sz="8"/>
              <w:bottom w:val="outset" w:color="000000" w:sz="8"/>
              <w:right w:val="outset" w:color="000000" w:sz="8"/>
            </w:tcBorders>
            <w:vAlign w:val="center"/>
          </w:tcPr>
          <w:bookmarkStart w:name="19391" w:id="19389"/>
          <w:p>
            <w:pPr>
              <w:spacing w:after="0"/>
              <w:ind w:left="0"/>
              <w:jc w:val="center"/>
            </w:pPr>
            <w:r>
              <w:rPr>
                <w:rFonts w:ascii="Arial"/>
                <w:b w:val="false"/>
                <w:i w:val="false"/>
                <w:color w:val="000000"/>
                <w:sz w:val="15"/>
              </w:rPr>
              <w:t>7322</w:t>
            </w:r>
          </w:p>
          <w:bookmarkEnd w:id="19389"/>
        </w:tc>
        <w:tc>
          <w:tcPr>
            <w:tcW w:w="805" w:type="dxa"/>
            <w:tcBorders>
              <w:top w:val="outset" w:color="000000" w:sz="8"/>
              <w:left w:val="outset" w:color="000000" w:sz="8"/>
              <w:bottom w:val="outset" w:color="000000" w:sz="8"/>
              <w:right w:val="outset" w:color="000000" w:sz="8"/>
            </w:tcBorders>
            <w:vAlign w:val="center"/>
          </w:tcPr>
          <w:bookmarkStart w:name="19392" w:id="19390"/>
          <w:p>
            <w:pPr>
              <w:spacing w:after="0"/>
              <w:ind w:left="0"/>
              <w:jc w:val="center"/>
            </w:pPr>
            <w:r>
              <w:rPr>
                <w:rFonts w:ascii="Arial"/>
                <w:b w:val="false"/>
                <w:i w:val="false"/>
                <w:color w:val="000000"/>
                <w:sz w:val="15"/>
              </w:rPr>
              <w:t>0443</w:t>
            </w:r>
          </w:p>
          <w:bookmarkEnd w:id="19390"/>
        </w:tc>
        <w:tc>
          <w:tcPr>
            <w:tcW w:w="1250" w:type="dxa"/>
            <w:tcBorders>
              <w:top w:val="outset" w:color="000000" w:sz="8"/>
              <w:left w:val="outset" w:color="000000" w:sz="8"/>
              <w:bottom w:val="outset" w:color="000000" w:sz="8"/>
              <w:right w:val="outset" w:color="000000" w:sz="8"/>
            </w:tcBorders>
            <w:vAlign w:val="center"/>
          </w:tcPr>
          <w:bookmarkStart w:name="19393" w:id="19391"/>
          <w:p>
            <w:pPr>
              <w:spacing w:after="0"/>
              <w:ind w:left="0"/>
              <w:jc w:val="left"/>
            </w:pPr>
            <w:r>
              <w:rPr>
                <w:rFonts w:ascii="Arial"/>
                <w:b w:val="false"/>
                <w:i w:val="false"/>
                <w:color w:val="000000"/>
                <w:sz w:val="15"/>
              </w:rPr>
              <w:t>Будівництво медичних установ та закладів</w:t>
            </w:r>
          </w:p>
          <w:bookmarkEnd w:id="19391"/>
        </w:tc>
        <w:tc>
          <w:tcPr>
            <w:tcW w:w="1818" w:type="dxa"/>
            <w:tcBorders>
              <w:top w:val="outset" w:color="000000" w:sz="8"/>
              <w:left w:val="outset" w:color="000000" w:sz="8"/>
              <w:bottom w:val="outset" w:color="000000" w:sz="8"/>
              <w:right w:val="outset" w:color="000000" w:sz="8"/>
            </w:tcBorders>
            <w:vAlign w:val="center"/>
          </w:tcPr>
          <w:bookmarkStart w:name="19394" w:id="19392"/>
          <w:p>
            <w:pPr>
              <w:spacing w:after="0"/>
              <w:ind w:left="0"/>
              <w:jc w:val="left"/>
            </w:pPr>
            <w:r>
              <w:rPr>
                <w:rFonts w:ascii="Arial"/>
                <w:b w:val="false"/>
                <w:i w:val="false"/>
                <w:color w:val="000000"/>
                <w:sz w:val="15"/>
              </w:rPr>
              <w:t>БУДІВНИЦТВО БАГАТОПРОФІЛЬНОЇ ЛІКАРНІ НА ТЕРИТОРІЇ ЖИТЛОВОГО МАСИВУ "ТРОЄЩИНА" НА ПЕРЕТИНІ ВУЛИЦЬ М. ЗАКРЕВСЬКОГО ТА МИЛОСЛАВСЬКОЇ У ДЕСНЯНСЬКОМУ РАЙОНІ</w:t>
            </w:r>
          </w:p>
          <w:bookmarkEnd w:id="19392"/>
        </w:tc>
        <w:tc>
          <w:tcPr>
            <w:tcW w:w="1417" w:type="dxa"/>
            <w:tcBorders>
              <w:top w:val="outset" w:color="000000" w:sz="8"/>
              <w:left w:val="outset" w:color="000000" w:sz="8"/>
              <w:bottom w:val="outset" w:color="000000" w:sz="8"/>
              <w:right w:val="outset" w:color="000000" w:sz="8"/>
            </w:tcBorders>
            <w:vAlign w:val="center"/>
          </w:tcPr>
          <w:bookmarkStart w:name="19395" w:id="19393"/>
          <w:p>
            <w:pPr>
              <w:spacing w:after="0"/>
              <w:ind w:left="0"/>
              <w:jc w:val="center"/>
            </w:pPr>
            <w:r>
              <w:rPr>
                <w:rFonts w:ascii="Arial"/>
                <w:b w:val="false"/>
                <w:i w:val="false"/>
                <w:color w:val="000000"/>
                <w:sz w:val="15"/>
              </w:rPr>
              <w:t>760000,0</w:t>
            </w:r>
          </w:p>
          <w:bookmarkEnd w:id="19393"/>
        </w:tc>
        <w:tc>
          <w:tcPr>
            <w:tcW w:w="1009" w:type="dxa"/>
            <w:tcBorders>
              <w:top w:val="outset" w:color="000000" w:sz="8"/>
              <w:left w:val="outset" w:color="000000" w:sz="8"/>
              <w:bottom w:val="outset" w:color="000000" w:sz="8"/>
              <w:right w:val="outset" w:color="000000" w:sz="8"/>
            </w:tcBorders>
            <w:vAlign w:val="center"/>
          </w:tcPr>
          <w:bookmarkStart w:name="19396" w:id="19394"/>
          <w:p>
            <w:pPr>
              <w:spacing w:after="0"/>
              <w:ind w:left="0"/>
              <w:jc w:val="center"/>
            </w:pPr>
            <w:r>
              <w:rPr>
                <w:rFonts w:ascii="Arial"/>
                <w:b w:val="false"/>
                <w:i w:val="false"/>
                <w:color w:val="000000"/>
                <w:sz w:val="15"/>
              </w:rPr>
              <w:t>99,7</w:t>
            </w:r>
          </w:p>
          <w:bookmarkEnd w:id="19394"/>
        </w:tc>
        <w:tc>
          <w:tcPr>
            <w:tcW w:w="1417" w:type="dxa"/>
            <w:tcBorders>
              <w:top w:val="outset" w:color="000000" w:sz="8"/>
              <w:left w:val="outset" w:color="000000" w:sz="8"/>
              <w:bottom w:val="outset" w:color="000000" w:sz="8"/>
              <w:right w:val="outset" w:color="000000" w:sz="8"/>
            </w:tcBorders>
            <w:vAlign w:val="center"/>
          </w:tcPr>
          <w:bookmarkStart w:name="19397" w:id="19395"/>
          <w:p>
            <w:pPr>
              <w:spacing w:after="0"/>
              <w:ind w:left="0"/>
              <w:jc w:val="center"/>
            </w:pPr>
            <w:r>
              <w:rPr>
                <w:rFonts w:ascii="Arial"/>
                <w:b w:val="false"/>
                <w:i w:val="false"/>
                <w:color w:val="000000"/>
                <w:sz w:val="15"/>
              </w:rPr>
              <w:t>758000,0</w:t>
            </w:r>
          </w:p>
          <w:bookmarkEnd w:id="19395"/>
        </w:tc>
        <w:tc>
          <w:tcPr>
            <w:tcW w:w="1306" w:type="dxa"/>
            <w:tcBorders>
              <w:top w:val="outset" w:color="000000" w:sz="8"/>
              <w:left w:val="outset" w:color="000000" w:sz="8"/>
              <w:bottom w:val="outset" w:color="000000" w:sz="8"/>
              <w:right w:val="outset" w:color="000000" w:sz="8"/>
            </w:tcBorders>
            <w:vAlign w:val="center"/>
          </w:tcPr>
          <w:bookmarkStart w:name="19398" w:id="19396"/>
          <w:p>
            <w:pPr>
              <w:spacing w:after="0"/>
              <w:ind w:left="0"/>
              <w:jc w:val="center"/>
            </w:pPr>
            <w:r>
              <w:rPr>
                <w:rFonts w:ascii="Arial"/>
                <w:b w:val="false"/>
                <w:i w:val="false"/>
                <w:color w:val="000000"/>
                <w:sz w:val="15"/>
              </w:rPr>
              <w:t>1000,0</w:t>
            </w:r>
          </w:p>
          <w:bookmarkEnd w:id="1939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399" w:id="19397"/>
          <w:p>
            <w:pPr>
              <w:spacing w:after="0"/>
              <w:ind w:left="0"/>
              <w:jc w:val="center"/>
            </w:pPr>
            <w:r>
              <w:rPr>
                <w:rFonts w:ascii="Arial"/>
                <w:b w:val="false"/>
                <w:i w:val="false"/>
                <w:color w:val="000000"/>
                <w:sz w:val="15"/>
              </w:rPr>
              <w:t xml:space="preserve"> </w:t>
            </w:r>
          </w:p>
          <w:bookmarkEnd w:id="19397"/>
        </w:tc>
        <w:tc>
          <w:tcPr>
            <w:tcW w:w="919" w:type="dxa"/>
            <w:tcBorders>
              <w:top w:val="outset" w:color="000000" w:sz="8"/>
              <w:left w:val="outset" w:color="000000" w:sz="8"/>
              <w:bottom w:val="outset" w:color="000000" w:sz="8"/>
              <w:right w:val="outset" w:color="000000" w:sz="8"/>
            </w:tcBorders>
            <w:vAlign w:val="center"/>
          </w:tcPr>
          <w:bookmarkStart w:name="19400" w:id="19398"/>
          <w:p>
            <w:pPr>
              <w:spacing w:after="0"/>
              <w:ind w:left="0"/>
              <w:jc w:val="center"/>
            </w:pPr>
            <w:r>
              <w:rPr>
                <w:rFonts w:ascii="Arial"/>
                <w:b w:val="false"/>
                <w:i w:val="false"/>
                <w:color w:val="000000"/>
                <w:sz w:val="15"/>
              </w:rPr>
              <w:t xml:space="preserve"> </w:t>
            </w:r>
          </w:p>
          <w:bookmarkEnd w:id="19398"/>
        </w:tc>
        <w:tc>
          <w:tcPr>
            <w:tcW w:w="805" w:type="dxa"/>
            <w:tcBorders>
              <w:top w:val="outset" w:color="000000" w:sz="8"/>
              <w:left w:val="outset" w:color="000000" w:sz="8"/>
              <w:bottom w:val="outset" w:color="000000" w:sz="8"/>
              <w:right w:val="outset" w:color="000000" w:sz="8"/>
            </w:tcBorders>
            <w:vAlign w:val="center"/>
          </w:tcPr>
          <w:bookmarkStart w:name="19401" w:id="19399"/>
          <w:p>
            <w:pPr>
              <w:spacing w:after="0"/>
              <w:ind w:left="0"/>
              <w:jc w:val="center"/>
            </w:pPr>
            <w:r>
              <w:rPr>
                <w:rFonts w:ascii="Arial"/>
                <w:b w:val="false"/>
                <w:i w:val="false"/>
                <w:color w:val="000000"/>
                <w:sz w:val="15"/>
              </w:rPr>
              <w:t xml:space="preserve"> </w:t>
            </w:r>
          </w:p>
          <w:bookmarkEnd w:id="19399"/>
        </w:tc>
        <w:tc>
          <w:tcPr>
            <w:tcW w:w="1250" w:type="dxa"/>
            <w:tcBorders>
              <w:top w:val="outset" w:color="000000" w:sz="8"/>
              <w:left w:val="outset" w:color="000000" w:sz="8"/>
              <w:bottom w:val="outset" w:color="000000" w:sz="8"/>
              <w:right w:val="outset" w:color="000000" w:sz="8"/>
            </w:tcBorders>
            <w:vAlign w:val="center"/>
          </w:tcPr>
          <w:bookmarkStart w:name="19402" w:id="19400"/>
          <w:p>
            <w:pPr>
              <w:spacing w:after="0"/>
              <w:ind w:left="0"/>
              <w:jc w:val="left"/>
            </w:pPr>
            <w:r>
              <w:rPr>
                <w:rFonts w:ascii="Arial"/>
                <w:b w:val="false"/>
                <w:i w:val="false"/>
                <w:color w:val="000000"/>
                <w:sz w:val="15"/>
              </w:rPr>
              <w:t xml:space="preserve"> </w:t>
            </w:r>
          </w:p>
          <w:bookmarkEnd w:id="19400"/>
        </w:tc>
        <w:tc>
          <w:tcPr>
            <w:tcW w:w="1818" w:type="dxa"/>
            <w:tcBorders>
              <w:top w:val="outset" w:color="000000" w:sz="8"/>
              <w:left w:val="outset" w:color="000000" w:sz="8"/>
              <w:bottom w:val="outset" w:color="000000" w:sz="8"/>
              <w:right w:val="outset" w:color="000000" w:sz="8"/>
            </w:tcBorders>
            <w:vAlign w:val="center"/>
          </w:tcPr>
          <w:bookmarkStart w:name="19403" w:id="19401"/>
          <w:p>
            <w:pPr>
              <w:spacing w:after="0"/>
              <w:ind w:left="0"/>
              <w:jc w:val="left"/>
            </w:pPr>
            <w:r>
              <w:rPr>
                <w:rFonts w:ascii="Arial"/>
                <w:b w:val="false"/>
                <w:i w:val="false"/>
                <w:color w:val="000000"/>
                <w:sz w:val="15"/>
              </w:rPr>
              <w:t>у тому числі:</w:t>
            </w:r>
          </w:p>
          <w:bookmarkEnd w:id="19401"/>
        </w:tc>
        <w:tc>
          <w:tcPr>
            <w:tcW w:w="1417" w:type="dxa"/>
            <w:tcBorders>
              <w:top w:val="outset" w:color="000000" w:sz="8"/>
              <w:left w:val="outset" w:color="000000" w:sz="8"/>
              <w:bottom w:val="outset" w:color="000000" w:sz="8"/>
              <w:right w:val="outset" w:color="000000" w:sz="8"/>
            </w:tcBorders>
            <w:vAlign w:val="center"/>
          </w:tcPr>
          <w:bookmarkStart w:name="19404" w:id="19402"/>
          <w:p>
            <w:pPr>
              <w:spacing w:after="0"/>
              <w:ind w:left="0"/>
              <w:jc w:val="center"/>
            </w:pPr>
            <w:r>
              <w:rPr>
                <w:rFonts w:ascii="Arial"/>
                <w:b w:val="false"/>
                <w:i w:val="false"/>
                <w:color w:val="000000"/>
                <w:sz w:val="15"/>
              </w:rPr>
              <w:t xml:space="preserve"> </w:t>
            </w:r>
          </w:p>
          <w:bookmarkEnd w:id="19402"/>
        </w:tc>
        <w:tc>
          <w:tcPr>
            <w:tcW w:w="1009" w:type="dxa"/>
            <w:tcBorders>
              <w:top w:val="outset" w:color="000000" w:sz="8"/>
              <w:left w:val="outset" w:color="000000" w:sz="8"/>
              <w:bottom w:val="outset" w:color="000000" w:sz="8"/>
              <w:right w:val="outset" w:color="000000" w:sz="8"/>
            </w:tcBorders>
            <w:vAlign w:val="center"/>
          </w:tcPr>
          <w:bookmarkStart w:name="19405" w:id="19403"/>
          <w:p>
            <w:pPr>
              <w:spacing w:after="0"/>
              <w:ind w:left="0"/>
              <w:jc w:val="center"/>
            </w:pPr>
            <w:r>
              <w:rPr>
                <w:rFonts w:ascii="Arial"/>
                <w:b w:val="false"/>
                <w:i w:val="false"/>
                <w:color w:val="000000"/>
                <w:sz w:val="15"/>
              </w:rPr>
              <w:t xml:space="preserve"> </w:t>
            </w:r>
          </w:p>
          <w:bookmarkEnd w:id="19403"/>
        </w:tc>
        <w:tc>
          <w:tcPr>
            <w:tcW w:w="1417" w:type="dxa"/>
            <w:tcBorders>
              <w:top w:val="outset" w:color="000000" w:sz="8"/>
              <w:left w:val="outset" w:color="000000" w:sz="8"/>
              <w:bottom w:val="outset" w:color="000000" w:sz="8"/>
              <w:right w:val="outset" w:color="000000" w:sz="8"/>
            </w:tcBorders>
            <w:vAlign w:val="center"/>
          </w:tcPr>
          <w:bookmarkStart w:name="19406" w:id="19404"/>
          <w:p>
            <w:pPr>
              <w:spacing w:after="0"/>
              <w:ind w:left="0"/>
              <w:jc w:val="center"/>
            </w:pPr>
            <w:r>
              <w:rPr>
                <w:rFonts w:ascii="Arial"/>
                <w:b w:val="false"/>
                <w:i w:val="false"/>
                <w:color w:val="000000"/>
                <w:sz w:val="15"/>
              </w:rPr>
              <w:t xml:space="preserve"> </w:t>
            </w:r>
          </w:p>
          <w:bookmarkEnd w:id="19404"/>
        </w:tc>
        <w:tc>
          <w:tcPr>
            <w:tcW w:w="1306" w:type="dxa"/>
            <w:tcBorders>
              <w:top w:val="outset" w:color="000000" w:sz="8"/>
              <w:left w:val="outset" w:color="000000" w:sz="8"/>
              <w:bottom w:val="outset" w:color="000000" w:sz="8"/>
              <w:right w:val="outset" w:color="000000" w:sz="8"/>
            </w:tcBorders>
            <w:vAlign w:val="center"/>
          </w:tcPr>
          <w:bookmarkStart w:name="19407" w:id="19405"/>
          <w:p>
            <w:pPr>
              <w:spacing w:after="0"/>
              <w:ind w:left="0"/>
              <w:jc w:val="center"/>
            </w:pPr>
            <w:r>
              <w:rPr>
                <w:rFonts w:ascii="Arial"/>
                <w:b w:val="false"/>
                <w:i w:val="false"/>
                <w:color w:val="000000"/>
                <w:sz w:val="15"/>
              </w:rPr>
              <w:t xml:space="preserve"> </w:t>
            </w:r>
          </w:p>
          <w:bookmarkEnd w:id="1940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408" w:id="19406"/>
          <w:p>
            <w:pPr>
              <w:spacing w:after="0"/>
              <w:ind w:left="0"/>
              <w:jc w:val="center"/>
            </w:pPr>
            <w:r>
              <w:rPr>
                <w:rFonts w:ascii="Arial"/>
                <w:b w:val="false"/>
                <w:i w:val="false"/>
                <w:color w:val="000000"/>
                <w:sz w:val="15"/>
              </w:rPr>
              <w:t xml:space="preserve"> </w:t>
            </w:r>
          </w:p>
          <w:bookmarkEnd w:id="19406"/>
        </w:tc>
        <w:tc>
          <w:tcPr>
            <w:tcW w:w="919" w:type="dxa"/>
            <w:tcBorders>
              <w:top w:val="outset" w:color="000000" w:sz="8"/>
              <w:left w:val="outset" w:color="000000" w:sz="8"/>
              <w:bottom w:val="outset" w:color="000000" w:sz="8"/>
              <w:right w:val="outset" w:color="000000" w:sz="8"/>
            </w:tcBorders>
            <w:vAlign w:val="center"/>
          </w:tcPr>
          <w:bookmarkStart w:name="19409" w:id="19407"/>
          <w:p>
            <w:pPr>
              <w:spacing w:after="0"/>
              <w:ind w:left="0"/>
              <w:jc w:val="center"/>
            </w:pPr>
            <w:r>
              <w:rPr>
                <w:rFonts w:ascii="Arial"/>
                <w:b w:val="false"/>
                <w:i w:val="false"/>
                <w:color w:val="000000"/>
                <w:sz w:val="15"/>
              </w:rPr>
              <w:t xml:space="preserve"> </w:t>
            </w:r>
          </w:p>
          <w:bookmarkEnd w:id="19407"/>
        </w:tc>
        <w:tc>
          <w:tcPr>
            <w:tcW w:w="805" w:type="dxa"/>
            <w:tcBorders>
              <w:top w:val="outset" w:color="000000" w:sz="8"/>
              <w:left w:val="outset" w:color="000000" w:sz="8"/>
              <w:bottom w:val="outset" w:color="000000" w:sz="8"/>
              <w:right w:val="outset" w:color="000000" w:sz="8"/>
            </w:tcBorders>
            <w:vAlign w:val="center"/>
          </w:tcPr>
          <w:bookmarkStart w:name="19410" w:id="19408"/>
          <w:p>
            <w:pPr>
              <w:spacing w:after="0"/>
              <w:ind w:left="0"/>
              <w:jc w:val="center"/>
            </w:pPr>
            <w:r>
              <w:rPr>
                <w:rFonts w:ascii="Arial"/>
                <w:b w:val="false"/>
                <w:i w:val="false"/>
                <w:color w:val="000000"/>
                <w:sz w:val="15"/>
              </w:rPr>
              <w:t xml:space="preserve"> </w:t>
            </w:r>
          </w:p>
          <w:bookmarkEnd w:id="19408"/>
        </w:tc>
        <w:tc>
          <w:tcPr>
            <w:tcW w:w="1250" w:type="dxa"/>
            <w:tcBorders>
              <w:top w:val="outset" w:color="000000" w:sz="8"/>
              <w:left w:val="outset" w:color="000000" w:sz="8"/>
              <w:bottom w:val="outset" w:color="000000" w:sz="8"/>
              <w:right w:val="outset" w:color="000000" w:sz="8"/>
            </w:tcBorders>
            <w:vAlign w:val="center"/>
          </w:tcPr>
          <w:bookmarkStart w:name="19411" w:id="19409"/>
          <w:p>
            <w:pPr>
              <w:spacing w:after="0"/>
              <w:ind w:left="0"/>
              <w:jc w:val="left"/>
            </w:pPr>
            <w:r>
              <w:rPr>
                <w:rFonts w:ascii="Arial"/>
                <w:b w:val="false"/>
                <w:i w:val="false"/>
                <w:color w:val="000000"/>
                <w:sz w:val="15"/>
              </w:rPr>
              <w:t xml:space="preserve"> </w:t>
            </w:r>
          </w:p>
          <w:bookmarkEnd w:id="19409"/>
        </w:tc>
        <w:tc>
          <w:tcPr>
            <w:tcW w:w="1818" w:type="dxa"/>
            <w:tcBorders>
              <w:top w:val="outset" w:color="000000" w:sz="8"/>
              <w:left w:val="outset" w:color="000000" w:sz="8"/>
              <w:bottom w:val="outset" w:color="000000" w:sz="8"/>
              <w:right w:val="outset" w:color="000000" w:sz="8"/>
            </w:tcBorders>
            <w:vAlign w:val="center"/>
          </w:tcPr>
          <w:bookmarkStart w:name="19412" w:id="19410"/>
          <w:p>
            <w:pPr>
              <w:spacing w:after="0"/>
              <w:ind w:left="0"/>
              <w:jc w:val="left"/>
            </w:pPr>
            <w:r>
              <w:rPr>
                <w:rFonts w:ascii="Arial"/>
                <w:b w:val="false"/>
                <w:i w:val="false"/>
                <w:color w:val="000000"/>
                <w:sz w:val="15"/>
              </w:rPr>
              <w:t>проектні роботи</w:t>
            </w:r>
          </w:p>
          <w:bookmarkEnd w:id="19410"/>
        </w:tc>
        <w:tc>
          <w:tcPr>
            <w:tcW w:w="1417" w:type="dxa"/>
            <w:tcBorders>
              <w:top w:val="outset" w:color="000000" w:sz="8"/>
              <w:left w:val="outset" w:color="000000" w:sz="8"/>
              <w:bottom w:val="outset" w:color="000000" w:sz="8"/>
              <w:right w:val="outset" w:color="000000" w:sz="8"/>
            </w:tcBorders>
            <w:vAlign w:val="center"/>
          </w:tcPr>
          <w:bookmarkStart w:name="19413" w:id="19411"/>
          <w:p>
            <w:pPr>
              <w:spacing w:after="0"/>
              <w:ind w:left="0"/>
              <w:jc w:val="center"/>
            </w:pPr>
            <w:r>
              <w:rPr>
                <w:rFonts w:ascii="Arial"/>
                <w:b w:val="false"/>
                <w:i w:val="false"/>
                <w:color w:val="000000"/>
                <w:sz w:val="15"/>
              </w:rPr>
              <w:t xml:space="preserve"> </w:t>
            </w:r>
          </w:p>
          <w:bookmarkEnd w:id="19411"/>
        </w:tc>
        <w:tc>
          <w:tcPr>
            <w:tcW w:w="1009" w:type="dxa"/>
            <w:tcBorders>
              <w:top w:val="outset" w:color="000000" w:sz="8"/>
              <w:left w:val="outset" w:color="000000" w:sz="8"/>
              <w:bottom w:val="outset" w:color="000000" w:sz="8"/>
              <w:right w:val="outset" w:color="000000" w:sz="8"/>
            </w:tcBorders>
            <w:vAlign w:val="center"/>
          </w:tcPr>
          <w:bookmarkStart w:name="19414" w:id="19412"/>
          <w:p>
            <w:pPr>
              <w:spacing w:after="0"/>
              <w:ind w:left="0"/>
              <w:jc w:val="center"/>
            </w:pPr>
            <w:r>
              <w:rPr>
                <w:rFonts w:ascii="Arial"/>
                <w:b w:val="false"/>
                <w:i w:val="false"/>
                <w:color w:val="000000"/>
                <w:sz w:val="15"/>
              </w:rPr>
              <w:t xml:space="preserve"> </w:t>
            </w:r>
          </w:p>
          <w:bookmarkEnd w:id="19412"/>
        </w:tc>
        <w:tc>
          <w:tcPr>
            <w:tcW w:w="1417" w:type="dxa"/>
            <w:tcBorders>
              <w:top w:val="outset" w:color="000000" w:sz="8"/>
              <w:left w:val="outset" w:color="000000" w:sz="8"/>
              <w:bottom w:val="outset" w:color="000000" w:sz="8"/>
              <w:right w:val="outset" w:color="000000" w:sz="8"/>
            </w:tcBorders>
            <w:vAlign w:val="center"/>
          </w:tcPr>
          <w:bookmarkStart w:name="19415" w:id="19413"/>
          <w:p>
            <w:pPr>
              <w:spacing w:after="0"/>
              <w:ind w:left="0"/>
              <w:jc w:val="center"/>
            </w:pPr>
            <w:r>
              <w:rPr>
                <w:rFonts w:ascii="Arial"/>
                <w:b w:val="false"/>
                <w:i w:val="false"/>
                <w:color w:val="000000"/>
                <w:sz w:val="15"/>
              </w:rPr>
              <w:t xml:space="preserve"> </w:t>
            </w:r>
          </w:p>
          <w:bookmarkEnd w:id="19413"/>
        </w:tc>
        <w:tc>
          <w:tcPr>
            <w:tcW w:w="1306" w:type="dxa"/>
            <w:tcBorders>
              <w:top w:val="outset" w:color="000000" w:sz="8"/>
              <w:left w:val="outset" w:color="000000" w:sz="8"/>
              <w:bottom w:val="outset" w:color="000000" w:sz="8"/>
              <w:right w:val="outset" w:color="000000" w:sz="8"/>
            </w:tcBorders>
            <w:vAlign w:val="center"/>
          </w:tcPr>
          <w:bookmarkStart w:name="19416" w:id="19414"/>
          <w:p>
            <w:pPr>
              <w:spacing w:after="0"/>
              <w:ind w:left="0"/>
              <w:jc w:val="center"/>
            </w:pPr>
            <w:r>
              <w:rPr>
                <w:rFonts w:ascii="Arial"/>
                <w:b w:val="false"/>
                <w:i w:val="false"/>
                <w:color w:val="000000"/>
                <w:sz w:val="15"/>
              </w:rPr>
              <w:t>1000,0</w:t>
            </w:r>
          </w:p>
          <w:bookmarkEnd w:id="1941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417" w:id="19415"/>
          <w:p>
            <w:pPr>
              <w:spacing w:after="0"/>
              <w:ind w:left="0"/>
              <w:jc w:val="center"/>
            </w:pPr>
            <w:r>
              <w:rPr>
                <w:rFonts w:ascii="Arial"/>
                <w:b w:val="false"/>
                <w:i w:val="false"/>
                <w:color w:val="000000"/>
                <w:sz w:val="15"/>
              </w:rPr>
              <w:t>1517322</w:t>
            </w:r>
          </w:p>
          <w:bookmarkEnd w:id="19415"/>
        </w:tc>
        <w:tc>
          <w:tcPr>
            <w:tcW w:w="919" w:type="dxa"/>
            <w:tcBorders>
              <w:top w:val="outset" w:color="000000" w:sz="8"/>
              <w:left w:val="outset" w:color="000000" w:sz="8"/>
              <w:bottom w:val="outset" w:color="000000" w:sz="8"/>
              <w:right w:val="outset" w:color="000000" w:sz="8"/>
            </w:tcBorders>
            <w:vAlign w:val="center"/>
          </w:tcPr>
          <w:bookmarkStart w:name="19418" w:id="19416"/>
          <w:p>
            <w:pPr>
              <w:spacing w:after="0"/>
              <w:ind w:left="0"/>
              <w:jc w:val="center"/>
            </w:pPr>
            <w:r>
              <w:rPr>
                <w:rFonts w:ascii="Arial"/>
                <w:b w:val="false"/>
                <w:i w:val="false"/>
                <w:color w:val="000000"/>
                <w:sz w:val="15"/>
              </w:rPr>
              <w:t>7322</w:t>
            </w:r>
          </w:p>
          <w:bookmarkEnd w:id="19416"/>
        </w:tc>
        <w:tc>
          <w:tcPr>
            <w:tcW w:w="805" w:type="dxa"/>
            <w:tcBorders>
              <w:top w:val="outset" w:color="000000" w:sz="8"/>
              <w:left w:val="outset" w:color="000000" w:sz="8"/>
              <w:bottom w:val="outset" w:color="000000" w:sz="8"/>
              <w:right w:val="outset" w:color="000000" w:sz="8"/>
            </w:tcBorders>
            <w:vAlign w:val="center"/>
          </w:tcPr>
          <w:bookmarkStart w:name="19419" w:id="19417"/>
          <w:p>
            <w:pPr>
              <w:spacing w:after="0"/>
              <w:ind w:left="0"/>
              <w:jc w:val="center"/>
            </w:pPr>
            <w:r>
              <w:rPr>
                <w:rFonts w:ascii="Arial"/>
                <w:b w:val="false"/>
                <w:i w:val="false"/>
                <w:color w:val="000000"/>
                <w:sz w:val="15"/>
              </w:rPr>
              <w:t>0443</w:t>
            </w:r>
          </w:p>
          <w:bookmarkEnd w:id="19417"/>
        </w:tc>
        <w:tc>
          <w:tcPr>
            <w:tcW w:w="1250" w:type="dxa"/>
            <w:tcBorders>
              <w:top w:val="outset" w:color="000000" w:sz="8"/>
              <w:left w:val="outset" w:color="000000" w:sz="8"/>
              <w:bottom w:val="outset" w:color="000000" w:sz="8"/>
              <w:right w:val="outset" w:color="000000" w:sz="8"/>
            </w:tcBorders>
            <w:vAlign w:val="center"/>
          </w:tcPr>
          <w:bookmarkStart w:name="19420" w:id="19418"/>
          <w:p>
            <w:pPr>
              <w:spacing w:after="0"/>
              <w:ind w:left="0"/>
              <w:jc w:val="left"/>
            </w:pPr>
            <w:r>
              <w:rPr>
                <w:rFonts w:ascii="Arial"/>
                <w:b w:val="false"/>
                <w:i w:val="false"/>
                <w:color w:val="000000"/>
                <w:sz w:val="15"/>
              </w:rPr>
              <w:t>Будівництво медичних установ та закладів</w:t>
            </w:r>
          </w:p>
          <w:bookmarkEnd w:id="19418"/>
        </w:tc>
        <w:tc>
          <w:tcPr>
            <w:tcW w:w="1818" w:type="dxa"/>
            <w:tcBorders>
              <w:top w:val="outset" w:color="000000" w:sz="8"/>
              <w:left w:val="outset" w:color="000000" w:sz="8"/>
              <w:bottom w:val="outset" w:color="000000" w:sz="8"/>
              <w:right w:val="outset" w:color="000000" w:sz="8"/>
            </w:tcBorders>
            <w:vAlign w:val="center"/>
          </w:tcPr>
          <w:bookmarkStart w:name="19421" w:id="19419"/>
          <w:p>
            <w:pPr>
              <w:spacing w:after="0"/>
              <w:ind w:left="0"/>
              <w:jc w:val="left"/>
            </w:pPr>
            <w:r>
              <w:rPr>
                <w:rFonts w:ascii="Arial"/>
                <w:b w:val="false"/>
                <w:i w:val="false"/>
                <w:color w:val="000000"/>
                <w:sz w:val="15"/>
              </w:rPr>
              <w:t>РЕКОНСТРУКЦІЯ БУДІВЕЛЬ КИЇВСЬКОЇ МІСЬКОЇ КЛІНІЧНОЇ ЛІКАРНІ ШВИДКОЇ МЕДИЧНОЇ ДОПОМОГИ НА ВУЛ. БРАТИСЛАВСЬКІЙ, 3 У ДЕСНЯНСЬКОМУ РАЙОНІ</w:t>
            </w:r>
          </w:p>
          <w:bookmarkEnd w:id="19419"/>
        </w:tc>
        <w:tc>
          <w:tcPr>
            <w:tcW w:w="1417" w:type="dxa"/>
            <w:tcBorders>
              <w:top w:val="outset" w:color="000000" w:sz="8"/>
              <w:left w:val="outset" w:color="000000" w:sz="8"/>
              <w:bottom w:val="outset" w:color="000000" w:sz="8"/>
              <w:right w:val="outset" w:color="000000" w:sz="8"/>
            </w:tcBorders>
            <w:vAlign w:val="center"/>
          </w:tcPr>
          <w:bookmarkStart w:name="19422" w:id="19420"/>
          <w:p>
            <w:pPr>
              <w:spacing w:after="0"/>
              <w:ind w:left="0"/>
              <w:jc w:val="center"/>
            </w:pPr>
            <w:r>
              <w:rPr>
                <w:rFonts w:ascii="Arial"/>
                <w:b w:val="false"/>
                <w:i w:val="false"/>
                <w:color w:val="000000"/>
                <w:sz w:val="15"/>
              </w:rPr>
              <w:t>250000,0</w:t>
            </w:r>
          </w:p>
          <w:bookmarkEnd w:id="19420"/>
        </w:tc>
        <w:tc>
          <w:tcPr>
            <w:tcW w:w="1009" w:type="dxa"/>
            <w:tcBorders>
              <w:top w:val="outset" w:color="000000" w:sz="8"/>
              <w:left w:val="outset" w:color="000000" w:sz="8"/>
              <w:bottom w:val="outset" w:color="000000" w:sz="8"/>
              <w:right w:val="outset" w:color="000000" w:sz="8"/>
            </w:tcBorders>
            <w:vAlign w:val="center"/>
          </w:tcPr>
          <w:bookmarkStart w:name="19423" w:id="19421"/>
          <w:p>
            <w:pPr>
              <w:spacing w:after="0"/>
              <w:ind w:left="0"/>
              <w:jc w:val="center"/>
            </w:pPr>
            <w:r>
              <w:rPr>
                <w:rFonts w:ascii="Arial"/>
                <w:b w:val="false"/>
                <w:i w:val="false"/>
                <w:color w:val="000000"/>
                <w:sz w:val="15"/>
              </w:rPr>
              <w:t>99,1</w:t>
            </w:r>
          </w:p>
          <w:bookmarkEnd w:id="19421"/>
        </w:tc>
        <w:tc>
          <w:tcPr>
            <w:tcW w:w="1417" w:type="dxa"/>
            <w:tcBorders>
              <w:top w:val="outset" w:color="000000" w:sz="8"/>
              <w:left w:val="outset" w:color="000000" w:sz="8"/>
              <w:bottom w:val="outset" w:color="000000" w:sz="8"/>
              <w:right w:val="outset" w:color="000000" w:sz="8"/>
            </w:tcBorders>
            <w:vAlign w:val="center"/>
          </w:tcPr>
          <w:bookmarkStart w:name="19424" w:id="19422"/>
          <w:p>
            <w:pPr>
              <w:spacing w:after="0"/>
              <w:ind w:left="0"/>
              <w:jc w:val="center"/>
            </w:pPr>
            <w:r>
              <w:rPr>
                <w:rFonts w:ascii="Arial"/>
                <w:b w:val="false"/>
                <w:i w:val="false"/>
                <w:color w:val="000000"/>
                <w:sz w:val="15"/>
              </w:rPr>
              <w:t>247783,2</w:t>
            </w:r>
          </w:p>
          <w:bookmarkEnd w:id="19422"/>
        </w:tc>
        <w:tc>
          <w:tcPr>
            <w:tcW w:w="1306" w:type="dxa"/>
            <w:tcBorders>
              <w:top w:val="outset" w:color="000000" w:sz="8"/>
              <w:left w:val="outset" w:color="000000" w:sz="8"/>
              <w:bottom w:val="outset" w:color="000000" w:sz="8"/>
              <w:right w:val="outset" w:color="000000" w:sz="8"/>
            </w:tcBorders>
            <w:vAlign w:val="center"/>
          </w:tcPr>
          <w:bookmarkStart w:name="19425" w:id="19423"/>
          <w:p>
            <w:pPr>
              <w:spacing w:after="0"/>
              <w:ind w:left="0"/>
              <w:jc w:val="center"/>
            </w:pPr>
            <w:r>
              <w:rPr>
                <w:rFonts w:ascii="Arial"/>
                <w:b w:val="false"/>
                <w:i w:val="false"/>
                <w:color w:val="000000"/>
                <w:sz w:val="15"/>
              </w:rPr>
              <w:t>100,0</w:t>
            </w:r>
          </w:p>
          <w:bookmarkEnd w:id="194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426" w:id="19424"/>
          <w:p>
            <w:pPr>
              <w:spacing w:after="0"/>
              <w:ind w:left="0"/>
              <w:jc w:val="center"/>
            </w:pPr>
            <w:r>
              <w:rPr>
                <w:rFonts w:ascii="Arial"/>
                <w:b w:val="false"/>
                <w:i w:val="false"/>
                <w:color w:val="000000"/>
                <w:sz w:val="15"/>
              </w:rPr>
              <w:t xml:space="preserve"> </w:t>
            </w:r>
          </w:p>
          <w:bookmarkEnd w:id="19424"/>
        </w:tc>
        <w:tc>
          <w:tcPr>
            <w:tcW w:w="919" w:type="dxa"/>
            <w:tcBorders>
              <w:top w:val="outset" w:color="000000" w:sz="8"/>
              <w:left w:val="outset" w:color="000000" w:sz="8"/>
              <w:bottom w:val="outset" w:color="000000" w:sz="8"/>
              <w:right w:val="outset" w:color="000000" w:sz="8"/>
            </w:tcBorders>
            <w:vAlign w:val="center"/>
          </w:tcPr>
          <w:bookmarkStart w:name="19427" w:id="19425"/>
          <w:p>
            <w:pPr>
              <w:spacing w:after="0"/>
              <w:ind w:left="0"/>
              <w:jc w:val="center"/>
            </w:pPr>
            <w:r>
              <w:rPr>
                <w:rFonts w:ascii="Arial"/>
                <w:b w:val="false"/>
                <w:i w:val="false"/>
                <w:color w:val="000000"/>
                <w:sz w:val="15"/>
              </w:rPr>
              <w:t xml:space="preserve"> </w:t>
            </w:r>
          </w:p>
          <w:bookmarkEnd w:id="19425"/>
        </w:tc>
        <w:tc>
          <w:tcPr>
            <w:tcW w:w="805" w:type="dxa"/>
            <w:tcBorders>
              <w:top w:val="outset" w:color="000000" w:sz="8"/>
              <w:left w:val="outset" w:color="000000" w:sz="8"/>
              <w:bottom w:val="outset" w:color="000000" w:sz="8"/>
              <w:right w:val="outset" w:color="000000" w:sz="8"/>
            </w:tcBorders>
            <w:vAlign w:val="center"/>
          </w:tcPr>
          <w:bookmarkStart w:name="19428" w:id="19426"/>
          <w:p>
            <w:pPr>
              <w:spacing w:after="0"/>
              <w:ind w:left="0"/>
              <w:jc w:val="center"/>
            </w:pPr>
            <w:r>
              <w:rPr>
                <w:rFonts w:ascii="Arial"/>
                <w:b w:val="false"/>
                <w:i w:val="false"/>
                <w:color w:val="000000"/>
                <w:sz w:val="15"/>
              </w:rPr>
              <w:t xml:space="preserve"> </w:t>
            </w:r>
          </w:p>
          <w:bookmarkEnd w:id="19426"/>
        </w:tc>
        <w:tc>
          <w:tcPr>
            <w:tcW w:w="1250" w:type="dxa"/>
            <w:tcBorders>
              <w:top w:val="outset" w:color="000000" w:sz="8"/>
              <w:left w:val="outset" w:color="000000" w:sz="8"/>
              <w:bottom w:val="outset" w:color="000000" w:sz="8"/>
              <w:right w:val="outset" w:color="000000" w:sz="8"/>
            </w:tcBorders>
            <w:vAlign w:val="center"/>
          </w:tcPr>
          <w:bookmarkStart w:name="19429" w:id="19427"/>
          <w:p>
            <w:pPr>
              <w:spacing w:after="0"/>
              <w:ind w:left="0"/>
              <w:jc w:val="left"/>
            </w:pPr>
            <w:r>
              <w:rPr>
                <w:rFonts w:ascii="Arial"/>
                <w:b w:val="false"/>
                <w:i w:val="false"/>
                <w:color w:val="000000"/>
                <w:sz w:val="15"/>
              </w:rPr>
              <w:t xml:space="preserve"> </w:t>
            </w:r>
          </w:p>
          <w:bookmarkEnd w:id="19427"/>
        </w:tc>
        <w:tc>
          <w:tcPr>
            <w:tcW w:w="1818" w:type="dxa"/>
            <w:tcBorders>
              <w:top w:val="outset" w:color="000000" w:sz="8"/>
              <w:left w:val="outset" w:color="000000" w:sz="8"/>
              <w:bottom w:val="outset" w:color="000000" w:sz="8"/>
              <w:right w:val="outset" w:color="000000" w:sz="8"/>
            </w:tcBorders>
            <w:vAlign w:val="center"/>
          </w:tcPr>
          <w:bookmarkStart w:name="19430" w:id="19428"/>
          <w:p>
            <w:pPr>
              <w:spacing w:after="0"/>
              <w:ind w:left="0"/>
              <w:jc w:val="left"/>
            </w:pPr>
            <w:r>
              <w:rPr>
                <w:rFonts w:ascii="Arial"/>
                <w:b w:val="false"/>
                <w:i w:val="false"/>
                <w:color w:val="000000"/>
                <w:sz w:val="15"/>
              </w:rPr>
              <w:t>у тому числі:</w:t>
            </w:r>
          </w:p>
          <w:bookmarkEnd w:id="19428"/>
        </w:tc>
        <w:tc>
          <w:tcPr>
            <w:tcW w:w="1417" w:type="dxa"/>
            <w:tcBorders>
              <w:top w:val="outset" w:color="000000" w:sz="8"/>
              <w:left w:val="outset" w:color="000000" w:sz="8"/>
              <w:bottom w:val="outset" w:color="000000" w:sz="8"/>
              <w:right w:val="outset" w:color="000000" w:sz="8"/>
            </w:tcBorders>
            <w:vAlign w:val="center"/>
          </w:tcPr>
          <w:bookmarkStart w:name="19431" w:id="19429"/>
          <w:p>
            <w:pPr>
              <w:spacing w:after="0"/>
              <w:ind w:left="0"/>
              <w:jc w:val="center"/>
            </w:pPr>
            <w:r>
              <w:rPr>
                <w:rFonts w:ascii="Arial"/>
                <w:b w:val="false"/>
                <w:i w:val="false"/>
                <w:color w:val="000000"/>
                <w:sz w:val="15"/>
              </w:rPr>
              <w:t xml:space="preserve"> </w:t>
            </w:r>
          </w:p>
          <w:bookmarkEnd w:id="19429"/>
        </w:tc>
        <w:tc>
          <w:tcPr>
            <w:tcW w:w="1009" w:type="dxa"/>
            <w:tcBorders>
              <w:top w:val="outset" w:color="000000" w:sz="8"/>
              <w:left w:val="outset" w:color="000000" w:sz="8"/>
              <w:bottom w:val="outset" w:color="000000" w:sz="8"/>
              <w:right w:val="outset" w:color="000000" w:sz="8"/>
            </w:tcBorders>
            <w:vAlign w:val="center"/>
          </w:tcPr>
          <w:bookmarkStart w:name="19432" w:id="19430"/>
          <w:p>
            <w:pPr>
              <w:spacing w:after="0"/>
              <w:ind w:left="0"/>
              <w:jc w:val="center"/>
            </w:pPr>
            <w:r>
              <w:rPr>
                <w:rFonts w:ascii="Arial"/>
                <w:b w:val="false"/>
                <w:i w:val="false"/>
                <w:color w:val="000000"/>
                <w:sz w:val="15"/>
              </w:rPr>
              <w:t xml:space="preserve"> </w:t>
            </w:r>
          </w:p>
          <w:bookmarkEnd w:id="19430"/>
        </w:tc>
        <w:tc>
          <w:tcPr>
            <w:tcW w:w="1417" w:type="dxa"/>
            <w:tcBorders>
              <w:top w:val="outset" w:color="000000" w:sz="8"/>
              <w:left w:val="outset" w:color="000000" w:sz="8"/>
              <w:bottom w:val="outset" w:color="000000" w:sz="8"/>
              <w:right w:val="outset" w:color="000000" w:sz="8"/>
            </w:tcBorders>
            <w:vAlign w:val="center"/>
          </w:tcPr>
          <w:bookmarkStart w:name="19433" w:id="19431"/>
          <w:p>
            <w:pPr>
              <w:spacing w:after="0"/>
              <w:ind w:left="0"/>
              <w:jc w:val="center"/>
            </w:pPr>
            <w:r>
              <w:rPr>
                <w:rFonts w:ascii="Arial"/>
                <w:b w:val="false"/>
                <w:i w:val="false"/>
                <w:color w:val="000000"/>
                <w:sz w:val="15"/>
              </w:rPr>
              <w:t xml:space="preserve"> </w:t>
            </w:r>
          </w:p>
          <w:bookmarkEnd w:id="19431"/>
        </w:tc>
        <w:tc>
          <w:tcPr>
            <w:tcW w:w="1306" w:type="dxa"/>
            <w:tcBorders>
              <w:top w:val="outset" w:color="000000" w:sz="8"/>
              <w:left w:val="outset" w:color="000000" w:sz="8"/>
              <w:bottom w:val="outset" w:color="000000" w:sz="8"/>
              <w:right w:val="outset" w:color="000000" w:sz="8"/>
            </w:tcBorders>
            <w:vAlign w:val="center"/>
          </w:tcPr>
          <w:bookmarkStart w:name="19434" w:id="19432"/>
          <w:p>
            <w:pPr>
              <w:spacing w:after="0"/>
              <w:ind w:left="0"/>
              <w:jc w:val="center"/>
            </w:pPr>
            <w:r>
              <w:rPr>
                <w:rFonts w:ascii="Arial"/>
                <w:b w:val="false"/>
                <w:i w:val="false"/>
                <w:color w:val="000000"/>
                <w:sz w:val="15"/>
              </w:rPr>
              <w:t xml:space="preserve"> </w:t>
            </w:r>
          </w:p>
          <w:bookmarkEnd w:id="1943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435" w:id="19433"/>
          <w:p>
            <w:pPr>
              <w:spacing w:after="0"/>
              <w:ind w:left="0"/>
              <w:jc w:val="center"/>
            </w:pPr>
            <w:r>
              <w:rPr>
                <w:rFonts w:ascii="Arial"/>
                <w:b w:val="false"/>
                <w:i w:val="false"/>
                <w:color w:val="000000"/>
                <w:sz w:val="15"/>
              </w:rPr>
              <w:t xml:space="preserve"> </w:t>
            </w:r>
          </w:p>
          <w:bookmarkEnd w:id="19433"/>
        </w:tc>
        <w:tc>
          <w:tcPr>
            <w:tcW w:w="919" w:type="dxa"/>
            <w:tcBorders>
              <w:top w:val="outset" w:color="000000" w:sz="8"/>
              <w:left w:val="outset" w:color="000000" w:sz="8"/>
              <w:bottom w:val="outset" w:color="000000" w:sz="8"/>
              <w:right w:val="outset" w:color="000000" w:sz="8"/>
            </w:tcBorders>
            <w:vAlign w:val="center"/>
          </w:tcPr>
          <w:bookmarkStart w:name="19436" w:id="19434"/>
          <w:p>
            <w:pPr>
              <w:spacing w:after="0"/>
              <w:ind w:left="0"/>
              <w:jc w:val="center"/>
            </w:pPr>
            <w:r>
              <w:rPr>
                <w:rFonts w:ascii="Arial"/>
                <w:b w:val="false"/>
                <w:i w:val="false"/>
                <w:color w:val="000000"/>
                <w:sz w:val="15"/>
              </w:rPr>
              <w:t xml:space="preserve"> </w:t>
            </w:r>
          </w:p>
          <w:bookmarkEnd w:id="19434"/>
        </w:tc>
        <w:tc>
          <w:tcPr>
            <w:tcW w:w="805" w:type="dxa"/>
            <w:tcBorders>
              <w:top w:val="outset" w:color="000000" w:sz="8"/>
              <w:left w:val="outset" w:color="000000" w:sz="8"/>
              <w:bottom w:val="outset" w:color="000000" w:sz="8"/>
              <w:right w:val="outset" w:color="000000" w:sz="8"/>
            </w:tcBorders>
            <w:vAlign w:val="center"/>
          </w:tcPr>
          <w:bookmarkStart w:name="19437" w:id="19435"/>
          <w:p>
            <w:pPr>
              <w:spacing w:after="0"/>
              <w:ind w:left="0"/>
              <w:jc w:val="center"/>
            </w:pPr>
            <w:r>
              <w:rPr>
                <w:rFonts w:ascii="Arial"/>
                <w:b w:val="false"/>
                <w:i w:val="false"/>
                <w:color w:val="000000"/>
                <w:sz w:val="15"/>
              </w:rPr>
              <w:t xml:space="preserve"> </w:t>
            </w:r>
          </w:p>
          <w:bookmarkEnd w:id="19435"/>
        </w:tc>
        <w:tc>
          <w:tcPr>
            <w:tcW w:w="1250" w:type="dxa"/>
            <w:tcBorders>
              <w:top w:val="outset" w:color="000000" w:sz="8"/>
              <w:left w:val="outset" w:color="000000" w:sz="8"/>
              <w:bottom w:val="outset" w:color="000000" w:sz="8"/>
              <w:right w:val="outset" w:color="000000" w:sz="8"/>
            </w:tcBorders>
            <w:vAlign w:val="center"/>
          </w:tcPr>
          <w:bookmarkStart w:name="19438" w:id="19436"/>
          <w:p>
            <w:pPr>
              <w:spacing w:after="0"/>
              <w:ind w:left="0"/>
              <w:jc w:val="left"/>
            </w:pPr>
            <w:r>
              <w:rPr>
                <w:rFonts w:ascii="Arial"/>
                <w:b w:val="false"/>
                <w:i w:val="false"/>
                <w:color w:val="000000"/>
                <w:sz w:val="15"/>
              </w:rPr>
              <w:t xml:space="preserve"> </w:t>
            </w:r>
          </w:p>
          <w:bookmarkEnd w:id="19436"/>
        </w:tc>
        <w:tc>
          <w:tcPr>
            <w:tcW w:w="1818" w:type="dxa"/>
            <w:tcBorders>
              <w:top w:val="outset" w:color="000000" w:sz="8"/>
              <w:left w:val="outset" w:color="000000" w:sz="8"/>
              <w:bottom w:val="outset" w:color="000000" w:sz="8"/>
              <w:right w:val="outset" w:color="000000" w:sz="8"/>
            </w:tcBorders>
            <w:vAlign w:val="center"/>
          </w:tcPr>
          <w:bookmarkStart w:name="19439" w:id="19437"/>
          <w:p>
            <w:pPr>
              <w:spacing w:after="0"/>
              <w:ind w:left="0"/>
              <w:jc w:val="left"/>
            </w:pPr>
            <w:r>
              <w:rPr>
                <w:rFonts w:ascii="Arial"/>
                <w:b w:val="false"/>
                <w:i w:val="false"/>
                <w:color w:val="000000"/>
                <w:sz w:val="15"/>
              </w:rPr>
              <w:t>проектні роботи</w:t>
            </w:r>
          </w:p>
          <w:bookmarkEnd w:id="19437"/>
        </w:tc>
        <w:tc>
          <w:tcPr>
            <w:tcW w:w="1417" w:type="dxa"/>
            <w:tcBorders>
              <w:top w:val="outset" w:color="000000" w:sz="8"/>
              <w:left w:val="outset" w:color="000000" w:sz="8"/>
              <w:bottom w:val="outset" w:color="000000" w:sz="8"/>
              <w:right w:val="outset" w:color="000000" w:sz="8"/>
            </w:tcBorders>
            <w:vAlign w:val="center"/>
          </w:tcPr>
          <w:bookmarkStart w:name="19440" w:id="19438"/>
          <w:p>
            <w:pPr>
              <w:spacing w:after="0"/>
              <w:ind w:left="0"/>
              <w:jc w:val="center"/>
            </w:pPr>
            <w:r>
              <w:rPr>
                <w:rFonts w:ascii="Arial"/>
                <w:b w:val="false"/>
                <w:i w:val="false"/>
                <w:color w:val="000000"/>
                <w:sz w:val="15"/>
              </w:rPr>
              <w:t xml:space="preserve"> </w:t>
            </w:r>
          </w:p>
          <w:bookmarkEnd w:id="19438"/>
        </w:tc>
        <w:tc>
          <w:tcPr>
            <w:tcW w:w="1009" w:type="dxa"/>
            <w:tcBorders>
              <w:top w:val="outset" w:color="000000" w:sz="8"/>
              <w:left w:val="outset" w:color="000000" w:sz="8"/>
              <w:bottom w:val="outset" w:color="000000" w:sz="8"/>
              <w:right w:val="outset" w:color="000000" w:sz="8"/>
            </w:tcBorders>
            <w:vAlign w:val="center"/>
          </w:tcPr>
          <w:bookmarkStart w:name="19441" w:id="19439"/>
          <w:p>
            <w:pPr>
              <w:spacing w:after="0"/>
              <w:ind w:left="0"/>
              <w:jc w:val="center"/>
            </w:pPr>
            <w:r>
              <w:rPr>
                <w:rFonts w:ascii="Arial"/>
                <w:b w:val="false"/>
                <w:i w:val="false"/>
                <w:color w:val="000000"/>
                <w:sz w:val="15"/>
              </w:rPr>
              <w:t xml:space="preserve"> </w:t>
            </w:r>
          </w:p>
          <w:bookmarkEnd w:id="19439"/>
        </w:tc>
        <w:tc>
          <w:tcPr>
            <w:tcW w:w="1417" w:type="dxa"/>
            <w:tcBorders>
              <w:top w:val="outset" w:color="000000" w:sz="8"/>
              <w:left w:val="outset" w:color="000000" w:sz="8"/>
              <w:bottom w:val="outset" w:color="000000" w:sz="8"/>
              <w:right w:val="outset" w:color="000000" w:sz="8"/>
            </w:tcBorders>
            <w:vAlign w:val="center"/>
          </w:tcPr>
          <w:bookmarkStart w:name="19442" w:id="19440"/>
          <w:p>
            <w:pPr>
              <w:spacing w:after="0"/>
              <w:ind w:left="0"/>
              <w:jc w:val="center"/>
            </w:pPr>
            <w:r>
              <w:rPr>
                <w:rFonts w:ascii="Arial"/>
                <w:b w:val="false"/>
                <w:i w:val="false"/>
                <w:color w:val="000000"/>
                <w:sz w:val="15"/>
              </w:rPr>
              <w:t xml:space="preserve"> </w:t>
            </w:r>
          </w:p>
          <w:bookmarkEnd w:id="19440"/>
        </w:tc>
        <w:tc>
          <w:tcPr>
            <w:tcW w:w="1306" w:type="dxa"/>
            <w:tcBorders>
              <w:top w:val="outset" w:color="000000" w:sz="8"/>
              <w:left w:val="outset" w:color="000000" w:sz="8"/>
              <w:bottom w:val="outset" w:color="000000" w:sz="8"/>
              <w:right w:val="outset" w:color="000000" w:sz="8"/>
            </w:tcBorders>
            <w:vAlign w:val="center"/>
          </w:tcPr>
          <w:bookmarkStart w:name="19443" w:id="19441"/>
          <w:p>
            <w:pPr>
              <w:spacing w:after="0"/>
              <w:ind w:left="0"/>
              <w:jc w:val="center"/>
            </w:pPr>
            <w:r>
              <w:rPr>
                <w:rFonts w:ascii="Arial"/>
                <w:b w:val="false"/>
                <w:i w:val="false"/>
                <w:color w:val="000000"/>
                <w:sz w:val="15"/>
              </w:rPr>
              <w:t>100,0</w:t>
            </w:r>
          </w:p>
          <w:bookmarkEnd w:id="1944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444" w:id="19442"/>
          <w:p>
            <w:pPr>
              <w:spacing w:after="0"/>
              <w:ind w:left="0"/>
              <w:jc w:val="center"/>
            </w:pPr>
            <w:r>
              <w:rPr>
                <w:rFonts w:ascii="Arial"/>
                <w:b w:val="false"/>
                <w:i w:val="false"/>
                <w:color w:val="000000"/>
                <w:sz w:val="15"/>
              </w:rPr>
              <w:t>1517322</w:t>
            </w:r>
          </w:p>
          <w:bookmarkEnd w:id="19442"/>
        </w:tc>
        <w:tc>
          <w:tcPr>
            <w:tcW w:w="919" w:type="dxa"/>
            <w:tcBorders>
              <w:top w:val="outset" w:color="000000" w:sz="8"/>
              <w:left w:val="outset" w:color="000000" w:sz="8"/>
              <w:bottom w:val="outset" w:color="000000" w:sz="8"/>
              <w:right w:val="outset" w:color="000000" w:sz="8"/>
            </w:tcBorders>
            <w:vAlign w:val="center"/>
          </w:tcPr>
          <w:bookmarkStart w:name="19445" w:id="19443"/>
          <w:p>
            <w:pPr>
              <w:spacing w:after="0"/>
              <w:ind w:left="0"/>
              <w:jc w:val="center"/>
            </w:pPr>
            <w:r>
              <w:rPr>
                <w:rFonts w:ascii="Arial"/>
                <w:b w:val="false"/>
                <w:i w:val="false"/>
                <w:color w:val="000000"/>
                <w:sz w:val="15"/>
              </w:rPr>
              <w:t>7322</w:t>
            </w:r>
          </w:p>
          <w:bookmarkEnd w:id="19443"/>
        </w:tc>
        <w:tc>
          <w:tcPr>
            <w:tcW w:w="805" w:type="dxa"/>
            <w:tcBorders>
              <w:top w:val="outset" w:color="000000" w:sz="8"/>
              <w:left w:val="outset" w:color="000000" w:sz="8"/>
              <w:bottom w:val="outset" w:color="000000" w:sz="8"/>
              <w:right w:val="outset" w:color="000000" w:sz="8"/>
            </w:tcBorders>
            <w:vAlign w:val="center"/>
          </w:tcPr>
          <w:bookmarkStart w:name="19446" w:id="19444"/>
          <w:p>
            <w:pPr>
              <w:spacing w:after="0"/>
              <w:ind w:left="0"/>
              <w:jc w:val="center"/>
            </w:pPr>
            <w:r>
              <w:rPr>
                <w:rFonts w:ascii="Arial"/>
                <w:b w:val="false"/>
                <w:i w:val="false"/>
                <w:color w:val="000000"/>
                <w:sz w:val="15"/>
              </w:rPr>
              <w:t>0443</w:t>
            </w:r>
          </w:p>
          <w:bookmarkEnd w:id="19444"/>
        </w:tc>
        <w:tc>
          <w:tcPr>
            <w:tcW w:w="1250" w:type="dxa"/>
            <w:tcBorders>
              <w:top w:val="outset" w:color="000000" w:sz="8"/>
              <w:left w:val="outset" w:color="000000" w:sz="8"/>
              <w:bottom w:val="outset" w:color="000000" w:sz="8"/>
              <w:right w:val="outset" w:color="000000" w:sz="8"/>
            </w:tcBorders>
            <w:vAlign w:val="center"/>
          </w:tcPr>
          <w:bookmarkStart w:name="19447" w:id="19445"/>
          <w:p>
            <w:pPr>
              <w:spacing w:after="0"/>
              <w:ind w:left="0"/>
              <w:jc w:val="left"/>
            </w:pPr>
            <w:r>
              <w:rPr>
                <w:rFonts w:ascii="Arial"/>
                <w:b w:val="false"/>
                <w:i w:val="false"/>
                <w:color w:val="000000"/>
                <w:sz w:val="15"/>
              </w:rPr>
              <w:t>Будівництво медичних установ та закладів</w:t>
            </w:r>
          </w:p>
          <w:bookmarkEnd w:id="19445"/>
        </w:tc>
        <w:tc>
          <w:tcPr>
            <w:tcW w:w="1818" w:type="dxa"/>
            <w:tcBorders>
              <w:top w:val="outset" w:color="000000" w:sz="8"/>
              <w:left w:val="outset" w:color="000000" w:sz="8"/>
              <w:bottom w:val="outset" w:color="000000" w:sz="8"/>
              <w:right w:val="outset" w:color="000000" w:sz="8"/>
            </w:tcBorders>
            <w:vAlign w:val="center"/>
          </w:tcPr>
          <w:bookmarkStart w:name="19448" w:id="19446"/>
          <w:p>
            <w:pPr>
              <w:spacing w:after="0"/>
              <w:ind w:left="0"/>
              <w:jc w:val="left"/>
            </w:pPr>
            <w:r>
              <w:rPr>
                <w:rFonts w:ascii="Arial"/>
                <w:b w:val="false"/>
                <w:i w:val="false"/>
                <w:color w:val="000000"/>
                <w:sz w:val="15"/>
              </w:rPr>
              <w:t>РЕКОНСТРУКЦІЯ БУДІВЕЛЬ КИЇВСЬКОЇ МІСЬКОЇ КЛІНІЧНОЇ ЛІКАРНІ N 4 НА ВУЛ. СОЛОМ'ЯНСЬКІЙ, 17 У СОЛОМ'ЯНСЬКОМУ РАЙОНІ</w:t>
            </w:r>
          </w:p>
          <w:bookmarkEnd w:id="19446"/>
        </w:tc>
        <w:tc>
          <w:tcPr>
            <w:tcW w:w="1417" w:type="dxa"/>
            <w:tcBorders>
              <w:top w:val="outset" w:color="000000" w:sz="8"/>
              <w:left w:val="outset" w:color="000000" w:sz="8"/>
              <w:bottom w:val="outset" w:color="000000" w:sz="8"/>
              <w:right w:val="outset" w:color="000000" w:sz="8"/>
            </w:tcBorders>
            <w:vAlign w:val="center"/>
          </w:tcPr>
          <w:bookmarkStart w:name="19449" w:id="19447"/>
          <w:p>
            <w:pPr>
              <w:spacing w:after="0"/>
              <w:ind w:left="0"/>
              <w:jc w:val="center"/>
            </w:pPr>
            <w:r>
              <w:rPr>
                <w:rFonts w:ascii="Arial"/>
                <w:b w:val="false"/>
                <w:i w:val="false"/>
                <w:color w:val="000000"/>
                <w:sz w:val="15"/>
              </w:rPr>
              <w:t>52000,0</w:t>
            </w:r>
          </w:p>
          <w:bookmarkEnd w:id="19447"/>
        </w:tc>
        <w:tc>
          <w:tcPr>
            <w:tcW w:w="1009" w:type="dxa"/>
            <w:tcBorders>
              <w:top w:val="outset" w:color="000000" w:sz="8"/>
              <w:left w:val="outset" w:color="000000" w:sz="8"/>
              <w:bottom w:val="outset" w:color="000000" w:sz="8"/>
              <w:right w:val="outset" w:color="000000" w:sz="8"/>
            </w:tcBorders>
            <w:vAlign w:val="center"/>
          </w:tcPr>
          <w:bookmarkStart w:name="19450" w:id="19448"/>
          <w:p>
            <w:pPr>
              <w:spacing w:after="0"/>
              <w:ind w:left="0"/>
              <w:jc w:val="center"/>
            </w:pPr>
            <w:r>
              <w:rPr>
                <w:rFonts w:ascii="Arial"/>
                <w:b w:val="false"/>
                <w:i w:val="false"/>
                <w:color w:val="000000"/>
                <w:sz w:val="15"/>
              </w:rPr>
              <w:t>96,7</w:t>
            </w:r>
          </w:p>
          <w:bookmarkEnd w:id="19448"/>
        </w:tc>
        <w:tc>
          <w:tcPr>
            <w:tcW w:w="1417" w:type="dxa"/>
            <w:tcBorders>
              <w:top w:val="outset" w:color="000000" w:sz="8"/>
              <w:left w:val="outset" w:color="000000" w:sz="8"/>
              <w:bottom w:val="outset" w:color="000000" w:sz="8"/>
              <w:right w:val="outset" w:color="000000" w:sz="8"/>
            </w:tcBorders>
            <w:vAlign w:val="center"/>
          </w:tcPr>
          <w:bookmarkStart w:name="19451" w:id="19449"/>
          <w:p>
            <w:pPr>
              <w:spacing w:after="0"/>
              <w:ind w:left="0"/>
              <w:jc w:val="center"/>
            </w:pPr>
            <w:r>
              <w:rPr>
                <w:rFonts w:ascii="Arial"/>
                <w:b w:val="false"/>
                <w:i w:val="false"/>
                <w:color w:val="000000"/>
                <w:sz w:val="15"/>
              </w:rPr>
              <w:t>50295,2</w:t>
            </w:r>
          </w:p>
          <w:bookmarkEnd w:id="19449"/>
        </w:tc>
        <w:tc>
          <w:tcPr>
            <w:tcW w:w="1306" w:type="dxa"/>
            <w:tcBorders>
              <w:top w:val="outset" w:color="000000" w:sz="8"/>
              <w:left w:val="outset" w:color="000000" w:sz="8"/>
              <w:bottom w:val="outset" w:color="000000" w:sz="8"/>
              <w:right w:val="outset" w:color="000000" w:sz="8"/>
            </w:tcBorders>
            <w:vAlign w:val="center"/>
          </w:tcPr>
          <w:bookmarkStart w:name="19452" w:id="19450"/>
          <w:p>
            <w:pPr>
              <w:spacing w:after="0"/>
              <w:ind w:left="0"/>
              <w:jc w:val="center"/>
            </w:pPr>
            <w:r>
              <w:rPr>
                <w:rFonts w:ascii="Arial"/>
                <w:b w:val="false"/>
                <w:i w:val="false"/>
                <w:color w:val="000000"/>
                <w:sz w:val="15"/>
              </w:rPr>
              <w:t>100,0</w:t>
            </w:r>
          </w:p>
          <w:bookmarkEnd w:id="1945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453" w:id="19451"/>
          <w:p>
            <w:pPr>
              <w:spacing w:after="0"/>
              <w:ind w:left="0"/>
              <w:jc w:val="center"/>
            </w:pPr>
            <w:r>
              <w:rPr>
                <w:rFonts w:ascii="Arial"/>
                <w:b w:val="false"/>
                <w:i w:val="false"/>
                <w:color w:val="000000"/>
                <w:sz w:val="15"/>
              </w:rPr>
              <w:t xml:space="preserve"> </w:t>
            </w:r>
          </w:p>
          <w:bookmarkEnd w:id="19451"/>
        </w:tc>
        <w:tc>
          <w:tcPr>
            <w:tcW w:w="919" w:type="dxa"/>
            <w:tcBorders>
              <w:top w:val="outset" w:color="000000" w:sz="8"/>
              <w:left w:val="outset" w:color="000000" w:sz="8"/>
              <w:bottom w:val="outset" w:color="000000" w:sz="8"/>
              <w:right w:val="outset" w:color="000000" w:sz="8"/>
            </w:tcBorders>
            <w:vAlign w:val="center"/>
          </w:tcPr>
          <w:bookmarkStart w:name="19454" w:id="19452"/>
          <w:p>
            <w:pPr>
              <w:spacing w:after="0"/>
              <w:ind w:left="0"/>
              <w:jc w:val="center"/>
            </w:pPr>
            <w:r>
              <w:rPr>
                <w:rFonts w:ascii="Arial"/>
                <w:b w:val="false"/>
                <w:i w:val="false"/>
                <w:color w:val="000000"/>
                <w:sz w:val="15"/>
              </w:rPr>
              <w:t xml:space="preserve"> </w:t>
            </w:r>
          </w:p>
          <w:bookmarkEnd w:id="19452"/>
        </w:tc>
        <w:tc>
          <w:tcPr>
            <w:tcW w:w="805" w:type="dxa"/>
            <w:tcBorders>
              <w:top w:val="outset" w:color="000000" w:sz="8"/>
              <w:left w:val="outset" w:color="000000" w:sz="8"/>
              <w:bottom w:val="outset" w:color="000000" w:sz="8"/>
              <w:right w:val="outset" w:color="000000" w:sz="8"/>
            </w:tcBorders>
            <w:vAlign w:val="center"/>
          </w:tcPr>
          <w:bookmarkStart w:name="19455" w:id="19453"/>
          <w:p>
            <w:pPr>
              <w:spacing w:after="0"/>
              <w:ind w:left="0"/>
              <w:jc w:val="center"/>
            </w:pPr>
            <w:r>
              <w:rPr>
                <w:rFonts w:ascii="Arial"/>
                <w:b w:val="false"/>
                <w:i w:val="false"/>
                <w:color w:val="000000"/>
                <w:sz w:val="15"/>
              </w:rPr>
              <w:t xml:space="preserve"> </w:t>
            </w:r>
          </w:p>
          <w:bookmarkEnd w:id="19453"/>
        </w:tc>
        <w:tc>
          <w:tcPr>
            <w:tcW w:w="1250" w:type="dxa"/>
            <w:tcBorders>
              <w:top w:val="outset" w:color="000000" w:sz="8"/>
              <w:left w:val="outset" w:color="000000" w:sz="8"/>
              <w:bottom w:val="outset" w:color="000000" w:sz="8"/>
              <w:right w:val="outset" w:color="000000" w:sz="8"/>
            </w:tcBorders>
            <w:vAlign w:val="center"/>
          </w:tcPr>
          <w:bookmarkStart w:name="19456" w:id="19454"/>
          <w:p>
            <w:pPr>
              <w:spacing w:after="0"/>
              <w:ind w:left="0"/>
              <w:jc w:val="left"/>
            </w:pPr>
            <w:r>
              <w:rPr>
                <w:rFonts w:ascii="Arial"/>
                <w:b w:val="false"/>
                <w:i w:val="false"/>
                <w:color w:val="000000"/>
                <w:sz w:val="15"/>
              </w:rPr>
              <w:t xml:space="preserve"> </w:t>
            </w:r>
          </w:p>
          <w:bookmarkEnd w:id="19454"/>
        </w:tc>
        <w:tc>
          <w:tcPr>
            <w:tcW w:w="1818" w:type="dxa"/>
            <w:tcBorders>
              <w:top w:val="outset" w:color="000000" w:sz="8"/>
              <w:left w:val="outset" w:color="000000" w:sz="8"/>
              <w:bottom w:val="outset" w:color="000000" w:sz="8"/>
              <w:right w:val="outset" w:color="000000" w:sz="8"/>
            </w:tcBorders>
            <w:vAlign w:val="center"/>
          </w:tcPr>
          <w:bookmarkStart w:name="19457" w:id="19455"/>
          <w:p>
            <w:pPr>
              <w:spacing w:after="0"/>
              <w:ind w:left="0"/>
              <w:jc w:val="left"/>
            </w:pPr>
            <w:r>
              <w:rPr>
                <w:rFonts w:ascii="Arial"/>
                <w:b w:val="false"/>
                <w:i w:val="false"/>
                <w:color w:val="000000"/>
                <w:sz w:val="15"/>
              </w:rPr>
              <w:t>у тому числі:</w:t>
            </w:r>
          </w:p>
          <w:bookmarkEnd w:id="19455"/>
        </w:tc>
        <w:tc>
          <w:tcPr>
            <w:tcW w:w="1417" w:type="dxa"/>
            <w:tcBorders>
              <w:top w:val="outset" w:color="000000" w:sz="8"/>
              <w:left w:val="outset" w:color="000000" w:sz="8"/>
              <w:bottom w:val="outset" w:color="000000" w:sz="8"/>
              <w:right w:val="outset" w:color="000000" w:sz="8"/>
            </w:tcBorders>
            <w:vAlign w:val="center"/>
          </w:tcPr>
          <w:bookmarkStart w:name="19458" w:id="19456"/>
          <w:p>
            <w:pPr>
              <w:spacing w:after="0"/>
              <w:ind w:left="0"/>
              <w:jc w:val="center"/>
            </w:pPr>
            <w:r>
              <w:rPr>
                <w:rFonts w:ascii="Arial"/>
                <w:b w:val="false"/>
                <w:i w:val="false"/>
                <w:color w:val="000000"/>
                <w:sz w:val="15"/>
              </w:rPr>
              <w:t xml:space="preserve"> </w:t>
            </w:r>
          </w:p>
          <w:bookmarkEnd w:id="19456"/>
        </w:tc>
        <w:tc>
          <w:tcPr>
            <w:tcW w:w="1009" w:type="dxa"/>
            <w:tcBorders>
              <w:top w:val="outset" w:color="000000" w:sz="8"/>
              <w:left w:val="outset" w:color="000000" w:sz="8"/>
              <w:bottom w:val="outset" w:color="000000" w:sz="8"/>
              <w:right w:val="outset" w:color="000000" w:sz="8"/>
            </w:tcBorders>
            <w:vAlign w:val="center"/>
          </w:tcPr>
          <w:bookmarkStart w:name="19459" w:id="19457"/>
          <w:p>
            <w:pPr>
              <w:spacing w:after="0"/>
              <w:ind w:left="0"/>
              <w:jc w:val="center"/>
            </w:pPr>
            <w:r>
              <w:rPr>
                <w:rFonts w:ascii="Arial"/>
                <w:b w:val="false"/>
                <w:i w:val="false"/>
                <w:color w:val="000000"/>
                <w:sz w:val="15"/>
              </w:rPr>
              <w:t xml:space="preserve"> </w:t>
            </w:r>
          </w:p>
          <w:bookmarkEnd w:id="19457"/>
        </w:tc>
        <w:tc>
          <w:tcPr>
            <w:tcW w:w="1417" w:type="dxa"/>
            <w:tcBorders>
              <w:top w:val="outset" w:color="000000" w:sz="8"/>
              <w:left w:val="outset" w:color="000000" w:sz="8"/>
              <w:bottom w:val="outset" w:color="000000" w:sz="8"/>
              <w:right w:val="outset" w:color="000000" w:sz="8"/>
            </w:tcBorders>
            <w:vAlign w:val="center"/>
          </w:tcPr>
          <w:bookmarkStart w:name="19460" w:id="19458"/>
          <w:p>
            <w:pPr>
              <w:spacing w:after="0"/>
              <w:ind w:left="0"/>
              <w:jc w:val="center"/>
            </w:pPr>
            <w:r>
              <w:rPr>
                <w:rFonts w:ascii="Arial"/>
                <w:b w:val="false"/>
                <w:i w:val="false"/>
                <w:color w:val="000000"/>
                <w:sz w:val="15"/>
              </w:rPr>
              <w:t xml:space="preserve"> </w:t>
            </w:r>
          </w:p>
          <w:bookmarkEnd w:id="19458"/>
        </w:tc>
        <w:tc>
          <w:tcPr>
            <w:tcW w:w="1306" w:type="dxa"/>
            <w:tcBorders>
              <w:top w:val="outset" w:color="000000" w:sz="8"/>
              <w:left w:val="outset" w:color="000000" w:sz="8"/>
              <w:bottom w:val="outset" w:color="000000" w:sz="8"/>
              <w:right w:val="outset" w:color="000000" w:sz="8"/>
            </w:tcBorders>
            <w:vAlign w:val="center"/>
          </w:tcPr>
          <w:bookmarkStart w:name="19461" w:id="19459"/>
          <w:p>
            <w:pPr>
              <w:spacing w:after="0"/>
              <w:ind w:left="0"/>
              <w:jc w:val="center"/>
            </w:pPr>
            <w:r>
              <w:rPr>
                <w:rFonts w:ascii="Arial"/>
                <w:b w:val="false"/>
                <w:i w:val="false"/>
                <w:color w:val="000000"/>
                <w:sz w:val="15"/>
              </w:rPr>
              <w:t xml:space="preserve"> </w:t>
            </w:r>
          </w:p>
          <w:bookmarkEnd w:id="194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462" w:id="19460"/>
          <w:p>
            <w:pPr>
              <w:spacing w:after="0"/>
              <w:ind w:left="0"/>
              <w:jc w:val="center"/>
            </w:pPr>
            <w:r>
              <w:rPr>
                <w:rFonts w:ascii="Arial"/>
                <w:b w:val="false"/>
                <w:i w:val="false"/>
                <w:color w:val="000000"/>
                <w:sz w:val="15"/>
              </w:rPr>
              <w:t xml:space="preserve"> </w:t>
            </w:r>
          </w:p>
          <w:bookmarkEnd w:id="19460"/>
        </w:tc>
        <w:tc>
          <w:tcPr>
            <w:tcW w:w="919" w:type="dxa"/>
            <w:tcBorders>
              <w:top w:val="outset" w:color="000000" w:sz="8"/>
              <w:left w:val="outset" w:color="000000" w:sz="8"/>
              <w:bottom w:val="outset" w:color="000000" w:sz="8"/>
              <w:right w:val="outset" w:color="000000" w:sz="8"/>
            </w:tcBorders>
            <w:vAlign w:val="center"/>
          </w:tcPr>
          <w:bookmarkStart w:name="19463" w:id="19461"/>
          <w:p>
            <w:pPr>
              <w:spacing w:after="0"/>
              <w:ind w:left="0"/>
              <w:jc w:val="center"/>
            </w:pPr>
            <w:r>
              <w:rPr>
                <w:rFonts w:ascii="Arial"/>
                <w:b w:val="false"/>
                <w:i w:val="false"/>
                <w:color w:val="000000"/>
                <w:sz w:val="15"/>
              </w:rPr>
              <w:t xml:space="preserve"> </w:t>
            </w:r>
          </w:p>
          <w:bookmarkEnd w:id="19461"/>
        </w:tc>
        <w:tc>
          <w:tcPr>
            <w:tcW w:w="805" w:type="dxa"/>
            <w:tcBorders>
              <w:top w:val="outset" w:color="000000" w:sz="8"/>
              <w:left w:val="outset" w:color="000000" w:sz="8"/>
              <w:bottom w:val="outset" w:color="000000" w:sz="8"/>
              <w:right w:val="outset" w:color="000000" w:sz="8"/>
            </w:tcBorders>
            <w:vAlign w:val="center"/>
          </w:tcPr>
          <w:bookmarkStart w:name="19464" w:id="19462"/>
          <w:p>
            <w:pPr>
              <w:spacing w:after="0"/>
              <w:ind w:left="0"/>
              <w:jc w:val="center"/>
            </w:pPr>
            <w:r>
              <w:rPr>
                <w:rFonts w:ascii="Arial"/>
                <w:b w:val="false"/>
                <w:i w:val="false"/>
                <w:color w:val="000000"/>
                <w:sz w:val="15"/>
              </w:rPr>
              <w:t xml:space="preserve"> </w:t>
            </w:r>
          </w:p>
          <w:bookmarkEnd w:id="19462"/>
        </w:tc>
        <w:tc>
          <w:tcPr>
            <w:tcW w:w="1250" w:type="dxa"/>
            <w:tcBorders>
              <w:top w:val="outset" w:color="000000" w:sz="8"/>
              <w:left w:val="outset" w:color="000000" w:sz="8"/>
              <w:bottom w:val="outset" w:color="000000" w:sz="8"/>
              <w:right w:val="outset" w:color="000000" w:sz="8"/>
            </w:tcBorders>
            <w:vAlign w:val="center"/>
          </w:tcPr>
          <w:bookmarkStart w:name="19465" w:id="19463"/>
          <w:p>
            <w:pPr>
              <w:spacing w:after="0"/>
              <w:ind w:left="0"/>
              <w:jc w:val="left"/>
            </w:pPr>
            <w:r>
              <w:rPr>
                <w:rFonts w:ascii="Arial"/>
                <w:b w:val="false"/>
                <w:i w:val="false"/>
                <w:color w:val="000000"/>
                <w:sz w:val="15"/>
              </w:rPr>
              <w:t xml:space="preserve"> </w:t>
            </w:r>
          </w:p>
          <w:bookmarkEnd w:id="19463"/>
        </w:tc>
        <w:tc>
          <w:tcPr>
            <w:tcW w:w="1818" w:type="dxa"/>
            <w:tcBorders>
              <w:top w:val="outset" w:color="000000" w:sz="8"/>
              <w:left w:val="outset" w:color="000000" w:sz="8"/>
              <w:bottom w:val="outset" w:color="000000" w:sz="8"/>
              <w:right w:val="outset" w:color="000000" w:sz="8"/>
            </w:tcBorders>
            <w:vAlign w:val="center"/>
          </w:tcPr>
          <w:bookmarkStart w:name="19466" w:id="19464"/>
          <w:p>
            <w:pPr>
              <w:spacing w:after="0"/>
              <w:ind w:left="0"/>
              <w:jc w:val="left"/>
            </w:pPr>
            <w:r>
              <w:rPr>
                <w:rFonts w:ascii="Arial"/>
                <w:b w:val="false"/>
                <w:i w:val="false"/>
                <w:color w:val="000000"/>
                <w:sz w:val="15"/>
              </w:rPr>
              <w:t>проектні роботи</w:t>
            </w:r>
          </w:p>
          <w:bookmarkEnd w:id="19464"/>
        </w:tc>
        <w:tc>
          <w:tcPr>
            <w:tcW w:w="1417" w:type="dxa"/>
            <w:tcBorders>
              <w:top w:val="outset" w:color="000000" w:sz="8"/>
              <w:left w:val="outset" w:color="000000" w:sz="8"/>
              <w:bottom w:val="outset" w:color="000000" w:sz="8"/>
              <w:right w:val="outset" w:color="000000" w:sz="8"/>
            </w:tcBorders>
            <w:vAlign w:val="center"/>
          </w:tcPr>
          <w:bookmarkStart w:name="19467" w:id="19465"/>
          <w:p>
            <w:pPr>
              <w:spacing w:after="0"/>
              <w:ind w:left="0"/>
              <w:jc w:val="center"/>
            </w:pPr>
            <w:r>
              <w:rPr>
                <w:rFonts w:ascii="Arial"/>
                <w:b w:val="false"/>
                <w:i w:val="false"/>
                <w:color w:val="000000"/>
                <w:sz w:val="15"/>
              </w:rPr>
              <w:t xml:space="preserve"> </w:t>
            </w:r>
          </w:p>
          <w:bookmarkEnd w:id="19465"/>
        </w:tc>
        <w:tc>
          <w:tcPr>
            <w:tcW w:w="1009" w:type="dxa"/>
            <w:tcBorders>
              <w:top w:val="outset" w:color="000000" w:sz="8"/>
              <w:left w:val="outset" w:color="000000" w:sz="8"/>
              <w:bottom w:val="outset" w:color="000000" w:sz="8"/>
              <w:right w:val="outset" w:color="000000" w:sz="8"/>
            </w:tcBorders>
            <w:vAlign w:val="center"/>
          </w:tcPr>
          <w:bookmarkStart w:name="19468" w:id="19466"/>
          <w:p>
            <w:pPr>
              <w:spacing w:after="0"/>
              <w:ind w:left="0"/>
              <w:jc w:val="center"/>
            </w:pPr>
            <w:r>
              <w:rPr>
                <w:rFonts w:ascii="Arial"/>
                <w:b w:val="false"/>
                <w:i w:val="false"/>
                <w:color w:val="000000"/>
                <w:sz w:val="15"/>
              </w:rPr>
              <w:t xml:space="preserve"> </w:t>
            </w:r>
          </w:p>
          <w:bookmarkEnd w:id="19466"/>
        </w:tc>
        <w:tc>
          <w:tcPr>
            <w:tcW w:w="1417" w:type="dxa"/>
            <w:tcBorders>
              <w:top w:val="outset" w:color="000000" w:sz="8"/>
              <w:left w:val="outset" w:color="000000" w:sz="8"/>
              <w:bottom w:val="outset" w:color="000000" w:sz="8"/>
              <w:right w:val="outset" w:color="000000" w:sz="8"/>
            </w:tcBorders>
            <w:vAlign w:val="center"/>
          </w:tcPr>
          <w:bookmarkStart w:name="19469" w:id="19467"/>
          <w:p>
            <w:pPr>
              <w:spacing w:after="0"/>
              <w:ind w:left="0"/>
              <w:jc w:val="center"/>
            </w:pPr>
            <w:r>
              <w:rPr>
                <w:rFonts w:ascii="Arial"/>
                <w:b w:val="false"/>
                <w:i w:val="false"/>
                <w:color w:val="000000"/>
                <w:sz w:val="15"/>
              </w:rPr>
              <w:t xml:space="preserve"> </w:t>
            </w:r>
          </w:p>
          <w:bookmarkEnd w:id="19467"/>
        </w:tc>
        <w:tc>
          <w:tcPr>
            <w:tcW w:w="1306" w:type="dxa"/>
            <w:tcBorders>
              <w:top w:val="outset" w:color="000000" w:sz="8"/>
              <w:left w:val="outset" w:color="000000" w:sz="8"/>
              <w:bottom w:val="outset" w:color="000000" w:sz="8"/>
              <w:right w:val="outset" w:color="000000" w:sz="8"/>
            </w:tcBorders>
            <w:vAlign w:val="center"/>
          </w:tcPr>
          <w:bookmarkStart w:name="19470" w:id="19468"/>
          <w:p>
            <w:pPr>
              <w:spacing w:after="0"/>
              <w:ind w:left="0"/>
              <w:jc w:val="center"/>
            </w:pPr>
            <w:r>
              <w:rPr>
                <w:rFonts w:ascii="Arial"/>
                <w:b w:val="false"/>
                <w:i w:val="false"/>
                <w:color w:val="000000"/>
                <w:sz w:val="15"/>
              </w:rPr>
              <w:t>100,0</w:t>
            </w:r>
          </w:p>
          <w:bookmarkEnd w:id="1946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471" w:id="19469"/>
          <w:p>
            <w:pPr>
              <w:spacing w:after="0"/>
              <w:ind w:left="0"/>
              <w:jc w:val="center"/>
            </w:pPr>
            <w:r>
              <w:rPr>
                <w:rFonts w:ascii="Arial"/>
                <w:b w:val="false"/>
                <w:i w:val="false"/>
                <w:color w:val="000000"/>
                <w:sz w:val="15"/>
              </w:rPr>
              <w:t>1517322</w:t>
            </w:r>
          </w:p>
          <w:bookmarkEnd w:id="19469"/>
        </w:tc>
        <w:tc>
          <w:tcPr>
            <w:tcW w:w="919" w:type="dxa"/>
            <w:tcBorders>
              <w:top w:val="outset" w:color="000000" w:sz="8"/>
              <w:left w:val="outset" w:color="000000" w:sz="8"/>
              <w:bottom w:val="outset" w:color="000000" w:sz="8"/>
              <w:right w:val="outset" w:color="000000" w:sz="8"/>
            </w:tcBorders>
            <w:vAlign w:val="center"/>
          </w:tcPr>
          <w:bookmarkStart w:name="19472" w:id="19470"/>
          <w:p>
            <w:pPr>
              <w:spacing w:after="0"/>
              <w:ind w:left="0"/>
              <w:jc w:val="center"/>
            </w:pPr>
            <w:r>
              <w:rPr>
                <w:rFonts w:ascii="Arial"/>
                <w:b w:val="false"/>
                <w:i w:val="false"/>
                <w:color w:val="000000"/>
                <w:sz w:val="15"/>
              </w:rPr>
              <w:t>7322</w:t>
            </w:r>
          </w:p>
          <w:bookmarkEnd w:id="19470"/>
        </w:tc>
        <w:tc>
          <w:tcPr>
            <w:tcW w:w="805" w:type="dxa"/>
            <w:tcBorders>
              <w:top w:val="outset" w:color="000000" w:sz="8"/>
              <w:left w:val="outset" w:color="000000" w:sz="8"/>
              <w:bottom w:val="outset" w:color="000000" w:sz="8"/>
              <w:right w:val="outset" w:color="000000" w:sz="8"/>
            </w:tcBorders>
            <w:vAlign w:val="center"/>
          </w:tcPr>
          <w:bookmarkStart w:name="19473" w:id="19471"/>
          <w:p>
            <w:pPr>
              <w:spacing w:after="0"/>
              <w:ind w:left="0"/>
              <w:jc w:val="center"/>
            </w:pPr>
            <w:r>
              <w:rPr>
                <w:rFonts w:ascii="Arial"/>
                <w:b w:val="false"/>
                <w:i w:val="false"/>
                <w:color w:val="000000"/>
                <w:sz w:val="15"/>
              </w:rPr>
              <w:t>0443</w:t>
            </w:r>
          </w:p>
          <w:bookmarkEnd w:id="19471"/>
        </w:tc>
        <w:tc>
          <w:tcPr>
            <w:tcW w:w="1250" w:type="dxa"/>
            <w:tcBorders>
              <w:top w:val="outset" w:color="000000" w:sz="8"/>
              <w:left w:val="outset" w:color="000000" w:sz="8"/>
              <w:bottom w:val="outset" w:color="000000" w:sz="8"/>
              <w:right w:val="outset" w:color="000000" w:sz="8"/>
            </w:tcBorders>
            <w:vAlign w:val="center"/>
          </w:tcPr>
          <w:bookmarkStart w:name="19474" w:id="19472"/>
          <w:p>
            <w:pPr>
              <w:spacing w:after="0"/>
              <w:ind w:left="0"/>
              <w:jc w:val="left"/>
            </w:pPr>
            <w:r>
              <w:rPr>
                <w:rFonts w:ascii="Arial"/>
                <w:b w:val="false"/>
                <w:i w:val="false"/>
                <w:color w:val="000000"/>
                <w:sz w:val="15"/>
              </w:rPr>
              <w:t>Будівництво медичних установ та закладів</w:t>
            </w:r>
          </w:p>
          <w:bookmarkEnd w:id="19472"/>
        </w:tc>
        <w:tc>
          <w:tcPr>
            <w:tcW w:w="1818" w:type="dxa"/>
            <w:tcBorders>
              <w:top w:val="outset" w:color="000000" w:sz="8"/>
              <w:left w:val="outset" w:color="000000" w:sz="8"/>
              <w:bottom w:val="outset" w:color="000000" w:sz="8"/>
              <w:right w:val="outset" w:color="000000" w:sz="8"/>
            </w:tcBorders>
            <w:vAlign w:val="center"/>
          </w:tcPr>
          <w:bookmarkStart w:name="19475" w:id="19473"/>
          <w:p>
            <w:pPr>
              <w:spacing w:after="0"/>
              <w:ind w:left="0"/>
              <w:jc w:val="left"/>
            </w:pPr>
            <w:r>
              <w:rPr>
                <w:rFonts w:ascii="Arial"/>
                <w:b w:val="false"/>
                <w:i w:val="false"/>
                <w:color w:val="000000"/>
                <w:sz w:val="15"/>
              </w:rPr>
              <w:t>РЕКОНСТРУКЦІЯ БУДІВЛІ КИЇВСЬКОГО МІСЬКОГО КЛІНІЧНОГО ОНКОЛОГІЧНОГО ЦЕНТРУ З ДОБУДОВОЮ НОВОГО ХІРУРГІЧНОГО КОРПУСУ ПО ВУЛ. ВЕРХОВИННІЙ, 69 У СВЯТОШИНСЬКОМУ РАЙОНІ</w:t>
            </w:r>
          </w:p>
          <w:bookmarkEnd w:id="19473"/>
        </w:tc>
        <w:tc>
          <w:tcPr>
            <w:tcW w:w="1417" w:type="dxa"/>
            <w:tcBorders>
              <w:top w:val="outset" w:color="000000" w:sz="8"/>
              <w:left w:val="outset" w:color="000000" w:sz="8"/>
              <w:bottom w:val="outset" w:color="000000" w:sz="8"/>
              <w:right w:val="outset" w:color="000000" w:sz="8"/>
            </w:tcBorders>
            <w:vAlign w:val="center"/>
          </w:tcPr>
          <w:bookmarkStart w:name="19476" w:id="19474"/>
          <w:p>
            <w:pPr>
              <w:spacing w:after="0"/>
              <w:ind w:left="0"/>
              <w:jc w:val="center"/>
            </w:pPr>
            <w:r>
              <w:rPr>
                <w:rFonts w:ascii="Arial"/>
                <w:b w:val="false"/>
                <w:i w:val="false"/>
                <w:color w:val="000000"/>
                <w:sz w:val="15"/>
              </w:rPr>
              <w:t>165000,0</w:t>
            </w:r>
          </w:p>
          <w:bookmarkEnd w:id="19474"/>
        </w:tc>
        <w:tc>
          <w:tcPr>
            <w:tcW w:w="1009" w:type="dxa"/>
            <w:tcBorders>
              <w:top w:val="outset" w:color="000000" w:sz="8"/>
              <w:left w:val="outset" w:color="000000" w:sz="8"/>
              <w:bottom w:val="outset" w:color="000000" w:sz="8"/>
              <w:right w:val="outset" w:color="000000" w:sz="8"/>
            </w:tcBorders>
            <w:vAlign w:val="center"/>
          </w:tcPr>
          <w:bookmarkStart w:name="19477" w:id="19475"/>
          <w:p>
            <w:pPr>
              <w:spacing w:after="0"/>
              <w:ind w:left="0"/>
              <w:jc w:val="center"/>
            </w:pPr>
            <w:r>
              <w:rPr>
                <w:rFonts w:ascii="Arial"/>
                <w:b w:val="false"/>
                <w:i w:val="false"/>
                <w:color w:val="000000"/>
                <w:sz w:val="15"/>
              </w:rPr>
              <w:t>99,3</w:t>
            </w:r>
          </w:p>
          <w:bookmarkEnd w:id="19475"/>
        </w:tc>
        <w:tc>
          <w:tcPr>
            <w:tcW w:w="1417" w:type="dxa"/>
            <w:tcBorders>
              <w:top w:val="outset" w:color="000000" w:sz="8"/>
              <w:left w:val="outset" w:color="000000" w:sz="8"/>
              <w:bottom w:val="outset" w:color="000000" w:sz="8"/>
              <w:right w:val="outset" w:color="000000" w:sz="8"/>
            </w:tcBorders>
            <w:vAlign w:val="center"/>
          </w:tcPr>
          <w:bookmarkStart w:name="19478" w:id="19476"/>
          <w:p>
            <w:pPr>
              <w:spacing w:after="0"/>
              <w:ind w:left="0"/>
              <w:jc w:val="center"/>
            </w:pPr>
            <w:r>
              <w:rPr>
                <w:rFonts w:ascii="Arial"/>
                <w:b w:val="false"/>
                <w:i w:val="false"/>
                <w:color w:val="000000"/>
                <w:sz w:val="15"/>
              </w:rPr>
              <w:t>163900,0</w:t>
            </w:r>
          </w:p>
          <w:bookmarkEnd w:id="19476"/>
        </w:tc>
        <w:tc>
          <w:tcPr>
            <w:tcW w:w="1306" w:type="dxa"/>
            <w:tcBorders>
              <w:top w:val="outset" w:color="000000" w:sz="8"/>
              <w:left w:val="outset" w:color="000000" w:sz="8"/>
              <w:bottom w:val="outset" w:color="000000" w:sz="8"/>
              <w:right w:val="outset" w:color="000000" w:sz="8"/>
            </w:tcBorders>
            <w:vAlign w:val="center"/>
          </w:tcPr>
          <w:bookmarkStart w:name="19479" w:id="19477"/>
          <w:p>
            <w:pPr>
              <w:spacing w:after="0"/>
              <w:ind w:left="0"/>
              <w:jc w:val="center"/>
            </w:pPr>
            <w:r>
              <w:rPr>
                <w:rFonts w:ascii="Arial"/>
                <w:b w:val="false"/>
                <w:i w:val="false"/>
                <w:color w:val="000000"/>
                <w:sz w:val="15"/>
              </w:rPr>
              <w:t>100,0</w:t>
            </w:r>
          </w:p>
          <w:bookmarkEnd w:id="1947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480" w:id="19478"/>
          <w:p>
            <w:pPr>
              <w:spacing w:after="0"/>
              <w:ind w:left="0"/>
              <w:jc w:val="center"/>
            </w:pPr>
            <w:r>
              <w:rPr>
                <w:rFonts w:ascii="Arial"/>
                <w:b w:val="false"/>
                <w:i w:val="false"/>
                <w:color w:val="000000"/>
                <w:sz w:val="15"/>
              </w:rPr>
              <w:t xml:space="preserve"> </w:t>
            </w:r>
          </w:p>
          <w:bookmarkEnd w:id="19478"/>
        </w:tc>
        <w:tc>
          <w:tcPr>
            <w:tcW w:w="919" w:type="dxa"/>
            <w:tcBorders>
              <w:top w:val="outset" w:color="000000" w:sz="8"/>
              <w:left w:val="outset" w:color="000000" w:sz="8"/>
              <w:bottom w:val="outset" w:color="000000" w:sz="8"/>
              <w:right w:val="outset" w:color="000000" w:sz="8"/>
            </w:tcBorders>
            <w:vAlign w:val="center"/>
          </w:tcPr>
          <w:bookmarkStart w:name="19481" w:id="19479"/>
          <w:p>
            <w:pPr>
              <w:spacing w:after="0"/>
              <w:ind w:left="0"/>
              <w:jc w:val="center"/>
            </w:pPr>
            <w:r>
              <w:rPr>
                <w:rFonts w:ascii="Arial"/>
                <w:b w:val="false"/>
                <w:i w:val="false"/>
                <w:color w:val="000000"/>
                <w:sz w:val="15"/>
              </w:rPr>
              <w:t xml:space="preserve"> </w:t>
            </w:r>
          </w:p>
          <w:bookmarkEnd w:id="19479"/>
        </w:tc>
        <w:tc>
          <w:tcPr>
            <w:tcW w:w="805" w:type="dxa"/>
            <w:tcBorders>
              <w:top w:val="outset" w:color="000000" w:sz="8"/>
              <w:left w:val="outset" w:color="000000" w:sz="8"/>
              <w:bottom w:val="outset" w:color="000000" w:sz="8"/>
              <w:right w:val="outset" w:color="000000" w:sz="8"/>
            </w:tcBorders>
            <w:vAlign w:val="center"/>
          </w:tcPr>
          <w:bookmarkStart w:name="19482" w:id="19480"/>
          <w:p>
            <w:pPr>
              <w:spacing w:after="0"/>
              <w:ind w:left="0"/>
              <w:jc w:val="center"/>
            </w:pPr>
            <w:r>
              <w:rPr>
                <w:rFonts w:ascii="Arial"/>
                <w:b w:val="false"/>
                <w:i w:val="false"/>
                <w:color w:val="000000"/>
                <w:sz w:val="15"/>
              </w:rPr>
              <w:t xml:space="preserve"> </w:t>
            </w:r>
          </w:p>
          <w:bookmarkEnd w:id="19480"/>
        </w:tc>
        <w:tc>
          <w:tcPr>
            <w:tcW w:w="1250" w:type="dxa"/>
            <w:tcBorders>
              <w:top w:val="outset" w:color="000000" w:sz="8"/>
              <w:left w:val="outset" w:color="000000" w:sz="8"/>
              <w:bottom w:val="outset" w:color="000000" w:sz="8"/>
              <w:right w:val="outset" w:color="000000" w:sz="8"/>
            </w:tcBorders>
            <w:vAlign w:val="center"/>
          </w:tcPr>
          <w:bookmarkStart w:name="19483" w:id="19481"/>
          <w:p>
            <w:pPr>
              <w:spacing w:after="0"/>
              <w:ind w:left="0"/>
              <w:jc w:val="left"/>
            </w:pPr>
            <w:r>
              <w:rPr>
                <w:rFonts w:ascii="Arial"/>
                <w:b w:val="false"/>
                <w:i w:val="false"/>
                <w:color w:val="000000"/>
                <w:sz w:val="15"/>
              </w:rPr>
              <w:t xml:space="preserve"> </w:t>
            </w:r>
          </w:p>
          <w:bookmarkEnd w:id="19481"/>
        </w:tc>
        <w:tc>
          <w:tcPr>
            <w:tcW w:w="1818" w:type="dxa"/>
            <w:tcBorders>
              <w:top w:val="outset" w:color="000000" w:sz="8"/>
              <w:left w:val="outset" w:color="000000" w:sz="8"/>
              <w:bottom w:val="outset" w:color="000000" w:sz="8"/>
              <w:right w:val="outset" w:color="000000" w:sz="8"/>
            </w:tcBorders>
            <w:vAlign w:val="center"/>
          </w:tcPr>
          <w:bookmarkStart w:name="19484" w:id="19482"/>
          <w:p>
            <w:pPr>
              <w:spacing w:after="0"/>
              <w:ind w:left="0"/>
              <w:jc w:val="left"/>
            </w:pPr>
            <w:r>
              <w:rPr>
                <w:rFonts w:ascii="Arial"/>
                <w:b w:val="false"/>
                <w:i w:val="false"/>
                <w:color w:val="000000"/>
                <w:sz w:val="15"/>
              </w:rPr>
              <w:t>у тому числі:</w:t>
            </w:r>
          </w:p>
          <w:bookmarkEnd w:id="19482"/>
        </w:tc>
        <w:tc>
          <w:tcPr>
            <w:tcW w:w="1417" w:type="dxa"/>
            <w:tcBorders>
              <w:top w:val="outset" w:color="000000" w:sz="8"/>
              <w:left w:val="outset" w:color="000000" w:sz="8"/>
              <w:bottom w:val="outset" w:color="000000" w:sz="8"/>
              <w:right w:val="outset" w:color="000000" w:sz="8"/>
            </w:tcBorders>
            <w:vAlign w:val="center"/>
          </w:tcPr>
          <w:bookmarkStart w:name="19485" w:id="19483"/>
          <w:p>
            <w:pPr>
              <w:spacing w:after="0"/>
              <w:ind w:left="0"/>
              <w:jc w:val="center"/>
            </w:pPr>
            <w:r>
              <w:rPr>
                <w:rFonts w:ascii="Arial"/>
                <w:b w:val="false"/>
                <w:i w:val="false"/>
                <w:color w:val="000000"/>
                <w:sz w:val="15"/>
              </w:rPr>
              <w:t xml:space="preserve"> </w:t>
            </w:r>
          </w:p>
          <w:bookmarkEnd w:id="19483"/>
        </w:tc>
        <w:tc>
          <w:tcPr>
            <w:tcW w:w="1009" w:type="dxa"/>
            <w:tcBorders>
              <w:top w:val="outset" w:color="000000" w:sz="8"/>
              <w:left w:val="outset" w:color="000000" w:sz="8"/>
              <w:bottom w:val="outset" w:color="000000" w:sz="8"/>
              <w:right w:val="outset" w:color="000000" w:sz="8"/>
            </w:tcBorders>
            <w:vAlign w:val="center"/>
          </w:tcPr>
          <w:bookmarkStart w:name="19486" w:id="19484"/>
          <w:p>
            <w:pPr>
              <w:spacing w:after="0"/>
              <w:ind w:left="0"/>
              <w:jc w:val="center"/>
            </w:pPr>
            <w:r>
              <w:rPr>
                <w:rFonts w:ascii="Arial"/>
                <w:b w:val="false"/>
                <w:i w:val="false"/>
                <w:color w:val="000000"/>
                <w:sz w:val="15"/>
              </w:rPr>
              <w:t xml:space="preserve"> </w:t>
            </w:r>
          </w:p>
          <w:bookmarkEnd w:id="19484"/>
        </w:tc>
        <w:tc>
          <w:tcPr>
            <w:tcW w:w="1417" w:type="dxa"/>
            <w:tcBorders>
              <w:top w:val="outset" w:color="000000" w:sz="8"/>
              <w:left w:val="outset" w:color="000000" w:sz="8"/>
              <w:bottom w:val="outset" w:color="000000" w:sz="8"/>
              <w:right w:val="outset" w:color="000000" w:sz="8"/>
            </w:tcBorders>
            <w:vAlign w:val="center"/>
          </w:tcPr>
          <w:bookmarkStart w:name="19487" w:id="19485"/>
          <w:p>
            <w:pPr>
              <w:spacing w:after="0"/>
              <w:ind w:left="0"/>
              <w:jc w:val="center"/>
            </w:pPr>
            <w:r>
              <w:rPr>
                <w:rFonts w:ascii="Arial"/>
                <w:b w:val="false"/>
                <w:i w:val="false"/>
                <w:color w:val="000000"/>
                <w:sz w:val="15"/>
              </w:rPr>
              <w:t xml:space="preserve"> </w:t>
            </w:r>
          </w:p>
          <w:bookmarkEnd w:id="19485"/>
        </w:tc>
        <w:tc>
          <w:tcPr>
            <w:tcW w:w="1306" w:type="dxa"/>
            <w:tcBorders>
              <w:top w:val="outset" w:color="000000" w:sz="8"/>
              <w:left w:val="outset" w:color="000000" w:sz="8"/>
              <w:bottom w:val="outset" w:color="000000" w:sz="8"/>
              <w:right w:val="outset" w:color="000000" w:sz="8"/>
            </w:tcBorders>
            <w:vAlign w:val="center"/>
          </w:tcPr>
          <w:bookmarkStart w:name="19488" w:id="19486"/>
          <w:p>
            <w:pPr>
              <w:spacing w:after="0"/>
              <w:ind w:left="0"/>
              <w:jc w:val="center"/>
            </w:pPr>
            <w:r>
              <w:rPr>
                <w:rFonts w:ascii="Arial"/>
                <w:b w:val="false"/>
                <w:i w:val="false"/>
                <w:color w:val="000000"/>
                <w:sz w:val="15"/>
              </w:rPr>
              <w:t xml:space="preserve"> </w:t>
            </w:r>
          </w:p>
          <w:bookmarkEnd w:id="1948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489" w:id="19487"/>
          <w:p>
            <w:pPr>
              <w:spacing w:after="0"/>
              <w:ind w:left="0"/>
              <w:jc w:val="center"/>
            </w:pPr>
            <w:r>
              <w:rPr>
                <w:rFonts w:ascii="Arial"/>
                <w:b w:val="false"/>
                <w:i w:val="false"/>
                <w:color w:val="000000"/>
                <w:sz w:val="15"/>
              </w:rPr>
              <w:t xml:space="preserve"> </w:t>
            </w:r>
          </w:p>
          <w:bookmarkEnd w:id="19487"/>
        </w:tc>
        <w:tc>
          <w:tcPr>
            <w:tcW w:w="919" w:type="dxa"/>
            <w:tcBorders>
              <w:top w:val="outset" w:color="000000" w:sz="8"/>
              <w:left w:val="outset" w:color="000000" w:sz="8"/>
              <w:bottom w:val="outset" w:color="000000" w:sz="8"/>
              <w:right w:val="outset" w:color="000000" w:sz="8"/>
            </w:tcBorders>
            <w:vAlign w:val="center"/>
          </w:tcPr>
          <w:bookmarkStart w:name="19490" w:id="19488"/>
          <w:p>
            <w:pPr>
              <w:spacing w:after="0"/>
              <w:ind w:left="0"/>
              <w:jc w:val="center"/>
            </w:pPr>
            <w:r>
              <w:rPr>
                <w:rFonts w:ascii="Arial"/>
                <w:b w:val="false"/>
                <w:i w:val="false"/>
                <w:color w:val="000000"/>
                <w:sz w:val="15"/>
              </w:rPr>
              <w:t xml:space="preserve"> </w:t>
            </w:r>
          </w:p>
          <w:bookmarkEnd w:id="19488"/>
        </w:tc>
        <w:tc>
          <w:tcPr>
            <w:tcW w:w="805" w:type="dxa"/>
            <w:tcBorders>
              <w:top w:val="outset" w:color="000000" w:sz="8"/>
              <w:left w:val="outset" w:color="000000" w:sz="8"/>
              <w:bottom w:val="outset" w:color="000000" w:sz="8"/>
              <w:right w:val="outset" w:color="000000" w:sz="8"/>
            </w:tcBorders>
            <w:vAlign w:val="center"/>
          </w:tcPr>
          <w:bookmarkStart w:name="19491" w:id="19489"/>
          <w:p>
            <w:pPr>
              <w:spacing w:after="0"/>
              <w:ind w:left="0"/>
              <w:jc w:val="center"/>
            </w:pPr>
            <w:r>
              <w:rPr>
                <w:rFonts w:ascii="Arial"/>
                <w:b w:val="false"/>
                <w:i w:val="false"/>
                <w:color w:val="000000"/>
                <w:sz w:val="15"/>
              </w:rPr>
              <w:t xml:space="preserve"> </w:t>
            </w:r>
          </w:p>
          <w:bookmarkEnd w:id="19489"/>
        </w:tc>
        <w:tc>
          <w:tcPr>
            <w:tcW w:w="1250" w:type="dxa"/>
            <w:tcBorders>
              <w:top w:val="outset" w:color="000000" w:sz="8"/>
              <w:left w:val="outset" w:color="000000" w:sz="8"/>
              <w:bottom w:val="outset" w:color="000000" w:sz="8"/>
              <w:right w:val="outset" w:color="000000" w:sz="8"/>
            </w:tcBorders>
            <w:vAlign w:val="center"/>
          </w:tcPr>
          <w:bookmarkStart w:name="19492" w:id="19490"/>
          <w:p>
            <w:pPr>
              <w:spacing w:after="0"/>
              <w:ind w:left="0"/>
              <w:jc w:val="left"/>
            </w:pPr>
            <w:r>
              <w:rPr>
                <w:rFonts w:ascii="Arial"/>
                <w:b w:val="false"/>
                <w:i w:val="false"/>
                <w:color w:val="000000"/>
                <w:sz w:val="15"/>
              </w:rPr>
              <w:t xml:space="preserve"> </w:t>
            </w:r>
          </w:p>
          <w:bookmarkEnd w:id="19490"/>
        </w:tc>
        <w:tc>
          <w:tcPr>
            <w:tcW w:w="1818" w:type="dxa"/>
            <w:tcBorders>
              <w:top w:val="outset" w:color="000000" w:sz="8"/>
              <w:left w:val="outset" w:color="000000" w:sz="8"/>
              <w:bottom w:val="outset" w:color="000000" w:sz="8"/>
              <w:right w:val="outset" w:color="000000" w:sz="8"/>
            </w:tcBorders>
            <w:vAlign w:val="center"/>
          </w:tcPr>
          <w:bookmarkStart w:name="19493" w:id="19491"/>
          <w:p>
            <w:pPr>
              <w:spacing w:after="0"/>
              <w:ind w:left="0"/>
              <w:jc w:val="left"/>
            </w:pPr>
            <w:r>
              <w:rPr>
                <w:rFonts w:ascii="Arial"/>
                <w:b w:val="false"/>
                <w:i w:val="false"/>
                <w:color w:val="000000"/>
                <w:sz w:val="15"/>
              </w:rPr>
              <w:t>проектні роботи</w:t>
            </w:r>
          </w:p>
          <w:bookmarkEnd w:id="19491"/>
        </w:tc>
        <w:tc>
          <w:tcPr>
            <w:tcW w:w="1417" w:type="dxa"/>
            <w:tcBorders>
              <w:top w:val="outset" w:color="000000" w:sz="8"/>
              <w:left w:val="outset" w:color="000000" w:sz="8"/>
              <w:bottom w:val="outset" w:color="000000" w:sz="8"/>
              <w:right w:val="outset" w:color="000000" w:sz="8"/>
            </w:tcBorders>
            <w:vAlign w:val="center"/>
          </w:tcPr>
          <w:bookmarkStart w:name="19494" w:id="19492"/>
          <w:p>
            <w:pPr>
              <w:spacing w:after="0"/>
              <w:ind w:left="0"/>
              <w:jc w:val="center"/>
            </w:pPr>
            <w:r>
              <w:rPr>
                <w:rFonts w:ascii="Arial"/>
                <w:b w:val="false"/>
                <w:i w:val="false"/>
                <w:color w:val="000000"/>
                <w:sz w:val="15"/>
              </w:rPr>
              <w:t xml:space="preserve"> </w:t>
            </w:r>
          </w:p>
          <w:bookmarkEnd w:id="19492"/>
        </w:tc>
        <w:tc>
          <w:tcPr>
            <w:tcW w:w="1009" w:type="dxa"/>
            <w:tcBorders>
              <w:top w:val="outset" w:color="000000" w:sz="8"/>
              <w:left w:val="outset" w:color="000000" w:sz="8"/>
              <w:bottom w:val="outset" w:color="000000" w:sz="8"/>
              <w:right w:val="outset" w:color="000000" w:sz="8"/>
            </w:tcBorders>
            <w:vAlign w:val="center"/>
          </w:tcPr>
          <w:bookmarkStart w:name="19495" w:id="19493"/>
          <w:p>
            <w:pPr>
              <w:spacing w:after="0"/>
              <w:ind w:left="0"/>
              <w:jc w:val="center"/>
            </w:pPr>
            <w:r>
              <w:rPr>
                <w:rFonts w:ascii="Arial"/>
                <w:b w:val="false"/>
                <w:i w:val="false"/>
                <w:color w:val="000000"/>
                <w:sz w:val="15"/>
              </w:rPr>
              <w:t xml:space="preserve"> </w:t>
            </w:r>
          </w:p>
          <w:bookmarkEnd w:id="19493"/>
        </w:tc>
        <w:tc>
          <w:tcPr>
            <w:tcW w:w="1417" w:type="dxa"/>
            <w:tcBorders>
              <w:top w:val="outset" w:color="000000" w:sz="8"/>
              <w:left w:val="outset" w:color="000000" w:sz="8"/>
              <w:bottom w:val="outset" w:color="000000" w:sz="8"/>
              <w:right w:val="outset" w:color="000000" w:sz="8"/>
            </w:tcBorders>
            <w:vAlign w:val="center"/>
          </w:tcPr>
          <w:bookmarkStart w:name="19496" w:id="19494"/>
          <w:p>
            <w:pPr>
              <w:spacing w:after="0"/>
              <w:ind w:left="0"/>
              <w:jc w:val="center"/>
            </w:pPr>
            <w:r>
              <w:rPr>
                <w:rFonts w:ascii="Arial"/>
                <w:b w:val="false"/>
                <w:i w:val="false"/>
                <w:color w:val="000000"/>
                <w:sz w:val="15"/>
              </w:rPr>
              <w:t xml:space="preserve"> </w:t>
            </w:r>
          </w:p>
          <w:bookmarkEnd w:id="19494"/>
        </w:tc>
        <w:tc>
          <w:tcPr>
            <w:tcW w:w="1306" w:type="dxa"/>
            <w:tcBorders>
              <w:top w:val="outset" w:color="000000" w:sz="8"/>
              <w:left w:val="outset" w:color="000000" w:sz="8"/>
              <w:bottom w:val="outset" w:color="000000" w:sz="8"/>
              <w:right w:val="outset" w:color="000000" w:sz="8"/>
            </w:tcBorders>
            <w:vAlign w:val="center"/>
          </w:tcPr>
          <w:bookmarkStart w:name="19497" w:id="19495"/>
          <w:p>
            <w:pPr>
              <w:spacing w:after="0"/>
              <w:ind w:left="0"/>
              <w:jc w:val="center"/>
            </w:pPr>
            <w:r>
              <w:rPr>
                <w:rFonts w:ascii="Arial"/>
                <w:b w:val="false"/>
                <w:i w:val="false"/>
                <w:color w:val="000000"/>
                <w:sz w:val="15"/>
              </w:rPr>
              <w:t>100,0</w:t>
            </w:r>
          </w:p>
          <w:bookmarkEnd w:id="194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498" w:id="19496"/>
          <w:p>
            <w:pPr>
              <w:spacing w:after="0"/>
              <w:ind w:left="0"/>
              <w:jc w:val="center"/>
            </w:pPr>
            <w:r>
              <w:rPr>
                <w:rFonts w:ascii="Arial"/>
                <w:b w:val="false"/>
                <w:i w:val="false"/>
                <w:color w:val="000000"/>
                <w:sz w:val="15"/>
              </w:rPr>
              <w:t>1517322</w:t>
            </w:r>
          </w:p>
          <w:bookmarkEnd w:id="19496"/>
        </w:tc>
        <w:tc>
          <w:tcPr>
            <w:tcW w:w="919" w:type="dxa"/>
            <w:tcBorders>
              <w:top w:val="outset" w:color="000000" w:sz="8"/>
              <w:left w:val="outset" w:color="000000" w:sz="8"/>
              <w:bottom w:val="outset" w:color="000000" w:sz="8"/>
              <w:right w:val="outset" w:color="000000" w:sz="8"/>
            </w:tcBorders>
            <w:vAlign w:val="center"/>
          </w:tcPr>
          <w:bookmarkStart w:name="19499" w:id="19497"/>
          <w:p>
            <w:pPr>
              <w:spacing w:after="0"/>
              <w:ind w:left="0"/>
              <w:jc w:val="center"/>
            </w:pPr>
            <w:r>
              <w:rPr>
                <w:rFonts w:ascii="Arial"/>
                <w:b w:val="false"/>
                <w:i w:val="false"/>
                <w:color w:val="000000"/>
                <w:sz w:val="15"/>
              </w:rPr>
              <w:t>7322</w:t>
            </w:r>
          </w:p>
          <w:bookmarkEnd w:id="19497"/>
        </w:tc>
        <w:tc>
          <w:tcPr>
            <w:tcW w:w="805" w:type="dxa"/>
            <w:tcBorders>
              <w:top w:val="outset" w:color="000000" w:sz="8"/>
              <w:left w:val="outset" w:color="000000" w:sz="8"/>
              <w:bottom w:val="outset" w:color="000000" w:sz="8"/>
              <w:right w:val="outset" w:color="000000" w:sz="8"/>
            </w:tcBorders>
            <w:vAlign w:val="center"/>
          </w:tcPr>
          <w:bookmarkStart w:name="19500" w:id="19498"/>
          <w:p>
            <w:pPr>
              <w:spacing w:after="0"/>
              <w:ind w:left="0"/>
              <w:jc w:val="center"/>
            </w:pPr>
            <w:r>
              <w:rPr>
                <w:rFonts w:ascii="Arial"/>
                <w:b w:val="false"/>
                <w:i w:val="false"/>
                <w:color w:val="000000"/>
                <w:sz w:val="15"/>
              </w:rPr>
              <w:t>0443</w:t>
            </w:r>
          </w:p>
          <w:bookmarkEnd w:id="19498"/>
        </w:tc>
        <w:tc>
          <w:tcPr>
            <w:tcW w:w="1250" w:type="dxa"/>
            <w:tcBorders>
              <w:top w:val="outset" w:color="000000" w:sz="8"/>
              <w:left w:val="outset" w:color="000000" w:sz="8"/>
              <w:bottom w:val="outset" w:color="000000" w:sz="8"/>
              <w:right w:val="outset" w:color="000000" w:sz="8"/>
            </w:tcBorders>
            <w:vAlign w:val="center"/>
          </w:tcPr>
          <w:bookmarkStart w:name="19501" w:id="19499"/>
          <w:p>
            <w:pPr>
              <w:spacing w:after="0"/>
              <w:ind w:left="0"/>
              <w:jc w:val="left"/>
            </w:pPr>
            <w:r>
              <w:rPr>
                <w:rFonts w:ascii="Arial"/>
                <w:b w:val="false"/>
                <w:i w:val="false"/>
                <w:color w:val="000000"/>
                <w:sz w:val="15"/>
              </w:rPr>
              <w:t>Будівництво медичних установ та закладів</w:t>
            </w:r>
          </w:p>
          <w:bookmarkEnd w:id="19499"/>
        </w:tc>
        <w:tc>
          <w:tcPr>
            <w:tcW w:w="1818" w:type="dxa"/>
            <w:tcBorders>
              <w:top w:val="outset" w:color="000000" w:sz="8"/>
              <w:left w:val="outset" w:color="000000" w:sz="8"/>
              <w:bottom w:val="outset" w:color="000000" w:sz="8"/>
              <w:right w:val="outset" w:color="000000" w:sz="8"/>
            </w:tcBorders>
            <w:vAlign w:val="center"/>
          </w:tcPr>
          <w:bookmarkStart w:name="19502" w:id="19500"/>
          <w:p>
            <w:pPr>
              <w:spacing w:after="0"/>
              <w:ind w:left="0"/>
              <w:jc w:val="left"/>
            </w:pPr>
            <w:r>
              <w:rPr>
                <w:rFonts w:ascii="Arial"/>
                <w:b w:val="false"/>
                <w:i w:val="false"/>
                <w:color w:val="000000"/>
                <w:sz w:val="15"/>
              </w:rPr>
              <w:t>РЕКОНСТРУКЦІЯ З РОЗШИРЕННЯМ БУДІВЛІ ЦЕНТРУ ТЕРМІЧНИХ УРАЖЕНЬ, РЕКОНСТРУКТИВНО-ВІДНОВЛЮВАЛЬНОЇ ТА ПЛАСТИЧНОЇ ХІРУРГІЇ КМКЛ N 2 НА ВУЛ. КРАКІВСЬКІЙ, 13</w:t>
            </w:r>
          </w:p>
          <w:bookmarkEnd w:id="19500"/>
        </w:tc>
        <w:tc>
          <w:tcPr>
            <w:tcW w:w="1417" w:type="dxa"/>
            <w:tcBorders>
              <w:top w:val="outset" w:color="000000" w:sz="8"/>
              <w:left w:val="outset" w:color="000000" w:sz="8"/>
              <w:bottom w:val="outset" w:color="000000" w:sz="8"/>
              <w:right w:val="outset" w:color="000000" w:sz="8"/>
            </w:tcBorders>
            <w:vAlign w:val="center"/>
          </w:tcPr>
          <w:bookmarkStart w:name="19503" w:id="19501"/>
          <w:p>
            <w:pPr>
              <w:spacing w:after="0"/>
              <w:ind w:left="0"/>
              <w:jc w:val="center"/>
            </w:pPr>
            <w:r>
              <w:rPr>
                <w:rFonts w:ascii="Arial"/>
                <w:b w:val="false"/>
                <w:i w:val="false"/>
                <w:color w:val="000000"/>
                <w:sz w:val="15"/>
              </w:rPr>
              <w:t>227000,0</w:t>
            </w:r>
          </w:p>
          <w:bookmarkEnd w:id="19501"/>
        </w:tc>
        <w:tc>
          <w:tcPr>
            <w:tcW w:w="1009" w:type="dxa"/>
            <w:tcBorders>
              <w:top w:val="outset" w:color="000000" w:sz="8"/>
              <w:left w:val="outset" w:color="000000" w:sz="8"/>
              <w:bottom w:val="outset" w:color="000000" w:sz="8"/>
              <w:right w:val="outset" w:color="000000" w:sz="8"/>
            </w:tcBorders>
            <w:vAlign w:val="center"/>
          </w:tcPr>
          <w:bookmarkStart w:name="19504" w:id="19502"/>
          <w:p>
            <w:pPr>
              <w:spacing w:after="0"/>
              <w:ind w:left="0"/>
              <w:jc w:val="center"/>
            </w:pPr>
            <w:r>
              <w:rPr>
                <w:rFonts w:ascii="Arial"/>
                <w:b w:val="false"/>
                <w:i w:val="false"/>
                <w:color w:val="000000"/>
                <w:sz w:val="15"/>
              </w:rPr>
              <w:t>97,1</w:t>
            </w:r>
          </w:p>
          <w:bookmarkEnd w:id="19502"/>
        </w:tc>
        <w:tc>
          <w:tcPr>
            <w:tcW w:w="1417" w:type="dxa"/>
            <w:tcBorders>
              <w:top w:val="outset" w:color="000000" w:sz="8"/>
              <w:left w:val="outset" w:color="000000" w:sz="8"/>
              <w:bottom w:val="outset" w:color="000000" w:sz="8"/>
              <w:right w:val="outset" w:color="000000" w:sz="8"/>
            </w:tcBorders>
            <w:vAlign w:val="center"/>
          </w:tcPr>
          <w:bookmarkStart w:name="19505" w:id="19503"/>
          <w:p>
            <w:pPr>
              <w:spacing w:after="0"/>
              <w:ind w:left="0"/>
              <w:jc w:val="center"/>
            </w:pPr>
            <w:r>
              <w:rPr>
                <w:rFonts w:ascii="Arial"/>
                <w:b w:val="false"/>
                <w:i w:val="false"/>
                <w:color w:val="000000"/>
                <w:sz w:val="15"/>
              </w:rPr>
              <w:t>220421,3</w:t>
            </w:r>
          </w:p>
          <w:bookmarkEnd w:id="19503"/>
        </w:tc>
        <w:tc>
          <w:tcPr>
            <w:tcW w:w="1306" w:type="dxa"/>
            <w:tcBorders>
              <w:top w:val="outset" w:color="000000" w:sz="8"/>
              <w:left w:val="outset" w:color="000000" w:sz="8"/>
              <w:bottom w:val="outset" w:color="000000" w:sz="8"/>
              <w:right w:val="outset" w:color="000000" w:sz="8"/>
            </w:tcBorders>
            <w:vAlign w:val="center"/>
          </w:tcPr>
          <w:bookmarkStart w:name="19506" w:id="19504"/>
          <w:p>
            <w:pPr>
              <w:spacing w:after="0"/>
              <w:ind w:left="0"/>
              <w:jc w:val="center"/>
            </w:pPr>
            <w:r>
              <w:rPr>
                <w:rFonts w:ascii="Arial"/>
                <w:b w:val="false"/>
                <w:i w:val="false"/>
                <w:color w:val="000000"/>
                <w:sz w:val="15"/>
              </w:rPr>
              <w:t>100,0</w:t>
            </w:r>
          </w:p>
          <w:bookmarkEnd w:id="1950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507" w:id="19505"/>
          <w:p>
            <w:pPr>
              <w:spacing w:after="0"/>
              <w:ind w:left="0"/>
              <w:jc w:val="center"/>
            </w:pPr>
            <w:r>
              <w:rPr>
                <w:rFonts w:ascii="Arial"/>
                <w:b w:val="false"/>
                <w:i w:val="false"/>
                <w:color w:val="000000"/>
                <w:sz w:val="15"/>
              </w:rPr>
              <w:t xml:space="preserve"> </w:t>
            </w:r>
          </w:p>
          <w:bookmarkEnd w:id="19505"/>
        </w:tc>
        <w:tc>
          <w:tcPr>
            <w:tcW w:w="919" w:type="dxa"/>
            <w:tcBorders>
              <w:top w:val="outset" w:color="000000" w:sz="8"/>
              <w:left w:val="outset" w:color="000000" w:sz="8"/>
              <w:bottom w:val="outset" w:color="000000" w:sz="8"/>
              <w:right w:val="outset" w:color="000000" w:sz="8"/>
            </w:tcBorders>
            <w:vAlign w:val="center"/>
          </w:tcPr>
          <w:bookmarkStart w:name="19508" w:id="19506"/>
          <w:p>
            <w:pPr>
              <w:spacing w:after="0"/>
              <w:ind w:left="0"/>
              <w:jc w:val="center"/>
            </w:pPr>
            <w:r>
              <w:rPr>
                <w:rFonts w:ascii="Arial"/>
                <w:b w:val="false"/>
                <w:i w:val="false"/>
                <w:color w:val="000000"/>
                <w:sz w:val="15"/>
              </w:rPr>
              <w:t xml:space="preserve"> </w:t>
            </w:r>
          </w:p>
          <w:bookmarkEnd w:id="19506"/>
        </w:tc>
        <w:tc>
          <w:tcPr>
            <w:tcW w:w="805" w:type="dxa"/>
            <w:tcBorders>
              <w:top w:val="outset" w:color="000000" w:sz="8"/>
              <w:left w:val="outset" w:color="000000" w:sz="8"/>
              <w:bottom w:val="outset" w:color="000000" w:sz="8"/>
              <w:right w:val="outset" w:color="000000" w:sz="8"/>
            </w:tcBorders>
            <w:vAlign w:val="center"/>
          </w:tcPr>
          <w:bookmarkStart w:name="19509" w:id="19507"/>
          <w:p>
            <w:pPr>
              <w:spacing w:after="0"/>
              <w:ind w:left="0"/>
              <w:jc w:val="center"/>
            </w:pPr>
            <w:r>
              <w:rPr>
                <w:rFonts w:ascii="Arial"/>
                <w:b w:val="false"/>
                <w:i w:val="false"/>
                <w:color w:val="000000"/>
                <w:sz w:val="15"/>
              </w:rPr>
              <w:t xml:space="preserve"> </w:t>
            </w:r>
          </w:p>
          <w:bookmarkEnd w:id="19507"/>
        </w:tc>
        <w:tc>
          <w:tcPr>
            <w:tcW w:w="1250" w:type="dxa"/>
            <w:tcBorders>
              <w:top w:val="outset" w:color="000000" w:sz="8"/>
              <w:left w:val="outset" w:color="000000" w:sz="8"/>
              <w:bottom w:val="outset" w:color="000000" w:sz="8"/>
              <w:right w:val="outset" w:color="000000" w:sz="8"/>
            </w:tcBorders>
            <w:vAlign w:val="center"/>
          </w:tcPr>
          <w:bookmarkStart w:name="19510" w:id="19508"/>
          <w:p>
            <w:pPr>
              <w:spacing w:after="0"/>
              <w:ind w:left="0"/>
              <w:jc w:val="left"/>
            </w:pPr>
            <w:r>
              <w:rPr>
                <w:rFonts w:ascii="Arial"/>
                <w:b w:val="false"/>
                <w:i w:val="false"/>
                <w:color w:val="000000"/>
                <w:sz w:val="15"/>
              </w:rPr>
              <w:t xml:space="preserve"> </w:t>
            </w:r>
          </w:p>
          <w:bookmarkEnd w:id="19508"/>
        </w:tc>
        <w:tc>
          <w:tcPr>
            <w:tcW w:w="1818" w:type="dxa"/>
            <w:tcBorders>
              <w:top w:val="outset" w:color="000000" w:sz="8"/>
              <w:left w:val="outset" w:color="000000" w:sz="8"/>
              <w:bottom w:val="outset" w:color="000000" w:sz="8"/>
              <w:right w:val="outset" w:color="000000" w:sz="8"/>
            </w:tcBorders>
            <w:vAlign w:val="center"/>
          </w:tcPr>
          <w:bookmarkStart w:name="19511" w:id="19509"/>
          <w:p>
            <w:pPr>
              <w:spacing w:after="0"/>
              <w:ind w:left="0"/>
              <w:jc w:val="left"/>
            </w:pPr>
            <w:r>
              <w:rPr>
                <w:rFonts w:ascii="Arial"/>
                <w:b w:val="false"/>
                <w:i w:val="false"/>
                <w:color w:val="000000"/>
                <w:sz w:val="15"/>
              </w:rPr>
              <w:t>у тому числі:</w:t>
            </w:r>
          </w:p>
          <w:bookmarkEnd w:id="19509"/>
        </w:tc>
        <w:tc>
          <w:tcPr>
            <w:tcW w:w="1417" w:type="dxa"/>
            <w:tcBorders>
              <w:top w:val="outset" w:color="000000" w:sz="8"/>
              <w:left w:val="outset" w:color="000000" w:sz="8"/>
              <w:bottom w:val="outset" w:color="000000" w:sz="8"/>
              <w:right w:val="outset" w:color="000000" w:sz="8"/>
            </w:tcBorders>
            <w:vAlign w:val="center"/>
          </w:tcPr>
          <w:bookmarkStart w:name="19512" w:id="19510"/>
          <w:p>
            <w:pPr>
              <w:spacing w:after="0"/>
              <w:ind w:left="0"/>
              <w:jc w:val="center"/>
            </w:pPr>
            <w:r>
              <w:rPr>
                <w:rFonts w:ascii="Arial"/>
                <w:b w:val="false"/>
                <w:i w:val="false"/>
                <w:color w:val="000000"/>
                <w:sz w:val="15"/>
              </w:rPr>
              <w:t xml:space="preserve"> </w:t>
            </w:r>
          </w:p>
          <w:bookmarkEnd w:id="19510"/>
        </w:tc>
        <w:tc>
          <w:tcPr>
            <w:tcW w:w="1009" w:type="dxa"/>
            <w:tcBorders>
              <w:top w:val="outset" w:color="000000" w:sz="8"/>
              <w:left w:val="outset" w:color="000000" w:sz="8"/>
              <w:bottom w:val="outset" w:color="000000" w:sz="8"/>
              <w:right w:val="outset" w:color="000000" w:sz="8"/>
            </w:tcBorders>
            <w:vAlign w:val="center"/>
          </w:tcPr>
          <w:bookmarkStart w:name="19513" w:id="19511"/>
          <w:p>
            <w:pPr>
              <w:spacing w:after="0"/>
              <w:ind w:left="0"/>
              <w:jc w:val="center"/>
            </w:pPr>
            <w:r>
              <w:rPr>
                <w:rFonts w:ascii="Arial"/>
                <w:b w:val="false"/>
                <w:i w:val="false"/>
                <w:color w:val="000000"/>
                <w:sz w:val="15"/>
              </w:rPr>
              <w:t xml:space="preserve"> </w:t>
            </w:r>
          </w:p>
          <w:bookmarkEnd w:id="19511"/>
        </w:tc>
        <w:tc>
          <w:tcPr>
            <w:tcW w:w="1417" w:type="dxa"/>
            <w:tcBorders>
              <w:top w:val="outset" w:color="000000" w:sz="8"/>
              <w:left w:val="outset" w:color="000000" w:sz="8"/>
              <w:bottom w:val="outset" w:color="000000" w:sz="8"/>
              <w:right w:val="outset" w:color="000000" w:sz="8"/>
            </w:tcBorders>
            <w:vAlign w:val="center"/>
          </w:tcPr>
          <w:bookmarkStart w:name="19514" w:id="19512"/>
          <w:p>
            <w:pPr>
              <w:spacing w:after="0"/>
              <w:ind w:left="0"/>
              <w:jc w:val="center"/>
            </w:pPr>
            <w:r>
              <w:rPr>
                <w:rFonts w:ascii="Arial"/>
                <w:b w:val="false"/>
                <w:i w:val="false"/>
                <w:color w:val="000000"/>
                <w:sz w:val="15"/>
              </w:rPr>
              <w:t xml:space="preserve"> </w:t>
            </w:r>
          </w:p>
          <w:bookmarkEnd w:id="19512"/>
        </w:tc>
        <w:tc>
          <w:tcPr>
            <w:tcW w:w="1306" w:type="dxa"/>
            <w:tcBorders>
              <w:top w:val="outset" w:color="000000" w:sz="8"/>
              <w:left w:val="outset" w:color="000000" w:sz="8"/>
              <w:bottom w:val="outset" w:color="000000" w:sz="8"/>
              <w:right w:val="outset" w:color="000000" w:sz="8"/>
            </w:tcBorders>
            <w:vAlign w:val="center"/>
          </w:tcPr>
          <w:bookmarkStart w:name="19515" w:id="19513"/>
          <w:p>
            <w:pPr>
              <w:spacing w:after="0"/>
              <w:ind w:left="0"/>
              <w:jc w:val="center"/>
            </w:pPr>
            <w:r>
              <w:rPr>
                <w:rFonts w:ascii="Arial"/>
                <w:b w:val="false"/>
                <w:i w:val="false"/>
                <w:color w:val="000000"/>
                <w:sz w:val="15"/>
              </w:rPr>
              <w:t xml:space="preserve"> </w:t>
            </w:r>
          </w:p>
          <w:bookmarkEnd w:id="1951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516" w:id="19514"/>
          <w:p>
            <w:pPr>
              <w:spacing w:after="0"/>
              <w:ind w:left="0"/>
              <w:jc w:val="center"/>
            </w:pPr>
            <w:r>
              <w:rPr>
                <w:rFonts w:ascii="Arial"/>
                <w:b w:val="false"/>
                <w:i w:val="false"/>
                <w:color w:val="000000"/>
                <w:sz w:val="15"/>
              </w:rPr>
              <w:t xml:space="preserve"> </w:t>
            </w:r>
          </w:p>
          <w:bookmarkEnd w:id="19514"/>
        </w:tc>
        <w:tc>
          <w:tcPr>
            <w:tcW w:w="919" w:type="dxa"/>
            <w:tcBorders>
              <w:top w:val="outset" w:color="000000" w:sz="8"/>
              <w:left w:val="outset" w:color="000000" w:sz="8"/>
              <w:bottom w:val="outset" w:color="000000" w:sz="8"/>
              <w:right w:val="outset" w:color="000000" w:sz="8"/>
            </w:tcBorders>
            <w:vAlign w:val="center"/>
          </w:tcPr>
          <w:bookmarkStart w:name="19517" w:id="19515"/>
          <w:p>
            <w:pPr>
              <w:spacing w:after="0"/>
              <w:ind w:left="0"/>
              <w:jc w:val="center"/>
            </w:pPr>
            <w:r>
              <w:rPr>
                <w:rFonts w:ascii="Arial"/>
                <w:b w:val="false"/>
                <w:i w:val="false"/>
                <w:color w:val="000000"/>
                <w:sz w:val="15"/>
              </w:rPr>
              <w:t xml:space="preserve"> </w:t>
            </w:r>
          </w:p>
          <w:bookmarkEnd w:id="19515"/>
        </w:tc>
        <w:tc>
          <w:tcPr>
            <w:tcW w:w="805" w:type="dxa"/>
            <w:tcBorders>
              <w:top w:val="outset" w:color="000000" w:sz="8"/>
              <w:left w:val="outset" w:color="000000" w:sz="8"/>
              <w:bottom w:val="outset" w:color="000000" w:sz="8"/>
              <w:right w:val="outset" w:color="000000" w:sz="8"/>
            </w:tcBorders>
            <w:vAlign w:val="center"/>
          </w:tcPr>
          <w:bookmarkStart w:name="19518" w:id="19516"/>
          <w:p>
            <w:pPr>
              <w:spacing w:after="0"/>
              <w:ind w:left="0"/>
              <w:jc w:val="center"/>
            </w:pPr>
            <w:r>
              <w:rPr>
                <w:rFonts w:ascii="Arial"/>
                <w:b w:val="false"/>
                <w:i w:val="false"/>
                <w:color w:val="000000"/>
                <w:sz w:val="15"/>
              </w:rPr>
              <w:t xml:space="preserve"> </w:t>
            </w:r>
          </w:p>
          <w:bookmarkEnd w:id="19516"/>
        </w:tc>
        <w:tc>
          <w:tcPr>
            <w:tcW w:w="1250" w:type="dxa"/>
            <w:tcBorders>
              <w:top w:val="outset" w:color="000000" w:sz="8"/>
              <w:left w:val="outset" w:color="000000" w:sz="8"/>
              <w:bottom w:val="outset" w:color="000000" w:sz="8"/>
              <w:right w:val="outset" w:color="000000" w:sz="8"/>
            </w:tcBorders>
            <w:vAlign w:val="center"/>
          </w:tcPr>
          <w:bookmarkStart w:name="19519" w:id="19517"/>
          <w:p>
            <w:pPr>
              <w:spacing w:after="0"/>
              <w:ind w:left="0"/>
              <w:jc w:val="left"/>
            </w:pPr>
            <w:r>
              <w:rPr>
                <w:rFonts w:ascii="Arial"/>
                <w:b w:val="false"/>
                <w:i w:val="false"/>
                <w:color w:val="000000"/>
                <w:sz w:val="15"/>
              </w:rPr>
              <w:t xml:space="preserve"> </w:t>
            </w:r>
          </w:p>
          <w:bookmarkEnd w:id="19517"/>
        </w:tc>
        <w:tc>
          <w:tcPr>
            <w:tcW w:w="1818" w:type="dxa"/>
            <w:tcBorders>
              <w:top w:val="outset" w:color="000000" w:sz="8"/>
              <w:left w:val="outset" w:color="000000" w:sz="8"/>
              <w:bottom w:val="outset" w:color="000000" w:sz="8"/>
              <w:right w:val="outset" w:color="000000" w:sz="8"/>
            </w:tcBorders>
            <w:vAlign w:val="center"/>
          </w:tcPr>
          <w:bookmarkStart w:name="19520" w:id="19518"/>
          <w:p>
            <w:pPr>
              <w:spacing w:after="0"/>
              <w:ind w:left="0"/>
              <w:jc w:val="left"/>
            </w:pPr>
            <w:r>
              <w:rPr>
                <w:rFonts w:ascii="Arial"/>
                <w:b w:val="false"/>
                <w:i w:val="false"/>
                <w:color w:val="000000"/>
                <w:sz w:val="15"/>
              </w:rPr>
              <w:t>проектні роботи</w:t>
            </w:r>
          </w:p>
          <w:bookmarkEnd w:id="19518"/>
        </w:tc>
        <w:tc>
          <w:tcPr>
            <w:tcW w:w="1417" w:type="dxa"/>
            <w:tcBorders>
              <w:top w:val="outset" w:color="000000" w:sz="8"/>
              <w:left w:val="outset" w:color="000000" w:sz="8"/>
              <w:bottom w:val="outset" w:color="000000" w:sz="8"/>
              <w:right w:val="outset" w:color="000000" w:sz="8"/>
            </w:tcBorders>
            <w:vAlign w:val="center"/>
          </w:tcPr>
          <w:bookmarkStart w:name="19521" w:id="19519"/>
          <w:p>
            <w:pPr>
              <w:spacing w:after="0"/>
              <w:ind w:left="0"/>
              <w:jc w:val="center"/>
            </w:pPr>
            <w:r>
              <w:rPr>
                <w:rFonts w:ascii="Arial"/>
                <w:b w:val="false"/>
                <w:i w:val="false"/>
                <w:color w:val="000000"/>
                <w:sz w:val="15"/>
              </w:rPr>
              <w:t xml:space="preserve"> </w:t>
            </w:r>
          </w:p>
          <w:bookmarkEnd w:id="19519"/>
        </w:tc>
        <w:tc>
          <w:tcPr>
            <w:tcW w:w="1009" w:type="dxa"/>
            <w:tcBorders>
              <w:top w:val="outset" w:color="000000" w:sz="8"/>
              <w:left w:val="outset" w:color="000000" w:sz="8"/>
              <w:bottom w:val="outset" w:color="000000" w:sz="8"/>
              <w:right w:val="outset" w:color="000000" w:sz="8"/>
            </w:tcBorders>
            <w:vAlign w:val="center"/>
          </w:tcPr>
          <w:bookmarkStart w:name="19522" w:id="19520"/>
          <w:p>
            <w:pPr>
              <w:spacing w:after="0"/>
              <w:ind w:left="0"/>
              <w:jc w:val="center"/>
            </w:pPr>
            <w:r>
              <w:rPr>
                <w:rFonts w:ascii="Arial"/>
                <w:b w:val="false"/>
                <w:i w:val="false"/>
                <w:color w:val="000000"/>
                <w:sz w:val="15"/>
              </w:rPr>
              <w:t xml:space="preserve"> </w:t>
            </w:r>
          </w:p>
          <w:bookmarkEnd w:id="19520"/>
        </w:tc>
        <w:tc>
          <w:tcPr>
            <w:tcW w:w="1417" w:type="dxa"/>
            <w:tcBorders>
              <w:top w:val="outset" w:color="000000" w:sz="8"/>
              <w:left w:val="outset" w:color="000000" w:sz="8"/>
              <w:bottom w:val="outset" w:color="000000" w:sz="8"/>
              <w:right w:val="outset" w:color="000000" w:sz="8"/>
            </w:tcBorders>
            <w:vAlign w:val="center"/>
          </w:tcPr>
          <w:bookmarkStart w:name="19523" w:id="19521"/>
          <w:p>
            <w:pPr>
              <w:spacing w:after="0"/>
              <w:ind w:left="0"/>
              <w:jc w:val="center"/>
            </w:pPr>
            <w:r>
              <w:rPr>
                <w:rFonts w:ascii="Arial"/>
                <w:b w:val="false"/>
                <w:i w:val="false"/>
                <w:color w:val="000000"/>
                <w:sz w:val="15"/>
              </w:rPr>
              <w:t xml:space="preserve"> </w:t>
            </w:r>
          </w:p>
          <w:bookmarkEnd w:id="19521"/>
        </w:tc>
        <w:tc>
          <w:tcPr>
            <w:tcW w:w="1306" w:type="dxa"/>
            <w:tcBorders>
              <w:top w:val="outset" w:color="000000" w:sz="8"/>
              <w:left w:val="outset" w:color="000000" w:sz="8"/>
              <w:bottom w:val="outset" w:color="000000" w:sz="8"/>
              <w:right w:val="outset" w:color="000000" w:sz="8"/>
            </w:tcBorders>
            <w:vAlign w:val="center"/>
          </w:tcPr>
          <w:bookmarkStart w:name="19524" w:id="19522"/>
          <w:p>
            <w:pPr>
              <w:spacing w:after="0"/>
              <w:ind w:left="0"/>
              <w:jc w:val="center"/>
            </w:pPr>
            <w:r>
              <w:rPr>
                <w:rFonts w:ascii="Arial"/>
                <w:b w:val="false"/>
                <w:i w:val="false"/>
                <w:color w:val="000000"/>
                <w:sz w:val="15"/>
              </w:rPr>
              <w:t>100,0</w:t>
            </w:r>
          </w:p>
          <w:bookmarkEnd w:id="1952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525" w:id="19523"/>
          <w:p>
            <w:pPr>
              <w:spacing w:after="0"/>
              <w:ind w:left="0"/>
              <w:jc w:val="center"/>
            </w:pPr>
            <w:r>
              <w:rPr>
                <w:rFonts w:ascii="Arial"/>
                <w:b w:val="false"/>
                <w:i w:val="false"/>
                <w:color w:val="000000"/>
                <w:sz w:val="15"/>
              </w:rPr>
              <w:t>1517322</w:t>
            </w:r>
          </w:p>
          <w:bookmarkEnd w:id="19523"/>
        </w:tc>
        <w:tc>
          <w:tcPr>
            <w:tcW w:w="919" w:type="dxa"/>
            <w:tcBorders>
              <w:top w:val="outset" w:color="000000" w:sz="8"/>
              <w:left w:val="outset" w:color="000000" w:sz="8"/>
              <w:bottom w:val="outset" w:color="000000" w:sz="8"/>
              <w:right w:val="outset" w:color="000000" w:sz="8"/>
            </w:tcBorders>
            <w:vAlign w:val="center"/>
          </w:tcPr>
          <w:bookmarkStart w:name="19526" w:id="19524"/>
          <w:p>
            <w:pPr>
              <w:spacing w:after="0"/>
              <w:ind w:left="0"/>
              <w:jc w:val="center"/>
            </w:pPr>
            <w:r>
              <w:rPr>
                <w:rFonts w:ascii="Arial"/>
                <w:b w:val="false"/>
                <w:i w:val="false"/>
                <w:color w:val="000000"/>
                <w:sz w:val="15"/>
              </w:rPr>
              <w:t>7322</w:t>
            </w:r>
          </w:p>
          <w:bookmarkEnd w:id="19524"/>
        </w:tc>
        <w:tc>
          <w:tcPr>
            <w:tcW w:w="805" w:type="dxa"/>
            <w:tcBorders>
              <w:top w:val="outset" w:color="000000" w:sz="8"/>
              <w:left w:val="outset" w:color="000000" w:sz="8"/>
              <w:bottom w:val="outset" w:color="000000" w:sz="8"/>
              <w:right w:val="outset" w:color="000000" w:sz="8"/>
            </w:tcBorders>
            <w:vAlign w:val="center"/>
          </w:tcPr>
          <w:bookmarkStart w:name="19527" w:id="19525"/>
          <w:p>
            <w:pPr>
              <w:spacing w:after="0"/>
              <w:ind w:left="0"/>
              <w:jc w:val="center"/>
            </w:pPr>
            <w:r>
              <w:rPr>
                <w:rFonts w:ascii="Arial"/>
                <w:b w:val="false"/>
                <w:i w:val="false"/>
                <w:color w:val="000000"/>
                <w:sz w:val="15"/>
              </w:rPr>
              <w:t>0443</w:t>
            </w:r>
          </w:p>
          <w:bookmarkEnd w:id="19525"/>
        </w:tc>
        <w:tc>
          <w:tcPr>
            <w:tcW w:w="1250" w:type="dxa"/>
            <w:tcBorders>
              <w:top w:val="outset" w:color="000000" w:sz="8"/>
              <w:left w:val="outset" w:color="000000" w:sz="8"/>
              <w:bottom w:val="outset" w:color="000000" w:sz="8"/>
              <w:right w:val="outset" w:color="000000" w:sz="8"/>
            </w:tcBorders>
            <w:vAlign w:val="center"/>
          </w:tcPr>
          <w:bookmarkStart w:name="19528" w:id="19526"/>
          <w:p>
            <w:pPr>
              <w:spacing w:after="0"/>
              <w:ind w:left="0"/>
              <w:jc w:val="left"/>
            </w:pPr>
            <w:r>
              <w:rPr>
                <w:rFonts w:ascii="Arial"/>
                <w:b w:val="false"/>
                <w:i w:val="false"/>
                <w:color w:val="000000"/>
                <w:sz w:val="15"/>
              </w:rPr>
              <w:t>Будівництво медичних установ та закладів</w:t>
            </w:r>
          </w:p>
          <w:bookmarkEnd w:id="19526"/>
        </w:tc>
        <w:tc>
          <w:tcPr>
            <w:tcW w:w="1818" w:type="dxa"/>
            <w:tcBorders>
              <w:top w:val="outset" w:color="000000" w:sz="8"/>
              <w:left w:val="outset" w:color="000000" w:sz="8"/>
              <w:bottom w:val="outset" w:color="000000" w:sz="8"/>
              <w:right w:val="outset" w:color="000000" w:sz="8"/>
            </w:tcBorders>
            <w:vAlign w:val="center"/>
          </w:tcPr>
          <w:bookmarkStart w:name="19529" w:id="19527"/>
          <w:p>
            <w:pPr>
              <w:spacing w:after="0"/>
              <w:ind w:left="0"/>
              <w:jc w:val="left"/>
            </w:pPr>
            <w:r>
              <w:rPr>
                <w:rFonts w:ascii="Arial"/>
                <w:b w:val="false"/>
                <w:i w:val="false"/>
                <w:color w:val="000000"/>
                <w:sz w:val="15"/>
              </w:rPr>
              <w:t>РЕКОНСТРУКЦІЯ ПРИЙМАЛЬНОГО ТА СПЕЦІАЛІЗОВАНОГО ВІДДІЛЕНЬ КИЇВСЬКОЇ МІСЬКОЇ КЛІНІЧНОЇ ЛІКАРНІ N 17 У ПРОВУЛ. ЛАБОРАТОРНИЙ, 20</w:t>
            </w:r>
          </w:p>
          <w:bookmarkEnd w:id="19527"/>
        </w:tc>
        <w:tc>
          <w:tcPr>
            <w:tcW w:w="1417" w:type="dxa"/>
            <w:tcBorders>
              <w:top w:val="outset" w:color="000000" w:sz="8"/>
              <w:left w:val="outset" w:color="000000" w:sz="8"/>
              <w:bottom w:val="outset" w:color="000000" w:sz="8"/>
              <w:right w:val="outset" w:color="000000" w:sz="8"/>
            </w:tcBorders>
            <w:vAlign w:val="center"/>
          </w:tcPr>
          <w:bookmarkStart w:name="19530" w:id="19528"/>
          <w:p>
            <w:pPr>
              <w:spacing w:after="0"/>
              <w:ind w:left="0"/>
              <w:jc w:val="center"/>
            </w:pPr>
            <w:r>
              <w:rPr>
                <w:rFonts w:ascii="Arial"/>
                <w:b w:val="false"/>
                <w:i w:val="false"/>
                <w:color w:val="000000"/>
                <w:sz w:val="15"/>
              </w:rPr>
              <w:t>37000,0</w:t>
            </w:r>
          </w:p>
          <w:bookmarkEnd w:id="19528"/>
        </w:tc>
        <w:tc>
          <w:tcPr>
            <w:tcW w:w="1009" w:type="dxa"/>
            <w:tcBorders>
              <w:top w:val="outset" w:color="000000" w:sz="8"/>
              <w:left w:val="outset" w:color="000000" w:sz="8"/>
              <w:bottom w:val="outset" w:color="000000" w:sz="8"/>
              <w:right w:val="outset" w:color="000000" w:sz="8"/>
            </w:tcBorders>
            <w:vAlign w:val="center"/>
          </w:tcPr>
          <w:bookmarkStart w:name="19531" w:id="19529"/>
          <w:p>
            <w:pPr>
              <w:spacing w:after="0"/>
              <w:ind w:left="0"/>
              <w:jc w:val="center"/>
            </w:pPr>
            <w:r>
              <w:rPr>
                <w:rFonts w:ascii="Arial"/>
                <w:b w:val="false"/>
                <w:i w:val="false"/>
                <w:color w:val="000000"/>
                <w:sz w:val="15"/>
              </w:rPr>
              <w:t>95,4</w:t>
            </w:r>
          </w:p>
          <w:bookmarkEnd w:id="19529"/>
        </w:tc>
        <w:tc>
          <w:tcPr>
            <w:tcW w:w="1417" w:type="dxa"/>
            <w:tcBorders>
              <w:top w:val="outset" w:color="000000" w:sz="8"/>
              <w:left w:val="outset" w:color="000000" w:sz="8"/>
              <w:bottom w:val="outset" w:color="000000" w:sz="8"/>
              <w:right w:val="outset" w:color="000000" w:sz="8"/>
            </w:tcBorders>
            <w:vAlign w:val="center"/>
          </w:tcPr>
          <w:bookmarkStart w:name="19532" w:id="19530"/>
          <w:p>
            <w:pPr>
              <w:spacing w:after="0"/>
              <w:ind w:left="0"/>
              <w:jc w:val="center"/>
            </w:pPr>
            <w:r>
              <w:rPr>
                <w:rFonts w:ascii="Arial"/>
                <w:b w:val="false"/>
                <w:i w:val="false"/>
                <w:color w:val="000000"/>
                <w:sz w:val="15"/>
              </w:rPr>
              <w:t>35282,1</w:t>
            </w:r>
          </w:p>
          <w:bookmarkEnd w:id="19530"/>
        </w:tc>
        <w:tc>
          <w:tcPr>
            <w:tcW w:w="1306" w:type="dxa"/>
            <w:tcBorders>
              <w:top w:val="outset" w:color="000000" w:sz="8"/>
              <w:left w:val="outset" w:color="000000" w:sz="8"/>
              <w:bottom w:val="outset" w:color="000000" w:sz="8"/>
              <w:right w:val="outset" w:color="000000" w:sz="8"/>
            </w:tcBorders>
            <w:vAlign w:val="center"/>
          </w:tcPr>
          <w:bookmarkStart w:name="19533" w:id="19531"/>
          <w:p>
            <w:pPr>
              <w:spacing w:after="0"/>
              <w:ind w:left="0"/>
              <w:jc w:val="center"/>
            </w:pPr>
            <w:r>
              <w:rPr>
                <w:rFonts w:ascii="Arial"/>
                <w:b w:val="false"/>
                <w:i w:val="false"/>
                <w:color w:val="000000"/>
                <w:sz w:val="15"/>
              </w:rPr>
              <w:t>100,0</w:t>
            </w:r>
          </w:p>
          <w:bookmarkEnd w:id="195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534" w:id="19532"/>
          <w:p>
            <w:pPr>
              <w:spacing w:after="0"/>
              <w:ind w:left="0"/>
              <w:jc w:val="center"/>
            </w:pPr>
            <w:r>
              <w:rPr>
                <w:rFonts w:ascii="Arial"/>
                <w:b w:val="false"/>
                <w:i w:val="false"/>
                <w:color w:val="000000"/>
                <w:sz w:val="15"/>
              </w:rPr>
              <w:t xml:space="preserve"> </w:t>
            </w:r>
          </w:p>
          <w:bookmarkEnd w:id="19532"/>
        </w:tc>
        <w:tc>
          <w:tcPr>
            <w:tcW w:w="919" w:type="dxa"/>
            <w:tcBorders>
              <w:top w:val="outset" w:color="000000" w:sz="8"/>
              <w:left w:val="outset" w:color="000000" w:sz="8"/>
              <w:bottom w:val="outset" w:color="000000" w:sz="8"/>
              <w:right w:val="outset" w:color="000000" w:sz="8"/>
            </w:tcBorders>
            <w:vAlign w:val="center"/>
          </w:tcPr>
          <w:bookmarkStart w:name="19535" w:id="19533"/>
          <w:p>
            <w:pPr>
              <w:spacing w:after="0"/>
              <w:ind w:left="0"/>
              <w:jc w:val="center"/>
            </w:pPr>
            <w:r>
              <w:rPr>
                <w:rFonts w:ascii="Arial"/>
                <w:b w:val="false"/>
                <w:i w:val="false"/>
                <w:color w:val="000000"/>
                <w:sz w:val="15"/>
              </w:rPr>
              <w:t xml:space="preserve"> </w:t>
            </w:r>
          </w:p>
          <w:bookmarkEnd w:id="19533"/>
        </w:tc>
        <w:tc>
          <w:tcPr>
            <w:tcW w:w="805" w:type="dxa"/>
            <w:tcBorders>
              <w:top w:val="outset" w:color="000000" w:sz="8"/>
              <w:left w:val="outset" w:color="000000" w:sz="8"/>
              <w:bottom w:val="outset" w:color="000000" w:sz="8"/>
              <w:right w:val="outset" w:color="000000" w:sz="8"/>
            </w:tcBorders>
            <w:vAlign w:val="center"/>
          </w:tcPr>
          <w:bookmarkStart w:name="19536" w:id="19534"/>
          <w:p>
            <w:pPr>
              <w:spacing w:after="0"/>
              <w:ind w:left="0"/>
              <w:jc w:val="center"/>
            </w:pPr>
            <w:r>
              <w:rPr>
                <w:rFonts w:ascii="Arial"/>
                <w:b w:val="false"/>
                <w:i w:val="false"/>
                <w:color w:val="000000"/>
                <w:sz w:val="15"/>
              </w:rPr>
              <w:t xml:space="preserve"> </w:t>
            </w:r>
          </w:p>
          <w:bookmarkEnd w:id="19534"/>
        </w:tc>
        <w:tc>
          <w:tcPr>
            <w:tcW w:w="1250" w:type="dxa"/>
            <w:tcBorders>
              <w:top w:val="outset" w:color="000000" w:sz="8"/>
              <w:left w:val="outset" w:color="000000" w:sz="8"/>
              <w:bottom w:val="outset" w:color="000000" w:sz="8"/>
              <w:right w:val="outset" w:color="000000" w:sz="8"/>
            </w:tcBorders>
            <w:vAlign w:val="center"/>
          </w:tcPr>
          <w:bookmarkStart w:name="19537" w:id="19535"/>
          <w:p>
            <w:pPr>
              <w:spacing w:after="0"/>
              <w:ind w:left="0"/>
              <w:jc w:val="left"/>
            </w:pPr>
            <w:r>
              <w:rPr>
                <w:rFonts w:ascii="Arial"/>
                <w:b w:val="false"/>
                <w:i w:val="false"/>
                <w:color w:val="000000"/>
                <w:sz w:val="15"/>
              </w:rPr>
              <w:t xml:space="preserve"> </w:t>
            </w:r>
          </w:p>
          <w:bookmarkEnd w:id="19535"/>
        </w:tc>
        <w:tc>
          <w:tcPr>
            <w:tcW w:w="1818" w:type="dxa"/>
            <w:tcBorders>
              <w:top w:val="outset" w:color="000000" w:sz="8"/>
              <w:left w:val="outset" w:color="000000" w:sz="8"/>
              <w:bottom w:val="outset" w:color="000000" w:sz="8"/>
              <w:right w:val="outset" w:color="000000" w:sz="8"/>
            </w:tcBorders>
            <w:vAlign w:val="center"/>
          </w:tcPr>
          <w:bookmarkStart w:name="19538" w:id="19536"/>
          <w:p>
            <w:pPr>
              <w:spacing w:after="0"/>
              <w:ind w:left="0"/>
              <w:jc w:val="left"/>
            </w:pPr>
            <w:r>
              <w:rPr>
                <w:rFonts w:ascii="Arial"/>
                <w:b w:val="false"/>
                <w:i w:val="false"/>
                <w:color w:val="000000"/>
                <w:sz w:val="15"/>
              </w:rPr>
              <w:t>у тому числі:</w:t>
            </w:r>
          </w:p>
          <w:bookmarkEnd w:id="19536"/>
        </w:tc>
        <w:tc>
          <w:tcPr>
            <w:tcW w:w="1417" w:type="dxa"/>
            <w:tcBorders>
              <w:top w:val="outset" w:color="000000" w:sz="8"/>
              <w:left w:val="outset" w:color="000000" w:sz="8"/>
              <w:bottom w:val="outset" w:color="000000" w:sz="8"/>
              <w:right w:val="outset" w:color="000000" w:sz="8"/>
            </w:tcBorders>
            <w:vAlign w:val="center"/>
          </w:tcPr>
          <w:bookmarkStart w:name="19539" w:id="19537"/>
          <w:p>
            <w:pPr>
              <w:spacing w:after="0"/>
              <w:ind w:left="0"/>
              <w:jc w:val="center"/>
            </w:pPr>
            <w:r>
              <w:rPr>
                <w:rFonts w:ascii="Arial"/>
                <w:b w:val="false"/>
                <w:i w:val="false"/>
                <w:color w:val="000000"/>
                <w:sz w:val="15"/>
              </w:rPr>
              <w:t xml:space="preserve"> </w:t>
            </w:r>
          </w:p>
          <w:bookmarkEnd w:id="19537"/>
        </w:tc>
        <w:tc>
          <w:tcPr>
            <w:tcW w:w="1009" w:type="dxa"/>
            <w:tcBorders>
              <w:top w:val="outset" w:color="000000" w:sz="8"/>
              <w:left w:val="outset" w:color="000000" w:sz="8"/>
              <w:bottom w:val="outset" w:color="000000" w:sz="8"/>
              <w:right w:val="outset" w:color="000000" w:sz="8"/>
            </w:tcBorders>
            <w:vAlign w:val="center"/>
          </w:tcPr>
          <w:bookmarkStart w:name="19540" w:id="19538"/>
          <w:p>
            <w:pPr>
              <w:spacing w:after="0"/>
              <w:ind w:left="0"/>
              <w:jc w:val="center"/>
            </w:pPr>
            <w:r>
              <w:rPr>
                <w:rFonts w:ascii="Arial"/>
                <w:b w:val="false"/>
                <w:i w:val="false"/>
                <w:color w:val="000000"/>
                <w:sz w:val="15"/>
              </w:rPr>
              <w:t xml:space="preserve"> </w:t>
            </w:r>
          </w:p>
          <w:bookmarkEnd w:id="19538"/>
        </w:tc>
        <w:tc>
          <w:tcPr>
            <w:tcW w:w="1417" w:type="dxa"/>
            <w:tcBorders>
              <w:top w:val="outset" w:color="000000" w:sz="8"/>
              <w:left w:val="outset" w:color="000000" w:sz="8"/>
              <w:bottom w:val="outset" w:color="000000" w:sz="8"/>
              <w:right w:val="outset" w:color="000000" w:sz="8"/>
            </w:tcBorders>
            <w:vAlign w:val="center"/>
          </w:tcPr>
          <w:bookmarkStart w:name="19541" w:id="19539"/>
          <w:p>
            <w:pPr>
              <w:spacing w:after="0"/>
              <w:ind w:left="0"/>
              <w:jc w:val="center"/>
            </w:pPr>
            <w:r>
              <w:rPr>
                <w:rFonts w:ascii="Arial"/>
                <w:b w:val="false"/>
                <w:i w:val="false"/>
                <w:color w:val="000000"/>
                <w:sz w:val="15"/>
              </w:rPr>
              <w:t xml:space="preserve"> </w:t>
            </w:r>
          </w:p>
          <w:bookmarkEnd w:id="19539"/>
        </w:tc>
        <w:tc>
          <w:tcPr>
            <w:tcW w:w="1306" w:type="dxa"/>
            <w:tcBorders>
              <w:top w:val="outset" w:color="000000" w:sz="8"/>
              <w:left w:val="outset" w:color="000000" w:sz="8"/>
              <w:bottom w:val="outset" w:color="000000" w:sz="8"/>
              <w:right w:val="outset" w:color="000000" w:sz="8"/>
            </w:tcBorders>
            <w:vAlign w:val="center"/>
          </w:tcPr>
          <w:bookmarkStart w:name="19542" w:id="19540"/>
          <w:p>
            <w:pPr>
              <w:spacing w:after="0"/>
              <w:ind w:left="0"/>
              <w:jc w:val="center"/>
            </w:pPr>
            <w:r>
              <w:rPr>
                <w:rFonts w:ascii="Arial"/>
                <w:b w:val="false"/>
                <w:i w:val="false"/>
                <w:color w:val="000000"/>
                <w:sz w:val="15"/>
              </w:rPr>
              <w:t xml:space="preserve"> </w:t>
            </w:r>
          </w:p>
          <w:bookmarkEnd w:id="1954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543" w:id="19541"/>
          <w:p>
            <w:pPr>
              <w:spacing w:after="0"/>
              <w:ind w:left="0"/>
              <w:jc w:val="center"/>
            </w:pPr>
            <w:r>
              <w:rPr>
                <w:rFonts w:ascii="Arial"/>
                <w:b w:val="false"/>
                <w:i w:val="false"/>
                <w:color w:val="000000"/>
                <w:sz w:val="15"/>
              </w:rPr>
              <w:t xml:space="preserve"> </w:t>
            </w:r>
          </w:p>
          <w:bookmarkEnd w:id="19541"/>
        </w:tc>
        <w:tc>
          <w:tcPr>
            <w:tcW w:w="919" w:type="dxa"/>
            <w:tcBorders>
              <w:top w:val="outset" w:color="000000" w:sz="8"/>
              <w:left w:val="outset" w:color="000000" w:sz="8"/>
              <w:bottom w:val="outset" w:color="000000" w:sz="8"/>
              <w:right w:val="outset" w:color="000000" w:sz="8"/>
            </w:tcBorders>
            <w:vAlign w:val="center"/>
          </w:tcPr>
          <w:bookmarkStart w:name="19544" w:id="19542"/>
          <w:p>
            <w:pPr>
              <w:spacing w:after="0"/>
              <w:ind w:left="0"/>
              <w:jc w:val="center"/>
            </w:pPr>
            <w:r>
              <w:rPr>
                <w:rFonts w:ascii="Arial"/>
                <w:b w:val="false"/>
                <w:i w:val="false"/>
                <w:color w:val="000000"/>
                <w:sz w:val="15"/>
              </w:rPr>
              <w:t xml:space="preserve"> </w:t>
            </w:r>
          </w:p>
          <w:bookmarkEnd w:id="19542"/>
        </w:tc>
        <w:tc>
          <w:tcPr>
            <w:tcW w:w="805" w:type="dxa"/>
            <w:tcBorders>
              <w:top w:val="outset" w:color="000000" w:sz="8"/>
              <w:left w:val="outset" w:color="000000" w:sz="8"/>
              <w:bottom w:val="outset" w:color="000000" w:sz="8"/>
              <w:right w:val="outset" w:color="000000" w:sz="8"/>
            </w:tcBorders>
            <w:vAlign w:val="center"/>
          </w:tcPr>
          <w:bookmarkStart w:name="19545" w:id="19543"/>
          <w:p>
            <w:pPr>
              <w:spacing w:after="0"/>
              <w:ind w:left="0"/>
              <w:jc w:val="center"/>
            </w:pPr>
            <w:r>
              <w:rPr>
                <w:rFonts w:ascii="Arial"/>
                <w:b w:val="false"/>
                <w:i w:val="false"/>
                <w:color w:val="000000"/>
                <w:sz w:val="15"/>
              </w:rPr>
              <w:t xml:space="preserve"> </w:t>
            </w:r>
          </w:p>
          <w:bookmarkEnd w:id="19543"/>
        </w:tc>
        <w:tc>
          <w:tcPr>
            <w:tcW w:w="1250" w:type="dxa"/>
            <w:tcBorders>
              <w:top w:val="outset" w:color="000000" w:sz="8"/>
              <w:left w:val="outset" w:color="000000" w:sz="8"/>
              <w:bottom w:val="outset" w:color="000000" w:sz="8"/>
              <w:right w:val="outset" w:color="000000" w:sz="8"/>
            </w:tcBorders>
            <w:vAlign w:val="center"/>
          </w:tcPr>
          <w:bookmarkStart w:name="19546" w:id="19544"/>
          <w:p>
            <w:pPr>
              <w:spacing w:after="0"/>
              <w:ind w:left="0"/>
              <w:jc w:val="left"/>
            </w:pPr>
            <w:r>
              <w:rPr>
                <w:rFonts w:ascii="Arial"/>
                <w:b w:val="false"/>
                <w:i w:val="false"/>
                <w:color w:val="000000"/>
                <w:sz w:val="15"/>
              </w:rPr>
              <w:t xml:space="preserve"> </w:t>
            </w:r>
          </w:p>
          <w:bookmarkEnd w:id="19544"/>
        </w:tc>
        <w:tc>
          <w:tcPr>
            <w:tcW w:w="1818" w:type="dxa"/>
            <w:tcBorders>
              <w:top w:val="outset" w:color="000000" w:sz="8"/>
              <w:left w:val="outset" w:color="000000" w:sz="8"/>
              <w:bottom w:val="outset" w:color="000000" w:sz="8"/>
              <w:right w:val="outset" w:color="000000" w:sz="8"/>
            </w:tcBorders>
            <w:vAlign w:val="center"/>
          </w:tcPr>
          <w:bookmarkStart w:name="19547" w:id="19545"/>
          <w:p>
            <w:pPr>
              <w:spacing w:after="0"/>
              <w:ind w:left="0"/>
              <w:jc w:val="left"/>
            </w:pPr>
            <w:r>
              <w:rPr>
                <w:rFonts w:ascii="Arial"/>
                <w:b w:val="false"/>
                <w:i w:val="false"/>
                <w:color w:val="000000"/>
                <w:sz w:val="15"/>
              </w:rPr>
              <w:t>проектні роботи</w:t>
            </w:r>
          </w:p>
          <w:bookmarkEnd w:id="19545"/>
        </w:tc>
        <w:tc>
          <w:tcPr>
            <w:tcW w:w="1417" w:type="dxa"/>
            <w:tcBorders>
              <w:top w:val="outset" w:color="000000" w:sz="8"/>
              <w:left w:val="outset" w:color="000000" w:sz="8"/>
              <w:bottom w:val="outset" w:color="000000" w:sz="8"/>
              <w:right w:val="outset" w:color="000000" w:sz="8"/>
            </w:tcBorders>
            <w:vAlign w:val="center"/>
          </w:tcPr>
          <w:bookmarkStart w:name="19548" w:id="19546"/>
          <w:p>
            <w:pPr>
              <w:spacing w:after="0"/>
              <w:ind w:left="0"/>
              <w:jc w:val="center"/>
            </w:pPr>
            <w:r>
              <w:rPr>
                <w:rFonts w:ascii="Arial"/>
                <w:b w:val="false"/>
                <w:i w:val="false"/>
                <w:color w:val="000000"/>
                <w:sz w:val="15"/>
              </w:rPr>
              <w:t xml:space="preserve"> </w:t>
            </w:r>
          </w:p>
          <w:bookmarkEnd w:id="19546"/>
        </w:tc>
        <w:tc>
          <w:tcPr>
            <w:tcW w:w="1009" w:type="dxa"/>
            <w:tcBorders>
              <w:top w:val="outset" w:color="000000" w:sz="8"/>
              <w:left w:val="outset" w:color="000000" w:sz="8"/>
              <w:bottom w:val="outset" w:color="000000" w:sz="8"/>
              <w:right w:val="outset" w:color="000000" w:sz="8"/>
            </w:tcBorders>
            <w:vAlign w:val="center"/>
          </w:tcPr>
          <w:bookmarkStart w:name="19549" w:id="19547"/>
          <w:p>
            <w:pPr>
              <w:spacing w:after="0"/>
              <w:ind w:left="0"/>
              <w:jc w:val="center"/>
            </w:pPr>
            <w:r>
              <w:rPr>
                <w:rFonts w:ascii="Arial"/>
                <w:b w:val="false"/>
                <w:i w:val="false"/>
                <w:color w:val="000000"/>
                <w:sz w:val="15"/>
              </w:rPr>
              <w:t xml:space="preserve"> </w:t>
            </w:r>
          </w:p>
          <w:bookmarkEnd w:id="19547"/>
        </w:tc>
        <w:tc>
          <w:tcPr>
            <w:tcW w:w="1417" w:type="dxa"/>
            <w:tcBorders>
              <w:top w:val="outset" w:color="000000" w:sz="8"/>
              <w:left w:val="outset" w:color="000000" w:sz="8"/>
              <w:bottom w:val="outset" w:color="000000" w:sz="8"/>
              <w:right w:val="outset" w:color="000000" w:sz="8"/>
            </w:tcBorders>
            <w:vAlign w:val="center"/>
          </w:tcPr>
          <w:bookmarkStart w:name="19550" w:id="19548"/>
          <w:p>
            <w:pPr>
              <w:spacing w:after="0"/>
              <w:ind w:left="0"/>
              <w:jc w:val="center"/>
            </w:pPr>
            <w:r>
              <w:rPr>
                <w:rFonts w:ascii="Arial"/>
                <w:b w:val="false"/>
                <w:i w:val="false"/>
                <w:color w:val="000000"/>
                <w:sz w:val="15"/>
              </w:rPr>
              <w:t xml:space="preserve"> </w:t>
            </w:r>
          </w:p>
          <w:bookmarkEnd w:id="19548"/>
        </w:tc>
        <w:tc>
          <w:tcPr>
            <w:tcW w:w="1306" w:type="dxa"/>
            <w:tcBorders>
              <w:top w:val="outset" w:color="000000" w:sz="8"/>
              <w:left w:val="outset" w:color="000000" w:sz="8"/>
              <w:bottom w:val="outset" w:color="000000" w:sz="8"/>
              <w:right w:val="outset" w:color="000000" w:sz="8"/>
            </w:tcBorders>
            <w:vAlign w:val="center"/>
          </w:tcPr>
          <w:bookmarkStart w:name="19551" w:id="19549"/>
          <w:p>
            <w:pPr>
              <w:spacing w:after="0"/>
              <w:ind w:left="0"/>
              <w:jc w:val="center"/>
            </w:pPr>
            <w:r>
              <w:rPr>
                <w:rFonts w:ascii="Arial"/>
                <w:b w:val="false"/>
                <w:i w:val="false"/>
                <w:color w:val="000000"/>
                <w:sz w:val="15"/>
              </w:rPr>
              <w:t>100,0</w:t>
            </w:r>
          </w:p>
          <w:bookmarkEnd w:id="1954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552" w:id="19550"/>
          <w:p>
            <w:pPr>
              <w:spacing w:after="0"/>
              <w:ind w:left="0"/>
              <w:jc w:val="center"/>
            </w:pPr>
            <w:r>
              <w:rPr>
                <w:rFonts w:ascii="Arial"/>
                <w:b w:val="false"/>
                <w:i w:val="false"/>
                <w:color w:val="000000"/>
                <w:sz w:val="15"/>
              </w:rPr>
              <w:t>1517322</w:t>
            </w:r>
          </w:p>
          <w:bookmarkEnd w:id="19550"/>
        </w:tc>
        <w:tc>
          <w:tcPr>
            <w:tcW w:w="919" w:type="dxa"/>
            <w:tcBorders>
              <w:top w:val="outset" w:color="000000" w:sz="8"/>
              <w:left w:val="outset" w:color="000000" w:sz="8"/>
              <w:bottom w:val="outset" w:color="000000" w:sz="8"/>
              <w:right w:val="outset" w:color="000000" w:sz="8"/>
            </w:tcBorders>
            <w:vAlign w:val="center"/>
          </w:tcPr>
          <w:bookmarkStart w:name="19553" w:id="19551"/>
          <w:p>
            <w:pPr>
              <w:spacing w:after="0"/>
              <w:ind w:left="0"/>
              <w:jc w:val="center"/>
            </w:pPr>
            <w:r>
              <w:rPr>
                <w:rFonts w:ascii="Arial"/>
                <w:b w:val="false"/>
                <w:i w:val="false"/>
                <w:color w:val="000000"/>
                <w:sz w:val="15"/>
              </w:rPr>
              <w:t>7322</w:t>
            </w:r>
          </w:p>
          <w:bookmarkEnd w:id="19551"/>
        </w:tc>
        <w:tc>
          <w:tcPr>
            <w:tcW w:w="805" w:type="dxa"/>
            <w:tcBorders>
              <w:top w:val="outset" w:color="000000" w:sz="8"/>
              <w:left w:val="outset" w:color="000000" w:sz="8"/>
              <w:bottom w:val="outset" w:color="000000" w:sz="8"/>
              <w:right w:val="outset" w:color="000000" w:sz="8"/>
            </w:tcBorders>
            <w:vAlign w:val="center"/>
          </w:tcPr>
          <w:bookmarkStart w:name="19554" w:id="19552"/>
          <w:p>
            <w:pPr>
              <w:spacing w:after="0"/>
              <w:ind w:left="0"/>
              <w:jc w:val="center"/>
            </w:pPr>
            <w:r>
              <w:rPr>
                <w:rFonts w:ascii="Arial"/>
                <w:b w:val="false"/>
                <w:i w:val="false"/>
                <w:color w:val="000000"/>
                <w:sz w:val="15"/>
              </w:rPr>
              <w:t>0443</w:t>
            </w:r>
          </w:p>
          <w:bookmarkEnd w:id="19552"/>
        </w:tc>
        <w:tc>
          <w:tcPr>
            <w:tcW w:w="1250" w:type="dxa"/>
            <w:tcBorders>
              <w:top w:val="outset" w:color="000000" w:sz="8"/>
              <w:left w:val="outset" w:color="000000" w:sz="8"/>
              <w:bottom w:val="outset" w:color="000000" w:sz="8"/>
              <w:right w:val="outset" w:color="000000" w:sz="8"/>
            </w:tcBorders>
            <w:vAlign w:val="center"/>
          </w:tcPr>
          <w:bookmarkStart w:name="19555" w:id="19553"/>
          <w:p>
            <w:pPr>
              <w:spacing w:after="0"/>
              <w:ind w:left="0"/>
              <w:jc w:val="left"/>
            </w:pPr>
            <w:r>
              <w:rPr>
                <w:rFonts w:ascii="Arial"/>
                <w:b w:val="false"/>
                <w:i w:val="false"/>
                <w:color w:val="000000"/>
                <w:sz w:val="15"/>
              </w:rPr>
              <w:t>Будівництво медичних установ та закладів</w:t>
            </w:r>
          </w:p>
          <w:bookmarkEnd w:id="19553"/>
        </w:tc>
        <w:tc>
          <w:tcPr>
            <w:tcW w:w="1818" w:type="dxa"/>
            <w:tcBorders>
              <w:top w:val="outset" w:color="000000" w:sz="8"/>
              <w:left w:val="outset" w:color="000000" w:sz="8"/>
              <w:bottom w:val="outset" w:color="000000" w:sz="8"/>
              <w:right w:val="outset" w:color="000000" w:sz="8"/>
            </w:tcBorders>
            <w:vAlign w:val="center"/>
          </w:tcPr>
          <w:bookmarkStart w:name="19556" w:id="19554"/>
          <w:p>
            <w:pPr>
              <w:spacing w:after="0"/>
              <w:ind w:left="0"/>
              <w:jc w:val="left"/>
            </w:pPr>
            <w:r>
              <w:rPr>
                <w:rFonts w:ascii="Arial"/>
                <w:b w:val="false"/>
                <w:i w:val="false"/>
                <w:color w:val="000000"/>
                <w:sz w:val="15"/>
              </w:rPr>
              <w:t>БУДІВНИЦТВО ДИТЯЧОЇ ПОЛІКЛІНІКИ НА ВУЛ, БУДИЩАНСЬКІЙ, 8 У ДЕСНЯНСЬКОМУ РАЙОНІ М. КИЄВА</w:t>
            </w:r>
          </w:p>
          <w:bookmarkEnd w:id="19554"/>
        </w:tc>
        <w:tc>
          <w:tcPr>
            <w:tcW w:w="1417" w:type="dxa"/>
            <w:tcBorders>
              <w:top w:val="outset" w:color="000000" w:sz="8"/>
              <w:left w:val="outset" w:color="000000" w:sz="8"/>
              <w:bottom w:val="outset" w:color="000000" w:sz="8"/>
              <w:right w:val="outset" w:color="000000" w:sz="8"/>
            </w:tcBorders>
            <w:vAlign w:val="center"/>
          </w:tcPr>
          <w:bookmarkStart w:name="19557" w:id="19555"/>
          <w:p>
            <w:pPr>
              <w:spacing w:after="0"/>
              <w:ind w:left="0"/>
              <w:jc w:val="center"/>
            </w:pPr>
            <w:r>
              <w:rPr>
                <w:rFonts w:ascii="Arial"/>
                <w:b w:val="false"/>
                <w:i w:val="false"/>
                <w:color w:val="000000"/>
                <w:sz w:val="15"/>
              </w:rPr>
              <w:t>220000,0</w:t>
            </w:r>
          </w:p>
          <w:bookmarkEnd w:id="19555"/>
        </w:tc>
        <w:tc>
          <w:tcPr>
            <w:tcW w:w="1009" w:type="dxa"/>
            <w:tcBorders>
              <w:top w:val="outset" w:color="000000" w:sz="8"/>
              <w:left w:val="outset" w:color="000000" w:sz="8"/>
              <w:bottom w:val="outset" w:color="000000" w:sz="8"/>
              <w:right w:val="outset" w:color="000000" w:sz="8"/>
            </w:tcBorders>
            <w:vAlign w:val="center"/>
          </w:tcPr>
          <w:bookmarkStart w:name="19558" w:id="19556"/>
          <w:p>
            <w:pPr>
              <w:spacing w:after="0"/>
              <w:ind w:left="0"/>
              <w:jc w:val="center"/>
            </w:pPr>
            <w:r>
              <w:rPr>
                <w:rFonts w:ascii="Arial"/>
                <w:b w:val="false"/>
                <w:i w:val="false"/>
                <w:color w:val="000000"/>
                <w:sz w:val="15"/>
              </w:rPr>
              <w:t>99,3</w:t>
            </w:r>
          </w:p>
          <w:bookmarkEnd w:id="19556"/>
        </w:tc>
        <w:tc>
          <w:tcPr>
            <w:tcW w:w="1417" w:type="dxa"/>
            <w:tcBorders>
              <w:top w:val="outset" w:color="000000" w:sz="8"/>
              <w:left w:val="outset" w:color="000000" w:sz="8"/>
              <w:bottom w:val="outset" w:color="000000" w:sz="8"/>
              <w:right w:val="outset" w:color="000000" w:sz="8"/>
            </w:tcBorders>
            <w:vAlign w:val="center"/>
          </w:tcPr>
          <w:bookmarkStart w:name="19559" w:id="19557"/>
          <w:p>
            <w:pPr>
              <w:spacing w:after="0"/>
              <w:ind w:left="0"/>
              <w:jc w:val="center"/>
            </w:pPr>
            <w:r>
              <w:rPr>
                <w:rFonts w:ascii="Arial"/>
                <w:b w:val="false"/>
                <w:i w:val="false"/>
                <w:color w:val="000000"/>
                <w:sz w:val="15"/>
              </w:rPr>
              <w:t>218408,6</w:t>
            </w:r>
          </w:p>
          <w:bookmarkEnd w:id="19557"/>
        </w:tc>
        <w:tc>
          <w:tcPr>
            <w:tcW w:w="1306" w:type="dxa"/>
            <w:tcBorders>
              <w:top w:val="outset" w:color="000000" w:sz="8"/>
              <w:left w:val="outset" w:color="000000" w:sz="8"/>
              <w:bottom w:val="outset" w:color="000000" w:sz="8"/>
              <w:right w:val="outset" w:color="000000" w:sz="8"/>
            </w:tcBorders>
            <w:vAlign w:val="center"/>
          </w:tcPr>
          <w:bookmarkStart w:name="19560" w:id="19558"/>
          <w:p>
            <w:pPr>
              <w:spacing w:after="0"/>
              <w:ind w:left="0"/>
              <w:jc w:val="center"/>
            </w:pPr>
            <w:r>
              <w:rPr>
                <w:rFonts w:ascii="Arial"/>
                <w:b w:val="false"/>
                <w:i w:val="false"/>
                <w:color w:val="000000"/>
                <w:sz w:val="15"/>
              </w:rPr>
              <w:t>100,0</w:t>
            </w:r>
          </w:p>
          <w:bookmarkEnd w:id="1955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561" w:id="19559"/>
          <w:p>
            <w:pPr>
              <w:spacing w:after="0"/>
              <w:ind w:left="0"/>
              <w:jc w:val="center"/>
            </w:pPr>
            <w:r>
              <w:rPr>
                <w:rFonts w:ascii="Arial"/>
                <w:b w:val="false"/>
                <w:i w:val="false"/>
                <w:color w:val="000000"/>
                <w:sz w:val="15"/>
              </w:rPr>
              <w:t xml:space="preserve"> </w:t>
            </w:r>
          </w:p>
          <w:bookmarkEnd w:id="19559"/>
        </w:tc>
        <w:tc>
          <w:tcPr>
            <w:tcW w:w="919" w:type="dxa"/>
            <w:tcBorders>
              <w:top w:val="outset" w:color="000000" w:sz="8"/>
              <w:left w:val="outset" w:color="000000" w:sz="8"/>
              <w:bottom w:val="outset" w:color="000000" w:sz="8"/>
              <w:right w:val="outset" w:color="000000" w:sz="8"/>
            </w:tcBorders>
            <w:vAlign w:val="center"/>
          </w:tcPr>
          <w:bookmarkStart w:name="19562" w:id="19560"/>
          <w:p>
            <w:pPr>
              <w:spacing w:after="0"/>
              <w:ind w:left="0"/>
              <w:jc w:val="center"/>
            </w:pPr>
            <w:r>
              <w:rPr>
                <w:rFonts w:ascii="Arial"/>
                <w:b w:val="false"/>
                <w:i w:val="false"/>
                <w:color w:val="000000"/>
                <w:sz w:val="15"/>
              </w:rPr>
              <w:t xml:space="preserve"> </w:t>
            </w:r>
          </w:p>
          <w:bookmarkEnd w:id="19560"/>
        </w:tc>
        <w:tc>
          <w:tcPr>
            <w:tcW w:w="805" w:type="dxa"/>
            <w:tcBorders>
              <w:top w:val="outset" w:color="000000" w:sz="8"/>
              <w:left w:val="outset" w:color="000000" w:sz="8"/>
              <w:bottom w:val="outset" w:color="000000" w:sz="8"/>
              <w:right w:val="outset" w:color="000000" w:sz="8"/>
            </w:tcBorders>
            <w:vAlign w:val="center"/>
          </w:tcPr>
          <w:bookmarkStart w:name="19563" w:id="19561"/>
          <w:p>
            <w:pPr>
              <w:spacing w:after="0"/>
              <w:ind w:left="0"/>
              <w:jc w:val="center"/>
            </w:pPr>
            <w:r>
              <w:rPr>
                <w:rFonts w:ascii="Arial"/>
                <w:b w:val="false"/>
                <w:i w:val="false"/>
                <w:color w:val="000000"/>
                <w:sz w:val="15"/>
              </w:rPr>
              <w:t xml:space="preserve"> </w:t>
            </w:r>
          </w:p>
          <w:bookmarkEnd w:id="19561"/>
        </w:tc>
        <w:tc>
          <w:tcPr>
            <w:tcW w:w="1250" w:type="dxa"/>
            <w:tcBorders>
              <w:top w:val="outset" w:color="000000" w:sz="8"/>
              <w:left w:val="outset" w:color="000000" w:sz="8"/>
              <w:bottom w:val="outset" w:color="000000" w:sz="8"/>
              <w:right w:val="outset" w:color="000000" w:sz="8"/>
            </w:tcBorders>
            <w:vAlign w:val="center"/>
          </w:tcPr>
          <w:bookmarkStart w:name="19564" w:id="19562"/>
          <w:p>
            <w:pPr>
              <w:spacing w:after="0"/>
              <w:ind w:left="0"/>
              <w:jc w:val="left"/>
            </w:pPr>
            <w:r>
              <w:rPr>
                <w:rFonts w:ascii="Arial"/>
                <w:b w:val="false"/>
                <w:i w:val="false"/>
                <w:color w:val="000000"/>
                <w:sz w:val="15"/>
              </w:rPr>
              <w:t xml:space="preserve"> </w:t>
            </w:r>
          </w:p>
          <w:bookmarkEnd w:id="19562"/>
        </w:tc>
        <w:tc>
          <w:tcPr>
            <w:tcW w:w="1818" w:type="dxa"/>
            <w:tcBorders>
              <w:top w:val="outset" w:color="000000" w:sz="8"/>
              <w:left w:val="outset" w:color="000000" w:sz="8"/>
              <w:bottom w:val="outset" w:color="000000" w:sz="8"/>
              <w:right w:val="outset" w:color="000000" w:sz="8"/>
            </w:tcBorders>
            <w:vAlign w:val="center"/>
          </w:tcPr>
          <w:bookmarkStart w:name="19565" w:id="19563"/>
          <w:p>
            <w:pPr>
              <w:spacing w:after="0"/>
              <w:ind w:left="0"/>
              <w:jc w:val="left"/>
            </w:pPr>
            <w:r>
              <w:rPr>
                <w:rFonts w:ascii="Arial"/>
                <w:b w:val="false"/>
                <w:i w:val="false"/>
                <w:color w:val="000000"/>
                <w:sz w:val="15"/>
              </w:rPr>
              <w:t>у тому числі:</w:t>
            </w:r>
          </w:p>
          <w:bookmarkEnd w:id="19563"/>
        </w:tc>
        <w:tc>
          <w:tcPr>
            <w:tcW w:w="1417" w:type="dxa"/>
            <w:tcBorders>
              <w:top w:val="outset" w:color="000000" w:sz="8"/>
              <w:left w:val="outset" w:color="000000" w:sz="8"/>
              <w:bottom w:val="outset" w:color="000000" w:sz="8"/>
              <w:right w:val="outset" w:color="000000" w:sz="8"/>
            </w:tcBorders>
            <w:vAlign w:val="center"/>
          </w:tcPr>
          <w:bookmarkStart w:name="19566" w:id="19564"/>
          <w:p>
            <w:pPr>
              <w:spacing w:after="0"/>
              <w:ind w:left="0"/>
              <w:jc w:val="center"/>
            </w:pPr>
            <w:r>
              <w:rPr>
                <w:rFonts w:ascii="Arial"/>
                <w:b w:val="false"/>
                <w:i w:val="false"/>
                <w:color w:val="000000"/>
                <w:sz w:val="15"/>
              </w:rPr>
              <w:t xml:space="preserve"> </w:t>
            </w:r>
          </w:p>
          <w:bookmarkEnd w:id="19564"/>
        </w:tc>
        <w:tc>
          <w:tcPr>
            <w:tcW w:w="1009" w:type="dxa"/>
            <w:tcBorders>
              <w:top w:val="outset" w:color="000000" w:sz="8"/>
              <w:left w:val="outset" w:color="000000" w:sz="8"/>
              <w:bottom w:val="outset" w:color="000000" w:sz="8"/>
              <w:right w:val="outset" w:color="000000" w:sz="8"/>
            </w:tcBorders>
            <w:vAlign w:val="center"/>
          </w:tcPr>
          <w:bookmarkStart w:name="19567" w:id="19565"/>
          <w:p>
            <w:pPr>
              <w:spacing w:after="0"/>
              <w:ind w:left="0"/>
              <w:jc w:val="center"/>
            </w:pPr>
            <w:r>
              <w:rPr>
                <w:rFonts w:ascii="Arial"/>
                <w:b w:val="false"/>
                <w:i w:val="false"/>
                <w:color w:val="000000"/>
                <w:sz w:val="15"/>
              </w:rPr>
              <w:t xml:space="preserve"> </w:t>
            </w:r>
          </w:p>
          <w:bookmarkEnd w:id="19565"/>
        </w:tc>
        <w:tc>
          <w:tcPr>
            <w:tcW w:w="1417" w:type="dxa"/>
            <w:tcBorders>
              <w:top w:val="outset" w:color="000000" w:sz="8"/>
              <w:left w:val="outset" w:color="000000" w:sz="8"/>
              <w:bottom w:val="outset" w:color="000000" w:sz="8"/>
              <w:right w:val="outset" w:color="000000" w:sz="8"/>
            </w:tcBorders>
            <w:vAlign w:val="center"/>
          </w:tcPr>
          <w:bookmarkStart w:name="19568" w:id="19566"/>
          <w:p>
            <w:pPr>
              <w:spacing w:after="0"/>
              <w:ind w:left="0"/>
              <w:jc w:val="center"/>
            </w:pPr>
            <w:r>
              <w:rPr>
                <w:rFonts w:ascii="Arial"/>
                <w:b w:val="false"/>
                <w:i w:val="false"/>
                <w:color w:val="000000"/>
                <w:sz w:val="15"/>
              </w:rPr>
              <w:t xml:space="preserve"> </w:t>
            </w:r>
          </w:p>
          <w:bookmarkEnd w:id="19566"/>
        </w:tc>
        <w:tc>
          <w:tcPr>
            <w:tcW w:w="1306" w:type="dxa"/>
            <w:tcBorders>
              <w:top w:val="outset" w:color="000000" w:sz="8"/>
              <w:left w:val="outset" w:color="000000" w:sz="8"/>
              <w:bottom w:val="outset" w:color="000000" w:sz="8"/>
              <w:right w:val="outset" w:color="000000" w:sz="8"/>
            </w:tcBorders>
            <w:vAlign w:val="center"/>
          </w:tcPr>
          <w:bookmarkStart w:name="19569" w:id="19567"/>
          <w:p>
            <w:pPr>
              <w:spacing w:after="0"/>
              <w:ind w:left="0"/>
              <w:jc w:val="center"/>
            </w:pPr>
            <w:r>
              <w:rPr>
                <w:rFonts w:ascii="Arial"/>
                <w:b w:val="false"/>
                <w:i w:val="false"/>
                <w:color w:val="000000"/>
                <w:sz w:val="15"/>
              </w:rPr>
              <w:t xml:space="preserve"> </w:t>
            </w:r>
          </w:p>
          <w:bookmarkEnd w:id="195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570" w:id="19568"/>
          <w:p>
            <w:pPr>
              <w:spacing w:after="0"/>
              <w:ind w:left="0"/>
              <w:jc w:val="center"/>
            </w:pPr>
            <w:r>
              <w:rPr>
                <w:rFonts w:ascii="Arial"/>
                <w:b w:val="false"/>
                <w:i w:val="false"/>
                <w:color w:val="000000"/>
                <w:sz w:val="15"/>
              </w:rPr>
              <w:t xml:space="preserve"> </w:t>
            </w:r>
          </w:p>
          <w:bookmarkEnd w:id="19568"/>
        </w:tc>
        <w:tc>
          <w:tcPr>
            <w:tcW w:w="919" w:type="dxa"/>
            <w:tcBorders>
              <w:top w:val="outset" w:color="000000" w:sz="8"/>
              <w:left w:val="outset" w:color="000000" w:sz="8"/>
              <w:bottom w:val="outset" w:color="000000" w:sz="8"/>
              <w:right w:val="outset" w:color="000000" w:sz="8"/>
            </w:tcBorders>
            <w:vAlign w:val="center"/>
          </w:tcPr>
          <w:bookmarkStart w:name="19571" w:id="19569"/>
          <w:p>
            <w:pPr>
              <w:spacing w:after="0"/>
              <w:ind w:left="0"/>
              <w:jc w:val="center"/>
            </w:pPr>
            <w:r>
              <w:rPr>
                <w:rFonts w:ascii="Arial"/>
                <w:b w:val="false"/>
                <w:i w:val="false"/>
                <w:color w:val="000000"/>
                <w:sz w:val="15"/>
              </w:rPr>
              <w:t xml:space="preserve"> </w:t>
            </w:r>
          </w:p>
          <w:bookmarkEnd w:id="19569"/>
        </w:tc>
        <w:tc>
          <w:tcPr>
            <w:tcW w:w="805" w:type="dxa"/>
            <w:tcBorders>
              <w:top w:val="outset" w:color="000000" w:sz="8"/>
              <w:left w:val="outset" w:color="000000" w:sz="8"/>
              <w:bottom w:val="outset" w:color="000000" w:sz="8"/>
              <w:right w:val="outset" w:color="000000" w:sz="8"/>
            </w:tcBorders>
            <w:vAlign w:val="center"/>
          </w:tcPr>
          <w:bookmarkStart w:name="19572" w:id="19570"/>
          <w:p>
            <w:pPr>
              <w:spacing w:after="0"/>
              <w:ind w:left="0"/>
              <w:jc w:val="center"/>
            </w:pPr>
            <w:r>
              <w:rPr>
                <w:rFonts w:ascii="Arial"/>
                <w:b w:val="false"/>
                <w:i w:val="false"/>
                <w:color w:val="000000"/>
                <w:sz w:val="15"/>
              </w:rPr>
              <w:t xml:space="preserve"> </w:t>
            </w:r>
          </w:p>
          <w:bookmarkEnd w:id="19570"/>
        </w:tc>
        <w:tc>
          <w:tcPr>
            <w:tcW w:w="1250" w:type="dxa"/>
            <w:tcBorders>
              <w:top w:val="outset" w:color="000000" w:sz="8"/>
              <w:left w:val="outset" w:color="000000" w:sz="8"/>
              <w:bottom w:val="outset" w:color="000000" w:sz="8"/>
              <w:right w:val="outset" w:color="000000" w:sz="8"/>
            </w:tcBorders>
            <w:vAlign w:val="center"/>
          </w:tcPr>
          <w:bookmarkStart w:name="19573" w:id="19571"/>
          <w:p>
            <w:pPr>
              <w:spacing w:after="0"/>
              <w:ind w:left="0"/>
              <w:jc w:val="left"/>
            </w:pPr>
            <w:r>
              <w:rPr>
                <w:rFonts w:ascii="Arial"/>
                <w:b w:val="false"/>
                <w:i w:val="false"/>
                <w:color w:val="000000"/>
                <w:sz w:val="15"/>
              </w:rPr>
              <w:t xml:space="preserve"> </w:t>
            </w:r>
          </w:p>
          <w:bookmarkEnd w:id="19571"/>
        </w:tc>
        <w:tc>
          <w:tcPr>
            <w:tcW w:w="1818" w:type="dxa"/>
            <w:tcBorders>
              <w:top w:val="outset" w:color="000000" w:sz="8"/>
              <w:left w:val="outset" w:color="000000" w:sz="8"/>
              <w:bottom w:val="outset" w:color="000000" w:sz="8"/>
              <w:right w:val="outset" w:color="000000" w:sz="8"/>
            </w:tcBorders>
            <w:vAlign w:val="center"/>
          </w:tcPr>
          <w:bookmarkStart w:name="19574" w:id="19572"/>
          <w:p>
            <w:pPr>
              <w:spacing w:after="0"/>
              <w:ind w:left="0"/>
              <w:jc w:val="left"/>
            </w:pPr>
            <w:r>
              <w:rPr>
                <w:rFonts w:ascii="Arial"/>
                <w:b w:val="false"/>
                <w:i w:val="false"/>
                <w:color w:val="000000"/>
                <w:sz w:val="15"/>
              </w:rPr>
              <w:t>проектні роботи</w:t>
            </w:r>
          </w:p>
          <w:bookmarkEnd w:id="19572"/>
        </w:tc>
        <w:tc>
          <w:tcPr>
            <w:tcW w:w="1417" w:type="dxa"/>
            <w:tcBorders>
              <w:top w:val="outset" w:color="000000" w:sz="8"/>
              <w:left w:val="outset" w:color="000000" w:sz="8"/>
              <w:bottom w:val="outset" w:color="000000" w:sz="8"/>
              <w:right w:val="outset" w:color="000000" w:sz="8"/>
            </w:tcBorders>
            <w:vAlign w:val="center"/>
          </w:tcPr>
          <w:bookmarkStart w:name="19575" w:id="19573"/>
          <w:p>
            <w:pPr>
              <w:spacing w:after="0"/>
              <w:ind w:left="0"/>
              <w:jc w:val="center"/>
            </w:pPr>
            <w:r>
              <w:rPr>
                <w:rFonts w:ascii="Arial"/>
                <w:b w:val="false"/>
                <w:i w:val="false"/>
                <w:color w:val="000000"/>
                <w:sz w:val="15"/>
              </w:rPr>
              <w:t xml:space="preserve"> </w:t>
            </w:r>
          </w:p>
          <w:bookmarkEnd w:id="19573"/>
        </w:tc>
        <w:tc>
          <w:tcPr>
            <w:tcW w:w="1009" w:type="dxa"/>
            <w:tcBorders>
              <w:top w:val="outset" w:color="000000" w:sz="8"/>
              <w:left w:val="outset" w:color="000000" w:sz="8"/>
              <w:bottom w:val="outset" w:color="000000" w:sz="8"/>
              <w:right w:val="outset" w:color="000000" w:sz="8"/>
            </w:tcBorders>
            <w:vAlign w:val="center"/>
          </w:tcPr>
          <w:bookmarkStart w:name="19576" w:id="19574"/>
          <w:p>
            <w:pPr>
              <w:spacing w:after="0"/>
              <w:ind w:left="0"/>
              <w:jc w:val="center"/>
            </w:pPr>
            <w:r>
              <w:rPr>
                <w:rFonts w:ascii="Arial"/>
                <w:b w:val="false"/>
                <w:i w:val="false"/>
                <w:color w:val="000000"/>
                <w:sz w:val="15"/>
              </w:rPr>
              <w:t xml:space="preserve"> </w:t>
            </w:r>
          </w:p>
          <w:bookmarkEnd w:id="19574"/>
        </w:tc>
        <w:tc>
          <w:tcPr>
            <w:tcW w:w="1417" w:type="dxa"/>
            <w:tcBorders>
              <w:top w:val="outset" w:color="000000" w:sz="8"/>
              <w:left w:val="outset" w:color="000000" w:sz="8"/>
              <w:bottom w:val="outset" w:color="000000" w:sz="8"/>
              <w:right w:val="outset" w:color="000000" w:sz="8"/>
            </w:tcBorders>
            <w:vAlign w:val="center"/>
          </w:tcPr>
          <w:bookmarkStart w:name="19577" w:id="19575"/>
          <w:p>
            <w:pPr>
              <w:spacing w:after="0"/>
              <w:ind w:left="0"/>
              <w:jc w:val="center"/>
            </w:pPr>
            <w:r>
              <w:rPr>
                <w:rFonts w:ascii="Arial"/>
                <w:b w:val="false"/>
                <w:i w:val="false"/>
                <w:color w:val="000000"/>
                <w:sz w:val="15"/>
              </w:rPr>
              <w:t xml:space="preserve"> </w:t>
            </w:r>
          </w:p>
          <w:bookmarkEnd w:id="19575"/>
        </w:tc>
        <w:tc>
          <w:tcPr>
            <w:tcW w:w="1306" w:type="dxa"/>
            <w:tcBorders>
              <w:top w:val="outset" w:color="000000" w:sz="8"/>
              <w:left w:val="outset" w:color="000000" w:sz="8"/>
              <w:bottom w:val="outset" w:color="000000" w:sz="8"/>
              <w:right w:val="outset" w:color="000000" w:sz="8"/>
            </w:tcBorders>
            <w:vAlign w:val="center"/>
          </w:tcPr>
          <w:bookmarkStart w:name="19578" w:id="19576"/>
          <w:p>
            <w:pPr>
              <w:spacing w:after="0"/>
              <w:ind w:left="0"/>
              <w:jc w:val="center"/>
            </w:pPr>
            <w:r>
              <w:rPr>
                <w:rFonts w:ascii="Arial"/>
                <w:b w:val="false"/>
                <w:i w:val="false"/>
                <w:color w:val="000000"/>
                <w:sz w:val="15"/>
              </w:rPr>
              <w:t>100,0</w:t>
            </w:r>
          </w:p>
          <w:bookmarkEnd w:id="1957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579" w:id="19577"/>
          <w:p>
            <w:pPr>
              <w:spacing w:after="0"/>
              <w:ind w:left="0"/>
              <w:jc w:val="center"/>
            </w:pPr>
            <w:r>
              <w:rPr>
                <w:rFonts w:ascii="Arial"/>
                <w:b w:val="false"/>
                <w:i w:val="false"/>
                <w:color w:val="000000"/>
                <w:sz w:val="15"/>
              </w:rPr>
              <w:t>1517322</w:t>
            </w:r>
          </w:p>
          <w:bookmarkEnd w:id="19577"/>
        </w:tc>
        <w:tc>
          <w:tcPr>
            <w:tcW w:w="919" w:type="dxa"/>
            <w:tcBorders>
              <w:top w:val="outset" w:color="000000" w:sz="8"/>
              <w:left w:val="outset" w:color="000000" w:sz="8"/>
              <w:bottom w:val="outset" w:color="000000" w:sz="8"/>
              <w:right w:val="outset" w:color="000000" w:sz="8"/>
            </w:tcBorders>
            <w:vAlign w:val="center"/>
          </w:tcPr>
          <w:bookmarkStart w:name="19580" w:id="19578"/>
          <w:p>
            <w:pPr>
              <w:spacing w:after="0"/>
              <w:ind w:left="0"/>
              <w:jc w:val="center"/>
            </w:pPr>
            <w:r>
              <w:rPr>
                <w:rFonts w:ascii="Arial"/>
                <w:b w:val="false"/>
                <w:i w:val="false"/>
                <w:color w:val="000000"/>
                <w:sz w:val="15"/>
              </w:rPr>
              <w:t>7322</w:t>
            </w:r>
          </w:p>
          <w:bookmarkEnd w:id="19578"/>
        </w:tc>
        <w:tc>
          <w:tcPr>
            <w:tcW w:w="805" w:type="dxa"/>
            <w:tcBorders>
              <w:top w:val="outset" w:color="000000" w:sz="8"/>
              <w:left w:val="outset" w:color="000000" w:sz="8"/>
              <w:bottom w:val="outset" w:color="000000" w:sz="8"/>
              <w:right w:val="outset" w:color="000000" w:sz="8"/>
            </w:tcBorders>
            <w:vAlign w:val="center"/>
          </w:tcPr>
          <w:bookmarkStart w:name="19581" w:id="19579"/>
          <w:p>
            <w:pPr>
              <w:spacing w:after="0"/>
              <w:ind w:left="0"/>
              <w:jc w:val="center"/>
            </w:pPr>
            <w:r>
              <w:rPr>
                <w:rFonts w:ascii="Arial"/>
                <w:b w:val="false"/>
                <w:i w:val="false"/>
                <w:color w:val="000000"/>
                <w:sz w:val="15"/>
              </w:rPr>
              <w:t>0443</w:t>
            </w:r>
          </w:p>
          <w:bookmarkEnd w:id="19579"/>
        </w:tc>
        <w:tc>
          <w:tcPr>
            <w:tcW w:w="1250" w:type="dxa"/>
            <w:tcBorders>
              <w:top w:val="outset" w:color="000000" w:sz="8"/>
              <w:left w:val="outset" w:color="000000" w:sz="8"/>
              <w:bottom w:val="outset" w:color="000000" w:sz="8"/>
              <w:right w:val="outset" w:color="000000" w:sz="8"/>
            </w:tcBorders>
            <w:vAlign w:val="center"/>
          </w:tcPr>
          <w:bookmarkStart w:name="19582" w:id="19580"/>
          <w:p>
            <w:pPr>
              <w:spacing w:after="0"/>
              <w:ind w:left="0"/>
              <w:jc w:val="left"/>
            </w:pPr>
            <w:r>
              <w:rPr>
                <w:rFonts w:ascii="Arial"/>
                <w:b w:val="false"/>
                <w:i w:val="false"/>
                <w:color w:val="000000"/>
                <w:sz w:val="15"/>
              </w:rPr>
              <w:t>Будівництво медичних установ та закладів</w:t>
            </w:r>
          </w:p>
          <w:bookmarkEnd w:id="19580"/>
        </w:tc>
        <w:tc>
          <w:tcPr>
            <w:tcW w:w="1818" w:type="dxa"/>
            <w:tcBorders>
              <w:top w:val="outset" w:color="000000" w:sz="8"/>
              <w:left w:val="outset" w:color="000000" w:sz="8"/>
              <w:bottom w:val="outset" w:color="000000" w:sz="8"/>
              <w:right w:val="outset" w:color="000000" w:sz="8"/>
            </w:tcBorders>
            <w:vAlign w:val="center"/>
          </w:tcPr>
          <w:bookmarkStart w:name="19583" w:id="19581"/>
          <w:p>
            <w:pPr>
              <w:spacing w:after="0"/>
              <w:ind w:left="0"/>
              <w:jc w:val="left"/>
            </w:pPr>
            <w:r>
              <w:rPr>
                <w:rFonts w:ascii="Arial"/>
                <w:b w:val="false"/>
                <w:i w:val="false"/>
                <w:color w:val="000000"/>
                <w:sz w:val="15"/>
              </w:rPr>
              <w:t>ПРИБУДОВА ЛІФТОВОЇ ШАХТИ ДО ПРИМІЩЕННЯ ДЕРЖАВНОГО ЗАКЛАДУ "УКРАЇНСЬКИЙ МЕДИЧНИЙ ЦЕНТР РЕАБІЛІТАЦІЇ ДІТЕЙ З ОРГАНІЧНИМ УРАЖЕННЯМ НЕРВОВОЇ СИСТЕМИ МОЗ УКРАЇНИ" ТА ВСТАНОВЛЕННЯ ЛІФТА НА ВУЛ. БОГАТИРСЬКІЙ, 30 У ОБОЛОНСЬКОМУ РАЙОНІ</w:t>
            </w:r>
          </w:p>
          <w:bookmarkEnd w:id="19581"/>
        </w:tc>
        <w:tc>
          <w:tcPr>
            <w:tcW w:w="1417" w:type="dxa"/>
            <w:tcBorders>
              <w:top w:val="outset" w:color="000000" w:sz="8"/>
              <w:left w:val="outset" w:color="000000" w:sz="8"/>
              <w:bottom w:val="outset" w:color="000000" w:sz="8"/>
              <w:right w:val="outset" w:color="000000" w:sz="8"/>
            </w:tcBorders>
            <w:vAlign w:val="center"/>
          </w:tcPr>
          <w:bookmarkStart w:name="19584" w:id="19582"/>
          <w:p>
            <w:pPr>
              <w:spacing w:after="0"/>
              <w:ind w:left="0"/>
              <w:jc w:val="center"/>
            </w:pPr>
            <w:r>
              <w:rPr>
                <w:rFonts w:ascii="Arial"/>
                <w:b w:val="false"/>
                <w:i w:val="false"/>
                <w:color w:val="000000"/>
                <w:sz w:val="15"/>
              </w:rPr>
              <w:t>18000,0</w:t>
            </w:r>
          </w:p>
          <w:bookmarkEnd w:id="19582"/>
        </w:tc>
        <w:tc>
          <w:tcPr>
            <w:tcW w:w="1009" w:type="dxa"/>
            <w:tcBorders>
              <w:top w:val="outset" w:color="000000" w:sz="8"/>
              <w:left w:val="outset" w:color="000000" w:sz="8"/>
              <w:bottom w:val="outset" w:color="000000" w:sz="8"/>
              <w:right w:val="outset" w:color="000000" w:sz="8"/>
            </w:tcBorders>
            <w:vAlign w:val="center"/>
          </w:tcPr>
          <w:bookmarkStart w:name="19585" w:id="19583"/>
          <w:p>
            <w:pPr>
              <w:spacing w:after="0"/>
              <w:ind w:left="0"/>
              <w:jc w:val="center"/>
            </w:pPr>
            <w:r>
              <w:rPr>
                <w:rFonts w:ascii="Arial"/>
                <w:b w:val="false"/>
                <w:i w:val="false"/>
                <w:color w:val="000000"/>
                <w:sz w:val="15"/>
              </w:rPr>
              <w:t>99,4</w:t>
            </w:r>
          </w:p>
          <w:bookmarkEnd w:id="19583"/>
        </w:tc>
        <w:tc>
          <w:tcPr>
            <w:tcW w:w="1417" w:type="dxa"/>
            <w:tcBorders>
              <w:top w:val="outset" w:color="000000" w:sz="8"/>
              <w:left w:val="outset" w:color="000000" w:sz="8"/>
              <w:bottom w:val="outset" w:color="000000" w:sz="8"/>
              <w:right w:val="outset" w:color="000000" w:sz="8"/>
            </w:tcBorders>
            <w:vAlign w:val="center"/>
          </w:tcPr>
          <w:bookmarkStart w:name="19586" w:id="19584"/>
          <w:p>
            <w:pPr>
              <w:spacing w:after="0"/>
              <w:ind w:left="0"/>
              <w:jc w:val="center"/>
            </w:pPr>
            <w:r>
              <w:rPr>
                <w:rFonts w:ascii="Arial"/>
                <w:b w:val="false"/>
                <w:i w:val="false"/>
                <w:color w:val="000000"/>
                <w:sz w:val="15"/>
              </w:rPr>
              <w:t>17900,0</w:t>
            </w:r>
          </w:p>
          <w:bookmarkEnd w:id="19584"/>
        </w:tc>
        <w:tc>
          <w:tcPr>
            <w:tcW w:w="1306" w:type="dxa"/>
            <w:tcBorders>
              <w:top w:val="outset" w:color="000000" w:sz="8"/>
              <w:left w:val="outset" w:color="000000" w:sz="8"/>
              <w:bottom w:val="outset" w:color="000000" w:sz="8"/>
              <w:right w:val="outset" w:color="000000" w:sz="8"/>
            </w:tcBorders>
            <w:vAlign w:val="center"/>
          </w:tcPr>
          <w:bookmarkStart w:name="19587" w:id="19585"/>
          <w:p>
            <w:pPr>
              <w:spacing w:after="0"/>
              <w:ind w:left="0"/>
              <w:jc w:val="center"/>
            </w:pPr>
            <w:r>
              <w:rPr>
                <w:rFonts w:ascii="Arial"/>
                <w:b w:val="false"/>
                <w:i w:val="false"/>
                <w:color w:val="000000"/>
                <w:sz w:val="15"/>
              </w:rPr>
              <w:t>100,0</w:t>
            </w:r>
          </w:p>
          <w:bookmarkEnd w:id="1958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588" w:id="19586"/>
          <w:p>
            <w:pPr>
              <w:spacing w:after="0"/>
              <w:ind w:left="0"/>
              <w:jc w:val="center"/>
            </w:pPr>
            <w:r>
              <w:rPr>
                <w:rFonts w:ascii="Arial"/>
                <w:b w:val="false"/>
                <w:i w:val="false"/>
                <w:color w:val="000000"/>
                <w:sz w:val="15"/>
              </w:rPr>
              <w:t xml:space="preserve"> </w:t>
            </w:r>
          </w:p>
          <w:bookmarkEnd w:id="19586"/>
        </w:tc>
        <w:tc>
          <w:tcPr>
            <w:tcW w:w="919" w:type="dxa"/>
            <w:tcBorders>
              <w:top w:val="outset" w:color="000000" w:sz="8"/>
              <w:left w:val="outset" w:color="000000" w:sz="8"/>
              <w:bottom w:val="outset" w:color="000000" w:sz="8"/>
              <w:right w:val="outset" w:color="000000" w:sz="8"/>
            </w:tcBorders>
            <w:vAlign w:val="center"/>
          </w:tcPr>
          <w:bookmarkStart w:name="19589" w:id="19587"/>
          <w:p>
            <w:pPr>
              <w:spacing w:after="0"/>
              <w:ind w:left="0"/>
              <w:jc w:val="center"/>
            </w:pPr>
            <w:r>
              <w:rPr>
                <w:rFonts w:ascii="Arial"/>
                <w:b w:val="false"/>
                <w:i w:val="false"/>
                <w:color w:val="000000"/>
                <w:sz w:val="15"/>
              </w:rPr>
              <w:t xml:space="preserve"> </w:t>
            </w:r>
          </w:p>
          <w:bookmarkEnd w:id="19587"/>
        </w:tc>
        <w:tc>
          <w:tcPr>
            <w:tcW w:w="805" w:type="dxa"/>
            <w:tcBorders>
              <w:top w:val="outset" w:color="000000" w:sz="8"/>
              <w:left w:val="outset" w:color="000000" w:sz="8"/>
              <w:bottom w:val="outset" w:color="000000" w:sz="8"/>
              <w:right w:val="outset" w:color="000000" w:sz="8"/>
            </w:tcBorders>
            <w:vAlign w:val="center"/>
          </w:tcPr>
          <w:bookmarkStart w:name="19590" w:id="19588"/>
          <w:p>
            <w:pPr>
              <w:spacing w:after="0"/>
              <w:ind w:left="0"/>
              <w:jc w:val="center"/>
            </w:pPr>
            <w:r>
              <w:rPr>
                <w:rFonts w:ascii="Arial"/>
                <w:b w:val="false"/>
                <w:i w:val="false"/>
                <w:color w:val="000000"/>
                <w:sz w:val="15"/>
              </w:rPr>
              <w:t xml:space="preserve"> </w:t>
            </w:r>
          </w:p>
          <w:bookmarkEnd w:id="19588"/>
        </w:tc>
        <w:tc>
          <w:tcPr>
            <w:tcW w:w="1250" w:type="dxa"/>
            <w:tcBorders>
              <w:top w:val="outset" w:color="000000" w:sz="8"/>
              <w:left w:val="outset" w:color="000000" w:sz="8"/>
              <w:bottom w:val="outset" w:color="000000" w:sz="8"/>
              <w:right w:val="outset" w:color="000000" w:sz="8"/>
            </w:tcBorders>
            <w:vAlign w:val="center"/>
          </w:tcPr>
          <w:bookmarkStart w:name="19591" w:id="19589"/>
          <w:p>
            <w:pPr>
              <w:spacing w:after="0"/>
              <w:ind w:left="0"/>
              <w:jc w:val="left"/>
            </w:pPr>
            <w:r>
              <w:rPr>
                <w:rFonts w:ascii="Arial"/>
                <w:b w:val="false"/>
                <w:i w:val="false"/>
                <w:color w:val="000000"/>
                <w:sz w:val="15"/>
              </w:rPr>
              <w:t xml:space="preserve"> </w:t>
            </w:r>
          </w:p>
          <w:bookmarkEnd w:id="19589"/>
        </w:tc>
        <w:tc>
          <w:tcPr>
            <w:tcW w:w="1818" w:type="dxa"/>
            <w:tcBorders>
              <w:top w:val="outset" w:color="000000" w:sz="8"/>
              <w:left w:val="outset" w:color="000000" w:sz="8"/>
              <w:bottom w:val="outset" w:color="000000" w:sz="8"/>
              <w:right w:val="outset" w:color="000000" w:sz="8"/>
            </w:tcBorders>
            <w:vAlign w:val="center"/>
          </w:tcPr>
          <w:bookmarkStart w:name="19592" w:id="19590"/>
          <w:p>
            <w:pPr>
              <w:spacing w:after="0"/>
              <w:ind w:left="0"/>
              <w:jc w:val="left"/>
            </w:pPr>
            <w:r>
              <w:rPr>
                <w:rFonts w:ascii="Arial"/>
                <w:b w:val="false"/>
                <w:i w:val="false"/>
                <w:color w:val="000000"/>
                <w:sz w:val="15"/>
              </w:rPr>
              <w:t>у тому числі:</w:t>
            </w:r>
          </w:p>
          <w:bookmarkEnd w:id="19590"/>
        </w:tc>
        <w:tc>
          <w:tcPr>
            <w:tcW w:w="1417" w:type="dxa"/>
            <w:tcBorders>
              <w:top w:val="outset" w:color="000000" w:sz="8"/>
              <w:left w:val="outset" w:color="000000" w:sz="8"/>
              <w:bottom w:val="outset" w:color="000000" w:sz="8"/>
              <w:right w:val="outset" w:color="000000" w:sz="8"/>
            </w:tcBorders>
            <w:vAlign w:val="center"/>
          </w:tcPr>
          <w:bookmarkStart w:name="19593" w:id="19591"/>
          <w:p>
            <w:pPr>
              <w:spacing w:after="0"/>
              <w:ind w:left="0"/>
              <w:jc w:val="center"/>
            </w:pPr>
            <w:r>
              <w:rPr>
                <w:rFonts w:ascii="Arial"/>
                <w:b w:val="false"/>
                <w:i w:val="false"/>
                <w:color w:val="000000"/>
                <w:sz w:val="15"/>
              </w:rPr>
              <w:t xml:space="preserve"> </w:t>
            </w:r>
          </w:p>
          <w:bookmarkEnd w:id="19591"/>
        </w:tc>
        <w:tc>
          <w:tcPr>
            <w:tcW w:w="1009" w:type="dxa"/>
            <w:tcBorders>
              <w:top w:val="outset" w:color="000000" w:sz="8"/>
              <w:left w:val="outset" w:color="000000" w:sz="8"/>
              <w:bottom w:val="outset" w:color="000000" w:sz="8"/>
              <w:right w:val="outset" w:color="000000" w:sz="8"/>
            </w:tcBorders>
            <w:vAlign w:val="center"/>
          </w:tcPr>
          <w:bookmarkStart w:name="19594" w:id="19592"/>
          <w:p>
            <w:pPr>
              <w:spacing w:after="0"/>
              <w:ind w:left="0"/>
              <w:jc w:val="center"/>
            </w:pPr>
            <w:r>
              <w:rPr>
                <w:rFonts w:ascii="Arial"/>
                <w:b w:val="false"/>
                <w:i w:val="false"/>
                <w:color w:val="000000"/>
                <w:sz w:val="15"/>
              </w:rPr>
              <w:t xml:space="preserve"> </w:t>
            </w:r>
          </w:p>
          <w:bookmarkEnd w:id="19592"/>
        </w:tc>
        <w:tc>
          <w:tcPr>
            <w:tcW w:w="1417" w:type="dxa"/>
            <w:tcBorders>
              <w:top w:val="outset" w:color="000000" w:sz="8"/>
              <w:left w:val="outset" w:color="000000" w:sz="8"/>
              <w:bottom w:val="outset" w:color="000000" w:sz="8"/>
              <w:right w:val="outset" w:color="000000" w:sz="8"/>
            </w:tcBorders>
            <w:vAlign w:val="center"/>
          </w:tcPr>
          <w:bookmarkStart w:name="19595" w:id="19593"/>
          <w:p>
            <w:pPr>
              <w:spacing w:after="0"/>
              <w:ind w:left="0"/>
              <w:jc w:val="center"/>
            </w:pPr>
            <w:r>
              <w:rPr>
                <w:rFonts w:ascii="Arial"/>
                <w:b w:val="false"/>
                <w:i w:val="false"/>
                <w:color w:val="000000"/>
                <w:sz w:val="15"/>
              </w:rPr>
              <w:t xml:space="preserve"> </w:t>
            </w:r>
          </w:p>
          <w:bookmarkEnd w:id="19593"/>
        </w:tc>
        <w:tc>
          <w:tcPr>
            <w:tcW w:w="1306" w:type="dxa"/>
            <w:tcBorders>
              <w:top w:val="outset" w:color="000000" w:sz="8"/>
              <w:left w:val="outset" w:color="000000" w:sz="8"/>
              <w:bottom w:val="outset" w:color="000000" w:sz="8"/>
              <w:right w:val="outset" w:color="000000" w:sz="8"/>
            </w:tcBorders>
            <w:vAlign w:val="center"/>
          </w:tcPr>
          <w:bookmarkStart w:name="19596" w:id="19594"/>
          <w:p>
            <w:pPr>
              <w:spacing w:after="0"/>
              <w:ind w:left="0"/>
              <w:jc w:val="center"/>
            </w:pPr>
            <w:r>
              <w:rPr>
                <w:rFonts w:ascii="Arial"/>
                <w:b w:val="false"/>
                <w:i w:val="false"/>
                <w:color w:val="000000"/>
                <w:sz w:val="15"/>
              </w:rPr>
              <w:t xml:space="preserve"> </w:t>
            </w:r>
          </w:p>
          <w:bookmarkEnd w:id="1959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597" w:id="19595"/>
          <w:p>
            <w:pPr>
              <w:spacing w:after="0"/>
              <w:ind w:left="0"/>
              <w:jc w:val="center"/>
            </w:pPr>
            <w:r>
              <w:rPr>
                <w:rFonts w:ascii="Arial"/>
                <w:b w:val="false"/>
                <w:i w:val="false"/>
                <w:color w:val="000000"/>
                <w:sz w:val="15"/>
              </w:rPr>
              <w:t xml:space="preserve"> </w:t>
            </w:r>
          </w:p>
          <w:bookmarkEnd w:id="19595"/>
        </w:tc>
        <w:tc>
          <w:tcPr>
            <w:tcW w:w="919" w:type="dxa"/>
            <w:tcBorders>
              <w:top w:val="outset" w:color="000000" w:sz="8"/>
              <w:left w:val="outset" w:color="000000" w:sz="8"/>
              <w:bottom w:val="outset" w:color="000000" w:sz="8"/>
              <w:right w:val="outset" w:color="000000" w:sz="8"/>
            </w:tcBorders>
            <w:vAlign w:val="center"/>
          </w:tcPr>
          <w:bookmarkStart w:name="19598" w:id="19596"/>
          <w:p>
            <w:pPr>
              <w:spacing w:after="0"/>
              <w:ind w:left="0"/>
              <w:jc w:val="center"/>
            </w:pPr>
            <w:r>
              <w:rPr>
                <w:rFonts w:ascii="Arial"/>
                <w:b w:val="false"/>
                <w:i w:val="false"/>
                <w:color w:val="000000"/>
                <w:sz w:val="15"/>
              </w:rPr>
              <w:t xml:space="preserve"> </w:t>
            </w:r>
          </w:p>
          <w:bookmarkEnd w:id="19596"/>
        </w:tc>
        <w:tc>
          <w:tcPr>
            <w:tcW w:w="805" w:type="dxa"/>
            <w:tcBorders>
              <w:top w:val="outset" w:color="000000" w:sz="8"/>
              <w:left w:val="outset" w:color="000000" w:sz="8"/>
              <w:bottom w:val="outset" w:color="000000" w:sz="8"/>
              <w:right w:val="outset" w:color="000000" w:sz="8"/>
            </w:tcBorders>
            <w:vAlign w:val="center"/>
          </w:tcPr>
          <w:bookmarkStart w:name="19599" w:id="19597"/>
          <w:p>
            <w:pPr>
              <w:spacing w:after="0"/>
              <w:ind w:left="0"/>
              <w:jc w:val="center"/>
            </w:pPr>
            <w:r>
              <w:rPr>
                <w:rFonts w:ascii="Arial"/>
                <w:b w:val="false"/>
                <w:i w:val="false"/>
                <w:color w:val="000000"/>
                <w:sz w:val="15"/>
              </w:rPr>
              <w:t xml:space="preserve"> </w:t>
            </w:r>
          </w:p>
          <w:bookmarkEnd w:id="19597"/>
        </w:tc>
        <w:tc>
          <w:tcPr>
            <w:tcW w:w="1250" w:type="dxa"/>
            <w:tcBorders>
              <w:top w:val="outset" w:color="000000" w:sz="8"/>
              <w:left w:val="outset" w:color="000000" w:sz="8"/>
              <w:bottom w:val="outset" w:color="000000" w:sz="8"/>
              <w:right w:val="outset" w:color="000000" w:sz="8"/>
            </w:tcBorders>
            <w:vAlign w:val="center"/>
          </w:tcPr>
          <w:bookmarkStart w:name="19600" w:id="19598"/>
          <w:p>
            <w:pPr>
              <w:spacing w:after="0"/>
              <w:ind w:left="0"/>
              <w:jc w:val="left"/>
            </w:pPr>
            <w:r>
              <w:rPr>
                <w:rFonts w:ascii="Arial"/>
                <w:b w:val="false"/>
                <w:i w:val="false"/>
                <w:color w:val="000000"/>
                <w:sz w:val="15"/>
              </w:rPr>
              <w:t xml:space="preserve"> </w:t>
            </w:r>
          </w:p>
          <w:bookmarkEnd w:id="19598"/>
        </w:tc>
        <w:tc>
          <w:tcPr>
            <w:tcW w:w="1818" w:type="dxa"/>
            <w:tcBorders>
              <w:top w:val="outset" w:color="000000" w:sz="8"/>
              <w:left w:val="outset" w:color="000000" w:sz="8"/>
              <w:bottom w:val="outset" w:color="000000" w:sz="8"/>
              <w:right w:val="outset" w:color="000000" w:sz="8"/>
            </w:tcBorders>
            <w:vAlign w:val="center"/>
          </w:tcPr>
          <w:bookmarkStart w:name="19601" w:id="19599"/>
          <w:p>
            <w:pPr>
              <w:spacing w:after="0"/>
              <w:ind w:left="0"/>
              <w:jc w:val="left"/>
            </w:pPr>
            <w:r>
              <w:rPr>
                <w:rFonts w:ascii="Arial"/>
                <w:b w:val="false"/>
                <w:i w:val="false"/>
                <w:color w:val="000000"/>
                <w:sz w:val="15"/>
              </w:rPr>
              <w:t>проектні роботи</w:t>
            </w:r>
          </w:p>
          <w:bookmarkEnd w:id="19599"/>
        </w:tc>
        <w:tc>
          <w:tcPr>
            <w:tcW w:w="1417" w:type="dxa"/>
            <w:tcBorders>
              <w:top w:val="outset" w:color="000000" w:sz="8"/>
              <w:left w:val="outset" w:color="000000" w:sz="8"/>
              <w:bottom w:val="outset" w:color="000000" w:sz="8"/>
              <w:right w:val="outset" w:color="000000" w:sz="8"/>
            </w:tcBorders>
            <w:vAlign w:val="center"/>
          </w:tcPr>
          <w:bookmarkStart w:name="19602" w:id="19600"/>
          <w:p>
            <w:pPr>
              <w:spacing w:after="0"/>
              <w:ind w:left="0"/>
              <w:jc w:val="center"/>
            </w:pPr>
            <w:r>
              <w:rPr>
                <w:rFonts w:ascii="Arial"/>
                <w:b w:val="false"/>
                <w:i w:val="false"/>
                <w:color w:val="000000"/>
                <w:sz w:val="15"/>
              </w:rPr>
              <w:t xml:space="preserve"> </w:t>
            </w:r>
          </w:p>
          <w:bookmarkEnd w:id="19600"/>
        </w:tc>
        <w:tc>
          <w:tcPr>
            <w:tcW w:w="1009" w:type="dxa"/>
            <w:tcBorders>
              <w:top w:val="outset" w:color="000000" w:sz="8"/>
              <w:left w:val="outset" w:color="000000" w:sz="8"/>
              <w:bottom w:val="outset" w:color="000000" w:sz="8"/>
              <w:right w:val="outset" w:color="000000" w:sz="8"/>
            </w:tcBorders>
            <w:vAlign w:val="center"/>
          </w:tcPr>
          <w:bookmarkStart w:name="19603" w:id="19601"/>
          <w:p>
            <w:pPr>
              <w:spacing w:after="0"/>
              <w:ind w:left="0"/>
              <w:jc w:val="center"/>
            </w:pPr>
            <w:r>
              <w:rPr>
                <w:rFonts w:ascii="Arial"/>
                <w:b w:val="false"/>
                <w:i w:val="false"/>
                <w:color w:val="000000"/>
                <w:sz w:val="15"/>
              </w:rPr>
              <w:t xml:space="preserve"> </w:t>
            </w:r>
          </w:p>
          <w:bookmarkEnd w:id="19601"/>
        </w:tc>
        <w:tc>
          <w:tcPr>
            <w:tcW w:w="1417" w:type="dxa"/>
            <w:tcBorders>
              <w:top w:val="outset" w:color="000000" w:sz="8"/>
              <w:left w:val="outset" w:color="000000" w:sz="8"/>
              <w:bottom w:val="outset" w:color="000000" w:sz="8"/>
              <w:right w:val="outset" w:color="000000" w:sz="8"/>
            </w:tcBorders>
            <w:vAlign w:val="center"/>
          </w:tcPr>
          <w:bookmarkStart w:name="19604" w:id="19602"/>
          <w:p>
            <w:pPr>
              <w:spacing w:after="0"/>
              <w:ind w:left="0"/>
              <w:jc w:val="center"/>
            </w:pPr>
            <w:r>
              <w:rPr>
                <w:rFonts w:ascii="Arial"/>
                <w:b w:val="false"/>
                <w:i w:val="false"/>
                <w:color w:val="000000"/>
                <w:sz w:val="15"/>
              </w:rPr>
              <w:t xml:space="preserve"> </w:t>
            </w:r>
          </w:p>
          <w:bookmarkEnd w:id="19602"/>
        </w:tc>
        <w:tc>
          <w:tcPr>
            <w:tcW w:w="1306" w:type="dxa"/>
            <w:tcBorders>
              <w:top w:val="outset" w:color="000000" w:sz="8"/>
              <w:left w:val="outset" w:color="000000" w:sz="8"/>
              <w:bottom w:val="outset" w:color="000000" w:sz="8"/>
              <w:right w:val="outset" w:color="000000" w:sz="8"/>
            </w:tcBorders>
            <w:vAlign w:val="center"/>
          </w:tcPr>
          <w:bookmarkStart w:name="19605" w:id="19603"/>
          <w:p>
            <w:pPr>
              <w:spacing w:after="0"/>
              <w:ind w:left="0"/>
              <w:jc w:val="center"/>
            </w:pPr>
            <w:r>
              <w:rPr>
                <w:rFonts w:ascii="Arial"/>
                <w:b w:val="false"/>
                <w:i w:val="false"/>
                <w:color w:val="000000"/>
                <w:sz w:val="15"/>
              </w:rPr>
              <w:t>100,0</w:t>
            </w:r>
          </w:p>
          <w:bookmarkEnd w:id="196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606" w:id="19604"/>
          <w:p>
            <w:pPr>
              <w:spacing w:after="0"/>
              <w:ind w:left="0"/>
              <w:jc w:val="center"/>
            </w:pPr>
            <w:r>
              <w:rPr>
                <w:rFonts w:ascii="Arial"/>
                <w:b w:val="false"/>
                <w:i w:val="false"/>
                <w:color w:val="000000"/>
                <w:sz w:val="15"/>
              </w:rPr>
              <w:t>1517322</w:t>
            </w:r>
          </w:p>
          <w:bookmarkEnd w:id="19604"/>
        </w:tc>
        <w:tc>
          <w:tcPr>
            <w:tcW w:w="919" w:type="dxa"/>
            <w:tcBorders>
              <w:top w:val="outset" w:color="000000" w:sz="8"/>
              <w:left w:val="outset" w:color="000000" w:sz="8"/>
              <w:bottom w:val="outset" w:color="000000" w:sz="8"/>
              <w:right w:val="outset" w:color="000000" w:sz="8"/>
            </w:tcBorders>
            <w:vAlign w:val="center"/>
          </w:tcPr>
          <w:bookmarkStart w:name="19607" w:id="19605"/>
          <w:p>
            <w:pPr>
              <w:spacing w:after="0"/>
              <w:ind w:left="0"/>
              <w:jc w:val="center"/>
            </w:pPr>
            <w:r>
              <w:rPr>
                <w:rFonts w:ascii="Arial"/>
                <w:b w:val="false"/>
                <w:i w:val="false"/>
                <w:color w:val="000000"/>
                <w:sz w:val="15"/>
              </w:rPr>
              <w:t>7322</w:t>
            </w:r>
          </w:p>
          <w:bookmarkEnd w:id="19605"/>
        </w:tc>
        <w:tc>
          <w:tcPr>
            <w:tcW w:w="805" w:type="dxa"/>
            <w:tcBorders>
              <w:top w:val="outset" w:color="000000" w:sz="8"/>
              <w:left w:val="outset" w:color="000000" w:sz="8"/>
              <w:bottom w:val="outset" w:color="000000" w:sz="8"/>
              <w:right w:val="outset" w:color="000000" w:sz="8"/>
            </w:tcBorders>
            <w:vAlign w:val="center"/>
          </w:tcPr>
          <w:bookmarkStart w:name="19608" w:id="19606"/>
          <w:p>
            <w:pPr>
              <w:spacing w:after="0"/>
              <w:ind w:left="0"/>
              <w:jc w:val="center"/>
            </w:pPr>
            <w:r>
              <w:rPr>
                <w:rFonts w:ascii="Arial"/>
                <w:b w:val="false"/>
                <w:i w:val="false"/>
                <w:color w:val="000000"/>
                <w:sz w:val="15"/>
              </w:rPr>
              <w:t>0443</w:t>
            </w:r>
          </w:p>
          <w:bookmarkEnd w:id="19606"/>
        </w:tc>
        <w:tc>
          <w:tcPr>
            <w:tcW w:w="1250" w:type="dxa"/>
            <w:tcBorders>
              <w:top w:val="outset" w:color="000000" w:sz="8"/>
              <w:left w:val="outset" w:color="000000" w:sz="8"/>
              <w:bottom w:val="outset" w:color="000000" w:sz="8"/>
              <w:right w:val="outset" w:color="000000" w:sz="8"/>
            </w:tcBorders>
            <w:vAlign w:val="center"/>
          </w:tcPr>
          <w:bookmarkStart w:name="19609" w:id="19607"/>
          <w:p>
            <w:pPr>
              <w:spacing w:after="0"/>
              <w:ind w:left="0"/>
              <w:jc w:val="left"/>
            </w:pPr>
            <w:r>
              <w:rPr>
                <w:rFonts w:ascii="Arial"/>
                <w:b w:val="false"/>
                <w:i w:val="false"/>
                <w:color w:val="000000"/>
                <w:sz w:val="15"/>
              </w:rPr>
              <w:t>Будівництво медичних установ та закладів</w:t>
            </w:r>
          </w:p>
          <w:bookmarkEnd w:id="19607"/>
        </w:tc>
        <w:tc>
          <w:tcPr>
            <w:tcW w:w="1818" w:type="dxa"/>
            <w:tcBorders>
              <w:top w:val="outset" w:color="000000" w:sz="8"/>
              <w:left w:val="outset" w:color="000000" w:sz="8"/>
              <w:bottom w:val="outset" w:color="000000" w:sz="8"/>
              <w:right w:val="outset" w:color="000000" w:sz="8"/>
            </w:tcBorders>
            <w:vAlign w:val="center"/>
          </w:tcPr>
          <w:bookmarkStart w:name="19610" w:id="19608"/>
          <w:p>
            <w:pPr>
              <w:spacing w:after="0"/>
              <w:ind w:left="0"/>
              <w:jc w:val="left"/>
            </w:pPr>
            <w:r>
              <w:rPr>
                <w:rFonts w:ascii="Arial"/>
                <w:b w:val="false"/>
                <w:i w:val="false"/>
                <w:color w:val="000000"/>
                <w:sz w:val="15"/>
              </w:rPr>
              <w:t>РЕКОНСТРУКЦІЯ БУДІВЛІ ВІДДІЛЕННЯ ЕКСТРЕНОЇ (ШВИДКОЇ) МЕДИЧНОЇ ДОПОМОГИ N 7, ПРОСП. СВОБОДИ, 22-А У ПОДІЛЬСЬКОМУ РАЙОНІ.</w:t>
            </w:r>
          </w:p>
          <w:bookmarkEnd w:id="19608"/>
        </w:tc>
        <w:tc>
          <w:tcPr>
            <w:tcW w:w="1417" w:type="dxa"/>
            <w:tcBorders>
              <w:top w:val="outset" w:color="000000" w:sz="8"/>
              <w:left w:val="outset" w:color="000000" w:sz="8"/>
              <w:bottom w:val="outset" w:color="000000" w:sz="8"/>
              <w:right w:val="outset" w:color="000000" w:sz="8"/>
            </w:tcBorders>
            <w:vAlign w:val="center"/>
          </w:tcPr>
          <w:bookmarkStart w:name="19611" w:id="19609"/>
          <w:p>
            <w:pPr>
              <w:spacing w:after="0"/>
              <w:ind w:left="0"/>
              <w:jc w:val="center"/>
            </w:pPr>
            <w:r>
              <w:rPr>
                <w:rFonts w:ascii="Arial"/>
                <w:b w:val="false"/>
                <w:i w:val="false"/>
                <w:color w:val="000000"/>
                <w:sz w:val="15"/>
              </w:rPr>
              <w:t>16000,0</w:t>
            </w:r>
          </w:p>
          <w:bookmarkEnd w:id="19609"/>
        </w:tc>
        <w:tc>
          <w:tcPr>
            <w:tcW w:w="1009" w:type="dxa"/>
            <w:tcBorders>
              <w:top w:val="outset" w:color="000000" w:sz="8"/>
              <w:left w:val="outset" w:color="000000" w:sz="8"/>
              <w:bottom w:val="outset" w:color="000000" w:sz="8"/>
              <w:right w:val="outset" w:color="000000" w:sz="8"/>
            </w:tcBorders>
            <w:vAlign w:val="center"/>
          </w:tcPr>
          <w:bookmarkStart w:name="19612" w:id="19610"/>
          <w:p>
            <w:pPr>
              <w:spacing w:after="0"/>
              <w:ind w:left="0"/>
              <w:jc w:val="center"/>
            </w:pPr>
            <w:r>
              <w:rPr>
                <w:rFonts w:ascii="Arial"/>
                <w:b w:val="false"/>
                <w:i w:val="false"/>
                <w:color w:val="000000"/>
                <w:sz w:val="15"/>
              </w:rPr>
              <w:t>99,4</w:t>
            </w:r>
          </w:p>
          <w:bookmarkEnd w:id="19610"/>
        </w:tc>
        <w:tc>
          <w:tcPr>
            <w:tcW w:w="1417" w:type="dxa"/>
            <w:tcBorders>
              <w:top w:val="outset" w:color="000000" w:sz="8"/>
              <w:left w:val="outset" w:color="000000" w:sz="8"/>
              <w:bottom w:val="outset" w:color="000000" w:sz="8"/>
              <w:right w:val="outset" w:color="000000" w:sz="8"/>
            </w:tcBorders>
            <w:vAlign w:val="center"/>
          </w:tcPr>
          <w:bookmarkStart w:name="19613" w:id="19611"/>
          <w:p>
            <w:pPr>
              <w:spacing w:after="0"/>
              <w:ind w:left="0"/>
              <w:jc w:val="center"/>
            </w:pPr>
            <w:r>
              <w:rPr>
                <w:rFonts w:ascii="Arial"/>
                <w:b w:val="false"/>
                <w:i w:val="false"/>
                <w:color w:val="000000"/>
                <w:sz w:val="15"/>
              </w:rPr>
              <w:t>15900,0</w:t>
            </w:r>
          </w:p>
          <w:bookmarkEnd w:id="19611"/>
        </w:tc>
        <w:tc>
          <w:tcPr>
            <w:tcW w:w="1306" w:type="dxa"/>
            <w:tcBorders>
              <w:top w:val="outset" w:color="000000" w:sz="8"/>
              <w:left w:val="outset" w:color="000000" w:sz="8"/>
              <w:bottom w:val="outset" w:color="000000" w:sz="8"/>
              <w:right w:val="outset" w:color="000000" w:sz="8"/>
            </w:tcBorders>
            <w:vAlign w:val="center"/>
          </w:tcPr>
          <w:bookmarkStart w:name="19614" w:id="19612"/>
          <w:p>
            <w:pPr>
              <w:spacing w:after="0"/>
              <w:ind w:left="0"/>
              <w:jc w:val="center"/>
            </w:pPr>
            <w:r>
              <w:rPr>
                <w:rFonts w:ascii="Arial"/>
                <w:b w:val="false"/>
                <w:i w:val="false"/>
                <w:color w:val="000000"/>
                <w:sz w:val="15"/>
              </w:rPr>
              <w:t>100,0</w:t>
            </w:r>
          </w:p>
          <w:bookmarkEnd w:id="1961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615" w:id="19613"/>
          <w:p>
            <w:pPr>
              <w:spacing w:after="0"/>
              <w:ind w:left="0"/>
              <w:jc w:val="center"/>
            </w:pPr>
            <w:r>
              <w:rPr>
                <w:rFonts w:ascii="Arial"/>
                <w:b w:val="false"/>
                <w:i w:val="false"/>
                <w:color w:val="000000"/>
                <w:sz w:val="15"/>
              </w:rPr>
              <w:t xml:space="preserve"> </w:t>
            </w:r>
          </w:p>
          <w:bookmarkEnd w:id="19613"/>
        </w:tc>
        <w:tc>
          <w:tcPr>
            <w:tcW w:w="919" w:type="dxa"/>
            <w:tcBorders>
              <w:top w:val="outset" w:color="000000" w:sz="8"/>
              <w:left w:val="outset" w:color="000000" w:sz="8"/>
              <w:bottom w:val="outset" w:color="000000" w:sz="8"/>
              <w:right w:val="outset" w:color="000000" w:sz="8"/>
            </w:tcBorders>
            <w:vAlign w:val="center"/>
          </w:tcPr>
          <w:bookmarkStart w:name="19616" w:id="19614"/>
          <w:p>
            <w:pPr>
              <w:spacing w:after="0"/>
              <w:ind w:left="0"/>
              <w:jc w:val="center"/>
            </w:pPr>
            <w:r>
              <w:rPr>
                <w:rFonts w:ascii="Arial"/>
                <w:b w:val="false"/>
                <w:i w:val="false"/>
                <w:color w:val="000000"/>
                <w:sz w:val="15"/>
              </w:rPr>
              <w:t xml:space="preserve"> </w:t>
            </w:r>
          </w:p>
          <w:bookmarkEnd w:id="19614"/>
        </w:tc>
        <w:tc>
          <w:tcPr>
            <w:tcW w:w="805" w:type="dxa"/>
            <w:tcBorders>
              <w:top w:val="outset" w:color="000000" w:sz="8"/>
              <w:left w:val="outset" w:color="000000" w:sz="8"/>
              <w:bottom w:val="outset" w:color="000000" w:sz="8"/>
              <w:right w:val="outset" w:color="000000" w:sz="8"/>
            </w:tcBorders>
            <w:vAlign w:val="center"/>
          </w:tcPr>
          <w:bookmarkStart w:name="19617" w:id="19615"/>
          <w:p>
            <w:pPr>
              <w:spacing w:after="0"/>
              <w:ind w:left="0"/>
              <w:jc w:val="center"/>
            </w:pPr>
            <w:r>
              <w:rPr>
                <w:rFonts w:ascii="Arial"/>
                <w:b w:val="false"/>
                <w:i w:val="false"/>
                <w:color w:val="000000"/>
                <w:sz w:val="15"/>
              </w:rPr>
              <w:t xml:space="preserve"> </w:t>
            </w:r>
          </w:p>
          <w:bookmarkEnd w:id="19615"/>
        </w:tc>
        <w:tc>
          <w:tcPr>
            <w:tcW w:w="1250" w:type="dxa"/>
            <w:tcBorders>
              <w:top w:val="outset" w:color="000000" w:sz="8"/>
              <w:left w:val="outset" w:color="000000" w:sz="8"/>
              <w:bottom w:val="outset" w:color="000000" w:sz="8"/>
              <w:right w:val="outset" w:color="000000" w:sz="8"/>
            </w:tcBorders>
            <w:vAlign w:val="center"/>
          </w:tcPr>
          <w:bookmarkStart w:name="19618" w:id="19616"/>
          <w:p>
            <w:pPr>
              <w:spacing w:after="0"/>
              <w:ind w:left="0"/>
              <w:jc w:val="left"/>
            </w:pPr>
            <w:r>
              <w:rPr>
                <w:rFonts w:ascii="Arial"/>
                <w:b w:val="false"/>
                <w:i w:val="false"/>
                <w:color w:val="000000"/>
                <w:sz w:val="15"/>
              </w:rPr>
              <w:t xml:space="preserve"> </w:t>
            </w:r>
          </w:p>
          <w:bookmarkEnd w:id="19616"/>
        </w:tc>
        <w:tc>
          <w:tcPr>
            <w:tcW w:w="1818" w:type="dxa"/>
            <w:tcBorders>
              <w:top w:val="outset" w:color="000000" w:sz="8"/>
              <w:left w:val="outset" w:color="000000" w:sz="8"/>
              <w:bottom w:val="outset" w:color="000000" w:sz="8"/>
              <w:right w:val="outset" w:color="000000" w:sz="8"/>
            </w:tcBorders>
            <w:vAlign w:val="center"/>
          </w:tcPr>
          <w:bookmarkStart w:name="19619" w:id="19617"/>
          <w:p>
            <w:pPr>
              <w:spacing w:after="0"/>
              <w:ind w:left="0"/>
              <w:jc w:val="left"/>
            </w:pPr>
            <w:r>
              <w:rPr>
                <w:rFonts w:ascii="Arial"/>
                <w:b w:val="false"/>
                <w:i w:val="false"/>
                <w:color w:val="000000"/>
                <w:sz w:val="15"/>
              </w:rPr>
              <w:t>у тому числі:</w:t>
            </w:r>
          </w:p>
          <w:bookmarkEnd w:id="19617"/>
        </w:tc>
        <w:tc>
          <w:tcPr>
            <w:tcW w:w="1417" w:type="dxa"/>
            <w:tcBorders>
              <w:top w:val="outset" w:color="000000" w:sz="8"/>
              <w:left w:val="outset" w:color="000000" w:sz="8"/>
              <w:bottom w:val="outset" w:color="000000" w:sz="8"/>
              <w:right w:val="outset" w:color="000000" w:sz="8"/>
            </w:tcBorders>
            <w:vAlign w:val="center"/>
          </w:tcPr>
          <w:bookmarkStart w:name="19620" w:id="19618"/>
          <w:p>
            <w:pPr>
              <w:spacing w:after="0"/>
              <w:ind w:left="0"/>
              <w:jc w:val="center"/>
            </w:pPr>
            <w:r>
              <w:rPr>
                <w:rFonts w:ascii="Arial"/>
                <w:b w:val="false"/>
                <w:i w:val="false"/>
                <w:color w:val="000000"/>
                <w:sz w:val="15"/>
              </w:rPr>
              <w:t xml:space="preserve"> </w:t>
            </w:r>
          </w:p>
          <w:bookmarkEnd w:id="19618"/>
        </w:tc>
        <w:tc>
          <w:tcPr>
            <w:tcW w:w="1009" w:type="dxa"/>
            <w:tcBorders>
              <w:top w:val="outset" w:color="000000" w:sz="8"/>
              <w:left w:val="outset" w:color="000000" w:sz="8"/>
              <w:bottom w:val="outset" w:color="000000" w:sz="8"/>
              <w:right w:val="outset" w:color="000000" w:sz="8"/>
            </w:tcBorders>
            <w:vAlign w:val="center"/>
          </w:tcPr>
          <w:bookmarkStart w:name="19621" w:id="19619"/>
          <w:p>
            <w:pPr>
              <w:spacing w:after="0"/>
              <w:ind w:left="0"/>
              <w:jc w:val="center"/>
            </w:pPr>
            <w:r>
              <w:rPr>
                <w:rFonts w:ascii="Arial"/>
                <w:b w:val="false"/>
                <w:i w:val="false"/>
                <w:color w:val="000000"/>
                <w:sz w:val="15"/>
              </w:rPr>
              <w:t xml:space="preserve"> </w:t>
            </w:r>
          </w:p>
          <w:bookmarkEnd w:id="19619"/>
        </w:tc>
        <w:tc>
          <w:tcPr>
            <w:tcW w:w="1417" w:type="dxa"/>
            <w:tcBorders>
              <w:top w:val="outset" w:color="000000" w:sz="8"/>
              <w:left w:val="outset" w:color="000000" w:sz="8"/>
              <w:bottom w:val="outset" w:color="000000" w:sz="8"/>
              <w:right w:val="outset" w:color="000000" w:sz="8"/>
            </w:tcBorders>
            <w:vAlign w:val="center"/>
          </w:tcPr>
          <w:bookmarkStart w:name="19622" w:id="19620"/>
          <w:p>
            <w:pPr>
              <w:spacing w:after="0"/>
              <w:ind w:left="0"/>
              <w:jc w:val="center"/>
            </w:pPr>
            <w:r>
              <w:rPr>
                <w:rFonts w:ascii="Arial"/>
                <w:b w:val="false"/>
                <w:i w:val="false"/>
                <w:color w:val="000000"/>
                <w:sz w:val="15"/>
              </w:rPr>
              <w:t xml:space="preserve"> </w:t>
            </w:r>
          </w:p>
          <w:bookmarkEnd w:id="19620"/>
        </w:tc>
        <w:tc>
          <w:tcPr>
            <w:tcW w:w="1306" w:type="dxa"/>
            <w:tcBorders>
              <w:top w:val="outset" w:color="000000" w:sz="8"/>
              <w:left w:val="outset" w:color="000000" w:sz="8"/>
              <w:bottom w:val="outset" w:color="000000" w:sz="8"/>
              <w:right w:val="outset" w:color="000000" w:sz="8"/>
            </w:tcBorders>
            <w:vAlign w:val="center"/>
          </w:tcPr>
          <w:bookmarkStart w:name="19623" w:id="19621"/>
          <w:p>
            <w:pPr>
              <w:spacing w:after="0"/>
              <w:ind w:left="0"/>
              <w:jc w:val="center"/>
            </w:pPr>
            <w:r>
              <w:rPr>
                <w:rFonts w:ascii="Arial"/>
                <w:b w:val="false"/>
                <w:i w:val="false"/>
                <w:color w:val="000000"/>
                <w:sz w:val="15"/>
              </w:rPr>
              <w:t xml:space="preserve"> </w:t>
            </w:r>
          </w:p>
          <w:bookmarkEnd w:id="1962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624" w:id="19622"/>
          <w:p>
            <w:pPr>
              <w:spacing w:after="0"/>
              <w:ind w:left="0"/>
              <w:jc w:val="center"/>
            </w:pPr>
            <w:r>
              <w:rPr>
                <w:rFonts w:ascii="Arial"/>
                <w:b w:val="false"/>
                <w:i w:val="false"/>
                <w:color w:val="000000"/>
                <w:sz w:val="15"/>
              </w:rPr>
              <w:t xml:space="preserve"> </w:t>
            </w:r>
          </w:p>
          <w:bookmarkEnd w:id="19622"/>
        </w:tc>
        <w:tc>
          <w:tcPr>
            <w:tcW w:w="919" w:type="dxa"/>
            <w:tcBorders>
              <w:top w:val="outset" w:color="000000" w:sz="8"/>
              <w:left w:val="outset" w:color="000000" w:sz="8"/>
              <w:bottom w:val="outset" w:color="000000" w:sz="8"/>
              <w:right w:val="outset" w:color="000000" w:sz="8"/>
            </w:tcBorders>
            <w:vAlign w:val="center"/>
          </w:tcPr>
          <w:bookmarkStart w:name="19625" w:id="19623"/>
          <w:p>
            <w:pPr>
              <w:spacing w:after="0"/>
              <w:ind w:left="0"/>
              <w:jc w:val="center"/>
            </w:pPr>
            <w:r>
              <w:rPr>
                <w:rFonts w:ascii="Arial"/>
                <w:b w:val="false"/>
                <w:i w:val="false"/>
                <w:color w:val="000000"/>
                <w:sz w:val="15"/>
              </w:rPr>
              <w:t xml:space="preserve"> </w:t>
            </w:r>
          </w:p>
          <w:bookmarkEnd w:id="19623"/>
        </w:tc>
        <w:tc>
          <w:tcPr>
            <w:tcW w:w="805" w:type="dxa"/>
            <w:tcBorders>
              <w:top w:val="outset" w:color="000000" w:sz="8"/>
              <w:left w:val="outset" w:color="000000" w:sz="8"/>
              <w:bottom w:val="outset" w:color="000000" w:sz="8"/>
              <w:right w:val="outset" w:color="000000" w:sz="8"/>
            </w:tcBorders>
            <w:vAlign w:val="center"/>
          </w:tcPr>
          <w:bookmarkStart w:name="19626" w:id="19624"/>
          <w:p>
            <w:pPr>
              <w:spacing w:after="0"/>
              <w:ind w:left="0"/>
              <w:jc w:val="center"/>
            </w:pPr>
            <w:r>
              <w:rPr>
                <w:rFonts w:ascii="Arial"/>
                <w:b w:val="false"/>
                <w:i w:val="false"/>
                <w:color w:val="000000"/>
                <w:sz w:val="15"/>
              </w:rPr>
              <w:t xml:space="preserve"> </w:t>
            </w:r>
          </w:p>
          <w:bookmarkEnd w:id="19624"/>
        </w:tc>
        <w:tc>
          <w:tcPr>
            <w:tcW w:w="1250" w:type="dxa"/>
            <w:tcBorders>
              <w:top w:val="outset" w:color="000000" w:sz="8"/>
              <w:left w:val="outset" w:color="000000" w:sz="8"/>
              <w:bottom w:val="outset" w:color="000000" w:sz="8"/>
              <w:right w:val="outset" w:color="000000" w:sz="8"/>
            </w:tcBorders>
            <w:vAlign w:val="center"/>
          </w:tcPr>
          <w:bookmarkStart w:name="19627" w:id="19625"/>
          <w:p>
            <w:pPr>
              <w:spacing w:after="0"/>
              <w:ind w:left="0"/>
              <w:jc w:val="left"/>
            </w:pPr>
            <w:r>
              <w:rPr>
                <w:rFonts w:ascii="Arial"/>
                <w:b w:val="false"/>
                <w:i w:val="false"/>
                <w:color w:val="000000"/>
                <w:sz w:val="15"/>
              </w:rPr>
              <w:t xml:space="preserve"> </w:t>
            </w:r>
          </w:p>
          <w:bookmarkEnd w:id="19625"/>
        </w:tc>
        <w:tc>
          <w:tcPr>
            <w:tcW w:w="1818" w:type="dxa"/>
            <w:tcBorders>
              <w:top w:val="outset" w:color="000000" w:sz="8"/>
              <w:left w:val="outset" w:color="000000" w:sz="8"/>
              <w:bottom w:val="outset" w:color="000000" w:sz="8"/>
              <w:right w:val="outset" w:color="000000" w:sz="8"/>
            </w:tcBorders>
            <w:vAlign w:val="center"/>
          </w:tcPr>
          <w:bookmarkStart w:name="19628" w:id="19626"/>
          <w:p>
            <w:pPr>
              <w:spacing w:after="0"/>
              <w:ind w:left="0"/>
              <w:jc w:val="left"/>
            </w:pPr>
            <w:r>
              <w:rPr>
                <w:rFonts w:ascii="Arial"/>
                <w:b w:val="false"/>
                <w:i w:val="false"/>
                <w:color w:val="000000"/>
                <w:sz w:val="15"/>
              </w:rPr>
              <w:t>проектні роботи</w:t>
            </w:r>
          </w:p>
          <w:bookmarkEnd w:id="19626"/>
        </w:tc>
        <w:tc>
          <w:tcPr>
            <w:tcW w:w="1417" w:type="dxa"/>
            <w:tcBorders>
              <w:top w:val="outset" w:color="000000" w:sz="8"/>
              <w:left w:val="outset" w:color="000000" w:sz="8"/>
              <w:bottom w:val="outset" w:color="000000" w:sz="8"/>
              <w:right w:val="outset" w:color="000000" w:sz="8"/>
            </w:tcBorders>
            <w:vAlign w:val="center"/>
          </w:tcPr>
          <w:bookmarkStart w:name="19629" w:id="19627"/>
          <w:p>
            <w:pPr>
              <w:spacing w:after="0"/>
              <w:ind w:left="0"/>
              <w:jc w:val="center"/>
            </w:pPr>
            <w:r>
              <w:rPr>
                <w:rFonts w:ascii="Arial"/>
                <w:b w:val="false"/>
                <w:i w:val="false"/>
                <w:color w:val="000000"/>
                <w:sz w:val="15"/>
              </w:rPr>
              <w:t xml:space="preserve"> </w:t>
            </w:r>
          </w:p>
          <w:bookmarkEnd w:id="19627"/>
        </w:tc>
        <w:tc>
          <w:tcPr>
            <w:tcW w:w="1009" w:type="dxa"/>
            <w:tcBorders>
              <w:top w:val="outset" w:color="000000" w:sz="8"/>
              <w:left w:val="outset" w:color="000000" w:sz="8"/>
              <w:bottom w:val="outset" w:color="000000" w:sz="8"/>
              <w:right w:val="outset" w:color="000000" w:sz="8"/>
            </w:tcBorders>
            <w:vAlign w:val="center"/>
          </w:tcPr>
          <w:bookmarkStart w:name="19630" w:id="19628"/>
          <w:p>
            <w:pPr>
              <w:spacing w:after="0"/>
              <w:ind w:left="0"/>
              <w:jc w:val="center"/>
            </w:pPr>
            <w:r>
              <w:rPr>
                <w:rFonts w:ascii="Arial"/>
                <w:b w:val="false"/>
                <w:i w:val="false"/>
                <w:color w:val="000000"/>
                <w:sz w:val="15"/>
              </w:rPr>
              <w:t xml:space="preserve"> </w:t>
            </w:r>
          </w:p>
          <w:bookmarkEnd w:id="19628"/>
        </w:tc>
        <w:tc>
          <w:tcPr>
            <w:tcW w:w="1417" w:type="dxa"/>
            <w:tcBorders>
              <w:top w:val="outset" w:color="000000" w:sz="8"/>
              <w:left w:val="outset" w:color="000000" w:sz="8"/>
              <w:bottom w:val="outset" w:color="000000" w:sz="8"/>
              <w:right w:val="outset" w:color="000000" w:sz="8"/>
            </w:tcBorders>
            <w:vAlign w:val="center"/>
          </w:tcPr>
          <w:bookmarkStart w:name="19631" w:id="19629"/>
          <w:p>
            <w:pPr>
              <w:spacing w:after="0"/>
              <w:ind w:left="0"/>
              <w:jc w:val="center"/>
            </w:pPr>
            <w:r>
              <w:rPr>
                <w:rFonts w:ascii="Arial"/>
                <w:b w:val="false"/>
                <w:i w:val="false"/>
                <w:color w:val="000000"/>
                <w:sz w:val="15"/>
              </w:rPr>
              <w:t xml:space="preserve"> </w:t>
            </w:r>
          </w:p>
          <w:bookmarkEnd w:id="19629"/>
        </w:tc>
        <w:tc>
          <w:tcPr>
            <w:tcW w:w="1306" w:type="dxa"/>
            <w:tcBorders>
              <w:top w:val="outset" w:color="000000" w:sz="8"/>
              <w:left w:val="outset" w:color="000000" w:sz="8"/>
              <w:bottom w:val="outset" w:color="000000" w:sz="8"/>
              <w:right w:val="outset" w:color="000000" w:sz="8"/>
            </w:tcBorders>
            <w:vAlign w:val="center"/>
          </w:tcPr>
          <w:bookmarkStart w:name="19632" w:id="19630"/>
          <w:p>
            <w:pPr>
              <w:spacing w:after="0"/>
              <w:ind w:left="0"/>
              <w:jc w:val="center"/>
            </w:pPr>
            <w:r>
              <w:rPr>
                <w:rFonts w:ascii="Arial"/>
                <w:b w:val="false"/>
                <w:i w:val="false"/>
                <w:color w:val="000000"/>
                <w:sz w:val="15"/>
              </w:rPr>
              <w:t>100,0</w:t>
            </w:r>
          </w:p>
          <w:bookmarkEnd w:id="1963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633" w:id="19631"/>
          <w:p>
            <w:pPr>
              <w:spacing w:after="0"/>
              <w:ind w:left="0"/>
              <w:jc w:val="center"/>
            </w:pPr>
            <w:r>
              <w:rPr>
                <w:rFonts w:ascii="Arial"/>
                <w:b w:val="false"/>
                <w:i w:val="false"/>
                <w:color w:val="000000"/>
                <w:sz w:val="15"/>
              </w:rPr>
              <w:t>1517322</w:t>
            </w:r>
          </w:p>
          <w:bookmarkEnd w:id="19631"/>
        </w:tc>
        <w:tc>
          <w:tcPr>
            <w:tcW w:w="919" w:type="dxa"/>
            <w:tcBorders>
              <w:top w:val="outset" w:color="000000" w:sz="8"/>
              <w:left w:val="outset" w:color="000000" w:sz="8"/>
              <w:bottom w:val="outset" w:color="000000" w:sz="8"/>
              <w:right w:val="outset" w:color="000000" w:sz="8"/>
            </w:tcBorders>
            <w:vAlign w:val="center"/>
          </w:tcPr>
          <w:bookmarkStart w:name="19634" w:id="19632"/>
          <w:p>
            <w:pPr>
              <w:spacing w:after="0"/>
              <w:ind w:left="0"/>
              <w:jc w:val="center"/>
            </w:pPr>
            <w:r>
              <w:rPr>
                <w:rFonts w:ascii="Arial"/>
                <w:b w:val="false"/>
                <w:i w:val="false"/>
                <w:color w:val="000000"/>
                <w:sz w:val="15"/>
              </w:rPr>
              <w:t>7322</w:t>
            </w:r>
          </w:p>
          <w:bookmarkEnd w:id="19632"/>
        </w:tc>
        <w:tc>
          <w:tcPr>
            <w:tcW w:w="805" w:type="dxa"/>
            <w:tcBorders>
              <w:top w:val="outset" w:color="000000" w:sz="8"/>
              <w:left w:val="outset" w:color="000000" w:sz="8"/>
              <w:bottom w:val="outset" w:color="000000" w:sz="8"/>
              <w:right w:val="outset" w:color="000000" w:sz="8"/>
            </w:tcBorders>
            <w:vAlign w:val="center"/>
          </w:tcPr>
          <w:bookmarkStart w:name="19635" w:id="19633"/>
          <w:p>
            <w:pPr>
              <w:spacing w:after="0"/>
              <w:ind w:left="0"/>
              <w:jc w:val="center"/>
            </w:pPr>
            <w:r>
              <w:rPr>
                <w:rFonts w:ascii="Arial"/>
                <w:b w:val="false"/>
                <w:i w:val="false"/>
                <w:color w:val="000000"/>
                <w:sz w:val="15"/>
              </w:rPr>
              <w:t>0443</w:t>
            </w:r>
          </w:p>
          <w:bookmarkEnd w:id="19633"/>
        </w:tc>
        <w:tc>
          <w:tcPr>
            <w:tcW w:w="1250" w:type="dxa"/>
            <w:tcBorders>
              <w:top w:val="outset" w:color="000000" w:sz="8"/>
              <w:left w:val="outset" w:color="000000" w:sz="8"/>
              <w:bottom w:val="outset" w:color="000000" w:sz="8"/>
              <w:right w:val="outset" w:color="000000" w:sz="8"/>
            </w:tcBorders>
            <w:vAlign w:val="center"/>
          </w:tcPr>
          <w:bookmarkStart w:name="19636" w:id="19634"/>
          <w:p>
            <w:pPr>
              <w:spacing w:after="0"/>
              <w:ind w:left="0"/>
              <w:jc w:val="left"/>
            </w:pPr>
            <w:r>
              <w:rPr>
                <w:rFonts w:ascii="Arial"/>
                <w:b w:val="false"/>
                <w:i w:val="false"/>
                <w:color w:val="000000"/>
                <w:sz w:val="15"/>
              </w:rPr>
              <w:t>Будівництво медичних установ та закладів</w:t>
            </w:r>
          </w:p>
          <w:bookmarkEnd w:id="19634"/>
        </w:tc>
        <w:tc>
          <w:tcPr>
            <w:tcW w:w="1818" w:type="dxa"/>
            <w:tcBorders>
              <w:top w:val="outset" w:color="000000" w:sz="8"/>
              <w:left w:val="outset" w:color="000000" w:sz="8"/>
              <w:bottom w:val="outset" w:color="000000" w:sz="8"/>
              <w:right w:val="outset" w:color="000000" w:sz="8"/>
            </w:tcBorders>
            <w:vAlign w:val="center"/>
          </w:tcPr>
          <w:bookmarkStart w:name="19637" w:id="19635"/>
          <w:p>
            <w:pPr>
              <w:spacing w:after="0"/>
              <w:ind w:left="0"/>
              <w:jc w:val="left"/>
            </w:pPr>
            <w:r>
              <w:rPr>
                <w:rFonts w:ascii="Arial"/>
                <w:b w:val="false"/>
                <w:i w:val="false"/>
                <w:color w:val="000000"/>
                <w:sz w:val="15"/>
              </w:rPr>
              <w:t>РЕКОНСТРУКЦІЯ БУДІВЛІ ГОЛОВНОГО ЛІКУВАЛЬНОГО КОРПУСУ КИЇВСЬКОЇ МІСЬКОЇ ПСИХОНЕВРОЛОГІЧНОЇ ЛІКАРНІ N 3, СЕЛИЩЕ ГЛЕВАХА, ВУЛ. ПАВЛОВА, 7</w:t>
            </w:r>
          </w:p>
          <w:bookmarkEnd w:id="19635"/>
        </w:tc>
        <w:tc>
          <w:tcPr>
            <w:tcW w:w="1417" w:type="dxa"/>
            <w:tcBorders>
              <w:top w:val="outset" w:color="000000" w:sz="8"/>
              <w:left w:val="outset" w:color="000000" w:sz="8"/>
              <w:bottom w:val="outset" w:color="000000" w:sz="8"/>
              <w:right w:val="outset" w:color="000000" w:sz="8"/>
            </w:tcBorders>
            <w:vAlign w:val="center"/>
          </w:tcPr>
          <w:bookmarkStart w:name="19638" w:id="19636"/>
          <w:p>
            <w:pPr>
              <w:spacing w:after="0"/>
              <w:ind w:left="0"/>
              <w:jc w:val="center"/>
            </w:pPr>
            <w:r>
              <w:rPr>
                <w:rFonts w:ascii="Arial"/>
                <w:b w:val="false"/>
                <w:i w:val="false"/>
                <w:color w:val="000000"/>
                <w:sz w:val="15"/>
              </w:rPr>
              <w:t>72300,0</w:t>
            </w:r>
          </w:p>
          <w:bookmarkEnd w:id="19636"/>
        </w:tc>
        <w:tc>
          <w:tcPr>
            <w:tcW w:w="1009" w:type="dxa"/>
            <w:tcBorders>
              <w:top w:val="outset" w:color="000000" w:sz="8"/>
              <w:left w:val="outset" w:color="000000" w:sz="8"/>
              <w:bottom w:val="outset" w:color="000000" w:sz="8"/>
              <w:right w:val="outset" w:color="000000" w:sz="8"/>
            </w:tcBorders>
            <w:vAlign w:val="center"/>
          </w:tcPr>
          <w:bookmarkStart w:name="19639" w:id="19637"/>
          <w:p>
            <w:pPr>
              <w:spacing w:after="0"/>
              <w:ind w:left="0"/>
              <w:jc w:val="center"/>
            </w:pPr>
            <w:r>
              <w:rPr>
                <w:rFonts w:ascii="Arial"/>
                <w:b w:val="false"/>
                <w:i w:val="false"/>
                <w:color w:val="000000"/>
                <w:sz w:val="15"/>
              </w:rPr>
              <w:t>99,9</w:t>
            </w:r>
          </w:p>
          <w:bookmarkEnd w:id="19637"/>
        </w:tc>
        <w:tc>
          <w:tcPr>
            <w:tcW w:w="1417" w:type="dxa"/>
            <w:tcBorders>
              <w:top w:val="outset" w:color="000000" w:sz="8"/>
              <w:left w:val="outset" w:color="000000" w:sz="8"/>
              <w:bottom w:val="outset" w:color="000000" w:sz="8"/>
              <w:right w:val="outset" w:color="000000" w:sz="8"/>
            </w:tcBorders>
            <w:vAlign w:val="center"/>
          </w:tcPr>
          <w:bookmarkStart w:name="19640" w:id="19638"/>
          <w:p>
            <w:pPr>
              <w:spacing w:after="0"/>
              <w:ind w:left="0"/>
              <w:jc w:val="center"/>
            </w:pPr>
            <w:r>
              <w:rPr>
                <w:rFonts w:ascii="Arial"/>
                <w:b w:val="false"/>
                <w:i w:val="false"/>
                <w:color w:val="000000"/>
                <w:sz w:val="15"/>
              </w:rPr>
              <w:t>72200,0</w:t>
            </w:r>
          </w:p>
          <w:bookmarkEnd w:id="19638"/>
        </w:tc>
        <w:tc>
          <w:tcPr>
            <w:tcW w:w="1306" w:type="dxa"/>
            <w:tcBorders>
              <w:top w:val="outset" w:color="000000" w:sz="8"/>
              <w:left w:val="outset" w:color="000000" w:sz="8"/>
              <w:bottom w:val="outset" w:color="000000" w:sz="8"/>
              <w:right w:val="outset" w:color="000000" w:sz="8"/>
            </w:tcBorders>
            <w:vAlign w:val="center"/>
          </w:tcPr>
          <w:bookmarkStart w:name="19641" w:id="19639"/>
          <w:p>
            <w:pPr>
              <w:spacing w:after="0"/>
              <w:ind w:left="0"/>
              <w:jc w:val="center"/>
            </w:pPr>
            <w:r>
              <w:rPr>
                <w:rFonts w:ascii="Arial"/>
                <w:b w:val="false"/>
                <w:i w:val="false"/>
                <w:color w:val="000000"/>
                <w:sz w:val="15"/>
              </w:rPr>
              <w:t>100,0</w:t>
            </w:r>
          </w:p>
          <w:bookmarkEnd w:id="196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642" w:id="19640"/>
          <w:p>
            <w:pPr>
              <w:spacing w:after="0"/>
              <w:ind w:left="0"/>
              <w:jc w:val="center"/>
            </w:pPr>
            <w:r>
              <w:rPr>
                <w:rFonts w:ascii="Arial"/>
                <w:b w:val="false"/>
                <w:i w:val="false"/>
                <w:color w:val="000000"/>
                <w:sz w:val="15"/>
              </w:rPr>
              <w:t xml:space="preserve"> </w:t>
            </w:r>
          </w:p>
          <w:bookmarkEnd w:id="19640"/>
        </w:tc>
        <w:tc>
          <w:tcPr>
            <w:tcW w:w="919" w:type="dxa"/>
            <w:tcBorders>
              <w:top w:val="outset" w:color="000000" w:sz="8"/>
              <w:left w:val="outset" w:color="000000" w:sz="8"/>
              <w:bottom w:val="outset" w:color="000000" w:sz="8"/>
              <w:right w:val="outset" w:color="000000" w:sz="8"/>
            </w:tcBorders>
            <w:vAlign w:val="center"/>
          </w:tcPr>
          <w:bookmarkStart w:name="19643" w:id="19641"/>
          <w:p>
            <w:pPr>
              <w:spacing w:after="0"/>
              <w:ind w:left="0"/>
              <w:jc w:val="center"/>
            </w:pPr>
            <w:r>
              <w:rPr>
                <w:rFonts w:ascii="Arial"/>
                <w:b w:val="false"/>
                <w:i w:val="false"/>
                <w:color w:val="000000"/>
                <w:sz w:val="15"/>
              </w:rPr>
              <w:t xml:space="preserve"> </w:t>
            </w:r>
          </w:p>
          <w:bookmarkEnd w:id="19641"/>
        </w:tc>
        <w:tc>
          <w:tcPr>
            <w:tcW w:w="805" w:type="dxa"/>
            <w:tcBorders>
              <w:top w:val="outset" w:color="000000" w:sz="8"/>
              <w:left w:val="outset" w:color="000000" w:sz="8"/>
              <w:bottom w:val="outset" w:color="000000" w:sz="8"/>
              <w:right w:val="outset" w:color="000000" w:sz="8"/>
            </w:tcBorders>
            <w:vAlign w:val="center"/>
          </w:tcPr>
          <w:bookmarkStart w:name="19644" w:id="19642"/>
          <w:p>
            <w:pPr>
              <w:spacing w:after="0"/>
              <w:ind w:left="0"/>
              <w:jc w:val="center"/>
            </w:pPr>
            <w:r>
              <w:rPr>
                <w:rFonts w:ascii="Arial"/>
                <w:b w:val="false"/>
                <w:i w:val="false"/>
                <w:color w:val="000000"/>
                <w:sz w:val="15"/>
              </w:rPr>
              <w:t xml:space="preserve"> </w:t>
            </w:r>
          </w:p>
          <w:bookmarkEnd w:id="19642"/>
        </w:tc>
        <w:tc>
          <w:tcPr>
            <w:tcW w:w="1250" w:type="dxa"/>
            <w:tcBorders>
              <w:top w:val="outset" w:color="000000" w:sz="8"/>
              <w:left w:val="outset" w:color="000000" w:sz="8"/>
              <w:bottom w:val="outset" w:color="000000" w:sz="8"/>
              <w:right w:val="outset" w:color="000000" w:sz="8"/>
            </w:tcBorders>
            <w:vAlign w:val="center"/>
          </w:tcPr>
          <w:bookmarkStart w:name="19645" w:id="19643"/>
          <w:p>
            <w:pPr>
              <w:spacing w:after="0"/>
              <w:ind w:left="0"/>
              <w:jc w:val="left"/>
            </w:pPr>
            <w:r>
              <w:rPr>
                <w:rFonts w:ascii="Arial"/>
                <w:b w:val="false"/>
                <w:i w:val="false"/>
                <w:color w:val="000000"/>
                <w:sz w:val="15"/>
              </w:rPr>
              <w:t xml:space="preserve"> </w:t>
            </w:r>
          </w:p>
          <w:bookmarkEnd w:id="19643"/>
        </w:tc>
        <w:tc>
          <w:tcPr>
            <w:tcW w:w="1818" w:type="dxa"/>
            <w:tcBorders>
              <w:top w:val="outset" w:color="000000" w:sz="8"/>
              <w:left w:val="outset" w:color="000000" w:sz="8"/>
              <w:bottom w:val="outset" w:color="000000" w:sz="8"/>
              <w:right w:val="outset" w:color="000000" w:sz="8"/>
            </w:tcBorders>
            <w:vAlign w:val="center"/>
          </w:tcPr>
          <w:bookmarkStart w:name="19646" w:id="19644"/>
          <w:p>
            <w:pPr>
              <w:spacing w:after="0"/>
              <w:ind w:left="0"/>
              <w:jc w:val="left"/>
            </w:pPr>
            <w:r>
              <w:rPr>
                <w:rFonts w:ascii="Arial"/>
                <w:b w:val="false"/>
                <w:i w:val="false"/>
                <w:color w:val="000000"/>
                <w:sz w:val="15"/>
              </w:rPr>
              <w:t>у тому числі:</w:t>
            </w:r>
          </w:p>
          <w:bookmarkEnd w:id="19644"/>
        </w:tc>
        <w:tc>
          <w:tcPr>
            <w:tcW w:w="1417" w:type="dxa"/>
            <w:tcBorders>
              <w:top w:val="outset" w:color="000000" w:sz="8"/>
              <w:left w:val="outset" w:color="000000" w:sz="8"/>
              <w:bottom w:val="outset" w:color="000000" w:sz="8"/>
              <w:right w:val="outset" w:color="000000" w:sz="8"/>
            </w:tcBorders>
            <w:vAlign w:val="center"/>
          </w:tcPr>
          <w:bookmarkStart w:name="19647" w:id="19645"/>
          <w:p>
            <w:pPr>
              <w:spacing w:after="0"/>
              <w:ind w:left="0"/>
              <w:jc w:val="center"/>
            </w:pPr>
            <w:r>
              <w:rPr>
                <w:rFonts w:ascii="Arial"/>
                <w:b w:val="false"/>
                <w:i w:val="false"/>
                <w:color w:val="000000"/>
                <w:sz w:val="15"/>
              </w:rPr>
              <w:t xml:space="preserve"> </w:t>
            </w:r>
          </w:p>
          <w:bookmarkEnd w:id="19645"/>
        </w:tc>
        <w:tc>
          <w:tcPr>
            <w:tcW w:w="1009" w:type="dxa"/>
            <w:tcBorders>
              <w:top w:val="outset" w:color="000000" w:sz="8"/>
              <w:left w:val="outset" w:color="000000" w:sz="8"/>
              <w:bottom w:val="outset" w:color="000000" w:sz="8"/>
              <w:right w:val="outset" w:color="000000" w:sz="8"/>
            </w:tcBorders>
            <w:vAlign w:val="center"/>
          </w:tcPr>
          <w:bookmarkStart w:name="19648" w:id="19646"/>
          <w:p>
            <w:pPr>
              <w:spacing w:after="0"/>
              <w:ind w:left="0"/>
              <w:jc w:val="center"/>
            </w:pPr>
            <w:r>
              <w:rPr>
                <w:rFonts w:ascii="Arial"/>
                <w:b w:val="false"/>
                <w:i w:val="false"/>
                <w:color w:val="000000"/>
                <w:sz w:val="15"/>
              </w:rPr>
              <w:t xml:space="preserve"> </w:t>
            </w:r>
          </w:p>
          <w:bookmarkEnd w:id="19646"/>
        </w:tc>
        <w:tc>
          <w:tcPr>
            <w:tcW w:w="1417" w:type="dxa"/>
            <w:tcBorders>
              <w:top w:val="outset" w:color="000000" w:sz="8"/>
              <w:left w:val="outset" w:color="000000" w:sz="8"/>
              <w:bottom w:val="outset" w:color="000000" w:sz="8"/>
              <w:right w:val="outset" w:color="000000" w:sz="8"/>
            </w:tcBorders>
            <w:vAlign w:val="center"/>
          </w:tcPr>
          <w:bookmarkStart w:name="19649" w:id="19647"/>
          <w:p>
            <w:pPr>
              <w:spacing w:after="0"/>
              <w:ind w:left="0"/>
              <w:jc w:val="center"/>
            </w:pPr>
            <w:r>
              <w:rPr>
                <w:rFonts w:ascii="Arial"/>
                <w:b w:val="false"/>
                <w:i w:val="false"/>
                <w:color w:val="000000"/>
                <w:sz w:val="15"/>
              </w:rPr>
              <w:t xml:space="preserve"> </w:t>
            </w:r>
          </w:p>
          <w:bookmarkEnd w:id="19647"/>
        </w:tc>
        <w:tc>
          <w:tcPr>
            <w:tcW w:w="1306" w:type="dxa"/>
            <w:tcBorders>
              <w:top w:val="outset" w:color="000000" w:sz="8"/>
              <w:left w:val="outset" w:color="000000" w:sz="8"/>
              <w:bottom w:val="outset" w:color="000000" w:sz="8"/>
              <w:right w:val="outset" w:color="000000" w:sz="8"/>
            </w:tcBorders>
            <w:vAlign w:val="center"/>
          </w:tcPr>
          <w:bookmarkStart w:name="19650" w:id="19648"/>
          <w:p>
            <w:pPr>
              <w:spacing w:after="0"/>
              <w:ind w:left="0"/>
              <w:jc w:val="center"/>
            </w:pPr>
            <w:r>
              <w:rPr>
                <w:rFonts w:ascii="Arial"/>
                <w:b w:val="false"/>
                <w:i w:val="false"/>
                <w:color w:val="000000"/>
                <w:sz w:val="15"/>
              </w:rPr>
              <w:t xml:space="preserve"> </w:t>
            </w:r>
          </w:p>
          <w:bookmarkEnd w:id="1964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651" w:id="19649"/>
          <w:p>
            <w:pPr>
              <w:spacing w:after="0"/>
              <w:ind w:left="0"/>
              <w:jc w:val="center"/>
            </w:pPr>
            <w:r>
              <w:rPr>
                <w:rFonts w:ascii="Arial"/>
                <w:b w:val="false"/>
                <w:i w:val="false"/>
                <w:color w:val="000000"/>
                <w:sz w:val="15"/>
              </w:rPr>
              <w:t xml:space="preserve"> </w:t>
            </w:r>
          </w:p>
          <w:bookmarkEnd w:id="19649"/>
        </w:tc>
        <w:tc>
          <w:tcPr>
            <w:tcW w:w="919" w:type="dxa"/>
            <w:tcBorders>
              <w:top w:val="outset" w:color="000000" w:sz="8"/>
              <w:left w:val="outset" w:color="000000" w:sz="8"/>
              <w:bottom w:val="outset" w:color="000000" w:sz="8"/>
              <w:right w:val="outset" w:color="000000" w:sz="8"/>
            </w:tcBorders>
            <w:vAlign w:val="center"/>
          </w:tcPr>
          <w:bookmarkStart w:name="19652" w:id="19650"/>
          <w:p>
            <w:pPr>
              <w:spacing w:after="0"/>
              <w:ind w:left="0"/>
              <w:jc w:val="center"/>
            </w:pPr>
            <w:r>
              <w:rPr>
                <w:rFonts w:ascii="Arial"/>
                <w:b w:val="false"/>
                <w:i w:val="false"/>
                <w:color w:val="000000"/>
                <w:sz w:val="15"/>
              </w:rPr>
              <w:t xml:space="preserve"> </w:t>
            </w:r>
          </w:p>
          <w:bookmarkEnd w:id="19650"/>
        </w:tc>
        <w:tc>
          <w:tcPr>
            <w:tcW w:w="805" w:type="dxa"/>
            <w:tcBorders>
              <w:top w:val="outset" w:color="000000" w:sz="8"/>
              <w:left w:val="outset" w:color="000000" w:sz="8"/>
              <w:bottom w:val="outset" w:color="000000" w:sz="8"/>
              <w:right w:val="outset" w:color="000000" w:sz="8"/>
            </w:tcBorders>
            <w:vAlign w:val="center"/>
          </w:tcPr>
          <w:bookmarkStart w:name="19653" w:id="19651"/>
          <w:p>
            <w:pPr>
              <w:spacing w:after="0"/>
              <w:ind w:left="0"/>
              <w:jc w:val="center"/>
            </w:pPr>
            <w:r>
              <w:rPr>
                <w:rFonts w:ascii="Arial"/>
                <w:b w:val="false"/>
                <w:i w:val="false"/>
                <w:color w:val="000000"/>
                <w:sz w:val="15"/>
              </w:rPr>
              <w:t xml:space="preserve"> </w:t>
            </w:r>
          </w:p>
          <w:bookmarkEnd w:id="19651"/>
        </w:tc>
        <w:tc>
          <w:tcPr>
            <w:tcW w:w="1250" w:type="dxa"/>
            <w:tcBorders>
              <w:top w:val="outset" w:color="000000" w:sz="8"/>
              <w:left w:val="outset" w:color="000000" w:sz="8"/>
              <w:bottom w:val="outset" w:color="000000" w:sz="8"/>
              <w:right w:val="outset" w:color="000000" w:sz="8"/>
            </w:tcBorders>
            <w:vAlign w:val="center"/>
          </w:tcPr>
          <w:bookmarkStart w:name="19654" w:id="19652"/>
          <w:p>
            <w:pPr>
              <w:spacing w:after="0"/>
              <w:ind w:left="0"/>
              <w:jc w:val="left"/>
            </w:pPr>
            <w:r>
              <w:rPr>
                <w:rFonts w:ascii="Arial"/>
                <w:b w:val="false"/>
                <w:i w:val="false"/>
                <w:color w:val="000000"/>
                <w:sz w:val="15"/>
              </w:rPr>
              <w:t xml:space="preserve"> </w:t>
            </w:r>
          </w:p>
          <w:bookmarkEnd w:id="19652"/>
        </w:tc>
        <w:tc>
          <w:tcPr>
            <w:tcW w:w="1818" w:type="dxa"/>
            <w:tcBorders>
              <w:top w:val="outset" w:color="000000" w:sz="8"/>
              <w:left w:val="outset" w:color="000000" w:sz="8"/>
              <w:bottom w:val="outset" w:color="000000" w:sz="8"/>
              <w:right w:val="outset" w:color="000000" w:sz="8"/>
            </w:tcBorders>
            <w:vAlign w:val="center"/>
          </w:tcPr>
          <w:bookmarkStart w:name="19655" w:id="19653"/>
          <w:p>
            <w:pPr>
              <w:spacing w:after="0"/>
              <w:ind w:left="0"/>
              <w:jc w:val="left"/>
            </w:pPr>
            <w:r>
              <w:rPr>
                <w:rFonts w:ascii="Arial"/>
                <w:b w:val="false"/>
                <w:i w:val="false"/>
                <w:color w:val="000000"/>
                <w:sz w:val="15"/>
              </w:rPr>
              <w:t>проектні роботи</w:t>
            </w:r>
          </w:p>
          <w:bookmarkEnd w:id="19653"/>
        </w:tc>
        <w:tc>
          <w:tcPr>
            <w:tcW w:w="1417" w:type="dxa"/>
            <w:tcBorders>
              <w:top w:val="outset" w:color="000000" w:sz="8"/>
              <w:left w:val="outset" w:color="000000" w:sz="8"/>
              <w:bottom w:val="outset" w:color="000000" w:sz="8"/>
              <w:right w:val="outset" w:color="000000" w:sz="8"/>
            </w:tcBorders>
            <w:vAlign w:val="center"/>
          </w:tcPr>
          <w:bookmarkStart w:name="19656" w:id="19654"/>
          <w:p>
            <w:pPr>
              <w:spacing w:after="0"/>
              <w:ind w:left="0"/>
              <w:jc w:val="center"/>
            </w:pPr>
            <w:r>
              <w:rPr>
                <w:rFonts w:ascii="Arial"/>
                <w:b w:val="false"/>
                <w:i w:val="false"/>
                <w:color w:val="000000"/>
                <w:sz w:val="15"/>
              </w:rPr>
              <w:t xml:space="preserve"> </w:t>
            </w:r>
          </w:p>
          <w:bookmarkEnd w:id="19654"/>
        </w:tc>
        <w:tc>
          <w:tcPr>
            <w:tcW w:w="1009" w:type="dxa"/>
            <w:tcBorders>
              <w:top w:val="outset" w:color="000000" w:sz="8"/>
              <w:left w:val="outset" w:color="000000" w:sz="8"/>
              <w:bottom w:val="outset" w:color="000000" w:sz="8"/>
              <w:right w:val="outset" w:color="000000" w:sz="8"/>
            </w:tcBorders>
            <w:vAlign w:val="center"/>
          </w:tcPr>
          <w:bookmarkStart w:name="19657" w:id="19655"/>
          <w:p>
            <w:pPr>
              <w:spacing w:after="0"/>
              <w:ind w:left="0"/>
              <w:jc w:val="center"/>
            </w:pPr>
            <w:r>
              <w:rPr>
                <w:rFonts w:ascii="Arial"/>
                <w:b w:val="false"/>
                <w:i w:val="false"/>
                <w:color w:val="000000"/>
                <w:sz w:val="15"/>
              </w:rPr>
              <w:t xml:space="preserve"> </w:t>
            </w:r>
          </w:p>
          <w:bookmarkEnd w:id="19655"/>
        </w:tc>
        <w:tc>
          <w:tcPr>
            <w:tcW w:w="1417" w:type="dxa"/>
            <w:tcBorders>
              <w:top w:val="outset" w:color="000000" w:sz="8"/>
              <w:left w:val="outset" w:color="000000" w:sz="8"/>
              <w:bottom w:val="outset" w:color="000000" w:sz="8"/>
              <w:right w:val="outset" w:color="000000" w:sz="8"/>
            </w:tcBorders>
            <w:vAlign w:val="center"/>
          </w:tcPr>
          <w:bookmarkStart w:name="19658" w:id="19656"/>
          <w:p>
            <w:pPr>
              <w:spacing w:after="0"/>
              <w:ind w:left="0"/>
              <w:jc w:val="center"/>
            </w:pPr>
            <w:r>
              <w:rPr>
                <w:rFonts w:ascii="Arial"/>
                <w:b w:val="false"/>
                <w:i w:val="false"/>
                <w:color w:val="000000"/>
                <w:sz w:val="15"/>
              </w:rPr>
              <w:t xml:space="preserve"> </w:t>
            </w:r>
          </w:p>
          <w:bookmarkEnd w:id="19656"/>
        </w:tc>
        <w:tc>
          <w:tcPr>
            <w:tcW w:w="1306" w:type="dxa"/>
            <w:tcBorders>
              <w:top w:val="outset" w:color="000000" w:sz="8"/>
              <w:left w:val="outset" w:color="000000" w:sz="8"/>
              <w:bottom w:val="outset" w:color="000000" w:sz="8"/>
              <w:right w:val="outset" w:color="000000" w:sz="8"/>
            </w:tcBorders>
            <w:vAlign w:val="center"/>
          </w:tcPr>
          <w:bookmarkStart w:name="19659" w:id="19657"/>
          <w:p>
            <w:pPr>
              <w:spacing w:after="0"/>
              <w:ind w:left="0"/>
              <w:jc w:val="center"/>
            </w:pPr>
            <w:r>
              <w:rPr>
                <w:rFonts w:ascii="Arial"/>
                <w:b w:val="false"/>
                <w:i w:val="false"/>
                <w:color w:val="000000"/>
                <w:sz w:val="15"/>
              </w:rPr>
              <w:t>100,0</w:t>
            </w:r>
          </w:p>
          <w:bookmarkEnd w:id="1965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660" w:id="19658"/>
          <w:p>
            <w:pPr>
              <w:spacing w:after="0"/>
              <w:ind w:left="0"/>
              <w:jc w:val="center"/>
            </w:pPr>
            <w:r>
              <w:rPr>
                <w:rFonts w:ascii="Arial"/>
                <w:b w:val="false"/>
                <w:i w:val="false"/>
                <w:color w:val="000000"/>
                <w:sz w:val="15"/>
              </w:rPr>
              <w:t>1517324</w:t>
            </w:r>
          </w:p>
          <w:bookmarkEnd w:id="19658"/>
        </w:tc>
        <w:tc>
          <w:tcPr>
            <w:tcW w:w="919" w:type="dxa"/>
            <w:tcBorders>
              <w:top w:val="outset" w:color="000000" w:sz="8"/>
              <w:left w:val="outset" w:color="000000" w:sz="8"/>
              <w:bottom w:val="outset" w:color="000000" w:sz="8"/>
              <w:right w:val="outset" w:color="000000" w:sz="8"/>
            </w:tcBorders>
            <w:vAlign w:val="center"/>
          </w:tcPr>
          <w:bookmarkStart w:name="19661" w:id="19659"/>
          <w:p>
            <w:pPr>
              <w:spacing w:after="0"/>
              <w:ind w:left="0"/>
              <w:jc w:val="center"/>
            </w:pPr>
            <w:r>
              <w:rPr>
                <w:rFonts w:ascii="Arial"/>
                <w:b w:val="false"/>
                <w:i w:val="false"/>
                <w:color w:val="000000"/>
                <w:sz w:val="15"/>
              </w:rPr>
              <w:t>7324</w:t>
            </w:r>
          </w:p>
          <w:bookmarkEnd w:id="19659"/>
        </w:tc>
        <w:tc>
          <w:tcPr>
            <w:tcW w:w="805" w:type="dxa"/>
            <w:tcBorders>
              <w:top w:val="outset" w:color="000000" w:sz="8"/>
              <w:left w:val="outset" w:color="000000" w:sz="8"/>
              <w:bottom w:val="outset" w:color="000000" w:sz="8"/>
              <w:right w:val="outset" w:color="000000" w:sz="8"/>
            </w:tcBorders>
            <w:vAlign w:val="center"/>
          </w:tcPr>
          <w:bookmarkStart w:name="19662" w:id="19660"/>
          <w:p>
            <w:pPr>
              <w:spacing w:after="0"/>
              <w:ind w:left="0"/>
              <w:jc w:val="center"/>
            </w:pPr>
            <w:r>
              <w:rPr>
                <w:rFonts w:ascii="Arial"/>
                <w:b w:val="false"/>
                <w:i w:val="false"/>
                <w:color w:val="000000"/>
                <w:sz w:val="15"/>
              </w:rPr>
              <w:t>0443</w:t>
            </w:r>
          </w:p>
          <w:bookmarkEnd w:id="19660"/>
        </w:tc>
        <w:tc>
          <w:tcPr>
            <w:tcW w:w="1250" w:type="dxa"/>
            <w:tcBorders>
              <w:top w:val="outset" w:color="000000" w:sz="8"/>
              <w:left w:val="outset" w:color="000000" w:sz="8"/>
              <w:bottom w:val="outset" w:color="000000" w:sz="8"/>
              <w:right w:val="outset" w:color="000000" w:sz="8"/>
            </w:tcBorders>
            <w:vAlign w:val="center"/>
          </w:tcPr>
          <w:bookmarkStart w:name="19663" w:id="19661"/>
          <w:p>
            <w:pPr>
              <w:spacing w:after="0"/>
              <w:ind w:left="0"/>
              <w:jc w:val="left"/>
            </w:pPr>
            <w:r>
              <w:rPr>
                <w:rFonts w:ascii="Arial"/>
                <w:b w:val="false"/>
                <w:i w:val="false"/>
                <w:color w:val="000000"/>
                <w:sz w:val="15"/>
              </w:rPr>
              <w:t>Будівництво установ та закладів культури</w:t>
            </w:r>
          </w:p>
          <w:bookmarkEnd w:id="19661"/>
        </w:tc>
        <w:tc>
          <w:tcPr>
            <w:tcW w:w="1818" w:type="dxa"/>
            <w:tcBorders>
              <w:top w:val="outset" w:color="000000" w:sz="8"/>
              <w:left w:val="outset" w:color="000000" w:sz="8"/>
              <w:bottom w:val="outset" w:color="000000" w:sz="8"/>
              <w:right w:val="outset" w:color="000000" w:sz="8"/>
            </w:tcBorders>
            <w:vAlign w:val="center"/>
          </w:tcPr>
          <w:bookmarkStart w:name="19664" w:id="19662"/>
          <w:p>
            <w:pPr>
              <w:spacing w:after="0"/>
              <w:ind w:left="0"/>
              <w:jc w:val="left"/>
            </w:pPr>
            <w:r>
              <w:rPr>
                <w:rFonts w:ascii="Arial"/>
                <w:b w:val="false"/>
                <w:i w:val="false"/>
                <w:color w:val="000000"/>
                <w:sz w:val="15"/>
              </w:rPr>
              <w:t>РЕКОНСТРУКЦІЯ ОБ'ЄКТІВ КИЇВСЬКОГО ЗООЛОГІЧНОГО ПАРКУ ЗАГАЛЬНОДЕРЖАВНОГО ЗНАЧЕННЯ ПО ПР. ПЕРЕМОГИ, 32</w:t>
            </w:r>
          </w:p>
          <w:bookmarkEnd w:id="19662"/>
        </w:tc>
        <w:tc>
          <w:tcPr>
            <w:tcW w:w="1417" w:type="dxa"/>
            <w:tcBorders>
              <w:top w:val="outset" w:color="000000" w:sz="8"/>
              <w:left w:val="outset" w:color="000000" w:sz="8"/>
              <w:bottom w:val="outset" w:color="000000" w:sz="8"/>
              <w:right w:val="outset" w:color="000000" w:sz="8"/>
            </w:tcBorders>
            <w:vAlign w:val="center"/>
          </w:tcPr>
          <w:bookmarkStart w:name="19665" w:id="19663"/>
          <w:p>
            <w:pPr>
              <w:spacing w:after="0"/>
              <w:ind w:left="0"/>
              <w:jc w:val="center"/>
            </w:pPr>
            <w:r>
              <w:rPr>
                <w:rFonts w:ascii="Arial"/>
                <w:b w:val="false"/>
                <w:i w:val="false"/>
                <w:color w:val="000000"/>
                <w:sz w:val="15"/>
              </w:rPr>
              <w:t>1725273,8</w:t>
            </w:r>
          </w:p>
          <w:bookmarkEnd w:id="19663"/>
        </w:tc>
        <w:tc>
          <w:tcPr>
            <w:tcW w:w="1009" w:type="dxa"/>
            <w:tcBorders>
              <w:top w:val="outset" w:color="000000" w:sz="8"/>
              <w:left w:val="outset" w:color="000000" w:sz="8"/>
              <w:bottom w:val="outset" w:color="000000" w:sz="8"/>
              <w:right w:val="outset" w:color="000000" w:sz="8"/>
            </w:tcBorders>
            <w:vAlign w:val="center"/>
          </w:tcPr>
          <w:bookmarkStart w:name="19666" w:id="19664"/>
          <w:p>
            <w:pPr>
              <w:spacing w:after="0"/>
              <w:ind w:left="0"/>
              <w:jc w:val="center"/>
            </w:pPr>
            <w:r>
              <w:rPr>
                <w:rFonts w:ascii="Arial"/>
                <w:b w:val="false"/>
                <w:i w:val="false"/>
                <w:color w:val="000000"/>
                <w:sz w:val="15"/>
              </w:rPr>
              <w:t>87,2</w:t>
            </w:r>
          </w:p>
          <w:bookmarkEnd w:id="19664"/>
        </w:tc>
        <w:tc>
          <w:tcPr>
            <w:tcW w:w="1417" w:type="dxa"/>
            <w:tcBorders>
              <w:top w:val="outset" w:color="000000" w:sz="8"/>
              <w:left w:val="outset" w:color="000000" w:sz="8"/>
              <w:bottom w:val="outset" w:color="000000" w:sz="8"/>
              <w:right w:val="outset" w:color="000000" w:sz="8"/>
            </w:tcBorders>
            <w:vAlign w:val="center"/>
          </w:tcPr>
          <w:bookmarkStart w:name="19667" w:id="19665"/>
          <w:p>
            <w:pPr>
              <w:spacing w:after="0"/>
              <w:ind w:left="0"/>
              <w:jc w:val="center"/>
            </w:pPr>
            <w:r>
              <w:rPr>
                <w:rFonts w:ascii="Arial"/>
                <w:b w:val="false"/>
                <w:i w:val="false"/>
                <w:color w:val="000000"/>
                <w:sz w:val="15"/>
              </w:rPr>
              <w:t>1505273,8</w:t>
            </w:r>
          </w:p>
          <w:bookmarkEnd w:id="19665"/>
        </w:tc>
        <w:tc>
          <w:tcPr>
            <w:tcW w:w="1306" w:type="dxa"/>
            <w:tcBorders>
              <w:top w:val="outset" w:color="000000" w:sz="8"/>
              <w:left w:val="outset" w:color="000000" w:sz="8"/>
              <w:bottom w:val="outset" w:color="000000" w:sz="8"/>
              <w:right w:val="outset" w:color="000000" w:sz="8"/>
            </w:tcBorders>
            <w:vAlign w:val="center"/>
          </w:tcPr>
          <w:bookmarkStart w:name="19668" w:id="19666"/>
          <w:p>
            <w:pPr>
              <w:spacing w:after="0"/>
              <w:ind w:left="0"/>
              <w:jc w:val="center"/>
            </w:pPr>
            <w:r>
              <w:rPr>
                <w:rFonts w:ascii="Arial"/>
                <w:b w:val="false"/>
                <w:i w:val="false"/>
                <w:color w:val="000000"/>
                <w:sz w:val="15"/>
              </w:rPr>
              <w:t>150000,0</w:t>
            </w:r>
          </w:p>
          <w:bookmarkEnd w:id="1966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669" w:id="19667"/>
          <w:p>
            <w:pPr>
              <w:spacing w:after="0"/>
              <w:ind w:left="0"/>
              <w:jc w:val="center"/>
            </w:pPr>
            <w:r>
              <w:rPr>
                <w:rFonts w:ascii="Arial"/>
                <w:b w:val="false"/>
                <w:i w:val="false"/>
                <w:color w:val="000000"/>
                <w:sz w:val="15"/>
              </w:rPr>
              <w:t>1517324</w:t>
            </w:r>
          </w:p>
          <w:bookmarkEnd w:id="19667"/>
        </w:tc>
        <w:tc>
          <w:tcPr>
            <w:tcW w:w="919" w:type="dxa"/>
            <w:tcBorders>
              <w:top w:val="outset" w:color="000000" w:sz="8"/>
              <w:left w:val="outset" w:color="000000" w:sz="8"/>
              <w:bottom w:val="outset" w:color="000000" w:sz="8"/>
              <w:right w:val="outset" w:color="000000" w:sz="8"/>
            </w:tcBorders>
            <w:vAlign w:val="center"/>
          </w:tcPr>
          <w:bookmarkStart w:name="19670" w:id="19668"/>
          <w:p>
            <w:pPr>
              <w:spacing w:after="0"/>
              <w:ind w:left="0"/>
              <w:jc w:val="center"/>
            </w:pPr>
            <w:r>
              <w:rPr>
                <w:rFonts w:ascii="Arial"/>
                <w:b w:val="false"/>
                <w:i w:val="false"/>
                <w:color w:val="000000"/>
                <w:sz w:val="15"/>
              </w:rPr>
              <w:t>7324</w:t>
            </w:r>
          </w:p>
          <w:bookmarkEnd w:id="19668"/>
        </w:tc>
        <w:tc>
          <w:tcPr>
            <w:tcW w:w="805" w:type="dxa"/>
            <w:tcBorders>
              <w:top w:val="outset" w:color="000000" w:sz="8"/>
              <w:left w:val="outset" w:color="000000" w:sz="8"/>
              <w:bottom w:val="outset" w:color="000000" w:sz="8"/>
              <w:right w:val="outset" w:color="000000" w:sz="8"/>
            </w:tcBorders>
            <w:vAlign w:val="center"/>
          </w:tcPr>
          <w:bookmarkStart w:name="19671" w:id="19669"/>
          <w:p>
            <w:pPr>
              <w:spacing w:after="0"/>
              <w:ind w:left="0"/>
              <w:jc w:val="center"/>
            </w:pPr>
            <w:r>
              <w:rPr>
                <w:rFonts w:ascii="Arial"/>
                <w:b w:val="false"/>
                <w:i w:val="false"/>
                <w:color w:val="000000"/>
                <w:sz w:val="15"/>
              </w:rPr>
              <w:t>0443</w:t>
            </w:r>
          </w:p>
          <w:bookmarkEnd w:id="19669"/>
        </w:tc>
        <w:tc>
          <w:tcPr>
            <w:tcW w:w="1250" w:type="dxa"/>
            <w:tcBorders>
              <w:top w:val="outset" w:color="000000" w:sz="8"/>
              <w:left w:val="outset" w:color="000000" w:sz="8"/>
              <w:bottom w:val="outset" w:color="000000" w:sz="8"/>
              <w:right w:val="outset" w:color="000000" w:sz="8"/>
            </w:tcBorders>
            <w:vAlign w:val="center"/>
          </w:tcPr>
          <w:bookmarkStart w:name="19672" w:id="19670"/>
          <w:p>
            <w:pPr>
              <w:spacing w:after="0"/>
              <w:ind w:left="0"/>
              <w:jc w:val="left"/>
            </w:pPr>
            <w:r>
              <w:rPr>
                <w:rFonts w:ascii="Arial"/>
                <w:b w:val="false"/>
                <w:i w:val="false"/>
                <w:color w:val="000000"/>
                <w:sz w:val="15"/>
              </w:rPr>
              <w:t>Будівництво установ та закладів культури</w:t>
            </w:r>
          </w:p>
          <w:bookmarkEnd w:id="19670"/>
        </w:tc>
        <w:tc>
          <w:tcPr>
            <w:tcW w:w="1818" w:type="dxa"/>
            <w:tcBorders>
              <w:top w:val="outset" w:color="000000" w:sz="8"/>
              <w:left w:val="outset" w:color="000000" w:sz="8"/>
              <w:bottom w:val="outset" w:color="000000" w:sz="8"/>
              <w:right w:val="outset" w:color="000000" w:sz="8"/>
            </w:tcBorders>
            <w:vAlign w:val="center"/>
          </w:tcPr>
          <w:bookmarkStart w:name="19673" w:id="19671"/>
          <w:p>
            <w:pPr>
              <w:spacing w:after="0"/>
              <w:ind w:left="0"/>
              <w:jc w:val="left"/>
            </w:pPr>
            <w:r>
              <w:rPr>
                <w:rFonts w:ascii="Arial"/>
                <w:b w:val="false"/>
                <w:i w:val="false"/>
                <w:color w:val="000000"/>
                <w:sz w:val="15"/>
              </w:rPr>
              <w:t>РЕКОНСТРУКЦІЯ БУДІВЛІ КІНОТЕАТРУ ІМ. ГАГАРІНА ДЛЯ РОЗМІЩЕННЯ АДМІНІСТРАТИВНИХ ТА РОБОЧИХ ПРИМІЩЕНЬ ТЕЛЕРАДІОКОМПАНІЇ "КИЇВ" НА ВУЛ. ЩУСЄВА, 5</w:t>
            </w:r>
          </w:p>
          <w:bookmarkEnd w:id="19671"/>
        </w:tc>
        <w:tc>
          <w:tcPr>
            <w:tcW w:w="1417" w:type="dxa"/>
            <w:tcBorders>
              <w:top w:val="outset" w:color="000000" w:sz="8"/>
              <w:left w:val="outset" w:color="000000" w:sz="8"/>
              <w:bottom w:val="outset" w:color="000000" w:sz="8"/>
              <w:right w:val="outset" w:color="000000" w:sz="8"/>
            </w:tcBorders>
            <w:vAlign w:val="center"/>
          </w:tcPr>
          <w:bookmarkStart w:name="19674" w:id="19672"/>
          <w:p>
            <w:pPr>
              <w:spacing w:after="0"/>
              <w:ind w:left="0"/>
              <w:jc w:val="center"/>
            </w:pPr>
            <w:r>
              <w:rPr>
                <w:rFonts w:ascii="Arial"/>
                <w:b w:val="false"/>
                <w:i w:val="false"/>
                <w:color w:val="000000"/>
                <w:sz w:val="15"/>
              </w:rPr>
              <w:t>87500,0</w:t>
            </w:r>
          </w:p>
          <w:bookmarkEnd w:id="19672"/>
        </w:tc>
        <w:tc>
          <w:tcPr>
            <w:tcW w:w="1009" w:type="dxa"/>
            <w:tcBorders>
              <w:top w:val="outset" w:color="000000" w:sz="8"/>
              <w:left w:val="outset" w:color="000000" w:sz="8"/>
              <w:bottom w:val="outset" w:color="000000" w:sz="8"/>
              <w:right w:val="outset" w:color="000000" w:sz="8"/>
            </w:tcBorders>
            <w:vAlign w:val="center"/>
          </w:tcPr>
          <w:bookmarkStart w:name="19675" w:id="19673"/>
          <w:p>
            <w:pPr>
              <w:spacing w:after="0"/>
              <w:ind w:left="0"/>
              <w:jc w:val="center"/>
            </w:pPr>
            <w:r>
              <w:rPr>
                <w:rFonts w:ascii="Arial"/>
                <w:b w:val="false"/>
                <w:i w:val="false"/>
                <w:color w:val="000000"/>
                <w:sz w:val="15"/>
              </w:rPr>
              <w:t>40,0</w:t>
            </w:r>
          </w:p>
          <w:bookmarkEnd w:id="19673"/>
        </w:tc>
        <w:tc>
          <w:tcPr>
            <w:tcW w:w="1417" w:type="dxa"/>
            <w:tcBorders>
              <w:top w:val="outset" w:color="000000" w:sz="8"/>
              <w:left w:val="outset" w:color="000000" w:sz="8"/>
              <w:bottom w:val="outset" w:color="000000" w:sz="8"/>
              <w:right w:val="outset" w:color="000000" w:sz="8"/>
            </w:tcBorders>
            <w:vAlign w:val="center"/>
          </w:tcPr>
          <w:bookmarkStart w:name="19676" w:id="19674"/>
          <w:p>
            <w:pPr>
              <w:spacing w:after="0"/>
              <w:ind w:left="0"/>
              <w:jc w:val="center"/>
            </w:pPr>
            <w:r>
              <w:rPr>
                <w:rFonts w:ascii="Arial"/>
                <w:b w:val="false"/>
                <w:i w:val="false"/>
                <w:color w:val="000000"/>
                <w:sz w:val="15"/>
              </w:rPr>
              <w:t>34993,5</w:t>
            </w:r>
          </w:p>
          <w:bookmarkEnd w:id="19674"/>
        </w:tc>
        <w:tc>
          <w:tcPr>
            <w:tcW w:w="1306" w:type="dxa"/>
            <w:tcBorders>
              <w:top w:val="outset" w:color="000000" w:sz="8"/>
              <w:left w:val="outset" w:color="000000" w:sz="8"/>
              <w:bottom w:val="outset" w:color="000000" w:sz="8"/>
              <w:right w:val="outset" w:color="000000" w:sz="8"/>
            </w:tcBorders>
            <w:vAlign w:val="center"/>
          </w:tcPr>
          <w:bookmarkStart w:name="19677" w:id="19675"/>
          <w:p>
            <w:pPr>
              <w:spacing w:after="0"/>
              <w:ind w:left="0"/>
              <w:jc w:val="center"/>
            </w:pPr>
            <w:r>
              <w:rPr>
                <w:rFonts w:ascii="Arial"/>
                <w:b w:val="false"/>
                <w:i w:val="false"/>
                <w:color w:val="000000"/>
                <w:sz w:val="15"/>
              </w:rPr>
              <w:t>51506,5</w:t>
            </w:r>
          </w:p>
          <w:bookmarkEnd w:id="196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678" w:id="19676"/>
          <w:p>
            <w:pPr>
              <w:spacing w:after="0"/>
              <w:ind w:left="0"/>
              <w:jc w:val="center"/>
            </w:pPr>
            <w:r>
              <w:rPr>
                <w:rFonts w:ascii="Arial"/>
                <w:b w:val="false"/>
                <w:i w:val="false"/>
                <w:color w:val="000000"/>
                <w:sz w:val="15"/>
              </w:rPr>
              <w:t>1517324</w:t>
            </w:r>
          </w:p>
          <w:bookmarkEnd w:id="19676"/>
        </w:tc>
        <w:tc>
          <w:tcPr>
            <w:tcW w:w="919" w:type="dxa"/>
            <w:tcBorders>
              <w:top w:val="outset" w:color="000000" w:sz="8"/>
              <w:left w:val="outset" w:color="000000" w:sz="8"/>
              <w:bottom w:val="outset" w:color="000000" w:sz="8"/>
              <w:right w:val="outset" w:color="000000" w:sz="8"/>
            </w:tcBorders>
            <w:vAlign w:val="center"/>
          </w:tcPr>
          <w:bookmarkStart w:name="19679" w:id="19677"/>
          <w:p>
            <w:pPr>
              <w:spacing w:after="0"/>
              <w:ind w:left="0"/>
              <w:jc w:val="center"/>
            </w:pPr>
            <w:r>
              <w:rPr>
                <w:rFonts w:ascii="Arial"/>
                <w:b w:val="false"/>
                <w:i w:val="false"/>
                <w:color w:val="000000"/>
                <w:sz w:val="15"/>
              </w:rPr>
              <w:t>7324</w:t>
            </w:r>
          </w:p>
          <w:bookmarkEnd w:id="19677"/>
        </w:tc>
        <w:tc>
          <w:tcPr>
            <w:tcW w:w="805" w:type="dxa"/>
            <w:tcBorders>
              <w:top w:val="outset" w:color="000000" w:sz="8"/>
              <w:left w:val="outset" w:color="000000" w:sz="8"/>
              <w:bottom w:val="outset" w:color="000000" w:sz="8"/>
              <w:right w:val="outset" w:color="000000" w:sz="8"/>
            </w:tcBorders>
            <w:vAlign w:val="center"/>
          </w:tcPr>
          <w:bookmarkStart w:name="19680" w:id="19678"/>
          <w:p>
            <w:pPr>
              <w:spacing w:after="0"/>
              <w:ind w:left="0"/>
              <w:jc w:val="center"/>
            </w:pPr>
            <w:r>
              <w:rPr>
                <w:rFonts w:ascii="Arial"/>
                <w:b w:val="false"/>
                <w:i w:val="false"/>
                <w:color w:val="000000"/>
                <w:sz w:val="15"/>
              </w:rPr>
              <w:t>0443</w:t>
            </w:r>
          </w:p>
          <w:bookmarkEnd w:id="19678"/>
        </w:tc>
        <w:tc>
          <w:tcPr>
            <w:tcW w:w="1250" w:type="dxa"/>
            <w:tcBorders>
              <w:top w:val="outset" w:color="000000" w:sz="8"/>
              <w:left w:val="outset" w:color="000000" w:sz="8"/>
              <w:bottom w:val="outset" w:color="000000" w:sz="8"/>
              <w:right w:val="outset" w:color="000000" w:sz="8"/>
            </w:tcBorders>
            <w:vAlign w:val="center"/>
          </w:tcPr>
          <w:bookmarkStart w:name="19681" w:id="19679"/>
          <w:p>
            <w:pPr>
              <w:spacing w:after="0"/>
              <w:ind w:left="0"/>
              <w:jc w:val="left"/>
            </w:pPr>
            <w:r>
              <w:rPr>
                <w:rFonts w:ascii="Arial"/>
                <w:b w:val="false"/>
                <w:i w:val="false"/>
                <w:color w:val="000000"/>
                <w:sz w:val="15"/>
              </w:rPr>
              <w:t>Будівництво установ та закладів культури</w:t>
            </w:r>
          </w:p>
          <w:bookmarkEnd w:id="19679"/>
        </w:tc>
        <w:tc>
          <w:tcPr>
            <w:tcW w:w="1818" w:type="dxa"/>
            <w:tcBorders>
              <w:top w:val="outset" w:color="000000" w:sz="8"/>
              <w:left w:val="outset" w:color="000000" w:sz="8"/>
              <w:bottom w:val="outset" w:color="000000" w:sz="8"/>
              <w:right w:val="outset" w:color="000000" w:sz="8"/>
            </w:tcBorders>
            <w:vAlign w:val="center"/>
          </w:tcPr>
          <w:bookmarkStart w:name="19682" w:id="19680"/>
          <w:p>
            <w:pPr>
              <w:spacing w:after="0"/>
              <w:ind w:left="0"/>
              <w:jc w:val="left"/>
            </w:pPr>
            <w:r>
              <w:rPr>
                <w:rFonts w:ascii="Arial"/>
                <w:b w:val="false"/>
                <w:i w:val="false"/>
                <w:color w:val="000000"/>
                <w:sz w:val="15"/>
              </w:rPr>
              <w:t>БУДІВНИЦТВО СПОРУДИ ФЛАГШТОКУ ДЕРЖАВНОГО ПРАПОРУ УКРАЇНИ НА ТЕРИТОРІЇ МЕМОРІАЛЬНОГО КОМПЛЕКСУ "НАЦІОНАЛЬНИЙ МУЗЕЙ ІСТОРІЇ УКРАЇНИ У ДРУГІЙ СВІТОВІЙ ВІЙНІ" НА ВУЛ. ЛАВРСЬКІЙ, 27 У ПЕЧЕРСЬКОМУ РАЙОНІ</w:t>
            </w:r>
          </w:p>
          <w:bookmarkEnd w:id="19680"/>
        </w:tc>
        <w:tc>
          <w:tcPr>
            <w:tcW w:w="1417" w:type="dxa"/>
            <w:tcBorders>
              <w:top w:val="outset" w:color="000000" w:sz="8"/>
              <w:left w:val="outset" w:color="000000" w:sz="8"/>
              <w:bottom w:val="outset" w:color="000000" w:sz="8"/>
              <w:right w:val="outset" w:color="000000" w:sz="8"/>
            </w:tcBorders>
            <w:vAlign w:val="center"/>
          </w:tcPr>
          <w:bookmarkStart w:name="19683" w:id="19681"/>
          <w:p>
            <w:pPr>
              <w:spacing w:after="0"/>
              <w:ind w:left="0"/>
              <w:jc w:val="center"/>
            </w:pPr>
            <w:r>
              <w:rPr>
                <w:rFonts w:ascii="Arial"/>
                <w:b w:val="false"/>
                <w:i w:val="false"/>
                <w:color w:val="000000"/>
                <w:sz w:val="15"/>
              </w:rPr>
              <w:t>51000,0</w:t>
            </w:r>
          </w:p>
          <w:bookmarkEnd w:id="19681"/>
        </w:tc>
        <w:tc>
          <w:tcPr>
            <w:tcW w:w="1009" w:type="dxa"/>
            <w:tcBorders>
              <w:top w:val="outset" w:color="000000" w:sz="8"/>
              <w:left w:val="outset" w:color="000000" w:sz="8"/>
              <w:bottom w:val="outset" w:color="000000" w:sz="8"/>
              <w:right w:val="outset" w:color="000000" w:sz="8"/>
            </w:tcBorders>
            <w:vAlign w:val="center"/>
          </w:tcPr>
          <w:bookmarkStart w:name="19684" w:id="19682"/>
          <w:p>
            <w:pPr>
              <w:spacing w:after="0"/>
              <w:ind w:left="0"/>
              <w:jc w:val="center"/>
            </w:pPr>
            <w:r>
              <w:rPr>
                <w:rFonts w:ascii="Arial"/>
                <w:b w:val="false"/>
                <w:i w:val="false"/>
                <w:color w:val="000000"/>
                <w:sz w:val="15"/>
              </w:rPr>
              <w:t xml:space="preserve"> </w:t>
            </w:r>
          </w:p>
          <w:bookmarkEnd w:id="19682"/>
        </w:tc>
        <w:tc>
          <w:tcPr>
            <w:tcW w:w="1417" w:type="dxa"/>
            <w:tcBorders>
              <w:top w:val="outset" w:color="000000" w:sz="8"/>
              <w:left w:val="outset" w:color="000000" w:sz="8"/>
              <w:bottom w:val="outset" w:color="000000" w:sz="8"/>
              <w:right w:val="outset" w:color="000000" w:sz="8"/>
            </w:tcBorders>
            <w:vAlign w:val="center"/>
          </w:tcPr>
          <w:bookmarkStart w:name="19685" w:id="19683"/>
          <w:p>
            <w:pPr>
              <w:spacing w:after="0"/>
              <w:ind w:left="0"/>
              <w:jc w:val="center"/>
            </w:pPr>
            <w:r>
              <w:rPr>
                <w:rFonts w:ascii="Arial"/>
                <w:b w:val="false"/>
                <w:i w:val="false"/>
                <w:color w:val="000000"/>
                <w:sz w:val="15"/>
              </w:rPr>
              <w:t xml:space="preserve"> </w:t>
            </w:r>
          </w:p>
          <w:bookmarkEnd w:id="19683"/>
        </w:tc>
        <w:tc>
          <w:tcPr>
            <w:tcW w:w="1306" w:type="dxa"/>
            <w:tcBorders>
              <w:top w:val="outset" w:color="000000" w:sz="8"/>
              <w:left w:val="outset" w:color="000000" w:sz="8"/>
              <w:bottom w:val="outset" w:color="000000" w:sz="8"/>
              <w:right w:val="outset" w:color="000000" w:sz="8"/>
            </w:tcBorders>
            <w:vAlign w:val="center"/>
          </w:tcPr>
          <w:bookmarkStart w:name="19686" w:id="19684"/>
          <w:p>
            <w:pPr>
              <w:spacing w:after="0"/>
              <w:ind w:left="0"/>
              <w:jc w:val="center"/>
            </w:pPr>
            <w:r>
              <w:rPr>
                <w:rFonts w:ascii="Arial"/>
                <w:b w:val="false"/>
                <w:i w:val="false"/>
                <w:color w:val="000000"/>
                <w:sz w:val="15"/>
              </w:rPr>
              <w:t>50000,0</w:t>
            </w:r>
          </w:p>
          <w:bookmarkEnd w:id="1968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687" w:id="19685"/>
          <w:p>
            <w:pPr>
              <w:spacing w:after="0"/>
              <w:ind w:left="0"/>
              <w:jc w:val="center"/>
            </w:pPr>
            <w:r>
              <w:rPr>
                <w:rFonts w:ascii="Arial"/>
                <w:b w:val="false"/>
                <w:i w:val="false"/>
                <w:color w:val="000000"/>
                <w:sz w:val="15"/>
              </w:rPr>
              <w:t>1517325</w:t>
            </w:r>
          </w:p>
          <w:bookmarkEnd w:id="19685"/>
        </w:tc>
        <w:tc>
          <w:tcPr>
            <w:tcW w:w="919" w:type="dxa"/>
            <w:tcBorders>
              <w:top w:val="outset" w:color="000000" w:sz="8"/>
              <w:left w:val="outset" w:color="000000" w:sz="8"/>
              <w:bottom w:val="outset" w:color="000000" w:sz="8"/>
              <w:right w:val="outset" w:color="000000" w:sz="8"/>
            </w:tcBorders>
            <w:vAlign w:val="center"/>
          </w:tcPr>
          <w:bookmarkStart w:name="19688" w:id="19686"/>
          <w:p>
            <w:pPr>
              <w:spacing w:after="0"/>
              <w:ind w:left="0"/>
              <w:jc w:val="center"/>
            </w:pPr>
            <w:r>
              <w:rPr>
                <w:rFonts w:ascii="Arial"/>
                <w:b w:val="false"/>
                <w:i w:val="false"/>
                <w:color w:val="000000"/>
                <w:sz w:val="15"/>
              </w:rPr>
              <w:t>7325</w:t>
            </w:r>
          </w:p>
          <w:bookmarkEnd w:id="19686"/>
        </w:tc>
        <w:tc>
          <w:tcPr>
            <w:tcW w:w="805" w:type="dxa"/>
            <w:tcBorders>
              <w:top w:val="outset" w:color="000000" w:sz="8"/>
              <w:left w:val="outset" w:color="000000" w:sz="8"/>
              <w:bottom w:val="outset" w:color="000000" w:sz="8"/>
              <w:right w:val="outset" w:color="000000" w:sz="8"/>
            </w:tcBorders>
            <w:vAlign w:val="center"/>
          </w:tcPr>
          <w:bookmarkStart w:name="19689" w:id="19687"/>
          <w:p>
            <w:pPr>
              <w:spacing w:after="0"/>
              <w:ind w:left="0"/>
              <w:jc w:val="center"/>
            </w:pPr>
            <w:r>
              <w:rPr>
                <w:rFonts w:ascii="Arial"/>
                <w:b w:val="false"/>
                <w:i w:val="false"/>
                <w:color w:val="000000"/>
                <w:sz w:val="15"/>
              </w:rPr>
              <w:t>0443</w:t>
            </w:r>
          </w:p>
          <w:bookmarkEnd w:id="19687"/>
        </w:tc>
        <w:tc>
          <w:tcPr>
            <w:tcW w:w="1250" w:type="dxa"/>
            <w:tcBorders>
              <w:top w:val="outset" w:color="000000" w:sz="8"/>
              <w:left w:val="outset" w:color="000000" w:sz="8"/>
              <w:bottom w:val="outset" w:color="000000" w:sz="8"/>
              <w:right w:val="outset" w:color="000000" w:sz="8"/>
            </w:tcBorders>
            <w:vAlign w:val="center"/>
          </w:tcPr>
          <w:bookmarkStart w:name="19690" w:id="19688"/>
          <w:p>
            <w:pPr>
              <w:spacing w:after="0"/>
              <w:ind w:left="0"/>
              <w:jc w:val="left"/>
            </w:pPr>
            <w:r>
              <w:rPr>
                <w:rFonts w:ascii="Arial"/>
                <w:b w:val="false"/>
                <w:i w:val="false"/>
                <w:color w:val="000000"/>
                <w:sz w:val="15"/>
              </w:rPr>
              <w:t>Будівництво споруд, установ та закладів фізичної культури і спорту</w:t>
            </w:r>
          </w:p>
          <w:bookmarkEnd w:id="19688"/>
        </w:tc>
        <w:tc>
          <w:tcPr>
            <w:tcW w:w="1818" w:type="dxa"/>
            <w:tcBorders>
              <w:top w:val="outset" w:color="000000" w:sz="8"/>
              <w:left w:val="outset" w:color="000000" w:sz="8"/>
              <w:bottom w:val="outset" w:color="000000" w:sz="8"/>
              <w:right w:val="outset" w:color="000000" w:sz="8"/>
            </w:tcBorders>
            <w:vAlign w:val="center"/>
          </w:tcPr>
          <w:bookmarkStart w:name="19691" w:id="19689"/>
          <w:p>
            <w:pPr>
              <w:spacing w:after="0"/>
              <w:ind w:left="0"/>
              <w:jc w:val="left"/>
            </w:pPr>
            <w:r>
              <w:rPr>
                <w:rFonts w:ascii="Arial"/>
                <w:b w:val="false"/>
                <w:i w:val="false"/>
                <w:color w:val="000000"/>
                <w:sz w:val="15"/>
              </w:rPr>
              <w:t>РЕКОНСТРУКЦІЯ ЛЕГКОАТЛЕТИЧНОГО МАНЕЖУ ШКОЛИ ВИЩОЇ СПОРТИВНОЇ МАЙСТЕРНОСТІ (ІЗ ЗБЕРЕЖЕННЯМ ФУНКЦІЙ) НА ПРОСП. ПАВЛА ТИЧИНИ, 18 У ДНІПРОВСЬКОМУ РАЙОНІ М. КИЄВА</w:t>
            </w:r>
          </w:p>
          <w:bookmarkEnd w:id="19689"/>
        </w:tc>
        <w:tc>
          <w:tcPr>
            <w:tcW w:w="1417" w:type="dxa"/>
            <w:tcBorders>
              <w:top w:val="outset" w:color="000000" w:sz="8"/>
              <w:left w:val="outset" w:color="000000" w:sz="8"/>
              <w:bottom w:val="outset" w:color="000000" w:sz="8"/>
              <w:right w:val="outset" w:color="000000" w:sz="8"/>
            </w:tcBorders>
            <w:vAlign w:val="center"/>
          </w:tcPr>
          <w:bookmarkStart w:name="19692" w:id="19690"/>
          <w:p>
            <w:pPr>
              <w:spacing w:after="0"/>
              <w:ind w:left="0"/>
              <w:jc w:val="center"/>
            </w:pPr>
            <w:r>
              <w:rPr>
                <w:rFonts w:ascii="Arial"/>
                <w:b w:val="false"/>
                <w:i w:val="false"/>
                <w:color w:val="000000"/>
                <w:sz w:val="15"/>
              </w:rPr>
              <w:t>208165,3</w:t>
            </w:r>
          </w:p>
          <w:bookmarkEnd w:id="19690"/>
        </w:tc>
        <w:tc>
          <w:tcPr>
            <w:tcW w:w="1009" w:type="dxa"/>
            <w:tcBorders>
              <w:top w:val="outset" w:color="000000" w:sz="8"/>
              <w:left w:val="outset" w:color="000000" w:sz="8"/>
              <w:bottom w:val="outset" w:color="000000" w:sz="8"/>
              <w:right w:val="outset" w:color="000000" w:sz="8"/>
            </w:tcBorders>
            <w:vAlign w:val="center"/>
          </w:tcPr>
          <w:bookmarkStart w:name="19693" w:id="19691"/>
          <w:p>
            <w:pPr>
              <w:spacing w:after="0"/>
              <w:ind w:left="0"/>
              <w:jc w:val="center"/>
            </w:pPr>
            <w:r>
              <w:rPr>
                <w:rFonts w:ascii="Arial"/>
                <w:b w:val="false"/>
                <w:i w:val="false"/>
                <w:color w:val="000000"/>
                <w:sz w:val="15"/>
              </w:rPr>
              <w:t>51,4</w:t>
            </w:r>
          </w:p>
          <w:bookmarkEnd w:id="19691"/>
        </w:tc>
        <w:tc>
          <w:tcPr>
            <w:tcW w:w="1417" w:type="dxa"/>
            <w:tcBorders>
              <w:top w:val="outset" w:color="000000" w:sz="8"/>
              <w:left w:val="outset" w:color="000000" w:sz="8"/>
              <w:bottom w:val="outset" w:color="000000" w:sz="8"/>
              <w:right w:val="outset" w:color="000000" w:sz="8"/>
            </w:tcBorders>
            <w:vAlign w:val="center"/>
          </w:tcPr>
          <w:bookmarkStart w:name="19694" w:id="19692"/>
          <w:p>
            <w:pPr>
              <w:spacing w:after="0"/>
              <w:ind w:left="0"/>
              <w:jc w:val="center"/>
            </w:pPr>
            <w:r>
              <w:rPr>
                <w:rFonts w:ascii="Arial"/>
                <w:b w:val="false"/>
                <w:i w:val="false"/>
                <w:color w:val="000000"/>
                <w:sz w:val="15"/>
              </w:rPr>
              <w:t>106928,2</w:t>
            </w:r>
          </w:p>
          <w:bookmarkEnd w:id="19692"/>
        </w:tc>
        <w:tc>
          <w:tcPr>
            <w:tcW w:w="1306" w:type="dxa"/>
            <w:tcBorders>
              <w:top w:val="outset" w:color="000000" w:sz="8"/>
              <w:left w:val="outset" w:color="000000" w:sz="8"/>
              <w:bottom w:val="outset" w:color="000000" w:sz="8"/>
              <w:right w:val="outset" w:color="000000" w:sz="8"/>
            </w:tcBorders>
            <w:vAlign w:val="center"/>
          </w:tcPr>
          <w:bookmarkStart w:name="19695" w:id="19693"/>
          <w:p>
            <w:pPr>
              <w:spacing w:after="0"/>
              <w:ind w:left="0"/>
              <w:jc w:val="center"/>
            </w:pPr>
            <w:r>
              <w:rPr>
                <w:rFonts w:ascii="Arial"/>
                <w:b w:val="false"/>
                <w:i w:val="false"/>
                <w:color w:val="000000"/>
                <w:sz w:val="15"/>
              </w:rPr>
              <w:t>50000,0</w:t>
            </w:r>
          </w:p>
          <w:bookmarkEnd w:id="1969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696" w:id="19694"/>
          <w:p>
            <w:pPr>
              <w:spacing w:after="0"/>
              <w:ind w:left="0"/>
              <w:jc w:val="center"/>
            </w:pPr>
            <w:r>
              <w:rPr>
                <w:rFonts w:ascii="Arial"/>
                <w:b w:val="false"/>
                <w:i w:val="false"/>
                <w:color w:val="000000"/>
                <w:sz w:val="15"/>
              </w:rPr>
              <w:t>1517325</w:t>
            </w:r>
          </w:p>
          <w:bookmarkEnd w:id="19694"/>
        </w:tc>
        <w:tc>
          <w:tcPr>
            <w:tcW w:w="919" w:type="dxa"/>
            <w:tcBorders>
              <w:top w:val="outset" w:color="000000" w:sz="8"/>
              <w:left w:val="outset" w:color="000000" w:sz="8"/>
              <w:bottom w:val="outset" w:color="000000" w:sz="8"/>
              <w:right w:val="outset" w:color="000000" w:sz="8"/>
            </w:tcBorders>
            <w:vAlign w:val="center"/>
          </w:tcPr>
          <w:bookmarkStart w:name="19697" w:id="19695"/>
          <w:p>
            <w:pPr>
              <w:spacing w:after="0"/>
              <w:ind w:left="0"/>
              <w:jc w:val="center"/>
            </w:pPr>
            <w:r>
              <w:rPr>
                <w:rFonts w:ascii="Arial"/>
                <w:b w:val="false"/>
                <w:i w:val="false"/>
                <w:color w:val="000000"/>
                <w:sz w:val="15"/>
              </w:rPr>
              <w:t>7325</w:t>
            </w:r>
          </w:p>
          <w:bookmarkEnd w:id="19695"/>
        </w:tc>
        <w:tc>
          <w:tcPr>
            <w:tcW w:w="805" w:type="dxa"/>
            <w:tcBorders>
              <w:top w:val="outset" w:color="000000" w:sz="8"/>
              <w:left w:val="outset" w:color="000000" w:sz="8"/>
              <w:bottom w:val="outset" w:color="000000" w:sz="8"/>
              <w:right w:val="outset" w:color="000000" w:sz="8"/>
            </w:tcBorders>
            <w:vAlign w:val="center"/>
          </w:tcPr>
          <w:bookmarkStart w:name="19698" w:id="19696"/>
          <w:p>
            <w:pPr>
              <w:spacing w:after="0"/>
              <w:ind w:left="0"/>
              <w:jc w:val="center"/>
            </w:pPr>
            <w:r>
              <w:rPr>
                <w:rFonts w:ascii="Arial"/>
                <w:b w:val="false"/>
                <w:i w:val="false"/>
                <w:color w:val="000000"/>
                <w:sz w:val="15"/>
              </w:rPr>
              <w:t>0443</w:t>
            </w:r>
          </w:p>
          <w:bookmarkEnd w:id="19696"/>
        </w:tc>
        <w:tc>
          <w:tcPr>
            <w:tcW w:w="1250" w:type="dxa"/>
            <w:tcBorders>
              <w:top w:val="outset" w:color="000000" w:sz="8"/>
              <w:left w:val="outset" w:color="000000" w:sz="8"/>
              <w:bottom w:val="outset" w:color="000000" w:sz="8"/>
              <w:right w:val="outset" w:color="000000" w:sz="8"/>
            </w:tcBorders>
            <w:vAlign w:val="center"/>
          </w:tcPr>
          <w:bookmarkStart w:name="19699" w:id="19697"/>
          <w:p>
            <w:pPr>
              <w:spacing w:after="0"/>
              <w:ind w:left="0"/>
              <w:jc w:val="left"/>
            </w:pPr>
            <w:r>
              <w:rPr>
                <w:rFonts w:ascii="Arial"/>
                <w:b w:val="false"/>
                <w:i w:val="false"/>
                <w:color w:val="000000"/>
                <w:sz w:val="15"/>
              </w:rPr>
              <w:t>Будівництво споруд, установ та закладів фізичної культури і спорту</w:t>
            </w:r>
          </w:p>
          <w:bookmarkEnd w:id="19697"/>
        </w:tc>
        <w:tc>
          <w:tcPr>
            <w:tcW w:w="1818" w:type="dxa"/>
            <w:tcBorders>
              <w:top w:val="outset" w:color="000000" w:sz="8"/>
              <w:left w:val="outset" w:color="000000" w:sz="8"/>
              <w:bottom w:val="outset" w:color="000000" w:sz="8"/>
              <w:right w:val="outset" w:color="000000" w:sz="8"/>
            </w:tcBorders>
            <w:vAlign w:val="center"/>
          </w:tcPr>
          <w:bookmarkStart w:name="19700" w:id="19698"/>
          <w:p>
            <w:pPr>
              <w:spacing w:after="0"/>
              <w:ind w:left="0"/>
              <w:jc w:val="left"/>
            </w:pPr>
            <w:r>
              <w:rPr>
                <w:rFonts w:ascii="Arial"/>
                <w:b w:val="false"/>
                <w:i w:val="false"/>
                <w:color w:val="000000"/>
                <w:sz w:val="15"/>
              </w:rPr>
              <w:t>РЕКОНСТРУКЦІЯ СТАДІОНУ "РУСАНІВЕЦЬ" НА БУЛЬВАРІ ІГОРЯ ШАМО, 10 - 12 (КОЛИШНІЙ БУЛЬВ. ОЛЕКСІЯ ДАВИДОВА, 10 - 12) У ДНІПРОВСЬКОМУ РАЙОНІ М. КИЄВА</w:t>
            </w:r>
          </w:p>
          <w:bookmarkEnd w:id="19698"/>
        </w:tc>
        <w:tc>
          <w:tcPr>
            <w:tcW w:w="1417" w:type="dxa"/>
            <w:tcBorders>
              <w:top w:val="outset" w:color="000000" w:sz="8"/>
              <w:left w:val="outset" w:color="000000" w:sz="8"/>
              <w:bottom w:val="outset" w:color="000000" w:sz="8"/>
              <w:right w:val="outset" w:color="000000" w:sz="8"/>
            </w:tcBorders>
            <w:vAlign w:val="center"/>
          </w:tcPr>
          <w:bookmarkStart w:name="19701" w:id="19699"/>
          <w:p>
            <w:pPr>
              <w:spacing w:after="0"/>
              <w:ind w:left="0"/>
              <w:jc w:val="center"/>
            </w:pPr>
            <w:r>
              <w:rPr>
                <w:rFonts w:ascii="Arial"/>
                <w:b w:val="false"/>
                <w:i w:val="false"/>
                <w:color w:val="000000"/>
                <w:sz w:val="15"/>
              </w:rPr>
              <w:t>31135,3</w:t>
            </w:r>
          </w:p>
          <w:bookmarkEnd w:id="19699"/>
        </w:tc>
        <w:tc>
          <w:tcPr>
            <w:tcW w:w="1009" w:type="dxa"/>
            <w:tcBorders>
              <w:top w:val="outset" w:color="000000" w:sz="8"/>
              <w:left w:val="outset" w:color="000000" w:sz="8"/>
              <w:bottom w:val="outset" w:color="000000" w:sz="8"/>
              <w:right w:val="outset" w:color="000000" w:sz="8"/>
            </w:tcBorders>
            <w:vAlign w:val="center"/>
          </w:tcPr>
          <w:bookmarkStart w:name="19702" w:id="19700"/>
          <w:p>
            <w:pPr>
              <w:spacing w:after="0"/>
              <w:ind w:left="0"/>
              <w:jc w:val="center"/>
            </w:pPr>
            <w:r>
              <w:rPr>
                <w:rFonts w:ascii="Arial"/>
                <w:b w:val="false"/>
                <w:i w:val="false"/>
                <w:color w:val="000000"/>
                <w:sz w:val="15"/>
              </w:rPr>
              <w:t>79,8</w:t>
            </w:r>
          </w:p>
          <w:bookmarkEnd w:id="19700"/>
        </w:tc>
        <w:tc>
          <w:tcPr>
            <w:tcW w:w="1417" w:type="dxa"/>
            <w:tcBorders>
              <w:top w:val="outset" w:color="000000" w:sz="8"/>
              <w:left w:val="outset" w:color="000000" w:sz="8"/>
              <w:bottom w:val="outset" w:color="000000" w:sz="8"/>
              <w:right w:val="outset" w:color="000000" w:sz="8"/>
            </w:tcBorders>
            <w:vAlign w:val="center"/>
          </w:tcPr>
          <w:bookmarkStart w:name="19703" w:id="19701"/>
          <w:p>
            <w:pPr>
              <w:spacing w:after="0"/>
              <w:ind w:left="0"/>
              <w:jc w:val="center"/>
            </w:pPr>
            <w:r>
              <w:rPr>
                <w:rFonts w:ascii="Arial"/>
                <w:b w:val="false"/>
                <w:i w:val="false"/>
                <w:color w:val="000000"/>
                <w:sz w:val="15"/>
              </w:rPr>
              <w:t>24852,5</w:t>
            </w:r>
          </w:p>
          <w:bookmarkEnd w:id="19701"/>
        </w:tc>
        <w:tc>
          <w:tcPr>
            <w:tcW w:w="1306" w:type="dxa"/>
            <w:tcBorders>
              <w:top w:val="outset" w:color="000000" w:sz="8"/>
              <w:left w:val="outset" w:color="000000" w:sz="8"/>
              <w:bottom w:val="outset" w:color="000000" w:sz="8"/>
              <w:right w:val="outset" w:color="000000" w:sz="8"/>
            </w:tcBorders>
            <w:vAlign w:val="center"/>
          </w:tcPr>
          <w:bookmarkStart w:name="19704" w:id="19702"/>
          <w:p>
            <w:pPr>
              <w:spacing w:after="0"/>
              <w:ind w:left="0"/>
              <w:jc w:val="center"/>
            </w:pPr>
            <w:r>
              <w:rPr>
                <w:rFonts w:ascii="Arial"/>
                <w:b w:val="false"/>
                <w:i w:val="false"/>
                <w:color w:val="000000"/>
                <w:sz w:val="15"/>
              </w:rPr>
              <w:t>1000,0</w:t>
            </w:r>
          </w:p>
          <w:bookmarkEnd w:id="1970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705" w:id="19703"/>
          <w:p>
            <w:pPr>
              <w:spacing w:after="0"/>
              <w:ind w:left="0"/>
              <w:jc w:val="center"/>
            </w:pPr>
            <w:r>
              <w:rPr>
                <w:rFonts w:ascii="Arial"/>
                <w:b/>
                <w:i w:val="false"/>
                <w:color w:val="000000"/>
                <w:sz w:val="15"/>
              </w:rPr>
              <w:t>1400000</w:t>
            </w:r>
          </w:p>
          <w:bookmarkEnd w:id="19703"/>
        </w:tc>
        <w:tc>
          <w:tcPr>
            <w:tcW w:w="919" w:type="dxa"/>
            <w:tcBorders>
              <w:top w:val="outset" w:color="000000" w:sz="8"/>
              <w:left w:val="outset" w:color="000000" w:sz="8"/>
              <w:bottom w:val="outset" w:color="000000" w:sz="8"/>
              <w:right w:val="outset" w:color="000000" w:sz="8"/>
            </w:tcBorders>
            <w:vAlign w:val="center"/>
          </w:tcPr>
          <w:bookmarkStart w:name="19706" w:id="19704"/>
          <w:p>
            <w:pPr>
              <w:spacing w:after="0"/>
              <w:ind w:left="0"/>
              <w:jc w:val="center"/>
            </w:pPr>
            <w:r>
              <w:rPr>
                <w:rFonts w:ascii="Arial"/>
                <w:b w:val="false"/>
                <w:i w:val="false"/>
                <w:color w:val="000000"/>
                <w:sz w:val="15"/>
              </w:rPr>
              <w:t xml:space="preserve"> </w:t>
            </w:r>
          </w:p>
          <w:bookmarkEnd w:id="19704"/>
        </w:tc>
        <w:tc>
          <w:tcPr>
            <w:tcW w:w="805" w:type="dxa"/>
            <w:tcBorders>
              <w:top w:val="outset" w:color="000000" w:sz="8"/>
              <w:left w:val="outset" w:color="000000" w:sz="8"/>
              <w:bottom w:val="outset" w:color="000000" w:sz="8"/>
              <w:right w:val="outset" w:color="000000" w:sz="8"/>
            </w:tcBorders>
            <w:vAlign w:val="center"/>
          </w:tcPr>
          <w:bookmarkStart w:name="19707" w:id="19705"/>
          <w:p>
            <w:pPr>
              <w:spacing w:after="0"/>
              <w:ind w:left="0"/>
              <w:jc w:val="center"/>
            </w:pPr>
            <w:r>
              <w:rPr>
                <w:rFonts w:ascii="Arial"/>
                <w:b w:val="false"/>
                <w:i w:val="false"/>
                <w:color w:val="000000"/>
                <w:sz w:val="15"/>
              </w:rPr>
              <w:t xml:space="preserve"> </w:t>
            </w:r>
          </w:p>
          <w:bookmarkEnd w:id="19705"/>
        </w:tc>
        <w:tc>
          <w:tcPr>
            <w:tcW w:w="1250" w:type="dxa"/>
            <w:tcBorders>
              <w:top w:val="outset" w:color="000000" w:sz="8"/>
              <w:left w:val="outset" w:color="000000" w:sz="8"/>
              <w:bottom w:val="outset" w:color="000000" w:sz="8"/>
              <w:right w:val="outset" w:color="000000" w:sz="8"/>
            </w:tcBorders>
            <w:vAlign w:val="center"/>
          </w:tcPr>
          <w:bookmarkStart w:name="19708" w:id="19706"/>
          <w:p>
            <w:pPr>
              <w:spacing w:after="0"/>
              <w:ind w:left="0"/>
              <w:jc w:val="left"/>
            </w:pPr>
            <w:r>
              <w:rPr>
                <w:rFonts w:ascii="Arial"/>
                <w:b/>
                <w:i/>
                <w:color w:val="000000"/>
                <w:sz w:val="15"/>
              </w:rPr>
              <w:t>14 ДЕПАРТАМЕНТ МІСЬКОГО БЛАГОУСТРОЮ</w:t>
            </w:r>
          </w:p>
          <w:bookmarkEnd w:id="19706"/>
        </w:tc>
        <w:tc>
          <w:tcPr>
            <w:tcW w:w="1818" w:type="dxa"/>
            <w:tcBorders>
              <w:top w:val="outset" w:color="000000" w:sz="8"/>
              <w:left w:val="outset" w:color="000000" w:sz="8"/>
              <w:bottom w:val="outset" w:color="000000" w:sz="8"/>
              <w:right w:val="outset" w:color="000000" w:sz="8"/>
            </w:tcBorders>
            <w:vAlign w:val="center"/>
          </w:tcPr>
          <w:bookmarkStart w:name="19709" w:id="19707"/>
          <w:p>
            <w:pPr>
              <w:spacing w:after="0"/>
              <w:ind w:left="0"/>
              <w:jc w:val="left"/>
            </w:pPr>
            <w:r>
              <w:rPr>
                <w:rFonts w:ascii="Arial"/>
                <w:b w:val="false"/>
                <w:i w:val="false"/>
                <w:color w:val="000000"/>
                <w:sz w:val="15"/>
              </w:rPr>
              <w:t xml:space="preserve"> </w:t>
            </w:r>
          </w:p>
          <w:bookmarkEnd w:id="19707"/>
        </w:tc>
        <w:tc>
          <w:tcPr>
            <w:tcW w:w="1417" w:type="dxa"/>
            <w:tcBorders>
              <w:top w:val="outset" w:color="000000" w:sz="8"/>
              <w:left w:val="outset" w:color="000000" w:sz="8"/>
              <w:bottom w:val="outset" w:color="000000" w:sz="8"/>
              <w:right w:val="outset" w:color="000000" w:sz="8"/>
            </w:tcBorders>
            <w:vAlign w:val="center"/>
          </w:tcPr>
          <w:bookmarkStart w:name="19710" w:id="19708"/>
          <w:p>
            <w:pPr>
              <w:spacing w:after="0"/>
              <w:ind w:left="0"/>
              <w:jc w:val="center"/>
            </w:pPr>
            <w:r>
              <w:rPr>
                <w:rFonts w:ascii="Arial"/>
                <w:b w:val="false"/>
                <w:i w:val="false"/>
                <w:color w:val="000000"/>
                <w:sz w:val="15"/>
              </w:rPr>
              <w:t xml:space="preserve"> </w:t>
            </w:r>
          </w:p>
          <w:bookmarkEnd w:id="19708"/>
        </w:tc>
        <w:tc>
          <w:tcPr>
            <w:tcW w:w="1009" w:type="dxa"/>
            <w:tcBorders>
              <w:top w:val="outset" w:color="000000" w:sz="8"/>
              <w:left w:val="outset" w:color="000000" w:sz="8"/>
              <w:bottom w:val="outset" w:color="000000" w:sz="8"/>
              <w:right w:val="outset" w:color="000000" w:sz="8"/>
            </w:tcBorders>
            <w:vAlign w:val="center"/>
          </w:tcPr>
          <w:bookmarkStart w:name="19711" w:id="19709"/>
          <w:p>
            <w:pPr>
              <w:spacing w:after="0"/>
              <w:ind w:left="0"/>
              <w:jc w:val="center"/>
            </w:pPr>
            <w:r>
              <w:rPr>
                <w:rFonts w:ascii="Arial"/>
                <w:b w:val="false"/>
                <w:i w:val="false"/>
                <w:color w:val="000000"/>
                <w:sz w:val="15"/>
              </w:rPr>
              <w:t xml:space="preserve"> </w:t>
            </w:r>
          </w:p>
          <w:bookmarkEnd w:id="19709"/>
        </w:tc>
        <w:tc>
          <w:tcPr>
            <w:tcW w:w="1417" w:type="dxa"/>
            <w:tcBorders>
              <w:top w:val="outset" w:color="000000" w:sz="8"/>
              <w:left w:val="outset" w:color="000000" w:sz="8"/>
              <w:bottom w:val="outset" w:color="000000" w:sz="8"/>
              <w:right w:val="outset" w:color="000000" w:sz="8"/>
            </w:tcBorders>
            <w:vAlign w:val="center"/>
          </w:tcPr>
          <w:bookmarkStart w:name="19712" w:id="19710"/>
          <w:p>
            <w:pPr>
              <w:spacing w:after="0"/>
              <w:ind w:left="0"/>
              <w:jc w:val="center"/>
            </w:pPr>
            <w:r>
              <w:rPr>
                <w:rFonts w:ascii="Arial"/>
                <w:b w:val="false"/>
                <w:i w:val="false"/>
                <w:color w:val="000000"/>
                <w:sz w:val="15"/>
              </w:rPr>
              <w:t xml:space="preserve"> </w:t>
            </w:r>
          </w:p>
          <w:bookmarkEnd w:id="19710"/>
        </w:tc>
        <w:tc>
          <w:tcPr>
            <w:tcW w:w="1306" w:type="dxa"/>
            <w:tcBorders>
              <w:top w:val="outset" w:color="000000" w:sz="8"/>
              <w:left w:val="outset" w:color="000000" w:sz="8"/>
              <w:bottom w:val="outset" w:color="000000" w:sz="8"/>
              <w:right w:val="outset" w:color="000000" w:sz="8"/>
            </w:tcBorders>
            <w:vAlign w:val="center"/>
          </w:tcPr>
          <w:bookmarkStart w:name="19713" w:id="19711"/>
          <w:p>
            <w:pPr>
              <w:spacing w:after="0"/>
              <w:ind w:left="0"/>
              <w:jc w:val="center"/>
            </w:pPr>
            <w:r>
              <w:rPr>
                <w:rFonts w:ascii="Arial"/>
                <w:b/>
                <w:i w:val="false"/>
                <w:color w:val="000000"/>
                <w:sz w:val="15"/>
              </w:rPr>
              <w:t>247850,0</w:t>
            </w:r>
          </w:p>
          <w:bookmarkEnd w:id="197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714" w:id="19712"/>
          <w:p>
            <w:pPr>
              <w:spacing w:after="0"/>
              <w:ind w:left="0"/>
              <w:jc w:val="center"/>
            </w:pPr>
            <w:r>
              <w:rPr>
                <w:rFonts w:ascii="Arial"/>
                <w:b/>
                <w:i w:val="false"/>
                <w:color w:val="000000"/>
                <w:sz w:val="15"/>
              </w:rPr>
              <w:t>1410000</w:t>
            </w:r>
          </w:p>
          <w:bookmarkEnd w:id="19712"/>
        </w:tc>
        <w:tc>
          <w:tcPr>
            <w:tcW w:w="919" w:type="dxa"/>
            <w:tcBorders>
              <w:top w:val="outset" w:color="000000" w:sz="8"/>
              <w:left w:val="outset" w:color="000000" w:sz="8"/>
              <w:bottom w:val="outset" w:color="000000" w:sz="8"/>
              <w:right w:val="outset" w:color="000000" w:sz="8"/>
            </w:tcBorders>
            <w:vAlign w:val="center"/>
          </w:tcPr>
          <w:bookmarkStart w:name="19715" w:id="19713"/>
          <w:p>
            <w:pPr>
              <w:spacing w:after="0"/>
              <w:ind w:left="0"/>
              <w:jc w:val="center"/>
            </w:pPr>
            <w:r>
              <w:rPr>
                <w:rFonts w:ascii="Arial"/>
                <w:b w:val="false"/>
                <w:i w:val="false"/>
                <w:color w:val="000000"/>
                <w:sz w:val="15"/>
              </w:rPr>
              <w:t xml:space="preserve"> </w:t>
            </w:r>
          </w:p>
          <w:bookmarkEnd w:id="19713"/>
        </w:tc>
        <w:tc>
          <w:tcPr>
            <w:tcW w:w="805" w:type="dxa"/>
            <w:tcBorders>
              <w:top w:val="outset" w:color="000000" w:sz="8"/>
              <w:left w:val="outset" w:color="000000" w:sz="8"/>
              <w:bottom w:val="outset" w:color="000000" w:sz="8"/>
              <w:right w:val="outset" w:color="000000" w:sz="8"/>
            </w:tcBorders>
            <w:vAlign w:val="center"/>
          </w:tcPr>
          <w:bookmarkStart w:name="19716" w:id="19714"/>
          <w:p>
            <w:pPr>
              <w:spacing w:after="0"/>
              <w:ind w:left="0"/>
              <w:jc w:val="center"/>
            </w:pPr>
            <w:r>
              <w:rPr>
                <w:rFonts w:ascii="Arial"/>
                <w:b w:val="false"/>
                <w:i w:val="false"/>
                <w:color w:val="000000"/>
                <w:sz w:val="15"/>
              </w:rPr>
              <w:t xml:space="preserve"> </w:t>
            </w:r>
          </w:p>
          <w:bookmarkEnd w:id="19714"/>
        </w:tc>
        <w:tc>
          <w:tcPr>
            <w:tcW w:w="1250" w:type="dxa"/>
            <w:tcBorders>
              <w:top w:val="outset" w:color="000000" w:sz="8"/>
              <w:left w:val="outset" w:color="000000" w:sz="8"/>
              <w:bottom w:val="outset" w:color="000000" w:sz="8"/>
              <w:right w:val="outset" w:color="000000" w:sz="8"/>
            </w:tcBorders>
            <w:vAlign w:val="center"/>
          </w:tcPr>
          <w:bookmarkStart w:name="19717" w:id="19715"/>
          <w:p>
            <w:pPr>
              <w:spacing w:after="0"/>
              <w:ind w:left="0"/>
              <w:jc w:val="left"/>
            </w:pPr>
            <w:r>
              <w:rPr>
                <w:rFonts w:ascii="Arial"/>
                <w:b/>
                <w:i/>
                <w:color w:val="000000"/>
                <w:sz w:val="15"/>
              </w:rPr>
              <w:t>14 ДЕПАРТАМЕНТ МІСЬКОГО БЛАГОУСТРОЮ</w:t>
            </w:r>
          </w:p>
          <w:bookmarkEnd w:id="19715"/>
        </w:tc>
        <w:tc>
          <w:tcPr>
            <w:tcW w:w="1818" w:type="dxa"/>
            <w:tcBorders>
              <w:top w:val="outset" w:color="000000" w:sz="8"/>
              <w:left w:val="outset" w:color="000000" w:sz="8"/>
              <w:bottom w:val="outset" w:color="000000" w:sz="8"/>
              <w:right w:val="outset" w:color="000000" w:sz="8"/>
            </w:tcBorders>
            <w:vAlign w:val="center"/>
          </w:tcPr>
          <w:bookmarkStart w:name="19718" w:id="19716"/>
          <w:p>
            <w:pPr>
              <w:spacing w:after="0"/>
              <w:ind w:left="0"/>
              <w:jc w:val="left"/>
            </w:pPr>
            <w:r>
              <w:rPr>
                <w:rFonts w:ascii="Arial"/>
                <w:b w:val="false"/>
                <w:i w:val="false"/>
                <w:color w:val="000000"/>
                <w:sz w:val="15"/>
              </w:rPr>
              <w:t xml:space="preserve"> </w:t>
            </w:r>
          </w:p>
          <w:bookmarkEnd w:id="19716"/>
        </w:tc>
        <w:tc>
          <w:tcPr>
            <w:tcW w:w="1417" w:type="dxa"/>
            <w:tcBorders>
              <w:top w:val="outset" w:color="000000" w:sz="8"/>
              <w:left w:val="outset" w:color="000000" w:sz="8"/>
              <w:bottom w:val="outset" w:color="000000" w:sz="8"/>
              <w:right w:val="outset" w:color="000000" w:sz="8"/>
            </w:tcBorders>
            <w:vAlign w:val="center"/>
          </w:tcPr>
          <w:bookmarkStart w:name="19719" w:id="19717"/>
          <w:p>
            <w:pPr>
              <w:spacing w:after="0"/>
              <w:ind w:left="0"/>
              <w:jc w:val="center"/>
            </w:pPr>
            <w:r>
              <w:rPr>
                <w:rFonts w:ascii="Arial"/>
                <w:b w:val="false"/>
                <w:i w:val="false"/>
                <w:color w:val="000000"/>
                <w:sz w:val="15"/>
              </w:rPr>
              <w:t xml:space="preserve"> </w:t>
            </w:r>
          </w:p>
          <w:bookmarkEnd w:id="19717"/>
        </w:tc>
        <w:tc>
          <w:tcPr>
            <w:tcW w:w="1009" w:type="dxa"/>
            <w:tcBorders>
              <w:top w:val="outset" w:color="000000" w:sz="8"/>
              <w:left w:val="outset" w:color="000000" w:sz="8"/>
              <w:bottom w:val="outset" w:color="000000" w:sz="8"/>
              <w:right w:val="outset" w:color="000000" w:sz="8"/>
            </w:tcBorders>
            <w:vAlign w:val="center"/>
          </w:tcPr>
          <w:bookmarkStart w:name="19720" w:id="19718"/>
          <w:p>
            <w:pPr>
              <w:spacing w:after="0"/>
              <w:ind w:left="0"/>
              <w:jc w:val="center"/>
            </w:pPr>
            <w:r>
              <w:rPr>
                <w:rFonts w:ascii="Arial"/>
                <w:b w:val="false"/>
                <w:i w:val="false"/>
                <w:color w:val="000000"/>
                <w:sz w:val="15"/>
              </w:rPr>
              <w:t xml:space="preserve"> </w:t>
            </w:r>
          </w:p>
          <w:bookmarkEnd w:id="19718"/>
        </w:tc>
        <w:tc>
          <w:tcPr>
            <w:tcW w:w="1417" w:type="dxa"/>
            <w:tcBorders>
              <w:top w:val="outset" w:color="000000" w:sz="8"/>
              <w:left w:val="outset" w:color="000000" w:sz="8"/>
              <w:bottom w:val="outset" w:color="000000" w:sz="8"/>
              <w:right w:val="outset" w:color="000000" w:sz="8"/>
            </w:tcBorders>
            <w:vAlign w:val="center"/>
          </w:tcPr>
          <w:bookmarkStart w:name="19721" w:id="19719"/>
          <w:p>
            <w:pPr>
              <w:spacing w:after="0"/>
              <w:ind w:left="0"/>
              <w:jc w:val="center"/>
            </w:pPr>
            <w:r>
              <w:rPr>
                <w:rFonts w:ascii="Arial"/>
                <w:b w:val="false"/>
                <w:i w:val="false"/>
                <w:color w:val="000000"/>
                <w:sz w:val="15"/>
              </w:rPr>
              <w:t xml:space="preserve"> </w:t>
            </w:r>
          </w:p>
          <w:bookmarkEnd w:id="19719"/>
        </w:tc>
        <w:tc>
          <w:tcPr>
            <w:tcW w:w="1306" w:type="dxa"/>
            <w:tcBorders>
              <w:top w:val="outset" w:color="000000" w:sz="8"/>
              <w:left w:val="outset" w:color="000000" w:sz="8"/>
              <w:bottom w:val="outset" w:color="000000" w:sz="8"/>
              <w:right w:val="outset" w:color="000000" w:sz="8"/>
            </w:tcBorders>
            <w:vAlign w:val="center"/>
          </w:tcPr>
          <w:bookmarkStart w:name="19722" w:id="19720"/>
          <w:p>
            <w:pPr>
              <w:spacing w:after="0"/>
              <w:ind w:left="0"/>
              <w:jc w:val="center"/>
            </w:pPr>
            <w:r>
              <w:rPr>
                <w:rFonts w:ascii="Arial"/>
                <w:b/>
                <w:i w:val="false"/>
                <w:color w:val="000000"/>
                <w:sz w:val="15"/>
              </w:rPr>
              <w:t>247850,0</w:t>
            </w:r>
          </w:p>
          <w:bookmarkEnd w:id="1972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723" w:id="19721"/>
          <w:p>
            <w:pPr>
              <w:spacing w:after="0"/>
              <w:ind w:left="0"/>
              <w:jc w:val="center"/>
            </w:pPr>
            <w:r>
              <w:rPr>
                <w:rFonts w:ascii="Arial"/>
                <w:b w:val="false"/>
                <w:i w:val="false"/>
                <w:color w:val="000000"/>
                <w:sz w:val="15"/>
              </w:rPr>
              <w:t>1417310</w:t>
            </w:r>
          </w:p>
          <w:bookmarkEnd w:id="19721"/>
        </w:tc>
        <w:tc>
          <w:tcPr>
            <w:tcW w:w="919" w:type="dxa"/>
            <w:tcBorders>
              <w:top w:val="outset" w:color="000000" w:sz="8"/>
              <w:left w:val="outset" w:color="000000" w:sz="8"/>
              <w:bottom w:val="outset" w:color="000000" w:sz="8"/>
              <w:right w:val="outset" w:color="000000" w:sz="8"/>
            </w:tcBorders>
            <w:vAlign w:val="center"/>
          </w:tcPr>
          <w:bookmarkStart w:name="19724" w:id="19722"/>
          <w:p>
            <w:pPr>
              <w:spacing w:after="0"/>
              <w:ind w:left="0"/>
              <w:jc w:val="center"/>
            </w:pPr>
            <w:r>
              <w:rPr>
                <w:rFonts w:ascii="Arial"/>
                <w:b w:val="false"/>
                <w:i w:val="false"/>
                <w:color w:val="000000"/>
                <w:sz w:val="15"/>
              </w:rPr>
              <w:t>7310</w:t>
            </w:r>
          </w:p>
          <w:bookmarkEnd w:id="19722"/>
        </w:tc>
        <w:tc>
          <w:tcPr>
            <w:tcW w:w="805" w:type="dxa"/>
            <w:tcBorders>
              <w:top w:val="outset" w:color="000000" w:sz="8"/>
              <w:left w:val="outset" w:color="000000" w:sz="8"/>
              <w:bottom w:val="outset" w:color="000000" w:sz="8"/>
              <w:right w:val="outset" w:color="000000" w:sz="8"/>
            </w:tcBorders>
            <w:vAlign w:val="center"/>
          </w:tcPr>
          <w:bookmarkStart w:name="19725" w:id="19723"/>
          <w:p>
            <w:pPr>
              <w:spacing w:after="0"/>
              <w:ind w:left="0"/>
              <w:jc w:val="center"/>
            </w:pPr>
            <w:r>
              <w:rPr>
                <w:rFonts w:ascii="Arial"/>
                <w:b w:val="false"/>
                <w:i w:val="false"/>
                <w:color w:val="000000"/>
                <w:sz w:val="15"/>
              </w:rPr>
              <w:t>0443</w:t>
            </w:r>
          </w:p>
          <w:bookmarkEnd w:id="19723"/>
        </w:tc>
        <w:tc>
          <w:tcPr>
            <w:tcW w:w="1250" w:type="dxa"/>
            <w:tcBorders>
              <w:top w:val="outset" w:color="000000" w:sz="8"/>
              <w:left w:val="outset" w:color="000000" w:sz="8"/>
              <w:bottom w:val="outset" w:color="000000" w:sz="8"/>
              <w:right w:val="outset" w:color="000000" w:sz="8"/>
            </w:tcBorders>
            <w:vAlign w:val="center"/>
          </w:tcPr>
          <w:bookmarkStart w:name="19726" w:id="19724"/>
          <w:p>
            <w:pPr>
              <w:spacing w:after="0"/>
              <w:ind w:left="0"/>
              <w:jc w:val="left"/>
            </w:pPr>
            <w:r>
              <w:rPr>
                <w:rFonts w:ascii="Arial"/>
                <w:b w:val="false"/>
                <w:i w:val="false"/>
                <w:color w:val="000000"/>
                <w:sz w:val="15"/>
              </w:rPr>
              <w:t>Будівництво об'єктів житлово-комунального господарства</w:t>
            </w:r>
          </w:p>
          <w:bookmarkEnd w:id="19724"/>
        </w:tc>
        <w:tc>
          <w:tcPr>
            <w:tcW w:w="1818" w:type="dxa"/>
            <w:tcBorders>
              <w:top w:val="outset" w:color="000000" w:sz="8"/>
              <w:left w:val="outset" w:color="000000" w:sz="8"/>
              <w:bottom w:val="outset" w:color="000000" w:sz="8"/>
              <w:right w:val="outset" w:color="000000" w:sz="8"/>
            </w:tcBorders>
            <w:vAlign w:val="center"/>
          </w:tcPr>
          <w:bookmarkStart w:name="19727" w:id="19725"/>
          <w:p>
            <w:pPr>
              <w:spacing w:after="0"/>
              <w:ind w:left="0"/>
              <w:jc w:val="left"/>
            </w:pPr>
            <w:r>
              <w:rPr>
                <w:rFonts w:ascii="Arial"/>
                <w:b w:val="false"/>
                <w:i w:val="false"/>
                <w:color w:val="000000"/>
                <w:sz w:val="15"/>
              </w:rPr>
              <w:t>РЕКОНСТРУКЦІЯ ЗОНИ ВІДПОЧИНКУ "ЦЕНТРАЛЬНА" В ЧАСТИНІ СТВОРЕННЯ РЕКРЕАЦІЙНОГО МАРШРУТУ З БЛАГОУСТРОЄМ ПРИЛЕГЛОЇ ТЕРИТОРІЇ НА ТРУХАНОВОМУ ОСТРОВІ В ДНІПРОВСЬКОМУ РАЙОНІ М. КИЄВА</w:t>
            </w:r>
          </w:p>
          <w:bookmarkEnd w:id="19725"/>
        </w:tc>
        <w:tc>
          <w:tcPr>
            <w:tcW w:w="1417" w:type="dxa"/>
            <w:tcBorders>
              <w:top w:val="outset" w:color="000000" w:sz="8"/>
              <w:left w:val="outset" w:color="000000" w:sz="8"/>
              <w:bottom w:val="outset" w:color="000000" w:sz="8"/>
              <w:right w:val="outset" w:color="000000" w:sz="8"/>
            </w:tcBorders>
            <w:vAlign w:val="center"/>
          </w:tcPr>
          <w:bookmarkStart w:name="19728" w:id="19726"/>
          <w:p>
            <w:pPr>
              <w:spacing w:after="0"/>
              <w:ind w:left="0"/>
              <w:jc w:val="center"/>
            </w:pPr>
            <w:r>
              <w:rPr>
                <w:rFonts w:ascii="Arial"/>
                <w:b w:val="false"/>
                <w:i w:val="false"/>
                <w:color w:val="000000"/>
                <w:sz w:val="15"/>
              </w:rPr>
              <w:t>214000,0</w:t>
            </w:r>
          </w:p>
          <w:bookmarkEnd w:id="19726"/>
        </w:tc>
        <w:tc>
          <w:tcPr>
            <w:tcW w:w="1009" w:type="dxa"/>
            <w:tcBorders>
              <w:top w:val="outset" w:color="000000" w:sz="8"/>
              <w:left w:val="outset" w:color="000000" w:sz="8"/>
              <w:bottom w:val="outset" w:color="000000" w:sz="8"/>
              <w:right w:val="outset" w:color="000000" w:sz="8"/>
            </w:tcBorders>
            <w:vAlign w:val="center"/>
          </w:tcPr>
          <w:bookmarkStart w:name="19729" w:id="19727"/>
          <w:p>
            <w:pPr>
              <w:spacing w:after="0"/>
              <w:ind w:left="0"/>
              <w:jc w:val="center"/>
            </w:pPr>
            <w:r>
              <w:rPr>
                <w:rFonts w:ascii="Arial"/>
                <w:b w:val="false"/>
                <w:i w:val="false"/>
                <w:color w:val="000000"/>
                <w:sz w:val="15"/>
              </w:rPr>
              <w:t>91,4</w:t>
            </w:r>
          </w:p>
          <w:bookmarkEnd w:id="19727"/>
        </w:tc>
        <w:tc>
          <w:tcPr>
            <w:tcW w:w="1417" w:type="dxa"/>
            <w:tcBorders>
              <w:top w:val="outset" w:color="000000" w:sz="8"/>
              <w:left w:val="outset" w:color="000000" w:sz="8"/>
              <w:bottom w:val="outset" w:color="000000" w:sz="8"/>
              <w:right w:val="outset" w:color="000000" w:sz="8"/>
            </w:tcBorders>
            <w:vAlign w:val="center"/>
          </w:tcPr>
          <w:bookmarkStart w:name="19730" w:id="19728"/>
          <w:p>
            <w:pPr>
              <w:spacing w:after="0"/>
              <w:ind w:left="0"/>
              <w:jc w:val="center"/>
            </w:pPr>
            <w:r>
              <w:rPr>
                <w:rFonts w:ascii="Arial"/>
                <w:b w:val="false"/>
                <w:i w:val="false"/>
                <w:color w:val="000000"/>
                <w:sz w:val="15"/>
              </w:rPr>
              <w:t>195759,9</w:t>
            </w:r>
          </w:p>
          <w:bookmarkEnd w:id="19728"/>
        </w:tc>
        <w:tc>
          <w:tcPr>
            <w:tcW w:w="1306" w:type="dxa"/>
            <w:tcBorders>
              <w:top w:val="outset" w:color="000000" w:sz="8"/>
              <w:left w:val="outset" w:color="000000" w:sz="8"/>
              <w:bottom w:val="outset" w:color="000000" w:sz="8"/>
              <w:right w:val="outset" w:color="000000" w:sz="8"/>
            </w:tcBorders>
            <w:vAlign w:val="center"/>
          </w:tcPr>
          <w:bookmarkStart w:name="19731" w:id="19729"/>
          <w:p>
            <w:pPr>
              <w:spacing w:after="0"/>
              <w:ind w:left="0"/>
              <w:jc w:val="center"/>
            </w:pPr>
            <w:r>
              <w:rPr>
                <w:rFonts w:ascii="Arial"/>
                <w:b w:val="false"/>
                <w:i w:val="false"/>
                <w:color w:val="000000"/>
                <w:sz w:val="15"/>
              </w:rPr>
              <w:t>17500,0</w:t>
            </w:r>
          </w:p>
          <w:bookmarkEnd w:id="1972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732" w:id="19730"/>
          <w:p>
            <w:pPr>
              <w:spacing w:after="0"/>
              <w:ind w:left="0"/>
              <w:jc w:val="center"/>
            </w:pPr>
            <w:r>
              <w:rPr>
                <w:rFonts w:ascii="Arial"/>
                <w:b w:val="false"/>
                <w:i w:val="false"/>
                <w:color w:val="000000"/>
                <w:sz w:val="15"/>
              </w:rPr>
              <w:t xml:space="preserve"> </w:t>
            </w:r>
          </w:p>
          <w:bookmarkEnd w:id="19730"/>
        </w:tc>
        <w:tc>
          <w:tcPr>
            <w:tcW w:w="919" w:type="dxa"/>
            <w:tcBorders>
              <w:top w:val="outset" w:color="000000" w:sz="8"/>
              <w:left w:val="outset" w:color="000000" w:sz="8"/>
              <w:bottom w:val="outset" w:color="000000" w:sz="8"/>
              <w:right w:val="outset" w:color="000000" w:sz="8"/>
            </w:tcBorders>
            <w:vAlign w:val="center"/>
          </w:tcPr>
          <w:bookmarkStart w:name="19733" w:id="19731"/>
          <w:p>
            <w:pPr>
              <w:spacing w:after="0"/>
              <w:ind w:left="0"/>
              <w:jc w:val="center"/>
            </w:pPr>
            <w:r>
              <w:rPr>
                <w:rFonts w:ascii="Arial"/>
                <w:b w:val="false"/>
                <w:i w:val="false"/>
                <w:color w:val="000000"/>
                <w:sz w:val="15"/>
              </w:rPr>
              <w:t xml:space="preserve"> </w:t>
            </w:r>
          </w:p>
          <w:bookmarkEnd w:id="19731"/>
        </w:tc>
        <w:tc>
          <w:tcPr>
            <w:tcW w:w="805" w:type="dxa"/>
            <w:tcBorders>
              <w:top w:val="outset" w:color="000000" w:sz="8"/>
              <w:left w:val="outset" w:color="000000" w:sz="8"/>
              <w:bottom w:val="outset" w:color="000000" w:sz="8"/>
              <w:right w:val="outset" w:color="000000" w:sz="8"/>
            </w:tcBorders>
            <w:vAlign w:val="center"/>
          </w:tcPr>
          <w:bookmarkStart w:name="19734" w:id="19732"/>
          <w:p>
            <w:pPr>
              <w:spacing w:after="0"/>
              <w:ind w:left="0"/>
              <w:jc w:val="center"/>
            </w:pPr>
            <w:r>
              <w:rPr>
                <w:rFonts w:ascii="Arial"/>
                <w:b w:val="false"/>
                <w:i w:val="false"/>
                <w:color w:val="000000"/>
                <w:sz w:val="15"/>
              </w:rPr>
              <w:t xml:space="preserve"> </w:t>
            </w:r>
          </w:p>
          <w:bookmarkEnd w:id="19732"/>
        </w:tc>
        <w:tc>
          <w:tcPr>
            <w:tcW w:w="1250" w:type="dxa"/>
            <w:tcBorders>
              <w:top w:val="outset" w:color="000000" w:sz="8"/>
              <w:left w:val="outset" w:color="000000" w:sz="8"/>
              <w:bottom w:val="outset" w:color="000000" w:sz="8"/>
              <w:right w:val="outset" w:color="000000" w:sz="8"/>
            </w:tcBorders>
            <w:vAlign w:val="center"/>
          </w:tcPr>
          <w:bookmarkStart w:name="19735" w:id="19733"/>
          <w:p>
            <w:pPr>
              <w:spacing w:after="0"/>
              <w:ind w:left="0"/>
              <w:jc w:val="left"/>
            </w:pPr>
            <w:r>
              <w:rPr>
                <w:rFonts w:ascii="Arial"/>
                <w:b w:val="false"/>
                <w:i w:val="false"/>
                <w:color w:val="000000"/>
                <w:sz w:val="15"/>
              </w:rPr>
              <w:t xml:space="preserve"> </w:t>
            </w:r>
          </w:p>
          <w:bookmarkEnd w:id="19733"/>
        </w:tc>
        <w:tc>
          <w:tcPr>
            <w:tcW w:w="1818" w:type="dxa"/>
            <w:tcBorders>
              <w:top w:val="outset" w:color="000000" w:sz="8"/>
              <w:left w:val="outset" w:color="000000" w:sz="8"/>
              <w:bottom w:val="outset" w:color="000000" w:sz="8"/>
              <w:right w:val="outset" w:color="000000" w:sz="8"/>
            </w:tcBorders>
            <w:vAlign w:val="center"/>
          </w:tcPr>
          <w:bookmarkStart w:name="19736" w:id="19734"/>
          <w:p>
            <w:pPr>
              <w:spacing w:after="0"/>
              <w:ind w:left="0"/>
              <w:jc w:val="left"/>
            </w:pPr>
            <w:r>
              <w:rPr>
                <w:rFonts w:ascii="Arial"/>
                <w:b w:val="false"/>
                <w:i w:val="false"/>
                <w:color w:val="000000"/>
                <w:sz w:val="15"/>
              </w:rPr>
              <w:t>у тому числі:</w:t>
            </w:r>
          </w:p>
          <w:bookmarkEnd w:id="19734"/>
        </w:tc>
        <w:tc>
          <w:tcPr>
            <w:tcW w:w="1417" w:type="dxa"/>
            <w:tcBorders>
              <w:top w:val="outset" w:color="000000" w:sz="8"/>
              <w:left w:val="outset" w:color="000000" w:sz="8"/>
              <w:bottom w:val="outset" w:color="000000" w:sz="8"/>
              <w:right w:val="outset" w:color="000000" w:sz="8"/>
            </w:tcBorders>
            <w:vAlign w:val="center"/>
          </w:tcPr>
          <w:bookmarkStart w:name="19737" w:id="19735"/>
          <w:p>
            <w:pPr>
              <w:spacing w:after="0"/>
              <w:ind w:left="0"/>
              <w:jc w:val="center"/>
            </w:pPr>
            <w:r>
              <w:rPr>
                <w:rFonts w:ascii="Arial"/>
                <w:b w:val="false"/>
                <w:i w:val="false"/>
                <w:color w:val="000000"/>
                <w:sz w:val="15"/>
              </w:rPr>
              <w:t xml:space="preserve"> </w:t>
            </w:r>
          </w:p>
          <w:bookmarkEnd w:id="19735"/>
        </w:tc>
        <w:tc>
          <w:tcPr>
            <w:tcW w:w="1009" w:type="dxa"/>
            <w:tcBorders>
              <w:top w:val="outset" w:color="000000" w:sz="8"/>
              <w:left w:val="outset" w:color="000000" w:sz="8"/>
              <w:bottom w:val="outset" w:color="000000" w:sz="8"/>
              <w:right w:val="outset" w:color="000000" w:sz="8"/>
            </w:tcBorders>
            <w:vAlign w:val="center"/>
          </w:tcPr>
          <w:bookmarkStart w:name="19738" w:id="19736"/>
          <w:p>
            <w:pPr>
              <w:spacing w:after="0"/>
              <w:ind w:left="0"/>
              <w:jc w:val="center"/>
            </w:pPr>
            <w:r>
              <w:rPr>
                <w:rFonts w:ascii="Arial"/>
                <w:b w:val="false"/>
                <w:i w:val="false"/>
                <w:color w:val="000000"/>
                <w:sz w:val="15"/>
              </w:rPr>
              <w:t xml:space="preserve"> </w:t>
            </w:r>
          </w:p>
          <w:bookmarkEnd w:id="19736"/>
        </w:tc>
        <w:tc>
          <w:tcPr>
            <w:tcW w:w="1417" w:type="dxa"/>
            <w:tcBorders>
              <w:top w:val="outset" w:color="000000" w:sz="8"/>
              <w:left w:val="outset" w:color="000000" w:sz="8"/>
              <w:bottom w:val="outset" w:color="000000" w:sz="8"/>
              <w:right w:val="outset" w:color="000000" w:sz="8"/>
            </w:tcBorders>
            <w:vAlign w:val="center"/>
          </w:tcPr>
          <w:bookmarkStart w:name="19739" w:id="19737"/>
          <w:p>
            <w:pPr>
              <w:spacing w:after="0"/>
              <w:ind w:left="0"/>
              <w:jc w:val="center"/>
            </w:pPr>
            <w:r>
              <w:rPr>
                <w:rFonts w:ascii="Arial"/>
                <w:b w:val="false"/>
                <w:i w:val="false"/>
                <w:color w:val="000000"/>
                <w:sz w:val="15"/>
              </w:rPr>
              <w:t xml:space="preserve"> </w:t>
            </w:r>
          </w:p>
          <w:bookmarkEnd w:id="19737"/>
        </w:tc>
        <w:tc>
          <w:tcPr>
            <w:tcW w:w="1306" w:type="dxa"/>
            <w:tcBorders>
              <w:top w:val="outset" w:color="000000" w:sz="8"/>
              <w:left w:val="outset" w:color="000000" w:sz="8"/>
              <w:bottom w:val="outset" w:color="000000" w:sz="8"/>
              <w:right w:val="outset" w:color="000000" w:sz="8"/>
            </w:tcBorders>
            <w:vAlign w:val="center"/>
          </w:tcPr>
          <w:bookmarkStart w:name="19740" w:id="19738"/>
          <w:p>
            <w:pPr>
              <w:spacing w:after="0"/>
              <w:ind w:left="0"/>
              <w:jc w:val="center"/>
            </w:pPr>
            <w:r>
              <w:rPr>
                <w:rFonts w:ascii="Arial"/>
                <w:b w:val="false"/>
                <w:i w:val="false"/>
                <w:color w:val="000000"/>
                <w:sz w:val="15"/>
              </w:rPr>
              <w:t xml:space="preserve"> </w:t>
            </w:r>
          </w:p>
          <w:bookmarkEnd w:id="1973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741" w:id="19739"/>
          <w:p>
            <w:pPr>
              <w:spacing w:after="0"/>
              <w:ind w:left="0"/>
              <w:jc w:val="center"/>
            </w:pPr>
            <w:r>
              <w:rPr>
                <w:rFonts w:ascii="Arial"/>
                <w:b w:val="false"/>
                <w:i w:val="false"/>
                <w:color w:val="000000"/>
                <w:sz w:val="15"/>
              </w:rPr>
              <w:t xml:space="preserve"> </w:t>
            </w:r>
          </w:p>
          <w:bookmarkEnd w:id="19739"/>
        </w:tc>
        <w:tc>
          <w:tcPr>
            <w:tcW w:w="919" w:type="dxa"/>
            <w:tcBorders>
              <w:top w:val="outset" w:color="000000" w:sz="8"/>
              <w:left w:val="outset" w:color="000000" w:sz="8"/>
              <w:bottom w:val="outset" w:color="000000" w:sz="8"/>
              <w:right w:val="outset" w:color="000000" w:sz="8"/>
            </w:tcBorders>
            <w:vAlign w:val="center"/>
          </w:tcPr>
          <w:bookmarkStart w:name="19742" w:id="19740"/>
          <w:p>
            <w:pPr>
              <w:spacing w:after="0"/>
              <w:ind w:left="0"/>
              <w:jc w:val="center"/>
            </w:pPr>
            <w:r>
              <w:rPr>
                <w:rFonts w:ascii="Arial"/>
                <w:b w:val="false"/>
                <w:i w:val="false"/>
                <w:color w:val="000000"/>
                <w:sz w:val="15"/>
              </w:rPr>
              <w:t xml:space="preserve"> </w:t>
            </w:r>
          </w:p>
          <w:bookmarkEnd w:id="19740"/>
        </w:tc>
        <w:tc>
          <w:tcPr>
            <w:tcW w:w="805" w:type="dxa"/>
            <w:tcBorders>
              <w:top w:val="outset" w:color="000000" w:sz="8"/>
              <w:left w:val="outset" w:color="000000" w:sz="8"/>
              <w:bottom w:val="outset" w:color="000000" w:sz="8"/>
              <w:right w:val="outset" w:color="000000" w:sz="8"/>
            </w:tcBorders>
            <w:vAlign w:val="center"/>
          </w:tcPr>
          <w:bookmarkStart w:name="19743" w:id="19741"/>
          <w:p>
            <w:pPr>
              <w:spacing w:after="0"/>
              <w:ind w:left="0"/>
              <w:jc w:val="center"/>
            </w:pPr>
            <w:r>
              <w:rPr>
                <w:rFonts w:ascii="Arial"/>
                <w:b w:val="false"/>
                <w:i w:val="false"/>
                <w:color w:val="000000"/>
                <w:sz w:val="15"/>
              </w:rPr>
              <w:t xml:space="preserve"> </w:t>
            </w:r>
          </w:p>
          <w:bookmarkEnd w:id="19741"/>
        </w:tc>
        <w:tc>
          <w:tcPr>
            <w:tcW w:w="1250" w:type="dxa"/>
            <w:tcBorders>
              <w:top w:val="outset" w:color="000000" w:sz="8"/>
              <w:left w:val="outset" w:color="000000" w:sz="8"/>
              <w:bottom w:val="outset" w:color="000000" w:sz="8"/>
              <w:right w:val="outset" w:color="000000" w:sz="8"/>
            </w:tcBorders>
            <w:vAlign w:val="center"/>
          </w:tcPr>
          <w:bookmarkStart w:name="19744" w:id="19742"/>
          <w:p>
            <w:pPr>
              <w:spacing w:after="0"/>
              <w:ind w:left="0"/>
              <w:jc w:val="left"/>
            </w:pPr>
            <w:r>
              <w:rPr>
                <w:rFonts w:ascii="Arial"/>
                <w:b w:val="false"/>
                <w:i w:val="false"/>
                <w:color w:val="000000"/>
                <w:sz w:val="15"/>
              </w:rPr>
              <w:t xml:space="preserve"> </w:t>
            </w:r>
          </w:p>
          <w:bookmarkEnd w:id="19742"/>
        </w:tc>
        <w:tc>
          <w:tcPr>
            <w:tcW w:w="1818" w:type="dxa"/>
            <w:tcBorders>
              <w:top w:val="outset" w:color="000000" w:sz="8"/>
              <w:left w:val="outset" w:color="000000" w:sz="8"/>
              <w:bottom w:val="outset" w:color="000000" w:sz="8"/>
              <w:right w:val="outset" w:color="000000" w:sz="8"/>
            </w:tcBorders>
            <w:vAlign w:val="center"/>
          </w:tcPr>
          <w:bookmarkStart w:name="19745" w:id="19743"/>
          <w:p>
            <w:pPr>
              <w:spacing w:after="0"/>
              <w:ind w:left="0"/>
              <w:jc w:val="left"/>
            </w:pPr>
            <w:r>
              <w:rPr>
                <w:rFonts w:ascii="Arial"/>
                <w:b w:val="false"/>
                <w:i w:val="false"/>
                <w:color w:val="000000"/>
                <w:sz w:val="15"/>
              </w:rPr>
              <w:t>проектні роботи</w:t>
            </w:r>
          </w:p>
          <w:bookmarkEnd w:id="19743"/>
        </w:tc>
        <w:tc>
          <w:tcPr>
            <w:tcW w:w="1417" w:type="dxa"/>
            <w:tcBorders>
              <w:top w:val="outset" w:color="000000" w:sz="8"/>
              <w:left w:val="outset" w:color="000000" w:sz="8"/>
              <w:bottom w:val="outset" w:color="000000" w:sz="8"/>
              <w:right w:val="outset" w:color="000000" w:sz="8"/>
            </w:tcBorders>
            <w:vAlign w:val="center"/>
          </w:tcPr>
          <w:bookmarkStart w:name="19746" w:id="19744"/>
          <w:p>
            <w:pPr>
              <w:spacing w:after="0"/>
              <w:ind w:left="0"/>
              <w:jc w:val="center"/>
            </w:pPr>
            <w:r>
              <w:rPr>
                <w:rFonts w:ascii="Arial"/>
                <w:b w:val="false"/>
                <w:i w:val="false"/>
                <w:color w:val="000000"/>
                <w:sz w:val="15"/>
              </w:rPr>
              <w:t xml:space="preserve"> </w:t>
            </w:r>
          </w:p>
          <w:bookmarkEnd w:id="19744"/>
        </w:tc>
        <w:tc>
          <w:tcPr>
            <w:tcW w:w="1009" w:type="dxa"/>
            <w:tcBorders>
              <w:top w:val="outset" w:color="000000" w:sz="8"/>
              <w:left w:val="outset" w:color="000000" w:sz="8"/>
              <w:bottom w:val="outset" w:color="000000" w:sz="8"/>
              <w:right w:val="outset" w:color="000000" w:sz="8"/>
            </w:tcBorders>
            <w:vAlign w:val="center"/>
          </w:tcPr>
          <w:bookmarkStart w:name="19747" w:id="19745"/>
          <w:p>
            <w:pPr>
              <w:spacing w:after="0"/>
              <w:ind w:left="0"/>
              <w:jc w:val="center"/>
            </w:pPr>
            <w:r>
              <w:rPr>
                <w:rFonts w:ascii="Arial"/>
                <w:b w:val="false"/>
                <w:i w:val="false"/>
                <w:color w:val="000000"/>
                <w:sz w:val="15"/>
              </w:rPr>
              <w:t xml:space="preserve"> </w:t>
            </w:r>
          </w:p>
          <w:bookmarkEnd w:id="19745"/>
        </w:tc>
        <w:tc>
          <w:tcPr>
            <w:tcW w:w="1417" w:type="dxa"/>
            <w:tcBorders>
              <w:top w:val="outset" w:color="000000" w:sz="8"/>
              <w:left w:val="outset" w:color="000000" w:sz="8"/>
              <w:bottom w:val="outset" w:color="000000" w:sz="8"/>
              <w:right w:val="outset" w:color="000000" w:sz="8"/>
            </w:tcBorders>
            <w:vAlign w:val="center"/>
          </w:tcPr>
          <w:bookmarkStart w:name="19748" w:id="19746"/>
          <w:p>
            <w:pPr>
              <w:spacing w:after="0"/>
              <w:ind w:left="0"/>
              <w:jc w:val="center"/>
            </w:pPr>
            <w:r>
              <w:rPr>
                <w:rFonts w:ascii="Arial"/>
                <w:b w:val="false"/>
                <w:i w:val="false"/>
                <w:color w:val="000000"/>
                <w:sz w:val="15"/>
              </w:rPr>
              <w:t xml:space="preserve"> </w:t>
            </w:r>
          </w:p>
          <w:bookmarkEnd w:id="19746"/>
        </w:tc>
        <w:tc>
          <w:tcPr>
            <w:tcW w:w="1306" w:type="dxa"/>
            <w:tcBorders>
              <w:top w:val="outset" w:color="000000" w:sz="8"/>
              <w:left w:val="outset" w:color="000000" w:sz="8"/>
              <w:bottom w:val="outset" w:color="000000" w:sz="8"/>
              <w:right w:val="outset" w:color="000000" w:sz="8"/>
            </w:tcBorders>
            <w:vAlign w:val="center"/>
          </w:tcPr>
          <w:bookmarkStart w:name="19749" w:id="19747"/>
          <w:p>
            <w:pPr>
              <w:spacing w:after="0"/>
              <w:ind w:left="0"/>
              <w:jc w:val="center"/>
            </w:pPr>
            <w:r>
              <w:rPr>
                <w:rFonts w:ascii="Arial"/>
                <w:b w:val="false"/>
                <w:i w:val="false"/>
                <w:color w:val="000000"/>
                <w:sz w:val="15"/>
              </w:rPr>
              <w:t>500,0</w:t>
            </w:r>
          </w:p>
          <w:bookmarkEnd w:id="197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750" w:id="19748"/>
          <w:p>
            <w:pPr>
              <w:spacing w:after="0"/>
              <w:ind w:left="0"/>
              <w:jc w:val="center"/>
            </w:pPr>
            <w:r>
              <w:rPr>
                <w:rFonts w:ascii="Arial"/>
                <w:b w:val="false"/>
                <w:i w:val="false"/>
                <w:color w:val="000000"/>
                <w:sz w:val="15"/>
              </w:rPr>
              <w:t>1417310</w:t>
            </w:r>
          </w:p>
          <w:bookmarkEnd w:id="19748"/>
        </w:tc>
        <w:tc>
          <w:tcPr>
            <w:tcW w:w="919" w:type="dxa"/>
            <w:tcBorders>
              <w:top w:val="outset" w:color="000000" w:sz="8"/>
              <w:left w:val="outset" w:color="000000" w:sz="8"/>
              <w:bottom w:val="outset" w:color="000000" w:sz="8"/>
              <w:right w:val="outset" w:color="000000" w:sz="8"/>
            </w:tcBorders>
            <w:vAlign w:val="center"/>
          </w:tcPr>
          <w:bookmarkStart w:name="19751" w:id="19749"/>
          <w:p>
            <w:pPr>
              <w:spacing w:after="0"/>
              <w:ind w:left="0"/>
              <w:jc w:val="center"/>
            </w:pPr>
            <w:r>
              <w:rPr>
                <w:rFonts w:ascii="Arial"/>
                <w:b w:val="false"/>
                <w:i w:val="false"/>
                <w:color w:val="000000"/>
                <w:sz w:val="15"/>
              </w:rPr>
              <w:t>7310</w:t>
            </w:r>
          </w:p>
          <w:bookmarkEnd w:id="19749"/>
        </w:tc>
        <w:tc>
          <w:tcPr>
            <w:tcW w:w="805" w:type="dxa"/>
            <w:tcBorders>
              <w:top w:val="outset" w:color="000000" w:sz="8"/>
              <w:left w:val="outset" w:color="000000" w:sz="8"/>
              <w:bottom w:val="outset" w:color="000000" w:sz="8"/>
              <w:right w:val="outset" w:color="000000" w:sz="8"/>
            </w:tcBorders>
            <w:vAlign w:val="center"/>
          </w:tcPr>
          <w:bookmarkStart w:name="19752" w:id="19750"/>
          <w:p>
            <w:pPr>
              <w:spacing w:after="0"/>
              <w:ind w:left="0"/>
              <w:jc w:val="center"/>
            </w:pPr>
            <w:r>
              <w:rPr>
                <w:rFonts w:ascii="Arial"/>
                <w:b w:val="false"/>
                <w:i w:val="false"/>
                <w:color w:val="000000"/>
                <w:sz w:val="15"/>
              </w:rPr>
              <w:t>0443</w:t>
            </w:r>
          </w:p>
          <w:bookmarkEnd w:id="19750"/>
        </w:tc>
        <w:tc>
          <w:tcPr>
            <w:tcW w:w="1250" w:type="dxa"/>
            <w:tcBorders>
              <w:top w:val="outset" w:color="000000" w:sz="8"/>
              <w:left w:val="outset" w:color="000000" w:sz="8"/>
              <w:bottom w:val="outset" w:color="000000" w:sz="8"/>
              <w:right w:val="outset" w:color="000000" w:sz="8"/>
            </w:tcBorders>
            <w:vAlign w:val="center"/>
          </w:tcPr>
          <w:bookmarkStart w:name="19753" w:id="19751"/>
          <w:p>
            <w:pPr>
              <w:spacing w:after="0"/>
              <w:ind w:left="0"/>
              <w:jc w:val="left"/>
            </w:pPr>
            <w:r>
              <w:rPr>
                <w:rFonts w:ascii="Arial"/>
                <w:b w:val="false"/>
                <w:i w:val="false"/>
                <w:color w:val="000000"/>
                <w:sz w:val="15"/>
              </w:rPr>
              <w:t>Будівництво об'єктів житлово-комунального господарства</w:t>
            </w:r>
          </w:p>
          <w:bookmarkEnd w:id="19751"/>
        </w:tc>
        <w:tc>
          <w:tcPr>
            <w:tcW w:w="1818" w:type="dxa"/>
            <w:tcBorders>
              <w:top w:val="outset" w:color="000000" w:sz="8"/>
              <w:left w:val="outset" w:color="000000" w:sz="8"/>
              <w:bottom w:val="outset" w:color="000000" w:sz="8"/>
              <w:right w:val="outset" w:color="000000" w:sz="8"/>
            </w:tcBorders>
            <w:vAlign w:val="center"/>
          </w:tcPr>
          <w:bookmarkStart w:name="19754" w:id="19752"/>
          <w:p>
            <w:pPr>
              <w:spacing w:after="0"/>
              <w:ind w:left="0"/>
              <w:jc w:val="left"/>
            </w:pPr>
            <w:r>
              <w:rPr>
                <w:rFonts w:ascii="Arial"/>
                <w:b w:val="false"/>
                <w:i w:val="false"/>
                <w:color w:val="000000"/>
                <w:sz w:val="15"/>
              </w:rPr>
              <w:t>БУДІВНИЦТВО ЦЕНТРУ ЗАХИСТУ ТВАРИН НА ВУЛ. АВТОПАРКОВІЙ У ДАРНИЦЬКОМУ РАЙОНІ</w:t>
            </w:r>
          </w:p>
          <w:bookmarkEnd w:id="19752"/>
        </w:tc>
        <w:tc>
          <w:tcPr>
            <w:tcW w:w="1417" w:type="dxa"/>
            <w:tcBorders>
              <w:top w:val="outset" w:color="000000" w:sz="8"/>
              <w:left w:val="outset" w:color="000000" w:sz="8"/>
              <w:bottom w:val="outset" w:color="000000" w:sz="8"/>
              <w:right w:val="outset" w:color="000000" w:sz="8"/>
            </w:tcBorders>
            <w:vAlign w:val="center"/>
          </w:tcPr>
          <w:bookmarkStart w:name="19755" w:id="19753"/>
          <w:p>
            <w:pPr>
              <w:spacing w:after="0"/>
              <w:ind w:left="0"/>
              <w:jc w:val="center"/>
            </w:pPr>
            <w:r>
              <w:rPr>
                <w:rFonts w:ascii="Arial"/>
                <w:b w:val="false"/>
                <w:i w:val="false"/>
                <w:color w:val="000000"/>
                <w:sz w:val="15"/>
              </w:rPr>
              <w:t>77482,0</w:t>
            </w:r>
          </w:p>
          <w:bookmarkEnd w:id="19753"/>
        </w:tc>
        <w:tc>
          <w:tcPr>
            <w:tcW w:w="1009" w:type="dxa"/>
            <w:tcBorders>
              <w:top w:val="outset" w:color="000000" w:sz="8"/>
              <w:left w:val="outset" w:color="000000" w:sz="8"/>
              <w:bottom w:val="outset" w:color="000000" w:sz="8"/>
              <w:right w:val="outset" w:color="000000" w:sz="8"/>
            </w:tcBorders>
            <w:vAlign w:val="center"/>
          </w:tcPr>
          <w:bookmarkStart w:name="19756" w:id="19754"/>
          <w:p>
            <w:pPr>
              <w:spacing w:after="0"/>
              <w:ind w:left="0"/>
              <w:jc w:val="center"/>
            </w:pPr>
            <w:r>
              <w:rPr>
                <w:rFonts w:ascii="Arial"/>
                <w:b w:val="false"/>
                <w:i w:val="false"/>
                <w:color w:val="000000"/>
                <w:sz w:val="15"/>
              </w:rPr>
              <w:t>57,8</w:t>
            </w:r>
          </w:p>
          <w:bookmarkEnd w:id="19754"/>
        </w:tc>
        <w:tc>
          <w:tcPr>
            <w:tcW w:w="1417" w:type="dxa"/>
            <w:tcBorders>
              <w:top w:val="outset" w:color="000000" w:sz="8"/>
              <w:left w:val="outset" w:color="000000" w:sz="8"/>
              <w:bottom w:val="outset" w:color="000000" w:sz="8"/>
              <w:right w:val="outset" w:color="000000" w:sz="8"/>
            </w:tcBorders>
            <w:vAlign w:val="center"/>
          </w:tcPr>
          <w:bookmarkStart w:name="19757" w:id="19755"/>
          <w:p>
            <w:pPr>
              <w:spacing w:after="0"/>
              <w:ind w:left="0"/>
              <w:jc w:val="center"/>
            </w:pPr>
            <w:r>
              <w:rPr>
                <w:rFonts w:ascii="Arial"/>
                <w:b w:val="false"/>
                <w:i w:val="false"/>
                <w:color w:val="000000"/>
                <w:sz w:val="15"/>
              </w:rPr>
              <w:t>44800,0</w:t>
            </w:r>
          </w:p>
          <w:bookmarkEnd w:id="19755"/>
        </w:tc>
        <w:tc>
          <w:tcPr>
            <w:tcW w:w="1306" w:type="dxa"/>
            <w:tcBorders>
              <w:top w:val="outset" w:color="000000" w:sz="8"/>
              <w:left w:val="outset" w:color="000000" w:sz="8"/>
              <w:bottom w:val="outset" w:color="000000" w:sz="8"/>
              <w:right w:val="outset" w:color="000000" w:sz="8"/>
            </w:tcBorders>
            <w:vAlign w:val="center"/>
          </w:tcPr>
          <w:bookmarkStart w:name="19758" w:id="19756"/>
          <w:p>
            <w:pPr>
              <w:spacing w:after="0"/>
              <w:ind w:left="0"/>
              <w:jc w:val="center"/>
            </w:pPr>
            <w:r>
              <w:rPr>
                <w:rFonts w:ascii="Arial"/>
                <w:b w:val="false"/>
                <w:i w:val="false"/>
                <w:color w:val="000000"/>
                <w:sz w:val="15"/>
              </w:rPr>
              <w:t>30200,0</w:t>
            </w:r>
          </w:p>
          <w:bookmarkEnd w:id="1975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759" w:id="19757"/>
          <w:p>
            <w:pPr>
              <w:spacing w:after="0"/>
              <w:ind w:left="0"/>
              <w:jc w:val="center"/>
            </w:pPr>
            <w:r>
              <w:rPr>
                <w:rFonts w:ascii="Arial"/>
                <w:b w:val="false"/>
                <w:i w:val="false"/>
                <w:color w:val="000000"/>
                <w:sz w:val="15"/>
              </w:rPr>
              <w:t xml:space="preserve"> </w:t>
            </w:r>
          </w:p>
          <w:bookmarkEnd w:id="19757"/>
        </w:tc>
        <w:tc>
          <w:tcPr>
            <w:tcW w:w="919" w:type="dxa"/>
            <w:tcBorders>
              <w:top w:val="outset" w:color="000000" w:sz="8"/>
              <w:left w:val="outset" w:color="000000" w:sz="8"/>
              <w:bottom w:val="outset" w:color="000000" w:sz="8"/>
              <w:right w:val="outset" w:color="000000" w:sz="8"/>
            </w:tcBorders>
            <w:vAlign w:val="center"/>
          </w:tcPr>
          <w:bookmarkStart w:name="19760" w:id="19758"/>
          <w:p>
            <w:pPr>
              <w:spacing w:after="0"/>
              <w:ind w:left="0"/>
              <w:jc w:val="center"/>
            </w:pPr>
            <w:r>
              <w:rPr>
                <w:rFonts w:ascii="Arial"/>
                <w:b w:val="false"/>
                <w:i w:val="false"/>
                <w:color w:val="000000"/>
                <w:sz w:val="15"/>
              </w:rPr>
              <w:t xml:space="preserve"> </w:t>
            </w:r>
          </w:p>
          <w:bookmarkEnd w:id="19758"/>
        </w:tc>
        <w:tc>
          <w:tcPr>
            <w:tcW w:w="805" w:type="dxa"/>
            <w:tcBorders>
              <w:top w:val="outset" w:color="000000" w:sz="8"/>
              <w:left w:val="outset" w:color="000000" w:sz="8"/>
              <w:bottom w:val="outset" w:color="000000" w:sz="8"/>
              <w:right w:val="outset" w:color="000000" w:sz="8"/>
            </w:tcBorders>
            <w:vAlign w:val="center"/>
          </w:tcPr>
          <w:bookmarkStart w:name="19761" w:id="19759"/>
          <w:p>
            <w:pPr>
              <w:spacing w:after="0"/>
              <w:ind w:left="0"/>
              <w:jc w:val="center"/>
            </w:pPr>
            <w:r>
              <w:rPr>
                <w:rFonts w:ascii="Arial"/>
                <w:b w:val="false"/>
                <w:i w:val="false"/>
                <w:color w:val="000000"/>
                <w:sz w:val="15"/>
              </w:rPr>
              <w:t xml:space="preserve"> </w:t>
            </w:r>
          </w:p>
          <w:bookmarkEnd w:id="19759"/>
        </w:tc>
        <w:tc>
          <w:tcPr>
            <w:tcW w:w="1250" w:type="dxa"/>
            <w:tcBorders>
              <w:top w:val="outset" w:color="000000" w:sz="8"/>
              <w:left w:val="outset" w:color="000000" w:sz="8"/>
              <w:bottom w:val="outset" w:color="000000" w:sz="8"/>
              <w:right w:val="outset" w:color="000000" w:sz="8"/>
            </w:tcBorders>
            <w:vAlign w:val="center"/>
          </w:tcPr>
          <w:bookmarkStart w:name="19762" w:id="19760"/>
          <w:p>
            <w:pPr>
              <w:spacing w:after="0"/>
              <w:ind w:left="0"/>
              <w:jc w:val="left"/>
            </w:pPr>
            <w:r>
              <w:rPr>
                <w:rFonts w:ascii="Arial"/>
                <w:b w:val="false"/>
                <w:i w:val="false"/>
                <w:color w:val="000000"/>
                <w:sz w:val="15"/>
              </w:rPr>
              <w:t xml:space="preserve"> </w:t>
            </w:r>
          </w:p>
          <w:bookmarkEnd w:id="19760"/>
        </w:tc>
        <w:tc>
          <w:tcPr>
            <w:tcW w:w="1818" w:type="dxa"/>
            <w:tcBorders>
              <w:top w:val="outset" w:color="000000" w:sz="8"/>
              <w:left w:val="outset" w:color="000000" w:sz="8"/>
              <w:bottom w:val="outset" w:color="000000" w:sz="8"/>
              <w:right w:val="outset" w:color="000000" w:sz="8"/>
            </w:tcBorders>
            <w:vAlign w:val="center"/>
          </w:tcPr>
          <w:bookmarkStart w:name="19763" w:id="19761"/>
          <w:p>
            <w:pPr>
              <w:spacing w:after="0"/>
              <w:ind w:left="0"/>
              <w:jc w:val="left"/>
            </w:pPr>
            <w:r>
              <w:rPr>
                <w:rFonts w:ascii="Arial"/>
                <w:b w:val="false"/>
                <w:i w:val="false"/>
                <w:color w:val="000000"/>
                <w:sz w:val="15"/>
              </w:rPr>
              <w:t>у тому числі:</w:t>
            </w:r>
          </w:p>
          <w:bookmarkEnd w:id="19761"/>
        </w:tc>
        <w:tc>
          <w:tcPr>
            <w:tcW w:w="1417" w:type="dxa"/>
            <w:tcBorders>
              <w:top w:val="outset" w:color="000000" w:sz="8"/>
              <w:left w:val="outset" w:color="000000" w:sz="8"/>
              <w:bottom w:val="outset" w:color="000000" w:sz="8"/>
              <w:right w:val="outset" w:color="000000" w:sz="8"/>
            </w:tcBorders>
            <w:vAlign w:val="center"/>
          </w:tcPr>
          <w:bookmarkStart w:name="19764" w:id="19762"/>
          <w:p>
            <w:pPr>
              <w:spacing w:after="0"/>
              <w:ind w:left="0"/>
              <w:jc w:val="center"/>
            </w:pPr>
            <w:r>
              <w:rPr>
                <w:rFonts w:ascii="Arial"/>
                <w:b w:val="false"/>
                <w:i w:val="false"/>
                <w:color w:val="000000"/>
                <w:sz w:val="15"/>
              </w:rPr>
              <w:t xml:space="preserve"> </w:t>
            </w:r>
          </w:p>
          <w:bookmarkEnd w:id="19762"/>
        </w:tc>
        <w:tc>
          <w:tcPr>
            <w:tcW w:w="1009" w:type="dxa"/>
            <w:tcBorders>
              <w:top w:val="outset" w:color="000000" w:sz="8"/>
              <w:left w:val="outset" w:color="000000" w:sz="8"/>
              <w:bottom w:val="outset" w:color="000000" w:sz="8"/>
              <w:right w:val="outset" w:color="000000" w:sz="8"/>
            </w:tcBorders>
            <w:vAlign w:val="center"/>
          </w:tcPr>
          <w:bookmarkStart w:name="19765" w:id="19763"/>
          <w:p>
            <w:pPr>
              <w:spacing w:after="0"/>
              <w:ind w:left="0"/>
              <w:jc w:val="center"/>
            </w:pPr>
            <w:r>
              <w:rPr>
                <w:rFonts w:ascii="Arial"/>
                <w:b w:val="false"/>
                <w:i w:val="false"/>
                <w:color w:val="000000"/>
                <w:sz w:val="15"/>
              </w:rPr>
              <w:t xml:space="preserve"> </w:t>
            </w:r>
          </w:p>
          <w:bookmarkEnd w:id="19763"/>
        </w:tc>
        <w:tc>
          <w:tcPr>
            <w:tcW w:w="1417" w:type="dxa"/>
            <w:tcBorders>
              <w:top w:val="outset" w:color="000000" w:sz="8"/>
              <w:left w:val="outset" w:color="000000" w:sz="8"/>
              <w:bottom w:val="outset" w:color="000000" w:sz="8"/>
              <w:right w:val="outset" w:color="000000" w:sz="8"/>
            </w:tcBorders>
            <w:vAlign w:val="center"/>
          </w:tcPr>
          <w:bookmarkStart w:name="19766" w:id="19764"/>
          <w:p>
            <w:pPr>
              <w:spacing w:after="0"/>
              <w:ind w:left="0"/>
              <w:jc w:val="center"/>
            </w:pPr>
            <w:r>
              <w:rPr>
                <w:rFonts w:ascii="Arial"/>
                <w:b w:val="false"/>
                <w:i w:val="false"/>
                <w:color w:val="000000"/>
                <w:sz w:val="15"/>
              </w:rPr>
              <w:t xml:space="preserve"> </w:t>
            </w:r>
          </w:p>
          <w:bookmarkEnd w:id="19764"/>
        </w:tc>
        <w:tc>
          <w:tcPr>
            <w:tcW w:w="1306" w:type="dxa"/>
            <w:tcBorders>
              <w:top w:val="outset" w:color="000000" w:sz="8"/>
              <w:left w:val="outset" w:color="000000" w:sz="8"/>
              <w:bottom w:val="outset" w:color="000000" w:sz="8"/>
              <w:right w:val="outset" w:color="000000" w:sz="8"/>
            </w:tcBorders>
            <w:vAlign w:val="center"/>
          </w:tcPr>
          <w:bookmarkStart w:name="19767" w:id="19765"/>
          <w:p>
            <w:pPr>
              <w:spacing w:after="0"/>
              <w:ind w:left="0"/>
              <w:jc w:val="center"/>
            </w:pPr>
            <w:r>
              <w:rPr>
                <w:rFonts w:ascii="Arial"/>
                <w:b w:val="false"/>
                <w:i w:val="false"/>
                <w:color w:val="000000"/>
                <w:sz w:val="15"/>
              </w:rPr>
              <w:t xml:space="preserve"> </w:t>
            </w:r>
          </w:p>
          <w:bookmarkEnd w:id="1976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768" w:id="19766"/>
          <w:p>
            <w:pPr>
              <w:spacing w:after="0"/>
              <w:ind w:left="0"/>
              <w:jc w:val="center"/>
            </w:pPr>
            <w:r>
              <w:rPr>
                <w:rFonts w:ascii="Arial"/>
                <w:b w:val="false"/>
                <w:i w:val="false"/>
                <w:color w:val="000000"/>
                <w:sz w:val="15"/>
              </w:rPr>
              <w:t xml:space="preserve"> </w:t>
            </w:r>
          </w:p>
          <w:bookmarkEnd w:id="19766"/>
        </w:tc>
        <w:tc>
          <w:tcPr>
            <w:tcW w:w="919" w:type="dxa"/>
            <w:tcBorders>
              <w:top w:val="outset" w:color="000000" w:sz="8"/>
              <w:left w:val="outset" w:color="000000" w:sz="8"/>
              <w:bottom w:val="outset" w:color="000000" w:sz="8"/>
              <w:right w:val="outset" w:color="000000" w:sz="8"/>
            </w:tcBorders>
            <w:vAlign w:val="center"/>
          </w:tcPr>
          <w:bookmarkStart w:name="19769" w:id="19767"/>
          <w:p>
            <w:pPr>
              <w:spacing w:after="0"/>
              <w:ind w:left="0"/>
              <w:jc w:val="center"/>
            </w:pPr>
            <w:r>
              <w:rPr>
                <w:rFonts w:ascii="Arial"/>
                <w:b w:val="false"/>
                <w:i w:val="false"/>
                <w:color w:val="000000"/>
                <w:sz w:val="15"/>
              </w:rPr>
              <w:t xml:space="preserve"> </w:t>
            </w:r>
          </w:p>
          <w:bookmarkEnd w:id="19767"/>
        </w:tc>
        <w:tc>
          <w:tcPr>
            <w:tcW w:w="805" w:type="dxa"/>
            <w:tcBorders>
              <w:top w:val="outset" w:color="000000" w:sz="8"/>
              <w:left w:val="outset" w:color="000000" w:sz="8"/>
              <w:bottom w:val="outset" w:color="000000" w:sz="8"/>
              <w:right w:val="outset" w:color="000000" w:sz="8"/>
            </w:tcBorders>
            <w:vAlign w:val="center"/>
          </w:tcPr>
          <w:bookmarkStart w:name="19770" w:id="19768"/>
          <w:p>
            <w:pPr>
              <w:spacing w:after="0"/>
              <w:ind w:left="0"/>
              <w:jc w:val="center"/>
            </w:pPr>
            <w:r>
              <w:rPr>
                <w:rFonts w:ascii="Arial"/>
                <w:b w:val="false"/>
                <w:i w:val="false"/>
                <w:color w:val="000000"/>
                <w:sz w:val="15"/>
              </w:rPr>
              <w:t xml:space="preserve"> </w:t>
            </w:r>
          </w:p>
          <w:bookmarkEnd w:id="19768"/>
        </w:tc>
        <w:tc>
          <w:tcPr>
            <w:tcW w:w="1250" w:type="dxa"/>
            <w:tcBorders>
              <w:top w:val="outset" w:color="000000" w:sz="8"/>
              <w:left w:val="outset" w:color="000000" w:sz="8"/>
              <w:bottom w:val="outset" w:color="000000" w:sz="8"/>
              <w:right w:val="outset" w:color="000000" w:sz="8"/>
            </w:tcBorders>
            <w:vAlign w:val="center"/>
          </w:tcPr>
          <w:bookmarkStart w:name="19771" w:id="19769"/>
          <w:p>
            <w:pPr>
              <w:spacing w:after="0"/>
              <w:ind w:left="0"/>
              <w:jc w:val="left"/>
            </w:pPr>
            <w:r>
              <w:rPr>
                <w:rFonts w:ascii="Arial"/>
                <w:b w:val="false"/>
                <w:i w:val="false"/>
                <w:color w:val="000000"/>
                <w:sz w:val="15"/>
              </w:rPr>
              <w:t xml:space="preserve"> </w:t>
            </w:r>
          </w:p>
          <w:bookmarkEnd w:id="19769"/>
        </w:tc>
        <w:tc>
          <w:tcPr>
            <w:tcW w:w="1818" w:type="dxa"/>
            <w:tcBorders>
              <w:top w:val="outset" w:color="000000" w:sz="8"/>
              <w:left w:val="outset" w:color="000000" w:sz="8"/>
              <w:bottom w:val="outset" w:color="000000" w:sz="8"/>
              <w:right w:val="outset" w:color="000000" w:sz="8"/>
            </w:tcBorders>
            <w:vAlign w:val="center"/>
          </w:tcPr>
          <w:bookmarkStart w:name="19772" w:id="19770"/>
          <w:p>
            <w:pPr>
              <w:spacing w:after="0"/>
              <w:ind w:left="0"/>
              <w:jc w:val="left"/>
            </w:pPr>
            <w:r>
              <w:rPr>
                <w:rFonts w:ascii="Arial"/>
                <w:b w:val="false"/>
                <w:i w:val="false"/>
                <w:color w:val="000000"/>
                <w:sz w:val="15"/>
              </w:rPr>
              <w:t>проектні роботи</w:t>
            </w:r>
          </w:p>
          <w:bookmarkEnd w:id="19770"/>
        </w:tc>
        <w:tc>
          <w:tcPr>
            <w:tcW w:w="1417" w:type="dxa"/>
            <w:tcBorders>
              <w:top w:val="outset" w:color="000000" w:sz="8"/>
              <w:left w:val="outset" w:color="000000" w:sz="8"/>
              <w:bottom w:val="outset" w:color="000000" w:sz="8"/>
              <w:right w:val="outset" w:color="000000" w:sz="8"/>
            </w:tcBorders>
            <w:vAlign w:val="center"/>
          </w:tcPr>
          <w:bookmarkStart w:name="19773" w:id="19771"/>
          <w:p>
            <w:pPr>
              <w:spacing w:after="0"/>
              <w:ind w:left="0"/>
              <w:jc w:val="center"/>
            </w:pPr>
            <w:r>
              <w:rPr>
                <w:rFonts w:ascii="Arial"/>
                <w:b w:val="false"/>
                <w:i w:val="false"/>
                <w:color w:val="000000"/>
                <w:sz w:val="15"/>
              </w:rPr>
              <w:t xml:space="preserve"> </w:t>
            </w:r>
          </w:p>
          <w:bookmarkEnd w:id="19771"/>
        </w:tc>
        <w:tc>
          <w:tcPr>
            <w:tcW w:w="1009" w:type="dxa"/>
            <w:tcBorders>
              <w:top w:val="outset" w:color="000000" w:sz="8"/>
              <w:left w:val="outset" w:color="000000" w:sz="8"/>
              <w:bottom w:val="outset" w:color="000000" w:sz="8"/>
              <w:right w:val="outset" w:color="000000" w:sz="8"/>
            </w:tcBorders>
            <w:vAlign w:val="center"/>
          </w:tcPr>
          <w:bookmarkStart w:name="19774" w:id="19772"/>
          <w:p>
            <w:pPr>
              <w:spacing w:after="0"/>
              <w:ind w:left="0"/>
              <w:jc w:val="center"/>
            </w:pPr>
            <w:r>
              <w:rPr>
                <w:rFonts w:ascii="Arial"/>
                <w:b w:val="false"/>
                <w:i w:val="false"/>
                <w:color w:val="000000"/>
                <w:sz w:val="15"/>
              </w:rPr>
              <w:t xml:space="preserve"> </w:t>
            </w:r>
          </w:p>
          <w:bookmarkEnd w:id="19772"/>
        </w:tc>
        <w:tc>
          <w:tcPr>
            <w:tcW w:w="1417" w:type="dxa"/>
            <w:tcBorders>
              <w:top w:val="outset" w:color="000000" w:sz="8"/>
              <w:left w:val="outset" w:color="000000" w:sz="8"/>
              <w:bottom w:val="outset" w:color="000000" w:sz="8"/>
              <w:right w:val="outset" w:color="000000" w:sz="8"/>
            </w:tcBorders>
            <w:vAlign w:val="center"/>
          </w:tcPr>
          <w:bookmarkStart w:name="19775" w:id="19773"/>
          <w:p>
            <w:pPr>
              <w:spacing w:after="0"/>
              <w:ind w:left="0"/>
              <w:jc w:val="center"/>
            </w:pPr>
            <w:r>
              <w:rPr>
                <w:rFonts w:ascii="Arial"/>
                <w:b w:val="false"/>
                <w:i w:val="false"/>
                <w:color w:val="000000"/>
                <w:sz w:val="15"/>
              </w:rPr>
              <w:t xml:space="preserve"> </w:t>
            </w:r>
          </w:p>
          <w:bookmarkEnd w:id="19773"/>
        </w:tc>
        <w:tc>
          <w:tcPr>
            <w:tcW w:w="1306" w:type="dxa"/>
            <w:tcBorders>
              <w:top w:val="outset" w:color="000000" w:sz="8"/>
              <w:left w:val="outset" w:color="000000" w:sz="8"/>
              <w:bottom w:val="outset" w:color="000000" w:sz="8"/>
              <w:right w:val="outset" w:color="000000" w:sz="8"/>
            </w:tcBorders>
            <w:vAlign w:val="center"/>
          </w:tcPr>
          <w:bookmarkStart w:name="19776" w:id="19774"/>
          <w:p>
            <w:pPr>
              <w:spacing w:after="0"/>
              <w:ind w:left="0"/>
              <w:jc w:val="center"/>
            </w:pPr>
            <w:r>
              <w:rPr>
                <w:rFonts w:ascii="Arial"/>
                <w:b w:val="false"/>
                <w:i w:val="false"/>
                <w:color w:val="000000"/>
                <w:sz w:val="15"/>
              </w:rPr>
              <w:t>1000,0</w:t>
            </w:r>
          </w:p>
          <w:bookmarkEnd w:id="1977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777" w:id="19775"/>
          <w:p>
            <w:pPr>
              <w:spacing w:after="0"/>
              <w:ind w:left="0"/>
              <w:jc w:val="center"/>
            </w:pPr>
            <w:r>
              <w:rPr>
                <w:rFonts w:ascii="Arial"/>
                <w:b w:val="false"/>
                <w:i w:val="false"/>
                <w:color w:val="000000"/>
                <w:sz w:val="15"/>
              </w:rPr>
              <w:t>1417310</w:t>
            </w:r>
          </w:p>
          <w:bookmarkEnd w:id="19775"/>
        </w:tc>
        <w:tc>
          <w:tcPr>
            <w:tcW w:w="919" w:type="dxa"/>
            <w:tcBorders>
              <w:top w:val="outset" w:color="000000" w:sz="8"/>
              <w:left w:val="outset" w:color="000000" w:sz="8"/>
              <w:bottom w:val="outset" w:color="000000" w:sz="8"/>
              <w:right w:val="outset" w:color="000000" w:sz="8"/>
            </w:tcBorders>
            <w:vAlign w:val="center"/>
          </w:tcPr>
          <w:bookmarkStart w:name="19778" w:id="19776"/>
          <w:p>
            <w:pPr>
              <w:spacing w:after="0"/>
              <w:ind w:left="0"/>
              <w:jc w:val="center"/>
            </w:pPr>
            <w:r>
              <w:rPr>
                <w:rFonts w:ascii="Arial"/>
                <w:b w:val="false"/>
                <w:i w:val="false"/>
                <w:color w:val="000000"/>
                <w:sz w:val="15"/>
              </w:rPr>
              <w:t>7310</w:t>
            </w:r>
          </w:p>
          <w:bookmarkEnd w:id="19776"/>
        </w:tc>
        <w:tc>
          <w:tcPr>
            <w:tcW w:w="805" w:type="dxa"/>
            <w:tcBorders>
              <w:top w:val="outset" w:color="000000" w:sz="8"/>
              <w:left w:val="outset" w:color="000000" w:sz="8"/>
              <w:bottom w:val="outset" w:color="000000" w:sz="8"/>
              <w:right w:val="outset" w:color="000000" w:sz="8"/>
            </w:tcBorders>
            <w:vAlign w:val="center"/>
          </w:tcPr>
          <w:bookmarkStart w:name="19779" w:id="19777"/>
          <w:p>
            <w:pPr>
              <w:spacing w:after="0"/>
              <w:ind w:left="0"/>
              <w:jc w:val="center"/>
            </w:pPr>
            <w:r>
              <w:rPr>
                <w:rFonts w:ascii="Arial"/>
                <w:b w:val="false"/>
                <w:i w:val="false"/>
                <w:color w:val="000000"/>
                <w:sz w:val="15"/>
              </w:rPr>
              <w:t>0443</w:t>
            </w:r>
          </w:p>
          <w:bookmarkEnd w:id="19777"/>
        </w:tc>
        <w:tc>
          <w:tcPr>
            <w:tcW w:w="1250" w:type="dxa"/>
            <w:tcBorders>
              <w:top w:val="outset" w:color="000000" w:sz="8"/>
              <w:left w:val="outset" w:color="000000" w:sz="8"/>
              <w:bottom w:val="outset" w:color="000000" w:sz="8"/>
              <w:right w:val="outset" w:color="000000" w:sz="8"/>
            </w:tcBorders>
            <w:vAlign w:val="center"/>
          </w:tcPr>
          <w:bookmarkStart w:name="19780" w:id="19778"/>
          <w:p>
            <w:pPr>
              <w:spacing w:after="0"/>
              <w:ind w:left="0"/>
              <w:jc w:val="left"/>
            </w:pPr>
            <w:r>
              <w:rPr>
                <w:rFonts w:ascii="Arial"/>
                <w:b w:val="false"/>
                <w:i w:val="false"/>
                <w:color w:val="000000"/>
                <w:sz w:val="15"/>
              </w:rPr>
              <w:t>Будівництво об'єктів житлово-комунального господарства</w:t>
            </w:r>
          </w:p>
          <w:bookmarkEnd w:id="19778"/>
        </w:tc>
        <w:tc>
          <w:tcPr>
            <w:tcW w:w="1818" w:type="dxa"/>
            <w:tcBorders>
              <w:top w:val="outset" w:color="000000" w:sz="8"/>
              <w:left w:val="outset" w:color="000000" w:sz="8"/>
              <w:bottom w:val="outset" w:color="000000" w:sz="8"/>
              <w:right w:val="outset" w:color="000000" w:sz="8"/>
            </w:tcBorders>
            <w:vAlign w:val="center"/>
          </w:tcPr>
          <w:bookmarkStart w:name="19781" w:id="19779"/>
          <w:p>
            <w:pPr>
              <w:spacing w:after="0"/>
              <w:ind w:left="0"/>
              <w:jc w:val="left"/>
            </w:pPr>
            <w:r>
              <w:rPr>
                <w:rFonts w:ascii="Arial"/>
                <w:b w:val="false"/>
                <w:i w:val="false"/>
                <w:color w:val="000000"/>
                <w:sz w:val="15"/>
              </w:rPr>
              <w:t>РЕКОНСТРУКЦІЯ ПАРКУ ВІДПОЧИНКУ В УРОЧИЩІ "НАТАЛКА" В ОБОЛОНСЬКОМУ РАЙОНІ</w:t>
            </w:r>
          </w:p>
          <w:bookmarkEnd w:id="19779"/>
        </w:tc>
        <w:tc>
          <w:tcPr>
            <w:tcW w:w="1417" w:type="dxa"/>
            <w:tcBorders>
              <w:top w:val="outset" w:color="000000" w:sz="8"/>
              <w:left w:val="outset" w:color="000000" w:sz="8"/>
              <w:bottom w:val="outset" w:color="000000" w:sz="8"/>
              <w:right w:val="outset" w:color="000000" w:sz="8"/>
            </w:tcBorders>
            <w:vAlign w:val="center"/>
          </w:tcPr>
          <w:bookmarkStart w:name="19782" w:id="19780"/>
          <w:p>
            <w:pPr>
              <w:spacing w:after="0"/>
              <w:ind w:left="0"/>
              <w:jc w:val="center"/>
            </w:pPr>
            <w:r>
              <w:rPr>
                <w:rFonts w:ascii="Arial"/>
                <w:b w:val="false"/>
                <w:i w:val="false"/>
                <w:color w:val="000000"/>
                <w:sz w:val="15"/>
              </w:rPr>
              <w:t>60000,0</w:t>
            </w:r>
          </w:p>
          <w:bookmarkEnd w:id="19780"/>
        </w:tc>
        <w:tc>
          <w:tcPr>
            <w:tcW w:w="1009" w:type="dxa"/>
            <w:tcBorders>
              <w:top w:val="outset" w:color="000000" w:sz="8"/>
              <w:left w:val="outset" w:color="000000" w:sz="8"/>
              <w:bottom w:val="outset" w:color="000000" w:sz="8"/>
              <w:right w:val="outset" w:color="000000" w:sz="8"/>
            </w:tcBorders>
            <w:vAlign w:val="center"/>
          </w:tcPr>
          <w:bookmarkStart w:name="19783" w:id="19781"/>
          <w:p>
            <w:pPr>
              <w:spacing w:after="0"/>
              <w:ind w:left="0"/>
              <w:jc w:val="center"/>
            </w:pPr>
            <w:r>
              <w:rPr>
                <w:rFonts w:ascii="Arial"/>
                <w:b w:val="false"/>
                <w:i w:val="false"/>
                <w:color w:val="000000"/>
                <w:sz w:val="15"/>
              </w:rPr>
              <w:t>66,4</w:t>
            </w:r>
          </w:p>
          <w:bookmarkEnd w:id="19781"/>
        </w:tc>
        <w:tc>
          <w:tcPr>
            <w:tcW w:w="1417" w:type="dxa"/>
            <w:tcBorders>
              <w:top w:val="outset" w:color="000000" w:sz="8"/>
              <w:left w:val="outset" w:color="000000" w:sz="8"/>
              <w:bottom w:val="outset" w:color="000000" w:sz="8"/>
              <w:right w:val="outset" w:color="000000" w:sz="8"/>
            </w:tcBorders>
            <w:vAlign w:val="center"/>
          </w:tcPr>
          <w:bookmarkStart w:name="19784" w:id="19782"/>
          <w:p>
            <w:pPr>
              <w:spacing w:after="0"/>
              <w:ind w:left="0"/>
              <w:jc w:val="center"/>
            </w:pPr>
            <w:r>
              <w:rPr>
                <w:rFonts w:ascii="Arial"/>
                <w:b w:val="false"/>
                <w:i w:val="false"/>
                <w:color w:val="000000"/>
                <w:sz w:val="15"/>
              </w:rPr>
              <w:t>39850,0</w:t>
            </w:r>
          </w:p>
          <w:bookmarkEnd w:id="19782"/>
        </w:tc>
        <w:tc>
          <w:tcPr>
            <w:tcW w:w="1306" w:type="dxa"/>
            <w:tcBorders>
              <w:top w:val="outset" w:color="000000" w:sz="8"/>
              <w:left w:val="outset" w:color="000000" w:sz="8"/>
              <w:bottom w:val="outset" w:color="000000" w:sz="8"/>
              <w:right w:val="outset" w:color="000000" w:sz="8"/>
            </w:tcBorders>
            <w:vAlign w:val="center"/>
          </w:tcPr>
          <w:bookmarkStart w:name="19785" w:id="19783"/>
          <w:p>
            <w:pPr>
              <w:spacing w:after="0"/>
              <w:ind w:left="0"/>
              <w:jc w:val="center"/>
            </w:pPr>
            <w:r>
              <w:rPr>
                <w:rFonts w:ascii="Arial"/>
                <w:b w:val="false"/>
                <w:i w:val="false"/>
                <w:color w:val="000000"/>
                <w:sz w:val="15"/>
              </w:rPr>
              <w:t>18500,0</w:t>
            </w:r>
          </w:p>
          <w:bookmarkEnd w:id="197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786" w:id="19784"/>
          <w:p>
            <w:pPr>
              <w:spacing w:after="0"/>
              <w:ind w:left="0"/>
              <w:jc w:val="center"/>
            </w:pPr>
            <w:r>
              <w:rPr>
                <w:rFonts w:ascii="Arial"/>
                <w:b w:val="false"/>
                <w:i w:val="false"/>
                <w:color w:val="000000"/>
                <w:sz w:val="15"/>
              </w:rPr>
              <w:t xml:space="preserve"> </w:t>
            </w:r>
          </w:p>
          <w:bookmarkEnd w:id="19784"/>
        </w:tc>
        <w:tc>
          <w:tcPr>
            <w:tcW w:w="919" w:type="dxa"/>
            <w:tcBorders>
              <w:top w:val="outset" w:color="000000" w:sz="8"/>
              <w:left w:val="outset" w:color="000000" w:sz="8"/>
              <w:bottom w:val="outset" w:color="000000" w:sz="8"/>
              <w:right w:val="outset" w:color="000000" w:sz="8"/>
            </w:tcBorders>
            <w:vAlign w:val="center"/>
          </w:tcPr>
          <w:bookmarkStart w:name="19787" w:id="19785"/>
          <w:p>
            <w:pPr>
              <w:spacing w:after="0"/>
              <w:ind w:left="0"/>
              <w:jc w:val="center"/>
            </w:pPr>
            <w:r>
              <w:rPr>
                <w:rFonts w:ascii="Arial"/>
                <w:b w:val="false"/>
                <w:i w:val="false"/>
                <w:color w:val="000000"/>
                <w:sz w:val="15"/>
              </w:rPr>
              <w:t xml:space="preserve"> </w:t>
            </w:r>
          </w:p>
          <w:bookmarkEnd w:id="19785"/>
        </w:tc>
        <w:tc>
          <w:tcPr>
            <w:tcW w:w="805" w:type="dxa"/>
            <w:tcBorders>
              <w:top w:val="outset" w:color="000000" w:sz="8"/>
              <w:left w:val="outset" w:color="000000" w:sz="8"/>
              <w:bottom w:val="outset" w:color="000000" w:sz="8"/>
              <w:right w:val="outset" w:color="000000" w:sz="8"/>
            </w:tcBorders>
            <w:vAlign w:val="center"/>
          </w:tcPr>
          <w:bookmarkStart w:name="19788" w:id="19786"/>
          <w:p>
            <w:pPr>
              <w:spacing w:after="0"/>
              <w:ind w:left="0"/>
              <w:jc w:val="center"/>
            </w:pPr>
            <w:r>
              <w:rPr>
                <w:rFonts w:ascii="Arial"/>
                <w:b w:val="false"/>
                <w:i w:val="false"/>
                <w:color w:val="000000"/>
                <w:sz w:val="15"/>
              </w:rPr>
              <w:t xml:space="preserve"> </w:t>
            </w:r>
          </w:p>
          <w:bookmarkEnd w:id="19786"/>
        </w:tc>
        <w:tc>
          <w:tcPr>
            <w:tcW w:w="1250" w:type="dxa"/>
            <w:tcBorders>
              <w:top w:val="outset" w:color="000000" w:sz="8"/>
              <w:left w:val="outset" w:color="000000" w:sz="8"/>
              <w:bottom w:val="outset" w:color="000000" w:sz="8"/>
              <w:right w:val="outset" w:color="000000" w:sz="8"/>
            </w:tcBorders>
            <w:vAlign w:val="center"/>
          </w:tcPr>
          <w:bookmarkStart w:name="19789" w:id="19787"/>
          <w:p>
            <w:pPr>
              <w:spacing w:after="0"/>
              <w:ind w:left="0"/>
              <w:jc w:val="left"/>
            </w:pPr>
            <w:r>
              <w:rPr>
                <w:rFonts w:ascii="Arial"/>
                <w:b w:val="false"/>
                <w:i w:val="false"/>
                <w:color w:val="000000"/>
                <w:sz w:val="15"/>
              </w:rPr>
              <w:t xml:space="preserve"> </w:t>
            </w:r>
          </w:p>
          <w:bookmarkEnd w:id="19787"/>
        </w:tc>
        <w:tc>
          <w:tcPr>
            <w:tcW w:w="1818" w:type="dxa"/>
            <w:tcBorders>
              <w:top w:val="outset" w:color="000000" w:sz="8"/>
              <w:left w:val="outset" w:color="000000" w:sz="8"/>
              <w:bottom w:val="outset" w:color="000000" w:sz="8"/>
              <w:right w:val="outset" w:color="000000" w:sz="8"/>
            </w:tcBorders>
            <w:vAlign w:val="center"/>
          </w:tcPr>
          <w:bookmarkStart w:name="19790" w:id="19788"/>
          <w:p>
            <w:pPr>
              <w:spacing w:after="0"/>
              <w:ind w:left="0"/>
              <w:jc w:val="left"/>
            </w:pPr>
            <w:r>
              <w:rPr>
                <w:rFonts w:ascii="Arial"/>
                <w:b w:val="false"/>
                <w:i w:val="false"/>
                <w:color w:val="000000"/>
                <w:sz w:val="15"/>
              </w:rPr>
              <w:t>у тому числі:</w:t>
            </w:r>
          </w:p>
          <w:bookmarkEnd w:id="19788"/>
        </w:tc>
        <w:tc>
          <w:tcPr>
            <w:tcW w:w="1417" w:type="dxa"/>
            <w:tcBorders>
              <w:top w:val="outset" w:color="000000" w:sz="8"/>
              <w:left w:val="outset" w:color="000000" w:sz="8"/>
              <w:bottom w:val="outset" w:color="000000" w:sz="8"/>
              <w:right w:val="outset" w:color="000000" w:sz="8"/>
            </w:tcBorders>
            <w:vAlign w:val="center"/>
          </w:tcPr>
          <w:bookmarkStart w:name="19791" w:id="19789"/>
          <w:p>
            <w:pPr>
              <w:spacing w:after="0"/>
              <w:ind w:left="0"/>
              <w:jc w:val="center"/>
            </w:pPr>
            <w:r>
              <w:rPr>
                <w:rFonts w:ascii="Arial"/>
                <w:b w:val="false"/>
                <w:i w:val="false"/>
                <w:color w:val="000000"/>
                <w:sz w:val="15"/>
              </w:rPr>
              <w:t xml:space="preserve"> </w:t>
            </w:r>
          </w:p>
          <w:bookmarkEnd w:id="19789"/>
        </w:tc>
        <w:tc>
          <w:tcPr>
            <w:tcW w:w="1009" w:type="dxa"/>
            <w:tcBorders>
              <w:top w:val="outset" w:color="000000" w:sz="8"/>
              <w:left w:val="outset" w:color="000000" w:sz="8"/>
              <w:bottom w:val="outset" w:color="000000" w:sz="8"/>
              <w:right w:val="outset" w:color="000000" w:sz="8"/>
            </w:tcBorders>
            <w:vAlign w:val="center"/>
          </w:tcPr>
          <w:bookmarkStart w:name="19792" w:id="19790"/>
          <w:p>
            <w:pPr>
              <w:spacing w:after="0"/>
              <w:ind w:left="0"/>
              <w:jc w:val="center"/>
            </w:pPr>
            <w:r>
              <w:rPr>
                <w:rFonts w:ascii="Arial"/>
                <w:b w:val="false"/>
                <w:i w:val="false"/>
                <w:color w:val="000000"/>
                <w:sz w:val="15"/>
              </w:rPr>
              <w:t xml:space="preserve"> </w:t>
            </w:r>
          </w:p>
          <w:bookmarkEnd w:id="19790"/>
        </w:tc>
        <w:tc>
          <w:tcPr>
            <w:tcW w:w="1417" w:type="dxa"/>
            <w:tcBorders>
              <w:top w:val="outset" w:color="000000" w:sz="8"/>
              <w:left w:val="outset" w:color="000000" w:sz="8"/>
              <w:bottom w:val="outset" w:color="000000" w:sz="8"/>
              <w:right w:val="outset" w:color="000000" w:sz="8"/>
            </w:tcBorders>
            <w:vAlign w:val="center"/>
          </w:tcPr>
          <w:bookmarkStart w:name="19793" w:id="19791"/>
          <w:p>
            <w:pPr>
              <w:spacing w:after="0"/>
              <w:ind w:left="0"/>
              <w:jc w:val="center"/>
            </w:pPr>
            <w:r>
              <w:rPr>
                <w:rFonts w:ascii="Arial"/>
                <w:b w:val="false"/>
                <w:i w:val="false"/>
                <w:color w:val="000000"/>
                <w:sz w:val="15"/>
              </w:rPr>
              <w:t xml:space="preserve"> </w:t>
            </w:r>
          </w:p>
          <w:bookmarkEnd w:id="19791"/>
        </w:tc>
        <w:tc>
          <w:tcPr>
            <w:tcW w:w="1306" w:type="dxa"/>
            <w:tcBorders>
              <w:top w:val="outset" w:color="000000" w:sz="8"/>
              <w:left w:val="outset" w:color="000000" w:sz="8"/>
              <w:bottom w:val="outset" w:color="000000" w:sz="8"/>
              <w:right w:val="outset" w:color="000000" w:sz="8"/>
            </w:tcBorders>
            <w:vAlign w:val="center"/>
          </w:tcPr>
          <w:bookmarkStart w:name="19794" w:id="19792"/>
          <w:p>
            <w:pPr>
              <w:spacing w:after="0"/>
              <w:ind w:left="0"/>
              <w:jc w:val="center"/>
            </w:pPr>
            <w:r>
              <w:rPr>
                <w:rFonts w:ascii="Arial"/>
                <w:b w:val="false"/>
                <w:i w:val="false"/>
                <w:color w:val="000000"/>
                <w:sz w:val="15"/>
              </w:rPr>
              <w:t xml:space="preserve"> </w:t>
            </w:r>
          </w:p>
          <w:bookmarkEnd w:id="1979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795" w:id="19793"/>
          <w:p>
            <w:pPr>
              <w:spacing w:after="0"/>
              <w:ind w:left="0"/>
              <w:jc w:val="center"/>
            </w:pPr>
            <w:r>
              <w:rPr>
                <w:rFonts w:ascii="Arial"/>
                <w:b w:val="false"/>
                <w:i w:val="false"/>
                <w:color w:val="000000"/>
                <w:sz w:val="15"/>
              </w:rPr>
              <w:t xml:space="preserve"> </w:t>
            </w:r>
          </w:p>
          <w:bookmarkEnd w:id="19793"/>
        </w:tc>
        <w:tc>
          <w:tcPr>
            <w:tcW w:w="919" w:type="dxa"/>
            <w:tcBorders>
              <w:top w:val="outset" w:color="000000" w:sz="8"/>
              <w:left w:val="outset" w:color="000000" w:sz="8"/>
              <w:bottom w:val="outset" w:color="000000" w:sz="8"/>
              <w:right w:val="outset" w:color="000000" w:sz="8"/>
            </w:tcBorders>
            <w:vAlign w:val="center"/>
          </w:tcPr>
          <w:bookmarkStart w:name="19796" w:id="19794"/>
          <w:p>
            <w:pPr>
              <w:spacing w:after="0"/>
              <w:ind w:left="0"/>
              <w:jc w:val="center"/>
            </w:pPr>
            <w:r>
              <w:rPr>
                <w:rFonts w:ascii="Arial"/>
                <w:b w:val="false"/>
                <w:i w:val="false"/>
                <w:color w:val="000000"/>
                <w:sz w:val="15"/>
              </w:rPr>
              <w:t xml:space="preserve"> </w:t>
            </w:r>
          </w:p>
          <w:bookmarkEnd w:id="19794"/>
        </w:tc>
        <w:tc>
          <w:tcPr>
            <w:tcW w:w="805" w:type="dxa"/>
            <w:tcBorders>
              <w:top w:val="outset" w:color="000000" w:sz="8"/>
              <w:left w:val="outset" w:color="000000" w:sz="8"/>
              <w:bottom w:val="outset" w:color="000000" w:sz="8"/>
              <w:right w:val="outset" w:color="000000" w:sz="8"/>
            </w:tcBorders>
            <w:vAlign w:val="center"/>
          </w:tcPr>
          <w:bookmarkStart w:name="19797" w:id="19795"/>
          <w:p>
            <w:pPr>
              <w:spacing w:after="0"/>
              <w:ind w:left="0"/>
              <w:jc w:val="center"/>
            </w:pPr>
            <w:r>
              <w:rPr>
                <w:rFonts w:ascii="Arial"/>
                <w:b w:val="false"/>
                <w:i w:val="false"/>
                <w:color w:val="000000"/>
                <w:sz w:val="15"/>
              </w:rPr>
              <w:t xml:space="preserve"> </w:t>
            </w:r>
          </w:p>
          <w:bookmarkEnd w:id="19795"/>
        </w:tc>
        <w:tc>
          <w:tcPr>
            <w:tcW w:w="1250" w:type="dxa"/>
            <w:tcBorders>
              <w:top w:val="outset" w:color="000000" w:sz="8"/>
              <w:left w:val="outset" w:color="000000" w:sz="8"/>
              <w:bottom w:val="outset" w:color="000000" w:sz="8"/>
              <w:right w:val="outset" w:color="000000" w:sz="8"/>
            </w:tcBorders>
            <w:vAlign w:val="center"/>
          </w:tcPr>
          <w:bookmarkStart w:name="19798" w:id="19796"/>
          <w:p>
            <w:pPr>
              <w:spacing w:after="0"/>
              <w:ind w:left="0"/>
              <w:jc w:val="left"/>
            </w:pPr>
            <w:r>
              <w:rPr>
                <w:rFonts w:ascii="Arial"/>
                <w:b w:val="false"/>
                <w:i w:val="false"/>
                <w:color w:val="000000"/>
                <w:sz w:val="15"/>
              </w:rPr>
              <w:t xml:space="preserve"> </w:t>
            </w:r>
          </w:p>
          <w:bookmarkEnd w:id="19796"/>
        </w:tc>
        <w:tc>
          <w:tcPr>
            <w:tcW w:w="1818" w:type="dxa"/>
            <w:tcBorders>
              <w:top w:val="outset" w:color="000000" w:sz="8"/>
              <w:left w:val="outset" w:color="000000" w:sz="8"/>
              <w:bottom w:val="outset" w:color="000000" w:sz="8"/>
              <w:right w:val="outset" w:color="000000" w:sz="8"/>
            </w:tcBorders>
            <w:vAlign w:val="center"/>
          </w:tcPr>
          <w:bookmarkStart w:name="19799" w:id="19797"/>
          <w:p>
            <w:pPr>
              <w:spacing w:after="0"/>
              <w:ind w:left="0"/>
              <w:jc w:val="left"/>
            </w:pPr>
            <w:r>
              <w:rPr>
                <w:rFonts w:ascii="Arial"/>
                <w:b w:val="false"/>
                <w:i w:val="false"/>
                <w:color w:val="000000"/>
                <w:sz w:val="15"/>
              </w:rPr>
              <w:t>проектні роботи</w:t>
            </w:r>
          </w:p>
          <w:bookmarkEnd w:id="19797"/>
        </w:tc>
        <w:tc>
          <w:tcPr>
            <w:tcW w:w="1417" w:type="dxa"/>
            <w:tcBorders>
              <w:top w:val="outset" w:color="000000" w:sz="8"/>
              <w:left w:val="outset" w:color="000000" w:sz="8"/>
              <w:bottom w:val="outset" w:color="000000" w:sz="8"/>
              <w:right w:val="outset" w:color="000000" w:sz="8"/>
            </w:tcBorders>
            <w:vAlign w:val="center"/>
          </w:tcPr>
          <w:bookmarkStart w:name="19800" w:id="19798"/>
          <w:p>
            <w:pPr>
              <w:spacing w:after="0"/>
              <w:ind w:left="0"/>
              <w:jc w:val="center"/>
            </w:pPr>
            <w:r>
              <w:rPr>
                <w:rFonts w:ascii="Arial"/>
                <w:b w:val="false"/>
                <w:i w:val="false"/>
                <w:color w:val="000000"/>
                <w:sz w:val="15"/>
              </w:rPr>
              <w:t xml:space="preserve"> </w:t>
            </w:r>
          </w:p>
          <w:bookmarkEnd w:id="19798"/>
        </w:tc>
        <w:tc>
          <w:tcPr>
            <w:tcW w:w="1009" w:type="dxa"/>
            <w:tcBorders>
              <w:top w:val="outset" w:color="000000" w:sz="8"/>
              <w:left w:val="outset" w:color="000000" w:sz="8"/>
              <w:bottom w:val="outset" w:color="000000" w:sz="8"/>
              <w:right w:val="outset" w:color="000000" w:sz="8"/>
            </w:tcBorders>
            <w:vAlign w:val="center"/>
          </w:tcPr>
          <w:bookmarkStart w:name="19801" w:id="19799"/>
          <w:p>
            <w:pPr>
              <w:spacing w:after="0"/>
              <w:ind w:left="0"/>
              <w:jc w:val="center"/>
            </w:pPr>
            <w:r>
              <w:rPr>
                <w:rFonts w:ascii="Arial"/>
                <w:b w:val="false"/>
                <w:i w:val="false"/>
                <w:color w:val="000000"/>
                <w:sz w:val="15"/>
              </w:rPr>
              <w:t xml:space="preserve"> </w:t>
            </w:r>
          </w:p>
          <w:bookmarkEnd w:id="19799"/>
        </w:tc>
        <w:tc>
          <w:tcPr>
            <w:tcW w:w="1417" w:type="dxa"/>
            <w:tcBorders>
              <w:top w:val="outset" w:color="000000" w:sz="8"/>
              <w:left w:val="outset" w:color="000000" w:sz="8"/>
              <w:bottom w:val="outset" w:color="000000" w:sz="8"/>
              <w:right w:val="outset" w:color="000000" w:sz="8"/>
            </w:tcBorders>
            <w:vAlign w:val="center"/>
          </w:tcPr>
          <w:bookmarkStart w:name="19802" w:id="19800"/>
          <w:p>
            <w:pPr>
              <w:spacing w:after="0"/>
              <w:ind w:left="0"/>
              <w:jc w:val="center"/>
            </w:pPr>
            <w:r>
              <w:rPr>
                <w:rFonts w:ascii="Arial"/>
                <w:b w:val="false"/>
                <w:i w:val="false"/>
                <w:color w:val="000000"/>
                <w:sz w:val="15"/>
              </w:rPr>
              <w:t xml:space="preserve"> </w:t>
            </w:r>
          </w:p>
          <w:bookmarkEnd w:id="19800"/>
        </w:tc>
        <w:tc>
          <w:tcPr>
            <w:tcW w:w="1306" w:type="dxa"/>
            <w:tcBorders>
              <w:top w:val="outset" w:color="000000" w:sz="8"/>
              <w:left w:val="outset" w:color="000000" w:sz="8"/>
              <w:bottom w:val="outset" w:color="000000" w:sz="8"/>
              <w:right w:val="outset" w:color="000000" w:sz="8"/>
            </w:tcBorders>
            <w:vAlign w:val="center"/>
          </w:tcPr>
          <w:bookmarkStart w:name="19803" w:id="19801"/>
          <w:p>
            <w:pPr>
              <w:spacing w:after="0"/>
              <w:ind w:left="0"/>
              <w:jc w:val="center"/>
            </w:pPr>
            <w:r>
              <w:rPr>
                <w:rFonts w:ascii="Arial"/>
                <w:b w:val="false"/>
                <w:i w:val="false"/>
                <w:color w:val="000000"/>
                <w:sz w:val="15"/>
              </w:rPr>
              <w:t>500,0</w:t>
            </w:r>
          </w:p>
          <w:bookmarkEnd w:id="1980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804" w:id="19802"/>
          <w:p>
            <w:pPr>
              <w:spacing w:after="0"/>
              <w:ind w:left="0"/>
              <w:jc w:val="center"/>
            </w:pPr>
            <w:r>
              <w:rPr>
                <w:rFonts w:ascii="Arial"/>
                <w:b w:val="false"/>
                <w:i w:val="false"/>
                <w:color w:val="000000"/>
                <w:sz w:val="15"/>
              </w:rPr>
              <w:t>1417310</w:t>
            </w:r>
          </w:p>
          <w:bookmarkEnd w:id="19802"/>
        </w:tc>
        <w:tc>
          <w:tcPr>
            <w:tcW w:w="919" w:type="dxa"/>
            <w:tcBorders>
              <w:top w:val="outset" w:color="000000" w:sz="8"/>
              <w:left w:val="outset" w:color="000000" w:sz="8"/>
              <w:bottom w:val="outset" w:color="000000" w:sz="8"/>
              <w:right w:val="outset" w:color="000000" w:sz="8"/>
            </w:tcBorders>
            <w:vAlign w:val="center"/>
          </w:tcPr>
          <w:bookmarkStart w:name="19805" w:id="19803"/>
          <w:p>
            <w:pPr>
              <w:spacing w:after="0"/>
              <w:ind w:left="0"/>
              <w:jc w:val="center"/>
            </w:pPr>
            <w:r>
              <w:rPr>
                <w:rFonts w:ascii="Arial"/>
                <w:b w:val="false"/>
                <w:i w:val="false"/>
                <w:color w:val="000000"/>
                <w:sz w:val="15"/>
              </w:rPr>
              <w:t>7310</w:t>
            </w:r>
          </w:p>
          <w:bookmarkEnd w:id="19803"/>
        </w:tc>
        <w:tc>
          <w:tcPr>
            <w:tcW w:w="805" w:type="dxa"/>
            <w:tcBorders>
              <w:top w:val="outset" w:color="000000" w:sz="8"/>
              <w:left w:val="outset" w:color="000000" w:sz="8"/>
              <w:bottom w:val="outset" w:color="000000" w:sz="8"/>
              <w:right w:val="outset" w:color="000000" w:sz="8"/>
            </w:tcBorders>
            <w:vAlign w:val="center"/>
          </w:tcPr>
          <w:bookmarkStart w:name="19806" w:id="19804"/>
          <w:p>
            <w:pPr>
              <w:spacing w:after="0"/>
              <w:ind w:left="0"/>
              <w:jc w:val="center"/>
            </w:pPr>
            <w:r>
              <w:rPr>
                <w:rFonts w:ascii="Arial"/>
                <w:b w:val="false"/>
                <w:i w:val="false"/>
                <w:color w:val="000000"/>
                <w:sz w:val="15"/>
              </w:rPr>
              <w:t>0443</w:t>
            </w:r>
          </w:p>
          <w:bookmarkEnd w:id="19804"/>
        </w:tc>
        <w:tc>
          <w:tcPr>
            <w:tcW w:w="1250" w:type="dxa"/>
            <w:tcBorders>
              <w:top w:val="outset" w:color="000000" w:sz="8"/>
              <w:left w:val="outset" w:color="000000" w:sz="8"/>
              <w:bottom w:val="outset" w:color="000000" w:sz="8"/>
              <w:right w:val="outset" w:color="000000" w:sz="8"/>
            </w:tcBorders>
            <w:vAlign w:val="center"/>
          </w:tcPr>
          <w:bookmarkStart w:name="19807" w:id="19805"/>
          <w:p>
            <w:pPr>
              <w:spacing w:after="0"/>
              <w:ind w:left="0"/>
              <w:jc w:val="left"/>
            </w:pPr>
            <w:r>
              <w:rPr>
                <w:rFonts w:ascii="Arial"/>
                <w:b w:val="false"/>
                <w:i w:val="false"/>
                <w:color w:val="000000"/>
                <w:sz w:val="15"/>
              </w:rPr>
              <w:t>Будівництво об'єктів житлово-комунального господарства</w:t>
            </w:r>
          </w:p>
          <w:bookmarkEnd w:id="19805"/>
        </w:tc>
        <w:tc>
          <w:tcPr>
            <w:tcW w:w="1818" w:type="dxa"/>
            <w:tcBorders>
              <w:top w:val="outset" w:color="000000" w:sz="8"/>
              <w:left w:val="outset" w:color="000000" w:sz="8"/>
              <w:bottom w:val="outset" w:color="000000" w:sz="8"/>
              <w:right w:val="outset" w:color="000000" w:sz="8"/>
            </w:tcBorders>
            <w:vAlign w:val="center"/>
          </w:tcPr>
          <w:bookmarkStart w:name="19808" w:id="19806"/>
          <w:p>
            <w:pPr>
              <w:spacing w:after="0"/>
              <w:ind w:left="0"/>
              <w:jc w:val="left"/>
            </w:pPr>
            <w:r>
              <w:rPr>
                <w:rFonts w:ascii="Arial"/>
                <w:b w:val="false"/>
                <w:i w:val="false"/>
                <w:color w:val="000000"/>
                <w:sz w:val="15"/>
              </w:rPr>
              <w:t>БУДІВНИЦТВО ІНЖЕНЕРНИХ МЕРЕЖ ДО ГРОМАДСЬКИХ ВБИРАЛЕНЬ ЗОНИ ВІДПОЧИНКУ "ЦЕНТРАЛЬНА" НА ТРУХАНОВОМУ ОСТРОВІ В ДНІПРОВСЬКОМУ РАЙОНІ М. КИЄВА</w:t>
            </w:r>
          </w:p>
          <w:bookmarkEnd w:id="19806"/>
        </w:tc>
        <w:tc>
          <w:tcPr>
            <w:tcW w:w="1417" w:type="dxa"/>
            <w:tcBorders>
              <w:top w:val="outset" w:color="000000" w:sz="8"/>
              <w:left w:val="outset" w:color="000000" w:sz="8"/>
              <w:bottom w:val="outset" w:color="000000" w:sz="8"/>
              <w:right w:val="outset" w:color="000000" w:sz="8"/>
            </w:tcBorders>
            <w:vAlign w:val="center"/>
          </w:tcPr>
          <w:bookmarkStart w:name="19809" w:id="19807"/>
          <w:p>
            <w:pPr>
              <w:spacing w:after="0"/>
              <w:ind w:left="0"/>
              <w:jc w:val="center"/>
            </w:pPr>
            <w:r>
              <w:rPr>
                <w:rFonts w:ascii="Arial"/>
                <w:b w:val="false"/>
                <w:i w:val="false"/>
                <w:color w:val="000000"/>
                <w:sz w:val="15"/>
              </w:rPr>
              <w:t>30000,0</w:t>
            </w:r>
          </w:p>
          <w:bookmarkEnd w:id="19807"/>
        </w:tc>
        <w:tc>
          <w:tcPr>
            <w:tcW w:w="1009" w:type="dxa"/>
            <w:tcBorders>
              <w:top w:val="outset" w:color="000000" w:sz="8"/>
              <w:left w:val="outset" w:color="000000" w:sz="8"/>
              <w:bottom w:val="outset" w:color="000000" w:sz="8"/>
              <w:right w:val="outset" w:color="000000" w:sz="8"/>
            </w:tcBorders>
            <w:vAlign w:val="center"/>
          </w:tcPr>
          <w:bookmarkStart w:name="19810" w:id="19808"/>
          <w:p>
            <w:pPr>
              <w:spacing w:after="0"/>
              <w:ind w:left="0"/>
              <w:jc w:val="center"/>
            </w:pPr>
            <w:r>
              <w:rPr>
                <w:rFonts w:ascii="Arial"/>
                <w:b w:val="false"/>
                <w:i w:val="false"/>
                <w:color w:val="000000"/>
                <w:sz w:val="15"/>
              </w:rPr>
              <w:t>69,1</w:t>
            </w:r>
          </w:p>
          <w:bookmarkEnd w:id="19808"/>
        </w:tc>
        <w:tc>
          <w:tcPr>
            <w:tcW w:w="1417" w:type="dxa"/>
            <w:tcBorders>
              <w:top w:val="outset" w:color="000000" w:sz="8"/>
              <w:left w:val="outset" w:color="000000" w:sz="8"/>
              <w:bottom w:val="outset" w:color="000000" w:sz="8"/>
              <w:right w:val="outset" w:color="000000" w:sz="8"/>
            </w:tcBorders>
            <w:vAlign w:val="center"/>
          </w:tcPr>
          <w:bookmarkStart w:name="19811" w:id="19809"/>
          <w:p>
            <w:pPr>
              <w:spacing w:after="0"/>
              <w:ind w:left="0"/>
              <w:jc w:val="center"/>
            </w:pPr>
            <w:r>
              <w:rPr>
                <w:rFonts w:ascii="Arial"/>
                <w:b w:val="false"/>
                <w:i w:val="false"/>
                <w:color w:val="000000"/>
                <w:sz w:val="15"/>
              </w:rPr>
              <w:t>20724,4</w:t>
            </w:r>
          </w:p>
          <w:bookmarkEnd w:id="19809"/>
        </w:tc>
        <w:tc>
          <w:tcPr>
            <w:tcW w:w="1306" w:type="dxa"/>
            <w:tcBorders>
              <w:top w:val="outset" w:color="000000" w:sz="8"/>
              <w:left w:val="outset" w:color="000000" w:sz="8"/>
              <w:bottom w:val="outset" w:color="000000" w:sz="8"/>
              <w:right w:val="outset" w:color="000000" w:sz="8"/>
            </w:tcBorders>
            <w:vAlign w:val="center"/>
          </w:tcPr>
          <w:bookmarkStart w:name="19812" w:id="19810"/>
          <w:p>
            <w:pPr>
              <w:spacing w:after="0"/>
              <w:ind w:left="0"/>
              <w:jc w:val="center"/>
            </w:pPr>
            <w:r>
              <w:rPr>
                <w:rFonts w:ascii="Arial"/>
                <w:b w:val="false"/>
                <w:i w:val="false"/>
                <w:color w:val="000000"/>
                <w:sz w:val="15"/>
              </w:rPr>
              <w:t>8000,0</w:t>
            </w:r>
          </w:p>
          <w:bookmarkEnd w:id="1981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813" w:id="19811"/>
          <w:p>
            <w:pPr>
              <w:spacing w:after="0"/>
              <w:ind w:left="0"/>
              <w:jc w:val="center"/>
            </w:pPr>
            <w:r>
              <w:rPr>
                <w:rFonts w:ascii="Arial"/>
                <w:b w:val="false"/>
                <w:i w:val="false"/>
                <w:color w:val="000000"/>
                <w:sz w:val="15"/>
              </w:rPr>
              <w:t xml:space="preserve"> </w:t>
            </w:r>
          </w:p>
          <w:bookmarkEnd w:id="19811"/>
        </w:tc>
        <w:tc>
          <w:tcPr>
            <w:tcW w:w="919" w:type="dxa"/>
            <w:tcBorders>
              <w:top w:val="outset" w:color="000000" w:sz="8"/>
              <w:left w:val="outset" w:color="000000" w:sz="8"/>
              <w:bottom w:val="outset" w:color="000000" w:sz="8"/>
              <w:right w:val="outset" w:color="000000" w:sz="8"/>
            </w:tcBorders>
            <w:vAlign w:val="center"/>
          </w:tcPr>
          <w:bookmarkStart w:name="19814" w:id="19812"/>
          <w:p>
            <w:pPr>
              <w:spacing w:after="0"/>
              <w:ind w:left="0"/>
              <w:jc w:val="center"/>
            </w:pPr>
            <w:r>
              <w:rPr>
                <w:rFonts w:ascii="Arial"/>
                <w:b w:val="false"/>
                <w:i w:val="false"/>
                <w:color w:val="000000"/>
                <w:sz w:val="15"/>
              </w:rPr>
              <w:t xml:space="preserve"> </w:t>
            </w:r>
          </w:p>
          <w:bookmarkEnd w:id="19812"/>
        </w:tc>
        <w:tc>
          <w:tcPr>
            <w:tcW w:w="805" w:type="dxa"/>
            <w:tcBorders>
              <w:top w:val="outset" w:color="000000" w:sz="8"/>
              <w:left w:val="outset" w:color="000000" w:sz="8"/>
              <w:bottom w:val="outset" w:color="000000" w:sz="8"/>
              <w:right w:val="outset" w:color="000000" w:sz="8"/>
            </w:tcBorders>
            <w:vAlign w:val="center"/>
          </w:tcPr>
          <w:bookmarkStart w:name="19815" w:id="19813"/>
          <w:p>
            <w:pPr>
              <w:spacing w:after="0"/>
              <w:ind w:left="0"/>
              <w:jc w:val="center"/>
            </w:pPr>
            <w:r>
              <w:rPr>
                <w:rFonts w:ascii="Arial"/>
                <w:b w:val="false"/>
                <w:i w:val="false"/>
                <w:color w:val="000000"/>
                <w:sz w:val="15"/>
              </w:rPr>
              <w:t xml:space="preserve"> </w:t>
            </w:r>
          </w:p>
          <w:bookmarkEnd w:id="19813"/>
        </w:tc>
        <w:tc>
          <w:tcPr>
            <w:tcW w:w="1250" w:type="dxa"/>
            <w:tcBorders>
              <w:top w:val="outset" w:color="000000" w:sz="8"/>
              <w:left w:val="outset" w:color="000000" w:sz="8"/>
              <w:bottom w:val="outset" w:color="000000" w:sz="8"/>
              <w:right w:val="outset" w:color="000000" w:sz="8"/>
            </w:tcBorders>
            <w:vAlign w:val="center"/>
          </w:tcPr>
          <w:bookmarkStart w:name="19816" w:id="19814"/>
          <w:p>
            <w:pPr>
              <w:spacing w:after="0"/>
              <w:ind w:left="0"/>
              <w:jc w:val="left"/>
            </w:pPr>
            <w:r>
              <w:rPr>
                <w:rFonts w:ascii="Arial"/>
                <w:b w:val="false"/>
                <w:i w:val="false"/>
                <w:color w:val="000000"/>
                <w:sz w:val="15"/>
              </w:rPr>
              <w:t xml:space="preserve"> </w:t>
            </w:r>
          </w:p>
          <w:bookmarkEnd w:id="19814"/>
        </w:tc>
        <w:tc>
          <w:tcPr>
            <w:tcW w:w="1818" w:type="dxa"/>
            <w:tcBorders>
              <w:top w:val="outset" w:color="000000" w:sz="8"/>
              <w:left w:val="outset" w:color="000000" w:sz="8"/>
              <w:bottom w:val="outset" w:color="000000" w:sz="8"/>
              <w:right w:val="outset" w:color="000000" w:sz="8"/>
            </w:tcBorders>
            <w:vAlign w:val="center"/>
          </w:tcPr>
          <w:bookmarkStart w:name="19817" w:id="19815"/>
          <w:p>
            <w:pPr>
              <w:spacing w:after="0"/>
              <w:ind w:left="0"/>
              <w:jc w:val="left"/>
            </w:pPr>
            <w:r>
              <w:rPr>
                <w:rFonts w:ascii="Arial"/>
                <w:b w:val="false"/>
                <w:i w:val="false"/>
                <w:color w:val="000000"/>
                <w:sz w:val="15"/>
              </w:rPr>
              <w:t>у тому числі:</w:t>
            </w:r>
          </w:p>
          <w:bookmarkEnd w:id="19815"/>
        </w:tc>
        <w:tc>
          <w:tcPr>
            <w:tcW w:w="1417" w:type="dxa"/>
            <w:tcBorders>
              <w:top w:val="outset" w:color="000000" w:sz="8"/>
              <w:left w:val="outset" w:color="000000" w:sz="8"/>
              <w:bottom w:val="outset" w:color="000000" w:sz="8"/>
              <w:right w:val="outset" w:color="000000" w:sz="8"/>
            </w:tcBorders>
            <w:vAlign w:val="center"/>
          </w:tcPr>
          <w:bookmarkStart w:name="19818" w:id="19816"/>
          <w:p>
            <w:pPr>
              <w:spacing w:after="0"/>
              <w:ind w:left="0"/>
              <w:jc w:val="center"/>
            </w:pPr>
            <w:r>
              <w:rPr>
                <w:rFonts w:ascii="Arial"/>
                <w:b w:val="false"/>
                <w:i w:val="false"/>
                <w:color w:val="000000"/>
                <w:sz w:val="15"/>
              </w:rPr>
              <w:t xml:space="preserve"> </w:t>
            </w:r>
          </w:p>
          <w:bookmarkEnd w:id="19816"/>
        </w:tc>
        <w:tc>
          <w:tcPr>
            <w:tcW w:w="1009" w:type="dxa"/>
            <w:tcBorders>
              <w:top w:val="outset" w:color="000000" w:sz="8"/>
              <w:left w:val="outset" w:color="000000" w:sz="8"/>
              <w:bottom w:val="outset" w:color="000000" w:sz="8"/>
              <w:right w:val="outset" w:color="000000" w:sz="8"/>
            </w:tcBorders>
            <w:vAlign w:val="center"/>
          </w:tcPr>
          <w:bookmarkStart w:name="19819" w:id="19817"/>
          <w:p>
            <w:pPr>
              <w:spacing w:after="0"/>
              <w:ind w:left="0"/>
              <w:jc w:val="center"/>
            </w:pPr>
            <w:r>
              <w:rPr>
                <w:rFonts w:ascii="Arial"/>
                <w:b w:val="false"/>
                <w:i w:val="false"/>
                <w:color w:val="000000"/>
                <w:sz w:val="15"/>
              </w:rPr>
              <w:t xml:space="preserve"> </w:t>
            </w:r>
          </w:p>
          <w:bookmarkEnd w:id="19817"/>
        </w:tc>
        <w:tc>
          <w:tcPr>
            <w:tcW w:w="1417" w:type="dxa"/>
            <w:tcBorders>
              <w:top w:val="outset" w:color="000000" w:sz="8"/>
              <w:left w:val="outset" w:color="000000" w:sz="8"/>
              <w:bottom w:val="outset" w:color="000000" w:sz="8"/>
              <w:right w:val="outset" w:color="000000" w:sz="8"/>
            </w:tcBorders>
            <w:vAlign w:val="center"/>
          </w:tcPr>
          <w:bookmarkStart w:name="19820" w:id="19818"/>
          <w:p>
            <w:pPr>
              <w:spacing w:after="0"/>
              <w:ind w:left="0"/>
              <w:jc w:val="center"/>
            </w:pPr>
            <w:r>
              <w:rPr>
                <w:rFonts w:ascii="Arial"/>
                <w:b w:val="false"/>
                <w:i w:val="false"/>
                <w:color w:val="000000"/>
                <w:sz w:val="15"/>
              </w:rPr>
              <w:t xml:space="preserve"> </w:t>
            </w:r>
          </w:p>
          <w:bookmarkEnd w:id="19818"/>
        </w:tc>
        <w:tc>
          <w:tcPr>
            <w:tcW w:w="1306" w:type="dxa"/>
            <w:tcBorders>
              <w:top w:val="outset" w:color="000000" w:sz="8"/>
              <w:left w:val="outset" w:color="000000" w:sz="8"/>
              <w:bottom w:val="outset" w:color="000000" w:sz="8"/>
              <w:right w:val="outset" w:color="000000" w:sz="8"/>
            </w:tcBorders>
            <w:vAlign w:val="center"/>
          </w:tcPr>
          <w:bookmarkStart w:name="19821" w:id="19819"/>
          <w:p>
            <w:pPr>
              <w:spacing w:after="0"/>
              <w:ind w:left="0"/>
              <w:jc w:val="center"/>
            </w:pPr>
            <w:r>
              <w:rPr>
                <w:rFonts w:ascii="Arial"/>
                <w:b w:val="false"/>
                <w:i w:val="false"/>
                <w:color w:val="000000"/>
                <w:sz w:val="15"/>
              </w:rPr>
              <w:t xml:space="preserve"> </w:t>
            </w:r>
          </w:p>
          <w:bookmarkEnd w:id="198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822" w:id="19820"/>
          <w:p>
            <w:pPr>
              <w:spacing w:after="0"/>
              <w:ind w:left="0"/>
              <w:jc w:val="center"/>
            </w:pPr>
            <w:r>
              <w:rPr>
                <w:rFonts w:ascii="Arial"/>
                <w:b w:val="false"/>
                <w:i w:val="false"/>
                <w:color w:val="000000"/>
                <w:sz w:val="15"/>
              </w:rPr>
              <w:t xml:space="preserve"> </w:t>
            </w:r>
          </w:p>
          <w:bookmarkEnd w:id="19820"/>
        </w:tc>
        <w:tc>
          <w:tcPr>
            <w:tcW w:w="919" w:type="dxa"/>
            <w:tcBorders>
              <w:top w:val="outset" w:color="000000" w:sz="8"/>
              <w:left w:val="outset" w:color="000000" w:sz="8"/>
              <w:bottom w:val="outset" w:color="000000" w:sz="8"/>
              <w:right w:val="outset" w:color="000000" w:sz="8"/>
            </w:tcBorders>
            <w:vAlign w:val="center"/>
          </w:tcPr>
          <w:bookmarkStart w:name="19823" w:id="19821"/>
          <w:p>
            <w:pPr>
              <w:spacing w:after="0"/>
              <w:ind w:left="0"/>
              <w:jc w:val="center"/>
            </w:pPr>
            <w:r>
              <w:rPr>
                <w:rFonts w:ascii="Arial"/>
                <w:b w:val="false"/>
                <w:i w:val="false"/>
                <w:color w:val="000000"/>
                <w:sz w:val="15"/>
              </w:rPr>
              <w:t xml:space="preserve"> </w:t>
            </w:r>
          </w:p>
          <w:bookmarkEnd w:id="19821"/>
        </w:tc>
        <w:tc>
          <w:tcPr>
            <w:tcW w:w="805" w:type="dxa"/>
            <w:tcBorders>
              <w:top w:val="outset" w:color="000000" w:sz="8"/>
              <w:left w:val="outset" w:color="000000" w:sz="8"/>
              <w:bottom w:val="outset" w:color="000000" w:sz="8"/>
              <w:right w:val="outset" w:color="000000" w:sz="8"/>
            </w:tcBorders>
            <w:vAlign w:val="center"/>
          </w:tcPr>
          <w:bookmarkStart w:name="19824" w:id="19822"/>
          <w:p>
            <w:pPr>
              <w:spacing w:after="0"/>
              <w:ind w:left="0"/>
              <w:jc w:val="center"/>
            </w:pPr>
            <w:r>
              <w:rPr>
                <w:rFonts w:ascii="Arial"/>
                <w:b w:val="false"/>
                <w:i w:val="false"/>
                <w:color w:val="000000"/>
                <w:sz w:val="15"/>
              </w:rPr>
              <w:t xml:space="preserve"> </w:t>
            </w:r>
          </w:p>
          <w:bookmarkEnd w:id="19822"/>
        </w:tc>
        <w:tc>
          <w:tcPr>
            <w:tcW w:w="1250" w:type="dxa"/>
            <w:tcBorders>
              <w:top w:val="outset" w:color="000000" w:sz="8"/>
              <w:left w:val="outset" w:color="000000" w:sz="8"/>
              <w:bottom w:val="outset" w:color="000000" w:sz="8"/>
              <w:right w:val="outset" w:color="000000" w:sz="8"/>
            </w:tcBorders>
            <w:vAlign w:val="center"/>
          </w:tcPr>
          <w:bookmarkStart w:name="19825" w:id="19823"/>
          <w:p>
            <w:pPr>
              <w:spacing w:after="0"/>
              <w:ind w:left="0"/>
              <w:jc w:val="left"/>
            </w:pPr>
            <w:r>
              <w:rPr>
                <w:rFonts w:ascii="Arial"/>
                <w:b w:val="false"/>
                <w:i w:val="false"/>
                <w:color w:val="000000"/>
                <w:sz w:val="15"/>
              </w:rPr>
              <w:t xml:space="preserve"> </w:t>
            </w:r>
          </w:p>
          <w:bookmarkEnd w:id="19823"/>
        </w:tc>
        <w:tc>
          <w:tcPr>
            <w:tcW w:w="1818" w:type="dxa"/>
            <w:tcBorders>
              <w:top w:val="outset" w:color="000000" w:sz="8"/>
              <w:left w:val="outset" w:color="000000" w:sz="8"/>
              <w:bottom w:val="outset" w:color="000000" w:sz="8"/>
              <w:right w:val="outset" w:color="000000" w:sz="8"/>
            </w:tcBorders>
            <w:vAlign w:val="center"/>
          </w:tcPr>
          <w:bookmarkStart w:name="19826" w:id="19824"/>
          <w:p>
            <w:pPr>
              <w:spacing w:after="0"/>
              <w:ind w:left="0"/>
              <w:jc w:val="left"/>
            </w:pPr>
            <w:r>
              <w:rPr>
                <w:rFonts w:ascii="Arial"/>
                <w:b w:val="false"/>
                <w:i w:val="false"/>
                <w:color w:val="000000"/>
                <w:sz w:val="15"/>
              </w:rPr>
              <w:t>проектні роботи</w:t>
            </w:r>
          </w:p>
          <w:bookmarkEnd w:id="19824"/>
        </w:tc>
        <w:tc>
          <w:tcPr>
            <w:tcW w:w="1417" w:type="dxa"/>
            <w:tcBorders>
              <w:top w:val="outset" w:color="000000" w:sz="8"/>
              <w:left w:val="outset" w:color="000000" w:sz="8"/>
              <w:bottom w:val="outset" w:color="000000" w:sz="8"/>
              <w:right w:val="outset" w:color="000000" w:sz="8"/>
            </w:tcBorders>
            <w:vAlign w:val="center"/>
          </w:tcPr>
          <w:bookmarkStart w:name="19827" w:id="19825"/>
          <w:p>
            <w:pPr>
              <w:spacing w:after="0"/>
              <w:ind w:left="0"/>
              <w:jc w:val="center"/>
            </w:pPr>
            <w:r>
              <w:rPr>
                <w:rFonts w:ascii="Arial"/>
                <w:b w:val="false"/>
                <w:i w:val="false"/>
                <w:color w:val="000000"/>
                <w:sz w:val="15"/>
              </w:rPr>
              <w:t xml:space="preserve"> </w:t>
            </w:r>
          </w:p>
          <w:bookmarkEnd w:id="19825"/>
        </w:tc>
        <w:tc>
          <w:tcPr>
            <w:tcW w:w="1009" w:type="dxa"/>
            <w:tcBorders>
              <w:top w:val="outset" w:color="000000" w:sz="8"/>
              <w:left w:val="outset" w:color="000000" w:sz="8"/>
              <w:bottom w:val="outset" w:color="000000" w:sz="8"/>
              <w:right w:val="outset" w:color="000000" w:sz="8"/>
            </w:tcBorders>
            <w:vAlign w:val="center"/>
          </w:tcPr>
          <w:bookmarkStart w:name="19828" w:id="19826"/>
          <w:p>
            <w:pPr>
              <w:spacing w:after="0"/>
              <w:ind w:left="0"/>
              <w:jc w:val="center"/>
            </w:pPr>
            <w:r>
              <w:rPr>
                <w:rFonts w:ascii="Arial"/>
                <w:b w:val="false"/>
                <w:i w:val="false"/>
                <w:color w:val="000000"/>
                <w:sz w:val="15"/>
              </w:rPr>
              <w:t xml:space="preserve"> </w:t>
            </w:r>
          </w:p>
          <w:bookmarkEnd w:id="19826"/>
        </w:tc>
        <w:tc>
          <w:tcPr>
            <w:tcW w:w="1417" w:type="dxa"/>
            <w:tcBorders>
              <w:top w:val="outset" w:color="000000" w:sz="8"/>
              <w:left w:val="outset" w:color="000000" w:sz="8"/>
              <w:bottom w:val="outset" w:color="000000" w:sz="8"/>
              <w:right w:val="outset" w:color="000000" w:sz="8"/>
            </w:tcBorders>
            <w:vAlign w:val="center"/>
          </w:tcPr>
          <w:bookmarkStart w:name="19829" w:id="19827"/>
          <w:p>
            <w:pPr>
              <w:spacing w:after="0"/>
              <w:ind w:left="0"/>
              <w:jc w:val="center"/>
            </w:pPr>
            <w:r>
              <w:rPr>
                <w:rFonts w:ascii="Arial"/>
                <w:b w:val="false"/>
                <w:i w:val="false"/>
                <w:color w:val="000000"/>
                <w:sz w:val="15"/>
              </w:rPr>
              <w:t xml:space="preserve"> </w:t>
            </w:r>
          </w:p>
          <w:bookmarkEnd w:id="19827"/>
        </w:tc>
        <w:tc>
          <w:tcPr>
            <w:tcW w:w="1306" w:type="dxa"/>
            <w:tcBorders>
              <w:top w:val="outset" w:color="000000" w:sz="8"/>
              <w:left w:val="outset" w:color="000000" w:sz="8"/>
              <w:bottom w:val="outset" w:color="000000" w:sz="8"/>
              <w:right w:val="outset" w:color="000000" w:sz="8"/>
            </w:tcBorders>
            <w:vAlign w:val="center"/>
          </w:tcPr>
          <w:bookmarkStart w:name="19830" w:id="19828"/>
          <w:p>
            <w:pPr>
              <w:spacing w:after="0"/>
              <w:ind w:left="0"/>
              <w:jc w:val="center"/>
            </w:pPr>
            <w:r>
              <w:rPr>
                <w:rFonts w:ascii="Arial"/>
                <w:b w:val="false"/>
                <w:i w:val="false"/>
                <w:color w:val="000000"/>
                <w:sz w:val="15"/>
              </w:rPr>
              <w:t>494,1</w:t>
            </w:r>
          </w:p>
          <w:bookmarkEnd w:id="1982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831" w:id="19829"/>
          <w:p>
            <w:pPr>
              <w:spacing w:after="0"/>
              <w:ind w:left="0"/>
              <w:jc w:val="center"/>
            </w:pPr>
            <w:r>
              <w:rPr>
                <w:rFonts w:ascii="Arial"/>
                <w:b w:val="false"/>
                <w:i w:val="false"/>
                <w:color w:val="000000"/>
                <w:sz w:val="15"/>
              </w:rPr>
              <w:t>1417310</w:t>
            </w:r>
          </w:p>
          <w:bookmarkEnd w:id="19829"/>
        </w:tc>
        <w:tc>
          <w:tcPr>
            <w:tcW w:w="919" w:type="dxa"/>
            <w:tcBorders>
              <w:top w:val="outset" w:color="000000" w:sz="8"/>
              <w:left w:val="outset" w:color="000000" w:sz="8"/>
              <w:bottom w:val="outset" w:color="000000" w:sz="8"/>
              <w:right w:val="outset" w:color="000000" w:sz="8"/>
            </w:tcBorders>
            <w:vAlign w:val="center"/>
          </w:tcPr>
          <w:bookmarkStart w:name="19832" w:id="19830"/>
          <w:p>
            <w:pPr>
              <w:spacing w:after="0"/>
              <w:ind w:left="0"/>
              <w:jc w:val="center"/>
            </w:pPr>
            <w:r>
              <w:rPr>
                <w:rFonts w:ascii="Arial"/>
                <w:b w:val="false"/>
                <w:i w:val="false"/>
                <w:color w:val="000000"/>
                <w:sz w:val="15"/>
              </w:rPr>
              <w:t>7310</w:t>
            </w:r>
          </w:p>
          <w:bookmarkEnd w:id="19830"/>
        </w:tc>
        <w:tc>
          <w:tcPr>
            <w:tcW w:w="805" w:type="dxa"/>
            <w:tcBorders>
              <w:top w:val="outset" w:color="000000" w:sz="8"/>
              <w:left w:val="outset" w:color="000000" w:sz="8"/>
              <w:bottom w:val="outset" w:color="000000" w:sz="8"/>
              <w:right w:val="outset" w:color="000000" w:sz="8"/>
            </w:tcBorders>
            <w:vAlign w:val="center"/>
          </w:tcPr>
          <w:bookmarkStart w:name="19833" w:id="19831"/>
          <w:p>
            <w:pPr>
              <w:spacing w:after="0"/>
              <w:ind w:left="0"/>
              <w:jc w:val="center"/>
            </w:pPr>
            <w:r>
              <w:rPr>
                <w:rFonts w:ascii="Arial"/>
                <w:b w:val="false"/>
                <w:i w:val="false"/>
                <w:color w:val="000000"/>
                <w:sz w:val="15"/>
              </w:rPr>
              <w:t>0443</w:t>
            </w:r>
          </w:p>
          <w:bookmarkEnd w:id="19831"/>
        </w:tc>
        <w:tc>
          <w:tcPr>
            <w:tcW w:w="1250" w:type="dxa"/>
            <w:tcBorders>
              <w:top w:val="outset" w:color="000000" w:sz="8"/>
              <w:left w:val="outset" w:color="000000" w:sz="8"/>
              <w:bottom w:val="outset" w:color="000000" w:sz="8"/>
              <w:right w:val="outset" w:color="000000" w:sz="8"/>
            </w:tcBorders>
            <w:vAlign w:val="center"/>
          </w:tcPr>
          <w:bookmarkStart w:name="19834" w:id="19832"/>
          <w:p>
            <w:pPr>
              <w:spacing w:after="0"/>
              <w:ind w:left="0"/>
              <w:jc w:val="left"/>
            </w:pPr>
            <w:r>
              <w:rPr>
                <w:rFonts w:ascii="Arial"/>
                <w:b w:val="false"/>
                <w:i w:val="false"/>
                <w:color w:val="000000"/>
                <w:sz w:val="15"/>
              </w:rPr>
              <w:t>Будівництво об'єктів житлово-комунального господарства</w:t>
            </w:r>
          </w:p>
          <w:bookmarkEnd w:id="19832"/>
        </w:tc>
        <w:tc>
          <w:tcPr>
            <w:tcW w:w="1818" w:type="dxa"/>
            <w:tcBorders>
              <w:top w:val="outset" w:color="000000" w:sz="8"/>
              <w:left w:val="outset" w:color="000000" w:sz="8"/>
              <w:bottom w:val="outset" w:color="000000" w:sz="8"/>
              <w:right w:val="outset" w:color="000000" w:sz="8"/>
            </w:tcBorders>
            <w:vAlign w:val="center"/>
          </w:tcPr>
          <w:bookmarkStart w:name="19835" w:id="19833"/>
          <w:p>
            <w:pPr>
              <w:spacing w:after="0"/>
              <w:ind w:left="0"/>
              <w:jc w:val="left"/>
            </w:pPr>
            <w:r>
              <w:rPr>
                <w:rFonts w:ascii="Arial"/>
                <w:b w:val="false"/>
                <w:i w:val="false"/>
                <w:color w:val="000000"/>
                <w:sz w:val="15"/>
              </w:rPr>
              <w:t>РЕКОНСТРУКЦІЯ ОЧИСНИХ СПОРУД "ХАРКІВСЬКІ"</w:t>
            </w:r>
          </w:p>
          <w:bookmarkEnd w:id="19833"/>
        </w:tc>
        <w:tc>
          <w:tcPr>
            <w:tcW w:w="1417" w:type="dxa"/>
            <w:tcBorders>
              <w:top w:val="outset" w:color="000000" w:sz="8"/>
              <w:left w:val="outset" w:color="000000" w:sz="8"/>
              <w:bottom w:val="outset" w:color="000000" w:sz="8"/>
              <w:right w:val="outset" w:color="000000" w:sz="8"/>
            </w:tcBorders>
            <w:vAlign w:val="center"/>
          </w:tcPr>
          <w:bookmarkStart w:name="19836" w:id="19834"/>
          <w:p>
            <w:pPr>
              <w:spacing w:after="0"/>
              <w:ind w:left="0"/>
              <w:jc w:val="center"/>
            </w:pPr>
            <w:r>
              <w:rPr>
                <w:rFonts w:ascii="Arial"/>
                <w:b w:val="false"/>
                <w:i w:val="false"/>
                <w:color w:val="000000"/>
                <w:sz w:val="15"/>
              </w:rPr>
              <w:t>92232,4</w:t>
            </w:r>
          </w:p>
          <w:bookmarkEnd w:id="19834"/>
        </w:tc>
        <w:tc>
          <w:tcPr>
            <w:tcW w:w="1009" w:type="dxa"/>
            <w:tcBorders>
              <w:top w:val="outset" w:color="000000" w:sz="8"/>
              <w:left w:val="outset" w:color="000000" w:sz="8"/>
              <w:bottom w:val="outset" w:color="000000" w:sz="8"/>
              <w:right w:val="outset" w:color="000000" w:sz="8"/>
            </w:tcBorders>
            <w:vAlign w:val="center"/>
          </w:tcPr>
          <w:bookmarkStart w:name="19837" w:id="19835"/>
          <w:p>
            <w:pPr>
              <w:spacing w:after="0"/>
              <w:ind w:left="0"/>
              <w:jc w:val="center"/>
            </w:pPr>
            <w:r>
              <w:rPr>
                <w:rFonts w:ascii="Arial"/>
                <w:b w:val="false"/>
                <w:i w:val="false"/>
                <w:color w:val="000000"/>
                <w:sz w:val="15"/>
              </w:rPr>
              <w:t>51,6</w:t>
            </w:r>
          </w:p>
          <w:bookmarkEnd w:id="19835"/>
        </w:tc>
        <w:tc>
          <w:tcPr>
            <w:tcW w:w="1417" w:type="dxa"/>
            <w:tcBorders>
              <w:top w:val="outset" w:color="000000" w:sz="8"/>
              <w:left w:val="outset" w:color="000000" w:sz="8"/>
              <w:bottom w:val="outset" w:color="000000" w:sz="8"/>
              <w:right w:val="outset" w:color="000000" w:sz="8"/>
            </w:tcBorders>
            <w:vAlign w:val="center"/>
          </w:tcPr>
          <w:bookmarkStart w:name="19838" w:id="19836"/>
          <w:p>
            <w:pPr>
              <w:spacing w:after="0"/>
              <w:ind w:left="0"/>
              <w:jc w:val="center"/>
            </w:pPr>
            <w:r>
              <w:rPr>
                <w:rFonts w:ascii="Arial"/>
                <w:b w:val="false"/>
                <w:i w:val="false"/>
                <w:color w:val="000000"/>
                <w:sz w:val="15"/>
              </w:rPr>
              <w:t>47597,9</w:t>
            </w:r>
          </w:p>
          <w:bookmarkEnd w:id="19836"/>
        </w:tc>
        <w:tc>
          <w:tcPr>
            <w:tcW w:w="1306" w:type="dxa"/>
            <w:tcBorders>
              <w:top w:val="outset" w:color="000000" w:sz="8"/>
              <w:left w:val="outset" w:color="000000" w:sz="8"/>
              <w:bottom w:val="outset" w:color="000000" w:sz="8"/>
              <w:right w:val="outset" w:color="000000" w:sz="8"/>
            </w:tcBorders>
            <w:vAlign w:val="center"/>
          </w:tcPr>
          <w:bookmarkStart w:name="19839" w:id="19837"/>
          <w:p>
            <w:pPr>
              <w:spacing w:after="0"/>
              <w:ind w:left="0"/>
              <w:jc w:val="center"/>
            </w:pPr>
            <w:r>
              <w:rPr>
                <w:rFonts w:ascii="Arial"/>
                <w:b w:val="false"/>
                <w:i w:val="false"/>
                <w:color w:val="000000"/>
                <w:sz w:val="15"/>
              </w:rPr>
              <w:t>7300,0</w:t>
            </w:r>
          </w:p>
          <w:bookmarkEnd w:id="1983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840" w:id="19838"/>
          <w:p>
            <w:pPr>
              <w:spacing w:after="0"/>
              <w:ind w:left="0"/>
              <w:jc w:val="center"/>
            </w:pPr>
            <w:r>
              <w:rPr>
                <w:rFonts w:ascii="Arial"/>
                <w:b w:val="false"/>
                <w:i w:val="false"/>
                <w:color w:val="000000"/>
                <w:sz w:val="15"/>
              </w:rPr>
              <w:t>1417310</w:t>
            </w:r>
          </w:p>
          <w:bookmarkEnd w:id="19838"/>
        </w:tc>
        <w:tc>
          <w:tcPr>
            <w:tcW w:w="919" w:type="dxa"/>
            <w:tcBorders>
              <w:top w:val="outset" w:color="000000" w:sz="8"/>
              <w:left w:val="outset" w:color="000000" w:sz="8"/>
              <w:bottom w:val="outset" w:color="000000" w:sz="8"/>
              <w:right w:val="outset" w:color="000000" w:sz="8"/>
            </w:tcBorders>
            <w:vAlign w:val="center"/>
          </w:tcPr>
          <w:bookmarkStart w:name="19841" w:id="19839"/>
          <w:p>
            <w:pPr>
              <w:spacing w:after="0"/>
              <w:ind w:left="0"/>
              <w:jc w:val="center"/>
            </w:pPr>
            <w:r>
              <w:rPr>
                <w:rFonts w:ascii="Arial"/>
                <w:b w:val="false"/>
                <w:i w:val="false"/>
                <w:color w:val="000000"/>
                <w:sz w:val="15"/>
              </w:rPr>
              <w:t>7310</w:t>
            </w:r>
          </w:p>
          <w:bookmarkEnd w:id="19839"/>
        </w:tc>
        <w:tc>
          <w:tcPr>
            <w:tcW w:w="805" w:type="dxa"/>
            <w:tcBorders>
              <w:top w:val="outset" w:color="000000" w:sz="8"/>
              <w:left w:val="outset" w:color="000000" w:sz="8"/>
              <w:bottom w:val="outset" w:color="000000" w:sz="8"/>
              <w:right w:val="outset" w:color="000000" w:sz="8"/>
            </w:tcBorders>
            <w:vAlign w:val="center"/>
          </w:tcPr>
          <w:bookmarkStart w:name="19842" w:id="19840"/>
          <w:p>
            <w:pPr>
              <w:spacing w:after="0"/>
              <w:ind w:left="0"/>
              <w:jc w:val="center"/>
            </w:pPr>
            <w:r>
              <w:rPr>
                <w:rFonts w:ascii="Arial"/>
                <w:b w:val="false"/>
                <w:i w:val="false"/>
                <w:color w:val="000000"/>
                <w:sz w:val="15"/>
              </w:rPr>
              <w:t>0443</w:t>
            </w:r>
          </w:p>
          <w:bookmarkEnd w:id="19840"/>
        </w:tc>
        <w:tc>
          <w:tcPr>
            <w:tcW w:w="1250" w:type="dxa"/>
            <w:tcBorders>
              <w:top w:val="outset" w:color="000000" w:sz="8"/>
              <w:left w:val="outset" w:color="000000" w:sz="8"/>
              <w:bottom w:val="outset" w:color="000000" w:sz="8"/>
              <w:right w:val="outset" w:color="000000" w:sz="8"/>
            </w:tcBorders>
            <w:vAlign w:val="center"/>
          </w:tcPr>
          <w:bookmarkStart w:name="19843" w:id="19841"/>
          <w:p>
            <w:pPr>
              <w:spacing w:after="0"/>
              <w:ind w:left="0"/>
              <w:jc w:val="left"/>
            </w:pPr>
            <w:r>
              <w:rPr>
                <w:rFonts w:ascii="Arial"/>
                <w:b w:val="false"/>
                <w:i w:val="false"/>
                <w:color w:val="000000"/>
                <w:sz w:val="15"/>
              </w:rPr>
              <w:t>Будівництво об'єктів житлово-комунального господарства</w:t>
            </w:r>
          </w:p>
          <w:bookmarkEnd w:id="19841"/>
        </w:tc>
        <w:tc>
          <w:tcPr>
            <w:tcW w:w="1818" w:type="dxa"/>
            <w:tcBorders>
              <w:top w:val="outset" w:color="000000" w:sz="8"/>
              <w:left w:val="outset" w:color="000000" w:sz="8"/>
              <w:bottom w:val="outset" w:color="000000" w:sz="8"/>
              <w:right w:val="outset" w:color="000000" w:sz="8"/>
            </w:tcBorders>
            <w:vAlign w:val="center"/>
          </w:tcPr>
          <w:bookmarkStart w:name="19844" w:id="19842"/>
          <w:p>
            <w:pPr>
              <w:spacing w:after="0"/>
              <w:ind w:left="0"/>
              <w:jc w:val="left"/>
            </w:pPr>
            <w:r>
              <w:rPr>
                <w:rFonts w:ascii="Arial"/>
                <w:b w:val="false"/>
                <w:i w:val="false"/>
                <w:color w:val="000000"/>
                <w:sz w:val="15"/>
              </w:rPr>
              <w:t>РЕКОНСТРУКЦІЯ ЗЛИВОСТОКОВОЇ КАНАЛІЗАЦІЇ СИСТЕМИ ОЗЕР ОПЕЧЕНЬ В ОБОЛОНСЬКОМУ РАЙОНІ</w:t>
            </w:r>
          </w:p>
          <w:bookmarkEnd w:id="19842"/>
        </w:tc>
        <w:tc>
          <w:tcPr>
            <w:tcW w:w="1417" w:type="dxa"/>
            <w:tcBorders>
              <w:top w:val="outset" w:color="000000" w:sz="8"/>
              <w:left w:val="outset" w:color="000000" w:sz="8"/>
              <w:bottom w:val="outset" w:color="000000" w:sz="8"/>
              <w:right w:val="outset" w:color="000000" w:sz="8"/>
            </w:tcBorders>
            <w:vAlign w:val="center"/>
          </w:tcPr>
          <w:bookmarkStart w:name="19845" w:id="19843"/>
          <w:p>
            <w:pPr>
              <w:spacing w:after="0"/>
              <w:ind w:left="0"/>
              <w:jc w:val="center"/>
            </w:pPr>
            <w:r>
              <w:rPr>
                <w:rFonts w:ascii="Arial"/>
                <w:b w:val="false"/>
                <w:i w:val="false"/>
                <w:color w:val="000000"/>
                <w:sz w:val="15"/>
              </w:rPr>
              <w:t>120000,0</w:t>
            </w:r>
          </w:p>
          <w:bookmarkEnd w:id="19843"/>
        </w:tc>
        <w:tc>
          <w:tcPr>
            <w:tcW w:w="1009" w:type="dxa"/>
            <w:tcBorders>
              <w:top w:val="outset" w:color="000000" w:sz="8"/>
              <w:left w:val="outset" w:color="000000" w:sz="8"/>
              <w:bottom w:val="outset" w:color="000000" w:sz="8"/>
              <w:right w:val="outset" w:color="000000" w:sz="8"/>
            </w:tcBorders>
            <w:vAlign w:val="center"/>
          </w:tcPr>
          <w:bookmarkStart w:name="19846" w:id="19844"/>
          <w:p>
            <w:pPr>
              <w:spacing w:after="0"/>
              <w:ind w:left="0"/>
              <w:jc w:val="center"/>
            </w:pPr>
            <w:r>
              <w:rPr>
                <w:rFonts w:ascii="Arial"/>
                <w:b w:val="false"/>
                <w:i w:val="false"/>
                <w:color w:val="000000"/>
                <w:sz w:val="15"/>
              </w:rPr>
              <w:t>73,0</w:t>
            </w:r>
          </w:p>
          <w:bookmarkEnd w:id="19844"/>
        </w:tc>
        <w:tc>
          <w:tcPr>
            <w:tcW w:w="1417" w:type="dxa"/>
            <w:tcBorders>
              <w:top w:val="outset" w:color="000000" w:sz="8"/>
              <w:left w:val="outset" w:color="000000" w:sz="8"/>
              <w:bottom w:val="outset" w:color="000000" w:sz="8"/>
              <w:right w:val="outset" w:color="000000" w:sz="8"/>
            </w:tcBorders>
            <w:vAlign w:val="center"/>
          </w:tcPr>
          <w:bookmarkStart w:name="19847" w:id="19845"/>
          <w:p>
            <w:pPr>
              <w:spacing w:after="0"/>
              <w:ind w:left="0"/>
              <w:jc w:val="center"/>
            </w:pPr>
            <w:r>
              <w:rPr>
                <w:rFonts w:ascii="Arial"/>
                <w:b w:val="false"/>
                <w:i w:val="false"/>
                <w:color w:val="000000"/>
                <w:sz w:val="15"/>
              </w:rPr>
              <w:t>87000,0</w:t>
            </w:r>
          </w:p>
          <w:bookmarkEnd w:id="19845"/>
        </w:tc>
        <w:tc>
          <w:tcPr>
            <w:tcW w:w="1306" w:type="dxa"/>
            <w:tcBorders>
              <w:top w:val="outset" w:color="000000" w:sz="8"/>
              <w:left w:val="outset" w:color="000000" w:sz="8"/>
              <w:bottom w:val="outset" w:color="000000" w:sz="8"/>
              <w:right w:val="outset" w:color="000000" w:sz="8"/>
            </w:tcBorders>
            <w:vAlign w:val="center"/>
          </w:tcPr>
          <w:bookmarkStart w:name="19848" w:id="19846"/>
          <w:p>
            <w:pPr>
              <w:spacing w:after="0"/>
              <w:ind w:left="0"/>
              <w:jc w:val="center"/>
            </w:pPr>
            <w:r>
              <w:rPr>
                <w:rFonts w:ascii="Arial"/>
                <w:b w:val="false"/>
                <w:i w:val="false"/>
                <w:color w:val="000000"/>
                <w:sz w:val="15"/>
              </w:rPr>
              <w:t>33000,0</w:t>
            </w:r>
          </w:p>
          <w:bookmarkEnd w:id="1984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849" w:id="19847"/>
          <w:p>
            <w:pPr>
              <w:spacing w:after="0"/>
              <w:ind w:left="0"/>
              <w:jc w:val="center"/>
            </w:pPr>
            <w:r>
              <w:rPr>
                <w:rFonts w:ascii="Arial"/>
                <w:b w:val="false"/>
                <w:i w:val="false"/>
                <w:color w:val="000000"/>
                <w:sz w:val="15"/>
              </w:rPr>
              <w:t xml:space="preserve"> </w:t>
            </w:r>
          </w:p>
          <w:bookmarkEnd w:id="19847"/>
        </w:tc>
        <w:tc>
          <w:tcPr>
            <w:tcW w:w="919" w:type="dxa"/>
            <w:tcBorders>
              <w:top w:val="outset" w:color="000000" w:sz="8"/>
              <w:left w:val="outset" w:color="000000" w:sz="8"/>
              <w:bottom w:val="outset" w:color="000000" w:sz="8"/>
              <w:right w:val="outset" w:color="000000" w:sz="8"/>
            </w:tcBorders>
            <w:vAlign w:val="center"/>
          </w:tcPr>
          <w:bookmarkStart w:name="19850" w:id="19848"/>
          <w:p>
            <w:pPr>
              <w:spacing w:after="0"/>
              <w:ind w:left="0"/>
              <w:jc w:val="center"/>
            </w:pPr>
            <w:r>
              <w:rPr>
                <w:rFonts w:ascii="Arial"/>
                <w:b w:val="false"/>
                <w:i w:val="false"/>
                <w:color w:val="000000"/>
                <w:sz w:val="15"/>
              </w:rPr>
              <w:t xml:space="preserve"> </w:t>
            </w:r>
          </w:p>
          <w:bookmarkEnd w:id="19848"/>
        </w:tc>
        <w:tc>
          <w:tcPr>
            <w:tcW w:w="805" w:type="dxa"/>
            <w:tcBorders>
              <w:top w:val="outset" w:color="000000" w:sz="8"/>
              <w:left w:val="outset" w:color="000000" w:sz="8"/>
              <w:bottom w:val="outset" w:color="000000" w:sz="8"/>
              <w:right w:val="outset" w:color="000000" w:sz="8"/>
            </w:tcBorders>
            <w:vAlign w:val="center"/>
          </w:tcPr>
          <w:bookmarkStart w:name="19851" w:id="19849"/>
          <w:p>
            <w:pPr>
              <w:spacing w:after="0"/>
              <w:ind w:left="0"/>
              <w:jc w:val="center"/>
            </w:pPr>
            <w:r>
              <w:rPr>
                <w:rFonts w:ascii="Arial"/>
                <w:b w:val="false"/>
                <w:i w:val="false"/>
                <w:color w:val="000000"/>
                <w:sz w:val="15"/>
              </w:rPr>
              <w:t xml:space="preserve"> </w:t>
            </w:r>
          </w:p>
          <w:bookmarkEnd w:id="19849"/>
        </w:tc>
        <w:tc>
          <w:tcPr>
            <w:tcW w:w="1250" w:type="dxa"/>
            <w:tcBorders>
              <w:top w:val="outset" w:color="000000" w:sz="8"/>
              <w:left w:val="outset" w:color="000000" w:sz="8"/>
              <w:bottom w:val="outset" w:color="000000" w:sz="8"/>
              <w:right w:val="outset" w:color="000000" w:sz="8"/>
            </w:tcBorders>
            <w:vAlign w:val="center"/>
          </w:tcPr>
          <w:bookmarkStart w:name="19852" w:id="19850"/>
          <w:p>
            <w:pPr>
              <w:spacing w:after="0"/>
              <w:ind w:left="0"/>
              <w:jc w:val="left"/>
            </w:pPr>
            <w:r>
              <w:rPr>
                <w:rFonts w:ascii="Arial"/>
                <w:b w:val="false"/>
                <w:i w:val="false"/>
                <w:color w:val="000000"/>
                <w:sz w:val="15"/>
              </w:rPr>
              <w:t xml:space="preserve"> </w:t>
            </w:r>
          </w:p>
          <w:bookmarkEnd w:id="19850"/>
        </w:tc>
        <w:tc>
          <w:tcPr>
            <w:tcW w:w="1818" w:type="dxa"/>
            <w:tcBorders>
              <w:top w:val="outset" w:color="000000" w:sz="8"/>
              <w:left w:val="outset" w:color="000000" w:sz="8"/>
              <w:bottom w:val="outset" w:color="000000" w:sz="8"/>
              <w:right w:val="outset" w:color="000000" w:sz="8"/>
            </w:tcBorders>
            <w:vAlign w:val="center"/>
          </w:tcPr>
          <w:bookmarkStart w:name="19853" w:id="19851"/>
          <w:p>
            <w:pPr>
              <w:spacing w:after="0"/>
              <w:ind w:left="0"/>
              <w:jc w:val="left"/>
            </w:pPr>
            <w:r>
              <w:rPr>
                <w:rFonts w:ascii="Arial"/>
                <w:b w:val="false"/>
                <w:i w:val="false"/>
                <w:color w:val="000000"/>
                <w:sz w:val="15"/>
              </w:rPr>
              <w:t>у тому числі:</w:t>
            </w:r>
          </w:p>
          <w:bookmarkEnd w:id="19851"/>
        </w:tc>
        <w:tc>
          <w:tcPr>
            <w:tcW w:w="1417" w:type="dxa"/>
            <w:tcBorders>
              <w:top w:val="outset" w:color="000000" w:sz="8"/>
              <w:left w:val="outset" w:color="000000" w:sz="8"/>
              <w:bottom w:val="outset" w:color="000000" w:sz="8"/>
              <w:right w:val="outset" w:color="000000" w:sz="8"/>
            </w:tcBorders>
            <w:vAlign w:val="center"/>
          </w:tcPr>
          <w:bookmarkStart w:name="19854" w:id="19852"/>
          <w:p>
            <w:pPr>
              <w:spacing w:after="0"/>
              <w:ind w:left="0"/>
              <w:jc w:val="center"/>
            </w:pPr>
            <w:r>
              <w:rPr>
                <w:rFonts w:ascii="Arial"/>
                <w:b w:val="false"/>
                <w:i w:val="false"/>
                <w:color w:val="000000"/>
                <w:sz w:val="15"/>
              </w:rPr>
              <w:t xml:space="preserve"> </w:t>
            </w:r>
          </w:p>
          <w:bookmarkEnd w:id="19852"/>
        </w:tc>
        <w:tc>
          <w:tcPr>
            <w:tcW w:w="1009" w:type="dxa"/>
            <w:tcBorders>
              <w:top w:val="outset" w:color="000000" w:sz="8"/>
              <w:left w:val="outset" w:color="000000" w:sz="8"/>
              <w:bottom w:val="outset" w:color="000000" w:sz="8"/>
              <w:right w:val="outset" w:color="000000" w:sz="8"/>
            </w:tcBorders>
            <w:vAlign w:val="center"/>
          </w:tcPr>
          <w:bookmarkStart w:name="19855" w:id="19853"/>
          <w:p>
            <w:pPr>
              <w:spacing w:after="0"/>
              <w:ind w:left="0"/>
              <w:jc w:val="center"/>
            </w:pPr>
            <w:r>
              <w:rPr>
                <w:rFonts w:ascii="Arial"/>
                <w:b w:val="false"/>
                <w:i w:val="false"/>
                <w:color w:val="000000"/>
                <w:sz w:val="15"/>
              </w:rPr>
              <w:t xml:space="preserve"> </w:t>
            </w:r>
          </w:p>
          <w:bookmarkEnd w:id="19853"/>
        </w:tc>
        <w:tc>
          <w:tcPr>
            <w:tcW w:w="1417" w:type="dxa"/>
            <w:tcBorders>
              <w:top w:val="outset" w:color="000000" w:sz="8"/>
              <w:left w:val="outset" w:color="000000" w:sz="8"/>
              <w:bottom w:val="outset" w:color="000000" w:sz="8"/>
              <w:right w:val="outset" w:color="000000" w:sz="8"/>
            </w:tcBorders>
            <w:vAlign w:val="center"/>
          </w:tcPr>
          <w:bookmarkStart w:name="19856" w:id="19854"/>
          <w:p>
            <w:pPr>
              <w:spacing w:after="0"/>
              <w:ind w:left="0"/>
              <w:jc w:val="center"/>
            </w:pPr>
            <w:r>
              <w:rPr>
                <w:rFonts w:ascii="Arial"/>
                <w:b w:val="false"/>
                <w:i w:val="false"/>
                <w:color w:val="000000"/>
                <w:sz w:val="15"/>
              </w:rPr>
              <w:t xml:space="preserve"> </w:t>
            </w:r>
          </w:p>
          <w:bookmarkEnd w:id="19854"/>
        </w:tc>
        <w:tc>
          <w:tcPr>
            <w:tcW w:w="1306" w:type="dxa"/>
            <w:tcBorders>
              <w:top w:val="outset" w:color="000000" w:sz="8"/>
              <w:left w:val="outset" w:color="000000" w:sz="8"/>
              <w:bottom w:val="outset" w:color="000000" w:sz="8"/>
              <w:right w:val="outset" w:color="000000" w:sz="8"/>
            </w:tcBorders>
            <w:vAlign w:val="center"/>
          </w:tcPr>
          <w:bookmarkStart w:name="19857" w:id="19855"/>
          <w:p>
            <w:pPr>
              <w:spacing w:after="0"/>
              <w:ind w:left="0"/>
              <w:jc w:val="center"/>
            </w:pPr>
            <w:r>
              <w:rPr>
                <w:rFonts w:ascii="Arial"/>
                <w:b w:val="false"/>
                <w:i w:val="false"/>
                <w:color w:val="000000"/>
                <w:sz w:val="15"/>
              </w:rPr>
              <w:t xml:space="preserve"> </w:t>
            </w:r>
          </w:p>
          <w:bookmarkEnd w:id="198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858" w:id="19856"/>
          <w:p>
            <w:pPr>
              <w:spacing w:after="0"/>
              <w:ind w:left="0"/>
              <w:jc w:val="center"/>
            </w:pPr>
            <w:r>
              <w:rPr>
                <w:rFonts w:ascii="Arial"/>
                <w:b w:val="false"/>
                <w:i w:val="false"/>
                <w:color w:val="000000"/>
                <w:sz w:val="15"/>
              </w:rPr>
              <w:t xml:space="preserve"> </w:t>
            </w:r>
          </w:p>
          <w:bookmarkEnd w:id="19856"/>
        </w:tc>
        <w:tc>
          <w:tcPr>
            <w:tcW w:w="919" w:type="dxa"/>
            <w:tcBorders>
              <w:top w:val="outset" w:color="000000" w:sz="8"/>
              <w:left w:val="outset" w:color="000000" w:sz="8"/>
              <w:bottom w:val="outset" w:color="000000" w:sz="8"/>
              <w:right w:val="outset" w:color="000000" w:sz="8"/>
            </w:tcBorders>
            <w:vAlign w:val="center"/>
          </w:tcPr>
          <w:bookmarkStart w:name="19859" w:id="19857"/>
          <w:p>
            <w:pPr>
              <w:spacing w:after="0"/>
              <w:ind w:left="0"/>
              <w:jc w:val="center"/>
            </w:pPr>
            <w:r>
              <w:rPr>
                <w:rFonts w:ascii="Arial"/>
                <w:b w:val="false"/>
                <w:i w:val="false"/>
                <w:color w:val="000000"/>
                <w:sz w:val="15"/>
              </w:rPr>
              <w:t xml:space="preserve"> </w:t>
            </w:r>
          </w:p>
          <w:bookmarkEnd w:id="19857"/>
        </w:tc>
        <w:tc>
          <w:tcPr>
            <w:tcW w:w="805" w:type="dxa"/>
            <w:tcBorders>
              <w:top w:val="outset" w:color="000000" w:sz="8"/>
              <w:left w:val="outset" w:color="000000" w:sz="8"/>
              <w:bottom w:val="outset" w:color="000000" w:sz="8"/>
              <w:right w:val="outset" w:color="000000" w:sz="8"/>
            </w:tcBorders>
            <w:vAlign w:val="center"/>
          </w:tcPr>
          <w:bookmarkStart w:name="19860" w:id="19858"/>
          <w:p>
            <w:pPr>
              <w:spacing w:after="0"/>
              <w:ind w:left="0"/>
              <w:jc w:val="center"/>
            </w:pPr>
            <w:r>
              <w:rPr>
                <w:rFonts w:ascii="Arial"/>
                <w:b w:val="false"/>
                <w:i w:val="false"/>
                <w:color w:val="000000"/>
                <w:sz w:val="15"/>
              </w:rPr>
              <w:t xml:space="preserve"> </w:t>
            </w:r>
          </w:p>
          <w:bookmarkEnd w:id="19858"/>
        </w:tc>
        <w:tc>
          <w:tcPr>
            <w:tcW w:w="1250" w:type="dxa"/>
            <w:tcBorders>
              <w:top w:val="outset" w:color="000000" w:sz="8"/>
              <w:left w:val="outset" w:color="000000" w:sz="8"/>
              <w:bottom w:val="outset" w:color="000000" w:sz="8"/>
              <w:right w:val="outset" w:color="000000" w:sz="8"/>
            </w:tcBorders>
            <w:vAlign w:val="center"/>
          </w:tcPr>
          <w:bookmarkStart w:name="19861" w:id="19859"/>
          <w:p>
            <w:pPr>
              <w:spacing w:after="0"/>
              <w:ind w:left="0"/>
              <w:jc w:val="left"/>
            </w:pPr>
            <w:r>
              <w:rPr>
                <w:rFonts w:ascii="Arial"/>
                <w:b w:val="false"/>
                <w:i w:val="false"/>
                <w:color w:val="000000"/>
                <w:sz w:val="15"/>
              </w:rPr>
              <w:t xml:space="preserve"> </w:t>
            </w:r>
          </w:p>
          <w:bookmarkEnd w:id="19859"/>
        </w:tc>
        <w:tc>
          <w:tcPr>
            <w:tcW w:w="1818" w:type="dxa"/>
            <w:tcBorders>
              <w:top w:val="outset" w:color="000000" w:sz="8"/>
              <w:left w:val="outset" w:color="000000" w:sz="8"/>
              <w:bottom w:val="outset" w:color="000000" w:sz="8"/>
              <w:right w:val="outset" w:color="000000" w:sz="8"/>
            </w:tcBorders>
            <w:vAlign w:val="center"/>
          </w:tcPr>
          <w:bookmarkStart w:name="19862" w:id="19860"/>
          <w:p>
            <w:pPr>
              <w:spacing w:after="0"/>
              <w:ind w:left="0"/>
              <w:jc w:val="left"/>
            </w:pPr>
            <w:r>
              <w:rPr>
                <w:rFonts w:ascii="Arial"/>
                <w:b w:val="false"/>
                <w:i w:val="false"/>
                <w:color w:val="000000"/>
                <w:sz w:val="15"/>
              </w:rPr>
              <w:t>проектні роботи</w:t>
            </w:r>
          </w:p>
          <w:bookmarkEnd w:id="19860"/>
        </w:tc>
        <w:tc>
          <w:tcPr>
            <w:tcW w:w="1417" w:type="dxa"/>
            <w:tcBorders>
              <w:top w:val="outset" w:color="000000" w:sz="8"/>
              <w:left w:val="outset" w:color="000000" w:sz="8"/>
              <w:bottom w:val="outset" w:color="000000" w:sz="8"/>
              <w:right w:val="outset" w:color="000000" w:sz="8"/>
            </w:tcBorders>
            <w:vAlign w:val="center"/>
          </w:tcPr>
          <w:bookmarkStart w:name="19863" w:id="19861"/>
          <w:p>
            <w:pPr>
              <w:spacing w:after="0"/>
              <w:ind w:left="0"/>
              <w:jc w:val="center"/>
            </w:pPr>
            <w:r>
              <w:rPr>
                <w:rFonts w:ascii="Arial"/>
                <w:b w:val="false"/>
                <w:i w:val="false"/>
                <w:color w:val="000000"/>
                <w:sz w:val="15"/>
              </w:rPr>
              <w:t xml:space="preserve"> </w:t>
            </w:r>
          </w:p>
          <w:bookmarkEnd w:id="19861"/>
        </w:tc>
        <w:tc>
          <w:tcPr>
            <w:tcW w:w="1009" w:type="dxa"/>
            <w:tcBorders>
              <w:top w:val="outset" w:color="000000" w:sz="8"/>
              <w:left w:val="outset" w:color="000000" w:sz="8"/>
              <w:bottom w:val="outset" w:color="000000" w:sz="8"/>
              <w:right w:val="outset" w:color="000000" w:sz="8"/>
            </w:tcBorders>
            <w:vAlign w:val="center"/>
          </w:tcPr>
          <w:bookmarkStart w:name="19864" w:id="19862"/>
          <w:p>
            <w:pPr>
              <w:spacing w:after="0"/>
              <w:ind w:left="0"/>
              <w:jc w:val="center"/>
            </w:pPr>
            <w:r>
              <w:rPr>
                <w:rFonts w:ascii="Arial"/>
                <w:b w:val="false"/>
                <w:i w:val="false"/>
                <w:color w:val="000000"/>
                <w:sz w:val="15"/>
              </w:rPr>
              <w:t xml:space="preserve"> </w:t>
            </w:r>
          </w:p>
          <w:bookmarkEnd w:id="19862"/>
        </w:tc>
        <w:tc>
          <w:tcPr>
            <w:tcW w:w="1417" w:type="dxa"/>
            <w:tcBorders>
              <w:top w:val="outset" w:color="000000" w:sz="8"/>
              <w:left w:val="outset" w:color="000000" w:sz="8"/>
              <w:bottom w:val="outset" w:color="000000" w:sz="8"/>
              <w:right w:val="outset" w:color="000000" w:sz="8"/>
            </w:tcBorders>
            <w:vAlign w:val="center"/>
          </w:tcPr>
          <w:bookmarkStart w:name="19865" w:id="19863"/>
          <w:p>
            <w:pPr>
              <w:spacing w:after="0"/>
              <w:ind w:left="0"/>
              <w:jc w:val="center"/>
            </w:pPr>
            <w:r>
              <w:rPr>
                <w:rFonts w:ascii="Arial"/>
                <w:b w:val="false"/>
                <w:i w:val="false"/>
                <w:color w:val="000000"/>
                <w:sz w:val="15"/>
              </w:rPr>
              <w:t xml:space="preserve"> </w:t>
            </w:r>
          </w:p>
          <w:bookmarkEnd w:id="19863"/>
        </w:tc>
        <w:tc>
          <w:tcPr>
            <w:tcW w:w="1306" w:type="dxa"/>
            <w:tcBorders>
              <w:top w:val="outset" w:color="000000" w:sz="8"/>
              <w:left w:val="outset" w:color="000000" w:sz="8"/>
              <w:bottom w:val="outset" w:color="000000" w:sz="8"/>
              <w:right w:val="outset" w:color="000000" w:sz="8"/>
            </w:tcBorders>
            <w:vAlign w:val="center"/>
          </w:tcPr>
          <w:bookmarkStart w:name="19866" w:id="19864"/>
          <w:p>
            <w:pPr>
              <w:spacing w:after="0"/>
              <w:ind w:left="0"/>
              <w:jc w:val="center"/>
            </w:pPr>
            <w:r>
              <w:rPr>
                <w:rFonts w:ascii="Arial"/>
                <w:b w:val="false"/>
                <w:i w:val="false"/>
                <w:color w:val="000000"/>
                <w:sz w:val="15"/>
              </w:rPr>
              <w:t>1800,0</w:t>
            </w:r>
          </w:p>
          <w:bookmarkEnd w:id="1986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867" w:id="19865"/>
          <w:p>
            <w:pPr>
              <w:spacing w:after="0"/>
              <w:ind w:left="0"/>
              <w:jc w:val="center"/>
            </w:pPr>
            <w:r>
              <w:rPr>
                <w:rFonts w:ascii="Arial"/>
                <w:b w:val="false"/>
                <w:i w:val="false"/>
                <w:color w:val="000000"/>
                <w:sz w:val="15"/>
              </w:rPr>
              <w:t>1417310</w:t>
            </w:r>
          </w:p>
          <w:bookmarkEnd w:id="19865"/>
        </w:tc>
        <w:tc>
          <w:tcPr>
            <w:tcW w:w="919" w:type="dxa"/>
            <w:tcBorders>
              <w:top w:val="outset" w:color="000000" w:sz="8"/>
              <w:left w:val="outset" w:color="000000" w:sz="8"/>
              <w:bottom w:val="outset" w:color="000000" w:sz="8"/>
              <w:right w:val="outset" w:color="000000" w:sz="8"/>
            </w:tcBorders>
            <w:vAlign w:val="center"/>
          </w:tcPr>
          <w:bookmarkStart w:name="19868" w:id="19866"/>
          <w:p>
            <w:pPr>
              <w:spacing w:after="0"/>
              <w:ind w:left="0"/>
              <w:jc w:val="center"/>
            </w:pPr>
            <w:r>
              <w:rPr>
                <w:rFonts w:ascii="Arial"/>
                <w:b w:val="false"/>
                <w:i w:val="false"/>
                <w:color w:val="000000"/>
                <w:sz w:val="15"/>
              </w:rPr>
              <w:t>7310</w:t>
            </w:r>
          </w:p>
          <w:bookmarkEnd w:id="19866"/>
        </w:tc>
        <w:tc>
          <w:tcPr>
            <w:tcW w:w="805" w:type="dxa"/>
            <w:tcBorders>
              <w:top w:val="outset" w:color="000000" w:sz="8"/>
              <w:left w:val="outset" w:color="000000" w:sz="8"/>
              <w:bottom w:val="outset" w:color="000000" w:sz="8"/>
              <w:right w:val="outset" w:color="000000" w:sz="8"/>
            </w:tcBorders>
            <w:vAlign w:val="center"/>
          </w:tcPr>
          <w:bookmarkStart w:name="19869" w:id="19867"/>
          <w:p>
            <w:pPr>
              <w:spacing w:after="0"/>
              <w:ind w:left="0"/>
              <w:jc w:val="center"/>
            </w:pPr>
            <w:r>
              <w:rPr>
                <w:rFonts w:ascii="Arial"/>
                <w:b w:val="false"/>
                <w:i w:val="false"/>
                <w:color w:val="000000"/>
                <w:sz w:val="15"/>
              </w:rPr>
              <w:t>0443</w:t>
            </w:r>
          </w:p>
          <w:bookmarkEnd w:id="19867"/>
        </w:tc>
        <w:tc>
          <w:tcPr>
            <w:tcW w:w="1250" w:type="dxa"/>
            <w:tcBorders>
              <w:top w:val="outset" w:color="000000" w:sz="8"/>
              <w:left w:val="outset" w:color="000000" w:sz="8"/>
              <w:bottom w:val="outset" w:color="000000" w:sz="8"/>
              <w:right w:val="outset" w:color="000000" w:sz="8"/>
            </w:tcBorders>
            <w:vAlign w:val="center"/>
          </w:tcPr>
          <w:bookmarkStart w:name="19870" w:id="19868"/>
          <w:p>
            <w:pPr>
              <w:spacing w:after="0"/>
              <w:ind w:left="0"/>
              <w:jc w:val="left"/>
            </w:pPr>
            <w:r>
              <w:rPr>
                <w:rFonts w:ascii="Arial"/>
                <w:b w:val="false"/>
                <w:i w:val="false"/>
                <w:color w:val="000000"/>
                <w:sz w:val="15"/>
              </w:rPr>
              <w:t>Будівництво об'єктів житлово-комунального господарства</w:t>
            </w:r>
          </w:p>
          <w:bookmarkEnd w:id="19868"/>
        </w:tc>
        <w:tc>
          <w:tcPr>
            <w:tcW w:w="1818" w:type="dxa"/>
            <w:tcBorders>
              <w:top w:val="outset" w:color="000000" w:sz="8"/>
              <w:left w:val="outset" w:color="000000" w:sz="8"/>
              <w:bottom w:val="outset" w:color="000000" w:sz="8"/>
              <w:right w:val="outset" w:color="000000" w:sz="8"/>
            </w:tcBorders>
            <w:vAlign w:val="center"/>
          </w:tcPr>
          <w:bookmarkStart w:name="19871" w:id="19869"/>
          <w:p>
            <w:pPr>
              <w:spacing w:after="0"/>
              <w:ind w:left="0"/>
              <w:jc w:val="left"/>
            </w:pPr>
            <w:r>
              <w:rPr>
                <w:rFonts w:ascii="Arial"/>
                <w:b w:val="false"/>
                <w:i w:val="false"/>
                <w:color w:val="000000"/>
                <w:sz w:val="15"/>
              </w:rPr>
              <w:t>РЕКОНСТРУКЦІЯ ПАРКУ ПАРТИЗАНСЬКОЇ СЛАВИ</w:t>
            </w:r>
          </w:p>
          <w:bookmarkEnd w:id="19869"/>
        </w:tc>
        <w:tc>
          <w:tcPr>
            <w:tcW w:w="1417" w:type="dxa"/>
            <w:tcBorders>
              <w:top w:val="outset" w:color="000000" w:sz="8"/>
              <w:left w:val="outset" w:color="000000" w:sz="8"/>
              <w:bottom w:val="outset" w:color="000000" w:sz="8"/>
              <w:right w:val="outset" w:color="000000" w:sz="8"/>
            </w:tcBorders>
            <w:vAlign w:val="center"/>
          </w:tcPr>
          <w:bookmarkStart w:name="19872" w:id="19870"/>
          <w:p>
            <w:pPr>
              <w:spacing w:after="0"/>
              <w:ind w:left="0"/>
              <w:jc w:val="center"/>
            </w:pPr>
            <w:r>
              <w:rPr>
                <w:rFonts w:ascii="Arial"/>
                <w:b w:val="false"/>
                <w:i w:val="false"/>
                <w:color w:val="000000"/>
                <w:sz w:val="15"/>
              </w:rPr>
              <w:t>31576,5</w:t>
            </w:r>
          </w:p>
          <w:bookmarkEnd w:id="19870"/>
        </w:tc>
        <w:tc>
          <w:tcPr>
            <w:tcW w:w="1009" w:type="dxa"/>
            <w:tcBorders>
              <w:top w:val="outset" w:color="000000" w:sz="8"/>
              <w:left w:val="outset" w:color="000000" w:sz="8"/>
              <w:bottom w:val="outset" w:color="000000" w:sz="8"/>
              <w:right w:val="outset" w:color="000000" w:sz="8"/>
            </w:tcBorders>
            <w:vAlign w:val="center"/>
          </w:tcPr>
          <w:bookmarkStart w:name="19873" w:id="19871"/>
          <w:p>
            <w:pPr>
              <w:spacing w:after="0"/>
              <w:ind w:left="0"/>
              <w:jc w:val="center"/>
            </w:pPr>
            <w:r>
              <w:rPr>
                <w:rFonts w:ascii="Arial"/>
                <w:b w:val="false"/>
                <w:i w:val="false"/>
                <w:color w:val="000000"/>
                <w:sz w:val="15"/>
              </w:rPr>
              <w:t>1,0</w:t>
            </w:r>
          </w:p>
          <w:bookmarkEnd w:id="19871"/>
        </w:tc>
        <w:tc>
          <w:tcPr>
            <w:tcW w:w="1417" w:type="dxa"/>
            <w:tcBorders>
              <w:top w:val="outset" w:color="000000" w:sz="8"/>
              <w:left w:val="outset" w:color="000000" w:sz="8"/>
              <w:bottom w:val="outset" w:color="000000" w:sz="8"/>
              <w:right w:val="outset" w:color="000000" w:sz="8"/>
            </w:tcBorders>
            <w:vAlign w:val="center"/>
          </w:tcPr>
          <w:bookmarkStart w:name="19874" w:id="19872"/>
          <w:p>
            <w:pPr>
              <w:spacing w:after="0"/>
              <w:ind w:left="0"/>
              <w:jc w:val="center"/>
            </w:pPr>
            <w:r>
              <w:rPr>
                <w:rFonts w:ascii="Arial"/>
                <w:b w:val="false"/>
                <w:i w:val="false"/>
                <w:color w:val="000000"/>
                <w:sz w:val="15"/>
              </w:rPr>
              <w:t>302,3</w:t>
            </w:r>
          </w:p>
          <w:bookmarkEnd w:id="19872"/>
        </w:tc>
        <w:tc>
          <w:tcPr>
            <w:tcW w:w="1306" w:type="dxa"/>
            <w:tcBorders>
              <w:top w:val="outset" w:color="000000" w:sz="8"/>
              <w:left w:val="outset" w:color="000000" w:sz="8"/>
              <w:bottom w:val="outset" w:color="000000" w:sz="8"/>
              <w:right w:val="outset" w:color="000000" w:sz="8"/>
            </w:tcBorders>
            <w:vAlign w:val="center"/>
          </w:tcPr>
          <w:bookmarkStart w:name="19875" w:id="19873"/>
          <w:p>
            <w:pPr>
              <w:spacing w:after="0"/>
              <w:ind w:left="0"/>
              <w:jc w:val="center"/>
            </w:pPr>
            <w:r>
              <w:rPr>
                <w:rFonts w:ascii="Arial"/>
                <w:b w:val="false"/>
                <w:i w:val="false"/>
                <w:color w:val="000000"/>
                <w:sz w:val="15"/>
              </w:rPr>
              <w:t>100,0</w:t>
            </w:r>
          </w:p>
          <w:bookmarkEnd w:id="1987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876" w:id="19874"/>
          <w:p>
            <w:pPr>
              <w:spacing w:after="0"/>
              <w:ind w:left="0"/>
              <w:jc w:val="center"/>
            </w:pPr>
            <w:r>
              <w:rPr>
                <w:rFonts w:ascii="Arial"/>
                <w:b w:val="false"/>
                <w:i w:val="false"/>
                <w:color w:val="000000"/>
                <w:sz w:val="15"/>
              </w:rPr>
              <w:t xml:space="preserve"> </w:t>
            </w:r>
          </w:p>
          <w:bookmarkEnd w:id="19874"/>
        </w:tc>
        <w:tc>
          <w:tcPr>
            <w:tcW w:w="919" w:type="dxa"/>
            <w:tcBorders>
              <w:top w:val="outset" w:color="000000" w:sz="8"/>
              <w:left w:val="outset" w:color="000000" w:sz="8"/>
              <w:bottom w:val="outset" w:color="000000" w:sz="8"/>
              <w:right w:val="outset" w:color="000000" w:sz="8"/>
            </w:tcBorders>
            <w:vAlign w:val="center"/>
          </w:tcPr>
          <w:bookmarkStart w:name="19877" w:id="19875"/>
          <w:p>
            <w:pPr>
              <w:spacing w:after="0"/>
              <w:ind w:left="0"/>
              <w:jc w:val="center"/>
            </w:pPr>
            <w:r>
              <w:rPr>
                <w:rFonts w:ascii="Arial"/>
                <w:b w:val="false"/>
                <w:i w:val="false"/>
                <w:color w:val="000000"/>
                <w:sz w:val="15"/>
              </w:rPr>
              <w:t xml:space="preserve"> </w:t>
            </w:r>
          </w:p>
          <w:bookmarkEnd w:id="19875"/>
        </w:tc>
        <w:tc>
          <w:tcPr>
            <w:tcW w:w="805" w:type="dxa"/>
            <w:tcBorders>
              <w:top w:val="outset" w:color="000000" w:sz="8"/>
              <w:left w:val="outset" w:color="000000" w:sz="8"/>
              <w:bottom w:val="outset" w:color="000000" w:sz="8"/>
              <w:right w:val="outset" w:color="000000" w:sz="8"/>
            </w:tcBorders>
            <w:vAlign w:val="center"/>
          </w:tcPr>
          <w:bookmarkStart w:name="19878" w:id="19876"/>
          <w:p>
            <w:pPr>
              <w:spacing w:after="0"/>
              <w:ind w:left="0"/>
              <w:jc w:val="center"/>
            </w:pPr>
            <w:r>
              <w:rPr>
                <w:rFonts w:ascii="Arial"/>
                <w:b w:val="false"/>
                <w:i w:val="false"/>
                <w:color w:val="000000"/>
                <w:sz w:val="15"/>
              </w:rPr>
              <w:t xml:space="preserve"> </w:t>
            </w:r>
          </w:p>
          <w:bookmarkEnd w:id="19876"/>
        </w:tc>
        <w:tc>
          <w:tcPr>
            <w:tcW w:w="1250" w:type="dxa"/>
            <w:tcBorders>
              <w:top w:val="outset" w:color="000000" w:sz="8"/>
              <w:left w:val="outset" w:color="000000" w:sz="8"/>
              <w:bottom w:val="outset" w:color="000000" w:sz="8"/>
              <w:right w:val="outset" w:color="000000" w:sz="8"/>
            </w:tcBorders>
            <w:vAlign w:val="center"/>
          </w:tcPr>
          <w:bookmarkStart w:name="19879" w:id="19877"/>
          <w:p>
            <w:pPr>
              <w:spacing w:after="0"/>
              <w:ind w:left="0"/>
              <w:jc w:val="left"/>
            </w:pPr>
            <w:r>
              <w:rPr>
                <w:rFonts w:ascii="Arial"/>
                <w:b w:val="false"/>
                <w:i w:val="false"/>
                <w:color w:val="000000"/>
                <w:sz w:val="15"/>
              </w:rPr>
              <w:t xml:space="preserve"> </w:t>
            </w:r>
          </w:p>
          <w:bookmarkEnd w:id="19877"/>
        </w:tc>
        <w:tc>
          <w:tcPr>
            <w:tcW w:w="1818" w:type="dxa"/>
            <w:tcBorders>
              <w:top w:val="outset" w:color="000000" w:sz="8"/>
              <w:left w:val="outset" w:color="000000" w:sz="8"/>
              <w:bottom w:val="outset" w:color="000000" w:sz="8"/>
              <w:right w:val="outset" w:color="000000" w:sz="8"/>
            </w:tcBorders>
            <w:vAlign w:val="center"/>
          </w:tcPr>
          <w:bookmarkStart w:name="19880" w:id="19878"/>
          <w:p>
            <w:pPr>
              <w:spacing w:after="0"/>
              <w:ind w:left="0"/>
              <w:jc w:val="left"/>
            </w:pPr>
            <w:r>
              <w:rPr>
                <w:rFonts w:ascii="Arial"/>
                <w:b w:val="false"/>
                <w:i w:val="false"/>
                <w:color w:val="000000"/>
                <w:sz w:val="15"/>
              </w:rPr>
              <w:t>у тому числі:</w:t>
            </w:r>
          </w:p>
          <w:bookmarkEnd w:id="19878"/>
        </w:tc>
        <w:tc>
          <w:tcPr>
            <w:tcW w:w="1417" w:type="dxa"/>
            <w:tcBorders>
              <w:top w:val="outset" w:color="000000" w:sz="8"/>
              <w:left w:val="outset" w:color="000000" w:sz="8"/>
              <w:bottom w:val="outset" w:color="000000" w:sz="8"/>
              <w:right w:val="outset" w:color="000000" w:sz="8"/>
            </w:tcBorders>
            <w:vAlign w:val="center"/>
          </w:tcPr>
          <w:bookmarkStart w:name="19881" w:id="19879"/>
          <w:p>
            <w:pPr>
              <w:spacing w:after="0"/>
              <w:ind w:left="0"/>
              <w:jc w:val="center"/>
            </w:pPr>
            <w:r>
              <w:rPr>
                <w:rFonts w:ascii="Arial"/>
                <w:b w:val="false"/>
                <w:i w:val="false"/>
                <w:color w:val="000000"/>
                <w:sz w:val="15"/>
              </w:rPr>
              <w:t xml:space="preserve"> </w:t>
            </w:r>
          </w:p>
          <w:bookmarkEnd w:id="19879"/>
        </w:tc>
        <w:tc>
          <w:tcPr>
            <w:tcW w:w="1009" w:type="dxa"/>
            <w:tcBorders>
              <w:top w:val="outset" w:color="000000" w:sz="8"/>
              <w:left w:val="outset" w:color="000000" w:sz="8"/>
              <w:bottom w:val="outset" w:color="000000" w:sz="8"/>
              <w:right w:val="outset" w:color="000000" w:sz="8"/>
            </w:tcBorders>
            <w:vAlign w:val="center"/>
          </w:tcPr>
          <w:bookmarkStart w:name="19882" w:id="19880"/>
          <w:p>
            <w:pPr>
              <w:spacing w:after="0"/>
              <w:ind w:left="0"/>
              <w:jc w:val="center"/>
            </w:pPr>
            <w:r>
              <w:rPr>
                <w:rFonts w:ascii="Arial"/>
                <w:b w:val="false"/>
                <w:i w:val="false"/>
                <w:color w:val="000000"/>
                <w:sz w:val="15"/>
              </w:rPr>
              <w:t xml:space="preserve"> </w:t>
            </w:r>
          </w:p>
          <w:bookmarkEnd w:id="19880"/>
        </w:tc>
        <w:tc>
          <w:tcPr>
            <w:tcW w:w="1417" w:type="dxa"/>
            <w:tcBorders>
              <w:top w:val="outset" w:color="000000" w:sz="8"/>
              <w:left w:val="outset" w:color="000000" w:sz="8"/>
              <w:bottom w:val="outset" w:color="000000" w:sz="8"/>
              <w:right w:val="outset" w:color="000000" w:sz="8"/>
            </w:tcBorders>
            <w:vAlign w:val="center"/>
          </w:tcPr>
          <w:bookmarkStart w:name="19883" w:id="19881"/>
          <w:p>
            <w:pPr>
              <w:spacing w:after="0"/>
              <w:ind w:left="0"/>
              <w:jc w:val="center"/>
            </w:pPr>
            <w:r>
              <w:rPr>
                <w:rFonts w:ascii="Arial"/>
                <w:b w:val="false"/>
                <w:i w:val="false"/>
                <w:color w:val="000000"/>
                <w:sz w:val="15"/>
              </w:rPr>
              <w:t xml:space="preserve"> </w:t>
            </w:r>
          </w:p>
          <w:bookmarkEnd w:id="19881"/>
        </w:tc>
        <w:tc>
          <w:tcPr>
            <w:tcW w:w="1306" w:type="dxa"/>
            <w:tcBorders>
              <w:top w:val="outset" w:color="000000" w:sz="8"/>
              <w:left w:val="outset" w:color="000000" w:sz="8"/>
              <w:bottom w:val="outset" w:color="000000" w:sz="8"/>
              <w:right w:val="outset" w:color="000000" w:sz="8"/>
            </w:tcBorders>
            <w:vAlign w:val="center"/>
          </w:tcPr>
          <w:bookmarkStart w:name="19884" w:id="19882"/>
          <w:p>
            <w:pPr>
              <w:spacing w:after="0"/>
              <w:ind w:left="0"/>
              <w:jc w:val="center"/>
            </w:pPr>
            <w:r>
              <w:rPr>
                <w:rFonts w:ascii="Arial"/>
                <w:b w:val="false"/>
                <w:i w:val="false"/>
                <w:color w:val="000000"/>
                <w:sz w:val="15"/>
              </w:rPr>
              <w:t xml:space="preserve"> </w:t>
            </w:r>
          </w:p>
          <w:bookmarkEnd w:id="1988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885" w:id="19883"/>
          <w:p>
            <w:pPr>
              <w:spacing w:after="0"/>
              <w:ind w:left="0"/>
              <w:jc w:val="center"/>
            </w:pPr>
            <w:r>
              <w:rPr>
                <w:rFonts w:ascii="Arial"/>
                <w:b w:val="false"/>
                <w:i w:val="false"/>
                <w:color w:val="000000"/>
                <w:sz w:val="15"/>
              </w:rPr>
              <w:t xml:space="preserve"> </w:t>
            </w:r>
          </w:p>
          <w:bookmarkEnd w:id="19883"/>
        </w:tc>
        <w:tc>
          <w:tcPr>
            <w:tcW w:w="919" w:type="dxa"/>
            <w:tcBorders>
              <w:top w:val="outset" w:color="000000" w:sz="8"/>
              <w:left w:val="outset" w:color="000000" w:sz="8"/>
              <w:bottom w:val="outset" w:color="000000" w:sz="8"/>
              <w:right w:val="outset" w:color="000000" w:sz="8"/>
            </w:tcBorders>
            <w:vAlign w:val="center"/>
          </w:tcPr>
          <w:bookmarkStart w:name="19886" w:id="19884"/>
          <w:p>
            <w:pPr>
              <w:spacing w:after="0"/>
              <w:ind w:left="0"/>
              <w:jc w:val="center"/>
            </w:pPr>
            <w:r>
              <w:rPr>
                <w:rFonts w:ascii="Arial"/>
                <w:b w:val="false"/>
                <w:i w:val="false"/>
                <w:color w:val="000000"/>
                <w:sz w:val="15"/>
              </w:rPr>
              <w:t xml:space="preserve"> </w:t>
            </w:r>
          </w:p>
          <w:bookmarkEnd w:id="19884"/>
        </w:tc>
        <w:tc>
          <w:tcPr>
            <w:tcW w:w="805" w:type="dxa"/>
            <w:tcBorders>
              <w:top w:val="outset" w:color="000000" w:sz="8"/>
              <w:left w:val="outset" w:color="000000" w:sz="8"/>
              <w:bottom w:val="outset" w:color="000000" w:sz="8"/>
              <w:right w:val="outset" w:color="000000" w:sz="8"/>
            </w:tcBorders>
            <w:vAlign w:val="center"/>
          </w:tcPr>
          <w:bookmarkStart w:name="19887" w:id="19885"/>
          <w:p>
            <w:pPr>
              <w:spacing w:after="0"/>
              <w:ind w:left="0"/>
              <w:jc w:val="center"/>
            </w:pPr>
            <w:r>
              <w:rPr>
                <w:rFonts w:ascii="Arial"/>
                <w:b w:val="false"/>
                <w:i w:val="false"/>
                <w:color w:val="000000"/>
                <w:sz w:val="15"/>
              </w:rPr>
              <w:t xml:space="preserve"> </w:t>
            </w:r>
          </w:p>
          <w:bookmarkEnd w:id="19885"/>
        </w:tc>
        <w:tc>
          <w:tcPr>
            <w:tcW w:w="1250" w:type="dxa"/>
            <w:tcBorders>
              <w:top w:val="outset" w:color="000000" w:sz="8"/>
              <w:left w:val="outset" w:color="000000" w:sz="8"/>
              <w:bottom w:val="outset" w:color="000000" w:sz="8"/>
              <w:right w:val="outset" w:color="000000" w:sz="8"/>
            </w:tcBorders>
            <w:vAlign w:val="center"/>
          </w:tcPr>
          <w:bookmarkStart w:name="19888" w:id="19886"/>
          <w:p>
            <w:pPr>
              <w:spacing w:after="0"/>
              <w:ind w:left="0"/>
              <w:jc w:val="left"/>
            </w:pPr>
            <w:r>
              <w:rPr>
                <w:rFonts w:ascii="Arial"/>
                <w:b w:val="false"/>
                <w:i w:val="false"/>
                <w:color w:val="000000"/>
                <w:sz w:val="15"/>
              </w:rPr>
              <w:t xml:space="preserve"> </w:t>
            </w:r>
          </w:p>
          <w:bookmarkEnd w:id="19886"/>
        </w:tc>
        <w:tc>
          <w:tcPr>
            <w:tcW w:w="1818" w:type="dxa"/>
            <w:tcBorders>
              <w:top w:val="outset" w:color="000000" w:sz="8"/>
              <w:left w:val="outset" w:color="000000" w:sz="8"/>
              <w:bottom w:val="outset" w:color="000000" w:sz="8"/>
              <w:right w:val="outset" w:color="000000" w:sz="8"/>
            </w:tcBorders>
            <w:vAlign w:val="center"/>
          </w:tcPr>
          <w:bookmarkStart w:name="19889" w:id="19887"/>
          <w:p>
            <w:pPr>
              <w:spacing w:after="0"/>
              <w:ind w:left="0"/>
              <w:jc w:val="left"/>
            </w:pPr>
            <w:r>
              <w:rPr>
                <w:rFonts w:ascii="Arial"/>
                <w:b w:val="false"/>
                <w:i w:val="false"/>
                <w:color w:val="000000"/>
                <w:sz w:val="15"/>
              </w:rPr>
              <w:t>проектні роботи</w:t>
            </w:r>
          </w:p>
          <w:bookmarkEnd w:id="19887"/>
        </w:tc>
        <w:tc>
          <w:tcPr>
            <w:tcW w:w="1417" w:type="dxa"/>
            <w:tcBorders>
              <w:top w:val="outset" w:color="000000" w:sz="8"/>
              <w:left w:val="outset" w:color="000000" w:sz="8"/>
              <w:bottom w:val="outset" w:color="000000" w:sz="8"/>
              <w:right w:val="outset" w:color="000000" w:sz="8"/>
            </w:tcBorders>
            <w:vAlign w:val="center"/>
          </w:tcPr>
          <w:bookmarkStart w:name="19890" w:id="19888"/>
          <w:p>
            <w:pPr>
              <w:spacing w:after="0"/>
              <w:ind w:left="0"/>
              <w:jc w:val="center"/>
            </w:pPr>
            <w:r>
              <w:rPr>
                <w:rFonts w:ascii="Arial"/>
                <w:b w:val="false"/>
                <w:i w:val="false"/>
                <w:color w:val="000000"/>
                <w:sz w:val="15"/>
              </w:rPr>
              <w:t xml:space="preserve"> </w:t>
            </w:r>
          </w:p>
          <w:bookmarkEnd w:id="19888"/>
        </w:tc>
        <w:tc>
          <w:tcPr>
            <w:tcW w:w="1009" w:type="dxa"/>
            <w:tcBorders>
              <w:top w:val="outset" w:color="000000" w:sz="8"/>
              <w:left w:val="outset" w:color="000000" w:sz="8"/>
              <w:bottom w:val="outset" w:color="000000" w:sz="8"/>
              <w:right w:val="outset" w:color="000000" w:sz="8"/>
            </w:tcBorders>
            <w:vAlign w:val="center"/>
          </w:tcPr>
          <w:bookmarkStart w:name="19891" w:id="19889"/>
          <w:p>
            <w:pPr>
              <w:spacing w:after="0"/>
              <w:ind w:left="0"/>
              <w:jc w:val="center"/>
            </w:pPr>
            <w:r>
              <w:rPr>
                <w:rFonts w:ascii="Arial"/>
                <w:b w:val="false"/>
                <w:i w:val="false"/>
                <w:color w:val="000000"/>
                <w:sz w:val="15"/>
              </w:rPr>
              <w:t xml:space="preserve"> </w:t>
            </w:r>
          </w:p>
          <w:bookmarkEnd w:id="19889"/>
        </w:tc>
        <w:tc>
          <w:tcPr>
            <w:tcW w:w="1417" w:type="dxa"/>
            <w:tcBorders>
              <w:top w:val="outset" w:color="000000" w:sz="8"/>
              <w:left w:val="outset" w:color="000000" w:sz="8"/>
              <w:bottom w:val="outset" w:color="000000" w:sz="8"/>
              <w:right w:val="outset" w:color="000000" w:sz="8"/>
            </w:tcBorders>
            <w:vAlign w:val="center"/>
          </w:tcPr>
          <w:bookmarkStart w:name="19892" w:id="19890"/>
          <w:p>
            <w:pPr>
              <w:spacing w:after="0"/>
              <w:ind w:left="0"/>
              <w:jc w:val="center"/>
            </w:pPr>
            <w:r>
              <w:rPr>
                <w:rFonts w:ascii="Arial"/>
                <w:b w:val="false"/>
                <w:i w:val="false"/>
                <w:color w:val="000000"/>
                <w:sz w:val="15"/>
              </w:rPr>
              <w:t xml:space="preserve"> </w:t>
            </w:r>
          </w:p>
          <w:bookmarkEnd w:id="19890"/>
        </w:tc>
        <w:tc>
          <w:tcPr>
            <w:tcW w:w="1306" w:type="dxa"/>
            <w:tcBorders>
              <w:top w:val="outset" w:color="000000" w:sz="8"/>
              <w:left w:val="outset" w:color="000000" w:sz="8"/>
              <w:bottom w:val="outset" w:color="000000" w:sz="8"/>
              <w:right w:val="outset" w:color="000000" w:sz="8"/>
            </w:tcBorders>
            <w:vAlign w:val="center"/>
          </w:tcPr>
          <w:bookmarkStart w:name="19893" w:id="19891"/>
          <w:p>
            <w:pPr>
              <w:spacing w:after="0"/>
              <w:ind w:left="0"/>
              <w:jc w:val="center"/>
            </w:pPr>
            <w:r>
              <w:rPr>
                <w:rFonts w:ascii="Arial"/>
                <w:b w:val="false"/>
                <w:i w:val="false"/>
                <w:color w:val="000000"/>
                <w:sz w:val="15"/>
              </w:rPr>
              <w:t>100,0</w:t>
            </w:r>
          </w:p>
          <w:bookmarkEnd w:id="198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894" w:id="19892"/>
          <w:p>
            <w:pPr>
              <w:spacing w:after="0"/>
              <w:ind w:left="0"/>
              <w:jc w:val="center"/>
            </w:pPr>
            <w:r>
              <w:rPr>
                <w:rFonts w:ascii="Arial"/>
                <w:b w:val="false"/>
                <w:i w:val="false"/>
                <w:color w:val="000000"/>
                <w:sz w:val="15"/>
              </w:rPr>
              <w:t>1417310</w:t>
            </w:r>
          </w:p>
          <w:bookmarkEnd w:id="19892"/>
        </w:tc>
        <w:tc>
          <w:tcPr>
            <w:tcW w:w="919" w:type="dxa"/>
            <w:tcBorders>
              <w:top w:val="outset" w:color="000000" w:sz="8"/>
              <w:left w:val="outset" w:color="000000" w:sz="8"/>
              <w:bottom w:val="outset" w:color="000000" w:sz="8"/>
              <w:right w:val="outset" w:color="000000" w:sz="8"/>
            </w:tcBorders>
            <w:vAlign w:val="center"/>
          </w:tcPr>
          <w:bookmarkStart w:name="19895" w:id="19893"/>
          <w:p>
            <w:pPr>
              <w:spacing w:after="0"/>
              <w:ind w:left="0"/>
              <w:jc w:val="center"/>
            </w:pPr>
            <w:r>
              <w:rPr>
                <w:rFonts w:ascii="Arial"/>
                <w:b w:val="false"/>
                <w:i w:val="false"/>
                <w:color w:val="000000"/>
                <w:sz w:val="15"/>
              </w:rPr>
              <w:t>7310</w:t>
            </w:r>
          </w:p>
          <w:bookmarkEnd w:id="19893"/>
        </w:tc>
        <w:tc>
          <w:tcPr>
            <w:tcW w:w="805" w:type="dxa"/>
            <w:tcBorders>
              <w:top w:val="outset" w:color="000000" w:sz="8"/>
              <w:left w:val="outset" w:color="000000" w:sz="8"/>
              <w:bottom w:val="outset" w:color="000000" w:sz="8"/>
              <w:right w:val="outset" w:color="000000" w:sz="8"/>
            </w:tcBorders>
            <w:vAlign w:val="center"/>
          </w:tcPr>
          <w:bookmarkStart w:name="19896" w:id="19894"/>
          <w:p>
            <w:pPr>
              <w:spacing w:after="0"/>
              <w:ind w:left="0"/>
              <w:jc w:val="center"/>
            </w:pPr>
            <w:r>
              <w:rPr>
                <w:rFonts w:ascii="Arial"/>
                <w:b w:val="false"/>
                <w:i w:val="false"/>
                <w:color w:val="000000"/>
                <w:sz w:val="15"/>
              </w:rPr>
              <w:t>0443</w:t>
            </w:r>
          </w:p>
          <w:bookmarkEnd w:id="19894"/>
        </w:tc>
        <w:tc>
          <w:tcPr>
            <w:tcW w:w="1250" w:type="dxa"/>
            <w:tcBorders>
              <w:top w:val="outset" w:color="000000" w:sz="8"/>
              <w:left w:val="outset" w:color="000000" w:sz="8"/>
              <w:bottom w:val="outset" w:color="000000" w:sz="8"/>
              <w:right w:val="outset" w:color="000000" w:sz="8"/>
            </w:tcBorders>
            <w:vAlign w:val="center"/>
          </w:tcPr>
          <w:bookmarkStart w:name="19897" w:id="19895"/>
          <w:p>
            <w:pPr>
              <w:spacing w:after="0"/>
              <w:ind w:left="0"/>
              <w:jc w:val="left"/>
            </w:pPr>
            <w:r>
              <w:rPr>
                <w:rFonts w:ascii="Arial"/>
                <w:b w:val="false"/>
                <w:i w:val="false"/>
                <w:color w:val="000000"/>
                <w:sz w:val="15"/>
              </w:rPr>
              <w:t>Будівництво об'єктів житлово-комунального господарства</w:t>
            </w:r>
          </w:p>
          <w:bookmarkEnd w:id="19895"/>
        </w:tc>
        <w:tc>
          <w:tcPr>
            <w:tcW w:w="1818" w:type="dxa"/>
            <w:tcBorders>
              <w:top w:val="outset" w:color="000000" w:sz="8"/>
              <w:left w:val="outset" w:color="000000" w:sz="8"/>
              <w:bottom w:val="outset" w:color="000000" w:sz="8"/>
              <w:right w:val="outset" w:color="000000" w:sz="8"/>
            </w:tcBorders>
            <w:vAlign w:val="center"/>
          </w:tcPr>
          <w:bookmarkStart w:name="19898" w:id="19896"/>
          <w:p>
            <w:pPr>
              <w:spacing w:after="0"/>
              <w:ind w:left="0"/>
              <w:jc w:val="left"/>
            </w:pPr>
            <w:r>
              <w:rPr>
                <w:rFonts w:ascii="Arial"/>
                <w:b w:val="false"/>
                <w:i w:val="false"/>
                <w:color w:val="000000"/>
                <w:sz w:val="15"/>
              </w:rPr>
              <w:t>РЕКОНСТРУКЦІЯ ТА БЛАГОУСТРІЙ ПАРКУ "ПЕРЕМОГА" У ДНІПРОВСЬКОМУ РАЙОНІ М. КИЄВА, ДРУГА ЧЕРГА БУДІВНИЦТВА</w:t>
            </w:r>
          </w:p>
          <w:bookmarkEnd w:id="19896"/>
        </w:tc>
        <w:tc>
          <w:tcPr>
            <w:tcW w:w="1417" w:type="dxa"/>
            <w:tcBorders>
              <w:top w:val="outset" w:color="000000" w:sz="8"/>
              <w:left w:val="outset" w:color="000000" w:sz="8"/>
              <w:bottom w:val="outset" w:color="000000" w:sz="8"/>
              <w:right w:val="outset" w:color="000000" w:sz="8"/>
            </w:tcBorders>
            <w:vAlign w:val="center"/>
          </w:tcPr>
          <w:bookmarkStart w:name="19899" w:id="19897"/>
          <w:p>
            <w:pPr>
              <w:spacing w:after="0"/>
              <w:ind w:left="0"/>
              <w:jc w:val="center"/>
            </w:pPr>
            <w:r>
              <w:rPr>
                <w:rFonts w:ascii="Arial"/>
                <w:b w:val="false"/>
                <w:i w:val="false"/>
                <w:color w:val="000000"/>
                <w:sz w:val="15"/>
              </w:rPr>
              <w:t>49585,4</w:t>
            </w:r>
          </w:p>
          <w:bookmarkEnd w:id="19897"/>
        </w:tc>
        <w:tc>
          <w:tcPr>
            <w:tcW w:w="1009" w:type="dxa"/>
            <w:tcBorders>
              <w:top w:val="outset" w:color="000000" w:sz="8"/>
              <w:left w:val="outset" w:color="000000" w:sz="8"/>
              <w:bottom w:val="outset" w:color="000000" w:sz="8"/>
              <w:right w:val="outset" w:color="000000" w:sz="8"/>
            </w:tcBorders>
            <w:vAlign w:val="center"/>
          </w:tcPr>
          <w:bookmarkStart w:name="19900" w:id="19898"/>
          <w:p>
            <w:pPr>
              <w:spacing w:after="0"/>
              <w:ind w:left="0"/>
              <w:jc w:val="center"/>
            </w:pPr>
            <w:r>
              <w:rPr>
                <w:rFonts w:ascii="Arial"/>
                <w:b w:val="false"/>
                <w:i w:val="false"/>
                <w:color w:val="000000"/>
                <w:sz w:val="15"/>
              </w:rPr>
              <w:t>34,7</w:t>
            </w:r>
          </w:p>
          <w:bookmarkEnd w:id="19898"/>
        </w:tc>
        <w:tc>
          <w:tcPr>
            <w:tcW w:w="1417" w:type="dxa"/>
            <w:tcBorders>
              <w:top w:val="outset" w:color="000000" w:sz="8"/>
              <w:left w:val="outset" w:color="000000" w:sz="8"/>
              <w:bottom w:val="outset" w:color="000000" w:sz="8"/>
              <w:right w:val="outset" w:color="000000" w:sz="8"/>
            </w:tcBorders>
            <w:vAlign w:val="center"/>
          </w:tcPr>
          <w:bookmarkStart w:name="19901" w:id="19899"/>
          <w:p>
            <w:pPr>
              <w:spacing w:after="0"/>
              <w:ind w:left="0"/>
              <w:jc w:val="center"/>
            </w:pPr>
            <w:r>
              <w:rPr>
                <w:rFonts w:ascii="Arial"/>
                <w:b w:val="false"/>
                <w:i w:val="false"/>
                <w:color w:val="000000"/>
                <w:sz w:val="15"/>
              </w:rPr>
              <w:t>17186,3</w:t>
            </w:r>
          </w:p>
          <w:bookmarkEnd w:id="19899"/>
        </w:tc>
        <w:tc>
          <w:tcPr>
            <w:tcW w:w="1306" w:type="dxa"/>
            <w:tcBorders>
              <w:top w:val="outset" w:color="000000" w:sz="8"/>
              <w:left w:val="outset" w:color="000000" w:sz="8"/>
              <w:bottom w:val="outset" w:color="000000" w:sz="8"/>
              <w:right w:val="outset" w:color="000000" w:sz="8"/>
            </w:tcBorders>
            <w:vAlign w:val="center"/>
          </w:tcPr>
          <w:bookmarkStart w:name="19902" w:id="19900"/>
          <w:p>
            <w:pPr>
              <w:spacing w:after="0"/>
              <w:ind w:left="0"/>
              <w:jc w:val="center"/>
            </w:pPr>
            <w:r>
              <w:rPr>
                <w:rFonts w:ascii="Arial"/>
                <w:b w:val="false"/>
                <w:i w:val="false"/>
                <w:color w:val="000000"/>
                <w:sz w:val="15"/>
              </w:rPr>
              <w:t>100,0</w:t>
            </w:r>
          </w:p>
          <w:bookmarkEnd w:id="1990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903" w:id="19901"/>
          <w:p>
            <w:pPr>
              <w:spacing w:after="0"/>
              <w:ind w:left="0"/>
              <w:jc w:val="center"/>
            </w:pPr>
            <w:r>
              <w:rPr>
                <w:rFonts w:ascii="Arial"/>
                <w:b w:val="false"/>
                <w:i w:val="false"/>
                <w:color w:val="000000"/>
                <w:sz w:val="15"/>
              </w:rPr>
              <w:t>1417310</w:t>
            </w:r>
          </w:p>
          <w:bookmarkEnd w:id="19901"/>
        </w:tc>
        <w:tc>
          <w:tcPr>
            <w:tcW w:w="919" w:type="dxa"/>
            <w:tcBorders>
              <w:top w:val="outset" w:color="000000" w:sz="8"/>
              <w:left w:val="outset" w:color="000000" w:sz="8"/>
              <w:bottom w:val="outset" w:color="000000" w:sz="8"/>
              <w:right w:val="outset" w:color="000000" w:sz="8"/>
            </w:tcBorders>
            <w:vAlign w:val="center"/>
          </w:tcPr>
          <w:bookmarkStart w:name="19904" w:id="19902"/>
          <w:p>
            <w:pPr>
              <w:spacing w:after="0"/>
              <w:ind w:left="0"/>
              <w:jc w:val="center"/>
            </w:pPr>
            <w:r>
              <w:rPr>
                <w:rFonts w:ascii="Arial"/>
                <w:b w:val="false"/>
                <w:i w:val="false"/>
                <w:color w:val="000000"/>
                <w:sz w:val="15"/>
              </w:rPr>
              <w:t>7310</w:t>
            </w:r>
          </w:p>
          <w:bookmarkEnd w:id="19902"/>
        </w:tc>
        <w:tc>
          <w:tcPr>
            <w:tcW w:w="805" w:type="dxa"/>
            <w:tcBorders>
              <w:top w:val="outset" w:color="000000" w:sz="8"/>
              <w:left w:val="outset" w:color="000000" w:sz="8"/>
              <w:bottom w:val="outset" w:color="000000" w:sz="8"/>
              <w:right w:val="outset" w:color="000000" w:sz="8"/>
            </w:tcBorders>
            <w:vAlign w:val="center"/>
          </w:tcPr>
          <w:bookmarkStart w:name="19905" w:id="19903"/>
          <w:p>
            <w:pPr>
              <w:spacing w:after="0"/>
              <w:ind w:left="0"/>
              <w:jc w:val="center"/>
            </w:pPr>
            <w:r>
              <w:rPr>
                <w:rFonts w:ascii="Arial"/>
                <w:b w:val="false"/>
                <w:i w:val="false"/>
                <w:color w:val="000000"/>
                <w:sz w:val="15"/>
              </w:rPr>
              <w:t>0443</w:t>
            </w:r>
          </w:p>
          <w:bookmarkEnd w:id="19903"/>
        </w:tc>
        <w:tc>
          <w:tcPr>
            <w:tcW w:w="1250" w:type="dxa"/>
            <w:tcBorders>
              <w:top w:val="outset" w:color="000000" w:sz="8"/>
              <w:left w:val="outset" w:color="000000" w:sz="8"/>
              <w:bottom w:val="outset" w:color="000000" w:sz="8"/>
              <w:right w:val="outset" w:color="000000" w:sz="8"/>
            </w:tcBorders>
            <w:vAlign w:val="center"/>
          </w:tcPr>
          <w:bookmarkStart w:name="19906" w:id="19904"/>
          <w:p>
            <w:pPr>
              <w:spacing w:after="0"/>
              <w:ind w:left="0"/>
              <w:jc w:val="left"/>
            </w:pPr>
            <w:r>
              <w:rPr>
                <w:rFonts w:ascii="Arial"/>
                <w:b w:val="false"/>
                <w:i w:val="false"/>
                <w:color w:val="000000"/>
                <w:sz w:val="15"/>
              </w:rPr>
              <w:t>Будівництво об'єктів житлово-комунального господарства</w:t>
            </w:r>
          </w:p>
          <w:bookmarkEnd w:id="19904"/>
        </w:tc>
        <w:tc>
          <w:tcPr>
            <w:tcW w:w="1818" w:type="dxa"/>
            <w:tcBorders>
              <w:top w:val="outset" w:color="000000" w:sz="8"/>
              <w:left w:val="outset" w:color="000000" w:sz="8"/>
              <w:bottom w:val="outset" w:color="000000" w:sz="8"/>
              <w:right w:val="outset" w:color="000000" w:sz="8"/>
            </w:tcBorders>
            <w:vAlign w:val="center"/>
          </w:tcPr>
          <w:bookmarkStart w:name="19907" w:id="19905"/>
          <w:p>
            <w:pPr>
              <w:spacing w:after="0"/>
              <w:ind w:left="0"/>
              <w:jc w:val="left"/>
            </w:pPr>
            <w:r>
              <w:rPr>
                <w:rFonts w:ascii="Arial"/>
                <w:b w:val="false"/>
                <w:i w:val="false"/>
                <w:color w:val="000000"/>
                <w:sz w:val="15"/>
              </w:rPr>
              <w:t>РЕКОНСТРУКЦІЯ ПАРКУ ІМ. ПОТАПОВА У СВЯТОШИНСЬКОМУ РАЙОНІ</w:t>
            </w:r>
          </w:p>
          <w:bookmarkEnd w:id="19905"/>
        </w:tc>
        <w:tc>
          <w:tcPr>
            <w:tcW w:w="1417" w:type="dxa"/>
            <w:tcBorders>
              <w:top w:val="outset" w:color="000000" w:sz="8"/>
              <w:left w:val="outset" w:color="000000" w:sz="8"/>
              <w:bottom w:val="outset" w:color="000000" w:sz="8"/>
              <w:right w:val="outset" w:color="000000" w:sz="8"/>
            </w:tcBorders>
            <w:vAlign w:val="center"/>
          </w:tcPr>
          <w:bookmarkStart w:name="19908" w:id="19906"/>
          <w:p>
            <w:pPr>
              <w:spacing w:after="0"/>
              <w:ind w:left="0"/>
              <w:jc w:val="center"/>
            </w:pPr>
            <w:r>
              <w:rPr>
                <w:rFonts w:ascii="Arial"/>
                <w:b w:val="false"/>
                <w:i w:val="false"/>
                <w:color w:val="000000"/>
                <w:sz w:val="15"/>
              </w:rPr>
              <w:t>20700,0</w:t>
            </w:r>
          </w:p>
          <w:bookmarkEnd w:id="19906"/>
        </w:tc>
        <w:tc>
          <w:tcPr>
            <w:tcW w:w="1009" w:type="dxa"/>
            <w:tcBorders>
              <w:top w:val="outset" w:color="000000" w:sz="8"/>
              <w:left w:val="outset" w:color="000000" w:sz="8"/>
              <w:bottom w:val="outset" w:color="000000" w:sz="8"/>
              <w:right w:val="outset" w:color="000000" w:sz="8"/>
            </w:tcBorders>
            <w:vAlign w:val="center"/>
          </w:tcPr>
          <w:bookmarkStart w:name="19909" w:id="19907"/>
          <w:p>
            <w:pPr>
              <w:spacing w:after="0"/>
              <w:ind w:left="0"/>
              <w:jc w:val="center"/>
            </w:pPr>
            <w:r>
              <w:rPr>
                <w:rFonts w:ascii="Arial"/>
                <w:b w:val="false"/>
                <w:i w:val="false"/>
                <w:color w:val="000000"/>
                <w:sz w:val="15"/>
              </w:rPr>
              <w:t>99,5</w:t>
            </w:r>
          </w:p>
          <w:bookmarkEnd w:id="19907"/>
        </w:tc>
        <w:tc>
          <w:tcPr>
            <w:tcW w:w="1417" w:type="dxa"/>
            <w:tcBorders>
              <w:top w:val="outset" w:color="000000" w:sz="8"/>
              <w:left w:val="outset" w:color="000000" w:sz="8"/>
              <w:bottom w:val="outset" w:color="000000" w:sz="8"/>
              <w:right w:val="outset" w:color="000000" w:sz="8"/>
            </w:tcBorders>
            <w:vAlign w:val="center"/>
          </w:tcPr>
          <w:bookmarkStart w:name="19910" w:id="19908"/>
          <w:p>
            <w:pPr>
              <w:spacing w:after="0"/>
              <w:ind w:left="0"/>
              <w:jc w:val="center"/>
            </w:pPr>
            <w:r>
              <w:rPr>
                <w:rFonts w:ascii="Arial"/>
                <w:b w:val="false"/>
                <w:i w:val="false"/>
                <w:color w:val="000000"/>
                <w:sz w:val="15"/>
              </w:rPr>
              <w:t>20600,0</w:t>
            </w:r>
          </w:p>
          <w:bookmarkEnd w:id="19908"/>
        </w:tc>
        <w:tc>
          <w:tcPr>
            <w:tcW w:w="1306" w:type="dxa"/>
            <w:tcBorders>
              <w:top w:val="outset" w:color="000000" w:sz="8"/>
              <w:left w:val="outset" w:color="000000" w:sz="8"/>
              <w:bottom w:val="outset" w:color="000000" w:sz="8"/>
              <w:right w:val="outset" w:color="000000" w:sz="8"/>
            </w:tcBorders>
            <w:vAlign w:val="center"/>
          </w:tcPr>
          <w:bookmarkStart w:name="19911" w:id="19909"/>
          <w:p>
            <w:pPr>
              <w:spacing w:after="0"/>
              <w:ind w:left="0"/>
              <w:jc w:val="center"/>
            </w:pPr>
            <w:r>
              <w:rPr>
                <w:rFonts w:ascii="Arial"/>
                <w:b w:val="false"/>
                <w:i w:val="false"/>
                <w:color w:val="000000"/>
                <w:sz w:val="15"/>
              </w:rPr>
              <w:t>100,0</w:t>
            </w:r>
          </w:p>
          <w:bookmarkEnd w:id="1990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912" w:id="19910"/>
          <w:p>
            <w:pPr>
              <w:spacing w:after="0"/>
              <w:ind w:left="0"/>
              <w:jc w:val="center"/>
            </w:pPr>
            <w:r>
              <w:rPr>
                <w:rFonts w:ascii="Arial"/>
                <w:b w:val="false"/>
                <w:i w:val="false"/>
                <w:color w:val="000000"/>
                <w:sz w:val="15"/>
              </w:rPr>
              <w:t xml:space="preserve"> </w:t>
            </w:r>
          </w:p>
          <w:bookmarkEnd w:id="19910"/>
        </w:tc>
        <w:tc>
          <w:tcPr>
            <w:tcW w:w="919" w:type="dxa"/>
            <w:tcBorders>
              <w:top w:val="outset" w:color="000000" w:sz="8"/>
              <w:left w:val="outset" w:color="000000" w:sz="8"/>
              <w:bottom w:val="outset" w:color="000000" w:sz="8"/>
              <w:right w:val="outset" w:color="000000" w:sz="8"/>
            </w:tcBorders>
            <w:vAlign w:val="center"/>
          </w:tcPr>
          <w:bookmarkStart w:name="19913" w:id="19911"/>
          <w:p>
            <w:pPr>
              <w:spacing w:after="0"/>
              <w:ind w:left="0"/>
              <w:jc w:val="center"/>
            </w:pPr>
            <w:r>
              <w:rPr>
                <w:rFonts w:ascii="Arial"/>
                <w:b w:val="false"/>
                <w:i w:val="false"/>
                <w:color w:val="000000"/>
                <w:sz w:val="15"/>
              </w:rPr>
              <w:t xml:space="preserve"> </w:t>
            </w:r>
          </w:p>
          <w:bookmarkEnd w:id="19911"/>
        </w:tc>
        <w:tc>
          <w:tcPr>
            <w:tcW w:w="805" w:type="dxa"/>
            <w:tcBorders>
              <w:top w:val="outset" w:color="000000" w:sz="8"/>
              <w:left w:val="outset" w:color="000000" w:sz="8"/>
              <w:bottom w:val="outset" w:color="000000" w:sz="8"/>
              <w:right w:val="outset" w:color="000000" w:sz="8"/>
            </w:tcBorders>
            <w:vAlign w:val="center"/>
          </w:tcPr>
          <w:bookmarkStart w:name="19914" w:id="19912"/>
          <w:p>
            <w:pPr>
              <w:spacing w:after="0"/>
              <w:ind w:left="0"/>
              <w:jc w:val="center"/>
            </w:pPr>
            <w:r>
              <w:rPr>
                <w:rFonts w:ascii="Arial"/>
                <w:b w:val="false"/>
                <w:i w:val="false"/>
                <w:color w:val="000000"/>
                <w:sz w:val="15"/>
              </w:rPr>
              <w:t xml:space="preserve"> </w:t>
            </w:r>
          </w:p>
          <w:bookmarkEnd w:id="19912"/>
        </w:tc>
        <w:tc>
          <w:tcPr>
            <w:tcW w:w="1250" w:type="dxa"/>
            <w:tcBorders>
              <w:top w:val="outset" w:color="000000" w:sz="8"/>
              <w:left w:val="outset" w:color="000000" w:sz="8"/>
              <w:bottom w:val="outset" w:color="000000" w:sz="8"/>
              <w:right w:val="outset" w:color="000000" w:sz="8"/>
            </w:tcBorders>
            <w:vAlign w:val="center"/>
          </w:tcPr>
          <w:bookmarkStart w:name="19915" w:id="19913"/>
          <w:p>
            <w:pPr>
              <w:spacing w:after="0"/>
              <w:ind w:left="0"/>
              <w:jc w:val="left"/>
            </w:pPr>
            <w:r>
              <w:rPr>
                <w:rFonts w:ascii="Arial"/>
                <w:b w:val="false"/>
                <w:i w:val="false"/>
                <w:color w:val="000000"/>
                <w:sz w:val="15"/>
              </w:rPr>
              <w:t xml:space="preserve"> </w:t>
            </w:r>
          </w:p>
          <w:bookmarkEnd w:id="19913"/>
        </w:tc>
        <w:tc>
          <w:tcPr>
            <w:tcW w:w="1818" w:type="dxa"/>
            <w:tcBorders>
              <w:top w:val="outset" w:color="000000" w:sz="8"/>
              <w:left w:val="outset" w:color="000000" w:sz="8"/>
              <w:bottom w:val="outset" w:color="000000" w:sz="8"/>
              <w:right w:val="outset" w:color="000000" w:sz="8"/>
            </w:tcBorders>
            <w:vAlign w:val="center"/>
          </w:tcPr>
          <w:bookmarkStart w:name="19916" w:id="19914"/>
          <w:p>
            <w:pPr>
              <w:spacing w:after="0"/>
              <w:ind w:left="0"/>
              <w:jc w:val="left"/>
            </w:pPr>
            <w:r>
              <w:rPr>
                <w:rFonts w:ascii="Arial"/>
                <w:b w:val="false"/>
                <w:i w:val="false"/>
                <w:color w:val="000000"/>
                <w:sz w:val="15"/>
              </w:rPr>
              <w:t>у тому числі:</w:t>
            </w:r>
          </w:p>
          <w:bookmarkEnd w:id="19914"/>
        </w:tc>
        <w:tc>
          <w:tcPr>
            <w:tcW w:w="1417" w:type="dxa"/>
            <w:tcBorders>
              <w:top w:val="outset" w:color="000000" w:sz="8"/>
              <w:left w:val="outset" w:color="000000" w:sz="8"/>
              <w:bottom w:val="outset" w:color="000000" w:sz="8"/>
              <w:right w:val="outset" w:color="000000" w:sz="8"/>
            </w:tcBorders>
            <w:vAlign w:val="center"/>
          </w:tcPr>
          <w:bookmarkStart w:name="19917" w:id="19915"/>
          <w:p>
            <w:pPr>
              <w:spacing w:after="0"/>
              <w:ind w:left="0"/>
              <w:jc w:val="center"/>
            </w:pPr>
            <w:r>
              <w:rPr>
                <w:rFonts w:ascii="Arial"/>
                <w:b w:val="false"/>
                <w:i w:val="false"/>
                <w:color w:val="000000"/>
                <w:sz w:val="15"/>
              </w:rPr>
              <w:t xml:space="preserve"> </w:t>
            </w:r>
          </w:p>
          <w:bookmarkEnd w:id="19915"/>
        </w:tc>
        <w:tc>
          <w:tcPr>
            <w:tcW w:w="1009" w:type="dxa"/>
            <w:tcBorders>
              <w:top w:val="outset" w:color="000000" w:sz="8"/>
              <w:left w:val="outset" w:color="000000" w:sz="8"/>
              <w:bottom w:val="outset" w:color="000000" w:sz="8"/>
              <w:right w:val="outset" w:color="000000" w:sz="8"/>
            </w:tcBorders>
            <w:vAlign w:val="center"/>
          </w:tcPr>
          <w:bookmarkStart w:name="19918" w:id="19916"/>
          <w:p>
            <w:pPr>
              <w:spacing w:after="0"/>
              <w:ind w:left="0"/>
              <w:jc w:val="center"/>
            </w:pPr>
            <w:r>
              <w:rPr>
                <w:rFonts w:ascii="Arial"/>
                <w:b w:val="false"/>
                <w:i w:val="false"/>
                <w:color w:val="000000"/>
                <w:sz w:val="15"/>
              </w:rPr>
              <w:t xml:space="preserve"> </w:t>
            </w:r>
          </w:p>
          <w:bookmarkEnd w:id="19916"/>
        </w:tc>
        <w:tc>
          <w:tcPr>
            <w:tcW w:w="1417" w:type="dxa"/>
            <w:tcBorders>
              <w:top w:val="outset" w:color="000000" w:sz="8"/>
              <w:left w:val="outset" w:color="000000" w:sz="8"/>
              <w:bottom w:val="outset" w:color="000000" w:sz="8"/>
              <w:right w:val="outset" w:color="000000" w:sz="8"/>
            </w:tcBorders>
            <w:vAlign w:val="center"/>
          </w:tcPr>
          <w:bookmarkStart w:name="19919" w:id="19917"/>
          <w:p>
            <w:pPr>
              <w:spacing w:after="0"/>
              <w:ind w:left="0"/>
              <w:jc w:val="center"/>
            </w:pPr>
            <w:r>
              <w:rPr>
                <w:rFonts w:ascii="Arial"/>
                <w:b w:val="false"/>
                <w:i w:val="false"/>
                <w:color w:val="000000"/>
                <w:sz w:val="15"/>
              </w:rPr>
              <w:t xml:space="preserve"> </w:t>
            </w:r>
          </w:p>
          <w:bookmarkEnd w:id="19917"/>
        </w:tc>
        <w:tc>
          <w:tcPr>
            <w:tcW w:w="1306" w:type="dxa"/>
            <w:tcBorders>
              <w:top w:val="outset" w:color="000000" w:sz="8"/>
              <w:left w:val="outset" w:color="000000" w:sz="8"/>
              <w:bottom w:val="outset" w:color="000000" w:sz="8"/>
              <w:right w:val="outset" w:color="000000" w:sz="8"/>
            </w:tcBorders>
            <w:vAlign w:val="center"/>
          </w:tcPr>
          <w:bookmarkStart w:name="19920" w:id="19918"/>
          <w:p>
            <w:pPr>
              <w:spacing w:after="0"/>
              <w:ind w:left="0"/>
              <w:jc w:val="center"/>
            </w:pPr>
            <w:r>
              <w:rPr>
                <w:rFonts w:ascii="Arial"/>
                <w:b w:val="false"/>
                <w:i w:val="false"/>
                <w:color w:val="000000"/>
                <w:sz w:val="15"/>
              </w:rPr>
              <w:t xml:space="preserve"> </w:t>
            </w:r>
          </w:p>
          <w:bookmarkEnd w:id="1991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921" w:id="19919"/>
          <w:p>
            <w:pPr>
              <w:spacing w:after="0"/>
              <w:ind w:left="0"/>
              <w:jc w:val="center"/>
            </w:pPr>
            <w:r>
              <w:rPr>
                <w:rFonts w:ascii="Arial"/>
                <w:b w:val="false"/>
                <w:i w:val="false"/>
                <w:color w:val="000000"/>
                <w:sz w:val="15"/>
              </w:rPr>
              <w:t xml:space="preserve"> </w:t>
            </w:r>
          </w:p>
          <w:bookmarkEnd w:id="19919"/>
        </w:tc>
        <w:tc>
          <w:tcPr>
            <w:tcW w:w="919" w:type="dxa"/>
            <w:tcBorders>
              <w:top w:val="outset" w:color="000000" w:sz="8"/>
              <w:left w:val="outset" w:color="000000" w:sz="8"/>
              <w:bottom w:val="outset" w:color="000000" w:sz="8"/>
              <w:right w:val="outset" w:color="000000" w:sz="8"/>
            </w:tcBorders>
            <w:vAlign w:val="center"/>
          </w:tcPr>
          <w:bookmarkStart w:name="19922" w:id="19920"/>
          <w:p>
            <w:pPr>
              <w:spacing w:after="0"/>
              <w:ind w:left="0"/>
              <w:jc w:val="center"/>
            </w:pPr>
            <w:r>
              <w:rPr>
                <w:rFonts w:ascii="Arial"/>
                <w:b w:val="false"/>
                <w:i w:val="false"/>
                <w:color w:val="000000"/>
                <w:sz w:val="15"/>
              </w:rPr>
              <w:t xml:space="preserve"> </w:t>
            </w:r>
          </w:p>
          <w:bookmarkEnd w:id="19920"/>
        </w:tc>
        <w:tc>
          <w:tcPr>
            <w:tcW w:w="805" w:type="dxa"/>
            <w:tcBorders>
              <w:top w:val="outset" w:color="000000" w:sz="8"/>
              <w:left w:val="outset" w:color="000000" w:sz="8"/>
              <w:bottom w:val="outset" w:color="000000" w:sz="8"/>
              <w:right w:val="outset" w:color="000000" w:sz="8"/>
            </w:tcBorders>
            <w:vAlign w:val="center"/>
          </w:tcPr>
          <w:bookmarkStart w:name="19923" w:id="19921"/>
          <w:p>
            <w:pPr>
              <w:spacing w:after="0"/>
              <w:ind w:left="0"/>
              <w:jc w:val="center"/>
            </w:pPr>
            <w:r>
              <w:rPr>
                <w:rFonts w:ascii="Arial"/>
                <w:b w:val="false"/>
                <w:i w:val="false"/>
                <w:color w:val="000000"/>
                <w:sz w:val="15"/>
              </w:rPr>
              <w:t xml:space="preserve"> </w:t>
            </w:r>
          </w:p>
          <w:bookmarkEnd w:id="19921"/>
        </w:tc>
        <w:tc>
          <w:tcPr>
            <w:tcW w:w="1250" w:type="dxa"/>
            <w:tcBorders>
              <w:top w:val="outset" w:color="000000" w:sz="8"/>
              <w:left w:val="outset" w:color="000000" w:sz="8"/>
              <w:bottom w:val="outset" w:color="000000" w:sz="8"/>
              <w:right w:val="outset" w:color="000000" w:sz="8"/>
            </w:tcBorders>
            <w:vAlign w:val="center"/>
          </w:tcPr>
          <w:bookmarkStart w:name="19924" w:id="19922"/>
          <w:p>
            <w:pPr>
              <w:spacing w:after="0"/>
              <w:ind w:left="0"/>
              <w:jc w:val="left"/>
            </w:pPr>
            <w:r>
              <w:rPr>
                <w:rFonts w:ascii="Arial"/>
                <w:b w:val="false"/>
                <w:i w:val="false"/>
                <w:color w:val="000000"/>
                <w:sz w:val="15"/>
              </w:rPr>
              <w:t xml:space="preserve"> </w:t>
            </w:r>
          </w:p>
          <w:bookmarkEnd w:id="19922"/>
        </w:tc>
        <w:tc>
          <w:tcPr>
            <w:tcW w:w="1818" w:type="dxa"/>
            <w:tcBorders>
              <w:top w:val="outset" w:color="000000" w:sz="8"/>
              <w:left w:val="outset" w:color="000000" w:sz="8"/>
              <w:bottom w:val="outset" w:color="000000" w:sz="8"/>
              <w:right w:val="outset" w:color="000000" w:sz="8"/>
            </w:tcBorders>
            <w:vAlign w:val="center"/>
          </w:tcPr>
          <w:bookmarkStart w:name="19925" w:id="19923"/>
          <w:p>
            <w:pPr>
              <w:spacing w:after="0"/>
              <w:ind w:left="0"/>
              <w:jc w:val="left"/>
            </w:pPr>
            <w:r>
              <w:rPr>
                <w:rFonts w:ascii="Arial"/>
                <w:b w:val="false"/>
                <w:i w:val="false"/>
                <w:color w:val="000000"/>
                <w:sz w:val="15"/>
              </w:rPr>
              <w:t>проектні роботи</w:t>
            </w:r>
          </w:p>
          <w:bookmarkEnd w:id="19923"/>
        </w:tc>
        <w:tc>
          <w:tcPr>
            <w:tcW w:w="1417" w:type="dxa"/>
            <w:tcBorders>
              <w:top w:val="outset" w:color="000000" w:sz="8"/>
              <w:left w:val="outset" w:color="000000" w:sz="8"/>
              <w:bottom w:val="outset" w:color="000000" w:sz="8"/>
              <w:right w:val="outset" w:color="000000" w:sz="8"/>
            </w:tcBorders>
            <w:vAlign w:val="center"/>
          </w:tcPr>
          <w:bookmarkStart w:name="19926" w:id="19924"/>
          <w:p>
            <w:pPr>
              <w:spacing w:after="0"/>
              <w:ind w:left="0"/>
              <w:jc w:val="center"/>
            </w:pPr>
            <w:r>
              <w:rPr>
                <w:rFonts w:ascii="Arial"/>
                <w:b w:val="false"/>
                <w:i w:val="false"/>
                <w:color w:val="000000"/>
                <w:sz w:val="15"/>
              </w:rPr>
              <w:t xml:space="preserve"> </w:t>
            </w:r>
          </w:p>
          <w:bookmarkEnd w:id="19924"/>
        </w:tc>
        <w:tc>
          <w:tcPr>
            <w:tcW w:w="1009" w:type="dxa"/>
            <w:tcBorders>
              <w:top w:val="outset" w:color="000000" w:sz="8"/>
              <w:left w:val="outset" w:color="000000" w:sz="8"/>
              <w:bottom w:val="outset" w:color="000000" w:sz="8"/>
              <w:right w:val="outset" w:color="000000" w:sz="8"/>
            </w:tcBorders>
            <w:vAlign w:val="center"/>
          </w:tcPr>
          <w:bookmarkStart w:name="19927" w:id="19925"/>
          <w:p>
            <w:pPr>
              <w:spacing w:after="0"/>
              <w:ind w:left="0"/>
              <w:jc w:val="center"/>
            </w:pPr>
            <w:r>
              <w:rPr>
                <w:rFonts w:ascii="Arial"/>
                <w:b w:val="false"/>
                <w:i w:val="false"/>
                <w:color w:val="000000"/>
                <w:sz w:val="15"/>
              </w:rPr>
              <w:t xml:space="preserve"> </w:t>
            </w:r>
          </w:p>
          <w:bookmarkEnd w:id="19925"/>
        </w:tc>
        <w:tc>
          <w:tcPr>
            <w:tcW w:w="1417" w:type="dxa"/>
            <w:tcBorders>
              <w:top w:val="outset" w:color="000000" w:sz="8"/>
              <w:left w:val="outset" w:color="000000" w:sz="8"/>
              <w:bottom w:val="outset" w:color="000000" w:sz="8"/>
              <w:right w:val="outset" w:color="000000" w:sz="8"/>
            </w:tcBorders>
            <w:vAlign w:val="center"/>
          </w:tcPr>
          <w:bookmarkStart w:name="19928" w:id="19926"/>
          <w:p>
            <w:pPr>
              <w:spacing w:after="0"/>
              <w:ind w:left="0"/>
              <w:jc w:val="center"/>
            </w:pPr>
            <w:r>
              <w:rPr>
                <w:rFonts w:ascii="Arial"/>
                <w:b w:val="false"/>
                <w:i w:val="false"/>
                <w:color w:val="000000"/>
                <w:sz w:val="15"/>
              </w:rPr>
              <w:t xml:space="preserve"> </w:t>
            </w:r>
          </w:p>
          <w:bookmarkEnd w:id="19926"/>
        </w:tc>
        <w:tc>
          <w:tcPr>
            <w:tcW w:w="1306" w:type="dxa"/>
            <w:tcBorders>
              <w:top w:val="outset" w:color="000000" w:sz="8"/>
              <w:left w:val="outset" w:color="000000" w:sz="8"/>
              <w:bottom w:val="outset" w:color="000000" w:sz="8"/>
              <w:right w:val="outset" w:color="000000" w:sz="8"/>
            </w:tcBorders>
            <w:vAlign w:val="center"/>
          </w:tcPr>
          <w:bookmarkStart w:name="19929" w:id="19927"/>
          <w:p>
            <w:pPr>
              <w:spacing w:after="0"/>
              <w:ind w:left="0"/>
              <w:jc w:val="center"/>
            </w:pPr>
            <w:r>
              <w:rPr>
                <w:rFonts w:ascii="Arial"/>
                <w:b w:val="false"/>
                <w:i w:val="false"/>
                <w:color w:val="000000"/>
                <w:sz w:val="15"/>
              </w:rPr>
              <w:t>50,0</w:t>
            </w:r>
          </w:p>
          <w:bookmarkEnd w:id="199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930" w:id="19928"/>
          <w:p>
            <w:pPr>
              <w:spacing w:after="0"/>
              <w:ind w:left="0"/>
              <w:jc w:val="center"/>
            </w:pPr>
            <w:r>
              <w:rPr>
                <w:rFonts w:ascii="Arial"/>
                <w:b w:val="false"/>
                <w:i w:val="false"/>
                <w:color w:val="000000"/>
                <w:sz w:val="15"/>
              </w:rPr>
              <w:t>1417310</w:t>
            </w:r>
          </w:p>
          <w:bookmarkEnd w:id="19928"/>
        </w:tc>
        <w:tc>
          <w:tcPr>
            <w:tcW w:w="919" w:type="dxa"/>
            <w:tcBorders>
              <w:top w:val="outset" w:color="000000" w:sz="8"/>
              <w:left w:val="outset" w:color="000000" w:sz="8"/>
              <w:bottom w:val="outset" w:color="000000" w:sz="8"/>
              <w:right w:val="outset" w:color="000000" w:sz="8"/>
            </w:tcBorders>
            <w:vAlign w:val="center"/>
          </w:tcPr>
          <w:bookmarkStart w:name="19931" w:id="19929"/>
          <w:p>
            <w:pPr>
              <w:spacing w:after="0"/>
              <w:ind w:left="0"/>
              <w:jc w:val="center"/>
            </w:pPr>
            <w:r>
              <w:rPr>
                <w:rFonts w:ascii="Arial"/>
                <w:b w:val="false"/>
                <w:i w:val="false"/>
                <w:color w:val="000000"/>
                <w:sz w:val="15"/>
              </w:rPr>
              <w:t>7310</w:t>
            </w:r>
          </w:p>
          <w:bookmarkEnd w:id="19929"/>
        </w:tc>
        <w:tc>
          <w:tcPr>
            <w:tcW w:w="805" w:type="dxa"/>
            <w:tcBorders>
              <w:top w:val="outset" w:color="000000" w:sz="8"/>
              <w:left w:val="outset" w:color="000000" w:sz="8"/>
              <w:bottom w:val="outset" w:color="000000" w:sz="8"/>
              <w:right w:val="outset" w:color="000000" w:sz="8"/>
            </w:tcBorders>
            <w:vAlign w:val="center"/>
          </w:tcPr>
          <w:bookmarkStart w:name="19932" w:id="19930"/>
          <w:p>
            <w:pPr>
              <w:spacing w:after="0"/>
              <w:ind w:left="0"/>
              <w:jc w:val="center"/>
            </w:pPr>
            <w:r>
              <w:rPr>
                <w:rFonts w:ascii="Arial"/>
                <w:b w:val="false"/>
                <w:i w:val="false"/>
                <w:color w:val="000000"/>
                <w:sz w:val="15"/>
              </w:rPr>
              <w:t>0443</w:t>
            </w:r>
          </w:p>
          <w:bookmarkEnd w:id="19930"/>
        </w:tc>
        <w:tc>
          <w:tcPr>
            <w:tcW w:w="1250" w:type="dxa"/>
            <w:tcBorders>
              <w:top w:val="outset" w:color="000000" w:sz="8"/>
              <w:left w:val="outset" w:color="000000" w:sz="8"/>
              <w:bottom w:val="outset" w:color="000000" w:sz="8"/>
              <w:right w:val="outset" w:color="000000" w:sz="8"/>
            </w:tcBorders>
            <w:vAlign w:val="center"/>
          </w:tcPr>
          <w:bookmarkStart w:name="19933" w:id="19931"/>
          <w:p>
            <w:pPr>
              <w:spacing w:after="0"/>
              <w:ind w:left="0"/>
              <w:jc w:val="left"/>
            </w:pPr>
            <w:r>
              <w:rPr>
                <w:rFonts w:ascii="Arial"/>
                <w:b w:val="false"/>
                <w:i w:val="false"/>
                <w:color w:val="000000"/>
                <w:sz w:val="15"/>
              </w:rPr>
              <w:t>Будівництво об'єктів житлово-комунального господарства</w:t>
            </w:r>
          </w:p>
          <w:bookmarkEnd w:id="19931"/>
        </w:tc>
        <w:tc>
          <w:tcPr>
            <w:tcW w:w="1818" w:type="dxa"/>
            <w:tcBorders>
              <w:top w:val="outset" w:color="000000" w:sz="8"/>
              <w:left w:val="outset" w:color="000000" w:sz="8"/>
              <w:bottom w:val="outset" w:color="000000" w:sz="8"/>
              <w:right w:val="outset" w:color="000000" w:sz="8"/>
            </w:tcBorders>
            <w:vAlign w:val="center"/>
          </w:tcPr>
          <w:bookmarkStart w:name="19934" w:id="19932"/>
          <w:p>
            <w:pPr>
              <w:spacing w:after="0"/>
              <w:ind w:left="0"/>
              <w:jc w:val="left"/>
            </w:pPr>
            <w:r>
              <w:rPr>
                <w:rFonts w:ascii="Arial"/>
                <w:b w:val="false"/>
                <w:i w:val="false"/>
                <w:color w:val="000000"/>
                <w:sz w:val="15"/>
              </w:rPr>
              <w:t>БЛАГОУСТРІЙ ПАРКУ ВІДПОЧИНКУ МІЖ ВУЛ. УРЛІВСЬКОЮ, ВУЛ. ДНІПРОВОЮ, ВУЛ. ІВАНА БОЙКА, ВУЛ. ЗДОЛБУНІВСЬКОЮ, НАВКОЛО ОЗЕРА ЖАНДАРКА У ДАРНИЦЬКОМУ РАЙОНІ</w:t>
            </w:r>
          </w:p>
          <w:bookmarkEnd w:id="19932"/>
        </w:tc>
        <w:tc>
          <w:tcPr>
            <w:tcW w:w="1417" w:type="dxa"/>
            <w:tcBorders>
              <w:top w:val="outset" w:color="000000" w:sz="8"/>
              <w:left w:val="outset" w:color="000000" w:sz="8"/>
              <w:bottom w:val="outset" w:color="000000" w:sz="8"/>
              <w:right w:val="outset" w:color="000000" w:sz="8"/>
            </w:tcBorders>
            <w:vAlign w:val="center"/>
          </w:tcPr>
          <w:bookmarkStart w:name="19935" w:id="19933"/>
          <w:p>
            <w:pPr>
              <w:spacing w:after="0"/>
              <w:ind w:left="0"/>
              <w:jc w:val="center"/>
            </w:pPr>
            <w:r>
              <w:rPr>
                <w:rFonts w:ascii="Arial"/>
                <w:b w:val="false"/>
                <w:i w:val="false"/>
                <w:color w:val="000000"/>
                <w:sz w:val="15"/>
              </w:rPr>
              <w:t>2000,0</w:t>
            </w:r>
          </w:p>
          <w:bookmarkEnd w:id="19933"/>
        </w:tc>
        <w:tc>
          <w:tcPr>
            <w:tcW w:w="1009" w:type="dxa"/>
            <w:tcBorders>
              <w:top w:val="outset" w:color="000000" w:sz="8"/>
              <w:left w:val="outset" w:color="000000" w:sz="8"/>
              <w:bottom w:val="outset" w:color="000000" w:sz="8"/>
              <w:right w:val="outset" w:color="000000" w:sz="8"/>
            </w:tcBorders>
            <w:vAlign w:val="center"/>
          </w:tcPr>
          <w:bookmarkStart w:name="19936" w:id="19934"/>
          <w:p>
            <w:pPr>
              <w:spacing w:after="0"/>
              <w:ind w:left="0"/>
              <w:jc w:val="center"/>
            </w:pPr>
            <w:r>
              <w:rPr>
                <w:rFonts w:ascii="Arial"/>
                <w:b w:val="false"/>
                <w:i w:val="false"/>
                <w:color w:val="000000"/>
                <w:sz w:val="15"/>
              </w:rPr>
              <w:t xml:space="preserve"> </w:t>
            </w:r>
          </w:p>
          <w:bookmarkEnd w:id="19934"/>
        </w:tc>
        <w:tc>
          <w:tcPr>
            <w:tcW w:w="1417" w:type="dxa"/>
            <w:tcBorders>
              <w:top w:val="outset" w:color="000000" w:sz="8"/>
              <w:left w:val="outset" w:color="000000" w:sz="8"/>
              <w:bottom w:val="outset" w:color="000000" w:sz="8"/>
              <w:right w:val="outset" w:color="000000" w:sz="8"/>
            </w:tcBorders>
            <w:vAlign w:val="center"/>
          </w:tcPr>
          <w:bookmarkStart w:name="19937" w:id="19935"/>
          <w:p>
            <w:pPr>
              <w:spacing w:after="0"/>
              <w:ind w:left="0"/>
              <w:jc w:val="center"/>
            </w:pPr>
            <w:r>
              <w:rPr>
                <w:rFonts w:ascii="Arial"/>
                <w:b w:val="false"/>
                <w:i w:val="false"/>
                <w:color w:val="000000"/>
                <w:sz w:val="15"/>
              </w:rPr>
              <w:t xml:space="preserve"> </w:t>
            </w:r>
          </w:p>
          <w:bookmarkEnd w:id="19935"/>
        </w:tc>
        <w:tc>
          <w:tcPr>
            <w:tcW w:w="1306" w:type="dxa"/>
            <w:tcBorders>
              <w:top w:val="outset" w:color="000000" w:sz="8"/>
              <w:left w:val="outset" w:color="000000" w:sz="8"/>
              <w:bottom w:val="outset" w:color="000000" w:sz="8"/>
              <w:right w:val="outset" w:color="000000" w:sz="8"/>
            </w:tcBorders>
            <w:vAlign w:val="center"/>
          </w:tcPr>
          <w:bookmarkStart w:name="19938" w:id="19936"/>
          <w:p>
            <w:pPr>
              <w:spacing w:after="0"/>
              <w:ind w:left="0"/>
              <w:jc w:val="center"/>
            </w:pPr>
            <w:r>
              <w:rPr>
                <w:rFonts w:ascii="Arial"/>
                <w:b w:val="false"/>
                <w:i w:val="false"/>
                <w:color w:val="000000"/>
                <w:sz w:val="15"/>
              </w:rPr>
              <w:t>2000,0</w:t>
            </w:r>
          </w:p>
          <w:bookmarkEnd w:id="1993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939" w:id="19937"/>
          <w:p>
            <w:pPr>
              <w:spacing w:after="0"/>
              <w:ind w:left="0"/>
              <w:jc w:val="center"/>
            </w:pPr>
            <w:r>
              <w:rPr>
                <w:rFonts w:ascii="Arial"/>
                <w:b w:val="false"/>
                <w:i w:val="false"/>
                <w:color w:val="000000"/>
                <w:sz w:val="15"/>
              </w:rPr>
              <w:t>1417310</w:t>
            </w:r>
          </w:p>
          <w:bookmarkEnd w:id="19937"/>
        </w:tc>
        <w:tc>
          <w:tcPr>
            <w:tcW w:w="919" w:type="dxa"/>
            <w:tcBorders>
              <w:top w:val="outset" w:color="000000" w:sz="8"/>
              <w:left w:val="outset" w:color="000000" w:sz="8"/>
              <w:bottom w:val="outset" w:color="000000" w:sz="8"/>
              <w:right w:val="outset" w:color="000000" w:sz="8"/>
            </w:tcBorders>
            <w:vAlign w:val="center"/>
          </w:tcPr>
          <w:bookmarkStart w:name="19940" w:id="19938"/>
          <w:p>
            <w:pPr>
              <w:spacing w:after="0"/>
              <w:ind w:left="0"/>
              <w:jc w:val="center"/>
            </w:pPr>
            <w:r>
              <w:rPr>
                <w:rFonts w:ascii="Arial"/>
                <w:b w:val="false"/>
                <w:i w:val="false"/>
                <w:color w:val="000000"/>
                <w:sz w:val="15"/>
              </w:rPr>
              <w:t>7310</w:t>
            </w:r>
          </w:p>
          <w:bookmarkEnd w:id="19938"/>
        </w:tc>
        <w:tc>
          <w:tcPr>
            <w:tcW w:w="805" w:type="dxa"/>
            <w:tcBorders>
              <w:top w:val="outset" w:color="000000" w:sz="8"/>
              <w:left w:val="outset" w:color="000000" w:sz="8"/>
              <w:bottom w:val="outset" w:color="000000" w:sz="8"/>
              <w:right w:val="outset" w:color="000000" w:sz="8"/>
            </w:tcBorders>
            <w:vAlign w:val="center"/>
          </w:tcPr>
          <w:bookmarkStart w:name="19941" w:id="19939"/>
          <w:p>
            <w:pPr>
              <w:spacing w:after="0"/>
              <w:ind w:left="0"/>
              <w:jc w:val="center"/>
            </w:pPr>
            <w:r>
              <w:rPr>
                <w:rFonts w:ascii="Arial"/>
                <w:b w:val="false"/>
                <w:i w:val="false"/>
                <w:color w:val="000000"/>
                <w:sz w:val="15"/>
              </w:rPr>
              <w:t>0443</w:t>
            </w:r>
          </w:p>
          <w:bookmarkEnd w:id="19939"/>
        </w:tc>
        <w:tc>
          <w:tcPr>
            <w:tcW w:w="1250" w:type="dxa"/>
            <w:tcBorders>
              <w:top w:val="outset" w:color="000000" w:sz="8"/>
              <w:left w:val="outset" w:color="000000" w:sz="8"/>
              <w:bottom w:val="outset" w:color="000000" w:sz="8"/>
              <w:right w:val="outset" w:color="000000" w:sz="8"/>
            </w:tcBorders>
            <w:vAlign w:val="center"/>
          </w:tcPr>
          <w:bookmarkStart w:name="19942" w:id="19940"/>
          <w:p>
            <w:pPr>
              <w:spacing w:after="0"/>
              <w:ind w:left="0"/>
              <w:jc w:val="left"/>
            </w:pPr>
            <w:r>
              <w:rPr>
                <w:rFonts w:ascii="Arial"/>
                <w:b w:val="false"/>
                <w:i w:val="false"/>
                <w:color w:val="000000"/>
                <w:sz w:val="15"/>
              </w:rPr>
              <w:t>Будівництво об'єктів житлово-комунального господарства</w:t>
            </w:r>
          </w:p>
          <w:bookmarkEnd w:id="19940"/>
        </w:tc>
        <w:tc>
          <w:tcPr>
            <w:tcW w:w="1818" w:type="dxa"/>
            <w:tcBorders>
              <w:top w:val="outset" w:color="000000" w:sz="8"/>
              <w:left w:val="outset" w:color="000000" w:sz="8"/>
              <w:bottom w:val="outset" w:color="000000" w:sz="8"/>
              <w:right w:val="outset" w:color="000000" w:sz="8"/>
            </w:tcBorders>
            <w:vAlign w:val="center"/>
          </w:tcPr>
          <w:bookmarkStart w:name="19943" w:id="19941"/>
          <w:p>
            <w:pPr>
              <w:spacing w:after="0"/>
              <w:ind w:left="0"/>
              <w:jc w:val="left"/>
            </w:pPr>
            <w:r>
              <w:rPr>
                <w:rFonts w:ascii="Arial"/>
                <w:b w:val="false"/>
                <w:i w:val="false"/>
                <w:color w:val="000000"/>
                <w:sz w:val="15"/>
              </w:rPr>
              <w:t>БЛАГОУСТРІЙ ПАРКУ НА ДНІПРОВСЬКІЙ НАБЕРЕЖНІЙ У РАЙОНІ ЗАТОКИ БЕРКОВЩИНА У ДАРНИЦЬКОМУ РАЙОНІ</w:t>
            </w:r>
          </w:p>
          <w:bookmarkEnd w:id="19941"/>
        </w:tc>
        <w:tc>
          <w:tcPr>
            <w:tcW w:w="1417" w:type="dxa"/>
            <w:tcBorders>
              <w:top w:val="outset" w:color="000000" w:sz="8"/>
              <w:left w:val="outset" w:color="000000" w:sz="8"/>
              <w:bottom w:val="outset" w:color="000000" w:sz="8"/>
              <w:right w:val="outset" w:color="000000" w:sz="8"/>
            </w:tcBorders>
            <w:vAlign w:val="center"/>
          </w:tcPr>
          <w:bookmarkStart w:name="19944" w:id="19942"/>
          <w:p>
            <w:pPr>
              <w:spacing w:after="0"/>
              <w:ind w:left="0"/>
              <w:jc w:val="center"/>
            </w:pPr>
            <w:r>
              <w:rPr>
                <w:rFonts w:ascii="Arial"/>
                <w:b w:val="false"/>
                <w:i w:val="false"/>
                <w:color w:val="000000"/>
                <w:sz w:val="15"/>
              </w:rPr>
              <w:t>1000,0</w:t>
            </w:r>
          </w:p>
          <w:bookmarkEnd w:id="19942"/>
        </w:tc>
        <w:tc>
          <w:tcPr>
            <w:tcW w:w="1009" w:type="dxa"/>
            <w:tcBorders>
              <w:top w:val="outset" w:color="000000" w:sz="8"/>
              <w:left w:val="outset" w:color="000000" w:sz="8"/>
              <w:bottom w:val="outset" w:color="000000" w:sz="8"/>
              <w:right w:val="outset" w:color="000000" w:sz="8"/>
            </w:tcBorders>
            <w:vAlign w:val="center"/>
          </w:tcPr>
          <w:bookmarkStart w:name="19945" w:id="19943"/>
          <w:p>
            <w:pPr>
              <w:spacing w:after="0"/>
              <w:ind w:left="0"/>
              <w:jc w:val="center"/>
            </w:pPr>
            <w:r>
              <w:rPr>
                <w:rFonts w:ascii="Arial"/>
                <w:b w:val="false"/>
                <w:i w:val="false"/>
                <w:color w:val="000000"/>
                <w:sz w:val="15"/>
              </w:rPr>
              <w:t xml:space="preserve"> </w:t>
            </w:r>
          </w:p>
          <w:bookmarkEnd w:id="19943"/>
        </w:tc>
        <w:tc>
          <w:tcPr>
            <w:tcW w:w="1417" w:type="dxa"/>
            <w:tcBorders>
              <w:top w:val="outset" w:color="000000" w:sz="8"/>
              <w:left w:val="outset" w:color="000000" w:sz="8"/>
              <w:bottom w:val="outset" w:color="000000" w:sz="8"/>
              <w:right w:val="outset" w:color="000000" w:sz="8"/>
            </w:tcBorders>
            <w:vAlign w:val="center"/>
          </w:tcPr>
          <w:bookmarkStart w:name="19946" w:id="19944"/>
          <w:p>
            <w:pPr>
              <w:spacing w:after="0"/>
              <w:ind w:left="0"/>
              <w:jc w:val="center"/>
            </w:pPr>
            <w:r>
              <w:rPr>
                <w:rFonts w:ascii="Arial"/>
                <w:b w:val="false"/>
                <w:i w:val="false"/>
                <w:color w:val="000000"/>
                <w:sz w:val="15"/>
              </w:rPr>
              <w:t xml:space="preserve"> </w:t>
            </w:r>
          </w:p>
          <w:bookmarkEnd w:id="19944"/>
        </w:tc>
        <w:tc>
          <w:tcPr>
            <w:tcW w:w="1306" w:type="dxa"/>
            <w:tcBorders>
              <w:top w:val="outset" w:color="000000" w:sz="8"/>
              <w:left w:val="outset" w:color="000000" w:sz="8"/>
              <w:bottom w:val="outset" w:color="000000" w:sz="8"/>
              <w:right w:val="outset" w:color="000000" w:sz="8"/>
            </w:tcBorders>
            <w:vAlign w:val="center"/>
          </w:tcPr>
          <w:bookmarkStart w:name="19947" w:id="19945"/>
          <w:p>
            <w:pPr>
              <w:spacing w:after="0"/>
              <w:ind w:left="0"/>
              <w:jc w:val="center"/>
            </w:pPr>
            <w:r>
              <w:rPr>
                <w:rFonts w:ascii="Arial"/>
                <w:b w:val="false"/>
                <w:i w:val="false"/>
                <w:color w:val="000000"/>
                <w:sz w:val="15"/>
              </w:rPr>
              <w:t>1000,0</w:t>
            </w:r>
          </w:p>
          <w:bookmarkEnd w:id="1994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948" w:id="19946"/>
          <w:p>
            <w:pPr>
              <w:spacing w:after="0"/>
              <w:ind w:left="0"/>
              <w:jc w:val="center"/>
            </w:pPr>
            <w:r>
              <w:rPr>
                <w:rFonts w:ascii="Arial"/>
                <w:b w:val="false"/>
                <w:i w:val="false"/>
                <w:color w:val="000000"/>
                <w:sz w:val="15"/>
              </w:rPr>
              <w:t>1417310</w:t>
            </w:r>
          </w:p>
          <w:bookmarkEnd w:id="19946"/>
        </w:tc>
        <w:tc>
          <w:tcPr>
            <w:tcW w:w="919" w:type="dxa"/>
            <w:tcBorders>
              <w:top w:val="outset" w:color="000000" w:sz="8"/>
              <w:left w:val="outset" w:color="000000" w:sz="8"/>
              <w:bottom w:val="outset" w:color="000000" w:sz="8"/>
              <w:right w:val="outset" w:color="000000" w:sz="8"/>
            </w:tcBorders>
            <w:vAlign w:val="center"/>
          </w:tcPr>
          <w:bookmarkStart w:name="19949" w:id="19947"/>
          <w:p>
            <w:pPr>
              <w:spacing w:after="0"/>
              <w:ind w:left="0"/>
              <w:jc w:val="center"/>
            </w:pPr>
            <w:r>
              <w:rPr>
                <w:rFonts w:ascii="Arial"/>
                <w:b w:val="false"/>
                <w:i w:val="false"/>
                <w:color w:val="000000"/>
                <w:sz w:val="15"/>
              </w:rPr>
              <w:t>7310</w:t>
            </w:r>
          </w:p>
          <w:bookmarkEnd w:id="19947"/>
        </w:tc>
        <w:tc>
          <w:tcPr>
            <w:tcW w:w="805" w:type="dxa"/>
            <w:tcBorders>
              <w:top w:val="outset" w:color="000000" w:sz="8"/>
              <w:left w:val="outset" w:color="000000" w:sz="8"/>
              <w:bottom w:val="outset" w:color="000000" w:sz="8"/>
              <w:right w:val="outset" w:color="000000" w:sz="8"/>
            </w:tcBorders>
            <w:vAlign w:val="center"/>
          </w:tcPr>
          <w:bookmarkStart w:name="19950" w:id="19948"/>
          <w:p>
            <w:pPr>
              <w:spacing w:after="0"/>
              <w:ind w:left="0"/>
              <w:jc w:val="center"/>
            </w:pPr>
            <w:r>
              <w:rPr>
                <w:rFonts w:ascii="Arial"/>
                <w:b w:val="false"/>
                <w:i w:val="false"/>
                <w:color w:val="000000"/>
                <w:sz w:val="15"/>
              </w:rPr>
              <w:t>0443</w:t>
            </w:r>
          </w:p>
          <w:bookmarkEnd w:id="19948"/>
        </w:tc>
        <w:tc>
          <w:tcPr>
            <w:tcW w:w="1250" w:type="dxa"/>
            <w:tcBorders>
              <w:top w:val="outset" w:color="000000" w:sz="8"/>
              <w:left w:val="outset" w:color="000000" w:sz="8"/>
              <w:bottom w:val="outset" w:color="000000" w:sz="8"/>
              <w:right w:val="outset" w:color="000000" w:sz="8"/>
            </w:tcBorders>
            <w:vAlign w:val="center"/>
          </w:tcPr>
          <w:bookmarkStart w:name="19951" w:id="19949"/>
          <w:p>
            <w:pPr>
              <w:spacing w:after="0"/>
              <w:ind w:left="0"/>
              <w:jc w:val="left"/>
            </w:pPr>
            <w:r>
              <w:rPr>
                <w:rFonts w:ascii="Arial"/>
                <w:b w:val="false"/>
                <w:i w:val="false"/>
                <w:color w:val="000000"/>
                <w:sz w:val="15"/>
              </w:rPr>
              <w:t>Будівництво об'єктів житлово-комунального господарства</w:t>
            </w:r>
          </w:p>
          <w:bookmarkEnd w:id="19949"/>
        </w:tc>
        <w:tc>
          <w:tcPr>
            <w:tcW w:w="1818" w:type="dxa"/>
            <w:tcBorders>
              <w:top w:val="outset" w:color="000000" w:sz="8"/>
              <w:left w:val="outset" w:color="000000" w:sz="8"/>
              <w:bottom w:val="outset" w:color="000000" w:sz="8"/>
              <w:right w:val="outset" w:color="000000" w:sz="8"/>
            </w:tcBorders>
            <w:vAlign w:val="center"/>
          </w:tcPr>
          <w:bookmarkStart w:name="19952" w:id="19950"/>
          <w:p>
            <w:pPr>
              <w:spacing w:after="0"/>
              <w:ind w:left="0"/>
              <w:jc w:val="left"/>
            </w:pPr>
            <w:r>
              <w:rPr>
                <w:rFonts w:ascii="Arial"/>
                <w:b w:val="false"/>
                <w:i w:val="false"/>
                <w:color w:val="000000"/>
                <w:sz w:val="15"/>
              </w:rPr>
              <w:t>БЛАГОУСТРІЙ СКВЕРУ НА ВУЛ. МІЛЮТЕНКА, 7 У ДЕСНЯНСЬКОМУ РАЙОНІ</w:t>
            </w:r>
          </w:p>
          <w:bookmarkEnd w:id="19950"/>
        </w:tc>
        <w:tc>
          <w:tcPr>
            <w:tcW w:w="1417" w:type="dxa"/>
            <w:tcBorders>
              <w:top w:val="outset" w:color="000000" w:sz="8"/>
              <w:left w:val="outset" w:color="000000" w:sz="8"/>
              <w:bottom w:val="outset" w:color="000000" w:sz="8"/>
              <w:right w:val="outset" w:color="000000" w:sz="8"/>
            </w:tcBorders>
            <w:vAlign w:val="center"/>
          </w:tcPr>
          <w:bookmarkStart w:name="19953" w:id="19951"/>
          <w:p>
            <w:pPr>
              <w:spacing w:after="0"/>
              <w:ind w:left="0"/>
              <w:jc w:val="center"/>
            </w:pPr>
            <w:r>
              <w:rPr>
                <w:rFonts w:ascii="Arial"/>
                <w:b w:val="false"/>
                <w:i w:val="false"/>
                <w:color w:val="000000"/>
                <w:sz w:val="15"/>
              </w:rPr>
              <w:t>1500,0</w:t>
            </w:r>
          </w:p>
          <w:bookmarkEnd w:id="19951"/>
        </w:tc>
        <w:tc>
          <w:tcPr>
            <w:tcW w:w="1009" w:type="dxa"/>
            <w:tcBorders>
              <w:top w:val="outset" w:color="000000" w:sz="8"/>
              <w:left w:val="outset" w:color="000000" w:sz="8"/>
              <w:bottom w:val="outset" w:color="000000" w:sz="8"/>
              <w:right w:val="outset" w:color="000000" w:sz="8"/>
            </w:tcBorders>
            <w:vAlign w:val="center"/>
          </w:tcPr>
          <w:bookmarkStart w:name="19954" w:id="19952"/>
          <w:p>
            <w:pPr>
              <w:spacing w:after="0"/>
              <w:ind w:left="0"/>
              <w:jc w:val="center"/>
            </w:pPr>
            <w:r>
              <w:rPr>
                <w:rFonts w:ascii="Arial"/>
                <w:b w:val="false"/>
                <w:i w:val="false"/>
                <w:color w:val="000000"/>
                <w:sz w:val="15"/>
              </w:rPr>
              <w:t xml:space="preserve"> </w:t>
            </w:r>
          </w:p>
          <w:bookmarkEnd w:id="19952"/>
        </w:tc>
        <w:tc>
          <w:tcPr>
            <w:tcW w:w="1417" w:type="dxa"/>
            <w:tcBorders>
              <w:top w:val="outset" w:color="000000" w:sz="8"/>
              <w:left w:val="outset" w:color="000000" w:sz="8"/>
              <w:bottom w:val="outset" w:color="000000" w:sz="8"/>
              <w:right w:val="outset" w:color="000000" w:sz="8"/>
            </w:tcBorders>
            <w:vAlign w:val="center"/>
          </w:tcPr>
          <w:bookmarkStart w:name="19955" w:id="19953"/>
          <w:p>
            <w:pPr>
              <w:spacing w:after="0"/>
              <w:ind w:left="0"/>
              <w:jc w:val="center"/>
            </w:pPr>
            <w:r>
              <w:rPr>
                <w:rFonts w:ascii="Arial"/>
                <w:b w:val="false"/>
                <w:i w:val="false"/>
                <w:color w:val="000000"/>
                <w:sz w:val="15"/>
              </w:rPr>
              <w:t xml:space="preserve"> </w:t>
            </w:r>
          </w:p>
          <w:bookmarkEnd w:id="19953"/>
        </w:tc>
        <w:tc>
          <w:tcPr>
            <w:tcW w:w="1306" w:type="dxa"/>
            <w:tcBorders>
              <w:top w:val="outset" w:color="000000" w:sz="8"/>
              <w:left w:val="outset" w:color="000000" w:sz="8"/>
              <w:bottom w:val="outset" w:color="000000" w:sz="8"/>
              <w:right w:val="outset" w:color="000000" w:sz="8"/>
            </w:tcBorders>
            <w:vAlign w:val="center"/>
          </w:tcPr>
          <w:bookmarkStart w:name="19956" w:id="19954"/>
          <w:p>
            <w:pPr>
              <w:spacing w:after="0"/>
              <w:ind w:left="0"/>
              <w:jc w:val="center"/>
            </w:pPr>
            <w:r>
              <w:rPr>
                <w:rFonts w:ascii="Arial"/>
                <w:b w:val="false"/>
                <w:i w:val="false"/>
                <w:color w:val="000000"/>
                <w:sz w:val="15"/>
              </w:rPr>
              <w:t>1500,0</w:t>
            </w:r>
          </w:p>
          <w:bookmarkEnd w:id="1995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957" w:id="19955"/>
          <w:p>
            <w:pPr>
              <w:spacing w:after="0"/>
              <w:ind w:left="0"/>
              <w:jc w:val="center"/>
            </w:pPr>
            <w:r>
              <w:rPr>
                <w:rFonts w:ascii="Arial"/>
                <w:b w:val="false"/>
                <w:i w:val="false"/>
                <w:color w:val="000000"/>
                <w:sz w:val="15"/>
              </w:rPr>
              <w:t>1417310</w:t>
            </w:r>
          </w:p>
          <w:bookmarkEnd w:id="19955"/>
        </w:tc>
        <w:tc>
          <w:tcPr>
            <w:tcW w:w="919" w:type="dxa"/>
            <w:tcBorders>
              <w:top w:val="outset" w:color="000000" w:sz="8"/>
              <w:left w:val="outset" w:color="000000" w:sz="8"/>
              <w:bottom w:val="outset" w:color="000000" w:sz="8"/>
              <w:right w:val="outset" w:color="000000" w:sz="8"/>
            </w:tcBorders>
            <w:vAlign w:val="center"/>
          </w:tcPr>
          <w:bookmarkStart w:name="19958" w:id="19956"/>
          <w:p>
            <w:pPr>
              <w:spacing w:after="0"/>
              <w:ind w:left="0"/>
              <w:jc w:val="center"/>
            </w:pPr>
            <w:r>
              <w:rPr>
                <w:rFonts w:ascii="Arial"/>
                <w:b w:val="false"/>
                <w:i w:val="false"/>
                <w:color w:val="000000"/>
                <w:sz w:val="15"/>
              </w:rPr>
              <w:t>7310</w:t>
            </w:r>
          </w:p>
          <w:bookmarkEnd w:id="19956"/>
        </w:tc>
        <w:tc>
          <w:tcPr>
            <w:tcW w:w="805" w:type="dxa"/>
            <w:tcBorders>
              <w:top w:val="outset" w:color="000000" w:sz="8"/>
              <w:left w:val="outset" w:color="000000" w:sz="8"/>
              <w:bottom w:val="outset" w:color="000000" w:sz="8"/>
              <w:right w:val="outset" w:color="000000" w:sz="8"/>
            </w:tcBorders>
            <w:vAlign w:val="center"/>
          </w:tcPr>
          <w:bookmarkStart w:name="19959" w:id="19957"/>
          <w:p>
            <w:pPr>
              <w:spacing w:after="0"/>
              <w:ind w:left="0"/>
              <w:jc w:val="center"/>
            </w:pPr>
            <w:r>
              <w:rPr>
                <w:rFonts w:ascii="Arial"/>
                <w:b w:val="false"/>
                <w:i w:val="false"/>
                <w:color w:val="000000"/>
                <w:sz w:val="15"/>
              </w:rPr>
              <w:t>0443</w:t>
            </w:r>
          </w:p>
          <w:bookmarkEnd w:id="19957"/>
        </w:tc>
        <w:tc>
          <w:tcPr>
            <w:tcW w:w="1250" w:type="dxa"/>
            <w:tcBorders>
              <w:top w:val="outset" w:color="000000" w:sz="8"/>
              <w:left w:val="outset" w:color="000000" w:sz="8"/>
              <w:bottom w:val="outset" w:color="000000" w:sz="8"/>
              <w:right w:val="outset" w:color="000000" w:sz="8"/>
            </w:tcBorders>
            <w:vAlign w:val="center"/>
          </w:tcPr>
          <w:bookmarkStart w:name="19960" w:id="19958"/>
          <w:p>
            <w:pPr>
              <w:spacing w:after="0"/>
              <w:ind w:left="0"/>
              <w:jc w:val="left"/>
            </w:pPr>
            <w:r>
              <w:rPr>
                <w:rFonts w:ascii="Arial"/>
                <w:b w:val="false"/>
                <w:i w:val="false"/>
                <w:color w:val="000000"/>
                <w:sz w:val="15"/>
              </w:rPr>
              <w:t>Будівництво об'єктів житлово-комунального господарства</w:t>
            </w:r>
          </w:p>
          <w:bookmarkEnd w:id="19958"/>
        </w:tc>
        <w:tc>
          <w:tcPr>
            <w:tcW w:w="1818" w:type="dxa"/>
            <w:tcBorders>
              <w:top w:val="outset" w:color="000000" w:sz="8"/>
              <w:left w:val="outset" w:color="000000" w:sz="8"/>
              <w:bottom w:val="outset" w:color="000000" w:sz="8"/>
              <w:right w:val="outset" w:color="000000" w:sz="8"/>
            </w:tcBorders>
            <w:vAlign w:val="center"/>
          </w:tcPr>
          <w:bookmarkStart w:name="19961" w:id="19959"/>
          <w:p>
            <w:pPr>
              <w:spacing w:after="0"/>
              <w:ind w:left="0"/>
              <w:jc w:val="left"/>
            </w:pPr>
            <w:r>
              <w:rPr>
                <w:rFonts w:ascii="Arial"/>
                <w:b w:val="false"/>
                <w:i w:val="false"/>
                <w:color w:val="000000"/>
                <w:sz w:val="15"/>
              </w:rPr>
              <w:t>БУДІВНИЦТВО НАСОСНОЇ СТАНЦІЇ І ПУНКТУ ЗАПРАВКИ ТЕХНІЧНОЮ ВОДОЮ З ОЗЕРА В ПАРКУ ІМ. М. РИЛЬСЬКОГО</w:t>
            </w:r>
          </w:p>
          <w:bookmarkEnd w:id="19959"/>
        </w:tc>
        <w:tc>
          <w:tcPr>
            <w:tcW w:w="1417" w:type="dxa"/>
            <w:tcBorders>
              <w:top w:val="outset" w:color="000000" w:sz="8"/>
              <w:left w:val="outset" w:color="000000" w:sz="8"/>
              <w:bottom w:val="outset" w:color="000000" w:sz="8"/>
              <w:right w:val="outset" w:color="000000" w:sz="8"/>
            </w:tcBorders>
            <w:vAlign w:val="center"/>
          </w:tcPr>
          <w:bookmarkStart w:name="19962" w:id="19960"/>
          <w:p>
            <w:pPr>
              <w:spacing w:after="0"/>
              <w:ind w:left="0"/>
              <w:jc w:val="center"/>
            </w:pPr>
            <w:r>
              <w:rPr>
                <w:rFonts w:ascii="Arial"/>
                <w:b w:val="false"/>
                <w:i w:val="false"/>
                <w:color w:val="000000"/>
                <w:sz w:val="15"/>
              </w:rPr>
              <w:t>9897,6</w:t>
            </w:r>
          </w:p>
          <w:bookmarkEnd w:id="19960"/>
        </w:tc>
        <w:tc>
          <w:tcPr>
            <w:tcW w:w="1009" w:type="dxa"/>
            <w:tcBorders>
              <w:top w:val="outset" w:color="000000" w:sz="8"/>
              <w:left w:val="outset" w:color="000000" w:sz="8"/>
              <w:bottom w:val="outset" w:color="000000" w:sz="8"/>
              <w:right w:val="outset" w:color="000000" w:sz="8"/>
            </w:tcBorders>
            <w:vAlign w:val="center"/>
          </w:tcPr>
          <w:bookmarkStart w:name="19963" w:id="19961"/>
          <w:p>
            <w:pPr>
              <w:spacing w:after="0"/>
              <w:ind w:left="0"/>
              <w:jc w:val="center"/>
            </w:pPr>
            <w:r>
              <w:rPr>
                <w:rFonts w:ascii="Arial"/>
                <w:b w:val="false"/>
                <w:i w:val="false"/>
                <w:color w:val="000000"/>
                <w:sz w:val="15"/>
              </w:rPr>
              <w:t>95,0</w:t>
            </w:r>
          </w:p>
          <w:bookmarkEnd w:id="19961"/>
        </w:tc>
        <w:tc>
          <w:tcPr>
            <w:tcW w:w="1417" w:type="dxa"/>
            <w:tcBorders>
              <w:top w:val="outset" w:color="000000" w:sz="8"/>
              <w:left w:val="outset" w:color="000000" w:sz="8"/>
              <w:bottom w:val="outset" w:color="000000" w:sz="8"/>
              <w:right w:val="outset" w:color="000000" w:sz="8"/>
            </w:tcBorders>
            <w:vAlign w:val="center"/>
          </w:tcPr>
          <w:bookmarkStart w:name="19964" w:id="19962"/>
          <w:p>
            <w:pPr>
              <w:spacing w:after="0"/>
              <w:ind w:left="0"/>
              <w:jc w:val="center"/>
            </w:pPr>
            <w:r>
              <w:rPr>
                <w:rFonts w:ascii="Arial"/>
                <w:b w:val="false"/>
                <w:i w:val="false"/>
                <w:color w:val="000000"/>
                <w:sz w:val="15"/>
              </w:rPr>
              <w:t>9402,7</w:t>
            </w:r>
          </w:p>
          <w:bookmarkEnd w:id="19962"/>
        </w:tc>
        <w:tc>
          <w:tcPr>
            <w:tcW w:w="1306" w:type="dxa"/>
            <w:tcBorders>
              <w:top w:val="outset" w:color="000000" w:sz="8"/>
              <w:left w:val="outset" w:color="000000" w:sz="8"/>
              <w:bottom w:val="outset" w:color="000000" w:sz="8"/>
              <w:right w:val="outset" w:color="000000" w:sz="8"/>
            </w:tcBorders>
            <w:vAlign w:val="center"/>
          </w:tcPr>
          <w:bookmarkStart w:name="19965" w:id="19963"/>
          <w:p>
            <w:pPr>
              <w:spacing w:after="0"/>
              <w:ind w:left="0"/>
              <w:jc w:val="center"/>
            </w:pPr>
            <w:r>
              <w:rPr>
                <w:rFonts w:ascii="Arial"/>
                <w:b w:val="false"/>
                <w:i w:val="false"/>
                <w:color w:val="000000"/>
                <w:sz w:val="15"/>
              </w:rPr>
              <w:t>100,0</w:t>
            </w:r>
          </w:p>
          <w:bookmarkEnd w:id="199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966" w:id="19964"/>
          <w:p>
            <w:pPr>
              <w:spacing w:after="0"/>
              <w:ind w:left="0"/>
              <w:jc w:val="center"/>
            </w:pPr>
            <w:r>
              <w:rPr>
                <w:rFonts w:ascii="Arial"/>
                <w:b w:val="false"/>
                <w:i w:val="false"/>
                <w:color w:val="000000"/>
                <w:sz w:val="15"/>
              </w:rPr>
              <w:t xml:space="preserve"> </w:t>
            </w:r>
          </w:p>
          <w:bookmarkEnd w:id="19964"/>
        </w:tc>
        <w:tc>
          <w:tcPr>
            <w:tcW w:w="919" w:type="dxa"/>
            <w:tcBorders>
              <w:top w:val="outset" w:color="000000" w:sz="8"/>
              <w:left w:val="outset" w:color="000000" w:sz="8"/>
              <w:bottom w:val="outset" w:color="000000" w:sz="8"/>
              <w:right w:val="outset" w:color="000000" w:sz="8"/>
            </w:tcBorders>
            <w:vAlign w:val="center"/>
          </w:tcPr>
          <w:bookmarkStart w:name="19967" w:id="19965"/>
          <w:p>
            <w:pPr>
              <w:spacing w:after="0"/>
              <w:ind w:left="0"/>
              <w:jc w:val="center"/>
            </w:pPr>
            <w:r>
              <w:rPr>
                <w:rFonts w:ascii="Arial"/>
                <w:b w:val="false"/>
                <w:i w:val="false"/>
                <w:color w:val="000000"/>
                <w:sz w:val="15"/>
              </w:rPr>
              <w:t xml:space="preserve"> </w:t>
            </w:r>
          </w:p>
          <w:bookmarkEnd w:id="19965"/>
        </w:tc>
        <w:tc>
          <w:tcPr>
            <w:tcW w:w="805" w:type="dxa"/>
            <w:tcBorders>
              <w:top w:val="outset" w:color="000000" w:sz="8"/>
              <w:left w:val="outset" w:color="000000" w:sz="8"/>
              <w:bottom w:val="outset" w:color="000000" w:sz="8"/>
              <w:right w:val="outset" w:color="000000" w:sz="8"/>
            </w:tcBorders>
            <w:vAlign w:val="center"/>
          </w:tcPr>
          <w:bookmarkStart w:name="19968" w:id="19966"/>
          <w:p>
            <w:pPr>
              <w:spacing w:after="0"/>
              <w:ind w:left="0"/>
              <w:jc w:val="center"/>
            </w:pPr>
            <w:r>
              <w:rPr>
                <w:rFonts w:ascii="Arial"/>
                <w:b w:val="false"/>
                <w:i w:val="false"/>
                <w:color w:val="000000"/>
                <w:sz w:val="15"/>
              </w:rPr>
              <w:t xml:space="preserve"> </w:t>
            </w:r>
          </w:p>
          <w:bookmarkEnd w:id="19966"/>
        </w:tc>
        <w:tc>
          <w:tcPr>
            <w:tcW w:w="1250" w:type="dxa"/>
            <w:tcBorders>
              <w:top w:val="outset" w:color="000000" w:sz="8"/>
              <w:left w:val="outset" w:color="000000" w:sz="8"/>
              <w:bottom w:val="outset" w:color="000000" w:sz="8"/>
              <w:right w:val="outset" w:color="000000" w:sz="8"/>
            </w:tcBorders>
            <w:vAlign w:val="center"/>
          </w:tcPr>
          <w:bookmarkStart w:name="19969" w:id="19967"/>
          <w:p>
            <w:pPr>
              <w:spacing w:after="0"/>
              <w:ind w:left="0"/>
              <w:jc w:val="left"/>
            </w:pPr>
            <w:r>
              <w:rPr>
                <w:rFonts w:ascii="Arial"/>
                <w:b w:val="false"/>
                <w:i w:val="false"/>
                <w:color w:val="000000"/>
                <w:sz w:val="15"/>
              </w:rPr>
              <w:t xml:space="preserve"> </w:t>
            </w:r>
          </w:p>
          <w:bookmarkEnd w:id="19967"/>
        </w:tc>
        <w:tc>
          <w:tcPr>
            <w:tcW w:w="1818" w:type="dxa"/>
            <w:tcBorders>
              <w:top w:val="outset" w:color="000000" w:sz="8"/>
              <w:left w:val="outset" w:color="000000" w:sz="8"/>
              <w:bottom w:val="outset" w:color="000000" w:sz="8"/>
              <w:right w:val="outset" w:color="000000" w:sz="8"/>
            </w:tcBorders>
            <w:vAlign w:val="center"/>
          </w:tcPr>
          <w:bookmarkStart w:name="19970" w:id="19968"/>
          <w:p>
            <w:pPr>
              <w:spacing w:after="0"/>
              <w:ind w:left="0"/>
              <w:jc w:val="left"/>
            </w:pPr>
            <w:r>
              <w:rPr>
                <w:rFonts w:ascii="Arial"/>
                <w:b w:val="false"/>
                <w:i w:val="false"/>
                <w:color w:val="000000"/>
                <w:sz w:val="15"/>
              </w:rPr>
              <w:t>у тому числі:</w:t>
            </w:r>
          </w:p>
          <w:bookmarkEnd w:id="19968"/>
        </w:tc>
        <w:tc>
          <w:tcPr>
            <w:tcW w:w="1417" w:type="dxa"/>
            <w:tcBorders>
              <w:top w:val="outset" w:color="000000" w:sz="8"/>
              <w:left w:val="outset" w:color="000000" w:sz="8"/>
              <w:bottom w:val="outset" w:color="000000" w:sz="8"/>
              <w:right w:val="outset" w:color="000000" w:sz="8"/>
            </w:tcBorders>
            <w:vAlign w:val="center"/>
          </w:tcPr>
          <w:bookmarkStart w:name="19971" w:id="19969"/>
          <w:p>
            <w:pPr>
              <w:spacing w:after="0"/>
              <w:ind w:left="0"/>
              <w:jc w:val="center"/>
            </w:pPr>
            <w:r>
              <w:rPr>
                <w:rFonts w:ascii="Arial"/>
                <w:b w:val="false"/>
                <w:i w:val="false"/>
                <w:color w:val="000000"/>
                <w:sz w:val="15"/>
              </w:rPr>
              <w:t xml:space="preserve"> </w:t>
            </w:r>
          </w:p>
          <w:bookmarkEnd w:id="19969"/>
        </w:tc>
        <w:tc>
          <w:tcPr>
            <w:tcW w:w="1009" w:type="dxa"/>
            <w:tcBorders>
              <w:top w:val="outset" w:color="000000" w:sz="8"/>
              <w:left w:val="outset" w:color="000000" w:sz="8"/>
              <w:bottom w:val="outset" w:color="000000" w:sz="8"/>
              <w:right w:val="outset" w:color="000000" w:sz="8"/>
            </w:tcBorders>
            <w:vAlign w:val="center"/>
          </w:tcPr>
          <w:bookmarkStart w:name="19972" w:id="19970"/>
          <w:p>
            <w:pPr>
              <w:spacing w:after="0"/>
              <w:ind w:left="0"/>
              <w:jc w:val="center"/>
            </w:pPr>
            <w:r>
              <w:rPr>
                <w:rFonts w:ascii="Arial"/>
                <w:b w:val="false"/>
                <w:i w:val="false"/>
                <w:color w:val="000000"/>
                <w:sz w:val="15"/>
              </w:rPr>
              <w:t xml:space="preserve"> </w:t>
            </w:r>
          </w:p>
          <w:bookmarkEnd w:id="19970"/>
        </w:tc>
        <w:tc>
          <w:tcPr>
            <w:tcW w:w="1417" w:type="dxa"/>
            <w:tcBorders>
              <w:top w:val="outset" w:color="000000" w:sz="8"/>
              <w:left w:val="outset" w:color="000000" w:sz="8"/>
              <w:bottom w:val="outset" w:color="000000" w:sz="8"/>
              <w:right w:val="outset" w:color="000000" w:sz="8"/>
            </w:tcBorders>
            <w:vAlign w:val="center"/>
          </w:tcPr>
          <w:bookmarkStart w:name="19973" w:id="19971"/>
          <w:p>
            <w:pPr>
              <w:spacing w:after="0"/>
              <w:ind w:left="0"/>
              <w:jc w:val="center"/>
            </w:pPr>
            <w:r>
              <w:rPr>
                <w:rFonts w:ascii="Arial"/>
                <w:b w:val="false"/>
                <w:i w:val="false"/>
                <w:color w:val="000000"/>
                <w:sz w:val="15"/>
              </w:rPr>
              <w:t xml:space="preserve"> </w:t>
            </w:r>
          </w:p>
          <w:bookmarkEnd w:id="19971"/>
        </w:tc>
        <w:tc>
          <w:tcPr>
            <w:tcW w:w="1306" w:type="dxa"/>
            <w:tcBorders>
              <w:top w:val="outset" w:color="000000" w:sz="8"/>
              <w:left w:val="outset" w:color="000000" w:sz="8"/>
              <w:bottom w:val="outset" w:color="000000" w:sz="8"/>
              <w:right w:val="outset" w:color="000000" w:sz="8"/>
            </w:tcBorders>
            <w:vAlign w:val="center"/>
          </w:tcPr>
          <w:bookmarkStart w:name="19974" w:id="19972"/>
          <w:p>
            <w:pPr>
              <w:spacing w:after="0"/>
              <w:ind w:left="0"/>
              <w:jc w:val="center"/>
            </w:pPr>
            <w:r>
              <w:rPr>
                <w:rFonts w:ascii="Arial"/>
                <w:b w:val="false"/>
                <w:i w:val="false"/>
                <w:color w:val="000000"/>
                <w:sz w:val="15"/>
              </w:rPr>
              <w:t xml:space="preserve"> </w:t>
            </w:r>
          </w:p>
          <w:bookmarkEnd w:id="1997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975" w:id="19973"/>
          <w:p>
            <w:pPr>
              <w:spacing w:after="0"/>
              <w:ind w:left="0"/>
              <w:jc w:val="center"/>
            </w:pPr>
            <w:r>
              <w:rPr>
                <w:rFonts w:ascii="Arial"/>
                <w:b w:val="false"/>
                <w:i w:val="false"/>
                <w:color w:val="000000"/>
                <w:sz w:val="15"/>
              </w:rPr>
              <w:t xml:space="preserve"> </w:t>
            </w:r>
          </w:p>
          <w:bookmarkEnd w:id="19973"/>
        </w:tc>
        <w:tc>
          <w:tcPr>
            <w:tcW w:w="919" w:type="dxa"/>
            <w:tcBorders>
              <w:top w:val="outset" w:color="000000" w:sz="8"/>
              <w:left w:val="outset" w:color="000000" w:sz="8"/>
              <w:bottom w:val="outset" w:color="000000" w:sz="8"/>
              <w:right w:val="outset" w:color="000000" w:sz="8"/>
            </w:tcBorders>
            <w:vAlign w:val="center"/>
          </w:tcPr>
          <w:bookmarkStart w:name="19976" w:id="19974"/>
          <w:p>
            <w:pPr>
              <w:spacing w:after="0"/>
              <w:ind w:left="0"/>
              <w:jc w:val="center"/>
            </w:pPr>
            <w:r>
              <w:rPr>
                <w:rFonts w:ascii="Arial"/>
                <w:b w:val="false"/>
                <w:i w:val="false"/>
                <w:color w:val="000000"/>
                <w:sz w:val="15"/>
              </w:rPr>
              <w:t xml:space="preserve"> </w:t>
            </w:r>
          </w:p>
          <w:bookmarkEnd w:id="19974"/>
        </w:tc>
        <w:tc>
          <w:tcPr>
            <w:tcW w:w="805" w:type="dxa"/>
            <w:tcBorders>
              <w:top w:val="outset" w:color="000000" w:sz="8"/>
              <w:left w:val="outset" w:color="000000" w:sz="8"/>
              <w:bottom w:val="outset" w:color="000000" w:sz="8"/>
              <w:right w:val="outset" w:color="000000" w:sz="8"/>
            </w:tcBorders>
            <w:vAlign w:val="center"/>
          </w:tcPr>
          <w:bookmarkStart w:name="19977" w:id="19975"/>
          <w:p>
            <w:pPr>
              <w:spacing w:after="0"/>
              <w:ind w:left="0"/>
              <w:jc w:val="center"/>
            </w:pPr>
            <w:r>
              <w:rPr>
                <w:rFonts w:ascii="Arial"/>
                <w:b w:val="false"/>
                <w:i w:val="false"/>
                <w:color w:val="000000"/>
                <w:sz w:val="15"/>
              </w:rPr>
              <w:t xml:space="preserve"> </w:t>
            </w:r>
          </w:p>
          <w:bookmarkEnd w:id="19975"/>
        </w:tc>
        <w:tc>
          <w:tcPr>
            <w:tcW w:w="1250" w:type="dxa"/>
            <w:tcBorders>
              <w:top w:val="outset" w:color="000000" w:sz="8"/>
              <w:left w:val="outset" w:color="000000" w:sz="8"/>
              <w:bottom w:val="outset" w:color="000000" w:sz="8"/>
              <w:right w:val="outset" w:color="000000" w:sz="8"/>
            </w:tcBorders>
            <w:vAlign w:val="center"/>
          </w:tcPr>
          <w:bookmarkStart w:name="19978" w:id="19976"/>
          <w:p>
            <w:pPr>
              <w:spacing w:after="0"/>
              <w:ind w:left="0"/>
              <w:jc w:val="left"/>
            </w:pPr>
            <w:r>
              <w:rPr>
                <w:rFonts w:ascii="Arial"/>
                <w:b w:val="false"/>
                <w:i w:val="false"/>
                <w:color w:val="000000"/>
                <w:sz w:val="15"/>
              </w:rPr>
              <w:t xml:space="preserve"> </w:t>
            </w:r>
          </w:p>
          <w:bookmarkEnd w:id="19976"/>
        </w:tc>
        <w:tc>
          <w:tcPr>
            <w:tcW w:w="1818" w:type="dxa"/>
            <w:tcBorders>
              <w:top w:val="outset" w:color="000000" w:sz="8"/>
              <w:left w:val="outset" w:color="000000" w:sz="8"/>
              <w:bottom w:val="outset" w:color="000000" w:sz="8"/>
              <w:right w:val="outset" w:color="000000" w:sz="8"/>
            </w:tcBorders>
            <w:vAlign w:val="center"/>
          </w:tcPr>
          <w:bookmarkStart w:name="19979" w:id="19977"/>
          <w:p>
            <w:pPr>
              <w:spacing w:after="0"/>
              <w:ind w:left="0"/>
              <w:jc w:val="left"/>
            </w:pPr>
            <w:r>
              <w:rPr>
                <w:rFonts w:ascii="Arial"/>
                <w:b w:val="false"/>
                <w:i w:val="false"/>
                <w:color w:val="000000"/>
                <w:sz w:val="15"/>
              </w:rPr>
              <w:t>проектні роботи</w:t>
            </w:r>
          </w:p>
          <w:bookmarkEnd w:id="19977"/>
        </w:tc>
        <w:tc>
          <w:tcPr>
            <w:tcW w:w="1417" w:type="dxa"/>
            <w:tcBorders>
              <w:top w:val="outset" w:color="000000" w:sz="8"/>
              <w:left w:val="outset" w:color="000000" w:sz="8"/>
              <w:bottom w:val="outset" w:color="000000" w:sz="8"/>
              <w:right w:val="outset" w:color="000000" w:sz="8"/>
            </w:tcBorders>
            <w:vAlign w:val="center"/>
          </w:tcPr>
          <w:bookmarkStart w:name="19980" w:id="19978"/>
          <w:p>
            <w:pPr>
              <w:spacing w:after="0"/>
              <w:ind w:left="0"/>
              <w:jc w:val="center"/>
            </w:pPr>
            <w:r>
              <w:rPr>
                <w:rFonts w:ascii="Arial"/>
                <w:b w:val="false"/>
                <w:i w:val="false"/>
                <w:color w:val="000000"/>
                <w:sz w:val="15"/>
              </w:rPr>
              <w:t xml:space="preserve"> </w:t>
            </w:r>
          </w:p>
          <w:bookmarkEnd w:id="19978"/>
        </w:tc>
        <w:tc>
          <w:tcPr>
            <w:tcW w:w="1009" w:type="dxa"/>
            <w:tcBorders>
              <w:top w:val="outset" w:color="000000" w:sz="8"/>
              <w:left w:val="outset" w:color="000000" w:sz="8"/>
              <w:bottom w:val="outset" w:color="000000" w:sz="8"/>
              <w:right w:val="outset" w:color="000000" w:sz="8"/>
            </w:tcBorders>
            <w:vAlign w:val="center"/>
          </w:tcPr>
          <w:bookmarkStart w:name="19981" w:id="19979"/>
          <w:p>
            <w:pPr>
              <w:spacing w:after="0"/>
              <w:ind w:left="0"/>
              <w:jc w:val="center"/>
            </w:pPr>
            <w:r>
              <w:rPr>
                <w:rFonts w:ascii="Arial"/>
                <w:b w:val="false"/>
                <w:i w:val="false"/>
                <w:color w:val="000000"/>
                <w:sz w:val="15"/>
              </w:rPr>
              <w:t xml:space="preserve"> </w:t>
            </w:r>
          </w:p>
          <w:bookmarkEnd w:id="19979"/>
        </w:tc>
        <w:tc>
          <w:tcPr>
            <w:tcW w:w="1417" w:type="dxa"/>
            <w:tcBorders>
              <w:top w:val="outset" w:color="000000" w:sz="8"/>
              <w:left w:val="outset" w:color="000000" w:sz="8"/>
              <w:bottom w:val="outset" w:color="000000" w:sz="8"/>
              <w:right w:val="outset" w:color="000000" w:sz="8"/>
            </w:tcBorders>
            <w:vAlign w:val="center"/>
          </w:tcPr>
          <w:bookmarkStart w:name="19982" w:id="19980"/>
          <w:p>
            <w:pPr>
              <w:spacing w:after="0"/>
              <w:ind w:left="0"/>
              <w:jc w:val="center"/>
            </w:pPr>
            <w:r>
              <w:rPr>
                <w:rFonts w:ascii="Arial"/>
                <w:b w:val="false"/>
                <w:i w:val="false"/>
                <w:color w:val="000000"/>
                <w:sz w:val="15"/>
              </w:rPr>
              <w:t xml:space="preserve"> </w:t>
            </w:r>
          </w:p>
          <w:bookmarkEnd w:id="19980"/>
        </w:tc>
        <w:tc>
          <w:tcPr>
            <w:tcW w:w="1306" w:type="dxa"/>
            <w:tcBorders>
              <w:top w:val="outset" w:color="000000" w:sz="8"/>
              <w:left w:val="outset" w:color="000000" w:sz="8"/>
              <w:bottom w:val="outset" w:color="000000" w:sz="8"/>
              <w:right w:val="outset" w:color="000000" w:sz="8"/>
            </w:tcBorders>
            <w:vAlign w:val="center"/>
          </w:tcPr>
          <w:bookmarkStart w:name="19983" w:id="19981"/>
          <w:p>
            <w:pPr>
              <w:spacing w:after="0"/>
              <w:ind w:left="0"/>
              <w:jc w:val="center"/>
            </w:pPr>
            <w:r>
              <w:rPr>
                <w:rFonts w:ascii="Arial"/>
                <w:b w:val="false"/>
                <w:i w:val="false"/>
                <w:color w:val="000000"/>
                <w:sz w:val="15"/>
              </w:rPr>
              <w:t>100,0</w:t>
            </w:r>
          </w:p>
          <w:bookmarkEnd w:id="1998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984" w:id="19982"/>
          <w:p>
            <w:pPr>
              <w:spacing w:after="0"/>
              <w:ind w:left="0"/>
              <w:jc w:val="center"/>
            </w:pPr>
            <w:r>
              <w:rPr>
                <w:rFonts w:ascii="Arial"/>
                <w:b w:val="false"/>
                <w:i w:val="false"/>
                <w:color w:val="000000"/>
                <w:sz w:val="15"/>
              </w:rPr>
              <w:t>1417310</w:t>
            </w:r>
          </w:p>
          <w:bookmarkEnd w:id="19982"/>
        </w:tc>
        <w:tc>
          <w:tcPr>
            <w:tcW w:w="919" w:type="dxa"/>
            <w:tcBorders>
              <w:top w:val="outset" w:color="000000" w:sz="8"/>
              <w:left w:val="outset" w:color="000000" w:sz="8"/>
              <w:bottom w:val="outset" w:color="000000" w:sz="8"/>
              <w:right w:val="outset" w:color="000000" w:sz="8"/>
            </w:tcBorders>
            <w:vAlign w:val="center"/>
          </w:tcPr>
          <w:bookmarkStart w:name="19985" w:id="19983"/>
          <w:p>
            <w:pPr>
              <w:spacing w:after="0"/>
              <w:ind w:left="0"/>
              <w:jc w:val="center"/>
            </w:pPr>
            <w:r>
              <w:rPr>
                <w:rFonts w:ascii="Arial"/>
                <w:b w:val="false"/>
                <w:i w:val="false"/>
                <w:color w:val="000000"/>
                <w:sz w:val="15"/>
              </w:rPr>
              <w:t>7310</w:t>
            </w:r>
          </w:p>
          <w:bookmarkEnd w:id="19983"/>
        </w:tc>
        <w:tc>
          <w:tcPr>
            <w:tcW w:w="805" w:type="dxa"/>
            <w:tcBorders>
              <w:top w:val="outset" w:color="000000" w:sz="8"/>
              <w:left w:val="outset" w:color="000000" w:sz="8"/>
              <w:bottom w:val="outset" w:color="000000" w:sz="8"/>
              <w:right w:val="outset" w:color="000000" w:sz="8"/>
            </w:tcBorders>
            <w:vAlign w:val="center"/>
          </w:tcPr>
          <w:bookmarkStart w:name="19986" w:id="19984"/>
          <w:p>
            <w:pPr>
              <w:spacing w:after="0"/>
              <w:ind w:left="0"/>
              <w:jc w:val="center"/>
            </w:pPr>
            <w:r>
              <w:rPr>
                <w:rFonts w:ascii="Arial"/>
                <w:b w:val="false"/>
                <w:i w:val="false"/>
                <w:color w:val="000000"/>
                <w:sz w:val="15"/>
              </w:rPr>
              <w:t>0443</w:t>
            </w:r>
          </w:p>
          <w:bookmarkEnd w:id="19984"/>
        </w:tc>
        <w:tc>
          <w:tcPr>
            <w:tcW w:w="1250" w:type="dxa"/>
            <w:tcBorders>
              <w:top w:val="outset" w:color="000000" w:sz="8"/>
              <w:left w:val="outset" w:color="000000" w:sz="8"/>
              <w:bottom w:val="outset" w:color="000000" w:sz="8"/>
              <w:right w:val="outset" w:color="000000" w:sz="8"/>
            </w:tcBorders>
            <w:vAlign w:val="center"/>
          </w:tcPr>
          <w:bookmarkStart w:name="19987" w:id="19985"/>
          <w:p>
            <w:pPr>
              <w:spacing w:after="0"/>
              <w:ind w:left="0"/>
              <w:jc w:val="left"/>
            </w:pPr>
            <w:r>
              <w:rPr>
                <w:rFonts w:ascii="Arial"/>
                <w:b w:val="false"/>
                <w:i w:val="false"/>
                <w:color w:val="000000"/>
                <w:sz w:val="15"/>
              </w:rPr>
              <w:t>Будівництво об'єктів житлово-комунального господарства</w:t>
            </w:r>
          </w:p>
          <w:bookmarkEnd w:id="19985"/>
        </w:tc>
        <w:tc>
          <w:tcPr>
            <w:tcW w:w="1818" w:type="dxa"/>
            <w:tcBorders>
              <w:top w:val="outset" w:color="000000" w:sz="8"/>
              <w:left w:val="outset" w:color="000000" w:sz="8"/>
              <w:bottom w:val="outset" w:color="000000" w:sz="8"/>
              <w:right w:val="outset" w:color="000000" w:sz="8"/>
            </w:tcBorders>
            <w:vAlign w:val="center"/>
          </w:tcPr>
          <w:bookmarkStart w:name="19988" w:id="19986"/>
          <w:p>
            <w:pPr>
              <w:spacing w:after="0"/>
              <w:ind w:left="0"/>
              <w:jc w:val="left"/>
            </w:pPr>
            <w:r>
              <w:rPr>
                <w:rFonts w:ascii="Arial"/>
                <w:b w:val="false"/>
                <w:i w:val="false"/>
                <w:color w:val="000000"/>
                <w:sz w:val="15"/>
              </w:rPr>
              <w:t>БУДІВНИЦТВО НАСОСНОЇ СТАНЦІЇ ТА ВОДОПРОВОДУ ТЕХНІЧНОЇ ВОДИ В ПАРКУ НА ДНІПРОВСЬКІЙ НАБЕРЕЖНІЙ В ДНІПРОВСЬКОМУ РАЙОНІ</w:t>
            </w:r>
          </w:p>
          <w:bookmarkEnd w:id="19986"/>
        </w:tc>
        <w:tc>
          <w:tcPr>
            <w:tcW w:w="1417" w:type="dxa"/>
            <w:tcBorders>
              <w:top w:val="outset" w:color="000000" w:sz="8"/>
              <w:left w:val="outset" w:color="000000" w:sz="8"/>
              <w:bottom w:val="outset" w:color="000000" w:sz="8"/>
              <w:right w:val="outset" w:color="000000" w:sz="8"/>
            </w:tcBorders>
            <w:vAlign w:val="center"/>
          </w:tcPr>
          <w:bookmarkStart w:name="19989" w:id="19987"/>
          <w:p>
            <w:pPr>
              <w:spacing w:after="0"/>
              <w:ind w:left="0"/>
              <w:jc w:val="center"/>
            </w:pPr>
            <w:r>
              <w:rPr>
                <w:rFonts w:ascii="Arial"/>
                <w:b w:val="false"/>
                <w:i w:val="false"/>
                <w:color w:val="000000"/>
                <w:sz w:val="15"/>
              </w:rPr>
              <w:t>10500,0</w:t>
            </w:r>
          </w:p>
          <w:bookmarkEnd w:id="19987"/>
        </w:tc>
        <w:tc>
          <w:tcPr>
            <w:tcW w:w="1009" w:type="dxa"/>
            <w:tcBorders>
              <w:top w:val="outset" w:color="000000" w:sz="8"/>
              <w:left w:val="outset" w:color="000000" w:sz="8"/>
              <w:bottom w:val="outset" w:color="000000" w:sz="8"/>
              <w:right w:val="outset" w:color="000000" w:sz="8"/>
            </w:tcBorders>
            <w:vAlign w:val="center"/>
          </w:tcPr>
          <w:bookmarkStart w:name="19990" w:id="19988"/>
          <w:p>
            <w:pPr>
              <w:spacing w:after="0"/>
              <w:ind w:left="0"/>
              <w:jc w:val="center"/>
            </w:pPr>
            <w:r>
              <w:rPr>
                <w:rFonts w:ascii="Arial"/>
                <w:b w:val="false"/>
                <w:i w:val="false"/>
                <w:color w:val="000000"/>
                <w:sz w:val="15"/>
              </w:rPr>
              <w:t>42,5</w:t>
            </w:r>
          </w:p>
          <w:bookmarkEnd w:id="19988"/>
        </w:tc>
        <w:tc>
          <w:tcPr>
            <w:tcW w:w="1417" w:type="dxa"/>
            <w:tcBorders>
              <w:top w:val="outset" w:color="000000" w:sz="8"/>
              <w:left w:val="outset" w:color="000000" w:sz="8"/>
              <w:bottom w:val="outset" w:color="000000" w:sz="8"/>
              <w:right w:val="outset" w:color="000000" w:sz="8"/>
            </w:tcBorders>
            <w:vAlign w:val="center"/>
          </w:tcPr>
          <w:bookmarkStart w:name="19991" w:id="19989"/>
          <w:p>
            <w:pPr>
              <w:spacing w:after="0"/>
              <w:ind w:left="0"/>
              <w:jc w:val="center"/>
            </w:pPr>
            <w:r>
              <w:rPr>
                <w:rFonts w:ascii="Arial"/>
                <w:b w:val="false"/>
                <w:i w:val="false"/>
                <w:color w:val="000000"/>
                <w:sz w:val="15"/>
              </w:rPr>
              <w:t>4461,6</w:t>
            </w:r>
          </w:p>
          <w:bookmarkEnd w:id="19989"/>
        </w:tc>
        <w:tc>
          <w:tcPr>
            <w:tcW w:w="1306" w:type="dxa"/>
            <w:tcBorders>
              <w:top w:val="outset" w:color="000000" w:sz="8"/>
              <w:left w:val="outset" w:color="000000" w:sz="8"/>
              <w:bottom w:val="outset" w:color="000000" w:sz="8"/>
              <w:right w:val="outset" w:color="000000" w:sz="8"/>
            </w:tcBorders>
            <w:vAlign w:val="center"/>
          </w:tcPr>
          <w:bookmarkStart w:name="19992" w:id="19990"/>
          <w:p>
            <w:pPr>
              <w:spacing w:after="0"/>
              <w:ind w:left="0"/>
              <w:jc w:val="center"/>
            </w:pPr>
            <w:r>
              <w:rPr>
                <w:rFonts w:ascii="Arial"/>
                <w:b w:val="false"/>
                <w:i w:val="false"/>
                <w:color w:val="000000"/>
                <w:sz w:val="15"/>
              </w:rPr>
              <w:t>5000,0</w:t>
            </w:r>
          </w:p>
          <w:bookmarkEnd w:id="1999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19993" w:id="19991"/>
          <w:p>
            <w:pPr>
              <w:spacing w:after="0"/>
              <w:ind w:left="0"/>
              <w:jc w:val="center"/>
            </w:pPr>
            <w:r>
              <w:rPr>
                <w:rFonts w:ascii="Arial"/>
                <w:b w:val="false"/>
                <w:i w:val="false"/>
                <w:color w:val="000000"/>
                <w:sz w:val="15"/>
              </w:rPr>
              <w:t xml:space="preserve"> </w:t>
            </w:r>
          </w:p>
          <w:bookmarkEnd w:id="19991"/>
        </w:tc>
        <w:tc>
          <w:tcPr>
            <w:tcW w:w="919" w:type="dxa"/>
            <w:tcBorders>
              <w:top w:val="outset" w:color="000000" w:sz="8"/>
              <w:left w:val="outset" w:color="000000" w:sz="8"/>
              <w:bottom w:val="outset" w:color="000000" w:sz="8"/>
              <w:right w:val="outset" w:color="000000" w:sz="8"/>
            </w:tcBorders>
            <w:vAlign w:val="center"/>
          </w:tcPr>
          <w:bookmarkStart w:name="19994" w:id="19992"/>
          <w:p>
            <w:pPr>
              <w:spacing w:after="0"/>
              <w:ind w:left="0"/>
              <w:jc w:val="center"/>
            </w:pPr>
            <w:r>
              <w:rPr>
                <w:rFonts w:ascii="Arial"/>
                <w:b w:val="false"/>
                <w:i w:val="false"/>
                <w:color w:val="000000"/>
                <w:sz w:val="15"/>
              </w:rPr>
              <w:t xml:space="preserve"> </w:t>
            </w:r>
          </w:p>
          <w:bookmarkEnd w:id="19992"/>
        </w:tc>
        <w:tc>
          <w:tcPr>
            <w:tcW w:w="805" w:type="dxa"/>
            <w:tcBorders>
              <w:top w:val="outset" w:color="000000" w:sz="8"/>
              <w:left w:val="outset" w:color="000000" w:sz="8"/>
              <w:bottom w:val="outset" w:color="000000" w:sz="8"/>
              <w:right w:val="outset" w:color="000000" w:sz="8"/>
            </w:tcBorders>
            <w:vAlign w:val="center"/>
          </w:tcPr>
          <w:bookmarkStart w:name="19995" w:id="19993"/>
          <w:p>
            <w:pPr>
              <w:spacing w:after="0"/>
              <w:ind w:left="0"/>
              <w:jc w:val="center"/>
            </w:pPr>
            <w:r>
              <w:rPr>
                <w:rFonts w:ascii="Arial"/>
                <w:b w:val="false"/>
                <w:i w:val="false"/>
                <w:color w:val="000000"/>
                <w:sz w:val="15"/>
              </w:rPr>
              <w:t xml:space="preserve"> </w:t>
            </w:r>
          </w:p>
          <w:bookmarkEnd w:id="19993"/>
        </w:tc>
        <w:tc>
          <w:tcPr>
            <w:tcW w:w="1250" w:type="dxa"/>
            <w:tcBorders>
              <w:top w:val="outset" w:color="000000" w:sz="8"/>
              <w:left w:val="outset" w:color="000000" w:sz="8"/>
              <w:bottom w:val="outset" w:color="000000" w:sz="8"/>
              <w:right w:val="outset" w:color="000000" w:sz="8"/>
            </w:tcBorders>
            <w:vAlign w:val="center"/>
          </w:tcPr>
          <w:bookmarkStart w:name="19996" w:id="19994"/>
          <w:p>
            <w:pPr>
              <w:spacing w:after="0"/>
              <w:ind w:left="0"/>
              <w:jc w:val="left"/>
            </w:pPr>
            <w:r>
              <w:rPr>
                <w:rFonts w:ascii="Arial"/>
                <w:b w:val="false"/>
                <w:i w:val="false"/>
                <w:color w:val="000000"/>
                <w:sz w:val="15"/>
              </w:rPr>
              <w:t xml:space="preserve"> </w:t>
            </w:r>
          </w:p>
          <w:bookmarkEnd w:id="19994"/>
        </w:tc>
        <w:tc>
          <w:tcPr>
            <w:tcW w:w="1818" w:type="dxa"/>
            <w:tcBorders>
              <w:top w:val="outset" w:color="000000" w:sz="8"/>
              <w:left w:val="outset" w:color="000000" w:sz="8"/>
              <w:bottom w:val="outset" w:color="000000" w:sz="8"/>
              <w:right w:val="outset" w:color="000000" w:sz="8"/>
            </w:tcBorders>
            <w:vAlign w:val="center"/>
          </w:tcPr>
          <w:bookmarkStart w:name="19997" w:id="19995"/>
          <w:p>
            <w:pPr>
              <w:spacing w:after="0"/>
              <w:ind w:left="0"/>
              <w:jc w:val="left"/>
            </w:pPr>
            <w:r>
              <w:rPr>
                <w:rFonts w:ascii="Arial"/>
                <w:b w:val="false"/>
                <w:i w:val="false"/>
                <w:color w:val="000000"/>
                <w:sz w:val="15"/>
              </w:rPr>
              <w:t>у тому числі:</w:t>
            </w:r>
          </w:p>
          <w:bookmarkEnd w:id="19995"/>
        </w:tc>
        <w:tc>
          <w:tcPr>
            <w:tcW w:w="1417" w:type="dxa"/>
            <w:tcBorders>
              <w:top w:val="outset" w:color="000000" w:sz="8"/>
              <w:left w:val="outset" w:color="000000" w:sz="8"/>
              <w:bottom w:val="outset" w:color="000000" w:sz="8"/>
              <w:right w:val="outset" w:color="000000" w:sz="8"/>
            </w:tcBorders>
            <w:vAlign w:val="center"/>
          </w:tcPr>
          <w:bookmarkStart w:name="19998" w:id="19996"/>
          <w:p>
            <w:pPr>
              <w:spacing w:after="0"/>
              <w:ind w:left="0"/>
              <w:jc w:val="center"/>
            </w:pPr>
            <w:r>
              <w:rPr>
                <w:rFonts w:ascii="Arial"/>
                <w:b w:val="false"/>
                <w:i w:val="false"/>
                <w:color w:val="000000"/>
                <w:sz w:val="15"/>
              </w:rPr>
              <w:t xml:space="preserve"> </w:t>
            </w:r>
          </w:p>
          <w:bookmarkEnd w:id="19996"/>
        </w:tc>
        <w:tc>
          <w:tcPr>
            <w:tcW w:w="1009" w:type="dxa"/>
            <w:tcBorders>
              <w:top w:val="outset" w:color="000000" w:sz="8"/>
              <w:left w:val="outset" w:color="000000" w:sz="8"/>
              <w:bottom w:val="outset" w:color="000000" w:sz="8"/>
              <w:right w:val="outset" w:color="000000" w:sz="8"/>
            </w:tcBorders>
            <w:vAlign w:val="center"/>
          </w:tcPr>
          <w:bookmarkStart w:name="19999" w:id="19997"/>
          <w:p>
            <w:pPr>
              <w:spacing w:after="0"/>
              <w:ind w:left="0"/>
              <w:jc w:val="center"/>
            </w:pPr>
            <w:r>
              <w:rPr>
                <w:rFonts w:ascii="Arial"/>
                <w:b w:val="false"/>
                <w:i w:val="false"/>
                <w:color w:val="000000"/>
                <w:sz w:val="15"/>
              </w:rPr>
              <w:t xml:space="preserve"> </w:t>
            </w:r>
          </w:p>
          <w:bookmarkEnd w:id="19997"/>
        </w:tc>
        <w:tc>
          <w:tcPr>
            <w:tcW w:w="1417" w:type="dxa"/>
            <w:tcBorders>
              <w:top w:val="outset" w:color="000000" w:sz="8"/>
              <w:left w:val="outset" w:color="000000" w:sz="8"/>
              <w:bottom w:val="outset" w:color="000000" w:sz="8"/>
              <w:right w:val="outset" w:color="000000" w:sz="8"/>
            </w:tcBorders>
            <w:vAlign w:val="center"/>
          </w:tcPr>
          <w:bookmarkStart w:name="20000" w:id="19998"/>
          <w:p>
            <w:pPr>
              <w:spacing w:after="0"/>
              <w:ind w:left="0"/>
              <w:jc w:val="center"/>
            </w:pPr>
            <w:r>
              <w:rPr>
                <w:rFonts w:ascii="Arial"/>
                <w:b w:val="false"/>
                <w:i w:val="false"/>
                <w:color w:val="000000"/>
                <w:sz w:val="15"/>
              </w:rPr>
              <w:t xml:space="preserve"> </w:t>
            </w:r>
          </w:p>
          <w:bookmarkEnd w:id="19998"/>
        </w:tc>
        <w:tc>
          <w:tcPr>
            <w:tcW w:w="1306" w:type="dxa"/>
            <w:tcBorders>
              <w:top w:val="outset" w:color="000000" w:sz="8"/>
              <w:left w:val="outset" w:color="000000" w:sz="8"/>
              <w:bottom w:val="outset" w:color="000000" w:sz="8"/>
              <w:right w:val="outset" w:color="000000" w:sz="8"/>
            </w:tcBorders>
            <w:vAlign w:val="center"/>
          </w:tcPr>
          <w:bookmarkStart w:name="20001" w:id="19999"/>
          <w:p>
            <w:pPr>
              <w:spacing w:after="0"/>
              <w:ind w:left="0"/>
              <w:jc w:val="center"/>
            </w:pPr>
            <w:r>
              <w:rPr>
                <w:rFonts w:ascii="Arial"/>
                <w:b w:val="false"/>
                <w:i w:val="false"/>
                <w:color w:val="000000"/>
                <w:sz w:val="15"/>
              </w:rPr>
              <w:t xml:space="preserve"> </w:t>
            </w:r>
          </w:p>
          <w:bookmarkEnd w:id="199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002" w:id="20000"/>
          <w:p>
            <w:pPr>
              <w:spacing w:after="0"/>
              <w:ind w:left="0"/>
              <w:jc w:val="center"/>
            </w:pPr>
            <w:r>
              <w:rPr>
                <w:rFonts w:ascii="Arial"/>
                <w:b w:val="false"/>
                <w:i w:val="false"/>
                <w:color w:val="000000"/>
                <w:sz w:val="15"/>
              </w:rPr>
              <w:t xml:space="preserve"> </w:t>
            </w:r>
          </w:p>
          <w:bookmarkEnd w:id="20000"/>
        </w:tc>
        <w:tc>
          <w:tcPr>
            <w:tcW w:w="919" w:type="dxa"/>
            <w:tcBorders>
              <w:top w:val="outset" w:color="000000" w:sz="8"/>
              <w:left w:val="outset" w:color="000000" w:sz="8"/>
              <w:bottom w:val="outset" w:color="000000" w:sz="8"/>
              <w:right w:val="outset" w:color="000000" w:sz="8"/>
            </w:tcBorders>
            <w:vAlign w:val="center"/>
          </w:tcPr>
          <w:bookmarkStart w:name="20003" w:id="20001"/>
          <w:p>
            <w:pPr>
              <w:spacing w:after="0"/>
              <w:ind w:left="0"/>
              <w:jc w:val="center"/>
            </w:pPr>
            <w:r>
              <w:rPr>
                <w:rFonts w:ascii="Arial"/>
                <w:b w:val="false"/>
                <w:i w:val="false"/>
                <w:color w:val="000000"/>
                <w:sz w:val="15"/>
              </w:rPr>
              <w:t xml:space="preserve"> </w:t>
            </w:r>
          </w:p>
          <w:bookmarkEnd w:id="20001"/>
        </w:tc>
        <w:tc>
          <w:tcPr>
            <w:tcW w:w="805" w:type="dxa"/>
            <w:tcBorders>
              <w:top w:val="outset" w:color="000000" w:sz="8"/>
              <w:left w:val="outset" w:color="000000" w:sz="8"/>
              <w:bottom w:val="outset" w:color="000000" w:sz="8"/>
              <w:right w:val="outset" w:color="000000" w:sz="8"/>
            </w:tcBorders>
            <w:vAlign w:val="center"/>
          </w:tcPr>
          <w:bookmarkStart w:name="20004" w:id="20002"/>
          <w:p>
            <w:pPr>
              <w:spacing w:after="0"/>
              <w:ind w:left="0"/>
              <w:jc w:val="center"/>
            </w:pPr>
            <w:r>
              <w:rPr>
                <w:rFonts w:ascii="Arial"/>
                <w:b w:val="false"/>
                <w:i w:val="false"/>
                <w:color w:val="000000"/>
                <w:sz w:val="15"/>
              </w:rPr>
              <w:t xml:space="preserve"> </w:t>
            </w:r>
          </w:p>
          <w:bookmarkEnd w:id="20002"/>
        </w:tc>
        <w:tc>
          <w:tcPr>
            <w:tcW w:w="1250" w:type="dxa"/>
            <w:tcBorders>
              <w:top w:val="outset" w:color="000000" w:sz="8"/>
              <w:left w:val="outset" w:color="000000" w:sz="8"/>
              <w:bottom w:val="outset" w:color="000000" w:sz="8"/>
              <w:right w:val="outset" w:color="000000" w:sz="8"/>
            </w:tcBorders>
            <w:vAlign w:val="center"/>
          </w:tcPr>
          <w:bookmarkStart w:name="20005" w:id="20003"/>
          <w:p>
            <w:pPr>
              <w:spacing w:after="0"/>
              <w:ind w:left="0"/>
              <w:jc w:val="left"/>
            </w:pPr>
            <w:r>
              <w:rPr>
                <w:rFonts w:ascii="Arial"/>
                <w:b w:val="false"/>
                <w:i w:val="false"/>
                <w:color w:val="000000"/>
                <w:sz w:val="15"/>
              </w:rPr>
              <w:t xml:space="preserve"> </w:t>
            </w:r>
          </w:p>
          <w:bookmarkEnd w:id="20003"/>
        </w:tc>
        <w:tc>
          <w:tcPr>
            <w:tcW w:w="1818" w:type="dxa"/>
            <w:tcBorders>
              <w:top w:val="outset" w:color="000000" w:sz="8"/>
              <w:left w:val="outset" w:color="000000" w:sz="8"/>
              <w:bottom w:val="outset" w:color="000000" w:sz="8"/>
              <w:right w:val="outset" w:color="000000" w:sz="8"/>
            </w:tcBorders>
            <w:vAlign w:val="center"/>
          </w:tcPr>
          <w:bookmarkStart w:name="20006" w:id="20004"/>
          <w:p>
            <w:pPr>
              <w:spacing w:after="0"/>
              <w:ind w:left="0"/>
              <w:jc w:val="left"/>
            </w:pPr>
            <w:r>
              <w:rPr>
                <w:rFonts w:ascii="Arial"/>
                <w:b w:val="false"/>
                <w:i w:val="false"/>
                <w:color w:val="000000"/>
                <w:sz w:val="15"/>
              </w:rPr>
              <w:t>проектні роботи</w:t>
            </w:r>
          </w:p>
          <w:bookmarkEnd w:id="20004"/>
        </w:tc>
        <w:tc>
          <w:tcPr>
            <w:tcW w:w="1417" w:type="dxa"/>
            <w:tcBorders>
              <w:top w:val="outset" w:color="000000" w:sz="8"/>
              <w:left w:val="outset" w:color="000000" w:sz="8"/>
              <w:bottom w:val="outset" w:color="000000" w:sz="8"/>
              <w:right w:val="outset" w:color="000000" w:sz="8"/>
            </w:tcBorders>
            <w:vAlign w:val="center"/>
          </w:tcPr>
          <w:bookmarkStart w:name="20007" w:id="20005"/>
          <w:p>
            <w:pPr>
              <w:spacing w:after="0"/>
              <w:ind w:left="0"/>
              <w:jc w:val="center"/>
            </w:pPr>
            <w:r>
              <w:rPr>
                <w:rFonts w:ascii="Arial"/>
                <w:b w:val="false"/>
                <w:i w:val="false"/>
                <w:color w:val="000000"/>
                <w:sz w:val="15"/>
              </w:rPr>
              <w:t xml:space="preserve"> </w:t>
            </w:r>
          </w:p>
          <w:bookmarkEnd w:id="20005"/>
        </w:tc>
        <w:tc>
          <w:tcPr>
            <w:tcW w:w="1009" w:type="dxa"/>
            <w:tcBorders>
              <w:top w:val="outset" w:color="000000" w:sz="8"/>
              <w:left w:val="outset" w:color="000000" w:sz="8"/>
              <w:bottom w:val="outset" w:color="000000" w:sz="8"/>
              <w:right w:val="outset" w:color="000000" w:sz="8"/>
            </w:tcBorders>
            <w:vAlign w:val="center"/>
          </w:tcPr>
          <w:bookmarkStart w:name="20008" w:id="20006"/>
          <w:p>
            <w:pPr>
              <w:spacing w:after="0"/>
              <w:ind w:left="0"/>
              <w:jc w:val="center"/>
            </w:pPr>
            <w:r>
              <w:rPr>
                <w:rFonts w:ascii="Arial"/>
                <w:b w:val="false"/>
                <w:i w:val="false"/>
                <w:color w:val="000000"/>
                <w:sz w:val="15"/>
              </w:rPr>
              <w:t xml:space="preserve"> </w:t>
            </w:r>
          </w:p>
          <w:bookmarkEnd w:id="20006"/>
        </w:tc>
        <w:tc>
          <w:tcPr>
            <w:tcW w:w="1417" w:type="dxa"/>
            <w:tcBorders>
              <w:top w:val="outset" w:color="000000" w:sz="8"/>
              <w:left w:val="outset" w:color="000000" w:sz="8"/>
              <w:bottom w:val="outset" w:color="000000" w:sz="8"/>
              <w:right w:val="outset" w:color="000000" w:sz="8"/>
            </w:tcBorders>
            <w:vAlign w:val="center"/>
          </w:tcPr>
          <w:bookmarkStart w:name="20009" w:id="20007"/>
          <w:p>
            <w:pPr>
              <w:spacing w:after="0"/>
              <w:ind w:left="0"/>
              <w:jc w:val="center"/>
            </w:pPr>
            <w:r>
              <w:rPr>
                <w:rFonts w:ascii="Arial"/>
                <w:b w:val="false"/>
                <w:i w:val="false"/>
                <w:color w:val="000000"/>
                <w:sz w:val="15"/>
              </w:rPr>
              <w:t xml:space="preserve"> </w:t>
            </w:r>
          </w:p>
          <w:bookmarkEnd w:id="20007"/>
        </w:tc>
        <w:tc>
          <w:tcPr>
            <w:tcW w:w="1306" w:type="dxa"/>
            <w:tcBorders>
              <w:top w:val="outset" w:color="000000" w:sz="8"/>
              <w:left w:val="outset" w:color="000000" w:sz="8"/>
              <w:bottom w:val="outset" w:color="000000" w:sz="8"/>
              <w:right w:val="outset" w:color="000000" w:sz="8"/>
            </w:tcBorders>
            <w:vAlign w:val="center"/>
          </w:tcPr>
          <w:bookmarkStart w:name="20010" w:id="20008"/>
          <w:p>
            <w:pPr>
              <w:spacing w:after="0"/>
              <w:ind w:left="0"/>
              <w:jc w:val="center"/>
            </w:pPr>
            <w:r>
              <w:rPr>
                <w:rFonts w:ascii="Arial"/>
                <w:b w:val="false"/>
                <w:i w:val="false"/>
                <w:color w:val="000000"/>
                <w:sz w:val="15"/>
              </w:rPr>
              <w:t>100,0</w:t>
            </w:r>
          </w:p>
          <w:bookmarkEnd w:id="2000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011" w:id="20009"/>
          <w:p>
            <w:pPr>
              <w:spacing w:after="0"/>
              <w:ind w:left="0"/>
              <w:jc w:val="center"/>
            </w:pPr>
            <w:r>
              <w:rPr>
                <w:rFonts w:ascii="Arial"/>
                <w:b w:val="false"/>
                <w:i w:val="false"/>
                <w:color w:val="000000"/>
                <w:sz w:val="15"/>
              </w:rPr>
              <w:t>1417310</w:t>
            </w:r>
          </w:p>
          <w:bookmarkEnd w:id="20009"/>
        </w:tc>
        <w:tc>
          <w:tcPr>
            <w:tcW w:w="919" w:type="dxa"/>
            <w:tcBorders>
              <w:top w:val="outset" w:color="000000" w:sz="8"/>
              <w:left w:val="outset" w:color="000000" w:sz="8"/>
              <w:bottom w:val="outset" w:color="000000" w:sz="8"/>
              <w:right w:val="outset" w:color="000000" w:sz="8"/>
            </w:tcBorders>
            <w:vAlign w:val="center"/>
          </w:tcPr>
          <w:bookmarkStart w:name="20012" w:id="20010"/>
          <w:p>
            <w:pPr>
              <w:spacing w:after="0"/>
              <w:ind w:left="0"/>
              <w:jc w:val="center"/>
            </w:pPr>
            <w:r>
              <w:rPr>
                <w:rFonts w:ascii="Arial"/>
                <w:b w:val="false"/>
                <w:i w:val="false"/>
                <w:color w:val="000000"/>
                <w:sz w:val="15"/>
              </w:rPr>
              <w:t>7310</w:t>
            </w:r>
          </w:p>
          <w:bookmarkEnd w:id="20010"/>
        </w:tc>
        <w:tc>
          <w:tcPr>
            <w:tcW w:w="805" w:type="dxa"/>
            <w:tcBorders>
              <w:top w:val="outset" w:color="000000" w:sz="8"/>
              <w:left w:val="outset" w:color="000000" w:sz="8"/>
              <w:bottom w:val="outset" w:color="000000" w:sz="8"/>
              <w:right w:val="outset" w:color="000000" w:sz="8"/>
            </w:tcBorders>
            <w:vAlign w:val="center"/>
          </w:tcPr>
          <w:bookmarkStart w:name="20013" w:id="20011"/>
          <w:p>
            <w:pPr>
              <w:spacing w:after="0"/>
              <w:ind w:left="0"/>
              <w:jc w:val="center"/>
            </w:pPr>
            <w:r>
              <w:rPr>
                <w:rFonts w:ascii="Arial"/>
                <w:b w:val="false"/>
                <w:i w:val="false"/>
                <w:color w:val="000000"/>
                <w:sz w:val="15"/>
              </w:rPr>
              <w:t>0443</w:t>
            </w:r>
          </w:p>
          <w:bookmarkEnd w:id="20011"/>
        </w:tc>
        <w:tc>
          <w:tcPr>
            <w:tcW w:w="1250" w:type="dxa"/>
            <w:tcBorders>
              <w:top w:val="outset" w:color="000000" w:sz="8"/>
              <w:left w:val="outset" w:color="000000" w:sz="8"/>
              <w:bottom w:val="outset" w:color="000000" w:sz="8"/>
              <w:right w:val="outset" w:color="000000" w:sz="8"/>
            </w:tcBorders>
            <w:vAlign w:val="center"/>
          </w:tcPr>
          <w:bookmarkStart w:name="20014" w:id="20012"/>
          <w:p>
            <w:pPr>
              <w:spacing w:after="0"/>
              <w:ind w:left="0"/>
              <w:jc w:val="left"/>
            </w:pPr>
            <w:r>
              <w:rPr>
                <w:rFonts w:ascii="Arial"/>
                <w:b w:val="false"/>
                <w:i w:val="false"/>
                <w:color w:val="000000"/>
                <w:sz w:val="15"/>
              </w:rPr>
              <w:t>Будівництво об'єктів житлово-комунального господарства</w:t>
            </w:r>
          </w:p>
          <w:bookmarkEnd w:id="20012"/>
        </w:tc>
        <w:tc>
          <w:tcPr>
            <w:tcW w:w="1818" w:type="dxa"/>
            <w:tcBorders>
              <w:top w:val="outset" w:color="000000" w:sz="8"/>
              <w:left w:val="outset" w:color="000000" w:sz="8"/>
              <w:bottom w:val="outset" w:color="000000" w:sz="8"/>
              <w:right w:val="outset" w:color="000000" w:sz="8"/>
            </w:tcBorders>
            <w:vAlign w:val="center"/>
          </w:tcPr>
          <w:bookmarkStart w:name="20015" w:id="20013"/>
          <w:p>
            <w:pPr>
              <w:spacing w:after="0"/>
              <w:ind w:left="0"/>
              <w:jc w:val="left"/>
            </w:pPr>
            <w:r>
              <w:rPr>
                <w:rFonts w:ascii="Arial"/>
                <w:b w:val="false"/>
                <w:i w:val="false"/>
                <w:color w:val="000000"/>
                <w:sz w:val="15"/>
              </w:rPr>
              <w:t>ВЛАШТУВАННЯ ПОЛИВНО - ЗРОШУВАЛЬНИХ СИСТЕМ ЗЕЛЕНИХ НАСАДЖЕНЬ ПАРКІВ, СКВЕРІВ ДЕСНЯНСЬКОГО РАЙОНУ В МЕЖАХ ПРОСПЕКТУ МАЯКОВСЬКОГО ТА ВУЛИЦІ ЗАКРЕВСЬКОГО</w:t>
            </w:r>
          </w:p>
          <w:bookmarkEnd w:id="20013"/>
        </w:tc>
        <w:tc>
          <w:tcPr>
            <w:tcW w:w="1417" w:type="dxa"/>
            <w:tcBorders>
              <w:top w:val="outset" w:color="000000" w:sz="8"/>
              <w:left w:val="outset" w:color="000000" w:sz="8"/>
              <w:bottom w:val="outset" w:color="000000" w:sz="8"/>
              <w:right w:val="outset" w:color="000000" w:sz="8"/>
            </w:tcBorders>
            <w:vAlign w:val="center"/>
          </w:tcPr>
          <w:bookmarkStart w:name="20016" w:id="20014"/>
          <w:p>
            <w:pPr>
              <w:spacing w:after="0"/>
              <w:ind w:left="0"/>
              <w:jc w:val="center"/>
            </w:pPr>
            <w:r>
              <w:rPr>
                <w:rFonts w:ascii="Arial"/>
                <w:b w:val="false"/>
                <w:i w:val="false"/>
                <w:color w:val="000000"/>
                <w:sz w:val="15"/>
              </w:rPr>
              <w:t>15902,7</w:t>
            </w:r>
          </w:p>
          <w:bookmarkEnd w:id="20014"/>
        </w:tc>
        <w:tc>
          <w:tcPr>
            <w:tcW w:w="1009" w:type="dxa"/>
            <w:tcBorders>
              <w:top w:val="outset" w:color="000000" w:sz="8"/>
              <w:left w:val="outset" w:color="000000" w:sz="8"/>
              <w:bottom w:val="outset" w:color="000000" w:sz="8"/>
              <w:right w:val="outset" w:color="000000" w:sz="8"/>
            </w:tcBorders>
            <w:vAlign w:val="center"/>
          </w:tcPr>
          <w:bookmarkStart w:name="20017" w:id="20015"/>
          <w:p>
            <w:pPr>
              <w:spacing w:after="0"/>
              <w:ind w:left="0"/>
              <w:jc w:val="center"/>
            </w:pPr>
            <w:r>
              <w:rPr>
                <w:rFonts w:ascii="Arial"/>
                <w:b w:val="false"/>
                <w:i w:val="false"/>
                <w:color w:val="000000"/>
                <w:sz w:val="15"/>
              </w:rPr>
              <w:t>38,1</w:t>
            </w:r>
          </w:p>
          <w:bookmarkEnd w:id="20015"/>
        </w:tc>
        <w:tc>
          <w:tcPr>
            <w:tcW w:w="1417" w:type="dxa"/>
            <w:tcBorders>
              <w:top w:val="outset" w:color="000000" w:sz="8"/>
              <w:left w:val="outset" w:color="000000" w:sz="8"/>
              <w:bottom w:val="outset" w:color="000000" w:sz="8"/>
              <w:right w:val="outset" w:color="000000" w:sz="8"/>
            </w:tcBorders>
            <w:vAlign w:val="center"/>
          </w:tcPr>
          <w:bookmarkStart w:name="20018" w:id="20016"/>
          <w:p>
            <w:pPr>
              <w:spacing w:after="0"/>
              <w:ind w:left="0"/>
              <w:jc w:val="center"/>
            </w:pPr>
            <w:r>
              <w:rPr>
                <w:rFonts w:ascii="Arial"/>
                <w:b w:val="false"/>
                <w:i w:val="false"/>
                <w:color w:val="000000"/>
                <w:sz w:val="15"/>
              </w:rPr>
              <w:t>6066,5</w:t>
            </w:r>
          </w:p>
          <w:bookmarkEnd w:id="20016"/>
        </w:tc>
        <w:tc>
          <w:tcPr>
            <w:tcW w:w="1306" w:type="dxa"/>
            <w:tcBorders>
              <w:top w:val="outset" w:color="000000" w:sz="8"/>
              <w:left w:val="outset" w:color="000000" w:sz="8"/>
              <w:bottom w:val="outset" w:color="000000" w:sz="8"/>
              <w:right w:val="outset" w:color="000000" w:sz="8"/>
            </w:tcBorders>
            <w:vAlign w:val="center"/>
          </w:tcPr>
          <w:bookmarkStart w:name="20019" w:id="20017"/>
          <w:p>
            <w:pPr>
              <w:spacing w:after="0"/>
              <w:ind w:left="0"/>
              <w:jc w:val="center"/>
            </w:pPr>
            <w:r>
              <w:rPr>
                <w:rFonts w:ascii="Arial"/>
                <w:b w:val="false"/>
                <w:i w:val="false"/>
                <w:color w:val="000000"/>
                <w:sz w:val="15"/>
              </w:rPr>
              <w:t>50,0</w:t>
            </w:r>
          </w:p>
          <w:bookmarkEnd w:id="2001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020" w:id="20018"/>
          <w:p>
            <w:pPr>
              <w:spacing w:after="0"/>
              <w:ind w:left="0"/>
              <w:jc w:val="center"/>
            </w:pPr>
            <w:r>
              <w:rPr>
                <w:rFonts w:ascii="Arial"/>
                <w:b w:val="false"/>
                <w:i w:val="false"/>
                <w:color w:val="000000"/>
                <w:sz w:val="15"/>
              </w:rPr>
              <w:t xml:space="preserve"> </w:t>
            </w:r>
          </w:p>
          <w:bookmarkEnd w:id="20018"/>
        </w:tc>
        <w:tc>
          <w:tcPr>
            <w:tcW w:w="919" w:type="dxa"/>
            <w:tcBorders>
              <w:top w:val="outset" w:color="000000" w:sz="8"/>
              <w:left w:val="outset" w:color="000000" w:sz="8"/>
              <w:bottom w:val="outset" w:color="000000" w:sz="8"/>
              <w:right w:val="outset" w:color="000000" w:sz="8"/>
            </w:tcBorders>
            <w:vAlign w:val="center"/>
          </w:tcPr>
          <w:bookmarkStart w:name="20021" w:id="20019"/>
          <w:p>
            <w:pPr>
              <w:spacing w:after="0"/>
              <w:ind w:left="0"/>
              <w:jc w:val="center"/>
            </w:pPr>
            <w:r>
              <w:rPr>
                <w:rFonts w:ascii="Arial"/>
                <w:b w:val="false"/>
                <w:i w:val="false"/>
                <w:color w:val="000000"/>
                <w:sz w:val="15"/>
              </w:rPr>
              <w:t xml:space="preserve"> </w:t>
            </w:r>
          </w:p>
          <w:bookmarkEnd w:id="20019"/>
        </w:tc>
        <w:tc>
          <w:tcPr>
            <w:tcW w:w="805" w:type="dxa"/>
            <w:tcBorders>
              <w:top w:val="outset" w:color="000000" w:sz="8"/>
              <w:left w:val="outset" w:color="000000" w:sz="8"/>
              <w:bottom w:val="outset" w:color="000000" w:sz="8"/>
              <w:right w:val="outset" w:color="000000" w:sz="8"/>
            </w:tcBorders>
            <w:vAlign w:val="center"/>
          </w:tcPr>
          <w:bookmarkStart w:name="20022" w:id="20020"/>
          <w:p>
            <w:pPr>
              <w:spacing w:after="0"/>
              <w:ind w:left="0"/>
              <w:jc w:val="center"/>
            </w:pPr>
            <w:r>
              <w:rPr>
                <w:rFonts w:ascii="Arial"/>
                <w:b w:val="false"/>
                <w:i w:val="false"/>
                <w:color w:val="000000"/>
                <w:sz w:val="15"/>
              </w:rPr>
              <w:t xml:space="preserve"> </w:t>
            </w:r>
          </w:p>
          <w:bookmarkEnd w:id="20020"/>
        </w:tc>
        <w:tc>
          <w:tcPr>
            <w:tcW w:w="1250" w:type="dxa"/>
            <w:tcBorders>
              <w:top w:val="outset" w:color="000000" w:sz="8"/>
              <w:left w:val="outset" w:color="000000" w:sz="8"/>
              <w:bottom w:val="outset" w:color="000000" w:sz="8"/>
              <w:right w:val="outset" w:color="000000" w:sz="8"/>
            </w:tcBorders>
            <w:vAlign w:val="center"/>
          </w:tcPr>
          <w:bookmarkStart w:name="20023" w:id="20021"/>
          <w:p>
            <w:pPr>
              <w:spacing w:after="0"/>
              <w:ind w:left="0"/>
              <w:jc w:val="left"/>
            </w:pPr>
            <w:r>
              <w:rPr>
                <w:rFonts w:ascii="Arial"/>
                <w:b w:val="false"/>
                <w:i w:val="false"/>
                <w:color w:val="000000"/>
                <w:sz w:val="15"/>
              </w:rPr>
              <w:t xml:space="preserve"> </w:t>
            </w:r>
          </w:p>
          <w:bookmarkEnd w:id="20021"/>
        </w:tc>
        <w:tc>
          <w:tcPr>
            <w:tcW w:w="1818" w:type="dxa"/>
            <w:tcBorders>
              <w:top w:val="outset" w:color="000000" w:sz="8"/>
              <w:left w:val="outset" w:color="000000" w:sz="8"/>
              <w:bottom w:val="outset" w:color="000000" w:sz="8"/>
              <w:right w:val="outset" w:color="000000" w:sz="8"/>
            </w:tcBorders>
            <w:vAlign w:val="center"/>
          </w:tcPr>
          <w:bookmarkStart w:name="20024" w:id="20022"/>
          <w:p>
            <w:pPr>
              <w:spacing w:after="0"/>
              <w:ind w:left="0"/>
              <w:jc w:val="left"/>
            </w:pPr>
            <w:r>
              <w:rPr>
                <w:rFonts w:ascii="Arial"/>
                <w:b w:val="false"/>
                <w:i w:val="false"/>
                <w:color w:val="000000"/>
                <w:sz w:val="15"/>
              </w:rPr>
              <w:t>у тому числі:</w:t>
            </w:r>
          </w:p>
          <w:bookmarkEnd w:id="20022"/>
        </w:tc>
        <w:tc>
          <w:tcPr>
            <w:tcW w:w="1417" w:type="dxa"/>
            <w:tcBorders>
              <w:top w:val="outset" w:color="000000" w:sz="8"/>
              <w:left w:val="outset" w:color="000000" w:sz="8"/>
              <w:bottom w:val="outset" w:color="000000" w:sz="8"/>
              <w:right w:val="outset" w:color="000000" w:sz="8"/>
            </w:tcBorders>
            <w:vAlign w:val="center"/>
          </w:tcPr>
          <w:bookmarkStart w:name="20025" w:id="20023"/>
          <w:p>
            <w:pPr>
              <w:spacing w:after="0"/>
              <w:ind w:left="0"/>
              <w:jc w:val="center"/>
            </w:pPr>
            <w:r>
              <w:rPr>
                <w:rFonts w:ascii="Arial"/>
                <w:b w:val="false"/>
                <w:i w:val="false"/>
                <w:color w:val="000000"/>
                <w:sz w:val="15"/>
              </w:rPr>
              <w:t xml:space="preserve"> </w:t>
            </w:r>
          </w:p>
          <w:bookmarkEnd w:id="20023"/>
        </w:tc>
        <w:tc>
          <w:tcPr>
            <w:tcW w:w="1009" w:type="dxa"/>
            <w:tcBorders>
              <w:top w:val="outset" w:color="000000" w:sz="8"/>
              <w:left w:val="outset" w:color="000000" w:sz="8"/>
              <w:bottom w:val="outset" w:color="000000" w:sz="8"/>
              <w:right w:val="outset" w:color="000000" w:sz="8"/>
            </w:tcBorders>
            <w:vAlign w:val="center"/>
          </w:tcPr>
          <w:bookmarkStart w:name="20026" w:id="20024"/>
          <w:p>
            <w:pPr>
              <w:spacing w:after="0"/>
              <w:ind w:left="0"/>
              <w:jc w:val="center"/>
            </w:pPr>
            <w:r>
              <w:rPr>
                <w:rFonts w:ascii="Arial"/>
                <w:b w:val="false"/>
                <w:i w:val="false"/>
                <w:color w:val="000000"/>
                <w:sz w:val="15"/>
              </w:rPr>
              <w:t xml:space="preserve"> </w:t>
            </w:r>
          </w:p>
          <w:bookmarkEnd w:id="20024"/>
        </w:tc>
        <w:tc>
          <w:tcPr>
            <w:tcW w:w="1417" w:type="dxa"/>
            <w:tcBorders>
              <w:top w:val="outset" w:color="000000" w:sz="8"/>
              <w:left w:val="outset" w:color="000000" w:sz="8"/>
              <w:bottom w:val="outset" w:color="000000" w:sz="8"/>
              <w:right w:val="outset" w:color="000000" w:sz="8"/>
            </w:tcBorders>
            <w:vAlign w:val="center"/>
          </w:tcPr>
          <w:bookmarkStart w:name="20027" w:id="20025"/>
          <w:p>
            <w:pPr>
              <w:spacing w:after="0"/>
              <w:ind w:left="0"/>
              <w:jc w:val="center"/>
            </w:pPr>
            <w:r>
              <w:rPr>
                <w:rFonts w:ascii="Arial"/>
                <w:b w:val="false"/>
                <w:i w:val="false"/>
                <w:color w:val="000000"/>
                <w:sz w:val="15"/>
              </w:rPr>
              <w:t xml:space="preserve"> </w:t>
            </w:r>
          </w:p>
          <w:bookmarkEnd w:id="20025"/>
        </w:tc>
        <w:tc>
          <w:tcPr>
            <w:tcW w:w="1306" w:type="dxa"/>
            <w:tcBorders>
              <w:top w:val="outset" w:color="000000" w:sz="8"/>
              <w:left w:val="outset" w:color="000000" w:sz="8"/>
              <w:bottom w:val="outset" w:color="000000" w:sz="8"/>
              <w:right w:val="outset" w:color="000000" w:sz="8"/>
            </w:tcBorders>
            <w:vAlign w:val="center"/>
          </w:tcPr>
          <w:bookmarkStart w:name="20028" w:id="20026"/>
          <w:p>
            <w:pPr>
              <w:spacing w:after="0"/>
              <w:ind w:left="0"/>
              <w:jc w:val="center"/>
            </w:pPr>
            <w:r>
              <w:rPr>
                <w:rFonts w:ascii="Arial"/>
                <w:b w:val="false"/>
                <w:i w:val="false"/>
                <w:color w:val="000000"/>
                <w:sz w:val="15"/>
              </w:rPr>
              <w:t xml:space="preserve"> </w:t>
            </w:r>
          </w:p>
          <w:bookmarkEnd w:id="2002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029" w:id="20027"/>
          <w:p>
            <w:pPr>
              <w:spacing w:after="0"/>
              <w:ind w:left="0"/>
              <w:jc w:val="center"/>
            </w:pPr>
            <w:r>
              <w:rPr>
                <w:rFonts w:ascii="Arial"/>
                <w:b w:val="false"/>
                <w:i w:val="false"/>
                <w:color w:val="000000"/>
                <w:sz w:val="15"/>
              </w:rPr>
              <w:t xml:space="preserve"> </w:t>
            </w:r>
          </w:p>
          <w:bookmarkEnd w:id="20027"/>
        </w:tc>
        <w:tc>
          <w:tcPr>
            <w:tcW w:w="919" w:type="dxa"/>
            <w:tcBorders>
              <w:top w:val="outset" w:color="000000" w:sz="8"/>
              <w:left w:val="outset" w:color="000000" w:sz="8"/>
              <w:bottom w:val="outset" w:color="000000" w:sz="8"/>
              <w:right w:val="outset" w:color="000000" w:sz="8"/>
            </w:tcBorders>
            <w:vAlign w:val="center"/>
          </w:tcPr>
          <w:bookmarkStart w:name="20030" w:id="20028"/>
          <w:p>
            <w:pPr>
              <w:spacing w:after="0"/>
              <w:ind w:left="0"/>
              <w:jc w:val="center"/>
            </w:pPr>
            <w:r>
              <w:rPr>
                <w:rFonts w:ascii="Arial"/>
                <w:b w:val="false"/>
                <w:i w:val="false"/>
                <w:color w:val="000000"/>
                <w:sz w:val="15"/>
              </w:rPr>
              <w:t xml:space="preserve"> </w:t>
            </w:r>
          </w:p>
          <w:bookmarkEnd w:id="20028"/>
        </w:tc>
        <w:tc>
          <w:tcPr>
            <w:tcW w:w="805" w:type="dxa"/>
            <w:tcBorders>
              <w:top w:val="outset" w:color="000000" w:sz="8"/>
              <w:left w:val="outset" w:color="000000" w:sz="8"/>
              <w:bottom w:val="outset" w:color="000000" w:sz="8"/>
              <w:right w:val="outset" w:color="000000" w:sz="8"/>
            </w:tcBorders>
            <w:vAlign w:val="center"/>
          </w:tcPr>
          <w:bookmarkStart w:name="20031" w:id="20029"/>
          <w:p>
            <w:pPr>
              <w:spacing w:after="0"/>
              <w:ind w:left="0"/>
              <w:jc w:val="center"/>
            </w:pPr>
            <w:r>
              <w:rPr>
                <w:rFonts w:ascii="Arial"/>
                <w:b w:val="false"/>
                <w:i w:val="false"/>
                <w:color w:val="000000"/>
                <w:sz w:val="15"/>
              </w:rPr>
              <w:t xml:space="preserve"> </w:t>
            </w:r>
          </w:p>
          <w:bookmarkEnd w:id="20029"/>
        </w:tc>
        <w:tc>
          <w:tcPr>
            <w:tcW w:w="1250" w:type="dxa"/>
            <w:tcBorders>
              <w:top w:val="outset" w:color="000000" w:sz="8"/>
              <w:left w:val="outset" w:color="000000" w:sz="8"/>
              <w:bottom w:val="outset" w:color="000000" w:sz="8"/>
              <w:right w:val="outset" w:color="000000" w:sz="8"/>
            </w:tcBorders>
            <w:vAlign w:val="center"/>
          </w:tcPr>
          <w:bookmarkStart w:name="20032" w:id="20030"/>
          <w:p>
            <w:pPr>
              <w:spacing w:after="0"/>
              <w:ind w:left="0"/>
              <w:jc w:val="left"/>
            </w:pPr>
            <w:r>
              <w:rPr>
                <w:rFonts w:ascii="Arial"/>
                <w:b w:val="false"/>
                <w:i w:val="false"/>
                <w:color w:val="000000"/>
                <w:sz w:val="15"/>
              </w:rPr>
              <w:t xml:space="preserve"> </w:t>
            </w:r>
          </w:p>
          <w:bookmarkEnd w:id="20030"/>
        </w:tc>
        <w:tc>
          <w:tcPr>
            <w:tcW w:w="1818" w:type="dxa"/>
            <w:tcBorders>
              <w:top w:val="outset" w:color="000000" w:sz="8"/>
              <w:left w:val="outset" w:color="000000" w:sz="8"/>
              <w:bottom w:val="outset" w:color="000000" w:sz="8"/>
              <w:right w:val="outset" w:color="000000" w:sz="8"/>
            </w:tcBorders>
            <w:vAlign w:val="center"/>
          </w:tcPr>
          <w:bookmarkStart w:name="20033" w:id="20031"/>
          <w:p>
            <w:pPr>
              <w:spacing w:after="0"/>
              <w:ind w:left="0"/>
              <w:jc w:val="left"/>
            </w:pPr>
            <w:r>
              <w:rPr>
                <w:rFonts w:ascii="Arial"/>
                <w:b w:val="false"/>
                <w:i w:val="false"/>
                <w:color w:val="000000"/>
                <w:sz w:val="15"/>
              </w:rPr>
              <w:t>проектні роботи</w:t>
            </w:r>
          </w:p>
          <w:bookmarkEnd w:id="20031"/>
        </w:tc>
        <w:tc>
          <w:tcPr>
            <w:tcW w:w="1417" w:type="dxa"/>
            <w:tcBorders>
              <w:top w:val="outset" w:color="000000" w:sz="8"/>
              <w:left w:val="outset" w:color="000000" w:sz="8"/>
              <w:bottom w:val="outset" w:color="000000" w:sz="8"/>
              <w:right w:val="outset" w:color="000000" w:sz="8"/>
            </w:tcBorders>
            <w:vAlign w:val="center"/>
          </w:tcPr>
          <w:bookmarkStart w:name="20034" w:id="20032"/>
          <w:p>
            <w:pPr>
              <w:spacing w:after="0"/>
              <w:ind w:left="0"/>
              <w:jc w:val="center"/>
            </w:pPr>
            <w:r>
              <w:rPr>
                <w:rFonts w:ascii="Arial"/>
                <w:b w:val="false"/>
                <w:i w:val="false"/>
                <w:color w:val="000000"/>
                <w:sz w:val="15"/>
              </w:rPr>
              <w:t xml:space="preserve"> </w:t>
            </w:r>
          </w:p>
          <w:bookmarkEnd w:id="20032"/>
        </w:tc>
        <w:tc>
          <w:tcPr>
            <w:tcW w:w="1009" w:type="dxa"/>
            <w:tcBorders>
              <w:top w:val="outset" w:color="000000" w:sz="8"/>
              <w:left w:val="outset" w:color="000000" w:sz="8"/>
              <w:bottom w:val="outset" w:color="000000" w:sz="8"/>
              <w:right w:val="outset" w:color="000000" w:sz="8"/>
            </w:tcBorders>
            <w:vAlign w:val="center"/>
          </w:tcPr>
          <w:bookmarkStart w:name="20035" w:id="20033"/>
          <w:p>
            <w:pPr>
              <w:spacing w:after="0"/>
              <w:ind w:left="0"/>
              <w:jc w:val="center"/>
            </w:pPr>
            <w:r>
              <w:rPr>
                <w:rFonts w:ascii="Arial"/>
                <w:b w:val="false"/>
                <w:i w:val="false"/>
                <w:color w:val="000000"/>
                <w:sz w:val="15"/>
              </w:rPr>
              <w:t xml:space="preserve"> </w:t>
            </w:r>
          </w:p>
          <w:bookmarkEnd w:id="20033"/>
        </w:tc>
        <w:tc>
          <w:tcPr>
            <w:tcW w:w="1417" w:type="dxa"/>
            <w:tcBorders>
              <w:top w:val="outset" w:color="000000" w:sz="8"/>
              <w:left w:val="outset" w:color="000000" w:sz="8"/>
              <w:bottom w:val="outset" w:color="000000" w:sz="8"/>
              <w:right w:val="outset" w:color="000000" w:sz="8"/>
            </w:tcBorders>
            <w:vAlign w:val="center"/>
          </w:tcPr>
          <w:bookmarkStart w:name="20036" w:id="20034"/>
          <w:p>
            <w:pPr>
              <w:spacing w:after="0"/>
              <w:ind w:left="0"/>
              <w:jc w:val="center"/>
            </w:pPr>
            <w:r>
              <w:rPr>
                <w:rFonts w:ascii="Arial"/>
                <w:b w:val="false"/>
                <w:i w:val="false"/>
                <w:color w:val="000000"/>
                <w:sz w:val="15"/>
              </w:rPr>
              <w:t xml:space="preserve"> </w:t>
            </w:r>
          </w:p>
          <w:bookmarkEnd w:id="20034"/>
        </w:tc>
        <w:tc>
          <w:tcPr>
            <w:tcW w:w="1306" w:type="dxa"/>
            <w:tcBorders>
              <w:top w:val="outset" w:color="000000" w:sz="8"/>
              <w:left w:val="outset" w:color="000000" w:sz="8"/>
              <w:bottom w:val="outset" w:color="000000" w:sz="8"/>
              <w:right w:val="outset" w:color="000000" w:sz="8"/>
            </w:tcBorders>
            <w:vAlign w:val="center"/>
          </w:tcPr>
          <w:bookmarkStart w:name="20037" w:id="20035"/>
          <w:p>
            <w:pPr>
              <w:spacing w:after="0"/>
              <w:ind w:left="0"/>
              <w:jc w:val="center"/>
            </w:pPr>
            <w:r>
              <w:rPr>
                <w:rFonts w:ascii="Arial"/>
                <w:b w:val="false"/>
                <w:i w:val="false"/>
                <w:color w:val="000000"/>
                <w:sz w:val="15"/>
              </w:rPr>
              <w:t>50,0</w:t>
            </w:r>
          </w:p>
          <w:bookmarkEnd w:id="200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038" w:id="20036"/>
          <w:p>
            <w:pPr>
              <w:spacing w:after="0"/>
              <w:ind w:left="0"/>
              <w:jc w:val="center"/>
            </w:pPr>
            <w:r>
              <w:rPr>
                <w:rFonts w:ascii="Arial"/>
                <w:b w:val="false"/>
                <w:i w:val="false"/>
                <w:color w:val="000000"/>
                <w:sz w:val="15"/>
              </w:rPr>
              <w:t>1417310</w:t>
            </w:r>
          </w:p>
          <w:bookmarkEnd w:id="20036"/>
        </w:tc>
        <w:tc>
          <w:tcPr>
            <w:tcW w:w="919" w:type="dxa"/>
            <w:tcBorders>
              <w:top w:val="outset" w:color="000000" w:sz="8"/>
              <w:left w:val="outset" w:color="000000" w:sz="8"/>
              <w:bottom w:val="outset" w:color="000000" w:sz="8"/>
              <w:right w:val="outset" w:color="000000" w:sz="8"/>
            </w:tcBorders>
            <w:vAlign w:val="center"/>
          </w:tcPr>
          <w:bookmarkStart w:name="20039" w:id="20037"/>
          <w:p>
            <w:pPr>
              <w:spacing w:after="0"/>
              <w:ind w:left="0"/>
              <w:jc w:val="center"/>
            </w:pPr>
            <w:r>
              <w:rPr>
                <w:rFonts w:ascii="Arial"/>
                <w:b w:val="false"/>
                <w:i w:val="false"/>
                <w:color w:val="000000"/>
                <w:sz w:val="15"/>
              </w:rPr>
              <w:t>7310</w:t>
            </w:r>
          </w:p>
          <w:bookmarkEnd w:id="20037"/>
        </w:tc>
        <w:tc>
          <w:tcPr>
            <w:tcW w:w="805" w:type="dxa"/>
            <w:tcBorders>
              <w:top w:val="outset" w:color="000000" w:sz="8"/>
              <w:left w:val="outset" w:color="000000" w:sz="8"/>
              <w:bottom w:val="outset" w:color="000000" w:sz="8"/>
              <w:right w:val="outset" w:color="000000" w:sz="8"/>
            </w:tcBorders>
            <w:vAlign w:val="center"/>
          </w:tcPr>
          <w:bookmarkStart w:name="20040" w:id="20038"/>
          <w:p>
            <w:pPr>
              <w:spacing w:after="0"/>
              <w:ind w:left="0"/>
              <w:jc w:val="center"/>
            </w:pPr>
            <w:r>
              <w:rPr>
                <w:rFonts w:ascii="Arial"/>
                <w:b w:val="false"/>
                <w:i w:val="false"/>
                <w:color w:val="000000"/>
                <w:sz w:val="15"/>
              </w:rPr>
              <w:t>0443</w:t>
            </w:r>
          </w:p>
          <w:bookmarkEnd w:id="20038"/>
        </w:tc>
        <w:tc>
          <w:tcPr>
            <w:tcW w:w="1250" w:type="dxa"/>
            <w:tcBorders>
              <w:top w:val="outset" w:color="000000" w:sz="8"/>
              <w:left w:val="outset" w:color="000000" w:sz="8"/>
              <w:bottom w:val="outset" w:color="000000" w:sz="8"/>
              <w:right w:val="outset" w:color="000000" w:sz="8"/>
            </w:tcBorders>
            <w:vAlign w:val="center"/>
          </w:tcPr>
          <w:bookmarkStart w:name="20041" w:id="20039"/>
          <w:p>
            <w:pPr>
              <w:spacing w:after="0"/>
              <w:ind w:left="0"/>
              <w:jc w:val="left"/>
            </w:pPr>
            <w:r>
              <w:rPr>
                <w:rFonts w:ascii="Arial"/>
                <w:b w:val="false"/>
                <w:i w:val="false"/>
                <w:color w:val="000000"/>
                <w:sz w:val="15"/>
              </w:rPr>
              <w:t>Будівництво об'єктів житлово-комунального господарства</w:t>
            </w:r>
          </w:p>
          <w:bookmarkEnd w:id="20039"/>
        </w:tc>
        <w:tc>
          <w:tcPr>
            <w:tcW w:w="1818" w:type="dxa"/>
            <w:tcBorders>
              <w:top w:val="outset" w:color="000000" w:sz="8"/>
              <w:left w:val="outset" w:color="000000" w:sz="8"/>
              <w:bottom w:val="outset" w:color="000000" w:sz="8"/>
              <w:right w:val="outset" w:color="000000" w:sz="8"/>
            </w:tcBorders>
            <w:vAlign w:val="center"/>
          </w:tcPr>
          <w:bookmarkStart w:name="20042" w:id="20040"/>
          <w:p>
            <w:pPr>
              <w:spacing w:after="0"/>
              <w:ind w:left="0"/>
              <w:jc w:val="left"/>
            </w:pPr>
            <w:r>
              <w:rPr>
                <w:rFonts w:ascii="Arial"/>
                <w:b w:val="false"/>
                <w:i w:val="false"/>
                <w:color w:val="000000"/>
                <w:sz w:val="15"/>
              </w:rPr>
              <w:t>ВЛАШТУВАННЯ ПОЛИВНО-ЗРОШУВАЛЬНОЇ МЕРЕЖІ СКВЕРУ НА ВУЛ. ШУМСЬКОГО, СКВЕРУ НА ВУЛ. БЕРЕЗНЯКІВСЬКІЙ ТА СПОРТИВНО-ОЗДОРОВЧОГО ПАРКУ НА ВУЛ. ШУМСЬКОГО ІЗ ЗАБОРОМ ТЕХНІЧНОЇ ВОДИ У ДНІПРОВСЬКОМУ РАЙОНІ</w:t>
            </w:r>
          </w:p>
          <w:bookmarkEnd w:id="20040"/>
        </w:tc>
        <w:tc>
          <w:tcPr>
            <w:tcW w:w="1417" w:type="dxa"/>
            <w:tcBorders>
              <w:top w:val="outset" w:color="000000" w:sz="8"/>
              <w:left w:val="outset" w:color="000000" w:sz="8"/>
              <w:bottom w:val="outset" w:color="000000" w:sz="8"/>
              <w:right w:val="outset" w:color="000000" w:sz="8"/>
            </w:tcBorders>
            <w:vAlign w:val="center"/>
          </w:tcPr>
          <w:bookmarkStart w:name="20043" w:id="20041"/>
          <w:p>
            <w:pPr>
              <w:spacing w:after="0"/>
              <w:ind w:left="0"/>
              <w:jc w:val="center"/>
            </w:pPr>
            <w:r>
              <w:rPr>
                <w:rFonts w:ascii="Arial"/>
                <w:b w:val="false"/>
                <w:i w:val="false"/>
                <w:color w:val="000000"/>
                <w:sz w:val="15"/>
              </w:rPr>
              <w:t>39000,0</w:t>
            </w:r>
          </w:p>
          <w:bookmarkEnd w:id="20041"/>
        </w:tc>
        <w:tc>
          <w:tcPr>
            <w:tcW w:w="1009" w:type="dxa"/>
            <w:tcBorders>
              <w:top w:val="outset" w:color="000000" w:sz="8"/>
              <w:left w:val="outset" w:color="000000" w:sz="8"/>
              <w:bottom w:val="outset" w:color="000000" w:sz="8"/>
              <w:right w:val="outset" w:color="000000" w:sz="8"/>
            </w:tcBorders>
            <w:vAlign w:val="center"/>
          </w:tcPr>
          <w:bookmarkStart w:name="20044" w:id="20042"/>
          <w:p>
            <w:pPr>
              <w:spacing w:after="0"/>
              <w:ind w:left="0"/>
              <w:jc w:val="center"/>
            </w:pPr>
            <w:r>
              <w:rPr>
                <w:rFonts w:ascii="Arial"/>
                <w:b w:val="false"/>
                <w:i w:val="false"/>
                <w:color w:val="000000"/>
                <w:sz w:val="15"/>
              </w:rPr>
              <w:t>86,6</w:t>
            </w:r>
          </w:p>
          <w:bookmarkEnd w:id="20042"/>
        </w:tc>
        <w:tc>
          <w:tcPr>
            <w:tcW w:w="1417" w:type="dxa"/>
            <w:tcBorders>
              <w:top w:val="outset" w:color="000000" w:sz="8"/>
              <w:left w:val="outset" w:color="000000" w:sz="8"/>
              <w:bottom w:val="outset" w:color="000000" w:sz="8"/>
              <w:right w:val="outset" w:color="000000" w:sz="8"/>
            </w:tcBorders>
            <w:vAlign w:val="center"/>
          </w:tcPr>
          <w:bookmarkStart w:name="20045" w:id="20043"/>
          <w:p>
            <w:pPr>
              <w:spacing w:after="0"/>
              <w:ind w:left="0"/>
              <w:jc w:val="center"/>
            </w:pPr>
            <w:r>
              <w:rPr>
                <w:rFonts w:ascii="Arial"/>
                <w:b w:val="false"/>
                <w:i w:val="false"/>
                <w:color w:val="000000"/>
                <w:sz w:val="15"/>
              </w:rPr>
              <w:t>33785,0</w:t>
            </w:r>
          </w:p>
          <w:bookmarkEnd w:id="20043"/>
        </w:tc>
        <w:tc>
          <w:tcPr>
            <w:tcW w:w="1306" w:type="dxa"/>
            <w:tcBorders>
              <w:top w:val="outset" w:color="000000" w:sz="8"/>
              <w:left w:val="outset" w:color="000000" w:sz="8"/>
              <w:bottom w:val="outset" w:color="000000" w:sz="8"/>
              <w:right w:val="outset" w:color="000000" w:sz="8"/>
            </w:tcBorders>
            <w:vAlign w:val="center"/>
          </w:tcPr>
          <w:bookmarkStart w:name="20046" w:id="20044"/>
          <w:p>
            <w:pPr>
              <w:spacing w:after="0"/>
              <w:ind w:left="0"/>
              <w:jc w:val="center"/>
            </w:pPr>
            <w:r>
              <w:rPr>
                <w:rFonts w:ascii="Arial"/>
                <w:b w:val="false"/>
                <w:i w:val="false"/>
                <w:color w:val="000000"/>
                <w:sz w:val="15"/>
              </w:rPr>
              <w:t>5000,0</w:t>
            </w:r>
          </w:p>
          <w:bookmarkEnd w:id="2004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047" w:id="20045"/>
          <w:p>
            <w:pPr>
              <w:spacing w:after="0"/>
              <w:ind w:left="0"/>
              <w:jc w:val="center"/>
            </w:pPr>
            <w:r>
              <w:rPr>
                <w:rFonts w:ascii="Arial"/>
                <w:b w:val="false"/>
                <w:i w:val="false"/>
                <w:color w:val="000000"/>
                <w:sz w:val="15"/>
              </w:rPr>
              <w:t xml:space="preserve"> </w:t>
            </w:r>
          </w:p>
          <w:bookmarkEnd w:id="20045"/>
        </w:tc>
        <w:tc>
          <w:tcPr>
            <w:tcW w:w="919" w:type="dxa"/>
            <w:tcBorders>
              <w:top w:val="outset" w:color="000000" w:sz="8"/>
              <w:left w:val="outset" w:color="000000" w:sz="8"/>
              <w:bottom w:val="outset" w:color="000000" w:sz="8"/>
              <w:right w:val="outset" w:color="000000" w:sz="8"/>
            </w:tcBorders>
            <w:vAlign w:val="center"/>
          </w:tcPr>
          <w:bookmarkStart w:name="20048" w:id="20046"/>
          <w:p>
            <w:pPr>
              <w:spacing w:after="0"/>
              <w:ind w:left="0"/>
              <w:jc w:val="center"/>
            </w:pPr>
            <w:r>
              <w:rPr>
                <w:rFonts w:ascii="Arial"/>
                <w:b w:val="false"/>
                <w:i w:val="false"/>
                <w:color w:val="000000"/>
                <w:sz w:val="15"/>
              </w:rPr>
              <w:t xml:space="preserve"> </w:t>
            </w:r>
          </w:p>
          <w:bookmarkEnd w:id="20046"/>
        </w:tc>
        <w:tc>
          <w:tcPr>
            <w:tcW w:w="805" w:type="dxa"/>
            <w:tcBorders>
              <w:top w:val="outset" w:color="000000" w:sz="8"/>
              <w:left w:val="outset" w:color="000000" w:sz="8"/>
              <w:bottom w:val="outset" w:color="000000" w:sz="8"/>
              <w:right w:val="outset" w:color="000000" w:sz="8"/>
            </w:tcBorders>
            <w:vAlign w:val="center"/>
          </w:tcPr>
          <w:bookmarkStart w:name="20049" w:id="20047"/>
          <w:p>
            <w:pPr>
              <w:spacing w:after="0"/>
              <w:ind w:left="0"/>
              <w:jc w:val="center"/>
            </w:pPr>
            <w:r>
              <w:rPr>
                <w:rFonts w:ascii="Arial"/>
                <w:b w:val="false"/>
                <w:i w:val="false"/>
                <w:color w:val="000000"/>
                <w:sz w:val="15"/>
              </w:rPr>
              <w:t xml:space="preserve"> </w:t>
            </w:r>
          </w:p>
          <w:bookmarkEnd w:id="20047"/>
        </w:tc>
        <w:tc>
          <w:tcPr>
            <w:tcW w:w="1250" w:type="dxa"/>
            <w:tcBorders>
              <w:top w:val="outset" w:color="000000" w:sz="8"/>
              <w:left w:val="outset" w:color="000000" w:sz="8"/>
              <w:bottom w:val="outset" w:color="000000" w:sz="8"/>
              <w:right w:val="outset" w:color="000000" w:sz="8"/>
            </w:tcBorders>
            <w:vAlign w:val="center"/>
          </w:tcPr>
          <w:bookmarkStart w:name="20050" w:id="20048"/>
          <w:p>
            <w:pPr>
              <w:spacing w:after="0"/>
              <w:ind w:left="0"/>
              <w:jc w:val="left"/>
            </w:pPr>
            <w:r>
              <w:rPr>
                <w:rFonts w:ascii="Arial"/>
                <w:b w:val="false"/>
                <w:i w:val="false"/>
                <w:color w:val="000000"/>
                <w:sz w:val="15"/>
              </w:rPr>
              <w:t xml:space="preserve"> </w:t>
            </w:r>
          </w:p>
          <w:bookmarkEnd w:id="20048"/>
        </w:tc>
        <w:tc>
          <w:tcPr>
            <w:tcW w:w="1818" w:type="dxa"/>
            <w:tcBorders>
              <w:top w:val="outset" w:color="000000" w:sz="8"/>
              <w:left w:val="outset" w:color="000000" w:sz="8"/>
              <w:bottom w:val="outset" w:color="000000" w:sz="8"/>
              <w:right w:val="outset" w:color="000000" w:sz="8"/>
            </w:tcBorders>
            <w:vAlign w:val="center"/>
          </w:tcPr>
          <w:bookmarkStart w:name="20051" w:id="20049"/>
          <w:p>
            <w:pPr>
              <w:spacing w:after="0"/>
              <w:ind w:left="0"/>
              <w:jc w:val="left"/>
            </w:pPr>
            <w:r>
              <w:rPr>
                <w:rFonts w:ascii="Arial"/>
                <w:b w:val="false"/>
                <w:i w:val="false"/>
                <w:color w:val="000000"/>
                <w:sz w:val="15"/>
              </w:rPr>
              <w:t>у тому числі:</w:t>
            </w:r>
          </w:p>
          <w:bookmarkEnd w:id="20049"/>
        </w:tc>
        <w:tc>
          <w:tcPr>
            <w:tcW w:w="1417" w:type="dxa"/>
            <w:tcBorders>
              <w:top w:val="outset" w:color="000000" w:sz="8"/>
              <w:left w:val="outset" w:color="000000" w:sz="8"/>
              <w:bottom w:val="outset" w:color="000000" w:sz="8"/>
              <w:right w:val="outset" w:color="000000" w:sz="8"/>
            </w:tcBorders>
            <w:vAlign w:val="center"/>
          </w:tcPr>
          <w:bookmarkStart w:name="20052" w:id="20050"/>
          <w:p>
            <w:pPr>
              <w:spacing w:after="0"/>
              <w:ind w:left="0"/>
              <w:jc w:val="center"/>
            </w:pPr>
            <w:r>
              <w:rPr>
                <w:rFonts w:ascii="Arial"/>
                <w:b w:val="false"/>
                <w:i w:val="false"/>
                <w:color w:val="000000"/>
                <w:sz w:val="15"/>
              </w:rPr>
              <w:t xml:space="preserve"> </w:t>
            </w:r>
          </w:p>
          <w:bookmarkEnd w:id="20050"/>
        </w:tc>
        <w:tc>
          <w:tcPr>
            <w:tcW w:w="1009" w:type="dxa"/>
            <w:tcBorders>
              <w:top w:val="outset" w:color="000000" w:sz="8"/>
              <w:left w:val="outset" w:color="000000" w:sz="8"/>
              <w:bottom w:val="outset" w:color="000000" w:sz="8"/>
              <w:right w:val="outset" w:color="000000" w:sz="8"/>
            </w:tcBorders>
            <w:vAlign w:val="center"/>
          </w:tcPr>
          <w:bookmarkStart w:name="20053" w:id="20051"/>
          <w:p>
            <w:pPr>
              <w:spacing w:after="0"/>
              <w:ind w:left="0"/>
              <w:jc w:val="center"/>
            </w:pPr>
            <w:r>
              <w:rPr>
                <w:rFonts w:ascii="Arial"/>
                <w:b w:val="false"/>
                <w:i w:val="false"/>
                <w:color w:val="000000"/>
                <w:sz w:val="15"/>
              </w:rPr>
              <w:t xml:space="preserve"> </w:t>
            </w:r>
          </w:p>
          <w:bookmarkEnd w:id="20051"/>
        </w:tc>
        <w:tc>
          <w:tcPr>
            <w:tcW w:w="1417" w:type="dxa"/>
            <w:tcBorders>
              <w:top w:val="outset" w:color="000000" w:sz="8"/>
              <w:left w:val="outset" w:color="000000" w:sz="8"/>
              <w:bottom w:val="outset" w:color="000000" w:sz="8"/>
              <w:right w:val="outset" w:color="000000" w:sz="8"/>
            </w:tcBorders>
            <w:vAlign w:val="center"/>
          </w:tcPr>
          <w:bookmarkStart w:name="20054" w:id="20052"/>
          <w:p>
            <w:pPr>
              <w:spacing w:after="0"/>
              <w:ind w:left="0"/>
              <w:jc w:val="center"/>
            </w:pPr>
            <w:r>
              <w:rPr>
                <w:rFonts w:ascii="Arial"/>
                <w:b w:val="false"/>
                <w:i w:val="false"/>
                <w:color w:val="000000"/>
                <w:sz w:val="15"/>
              </w:rPr>
              <w:t xml:space="preserve"> </w:t>
            </w:r>
          </w:p>
          <w:bookmarkEnd w:id="20052"/>
        </w:tc>
        <w:tc>
          <w:tcPr>
            <w:tcW w:w="1306" w:type="dxa"/>
            <w:tcBorders>
              <w:top w:val="outset" w:color="000000" w:sz="8"/>
              <w:left w:val="outset" w:color="000000" w:sz="8"/>
              <w:bottom w:val="outset" w:color="000000" w:sz="8"/>
              <w:right w:val="outset" w:color="000000" w:sz="8"/>
            </w:tcBorders>
            <w:vAlign w:val="center"/>
          </w:tcPr>
          <w:bookmarkStart w:name="20055" w:id="20053"/>
          <w:p>
            <w:pPr>
              <w:spacing w:after="0"/>
              <w:ind w:left="0"/>
              <w:jc w:val="center"/>
            </w:pPr>
            <w:r>
              <w:rPr>
                <w:rFonts w:ascii="Arial"/>
                <w:b w:val="false"/>
                <w:i w:val="false"/>
                <w:color w:val="000000"/>
                <w:sz w:val="15"/>
              </w:rPr>
              <w:t xml:space="preserve"> </w:t>
            </w:r>
          </w:p>
          <w:bookmarkEnd w:id="2005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056" w:id="20054"/>
          <w:p>
            <w:pPr>
              <w:spacing w:after="0"/>
              <w:ind w:left="0"/>
              <w:jc w:val="center"/>
            </w:pPr>
            <w:r>
              <w:rPr>
                <w:rFonts w:ascii="Arial"/>
                <w:b w:val="false"/>
                <w:i w:val="false"/>
                <w:color w:val="000000"/>
                <w:sz w:val="15"/>
              </w:rPr>
              <w:t xml:space="preserve"> </w:t>
            </w:r>
          </w:p>
          <w:bookmarkEnd w:id="20054"/>
        </w:tc>
        <w:tc>
          <w:tcPr>
            <w:tcW w:w="919" w:type="dxa"/>
            <w:tcBorders>
              <w:top w:val="outset" w:color="000000" w:sz="8"/>
              <w:left w:val="outset" w:color="000000" w:sz="8"/>
              <w:bottom w:val="outset" w:color="000000" w:sz="8"/>
              <w:right w:val="outset" w:color="000000" w:sz="8"/>
            </w:tcBorders>
            <w:vAlign w:val="center"/>
          </w:tcPr>
          <w:bookmarkStart w:name="20057" w:id="20055"/>
          <w:p>
            <w:pPr>
              <w:spacing w:after="0"/>
              <w:ind w:left="0"/>
              <w:jc w:val="center"/>
            </w:pPr>
            <w:r>
              <w:rPr>
                <w:rFonts w:ascii="Arial"/>
                <w:b w:val="false"/>
                <w:i w:val="false"/>
                <w:color w:val="000000"/>
                <w:sz w:val="15"/>
              </w:rPr>
              <w:t xml:space="preserve"> </w:t>
            </w:r>
          </w:p>
          <w:bookmarkEnd w:id="20055"/>
        </w:tc>
        <w:tc>
          <w:tcPr>
            <w:tcW w:w="805" w:type="dxa"/>
            <w:tcBorders>
              <w:top w:val="outset" w:color="000000" w:sz="8"/>
              <w:left w:val="outset" w:color="000000" w:sz="8"/>
              <w:bottom w:val="outset" w:color="000000" w:sz="8"/>
              <w:right w:val="outset" w:color="000000" w:sz="8"/>
            </w:tcBorders>
            <w:vAlign w:val="center"/>
          </w:tcPr>
          <w:bookmarkStart w:name="20058" w:id="20056"/>
          <w:p>
            <w:pPr>
              <w:spacing w:after="0"/>
              <w:ind w:left="0"/>
              <w:jc w:val="center"/>
            </w:pPr>
            <w:r>
              <w:rPr>
                <w:rFonts w:ascii="Arial"/>
                <w:b w:val="false"/>
                <w:i w:val="false"/>
                <w:color w:val="000000"/>
                <w:sz w:val="15"/>
              </w:rPr>
              <w:t xml:space="preserve"> </w:t>
            </w:r>
          </w:p>
          <w:bookmarkEnd w:id="20056"/>
        </w:tc>
        <w:tc>
          <w:tcPr>
            <w:tcW w:w="1250" w:type="dxa"/>
            <w:tcBorders>
              <w:top w:val="outset" w:color="000000" w:sz="8"/>
              <w:left w:val="outset" w:color="000000" w:sz="8"/>
              <w:bottom w:val="outset" w:color="000000" w:sz="8"/>
              <w:right w:val="outset" w:color="000000" w:sz="8"/>
            </w:tcBorders>
            <w:vAlign w:val="center"/>
          </w:tcPr>
          <w:bookmarkStart w:name="20059" w:id="20057"/>
          <w:p>
            <w:pPr>
              <w:spacing w:after="0"/>
              <w:ind w:left="0"/>
              <w:jc w:val="left"/>
            </w:pPr>
            <w:r>
              <w:rPr>
                <w:rFonts w:ascii="Arial"/>
                <w:b w:val="false"/>
                <w:i w:val="false"/>
                <w:color w:val="000000"/>
                <w:sz w:val="15"/>
              </w:rPr>
              <w:t xml:space="preserve"> </w:t>
            </w:r>
          </w:p>
          <w:bookmarkEnd w:id="20057"/>
        </w:tc>
        <w:tc>
          <w:tcPr>
            <w:tcW w:w="1818" w:type="dxa"/>
            <w:tcBorders>
              <w:top w:val="outset" w:color="000000" w:sz="8"/>
              <w:left w:val="outset" w:color="000000" w:sz="8"/>
              <w:bottom w:val="outset" w:color="000000" w:sz="8"/>
              <w:right w:val="outset" w:color="000000" w:sz="8"/>
            </w:tcBorders>
            <w:vAlign w:val="center"/>
          </w:tcPr>
          <w:bookmarkStart w:name="20060" w:id="20058"/>
          <w:p>
            <w:pPr>
              <w:spacing w:after="0"/>
              <w:ind w:left="0"/>
              <w:jc w:val="left"/>
            </w:pPr>
            <w:r>
              <w:rPr>
                <w:rFonts w:ascii="Arial"/>
                <w:b w:val="false"/>
                <w:i w:val="false"/>
                <w:color w:val="000000"/>
                <w:sz w:val="15"/>
              </w:rPr>
              <w:t>проектні роботи</w:t>
            </w:r>
          </w:p>
          <w:bookmarkEnd w:id="20058"/>
        </w:tc>
        <w:tc>
          <w:tcPr>
            <w:tcW w:w="1417" w:type="dxa"/>
            <w:tcBorders>
              <w:top w:val="outset" w:color="000000" w:sz="8"/>
              <w:left w:val="outset" w:color="000000" w:sz="8"/>
              <w:bottom w:val="outset" w:color="000000" w:sz="8"/>
              <w:right w:val="outset" w:color="000000" w:sz="8"/>
            </w:tcBorders>
            <w:vAlign w:val="center"/>
          </w:tcPr>
          <w:bookmarkStart w:name="20061" w:id="20059"/>
          <w:p>
            <w:pPr>
              <w:spacing w:after="0"/>
              <w:ind w:left="0"/>
              <w:jc w:val="center"/>
            </w:pPr>
            <w:r>
              <w:rPr>
                <w:rFonts w:ascii="Arial"/>
                <w:b w:val="false"/>
                <w:i w:val="false"/>
                <w:color w:val="000000"/>
                <w:sz w:val="15"/>
              </w:rPr>
              <w:t xml:space="preserve"> </w:t>
            </w:r>
          </w:p>
          <w:bookmarkEnd w:id="20059"/>
        </w:tc>
        <w:tc>
          <w:tcPr>
            <w:tcW w:w="1009" w:type="dxa"/>
            <w:tcBorders>
              <w:top w:val="outset" w:color="000000" w:sz="8"/>
              <w:left w:val="outset" w:color="000000" w:sz="8"/>
              <w:bottom w:val="outset" w:color="000000" w:sz="8"/>
              <w:right w:val="outset" w:color="000000" w:sz="8"/>
            </w:tcBorders>
            <w:vAlign w:val="center"/>
          </w:tcPr>
          <w:bookmarkStart w:name="20062" w:id="20060"/>
          <w:p>
            <w:pPr>
              <w:spacing w:after="0"/>
              <w:ind w:left="0"/>
              <w:jc w:val="center"/>
            </w:pPr>
            <w:r>
              <w:rPr>
                <w:rFonts w:ascii="Arial"/>
                <w:b w:val="false"/>
                <w:i w:val="false"/>
                <w:color w:val="000000"/>
                <w:sz w:val="15"/>
              </w:rPr>
              <w:t xml:space="preserve"> </w:t>
            </w:r>
          </w:p>
          <w:bookmarkEnd w:id="20060"/>
        </w:tc>
        <w:tc>
          <w:tcPr>
            <w:tcW w:w="1417" w:type="dxa"/>
            <w:tcBorders>
              <w:top w:val="outset" w:color="000000" w:sz="8"/>
              <w:left w:val="outset" w:color="000000" w:sz="8"/>
              <w:bottom w:val="outset" w:color="000000" w:sz="8"/>
              <w:right w:val="outset" w:color="000000" w:sz="8"/>
            </w:tcBorders>
            <w:vAlign w:val="center"/>
          </w:tcPr>
          <w:bookmarkStart w:name="20063" w:id="20061"/>
          <w:p>
            <w:pPr>
              <w:spacing w:after="0"/>
              <w:ind w:left="0"/>
              <w:jc w:val="center"/>
            </w:pPr>
            <w:r>
              <w:rPr>
                <w:rFonts w:ascii="Arial"/>
                <w:b w:val="false"/>
                <w:i w:val="false"/>
                <w:color w:val="000000"/>
                <w:sz w:val="15"/>
              </w:rPr>
              <w:t xml:space="preserve"> </w:t>
            </w:r>
          </w:p>
          <w:bookmarkEnd w:id="20061"/>
        </w:tc>
        <w:tc>
          <w:tcPr>
            <w:tcW w:w="1306" w:type="dxa"/>
            <w:tcBorders>
              <w:top w:val="outset" w:color="000000" w:sz="8"/>
              <w:left w:val="outset" w:color="000000" w:sz="8"/>
              <w:bottom w:val="outset" w:color="000000" w:sz="8"/>
              <w:right w:val="outset" w:color="000000" w:sz="8"/>
            </w:tcBorders>
            <w:vAlign w:val="center"/>
          </w:tcPr>
          <w:bookmarkStart w:name="20064" w:id="20062"/>
          <w:p>
            <w:pPr>
              <w:spacing w:after="0"/>
              <w:ind w:left="0"/>
              <w:jc w:val="center"/>
            </w:pPr>
            <w:r>
              <w:rPr>
                <w:rFonts w:ascii="Arial"/>
                <w:b w:val="false"/>
                <w:i w:val="false"/>
                <w:color w:val="000000"/>
                <w:sz w:val="15"/>
              </w:rPr>
              <w:t>430,0</w:t>
            </w:r>
          </w:p>
          <w:bookmarkEnd w:id="2006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065" w:id="20063"/>
          <w:p>
            <w:pPr>
              <w:spacing w:after="0"/>
              <w:ind w:left="0"/>
              <w:jc w:val="center"/>
            </w:pPr>
            <w:r>
              <w:rPr>
                <w:rFonts w:ascii="Arial"/>
                <w:b w:val="false"/>
                <w:i w:val="false"/>
                <w:color w:val="000000"/>
                <w:sz w:val="15"/>
              </w:rPr>
              <w:t>1417310</w:t>
            </w:r>
          </w:p>
          <w:bookmarkEnd w:id="20063"/>
        </w:tc>
        <w:tc>
          <w:tcPr>
            <w:tcW w:w="919" w:type="dxa"/>
            <w:tcBorders>
              <w:top w:val="outset" w:color="000000" w:sz="8"/>
              <w:left w:val="outset" w:color="000000" w:sz="8"/>
              <w:bottom w:val="outset" w:color="000000" w:sz="8"/>
              <w:right w:val="outset" w:color="000000" w:sz="8"/>
            </w:tcBorders>
            <w:vAlign w:val="center"/>
          </w:tcPr>
          <w:bookmarkStart w:name="20066" w:id="20064"/>
          <w:p>
            <w:pPr>
              <w:spacing w:after="0"/>
              <w:ind w:left="0"/>
              <w:jc w:val="center"/>
            </w:pPr>
            <w:r>
              <w:rPr>
                <w:rFonts w:ascii="Arial"/>
                <w:b w:val="false"/>
                <w:i w:val="false"/>
                <w:color w:val="000000"/>
                <w:sz w:val="15"/>
              </w:rPr>
              <w:t>7310</w:t>
            </w:r>
          </w:p>
          <w:bookmarkEnd w:id="20064"/>
        </w:tc>
        <w:tc>
          <w:tcPr>
            <w:tcW w:w="805" w:type="dxa"/>
            <w:tcBorders>
              <w:top w:val="outset" w:color="000000" w:sz="8"/>
              <w:left w:val="outset" w:color="000000" w:sz="8"/>
              <w:bottom w:val="outset" w:color="000000" w:sz="8"/>
              <w:right w:val="outset" w:color="000000" w:sz="8"/>
            </w:tcBorders>
            <w:vAlign w:val="center"/>
          </w:tcPr>
          <w:bookmarkStart w:name="20067" w:id="20065"/>
          <w:p>
            <w:pPr>
              <w:spacing w:after="0"/>
              <w:ind w:left="0"/>
              <w:jc w:val="center"/>
            </w:pPr>
            <w:r>
              <w:rPr>
                <w:rFonts w:ascii="Arial"/>
                <w:b w:val="false"/>
                <w:i w:val="false"/>
                <w:color w:val="000000"/>
                <w:sz w:val="15"/>
              </w:rPr>
              <w:t>0443</w:t>
            </w:r>
          </w:p>
          <w:bookmarkEnd w:id="20065"/>
        </w:tc>
        <w:tc>
          <w:tcPr>
            <w:tcW w:w="1250" w:type="dxa"/>
            <w:tcBorders>
              <w:top w:val="outset" w:color="000000" w:sz="8"/>
              <w:left w:val="outset" w:color="000000" w:sz="8"/>
              <w:bottom w:val="outset" w:color="000000" w:sz="8"/>
              <w:right w:val="outset" w:color="000000" w:sz="8"/>
            </w:tcBorders>
            <w:vAlign w:val="center"/>
          </w:tcPr>
          <w:bookmarkStart w:name="20068" w:id="20066"/>
          <w:p>
            <w:pPr>
              <w:spacing w:after="0"/>
              <w:ind w:left="0"/>
              <w:jc w:val="left"/>
            </w:pPr>
            <w:r>
              <w:rPr>
                <w:rFonts w:ascii="Arial"/>
                <w:b w:val="false"/>
                <w:i w:val="false"/>
                <w:color w:val="000000"/>
                <w:sz w:val="15"/>
              </w:rPr>
              <w:t>Будівництво об'єктів житлово-комунального господарства</w:t>
            </w:r>
          </w:p>
          <w:bookmarkEnd w:id="20066"/>
        </w:tc>
        <w:tc>
          <w:tcPr>
            <w:tcW w:w="1818" w:type="dxa"/>
            <w:tcBorders>
              <w:top w:val="outset" w:color="000000" w:sz="8"/>
              <w:left w:val="outset" w:color="000000" w:sz="8"/>
              <w:bottom w:val="outset" w:color="000000" w:sz="8"/>
              <w:right w:val="outset" w:color="000000" w:sz="8"/>
            </w:tcBorders>
            <w:vAlign w:val="center"/>
          </w:tcPr>
          <w:bookmarkStart w:name="20069" w:id="20067"/>
          <w:p>
            <w:pPr>
              <w:spacing w:after="0"/>
              <w:ind w:left="0"/>
              <w:jc w:val="left"/>
            </w:pPr>
            <w:r>
              <w:rPr>
                <w:rFonts w:ascii="Arial"/>
                <w:b w:val="false"/>
                <w:i w:val="false"/>
                <w:color w:val="000000"/>
                <w:sz w:val="15"/>
              </w:rPr>
              <w:t>ОБЛАШТУВАННЯ ФІТНЕС - ПАРКУ "ОЗЕРО ЛЕБЕДИНЕ" У ДАРНИЦЬКОМУ РАЙОНІ</w:t>
            </w:r>
          </w:p>
          <w:bookmarkEnd w:id="20067"/>
        </w:tc>
        <w:tc>
          <w:tcPr>
            <w:tcW w:w="1417" w:type="dxa"/>
            <w:tcBorders>
              <w:top w:val="outset" w:color="000000" w:sz="8"/>
              <w:left w:val="outset" w:color="000000" w:sz="8"/>
              <w:bottom w:val="outset" w:color="000000" w:sz="8"/>
              <w:right w:val="outset" w:color="000000" w:sz="8"/>
            </w:tcBorders>
            <w:vAlign w:val="center"/>
          </w:tcPr>
          <w:bookmarkStart w:name="20070" w:id="20068"/>
          <w:p>
            <w:pPr>
              <w:spacing w:after="0"/>
              <w:ind w:left="0"/>
              <w:jc w:val="center"/>
            </w:pPr>
            <w:r>
              <w:rPr>
                <w:rFonts w:ascii="Arial"/>
                <w:b w:val="false"/>
                <w:i w:val="false"/>
                <w:color w:val="000000"/>
                <w:sz w:val="15"/>
              </w:rPr>
              <w:t>1500,0</w:t>
            </w:r>
          </w:p>
          <w:bookmarkEnd w:id="20068"/>
        </w:tc>
        <w:tc>
          <w:tcPr>
            <w:tcW w:w="1009" w:type="dxa"/>
            <w:tcBorders>
              <w:top w:val="outset" w:color="000000" w:sz="8"/>
              <w:left w:val="outset" w:color="000000" w:sz="8"/>
              <w:bottom w:val="outset" w:color="000000" w:sz="8"/>
              <w:right w:val="outset" w:color="000000" w:sz="8"/>
            </w:tcBorders>
            <w:vAlign w:val="center"/>
          </w:tcPr>
          <w:bookmarkStart w:name="20071" w:id="20069"/>
          <w:p>
            <w:pPr>
              <w:spacing w:after="0"/>
              <w:ind w:left="0"/>
              <w:jc w:val="center"/>
            </w:pPr>
            <w:r>
              <w:rPr>
                <w:rFonts w:ascii="Arial"/>
                <w:b w:val="false"/>
                <w:i w:val="false"/>
                <w:color w:val="000000"/>
                <w:sz w:val="15"/>
              </w:rPr>
              <w:t>28,0</w:t>
            </w:r>
          </w:p>
          <w:bookmarkEnd w:id="20069"/>
        </w:tc>
        <w:tc>
          <w:tcPr>
            <w:tcW w:w="1417" w:type="dxa"/>
            <w:tcBorders>
              <w:top w:val="outset" w:color="000000" w:sz="8"/>
              <w:left w:val="outset" w:color="000000" w:sz="8"/>
              <w:bottom w:val="outset" w:color="000000" w:sz="8"/>
              <w:right w:val="outset" w:color="000000" w:sz="8"/>
            </w:tcBorders>
            <w:vAlign w:val="center"/>
          </w:tcPr>
          <w:bookmarkStart w:name="20072" w:id="20070"/>
          <w:p>
            <w:pPr>
              <w:spacing w:after="0"/>
              <w:ind w:left="0"/>
              <w:jc w:val="center"/>
            </w:pPr>
            <w:r>
              <w:rPr>
                <w:rFonts w:ascii="Arial"/>
                <w:b w:val="false"/>
                <w:i w:val="false"/>
                <w:color w:val="000000"/>
                <w:sz w:val="15"/>
              </w:rPr>
              <w:t>420,7</w:t>
            </w:r>
          </w:p>
          <w:bookmarkEnd w:id="20070"/>
        </w:tc>
        <w:tc>
          <w:tcPr>
            <w:tcW w:w="1306" w:type="dxa"/>
            <w:tcBorders>
              <w:top w:val="outset" w:color="000000" w:sz="8"/>
              <w:left w:val="outset" w:color="000000" w:sz="8"/>
              <w:bottom w:val="outset" w:color="000000" w:sz="8"/>
              <w:right w:val="outset" w:color="000000" w:sz="8"/>
            </w:tcBorders>
            <w:vAlign w:val="center"/>
          </w:tcPr>
          <w:bookmarkStart w:name="20073" w:id="20071"/>
          <w:p>
            <w:pPr>
              <w:spacing w:after="0"/>
              <w:ind w:left="0"/>
              <w:jc w:val="center"/>
            </w:pPr>
            <w:r>
              <w:rPr>
                <w:rFonts w:ascii="Arial"/>
                <w:b w:val="false"/>
                <w:i w:val="false"/>
                <w:color w:val="000000"/>
                <w:sz w:val="15"/>
              </w:rPr>
              <w:t>900,0</w:t>
            </w:r>
          </w:p>
          <w:bookmarkEnd w:id="200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074" w:id="20072"/>
          <w:p>
            <w:pPr>
              <w:spacing w:after="0"/>
              <w:ind w:left="0"/>
              <w:jc w:val="center"/>
            </w:pPr>
            <w:r>
              <w:rPr>
                <w:rFonts w:ascii="Arial"/>
                <w:b w:val="false"/>
                <w:i w:val="false"/>
                <w:color w:val="000000"/>
                <w:sz w:val="15"/>
              </w:rPr>
              <w:t>1417310</w:t>
            </w:r>
          </w:p>
          <w:bookmarkEnd w:id="20072"/>
        </w:tc>
        <w:tc>
          <w:tcPr>
            <w:tcW w:w="919" w:type="dxa"/>
            <w:tcBorders>
              <w:top w:val="outset" w:color="000000" w:sz="8"/>
              <w:left w:val="outset" w:color="000000" w:sz="8"/>
              <w:bottom w:val="outset" w:color="000000" w:sz="8"/>
              <w:right w:val="outset" w:color="000000" w:sz="8"/>
            </w:tcBorders>
            <w:vAlign w:val="center"/>
          </w:tcPr>
          <w:bookmarkStart w:name="20075" w:id="20073"/>
          <w:p>
            <w:pPr>
              <w:spacing w:after="0"/>
              <w:ind w:left="0"/>
              <w:jc w:val="center"/>
            </w:pPr>
            <w:r>
              <w:rPr>
                <w:rFonts w:ascii="Arial"/>
                <w:b w:val="false"/>
                <w:i w:val="false"/>
                <w:color w:val="000000"/>
                <w:sz w:val="15"/>
              </w:rPr>
              <w:t>7310</w:t>
            </w:r>
          </w:p>
          <w:bookmarkEnd w:id="20073"/>
        </w:tc>
        <w:tc>
          <w:tcPr>
            <w:tcW w:w="805" w:type="dxa"/>
            <w:tcBorders>
              <w:top w:val="outset" w:color="000000" w:sz="8"/>
              <w:left w:val="outset" w:color="000000" w:sz="8"/>
              <w:bottom w:val="outset" w:color="000000" w:sz="8"/>
              <w:right w:val="outset" w:color="000000" w:sz="8"/>
            </w:tcBorders>
            <w:vAlign w:val="center"/>
          </w:tcPr>
          <w:bookmarkStart w:name="20076" w:id="20074"/>
          <w:p>
            <w:pPr>
              <w:spacing w:after="0"/>
              <w:ind w:left="0"/>
              <w:jc w:val="center"/>
            </w:pPr>
            <w:r>
              <w:rPr>
                <w:rFonts w:ascii="Arial"/>
                <w:b w:val="false"/>
                <w:i w:val="false"/>
                <w:color w:val="000000"/>
                <w:sz w:val="15"/>
              </w:rPr>
              <w:t>0443</w:t>
            </w:r>
          </w:p>
          <w:bookmarkEnd w:id="20074"/>
        </w:tc>
        <w:tc>
          <w:tcPr>
            <w:tcW w:w="1250" w:type="dxa"/>
            <w:tcBorders>
              <w:top w:val="outset" w:color="000000" w:sz="8"/>
              <w:left w:val="outset" w:color="000000" w:sz="8"/>
              <w:bottom w:val="outset" w:color="000000" w:sz="8"/>
              <w:right w:val="outset" w:color="000000" w:sz="8"/>
            </w:tcBorders>
            <w:vAlign w:val="center"/>
          </w:tcPr>
          <w:bookmarkStart w:name="20077" w:id="20075"/>
          <w:p>
            <w:pPr>
              <w:spacing w:after="0"/>
              <w:ind w:left="0"/>
              <w:jc w:val="left"/>
            </w:pPr>
            <w:r>
              <w:rPr>
                <w:rFonts w:ascii="Arial"/>
                <w:b w:val="false"/>
                <w:i w:val="false"/>
                <w:color w:val="000000"/>
                <w:sz w:val="15"/>
              </w:rPr>
              <w:t>Будівництво об'єктів житлово-комунального господарства</w:t>
            </w:r>
          </w:p>
          <w:bookmarkEnd w:id="20075"/>
        </w:tc>
        <w:tc>
          <w:tcPr>
            <w:tcW w:w="1818" w:type="dxa"/>
            <w:tcBorders>
              <w:top w:val="outset" w:color="000000" w:sz="8"/>
              <w:left w:val="outset" w:color="000000" w:sz="8"/>
              <w:bottom w:val="outset" w:color="000000" w:sz="8"/>
              <w:right w:val="outset" w:color="000000" w:sz="8"/>
            </w:tcBorders>
            <w:vAlign w:val="center"/>
          </w:tcPr>
          <w:bookmarkStart w:name="20078" w:id="20076"/>
          <w:p>
            <w:pPr>
              <w:spacing w:after="0"/>
              <w:ind w:left="0"/>
              <w:jc w:val="left"/>
            </w:pPr>
            <w:r>
              <w:rPr>
                <w:rFonts w:ascii="Arial"/>
                <w:b w:val="false"/>
                <w:i w:val="false"/>
                <w:color w:val="000000"/>
                <w:sz w:val="15"/>
              </w:rPr>
              <w:t>РЕКОНСТРУКЦІЯ ПАРКУ "РАДУНКА" У ПОДІЛЬСЬКОМУ РАЙОНІ</w:t>
            </w:r>
          </w:p>
          <w:bookmarkEnd w:id="20076"/>
        </w:tc>
        <w:tc>
          <w:tcPr>
            <w:tcW w:w="1417" w:type="dxa"/>
            <w:tcBorders>
              <w:top w:val="outset" w:color="000000" w:sz="8"/>
              <w:left w:val="outset" w:color="000000" w:sz="8"/>
              <w:bottom w:val="outset" w:color="000000" w:sz="8"/>
              <w:right w:val="outset" w:color="000000" w:sz="8"/>
            </w:tcBorders>
            <w:vAlign w:val="center"/>
          </w:tcPr>
          <w:bookmarkStart w:name="20079" w:id="20077"/>
          <w:p>
            <w:pPr>
              <w:spacing w:after="0"/>
              <w:ind w:left="0"/>
              <w:jc w:val="center"/>
            </w:pPr>
            <w:r>
              <w:rPr>
                <w:rFonts w:ascii="Arial"/>
                <w:b w:val="false"/>
                <w:i w:val="false"/>
                <w:color w:val="000000"/>
                <w:sz w:val="15"/>
              </w:rPr>
              <w:t>100,0</w:t>
            </w:r>
          </w:p>
          <w:bookmarkEnd w:id="20077"/>
        </w:tc>
        <w:tc>
          <w:tcPr>
            <w:tcW w:w="1009" w:type="dxa"/>
            <w:tcBorders>
              <w:top w:val="outset" w:color="000000" w:sz="8"/>
              <w:left w:val="outset" w:color="000000" w:sz="8"/>
              <w:bottom w:val="outset" w:color="000000" w:sz="8"/>
              <w:right w:val="outset" w:color="000000" w:sz="8"/>
            </w:tcBorders>
            <w:vAlign w:val="center"/>
          </w:tcPr>
          <w:bookmarkStart w:name="20080" w:id="20078"/>
          <w:p>
            <w:pPr>
              <w:spacing w:after="0"/>
              <w:ind w:left="0"/>
              <w:jc w:val="center"/>
            </w:pPr>
            <w:r>
              <w:rPr>
                <w:rFonts w:ascii="Arial"/>
                <w:b w:val="false"/>
                <w:i w:val="false"/>
                <w:color w:val="000000"/>
                <w:sz w:val="15"/>
              </w:rPr>
              <w:t xml:space="preserve"> </w:t>
            </w:r>
          </w:p>
          <w:bookmarkEnd w:id="20078"/>
        </w:tc>
        <w:tc>
          <w:tcPr>
            <w:tcW w:w="1417" w:type="dxa"/>
            <w:tcBorders>
              <w:top w:val="outset" w:color="000000" w:sz="8"/>
              <w:left w:val="outset" w:color="000000" w:sz="8"/>
              <w:bottom w:val="outset" w:color="000000" w:sz="8"/>
              <w:right w:val="outset" w:color="000000" w:sz="8"/>
            </w:tcBorders>
            <w:vAlign w:val="center"/>
          </w:tcPr>
          <w:bookmarkStart w:name="20081" w:id="20079"/>
          <w:p>
            <w:pPr>
              <w:spacing w:after="0"/>
              <w:ind w:left="0"/>
              <w:jc w:val="center"/>
            </w:pPr>
            <w:r>
              <w:rPr>
                <w:rFonts w:ascii="Arial"/>
                <w:b w:val="false"/>
                <w:i w:val="false"/>
                <w:color w:val="000000"/>
                <w:sz w:val="15"/>
              </w:rPr>
              <w:t xml:space="preserve"> </w:t>
            </w:r>
          </w:p>
          <w:bookmarkEnd w:id="20079"/>
        </w:tc>
        <w:tc>
          <w:tcPr>
            <w:tcW w:w="1306" w:type="dxa"/>
            <w:tcBorders>
              <w:top w:val="outset" w:color="000000" w:sz="8"/>
              <w:left w:val="outset" w:color="000000" w:sz="8"/>
              <w:bottom w:val="outset" w:color="000000" w:sz="8"/>
              <w:right w:val="outset" w:color="000000" w:sz="8"/>
            </w:tcBorders>
            <w:vAlign w:val="center"/>
          </w:tcPr>
          <w:bookmarkStart w:name="20082" w:id="20080"/>
          <w:p>
            <w:pPr>
              <w:spacing w:after="0"/>
              <w:ind w:left="0"/>
              <w:jc w:val="center"/>
            </w:pPr>
            <w:r>
              <w:rPr>
                <w:rFonts w:ascii="Arial"/>
                <w:b w:val="false"/>
                <w:i w:val="false"/>
                <w:color w:val="000000"/>
                <w:sz w:val="15"/>
              </w:rPr>
              <w:t>100,0</w:t>
            </w:r>
          </w:p>
          <w:bookmarkEnd w:id="2008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083" w:id="20081"/>
          <w:p>
            <w:pPr>
              <w:spacing w:after="0"/>
              <w:ind w:left="0"/>
              <w:jc w:val="center"/>
            </w:pPr>
            <w:r>
              <w:rPr>
                <w:rFonts w:ascii="Arial"/>
                <w:b w:val="false"/>
                <w:i w:val="false"/>
                <w:color w:val="000000"/>
                <w:sz w:val="15"/>
              </w:rPr>
              <w:t xml:space="preserve"> </w:t>
            </w:r>
          </w:p>
          <w:bookmarkEnd w:id="20081"/>
        </w:tc>
        <w:tc>
          <w:tcPr>
            <w:tcW w:w="919" w:type="dxa"/>
            <w:tcBorders>
              <w:top w:val="outset" w:color="000000" w:sz="8"/>
              <w:left w:val="outset" w:color="000000" w:sz="8"/>
              <w:bottom w:val="outset" w:color="000000" w:sz="8"/>
              <w:right w:val="outset" w:color="000000" w:sz="8"/>
            </w:tcBorders>
            <w:vAlign w:val="center"/>
          </w:tcPr>
          <w:bookmarkStart w:name="20084" w:id="20082"/>
          <w:p>
            <w:pPr>
              <w:spacing w:after="0"/>
              <w:ind w:left="0"/>
              <w:jc w:val="center"/>
            </w:pPr>
            <w:r>
              <w:rPr>
                <w:rFonts w:ascii="Arial"/>
                <w:b w:val="false"/>
                <w:i w:val="false"/>
                <w:color w:val="000000"/>
                <w:sz w:val="15"/>
              </w:rPr>
              <w:t xml:space="preserve"> </w:t>
            </w:r>
          </w:p>
          <w:bookmarkEnd w:id="20082"/>
        </w:tc>
        <w:tc>
          <w:tcPr>
            <w:tcW w:w="805" w:type="dxa"/>
            <w:tcBorders>
              <w:top w:val="outset" w:color="000000" w:sz="8"/>
              <w:left w:val="outset" w:color="000000" w:sz="8"/>
              <w:bottom w:val="outset" w:color="000000" w:sz="8"/>
              <w:right w:val="outset" w:color="000000" w:sz="8"/>
            </w:tcBorders>
            <w:vAlign w:val="center"/>
          </w:tcPr>
          <w:bookmarkStart w:name="20085" w:id="20083"/>
          <w:p>
            <w:pPr>
              <w:spacing w:after="0"/>
              <w:ind w:left="0"/>
              <w:jc w:val="center"/>
            </w:pPr>
            <w:r>
              <w:rPr>
                <w:rFonts w:ascii="Arial"/>
                <w:b w:val="false"/>
                <w:i w:val="false"/>
                <w:color w:val="000000"/>
                <w:sz w:val="15"/>
              </w:rPr>
              <w:t xml:space="preserve"> </w:t>
            </w:r>
          </w:p>
          <w:bookmarkEnd w:id="20083"/>
        </w:tc>
        <w:tc>
          <w:tcPr>
            <w:tcW w:w="1250" w:type="dxa"/>
            <w:tcBorders>
              <w:top w:val="outset" w:color="000000" w:sz="8"/>
              <w:left w:val="outset" w:color="000000" w:sz="8"/>
              <w:bottom w:val="outset" w:color="000000" w:sz="8"/>
              <w:right w:val="outset" w:color="000000" w:sz="8"/>
            </w:tcBorders>
            <w:vAlign w:val="center"/>
          </w:tcPr>
          <w:bookmarkStart w:name="20086" w:id="20084"/>
          <w:p>
            <w:pPr>
              <w:spacing w:after="0"/>
              <w:ind w:left="0"/>
              <w:jc w:val="left"/>
            </w:pPr>
            <w:r>
              <w:rPr>
                <w:rFonts w:ascii="Arial"/>
                <w:b w:val="false"/>
                <w:i w:val="false"/>
                <w:color w:val="000000"/>
                <w:sz w:val="15"/>
              </w:rPr>
              <w:t xml:space="preserve"> </w:t>
            </w:r>
          </w:p>
          <w:bookmarkEnd w:id="20084"/>
        </w:tc>
        <w:tc>
          <w:tcPr>
            <w:tcW w:w="1818" w:type="dxa"/>
            <w:tcBorders>
              <w:top w:val="outset" w:color="000000" w:sz="8"/>
              <w:left w:val="outset" w:color="000000" w:sz="8"/>
              <w:bottom w:val="outset" w:color="000000" w:sz="8"/>
              <w:right w:val="outset" w:color="000000" w:sz="8"/>
            </w:tcBorders>
            <w:vAlign w:val="center"/>
          </w:tcPr>
          <w:bookmarkStart w:name="20087" w:id="20085"/>
          <w:p>
            <w:pPr>
              <w:spacing w:after="0"/>
              <w:ind w:left="0"/>
              <w:jc w:val="left"/>
            </w:pPr>
            <w:r>
              <w:rPr>
                <w:rFonts w:ascii="Arial"/>
                <w:b w:val="false"/>
                <w:i w:val="false"/>
                <w:color w:val="000000"/>
                <w:sz w:val="15"/>
              </w:rPr>
              <w:t>у тому числі:</w:t>
            </w:r>
          </w:p>
          <w:bookmarkEnd w:id="20085"/>
        </w:tc>
        <w:tc>
          <w:tcPr>
            <w:tcW w:w="1417" w:type="dxa"/>
            <w:tcBorders>
              <w:top w:val="outset" w:color="000000" w:sz="8"/>
              <w:left w:val="outset" w:color="000000" w:sz="8"/>
              <w:bottom w:val="outset" w:color="000000" w:sz="8"/>
              <w:right w:val="outset" w:color="000000" w:sz="8"/>
            </w:tcBorders>
            <w:vAlign w:val="center"/>
          </w:tcPr>
          <w:bookmarkStart w:name="20088" w:id="20086"/>
          <w:p>
            <w:pPr>
              <w:spacing w:after="0"/>
              <w:ind w:left="0"/>
              <w:jc w:val="center"/>
            </w:pPr>
            <w:r>
              <w:rPr>
                <w:rFonts w:ascii="Arial"/>
                <w:b w:val="false"/>
                <w:i w:val="false"/>
                <w:color w:val="000000"/>
                <w:sz w:val="15"/>
              </w:rPr>
              <w:t xml:space="preserve"> </w:t>
            </w:r>
          </w:p>
          <w:bookmarkEnd w:id="20086"/>
        </w:tc>
        <w:tc>
          <w:tcPr>
            <w:tcW w:w="1009" w:type="dxa"/>
            <w:tcBorders>
              <w:top w:val="outset" w:color="000000" w:sz="8"/>
              <w:left w:val="outset" w:color="000000" w:sz="8"/>
              <w:bottom w:val="outset" w:color="000000" w:sz="8"/>
              <w:right w:val="outset" w:color="000000" w:sz="8"/>
            </w:tcBorders>
            <w:vAlign w:val="center"/>
          </w:tcPr>
          <w:bookmarkStart w:name="20089" w:id="20087"/>
          <w:p>
            <w:pPr>
              <w:spacing w:after="0"/>
              <w:ind w:left="0"/>
              <w:jc w:val="center"/>
            </w:pPr>
            <w:r>
              <w:rPr>
                <w:rFonts w:ascii="Arial"/>
                <w:b w:val="false"/>
                <w:i w:val="false"/>
                <w:color w:val="000000"/>
                <w:sz w:val="15"/>
              </w:rPr>
              <w:t xml:space="preserve"> </w:t>
            </w:r>
          </w:p>
          <w:bookmarkEnd w:id="20087"/>
        </w:tc>
        <w:tc>
          <w:tcPr>
            <w:tcW w:w="1417" w:type="dxa"/>
            <w:tcBorders>
              <w:top w:val="outset" w:color="000000" w:sz="8"/>
              <w:left w:val="outset" w:color="000000" w:sz="8"/>
              <w:bottom w:val="outset" w:color="000000" w:sz="8"/>
              <w:right w:val="outset" w:color="000000" w:sz="8"/>
            </w:tcBorders>
            <w:vAlign w:val="center"/>
          </w:tcPr>
          <w:bookmarkStart w:name="20090" w:id="20088"/>
          <w:p>
            <w:pPr>
              <w:spacing w:after="0"/>
              <w:ind w:left="0"/>
              <w:jc w:val="center"/>
            </w:pPr>
            <w:r>
              <w:rPr>
                <w:rFonts w:ascii="Arial"/>
                <w:b w:val="false"/>
                <w:i w:val="false"/>
                <w:color w:val="000000"/>
                <w:sz w:val="15"/>
              </w:rPr>
              <w:t xml:space="preserve"> </w:t>
            </w:r>
          </w:p>
          <w:bookmarkEnd w:id="20088"/>
        </w:tc>
        <w:tc>
          <w:tcPr>
            <w:tcW w:w="1306" w:type="dxa"/>
            <w:tcBorders>
              <w:top w:val="outset" w:color="000000" w:sz="8"/>
              <w:left w:val="outset" w:color="000000" w:sz="8"/>
              <w:bottom w:val="outset" w:color="000000" w:sz="8"/>
              <w:right w:val="outset" w:color="000000" w:sz="8"/>
            </w:tcBorders>
            <w:vAlign w:val="center"/>
          </w:tcPr>
          <w:bookmarkStart w:name="20091" w:id="20089"/>
          <w:p>
            <w:pPr>
              <w:spacing w:after="0"/>
              <w:ind w:left="0"/>
              <w:jc w:val="center"/>
            </w:pPr>
            <w:r>
              <w:rPr>
                <w:rFonts w:ascii="Arial"/>
                <w:b w:val="false"/>
                <w:i w:val="false"/>
                <w:color w:val="000000"/>
                <w:sz w:val="15"/>
              </w:rPr>
              <w:t xml:space="preserve"> </w:t>
            </w:r>
          </w:p>
          <w:bookmarkEnd w:id="2008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092" w:id="20090"/>
          <w:p>
            <w:pPr>
              <w:spacing w:after="0"/>
              <w:ind w:left="0"/>
              <w:jc w:val="center"/>
            </w:pPr>
            <w:r>
              <w:rPr>
                <w:rFonts w:ascii="Arial"/>
                <w:b w:val="false"/>
                <w:i w:val="false"/>
                <w:color w:val="000000"/>
                <w:sz w:val="15"/>
              </w:rPr>
              <w:t xml:space="preserve"> </w:t>
            </w:r>
          </w:p>
          <w:bookmarkEnd w:id="20090"/>
        </w:tc>
        <w:tc>
          <w:tcPr>
            <w:tcW w:w="919" w:type="dxa"/>
            <w:tcBorders>
              <w:top w:val="outset" w:color="000000" w:sz="8"/>
              <w:left w:val="outset" w:color="000000" w:sz="8"/>
              <w:bottom w:val="outset" w:color="000000" w:sz="8"/>
              <w:right w:val="outset" w:color="000000" w:sz="8"/>
            </w:tcBorders>
            <w:vAlign w:val="center"/>
          </w:tcPr>
          <w:bookmarkStart w:name="20093" w:id="20091"/>
          <w:p>
            <w:pPr>
              <w:spacing w:after="0"/>
              <w:ind w:left="0"/>
              <w:jc w:val="center"/>
            </w:pPr>
            <w:r>
              <w:rPr>
                <w:rFonts w:ascii="Arial"/>
                <w:b w:val="false"/>
                <w:i w:val="false"/>
                <w:color w:val="000000"/>
                <w:sz w:val="15"/>
              </w:rPr>
              <w:t xml:space="preserve"> </w:t>
            </w:r>
          </w:p>
          <w:bookmarkEnd w:id="20091"/>
        </w:tc>
        <w:tc>
          <w:tcPr>
            <w:tcW w:w="805" w:type="dxa"/>
            <w:tcBorders>
              <w:top w:val="outset" w:color="000000" w:sz="8"/>
              <w:left w:val="outset" w:color="000000" w:sz="8"/>
              <w:bottom w:val="outset" w:color="000000" w:sz="8"/>
              <w:right w:val="outset" w:color="000000" w:sz="8"/>
            </w:tcBorders>
            <w:vAlign w:val="center"/>
          </w:tcPr>
          <w:bookmarkStart w:name="20094" w:id="20092"/>
          <w:p>
            <w:pPr>
              <w:spacing w:after="0"/>
              <w:ind w:left="0"/>
              <w:jc w:val="center"/>
            </w:pPr>
            <w:r>
              <w:rPr>
                <w:rFonts w:ascii="Arial"/>
                <w:b w:val="false"/>
                <w:i w:val="false"/>
                <w:color w:val="000000"/>
                <w:sz w:val="15"/>
              </w:rPr>
              <w:t xml:space="preserve"> </w:t>
            </w:r>
          </w:p>
          <w:bookmarkEnd w:id="20092"/>
        </w:tc>
        <w:tc>
          <w:tcPr>
            <w:tcW w:w="1250" w:type="dxa"/>
            <w:tcBorders>
              <w:top w:val="outset" w:color="000000" w:sz="8"/>
              <w:left w:val="outset" w:color="000000" w:sz="8"/>
              <w:bottom w:val="outset" w:color="000000" w:sz="8"/>
              <w:right w:val="outset" w:color="000000" w:sz="8"/>
            </w:tcBorders>
            <w:vAlign w:val="center"/>
          </w:tcPr>
          <w:bookmarkStart w:name="20095" w:id="20093"/>
          <w:p>
            <w:pPr>
              <w:spacing w:after="0"/>
              <w:ind w:left="0"/>
              <w:jc w:val="left"/>
            </w:pPr>
            <w:r>
              <w:rPr>
                <w:rFonts w:ascii="Arial"/>
                <w:b w:val="false"/>
                <w:i w:val="false"/>
                <w:color w:val="000000"/>
                <w:sz w:val="15"/>
              </w:rPr>
              <w:t xml:space="preserve"> </w:t>
            </w:r>
          </w:p>
          <w:bookmarkEnd w:id="20093"/>
        </w:tc>
        <w:tc>
          <w:tcPr>
            <w:tcW w:w="1818" w:type="dxa"/>
            <w:tcBorders>
              <w:top w:val="outset" w:color="000000" w:sz="8"/>
              <w:left w:val="outset" w:color="000000" w:sz="8"/>
              <w:bottom w:val="outset" w:color="000000" w:sz="8"/>
              <w:right w:val="outset" w:color="000000" w:sz="8"/>
            </w:tcBorders>
            <w:vAlign w:val="center"/>
          </w:tcPr>
          <w:bookmarkStart w:name="20096" w:id="20094"/>
          <w:p>
            <w:pPr>
              <w:spacing w:after="0"/>
              <w:ind w:left="0"/>
              <w:jc w:val="left"/>
            </w:pPr>
            <w:r>
              <w:rPr>
                <w:rFonts w:ascii="Arial"/>
                <w:b w:val="false"/>
                <w:i w:val="false"/>
                <w:color w:val="000000"/>
                <w:sz w:val="15"/>
              </w:rPr>
              <w:t>проектні роботи</w:t>
            </w:r>
          </w:p>
          <w:bookmarkEnd w:id="20094"/>
        </w:tc>
        <w:tc>
          <w:tcPr>
            <w:tcW w:w="1417" w:type="dxa"/>
            <w:tcBorders>
              <w:top w:val="outset" w:color="000000" w:sz="8"/>
              <w:left w:val="outset" w:color="000000" w:sz="8"/>
              <w:bottom w:val="outset" w:color="000000" w:sz="8"/>
              <w:right w:val="outset" w:color="000000" w:sz="8"/>
            </w:tcBorders>
            <w:vAlign w:val="center"/>
          </w:tcPr>
          <w:bookmarkStart w:name="20097" w:id="20095"/>
          <w:p>
            <w:pPr>
              <w:spacing w:after="0"/>
              <w:ind w:left="0"/>
              <w:jc w:val="center"/>
            </w:pPr>
            <w:r>
              <w:rPr>
                <w:rFonts w:ascii="Arial"/>
                <w:b w:val="false"/>
                <w:i w:val="false"/>
                <w:color w:val="000000"/>
                <w:sz w:val="15"/>
              </w:rPr>
              <w:t xml:space="preserve"> </w:t>
            </w:r>
          </w:p>
          <w:bookmarkEnd w:id="20095"/>
        </w:tc>
        <w:tc>
          <w:tcPr>
            <w:tcW w:w="1009" w:type="dxa"/>
            <w:tcBorders>
              <w:top w:val="outset" w:color="000000" w:sz="8"/>
              <w:left w:val="outset" w:color="000000" w:sz="8"/>
              <w:bottom w:val="outset" w:color="000000" w:sz="8"/>
              <w:right w:val="outset" w:color="000000" w:sz="8"/>
            </w:tcBorders>
            <w:vAlign w:val="center"/>
          </w:tcPr>
          <w:bookmarkStart w:name="20098" w:id="20096"/>
          <w:p>
            <w:pPr>
              <w:spacing w:after="0"/>
              <w:ind w:left="0"/>
              <w:jc w:val="center"/>
            </w:pPr>
            <w:r>
              <w:rPr>
                <w:rFonts w:ascii="Arial"/>
                <w:b w:val="false"/>
                <w:i w:val="false"/>
                <w:color w:val="000000"/>
                <w:sz w:val="15"/>
              </w:rPr>
              <w:t xml:space="preserve"> </w:t>
            </w:r>
          </w:p>
          <w:bookmarkEnd w:id="20096"/>
        </w:tc>
        <w:tc>
          <w:tcPr>
            <w:tcW w:w="1417" w:type="dxa"/>
            <w:tcBorders>
              <w:top w:val="outset" w:color="000000" w:sz="8"/>
              <w:left w:val="outset" w:color="000000" w:sz="8"/>
              <w:bottom w:val="outset" w:color="000000" w:sz="8"/>
              <w:right w:val="outset" w:color="000000" w:sz="8"/>
            </w:tcBorders>
            <w:vAlign w:val="center"/>
          </w:tcPr>
          <w:bookmarkStart w:name="20099" w:id="20097"/>
          <w:p>
            <w:pPr>
              <w:spacing w:after="0"/>
              <w:ind w:left="0"/>
              <w:jc w:val="center"/>
            </w:pPr>
            <w:r>
              <w:rPr>
                <w:rFonts w:ascii="Arial"/>
                <w:b w:val="false"/>
                <w:i w:val="false"/>
                <w:color w:val="000000"/>
                <w:sz w:val="15"/>
              </w:rPr>
              <w:t xml:space="preserve"> </w:t>
            </w:r>
          </w:p>
          <w:bookmarkEnd w:id="20097"/>
        </w:tc>
        <w:tc>
          <w:tcPr>
            <w:tcW w:w="1306" w:type="dxa"/>
            <w:tcBorders>
              <w:top w:val="outset" w:color="000000" w:sz="8"/>
              <w:left w:val="outset" w:color="000000" w:sz="8"/>
              <w:bottom w:val="outset" w:color="000000" w:sz="8"/>
              <w:right w:val="outset" w:color="000000" w:sz="8"/>
            </w:tcBorders>
            <w:vAlign w:val="center"/>
          </w:tcPr>
          <w:bookmarkStart w:name="20100" w:id="20098"/>
          <w:p>
            <w:pPr>
              <w:spacing w:after="0"/>
              <w:ind w:left="0"/>
              <w:jc w:val="center"/>
            </w:pPr>
            <w:r>
              <w:rPr>
                <w:rFonts w:ascii="Arial"/>
                <w:b w:val="false"/>
                <w:i w:val="false"/>
                <w:color w:val="000000"/>
                <w:sz w:val="15"/>
              </w:rPr>
              <w:t>100,0</w:t>
            </w:r>
          </w:p>
          <w:bookmarkEnd w:id="2009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101" w:id="20099"/>
          <w:p>
            <w:pPr>
              <w:spacing w:after="0"/>
              <w:ind w:left="0"/>
              <w:jc w:val="center"/>
            </w:pPr>
            <w:r>
              <w:rPr>
                <w:rFonts w:ascii="Arial"/>
                <w:b w:val="false"/>
                <w:i w:val="false"/>
                <w:color w:val="000000"/>
                <w:sz w:val="15"/>
              </w:rPr>
              <w:t>1417310</w:t>
            </w:r>
          </w:p>
          <w:bookmarkEnd w:id="20099"/>
        </w:tc>
        <w:tc>
          <w:tcPr>
            <w:tcW w:w="919" w:type="dxa"/>
            <w:tcBorders>
              <w:top w:val="outset" w:color="000000" w:sz="8"/>
              <w:left w:val="outset" w:color="000000" w:sz="8"/>
              <w:bottom w:val="outset" w:color="000000" w:sz="8"/>
              <w:right w:val="outset" w:color="000000" w:sz="8"/>
            </w:tcBorders>
            <w:vAlign w:val="center"/>
          </w:tcPr>
          <w:bookmarkStart w:name="20102" w:id="20100"/>
          <w:p>
            <w:pPr>
              <w:spacing w:after="0"/>
              <w:ind w:left="0"/>
              <w:jc w:val="center"/>
            </w:pPr>
            <w:r>
              <w:rPr>
                <w:rFonts w:ascii="Arial"/>
                <w:b w:val="false"/>
                <w:i w:val="false"/>
                <w:color w:val="000000"/>
                <w:sz w:val="15"/>
              </w:rPr>
              <w:t>7310</w:t>
            </w:r>
          </w:p>
          <w:bookmarkEnd w:id="20100"/>
        </w:tc>
        <w:tc>
          <w:tcPr>
            <w:tcW w:w="805" w:type="dxa"/>
            <w:tcBorders>
              <w:top w:val="outset" w:color="000000" w:sz="8"/>
              <w:left w:val="outset" w:color="000000" w:sz="8"/>
              <w:bottom w:val="outset" w:color="000000" w:sz="8"/>
              <w:right w:val="outset" w:color="000000" w:sz="8"/>
            </w:tcBorders>
            <w:vAlign w:val="center"/>
          </w:tcPr>
          <w:bookmarkStart w:name="20103" w:id="20101"/>
          <w:p>
            <w:pPr>
              <w:spacing w:after="0"/>
              <w:ind w:left="0"/>
              <w:jc w:val="center"/>
            </w:pPr>
            <w:r>
              <w:rPr>
                <w:rFonts w:ascii="Arial"/>
                <w:b w:val="false"/>
                <w:i w:val="false"/>
                <w:color w:val="000000"/>
                <w:sz w:val="15"/>
              </w:rPr>
              <w:t>0443</w:t>
            </w:r>
          </w:p>
          <w:bookmarkEnd w:id="20101"/>
        </w:tc>
        <w:tc>
          <w:tcPr>
            <w:tcW w:w="1250" w:type="dxa"/>
            <w:tcBorders>
              <w:top w:val="outset" w:color="000000" w:sz="8"/>
              <w:left w:val="outset" w:color="000000" w:sz="8"/>
              <w:bottom w:val="outset" w:color="000000" w:sz="8"/>
              <w:right w:val="outset" w:color="000000" w:sz="8"/>
            </w:tcBorders>
            <w:vAlign w:val="center"/>
          </w:tcPr>
          <w:bookmarkStart w:name="20104" w:id="20102"/>
          <w:p>
            <w:pPr>
              <w:spacing w:after="0"/>
              <w:ind w:left="0"/>
              <w:jc w:val="left"/>
            </w:pPr>
            <w:r>
              <w:rPr>
                <w:rFonts w:ascii="Arial"/>
                <w:b w:val="false"/>
                <w:i w:val="false"/>
                <w:color w:val="000000"/>
                <w:sz w:val="15"/>
              </w:rPr>
              <w:t>Будівництво об'єктів житлово-комунального господарства</w:t>
            </w:r>
          </w:p>
          <w:bookmarkEnd w:id="20102"/>
        </w:tc>
        <w:tc>
          <w:tcPr>
            <w:tcW w:w="1818" w:type="dxa"/>
            <w:tcBorders>
              <w:top w:val="outset" w:color="000000" w:sz="8"/>
              <w:left w:val="outset" w:color="000000" w:sz="8"/>
              <w:bottom w:val="outset" w:color="000000" w:sz="8"/>
              <w:right w:val="outset" w:color="000000" w:sz="8"/>
            </w:tcBorders>
            <w:vAlign w:val="center"/>
          </w:tcPr>
          <w:bookmarkStart w:name="20105" w:id="20103"/>
          <w:p>
            <w:pPr>
              <w:spacing w:after="0"/>
              <w:ind w:left="0"/>
              <w:jc w:val="left"/>
            </w:pPr>
            <w:r>
              <w:rPr>
                <w:rFonts w:ascii="Arial"/>
                <w:b w:val="false"/>
                <w:i w:val="false"/>
                <w:color w:val="000000"/>
                <w:sz w:val="15"/>
              </w:rPr>
              <w:t>РЕКОНСТРУКЦІЯ ЗОНИ ОРГАНІЗОВАНОГО ВІДПОЧИНКУ ОЗЕРА ТЕЛЬБІН</w:t>
            </w:r>
          </w:p>
          <w:bookmarkEnd w:id="20103"/>
        </w:tc>
        <w:tc>
          <w:tcPr>
            <w:tcW w:w="1417" w:type="dxa"/>
            <w:tcBorders>
              <w:top w:val="outset" w:color="000000" w:sz="8"/>
              <w:left w:val="outset" w:color="000000" w:sz="8"/>
              <w:bottom w:val="outset" w:color="000000" w:sz="8"/>
              <w:right w:val="outset" w:color="000000" w:sz="8"/>
            </w:tcBorders>
            <w:vAlign w:val="center"/>
          </w:tcPr>
          <w:bookmarkStart w:name="20106" w:id="20104"/>
          <w:p>
            <w:pPr>
              <w:spacing w:after="0"/>
              <w:ind w:left="0"/>
              <w:jc w:val="center"/>
            </w:pPr>
            <w:r>
              <w:rPr>
                <w:rFonts w:ascii="Arial"/>
                <w:b w:val="false"/>
                <w:i w:val="false"/>
                <w:color w:val="000000"/>
                <w:sz w:val="15"/>
              </w:rPr>
              <w:t>7411,6</w:t>
            </w:r>
          </w:p>
          <w:bookmarkEnd w:id="20104"/>
        </w:tc>
        <w:tc>
          <w:tcPr>
            <w:tcW w:w="1009" w:type="dxa"/>
            <w:tcBorders>
              <w:top w:val="outset" w:color="000000" w:sz="8"/>
              <w:left w:val="outset" w:color="000000" w:sz="8"/>
              <w:bottom w:val="outset" w:color="000000" w:sz="8"/>
              <w:right w:val="outset" w:color="000000" w:sz="8"/>
            </w:tcBorders>
            <w:vAlign w:val="center"/>
          </w:tcPr>
          <w:bookmarkStart w:name="20107" w:id="20105"/>
          <w:p>
            <w:pPr>
              <w:spacing w:after="0"/>
              <w:ind w:left="0"/>
              <w:jc w:val="center"/>
            </w:pPr>
            <w:r>
              <w:rPr>
                <w:rFonts w:ascii="Arial"/>
                <w:b w:val="false"/>
                <w:i w:val="false"/>
                <w:color w:val="000000"/>
                <w:sz w:val="15"/>
              </w:rPr>
              <w:t>7,9</w:t>
            </w:r>
          </w:p>
          <w:bookmarkEnd w:id="20105"/>
        </w:tc>
        <w:tc>
          <w:tcPr>
            <w:tcW w:w="1417" w:type="dxa"/>
            <w:tcBorders>
              <w:top w:val="outset" w:color="000000" w:sz="8"/>
              <w:left w:val="outset" w:color="000000" w:sz="8"/>
              <w:bottom w:val="outset" w:color="000000" w:sz="8"/>
              <w:right w:val="outset" w:color="000000" w:sz="8"/>
            </w:tcBorders>
            <w:vAlign w:val="center"/>
          </w:tcPr>
          <w:bookmarkStart w:name="20108" w:id="20106"/>
          <w:p>
            <w:pPr>
              <w:spacing w:after="0"/>
              <w:ind w:left="0"/>
              <w:jc w:val="center"/>
            </w:pPr>
            <w:r>
              <w:rPr>
                <w:rFonts w:ascii="Arial"/>
                <w:b w:val="false"/>
                <w:i w:val="false"/>
                <w:color w:val="000000"/>
                <w:sz w:val="15"/>
              </w:rPr>
              <w:t>586,6</w:t>
            </w:r>
          </w:p>
          <w:bookmarkEnd w:id="20106"/>
        </w:tc>
        <w:tc>
          <w:tcPr>
            <w:tcW w:w="1306" w:type="dxa"/>
            <w:tcBorders>
              <w:top w:val="outset" w:color="000000" w:sz="8"/>
              <w:left w:val="outset" w:color="000000" w:sz="8"/>
              <w:bottom w:val="outset" w:color="000000" w:sz="8"/>
              <w:right w:val="outset" w:color="000000" w:sz="8"/>
            </w:tcBorders>
            <w:vAlign w:val="center"/>
          </w:tcPr>
          <w:bookmarkStart w:name="20109" w:id="20107"/>
          <w:p>
            <w:pPr>
              <w:spacing w:after="0"/>
              <w:ind w:left="0"/>
              <w:jc w:val="center"/>
            </w:pPr>
            <w:r>
              <w:rPr>
                <w:rFonts w:ascii="Arial"/>
                <w:b w:val="false"/>
                <w:i w:val="false"/>
                <w:color w:val="000000"/>
                <w:sz w:val="15"/>
              </w:rPr>
              <w:t>100,0</w:t>
            </w:r>
          </w:p>
          <w:bookmarkEnd w:id="201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110" w:id="20108"/>
          <w:p>
            <w:pPr>
              <w:spacing w:after="0"/>
              <w:ind w:left="0"/>
              <w:jc w:val="center"/>
            </w:pPr>
            <w:r>
              <w:rPr>
                <w:rFonts w:ascii="Arial"/>
                <w:b w:val="false"/>
                <w:i w:val="false"/>
                <w:color w:val="000000"/>
                <w:sz w:val="15"/>
              </w:rPr>
              <w:t>1417310</w:t>
            </w:r>
          </w:p>
          <w:bookmarkEnd w:id="20108"/>
        </w:tc>
        <w:tc>
          <w:tcPr>
            <w:tcW w:w="919" w:type="dxa"/>
            <w:tcBorders>
              <w:top w:val="outset" w:color="000000" w:sz="8"/>
              <w:left w:val="outset" w:color="000000" w:sz="8"/>
              <w:bottom w:val="outset" w:color="000000" w:sz="8"/>
              <w:right w:val="outset" w:color="000000" w:sz="8"/>
            </w:tcBorders>
            <w:vAlign w:val="center"/>
          </w:tcPr>
          <w:bookmarkStart w:name="20111" w:id="20109"/>
          <w:p>
            <w:pPr>
              <w:spacing w:after="0"/>
              <w:ind w:left="0"/>
              <w:jc w:val="center"/>
            </w:pPr>
            <w:r>
              <w:rPr>
                <w:rFonts w:ascii="Arial"/>
                <w:b w:val="false"/>
                <w:i w:val="false"/>
                <w:color w:val="000000"/>
                <w:sz w:val="15"/>
              </w:rPr>
              <w:t>7310</w:t>
            </w:r>
          </w:p>
          <w:bookmarkEnd w:id="20109"/>
        </w:tc>
        <w:tc>
          <w:tcPr>
            <w:tcW w:w="805" w:type="dxa"/>
            <w:tcBorders>
              <w:top w:val="outset" w:color="000000" w:sz="8"/>
              <w:left w:val="outset" w:color="000000" w:sz="8"/>
              <w:bottom w:val="outset" w:color="000000" w:sz="8"/>
              <w:right w:val="outset" w:color="000000" w:sz="8"/>
            </w:tcBorders>
            <w:vAlign w:val="center"/>
          </w:tcPr>
          <w:bookmarkStart w:name="20112" w:id="20110"/>
          <w:p>
            <w:pPr>
              <w:spacing w:after="0"/>
              <w:ind w:left="0"/>
              <w:jc w:val="center"/>
            </w:pPr>
            <w:r>
              <w:rPr>
                <w:rFonts w:ascii="Arial"/>
                <w:b w:val="false"/>
                <w:i w:val="false"/>
                <w:color w:val="000000"/>
                <w:sz w:val="15"/>
              </w:rPr>
              <w:t>0443</w:t>
            </w:r>
          </w:p>
          <w:bookmarkEnd w:id="20110"/>
        </w:tc>
        <w:tc>
          <w:tcPr>
            <w:tcW w:w="1250" w:type="dxa"/>
            <w:tcBorders>
              <w:top w:val="outset" w:color="000000" w:sz="8"/>
              <w:left w:val="outset" w:color="000000" w:sz="8"/>
              <w:bottom w:val="outset" w:color="000000" w:sz="8"/>
              <w:right w:val="outset" w:color="000000" w:sz="8"/>
            </w:tcBorders>
            <w:vAlign w:val="center"/>
          </w:tcPr>
          <w:bookmarkStart w:name="20113" w:id="20111"/>
          <w:p>
            <w:pPr>
              <w:spacing w:after="0"/>
              <w:ind w:left="0"/>
              <w:jc w:val="left"/>
            </w:pPr>
            <w:r>
              <w:rPr>
                <w:rFonts w:ascii="Arial"/>
                <w:b w:val="false"/>
                <w:i w:val="false"/>
                <w:color w:val="000000"/>
                <w:sz w:val="15"/>
              </w:rPr>
              <w:t>Будівництво об'єктів житлово-комунального господарства</w:t>
            </w:r>
          </w:p>
          <w:bookmarkEnd w:id="20111"/>
        </w:tc>
        <w:tc>
          <w:tcPr>
            <w:tcW w:w="1818" w:type="dxa"/>
            <w:tcBorders>
              <w:top w:val="outset" w:color="000000" w:sz="8"/>
              <w:left w:val="outset" w:color="000000" w:sz="8"/>
              <w:bottom w:val="outset" w:color="000000" w:sz="8"/>
              <w:right w:val="outset" w:color="000000" w:sz="8"/>
            </w:tcBorders>
            <w:vAlign w:val="center"/>
          </w:tcPr>
          <w:bookmarkStart w:name="20114" w:id="20112"/>
          <w:p>
            <w:pPr>
              <w:spacing w:after="0"/>
              <w:ind w:left="0"/>
              <w:jc w:val="left"/>
            </w:pPr>
            <w:r>
              <w:rPr>
                <w:rFonts w:ascii="Arial"/>
                <w:b w:val="false"/>
                <w:i w:val="false"/>
                <w:color w:val="000000"/>
                <w:sz w:val="15"/>
              </w:rPr>
              <w:t>РЕКОНСТРУКЦІЯ ОЗЕРА ВІРА</w:t>
            </w:r>
          </w:p>
          <w:bookmarkEnd w:id="20112"/>
        </w:tc>
        <w:tc>
          <w:tcPr>
            <w:tcW w:w="1417" w:type="dxa"/>
            <w:tcBorders>
              <w:top w:val="outset" w:color="000000" w:sz="8"/>
              <w:left w:val="outset" w:color="000000" w:sz="8"/>
              <w:bottom w:val="outset" w:color="000000" w:sz="8"/>
              <w:right w:val="outset" w:color="000000" w:sz="8"/>
            </w:tcBorders>
            <w:vAlign w:val="center"/>
          </w:tcPr>
          <w:bookmarkStart w:name="20115" w:id="20113"/>
          <w:p>
            <w:pPr>
              <w:spacing w:after="0"/>
              <w:ind w:left="0"/>
              <w:jc w:val="center"/>
            </w:pPr>
            <w:r>
              <w:rPr>
                <w:rFonts w:ascii="Arial"/>
                <w:b w:val="false"/>
                <w:i w:val="false"/>
                <w:color w:val="000000"/>
                <w:sz w:val="15"/>
              </w:rPr>
              <w:t>100,0</w:t>
            </w:r>
          </w:p>
          <w:bookmarkEnd w:id="20113"/>
        </w:tc>
        <w:tc>
          <w:tcPr>
            <w:tcW w:w="1009" w:type="dxa"/>
            <w:tcBorders>
              <w:top w:val="outset" w:color="000000" w:sz="8"/>
              <w:left w:val="outset" w:color="000000" w:sz="8"/>
              <w:bottom w:val="outset" w:color="000000" w:sz="8"/>
              <w:right w:val="outset" w:color="000000" w:sz="8"/>
            </w:tcBorders>
            <w:vAlign w:val="center"/>
          </w:tcPr>
          <w:bookmarkStart w:name="20116" w:id="20114"/>
          <w:p>
            <w:pPr>
              <w:spacing w:after="0"/>
              <w:ind w:left="0"/>
              <w:jc w:val="center"/>
            </w:pPr>
            <w:r>
              <w:rPr>
                <w:rFonts w:ascii="Arial"/>
                <w:b w:val="false"/>
                <w:i w:val="false"/>
                <w:color w:val="000000"/>
                <w:sz w:val="15"/>
              </w:rPr>
              <w:t xml:space="preserve"> </w:t>
            </w:r>
          </w:p>
          <w:bookmarkEnd w:id="20114"/>
        </w:tc>
        <w:tc>
          <w:tcPr>
            <w:tcW w:w="1417" w:type="dxa"/>
            <w:tcBorders>
              <w:top w:val="outset" w:color="000000" w:sz="8"/>
              <w:left w:val="outset" w:color="000000" w:sz="8"/>
              <w:bottom w:val="outset" w:color="000000" w:sz="8"/>
              <w:right w:val="outset" w:color="000000" w:sz="8"/>
            </w:tcBorders>
            <w:vAlign w:val="center"/>
          </w:tcPr>
          <w:bookmarkStart w:name="20117" w:id="20115"/>
          <w:p>
            <w:pPr>
              <w:spacing w:after="0"/>
              <w:ind w:left="0"/>
              <w:jc w:val="center"/>
            </w:pPr>
            <w:r>
              <w:rPr>
                <w:rFonts w:ascii="Arial"/>
                <w:b w:val="false"/>
                <w:i w:val="false"/>
                <w:color w:val="000000"/>
                <w:sz w:val="15"/>
              </w:rPr>
              <w:t xml:space="preserve"> </w:t>
            </w:r>
          </w:p>
          <w:bookmarkEnd w:id="20115"/>
        </w:tc>
        <w:tc>
          <w:tcPr>
            <w:tcW w:w="1306" w:type="dxa"/>
            <w:tcBorders>
              <w:top w:val="outset" w:color="000000" w:sz="8"/>
              <w:left w:val="outset" w:color="000000" w:sz="8"/>
              <w:bottom w:val="outset" w:color="000000" w:sz="8"/>
              <w:right w:val="outset" w:color="000000" w:sz="8"/>
            </w:tcBorders>
            <w:vAlign w:val="center"/>
          </w:tcPr>
          <w:bookmarkStart w:name="20118" w:id="20116"/>
          <w:p>
            <w:pPr>
              <w:spacing w:after="0"/>
              <w:ind w:left="0"/>
              <w:jc w:val="center"/>
            </w:pPr>
            <w:r>
              <w:rPr>
                <w:rFonts w:ascii="Arial"/>
                <w:b w:val="false"/>
                <w:i w:val="false"/>
                <w:color w:val="000000"/>
                <w:sz w:val="15"/>
              </w:rPr>
              <w:t>100,0</w:t>
            </w:r>
          </w:p>
          <w:bookmarkEnd w:id="2011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119" w:id="20117"/>
          <w:p>
            <w:pPr>
              <w:spacing w:after="0"/>
              <w:ind w:left="0"/>
              <w:jc w:val="center"/>
            </w:pPr>
            <w:r>
              <w:rPr>
                <w:rFonts w:ascii="Arial"/>
                <w:b w:val="false"/>
                <w:i w:val="false"/>
                <w:color w:val="000000"/>
                <w:sz w:val="15"/>
              </w:rPr>
              <w:t xml:space="preserve"> </w:t>
            </w:r>
          </w:p>
          <w:bookmarkEnd w:id="20117"/>
        </w:tc>
        <w:tc>
          <w:tcPr>
            <w:tcW w:w="919" w:type="dxa"/>
            <w:tcBorders>
              <w:top w:val="outset" w:color="000000" w:sz="8"/>
              <w:left w:val="outset" w:color="000000" w:sz="8"/>
              <w:bottom w:val="outset" w:color="000000" w:sz="8"/>
              <w:right w:val="outset" w:color="000000" w:sz="8"/>
            </w:tcBorders>
            <w:vAlign w:val="center"/>
          </w:tcPr>
          <w:bookmarkStart w:name="20120" w:id="20118"/>
          <w:p>
            <w:pPr>
              <w:spacing w:after="0"/>
              <w:ind w:left="0"/>
              <w:jc w:val="center"/>
            </w:pPr>
            <w:r>
              <w:rPr>
                <w:rFonts w:ascii="Arial"/>
                <w:b w:val="false"/>
                <w:i w:val="false"/>
                <w:color w:val="000000"/>
                <w:sz w:val="15"/>
              </w:rPr>
              <w:t xml:space="preserve"> </w:t>
            </w:r>
          </w:p>
          <w:bookmarkEnd w:id="20118"/>
        </w:tc>
        <w:tc>
          <w:tcPr>
            <w:tcW w:w="805" w:type="dxa"/>
            <w:tcBorders>
              <w:top w:val="outset" w:color="000000" w:sz="8"/>
              <w:left w:val="outset" w:color="000000" w:sz="8"/>
              <w:bottom w:val="outset" w:color="000000" w:sz="8"/>
              <w:right w:val="outset" w:color="000000" w:sz="8"/>
            </w:tcBorders>
            <w:vAlign w:val="center"/>
          </w:tcPr>
          <w:bookmarkStart w:name="20121" w:id="20119"/>
          <w:p>
            <w:pPr>
              <w:spacing w:after="0"/>
              <w:ind w:left="0"/>
              <w:jc w:val="center"/>
            </w:pPr>
            <w:r>
              <w:rPr>
                <w:rFonts w:ascii="Arial"/>
                <w:b w:val="false"/>
                <w:i w:val="false"/>
                <w:color w:val="000000"/>
                <w:sz w:val="15"/>
              </w:rPr>
              <w:t xml:space="preserve"> </w:t>
            </w:r>
          </w:p>
          <w:bookmarkEnd w:id="20119"/>
        </w:tc>
        <w:tc>
          <w:tcPr>
            <w:tcW w:w="1250" w:type="dxa"/>
            <w:tcBorders>
              <w:top w:val="outset" w:color="000000" w:sz="8"/>
              <w:left w:val="outset" w:color="000000" w:sz="8"/>
              <w:bottom w:val="outset" w:color="000000" w:sz="8"/>
              <w:right w:val="outset" w:color="000000" w:sz="8"/>
            </w:tcBorders>
            <w:vAlign w:val="center"/>
          </w:tcPr>
          <w:bookmarkStart w:name="20122" w:id="20120"/>
          <w:p>
            <w:pPr>
              <w:spacing w:after="0"/>
              <w:ind w:left="0"/>
              <w:jc w:val="left"/>
            </w:pPr>
            <w:r>
              <w:rPr>
                <w:rFonts w:ascii="Arial"/>
                <w:b w:val="false"/>
                <w:i w:val="false"/>
                <w:color w:val="000000"/>
                <w:sz w:val="15"/>
              </w:rPr>
              <w:t xml:space="preserve"> </w:t>
            </w:r>
          </w:p>
          <w:bookmarkEnd w:id="20120"/>
        </w:tc>
        <w:tc>
          <w:tcPr>
            <w:tcW w:w="1818" w:type="dxa"/>
            <w:tcBorders>
              <w:top w:val="outset" w:color="000000" w:sz="8"/>
              <w:left w:val="outset" w:color="000000" w:sz="8"/>
              <w:bottom w:val="outset" w:color="000000" w:sz="8"/>
              <w:right w:val="outset" w:color="000000" w:sz="8"/>
            </w:tcBorders>
            <w:vAlign w:val="center"/>
          </w:tcPr>
          <w:bookmarkStart w:name="20123" w:id="20121"/>
          <w:p>
            <w:pPr>
              <w:spacing w:after="0"/>
              <w:ind w:left="0"/>
              <w:jc w:val="left"/>
            </w:pPr>
            <w:r>
              <w:rPr>
                <w:rFonts w:ascii="Arial"/>
                <w:b w:val="false"/>
                <w:i w:val="false"/>
                <w:color w:val="000000"/>
                <w:sz w:val="15"/>
              </w:rPr>
              <w:t>у тому числі:</w:t>
            </w:r>
          </w:p>
          <w:bookmarkEnd w:id="20121"/>
        </w:tc>
        <w:tc>
          <w:tcPr>
            <w:tcW w:w="1417" w:type="dxa"/>
            <w:tcBorders>
              <w:top w:val="outset" w:color="000000" w:sz="8"/>
              <w:left w:val="outset" w:color="000000" w:sz="8"/>
              <w:bottom w:val="outset" w:color="000000" w:sz="8"/>
              <w:right w:val="outset" w:color="000000" w:sz="8"/>
            </w:tcBorders>
            <w:vAlign w:val="center"/>
          </w:tcPr>
          <w:bookmarkStart w:name="20124" w:id="20122"/>
          <w:p>
            <w:pPr>
              <w:spacing w:after="0"/>
              <w:ind w:left="0"/>
              <w:jc w:val="center"/>
            </w:pPr>
            <w:r>
              <w:rPr>
                <w:rFonts w:ascii="Arial"/>
                <w:b w:val="false"/>
                <w:i w:val="false"/>
                <w:color w:val="000000"/>
                <w:sz w:val="15"/>
              </w:rPr>
              <w:t xml:space="preserve"> </w:t>
            </w:r>
          </w:p>
          <w:bookmarkEnd w:id="20122"/>
        </w:tc>
        <w:tc>
          <w:tcPr>
            <w:tcW w:w="1009" w:type="dxa"/>
            <w:tcBorders>
              <w:top w:val="outset" w:color="000000" w:sz="8"/>
              <w:left w:val="outset" w:color="000000" w:sz="8"/>
              <w:bottom w:val="outset" w:color="000000" w:sz="8"/>
              <w:right w:val="outset" w:color="000000" w:sz="8"/>
            </w:tcBorders>
            <w:vAlign w:val="center"/>
          </w:tcPr>
          <w:bookmarkStart w:name="20125" w:id="20123"/>
          <w:p>
            <w:pPr>
              <w:spacing w:after="0"/>
              <w:ind w:left="0"/>
              <w:jc w:val="center"/>
            </w:pPr>
            <w:r>
              <w:rPr>
                <w:rFonts w:ascii="Arial"/>
                <w:b w:val="false"/>
                <w:i w:val="false"/>
                <w:color w:val="000000"/>
                <w:sz w:val="15"/>
              </w:rPr>
              <w:t xml:space="preserve"> </w:t>
            </w:r>
          </w:p>
          <w:bookmarkEnd w:id="20123"/>
        </w:tc>
        <w:tc>
          <w:tcPr>
            <w:tcW w:w="1417" w:type="dxa"/>
            <w:tcBorders>
              <w:top w:val="outset" w:color="000000" w:sz="8"/>
              <w:left w:val="outset" w:color="000000" w:sz="8"/>
              <w:bottom w:val="outset" w:color="000000" w:sz="8"/>
              <w:right w:val="outset" w:color="000000" w:sz="8"/>
            </w:tcBorders>
            <w:vAlign w:val="center"/>
          </w:tcPr>
          <w:bookmarkStart w:name="20126" w:id="20124"/>
          <w:p>
            <w:pPr>
              <w:spacing w:after="0"/>
              <w:ind w:left="0"/>
              <w:jc w:val="center"/>
            </w:pPr>
            <w:r>
              <w:rPr>
                <w:rFonts w:ascii="Arial"/>
                <w:b w:val="false"/>
                <w:i w:val="false"/>
                <w:color w:val="000000"/>
                <w:sz w:val="15"/>
              </w:rPr>
              <w:t xml:space="preserve"> </w:t>
            </w:r>
          </w:p>
          <w:bookmarkEnd w:id="20124"/>
        </w:tc>
        <w:tc>
          <w:tcPr>
            <w:tcW w:w="1306" w:type="dxa"/>
            <w:tcBorders>
              <w:top w:val="outset" w:color="000000" w:sz="8"/>
              <w:left w:val="outset" w:color="000000" w:sz="8"/>
              <w:bottom w:val="outset" w:color="000000" w:sz="8"/>
              <w:right w:val="outset" w:color="000000" w:sz="8"/>
            </w:tcBorders>
            <w:vAlign w:val="center"/>
          </w:tcPr>
          <w:bookmarkStart w:name="20127" w:id="20125"/>
          <w:p>
            <w:pPr>
              <w:spacing w:after="0"/>
              <w:ind w:left="0"/>
              <w:jc w:val="center"/>
            </w:pPr>
            <w:r>
              <w:rPr>
                <w:rFonts w:ascii="Arial"/>
                <w:b w:val="false"/>
                <w:i w:val="false"/>
                <w:color w:val="000000"/>
                <w:sz w:val="15"/>
              </w:rPr>
              <w:t xml:space="preserve"> </w:t>
            </w:r>
          </w:p>
          <w:bookmarkEnd w:id="2012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128" w:id="20126"/>
          <w:p>
            <w:pPr>
              <w:spacing w:after="0"/>
              <w:ind w:left="0"/>
              <w:jc w:val="center"/>
            </w:pPr>
            <w:r>
              <w:rPr>
                <w:rFonts w:ascii="Arial"/>
                <w:b w:val="false"/>
                <w:i w:val="false"/>
                <w:color w:val="000000"/>
                <w:sz w:val="15"/>
              </w:rPr>
              <w:t xml:space="preserve"> </w:t>
            </w:r>
          </w:p>
          <w:bookmarkEnd w:id="20126"/>
        </w:tc>
        <w:tc>
          <w:tcPr>
            <w:tcW w:w="919" w:type="dxa"/>
            <w:tcBorders>
              <w:top w:val="outset" w:color="000000" w:sz="8"/>
              <w:left w:val="outset" w:color="000000" w:sz="8"/>
              <w:bottom w:val="outset" w:color="000000" w:sz="8"/>
              <w:right w:val="outset" w:color="000000" w:sz="8"/>
            </w:tcBorders>
            <w:vAlign w:val="center"/>
          </w:tcPr>
          <w:bookmarkStart w:name="20129" w:id="20127"/>
          <w:p>
            <w:pPr>
              <w:spacing w:after="0"/>
              <w:ind w:left="0"/>
              <w:jc w:val="center"/>
            </w:pPr>
            <w:r>
              <w:rPr>
                <w:rFonts w:ascii="Arial"/>
                <w:b w:val="false"/>
                <w:i w:val="false"/>
                <w:color w:val="000000"/>
                <w:sz w:val="15"/>
              </w:rPr>
              <w:t xml:space="preserve"> </w:t>
            </w:r>
          </w:p>
          <w:bookmarkEnd w:id="20127"/>
        </w:tc>
        <w:tc>
          <w:tcPr>
            <w:tcW w:w="805" w:type="dxa"/>
            <w:tcBorders>
              <w:top w:val="outset" w:color="000000" w:sz="8"/>
              <w:left w:val="outset" w:color="000000" w:sz="8"/>
              <w:bottom w:val="outset" w:color="000000" w:sz="8"/>
              <w:right w:val="outset" w:color="000000" w:sz="8"/>
            </w:tcBorders>
            <w:vAlign w:val="center"/>
          </w:tcPr>
          <w:bookmarkStart w:name="20130" w:id="20128"/>
          <w:p>
            <w:pPr>
              <w:spacing w:after="0"/>
              <w:ind w:left="0"/>
              <w:jc w:val="center"/>
            </w:pPr>
            <w:r>
              <w:rPr>
                <w:rFonts w:ascii="Arial"/>
                <w:b w:val="false"/>
                <w:i w:val="false"/>
                <w:color w:val="000000"/>
                <w:sz w:val="15"/>
              </w:rPr>
              <w:t xml:space="preserve"> </w:t>
            </w:r>
          </w:p>
          <w:bookmarkEnd w:id="20128"/>
        </w:tc>
        <w:tc>
          <w:tcPr>
            <w:tcW w:w="1250" w:type="dxa"/>
            <w:tcBorders>
              <w:top w:val="outset" w:color="000000" w:sz="8"/>
              <w:left w:val="outset" w:color="000000" w:sz="8"/>
              <w:bottom w:val="outset" w:color="000000" w:sz="8"/>
              <w:right w:val="outset" w:color="000000" w:sz="8"/>
            </w:tcBorders>
            <w:vAlign w:val="center"/>
          </w:tcPr>
          <w:bookmarkStart w:name="20131" w:id="20129"/>
          <w:p>
            <w:pPr>
              <w:spacing w:after="0"/>
              <w:ind w:left="0"/>
              <w:jc w:val="left"/>
            </w:pPr>
            <w:r>
              <w:rPr>
                <w:rFonts w:ascii="Arial"/>
                <w:b w:val="false"/>
                <w:i w:val="false"/>
                <w:color w:val="000000"/>
                <w:sz w:val="15"/>
              </w:rPr>
              <w:t xml:space="preserve"> </w:t>
            </w:r>
          </w:p>
          <w:bookmarkEnd w:id="20129"/>
        </w:tc>
        <w:tc>
          <w:tcPr>
            <w:tcW w:w="1818" w:type="dxa"/>
            <w:tcBorders>
              <w:top w:val="outset" w:color="000000" w:sz="8"/>
              <w:left w:val="outset" w:color="000000" w:sz="8"/>
              <w:bottom w:val="outset" w:color="000000" w:sz="8"/>
              <w:right w:val="outset" w:color="000000" w:sz="8"/>
            </w:tcBorders>
            <w:vAlign w:val="center"/>
          </w:tcPr>
          <w:bookmarkStart w:name="20132" w:id="20130"/>
          <w:p>
            <w:pPr>
              <w:spacing w:after="0"/>
              <w:ind w:left="0"/>
              <w:jc w:val="left"/>
            </w:pPr>
            <w:r>
              <w:rPr>
                <w:rFonts w:ascii="Arial"/>
                <w:b w:val="false"/>
                <w:i w:val="false"/>
                <w:color w:val="000000"/>
                <w:sz w:val="15"/>
              </w:rPr>
              <w:t>проектні роботи</w:t>
            </w:r>
          </w:p>
          <w:bookmarkEnd w:id="20130"/>
        </w:tc>
        <w:tc>
          <w:tcPr>
            <w:tcW w:w="1417" w:type="dxa"/>
            <w:tcBorders>
              <w:top w:val="outset" w:color="000000" w:sz="8"/>
              <w:left w:val="outset" w:color="000000" w:sz="8"/>
              <w:bottom w:val="outset" w:color="000000" w:sz="8"/>
              <w:right w:val="outset" w:color="000000" w:sz="8"/>
            </w:tcBorders>
            <w:vAlign w:val="center"/>
          </w:tcPr>
          <w:bookmarkStart w:name="20133" w:id="20131"/>
          <w:p>
            <w:pPr>
              <w:spacing w:after="0"/>
              <w:ind w:left="0"/>
              <w:jc w:val="center"/>
            </w:pPr>
            <w:r>
              <w:rPr>
                <w:rFonts w:ascii="Arial"/>
                <w:b w:val="false"/>
                <w:i w:val="false"/>
                <w:color w:val="000000"/>
                <w:sz w:val="15"/>
              </w:rPr>
              <w:t xml:space="preserve"> </w:t>
            </w:r>
          </w:p>
          <w:bookmarkEnd w:id="20131"/>
        </w:tc>
        <w:tc>
          <w:tcPr>
            <w:tcW w:w="1009" w:type="dxa"/>
            <w:tcBorders>
              <w:top w:val="outset" w:color="000000" w:sz="8"/>
              <w:left w:val="outset" w:color="000000" w:sz="8"/>
              <w:bottom w:val="outset" w:color="000000" w:sz="8"/>
              <w:right w:val="outset" w:color="000000" w:sz="8"/>
            </w:tcBorders>
            <w:vAlign w:val="center"/>
          </w:tcPr>
          <w:bookmarkStart w:name="20134" w:id="20132"/>
          <w:p>
            <w:pPr>
              <w:spacing w:after="0"/>
              <w:ind w:left="0"/>
              <w:jc w:val="center"/>
            </w:pPr>
            <w:r>
              <w:rPr>
                <w:rFonts w:ascii="Arial"/>
                <w:b w:val="false"/>
                <w:i w:val="false"/>
                <w:color w:val="000000"/>
                <w:sz w:val="15"/>
              </w:rPr>
              <w:t xml:space="preserve"> </w:t>
            </w:r>
          </w:p>
          <w:bookmarkEnd w:id="20132"/>
        </w:tc>
        <w:tc>
          <w:tcPr>
            <w:tcW w:w="1417" w:type="dxa"/>
            <w:tcBorders>
              <w:top w:val="outset" w:color="000000" w:sz="8"/>
              <w:left w:val="outset" w:color="000000" w:sz="8"/>
              <w:bottom w:val="outset" w:color="000000" w:sz="8"/>
              <w:right w:val="outset" w:color="000000" w:sz="8"/>
            </w:tcBorders>
            <w:vAlign w:val="center"/>
          </w:tcPr>
          <w:bookmarkStart w:name="20135" w:id="20133"/>
          <w:p>
            <w:pPr>
              <w:spacing w:after="0"/>
              <w:ind w:left="0"/>
              <w:jc w:val="center"/>
            </w:pPr>
            <w:r>
              <w:rPr>
                <w:rFonts w:ascii="Arial"/>
                <w:b w:val="false"/>
                <w:i w:val="false"/>
                <w:color w:val="000000"/>
                <w:sz w:val="15"/>
              </w:rPr>
              <w:t xml:space="preserve"> </w:t>
            </w:r>
          </w:p>
          <w:bookmarkEnd w:id="20133"/>
        </w:tc>
        <w:tc>
          <w:tcPr>
            <w:tcW w:w="1306" w:type="dxa"/>
            <w:tcBorders>
              <w:top w:val="outset" w:color="000000" w:sz="8"/>
              <w:left w:val="outset" w:color="000000" w:sz="8"/>
              <w:bottom w:val="outset" w:color="000000" w:sz="8"/>
              <w:right w:val="outset" w:color="000000" w:sz="8"/>
            </w:tcBorders>
            <w:vAlign w:val="center"/>
          </w:tcPr>
          <w:bookmarkStart w:name="20136" w:id="20134"/>
          <w:p>
            <w:pPr>
              <w:spacing w:after="0"/>
              <w:ind w:left="0"/>
              <w:jc w:val="center"/>
            </w:pPr>
            <w:r>
              <w:rPr>
                <w:rFonts w:ascii="Arial"/>
                <w:b w:val="false"/>
                <w:i w:val="false"/>
                <w:color w:val="000000"/>
                <w:sz w:val="15"/>
              </w:rPr>
              <w:t>100,0</w:t>
            </w:r>
          </w:p>
          <w:bookmarkEnd w:id="2013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137" w:id="20135"/>
          <w:p>
            <w:pPr>
              <w:spacing w:after="0"/>
              <w:ind w:left="0"/>
              <w:jc w:val="center"/>
            </w:pPr>
            <w:r>
              <w:rPr>
                <w:rFonts w:ascii="Arial"/>
                <w:b w:val="false"/>
                <w:i w:val="false"/>
                <w:color w:val="000000"/>
                <w:sz w:val="15"/>
              </w:rPr>
              <w:t>1417310</w:t>
            </w:r>
          </w:p>
          <w:bookmarkEnd w:id="20135"/>
        </w:tc>
        <w:tc>
          <w:tcPr>
            <w:tcW w:w="919" w:type="dxa"/>
            <w:tcBorders>
              <w:top w:val="outset" w:color="000000" w:sz="8"/>
              <w:left w:val="outset" w:color="000000" w:sz="8"/>
              <w:bottom w:val="outset" w:color="000000" w:sz="8"/>
              <w:right w:val="outset" w:color="000000" w:sz="8"/>
            </w:tcBorders>
            <w:vAlign w:val="center"/>
          </w:tcPr>
          <w:bookmarkStart w:name="20138" w:id="20136"/>
          <w:p>
            <w:pPr>
              <w:spacing w:after="0"/>
              <w:ind w:left="0"/>
              <w:jc w:val="center"/>
            </w:pPr>
            <w:r>
              <w:rPr>
                <w:rFonts w:ascii="Arial"/>
                <w:b w:val="false"/>
                <w:i w:val="false"/>
                <w:color w:val="000000"/>
                <w:sz w:val="15"/>
              </w:rPr>
              <w:t>7310</w:t>
            </w:r>
          </w:p>
          <w:bookmarkEnd w:id="20136"/>
        </w:tc>
        <w:tc>
          <w:tcPr>
            <w:tcW w:w="805" w:type="dxa"/>
            <w:tcBorders>
              <w:top w:val="outset" w:color="000000" w:sz="8"/>
              <w:left w:val="outset" w:color="000000" w:sz="8"/>
              <w:bottom w:val="outset" w:color="000000" w:sz="8"/>
              <w:right w:val="outset" w:color="000000" w:sz="8"/>
            </w:tcBorders>
            <w:vAlign w:val="center"/>
          </w:tcPr>
          <w:bookmarkStart w:name="20139" w:id="20137"/>
          <w:p>
            <w:pPr>
              <w:spacing w:after="0"/>
              <w:ind w:left="0"/>
              <w:jc w:val="center"/>
            </w:pPr>
            <w:r>
              <w:rPr>
                <w:rFonts w:ascii="Arial"/>
                <w:b w:val="false"/>
                <w:i w:val="false"/>
                <w:color w:val="000000"/>
                <w:sz w:val="15"/>
              </w:rPr>
              <w:t>0443</w:t>
            </w:r>
          </w:p>
          <w:bookmarkEnd w:id="20137"/>
        </w:tc>
        <w:tc>
          <w:tcPr>
            <w:tcW w:w="1250" w:type="dxa"/>
            <w:tcBorders>
              <w:top w:val="outset" w:color="000000" w:sz="8"/>
              <w:left w:val="outset" w:color="000000" w:sz="8"/>
              <w:bottom w:val="outset" w:color="000000" w:sz="8"/>
              <w:right w:val="outset" w:color="000000" w:sz="8"/>
            </w:tcBorders>
            <w:vAlign w:val="center"/>
          </w:tcPr>
          <w:bookmarkStart w:name="20140" w:id="20138"/>
          <w:p>
            <w:pPr>
              <w:spacing w:after="0"/>
              <w:ind w:left="0"/>
              <w:jc w:val="left"/>
            </w:pPr>
            <w:r>
              <w:rPr>
                <w:rFonts w:ascii="Arial"/>
                <w:b w:val="false"/>
                <w:i w:val="false"/>
                <w:color w:val="000000"/>
                <w:sz w:val="15"/>
              </w:rPr>
              <w:t>Будівництво об'єктів житлово-комунального господарства</w:t>
            </w:r>
          </w:p>
          <w:bookmarkEnd w:id="20138"/>
        </w:tc>
        <w:tc>
          <w:tcPr>
            <w:tcW w:w="1818" w:type="dxa"/>
            <w:tcBorders>
              <w:top w:val="outset" w:color="000000" w:sz="8"/>
              <w:left w:val="outset" w:color="000000" w:sz="8"/>
              <w:bottom w:val="outset" w:color="000000" w:sz="8"/>
              <w:right w:val="outset" w:color="000000" w:sz="8"/>
            </w:tcBorders>
            <w:vAlign w:val="center"/>
          </w:tcPr>
          <w:bookmarkStart w:name="20141" w:id="20139"/>
          <w:p>
            <w:pPr>
              <w:spacing w:after="0"/>
              <w:ind w:left="0"/>
              <w:jc w:val="left"/>
            </w:pPr>
            <w:r>
              <w:rPr>
                <w:rFonts w:ascii="Arial"/>
                <w:b w:val="false"/>
                <w:i w:val="false"/>
                <w:color w:val="000000"/>
                <w:sz w:val="15"/>
              </w:rPr>
              <w:t>РЕКОНСТРУКЦІЯ ПАРКУ ВІДПОЧИНКУ "ОБОЛОНЬ" В УРОЧИЩІ "НАТАЛКА" ПО ОБОЛОНСЬКІЙ НАБЕРЕЖНІЙ</w:t>
            </w:r>
          </w:p>
          <w:bookmarkEnd w:id="20139"/>
        </w:tc>
        <w:tc>
          <w:tcPr>
            <w:tcW w:w="1417" w:type="dxa"/>
            <w:tcBorders>
              <w:top w:val="outset" w:color="000000" w:sz="8"/>
              <w:left w:val="outset" w:color="000000" w:sz="8"/>
              <w:bottom w:val="outset" w:color="000000" w:sz="8"/>
              <w:right w:val="outset" w:color="000000" w:sz="8"/>
            </w:tcBorders>
            <w:vAlign w:val="center"/>
          </w:tcPr>
          <w:bookmarkStart w:name="20142" w:id="20140"/>
          <w:p>
            <w:pPr>
              <w:spacing w:after="0"/>
              <w:ind w:left="0"/>
              <w:jc w:val="center"/>
            </w:pPr>
            <w:r>
              <w:rPr>
                <w:rFonts w:ascii="Arial"/>
                <w:b w:val="false"/>
                <w:i w:val="false"/>
                <w:color w:val="000000"/>
                <w:sz w:val="15"/>
              </w:rPr>
              <w:t>107365,1</w:t>
            </w:r>
          </w:p>
          <w:bookmarkEnd w:id="20140"/>
        </w:tc>
        <w:tc>
          <w:tcPr>
            <w:tcW w:w="1009" w:type="dxa"/>
            <w:tcBorders>
              <w:top w:val="outset" w:color="000000" w:sz="8"/>
              <w:left w:val="outset" w:color="000000" w:sz="8"/>
              <w:bottom w:val="outset" w:color="000000" w:sz="8"/>
              <w:right w:val="outset" w:color="000000" w:sz="8"/>
            </w:tcBorders>
            <w:vAlign w:val="center"/>
          </w:tcPr>
          <w:bookmarkStart w:name="20143" w:id="20141"/>
          <w:p>
            <w:pPr>
              <w:spacing w:after="0"/>
              <w:ind w:left="0"/>
              <w:jc w:val="center"/>
            </w:pPr>
            <w:r>
              <w:rPr>
                <w:rFonts w:ascii="Arial"/>
                <w:b w:val="false"/>
                <w:i w:val="false"/>
                <w:color w:val="000000"/>
                <w:sz w:val="15"/>
              </w:rPr>
              <w:t>9,8</w:t>
            </w:r>
          </w:p>
          <w:bookmarkEnd w:id="20141"/>
        </w:tc>
        <w:tc>
          <w:tcPr>
            <w:tcW w:w="1417" w:type="dxa"/>
            <w:tcBorders>
              <w:top w:val="outset" w:color="000000" w:sz="8"/>
              <w:left w:val="outset" w:color="000000" w:sz="8"/>
              <w:bottom w:val="outset" w:color="000000" w:sz="8"/>
              <w:right w:val="outset" w:color="000000" w:sz="8"/>
            </w:tcBorders>
            <w:vAlign w:val="center"/>
          </w:tcPr>
          <w:bookmarkStart w:name="20144" w:id="20142"/>
          <w:p>
            <w:pPr>
              <w:spacing w:after="0"/>
              <w:ind w:left="0"/>
              <w:jc w:val="center"/>
            </w:pPr>
            <w:r>
              <w:rPr>
                <w:rFonts w:ascii="Arial"/>
                <w:b w:val="false"/>
                <w:i w:val="false"/>
                <w:color w:val="000000"/>
                <w:sz w:val="15"/>
              </w:rPr>
              <w:t>10543,2</w:t>
            </w:r>
          </w:p>
          <w:bookmarkEnd w:id="20142"/>
        </w:tc>
        <w:tc>
          <w:tcPr>
            <w:tcW w:w="1306" w:type="dxa"/>
            <w:tcBorders>
              <w:top w:val="outset" w:color="000000" w:sz="8"/>
              <w:left w:val="outset" w:color="000000" w:sz="8"/>
              <w:bottom w:val="outset" w:color="000000" w:sz="8"/>
              <w:right w:val="outset" w:color="000000" w:sz="8"/>
            </w:tcBorders>
            <w:vAlign w:val="center"/>
          </w:tcPr>
          <w:bookmarkStart w:name="20145" w:id="20143"/>
          <w:p>
            <w:pPr>
              <w:spacing w:after="0"/>
              <w:ind w:left="0"/>
              <w:jc w:val="center"/>
            </w:pPr>
            <w:r>
              <w:rPr>
                <w:rFonts w:ascii="Arial"/>
                <w:b w:val="false"/>
                <w:i w:val="false"/>
                <w:color w:val="000000"/>
                <w:sz w:val="15"/>
              </w:rPr>
              <w:t>10000,0</w:t>
            </w:r>
          </w:p>
          <w:bookmarkEnd w:id="201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146" w:id="20144"/>
          <w:p>
            <w:pPr>
              <w:spacing w:after="0"/>
              <w:ind w:left="0"/>
              <w:jc w:val="center"/>
            </w:pPr>
            <w:r>
              <w:rPr>
                <w:rFonts w:ascii="Arial"/>
                <w:b w:val="false"/>
                <w:i w:val="false"/>
                <w:color w:val="000000"/>
                <w:sz w:val="15"/>
              </w:rPr>
              <w:t xml:space="preserve"> </w:t>
            </w:r>
          </w:p>
          <w:bookmarkEnd w:id="20144"/>
        </w:tc>
        <w:tc>
          <w:tcPr>
            <w:tcW w:w="919" w:type="dxa"/>
            <w:tcBorders>
              <w:top w:val="outset" w:color="000000" w:sz="8"/>
              <w:left w:val="outset" w:color="000000" w:sz="8"/>
              <w:bottom w:val="outset" w:color="000000" w:sz="8"/>
              <w:right w:val="outset" w:color="000000" w:sz="8"/>
            </w:tcBorders>
            <w:vAlign w:val="center"/>
          </w:tcPr>
          <w:bookmarkStart w:name="20147" w:id="20145"/>
          <w:p>
            <w:pPr>
              <w:spacing w:after="0"/>
              <w:ind w:left="0"/>
              <w:jc w:val="center"/>
            </w:pPr>
            <w:r>
              <w:rPr>
                <w:rFonts w:ascii="Arial"/>
                <w:b w:val="false"/>
                <w:i w:val="false"/>
                <w:color w:val="000000"/>
                <w:sz w:val="15"/>
              </w:rPr>
              <w:t xml:space="preserve"> </w:t>
            </w:r>
          </w:p>
          <w:bookmarkEnd w:id="20145"/>
        </w:tc>
        <w:tc>
          <w:tcPr>
            <w:tcW w:w="805" w:type="dxa"/>
            <w:tcBorders>
              <w:top w:val="outset" w:color="000000" w:sz="8"/>
              <w:left w:val="outset" w:color="000000" w:sz="8"/>
              <w:bottom w:val="outset" w:color="000000" w:sz="8"/>
              <w:right w:val="outset" w:color="000000" w:sz="8"/>
            </w:tcBorders>
            <w:vAlign w:val="center"/>
          </w:tcPr>
          <w:bookmarkStart w:name="20148" w:id="20146"/>
          <w:p>
            <w:pPr>
              <w:spacing w:after="0"/>
              <w:ind w:left="0"/>
              <w:jc w:val="center"/>
            </w:pPr>
            <w:r>
              <w:rPr>
                <w:rFonts w:ascii="Arial"/>
                <w:b w:val="false"/>
                <w:i w:val="false"/>
                <w:color w:val="000000"/>
                <w:sz w:val="15"/>
              </w:rPr>
              <w:t xml:space="preserve"> </w:t>
            </w:r>
          </w:p>
          <w:bookmarkEnd w:id="20146"/>
        </w:tc>
        <w:tc>
          <w:tcPr>
            <w:tcW w:w="1250" w:type="dxa"/>
            <w:tcBorders>
              <w:top w:val="outset" w:color="000000" w:sz="8"/>
              <w:left w:val="outset" w:color="000000" w:sz="8"/>
              <w:bottom w:val="outset" w:color="000000" w:sz="8"/>
              <w:right w:val="outset" w:color="000000" w:sz="8"/>
            </w:tcBorders>
            <w:vAlign w:val="center"/>
          </w:tcPr>
          <w:bookmarkStart w:name="20149" w:id="20147"/>
          <w:p>
            <w:pPr>
              <w:spacing w:after="0"/>
              <w:ind w:left="0"/>
              <w:jc w:val="left"/>
            </w:pPr>
            <w:r>
              <w:rPr>
                <w:rFonts w:ascii="Arial"/>
                <w:b w:val="false"/>
                <w:i w:val="false"/>
                <w:color w:val="000000"/>
                <w:sz w:val="15"/>
              </w:rPr>
              <w:t xml:space="preserve"> </w:t>
            </w:r>
          </w:p>
          <w:bookmarkEnd w:id="20147"/>
        </w:tc>
        <w:tc>
          <w:tcPr>
            <w:tcW w:w="1818" w:type="dxa"/>
            <w:tcBorders>
              <w:top w:val="outset" w:color="000000" w:sz="8"/>
              <w:left w:val="outset" w:color="000000" w:sz="8"/>
              <w:bottom w:val="outset" w:color="000000" w:sz="8"/>
              <w:right w:val="outset" w:color="000000" w:sz="8"/>
            </w:tcBorders>
            <w:vAlign w:val="center"/>
          </w:tcPr>
          <w:bookmarkStart w:name="20150" w:id="20148"/>
          <w:p>
            <w:pPr>
              <w:spacing w:after="0"/>
              <w:ind w:left="0"/>
              <w:jc w:val="left"/>
            </w:pPr>
            <w:r>
              <w:rPr>
                <w:rFonts w:ascii="Arial"/>
                <w:b w:val="false"/>
                <w:i w:val="false"/>
                <w:color w:val="000000"/>
                <w:sz w:val="15"/>
              </w:rPr>
              <w:t>у тому числі:</w:t>
            </w:r>
          </w:p>
          <w:bookmarkEnd w:id="20148"/>
        </w:tc>
        <w:tc>
          <w:tcPr>
            <w:tcW w:w="1417" w:type="dxa"/>
            <w:tcBorders>
              <w:top w:val="outset" w:color="000000" w:sz="8"/>
              <w:left w:val="outset" w:color="000000" w:sz="8"/>
              <w:bottom w:val="outset" w:color="000000" w:sz="8"/>
              <w:right w:val="outset" w:color="000000" w:sz="8"/>
            </w:tcBorders>
            <w:vAlign w:val="center"/>
          </w:tcPr>
          <w:bookmarkStart w:name="20151" w:id="20149"/>
          <w:p>
            <w:pPr>
              <w:spacing w:after="0"/>
              <w:ind w:left="0"/>
              <w:jc w:val="center"/>
            </w:pPr>
            <w:r>
              <w:rPr>
                <w:rFonts w:ascii="Arial"/>
                <w:b w:val="false"/>
                <w:i w:val="false"/>
                <w:color w:val="000000"/>
                <w:sz w:val="15"/>
              </w:rPr>
              <w:t xml:space="preserve"> </w:t>
            </w:r>
          </w:p>
          <w:bookmarkEnd w:id="20149"/>
        </w:tc>
        <w:tc>
          <w:tcPr>
            <w:tcW w:w="1009" w:type="dxa"/>
            <w:tcBorders>
              <w:top w:val="outset" w:color="000000" w:sz="8"/>
              <w:left w:val="outset" w:color="000000" w:sz="8"/>
              <w:bottom w:val="outset" w:color="000000" w:sz="8"/>
              <w:right w:val="outset" w:color="000000" w:sz="8"/>
            </w:tcBorders>
            <w:vAlign w:val="center"/>
          </w:tcPr>
          <w:bookmarkStart w:name="20152" w:id="20150"/>
          <w:p>
            <w:pPr>
              <w:spacing w:after="0"/>
              <w:ind w:left="0"/>
              <w:jc w:val="center"/>
            </w:pPr>
            <w:r>
              <w:rPr>
                <w:rFonts w:ascii="Arial"/>
                <w:b w:val="false"/>
                <w:i w:val="false"/>
                <w:color w:val="000000"/>
                <w:sz w:val="15"/>
              </w:rPr>
              <w:t xml:space="preserve"> </w:t>
            </w:r>
          </w:p>
          <w:bookmarkEnd w:id="20150"/>
        </w:tc>
        <w:tc>
          <w:tcPr>
            <w:tcW w:w="1417" w:type="dxa"/>
            <w:tcBorders>
              <w:top w:val="outset" w:color="000000" w:sz="8"/>
              <w:left w:val="outset" w:color="000000" w:sz="8"/>
              <w:bottom w:val="outset" w:color="000000" w:sz="8"/>
              <w:right w:val="outset" w:color="000000" w:sz="8"/>
            </w:tcBorders>
            <w:vAlign w:val="center"/>
          </w:tcPr>
          <w:bookmarkStart w:name="20153" w:id="20151"/>
          <w:p>
            <w:pPr>
              <w:spacing w:after="0"/>
              <w:ind w:left="0"/>
              <w:jc w:val="center"/>
            </w:pPr>
            <w:r>
              <w:rPr>
                <w:rFonts w:ascii="Arial"/>
                <w:b w:val="false"/>
                <w:i w:val="false"/>
                <w:color w:val="000000"/>
                <w:sz w:val="15"/>
              </w:rPr>
              <w:t xml:space="preserve"> </w:t>
            </w:r>
          </w:p>
          <w:bookmarkEnd w:id="20151"/>
        </w:tc>
        <w:tc>
          <w:tcPr>
            <w:tcW w:w="1306" w:type="dxa"/>
            <w:tcBorders>
              <w:top w:val="outset" w:color="000000" w:sz="8"/>
              <w:left w:val="outset" w:color="000000" w:sz="8"/>
              <w:bottom w:val="outset" w:color="000000" w:sz="8"/>
              <w:right w:val="outset" w:color="000000" w:sz="8"/>
            </w:tcBorders>
            <w:vAlign w:val="center"/>
          </w:tcPr>
          <w:bookmarkStart w:name="20154" w:id="20152"/>
          <w:p>
            <w:pPr>
              <w:spacing w:after="0"/>
              <w:ind w:left="0"/>
              <w:jc w:val="center"/>
            </w:pPr>
            <w:r>
              <w:rPr>
                <w:rFonts w:ascii="Arial"/>
                <w:b w:val="false"/>
                <w:i w:val="false"/>
                <w:color w:val="000000"/>
                <w:sz w:val="15"/>
              </w:rPr>
              <w:t xml:space="preserve"> </w:t>
            </w:r>
          </w:p>
          <w:bookmarkEnd w:id="2015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155" w:id="20153"/>
          <w:p>
            <w:pPr>
              <w:spacing w:after="0"/>
              <w:ind w:left="0"/>
              <w:jc w:val="center"/>
            </w:pPr>
            <w:r>
              <w:rPr>
                <w:rFonts w:ascii="Arial"/>
                <w:b w:val="false"/>
                <w:i w:val="false"/>
                <w:color w:val="000000"/>
                <w:sz w:val="15"/>
              </w:rPr>
              <w:t xml:space="preserve"> </w:t>
            </w:r>
          </w:p>
          <w:bookmarkEnd w:id="20153"/>
        </w:tc>
        <w:tc>
          <w:tcPr>
            <w:tcW w:w="919" w:type="dxa"/>
            <w:tcBorders>
              <w:top w:val="outset" w:color="000000" w:sz="8"/>
              <w:left w:val="outset" w:color="000000" w:sz="8"/>
              <w:bottom w:val="outset" w:color="000000" w:sz="8"/>
              <w:right w:val="outset" w:color="000000" w:sz="8"/>
            </w:tcBorders>
            <w:vAlign w:val="center"/>
          </w:tcPr>
          <w:bookmarkStart w:name="20156" w:id="20154"/>
          <w:p>
            <w:pPr>
              <w:spacing w:after="0"/>
              <w:ind w:left="0"/>
              <w:jc w:val="center"/>
            </w:pPr>
            <w:r>
              <w:rPr>
                <w:rFonts w:ascii="Arial"/>
                <w:b w:val="false"/>
                <w:i w:val="false"/>
                <w:color w:val="000000"/>
                <w:sz w:val="15"/>
              </w:rPr>
              <w:t xml:space="preserve"> </w:t>
            </w:r>
          </w:p>
          <w:bookmarkEnd w:id="20154"/>
        </w:tc>
        <w:tc>
          <w:tcPr>
            <w:tcW w:w="805" w:type="dxa"/>
            <w:tcBorders>
              <w:top w:val="outset" w:color="000000" w:sz="8"/>
              <w:left w:val="outset" w:color="000000" w:sz="8"/>
              <w:bottom w:val="outset" w:color="000000" w:sz="8"/>
              <w:right w:val="outset" w:color="000000" w:sz="8"/>
            </w:tcBorders>
            <w:vAlign w:val="center"/>
          </w:tcPr>
          <w:bookmarkStart w:name="20157" w:id="20155"/>
          <w:p>
            <w:pPr>
              <w:spacing w:after="0"/>
              <w:ind w:left="0"/>
              <w:jc w:val="center"/>
            </w:pPr>
            <w:r>
              <w:rPr>
                <w:rFonts w:ascii="Arial"/>
                <w:b w:val="false"/>
                <w:i w:val="false"/>
                <w:color w:val="000000"/>
                <w:sz w:val="15"/>
              </w:rPr>
              <w:t xml:space="preserve"> </w:t>
            </w:r>
          </w:p>
          <w:bookmarkEnd w:id="20155"/>
        </w:tc>
        <w:tc>
          <w:tcPr>
            <w:tcW w:w="1250" w:type="dxa"/>
            <w:tcBorders>
              <w:top w:val="outset" w:color="000000" w:sz="8"/>
              <w:left w:val="outset" w:color="000000" w:sz="8"/>
              <w:bottom w:val="outset" w:color="000000" w:sz="8"/>
              <w:right w:val="outset" w:color="000000" w:sz="8"/>
            </w:tcBorders>
            <w:vAlign w:val="center"/>
          </w:tcPr>
          <w:bookmarkStart w:name="20158" w:id="20156"/>
          <w:p>
            <w:pPr>
              <w:spacing w:after="0"/>
              <w:ind w:left="0"/>
              <w:jc w:val="left"/>
            </w:pPr>
            <w:r>
              <w:rPr>
                <w:rFonts w:ascii="Arial"/>
                <w:b w:val="false"/>
                <w:i w:val="false"/>
                <w:color w:val="000000"/>
                <w:sz w:val="15"/>
              </w:rPr>
              <w:t xml:space="preserve"> </w:t>
            </w:r>
          </w:p>
          <w:bookmarkEnd w:id="20156"/>
        </w:tc>
        <w:tc>
          <w:tcPr>
            <w:tcW w:w="1818" w:type="dxa"/>
            <w:tcBorders>
              <w:top w:val="outset" w:color="000000" w:sz="8"/>
              <w:left w:val="outset" w:color="000000" w:sz="8"/>
              <w:bottom w:val="outset" w:color="000000" w:sz="8"/>
              <w:right w:val="outset" w:color="000000" w:sz="8"/>
            </w:tcBorders>
            <w:vAlign w:val="center"/>
          </w:tcPr>
          <w:bookmarkStart w:name="20159" w:id="20157"/>
          <w:p>
            <w:pPr>
              <w:spacing w:after="0"/>
              <w:ind w:left="0"/>
              <w:jc w:val="left"/>
            </w:pPr>
            <w:r>
              <w:rPr>
                <w:rFonts w:ascii="Arial"/>
                <w:b w:val="false"/>
                <w:i w:val="false"/>
                <w:color w:val="000000"/>
                <w:sz w:val="15"/>
              </w:rPr>
              <w:t>проектні роботи</w:t>
            </w:r>
          </w:p>
          <w:bookmarkEnd w:id="20157"/>
        </w:tc>
        <w:tc>
          <w:tcPr>
            <w:tcW w:w="1417" w:type="dxa"/>
            <w:tcBorders>
              <w:top w:val="outset" w:color="000000" w:sz="8"/>
              <w:left w:val="outset" w:color="000000" w:sz="8"/>
              <w:bottom w:val="outset" w:color="000000" w:sz="8"/>
              <w:right w:val="outset" w:color="000000" w:sz="8"/>
            </w:tcBorders>
            <w:vAlign w:val="center"/>
          </w:tcPr>
          <w:bookmarkStart w:name="20160" w:id="20158"/>
          <w:p>
            <w:pPr>
              <w:spacing w:after="0"/>
              <w:ind w:left="0"/>
              <w:jc w:val="center"/>
            </w:pPr>
            <w:r>
              <w:rPr>
                <w:rFonts w:ascii="Arial"/>
                <w:b w:val="false"/>
                <w:i w:val="false"/>
                <w:color w:val="000000"/>
                <w:sz w:val="15"/>
              </w:rPr>
              <w:t xml:space="preserve"> </w:t>
            </w:r>
          </w:p>
          <w:bookmarkEnd w:id="20158"/>
        </w:tc>
        <w:tc>
          <w:tcPr>
            <w:tcW w:w="1009" w:type="dxa"/>
            <w:tcBorders>
              <w:top w:val="outset" w:color="000000" w:sz="8"/>
              <w:left w:val="outset" w:color="000000" w:sz="8"/>
              <w:bottom w:val="outset" w:color="000000" w:sz="8"/>
              <w:right w:val="outset" w:color="000000" w:sz="8"/>
            </w:tcBorders>
            <w:vAlign w:val="center"/>
          </w:tcPr>
          <w:bookmarkStart w:name="20161" w:id="20159"/>
          <w:p>
            <w:pPr>
              <w:spacing w:after="0"/>
              <w:ind w:left="0"/>
              <w:jc w:val="center"/>
            </w:pPr>
            <w:r>
              <w:rPr>
                <w:rFonts w:ascii="Arial"/>
                <w:b w:val="false"/>
                <w:i w:val="false"/>
                <w:color w:val="000000"/>
                <w:sz w:val="15"/>
              </w:rPr>
              <w:t xml:space="preserve"> </w:t>
            </w:r>
          </w:p>
          <w:bookmarkEnd w:id="20159"/>
        </w:tc>
        <w:tc>
          <w:tcPr>
            <w:tcW w:w="1417" w:type="dxa"/>
            <w:tcBorders>
              <w:top w:val="outset" w:color="000000" w:sz="8"/>
              <w:left w:val="outset" w:color="000000" w:sz="8"/>
              <w:bottom w:val="outset" w:color="000000" w:sz="8"/>
              <w:right w:val="outset" w:color="000000" w:sz="8"/>
            </w:tcBorders>
            <w:vAlign w:val="center"/>
          </w:tcPr>
          <w:bookmarkStart w:name="20162" w:id="20160"/>
          <w:p>
            <w:pPr>
              <w:spacing w:after="0"/>
              <w:ind w:left="0"/>
              <w:jc w:val="center"/>
            </w:pPr>
            <w:r>
              <w:rPr>
                <w:rFonts w:ascii="Arial"/>
                <w:b w:val="false"/>
                <w:i w:val="false"/>
                <w:color w:val="000000"/>
                <w:sz w:val="15"/>
              </w:rPr>
              <w:t xml:space="preserve"> </w:t>
            </w:r>
          </w:p>
          <w:bookmarkEnd w:id="20160"/>
        </w:tc>
        <w:tc>
          <w:tcPr>
            <w:tcW w:w="1306" w:type="dxa"/>
            <w:tcBorders>
              <w:top w:val="outset" w:color="000000" w:sz="8"/>
              <w:left w:val="outset" w:color="000000" w:sz="8"/>
              <w:bottom w:val="outset" w:color="000000" w:sz="8"/>
              <w:right w:val="outset" w:color="000000" w:sz="8"/>
            </w:tcBorders>
            <w:vAlign w:val="center"/>
          </w:tcPr>
          <w:bookmarkStart w:name="20163" w:id="20161"/>
          <w:p>
            <w:pPr>
              <w:spacing w:after="0"/>
              <w:ind w:left="0"/>
              <w:jc w:val="center"/>
            </w:pPr>
            <w:r>
              <w:rPr>
                <w:rFonts w:ascii="Arial"/>
                <w:b w:val="false"/>
                <w:i w:val="false"/>
                <w:color w:val="000000"/>
                <w:sz w:val="15"/>
              </w:rPr>
              <w:t>300,0</w:t>
            </w:r>
          </w:p>
          <w:bookmarkEnd w:id="2016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164" w:id="20162"/>
          <w:p>
            <w:pPr>
              <w:spacing w:after="0"/>
              <w:ind w:left="0"/>
              <w:jc w:val="center"/>
            </w:pPr>
            <w:r>
              <w:rPr>
                <w:rFonts w:ascii="Arial"/>
                <w:b w:val="false"/>
                <w:i w:val="false"/>
                <w:color w:val="000000"/>
                <w:sz w:val="15"/>
              </w:rPr>
              <w:t>1417310</w:t>
            </w:r>
          </w:p>
          <w:bookmarkEnd w:id="20162"/>
        </w:tc>
        <w:tc>
          <w:tcPr>
            <w:tcW w:w="919" w:type="dxa"/>
            <w:tcBorders>
              <w:top w:val="outset" w:color="000000" w:sz="8"/>
              <w:left w:val="outset" w:color="000000" w:sz="8"/>
              <w:bottom w:val="outset" w:color="000000" w:sz="8"/>
              <w:right w:val="outset" w:color="000000" w:sz="8"/>
            </w:tcBorders>
            <w:vAlign w:val="center"/>
          </w:tcPr>
          <w:bookmarkStart w:name="20165" w:id="20163"/>
          <w:p>
            <w:pPr>
              <w:spacing w:after="0"/>
              <w:ind w:left="0"/>
              <w:jc w:val="center"/>
            </w:pPr>
            <w:r>
              <w:rPr>
                <w:rFonts w:ascii="Arial"/>
                <w:b w:val="false"/>
                <w:i w:val="false"/>
                <w:color w:val="000000"/>
                <w:sz w:val="15"/>
              </w:rPr>
              <w:t>7310</w:t>
            </w:r>
          </w:p>
          <w:bookmarkEnd w:id="20163"/>
        </w:tc>
        <w:tc>
          <w:tcPr>
            <w:tcW w:w="805" w:type="dxa"/>
            <w:tcBorders>
              <w:top w:val="outset" w:color="000000" w:sz="8"/>
              <w:left w:val="outset" w:color="000000" w:sz="8"/>
              <w:bottom w:val="outset" w:color="000000" w:sz="8"/>
              <w:right w:val="outset" w:color="000000" w:sz="8"/>
            </w:tcBorders>
            <w:vAlign w:val="center"/>
          </w:tcPr>
          <w:bookmarkStart w:name="20166" w:id="20164"/>
          <w:p>
            <w:pPr>
              <w:spacing w:after="0"/>
              <w:ind w:left="0"/>
              <w:jc w:val="center"/>
            </w:pPr>
            <w:r>
              <w:rPr>
                <w:rFonts w:ascii="Arial"/>
                <w:b w:val="false"/>
                <w:i w:val="false"/>
                <w:color w:val="000000"/>
                <w:sz w:val="15"/>
              </w:rPr>
              <w:t>0443</w:t>
            </w:r>
          </w:p>
          <w:bookmarkEnd w:id="20164"/>
        </w:tc>
        <w:tc>
          <w:tcPr>
            <w:tcW w:w="1250" w:type="dxa"/>
            <w:tcBorders>
              <w:top w:val="outset" w:color="000000" w:sz="8"/>
              <w:left w:val="outset" w:color="000000" w:sz="8"/>
              <w:bottom w:val="outset" w:color="000000" w:sz="8"/>
              <w:right w:val="outset" w:color="000000" w:sz="8"/>
            </w:tcBorders>
            <w:vAlign w:val="center"/>
          </w:tcPr>
          <w:bookmarkStart w:name="20167" w:id="20165"/>
          <w:p>
            <w:pPr>
              <w:spacing w:after="0"/>
              <w:ind w:left="0"/>
              <w:jc w:val="left"/>
            </w:pPr>
            <w:r>
              <w:rPr>
                <w:rFonts w:ascii="Arial"/>
                <w:b w:val="false"/>
                <w:i w:val="false"/>
                <w:color w:val="000000"/>
                <w:sz w:val="15"/>
              </w:rPr>
              <w:t>Будівництво об'єктів житлово-комунального господарства</w:t>
            </w:r>
          </w:p>
          <w:bookmarkEnd w:id="20165"/>
        </w:tc>
        <w:tc>
          <w:tcPr>
            <w:tcW w:w="1818" w:type="dxa"/>
            <w:tcBorders>
              <w:top w:val="outset" w:color="000000" w:sz="8"/>
              <w:left w:val="outset" w:color="000000" w:sz="8"/>
              <w:bottom w:val="outset" w:color="000000" w:sz="8"/>
              <w:right w:val="outset" w:color="000000" w:sz="8"/>
            </w:tcBorders>
            <w:vAlign w:val="center"/>
          </w:tcPr>
          <w:bookmarkStart w:name="20168" w:id="20166"/>
          <w:p>
            <w:pPr>
              <w:spacing w:after="0"/>
              <w:ind w:left="0"/>
              <w:jc w:val="left"/>
            </w:pPr>
            <w:r>
              <w:rPr>
                <w:rFonts w:ascii="Arial"/>
                <w:b w:val="false"/>
                <w:i w:val="false"/>
                <w:color w:val="000000"/>
                <w:sz w:val="15"/>
              </w:rPr>
              <w:t>РЕКОНСТРУКЦІЯ РЕКРЕАЦІЙНОЇ ЗОНИ ОЗЕР КИРИЛІВСЬКЕ ТА ЙОРДАНСЬКЕ В ОБОЛОНСЬКОМУ РАЙОНІ</w:t>
            </w:r>
          </w:p>
          <w:bookmarkEnd w:id="20166"/>
        </w:tc>
        <w:tc>
          <w:tcPr>
            <w:tcW w:w="1417" w:type="dxa"/>
            <w:tcBorders>
              <w:top w:val="outset" w:color="000000" w:sz="8"/>
              <w:left w:val="outset" w:color="000000" w:sz="8"/>
              <w:bottom w:val="outset" w:color="000000" w:sz="8"/>
              <w:right w:val="outset" w:color="000000" w:sz="8"/>
            </w:tcBorders>
            <w:vAlign w:val="center"/>
          </w:tcPr>
          <w:bookmarkStart w:name="20169" w:id="20167"/>
          <w:p>
            <w:pPr>
              <w:spacing w:after="0"/>
              <w:ind w:left="0"/>
              <w:jc w:val="center"/>
            </w:pPr>
            <w:r>
              <w:rPr>
                <w:rFonts w:ascii="Arial"/>
                <w:b w:val="false"/>
                <w:i w:val="false"/>
                <w:color w:val="000000"/>
                <w:sz w:val="15"/>
              </w:rPr>
              <w:t>1500,0</w:t>
            </w:r>
          </w:p>
          <w:bookmarkEnd w:id="20167"/>
        </w:tc>
        <w:tc>
          <w:tcPr>
            <w:tcW w:w="1009" w:type="dxa"/>
            <w:tcBorders>
              <w:top w:val="outset" w:color="000000" w:sz="8"/>
              <w:left w:val="outset" w:color="000000" w:sz="8"/>
              <w:bottom w:val="outset" w:color="000000" w:sz="8"/>
              <w:right w:val="outset" w:color="000000" w:sz="8"/>
            </w:tcBorders>
            <w:vAlign w:val="center"/>
          </w:tcPr>
          <w:bookmarkStart w:name="20170" w:id="20168"/>
          <w:p>
            <w:pPr>
              <w:spacing w:after="0"/>
              <w:ind w:left="0"/>
              <w:jc w:val="center"/>
            </w:pPr>
            <w:r>
              <w:rPr>
                <w:rFonts w:ascii="Arial"/>
                <w:b w:val="false"/>
                <w:i w:val="false"/>
                <w:color w:val="000000"/>
                <w:sz w:val="15"/>
              </w:rPr>
              <w:t>93,3</w:t>
            </w:r>
          </w:p>
          <w:bookmarkEnd w:id="20168"/>
        </w:tc>
        <w:tc>
          <w:tcPr>
            <w:tcW w:w="1417" w:type="dxa"/>
            <w:tcBorders>
              <w:top w:val="outset" w:color="000000" w:sz="8"/>
              <w:left w:val="outset" w:color="000000" w:sz="8"/>
              <w:bottom w:val="outset" w:color="000000" w:sz="8"/>
              <w:right w:val="outset" w:color="000000" w:sz="8"/>
            </w:tcBorders>
            <w:vAlign w:val="center"/>
          </w:tcPr>
          <w:bookmarkStart w:name="20171" w:id="20169"/>
          <w:p>
            <w:pPr>
              <w:spacing w:after="0"/>
              <w:ind w:left="0"/>
              <w:jc w:val="center"/>
            </w:pPr>
            <w:r>
              <w:rPr>
                <w:rFonts w:ascii="Arial"/>
                <w:b w:val="false"/>
                <w:i w:val="false"/>
                <w:color w:val="000000"/>
                <w:sz w:val="15"/>
              </w:rPr>
              <w:t>1400,0</w:t>
            </w:r>
          </w:p>
          <w:bookmarkEnd w:id="20169"/>
        </w:tc>
        <w:tc>
          <w:tcPr>
            <w:tcW w:w="1306" w:type="dxa"/>
            <w:tcBorders>
              <w:top w:val="outset" w:color="000000" w:sz="8"/>
              <w:left w:val="outset" w:color="000000" w:sz="8"/>
              <w:bottom w:val="outset" w:color="000000" w:sz="8"/>
              <w:right w:val="outset" w:color="000000" w:sz="8"/>
            </w:tcBorders>
            <w:vAlign w:val="center"/>
          </w:tcPr>
          <w:bookmarkStart w:name="20172" w:id="20170"/>
          <w:p>
            <w:pPr>
              <w:spacing w:after="0"/>
              <w:ind w:left="0"/>
              <w:jc w:val="center"/>
            </w:pPr>
            <w:r>
              <w:rPr>
                <w:rFonts w:ascii="Arial"/>
                <w:b w:val="false"/>
                <w:i w:val="false"/>
                <w:color w:val="000000"/>
                <w:sz w:val="15"/>
              </w:rPr>
              <w:t>100,0</w:t>
            </w:r>
          </w:p>
          <w:bookmarkEnd w:id="2017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173" w:id="20171"/>
          <w:p>
            <w:pPr>
              <w:spacing w:after="0"/>
              <w:ind w:left="0"/>
              <w:jc w:val="center"/>
            </w:pPr>
            <w:r>
              <w:rPr>
                <w:rFonts w:ascii="Arial"/>
                <w:b w:val="false"/>
                <w:i w:val="false"/>
                <w:color w:val="000000"/>
                <w:sz w:val="15"/>
              </w:rPr>
              <w:t xml:space="preserve"> </w:t>
            </w:r>
          </w:p>
          <w:bookmarkEnd w:id="20171"/>
        </w:tc>
        <w:tc>
          <w:tcPr>
            <w:tcW w:w="919" w:type="dxa"/>
            <w:tcBorders>
              <w:top w:val="outset" w:color="000000" w:sz="8"/>
              <w:left w:val="outset" w:color="000000" w:sz="8"/>
              <w:bottom w:val="outset" w:color="000000" w:sz="8"/>
              <w:right w:val="outset" w:color="000000" w:sz="8"/>
            </w:tcBorders>
            <w:vAlign w:val="center"/>
          </w:tcPr>
          <w:bookmarkStart w:name="20174" w:id="20172"/>
          <w:p>
            <w:pPr>
              <w:spacing w:after="0"/>
              <w:ind w:left="0"/>
              <w:jc w:val="center"/>
            </w:pPr>
            <w:r>
              <w:rPr>
                <w:rFonts w:ascii="Arial"/>
                <w:b w:val="false"/>
                <w:i w:val="false"/>
                <w:color w:val="000000"/>
                <w:sz w:val="15"/>
              </w:rPr>
              <w:t xml:space="preserve"> </w:t>
            </w:r>
          </w:p>
          <w:bookmarkEnd w:id="20172"/>
        </w:tc>
        <w:tc>
          <w:tcPr>
            <w:tcW w:w="805" w:type="dxa"/>
            <w:tcBorders>
              <w:top w:val="outset" w:color="000000" w:sz="8"/>
              <w:left w:val="outset" w:color="000000" w:sz="8"/>
              <w:bottom w:val="outset" w:color="000000" w:sz="8"/>
              <w:right w:val="outset" w:color="000000" w:sz="8"/>
            </w:tcBorders>
            <w:vAlign w:val="center"/>
          </w:tcPr>
          <w:bookmarkStart w:name="20175" w:id="20173"/>
          <w:p>
            <w:pPr>
              <w:spacing w:after="0"/>
              <w:ind w:left="0"/>
              <w:jc w:val="center"/>
            </w:pPr>
            <w:r>
              <w:rPr>
                <w:rFonts w:ascii="Arial"/>
                <w:b w:val="false"/>
                <w:i w:val="false"/>
                <w:color w:val="000000"/>
                <w:sz w:val="15"/>
              </w:rPr>
              <w:t xml:space="preserve"> </w:t>
            </w:r>
          </w:p>
          <w:bookmarkEnd w:id="20173"/>
        </w:tc>
        <w:tc>
          <w:tcPr>
            <w:tcW w:w="1250" w:type="dxa"/>
            <w:tcBorders>
              <w:top w:val="outset" w:color="000000" w:sz="8"/>
              <w:left w:val="outset" w:color="000000" w:sz="8"/>
              <w:bottom w:val="outset" w:color="000000" w:sz="8"/>
              <w:right w:val="outset" w:color="000000" w:sz="8"/>
            </w:tcBorders>
            <w:vAlign w:val="center"/>
          </w:tcPr>
          <w:bookmarkStart w:name="20176" w:id="20174"/>
          <w:p>
            <w:pPr>
              <w:spacing w:after="0"/>
              <w:ind w:left="0"/>
              <w:jc w:val="left"/>
            </w:pPr>
            <w:r>
              <w:rPr>
                <w:rFonts w:ascii="Arial"/>
                <w:b w:val="false"/>
                <w:i w:val="false"/>
                <w:color w:val="000000"/>
                <w:sz w:val="15"/>
              </w:rPr>
              <w:t xml:space="preserve"> </w:t>
            </w:r>
          </w:p>
          <w:bookmarkEnd w:id="20174"/>
        </w:tc>
        <w:tc>
          <w:tcPr>
            <w:tcW w:w="1818" w:type="dxa"/>
            <w:tcBorders>
              <w:top w:val="outset" w:color="000000" w:sz="8"/>
              <w:left w:val="outset" w:color="000000" w:sz="8"/>
              <w:bottom w:val="outset" w:color="000000" w:sz="8"/>
              <w:right w:val="outset" w:color="000000" w:sz="8"/>
            </w:tcBorders>
            <w:vAlign w:val="center"/>
          </w:tcPr>
          <w:bookmarkStart w:name="20177" w:id="20175"/>
          <w:p>
            <w:pPr>
              <w:spacing w:after="0"/>
              <w:ind w:left="0"/>
              <w:jc w:val="left"/>
            </w:pPr>
            <w:r>
              <w:rPr>
                <w:rFonts w:ascii="Arial"/>
                <w:b w:val="false"/>
                <w:i w:val="false"/>
                <w:color w:val="000000"/>
                <w:sz w:val="15"/>
              </w:rPr>
              <w:t>у тому числі:</w:t>
            </w:r>
          </w:p>
          <w:bookmarkEnd w:id="20175"/>
        </w:tc>
        <w:tc>
          <w:tcPr>
            <w:tcW w:w="1417" w:type="dxa"/>
            <w:tcBorders>
              <w:top w:val="outset" w:color="000000" w:sz="8"/>
              <w:left w:val="outset" w:color="000000" w:sz="8"/>
              <w:bottom w:val="outset" w:color="000000" w:sz="8"/>
              <w:right w:val="outset" w:color="000000" w:sz="8"/>
            </w:tcBorders>
            <w:vAlign w:val="center"/>
          </w:tcPr>
          <w:bookmarkStart w:name="20178" w:id="20176"/>
          <w:p>
            <w:pPr>
              <w:spacing w:after="0"/>
              <w:ind w:left="0"/>
              <w:jc w:val="center"/>
            </w:pPr>
            <w:r>
              <w:rPr>
                <w:rFonts w:ascii="Arial"/>
                <w:b w:val="false"/>
                <w:i w:val="false"/>
                <w:color w:val="000000"/>
                <w:sz w:val="15"/>
              </w:rPr>
              <w:t xml:space="preserve"> </w:t>
            </w:r>
          </w:p>
          <w:bookmarkEnd w:id="20176"/>
        </w:tc>
        <w:tc>
          <w:tcPr>
            <w:tcW w:w="1009" w:type="dxa"/>
            <w:tcBorders>
              <w:top w:val="outset" w:color="000000" w:sz="8"/>
              <w:left w:val="outset" w:color="000000" w:sz="8"/>
              <w:bottom w:val="outset" w:color="000000" w:sz="8"/>
              <w:right w:val="outset" w:color="000000" w:sz="8"/>
            </w:tcBorders>
            <w:vAlign w:val="center"/>
          </w:tcPr>
          <w:bookmarkStart w:name="20179" w:id="20177"/>
          <w:p>
            <w:pPr>
              <w:spacing w:after="0"/>
              <w:ind w:left="0"/>
              <w:jc w:val="center"/>
            </w:pPr>
            <w:r>
              <w:rPr>
                <w:rFonts w:ascii="Arial"/>
                <w:b w:val="false"/>
                <w:i w:val="false"/>
                <w:color w:val="000000"/>
                <w:sz w:val="15"/>
              </w:rPr>
              <w:t xml:space="preserve"> </w:t>
            </w:r>
          </w:p>
          <w:bookmarkEnd w:id="20177"/>
        </w:tc>
        <w:tc>
          <w:tcPr>
            <w:tcW w:w="1417" w:type="dxa"/>
            <w:tcBorders>
              <w:top w:val="outset" w:color="000000" w:sz="8"/>
              <w:left w:val="outset" w:color="000000" w:sz="8"/>
              <w:bottom w:val="outset" w:color="000000" w:sz="8"/>
              <w:right w:val="outset" w:color="000000" w:sz="8"/>
            </w:tcBorders>
            <w:vAlign w:val="center"/>
          </w:tcPr>
          <w:bookmarkStart w:name="20180" w:id="20178"/>
          <w:p>
            <w:pPr>
              <w:spacing w:after="0"/>
              <w:ind w:left="0"/>
              <w:jc w:val="center"/>
            </w:pPr>
            <w:r>
              <w:rPr>
                <w:rFonts w:ascii="Arial"/>
                <w:b w:val="false"/>
                <w:i w:val="false"/>
                <w:color w:val="000000"/>
                <w:sz w:val="15"/>
              </w:rPr>
              <w:t xml:space="preserve"> </w:t>
            </w:r>
          </w:p>
          <w:bookmarkEnd w:id="20178"/>
        </w:tc>
        <w:tc>
          <w:tcPr>
            <w:tcW w:w="1306" w:type="dxa"/>
            <w:tcBorders>
              <w:top w:val="outset" w:color="000000" w:sz="8"/>
              <w:left w:val="outset" w:color="000000" w:sz="8"/>
              <w:bottom w:val="outset" w:color="000000" w:sz="8"/>
              <w:right w:val="outset" w:color="000000" w:sz="8"/>
            </w:tcBorders>
            <w:vAlign w:val="center"/>
          </w:tcPr>
          <w:bookmarkStart w:name="20181" w:id="20179"/>
          <w:p>
            <w:pPr>
              <w:spacing w:after="0"/>
              <w:ind w:left="0"/>
              <w:jc w:val="center"/>
            </w:pPr>
            <w:r>
              <w:rPr>
                <w:rFonts w:ascii="Arial"/>
                <w:b w:val="false"/>
                <w:i w:val="false"/>
                <w:color w:val="000000"/>
                <w:sz w:val="15"/>
              </w:rPr>
              <w:t xml:space="preserve"> </w:t>
            </w:r>
          </w:p>
          <w:bookmarkEnd w:id="201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182" w:id="20180"/>
          <w:p>
            <w:pPr>
              <w:spacing w:after="0"/>
              <w:ind w:left="0"/>
              <w:jc w:val="center"/>
            </w:pPr>
            <w:r>
              <w:rPr>
                <w:rFonts w:ascii="Arial"/>
                <w:b w:val="false"/>
                <w:i w:val="false"/>
                <w:color w:val="000000"/>
                <w:sz w:val="15"/>
              </w:rPr>
              <w:t xml:space="preserve"> </w:t>
            </w:r>
          </w:p>
          <w:bookmarkEnd w:id="20180"/>
        </w:tc>
        <w:tc>
          <w:tcPr>
            <w:tcW w:w="919" w:type="dxa"/>
            <w:tcBorders>
              <w:top w:val="outset" w:color="000000" w:sz="8"/>
              <w:left w:val="outset" w:color="000000" w:sz="8"/>
              <w:bottom w:val="outset" w:color="000000" w:sz="8"/>
              <w:right w:val="outset" w:color="000000" w:sz="8"/>
            </w:tcBorders>
            <w:vAlign w:val="center"/>
          </w:tcPr>
          <w:bookmarkStart w:name="20183" w:id="20181"/>
          <w:p>
            <w:pPr>
              <w:spacing w:after="0"/>
              <w:ind w:left="0"/>
              <w:jc w:val="center"/>
            </w:pPr>
            <w:r>
              <w:rPr>
                <w:rFonts w:ascii="Arial"/>
                <w:b w:val="false"/>
                <w:i w:val="false"/>
                <w:color w:val="000000"/>
                <w:sz w:val="15"/>
              </w:rPr>
              <w:t xml:space="preserve"> </w:t>
            </w:r>
          </w:p>
          <w:bookmarkEnd w:id="20181"/>
        </w:tc>
        <w:tc>
          <w:tcPr>
            <w:tcW w:w="805" w:type="dxa"/>
            <w:tcBorders>
              <w:top w:val="outset" w:color="000000" w:sz="8"/>
              <w:left w:val="outset" w:color="000000" w:sz="8"/>
              <w:bottom w:val="outset" w:color="000000" w:sz="8"/>
              <w:right w:val="outset" w:color="000000" w:sz="8"/>
            </w:tcBorders>
            <w:vAlign w:val="center"/>
          </w:tcPr>
          <w:bookmarkStart w:name="20184" w:id="20182"/>
          <w:p>
            <w:pPr>
              <w:spacing w:after="0"/>
              <w:ind w:left="0"/>
              <w:jc w:val="center"/>
            </w:pPr>
            <w:r>
              <w:rPr>
                <w:rFonts w:ascii="Arial"/>
                <w:b w:val="false"/>
                <w:i w:val="false"/>
                <w:color w:val="000000"/>
                <w:sz w:val="15"/>
              </w:rPr>
              <w:t xml:space="preserve"> </w:t>
            </w:r>
          </w:p>
          <w:bookmarkEnd w:id="20182"/>
        </w:tc>
        <w:tc>
          <w:tcPr>
            <w:tcW w:w="1250" w:type="dxa"/>
            <w:tcBorders>
              <w:top w:val="outset" w:color="000000" w:sz="8"/>
              <w:left w:val="outset" w:color="000000" w:sz="8"/>
              <w:bottom w:val="outset" w:color="000000" w:sz="8"/>
              <w:right w:val="outset" w:color="000000" w:sz="8"/>
            </w:tcBorders>
            <w:vAlign w:val="center"/>
          </w:tcPr>
          <w:bookmarkStart w:name="20185" w:id="20183"/>
          <w:p>
            <w:pPr>
              <w:spacing w:after="0"/>
              <w:ind w:left="0"/>
              <w:jc w:val="left"/>
            </w:pPr>
            <w:r>
              <w:rPr>
                <w:rFonts w:ascii="Arial"/>
                <w:b w:val="false"/>
                <w:i w:val="false"/>
                <w:color w:val="000000"/>
                <w:sz w:val="15"/>
              </w:rPr>
              <w:t xml:space="preserve"> </w:t>
            </w:r>
          </w:p>
          <w:bookmarkEnd w:id="20183"/>
        </w:tc>
        <w:tc>
          <w:tcPr>
            <w:tcW w:w="1818" w:type="dxa"/>
            <w:tcBorders>
              <w:top w:val="outset" w:color="000000" w:sz="8"/>
              <w:left w:val="outset" w:color="000000" w:sz="8"/>
              <w:bottom w:val="outset" w:color="000000" w:sz="8"/>
              <w:right w:val="outset" w:color="000000" w:sz="8"/>
            </w:tcBorders>
            <w:vAlign w:val="center"/>
          </w:tcPr>
          <w:bookmarkStart w:name="20186" w:id="20184"/>
          <w:p>
            <w:pPr>
              <w:spacing w:after="0"/>
              <w:ind w:left="0"/>
              <w:jc w:val="left"/>
            </w:pPr>
            <w:r>
              <w:rPr>
                <w:rFonts w:ascii="Arial"/>
                <w:b w:val="false"/>
                <w:i w:val="false"/>
                <w:color w:val="000000"/>
                <w:sz w:val="15"/>
              </w:rPr>
              <w:t>проектні роботи</w:t>
            </w:r>
          </w:p>
          <w:bookmarkEnd w:id="20184"/>
        </w:tc>
        <w:tc>
          <w:tcPr>
            <w:tcW w:w="1417" w:type="dxa"/>
            <w:tcBorders>
              <w:top w:val="outset" w:color="000000" w:sz="8"/>
              <w:left w:val="outset" w:color="000000" w:sz="8"/>
              <w:bottom w:val="outset" w:color="000000" w:sz="8"/>
              <w:right w:val="outset" w:color="000000" w:sz="8"/>
            </w:tcBorders>
            <w:vAlign w:val="center"/>
          </w:tcPr>
          <w:bookmarkStart w:name="20187" w:id="20185"/>
          <w:p>
            <w:pPr>
              <w:spacing w:after="0"/>
              <w:ind w:left="0"/>
              <w:jc w:val="center"/>
            </w:pPr>
            <w:r>
              <w:rPr>
                <w:rFonts w:ascii="Arial"/>
                <w:b w:val="false"/>
                <w:i w:val="false"/>
                <w:color w:val="000000"/>
                <w:sz w:val="15"/>
              </w:rPr>
              <w:t xml:space="preserve"> </w:t>
            </w:r>
          </w:p>
          <w:bookmarkEnd w:id="20185"/>
        </w:tc>
        <w:tc>
          <w:tcPr>
            <w:tcW w:w="1009" w:type="dxa"/>
            <w:tcBorders>
              <w:top w:val="outset" w:color="000000" w:sz="8"/>
              <w:left w:val="outset" w:color="000000" w:sz="8"/>
              <w:bottom w:val="outset" w:color="000000" w:sz="8"/>
              <w:right w:val="outset" w:color="000000" w:sz="8"/>
            </w:tcBorders>
            <w:vAlign w:val="center"/>
          </w:tcPr>
          <w:bookmarkStart w:name="20188" w:id="20186"/>
          <w:p>
            <w:pPr>
              <w:spacing w:after="0"/>
              <w:ind w:left="0"/>
              <w:jc w:val="center"/>
            </w:pPr>
            <w:r>
              <w:rPr>
                <w:rFonts w:ascii="Arial"/>
                <w:b w:val="false"/>
                <w:i w:val="false"/>
                <w:color w:val="000000"/>
                <w:sz w:val="15"/>
              </w:rPr>
              <w:t xml:space="preserve"> </w:t>
            </w:r>
          </w:p>
          <w:bookmarkEnd w:id="20186"/>
        </w:tc>
        <w:tc>
          <w:tcPr>
            <w:tcW w:w="1417" w:type="dxa"/>
            <w:tcBorders>
              <w:top w:val="outset" w:color="000000" w:sz="8"/>
              <w:left w:val="outset" w:color="000000" w:sz="8"/>
              <w:bottom w:val="outset" w:color="000000" w:sz="8"/>
              <w:right w:val="outset" w:color="000000" w:sz="8"/>
            </w:tcBorders>
            <w:vAlign w:val="center"/>
          </w:tcPr>
          <w:bookmarkStart w:name="20189" w:id="20187"/>
          <w:p>
            <w:pPr>
              <w:spacing w:after="0"/>
              <w:ind w:left="0"/>
              <w:jc w:val="center"/>
            </w:pPr>
            <w:r>
              <w:rPr>
                <w:rFonts w:ascii="Arial"/>
                <w:b w:val="false"/>
                <w:i w:val="false"/>
                <w:color w:val="000000"/>
                <w:sz w:val="15"/>
              </w:rPr>
              <w:t xml:space="preserve"> </w:t>
            </w:r>
          </w:p>
          <w:bookmarkEnd w:id="20187"/>
        </w:tc>
        <w:tc>
          <w:tcPr>
            <w:tcW w:w="1306" w:type="dxa"/>
            <w:tcBorders>
              <w:top w:val="outset" w:color="000000" w:sz="8"/>
              <w:left w:val="outset" w:color="000000" w:sz="8"/>
              <w:bottom w:val="outset" w:color="000000" w:sz="8"/>
              <w:right w:val="outset" w:color="000000" w:sz="8"/>
            </w:tcBorders>
            <w:vAlign w:val="center"/>
          </w:tcPr>
          <w:bookmarkStart w:name="20190" w:id="20188"/>
          <w:p>
            <w:pPr>
              <w:spacing w:after="0"/>
              <w:ind w:left="0"/>
              <w:jc w:val="center"/>
            </w:pPr>
            <w:r>
              <w:rPr>
                <w:rFonts w:ascii="Arial"/>
                <w:b w:val="false"/>
                <w:i w:val="false"/>
                <w:color w:val="000000"/>
                <w:sz w:val="15"/>
              </w:rPr>
              <w:t>50,0</w:t>
            </w:r>
          </w:p>
          <w:bookmarkEnd w:id="2018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191" w:id="20189"/>
          <w:p>
            <w:pPr>
              <w:spacing w:after="0"/>
              <w:ind w:left="0"/>
              <w:jc w:val="center"/>
            </w:pPr>
            <w:r>
              <w:rPr>
                <w:rFonts w:ascii="Arial"/>
                <w:b w:val="false"/>
                <w:i w:val="false"/>
                <w:color w:val="000000"/>
                <w:sz w:val="15"/>
              </w:rPr>
              <w:t>1417310</w:t>
            </w:r>
          </w:p>
          <w:bookmarkEnd w:id="20189"/>
        </w:tc>
        <w:tc>
          <w:tcPr>
            <w:tcW w:w="919" w:type="dxa"/>
            <w:tcBorders>
              <w:top w:val="outset" w:color="000000" w:sz="8"/>
              <w:left w:val="outset" w:color="000000" w:sz="8"/>
              <w:bottom w:val="outset" w:color="000000" w:sz="8"/>
              <w:right w:val="outset" w:color="000000" w:sz="8"/>
            </w:tcBorders>
            <w:vAlign w:val="center"/>
          </w:tcPr>
          <w:bookmarkStart w:name="20192" w:id="20190"/>
          <w:p>
            <w:pPr>
              <w:spacing w:after="0"/>
              <w:ind w:left="0"/>
              <w:jc w:val="center"/>
            </w:pPr>
            <w:r>
              <w:rPr>
                <w:rFonts w:ascii="Arial"/>
                <w:b w:val="false"/>
                <w:i w:val="false"/>
                <w:color w:val="000000"/>
                <w:sz w:val="15"/>
              </w:rPr>
              <w:t>7310</w:t>
            </w:r>
          </w:p>
          <w:bookmarkEnd w:id="20190"/>
        </w:tc>
        <w:tc>
          <w:tcPr>
            <w:tcW w:w="805" w:type="dxa"/>
            <w:tcBorders>
              <w:top w:val="outset" w:color="000000" w:sz="8"/>
              <w:left w:val="outset" w:color="000000" w:sz="8"/>
              <w:bottom w:val="outset" w:color="000000" w:sz="8"/>
              <w:right w:val="outset" w:color="000000" w:sz="8"/>
            </w:tcBorders>
            <w:vAlign w:val="center"/>
          </w:tcPr>
          <w:bookmarkStart w:name="20193" w:id="20191"/>
          <w:p>
            <w:pPr>
              <w:spacing w:after="0"/>
              <w:ind w:left="0"/>
              <w:jc w:val="center"/>
            </w:pPr>
            <w:r>
              <w:rPr>
                <w:rFonts w:ascii="Arial"/>
                <w:b w:val="false"/>
                <w:i w:val="false"/>
                <w:color w:val="000000"/>
                <w:sz w:val="15"/>
              </w:rPr>
              <w:t>0443</w:t>
            </w:r>
          </w:p>
          <w:bookmarkEnd w:id="20191"/>
        </w:tc>
        <w:tc>
          <w:tcPr>
            <w:tcW w:w="1250" w:type="dxa"/>
            <w:tcBorders>
              <w:top w:val="outset" w:color="000000" w:sz="8"/>
              <w:left w:val="outset" w:color="000000" w:sz="8"/>
              <w:bottom w:val="outset" w:color="000000" w:sz="8"/>
              <w:right w:val="outset" w:color="000000" w:sz="8"/>
            </w:tcBorders>
            <w:vAlign w:val="center"/>
          </w:tcPr>
          <w:bookmarkStart w:name="20194" w:id="20192"/>
          <w:p>
            <w:pPr>
              <w:spacing w:after="0"/>
              <w:ind w:left="0"/>
              <w:jc w:val="left"/>
            </w:pPr>
            <w:r>
              <w:rPr>
                <w:rFonts w:ascii="Arial"/>
                <w:b w:val="false"/>
                <w:i w:val="false"/>
                <w:color w:val="000000"/>
                <w:sz w:val="15"/>
              </w:rPr>
              <w:t>Будівництво об'єктів житлово-комунального господарства</w:t>
            </w:r>
          </w:p>
          <w:bookmarkEnd w:id="20192"/>
        </w:tc>
        <w:tc>
          <w:tcPr>
            <w:tcW w:w="1818" w:type="dxa"/>
            <w:tcBorders>
              <w:top w:val="outset" w:color="000000" w:sz="8"/>
              <w:left w:val="outset" w:color="000000" w:sz="8"/>
              <w:bottom w:val="outset" w:color="000000" w:sz="8"/>
              <w:right w:val="outset" w:color="000000" w:sz="8"/>
            </w:tcBorders>
            <w:vAlign w:val="center"/>
          </w:tcPr>
          <w:bookmarkStart w:name="20195" w:id="20193"/>
          <w:p>
            <w:pPr>
              <w:spacing w:after="0"/>
              <w:ind w:left="0"/>
              <w:jc w:val="left"/>
            </w:pPr>
            <w:r>
              <w:rPr>
                <w:rFonts w:ascii="Arial"/>
                <w:b w:val="false"/>
                <w:i w:val="false"/>
                <w:color w:val="000000"/>
                <w:sz w:val="15"/>
              </w:rPr>
              <w:t>РЕКОНСТРУКЦІЯ ТРАНСФОРМАТОРНОЇ ПІДСТАНЦІЇ ІЗ ЗБІЛЬШЕННЯМ ПОТУЖНОСТІ НА ОСТРОВІ ДОЛОБЕЦЬКИЙ</w:t>
            </w:r>
          </w:p>
          <w:bookmarkEnd w:id="20193"/>
        </w:tc>
        <w:tc>
          <w:tcPr>
            <w:tcW w:w="1417" w:type="dxa"/>
            <w:tcBorders>
              <w:top w:val="outset" w:color="000000" w:sz="8"/>
              <w:left w:val="outset" w:color="000000" w:sz="8"/>
              <w:bottom w:val="outset" w:color="000000" w:sz="8"/>
              <w:right w:val="outset" w:color="000000" w:sz="8"/>
            </w:tcBorders>
            <w:vAlign w:val="center"/>
          </w:tcPr>
          <w:bookmarkStart w:name="20196" w:id="20194"/>
          <w:p>
            <w:pPr>
              <w:spacing w:after="0"/>
              <w:ind w:left="0"/>
              <w:jc w:val="center"/>
            </w:pPr>
            <w:r>
              <w:rPr>
                <w:rFonts w:ascii="Arial"/>
                <w:b w:val="false"/>
                <w:i w:val="false"/>
                <w:color w:val="000000"/>
                <w:sz w:val="15"/>
              </w:rPr>
              <w:t>17118,8</w:t>
            </w:r>
          </w:p>
          <w:bookmarkEnd w:id="20194"/>
        </w:tc>
        <w:tc>
          <w:tcPr>
            <w:tcW w:w="1009" w:type="dxa"/>
            <w:tcBorders>
              <w:top w:val="outset" w:color="000000" w:sz="8"/>
              <w:left w:val="outset" w:color="000000" w:sz="8"/>
              <w:bottom w:val="outset" w:color="000000" w:sz="8"/>
              <w:right w:val="outset" w:color="000000" w:sz="8"/>
            </w:tcBorders>
            <w:vAlign w:val="center"/>
          </w:tcPr>
          <w:bookmarkStart w:name="20197" w:id="20195"/>
          <w:p>
            <w:pPr>
              <w:spacing w:after="0"/>
              <w:ind w:left="0"/>
              <w:jc w:val="center"/>
            </w:pPr>
            <w:r>
              <w:rPr>
                <w:rFonts w:ascii="Arial"/>
                <w:b w:val="false"/>
                <w:i w:val="false"/>
                <w:color w:val="000000"/>
                <w:sz w:val="15"/>
              </w:rPr>
              <w:t>81,0</w:t>
            </w:r>
          </w:p>
          <w:bookmarkEnd w:id="20195"/>
        </w:tc>
        <w:tc>
          <w:tcPr>
            <w:tcW w:w="1417" w:type="dxa"/>
            <w:tcBorders>
              <w:top w:val="outset" w:color="000000" w:sz="8"/>
              <w:left w:val="outset" w:color="000000" w:sz="8"/>
              <w:bottom w:val="outset" w:color="000000" w:sz="8"/>
              <w:right w:val="outset" w:color="000000" w:sz="8"/>
            </w:tcBorders>
            <w:vAlign w:val="center"/>
          </w:tcPr>
          <w:bookmarkStart w:name="20198" w:id="20196"/>
          <w:p>
            <w:pPr>
              <w:spacing w:after="0"/>
              <w:ind w:left="0"/>
              <w:jc w:val="center"/>
            </w:pPr>
            <w:r>
              <w:rPr>
                <w:rFonts w:ascii="Arial"/>
                <w:b w:val="false"/>
                <w:i w:val="false"/>
                <w:color w:val="000000"/>
                <w:sz w:val="15"/>
              </w:rPr>
              <w:t>13863,1</w:t>
            </w:r>
          </w:p>
          <w:bookmarkEnd w:id="20196"/>
        </w:tc>
        <w:tc>
          <w:tcPr>
            <w:tcW w:w="1306" w:type="dxa"/>
            <w:tcBorders>
              <w:top w:val="outset" w:color="000000" w:sz="8"/>
              <w:left w:val="outset" w:color="000000" w:sz="8"/>
              <w:bottom w:val="outset" w:color="000000" w:sz="8"/>
              <w:right w:val="outset" w:color="000000" w:sz="8"/>
            </w:tcBorders>
            <w:vAlign w:val="center"/>
          </w:tcPr>
          <w:bookmarkStart w:name="20199" w:id="20197"/>
          <w:p>
            <w:pPr>
              <w:spacing w:after="0"/>
              <w:ind w:left="0"/>
              <w:jc w:val="center"/>
            </w:pPr>
            <w:r>
              <w:rPr>
                <w:rFonts w:ascii="Arial"/>
                <w:b w:val="false"/>
                <w:i w:val="false"/>
                <w:color w:val="000000"/>
                <w:sz w:val="15"/>
              </w:rPr>
              <w:t>3000,0</w:t>
            </w:r>
          </w:p>
          <w:bookmarkEnd w:id="2019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200" w:id="20198"/>
          <w:p>
            <w:pPr>
              <w:spacing w:after="0"/>
              <w:ind w:left="0"/>
              <w:jc w:val="center"/>
            </w:pPr>
            <w:r>
              <w:rPr>
                <w:rFonts w:ascii="Arial"/>
                <w:b w:val="false"/>
                <w:i w:val="false"/>
                <w:color w:val="000000"/>
                <w:sz w:val="15"/>
              </w:rPr>
              <w:t>1417310</w:t>
            </w:r>
          </w:p>
          <w:bookmarkEnd w:id="20198"/>
        </w:tc>
        <w:tc>
          <w:tcPr>
            <w:tcW w:w="919" w:type="dxa"/>
            <w:tcBorders>
              <w:top w:val="outset" w:color="000000" w:sz="8"/>
              <w:left w:val="outset" w:color="000000" w:sz="8"/>
              <w:bottom w:val="outset" w:color="000000" w:sz="8"/>
              <w:right w:val="outset" w:color="000000" w:sz="8"/>
            </w:tcBorders>
            <w:vAlign w:val="center"/>
          </w:tcPr>
          <w:bookmarkStart w:name="20201" w:id="20199"/>
          <w:p>
            <w:pPr>
              <w:spacing w:after="0"/>
              <w:ind w:left="0"/>
              <w:jc w:val="center"/>
            </w:pPr>
            <w:r>
              <w:rPr>
                <w:rFonts w:ascii="Arial"/>
                <w:b w:val="false"/>
                <w:i w:val="false"/>
                <w:color w:val="000000"/>
                <w:sz w:val="15"/>
              </w:rPr>
              <w:t>7310</w:t>
            </w:r>
          </w:p>
          <w:bookmarkEnd w:id="20199"/>
        </w:tc>
        <w:tc>
          <w:tcPr>
            <w:tcW w:w="805" w:type="dxa"/>
            <w:tcBorders>
              <w:top w:val="outset" w:color="000000" w:sz="8"/>
              <w:left w:val="outset" w:color="000000" w:sz="8"/>
              <w:bottom w:val="outset" w:color="000000" w:sz="8"/>
              <w:right w:val="outset" w:color="000000" w:sz="8"/>
            </w:tcBorders>
            <w:vAlign w:val="center"/>
          </w:tcPr>
          <w:bookmarkStart w:name="20202" w:id="20200"/>
          <w:p>
            <w:pPr>
              <w:spacing w:after="0"/>
              <w:ind w:left="0"/>
              <w:jc w:val="center"/>
            </w:pPr>
            <w:r>
              <w:rPr>
                <w:rFonts w:ascii="Arial"/>
                <w:b w:val="false"/>
                <w:i w:val="false"/>
                <w:color w:val="000000"/>
                <w:sz w:val="15"/>
              </w:rPr>
              <w:t>0443</w:t>
            </w:r>
          </w:p>
          <w:bookmarkEnd w:id="20200"/>
        </w:tc>
        <w:tc>
          <w:tcPr>
            <w:tcW w:w="1250" w:type="dxa"/>
            <w:tcBorders>
              <w:top w:val="outset" w:color="000000" w:sz="8"/>
              <w:left w:val="outset" w:color="000000" w:sz="8"/>
              <w:bottom w:val="outset" w:color="000000" w:sz="8"/>
              <w:right w:val="outset" w:color="000000" w:sz="8"/>
            </w:tcBorders>
            <w:vAlign w:val="center"/>
          </w:tcPr>
          <w:bookmarkStart w:name="20203" w:id="20201"/>
          <w:p>
            <w:pPr>
              <w:spacing w:after="0"/>
              <w:ind w:left="0"/>
              <w:jc w:val="left"/>
            </w:pPr>
            <w:r>
              <w:rPr>
                <w:rFonts w:ascii="Arial"/>
                <w:b w:val="false"/>
                <w:i w:val="false"/>
                <w:color w:val="000000"/>
                <w:sz w:val="15"/>
              </w:rPr>
              <w:t>Будівництво об'єктів житлово-комунального господарства</w:t>
            </w:r>
          </w:p>
          <w:bookmarkEnd w:id="20201"/>
        </w:tc>
        <w:tc>
          <w:tcPr>
            <w:tcW w:w="1818" w:type="dxa"/>
            <w:tcBorders>
              <w:top w:val="outset" w:color="000000" w:sz="8"/>
              <w:left w:val="outset" w:color="000000" w:sz="8"/>
              <w:bottom w:val="outset" w:color="000000" w:sz="8"/>
              <w:right w:val="outset" w:color="000000" w:sz="8"/>
            </w:tcBorders>
            <w:vAlign w:val="center"/>
          </w:tcPr>
          <w:bookmarkStart w:name="20204" w:id="20202"/>
          <w:p>
            <w:pPr>
              <w:spacing w:after="0"/>
              <w:ind w:left="0"/>
              <w:jc w:val="left"/>
            </w:pPr>
            <w:r>
              <w:rPr>
                <w:rFonts w:ascii="Arial"/>
                <w:b w:val="false"/>
                <w:i w:val="false"/>
                <w:color w:val="000000"/>
                <w:sz w:val="15"/>
              </w:rPr>
              <w:t>РОЗЧИСТКА ТА РЕМОНТ СПОРУД НА ОЗЕРІ ГОЛУБЕ (СТАВОК БЛАКИТНИЙ) У ПОДІЛЬСЬКОМУ РАЙОНІ М. КИЄВА</w:t>
            </w:r>
          </w:p>
          <w:bookmarkEnd w:id="20202"/>
        </w:tc>
        <w:tc>
          <w:tcPr>
            <w:tcW w:w="1417" w:type="dxa"/>
            <w:tcBorders>
              <w:top w:val="outset" w:color="000000" w:sz="8"/>
              <w:left w:val="outset" w:color="000000" w:sz="8"/>
              <w:bottom w:val="outset" w:color="000000" w:sz="8"/>
              <w:right w:val="outset" w:color="000000" w:sz="8"/>
            </w:tcBorders>
            <w:vAlign w:val="center"/>
          </w:tcPr>
          <w:bookmarkStart w:name="20205" w:id="20203"/>
          <w:p>
            <w:pPr>
              <w:spacing w:after="0"/>
              <w:ind w:left="0"/>
              <w:jc w:val="center"/>
            </w:pPr>
            <w:r>
              <w:rPr>
                <w:rFonts w:ascii="Arial"/>
                <w:b w:val="false"/>
                <w:i w:val="false"/>
                <w:color w:val="000000"/>
                <w:sz w:val="15"/>
              </w:rPr>
              <w:t>5447,9</w:t>
            </w:r>
          </w:p>
          <w:bookmarkEnd w:id="20203"/>
        </w:tc>
        <w:tc>
          <w:tcPr>
            <w:tcW w:w="1009" w:type="dxa"/>
            <w:tcBorders>
              <w:top w:val="outset" w:color="000000" w:sz="8"/>
              <w:left w:val="outset" w:color="000000" w:sz="8"/>
              <w:bottom w:val="outset" w:color="000000" w:sz="8"/>
              <w:right w:val="outset" w:color="000000" w:sz="8"/>
            </w:tcBorders>
            <w:vAlign w:val="center"/>
          </w:tcPr>
          <w:bookmarkStart w:name="20206" w:id="20204"/>
          <w:p>
            <w:pPr>
              <w:spacing w:after="0"/>
              <w:ind w:left="0"/>
              <w:jc w:val="center"/>
            </w:pPr>
            <w:r>
              <w:rPr>
                <w:rFonts w:ascii="Arial"/>
                <w:b w:val="false"/>
                <w:i w:val="false"/>
                <w:color w:val="000000"/>
                <w:sz w:val="15"/>
              </w:rPr>
              <w:t>62,8</w:t>
            </w:r>
          </w:p>
          <w:bookmarkEnd w:id="20204"/>
        </w:tc>
        <w:tc>
          <w:tcPr>
            <w:tcW w:w="1417" w:type="dxa"/>
            <w:tcBorders>
              <w:top w:val="outset" w:color="000000" w:sz="8"/>
              <w:left w:val="outset" w:color="000000" w:sz="8"/>
              <w:bottom w:val="outset" w:color="000000" w:sz="8"/>
              <w:right w:val="outset" w:color="000000" w:sz="8"/>
            </w:tcBorders>
            <w:vAlign w:val="center"/>
          </w:tcPr>
          <w:bookmarkStart w:name="20207" w:id="20205"/>
          <w:p>
            <w:pPr>
              <w:spacing w:after="0"/>
              <w:ind w:left="0"/>
              <w:jc w:val="center"/>
            </w:pPr>
            <w:r>
              <w:rPr>
                <w:rFonts w:ascii="Arial"/>
                <w:b w:val="false"/>
                <w:i w:val="false"/>
                <w:color w:val="000000"/>
                <w:sz w:val="15"/>
              </w:rPr>
              <w:t>3423,4</w:t>
            </w:r>
          </w:p>
          <w:bookmarkEnd w:id="20205"/>
        </w:tc>
        <w:tc>
          <w:tcPr>
            <w:tcW w:w="1306" w:type="dxa"/>
            <w:tcBorders>
              <w:top w:val="outset" w:color="000000" w:sz="8"/>
              <w:left w:val="outset" w:color="000000" w:sz="8"/>
              <w:bottom w:val="outset" w:color="000000" w:sz="8"/>
              <w:right w:val="outset" w:color="000000" w:sz="8"/>
            </w:tcBorders>
            <w:vAlign w:val="center"/>
          </w:tcPr>
          <w:bookmarkStart w:name="20208" w:id="20206"/>
          <w:p>
            <w:pPr>
              <w:spacing w:after="0"/>
              <w:ind w:left="0"/>
              <w:jc w:val="center"/>
            </w:pPr>
            <w:r>
              <w:rPr>
                <w:rFonts w:ascii="Arial"/>
                <w:b w:val="false"/>
                <w:i w:val="false"/>
                <w:color w:val="000000"/>
                <w:sz w:val="15"/>
              </w:rPr>
              <w:t>1200,0</w:t>
            </w:r>
          </w:p>
          <w:bookmarkEnd w:id="2020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209" w:id="20207"/>
          <w:p>
            <w:pPr>
              <w:spacing w:after="0"/>
              <w:ind w:left="0"/>
              <w:jc w:val="center"/>
            </w:pPr>
            <w:r>
              <w:rPr>
                <w:rFonts w:ascii="Arial"/>
                <w:b w:val="false"/>
                <w:i w:val="false"/>
                <w:color w:val="000000"/>
                <w:sz w:val="15"/>
              </w:rPr>
              <w:t>1417310</w:t>
            </w:r>
          </w:p>
          <w:bookmarkEnd w:id="20207"/>
        </w:tc>
        <w:tc>
          <w:tcPr>
            <w:tcW w:w="919" w:type="dxa"/>
            <w:tcBorders>
              <w:top w:val="outset" w:color="000000" w:sz="8"/>
              <w:left w:val="outset" w:color="000000" w:sz="8"/>
              <w:bottom w:val="outset" w:color="000000" w:sz="8"/>
              <w:right w:val="outset" w:color="000000" w:sz="8"/>
            </w:tcBorders>
            <w:vAlign w:val="center"/>
          </w:tcPr>
          <w:bookmarkStart w:name="20210" w:id="20208"/>
          <w:p>
            <w:pPr>
              <w:spacing w:after="0"/>
              <w:ind w:left="0"/>
              <w:jc w:val="center"/>
            </w:pPr>
            <w:r>
              <w:rPr>
                <w:rFonts w:ascii="Arial"/>
                <w:b w:val="false"/>
                <w:i w:val="false"/>
                <w:color w:val="000000"/>
                <w:sz w:val="15"/>
              </w:rPr>
              <w:t>7310</w:t>
            </w:r>
          </w:p>
          <w:bookmarkEnd w:id="20208"/>
        </w:tc>
        <w:tc>
          <w:tcPr>
            <w:tcW w:w="805" w:type="dxa"/>
            <w:tcBorders>
              <w:top w:val="outset" w:color="000000" w:sz="8"/>
              <w:left w:val="outset" w:color="000000" w:sz="8"/>
              <w:bottom w:val="outset" w:color="000000" w:sz="8"/>
              <w:right w:val="outset" w:color="000000" w:sz="8"/>
            </w:tcBorders>
            <w:vAlign w:val="center"/>
          </w:tcPr>
          <w:bookmarkStart w:name="20211" w:id="20209"/>
          <w:p>
            <w:pPr>
              <w:spacing w:after="0"/>
              <w:ind w:left="0"/>
              <w:jc w:val="center"/>
            </w:pPr>
            <w:r>
              <w:rPr>
                <w:rFonts w:ascii="Arial"/>
                <w:b w:val="false"/>
                <w:i w:val="false"/>
                <w:color w:val="000000"/>
                <w:sz w:val="15"/>
              </w:rPr>
              <w:t>0443</w:t>
            </w:r>
          </w:p>
          <w:bookmarkEnd w:id="20209"/>
        </w:tc>
        <w:tc>
          <w:tcPr>
            <w:tcW w:w="1250" w:type="dxa"/>
            <w:tcBorders>
              <w:top w:val="outset" w:color="000000" w:sz="8"/>
              <w:left w:val="outset" w:color="000000" w:sz="8"/>
              <w:bottom w:val="outset" w:color="000000" w:sz="8"/>
              <w:right w:val="outset" w:color="000000" w:sz="8"/>
            </w:tcBorders>
            <w:vAlign w:val="center"/>
          </w:tcPr>
          <w:bookmarkStart w:name="20212" w:id="20210"/>
          <w:p>
            <w:pPr>
              <w:spacing w:after="0"/>
              <w:ind w:left="0"/>
              <w:jc w:val="left"/>
            </w:pPr>
            <w:r>
              <w:rPr>
                <w:rFonts w:ascii="Arial"/>
                <w:b w:val="false"/>
                <w:i w:val="false"/>
                <w:color w:val="000000"/>
                <w:sz w:val="15"/>
              </w:rPr>
              <w:t>Будівництво об'єктів житлово-комунального господарства</w:t>
            </w:r>
          </w:p>
          <w:bookmarkEnd w:id="20210"/>
        </w:tc>
        <w:tc>
          <w:tcPr>
            <w:tcW w:w="1818" w:type="dxa"/>
            <w:tcBorders>
              <w:top w:val="outset" w:color="000000" w:sz="8"/>
              <w:left w:val="outset" w:color="000000" w:sz="8"/>
              <w:bottom w:val="outset" w:color="000000" w:sz="8"/>
              <w:right w:val="outset" w:color="000000" w:sz="8"/>
            </w:tcBorders>
            <w:vAlign w:val="center"/>
          </w:tcPr>
          <w:bookmarkStart w:name="20213" w:id="20211"/>
          <w:p>
            <w:pPr>
              <w:spacing w:after="0"/>
              <w:ind w:left="0"/>
              <w:jc w:val="left"/>
            </w:pPr>
            <w:r>
              <w:rPr>
                <w:rFonts w:ascii="Arial"/>
                <w:b w:val="false"/>
                <w:i w:val="false"/>
                <w:color w:val="000000"/>
                <w:sz w:val="15"/>
              </w:rPr>
              <w:t>РЕКОНСТРУКЦІЯ ГІДРОТЕХНІЧНИХ СПОРУД З ВІДНОВЛЕННЯМ ЕКОЛОГІЧНОГО ТА САНІТАРНО-ГІГІЄНІЧНОГО СТАНУ Р. ЛИБІДЬ В М. КИЄВІ</w:t>
            </w:r>
          </w:p>
          <w:bookmarkEnd w:id="20211"/>
        </w:tc>
        <w:tc>
          <w:tcPr>
            <w:tcW w:w="1417" w:type="dxa"/>
            <w:tcBorders>
              <w:top w:val="outset" w:color="000000" w:sz="8"/>
              <w:left w:val="outset" w:color="000000" w:sz="8"/>
              <w:bottom w:val="outset" w:color="000000" w:sz="8"/>
              <w:right w:val="outset" w:color="000000" w:sz="8"/>
            </w:tcBorders>
            <w:vAlign w:val="center"/>
          </w:tcPr>
          <w:bookmarkStart w:name="20214" w:id="20212"/>
          <w:p>
            <w:pPr>
              <w:spacing w:after="0"/>
              <w:ind w:left="0"/>
              <w:jc w:val="center"/>
            </w:pPr>
            <w:r>
              <w:rPr>
                <w:rFonts w:ascii="Arial"/>
                <w:b w:val="false"/>
                <w:i w:val="false"/>
                <w:color w:val="000000"/>
                <w:sz w:val="15"/>
              </w:rPr>
              <w:t>240000,0</w:t>
            </w:r>
          </w:p>
          <w:bookmarkEnd w:id="20212"/>
        </w:tc>
        <w:tc>
          <w:tcPr>
            <w:tcW w:w="1009" w:type="dxa"/>
            <w:tcBorders>
              <w:top w:val="outset" w:color="000000" w:sz="8"/>
              <w:left w:val="outset" w:color="000000" w:sz="8"/>
              <w:bottom w:val="outset" w:color="000000" w:sz="8"/>
              <w:right w:val="outset" w:color="000000" w:sz="8"/>
            </w:tcBorders>
            <w:vAlign w:val="center"/>
          </w:tcPr>
          <w:bookmarkStart w:name="20215" w:id="20213"/>
          <w:p>
            <w:pPr>
              <w:spacing w:after="0"/>
              <w:ind w:left="0"/>
              <w:jc w:val="center"/>
            </w:pPr>
            <w:r>
              <w:rPr>
                <w:rFonts w:ascii="Arial"/>
                <w:b w:val="false"/>
                <w:i w:val="false"/>
                <w:color w:val="000000"/>
                <w:sz w:val="15"/>
              </w:rPr>
              <w:t>86,7</w:t>
            </w:r>
          </w:p>
          <w:bookmarkEnd w:id="20213"/>
        </w:tc>
        <w:tc>
          <w:tcPr>
            <w:tcW w:w="1417" w:type="dxa"/>
            <w:tcBorders>
              <w:top w:val="outset" w:color="000000" w:sz="8"/>
              <w:left w:val="outset" w:color="000000" w:sz="8"/>
              <w:bottom w:val="outset" w:color="000000" w:sz="8"/>
              <w:right w:val="outset" w:color="000000" w:sz="8"/>
            </w:tcBorders>
            <w:vAlign w:val="center"/>
          </w:tcPr>
          <w:bookmarkStart w:name="20216" w:id="20214"/>
          <w:p>
            <w:pPr>
              <w:spacing w:after="0"/>
              <w:ind w:left="0"/>
              <w:jc w:val="center"/>
            </w:pPr>
            <w:r>
              <w:rPr>
                <w:rFonts w:ascii="Arial"/>
                <w:b w:val="false"/>
                <w:i w:val="false"/>
                <w:color w:val="000000"/>
                <w:sz w:val="15"/>
              </w:rPr>
              <w:t>208008,5</w:t>
            </w:r>
          </w:p>
          <w:bookmarkEnd w:id="20214"/>
        </w:tc>
        <w:tc>
          <w:tcPr>
            <w:tcW w:w="1306" w:type="dxa"/>
            <w:tcBorders>
              <w:top w:val="outset" w:color="000000" w:sz="8"/>
              <w:left w:val="outset" w:color="000000" w:sz="8"/>
              <w:bottom w:val="outset" w:color="000000" w:sz="8"/>
              <w:right w:val="outset" w:color="000000" w:sz="8"/>
            </w:tcBorders>
            <w:vAlign w:val="center"/>
          </w:tcPr>
          <w:bookmarkStart w:name="20217" w:id="20215"/>
          <w:p>
            <w:pPr>
              <w:spacing w:after="0"/>
              <w:ind w:left="0"/>
              <w:jc w:val="center"/>
            </w:pPr>
            <w:r>
              <w:rPr>
                <w:rFonts w:ascii="Arial"/>
                <w:b w:val="false"/>
                <w:i w:val="false"/>
                <w:color w:val="000000"/>
                <w:sz w:val="15"/>
              </w:rPr>
              <w:t>29000,0</w:t>
            </w:r>
          </w:p>
          <w:bookmarkEnd w:id="202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218" w:id="20216"/>
          <w:p>
            <w:pPr>
              <w:spacing w:after="0"/>
              <w:ind w:left="0"/>
              <w:jc w:val="center"/>
            </w:pPr>
            <w:r>
              <w:rPr>
                <w:rFonts w:ascii="Arial"/>
                <w:b w:val="false"/>
                <w:i w:val="false"/>
                <w:color w:val="000000"/>
                <w:sz w:val="15"/>
              </w:rPr>
              <w:t xml:space="preserve"> </w:t>
            </w:r>
          </w:p>
          <w:bookmarkEnd w:id="20216"/>
        </w:tc>
        <w:tc>
          <w:tcPr>
            <w:tcW w:w="919" w:type="dxa"/>
            <w:tcBorders>
              <w:top w:val="outset" w:color="000000" w:sz="8"/>
              <w:left w:val="outset" w:color="000000" w:sz="8"/>
              <w:bottom w:val="outset" w:color="000000" w:sz="8"/>
              <w:right w:val="outset" w:color="000000" w:sz="8"/>
            </w:tcBorders>
            <w:vAlign w:val="center"/>
          </w:tcPr>
          <w:bookmarkStart w:name="20219" w:id="20217"/>
          <w:p>
            <w:pPr>
              <w:spacing w:after="0"/>
              <w:ind w:left="0"/>
              <w:jc w:val="center"/>
            </w:pPr>
            <w:r>
              <w:rPr>
                <w:rFonts w:ascii="Arial"/>
                <w:b w:val="false"/>
                <w:i w:val="false"/>
                <w:color w:val="000000"/>
                <w:sz w:val="15"/>
              </w:rPr>
              <w:t xml:space="preserve"> </w:t>
            </w:r>
          </w:p>
          <w:bookmarkEnd w:id="20217"/>
        </w:tc>
        <w:tc>
          <w:tcPr>
            <w:tcW w:w="805" w:type="dxa"/>
            <w:tcBorders>
              <w:top w:val="outset" w:color="000000" w:sz="8"/>
              <w:left w:val="outset" w:color="000000" w:sz="8"/>
              <w:bottom w:val="outset" w:color="000000" w:sz="8"/>
              <w:right w:val="outset" w:color="000000" w:sz="8"/>
            </w:tcBorders>
            <w:vAlign w:val="center"/>
          </w:tcPr>
          <w:bookmarkStart w:name="20220" w:id="20218"/>
          <w:p>
            <w:pPr>
              <w:spacing w:after="0"/>
              <w:ind w:left="0"/>
              <w:jc w:val="center"/>
            </w:pPr>
            <w:r>
              <w:rPr>
                <w:rFonts w:ascii="Arial"/>
                <w:b w:val="false"/>
                <w:i w:val="false"/>
                <w:color w:val="000000"/>
                <w:sz w:val="15"/>
              </w:rPr>
              <w:t xml:space="preserve"> </w:t>
            </w:r>
          </w:p>
          <w:bookmarkEnd w:id="20218"/>
        </w:tc>
        <w:tc>
          <w:tcPr>
            <w:tcW w:w="1250" w:type="dxa"/>
            <w:tcBorders>
              <w:top w:val="outset" w:color="000000" w:sz="8"/>
              <w:left w:val="outset" w:color="000000" w:sz="8"/>
              <w:bottom w:val="outset" w:color="000000" w:sz="8"/>
              <w:right w:val="outset" w:color="000000" w:sz="8"/>
            </w:tcBorders>
            <w:vAlign w:val="center"/>
          </w:tcPr>
          <w:bookmarkStart w:name="20221" w:id="20219"/>
          <w:p>
            <w:pPr>
              <w:spacing w:after="0"/>
              <w:ind w:left="0"/>
              <w:jc w:val="left"/>
            </w:pPr>
            <w:r>
              <w:rPr>
                <w:rFonts w:ascii="Arial"/>
                <w:b w:val="false"/>
                <w:i w:val="false"/>
                <w:color w:val="000000"/>
                <w:sz w:val="15"/>
              </w:rPr>
              <w:t xml:space="preserve"> </w:t>
            </w:r>
          </w:p>
          <w:bookmarkEnd w:id="20219"/>
        </w:tc>
        <w:tc>
          <w:tcPr>
            <w:tcW w:w="1818" w:type="dxa"/>
            <w:tcBorders>
              <w:top w:val="outset" w:color="000000" w:sz="8"/>
              <w:left w:val="outset" w:color="000000" w:sz="8"/>
              <w:bottom w:val="outset" w:color="000000" w:sz="8"/>
              <w:right w:val="outset" w:color="000000" w:sz="8"/>
            </w:tcBorders>
            <w:vAlign w:val="center"/>
          </w:tcPr>
          <w:bookmarkStart w:name="20222" w:id="20220"/>
          <w:p>
            <w:pPr>
              <w:spacing w:after="0"/>
              <w:ind w:left="0"/>
              <w:jc w:val="left"/>
            </w:pPr>
            <w:r>
              <w:rPr>
                <w:rFonts w:ascii="Arial"/>
                <w:b w:val="false"/>
                <w:i w:val="false"/>
                <w:color w:val="000000"/>
                <w:sz w:val="15"/>
              </w:rPr>
              <w:t>у тому числі:</w:t>
            </w:r>
          </w:p>
          <w:bookmarkEnd w:id="20220"/>
        </w:tc>
        <w:tc>
          <w:tcPr>
            <w:tcW w:w="1417" w:type="dxa"/>
            <w:tcBorders>
              <w:top w:val="outset" w:color="000000" w:sz="8"/>
              <w:left w:val="outset" w:color="000000" w:sz="8"/>
              <w:bottom w:val="outset" w:color="000000" w:sz="8"/>
              <w:right w:val="outset" w:color="000000" w:sz="8"/>
            </w:tcBorders>
            <w:vAlign w:val="center"/>
          </w:tcPr>
          <w:bookmarkStart w:name="20223" w:id="20221"/>
          <w:p>
            <w:pPr>
              <w:spacing w:after="0"/>
              <w:ind w:left="0"/>
              <w:jc w:val="center"/>
            </w:pPr>
            <w:r>
              <w:rPr>
                <w:rFonts w:ascii="Arial"/>
                <w:b w:val="false"/>
                <w:i w:val="false"/>
                <w:color w:val="000000"/>
                <w:sz w:val="15"/>
              </w:rPr>
              <w:t xml:space="preserve"> </w:t>
            </w:r>
          </w:p>
          <w:bookmarkEnd w:id="20221"/>
        </w:tc>
        <w:tc>
          <w:tcPr>
            <w:tcW w:w="1009" w:type="dxa"/>
            <w:tcBorders>
              <w:top w:val="outset" w:color="000000" w:sz="8"/>
              <w:left w:val="outset" w:color="000000" w:sz="8"/>
              <w:bottom w:val="outset" w:color="000000" w:sz="8"/>
              <w:right w:val="outset" w:color="000000" w:sz="8"/>
            </w:tcBorders>
            <w:vAlign w:val="center"/>
          </w:tcPr>
          <w:bookmarkStart w:name="20224" w:id="20222"/>
          <w:p>
            <w:pPr>
              <w:spacing w:after="0"/>
              <w:ind w:left="0"/>
              <w:jc w:val="center"/>
            </w:pPr>
            <w:r>
              <w:rPr>
                <w:rFonts w:ascii="Arial"/>
                <w:b w:val="false"/>
                <w:i w:val="false"/>
                <w:color w:val="000000"/>
                <w:sz w:val="15"/>
              </w:rPr>
              <w:t xml:space="preserve"> </w:t>
            </w:r>
          </w:p>
          <w:bookmarkEnd w:id="20222"/>
        </w:tc>
        <w:tc>
          <w:tcPr>
            <w:tcW w:w="1417" w:type="dxa"/>
            <w:tcBorders>
              <w:top w:val="outset" w:color="000000" w:sz="8"/>
              <w:left w:val="outset" w:color="000000" w:sz="8"/>
              <w:bottom w:val="outset" w:color="000000" w:sz="8"/>
              <w:right w:val="outset" w:color="000000" w:sz="8"/>
            </w:tcBorders>
            <w:vAlign w:val="center"/>
          </w:tcPr>
          <w:bookmarkStart w:name="20225" w:id="20223"/>
          <w:p>
            <w:pPr>
              <w:spacing w:after="0"/>
              <w:ind w:left="0"/>
              <w:jc w:val="center"/>
            </w:pPr>
            <w:r>
              <w:rPr>
                <w:rFonts w:ascii="Arial"/>
                <w:b w:val="false"/>
                <w:i w:val="false"/>
                <w:color w:val="000000"/>
                <w:sz w:val="15"/>
              </w:rPr>
              <w:t xml:space="preserve"> </w:t>
            </w:r>
          </w:p>
          <w:bookmarkEnd w:id="20223"/>
        </w:tc>
        <w:tc>
          <w:tcPr>
            <w:tcW w:w="1306" w:type="dxa"/>
            <w:tcBorders>
              <w:top w:val="outset" w:color="000000" w:sz="8"/>
              <w:left w:val="outset" w:color="000000" w:sz="8"/>
              <w:bottom w:val="outset" w:color="000000" w:sz="8"/>
              <w:right w:val="outset" w:color="000000" w:sz="8"/>
            </w:tcBorders>
            <w:vAlign w:val="center"/>
          </w:tcPr>
          <w:bookmarkStart w:name="20226" w:id="20224"/>
          <w:p>
            <w:pPr>
              <w:spacing w:after="0"/>
              <w:ind w:left="0"/>
              <w:jc w:val="center"/>
            </w:pPr>
            <w:r>
              <w:rPr>
                <w:rFonts w:ascii="Arial"/>
                <w:b w:val="false"/>
                <w:i w:val="false"/>
                <w:color w:val="000000"/>
                <w:sz w:val="15"/>
              </w:rPr>
              <w:t xml:space="preserve"> </w:t>
            </w:r>
          </w:p>
          <w:bookmarkEnd w:id="2022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227" w:id="20225"/>
          <w:p>
            <w:pPr>
              <w:spacing w:after="0"/>
              <w:ind w:left="0"/>
              <w:jc w:val="center"/>
            </w:pPr>
            <w:r>
              <w:rPr>
                <w:rFonts w:ascii="Arial"/>
                <w:b w:val="false"/>
                <w:i w:val="false"/>
                <w:color w:val="000000"/>
                <w:sz w:val="15"/>
              </w:rPr>
              <w:t xml:space="preserve"> </w:t>
            </w:r>
          </w:p>
          <w:bookmarkEnd w:id="20225"/>
        </w:tc>
        <w:tc>
          <w:tcPr>
            <w:tcW w:w="919" w:type="dxa"/>
            <w:tcBorders>
              <w:top w:val="outset" w:color="000000" w:sz="8"/>
              <w:left w:val="outset" w:color="000000" w:sz="8"/>
              <w:bottom w:val="outset" w:color="000000" w:sz="8"/>
              <w:right w:val="outset" w:color="000000" w:sz="8"/>
            </w:tcBorders>
            <w:vAlign w:val="center"/>
          </w:tcPr>
          <w:bookmarkStart w:name="20228" w:id="20226"/>
          <w:p>
            <w:pPr>
              <w:spacing w:after="0"/>
              <w:ind w:left="0"/>
              <w:jc w:val="center"/>
            </w:pPr>
            <w:r>
              <w:rPr>
                <w:rFonts w:ascii="Arial"/>
                <w:b w:val="false"/>
                <w:i w:val="false"/>
                <w:color w:val="000000"/>
                <w:sz w:val="15"/>
              </w:rPr>
              <w:t xml:space="preserve"> </w:t>
            </w:r>
          </w:p>
          <w:bookmarkEnd w:id="20226"/>
        </w:tc>
        <w:tc>
          <w:tcPr>
            <w:tcW w:w="805" w:type="dxa"/>
            <w:tcBorders>
              <w:top w:val="outset" w:color="000000" w:sz="8"/>
              <w:left w:val="outset" w:color="000000" w:sz="8"/>
              <w:bottom w:val="outset" w:color="000000" w:sz="8"/>
              <w:right w:val="outset" w:color="000000" w:sz="8"/>
            </w:tcBorders>
            <w:vAlign w:val="center"/>
          </w:tcPr>
          <w:bookmarkStart w:name="20229" w:id="20227"/>
          <w:p>
            <w:pPr>
              <w:spacing w:after="0"/>
              <w:ind w:left="0"/>
              <w:jc w:val="center"/>
            </w:pPr>
            <w:r>
              <w:rPr>
                <w:rFonts w:ascii="Arial"/>
                <w:b w:val="false"/>
                <w:i w:val="false"/>
                <w:color w:val="000000"/>
                <w:sz w:val="15"/>
              </w:rPr>
              <w:t xml:space="preserve"> </w:t>
            </w:r>
          </w:p>
          <w:bookmarkEnd w:id="20227"/>
        </w:tc>
        <w:tc>
          <w:tcPr>
            <w:tcW w:w="1250" w:type="dxa"/>
            <w:tcBorders>
              <w:top w:val="outset" w:color="000000" w:sz="8"/>
              <w:left w:val="outset" w:color="000000" w:sz="8"/>
              <w:bottom w:val="outset" w:color="000000" w:sz="8"/>
              <w:right w:val="outset" w:color="000000" w:sz="8"/>
            </w:tcBorders>
            <w:vAlign w:val="center"/>
          </w:tcPr>
          <w:bookmarkStart w:name="20230" w:id="20228"/>
          <w:p>
            <w:pPr>
              <w:spacing w:after="0"/>
              <w:ind w:left="0"/>
              <w:jc w:val="left"/>
            </w:pPr>
            <w:r>
              <w:rPr>
                <w:rFonts w:ascii="Arial"/>
                <w:b w:val="false"/>
                <w:i w:val="false"/>
                <w:color w:val="000000"/>
                <w:sz w:val="15"/>
              </w:rPr>
              <w:t xml:space="preserve"> </w:t>
            </w:r>
          </w:p>
          <w:bookmarkEnd w:id="20228"/>
        </w:tc>
        <w:tc>
          <w:tcPr>
            <w:tcW w:w="1818" w:type="dxa"/>
            <w:tcBorders>
              <w:top w:val="outset" w:color="000000" w:sz="8"/>
              <w:left w:val="outset" w:color="000000" w:sz="8"/>
              <w:bottom w:val="outset" w:color="000000" w:sz="8"/>
              <w:right w:val="outset" w:color="000000" w:sz="8"/>
            </w:tcBorders>
            <w:vAlign w:val="center"/>
          </w:tcPr>
          <w:bookmarkStart w:name="20231" w:id="20229"/>
          <w:p>
            <w:pPr>
              <w:spacing w:after="0"/>
              <w:ind w:left="0"/>
              <w:jc w:val="left"/>
            </w:pPr>
            <w:r>
              <w:rPr>
                <w:rFonts w:ascii="Arial"/>
                <w:b w:val="false"/>
                <w:i w:val="false"/>
                <w:color w:val="000000"/>
                <w:sz w:val="15"/>
              </w:rPr>
              <w:t>проектні роботи</w:t>
            </w:r>
          </w:p>
          <w:bookmarkEnd w:id="20229"/>
        </w:tc>
        <w:tc>
          <w:tcPr>
            <w:tcW w:w="1417" w:type="dxa"/>
            <w:tcBorders>
              <w:top w:val="outset" w:color="000000" w:sz="8"/>
              <w:left w:val="outset" w:color="000000" w:sz="8"/>
              <w:bottom w:val="outset" w:color="000000" w:sz="8"/>
              <w:right w:val="outset" w:color="000000" w:sz="8"/>
            </w:tcBorders>
            <w:vAlign w:val="center"/>
          </w:tcPr>
          <w:bookmarkStart w:name="20232" w:id="20230"/>
          <w:p>
            <w:pPr>
              <w:spacing w:after="0"/>
              <w:ind w:left="0"/>
              <w:jc w:val="center"/>
            </w:pPr>
            <w:r>
              <w:rPr>
                <w:rFonts w:ascii="Arial"/>
                <w:b w:val="false"/>
                <w:i w:val="false"/>
                <w:color w:val="000000"/>
                <w:sz w:val="15"/>
              </w:rPr>
              <w:t xml:space="preserve"> </w:t>
            </w:r>
          </w:p>
          <w:bookmarkEnd w:id="20230"/>
        </w:tc>
        <w:tc>
          <w:tcPr>
            <w:tcW w:w="1009" w:type="dxa"/>
            <w:tcBorders>
              <w:top w:val="outset" w:color="000000" w:sz="8"/>
              <w:left w:val="outset" w:color="000000" w:sz="8"/>
              <w:bottom w:val="outset" w:color="000000" w:sz="8"/>
              <w:right w:val="outset" w:color="000000" w:sz="8"/>
            </w:tcBorders>
            <w:vAlign w:val="center"/>
          </w:tcPr>
          <w:bookmarkStart w:name="20233" w:id="20231"/>
          <w:p>
            <w:pPr>
              <w:spacing w:after="0"/>
              <w:ind w:left="0"/>
              <w:jc w:val="center"/>
            </w:pPr>
            <w:r>
              <w:rPr>
                <w:rFonts w:ascii="Arial"/>
                <w:b w:val="false"/>
                <w:i w:val="false"/>
                <w:color w:val="000000"/>
                <w:sz w:val="15"/>
              </w:rPr>
              <w:t xml:space="preserve"> </w:t>
            </w:r>
          </w:p>
          <w:bookmarkEnd w:id="20231"/>
        </w:tc>
        <w:tc>
          <w:tcPr>
            <w:tcW w:w="1417" w:type="dxa"/>
            <w:tcBorders>
              <w:top w:val="outset" w:color="000000" w:sz="8"/>
              <w:left w:val="outset" w:color="000000" w:sz="8"/>
              <w:bottom w:val="outset" w:color="000000" w:sz="8"/>
              <w:right w:val="outset" w:color="000000" w:sz="8"/>
            </w:tcBorders>
            <w:vAlign w:val="center"/>
          </w:tcPr>
          <w:bookmarkStart w:name="20234" w:id="20232"/>
          <w:p>
            <w:pPr>
              <w:spacing w:after="0"/>
              <w:ind w:left="0"/>
              <w:jc w:val="center"/>
            </w:pPr>
            <w:r>
              <w:rPr>
                <w:rFonts w:ascii="Arial"/>
                <w:b w:val="false"/>
                <w:i w:val="false"/>
                <w:color w:val="000000"/>
                <w:sz w:val="15"/>
              </w:rPr>
              <w:t xml:space="preserve"> </w:t>
            </w:r>
          </w:p>
          <w:bookmarkEnd w:id="20232"/>
        </w:tc>
        <w:tc>
          <w:tcPr>
            <w:tcW w:w="1306" w:type="dxa"/>
            <w:tcBorders>
              <w:top w:val="outset" w:color="000000" w:sz="8"/>
              <w:left w:val="outset" w:color="000000" w:sz="8"/>
              <w:bottom w:val="outset" w:color="000000" w:sz="8"/>
              <w:right w:val="outset" w:color="000000" w:sz="8"/>
            </w:tcBorders>
            <w:vAlign w:val="center"/>
          </w:tcPr>
          <w:bookmarkStart w:name="20235" w:id="20233"/>
          <w:p>
            <w:pPr>
              <w:spacing w:after="0"/>
              <w:ind w:left="0"/>
              <w:jc w:val="center"/>
            </w:pPr>
            <w:r>
              <w:rPr>
                <w:rFonts w:ascii="Arial"/>
                <w:b w:val="false"/>
                <w:i w:val="false"/>
                <w:color w:val="000000"/>
                <w:sz w:val="15"/>
              </w:rPr>
              <w:t>5000,0</w:t>
            </w:r>
          </w:p>
          <w:bookmarkEnd w:id="2023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236" w:id="20234"/>
          <w:p>
            <w:pPr>
              <w:spacing w:after="0"/>
              <w:ind w:left="0"/>
              <w:jc w:val="center"/>
            </w:pPr>
            <w:r>
              <w:rPr>
                <w:rFonts w:ascii="Arial"/>
                <w:b w:val="false"/>
                <w:i w:val="false"/>
                <w:color w:val="000000"/>
                <w:sz w:val="15"/>
              </w:rPr>
              <w:t>1417310</w:t>
            </w:r>
          </w:p>
          <w:bookmarkEnd w:id="20234"/>
        </w:tc>
        <w:tc>
          <w:tcPr>
            <w:tcW w:w="919" w:type="dxa"/>
            <w:tcBorders>
              <w:top w:val="outset" w:color="000000" w:sz="8"/>
              <w:left w:val="outset" w:color="000000" w:sz="8"/>
              <w:bottom w:val="outset" w:color="000000" w:sz="8"/>
              <w:right w:val="outset" w:color="000000" w:sz="8"/>
            </w:tcBorders>
            <w:vAlign w:val="center"/>
          </w:tcPr>
          <w:bookmarkStart w:name="20237" w:id="20235"/>
          <w:p>
            <w:pPr>
              <w:spacing w:after="0"/>
              <w:ind w:left="0"/>
              <w:jc w:val="center"/>
            </w:pPr>
            <w:r>
              <w:rPr>
                <w:rFonts w:ascii="Arial"/>
                <w:b w:val="false"/>
                <w:i w:val="false"/>
                <w:color w:val="000000"/>
                <w:sz w:val="15"/>
              </w:rPr>
              <w:t>7310</w:t>
            </w:r>
          </w:p>
          <w:bookmarkEnd w:id="20235"/>
        </w:tc>
        <w:tc>
          <w:tcPr>
            <w:tcW w:w="805" w:type="dxa"/>
            <w:tcBorders>
              <w:top w:val="outset" w:color="000000" w:sz="8"/>
              <w:left w:val="outset" w:color="000000" w:sz="8"/>
              <w:bottom w:val="outset" w:color="000000" w:sz="8"/>
              <w:right w:val="outset" w:color="000000" w:sz="8"/>
            </w:tcBorders>
            <w:vAlign w:val="center"/>
          </w:tcPr>
          <w:bookmarkStart w:name="20238" w:id="20236"/>
          <w:p>
            <w:pPr>
              <w:spacing w:after="0"/>
              <w:ind w:left="0"/>
              <w:jc w:val="center"/>
            </w:pPr>
            <w:r>
              <w:rPr>
                <w:rFonts w:ascii="Arial"/>
                <w:b w:val="false"/>
                <w:i w:val="false"/>
                <w:color w:val="000000"/>
                <w:sz w:val="15"/>
              </w:rPr>
              <w:t>0443</w:t>
            </w:r>
          </w:p>
          <w:bookmarkEnd w:id="20236"/>
        </w:tc>
        <w:tc>
          <w:tcPr>
            <w:tcW w:w="1250" w:type="dxa"/>
            <w:tcBorders>
              <w:top w:val="outset" w:color="000000" w:sz="8"/>
              <w:left w:val="outset" w:color="000000" w:sz="8"/>
              <w:bottom w:val="outset" w:color="000000" w:sz="8"/>
              <w:right w:val="outset" w:color="000000" w:sz="8"/>
            </w:tcBorders>
            <w:vAlign w:val="center"/>
          </w:tcPr>
          <w:bookmarkStart w:name="20239" w:id="20237"/>
          <w:p>
            <w:pPr>
              <w:spacing w:after="0"/>
              <w:ind w:left="0"/>
              <w:jc w:val="left"/>
            </w:pPr>
            <w:r>
              <w:rPr>
                <w:rFonts w:ascii="Arial"/>
                <w:b w:val="false"/>
                <w:i w:val="false"/>
                <w:color w:val="000000"/>
                <w:sz w:val="15"/>
              </w:rPr>
              <w:t>Будівництво об'єктів житлово-комунального господарства</w:t>
            </w:r>
          </w:p>
          <w:bookmarkEnd w:id="20237"/>
        </w:tc>
        <w:tc>
          <w:tcPr>
            <w:tcW w:w="1818" w:type="dxa"/>
            <w:tcBorders>
              <w:top w:val="outset" w:color="000000" w:sz="8"/>
              <w:left w:val="outset" w:color="000000" w:sz="8"/>
              <w:bottom w:val="outset" w:color="000000" w:sz="8"/>
              <w:right w:val="outset" w:color="000000" w:sz="8"/>
            </w:tcBorders>
            <w:vAlign w:val="center"/>
          </w:tcPr>
          <w:bookmarkStart w:name="20240" w:id="20238"/>
          <w:p>
            <w:pPr>
              <w:spacing w:after="0"/>
              <w:ind w:left="0"/>
              <w:jc w:val="left"/>
            </w:pPr>
            <w:r>
              <w:rPr>
                <w:rFonts w:ascii="Arial"/>
                <w:b w:val="false"/>
                <w:i w:val="false"/>
                <w:color w:val="000000"/>
                <w:sz w:val="15"/>
              </w:rPr>
              <w:t>БУДІВНИЦТВО ПАРКУ ВЗДОВЖ ПРОСП. ГЕНЕРАЛА ВАТУТІНА МІЖ ПРОСП. ВОЛОДИМИРА МАЯКОВСЬКОГО ТА ВУЛ. ОНОРЕ ДЕ БАЛЬЗАКА У ДЕСНЯНСЬКОМУ РАЙОНІ</w:t>
            </w:r>
          </w:p>
          <w:bookmarkEnd w:id="20238"/>
        </w:tc>
        <w:tc>
          <w:tcPr>
            <w:tcW w:w="1417" w:type="dxa"/>
            <w:tcBorders>
              <w:top w:val="outset" w:color="000000" w:sz="8"/>
              <w:left w:val="outset" w:color="000000" w:sz="8"/>
              <w:bottom w:val="outset" w:color="000000" w:sz="8"/>
              <w:right w:val="outset" w:color="000000" w:sz="8"/>
            </w:tcBorders>
            <w:vAlign w:val="center"/>
          </w:tcPr>
          <w:bookmarkStart w:name="20241" w:id="20239"/>
          <w:p>
            <w:pPr>
              <w:spacing w:after="0"/>
              <w:ind w:left="0"/>
              <w:jc w:val="center"/>
            </w:pPr>
            <w:r>
              <w:rPr>
                <w:rFonts w:ascii="Arial"/>
                <w:b w:val="false"/>
                <w:i w:val="false"/>
                <w:color w:val="000000"/>
                <w:sz w:val="15"/>
              </w:rPr>
              <w:t>81208,4</w:t>
            </w:r>
          </w:p>
          <w:bookmarkEnd w:id="20239"/>
        </w:tc>
        <w:tc>
          <w:tcPr>
            <w:tcW w:w="1009" w:type="dxa"/>
            <w:tcBorders>
              <w:top w:val="outset" w:color="000000" w:sz="8"/>
              <w:left w:val="outset" w:color="000000" w:sz="8"/>
              <w:bottom w:val="outset" w:color="000000" w:sz="8"/>
              <w:right w:val="outset" w:color="000000" w:sz="8"/>
            </w:tcBorders>
            <w:vAlign w:val="center"/>
          </w:tcPr>
          <w:bookmarkStart w:name="20242" w:id="20240"/>
          <w:p>
            <w:pPr>
              <w:spacing w:after="0"/>
              <w:ind w:left="0"/>
              <w:jc w:val="center"/>
            </w:pPr>
            <w:r>
              <w:rPr>
                <w:rFonts w:ascii="Arial"/>
                <w:b w:val="false"/>
                <w:i w:val="false"/>
                <w:color w:val="000000"/>
                <w:sz w:val="15"/>
              </w:rPr>
              <w:t>86,8</w:t>
            </w:r>
          </w:p>
          <w:bookmarkEnd w:id="20240"/>
        </w:tc>
        <w:tc>
          <w:tcPr>
            <w:tcW w:w="1417" w:type="dxa"/>
            <w:tcBorders>
              <w:top w:val="outset" w:color="000000" w:sz="8"/>
              <w:left w:val="outset" w:color="000000" w:sz="8"/>
              <w:bottom w:val="outset" w:color="000000" w:sz="8"/>
              <w:right w:val="outset" w:color="000000" w:sz="8"/>
            </w:tcBorders>
            <w:vAlign w:val="center"/>
          </w:tcPr>
          <w:bookmarkStart w:name="20243" w:id="20241"/>
          <w:p>
            <w:pPr>
              <w:spacing w:after="0"/>
              <w:ind w:left="0"/>
              <w:jc w:val="center"/>
            </w:pPr>
            <w:r>
              <w:rPr>
                <w:rFonts w:ascii="Arial"/>
                <w:b w:val="false"/>
                <w:i w:val="false"/>
                <w:color w:val="000000"/>
                <w:sz w:val="15"/>
              </w:rPr>
              <w:t>70488,6</w:t>
            </w:r>
          </w:p>
          <w:bookmarkEnd w:id="20241"/>
        </w:tc>
        <w:tc>
          <w:tcPr>
            <w:tcW w:w="1306" w:type="dxa"/>
            <w:tcBorders>
              <w:top w:val="outset" w:color="000000" w:sz="8"/>
              <w:left w:val="outset" w:color="000000" w:sz="8"/>
              <w:bottom w:val="outset" w:color="000000" w:sz="8"/>
              <w:right w:val="outset" w:color="000000" w:sz="8"/>
            </w:tcBorders>
            <w:vAlign w:val="center"/>
          </w:tcPr>
          <w:bookmarkStart w:name="20244" w:id="20242"/>
          <w:p>
            <w:pPr>
              <w:spacing w:after="0"/>
              <w:ind w:left="0"/>
              <w:jc w:val="center"/>
            </w:pPr>
            <w:r>
              <w:rPr>
                <w:rFonts w:ascii="Arial"/>
                <w:b w:val="false"/>
                <w:i w:val="false"/>
                <w:color w:val="000000"/>
                <w:sz w:val="15"/>
              </w:rPr>
              <w:t>10000,0</w:t>
            </w:r>
          </w:p>
          <w:bookmarkEnd w:id="2024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245" w:id="20243"/>
          <w:p>
            <w:pPr>
              <w:spacing w:after="0"/>
              <w:ind w:left="0"/>
              <w:jc w:val="center"/>
            </w:pPr>
            <w:r>
              <w:rPr>
                <w:rFonts w:ascii="Arial"/>
                <w:b w:val="false"/>
                <w:i w:val="false"/>
                <w:color w:val="000000"/>
                <w:sz w:val="15"/>
              </w:rPr>
              <w:t xml:space="preserve"> </w:t>
            </w:r>
          </w:p>
          <w:bookmarkEnd w:id="20243"/>
        </w:tc>
        <w:tc>
          <w:tcPr>
            <w:tcW w:w="919" w:type="dxa"/>
            <w:tcBorders>
              <w:top w:val="outset" w:color="000000" w:sz="8"/>
              <w:left w:val="outset" w:color="000000" w:sz="8"/>
              <w:bottom w:val="outset" w:color="000000" w:sz="8"/>
              <w:right w:val="outset" w:color="000000" w:sz="8"/>
            </w:tcBorders>
            <w:vAlign w:val="center"/>
          </w:tcPr>
          <w:bookmarkStart w:name="20246" w:id="20244"/>
          <w:p>
            <w:pPr>
              <w:spacing w:after="0"/>
              <w:ind w:left="0"/>
              <w:jc w:val="center"/>
            </w:pPr>
            <w:r>
              <w:rPr>
                <w:rFonts w:ascii="Arial"/>
                <w:b w:val="false"/>
                <w:i w:val="false"/>
                <w:color w:val="000000"/>
                <w:sz w:val="15"/>
              </w:rPr>
              <w:t xml:space="preserve"> </w:t>
            </w:r>
          </w:p>
          <w:bookmarkEnd w:id="20244"/>
        </w:tc>
        <w:tc>
          <w:tcPr>
            <w:tcW w:w="805" w:type="dxa"/>
            <w:tcBorders>
              <w:top w:val="outset" w:color="000000" w:sz="8"/>
              <w:left w:val="outset" w:color="000000" w:sz="8"/>
              <w:bottom w:val="outset" w:color="000000" w:sz="8"/>
              <w:right w:val="outset" w:color="000000" w:sz="8"/>
            </w:tcBorders>
            <w:vAlign w:val="center"/>
          </w:tcPr>
          <w:bookmarkStart w:name="20247" w:id="20245"/>
          <w:p>
            <w:pPr>
              <w:spacing w:after="0"/>
              <w:ind w:left="0"/>
              <w:jc w:val="center"/>
            </w:pPr>
            <w:r>
              <w:rPr>
                <w:rFonts w:ascii="Arial"/>
                <w:b w:val="false"/>
                <w:i w:val="false"/>
                <w:color w:val="000000"/>
                <w:sz w:val="15"/>
              </w:rPr>
              <w:t xml:space="preserve"> </w:t>
            </w:r>
          </w:p>
          <w:bookmarkEnd w:id="20245"/>
        </w:tc>
        <w:tc>
          <w:tcPr>
            <w:tcW w:w="1250" w:type="dxa"/>
            <w:tcBorders>
              <w:top w:val="outset" w:color="000000" w:sz="8"/>
              <w:left w:val="outset" w:color="000000" w:sz="8"/>
              <w:bottom w:val="outset" w:color="000000" w:sz="8"/>
              <w:right w:val="outset" w:color="000000" w:sz="8"/>
            </w:tcBorders>
            <w:vAlign w:val="center"/>
          </w:tcPr>
          <w:bookmarkStart w:name="20248" w:id="20246"/>
          <w:p>
            <w:pPr>
              <w:spacing w:after="0"/>
              <w:ind w:left="0"/>
              <w:jc w:val="left"/>
            </w:pPr>
            <w:r>
              <w:rPr>
                <w:rFonts w:ascii="Arial"/>
                <w:b w:val="false"/>
                <w:i w:val="false"/>
                <w:color w:val="000000"/>
                <w:sz w:val="15"/>
              </w:rPr>
              <w:t xml:space="preserve"> </w:t>
            </w:r>
          </w:p>
          <w:bookmarkEnd w:id="20246"/>
        </w:tc>
        <w:tc>
          <w:tcPr>
            <w:tcW w:w="1818" w:type="dxa"/>
            <w:tcBorders>
              <w:top w:val="outset" w:color="000000" w:sz="8"/>
              <w:left w:val="outset" w:color="000000" w:sz="8"/>
              <w:bottom w:val="outset" w:color="000000" w:sz="8"/>
              <w:right w:val="outset" w:color="000000" w:sz="8"/>
            </w:tcBorders>
            <w:vAlign w:val="center"/>
          </w:tcPr>
          <w:bookmarkStart w:name="20249" w:id="20247"/>
          <w:p>
            <w:pPr>
              <w:spacing w:after="0"/>
              <w:ind w:left="0"/>
              <w:jc w:val="left"/>
            </w:pPr>
            <w:r>
              <w:rPr>
                <w:rFonts w:ascii="Arial"/>
                <w:b w:val="false"/>
                <w:i w:val="false"/>
                <w:color w:val="000000"/>
                <w:sz w:val="15"/>
              </w:rPr>
              <w:t>у тому числі:</w:t>
            </w:r>
          </w:p>
          <w:bookmarkEnd w:id="20247"/>
        </w:tc>
        <w:tc>
          <w:tcPr>
            <w:tcW w:w="1417" w:type="dxa"/>
            <w:tcBorders>
              <w:top w:val="outset" w:color="000000" w:sz="8"/>
              <w:left w:val="outset" w:color="000000" w:sz="8"/>
              <w:bottom w:val="outset" w:color="000000" w:sz="8"/>
              <w:right w:val="outset" w:color="000000" w:sz="8"/>
            </w:tcBorders>
            <w:vAlign w:val="center"/>
          </w:tcPr>
          <w:bookmarkStart w:name="20250" w:id="20248"/>
          <w:p>
            <w:pPr>
              <w:spacing w:after="0"/>
              <w:ind w:left="0"/>
              <w:jc w:val="center"/>
            </w:pPr>
            <w:r>
              <w:rPr>
                <w:rFonts w:ascii="Arial"/>
                <w:b w:val="false"/>
                <w:i w:val="false"/>
                <w:color w:val="000000"/>
                <w:sz w:val="15"/>
              </w:rPr>
              <w:t xml:space="preserve"> </w:t>
            </w:r>
          </w:p>
          <w:bookmarkEnd w:id="20248"/>
        </w:tc>
        <w:tc>
          <w:tcPr>
            <w:tcW w:w="1009" w:type="dxa"/>
            <w:tcBorders>
              <w:top w:val="outset" w:color="000000" w:sz="8"/>
              <w:left w:val="outset" w:color="000000" w:sz="8"/>
              <w:bottom w:val="outset" w:color="000000" w:sz="8"/>
              <w:right w:val="outset" w:color="000000" w:sz="8"/>
            </w:tcBorders>
            <w:vAlign w:val="center"/>
          </w:tcPr>
          <w:bookmarkStart w:name="20251" w:id="20249"/>
          <w:p>
            <w:pPr>
              <w:spacing w:after="0"/>
              <w:ind w:left="0"/>
              <w:jc w:val="center"/>
            </w:pPr>
            <w:r>
              <w:rPr>
                <w:rFonts w:ascii="Arial"/>
                <w:b w:val="false"/>
                <w:i w:val="false"/>
                <w:color w:val="000000"/>
                <w:sz w:val="15"/>
              </w:rPr>
              <w:t xml:space="preserve"> </w:t>
            </w:r>
          </w:p>
          <w:bookmarkEnd w:id="20249"/>
        </w:tc>
        <w:tc>
          <w:tcPr>
            <w:tcW w:w="1417" w:type="dxa"/>
            <w:tcBorders>
              <w:top w:val="outset" w:color="000000" w:sz="8"/>
              <w:left w:val="outset" w:color="000000" w:sz="8"/>
              <w:bottom w:val="outset" w:color="000000" w:sz="8"/>
              <w:right w:val="outset" w:color="000000" w:sz="8"/>
            </w:tcBorders>
            <w:vAlign w:val="center"/>
          </w:tcPr>
          <w:bookmarkStart w:name="20252" w:id="20250"/>
          <w:p>
            <w:pPr>
              <w:spacing w:after="0"/>
              <w:ind w:left="0"/>
              <w:jc w:val="center"/>
            </w:pPr>
            <w:r>
              <w:rPr>
                <w:rFonts w:ascii="Arial"/>
                <w:b w:val="false"/>
                <w:i w:val="false"/>
                <w:color w:val="000000"/>
                <w:sz w:val="15"/>
              </w:rPr>
              <w:t xml:space="preserve"> </w:t>
            </w:r>
          </w:p>
          <w:bookmarkEnd w:id="20250"/>
        </w:tc>
        <w:tc>
          <w:tcPr>
            <w:tcW w:w="1306" w:type="dxa"/>
            <w:tcBorders>
              <w:top w:val="outset" w:color="000000" w:sz="8"/>
              <w:left w:val="outset" w:color="000000" w:sz="8"/>
              <w:bottom w:val="outset" w:color="000000" w:sz="8"/>
              <w:right w:val="outset" w:color="000000" w:sz="8"/>
            </w:tcBorders>
            <w:vAlign w:val="center"/>
          </w:tcPr>
          <w:bookmarkStart w:name="20253" w:id="20251"/>
          <w:p>
            <w:pPr>
              <w:spacing w:after="0"/>
              <w:ind w:left="0"/>
              <w:jc w:val="center"/>
            </w:pPr>
            <w:r>
              <w:rPr>
                <w:rFonts w:ascii="Arial"/>
                <w:b w:val="false"/>
                <w:i w:val="false"/>
                <w:color w:val="000000"/>
                <w:sz w:val="15"/>
              </w:rPr>
              <w:t xml:space="preserve"> </w:t>
            </w:r>
          </w:p>
          <w:bookmarkEnd w:id="202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254" w:id="20252"/>
          <w:p>
            <w:pPr>
              <w:spacing w:after="0"/>
              <w:ind w:left="0"/>
              <w:jc w:val="center"/>
            </w:pPr>
            <w:r>
              <w:rPr>
                <w:rFonts w:ascii="Arial"/>
                <w:b w:val="false"/>
                <w:i w:val="false"/>
                <w:color w:val="000000"/>
                <w:sz w:val="15"/>
              </w:rPr>
              <w:t xml:space="preserve"> </w:t>
            </w:r>
          </w:p>
          <w:bookmarkEnd w:id="20252"/>
        </w:tc>
        <w:tc>
          <w:tcPr>
            <w:tcW w:w="919" w:type="dxa"/>
            <w:tcBorders>
              <w:top w:val="outset" w:color="000000" w:sz="8"/>
              <w:left w:val="outset" w:color="000000" w:sz="8"/>
              <w:bottom w:val="outset" w:color="000000" w:sz="8"/>
              <w:right w:val="outset" w:color="000000" w:sz="8"/>
            </w:tcBorders>
            <w:vAlign w:val="center"/>
          </w:tcPr>
          <w:bookmarkStart w:name="20255" w:id="20253"/>
          <w:p>
            <w:pPr>
              <w:spacing w:after="0"/>
              <w:ind w:left="0"/>
              <w:jc w:val="center"/>
            </w:pPr>
            <w:r>
              <w:rPr>
                <w:rFonts w:ascii="Arial"/>
                <w:b w:val="false"/>
                <w:i w:val="false"/>
                <w:color w:val="000000"/>
                <w:sz w:val="15"/>
              </w:rPr>
              <w:t xml:space="preserve"> </w:t>
            </w:r>
          </w:p>
          <w:bookmarkEnd w:id="20253"/>
        </w:tc>
        <w:tc>
          <w:tcPr>
            <w:tcW w:w="805" w:type="dxa"/>
            <w:tcBorders>
              <w:top w:val="outset" w:color="000000" w:sz="8"/>
              <w:left w:val="outset" w:color="000000" w:sz="8"/>
              <w:bottom w:val="outset" w:color="000000" w:sz="8"/>
              <w:right w:val="outset" w:color="000000" w:sz="8"/>
            </w:tcBorders>
            <w:vAlign w:val="center"/>
          </w:tcPr>
          <w:bookmarkStart w:name="20256" w:id="20254"/>
          <w:p>
            <w:pPr>
              <w:spacing w:after="0"/>
              <w:ind w:left="0"/>
              <w:jc w:val="center"/>
            </w:pPr>
            <w:r>
              <w:rPr>
                <w:rFonts w:ascii="Arial"/>
                <w:b w:val="false"/>
                <w:i w:val="false"/>
                <w:color w:val="000000"/>
                <w:sz w:val="15"/>
              </w:rPr>
              <w:t xml:space="preserve"> </w:t>
            </w:r>
          </w:p>
          <w:bookmarkEnd w:id="20254"/>
        </w:tc>
        <w:tc>
          <w:tcPr>
            <w:tcW w:w="1250" w:type="dxa"/>
            <w:tcBorders>
              <w:top w:val="outset" w:color="000000" w:sz="8"/>
              <w:left w:val="outset" w:color="000000" w:sz="8"/>
              <w:bottom w:val="outset" w:color="000000" w:sz="8"/>
              <w:right w:val="outset" w:color="000000" w:sz="8"/>
            </w:tcBorders>
            <w:vAlign w:val="center"/>
          </w:tcPr>
          <w:bookmarkStart w:name="20257" w:id="20255"/>
          <w:p>
            <w:pPr>
              <w:spacing w:after="0"/>
              <w:ind w:left="0"/>
              <w:jc w:val="left"/>
            </w:pPr>
            <w:r>
              <w:rPr>
                <w:rFonts w:ascii="Arial"/>
                <w:b w:val="false"/>
                <w:i w:val="false"/>
                <w:color w:val="000000"/>
                <w:sz w:val="15"/>
              </w:rPr>
              <w:t xml:space="preserve"> </w:t>
            </w:r>
          </w:p>
          <w:bookmarkEnd w:id="20255"/>
        </w:tc>
        <w:tc>
          <w:tcPr>
            <w:tcW w:w="1818" w:type="dxa"/>
            <w:tcBorders>
              <w:top w:val="outset" w:color="000000" w:sz="8"/>
              <w:left w:val="outset" w:color="000000" w:sz="8"/>
              <w:bottom w:val="outset" w:color="000000" w:sz="8"/>
              <w:right w:val="outset" w:color="000000" w:sz="8"/>
            </w:tcBorders>
            <w:vAlign w:val="center"/>
          </w:tcPr>
          <w:bookmarkStart w:name="20258" w:id="20256"/>
          <w:p>
            <w:pPr>
              <w:spacing w:after="0"/>
              <w:ind w:left="0"/>
              <w:jc w:val="left"/>
            </w:pPr>
            <w:r>
              <w:rPr>
                <w:rFonts w:ascii="Arial"/>
                <w:b w:val="false"/>
                <w:i w:val="false"/>
                <w:color w:val="000000"/>
                <w:sz w:val="15"/>
              </w:rPr>
              <w:t>проектні роботи</w:t>
            </w:r>
          </w:p>
          <w:bookmarkEnd w:id="20256"/>
        </w:tc>
        <w:tc>
          <w:tcPr>
            <w:tcW w:w="1417" w:type="dxa"/>
            <w:tcBorders>
              <w:top w:val="outset" w:color="000000" w:sz="8"/>
              <w:left w:val="outset" w:color="000000" w:sz="8"/>
              <w:bottom w:val="outset" w:color="000000" w:sz="8"/>
              <w:right w:val="outset" w:color="000000" w:sz="8"/>
            </w:tcBorders>
            <w:vAlign w:val="center"/>
          </w:tcPr>
          <w:bookmarkStart w:name="20259" w:id="20257"/>
          <w:p>
            <w:pPr>
              <w:spacing w:after="0"/>
              <w:ind w:left="0"/>
              <w:jc w:val="center"/>
            </w:pPr>
            <w:r>
              <w:rPr>
                <w:rFonts w:ascii="Arial"/>
                <w:b w:val="false"/>
                <w:i w:val="false"/>
                <w:color w:val="000000"/>
                <w:sz w:val="15"/>
              </w:rPr>
              <w:t xml:space="preserve"> </w:t>
            </w:r>
          </w:p>
          <w:bookmarkEnd w:id="20257"/>
        </w:tc>
        <w:tc>
          <w:tcPr>
            <w:tcW w:w="1009" w:type="dxa"/>
            <w:tcBorders>
              <w:top w:val="outset" w:color="000000" w:sz="8"/>
              <w:left w:val="outset" w:color="000000" w:sz="8"/>
              <w:bottom w:val="outset" w:color="000000" w:sz="8"/>
              <w:right w:val="outset" w:color="000000" w:sz="8"/>
            </w:tcBorders>
            <w:vAlign w:val="center"/>
          </w:tcPr>
          <w:bookmarkStart w:name="20260" w:id="20258"/>
          <w:p>
            <w:pPr>
              <w:spacing w:after="0"/>
              <w:ind w:left="0"/>
              <w:jc w:val="center"/>
            </w:pPr>
            <w:r>
              <w:rPr>
                <w:rFonts w:ascii="Arial"/>
                <w:b w:val="false"/>
                <w:i w:val="false"/>
                <w:color w:val="000000"/>
                <w:sz w:val="15"/>
              </w:rPr>
              <w:t xml:space="preserve"> </w:t>
            </w:r>
          </w:p>
          <w:bookmarkEnd w:id="20258"/>
        </w:tc>
        <w:tc>
          <w:tcPr>
            <w:tcW w:w="1417" w:type="dxa"/>
            <w:tcBorders>
              <w:top w:val="outset" w:color="000000" w:sz="8"/>
              <w:left w:val="outset" w:color="000000" w:sz="8"/>
              <w:bottom w:val="outset" w:color="000000" w:sz="8"/>
              <w:right w:val="outset" w:color="000000" w:sz="8"/>
            </w:tcBorders>
            <w:vAlign w:val="center"/>
          </w:tcPr>
          <w:bookmarkStart w:name="20261" w:id="20259"/>
          <w:p>
            <w:pPr>
              <w:spacing w:after="0"/>
              <w:ind w:left="0"/>
              <w:jc w:val="center"/>
            </w:pPr>
            <w:r>
              <w:rPr>
                <w:rFonts w:ascii="Arial"/>
                <w:b w:val="false"/>
                <w:i w:val="false"/>
                <w:color w:val="000000"/>
                <w:sz w:val="15"/>
              </w:rPr>
              <w:t xml:space="preserve"> </w:t>
            </w:r>
          </w:p>
          <w:bookmarkEnd w:id="20259"/>
        </w:tc>
        <w:tc>
          <w:tcPr>
            <w:tcW w:w="1306" w:type="dxa"/>
            <w:tcBorders>
              <w:top w:val="outset" w:color="000000" w:sz="8"/>
              <w:left w:val="outset" w:color="000000" w:sz="8"/>
              <w:bottom w:val="outset" w:color="000000" w:sz="8"/>
              <w:right w:val="outset" w:color="000000" w:sz="8"/>
            </w:tcBorders>
            <w:vAlign w:val="center"/>
          </w:tcPr>
          <w:bookmarkStart w:name="20262" w:id="20260"/>
          <w:p>
            <w:pPr>
              <w:spacing w:after="0"/>
              <w:ind w:left="0"/>
              <w:jc w:val="center"/>
            </w:pPr>
            <w:r>
              <w:rPr>
                <w:rFonts w:ascii="Arial"/>
                <w:b w:val="false"/>
                <w:i w:val="false"/>
                <w:color w:val="000000"/>
                <w:sz w:val="15"/>
              </w:rPr>
              <w:t>200,0</w:t>
            </w:r>
          </w:p>
          <w:bookmarkEnd w:id="2026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263" w:id="20261"/>
          <w:p>
            <w:pPr>
              <w:spacing w:after="0"/>
              <w:ind w:left="0"/>
              <w:jc w:val="center"/>
            </w:pPr>
            <w:r>
              <w:rPr>
                <w:rFonts w:ascii="Arial"/>
                <w:b w:val="false"/>
                <w:i w:val="false"/>
                <w:color w:val="000000"/>
                <w:sz w:val="15"/>
              </w:rPr>
              <w:t>1417310</w:t>
            </w:r>
          </w:p>
          <w:bookmarkEnd w:id="20261"/>
        </w:tc>
        <w:tc>
          <w:tcPr>
            <w:tcW w:w="919" w:type="dxa"/>
            <w:tcBorders>
              <w:top w:val="outset" w:color="000000" w:sz="8"/>
              <w:left w:val="outset" w:color="000000" w:sz="8"/>
              <w:bottom w:val="outset" w:color="000000" w:sz="8"/>
              <w:right w:val="outset" w:color="000000" w:sz="8"/>
            </w:tcBorders>
            <w:vAlign w:val="center"/>
          </w:tcPr>
          <w:bookmarkStart w:name="20264" w:id="20262"/>
          <w:p>
            <w:pPr>
              <w:spacing w:after="0"/>
              <w:ind w:left="0"/>
              <w:jc w:val="center"/>
            </w:pPr>
            <w:r>
              <w:rPr>
                <w:rFonts w:ascii="Arial"/>
                <w:b w:val="false"/>
                <w:i w:val="false"/>
                <w:color w:val="000000"/>
                <w:sz w:val="15"/>
              </w:rPr>
              <w:t>7310</w:t>
            </w:r>
          </w:p>
          <w:bookmarkEnd w:id="20262"/>
        </w:tc>
        <w:tc>
          <w:tcPr>
            <w:tcW w:w="805" w:type="dxa"/>
            <w:tcBorders>
              <w:top w:val="outset" w:color="000000" w:sz="8"/>
              <w:left w:val="outset" w:color="000000" w:sz="8"/>
              <w:bottom w:val="outset" w:color="000000" w:sz="8"/>
              <w:right w:val="outset" w:color="000000" w:sz="8"/>
            </w:tcBorders>
            <w:vAlign w:val="center"/>
          </w:tcPr>
          <w:bookmarkStart w:name="20265" w:id="20263"/>
          <w:p>
            <w:pPr>
              <w:spacing w:after="0"/>
              <w:ind w:left="0"/>
              <w:jc w:val="center"/>
            </w:pPr>
            <w:r>
              <w:rPr>
                <w:rFonts w:ascii="Arial"/>
                <w:b w:val="false"/>
                <w:i w:val="false"/>
                <w:color w:val="000000"/>
                <w:sz w:val="15"/>
              </w:rPr>
              <w:t>0443</w:t>
            </w:r>
          </w:p>
          <w:bookmarkEnd w:id="20263"/>
        </w:tc>
        <w:tc>
          <w:tcPr>
            <w:tcW w:w="1250" w:type="dxa"/>
            <w:tcBorders>
              <w:top w:val="outset" w:color="000000" w:sz="8"/>
              <w:left w:val="outset" w:color="000000" w:sz="8"/>
              <w:bottom w:val="outset" w:color="000000" w:sz="8"/>
              <w:right w:val="outset" w:color="000000" w:sz="8"/>
            </w:tcBorders>
            <w:vAlign w:val="center"/>
          </w:tcPr>
          <w:bookmarkStart w:name="20266" w:id="20264"/>
          <w:p>
            <w:pPr>
              <w:spacing w:after="0"/>
              <w:ind w:left="0"/>
              <w:jc w:val="left"/>
            </w:pPr>
            <w:r>
              <w:rPr>
                <w:rFonts w:ascii="Arial"/>
                <w:b w:val="false"/>
                <w:i w:val="false"/>
                <w:color w:val="000000"/>
                <w:sz w:val="15"/>
              </w:rPr>
              <w:t>Будівництво об'єктів житлово-комунального господарства</w:t>
            </w:r>
          </w:p>
          <w:bookmarkEnd w:id="20264"/>
        </w:tc>
        <w:tc>
          <w:tcPr>
            <w:tcW w:w="1818" w:type="dxa"/>
            <w:tcBorders>
              <w:top w:val="outset" w:color="000000" w:sz="8"/>
              <w:left w:val="outset" w:color="000000" w:sz="8"/>
              <w:bottom w:val="outset" w:color="000000" w:sz="8"/>
              <w:right w:val="outset" w:color="000000" w:sz="8"/>
            </w:tcBorders>
            <w:vAlign w:val="center"/>
          </w:tcPr>
          <w:bookmarkStart w:name="20267" w:id="20265"/>
          <w:p>
            <w:pPr>
              <w:spacing w:after="0"/>
              <w:ind w:left="0"/>
              <w:jc w:val="left"/>
            </w:pPr>
            <w:r>
              <w:rPr>
                <w:rFonts w:ascii="Arial"/>
                <w:b w:val="false"/>
                <w:i w:val="false"/>
                <w:color w:val="000000"/>
                <w:sz w:val="15"/>
              </w:rPr>
              <w:t>БЛАГОУСТРІЙ КУРЕНІВСЬКОГО ПАРКУ В ПОДІЛЬСЬКОМУ РАЙОНІ</w:t>
            </w:r>
          </w:p>
          <w:bookmarkEnd w:id="20265"/>
        </w:tc>
        <w:tc>
          <w:tcPr>
            <w:tcW w:w="1417" w:type="dxa"/>
            <w:tcBorders>
              <w:top w:val="outset" w:color="000000" w:sz="8"/>
              <w:left w:val="outset" w:color="000000" w:sz="8"/>
              <w:bottom w:val="outset" w:color="000000" w:sz="8"/>
              <w:right w:val="outset" w:color="000000" w:sz="8"/>
            </w:tcBorders>
            <w:vAlign w:val="center"/>
          </w:tcPr>
          <w:bookmarkStart w:name="20268" w:id="20266"/>
          <w:p>
            <w:pPr>
              <w:spacing w:after="0"/>
              <w:ind w:left="0"/>
              <w:jc w:val="center"/>
            </w:pPr>
            <w:r>
              <w:rPr>
                <w:rFonts w:ascii="Arial"/>
                <w:b w:val="false"/>
                <w:i w:val="false"/>
                <w:color w:val="000000"/>
                <w:sz w:val="15"/>
              </w:rPr>
              <w:t>25000,0</w:t>
            </w:r>
          </w:p>
          <w:bookmarkEnd w:id="20266"/>
        </w:tc>
        <w:tc>
          <w:tcPr>
            <w:tcW w:w="1009" w:type="dxa"/>
            <w:tcBorders>
              <w:top w:val="outset" w:color="000000" w:sz="8"/>
              <w:left w:val="outset" w:color="000000" w:sz="8"/>
              <w:bottom w:val="outset" w:color="000000" w:sz="8"/>
              <w:right w:val="outset" w:color="000000" w:sz="8"/>
            </w:tcBorders>
            <w:vAlign w:val="center"/>
          </w:tcPr>
          <w:bookmarkStart w:name="20269" w:id="20267"/>
          <w:p>
            <w:pPr>
              <w:spacing w:after="0"/>
              <w:ind w:left="0"/>
              <w:jc w:val="center"/>
            </w:pPr>
            <w:r>
              <w:rPr>
                <w:rFonts w:ascii="Arial"/>
                <w:b w:val="false"/>
                <w:i w:val="false"/>
                <w:color w:val="000000"/>
                <w:sz w:val="15"/>
              </w:rPr>
              <w:t>97,2</w:t>
            </w:r>
          </w:p>
          <w:bookmarkEnd w:id="20267"/>
        </w:tc>
        <w:tc>
          <w:tcPr>
            <w:tcW w:w="1417" w:type="dxa"/>
            <w:tcBorders>
              <w:top w:val="outset" w:color="000000" w:sz="8"/>
              <w:left w:val="outset" w:color="000000" w:sz="8"/>
              <w:bottom w:val="outset" w:color="000000" w:sz="8"/>
              <w:right w:val="outset" w:color="000000" w:sz="8"/>
            </w:tcBorders>
            <w:vAlign w:val="center"/>
          </w:tcPr>
          <w:bookmarkStart w:name="20270" w:id="20268"/>
          <w:p>
            <w:pPr>
              <w:spacing w:after="0"/>
              <w:ind w:left="0"/>
              <w:jc w:val="center"/>
            </w:pPr>
            <w:r>
              <w:rPr>
                <w:rFonts w:ascii="Arial"/>
                <w:b w:val="false"/>
                <w:i w:val="false"/>
                <w:color w:val="000000"/>
                <w:sz w:val="15"/>
              </w:rPr>
              <w:t>24300,0</w:t>
            </w:r>
          </w:p>
          <w:bookmarkEnd w:id="20268"/>
        </w:tc>
        <w:tc>
          <w:tcPr>
            <w:tcW w:w="1306" w:type="dxa"/>
            <w:tcBorders>
              <w:top w:val="outset" w:color="000000" w:sz="8"/>
              <w:left w:val="outset" w:color="000000" w:sz="8"/>
              <w:bottom w:val="outset" w:color="000000" w:sz="8"/>
              <w:right w:val="outset" w:color="000000" w:sz="8"/>
            </w:tcBorders>
            <w:vAlign w:val="center"/>
          </w:tcPr>
          <w:bookmarkStart w:name="20271" w:id="20269"/>
          <w:p>
            <w:pPr>
              <w:spacing w:after="0"/>
              <w:ind w:left="0"/>
              <w:jc w:val="center"/>
            </w:pPr>
            <w:r>
              <w:rPr>
                <w:rFonts w:ascii="Arial"/>
                <w:b w:val="false"/>
                <w:i w:val="false"/>
                <w:color w:val="000000"/>
                <w:sz w:val="15"/>
              </w:rPr>
              <w:t>100,0</w:t>
            </w:r>
          </w:p>
          <w:bookmarkEnd w:id="2026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272" w:id="20270"/>
          <w:p>
            <w:pPr>
              <w:spacing w:after="0"/>
              <w:ind w:left="0"/>
              <w:jc w:val="center"/>
            </w:pPr>
            <w:r>
              <w:rPr>
                <w:rFonts w:ascii="Arial"/>
                <w:b w:val="false"/>
                <w:i w:val="false"/>
                <w:color w:val="000000"/>
                <w:sz w:val="15"/>
              </w:rPr>
              <w:t xml:space="preserve"> </w:t>
            </w:r>
          </w:p>
          <w:bookmarkEnd w:id="20270"/>
        </w:tc>
        <w:tc>
          <w:tcPr>
            <w:tcW w:w="919" w:type="dxa"/>
            <w:tcBorders>
              <w:top w:val="outset" w:color="000000" w:sz="8"/>
              <w:left w:val="outset" w:color="000000" w:sz="8"/>
              <w:bottom w:val="outset" w:color="000000" w:sz="8"/>
              <w:right w:val="outset" w:color="000000" w:sz="8"/>
            </w:tcBorders>
            <w:vAlign w:val="center"/>
          </w:tcPr>
          <w:bookmarkStart w:name="20273" w:id="20271"/>
          <w:p>
            <w:pPr>
              <w:spacing w:after="0"/>
              <w:ind w:left="0"/>
              <w:jc w:val="center"/>
            </w:pPr>
            <w:r>
              <w:rPr>
                <w:rFonts w:ascii="Arial"/>
                <w:b w:val="false"/>
                <w:i w:val="false"/>
                <w:color w:val="000000"/>
                <w:sz w:val="15"/>
              </w:rPr>
              <w:t xml:space="preserve"> </w:t>
            </w:r>
          </w:p>
          <w:bookmarkEnd w:id="20271"/>
        </w:tc>
        <w:tc>
          <w:tcPr>
            <w:tcW w:w="805" w:type="dxa"/>
            <w:tcBorders>
              <w:top w:val="outset" w:color="000000" w:sz="8"/>
              <w:left w:val="outset" w:color="000000" w:sz="8"/>
              <w:bottom w:val="outset" w:color="000000" w:sz="8"/>
              <w:right w:val="outset" w:color="000000" w:sz="8"/>
            </w:tcBorders>
            <w:vAlign w:val="center"/>
          </w:tcPr>
          <w:bookmarkStart w:name="20274" w:id="20272"/>
          <w:p>
            <w:pPr>
              <w:spacing w:after="0"/>
              <w:ind w:left="0"/>
              <w:jc w:val="center"/>
            </w:pPr>
            <w:r>
              <w:rPr>
                <w:rFonts w:ascii="Arial"/>
                <w:b w:val="false"/>
                <w:i w:val="false"/>
                <w:color w:val="000000"/>
                <w:sz w:val="15"/>
              </w:rPr>
              <w:t xml:space="preserve"> </w:t>
            </w:r>
          </w:p>
          <w:bookmarkEnd w:id="20272"/>
        </w:tc>
        <w:tc>
          <w:tcPr>
            <w:tcW w:w="1250" w:type="dxa"/>
            <w:tcBorders>
              <w:top w:val="outset" w:color="000000" w:sz="8"/>
              <w:left w:val="outset" w:color="000000" w:sz="8"/>
              <w:bottom w:val="outset" w:color="000000" w:sz="8"/>
              <w:right w:val="outset" w:color="000000" w:sz="8"/>
            </w:tcBorders>
            <w:vAlign w:val="center"/>
          </w:tcPr>
          <w:bookmarkStart w:name="20275" w:id="20273"/>
          <w:p>
            <w:pPr>
              <w:spacing w:after="0"/>
              <w:ind w:left="0"/>
              <w:jc w:val="left"/>
            </w:pPr>
            <w:r>
              <w:rPr>
                <w:rFonts w:ascii="Arial"/>
                <w:b w:val="false"/>
                <w:i w:val="false"/>
                <w:color w:val="000000"/>
                <w:sz w:val="15"/>
              </w:rPr>
              <w:t xml:space="preserve"> </w:t>
            </w:r>
          </w:p>
          <w:bookmarkEnd w:id="20273"/>
        </w:tc>
        <w:tc>
          <w:tcPr>
            <w:tcW w:w="1818" w:type="dxa"/>
            <w:tcBorders>
              <w:top w:val="outset" w:color="000000" w:sz="8"/>
              <w:left w:val="outset" w:color="000000" w:sz="8"/>
              <w:bottom w:val="outset" w:color="000000" w:sz="8"/>
              <w:right w:val="outset" w:color="000000" w:sz="8"/>
            </w:tcBorders>
            <w:vAlign w:val="center"/>
          </w:tcPr>
          <w:bookmarkStart w:name="20276" w:id="20274"/>
          <w:p>
            <w:pPr>
              <w:spacing w:after="0"/>
              <w:ind w:left="0"/>
              <w:jc w:val="left"/>
            </w:pPr>
            <w:r>
              <w:rPr>
                <w:rFonts w:ascii="Arial"/>
                <w:b w:val="false"/>
                <w:i w:val="false"/>
                <w:color w:val="000000"/>
                <w:sz w:val="15"/>
              </w:rPr>
              <w:t>у тому числі:</w:t>
            </w:r>
          </w:p>
          <w:bookmarkEnd w:id="20274"/>
        </w:tc>
        <w:tc>
          <w:tcPr>
            <w:tcW w:w="1417" w:type="dxa"/>
            <w:tcBorders>
              <w:top w:val="outset" w:color="000000" w:sz="8"/>
              <w:left w:val="outset" w:color="000000" w:sz="8"/>
              <w:bottom w:val="outset" w:color="000000" w:sz="8"/>
              <w:right w:val="outset" w:color="000000" w:sz="8"/>
            </w:tcBorders>
            <w:vAlign w:val="center"/>
          </w:tcPr>
          <w:bookmarkStart w:name="20277" w:id="20275"/>
          <w:p>
            <w:pPr>
              <w:spacing w:after="0"/>
              <w:ind w:left="0"/>
              <w:jc w:val="center"/>
            </w:pPr>
            <w:r>
              <w:rPr>
                <w:rFonts w:ascii="Arial"/>
                <w:b w:val="false"/>
                <w:i w:val="false"/>
                <w:color w:val="000000"/>
                <w:sz w:val="15"/>
              </w:rPr>
              <w:t xml:space="preserve"> </w:t>
            </w:r>
          </w:p>
          <w:bookmarkEnd w:id="20275"/>
        </w:tc>
        <w:tc>
          <w:tcPr>
            <w:tcW w:w="1009" w:type="dxa"/>
            <w:tcBorders>
              <w:top w:val="outset" w:color="000000" w:sz="8"/>
              <w:left w:val="outset" w:color="000000" w:sz="8"/>
              <w:bottom w:val="outset" w:color="000000" w:sz="8"/>
              <w:right w:val="outset" w:color="000000" w:sz="8"/>
            </w:tcBorders>
            <w:vAlign w:val="center"/>
          </w:tcPr>
          <w:bookmarkStart w:name="20278" w:id="20276"/>
          <w:p>
            <w:pPr>
              <w:spacing w:after="0"/>
              <w:ind w:left="0"/>
              <w:jc w:val="center"/>
            </w:pPr>
            <w:r>
              <w:rPr>
                <w:rFonts w:ascii="Arial"/>
                <w:b w:val="false"/>
                <w:i w:val="false"/>
                <w:color w:val="000000"/>
                <w:sz w:val="15"/>
              </w:rPr>
              <w:t xml:space="preserve"> </w:t>
            </w:r>
          </w:p>
          <w:bookmarkEnd w:id="20276"/>
        </w:tc>
        <w:tc>
          <w:tcPr>
            <w:tcW w:w="1417" w:type="dxa"/>
            <w:tcBorders>
              <w:top w:val="outset" w:color="000000" w:sz="8"/>
              <w:left w:val="outset" w:color="000000" w:sz="8"/>
              <w:bottom w:val="outset" w:color="000000" w:sz="8"/>
              <w:right w:val="outset" w:color="000000" w:sz="8"/>
            </w:tcBorders>
            <w:vAlign w:val="center"/>
          </w:tcPr>
          <w:bookmarkStart w:name="20279" w:id="20277"/>
          <w:p>
            <w:pPr>
              <w:spacing w:after="0"/>
              <w:ind w:left="0"/>
              <w:jc w:val="center"/>
            </w:pPr>
            <w:r>
              <w:rPr>
                <w:rFonts w:ascii="Arial"/>
                <w:b w:val="false"/>
                <w:i w:val="false"/>
                <w:color w:val="000000"/>
                <w:sz w:val="15"/>
              </w:rPr>
              <w:t xml:space="preserve"> </w:t>
            </w:r>
          </w:p>
          <w:bookmarkEnd w:id="20277"/>
        </w:tc>
        <w:tc>
          <w:tcPr>
            <w:tcW w:w="1306" w:type="dxa"/>
            <w:tcBorders>
              <w:top w:val="outset" w:color="000000" w:sz="8"/>
              <w:left w:val="outset" w:color="000000" w:sz="8"/>
              <w:bottom w:val="outset" w:color="000000" w:sz="8"/>
              <w:right w:val="outset" w:color="000000" w:sz="8"/>
            </w:tcBorders>
            <w:vAlign w:val="center"/>
          </w:tcPr>
          <w:bookmarkStart w:name="20280" w:id="20278"/>
          <w:p>
            <w:pPr>
              <w:spacing w:after="0"/>
              <w:ind w:left="0"/>
              <w:jc w:val="center"/>
            </w:pPr>
            <w:r>
              <w:rPr>
                <w:rFonts w:ascii="Arial"/>
                <w:b w:val="false"/>
                <w:i w:val="false"/>
                <w:color w:val="000000"/>
                <w:sz w:val="15"/>
              </w:rPr>
              <w:t xml:space="preserve"> </w:t>
            </w:r>
          </w:p>
          <w:bookmarkEnd w:id="2027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281" w:id="20279"/>
          <w:p>
            <w:pPr>
              <w:spacing w:after="0"/>
              <w:ind w:left="0"/>
              <w:jc w:val="center"/>
            </w:pPr>
            <w:r>
              <w:rPr>
                <w:rFonts w:ascii="Arial"/>
                <w:b w:val="false"/>
                <w:i w:val="false"/>
                <w:color w:val="000000"/>
                <w:sz w:val="15"/>
              </w:rPr>
              <w:t xml:space="preserve"> </w:t>
            </w:r>
          </w:p>
          <w:bookmarkEnd w:id="20279"/>
        </w:tc>
        <w:tc>
          <w:tcPr>
            <w:tcW w:w="919" w:type="dxa"/>
            <w:tcBorders>
              <w:top w:val="outset" w:color="000000" w:sz="8"/>
              <w:left w:val="outset" w:color="000000" w:sz="8"/>
              <w:bottom w:val="outset" w:color="000000" w:sz="8"/>
              <w:right w:val="outset" w:color="000000" w:sz="8"/>
            </w:tcBorders>
            <w:vAlign w:val="center"/>
          </w:tcPr>
          <w:bookmarkStart w:name="20282" w:id="20280"/>
          <w:p>
            <w:pPr>
              <w:spacing w:after="0"/>
              <w:ind w:left="0"/>
              <w:jc w:val="center"/>
            </w:pPr>
            <w:r>
              <w:rPr>
                <w:rFonts w:ascii="Arial"/>
                <w:b w:val="false"/>
                <w:i w:val="false"/>
                <w:color w:val="000000"/>
                <w:sz w:val="15"/>
              </w:rPr>
              <w:t xml:space="preserve"> </w:t>
            </w:r>
          </w:p>
          <w:bookmarkEnd w:id="20280"/>
        </w:tc>
        <w:tc>
          <w:tcPr>
            <w:tcW w:w="805" w:type="dxa"/>
            <w:tcBorders>
              <w:top w:val="outset" w:color="000000" w:sz="8"/>
              <w:left w:val="outset" w:color="000000" w:sz="8"/>
              <w:bottom w:val="outset" w:color="000000" w:sz="8"/>
              <w:right w:val="outset" w:color="000000" w:sz="8"/>
            </w:tcBorders>
            <w:vAlign w:val="center"/>
          </w:tcPr>
          <w:bookmarkStart w:name="20283" w:id="20281"/>
          <w:p>
            <w:pPr>
              <w:spacing w:after="0"/>
              <w:ind w:left="0"/>
              <w:jc w:val="center"/>
            </w:pPr>
            <w:r>
              <w:rPr>
                <w:rFonts w:ascii="Arial"/>
                <w:b w:val="false"/>
                <w:i w:val="false"/>
                <w:color w:val="000000"/>
                <w:sz w:val="15"/>
              </w:rPr>
              <w:t xml:space="preserve"> </w:t>
            </w:r>
          </w:p>
          <w:bookmarkEnd w:id="20281"/>
        </w:tc>
        <w:tc>
          <w:tcPr>
            <w:tcW w:w="1250" w:type="dxa"/>
            <w:tcBorders>
              <w:top w:val="outset" w:color="000000" w:sz="8"/>
              <w:left w:val="outset" w:color="000000" w:sz="8"/>
              <w:bottom w:val="outset" w:color="000000" w:sz="8"/>
              <w:right w:val="outset" w:color="000000" w:sz="8"/>
            </w:tcBorders>
            <w:vAlign w:val="center"/>
          </w:tcPr>
          <w:bookmarkStart w:name="20284" w:id="20282"/>
          <w:p>
            <w:pPr>
              <w:spacing w:after="0"/>
              <w:ind w:left="0"/>
              <w:jc w:val="left"/>
            </w:pPr>
            <w:r>
              <w:rPr>
                <w:rFonts w:ascii="Arial"/>
                <w:b w:val="false"/>
                <w:i w:val="false"/>
                <w:color w:val="000000"/>
                <w:sz w:val="15"/>
              </w:rPr>
              <w:t xml:space="preserve"> </w:t>
            </w:r>
          </w:p>
          <w:bookmarkEnd w:id="20282"/>
        </w:tc>
        <w:tc>
          <w:tcPr>
            <w:tcW w:w="1818" w:type="dxa"/>
            <w:tcBorders>
              <w:top w:val="outset" w:color="000000" w:sz="8"/>
              <w:left w:val="outset" w:color="000000" w:sz="8"/>
              <w:bottom w:val="outset" w:color="000000" w:sz="8"/>
              <w:right w:val="outset" w:color="000000" w:sz="8"/>
            </w:tcBorders>
            <w:vAlign w:val="center"/>
          </w:tcPr>
          <w:bookmarkStart w:name="20285" w:id="20283"/>
          <w:p>
            <w:pPr>
              <w:spacing w:after="0"/>
              <w:ind w:left="0"/>
              <w:jc w:val="left"/>
            </w:pPr>
            <w:r>
              <w:rPr>
                <w:rFonts w:ascii="Arial"/>
                <w:b w:val="false"/>
                <w:i w:val="false"/>
                <w:color w:val="000000"/>
                <w:sz w:val="15"/>
              </w:rPr>
              <w:t>проектні роботи</w:t>
            </w:r>
          </w:p>
          <w:bookmarkEnd w:id="20283"/>
        </w:tc>
        <w:tc>
          <w:tcPr>
            <w:tcW w:w="1417" w:type="dxa"/>
            <w:tcBorders>
              <w:top w:val="outset" w:color="000000" w:sz="8"/>
              <w:left w:val="outset" w:color="000000" w:sz="8"/>
              <w:bottom w:val="outset" w:color="000000" w:sz="8"/>
              <w:right w:val="outset" w:color="000000" w:sz="8"/>
            </w:tcBorders>
            <w:vAlign w:val="center"/>
          </w:tcPr>
          <w:bookmarkStart w:name="20286" w:id="20284"/>
          <w:p>
            <w:pPr>
              <w:spacing w:after="0"/>
              <w:ind w:left="0"/>
              <w:jc w:val="center"/>
            </w:pPr>
            <w:r>
              <w:rPr>
                <w:rFonts w:ascii="Arial"/>
                <w:b w:val="false"/>
                <w:i w:val="false"/>
                <w:color w:val="000000"/>
                <w:sz w:val="15"/>
              </w:rPr>
              <w:t xml:space="preserve"> </w:t>
            </w:r>
          </w:p>
          <w:bookmarkEnd w:id="20284"/>
        </w:tc>
        <w:tc>
          <w:tcPr>
            <w:tcW w:w="1009" w:type="dxa"/>
            <w:tcBorders>
              <w:top w:val="outset" w:color="000000" w:sz="8"/>
              <w:left w:val="outset" w:color="000000" w:sz="8"/>
              <w:bottom w:val="outset" w:color="000000" w:sz="8"/>
              <w:right w:val="outset" w:color="000000" w:sz="8"/>
            </w:tcBorders>
            <w:vAlign w:val="center"/>
          </w:tcPr>
          <w:bookmarkStart w:name="20287" w:id="20285"/>
          <w:p>
            <w:pPr>
              <w:spacing w:after="0"/>
              <w:ind w:left="0"/>
              <w:jc w:val="center"/>
            </w:pPr>
            <w:r>
              <w:rPr>
                <w:rFonts w:ascii="Arial"/>
                <w:b w:val="false"/>
                <w:i w:val="false"/>
                <w:color w:val="000000"/>
                <w:sz w:val="15"/>
              </w:rPr>
              <w:t xml:space="preserve"> </w:t>
            </w:r>
          </w:p>
          <w:bookmarkEnd w:id="20285"/>
        </w:tc>
        <w:tc>
          <w:tcPr>
            <w:tcW w:w="1417" w:type="dxa"/>
            <w:tcBorders>
              <w:top w:val="outset" w:color="000000" w:sz="8"/>
              <w:left w:val="outset" w:color="000000" w:sz="8"/>
              <w:bottom w:val="outset" w:color="000000" w:sz="8"/>
              <w:right w:val="outset" w:color="000000" w:sz="8"/>
            </w:tcBorders>
            <w:vAlign w:val="center"/>
          </w:tcPr>
          <w:bookmarkStart w:name="20288" w:id="20286"/>
          <w:p>
            <w:pPr>
              <w:spacing w:after="0"/>
              <w:ind w:left="0"/>
              <w:jc w:val="center"/>
            </w:pPr>
            <w:r>
              <w:rPr>
                <w:rFonts w:ascii="Arial"/>
                <w:b w:val="false"/>
                <w:i w:val="false"/>
                <w:color w:val="000000"/>
                <w:sz w:val="15"/>
              </w:rPr>
              <w:t xml:space="preserve"> </w:t>
            </w:r>
          </w:p>
          <w:bookmarkEnd w:id="20286"/>
        </w:tc>
        <w:tc>
          <w:tcPr>
            <w:tcW w:w="1306" w:type="dxa"/>
            <w:tcBorders>
              <w:top w:val="outset" w:color="000000" w:sz="8"/>
              <w:left w:val="outset" w:color="000000" w:sz="8"/>
              <w:bottom w:val="outset" w:color="000000" w:sz="8"/>
              <w:right w:val="outset" w:color="000000" w:sz="8"/>
            </w:tcBorders>
            <w:vAlign w:val="center"/>
          </w:tcPr>
          <w:bookmarkStart w:name="20289" w:id="20287"/>
          <w:p>
            <w:pPr>
              <w:spacing w:after="0"/>
              <w:ind w:left="0"/>
              <w:jc w:val="center"/>
            </w:pPr>
            <w:r>
              <w:rPr>
                <w:rFonts w:ascii="Arial"/>
                <w:b w:val="false"/>
                <w:i w:val="false"/>
                <w:color w:val="000000"/>
                <w:sz w:val="15"/>
              </w:rPr>
              <w:t>100,0</w:t>
            </w:r>
          </w:p>
          <w:bookmarkEnd w:id="202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290" w:id="20288"/>
          <w:p>
            <w:pPr>
              <w:spacing w:after="0"/>
              <w:ind w:left="0"/>
              <w:jc w:val="center"/>
            </w:pPr>
            <w:r>
              <w:rPr>
                <w:rFonts w:ascii="Arial"/>
                <w:b w:val="false"/>
                <w:i w:val="false"/>
                <w:color w:val="000000"/>
                <w:sz w:val="15"/>
              </w:rPr>
              <w:t>1417310</w:t>
            </w:r>
          </w:p>
          <w:bookmarkEnd w:id="20288"/>
        </w:tc>
        <w:tc>
          <w:tcPr>
            <w:tcW w:w="919" w:type="dxa"/>
            <w:tcBorders>
              <w:top w:val="outset" w:color="000000" w:sz="8"/>
              <w:left w:val="outset" w:color="000000" w:sz="8"/>
              <w:bottom w:val="outset" w:color="000000" w:sz="8"/>
              <w:right w:val="outset" w:color="000000" w:sz="8"/>
            </w:tcBorders>
            <w:vAlign w:val="center"/>
          </w:tcPr>
          <w:bookmarkStart w:name="20291" w:id="20289"/>
          <w:p>
            <w:pPr>
              <w:spacing w:after="0"/>
              <w:ind w:left="0"/>
              <w:jc w:val="center"/>
            </w:pPr>
            <w:r>
              <w:rPr>
                <w:rFonts w:ascii="Arial"/>
                <w:b w:val="false"/>
                <w:i w:val="false"/>
                <w:color w:val="000000"/>
                <w:sz w:val="15"/>
              </w:rPr>
              <w:t>7310</w:t>
            </w:r>
          </w:p>
          <w:bookmarkEnd w:id="20289"/>
        </w:tc>
        <w:tc>
          <w:tcPr>
            <w:tcW w:w="805" w:type="dxa"/>
            <w:tcBorders>
              <w:top w:val="outset" w:color="000000" w:sz="8"/>
              <w:left w:val="outset" w:color="000000" w:sz="8"/>
              <w:bottom w:val="outset" w:color="000000" w:sz="8"/>
              <w:right w:val="outset" w:color="000000" w:sz="8"/>
            </w:tcBorders>
            <w:vAlign w:val="center"/>
          </w:tcPr>
          <w:bookmarkStart w:name="20292" w:id="20290"/>
          <w:p>
            <w:pPr>
              <w:spacing w:after="0"/>
              <w:ind w:left="0"/>
              <w:jc w:val="center"/>
            </w:pPr>
            <w:r>
              <w:rPr>
                <w:rFonts w:ascii="Arial"/>
                <w:b w:val="false"/>
                <w:i w:val="false"/>
                <w:color w:val="000000"/>
                <w:sz w:val="15"/>
              </w:rPr>
              <w:t>0443</w:t>
            </w:r>
          </w:p>
          <w:bookmarkEnd w:id="20290"/>
        </w:tc>
        <w:tc>
          <w:tcPr>
            <w:tcW w:w="1250" w:type="dxa"/>
            <w:tcBorders>
              <w:top w:val="outset" w:color="000000" w:sz="8"/>
              <w:left w:val="outset" w:color="000000" w:sz="8"/>
              <w:bottom w:val="outset" w:color="000000" w:sz="8"/>
              <w:right w:val="outset" w:color="000000" w:sz="8"/>
            </w:tcBorders>
            <w:vAlign w:val="center"/>
          </w:tcPr>
          <w:bookmarkStart w:name="20293" w:id="20291"/>
          <w:p>
            <w:pPr>
              <w:spacing w:after="0"/>
              <w:ind w:left="0"/>
              <w:jc w:val="left"/>
            </w:pPr>
            <w:r>
              <w:rPr>
                <w:rFonts w:ascii="Arial"/>
                <w:b w:val="false"/>
                <w:i w:val="false"/>
                <w:color w:val="000000"/>
                <w:sz w:val="15"/>
              </w:rPr>
              <w:t>Будівництво об'єктів житлово-комунального господарства</w:t>
            </w:r>
          </w:p>
          <w:bookmarkEnd w:id="20291"/>
        </w:tc>
        <w:tc>
          <w:tcPr>
            <w:tcW w:w="1818" w:type="dxa"/>
            <w:tcBorders>
              <w:top w:val="outset" w:color="000000" w:sz="8"/>
              <w:left w:val="outset" w:color="000000" w:sz="8"/>
              <w:bottom w:val="outset" w:color="000000" w:sz="8"/>
              <w:right w:val="outset" w:color="000000" w:sz="8"/>
            </w:tcBorders>
            <w:vAlign w:val="center"/>
          </w:tcPr>
          <w:bookmarkStart w:name="20294" w:id="20292"/>
          <w:p>
            <w:pPr>
              <w:spacing w:after="0"/>
              <w:ind w:left="0"/>
              <w:jc w:val="left"/>
            </w:pPr>
            <w:r>
              <w:rPr>
                <w:rFonts w:ascii="Arial"/>
                <w:b w:val="false"/>
                <w:i w:val="false"/>
                <w:color w:val="000000"/>
                <w:sz w:val="15"/>
              </w:rPr>
              <w:t>РЕКОНСТРУКЦІЯ ПАРКУ "СОВКИ" У СВЯТОШИНСЬКОМУ РАЙОНІ</w:t>
            </w:r>
          </w:p>
          <w:bookmarkEnd w:id="20292"/>
        </w:tc>
        <w:tc>
          <w:tcPr>
            <w:tcW w:w="1417" w:type="dxa"/>
            <w:tcBorders>
              <w:top w:val="outset" w:color="000000" w:sz="8"/>
              <w:left w:val="outset" w:color="000000" w:sz="8"/>
              <w:bottom w:val="outset" w:color="000000" w:sz="8"/>
              <w:right w:val="outset" w:color="000000" w:sz="8"/>
            </w:tcBorders>
            <w:vAlign w:val="center"/>
          </w:tcPr>
          <w:bookmarkStart w:name="20295" w:id="20293"/>
          <w:p>
            <w:pPr>
              <w:spacing w:after="0"/>
              <w:ind w:left="0"/>
              <w:jc w:val="center"/>
            </w:pPr>
            <w:r>
              <w:rPr>
                <w:rFonts w:ascii="Arial"/>
                <w:b w:val="false"/>
                <w:i w:val="false"/>
                <w:color w:val="000000"/>
                <w:sz w:val="15"/>
              </w:rPr>
              <w:t>60800,0</w:t>
            </w:r>
          </w:p>
          <w:bookmarkEnd w:id="20293"/>
        </w:tc>
        <w:tc>
          <w:tcPr>
            <w:tcW w:w="1009" w:type="dxa"/>
            <w:tcBorders>
              <w:top w:val="outset" w:color="000000" w:sz="8"/>
              <w:left w:val="outset" w:color="000000" w:sz="8"/>
              <w:bottom w:val="outset" w:color="000000" w:sz="8"/>
              <w:right w:val="outset" w:color="000000" w:sz="8"/>
            </w:tcBorders>
            <w:vAlign w:val="center"/>
          </w:tcPr>
          <w:bookmarkStart w:name="20296" w:id="20294"/>
          <w:p>
            <w:pPr>
              <w:spacing w:after="0"/>
              <w:ind w:left="0"/>
              <w:jc w:val="center"/>
            </w:pPr>
            <w:r>
              <w:rPr>
                <w:rFonts w:ascii="Arial"/>
                <w:b w:val="false"/>
                <w:i w:val="false"/>
                <w:color w:val="000000"/>
                <w:sz w:val="15"/>
              </w:rPr>
              <w:t>97,3</w:t>
            </w:r>
          </w:p>
          <w:bookmarkEnd w:id="20294"/>
        </w:tc>
        <w:tc>
          <w:tcPr>
            <w:tcW w:w="1417" w:type="dxa"/>
            <w:tcBorders>
              <w:top w:val="outset" w:color="000000" w:sz="8"/>
              <w:left w:val="outset" w:color="000000" w:sz="8"/>
              <w:bottom w:val="outset" w:color="000000" w:sz="8"/>
              <w:right w:val="outset" w:color="000000" w:sz="8"/>
            </w:tcBorders>
            <w:vAlign w:val="center"/>
          </w:tcPr>
          <w:bookmarkStart w:name="20297" w:id="20295"/>
          <w:p>
            <w:pPr>
              <w:spacing w:after="0"/>
              <w:ind w:left="0"/>
              <w:jc w:val="center"/>
            </w:pPr>
            <w:r>
              <w:rPr>
                <w:rFonts w:ascii="Arial"/>
                <w:b w:val="false"/>
                <w:i w:val="false"/>
                <w:color w:val="000000"/>
                <w:sz w:val="15"/>
              </w:rPr>
              <w:t>59142,0</w:t>
            </w:r>
          </w:p>
          <w:bookmarkEnd w:id="20295"/>
        </w:tc>
        <w:tc>
          <w:tcPr>
            <w:tcW w:w="1306" w:type="dxa"/>
            <w:tcBorders>
              <w:top w:val="outset" w:color="000000" w:sz="8"/>
              <w:left w:val="outset" w:color="000000" w:sz="8"/>
              <w:bottom w:val="outset" w:color="000000" w:sz="8"/>
              <w:right w:val="outset" w:color="000000" w:sz="8"/>
            </w:tcBorders>
            <w:vAlign w:val="center"/>
          </w:tcPr>
          <w:bookmarkStart w:name="20298" w:id="20296"/>
          <w:p>
            <w:pPr>
              <w:spacing w:after="0"/>
              <w:ind w:left="0"/>
              <w:jc w:val="center"/>
            </w:pPr>
            <w:r>
              <w:rPr>
                <w:rFonts w:ascii="Arial"/>
                <w:b w:val="false"/>
                <w:i w:val="false"/>
                <w:color w:val="000000"/>
                <w:sz w:val="15"/>
              </w:rPr>
              <w:t>100,0</w:t>
            </w:r>
          </w:p>
          <w:bookmarkEnd w:id="2029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299" w:id="20297"/>
          <w:p>
            <w:pPr>
              <w:spacing w:after="0"/>
              <w:ind w:left="0"/>
              <w:jc w:val="center"/>
            </w:pPr>
            <w:r>
              <w:rPr>
                <w:rFonts w:ascii="Arial"/>
                <w:b w:val="false"/>
                <w:i w:val="false"/>
                <w:color w:val="000000"/>
                <w:sz w:val="15"/>
              </w:rPr>
              <w:t xml:space="preserve"> </w:t>
            </w:r>
          </w:p>
          <w:bookmarkEnd w:id="20297"/>
        </w:tc>
        <w:tc>
          <w:tcPr>
            <w:tcW w:w="919" w:type="dxa"/>
            <w:tcBorders>
              <w:top w:val="outset" w:color="000000" w:sz="8"/>
              <w:left w:val="outset" w:color="000000" w:sz="8"/>
              <w:bottom w:val="outset" w:color="000000" w:sz="8"/>
              <w:right w:val="outset" w:color="000000" w:sz="8"/>
            </w:tcBorders>
            <w:vAlign w:val="center"/>
          </w:tcPr>
          <w:bookmarkStart w:name="20300" w:id="20298"/>
          <w:p>
            <w:pPr>
              <w:spacing w:after="0"/>
              <w:ind w:left="0"/>
              <w:jc w:val="center"/>
            </w:pPr>
            <w:r>
              <w:rPr>
                <w:rFonts w:ascii="Arial"/>
                <w:b w:val="false"/>
                <w:i w:val="false"/>
                <w:color w:val="000000"/>
                <w:sz w:val="15"/>
              </w:rPr>
              <w:t xml:space="preserve"> </w:t>
            </w:r>
          </w:p>
          <w:bookmarkEnd w:id="20298"/>
        </w:tc>
        <w:tc>
          <w:tcPr>
            <w:tcW w:w="805" w:type="dxa"/>
            <w:tcBorders>
              <w:top w:val="outset" w:color="000000" w:sz="8"/>
              <w:left w:val="outset" w:color="000000" w:sz="8"/>
              <w:bottom w:val="outset" w:color="000000" w:sz="8"/>
              <w:right w:val="outset" w:color="000000" w:sz="8"/>
            </w:tcBorders>
            <w:vAlign w:val="center"/>
          </w:tcPr>
          <w:bookmarkStart w:name="20301" w:id="20299"/>
          <w:p>
            <w:pPr>
              <w:spacing w:after="0"/>
              <w:ind w:left="0"/>
              <w:jc w:val="center"/>
            </w:pPr>
            <w:r>
              <w:rPr>
                <w:rFonts w:ascii="Arial"/>
                <w:b w:val="false"/>
                <w:i w:val="false"/>
                <w:color w:val="000000"/>
                <w:sz w:val="15"/>
              </w:rPr>
              <w:t xml:space="preserve"> </w:t>
            </w:r>
          </w:p>
          <w:bookmarkEnd w:id="20299"/>
        </w:tc>
        <w:tc>
          <w:tcPr>
            <w:tcW w:w="1250" w:type="dxa"/>
            <w:tcBorders>
              <w:top w:val="outset" w:color="000000" w:sz="8"/>
              <w:left w:val="outset" w:color="000000" w:sz="8"/>
              <w:bottom w:val="outset" w:color="000000" w:sz="8"/>
              <w:right w:val="outset" w:color="000000" w:sz="8"/>
            </w:tcBorders>
            <w:vAlign w:val="center"/>
          </w:tcPr>
          <w:bookmarkStart w:name="20302" w:id="20300"/>
          <w:p>
            <w:pPr>
              <w:spacing w:after="0"/>
              <w:ind w:left="0"/>
              <w:jc w:val="left"/>
            </w:pPr>
            <w:r>
              <w:rPr>
                <w:rFonts w:ascii="Arial"/>
                <w:b w:val="false"/>
                <w:i w:val="false"/>
                <w:color w:val="000000"/>
                <w:sz w:val="15"/>
              </w:rPr>
              <w:t xml:space="preserve"> </w:t>
            </w:r>
          </w:p>
          <w:bookmarkEnd w:id="20300"/>
        </w:tc>
        <w:tc>
          <w:tcPr>
            <w:tcW w:w="1818" w:type="dxa"/>
            <w:tcBorders>
              <w:top w:val="outset" w:color="000000" w:sz="8"/>
              <w:left w:val="outset" w:color="000000" w:sz="8"/>
              <w:bottom w:val="outset" w:color="000000" w:sz="8"/>
              <w:right w:val="outset" w:color="000000" w:sz="8"/>
            </w:tcBorders>
            <w:vAlign w:val="center"/>
          </w:tcPr>
          <w:bookmarkStart w:name="20303" w:id="20301"/>
          <w:p>
            <w:pPr>
              <w:spacing w:after="0"/>
              <w:ind w:left="0"/>
              <w:jc w:val="left"/>
            </w:pPr>
            <w:r>
              <w:rPr>
                <w:rFonts w:ascii="Arial"/>
                <w:b w:val="false"/>
                <w:i w:val="false"/>
                <w:color w:val="000000"/>
                <w:sz w:val="15"/>
              </w:rPr>
              <w:t>у тому числі:</w:t>
            </w:r>
          </w:p>
          <w:bookmarkEnd w:id="20301"/>
        </w:tc>
        <w:tc>
          <w:tcPr>
            <w:tcW w:w="1417" w:type="dxa"/>
            <w:tcBorders>
              <w:top w:val="outset" w:color="000000" w:sz="8"/>
              <w:left w:val="outset" w:color="000000" w:sz="8"/>
              <w:bottom w:val="outset" w:color="000000" w:sz="8"/>
              <w:right w:val="outset" w:color="000000" w:sz="8"/>
            </w:tcBorders>
            <w:vAlign w:val="center"/>
          </w:tcPr>
          <w:bookmarkStart w:name="20304" w:id="20302"/>
          <w:p>
            <w:pPr>
              <w:spacing w:after="0"/>
              <w:ind w:left="0"/>
              <w:jc w:val="center"/>
            </w:pPr>
            <w:r>
              <w:rPr>
                <w:rFonts w:ascii="Arial"/>
                <w:b w:val="false"/>
                <w:i w:val="false"/>
                <w:color w:val="000000"/>
                <w:sz w:val="15"/>
              </w:rPr>
              <w:t xml:space="preserve"> </w:t>
            </w:r>
          </w:p>
          <w:bookmarkEnd w:id="20302"/>
        </w:tc>
        <w:tc>
          <w:tcPr>
            <w:tcW w:w="1009" w:type="dxa"/>
            <w:tcBorders>
              <w:top w:val="outset" w:color="000000" w:sz="8"/>
              <w:left w:val="outset" w:color="000000" w:sz="8"/>
              <w:bottom w:val="outset" w:color="000000" w:sz="8"/>
              <w:right w:val="outset" w:color="000000" w:sz="8"/>
            </w:tcBorders>
            <w:vAlign w:val="center"/>
          </w:tcPr>
          <w:bookmarkStart w:name="20305" w:id="20303"/>
          <w:p>
            <w:pPr>
              <w:spacing w:after="0"/>
              <w:ind w:left="0"/>
              <w:jc w:val="center"/>
            </w:pPr>
            <w:r>
              <w:rPr>
                <w:rFonts w:ascii="Arial"/>
                <w:b w:val="false"/>
                <w:i w:val="false"/>
                <w:color w:val="000000"/>
                <w:sz w:val="15"/>
              </w:rPr>
              <w:t xml:space="preserve"> </w:t>
            </w:r>
          </w:p>
          <w:bookmarkEnd w:id="20303"/>
        </w:tc>
        <w:tc>
          <w:tcPr>
            <w:tcW w:w="1417" w:type="dxa"/>
            <w:tcBorders>
              <w:top w:val="outset" w:color="000000" w:sz="8"/>
              <w:left w:val="outset" w:color="000000" w:sz="8"/>
              <w:bottom w:val="outset" w:color="000000" w:sz="8"/>
              <w:right w:val="outset" w:color="000000" w:sz="8"/>
            </w:tcBorders>
            <w:vAlign w:val="center"/>
          </w:tcPr>
          <w:bookmarkStart w:name="20306" w:id="20304"/>
          <w:p>
            <w:pPr>
              <w:spacing w:after="0"/>
              <w:ind w:left="0"/>
              <w:jc w:val="center"/>
            </w:pPr>
            <w:r>
              <w:rPr>
                <w:rFonts w:ascii="Arial"/>
                <w:b w:val="false"/>
                <w:i w:val="false"/>
                <w:color w:val="000000"/>
                <w:sz w:val="15"/>
              </w:rPr>
              <w:t xml:space="preserve"> </w:t>
            </w:r>
          </w:p>
          <w:bookmarkEnd w:id="20304"/>
        </w:tc>
        <w:tc>
          <w:tcPr>
            <w:tcW w:w="1306" w:type="dxa"/>
            <w:tcBorders>
              <w:top w:val="outset" w:color="000000" w:sz="8"/>
              <w:left w:val="outset" w:color="000000" w:sz="8"/>
              <w:bottom w:val="outset" w:color="000000" w:sz="8"/>
              <w:right w:val="outset" w:color="000000" w:sz="8"/>
            </w:tcBorders>
            <w:vAlign w:val="center"/>
          </w:tcPr>
          <w:bookmarkStart w:name="20307" w:id="20305"/>
          <w:p>
            <w:pPr>
              <w:spacing w:after="0"/>
              <w:ind w:left="0"/>
              <w:jc w:val="center"/>
            </w:pPr>
            <w:r>
              <w:rPr>
                <w:rFonts w:ascii="Arial"/>
                <w:b w:val="false"/>
                <w:i w:val="false"/>
                <w:color w:val="000000"/>
                <w:sz w:val="15"/>
              </w:rPr>
              <w:t xml:space="preserve"> </w:t>
            </w:r>
          </w:p>
          <w:bookmarkEnd w:id="2030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308" w:id="20306"/>
          <w:p>
            <w:pPr>
              <w:spacing w:after="0"/>
              <w:ind w:left="0"/>
              <w:jc w:val="center"/>
            </w:pPr>
            <w:r>
              <w:rPr>
                <w:rFonts w:ascii="Arial"/>
                <w:b w:val="false"/>
                <w:i w:val="false"/>
                <w:color w:val="000000"/>
                <w:sz w:val="15"/>
              </w:rPr>
              <w:t xml:space="preserve"> </w:t>
            </w:r>
          </w:p>
          <w:bookmarkEnd w:id="20306"/>
        </w:tc>
        <w:tc>
          <w:tcPr>
            <w:tcW w:w="919" w:type="dxa"/>
            <w:tcBorders>
              <w:top w:val="outset" w:color="000000" w:sz="8"/>
              <w:left w:val="outset" w:color="000000" w:sz="8"/>
              <w:bottom w:val="outset" w:color="000000" w:sz="8"/>
              <w:right w:val="outset" w:color="000000" w:sz="8"/>
            </w:tcBorders>
            <w:vAlign w:val="center"/>
          </w:tcPr>
          <w:bookmarkStart w:name="20309" w:id="20307"/>
          <w:p>
            <w:pPr>
              <w:spacing w:after="0"/>
              <w:ind w:left="0"/>
              <w:jc w:val="center"/>
            </w:pPr>
            <w:r>
              <w:rPr>
                <w:rFonts w:ascii="Arial"/>
                <w:b w:val="false"/>
                <w:i w:val="false"/>
                <w:color w:val="000000"/>
                <w:sz w:val="15"/>
              </w:rPr>
              <w:t xml:space="preserve"> </w:t>
            </w:r>
          </w:p>
          <w:bookmarkEnd w:id="20307"/>
        </w:tc>
        <w:tc>
          <w:tcPr>
            <w:tcW w:w="805" w:type="dxa"/>
            <w:tcBorders>
              <w:top w:val="outset" w:color="000000" w:sz="8"/>
              <w:left w:val="outset" w:color="000000" w:sz="8"/>
              <w:bottom w:val="outset" w:color="000000" w:sz="8"/>
              <w:right w:val="outset" w:color="000000" w:sz="8"/>
            </w:tcBorders>
            <w:vAlign w:val="center"/>
          </w:tcPr>
          <w:bookmarkStart w:name="20310" w:id="20308"/>
          <w:p>
            <w:pPr>
              <w:spacing w:after="0"/>
              <w:ind w:left="0"/>
              <w:jc w:val="center"/>
            </w:pPr>
            <w:r>
              <w:rPr>
                <w:rFonts w:ascii="Arial"/>
                <w:b w:val="false"/>
                <w:i w:val="false"/>
                <w:color w:val="000000"/>
                <w:sz w:val="15"/>
              </w:rPr>
              <w:t xml:space="preserve"> </w:t>
            </w:r>
          </w:p>
          <w:bookmarkEnd w:id="20308"/>
        </w:tc>
        <w:tc>
          <w:tcPr>
            <w:tcW w:w="1250" w:type="dxa"/>
            <w:tcBorders>
              <w:top w:val="outset" w:color="000000" w:sz="8"/>
              <w:left w:val="outset" w:color="000000" w:sz="8"/>
              <w:bottom w:val="outset" w:color="000000" w:sz="8"/>
              <w:right w:val="outset" w:color="000000" w:sz="8"/>
            </w:tcBorders>
            <w:vAlign w:val="center"/>
          </w:tcPr>
          <w:bookmarkStart w:name="20311" w:id="20309"/>
          <w:p>
            <w:pPr>
              <w:spacing w:after="0"/>
              <w:ind w:left="0"/>
              <w:jc w:val="left"/>
            </w:pPr>
            <w:r>
              <w:rPr>
                <w:rFonts w:ascii="Arial"/>
                <w:b w:val="false"/>
                <w:i w:val="false"/>
                <w:color w:val="000000"/>
                <w:sz w:val="15"/>
              </w:rPr>
              <w:t xml:space="preserve"> </w:t>
            </w:r>
          </w:p>
          <w:bookmarkEnd w:id="20309"/>
        </w:tc>
        <w:tc>
          <w:tcPr>
            <w:tcW w:w="1818" w:type="dxa"/>
            <w:tcBorders>
              <w:top w:val="outset" w:color="000000" w:sz="8"/>
              <w:left w:val="outset" w:color="000000" w:sz="8"/>
              <w:bottom w:val="outset" w:color="000000" w:sz="8"/>
              <w:right w:val="outset" w:color="000000" w:sz="8"/>
            </w:tcBorders>
            <w:vAlign w:val="center"/>
          </w:tcPr>
          <w:bookmarkStart w:name="20312" w:id="20310"/>
          <w:p>
            <w:pPr>
              <w:spacing w:after="0"/>
              <w:ind w:left="0"/>
              <w:jc w:val="left"/>
            </w:pPr>
            <w:r>
              <w:rPr>
                <w:rFonts w:ascii="Arial"/>
                <w:b w:val="false"/>
                <w:i w:val="false"/>
                <w:color w:val="000000"/>
                <w:sz w:val="15"/>
              </w:rPr>
              <w:t>проектні роботи</w:t>
            </w:r>
          </w:p>
          <w:bookmarkEnd w:id="20310"/>
        </w:tc>
        <w:tc>
          <w:tcPr>
            <w:tcW w:w="1417" w:type="dxa"/>
            <w:tcBorders>
              <w:top w:val="outset" w:color="000000" w:sz="8"/>
              <w:left w:val="outset" w:color="000000" w:sz="8"/>
              <w:bottom w:val="outset" w:color="000000" w:sz="8"/>
              <w:right w:val="outset" w:color="000000" w:sz="8"/>
            </w:tcBorders>
            <w:vAlign w:val="center"/>
          </w:tcPr>
          <w:bookmarkStart w:name="20313" w:id="20311"/>
          <w:p>
            <w:pPr>
              <w:spacing w:after="0"/>
              <w:ind w:left="0"/>
              <w:jc w:val="center"/>
            </w:pPr>
            <w:r>
              <w:rPr>
                <w:rFonts w:ascii="Arial"/>
                <w:b w:val="false"/>
                <w:i w:val="false"/>
                <w:color w:val="000000"/>
                <w:sz w:val="15"/>
              </w:rPr>
              <w:t xml:space="preserve"> </w:t>
            </w:r>
          </w:p>
          <w:bookmarkEnd w:id="20311"/>
        </w:tc>
        <w:tc>
          <w:tcPr>
            <w:tcW w:w="1009" w:type="dxa"/>
            <w:tcBorders>
              <w:top w:val="outset" w:color="000000" w:sz="8"/>
              <w:left w:val="outset" w:color="000000" w:sz="8"/>
              <w:bottom w:val="outset" w:color="000000" w:sz="8"/>
              <w:right w:val="outset" w:color="000000" w:sz="8"/>
            </w:tcBorders>
            <w:vAlign w:val="center"/>
          </w:tcPr>
          <w:bookmarkStart w:name="20314" w:id="20312"/>
          <w:p>
            <w:pPr>
              <w:spacing w:after="0"/>
              <w:ind w:left="0"/>
              <w:jc w:val="center"/>
            </w:pPr>
            <w:r>
              <w:rPr>
                <w:rFonts w:ascii="Arial"/>
                <w:b w:val="false"/>
                <w:i w:val="false"/>
                <w:color w:val="000000"/>
                <w:sz w:val="15"/>
              </w:rPr>
              <w:t xml:space="preserve"> </w:t>
            </w:r>
          </w:p>
          <w:bookmarkEnd w:id="20312"/>
        </w:tc>
        <w:tc>
          <w:tcPr>
            <w:tcW w:w="1417" w:type="dxa"/>
            <w:tcBorders>
              <w:top w:val="outset" w:color="000000" w:sz="8"/>
              <w:left w:val="outset" w:color="000000" w:sz="8"/>
              <w:bottom w:val="outset" w:color="000000" w:sz="8"/>
              <w:right w:val="outset" w:color="000000" w:sz="8"/>
            </w:tcBorders>
            <w:vAlign w:val="center"/>
          </w:tcPr>
          <w:bookmarkStart w:name="20315" w:id="20313"/>
          <w:p>
            <w:pPr>
              <w:spacing w:after="0"/>
              <w:ind w:left="0"/>
              <w:jc w:val="center"/>
            </w:pPr>
            <w:r>
              <w:rPr>
                <w:rFonts w:ascii="Arial"/>
                <w:b w:val="false"/>
                <w:i w:val="false"/>
                <w:color w:val="000000"/>
                <w:sz w:val="15"/>
              </w:rPr>
              <w:t xml:space="preserve"> </w:t>
            </w:r>
          </w:p>
          <w:bookmarkEnd w:id="20313"/>
        </w:tc>
        <w:tc>
          <w:tcPr>
            <w:tcW w:w="1306" w:type="dxa"/>
            <w:tcBorders>
              <w:top w:val="outset" w:color="000000" w:sz="8"/>
              <w:left w:val="outset" w:color="000000" w:sz="8"/>
              <w:bottom w:val="outset" w:color="000000" w:sz="8"/>
              <w:right w:val="outset" w:color="000000" w:sz="8"/>
            </w:tcBorders>
            <w:vAlign w:val="center"/>
          </w:tcPr>
          <w:bookmarkStart w:name="20316" w:id="20314"/>
          <w:p>
            <w:pPr>
              <w:spacing w:after="0"/>
              <w:ind w:left="0"/>
              <w:jc w:val="center"/>
            </w:pPr>
            <w:r>
              <w:rPr>
                <w:rFonts w:ascii="Arial"/>
                <w:b w:val="false"/>
                <w:i w:val="false"/>
                <w:color w:val="000000"/>
                <w:sz w:val="15"/>
              </w:rPr>
              <w:t>100,0</w:t>
            </w:r>
          </w:p>
          <w:bookmarkEnd w:id="2031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317" w:id="20315"/>
          <w:p>
            <w:pPr>
              <w:spacing w:after="0"/>
              <w:ind w:left="0"/>
              <w:jc w:val="center"/>
            </w:pPr>
            <w:r>
              <w:rPr>
                <w:rFonts w:ascii="Arial"/>
                <w:b w:val="false"/>
                <w:i w:val="false"/>
                <w:color w:val="000000"/>
                <w:sz w:val="15"/>
              </w:rPr>
              <w:t>1417310</w:t>
            </w:r>
          </w:p>
          <w:bookmarkEnd w:id="20315"/>
        </w:tc>
        <w:tc>
          <w:tcPr>
            <w:tcW w:w="919" w:type="dxa"/>
            <w:tcBorders>
              <w:top w:val="outset" w:color="000000" w:sz="8"/>
              <w:left w:val="outset" w:color="000000" w:sz="8"/>
              <w:bottom w:val="outset" w:color="000000" w:sz="8"/>
              <w:right w:val="outset" w:color="000000" w:sz="8"/>
            </w:tcBorders>
            <w:vAlign w:val="center"/>
          </w:tcPr>
          <w:bookmarkStart w:name="20318" w:id="20316"/>
          <w:p>
            <w:pPr>
              <w:spacing w:after="0"/>
              <w:ind w:left="0"/>
              <w:jc w:val="center"/>
            </w:pPr>
            <w:r>
              <w:rPr>
                <w:rFonts w:ascii="Arial"/>
                <w:b w:val="false"/>
                <w:i w:val="false"/>
                <w:color w:val="000000"/>
                <w:sz w:val="15"/>
              </w:rPr>
              <w:t>7310</w:t>
            </w:r>
          </w:p>
          <w:bookmarkEnd w:id="20316"/>
        </w:tc>
        <w:tc>
          <w:tcPr>
            <w:tcW w:w="805" w:type="dxa"/>
            <w:tcBorders>
              <w:top w:val="outset" w:color="000000" w:sz="8"/>
              <w:left w:val="outset" w:color="000000" w:sz="8"/>
              <w:bottom w:val="outset" w:color="000000" w:sz="8"/>
              <w:right w:val="outset" w:color="000000" w:sz="8"/>
            </w:tcBorders>
            <w:vAlign w:val="center"/>
          </w:tcPr>
          <w:bookmarkStart w:name="20319" w:id="20317"/>
          <w:p>
            <w:pPr>
              <w:spacing w:after="0"/>
              <w:ind w:left="0"/>
              <w:jc w:val="center"/>
            </w:pPr>
            <w:r>
              <w:rPr>
                <w:rFonts w:ascii="Arial"/>
                <w:b w:val="false"/>
                <w:i w:val="false"/>
                <w:color w:val="000000"/>
                <w:sz w:val="15"/>
              </w:rPr>
              <w:t>0443</w:t>
            </w:r>
          </w:p>
          <w:bookmarkEnd w:id="20317"/>
        </w:tc>
        <w:tc>
          <w:tcPr>
            <w:tcW w:w="1250" w:type="dxa"/>
            <w:tcBorders>
              <w:top w:val="outset" w:color="000000" w:sz="8"/>
              <w:left w:val="outset" w:color="000000" w:sz="8"/>
              <w:bottom w:val="outset" w:color="000000" w:sz="8"/>
              <w:right w:val="outset" w:color="000000" w:sz="8"/>
            </w:tcBorders>
            <w:vAlign w:val="center"/>
          </w:tcPr>
          <w:bookmarkStart w:name="20320" w:id="20318"/>
          <w:p>
            <w:pPr>
              <w:spacing w:after="0"/>
              <w:ind w:left="0"/>
              <w:jc w:val="left"/>
            </w:pPr>
            <w:r>
              <w:rPr>
                <w:rFonts w:ascii="Arial"/>
                <w:b w:val="false"/>
                <w:i w:val="false"/>
                <w:color w:val="000000"/>
                <w:sz w:val="15"/>
              </w:rPr>
              <w:t>Будівництво об'єктів житлово-комунального господарства</w:t>
            </w:r>
          </w:p>
          <w:bookmarkEnd w:id="20318"/>
        </w:tc>
        <w:tc>
          <w:tcPr>
            <w:tcW w:w="1818" w:type="dxa"/>
            <w:tcBorders>
              <w:top w:val="outset" w:color="000000" w:sz="8"/>
              <w:left w:val="outset" w:color="000000" w:sz="8"/>
              <w:bottom w:val="outset" w:color="000000" w:sz="8"/>
              <w:right w:val="outset" w:color="000000" w:sz="8"/>
            </w:tcBorders>
            <w:vAlign w:val="center"/>
          </w:tcPr>
          <w:bookmarkStart w:name="20321" w:id="20319"/>
          <w:p>
            <w:pPr>
              <w:spacing w:after="0"/>
              <w:ind w:left="0"/>
              <w:jc w:val="left"/>
            </w:pPr>
            <w:r>
              <w:rPr>
                <w:rFonts w:ascii="Arial"/>
                <w:b w:val="false"/>
                <w:i w:val="false"/>
                <w:color w:val="000000"/>
                <w:sz w:val="15"/>
              </w:rPr>
              <w:t>РЕКОНСТРУКЦІЯ ПІВНІЧНО-ДАРНИЦЬКОГО МЕЛІОКАНАЛУ</w:t>
            </w:r>
          </w:p>
          <w:bookmarkEnd w:id="20319"/>
        </w:tc>
        <w:tc>
          <w:tcPr>
            <w:tcW w:w="1417" w:type="dxa"/>
            <w:tcBorders>
              <w:top w:val="outset" w:color="000000" w:sz="8"/>
              <w:left w:val="outset" w:color="000000" w:sz="8"/>
              <w:bottom w:val="outset" w:color="000000" w:sz="8"/>
              <w:right w:val="outset" w:color="000000" w:sz="8"/>
            </w:tcBorders>
            <w:vAlign w:val="center"/>
          </w:tcPr>
          <w:bookmarkStart w:name="20322" w:id="20320"/>
          <w:p>
            <w:pPr>
              <w:spacing w:after="0"/>
              <w:ind w:left="0"/>
              <w:jc w:val="center"/>
            </w:pPr>
            <w:r>
              <w:rPr>
                <w:rFonts w:ascii="Arial"/>
                <w:b w:val="false"/>
                <w:i w:val="false"/>
                <w:color w:val="000000"/>
                <w:sz w:val="15"/>
              </w:rPr>
              <w:t>25000,0</w:t>
            </w:r>
          </w:p>
          <w:bookmarkEnd w:id="20320"/>
        </w:tc>
        <w:tc>
          <w:tcPr>
            <w:tcW w:w="1009" w:type="dxa"/>
            <w:tcBorders>
              <w:top w:val="outset" w:color="000000" w:sz="8"/>
              <w:left w:val="outset" w:color="000000" w:sz="8"/>
              <w:bottom w:val="outset" w:color="000000" w:sz="8"/>
              <w:right w:val="outset" w:color="000000" w:sz="8"/>
            </w:tcBorders>
            <w:vAlign w:val="center"/>
          </w:tcPr>
          <w:bookmarkStart w:name="20323" w:id="20321"/>
          <w:p>
            <w:pPr>
              <w:spacing w:after="0"/>
              <w:ind w:left="0"/>
              <w:jc w:val="center"/>
            </w:pPr>
            <w:r>
              <w:rPr>
                <w:rFonts w:ascii="Arial"/>
                <w:b w:val="false"/>
                <w:i w:val="false"/>
                <w:color w:val="000000"/>
                <w:sz w:val="15"/>
              </w:rPr>
              <w:t>36,0</w:t>
            </w:r>
          </w:p>
          <w:bookmarkEnd w:id="20321"/>
        </w:tc>
        <w:tc>
          <w:tcPr>
            <w:tcW w:w="1417" w:type="dxa"/>
            <w:tcBorders>
              <w:top w:val="outset" w:color="000000" w:sz="8"/>
              <w:left w:val="outset" w:color="000000" w:sz="8"/>
              <w:bottom w:val="outset" w:color="000000" w:sz="8"/>
              <w:right w:val="outset" w:color="000000" w:sz="8"/>
            </w:tcBorders>
            <w:vAlign w:val="center"/>
          </w:tcPr>
          <w:bookmarkStart w:name="20324" w:id="20322"/>
          <w:p>
            <w:pPr>
              <w:spacing w:after="0"/>
              <w:ind w:left="0"/>
              <w:jc w:val="center"/>
            </w:pPr>
            <w:r>
              <w:rPr>
                <w:rFonts w:ascii="Arial"/>
                <w:b w:val="false"/>
                <w:i w:val="false"/>
                <w:color w:val="000000"/>
                <w:sz w:val="15"/>
              </w:rPr>
              <w:t>9000,0</w:t>
            </w:r>
          </w:p>
          <w:bookmarkEnd w:id="20322"/>
        </w:tc>
        <w:tc>
          <w:tcPr>
            <w:tcW w:w="1306" w:type="dxa"/>
            <w:tcBorders>
              <w:top w:val="outset" w:color="000000" w:sz="8"/>
              <w:left w:val="outset" w:color="000000" w:sz="8"/>
              <w:bottom w:val="outset" w:color="000000" w:sz="8"/>
              <w:right w:val="outset" w:color="000000" w:sz="8"/>
            </w:tcBorders>
            <w:vAlign w:val="center"/>
          </w:tcPr>
          <w:bookmarkStart w:name="20325" w:id="20323"/>
          <w:p>
            <w:pPr>
              <w:spacing w:after="0"/>
              <w:ind w:left="0"/>
              <w:jc w:val="center"/>
            </w:pPr>
            <w:r>
              <w:rPr>
                <w:rFonts w:ascii="Arial"/>
                <w:b w:val="false"/>
                <w:i w:val="false"/>
                <w:color w:val="000000"/>
                <w:sz w:val="15"/>
              </w:rPr>
              <w:t>16000,0</w:t>
            </w:r>
          </w:p>
          <w:bookmarkEnd w:id="203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326" w:id="20324"/>
          <w:p>
            <w:pPr>
              <w:spacing w:after="0"/>
              <w:ind w:left="0"/>
              <w:jc w:val="center"/>
            </w:pPr>
            <w:r>
              <w:rPr>
                <w:rFonts w:ascii="Arial"/>
                <w:b w:val="false"/>
                <w:i w:val="false"/>
                <w:color w:val="000000"/>
                <w:sz w:val="15"/>
              </w:rPr>
              <w:t xml:space="preserve"> </w:t>
            </w:r>
          </w:p>
          <w:bookmarkEnd w:id="20324"/>
        </w:tc>
        <w:tc>
          <w:tcPr>
            <w:tcW w:w="919" w:type="dxa"/>
            <w:tcBorders>
              <w:top w:val="outset" w:color="000000" w:sz="8"/>
              <w:left w:val="outset" w:color="000000" w:sz="8"/>
              <w:bottom w:val="outset" w:color="000000" w:sz="8"/>
              <w:right w:val="outset" w:color="000000" w:sz="8"/>
            </w:tcBorders>
            <w:vAlign w:val="center"/>
          </w:tcPr>
          <w:bookmarkStart w:name="20327" w:id="20325"/>
          <w:p>
            <w:pPr>
              <w:spacing w:after="0"/>
              <w:ind w:left="0"/>
              <w:jc w:val="center"/>
            </w:pPr>
            <w:r>
              <w:rPr>
                <w:rFonts w:ascii="Arial"/>
                <w:b w:val="false"/>
                <w:i w:val="false"/>
                <w:color w:val="000000"/>
                <w:sz w:val="15"/>
              </w:rPr>
              <w:t xml:space="preserve"> </w:t>
            </w:r>
          </w:p>
          <w:bookmarkEnd w:id="20325"/>
        </w:tc>
        <w:tc>
          <w:tcPr>
            <w:tcW w:w="805" w:type="dxa"/>
            <w:tcBorders>
              <w:top w:val="outset" w:color="000000" w:sz="8"/>
              <w:left w:val="outset" w:color="000000" w:sz="8"/>
              <w:bottom w:val="outset" w:color="000000" w:sz="8"/>
              <w:right w:val="outset" w:color="000000" w:sz="8"/>
            </w:tcBorders>
            <w:vAlign w:val="center"/>
          </w:tcPr>
          <w:bookmarkStart w:name="20328" w:id="20326"/>
          <w:p>
            <w:pPr>
              <w:spacing w:after="0"/>
              <w:ind w:left="0"/>
              <w:jc w:val="center"/>
            </w:pPr>
            <w:r>
              <w:rPr>
                <w:rFonts w:ascii="Arial"/>
                <w:b w:val="false"/>
                <w:i w:val="false"/>
                <w:color w:val="000000"/>
                <w:sz w:val="15"/>
              </w:rPr>
              <w:t xml:space="preserve"> </w:t>
            </w:r>
          </w:p>
          <w:bookmarkEnd w:id="20326"/>
        </w:tc>
        <w:tc>
          <w:tcPr>
            <w:tcW w:w="1250" w:type="dxa"/>
            <w:tcBorders>
              <w:top w:val="outset" w:color="000000" w:sz="8"/>
              <w:left w:val="outset" w:color="000000" w:sz="8"/>
              <w:bottom w:val="outset" w:color="000000" w:sz="8"/>
              <w:right w:val="outset" w:color="000000" w:sz="8"/>
            </w:tcBorders>
            <w:vAlign w:val="center"/>
          </w:tcPr>
          <w:bookmarkStart w:name="20329" w:id="20327"/>
          <w:p>
            <w:pPr>
              <w:spacing w:after="0"/>
              <w:ind w:left="0"/>
              <w:jc w:val="left"/>
            </w:pPr>
            <w:r>
              <w:rPr>
                <w:rFonts w:ascii="Arial"/>
                <w:b w:val="false"/>
                <w:i w:val="false"/>
                <w:color w:val="000000"/>
                <w:sz w:val="15"/>
              </w:rPr>
              <w:t xml:space="preserve"> </w:t>
            </w:r>
          </w:p>
          <w:bookmarkEnd w:id="20327"/>
        </w:tc>
        <w:tc>
          <w:tcPr>
            <w:tcW w:w="1818" w:type="dxa"/>
            <w:tcBorders>
              <w:top w:val="outset" w:color="000000" w:sz="8"/>
              <w:left w:val="outset" w:color="000000" w:sz="8"/>
              <w:bottom w:val="outset" w:color="000000" w:sz="8"/>
              <w:right w:val="outset" w:color="000000" w:sz="8"/>
            </w:tcBorders>
            <w:vAlign w:val="center"/>
          </w:tcPr>
          <w:bookmarkStart w:name="20330" w:id="20328"/>
          <w:p>
            <w:pPr>
              <w:spacing w:after="0"/>
              <w:ind w:left="0"/>
              <w:jc w:val="left"/>
            </w:pPr>
            <w:r>
              <w:rPr>
                <w:rFonts w:ascii="Arial"/>
                <w:b w:val="false"/>
                <w:i w:val="false"/>
                <w:color w:val="000000"/>
                <w:sz w:val="15"/>
              </w:rPr>
              <w:t>у тому числі:</w:t>
            </w:r>
          </w:p>
          <w:bookmarkEnd w:id="20328"/>
        </w:tc>
        <w:tc>
          <w:tcPr>
            <w:tcW w:w="1417" w:type="dxa"/>
            <w:tcBorders>
              <w:top w:val="outset" w:color="000000" w:sz="8"/>
              <w:left w:val="outset" w:color="000000" w:sz="8"/>
              <w:bottom w:val="outset" w:color="000000" w:sz="8"/>
              <w:right w:val="outset" w:color="000000" w:sz="8"/>
            </w:tcBorders>
            <w:vAlign w:val="center"/>
          </w:tcPr>
          <w:bookmarkStart w:name="20331" w:id="20329"/>
          <w:p>
            <w:pPr>
              <w:spacing w:after="0"/>
              <w:ind w:left="0"/>
              <w:jc w:val="center"/>
            </w:pPr>
            <w:r>
              <w:rPr>
                <w:rFonts w:ascii="Arial"/>
                <w:b w:val="false"/>
                <w:i w:val="false"/>
                <w:color w:val="000000"/>
                <w:sz w:val="15"/>
              </w:rPr>
              <w:t xml:space="preserve"> </w:t>
            </w:r>
          </w:p>
          <w:bookmarkEnd w:id="20329"/>
        </w:tc>
        <w:tc>
          <w:tcPr>
            <w:tcW w:w="1009" w:type="dxa"/>
            <w:tcBorders>
              <w:top w:val="outset" w:color="000000" w:sz="8"/>
              <w:left w:val="outset" w:color="000000" w:sz="8"/>
              <w:bottom w:val="outset" w:color="000000" w:sz="8"/>
              <w:right w:val="outset" w:color="000000" w:sz="8"/>
            </w:tcBorders>
            <w:vAlign w:val="center"/>
          </w:tcPr>
          <w:bookmarkStart w:name="20332" w:id="20330"/>
          <w:p>
            <w:pPr>
              <w:spacing w:after="0"/>
              <w:ind w:left="0"/>
              <w:jc w:val="center"/>
            </w:pPr>
            <w:r>
              <w:rPr>
                <w:rFonts w:ascii="Arial"/>
                <w:b w:val="false"/>
                <w:i w:val="false"/>
                <w:color w:val="000000"/>
                <w:sz w:val="15"/>
              </w:rPr>
              <w:t xml:space="preserve"> </w:t>
            </w:r>
          </w:p>
          <w:bookmarkEnd w:id="20330"/>
        </w:tc>
        <w:tc>
          <w:tcPr>
            <w:tcW w:w="1417" w:type="dxa"/>
            <w:tcBorders>
              <w:top w:val="outset" w:color="000000" w:sz="8"/>
              <w:left w:val="outset" w:color="000000" w:sz="8"/>
              <w:bottom w:val="outset" w:color="000000" w:sz="8"/>
              <w:right w:val="outset" w:color="000000" w:sz="8"/>
            </w:tcBorders>
            <w:vAlign w:val="center"/>
          </w:tcPr>
          <w:bookmarkStart w:name="20333" w:id="20331"/>
          <w:p>
            <w:pPr>
              <w:spacing w:after="0"/>
              <w:ind w:left="0"/>
              <w:jc w:val="center"/>
            </w:pPr>
            <w:r>
              <w:rPr>
                <w:rFonts w:ascii="Arial"/>
                <w:b w:val="false"/>
                <w:i w:val="false"/>
                <w:color w:val="000000"/>
                <w:sz w:val="15"/>
              </w:rPr>
              <w:t xml:space="preserve"> </w:t>
            </w:r>
          </w:p>
          <w:bookmarkEnd w:id="20331"/>
        </w:tc>
        <w:tc>
          <w:tcPr>
            <w:tcW w:w="1306" w:type="dxa"/>
            <w:tcBorders>
              <w:top w:val="outset" w:color="000000" w:sz="8"/>
              <w:left w:val="outset" w:color="000000" w:sz="8"/>
              <w:bottom w:val="outset" w:color="000000" w:sz="8"/>
              <w:right w:val="outset" w:color="000000" w:sz="8"/>
            </w:tcBorders>
            <w:vAlign w:val="center"/>
          </w:tcPr>
          <w:bookmarkStart w:name="20334" w:id="20332"/>
          <w:p>
            <w:pPr>
              <w:spacing w:after="0"/>
              <w:ind w:left="0"/>
              <w:jc w:val="center"/>
            </w:pPr>
            <w:r>
              <w:rPr>
                <w:rFonts w:ascii="Arial"/>
                <w:b w:val="false"/>
                <w:i w:val="false"/>
                <w:color w:val="000000"/>
                <w:sz w:val="15"/>
              </w:rPr>
              <w:t xml:space="preserve"> </w:t>
            </w:r>
          </w:p>
          <w:bookmarkEnd w:id="2033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335" w:id="20333"/>
          <w:p>
            <w:pPr>
              <w:spacing w:after="0"/>
              <w:ind w:left="0"/>
              <w:jc w:val="center"/>
            </w:pPr>
            <w:r>
              <w:rPr>
                <w:rFonts w:ascii="Arial"/>
                <w:b w:val="false"/>
                <w:i w:val="false"/>
                <w:color w:val="000000"/>
                <w:sz w:val="15"/>
              </w:rPr>
              <w:t xml:space="preserve"> </w:t>
            </w:r>
          </w:p>
          <w:bookmarkEnd w:id="20333"/>
        </w:tc>
        <w:tc>
          <w:tcPr>
            <w:tcW w:w="919" w:type="dxa"/>
            <w:tcBorders>
              <w:top w:val="outset" w:color="000000" w:sz="8"/>
              <w:left w:val="outset" w:color="000000" w:sz="8"/>
              <w:bottom w:val="outset" w:color="000000" w:sz="8"/>
              <w:right w:val="outset" w:color="000000" w:sz="8"/>
            </w:tcBorders>
            <w:vAlign w:val="center"/>
          </w:tcPr>
          <w:bookmarkStart w:name="20336" w:id="20334"/>
          <w:p>
            <w:pPr>
              <w:spacing w:after="0"/>
              <w:ind w:left="0"/>
              <w:jc w:val="center"/>
            </w:pPr>
            <w:r>
              <w:rPr>
                <w:rFonts w:ascii="Arial"/>
                <w:b w:val="false"/>
                <w:i w:val="false"/>
                <w:color w:val="000000"/>
                <w:sz w:val="15"/>
              </w:rPr>
              <w:t xml:space="preserve"> </w:t>
            </w:r>
          </w:p>
          <w:bookmarkEnd w:id="20334"/>
        </w:tc>
        <w:tc>
          <w:tcPr>
            <w:tcW w:w="805" w:type="dxa"/>
            <w:tcBorders>
              <w:top w:val="outset" w:color="000000" w:sz="8"/>
              <w:left w:val="outset" w:color="000000" w:sz="8"/>
              <w:bottom w:val="outset" w:color="000000" w:sz="8"/>
              <w:right w:val="outset" w:color="000000" w:sz="8"/>
            </w:tcBorders>
            <w:vAlign w:val="center"/>
          </w:tcPr>
          <w:bookmarkStart w:name="20337" w:id="20335"/>
          <w:p>
            <w:pPr>
              <w:spacing w:after="0"/>
              <w:ind w:left="0"/>
              <w:jc w:val="center"/>
            </w:pPr>
            <w:r>
              <w:rPr>
                <w:rFonts w:ascii="Arial"/>
                <w:b w:val="false"/>
                <w:i w:val="false"/>
                <w:color w:val="000000"/>
                <w:sz w:val="15"/>
              </w:rPr>
              <w:t xml:space="preserve"> </w:t>
            </w:r>
          </w:p>
          <w:bookmarkEnd w:id="20335"/>
        </w:tc>
        <w:tc>
          <w:tcPr>
            <w:tcW w:w="1250" w:type="dxa"/>
            <w:tcBorders>
              <w:top w:val="outset" w:color="000000" w:sz="8"/>
              <w:left w:val="outset" w:color="000000" w:sz="8"/>
              <w:bottom w:val="outset" w:color="000000" w:sz="8"/>
              <w:right w:val="outset" w:color="000000" w:sz="8"/>
            </w:tcBorders>
            <w:vAlign w:val="center"/>
          </w:tcPr>
          <w:bookmarkStart w:name="20338" w:id="20336"/>
          <w:p>
            <w:pPr>
              <w:spacing w:after="0"/>
              <w:ind w:left="0"/>
              <w:jc w:val="left"/>
            </w:pPr>
            <w:r>
              <w:rPr>
                <w:rFonts w:ascii="Arial"/>
                <w:b w:val="false"/>
                <w:i w:val="false"/>
                <w:color w:val="000000"/>
                <w:sz w:val="15"/>
              </w:rPr>
              <w:t xml:space="preserve"> </w:t>
            </w:r>
          </w:p>
          <w:bookmarkEnd w:id="20336"/>
        </w:tc>
        <w:tc>
          <w:tcPr>
            <w:tcW w:w="1818" w:type="dxa"/>
            <w:tcBorders>
              <w:top w:val="outset" w:color="000000" w:sz="8"/>
              <w:left w:val="outset" w:color="000000" w:sz="8"/>
              <w:bottom w:val="outset" w:color="000000" w:sz="8"/>
              <w:right w:val="outset" w:color="000000" w:sz="8"/>
            </w:tcBorders>
            <w:vAlign w:val="center"/>
          </w:tcPr>
          <w:bookmarkStart w:name="20339" w:id="20337"/>
          <w:p>
            <w:pPr>
              <w:spacing w:after="0"/>
              <w:ind w:left="0"/>
              <w:jc w:val="left"/>
            </w:pPr>
            <w:r>
              <w:rPr>
                <w:rFonts w:ascii="Arial"/>
                <w:b w:val="false"/>
                <w:i w:val="false"/>
                <w:color w:val="000000"/>
                <w:sz w:val="15"/>
              </w:rPr>
              <w:t>проектні роботи</w:t>
            </w:r>
          </w:p>
          <w:bookmarkEnd w:id="20337"/>
        </w:tc>
        <w:tc>
          <w:tcPr>
            <w:tcW w:w="1417" w:type="dxa"/>
            <w:tcBorders>
              <w:top w:val="outset" w:color="000000" w:sz="8"/>
              <w:left w:val="outset" w:color="000000" w:sz="8"/>
              <w:bottom w:val="outset" w:color="000000" w:sz="8"/>
              <w:right w:val="outset" w:color="000000" w:sz="8"/>
            </w:tcBorders>
            <w:vAlign w:val="center"/>
          </w:tcPr>
          <w:bookmarkStart w:name="20340" w:id="20338"/>
          <w:p>
            <w:pPr>
              <w:spacing w:after="0"/>
              <w:ind w:left="0"/>
              <w:jc w:val="center"/>
            </w:pPr>
            <w:r>
              <w:rPr>
                <w:rFonts w:ascii="Arial"/>
                <w:b w:val="false"/>
                <w:i w:val="false"/>
                <w:color w:val="000000"/>
                <w:sz w:val="15"/>
              </w:rPr>
              <w:t xml:space="preserve"> </w:t>
            </w:r>
          </w:p>
          <w:bookmarkEnd w:id="20338"/>
        </w:tc>
        <w:tc>
          <w:tcPr>
            <w:tcW w:w="1009" w:type="dxa"/>
            <w:tcBorders>
              <w:top w:val="outset" w:color="000000" w:sz="8"/>
              <w:left w:val="outset" w:color="000000" w:sz="8"/>
              <w:bottom w:val="outset" w:color="000000" w:sz="8"/>
              <w:right w:val="outset" w:color="000000" w:sz="8"/>
            </w:tcBorders>
            <w:vAlign w:val="center"/>
          </w:tcPr>
          <w:bookmarkStart w:name="20341" w:id="20339"/>
          <w:p>
            <w:pPr>
              <w:spacing w:after="0"/>
              <w:ind w:left="0"/>
              <w:jc w:val="center"/>
            </w:pPr>
            <w:r>
              <w:rPr>
                <w:rFonts w:ascii="Arial"/>
                <w:b w:val="false"/>
                <w:i w:val="false"/>
                <w:color w:val="000000"/>
                <w:sz w:val="15"/>
              </w:rPr>
              <w:t xml:space="preserve"> </w:t>
            </w:r>
          </w:p>
          <w:bookmarkEnd w:id="20339"/>
        </w:tc>
        <w:tc>
          <w:tcPr>
            <w:tcW w:w="1417" w:type="dxa"/>
            <w:tcBorders>
              <w:top w:val="outset" w:color="000000" w:sz="8"/>
              <w:left w:val="outset" w:color="000000" w:sz="8"/>
              <w:bottom w:val="outset" w:color="000000" w:sz="8"/>
              <w:right w:val="outset" w:color="000000" w:sz="8"/>
            </w:tcBorders>
            <w:vAlign w:val="center"/>
          </w:tcPr>
          <w:bookmarkStart w:name="20342" w:id="20340"/>
          <w:p>
            <w:pPr>
              <w:spacing w:after="0"/>
              <w:ind w:left="0"/>
              <w:jc w:val="center"/>
            </w:pPr>
            <w:r>
              <w:rPr>
                <w:rFonts w:ascii="Arial"/>
                <w:b w:val="false"/>
                <w:i w:val="false"/>
                <w:color w:val="000000"/>
                <w:sz w:val="15"/>
              </w:rPr>
              <w:t xml:space="preserve"> </w:t>
            </w:r>
          </w:p>
          <w:bookmarkEnd w:id="20340"/>
        </w:tc>
        <w:tc>
          <w:tcPr>
            <w:tcW w:w="1306" w:type="dxa"/>
            <w:tcBorders>
              <w:top w:val="outset" w:color="000000" w:sz="8"/>
              <w:left w:val="outset" w:color="000000" w:sz="8"/>
              <w:bottom w:val="outset" w:color="000000" w:sz="8"/>
              <w:right w:val="outset" w:color="000000" w:sz="8"/>
            </w:tcBorders>
            <w:vAlign w:val="center"/>
          </w:tcPr>
          <w:bookmarkStart w:name="20343" w:id="20341"/>
          <w:p>
            <w:pPr>
              <w:spacing w:after="0"/>
              <w:ind w:left="0"/>
              <w:jc w:val="center"/>
            </w:pPr>
            <w:r>
              <w:rPr>
                <w:rFonts w:ascii="Arial"/>
                <w:b w:val="false"/>
                <w:i w:val="false"/>
                <w:color w:val="000000"/>
                <w:sz w:val="15"/>
              </w:rPr>
              <w:t>1000,0</w:t>
            </w:r>
          </w:p>
          <w:bookmarkEnd w:id="2034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344" w:id="20342"/>
          <w:p>
            <w:pPr>
              <w:spacing w:after="0"/>
              <w:ind w:left="0"/>
              <w:jc w:val="center"/>
            </w:pPr>
            <w:r>
              <w:rPr>
                <w:rFonts w:ascii="Arial"/>
                <w:b w:val="false"/>
                <w:i w:val="false"/>
                <w:color w:val="000000"/>
                <w:sz w:val="15"/>
              </w:rPr>
              <w:t>1417310</w:t>
            </w:r>
          </w:p>
          <w:bookmarkEnd w:id="20342"/>
        </w:tc>
        <w:tc>
          <w:tcPr>
            <w:tcW w:w="919" w:type="dxa"/>
            <w:tcBorders>
              <w:top w:val="outset" w:color="000000" w:sz="8"/>
              <w:left w:val="outset" w:color="000000" w:sz="8"/>
              <w:bottom w:val="outset" w:color="000000" w:sz="8"/>
              <w:right w:val="outset" w:color="000000" w:sz="8"/>
            </w:tcBorders>
            <w:vAlign w:val="center"/>
          </w:tcPr>
          <w:bookmarkStart w:name="20345" w:id="20343"/>
          <w:p>
            <w:pPr>
              <w:spacing w:after="0"/>
              <w:ind w:left="0"/>
              <w:jc w:val="center"/>
            </w:pPr>
            <w:r>
              <w:rPr>
                <w:rFonts w:ascii="Arial"/>
                <w:b w:val="false"/>
                <w:i w:val="false"/>
                <w:color w:val="000000"/>
                <w:sz w:val="15"/>
              </w:rPr>
              <w:t>7310</w:t>
            </w:r>
          </w:p>
          <w:bookmarkEnd w:id="20343"/>
        </w:tc>
        <w:tc>
          <w:tcPr>
            <w:tcW w:w="805" w:type="dxa"/>
            <w:tcBorders>
              <w:top w:val="outset" w:color="000000" w:sz="8"/>
              <w:left w:val="outset" w:color="000000" w:sz="8"/>
              <w:bottom w:val="outset" w:color="000000" w:sz="8"/>
              <w:right w:val="outset" w:color="000000" w:sz="8"/>
            </w:tcBorders>
            <w:vAlign w:val="center"/>
          </w:tcPr>
          <w:bookmarkStart w:name="20346" w:id="20344"/>
          <w:p>
            <w:pPr>
              <w:spacing w:after="0"/>
              <w:ind w:left="0"/>
              <w:jc w:val="center"/>
            </w:pPr>
            <w:r>
              <w:rPr>
                <w:rFonts w:ascii="Arial"/>
                <w:b w:val="false"/>
                <w:i w:val="false"/>
                <w:color w:val="000000"/>
                <w:sz w:val="15"/>
              </w:rPr>
              <w:t>0443</w:t>
            </w:r>
          </w:p>
          <w:bookmarkEnd w:id="20344"/>
        </w:tc>
        <w:tc>
          <w:tcPr>
            <w:tcW w:w="1250" w:type="dxa"/>
            <w:tcBorders>
              <w:top w:val="outset" w:color="000000" w:sz="8"/>
              <w:left w:val="outset" w:color="000000" w:sz="8"/>
              <w:bottom w:val="outset" w:color="000000" w:sz="8"/>
              <w:right w:val="outset" w:color="000000" w:sz="8"/>
            </w:tcBorders>
            <w:vAlign w:val="center"/>
          </w:tcPr>
          <w:bookmarkStart w:name="20347" w:id="20345"/>
          <w:p>
            <w:pPr>
              <w:spacing w:after="0"/>
              <w:ind w:left="0"/>
              <w:jc w:val="left"/>
            </w:pPr>
            <w:r>
              <w:rPr>
                <w:rFonts w:ascii="Arial"/>
                <w:b w:val="false"/>
                <w:i w:val="false"/>
                <w:color w:val="000000"/>
                <w:sz w:val="15"/>
              </w:rPr>
              <w:t>Будівництво об'єктів житлово-комунального господарства</w:t>
            </w:r>
          </w:p>
          <w:bookmarkEnd w:id="20345"/>
        </w:tc>
        <w:tc>
          <w:tcPr>
            <w:tcW w:w="1818" w:type="dxa"/>
            <w:tcBorders>
              <w:top w:val="outset" w:color="000000" w:sz="8"/>
              <w:left w:val="outset" w:color="000000" w:sz="8"/>
              <w:bottom w:val="outset" w:color="000000" w:sz="8"/>
              <w:right w:val="outset" w:color="000000" w:sz="8"/>
            </w:tcBorders>
            <w:vAlign w:val="center"/>
          </w:tcPr>
          <w:bookmarkStart w:name="20348" w:id="20346"/>
          <w:p>
            <w:pPr>
              <w:spacing w:after="0"/>
              <w:ind w:left="0"/>
              <w:jc w:val="left"/>
            </w:pPr>
            <w:r>
              <w:rPr>
                <w:rFonts w:ascii="Arial"/>
                <w:b w:val="false"/>
                <w:i w:val="false"/>
                <w:color w:val="000000"/>
                <w:sz w:val="15"/>
              </w:rPr>
              <w:t>БЛАГОУСТРІЙ ПАРКУ ВІДРАДНИЙ У СОЛОМ'ЯНСЬКОМУ РАЙОНІ</w:t>
            </w:r>
          </w:p>
          <w:bookmarkEnd w:id="20346"/>
        </w:tc>
        <w:tc>
          <w:tcPr>
            <w:tcW w:w="1417" w:type="dxa"/>
            <w:tcBorders>
              <w:top w:val="outset" w:color="000000" w:sz="8"/>
              <w:left w:val="outset" w:color="000000" w:sz="8"/>
              <w:bottom w:val="outset" w:color="000000" w:sz="8"/>
              <w:right w:val="outset" w:color="000000" w:sz="8"/>
            </w:tcBorders>
            <w:vAlign w:val="center"/>
          </w:tcPr>
          <w:bookmarkStart w:name="20349" w:id="20347"/>
          <w:p>
            <w:pPr>
              <w:spacing w:after="0"/>
              <w:ind w:left="0"/>
              <w:jc w:val="center"/>
            </w:pPr>
            <w:r>
              <w:rPr>
                <w:rFonts w:ascii="Arial"/>
                <w:b w:val="false"/>
                <w:i w:val="false"/>
                <w:color w:val="000000"/>
                <w:sz w:val="15"/>
              </w:rPr>
              <w:t>45000,0</w:t>
            </w:r>
          </w:p>
          <w:bookmarkEnd w:id="20347"/>
        </w:tc>
        <w:tc>
          <w:tcPr>
            <w:tcW w:w="1009" w:type="dxa"/>
            <w:tcBorders>
              <w:top w:val="outset" w:color="000000" w:sz="8"/>
              <w:left w:val="outset" w:color="000000" w:sz="8"/>
              <w:bottom w:val="outset" w:color="000000" w:sz="8"/>
              <w:right w:val="outset" w:color="000000" w:sz="8"/>
            </w:tcBorders>
            <w:vAlign w:val="center"/>
          </w:tcPr>
          <w:bookmarkStart w:name="20350" w:id="20348"/>
          <w:p>
            <w:pPr>
              <w:spacing w:after="0"/>
              <w:ind w:left="0"/>
              <w:jc w:val="center"/>
            </w:pPr>
            <w:r>
              <w:rPr>
                <w:rFonts w:ascii="Arial"/>
                <w:b w:val="false"/>
                <w:i w:val="false"/>
                <w:color w:val="000000"/>
                <w:sz w:val="15"/>
              </w:rPr>
              <w:t>98,9</w:t>
            </w:r>
          </w:p>
          <w:bookmarkEnd w:id="20348"/>
        </w:tc>
        <w:tc>
          <w:tcPr>
            <w:tcW w:w="1417" w:type="dxa"/>
            <w:tcBorders>
              <w:top w:val="outset" w:color="000000" w:sz="8"/>
              <w:left w:val="outset" w:color="000000" w:sz="8"/>
              <w:bottom w:val="outset" w:color="000000" w:sz="8"/>
              <w:right w:val="outset" w:color="000000" w:sz="8"/>
            </w:tcBorders>
            <w:vAlign w:val="center"/>
          </w:tcPr>
          <w:bookmarkStart w:name="20351" w:id="20349"/>
          <w:p>
            <w:pPr>
              <w:spacing w:after="0"/>
              <w:ind w:left="0"/>
              <w:jc w:val="center"/>
            </w:pPr>
            <w:r>
              <w:rPr>
                <w:rFonts w:ascii="Arial"/>
                <w:b w:val="false"/>
                <w:i w:val="false"/>
                <w:color w:val="000000"/>
                <w:sz w:val="15"/>
              </w:rPr>
              <w:t>44500,0</w:t>
            </w:r>
          </w:p>
          <w:bookmarkEnd w:id="20349"/>
        </w:tc>
        <w:tc>
          <w:tcPr>
            <w:tcW w:w="1306" w:type="dxa"/>
            <w:tcBorders>
              <w:top w:val="outset" w:color="000000" w:sz="8"/>
              <w:left w:val="outset" w:color="000000" w:sz="8"/>
              <w:bottom w:val="outset" w:color="000000" w:sz="8"/>
              <w:right w:val="outset" w:color="000000" w:sz="8"/>
            </w:tcBorders>
            <w:vAlign w:val="center"/>
          </w:tcPr>
          <w:bookmarkStart w:name="20352" w:id="20350"/>
          <w:p>
            <w:pPr>
              <w:spacing w:after="0"/>
              <w:ind w:left="0"/>
              <w:jc w:val="center"/>
            </w:pPr>
            <w:r>
              <w:rPr>
                <w:rFonts w:ascii="Arial"/>
                <w:b w:val="false"/>
                <w:i w:val="false"/>
                <w:color w:val="000000"/>
                <w:sz w:val="15"/>
              </w:rPr>
              <w:t>100,0</w:t>
            </w:r>
          </w:p>
          <w:bookmarkEnd w:id="2035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353" w:id="20351"/>
          <w:p>
            <w:pPr>
              <w:spacing w:after="0"/>
              <w:ind w:left="0"/>
              <w:jc w:val="center"/>
            </w:pPr>
            <w:r>
              <w:rPr>
                <w:rFonts w:ascii="Arial"/>
                <w:b w:val="false"/>
                <w:i w:val="false"/>
                <w:color w:val="000000"/>
                <w:sz w:val="15"/>
              </w:rPr>
              <w:t xml:space="preserve"> </w:t>
            </w:r>
          </w:p>
          <w:bookmarkEnd w:id="20351"/>
        </w:tc>
        <w:tc>
          <w:tcPr>
            <w:tcW w:w="919" w:type="dxa"/>
            <w:tcBorders>
              <w:top w:val="outset" w:color="000000" w:sz="8"/>
              <w:left w:val="outset" w:color="000000" w:sz="8"/>
              <w:bottom w:val="outset" w:color="000000" w:sz="8"/>
              <w:right w:val="outset" w:color="000000" w:sz="8"/>
            </w:tcBorders>
            <w:vAlign w:val="center"/>
          </w:tcPr>
          <w:bookmarkStart w:name="20354" w:id="20352"/>
          <w:p>
            <w:pPr>
              <w:spacing w:after="0"/>
              <w:ind w:left="0"/>
              <w:jc w:val="center"/>
            </w:pPr>
            <w:r>
              <w:rPr>
                <w:rFonts w:ascii="Arial"/>
                <w:b w:val="false"/>
                <w:i w:val="false"/>
                <w:color w:val="000000"/>
                <w:sz w:val="15"/>
              </w:rPr>
              <w:t xml:space="preserve"> </w:t>
            </w:r>
          </w:p>
          <w:bookmarkEnd w:id="20352"/>
        </w:tc>
        <w:tc>
          <w:tcPr>
            <w:tcW w:w="805" w:type="dxa"/>
            <w:tcBorders>
              <w:top w:val="outset" w:color="000000" w:sz="8"/>
              <w:left w:val="outset" w:color="000000" w:sz="8"/>
              <w:bottom w:val="outset" w:color="000000" w:sz="8"/>
              <w:right w:val="outset" w:color="000000" w:sz="8"/>
            </w:tcBorders>
            <w:vAlign w:val="center"/>
          </w:tcPr>
          <w:bookmarkStart w:name="20355" w:id="20353"/>
          <w:p>
            <w:pPr>
              <w:spacing w:after="0"/>
              <w:ind w:left="0"/>
              <w:jc w:val="center"/>
            </w:pPr>
            <w:r>
              <w:rPr>
                <w:rFonts w:ascii="Arial"/>
                <w:b w:val="false"/>
                <w:i w:val="false"/>
                <w:color w:val="000000"/>
                <w:sz w:val="15"/>
              </w:rPr>
              <w:t xml:space="preserve"> </w:t>
            </w:r>
          </w:p>
          <w:bookmarkEnd w:id="20353"/>
        </w:tc>
        <w:tc>
          <w:tcPr>
            <w:tcW w:w="1250" w:type="dxa"/>
            <w:tcBorders>
              <w:top w:val="outset" w:color="000000" w:sz="8"/>
              <w:left w:val="outset" w:color="000000" w:sz="8"/>
              <w:bottom w:val="outset" w:color="000000" w:sz="8"/>
              <w:right w:val="outset" w:color="000000" w:sz="8"/>
            </w:tcBorders>
            <w:vAlign w:val="center"/>
          </w:tcPr>
          <w:bookmarkStart w:name="20356" w:id="20354"/>
          <w:p>
            <w:pPr>
              <w:spacing w:after="0"/>
              <w:ind w:left="0"/>
              <w:jc w:val="left"/>
            </w:pPr>
            <w:r>
              <w:rPr>
                <w:rFonts w:ascii="Arial"/>
                <w:b w:val="false"/>
                <w:i w:val="false"/>
                <w:color w:val="000000"/>
                <w:sz w:val="15"/>
              </w:rPr>
              <w:t xml:space="preserve"> </w:t>
            </w:r>
          </w:p>
          <w:bookmarkEnd w:id="20354"/>
        </w:tc>
        <w:tc>
          <w:tcPr>
            <w:tcW w:w="1818" w:type="dxa"/>
            <w:tcBorders>
              <w:top w:val="outset" w:color="000000" w:sz="8"/>
              <w:left w:val="outset" w:color="000000" w:sz="8"/>
              <w:bottom w:val="outset" w:color="000000" w:sz="8"/>
              <w:right w:val="outset" w:color="000000" w:sz="8"/>
            </w:tcBorders>
            <w:vAlign w:val="center"/>
          </w:tcPr>
          <w:bookmarkStart w:name="20357" w:id="20355"/>
          <w:p>
            <w:pPr>
              <w:spacing w:after="0"/>
              <w:ind w:left="0"/>
              <w:jc w:val="left"/>
            </w:pPr>
            <w:r>
              <w:rPr>
                <w:rFonts w:ascii="Arial"/>
                <w:b w:val="false"/>
                <w:i w:val="false"/>
                <w:color w:val="000000"/>
                <w:sz w:val="15"/>
              </w:rPr>
              <w:t>у тому числі:</w:t>
            </w:r>
          </w:p>
          <w:bookmarkEnd w:id="20355"/>
        </w:tc>
        <w:tc>
          <w:tcPr>
            <w:tcW w:w="1417" w:type="dxa"/>
            <w:tcBorders>
              <w:top w:val="outset" w:color="000000" w:sz="8"/>
              <w:left w:val="outset" w:color="000000" w:sz="8"/>
              <w:bottom w:val="outset" w:color="000000" w:sz="8"/>
              <w:right w:val="outset" w:color="000000" w:sz="8"/>
            </w:tcBorders>
            <w:vAlign w:val="center"/>
          </w:tcPr>
          <w:bookmarkStart w:name="20358" w:id="20356"/>
          <w:p>
            <w:pPr>
              <w:spacing w:after="0"/>
              <w:ind w:left="0"/>
              <w:jc w:val="center"/>
            </w:pPr>
            <w:r>
              <w:rPr>
                <w:rFonts w:ascii="Arial"/>
                <w:b w:val="false"/>
                <w:i w:val="false"/>
                <w:color w:val="000000"/>
                <w:sz w:val="15"/>
              </w:rPr>
              <w:t xml:space="preserve"> </w:t>
            </w:r>
          </w:p>
          <w:bookmarkEnd w:id="20356"/>
        </w:tc>
        <w:tc>
          <w:tcPr>
            <w:tcW w:w="1009" w:type="dxa"/>
            <w:tcBorders>
              <w:top w:val="outset" w:color="000000" w:sz="8"/>
              <w:left w:val="outset" w:color="000000" w:sz="8"/>
              <w:bottom w:val="outset" w:color="000000" w:sz="8"/>
              <w:right w:val="outset" w:color="000000" w:sz="8"/>
            </w:tcBorders>
            <w:vAlign w:val="center"/>
          </w:tcPr>
          <w:bookmarkStart w:name="20359" w:id="20357"/>
          <w:p>
            <w:pPr>
              <w:spacing w:after="0"/>
              <w:ind w:left="0"/>
              <w:jc w:val="center"/>
            </w:pPr>
            <w:r>
              <w:rPr>
                <w:rFonts w:ascii="Arial"/>
                <w:b w:val="false"/>
                <w:i w:val="false"/>
                <w:color w:val="000000"/>
                <w:sz w:val="15"/>
              </w:rPr>
              <w:t xml:space="preserve"> </w:t>
            </w:r>
          </w:p>
          <w:bookmarkEnd w:id="20357"/>
        </w:tc>
        <w:tc>
          <w:tcPr>
            <w:tcW w:w="1417" w:type="dxa"/>
            <w:tcBorders>
              <w:top w:val="outset" w:color="000000" w:sz="8"/>
              <w:left w:val="outset" w:color="000000" w:sz="8"/>
              <w:bottom w:val="outset" w:color="000000" w:sz="8"/>
              <w:right w:val="outset" w:color="000000" w:sz="8"/>
            </w:tcBorders>
            <w:vAlign w:val="center"/>
          </w:tcPr>
          <w:bookmarkStart w:name="20360" w:id="20358"/>
          <w:p>
            <w:pPr>
              <w:spacing w:after="0"/>
              <w:ind w:left="0"/>
              <w:jc w:val="center"/>
            </w:pPr>
            <w:r>
              <w:rPr>
                <w:rFonts w:ascii="Arial"/>
                <w:b w:val="false"/>
                <w:i w:val="false"/>
                <w:color w:val="000000"/>
                <w:sz w:val="15"/>
              </w:rPr>
              <w:t xml:space="preserve"> </w:t>
            </w:r>
          </w:p>
          <w:bookmarkEnd w:id="20358"/>
        </w:tc>
        <w:tc>
          <w:tcPr>
            <w:tcW w:w="1306" w:type="dxa"/>
            <w:tcBorders>
              <w:top w:val="outset" w:color="000000" w:sz="8"/>
              <w:left w:val="outset" w:color="000000" w:sz="8"/>
              <w:bottom w:val="outset" w:color="000000" w:sz="8"/>
              <w:right w:val="outset" w:color="000000" w:sz="8"/>
            </w:tcBorders>
            <w:vAlign w:val="center"/>
          </w:tcPr>
          <w:bookmarkStart w:name="20361" w:id="20359"/>
          <w:p>
            <w:pPr>
              <w:spacing w:after="0"/>
              <w:ind w:left="0"/>
              <w:jc w:val="center"/>
            </w:pPr>
            <w:r>
              <w:rPr>
                <w:rFonts w:ascii="Arial"/>
                <w:b w:val="false"/>
                <w:i w:val="false"/>
                <w:color w:val="000000"/>
                <w:sz w:val="15"/>
              </w:rPr>
              <w:t xml:space="preserve"> </w:t>
            </w:r>
          </w:p>
          <w:bookmarkEnd w:id="203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362" w:id="20360"/>
          <w:p>
            <w:pPr>
              <w:spacing w:after="0"/>
              <w:ind w:left="0"/>
              <w:jc w:val="center"/>
            </w:pPr>
            <w:r>
              <w:rPr>
                <w:rFonts w:ascii="Arial"/>
                <w:b w:val="false"/>
                <w:i w:val="false"/>
                <w:color w:val="000000"/>
                <w:sz w:val="15"/>
              </w:rPr>
              <w:t xml:space="preserve"> </w:t>
            </w:r>
          </w:p>
          <w:bookmarkEnd w:id="20360"/>
        </w:tc>
        <w:tc>
          <w:tcPr>
            <w:tcW w:w="919" w:type="dxa"/>
            <w:tcBorders>
              <w:top w:val="outset" w:color="000000" w:sz="8"/>
              <w:left w:val="outset" w:color="000000" w:sz="8"/>
              <w:bottom w:val="outset" w:color="000000" w:sz="8"/>
              <w:right w:val="outset" w:color="000000" w:sz="8"/>
            </w:tcBorders>
            <w:vAlign w:val="center"/>
          </w:tcPr>
          <w:bookmarkStart w:name="20363" w:id="20361"/>
          <w:p>
            <w:pPr>
              <w:spacing w:after="0"/>
              <w:ind w:left="0"/>
              <w:jc w:val="center"/>
            </w:pPr>
            <w:r>
              <w:rPr>
                <w:rFonts w:ascii="Arial"/>
                <w:b w:val="false"/>
                <w:i w:val="false"/>
                <w:color w:val="000000"/>
                <w:sz w:val="15"/>
              </w:rPr>
              <w:t xml:space="preserve"> </w:t>
            </w:r>
          </w:p>
          <w:bookmarkEnd w:id="20361"/>
        </w:tc>
        <w:tc>
          <w:tcPr>
            <w:tcW w:w="805" w:type="dxa"/>
            <w:tcBorders>
              <w:top w:val="outset" w:color="000000" w:sz="8"/>
              <w:left w:val="outset" w:color="000000" w:sz="8"/>
              <w:bottom w:val="outset" w:color="000000" w:sz="8"/>
              <w:right w:val="outset" w:color="000000" w:sz="8"/>
            </w:tcBorders>
            <w:vAlign w:val="center"/>
          </w:tcPr>
          <w:bookmarkStart w:name="20364" w:id="20362"/>
          <w:p>
            <w:pPr>
              <w:spacing w:after="0"/>
              <w:ind w:left="0"/>
              <w:jc w:val="center"/>
            </w:pPr>
            <w:r>
              <w:rPr>
                <w:rFonts w:ascii="Arial"/>
                <w:b w:val="false"/>
                <w:i w:val="false"/>
                <w:color w:val="000000"/>
                <w:sz w:val="15"/>
              </w:rPr>
              <w:t xml:space="preserve"> </w:t>
            </w:r>
          </w:p>
          <w:bookmarkEnd w:id="20362"/>
        </w:tc>
        <w:tc>
          <w:tcPr>
            <w:tcW w:w="1250" w:type="dxa"/>
            <w:tcBorders>
              <w:top w:val="outset" w:color="000000" w:sz="8"/>
              <w:left w:val="outset" w:color="000000" w:sz="8"/>
              <w:bottom w:val="outset" w:color="000000" w:sz="8"/>
              <w:right w:val="outset" w:color="000000" w:sz="8"/>
            </w:tcBorders>
            <w:vAlign w:val="center"/>
          </w:tcPr>
          <w:bookmarkStart w:name="20365" w:id="20363"/>
          <w:p>
            <w:pPr>
              <w:spacing w:after="0"/>
              <w:ind w:left="0"/>
              <w:jc w:val="left"/>
            </w:pPr>
            <w:r>
              <w:rPr>
                <w:rFonts w:ascii="Arial"/>
                <w:b w:val="false"/>
                <w:i w:val="false"/>
                <w:color w:val="000000"/>
                <w:sz w:val="15"/>
              </w:rPr>
              <w:t xml:space="preserve"> </w:t>
            </w:r>
          </w:p>
          <w:bookmarkEnd w:id="20363"/>
        </w:tc>
        <w:tc>
          <w:tcPr>
            <w:tcW w:w="1818" w:type="dxa"/>
            <w:tcBorders>
              <w:top w:val="outset" w:color="000000" w:sz="8"/>
              <w:left w:val="outset" w:color="000000" w:sz="8"/>
              <w:bottom w:val="outset" w:color="000000" w:sz="8"/>
              <w:right w:val="outset" w:color="000000" w:sz="8"/>
            </w:tcBorders>
            <w:vAlign w:val="center"/>
          </w:tcPr>
          <w:bookmarkStart w:name="20366" w:id="20364"/>
          <w:p>
            <w:pPr>
              <w:spacing w:after="0"/>
              <w:ind w:left="0"/>
              <w:jc w:val="left"/>
            </w:pPr>
            <w:r>
              <w:rPr>
                <w:rFonts w:ascii="Arial"/>
                <w:b w:val="false"/>
                <w:i w:val="false"/>
                <w:color w:val="000000"/>
                <w:sz w:val="15"/>
              </w:rPr>
              <w:t>проектні роботи</w:t>
            </w:r>
          </w:p>
          <w:bookmarkEnd w:id="20364"/>
        </w:tc>
        <w:tc>
          <w:tcPr>
            <w:tcW w:w="1417" w:type="dxa"/>
            <w:tcBorders>
              <w:top w:val="outset" w:color="000000" w:sz="8"/>
              <w:left w:val="outset" w:color="000000" w:sz="8"/>
              <w:bottom w:val="outset" w:color="000000" w:sz="8"/>
              <w:right w:val="outset" w:color="000000" w:sz="8"/>
            </w:tcBorders>
            <w:vAlign w:val="center"/>
          </w:tcPr>
          <w:bookmarkStart w:name="20367" w:id="20365"/>
          <w:p>
            <w:pPr>
              <w:spacing w:after="0"/>
              <w:ind w:left="0"/>
              <w:jc w:val="center"/>
            </w:pPr>
            <w:r>
              <w:rPr>
                <w:rFonts w:ascii="Arial"/>
                <w:b w:val="false"/>
                <w:i w:val="false"/>
                <w:color w:val="000000"/>
                <w:sz w:val="15"/>
              </w:rPr>
              <w:t xml:space="preserve"> </w:t>
            </w:r>
          </w:p>
          <w:bookmarkEnd w:id="20365"/>
        </w:tc>
        <w:tc>
          <w:tcPr>
            <w:tcW w:w="1009" w:type="dxa"/>
            <w:tcBorders>
              <w:top w:val="outset" w:color="000000" w:sz="8"/>
              <w:left w:val="outset" w:color="000000" w:sz="8"/>
              <w:bottom w:val="outset" w:color="000000" w:sz="8"/>
              <w:right w:val="outset" w:color="000000" w:sz="8"/>
            </w:tcBorders>
            <w:vAlign w:val="center"/>
          </w:tcPr>
          <w:bookmarkStart w:name="20368" w:id="20366"/>
          <w:p>
            <w:pPr>
              <w:spacing w:after="0"/>
              <w:ind w:left="0"/>
              <w:jc w:val="center"/>
            </w:pPr>
            <w:r>
              <w:rPr>
                <w:rFonts w:ascii="Arial"/>
                <w:b w:val="false"/>
                <w:i w:val="false"/>
                <w:color w:val="000000"/>
                <w:sz w:val="15"/>
              </w:rPr>
              <w:t xml:space="preserve"> </w:t>
            </w:r>
          </w:p>
          <w:bookmarkEnd w:id="20366"/>
        </w:tc>
        <w:tc>
          <w:tcPr>
            <w:tcW w:w="1417" w:type="dxa"/>
            <w:tcBorders>
              <w:top w:val="outset" w:color="000000" w:sz="8"/>
              <w:left w:val="outset" w:color="000000" w:sz="8"/>
              <w:bottom w:val="outset" w:color="000000" w:sz="8"/>
              <w:right w:val="outset" w:color="000000" w:sz="8"/>
            </w:tcBorders>
            <w:vAlign w:val="center"/>
          </w:tcPr>
          <w:bookmarkStart w:name="20369" w:id="20367"/>
          <w:p>
            <w:pPr>
              <w:spacing w:after="0"/>
              <w:ind w:left="0"/>
              <w:jc w:val="center"/>
            </w:pPr>
            <w:r>
              <w:rPr>
                <w:rFonts w:ascii="Arial"/>
                <w:b w:val="false"/>
                <w:i w:val="false"/>
                <w:color w:val="000000"/>
                <w:sz w:val="15"/>
              </w:rPr>
              <w:t xml:space="preserve"> </w:t>
            </w:r>
          </w:p>
          <w:bookmarkEnd w:id="20367"/>
        </w:tc>
        <w:tc>
          <w:tcPr>
            <w:tcW w:w="1306" w:type="dxa"/>
            <w:tcBorders>
              <w:top w:val="outset" w:color="000000" w:sz="8"/>
              <w:left w:val="outset" w:color="000000" w:sz="8"/>
              <w:bottom w:val="outset" w:color="000000" w:sz="8"/>
              <w:right w:val="outset" w:color="000000" w:sz="8"/>
            </w:tcBorders>
            <w:vAlign w:val="center"/>
          </w:tcPr>
          <w:bookmarkStart w:name="20370" w:id="20368"/>
          <w:p>
            <w:pPr>
              <w:spacing w:after="0"/>
              <w:ind w:left="0"/>
              <w:jc w:val="center"/>
            </w:pPr>
            <w:r>
              <w:rPr>
                <w:rFonts w:ascii="Arial"/>
                <w:b w:val="false"/>
                <w:i w:val="false"/>
                <w:color w:val="000000"/>
                <w:sz w:val="15"/>
              </w:rPr>
              <w:t>100,0</w:t>
            </w:r>
          </w:p>
          <w:bookmarkEnd w:id="2036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371" w:id="20369"/>
          <w:p>
            <w:pPr>
              <w:spacing w:after="0"/>
              <w:ind w:left="0"/>
              <w:jc w:val="center"/>
            </w:pPr>
            <w:r>
              <w:rPr>
                <w:rFonts w:ascii="Arial"/>
                <w:b w:val="false"/>
                <w:i w:val="false"/>
                <w:color w:val="000000"/>
                <w:sz w:val="15"/>
              </w:rPr>
              <w:t>1417310</w:t>
            </w:r>
          </w:p>
          <w:bookmarkEnd w:id="20369"/>
        </w:tc>
        <w:tc>
          <w:tcPr>
            <w:tcW w:w="919" w:type="dxa"/>
            <w:tcBorders>
              <w:top w:val="outset" w:color="000000" w:sz="8"/>
              <w:left w:val="outset" w:color="000000" w:sz="8"/>
              <w:bottom w:val="outset" w:color="000000" w:sz="8"/>
              <w:right w:val="outset" w:color="000000" w:sz="8"/>
            </w:tcBorders>
            <w:vAlign w:val="center"/>
          </w:tcPr>
          <w:bookmarkStart w:name="20372" w:id="20370"/>
          <w:p>
            <w:pPr>
              <w:spacing w:after="0"/>
              <w:ind w:left="0"/>
              <w:jc w:val="center"/>
            </w:pPr>
            <w:r>
              <w:rPr>
                <w:rFonts w:ascii="Arial"/>
                <w:b w:val="false"/>
                <w:i w:val="false"/>
                <w:color w:val="000000"/>
                <w:sz w:val="15"/>
              </w:rPr>
              <w:t>7310</w:t>
            </w:r>
          </w:p>
          <w:bookmarkEnd w:id="20370"/>
        </w:tc>
        <w:tc>
          <w:tcPr>
            <w:tcW w:w="805" w:type="dxa"/>
            <w:tcBorders>
              <w:top w:val="outset" w:color="000000" w:sz="8"/>
              <w:left w:val="outset" w:color="000000" w:sz="8"/>
              <w:bottom w:val="outset" w:color="000000" w:sz="8"/>
              <w:right w:val="outset" w:color="000000" w:sz="8"/>
            </w:tcBorders>
            <w:vAlign w:val="center"/>
          </w:tcPr>
          <w:bookmarkStart w:name="20373" w:id="20371"/>
          <w:p>
            <w:pPr>
              <w:spacing w:after="0"/>
              <w:ind w:left="0"/>
              <w:jc w:val="center"/>
            </w:pPr>
            <w:r>
              <w:rPr>
                <w:rFonts w:ascii="Arial"/>
                <w:b w:val="false"/>
                <w:i w:val="false"/>
                <w:color w:val="000000"/>
                <w:sz w:val="15"/>
              </w:rPr>
              <w:t>0443</w:t>
            </w:r>
          </w:p>
          <w:bookmarkEnd w:id="20371"/>
        </w:tc>
        <w:tc>
          <w:tcPr>
            <w:tcW w:w="1250" w:type="dxa"/>
            <w:tcBorders>
              <w:top w:val="outset" w:color="000000" w:sz="8"/>
              <w:left w:val="outset" w:color="000000" w:sz="8"/>
              <w:bottom w:val="outset" w:color="000000" w:sz="8"/>
              <w:right w:val="outset" w:color="000000" w:sz="8"/>
            </w:tcBorders>
            <w:vAlign w:val="center"/>
          </w:tcPr>
          <w:bookmarkStart w:name="20374" w:id="20372"/>
          <w:p>
            <w:pPr>
              <w:spacing w:after="0"/>
              <w:ind w:left="0"/>
              <w:jc w:val="left"/>
            </w:pPr>
            <w:r>
              <w:rPr>
                <w:rFonts w:ascii="Arial"/>
                <w:b w:val="false"/>
                <w:i w:val="false"/>
                <w:color w:val="000000"/>
                <w:sz w:val="15"/>
              </w:rPr>
              <w:t>Будівництво об'єктів житлово-комунального господарства</w:t>
            </w:r>
          </w:p>
          <w:bookmarkEnd w:id="20372"/>
        </w:tc>
        <w:tc>
          <w:tcPr>
            <w:tcW w:w="1818" w:type="dxa"/>
            <w:tcBorders>
              <w:top w:val="outset" w:color="000000" w:sz="8"/>
              <w:left w:val="outset" w:color="000000" w:sz="8"/>
              <w:bottom w:val="outset" w:color="000000" w:sz="8"/>
              <w:right w:val="outset" w:color="000000" w:sz="8"/>
            </w:tcBorders>
            <w:vAlign w:val="center"/>
          </w:tcPr>
          <w:bookmarkStart w:name="20375" w:id="20373"/>
          <w:p>
            <w:pPr>
              <w:spacing w:after="0"/>
              <w:ind w:left="0"/>
              <w:jc w:val="left"/>
            </w:pPr>
            <w:r>
              <w:rPr>
                <w:rFonts w:ascii="Arial"/>
                <w:b w:val="false"/>
                <w:i w:val="false"/>
                <w:color w:val="000000"/>
                <w:sz w:val="15"/>
              </w:rPr>
              <w:t>БЛАГОУСТРІЙ СИРЕЦЬКОГО ПАРКУ У ШЕВЧЕНКІВСЬКОМУ РАЙОНІ</w:t>
            </w:r>
          </w:p>
          <w:bookmarkEnd w:id="20373"/>
        </w:tc>
        <w:tc>
          <w:tcPr>
            <w:tcW w:w="1417" w:type="dxa"/>
            <w:tcBorders>
              <w:top w:val="outset" w:color="000000" w:sz="8"/>
              <w:left w:val="outset" w:color="000000" w:sz="8"/>
              <w:bottom w:val="outset" w:color="000000" w:sz="8"/>
              <w:right w:val="outset" w:color="000000" w:sz="8"/>
            </w:tcBorders>
            <w:vAlign w:val="center"/>
          </w:tcPr>
          <w:bookmarkStart w:name="20376" w:id="20374"/>
          <w:p>
            <w:pPr>
              <w:spacing w:after="0"/>
              <w:ind w:left="0"/>
              <w:jc w:val="center"/>
            </w:pPr>
            <w:r>
              <w:rPr>
                <w:rFonts w:ascii="Arial"/>
                <w:b w:val="false"/>
                <w:i w:val="false"/>
                <w:color w:val="000000"/>
                <w:sz w:val="15"/>
              </w:rPr>
              <w:t>20000,0</w:t>
            </w:r>
          </w:p>
          <w:bookmarkEnd w:id="20374"/>
        </w:tc>
        <w:tc>
          <w:tcPr>
            <w:tcW w:w="1009" w:type="dxa"/>
            <w:tcBorders>
              <w:top w:val="outset" w:color="000000" w:sz="8"/>
              <w:left w:val="outset" w:color="000000" w:sz="8"/>
              <w:bottom w:val="outset" w:color="000000" w:sz="8"/>
              <w:right w:val="outset" w:color="000000" w:sz="8"/>
            </w:tcBorders>
            <w:vAlign w:val="center"/>
          </w:tcPr>
          <w:bookmarkStart w:name="20377" w:id="20375"/>
          <w:p>
            <w:pPr>
              <w:spacing w:after="0"/>
              <w:ind w:left="0"/>
              <w:jc w:val="center"/>
            </w:pPr>
            <w:r>
              <w:rPr>
                <w:rFonts w:ascii="Arial"/>
                <w:b w:val="false"/>
                <w:i w:val="false"/>
                <w:color w:val="000000"/>
                <w:sz w:val="15"/>
              </w:rPr>
              <w:t>91,5</w:t>
            </w:r>
          </w:p>
          <w:bookmarkEnd w:id="20375"/>
        </w:tc>
        <w:tc>
          <w:tcPr>
            <w:tcW w:w="1417" w:type="dxa"/>
            <w:tcBorders>
              <w:top w:val="outset" w:color="000000" w:sz="8"/>
              <w:left w:val="outset" w:color="000000" w:sz="8"/>
              <w:bottom w:val="outset" w:color="000000" w:sz="8"/>
              <w:right w:val="outset" w:color="000000" w:sz="8"/>
            </w:tcBorders>
            <w:vAlign w:val="center"/>
          </w:tcPr>
          <w:bookmarkStart w:name="20378" w:id="20376"/>
          <w:p>
            <w:pPr>
              <w:spacing w:after="0"/>
              <w:ind w:left="0"/>
              <w:jc w:val="center"/>
            </w:pPr>
            <w:r>
              <w:rPr>
                <w:rFonts w:ascii="Arial"/>
                <w:b w:val="false"/>
                <w:i w:val="false"/>
                <w:color w:val="000000"/>
                <w:sz w:val="15"/>
              </w:rPr>
              <w:t>18300,0</w:t>
            </w:r>
          </w:p>
          <w:bookmarkEnd w:id="20376"/>
        </w:tc>
        <w:tc>
          <w:tcPr>
            <w:tcW w:w="1306" w:type="dxa"/>
            <w:tcBorders>
              <w:top w:val="outset" w:color="000000" w:sz="8"/>
              <w:left w:val="outset" w:color="000000" w:sz="8"/>
              <w:bottom w:val="outset" w:color="000000" w:sz="8"/>
              <w:right w:val="outset" w:color="000000" w:sz="8"/>
            </w:tcBorders>
            <w:vAlign w:val="center"/>
          </w:tcPr>
          <w:bookmarkStart w:name="20379" w:id="20377"/>
          <w:p>
            <w:pPr>
              <w:spacing w:after="0"/>
              <w:ind w:left="0"/>
              <w:jc w:val="center"/>
            </w:pPr>
            <w:r>
              <w:rPr>
                <w:rFonts w:ascii="Arial"/>
                <w:b w:val="false"/>
                <w:i w:val="false"/>
                <w:color w:val="000000"/>
                <w:sz w:val="15"/>
              </w:rPr>
              <w:t>1300,0</w:t>
            </w:r>
          </w:p>
          <w:bookmarkEnd w:id="2037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380" w:id="20378"/>
          <w:p>
            <w:pPr>
              <w:spacing w:after="0"/>
              <w:ind w:left="0"/>
              <w:jc w:val="center"/>
            </w:pPr>
            <w:r>
              <w:rPr>
                <w:rFonts w:ascii="Arial"/>
                <w:b w:val="false"/>
                <w:i w:val="false"/>
                <w:color w:val="000000"/>
                <w:sz w:val="15"/>
              </w:rPr>
              <w:t xml:space="preserve"> </w:t>
            </w:r>
          </w:p>
          <w:bookmarkEnd w:id="20378"/>
        </w:tc>
        <w:tc>
          <w:tcPr>
            <w:tcW w:w="919" w:type="dxa"/>
            <w:tcBorders>
              <w:top w:val="outset" w:color="000000" w:sz="8"/>
              <w:left w:val="outset" w:color="000000" w:sz="8"/>
              <w:bottom w:val="outset" w:color="000000" w:sz="8"/>
              <w:right w:val="outset" w:color="000000" w:sz="8"/>
            </w:tcBorders>
            <w:vAlign w:val="center"/>
          </w:tcPr>
          <w:bookmarkStart w:name="20381" w:id="20379"/>
          <w:p>
            <w:pPr>
              <w:spacing w:after="0"/>
              <w:ind w:left="0"/>
              <w:jc w:val="center"/>
            </w:pPr>
            <w:r>
              <w:rPr>
                <w:rFonts w:ascii="Arial"/>
                <w:b w:val="false"/>
                <w:i w:val="false"/>
                <w:color w:val="000000"/>
                <w:sz w:val="15"/>
              </w:rPr>
              <w:t xml:space="preserve"> </w:t>
            </w:r>
          </w:p>
          <w:bookmarkEnd w:id="20379"/>
        </w:tc>
        <w:tc>
          <w:tcPr>
            <w:tcW w:w="805" w:type="dxa"/>
            <w:tcBorders>
              <w:top w:val="outset" w:color="000000" w:sz="8"/>
              <w:left w:val="outset" w:color="000000" w:sz="8"/>
              <w:bottom w:val="outset" w:color="000000" w:sz="8"/>
              <w:right w:val="outset" w:color="000000" w:sz="8"/>
            </w:tcBorders>
            <w:vAlign w:val="center"/>
          </w:tcPr>
          <w:bookmarkStart w:name="20382" w:id="20380"/>
          <w:p>
            <w:pPr>
              <w:spacing w:after="0"/>
              <w:ind w:left="0"/>
              <w:jc w:val="center"/>
            </w:pPr>
            <w:r>
              <w:rPr>
                <w:rFonts w:ascii="Arial"/>
                <w:b w:val="false"/>
                <w:i w:val="false"/>
                <w:color w:val="000000"/>
                <w:sz w:val="15"/>
              </w:rPr>
              <w:t xml:space="preserve"> </w:t>
            </w:r>
          </w:p>
          <w:bookmarkEnd w:id="20380"/>
        </w:tc>
        <w:tc>
          <w:tcPr>
            <w:tcW w:w="1250" w:type="dxa"/>
            <w:tcBorders>
              <w:top w:val="outset" w:color="000000" w:sz="8"/>
              <w:left w:val="outset" w:color="000000" w:sz="8"/>
              <w:bottom w:val="outset" w:color="000000" w:sz="8"/>
              <w:right w:val="outset" w:color="000000" w:sz="8"/>
            </w:tcBorders>
            <w:vAlign w:val="center"/>
          </w:tcPr>
          <w:bookmarkStart w:name="20383" w:id="20381"/>
          <w:p>
            <w:pPr>
              <w:spacing w:after="0"/>
              <w:ind w:left="0"/>
              <w:jc w:val="left"/>
            </w:pPr>
            <w:r>
              <w:rPr>
                <w:rFonts w:ascii="Arial"/>
                <w:b w:val="false"/>
                <w:i w:val="false"/>
                <w:color w:val="000000"/>
                <w:sz w:val="15"/>
              </w:rPr>
              <w:t xml:space="preserve"> </w:t>
            </w:r>
          </w:p>
          <w:bookmarkEnd w:id="20381"/>
        </w:tc>
        <w:tc>
          <w:tcPr>
            <w:tcW w:w="1818" w:type="dxa"/>
            <w:tcBorders>
              <w:top w:val="outset" w:color="000000" w:sz="8"/>
              <w:left w:val="outset" w:color="000000" w:sz="8"/>
              <w:bottom w:val="outset" w:color="000000" w:sz="8"/>
              <w:right w:val="outset" w:color="000000" w:sz="8"/>
            </w:tcBorders>
            <w:vAlign w:val="center"/>
          </w:tcPr>
          <w:bookmarkStart w:name="20384" w:id="20382"/>
          <w:p>
            <w:pPr>
              <w:spacing w:after="0"/>
              <w:ind w:left="0"/>
              <w:jc w:val="left"/>
            </w:pPr>
            <w:r>
              <w:rPr>
                <w:rFonts w:ascii="Arial"/>
                <w:b w:val="false"/>
                <w:i w:val="false"/>
                <w:color w:val="000000"/>
                <w:sz w:val="15"/>
              </w:rPr>
              <w:t>у тому числі:</w:t>
            </w:r>
          </w:p>
          <w:bookmarkEnd w:id="20382"/>
        </w:tc>
        <w:tc>
          <w:tcPr>
            <w:tcW w:w="1417" w:type="dxa"/>
            <w:tcBorders>
              <w:top w:val="outset" w:color="000000" w:sz="8"/>
              <w:left w:val="outset" w:color="000000" w:sz="8"/>
              <w:bottom w:val="outset" w:color="000000" w:sz="8"/>
              <w:right w:val="outset" w:color="000000" w:sz="8"/>
            </w:tcBorders>
            <w:vAlign w:val="center"/>
          </w:tcPr>
          <w:bookmarkStart w:name="20385" w:id="20383"/>
          <w:p>
            <w:pPr>
              <w:spacing w:after="0"/>
              <w:ind w:left="0"/>
              <w:jc w:val="center"/>
            </w:pPr>
            <w:r>
              <w:rPr>
                <w:rFonts w:ascii="Arial"/>
                <w:b w:val="false"/>
                <w:i w:val="false"/>
                <w:color w:val="000000"/>
                <w:sz w:val="15"/>
              </w:rPr>
              <w:t xml:space="preserve"> </w:t>
            </w:r>
          </w:p>
          <w:bookmarkEnd w:id="20383"/>
        </w:tc>
        <w:tc>
          <w:tcPr>
            <w:tcW w:w="1009" w:type="dxa"/>
            <w:tcBorders>
              <w:top w:val="outset" w:color="000000" w:sz="8"/>
              <w:left w:val="outset" w:color="000000" w:sz="8"/>
              <w:bottom w:val="outset" w:color="000000" w:sz="8"/>
              <w:right w:val="outset" w:color="000000" w:sz="8"/>
            </w:tcBorders>
            <w:vAlign w:val="center"/>
          </w:tcPr>
          <w:bookmarkStart w:name="20386" w:id="20384"/>
          <w:p>
            <w:pPr>
              <w:spacing w:after="0"/>
              <w:ind w:left="0"/>
              <w:jc w:val="center"/>
            </w:pPr>
            <w:r>
              <w:rPr>
                <w:rFonts w:ascii="Arial"/>
                <w:b w:val="false"/>
                <w:i w:val="false"/>
                <w:color w:val="000000"/>
                <w:sz w:val="15"/>
              </w:rPr>
              <w:t xml:space="preserve"> </w:t>
            </w:r>
          </w:p>
          <w:bookmarkEnd w:id="20384"/>
        </w:tc>
        <w:tc>
          <w:tcPr>
            <w:tcW w:w="1417" w:type="dxa"/>
            <w:tcBorders>
              <w:top w:val="outset" w:color="000000" w:sz="8"/>
              <w:left w:val="outset" w:color="000000" w:sz="8"/>
              <w:bottom w:val="outset" w:color="000000" w:sz="8"/>
              <w:right w:val="outset" w:color="000000" w:sz="8"/>
            </w:tcBorders>
            <w:vAlign w:val="center"/>
          </w:tcPr>
          <w:bookmarkStart w:name="20387" w:id="20385"/>
          <w:p>
            <w:pPr>
              <w:spacing w:after="0"/>
              <w:ind w:left="0"/>
              <w:jc w:val="center"/>
            </w:pPr>
            <w:r>
              <w:rPr>
                <w:rFonts w:ascii="Arial"/>
                <w:b w:val="false"/>
                <w:i w:val="false"/>
                <w:color w:val="000000"/>
                <w:sz w:val="15"/>
              </w:rPr>
              <w:t xml:space="preserve"> </w:t>
            </w:r>
          </w:p>
          <w:bookmarkEnd w:id="20385"/>
        </w:tc>
        <w:tc>
          <w:tcPr>
            <w:tcW w:w="1306" w:type="dxa"/>
            <w:tcBorders>
              <w:top w:val="outset" w:color="000000" w:sz="8"/>
              <w:left w:val="outset" w:color="000000" w:sz="8"/>
              <w:bottom w:val="outset" w:color="000000" w:sz="8"/>
              <w:right w:val="outset" w:color="000000" w:sz="8"/>
            </w:tcBorders>
            <w:vAlign w:val="center"/>
          </w:tcPr>
          <w:bookmarkStart w:name="20388" w:id="20386"/>
          <w:p>
            <w:pPr>
              <w:spacing w:after="0"/>
              <w:ind w:left="0"/>
              <w:jc w:val="center"/>
            </w:pPr>
            <w:r>
              <w:rPr>
                <w:rFonts w:ascii="Arial"/>
                <w:b w:val="false"/>
                <w:i w:val="false"/>
                <w:color w:val="000000"/>
                <w:sz w:val="15"/>
              </w:rPr>
              <w:t xml:space="preserve"> </w:t>
            </w:r>
          </w:p>
          <w:bookmarkEnd w:id="2038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389" w:id="20387"/>
          <w:p>
            <w:pPr>
              <w:spacing w:after="0"/>
              <w:ind w:left="0"/>
              <w:jc w:val="center"/>
            </w:pPr>
            <w:r>
              <w:rPr>
                <w:rFonts w:ascii="Arial"/>
                <w:b w:val="false"/>
                <w:i w:val="false"/>
                <w:color w:val="000000"/>
                <w:sz w:val="15"/>
              </w:rPr>
              <w:t xml:space="preserve"> </w:t>
            </w:r>
          </w:p>
          <w:bookmarkEnd w:id="20387"/>
        </w:tc>
        <w:tc>
          <w:tcPr>
            <w:tcW w:w="919" w:type="dxa"/>
            <w:tcBorders>
              <w:top w:val="outset" w:color="000000" w:sz="8"/>
              <w:left w:val="outset" w:color="000000" w:sz="8"/>
              <w:bottom w:val="outset" w:color="000000" w:sz="8"/>
              <w:right w:val="outset" w:color="000000" w:sz="8"/>
            </w:tcBorders>
            <w:vAlign w:val="center"/>
          </w:tcPr>
          <w:bookmarkStart w:name="20390" w:id="20388"/>
          <w:p>
            <w:pPr>
              <w:spacing w:after="0"/>
              <w:ind w:left="0"/>
              <w:jc w:val="center"/>
            </w:pPr>
            <w:r>
              <w:rPr>
                <w:rFonts w:ascii="Arial"/>
                <w:b w:val="false"/>
                <w:i w:val="false"/>
                <w:color w:val="000000"/>
                <w:sz w:val="15"/>
              </w:rPr>
              <w:t xml:space="preserve"> </w:t>
            </w:r>
          </w:p>
          <w:bookmarkEnd w:id="20388"/>
        </w:tc>
        <w:tc>
          <w:tcPr>
            <w:tcW w:w="805" w:type="dxa"/>
            <w:tcBorders>
              <w:top w:val="outset" w:color="000000" w:sz="8"/>
              <w:left w:val="outset" w:color="000000" w:sz="8"/>
              <w:bottom w:val="outset" w:color="000000" w:sz="8"/>
              <w:right w:val="outset" w:color="000000" w:sz="8"/>
            </w:tcBorders>
            <w:vAlign w:val="center"/>
          </w:tcPr>
          <w:bookmarkStart w:name="20391" w:id="20389"/>
          <w:p>
            <w:pPr>
              <w:spacing w:after="0"/>
              <w:ind w:left="0"/>
              <w:jc w:val="center"/>
            </w:pPr>
            <w:r>
              <w:rPr>
                <w:rFonts w:ascii="Arial"/>
                <w:b w:val="false"/>
                <w:i w:val="false"/>
                <w:color w:val="000000"/>
                <w:sz w:val="15"/>
              </w:rPr>
              <w:t xml:space="preserve"> </w:t>
            </w:r>
          </w:p>
          <w:bookmarkEnd w:id="20389"/>
        </w:tc>
        <w:tc>
          <w:tcPr>
            <w:tcW w:w="1250" w:type="dxa"/>
            <w:tcBorders>
              <w:top w:val="outset" w:color="000000" w:sz="8"/>
              <w:left w:val="outset" w:color="000000" w:sz="8"/>
              <w:bottom w:val="outset" w:color="000000" w:sz="8"/>
              <w:right w:val="outset" w:color="000000" w:sz="8"/>
            </w:tcBorders>
            <w:vAlign w:val="center"/>
          </w:tcPr>
          <w:bookmarkStart w:name="20392" w:id="20390"/>
          <w:p>
            <w:pPr>
              <w:spacing w:after="0"/>
              <w:ind w:left="0"/>
              <w:jc w:val="left"/>
            </w:pPr>
            <w:r>
              <w:rPr>
                <w:rFonts w:ascii="Arial"/>
                <w:b w:val="false"/>
                <w:i w:val="false"/>
                <w:color w:val="000000"/>
                <w:sz w:val="15"/>
              </w:rPr>
              <w:t xml:space="preserve"> </w:t>
            </w:r>
          </w:p>
          <w:bookmarkEnd w:id="20390"/>
        </w:tc>
        <w:tc>
          <w:tcPr>
            <w:tcW w:w="1818" w:type="dxa"/>
            <w:tcBorders>
              <w:top w:val="outset" w:color="000000" w:sz="8"/>
              <w:left w:val="outset" w:color="000000" w:sz="8"/>
              <w:bottom w:val="outset" w:color="000000" w:sz="8"/>
              <w:right w:val="outset" w:color="000000" w:sz="8"/>
            </w:tcBorders>
            <w:vAlign w:val="center"/>
          </w:tcPr>
          <w:bookmarkStart w:name="20393" w:id="20391"/>
          <w:p>
            <w:pPr>
              <w:spacing w:after="0"/>
              <w:ind w:left="0"/>
              <w:jc w:val="left"/>
            </w:pPr>
            <w:r>
              <w:rPr>
                <w:rFonts w:ascii="Arial"/>
                <w:b w:val="false"/>
                <w:i w:val="false"/>
                <w:color w:val="000000"/>
                <w:sz w:val="15"/>
              </w:rPr>
              <w:t>проектні роботи</w:t>
            </w:r>
          </w:p>
          <w:bookmarkEnd w:id="20391"/>
        </w:tc>
        <w:tc>
          <w:tcPr>
            <w:tcW w:w="1417" w:type="dxa"/>
            <w:tcBorders>
              <w:top w:val="outset" w:color="000000" w:sz="8"/>
              <w:left w:val="outset" w:color="000000" w:sz="8"/>
              <w:bottom w:val="outset" w:color="000000" w:sz="8"/>
              <w:right w:val="outset" w:color="000000" w:sz="8"/>
            </w:tcBorders>
            <w:vAlign w:val="center"/>
          </w:tcPr>
          <w:bookmarkStart w:name="20394" w:id="20392"/>
          <w:p>
            <w:pPr>
              <w:spacing w:after="0"/>
              <w:ind w:left="0"/>
              <w:jc w:val="center"/>
            </w:pPr>
            <w:r>
              <w:rPr>
                <w:rFonts w:ascii="Arial"/>
                <w:b w:val="false"/>
                <w:i w:val="false"/>
                <w:color w:val="000000"/>
                <w:sz w:val="15"/>
              </w:rPr>
              <w:t xml:space="preserve"> </w:t>
            </w:r>
          </w:p>
          <w:bookmarkEnd w:id="20392"/>
        </w:tc>
        <w:tc>
          <w:tcPr>
            <w:tcW w:w="1009" w:type="dxa"/>
            <w:tcBorders>
              <w:top w:val="outset" w:color="000000" w:sz="8"/>
              <w:left w:val="outset" w:color="000000" w:sz="8"/>
              <w:bottom w:val="outset" w:color="000000" w:sz="8"/>
              <w:right w:val="outset" w:color="000000" w:sz="8"/>
            </w:tcBorders>
            <w:vAlign w:val="center"/>
          </w:tcPr>
          <w:bookmarkStart w:name="20395" w:id="20393"/>
          <w:p>
            <w:pPr>
              <w:spacing w:after="0"/>
              <w:ind w:left="0"/>
              <w:jc w:val="center"/>
            </w:pPr>
            <w:r>
              <w:rPr>
                <w:rFonts w:ascii="Arial"/>
                <w:b w:val="false"/>
                <w:i w:val="false"/>
                <w:color w:val="000000"/>
                <w:sz w:val="15"/>
              </w:rPr>
              <w:t xml:space="preserve"> </w:t>
            </w:r>
          </w:p>
          <w:bookmarkEnd w:id="20393"/>
        </w:tc>
        <w:tc>
          <w:tcPr>
            <w:tcW w:w="1417" w:type="dxa"/>
            <w:tcBorders>
              <w:top w:val="outset" w:color="000000" w:sz="8"/>
              <w:left w:val="outset" w:color="000000" w:sz="8"/>
              <w:bottom w:val="outset" w:color="000000" w:sz="8"/>
              <w:right w:val="outset" w:color="000000" w:sz="8"/>
            </w:tcBorders>
            <w:vAlign w:val="center"/>
          </w:tcPr>
          <w:bookmarkStart w:name="20396" w:id="20394"/>
          <w:p>
            <w:pPr>
              <w:spacing w:after="0"/>
              <w:ind w:left="0"/>
              <w:jc w:val="center"/>
            </w:pPr>
            <w:r>
              <w:rPr>
                <w:rFonts w:ascii="Arial"/>
                <w:b w:val="false"/>
                <w:i w:val="false"/>
                <w:color w:val="000000"/>
                <w:sz w:val="15"/>
              </w:rPr>
              <w:t xml:space="preserve"> </w:t>
            </w:r>
          </w:p>
          <w:bookmarkEnd w:id="20394"/>
        </w:tc>
        <w:tc>
          <w:tcPr>
            <w:tcW w:w="1306" w:type="dxa"/>
            <w:tcBorders>
              <w:top w:val="outset" w:color="000000" w:sz="8"/>
              <w:left w:val="outset" w:color="000000" w:sz="8"/>
              <w:bottom w:val="outset" w:color="000000" w:sz="8"/>
              <w:right w:val="outset" w:color="000000" w:sz="8"/>
            </w:tcBorders>
            <w:vAlign w:val="center"/>
          </w:tcPr>
          <w:bookmarkStart w:name="20397" w:id="20395"/>
          <w:p>
            <w:pPr>
              <w:spacing w:after="0"/>
              <w:ind w:left="0"/>
              <w:jc w:val="center"/>
            </w:pPr>
            <w:r>
              <w:rPr>
                <w:rFonts w:ascii="Arial"/>
                <w:b w:val="false"/>
                <w:i w:val="false"/>
                <w:color w:val="000000"/>
                <w:sz w:val="15"/>
              </w:rPr>
              <w:t>1300,0</w:t>
            </w:r>
          </w:p>
          <w:bookmarkEnd w:id="203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398" w:id="20396"/>
          <w:p>
            <w:pPr>
              <w:spacing w:after="0"/>
              <w:ind w:left="0"/>
              <w:jc w:val="center"/>
            </w:pPr>
            <w:r>
              <w:rPr>
                <w:rFonts w:ascii="Arial"/>
                <w:b w:val="false"/>
                <w:i w:val="false"/>
                <w:color w:val="000000"/>
                <w:sz w:val="15"/>
              </w:rPr>
              <w:t>1417310</w:t>
            </w:r>
          </w:p>
          <w:bookmarkEnd w:id="20396"/>
        </w:tc>
        <w:tc>
          <w:tcPr>
            <w:tcW w:w="919" w:type="dxa"/>
            <w:tcBorders>
              <w:top w:val="outset" w:color="000000" w:sz="8"/>
              <w:left w:val="outset" w:color="000000" w:sz="8"/>
              <w:bottom w:val="outset" w:color="000000" w:sz="8"/>
              <w:right w:val="outset" w:color="000000" w:sz="8"/>
            </w:tcBorders>
            <w:vAlign w:val="center"/>
          </w:tcPr>
          <w:bookmarkStart w:name="20399" w:id="20397"/>
          <w:p>
            <w:pPr>
              <w:spacing w:after="0"/>
              <w:ind w:left="0"/>
              <w:jc w:val="center"/>
            </w:pPr>
            <w:r>
              <w:rPr>
                <w:rFonts w:ascii="Arial"/>
                <w:b w:val="false"/>
                <w:i w:val="false"/>
                <w:color w:val="000000"/>
                <w:sz w:val="15"/>
              </w:rPr>
              <w:t>7310</w:t>
            </w:r>
          </w:p>
          <w:bookmarkEnd w:id="20397"/>
        </w:tc>
        <w:tc>
          <w:tcPr>
            <w:tcW w:w="805" w:type="dxa"/>
            <w:tcBorders>
              <w:top w:val="outset" w:color="000000" w:sz="8"/>
              <w:left w:val="outset" w:color="000000" w:sz="8"/>
              <w:bottom w:val="outset" w:color="000000" w:sz="8"/>
              <w:right w:val="outset" w:color="000000" w:sz="8"/>
            </w:tcBorders>
            <w:vAlign w:val="center"/>
          </w:tcPr>
          <w:bookmarkStart w:name="20400" w:id="20398"/>
          <w:p>
            <w:pPr>
              <w:spacing w:after="0"/>
              <w:ind w:left="0"/>
              <w:jc w:val="center"/>
            </w:pPr>
            <w:r>
              <w:rPr>
                <w:rFonts w:ascii="Arial"/>
                <w:b w:val="false"/>
                <w:i w:val="false"/>
                <w:color w:val="000000"/>
                <w:sz w:val="15"/>
              </w:rPr>
              <w:t>0443</w:t>
            </w:r>
          </w:p>
          <w:bookmarkEnd w:id="20398"/>
        </w:tc>
        <w:tc>
          <w:tcPr>
            <w:tcW w:w="1250" w:type="dxa"/>
            <w:tcBorders>
              <w:top w:val="outset" w:color="000000" w:sz="8"/>
              <w:left w:val="outset" w:color="000000" w:sz="8"/>
              <w:bottom w:val="outset" w:color="000000" w:sz="8"/>
              <w:right w:val="outset" w:color="000000" w:sz="8"/>
            </w:tcBorders>
            <w:vAlign w:val="center"/>
          </w:tcPr>
          <w:bookmarkStart w:name="20401" w:id="20399"/>
          <w:p>
            <w:pPr>
              <w:spacing w:after="0"/>
              <w:ind w:left="0"/>
              <w:jc w:val="left"/>
            </w:pPr>
            <w:r>
              <w:rPr>
                <w:rFonts w:ascii="Arial"/>
                <w:b w:val="false"/>
                <w:i w:val="false"/>
                <w:color w:val="000000"/>
                <w:sz w:val="15"/>
              </w:rPr>
              <w:t>Будівництво об'єктів житлово-комунального господарства</w:t>
            </w:r>
          </w:p>
          <w:bookmarkEnd w:id="20399"/>
        </w:tc>
        <w:tc>
          <w:tcPr>
            <w:tcW w:w="1818" w:type="dxa"/>
            <w:tcBorders>
              <w:top w:val="outset" w:color="000000" w:sz="8"/>
              <w:left w:val="outset" w:color="000000" w:sz="8"/>
              <w:bottom w:val="outset" w:color="000000" w:sz="8"/>
              <w:right w:val="outset" w:color="000000" w:sz="8"/>
            </w:tcBorders>
            <w:vAlign w:val="center"/>
          </w:tcPr>
          <w:bookmarkStart w:name="20402" w:id="20400"/>
          <w:p>
            <w:pPr>
              <w:spacing w:after="0"/>
              <w:ind w:left="0"/>
              <w:jc w:val="left"/>
            </w:pPr>
            <w:r>
              <w:rPr>
                <w:rFonts w:ascii="Arial"/>
                <w:b w:val="false"/>
                <w:i w:val="false"/>
                <w:color w:val="000000"/>
                <w:sz w:val="15"/>
              </w:rPr>
              <w:t>БЛАГОУСТРІЙ ПАРКУ "СИНЬООЗЕРНИЙ" У ПОДІЛЬСЬКОМУ РАЙОНІ</w:t>
            </w:r>
          </w:p>
          <w:bookmarkEnd w:id="20400"/>
        </w:tc>
        <w:tc>
          <w:tcPr>
            <w:tcW w:w="1417" w:type="dxa"/>
            <w:tcBorders>
              <w:top w:val="outset" w:color="000000" w:sz="8"/>
              <w:left w:val="outset" w:color="000000" w:sz="8"/>
              <w:bottom w:val="outset" w:color="000000" w:sz="8"/>
              <w:right w:val="outset" w:color="000000" w:sz="8"/>
            </w:tcBorders>
            <w:vAlign w:val="center"/>
          </w:tcPr>
          <w:bookmarkStart w:name="20403" w:id="20401"/>
          <w:p>
            <w:pPr>
              <w:spacing w:after="0"/>
              <w:ind w:left="0"/>
              <w:jc w:val="center"/>
            </w:pPr>
            <w:r>
              <w:rPr>
                <w:rFonts w:ascii="Arial"/>
                <w:b w:val="false"/>
                <w:i w:val="false"/>
                <w:color w:val="000000"/>
                <w:sz w:val="15"/>
              </w:rPr>
              <w:t>1000,0</w:t>
            </w:r>
          </w:p>
          <w:bookmarkEnd w:id="20401"/>
        </w:tc>
        <w:tc>
          <w:tcPr>
            <w:tcW w:w="1009" w:type="dxa"/>
            <w:tcBorders>
              <w:top w:val="outset" w:color="000000" w:sz="8"/>
              <w:left w:val="outset" w:color="000000" w:sz="8"/>
              <w:bottom w:val="outset" w:color="000000" w:sz="8"/>
              <w:right w:val="outset" w:color="000000" w:sz="8"/>
            </w:tcBorders>
            <w:vAlign w:val="center"/>
          </w:tcPr>
          <w:bookmarkStart w:name="20404" w:id="20402"/>
          <w:p>
            <w:pPr>
              <w:spacing w:after="0"/>
              <w:ind w:left="0"/>
              <w:jc w:val="center"/>
            </w:pPr>
            <w:r>
              <w:rPr>
                <w:rFonts w:ascii="Arial"/>
                <w:b w:val="false"/>
                <w:i w:val="false"/>
                <w:color w:val="000000"/>
                <w:sz w:val="15"/>
              </w:rPr>
              <w:t xml:space="preserve"> </w:t>
            </w:r>
          </w:p>
          <w:bookmarkEnd w:id="20402"/>
        </w:tc>
        <w:tc>
          <w:tcPr>
            <w:tcW w:w="1417" w:type="dxa"/>
            <w:tcBorders>
              <w:top w:val="outset" w:color="000000" w:sz="8"/>
              <w:left w:val="outset" w:color="000000" w:sz="8"/>
              <w:bottom w:val="outset" w:color="000000" w:sz="8"/>
              <w:right w:val="outset" w:color="000000" w:sz="8"/>
            </w:tcBorders>
            <w:vAlign w:val="center"/>
          </w:tcPr>
          <w:bookmarkStart w:name="20405" w:id="20403"/>
          <w:p>
            <w:pPr>
              <w:spacing w:after="0"/>
              <w:ind w:left="0"/>
              <w:jc w:val="center"/>
            </w:pPr>
            <w:r>
              <w:rPr>
                <w:rFonts w:ascii="Arial"/>
                <w:b w:val="false"/>
                <w:i w:val="false"/>
                <w:color w:val="000000"/>
                <w:sz w:val="15"/>
              </w:rPr>
              <w:t xml:space="preserve"> </w:t>
            </w:r>
          </w:p>
          <w:bookmarkEnd w:id="20403"/>
        </w:tc>
        <w:tc>
          <w:tcPr>
            <w:tcW w:w="1306" w:type="dxa"/>
            <w:tcBorders>
              <w:top w:val="outset" w:color="000000" w:sz="8"/>
              <w:left w:val="outset" w:color="000000" w:sz="8"/>
              <w:bottom w:val="outset" w:color="000000" w:sz="8"/>
              <w:right w:val="outset" w:color="000000" w:sz="8"/>
            </w:tcBorders>
            <w:vAlign w:val="center"/>
          </w:tcPr>
          <w:bookmarkStart w:name="20406" w:id="20404"/>
          <w:p>
            <w:pPr>
              <w:spacing w:after="0"/>
              <w:ind w:left="0"/>
              <w:jc w:val="center"/>
            </w:pPr>
            <w:r>
              <w:rPr>
                <w:rFonts w:ascii="Arial"/>
                <w:b w:val="false"/>
                <w:i w:val="false"/>
                <w:color w:val="000000"/>
                <w:sz w:val="15"/>
              </w:rPr>
              <w:t>1000,0</w:t>
            </w:r>
          </w:p>
          <w:bookmarkEnd w:id="2040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407" w:id="20405"/>
          <w:p>
            <w:pPr>
              <w:spacing w:after="0"/>
              <w:ind w:left="0"/>
              <w:jc w:val="center"/>
            </w:pPr>
            <w:r>
              <w:rPr>
                <w:rFonts w:ascii="Arial"/>
                <w:b w:val="false"/>
                <w:i w:val="false"/>
                <w:color w:val="000000"/>
                <w:sz w:val="15"/>
              </w:rPr>
              <w:t xml:space="preserve"> </w:t>
            </w:r>
          </w:p>
          <w:bookmarkEnd w:id="20405"/>
        </w:tc>
        <w:tc>
          <w:tcPr>
            <w:tcW w:w="919" w:type="dxa"/>
            <w:tcBorders>
              <w:top w:val="outset" w:color="000000" w:sz="8"/>
              <w:left w:val="outset" w:color="000000" w:sz="8"/>
              <w:bottom w:val="outset" w:color="000000" w:sz="8"/>
              <w:right w:val="outset" w:color="000000" w:sz="8"/>
            </w:tcBorders>
            <w:vAlign w:val="center"/>
          </w:tcPr>
          <w:bookmarkStart w:name="20408" w:id="20406"/>
          <w:p>
            <w:pPr>
              <w:spacing w:after="0"/>
              <w:ind w:left="0"/>
              <w:jc w:val="center"/>
            </w:pPr>
            <w:r>
              <w:rPr>
                <w:rFonts w:ascii="Arial"/>
                <w:b w:val="false"/>
                <w:i w:val="false"/>
                <w:color w:val="000000"/>
                <w:sz w:val="15"/>
              </w:rPr>
              <w:t xml:space="preserve"> </w:t>
            </w:r>
          </w:p>
          <w:bookmarkEnd w:id="20406"/>
        </w:tc>
        <w:tc>
          <w:tcPr>
            <w:tcW w:w="805" w:type="dxa"/>
            <w:tcBorders>
              <w:top w:val="outset" w:color="000000" w:sz="8"/>
              <w:left w:val="outset" w:color="000000" w:sz="8"/>
              <w:bottom w:val="outset" w:color="000000" w:sz="8"/>
              <w:right w:val="outset" w:color="000000" w:sz="8"/>
            </w:tcBorders>
            <w:vAlign w:val="center"/>
          </w:tcPr>
          <w:bookmarkStart w:name="20409" w:id="20407"/>
          <w:p>
            <w:pPr>
              <w:spacing w:after="0"/>
              <w:ind w:left="0"/>
              <w:jc w:val="center"/>
            </w:pPr>
            <w:r>
              <w:rPr>
                <w:rFonts w:ascii="Arial"/>
                <w:b w:val="false"/>
                <w:i w:val="false"/>
                <w:color w:val="000000"/>
                <w:sz w:val="15"/>
              </w:rPr>
              <w:t xml:space="preserve"> </w:t>
            </w:r>
          </w:p>
          <w:bookmarkEnd w:id="20407"/>
        </w:tc>
        <w:tc>
          <w:tcPr>
            <w:tcW w:w="1250" w:type="dxa"/>
            <w:tcBorders>
              <w:top w:val="outset" w:color="000000" w:sz="8"/>
              <w:left w:val="outset" w:color="000000" w:sz="8"/>
              <w:bottom w:val="outset" w:color="000000" w:sz="8"/>
              <w:right w:val="outset" w:color="000000" w:sz="8"/>
            </w:tcBorders>
            <w:vAlign w:val="center"/>
          </w:tcPr>
          <w:bookmarkStart w:name="20410" w:id="20408"/>
          <w:p>
            <w:pPr>
              <w:spacing w:after="0"/>
              <w:ind w:left="0"/>
              <w:jc w:val="left"/>
            </w:pPr>
            <w:r>
              <w:rPr>
                <w:rFonts w:ascii="Arial"/>
                <w:b w:val="false"/>
                <w:i w:val="false"/>
                <w:color w:val="000000"/>
                <w:sz w:val="15"/>
              </w:rPr>
              <w:t xml:space="preserve"> </w:t>
            </w:r>
          </w:p>
          <w:bookmarkEnd w:id="20408"/>
        </w:tc>
        <w:tc>
          <w:tcPr>
            <w:tcW w:w="1818" w:type="dxa"/>
            <w:tcBorders>
              <w:top w:val="outset" w:color="000000" w:sz="8"/>
              <w:left w:val="outset" w:color="000000" w:sz="8"/>
              <w:bottom w:val="outset" w:color="000000" w:sz="8"/>
              <w:right w:val="outset" w:color="000000" w:sz="8"/>
            </w:tcBorders>
            <w:vAlign w:val="center"/>
          </w:tcPr>
          <w:bookmarkStart w:name="20411" w:id="20409"/>
          <w:p>
            <w:pPr>
              <w:spacing w:after="0"/>
              <w:ind w:left="0"/>
              <w:jc w:val="left"/>
            </w:pPr>
            <w:r>
              <w:rPr>
                <w:rFonts w:ascii="Arial"/>
                <w:b w:val="false"/>
                <w:i w:val="false"/>
                <w:color w:val="000000"/>
                <w:sz w:val="15"/>
              </w:rPr>
              <w:t>у тому числі:</w:t>
            </w:r>
          </w:p>
          <w:bookmarkEnd w:id="20409"/>
        </w:tc>
        <w:tc>
          <w:tcPr>
            <w:tcW w:w="1417" w:type="dxa"/>
            <w:tcBorders>
              <w:top w:val="outset" w:color="000000" w:sz="8"/>
              <w:left w:val="outset" w:color="000000" w:sz="8"/>
              <w:bottom w:val="outset" w:color="000000" w:sz="8"/>
              <w:right w:val="outset" w:color="000000" w:sz="8"/>
            </w:tcBorders>
            <w:vAlign w:val="center"/>
          </w:tcPr>
          <w:bookmarkStart w:name="20412" w:id="20410"/>
          <w:p>
            <w:pPr>
              <w:spacing w:after="0"/>
              <w:ind w:left="0"/>
              <w:jc w:val="center"/>
            </w:pPr>
            <w:r>
              <w:rPr>
                <w:rFonts w:ascii="Arial"/>
                <w:b w:val="false"/>
                <w:i w:val="false"/>
                <w:color w:val="000000"/>
                <w:sz w:val="15"/>
              </w:rPr>
              <w:t xml:space="preserve"> </w:t>
            </w:r>
          </w:p>
          <w:bookmarkEnd w:id="20410"/>
        </w:tc>
        <w:tc>
          <w:tcPr>
            <w:tcW w:w="1009" w:type="dxa"/>
            <w:tcBorders>
              <w:top w:val="outset" w:color="000000" w:sz="8"/>
              <w:left w:val="outset" w:color="000000" w:sz="8"/>
              <w:bottom w:val="outset" w:color="000000" w:sz="8"/>
              <w:right w:val="outset" w:color="000000" w:sz="8"/>
            </w:tcBorders>
            <w:vAlign w:val="center"/>
          </w:tcPr>
          <w:bookmarkStart w:name="20413" w:id="20411"/>
          <w:p>
            <w:pPr>
              <w:spacing w:after="0"/>
              <w:ind w:left="0"/>
              <w:jc w:val="center"/>
            </w:pPr>
            <w:r>
              <w:rPr>
                <w:rFonts w:ascii="Arial"/>
                <w:b w:val="false"/>
                <w:i w:val="false"/>
                <w:color w:val="000000"/>
                <w:sz w:val="15"/>
              </w:rPr>
              <w:t xml:space="preserve"> </w:t>
            </w:r>
          </w:p>
          <w:bookmarkEnd w:id="20411"/>
        </w:tc>
        <w:tc>
          <w:tcPr>
            <w:tcW w:w="1417" w:type="dxa"/>
            <w:tcBorders>
              <w:top w:val="outset" w:color="000000" w:sz="8"/>
              <w:left w:val="outset" w:color="000000" w:sz="8"/>
              <w:bottom w:val="outset" w:color="000000" w:sz="8"/>
              <w:right w:val="outset" w:color="000000" w:sz="8"/>
            </w:tcBorders>
            <w:vAlign w:val="center"/>
          </w:tcPr>
          <w:bookmarkStart w:name="20414" w:id="20412"/>
          <w:p>
            <w:pPr>
              <w:spacing w:after="0"/>
              <w:ind w:left="0"/>
              <w:jc w:val="center"/>
            </w:pPr>
            <w:r>
              <w:rPr>
                <w:rFonts w:ascii="Arial"/>
                <w:b w:val="false"/>
                <w:i w:val="false"/>
                <w:color w:val="000000"/>
                <w:sz w:val="15"/>
              </w:rPr>
              <w:t xml:space="preserve"> </w:t>
            </w:r>
          </w:p>
          <w:bookmarkEnd w:id="20412"/>
        </w:tc>
        <w:tc>
          <w:tcPr>
            <w:tcW w:w="1306" w:type="dxa"/>
            <w:tcBorders>
              <w:top w:val="outset" w:color="000000" w:sz="8"/>
              <w:left w:val="outset" w:color="000000" w:sz="8"/>
              <w:bottom w:val="outset" w:color="000000" w:sz="8"/>
              <w:right w:val="outset" w:color="000000" w:sz="8"/>
            </w:tcBorders>
            <w:vAlign w:val="center"/>
          </w:tcPr>
          <w:bookmarkStart w:name="20415" w:id="20413"/>
          <w:p>
            <w:pPr>
              <w:spacing w:after="0"/>
              <w:ind w:left="0"/>
              <w:jc w:val="center"/>
            </w:pPr>
            <w:r>
              <w:rPr>
                <w:rFonts w:ascii="Arial"/>
                <w:b w:val="false"/>
                <w:i w:val="false"/>
                <w:color w:val="000000"/>
                <w:sz w:val="15"/>
              </w:rPr>
              <w:t xml:space="preserve"> </w:t>
            </w:r>
          </w:p>
          <w:bookmarkEnd w:id="2041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416" w:id="20414"/>
          <w:p>
            <w:pPr>
              <w:spacing w:after="0"/>
              <w:ind w:left="0"/>
              <w:jc w:val="center"/>
            </w:pPr>
            <w:r>
              <w:rPr>
                <w:rFonts w:ascii="Arial"/>
                <w:b w:val="false"/>
                <w:i w:val="false"/>
                <w:color w:val="000000"/>
                <w:sz w:val="15"/>
              </w:rPr>
              <w:t xml:space="preserve"> </w:t>
            </w:r>
          </w:p>
          <w:bookmarkEnd w:id="20414"/>
        </w:tc>
        <w:tc>
          <w:tcPr>
            <w:tcW w:w="919" w:type="dxa"/>
            <w:tcBorders>
              <w:top w:val="outset" w:color="000000" w:sz="8"/>
              <w:left w:val="outset" w:color="000000" w:sz="8"/>
              <w:bottom w:val="outset" w:color="000000" w:sz="8"/>
              <w:right w:val="outset" w:color="000000" w:sz="8"/>
            </w:tcBorders>
            <w:vAlign w:val="center"/>
          </w:tcPr>
          <w:bookmarkStart w:name="20417" w:id="20415"/>
          <w:p>
            <w:pPr>
              <w:spacing w:after="0"/>
              <w:ind w:left="0"/>
              <w:jc w:val="center"/>
            </w:pPr>
            <w:r>
              <w:rPr>
                <w:rFonts w:ascii="Arial"/>
                <w:b w:val="false"/>
                <w:i w:val="false"/>
                <w:color w:val="000000"/>
                <w:sz w:val="15"/>
              </w:rPr>
              <w:t xml:space="preserve"> </w:t>
            </w:r>
          </w:p>
          <w:bookmarkEnd w:id="20415"/>
        </w:tc>
        <w:tc>
          <w:tcPr>
            <w:tcW w:w="805" w:type="dxa"/>
            <w:tcBorders>
              <w:top w:val="outset" w:color="000000" w:sz="8"/>
              <w:left w:val="outset" w:color="000000" w:sz="8"/>
              <w:bottom w:val="outset" w:color="000000" w:sz="8"/>
              <w:right w:val="outset" w:color="000000" w:sz="8"/>
            </w:tcBorders>
            <w:vAlign w:val="center"/>
          </w:tcPr>
          <w:bookmarkStart w:name="20418" w:id="20416"/>
          <w:p>
            <w:pPr>
              <w:spacing w:after="0"/>
              <w:ind w:left="0"/>
              <w:jc w:val="center"/>
            </w:pPr>
            <w:r>
              <w:rPr>
                <w:rFonts w:ascii="Arial"/>
                <w:b w:val="false"/>
                <w:i w:val="false"/>
                <w:color w:val="000000"/>
                <w:sz w:val="15"/>
              </w:rPr>
              <w:t xml:space="preserve"> </w:t>
            </w:r>
          </w:p>
          <w:bookmarkEnd w:id="20416"/>
        </w:tc>
        <w:tc>
          <w:tcPr>
            <w:tcW w:w="1250" w:type="dxa"/>
            <w:tcBorders>
              <w:top w:val="outset" w:color="000000" w:sz="8"/>
              <w:left w:val="outset" w:color="000000" w:sz="8"/>
              <w:bottom w:val="outset" w:color="000000" w:sz="8"/>
              <w:right w:val="outset" w:color="000000" w:sz="8"/>
            </w:tcBorders>
            <w:vAlign w:val="center"/>
          </w:tcPr>
          <w:bookmarkStart w:name="20419" w:id="20417"/>
          <w:p>
            <w:pPr>
              <w:spacing w:after="0"/>
              <w:ind w:left="0"/>
              <w:jc w:val="left"/>
            </w:pPr>
            <w:r>
              <w:rPr>
                <w:rFonts w:ascii="Arial"/>
                <w:b w:val="false"/>
                <w:i w:val="false"/>
                <w:color w:val="000000"/>
                <w:sz w:val="15"/>
              </w:rPr>
              <w:t xml:space="preserve"> </w:t>
            </w:r>
          </w:p>
          <w:bookmarkEnd w:id="20417"/>
        </w:tc>
        <w:tc>
          <w:tcPr>
            <w:tcW w:w="1818" w:type="dxa"/>
            <w:tcBorders>
              <w:top w:val="outset" w:color="000000" w:sz="8"/>
              <w:left w:val="outset" w:color="000000" w:sz="8"/>
              <w:bottom w:val="outset" w:color="000000" w:sz="8"/>
              <w:right w:val="outset" w:color="000000" w:sz="8"/>
            </w:tcBorders>
            <w:vAlign w:val="center"/>
          </w:tcPr>
          <w:bookmarkStart w:name="20420" w:id="20418"/>
          <w:p>
            <w:pPr>
              <w:spacing w:after="0"/>
              <w:ind w:left="0"/>
              <w:jc w:val="left"/>
            </w:pPr>
            <w:r>
              <w:rPr>
                <w:rFonts w:ascii="Arial"/>
                <w:b w:val="false"/>
                <w:i w:val="false"/>
                <w:color w:val="000000"/>
                <w:sz w:val="15"/>
              </w:rPr>
              <w:t>проектні роботи</w:t>
            </w:r>
          </w:p>
          <w:bookmarkEnd w:id="20418"/>
        </w:tc>
        <w:tc>
          <w:tcPr>
            <w:tcW w:w="1417" w:type="dxa"/>
            <w:tcBorders>
              <w:top w:val="outset" w:color="000000" w:sz="8"/>
              <w:left w:val="outset" w:color="000000" w:sz="8"/>
              <w:bottom w:val="outset" w:color="000000" w:sz="8"/>
              <w:right w:val="outset" w:color="000000" w:sz="8"/>
            </w:tcBorders>
            <w:vAlign w:val="center"/>
          </w:tcPr>
          <w:bookmarkStart w:name="20421" w:id="20419"/>
          <w:p>
            <w:pPr>
              <w:spacing w:after="0"/>
              <w:ind w:left="0"/>
              <w:jc w:val="center"/>
            </w:pPr>
            <w:r>
              <w:rPr>
                <w:rFonts w:ascii="Arial"/>
                <w:b w:val="false"/>
                <w:i w:val="false"/>
                <w:color w:val="000000"/>
                <w:sz w:val="15"/>
              </w:rPr>
              <w:t xml:space="preserve"> </w:t>
            </w:r>
          </w:p>
          <w:bookmarkEnd w:id="20419"/>
        </w:tc>
        <w:tc>
          <w:tcPr>
            <w:tcW w:w="1009" w:type="dxa"/>
            <w:tcBorders>
              <w:top w:val="outset" w:color="000000" w:sz="8"/>
              <w:left w:val="outset" w:color="000000" w:sz="8"/>
              <w:bottom w:val="outset" w:color="000000" w:sz="8"/>
              <w:right w:val="outset" w:color="000000" w:sz="8"/>
            </w:tcBorders>
            <w:vAlign w:val="center"/>
          </w:tcPr>
          <w:bookmarkStart w:name="20422" w:id="20420"/>
          <w:p>
            <w:pPr>
              <w:spacing w:after="0"/>
              <w:ind w:left="0"/>
              <w:jc w:val="center"/>
            </w:pPr>
            <w:r>
              <w:rPr>
                <w:rFonts w:ascii="Arial"/>
                <w:b w:val="false"/>
                <w:i w:val="false"/>
                <w:color w:val="000000"/>
                <w:sz w:val="15"/>
              </w:rPr>
              <w:t xml:space="preserve"> </w:t>
            </w:r>
          </w:p>
          <w:bookmarkEnd w:id="20420"/>
        </w:tc>
        <w:tc>
          <w:tcPr>
            <w:tcW w:w="1417" w:type="dxa"/>
            <w:tcBorders>
              <w:top w:val="outset" w:color="000000" w:sz="8"/>
              <w:left w:val="outset" w:color="000000" w:sz="8"/>
              <w:bottom w:val="outset" w:color="000000" w:sz="8"/>
              <w:right w:val="outset" w:color="000000" w:sz="8"/>
            </w:tcBorders>
            <w:vAlign w:val="center"/>
          </w:tcPr>
          <w:bookmarkStart w:name="20423" w:id="20421"/>
          <w:p>
            <w:pPr>
              <w:spacing w:after="0"/>
              <w:ind w:left="0"/>
              <w:jc w:val="center"/>
            </w:pPr>
            <w:r>
              <w:rPr>
                <w:rFonts w:ascii="Arial"/>
                <w:b w:val="false"/>
                <w:i w:val="false"/>
                <w:color w:val="000000"/>
                <w:sz w:val="15"/>
              </w:rPr>
              <w:t xml:space="preserve"> </w:t>
            </w:r>
          </w:p>
          <w:bookmarkEnd w:id="20421"/>
        </w:tc>
        <w:tc>
          <w:tcPr>
            <w:tcW w:w="1306" w:type="dxa"/>
            <w:tcBorders>
              <w:top w:val="outset" w:color="000000" w:sz="8"/>
              <w:left w:val="outset" w:color="000000" w:sz="8"/>
              <w:bottom w:val="outset" w:color="000000" w:sz="8"/>
              <w:right w:val="outset" w:color="000000" w:sz="8"/>
            </w:tcBorders>
            <w:vAlign w:val="center"/>
          </w:tcPr>
          <w:bookmarkStart w:name="20424" w:id="20422"/>
          <w:p>
            <w:pPr>
              <w:spacing w:after="0"/>
              <w:ind w:left="0"/>
              <w:jc w:val="center"/>
            </w:pPr>
            <w:r>
              <w:rPr>
                <w:rFonts w:ascii="Arial"/>
                <w:b w:val="false"/>
                <w:i w:val="false"/>
                <w:color w:val="000000"/>
                <w:sz w:val="15"/>
              </w:rPr>
              <w:t>1000,0</w:t>
            </w:r>
          </w:p>
          <w:bookmarkEnd w:id="2042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425" w:id="20423"/>
          <w:p>
            <w:pPr>
              <w:spacing w:after="0"/>
              <w:ind w:left="0"/>
              <w:jc w:val="center"/>
            </w:pPr>
            <w:r>
              <w:rPr>
                <w:rFonts w:ascii="Arial"/>
                <w:b w:val="false"/>
                <w:i w:val="false"/>
                <w:color w:val="000000"/>
                <w:sz w:val="15"/>
              </w:rPr>
              <w:t>1417310</w:t>
            </w:r>
          </w:p>
          <w:bookmarkEnd w:id="20423"/>
        </w:tc>
        <w:tc>
          <w:tcPr>
            <w:tcW w:w="919" w:type="dxa"/>
            <w:tcBorders>
              <w:top w:val="outset" w:color="000000" w:sz="8"/>
              <w:left w:val="outset" w:color="000000" w:sz="8"/>
              <w:bottom w:val="outset" w:color="000000" w:sz="8"/>
              <w:right w:val="outset" w:color="000000" w:sz="8"/>
            </w:tcBorders>
            <w:vAlign w:val="center"/>
          </w:tcPr>
          <w:bookmarkStart w:name="20426" w:id="20424"/>
          <w:p>
            <w:pPr>
              <w:spacing w:after="0"/>
              <w:ind w:left="0"/>
              <w:jc w:val="center"/>
            </w:pPr>
            <w:r>
              <w:rPr>
                <w:rFonts w:ascii="Arial"/>
                <w:b w:val="false"/>
                <w:i w:val="false"/>
                <w:color w:val="000000"/>
                <w:sz w:val="15"/>
              </w:rPr>
              <w:t>7310</w:t>
            </w:r>
          </w:p>
          <w:bookmarkEnd w:id="20424"/>
        </w:tc>
        <w:tc>
          <w:tcPr>
            <w:tcW w:w="805" w:type="dxa"/>
            <w:tcBorders>
              <w:top w:val="outset" w:color="000000" w:sz="8"/>
              <w:left w:val="outset" w:color="000000" w:sz="8"/>
              <w:bottom w:val="outset" w:color="000000" w:sz="8"/>
              <w:right w:val="outset" w:color="000000" w:sz="8"/>
            </w:tcBorders>
            <w:vAlign w:val="center"/>
          </w:tcPr>
          <w:bookmarkStart w:name="20427" w:id="20425"/>
          <w:p>
            <w:pPr>
              <w:spacing w:after="0"/>
              <w:ind w:left="0"/>
              <w:jc w:val="center"/>
            </w:pPr>
            <w:r>
              <w:rPr>
                <w:rFonts w:ascii="Arial"/>
                <w:b w:val="false"/>
                <w:i w:val="false"/>
                <w:color w:val="000000"/>
                <w:sz w:val="15"/>
              </w:rPr>
              <w:t>0443</w:t>
            </w:r>
          </w:p>
          <w:bookmarkEnd w:id="20425"/>
        </w:tc>
        <w:tc>
          <w:tcPr>
            <w:tcW w:w="1250" w:type="dxa"/>
            <w:tcBorders>
              <w:top w:val="outset" w:color="000000" w:sz="8"/>
              <w:left w:val="outset" w:color="000000" w:sz="8"/>
              <w:bottom w:val="outset" w:color="000000" w:sz="8"/>
              <w:right w:val="outset" w:color="000000" w:sz="8"/>
            </w:tcBorders>
            <w:vAlign w:val="center"/>
          </w:tcPr>
          <w:bookmarkStart w:name="20428" w:id="20426"/>
          <w:p>
            <w:pPr>
              <w:spacing w:after="0"/>
              <w:ind w:left="0"/>
              <w:jc w:val="left"/>
            </w:pPr>
            <w:r>
              <w:rPr>
                <w:rFonts w:ascii="Arial"/>
                <w:b w:val="false"/>
                <w:i w:val="false"/>
                <w:color w:val="000000"/>
                <w:sz w:val="15"/>
              </w:rPr>
              <w:t>Будівництво об'єктів житлово-комунального господарства</w:t>
            </w:r>
          </w:p>
          <w:bookmarkEnd w:id="20426"/>
        </w:tc>
        <w:tc>
          <w:tcPr>
            <w:tcW w:w="1818" w:type="dxa"/>
            <w:tcBorders>
              <w:top w:val="outset" w:color="000000" w:sz="8"/>
              <w:left w:val="outset" w:color="000000" w:sz="8"/>
              <w:bottom w:val="outset" w:color="000000" w:sz="8"/>
              <w:right w:val="outset" w:color="000000" w:sz="8"/>
            </w:tcBorders>
            <w:vAlign w:val="center"/>
          </w:tcPr>
          <w:bookmarkStart w:name="20429" w:id="20427"/>
          <w:p>
            <w:pPr>
              <w:spacing w:after="0"/>
              <w:ind w:left="0"/>
              <w:jc w:val="left"/>
            </w:pPr>
            <w:r>
              <w:rPr>
                <w:rFonts w:ascii="Arial"/>
                <w:b w:val="false"/>
                <w:i w:val="false"/>
                <w:color w:val="000000"/>
                <w:sz w:val="15"/>
              </w:rPr>
              <w:t>БУДІВНИЦТВО МЕРЕЖІ ЗОВНІШНЬОГО ОСВІТЛЕННЯ СКВЕРУ НА БУЛЬВ. І. ШАМО, 6 У ДНІПРОВСЬКОМУ РАЙОНІ</w:t>
            </w:r>
          </w:p>
          <w:bookmarkEnd w:id="20427"/>
        </w:tc>
        <w:tc>
          <w:tcPr>
            <w:tcW w:w="1417" w:type="dxa"/>
            <w:tcBorders>
              <w:top w:val="outset" w:color="000000" w:sz="8"/>
              <w:left w:val="outset" w:color="000000" w:sz="8"/>
              <w:bottom w:val="outset" w:color="000000" w:sz="8"/>
              <w:right w:val="outset" w:color="000000" w:sz="8"/>
            </w:tcBorders>
            <w:vAlign w:val="center"/>
          </w:tcPr>
          <w:bookmarkStart w:name="20430" w:id="20428"/>
          <w:p>
            <w:pPr>
              <w:spacing w:after="0"/>
              <w:ind w:left="0"/>
              <w:jc w:val="center"/>
            </w:pPr>
            <w:r>
              <w:rPr>
                <w:rFonts w:ascii="Arial"/>
                <w:b w:val="false"/>
                <w:i w:val="false"/>
                <w:color w:val="000000"/>
                <w:sz w:val="15"/>
              </w:rPr>
              <w:t>2500,0</w:t>
            </w:r>
          </w:p>
          <w:bookmarkEnd w:id="20428"/>
        </w:tc>
        <w:tc>
          <w:tcPr>
            <w:tcW w:w="1009" w:type="dxa"/>
            <w:tcBorders>
              <w:top w:val="outset" w:color="000000" w:sz="8"/>
              <w:left w:val="outset" w:color="000000" w:sz="8"/>
              <w:bottom w:val="outset" w:color="000000" w:sz="8"/>
              <w:right w:val="outset" w:color="000000" w:sz="8"/>
            </w:tcBorders>
            <w:vAlign w:val="center"/>
          </w:tcPr>
          <w:bookmarkStart w:name="20431" w:id="20429"/>
          <w:p>
            <w:pPr>
              <w:spacing w:after="0"/>
              <w:ind w:left="0"/>
              <w:jc w:val="center"/>
            </w:pPr>
            <w:r>
              <w:rPr>
                <w:rFonts w:ascii="Arial"/>
                <w:b w:val="false"/>
                <w:i w:val="false"/>
                <w:color w:val="000000"/>
                <w:sz w:val="15"/>
              </w:rPr>
              <w:t>96,0</w:t>
            </w:r>
          </w:p>
          <w:bookmarkEnd w:id="20429"/>
        </w:tc>
        <w:tc>
          <w:tcPr>
            <w:tcW w:w="1417" w:type="dxa"/>
            <w:tcBorders>
              <w:top w:val="outset" w:color="000000" w:sz="8"/>
              <w:left w:val="outset" w:color="000000" w:sz="8"/>
              <w:bottom w:val="outset" w:color="000000" w:sz="8"/>
              <w:right w:val="outset" w:color="000000" w:sz="8"/>
            </w:tcBorders>
            <w:vAlign w:val="center"/>
          </w:tcPr>
          <w:bookmarkStart w:name="20432" w:id="20430"/>
          <w:p>
            <w:pPr>
              <w:spacing w:after="0"/>
              <w:ind w:left="0"/>
              <w:jc w:val="center"/>
            </w:pPr>
            <w:r>
              <w:rPr>
                <w:rFonts w:ascii="Arial"/>
                <w:b w:val="false"/>
                <w:i w:val="false"/>
                <w:color w:val="000000"/>
                <w:sz w:val="15"/>
              </w:rPr>
              <w:t>2400,0</w:t>
            </w:r>
          </w:p>
          <w:bookmarkEnd w:id="20430"/>
        </w:tc>
        <w:tc>
          <w:tcPr>
            <w:tcW w:w="1306" w:type="dxa"/>
            <w:tcBorders>
              <w:top w:val="outset" w:color="000000" w:sz="8"/>
              <w:left w:val="outset" w:color="000000" w:sz="8"/>
              <w:bottom w:val="outset" w:color="000000" w:sz="8"/>
              <w:right w:val="outset" w:color="000000" w:sz="8"/>
            </w:tcBorders>
            <w:vAlign w:val="center"/>
          </w:tcPr>
          <w:bookmarkStart w:name="20433" w:id="20431"/>
          <w:p>
            <w:pPr>
              <w:spacing w:after="0"/>
              <w:ind w:left="0"/>
              <w:jc w:val="center"/>
            </w:pPr>
            <w:r>
              <w:rPr>
                <w:rFonts w:ascii="Arial"/>
                <w:b w:val="false"/>
                <w:i w:val="false"/>
                <w:color w:val="000000"/>
                <w:sz w:val="15"/>
              </w:rPr>
              <w:t>100,0</w:t>
            </w:r>
          </w:p>
          <w:bookmarkEnd w:id="204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434" w:id="20432"/>
          <w:p>
            <w:pPr>
              <w:spacing w:after="0"/>
              <w:ind w:left="0"/>
              <w:jc w:val="center"/>
            </w:pPr>
            <w:r>
              <w:rPr>
                <w:rFonts w:ascii="Arial"/>
                <w:b w:val="false"/>
                <w:i w:val="false"/>
                <w:color w:val="000000"/>
                <w:sz w:val="15"/>
              </w:rPr>
              <w:t xml:space="preserve"> </w:t>
            </w:r>
          </w:p>
          <w:bookmarkEnd w:id="20432"/>
        </w:tc>
        <w:tc>
          <w:tcPr>
            <w:tcW w:w="919" w:type="dxa"/>
            <w:tcBorders>
              <w:top w:val="outset" w:color="000000" w:sz="8"/>
              <w:left w:val="outset" w:color="000000" w:sz="8"/>
              <w:bottom w:val="outset" w:color="000000" w:sz="8"/>
              <w:right w:val="outset" w:color="000000" w:sz="8"/>
            </w:tcBorders>
            <w:vAlign w:val="center"/>
          </w:tcPr>
          <w:bookmarkStart w:name="20435" w:id="20433"/>
          <w:p>
            <w:pPr>
              <w:spacing w:after="0"/>
              <w:ind w:left="0"/>
              <w:jc w:val="center"/>
            </w:pPr>
            <w:r>
              <w:rPr>
                <w:rFonts w:ascii="Arial"/>
                <w:b w:val="false"/>
                <w:i w:val="false"/>
                <w:color w:val="000000"/>
                <w:sz w:val="15"/>
              </w:rPr>
              <w:t xml:space="preserve"> </w:t>
            </w:r>
          </w:p>
          <w:bookmarkEnd w:id="20433"/>
        </w:tc>
        <w:tc>
          <w:tcPr>
            <w:tcW w:w="805" w:type="dxa"/>
            <w:tcBorders>
              <w:top w:val="outset" w:color="000000" w:sz="8"/>
              <w:left w:val="outset" w:color="000000" w:sz="8"/>
              <w:bottom w:val="outset" w:color="000000" w:sz="8"/>
              <w:right w:val="outset" w:color="000000" w:sz="8"/>
            </w:tcBorders>
            <w:vAlign w:val="center"/>
          </w:tcPr>
          <w:bookmarkStart w:name="20436" w:id="20434"/>
          <w:p>
            <w:pPr>
              <w:spacing w:after="0"/>
              <w:ind w:left="0"/>
              <w:jc w:val="center"/>
            </w:pPr>
            <w:r>
              <w:rPr>
                <w:rFonts w:ascii="Arial"/>
                <w:b w:val="false"/>
                <w:i w:val="false"/>
                <w:color w:val="000000"/>
                <w:sz w:val="15"/>
              </w:rPr>
              <w:t xml:space="preserve"> </w:t>
            </w:r>
          </w:p>
          <w:bookmarkEnd w:id="20434"/>
        </w:tc>
        <w:tc>
          <w:tcPr>
            <w:tcW w:w="1250" w:type="dxa"/>
            <w:tcBorders>
              <w:top w:val="outset" w:color="000000" w:sz="8"/>
              <w:left w:val="outset" w:color="000000" w:sz="8"/>
              <w:bottom w:val="outset" w:color="000000" w:sz="8"/>
              <w:right w:val="outset" w:color="000000" w:sz="8"/>
            </w:tcBorders>
            <w:vAlign w:val="center"/>
          </w:tcPr>
          <w:bookmarkStart w:name="20437" w:id="20435"/>
          <w:p>
            <w:pPr>
              <w:spacing w:after="0"/>
              <w:ind w:left="0"/>
              <w:jc w:val="left"/>
            </w:pPr>
            <w:r>
              <w:rPr>
                <w:rFonts w:ascii="Arial"/>
                <w:b w:val="false"/>
                <w:i w:val="false"/>
                <w:color w:val="000000"/>
                <w:sz w:val="15"/>
              </w:rPr>
              <w:t xml:space="preserve"> </w:t>
            </w:r>
          </w:p>
          <w:bookmarkEnd w:id="20435"/>
        </w:tc>
        <w:tc>
          <w:tcPr>
            <w:tcW w:w="1818" w:type="dxa"/>
            <w:tcBorders>
              <w:top w:val="outset" w:color="000000" w:sz="8"/>
              <w:left w:val="outset" w:color="000000" w:sz="8"/>
              <w:bottom w:val="outset" w:color="000000" w:sz="8"/>
              <w:right w:val="outset" w:color="000000" w:sz="8"/>
            </w:tcBorders>
            <w:vAlign w:val="center"/>
          </w:tcPr>
          <w:bookmarkStart w:name="20438" w:id="20436"/>
          <w:p>
            <w:pPr>
              <w:spacing w:after="0"/>
              <w:ind w:left="0"/>
              <w:jc w:val="left"/>
            </w:pPr>
            <w:r>
              <w:rPr>
                <w:rFonts w:ascii="Arial"/>
                <w:b w:val="false"/>
                <w:i w:val="false"/>
                <w:color w:val="000000"/>
                <w:sz w:val="15"/>
              </w:rPr>
              <w:t>у тому числі:</w:t>
            </w:r>
          </w:p>
          <w:bookmarkEnd w:id="20436"/>
        </w:tc>
        <w:tc>
          <w:tcPr>
            <w:tcW w:w="1417" w:type="dxa"/>
            <w:tcBorders>
              <w:top w:val="outset" w:color="000000" w:sz="8"/>
              <w:left w:val="outset" w:color="000000" w:sz="8"/>
              <w:bottom w:val="outset" w:color="000000" w:sz="8"/>
              <w:right w:val="outset" w:color="000000" w:sz="8"/>
            </w:tcBorders>
            <w:vAlign w:val="center"/>
          </w:tcPr>
          <w:bookmarkStart w:name="20439" w:id="20437"/>
          <w:p>
            <w:pPr>
              <w:spacing w:after="0"/>
              <w:ind w:left="0"/>
              <w:jc w:val="center"/>
            </w:pPr>
            <w:r>
              <w:rPr>
                <w:rFonts w:ascii="Arial"/>
                <w:b w:val="false"/>
                <w:i w:val="false"/>
                <w:color w:val="000000"/>
                <w:sz w:val="15"/>
              </w:rPr>
              <w:t xml:space="preserve"> </w:t>
            </w:r>
          </w:p>
          <w:bookmarkEnd w:id="20437"/>
        </w:tc>
        <w:tc>
          <w:tcPr>
            <w:tcW w:w="1009" w:type="dxa"/>
            <w:tcBorders>
              <w:top w:val="outset" w:color="000000" w:sz="8"/>
              <w:left w:val="outset" w:color="000000" w:sz="8"/>
              <w:bottom w:val="outset" w:color="000000" w:sz="8"/>
              <w:right w:val="outset" w:color="000000" w:sz="8"/>
            </w:tcBorders>
            <w:vAlign w:val="center"/>
          </w:tcPr>
          <w:bookmarkStart w:name="20440" w:id="20438"/>
          <w:p>
            <w:pPr>
              <w:spacing w:after="0"/>
              <w:ind w:left="0"/>
              <w:jc w:val="center"/>
            </w:pPr>
            <w:r>
              <w:rPr>
                <w:rFonts w:ascii="Arial"/>
                <w:b w:val="false"/>
                <w:i w:val="false"/>
                <w:color w:val="000000"/>
                <w:sz w:val="15"/>
              </w:rPr>
              <w:t xml:space="preserve"> </w:t>
            </w:r>
          </w:p>
          <w:bookmarkEnd w:id="20438"/>
        </w:tc>
        <w:tc>
          <w:tcPr>
            <w:tcW w:w="1417" w:type="dxa"/>
            <w:tcBorders>
              <w:top w:val="outset" w:color="000000" w:sz="8"/>
              <w:left w:val="outset" w:color="000000" w:sz="8"/>
              <w:bottom w:val="outset" w:color="000000" w:sz="8"/>
              <w:right w:val="outset" w:color="000000" w:sz="8"/>
            </w:tcBorders>
            <w:vAlign w:val="center"/>
          </w:tcPr>
          <w:bookmarkStart w:name="20441" w:id="20439"/>
          <w:p>
            <w:pPr>
              <w:spacing w:after="0"/>
              <w:ind w:left="0"/>
              <w:jc w:val="center"/>
            </w:pPr>
            <w:r>
              <w:rPr>
                <w:rFonts w:ascii="Arial"/>
                <w:b w:val="false"/>
                <w:i w:val="false"/>
                <w:color w:val="000000"/>
                <w:sz w:val="15"/>
              </w:rPr>
              <w:t xml:space="preserve"> </w:t>
            </w:r>
          </w:p>
          <w:bookmarkEnd w:id="20439"/>
        </w:tc>
        <w:tc>
          <w:tcPr>
            <w:tcW w:w="1306" w:type="dxa"/>
            <w:tcBorders>
              <w:top w:val="outset" w:color="000000" w:sz="8"/>
              <w:left w:val="outset" w:color="000000" w:sz="8"/>
              <w:bottom w:val="outset" w:color="000000" w:sz="8"/>
              <w:right w:val="outset" w:color="000000" w:sz="8"/>
            </w:tcBorders>
            <w:vAlign w:val="center"/>
          </w:tcPr>
          <w:bookmarkStart w:name="20442" w:id="20440"/>
          <w:p>
            <w:pPr>
              <w:spacing w:after="0"/>
              <w:ind w:left="0"/>
              <w:jc w:val="center"/>
            </w:pPr>
            <w:r>
              <w:rPr>
                <w:rFonts w:ascii="Arial"/>
                <w:b w:val="false"/>
                <w:i w:val="false"/>
                <w:color w:val="000000"/>
                <w:sz w:val="15"/>
              </w:rPr>
              <w:t xml:space="preserve"> </w:t>
            </w:r>
          </w:p>
          <w:bookmarkEnd w:id="2044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443" w:id="20441"/>
          <w:p>
            <w:pPr>
              <w:spacing w:after="0"/>
              <w:ind w:left="0"/>
              <w:jc w:val="center"/>
            </w:pPr>
            <w:r>
              <w:rPr>
                <w:rFonts w:ascii="Arial"/>
                <w:b w:val="false"/>
                <w:i w:val="false"/>
                <w:color w:val="000000"/>
                <w:sz w:val="15"/>
              </w:rPr>
              <w:t xml:space="preserve"> </w:t>
            </w:r>
          </w:p>
          <w:bookmarkEnd w:id="20441"/>
        </w:tc>
        <w:tc>
          <w:tcPr>
            <w:tcW w:w="919" w:type="dxa"/>
            <w:tcBorders>
              <w:top w:val="outset" w:color="000000" w:sz="8"/>
              <w:left w:val="outset" w:color="000000" w:sz="8"/>
              <w:bottom w:val="outset" w:color="000000" w:sz="8"/>
              <w:right w:val="outset" w:color="000000" w:sz="8"/>
            </w:tcBorders>
            <w:vAlign w:val="center"/>
          </w:tcPr>
          <w:bookmarkStart w:name="20444" w:id="20442"/>
          <w:p>
            <w:pPr>
              <w:spacing w:after="0"/>
              <w:ind w:left="0"/>
              <w:jc w:val="center"/>
            </w:pPr>
            <w:r>
              <w:rPr>
                <w:rFonts w:ascii="Arial"/>
                <w:b w:val="false"/>
                <w:i w:val="false"/>
                <w:color w:val="000000"/>
                <w:sz w:val="15"/>
              </w:rPr>
              <w:t xml:space="preserve"> </w:t>
            </w:r>
          </w:p>
          <w:bookmarkEnd w:id="20442"/>
        </w:tc>
        <w:tc>
          <w:tcPr>
            <w:tcW w:w="805" w:type="dxa"/>
            <w:tcBorders>
              <w:top w:val="outset" w:color="000000" w:sz="8"/>
              <w:left w:val="outset" w:color="000000" w:sz="8"/>
              <w:bottom w:val="outset" w:color="000000" w:sz="8"/>
              <w:right w:val="outset" w:color="000000" w:sz="8"/>
            </w:tcBorders>
            <w:vAlign w:val="center"/>
          </w:tcPr>
          <w:bookmarkStart w:name="20445" w:id="20443"/>
          <w:p>
            <w:pPr>
              <w:spacing w:after="0"/>
              <w:ind w:left="0"/>
              <w:jc w:val="center"/>
            </w:pPr>
            <w:r>
              <w:rPr>
                <w:rFonts w:ascii="Arial"/>
                <w:b w:val="false"/>
                <w:i w:val="false"/>
                <w:color w:val="000000"/>
                <w:sz w:val="15"/>
              </w:rPr>
              <w:t xml:space="preserve"> </w:t>
            </w:r>
          </w:p>
          <w:bookmarkEnd w:id="20443"/>
        </w:tc>
        <w:tc>
          <w:tcPr>
            <w:tcW w:w="1250" w:type="dxa"/>
            <w:tcBorders>
              <w:top w:val="outset" w:color="000000" w:sz="8"/>
              <w:left w:val="outset" w:color="000000" w:sz="8"/>
              <w:bottom w:val="outset" w:color="000000" w:sz="8"/>
              <w:right w:val="outset" w:color="000000" w:sz="8"/>
            </w:tcBorders>
            <w:vAlign w:val="center"/>
          </w:tcPr>
          <w:bookmarkStart w:name="20446" w:id="20444"/>
          <w:p>
            <w:pPr>
              <w:spacing w:after="0"/>
              <w:ind w:left="0"/>
              <w:jc w:val="left"/>
            </w:pPr>
            <w:r>
              <w:rPr>
                <w:rFonts w:ascii="Arial"/>
                <w:b w:val="false"/>
                <w:i w:val="false"/>
                <w:color w:val="000000"/>
                <w:sz w:val="15"/>
              </w:rPr>
              <w:t xml:space="preserve"> </w:t>
            </w:r>
          </w:p>
          <w:bookmarkEnd w:id="20444"/>
        </w:tc>
        <w:tc>
          <w:tcPr>
            <w:tcW w:w="1818" w:type="dxa"/>
            <w:tcBorders>
              <w:top w:val="outset" w:color="000000" w:sz="8"/>
              <w:left w:val="outset" w:color="000000" w:sz="8"/>
              <w:bottom w:val="outset" w:color="000000" w:sz="8"/>
              <w:right w:val="outset" w:color="000000" w:sz="8"/>
            </w:tcBorders>
            <w:vAlign w:val="center"/>
          </w:tcPr>
          <w:bookmarkStart w:name="20447" w:id="20445"/>
          <w:p>
            <w:pPr>
              <w:spacing w:after="0"/>
              <w:ind w:left="0"/>
              <w:jc w:val="left"/>
            </w:pPr>
            <w:r>
              <w:rPr>
                <w:rFonts w:ascii="Arial"/>
                <w:b w:val="false"/>
                <w:i w:val="false"/>
                <w:color w:val="000000"/>
                <w:sz w:val="15"/>
              </w:rPr>
              <w:t>проектні роботи</w:t>
            </w:r>
          </w:p>
          <w:bookmarkEnd w:id="20445"/>
        </w:tc>
        <w:tc>
          <w:tcPr>
            <w:tcW w:w="1417" w:type="dxa"/>
            <w:tcBorders>
              <w:top w:val="outset" w:color="000000" w:sz="8"/>
              <w:left w:val="outset" w:color="000000" w:sz="8"/>
              <w:bottom w:val="outset" w:color="000000" w:sz="8"/>
              <w:right w:val="outset" w:color="000000" w:sz="8"/>
            </w:tcBorders>
            <w:vAlign w:val="center"/>
          </w:tcPr>
          <w:bookmarkStart w:name="20448" w:id="20446"/>
          <w:p>
            <w:pPr>
              <w:spacing w:after="0"/>
              <w:ind w:left="0"/>
              <w:jc w:val="center"/>
            </w:pPr>
            <w:r>
              <w:rPr>
                <w:rFonts w:ascii="Arial"/>
                <w:b w:val="false"/>
                <w:i w:val="false"/>
                <w:color w:val="000000"/>
                <w:sz w:val="15"/>
              </w:rPr>
              <w:t xml:space="preserve"> </w:t>
            </w:r>
          </w:p>
          <w:bookmarkEnd w:id="20446"/>
        </w:tc>
        <w:tc>
          <w:tcPr>
            <w:tcW w:w="1009" w:type="dxa"/>
            <w:tcBorders>
              <w:top w:val="outset" w:color="000000" w:sz="8"/>
              <w:left w:val="outset" w:color="000000" w:sz="8"/>
              <w:bottom w:val="outset" w:color="000000" w:sz="8"/>
              <w:right w:val="outset" w:color="000000" w:sz="8"/>
            </w:tcBorders>
            <w:vAlign w:val="center"/>
          </w:tcPr>
          <w:bookmarkStart w:name="20449" w:id="20447"/>
          <w:p>
            <w:pPr>
              <w:spacing w:after="0"/>
              <w:ind w:left="0"/>
              <w:jc w:val="center"/>
            </w:pPr>
            <w:r>
              <w:rPr>
                <w:rFonts w:ascii="Arial"/>
                <w:b w:val="false"/>
                <w:i w:val="false"/>
                <w:color w:val="000000"/>
                <w:sz w:val="15"/>
              </w:rPr>
              <w:t xml:space="preserve"> </w:t>
            </w:r>
          </w:p>
          <w:bookmarkEnd w:id="20447"/>
        </w:tc>
        <w:tc>
          <w:tcPr>
            <w:tcW w:w="1417" w:type="dxa"/>
            <w:tcBorders>
              <w:top w:val="outset" w:color="000000" w:sz="8"/>
              <w:left w:val="outset" w:color="000000" w:sz="8"/>
              <w:bottom w:val="outset" w:color="000000" w:sz="8"/>
              <w:right w:val="outset" w:color="000000" w:sz="8"/>
            </w:tcBorders>
            <w:vAlign w:val="center"/>
          </w:tcPr>
          <w:bookmarkStart w:name="20450" w:id="20448"/>
          <w:p>
            <w:pPr>
              <w:spacing w:after="0"/>
              <w:ind w:left="0"/>
              <w:jc w:val="center"/>
            </w:pPr>
            <w:r>
              <w:rPr>
                <w:rFonts w:ascii="Arial"/>
                <w:b w:val="false"/>
                <w:i w:val="false"/>
                <w:color w:val="000000"/>
                <w:sz w:val="15"/>
              </w:rPr>
              <w:t xml:space="preserve"> </w:t>
            </w:r>
          </w:p>
          <w:bookmarkEnd w:id="20448"/>
        </w:tc>
        <w:tc>
          <w:tcPr>
            <w:tcW w:w="1306" w:type="dxa"/>
            <w:tcBorders>
              <w:top w:val="outset" w:color="000000" w:sz="8"/>
              <w:left w:val="outset" w:color="000000" w:sz="8"/>
              <w:bottom w:val="outset" w:color="000000" w:sz="8"/>
              <w:right w:val="outset" w:color="000000" w:sz="8"/>
            </w:tcBorders>
            <w:vAlign w:val="center"/>
          </w:tcPr>
          <w:bookmarkStart w:name="20451" w:id="20449"/>
          <w:p>
            <w:pPr>
              <w:spacing w:after="0"/>
              <w:ind w:left="0"/>
              <w:jc w:val="center"/>
            </w:pPr>
            <w:r>
              <w:rPr>
                <w:rFonts w:ascii="Arial"/>
                <w:b w:val="false"/>
                <w:i w:val="false"/>
                <w:color w:val="000000"/>
                <w:sz w:val="15"/>
              </w:rPr>
              <w:t>50,0</w:t>
            </w:r>
          </w:p>
          <w:bookmarkEnd w:id="2044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452" w:id="20450"/>
          <w:p>
            <w:pPr>
              <w:spacing w:after="0"/>
              <w:ind w:left="0"/>
              <w:jc w:val="center"/>
            </w:pPr>
            <w:r>
              <w:rPr>
                <w:rFonts w:ascii="Arial"/>
                <w:b w:val="false"/>
                <w:i w:val="false"/>
                <w:color w:val="000000"/>
                <w:sz w:val="15"/>
              </w:rPr>
              <w:t>1417310</w:t>
            </w:r>
          </w:p>
          <w:bookmarkEnd w:id="20450"/>
        </w:tc>
        <w:tc>
          <w:tcPr>
            <w:tcW w:w="919" w:type="dxa"/>
            <w:tcBorders>
              <w:top w:val="outset" w:color="000000" w:sz="8"/>
              <w:left w:val="outset" w:color="000000" w:sz="8"/>
              <w:bottom w:val="outset" w:color="000000" w:sz="8"/>
              <w:right w:val="outset" w:color="000000" w:sz="8"/>
            </w:tcBorders>
            <w:vAlign w:val="center"/>
          </w:tcPr>
          <w:bookmarkStart w:name="20453" w:id="20451"/>
          <w:p>
            <w:pPr>
              <w:spacing w:after="0"/>
              <w:ind w:left="0"/>
              <w:jc w:val="center"/>
            </w:pPr>
            <w:r>
              <w:rPr>
                <w:rFonts w:ascii="Arial"/>
                <w:b w:val="false"/>
                <w:i w:val="false"/>
                <w:color w:val="000000"/>
                <w:sz w:val="15"/>
              </w:rPr>
              <w:t>7310</w:t>
            </w:r>
          </w:p>
          <w:bookmarkEnd w:id="20451"/>
        </w:tc>
        <w:tc>
          <w:tcPr>
            <w:tcW w:w="805" w:type="dxa"/>
            <w:tcBorders>
              <w:top w:val="outset" w:color="000000" w:sz="8"/>
              <w:left w:val="outset" w:color="000000" w:sz="8"/>
              <w:bottom w:val="outset" w:color="000000" w:sz="8"/>
              <w:right w:val="outset" w:color="000000" w:sz="8"/>
            </w:tcBorders>
            <w:vAlign w:val="center"/>
          </w:tcPr>
          <w:bookmarkStart w:name="20454" w:id="20452"/>
          <w:p>
            <w:pPr>
              <w:spacing w:after="0"/>
              <w:ind w:left="0"/>
              <w:jc w:val="center"/>
            </w:pPr>
            <w:r>
              <w:rPr>
                <w:rFonts w:ascii="Arial"/>
                <w:b w:val="false"/>
                <w:i w:val="false"/>
                <w:color w:val="000000"/>
                <w:sz w:val="15"/>
              </w:rPr>
              <w:t>0443</w:t>
            </w:r>
          </w:p>
          <w:bookmarkEnd w:id="20452"/>
        </w:tc>
        <w:tc>
          <w:tcPr>
            <w:tcW w:w="1250" w:type="dxa"/>
            <w:tcBorders>
              <w:top w:val="outset" w:color="000000" w:sz="8"/>
              <w:left w:val="outset" w:color="000000" w:sz="8"/>
              <w:bottom w:val="outset" w:color="000000" w:sz="8"/>
              <w:right w:val="outset" w:color="000000" w:sz="8"/>
            </w:tcBorders>
            <w:vAlign w:val="center"/>
          </w:tcPr>
          <w:bookmarkStart w:name="20455" w:id="20453"/>
          <w:p>
            <w:pPr>
              <w:spacing w:after="0"/>
              <w:ind w:left="0"/>
              <w:jc w:val="left"/>
            </w:pPr>
            <w:r>
              <w:rPr>
                <w:rFonts w:ascii="Arial"/>
                <w:b w:val="false"/>
                <w:i w:val="false"/>
                <w:color w:val="000000"/>
                <w:sz w:val="15"/>
              </w:rPr>
              <w:t>Будівництво об'єктів житлово-комунального господарства</w:t>
            </w:r>
          </w:p>
          <w:bookmarkEnd w:id="20453"/>
        </w:tc>
        <w:tc>
          <w:tcPr>
            <w:tcW w:w="1818" w:type="dxa"/>
            <w:tcBorders>
              <w:top w:val="outset" w:color="000000" w:sz="8"/>
              <w:left w:val="outset" w:color="000000" w:sz="8"/>
              <w:bottom w:val="outset" w:color="000000" w:sz="8"/>
              <w:right w:val="outset" w:color="000000" w:sz="8"/>
            </w:tcBorders>
            <w:vAlign w:val="center"/>
          </w:tcPr>
          <w:bookmarkStart w:name="20456" w:id="20454"/>
          <w:p>
            <w:pPr>
              <w:spacing w:after="0"/>
              <w:ind w:left="0"/>
              <w:jc w:val="left"/>
            </w:pPr>
            <w:r>
              <w:rPr>
                <w:rFonts w:ascii="Arial"/>
                <w:b w:val="false"/>
                <w:i w:val="false"/>
                <w:color w:val="000000"/>
                <w:sz w:val="15"/>
              </w:rPr>
              <w:t>БУДІВНИЦТВО СИСТЕМИ АЕРАЦІЇ ТА БЛАГОУСТРІЙ ОЗЕРА РАЙДУГА У ДНІПРОВСЬКОМУ РАЙОНІ М. КИЄВА</w:t>
            </w:r>
          </w:p>
          <w:bookmarkEnd w:id="20454"/>
        </w:tc>
        <w:tc>
          <w:tcPr>
            <w:tcW w:w="1417" w:type="dxa"/>
            <w:tcBorders>
              <w:top w:val="outset" w:color="000000" w:sz="8"/>
              <w:left w:val="outset" w:color="000000" w:sz="8"/>
              <w:bottom w:val="outset" w:color="000000" w:sz="8"/>
              <w:right w:val="outset" w:color="000000" w:sz="8"/>
            </w:tcBorders>
            <w:vAlign w:val="center"/>
          </w:tcPr>
          <w:bookmarkStart w:name="20457" w:id="20455"/>
          <w:p>
            <w:pPr>
              <w:spacing w:after="0"/>
              <w:ind w:left="0"/>
              <w:jc w:val="center"/>
            </w:pPr>
            <w:r>
              <w:rPr>
                <w:rFonts w:ascii="Arial"/>
                <w:b w:val="false"/>
                <w:i w:val="false"/>
                <w:color w:val="000000"/>
                <w:sz w:val="15"/>
              </w:rPr>
              <w:t>7500,0</w:t>
            </w:r>
          </w:p>
          <w:bookmarkEnd w:id="20455"/>
        </w:tc>
        <w:tc>
          <w:tcPr>
            <w:tcW w:w="1009" w:type="dxa"/>
            <w:tcBorders>
              <w:top w:val="outset" w:color="000000" w:sz="8"/>
              <w:left w:val="outset" w:color="000000" w:sz="8"/>
              <w:bottom w:val="outset" w:color="000000" w:sz="8"/>
              <w:right w:val="outset" w:color="000000" w:sz="8"/>
            </w:tcBorders>
            <w:vAlign w:val="center"/>
          </w:tcPr>
          <w:bookmarkStart w:name="20458" w:id="20456"/>
          <w:p>
            <w:pPr>
              <w:spacing w:after="0"/>
              <w:ind w:left="0"/>
              <w:jc w:val="center"/>
            </w:pPr>
            <w:r>
              <w:rPr>
                <w:rFonts w:ascii="Arial"/>
                <w:b w:val="false"/>
                <w:i w:val="false"/>
                <w:color w:val="000000"/>
                <w:sz w:val="15"/>
              </w:rPr>
              <w:t>98,7</w:t>
            </w:r>
          </w:p>
          <w:bookmarkEnd w:id="20456"/>
        </w:tc>
        <w:tc>
          <w:tcPr>
            <w:tcW w:w="1417" w:type="dxa"/>
            <w:tcBorders>
              <w:top w:val="outset" w:color="000000" w:sz="8"/>
              <w:left w:val="outset" w:color="000000" w:sz="8"/>
              <w:bottom w:val="outset" w:color="000000" w:sz="8"/>
              <w:right w:val="outset" w:color="000000" w:sz="8"/>
            </w:tcBorders>
            <w:vAlign w:val="center"/>
          </w:tcPr>
          <w:bookmarkStart w:name="20459" w:id="20457"/>
          <w:p>
            <w:pPr>
              <w:spacing w:after="0"/>
              <w:ind w:left="0"/>
              <w:jc w:val="center"/>
            </w:pPr>
            <w:r>
              <w:rPr>
                <w:rFonts w:ascii="Arial"/>
                <w:b w:val="false"/>
                <w:i w:val="false"/>
                <w:color w:val="000000"/>
                <w:sz w:val="15"/>
              </w:rPr>
              <w:t>7400,0</w:t>
            </w:r>
          </w:p>
          <w:bookmarkEnd w:id="20457"/>
        </w:tc>
        <w:tc>
          <w:tcPr>
            <w:tcW w:w="1306" w:type="dxa"/>
            <w:tcBorders>
              <w:top w:val="outset" w:color="000000" w:sz="8"/>
              <w:left w:val="outset" w:color="000000" w:sz="8"/>
              <w:bottom w:val="outset" w:color="000000" w:sz="8"/>
              <w:right w:val="outset" w:color="000000" w:sz="8"/>
            </w:tcBorders>
            <w:vAlign w:val="center"/>
          </w:tcPr>
          <w:bookmarkStart w:name="20460" w:id="20458"/>
          <w:p>
            <w:pPr>
              <w:spacing w:after="0"/>
              <w:ind w:left="0"/>
              <w:jc w:val="center"/>
            </w:pPr>
            <w:r>
              <w:rPr>
                <w:rFonts w:ascii="Arial"/>
                <w:b w:val="false"/>
                <w:i w:val="false"/>
                <w:color w:val="000000"/>
                <w:sz w:val="15"/>
              </w:rPr>
              <w:t>100,0</w:t>
            </w:r>
          </w:p>
          <w:bookmarkEnd w:id="2045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461" w:id="20459"/>
          <w:p>
            <w:pPr>
              <w:spacing w:after="0"/>
              <w:ind w:left="0"/>
              <w:jc w:val="center"/>
            </w:pPr>
            <w:r>
              <w:rPr>
                <w:rFonts w:ascii="Arial"/>
                <w:b w:val="false"/>
                <w:i w:val="false"/>
                <w:color w:val="000000"/>
                <w:sz w:val="15"/>
              </w:rPr>
              <w:t xml:space="preserve"> </w:t>
            </w:r>
          </w:p>
          <w:bookmarkEnd w:id="20459"/>
        </w:tc>
        <w:tc>
          <w:tcPr>
            <w:tcW w:w="919" w:type="dxa"/>
            <w:tcBorders>
              <w:top w:val="outset" w:color="000000" w:sz="8"/>
              <w:left w:val="outset" w:color="000000" w:sz="8"/>
              <w:bottom w:val="outset" w:color="000000" w:sz="8"/>
              <w:right w:val="outset" w:color="000000" w:sz="8"/>
            </w:tcBorders>
            <w:vAlign w:val="center"/>
          </w:tcPr>
          <w:bookmarkStart w:name="20462" w:id="20460"/>
          <w:p>
            <w:pPr>
              <w:spacing w:after="0"/>
              <w:ind w:left="0"/>
              <w:jc w:val="center"/>
            </w:pPr>
            <w:r>
              <w:rPr>
                <w:rFonts w:ascii="Arial"/>
                <w:b w:val="false"/>
                <w:i w:val="false"/>
                <w:color w:val="000000"/>
                <w:sz w:val="15"/>
              </w:rPr>
              <w:t xml:space="preserve"> </w:t>
            </w:r>
          </w:p>
          <w:bookmarkEnd w:id="20460"/>
        </w:tc>
        <w:tc>
          <w:tcPr>
            <w:tcW w:w="805" w:type="dxa"/>
            <w:tcBorders>
              <w:top w:val="outset" w:color="000000" w:sz="8"/>
              <w:left w:val="outset" w:color="000000" w:sz="8"/>
              <w:bottom w:val="outset" w:color="000000" w:sz="8"/>
              <w:right w:val="outset" w:color="000000" w:sz="8"/>
            </w:tcBorders>
            <w:vAlign w:val="center"/>
          </w:tcPr>
          <w:bookmarkStart w:name="20463" w:id="20461"/>
          <w:p>
            <w:pPr>
              <w:spacing w:after="0"/>
              <w:ind w:left="0"/>
              <w:jc w:val="center"/>
            </w:pPr>
            <w:r>
              <w:rPr>
                <w:rFonts w:ascii="Arial"/>
                <w:b w:val="false"/>
                <w:i w:val="false"/>
                <w:color w:val="000000"/>
                <w:sz w:val="15"/>
              </w:rPr>
              <w:t xml:space="preserve"> </w:t>
            </w:r>
          </w:p>
          <w:bookmarkEnd w:id="20461"/>
        </w:tc>
        <w:tc>
          <w:tcPr>
            <w:tcW w:w="1250" w:type="dxa"/>
            <w:tcBorders>
              <w:top w:val="outset" w:color="000000" w:sz="8"/>
              <w:left w:val="outset" w:color="000000" w:sz="8"/>
              <w:bottom w:val="outset" w:color="000000" w:sz="8"/>
              <w:right w:val="outset" w:color="000000" w:sz="8"/>
            </w:tcBorders>
            <w:vAlign w:val="center"/>
          </w:tcPr>
          <w:bookmarkStart w:name="20464" w:id="20462"/>
          <w:p>
            <w:pPr>
              <w:spacing w:after="0"/>
              <w:ind w:left="0"/>
              <w:jc w:val="left"/>
            </w:pPr>
            <w:r>
              <w:rPr>
                <w:rFonts w:ascii="Arial"/>
                <w:b w:val="false"/>
                <w:i w:val="false"/>
                <w:color w:val="000000"/>
                <w:sz w:val="15"/>
              </w:rPr>
              <w:t xml:space="preserve"> </w:t>
            </w:r>
          </w:p>
          <w:bookmarkEnd w:id="20462"/>
        </w:tc>
        <w:tc>
          <w:tcPr>
            <w:tcW w:w="1818" w:type="dxa"/>
            <w:tcBorders>
              <w:top w:val="outset" w:color="000000" w:sz="8"/>
              <w:left w:val="outset" w:color="000000" w:sz="8"/>
              <w:bottom w:val="outset" w:color="000000" w:sz="8"/>
              <w:right w:val="outset" w:color="000000" w:sz="8"/>
            </w:tcBorders>
            <w:vAlign w:val="center"/>
          </w:tcPr>
          <w:bookmarkStart w:name="20465" w:id="20463"/>
          <w:p>
            <w:pPr>
              <w:spacing w:after="0"/>
              <w:ind w:left="0"/>
              <w:jc w:val="left"/>
            </w:pPr>
            <w:r>
              <w:rPr>
                <w:rFonts w:ascii="Arial"/>
                <w:b w:val="false"/>
                <w:i w:val="false"/>
                <w:color w:val="000000"/>
                <w:sz w:val="15"/>
              </w:rPr>
              <w:t>у тому числі:</w:t>
            </w:r>
          </w:p>
          <w:bookmarkEnd w:id="20463"/>
        </w:tc>
        <w:tc>
          <w:tcPr>
            <w:tcW w:w="1417" w:type="dxa"/>
            <w:tcBorders>
              <w:top w:val="outset" w:color="000000" w:sz="8"/>
              <w:left w:val="outset" w:color="000000" w:sz="8"/>
              <w:bottom w:val="outset" w:color="000000" w:sz="8"/>
              <w:right w:val="outset" w:color="000000" w:sz="8"/>
            </w:tcBorders>
            <w:vAlign w:val="center"/>
          </w:tcPr>
          <w:bookmarkStart w:name="20466" w:id="20464"/>
          <w:p>
            <w:pPr>
              <w:spacing w:after="0"/>
              <w:ind w:left="0"/>
              <w:jc w:val="center"/>
            </w:pPr>
            <w:r>
              <w:rPr>
                <w:rFonts w:ascii="Arial"/>
                <w:b w:val="false"/>
                <w:i w:val="false"/>
                <w:color w:val="000000"/>
                <w:sz w:val="15"/>
              </w:rPr>
              <w:t xml:space="preserve"> </w:t>
            </w:r>
          </w:p>
          <w:bookmarkEnd w:id="20464"/>
        </w:tc>
        <w:tc>
          <w:tcPr>
            <w:tcW w:w="1009" w:type="dxa"/>
            <w:tcBorders>
              <w:top w:val="outset" w:color="000000" w:sz="8"/>
              <w:left w:val="outset" w:color="000000" w:sz="8"/>
              <w:bottom w:val="outset" w:color="000000" w:sz="8"/>
              <w:right w:val="outset" w:color="000000" w:sz="8"/>
            </w:tcBorders>
            <w:vAlign w:val="center"/>
          </w:tcPr>
          <w:bookmarkStart w:name="20467" w:id="20465"/>
          <w:p>
            <w:pPr>
              <w:spacing w:after="0"/>
              <w:ind w:left="0"/>
              <w:jc w:val="center"/>
            </w:pPr>
            <w:r>
              <w:rPr>
                <w:rFonts w:ascii="Arial"/>
                <w:b w:val="false"/>
                <w:i w:val="false"/>
                <w:color w:val="000000"/>
                <w:sz w:val="15"/>
              </w:rPr>
              <w:t xml:space="preserve"> </w:t>
            </w:r>
          </w:p>
          <w:bookmarkEnd w:id="20465"/>
        </w:tc>
        <w:tc>
          <w:tcPr>
            <w:tcW w:w="1417" w:type="dxa"/>
            <w:tcBorders>
              <w:top w:val="outset" w:color="000000" w:sz="8"/>
              <w:left w:val="outset" w:color="000000" w:sz="8"/>
              <w:bottom w:val="outset" w:color="000000" w:sz="8"/>
              <w:right w:val="outset" w:color="000000" w:sz="8"/>
            </w:tcBorders>
            <w:vAlign w:val="center"/>
          </w:tcPr>
          <w:bookmarkStart w:name="20468" w:id="20466"/>
          <w:p>
            <w:pPr>
              <w:spacing w:after="0"/>
              <w:ind w:left="0"/>
              <w:jc w:val="center"/>
            </w:pPr>
            <w:r>
              <w:rPr>
                <w:rFonts w:ascii="Arial"/>
                <w:b w:val="false"/>
                <w:i w:val="false"/>
                <w:color w:val="000000"/>
                <w:sz w:val="15"/>
              </w:rPr>
              <w:t xml:space="preserve"> </w:t>
            </w:r>
          </w:p>
          <w:bookmarkEnd w:id="20466"/>
        </w:tc>
        <w:tc>
          <w:tcPr>
            <w:tcW w:w="1306" w:type="dxa"/>
            <w:tcBorders>
              <w:top w:val="outset" w:color="000000" w:sz="8"/>
              <w:left w:val="outset" w:color="000000" w:sz="8"/>
              <w:bottom w:val="outset" w:color="000000" w:sz="8"/>
              <w:right w:val="outset" w:color="000000" w:sz="8"/>
            </w:tcBorders>
            <w:vAlign w:val="center"/>
          </w:tcPr>
          <w:bookmarkStart w:name="20469" w:id="20467"/>
          <w:p>
            <w:pPr>
              <w:spacing w:after="0"/>
              <w:ind w:left="0"/>
              <w:jc w:val="center"/>
            </w:pPr>
            <w:r>
              <w:rPr>
                <w:rFonts w:ascii="Arial"/>
                <w:b w:val="false"/>
                <w:i w:val="false"/>
                <w:color w:val="000000"/>
                <w:sz w:val="15"/>
              </w:rPr>
              <w:t xml:space="preserve"> </w:t>
            </w:r>
          </w:p>
          <w:bookmarkEnd w:id="204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470" w:id="20468"/>
          <w:p>
            <w:pPr>
              <w:spacing w:after="0"/>
              <w:ind w:left="0"/>
              <w:jc w:val="center"/>
            </w:pPr>
            <w:r>
              <w:rPr>
                <w:rFonts w:ascii="Arial"/>
                <w:b w:val="false"/>
                <w:i w:val="false"/>
                <w:color w:val="000000"/>
                <w:sz w:val="15"/>
              </w:rPr>
              <w:t xml:space="preserve"> </w:t>
            </w:r>
          </w:p>
          <w:bookmarkEnd w:id="20468"/>
        </w:tc>
        <w:tc>
          <w:tcPr>
            <w:tcW w:w="919" w:type="dxa"/>
            <w:tcBorders>
              <w:top w:val="outset" w:color="000000" w:sz="8"/>
              <w:left w:val="outset" w:color="000000" w:sz="8"/>
              <w:bottom w:val="outset" w:color="000000" w:sz="8"/>
              <w:right w:val="outset" w:color="000000" w:sz="8"/>
            </w:tcBorders>
            <w:vAlign w:val="center"/>
          </w:tcPr>
          <w:bookmarkStart w:name="20471" w:id="20469"/>
          <w:p>
            <w:pPr>
              <w:spacing w:after="0"/>
              <w:ind w:left="0"/>
              <w:jc w:val="center"/>
            </w:pPr>
            <w:r>
              <w:rPr>
                <w:rFonts w:ascii="Arial"/>
                <w:b w:val="false"/>
                <w:i w:val="false"/>
                <w:color w:val="000000"/>
                <w:sz w:val="15"/>
              </w:rPr>
              <w:t xml:space="preserve"> </w:t>
            </w:r>
          </w:p>
          <w:bookmarkEnd w:id="20469"/>
        </w:tc>
        <w:tc>
          <w:tcPr>
            <w:tcW w:w="805" w:type="dxa"/>
            <w:tcBorders>
              <w:top w:val="outset" w:color="000000" w:sz="8"/>
              <w:left w:val="outset" w:color="000000" w:sz="8"/>
              <w:bottom w:val="outset" w:color="000000" w:sz="8"/>
              <w:right w:val="outset" w:color="000000" w:sz="8"/>
            </w:tcBorders>
            <w:vAlign w:val="center"/>
          </w:tcPr>
          <w:bookmarkStart w:name="20472" w:id="20470"/>
          <w:p>
            <w:pPr>
              <w:spacing w:after="0"/>
              <w:ind w:left="0"/>
              <w:jc w:val="center"/>
            </w:pPr>
            <w:r>
              <w:rPr>
                <w:rFonts w:ascii="Arial"/>
                <w:b w:val="false"/>
                <w:i w:val="false"/>
                <w:color w:val="000000"/>
                <w:sz w:val="15"/>
              </w:rPr>
              <w:t xml:space="preserve"> </w:t>
            </w:r>
          </w:p>
          <w:bookmarkEnd w:id="20470"/>
        </w:tc>
        <w:tc>
          <w:tcPr>
            <w:tcW w:w="1250" w:type="dxa"/>
            <w:tcBorders>
              <w:top w:val="outset" w:color="000000" w:sz="8"/>
              <w:left w:val="outset" w:color="000000" w:sz="8"/>
              <w:bottom w:val="outset" w:color="000000" w:sz="8"/>
              <w:right w:val="outset" w:color="000000" w:sz="8"/>
            </w:tcBorders>
            <w:vAlign w:val="center"/>
          </w:tcPr>
          <w:bookmarkStart w:name="20473" w:id="20471"/>
          <w:p>
            <w:pPr>
              <w:spacing w:after="0"/>
              <w:ind w:left="0"/>
              <w:jc w:val="left"/>
            </w:pPr>
            <w:r>
              <w:rPr>
                <w:rFonts w:ascii="Arial"/>
                <w:b w:val="false"/>
                <w:i w:val="false"/>
                <w:color w:val="000000"/>
                <w:sz w:val="15"/>
              </w:rPr>
              <w:t xml:space="preserve"> </w:t>
            </w:r>
          </w:p>
          <w:bookmarkEnd w:id="20471"/>
        </w:tc>
        <w:tc>
          <w:tcPr>
            <w:tcW w:w="1818" w:type="dxa"/>
            <w:tcBorders>
              <w:top w:val="outset" w:color="000000" w:sz="8"/>
              <w:left w:val="outset" w:color="000000" w:sz="8"/>
              <w:bottom w:val="outset" w:color="000000" w:sz="8"/>
              <w:right w:val="outset" w:color="000000" w:sz="8"/>
            </w:tcBorders>
            <w:vAlign w:val="center"/>
          </w:tcPr>
          <w:bookmarkStart w:name="20474" w:id="20472"/>
          <w:p>
            <w:pPr>
              <w:spacing w:after="0"/>
              <w:ind w:left="0"/>
              <w:jc w:val="left"/>
            </w:pPr>
            <w:r>
              <w:rPr>
                <w:rFonts w:ascii="Arial"/>
                <w:b w:val="false"/>
                <w:i w:val="false"/>
                <w:color w:val="000000"/>
                <w:sz w:val="15"/>
              </w:rPr>
              <w:t>проектні роботи</w:t>
            </w:r>
          </w:p>
          <w:bookmarkEnd w:id="20472"/>
        </w:tc>
        <w:tc>
          <w:tcPr>
            <w:tcW w:w="1417" w:type="dxa"/>
            <w:tcBorders>
              <w:top w:val="outset" w:color="000000" w:sz="8"/>
              <w:left w:val="outset" w:color="000000" w:sz="8"/>
              <w:bottom w:val="outset" w:color="000000" w:sz="8"/>
              <w:right w:val="outset" w:color="000000" w:sz="8"/>
            </w:tcBorders>
            <w:vAlign w:val="center"/>
          </w:tcPr>
          <w:bookmarkStart w:name="20475" w:id="20473"/>
          <w:p>
            <w:pPr>
              <w:spacing w:after="0"/>
              <w:ind w:left="0"/>
              <w:jc w:val="center"/>
            </w:pPr>
            <w:r>
              <w:rPr>
                <w:rFonts w:ascii="Arial"/>
                <w:b w:val="false"/>
                <w:i w:val="false"/>
                <w:color w:val="000000"/>
                <w:sz w:val="15"/>
              </w:rPr>
              <w:t xml:space="preserve"> </w:t>
            </w:r>
          </w:p>
          <w:bookmarkEnd w:id="20473"/>
        </w:tc>
        <w:tc>
          <w:tcPr>
            <w:tcW w:w="1009" w:type="dxa"/>
            <w:tcBorders>
              <w:top w:val="outset" w:color="000000" w:sz="8"/>
              <w:left w:val="outset" w:color="000000" w:sz="8"/>
              <w:bottom w:val="outset" w:color="000000" w:sz="8"/>
              <w:right w:val="outset" w:color="000000" w:sz="8"/>
            </w:tcBorders>
            <w:vAlign w:val="center"/>
          </w:tcPr>
          <w:bookmarkStart w:name="20476" w:id="20474"/>
          <w:p>
            <w:pPr>
              <w:spacing w:after="0"/>
              <w:ind w:left="0"/>
              <w:jc w:val="center"/>
            </w:pPr>
            <w:r>
              <w:rPr>
                <w:rFonts w:ascii="Arial"/>
                <w:b w:val="false"/>
                <w:i w:val="false"/>
                <w:color w:val="000000"/>
                <w:sz w:val="15"/>
              </w:rPr>
              <w:t xml:space="preserve"> </w:t>
            </w:r>
          </w:p>
          <w:bookmarkEnd w:id="20474"/>
        </w:tc>
        <w:tc>
          <w:tcPr>
            <w:tcW w:w="1417" w:type="dxa"/>
            <w:tcBorders>
              <w:top w:val="outset" w:color="000000" w:sz="8"/>
              <w:left w:val="outset" w:color="000000" w:sz="8"/>
              <w:bottom w:val="outset" w:color="000000" w:sz="8"/>
              <w:right w:val="outset" w:color="000000" w:sz="8"/>
            </w:tcBorders>
            <w:vAlign w:val="center"/>
          </w:tcPr>
          <w:bookmarkStart w:name="20477" w:id="20475"/>
          <w:p>
            <w:pPr>
              <w:spacing w:after="0"/>
              <w:ind w:left="0"/>
              <w:jc w:val="center"/>
            </w:pPr>
            <w:r>
              <w:rPr>
                <w:rFonts w:ascii="Arial"/>
                <w:b w:val="false"/>
                <w:i w:val="false"/>
                <w:color w:val="000000"/>
                <w:sz w:val="15"/>
              </w:rPr>
              <w:t xml:space="preserve"> </w:t>
            </w:r>
          </w:p>
          <w:bookmarkEnd w:id="20475"/>
        </w:tc>
        <w:tc>
          <w:tcPr>
            <w:tcW w:w="1306" w:type="dxa"/>
            <w:tcBorders>
              <w:top w:val="outset" w:color="000000" w:sz="8"/>
              <w:left w:val="outset" w:color="000000" w:sz="8"/>
              <w:bottom w:val="outset" w:color="000000" w:sz="8"/>
              <w:right w:val="outset" w:color="000000" w:sz="8"/>
            </w:tcBorders>
            <w:vAlign w:val="center"/>
          </w:tcPr>
          <w:bookmarkStart w:name="20478" w:id="20476"/>
          <w:p>
            <w:pPr>
              <w:spacing w:after="0"/>
              <w:ind w:left="0"/>
              <w:jc w:val="center"/>
            </w:pPr>
            <w:r>
              <w:rPr>
                <w:rFonts w:ascii="Arial"/>
                <w:b w:val="false"/>
                <w:i w:val="false"/>
                <w:color w:val="000000"/>
                <w:sz w:val="15"/>
              </w:rPr>
              <w:t>100,0</w:t>
            </w:r>
          </w:p>
          <w:bookmarkEnd w:id="2047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479" w:id="20477"/>
          <w:p>
            <w:pPr>
              <w:spacing w:after="0"/>
              <w:ind w:left="0"/>
              <w:jc w:val="center"/>
            </w:pPr>
            <w:r>
              <w:rPr>
                <w:rFonts w:ascii="Arial"/>
                <w:b w:val="false"/>
                <w:i w:val="false"/>
                <w:color w:val="000000"/>
                <w:sz w:val="15"/>
              </w:rPr>
              <w:t>1417310</w:t>
            </w:r>
          </w:p>
          <w:bookmarkEnd w:id="20477"/>
        </w:tc>
        <w:tc>
          <w:tcPr>
            <w:tcW w:w="919" w:type="dxa"/>
            <w:tcBorders>
              <w:top w:val="outset" w:color="000000" w:sz="8"/>
              <w:left w:val="outset" w:color="000000" w:sz="8"/>
              <w:bottom w:val="outset" w:color="000000" w:sz="8"/>
              <w:right w:val="outset" w:color="000000" w:sz="8"/>
            </w:tcBorders>
            <w:vAlign w:val="center"/>
          </w:tcPr>
          <w:bookmarkStart w:name="20480" w:id="20478"/>
          <w:p>
            <w:pPr>
              <w:spacing w:after="0"/>
              <w:ind w:left="0"/>
              <w:jc w:val="center"/>
            </w:pPr>
            <w:r>
              <w:rPr>
                <w:rFonts w:ascii="Arial"/>
                <w:b w:val="false"/>
                <w:i w:val="false"/>
                <w:color w:val="000000"/>
                <w:sz w:val="15"/>
              </w:rPr>
              <w:t>7310</w:t>
            </w:r>
          </w:p>
          <w:bookmarkEnd w:id="20478"/>
        </w:tc>
        <w:tc>
          <w:tcPr>
            <w:tcW w:w="805" w:type="dxa"/>
            <w:tcBorders>
              <w:top w:val="outset" w:color="000000" w:sz="8"/>
              <w:left w:val="outset" w:color="000000" w:sz="8"/>
              <w:bottom w:val="outset" w:color="000000" w:sz="8"/>
              <w:right w:val="outset" w:color="000000" w:sz="8"/>
            </w:tcBorders>
            <w:vAlign w:val="center"/>
          </w:tcPr>
          <w:bookmarkStart w:name="20481" w:id="20479"/>
          <w:p>
            <w:pPr>
              <w:spacing w:after="0"/>
              <w:ind w:left="0"/>
              <w:jc w:val="center"/>
            </w:pPr>
            <w:r>
              <w:rPr>
                <w:rFonts w:ascii="Arial"/>
                <w:b w:val="false"/>
                <w:i w:val="false"/>
                <w:color w:val="000000"/>
                <w:sz w:val="15"/>
              </w:rPr>
              <w:t>0443</w:t>
            </w:r>
          </w:p>
          <w:bookmarkEnd w:id="20479"/>
        </w:tc>
        <w:tc>
          <w:tcPr>
            <w:tcW w:w="1250" w:type="dxa"/>
            <w:tcBorders>
              <w:top w:val="outset" w:color="000000" w:sz="8"/>
              <w:left w:val="outset" w:color="000000" w:sz="8"/>
              <w:bottom w:val="outset" w:color="000000" w:sz="8"/>
              <w:right w:val="outset" w:color="000000" w:sz="8"/>
            </w:tcBorders>
            <w:vAlign w:val="center"/>
          </w:tcPr>
          <w:bookmarkStart w:name="20482" w:id="20480"/>
          <w:p>
            <w:pPr>
              <w:spacing w:after="0"/>
              <w:ind w:left="0"/>
              <w:jc w:val="left"/>
            </w:pPr>
            <w:r>
              <w:rPr>
                <w:rFonts w:ascii="Arial"/>
                <w:b w:val="false"/>
                <w:i w:val="false"/>
                <w:color w:val="000000"/>
                <w:sz w:val="15"/>
              </w:rPr>
              <w:t>Будівництво об'єктів житлово-комунального господарства</w:t>
            </w:r>
          </w:p>
          <w:bookmarkEnd w:id="20480"/>
        </w:tc>
        <w:tc>
          <w:tcPr>
            <w:tcW w:w="1818" w:type="dxa"/>
            <w:tcBorders>
              <w:top w:val="outset" w:color="000000" w:sz="8"/>
              <w:left w:val="outset" w:color="000000" w:sz="8"/>
              <w:bottom w:val="outset" w:color="000000" w:sz="8"/>
              <w:right w:val="outset" w:color="000000" w:sz="8"/>
            </w:tcBorders>
            <w:vAlign w:val="center"/>
          </w:tcPr>
          <w:bookmarkStart w:name="20483" w:id="20481"/>
          <w:p>
            <w:pPr>
              <w:spacing w:after="0"/>
              <w:ind w:left="0"/>
              <w:jc w:val="left"/>
            </w:pPr>
            <w:r>
              <w:rPr>
                <w:rFonts w:ascii="Arial"/>
                <w:b w:val="false"/>
                <w:i w:val="false"/>
                <w:color w:val="000000"/>
                <w:sz w:val="15"/>
              </w:rPr>
              <w:t>РЕКОНСТРУКЦІЯ ТА БЛАГОУСТРІЙ ПАРКУ "ІНТЕРНАЦІОНАЛЬНИЙ" У СВЯТОШИНСЬКОМУ РАЙОНІ</w:t>
            </w:r>
          </w:p>
          <w:bookmarkEnd w:id="20481"/>
        </w:tc>
        <w:tc>
          <w:tcPr>
            <w:tcW w:w="1417" w:type="dxa"/>
            <w:tcBorders>
              <w:top w:val="outset" w:color="000000" w:sz="8"/>
              <w:left w:val="outset" w:color="000000" w:sz="8"/>
              <w:bottom w:val="outset" w:color="000000" w:sz="8"/>
              <w:right w:val="outset" w:color="000000" w:sz="8"/>
            </w:tcBorders>
            <w:vAlign w:val="center"/>
          </w:tcPr>
          <w:bookmarkStart w:name="20484" w:id="20482"/>
          <w:p>
            <w:pPr>
              <w:spacing w:after="0"/>
              <w:ind w:left="0"/>
              <w:jc w:val="center"/>
            </w:pPr>
            <w:r>
              <w:rPr>
                <w:rFonts w:ascii="Arial"/>
                <w:b w:val="false"/>
                <w:i w:val="false"/>
                <w:color w:val="000000"/>
                <w:sz w:val="15"/>
              </w:rPr>
              <w:t>12600,0</w:t>
            </w:r>
          </w:p>
          <w:bookmarkEnd w:id="20482"/>
        </w:tc>
        <w:tc>
          <w:tcPr>
            <w:tcW w:w="1009" w:type="dxa"/>
            <w:tcBorders>
              <w:top w:val="outset" w:color="000000" w:sz="8"/>
              <w:left w:val="outset" w:color="000000" w:sz="8"/>
              <w:bottom w:val="outset" w:color="000000" w:sz="8"/>
              <w:right w:val="outset" w:color="000000" w:sz="8"/>
            </w:tcBorders>
            <w:vAlign w:val="center"/>
          </w:tcPr>
          <w:bookmarkStart w:name="20485" w:id="20483"/>
          <w:p>
            <w:pPr>
              <w:spacing w:after="0"/>
              <w:ind w:left="0"/>
              <w:jc w:val="center"/>
            </w:pPr>
            <w:r>
              <w:rPr>
                <w:rFonts w:ascii="Arial"/>
                <w:b w:val="false"/>
                <w:i w:val="false"/>
                <w:color w:val="000000"/>
                <w:sz w:val="15"/>
              </w:rPr>
              <w:t>99,2</w:t>
            </w:r>
          </w:p>
          <w:bookmarkEnd w:id="20483"/>
        </w:tc>
        <w:tc>
          <w:tcPr>
            <w:tcW w:w="1417" w:type="dxa"/>
            <w:tcBorders>
              <w:top w:val="outset" w:color="000000" w:sz="8"/>
              <w:left w:val="outset" w:color="000000" w:sz="8"/>
              <w:bottom w:val="outset" w:color="000000" w:sz="8"/>
              <w:right w:val="outset" w:color="000000" w:sz="8"/>
            </w:tcBorders>
            <w:vAlign w:val="center"/>
          </w:tcPr>
          <w:bookmarkStart w:name="20486" w:id="20484"/>
          <w:p>
            <w:pPr>
              <w:spacing w:after="0"/>
              <w:ind w:left="0"/>
              <w:jc w:val="center"/>
            </w:pPr>
            <w:r>
              <w:rPr>
                <w:rFonts w:ascii="Arial"/>
                <w:b w:val="false"/>
                <w:i w:val="false"/>
                <w:color w:val="000000"/>
                <w:sz w:val="15"/>
              </w:rPr>
              <w:t>12500,0</w:t>
            </w:r>
          </w:p>
          <w:bookmarkEnd w:id="20484"/>
        </w:tc>
        <w:tc>
          <w:tcPr>
            <w:tcW w:w="1306" w:type="dxa"/>
            <w:tcBorders>
              <w:top w:val="outset" w:color="000000" w:sz="8"/>
              <w:left w:val="outset" w:color="000000" w:sz="8"/>
              <w:bottom w:val="outset" w:color="000000" w:sz="8"/>
              <w:right w:val="outset" w:color="000000" w:sz="8"/>
            </w:tcBorders>
            <w:vAlign w:val="center"/>
          </w:tcPr>
          <w:bookmarkStart w:name="20487" w:id="20485"/>
          <w:p>
            <w:pPr>
              <w:spacing w:after="0"/>
              <w:ind w:left="0"/>
              <w:jc w:val="center"/>
            </w:pPr>
            <w:r>
              <w:rPr>
                <w:rFonts w:ascii="Arial"/>
                <w:b w:val="false"/>
                <w:i w:val="false"/>
                <w:color w:val="000000"/>
                <w:sz w:val="15"/>
              </w:rPr>
              <w:t>100,0</w:t>
            </w:r>
          </w:p>
          <w:bookmarkEnd w:id="2048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488" w:id="20486"/>
          <w:p>
            <w:pPr>
              <w:spacing w:after="0"/>
              <w:ind w:left="0"/>
              <w:jc w:val="center"/>
            </w:pPr>
            <w:r>
              <w:rPr>
                <w:rFonts w:ascii="Arial"/>
                <w:b w:val="false"/>
                <w:i w:val="false"/>
                <w:color w:val="000000"/>
                <w:sz w:val="15"/>
              </w:rPr>
              <w:t xml:space="preserve"> </w:t>
            </w:r>
          </w:p>
          <w:bookmarkEnd w:id="20486"/>
        </w:tc>
        <w:tc>
          <w:tcPr>
            <w:tcW w:w="919" w:type="dxa"/>
            <w:tcBorders>
              <w:top w:val="outset" w:color="000000" w:sz="8"/>
              <w:left w:val="outset" w:color="000000" w:sz="8"/>
              <w:bottom w:val="outset" w:color="000000" w:sz="8"/>
              <w:right w:val="outset" w:color="000000" w:sz="8"/>
            </w:tcBorders>
            <w:vAlign w:val="center"/>
          </w:tcPr>
          <w:bookmarkStart w:name="20489" w:id="20487"/>
          <w:p>
            <w:pPr>
              <w:spacing w:after="0"/>
              <w:ind w:left="0"/>
              <w:jc w:val="center"/>
            </w:pPr>
            <w:r>
              <w:rPr>
                <w:rFonts w:ascii="Arial"/>
                <w:b w:val="false"/>
                <w:i w:val="false"/>
                <w:color w:val="000000"/>
                <w:sz w:val="15"/>
              </w:rPr>
              <w:t xml:space="preserve"> </w:t>
            </w:r>
          </w:p>
          <w:bookmarkEnd w:id="20487"/>
        </w:tc>
        <w:tc>
          <w:tcPr>
            <w:tcW w:w="805" w:type="dxa"/>
            <w:tcBorders>
              <w:top w:val="outset" w:color="000000" w:sz="8"/>
              <w:left w:val="outset" w:color="000000" w:sz="8"/>
              <w:bottom w:val="outset" w:color="000000" w:sz="8"/>
              <w:right w:val="outset" w:color="000000" w:sz="8"/>
            </w:tcBorders>
            <w:vAlign w:val="center"/>
          </w:tcPr>
          <w:bookmarkStart w:name="20490" w:id="20488"/>
          <w:p>
            <w:pPr>
              <w:spacing w:after="0"/>
              <w:ind w:left="0"/>
              <w:jc w:val="center"/>
            </w:pPr>
            <w:r>
              <w:rPr>
                <w:rFonts w:ascii="Arial"/>
                <w:b w:val="false"/>
                <w:i w:val="false"/>
                <w:color w:val="000000"/>
                <w:sz w:val="15"/>
              </w:rPr>
              <w:t xml:space="preserve"> </w:t>
            </w:r>
          </w:p>
          <w:bookmarkEnd w:id="20488"/>
        </w:tc>
        <w:tc>
          <w:tcPr>
            <w:tcW w:w="1250" w:type="dxa"/>
            <w:tcBorders>
              <w:top w:val="outset" w:color="000000" w:sz="8"/>
              <w:left w:val="outset" w:color="000000" w:sz="8"/>
              <w:bottom w:val="outset" w:color="000000" w:sz="8"/>
              <w:right w:val="outset" w:color="000000" w:sz="8"/>
            </w:tcBorders>
            <w:vAlign w:val="center"/>
          </w:tcPr>
          <w:bookmarkStart w:name="20491" w:id="20489"/>
          <w:p>
            <w:pPr>
              <w:spacing w:after="0"/>
              <w:ind w:left="0"/>
              <w:jc w:val="left"/>
            </w:pPr>
            <w:r>
              <w:rPr>
                <w:rFonts w:ascii="Arial"/>
                <w:b w:val="false"/>
                <w:i w:val="false"/>
                <w:color w:val="000000"/>
                <w:sz w:val="15"/>
              </w:rPr>
              <w:t xml:space="preserve"> </w:t>
            </w:r>
          </w:p>
          <w:bookmarkEnd w:id="20489"/>
        </w:tc>
        <w:tc>
          <w:tcPr>
            <w:tcW w:w="1818" w:type="dxa"/>
            <w:tcBorders>
              <w:top w:val="outset" w:color="000000" w:sz="8"/>
              <w:left w:val="outset" w:color="000000" w:sz="8"/>
              <w:bottom w:val="outset" w:color="000000" w:sz="8"/>
              <w:right w:val="outset" w:color="000000" w:sz="8"/>
            </w:tcBorders>
            <w:vAlign w:val="center"/>
          </w:tcPr>
          <w:bookmarkStart w:name="20492" w:id="20490"/>
          <w:p>
            <w:pPr>
              <w:spacing w:after="0"/>
              <w:ind w:left="0"/>
              <w:jc w:val="left"/>
            </w:pPr>
            <w:r>
              <w:rPr>
                <w:rFonts w:ascii="Arial"/>
                <w:b w:val="false"/>
                <w:i w:val="false"/>
                <w:color w:val="000000"/>
                <w:sz w:val="15"/>
              </w:rPr>
              <w:t>у тому числі:</w:t>
            </w:r>
          </w:p>
          <w:bookmarkEnd w:id="20490"/>
        </w:tc>
        <w:tc>
          <w:tcPr>
            <w:tcW w:w="1417" w:type="dxa"/>
            <w:tcBorders>
              <w:top w:val="outset" w:color="000000" w:sz="8"/>
              <w:left w:val="outset" w:color="000000" w:sz="8"/>
              <w:bottom w:val="outset" w:color="000000" w:sz="8"/>
              <w:right w:val="outset" w:color="000000" w:sz="8"/>
            </w:tcBorders>
            <w:vAlign w:val="center"/>
          </w:tcPr>
          <w:bookmarkStart w:name="20493" w:id="20491"/>
          <w:p>
            <w:pPr>
              <w:spacing w:after="0"/>
              <w:ind w:left="0"/>
              <w:jc w:val="center"/>
            </w:pPr>
            <w:r>
              <w:rPr>
                <w:rFonts w:ascii="Arial"/>
                <w:b w:val="false"/>
                <w:i w:val="false"/>
                <w:color w:val="000000"/>
                <w:sz w:val="15"/>
              </w:rPr>
              <w:t xml:space="preserve"> </w:t>
            </w:r>
          </w:p>
          <w:bookmarkEnd w:id="20491"/>
        </w:tc>
        <w:tc>
          <w:tcPr>
            <w:tcW w:w="1009" w:type="dxa"/>
            <w:tcBorders>
              <w:top w:val="outset" w:color="000000" w:sz="8"/>
              <w:left w:val="outset" w:color="000000" w:sz="8"/>
              <w:bottom w:val="outset" w:color="000000" w:sz="8"/>
              <w:right w:val="outset" w:color="000000" w:sz="8"/>
            </w:tcBorders>
            <w:vAlign w:val="center"/>
          </w:tcPr>
          <w:bookmarkStart w:name="20494" w:id="20492"/>
          <w:p>
            <w:pPr>
              <w:spacing w:after="0"/>
              <w:ind w:left="0"/>
              <w:jc w:val="center"/>
            </w:pPr>
            <w:r>
              <w:rPr>
                <w:rFonts w:ascii="Arial"/>
                <w:b w:val="false"/>
                <w:i w:val="false"/>
                <w:color w:val="000000"/>
                <w:sz w:val="15"/>
              </w:rPr>
              <w:t xml:space="preserve"> </w:t>
            </w:r>
          </w:p>
          <w:bookmarkEnd w:id="20492"/>
        </w:tc>
        <w:tc>
          <w:tcPr>
            <w:tcW w:w="1417" w:type="dxa"/>
            <w:tcBorders>
              <w:top w:val="outset" w:color="000000" w:sz="8"/>
              <w:left w:val="outset" w:color="000000" w:sz="8"/>
              <w:bottom w:val="outset" w:color="000000" w:sz="8"/>
              <w:right w:val="outset" w:color="000000" w:sz="8"/>
            </w:tcBorders>
            <w:vAlign w:val="center"/>
          </w:tcPr>
          <w:bookmarkStart w:name="20495" w:id="20493"/>
          <w:p>
            <w:pPr>
              <w:spacing w:after="0"/>
              <w:ind w:left="0"/>
              <w:jc w:val="center"/>
            </w:pPr>
            <w:r>
              <w:rPr>
                <w:rFonts w:ascii="Arial"/>
                <w:b w:val="false"/>
                <w:i w:val="false"/>
                <w:color w:val="000000"/>
                <w:sz w:val="15"/>
              </w:rPr>
              <w:t xml:space="preserve"> </w:t>
            </w:r>
          </w:p>
          <w:bookmarkEnd w:id="20493"/>
        </w:tc>
        <w:tc>
          <w:tcPr>
            <w:tcW w:w="1306" w:type="dxa"/>
            <w:tcBorders>
              <w:top w:val="outset" w:color="000000" w:sz="8"/>
              <w:left w:val="outset" w:color="000000" w:sz="8"/>
              <w:bottom w:val="outset" w:color="000000" w:sz="8"/>
              <w:right w:val="outset" w:color="000000" w:sz="8"/>
            </w:tcBorders>
            <w:vAlign w:val="center"/>
          </w:tcPr>
          <w:bookmarkStart w:name="20496" w:id="20494"/>
          <w:p>
            <w:pPr>
              <w:spacing w:after="0"/>
              <w:ind w:left="0"/>
              <w:jc w:val="center"/>
            </w:pPr>
            <w:r>
              <w:rPr>
                <w:rFonts w:ascii="Arial"/>
                <w:b w:val="false"/>
                <w:i w:val="false"/>
                <w:color w:val="000000"/>
                <w:sz w:val="15"/>
              </w:rPr>
              <w:t xml:space="preserve"> </w:t>
            </w:r>
          </w:p>
          <w:bookmarkEnd w:id="2049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497" w:id="20495"/>
          <w:p>
            <w:pPr>
              <w:spacing w:after="0"/>
              <w:ind w:left="0"/>
              <w:jc w:val="center"/>
            </w:pPr>
            <w:r>
              <w:rPr>
                <w:rFonts w:ascii="Arial"/>
                <w:b w:val="false"/>
                <w:i w:val="false"/>
                <w:color w:val="000000"/>
                <w:sz w:val="15"/>
              </w:rPr>
              <w:t xml:space="preserve"> </w:t>
            </w:r>
          </w:p>
          <w:bookmarkEnd w:id="20495"/>
        </w:tc>
        <w:tc>
          <w:tcPr>
            <w:tcW w:w="919" w:type="dxa"/>
            <w:tcBorders>
              <w:top w:val="outset" w:color="000000" w:sz="8"/>
              <w:left w:val="outset" w:color="000000" w:sz="8"/>
              <w:bottom w:val="outset" w:color="000000" w:sz="8"/>
              <w:right w:val="outset" w:color="000000" w:sz="8"/>
            </w:tcBorders>
            <w:vAlign w:val="center"/>
          </w:tcPr>
          <w:bookmarkStart w:name="20498" w:id="20496"/>
          <w:p>
            <w:pPr>
              <w:spacing w:after="0"/>
              <w:ind w:left="0"/>
              <w:jc w:val="center"/>
            </w:pPr>
            <w:r>
              <w:rPr>
                <w:rFonts w:ascii="Arial"/>
                <w:b w:val="false"/>
                <w:i w:val="false"/>
                <w:color w:val="000000"/>
                <w:sz w:val="15"/>
              </w:rPr>
              <w:t xml:space="preserve"> </w:t>
            </w:r>
          </w:p>
          <w:bookmarkEnd w:id="20496"/>
        </w:tc>
        <w:tc>
          <w:tcPr>
            <w:tcW w:w="805" w:type="dxa"/>
            <w:tcBorders>
              <w:top w:val="outset" w:color="000000" w:sz="8"/>
              <w:left w:val="outset" w:color="000000" w:sz="8"/>
              <w:bottom w:val="outset" w:color="000000" w:sz="8"/>
              <w:right w:val="outset" w:color="000000" w:sz="8"/>
            </w:tcBorders>
            <w:vAlign w:val="center"/>
          </w:tcPr>
          <w:bookmarkStart w:name="20499" w:id="20497"/>
          <w:p>
            <w:pPr>
              <w:spacing w:after="0"/>
              <w:ind w:left="0"/>
              <w:jc w:val="center"/>
            </w:pPr>
            <w:r>
              <w:rPr>
                <w:rFonts w:ascii="Arial"/>
                <w:b w:val="false"/>
                <w:i w:val="false"/>
                <w:color w:val="000000"/>
                <w:sz w:val="15"/>
              </w:rPr>
              <w:t xml:space="preserve"> </w:t>
            </w:r>
          </w:p>
          <w:bookmarkEnd w:id="20497"/>
        </w:tc>
        <w:tc>
          <w:tcPr>
            <w:tcW w:w="1250" w:type="dxa"/>
            <w:tcBorders>
              <w:top w:val="outset" w:color="000000" w:sz="8"/>
              <w:left w:val="outset" w:color="000000" w:sz="8"/>
              <w:bottom w:val="outset" w:color="000000" w:sz="8"/>
              <w:right w:val="outset" w:color="000000" w:sz="8"/>
            </w:tcBorders>
            <w:vAlign w:val="center"/>
          </w:tcPr>
          <w:bookmarkStart w:name="20500" w:id="20498"/>
          <w:p>
            <w:pPr>
              <w:spacing w:after="0"/>
              <w:ind w:left="0"/>
              <w:jc w:val="left"/>
            </w:pPr>
            <w:r>
              <w:rPr>
                <w:rFonts w:ascii="Arial"/>
                <w:b w:val="false"/>
                <w:i w:val="false"/>
                <w:color w:val="000000"/>
                <w:sz w:val="15"/>
              </w:rPr>
              <w:t xml:space="preserve"> </w:t>
            </w:r>
          </w:p>
          <w:bookmarkEnd w:id="20498"/>
        </w:tc>
        <w:tc>
          <w:tcPr>
            <w:tcW w:w="1818" w:type="dxa"/>
            <w:tcBorders>
              <w:top w:val="outset" w:color="000000" w:sz="8"/>
              <w:left w:val="outset" w:color="000000" w:sz="8"/>
              <w:bottom w:val="outset" w:color="000000" w:sz="8"/>
              <w:right w:val="outset" w:color="000000" w:sz="8"/>
            </w:tcBorders>
            <w:vAlign w:val="center"/>
          </w:tcPr>
          <w:bookmarkStart w:name="20501" w:id="20499"/>
          <w:p>
            <w:pPr>
              <w:spacing w:after="0"/>
              <w:ind w:left="0"/>
              <w:jc w:val="left"/>
            </w:pPr>
            <w:r>
              <w:rPr>
                <w:rFonts w:ascii="Arial"/>
                <w:b w:val="false"/>
                <w:i w:val="false"/>
                <w:color w:val="000000"/>
                <w:sz w:val="15"/>
              </w:rPr>
              <w:t>проектні роботи</w:t>
            </w:r>
          </w:p>
          <w:bookmarkEnd w:id="20499"/>
        </w:tc>
        <w:tc>
          <w:tcPr>
            <w:tcW w:w="1417" w:type="dxa"/>
            <w:tcBorders>
              <w:top w:val="outset" w:color="000000" w:sz="8"/>
              <w:left w:val="outset" w:color="000000" w:sz="8"/>
              <w:bottom w:val="outset" w:color="000000" w:sz="8"/>
              <w:right w:val="outset" w:color="000000" w:sz="8"/>
            </w:tcBorders>
            <w:vAlign w:val="center"/>
          </w:tcPr>
          <w:bookmarkStart w:name="20502" w:id="20500"/>
          <w:p>
            <w:pPr>
              <w:spacing w:after="0"/>
              <w:ind w:left="0"/>
              <w:jc w:val="center"/>
            </w:pPr>
            <w:r>
              <w:rPr>
                <w:rFonts w:ascii="Arial"/>
                <w:b w:val="false"/>
                <w:i w:val="false"/>
                <w:color w:val="000000"/>
                <w:sz w:val="15"/>
              </w:rPr>
              <w:t xml:space="preserve"> </w:t>
            </w:r>
          </w:p>
          <w:bookmarkEnd w:id="20500"/>
        </w:tc>
        <w:tc>
          <w:tcPr>
            <w:tcW w:w="1009" w:type="dxa"/>
            <w:tcBorders>
              <w:top w:val="outset" w:color="000000" w:sz="8"/>
              <w:left w:val="outset" w:color="000000" w:sz="8"/>
              <w:bottom w:val="outset" w:color="000000" w:sz="8"/>
              <w:right w:val="outset" w:color="000000" w:sz="8"/>
            </w:tcBorders>
            <w:vAlign w:val="center"/>
          </w:tcPr>
          <w:bookmarkStart w:name="20503" w:id="20501"/>
          <w:p>
            <w:pPr>
              <w:spacing w:after="0"/>
              <w:ind w:left="0"/>
              <w:jc w:val="center"/>
            </w:pPr>
            <w:r>
              <w:rPr>
                <w:rFonts w:ascii="Arial"/>
                <w:b w:val="false"/>
                <w:i w:val="false"/>
                <w:color w:val="000000"/>
                <w:sz w:val="15"/>
              </w:rPr>
              <w:t xml:space="preserve"> </w:t>
            </w:r>
          </w:p>
          <w:bookmarkEnd w:id="20501"/>
        </w:tc>
        <w:tc>
          <w:tcPr>
            <w:tcW w:w="1417" w:type="dxa"/>
            <w:tcBorders>
              <w:top w:val="outset" w:color="000000" w:sz="8"/>
              <w:left w:val="outset" w:color="000000" w:sz="8"/>
              <w:bottom w:val="outset" w:color="000000" w:sz="8"/>
              <w:right w:val="outset" w:color="000000" w:sz="8"/>
            </w:tcBorders>
            <w:vAlign w:val="center"/>
          </w:tcPr>
          <w:bookmarkStart w:name="20504" w:id="20502"/>
          <w:p>
            <w:pPr>
              <w:spacing w:after="0"/>
              <w:ind w:left="0"/>
              <w:jc w:val="center"/>
            </w:pPr>
            <w:r>
              <w:rPr>
                <w:rFonts w:ascii="Arial"/>
                <w:b w:val="false"/>
                <w:i w:val="false"/>
                <w:color w:val="000000"/>
                <w:sz w:val="15"/>
              </w:rPr>
              <w:t xml:space="preserve"> </w:t>
            </w:r>
          </w:p>
          <w:bookmarkEnd w:id="20502"/>
        </w:tc>
        <w:tc>
          <w:tcPr>
            <w:tcW w:w="1306" w:type="dxa"/>
            <w:tcBorders>
              <w:top w:val="outset" w:color="000000" w:sz="8"/>
              <w:left w:val="outset" w:color="000000" w:sz="8"/>
              <w:bottom w:val="outset" w:color="000000" w:sz="8"/>
              <w:right w:val="outset" w:color="000000" w:sz="8"/>
            </w:tcBorders>
            <w:vAlign w:val="center"/>
          </w:tcPr>
          <w:bookmarkStart w:name="20505" w:id="20503"/>
          <w:p>
            <w:pPr>
              <w:spacing w:after="0"/>
              <w:ind w:left="0"/>
              <w:jc w:val="center"/>
            </w:pPr>
            <w:r>
              <w:rPr>
                <w:rFonts w:ascii="Arial"/>
                <w:b w:val="false"/>
                <w:i w:val="false"/>
                <w:color w:val="000000"/>
                <w:sz w:val="15"/>
              </w:rPr>
              <w:t>50,0</w:t>
            </w:r>
          </w:p>
          <w:bookmarkEnd w:id="205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506" w:id="20504"/>
          <w:p>
            <w:pPr>
              <w:spacing w:after="0"/>
              <w:ind w:left="0"/>
              <w:jc w:val="center"/>
            </w:pPr>
            <w:r>
              <w:rPr>
                <w:rFonts w:ascii="Arial"/>
                <w:b w:val="false"/>
                <w:i w:val="false"/>
                <w:color w:val="000000"/>
                <w:sz w:val="15"/>
              </w:rPr>
              <w:t>1417310</w:t>
            </w:r>
          </w:p>
          <w:bookmarkEnd w:id="20504"/>
        </w:tc>
        <w:tc>
          <w:tcPr>
            <w:tcW w:w="919" w:type="dxa"/>
            <w:tcBorders>
              <w:top w:val="outset" w:color="000000" w:sz="8"/>
              <w:left w:val="outset" w:color="000000" w:sz="8"/>
              <w:bottom w:val="outset" w:color="000000" w:sz="8"/>
              <w:right w:val="outset" w:color="000000" w:sz="8"/>
            </w:tcBorders>
            <w:vAlign w:val="center"/>
          </w:tcPr>
          <w:bookmarkStart w:name="20507" w:id="20505"/>
          <w:p>
            <w:pPr>
              <w:spacing w:after="0"/>
              <w:ind w:left="0"/>
              <w:jc w:val="center"/>
            </w:pPr>
            <w:r>
              <w:rPr>
                <w:rFonts w:ascii="Arial"/>
                <w:b w:val="false"/>
                <w:i w:val="false"/>
                <w:color w:val="000000"/>
                <w:sz w:val="15"/>
              </w:rPr>
              <w:t>7310</w:t>
            </w:r>
          </w:p>
          <w:bookmarkEnd w:id="20505"/>
        </w:tc>
        <w:tc>
          <w:tcPr>
            <w:tcW w:w="805" w:type="dxa"/>
            <w:tcBorders>
              <w:top w:val="outset" w:color="000000" w:sz="8"/>
              <w:left w:val="outset" w:color="000000" w:sz="8"/>
              <w:bottom w:val="outset" w:color="000000" w:sz="8"/>
              <w:right w:val="outset" w:color="000000" w:sz="8"/>
            </w:tcBorders>
            <w:vAlign w:val="center"/>
          </w:tcPr>
          <w:bookmarkStart w:name="20508" w:id="20506"/>
          <w:p>
            <w:pPr>
              <w:spacing w:after="0"/>
              <w:ind w:left="0"/>
              <w:jc w:val="center"/>
            </w:pPr>
            <w:r>
              <w:rPr>
                <w:rFonts w:ascii="Arial"/>
                <w:b w:val="false"/>
                <w:i w:val="false"/>
                <w:color w:val="000000"/>
                <w:sz w:val="15"/>
              </w:rPr>
              <w:t>0443</w:t>
            </w:r>
          </w:p>
          <w:bookmarkEnd w:id="20506"/>
        </w:tc>
        <w:tc>
          <w:tcPr>
            <w:tcW w:w="1250" w:type="dxa"/>
            <w:tcBorders>
              <w:top w:val="outset" w:color="000000" w:sz="8"/>
              <w:left w:val="outset" w:color="000000" w:sz="8"/>
              <w:bottom w:val="outset" w:color="000000" w:sz="8"/>
              <w:right w:val="outset" w:color="000000" w:sz="8"/>
            </w:tcBorders>
            <w:vAlign w:val="center"/>
          </w:tcPr>
          <w:bookmarkStart w:name="20509" w:id="20507"/>
          <w:p>
            <w:pPr>
              <w:spacing w:after="0"/>
              <w:ind w:left="0"/>
              <w:jc w:val="left"/>
            </w:pPr>
            <w:r>
              <w:rPr>
                <w:rFonts w:ascii="Arial"/>
                <w:b w:val="false"/>
                <w:i w:val="false"/>
                <w:color w:val="000000"/>
                <w:sz w:val="15"/>
              </w:rPr>
              <w:t>Будівництво об'єктів житлово-комунального господарства</w:t>
            </w:r>
          </w:p>
          <w:bookmarkEnd w:id="20507"/>
        </w:tc>
        <w:tc>
          <w:tcPr>
            <w:tcW w:w="1818" w:type="dxa"/>
            <w:tcBorders>
              <w:top w:val="outset" w:color="000000" w:sz="8"/>
              <w:left w:val="outset" w:color="000000" w:sz="8"/>
              <w:bottom w:val="outset" w:color="000000" w:sz="8"/>
              <w:right w:val="outset" w:color="000000" w:sz="8"/>
            </w:tcBorders>
            <w:vAlign w:val="center"/>
          </w:tcPr>
          <w:bookmarkStart w:name="20510" w:id="20508"/>
          <w:p>
            <w:pPr>
              <w:spacing w:after="0"/>
              <w:ind w:left="0"/>
              <w:jc w:val="left"/>
            </w:pPr>
            <w:r>
              <w:rPr>
                <w:rFonts w:ascii="Arial"/>
                <w:b w:val="false"/>
                <w:i w:val="false"/>
                <w:color w:val="000000"/>
                <w:sz w:val="15"/>
              </w:rPr>
              <w:t>РОЗЧИСТКА КАНАЛУ "КОНИК"</w:t>
            </w:r>
          </w:p>
          <w:bookmarkEnd w:id="20508"/>
        </w:tc>
        <w:tc>
          <w:tcPr>
            <w:tcW w:w="1417" w:type="dxa"/>
            <w:tcBorders>
              <w:top w:val="outset" w:color="000000" w:sz="8"/>
              <w:left w:val="outset" w:color="000000" w:sz="8"/>
              <w:bottom w:val="outset" w:color="000000" w:sz="8"/>
              <w:right w:val="outset" w:color="000000" w:sz="8"/>
            </w:tcBorders>
            <w:vAlign w:val="center"/>
          </w:tcPr>
          <w:bookmarkStart w:name="20511" w:id="20509"/>
          <w:p>
            <w:pPr>
              <w:spacing w:after="0"/>
              <w:ind w:left="0"/>
              <w:jc w:val="center"/>
            </w:pPr>
            <w:r>
              <w:rPr>
                <w:rFonts w:ascii="Arial"/>
                <w:b w:val="false"/>
                <w:i w:val="false"/>
                <w:color w:val="000000"/>
                <w:sz w:val="15"/>
              </w:rPr>
              <w:t>10000,0</w:t>
            </w:r>
          </w:p>
          <w:bookmarkEnd w:id="20509"/>
        </w:tc>
        <w:tc>
          <w:tcPr>
            <w:tcW w:w="1009" w:type="dxa"/>
            <w:tcBorders>
              <w:top w:val="outset" w:color="000000" w:sz="8"/>
              <w:left w:val="outset" w:color="000000" w:sz="8"/>
              <w:bottom w:val="outset" w:color="000000" w:sz="8"/>
              <w:right w:val="outset" w:color="000000" w:sz="8"/>
            </w:tcBorders>
            <w:vAlign w:val="center"/>
          </w:tcPr>
          <w:bookmarkStart w:name="20512" w:id="20510"/>
          <w:p>
            <w:pPr>
              <w:spacing w:after="0"/>
              <w:ind w:left="0"/>
              <w:jc w:val="center"/>
            </w:pPr>
            <w:r>
              <w:rPr>
                <w:rFonts w:ascii="Arial"/>
                <w:b w:val="false"/>
                <w:i w:val="false"/>
                <w:color w:val="000000"/>
                <w:sz w:val="15"/>
              </w:rPr>
              <w:t>50,0</w:t>
            </w:r>
          </w:p>
          <w:bookmarkEnd w:id="20510"/>
        </w:tc>
        <w:tc>
          <w:tcPr>
            <w:tcW w:w="1417" w:type="dxa"/>
            <w:tcBorders>
              <w:top w:val="outset" w:color="000000" w:sz="8"/>
              <w:left w:val="outset" w:color="000000" w:sz="8"/>
              <w:bottom w:val="outset" w:color="000000" w:sz="8"/>
              <w:right w:val="outset" w:color="000000" w:sz="8"/>
            </w:tcBorders>
            <w:vAlign w:val="center"/>
          </w:tcPr>
          <w:bookmarkStart w:name="20513" w:id="20511"/>
          <w:p>
            <w:pPr>
              <w:spacing w:after="0"/>
              <w:ind w:left="0"/>
              <w:jc w:val="center"/>
            </w:pPr>
            <w:r>
              <w:rPr>
                <w:rFonts w:ascii="Arial"/>
                <w:b w:val="false"/>
                <w:i w:val="false"/>
                <w:color w:val="000000"/>
                <w:sz w:val="15"/>
              </w:rPr>
              <w:t>5000,0</w:t>
            </w:r>
          </w:p>
          <w:bookmarkEnd w:id="20511"/>
        </w:tc>
        <w:tc>
          <w:tcPr>
            <w:tcW w:w="1306" w:type="dxa"/>
            <w:tcBorders>
              <w:top w:val="outset" w:color="000000" w:sz="8"/>
              <w:left w:val="outset" w:color="000000" w:sz="8"/>
              <w:bottom w:val="outset" w:color="000000" w:sz="8"/>
              <w:right w:val="outset" w:color="000000" w:sz="8"/>
            </w:tcBorders>
            <w:vAlign w:val="center"/>
          </w:tcPr>
          <w:bookmarkStart w:name="20514" w:id="20512"/>
          <w:p>
            <w:pPr>
              <w:spacing w:after="0"/>
              <w:ind w:left="0"/>
              <w:jc w:val="center"/>
            </w:pPr>
            <w:r>
              <w:rPr>
                <w:rFonts w:ascii="Arial"/>
                <w:b w:val="false"/>
                <w:i w:val="false"/>
                <w:color w:val="000000"/>
                <w:sz w:val="15"/>
              </w:rPr>
              <w:t>5000,0</w:t>
            </w:r>
          </w:p>
          <w:bookmarkEnd w:id="2051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515" w:id="20513"/>
          <w:p>
            <w:pPr>
              <w:spacing w:after="0"/>
              <w:ind w:left="0"/>
              <w:jc w:val="center"/>
            </w:pPr>
            <w:r>
              <w:rPr>
                <w:rFonts w:ascii="Arial"/>
                <w:b w:val="false"/>
                <w:i w:val="false"/>
                <w:color w:val="000000"/>
                <w:sz w:val="15"/>
              </w:rPr>
              <w:t>1417310</w:t>
            </w:r>
          </w:p>
          <w:bookmarkEnd w:id="20513"/>
        </w:tc>
        <w:tc>
          <w:tcPr>
            <w:tcW w:w="919" w:type="dxa"/>
            <w:tcBorders>
              <w:top w:val="outset" w:color="000000" w:sz="8"/>
              <w:left w:val="outset" w:color="000000" w:sz="8"/>
              <w:bottom w:val="outset" w:color="000000" w:sz="8"/>
              <w:right w:val="outset" w:color="000000" w:sz="8"/>
            </w:tcBorders>
            <w:vAlign w:val="center"/>
          </w:tcPr>
          <w:bookmarkStart w:name="20516" w:id="20514"/>
          <w:p>
            <w:pPr>
              <w:spacing w:after="0"/>
              <w:ind w:left="0"/>
              <w:jc w:val="center"/>
            </w:pPr>
            <w:r>
              <w:rPr>
                <w:rFonts w:ascii="Arial"/>
                <w:b w:val="false"/>
                <w:i w:val="false"/>
                <w:color w:val="000000"/>
                <w:sz w:val="15"/>
              </w:rPr>
              <w:t>7310</w:t>
            </w:r>
          </w:p>
          <w:bookmarkEnd w:id="20514"/>
        </w:tc>
        <w:tc>
          <w:tcPr>
            <w:tcW w:w="805" w:type="dxa"/>
            <w:tcBorders>
              <w:top w:val="outset" w:color="000000" w:sz="8"/>
              <w:left w:val="outset" w:color="000000" w:sz="8"/>
              <w:bottom w:val="outset" w:color="000000" w:sz="8"/>
              <w:right w:val="outset" w:color="000000" w:sz="8"/>
            </w:tcBorders>
            <w:vAlign w:val="center"/>
          </w:tcPr>
          <w:bookmarkStart w:name="20517" w:id="20515"/>
          <w:p>
            <w:pPr>
              <w:spacing w:after="0"/>
              <w:ind w:left="0"/>
              <w:jc w:val="center"/>
            </w:pPr>
            <w:r>
              <w:rPr>
                <w:rFonts w:ascii="Arial"/>
                <w:b w:val="false"/>
                <w:i w:val="false"/>
                <w:color w:val="000000"/>
                <w:sz w:val="15"/>
              </w:rPr>
              <w:t>0443</w:t>
            </w:r>
          </w:p>
          <w:bookmarkEnd w:id="20515"/>
        </w:tc>
        <w:tc>
          <w:tcPr>
            <w:tcW w:w="1250" w:type="dxa"/>
            <w:tcBorders>
              <w:top w:val="outset" w:color="000000" w:sz="8"/>
              <w:left w:val="outset" w:color="000000" w:sz="8"/>
              <w:bottom w:val="outset" w:color="000000" w:sz="8"/>
              <w:right w:val="outset" w:color="000000" w:sz="8"/>
            </w:tcBorders>
            <w:vAlign w:val="center"/>
          </w:tcPr>
          <w:bookmarkStart w:name="20518" w:id="20516"/>
          <w:p>
            <w:pPr>
              <w:spacing w:after="0"/>
              <w:ind w:left="0"/>
              <w:jc w:val="left"/>
            </w:pPr>
            <w:r>
              <w:rPr>
                <w:rFonts w:ascii="Arial"/>
                <w:b w:val="false"/>
                <w:i w:val="false"/>
                <w:color w:val="000000"/>
                <w:sz w:val="15"/>
              </w:rPr>
              <w:t>Будівництво об'єктів житлово-комунального господарства</w:t>
            </w:r>
          </w:p>
          <w:bookmarkEnd w:id="20516"/>
        </w:tc>
        <w:tc>
          <w:tcPr>
            <w:tcW w:w="1818" w:type="dxa"/>
            <w:tcBorders>
              <w:top w:val="outset" w:color="000000" w:sz="8"/>
              <w:left w:val="outset" w:color="000000" w:sz="8"/>
              <w:bottom w:val="outset" w:color="000000" w:sz="8"/>
              <w:right w:val="outset" w:color="000000" w:sz="8"/>
            </w:tcBorders>
            <w:vAlign w:val="center"/>
          </w:tcPr>
          <w:bookmarkStart w:name="20519" w:id="20517"/>
          <w:p>
            <w:pPr>
              <w:spacing w:after="0"/>
              <w:ind w:left="0"/>
              <w:jc w:val="left"/>
            </w:pPr>
            <w:r>
              <w:rPr>
                <w:rFonts w:ascii="Arial"/>
                <w:b w:val="false"/>
                <w:i w:val="false"/>
                <w:color w:val="000000"/>
                <w:sz w:val="15"/>
              </w:rPr>
              <w:t>РЕКОНСТРУКЦІЯ ОЧИСНИХ СПОРУД ДОЩОВИХ ВОД ЖИТЛ. МАСИВУ БІЛИЧІ ПО ВУЛ. ОБУХІВСЬКІЙ, 13-А У СВЯТОШИНСЬКОМУ РАЙОНІ</w:t>
            </w:r>
          </w:p>
          <w:bookmarkEnd w:id="20517"/>
        </w:tc>
        <w:tc>
          <w:tcPr>
            <w:tcW w:w="1417" w:type="dxa"/>
            <w:tcBorders>
              <w:top w:val="outset" w:color="000000" w:sz="8"/>
              <w:left w:val="outset" w:color="000000" w:sz="8"/>
              <w:bottom w:val="outset" w:color="000000" w:sz="8"/>
              <w:right w:val="outset" w:color="000000" w:sz="8"/>
            </w:tcBorders>
            <w:vAlign w:val="center"/>
          </w:tcPr>
          <w:bookmarkStart w:name="20520" w:id="20518"/>
          <w:p>
            <w:pPr>
              <w:spacing w:after="0"/>
              <w:ind w:left="0"/>
              <w:jc w:val="center"/>
            </w:pPr>
            <w:r>
              <w:rPr>
                <w:rFonts w:ascii="Arial"/>
                <w:b w:val="false"/>
                <w:i w:val="false"/>
                <w:color w:val="000000"/>
                <w:sz w:val="15"/>
              </w:rPr>
              <w:t>95000,0</w:t>
            </w:r>
          </w:p>
          <w:bookmarkEnd w:id="20518"/>
        </w:tc>
        <w:tc>
          <w:tcPr>
            <w:tcW w:w="1009" w:type="dxa"/>
            <w:tcBorders>
              <w:top w:val="outset" w:color="000000" w:sz="8"/>
              <w:left w:val="outset" w:color="000000" w:sz="8"/>
              <w:bottom w:val="outset" w:color="000000" w:sz="8"/>
              <w:right w:val="outset" w:color="000000" w:sz="8"/>
            </w:tcBorders>
            <w:vAlign w:val="center"/>
          </w:tcPr>
          <w:bookmarkStart w:name="20521" w:id="20519"/>
          <w:p>
            <w:pPr>
              <w:spacing w:after="0"/>
              <w:ind w:left="0"/>
              <w:jc w:val="center"/>
            </w:pPr>
            <w:r>
              <w:rPr>
                <w:rFonts w:ascii="Arial"/>
                <w:b w:val="false"/>
                <w:i w:val="false"/>
                <w:color w:val="000000"/>
                <w:sz w:val="15"/>
              </w:rPr>
              <w:t>89,0</w:t>
            </w:r>
          </w:p>
          <w:bookmarkEnd w:id="20519"/>
        </w:tc>
        <w:tc>
          <w:tcPr>
            <w:tcW w:w="1417" w:type="dxa"/>
            <w:tcBorders>
              <w:top w:val="outset" w:color="000000" w:sz="8"/>
              <w:left w:val="outset" w:color="000000" w:sz="8"/>
              <w:bottom w:val="outset" w:color="000000" w:sz="8"/>
              <w:right w:val="outset" w:color="000000" w:sz="8"/>
            </w:tcBorders>
            <w:vAlign w:val="center"/>
          </w:tcPr>
          <w:bookmarkStart w:name="20522" w:id="20520"/>
          <w:p>
            <w:pPr>
              <w:spacing w:after="0"/>
              <w:ind w:left="0"/>
              <w:jc w:val="center"/>
            </w:pPr>
            <w:r>
              <w:rPr>
                <w:rFonts w:ascii="Arial"/>
                <w:b w:val="false"/>
                <w:i w:val="false"/>
                <w:color w:val="000000"/>
                <w:sz w:val="15"/>
              </w:rPr>
              <w:t>84594,9</w:t>
            </w:r>
          </w:p>
          <w:bookmarkEnd w:id="20520"/>
        </w:tc>
        <w:tc>
          <w:tcPr>
            <w:tcW w:w="1306" w:type="dxa"/>
            <w:tcBorders>
              <w:top w:val="outset" w:color="000000" w:sz="8"/>
              <w:left w:val="outset" w:color="000000" w:sz="8"/>
              <w:bottom w:val="outset" w:color="000000" w:sz="8"/>
              <w:right w:val="outset" w:color="000000" w:sz="8"/>
            </w:tcBorders>
            <w:vAlign w:val="center"/>
          </w:tcPr>
          <w:bookmarkStart w:name="20523" w:id="20521"/>
          <w:p>
            <w:pPr>
              <w:spacing w:after="0"/>
              <w:ind w:left="0"/>
              <w:jc w:val="center"/>
            </w:pPr>
            <w:r>
              <w:rPr>
                <w:rFonts w:ascii="Arial"/>
                <w:b w:val="false"/>
                <w:i w:val="false"/>
                <w:color w:val="000000"/>
                <w:sz w:val="15"/>
              </w:rPr>
              <w:t>10000,0</w:t>
            </w:r>
          </w:p>
          <w:bookmarkEnd w:id="2052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524" w:id="20522"/>
          <w:p>
            <w:pPr>
              <w:spacing w:after="0"/>
              <w:ind w:left="0"/>
              <w:jc w:val="center"/>
            </w:pPr>
            <w:r>
              <w:rPr>
                <w:rFonts w:ascii="Arial"/>
                <w:b w:val="false"/>
                <w:i w:val="false"/>
                <w:color w:val="000000"/>
                <w:sz w:val="15"/>
              </w:rPr>
              <w:t>1417310</w:t>
            </w:r>
          </w:p>
          <w:bookmarkEnd w:id="20522"/>
        </w:tc>
        <w:tc>
          <w:tcPr>
            <w:tcW w:w="919" w:type="dxa"/>
            <w:tcBorders>
              <w:top w:val="outset" w:color="000000" w:sz="8"/>
              <w:left w:val="outset" w:color="000000" w:sz="8"/>
              <w:bottom w:val="outset" w:color="000000" w:sz="8"/>
              <w:right w:val="outset" w:color="000000" w:sz="8"/>
            </w:tcBorders>
            <w:vAlign w:val="center"/>
          </w:tcPr>
          <w:bookmarkStart w:name="20525" w:id="20523"/>
          <w:p>
            <w:pPr>
              <w:spacing w:after="0"/>
              <w:ind w:left="0"/>
              <w:jc w:val="center"/>
            </w:pPr>
            <w:r>
              <w:rPr>
                <w:rFonts w:ascii="Arial"/>
                <w:b w:val="false"/>
                <w:i w:val="false"/>
                <w:color w:val="000000"/>
                <w:sz w:val="15"/>
              </w:rPr>
              <w:t>7310</w:t>
            </w:r>
          </w:p>
          <w:bookmarkEnd w:id="20523"/>
        </w:tc>
        <w:tc>
          <w:tcPr>
            <w:tcW w:w="805" w:type="dxa"/>
            <w:tcBorders>
              <w:top w:val="outset" w:color="000000" w:sz="8"/>
              <w:left w:val="outset" w:color="000000" w:sz="8"/>
              <w:bottom w:val="outset" w:color="000000" w:sz="8"/>
              <w:right w:val="outset" w:color="000000" w:sz="8"/>
            </w:tcBorders>
            <w:vAlign w:val="center"/>
          </w:tcPr>
          <w:bookmarkStart w:name="20526" w:id="20524"/>
          <w:p>
            <w:pPr>
              <w:spacing w:after="0"/>
              <w:ind w:left="0"/>
              <w:jc w:val="center"/>
            </w:pPr>
            <w:r>
              <w:rPr>
                <w:rFonts w:ascii="Arial"/>
                <w:b w:val="false"/>
                <w:i w:val="false"/>
                <w:color w:val="000000"/>
                <w:sz w:val="15"/>
              </w:rPr>
              <w:t>0443</w:t>
            </w:r>
          </w:p>
          <w:bookmarkEnd w:id="20524"/>
        </w:tc>
        <w:tc>
          <w:tcPr>
            <w:tcW w:w="1250" w:type="dxa"/>
            <w:tcBorders>
              <w:top w:val="outset" w:color="000000" w:sz="8"/>
              <w:left w:val="outset" w:color="000000" w:sz="8"/>
              <w:bottom w:val="outset" w:color="000000" w:sz="8"/>
              <w:right w:val="outset" w:color="000000" w:sz="8"/>
            </w:tcBorders>
            <w:vAlign w:val="center"/>
          </w:tcPr>
          <w:bookmarkStart w:name="20527" w:id="20525"/>
          <w:p>
            <w:pPr>
              <w:spacing w:after="0"/>
              <w:ind w:left="0"/>
              <w:jc w:val="left"/>
            </w:pPr>
            <w:r>
              <w:rPr>
                <w:rFonts w:ascii="Arial"/>
                <w:b w:val="false"/>
                <w:i w:val="false"/>
                <w:color w:val="000000"/>
                <w:sz w:val="15"/>
              </w:rPr>
              <w:t>Будівництво об'єктів житлово-комунального господарства</w:t>
            </w:r>
          </w:p>
          <w:bookmarkEnd w:id="20525"/>
        </w:tc>
        <w:tc>
          <w:tcPr>
            <w:tcW w:w="1818" w:type="dxa"/>
            <w:tcBorders>
              <w:top w:val="outset" w:color="000000" w:sz="8"/>
              <w:left w:val="outset" w:color="000000" w:sz="8"/>
              <w:bottom w:val="outset" w:color="000000" w:sz="8"/>
              <w:right w:val="outset" w:color="000000" w:sz="8"/>
            </w:tcBorders>
            <w:vAlign w:val="center"/>
          </w:tcPr>
          <w:bookmarkStart w:name="20528" w:id="20526"/>
          <w:p>
            <w:pPr>
              <w:spacing w:after="0"/>
              <w:ind w:left="0"/>
              <w:jc w:val="left"/>
            </w:pPr>
            <w:r>
              <w:rPr>
                <w:rFonts w:ascii="Arial"/>
                <w:b w:val="false"/>
                <w:i w:val="false"/>
                <w:color w:val="000000"/>
                <w:sz w:val="15"/>
              </w:rPr>
              <w:t>РЕКОНСТРУКЦІЯ ОЧИСНИХ СПОРУД ПОВЕРХОВИХ ВОД БІЛЯ П. КОВША ПРОМ. ЗОНИ ТЕЛИЧКА У ГОЛОСІЇВСЬКОМУ РАЙОНІ</w:t>
            </w:r>
          </w:p>
          <w:bookmarkEnd w:id="20526"/>
        </w:tc>
        <w:tc>
          <w:tcPr>
            <w:tcW w:w="1417" w:type="dxa"/>
            <w:tcBorders>
              <w:top w:val="outset" w:color="000000" w:sz="8"/>
              <w:left w:val="outset" w:color="000000" w:sz="8"/>
              <w:bottom w:val="outset" w:color="000000" w:sz="8"/>
              <w:right w:val="outset" w:color="000000" w:sz="8"/>
            </w:tcBorders>
            <w:vAlign w:val="center"/>
          </w:tcPr>
          <w:bookmarkStart w:name="20529" w:id="20527"/>
          <w:p>
            <w:pPr>
              <w:spacing w:after="0"/>
              <w:ind w:left="0"/>
              <w:jc w:val="center"/>
            </w:pPr>
            <w:r>
              <w:rPr>
                <w:rFonts w:ascii="Arial"/>
                <w:b w:val="false"/>
                <w:i w:val="false"/>
                <w:color w:val="000000"/>
                <w:sz w:val="15"/>
              </w:rPr>
              <w:t>95000,0</w:t>
            </w:r>
          </w:p>
          <w:bookmarkEnd w:id="20527"/>
        </w:tc>
        <w:tc>
          <w:tcPr>
            <w:tcW w:w="1009" w:type="dxa"/>
            <w:tcBorders>
              <w:top w:val="outset" w:color="000000" w:sz="8"/>
              <w:left w:val="outset" w:color="000000" w:sz="8"/>
              <w:bottom w:val="outset" w:color="000000" w:sz="8"/>
              <w:right w:val="outset" w:color="000000" w:sz="8"/>
            </w:tcBorders>
            <w:vAlign w:val="center"/>
          </w:tcPr>
          <w:bookmarkStart w:name="20530" w:id="20528"/>
          <w:p>
            <w:pPr>
              <w:spacing w:after="0"/>
              <w:ind w:left="0"/>
              <w:jc w:val="center"/>
            </w:pPr>
            <w:r>
              <w:rPr>
                <w:rFonts w:ascii="Arial"/>
                <w:b w:val="false"/>
                <w:i w:val="false"/>
                <w:color w:val="000000"/>
                <w:sz w:val="15"/>
              </w:rPr>
              <w:t>89,2</w:t>
            </w:r>
          </w:p>
          <w:bookmarkEnd w:id="20528"/>
        </w:tc>
        <w:tc>
          <w:tcPr>
            <w:tcW w:w="1417" w:type="dxa"/>
            <w:tcBorders>
              <w:top w:val="outset" w:color="000000" w:sz="8"/>
              <w:left w:val="outset" w:color="000000" w:sz="8"/>
              <w:bottom w:val="outset" w:color="000000" w:sz="8"/>
              <w:right w:val="outset" w:color="000000" w:sz="8"/>
            </w:tcBorders>
            <w:vAlign w:val="center"/>
          </w:tcPr>
          <w:bookmarkStart w:name="20531" w:id="20529"/>
          <w:p>
            <w:pPr>
              <w:spacing w:after="0"/>
              <w:ind w:left="0"/>
              <w:jc w:val="center"/>
            </w:pPr>
            <w:r>
              <w:rPr>
                <w:rFonts w:ascii="Arial"/>
                <w:b w:val="false"/>
                <w:i w:val="false"/>
                <w:color w:val="000000"/>
                <w:sz w:val="15"/>
              </w:rPr>
              <w:t>84740,2</w:t>
            </w:r>
          </w:p>
          <w:bookmarkEnd w:id="20529"/>
        </w:tc>
        <w:tc>
          <w:tcPr>
            <w:tcW w:w="1306" w:type="dxa"/>
            <w:tcBorders>
              <w:top w:val="outset" w:color="000000" w:sz="8"/>
              <w:left w:val="outset" w:color="000000" w:sz="8"/>
              <w:bottom w:val="outset" w:color="000000" w:sz="8"/>
              <w:right w:val="outset" w:color="000000" w:sz="8"/>
            </w:tcBorders>
            <w:vAlign w:val="center"/>
          </w:tcPr>
          <w:bookmarkStart w:name="20532" w:id="20530"/>
          <w:p>
            <w:pPr>
              <w:spacing w:after="0"/>
              <w:ind w:left="0"/>
              <w:jc w:val="center"/>
            </w:pPr>
            <w:r>
              <w:rPr>
                <w:rFonts w:ascii="Arial"/>
                <w:b w:val="false"/>
                <w:i w:val="false"/>
                <w:color w:val="000000"/>
                <w:sz w:val="15"/>
              </w:rPr>
              <w:t>10000,0</w:t>
            </w:r>
          </w:p>
          <w:bookmarkEnd w:id="2053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533" w:id="20531"/>
          <w:p>
            <w:pPr>
              <w:spacing w:after="0"/>
              <w:ind w:left="0"/>
              <w:jc w:val="center"/>
            </w:pPr>
            <w:r>
              <w:rPr>
                <w:rFonts w:ascii="Arial"/>
                <w:b w:val="false"/>
                <w:i w:val="false"/>
                <w:color w:val="000000"/>
                <w:sz w:val="15"/>
              </w:rPr>
              <w:t>1417310</w:t>
            </w:r>
          </w:p>
          <w:bookmarkEnd w:id="20531"/>
        </w:tc>
        <w:tc>
          <w:tcPr>
            <w:tcW w:w="919" w:type="dxa"/>
            <w:tcBorders>
              <w:top w:val="outset" w:color="000000" w:sz="8"/>
              <w:left w:val="outset" w:color="000000" w:sz="8"/>
              <w:bottom w:val="outset" w:color="000000" w:sz="8"/>
              <w:right w:val="outset" w:color="000000" w:sz="8"/>
            </w:tcBorders>
            <w:vAlign w:val="center"/>
          </w:tcPr>
          <w:bookmarkStart w:name="20534" w:id="20532"/>
          <w:p>
            <w:pPr>
              <w:spacing w:after="0"/>
              <w:ind w:left="0"/>
              <w:jc w:val="center"/>
            </w:pPr>
            <w:r>
              <w:rPr>
                <w:rFonts w:ascii="Arial"/>
                <w:b w:val="false"/>
                <w:i w:val="false"/>
                <w:color w:val="000000"/>
                <w:sz w:val="15"/>
              </w:rPr>
              <w:t>7310</w:t>
            </w:r>
          </w:p>
          <w:bookmarkEnd w:id="20532"/>
        </w:tc>
        <w:tc>
          <w:tcPr>
            <w:tcW w:w="805" w:type="dxa"/>
            <w:tcBorders>
              <w:top w:val="outset" w:color="000000" w:sz="8"/>
              <w:left w:val="outset" w:color="000000" w:sz="8"/>
              <w:bottom w:val="outset" w:color="000000" w:sz="8"/>
              <w:right w:val="outset" w:color="000000" w:sz="8"/>
            </w:tcBorders>
            <w:vAlign w:val="center"/>
          </w:tcPr>
          <w:bookmarkStart w:name="20535" w:id="20533"/>
          <w:p>
            <w:pPr>
              <w:spacing w:after="0"/>
              <w:ind w:left="0"/>
              <w:jc w:val="center"/>
            </w:pPr>
            <w:r>
              <w:rPr>
                <w:rFonts w:ascii="Arial"/>
                <w:b w:val="false"/>
                <w:i w:val="false"/>
                <w:color w:val="000000"/>
                <w:sz w:val="15"/>
              </w:rPr>
              <w:t>0443</w:t>
            </w:r>
          </w:p>
          <w:bookmarkEnd w:id="20533"/>
        </w:tc>
        <w:tc>
          <w:tcPr>
            <w:tcW w:w="1250" w:type="dxa"/>
            <w:tcBorders>
              <w:top w:val="outset" w:color="000000" w:sz="8"/>
              <w:left w:val="outset" w:color="000000" w:sz="8"/>
              <w:bottom w:val="outset" w:color="000000" w:sz="8"/>
              <w:right w:val="outset" w:color="000000" w:sz="8"/>
            </w:tcBorders>
            <w:vAlign w:val="center"/>
          </w:tcPr>
          <w:bookmarkStart w:name="20536" w:id="20534"/>
          <w:p>
            <w:pPr>
              <w:spacing w:after="0"/>
              <w:ind w:left="0"/>
              <w:jc w:val="left"/>
            </w:pPr>
            <w:r>
              <w:rPr>
                <w:rFonts w:ascii="Arial"/>
                <w:b w:val="false"/>
                <w:i w:val="false"/>
                <w:color w:val="000000"/>
                <w:sz w:val="15"/>
              </w:rPr>
              <w:t>Будівництво об'єктів житлово-комунального господарства</w:t>
            </w:r>
          </w:p>
          <w:bookmarkEnd w:id="20534"/>
        </w:tc>
        <w:tc>
          <w:tcPr>
            <w:tcW w:w="1818" w:type="dxa"/>
            <w:tcBorders>
              <w:top w:val="outset" w:color="000000" w:sz="8"/>
              <w:left w:val="outset" w:color="000000" w:sz="8"/>
              <w:bottom w:val="outset" w:color="000000" w:sz="8"/>
              <w:right w:val="outset" w:color="000000" w:sz="8"/>
            </w:tcBorders>
            <w:vAlign w:val="center"/>
          </w:tcPr>
          <w:bookmarkStart w:name="20537" w:id="20535"/>
          <w:p>
            <w:pPr>
              <w:spacing w:after="0"/>
              <w:ind w:left="0"/>
              <w:jc w:val="left"/>
            </w:pPr>
            <w:r>
              <w:rPr>
                <w:rFonts w:ascii="Arial"/>
                <w:b w:val="false"/>
                <w:i w:val="false"/>
                <w:color w:val="000000"/>
                <w:sz w:val="15"/>
              </w:rPr>
              <w:t>РЕКОНСТРУКЦІЯ ОЧИСНИХ СПОРУД ДОЩОВИХ ВОД ПО ВУЛ. ВЕРШИГОРИ ЖИТЛ. МАСИВУ РАЙДУЖНИЙ У ДНІПРОВСЬКОМУ РАЙОНІ</w:t>
            </w:r>
          </w:p>
          <w:bookmarkEnd w:id="20535"/>
        </w:tc>
        <w:tc>
          <w:tcPr>
            <w:tcW w:w="1417" w:type="dxa"/>
            <w:tcBorders>
              <w:top w:val="outset" w:color="000000" w:sz="8"/>
              <w:left w:val="outset" w:color="000000" w:sz="8"/>
              <w:bottom w:val="outset" w:color="000000" w:sz="8"/>
              <w:right w:val="outset" w:color="000000" w:sz="8"/>
            </w:tcBorders>
            <w:vAlign w:val="center"/>
          </w:tcPr>
          <w:bookmarkStart w:name="20538" w:id="20536"/>
          <w:p>
            <w:pPr>
              <w:spacing w:after="0"/>
              <w:ind w:left="0"/>
              <w:jc w:val="center"/>
            </w:pPr>
            <w:r>
              <w:rPr>
                <w:rFonts w:ascii="Arial"/>
                <w:b w:val="false"/>
                <w:i w:val="false"/>
                <w:color w:val="000000"/>
                <w:sz w:val="15"/>
              </w:rPr>
              <w:t>95000,0</w:t>
            </w:r>
          </w:p>
          <w:bookmarkEnd w:id="20536"/>
        </w:tc>
        <w:tc>
          <w:tcPr>
            <w:tcW w:w="1009" w:type="dxa"/>
            <w:tcBorders>
              <w:top w:val="outset" w:color="000000" w:sz="8"/>
              <w:left w:val="outset" w:color="000000" w:sz="8"/>
              <w:bottom w:val="outset" w:color="000000" w:sz="8"/>
              <w:right w:val="outset" w:color="000000" w:sz="8"/>
            </w:tcBorders>
            <w:vAlign w:val="center"/>
          </w:tcPr>
          <w:bookmarkStart w:name="20539" w:id="20537"/>
          <w:p>
            <w:pPr>
              <w:spacing w:after="0"/>
              <w:ind w:left="0"/>
              <w:jc w:val="center"/>
            </w:pPr>
            <w:r>
              <w:rPr>
                <w:rFonts w:ascii="Arial"/>
                <w:b w:val="false"/>
                <w:i w:val="false"/>
                <w:color w:val="000000"/>
                <w:sz w:val="15"/>
              </w:rPr>
              <w:t>89,1</w:t>
            </w:r>
          </w:p>
          <w:bookmarkEnd w:id="20537"/>
        </w:tc>
        <w:tc>
          <w:tcPr>
            <w:tcW w:w="1417" w:type="dxa"/>
            <w:tcBorders>
              <w:top w:val="outset" w:color="000000" w:sz="8"/>
              <w:left w:val="outset" w:color="000000" w:sz="8"/>
              <w:bottom w:val="outset" w:color="000000" w:sz="8"/>
              <w:right w:val="outset" w:color="000000" w:sz="8"/>
            </w:tcBorders>
            <w:vAlign w:val="center"/>
          </w:tcPr>
          <w:bookmarkStart w:name="20540" w:id="20538"/>
          <w:p>
            <w:pPr>
              <w:spacing w:after="0"/>
              <w:ind w:left="0"/>
              <w:jc w:val="center"/>
            </w:pPr>
            <w:r>
              <w:rPr>
                <w:rFonts w:ascii="Arial"/>
                <w:b w:val="false"/>
                <w:i w:val="false"/>
                <w:color w:val="000000"/>
                <w:sz w:val="15"/>
              </w:rPr>
              <w:t>84611,4</w:t>
            </w:r>
          </w:p>
          <w:bookmarkEnd w:id="20538"/>
        </w:tc>
        <w:tc>
          <w:tcPr>
            <w:tcW w:w="1306" w:type="dxa"/>
            <w:tcBorders>
              <w:top w:val="outset" w:color="000000" w:sz="8"/>
              <w:left w:val="outset" w:color="000000" w:sz="8"/>
              <w:bottom w:val="outset" w:color="000000" w:sz="8"/>
              <w:right w:val="outset" w:color="000000" w:sz="8"/>
            </w:tcBorders>
            <w:vAlign w:val="center"/>
          </w:tcPr>
          <w:bookmarkStart w:name="20541" w:id="20539"/>
          <w:p>
            <w:pPr>
              <w:spacing w:after="0"/>
              <w:ind w:left="0"/>
              <w:jc w:val="center"/>
            </w:pPr>
            <w:r>
              <w:rPr>
                <w:rFonts w:ascii="Arial"/>
                <w:b w:val="false"/>
                <w:i w:val="false"/>
                <w:color w:val="000000"/>
                <w:sz w:val="15"/>
              </w:rPr>
              <w:t>10000,0</w:t>
            </w:r>
          </w:p>
          <w:bookmarkEnd w:id="205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542" w:id="20540"/>
          <w:p>
            <w:pPr>
              <w:spacing w:after="0"/>
              <w:ind w:left="0"/>
              <w:jc w:val="center"/>
            </w:pPr>
            <w:r>
              <w:rPr>
                <w:rFonts w:ascii="Arial"/>
                <w:b w:val="false"/>
                <w:i w:val="false"/>
                <w:color w:val="000000"/>
                <w:sz w:val="15"/>
              </w:rPr>
              <w:t>1417310</w:t>
            </w:r>
          </w:p>
          <w:bookmarkEnd w:id="20540"/>
        </w:tc>
        <w:tc>
          <w:tcPr>
            <w:tcW w:w="919" w:type="dxa"/>
            <w:tcBorders>
              <w:top w:val="outset" w:color="000000" w:sz="8"/>
              <w:left w:val="outset" w:color="000000" w:sz="8"/>
              <w:bottom w:val="outset" w:color="000000" w:sz="8"/>
              <w:right w:val="outset" w:color="000000" w:sz="8"/>
            </w:tcBorders>
            <w:vAlign w:val="center"/>
          </w:tcPr>
          <w:bookmarkStart w:name="20543" w:id="20541"/>
          <w:p>
            <w:pPr>
              <w:spacing w:after="0"/>
              <w:ind w:left="0"/>
              <w:jc w:val="center"/>
            </w:pPr>
            <w:r>
              <w:rPr>
                <w:rFonts w:ascii="Arial"/>
                <w:b w:val="false"/>
                <w:i w:val="false"/>
                <w:color w:val="000000"/>
                <w:sz w:val="15"/>
              </w:rPr>
              <w:t>7310</w:t>
            </w:r>
          </w:p>
          <w:bookmarkEnd w:id="20541"/>
        </w:tc>
        <w:tc>
          <w:tcPr>
            <w:tcW w:w="805" w:type="dxa"/>
            <w:tcBorders>
              <w:top w:val="outset" w:color="000000" w:sz="8"/>
              <w:left w:val="outset" w:color="000000" w:sz="8"/>
              <w:bottom w:val="outset" w:color="000000" w:sz="8"/>
              <w:right w:val="outset" w:color="000000" w:sz="8"/>
            </w:tcBorders>
            <w:vAlign w:val="center"/>
          </w:tcPr>
          <w:bookmarkStart w:name="20544" w:id="20542"/>
          <w:p>
            <w:pPr>
              <w:spacing w:after="0"/>
              <w:ind w:left="0"/>
              <w:jc w:val="center"/>
            </w:pPr>
            <w:r>
              <w:rPr>
                <w:rFonts w:ascii="Arial"/>
                <w:b w:val="false"/>
                <w:i w:val="false"/>
                <w:color w:val="000000"/>
                <w:sz w:val="15"/>
              </w:rPr>
              <w:t>0443</w:t>
            </w:r>
          </w:p>
          <w:bookmarkEnd w:id="20542"/>
        </w:tc>
        <w:tc>
          <w:tcPr>
            <w:tcW w:w="1250" w:type="dxa"/>
            <w:tcBorders>
              <w:top w:val="outset" w:color="000000" w:sz="8"/>
              <w:left w:val="outset" w:color="000000" w:sz="8"/>
              <w:bottom w:val="outset" w:color="000000" w:sz="8"/>
              <w:right w:val="outset" w:color="000000" w:sz="8"/>
            </w:tcBorders>
            <w:vAlign w:val="center"/>
          </w:tcPr>
          <w:bookmarkStart w:name="20545" w:id="20543"/>
          <w:p>
            <w:pPr>
              <w:spacing w:after="0"/>
              <w:ind w:left="0"/>
              <w:jc w:val="left"/>
            </w:pPr>
            <w:r>
              <w:rPr>
                <w:rFonts w:ascii="Arial"/>
                <w:b w:val="false"/>
                <w:i w:val="false"/>
                <w:color w:val="000000"/>
                <w:sz w:val="15"/>
              </w:rPr>
              <w:t>Будівництво об'єктів житлово-комунального господарства</w:t>
            </w:r>
          </w:p>
          <w:bookmarkEnd w:id="20543"/>
        </w:tc>
        <w:tc>
          <w:tcPr>
            <w:tcW w:w="1818" w:type="dxa"/>
            <w:tcBorders>
              <w:top w:val="outset" w:color="000000" w:sz="8"/>
              <w:left w:val="outset" w:color="000000" w:sz="8"/>
              <w:bottom w:val="outset" w:color="000000" w:sz="8"/>
              <w:right w:val="outset" w:color="000000" w:sz="8"/>
            </w:tcBorders>
            <w:vAlign w:val="center"/>
          </w:tcPr>
          <w:bookmarkStart w:name="20546" w:id="20544"/>
          <w:p>
            <w:pPr>
              <w:spacing w:after="0"/>
              <w:ind w:left="0"/>
              <w:jc w:val="left"/>
            </w:pPr>
            <w:r>
              <w:rPr>
                <w:rFonts w:ascii="Arial"/>
                <w:b w:val="false"/>
                <w:i w:val="false"/>
                <w:color w:val="000000"/>
                <w:sz w:val="15"/>
              </w:rPr>
              <w:t>РЕКОНСТРУКЦІЯ ОЧИСНИХ СПОРУД ЗЛИВОВИХ ВОД ЖИТЛ. МАСИВУ ТРОЄЩИНА ПО ВУЛ. ВЕРШИГОРИ У ДНІПРОВСЬКОМУ РАЙОНІ</w:t>
            </w:r>
          </w:p>
          <w:bookmarkEnd w:id="20544"/>
        </w:tc>
        <w:tc>
          <w:tcPr>
            <w:tcW w:w="1417" w:type="dxa"/>
            <w:tcBorders>
              <w:top w:val="outset" w:color="000000" w:sz="8"/>
              <w:left w:val="outset" w:color="000000" w:sz="8"/>
              <w:bottom w:val="outset" w:color="000000" w:sz="8"/>
              <w:right w:val="outset" w:color="000000" w:sz="8"/>
            </w:tcBorders>
            <w:vAlign w:val="center"/>
          </w:tcPr>
          <w:bookmarkStart w:name="20547" w:id="20545"/>
          <w:p>
            <w:pPr>
              <w:spacing w:after="0"/>
              <w:ind w:left="0"/>
              <w:jc w:val="center"/>
            </w:pPr>
            <w:r>
              <w:rPr>
                <w:rFonts w:ascii="Arial"/>
                <w:b w:val="false"/>
                <w:i w:val="false"/>
                <w:color w:val="000000"/>
                <w:sz w:val="15"/>
              </w:rPr>
              <w:t>95000,0</w:t>
            </w:r>
          </w:p>
          <w:bookmarkEnd w:id="20545"/>
        </w:tc>
        <w:tc>
          <w:tcPr>
            <w:tcW w:w="1009" w:type="dxa"/>
            <w:tcBorders>
              <w:top w:val="outset" w:color="000000" w:sz="8"/>
              <w:left w:val="outset" w:color="000000" w:sz="8"/>
              <w:bottom w:val="outset" w:color="000000" w:sz="8"/>
              <w:right w:val="outset" w:color="000000" w:sz="8"/>
            </w:tcBorders>
            <w:vAlign w:val="center"/>
          </w:tcPr>
          <w:bookmarkStart w:name="20548" w:id="20546"/>
          <w:p>
            <w:pPr>
              <w:spacing w:after="0"/>
              <w:ind w:left="0"/>
              <w:jc w:val="center"/>
            </w:pPr>
            <w:r>
              <w:rPr>
                <w:rFonts w:ascii="Arial"/>
                <w:b w:val="false"/>
                <w:i w:val="false"/>
                <w:color w:val="000000"/>
                <w:sz w:val="15"/>
              </w:rPr>
              <w:t>89,1</w:t>
            </w:r>
          </w:p>
          <w:bookmarkEnd w:id="20546"/>
        </w:tc>
        <w:tc>
          <w:tcPr>
            <w:tcW w:w="1417" w:type="dxa"/>
            <w:tcBorders>
              <w:top w:val="outset" w:color="000000" w:sz="8"/>
              <w:left w:val="outset" w:color="000000" w:sz="8"/>
              <w:bottom w:val="outset" w:color="000000" w:sz="8"/>
              <w:right w:val="outset" w:color="000000" w:sz="8"/>
            </w:tcBorders>
            <w:vAlign w:val="center"/>
          </w:tcPr>
          <w:bookmarkStart w:name="20549" w:id="20547"/>
          <w:p>
            <w:pPr>
              <w:spacing w:after="0"/>
              <w:ind w:left="0"/>
              <w:jc w:val="center"/>
            </w:pPr>
            <w:r>
              <w:rPr>
                <w:rFonts w:ascii="Arial"/>
                <w:b w:val="false"/>
                <w:i w:val="false"/>
                <w:color w:val="000000"/>
                <w:sz w:val="15"/>
              </w:rPr>
              <w:t>84609,9</w:t>
            </w:r>
          </w:p>
          <w:bookmarkEnd w:id="20547"/>
        </w:tc>
        <w:tc>
          <w:tcPr>
            <w:tcW w:w="1306" w:type="dxa"/>
            <w:tcBorders>
              <w:top w:val="outset" w:color="000000" w:sz="8"/>
              <w:left w:val="outset" w:color="000000" w:sz="8"/>
              <w:bottom w:val="outset" w:color="000000" w:sz="8"/>
              <w:right w:val="outset" w:color="000000" w:sz="8"/>
            </w:tcBorders>
            <w:vAlign w:val="center"/>
          </w:tcPr>
          <w:bookmarkStart w:name="20550" w:id="20548"/>
          <w:p>
            <w:pPr>
              <w:spacing w:after="0"/>
              <w:ind w:left="0"/>
              <w:jc w:val="center"/>
            </w:pPr>
            <w:r>
              <w:rPr>
                <w:rFonts w:ascii="Arial"/>
                <w:b w:val="false"/>
                <w:i w:val="false"/>
                <w:color w:val="000000"/>
                <w:sz w:val="15"/>
              </w:rPr>
              <w:t>10000,0</w:t>
            </w:r>
          </w:p>
          <w:bookmarkEnd w:id="2054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551" w:id="20549"/>
          <w:p>
            <w:pPr>
              <w:spacing w:after="0"/>
              <w:ind w:left="0"/>
              <w:jc w:val="center"/>
            </w:pPr>
            <w:r>
              <w:rPr>
                <w:rFonts w:ascii="Arial"/>
                <w:b/>
                <w:i w:val="false"/>
                <w:color w:val="000000"/>
                <w:sz w:val="15"/>
              </w:rPr>
              <w:t>1600000</w:t>
            </w:r>
          </w:p>
          <w:bookmarkEnd w:id="20549"/>
        </w:tc>
        <w:tc>
          <w:tcPr>
            <w:tcW w:w="919" w:type="dxa"/>
            <w:tcBorders>
              <w:top w:val="outset" w:color="000000" w:sz="8"/>
              <w:left w:val="outset" w:color="000000" w:sz="8"/>
              <w:bottom w:val="outset" w:color="000000" w:sz="8"/>
              <w:right w:val="outset" w:color="000000" w:sz="8"/>
            </w:tcBorders>
            <w:vAlign w:val="center"/>
          </w:tcPr>
          <w:bookmarkStart w:name="20552" w:id="20550"/>
          <w:p>
            <w:pPr>
              <w:spacing w:after="0"/>
              <w:ind w:left="0"/>
              <w:jc w:val="center"/>
            </w:pPr>
            <w:r>
              <w:rPr>
                <w:rFonts w:ascii="Arial"/>
                <w:b w:val="false"/>
                <w:i w:val="false"/>
                <w:color w:val="000000"/>
                <w:sz w:val="15"/>
              </w:rPr>
              <w:t xml:space="preserve"> </w:t>
            </w:r>
          </w:p>
          <w:bookmarkEnd w:id="20550"/>
        </w:tc>
        <w:tc>
          <w:tcPr>
            <w:tcW w:w="805" w:type="dxa"/>
            <w:tcBorders>
              <w:top w:val="outset" w:color="000000" w:sz="8"/>
              <w:left w:val="outset" w:color="000000" w:sz="8"/>
              <w:bottom w:val="outset" w:color="000000" w:sz="8"/>
              <w:right w:val="outset" w:color="000000" w:sz="8"/>
            </w:tcBorders>
            <w:vAlign w:val="center"/>
          </w:tcPr>
          <w:bookmarkStart w:name="20553" w:id="20551"/>
          <w:p>
            <w:pPr>
              <w:spacing w:after="0"/>
              <w:ind w:left="0"/>
              <w:jc w:val="center"/>
            </w:pPr>
            <w:r>
              <w:rPr>
                <w:rFonts w:ascii="Arial"/>
                <w:b w:val="false"/>
                <w:i w:val="false"/>
                <w:color w:val="000000"/>
                <w:sz w:val="15"/>
              </w:rPr>
              <w:t xml:space="preserve"> </w:t>
            </w:r>
          </w:p>
          <w:bookmarkEnd w:id="20551"/>
        </w:tc>
        <w:tc>
          <w:tcPr>
            <w:tcW w:w="1250" w:type="dxa"/>
            <w:tcBorders>
              <w:top w:val="outset" w:color="000000" w:sz="8"/>
              <w:left w:val="outset" w:color="000000" w:sz="8"/>
              <w:bottom w:val="outset" w:color="000000" w:sz="8"/>
              <w:right w:val="outset" w:color="000000" w:sz="8"/>
            </w:tcBorders>
            <w:vAlign w:val="center"/>
          </w:tcPr>
          <w:bookmarkStart w:name="20554" w:id="20552"/>
          <w:p>
            <w:pPr>
              <w:spacing w:after="0"/>
              <w:ind w:left="0"/>
              <w:jc w:val="left"/>
            </w:pPr>
            <w:r>
              <w:rPr>
                <w:rFonts w:ascii="Arial"/>
                <w:b/>
                <w:i/>
                <w:color w:val="000000"/>
                <w:sz w:val="15"/>
              </w:rPr>
              <w:t>16 ДЕПАРТАМЕНТ МІСТОБУДУВАННЯ ТА АРХІТЕКТУРИ</w:t>
            </w:r>
          </w:p>
          <w:bookmarkEnd w:id="20552"/>
        </w:tc>
        <w:tc>
          <w:tcPr>
            <w:tcW w:w="1818" w:type="dxa"/>
            <w:tcBorders>
              <w:top w:val="outset" w:color="000000" w:sz="8"/>
              <w:left w:val="outset" w:color="000000" w:sz="8"/>
              <w:bottom w:val="outset" w:color="000000" w:sz="8"/>
              <w:right w:val="outset" w:color="000000" w:sz="8"/>
            </w:tcBorders>
            <w:vAlign w:val="center"/>
          </w:tcPr>
          <w:bookmarkStart w:name="20555" w:id="20553"/>
          <w:p>
            <w:pPr>
              <w:spacing w:after="0"/>
              <w:ind w:left="0"/>
              <w:jc w:val="left"/>
            </w:pPr>
            <w:r>
              <w:rPr>
                <w:rFonts w:ascii="Arial"/>
                <w:b w:val="false"/>
                <w:i w:val="false"/>
                <w:color w:val="000000"/>
                <w:sz w:val="15"/>
              </w:rPr>
              <w:t xml:space="preserve"> </w:t>
            </w:r>
          </w:p>
          <w:bookmarkEnd w:id="20553"/>
        </w:tc>
        <w:tc>
          <w:tcPr>
            <w:tcW w:w="1417" w:type="dxa"/>
            <w:tcBorders>
              <w:top w:val="outset" w:color="000000" w:sz="8"/>
              <w:left w:val="outset" w:color="000000" w:sz="8"/>
              <w:bottom w:val="outset" w:color="000000" w:sz="8"/>
              <w:right w:val="outset" w:color="000000" w:sz="8"/>
            </w:tcBorders>
            <w:vAlign w:val="center"/>
          </w:tcPr>
          <w:bookmarkStart w:name="20556" w:id="20554"/>
          <w:p>
            <w:pPr>
              <w:spacing w:after="0"/>
              <w:ind w:left="0"/>
              <w:jc w:val="center"/>
            </w:pPr>
            <w:r>
              <w:rPr>
                <w:rFonts w:ascii="Arial"/>
                <w:b w:val="false"/>
                <w:i w:val="false"/>
                <w:color w:val="000000"/>
                <w:sz w:val="15"/>
              </w:rPr>
              <w:t xml:space="preserve"> </w:t>
            </w:r>
          </w:p>
          <w:bookmarkEnd w:id="20554"/>
        </w:tc>
        <w:tc>
          <w:tcPr>
            <w:tcW w:w="1009" w:type="dxa"/>
            <w:tcBorders>
              <w:top w:val="outset" w:color="000000" w:sz="8"/>
              <w:left w:val="outset" w:color="000000" w:sz="8"/>
              <w:bottom w:val="outset" w:color="000000" w:sz="8"/>
              <w:right w:val="outset" w:color="000000" w:sz="8"/>
            </w:tcBorders>
            <w:vAlign w:val="center"/>
          </w:tcPr>
          <w:bookmarkStart w:name="20557" w:id="20555"/>
          <w:p>
            <w:pPr>
              <w:spacing w:after="0"/>
              <w:ind w:left="0"/>
              <w:jc w:val="center"/>
            </w:pPr>
            <w:r>
              <w:rPr>
                <w:rFonts w:ascii="Arial"/>
                <w:b w:val="false"/>
                <w:i w:val="false"/>
                <w:color w:val="000000"/>
                <w:sz w:val="15"/>
              </w:rPr>
              <w:t xml:space="preserve"> </w:t>
            </w:r>
          </w:p>
          <w:bookmarkEnd w:id="20555"/>
        </w:tc>
        <w:tc>
          <w:tcPr>
            <w:tcW w:w="1417" w:type="dxa"/>
            <w:tcBorders>
              <w:top w:val="outset" w:color="000000" w:sz="8"/>
              <w:left w:val="outset" w:color="000000" w:sz="8"/>
              <w:bottom w:val="outset" w:color="000000" w:sz="8"/>
              <w:right w:val="outset" w:color="000000" w:sz="8"/>
            </w:tcBorders>
            <w:vAlign w:val="center"/>
          </w:tcPr>
          <w:bookmarkStart w:name="20558" w:id="20556"/>
          <w:p>
            <w:pPr>
              <w:spacing w:after="0"/>
              <w:ind w:left="0"/>
              <w:jc w:val="center"/>
            </w:pPr>
            <w:r>
              <w:rPr>
                <w:rFonts w:ascii="Arial"/>
                <w:b w:val="false"/>
                <w:i w:val="false"/>
                <w:color w:val="000000"/>
                <w:sz w:val="15"/>
              </w:rPr>
              <w:t xml:space="preserve"> </w:t>
            </w:r>
          </w:p>
          <w:bookmarkEnd w:id="20556"/>
        </w:tc>
        <w:tc>
          <w:tcPr>
            <w:tcW w:w="1306" w:type="dxa"/>
            <w:tcBorders>
              <w:top w:val="outset" w:color="000000" w:sz="8"/>
              <w:left w:val="outset" w:color="000000" w:sz="8"/>
              <w:bottom w:val="outset" w:color="000000" w:sz="8"/>
              <w:right w:val="outset" w:color="000000" w:sz="8"/>
            </w:tcBorders>
            <w:vAlign w:val="center"/>
          </w:tcPr>
          <w:bookmarkStart w:name="20559" w:id="20557"/>
          <w:p>
            <w:pPr>
              <w:spacing w:after="0"/>
              <w:ind w:left="0"/>
              <w:jc w:val="center"/>
            </w:pPr>
            <w:r>
              <w:rPr>
                <w:rFonts w:ascii="Arial"/>
                <w:b/>
                <w:i w:val="false"/>
                <w:color w:val="000000"/>
                <w:sz w:val="15"/>
              </w:rPr>
              <w:t>96040,8</w:t>
            </w:r>
          </w:p>
          <w:bookmarkEnd w:id="2055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560" w:id="20558"/>
          <w:p>
            <w:pPr>
              <w:spacing w:after="0"/>
              <w:ind w:left="0"/>
              <w:jc w:val="center"/>
            </w:pPr>
            <w:r>
              <w:rPr>
                <w:rFonts w:ascii="Arial"/>
                <w:b/>
                <w:i w:val="false"/>
                <w:color w:val="000000"/>
                <w:sz w:val="15"/>
              </w:rPr>
              <w:t>1610000</w:t>
            </w:r>
          </w:p>
          <w:bookmarkEnd w:id="20558"/>
        </w:tc>
        <w:tc>
          <w:tcPr>
            <w:tcW w:w="919" w:type="dxa"/>
            <w:tcBorders>
              <w:top w:val="outset" w:color="000000" w:sz="8"/>
              <w:left w:val="outset" w:color="000000" w:sz="8"/>
              <w:bottom w:val="outset" w:color="000000" w:sz="8"/>
              <w:right w:val="outset" w:color="000000" w:sz="8"/>
            </w:tcBorders>
            <w:vAlign w:val="center"/>
          </w:tcPr>
          <w:bookmarkStart w:name="20561" w:id="20559"/>
          <w:p>
            <w:pPr>
              <w:spacing w:after="0"/>
              <w:ind w:left="0"/>
              <w:jc w:val="center"/>
            </w:pPr>
            <w:r>
              <w:rPr>
                <w:rFonts w:ascii="Arial"/>
                <w:b w:val="false"/>
                <w:i w:val="false"/>
                <w:color w:val="000000"/>
                <w:sz w:val="15"/>
              </w:rPr>
              <w:t xml:space="preserve"> </w:t>
            </w:r>
          </w:p>
          <w:bookmarkEnd w:id="20559"/>
        </w:tc>
        <w:tc>
          <w:tcPr>
            <w:tcW w:w="805" w:type="dxa"/>
            <w:tcBorders>
              <w:top w:val="outset" w:color="000000" w:sz="8"/>
              <w:left w:val="outset" w:color="000000" w:sz="8"/>
              <w:bottom w:val="outset" w:color="000000" w:sz="8"/>
              <w:right w:val="outset" w:color="000000" w:sz="8"/>
            </w:tcBorders>
            <w:vAlign w:val="center"/>
          </w:tcPr>
          <w:bookmarkStart w:name="20562" w:id="20560"/>
          <w:p>
            <w:pPr>
              <w:spacing w:after="0"/>
              <w:ind w:left="0"/>
              <w:jc w:val="center"/>
            </w:pPr>
            <w:r>
              <w:rPr>
                <w:rFonts w:ascii="Arial"/>
                <w:b w:val="false"/>
                <w:i w:val="false"/>
                <w:color w:val="000000"/>
                <w:sz w:val="15"/>
              </w:rPr>
              <w:t xml:space="preserve"> </w:t>
            </w:r>
          </w:p>
          <w:bookmarkEnd w:id="20560"/>
        </w:tc>
        <w:tc>
          <w:tcPr>
            <w:tcW w:w="1250" w:type="dxa"/>
            <w:tcBorders>
              <w:top w:val="outset" w:color="000000" w:sz="8"/>
              <w:left w:val="outset" w:color="000000" w:sz="8"/>
              <w:bottom w:val="outset" w:color="000000" w:sz="8"/>
              <w:right w:val="outset" w:color="000000" w:sz="8"/>
            </w:tcBorders>
            <w:vAlign w:val="center"/>
          </w:tcPr>
          <w:bookmarkStart w:name="20563" w:id="20561"/>
          <w:p>
            <w:pPr>
              <w:spacing w:after="0"/>
              <w:ind w:left="0"/>
              <w:jc w:val="left"/>
            </w:pPr>
            <w:r>
              <w:rPr>
                <w:rFonts w:ascii="Arial"/>
                <w:b/>
                <w:i/>
                <w:color w:val="000000"/>
                <w:sz w:val="15"/>
              </w:rPr>
              <w:t>16 ДЕПАРТАМЕНТ МІСТОБУДУВАННЯ ТА АРХІТЕКТУРИ</w:t>
            </w:r>
          </w:p>
          <w:bookmarkEnd w:id="20561"/>
        </w:tc>
        <w:tc>
          <w:tcPr>
            <w:tcW w:w="1818" w:type="dxa"/>
            <w:tcBorders>
              <w:top w:val="outset" w:color="000000" w:sz="8"/>
              <w:left w:val="outset" w:color="000000" w:sz="8"/>
              <w:bottom w:val="outset" w:color="000000" w:sz="8"/>
              <w:right w:val="outset" w:color="000000" w:sz="8"/>
            </w:tcBorders>
            <w:vAlign w:val="center"/>
          </w:tcPr>
          <w:bookmarkStart w:name="20564" w:id="20562"/>
          <w:p>
            <w:pPr>
              <w:spacing w:after="0"/>
              <w:ind w:left="0"/>
              <w:jc w:val="left"/>
            </w:pPr>
            <w:r>
              <w:rPr>
                <w:rFonts w:ascii="Arial"/>
                <w:b w:val="false"/>
                <w:i w:val="false"/>
                <w:color w:val="000000"/>
                <w:sz w:val="15"/>
              </w:rPr>
              <w:t xml:space="preserve"> </w:t>
            </w:r>
          </w:p>
          <w:bookmarkEnd w:id="20562"/>
        </w:tc>
        <w:tc>
          <w:tcPr>
            <w:tcW w:w="1417" w:type="dxa"/>
            <w:tcBorders>
              <w:top w:val="outset" w:color="000000" w:sz="8"/>
              <w:left w:val="outset" w:color="000000" w:sz="8"/>
              <w:bottom w:val="outset" w:color="000000" w:sz="8"/>
              <w:right w:val="outset" w:color="000000" w:sz="8"/>
            </w:tcBorders>
            <w:vAlign w:val="center"/>
          </w:tcPr>
          <w:bookmarkStart w:name="20565" w:id="20563"/>
          <w:p>
            <w:pPr>
              <w:spacing w:after="0"/>
              <w:ind w:left="0"/>
              <w:jc w:val="center"/>
            </w:pPr>
            <w:r>
              <w:rPr>
                <w:rFonts w:ascii="Arial"/>
                <w:b w:val="false"/>
                <w:i w:val="false"/>
                <w:color w:val="000000"/>
                <w:sz w:val="15"/>
              </w:rPr>
              <w:t xml:space="preserve"> </w:t>
            </w:r>
          </w:p>
          <w:bookmarkEnd w:id="20563"/>
        </w:tc>
        <w:tc>
          <w:tcPr>
            <w:tcW w:w="1009" w:type="dxa"/>
            <w:tcBorders>
              <w:top w:val="outset" w:color="000000" w:sz="8"/>
              <w:left w:val="outset" w:color="000000" w:sz="8"/>
              <w:bottom w:val="outset" w:color="000000" w:sz="8"/>
              <w:right w:val="outset" w:color="000000" w:sz="8"/>
            </w:tcBorders>
            <w:vAlign w:val="center"/>
          </w:tcPr>
          <w:bookmarkStart w:name="20566" w:id="20564"/>
          <w:p>
            <w:pPr>
              <w:spacing w:after="0"/>
              <w:ind w:left="0"/>
              <w:jc w:val="center"/>
            </w:pPr>
            <w:r>
              <w:rPr>
                <w:rFonts w:ascii="Arial"/>
                <w:b w:val="false"/>
                <w:i w:val="false"/>
                <w:color w:val="000000"/>
                <w:sz w:val="15"/>
              </w:rPr>
              <w:t xml:space="preserve"> </w:t>
            </w:r>
          </w:p>
          <w:bookmarkEnd w:id="20564"/>
        </w:tc>
        <w:tc>
          <w:tcPr>
            <w:tcW w:w="1417" w:type="dxa"/>
            <w:tcBorders>
              <w:top w:val="outset" w:color="000000" w:sz="8"/>
              <w:left w:val="outset" w:color="000000" w:sz="8"/>
              <w:bottom w:val="outset" w:color="000000" w:sz="8"/>
              <w:right w:val="outset" w:color="000000" w:sz="8"/>
            </w:tcBorders>
            <w:vAlign w:val="center"/>
          </w:tcPr>
          <w:bookmarkStart w:name="20567" w:id="20565"/>
          <w:p>
            <w:pPr>
              <w:spacing w:after="0"/>
              <w:ind w:left="0"/>
              <w:jc w:val="center"/>
            </w:pPr>
            <w:r>
              <w:rPr>
                <w:rFonts w:ascii="Arial"/>
                <w:b w:val="false"/>
                <w:i w:val="false"/>
                <w:color w:val="000000"/>
                <w:sz w:val="15"/>
              </w:rPr>
              <w:t xml:space="preserve"> </w:t>
            </w:r>
          </w:p>
          <w:bookmarkEnd w:id="20565"/>
        </w:tc>
        <w:tc>
          <w:tcPr>
            <w:tcW w:w="1306" w:type="dxa"/>
            <w:tcBorders>
              <w:top w:val="outset" w:color="000000" w:sz="8"/>
              <w:left w:val="outset" w:color="000000" w:sz="8"/>
              <w:bottom w:val="outset" w:color="000000" w:sz="8"/>
              <w:right w:val="outset" w:color="000000" w:sz="8"/>
            </w:tcBorders>
            <w:vAlign w:val="center"/>
          </w:tcPr>
          <w:bookmarkStart w:name="20568" w:id="20566"/>
          <w:p>
            <w:pPr>
              <w:spacing w:after="0"/>
              <w:ind w:left="0"/>
              <w:jc w:val="center"/>
            </w:pPr>
            <w:r>
              <w:rPr>
                <w:rFonts w:ascii="Arial"/>
                <w:b/>
                <w:i w:val="false"/>
                <w:color w:val="000000"/>
                <w:sz w:val="15"/>
              </w:rPr>
              <w:t>96040,8</w:t>
            </w:r>
          </w:p>
          <w:bookmarkEnd w:id="2056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569" w:id="20567"/>
          <w:p>
            <w:pPr>
              <w:spacing w:after="0"/>
              <w:ind w:left="0"/>
              <w:jc w:val="center"/>
            </w:pPr>
            <w:r>
              <w:rPr>
                <w:rFonts w:ascii="Arial"/>
                <w:b w:val="false"/>
                <w:i w:val="false"/>
                <w:color w:val="000000"/>
                <w:sz w:val="15"/>
              </w:rPr>
              <w:t>1617310</w:t>
            </w:r>
          </w:p>
          <w:bookmarkEnd w:id="20567"/>
        </w:tc>
        <w:tc>
          <w:tcPr>
            <w:tcW w:w="919" w:type="dxa"/>
            <w:tcBorders>
              <w:top w:val="outset" w:color="000000" w:sz="8"/>
              <w:left w:val="outset" w:color="000000" w:sz="8"/>
              <w:bottom w:val="outset" w:color="000000" w:sz="8"/>
              <w:right w:val="outset" w:color="000000" w:sz="8"/>
            </w:tcBorders>
            <w:vAlign w:val="center"/>
          </w:tcPr>
          <w:bookmarkStart w:name="20570" w:id="20568"/>
          <w:p>
            <w:pPr>
              <w:spacing w:after="0"/>
              <w:ind w:left="0"/>
              <w:jc w:val="center"/>
            </w:pPr>
            <w:r>
              <w:rPr>
                <w:rFonts w:ascii="Arial"/>
                <w:b w:val="false"/>
                <w:i w:val="false"/>
                <w:color w:val="000000"/>
                <w:sz w:val="15"/>
              </w:rPr>
              <w:t>7310</w:t>
            </w:r>
          </w:p>
          <w:bookmarkEnd w:id="20568"/>
        </w:tc>
        <w:tc>
          <w:tcPr>
            <w:tcW w:w="805" w:type="dxa"/>
            <w:tcBorders>
              <w:top w:val="outset" w:color="000000" w:sz="8"/>
              <w:left w:val="outset" w:color="000000" w:sz="8"/>
              <w:bottom w:val="outset" w:color="000000" w:sz="8"/>
              <w:right w:val="outset" w:color="000000" w:sz="8"/>
            </w:tcBorders>
            <w:vAlign w:val="center"/>
          </w:tcPr>
          <w:bookmarkStart w:name="20571" w:id="20569"/>
          <w:p>
            <w:pPr>
              <w:spacing w:after="0"/>
              <w:ind w:left="0"/>
              <w:jc w:val="center"/>
            </w:pPr>
            <w:r>
              <w:rPr>
                <w:rFonts w:ascii="Arial"/>
                <w:b w:val="false"/>
                <w:i w:val="false"/>
                <w:color w:val="000000"/>
                <w:sz w:val="15"/>
              </w:rPr>
              <w:t>0443</w:t>
            </w:r>
          </w:p>
          <w:bookmarkEnd w:id="20569"/>
        </w:tc>
        <w:tc>
          <w:tcPr>
            <w:tcW w:w="1250" w:type="dxa"/>
            <w:tcBorders>
              <w:top w:val="outset" w:color="000000" w:sz="8"/>
              <w:left w:val="outset" w:color="000000" w:sz="8"/>
              <w:bottom w:val="outset" w:color="000000" w:sz="8"/>
              <w:right w:val="outset" w:color="000000" w:sz="8"/>
            </w:tcBorders>
            <w:vAlign w:val="center"/>
          </w:tcPr>
          <w:bookmarkStart w:name="20572" w:id="20570"/>
          <w:p>
            <w:pPr>
              <w:spacing w:after="0"/>
              <w:ind w:left="0"/>
              <w:jc w:val="left"/>
            </w:pPr>
            <w:r>
              <w:rPr>
                <w:rFonts w:ascii="Arial"/>
                <w:b w:val="false"/>
                <w:i w:val="false"/>
                <w:color w:val="000000"/>
                <w:sz w:val="15"/>
              </w:rPr>
              <w:t>Будівництво об'єктів житлово-комунального господарства</w:t>
            </w:r>
          </w:p>
          <w:bookmarkEnd w:id="20570"/>
        </w:tc>
        <w:tc>
          <w:tcPr>
            <w:tcW w:w="1818" w:type="dxa"/>
            <w:tcBorders>
              <w:top w:val="outset" w:color="000000" w:sz="8"/>
              <w:left w:val="outset" w:color="000000" w:sz="8"/>
              <w:bottom w:val="outset" w:color="000000" w:sz="8"/>
              <w:right w:val="outset" w:color="000000" w:sz="8"/>
            </w:tcBorders>
            <w:vAlign w:val="center"/>
          </w:tcPr>
          <w:bookmarkStart w:name="20573" w:id="20571"/>
          <w:p>
            <w:pPr>
              <w:spacing w:after="0"/>
              <w:ind w:left="0"/>
              <w:jc w:val="left"/>
            </w:pPr>
            <w:r>
              <w:rPr>
                <w:rFonts w:ascii="Arial"/>
                <w:b w:val="false"/>
                <w:i w:val="false"/>
                <w:color w:val="000000"/>
                <w:sz w:val="15"/>
              </w:rPr>
              <w:t>РЕКОНСТРУКЦІЯ ТА БЛАГОУСТРІЙ ПАРКУ "ЮНІСТЬ" У СВЯТОШИНСЬКОМУ РАЙОНІ</w:t>
            </w:r>
          </w:p>
          <w:bookmarkEnd w:id="20571"/>
        </w:tc>
        <w:tc>
          <w:tcPr>
            <w:tcW w:w="1417" w:type="dxa"/>
            <w:tcBorders>
              <w:top w:val="outset" w:color="000000" w:sz="8"/>
              <w:left w:val="outset" w:color="000000" w:sz="8"/>
              <w:bottom w:val="outset" w:color="000000" w:sz="8"/>
              <w:right w:val="outset" w:color="000000" w:sz="8"/>
            </w:tcBorders>
            <w:vAlign w:val="center"/>
          </w:tcPr>
          <w:bookmarkStart w:name="20574" w:id="20572"/>
          <w:p>
            <w:pPr>
              <w:spacing w:after="0"/>
              <w:ind w:left="0"/>
              <w:jc w:val="center"/>
            </w:pPr>
            <w:r>
              <w:rPr>
                <w:rFonts w:ascii="Arial"/>
                <w:b w:val="false"/>
                <w:i w:val="false"/>
                <w:color w:val="000000"/>
                <w:sz w:val="15"/>
              </w:rPr>
              <w:t>117672,2</w:t>
            </w:r>
          </w:p>
          <w:bookmarkEnd w:id="20572"/>
        </w:tc>
        <w:tc>
          <w:tcPr>
            <w:tcW w:w="1009" w:type="dxa"/>
            <w:tcBorders>
              <w:top w:val="outset" w:color="000000" w:sz="8"/>
              <w:left w:val="outset" w:color="000000" w:sz="8"/>
              <w:bottom w:val="outset" w:color="000000" w:sz="8"/>
              <w:right w:val="outset" w:color="000000" w:sz="8"/>
            </w:tcBorders>
            <w:vAlign w:val="center"/>
          </w:tcPr>
          <w:bookmarkStart w:name="20575" w:id="20573"/>
          <w:p>
            <w:pPr>
              <w:spacing w:after="0"/>
              <w:ind w:left="0"/>
              <w:jc w:val="center"/>
            </w:pPr>
            <w:r>
              <w:rPr>
                <w:rFonts w:ascii="Arial"/>
                <w:b w:val="false"/>
                <w:i w:val="false"/>
                <w:color w:val="000000"/>
                <w:sz w:val="15"/>
              </w:rPr>
              <w:t>98,3</w:t>
            </w:r>
          </w:p>
          <w:bookmarkEnd w:id="20573"/>
        </w:tc>
        <w:tc>
          <w:tcPr>
            <w:tcW w:w="1417" w:type="dxa"/>
            <w:tcBorders>
              <w:top w:val="outset" w:color="000000" w:sz="8"/>
              <w:left w:val="outset" w:color="000000" w:sz="8"/>
              <w:bottom w:val="outset" w:color="000000" w:sz="8"/>
              <w:right w:val="outset" w:color="000000" w:sz="8"/>
            </w:tcBorders>
            <w:vAlign w:val="center"/>
          </w:tcPr>
          <w:bookmarkStart w:name="20576" w:id="20574"/>
          <w:p>
            <w:pPr>
              <w:spacing w:after="0"/>
              <w:ind w:left="0"/>
              <w:jc w:val="center"/>
            </w:pPr>
            <w:r>
              <w:rPr>
                <w:rFonts w:ascii="Arial"/>
                <w:b w:val="false"/>
                <w:i w:val="false"/>
                <w:color w:val="000000"/>
                <w:sz w:val="15"/>
              </w:rPr>
              <w:t>115688,5</w:t>
            </w:r>
          </w:p>
          <w:bookmarkEnd w:id="20574"/>
        </w:tc>
        <w:tc>
          <w:tcPr>
            <w:tcW w:w="1306" w:type="dxa"/>
            <w:tcBorders>
              <w:top w:val="outset" w:color="000000" w:sz="8"/>
              <w:left w:val="outset" w:color="000000" w:sz="8"/>
              <w:bottom w:val="outset" w:color="000000" w:sz="8"/>
              <w:right w:val="outset" w:color="000000" w:sz="8"/>
            </w:tcBorders>
            <w:vAlign w:val="center"/>
          </w:tcPr>
          <w:bookmarkStart w:name="20577" w:id="20575"/>
          <w:p>
            <w:pPr>
              <w:spacing w:after="0"/>
              <w:ind w:left="0"/>
              <w:jc w:val="center"/>
            </w:pPr>
            <w:r>
              <w:rPr>
                <w:rFonts w:ascii="Arial"/>
                <w:b w:val="false"/>
                <w:i w:val="false"/>
                <w:color w:val="000000"/>
                <w:sz w:val="15"/>
              </w:rPr>
              <w:t>100,0</w:t>
            </w:r>
          </w:p>
          <w:bookmarkEnd w:id="205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578" w:id="20576"/>
          <w:p>
            <w:pPr>
              <w:spacing w:after="0"/>
              <w:ind w:left="0"/>
              <w:jc w:val="center"/>
            </w:pPr>
            <w:r>
              <w:rPr>
                <w:rFonts w:ascii="Arial"/>
                <w:b w:val="false"/>
                <w:i w:val="false"/>
                <w:color w:val="000000"/>
                <w:sz w:val="15"/>
              </w:rPr>
              <w:t>1617310</w:t>
            </w:r>
          </w:p>
          <w:bookmarkEnd w:id="20576"/>
        </w:tc>
        <w:tc>
          <w:tcPr>
            <w:tcW w:w="919" w:type="dxa"/>
            <w:tcBorders>
              <w:top w:val="outset" w:color="000000" w:sz="8"/>
              <w:left w:val="outset" w:color="000000" w:sz="8"/>
              <w:bottom w:val="outset" w:color="000000" w:sz="8"/>
              <w:right w:val="outset" w:color="000000" w:sz="8"/>
            </w:tcBorders>
            <w:vAlign w:val="center"/>
          </w:tcPr>
          <w:bookmarkStart w:name="20579" w:id="20577"/>
          <w:p>
            <w:pPr>
              <w:spacing w:after="0"/>
              <w:ind w:left="0"/>
              <w:jc w:val="center"/>
            </w:pPr>
            <w:r>
              <w:rPr>
                <w:rFonts w:ascii="Arial"/>
                <w:b w:val="false"/>
                <w:i w:val="false"/>
                <w:color w:val="000000"/>
                <w:sz w:val="15"/>
              </w:rPr>
              <w:t>7310</w:t>
            </w:r>
          </w:p>
          <w:bookmarkEnd w:id="20577"/>
        </w:tc>
        <w:tc>
          <w:tcPr>
            <w:tcW w:w="805" w:type="dxa"/>
            <w:tcBorders>
              <w:top w:val="outset" w:color="000000" w:sz="8"/>
              <w:left w:val="outset" w:color="000000" w:sz="8"/>
              <w:bottom w:val="outset" w:color="000000" w:sz="8"/>
              <w:right w:val="outset" w:color="000000" w:sz="8"/>
            </w:tcBorders>
            <w:vAlign w:val="center"/>
          </w:tcPr>
          <w:bookmarkStart w:name="20580" w:id="20578"/>
          <w:p>
            <w:pPr>
              <w:spacing w:after="0"/>
              <w:ind w:left="0"/>
              <w:jc w:val="center"/>
            </w:pPr>
            <w:r>
              <w:rPr>
                <w:rFonts w:ascii="Arial"/>
                <w:b w:val="false"/>
                <w:i w:val="false"/>
                <w:color w:val="000000"/>
                <w:sz w:val="15"/>
              </w:rPr>
              <w:t>0443</w:t>
            </w:r>
          </w:p>
          <w:bookmarkEnd w:id="20578"/>
        </w:tc>
        <w:tc>
          <w:tcPr>
            <w:tcW w:w="1250" w:type="dxa"/>
            <w:tcBorders>
              <w:top w:val="outset" w:color="000000" w:sz="8"/>
              <w:left w:val="outset" w:color="000000" w:sz="8"/>
              <w:bottom w:val="outset" w:color="000000" w:sz="8"/>
              <w:right w:val="outset" w:color="000000" w:sz="8"/>
            </w:tcBorders>
            <w:vAlign w:val="center"/>
          </w:tcPr>
          <w:bookmarkStart w:name="20581" w:id="20579"/>
          <w:p>
            <w:pPr>
              <w:spacing w:after="0"/>
              <w:ind w:left="0"/>
              <w:jc w:val="left"/>
            </w:pPr>
            <w:r>
              <w:rPr>
                <w:rFonts w:ascii="Arial"/>
                <w:b w:val="false"/>
                <w:i w:val="false"/>
                <w:color w:val="000000"/>
                <w:sz w:val="15"/>
              </w:rPr>
              <w:t>Будівництво об'єктів житлово-комунального господарства</w:t>
            </w:r>
          </w:p>
          <w:bookmarkEnd w:id="20579"/>
        </w:tc>
        <w:tc>
          <w:tcPr>
            <w:tcW w:w="1818" w:type="dxa"/>
            <w:tcBorders>
              <w:top w:val="outset" w:color="000000" w:sz="8"/>
              <w:left w:val="outset" w:color="000000" w:sz="8"/>
              <w:bottom w:val="outset" w:color="000000" w:sz="8"/>
              <w:right w:val="outset" w:color="000000" w:sz="8"/>
            </w:tcBorders>
            <w:vAlign w:val="center"/>
          </w:tcPr>
          <w:bookmarkStart w:name="20582" w:id="20580"/>
          <w:p>
            <w:pPr>
              <w:spacing w:after="0"/>
              <w:ind w:left="0"/>
              <w:jc w:val="left"/>
            </w:pPr>
            <w:r>
              <w:rPr>
                <w:rFonts w:ascii="Arial"/>
                <w:b w:val="false"/>
                <w:i w:val="false"/>
                <w:color w:val="000000"/>
                <w:sz w:val="15"/>
              </w:rPr>
              <w:t>РЕКОНСТРУКЦІЯ ТА БЛАГОУСТРІЙ ПАРКУ "ДШК" У ДЕСНЯНСЬКОМУ РАЙОНІ</w:t>
            </w:r>
          </w:p>
          <w:bookmarkEnd w:id="20580"/>
        </w:tc>
        <w:tc>
          <w:tcPr>
            <w:tcW w:w="1417" w:type="dxa"/>
            <w:tcBorders>
              <w:top w:val="outset" w:color="000000" w:sz="8"/>
              <w:left w:val="outset" w:color="000000" w:sz="8"/>
              <w:bottom w:val="outset" w:color="000000" w:sz="8"/>
              <w:right w:val="outset" w:color="000000" w:sz="8"/>
            </w:tcBorders>
            <w:vAlign w:val="center"/>
          </w:tcPr>
          <w:bookmarkStart w:name="20583" w:id="20581"/>
          <w:p>
            <w:pPr>
              <w:spacing w:after="0"/>
              <w:ind w:left="0"/>
              <w:jc w:val="center"/>
            </w:pPr>
            <w:r>
              <w:rPr>
                <w:rFonts w:ascii="Arial"/>
                <w:b w:val="false"/>
                <w:i w:val="false"/>
                <w:color w:val="000000"/>
                <w:sz w:val="15"/>
              </w:rPr>
              <w:t>43066,5</w:t>
            </w:r>
          </w:p>
          <w:bookmarkEnd w:id="20581"/>
        </w:tc>
        <w:tc>
          <w:tcPr>
            <w:tcW w:w="1009" w:type="dxa"/>
            <w:tcBorders>
              <w:top w:val="outset" w:color="000000" w:sz="8"/>
              <w:left w:val="outset" w:color="000000" w:sz="8"/>
              <w:bottom w:val="outset" w:color="000000" w:sz="8"/>
              <w:right w:val="outset" w:color="000000" w:sz="8"/>
            </w:tcBorders>
            <w:vAlign w:val="center"/>
          </w:tcPr>
          <w:bookmarkStart w:name="20584" w:id="20582"/>
          <w:p>
            <w:pPr>
              <w:spacing w:after="0"/>
              <w:ind w:left="0"/>
              <w:jc w:val="center"/>
            </w:pPr>
            <w:r>
              <w:rPr>
                <w:rFonts w:ascii="Arial"/>
                <w:b w:val="false"/>
                <w:i w:val="false"/>
                <w:color w:val="000000"/>
                <w:sz w:val="15"/>
              </w:rPr>
              <w:t>94,7</w:t>
            </w:r>
          </w:p>
          <w:bookmarkEnd w:id="20582"/>
        </w:tc>
        <w:tc>
          <w:tcPr>
            <w:tcW w:w="1417" w:type="dxa"/>
            <w:tcBorders>
              <w:top w:val="outset" w:color="000000" w:sz="8"/>
              <w:left w:val="outset" w:color="000000" w:sz="8"/>
              <w:bottom w:val="outset" w:color="000000" w:sz="8"/>
              <w:right w:val="outset" w:color="000000" w:sz="8"/>
            </w:tcBorders>
            <w:vAlign w:val="center"/>
          </w:tcPr>
          <w:bookmarkStart w:name="20585" w:id="20583"/>
          <w:p>
            <w:pPr>
              <w:spacing w:after="0"/>
              <w:ind w:left="0"/>
              <w:jc w:val="center"/>
            </w:pPr>
            <w:r>
              <w:rPr>
                <w:rFonts w:ascii="Arial"/>
                <w:b w:val="false"/>
                <w:i w:val="false"/>
                <w:color w:val="000000"/>
                <w:sz w:val="15"/>
              </w:rPr>
              <w:t>40778,9</w:t>
            </w:r>
          </w:p>
          <w:bookmarkEnd w:id="20583"/>
        </w:tc>
        <w:tc>
          <w:tcPr>
            <w:tcW w:w="1306" w:type="dxa"/>
            <w:tcBorders>
              <w:top w:val="outset" w:color="000000" w:sz="8"/>
              <w:left w:val="outset" w:color="000000" w:sz="8"/>
              <w:bottom w:val="outset" w:color="000000" w:sz="8"/>
              <w:right w:val="outset" w:color="000000" w:sz="8"/>
            </w:tcBorders>
            <w:vAlign w:val="center"/>
          </w:tcPr>
          <w:bookmarkStart w:name="20586" w:id="20584"/>
          <w:p>
            <w:pPr>
              <w:spacing w:after="0"/>
              <w:ind w:left="0"/>
              <w:jc w:val="center"/>
            </w:pPr>
            <w:r>
              <w:rPr>
                <w:rFonts w:ascii="Arial"/>
                <w:b w:val="false"/>
                <w:i w:val="false"/>
                <w:color w:val="000000"/>
                <w:sz w:val="15"/>
              </w:rPr>
              <w:t>100,0</w:t>
            </w:r>
          </w:p>
          <w:bookmarkEnd w:id="2058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587" w:id="20585"/>
          <w:p>
            <w:pPr>
              <w:spacing w:after="0"/>
              <w:ind w:left="0"/>
              <w:jc w:val="center"/>
            </w:pPr>
            <w:r>
              <w:rPr>
                <w:rFonts w:ascii="Arial"/>
                <w:b w:val="false"/>
                <w:i w:val="false"/>
                <w:color w:val="000000"/>
                <w:sz w:val="15"/>
              </w:rPr>
              <w:t>1617310</w:t>
            </w:r>
          </w:p>
          <w:bookmarkEnd w:id="20585"/>
        </w:tc>
        <w:tc>
          <w:tcPr>
            <w:tcW w:w="919" w:type="dxa"/>
            <w:tcBorders>
              <w:top w:val="outset" w:color="000000" w:sz="8"/>
              <w:left w:val="outset" w:color="000000" w:sz="8"/>
              <w:bottom w:val="outset" w:color="000000" w:sz="8"/>
              <w:right w:val="outset" w:color="000000" w:sz="8"/>
            </w:tcBorders>
            <w:vAlign w:val="center"/>
          </w:tcPr>
          <w:bookmarkStart w:name="20588" w:id="20586"/>
          <w:p>
            <w:pPr>
              <w:spacing w:after="0"/>
              <w:ind w:left="0"/>
              <w:jc w:val="center"/>
            </w:pPr>
            <w:r>
              <w:rPr>
                <w:rFonts w:ascii="Arial"/>
                <w:b w:val="false"/>
                <w:i w:val="false"/>
                <w:color w:val="000000"/>
                <w:sz w:val="15"/>
              </w:rPr>
              <w:t>7310</w:t>
            </w:r>
          </w:p>
          <w:bookmarkEnd w:id="20586"/>
        </w:tc>
        <w:tc>
          <w:tcPr>
            <w:tcW w:w="805" w:type="dxa"/>
            <w:tcBorders>
              <w:top w:val="outset" w:color="000000" w:sz="8"/>
              <w:left w:val="outset" w:color="000000" w:sz="8"/>
              <w:bottom w:val="outset" w:color="000000" w:sz="8"/>
              <w:right w:val="outset" w:color="000000" w:sz="8"/>
            </w:tcBorders>
            <w:vAlign w:val="center"/>
          </w:tcPr>
          <w:bookmarkStart w:name="20589" w:id="20587"/>
          <w:p>
            <w:pPr>
              <w:spacing w:after="0"/>
              <w:ind w:left="0"/>
              <w:jc w:val="center"/>
            </w:pPr>
            <w:r>
              <w:rPr>
                <w:rFonts w:ascii="Arial"/>
                <w:b w:val="false"/>
                <w:i w:val="false"/>
                <w:color w:val="000000"/>
                <w:sz w:val="15"/>
              </w:rPr>
              <w:t>0443</w:t>
            </w:r>
          </w:p>
          <w:bookmarkEnd w:id="20587"/>
        </w:tc>
        <w:tc>
          <w:tcPr>
            <w:tcW w:w="1250" w:type="dxa"/>
            <w:tcBorders>
              <w:top w:val="outset" w:color="000000" w:sz="8"/>
              <w:left w:val="outset" w:color="000000" w:sz="8"/>
              <w:bottom w:val="outset" w:color="000000" w:sz="8"/>
              <w:right w:val="outset" w:color="000000" w:sz="8"/>
            </w:tcBorders>
            <w:vAlign w:val="center"/>
          </w:tcPr>
          <w:bookmarkStart w:name="20590" w:id="20588"/>
          <w:p>
            <w:pPr>
              <w:spacing w:after="0"/>
              <w:ind w:left="0"/>
              <w:jc w:val="left"/>
            </w:pPr>
            <w:r>
              <w:rPr>
                <w:rFonts w:ascii="Arial"/>
                <w:b w:val="false"/>
                <w:i w:val="false"/>
                <w:color w:val="000000"/>
                <w:sz w:val="15"/>
              </w:rPr>
              <w:t>Будівництво об'єктів житлово-комунального господарства</w:t>
            </w:r>
          </w:p>
          <w:bookmarkEnd w:id="20588"/>
        </w:tc>
        <w:tc>
          <w:tcPr>
            <w:tcW w:w="1818" w:type="dxa"/>
            <w:tcBorders>
              <w:top w:val="outset" w:color="000000" w:sz="8"/>
              <w:left w:val="outset" w:color="000000" w:sz="8"/>
              <w:bottom w:val="outset" w:color="000000" w:sz="8"/>
              <w:right w:val="outset" w:color="000000" w:sz="8"/>
            </w:tcBorders>
            <w:vAlign w:val="center"/>
          </w:tcPr>
          <w:bookmarkStart w:name="20591" w:id="20589"/>
          <w:p>
            <w:pPr>
              <w:spacing w:after="0"/>
              <w:ind w:left="0"/>
              <w:jc w:val="left"/>
            </w:pPr>
            <w:r>
              <w:rPr>
                <w:rFonts w:ascii="Arial"/>
                <w:b w:val="false"/>
                <w:i w:val="false"/>
                <w:color w:val="000000"/>
                <w:sz w:val="15"/>
              </w:rPr>
              <w:t>РЕКОНСТРУКЦІЯ ТА БЛАГОУСТРІЙ ПАРКУ "НИВКИ" У ШЕВЧЕНКІВСЬКОМУ РАЙОНІ</w:t>
            </w:r>
          </w:p>
          <w:bookmarkEnd w:id="20589"/>
        </w:tc>
        <w:tc>
          <w:tcPr>
            <w:tcW w:w="1417" w:type="dxa"/>
            <w:tcBorders>
              <w:top w:val="outset" w:color="000000" w:sz="8"/>
              <w:left w:val="outset" w:color="000000" w:sz="8"/>
              <w:bottom w:val="outset" w:color="000000" w:sz="8"/>
              <w:right w:val="outset" w:color="000000" w:sz="8"/>
            </w:tcBorders>
            <w:vAlign w:val="center"/>
          </w:tcPr>
          <w:bookmarkStart w:name="20592" w:id="20590"/>
          <w:p>
            <w:pPr>
              <w:spacing w:after="0"/>
              <w:ind w:left="0"/>
              <w:jc w:val="center"/>
            </w:pPr>
            <w:r>
              <w:rPr>
                <w:rFonts w:ascii="Arial"/>
                <w:b w:val="false"/>
                <w:i w:val="false"/>
                <w:color w:val="000000"/>
                <w:sz w:val="15"/>
              </w:rPr>
              <w:t>86343,7</w:t>
            </w:r>
          </w:p>
          <w:bookmarkEnd w:id="20590"/>
        </w:tc>
        <w:tc>
          <w:tcPr>
            <w:tcW w:w="1009" w:type="dxa"/>
            <w:tcBorders>
              <w:top w:val="outset" w:color="000000" w:sz="8"/>
              <w:left w:val="outset" w:color="000000" w:sz="8"/>
              <w:bottom w:val="outset" w:color="000000" w:sz="8"/>
              <w:right w:val="outset" w:color="000000" w:sz="8"/>
            </w:tcBorders>
            <w:vAlign w:val="center"/>
          </w:tcPr>
          <w:bookmarkStart w:name="20593" w:id="20591"/>
          <w:p>
            <w:pPr>
              <w:spacing w:after="0"/>
              <w:ind w:left="0"/>
              <w:jc w:val="center"/>
            </w:pPr>
            <w:r>
              <w:rPr>
                <w:rFonts w:ascii="Arial"/>
                <w:b w:val="false"/>
                <w:i w:val="false"/>
                <w:color w:val="000000"/>
                <w:sz w:val="15"/>
              </w:rPr>
              <w:t>96,9</w:t>
            </w:r>
          </w:p>
          <w:bookmarkEnd w:id="20591"/>
        </w:tc>
        <w:tc>
          <w:tcPr>
            <w:tcW w:w="1417" w:type="dxa"/>
            <w:tcBorders>
              <w:top w:val="outset" w:color="000000" w:sz="8"/>
              <w:left w:val="outset" w:color="000000" w:sz="8"/>
              <w:bottom w:val="outset" w:color="000000" w:sz="8"/>
              <w:right w:val="outset" w:color="000000" w:sz="8"/>
            </w:tcBorders>
            <w:vAlign w:val="center"/>
          </w:tcPr>
          <w:bookmarkStart w:name="20594" w:id="20592"/>
          <w:p>
            <w:pPr>
              <w:spacing w:after="0"/>
              <w:ind w:left="0"/>
              <w:jc w:val="center"/>
            </w:pPr>
            <w:r>
              <w:rPr>
                <w:rFonts w:ascii="Arial"/>
                <w:b w:val="false"/>
                <w:i w:val="false"/>
                <w:color w:val="000000"/>
                <w:sz w:val="15"/>
              </w:rPr>
              <w:t>83678,3</w:t>
            </w:r>
          </w:p>
          <w:bookmarkEnd w:id="20592"/>
        </w:tc>
        <w:tc>
          <w:tcPr>
            <w:tcW w:w="1306" w:type="dxa"/>
            <w:tcBorders>
              <w:top w:val="outset" w:color="000000" w:sz="8"/>
              <w:left w:val="outset" w:color="000000" w:sz="8"/>
              <w:bottom w:val="outset" w:color="000000" w:sz="8"/>
              <w:right w:val="outset" w:color="000000" w:sz="8"/>
            </w:tcBorders>
            <w:vAlign w:val="center"/>
          </w:tcPr>
          <w:bookmarkStart w:name="20595" w:id="20593"/>
          <w:p>
            <w:pPr>
              <w:spacing w:after="0"/>
              <w:ind w:left="0"/>
              <w:jc w:val="center"/>
            </w:pPr>
            <w:r>
              <w:rPr>
                <w:rFonts w:ascii="Arial"/>
                <w:b w:val="false"/>
                <w:i w:val="false"/>
                <w:color w:val="000000"/>
                <w:sz w:val="15"/>
              </w:rPr>
              <w:t>100,0</w:t>
            </w:r>
          </w:p>
          <w:bookmarkEnd w:id="2059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596" w:id="20594"/>
          <w:p>
            <w:pPr>
              <w:spacing w:after="0"/>
              <w:ind w:left="0"/>
              <w:jc w:val="center"/>
            </w:pPr>
            <w:r>
              <w:rPr>
                <w:rFonts w:ascii="Arial"/>
                <w:b w:val="false"/>
                <w:i w:val="false"/>
                <w:color w:val="000000"/>
                <w:sz w:val="15"/>
              </w:rPr>
              <w:t>1617310</w:t>
            </w:r>
          </w:p>
          <w:bookmarkEnd w:id="20594"/>
        </w:tc>
        <w:tc>
          <w:tcPr>
            <w:tcW w:w="919" w:type="dxa"/>
            <w:tcBorders>
              <w:top w:val="outset" w:color="000000" w:sz="8"/>
              <w:left w:val="outset" w:color="000000" w:sz="8"/>
              <w:bottom w:val="outset" w:color="000000" w:sz="8"/>
              <w:right w:val="outset" w:color="000000" w:sz="8"/>
            </w:tcBorders>
            <w:vAlign w:val="center"/>
          </w:tcPr>
          <w:bookmarkStart w:name="20597" w:id="20595"/>
          <w:p>
            <w:pPr>
              <w:spacing w:after="0"/>
              <w:ind w:left="0"/>
              <w:jc w:val="center"/>
            </w:pPr>
            <w:r>
              <w:rPr>
                <w:rFonts w:ascii="Arial"/>
                <w:b w:val="false"/>
                <w:i w:val="false"/>
                <w:color w:val="000000"/>
                <w:sz w:val="15"/>
              </w:rPr>
              <w:t>7310</w:t>
            </w:r>
          </w:p>
          <w:bookmarkEnd w:id="20595"/>
        </w:tc>
        <w:tc>
          <w:tcPr>
            <w:tcW w:w="805" w:type="dxa"/>
            <w:tcBorders>
              <w:top w:val="outset" w:color="000000" w:sz="8"/>
              <w:left w:val="outset" w:color="000000" w:sz="8"/>
              <w:bottom w:val="outset" w:color="000000" w:sz="8"/>
              <w:right w:val="outset" w:color="000000" w:sz="8"/>
            </w:tcBorders>
            <w:vAlign w:val="center"/>
          </w:tcPr>
          <w:bookmarkStart w:name="20598" w:id="20596"/>
          <w:p>
            <w:pPr>
              <w:spacing w:after="0"/>
              <w:ind w:left="0"/>
              <w:jc w:val="center"/>
            </w:pPr>
            <w:r>
              <w:rPr>
                <w:rFonts w:ascii="Arial"/>
                <w:b w:val="false"/>
                <w:i w:val="false"/>
                <w:color w:val="000000"/>
                <w:sz w:val="15"/>
              </w:rPr>
              <w:t>0443</w:t>
            </w:r>
          </w:p>
          <w:bookmarkEnd w:id="20596"/>
        </w:tc>
        <w:tc>
          <w:tcPr>
            <w:tcW w:w="1250" w:type="dxa"/>
            <w:tcBorders>
              <w:top w:val="outset" w:color="000000" w:sz="8"/>
              <w:left w:val="outset" w:color="000000" w:sz="8"/>
              <w:bottom w:val="outset" w:color="000000" w:sz="8"/>
              <w:right w:val="outset" w:color="000000" w:sz="8"/>
            </w:tcBorders>
            <w:vAlign w:val="center"/>
          </w:tcPr>
          <w:bookmarkStart w:name="20599" w:id="20597"/>
          <w:p>
            <w:pPr>
              <w:spacing w:after="0"/>
              <w:ind w:left="0"/>
              <w:jc w:val="left"/>
            </w:pPr>
            <w:r>
              <w:rPr>
                <w:rFonts w:ascii="Arial"/>
                <w:b w:val="false"/>
                <w:i w:val="false"/>
                <w:color w:val="000000"/>
                <w:sz w:val="15"/>
              </w:rPr>
              <w:t>Будівництво об'єктів житлово-комунального господарства</w:t>
            </w:r>
          </w:p>
          <w:bookmarkEnd w:id="20597"/>
        </w:tc>
        <w:tc>
          <w:tcPr>
            <w:tcW w:w="1818" w:type="dxa"/>
            <w:tcBorders>
              <w:top w:val="outset" w:color="000000" w:sz="8"/>
              <w:left w:val="outset" w:color="000000" w:sz="8"/>
              <w:bottom w:val="outset" w:color="000000" w:sz="8"/>
              <w:right w:val="outset" w:color="000000" w:sz="8"/>
            </w:tcBorders>
            <w:vAlign w:val="center"/>
          </w:tcPr>
          <w:bookmarkStart w:name="20600" w:id="20598"/>
          <w:p>
            <w:pPr>
              <w:spacing w:after="0"/>
              <w:ind w:left="0"/>
              <w:jc w:val="left"/>
            </w:pPr>
            <w:r>
              <w:rPr>
                <w:rFonts w:ascii="Arial"/>
                <w:b w:val="false"/>
                <w:i w:val="false"/>
                <w:color w:val="000000"/>
                <w:sz w:val="15"/>
              </w:rPr>
              <w:t>РЕКОНСТРУКЦІЯ ТА БЛАГОУСТРІЙ ПАРКУ ІМЕНІ ПУШКІНА У ШЕВЧЕНКІВСЬКОМУ РАЙОНІ</w:t>
            </w:r>
          </w:p>
          <w:bookmarkEnd w:id="20598"/>
        </w:tc>
        <w:tc>
          <w:tcPr>
            <w:tcW w:w="1417" w:type="dxa"/>
            <w:tcBorders>
              <w:top w:val="outset" w:color="000000" w:sz="8"/>
              <w:left w:val="outset" w:color="000000" w:sz="8"/>
              <w:bottom w:val="outset" w:color="000000" w:sz="8"/>
              <w:right w:val="outset" w:color="000000" w:sz="8"/>
            </w:tcBorders>
            <w:vAlign w:val="center"/>
          </w:tcPr>
          <w:bookmarkStart w:name="20601" w:id="20599"/>
          <w:p>
            <w:pPr>
              <w:spacing w:after="0"/>
              <w:ind w:left="0"/>
              <w:jc w:val="center"/>
            </w:pPr>
            <w:r>
              <w:rPr>
                <w:rFonts w:ascii="Arial"/>
                <w:b w:val="false"/>
                <w:i w:val="false"/>
                <w:color w:val="000000"/>
                <w:sz w:val="15"/>
              </w:rPr>
              <w:t>55168,7</w:t>
            </w:r>
          </w:p>
          <w:bookmarkEnd w:id="20599"/>
        </w:tc>
        <w:tc>
          <w:tcPr>
            <w:tcW w:w="1009" w:type="dxa"/>
            <w:tcBorders>
              <w:top w:val="outset" w:color="000000" w:sz="8"/>
              <w:left w:val="outset" w:color="000000" w:sz="8"/>
              <w:bottom w:val="outset" w:color="000000" w:sz="8"/>
              <w:right w:val="outset" w:color="000000" w:sz="8"/>
            </w:tcBorders>
            <w:vAlign w:val="center"/>
          </w:tcPr>
          <w:bookmarkStart w:name="20602" w:id="20600"/>
          <w:p>
            <w:pPr>
              <w:spacing w:after="0"/>
              <w:ind w:left="0"/>
              <w:jc w:val="center"/>
            </w:pPr>
            <w:r>
              <w:rPr>
                <w:rFonts w:ascii="Arial"/>
                <w:b w:val="false"/>
                <w:i w:val="false"/>
                <w:color w:val="000000"/>
                <w:sz w:val="15"/>
              </w:rPr>
              <w:t>96,9</w:t>
            </w:r>
          </w:p>
          <w:bookmarkEnd w:id="20600"/>
        </w:tc>
        <w:tc>
          <w:tcPr>
            <w:tcW w:w="1417" w:type="dxa"/>
            <w:tcBorders>
              <w:top w:val="outset" w:color="000000" w:sz="8"/>
              <w:left w:val="outset" w:color="000000" w:sz="8"/>
              <w:bottom w:val="outset" w:color="000000" w:sz="8"/>
              <w:right w:val="outset" w:color="000000" w:sz="8"/>
            </w:tcBorders>
            <w:vAlign w:val="center"/>
          </w:tcPr>
          <w:bookmarkStart w:name="20603" w:id="20601"/>
          <w:p>
            <w:pPr>
              <w:spacing w:after="0"/>
              <w:ind w:left="0"/>
              <w:jc w:val="center"/>
            </w:pPr>
            <w:r>
              <w:rPr>
                <w:rFonts w:ascii="Arial"/>
                <w:b w:val="false"/>
                <w:i w:val="false"/>
                <w:color w:val="000000"/>
                <w:sz w:val="15"/>
              </w:rPr>
              <w:t>53452,7</w:t>
            </w:r>
          </w:p>
          <w:bookmarkEnd w:id="20601"/>
        </w:tc>
        <w:tc>
          <w:tcPr>
            <w:tcW w:w="1306" w:type="dxa"/>
            <w:tcBorders>
              <w:top w:val="outset" w:color="000000" w:sz="8"/>
              <w:left w:val="outset" w:color="000000" w:sz="8"/>
              <w:bottom w:val="outset" w:color="000000" w:sz="8"/>
              <w:right w:val="outset" w:color="000000" w:sz="8"/>
            </w:tcBorders>
            <w:vAlign w:val="center"/>
          </w:tcPr>
          <w:bookmarkStart w:name="20604" w:id="20602"/>
          <w:p>
            <w:pPr>
              <w:spacing w:after="0"/>
              <w:ind w:left="0"/>
              <w:jc w:val="center"/>
            </w:pPr>
            <w:r>
              <w:rPr>
                <w:rFonts w:ascii="Arial"/>
                <w:b w:val="false"/>
                <w:i w:val="false"/>
                <w:color w:val="000000"/>
                <w:sz w:val="15"/>
              </w:rPr>
              <w:t>100,0</w:t>
            </w:r>
          </w:p>
          <w:bookmarkEnd w:id="2060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605" w:id="20603"/>
          <w:p>
            <w:pPr>
              <w:spacing w:after="0"/>
              <w:ind w:left="0"/>
              <w:jc w:val="center"/>
            </w:pPr>
            <w:r>
              <w:rPr>
                <w:rFonts w:ascii="Arial"/>
                <w:b w:val="false"/>
                <w:i w:val="false"/>
                <w:color w:val="000000"/>
                <w:sz w:val="15"/>
              </w:rPr>
              <w:t>1617310</w:t>
            </w:r>
          </w:p>
          <w:bookmarkEnd w:id="20603"/>
        </w:tc>
        <w:tc>
          <w:tcPr>
            <w:tcW w:w="919" w:type="dxa"/>
            <w:tcBorders>
              <w:top w:val="outset" w:color="000000" w:sz="8"/>
              <w:left w:val="outset" w:color="000000" w:sz="8"/>
              <w:bottom w:val="outset" w:color="000000" w:sz="8"/>
              <w:right w:val="outset" w:color="000000" w:sz="8"/>
            </w:tcBorders>
            <w:vAlign w:val="center"/>
          </w:tcPr>
          <w:bookmarkStart w:name="20606" w:id="20604"/>
          <w:p>
            <w:pPr>
              <w:spacing w:after="0"/>
              <w:ind w:left="0"/>
              <w:jc w:val="center"/>
            </w:pPr>
            <w:r>
              <w:rPr>
                <w:rFonts w:ascii="Arial"/>
                <w:b w:val="false"/>
                <w:i w:val="false"/>
                <w:color w:val="000000"/>
                <w:sz w:val="15"/>
              </w:rPr>
              <w:t>7310</w:t>
            </w:r>
          </w:p>
          <w:bookmarkEnd w:id="20604"/>
        </w:tc>
        <w:tc>
          <w:tcPr>
            <w:tcW w:w="805" w:type="dxa"/>
            <w:tcBorders>
              <w:top w:val="outset" w:color="000000" w:sz="8"/>
              <w:left w:val="outset" w:color="000000" w:sz="8"/>
              <w:bottom w:val="outset" w:color="000000" w:sz="8"/>
              <w:right w:val="outset" w:color="000000" w:sz="8"/>
            </w:tcBorders>
            <w:vAlign w:val="center"/>
          </w:tcPr>
          <w:bookmarkStart w:name="20607" w:id="20605"/>
          <w:p>
            <w:pPr>
              <w:spacing w:after="0"/>
              <w:ind w:left="0"/>
              <w:jc w:val="center"/>
            </w:pPr>
            <w:r>
              <w:rPr>
                <w:rFonts w:ascii="Arial"/>
                <w:b w:val="false"/>
                <w:i w:val="false"/>
                <w:color w:val="000000"/>
                <w:sz w:val="15"/>
              </w:rPr>
              <w:t>0443</w:t>
            </w:r>
          </w:p>
          <w:bookmarkEnd w:id="20605"/>
        </w:tc>
        <w:tc>
          <w:tcPr>
            <w:tcW w:w="1250" w:type="dxa"/>
            <w:tcBorders>
              <w:top w:val="outset" w:color="000000" w:sz="8"/>
              <w:left w:val="outset" w:color="000000" w:sz="8"/>
              <w:bottom w:val="outset" w:color="000000" w:sz="8"/>
              <w:right w:val="outset" w:color="000000" w:sz="8"/>
            </w:tcBorders>
            <w:vAlign w:val="center"/>
          </w:tcPr>
          <w:bookmarkStart w:name="20608" w:id="20606"/>
          <w:p>
            <w:pPr>
              <w:spacing w:after="0"/>
              <w:ind w:left="0"/>
              <w:jc w:val="left"/>
            </w:pPr>
            <w:r>
              <w:rPr>
                <w:rFonts w:ascii="Arial"/>
                <w:b w:val="false"/>
                <w:i w:val="false"/>
                <w:color w:val="000000"/>
                <w:sz w:val="15"/>
              </w:rPr>
              <w:t>Будівництво об'єктів житлово-комунального господарства</w:t>
            </w:r>
          </w:p>
          <w:bookmarkEnd w:id="20606"/>
        </w:tc>
        <w:tc>
          <w:tcPr>
            <w:tcW w:w="1818" w:type="dxa"/>
            <w:tcBorders>
              <w:top w:val="outset" w:color="000000" w:sz="8"/>
              <w:left w:val="outset" w:color="000000" w:sz="8"/>
              <w:bottom w:val="outset" w:color="000000" w:sz="8"/>
              <w:right w:val="outset" w:color="000000" w:sz="8"/>
            </w:tcBorders>
            <w:vAlign w:val="center"/>
          </w:tcPr>
          <w:bookmarkStart w:name="20609" w:id="20607"/>
          <w:p>
            <w:pPr>
              <w:spacing w:after="0"/>
              <w:ind w:left="0"/>
              <w:jc w:val="left"/>
            </w:pPr>
            <w:r>
              <w:rPr>
                <w:rFonts w:ascii="Arial"/>
                <w:b w:val="false"/>
                <w:i w:val="false"/>
                <w:color w:val="000000"/>
                <w:sz w:val="15"/>
              </w:rPr>
              <w:t>БЛАГОУСТРІЙ ТЕРИТОРІЙ ВЕНЕЦІАНСЬКОГО, ДОЛОБЕЦЬКОГО ОСТРОВІВ У ДНІПРОВСЬКОМУ РАЙОНІ</w:t>
            </w:r>
          </w:p>
          <w:bookmarkEnd w:id="20607"/>
        </w:tc>
        <w:tc>
          <w:tcPr>
            <w:tcW w:w="1417" w:type="dxa"/>
            <w:tcBorders>
              <w:top w:val="outset" w:color="000000" w:sz="8"/>
              <w:left w:val="outset" w:color="000000" w:sz="8"/>
              <w:bottom w:val="outset" w:color="000000" w:sz="8"/>
              <w:right w:val="outset" w:color="000000" w:sz="8"/>
            </w:tcBorders>
            <w:vAlign w:val="center"/>
          </w:tcPr>
          <w:bookmarkStart w:name="20610" w:id="20608"/>
          <w:p>
            <w:pPr>
              <w:spacing w:after="0"/>
              <w:ind w:left="0"/>
              <w:jc w:val="center"/>
            </w:pPr>
            <w:r>
              <w:rPr>
                <w:rFonts w:ascii="Arial"/>
                <w:b w:val="false"/>
                <w:i w:val="false"/>
                <w:color w:val="000000"/>
                <w:sz w:val="15"/>
              </w:rPr>
              <w:t>25418,3</w:t>
            </w:r>
          </w:p>
          <w:bookmarkEnd w:id="20608"/>
        </w:tc>
        <w:tc>
          <w:tcPr>
            <w:tcW w:w="1009" w:type="dxa"/>
            <w:tcBorders>
              <w:top w:val="outset" w:color="000000" w:sz="8"/>
              <w:left w:val="outset" w:color="000000" w:sz="8"/>
              <w:bottom w:val="outset" w:color="000000" w:sz="8"/>
              <w:right w:val="outset" w:color="000000" w:sz="8"/>
            </w:tcBorders>
            <w:vAlign w:val="center"/>
          </w:tcPr>
          <w:bookmarkStart w:name="20611" w:id="20609"/>
          <w:p>
            <w:pPr>
              <w:spacing w:after="0"/>
              <w:ind w:left="0"/>
              <w:jc w:val="center"/>
            </w:pPr>
            <w:r>
              <w:rPr>
                <w:rFonts w:ascii="Arial"/>
                <w:b w:val="false"/>
                <w:i w:val="false"/>
                <w:color w:val="000000"/>
                <w:sz w:val="15"/>
              </w:rPr>
              <w:t>95,7</w:t>
            </w:r>
          </w:p>
          <w:bookmarkEnd w:id="20609"/>
        </w:tc>
        <w:tc>
          <w:tcPr>
            <w:tcW w:w="1417" w:type="dxa"/>
            <w:tcBorders>
              <w:top w:val="outset" w:color="000000" w:sz="8"/>
              <w:left w:val="outset" w:color="000000" w:sz="8"/>
              <w:bottom w:val="outset" w:color="000000" w:sz="8"/>
              <w:right w:val="outset" w:color="000000" w:sz="8"/>
            </w:tcBorders>
            <w:vAlign w:val="center"/>
          </w:tcPr>
          <w:bookmarkStart w:name="20612" w:id="20610"/>
          <w:p>
            <w:pPr>
              <w:spacing w:after="0"/>
              <w:ind w:left="0"/>
              <w:jc w:val="center"/>
            </w:pPr>
            <w:r>
              <w:rPr>
                <w:rFonts w:ascii="Arial"/>
                <w:b w:val="false"/>
                <w:i w:val="false"/>
                <w:color w:val="000000"/>
                <w:sz w:val="15"/>
              </w:rPr>
              <w:t>24316,1</w:t>
            </w:r>
          </w:p>
          <w:bookmarkEnd w:id="20610"/>
        </w:tc>
        <w:tc>
          <w:tcPr>
            <w:tcW w:w="1306" w:type="dxa"/>
            <w:tcBorders>
              <w:top w:val="outset" w:color="000000" w:sz="8"/>
              <w:left w:val="outset" w:color="000000" w:sz="8"/>
              <w:bottom w:val="outset" w:color="000000" w:sz="8"/>
              <w:right w:val="outset" w:color="000000" w:sz="8"/>
            </w:tcBorders>
            <w:vAlign w:val="center"/>
          </w:tcPr>
          <w:bookmarkStart w:name="20613" w:id="20611"/>
          <w:p>
            <w:pPr>
              <w:spacing w:after="0"/>
              <w:ind w:left="0"/>
              <w:jc w:val="center"/>
            </w:pPr>
            <w:r>
              <w:rPr>
                <w:rFonts w:ascii="Arial"/>
                <w:b w:val="false"/>
                <w:i w:val="false"/>
                <w:color w:val="000000"/>
                <w:sz w:val="15"/>
              </w:rPr>
              <w:t>100,0</w:t>
            </w:r>
          </w:p>
          <w:bookmarkEnd w:id="206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614" w:id="20612"/>
          <w:p>
            <w:pPr>
              <w:spacing w:after="0"/>
              <w:ind w:left="0"/>
              <w:jc w:val="center"/>
            </w:pPr>
            <w:r>
              <w:rPr>
                <w:rFonts w:ascii="Arial"/>
                <w:b w:val="false"/>
                <w:i w:val="false"/>
                <w:color w:val="000000"/>
                <w:sz w:val="15"/>
              </w:rPr>
              <w:t>1617310</w:t>
            </w:r>
          </w:p>
          <w:bookmarkEnd w:id="20612"/>
        </w:tc>
        <w:tc>
          <w:tcPr>
            <w:tcW w:w="919" w:type="dxa"/>
            <w:tcBorders>
              <w:top w:val="outset" w:color="000000" w:sz="8"/>
              <w:left w:val="outset" w:color="000000" w:sz="8"/>
              <w:bottom w:val="outset" w:color="000000" w:sz="8"/>
              <w:right w:val="outset" w:color="000000" w:sz="8"/>
            </w:tcBorders>
            <w:vAlign w:val="center"/>
          </w:tcPr>
          <w:bookmarkStart w:name="20615" w:id="20613"/>
          <w:p>
            <w:pPr>
              <w:spacing w:after="0"/>
              <w:ind w:left="0"/>
              <w:jc w:val="center"/>
            </w:pPr>
            <w:r>
              <w:rPr>
                <w:rFonts w:ascii="Arial"/>
                <w:b w:val="false"/>
                <w:i w:val="false"/>
                <w:color w:val="000000"/>
                <w:sz w:val="15"/>
              </w:rPr>
              <w:t>7310</w:t>
            </w:r>
          </w:p>
          <w:bookmarkEnd w:id="20613"/>
        </w:tc>
        <w:tc>
          <w:tcPr>
            <w:tcW w:w="805" w:type="dxa"/>
            <w:tcBorders>
              <w:top w:val="outset" w:color="000000" w:sz="8"/>
              <w:left w:val="outset" w:color="000000" w:sz="8"/>
              <w:bottom w:val="outset" w:color="000000" w:sz="8"/>
              <w:right w:val="outset" w:color="000000" w:sz="8"/>
            </w:tcBorders>
            <w:vAlign w:val="center"/>
          </w:tcPr>
          <w:bookmarkStart w:name="20616" w:id="20614"/>
          <w:p>
            <w:pPr>
              <w:spacing w:after="0"/>
              <w:ind w:left="0"/>
              <w:jc w:val="center"/>
            </w:pPr>
            <w:r>
              <w:rPr>
                <w:rFonts w:ascii="Arial"/>
                <w:b w:val="false"/>
                <w:i w:val="false"/>
                <w:color w:val="000000"/>
                <w:sz w:val="15"/>
              </w:rPr>
              <w:t>0443</w:t>
            </w:r>
          </w:p>
          <w:bookmarkEnd w:id="20614"/>
        </w:tc>
        <w:tc>
          <w:tcPr>
            <w:tcW w:w="1250" w:type="dxa"/>
            <w:tcBorders>
              <w:top w:val="outset" w:color="000000" w:sz="8"/>
              <w:left w:val="outset" w:color="000000" w:sz="8"/>
              <w:bottom w:val="outset" w:color="000000" w:sz="8"/>
              <w:right w:val="outset" w:color="000000" w:sz="8"/>
            </w:tcBorders>
            <w:vAlign w:val="center"/>
          </w:tcPr>
          <w:bookmarkStart w:name="20617" w:id="20615"/>
          <w:p>
            <w:pPr>
              <w:spacing w:after="0"/>
              <w:ind w:left="0"/>
              <w:jc w:val="left"/>
            </w:pPr>
            <w:r>
              <w:rPr>
                <w:rFonts w:ascii="Arial"/>
                <w:b w:val="false"/>
                <w:i w:val="false"/>
                <w:color w:val="000000"/>
                <w:sz w:val="15"/>
              </w:rPr>
              <w:t>Будівництво об'єктів житлово-комунального господарства</w:t>
            </w:r>
          </w:p>
          <w:bookmarkEnd w:id="20615"/>
        </w:tc>
        <w:tc>
          <w:tcPr>
            <w:tcW w:w="1818" w:type="dxa"/>
            <w:tcBorders>
              <w:top w:val="outset" w:color="000000" w:sz="8"/>
              <w:left w:val="outset" w:color="000000" w:sz="8"/>
              <w:bottom w:val="outset" w:color="000000" w:sz="8"/>
              <w:right w:val="outset" w:color="000000" w:sz="8"/>
            </w:tcBorders>
            <w:vAlign w:val="center"/>
          </w:tcPr>
          <w:bookmarkStart w:name="20618" w:id="20616"/>
          <w:p>
            <w:pPr>
              <w:spacing w:after="0"/>
              <w:ind w:left="0"/>
              <w:jc w:val="left"/>
            </w:pPr>
            <w:r>
              <w:rPr>
                <w:rFonts w:ascii="Arial"/>
                <w:b w:val="false"/>
                <w:i w:val="false"/>
                <w:color w:val="000000"/>
                <w:sz w:val="15"/>
              </w:rPr>
              <w:t>РЕКОНСТРУКЦІЯ ТА БЛАГОУСТРІЙ НАВОДНИЦЬКОГО ПАРКУ У ПЕЧЕРСЬКОМУ РАЙОНІ</w:t>
            </w:r>
          </w:p>
          <w:bookmarkEnd w:id="20616"/>
        </w:tc>
        <w:tc>
          <w:tcPr>
            <w:tcW w:w="1417" w:type="dxa"/>
            <w:tcBorders>
              <w:top w:val="outset" w:color="000000" w:sz="8"/>
              <w:left w:val="outset" w:color="000000" w:sz="8"/>
              <w:bottom w:val="outset" w:color="000000" w:sz="8"/>
              <w:right w:val="outset" w:color="000000" w:sz="8"/>
            </w:tcBorders>
            <w:vAlign w:val="center"/>
          </w:tcPr>
          <w:bookmarkStart w:name="20619" w:id="20617"/>
          <w:p>
            <w:pPr>
              <w:spacing w:after="0"/>
              <w:ind w:left="0"/>
              <w:jc w:val="center"/>
            </w:pPr>
            <w:r>
              <w:rPr>
                <w:rFonts w:ascii="Arial"/>
                <w:b w:val="false"/>
                <w:i w:val="false"/>
                <w:color w:val="000000"/>
                <w:sz w:val="15"/>
              </w:rPr>
              <w:t>75563,3</w:t>
            </w:r>
          </w:p>
          <w:bookmarkEnd w:id="20617"/>
        </w:tc>
        <w:tc>
          <w:tcPr>
            <w:tcW w:w="1009" w:type="dxa"/>
            <w:tcBorders>
              <w:top w:val="outset" w:color="000000" w:sz="8"/>
              <w:left w:val="outset" w:color="000000" w:sz="8"/>
              <w:bottom w:val="outset" w:color="000000" w:sz="8"/>
              <w:right w:val="outset" w:color="000000" w:sz="8"/>
            </w:tcBorders>
            <w:vAlign w:val="center"/>
          </w:tcPr>
          <w:bookmarkStart w:name="20620" w:id="20618"/>
          <w:p>
            <w:pPr>
              <w:spacing w:after="0"/>
              <w:ind w:left="0"/>
              <w:jc w:val="center"/>
            </w:pPr>
            <w:r>
              <w:rPr>
                <w:rFonts w:ascii="Arial"/>
                <w:b w:val="false"/>
                <w:i w:val="false"/>
                <w:color w:val="000000"/>
                <w:sz w:val="15"/>
              </w:rPr>
              <w:t>86,6</w:t>
            </w:r>
          </w:p>
          <w:bookmarkEnd w:id="20618"/>
        </w:tc>
        <w:tc>
          <w:tcPr>
            <w:tcW w:w="1417" w:type="dxa"/>
            <w:tcBorders>
              <w:top w:val="outset" w:color="000000" w:sz="8"/>
              <w:left w:val="outset" w:color="000000" w:sz="8"/>
              <w:bottom w:val="outset" w:color="000000" w:sz="8"/>
              <w:right w:val="outset" w:color="000000" w:sz="8"/>
            </w:tcBorders>
            <w:vAlign w:val="center"/>
          </w:tcPr>
          <w:bookmarkStart w:name="20621" w:id="20619"/>
          <w:p>
            <w:pPr>
              <w:spacing w:after="0"/>
              <w:ind w:left="0"/>
              <w:jc w:val="center"/>
            </w:pPr>
            <w:r>
              <w:rPr>
                <w:rFonts w:ascii="Arial"/>
                <w:b w:val="false"/>
                <w:i w:val="false"/>
                <w:color w:val="000000"/>
                <w:sz w:val="15"/>
              </w:rPr>
              <w:t>65438,8</w:t>
            </w:r>
          </w:p>
          <w:bookmarkEnd w:id="20619"/>
        </w:tc>
        <w:tc>
          <w:tcPr>
            <w:tcW w:w="1306" w:type="dxa"/>
            <w:tcBorders>
              <w:top w:val="outset" w:color="000000" w:sz="8"/>
              <w:left w:val="outset" w:color="000000" w:sz="8"/>
              <w:bottom w:val="outset" w:color="000000" w:sz="8"/>
              <w:right w:val="outset" w:color="000000" w:sz="8"/>
            </w:tcBorders>
            <w:vAlign w:val="center"/>
          </w:tcPr>
          <w:bookmarkStart w:name="20622" w:id="20620"/>
          <w:p>
            <w:pPr>
              <w:spacing w:after="0"/>
              <w:ind w:left="0"/>
              <w:jc w:val="center"/>
            </w:pPr>
            <w:r>
              <w:rPr>
                <w:rFonts w:ascii="Arial"/>
                <w:b w:val="false"/>
                <w:i w:val="false"/>
                <w:color w:val="000000"/>
                <w:sz w:val="15"/>
              </w:rPr>
              <w:t>7000,0</w:t>
            </w:r>
          </w:p>
          <w:bookmarkEnd w:id="2062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623" w:id="20621"/>
          <w:p>
            <w:pPr>
              <w:spacing w:after="0"/>
              <w:ind w:left="0"/>
              <w:jc w:val="center"/>
            </w:pPr>
            <w:r>
              <w:rPr>
                <w:rFonts w:ascii="Arial"/>
                <w:b w:val="false"/>
                <w:i w:val="false"/>
                <w:color w:val="000000"/>
                <w:sz w:val="15"/>
              </w:rPr>
              <w:t>1617310</w:t>
            </w:r>
          </w:p>
          <w:bookmarkEnd w:id="20621"/>
        </w:tc>
        <w:tc>
          <w:tcPr>
            <w:tcW w:w="919" w:type="dxa"/>
            <w:tcBorders>
              <w:top w:val="outset" w:color="000000" w:sz="8"/>
              <w:left w:val="outset" w:color="000000" w:sz="8"/>
              <w:bottom w:val="outset" w:color="000000" w:sz="8"/>
              <w:right w:val="outset" w:color="000000" w:sz="8"/>
            </w:tcBorders>
            <w:vAlign w:val="center"/>
          </w:tcPr>
          <w:bookmarkStart w:name="20624" w:id="20622"/>
          <w:p>
            <w:pPr>
              <w:spacing w:after="0"/>
              <w:ind w:left="0"/>
              <w:jc w:val="center"/>
            </w:pPr>
            <w:r>
              <w:rPr>
                <w:rFonts w:ascii="Arial"/>
                <w:b w:val="false"/>
                <w:i w:val="false"/>
                <w:color w:val="000000"/>
                <w:sz w:val="15"/>
              </w:rPr>
              <w:t>7310</w:t>
            </w:r>
          </w:p>
          <w:bookmarkEnd w:id="20622"/>
        </w:tc>
        <w:tc>
          <w:tcPr>
            <w:tcW w:w="805" w:type="dxa"/>
            <w:tcBorders>
              <w:top w:val="outset" w:color="000000" w:sz="8"/>
              <w:left w:val="outset" w:color="000000" w:sz="8"/>
              <w:bottom w:val="outset" w:color="000000" w:sz="8"/>
              <w:right w:val="outset" w:color="000000" w:sz="8"/>
            </w:tcBorders>
            <w:vAlign w:val="center"/>
          </w:tcPr>
          <w:bookmarkStart w:name="20625" w:id="20623"/>
          <w:p>
            <w:pPr>
              <w:spacing w:after="0"/>
              <w:ind w:left="0"/>
              <w:jc w:val="center"/>
            </w:pPr>
            <w:r>
              <w:rPr>
                <w:rFonts w:ascii="Arial"/>
                <w:b w:val="false"/>
                <w:i w:val="false"/>
                <w:color w:val="000000"/>
                <w:sz w:val="15"/>
              </w:rPr>
              <w:t>0443</w:t>
            </w:r>
          </w:p>
          <w:bookmarkEnd w:id="20623"/>
        </w:tc>
        <w:tc>
          <w:tcPr>
            <w:tcW w:w="1250" w:type="dxa"/>
            <w:tcBorders>
              <w:top w:val="outset" w:color="000000" w:sz="8"/>
              <w:left w:val="outset" w:color="000000" w:sz="8"/>
              <w:bottom w:val="outset" w:color="000000" w:sz="8"/>
              <w:right w:val="outset" w:color="000000" w:sz="8"/>
            </w:tcBorders>
            <w:vAlign w:val="center"/>
          </w:tcPr>
          <w:bookmarkStart w:name="20626" w:id="20624"/>
          <w:p>
            <w:pPr>
              <w:spacing w:after="0"/>
              <w:ind w:left="0"/>
              <w:jc w:val="left"/>
            </w:pPr>
            <w:r>
              <w:rPr>
                <w:rFonts w:ascii="Arial"/>
                <w:b w:val="false"/>
                <w:i w:val="false"/>
                <w:color w:val="000000"/>
                <w:sz w:val="15"/>
              </w:rPr>
              <w:t>Будівництво об'єктів житлово-комунального господарства</w:t>
            </w:r>
          </w:p>
          <w:bookmarkEnd w:id="20624"/>
        </w:tc>
        <w:tc>
          <w:tcPr>
            <w:tcW w:w="1818" w:type="dxa"/>
            <w:tcBorders>
              <w:top w:val="outset" w:color="000000" w:sz="8"/>
              <w:left w:val="outset" w:color="000000" w:sz="8"/>
              <w:bottom w:val="outset" w:color="000000" w:sz="8"/>
              <w:right w:val="outset" w:color="000000" w:sz="8"/>
            </w:tcBorders>
            <w:vAlign w:val="center"/>
          </w:tcPr>
          <w:bookmarkStart w:name="20627" w:id="20625"/>
          <w:p>
            <w:pPr>
              <w:spacing w:after="0"/>
              <w:ind w:left="0"/>
              <w:jc w:val="left"/>
            </w:pPr>
            <w:r>
              <w:rPr>
                <w:rFonts w:ascii="Arial"/>
                <w:b w:val="false"/>
                <w:i w:val="false"/>
                <w:color w:val="000000"/>
                <w:sz w:val="15"/>
              </w:rPr>
              <w:t>РЕКОНСТРУКЦІЯ ТА БЛАГОУСТРІЙ ЛАНДШАФТНОГО ПАРКУ У СОЛОМ'ЯНСЬКОМУ РАЙОНІ</w:t>
            </w:r>
          </w:p>
          <w:bookmarkEnd w:id="20625"/>
        </w:tc>
        <w:tc>
          <w:tcPr>
            <w:tcW w:w="1417" w:type="dxa"/>
            <w:tcBorders>
              <w:top w:val="outset" w:color="000000" w:sz="8"/>
              <w:left w:val="outset" w:color="000000" w:sz="8"/>
              <w:bottom w:val="outset" w:color="000000" w:sz="8"/>
              <w:right w:val="outset" w:color="000000" w:sz="8"/>
            </w:tcBorders>
            <w:vAlign w:val="center"/>
          </w:tcPr>
          <w:bookmarkStart w:name="20628" w:id="20626"/>
          <w:p>
            <w:pPr>
              <w:spacing w:after="0"/>
              <w:ind w:left="0"/>
              <w:jc w:val="center"/>
            </w:pPr>
            <w:r>
              <w:rPr>
                <w:rFonts w:ascii="Arial"/>
                <w:b w:val="false"/>
                <w:i w:val="false"/>
                <w:color w:val="000000"/>
                <w:sz w:val="15"/>
              </w:rPr>
              <w:t>134673,0</w:t>
            </w:r>
          </w:p>
          <w:bookmarkEnd w:id="20626"/>
        </w:tc>
        <w:tc>
          <w:tcPr>
            <w:tcW w:w="1009" w:type="dxa"/>
            <w:tcBorders>
              <w:top w:val="outset" w:color="000000" w:sz="8"/>
              <w:left w:val="outset" w:color="000000" w:sz="8"/>
              <w:bottom w:val="outset" w:color="000000" w:sz="8"/>
              <w:right w:val="outset" w:color="000000" w:sz="8"/>
            </w:tcBorders>
            <w:vAlign w:val="center"/>
          </w:tcPr>
          <w:bookmarkStart w:name="20629" w:id="20627"/>
          <w:p>
            <w:pPr>
              <w:spacing w:after="0"/>
              <w:ind w:left="0"/>
              <w:jc w:val="center"/>
            </w:pPr>
            <w:r>
              <w:rPr>
                <w:rFonts w:ascii="Arial"/>
                <w:b w:val="false"/>
                <w:i w:val="false"/>
                <w:color w:val="000000"/>
                <w:sz w:val="15"/>
              </w:rPr>
              <w:t>84,6</w:t>
            </w:r>
          </w:p>
          <w:bookmarkEnd w:id="20627"/>
        </w:tc>
        <w:tc>
          <w:tcPr>
            <w:tcW w:w="1417" w:type="dxa"/>
            <w:tcBorders>
              <w:top w:val="outset" w:color="000000" w:sz="8"/>
              <w:left w:val="outset" w:color="000000" w:sz="8"/>
              <w:bottom w:val="outset" w:color="000000" w:sz="8"/>
              <w:right w:val="outset" w:color="000000" w:sz="8"/>
            </w:tcBorders>
            <w:vAlign w:val="center"/>
          </w:tcPr>
          <w:bookmarkStart w:name="20630" w:id="20628"/>
          <w:p>
            <w:pPr>
              <w:spacing w:after="0"/>
              <w:ind w:left="0"/>
              <w:jc w:val="center"/>
            </w:pPr>
            <w:r>
              <w:rPr>
                <w:rFonts w:ascii="Arial"/>
                <w:b w:val="false"/>
                <w:i w:val="false"/>
                <w:color w:val="000000"/>
                <w:sz w:val="15"/>
              </w:rPr>
              <w:t>113871,8</w:t>
            </w:r>
          </w:p>
          <w:bookmarkEnd w:id="20628"/>
        </w:tc>
        <w:tc>
          <w:tcPr>
            <w:tcW w:w="1306" w:type="dxa"/>
            <w:tcBorders>
              <w:top w:val="outset" w:color="000000" w:sz="8"/>
              <w:left w:val="outset" w:color="000000" w:sz="8"/>
              <w:bottom w:val="outset" w:color="000000" w:sz="8"/>
              <w:right w:val="outset" w:color="000000" w:sz="8"/>
            </w:tcBorders>
            <w:vAlign w:val="center"/>
          </w:tcPr>
          <w:bookmarkStart w:name="20631" w:id="20629"/>
          <w:p>
            <w:pPr>
              <w:spacing w:after="0"/>
              <w:ind w:left="0"/>
              <w:jc w:val="center"/>
            </w:pPr>
            <w:r>
              <w:rPr>
                <w:rFonts w:ascii="Arial"/>
                <w:b w:val="false"/>
                <w:i w:val="false"/>
                <w:color w:val="000000"/>
                <w:sz w:val="15"/>
              </w:rPr>
              <w:t>10000,0</w:t>
            </w:r>
          </w:p>
          <w:bookmarkEnd w:id="2062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632" w:id="20630"/>
          <w:p>
            <w:pPr>
              <w:spacing w:after="0"/>
              <w:ind w:left="0"/>
              <w:jc w:val="center"/>
            </w:pPr>
            <w:r>
              <w:rPr>
                <w:rFonts w:ascii="Arial"/>
                <w:b w:val="false"/>
                <w:i w:val="false"/>
                <w:color w:val="000000"/>
                <w:sz w:val="15"/>
              </w:rPr>
              <w:t>1617310</w:t>
            </w:r>
          </w:p>
          <w:bookmarkEnd w:id="20630"/>
        </w:tc>
        <w:tc>
          <w:tcPr>
            <w:tcW w:w="919" w:type="dxa"/>
            <w:tcBorders>
              <w:top w:val="outset" w:color="000000" w:sz="8"/>
              <w:left w:val="outset" w:color="000000" w:sz="8"/>
              <w:bottom w:val="outset" w:color="000000" w:sz="8"/>
              <w:right w:val="outset" w:color="000000" w:sz="8"/>
            </w:tcBorders>
            <w:vAlign w:val="center"/>
          </w:tcPr>
          <w:bookmarkStart w:name="20633" w:id="20631"/>
          <w:p>
            <w:pPr>
              <w:spacing w:after="0"/>
              <w:ind w:left="0"/>
              <w:jc w:val="center"/>
            </w:pPr>
            <w:r>
              <w:rPr>
                <w:rFonts w:ascii="Arial"/>
                <w:b w:val="false"/>
                <w:i w:val="false"/>
                <w:color w:val="000000"/>
                <w:sz w:val="15"/>
              </w:rPr>
              <w:t>7310</w:t>
            </w:r>
          </w:p>
          <w:bookmarkEnd w:id="20631"/>
        </w:tc>
        <w:tc>
          <w:tcPr>
            <w:tcW w:w="805" w:type="dxa"/>
            <w:tcBorders>
              <w:top w:val="outset" w:color="000000" w:sz="8"/>
              <w:left w:val="outset" w:color="000000" w:sz="8"/>
              <w:bottom w:val="outset" w:color="000000" w:sz="8"/>
              <w:right w:val="outset" w:color="000000" w:sz="8"/>
            </w:tcBorders>
            <w:vAlign w:val="center"/>
          </w:tcPr>
          <w:bookmarkStart w:name="20634" w:id="20632"/>
          <w:p>
            <w:pPr>
              <w:spacing w:after="0"/>
              <w:ind w:left="0"/>
              <w:jc w:val="center"/>
            </w:pPr>
            <w:r>
              <w:rPr>
                <w:rFonts w:ascii="Arial"/>
                <w:b w:val="false"/>
                <w:i w:val="false"/>
                <w:color w:val="000000"/>
                <w:sz w:val="15"/>
              </w:rPr>
              <w:t>0443</w:t>
            </w:r>
          </w:p>
          <w:bookmarkEnd w:id="20632"/>
        </w:tc>
        <w:tc>
          <w:tcPr>
            <w:tcW w:w="1250" w:type="dxa"/>
            <w:tcBorders>
              <w:top w:val="outset" w:color="000000" w:sz="8"/>
              <w:left w:val="outset" w:color="000000" w:sz="8"/>
              <w:bottom w:val="outset" w:color="000000" w:sz="8"/>
              <w:right w:val="outset" w:color="000000" w:sz="8"/>
            </w:tcBorders>
            <w:vAlign w:val="center"/>
          </w:tcPr>
          <w:bookmarkStart w:name="20635" w:id="20633"/>
          <w:p>
            <w:pPr>
              <w:spacing w:after="0"/>
              <w:ind w:left="0"/>
              <w:jc w:val="left"/>
            </w:pPr>
            <w:r>
              <w:rPr>
                <w:rFonts w:ascii="Arial"/>
                <w:b w:val="false"/>
                <w:i w:val="false"/>
                <w:color w:val="000000"/>
                <w:sz w:val="15"/>
              </w:rPr>
              <w:t>Будівництво об'єктів житлово-комунального господарства</w:t>
            </w:r>
          </w:p>
          <w:bookmarkEnd w:id="20633"/>
        </w:tc>
        <w:tc>
          <w:tcPr>
            <w:tcW w:w="1818" w:type="dxa"/>
            <w:tcBorders>
              <w:top w:val="outset" w:color="000000" w:sz="8"/>
              <w:left w:val="outset" w:color="000000" w:sz="8"/>
              <w:bottom w:val="outset" w:color="000000" w:sz="8"/>
              <w:right w:val="outset" w:color="000000" w:sz="8"/>
            </w:tcBorders>
            <w:vAlign w:val="center"/>
          </w:tcPr>
          <w:bookmarkStart w:name="20636" w:id="20634"/>
          <w:p>
            <w:pPr>
              <w:spacing w:after="0"/>
              <w:ind w:left="0"/>
              <w:jc w:val="left"/>
            </w:pPr>
            <w:r>
              <w:rPr>
                <w:rFonts w:ascii="Arial"/>
                <w:b w:val="false"/>
                <w:i w:val="false"/>
                <w:color w:val="000000"/>
                <w:sz w:val="15"/>
              </w:rPr>
              <w:t>БЛАГОУСТРІЙ НАБЕРЕЖНОЇ ЛІВОБЕРЕЖЖЯ</w:t>
            </w:r>
          </w:p>
          <w:bookmarkEnd w:id="20634"/>
        </w:tc>
        <w:tc>
          <w:tcPr>
            <w:tcW w:w="1417" w:type="dxa"/>
            <w:tcBorders>
              <w:top w:val="outset" w:color="000000" w:sz="8"/>
              <w:left w:val="outset" w:color="000000" w:sz="8"/>
              <w:bottom w:val="outset" w:color="000000" w:sz="8"/>
              <w:right w:val="outset" w:color="000000" w:sz="8"/>
            </w:tcBorders>
            <w:vAlign w:val="center"/>
          </w:tcPr>
          <w:bookmarkStart w:name="20637" w:id="20635"/>
          <w:p>
            <w:pPr>
              <w:spacing w:after="0"/>
              <w:ind w:left="0"/>
              <w:jc w:val="center"/>
            </w:pPr>
            <w:r>
              <w:rPr>
                <w:rFonts w:ascii="Arial"/>
                <w:b w:val="false"/>
                <w:i w:val="false"/>
                <w:color w:val="000000"/>
                <w:sz w:val="15"/>
              </w:rPr>
              <w:t>60903,7</w:t>
            </w:r>
          </w:p>
          <w:bookmarkEnd w:id="20635"/>
        </w:tc>
        <w:tc>
          <w:tcPr>
            <w:tcW w:w="1009" w:type="dxa"/>
            <w:tcBorders>
              <w:top w:val="outset" w:color="000000" w:sz="8"/>
              <w:left w:val="outset" w:color="000000" w:sz="8"/>
              <w:bottom w:val="outset" w:color="000000" w:sz="8"/>
              <w:right w:val="outset" w:color="000000" w:sz="8"/>
            </w:tcBorders>
            <w:vAlign w:val="center"/>
          </w:tcPr>
          <w:bookmarkStart w:name="20638" w:id="20636"/>
          <w:p>
            <w:pPr>
              <w:spacing w:after="0"/>
              <w:ind w:left="0"/>
              <w:jc w:val="center"/>
            </w:pPr>
            <w:r>
              <w:rPr>
                <w:rFonts w:ascii="Arial"/>
                <w:b w:val="false"/>
                <w:i w:val="false"/>
                <w:color w:val="000000"/>
                <w:sz w:val="15"/>
              </w:rPr>
              <w:t>99,8</w:t>
            </w:r>
          </w:p>
          <w:bookmarkEnd w:id="20636"/>
        </w:tc>
        <w:tc>
          <w:tcPr>
            <w:tcW w:w="1417" w:type="dxa"/>
            <w:tcBorders>
              <w:top w:val="outset" w:color="000000" w:sz="8"/>
              <w:left w:val="outset" w:color="000000" w:sz="8"/>
              <w:bottom w:val="outset" w:color="000000" w:sz="8"/>
              <w:right w:val="outset" w:color="000000" w:sz="8"/>
            </w:tcBorders>
            <w:vAlign w:val="center"/>
          </w:tcPr>
          <w:bookmarkStart w:name="20639" w:id="20637"/>
          <w:p>
            <w:pPr>
              <w:spacing w:after="0"/>
              <w:ind w:left="0"/>
              <w:jc w:val="center"/>
            </w:pPr>
            <w:r>
              <w:rPr>
                <w:rFonts w:ascii="Arial"/>
                <w:b w:val="false"/>
                <w:i w:val="false"/>
                <w:color w:val="000000"/>
                <w:sz w:val="15"/>
              </w:rPr>
              <w:t>60803,7</w:t>
            </w:r>
          </w:p>
          <w:bookmarkEnd w:id="20637"/>
        </w:tc>
        <w:tc>
          <w:tcPr>
            <w:tcW w:w="1306" w:type="dxa"/>
            <w:tcBorders>
              <w:top w:val="outset" w:color="000000" w:sz="8"/>
              <w:left w:val="outset" w:color="000000" w:sz="8"/>
              <w:bottom w:val="outset" w:color="000000" w:sz="8"/>
              <w:right w:val="outset" w:color="000000" w:sz="8"/>
            </w:tcBorders>
            <w:vAlign w:val="center"/>
          </w:tcPr>
          <w:bookmarkStart w:name="20640" w:id="20638"/>
          <w:p>
            <w:pPr>
              <w:spacing w:after="0"/>
              <w:ind w:left="0"/>
              <w:jc w:val="center"/>
            </w:pPr>
            <w:r>
              <w:rPr>
                <w:rFonts w:ascii="Arial"/>
                <w:b w:val="false"/>
                <w:i w:val="false"/>
                <w:color w:val="000000"/>
                <w:sz w:val="15"/>
              </w:rPr>
              <w:t>100,0</w:t>
            </w:r>
          </w:p>
          <w:bookmarkEnd w:id="2063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641" w:id="20639"/>
          <w:p>
            <w:pPr>
              <w:spacing w:after="0"/>
              <w:ind w:left="0"/>
              <w:jc w:val="center"/>
            </w:pPr>
            <w:r>
              <w:rPr>
                <w:rFonts w:ascii="Arial"/>
                <w:b w:val="false"/>
                <w:i w:val="false"/>
                <w:color w:val="000000"/>
                <w:sz w:val="15"/>
              </w:rPr>
              <w:t>1617310</w:t>
            </w:r>
          </w:p>
          <w:bookmarkEnd w:id="20639"/>
        </w:tc>
        <w:tc>
          <w:tcPr>
            <w:tcW w:w="919" w:type="dxa"/>
            <w:tcBorders>
              <w:top w:val="outset" w:color="000000" w:sz="8"/>
              <w:left w:val="outset" w:color="000000" w:sz="8"/>
              <w:bottom w:val="outset" w:color="000000" w:sz="8"/>
              <w:right w:val="outset" w:color="000000" w:sz="8"/>
            </w:tcBorders>
            <w:vAlign w:val="center"/>
          </w:tcPr>
          <w:bookmarkStart w:name="20642" w:id="20640"/>
          <w:p>
            <w:pPr>
              <w:spacing w:after="0"/>
              <w:ind w:left="0"/>
              <w:jc w:val="center"/>
            </w:pPr>
            <w:r>
              <w:rPr>
                <w:rFonts w:ascii="Arial"/>
                <w:b w:val="false"/>
                <w:i w:val="false"/>
                <w:color w:val="000000"/>
                <w:sz w:val="15"/>
              </w:rPr>
              <w:t>7310</w:t>
            </w:r>
          </w:p>
          <w:bookmarkEnd w:id="20640"/>
        </w:tc>
        <w:tc>
          <w:tcPr>
            <w:tcW w:w="805" w:type="dxa"/>
            <w:tcBorders>
              <w:top w:val="outset" w:color="000000" w:sz="8"/>
              <w:left w:val="outset" w:color="000000" w:sz="8"/>
              <w:bottom w:val="outset" w:color="000000" w:sz="8"/>
              <w:right w:val="outset" w:color="000000" w:sz="8"/>
            </w:tcBorders>
            <w:vAlign w:val="center"/>
          </w:tcPr>
          <w:bookmarkStart w:name="20643" w:id="20641"/>
          <w:p>
            <w:pPr>
              <w:spacing w:after="0"/>
              <w:ind w:left="0"/>
              <w:jc w:val="center"/>
            </w:pPr>
            <w:r>
              <w:rPr>
                <w:rFonts w:ascii="Arial"/>
                <w:b w:val="false"/>
                <w:i w:val="false"/>
                <w:color w:val="000000"/>
                <w:sz w:val="15"/>
              </w:rPr>
              <w:t>0443</w:t>
            </w:r>
          </w:p>
          <w:bookmarkEnd w:id="20641"/>
        </w:tc>
        <w:tc>
          <w:tcPr>
            <w:tcW w:w="1250" w:type="dxa"/>
            <w:tcBorders>
              <w:top w:val="outset" w:color="000000" w:sz="8"/>
              <w:left w:val="outset" w:color="000000" w:sz="8"/>
              <w:bottom w:val="outset" w:color="000000" w:sz="8"/>
              <w:right w:val="outset" w:color="000000" w:sz="8"/>
            </w:tcBorders>
            <w:vAlign w:val="center"/>
          </w:tcPr>
          <w:bookmarkStart w:name="20644" w:id="20642"/>
          <w:p>
            <w:pPr>
              <w:spacing w:after="0"/>
              <w:ind w:left="0"/>
              <w:jc w:val="left"/>
            </w:pPr>
            <w:r>
              <w:rPr>
                <w:rFonts w:ascii="Arial"/>
                <w:b w:val="false"/>
                <w:i w:val="false"/>
                <w:color w:val="000000"/>
                <w:sz w:val="15"/>
              </w:rPr>
              <w:t>Будівництво об'єктів житлово-комунального господарства</w:t>
            </w:r>
          </w:p>
          <w:bookmarkEnd w:id="20642"/>
        </w:tc>
        <w:tc>
          <w:tcPr>
            <w:tcW w:w="1818" w:type="dxa"/>
            <w:tcBorders>
              <w:top w:val="outset" w:color="000000" w:sz="8"/>
              <w:left w:val="outset" w:color="000000" w:sz="8"/>
              <w:bottom w:val="outset" w:color="000000" w:sz="8"/>
              <w:right w:val="outset" w:color="000000" w:sz="8"/>
            </w:tcBorders>
            <w:vAlign w:val="center"/>
          </w:tcPr>
          <w:bookmarkStart w:name="20645" w:id="20643"/>
          <w:p>
            <w:pPr>
              <w:spacing w:after="0"/>
              <w:ind w:left="0"/>
              <w:jc w:val="left"/>
            </w:pPr>
            <w:r>
              <w:rPr>
                <w:rFonts w:ascii="Arial"/>
                <w:b w:val="false"/>
                <w:i w:val="false"/>
                <w:color w:val="000000"/>
                <w:sz w:val="15"/>
              </w:rPr>
              <w:t>БЛАГОУСТРІЙ ТЕРИТОРІЙ ТРУХАНОВОГО ОСТРОВА У ДНІПРОВСЬКОМУ РАЙОНІ</w:t>
            </w:r>
          </w:p>
          <w:bookmarkEnd w:id="20643"/>
        </w:tc>
        <w:tc>
          <w:tcPr>
            <w:tcW w:w="1417" w:type="dxa"/>
            <w:tcBorders>
              <w:top w:val="outset" w:color="000000" w:sz="8"/>
              <w:left w:val="outset" w:color="000000" w:sz="8"/>
              <w:bottom w:val="outset" w:color="000000" w:sz="8"/>
              <w:right w:val="outset" w:color="000000" w:sz="8"/>
            </w:tcBorders>
            <w:vAlign w:val="center"/>
          </w:tcPr>
          <w:bookmarkStart w:name="20646" w:id="20644"/>
          <w:p>
            <w:pPr>
              <w:spacing w:after="0"/>
              <w:ind w:left="0"/>
              <w:jc w:val="center"/>
            </w:pPr>
            <w:r>
              <w:rPr>
                <w:rFonts w:ascii="Arial"/>
                <w:b w:val="false"/>
                <w:i w:val="false"/>
                <w:color w:val="000000"/>
                <w:sz w:val="15"/>
              </w:rPr>
              <w:t>23727,3</w:t>
            </w:r>
          </w:p>
          <w:bookmarkEnd w:id="20644"/>
        </w:tc>
        <w:tc>
          <w:tcPr>
            <w:tcW w:w="1009" w:type="dxa"/>
            <w:tcBorders>
              <w:top w:val="outset" w:color="000000" w:sz="8"/>
              <w:left w:val="outset" w:color="000000" w:sz="8"/>
              <w:bottom w:val="outset" w:color="000000" w:sz="8"/>
              <w:right w:val="outset" w:color="000000" w:sz="8"/>
            </w:tcBorders>
            <w:vAlign w:val="center"/>
          </w:tcPr>
          <w:bookmarkStart w:name="20647" w:id="20645"/>
          <w:p>
            <w:pPr>
              <w:spacing w:after="0"/>
              <w:ind w:left="0"/>
              <w:jc w:val="center"/>
            </w:pPr>
            <w:r>
              <w:rPr>
                <w:rFonts w:ascii="Arial"/>
                <w:b w:val="false"/>
                <w:i w:val="false"/>
                <w:color w:val="000000"/>
                <w:sz w:val="15"/>
              </w:rPr>
              <w:t>65,3</w:t>
            </w:r>
          </w:p>
          <w:bookmarkEnd w:id="20645"/>
        </w:tc>
        <w:tc>
          <w:tcPr>
            <w:tcW w:w="1417" w:type="dxa"/>
            <w:tcBorders>
              <w:top w:val="outset" w:color="000000" w:sz="8"/>
              <w:left w:val="outset" w:color="000000" w:sz="8"/>
              <w:bottom w:val="outset" w:color="000000" w:sz="8"/>
              <w:right w:val="outset" w:color="000000" w:sz="8"/>
            </w:tcBorders>
            <w:vAlign w:val="center"/>
          </w:tcPr>
          <w:bookmarkStart w:name="20648" w:id="20646"/>
          <w:p>
            <w:pPr>
              <w:spacing w:after="0"/>
              <w:ind w:left="0"/>
              <w:jc w:val="center"/>
            </w:pPr>
            <w:r>
              <w:rPr>
                <w:rFonts w:ascii="Arial"/>
                <w:b w:val="false"/>
                <w:i w:val="false"/>
                <w:color w:val="000000"/>
                <w:sz w:val="15"/>
              </w:rPr>
              <w:t>15503,4</w:t>
            </w:r>
          </w:p>
          <w:bookmarkEnd w:id="20646"/>
        </w:tc>
        <w:tc>
          <w:tcPr>
            <w:tcW w:w="1306" w:type="dxa"/>
            <w:tcBorders>
              <w:top w:val="outset" w:color="000000" w:sz="8"/>
              <w:left w:val="outset" w:color="000000" w:sz="8"/>
              <w:bottom w:val="outset" w:color="000000" w:sz="8"/>
              <w:right w:val="outset" w:color="000000" w:sz="8"/>
            </w:tcBorders>
            <w:vAlign w:val="center"/>
          </w:tcPr>
          <w:bookmarkStart w:name="20649" w:id="20647"/>
          <w:p>
            <w:pPr>
              <w:spacing w:after="0"/>
              <w:ind w:left="0"/>
              <w:jc w:val="center"/>
            </w:pPr>
            <w:r>
              <w:rPr>
                <w:rFonts w:ascii="Arial"/>
                <w:b w:val="false"/>
                <w:i w:val="false"/>
                <w:color w:val="000000"/>
                <w:sz w:val="15"/>
              </w:rPr>
              <w:t>6800,0</w:t>
            </w:r>
          </w:p>
          <w:bookmarkEnd w:id="206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650" w:id="20648"/>
          <w:p>
            <w:pPr>
              <w:spacing w:after="0"/>
              <w:ind w:left="0"/>
              <w:jc w:val="center"/>
            </w:pPr>
            <w:r>
              <w:rPr>
                <w:rFonts w:ascii="Arial"/>
                <w:b w:val="false"/>
                <w:i w:val="false"/>
                <w:color w:val="000000"/>
                <w:sz w:val="15"/>
              </w:rPr>
              <w:t xml:space="preserve"> </w:t>
            </w:r>
          </w:p>
          <w:bookmarkEnd w:id="20648"/>
        </w:tc>
        <w:tc>
          <w:tcPr>
            <w:tcW w:w="919" w:type="dxa"/>
            <w:tcBorders>
              <w:top w:val="outset" w:color="000000" w:sz="8"/>
              <w:left w:val="outset" w:color="000000" w:sz="8"/>
              <w:bottom w:val="outset" w:color="000000" w:sz="8"/>
              <w:right w:val="outset" w:color="000000" w:sz="8"/>
            </w:tcBorders>
            <w:vAlign w:val="center"/>
          </w:tcPr>
          <w:bookmarkStart w:name="20651" w:id="20649"/>
          <w:p>
            <w:pPr>
              <w:spacing w:after="0"/>
              <w:ind w:left="0"/>
              <w:jc w:val="center"/>
            </w:pPr>
            <w:r>
              <w:rPr>
                <w:rFonts w:ascii="Arial"/>
                <w:b w:val="false"/>
                <w:i w:val="false"/>
                <w:color w:val="000000"/>
                <w:sz w:val="15"/>
              </w:rPr>
              <w:t xml:space="preserve"> </w:t>
            </w:r>
          </w:p>
          <w:bookmarkEnd w:id="20649"/>
        </w:tc>
        <w:tc>
          <w:tcPr>
            <w:tcW w:w="805" w:type="dxa"/>
            <w:tcBorders>
              <w:top w:val="outset" w:color="000000" w:sz="8"/>
              <w:left w:val="outset" w:color="000000" w:sz="8"/>
              <w:bottom w:val="outset" w:color="000000" w:sz="8"/>
              <w:right w:val="outset" w:color="000000" w:sz="8"/>
            </w:tcBorders>
            <w:vAlign w:val="center"/>
          </w:tcPr>
          <w:bookmarkStart w:name="20652" w:id="20650"/>
          <w:p>
            <w:pPr>
              <w:spacing w:after="0"/>
              <w:ind w:left="0"/>
              <w:jc w:val="center"/>
            </w:pPr>
            <w:r>
              <w:rPr>
                <w:rFonts w:ascii="Arial"/>
                <w:b w:val="false"/>
                <w:i w:val="false"/>
                <w:color w:val="000000"/>
                <w:sz w:val="15"/>
              </w:rPr>
              <w:t xml:space="preserve"> </w:t>
            </w:r>
          </w:p>
          <w:bookmarkEnd w:id="20650"/>
        </w:tc>
        <w:tc>
          <w:tcPr>
            <w:tcW w:w="1250" w:type="dxa"/>
            <w:tcBorders>
              <w:top w:val="outset" w:color="000000" w:sz="8"/>
              <w:left w:val="outset" w:color="000000" w:sz="8"/>
              <w:bottom w:val="outset" w:color="000000" w:sz="8"/>
              <w:right w:val="outset" w:color="000000" w:sz="8"/>
            </w:tcBorders>
            <w:vAlign w:val="center"/>
          </w:tcPr>
          <w:bookmarkStart w:name="20653" w:id="20651"/>
          <w:p>
            <w:pPr>
              <w:spacing w:after="0"/>
              <w:ind w:left="0"/>
              <w:jc w:val="left"/>
            </w:pPr>
            <w:r>
              <w:rPr>
                <w:rFonts w:ascii="Arial"/>
                <w:b w:val="false"/>
                <w:i w:val="false"/>
                <w:color w:val="000000"/>
                <w:sz w:val="15"/>
              </w:rPr>
              <w:t xml:space="preserve"> </w:t>
            </w:r>
          </w:p>
          <w:bookmarkEnd w:id="20651"/>
        </w:tc>
        <w:tc>
          <w:tcPr>
            <w:tcW w:w="1818" w:type="dxa"/>
            <w:tcBorders>
              <w:top w:val="outset" w:color="000000" w:sz="8"/>
              <w:left w:val="outset" w:color="000000" w:sz="8"/>
              <w:bottom w:val="outset" w:color="000000" w:sz="8"/>
              <w:right w:val="outset" w:color="000000" w:sz="8"/>
            </w:tcBorders>
            <w:vAlign w:val="center"/>
          </w:tcPr>
          <w:bookmarkStart w:name="20654" w:id="20652"/>
          <w:p>
            <w:pPr>
              <w:spacing w:after="0"/>
              <w:ind w:left="0"/>
              <w:jc w:val="left"/>
            </w:pPr>
            <w:r>
              <w:rPr>
                <w:rFonts w:ascii="Arial"/>
                <w:b w:val="false"/>
                <w:i w:val="false"/>
                <w:color w:val="000000"/>
                <w:sz w:val="15"/>
              </w:rPr>
              <w:t>у тому числі:</w:t>
            </w:r>
          </w:p>
          <w:bookmarkEnd w:id="20652"/>
        </w:tc>
        <w:tc>
          <w:tcPr>
            <w:tcW w:w="1417" w:type="dxa"/>
            <w:tcBorders>
              <w:top w:val="outset" w:color="000000" w:sz="8"/>
              <w:left w:val="outset" w:color="000000" w:sz="8"/>
              <w:bottom w:val="outset" w:color="000000" w:sz="8"/>
              <w:right w:val="outset" w:color="000000" w:sz="8"/>
            </w:tcBorders>
            <w:vAlign w:val="center"/>
          </w:tcPr>
          <w:bookmarkStart w:name="20655" w:id="20653"/>
          <w:p>
            <w:pPr>
              <w:spacing w:after="0"/>
              <w:ind w:left="0"/>
              <w:jc w:val="center"/>
            </w:pPr>
            <w:r>
              <w:rPr>
                <w:rFonts w:ascii="Arial"/>
                <w:b w:val="false"/>
                <w:i w:val="false"/>
                <w:color w:val="000000"/>
                <w:sz w:val="15"/>
              </w:rPr>
              <w:t xml:space="preserve"> </w:t>
            </w:r>
          </w:p>
          <w:bookmarkEnd w:id="20653"/>
        </w:tc>
        <w:tc>
          <w:tcPr>
            <w:tcW w:w="1009" w:type="dxa"/>
            <w:tcBorders>
              <w:top w:val="outset" w:color="000000" w:sz="8"/>
              <w:left w:val="outset" w:color="000000" w:sz="8"/>
              <w:bottom w:val="outset" w:color="000000" w:sz="8"/>
              <w:right w:val="outset" w:color="000000" w:sz="8"/>
            </w:tcBorders>
            <w:vAlign w:val="center"/>
          </w:tcPr>
          <w:bookmarkStart w:name="20656" w:id="20654"/>
          <w:p>
            <w:pPr>
              <w:spacing w:after="0"/>
              <w:ind w:left="0"/>
              <w:jc w:val="center"/>
            </w:pPr>
            <w:r>
              <w:rPr>
                <w:rFonts w:ascii="Arial"/>
                <w:b w:val="false"/>
                <w:i w:val="false"/>
                <w:color w:val="000000"/>
                <w:sz w:val="15"/>
              </w:rPr>
              <w:t xml:space="preserve"> </w:t>
            </w:r>
          </w:p>
          <w:bookmarkEnd w:id="20654"/>
        </w:tc>
        <w:tc>
          <w:tcPr>
            <w:tcW w:w="1417" w:type="dxa"/>
            <w:tcBorders>
              <w:top w:val="outset" w:color="000000" w:sz="8"/>
              <w:left w:val="outset" w:color="000000" w:sz="8"/>
              <w:bottom w:val="outset" w:color="000000" w:sz="8"/>
              <w:right w:val="outset" w:color="000000" w:sz="8"/>
            </w:tcBorders>
            <w:vAlign w:val="center"/>
          </w:tcPr>
          <w:bookmarkStart w:name="20657" w:id="20655"/>
          <w:p>
            <w:pPr>
              <w:spacing w:after="0"/>
              <w:ind w:left="0"/>
              <w:jc w:val="center"/>
            </w:pPr>
            <w:r>
              <w:rPr>
                <w:rFonts w:ascii="Arial"/>
                <w:b w:val="false"/>
                <w:i w:val="false"/>
                <w:color w:val="000000"/>
                <w:sz w:val="15"/>
              </w:rPr>
              <w:t xml:space="preserve"> </w:t>
            </w:r>
          </w:p>
          <w:bookmarkEnd w:id="20655"/>
        </w:tc>
        <w:tc>
          <w:tcPr>
            <w:tcW w:w="1306" w:type="dxa"/>
            <w:tcBorders>
              <w:top w:val="outset" w:color="000000" w:sz="8"/>
              <w:left w:val="outset" w:color="000000" w:sz="8"/>
              <w:bottom w:val="outset" w:color="000000" w:sz="8"/>
              <w:right w:val="outset" w:color="000000" w:sz="8"/>
            </w:tcBorders>
            <w:vAlign w:val="center"/>
          </w:tcPr>
          <w:bookmarkStart w:name="20658" w:id="20656"/>
          <w:p>
            <w:pPr>
              <w:spacing w:after="0"/>
              <w:ind w:left="0"/>
              <w:jc w:val="center"/>
            </w:pPr>
            <w:r>
              <w:rPr>
                <w:rFonts w:ascii="Arial"/>
                <w:b w:val="false"/>
                <w:i w:val="false"/>
                <w:color w:val="000000"/>
                <w:sz w:val="15"/>
              </w:rPr>
              <w:t xml:space="preserve"> </w:t>
            </w:r>
          </w:p>
          <w:bookmarkEnd w:id="2065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659" w:id="20657"/>
          <w:p>
            <w:pPr>
              <w:spacing w:after="0"/>
              <w:ind w:left="0"/>
              <w:jc w:val="center"/>
            </w:pPr>
            <w:r>
              <w:rPr>
                <w:rFonts w:ascii="Arial"/>
                <w:b w:val="false"/>
                <w:i w:val="false"/>
                <w:color w:val="000000"/>
                <w:sz w:val="15"/>
              </w:rPr>
              <w:t xml:space="preserve"> </w:t>
            </w:r>
          </w:p>
          <w:bookmarkEnd w:id="20657"/>
        </w:tc>
        <w:tc>
          <w:tcPr>
            <w:tcW w:w="919" w:type="dxa"/>
            <w:tcBorders>
              <w:top w:val="outset" w:color="000000" w:sz="8"/>
              <w:left w:val="outset" w:color="000000" w:sz="8"/>
              <w:bottom w:val="outset" w:color="000000" w:sz="8"/>
              <w:right w:val="outset" w:color="000000" w:sz="8"/>
            </w:tcBorders>
            <w:vAlign w:val="center"/>
          </w:tcPr>
          <w:bookmarkStart w:name="20660" w:id="20658"/>
          <w:p>
            <w:pPr>
              <w:spacing w:after="0"/>
              <w:ind w:left="0"/>
              <w:jc w:val="center"/>
            </w:pPr>
            <w:r>
              <w:rPr>
                <w:rFonts w:ascii="Arial"/>
                <w:b w:val="false"/>
                <w:i w:val="false"/>
                <w:color w:val="000000"/>
                <w:sz w:val="15"/>
              </w:rPr>
              <w:t xml:space="preserve"> </w:t>
            </w:r>
          </w:p>
          <w:bookmarkEnd w:id="20658"/>
        </w:tc>
        <w:tc>
          <w:tcPr>
            <w:tcW w:w="805" w:type="dxa"/>
            <w:tcBorders>
              <w:top w:val="outset" w:color="000000" w:sz="8"/>
              <w:left w:val="outset" w:color="000000" w:sz="8"/>
              <w:bottom w:val="outset" w:color="000000" w:sz="8"/>
              <w:right w:val="outset" w:color="000000" w:sz="8"/>
            </w:tcBorders>
            <w:vAlign w:val="center"/>
          </w:tcPr>
          <w:bookmarkStart w:name="20661" w:id="20659"/>
          <w:p>
            <w:pPr>
              <w:spacing w:after="0"/>
              <w:ind w:left="0"/>
              <w:jc w:val="center"/>
            </w:pPr>
            <w:r>
              <w:rPr>
                <w:rFonts w:ascii="Arial"/>
                <w:b w:val="false"/>
                <w:i w:val="false"/>
                <w:color w:val="000000"/>
                <w:sz w:val="15"/>
              </w:rPr>
              <w:t xml:space="preserve"> </w:t>
            </w:r>
          </w:p>
          <w:bookmarkEnd w:id="20659"/>
        </w:tc>
        <w:tc>
          <w:tcPr>
            <w:tcW w:w="1250" w:type="dxa"/>
            <w:tcBorders>
              <w:top w:val="outset" w:color="000000" w:sz="8"/>
              <w:left w:val="outset" w:color="000000" w:sz="8"/>
              <w:bottom w:val="outset" w:color="000000" w:sz="8"/>
              <w:right w:val="outset" w:color="000000" w:sz="8"/>
            </w:tcBorders>
            <w:vAlign w:val="center"/>
          </w:tcPr>
          <w:bookmarkStart w:name="20662" w:id="20660"/>
          <w:p>
            <w:pPr>
              <w:spacing w:after="0"/>
              <w:ind w:left="0"/>
              <w:jc w:val="left"/>
            </w:pPr>
            <w:r>
              <w:rPr>
                <w:rFonts w:ascii="Arial"/>
                <w:b w:val="false"/>
                <w:i w:val="false"/>
                <w:color w:val="000000"/>
                <w:sz w:val="15"/>
              </w:rPr>
              <w:t xml:space="preserve"> </w:t>
            </w:r>
          </w:p>
          <w:bookmarkEnd w:id="20660"/>
        </w:tc>
        <w:tc>
          <w:tcPr>
            <w:tcW w:w="1818" w:type="dxa"/>
            <w:tcBorders>
              <w:top w:val="outset" w:color="000000" w:sz="8"/>
              <w:left w:val="outset" w:color="000000" w:sz="8"/>
              <w:bottom w:val="outset" w:color="000000" w:sz="8"/>
              <w:right w:val="outset" w:color="000000" w:sz="8"/>
            </w:tcBorders>
            <w:vAlign w:val="center"/>
          </w:tcPr>
          <w:bookmarkStart w:name="20663" w:id="20661"/>
          <w:p>
            <w:pPr>
              <w:spacing w:after="0"/>
              <w:ind w:left="0"/>
              <w:jc w:val="left"/>
            </w:pPr>
            <w:r>
              <w:rPr>
                <w:rFonts w:ascii="Arial"/>
                <w:b w:val="false"/>
                <w:i w:val="false"/>
                <w:color w:val="000000"/>
                <w:sz w:val="15"/>
              </w:rPr>
              <w:t>проектні роботи</w:t>
            </w:r>
          </w:p>
          <w:bookmarkEnd w:id="20661"/>
        </w:tc>
        <w:tc>
          <w:tcPr>
            <w:tcW w:w="1417" w:type="dxa"/>
            <w:tcBorders>
              <w:top w:val="outset" w:color="000000" w:sz="8"/>
              <w:left w:val="outset" w:color="000000" w:sz="8"/>
              <w:bottom w:val="outset" w:color="000000" w:sz="8"/>
              <w:right w:val="outset" w:color="000000" w:sz="8"/>
            </w:tcBorders>
            <w:vAlign w:val="center"/>
          </w:tcPr>
          <w:bookmarkStart w:name="20664" w:id="20662"/>
          <w:p>
            <w:pPr>
              <w:spacing w:after="0"/>
              <w:ind w:left="0"/>
              <w:jc w:val="center"/>
            </w:pPr>
            <w:r>
              <w:rPr>
                <w:rFonts w:ascii="Arial"/>
                <w:b w:val="false"/>
                <w:i w:val="false"/>
                <w:color w:val="000000"/>
                <w:sz w:val="15"/>
              </w:rPr>
              <w:t xml:space="preserve"> </w:t>
            </w:r>
          </w:p>
          <w:bookmarkEnd w:id="20662"/>
        </w:tc>
        <w:tc>
          <w:tcPr>
            <w:tcW w:w="1009" w:type="dxa"/>
            <w:tcBorders>
              <w:top w:val="outset" w:color="000000" w:sz="8"/>
              <w:left w:val="outset" w:color="000000" w:sz="8"/>
              <w:bottom w:val="outset" w:color="000000" w:sz="8"/>
              <w:right w:val="outset" w:color="000000" w:sz="8"/>
            </w:tcBorders>
            <w:vAlign w:val="center"/>
          </w:tcPr>
          <w:bookmarkStart w:name="20665" w:id="20663"/>
          <w:p>
            <w:pPr>
              <w:spacing w:after="0"/>
              <w:ind w:left="0"/>
              <w:jc w:val="center"/>
            </w:pPr>
            <w:r>
              <w:rPr>
                <w:rFonts w:ascii="Arial"/>
                <w:b w:val="false"/>
                <w:i w:val="false"/>
                <w:color w:val="000000"/>
                <w:sz w:val="15"/>
              </w:rPr>
              <w:t xml:space="preserve"> </w:t>
            </w:r>
          </w:p>
          <w:bookmarkEnd w:id="20663"/>
        </w:tc>
        <w:tc>
          <w:tcPr>
            <w:tcW w:w="1417" w:type="dxa"/>
            <w:tcBorders>
              <w:top w:val="outset" w:color="000000" w:sz="8"/>
              <w:left w:val="outset" w:color="000000" w:sz="8"/>
              <w:bottom w:val="outset" w:color="000000" w:sz="8"/>
              <w:right w:val="outset" w:color="000000" w:sz="8"/>
            </w:tcBorders>
            <w:vAlign w:val="center"/>
          </w:tcPr>
          <w:bookmarkStart w:name="20666" w:id="20664"/>
          <w:p>
            <w:pPr>
              <w:spacing w:after="0"/>
              <w:ind w:left="0"/>
              <w:jc w:val="center"/>
            </w:pPr>
            <w:r>
              <w:rPr>
                <w:rFonts w:ascii="Arial"/>
                <w:b w:val="false"/>
                <w:i w:val="false"/>
                <w:color w:val="000000"/>
                <w:sz w:val="15"/>
              </w:rPr>
              <w:t xml:space="preserve"> </w:t>
            </w:r>
          </w:p>
          <w:bookmarkEnd w:id="20664"/>
        </w:tc>
        <w:tc>
          <w:tcPr>
            <w:tcW w:w="1306" w:type="dxa"/>
            <w:tcBorders>
              <w:top w:val="outset" w:color="000000" w:sz="8"/>
              <w:left w:val="outset" w:color="000000" w:sz="8"/>
              <w:bottom w:val="outset" w:color="000000" w:sz="8"/>
              <w:right w:val="outset" w:color="000000" w:sz="8"/>
            </w:tcBorders>
            <w:vAlign w:val="center"/>
          </w:tcPr>
          <w:bookmarkStart w:name="20667" w:id="20665"/>
          <w:p>
            <w:pPr>
              <w:spacing w:after="0"/>
              <w:ind w:left="0"/>
              <w:jc w:val="center"/>
            </w:pPr>
            <w:r>
              <w:rPr>
                <w:rFonts w:ascii="Arial"/>
                <w:b w:val="false"/>
                <w:i w:val="false"/>
                <w:color w:val="000000"/>
                <w:sz w:val="15"/>
              </w:rPr>
              <w:t>350,0</w:t>
            </w:r>
          </w:p>
          <w:bookmarkEnd w:id="2066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668" w:id="20666"/>
          <w:p>
            <w:pPr>
              <w:spacing w:after="0"/>
              <w:ind w:left="0"/>
              <w:jc w:val="center"/>
            </w:pPr>
            <w:r>
              <w:rPr>
                <w:rFonts w:ascii="Arial"/>
                <w:b w:val="false"/>
                <w:i w:val="false"/>
                <w:color w:val="000000"/>
                <w:sz w:val="15"/>
              </w:rPr>
              <w:t>1617310</w:t>
            </w:r>
          </w:p>
          <w:bookmarkEnd w:id="20666"/>
        </w:tc>
        <w:tc>
          <w:tcPr>
            <w:tcW w:w="919" w:type="dxa"/>
            <w:tcBorders>
              <w:top w:val="outset" w:color="000000" w:sz="8"/>
              <w:left w:val="outset" w:color="000000" w:sz="8"/>
              <w:bottom w:val="outset" w:color="000000" w:sz="8"/>
              <w:right w:val="outset" w:color="000000" w:sz="8"/>
            </w:tcBorders>
            <w:vAlign w:val="center"/>
          </w:tcPr>
          <w:bookmarkStart w:name="20669" w:id="20667"/>
          <w:p>
            <w:pPr>
              <w:spacing w:after="0"/>
              <w:ind w:left="0"/>
              <w:jc w:val="center"/>
            </w:pPr>
            <w:r>
              <w:rPr>
                <w:rFonts w:ascii="Arial"/>
                <w:b w:val="false"/>
                <w:i w:val="false"/>
                <w:color w:val="000000"/>
                <w:sz w:val="15"/>
              </w:rPr>
              <w:t>7310</w:t>
            </w:r>
          </w:p>
          <w:bookmarkEnd w:id="20667"/>
        </w:tc>
        <w:tc>
          <w:tcPr>
            <w:tcW w:w="805" w:type="dxa"/>
            <w:tcBorders>
              <w:top w:val="outset" w:color="000000" w:sz="8"/>
              <w:left w:val="outset" w:color="000000" w:sz="8"/>
              <w:bottom w:val="outset" w:color="000000" w:sz="8"/>
              <w:right w:val="outset" w:color="000000" w:sz="8"/>
            </w:tcBorders>
            <w:vAlign w:val="center"/>
          </w:tcPr>
          <w:bookmarkStart w:name="20670" w:id="20668"/>
          <w:p>
            <w:pPr>
              <w:spacing w:after="0"/>
              <w:ind w:left="0"/>
              <w:jc w:val="center"/>
            </w:pPr>
            <w:r>
              <w:rPr>
                <w:rFonts w:ascii="Arial"/>
                <w:b w:val="false"/>
                <w:i w:val="false"/>
                <w:color w:val="000000"/>
                <w:sz w:val="15"/>
              </w:rPr>
              <w:t>0443</w:t>
            </w:r>
          </w:p>
          <w:bookmarkEnd w:id="20668"/>
        </w:tc>
        <w:tc>
          <w:tcPr>
            <w:tcW w:w="1250" w:type="dxa"/>
            <w:tcBorders>
              <w:top w:val="outset" w:color="000000" w:sz="8"/>
              <w:left w:val="outset" w:color="000000" w:sz="8"/>
              <w:bottom w:val="outset" w:color="000000" w:sz="8"/>
              <w:right w:val="outset" w:color="000000" w:sz="8"/>
            </w:tcBorders>
            <w:vAlign w:val="center"/>
          </w:tcPr>
          <w:bookmarkStart w:name="20671" w:id="20669"/>
          <w:p>
            <w:pPr>
              <w:spacing w:after="0"/>
              <w:ind w:left="0"/>
              <w:jc w:val="left"/>
            </w:pPr>
            <w:r>
              <w:rPr>
                <w:rFonts w:ascii="Arial"/>
                <w:b w:val="false"/>
                <w:i w:val="false"/>
                <w:color w:val="000000"/>
                <w:sz w:val="15"/>
              </w:rPr>
              <w:t>Будівництво об'єктів житлово-комунального господарства</w:t>
            </w:r>
          </w:p>
          <w:bookmarkEnd w:id="20669"/>
        </w:tc>
        <w:tc>
          <w:tcPr>
            <w:tcW w:w="1818" w:type="dxa"/>
            <w:tcBorders>
              <w:top w:val="outset" w:color="000000" w:sz="8"/>
              <w:left w:val="outset" w:color="000000" w:sz="8"/>
              <w:bottom w:val="outset" w:color="000000" w:sz="8"/>
              <w:right w:val="outset" w:color="000000" w:sz="8"/>
            </w:tcBorders>
            <w:vAlign w:val="center"/>
          </w:tcPr>
          <w:bookmarkStart w:name="20672" w:id="20670"/>
          <w:p>
            <w:pPr>
              <w:spacing w:after="0"/>
              <w:ind w:left="0"/>
              <w:jc w:val="left"/>
            </w:pPr>
            <w:r>
              <w:rPr>
                <w:rFonts w:ascii="Arial"/>
                <w:b w:val="false"/>
                <w:i w:val="false"/>
                <w:color w:val="000000"/>
                <w:sz w:val="15"/>
              </w:rPr>
              <w:t>РЕКОНСТРУКЦІЯ ТА БЛАГОУСТРІЙ ПАРКУ "ОРЛЯТКО" У СОЛОМ'ЯНСЬКОМУ РАЙОНІ</w:t>
            </w:r>
          </w:p>
          <w:bookmarkEnd w:id="20670"/>
        </w:tc>
        <w:tc>
          <w:tcPr>
            <w:tcW w:w="1417" w:type="dxa"/>
            <w:tcBorders>
              <w:top w:val="outset" w:color="000000" w:sz="8"/>
              <w:left w:val="outset" w:color="000000" w:sz="8"/>
              <w:bottom w:val="outset" w:color="000000" w:sz="8"/>
              <w:right w:val="outset" w:color="000000" w:sz="8"/>
            </w:tcBorders>
            <w:vAlign w:val="center"/>
          </w:tcPr>
          <w:bookmarkStart w:name="20673" w:id="20671"/>
          <w:p>
            <w:pPr>
              <w:spacing w:after="0"/>
              <w:ind w:left="0"/>
              <w:jc w:val="center"/>
            </w:pPr>
            <w:r>
              <w:rPr>
                <w:rFonts w:ascii="Arial"/>
                <w:b w:val="false"/>
                <w:i w:val="false"/>
                <w:color w:val="000000"/>
                <w:sz w:val="15"/>
              </w:rPr>
              <w:t>41098,9</w:t>
            </w:r>
          </w:p>
          <w:bookmarkEnd w:id="20671"/>
        </w:tc>
        <w:tc>
          <w:tcPr>
            <w:tcW w:w="1009" w:type="dxa"/>
            <w:tcBorders>
              <w:top w:val="outset" w:color="000000" w:sz="8"/>
              <w:left w:val="outset" w:color="000000" w:sz="8"/>
              <w:bottom w:val="outset" w:color="000000" w:sz="8"/>
              <w:right w:val="outset" w:color="000000" w:sz="8"/>
            </w:tcBorders>
            <w:vAlign w:val="center"/>
          </w:tcPr>
          <w:bookmarkStart w:name="20674" w:id="20672"/>
          <w:p>
            <w:pPr>
              <w:spacing w:after="0"/>
              <w:ind w:left="0"/>
              <w:jc w:val="center"/>
            </w:pPr>
            <w:r>
              <w:rPr>
                <w:rFonts w:ascii="Arial"/>
                <w:b w:val="false"/>
                <w:i w:val="false"/>
                <w:color w:val="000000"/>
                <w:sz w:val="15"/>
              </w:rPr>
              <w:t>97,3</w:t>
            </w:r>
          </w:p>
          <w:bookmarkEnd w:id="20672"/>
        </w:tc>
        <w:tc>
          <w:tcPr>
            <w:tcW w:w="1417" w:type="dxa"/>
            <w:tcBorders>
              <w:top w:val="outset" w:color="000000" w:sz="8"/>
              <w:left w:val="outset" w:color="000000" w:sz="8"/>
              <w:bottom w:val="outset" w:color="000000" w:sz="8"/>
              <w:right w:val="outset" w:color="000000" w:sz="8"/>
            </w:tcBorders>
            <w:vAlign w:val="center"/>
          </w:tcPr>
          <w:bookmarkStart w:name="20675" w:id="20673"/>
          <w:p>
            <w:pPr>
              <w:spacing w:after="0"/>
              <w:ind w:left="0"/>
              <w:jc w:val="center"/>
            </w:pPr>
            <w:r>
              <w:rPr>
                <w:rFonts w:ascii="Arial"/>
                <w:b w:val="false"/>
                <w:i w:val="false"/>
                <w:color w:val="000000"/>
                <w:sz w:val="15"/>
              </w:rPr>
              <w:t>39984,0</w:t>
            </w:r>
          </w:p>
          <w:bookmarkEnd w:id="20673"/>
        </w:tc>
        <w:tc>
          <w:tcPr>
            <w:tcW w:w="1306" w:type="dxa"/>
            <w:tcBorders>
              <w:top w:val="outset" w:color="000000" w:sz="8"/>
              <w:left w:val="outset" w:color="000000" w:sz="8"/>
              <w:bottom w:val="outset" w:color="000000" w:sz="8"/>
              <w:right w:val="outset" w:color="000000" w:sz="8"/>
            </w:tcBorders>
            <w:vAlign w:val="center"/>
          </w:tcPr>
          <w:bookmarkStart w:name="20676" w:id="20674"/>
          <w:p>
            <w:pPr>
              <w:spacing w:after="0"/>
              <w:ind w:left="0"/>
              <w:jc w:val="center"/>
            </w:pPr>
            <w:r>
              <w:rPr>
                <w:rFonts w:ascii="Arial"/>
                <w:b w:val="false"/>
                <w:i w:val="false"/>
                <w:color w:val="000000"/>
                <w:sz w:val="15"/>
              </w:rPr>
              <w:t>100,0</w:t>
            </w:r>
          </w:p>
          <w:bookmarkEnd w:id="2067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677" w:id="20675"/>
          <w:p>
            <w:pPr>
              <w:spacing w:after="0"/>
              <w:ind w:left="0"/>
              <w:jc w:val="center"/>
            </w:pPr>
            <w:r>
              <w:rPr>
                <w:rFonts w:ascii="Arial"/>
                <w:b w:val="false"/>
                <w:i w:val="false"/>
                <w:color w:val="000000"/>
                <w:sz w:val="15"/>
              </w:rPr>
              <w:t>1617310</w:t>
            </w:r>
          </w:p>
          <w:bookmarkEnd w:id="20675"/>
        </w:tc>
        <w:tc>
          <w:tcPr>
            <w:tcW w:w="919" w:type="dxa"/>
            <w:tcBorders>
              <w:top w:val="outset" w:color="000000" w:sz="8"/>
              <w:left w:val="outset" w:color="000000" w:sz="8"/>
              <w:bottom w:val="outset" w:color="000000" w:sz="8"/>
              <w:right w:val="outset" w:color="000000" w:sz="8"/>
            </w:tcBorders>
            <w:vAlign w:val="center"/>
          </w:tcPr>
          <w:bookmarkStart w:name="20678" w:id="20676"/>
          <w:p>
            <w:pPr>
              <w:spacing w:after="0"/>
              <w:ind w:left="0"/>
              <w:jc w:val="center"/>
            </w:pPr>
            <w:r>
              <w:rPr>
                <w:rFonts w:ascii="Arial"/>
                <w:b w:val="false"/>
                <w:i w:val="false"/>
                <w:color w:val="000000"/>
                <w:sz w:val="15"/>
              </w:rPr>
              <w:t>7310</w:t>
            </w:r>
          </w:p>
          <w:bookmarkEnd w:id="20676"/>
        </w:tc>
        <w:tc>
          <w:tcPr>
            <w:tcW w:w="805" w:type="dxa"/>
            <w:tcBorders>
              <w:top w:val="outset" w:color="000000" w:sz="8"/>
              <w:left w:val="outset" w:color="000000" w:sz="8"/>
              <w:bottom w:val="outset" w:color="000000" w:sz="8"/>
              <w:right w:val="outset" w:color="000000" w:sz="8"/>
            </w:tcBorders>
            <w:vAlign w:val="center"/>
          </w:tcPr>
          <w:bookmarkStart w:name="20679" w:id="20677"/>
          <w:p>
            <w:pPr>
              <w:spacing w:after="0"/>
              <w:ind w:left="0"/>
              <w:jc w:val="center"/>
            </w:pPr>
            <w:r>
              <w:rPr>
                <w:rFonts w:ascii="Arial"/>
                <w:b w:val="false"/>
                <w:i w:val="false"/>
                <w:color w:val="000000"/>
                <w:sz w:val="15"/>
              </w:rPr>
              <w:t>0443</w:t>
            </w:r>
          </w:p>
          <w:bookmarkEnd w:id="20677"/>
        </w:tc>
        <w:tc>
          <w:tcPr>
            <w:tcW w:w="1250" w:type="dxa"/>
            <w:tcBorders>
              <w:top w:val="outset" w:color="000000" w:sz="8"/>
              <w:left w:val="outset" w:color="000000" w:sz="8"/>
              <w:bottom w:val="outset" w:color="000000" w:sz="8"/>
              <w:right w:val="outset" w:color="000000" w:sz="8"/>
            </w:tcBorders>
            <w:vAlign w:val="center"/>
          </w:tcPr>
          <w:bookmarkStart w:name="20680" w:id="20678"/>
          <w:p>
            <w:pPr>
              <w:spacing w:after="0"/>
              <w:ind w:left="0"/>
              <w:jc w:val="left"/>
            </w:pPr>
            <w:r>
              <w:rPr>
                <w:rFonts w:ascii="Arial"/>
                <w:b w:val="false"/>
                <w:i w:val="false"/>
                <w:color w:val="000000"/>
                <w:sz w:val="15"/>
              </w:rPr>
              <w:t>Будівництво об'єктів житлово-комунального господарства</w:t>
            </w:r>
          </w:p>
          <w:bookmarkEnd w:id="20678"/>
        </w:tc>
        <w:tc>
          <w:tcPr>
            <w:tcW w:w="1818" w:type="dxa"/>
            <w:tcBorders>
              <w:top w:val="outset" w:color="000000" w:sz="8"/>
              <w:left w:val="outset" w:color="000000" w:sz="8"/>
              <w:bottom w:val="outset" w:color="000000" w:sz="8"/>
              <w:right w:val="outset" w:color="000000" w:sz="8"/>
            </w:tcBorders>
            <w:vAlign w:val="center"/>
          </w:tcPr>
          <w:bookmarkStart w:name="20681" w:id="20679"/>
          <w:p>
            <w:pPr>
              <w:spacing w:after="0"/>
              <w:ind w:left="0"/>
              <w:jc w:val="left"/>
            </w:pPr>
            <w:r>
              <w:rPr>
                <w:rFonts w:ascii="Arial"/>
                <w:b w:val="false"/>
                <w:i w:val="false"/>
                <w:color w:val="000000"/>
                <w:sz w:val="15"/>
              </w:rPr>
              <w:t>РЕКОНСТРУКЦІЯ ТА БЛАГОУСТРІЙ ПАРКУ З БЮВЕТНИМ КОМПЛЕКСОМ НА ВУЛ. КАДЕТСЬКИЙ ГАЙ ТА ВУЛ. ІВАНА ПУЛЮЯ У СОЛОМ'ЯНСЬКОМУ РАЙОНІ</w:t>
            </w:r>
          </w:p>
          <w:bookmarkEnd w:id="20679"/>
        </w:tc>
        <w:tc>
          <w:tcPr>
            <w:tcW w:w="1417" w:type="dxa"/>
            <w:tcBorders>
              <w:top w:val="outset" w:color="000000" w:sz="8"/>
              <w:left w:val="outset" w:color="000000" w:sz="8"/>
              <w:bottom w:val="outset" w:color="000000" w:sz="8"/>
              <w:right w:val="outset" w:color="000000" w:sz="8"/>
            </w:tcBorders>
            <w:vAlign w:val="center"/>
          </w:tcPr>
          <w:bookmarkStart w:name="20682" w:id="20680"/>
          <w:p>
            <w:pPr>
              <w:spacing w:after="0"/>
              <w:ind w:left="0"/>
              <w:jc w:val="center"/>
            </w:pPr>
            <w:r>
              <w:rPr>
                <w:rFonts w:ascii="Arial"/>
                <w:b w:val="false"/>
                <w:i w:val="false"/>
                <w:color w:val="000000"/>
                <w:sz w:val="15"/>
              </w:rPr>
              <w:t>102479,9</w:t>
            </w:r>
          </w:p>
          <w:bookmarkEnd w:id="20680"/>
        </w:tc>
        <w:tc>
          <w:tcPr>
            <w:tcW w:w="1009" w:type="dxa"/>
            <w:tcBorders>
              <w:top w:val="outset" w:color="000000" w:sz="8"/>
              <w:left w:val="outset" w:color="000000" w:sz="8"/>
              <w:bottom w:val="outset" w:color="000000" w:sz="8"/>
              <w:right w:val="outset" w:color="000000" w:sz="8"/>
            </w:tcBorders>
            <w:vAlign w:val="center"/>
          </w:tcPr>
          <w:bookmarkStart w:name="20683" w:id="20681"/>
          <w:p>
            <w:pPr>
              <w:spacing w:after="0"/>
              <w:ind w:left="0"/>
              <w:jc w:val="center"/>
            </w:pPr>
            <w:r>
              <w:rPr>
                <w:rFonts w:ascii="Arial"/>
                <w:b w:val="false"/>
                <w:i w:val="false"/>
                <w:color w:val="000000"/>
                <w:sz w:val="15"/>
              </w:rPr>
              <w:t>96,0</w:t>
            </w:r>
          </w:p>
          <w:bookmarkEnd w:id="20681"/>
        </w:tc>
        <w:tc>
          <w:tcPr>
            <w:tcW w:w="1417" w:type="dxa"/>
            <w:tcBorders>
              <w:top w:val="outset" w:color="000000" w:sz="8"/>
              <w:left w:val="outset" w:color="000000" w:sz="8"/>
              <w:bottom w:val="outset" w:color="000000" w:sz="8"/>
              <w:right w:val="outset" w:color="000000" w:sz="8"/>
            </w:tcBorders>
            <w:vAlign w:val="center"/>
          </w:tcPr>
          <w:bookmarkStart w:name="20684" w:id="20682"/>
          <w:p>
            <w:pPr>
              <w:spacing w:after="0"/>
              <w:ind w:left="0"/>
              <w:jc w:val="center"/>
            </w:pPr>
            <w:r>
              <w:rPr>
                <w:rFonts w:ascii="Arial"/>
                <w:b w:val="false"/>
                <w:i w:val="false"/>
                <w:color w:val="000000"/>
                <w:sz w:val="15"/>
              </w:rPr>
              <w:t>98361,3</w:t>
            </w:r>
          </w:p>
          <w:bookmarkEnd w:id="20682"/>
        </w:tc>
        <w:tc>
          <w:tcPr>
            <w:tcW w:w="1306" w:type="dxa"/>
            <w:tcBorders>
              <w:top w:val="outset" w:color="000000" w:sz="8"/>
              <w:left w:val="outset" w:color="000000" w:sz="8"/>
              <w:bottom w:val="outset" w:color="000000" w:sz="8"/>
              <w:right w:val="outset" w:color="000000" w:sz="8"/>
            </w:tcBorders>
            <w:vAlign w:val="center"/>
          </w:tcPr>
          <w:bookmarkStart w:name="20685" w:id="20683"/>
          <w:p>
            <w:pPr>
              <w:spacing w:after="0"/>
              <w:ind w:left="0"/>
              <w:jc w:val="center"/>
            </w:pPr>
            <w:r>
              <w:rPr>
                <w:rFonts w:ascii="Arial"/>
                <w:b w:val="false"/>
                <w:i w:val="false"/>
                <w:color w:val="000000"/>
                <w:sz w:val="15"/>
              </w:rPr>
              <w:t>100,0</w:t>
            </w:r>
          </w:p>
          <w:bookmarkEnd w:id="206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686" w:id="20684"/>
          <w:p>
            <w:pPr>
              <w:spacing w:after="0"/>
              <w:ind w:left="0"/>
              <w:jc w:val="center"/>
            </w:pPr>
            <w:r>
              <w:rPr>
                <w:rFonts w:ascii="Arial"/>
                <w:b w:val="false"/>
                <w:i w:val="false"/>
                <w:color w:val="000000"/>
                <w:sz w:val="15"/>
              </w:rPr>
              <w:t>1617310</w:t>
            </w:r>
          </w:p>
          <w:bookmarkEnd w:id="20684"/>
        </w:tc>
        <w:tc>
          <w:tcPr>
            <w:tcW w:w="919" w:type="dxa"/>
            <w:tcBorders>
              <w:top w:val="outset" w:color="000000" w:sz="8"/>
              <w:left w:val="outset" w:color="000000" w:sz="8"/>
              <w:bottom w:val="outset" w:color="000000" w:sz="8"/>
              <w:right w:val="outset" w:color="000000" w:sz="8"/>
            </w:tcBorders>
            <w:vAlign w:val="center"/>
          </w:tcPr>
          <w:bookmarkStart w:name="20687" w:id="20685"/>
          <w:p>
            <w:pPr>
              <w:spacing w:after="0"/>
              <w:ind w:left="0"/>
              <w:jc w:val="center"/>
            </w:pPr>
            <w:r>
              <w:rPr>
                <w:rFonts w:ascii="Arial"/>
                <w:b w:val="false"/>
                <w:i w:val="false"/>
                <w:color w:val="000000"/>
                <w:sz w:val="15"/>
              </w:rPr>
              <w:t>7310</w:t>
            </w:r>
          </w:p>
          <w:bookmarkEnd w:id="20685"/>
        </w:tc>
        <w:tc>
          <w:tcPr>
            <w:tcW w:w="805" w:type="dxa"/>
            <w:tcBorders>
              <w:top w:val="outset" w:color="000000" w:sz="8"/>
              <w:left w:val="outset" w:color="000000" w:sz="8"/>
              <w:bottom w:val="outset" w:color="000000" w:sz="8"/>
              <w:right w:val="outset" w:color="000000" w:sz="8"/>
            </w:tcBorders>
            <w:vAlign w:val="center"/>
          </w:tcPr>
          <w:bookmarkStart w:name="20688" w:id="20686"/>
          <w:p>
            <w:pPr>
              <w:spacing w:after="0"/>
              <w:ind w:left="0"/>
              <w:jc w:val="center"/>
            </w:pPr>
            <w:r>
              <w:rPr>
                <w:rFonts w:ascii="Arial"/>
                <w:b w:val="false"/>
                <w:i w:val="false"/>
                <w:color w:val="000000"/>
                <w:sz w:val="15"/>
              </w:rPr>
              <w:t>0443</w:t>
            </w:r>
          </w:p>
          <w:bookmarkEnd w:id="20686"/>
        </w:tc>
        <w:tc>
          <w:tcPr>
            <w:tcW w:w="1250" w:type="dxa"/>
            <w:tcBorders>
              <w:top w:val="outset" w:color="000000" w:sz="8"/>
              <w:left w:val="outset" w:color="000000" w:sz="8"/>
              <w:bottom w:val="outset" w:color="000000" w:sz="8"/>
              <w:right w:val="outset" w:color="000000" w:sz="8"/>
            </w:tcBorders>
            <w:vAlign w:val="center"/>
          </w:tcPr>
          <w:bookmarkStart w:name="20689" w:id="20687"/>
          <w:p>
            <w:pPr>
              <w:spacing w:after="0"/>
              <w:ind w:left="0"/>
              <w:jc w:val="left"/>
            </w:pPr>
            <w:r>
              <w:rPr>
                <w:rFonts w:ascii="Arial"/>
                <w:b w:val="false"/>
                <w:i w:val="false"/>
                <w:color w:val="000000"/>
                <w:sz w:val="15"/>
              </w:rPr>
              <w:t>Будівництво об'єктів житлово-комунального господарства</w:t>
            </w:r>
          </w:p>
          <w:bookmarkEnd w:id="20687"/>
        </w:tc>
        <w:tc>
          <w:tcPr>
            <w:tcW w:w="1818" w:type="dxa"/>
            <w:tcBorders>
              <w:top w:val="outset" w:color="000000" w:sz="8"/>
              <w:left w:val="outset" w:color="000000" w:sz="8"/>
              <w:bottom w:val="outset" w:color="000000" w:sz="8"/>
              <w:right w:val="outset" w:color="000000" w:sz="8"/>
            </w:tcBorders>
            <w:vAlign w:val="center"/>
          </w:tcPr>
          <w:bookmarkStart w:name="20690" w:id="20688"/>
          <w:p>
            <w:pPr>
              <w:spacing w:after="0"/>
              <w:ind w:left="0"/>
              <w:jc w:val="left"/>
            </w:pPr>
            <w:r>
              <w:rPr>
                <w:rFonts w:ascii="Arial"/>
                <w:b w:val="false"/>
                <w:i w:val="false"/>
                <w:color w:val="000000"/>
                <w:sz w:val="15"/>
              </w:rPr>
              <w:t>РЕКОНСТРУКЦІЯ ПАРКУ "КІОТО" У ДЕСНЯНСЬКОМУ РАЙОНІ</w:t>
            </w:r>
          </w:p>
          <w:bookmarkEnd w:id="20688"/>
        </w:tc>
        <w:tc>
          <w:tcPr>
            <w:tcW w:w="1417" w:type="dxa"/>
            <w:tcBorders>
              <w:top w:val="outset" w:color="000000" w:sz="8"/>
              <w:left w:val="outset" w:color="000000" w:sz="8"/>
              <w:bottom w:val="outset" w:color="000000" w:sz="8"/>
              <w:right w:val="outset" w:color="000000" w:sz="8"/>
            </w:tcBorders>
            <w:vAlign w:val="center"/>
          </w:tcPr>
          <w:bookmarkStart w:name="20691" w:id="20689"/>
          <w:p>
            <w:pPr>
              <w:spacing w:after="0"/>
              <w:ind w:left="0"/>
              <w:jc w:val="center"/>
            </w:pPr>
            <w:r>
              <w:rPr>
                <w:rFonts w:ascii="Arial"/>
                <w:b w:val="false"/>
                <w:i w:val="false"/>
                <w:color w:val="000000"/>
                <w:sz w:val="15"/>
              </w:rPr>
              <w:t>90470,7</w:t>
            </w:r>
          </w:p>
          <w:bookmarkEnd w:id="20689"/>
        </w:tc>
        <w:tc>
          <w:tcPr>
            <w:tcW w:w="1009" w:type="dxa"/>
            <w:tcBorders>
              <w:top w:val="outset" w:color="000000" w:sz="8"/>
              <w:left w:val="outset" w:color="000000" w:sz="8"/>
              <w:bottom w:val="outset" w:color="000000" w:sz="8"/>
              <w:right w:val="outset" w:color="000000" w:sz="8"/>
            </w:tcBorders>
            <w:vAlign w:val="center"/>
          </w:tcPr>
          <w:bookmarkStart w:name="20692" w:id="20690"/>
          <w:p>
            <w:pPr>
              <w:spacing w:after="0"/>
              <w:ind w:left="0"/>
              <w:jc w:val="center"/>
            </w:pPr>
            <w:r>
              <w:rPr>
                <w:rFonts w:ascii="Arial"/>
                <w:b w:val="false"/>
                <w:i w:val="false"/>
                <w:color w:val="000000"/>
                <w:sz w:val="15"/>
              </w:rPr>
              <w:t>30,3</w:t>
            </w:r>
          </w:p>
          <w:bookmarkEnd w:id="20690"/>
        </w:tc>
        <w:tc>
          <w:tcPr>
            <w:tcW w:w="1417" w:type="dxa"/>
            <w:tcBorders>
              <w:top w:val="outset" w:color="000000" w:sz="8"/>
              <w:left w:val="outset" w:color="000000" w:sz="8"/>
              <w:bottom w:val="outset" w:color="000000" w:sz="8"/>
              <w:right w:val="outset" w:color="000000" w:sz="8"/>
            </w:tcBorders>
            <w:vAlign w:val="center"/>
          </w:tcPr>
          <w:bookmarkStart w:name="20693" w:id="20691"/>
          <w:p>
            <w:pPr>
              <w:spacing w:after="0"/>
              <w:ind w:left="0"/>
              <w:jc w:val="center"/>
            </w:pPr>
            <w:r>
              <w:rPr>
                <w:rFonts w:ascii="Arial"/>
                <w:b w:val="false"/>
                <w:i w:val="false"/>
                <w:color w:val="000000"/>
                <w:sz w:val="15"/>
              </w:rPr>
              <w:t>27443,8</w:t>
            </w:r>
          </w:p>
          <w:bookmarkEnd w:id="20691"/>
        </w:tc>
        <w:tc>
          <w:tcPr>
            <w:tcW w:w="1306" w:type="dxa"/>
            <w:tcBorders>
              <w:top w:val="outset" w:color="000000" w:sz="8"/>
              <w:left w:val="outset" w:color="000000" w:sz="8"/>
              <w:bottom w:val="outset" w:color="000000" w:sz="8"/>
              <w:right w:val="outset" w:color="000000" w:sz="8"/>
            </w:tcBorders>
            <w:vAlign w:val="center"/>
          </w:tcPr>
          <w:bookmarkStart w:name="20694" w:id="20692"/>
          <w:p>
            <w:pPr>
              <w:spacing w:after="0"/>
              <w:ind w:left="0"/>
              <w:jc w:val="center"/>
            </w:pPr>
            <w:r>
              <w:rPr>
                <w:rFonts w:ascii="Arial"/>
                <w:b w:val="false"/>
                <w:i w:val="false"/>
                <w:color w:val="000000"/>
                <w:sz w:val="15"/>
              </w:rPr>
              <w:t>27600,0</w:t>
            </w:r>
          </w:p>
          <w:bookmarkEnd w:id="2069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695" w:id="20693"/>
          <w:p>
            <w:pPr>
              <w:spacing w:after="0"/>
              <w:ind w:left="0"/>
              <w:jc w:val="center"/>
            </w:pPr>
            <w:r>
              <w:rPr>
                <w:rFonts w:ascii="Arial"/>
                <w:b w:val="false"/>
                <w:i w:val="false"/>
                <w:color w:val="000000"/>
                <w:sz w:val="15"/>
              </w:rPr>
              <w:t>1617310</w:t>
            </w:r>
          </w:p>
          <w:bookmarkEnd w:id="20693"/>
        </w:tc>
        <w:tc>
          <w:tcPr>
            <w:tcW w:w="919" w:type="dxa"/>
            <w:tcBorders>
              <w:top w:val="outset" w:color="000000" w:sz="8"/>
              <w:left w:val="outset" w:color="000000" w:sz="8"/>
              <w:bottom w:val="outset" w:color="000000" w:sz="8"/>
              <w:right w:val="outset" w:color="000000" w:sz="8"/>
            </w:tcBorders>
            <w:vAlign w:val="center"/>
          </w:tcPr>
          <w:bookmarkStart w:name="20696" w:id="20694"/>
          <w:p>
            <w:pPr>
              <w:spacing w:after="0"/>
              <w:ind w:left="0"/>
              <w:jc w:val="center"/>
            </w:pPr>
            <w:r>
              <w:rPr>
                <w:rFonts w:ascii="Arial"/>
                <w:b w:val="false"/>
                <w:i w:val="false"/>
                <w:color w:val="000000"/>
                <w:sz w:val="15"/>
              </w:rPr>
              <w:t>7310</w:t>
            </w:r>
          </w:p>
          <w:bookmarkEnd w:id="20694"/>
        </w:tc>
        <w:tc>
          <w:tcPr>
            <w:tcW w:w="805" w:type="dxa"/>
            <w:tcBorders>
              <w:top w:val="outset" w:color="000000" w:sz="8"/>
              <w:left w:val="outset" w:color="000000" w:sz="8"/>
              <w:bottom w:val="outset" w:color="000000" w:sz="8"/>
              <w:right w:val="outset" w:color="000000" w:sz="8"/>
            </w:tcBorders>
            <w:vAlign w:val="center"/>
          </w:tcPr>
          <w:bookmarkStart w:name="20697" w:id="20695"/>
          <w:p>
            <w:pPr>
              <w:spacing w:after="0"/>
              <w:ind w:left="0"/>
              <w:jc w:val="center"/>
            </w:pPr>
            <w:r>
              <w:rPr>
                <w:rFonts w:ascii="Arial"/>
                <w:b w:val="false"/>
                <w:i w:val="false"/>
                <w:color w:val="000000"/>
                <w:sz w:val="15"/>
              </w:rPr>
              <w:t>0443</w:t>
            </w:r>
          </w:p>
          <w:bookmarkEnd w:id="20695"/>
        </w:tc>
        <w:tc>
          <w:tcPr>
            <w:tcW w:w="1250" w:type="dxa"/>
            <w:tcBorders>
              <w:top w:val="outset" w:color="000000" w:sz="8"/>
              <w:left w:val="outset" w:color="000000" w:sz="8"/>
              <w:bottom w:val="outset" w:color="000000" w:sz="8"/>
              <w:right w:val="outset" w:color="000000" w:sz="8"/>
            </w:tcBorders>
            <w:vAlign w:val="center"/>
          </w:tcPr>
          <w:bookmarkStart w:name="20698" w:id="20696"/>
          <w:p>
            <w:pPr>
              <w:spacing w:after="0"/>
              <w:ind w:left="0"/>
              <w:jc w:val="left"/>
            </w:pPr>
            <w:r>
              <w:rPr>
                <w:rFonts w:ascii="Arial"/>
                <w:b w:val="false"/>
                <w:i w:val="false"/>
                <w:color w:val="000000"/>
                <w:sz w:val="15"/>
              </w:rPr>
              <w:t>Будівництво об'єктів житлово-комунального господарства</w:t>
            </w:r>
          </w:p>
          <w:bookmarkEnd w:id="20696"/>
        </w:tc>
        <w:tc>
          <w:tcPr>
            <w:tcW w:w="1818" w:type="dxa"/>
            <w:tcBorders>
              <w:top w:val="outset" w:color="000000" w:sz="8"/>
              <w:left w:val="outset" w:color="000000" w:sz="8"/>
              <w:bottom w:val="outset" w:color="000000" w:sz="8"/>
              <w:right w:val="outset" w:color="000000" w:sz="8"/>
            </w:tcBorders>
            <w:vAlign w:val="center"/>
          </w:tcPr>
          <w:bookmarkStart w:name="20699" w:id="20697"/>
          <w:p>
            <w:pPr>
              <w:spacing w:after="0"/>
              <w:ind w:left="0"/>
              <w:jc w:val="left"/>
            </w:pPr>
            <w:r>
              <w:rPr>
                <w:rFonts w:ascii="Arial"/>
                <w:b w:val="false"/>
                <w:i w:val="false"/>
                <w:color w:val="000000"/>
                <w:sz w:val="15"/>
              </w:rPr>
              <w:t>БУДІВНИЦТВО ПАРКУ КУЛЬТУРИ І ВІДПОЧИНКУ "ПАРК ПОЧАЙНА" В ОБОЛОНСЬКОМУ РАЙОНІ</w:t>
            </w:r>
          </w:p>
          <w:bookmarkEnd w:id="20697"/>
        </w:tc>
        <w:tc>
          <w:tcPr>
            <w:tcW w:w="1417" w:type="dxa"/>
            <w:tcBorders>
              <w:top w:val="outset" w:color="000000" w:sz="8"/>
              <w:left w:val="outset" w:color="000000" w:sz="8"/>
              <w:bottom w:val="outset" w:color="000000" w:sz="8"/>
              <w:right w:val="outset" w:color="000000" w:sz="8"/>
            </w:tcBorders>
            <w:vAlign w:val="center"/>
          </w:tcPr>
          <w:bookmarkStart w:name="20700" w:id="20698"/>
          <w:p>
            <w:pPr>
              <w:spacing w:after="0"/>
              <w:ind w:left="0"/>
              <w:jc w:val="center"/>
            </w:pPr>
            <w:r>
              <w:rPr>
                <w:rFonts w:ascii="Arial"/>
                <w:b w:val="false"/>
                <w:i w:val="false"/>
                <w:color w:val="000000"/>
                <w:sz w:val="15"/>
              </w:rPr>
              <w:t>98240,6</w:t>
            </w:r>
          </w:p>
          <w:bookmarkEnd w:id="20698"/>
        </w:tc>
        <w:tc>
          <w:tcPr>
            <w:tcW w:w="1009" w:type="dxa"/>
            <w:tcBorders>
              <w:top w:val="outset" w:color="000000" w:sz="8"/>
              <w:left w:val="outset" w:color="000000" w:sz="8"/>
              <w:bottom w:val="outset" w:color="000000" w:sz="8"/>
              <w:right w:val="outset" w:color="000000" w:sz="8"/>
            </w:tcBorders>
            <w:vAlign w:val="center"/>
          </w:tcPr>
          <w:bookmarkStart w:name="20701" w:id="20699"/>
          <w:p>
            <w:pPr>
              <w:spacing w:after="0"/>
              <w:ind w:left="0"/>
              <w:jc w:val="center"/>
            </w:pPr>
            <w:r>
              <w:rPr>
                <w:rFonts w:ascii="Arial"/>
                <w:b w:val="false"/>
                <w:i w:val="false"/>
                <w:color w:val="000000"/>
                <w:sz w:val="15"/>
              </w:rPr>
              <w:t>99,9</w:t>
            </w:r>
          </w:p>
          <w:bookmarkEnd w:id="20699"/>
        </w:tc>
        <w:tc>
          <w:tcPr>
            <w:tcW w:w="1417" w:type="dxa"/>
            <w:tcBorders>
              <w:top w:val="outset" w:color="000000" w:sz="8"/>
              <w:left w:val="outset" w:color="000000" w:sz="8"/>
              <w:bottom w:val="outset" w:color="000000" w:sz="8"/>
              <w:right w:val="outset" w:color="000000" w:sz="8"/>
            </w:tcBorders>
            <w:vAlign w:val="center"/>
          </w:tcPr>
          <w:bookmarkStart w:name="20702" w:id="20700"/>
          <w:p>
            <w:pPr>
              <w:spacing w:after="0"/>
              <w:ind w:left="0"/>
              <w:jc w:val="center"/>
            </w:pPr>
            <w:r>
              <w:rPr>
                <w:rFonts w:ascii="Arial"/>
                <w:b w:val="false"/>
                <w:i w:val="false"/>
                <w:color w:val="000000"/>
                <w:sz w:val="15"/>
              </w:rPr>
              <w:t>98140,6</w:t>
            </w:r>
          </w:p>
          <w:bookmarkEnd w:id="20700"/>
        </w:tc>
        <w:tc>
          <w:tcPr>
            <w:tcW w:w="1306" w:type="dxa"/>
            <w:tcBorders>
              <w:top w:val="outset" w:color="000000" w:sz="8"/>
              <w:left w:val="outset" w:color="000000" w:sz="8"/>
              <w:bottom w:val="outset" w:color="000000" w:sz="8"/>
              <w:right w:val="outset" w:color="000000" w:sz="8"/>
            </w:tcBorders>
            <w:vAlign w:val="center"/>
          </w:tcPr>
          <w:bookmarkStart w:name="20703" w:id="20701"/>
          <w:p>
            <w:pPr>
              <w:spacing w:after="0"/>
              <w:ind w:left="0"/>
              <w:jc w:val="center"/>
            </w:pPr>
            <w:r>
              <w:rPr>
                <w:rFonts w:ascii="Arial"/>
                <w:b w:val="false"/>
                <w:i w:val="false"/>
                <w:color w:val="000000"/>
                <w:sz w:val="15"/>
              </w:rPr>
              <w:t>100,0</w:t>
            </w:r>
          </w:p>
          <w:bookmarkEnd w:id="2070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704" w:id="20702"/>
          <w:p>
            <w:pPr>
              <w:spacing w:after="0"/>
              <w:ind w:left="0"/>
              <w:jc w:val="center"/>
            </w:pPr>
            <w:r>
              <w:rPr>
                <w:rFonts w:ascii="Arial"/>
                <w:b w:val="false"/>
                <w:i w:val="false"/>
                <w:color w:val="000000"/>
                <w:sz w:val="15"/>
              </w:rPr>
              <w:t xml:space="preserve"> </w:t>
            </w:r>
          </w:p>
          <w:bookmarkEnd w:id="20702"/>
        </w:tc>
        <w:tc>
          <w:tcPr>
            <w:tcW w:w="919" w:type="dxa"/>
            <w:tcBorders>
              <w:top w:val="outset" w:color="000000" w:sz="8"/>
              <w:left w:val="outset" w:color="000000" w:sz="8"/>
              <w:bottom w:val="outset" w:color="000000" w:sz="8"/>
              <w:right w:val="outset" w:color="000000" w:sz="8"/>
            </w:tcBorders>
            <w:vAlign w:val="center"/>
          </w:tcPr>
          <w:bookmarkStart w:name="20705" w:id="20703"/>
          <w:p>
            <w:pPr>
              <w:spacing w:after="0"/>
              <w:ind w:left="0"/>
              <w:jc w:val="center"/>
            </w:pPr>
            <w:r>
              <w:rPr>
                <w:rFonts w:ascii="Arial"/>
                <w:b w:val="false"/>
                <w:i w:val="false"/>
                <w:color w:val="000000"/>
                <w:sz w:val="15"/>
              </w:rPr>
              <w:t xml:space="preserve"> </w:t>
            </w:r>
          </w:p>
          <w:bookmarkEnd w:id="20703"/>
        </w:tc>
        <w:tc>
          <w:tcPr>
            <w:tcW w:w="805" w:type="dxa"/>
            <w:tcBorders>
              <w:top w:val="outset" w:color="000000" w:sz="8"/>
              <w:left w:val="outset" w:color="000000" w:sz="8"/>
              <w:bottom w:val="outset" w:color="000000" w:sz="8"/>
              <w:right w:val="outset" w:color="000000" w:sz="8"/>
            </w:tcBorders>
            <w:vAlign w:val="center"/>
          </w:tcPr>
          <w:bookmarkStart w:name="20706" w:id="20704"/>
          <w:p>
            <w:pPr>
              <w:spacing w:after="0"/>
              <w:ind w:left="0"/>
              <w:jc w:val="center"/>
            </w:pPr>
            <w:r>
              <w:rPr>
                <w:rFonts w:ascii="Arial"/>
                <w:b w:val="false"/>
                <w:i w:val="false"/>
                <w:color w:val="000000"/>
                <w:sz w:val="15"/>
              </w:rPr>
              <w:t xml:space="preserve"> </w:t>
            </w:r>
          </w:p>
          <w:bookmarkEnd w:id="20704"/>
        </w:tc>
        <w:tc>
          <w:tcPr>
            <w:tcW w:w="1250" w:type="dxa"/>
            <w:tcBorders>
              <w:top w:val="outset" w:color="000000" w:sz="8"/>
              <w:left w:val="outset" w:color="000000" w:sz="8"/>
              <w:bottom w:val="outset" w:color="000000" w:sz="8"/>
              <w:right w:val="outset" w:color="000000" w:sz="8"/>
            </w:tcBorders>
            <w:vAlign w:val="center"/>
          </w:tcPr>
          <w:bookmarkStart w:name="20707" w:id="20705"/>
          <w:p>
            <w:pPr>
              <w:spacing w:after="0"/>
              <w:ind w:left="0"/>
              <w:jc w:val="left"/>
            </w:pPr>
            <w:r>
              <w:rPr>
                <w:rFonts w:ascii="Arial"/>
                <w:b w:val="false"/>
                <w:i w:val="false"/>
                <w:color w:val="000000"/>
                <w:sz w:val="15"/>
              </w:rPr>
              <w:t xml:space="preserve"> </w:t>
            </w:r>
          </w:p>
          <w:bookmarkEnd w:id="20705"/>
        </w:tc>
        <w:tc>
          <w:tcPr>
            <w:tcW w:w="1818" w:type="dxa"/>
            <w:tcBorders>
              <w:top w:val="outset" w:color="000000" w:sz="8"/>
              <w:left w:val="outset" w:color="000000" w:sz="8"/>
              <w:bottom w:val="outset" w:color="000000" w:sz="8"/>
              <w:right w:val="outset" w:color="000000" w:sz="8"/>
            </w:tcBorders>
            <w:vAlign w:val="center"/>
          </w:tcPr>
          <w:bookmarkStart w:name="20708" w:id="20706"/>
          <w:p>
            <w:pPr>
              <w:spacing w:after="0"/>
              <w:ind w:left="0"/>
              <w:jc w:val="left"/>
            </w:pPr>
            <w:r>
              <w:rPr>
                <w:rFonts w:ascii="Arial"/>
                <w:b w:val="false"/>
                <w:i w:val="false"/>
                <w:color w:val="000000"/>
                <w:sz w:val="15"/>
              </w:rPr>
              <w:t>у тому числі:</w:t>
            </w:r>
          </w:p>
          <w:bookmarkEnd w:id="20706"/>
        </w:tc>
        <w:tc>
          <w:tcPr>
            <w:tcW w:w="1417" w:type="dxa"/>
            <w:tcBorders>
              <w:top w:val="outset" w:color="000000" w:sz="8"/>
              <w:left w:val="outset" w:color="000000" w:sz="8"/>
              <w:bottom w:val="outset" w:color="000000" w:sz="8"/>
              <w:right w:val="outset" w:color="000000" w:sz="8"/>
            </w:tcBorders>
            <w:vAlign w:val="center"/>
          </w:tcPr>
          <w:bookmarkStart w:name="20709" w:id="20707"/>
          <w:p>
            <w:pPr>
              <w:spacing w:after="0"/>
              <w:ind w:left="0"/>
              <w:jc w:val="center"/>
            </w:pPr>
            <w:r>
              <w:rPr>
                <w:rFonts w:ascii="Arial"/>
                <w:b w:val="false"/>
                <w:i w:val="false"/>
                <w:color w:val="000000"/>
                <w:sz w:val="15"/>
              </w:rPr>
              <w:t xml:space="preserve"> </w:t>
            </w:r>
          </w:p>
          <w:bookmarkEnd w:id="20707"/>
        </w:tc>
        <w:tc>
          <w:tcPr>
            <w:tcW w:w="1009" w:type="dxa"/>
            <w:tcBorders>
              <w:top w:val="outset" w:color="000000" w:sz="8"/>
              <w:left w:val="outset" w:color="000000" w:sz="8"/>
              <w:bottom w:val="outset" w:color="000000" w:sz="8"/>
              <w:right w:val="outset" w:color="000000" w:sz="8"/>
            </w:tcBorders>
            <w:vAlign w:val="center"/>
          </w:tcPr>
          <w:bookmarkStart w:name="20710" w:id="20708"/>
          <w:p>
            <w:pPr>
              <w:spacing w:after="0"/>
              <w:ind w:left="0"/>
              <w:jc w:val="center"/>
            </w:pPr>
            <w:r>
              <w:rPr>
                <w:rFonts w:ascii="Arial"/>
                <w:b w:val="false"/>
                <w:i w:val="false"/>
                <w:color w:val="000000"/>
                <w:sz w:val="15"/>
              </w:rPr>
              <w:t xml:space="preserve"> </w:t>
            </w:r>
          </w:p>
          <w:bookmarkEnd w:id="20708"/>
        </w:tc>
        <w:tc>
          <w:tcPr>
            <w:tcW w:w="1417" w:type="dxa"/>
            <w:tcBorders>
              <w:top w:val="outset" w:color="000000" w:sz="8"/>
              <w:left w:val="outset" w:color="000000" w:sz="8"/>
              <w:bottom w:val="outset" w:color="000000" w:sz="8"/>
              <w:right w:val="outset" w:color="000000" w:sz="8"/>
            </w:tcBorders>
            <w:vAlign w:val="center"/>
          </w:tcPr>
          <w:bookmarkStart w:name="20711" w:id="20709"/>
          <w:p>
            <w:pPr>
              <w:spacing w:after="0"/>
              <w:ind w:left="0"/>
              <w:jc w:val="center"/>
            </w:pPr>
            <w:r>
              <w:rPr>
                <w:rFonts w:ascii="Arial"/>
                <w:b w:val="false"/>
                <w:i w:val="false"/>
                <w:color w:val="000000"/>
                <w:sz w:val="15"/>
              </w:rPr>
              <w:t xml:space="preserve"> </w:t>
            </w:r>
          </w:p>
          <w:bookmarkEnd w:id="20709"/>
        </w:tc>
        <w:tc>
          <w:tcPr>
            <w:tcW w:w="1306" w:type="dxa"/>
            <w:tcBorders>
              <w:top w:val="outset" w:color="000000" w:sz="8"/>
              <w:left w:val="outset" w:color="000000" w:sz="8"/>
              <w:bottom w:val="outset" w:color="000000" w:sz="8"/>
              <w:right w:val="outset" w:color="000000" w:sz="8"/>
            </w:tcBorders>
            <w:vAlign w:val="center"/>
          </w:tcPr>
          <w:bookmarkStart w:name="20712" w:id="20710"/>
          <w:p>
            <w:pPr>
              <w:spacing w:after="0"/>
              <w:ind w:left="0"/>
              <w:jc w:val="center"/>
            </w:pPr>
            <w:r>
              <w:rPr>
                <w:rFonts w:ascii="Arial"/>
                <w:b w:val="false"/>
                <w:i w:val="false"/>
                <w:color w:val="000000"/>
                <w:sz w:val="15"/>
              </w:rPr>
              <w:t xml:space="preserve"> </w:t>
            </w:r>
          </w:p>
          <w:bookmarkEnd w:id="2071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713" w:id="20711"/>
          <w:p>
            <w:pPr>
              <w:spacing w:after="0"/>
              <w:ind w:left="0"/>
              <w:jc w:val="center"/>
            </w:pPr>
            <w:r>
              <w:rPr>
                <w:rFonts w:ascii="Arial"/>
                <w:b w:val="false"/>
                <w:i w:val="false"/>
                <w:color w:val="000000"/>
                <w:sz w:val="15"/>
              </w:rPr>
              <w:t xml:space="preserve"> </w:t>
            </w:r>
          </w:p>
          <w:bookmarkEnd w:id="20711"/>
        </w:tc>
        <w:tc>
          <w:tcPr>
            <w:tcW w:w="919" w:type="dxa"/>
            <w:tcBorders>
              <w:top w:val="outset" w:color="000000" w:sz="8"/>
              <w:left w:val="outset" w:color="000000" w:sz="8"/>
              <w:bottom w:val="outset" w:color="000000" w:sz="8"/>
              <w:right w:val="outset" w:color="000000" w:sz="8"/>
            </w:tcBorders>
            <w:vAlign w:val="center"/>
          </w:tcPr>
          <w:bookmarkStart w:name="20714" w:id="20712"/>
          <w:p>
            <w:pPr>
              <w:spacing w:after="0"/>
              <w:ind w:left="0"/>
              <w:jc w:val="center"/>
            </w:pPr>
            <w:r>
              <w:rPr>
                <w:rFonts w:ascii="Arial"/>
                <w:b w:val="false"/>
                <w:i w:val="false"/>
                <w:color w:val="000000"/>
                <w:sz w:val="15"/>
              </w:rPr>
              <w:t xml:space="preserve"> </w:t>
            </w:r>
          </w:p>
          <w:bookmarkEnd w:id="20712"/>
        </w:tc>
        <w:tc>
          <w:tcPr>
            <w:tcW w:w="805" w:type="dxa"/>
            <w:tcBorders>
              <w:top w:val="outset" w:color="000000" w:sz="8"/>
              <w:left w:val="outset" w:color="000000" w:sz="8"/>
              <w:bottom w:val="outset" w:color="000000" w:sz="8"/>
              <w:right w:val="outset" w:color="000000" w:sz="8"/>
            </w:tcBorders>
            <w:vAlign w:val="center"/>
          </w:tcPr>
          <w:bookmarkStart w:name="20715" w:id="20713"/>
          <w:p>
            <w:pPr>
              <w:spacing w:after="0"/>
              <w:ind w:left="0"/>
              <w:jc w:val="center"/>
            </w:pPr>
            <w:r>
              <w:rPr>
                <w:rFonts w:ascii="Arial"/>
                <w:b w:val="false"/>
                <w:i w:val="false"/>
                <w:color w:val="000000"/>
                <w:sz w:val="15"/>
              </w:rPr>
              <w:t xml:space="preserve"> </w:t>
            </w:r>
          </w:p>
          <w:bookmarkEnd w:id="20713"/>
        </w:tc>
        <w:tc>
          <w:tcPr>
            <w:tcW w:w="1250" w:type="dxa"/>
            <w:tcBorders>
              <w:top w:val="outset" w:color="000000" w:sz="8"/>
              <w:left w:val="outset" w:color="000000" w:sz="8"/>
              <w:bottom w:val="outset" w:color="000000" w:sz="8"/>
              <w:right w:val="outset" w:color="000000" w:sz="8"/>
            </w:tcBorders>
            <w:vAlign w:val="center"/>
          </w:tcPr>
          <w:bookmarkStart w:name="20716" w:id="20714"/>
          <w:p>
            <w:pPr>
              <w:spacing w:after="0"/>
              <w:ind w:left="0"/>
              <w:jc w:val="left"/>
            </w:pPr>
            <w:r>
              <w:rPr>
                <w:rFonts w:ascii="Arial"/>
                <w:b w:val="false"/>
                <w:i w:val="false"/>
                <w:color w:val="000000"/>
                <w:sz w:val="15"/>
              </w:rPr>
              <w:t xml:space="preserve"> </w:t>
            </w:r>
          </w:p>
          <w:bookmarkEnd w:id="20714"/>
        </w:tc>
        <w:tc>
          <w:tcPr>
            <w:tcW w:w="1818" w:type="dxa"/>
            <w:tcBorders>
              <w:top w:val="outset" w:color="000000" w:sz="8"/>
              <w:left w:val="outset" w:color="000000" w:sz="8"/>
              <w:bottom w:val="outset" w:color="000000" w:sz="8"/>
              <w:right w:val="outset" w:color="000000" w:sz="8"/>
            </w:tcBorders>
            <w:vAlign w:val="center"/>
          </w:tcPr>
          <w:bookmarkStart w:name="20717" w:id="20715"/>
          <w:p>
            <w:pPr>
              <w:spacing w:after="0"/>
              <w:ind w:left="0"/>
              <w:jc w:val="left"/>
            </w:pPr>
            <w:r>
              <w:rPr>
                <w:rFonts w:ascii="Arial"/>
                <w:b w:val="false"/>
                <w:i w:val="false"/>
                <w:color w:val="000000"/>
                <w:sz w:val="15"/>
              </w:rPr>
              <w:t>проектні роботи</w:t>
            </w:r>
          </w:p>
          <w:bookmarkEnd w:id="20715"/>
        </w:tc>
        <w:tc>
          <w:tcPr>
            <w:tcW w:w="1417" w:type="dxa"/>
            <w:tcBorders>
              <w:top w:val="outset" w:color="000000" w:sz="8"/>
              <w:left w:val="outset" w:color="000000" w:sz="8"/>
              <w:bottom w:val="outset" w:color="000000" w:sz="8"/>
              <w:right w:val="outset" w:color="000000" w:sz="8"/>
            </w:tcBorders>
            <w:vAlign w:val="center"/>
          </w:tcPr>
          <w:bookmarkStart w:name="20718" w:id="20716"/>
          <w:p>
            <w:pPr>
              <w:spacing w:after="0"/>
              <w:ind w:left="0"/>
              <w:jc w:val="center"/>
            </w:pPr>
            <w:r>
              <w:rPr>
                <w:rFonts w:ascii="Arial"/>
                <w:b w:val="false"/>
                <w:i w:val="false"/>
                <w:color w:val="000000"/>
                <w:sz w:val="15"/>
              </w:rPr>
              <w:t xml:space="preserve"> </w:t>
            </w:r>
          </w:p>
          <w:bookmarkEnd w:id="20716"/>
        </w:tc>
        <w:tc>
          <w:tcPr>
            <w:tcW w:w="1009" w:type="dxa"/>
            <w:tcBorders>
              <w:top w:val="outset" w:color="000000" w:sz="8"/>
              <w:left w:val="outset" w:color="000000" w:sz="8"/>
              <w:bottom w:val="outset" w:color="000000" w:sz="8"/>
              <w:right w:val="outset" w:color="000000" w:sz="8"/>
            </w:tcBorders>
            <w:vAlign w:val="center"/>
          </w:tcPr>
          <w:bookmarkStart w:name="20719" w:id="20717"/>
          <w:p>
            <w:pPr>
              <w:spacing w:after="0"/>
              <w:ind w:left="0"/>
              <w:jc w:val="center"/>
            </w:pPr>
            <w:r>
              <w:rPr>
                <w:rFonts w:ascii="Arial"/>
                <w:b w:val="false"/>
                <w:i w:val="false"/>
                <w:color w:val="000000"/>
                <w:sz w:val="15"/>
              </w:rPr>
              <w:t xml:space="preserve"> </w:t>
            </w:r>
          </w:p>
          <w:bookmarkEnd w:id="20717"/>
        </w:tc>
        <w:tc>
          <w:tcPr>
            <w:tcW w:w="1417" w:type="dxa"/>
            <w:tcBorders>
              <w:top w:val="outset" w:color="000000" w:sz="8"/>
              <w:left w:val="outset" w:color="000000" w:sz="8"/>
              <w:bottom w:val="outset" w:color="000000" w:sz="8"/>
              <w:right w:val="outset" w:color="000000" w:sz="8"/>
            </w:tcBorders>
            <w:vAlign w:val="center"/>
          </w:tcPr>
          <w:bookmarkStart w:name="20720" w:id="20718"/>
          <w:p>
            <w:pPr>
              <w:spacing w:after="0"/>
              <w:ind w:left="0"/>
              <w:jc w:val="center"/>
            </w:pPr>
            <w:r>
              <w:rPr>
                <w:rFonts w:ascii="Arial"/>
                <w:b w:val="false"/>
                <w:i w:val="false"/>
                <w:color w:val="000000"/>
                <w:sz w:val="15"/>
              </w:rPr>
              <w:t xml:space="preserve"> </w:t>
            </w:r>
          </w:p>
          <w:bookmarkEnd w:id="20718"/>
        </w:tc>
        <w:tc>
          <w:tcPr>
            <w:tcW w:w="1306" w:type="dxa"/>
            <w:tcBorders>
              <w:top w:val="outset" w:color="000000" w:sz="8"/>
              <w:left w:val="outset" w:color="000000" w:sz="8"/>
              <w:bottom w:val="outset" w:color="000000" w:sz="8"/>
              <w:right w:val="outset" w:color="000000" w:sz="8"/>
            </w:tcBorders>
            <w:vAlign w:val="center"/>
          </w:tcPr>
          <w:bookmarkStart w:name="20721" w:id="20719"/>
          <w:p>
            <w:pPr>
              <w:spacing w:after="0"/>
              <w:ind w:left="0"/>
              <w:jc w:val="center"/>
            </w:pPr>
            <w:r>
              <w:rPr>
                <w:rFonts w:ascii="Arial"/>
                <w:b w:val="false"/>
                <w:i w:val="false"/>
                <w:color w:val="000000"/>
                <w:sz w:val="15"/>
              </w:rPr>
              <w:t>100,0</w:t>
            </w:r>
          </w:p>
          <w:bookmarkEnd w:id="207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722" w:id="20720"/>
          <w:p>
            <w:pPr>
              <w:spacing w:after="0"/>
              <w:ind w:left="0"/>
              <w:jc w:val="center"/>
            </w:pPr>
            <w:r>
              <w:rPr>
                <w:rFonts w:ascii="Arial"/>
                <w:b w:val="false"/>
                <w:i w:val="false"/>
                <w:color w:val="000000"/>
                <w:sz w:val="15"/>
              </w:rPr>
              <w:t>1617350</w:t>
            </w:r>
          </w:p>
          <w:bookmarkEnd w:id="20720"/>
        </w:tc>
        <w:tc>
          <w:tcPr>
            <w:tcW w:w="919" w:type="dxa"/>
            <w:tcBorders>
              <w:top w:val="outset" w:color="000000" w:sz="8"/>
              <w:left w:val="outset" w:color="000000" w:sz="8"/>
              <w:bottom w:val="outset" w:color="000000" w:sz="8"/>
              <w:right w:val="outset" w:color="000000" w:sz="8"/>
            </w:tcBorders>
            <w:vAlign w:val="center"/>
          </w:tcPr>
          <w:bookmarkStart w:name="20723" w:id="20721"/>
          <w:p>
            <w:pPr>
              <w:spacing w:after="0"/>
              <w:ind w:left="0"/>
              <w:jc w:val="center"/>
            </w:pPr>
            <w:r>
              <w:rPr>
                <w:rFonts w:ascii="Arial"/>
                <w:b w:val="false"/>
                <w:i w:val="false"/>
                <w:color w:val="000000"/>
                <w:sz w:val="15"/>
              </w:rPr>
              <w:t>7350</w:t>
            </w:r>
          </w:p>
          <w:bookmarkEnd w:id="20721"/>
        </w:tc>
        <w:tc>
          <w:tcPr>
            <w:tcW w:w="805" w:type="dxa"/>
            <w:tcBorders>
              <w:top w:val="outset" w:color="000000" w:sz="8"/>
              <w:left w:val="outset" w:color="000000" w:sz="8"/>
              <w:bottom w:val="outset" w:color="000000" w:sz="8"/>
              <w:right w:val="outset" w:color="000000" w:sz="8"/>
            </w:tcBorders>
            <w:vAlign w:val="center"/>
          </w:tcPr>
          <w:bookmarkStart w:name="20724" w:id="20722"/>
          <w:p>
            <w:pPr>
              <w:spacing w:after="0"/>
              <w:ind w:left="0"/>
              <w:jc w:val="center"/>
            </w:pPr>
            <w:r>
              <w:rPr>
                <w:rFonts w:ascii="Arial"/>
                <w:b w:val="false"/>
                <w:i w:val="false"/>
                <w:color w:val="000000"/>
                <w:sz w:val="15"/>
              </w:rPr>
              <w:t>0443</w:t>
            </w:r>
          </w:p>
          <w:bookmarkEnd w:id="20722"/>
        </w:tc>
        <w:tc>
          <w:tcPr>
            <w:tcW w:w="1250" w:type="dxa"/>
            <w:tcBorders>
              <w:top w:val="outset" w:color="000000" w:sz="8"/>
              <w:left w:val="outset" w:color="000000" w:sz="8"/>
              <w:bottom w:val="outset" w:color="000000" w:sz="8"/>
              <w:right w:val="outset" w:color="000000" w:sz="8"/>
            </w:tcBorders>
            <w:vAlign w:val="center"/>
          </w:tcPr>
          <w:bookmarkStart w:name="20725" w:id="20723"/>
          <w:p>
            <w:pPr>
              <w:spacing w:after="0"/>
              <w:ind w:left="0"/>
              <w:jc w:val="left"/>
            </w:pPr>
            <w:r>
              <w:rPr>
                <w:rFonts w:ascii="Arial"/>
                <w:b w:val="false"/>
                <w:i w:val="false"/>
                <w:color w:val="000000"/>
                <w:sz w:val="15"/>
              </w:rPr>
              <w:t>Розроблення схем планування та забудови територій (містобудівної документації)</w:t>
            </w:r>
          </w:p>
          <w:bookmarkEnd w:id="20723"/>
        </w:tc>
        <w:tc>
          <w:tcPr>
            <w:tcW w:w="1818" w:type="dxa"/>
            <w:tcBorders>
              <w:top w:val="outset" w:color="000000" w:sz="8"/>
              <w:left w:val="outset" w:color="000000" w:sz="8"/>
              <w:bottom w:val="outset" w:color="000000" w:sz="8"/>
              <w:right w:val="outset" w:color="000000" w:sz="8"/>
            </w:tcBorders>
            <w:vAlign w:val="center"/>
          </w:tcPr>
          <w:bookmarkStart w:name="20726" w:id="20724"/>
          <w:p>
            <w:pPr>
              <w:spacing w:after="0"/>
              <w:ind w:left="0"/>
              <w:jc w:val="left"/>
            </w:pPr>
            <w:r>
              <w:rPr>
                <w:rFonts w:ascii="Arial"/>
                <w:b w:val="false"/>
                <w:i w:val="false"/>
                <w:color w:val="000000"/>
                <w:sz w:val="15"/>
              </w:rPr>
              <w:t>РОЗРОБКА НОВОГО ГЕНЕРАЛЬНОГО ПЛАНУ РОЗВИТКУ МІСТА КИЄВА ТА ЙОГО ПРИМІСЬКОЇ ЗОНИ ДО 2025 РОКУ, ПРОЕКТ РОЗМІЩЕННЯ ПЕРШОЇ ЧЕРГИ БУДІВНИЦТВА</w:t>
            </w:r>
          </w:p>
          <w:bookmarkEnd w:id="20724"/>
        </w:tc>
        <w:tc>
          <w:tcPr>
            <w:tcW w:w="1417" w:type="dxa"/>
            <w:tcBorders>
              <w:top w:val="outset" w:color="000000" w:sz="8"/>
              <w:left w:val="outset" w:color="000000" w:sz="8"/>
              <w:bottom w:val="outset" w:color="000000" w:sz="8"/>
              <w:right w:val="outset" w:color="000000" w:sz="8"/>
            </w:tcBorders>
            <w:vAlign w:val="center"/>
          </w:tcPr>
          <w:bookmarkStart w:name="20727" w:id="20725"/>
          <w:p>
            <w:pPr>
              <w:spacing w:after="0"/>
              <w:ind w:left="0"/>
              <w:jc w:val="center"/>
            </w:pPr>
            <w:r>
              <w:rPr>
                <w:rFonts w:ascii="Arial"/>
                <w:b w:val="false"/>
                <w:i w:val="false"/>
                <w:color w:val="000000"/>
                <w:sz w:val="15"/>
              </w:rPr>
              <w:t>25153,8</w:t>
            </w:r>
          </w:p>
          <w:bookmarkEnd w:id="20725"/>
        </w:tc>
        <w:tc>
          <w:tcPr>
            <w:tcW w:w="1009" w:type="dxa"/>
            <w:tcBorders>
              <w:top w:val="outset" w:color="000000" w:sz="8"/>
              <w:left w:val="outset" w:color="000000" w:sz="8"/>
              <w:bottom w:val="outset" w:color="000000" w:sz="8"/>
              <w:right w:val="outset" w:color="000000" w:sz="8"/>
            </w:tcBorders>
            <w:vAlign w:val="center"/>
          </w:tcPr>
          <w:bookmarkStart w:name="20728" w:id="20726"/>
          <w:p>
            <w:pPr>
              <w:spacing w:after="0"/>
              <w:ind w:left="0"/>
              <w:jc w:val="center"/>
            </w:pPr>
            <w:r>
              <w:rPr>
                <w:rFonts w:ascii="Arial"/>
                <w:b w:val="false"/>
                <w:i w:val="false"/>
                <w:color w:val="000000"/>
                <w:sz w:val="15"/>
              </w:rPr>
              <w:t>17,5</w:t>
            </w:r>
          </w:p>
          <w:bookmarkEnd w:id="20726"/>
        </w:tc>
        <w:tc>
          <w:tcPr>
            <w:tcW w:w="1417" w:type="dxa"/>
            <w:tcBorders>
              <w:top w:val="outset" w:color="000000" w:sz="8"/>
              <w:left w:val="outset" w:color="000000" w:sz="8"/>
              <w:bottom w:val="outset" w:color="000000" w:sz="8"/>
              <w:right w:val="outset" w:color="000000" w:sz="8"/>
            </w:tcBorders>
            <w:vAlign w:val="center"/>
          </w:tcPr>
          <w:bookmarkStart w:name="20729" w:id="20727"/>
          <w:p>
            <w:pPr>
              <w:spacing w:after="0"/>
              <w:ind w:left="0"/>
              <w:jc w:val="center"/>
            </w:pPr>
            <w:r>
              <w:rPr>
                <w:rFonts w:ascii="Arial"/>
                <w:b w:val="false"/>
                <w:i w:val="false"/>
                <w:color w:val="000000"/>
                <w:sz w:val="15"/>
              </w:rPr>
              <w:t>4400,1</w:t>
            </w:r>
          </w:p>
          <w:bookmarkEnd w:id="20727"/>
        </w:tc>
        <w:tc>
          <w:tcPr>
            <w:tcW w:w="1306" w:type="dxa"/>
            <w:tcBorders>
              <w:top w:val="outset" w:color="000000" w:sz="8"/>
              <w:left w:val="outset" w:color="000000" w:sz="8"/>
              <w:bottom w:val="outset" w:color="000000" w:sz="8"/>
              <w:right w:val="outset" w:color="000000" w:sz="8"/>
            </w:tcBorders>
            <w:vAlign w:val="center"/>
          </w:tcPr>
          <w:bookmarkStart w:name="20730" w:id="20728"/>
          <w:p>
            <w:pPr>
              <w:spacing w:after="0"/>
              <w:ind w:left="0"/>
              <w:jc w:val="center"/>
            </w:pPr>
            <w:r>
              <w:rPr>
                <w:rFonts w:ascii="Arial"/>
                <w:b w:val="false"/>
                <w:i w:val="false"/>
                <w:color w:val="000000"/>
                <w:sz w:val="15"/>
              </w:rPr>
              <w:t>2000,0</w:t>
            </w:r>
          </w:p>
          <w:bookmarkEnd w:id="2072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731" w:id="20729"/>
          <w:p>
            <w:pPr>
              <w:spacing w:after="0"/>
              <w:ind w:left="0"/>
              <w:jc w:val="center"/>
            </w:pPr>
            <w:r>
              <w:rPr>
                <w:rFonts w:ascii="Arial"/>
                <w:b w:val="false"/>
                <w:i w:val="false"/>
                <w:color w:val="000000"/>
                <w:sz w:val="15"/>
              </w:rPr>
              <w:t xml:space="preserve"> </w:t>
            </w:r>
          </w:p>
          <w:bookmarkEnd w:id="20729"/>
        </w:tc>
        <w:tc>
          <w:tcPr>
            <w:tcW w:w="919" w:type="dxa"/>
            <w:tcBorders>
              <w:top w:val="outset" w:color="000000" w:sz="8"/>
              <w:left w:val="outset" w:color="000000" w:sz="8"/>
              <w:bottom w:val="outset" w:color="000000" w:sz="8"/>
              <w:right w:val="outset" w:color="000000" w:sz="8"/>
            </w:tcBorders>
            <w:vAlign w:val="center"/>
          </w:tcPr>
          <w:bookmarkStart w:name="20732" w:id="20730"/>
          <w:p>
            <w:pPr>
              <w:spacing w:after="0"/>
              <w:ind w:left="0"/>
              <w:jc w:val="center"/>
            </w:pPr>
            <w:r>
              <w:rPr>
                <w:rFonts w:ascii="Arial"/>
                <w:b w:val="false"/>
                <w:i w:val="false"/>
                <w:color w:val="000000"/>
                <w:sz w:val="15"/>
              </w:rPr>
              <w:t xml:space="preserve"> </w:t>
            </w:r>
          </w:p>
          <w:bookmarkEnd w:id="20730"/>
        </w:tc>
        <w:tc>
          <w:tcPr>
            <w:tcW w:w="805" w:type="dxa"/>
            <w:tcBorders>
              <w:top w:val="outset" w:color="000000" w:sz="8"/>
              <w:left w:val="outset" w:color="000000" w:sz="8"/>
              <w:bottom w:val="outset" w:color="000000" w:sz="8"/>
              <w:right w:val="outset" w:color="000000" w:sz="8"/>
            </w:tcBorders>
            <w:vAlign w:val="center"/>
          </w:tcPr>
          <w:bookmarkStart w:name="20733" w:id="20731"/>
          <w:p>
            <w:pPr>
              <w:spacing w:after="0"/>
              <w:ind w:left="0"/>
              <w:jc w:val="center"/>
            </w:pPr>
            <w:r>
              <w:rPr>
                <w:rFonts w:ascii="Arial"/>
                <w:b w:val="false"/>
                <w:i w:val="false"/>
                <w:color w:val="000000"/>
                <w:sz w:val="15"/>
              </w:rPr>
              <w:t xml:space="preserve"> </w:t>
            </w:r>
          </w:p>
          <w:bookmarkEnd w:id="20731"/>
        </w:tc>
        <w:tc>
          <w:tcPr>
            <w:tcW w:w="1250" w:type="dxa"/>
            <w:tcBorders>
              <w:top w:val="outset" w:color="000000" w:sz="8"/>
              <w:left w:val="outset" w:color="000000" w:sz="8"/>
              <w:bottom w:val="outset" w:color="000000" w:sz="8"/>
              <w:right w:val="outset" w:color="000000" w:sz="8"/>
            </w:tcBorders>
            <w:vAlign w:val="center"/>
          </w:tcPr>
          <w:bookmarkStart w:name="20734" w:id="20732"/>
          <w:p>
            <w:pPr>
              <w:spacing w:after="0"/>
              <w:ind w:left="0"/>
              <w:jc w:val="left"/>
            </w:pPr>
            <w:r>
              <w:rPr>
                <w:rFonts w:ascii="Arial"/>
                <w:b w:val="false"/>
                <w:i w:val="false"/>
                <w:color w:val="000000"/>
                <w:sz w:val="15"/>
              </w:rPr>
              <w:t xml:space="preserve"> </w:t>
            </w:r>
          </w:p>
          <w:bookmarkEnd w:id="20732"/>
        </w:tc>
        <w:tc>
          <w:tcPr>
            <w:tcW w:w="1818" w:type="dxa"/>
            <w:tcBorders>
              <w:top w:val="outset" w:color="000000" w:sz="8"/>
              <w:left w:val="outset" w:color="000000" w:sz="8"/>
              <w:bottom w:val="outset" w:color="000000" w:sz="8"/>
              <w:right w:val="outset" w:color="000000" w:sz="8"/>
            </w:tcBorders>
            <w:vAlign w:val="center"/>
          </w:tcPr>
          <w:bookmarkStart w:name="20735" w:id="20733"/>
          <w:p>
            <w:pPr>
              <w:spacing w:after="0"/>
              <w:ind w:left="0"/>
              <w:jc w:val="left"/>
            </w:pPr>
            <w:r>
              <w:rPr>
                <w:rFonts w:ascii="Arial"/>
                <w:b w:val="false"/>
                <w:i w:val="false"/>
                <w:color w:val="000000"/>
                <w:sz w:val="15"/>
              </w:rPr>
              <w:t>у тому числі:</w:t>
            </w:r>
          </w:p>
          <w:bookmarkEnd w:id="20733"/>
        </w:tc>
        <w:tc>
          <w:tcPr>
            <w:tcW w:w="1417" w:type="dxa"/>
            <w:tcBorders>
              <w:top w:val="outset" w:color="000000" w:sz="8"/>
              <w:left w:val="outset" w:color="000000" w:sz="8"/>
              <w:bottom w:val="outset" w:color="000000" w:sz="8"/>
              <w:right w:val="outset" w:color="000000" w:sz="8"/>
            </w:tcBorders>
            <w:vAlign w:val="center"/>
          </w:tcPr>
          <w:bookmarkStart w:name="20736" w:id="20734"/>
          <w:p>
            <w:pPr>
              <w:spacing w:after="0"/>
              <w:ind w:left="0"/>
              <w:jc w:val="center"/>
            </w:pPr>
            <w:r>
              <w:rPr>
                <w:rFonts w:ascii="Arial"/>
                <w:b w:val="false"/>
                <w:i w:val="false"/>
                <w:color w:val="000000"/>
                <w:sz w:val="15"/>
              </w:rPr>
              <w:t xml:space="preserve"> </w:t>
            </w:r>
          </w:p>
          <w:bookmarkEnd w:id="20734"/>
        </w:tc>
        <w:tc>
          <w:tcPr>
            <w:tcW w:w="1009" w:type="dxa"/>
            <w:tcBorders>
              <w:top w:val="outset" w:color="000000" w:sz="8"/>
              <w:left w:val="outset" w:color="000000" w:sz="8"/>
              <w:bottom w:val="outset" w:color="000000" w:sz="8"/>
              <w:right w:val="outset" w:color="000000" w:sz="8"/>
            </w:tcBorders>
            <w:vAlign w:val="center"/>
          </w:tcPr>
          <w:bookmarkStart w:name="20737" w:id="20735"/>
          <w:p>
            <w:pPr>
              <w:spacing w:after="0"/>
              <w:ind w:left="0"/>
              <w:jc w:val="center"/>
            </w:pPr>
            <w:r>
              <w:rPr>
                <w:rFonts w:ascii="Arial"/>
                <w:b w:val="false"/>
                <w:i w:val="false"/>
                <w:color w:val="000000"/>
                <w:sz w:val="15"/>
              </w:rPr>
              <w:t xml:space="preserve"> </w:t>
            </w:r>
          </w:p>
          <w:bookmarkEnd w:id="20735"/>
        </w:tc>
        <w:tc>
          <w:tcPr>
            <w:tcW w:w="1417" w:type="dxa"/>
            <w:tcBorders>
              <w:top w:val="outset" w:color="000000" w:sz="8"/>
              <w:left w:val="outset" w:color="000000" w:sz="8"/>
              <w:bottom w:val="outset" w:color="000000" w:sz="8"/>
              <w:right w:val="outset" w:color="000000" w:sz="8"/>
            </w:tcBorders>
            <w:vAlign w:val="center"/>
          </w:tcPr>
          <w:bookmarkStart w:name="20738" w:id="20736"/>
          <w:p>
            <w:pPr>
              <w:spacing w:after="0"/>
              <w:ind w:left="0"/>
              <w:jc w:val="center"/>
            </w:pPr>
            <w:r>
              <w:rPr>
                <w:rFonts w:ascii="Arial"/>
                <w:b w:val="false"/>
                <w:i w:val="false"/>
                <w:color w:val="000000"/>
                <w:sz w:val="15"/>
              </w:rPr>
              <w:t xml:space="preserve"> </w:t>
            </w:r>
          </w:p>
          <w:bookmarkEnd w:id="20736"/>
        </w:tc>
        <w:tc>
          <w:tcPr>
            <w:tcW w:w="1306" w:type="dxa"/>
            <w:tcBorders>
              <w:top w:val="outset" w:color="000000" w:sz="8"/>
              <w:left w:val="outset" w:color="000000" w:sz="8"/>
              <w:bottom w:val="outset" w:color="000000" w:sz="8"/>
              <w:right w:val="outset" w:color="000000" w:sz="8"/>
            </w:tcBorders>
            <w:vAlign w:val="center"/>
          </w:tcPr>
          <w:bookmarkStart w:name="20739" w:id="20737"/>
          <w:p>
            <w:pPr>
              <w:spacing w:after="0"/>
              <w:ind w:left="0"/>
              <w:jc w:val="center"/>
            </w:pPr>
            <w:r>
              <w:rPr>
                <w:rFonts w:ascii="Arial"/>
                <w:b w:val="false"/>
                <w:i w:val="false"/>
                <w:color w:val="000000"/>
                <w:sz w:val="15"/>
              </w:rPr>
              <w:t xml:space="preserve"> </w:t>
            </w:r>
          </w:p>
          <w:bookmarkEnd w:id="2073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740" w:id="20738"/>
          <w:p>
            <w:pPr>
              <w:spacing w:after="0"/>
              <w:ind w:left="0"/>
              <w:jc w:val="center"/>
            </w:pPr>
            <w:r>
              <w:rPr>
                <w:rFonts w:ascii="Arial"/>
                <w:b w:val="false"/>
                <w:i w:val="false"/>
                <w:color w:val="000000"/>
                <w:sz w:val="15"/>
              </w:rPr>
              <w:t xml:space="preserve"> </w:t>
            </w:r>
          </w:p>
          <w:bookmarkEnd w:id="20738"/>
        </w:tc>
        <w:tc>
          <w:tcPr>
            <w:tcW w:w="919" w:type="dxa"/>
            <w:tcBorders>
              <w:top w:val="outset" w:color="000000" w:sz="8"/>
              <w:left w:val="outset" w:color="000000" w:sz="8"/>
              <w:bottom w:val="outset" w:color="000000" w:sz="8"/>
              <w:right w:val="outset" w:color="000000" w:sz="8"/>
            </w:tcBorders>
            <w:vAlign w:val="center"/>
          </w:tcPr>
          <w:bookmarkStart w:name="20741" w:id="20739"/>
          <w:p>
            <w:pPr>
              <w:spacing w:after="0"/>
              <w:ind w:left="0"/>
              <w:jc w:val="center"/>
            </w:pPr>
            <w:r>
              <w:rPr>
                <w:rFonts w:ascii="Arial"/>
                <w:b w:val="false"/>
                <w:i w:val="false"/>
                <w:color w:val="000000"/>
                <w:sz w:val="15"/>
              </w:rPr>
              <w:t xml:space="preserve"> </w:t>
            </w:r>
          </w:p>
          <w:bookmarkEnd w:id="20739"/>
        </w:tc>
        <w:tc>
          <w:tcPr>
            <w:tcW w:w="805" w:type="dxa"/>
            <w:tcBorders>
              <w:top w:val="outset" w:color="000000" w:sz="8"/>
              <w:left w:val="outset" w:color="000000" w:sz="8"/>
              <w:bottom w:val="outset" w:color="000000" w:sz="8"/>
              <w:right w:val="outset" w:color="000000" w:sz="8"/>
            </w:tcBorders>
            <w:vAlign w:val="center"/>
          </w:tcPr>
          <w:bookmarkStart w:name="20742" w:id="20740"/>
          <w:p>
            <w:pPr>
              <w:spacing w:after="0"/>
              <w:ind w:left="0"/>
              <w:jc w:val="center"/>
            </w:pPr>
            <w:r>
              <w:rPr>
                <w:rFonts w:ascii="Arial"/>
                <w:b w:val="false"/>
                <w:i w:val="false"/>
                <w:color w:val="000000"/>
                <w:sz w:val="15"/>
              </w:rPr>
              <w:t xml:space="preserve"> </w:t>
            </w:r>
          </w:p>
          <w:bookmarkEnd w:id="20740"/>
        </w:tc>
        <w:tc>
          <w:tcPr>
            <w:tcW w:w="1250" w:type="dxa"/>
            <w:tcBorders>
              <w:top w:val="outset" w:color="000000" w:sz="8"/>
              <w:left w:val="outset" w:color="000000" w:sz="8"/>
              <w:bottom w:val="outset" w:color="000000" w:sz="8"/>
              <w:right w:val="outset" w:color="000000" w:sz="8"/>
            </w:tcBorders>
            <w:vAlign w:val="center"/>
          </w:tcPr>
          <w:bookmarkStart w:name="20743" w:id="20741"/>
          <w:p>
            <w:pPr>
              <w:spacing w:after="0"/>
              <w:ind w:left="0"/>
              <w:jc w:val="left"/>
            </w:pPr>
            <w:r>
              <w:rPr>
                <w:rFonts w:ascii="Arial"/>
                <w:b w:val="false"/>
                <w:i w:val="false"/>
                <w:color w:val="000000"/>
                <w:sz w:val="15"/>
              </w:rPr>
              <w:t xml:space="preserve"> </w:t>
            </w:r>
          </w:p>
          <w:bookmarkEnd w:id="20741"/>
        </w:tc>
        <w:tc>
          <w:tcPr>
            <w:tcW w:w="1818" w:type="dxa"/>
            <w:tcBorders>
              <w:top w:val="outset" w:color="000000" w:sz="8"/>
              <w:left w:val="outset" w:color="000000" w:sz="8"/>
              <w:bottom w:val="outset" w:color="000000" w:sz="8"/>
              <w:right w:val="outset" w:color="000000" w:sz="8"/>
            </w:tcBorders>
            <w:vAlign w:val="center"/>
          </w:tcPr>
          <w:bookmarkStart w:name="20744" w:id="20742"/>
          <w:p>
            <w:pPr>
              <w:spacing w:after="0"/>
              <w:ind w:left="0"/>
              <w:jc w:val="left"/>
            </w:pPr>
            <w:r>
              <w:rPr>
                <w:rFonts w:ascii="Arial"/>
                <w:b w:val="false"/>
                <w:i w:val="false"/>
                <w:color w:val="000000"/>
                <w:sz w:val="15"/>
              </w:rPr>
              <w:t>проектні роботи</w:t>
            </w:r>
          </w:p>
          <w:bookmarkEnd w:id="20742"/>
        </w:tc>
        <w:tc>
          <w:tcPr>
            <w:tcW w:w="1417" w:type="dxa"/>
            <w:tcBorders>
              <w:top w:val="outset" w:color="000000" w:sz="8"/>
              <w:left w:val="outset" w:color="000000" w:sz="8"/>
              <w:bottom w:val="outset" w:color="000000" w:sz="8"/>
              <w:right w:val="outset" w:color="000000" w:sz="8"/>
            </w:tcBorders>
            <w:vAlign w:val="center"/>
          </w:tcPr>
          <w:bookmarkStart w:name="20745" w:id="20743"/>
          <w:p>
            <w:pPr>
              <w:spacing w:after="0"/>
              <w:ind w:left="0"/>
              <w:jc w:val="center"/>
            </w:pPr>
            <w:r>
              <w:rPr>
                <w:rFonts w:ascii="Arial"/>
                <w:b w:val="false"/>
                <w:i w:val="false"/>
                <w:color w:val="000000"/>
                <w:sz w:val="15"/>
              </w:rPr>
              <w:t xml:space="preserve"> </w:t>
            </w:r>
          </w:p>
          <w:bookmarkEnd w:id="20743"/>
        </w:tc>
        <w:tc>
          <w:tcPr>
            <w:tcW w:w="1009" w:type="dxa"/>
            <w:tcBorders>
              <w:top w:val="outset" w:color="000000" w:sz="8"/>
              <w:left w:val="outset" w:color="000000" w:sz="8"/>
              <w:bottom w:val="outset" w:color="000000" w:sz="8"/>
              <w:right w:val="outset" w:color="000000" w:sz="8"/>
            </w:tcBorders>
            <w:vAlign w:val="center"/>
          </w:tcPr>
          <w:bookmarkStart w:name="20746" w:id="20744"/>
          <w:p>
            <w:pPr>
              <w:spacing w:after="0"/>
              <w:ind w:left="0"/>
              <w:jc w:val="center"/>
            </w:pPr>
            <w:r>
              <w:rPr>
                <w:rFonts w:ascii="Arial"/>
                <w:b w:val="false"/>
                <w:i w:val="false"/>
                <w:color w:val="000000"/>
                <w:sz w:val="15"/>
              </w:rPr>
              <w:t xml:space="preserve"> </w:t>
            </w:r>
          </w:p>
          <w:bookmarkEnd w:id="20744"/>
        </w:tc>
        <w:tc>
          <w:tcPr>
            <w:tcW w:w="1417" w:type="dxa"/>
            <w:tcBorders>
              <w:top w:val="outset" w:color="000000" w:sz="8"/>
              <w:left w:val="outset" w:color="000000" w:sz="8"/>
              <w:bottom w:val="outset" w:color="000000" w:sz="8"/>
              <w:right w:val="outset" w:color="000000" w:sz="8"/>
            </w:tcBorders>
            <w:vAlign w:val="center"/>
          </w:tcPr>
          <w:bookmarkStart w:name="20747" w:id="20745"/>
          <w:p>
            <w:pPr>
              <w:spacing w:after="0"/>
              <w:ind w:left="0"/>
              <w:jc w:val="center"/>
            </w:pPr>
            <w:r>
              <w:rPr>
                <w:rFonts w:ascii="Arial"/>
                <w:b w:val="false"/>
                <w:i w:val="false"/>
                <w:color w:val="000000"/>
                <w:sz w:val="15"/>
              </w:rPr>
              <w:t xml:space="preserve"> </w:t>
            </w:r>
          </w:p>
          <w:bookmarkEnd w:id="20745"/>
        </w:tc>
        <w:tc>
          <w:tcPr>
            <w:tcW w:w="1306" w:type="dxa"/>
            <w:tcBorders>
              <w:top w:val="outset" w:color="000000" w:sz="8"/>
              <w:left w:val="outset" w:color="000000" w:sz="8"/>
              <w:bottom w:val="outset" w:color="000000" w:sz="8"/>
              <w:right w:val="outset" w:color="000000" w:sz="8"/>
            </w:tcBorders>
            <w:vAlign w:val="center"/>
          </w:tcPr>
          <w:bookmarkStart w:name="20748" w:id="20746"/>
          <w:p>
            <w:pPr>
              <w:spacing w:after="0"/>
              <w:ind w:left="0"/>
              <w:jc w:val="center"/>
            </w:pPr>
            <w:r>
              <w:rPr>
                <w:rFonts w:ascii="Arial"/>
                <w:b w:val="false"/>
                <w:i w:val="false"/>
                <w:color w:val="000000"/>
                <w:sz w:val="15"/>
              </w:rPr>
              <w:t>2000,0</w:t>
            </w:r>
          </w:p>
          <w:bookmarkEnd w:id="2074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749" w:id="20747"/>
          <w:p>
            <w:pPr>
              <w:spacing w:after="0"/>
              <w:ind w:left="0"/>
              <w:jc w:val="center"/>
            </w:pPr>
            <w:r>
              <w:rPr>
                <w:rFonts w:ascii="Arial"/>
                <w:b w:val="false"/>
                <w:i w:val="false"/>
                <w:color w:val="000000"/>
                <w:sz w:val="15"/>
              </w:rPr>
              <w:t>1617350</w:t>
            </w:r>
          </w:p>
          <w:bookmarkEnd w:id="20747"/>
        </w:tc>
        <w:tc>
          <w:tcPr>
            <w:tcW w:w="919" w:type="dxa"/>
            <w:tcBorders>
              <w:top w:val="outset" w:color="000000" w:sz="8"/>
              <w:left w:val="outset" w:color="000000" w:sz="8"/>
              <w:bottom w:val="outset" w:color="000000" w:sz="8"/>
              <w:right w:val="outset" w:color="000000" w:sz="8"/>
            </w:tcBorders>
            <w:vAlign w:val="center"/>
          </w:tcPr>
          <w:bookmarkStart w:name="20750" w:id="20748"/>
          <w:p>
            <w:pPr>
              <w:spacing w:after="0"/>
              <w:ind w:left="0"/>
              <w:jc w:val="center"/>
            </w:pPr>
            <w:r>
              <w:rPr>
                <w:rFonts w:ascii="Arial"/>
                <w:b w:val="false"/>
                <w:i w:val="false"/>
                <w:color w:val="000000"/>
                <w:sz w:val="15"/>
              </w:rPr>
              <w:t>7350</w:t>
            </w:r>
          </w:p>
          <w:bookmarkEnd w:id="20748"/>
        </w:tc>
        <w:tc>
          <w:tcPr>
            <w:tcW w:w="805" w:type="dxa"/>
            <w:tcBorders>
              <w:top w:val="outset" w:color="000000" w:sz="8"/>
              <w:left w:val="outset" w:color="000000" w:sz="8"/>
              <w:bottom w:val="outset" w:color="000000" w:sz="8"/>
              <w:right w:val="outset" w:color="000000" w:sz="8"/>
            </w:tcBorders>
            <w:vAlign w:val="center"/>
          </w:tcPr>
          <w:bookmarkStart w:name="20751" w:id="20749"/>
          <w:p>
            <w:pPr>
              <w:spacing w:after="0"/>
              <w:ind w:left="0"/>
              <w:jc w:val="center"/>
            </w:pPr>
            <w:r>
              <w:rPr>
                <w:rFonts w:ascii="Arial"/>
                <w:b w:val="false"/>
                <w:i w:val="false"/>
                <w:color w:val="000000"/>
                <w:sz w:val="15"/>
              </w:rPr>
              <w:t>0443</w:t>
            </w:r>
          </w:p>
          <w:bookmarkEnd w:id="20749"/>
        </w:tc>
        <w:tc>
          <w:tcPr>
            <w:tcW w:w="1250" w:type="dxa"/>
            <w:tcBorders>
              <w:top w:val="outset" w:color="000000" w:sz="8"/>
              <w:left w:val="outset" w:color="000000" w:sz="8"/>
              <w:bottom w:val="outset" w:color="000000" w:sz="8"/>
              <w:right w:val="outset" w:color="000000" w:sz="8"/>
            </w:tcBorders>
            <w:vAlign w:val="center"/>
          </w:tcPr>
          <w:bookmarkStart w:name="20752" w:id="20750"/>
          <w:p>
            <w:pPr>
              <w:spacing w:after="0"/>
              <w:ind w:left="0"/>
              <w:jc w:val="left"/>
            </w:pPr>
            <w:r>
              <w:rPr>
                <w:rFonts w:ascii="Arial"/>
                <w:b w:val="false"/>
                <w:i w:val="false"/>
                <w:color w:val="000000"/>
                <w:sz w:val="15"/>
              </w:rPr>
              <w:t>Розроблення схем планування та забудови територій (містобудівної документації)</w:t>
            </w:r>
          </w:p>
          <w:bookmarkEnd w:id="20750"/>
        </w:tc>
        <w:tc>
          <w:tcPr>
            <w:tcW w:w="1818" w:type="dxa"/>
            <w:tcBorders>
              <w:top w:val="outset" w:color="000000" w:sz="8"/>
              <w:left w:val="outset" w:color="000000" w:sz="8"/>
              <w:bottom w:val="outset" w:color="000000" w:sz="8"/>
              <w:right w:val="outset" w:color="000000" w:sz="8"/>
            </w:tcBorders>
            <w:vAlign w:val="center"/>
          </w:tcPr>
          <w:bookmarkStart w:name="20753" w:id="20751"/>
          <w:p>
            <w:pPr>
              <w:spacing w:after="0"/>
              <w:ind w:left="0"/>
              <w:jc w:val="left"/>
            </w:pPr>
            <w:r>
              <w:rPr>
                <w:rFonts w:ascii="Arial"/>
                <w:b w:val="false"/>
                <w:i w:val="false"/>
                <w:color w:val="000000"/>
                <w:sz w:val="15"/>
              </w:rPr>
              <w:t>РОЗРОБКА ІНТЕГРОВАНОГО ПЛАНУ РОЗВИТКУ ТРАНСПОРТНОЇ ІНФРАСТРУКТУРИ М. КИЄВА ТА ЙОГО ПРИМІСЬКОЇ ЗОНИ</w:t>
            </w:r>
          </w:p>
          <w:bookmarkEnd w:id="20751"/>
        </w:tc>
        <w:tc>
          <w:tcPr>
            <w:tcW w:w="1417" w:type="dxa"/>
            <w:tcBorders>
              <w:top w:val="outset" w:color="000000" w:sz="8"/>
              <w:left w:val="outset" w:color="000000" w:sz="8"/>
              <w:bottom w:val="outset" w:color="000000" w:sz="8"/>
              <w:right w:val="outset" w:color="000000" w:sz="8"/>
            </w:tcBorders>
            <w:vAlign w:val="center"/>
          </w:tcPr>
          <w:bookmarkStart w:name="20754" w:id="20752"/>
          <w:p>
            <w:pPr>
              <w:spacing w:after="0"/>
              <w:ind w:left="0"/>
              <w:jc w:val="center"/>
            </w:pPr>
            <w:r>
              <w:rPr>
                <w:rFonts w:ascii="Arial"/>
                <w:b w:val="false"/>
                <w:i w:val="false"/>
                <w:color w:val="000000"/>
                <w:sz w:val="15"/>
              </w:rPr>
              <w:t>38018,7</w:t>
            </w:r>
          </w:p>
          <w:bookmarkEnd w:id="20752"/>
        </w:tc>
        <w:tc>
          <w:tcPr>
            <w:tcW w:w="1009" w:type="dxa"/>
            <w:tcBorders>
              <w:top w:val="outset" w:color="000000" w:sz="8"/>
              <w:left w:val="outset" w:color="000000" w:sz="8"/>
              <w:bottom w:val="outset" w:color="000000" w:sz="8"/>
              <w:right w:val="outset" w:color="000000" w:sz="8"/>
            </w:tcBorders>
            <w:vAlign w:val="center"/>
          </w:tcPr>
          <w:bookmarkStart w:name="20755" w:id="20753"/>
          <w:p>
            <w:pPr>
              <w:spacing w:after="0"/>
              <w:ind w:left="0"/>
              <w:jc w:val="center"/>
            </w:pPr>
            <w:r>
              <w:rPr>
                <w:rFonts w:ascii="Arial"/>
                <w:b w:val="false"/>
                <w:i w:val="false"/>
                <w:color w:val="000000"/>
                <w:sz w:val="15"/>
              </w:rPr>
              <w:t>32,9</w:t>
            </w:r>
          </w:p>
          <w:bookmarkEnd w:id="20753"/>
        </w:tc>
        <w:tc>
          <w:tcPr>
            <w:tcW w:w="1417" w:type="dxa"/>
            <w:tcBorders>
              <w:top w:val="outset" w:color="000000" w:sz="8"/>
              <w:left w:val="outset" w:color="000000" w:sz="8"/>
              <w:bottom w:val="outset" w:color="000000" w:sz="8"/>
              <w:right w:val="outset" w:color="000000" w:sz="8"/>
            </w:tcBorders>
            <w:vAlign w:val="center"/>
          </w:tcPr>
          <w:bookmarkStart w:name="20756" w:id="20754"/>
          <w:p>
            <w:pPr>
              <w:spacing w:after="0"/>
              <w:ind w:left="0"/>
              <w:jc w:val="center"/>
            </w:pPr>
            <w:r>
              <w:rPr>
                <w:rFonts w:ascii="Arial"/>
                <w:b w:val="false"/>
                <w:i w:val="false"/>
                <w:color w:val="000000"/>
                <w:sz w:val="15"/>
              </w:rPr>
              <w:t>12500,0</w:t>
            </w:r>
          </w:p>
          <w:bookmarkEnd w:id="20754"/>
        </w:tc>
        <w:tc>
          <w:tcPr>
            <w:tcW w:w="1306" w:type="dxa"/>
            <w:tcBorders>
              <w:top w:val="outset" w:color="000000" w:sz="8"/>
              <w:left w:val="outset" w:color="000000" w:sz="8"/>
              <w:bottom w:val="outset" w:color="000000" w:sz="8"/>
              <w:right w:val="outset" w:color="000000" w:sz="8"/>
            </w:tcBorders>
            <w:vAlign w:val="center"/>
          </w:tcPr>
          <w:bookmarkStart w:name="20757" w:id="20755"/>
          <w:p>
            <w:pPr>
              <w:spacing w:after="0"/>
              <w:ind w:left="0"/>
              <w:jc w:val="center"/>
            </w:pPr>
            <w:r>
              <w:rPr>
                <w:rFonts w:ascii="Arial"/>
                <w:b w:val="false"/>
                <w:i w:val="false"/>
                <w:color w:val="000000"/>
                <w:sz w:val="15"/>
              </w:rPr>
              <w:t>13000,0</w:t>
            </w:r>
          </w:p>
          <w:bookmarkEnd w:id="207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758" w:id="20756"/>
          <w:p>
            <w:pPr>
              <w:spacing w:after="0"/>
              <w:ind w:left="0"/>
              <w:jc w:val="center"/>
            </w:pPr>
            <w:r>
              <w:rPr>
                <w:rFonts w:ascii="Arial"/>
                <w:b w:val="false"/>
                <w:i w:val="false"/>
                <w:color w:val="000000"/>
                <w:sz w:val="15"/>
              </w:rPr>
              <w:t xml:space="preserve"> </w:t>
            </w:r>
          </w:p>
          <w:bookmarkEnd w:id="20756"/>
        </w:tc>
        <w:tc>
          <w:tcPr>
            <w:tcW w:w="919" w:type="dxa"/>
            <w:tcBorders>
              <w:top w:val="outset" w:color="000000" w:sz="8"/>
              <w:left w:val="outset" w:color="000000" w:sz="8"/>
              <w:bottom w:val="outset" w:color="000000" w:sz="8"/>
              <w:right w:val="outset" w:color="000000" w:sz="8"/>
            </w:tcBorders>
            <w:vAlign w:val="center"/>
          </w:tcPr>
          <w:bookmarkStart w:name="20759" w:id="20757"/>
          <w:p>
            <w:pPr>
              <w:spacing w:after="0"/>
              <w:ind w:left="0"/>
              <w:jc w:val="center"/>
            </w:pPr>
            <w:r>
              <w:rPr>
                <w:rFonts w:ascii="Arial"/>
                <w:b w:val="false"/>
                <w:i w:val="false"/>
                <w:color w:val="000000"/>
                <w:sz w:val="15"/>
              </w:rPr>
              <w:t xml:space="preserve"> </w:t>
            </w:r>
          </w:p>
          <w:bookmarkEnd w:id="20757"/>
        </w:tc>
        <w:tc>
          <w:tcPr>
            <w:tcW w:w="805" w:type="dxa"/>
            <w:tcBorders>
              <w:top w:val="outset" w:color="000000" w:sz="8"/>
              <w:left w:val="outset" w:color="000000" w:sz="8"/>
              <w:bottom w:val="outset" w:color="000000" w:sz="8"/>
              <w:right w:val="outset" w:color="000000" w:sz="8"/>
            </w:tcBorders>
            <w:vAlign w:val="center"/>
          </w:tcPr>
          <w:bookmarkStart w:name="20760" w:id="20758"/>
          <w:p>
            <w:pPr>
              <w:spacing w:after="0"/>
              <w:ind w:left="0"/>
              <w:jc w:val="center"/>
            </w:pPr>
            <w:r>
              <w:rPr>
                <w:rFonts w:ascii="Arial"/>
                <w:b w:val="false"/>
                <w:i w:val="false"/>
                <w:color w:val="000000"/>
                <w:sz w:val="15"/>
              </w:rPr>
              <w:t xml:space="preserve"> </w:t>
            </w:r>
          </w:p>
          <w:bookmarkEnd w:id="20758"/>
        </w:tc>
        <w:tc>
          <w:tcPr>
            <w:tcW w:w="1250" w:type="dxa"/>
            <w:tcBorders>
              <w:top w:val="outset" w:color="000000" w:sz="8"/>
              <w:left w:val="outset" w:color="000000" w:sz="8"/>
              <w:bottom w:val="outset" w:color="000000" w:sz="8"/>
              <w:right w:val="outset" w:color="000000" w:sz="8"/>
            </w:tcBorders>
            <w:vAlign w:val="center"/>
          </w:tcPr>
          <w:bookmarkStart w:name="20761" w:id="20759"/>
          <w:p>
            <w:pPr>
              <w:spacing w:after="0"/>
              <w:ind w:left="0"/>
              <w:jc w:val="left"/>
            </w:pPr>
            <w:r>
              <w:rPr>
                <w:rFonts w:ascii="Arial"/>
                <w:b w:val="false"/>
                <w:i w:val="false"/>
                <w:color w:val="000000"/>
                <w:sz w:val="15"/>
              </w:rPr>
              <w:t xml:space="preserve"> </w:t>
            </w:r>
          </w:p>
          <w:bookmarkEnd w:id="20759"/>
        </w:tc>
        <w:tc>
          <w:tcPr>
            <w:tcW w:w="1818" w:type="dxa"/>
            <w:tcBorders>
              <w:top w:val="outset" w:color="000000" w:sz="8"/>
              <w:left w:val="outset" w:color="000000" w:sz="8"/>
              <w:bottom w:val="outset" w:color="000000" w:sz="8"/>
              <w:right w:val="outset" w:color="000000" w:sz="8"/>
            </w:tcBorders>
            <w:vAlign w:val="center"/>
          </w:tcPr>
          <w:bookmarkStart w:name="20762" w:id="20760"/>
          <w:p>
            <w:pPr>
              <w:spacing w:after="0"/>
              <w:ind w:left="0"/>
              <w:jc w:val="left"/>
            </w:pPr>
            <w:r>
              <w:rPr>
                <w:rFonts w:ascii="Arial"/>
                <w:b w:val="false"/>
                <w:i w:val="false"/>
                <w:color w:val="000000"/>
                <w:sz w:val="15"/>
              </w:rPr>
              <w:t>у тому числі:</w:t>
            </w:r>
          </w:p>
          <w:bookmarkEnd w:id="20760"/>
        </w:tc>
        <w:tc>
          <w:tcPr>
            <w:tcW w:w="1417" w:type="dxa"/>
            <w:tcBorders>
              <w:top w:val="outset" w:color="000000" w:sz="8"/>
              <w:left w:val="outset" w:color="000000" w:sz="8"/>
              <w:bottom w:val="outset" w:color="000000" w:sz="8"/>
              <w:right w:val="outset" w:color="000000" w:sz="8"/>
            </w:tcBorders>
            <w:vAlign w:val="center"/>
          </w:tcPr>
          <w:bookmarkStart w:name="20763" w:id="20761"/>
          <w:p>
            <w:pPr>
              <w:spacing w:after="0"/>
              <w:ind w:left="0"/>
              <w:jc w:val="center"/>
            </w:pPr>
            <w:r>
              <w:rPr>
                <w:rFonts w:ascii="Arial"/>
                <w:b w:val="false"/>
                <w:i w:val="false"/>
                <w:color w:val="000000"/>
                <w:sz w:val="15"/>
              </w:rPr>
              <w:t xml:space="preserve"> </w:t>
            </w:r>
          </w:p>
          <w:bookmarkEnd w:id="20761"/>
        </w:tc>
        <w:tc>
          <w:tcPr>
            <w:tcW w:w="1009" w:type="dxa"/>
            <w:tcBorders>
              <w:top w:val="outset" w:color="000000" w:sz="8"/>
              <w:left w:val="outset" w:color="000000" w:sz="8"/>
              <w:bottom w:val="outset" w:color="000000" w:sz="8"/>
              <w:right w:val="outset" w:color="000000" w:sz="8"/>
            </w:tcBorders>
            <w:vAlign w:val="center"/>
          </w:tcPr>
          <w:bookmarkStart w:name="20764" w:id="20762"/>
          <w:p>
            <w:pPr>
              <w:spacing w:after="0"/>
              <w:ind w:left="0"/>
              <w:jc w:val="center"/>
            </w:pPr>
            <w:r>
              <w:rPr>
                <w:rFonts w:ascii="Arial"/>
                <w:b w:val="false"/>
                <w:i w:val="false"/>
                <w:color w:val="000000"/>
                <w:sz w:val="15"/>
              </w:rPr>
              <w:t xml:space="preserve"> </w:t>
            </w:r>
          </w:p>
          <w:bookmarkEnd w:id="20762"/>
        </w:tc>
        <w:tc>
          <w:tcPr>
            <w:tcW w:w="1417" w:type="dxa"/>
            <w:tcBorders>
              <w:top w:val="outset" w:color="000000" w:sz="8"/>
              <w:left w:val="outset" w:color="000000" w:sz="8"/>
              <w:bottom w:val="outset" w:color="000000" w:sz="8"/>
              <w:right w:val="outset" w:color="000000" w:sz="8"/>
            </w:tcBorders>
            <w:vAlign w:val="center"/>
          </w:tcPr>
          <w:bookmarkStart w:name="20765" w:id="20763"/>
          <w:p>
            <w:pPr>
              <w:spacing w:after="0"/>
              <w:ind w:left="0"/>
              <w:jc w:val="center"/>
            </w:pPr>
            <w:r>
              <w:rPr>
                <w:rFonts w:ascii="Arial"/>
                <w:b w:val="false"/>
                <w:i w:val="false"/>
                <w:color w:val="000000"/>
                <w:sz w:val="15"/>
              </w:rPr>
              <w:t xml:space="preserve"> </w:t>
            </w:r>
          </w:p>
          <w:bookmarkEnd w:id="20763"/>
        </w:tc>
        <w:tc>
          <w:tcPr>
            <w:tcW w:w="1306" w:type="dxa"/>
            <w:tcBorders>
              <w:top w:val="outset" w:color="000000" w:sz="8"/>
              <w:left w:val="outset" w:color="000000" w:sz="8"/>
              <w:bottom w:val="outset" w:color="000000" w:sz="8"/>
              <w:right w:val="outset" w:color="000000" w:sz="8"/>
            </w:tcBorders>
            <w:vAlign w:val="center"/>
          </w:tcPr>
          <w:bookmarkStart w:name="20766" w:id="20764"/>
          <w:p>
            <w:pPr>
              <w:spacing w:after="0"/>
              <w:ind w:left="0"/>
              <w:jc w:val="center"/>
            </w:pPr>
            <w:r>
              <w:rPr>
                <w:rFonts w:ascii="Arial"/>
                <w:b w:val="false"/>
                <w:i w:val="false"/>
                <w:color w:val="000000"/>
                <w:sz w:val="15"/>
              </w:rPr>
              <w:t xml:space="preserve"> </w:t>
            </w:r>
          </w:p>
          <w:bookmarkEnd w:id="2076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767" w:id="20765"/>
          <w:p>
            <w:pPr>
              <w:spacing w:after="0"/>
              <w:ind w:left="0"/>
              <w:jc w:val="center"/>
            </w:pPr>
            <w:r>
              <w:rPr>
                <w:rFonts w:ascii="Arial"/>
                <w:b w:val="false"/>
                <w:i w:val="false"/>
                <w:color w:val="000000"/>
                <w:sz w:val="15"/>
              </w:rPr>
              <w:t xml:space="preserve"> </w:t>
            </w:r>
          </w:p>
          <w:bookmarkEnd w:id="20765"/>
        </w:tc>
        <w:tc>
          <w:tcPr>
            <w:tcW w:w="919" w:type="dxa"/>
            <w:tcBorders>
              <w:top w:val="outset" w:color="000000" w:sz="8"/>
              <w:left w:val="outset" w:color="000000" w:sz="8"/>
              <w:bottom w:val="outset" w:color="000000" w:sz="8"/>
              <w:right w:val="outset" w:color="000000" w:sz="8"/>
            </w:tcBorders>
            <w:vAlign w:val="center"/>
          </w:tcPr>
          <w:bookmarkStart w:name="20768" w:id="20766"/>
          <w:p>
            <w:pPr>
              <w:spacing w:after="0"/>
              <w:ind w:left="0"/>
              <w:jc w:val="center"/>
            </w:pPr>
            <w:r>
              <w:rPr>
                <w:rFonts w:ascii="Arial"/>
                <w:b w:val="false"/>
                <w:i w:val="false"/>
                <w:color w:val="000000"/>
                <w:sz w:val="15"/>
              </w:rPr>
              <w:t xml:space="preserve"> </w:t>
            </w:r>
          </w:p>
          <w:bookmarkEnd w:id="20766"/>
        </w:tc>
        <w:tc>
          <w:tcPr>
            <w:tcW w:w="805" w:type="dxa"/>
            <w:tcBorders>
              <w:top w:val="outset" w:color="000000" w:sz="8"/>
              <w:left w:val="outset" w:color="000000" w:sz="8"/>
              <w:bottom w:val="outset" w:color="000000" w:sz="8"/>
              <w:right w:val="outset" w:color="000000" w:sz="8"/>
            </w:tcBorders>
            <w:vAlign w:val="center"/>
          </w:tcPr>
          <w:bookmarkStart w:name="20769" w:id="20767"/>
          <w:p>
            <w:pPr>
              <w:spacing w:after="0"/>
              <w:ind w:left="0"/>
              <w:jc w:val="center"/>
            </w:pPr>
            <w:r>
              <w:rPr>
                <w:rFonts w:ascii="Arial"/>
                <w:b w:val="false"/>
                <w:i w:val="false"/>
                <w:color w:val="000000"/>
                <w:sz w:val="15"/>
              </w:rPr>
              <w:t xml:space="preserve"> </w:t>
            </w:r>
          </w:p>
          <w:bookmarkEnd w:id="20767"/>
        </w:tc>
        <w:tc>
          <w:tcPr>
            <w:tcW w:w="1250" w:type="dxa"/>
            <w:tcBorders>
              <w:top w:val="outset" w:color="000000" w:sz="8"/>
              <w:left w:val="outset" w:color="000000" w:sz="8"/>
              <w:bottom w:val="outset" w:color="000000" w:sz="8"/>
              <w:right w:val="outset" w:color="000000" w:sz="8"/>
            </w:tcBorders>
            <w:vAlign w:val="center"/>
          </w:tcPr>
          <w:bookmarkStart w:name="20770" w:id="20768"/>
          <w:p>
            <w:pPr>
              <w:spacing w:after="0"/>
              <w:ind w:left="0"/>
              <w:jc w:val="left"/>
            </w:pPr>
            <w:r>
              <w:rPr>
                <w:rFonts w:ascii="Arial"/>
                <w:b w:val="false"/>
                <w:i w:val="false"/>
                <w:color w:val="000000"/>
                <w:sz w:val="15"/>
              </w:rPr>
              <w:t xml:space="preserve"> </w:t>
            </w:r>
          </w:p>
          <w:bookmarkEnd w:id="20768"/>
        </w:tc>
        <w:tc>
          <w:tcPr>
            <w:tcW w:w="1818" w:type="dxa"/>
            <w:tcBorders>
              <w:top w:val="outset" w:color="000000" w:sz="8"/>
              <w:left w:val="outset" w:color="000000" w:sz="8"/>
              <w:bottom w:val="outset" w:color="000000" w:sz="8"/>
              <w:right w:val="outset" w:color="000000" w:sz="8"/>
            </w:tcBorders>
            <w:vAlign w:val="center"/>
          </w:tcPr>
          <w:bookmarkStart w:name="20771" w:id="20769"/>
          <w:p>
            <w:pPr>
              <w:spacing w:after="0"/>
              <w:ind w:left="0"/>
              <w:jc w:val="left"/>
            </w:pPr>
            <w:r>
              <w:rPr>
                <w:rFonts w:ascii="Arial"/>
                <w:b w:val="false"/>
                <w:i w:val="false"/>
                <w:color w:val="000000"/>
                <w:sz w:val="15"/>
              </w:rPr>
              <w:t>проектні роботи</w:t>
            </w:r>
          </w:p>
          <w:bookmarkEnd w:id="20769"/>
        </w:tc>
        <w:tc>
          <w:tcPr>
            <w:tcW w:w="1417" w:type="dxa"/>
            <w:tcBorders>
              <w:top w:val="outset" w:color="000000" w:sz="8"/>
              <w:left w:val="outset" w:color="000000" w:sz="8"/>
              <w:bottom w:val="outset" w:color="000000" w:sz="8"/>
              <w:right w:val="outset" w:color="000000" w:sz="8"/>
            </w:tcBorders>
            <w:vAlign w:val="center"/>
          </w:tcPr>
          <w:bookmarkStart w:name="20772" w:id="20770"/>
          <w:p>
            <w:pPr>
              <w:spacing w:after="0"/>
              <w:ind w:left="0"/>
              <w:jc w:val="center"/>
            </w:pPr>
            <w:r>
              <w:rPr>
                <w:rFonts w:ascii="Arial"/>
                <w:b w:val="false"/>
                <w:i w:val="false"/>
                <w:color w:val="000000"/>
                <w:sz w:val="15"/>
              </w:rPr>
              <w:t xml:space="preserve"> </w:t>
            </w:r>
          </w:p>
          <w:bookmarkEnd w:id="20770"/>
        </w:tc>
        <w:tc>
          <w:tcPr>
            <w:tcW w:w="1009" w:type="dxa"/>
            <w:tcBorders>
              <w:top w:val="outset" w:color="000000" w:sz="8"/>
              <w:left w:val="outset" w:color="000000" w:sz="8"/>
              <w:bottom w:val="outset" w:color="000000" w:sz="8"/>
              <w:right w:val="outset" w:color="000000" w:sz="8"/>
            </w:tcBorders>
            <w:vAlign w:val="center"/>
          </w:tcPr>
          <w:bookmarkStart w:name="20773" w:id="20771"/>
          <w:p>
            <w:pPr>
              <w:spacing w:after="0"/>
              <w:ind w:left="0"/>
              <w:jc w:val="center"/>
            </w:pPr>
            <w:r>
              <w:rPr>
                <w:rFonts w:ascii="Arial"/>
                <w:b w:val="false"/>
                <w:i w:val="false"/>
                <w:color w:val="000000"/>
                <w:sz w:val="15"/>
              </w:rPr>
              <w:t xml:space="preserve"> </w:t>
            </w:r>
          </w:p>
          <w:bookmarkEnd w:id="20771"/>
        </w:tc>
        <w:tc>
          <w:tcPr>
            <w:tcW w:w="1417" w:type="dxa"/>
            <w:tcBorders>
              <w:top w:val="outset" w:color="000000" w:sz="8"/>
              <w:left w:val="outset" w:color="000000" w:sz="8"/>
              <w:bottom w:val="outset" w:color="000000" w:sz="8"/>
              <w:right w:val="outset" w:color="000000" w:sz="8"/>
            </w:tcBorders>
            <w:vAlign w:val="center"/>
          </w:tcPr>
          <w:bookmarkStart w:name="20774" w:id="20772"/>
          <w:p>
            <w:pPr>
              <w:spacing w:after="0"/>
              <w:ind w:left="0"/>
              <w:jc w:val="center"/>
            </w:pPr>
            <w:r>
              <w:rPr>
                <w:rFonts w:ascii="Arial"/>
                <w:b w:val="false"/>
                <w:i w:val="false"/>
                <w:color w:val="000000"/>
                <w:sz w:val="15"/>
              </w:rPr>
              <w:t xml:space="preserve"> </w:t>
            </w:r>
          </w:p>
          <w:bookmarkEnd w:id="20772"/>
        </w:tc>
        <w:tc>
          <w:tcPr>
            <w:tcW w:w="1306" w:type="dxa"/>
            <w:tcBorders>
              <w:top w:val="outset" w:color="000000" w:sz="8"/>
              <w:left w:val="outset" w:color="000000" w:sz="8"/>
              <w:bottom w:val="outset" w:color="000000" w:sz="8"/>
              <w:right w:val="outset" w:color="000000" w:sz="8"/>
            </w:tcBorders>
            <w:vAlign w:val="center"/>
          </w:tcPr>
          <w:bookmarkStart w:name="20775" w:id="20773"/>
          <w:p>
            <w:pPr>
              <w:spacing w:after="0"/>
              <w:ind w:left="0"/>
              <w:jc w:val="center"/>
            </w:pPr>
            <w:r>
              <w:rPr>
                <w:rFonts w:ascii="Arial"/>
                <w:b w:val="false"/>
                <w:i w:val="false"/>
                <w:color w:val="000000"/>
                <w:sz w:val="15"/>
              </w:rPr>
              <w:t>13000,0</w:t>
            </w:r>
          </w:p>
          <w:bookmarkEnd w:id="2077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776" w:id="20774"/>
          <w:p>
            <w:pPr>
              <w:spacing w:after="0"/>
              <w:ind w:left="0"/>
              <w:jc w:val="center"/>
            </w:pPr>
            <w:r>
              <w:rPr>
                <w:rFonts w:ascii="Arial"/>
                <w:b w:val="false"/>
                <w:i w:val="false"/>
                <w:color w:val="000000"/>
                <w:sz w:val="15"/>
              </w:rPr>
              <w:t>1617350</w:t>
            </w:r>
          </w:p>
          <w:bookmarkEnd w:id="20774"/>
        </w:tc>
        <w:tc>
          <w:tcPr>
            <w:tcW w:w="919" w:type="dxa"/>
            <w:tcBorders>
              <w:top w:val="outset" w:color="000000" w:sz="8"/>
              <w:left w:val="outset" w:color="000000" w:sz="8"/>
              <w:bottom w:val="outset" w:color="000000" w:sz="8"/>
              <w:right w:val="outset" w:color="000000" w:sz="8"/>
            </w:tcBorders>
            <w:vAlign w:val="center"/>
          </w:tcPr>
          <w:bookmarkStart w:name="20777" w:id="20775"/>
          <w:p>
            <w:pPr>
              <w:spacing w:after="0"/>
              <w:ind w:left="0"/>
              <w:jc w:val="center"/>
            </w:pPr>
            <w:r>
              <w:rPr>
                <w:rFonts w:ascii="Arial"/>
                <w:b w:val="false"/>
                <w:i w:val="false"/>
                <w:color w:val="000000"/>
                <w:sz w:val="15"/>
              </w:rPr>
              <w:t>7350</w:t>
            </w:r>
          </w:p>
          <w:bookmarkEnd w:id="20775"/>
        </w:tc>
        <w:tc>
          <w:tcPr>
            <w:tcW w:w="805" w:type="dxa"/>
            <w:tcBorders>
              <w:top w:val="outset" w:color="000000" w:sz="8"/>
              <w:left w:val="outset" w:color="000000" w:sz="8"/>
              <w:bottom w:val="outset" w:color="000000" w:sz="8"/>
              <w:right w:val="outset" w:color="000000" w:sz="8"/>
            </w:tcBorders>
            <w:vAlign w:val="center"/>
          </w:tcPr>
          <w:bookmarkStart w:name="20778" w:id="20776"/>
          <w:p>
            <w:pPr>
              <w:spacing w:after="0"/>
              <w:ind w:left="0"/>
              <w:jc w:val="center"/>
            </w:pPr>
            <w:r>
              <w:rPr>
                <w:rFonts w:ascii="Arial"/>
                <w:b w:val="false"/>
                <w:i w:val="false"/>
                <w:color w:val="000000"/>
                <w:sz w:val="15"/>
              </w:rPr>
              <w:t>0443</w:t>
            </w:r>
          </w:p>
          <w:bookmarkEnd w:id="20776"/>
        </w:tc>
        <w:tc>
          <w:tcPr>
            <w:tcW w:w="1250" w:type="dxa"/>
            <w:tcBorders>
              <w:top w:val="outset" w:color="000000" w:sz="8"/>
              <w:left w:val="outset" w:color="000000" w:sz="8"/>
              <w:bottom w:val="outset" w:color="000000" w:sz="8"/>
              <w:right w:val="outset" w:color="000000" w:sz="8"/>
            </w:tcBorders>
            <w:vAlign w:val="center"/>
          </w:tcPr>
          <w:bookmarkStart w:name="20779" w:id="20777"/>
          <w:p>
            <w:pPr>
              <w:spacing w:after="0"/>
              <w:ind w:left="0"/>
              <w:jc w:val="left"/>
            </w:pPr>
            <w:r>
              <w:rPr>
                <w:rFonts w:ascii="Arial"/>
                <w:b w:val="false"/>
                <w:i w:val="false"/>
                <w:color w:val="000000"/>
                <w:sz w:val="15"/>
              </w:rPr>
              <w:t>Розроблення схем планування та забудови територій (містобудівної документації)</w:t>
            </w:r>
          </w:p>
          <w:bookmarkEnd w:id="20777"/>
        </w:tc>
        <w:tc>
          <w:tcPr>
            <w:tcW w:w="1818" w:type="dxa"/>
            <w:tcBorders>
              <w:top w:val="outset" w:color="000000" w:sz="8"/>
              <w:left w:val="outset" w:color="000000" w:sz="8"/>
              <w:bottom w:val="outset" w:color="000000" w:sz="8"/>
              <w:right w:val="outset" w:color="000000" w:sz="8"/>
            </w:tcBorders>
            <w:vAlign w:val="center"/>
          </w:tcPr>
          <w:bookmarkStart w:name="20780" w:id="20778"/>
          <w:p>
            <w:pPr>
              <w:spacing w:after="0"/>
              <w:ind w:left="0"/>
              <w:jc w:val="left"/>
            </w:pPr>
            <w:r>
              <w:rPr>
                <w:rFonts w:ascii="Arial"/>
                <w:b w:val="false"/>
                <w:i w:val="false"/>
                <w:color w:val="000000"/>
                <w:sz w:val="15"/>
              </w:rPr>
              <w:t>РОЗРОБКА ПЛАНУ ЗОНУВАННЯ ОКРЕМИХ ЧАСТИН М. КИЄВА</w:t>
            </w:r>
          </w:p>
          <w:bookmarkEnd w:id="20778"/>
        </w:tc>
        <w:tc>
          <w:tcPr>
            <w:tcW w:w="1417" w:type="dxa"/>
            <w:tcBorders>
              <w:top w:val="outset" w:color="000000" w:sz="8"/>
              <w:left w:val="outset" w:color="000000" w:sz="8"/>
              <w:bottom w:val="outset" w:color="000000" w:sz="8"/>
              <w:right w:val="outset" w:color="000000" w:sz="8"/>
            </w:tcBorders>
            <w:vAlign w:val="center"/>
          </w:tcPr>
          <w:bookmarkStart w:name="20781" w:id="20779"/>
          <w:p>
            <w:pPr>
              <w:spacing w:after="0"/>
              <w:ind w:left="0"/>
              <w:jc w:val="center"/>
            </w:pPr>
            <w:r>
              <w:rPr>
                <w:rFonts w:ascii="Arial"/>
                <w:b w:val="false"/>
                <w:i w:val="false"/>
                <w:color w:val="000000"/>
                <w:sz w:val="15"/>
              </w:rPr>
              <w:t>16729,6</w:t>
            </w:r>
          </w:p>
          <w:bookmarkEnd w:id="20779"/>
        </w:tc>
        <w:tc>
          <w:tcPr>
            <w:tcW w:w="1009" w:type="dxa"/>
            <w:tcBorders>
              <w:top w:val="outset" w:color="000000" w:sz="8"/>
              <w:left w:val="outset" w:color="000000" w:sz="8"/>
              <w:bottom w:val="outset" w:color="000000" w:sz="8"/>
              <w:right w:val="outset" w:color="000000" w:sz="8"/>
            </w:tcBorders>
            <w:vAlign w:val="center"/>
          </w:tcPr>
          <w:bookmarkStart w:name="20782" w:id="20780"/>
          <w:p>
            <w:pPr>
              <w:spacing w:after="0"/>
              <w:ind w:left="0"/>
              <w:jc w:val="center"/>
            </w:pPr>
            <w:r>
              <w:rPr>
                <w:rFonts w:ascii="Arial"/>
                <w:b w:val="false"/>
                <w:i w:val="false"/>
                <w:color w:val="000000"/>
                <w:sz w:val="15"/>
              </w:rPr>
              <w:t>9,2</w:t>
            </w:r>
          </w:p>
          <w:bookmarkEnd w:id="20780"/>
        </w:tc>
        <w:tc>
          <w:tcPr>
            <w:tcW w:w="1417" w:type="dxa"/>
            <w:tcBorders>
              <w:top w:val="outset" w:color="000000" w:sz="8"/>
              <w:left w:val="outset" w:color="000000" w:sz="8"/>
              <w:bottom w:val="outset" w:color="000000" w:sz="8"/>
              <w:right w:val="outset" w:color="000000" w:sz="8"/>
            </w:tcBorders>
            <w:vAlign w:val="center"/>
          </w:tcPr>
          <w:bookmarkStart w:name="20783" w:id="20781"/>
          <w:p>
            <w:pPr>
              <w:spacing w:after="0"/>
              <w:ind w:left="0"/>
              <w:jc w:val="center"/>
            </w:pPr>
            <w:r>
              <w:rPr>
                <w:rFonts w:ascii="Arial"/>
                <w:b w:val="false"/>
                <w:i w:val="false"/>
                <w:color w:val="000000"/>
                <w:sz w:val="15"/>
              </w:rPr>
              <w:t>1545,9</w:t>
            </w:r>
          </w:p>
          <w:bookmarkEnd w:id="20781"/>
        </w:tc>
        <w:tc>
          <w:tcPr>
            <w:tcW w:w="1306" w:type="dxa"/>
            <w:tcBorders>
              <w:top w:val="outset" w:color="000000" w:sz="8"/>
              <w:left w:val="outset" w:color="000000" w:sz="8"/>
              <w:bottom w:val="outset" w:color="000000" w:sz="8"/>
              <w:right w:val="outset" w:color="000000" w:sz="8"/>
            </w:tcBorders>
            <w:vAlign w:val="center"/>
          </w:tcPr>
          <w:bookmarkStart w:name="20784" w:id="20782"/>
          <w:p>
            <w:pPr>
              <w:spacing w:after="0"/>
              <w:ind w:left="0"/>
              <w:jc w:val="center"/>
            </w:pPr>
            <w:r>
              <w:rPr>
                <w:rFonts w:ascii="Arial"/>
                <w:b w:val="false"/>
                <w:i w:val="false"/>
                <w:color w:val="000000"/>
                <w:sz w:val="15"/>
              </w:rPr>
              <w:t>3500,0</w:t>
            </w:r>
          </w:p>
          <w:bookmarkEnd w:id="2078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785" w:id="20783"/>
          <w:p>
            <w:pPr>
              <w:spacing w:after="0"/>
              <w:ind w:left="0"/>
              <w:jc w:val="center"/>
            </w:pPr>
            <w:r>
              <w:rPr>
                <w:rFonts w:ascii="Arial"/>
                <w:b w:val="false"/>
                <w:i w:val="false"/>
                <w:color w:val="000000"/>
                <w:sz w:val="15"/>
              </w:rPr>
              <w:t xml:space="preserve"> </w:t>
            </w:r>
          </w:p>
          <w:bookmarkEnd w:id="20783"/>
        </w:tc>
        <w:tc>
          <w:tcPr>
            <w:tcW w:w="919" w:type="dxa"/>
            <w:tcBorders>
              <w:top w:val="outset" w:color="000000" w:sz="8"/>
              <w:left w:val="outset" w:color="000000" w:sz="8"/>
              <w:bottom w:val="outset" w:color="000000" w:sz="8"/>
              <w:right w:val="outset" w:color="000000" w:sz="8"/>
            </w:tcBorders>
            <w:vAlign w:val="center"/>
          </w:tcPr>
          <w:bookmarkStart w:name="20786" w:id="20784"/>
          <w:p>
            <w:pPr>
              <w:spacing w:after="0"/>
              <w:ind w:left="0"/>
              <w:jc w:val="center"/>
            </w:pPr>
            <w:r>
              <w:rPr>
                <w:rFonts w:ascii="Arial"/>
                <w:b w:val="false"/>
                <w:i w:val="false"/>
                <w:color w:val="000000"/>
                <w:sz w:val="15"/>
              </w:rPr>
              <w:t xml:space="preserve"> </w:t>
            </w:r>
          </w:p>
          <w:bookmarkEnd w:id="20784"/>
        </w:tc>
        <w:tc>
          <w:tcPr>
            <w:tcW w:w="805" w:type="dxa"/>
            <w:tcBorders>
              <w:top w:val="outset" w:color="000000" w:sz="8"/>
              <w:left w:val="outset" w:color="000000" w:sz="8"/>
              <w:bottom w:val="outset" w:color="000000" w:sz="8"/>
              <w:right w:val="outset" w:color="000000" w:sz="8"/>
            </w:tcBorders>
            <w:vAlign w:val="center"/>
          </w:tcPr>
          <w:bookmarkStart w:name="20787" w:id="20785"/>
          <w:p>
            <w:pPr>
              <w:spacing w:after="0"/>
              <w:ind w:left="0"/>
              <w:jc w:val="center"/>
            </w:pPr>
            <w:r>
              <w:rPr>
                <w:rFonts w:ascii="Arial"/>
                <w:b w:val="false"/>
                <w:i w:val="false"/>
                <w:color w:val="000000"/>
                <w:sz w:val="15"/>
              </w:rPr>
              <w:t xml:space="preserve"> </w:t>
            </w:r>
          </w:p>
          <w:bookmarkEnd w:id="20785"/>
        </w:tc>
        <w:tc>
          <w:tcPr>
            <w:tcW w:w="1250" w:type="dxa"/>
            <w:tcBorders>
              <w:top w:val="outset" w:color="000000" w:sz="8"/>
              <w:left w:val="outset" w:color="000000" w:sz="8"/>
              <w:bottom w:val="outset" w:color="000000" w:sz="8"/>
              <w:right w:val="outset" w:color="000000" w:sz="8"/>
            </w:tcBorders>
            <w:vAlign w:val="center"/>
          </w:tcPr>
          <w:bookmarkStart w:name="20788" w:id="20786"/>
          <w:p>
            <w:pPr>
              <w:spacing w:after="0"/>
              <w:ind w:left="0"/>
              <w:jc w:val="left"/>
            </w:pPr>
            <w:r>
              <w:rPr>
                <w:rFonts w:ascii="Arial"/>
                <w:b w:val="false"/>
                <w:i w:val="false"/>
                <w:color w:val="000000"/>
                <w:sz w:val="15"/>
              </w:rPr>
              <w:t xml:space="preserve"> </w:t>
            </w:r>
          </w:p>
          <w:bookmarkEnd w:id="20786"/>
        </w:tc>
        <w:tc>
          <w:tcPr>
            <w:tcW w:w="1818" w:type="dxa"/>
            <w:tcBorders>
              <w:top w:val="outset" w:color="000000" w:sz="8"/>
              <w:left w:val="outset" w:color="000000" w:sz="8"/>
              <w:bottom w:val="outset" w:color="000000" w:sz="8"/>
              <w:right w:val="outset" w:color="000000" w:sz="8"/>
            </w:tcBorders>
            <w:vAlign w:val="center"/>
          </w:tcPr>
          <w:bookmarkStart w:name="20789" w:id="20787"/>
          <w:p>
            <w:pPr>
              <w:spacing w:after="0"/>
              <w:ind w:left="0"/>
              <w:jc w:val="left"/>
            </w:pPr>
            <w:r>
              <w:rPr>
                <w:rFonts w:ascii="Arial"/>
                <w:b w:val="false"/>
                <w:i w:val="false"/>
                <w:color w:val="000000"/>
                <w:sz w:val="15"/>
              </w:rPr>
              <w:t>у тому числі:</w:t>
            </w:r>
          </w:p>
          <w:bookmarkEnd w:id="20787"/>
        </w:tc>
        <w:tc>
          <w:tcPr>
            <w:tcW w:w="1417" w:type="dxa"/>
            <w:tcBorders>
              <w:top w:val="outset" w:color="000000" w:sz="8"/>
              <w:left w:val="outset" w:color="000000" w:sz="8"/>
              <w:bottom w:val="outset" w:color="000000" w:sz="8"/>
              <w:right w:val="outset" w:color="000000" w:sz="8"/>
            </w:tcBorders>
            <w:vAlign w:val="center"/>
          </w:tcPr>
          <w:bookmarkStart w:name="20790" w:id="20788"/>
          <w:p>
            <w:pPr>
              <w:spacing w:after="0"/>
              <w:ind w:left="0"/>
              <w:jc w:val="center"/>
            </w:pPr>
            <w:r>
              <w:rPr>
                <w:rFonts w:ascii="Arial"/>
                <w:b w:val="false"/>
                <w:i w:val="false"/>
                <w:color w:val="000000"/>
                <w:sz w:val="15"/>
              </w:rPr>
              <w:t xml:space="preserve"> </w:t>
            </w:r>
          </w:p>
          <w:bookmarkEnd w:id="20788"/>
        </w:tc>
        <w:tc>
          <w:tcPr>
            <w:tcW w:w="1009" w:type="dxa"/>
            <w:tcBorders>
              <w:top w:val="outset" w:color="000000" w:sz="8"/>
              <w:left w:val="outset" w:color="000000" w:sz="8"/>
              <w:bottom w:val="outset" w:color="000000" w:sz="8"/>
              <w:right w:val="outset" w:color="000000" w:sz="8"/>
            </w:tcBorders>
            <w:vAlign w:val="center"/>
          </w:tcPr>
          <w:bookmarkStart w:name="20791" w:id="20789"/>
          <w:p>
            <w:pPr>
              <w:spacing w:after="0"/>
              <w:ind w:left="0"/>
              <w:jc w:val="center"/>
            </w:pPr>
            <w:r>
              <w:rPr>
                <w:rFonts w:ascii="Arial"/>
                <w:b w:val="false"/>
                <w:i w:val="false"/>
                <w:color w:val="000000"/>
                <w:sz w:val="15"/>
              </w:rPr>
              <w:t xml:space="preserve"> </w:t>
            </w:r>
          </w:p>
          <w:bookmarkEnd w:id="20789"/>
        </w:tc>
        <w:tc>
          <w:tcPr>
            <w:tcW w:w="1417" w:type="dxa"/>
            <w:tcBorders>
              <w:top w:val="outset" w:color="000000" w:sz="8"/>
              <w:left w:val="outset" w:color="000000" w:sz="8"/>
              <w:bottom w:val="outset" w:color="000000" w:sz="8"/>
              <w:right w:val="outset" w:color="000000" w:sz="8"/>
            </w:tcBorders>
            <w:vAlign w:val="center"/>
          </w:tcPr>
          <w:bookmarkStart w:name="20792" w:id="20790"/>
          <w:p>
            <w:pPr>
              <w:spacing w:after="0"/>
              <w:ind w:left="0"/>
              <w:jc w:val="center"/>
            </w:pPr>
            <w:r>
              <w:rPr>
                <w:rFonts w:ascii="Arial"/>
                <w:b w:val="false"/>
                <w:i w:val="false"/>
                <w:color w:val="000000"/>
                <w:sz w:val="15"/>
              </w:rPr>
              <w:t xml:space="preserve"> </w:t>
            </w:r>
          </w:p>
          <w:bookmarkEnd w:id="20790"/>
        </w:tc>
        <w:tc>
          <w:tcPr>
            <w:tcW w:w="1306" w:type="dxa"/>
            <w:tcBorders>
              <w:top w:val="outset" w:color="000000" w:sz="8"/>
              <w:left w:val="outset" w:color="000000" w:sz="8"/>
              <w:bottom w:val="outset" w:color="000000" w:sz="8"/>
              <w:right w:val="outset" w:color="000000" w:sz="8"/>
            </w:tcBorders>
            <w:vAlign w:val="center"/>
          </w:tcPr>
          <w:bookmarkStart w:name="20793" w:id="20791"/>
          <w:p>
            <w:pPr>
              <w:spacing w:after="0"/>
              <w:ind w:left="0"/>
              <w:jc w:val="center"/>
            </w:pPr>
            <w:r>
              <w:rPr>
                <w:rFonts w:ascii="Arial"/>
                <w:b w:val="false"/>
                <w:i w:val="false"/>
                <w:color w:val="000000"/>
                <w:sz w:val="15"/>
              </w:rPr>
              <w:t xml:space="preserve"> </w:t>
            </w:r>
          </w:p>
          <w:bookmarkEnd w:id="207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794" w:id="20792"/>
          <w:p>
            <w:pPr>
              <w:spacing w:after="0"/>
              <w:ind w:left="0"/>
              <w:jc w:val="center"/>
            </w:pPr>
            <w:r>
              <w:rPr>
                <w:rFonts w:ascii="Arial"/>
                <w:b w:val="false"/>
                <w:i w:val="false"/>
                <w:color w:val="000000"/>
                <w:sz w:val="15"/>
              </w:rPr>
              <w:t xml:space="preserve"> </w:t>
            </w:r>
          </w:p>
          <w:bookmarkEnd w:id="20792"/>
        </w:tc>
        <w:tc>
          <w:tcPr>
            <w:tcW w:w="919" w:type="dxa"/>
            <w:tcBorders>
              <w:top w:val="outset" w:color="000000" w:sz="8"/>
              <w:left w:val="outset" w:color="000000" w:sz="8"/>
              <w:bottom w:val="outset" w:color="000000" w:sz="8"/>
              <w:right w:val="outset" w:color="000000" w:sz="8"/>
            </w:tcBorders>
            <w:vAlign w:val="center"/>
          </w:tcPr>
          <w:bookmarkStart w:name="20795" w:id="20793"/>
          <w:p>
            <w:pPr>
              <w:spacing w:after="0"/>
              <w:ind w:left="0"/>
              <w:jc w:val="center"/>
            </w:pPr>
            <w:r>
              <w:rPr>
                <w:rFonts w:ascii="Arial"/>
                <w:b w:val="false"/>
                <w:i w:val="false"/>
                <w:color w:val="000000"/>
                <w:sz w:val="15"/>
              </w:rPr>
              <w:t xml:space="preserve"> </w:t>
            </w:r>
          </w:p>
          <w:bookmarkEnd w:id="20793"/>
        </w:tc>
        <w:tc>
          <w:tcPr>
            <w:tcW w:w="805" w:type="dxa"/>
            <w:tcBorders>
              <w:top w:val="outset" w:color="000000" w:sz="8"/>
              <w:left w:val="outset" w:color="000000" w:sz="8"/>
              <w:bottom w:val="outset" w:color="000000" w:sz="8"/>
              <w:right w:val="outset" w:color="000000" w:sz="8"/>
            </w:tcBorders>
            <w:vAlign w:val="center"/>
          </w:tcPr>
          <w:bookmarkStart w:name="20796" w:id="20794"/>
          <w:p>
            <w:pPr>
              <w:spacing w:after="0"/>
              <w:ind w:left="0"/>
              <w:jc w:val="center"/>
            </w:pPr>
            <w:r>
              <w:rPr>
                <w:rFonts w:ascii="Arial"/>
                <w:b w:val="false"/>
                <w:i w:val="false"/>
                <w:color w:val="000000"/>
                <w:sz w:val="15"/>
              </w:rPr>
              <w:t xml:space="preserve"> </w:t>
            </w:r>
          </w:p>
          <w:bookmarkEnd w:id="20794"/>
        </w:tc>
        <w:tc>
          <w:tcPr>
            <w:tcW w:w="1250" w:type="dxa"/>
            <w:tcBorders>
              <w:top w:val="outset" w:color="000000" w:sz="8"/>
              <w:left w:val="outset" w:color="000000" w:sz="8"/>
              <w:bottom w:val="outset" w:color="000000" w:sz="8"/>
              <w:right w:val="outset" w:color="000000" w:sz="8"/>
            </w:tcBorders>
            <w:vAlign w:val="center"/>
          </w:tcPr>
          <w:bookmarkStart w:name="20797" w:id="20795"/>
          <w:p>
            <w:pPr>
              <w:spacing w:after="0"/>
              <w:ind w:left="0"/>
              <w:jc w:val="left"/>
            </w:pPr>
            <w:r>
              <w:rPr>
                <w:rFonts w:ascii="Arial"/>
                <w:b w:val="false"/>
                <w:i w:val="false"/>
                <w:color w:val="000000"/>
                <w:sz w:val="15"/>
              </w:rPr>
              <w:t xml:space="preserve"> </w:t>
            </w:r>
          </w:p>
          <w:bookmarkEnd w:id="20795"/>
        </w:tc>
        <w:tc>
          <w:tcPr>
            <w:tcW w:w="1818" w:type="dxa"/>
            <w:tcBorders>
              <w:top w:val="outset" w:color="000000" w:sz="8"/>
              <w:left w:val="outset" w:color="000000" w:sz="8"/>
              <w:bottom w:val="outset" w:color="000000" w:sz="8"/>
              <w:right w:val="outset" w:color="000000" w:sz="8"/>
            </w:tcBorders>
            <w:vAlign w:val="center"/>
          </w:tcPr>
          <w:bookmarkStart w:name="20798" w:id="20796"/>
          <w:p>
            <w:pPr>
              <w:spacing w:after="0"/>
              <w:ind w:left="0"/>
              <w:jc w:val="left"/>
            </w:pPr>
            <w:r>
              <w:rPr>
                <w:rFonts w:ascii="Arial"/>
                <w:b w:val="false"/>
                <w:i w:val="false"/>
                <w:color w:val="000000"/>
                <w:sz w:val="15"/>
              </w:rPr>
              <w:t>проектні роботи</w:t>
            </w:r>
          </w:p>
          <w:bookmarkEnd w:id="20796"/>
        </w:tc>
        <w:tc>
          <w:tcPr>
            <w:tcW w:w="1417" w:type="dxa"/>
            <w:tcBorders>
              <w:top w:val="outset" w:color="000000" w:sz="8"/>
              <w:left w:val="outset" w:color="000000" w:sz="8"/>
              <w:bottom w:val="outset" w:color="000000" w:sz="8"/>
              <w:right w:val="outset" w:color="000000" w:sz="8"/>
            </w:tcBorders>
            <w:vAlign w:val="center"/>
          </w:tcPr>
          <w:bookmarkStart w:name="20799" w:id="20797"/>
          <w:p>
            <w:pPr>
              <w:spacing w:after="0"/>
              <w:ind w:left="0"/>
              <w:jc w:val="center"/>
            </w:pPr>
            <w:r>
              <w:rPr>
                <w:rFonts w:ascii="Arial"/>
                <w:b w:val="false"/>
                <w:i w:val="false"/>
                <w:color w:val="000000"/>
                <w:sz w:val="15"/>
              </w:rPr>
              <w:t xml:space="preserve"> </w:t>
            </w:r>
          </w:p>
          <w:bookmarkEnd w:id="20797"/>
        </w:tc>
        <w:tc>
          <w:tcPr>
            <w:tcW w:w="1009" w:type="dxa"/>
            <w:tcBorders>
              <w:top w:val="outset" w:color="000000" w:sz="8"/>
              <w:left w:val="outset" w:color="000000" w:sz="8"/>
              <w:bottom w:val="outset" w:color="000000" w:sz="8"/>
              <w:right w:val="outset" w:color="000000" w:sz="8"/>
            </w:tcBorders>
            <w:vAlign w:val="center"/>
          </w:tcPr>
          <w:bookmarkStart w:name="20800" w:id="20798"/>
          <w:p>
            <w:pPr>
              <w:spacing w:after="0"/>
              <w:ind w:left="0"/>
              <w:jc w:val="center"/>
            </w:pPr>
            <w:r>
              <w:rPr>
                <w:rFonts w:ascii="Arial"/>
                <w:b w:val="false"/>
                <w:i w:val="false"/>
                <w:color w:val="000000"/>
                <w:sz w:val="15"/>
              </w:rPr>
              <w:t xml:space="preserve"> </w:t>
            </w:r>
          </w:p>
          <w:bookmarkEnd w:id="20798"/>
        </w:tc>
        <w:tc>
          <w:tcPr>
            <w:tcW w:w="1417" w:type="dxa"/>
            <w:tcBorders>
              <w:top w:val="outset" w:color="000000" w:sz="8"/>
              <w:left w:val="outset" w:color="000000" w:sz="8"/>
              <w:bottom w:val="outset" w:color="000000" w:sz="8"/>
              <w:right w:val="outset" w:color="000000" w:sz="8"/>
            </w:tcBorders>
            <w:vAlign w:val="center"/>
          </w:tcPr>
          <w:bookmarkStart w:name="20801" w:id="20799"/>
          <w:p>
            <w:pPr>
              <w:spacing w:after="0"/>
              <w:ind w:left="0"/>
              <w:jc w:val="center"/>
            </w:pPr>
            <w:r>
              <w:rPr>
                <w:rFonts w:ascii="Arial"/>
                <w:b w:val="false"/>
                <w:i w:val="false"/>
                <w:color w:val="000000"/>
                <w:sz w:val="15"/>
              </w:rPr>
              <w:t xml:space="preserve"> </w:t>
            </w:r>
          </w:p>
          <w:bookmarkEnd w:id="20799"/>
        </w:tc>
        <w:tc>
          <w:tcPr>
            <w:tcW w:w="1306" w:type="dxa"/>
            <w:tcBorders>
              <w:top w:val="outset" w:color="000000" w:sz="8"/>
              <w:left w:val="outset" w:color="000000" w:sz="8"/>
              <w:bottom w:val="outset" w:color="000000" w:sz="8"/>
              <w:right w:val="outset" w:color="000000" w:sz="8"/>
            </w:tcBorders>
            <w:vAlign w:val="center"/>
          </w:tcPr>
          <w:bookmarkStart w:name="20802" w:id="20800"/>
          <w:p>
            <w:pPr>
              <w:spacing w:after="0"/>
              <w:ind w:left="0"/>
              <w:jc w:val="center"/>
            </w:pPr>
            <w:r>
              <w:rPr>
                <w:rFonts w:ascii="Arial"/>
                <w:b w:val="false"/>
                <w:i w:val="false"/>
                <w:color w:val="000000"/>
                <w:sz w:val="15"/>
              </w:rPr>
              <w:t>3500,0</w:t>
            </w:r>
          </w:p>
          <w:bookmarkEnd w:id="2080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803" w:id="20801"/>
          <w:p>
            <w:pPr>
              <w:spacing w:after="0"/>
              <w:ind w:left="0"/>
              <w:jc w:val="center"/>
            </w:pPr>
            <w:r>
              <w:rPr>
                <w:rFonts w:ascii="Arial"/>
                <w:b w:val="false"/>
                <w:i w:val="false"/>
                <w:color w:val="000000"/>
                <w:sz w:val="15"/>
              </w:rPr>
              <w:t>1617350</w:t>
            </w:r>
          </w:p>
          <w:bookmarkEnd w:id="20801"/>
        </w:tc>
        <w:tc>
          <w:tcPr>
            <w:tcW w:w="919" w:type="dxa"/>
            <w:tcBorders>
              <w:top w:val="outset" w:color="000000" w:sz="8"/>
              <w:left w:val="outset" w:color="000000" w:sz="8"/>
              <w:bottom w:val="outset" w:color="000000" w:sz="8"/>
              <w:right w:val="outset" w:color="000000" w:sz="8"/>
            </w:tcBorders>
            <w:vAlign w:val="center"/>
          </w:tcPr>
          <w:bookmarkStart w:name="20804" w:id="20802"/>
          <w:p>
            <w:pPr>
              <w:spacing w:after="0"/>
              <w:ind w:left="0"/>
              <w:jc w:val="center"/>
            </w:pPr>
            <w:r>
              <w:rPr>
                <w:rFonts w:ascii="Arial"/>
                <w:b w:val="false"/>
                <w:i w:val="false"/>
                <w:color w:val="000000"/>
                <w:sz w:val="15"/>
              </w:rPr>
              <w:t>7350</w:t>
            </w:r>
          </w:p>
          <w:bookmarkEnd w:id="20802"/>
        </w:tc>
        <w:tc>
          <w:tcPr>
            <w:tcW w:w="805" w:type="dxa"/>
            <w:tcBorders>
              <w:top w:val="outset" w:color="000000" w:sz="8"/>
              <w:left w:val="outset" w:color="000000" w:sz="8"/>
              <w:bottom w:val="outset" w:color="000000" w:sz="8"/>
              <w:right w:val="outset" w:color="000000" w:sz="8"/>
            </w:tcBorders>
            <w:vAlign w:val="center"/>
          </w:tcPr>
          <w:bookmarkStart w:name="20805" w:id="20803"/>
          <w:p>
            <w:pPr>
              <w:spacing w:after="0"/>
              <w:ind w:left="0"/>
              <w:jc w:val="center"/>
            </w:pPr>
            <w:r>
              <w:rPr>
                <w:rFonts w:ascii="Arial"/>
                <w:b w:val="false"/>
                <w:i w:val="false"/>
                <w:color w:val="000000"/>
                <w:sz w:val="15"/>
              </w:rPr>
              <w:t>0443</w:t>
            </w:r>
          </w:p>
          <w:bookmarkEnd w:id="20803"/>
        </w:tc>
        <w:tc>
          <w:tcPr>
            <w:tcW w:w="1250" w:type="dxa"/>
            <w:tcBorders>
              <w:top w:val="outset" w:color="000000" w:sz="8"/>
              <w:left w:val="outset" w:color="000000" w:sz="8"/>
              <w:bottom w:val="outset" w:color="000000" w:sz="8"/>
              <w:right w:val="outset" w:color="000000" w:sz="8"/>
            </w:tcBorders>
            <w:vAlign w:val="center"/>
          </w:tcPr>
          <w:bookmarkStart w:name="20806" w:id="20804"/>
          <w:p>
            <w:pPr>
              <w:spacing w:after="0"/>
              <w:ind w:left="0"/>
              <w:jc w:val="left"/>
            </w:pPr>
            <w:r>
              <w:rPr>
                <w:rFonts w:ascii="Arial"/>
                <w:b w:val="false"/>
                <w:i w:val="false"/>
                <w:color w:val="000000"/>
                <w:sz w:val="15"/>
              </w:rPr>
              <w:t>Розроблення схем планування та забудови територій (містобудівної документації)</w:t>
            </w:r>
          </w:p>
          <w:bookmarkEnd w:id="20804"/>
        </w:tc>
        <w:tc>
          <w:tcPr>
            <w:tcW w:w="1818" w:type="dxa"/>
            <w:tcBorders>
              <w:top w:val="outset" w:color="000000" w:sz="8"/>
              <w:left w:val="outset" w:color="000000" w:sz="8"/>
              <w:bottom w:val="outset" w:color="000000" w:sz="8"/>
              <w:right w:val="outset" w:color="000000" w:sz="8"/>
            </w:tcBorders>
            <w:vAlign w:val="center"/>
          </w:tcPr>
          <w:bookmarkStart w:name="20807" w:id="20805"/>
          <w:p>
            <w:pPr>
              <w:spacing w:after="0"/>
              <w:ind w:left="0"/>
              <w:jc w:val="left"/>
            </w:pPr>
            <w:r>
              <w:rPr>
                <w:rFonts w:ascii="Arial"/>
                <w:b w:val="false"/>
                <w:i w:val="false"/>
                <w:color w:val="000000"/>
                <w:sz w:val="15"/>
              </w:rPr>
              <w:t>РОЗРОБКА ТА КОРИГУВАННЯ МАТЕРІАЛІВ ДЕТАЛЬНИХ ПЛАНІВ ТА КОНЦЕПЦІЙ РОЗВИТКУ ТЕРИТОРІЙ, МІСТОБУДІВНИХ ПРОГРАМ ТА ІНШОЇ МІСТОБУДІВНОЇ ДОКУМЕНТАЦІЇ, ПАСПОРТІВ ВУЛИЦЬ, МІСЬКИХ ВУЗЛІВ, РОЗРОБКА ТЕХНІКО-ЕКОНОМІЧНИХ ОБҐРУНТУВАНЬ, ГАЛУЗЕВИХ ТА КОМПЛЕКСНИХ СХЕМ</w:t>
            </w:r>
          </w:p>
          <w:bookmarkEnd w:id="20805"/>
        </w:tc>
        <w:tc>
          <w:tcPr>
            <w:tcW w:w="1417" w:type="dxa"/>
            <w:tcBorders>
              <w:top w:val="outset" w:color="000000" w:sz="8"/>
              <w:left w:val="outset" w:color="000000" w:sz="8"/>
              <w:bottom w:val="outset" w:color="000000" w:sz="8"/>
              <w:right w:val="outset" w:color="000000" w:sz="8"/>
            </w:tcBorders>
            <w:vAlign w:val="center"/>
          </w:tcPr>
          <w:bookmarkStart w:name="20808" w:id="20806"/>
          <w:p>
            <w:pPr>
              <w:spacing w:after="0"/>
              <w:ind w:left="0"/>
              <w:jc w:val="center"/>
            </w:pPr>
            <w:r>
              <w:rPr>
                <w:rFonts w:ascii="Arial"/>
                <w:b w:val="false"/>
                <w:i w:val="false"/>
                <w:color w:val="000000"/>
                <w:sz w:val="15"/>
              </w:rPr>
              <w:t>141715,5</w:t>
            </w:r>
          </w:p>
          <w:bookmarkEnd w:id="20806"/>
        </w:tc>
        <w:tc>
          <w:tcPr>
            <w:tcW w:w="1009" w:type="dxa"/>
            <w:tcBorders>
              <w:top w:val="outset" w:color="000000" w:sz="8"/>
              <w:left w:val="outset" w:color="000000" w:sz="8"/>
              <w:bottom w:val="outset" w:color="000000" w:sz="8"/>
              <w:right w:val="outset" w:color="000000" w:sz="8"/>
            </w:tcBorders>
            <w:vAlign w:val="center"/>
          </w:tcPr>
          <w:bookmarkStart w:name="20809" w:id="20807"/>
          <w:p>
            <w:pPr>
              <w:spacing w:after="0"/>
              <w:ind w:left="0"/>
              <w:jc w:val="center"/>
            </w:pPr>
            <w:r>
              <w:rPr>
                <w:rFonts w:ascii="Arial"/>
                <w:b w:val="false"/>
                <w:i w:val="false"/>
                <w:color w:val="000000"/>
                <w:sz w:val="15"/>
              </w:rPr>
              <w:t>87,5</w:t>
            </w:r>
          </w:p>
          <w:bookmarkEnd w:id="20807"/>
        </w:tc>
        <w:tc>
          <w:tcPr>
            <w:tcW w:w="1417" w:type="dxa"/>
            <w:tcBorders>
              <w:top w:val="outset" w:color="000000" w:sz="8"/>
              <w:left w:val="outset" w:color="000000" w:sz="8"/>
              <w:bottom w:val="outset" w:color="000000" w:sz="8"/>
              <w:right w:val="outset" w:color="000000" w:sz="8"/>
            </w:tcBorders>
            <w:vAlign w:val="center"/>
          </w:tcPr>
          <w:bookmarkStart w:name="20810" w:id="20808"/>
          <w:p>
            <w:pPr>
              <w:spacing w:after="0"/>
              <w:ind w:left="0"/>
              <w:jc w:val="center"/>
            </w:pPr>
            <w:r>
              <w:rPr>
                <w:rFonts w:ascii="Arial"/>
                <w:b w:val="false"/>
                <w:i w:val="false"/>
                <w:color w:val="000000"/>
                <w:sz w:val="15"/>
              </w:rPr>
              <w:t>123957,6</w:t>
            </w:r>
          </w:p>
          <w:bookmarkEnd w:id="20808"/>
        </w:tc>
        <w:tc>
          <w:tcPr>
            <w:tcW w:w="1306" w:type="dxa"/>
            <w:tcBorders>
              <w:top w:val="outset" w:color="000000" w:sz="8"/>
              <w:left w:val="outset" w:color="000000" w:sz="8"/>
              <w:bottom w:val="outset" w:color="000000" w:sz="8"/>
              <w:right w:val="outset" w:color="000000" w:sz="8"/>
            </w:tcBorders>
            <w:vAlign w:val="center"/>
          </w:tcPr>
          <w:bookmarkStart w:name="20811" w:id="20809"/>
          <w:p>
            <w:pPr>
              <w:spacing w:after="0"/>
              <w:ind w:left="0"/>
              <w:jc w:val="center"/>
            </w:pPr>
            <w:r>
              <w:rPr>
                <w:rFonts w:ascii="Arial"/>
                <w:b w:val="false"/>
                <w:i w:val="false"/>
                <w:color w:val="000000"/>
                <w:sz w:val="15"/>
              </w:rPr>
              <w:t>7800,0</w:t>
            </w:r>
          </w:p>
          <w:bookmarkEnd w:id="2080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812" w:id="20810"/>
          <w:p>
            <w:pPr>
              <w:spacing w:after="0"/>
              <w:ind w:left="0"/>
              <w:jc w:val="center"/>
            </w:pPr>
            <w:r>
              <w:rPr>
                <w:rFonts w:ascii="Arial"/>
                <w:b w:val="false"/>
                <w:i w:val="false"/>
                <w:color w:val="000000"/>
                <w:sz w:val="15"/>
              </w:rPr>
              <w:t xml:space="preserve"> </w:t>
            </w:r>
          </w:p>
          <w:bookmarkEnd w:id="20810"/>
        </w:tc>
        <w:tc>
          <w:tcPr>
            <w:tcW w:w="919" w:type="dxa"/>
            <w:tcBorders>
              <w:top w:val="outset" w:color="000000" w:sz="8"/>
              <w:left w:val="outset" w:color="000000" w:sz="8"/>
              <w:bottom w:val="outset" w:color="000000" w:sz="8"/>
              <w:right w:val="outset" w:color="000000" w:sz="8"/>
            </w:tcBorders>
            <w:vAlign w:val="center"/>
          </w:tcPr>
          <w:bookmarkStart w:name="20813" w:id="20811"/>
          <w:p>
            <w:pPr>
              <w:spacing w:after="0"/>
              <w:ind w:left="0"/>
              <w:jc w:val="center"/>
            </w:pPr>
            <w:r>
              <w:rPr>
                <w:rFonts w:ascii="Arial"/>
                <w:b w:val="false"/>
                <w:i w:val="false"/>
                <w:color w:val="000000"/>
                <w:sz w:val="15"/>
              </w:rPr>
              <w:t xml:space="preserve"> </w:t>
            </w:r>
          </w:p>
          <w:bookmarkEnd w:id="20811"/>
        </w:tc>
        <w:tc>
          <w:tcPr>
            <w:tcW w:w="805" w:type="dxa"/>
            <w:tcBorders>
              <w:top w:val="outset" w:color="000000" w:sz="8"/>
              <w:left w:val="outset" w:color="000000" w:sz="8"/>
              <w:bottom w:val="outset" w:color="000000" w:sz="8"/>
              <w:right w:val="outset" w:color="000000" w:sz="8"/>
            </w:tcBorders>
            <w:vAlign w:val="center"/>
          </w:tcPr>
          <w:bookmarkStart w:name="20814" w:id="20812"/>
          <w:p>
            <w:pPr>
              <w:spacing w:after="0"/>
              <w:ind w:left="0"/>
              <w:jc w:val="center"/>
            </w:pPr>
            <w:r>
              <w:rPr>
                <w:rFonts w:ascii="Arial"/>
                <w:b w:val="false"/>
                <w:i w:val="false"/>
                <w:color w:val="000000"/>
                <w:sz w:val="15"/>
              </w:rPr>
              <w:t xml:space="preserve"> </w:t>
            </w:r>
          </w:p>
          <w:bookmarkEnd w:id="20812"/>
        </w:tc>
        <w:tc>
          <w:tcPr>
            <w:tcW w:w="1250" w:type="dxa"/>
            <w:tcBorders>
              <w:top w:val="outset" w:color="000000" w:sz="8"/>
              <w:left w:val="outset" w:color="000000" w:sz="8"/>
              <w:bottom w:val="outset" w:color="000000" w:sz="8"/>
              <w:right w:val="outset" w:color="000000" w:sz="8"/>
            </w:tcBorders>
            <w:vAlign w:val="center"/>
          </w:tcPr>
          <w:bookmarkStart w:name="20815" w:id="20813"/>
          <w:p>
            <w:pPr>
              <w:spacing w:after="0"/>
              <w:ind w:left="0"/>
              <w:jc w:val="left"/>
            </w:pPr>
            <w:r>
              <w:rPr>
                <w:rFonts w:ascii="Arial"/>
                <w:b w:val="false"/>
                <w:i w:val="false"/>
                <w:color w:val="000000"/>
                <w:sz w:val="15"/>
              </w:rPr>
              <w:t xml:space="preserve"> </w:t>
            </w:r>
          </w:p>
          <w:bookmarkEnd w:id="20813"/>
        </w:tc>
        <w:tc>
          <w:tcPr>
            <w:tcW w:w="1818" w:type="dxa"/>
            <w:tcBorders>
              <w:top w:val="outset" w:color="000000" w:sz="8"/>
              <w:left w:val="outset" w:color="000000" w:sz="8"/>
              <w:bottom w:val="outset" w:color="000000" w:sz="8"/>
              <w:right w:val="outset" w:color="000000" w:sz="8"/>
            </w:tcBorders>
            <w:vAlign w:val="center"/>
          </w:tcPr>
          <w:bookmarkStart w:name="20816" w:id="20814"/>
          <w:p>
            <w:pPr>
              <w:spacing w:after="0"/>
              <w:ind w:left="0"/>
              <w:jc w:val="left"/>
            </w:pPr>
            <w:r>
              <w:rPr>
                <w:rFonts w:ascii="Arial"/>
                <w:b w:val="false"/>
                <w:i w:val="false"/>
                <w:color w:val="000000"/>
                <w:sz w:val="15"/>
              </w:rPr>
              <w:t>у тому числі:</w:t>
            </w:r>
          </w:p>
          <w:bookmarkEnd w:id="20814"/>
        </w:tc>
        <w:tc>
          <w:tcPr>
            <w:tcW w:w="1417" w:type="dxa"/>
            <w:tcBorders>
              <w:top w:val="outset" w:color="000000" w:sz="8"/>
              <w:left w:val="outset" w:color="000000" w:sz="8"/>
              <w:bottom w:val="outset" w:color="000000" w:sz="8"/>
              <w:right w:val="outset" w:color="000000" w:sz="8"/>
            </w:tcBorders>
            <w:vAlign w:val="center"/>
          </w:tcPr>
          <w:bookmarkStart w:name="20817" w:id="20815"/>
          <w:p>
            <w:pPr>
              <w:spacing w:after="0"/>
              <w:ind w:left="0"/>
              <w:jc w:val="center"/>
            </w:pPr>
            <w:r>
              <w:rPr>
                <w:rFonts w:ascii="Arial"/>
                <w:b w:val="false"/>
                <w:i w:val="false"/>
                <w:color w:val="000000"/>
                <w:sz w:val="15"/>
              </w:rPr>
              <w:t xml:space="preserve"> </w:t>
            </w:r>
          </w:p>
          <w:bookmarkEnd w:id="20815"/>
        </w:tc>
        <w:tc>
          <w:tcPr>
            <w:tcW w:w="1009" w:type="dxa"/>
            <w:tcBorders>
              <w:top w:val="outset" w:color="000000" w:sz="8"/>
              <w:left w:val="outset" w:color="000000" w:sz="8"/>
              <w:bottom w:val="outset" w:color="000000" w:sz="8"/>
              <w:right w:val="outset" w:color="000000" w:sz="8"/>
            </w:tcBorders>
            <w:vAlign w:val="center"/>
          </w:tcPr>
          <w:bookmarkStart w:name="20818" w:id="20816"/>
          <w:p>
            <w:pPr>
              <w:spacing w:after="0"/>
              <w:ind w:left="0"/>
              <w:jc w:val="center"/>
            </w:pPr>
            <w:r>
              <w:rPr>
                <w:rFonts w:ascii="Arial"/>
                <w:b w:val="false"/>
                <w:i w:val="false"/>
                <w:color w:val="000000"/>
                <w:sz w:val="15"/>
              </w:rPr>
              <w:t xml:space="preserve"> </w:t>
            </w:r>
          </w:p>
          <w:bookmarkEnd w:id="20816"/>
        </w:tc>
        <w:tc>
          <w:tcPr>
            <w:tcW w:w="1417" w:type="dxa"/>
            <w:tcBorders>
              <w:top w:val="outset" w:color="000000" w:sz="8"/>
              <w:left w:val="outset" w:color="000000" w:sz="8"/>
              <w:bottom w:val="outset" w:color="000000" w:sz="8"/>
              <w:right w:val="outset" w:color="000000" w:sz="8"/>
            </w:tcBorders>
            <w:vAlign w:val="center"/>
          </w:tcPr>
          <w:bookmarkStart w:name="20819" w:id="20817"/>
          <w:p>
            <w:pPr>
              <w:spacing w:after="0"/>
              <w:ind w:left="0"/>
              <w:jc w:val="center"/>
            </w:pPr>
            <w:r>
              <w:rPr>
                <w:rFonts w:ascii="Arial"/>
                <w:b w:val="false"/>
                <w:i w:val="false"/>
                <w:color w:val="000000"/>
                <w:sz w:val="15"/>
              </w:rPr>
              <w:t xml:space="preserve"> </w:t>
            </w:r>
          </w:p>
          <w:bookmarkEnd w:id="20817"/>
        </w:tc>
        <w:tc>
          <w:tcPr>
            <w:tcW w:w="1306" w:type="dxa"/>
            <w:tcBorders>
              <w:top w:val="outset" w:color="000000" w:sz="8"/>
              <w:left w:val="outset" w:color="000000" w:sz="8"/>
              <w:bottom w:val="outset" w:color="000000" w:sz="8"/>
              <w:right w:val="outset" w:color="000000" w:sz="8"/>
            </w:tcBorders>
            <w:vAlign w:val="center"/>
          </w:tcPr>
          <w:bookmarkStart w:name="20820" w:id="20818"/>
          <w:p>
            <w:pPr>
              <w:spacing w:after="0"/>
              <w:ind w:left="0"/>
              <w:jc w:val="center"/>
            </w:pPr>
            <w:r>
              <w:rPr>
                <w:rFonts w:ascii="Arial"/>
                <w:b w:val="false"/>
                <w:i w:val="false"/>
                <w:color w:val="000000"/>
                <w:sz w:val="15"/>
              </w:rPr>
              <w:t xml:space="preserve"> </w:t>
            </w:r>
          </w:p>
          <w:bookmarkEnd w:id="2081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821" w:id="20819"/>
          <w:p>
            <w:pPr>
              <w:spacing w:after="0"/>
              <w:ind w:left="0"/>
              <w:jc w:val="center"/>
            </w:pPr>
            <w:r>
              <w:rPr>
                <w:rFonts w:ascii="Arial"/>
                <w:b w:val="false"/>
                <w:i w:val="false"/>
                <w:color w:val="000000"/>
                <w:sz w:val="15"/>
              </w:rPr>
              <w:t xml:space="preserve"> </w:t>
            </w:r>
          </w:p>
          <w:bookmarkEnd w:id="20819"/>
        </w:tc>
        <w:tc>
          <w:tcPr>
            <w:tcW w:w="919" w:type="dxa"/>
            <w:tcBorders>
              <w:top w:val="outset" w:color="000000" w:sz="8"/>
              <w:left w:val="outset" w:color="000000" w:sz="8"/>
              <w:bottom w:val="outset" w:color="000000" w:sz="8"/>
              <w:right w:val="outset" w:color="000000" w:sz="8"/>
            </w:tcBorders>
            <w:vAlign w:val="center"/>
          </w:tcPr>
          <w:bookmarkStart w:name="20822" w:id="20820"/>
          <w:p>
            <w:pPr>
              <w:spacing w:after="0"/>
              <w:ind w:left="0"/>
              <w:jc w:val="center"/>
            </w:pPr>
            <w:r>
              <w:rPr>
                <w:rFonts w:ascii="Arial"/>
                <w:b w:val="false"/>
                <w:i w:val="false"/>
                <w:color w:val="000000"/>
                <w:sz w:val="15"/>
              </w:rPr>
              <w:t xml:space="preserve"> </w:t>
            </w:r>
          </w:p>
          <w:bookmarkEnd w:id="20820"/>
        </w:tc>
        <w:tc>
          <w:tcPr>
            <w:tcW w:w="805" w:type="dxa"/>
            <w:tcBorders>
              <w:top w:val="outset" w:color="000000" w:sz="8"/>
              <w:left w:val="outset" w:color="000000" w:sz="8"/>
              <w:bottom w:val="outset" w:color="000000" w:sz="8"/>
              <w:right w:val="outset" w:color="000000" w:sz="8"/>
            </w:tcBorders>
            <w:vAlign w:val="center"/>
          </w:tcPr>
          <w:bookmarkStart w:name="20823" w:id="20821"/>
          <w:p>
            <w:pPr>
              <w:spacing w:after="0"/>
              <w:ind w:left="0"/>
              <w:jc w:val="center"/>
            </w:pPr>
            <w:r>
              <w:rPr>
                <w:rFonts w:ascii="Arial"/>
                <w:b w:val="false"/>
                <w:i w:val="false"/>
                <w:color w:val="000000"/>
                <w:sz w:val="15"/>
              </w:rPr>
              <w:t xml:space="preserve"> </w:t>
            </w:r>
          </w:p>
          <w:bookmarkEnd w:id="20821"/>
        </w:tc>
        <w:tc>
          <w:tcPr>
            <w:tcW w:w="1250" w:type="dxa"/>
            <w:tcBorders>
              <w:top w:val="outset" w:color="000000" w:sz="8"/>
              <w:left w:val="outset" w:color="000000" w:sz="8"/>
              <w:bottom w:val="outset" w:color="000000" w:sz="8"/>
              <w:right w:val="outset" w:color="000000" w:sz="8"/>
            </w:tcBorders>
            <w:vAlign w:val="center"/>
          </w:tcPr>
          <w:bookmarkStart w:name="20824" w:id="20822"/>
          <w:p>
            <w:pPr>
              <w:spacing w:after="0"/>
              <w:ind w:left="0"/>
              <w:jc w:val="left"/>
            </w:pPr>
            <w:r>
              <w:rPr>
                <w:rFonts w:ascii="Arial"/>
                <w:b w:val="false"/>
                <w:i w:val="false"/>
                <w:color w:val="000000"/>
                <w:sz w:val="15"/>
              </w:rPr>
              <w:t xml:space="preserve"> </w:t>
            </w:r>
          </w:p>
          <w:bookmarkEnd w:id="20822"/>
        </w:tc>
        <w:tc>
          <w:tcPr>
            <w:tcW w:w="1818" w:type="dxa"/>
            <w:tcBorders>
              <w:top w:val="outset" w:color="000000" w:sz="8"/>
              <w:left w:val="outset" w:color="000000" w:sz="8"/>
              <w:bottom w:val="outset" w:color="000000" w:sz="8"/>
              <w:right w:val="outset" w:color="000000" w:sz="8"/>
            </w:tcBorders>
            <w:vAlign w:val="center"/>
          </w:tcPr>
          <w:bookmarkStart w:name="20825" w:id="20823"/>
          <w:p>
            <w:pPr>
              <w:spacing w:after="0"/>
              <w:ind w:left="0"/>
              <w:jc w:val="left"/>
            </w:pPr>
            <w:r>
              <w:rPr>
                <w:rFonts w:ascii="Arial"/>
                <w:b w:val="false"/>
                <w:i w:val="false"/>
                <w:color w:val="000000"/>
                <w:sz w:val="15"/>
              </w:rPr>
              <w:t>проектні роботи</w:t>
            </w:r>
          </w:p>
          <w:bookmarkEnd w:id="20823"/>
        </w:tc>
        <w:tc>
          <w:tcPr>
            <w:tcW w:w="1417" w:type="dxa"/>
            <w:tcBorders>
              <w:top w:val="outset" w:color="000000" w:sz="8"/>
              <w:left w:val="outset" w:color="000000" w:sz="8"/>
              <w:bottom w:val="outset" w:color="000000" w:sz="8"/>
              <w:right w:val="outset" w:color="000000" w:sz="8"/>
            </w:tcBorders>
            <w:vAlign w:val="center"/>
          </w:tcPr>
          <w:bookmarkStart w:name="20826" w:id="20824"/>
          <w:p>
            <w:pPr>
              <w:spacing w:after="0"/>
              <w:ind w:left="0"/>
              <w:jc w:val="center"/>
            </w:pPr>
            <w:r>
              <w:rPr>
                <w:rFonts w:ascii="Arial"/>
                <w:b w:val="false"/>
                <w:i w:val="false"/>
                <w:color w:val="000000"/>
                <w:sz w:val="15"/>
              </w:rPr>
              <w:t xml:space="preserve"> </w:t>
            </w:r>
          </w:p>
          <w:bookmarkEnd w:id="20824"/>
        </w:tc>
        <w:tc>
          <w:tcPr>
            <w:tcW w:w="1009" w:type="dxa"/>
            <w:tcBorders>
              <w:top w:val="outset" w:color="000000" w:sz="8"/>
              <w:left w:val="outset" w:color="000000" w:sz="8"/>
              <w:bottom w:val="outset" w:color="000000" w:sz="8"/>
              <w:right w:val="outset" w:color="000000" w:sz="8"/>
            </w:tcBorders>
            <w:vAlign w:val="center"/>
          </w:tcPr>
          <w:bookmarkStart w:name="20827" w:id="20825"/>
          <w:p>
            <w:pPr>
              <w:spacing w:after="0"/>
              <w:ind w:left="0"/>
              <w:jc w:val="center"/>
            </w:pPr>
            <w:r>
              <w:rPr>
                <w:rFonts w:ascii="Arial"/>
                <w:b w:val="false"/>
                <w:i w:val="false"/>
                <w:color w:val="000000"/>
                <w:sz w:val="15"/>
              </w:rPr>
              <w:t xml:space="preserve"> </w:t>
            </w:r>
          </w:p>
          <w:bookmarkEnd w:id="20825"/>
        </w:tc>
        <w:tc>
          <w:tcPr>
            <w:tcW w:w="1417" w:type="dxa"/>
            <w:tcBorders>
              <w:top w:val="outset" w:color="000000" w:sz="8"/>
              <w:left w:val="outset" w:color="000000" w:sz="8"/>
              <w:bottom w:val="outset" w:color="000000" w:sz="8"/>
              <w:right w:val="outset" w:color="000000" w:sz="8"/>
            </w:tcBorders>
            <w:vAlign w:val="center"/>
          </w:tcPr>
          <w:bookmarkStart w:name="20828" w:id="20826"/>
          <w:p>
            <w:pPr>
              <w:spacing w:after="0"/>
              <w:ind w:left="0"/>
              <w:jc w:val="center"/>
            </w:pPr>
            <w:r>
              <w:rPr>
                <w:rFonts w:ascii="Arial"/>
                <w:b w:val="false"/>
                <w:i w:val="false"/>
                <w:color w:val="000000"/>
                <w:sz w:val="15"/>
              </w:rPr>
              <w:t xml:space="preserve"> </w:t>
            </w:r>
          </w:p>
          <w:bookmarkEnd w:id="20826"/>
        </w:tc>
        <w:tc>
          <w:tcPr>
            <w:tcW w:w="1306" w:type="dxa"/>
            <w:tcBorders>
              <w:top w:val="outset" w:color="000000" w:sz="8"/>
              <w:left w:val="outset" w:color="000000" w:sz="8"/>
              <w:bottom w:val="outset" w:color="000000" w:sz="8"/>
              <w:right w:val="outset" w:color="000000" w:sz="8"/>
            </w:tcBorders>
            <w:vAlign w:val="center"/>
          </w:tcPr>
          <w:bookmarkStart w:name="20829" w:id="20827"/>
          <w:p>
            <w:pPr>
              <w:spacing w:after="0"/>
              <w:ind w:left="0"/>
              <w:jc w:val="center"/>
            </w:pPr>
            <w:r>
              <w:rPr>
                <w:rFonts w:ascii="Arial"/>
                <w:b w:val="false"/>
                <w:i w:val="false"/>
                <w:color w:val="000000"/>
                <w:sz w:val="15"/>
              </w:rPr>
              <w:t>7800,0</w:t>
            </w:r>
          </w:p>
          <w:bookmarkEnd w:id="208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830" w:id="20828"/>
          <w:p>
            <w:pPr>
              <w:spacing w:after="0"/>
              <w:ind w:left="0"/>
              <w:jc w:val="center"/>
            </w:pPr>
            <w:r>
              <w:rPr>
                <w:rFonts w:ascii="Arial"/>
                <w:b w:val="false"/>
                <w:i w:val="false"/>
                <w:color w:val="000000"/>
                <w:sz w:val="15"/>
              </w:rPr>
              <w:t>1617350</w:t>
            </w:r>
          </w:p>
          <w:bookmarkEnd w:id="20828"/>
        </w:tc>
        <w:tc>
          <w:tcPr>
            <w:tcW w:w="919" w:type="dxa"/>
            <w:tcBorders>
              <w:top w:val="outset" w:color="000000" w:sz="8"/>
              <w:left w:val="outset" w:color="000000" w:sz="8"/>
              <w:bottom w:val="outset" w:color="000000" w:sz="8"/>
              <w:right w:val="outset" w:color="000000" w:sz="8"/>
            </w:tcBorders>
            <w:vAlign w:val="center"/>
          </w:tcPr>
          <w:bookmarkStart w:name="20831" w:id="20829"/>
          <w:p>
            <w:pPr>
              <w:spacing w:after="0"/>
              <w:ind w:left="0"/>
              <w:jc w:val="center"/>
            </w:pPr>
            <w:r>
              <w:rPr>
                <w:rFonts w:ascii="Arial"/>
                <w:b w:val="false"/>
                <w:i w:val="false"/>
                <w:color w:val="000000"/>
                <w:sz w:val="15"/>
              </w:rPr>
              <w:t>7350</w:t>
            </w:r>
          </w:p>
          <w:bookmarkEnd w:id="20829"/>
        </w:tc>
        <w:tc>
          <w:tcPr>
            <w:tcW w:w="805" w:type="dxa"/>
            <w:tcBorders>
              <w:top w:val="outset" w:color="000000" w:sz="8"/>
              <w:left w:val="outset" w:color="000000" w:sz="8"/>
              <w:bottom w:val="outset" w:color="000000" w:sz="8"/>
              <w:right w:val="outset" w:color="000000" w:sz="8"/>
            </w:tcBorders>
            <w:vAlign w:val="center"/>
          </w:tcPr>
          <w:bookmarkStart w:name="20832" w:id="20830"/>
          <w:p>
            <w:pPr>
              <w:spacing w:after="0"/>
              <w:ind w:left="0"/>
              <w:jc w:val="center"/>
            </w:pPr>
            <w:r>
              <w:rPr>
                <w:rFonts w:ascii="Arial"/>
                <w:b w:val="false"/>
                <w:i w:val="false"/>
                <w:color w:val="000000"/>
                <w:sz w:val="15"/>
              </w:rPr>
              <w:t>0443</w:t>
            </w:r>
          </w:p>
          <w:bookmarkEnd w:id="20830"/>
        </w:tc>
        <w:tc>
          <w:tcPr>
            <w:tcW w:w="1250" w:type="dxa"/>
            <w:tcBorders>
              <w:top w:val="outset" w:color="000000" w:sz="8"/>
              <w:left w:val="outset" w:color="000000" w:sz="8"/>
              <w:bottom w:val="outset" w:color="000000" w:sz="8"/>
              <w:right w:val="outset" w:color="000000" w:sz="8"/>
            </w:tcBorders>
            <w:vAlign w:val="center"/>
          </w:tcPr>
          <w:bookmarkStart w:name="20833" w:id="20831"/>
          <w:p>
            <w:pPr>
              <w:spacing w:after="0"/>
              <w:ind w:left="0"/>
              <w:jc w:val="left"/>
            </w:pPr>
            <w:r>
              <w:rPr>
                <w:rFonts w:ascii="Arial"/>
                <w:b w:val="false"/>
                <w:i w:val="false"/>
                <w:color w:val="000000"/>
                <w:sz w:val="15"/>
              </w:rPr>
              <w:t>Розроблення схем планування та забудови територій (містобудівної документації)</w:t>
            </w:r>
          </w:p>
          <w:bookmarkEnd w:id="20831"/>
        </w:tc>
        <w:tc>
          <w:tcPr>
            <w:tcW w:w="1818" w:type="dxa"/>
            <w:tcBorders>
              <w:top w:val="outset" w:color="000000" w:sz="8"/>
              <w:left w:val="outset" w:color="000000" w:sz="8"/>
              <w:bottom w:val="outset" w:color="000000" w:sz="8"/>
              <w:right w:val="outset" w:color="000000" w:sz="8"/>
            </w:tcBorders>
            <w:vAlign w:val="center"/>
          </w:tcPr>
          <w:bookmarkStart w:name="20834" w:id="20832"/>
          <w:p>
            <w:pPr>
              <w:spacing w:after="0"/>
              <w:ind w:left="0"/>
              <w:jc w:val="left"/>
            </w:pPr>
            <w:r>
              <w:rPr>
                <w:rFonts w:ascii="Arial"/>
                <w:b w:val="false"/>
                <w:i w:val="false"/>
                <w:color w:val="000000"/>
                <w:sz w:val="15"/>
              </w:rPr>
              <w:t>РОЗРОБКА ТА ВПРОВАДЖЕННЯ КОМПЛЕКСНОЇ ІНФОРМАЦІЙНО-АНАЛІТИЧНОЇ СИСТЕМИ "МІСТОБУДІВНИЙ КАДАСТР М. КИЄВА"</w:t>
            </w:r>
          </w:p>
          <w:bookmarkEnd w:id="20832"/>
        </w:tc>
        <w:tc>
          <w:tcPr>
            <w:tcW w:w="1417" w:type="dxa"/>
            <w:tcBorders>
              <w:top w:val="outset" w:color="000000" w:sz="8"/>
              <w:left w:val="outset" w:color="000000" w:sz="8"/>
              <w:bottom w:val="outset" w:color="000000" w:sz="8"/>
              <w:right w:val="outset" w:color="000000" w:sz="8"/>
            </w:tcBorders>
            <w:vAlign w:val="center"/>
          </w:tcPr>
          <w:bookmarkStart w:name="20835" w:id="20833"/>
          <w:p>
            <w:pPr>
              <w:spacing w:after="0"/>
              <w:ind w:left="0"/>
              <w:jc w:val="center"/>
            </w:pPr>
            <w:r>
              <w:rPr>
                <w:rFonts w:ascii="Arial"/>
                <w:b w:val="false"/>
                <w:i w:val="false"/>
                <w:color w:val="000000"/>
                <w:sz w:val="15"/>
              </w:rPr>
              <w:t>200915,3</w:t>
            </w:r>
          </w:p>
          <w:bookmarkEnd w:id="20833"/>
        </w:tc>
        <w:tc>
          <w:tcPr>
            <w:tcW w:w="1009" w:type="dxa"/>
            <w:tcBorders>
              <w:top w:val="outset" w:color="000000" w:sz="8"/>
              <w:left w:val="outset" w:color="000000" w:sz="8"/>
              <w:bottom w:val="outset" w:color="000000" w:sz="8"/>
              <w:right w:val="outset" w:color="000000" w:sz="8"/>
            </w:tcBorders>
            <w:vAlign w:val="center"/>
          </w:tcPr>
          <w:bookmarkStart w:name="20836" w:id="20834"/>
          <w:p>
            <w:pPr>
              <w:spacing w:after="0"/>
              <w:ind w:left="0"/>
              <w:jc w:val="center"/>
            </w:pPr>
            <w:r>
              <w:rPr>
                <w:rFonts w:ascii="Arial"/>
                <w:b w:val="false"/>
                <w:i w:val="false"/>
                <w:color w:val="000000"/>
                <w:sz w:val="15"/>
              </w:rPr>
              <w:t>82,1</w:t>
            </w:r>
          </w:p>
          <w:bookmarkEnd w:id="20834"/>
        </w:tc>
        <w:tc>
          <w:tcPr>
            <w:tcW w:w="1417" w:type="dxa"/>
            <w:tcBorders>
              <w:top w:val="outset" w:color="000000" w:sz="8"/>
              <w:left w:val="outset" w:color="000000" w:sz="8"/>
              <w:bottom w:val="outset" w:color="000000" w:sz="8"/>
              <w:right w:val="outset" w:color="000000" w:sz="8"/>
            </w:tcBorders>
            <w:vAlign w:val="center"/>
          </w:tcPr>
          <w:bookmarkStart w:name="20837" w:id="20835"/>
          <w:p>
            <w:pPr>
              <w:spacing w:after="0"/>
              <w:ind w:left="0"/>
              <w:jc w:val="center"/>
            </w:pPr>
            <w:r>
              <w:rPr>
                <w:rFonts w:ascii="Arial"/>
                <w:b w:val="false"/>
                <w:i w:val="false"/>
                <w:color w:val="000000"/>
                <w:sz w:val="15"/>
              </w:rPr>
              <w:t>164859,2</w:t>
            </w:r>
          </w:p>
          <w:bookmarkEnd w:id="20835"/>
        </w:tc>
        <w:tc>
          <w:tcPr>
            <w:tcW w:w="1306" w:type="dxa"/>
            <w:tcBorders>
              <w:top w:val="outset" w:color="000000" w:sz="8"/>
              <w:left w:val="outset" w:color="000000" w:sz="8"/>
              <w:bottom w:val="outset" w:color="000000" w:sz="8"/>
              <w:right w:val="outset" w:color="000000" w:sz="8"/>
            </w:tcBorders>
            <w:vAlign w:val="center"/>
          </w:tcPr>
          <w:bookmarkStart w:name="20838" w:id="20836"/>
          <w:p>
            <w:pPr>
              <w:spacing w:after="0"/>
              <w:ind w:left="0"/>
              <w:jc w:val="center"/>
            </w:pPr>
            <w:r>
              <w:rPr>
                <w:rFonts w:ascii="Arial"/>
                <w:b w:val="false"/>
                <w:i w:val="false"/>
                <w:color w:val="000000"/>
                <w:sz w:val="15"/>
              </w:rPr>
              <w:t>17440,8</w:t>
            </w:r>
          </w:p>
          <w:bookmarkEnd w:id="2083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839" w:id="20837"/>
          <w:p>
            <w:pPr>
              <w:spacing w:after="0"/>
              <w:ind w:left="0"/>
              <w:jc w:val="center"/>
            </w:pPr>
            <w:r>
              <w:rPr>
                <w:rFonts w:ascii="Arial"/>
                <w:b w:val="false"/>
                <w:i w:val="false"/>
                <w:color w:val="000000"/>
                <w:sz w:val="15"/>
              </w:rPr>
              <w:t xml:space="preserve"> </w:t>
            </w:r>
          </w:p>
          <w:bookmarkEnd w:id="20837"/>
        </w:tc>
        <w:tc>
          <w:tcPr>
            <w:tcW w:w="919" w:type="dxa"/>
            <w:tcBorders>
              <w:top w:val="outset" w:color="000000" w:sz="8"/>
              <w:left w:val="outset" w:color="000000" w:sz="8"/>
              <w:bottom w:val="outset" w:color="000000" w:sz="8"/>
              <w:right w:val="outset" w:color="000000" w:sz="8"/>
            </w:tcBorders>
            <w:vAlign w:val="center"/>
          </w:tcPr>
          <w:bookmarkStart w:name="20840" w:id="20838"/>
          <w:p>
            <w:pPr>
              <w:spacing w:after="0"/>
              <w:ind w:left="0"/>
              <w:jc w:val="center"/>
            </w:pPr>
            <w:r>
              <w:rPr>
                <w:rFonts w:ascii="Arial"/>
                <w:b w:val="false"/>
                <w:i w:val="false"/>
                <w:color w:val="000000"/>
                <w:sz w:val="15"/>
              </w:rPr>
              <w:t xml:space="preserve"> </w:t>
            </w:r>
          </w:p>
          <w:bookmarkEnd w:id="20838"/>
        </w:tc>
        <w:tc>
          <w:tcPr>
            <w:tcW w:w="805" w:type="dxa"/>
            <w:tcBorders>
              <w:top w:val="outset" w:color="000000" w:sz="8"/>
              <w:left w:val="outset" w:color="000000" w:sz="8"/>
              <w:bottom w:val="outset" w:color="000000" w:sz="8"/>
              <w:right w:val="outset" w:color="000000" w:sz="8"/>
            </w:tcBorders>
            <w:vAlign w:val="center"/>
          </w:tcPr>
          <w:bookmarkStart w:name="20841" w:id="20839"/>
          <w:p>
            <w:pPr>
              <w:spacing w:after="0"/>
              <w:ind w:left="0"/>
              <w:jc w:val="center"/>
            </w:pPr>
            <w:r>
              <w:rPr>
                <w:rFonts w:ascii="Arial"/>
                <w:b w:val="false"/>
                <w:i w:val="false"/>
                <w:color w:val="000000"/>
                <w:sz w:val="15"/>
              </w:rPr>
              <w:t xml:space="preserve"> </w:t>
            </w:r>
          </w:p>
          <w:bookmarkEnd w:id="20839"/>
        </w:tc>
        <w:tc>
          <w:tcPr>
            <w:tcW w:w="1250" w:type="dxa"/>
            <w:tcBorders>
              <w:top w:val="outset" w:color="000000" w:sz="8"/>
              <w:left w:val="outset" w:color="000000" w:sz="8"/>
              <w:bottom w:val="outset" w:color="000000" w:sz="8"/>
              <w:right w:val="outset" w:color="000000" w:sz="8"/>
            </w:tcBorders>
            <w:vAlign w:val="center"/>
          </w:tcPr>
          <w:bookmarkStart w:name="20842" w:id="20840"/>
          <w:p>
            <w:pPr>
              <w:spacing w:after="0"/>
              <w:ind w:left="0"/>
              <w:jc w:val="left"/>
            </w:pPr>
            <w:r>
              <w:rPr>
                <w:rFonts w:ascii="Arial"/>
                <w:b w:val="false"/>
                <w:i w:val="false"/>
                <w:color w:val="000000"/>
                <w:sz w:val="15"/>
              </w:rPr>
              <w:t xml:space="preserve"> </w:t>
            </w:r>
          </w:p>
          <w:bookmarkEnd w:id="20840"/>
        </w:tc>
        <w:tc>
          <w:tcPr>
            <w:tcW w:w="1818" w:type="dxa"/>
            <w:tcBorders>
              <w:top w:val="outset" w:color="000000" w:sz="8"/>
              <w:left w:val="outset" w:color="000000" w:sz="8"/>
              <w:bottom w:val="outset" w:color="000000" w:sz="8"/>
              <w:right w:val="outset" w:color="000000" w:sz="8"/>
            </w:tcBorders>
            <w:vAlign w:val="center"/>
          </w:tcPr>
          <w:bookmarkStart w:name="20843" w:id="20841"/>
          <w:p>
            <w:pPr>
              <w:spacing w:after="0"/>
              <w:ind w:left="0"/>
              <w:jc w:val="left"/>
            </w:pPr>
            <w:r>
              <w:rPr>
                <w:rFonts w:ascii="Arial"/>
                <w:b w:val="false"/>
                <w:i w:val="false"/>
                <w:color w:val="000000"/>
                <w:sz w:val="15"/>
              </w:rPr>
              <w:t>у тому числі:</w:t>
            </w:r>
          </w:p>
          <w:bookmarkEnd w:id="20841"/>
        </w:tc>
        <w:tc>
          <w:tcPr>
            <w:tcW w:w="1417" w:type="dxa"/>
            <w:tcBorders>
              <w:top w:val="outset" w:color="000000" w:sz="8"/>
              <w:left w:val="outset" w:color="000000" w:sz="8"/>
              <w:bottom w:val="outset" w:color="000000" w:sz="8"/>
              <w:right w:val="outset" w:color="000000" w:sz="8"/>
            </w:tcBorders>
            <w:vAlign w:val="center"/>
          </w:tcPr>
          <w:bookmarkStart w:name="20844" w:id="20842"/>
          <w:p>
            <w:pPr>
              <w:spacing w:after="0"/>
              <w:ind w:left="0"/>
              <w:jc w:val="center"/>
            </w:pPr>
            <w:r>
              <w:rPr>
                <w:rFonts w:ascii="Arial"/>
                <w:b w:val="false"/>
                <w:i w:val="false"/>
                <w:color w:val="000000"/>
                <w:sz w:val="15"/>
              </w:rPr>
              <w:t xml:space="preserve"> </w:t>
            </w:r>
          </w:p>
          <w:bookmarkEnd w:id="20842"/>
        </w:tc>
        <w:tc>
          <w:tcPr>
            <w:tcW w:w="1009" w:type="dxa"/>
            <w:tcBorders>
              <w:top w:val="outset" w:color="000000" w:sz="8"/>
              <w:left w:val="outset" w:color="000000" w:sz="8"/>
              <w:bottom w:val="outset" w:color="000000" w:sz="8"/>
              <w:right w:val="outset" w:color="000000" w:sz="8"/>
            </w:tcBorders>
            <w:vAlign w:val="center"/>
          </w:tcPr>
          <w:bookmarkStart w:name="20845" w:id="20843"/>
          <w:p>
            <w:pPr>
              <w:spacing w:after="0"/>
              <w:ind w:left="0"/>
              <w:jc w:val="center"/>
            </w:pPr>
            <w:r>
              <w:rPr>
                <w:rFonts w:ascii="Arial"/>
                <w:b w:val="false"/>
                <w:i w:val="false"/>
                <w:color w:val="000000"/>
                <w:sz w:val="15"/>
              </w:rPr>
              <w:t xml:space="preserve"> </w:t>
            </w:r>
          </w:p>
          <w:bookmarkEnd w:id="20843"/>
        </w:tc>
        <w:tc>
          <w:tcPr>
            <w:tcW w:w="1417" w:type="dxa"/>
            <w:tcBorders>
              <w:top w:val="outset" w:color="000000" w:sz="8"/>
              <w:left w:val="outset" w:color="000000" w:sz="8"/>
              <w:bottom w:val="outset" w:color="000000" w:sz="8"/>
              <w:right w:val="outset" w:color="000000" w:sz="8"/>
            </w:tcBorders>
            <w:vAlign w:val="center"/>
          </w:tcPr>
          <w:bookmarkStart w:name="20846" w:id="20844"/>
          <w:p>
            <w:pPr>
              <w:spacing w:after="0"/>
              <w:ind w:left="0"/>
              <w:jc w:val="center"/>
            </w:pPr>
            <w:r>
              <w:rPr>
                <w:rFonts w:ascii="Arial"/>
                <w:b w:val="false"/>
                <w:i w:val="false"/>
                <w:color w:val="000000"/>
                <w:sz w:val="15"/>
              </w:rPr>
              <w:t xml:space="preserve"> </w:t>
            </w:r>
          </w:p>
          <w:bookmarkEnd w:id="20844"/>
        </w:tc>
        <w:tc>
          <w:tcPr>
            <w:tcW w:w="1306" w:type="dxa"/>
            <w:tcBorders>
              <w:top w:val="outset" w:color="000000" w:sz="8"/>
              <w:left w:val="outset" w:color="000000" w:sz="8"/>
              <w:bottom w:val="outset" w:color="000000" w:sz="8"/>
              <w:right w:val="outset" w:color="000000" w:sz="8"/>
            </w:tcBorders>
            <w:vAlign w:val="center"/>
          </w:tcPr>
          <w:bookmarkStart w:name="20847" w:id="20845"/>
          <w:p>
            <w:pPr>
              <w:spacing w:after="0"/>
              <w:ind w:left="0"/>
              <w:jc w:val="center"/>
            </w:pPr>
            <w:r>
              <w:rPr>
                <w:rFonts w:ascii="Arial"/>
                <w:b w:val="false"/>
                <w:i w:val="false"/>
                <w:color w:val="000000"/>
                <w:sz w:val="15"/>
              </w:rPr>
              <w:t xml:space="preserve"> </w:t>
            </w:r>
          </w:p>
          <w:bookmarkEnd w:id="2084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848" w:id="20846"/>
          <w:p>
            <w:pPr>
              <w:spacing w:after="0"/>
              <w:ind w:left="0"/>
              <w:jc w:val="center"/>
            </w:pPr>
            <w:r>
              <w:rPr>
                <w:rFonts w:ascii="Arial"/>
                <w:b w:val="false"/>
                <w:i w:val="false"/>
                <w:color w:val="000000"/>
                <w:sz w:val="15"/>
              </w:rPr>
              <w:t xml:space="preserve"> </w:t>
            </w:r>
          </w:p>
          <w:bookmarkEnd w:id="20846"/>
        </w:tc>
        <w:tc>
          <w:tcPr>
            <w:tcW w:w="919" w:type="dxa"/>
            <w:tcBorders>
              <w:top w:val="outset" w:color="000000" w:sz="8"/>
              <w:left w:val="outset" w:color="000000" w:sz="8"/>
              <w:bottom w:val="outset" w:color="000000" w:sz="8"/>
              <w:right w:val="outset" w:color="000000" w:sz="8"/>
            </w:tcBorders>
            <w:vAlign w:val="center"/>
          </w:tcPr>
          <w:bookmarkStart w:name="20849" w:id="20847"/>
          <w:p>
            <w:pPr>
              <w:spacing w:after="0"/>
              <w:ind w:left="0"/>
              <w:jc w:val="center"/>
            </w:pPr>
            <w:r>
              <w:rPr>
                <w:rFonts w:ascii="Arial"/>
                <w:b w:val="false"/>
                <w:i w:val="false"/>
                <w:color w:val="000000"/>
                <w:sz w:val="15"/>
              </w:rPr>
              <w:t xml:space="preserve"> </w:t>
            </w:r>
          </w:p>
          <w:bookmarkEnd w:id="20847"/>
        </w:tc>
        <w:tc>
          <w:tcPr>
            <w:tcW w:w="805" w:type="dxa"/>
            <w:tcBorders>
              <w:top w:val="outset" w:color="000000" w:sz="8"/>
              <w:left w:val="outset" w:color="000000" w:sz="8"/>
              <w:bottom w:val="outset" w:color="000000" w:sz="8"/>
              <w:right w:val="outset" w:color="000000" w:sz="8"/>
            </w:tcBorders>
            <w:vAlign w:val="center"/>
          </w:tcPr>
          <w:bookmarkStart w:name="20850" w:id="20848"/>
          <w:p>
            <w:pPr>
              <w:spacing w:after="0"/>
              <w:ind w:left="0"/>
              <w:jc w:val="center"/>
            </w:pPr>
            <w:r>
              <w:rPr>
                <w:rFonts w:ascii="Arial"/>
                <w:b w:val="false"/>
                <w:i w:val="false"/>
                <w:color w:val="000000"/>
                <w:sz w:val="15"/>
              </w:rPr>
              <w:t xml:space="preserve"> </w:t>
            </w:r>
          </w:p>
          <w:bookmarkEnd w:id="20848"/>
        </w:tc>
        <w:tc>
          <w:tcPr>
            <w:tcW w:w="1250" w:type="dxa"/>
            <w:tcBorders>
              <w:top w:val="outset" w:color="000000" w:sz="8"/>
              <w:left w:val="outset" w:color="000000" w:sz="8"/>
              <w:bottom w:val="outset" w:color="000000" w:sz="8"/>
              <w:right w:val="outset" w:color="000000" w:sz="8"/>
            </w:tcBorders>
            <w:vAlign w:val="center"/>
          </w:tcPr>
          <w:bookmarkStart w:name="20851" w:id="20849"/>
          <w:p>
            <w:pPr>
              <w:spacing w:after="0"/>
              <w:ind w:left="0"/>
              <w:jc w:val="left"/>
            </w:pPr>
            <w:r>
              <w:rPr>
                <w:rFonts w:ascii="Arial"/>
                <w:b w:val="false"/>
                <w:i w:val="false"/>
                <w:color w:val="000000"/>
                <w:sz w:val="15"/>
              </w:rPr>
              <w:t xml:space="preserve"> </w:t>
            </w:r>
          </w:p>
          <w:bookmarkEnd w:id="20849"/>
        </w:tc>
        <w:tc>
          <w:tcPr>
            <w:tcW w:w="1818" w:type="dxa"/>
            <w:tcBorders>
              <w:top w:val="outset" w:color="000000" w:sz="8"/>
              <w:left w:val="outset" w:color="000000" w:sz="8"/>
              <w:bottom w:val="outset" w:color="000000" w:sz="8"/>
              <w:right w:val="outset" w:color="000000" w:sz="8"/>
            </w:tcBorders>
            <w:vAlign w:val="center"/>
          </w:tcPr>
          <w:bookmarkStart w:name="20852" w:id="20850"/>
          <w:p>
            <w:pPr>
              <w:spacing w:after="0"/>
              <w:ind w:left="0"/>
              <w:jc w:val="left"/>
            </w:pPr>
            <w:r>
              <w:rPr>
                <w:rFonts w:ascii="Arial"/>
                <w:b w:val="false"/>
                <w:i w:val="false"/>
                <w:color w:val="000000"/>
                <w:sz w:val="15"/>
              </w:rPr>
              <w:t>проектні роботи</w:t>
            </w:r>
          </w:p>
          <w:bookmarkEnd w:id="20850"/>
        </w:tc>
        <w:tc>
          <w:tcPr>
            <w:tcW w:w="1417" w:type="dxa"/>
            <w:tcBorders>
              <w:top w:val="outset" w:color="000000" w:sz="8"/>
              <w:left w:val="outset" w:color="000000" w:sz="8"/>
              <w:bottom w:val="outset" w:color="000000" w:sz="8"/>
              <w:right w:val="outset" w:color="000000" w:sz="8"/>
            </w:tcBorders>
            <w:vAlign w:val="center"/>
          </w:tcPr>
          <w:bookmarkStart w:name="20853" w:id="20851"/>
          <w:p>
            <w:pPr>
              <w:spacing w:after="0"/>
              <w:ind w:left="0"/>
              <w:jc w:val="center"/>
            </w:pPr>
            <w:r>
              <w:rPr>
                <w:rFonts w:ascii="Arial"/>
                <w:b w:val="false"/>
                <w:i w:val="false"/>
                <w:color w:val="000000"/>
                <w:sz w:val="15"/>
              </w:rPr>
              <w:t xml:space="preserve"> </w:t>
            </w:r>
          </w:p>
          <w:bookmarkEnd w:id="20851"/>
        </w:tc>
        <w:tc>
          <w:tcPr>
            <w:tcW w:w="1009" w:type="dxa"/>
            <w:tcBorders>
              <w:top w:val="outset" w:color="000000" w:sz="8"/>
              <w:left w:val="outset" w:color="000000" w:sz="8"/>
              <w:bottom w:val="outset" w:color="000000" w:sz="8"/>
              <w:right w:val="outset" w:color="000000" w:sz="8"/>
            </w:tcBorders>
            <w:vAlign w:val="center"/>
          </w:tcPr>
          <w:bookmarkStart w:name="20854" w:id="20852"/>
          <w:p>
            <w:pPr>
              <w:spacing w:after="0"/>
              <w:ind w:left="0"/>
              <w:jc w:val="center"/>
            </w:pPr>
            <w:r>
              <w:rPr>
                <w:rFonts w:ascii="Arial"/>
                <w:b w:val="false"/>
                <w:i w:val="false"/>
                <w:color w:val="000000"/>
                <w:sz w:val="15"/>
              </w:rPr>
              <w:t xml:space="preserve"> </w:t>
            </w:r>
          </w:p>
          <w:bookmarkEnd w:id="20852"/>
        </w:tc>
        <w:tc>
          <w:tcPr>
            <w:tcW w:w="1417" w:type="dxa"/>
            <w:tcBorders>
              <w:top w:val="outset" w:color="000000" w:sz="8"/>
              <w:left w:val="outset" w:color="000000" w:sz="8"/>
              <w:bottom w:val="outset" w:color="000000" w:sz="8"/>
              <w:right w:val="outset" w:color="000000" w:sz="8"/>
            </w:tcBorders>
            <w:vAlign w:val="center"/>
          </w:tcPr>
          <w:bookmarkStart w:name="20855" w:id="20853"/>
          <w:p>
            <w:pPr>
              <w:spacing w:after="0"/>
              <w:ind w:left="0"/>
              <w:jc w:val="center"/>
            </w:pPr>
            <w:r>
              <w:rPr>
                <w:rFonts w:ascii="Arial"/>
                <w:b w:val="false"/>
                <w:i w:val="false"/>
                <w:color w:val="000000"/>
                <w:sz w:val="15"/>
              </w:rPr>
              <w:t xml:space="preserve"> </w:t>
            </w:r>
          </w:p>
          <w:bookmarkEnd w:id="20853"/>
        </w:tc>
        <w:tc>
          <w:tcPr>
            <w:tcW w:w="1306" w:type="dxa"/>
            <w:tcBorders>
              <w:top w:val="outset" w:color="000000" w:sz="8"/>
              <w:left w:val="outset" w:color="000000" w:sz="8"/>
              <w:bottom w:val="outset" w:color="000000" w:sz="8"/>
              <w:right w:val="outset" w:color="000000" w:sz="8"/>
            </w:tcBorders>
            <w:vAlign w:val="center"/>
          </w:tcPr>
          <w:bookmarkStart w:name="20856" w:id="20854"/>
          <w:p>
            <w:pPr>
              <w:spacing w:after="0"/>
              <w:ind w:left="0"/>
              <w:jc w:val="center"/>
            </w:pPr>
            <w:r>
              <w:rPr>
                <w:rFonts w:ascii="Arial"/>
                <w:b w:val="false"/>
                <w:i w:val="false"/>
                <w:color w:val="000000"/>
                <w:sz w:val="15"/>
              </w:rPr>
              <w:t>17440,8</w:t>
            </w:r>
          </w:p>
          <w:bookmarkEnd w:id="2085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857" w:id="20855"/>
          <w:p>
            <w:pPr>
              <w:spacing w:after="0"/>
              <w:ind w:left="0"/>
              <w:jc w:val="center"/>
            </w:pPr>
            <w:r>
              <w:rPr>
                <w:rFonts w:ascii="Arial"/>
                <w:b/>
                <w:i w:val="false"/>
                <w:color w:val="000000"/>
                <w:sz w:val="15"/>
              </w:rPr>
              <w:t>1000000</w:t>
            </w:r>
          </w:p>
          <w:bookmarkEnd w:id="20855"/>
        </w:tc>
        <w:tc>
          <w:tcPr>
            <w:tcW w:w="919" w:type="dxa"/>
            <w:tcBorders>
              <w:top w:val="outset" w:color="000000" w:sz="8"/>
              <w:left w:val="outset" w:color="000000" w:sz="8"/>
              <w:bottom w:val="outset" w:color="000000" w:sz="8"/>
              <w:right w:val="outset" w:color="000000" w:sz="8"/>
            </w:tcBorders>
            <w:vAlign w:val="center"/>
          </w:tcPr>
          <w:bookmarkStart w:name="20858" w:id="20856"/>
          <w:p>
            <w:pPr>
              <w:spacing w:after="0"/>
              <w:ind w:left="0"/>
              <w:jc w:val="center"/>
            </w:pPr>
            <w:r>
              <w:rPr>
                <w:rFonts w:ascii="Arial"/>
                <w:b w:val="false"/>
                <w:i w:val="false"/>
                <w:color w:val="000000"/>
                <w:sz w:val="15"/>
              </w:rPr>
              <w:t xml:space="preserve"> </w:t>
            </w:r>
          </w:p>
          <w:bookmarkEnd w:id="20856"/>
        </w:tc>
        <w:tc>
          <w:tcPr>
            <w:tcW w:w="805" w:type="dxa"/>
            <w:tcBorders>
              <w:top w:val="outset" w:color="000000" w:sz="8"/>
              <w:left w:val="outset" w:color="000000" w:sz="8"/>
              <w:bottom w:val="outset" w:color="000000" w:sz="8"/>
              <w:right w:val="outset" w:color="000000" w:sz="8"/>
            </w:tcBorders>
            <w:vAlign w:val="center"/>
          </w:tcPr>
          <w:bookmarkStart w:name="20859" w:id="20857"/>
          <w:p>
            <w:pPr>
              <w:spacing w:after="0"/>
              <w:ind w:left="0"/>
              <w:jc w:val="center"/>
            </w:pPr>
            <w:r>
              <w:rPr>
                <w:rFonts w:ascii="Arial"/>
                <w:b w:val="false"/>
                <w:i w:val="false"/>
                <w:color w:val="000000"/>
                <w:sz w:val="15"/>
              </w:rPr>
              <w:t xml:space="preserve"> </w:t>
            </w:r>
          </w:p>
          <w:bookmarkEnd w:id="20857"/>
        </w:tc>
        <w:tc>
          <w:tcPr>
            <w:tcW w:w="1250" w:type="dxa"/>
            <w:tcBorders>
              <w:top w:val="outset" w:color="000000" w:sz="8"/>
              <w:left w:val="outset" w:color="000000" w:sz="8"/>
              <w:bottom w:val="outset" w:color="000000" w:sz="8"/>
              <w:right w:val="outset" w:color="000000" w:sz="8"/>
            </w:tcBorders>
            <w:vAlign w:val="center"/>
          </w:tcPr>
          <w:bookmarkStart w:name="20860" w:id="20858"/>
          <w:p>
            <w:pPr>
              <w:spacing w:after="0"/>
              <w:ind w:left="0"/>
              <w:jc w:val="left"/>
            </w:pPr>
            <w:r>
              <w:rPr>
                <w:rFonts w:ascii="Arial"/>
                <w:b/>
                <w:i/>
                <w:color w:val="000000"/>
                <w:sz w:val="15"/>
              </w:rPr>
              <w:t>10 ДЕПАРТАМЕНТ КУЛЬТУРИ</w:t>
            </w:r>
          </w:p>
          <w:bookmarkEnd w:id="20858"/>
        </w:tc>
        <w:tc>
          <w:tcPr>
            <w:tcW w:w="1818" w:type="dxa"/>
            <w:tcBorders>
              <w:top w:val="outset" w:color="000000" w:sz="8"/>
              <w:left w:val="outset" w:color="000000" w:sz="8"/>
              <w:bottom w:val="outset" w:color="000000" w:sz="8"/>
              <w:right w:val="outset" w:color="000000" w:sz="8"/>
            </w:tcBorders>
            <w:vAlign w:val="center"/>
          </w:tcPr>
          <w:bookmarkStart w:name="20861" w:id="20859"/>
          <w:p>
            <w:pPr>
              <w:spacing w:after="0"/>
              <w:ind w:left="0"/>
              <w:jc w:val="left"/>
            </w:pPr>
            <w:r>
              <w:rPr>
                <w:rFonts w:ascii="Arial"/>
                <w:b w:val="false"/>
                <w:i w:val="false"/>
                <w:color w:val="000000"/>
                <w:sz w:val="15"/>
              </w:rPr>
              <w:t xml:space="preserve"> </w:t>
            </w:r>
          </w:p>
          <w:bookmarkEnd w:id="20859"/>
        </w:tc>
        <w:tc>
          <w:tcPr>
            <w:tcW w:w="1417" w:type="dxa"/>
            <w:tcBorders>
              <w:top w:val="outset" w:color="000000" w:sz="8"/>
              <w:left w:val="outset" w:color="000000" w:sz="8"/>
              <w:bottom w:val="outset" w:color="000000" w:sz="8"/>
              <w:right w:val="outset" w:color="000000" w:sz="8"/>
            </w:tcBorders>
            <w:vAlign w:val="center"/>
          </w:tcPr>
          <w:bookmarkStart w:name="20862" w:id="20860"/>
          <w:p>
            <w:pPr>
              <w:spacing w:after="0"/>
              <w:ind w:left="0"/>
              <w:jc w:val="center"/>
            </w:pPr>
            <w:r>
              <w:rPr>
                <w:rFonts w:ascii="Arial"/>
                <w:b w:val="false"/>
                <w:i w:val="false"/>
                <w:color w:val="000000"/>
                <w:sz w:val="15"/>
              </w:rPr>
              <w:t xml:space="preserve"> </w:t>
            </w:r>
          </w:p>
          <w:bookmarkEnd w:id="20860"/>
        </w:tc>
        <w:tc>
          <w:tcPr>
            <w:tcW w:w="1009" w:type="dxa"/>
            <w:tcBorders>
              <w:top w:val="outset" w:color="000000" w:sz="8"/>
              <w:left w:val="outset" w:color="000000" w:sz="8"/>
              <w:bottom w:val="outset" w:color="000000" w:sz="8"/>
              <w:right w:val="outset" w:color="000000" w:sz="8"/>
            </w:tcBorders>
            <w:vAlign w:val="center"/>
          </w:tcPr>
          <w:bookmarkStart w:name="20863" w:id="20861"/>
          <w:p>
            <w:pPr>
              <w:spacing w:after="0"/>
              <w:ind w:left="0"/>
              <w:jc w:val="center"/>
            </w:pPr>
            <w:r>
              <w:rPr>
                <w:rFonts w:ascii="Arial"/>
                <w:b w:val="false"/>
                <w:i w:val="false"/>
                <w:color w:val="000000"/>
                <w:sz w:val="15"/>
              </w:rPr>
              <w:t xml:space="preserve"> </w:t>
            </w:r>
          </w:p>
          <w:bookmarkEnd w:id="20861"/>
        </w:tc>
        <w:tc>
          <w:tcPr>
            <w:tcW w:w="1417" w:type="dxa"/>
            <w:tcBorders>
              <w:top w:val="outset" w:color="000000" w:sz="8"/>
              <w:left w:val="outset" w:color="000000" w:sz="8"/>
              <w:bottom w:val="outset" w:color="000000" w:sz="8"/>
              <w:right w:val="outset" w:color="000000" w:sz="8"/>
            </w:tcBorders>
            <w:vAlign w:val="center"/>
          </w:tcPr>
          <w:bookmarkStart w:name="20864" w:id="20862"/>
          <w:p>
            <w:pPr>
              <w:spacing w:after="0"/>
              <w:ind w:left="0"/>
              <w:jc w:val="center"/>
            </w:pPr>
            <w:r>
              <w:rPr>
                <w:rFonts w:ascii="Arial"/>
                <w:b w:val="false"/>
                <w:i w:val="false"/>
                <w:color w:val="000000"/>
                <w:sz w:val="15"/>
              </w:rPr>
              <w:t xml:space="preserve"> </w:t>
            </w:r>
          </w:p>
          <w:bookmarkEnd w:id="20862"/>
        </w:tc>
        <w:tc>
          <w:tcPr>
            <w:tcW w:w="1306" w:type="dxa"/>
            <w:tcBorders>
              <w:top w:val="outset" w:color="000000" w:sz="8"/>
              <w:left w:val="outset" w:color="000000" w:sz="8"/>
              <w:bottom w:val="outset" w:color="000000" w:sz="8"/>
              <w:right w:val="outset" w:color="000000" w:sz="8"/>
            </w:tcBorders>
            <w:vAlign w:val="center"/>
          </w:tcPr>
          <w:bookmarkStart w:name="20865" w:id="20863"/>
          <w:p>
            <w:pPr>
              <w:spacing w:after="0"/>
              <w:ind w:left="0"/>
              <w:jc w:val="center"/>
            </w:pPr>
            <w:r>
              <w:rPr>
                <w:rFonts w:ascii="Arial"/>
                <w:b/>
                <w:i w:val="false"/>
                <w:color w:val="000000"/>
                <w:sz w:val="15"/>
              </w:rPr>
              <w:t>26100,0</w:t>
            </w:r>
          </w:p>
          <w:bookmarkEnd w:id="208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866" w:id="20864"/>
          <w:p>
            <w:pPr>
              <w:spacing w:after="0"/>
              <w:ind w:left="0"/>
              <w:jc w:val="center"/>
            </w:pPr>
            <w:r>
              <w:rPr>
                <w:rFonts w:ascii="Arial"/>
                <w:b/>
                <w:i w:val="false"/>
                <w:color w:val="000000"/>
                <w:sz w:val="15"/>
              </w:rPr>
              <w:t>1010000</w:t>
            </w:r>
          </w:p>
          <w:bookmarkEnd w:id="20864"/>
        </w:tc>
        <w:tc>
          <w:tcPr>
            <w:tcW w:w="919" w:type="dxa"/>
            <w:tcBorders>
              <w:top w:val="outset" w:color="000000" w:sz="8"/>
              <w:left w:val="outset" w:color="000000" w:sz="8"/>
              <w:bottom w:val="outset" w:color="000000" w:sz="8"/>
              <w:right w:val="outset" w:color="000000" w:sz="8"/>
            </w:tcBorders>
            <w:vAlign w:val="center"/>
          </w:tcPr>
          <w:bookmarkStart w:name="20867" w:id="20865"/>
          <w:p>
            <w:pPr>
              <w:spacing w:after="0"/>
              <w:ind w:left="0"/>
              <w:jc w:val="center"/>
            </w:pPr>
            <w:r>
              <w:rPr>
                <w:rFonts w:ascii="Arial"/>
                <w:b w:val="false"/>
                <w:i w:val="false"/>
                <w:color w:val="000000"/>
                <w:sz w:val="15"/>
              </w:rPr>
              <w:t xml:space="preserve"> </w:t>
            </w:r>
          </w:p>
          <w:bookmarkEnd w:id="20865"/>
        </w:tc>
        <w:tc>
          <w:tcPr>
            <w:tcW w:w="805" w:type="dxa"/>
            <w:tcBorders>
              <w:top w:val="outset" w:color="000000" w:sz="8"/>
              <w:left w:val="outset" w:color="000000" w:sz="8"/>
              <w:bottom w:val="outset" w:color="000000" w:sz="8"/>
              <w:right w:val="outset" w:color="000000" w:sz="8"/>
            </w:tcBorders>
            <w:vAlign w:val="center"/>
          </w:tcPr>
          <w:bookmarkStart w:name="20868" w:id="20866"/>
          <w:p>
            <w:pPr>
              <w:spacing w:after="0"/>
              <w:ind w:left="0"/>
              <w:jc w:val="center"/>
            </w:pPr>
            <w:r>
              <w:rPr>
                <w:rFonts w:ascii="Arial"/>
                <w:b w:val="false"/>
                <w:i w:val="false"/>
                <w:color w:val="000000"/>
                <w:sz w:val="15"/>
              </w:rPr>
              <w:t xml:space="preserve"> </w:t>
            </w:r>
          </w:p>
          <w:bookmarkEnd w:id="20866"/>
        </w:tc>
        <w:tc>
          <w:tcPr>
            <w:tcW w:w="1250" w:type="dxa"/>
            <w:tcBorders>
              <w:top w:val="outset" w:color="000000" w:sz="8"/>
              <w:left w:val="outset" w:color="000000" w:sz="8"/>
              <w:bottom w:val="outset" w:color="000000" w:sz="8"/>
              <w:right w:val="outset" w:color="000000" w:sz="8"/>
            </w:tcBorders>
            <w:vAlign w:val="center"/>
          </w:tcPr>
          <w:bookmarkStart w:name="20869" w:id="20867"/>
          <w:p>
            <w:pPr>
              <w:spacing w:after="0"/>
              <w:ind w:left="0"/>
              <w:jc w:val="left"/>
            </w:pPr>
            <w:r>
              <w:rPr>
                <w:rFonts w:ascii="Arial"/>
                <w:b/>
                <w:i/>
                <w:color w:val="000000"/>
                <w:sz w:val="15"/>
              </w:rPr>
              <w:t>10 ДЕПАРТАМЕНТ КУЛЬТУРИ</w:t>
            </w:r>
          </w:p>
          <w:bookmarkEnd w:id="20867"/>
        </w:tc>
        <w:tc>
          <w:tcPr>
            <w:tcW w:w="1818" w:type="dxa"/>
            <w:tcBorders>
              <w:top w:val="outset" w:color="000000" w:sz="8"/>
              <w:left w:val="outset" w:color="000000" w:sz="8"/>
              <w:bottom w:val="outset" w:color="000000" w:sz="8"/>
              <w:right w:val="outset" w:color="000000" w:sz="8"/>
            </w:tcBorders>
            <w:vAlign w:val="center"/>
          </w:tcPr>
          <w:bookmarkStart w:name="20870" w:id="20868"/>
          <w:p>
            <w:pPr>
              <w:spacing w:after="0"/>
              <w:ind w:left="0"/>
              <w:jc w:val="left"/>
            </w:pPr>
            <w:r>
              <w:rPr>
                <w:rFonts w:ascii="Arial"/>
                <w:b w:val="false"/>
                <w:i w:val="false"/>
                <w:color w:val="000000"/>
                <w:sz w:val="15"/>
              </w:rPr>
              <w:t xml:space="preserve"> </w:t>
            </w:r>
          </w:p>
          <w:bookmarkEnd w:id="20868"/>
        </w:tc>
        <w:tc>
          <w:tcPr>
            <w:tcW w:w="1417" w:type="dxa"/>
            <w:tcBorders>
              <w:top w:val="outset" w:color="000000" w:sz="8"/>
              <w:left w:val="outset" w:color="000000" w:sz="8"/>
              <w:bottom w:val="outset" w:color="000000" w:sz="8"/>
              <w:right w:val="outset" w:color="000000" w:sz="8"/>
            </w:tcBorders>
            <w:vAlign w:val="center"/>
          </w:tcPr>
          <w:bookmarkStart w:name="20871" w:id="20869"/>
          <w:p>
            <w:pPr>
              <w:spacing w:after="0"/>
              <w:ind w:left="0"/>
              <w:jc w:val="center"/>
            </w:pPr>
            <w:r>
              <w:rPr>
                <w:rFonts w:ascii="Arial"/>
                <w:b w:val="false"/>
                <w:i w:val="false"/>
                <w:color w:val="000000"/>
                <w:sz w:val="15"/>
              </w:rPr>
              <w:t xml:space="preserve"> </w:t>
            </w:r>
          </w:p>
          <w:bookmarkEnd w:id="20869"/>
        </w:tc>
        <w:tc>
          <w:tcPr>
            <w:tcW w:w="1009" w:type="dxa"/>
            <w:tcBorders>
              <w:top w:val="outset" w:color="000000" w:sz="8"/>
              <w:left w:val="outset" w:color="000000" w:sz="8"/>
              <w:bottom w:val="outset" w:color="000000" w:sz="8"/>
              <w:right w:val="outset" w:color="000000" w:sz="8"/>
            </w:tcBorders>
            <w:vAlign w:val="center"/>
          </w:tcPr>
          <w:bookmarkStart w:name="20872" w:id="20870"/>
          <w:p>
            <w:pPr>
              <w:spacing w:after="0"/>
              <w:ind w:left="0"/>
              <w:jc w:val="center"/>
            </w:pPr>
            <w:r>
              <w:rPr>
                <w:rFonts w:ascii="Arial"/>
                <w:b w:val="false"/>
                <w:i w:val="false"/>
                <w:color w:val="000000"/>
                <w:sz w:val="15"/>
              </w:rPr>
              <w:t xml:space="preserve"> </w:t>
            </w:r>
          </w:p>
          <w:bookmarkEnd w:id="20870"/>
        </w:tc>
        <w:tc>
          <w:tcPr>
            <w:tcW w:w="1417" w:type="dxa"/>
            <w:tcBorders>
              <w:top w:val="outset" w:color="000000" w:sz="8"/>
              <w:left w:val="outset" w:color="000000" w:sz="8"/>
              <w:bottom w:val="outset" w:color="000000" w:sz="8"/>
              <w:right w:val="outset" w:color="000000" w:sz="8"/>
            </w:tcBorders>
            <w:vAlign w:val="center"/>
          </w:tcPr>
          <w:bookmarkStart w:name="20873" w:id="20871"/>
          <w:p>
            <w:pPr>
              <w:spacing w:after="0"/>
              <w:ind w:left="0"/>
              <w:jc w:val="center"/>
            </w:pPr>
            <w:r>
              <w:rPr>
                <w:rFonts w:ascii="Arial"/>
                <w:b w:val="false"/>
                <w:i w:val="false"/>
                <w:color w:val="000000"/>
                <w:sz w:val="15"/>
              </w:rPr>
              <w:t xml:space="preserve"> </w:t>
            </w:r>
          </w:p>
          <w:bookmarkEnd w:id="20871"/>
        </w:tc>
        <w:tc>
          <w:tcPr>
            <w:tcW w:w="1306" w:type="dxa"/>
            <w:tcBorders>
              <w:top w:val="outset" w:color="000000" w:sz="8"/>
              <w:left w:val="outset" w:color="000000" w:sz="8"/>
              <w:bottom w:val="outset" w:color="000000" w:sz="8"/>
              <w:right w:val="outset" w:color="000000" w:sz="8"/>
            </w:tcBorders>
            <w:vAlign w:val="center"/>
          </w:tcPr>
          <w:bookmarkStart w:name="20874" w:id="20872"/>
          <w:p>
            <w:pPr>
              <w:spacing w:after="0"/>
              <w:ind w:left="0"/>
              <w:jc w:val="center"/>
            </w:pPr>
            <w:r>
              <w:rPr>
                <w:rFonts w:ascii="Arial"/>
                <w:b/>
                <w:i w:val="false"/>
                <w:color w:val="000000"/>
                <w:sz w:val="15"/>
              </w:rPr>
              <w:t>26100,0</w:t>
            </w:r>
          </w:p>
          <w:bookmarkEnd w:id="2087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875" w:id="20873"/>
          <w:p>
            <w:pPr>
              <w:spacing w:after="0"/>
              <w:ind w:left="0"/>
              <w:jc w:val="center"/>
            </w:pPr>
            <w:r>
              <w:rPr>
                <w:rFonts w:ascii="Arial"/>
                <w:b w:val="false"/>
                <w:i w:val="false"/>
                <w:color w:val="000000"/>
                <w:sz w:val="15"/>
              </w:rPr>
              <w:t>1017324</w:t>
            </w:r>
          </w:p>
          <w:bookmarkEnd w:id="20873"/>
        </w:tc>
        <w:tc>
          <w:tcPr>
            <w:tcW w:w="919" w:type="dxa"/>
            <w:tcBorders>
              <w:top w:val="outset" w:color="000000" w:sz="8"/>
              <w:left w:val="outset" w:color="000000" w:sz="8"/>
              <w:bottom w:val="outset" w:color="000000" w:sz="8"/>
              <w:right w:val="outset" w:color="000000" w:sz="8"/>
            </w:tcBorders>
            <w:vAlign w:val="center"/>
          </w:tcPr>
          <w:bookmarkStart w:name="20876" w:id="20874"/>
          <w:p>
            <w:pPr>
              <w:spacing w:after="0"/>
              <w:ind w:left="0"/>
              <w:jc w:val="center"/>
            </w:pPr>
            <w:r>
              <w:rPr>
                <w:rFonts w:ascii="Arial"/>
                <w:b w:val="false"/>
                <w:i w:val="false"/>
                <w:color w:val="000000"/>
                <w:sz w:val="15"/>
              </w:rPr>
              <w:t>7324</w:t>
            </w:r>
          </w:p>
          <w:bookmarkEnd w:id="20874"/>
        </w:tc>
        <w:tc>
          <w:tcPr>
            <w:tcW w:w="805" w:type="dxa"/>
            <w:tcBorders>
              <w:top w:val="outset" w:color="000000" w:sz="8"/>
              <w:left w:val="outset" w:color="000000" w:sz="8"/>
              <w:bottom w:val="outset" w:color="000000" w:sz="8"/>
              <w:right w:val="outset" w:color="000000" w:sz="8"/>
            </w:tcBorders>
            <w:vAlign w:val="center"/>
          </w:tcPr>
          <w:bookmarkStart w:name="20877" w:id="20875"/>
          <w:p>
            <w:pPr>
              <w:spacing w:after="0"/>
              <w:ind w:left="0"/>
              <w:jc w:val="center"/>
            </w:pPr>
            <w:r>
              <w:rPr>
                <w:rFonts w:ascii="Arial"/>
                <w:b w:val="false"/>
                <w:i w:val="false"/>
                <w:color w:val="000000"/>
                <w:sz w:val="15"/>
              </w:rPr>
              <w:t>0443</w:t>
            </w:r>
          </w:p>
          <w:bookmarkEnd w:id="20875"/>
        </w:tc>
        <w:tc>
          <w:tcPr>
            <w:tcW w:w="1250" w:type="dxa"/>
            <w:tcBorders>
              <w:top w:val="outset" w:color="000000" w:sz="8"/>
              <w:left w:val="outset" w:color="000000" w:sz="8"/>
              <w:bottom w:val="outset" w:color="000000" w:sz="8"/>
              <w:right w:val="outset" w:color="000000" w:sz="8"/>
            </w:tcBorders>
            <w:vAlign w:val="center"/>
          </w:tcPr>
          <w:bookmarkStart w:name="20878" w:id="20876"/>
          <w:p>
            <w:pPr>
              <w:spacing w:after="0"/>
              <w:ind w:left="0"/>
              <w:jc w:val="left"/>
            </w:pPr>
            <w:r>
              <w:rPr>
                <w:rFonts w:ascii="Arial"/>
                <w:b w:val="false"/>
                <w:i w:val="false"/>
                <w:color w:val="000000"/>
                <w:sz w:val="15"/>
              </w:rPr>
              <w:t>Будівництво установ та закладів культури</w:t>
            </w:r>
          </w:p>
          <w:bookmarkEnd w:id="20876"/>
        </w:tc>
        <w:tc>
          <w:tcPr>
            <w:tcW w:w="1818" w:type="dxa"/>
            <w:tcBorders>
              <w:top w:val="outset" w:color="000000" w:sz="8"/>
              <w:left w:val="outset" w:color="000000" w:sz="8"/>
              <w:bottom w:val="outset" w:color="000000" w:sz="8"/>
              <w:right w:val="outset" w:color="000000" w:sz="8"/>
            </w:tcBorders>
            <w:vAlign w:val="center"/>
          </w:tcPr>
          <w:bookmarkStart w:name="20879" w:id="20877"/>
          <w:p>
            <w:pPr>
              <w:spacing w:after="0"/>
              <w:ind w:left="0"/>
              <w:jc w:val="left"/>
            </w:pPr>
            <w:r>
              <w:rPr>
                <w:rFonts w:ascii="Arial"/>
                <w:b w:val="false"/>
                <w:i w:val="false"/>
                <w:color w:val="000000"/>
                <w:sz w:val="15"/>
              </w:rPr>
              <w:t>РЕСТАВРАЦІЯ ТА РЕАБІЛІТАЦІЯ З ТЕХНІЧНИМ ПЕРЕОСНАЩЕННЯМ І РЕКОНСТРУКЦІЄЮ ПРИБУДОВИ ТЕАТРАЛЬНО-ВИДОВИЩНОГО ЗАКЛАДУ КУЛЬТУРИ "КИЇВСЬКИЙ НАЦІОНАЛЬНИЙ АКАДЕМІЧНИЙ ТЕАТР ОПЕРЕТИ" НА ВУЛ. ЧЕРВОНОАРМІЙСЬКІЙ, 53/3 У ПЕЧЕРСЬКОМУ РАЙОНІ М. КИЄВА</w:t>
            </w:r>
          </w:p>
          <w:bookmarkEnd w:id="20877"/>
        </w:tc>
        <w:tc>
          <w:tcPr>
            <w:tcW w:w="1417" w:type="dxa"/>
            <w:tcBorders>
              <w:top w:val="outset" w:color="000000" w:sz="8"/>
              <w:left w:val="outset" w:color="000000" w:sz="8"/>
              <w:bottom w:val="outset" w:color="000000" w:sz="8"/>
              <w:right w:val="outset" w:color="000000" w:sz="8"/>
            </w:tcBorders>
            <w:vAlign w:val="center"/>
          </w:tcPr>
          <w:bookmarkStart w:name="20880" w:id="20878"/>
          <w:p>
            <w:pPr>
              <w:spacing w:after="0"/>
              <w:ind w:left="0"/>
              <w:jc w:val="center"/>
            </w:pPr>
            <w:r>
              <w:rPr>
                <w:rFonts w:ascii="Arial"/>
                <w:b w:val="false"/>
                <w:i w:val="false"/>
                <w:color w:val="000000"/>
                <w:sz w:val="15"/>
              </w:rPr>
              <w:t>432399,2</w:t>
            </w:r>
          </w:p>
          <w:bookmarkEnd w:id="20878"/>
        </w:tc>
        <w:tc>
          <w:tcPr>
            <w:tcW w:w="1009" w:type="dxa"/>
            <w:tcBorders>
              <w:top w:val="outset" w:color="000000" w:sz="8"/>
              <w:left w:val="outset" w:color="000000" w:sz="8"/>
              <w:bottom w:val="outset" w:color="000000" w:sz="8"/>
              <w:right w:val="outset" w:color="000000" w:sz="8"/>
            </w:tcBorders>
            <w:vAlign w:val="center"/>
          </w:tcPr>
          <w:bookmarkStart w:name="20881" w:id="20879"/>
          <w:p>
            <w:pPr>
              <w:spacing w:after="0"/>
              <w:ind w:left="0"/>
              <w:jc w:val="center"/>
            </w:pPr>
            <w:r>
              <w:rPr>
                <w:rFonts w:ascii="Arial"/>
                <w:b w:val="false"/>
                <w:i w:val="false"/>
                <w:color w:val="000000"/>
                <w:sz w:val="15"/>
              </w:rPr>
              <w:t>73,1</w:t>
            </w:r>
          </w:p>
          <w:bookmarkEnd w:id="20879"/>
        </w:tc>
        <w:tc>
          <w:tcPr>
            <w:tcW w:w="1417" w:type="dxa"/>
            <w:tcBorders>
              <w:top w:val="outset" w:color="000000" w:sz="8"/>
              <w:left w:val="outset" w:color="000000" w:sz="8"/>
              <w:bottom w:val="outset" w:color="000000" w:sz="8"/>
              <w:right w:val="outset" w:color="000000" w:sz="8"/>
            </w:tcBorders>
            <w:vAlign w:val="center"/>
          </w:tcPr>
          <w:bookmarkStart w:name="20882" w:id="20880"/>
          <w:p>
            <w:pPr>
              <w:spacing w:after="0"/>
              <w:ind w:left="0"/>
              <w:jc w:val="center"/>
            </w:pPr>
            <w:r>
              <w:rPr>
                <w:rFonts w:ascii="Arial"/>
                <w:b w:val="false"/>
                <w:i w:val="false"/>
                <w:color w:val="000000"/>
                <w:sz w:val="15"/>
              </w:rPr>
              <w:t>316293,9</w:t>
            </w:r>
          </w:p>
          <w:bookmarkEnd w:id="20880"/>
        </w:tc>
        <w:tc>
          <w:tcPr>
            <w:tcW w:w="1306" w:type="dxa"/>
            <w:tcBorders>
              <w:top w:val="outset" w:color="000000" w:sz="8"/>
              <w:left w:val="outset" w:color="000000" w:sz="8"/>
              <w:bottom w:val="outset" w:color="000000" w:sz="8"/>
              <w:right w:val="outset" w:color="000000" w:sz="8"/>
            </w:tcBorders>
            <w:vAlign w:val="center"/>
          </w:tcPr>
          <w:bookmarkStart w:name="20883" w:id="20881"/>
          <w:p>
            <w:pPr>
              <w:spacing w:after="0"/>
              <w:ind w:left="0"/>
              <w:jc w:val="center"/>
            </w:pPr>
            <w:r>
              <w:rPr>
                <w:rFonts w:ascii="Arial"/>
                <w:b w:val="false"/>
                <w:i w:val="false"/>
                <w:color w:val="000000"/>
                <w:sz w:val="15"/>
              </w:rPr>
              <w:t>25000,0</w:t>
            </w:r>
          </w:p>
          <w:bookmarkEnd w:id="2088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884" w:id="20882"/>
          <w:p>
            <w:pPr>
              <w:spacing w:after="0"/>
              <w:ind w:left="0"/>
              <w:jc w:val="center"/>
            </w:pPr>
            <w:r>
              <w:rPr>
                <w:rFonts w:ascii="Arial"/>
                <w:b w:val="false"/>
                <w:i w:val="false"/>
                <w:color w:val="000000"/>
                <w:sz w:val="15"/>
              </w:rPr>
              <w:t>1017324</w:t>
            </w:r>
          </w:p>
          <w:bookmarkEnd w:id="20882"/>
        </w:tc>
        <w:tc>
          <w:tcPr>
            <w:tcW w:w="919" w:type="dxa"/>
            <w:tcBorders>
              <w:top w:val="outset" w:color="000000" w:sz="8"/>
              <w:left w:val="outset" w:color="000000" w:sz="8"/>
              <w:bottom w:val="outset" w:color="000000" w:sz="8"/>
              <w:right w:val="outset" w:color="000000" w:sz="8"/>
            </w:tcBorders>
            <w:vAlign w:val="center"/>
          </w:tcPr>
          <w:bookmarkStart w:name="20885" w:id="20883"/>
          <w:p>
            <w:pPr>
              <w:spacing w:after="0"/>
              <w:ind w:left="0"/>
              <w:jc w:val="center"/>
            </w:pPr>
            <w:r>
              <w:rPr>
                <w:rFonts w:ascii="Arial"/>
                <w:b w:val="false"/>
                <w:i w:val="false"/>
                <w:color w:val="000000"/>
                <w:sz w:val="15"/>
              </w:rPr>
              <w:t>7324</w:t>
            </w:r>
          </w:p>
          <w:bookmarkEnd w:id="20883"/>
        </w:tc>
        <w:tc>
          <w:tcPr>
            <w:tcW w:w="805" w:type="dxa"/>
            <w:tcBorders>
              <w:top w:val="outset" w:color="000000" w:sz="8"/>
              <w:left w:val="outset" w:color="000000" w:sz="8"/>
              <w:bottom w:val="outset" w:color="000000" w:sz="8"/>
              <w:right w:val="outset" w:color="000000" w:sz="8"/>
            </w:tcBorders>
            <w:vAlign w:val="center"/>
          </w:tcPr>
          <w:bookmarkStart w:name="20886" w:id="20884"/>
          <w:p>
            <w:pPr>
              <w:spacing w:after="0"/>
              <w:ind w:left="0"/>
              <w:jc w:val="center"/>
            </w:pPr>
            <w:r>
              <w:rPr>
                <w:rFonts w:ascii="Arial"/>
                <w:b w:val="false"/>
                <w:i w:val="false"/>
                <w:color w:val="000000"/>
                <w:sz w:val="15"/>
              </w:rPr>
              <w:t>0443</w:t>
            </w:r>
          </w:p>
          <w:bookmarkEnd w:id="20884"/>
        </w:tc>
        <w:tc>
          <w:tcPr>
            <w:tcW w:w="1250" w:type="dxa"/>
            <w:tcBorders>
              <w:top w:val="outset" w:color="000000" w:sz="8"/>
              <w:left w:val="outset" w:color="000000" w:sz="8"/>
              <w:bottom w:val="outset" w:color="000000" w:sz="8"/>
              <w:right w:val="outset" w:color="000000" w:sz="8"/>
            </w:tcBorders>
            <w:vAlign w:val="center"/>
          </w:tcPr>
          <w:bookmarkStart w:name="20887" w:id="20885"/>
          <w:p>
            <w:pPr>
              <w:spacing w:after="0"/>
              <w:ind w:left="0"/>
              <w:jc w:val="left"/>
            </w:pPr>
            <w:r>
              <w:rPr>
                <w:rFonts w:ascii="Arial"/>
                <w:b w:val="false"/>
                <w:i w:val="false"/>
                <w:color w:val="000000"/>
                <w:sz w:val="15"/>
              </w:rPr>
              <w:t>Будівництво установ та закладів культури</w:t>
            </w:r>
          </w:p>
          <w:bookmarkEnd w:id="20885"/>
        </w:tc>
        <w:tc>
          <w:tcPr>
            <w:tcW w:w="1818" w:type="dxa"/>
            <w:tcBorders>
              <w:top w:val="outset" w:color="000000" w:sz="8"/>
              <w:left w:val="outset" w:color="000000" w:sz="8"/>
              <w:bottom w:val="outset" w:color="000000" w:sz="8"/>
              <w:right w:val="outset" w:color="000000" w:sz="8"/>
            </w:tcBorders>
            <w:vAlign w:val="center"/>
          </w:tcPr>
          <w:bookmarkStart w:name="20888" w:id="20886"/>
          <w:p>
            <w:pPr>
              <w:spacing w:after="0"/>
              <w:ind w:left="0"/>
              <w:jc w:val="left"/>
            </w:pPr>
            <w:r>
              <w:rPr>
                <w:rFonts w:ascii="Arial"/>
                <w:b w:val="false"/>
                <w:i w:val="false"/>
                <w:color w:val="000000"/>
                <w:sz w:val="15"/>
              </w:rPr>
              <w:t>РЕКОНСТРУКЦІЯ НЕЖИТЛОВИХ ПРИМІЩЕНЬ ПЕРШОГО І ПІДВАЛЬНОГО ПОВЕРХІВ З ВЛАШТУВАННЯМ ВХІДНОЇ ГРУПИ ПІД МИСТЕЦЬКО-КОНЦЕРТНИЙ ЦЕНТР ІМ. І. КОЗЛОВСЬКОГО КИЇВСЬКОГО НАЦІОНАЛЬНОГО АКАДЕМІЧНОГО ТЕАТРУ ОПЕРЕТИ НА ВУЛ. ХРЕЩАТИК, 50-Б У ШЕВЧЕНКІВСЬКОМУ РАЙОНІ М. КИЄВА</w:t>
            </w:r>
          </w:p>
          <w:bookmarkEnd w:id="20886"/>
        </w:tc>
        <w:tc>
          <w:tcPr>
            <w:tcW w:w="1417" w:type="dxa"/>
            <w:tcBorders>
              <w:top w:val="outset" w:color="000000" w:sz="8"/>
              <w:left w:val="outset" w:color="000000" w:sz="8"/>
              <w:bottom w:val="outset" w:color="000000" w:sz="8"/>
              <w:right w:val="outset" w:color="000000" w:sz="8"/>
            </w:tcBorders>
            <w:vAlign w:val="center"/>
          </w:tcPr>
          <w:bookmarkStart w:name="20889" w:id="20887"/>
          <w:p>
            <w:pPr>
              <w:spacing w:after="0"/>
              <w:ind w:left="0"/>
              <w:jc w:val="center"/>
            </w:pPr>
            <w:r>
              <w:rPr>
                <w:rFonts w:ascii="Arial"/>
                <w:b w:val="false"/>
                <w:i w:val="false"/>
                <w:color w:val="000000"/>
                <w:sz w:val="15"/>
              </w:rPr>
              <w:t>21525,0</w:t>
            </w:r>
          </w:p>
          <w:bookmarkEnd w:id="20887"/>
        </w:tc>
        <w:tc>
          <w:tcPr>
            <w:tcW w:w="1009" w:type="dxa"/>
            <w:tcBorders>
              <w:top w:val="outset" w:color="000000" w:sz="8"/>
              <w:left w:val="outset" w:color="000000" w:sz="8"/>
              <w:bottom w:val="outset" w:color="000000" w:sz="8"/>
              <w:right w:val="outset" w:color="000000" w:sz="8"/>
            </w:tcBorders>
            <w:vAlign w:val="center"/>
          </w:tcPr>
          <w:bookmarkStart w:name="20890" w:id="20888"/>
          <w:p>
            <w:pPr>
              <w:spacing w:after="0"/>
              <w:ind w:left="0"/>
              <w:jc w:val="center"/>
            </w:pPr>
            <w:r>
              <w:rPr>
                <w:rFonts w:ascii="Arial"/>
                <w:b w:val="false"/>
                <w:i w:val="false"/>
                <w:color w:val="000000"/>
                <w:sz w:val="15"/>
              </w:rPr>
              <w:t>91,7</w:t>
            </w:r>
          </w:p>
          <w:bookmarkEnd w:id="20888"/>
        </w:tc>
        <w:tc>
          <w:tcPr>
            <w:tcW w:w="1417" w:type="dxa"/>
            <w:tcBorders>
              <w:top w:val="outset" w:color="000000" w:sz="8"/>
              <w:left w:val="outset" w:color="000000" w:sz="8"/>
              <w:bottom w:val="outset" w:color="000000" w:sz="8"/>
              <w:right w:val="outset" w:color="000000" w:sz="8"/>
            </w:tcBorders>
            <w:vAlign w:val="center"/>
          </w:tcPr>
          <w:bookmarkStart w:name="20891" w:id="20889"/>
          <w:p>
            <w:pPr>
              <w:spacing w:after="0"/>
              <w:ind w:left="0"/>
              <w:jc w:val="center"/>
            </w:pPr>
            <w:r>
              <w:rPr>
                <w:rFonts w:ascii="Arial"/>
                <w:b w:val="false"/>
                <w:i w:val="false"/>
                <w:color w:val="000000"/>
                <w:sz w:val="15"/>
              </w:rPr>
              <w:t>19736,0</w:t>
            </w:r>
          </w:p>
          <w:bookmarkEnd w:id="20889"/>
        </w:tc>
        <w:tc>
          <w:tcPr>
            <w:tcW w:w="1306" w:type="dxa"/>
            <w:tcBorders>
              <w:top w:val="outset" w:color="000000" w:sz="8"/>
              <w:left w:val="outset" w:color="000000" w:sz="8"/>
              <w:bottom w:val="outset" w:color="000000" w:sz="8"/>
              <w:right w:val="outset" w:color="000000" w:sz="8"/>
            </w:tcBorders>
            <w:vAlign w:val="center"/>
          </w:tcPr>
          <w:bookmarkStart w:name="20892" w:id="20890"/>
          <w:p>
            <w:pPr>
              <w:spacing w:after="0"/>
              <w:ind w:left="0"/>
              <w:jc w:val="center"/>
            </w:pPr>
            <w:r>
              <w:rPr>
                <w:rFonts w:ascii="Arial"/>
                <w:b w:val="false"/>
                <w:i w:val="false"/>
                <w:color w:val="000000"/>
                <w:sz w:val="15"/>
              </w:rPr>
              <w:t>1000,0</w:t>
            </w:r>
          </w:p>
          <w:bookmarkEnd w:id="2089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893" w:id="20891"/>
          <w:p>
            <w:pPr>
              <w:spacing w:after="0"/>
              <w:ind w:left="0"/>
              <w:jc w:val="center"/>
            </w:pPr>
            <w:r>
              <w:rPr>
                <w:rFonts w:ascii="Arial"/>
                <w:b w:val="false"/>
                <w:i w:val="false"/>
                <w:color w:val="000000"/>
                <w:sz w:val="15"/>
              </w:rPr>
              <w:t>1017324</w:t>
            </w:r>
          </w:p>
          <w:bookmarkEnd w:id="20891"/>
        </w:tc>
        <w:tc>
          <w:tcPr>
            <w:tcW w:w="919" w:type="dxa"/>
            <w:tcBorders>
              <w:top w:val="outset" w:color="000000" w:sz="8"/>
              <w:left w:val="outset" w:color="000000" w:sz="8"/>
              <w:bottom w:val="outset" w:color="000000" w:sz="8"/>
              <w:right w:val="outset" w:color="000000" w:sz="8"/>
            </w:tcBorders>
            <w:vAlign w:val="center"/>
          </w:tcPr>
          <w:bookmarkStart w:name="20894" w:id="20892"/>
          <w:p>
            <w:pPr>
              <w:spacing w:after="0"/>
              <w:ind w:left="0"/>
              <w:jc w:val="center"/>
            </w:pPr>
            <w:r>
              <w:rPr>
                <w:rFonts w:ascii="Arial"/>
                <w:b w:val="false"/>
                <w:i w:val="false"/>
                <w:color w:val="000000"/>
                <w:sz w:val="15"/>
              </w:rPr>
              <w:t>7324</w:t>
            </w:r>
          </w:p>
          <w:bookmarkEnd w:id="20892"/>
        </w:tc>
        <w:tc>
          <w:tcPr>
            <w:tcW w:w="805" w:type="dxa"/>
            <w:tcBorders>
              <w:top w:val="outset" w:color="000000" w:sz="8"/>
              <w:left w:val="outset" w:color="000000" w:sz="8"/>
              <w:bottom w:val="outset" w:color="000000" w:sz="8"/>
              <w:right w:val="outset" w:color="000000" w:sz="8"/>
            </w:tcBorders>
            <w:vAlign w:val="center"/>
          </w:tcPr>
          <w:bookmarkStart w:name="20895" w:id="20893"/>
          <w:p>
            <w:pPr>
              <w:spacing w:after="0"/>
              <w:ind w:left="0"/>
              <w:jc w:val="center"/>
            </w:pPr>
            <w:r>
              <w:rPr>
                <w:rFonts w:ascii="Arial"/>
                <w:b w:val="false"/>
                <w:i w:val="false"/>
                <w:color w:val="000000"/>
                <w:sz w:val="15"/>
              </w:rPr>
              <w:t>0443</w:t>
            </w:r>
          </w:p>
          <w:bookmarkEnd w:id="20893"/>
        </w:tc>
        <w:tc>
          <w:tcPr>
            <w:tcW w:w="1250" w:type="dxa"/>
            <w:tcBorders>
              <w:top w:val="outset" w:color="000000" w:sz="8"/>
              <w:left w:val="outset" w:color="000000" w:sz="8"/>
              <w:bottom w:val="outset" w:color="000000" w:sz="8"/>
              <w:right w:val="outset" w:color="000000" w:sz="8"/>
            </w:tcBorders>
            <w:vAlign w:val="center"/>
          </w:tcPr>
          <w:bookmarkStart w:name="20896" w:id="20894"/>
          <w:p>
            <w:pPr>
              <w:spacing w:after="0"/>
              <w:ind w:left="0"/>
              <w:jc w:val="left"/>
            </w:pPr>
            <w:r>
              <w:rPr>
                <w:rFonts w:ascii="Arial"/>
                <w:b w:val="false"/>
                <w:i w:val="false"/>
                <w:color w:val="000000"/>
                <w:sz w:val="15"/>
              </w:rPr>
              <w:t>Будівництво установ та закладів культури</w:t>
            </w:r>
          </w:p>
          <w:bookmarkEnd w:id="20894"/>
        </w:tc>
        <w:tc>
          <w:tcPr>
            <w:tcW w:w="1818" w:type="dxa"/>
            <w:tcBorders>
              <w:top w:val="outset" w:color="000000" w:sz="8"/>
              <w:left w:val="outset" w:color="000000" w:sz="8"/>
              <w:bottom w:val="outset" w:color="000000" w:sz="8"/>
              <w:right w:val="outset" w:color="000000" w:sz="8"/>
            </w:tcBorders>
            <w:vAlign w:val="center"/>
          </w:tcPr>
          <w:bookmarkStart w:name="20897" w:id="20895"/>
          <w:p>
            <w:pPr>
              <w:spacing w:after="0"/>
              <w:ind w:left="0"/>
              <w:jc w:val="left"/>
            </w:pPr>
            <w:r>
              <w:rPr>
                <w:rFonts w:ascii="Arial"/>
                <w:b w:val="false"/>
                <w:i w:val="false"/>
                <w:color w:val="000000"/>
                <w:sz w:val="15"/>
              </w:rPr>
              <w:t>РЕСТАВРАЦІЯ ТА ПРИСТОСУВАННЯ БУДИНКУ N 5 НА ВУЛ. ДЕГТЯРІВСЬКІЙ ШЕВЧЕНКІВСЬКОГО РАЙОНУ М. КИЄВА ПІД ТЕАТРАЛЬНО-ВИДОВИЩНИЙ ЗАКЛАД "КИЇВСЬКА МАЛА ОПЕРА"</w:t>
            </w:r>
          </w:p>
          <w:bookmarkEnd w:id="20895"/>
        </w:tc>
        <w:tc>
          <w:tcPr>
            <w:tcW w:w="1417" w:type="dxa"/>
            <w:tcBorders>
              <w:top w:val="outset" w:color="000000" w:sz="8"/>
              <w:left w:val="outset" w:color="000000" w:sz="8"/>
              <w:bottom w:val="outset" w:color="000000" w:sz="8"/>
              <w:right w:val="outset" w:color="000000" w:sz="8"/>
            </w:tcBorders>
            <w:vAlign w:val="center"/>
          </w:tcPr>
          <w:bookmarkStart w:name="20898" w:id="20896"/>
          <w:p>
            <w:pPr>
              <w:spacing w:after="0"/>
              <w:ind w:left="0"/>
              <w:jc w:val="center"/>
            </w:pPr>
            <w:r>
              <w:rPr>
                <w:rFonts w:ascii="Arial"/>
                <w:b w:val="false"/>
                <w:i w:val="false"/>
                <w:color w:val="000000"/>
                <w:sz w:val="15"/>
              </w:rPr>
              <w:t>40168,0</w:t>
            </w:r>
          </w:p>
          <w:bookmarkEnd w:id="20896"/>
        </w:tc>
        <w:tc>
          <w:tcPr>
            <w:tcW w:w="1009" w:type="dxa"/>
            <w:tcBorders>
              <w:top w:val="outset" w:color="000000" w:sz="8"/>
              <w:left w:val="outset" w:color="000000" w:sz="8"/>
              <w:bottom w:val="outset" w:color="000000" w:sz="8"/>
              <w:right w:val="outset" w:color="000000" w:sz="8"/>
            </w:tcBorders>
            <w:vAlign w:val="center"/>
          </w:tcPr>
          <w:bookmarkStart w:name="20899" w:id="20897"/>
          <w:p>
            <w:pPr>
              <w:spacing w:after="0"/>
              <w:ind w:left="0"/>
              <w:jc w:val="center"/>
            </w:pPr>
            <w:r>
              <w:rPr>
                <w:rFonts w:ascii="Arial"/>
                <w:b w:val="false"/>
                <w:i w:val="false"/>
                <w:color w:val="000000"/>
                <w:sz w:val="15"/>
              </w:rPr>
              <w:t>99,8</w:t>
            </w:r>
          </w:p>
          <w:bookmarkEnd w:id="20897"/>
        </w:tc>
        <w:tc>
          <w:tcPr>
            <w:tcW w:w="1417" w:type="dxa"/>
            <w:tcBorders>
              <w:top w:val="outset" w:color="000000" w:sz="8"/>
              <w:left w:val="outset" w:color="000000" w:sz="8"/>
              <w:bottom w:val="outset" w:color="000000" w:sz="8"/>
              <w:right w:val="outset" w:color="000000" w:sz="8"/>
            </w:tcBorders>
            <w:vAlign w:val="center"/>
          </w:tcPr>
          <w:bookmarkStart w:name="20900" w:id="20898"/>
          <w:p>
            <w:pPr>
              <w:spacing w:after="0"/>
              <w:ind w:left="0"/>
              <w:jc w:val="center"/>
            </w:pPr>
            <w:r>
              <w:rPr>
                <w:rFonts w:ascii="Arial"/>
                <w:b w:val="false"/>
                <w:i w:val="false"/>
                <w:color w:val="000000"/>
                <w:sz w:val="15"/>
              </w:rPr>
              <w:t>40068,0</w:t>
            </w:r>
          </w:p>
          <w:bookmarkEnd w:id="20898"/>
        </w:tc>
        <w:tc>
          <w:tcPr>
            <w:tcW w:w="1306" w:type="dxa"/>
            <w:tcBorders>
              <w:top w:val="outset" w:color="000000" w:sz="8"/>
              <w:left w:val="outset" w:color="000000" w:sz="8"/>
              <w:bottom w:val="outset" w:color="000000" w:sz="8"/>
              <w:right w:val="outset" w:color="000000" w:sz="8"/>
            </w:tcBorders>
            <w:vAlign w:val="center"/>
          </w:tcPr>
          <w:bookmarkStart w:name="20901" w:id="20899"/>
          <w:p>
            <w:pPr>
              <w:spacing w:after="0"/>
              <w:ind w:left="0"/>
              <w:jc w:val="center"/>
            </w:pPr>
            <w:r>
              <w:rPr>
                <w:rFonts w:ascii="Arial"/>
                <w:b w:val="false"/>
                <w:i w:val="false"/>
                <w:color w:val="000000"/>
                <w:sz w:val="15"/>
              </w:rPr>
              <w:t>100,0</w:t>
            </w:r>
          </w:p>
          <w:bookmarkEnd w:id="208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902" w:id="20900"/>
          <w:p>
            <w:pPr>
              <w:spacing w:after="0"/>
              <w:ind w:left="0"/>
              <w:jc w:val="center"/>
            </w:pPr>
            <w:r>
              <w:rPr>
                <w:rFonts w:ascii="Arial"/>
                <w:b w:val="false"/>
                <w:i w:val="false"/>
                <w:color w:val="000000"/>
                <w:sz w:val="15"/>
              </w:rPr>
              <w:t xml:space="preserve"> </w:t>
            </w:r>
          </w:p>
          <w:bookmarkEnd w:id="20900"/>
        </w:tc>
        <w:tc>
          <w:tcPr>
            <w:tcW w:w="919" w:type="dxa"/>
            <w:tcBorders>
              <w:top w:val="outset" w:color="000000" w:sz="8"/>
              <w:left w:val="outset" w:color="000000" w:sz="8"/>
              <w:bottom w:val="outset" w:color="000000" w:sz="8"/>
              <w:right w:val="outset" w:color="000000" w:sz="8"/>
            </w:tcBorders>
            <w:vAlign w:val="center"/>
          </w:tcPr>
          <w:bookmarkStart w:name="20903" w:id="20901"/>
          <w:p>
            <w:pPr>
              <w:spacing w:after="0"/>
              <w:ind w:left="0"/>
              <w:jc w:val="center"/>
            </w:pPr>
            <w:r>
              <w:rPr>
                <w:rFonts w:ascii="Arial"/>
                <w:b w:val="false"/>
                <w:i w:val="false"/>
                <w:color w:val="000000"/>
                <w:sz w:val="15"/>
              </w:rPr>
              <w:t xml:space="preserve"> </w:t>
            </w:r>
          </w:p>
          <w:bookmarkEnd w:id="20901"/>
        </w:tc>
        <w:tc>
          <w:tcPr>
            <w:tcW w:w="805" w:type="dxa"/>
            <w:tcBorders>
              <w:top w:val="outset" w:color="000000" w:sz="8"/>
              <w:left w:val="outset" w:color="000000" w:sz="8"/>
              <w:bottom w:val="outset" w:color="000000" w:sz="8"/>
              <w:right w:val="outset" w:color="000000" w:sz="8"/>
            </w:tcBorders>
            <w:vAlign w:val="center"/>
          </w:tcPr>
          <w:bookmarkStart w:name="20904" w:id="20902"/>
          <w:p>
            <w:pPr>
              <w:spacing w:after="0"/>
              <w:ind w:left="0"/>
              <w:jc w:val="center"/>
            </w:pPr>
            <w:r>
              <w:rPr>
                <w:rFonts w:ascii="Arial"/>
                <w:b w:val="false"/>
                <w:i w:val="false"/>
                <w:color w:val="000000"/>
                <w:sz w:val="15"/>
              </w:rPr>
              <w:t xml:space="preserve"> </w:t>
            </w:r>
          </w:p>
          <w:bookmarkEnd w:id="20902"/>
        </w:tc>
        <w:tc>
          <w:tcPr>
            <w:tcW w:w="1250" w:type="dxa"/>
            <w:tcBorders>
              <w:top w:val="outset" w:color="000000" w:sz="8"/>
              <w:left w:val="outset" w:color="000000" w:sz="8"/>
              <w:bottom w:val="outset" w:color="000000" w:sz="8"/>
              <w:right w:val="outset" w:color="000000" w:sz="8"/>
            </w:tcBorders>
            <w:vAlign w:val="center"/>
          </w:tcPr>
          <w:bookmarkStart w:name="20905" w:id="20903"/>
          <w:p>
            <w:pPr>
              <w:spacing w:after="0"/>
              <w:ind w:left="0"/>
              <w:jc w:val="left"/>
            </w:pPr>
            <w:r>
              <w:rPr>
                <w:rFonts w:ascii="Arial"/>
                <w:b w:val="false"/>
                <w:i w:val="false"/>
                <w:color w:val="000000"/>
                <w:sz w:val="15"/>
              </w:rPr>
              <w:t xml:space="preserve"> </w:t>
            </w:r>
          </w:p>
          <w:bookmarkEnd w:id="20903"/>
        </w:tc>
        <w:tc>
          <w:tcPr>
            <w:tcW w:w="1818" w:type="dxa"/>
            <w:tcBorders>
              <w:top w:val="outset" w:color="000000" w:sz="8"/>
              <w:left w:val="outset" w:color="000000" w:sz="8"/>
              <w:bottom w:val="outset" w:color="000000" w:sz="8"/>
              <w:right w:val="outset" w:color="000000" w:sz="8"/>
            </w:tcBorders>
            <w:vAlign w:val="center"/>
          </w:tcPr>
          <w:bookmarkStart w:name="20906" w:id="20904"/>
          <w:p>
            <w:pPr>
              <w:spacing w:after="0"/>
              <w:ind w:left="0"/>
              <w:jc w:val="left"/>
            </w:pPr>
            <w:r>
              <w:rPr>
                <w:rFonts w:ascii="Arial"/>
                <w:b w:val="false"/>
                <w:i w:val="false"/>
                <w:color w:val="000000"/>
                <w:sz w:val="15"/>
              </w:rPr>
              <w:t>у тому числі:</w:t>
            </w:r>
          </w:p>
          <w:bookmarkEnd w:id="20904"/>
        </w:tc>
        <w:tc>
          <w:tcPr>
            <w:tcW w:w="1417" w:type="dxa"/>
            <w:tcBorders>
              <w:top w:val="outset" w:color="000000" w:sz="8"/>
              <w:left w:val="outset" w:color="000000" w:sz="8"/>
              <w:bottom w:val="outset" w:color="000000" w:sz="8"/>
              <w:right w:val="outset" w:color="000000" w:sz="8"/>
            </w:tcBorders>
            <w:vAlign w:val="center"/>
          </w:tcPr>
          <w:bookmarkStart w:name="20907" w:id="20905"/>
          <w:p>
            <w:pPr>
              <w:spacing w:after="0"/>
              <w:ind w:left="0"/>
              <w:jc w:val="center"/>
            </w:pPr>
            <w:r>
              <w:rPr>
                <w:rFonts w:ascii="Arial"/>
                <w:b w:val="false"/>
                <w:i w:val="false"/>
                <w:color w:val="000000"/>
                <w:sz w:val="15"/>
              </w:rPr>
              <w:t xml:space="preserve"> </w:t>
            </w:r>
          </w:p>
          <w:bookmarkEnd w:id="20905"/>
        </w:tc>
        <w:tc>
          <w:tcPr>
            <w:tcW w:w="1009" w:type="dxa"/>
            <w:tcBorders>
              <w:top w:val="outset" w:color="000000" w:sz="8"/>
              <w:left w:val="outset" w:color="000000" w:sz="8"/>
              <w:bottom w:val="outset" w:color="000000" w:sz="8"/>
              <w:right w:val="outset" w:color="000000" w:sz="8"/>
            </w:tcBorders>
            <w:vAlign w:val="center"/>
          </w:tcPr>
          <w:bookmarkStart w:name="20908" w:id="20906"/>
          <w:p>
            <w:pPr>
              <w:spacing w:after="0"/>
              <w:ind w:left="0"/>
              <w:jc w:val="center"/>
            </w:pPr>
            <w:r>
              <w:rPr>
                <w:rFonts w:ascii="Arial"/>
                <w:b w:val="false"/>
                <w:i w:val="false"/>
                <w:color w:val="000000"/>
                <w:sz w:val="15"/>
              </w:rPr>
              <w:t xml:space="preserve"> </w:t>
            </w:r>
          </w:p>
          <w:bookmarkEnd w:id="20906"/>
        </w:tc>
        <w:tc>
          <w:tcPr>
            <w:tcW w:w="1417" w:type="dxa"/>
            <w:tcBorders>
              <w:top w:val="outset" w:color="000000" w:sz="8"/>
              <w:left w:val="outset" w:color="000000" w:sz="8"/>
              <w:bottom w:val="outset" w:color="000000" w:sz="8"/>
              <w:right w:val="outset" w:color="000000" w:sz="8"/>
            </w:tcBorders>
            <w:vAlign w:val="center"/>
          </w:tcPr>
          <w:bookmarkStart w:name="20909" w:id="20907"/>
          <w:p>
            <w:pPr>
              <w:spacing w:after="0"/>
              <w:ind w:left="0"/>
              <w:jc w:val="center"/>
            </w:pPr>
            <w:r>
              <w:rPr>
                <w:rFonts w:ascii="Arial"/>
                <w:b w:val="false"/>
                <w:i w:val="false"/>
                <w:color w:val="000000"/>
                <w:sz w:val="15"/>
              </w:rPr>
              <w:t xml:space="preserve"> </w:t>
            </w:r>
          </w:p>
          <w:bookmarkEnd w:id="20907"/>
        </w:tc>
        <w:tc>
          <w:tcPr>
            <w:tcW w:w="1306" w:type="dxa"/>
            <w:tcBorders>
              <w:top w:val="outset" w:color="000000" w:sz="8"/>
              <w:left w:val="outset" w:color="000000" w:sz="8"/>
              <w:bottom w:val="outset" w:color="000000" w:sz="8"/>
              <w:right w:val="outset" w:color="000000" w:sz="8"/>
            </w:tcBorders>
            <w:vAlign w:val="center"/>
          </w:tcPr>
          <w:bookmarkStart w:name="20910" w:id="20908"/>
          <w:p>
            <w:pPr>
              <w:spacing w:after="0"/>
              <w:ind w:left="0"/>
              <w:jc w:val="center"/>
            </w:pPr>
            <w:r>
              <w:rPr>
                <w:rFonts w:ascii="Arial"/>
                <w:b w:val="false"/>
                <w:i w:val="false"/>
                <w:color w:val="000000"/>
                <w:sz w:val="15"/>
              </w:rPr>
              <w:t xml:space="preserve"> </w:t>
            </w:r>
          </w:p>
          <w:bookmarkEnd w:id="2090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911" w:id="20909"/>
          <w:p>
            <w:pPr>
              <w:spacing w:after="0"/>
              <w:ind w:left="0"/>
              <w:jc w:val="center"/>
            </w:pPr>
            <w:r>
              <w:rPr>
                <w:rFonts w:ascii="Arial"/>
                <w:b w:val="false"/>
                <w:i w:val="false"/>
                <w:color w:val="000000"/>
                <w:sz w:val="15"/>
              </w:rPr>
              <w:t xml:space="preserve"> </w:t>
            </w:r>
          </w:p>
          <w:bookmarkEnd w:id="20909"/>
        </w:tc>
        <w:tc>
          <w:tcPr>
            <w:tcW w:w="919" w:type="dxa"/>
            <w:tcBorders>
              <w:top w:val="outset" w:color="000000" w:sz="8"/>
              <w:left w:val="outset" w:color="000000" w:sz="8"/>
              <w:bottom w:val="outset" w:color="000000" w:sz="8"/>
              <w:right w:val="outset" w:color="000000" w:sz="8"/>
            </w:tcBorders>
            <w:vAlign w:val="center"/>
          </w:tcPr>
          <w:bookmarkStart w:name="20912" w:id="20910"/>
          <w:p>
            <w:pPr>
              <w:spacing w:after="0"/>
              <w:ind w:left="0"/>
              <w:jc w:val="center"/>
            </w:pPr>
            <w:r>
              <w:rPr>
                <w:rFonts w:ascii="Arial"/>
                <w:b w:val="false"/>
                <w:i w:val="false"/>
                <w:color w:val="000000"/>
                <w:sz w:val="15"/>
              </w:rPr>
              <w:t xml:space="preserve"> </w:t>
            </w:r>
          </w:p>
          <w:bookmarkEnd w:id="20910"/>
        </w:tc>
        <w:tc>
          <w:tcPr>
            <w:tcW w:w="805" w:type="dxa"/>
            <w:tcBorders>
              <w:top w:val="outset" w:color="000000" w:sz="8"/>
              <w:left w:val="outset" w:color="000000" w:sz="8"/>
              <w:bottom w:val="outset" w:color="000000" w:sz="8"/>
              <w:right w:val="outset" w:color="000000" w:sz="8"/>
            </w:tcBorders>
            <w:vAlign w:val="center"/>
          </w:tcPr>
          <w:bookmarkStart w:name="20913" w:id="20911"/>
          <w:p>
            <w:pPr>
              <w:spacing w:after="0"/>
              <w:ind w:left="0"/>
              <w:jc w:val="center"/>
            </w:pPr>
            <w:r>
              <w:rPr>
                <w:rFonts w:ascii="Arial"/>
                <w:b w:val="false"/>
                <w:i w:val="false"/>
                <w:color w:val="000000"/>
                <w:sz w:val="15"/>
              </w:rPr>
              <w:t xml:space="preserve"> </w:t>
            </w:r>
          </w:p>
          <w:bookmarkEnd w:id="20911"/>
        </w:tc>
        <w:tc>
          <w:tcPr>
            <w:tcW w:w="1250" w:type="dxa"/>
            <w:tcBorders>
              <w:top w:val="outset" w:color="000000" w:sz="8"/>
              <w:left w:val="outset" w:color="000000" w:sz="8"/>
              <w:bottom w:val="outset" w:color="000000" w:sz="8"/>
              <w:right w:val="outset" w:color="000000" w:sz="8"/>
            </w:tcBorders>
            <w:vAlign w:val="center"/>
          </w:tcPr>
          <w:bookmarkStart w:name="20914" w:id="20912"/>
          <w:p>
            <w:pPr>
              <w:spacing w:after="0"/>
              <w:ind w:left="0"/>
              <w:jc w:val="left"/>
            </w:pPr>
            <w:r>
              <w:rPr>
                <w:rFonts w:ascii="Arial"/>
                <w:b w:val="false"/>
                <w:i w:val="false"/>
                <w:color w:val="000000"/>
                <w:sz w:val="15"/>
              </w:rPr>
              <w:t xml:space="preserve"> </w:t>
            </w:r>
          </w:p>
          <w:bookmarkEnd w:id="20912"/>
        </w:tc>
        <w:tc>
          <w:tcPr>
            <w:tcW w:w="1818" w:type="dxa"/>
            <w:tcBorders>
              <w:top w:val="outset" w:color="000000" w:sz="8"/>
              <w:left w:val="outset" w:color="000000" w:sz="8"/>
              <w:bottom w:val="outset" w:color="000000" w:sz="8"/>
              <w:right w:val="outset" w:color="000000" w:sz="8"/>
            </w:tcBorders>
            <w:vAlign w:val="center"/>
          </w:tcPr>
          <w:bookmarkStart w:name="20915" w:id="20913"/>
          <w:p>
            <w:pPr>
              <w:spacing w:after="0"/>
              <w:ind w:left="0"/>
              <w:jc w:val="left"/>
            </w:pPr>
            <w:r>
              <w:rPr>
                <w:rFonts w:ascii="Arial"/>
                <w:b w:val="false"/>
                <w:i w:val="false"/>
                <w:color w:val="000000"/>
                <w:sz w:val="15"/>
              </w:rPr>
              <w:t>проектні роботи</w:t>
            </w:r>
          </w:p>
          <w:bookmarkEnd w:id="20913"/>
        </w:tc>
        <w:tc>
          <w:tcPr>
            <w:tcW w:w="1417" w:type="dxa"/>
            <w:tcBorders>
              <w:top w:val="outset" w:color="000000" w:sz="8"/>
              <w:left w:val="outset" w:color="000000" w:sz="8"/>
              <w:bottom w:val="outset" w:color="000000" w:sz="8"/>
              <w:right w:val="outset" w:color="000000" w:sz="8"/>
            </w:tcBorders>
            <w:vAlign w:val="center"/>
          </w:tcPr>
          <w:bookmarkStart w:name="20916" w:id="20914"/>
          <w:p>
            <w:pPr>
              <w:spacing w:after="0"/>
              <w:ind w:left="0"/>
              <w:jc w:val="center"/>
            </w:pPr>
            <w:r>
              <w:rPr>
                <w:rFonts w:ascii="Arial"/>
                <w:b w:val="false"/>
                <w:i w:val="false"/>
                <w:color w:val="000000"/>
                <w:sz w:val="15"/>
              </w:rPr>
              <w:t xml:space="preserve"> </w:t>
            </w:r>
          </w:p>
          <w:bookmarkEnd w:id="20914"/>
        </w:tc>
        <w:tc>
          <w:tcPr>
            <w:tcW w:w="1009" w:type="dxa"/>
            <w:tcBorders>
              <w:top w:val="outset" w:color="000000" w:sz="8"/>
              <w:left w:val="outset" w:color="000000" w:sz="8"/>
              <w:bottom w:val="outset" w:color="000000" w:sz="8"/>
              <w:right w:val="outset" w:color="000000" w:sz="8"/>
            </w:tcBorders>
            <w:vAlign w:val="center"/>
          </w:tcPr>
          <w:bookmarkStart w:name="20917" w:id="20915"/>
          <w:p>
            <w:pPr>
              <w:spacing w:after="0"/>
              <w:ind w:left="0"/>
              <w:jc w:val="center"/>
            </w:pPr>
            <w:r>
              <w:rPr>
                <w:rFonts w:ascii="Arial"/>
                <w:b w:val="false"/>
                <w:i w:val="false"/>
                <w:color w:val="000000"/>
                <w:sz w:val="15"/>
              </w:rPr>
              <w:t xml:space="preserve"> </w:t>
            </w:r>
          </w:p>
          <w:bookmarkEnd w:id="20915"/>
        </w:tc>
        <w:tc>
          <w:tcPr>
            <w:tcW w:w="1417" w:type="dxa"/>
            <w:tcBorders>
              <w:top w:val="outset" w:color="000000" w:sz="8"/>
              <w:left w:val="outset" w:color="000000" w:sz="8"/>
              <w:bottom w:val="outset" w:color="000000" w:sz="8"/>
              <w:right w:val="outset" w:color="000000" w:sz="8"/>
            </w:tcBorders>
            <w:vAlign w:val="center"/>
          </w:tcPr>
          <w:bookmarkStart w:name="20918" w:id="20916"/>
          <w:p>
            <w:pPr>
              <w:spacing w:after="0"/>
              <w:ind w:left="0"/>
              <w:jc w:val="center"/>
            </w:pPr>
            <w:r>
              <w:rPr>
                <w:rFonts w:ascii="Arial"/>
                <w:b w:val="false"/>
                <w:i w:val="false"/>
                <w:color w:val="000000"/>
                <w:sz w:val="15"/>
              </w:rPr>
              <w:t xml:space="preserve"> </w:t>
            </w:r>
          </w:p>
          <w:bookmarkEnd w:id="20916"/>
        </w:tc>
        <w:tc>
          <w:tcPr>
            <w:tcW w:w="1306" w:type="dxa"/>
            <w:tcBorders>
              <w:top w:val="outset" w:color="000000" w:sz="8"/>
              <w:left w:val="outset" w:color="000000" w:sz="8"/>
              <w:bottom w:val="outset" w:color="000000" w:sz="8"/>
              <w:right w:val="outset" w:color="000000" w:sz="8"/>
            </w:tcBorders>
            <w:vAlign w:val="center"/>
          </w:tcPr>
          <w:bookmarkStart w:name="20919" w:id="20917"/>
          <w:p>
            <w:pPr>
              <w:spacing w:after="0"/>
              <w:ind w:left="0"/>
              <w:jc w:val="center"/>
            </w:pPr>
            <w:r>
              <w:rPr>
                <w:rFonts w:ascii="Arial"/>
                <w:b w:val="false"/>
                <w:i w:val="false"/>
                <w:color w:val="000000"/>
                <w:sz w:val="15"/>
              </w:rPr>
              <w:t>50,0</w:t>
            </w:r>
          </w:p>
          <w:bookmarkEnd w:id="2091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920" w:id="20918"/>
          <w:p>
            <w:pPr>
              <w:spacing w:after="0"/>
              <w:ind w:left="0"/>
              <w:jc w:val="center"/>
            </w:pPr>
            <w:r>
              <w:rPr>
                <w:rFonts w:ascii="Arial"/>
                <w:b/>
                <w:i w:val="false"/>
                <w:color w:val="000000"/>
                <w:sz w:val="15"/>
              </w:rPr>
              <w:t>0600000</w:t>
            </w:r>
          </w:p>
          <w:bookmarkEnd w:id="20918"/>
        </w:tc>
        <w:tc>
          <w:tcPr>
            <w:tcW w:w="919" w:type="dxa"/>
            <w:tcBorders>
              <w:top w:val="outset" w:color="000000" w:sz="8"/>
              <w:left w:val="outset" w:color="000000" w:sz="8"/>
              <w:bottom w:val="outset" w:color="000000" w:sz="8"/>
              <w:right w:val="outset" w:color="000000" w:sz="8"/>
            </w:tcBorders>
            <w:vAlign w:val="center"/>
          </w:tcPr>
          <w:bookmarkStart w:name="20921" w:id="20919"/>
          <w:p>
            <w:pPr>
              <w:spacing w:after="0"/>
              <w:ind w:left="0"/>
              <w:jc w:val="center"/>
            </w:pPr>
            <w:r>
              <w:rPr>
                <w:rFonts w:ascii="Arial"/>
                <w:b w:val="false"/>
                <w:i w:val="false"/>
                <w:color w:val="000000"/>
                <w:sz w:val="15"/>
              </w:rPr>
              <w:t xml:space="preserve"> </w:t>
            </w:r>
          </w:p>
          <w:bookmarkEnd w:id="20919"/>
        </w:tc>
        <w:tc>
          <w:tcPr>
            <w:tcW w:w="805" w:type="dxa"/>
            <w:tcBorders>
              <w:top w:val="outset" w:color="000000" w:sz="8"/>
              <w:left w:val="outset" w:color="000000" w:sz="8"/>
              <w:bottom w:val="outset" w:color="000000" w:sz="8"/>
              <w:right w:val="outset" w:color="000000" w:sz="8"/>
            </w:tcBorders>
            <w:vAlign w:val="center"/>
          </w:tcPr>
          <w:bookmarkStart w:name="20922" w:id="20920"/>
          <w:p>
            <w:pPr>
              <w:spacing w:after="0"/>
              <w:ind w:left="0"/>
              <w:jc w:val="center"/>
            </w:pPr>
            <w:r>
              <w:rPr>
                <w:rFonts w:ascii="Arial"/>
                <w:b w:val="false"/>
                <w:i w:val="false"/>
                <w:color w:val="000000"/>
                <w:sz w:val="15"/>
              </w:rPr>
              <w:t xml:space="preserve"> </w:t>
            </w:r>
          </w:p>
          <w:bookmarkEnd w:id="20920"/>
        </w:tc>
        <w:tc>
          <w:tcPr>
            <w:tcW w:w="1250" w:type="dxa"/>
            <w:tcBorders>
              <w:top w:val="outset" w:color="000000" w:sz="8"/>
              <w:left w:val="outset" w:color="000000" w:sz="8"/>
              <w:bottom w:val="outset" w:color="000000" w:sz="8"/>
              <w:right w:val="outset" w:color="000000" w:sz="8"/>
            </w:tcBorders>
            <w:vAlign w:val="center"/>
          </w:tcPr>
          <w:bookmarkStart w:name="20923" w:id="20921"/>
          <w:p>
            <w:pPr>
              <w:spacing w:after="0"/>
              <w:ind w:left="0"/>
              <w:jc w:val="left"/>
            </w:pPr>
            <w:r>
              <w:rPr>
                <w:rFonts w:ascii="Arial"/>
                <w:b/>
                <w:i/>
                <w:color w:val="000000"/>
                <w:sz w:val="15"/>
              </w:rPr>
              <w:t>06 ДЕПАРТАМЕНТ ОСВІТИ І НАУКИ, МОЛОДІ ТА СПОРТУ</w:t>
            </w:r>
          </w:p>
          <w:bookmarkEnd w:id="20921"/>
        </w:tc>
        <w:tc>
          <w:tcPr>
            <w:tcW w:w="1818" w:type="dxa"/>
            <w:tcBorders>
              <w:top w:val="outset" w:color="000000" w:sz="8"/>
              <w:left w:val="outset" w:color="000000" w:sz="8"/>
              <w:bottom w:val="outset" w:color="000000" w:sz="8"/>
              <w:right w:val="outset" w:color="000000" w:sz="8"/>
            </w:tcBorders>
            <w:vAlign w:val="center"/>
          </w:tcPr>
          <w:bookmarkStart w:name="20924" w:id="20922"/>
          <w:p>
            <w:pPr>
              <w:spacing w:after="0"/>
              <w:ind w:left="0"/>
              <w:jc w:val="left"/>
            </w:pPr>
            <w:r>
              <w:rPr>
                <w:rFonts w:ascii="Arial"/>
                <w:b w:val="false"/>
                <w:i w:val="false"/>
                <w:color w:val="000000"/>
                <w:sz w:val="15"/>
              </w:rPr>
              <w:t xml:space="preserve"> </w:t>
            </w:r>
          </w:p>
          <w:bookmarkEnd w:id="20922"/>
        </w:tc>
        <w:tc>
          <w:tcPr>
            <w:tcW w:w="1417" w:type="dxa"/>
            <w:tcBorders>
              <w:top w:val="outset" w:color="000000" w:sz="8"/>
              <w:left w:val="outset" w:color="000000" w:sz="8"/>
              <w:bottom w:val="outset" w:color="000000" w:sz="8"/>
              <w:right w:val="outset" w:color="000000" w:sz="8"/>
            </w:tcBorders>
            <w:vAlign w:val="center"/>
          </w:tcPr>
          <w:bookmarkStart w:name="20925" w:id="20923"/>
          <w:p>
            <w:pPr>
              <w:spacing w:after="0"/>
              <w:ind w:left="0"/>
              <w:jc w:val="center"/>
            </w:pPr>
            <w:r>
              <w:rPr>
                <w:rFonts w:ascii="Arial"/>
                <w:b w:val="false"/>
                <w:i w:val="false"/>
                <w:color w:val="000000"/>
                <w:sz w:val="15"/>
              </w:rPr>
              <w:t xml:space="preserve"> </w:t>
            </w:r>
          </w:p>
          <w:bookmarkEnd w:id="20923"/>
        </w:tc>
        <w:tc>
          <w:tcPr>
            <w:tcW w:w="1009" w:type="dxa"/>
            <w:tcBorders>
              <w:top w:val="outset" w:color="000000" w:sz="8"/>
              <w:left w:val="outset" w:color="000000" w:sz="8"/>
              <w:bottom w:val="outset" w:color="000000" w:sz="8"/>
              <w:right w:val="outset" w:color="000000" w:sz="8"/>
            </w:tcBorders>
            <w:vAlign w:val="center"/>
          </w:tcPr>
          <w:bookmarkStart w:name="20926" w:id="20924"/>
          <w:p>
            <w:pPr>
              <w:spacing w:after="0"/>
              <w:ind w:left="0"/>
              <w:jc w:val="center"/>
            </w:pPr>
            <w:r>
              <w:rPr>
                <w:rFonts w:ascii="Arial"/>
                <w:b w:val="false"/>
                <w:i w:val="false"/>
                <w:color w:val="000000"/>
                <w:sz w:val="15"/>
              </w:rPr>
              <w:t xml:space="preserve"> </w:t>
            </w:r>
          </w:p>
          <w:bookmarkEnd w:id="20924"/>
        </w:tc>
        <w:tc>
          <w:tcPr>
            <w:tcW w:w="1417" w:type="dxa"/>
            <w:tcBorders>
              <w:top w:val="outset" w:color="000000" w:sz="8"/>
              <w:left w:val="outset" w:color="000000" w:sz="8"/>
              <w:bottom w:val="outset" w:color="000000" w:sz="8"/>
              <w:right w:val="outset" w:color="000000" w:sz="8"/>
            </w:tcBorders>
            <w:vAlign w:val="center"/>
          </w:tcPr>
          <w:bookmarkStart w:name="20927" w:id="20925"/>
          <w:p>
            <w:pPr>
              <w:spacing w:after="0"/>
              <w:ind w:left="0"/>
              <w:jc w:val="center"/>
            </w:pPr>
            <w:r>
              <w:rPr>
                <w:rFonts w:ascii="Arial"/>
                <w:b w:val="false"/>
                <w:i w:val="false"/>
                <w:color w:val="000000"/>
                <w:sz w:val="15"/>
              </w:rPr>
              <w:t xml:space="preserve"> </w:t>
            </w:r>
          </w:p>
          <w:bookmarkEnd w:id="20925"/>
        </w:tc>
        <w:tc>
          <w:tcPr>
            <w:tcW w:w="1306" w:type="dxa"/>
            <w:tcBorders>
              <w:top w:val="outset" w:color="000000" w:sz="8"/>
              <w:left w:val="outset" w:color="000000" w:sz="8"/>
              <w:bottom w:val="outset" w:color="000000" w:sz="8"/>
              <w:right w:val="outset" w:color="000000" w:sz="8"/>
            </w:tcBorders>
            <w:vAlign w:val="center"/>
          </w:tcPr>
          <w:bookmarkStart w:name="20928" w:id="20926"/>
          <w:p>
            <w:pPr>
              <w:spacing w:after="0"/>
              <w:ind w:left="0"/>
              <w:jc w:val="center"/>
            </w:pPr>
            <w:r>
              <w:rPr>
                <w:rFonts w:ascii="Arial"/>
                <w:b/>
                <w:i w:val="false"/>
                <w:color w:val="000000"/>
                <w:sz w:val="15"/>
              </w:rPr>
              <w:t>62500,0</w:t>
            </w:r>
          </w:p>
          <w:bookmarkEnd w:id="2092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929" w:id="20927"/>
          <w:p>
            <w:pPr>
              <w:spacing w:after="0"/>
              <w:ind w:left="0"/>
              <w:jc w:val="center"/>
            </w:pPr>
            <w:r>
              <w:rPr>
                <w:rFonts w:ascii="Arial"/>
                <w:b/>
                <w:i w:val="false"/>
                <w:color w:val="000000"/>
                <w:sz w:val="15"/>
              </w:rPr>
              <w:t>0610000</w:t>
            </w:r>
          </w:p>
          <w:bookmarkEnd w:id="20927"/>
        </w:tc>
        <w:tc>
          <w:tcPr>
            <w:tcW w:w="919" w:type="dxa"/>
            <w:tcBorders>
              <w:top w:val="outset" w:color="000000" w:sz="8"/>
              <w:left w:val="outset" w:color="000000" w:sz="8"/>
              <w:bottom w:val="outset" w:color="000000" w:sz="8"/>
              <w:right w:val="outset" w:color="000000" w:sz="8"/>
            </w:tcBorders>
            <w:vAlign w:val="center"/>
          </w:tcPr>
          <w:bookmarkStart w:name="20930" w:id="20928"/>
          <w:p>
            <w:pPr>
              <w:spacing w:after="0"/>
              <w:ind w:left="0"/>
              <w:jc w:val="center"/>
            </w:pPr>
            <w:r>
              <w:rPr>
                <w:rFonts w:ascii="Arial"/>
                <w:b w:val="false"/>
                <w:i w:val="false"/>
                <w:color w:val="000000"/>
                <w:sz w:val="15"/>
              </w:rPr>
              <w:t xml:space="preserve"> </w:t>
            </w:r>
          </w:p>
          <w:bookmarkEnd w:id="20928"/>
        </w:tc>
        <w:tc>
          <w:tcPr>
            <w:tcW w:w="805" w:type="dxa"/>
            <w:tcBorders>
              <w:top w:val="outset" w:color="000000" w:sz="8"/>
              <w:left w:val="outset" w:color="000000" w:sz="8"/>
              <w:bottom w:val="outset" w:color="000000" w:sz="8"/>
              <w:right w:val="outset" w:color="000000" w:sz="8"/>
            </w:tcBorders>
            <w:vAlign w:val="center"/>
          </w:tcPr>
          <w:bookmarkStart w:name="20931" w:id="20929"/>
          <w:p>
            <w:pPr>
              <w:spacing w:after="0"/>
              <w:ind w:left="0"/>
              <w:jc w:val="center"/>
            </w:pPr>
            <w:r>
              <w:rPr>
                <w:rFonts w:ascii="Arial"/>
                <w:b w:val="false"/>
                <w:i w:val="false"/>
                <w:color w:val="000000"/>
                <w:sz w:val="15"/>
              </w:rPr>
              <w:t xml:space="preserve"> </w:t>
            </w:r>
          </w:p>
          <w:bookmarkEnd w:id="20929"/>
        </w:tc>
        <w:tc>
          <w:tcPr>
            <w:tcW w:w="1250" w:type="dxa"/>
            <w:tcBorders>
              <w:top w:val="outset" w:color="000000" w:sz="8"/>
              <w:left w:val="outset" w:color="000000" w:sz="8"/>
              <w:bottom w:val="outset" w:color="000000" w:sz="8"/>
              <w:right w:val="outset" w:color="000000" w:sz="8"/>
            </w:tcBorders>
            <w:vAlign w:val="center"/>
          </w:tcPr>
          <w:bookmarkStart w:name="20932" w:id="20930"/>
          <w:p>
            <w:pPr>
              <w:spacing w:after="0"/>
              <w:ind w:left="0"/>
              <w:jc w:val="left"/>
            </w:pPr>
            <w:r>
              <w:rPr>
                <w:rFonts w:ascii="Arial"/>
                <w:b/>
                <w:i/>
                <w:color w:val="000000"/>
                <w:sz w:val="15"/>
              </w:rPr>
              <w:t>06 ДЕПАРТАМЕНТ ОСВІТИ І НАУКИ, МОЛОДІ ТА СПОРТУ</w:t>
            </w:r>
          </w:p>
          <w:bookmarkEnd w:id="20930"/>
        </w:tc>
        <w:tc>
          <w:tcPr>
            <w:tcW w:w="1818" w:type="dxa"/>
            <w:tcBorders>
              <w:top w:val="outset" w:color="000000" w:sz="8"/>
              <w:left w:val="outset" w:color="000000" w:sz="8"/>
              <w:bottom w:val="outset" w:color="000000" w:sz="8"/>
              <w:right w:val="outset" w:color="000000" w:sz="8"/>
            </w:tcBorders>
            <w:vAlign w:val="center"/>
          </w:tcPr>
          <w:bookmarkStart w:name="20933" w:id="20931"/>
          <w:p>
            <w:pPr>
              <w:spacing w:after="0"/>
              <w:ind w:left="0"/>
              <w:jc w:val="left"/>
            </w:pPr>
            <w:r>
              <w:rPr>
                <w:rFonts w:ascii="Arial"/>
                <w:b w:val="false"/>
                <w:i w:val="false"/>
                <w:color w:val="000000"/>
                <w:sz w:val="15"/>
              </w:rPr>
              <w:t xml:space="preserve"> </w:t>
            </w:r>
          </w:p>
          <w:bookmarkEnd w:id="20931"/>
        </w:tc>
        <w:tc>
          <w:tcPr>
            <w:tcW w:w="1417" w:type="dxa"/>
            <w:tcBorders>
              <w:top w:val="outset" w:color="000000" w:sz="8"/>
              <w:left w:val="outset" w:color="000000" w:sz="8"/>
              <w:bottom w:val="outset" w:color="000000" w:sz="8"/>
              <w:right w:val="outset" w:color="000000" w:sz="8"/>
            </w:tcBorders>
            <w:vAlign w:val="center"/>
          </w:tcPr>
          <w:bookmarkStart w:name="20934" w:id="20932"/>
          <w:p>
            <w:pPr>
              <w:spacing w:after="0"/>
              <w:ind w:left="0"/>
              <w:jc w:val="center"/>
            </w:pPr>
            <w:r>
              <w:rPr>
                <w:rFonts w:ascii="Arial"/>
                <w:b w:val="false"/>
                <w:i w:val="false"/>
                <w:color w:val="000000"/>
                <w:sz w:val="15"/>
              </w:rPr>
              <w:t xml:space="preserve"> </w:t>
            </w:r>
          </w:p>
          <w:bookmarkEnd w:id="20932"/>
        </w:tc>
        <w:tc>
          <w:tcPr>
            <w:tcW w:w="1009" w:type="dxa"/>
            <w:tcBorders>
              <w:top w:val="outset" w:color="000000" w:sz="8"/>
              <w:left w:val="outset" w:color="000000" w:sz="8"/>
              <w:bottom w:val="outset" w:color="000000" w:sz="8"/>
              <w:right w:val="outset" w:color="000000" w:sz="8"/>
            </w:tcBorders>
            <w:vAlign w:val="center"/>
          </w:tcPr>
          <w:bookmarkStart w:name="20935" w:id="20933"/>
          <w:p>
            <w:pPr>
              <w:spacing w:after="0"/>
              <w:ind w:left="0"/>
              <w:jc w:val="center"/>
            </w:pPr>
            <w:r>
              <w:rPr>
                <w:rFonts w:ascii="Arial"/>
                <w:b w:val="false"/>
                <w:i w:val="false"/>
                <w:color w:val="000000"/>
                <w:sz w:val="15"/>
              </w:rPr>
              <w:t xml:space="preserve"> </w:t>
            </w:r>
          </w:p>
          <w:bookmarkEnd w:id="20933"/>
        </w:tc>
        <w:tc>
          <w:tcPr>
            <w:tcW w:w="1417" w:type="dxa"/>
            <w:tcBorders>
              <w:top w:val="outset" w:color="000000" w:sz="8"/>
              <w:left w:val="outset" w:color="000000" w:sz="8"/>
              <w:bottom w:val="outset" w:color="000000" w:sz="8"/>
              <w:right w:val="outset" w:color="000000" w:sz="8"/>
            </w:tcBorders>
            <w:vAlign w:val="center"/>
          </w:tcPr>
          <w:bookmarkStart w:name="20936" w:id="20934"/>
          <w:p>
            <w:pPr>
              <w:spacing w:after="0"/>
              <w:ind w:left="0"/>
              <w:jc w:val="center"/>
            </w:pPr>
            <w:r>
              <w:rPr>
                <w:rFonts w:ascii="Arial"/>
                <w:b w:val="false"/>
                <w:i w:val="false"/>
                <w:color w:val="000000"/>
                <w:sz w:val="15"/>
              </w:rPr>
              <w:t xml:space="preserve"> </w:t>
            </w:r>
          </w:p>
          <w:bookmarkEnd w:id="20934"/>
        </w:tc>
        <w:tc>
          <w:tcPr>
            <w:tcW w:w="1306" w:type="dxa"/>
            <w:tcBorders>
              <w:top w:val="outset" w:color="000000" w:sz="8"/>
              <w:left w:val="outset" w:color="000000" w:sz="8"/>
              <w:bottom w:val="outset" w:color="000000" w:sz="8"/>
              <w:right w:val="outset" w:color="000000" w:sz="8"/>
            </w:tcBorders>
            <w:vAlign w:val="center"/>
          </w:tcPr>
          <w:bookmarkStart w:name="20937" w:id="20935"/>
          <w:p>
            <w:pPr>
              <w:spacing w:after="0"/>
              <w:ind w:left="0"/>
              <w:jc w:val="center"/>
            </w:pPr>
            <w:r>
              <w:rPr>
                <w:rFonts w:ascii="Arial"/>
                <w:b/>
                <w:i w:val="false"/>
                <w:color w:val="000000"/>
                <w:sz w:val="15"/>
              </w:rPr>
              <w:t>62500,0</w:t>
            </w:r>
          </w:p>
          <w:bookmarkEnd w:id="209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938" w:id="20936"/>
          <w:p>
            <w:pPr>
              <w:spacing w:after="0"/>
              <w:ind w:left="0"/>
              <w:jc w:val="center"/>
            </w:pPr>
            <w:r>
              <w:rPr>
                <w:rFonts w:ascii="Arial"/>
                <w:b w:val="false"/>
                <w:i w:val="false"/>
                <w:color w:val="000000"/>
                <w:sz w:val="15"/>
              </w:rPr>
              <w:t>0617325</w:t>
            </w:r>
          </w:p>
          <w:bookmarkEnd w:id="20936"/>
        </w:tc>
        <w:tc>
          <w:tcPr>
            <w:tcW w:w="919" w:type="dxa"/>
            <w:tcBorders>
              <w:top w:val="outset" w:color="000000" w:sz="8"/>
              <w:left w:val="outset" w:color="000000" w:sz="8"/>
              <w:bottom w:val="outset" w:color="000000" w:sz="8"/>
              <w:right w:val="outset" w:color="000000" w:sz="8"/>
            </w:tcBorders>
            <w:vAlign w:val="center"/>
          </w:tcPr>
          <w:bookmarkStart w:name="20939" w:id="20937"/>
          <w:p>
            <w:pPr>
              <w:spacing w:after="0"/>
              <w:ind w:left="0"/>
              <w:jc w:val="center"/>
            </w:pPr>
            <w:r>
              <w:rPr>
                <w:rFonts w:ascii="Arial"/>
                <w:b w:val="false"/>
                <w:i w:val="false"/>
                <w:color w:val="000000"/>
                <w:sz w:val="15"/>
              </w:rPr>
              <w:t>7325</w:t>
            </w:r>
          </w:p>
          <w:bookmarkEnd w:id="20937"/>
        </w:tc>
        <w:tc>
          <w:tcPr>
            <w:tcW w:w="805" w:type="dxa"/>
            <w:tcBorders>
              <w:top w:val="outset" w:color="000000" w:sz="8"/>
              <w:left w:val="outset" w:color="000000" w:sz="8"/>
              <w:bottom w:val="outset" w:color="000000" w:sz="8"/>
              <w:right w:val="outset" w:color="000000" w:sz="8"/>
            </w:tcBorders>
            <w:vAlign w:val="center"/>
          </w:tcPr>
          <w:bookmarkStart w:name="20940" w:id="20938"/>
          <w:p>
            <w:pPr>
              <w:spacing w:after="0"/>
              <w:ind w:left="0"/>
              <w:jc w:val="center"/>
            </w:pPr>
            <w:r>
              <w:rPr>
                <w:rFonts w:ascii="Arial"/>
                <w:b w:val="false"/>
                <w:i w:val="false"/>
                <w:color w:val="000000"/>
                <w:sz w:val="15"/>
              </w:rPr>
              <w:t>0443</w:t>
            </w:r>
          </w:p>
          <w:bookmarkEnd w:id="20938"/>
        </w:tc>
        <w:tc>
          <w:tcPr>
            <w:tcW w:w="1250" w:type="dxa"/>
            <w:tcBorders>
              <w:top w:val="outset" w:color="000000" w:sz="8"/>
              <w:left w:val="outset" w:color="000000" w:sz="8"/>
              <w:bottom w:val="outset" w:color="000000" w:sz="8"/>
              <w:right w:val="outset" w:color="000000" w:sz="8"/>
            </w:tcBorders>
            <w:vAlign w:val="center"/>
          </w:tcPr>
          <w:bookmarkStart w:name="20941" w:id="20939"/>
          <w:p>
            <w:pPr>
              <w:spacing w:after="0"/>
              <w:ind w:left="0"/>
              <w:jc w:val="left"/>
            </w:pPr>
            <w:r>
              <w:rPr>
                <w:rFonts w:ascii="Arial"/>
                <w:b w:val="false"/>
                <w:i w:val="false"/>
                <w:color w:val="000000"/>
                <w:sz w:val="15"/>
              </w:rPr>
              <w:t>Будівництво споруд, установ та закладів фізичної культури і спорту</w:t>
            </w:r>
          </w:p>
          <w:bookmarkEnd w:id="20939"/>
        </w:tc>
        <w:tc>
          <w:tcPr>
            <w:tcW w:w="1818" w:type="dxa"/>
            <w:tcBorders>
              <w:top w:val="outset" w:color="000000" w:sz="8"/>
              <w:left w:val="outset" w:color="000000" w:sz="8"/>
              <w:bottom w:val="outset" w:color="000000" w:sz="8"/>
              <w:right w:val="outset" w:color="000000" w:sz="8"/>
            </w:tcBorders>
            <w:vAlign w:val="center"/>
          </w:tcPr>
          <w:bookmarkStart w:name="20942" w:id="20940"/>
          <w:p>
            <w:pPr>
              <w:spacing w:after="0"/>
              <w:ind w:left="0"/>
              <w:jc w:val="left"/>
            </w:pPr>
            <w:r>
              <w:rPr>
                <w:rFonts w:ascii="Arial"/>
                <w:b w:val="false"/>
                <w:i w:val="false"/>
                <w:color w:val="000000"/>
                <w:sz w:val="15"/>
              </w:rPr>
              <w:t>РЕКОНСТРУКЦІЯ ФІЗКУЛЬТУРНО-ОЗДОРОВЧОГО КОМПЛЕКСУ ПО ВУЛ. РАЙДУЖНІЙ, 33-А</w:t>
            </w:r>
          </w:p>
          <w:bookmarkEnd w:id="20940"/>
        </w:tc>
        <w:tc>
          <w:tcPr>
            <w:tcW w:w="1417" w:type="dxa"/>
            <w:tcBorders>
              <w:top w:val="outset" w:color="000000" w:sz="8"/>
              <w:left w:val="outset" w:color="000000" w:sz="8"/>
              <w:bottom w:val="outset" w:color="000000" w:sz="8"/>
              <w:right w:val="outset" w:color="000000" w:sz="8"/>
            </w:tcBorders>
            <w:vAlign w:val="center"/>
          </w:tcPr>
          <w:bookmarkStart w:name="20943" w:id="20941"/>
          <w:p>
            <w:pPr>
              <w:spacing w:after="0"/>
              <w:ind w:left="0"/>
              <w:jc w:val="center"/>
            </w:pPr>
            <w:r>
              <w:rPr>
                <w:rFonts w:ascii="Arial"/>
                <w:b w:val="false"/>
                <w:i w:val="false"/>
                <w:color w:val="000000"/>
                <w:sz w:val="15"/>
              </w:rPr>
              <w:t>61463,5</w:t>
            </w:r>
          </w:p>
          <w:bookmarkEnd w:id="20941"/>
        </w:tc>
        <w:tc>
          <w:tcPr>
            <w:tcW w:w="1009" w:type="dxa"/>
            <w:tcBorders>
              <w:top w:val="outset" w:color="000000" w:sz="8"/>
              <w:left w:val="outset" w:color="000000" w:sz="8"/>
              <w:bottom w:val="outset" w:color="000000" w:sz="8"/>
              <w:right w:val="outset" w:color="000000" w:sz="8"/>
            </w:tcBorders>
            <w:vAlign w:val="center"/>
          </w:tcPr>
          <w:bookmarkStart w:name="20944" w:id="20942"/>
          <w:p>
            <w:pPr>
              <w:spacing w:after="0"/>
              <w:ind w:left="0"/>
              <w:jc w:val="center"/>
            </w:pPr>
            <w:r>
              <w:rPr>
                <w:rFonts w:ascii="Arial"/>
                <w:b w:val="false"/>
                <w:i w:val="false"/>
                <w:color w:val="000000"/>
                <w:sz w:val="15"/>
              </w:rPr>
              <w:t xml:space="preserve"> </w:t>
            </w:r>
          </w:p>
          <w:bookmarkEnd w:id="20942"/>
        </w:tc>
        <w:tc>
          <w:tcPr>
            <w:tcW w:w="1417" w:type="dxa"/>
            <w:tcBorders>
              <w:top w:val="outset" w:color="000000" w:sz="8"/>
              <w:left w:val="outset" w:color="000000" w:sz="8"/>
              <w:bottom w:val="outset" w:color="000000" w:sz="8"/>
              <w:right w:val="outset" w:color="000000" w:sz="8"/>
            </w:tcBorders>
            <w:vAlign w:val="center"/>
          </w:tcPr>
          <w:bookmarkStart w:name="20945" w:id="20943"/>
          <w:p>
            <w:pPr>
              <w:spacing w:after="0"/>
              <w:ind w:left="0"/>
              <w:jc w:val="center"/>
            </w:pPr>
            <w:r>
              <w:rPr>
                <w:rFonts w:ascii="Arial"/>
                <w:b w:val="false"/>
                <w:i w:val="false"/>
                <w:color w:val="000000"/>
                <w:sz w:val="15"/>
              </w:rPr>
              <w:t xml:space="preserve"> </w:t>
            </w:r>
          </w:p>
          <w:bookmarkEnd w:id="20943"/>
        </w:tc>
        <w:tc>
          <w:tcPr>
            <w:tcW w:w="1306" w:type="dxa"/>
            <w:tcBorders>
              <w:top w:val="outset" w:color="000000" w:sz="8"/>
              <w:left w:val="outset" w:color="000000" w:sz="8"/>
              <w:bottom w:val="outset" w:color="000000" w:sz="8"/>
              <w:right w:val="outset" w:color="000000" w:sz="8"/>
            </w:tcBorders>
            <w:vAlign w:val="center"/>
          </w:tcPr>
          <w:bookmarkStart w:name="20946" w:id="20944"/>
          <w:p>
            <w:pPr>
              <w:spacing w:after="0"/>
              <w:ind w:left="0"/>
              <w:jc w:val="center"/>
            </w:pPr>
            <w:r>
              <w:rPr>
                <w:rFonts w:ascii="Arial"/>
                <w:b w:val="false"/>
                <w:i w:val="false"/>
                <w:color w:val="000000"/>
                <w:sz w:val="15"/>
              </w:rPr>
              <w:t>59200,0</w:t>
            </w:r>
          </w:p>
          <w:bookmarkEnd w:id="2094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947" w:id="20945"/>
          <w:p>
            <w:pPr>
              <w:spacing w:after="0"/>
              <w:ind w:left="0"/>
              <w:jc w:val="center"/>
            </w:pPr>
            <w:r>
              <w:rPr>
                <w:rFonts w:ascii="Arial"/>
                <w:b w:val="false"/>
                <w:i w:val="false"/>
                <w:color w:val="000000"/>
                <w:sz w:val="15"/>
              </w:rPr>
              <w:t>0617325</w:t>
            </w:r>
          </w:p>
          <w:bookmarkEnd w:id="20945"/>
        </w:tc>
        <w:tc>
          <w:tcPr>
            <w:tcW w:w="919" w:type="dxa"/>
            <w:tcBorders>
              <w:top w:val="outset" w:color="000000" w:sz="8"/>
              <w:left w:val="outset" w:color="000000" w:sz="8"/>
              <w:bottom w:val="outset" w:color="000000" w:sz="8"/>
              <w:right w:val="outset" w:color="000000" w:sz="8"/>
            </w:tcBorders>
            <w:vAlign w:val="center"/>
          </w:tcPr>
          <w:bookmarkStart w:name="20948" w:id="20946"/>
          <w:p>
            <w:pPr>
              <w:spacing w:after="0"/>
              <w:ind w:left="0"/>
              <w:jc w:val="center"/>
            </w:pPr>
            <w:r>
              <w:rPr>
                <w:rFonts w:ascii="Arial"/>
                <w:b w:val="false"/>
                <w:i w:val="false"/>
                <w:color w:val="000000"/>
                <w:sz w:val="15"/>
              </w:rPr>
              <w:t>7325</w:t>
            </w:r>
          </w:p>
          <w:bookmarkEnd w:id="20946"/>
        </w:tc>
        <w:tc>
          <w:tcPr>
            <w:tcW w:w="805" w:type="dxa"/>
            <w:tcBorders>
              <w:top w:val="outset" w:color="000000" w:sz="8"/>
              <w:left w:val="outset" w:color="000000" w:sz="8"/>
              <w:bottom w:val="outset" w:color="000000" w:sz="8"/>
              <w:right w:val="outset" w:color="000000" w:sz="8"/>
            </w:tcBorders>
            <w:vAlign w:val="center"/>
          </w:tcPr>
          <w:bookmarkStart w:name="20949" w:id="20947"/>
          <w:p>
            <w:pPr>
              <w:spacing w:after="0"/>
              <w:ind w:left="0"/>
              <w:jc w:val="center"/>
            </w:pPr>
            <w:r>
              <w:rPr>
                <w:rFonts w:ascii="Arial"/>
                <w:b w:val="false"/>
                <w:i w:val="false"/>
                <w:color w:val="000000"/>
                <w:sz w:val="15"/>
              </w:rPr>
              <w:t>0443</w:t>
            </w:r>
          </w:p>
          <w:bookmarkEnd w:id="20947"/>
        </w:tc>
        <w:tc>
          <w:tcPr>
            <w:tcW w:w="1250" w:type="dxa"/>
            <w:tcBorders>
              <w:top w:val="outset" w:color="000000" w:sz="8"/>
              <w:left w:val="outset" w:color="000000" w:sz="8"/>
              <w:bottom w:val="outset" w:color="000000" w:sz="8"/>
              <w:right w:val="outset" w:color="000000" w:sz="8"/>
            </w:tcBorders>
            <w:vAlign w:val="center"/>
          </w:tcPr>
          <w:bookmarkStart w:name="20950" w:id="20948"/>
          <w:p>
            <w:pPr>
              <w:spacing w:after="0"/>
              <w:ind w:left="0"/>
              <w:jc w:val="left"/>
            </w:pPr>
            <w:r>
              <w:rPr>
                <w:rFonts w:ascii="Arial"/>
                <w:b w:val="false"/>
                <w:i w:val="false"/>
                <w:color w:val="000000"/>
                <w:sz w:val="15"/>
              </w:rPr>
              <w:t>Будівництво споруд, установ та закладів фізичної культури і спорту</w:t>
            </w:r>
          </w:p>
          <w:bookmarkEnd w:id="20948"/>
        </w:tc>
        <w:tc>
          <w:tcPr>
            <w:tcW w:w="1818" w:type="dxa"/>
            <w:tcBorders>
              <w:top w:val="outset" w:color="000000" w:sz="8"/>
              <w:left w:val="outset" w:color="000000" w:sz="8"/>
              <w:bottom w:val="outset" w:color="000000" w:sz="8"/>
              <w:right w:val="outset" w:color="000000" w:sz="8"/>
            </w:tcBorders>
            <w:vAlign w:val="center"/>
          </w:tcPr>
          <w:bookmarkStart w:name="20951" w:id="20949"/>
          <w:p>
            <w:pPr>
              <w:spacing w:after="0"/>
              <w:ind w:left="0"/>
              <w:jc w:val="left"/>
            </w:pPr>
            <w:r>
              <w:rPr>
                <w:rFonts w:ascii="Arial"/>
                <w:b w:val="false"/>
                <w:i w:val="false"/>
                <w:color w:val="000000"/>
                <w:sz w:val="15"/>
              </w:rPr>
              <w:t>РЕКОНСТРУКЦІЯ З ПРИБУДОВОЮ БАГАТОФУНКЦІОНАЛЬНОГО СПОРТИВНОГО КОМПЛЕКСУ НА ВУЛ. ШАЛЕТТ, 6</w:t>
            </w:r>
          </w:p>
          <w:bookmarkEnd w:id="20949"/>
        </w:tc>
        <w:tc>
          <w:tcPr>
            <w:tcW w:w="1417" w:type="dxa"/>
            <w:tcBorders>
              <w:top w:val="outset" w:color="000000" w:sz="8"/>
              <w:left w:val="outset" w:color="000000" w:sz="8"/>
              <w:bottom w:val="outset" w:color="000000" w:sz="8"/>
              <w:right w:val="outset" w:color="000000" w:sz="8"/>
            </w:tcBorders>
            <w:vAlign w:val="center"/>
          </w:tcPr>
          <w:bookmarkStart w:name="20952" w:id="20950"/>
          <w:p>
            <w:pPr>
              <w:spacing w:after="0"/>
              <w:ind w:left="0"/>
              <w:jc w:val="center"/>
            </w:pPr>
            <w:r>
              <w:rPr>
                <w:rFonts w:ascii="Arial"/>
                <w:b w:val="false"/>
                <w:i w:val="false"/>
                <w:color w:val="000000"/>
                <w:sz w:val="15"/>
              </w:rPr>
              <w:t>75700,0</w:t>
            </w:r>
          </w:p>
          <w:bookmarkEnd w:id="20950"/>
        </w:tc>
        <w:tc>
          <w:tcPr>
            <w:tcW w:w="1009" w:type="dxa"/>
            <w:tcBorders>
              <w:top w:val="outset" w:color="000000" w:sz="8"/>
              <w:left w:val="outset" w:color="000000" w:sz="8"/>
              <w:bottom w:val="outset" w:color="000000" w:sz="8"/>
              <w:right w:val="outset" w:color="000000" w:sz="8"/>
            </w:tcBorders>
            <w:vAlign w:val="center"/>
          </w:tcPr>
          <w:bookmarkStart w:name="20953" w:id="20951"/>
          <w:p>
            <w:pPr>
              <w:spacing w:after="0"/>
              <w:ind w:left="0"/>
              <w:jc w:val="center"/>
            </w:pPr>
            <w:r>
              <w:rPr>
                <w:rFonts w:ascii="Arial"/>
                <w:b w:val="false"/>
                <w:i w:val="false"/>
                <w:color w:val="000000"/>
                <w:sz w:val="15"/>
              </w:rPr>
              <w:t>96,7</w:t>
            </w:r>
          </w:p>
          <w:bookmarkEnd w:id="20951"/>
        </w:tc>
        <w:tc>
          <w:tcPr>
            <w:tcW w:w="1417" w:type="dxa"/>
            <w:tcBorders>
              <w:top w:val="outset" w:color="000000" w:sz="8"/>
              <w:left w:val="outset" w:color="000000" w:sz="8"/>
              <w:bottom w:val="outset" w:color="000000" w:sz="8"/>
              <w:right w:val="outset" w:color="000000" w:sz="8"/>
            </w:tcBorders>
            <w:vAlign w:val="center"/>
          </w:tcPr>
          <w:bookmarkStart w:name="20954" w:id="20952"/>
          <w:p>
            <w:pPr>
              <w:spacing w:after="0"/>
              <w:ind w:left="0"/>
              <w:jc w:val="center"/>
            </w:pPr>
            <w:r>
              <w:rPr>
                <w:rFonts w:ascii="Arial"/>
                <w:b w:val="false"/>
                <w:i w:val="false"/>
                <w:color w:val="000000"/>
                <w:sz w:val="15"/>
              </w:rPr>
              <w:t>73200,0</w:t>
            </w:r>
          </w:p>
          <w:bookmarkEnd w:id="20952"/>
        </w:tc>
        <w:tc>
          <w:tcPr>
            <w:tcW w:w="1306" w:type="dxa"/>
            <w:tcBorders>
              <w:top w:val="outset" w:color="000000" w:sz="8"/>
              <w:left w:val="outset" w:color="000000" w:sz="8"/>
              <w:bottom w:val="outset" w:color="000000" w:sz="8"/>
              <w:right w:val="outset" w:color="000000" w:sz="8"/>
            </w:tcBorders>
            <w:vAlign w:val="center"/>
          </w:tcPr>
          <w:bookmarkStart w:name="20955" w:id="20953"/>
          <w:p>
            <w:pPr>
              <w:spacing w:after="0"/>
              <w:ind w:left="0"/>
              <w:jc w:val="center"/>
            </w:pPr>
            <w:r>
              <w:rPr>
                <w:rFonts w:ascii="Arial"/>
                <w:b w:val="false"/>
                <w:i w:val="false"/>
                <w:color w:val="000000"/>
                <w:sz w:val="15"/>
              </w:rPr>
              <w:t>2500,0</w:t>
            </w:r>
          </w:p>
          <w:bookmarkEnd w:id="2095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956" w:id="20954"/>
          <w:p>
            <w:pPr>
              <w:spacing w:after="0"/>
              <w:ind w:left="0"/>
              <w:jc w:val="center"/>
            </w:pPr>
            <w:r>
              <w:rPr>
                <w:rFonts w:ascii="Arial"/>
                <w:b w:val="false"/>
                <w:i w:val="false"/>
                <w:color w:val="000000"/>
                <w:sz w:val="15"/>
              </w:rPr>
              <w:t xml:space="preserve"> </w:t>
            </w:r>
          </w:p>
          <w:bookmarkEnd w:id="20954"/>
        </w:tc>
        <w:tc>
          <w:tcPr>
            <w:tcW w:w="919" w:type="dxa"/>
            <w:tcBorders>
              <w:top w:val="outset" w:color="000000" w:sz="8"/>
              <w:left w:val="outset" w:color="000000" w:sz="8"/>
              <w:bottom w:val="outset" w:color="000000" w:sz="8"/>
              <w:right w:val="outset" w:color="000000" w:sz="8"/>
            </w:tcBorders>
            <w:vAlign w:val="center"/>
          </w:tcPr>
          <w:bookmarkStart w:name="20957" w:id="20955"/>
          <w:p>
            <w:pPr>
              <w:spacing w:after="0"/>
              <w:ind w:left="0"/>
              <w:jc w:val="center"/>
            </w:pPr>
            <w:r>
              <w:rPr>
                <w:rFonts w:ascii="Arial"/>
                <w:b w:val="false"/>
                <w:i w:val="false"/>
                <w:color w:val="000000"/>
                <w:sz w:val="15"/>
              </w:rPr>
              <w:t xml:space="preserve"> </w:t>
            </w:r>
          </w:p>
          <w:bookmarkEnd w:id="20955"/>
        </w:tc>
        <w:tc>
          <w:tcPr>
            <w:tcW w:w="805" w:type="dxa"/>
            <w:tcBorders>
              <w:top w:val="outset" w:color="000000" w:sz="8"/>
              <w:left w:val="outset" w:color="000000" w:sz="8"/>
              <w:bottom w:val="outset" w:color="000000" w:sz="8"/>
              <w:right w:val="outset" w:color="000000" w:sz="8"/>
            </w:tcBorders>
            <w:vAlign w:val="center"/>
          </w:tcPr>
          <w:bookmarkStart w:name="20958" w:id="20956"/>
          <w:p>
            <w:pPr>
              <w:spacing w:after="0"/>
              <w:ind w:left="0"/>
              <w:jc w:val="center"/>
            </w:pPr>
            <w:r>
              <w:rPr>
                <w:rFonts w:ascii="Arial"/>
                <w:b w:val="false"/>
                <w:i w:val="false"/>
                <w:color w:val="000000"/>
                <w:sz w:val="15"/>
              </w:rPr>
              <w:t xml:space="preserve"> </w:t>
            </w:r>
          </w:p>
          <w:bookmarkEnd w:id="20956"/>
        </w:tc>
        <w:tc>
          <w:tcPr>
            <w:tcW w:w="1250" w:type="dxa"/>
            <w:tcBorders>
              <w:top w:val="outset" w:color="000000" w:sz="8"/>
              <w:left w:val="outset" w:color="000000" w:sz="8"/>
              <w:bottom w:val="outset" w:color="000000" w:sz="8"/>
              <w:right w:val="outset" w:color="000000" w:sz="8"/>
            </w:tcBorders>
            <w:vAlign w:val="center"/>
          </w:tcPr>
          <w:bookmarkStart w:name="20959" w:id="20957"/>
          <w:p>
            <w:pPr>
              <w:spacing w:after="0"/>
              <w:ind w:left="0"/>
              <w:jc w:val="left"/>
            </w:pPr>
            <w:r>
              <w:rPr>
                <w:rFonts w:ascii="Arial"/>
                <w:b w:val="false"/>
                <w:i w:val="false"/>
                <w:color w:val="000000"/>
                <w:sz w:val="15"/>
              </w:rPr>
              <w:t xml:space="preserve"> </w:t>
            </w:r>
          </w:p>
          <w:bookmarkEnd w:id="20957"/>
        </w:tc>
        <w:tc>
          <w:tcPr>
            <w:tcW w:w="1818" w:type="dxa"/>
            <w:tcBorders>
              <w:top w:val="outset" w:color="000000" w:sz="8"/>
              <w:left w:val="outset" w:color="000000" w:sz="8"/>
              <w:bottom w:val="outset" w:color="000000" w:sz="8"/>
              <w:right w:val="outset" w:color="000000" w:sz="8"/>
            </w:tcBorders>
            <w:vAlign w:val="center"/>
          </w:tcPr>
          <w:bookmarkStart w:name="20960" w:id="20958"/>
          <w:p>
            <w:pPr>
              <w:spacing w:after="0"/>
              <w:ind w:left="0"/>
              <w:jc w:val="left"/>
            </w:pPr>
            <w:r>
              <w:rPr>
                <w:rFonts w:ascii="Arial"/>
                <w:b w:val="false"/>
                <w:i w:val="false"/>
                <w:color w:val="000000"/>
                <w:sz w:val="15"/>
              </w:rPr>
              <w:t>у тому числі:</w:t>
            </w:r>
          </w:p>
          <w:bookmarkEnd w:id="20958"/>
        </w:tc>
        <w:tc>
          <w:tcPr>
            <w:tcW w:w="1417" w:type="dxa"/>
            <w:tcBorders>
              <w:top w:val="outset" w:color="000000" w:sz="8"/>
              <w:left w:val="outset" w:color="000000" w:sz="8"/>
              <w:bottom w:val="outset" w:color="000000" w:sz="8"/>
              <w:right w:val="outset" w:color="000000" w:sz="8"/>
            </w:tcBorders>
            <w:vAlign w:val="center"/>
          </w:tcPr>
          <w:bookmarkStart w:name="20961" w:id="20959"/>
          <w:p>
            <w:pPr>
              <w:spacing w:after="0"/>
              <w:ind w:left="0"/>
              <w:jc w:val="center"/>
            </w:pPr>
            <w:r>
              <w:rPr>
                <w:rFonts w:ascii="Arial"/>
                <w:b w:val="false"/>
                <w:i w:val="false"/>
                <w:color w:val="000000"/>
                <w:sz w:val="15"/>
              </w:rPr>
              <w:t xml:space="preserve"> </w:t>
            </w:r>
          </w:p>
          <w:bookmarkEnd w:id="20959"/>
        </w:tc>
        <w:tc>
          <w:tcPr>
            <w:tcW w:w="1009" w:type="dxa"/>
            <w:tcBorders>
              <w:top w:val="outset" w:color="000000" w:sz="8"/>
              <w:left w:val="outset" w:color="000000" w:sz="8"/>
              <w:bottom w:val="outset" w:color="000000" w:sz="8"/>
              <w:right w:val="outset" w:color="000000" w:sz="8"/>
            </w:tcBorders>
            <w:vAlign w:val="center"/>
          </w:tcPr>
          <w:bookmarkStart w:name="20962" w:id="20960"/>
          <w:p>
            <w:pPr>
              <w:spacing w:after="0"/>
              <w:ind w:left="0"/>
              <w:jc w:val="center"/>
            </w:pPr>
            <w:r>
              <w:rPr>
                <w:rFonts w:ascii="Arial"/>
                <w:b w:val="false"/>
                <w:i w:val="false"/>
                <w:color w:val="000000"/>
                <w:sz w:val="15"/>
              </w:rPr>
              <w:t xml:space="preserve"> </w:t>
            </w:r>
          </w:p>
          <w:bookmarkEnd w:id="20960"/>
        </w:tc>
        <w:tc>
          <w:tcPr>
            <w:tcW w:w="1417" w:type="dxa"/>
            <w:tcBorders>
              <w:top w:val="outset" w:color="000000" w:sz="8"/>
              <w:left w:val="outset" w:color="000000" w:sz="8"/>
              <w:bottom w:val="outset" w:color="000000" w:sz="8"/>
              <w:right w:val="outset" w:color="000000" w:sz="8"/>
            </w:tcBorders>
            <w:vAlign w:val="center"/>
          </w:tcPr>
          <w:bookmarkStart w:name="20963" w:id="20961"/>
          <w:p>
            <w:pPr>
              <w:spacing w:after="0"/>
              <w:ind w:left="0"/>
              <w:jc w:val="center"/>
            </w:pPr>
            <w:r>
              <w:rPr>
                <w:rFonts w:ascii="Arial"/>
                <w:b w:val="false"/>
                <w:i w:val="false"/>
                <w:color w:val="000000"/>
                <w:sz w:val="15"/>
              </w:rPr>
              <w:t xml:space="preserve"> </w:t>
            </w:r>
          </w:p>
          <w:bookmarkEnd w:id="20961"/>
        </w:tc>
        <w:tc>
          <w:tcPr>
            <w:tcW w:w="1306" w:type="dxa"/>
            <w:tcBorders>
              <w:top w:val="outset" w:color="000000" w:sz="8"/>
              <w:left w:val="outset" w:color="000000" w:sz="8"/>
              <w:bottom w:val="outset" w:color="000000" w:sz="8"/>
              <w:right w:val="outset" w:color="000000" w:sz="8"/>
            </w:tcBorders>
            <w:vAlign w:val="center"/>
          </w:tcPr>
          <w:bookmarkStart w:name="20964" w:id="20962"/>
          <w:p>
            <w:pPr>
              <w:spacing w:after="0"/>
              <w:ind w:left="0"/>
              <w:jc w:val="center"/>
            </w:pPr>
            <w:r>
              <w:rPr>
                <w:rFonts w:ascii="Arial"/>
                <w:b w:val="false"/>
                <w:i w:val="false"/>
                <w:color w:val="000000"/>
                <w:sz w:val="15"/>
              </w:rPr>
              <w:t xml:space="preserve"> </w:t>
            </w:r>
          </w:p>
          <w:bookmarkEnd w:id="2096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965" w:id="20963"/>
          <w:p>
            <w:pPr>
              <w:spacing w:after="0"/>
              <w:ind w:left="0"/>
              <w:jc w:val="center"/>
            </w:pPr>
            <w:r>
              <w:rPr>
                <w:rFonts w:ascii="Arial"/>
                <w:b w:val="false"/>
                <w:i w:val="false"/>
                <w:color w:val="000000"/>
                <w:sz w:val="15"/>
              </w:rPr>
              <w:t xml:space="preserve"> </w:t>
            </w:r>
          </w:p>
          <w:bookmarkEnd w:id="20963"/>
        </w:tc>
        <w:tc>
          <w:tcPr>
            <w:tcW w:w="919" w:type="dxa"/>
            <w:tcBorders>
              <w:top w:val="outset" w:color="000000" w:sz="8"/>
              <w:left w:val="outset" w:color="000000" w:sz="8"/>
              <w:bottom w:val="outset" w:color="000000" w:sz="8"/>
              <w:right w:val="outset" w:color="000000" w:sz="8"/>
            </w:tcBorders>
            <w:vAlign w:val="center"/>
          </w:tcPr>
          <w:bookmarkStart w:name="20966" w:id="20964"/>
          <w:p>
            <w:pPr>
              <w:spacing w:after="0"/>
              <w:ind w:left="0"/>
              <w:jc w:val="center"/>
            </w:pPr>
            <w:r>
              <w:rPr>
                <w:rFonts w:ascii="Arial"/>
                <w:b w:val="false"/>
                <w:i w:val="false"/>
                <w:color w:val="000000"/>
                <w:sz w:val="15"/>
              </w:rPr>
              <w:t xml:space="preserve"> </w:t>
            </w:r>
          </w:p>
          <w:bookmarkEnd w:id="20964"/>
        </w:tc>
        <w:tc>
          <w:tcPr>
            <w:tcW w:w="805" w:type="dxa"/>
            <w:tcBorders>
              <w:top w:val="outset" w:color="000000" w:sz="8"/>
              <w:left w:val="outset" w:color="000000" w:sz="8"/>
              <w:bottom w:val="outset" w:color="000000" w:sz="8"/>
              <w:right w:val="outset" w:color="000000" w:sz="8"/>
            </w:tcBorders>
            <w:vAlign w:val="center"/>
          </w:tcPr>
          <w:bookmarkStart w:name="20967" w:id="20965"/>
          <w:p>
            <w:pPr>
              <w:spacing w:after="0"/>
              <w:ind w:left="0"/>
              <w:jc w:val="center"/>
            </w:pPr>
            <w:r>
              <w:rPr>
                <w:rFonts w:ascii="Arial"/>
                <w:b w:val="false"/>
                <w:i w:val="false"/>
                <w:color w:val="000000"/>
                <w:sz w:val="15"/>
              </w:rPr>
              <w:t xml:space="preserve"> </w:t>
            </w:r>
          </w:p>
          <w:bookmarkEnd w:id="20965"/>
        </w:tc>
        <w:tc>
          <w:tcPr>
            <w:tcW w:w="1250" w:type="dxa"/>
            <w:tcBorders>
              <w:top w:val="outset" w:color="000000" w:sz="8"/>
              <w:left w:val="outset" w:color="000000" w:sz="8"/>
              <w:bottom w:val="outset" w:color="000000" w:sz="8"/>
              <w:right w:val="outset" w:color="000000" w:sz="8"/>
            </w:tcBorders>
            <w:vAlign w:val="center"/>
          </w:tcPr>
          <w:bookmarkStart w:name="20968" w:id="20966"/>
          <w:p>
            <w:pPr>
              <w:spacing w:after="0"/>
              <w:ind w:left="0"/>
              <w:jc w:val="left"/>
            </w:pPr>
            <w:r>
              <w:rPr>
                <w:rFonts w:ascii="Arial"/>
                <w:b w:val="false"/>
                <w:i w:val="false"/>
                <w:color w:val="000000"/>
                <w:sz w:val="15"/>
              </w:rPr>
              <w:t xml:space="preserve"> </w:t>
            </w:r>
          </w:p>
          <w:bookmarkEnd w:id="20966"/>
        </w:tc>
        <w:tc>
          <w:tcPr>
            <w:tcW w:w="1818" w:type="dxa"/>
            <w:tcBorders>
              <w:top w:val="outset" w:color="000000" w:sz="8"/>
              <w:left w:val="outset" w:color="000000" w:sz="8"/>
              <w:bottom w:val="outset" w:color="000000" w:sz="8"/>
              <w:right w:val="outset" w:color="000000" w:sz="8"/>
            </w:tcBorders>
            <w:vAlign w:val="center"/>
          </w:tcPr>
          <w:bookmarkStart w:name="20969" w:id="20967"/>
          <w:p>
            <w:pPr>
              <w:spacing w:after="0"/>
              <w:ind w:left="0"/>
              <w:jc w:val="left"/>
            </w:pPr>
            <w:r>
              <w:rPr>
                <w:rFonts w:ascii="Arial"/>
                <w:b w:val="false"/>
                <w:i w:val="false"/>
                <w:color w:val="000000"/>
                <w:sz w:val="15"/>
              </w:rPr>
              <w:t>проектні роботи</w:t>
            </w:r>
          </w:p>
          <w:bookmarkEnd w:id="20967"/>
        </w:tc>
        <w:tc>
          <w:tcPr>
            <w:tcW w:w="1417" w:type="dxa"/>
            <w:tcBorders>
              <w:top w:val="outset" w:color="000000" w:sz="8"/>
              <w:left w:val="outset" w:color="000000" w:sz="8"/>
              <w:bottom w:val="outset" w:color="000000" w:sz="8"/>
              <w:right w:val="outset" w:color="000000" w:sz="8"/>
            </w:tcBorders>
            <w:vAlign w:val="center"/>
          </w:tcPr>
          <w:bookmarkStart w:name="20970" w:id="20968"/>
          <w:p>
            <w:pPr>
              <w:spacing w:after="0"/>
              <w:ind w:left="0"/>
              <w:jc w:val="center"/>
            </w:pPr>
            <w:r>
              <w:rPr>
                <w:rFonts w:ascii="Arial"/>
                <w:b w:val="false"/>
                <w:i w:val="false"/>
                <w:color w:val="000000"/>
                <w:sz w:val="15"/>
              </w:rPr>
              <w:t xml:space="preserve"> </w:t>
            </w:r>
          </w:p>
          <w:bookmarkEnd w:id="20968"/>
        </w:tc>
        <w:tc>
          <w:tcPr>
            <w:tcW w:w="1009" w:type="dxa"/>
            <w:tcBorders>
              <w:top w:val="outset" w:color="000000" w:sz="8"/>
              <w:left w:val="outset" w:color="000000" w:sz="8"/>
              <w:bottom w:val="outset" w:color="000000" w:sz="8"/>
              <w:right w:val="outset" w:color="000000" w:sz="8"/>
            </w:tcBorders>
            <w:vAlign w:val="center"/>
          </w:tcPr>
          <w:bookmarkStart w:name="20971" w:id="20969"/>
          <w:p>
            <w:pPr>
              <w:spacing w:after="0"/>
              <w:ind w:left="0"/>
              <w:jc w:val="center"/>
            </w:pPr>
            <w:r>
              <w:rPr>
                <w:rFonts w:ascii="Arial"/>
                <w:b w:val="false"/>
                <w:i w:val="false"/>
                <w:color w:val="000000"/>
                <w:sz w:val="15"/>
              </w:rPr>
              <w:t xml:space="preserve"> </w:t>
            </w:r>
          </w:p>
          <w:bookmarkEnd w:id="20969"/>
        </w:tc>
        <w:tc>
          <w:tcPr>
            <w:tcW w:w="1417" w:type="dxa"/>
            <w:tcBorders>
              <w:top w:val="outset" w:color="000000" w:sz="8"/>
              <w:left w:val="outset" w:color="000000" w:sz="8"/>
              <w:bottom w:val="outset" w:color="000000" w:sz="8"/>
              <w:right w:val="outset" w:color="000000" w:sz="8"/>
            </w:tcBorders>
            <w:vAlign w:val="center"/>
          </w:tcPr>
          <w:bookmarkStart w:name="20972" w:id="20970"/>
          <w:p>
            <w:pPr>
              <w:spacing w:after="0"/>
              <w:ind w:left="0"/>
              <w:jc w:val="center"/>
            </w:pPr>
            <w:r>
              <w:rPr>
                <w:rFonts w:ascii="Arial"/>
                <w:b w:val="false"/>
                <w:i w:val="false"/>
                <w:color w:val="000000"/>
                <w:sz w:val="15"/>
              </w:rPr>
              <w:t xml:space="preserve"> </w:t>
            </w:r>
          </w:p>
          <w:bookmarkEnd w:id="20970"/>
        </w:tc>
        <w:tc>
          <w:tcPr>
            <w:tcW w:w="1306" w:type="dxa"/>
            <w:tcBorders>
              <w:top w:val="outset" w:color="000000" w:sz="8"/>
              <w:left w:val="outset" w:color="000000" w:sz="8"/>
              <w:bottom w:val="outset" w:color="000000" w:sz="8"/>
              <w:right w:val="outset" w:color="000000" w:sz="8"/>
            </w:tcBorders>
            <w:vAlign w:val="center"/>
          </w:tcPr>
          <w:bookmarkStart w:name="20973" w:id="20971"/>
          <w:p>
            <w:pPr>
              <w:spacing w:after="0"/>
              <w:ind w:left="0"/>
              <w:jc w:val="center"/>
            </w:pPr>
            <w:r>
              <w:rPr>
                <w:rFonts w:ascii="Arial"/>
                <w:b w:val="false"/>
                <w:i w:val="false"/>
                <w:color w:val="000000"/>
                <w:sz w:val="15"/>
              </w:rPr>
              <w:t>2500,0</w:t>
            </w:r>
          </w:p>
          <w:bookmarkEnd w:id="209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974" w:id="20972"/>
          <w:p>
            <w:pPr>
              <w:spacing w:after="0"/>
              <w:ind w:left="0"/>
              <w:jc w:val="center"/>
            </w:pPr>
            <w:r>
              <w:rPr>
                <w:rFonts w:ascii="Arial"/>
                <w:b w:val="false"/>
                <w:i w:val="false"/>
                <w:color w:val="000000"/>
                <w:sz w:val="15"/>
              </w:rPr>
              <w:t>0617325</w:t>
            </w:r>
          </w:p>
          <w:bookmarkEnd w:id="20972"/>
        </w:tc>
        <w:tc>
          <w:tcPr>
            <w:tcW w:w="919" w:type="dxa"/>
            <w:tcBorders>
              <w:top w:val="outset" w:color="000000" w:sz="8"/>
              <w:left w:val="outset" w:color="000000" w:sz="8"/>
              <w:bottom w:val="outset" w:color="000000" w:sz="8"/>
              <w:right w:val="outset" w:color="000000" w:sz="8"/>
            </w:tcBorders>
            <w:vAlign w:val="center"/>
          </w:tcPr>
          <w:bookmarkStart w:name="20975" w:id="20973"/>
          <w:p>
            <w:pPr>
              <w:spacing w:after="0"/>
              <w:ind w:left="0"/>
              <w:jc w:val="center"/>
            </w:pPr>
            <w:r>
              <w:rPr>
                <w:rFonts w:ascii="Arial"/>
                <w:b w:val="false"/>
                <w:i w:val="false"/>
                <w:color w:val="000000"/>
                <w:sz w:val="15"/>
              </w:rPr>
              <w:t>7325</w:t>
            </w:r>
          </w:p>
          <w:bookmarkEnd w:id="20973"/>
        </w:tc>
        <w:tc>
          <w:tcPr>
            <w:tcW w:w="805" w:type="dxa"/>
            <w:tcBorders>
              <w:top w:val="outset" w:color="000000" w:sz="8"/>
              <w:left w:val="outset" w:color="000000" w:sz="8"/>
              <w:bottom w:val="outset" w:color="000000" w:sz="8"/>
              <w:right w:val="outset" w:color="000000" w:sz="8"/>
            </w:tcBorders>
            <w:vAlign w:val="center"/>
          </w:tcPr>
          <w:bookmarkStart w:name="20976" w:id="20974"/>
          <w:p>
            <w:pPr>
              <w:spacing w:after="0"/>
              <w:ind w:left="0"/>
              <w:jc w:val="center"/>
            </w:pPr>
            <w:r>
              <w:rPr>
                <w:rFonts w:ascii="Arial"/>
                <w:b w:val="false"/>
                <w:i w:val="false"/>
                <w:color w:val="000000"/>
                <w:sz w:val="15"/>
              </w:rPr>
              <w:t>0443</w:t>
            </w:r>
          </w:p>
          <w:bookmarkEnd w:id="20974"/>
        </w:tc>
        <w:tc>
          <w:tcPr>
            <w:tcW w:w="1250" w:type="dxa"/>
            <w:tcBorders>
              <w:top w:val="outset" w:color="000000" w:sz="8"/>
              <w:left w:val="outset" w:color="000000" w:sz="8"/>
              <w:bottom w:val="outset" w:color="000000" w:sz="8"/>
              <w:right w:val="outset" w:color="000000" w:sz="8"/>
            </w:tcBorders>
            <w:vAlign w:val="center"/>
          </w:tcPr>
          <w:bookmarkStart w:name="20977" w:id="20975"/>
          <w:p>
            <w:pPr>
              <w:spacing w:after="0"/>
              <w:ind w:left="0"/>
              <w:jc w:val="left"/>
            </w:pPr>
            <w:r>
              <w:rPr>
                <w:rFonts w:ascii="Arial"/>
                <w:b w:val="false"/>
                <w:i w:val="false"/>
                <w:color w:val="000000"/>
                <w:sz w:val="15"/>
              </w:rPr>
              <w:t>Будівництво споруд, установ та закладів фізичної культури і спорту</w:t>
            </w:r>
          </w:p>
          <w:bookmarkEnd w:id="20975"/>
        </w:tc>
        <w:tc>
          <w:tcPr>
            <w:tcW w:w="1818" w:type="dxa"/>
            <w:tcBorders>
              <w:top w:val="outset" w:color="000000" w:sz="8"/>
              <w:left w:val="outset" w:color="000000" w:sz="8"/>
              <w:bottom w:val="outset" w:color="000000" w:sz="8"/>
              <w:right w:val="outset" w:color="000000" w:sz="8"/>
            </w:tcBorders>
            <w:vAlign w:val="center"/>
          </w:tcPr>
          <w:bookmarkStart w:name="20978" w:id="20976"/>
          <w:p>
            <w:pPr>
              <w:spacing w:after="0"/>
              <w:ind w:left="0"/>
              <w:jc w:val="left"/>
            </w:pPr>
            <w:r>
              <w:rPr>
                <w:rFonts w:ascii="Arial"/>
                <w:b w:val="false"/>
                <w:i w:val="false"/>
                <w:color w:val="000000"/>
                <w:sz w:val="15"/>
              </w:rPr>
              <w:t>БУДІВНИЦТВО БАГАТОФУНКЦІОНАЛЬНОЇ СПОРТИВНОГО КОМПЛЕКСУ З ЛЬОДОВОЮ АРЕНОЮ ТА БАСЕЙНОМ НА ВУЛ. ТРОСТЯНЕЦЬКІЙ, 60</w:t>
            </w:r>
          </w:p>
          <w:bookmarkEnd w:id="20976"/>
        </w:tc>
        <w:tc>
          <w:tcPr>
            <w:tcW w:w="1417" w:type="dxa"/>
            <w:tcBorders>
              <w:top w:val="outset" w:color="000000" w:sz="8"/>
              <w:left w:val="outset" w:color="000000" w:sz="8"/>
              <w:bottom w:val="outset" w:color="000000" w:sz="8"/>
              <w:right w:val="outset" w:color="000000" w:sz="8"/>
            </w:tcBorders>
            <w:vAlign w:val="center"/>
          </w:tcPr>
          <w:bookmarkStart w:name="20979" w:id="20977"/>
          <w:p>
            <w:pPr>
              <w:spacing w:after="0"/>
              <w:ind w:left="0"/>
              <w:jc w:val="center"/>
            </w:pPr>
            <w:r>
              <w:rPr>
                <w:rFonts w:ascii="Arial"/>
                <w:b w:val="false"/>
                <w:i w:val="false"/>
                <w:color w:val="000000"/>
                <w:sz w:val="15"/>
              </w:rPr>
              <w:t>95000,0</w:t>
            </w:r>
          </w:p>
          <w:bookmarkEnd w:id="20977"/>
        </w:tc>
        <w:tc>
          <w:tcPr>
            <w:tcW w:w="1009" w:type="dxa"/>
            <w:tcBorders>
              <w:top w:val="outset" w:color="000000" w:sz="8"/>
              <w:left w:val="outset" w:color="000000" w:sz="8"/>
              <w:bottom w:val="outset" w:color="000000" w:sz="8"/>
              <w:right w:val="outset" w:color="000000" w:sz="8"/>
            </w:tcBorders>
            <w:vAlign w:val="center"/>
          </w:tcPr>
          <w:bookmarkStart w:name="20980" w:id="20978"/>
          <w:p>
            <w:pPr>
              <w:spacing w:after="0"/>
              <w:ind w:left="0"/>
              <w:jc w:val="center"/>
            </w:pPr>
            <w:r>
              <w:rPr>
                <w:rFonts w:ascii="Arial"/>
                <w:b w:val="false"/>
                <w:i w:val="false"/>
                <w:color w:val="000000"/>
                <w:sz w:val="15"/>
              </w:rPr>
              <w:t>99,1</w:t>
            </w:r>
          </w:p>
          <w:bookmarkEnd w:id="20978"/>
        </w:tc>
        <w:tc>
          <w:tcPr>
            <w:tcW w:w="1417" w:type="dxa"/>
            <w:tcBorders>
              <w:top w:val="outset" w:color="000000" w:sz="8"/>
              <w:left w:val="outset" w:color="000000" w:sz="8"/>
              <w:bottom w:val="outset" w:color="000000" w:sz="8"/>
              <w:right w:val="outset" w:color="000000" w:sz="8"/>
            </w:tcBorders>
            <w:vAlign w:val="center"/>
          </w:tcPr>
          <w:bookmarkStart w:name="20981" w:id="20979"/>
          <w:p>
            <w:pPr>
              <w:spacing w:after="0"/>
              <w:ind w:left="0"/>
              <w:jc w:val="center"/>
            </w:pPr>
            <w:r>
              <w:rPr>
                <w:rFonts w:ascii="Arial"/>
                <w:b w:val="false"/>
                <w:i w:val="false"/>
                <w:color w:val="000000"/>
                <w:sz w:val="15"/>
              </w:rPr>
              <w:t>94120,0</w:t>
            </w:r>
          </w:p>
          <w:bookmarkEnd w:id="20979"/>
        </w:tc>
        <w:tc>
          <w:tcPr>
            <w:tcW w:w="1306" w:type="dxa"/>
            <w:tcBorders>
              <w:top w:val="outset" w:color="000000" w:sz="8"/>
              <w:left w:val="outset" w:color="000000" w:sz="8"/>
              <w:bottom w:val="outset" w:color="000000" w:sz="8"/>
              <w:right w:val="outset" w:color="000000" w:sz="8"/>
            </w:tcBorders>
            <w:vAlign w:val="center"/>
          </w:tcPr>
          <w:bookmarkStart w:name="20982" w:id="20980"/>
          <w:p>
            <w:pPr>
              <w:spacing w:after="0"/>
              <w:ind w:left="0"/>
              <w:jc w:val="center"/>
            </w:pPr>
            <w:r>
              <w:rPr>
                <w:rFonts w:ascii="Arial"/>
                <w:b w:val="false"/>
                <w:i w:val="false"/>
                <w:color w:val="000000"/>
                <w:sz w:val="15"/>
              </w:rPr>
              <w:t>800,0</w:t>
            </w:r>
          </w:p>
          <w:bookmarkEnd w:id="2098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983" w:id="20981"/>
          <w:p>
            <w:pPr>
              <w:spacing w:after="0"/>
              <w:ind w:left="0"/>
              <w:jc w:val="center"/>
            </w:pPr>
            <w:r>
              <w:rPr>
                <w:rFonts w:ascii="Arial"/>
                <w:b w:val="false"/>
                <w:i w:val="false"/>
                <w:color w:val="000000"/>
                <w:sz w:val="15"/>
              </w:rPr>
              <w:t xml:space="preserve"> </w:t>
            </w:r>
          </w:p>
          <w:bookmarkEnd w:id="20981"/>
        </w:tc>
        <w:tc>
          <w:tcPr>
            <w:tcW w:w="919" w:type="dxa"/>
            <w:tcBorders>
              <w:top w:val="outset" w:color="000000" w:sz="8"/>
              <w:left w:val="outset" w:color="000000" w:sz="8"/>
              <w:bottom w:val="outset" w:color="000000" w:sz="8"/>
              <w:right w:val="outset" w:color="000000" w:sz="8"/>
            </w:tcBorders>
            <w:vAlign w:val="center"/>
          </w:tcPr>
          <w:bookmarkStart w:name="20984" w:id="20982"/>
          <w:p>
            <w:pPr>
              <w:spacing w:after="0"/>
              <w:ind w:left="0"/>
              <w:jc w:val="center"/>
            </w:pPr>
            <w:r>
              <w:rPr>
                <w:rFonts w:ascii="Arial"/>
                <w:b w:val="false"/>
                <w:i w:val="false"/>
                <w:color w:val="000000"/>
                <w:sz w:val="15"/>
              </w:rPr>
              <w:t xml:space="preserve"> </w:t>
            </w:r>
          </w:p>
          <w:bookmarkEnd w:id="20982"/>
        </w:tc>
        <w:tc>
          <w:tcPr>
            <w:tcW w:w="805" w:type="dxa"/>
            <w:tcBorders>
              <w:top w:val="outset" w:color="000000" w:sz="8"/>
              <w:left w:val="outset" w:color="000000" w:sz="8"/>
              <w:bottom w:val="outset" w:color="000000" w:sz="8"/>
              <w:right w:val="outset" w:color="000000" w:sz="8"/>
            </w:tcBorders>
            <w:vAlign w:val="center"/>
          </w:tcPr>
          <w:bookmarkStart w:name="20985" w:id="20983"/>
          <w:p>
            <w:pPr>
              <w:spacing w:after="0"/>
              <w:ind w:left="0"/>
              <w:jc w:val="center"/>
            </w:pPr>
            <w:r>
              <w:rPr>
                <w:rFonts w:ascii="Arial"/>
                <w:b w:val="false"/>
                <w:i w:val="false"/>
                <w:color w:val="000000"/>
                <w:sz w:val="15"/>
              </w:rPr>
              <w:t xml:space="preserve"> </w:t>
            </w:r>
          </w:p>
          <w:bookmarkEnd w:id="20983"/>
        </w:tc>
        <w:tc>
          <w:tcPr>
            <w:tcW w:w="1250" w:type="dxa"/>
            <w:tcBorders>
              <w:top w:val="outset" w:color="000000" w:sz="8"/>
              <w:left w:val="outset" w:color="000000" w:sz="8"/>
              <w:bottom w:val="outset" w:color="000000" w:sz="8"/>
              <w:right w:val="outset" w:color="000000" w:sz="8"/>
            </w:tcBorders>
            <w:vAlign w:val="center"/>
          </w:tcPr>
          <w:bookmarkStart w:name="20986" w:id="20984"/>
          <w:p>
            <w:pPr>
              <w:spacing w:after="0"/>
              <w:ind w:left="0"/>
              <w:jc w:val="left"/>
            </w:pPr>
            <w:r>
              <w:rPr>
                <w:rFonts w:ascii="Arial"/>
                <w:b w:val="false"/>
                <w:i w:val="false"/>
                <w:color w:val="000000"/>
                <w:sz w:val="15"/>
              </w:rPr>
              <w:t xml:space="preserve"> </w:t>
            </w:r>
          </w:p>
          <w:bookmarkEnd w:id="20984"/>
        </w:tc>
        <w:tc>
          <w:tcPr>
            <w:tcW w:w="1818" w:type="dxa"/>
            <w:tcBorders>
              <w:top w:val="outset" w:color="000000" w:sz="8"/>
              <w:left w:val="outset" w:color="000000" w:sz="8"/>
              <w:bottom w:val="outset" w:color="000000" w:sz="8"/>
              <w:right w:val="outset" w:color="000000" w:sz="8"/>
            </w:tcBorders>
            <w:vAlign w:val="center"/>
          </w:tcPr>
          <w:bookmarkStart w:name="20987" w:id="20985"/>
          <w:p>
            <w:pPr>
              <w:spacing w:after="0"/>
              <w:ind w:left="0"/>
              <w:jc w:val="left"/>
            </w:pPr>
            <w:r>
              <w:rPr>
                <w:rFonts w:ascii="Arial"/>
                <w:b w:val="false"/>
                <w:i w:val="false"/>
                <w:color w:val="000000"/>
                <w:sz w:val="15"/>
              </w:rPr>
              <w:t>у тому числі:</w:t>
            </w:r>
          </w:p>
          <w:bookmarkEnd w:id="20985"/>
        </w:tc>
        <w:tc>
          <w:tcPr>
            <w:tcW w:w="1417" w:type="dxa"/>
            <w:tcBorders>
              <w:top w:val="outset" w:color="000000" w:sz="8"/>
              <w:left w:val="outset" w:color="000000" w:sz="8"/>
              <w:bottom w:val="outset" w:color="000000" w:sz="8"/>
              <w:right w:val="outset" w:color="000000" w:sz="8"/>
            </w:tcBorders>
            <w:vAlign w:val="center"/>
          </w:tcPr>
          <w:bookmarkStart w:name="20988" w:id="20986"/>
          <w:p>
            <w:pPr>
              <w:spacing w:after="0"/>
              <w:ind w:left="0"/>
              <w:jc w:val="center"/>
            </w:pPr>
            <w:r>
              <w:rPr>
                <w:rFonts w:ascii="Arial"/>
                <w:b w:val="false"/>
                <w:i w:val="false"/>
                <w:color w:val="000000"/>
                <w:sz w:val="15"/>
              </w:rPr>
              <w:t xml:space="preserve"> </w:t>
            </w:r>
          </w:p>
          <w:bookmarkEnd w:id="20986"/>
        </w:tc>
        <w:tc>
          <w:tcPr>
            <w:tcW w:w="1009" w:type="dxa"/>
            <w:tcBorders>
              <w:top w:val="outset" w:color="000000" w:sz="8"/>
              <w:left w:val="outset" w:color="000000" w:sz="8"/>
              <w:bottom w:val="outset" w:color="000000" w:sz="8"/>
              <w:right w:val="outset" w:color="000000" w:sz="8"/>
            </w:tcBorders>
            <w:vAlign w:val="center"/>
          </w:tcPr>
          <w:bookmarkStart w:name="20989" w:id="20987"/>
          <w:p>
            <w:pPr>
              <w:spacing w:after="0"/>
              <w:ind w:left="0"/>
              <w:jc w:val="center"/>
            </w:pPr>
            <w:r>
              <w:rPr>
                <w:rFonts w:ascii="Arial"/>
                <w:b w:val="false"/>
                <w:i w:val="false"/>
                <w:color w:val="000000"/>
                <w:sz w:val="15"/>
              </w:rPr>
              <w:t xml:space="preserve"> </w:t>
            </w:r>
          </w:p>
          <w:bookmarkEnd w:id="20987"/>
        </w:tc>
        <w:tc>
          <w:tcPr>
            <w:tcW w:w="1417" w:type="dxa"/>
            <w:tcBorders>
              <w:top w:val="outset" w:color="000000" w:sz="8"/>
              <w:left w:val="outset" w:color="000000" w:sz="8"/>
              <w:bottom w:val="outset" w:color="000000" w:sz="8"/>
              <w:right w:val="outset" w:color="000000" w:sz="8"/>
            </w:tcBorders>
            <w:vAlign w:val="center"/>
          </w:tcPr>
          <w:bookmarkStart w:name="20990" w:id="20988"/>
          <w:p>
            <w:pPr>
              <w:spacing w:after="0"/>
              <w:ind w:left="0"/>
              <w:jc w:val="center"/>
            </w:pPr>
            <w:r>
              <w:rPr>
                <w:rFonts w:ascii="Arial"/>
                <w:b w:val="false"/>
                <w:i w:val="false"/>
                <w:color w:val="000000"/>
                <w:sz w:val="15"/>
              </w:rPr>
              <w:t xml:space="preserve"> </w:t>
            </w:r>
          </w:p>
          <w:bookmarkEnd w:id="20988"/>
        </w:tc>
        <w:tc>
          <w:tcPr>
            <w:tcW w:w="1306" w:type="dxa"/>
            <w:tcBorders>
              <w:top w:val="outset" w:color="000000" w:sz="8"/>
              <w:left w:val="outset" w:color="000000" w:sz="8"/>
              <w:bottom w:val="outset" w:color="000000" w:sz="8"/>
              <w:right w:val="outset" w:color="000000" w:sz="8"/>
            </w:tcBorders>
            <w:vAlign w:val="center"/>
          </w:tcPr>
          <w:bookmarkStart w:name="20991" w:id="20989"/>
          <w:p>
            <w:pPr>
              <w:spacing w:after="0"/>
              <w:ind w:left="0"/>
              <w:jc w:val="center"/>
            </w:pPr>
            <w:r>
              <w:rPr>
                <w:rFonts w:ascii="Arial"/>
                <w:b w:val="false"/>
                <w:i w:val="false"/>
                <w:color w:val="000000"/>
                <w:sz w:val="15"/>
              </w:rPr>
              <w:t xml:space="preserve"> </w:t>
            </w:r>
          </w:p>
          <w:bookmarkEnd w:id="2098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0992" w:id="20990"/>
          <w:p>
            <w:pPr>
              <w:spacing w:after="0"/>
              <w:ind w:left="0"/>
              <w:jc w:val="center"/>
            </w:pPr>
            <w:r>
              <w:rPr>
                <w:rFonts w:ascii="Arial"/>
                <w:b w:val="false"/>
                <w:i w:val="false"/>
                <w:color w:val="000000"/>
                <w:sz w:val="15"/>
              </w:rPr>
              <w:t xml:space="preserve"> </w:t>
            </w:r>
          </w:p>
          <w:bookmarkEnd w:id="20990"/>
        </w:tc>
        <w:tc>
          <w:tcPr>
            <w:tcW w:w="919" w:type="dxa"/>
            <w:tcBorders>
              <w:top w:val="outset" w:color="000000" w:sz="8"/>
              <w:left w:val="outset" w:color="000000" w:sz="8"/>
              <w:bottom w:val="outset" w:color="000000" w:sz="8"/>
              <w:right w:val="outset" w:color="000000" w:sz="8"/>
            </w:tcBorders>
            <w:vAlign w:val="center"/>
          </w:tcPr>
          <w:bookmarkStart w:name="20993" w:id="20991"/>
          <w:p>
            <w:pPr>
              <w:spacing w:after="0"/>
              <w:ind w:left="0"/>
              <w:jc w:val="center"/>
            </w:pPr>
            <w:r>
              <w:rPr>
                <w:rFonts w:ascii="Arial"/>
                <w:b w:val="false"/>
                <w:i w:val="false"/>
                <w:color w:val="000000"/>
                <w:sz w:val="15"/>
              </w:rPr>
              <w:t xml:space="preserve"> </w:t>
            </w:r>
          </w:p>
          <w:bookmarkEnd w:id="20991"/>
        </w:tc>
        <w:tc>
          <w:tcPr>
            <w:tcW w:w="805" w:type="dxa"/>
            <w:tcBorders>
              <w:top w:val="outset" w:color="000000" w:sz="8"/>
              <w:left w:val="outset" w:color="000000" w:sz="8"/>
              <w:bottom w:val="outset" w:color="000000" w:sz="8"/>
              <w:right w:val="outset" w:color="000000" w:sz="8"/>
            </w:tcBorders>
            <w:vAlign w:val="center"/>
          </w:tcPr>
          <w:bookmarkStart w:name="20994" w:id="20992"/>
          <w:p>
            <w:pPr>
              <w:spacing w:after="0"/>
              <w:ind w:left="0"/>
              <w:jc w:val="center"/>
            </w:pPr>
            <w:r>
              <w:rPr>
                <w:rFonts w:ascii="Arial"/>
                <w:b w:val="false"/>
                <w:i w:val="false"/>
                <w:color w:val="000000"/>
                <w:sz w:val="15"/>
              </w:rPr>
              <w:t xml:space="preserve"> </w:t>
            </w:r>
          </w:p>
          <w:bookmarkEnd w:id="20992"/>
        </w:tc>
        <w:tc>
          <w:tcPr>
            <w:tcW w:w="1250" w:type="dxa"/>
            <w:tcBorders>
              <w:top w:val="outset" w:color="000000" w:sz="8"/>
              <w:left w:val="outset" w:color="000000" w:sz="8"/>
              <w:bottom w:val="outset" w:color="000000" w:sz="8"/>
              <w:right w:val="outset" w:color="000000" w:sz="8"/>
            </w:tcBorders>
            <w:vAlign w:val="center"/>
          </w:tcPr>
          <w:bookmarkStart w:name="20995" w:id="20993"/>
          <w:p>
            <w:pPr>
              <w:spacing w:after="0"/>
              <w:ind w:left="0"/>
              <w:jc w:val="left"/>
            </w:pPr>
            <w:r>
              <w:rPr>
                <w:rFonts w:ascii="Arial"/>
                <w:b w:val="false"/>
                <w:i w:val="false"/>
                <w:color w:val="000000"/>
                <w:sz w:val="15"/>
              </w:rPr>
              <w:t xml:space="preserve"> </w:t>
            </w:r>
          </w:p>
          <w:bookmarkEnd w:id="20993"/>
        </w:tc>
        <w:tc>
          <w:tcPr>
            <w:tcW w:w="1818" w:type="dxa"/>
            <w:tcBorders>
              <w:top w:val="outset" w:color="000000" w:sz="8"/>
              <w:left w:val="outset" w:color="000000" w:sz="8"/>
              <w:bottom w:val="outset" w:color="000000" w:sz="8"/>
              <w:right w:val="outset" w:color="000000" w:sz="8"/>
            </w:tcBorders>
            <w:vAlign w:val="center"/>
          </w:tcPr>
          <w:bookmarkStart w:name="20996" w:id="20994"/>
          <w:p>
            <w:pPr>
              <w:spacing w:after="0"/>
              <w:ind w:left="0"/>
              <w:jc w:val="left"/>
            </w:pPr>
            <w:r>
              <w:rPr>
                <w:rFonts w:ascii="Arial"/>
                <w:b w:val="false"/>
                <w:i w:val="false"/>
                <w:color w:val="000000"/>
                <w:sz w:val="15"/>
              </w:rPr>
              <w:t>проектні роботи</w:t>
            </w:r>
          </w:p>
          <w:bookmarkEnd w:id="20994"/>
        </w:tc>
        <w:tc>
          <w:tcPr>
            <w:tcW w:w="1417" w:type="dxa"/>
            <w:tcBorders>
              <w:top w:val="outset" w:color="000000" w:sz="8"/>
              <w:left w:val="outset" w:color="000000" w:sz="8"/>
              <w:bottom w:val="outset" w:color="000000" w:sz="8"/>
              <w:right w:val="outset" w:color="000000" w:sz="8"/>
            </w:tcBorders>
            <w:vAlign w:val="center"/>
          </w:tcPr>
          <w:bookmarkStart w:name="20997" w:id="20995"/>
          <w:p>
            <w:pPr>
              <w:spacing w:after="0"/>
              <w:ind w:left="0"/>
              <w:jc w:val="center"/>
            </w:pPr>
            <w:r>
              <w:rPr>
                <w:rFonts w:ascii="Arial"/>
                <w:b w:val="false"/>
                <w:i w:val="false"/>
                <w:color w:val="000000"/>
                <w:sz w:val="15"/>
              </w:rPr>
              <w:t xml:space="preserve"> </w:t>
            </w:r>
          </w:p>
          <w:bookmarkEnd w:id="20995"/>
        </w:tc>
        <w:tc>
          <w:tcPr>
            <w:tcW w:w="1009" w:type="dxa"/>
            <w:tcBorders>
              <w:top w:val="outset" w:color="000000" w:sz="8"/>
              <w:left w:val="outset" w:color="000000" w:sz="8"/>
              <w:bottom w:val="outset" w:color="000000" w:sz="8"/>
              <w:right w:val="outset" w:color="000000" w:sz="8"/>
            </w:tcBorders>
            <w:vAlign w:val="center"/>
          </w:tcPr>
          <w:bookmarkStart w:name="20998" w:id="20996"/>
          <w:p>
            <w:pPr>
              <w:spacing w:after="0"/>
              <w:ind w:left="0"/>
              <w:jc w:val="center"/>
            </w:pPr>
            <w:r>
              <w:rPr>
                <w:rFonts w:ascii="Arial"/>
                <w:b w:val="false"/>
                <w:i w:val="false"/>
                <w:color w:val="000000"/>
                <w:sz w:val="15"/>
              </w:rPr>
              <w:t xml:space="preserve"> </w:t>
            </w:r>
          </w:p>
          <w:bookmarkEnd w:id="20996"/>
        </w:tc>
        <w:tc>
          <w:tcPr>
            <w:tcW w:w="1417" w:type="dxa"/>
            <w:tcBorders>
              <w:top w:val="outset" w:color="000000" w:sz="8"/>
              <w:left w:val="outset" w:color="000000" w:sz="8"/>
              <w:bottom w:val="outset" w:color="000000" w:sz="8"/>
              <w:right w:val="outset" w:color="000000" w:sz="8"/>
            </w:tcBorders>
            <w:vAlign w:val="center"/>
          </w:tcPr>
          <w:bookmarkStart w:name="20999" w:id="20997"/>
          <w:p>
            <w:pPr>
              <w:spacing w:after="0"/>
              <w:ind w:left="0"/>
              <w:jc w:val="center"/>
            </w:pPr>
            <w:r>
              <w:rPr>
                <w:rFonts w:ascii="Arial"/>
                <w:b w:val="false"/>
                <w:i w:val="false"/>
                <w:color w:val="000000"/>
                <w:sz w:val="15"/>
              </w:rPr>
              <w:t xml:space="preserve"> </w:t>
            </w:r>
          </w:p>
          <w:bookmarkEnd w:id="20997"/>
        </w:tc>
        <w:tc>
          <w:tcPr>
            <w:tcW w:w="1306" w:type="dxa"/>
            <w:tcBorders>
              <w:top w:val="outset" w:color="000000" w:sz="8"/>
              <w:left w:val="outset" w:color="000000" w:sz="8"/>
              <w:bottom w:val="outset" w:color="000000" w:sz="8"/>
              <w:right w:val="outset" w:color="000000" w:sz="8"/>
            </w:tcBorders>
            <w:vAlign w:val="center"/>
          </w:tcPr>
          <w:bookmarkStart w:name="21000" w:id="20998"/>
          <w:p>
            <w:pPr>
              <w:spacing w:after="0"/>
              <w:ind w:left="0"/>
              <w:jc w:val="center"/>
            </w:pPr>
            <w:r>
              <w:rPr>
                <w:rFonts w:ascii="Arial"/>
                <w:b w:val="false"/>
                <w:i w:val="false"/>
                <w:color w:val="000000"/>
                <w:sz w:val="15"/>
              </w:rPr>
              <w:t>800,0</w:t>
            </w:r>
          </w:p>
          <w:bookmarkEnd w:id="2099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001" w:id="20999"/>
          <w:p>
            <w:pPr>
              <w:spacing w:after="0"/>
              <w:ind w:left="0"/>
              <w:jc w:val="center"/>
            </w:pPr>
            <w:r>
              <w:rPr>
                <w:rFonts w:ascii="Arial"/>
                <w:b/>
                <w:i w:val="false"/>
                <w:color w:val="000000"/>
                <w:sz w:val="15"/>
              </w:rPr>
              <w:t>3500000</w:t>
            </w:r>
          </w:p>
          <w:bookmarkEnd w:id="20999"/>
        </w:tc>
        <w:tc>
          <w:tcPr>
            <w:tcW w:w="919" w:type="dxa"/>
            <w:tcBorders>
              <w:top w:val="outset" w:color="000000" w:sz="8"/>
              <w:left w:val="outset" w:color="000000" w:sz="8"/>
              <w:bottom w:val="outset" w:color="000000" w:sz="8"/>
              <w:right w:val="outset" w:color="000000" w:sz="8"/>
            </w:tcBorders>
            <w:vAlign w:val="center"/>
          </w:tcPr>
          <w:bookmarkStart w:name="21002" w:id="21000"/>
          <w:p>
            <w:pPr>
              <w:spacing w:after="0"/>
              <w:ind w:left="0"/>
              <w:jc w:val="center"/>
            </w:pPr>
            <w:r>
              <w:rPr>
                <w:rFonts w:ascii="Arial"/>
                <w:b w:val="false"/>
                <w:i w:val="false"/>
                <w:color w:val="000000"/>
                <w:sz w:val="15"/>
              </w:rPr>
              <w:t xml:space="preserve"> </w:t>
            </w:r>
          </w:p>
          <w:bookmarkEnd w:id="21000"/>
        </w:tc>
        <w:tc>
          <w:tcPr>
            <w:tcW w:w="805" w:type="dxa"/>
            <w:tcBorders>
              <w:top w:val="outset" w:color="000000" w:sz="8"/>
              <w:left w:val="outset" w:color="000000" w:sz="8"/>
              <w:bottom w:val="outset" w:color="000000" w:sz="8"/>
              <w:right w:val="outset" w:color="000000" w:sz="8"/>
            </w:tcBorders>
            <w:vAlign w:val="center"/>
          </w:tcPr>
          <w:bookmarkStart w:name="21003" w:id="21001"/>
          <w:p>
            <w:pPr>
              <w:spacing w:after="0"/>
              <w:ind w:left="0"/>
              <w:jc w:val="center"/>
            </w:pPr>
            <w:r>
              <w:rPr>
                <w:rFonts w:ascii="Arial"/>
                <w:b w:val="false"/>
                <w:i w:val="false"/>
                <w:color w:val="000000"/>
                <w:sz w:val="15"/>
              </w:rPr>
              <w:t xml:space="preserve"> </w:t>
            </w:r>
          </w:p>
          <w:bookmarkEnd w:id="21001"/>
        </w:tc>
        <w:tc>
          <w:tcPr>
            <w:tcW w:w="1250" w:type="dxa"/>
            <w:tcBorders>
              <w:top w:val="outset" w:color="000000" w:sz="8"/>
              <w:left w:val="outset" w:color="000000" w:sz="8"/>
              <w:bottom w:val="outset" w:color="000000" w:sz="8"/>
              <w:right w:val="outset" w:color="000000" w:sz="8"/>
            </w:tcBorders>
            <w:vAlign w:val="center"/>
          </w:tcPr>
          <w:bookmarkStart w:name="21004" w:id="21002"/>
          <w:p>
            <w:pPr>
              <w:spacing w:after="0"/>
              <w:ind w:left="0"/>
              <w:jc w:val="left"/>
            </w:pPr>
            <w:r>
              <w:rPr>
                <w:rFonts w:ascii="Arial"/>
                <w:b/>
                <w:i/>
                <w:color w:val="000000"/>
                <w:sz w:val="15"/>
              </w:rPr>
              <w:t>35 ДЕПАРТАМЕНТ ПРОМИСЛОВОСТІ ТА РОЗВИТКУ ПІДПРИЄМНИЦТВА</w:t>
            </w:r>
          </w:p>
          <w:bookmarkEnd w:id="21002"/>
        </w:tc>
        <w:tc>
          <w:tcPr>
            <w:tcW w:w="1818" w:type="dxa"/>
            <w:tcBorders>
              <w:top w:val="outset" w:color="000000" w:sz="8"/>
              <w:left w:val="outset" w:color="000000" w:sz="8"/>
              <w:bottom w:val="outset" w:color="000000" w:sz="8"/>
              <w:right w:val="outset" w:color="000000" w:sz="8"/>
            </w:tcBorders>
            <w:vAlign w:val="center"/>
          </w:tcPr>
          <w:bookmarkStart w:name="21005" w:id="21003"/>
          <w:p>
            <w:pPr>
              <w:spacing w:after="0"/>
              <w:ind w:left="0"/>
              <w:jc w:val="left"/>
            </w:pPr>
            <w:r>
              <w:rPr>
                <w:rFonts w:ascii="Arial"/>
                <w:b w:val="false"/>
                <w:i w:val="false"/>
                <w:color w:val="000000"/>
                <w:sz w:val="15"/>
              </w:rPr>
              <w:t xml:space="preserve"> </w:t>
            </w:r>
          </w:p>
          <w:bookmarkEnd w:id="21003"/>
        </w:tc>
        <w:tc>
          <w:tcPr>
            <w:tcW w:w="1417" w:type="dxa"/>
            <w:tcBorders>
              <w:top w:val="outset" w:color="000000" w:sz="8"/>
              <w:left w:val="outset" w:color="000000" w:sz="8"/>
              <w:bottom w:val="outset" w:color="000000" w:sz="8"/>
              <w:right w:val="outset" w:color="000000" w:sz="8"/>
            </w:tcBorders>
            <w:vAlign w:val="center"/>
          </w:tcPr>
          <w:bookmarkStart w:name="21006" w:id="21004"/>
          <w:p>
            <w:pPr>
              <w:spacing w:after="0"/>
              <w:ind w:left="0"/>
              <w:jc w:val="center"/>
            </w:pPr>
            <w:r>
              <w:rPr>
                <w:rFonts w:ascii="Arial"/>
                <w:b w:val="false"/>
                <w:i w:val="false"/>
                <w:color w:val="000000"/>
                <w:sz w:val="15"/>
              </w:rPr>
              <w:t xml:space="preserve"> </w:t>
            </w:r>
          </w:p>
          <w:bookmarkEnd w:id="21004"/>
        </w:tc>
        <w:tc>
          <w:tcPr>
            <w:tcW w:w="1009" w:type="dxa"/>
            <w:tcBorders>
              <w:top w:val="outset" w:color="000000" w:sz="8"/>
              <w:left w:val="outset" w:color="000000" w:sz="8"/>
              <w:bottom w:val="outset" w:color="000000" w:sz="8"/>
              <w:right w:val="outset" w:color="000000" w:sz="8"/>
            </w:tcBorders>
            <w:vAlign w:val="center"/>
          </w:tcPr>
          <w:bookmarkStart w:name="21007" w:id="21005"/>
          <w:p>
            <w:pPr>
              <w:spacing w:after="0"/>
              <w:ind w:left="0"/>
              <w:jc w:val="center"/>
            </w:pPr>
            <w:r>
              <w:rPr>
                <w:rFonts w:ascii="Arial"/>
                <w:b w:val="false"/>
                <w:i w:val="false"/>
                <w:color w:val="000000"/>
                <w:sz w:val="15"/>
              </w:rPr>
              <w:t xml:space="preserve"> </w:t>
            </w:r>
          </w:p>
          <w:bookmarkEnd w:id="21005"/>
        </w:tc>
        <w:tc>
          <w:tcPr>
            <w:tcW w:w="1417" w:type="dxa"/>
            <w:tcBorders>
              <w:top w:val="outset" w:color="000000" w:sz="8"/>
              <w:left w:val="outset" w:color="000000" w:sz="8"/>
              <w:bottom w:val="outset" w:color="000000" w:sz="8"/>
              <w:right w:val="outset" w:color="000000" w:sz="8"/>
            </w:tcBorders>
            <w:vAlign w:val="center"/>
          </w:tcPr>
          <w:bookmarkStart w:name="21008" w:id="21006"/>
          <w:p>
            <w:pPr>
              <w:spacing w:after="0"/>
              <w:ind w:left="0"/>
              <w:jc w:val="center"/>
            </w:pPr>
            <w:r>
              <w:rPr>
                <w:rFonts w:ascii="Arial"/>
                <w:b w:val="false"/>
                <w:i w:val="false"/>
                <w:color w:val="000000"/>
                <w:sz w:val="15"/>
              </w:rPr>
              <w:t xml:space="preserve"> </w:t>
            </w:r>
          </w:p>
          <w:bookmarkEnd w:id="21006"/>
        </w:tc>
        <w:tc>
          <w:tcPr>
            <w:tcW w:w="1306" w:type="dxa"/>
            <w:tcBorders>
              <w:top w:val="outset" w:color="000000" w:sz="8"/>
              <w:left w:val="outset" w:color="000000" w:sz="8"/>
              <w:bottom w:val="outset" w:color="000000" w:sz="8"/>
              <w:right w:val="outset" w:color="000000" w:sz="8"/>
            </w:tcBorders>
            <w:vAlign w:val="center"/>
          </w:tcPr>
          <w:bookmarkStart w:name="21009" w:id="21007"/>
          <w:p>
            <w:pPr>
              <w:spacing w:after="0"/>
              <w:ind w:left="0"/>
              <w:jc w:val="center"/>
            </w:pPr>
            <w:r>
              <w:rPr>
                <w:rFonts w:ascii="Arial"/>
                <w:b/>
                <w:i w:val="false"/>
                <w:color w:val="000000"/>
                <w:sz w:val="15"/>
              </w:rPr>
              <w:t>9500,0</w:t>
            </w:r>
          </w:p>
          <w:bookmarkEnd w:id="210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010" w:id="21008"/>
          <w:p>
            <w:pPr>
              <w:spacing w:after="0"/>
              <w:ind w:left="0"/>
              <w:jc w:val="center"/>
            </w:pPr>
            <w:r>
              <w:rPr>
                <w:rFonts w:ascii="Arial"/>
                <w:b/>
                <w:i w:val="false"/>
                <w:color w:val="000000"/>
                <w:sz w:val="15"/>
              </w:rPr>
              <w:t>3510000</w:t>
            </w:r>
          </w:p>
          <w:bookmarkEnd w:id="21008"/>
        </w:tc>
        <w:tc>
          <w:tcPr>
            <w:tcW w:w="919" w:type="dxa"/>
            <w:tcBorders>
              <w:top w:val="outset" w:color="000000" w:sz="8"/>
              <w:left w:val="outset" w:color="000000" w:sz="8"/>
              <w:bottom w:val="outset" w:color="000000" w:sz="8"/>
              <w:right w:val="outset" w:color="000000" w:sz="8"/>
            </w:tcBorders>
            <w:vAlign w:val="center"/>
          </w:tcPr>
          <w:bookmarkStart w:name="21011" w:id="21009"/>
          <w:p>
            <w:pPr>
              <w:spacing w:after="0"/>
              <w:ind w:left="0"/>
              <w:jc w:val="center"/>
            </w:pPr>
            <w:r>
              <w:rPr>
                <w:rFonts w:ascii="Arial"/>
                <w:b w:val="false"/>
                <w:i w:val="false"/>
                <w:color w:val="000000"/>
                <w:sz w:val="15"/>
              </w:rPr>
              <w:t xml:space="preserve"> </w:t>
            </w:r>
          </w:p>
          <w:bookmarkEnd w:id="21009"/>
        </w:tc>
        <w:tc>
          <w:tcPr>
            <w:tcW w:w="805" w:type="dxa"/>
            <w:tcBorders>
              <w:top w:val="outset" w:color="000000" w:sz="8"/>
              <w:left w:val="outset" w:color="000000" w:sz="8"/>
              <w:bottom w:val="outset" w:color="000000" w:sz="8"/>
              <w:right w:val="outset" w:color="000000" w:sz="8"/>
            </w:tcBorders>
            <w:vAlign w:val="center"/>
          </w:tcPr>
          <w:bookmarkStart w:name="21012" w:id="21010"/>
          <w:p>
            <w:pPr>
              <w:spacing w:after="0"/>
              <w:ind w:left="0"/>
              <w:jc w:val="center"/>
            </w:pPr>
            <w:r>
              <w:rPr>
                <w:rFonts w:ascii="Arial"/>
                <w:b w:val="false"/>
                <w:i w:val="false"/>
                <w:color w:val="000000"/>
                <w:sz w:val="15"/>
              </w:rPr>
              <w:t xml:space="preserve"> </w:t>
            </w:r>
          </w:p>
          <w:bookmarkEnd w:id="21010"/>
        </w:tc>
        <w:tc>
          <w:tcPr>
            <w:tcW w:w="1250" w:type="dxa"/>
            <w:tcBorders>
              <w:top w:val="outset" w:color="000000" w:sz="8"/>
              <w:left w:val="outset" w:color="000000" w:sz="8"/>
              <w:bottom w:val="outset" w:color="000000" w:sz="8"/>
              <w:right w:val="outset" w:color="000000" w:sz="8"/>
            </w:tcBorders>
            <w:vAlign w:val="center"/>
          </w:tcPr>
          <w:bookmarkStart w:name="21013" w:id="21011"/>
          <w:p>
            <w:pPr>
              <w:spacing w:after="0"/>
              <w:ind w:left="0"/>
              <w:jc w:val="left"/>
            </w:pPr>
            <w:r>
              <w:rPr>
                <w:rFonts w:ascii="Arial"/>
                <w:b/>
                <w:i/>
                <w:color w:val="000000"/>
                <w:sz w:val="15"/>
              </w:rPr>
              <w:t>35 ДЕПАРТАМЕНТ ПРОМИСЛОВОСТІ ТА РОЗВИТКУ ПІДПРИЄМНИЦТВА</w:t>
            </w:r>
          </w:p>
          <w:bookmarkEnd w:id="21011"/>
        </w:tc>
        <w:tc>
          <w:tcPr>
            <w:tcW w:w="1818" w:type="dxa"/>
            <w:tcBorders>
              <w:top w:val="outset" w:color="000000" w:sz="8"/>
              <w:left w:val="outset" w:color="000000" w:sz="8"/>
              <w:bottom w:val="outset" w:color="000000" w:sz="8"/>
              <w:right w:val="outset" w:color="000000" w:sz="8"/>
            </w:tcBorders>
            <w:vAlign w:val="center"/>
          </w:tcPr>
          <w:bookmarkStart w:name="21014" w:id="21012"/>
          <w:p>
            <w:pPr>
              <w:spacing w:after="0"/>
              <w:ind w:left="0"/>
              <w:jc w:val="left"/>
            </w:pPr>
            <w:r>
              <w:rPr>
                <w:rFonts w:ascii="Arial"/>
                <w:b w:val="false"/>
                <w:i w:val="false"/>
                <w:color w:val="000000"/>
                <w:sz w:val="15"/>
              </w:rPr>
              <w:t xml:space="preserve"> </w:t>
            </w:r>
          </w:p>
          <w:bookmarkEnd w:id="21012"/>
        </w:tc>
        <w:tc>
          <w:tcPr>
            <w:tcW w:w="1417" w:type="dxa"/>
            <w:tcBorders>
              <w:top w:val="outset" w:color="000000" w:sz="8"/>
              <w:left w:val="outset" w:color="000000" w:sz="8"/>
              <w:bottom w:val="outset" w:color="000000" w:sz="8"/>
              <w:right w:val="outset" w:color="000000" w:sz="8"/>
            </w:tcBorders>
            <w:vAlign w:val="center"/>
          </w:tcPr>
          <w:bookmarkStart w:name="21015" w:id="21013"/>
          <w:p>
            <w:pPr>
              <w:spacing w:after="0"/>
              <w:ind w:left="0"/>
              <w:jc w:val="center"/>
            </w:pPr>
            <w:r>
              <w:rPr>
                <w:rFonts w:ascii="Arial"/>
                <w:b w:val="false"/>
                <w:i w:val="false"/>
                <w:color w:val="000000"/>
                <w:sz w:val="15"/>
              </w:rPr>
              <w:t xml:space="preserve"> </w:t>
            </w:r>
          </w:p>
          <w:bookmarkEnd w:id="21013"/>
        </w:tc>
        <w:tc>
          <w:tcPr>
            <w:tcW w:w="1009" w:type="dxa"/>
            <w:tcBorders>
              <w:top w:val="outset" w:color="000000" w:sz="8"/>
              <w:left w:val="outset" w:color="000000" w:sz="8"/>
              <w:bottom w:val="outset" w:color="000000" w:sz="8"/>
              <w:right w:val="outset" w:color="000000" w:sz="8"/>
            </w:tcBorders>
            <w:vAlign w:val="center"/>
          </w:tcPr>
          <w:bookmarkStart w:name="21016" w:id="21014"/>
          <w:p>
            <w:pPr>
              <w:spacing w:after="0"/>
              <w:ind w:left="0"/>
              <w:jc w:val="center"/>
            </w:pPr>
            <w:r>
              <w:rPr>
                <w:rFonts w:ascii="Arial"/>
                <w:b w:val="false"/>
                <w:i w:val="false"/>
                <w:color w:val="000000"/>
                <w:sz w:val="15"/>
              </w:rPr>
              <w:t xml:space="preserve"> </w:t>
            </w:r>
          </w:p>
          <w:bookmarkEnd w:id="21014"/>
        </w:tc>
        <w:tc>
          <w:tcPr>
            <w:tcW w:w="1417" w:type="dxa"/>
            <w:tcBorders>
              <w:top w:val="outset" w:color="000000" w:sz="8"/>
              <w:left w:val="outset" w:color="000000" w:sz="8"/>
              <w:bottom w:val="outset" w:color="000000" w:sz="8"/>
              <w:right w:val="outset" w:color="000000" w:sz="8"/>
            </w:tcBorders>
            <w:vAlign w:val="center"/>
          </w:tcPr>
          <w:bookmarkStart w:name="21017" w:id="21015"/>
          <w:p>
            <w:pPr>
              <w:spacing w:after="0"/>
              <w:ind w:left="0"/>
              <w:jc w:val="center"/>
            </w:pPr>
            <w:r>
              <w:rPr>
                <w:rFonts w:ascii="Arial"/>
                <w:b w:val="false"/>
                <w:i w:val="false"/>
                <w:color w:val="000000"/>
                <w:sz w:val="15"/>
              </w:rPr>
              <w:t xml:space="preserve"> </w:t>
            </w:r>
          </w:p>
          <w:bookmarkEnd w:id="21015"/>
        </w:tc>
        <w:tc>
          <w:tcPr>
            <w:tcW w:w="1306" w:type="dxa"/>
            <w:tcBorders>
              <w:top w:val="outset" w:color="000000" w:sz="8"/>
              <w:left w:val="outset" w:color="000000" w:sz="8"/>
              <w:bottom w:val="outset" w:color="000000" w:sz="8"/>
              <w:right w:val="outset" w:color="000000" w:sz="8"/>
            </w:tcBorders>
            <w:vAlign w:val="center"/>
          </w:tcPr>
          <w:bookmarkStart w:name="21018" w:id="21016"/>
          <w:p>
            <w:pPr>
              <w:spacing w:after="0"/>
              <w:ind w:left="0"/>
              <w:jc w:val="center"/>
            </w:pPr>
            <w:r>
              <w:rPr>
                <w:rFonts w:ascii="Arial"/>
                <w:b/>
                <w:i w:val="false"/>
                <w:color w:val="000000"/>
                <w:sz w:val="15"/>
              </w:rPr>
              <w:t>9500,0</w:t>
            </w:r>
          </w:p>
          <w:bookmarkEnd w:id="2101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019" w:id="21017"/>
          <w:p>
            <w:pPr>
              <w:spacing w:after="0"/>
              <w:ind w:left="0"/>
              <w:jc w:val="center"/>
            </w:pPr>
            <w:r>
              <w:rPr>
                <w:rFonts w:ascii="Arial"/>
                <w:b w:val="false"/>
                <w:i w:val="false"/>
                <w:color w:val="000000"/>
                <w:sz w:val="15"/>
              </w:rPr>
              <w:t>3517340</w:t>
            </w:r>
          </w:p>
          <w:bookmarkEnd w:id="21017"/>
        </w:tc>
        <w:tc>
          <w:tcPr>
            <w:tcW w:w="919" w:type="dxa"/>
            <w:tcBorders>
              <w:top w:val="outset" w:color="000000" w:sz="8"/>
              <w:left w:val="outset" w:color="000000" w:sz="8"/>
              <w:bottom w:val="outset" w:color="000000" w:sz="8"/>
              <w:right w:val="outset" w:color="000000" w:sz="8"/>
            </w:tcBorders>
            <w:vAlign w:val="center"/>
          </w:tcPr>
          <w:bookmarkStart w:name="21020" w:id="21018"/>
          <w:p>
            <w:pPr>
              <w:spacing w:after="0"/>
              <w:ind w:left="0"/>
              <w:jc w:val="center"/>
            </w:pPr>
            <w:r>
              <w:rPr>
                <w:rFonts w:ascii="Arial"/>
                <w:b w:val="false"/>
                <w:i w:val="false"/>
                <w:color w:val="000000"/>
                <w:sz w:val="15"/>
              </w:rPr>
              <w:t>7340</w:t>
            </w:r>
          </w:p>
          <w:bookmarkEnd w:id="21018"/>
        </w:tc>
        <w:tc>
          <w:tcPr>
            <w:tcW w:w="805" w:type="dxa"/>
            <w:tcBorders>
              <w:top w:val="outset" w:color="000000" w:sz="8"/>
              <w:left w:val="outset" w:color="000000" w:sz="8"/>
              <w:bottom w:val="outset" w:color="000000" w:sz="8"/>
              <w:right w:val="outset" w:color="000000" w:sz="8"/>
            </w:tcBorders>
            <w:vAlign w:val="center"/>
          </w:tcPr>
          <w:bookmarkStart w:name="21021" w:id="21019"/>
          <w:p>
            <w:pPr>
              <w:spacing w:after="0"/>
              <w:ind w:left="0"/>
              <w:jc w:val="center"/>
            </w:pPr>
            <w:r>
              <w:rPr>
                <w:rFonts w:ascii="Arial"/>
                <w:b w:val="false"/>
                <w:i w:val="false"/>
                <w:color w:val="000000"/>
                <w:sz w:val="15"/>
              </w:rPr>
              <w:t>0443</w:t>
            </w:r>
          </w:p>
          <w:bookmarkEnd w:id="21019"/>
        </w:tc>
        <w:tc>
          <w:tcPr>
            <w:tcW w:w="1250" w:type="dxa"/>
            <w:tcBorders>
              <w:top w:val="outset" w:color="000000" w:sz="8"/>
              <w:left w:val="outset" w:color="000000" w:sz="8"/>
              <w:bottom w:val="outset" w:color="000000" w:sz="8"/>
              <w:right w:val="outset" w:color="000000" w:sz="8"/>
            </w:tcBorders>
            <w:vAlign w:val="center"/>
          </w:tcPr>
          <w:bookmarkStart w:name="21022" w:id="21020"/>
          <w:p>
            <w:pPr>
              <w:spacing w:after="0"/>
              <w:ind w:left="0"/>
              <w:jc w:val="left"/>
            </w:pPr>
            <w:r>
              <w:rPr>
                <w:rFonts w:ascii="Arial"/>
                <w:b w:val="false"/>
                <w:i w:val="false"/>
                <w:color w:val="000000"/>
                <w:sz w:val="15"/>
              </w:rPr>
              <w:t>Проектування, реставрація та охорона пам'яток архітектури</w:t>
            </w:r>
          </w:p>
          <w:bookmarkEnd w:id="21020"/>
        </w:tc>
        <w:tc>
          <w:tcPr>
            <w:tcW w:w="1818" w:type="dxa"/>
            <w:tcBorders>
              <w:top w:val="outset" w:color="000000" w:sz="8"/>
              <w:left w:val="outset" w:color="000000" w:sz="8"/>
              <w:bottom w:val="outset" w:color="000000" w:sz="8"/>
              <w:right w:val="outset" w:color="000000" w:sz="8"/>
            </w:tcBorders>
            <w:vAlign w:val="center"/>
          </w:tcPr>
          <w:bookmarkStart w:name="21023" w:id="21021"/>
          <w:p>
            <w:pPr>
              <w:spacing w:after="0"/>
              <w:ind w:left="0"/>
              <w:jc w:val="left"/>
            </w:pPr>
            <w:r>
              <w:rPr>
                <w:rFonts w:ascii="Arial"/>
                <w:b w:val="false"/>
                <w:i w:val="false"/>
                <w:color w:val="000000"/>
                <w:sz w:val="15"/>
              </w:rPr>
              <w:t>РЕСТАВРАЦІЯ БУДІВЛІ ГОЛОВНОГО КОРПУСУ КОМУНАЛЬНОГО ПІДПРИЄМСТВА "КИЇВСЬКИЙ ІПОДРОМ" НА ПРОСПЕКТІ АКАДЕМІКА ГЛУШКОВА 10 (ЛІТЕРА Ж) У ГОЛОСІЇВСЬКОМУ РАЙОНІ</w:t>
            </w:r>
          </w:p>
          <w:bookmarkEnd w:id="21021"/>
        </w:tc>
        <w:tc>
          <w:tcPr>
            <w:tcW w:w="1417" w:type="dxa"/>
            <w:tcBorders>
              <w:top w:val="outset" w:color="000000" w:sz="8"/>
              <w:left w:val="outset" w:color="000000" w:sz="8"/>
              <w:bottom w:val="outset" w:color="000000" w:sz="8"/>
              <w:right w:val="outset" w:color="000000" w:sz="8"/>
            </w:tcBorders>
            <w:vAlign w:val="center"/>
          </w:tcPr>
          <w:bookmarkStart w:name="21024" w:id="21022"/>
          <w:p>
            <w:pPr>
              <w:spacing w:after="0"/>
              <w:ind w:left="0"/>
              <w:jc w:val="center"/>
            </w:pPr>
            <w:r>
              <w:rPr>
                <w:rFonts w:ascii="Arial"/>
                <w:b w:val="false"/>
                <w:i w:val="false"/>
                <w:color w:val="000000"/>
                <w:sz w:val="15"/>
              </w:rPr>
              <w:t>10000,0</w:t>
            </w:r>
          </w:p>
          <w:bookmarkEnd w:id="21022"/>
        </w:tc>
        <w:tc>
          <w:tcPr>
            <w:tcW w:w="1009" w:type="dxa"/>
            <w:tcBorders>
              <w:top w:val="outset" w:color="000000" w:sz="8"/>
              <w:left w:val="outset" w:color="000000" w:sz="8"/>
              <w:bottom w:val="outset" w:color="000000" w:sz="8"/>
              <w:right w:val="outset" w:color="000000" w:sz="8"/>
            </w:tcBorders>
            <w:vAlign w:val="center"/>
          </w:tcPr>
          <w:bookmarkStart w:name="21025" w:id="21023"/>
          <w:p>
            <w:pPr>
              <w:spacing w:after="0"/>
              <w:ind w:left="0"/>
              <w:jc w:val="center"/>
            </w:pPr>
            <w:r>
              <w:rPr>
                <w:rFonts w:ascii="Arial"/>
                <w:b w:val="false"/>
                <w:i w:val="false"/>
                <w:color w:val="000000"/>
                <w:sz w:val="15"/>
              </w:rPr>
              <w:t>70,0</w:t>
            </w:r>
          </w:p>
          <w:bookmarkEnd w:id="21023"/>
        </w:tc>
        <w:tc>
          <w:tcPr>
            <w:tcW w:w="1417" w:type="dxa"/>
            <w:tcBorders>
              <w:top w:val="outset" w:color="000000" w:sz="8"/>
              <w:left w:val="outset" w:color="000000" w:sz="8"/>
              <w:bottom w:val="outset" w:color="000000" w:sz="8"/>
              <w:right w:val="outset" w:color="000000" w:sz="8"/>
            </w:tcBorders>
            <w:vAlign w:val="center"/>
          </w:tcPr>
          <w:bookmarkStart w:name="21026" w:id="21024"/>
          <w:p>
            <w:pPr>
              <w:spacing w:after="0"/>
              <w:ind w:left="0"/>
              <w:jc w:val="center"/>
            </w:pPr>
            <w:r>
              <w:rPr>
                <w:rFonts w:ascii="Arial"/>
                <w:b w:val="false"/>
                <w:i w:val="false"/>
                <w:color w:val="000000"/>
                <w:sz w:val="15"/>
              </w:rPr>
              <w:t>7000,0</w:t>
            </w:r>
          </w:p>
          <w:bookmarkEnd w:id="21024"/>
        </w:tc>
        <w:tc>
          <w:tcPr>
            <w:tcW w:w="1306" w:type="dxa"/>
            <w:tcBorders>
              <w:top w:val="outset" w:color="000000" w:sz="8"/>
              <w:left w:val="outset" w:color="000000" w:sz="8"/>
              <w:bottom w:val="outset" w:color="000000" w:sz="8"/>
              <w:right w:val="outset" w:color="000000" w:sz="8"/>
            </w:tcBorders>
            <w:vAlign w:val="center"/>
          </w:tcPr>
          <w:bookmarkStart w:name="21027" w:id="21025"/>
          <w:p>
            <w:pPr>
              <w:spacing w:after="0"/>
              <w:ind w:left="0"/>
              <w:jc w:val="center"/>
            </w:pPr>
            <w:r>
              <w:rPr>
                <w:rFonts w:ascii="Arial"/>
                <w:b w:val="false"/>
                <w:i w:val="false"/>
                <w:color w:val="000000"/>
                <w:sz w:val="15"/>
              </w:rPr>
              <w:t>2000,0</w:t>
            </w:r>
          </w:p>
          <w:bookmarkEnd w:id="2102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028" w:id="21026"/>
          <w:p>
            <w:pPr>
              <w:spacing w:after="0"/>
              <w:ind w:left="0"/>
              <w:jc w:val="center"/>
            </w:pPr>
            <w:r>
              <w:rPr>
                <w:rFonts w:ascii="Arial"/>
                <w:b w:val="false"/>
                <w:i w:val="false"/>
                <w:color w:val="000000"/>
                <w:sz w:val="15"/>
              </w:rPr>
              <w:t>3517370</w:t>
            </w:r>
          </w:p>
          <w:bookmarkEnd w:id="21026"/>
        </w:tc>
        <w:tc>
          <w:tcPr>
            <w:tcW w:w="919" w:type="dxa"/>
            <w:tcBorders>
              <w:top w:val="outset" w:color="000000" w:sz="8"/>
              <w:left w:val="outset" w:color="000000" w:sz="8"/>
              <w:bottom w:val="outset" w:color="000000" w:sz="8"/>
              <w:right w:val="outset" w:color="000000" w:sz="8"/>
            </w:tcBorders>
            <w:vAlign w:val="center"/>
          </w:tcPr>
          <w:bookmarkStart w:name="21029" w:id="21027"/>
          <w:p>
            <w:pPr>
              <w:spacing w:after="0"/>
              <w:ind w:left="0"/>
              <w:jc w:val="center"/>
            </w:pPr>
            <w:r>
              <w:rPr>
                <w:rFonts w:ascii="Arial"/>
                <w:b w:val="false"/>
                <w:i w:val="false"/>
                <w:color w:val="000000"/>
                <w:sz w:val="15"/>
              </w:rPr>
              <w:t>7370</w:t>
            </w:r>
          </w:p>
          <w:bookmarkEnd w:id="21027"/>
        </w:tc>
        <w:tc>
          <w:tcPr>
            <w:tcW w:w="805" w:type="dxa"/>
            <w:tcBorders>
              <w:top w:val="outset" w:color="000000" w:sz="8"/>
              <w:left w:val="outset" w:color="000000" w:sz="8"/>
              <w:bottom w:val="outset" w:color="000000" w:sz="8"/>
              <w:right w:val="outset" w:color="000000" w:sz="8"/>
            </w:tcBorders>
            <w:vAlign w:val="center"/>
          </w:tcPr>
          <w:bookmarkStart w:name="21030" w:id="21028"/>
          <w:p>
            <w:pPr>
              <w:spacing w:after="0"/>
              <w:ind w:left="0"/>
              <w:jc w:val="center"/>
            </w:pPr>
            <w:r>
              <w:rPr>
                <w:rFonts w:ascii="Arial"/>
                <w:b w:val="false"/>
                <w:i w:val="false"/>
                <w:color w:val="000000"/>
                <w:sz w:val="15"/>
              </w:rPr>
              <w:t>0490</w:t>
            </w:r>
          </w:p>
          <w:bookmarkEnd w:id="21028"/>
        </w:tc>
        <w:tc>
          <w:tcPr>
            <w:tcW w:w="1250" w:type="dxa"/>
            <w:tcBorders>
              <w:top w:val="outset" w:color="000000" w:sz="8"/>
              <w:left w:val="outset" w:color="000000" w:sz="8"/>
              <w:bottom w:val="outset" w:color="000000" w:sz="8"/>
              <w:right w:val="outset" w:color="000000" w:sz="8"/>
            </w:tcBorders>
            <w:vAlign w:val="center"/>
          </w:tcPr>
          <w:bookmarkStart w:name="21031" w:id="21029"/>
          <w:p>
            <w:pPr>
              <w:spacing w:after="0"/>
              <w:ind w:left="0"/>
              <w:jc w:val="left"/>
            </w:pPr>
            <w:r>
              <w:rPr>
                <w:rFonts w:ascii="Arial"/>
                <w:b w:val="false"/>
                <w:i w:val="false"/>
                <w:color w:val="000000"/>
                <w:sz w:val="15"/>
              </w:rPr>
              <w:t>Реалізація інших заходів щодо соціально-економічного розвитку територій</w:t>
            </w:r>
          </w:p>
          <w:bookmarkEnd w:id="21029"/>
        </w:tc>
        <w:tc>
          <w:tcPr>
            <w:tcW w:w="1818" w:type="dxa"/>
            <w:tcBorders>
              <w:top w:val="outset" w:color="000000" w:sz="8"/>
              <w:left w:val="outset" w:color="000000" w:sz="8"/>
              <w:bottom w:val="outset" w:color="000000" w:sz="8"/>
              <w:right w:val="outset" w:color="000000" w:sz="8"/>
            </w:tcBorders>
            <w:vAlign w:val="center"/>
          </w:tcPr>
          <w:bookmarkStart w:name="21032" w:id="21030"/>
          <w:p>
            <w:pPr>
              <w:spacing w:after="0"/>
              <w:ind w:left="0"/>
              <w:jc w:val="left"/>
            </w:pPr>
            <w:r>
              <w:rPr>
                <w:rFonts w:ascii="Arial"/>
                <w:b w:val="false"/>
                <w:i w:val="false"/>
                <w:color w:val="000000"/>
                <w:sz w:val="15"/>
              </w:rPr>
              <w:t>РЕКОНСТРУКЦІЯ БУДІВЛІ КРИТОГО РИНКУ НА ВУЛ. АНТОНОВИЧА, 115</w:t>
            </w:r>
          </w:p>
          <w:bookmarkEnd w:id="21030"/>
        </w:tc>
        <w:tc>
          <w:tcPr>
            <w:tcW w:w="1417" w:type="dxa"/>
            <w:tcBorders>
              <w:top w:val="outset" w:color="000000" w:sz="8"/>
              <w:left w:val="outset" w:color="000000" w:sz="8"/>
              <w:bottom w:val="outset" w:color="000000" w:sz="8"/>
              <w:right w:val="outset" w:color="000000" w:sz="8"/>
            </w:tcBorders>
            <w:vAlign w:val="center"/>
          </w:tcPr>
          <w:bookmarkStart w:name="21033" w:id="21031"/>
          <w:p>
            <w:pPr>
              <w:spacing w:after="0"/>
              <w:ind w:left="0"/>
              <w:jc w:val="center"/>
            </w:pPr>
            <w:r>
              <w:rPr>
                <w:rFonts w:ascii="Arial"/>
                <w:b w:val="false"/>
                <w:i w:val="false"/>
                <w:color w:val="000000"/>
                <w:sz w:val="15"/>
              </w:rPr>
              <w:t>35000,0</w:t>
            </w:r>
          </w:p>
          <w:bookmarkEnd w:id="21031"/>
        </w:tc>
        <w:tc>
          <w:tcPr>
            <w:tcW w:w="1009" w:type="dxa"/>
            <w:tcBorders>
              <w:top w:val="outset" w:color="000000" w:sz="8"/>
              <w:left w:val="outset" w:color="000000" w:sz="8"/>
              <w:bottom w:val="outset" w:color="000000" w:sz="8"/>
              <w:right w:val="outset" w:color="000000" w:sz="8"/>
            </w:tcBorders>
            <w:vAlign w:val="center"/>
          </w:tcPr>
          <w:bookmarkStart w:name="21034" w:id="21032"/>
          <w:p>
            <w:pPr>
              <w:spacing w:after="0"/>
              <w:ind w:left="0"/>
              <w:jc w:val="center"/>
            </w:pPr>
            <w:r>
              <w:rPr>
                <w:rFonts w:ascii="Arial"/>
                <w:b w:val="false"/>
                <w:i w:val="false"/>
                <w:color w:val="000000"/>
                <w:sz w:val="15"/>
              </w:rPr>
              <w:t>91,4</w:t>
            </w:r>
          </w:p>
          <w:bookmarkEnd w:id="21032"/>
        </w:tc>
        <w:tc>
          <w:tcPr>
            <w:tcW w:w="1417" w:type="dxa"/>
            <w:tcBorders>
              <w:top w:val="outset" w:color="000000" w:sz="8"/>
              <w:left w:val="outset" w:color="000000" w:sz="8"/>
              <w:bottom w:val="outset" w:color="000000" w:sz="8"/>
              <w:right w:val="outset" w:color="000000" w:sz="8"/>
            </w:tcBorders>
            <w:vAlign w:val="center"/>
          </w:tcPr>
          <w:bookmarkStart w:name="21035" w:id="21033"/>
          <w:p>
            <w:pPr>
              <w:spacing w:after="0"/>
              <w:ind w:left="0"/>
              <w:jc w:val="center"/>
            </w:pPr>
            <w:r>
              <w:rPr>
                <w:rFonts w:ascii="Arial"/>
                <w:b w:val="false"/>
                <w:i w:val="false"/>
                <w:color w:val="000000"/>
                <w:sz w:val="15"/>
              </w:rPr>
              <w:t>32000,0</w:t>
            </w:r>
          </w:p>
          <w:bookmarkEnd w:id="21033"/>
        </w:tc>
        <w:tc>
          <w:tcPr>
            <w:tcW w:w="1306" w:type="dxa"/>
            <w:tcBorders>
              <w:top w:val="outset" w:color="000000" w:sz="8"/>
              <w:left w:val="outset" w:color="000000" w:sz="8"/>
              <w:bottom w:val="outset" w:color="000000" w:sz="8"/>
              <w:right w:val="outset" w:color="000000" w:sz="8"/>
            </w:tcBorders>
            <w:vAlign w:val="center"/>
          </w:tcPr>
          <w:bookmarkStart w:name="21036" w:id="21034"/>
          <w:p>
            <w:pPr>
              <w:spacing w:after="0"/>
              <w:ind w:left="0"/>
              <w:jc w:val="center"/>
            </w:pPr>
            <w:r>
              <w:rPr>
                <w:rFonts w:ascii="Arial"/>
                <w:b w:val="false"/>
                <w:i w:val="false"/>
                <w:color w:val="000000"/>
                <w:sz w:val="15"/>
              </w:rPr>
              <w:t>2000,0</w:t>
            </w:r>
          </w:p>
          <w:bookmarkEnd w:id="2103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037" w:id="21035"/>
          <w:p>
            <w:pPr>
              <w:spacing w:after="0"/>
              <w:ind w:left="0"/>
              <w:jc w:val="center"/>
            </w:pPr>
            <w:r>
              <w:rPr>
                <w:rFonts w:ascii="Arial"/>
                <w:b w:val="false"/>
                <w:i w:val="false"/>
                <w:color w:val="000000"/>
                <w:sz w:val="15"/>
              </w:rPr>
              <w:t>3517370</w:t>
            </w:r>
          </w:p>
          <w:bookmarkEnd w:id="21035"/>
        </w:tc>
        <w:tc>
          <w:tcPr>
            <w:tcW w:w="919" w:type="dxa"/>
            <w:tcBorders>
              <w:top w:val="outset" w:color="000000" w:sz="8"/>
              <w:left w:val="outset" w:color="000000" w:sz="8"/>
              <w:bottom w:val="outset" w:color="000000" w:sz="8"/>
              <w:right w:val="outset" w:color="000000" w:sz="8"/>
            </w:tcBorders>
            <w:vAlign w:val="center"/>
          </w:tcPr>
          <w:bookmarkStart w:name="21038" w:id="21036"/>
          <w:p>
            <w:pPr>
              <w:spacing w:after="0"/>
              <w:ind w:left="0"/>
              <w:jc w:val="center"/>
            </w:pPr>
            <w:r>
              <w:rPr>
                <w:rFonts w:ascii="Arial"/>
                <w:b w:val="false"/>
                <w:i w:val="false"/>
                <w:color w:val="000000"/>
                <w:sz w:val="15"/>
              </w:rPr>
              <w:t>7370</w:t>
            </w:r>
          </w:p>
          <w:bookmarkEnd w:id="21036"/>
        </w:tc>
        <w:tc>
          <w:tcPr>
            <w:tcW w:w="805" w:type="dxa"/>
            <w:tcBorders>
              <w:top w:val="outset" w:color="000000" w:sz="8"/>
              <w:left w:val="outset" w:color="000000" w:sz="8"/>
              <w:bottom w:val="outset" w:color="000000" w:sz="8"/>
              <w:right w:val="outset" w:color="000000" w:sz="8"/>
            </w:tcBorders>
            <w:vAlign w:val="center"/>
          </w:tcPr>
          <w:bookmarkStart w:name="21039" w:id="21037"/>
          <w:p>
            <w:pPr>
              <w:spacing w:after="0"/>
              <w:ind w:left="0"/>
              <w:jc w:val="center"/>
            </w:pPr>
            <w:r>
              <w:rPr>
                <w:rFonts w:ascii="Arial"/>
                <w:b w:val="false"/>
                <w:i w:val="false"/>
                <w:color w:val="000000"/>
                <w:sz w:val="15"/>
              </w:rPr>
              <w:t>0490</w:t>
            </w:r>
          </w:p>
          <w:bookmarkEnd w:id="21037"/>
        </w:tc>
        <w:tc>
          <w:tcPr>
            <w:tcW w:w="1250" w:type="dxa"/>
            <w:tcBorders>
              <w:top w:val="outset" w:color="000000" w:sz="8"/>
              <w:left w:val="outset" w:color="000000" w:sz="8"/>
              <w:bottom w:val="outset" w:color="000000" w:sz="8"/>
              <w:right w:val="outset" w:color="000000" w:sz="8"/>
            </w:tcBorders>
            <w:vAlign w:val="center"/>
          </w:tcPr>
          <w:bookmarkStart w:name="21040" w:id="21038"/>
          <w:p>
            <w:pPr>
              <w:spacing w:after="0"/>
              <w:ind w:left="0"/>
              <w:jc w:val="left"/>
            </w:pPr>
            <w:r>
              <w:rPr>
                <w:rFonts w:ascii="Arial"/>
                <w:b w:val="false"/>
                <w:i w:val="false"/>
                <w:color w:val="000000"/>
                <w:sz w:val="15"/>
              </w:rPr>
              <w:t>Реалізація інших заходів щодо соціально-економічного розвитку територій</w:t>
            </w:r>
          </w:p>
          <w:bookmarkEnd w:id="21038"/>
        </w:tc>
        <w:tc>
          <w:tcPr>
            <w:tcW w:w="1818" w:type="dxa"/>
            <w:tcBorders>
              <w:top w:val="outset" w:color="000000" w:sz="8"/>
              <w:left w:val="outset" w:color="000000" w:sz="8"/>
              <w:bottom w:val="outset" w:color="000000" w:sz="8"/>
              <w:right w:val="outset" w:color="000000" w:sz="8"/>
            </w:tcBorders>
            <w:vAlign w:val="center"/>
          </w:tcPr>
          <w:bookmarkStart w:name="21041" w:id="21039"/>
          <w:p>
            <w:pPr>
              <w:spacing w:after="0"/>
              <w:ind w:left="0"/>
              <w:jc w:val="left"/>
            </w:pPr>
            <w:r>
              <w:rPr>
                <w:rFonts w:ascii="Arial"/>
                <w:b w:val="false"/>
                <w:i w:val="false"/>
                <w:color w:val="000000"/>
                <w:sz w:val="15"/>
              </w:rPr>
              <w:t>РЕКОНСТРУКЦІЯ БУДІВЛІ КРИТОГО РИНКУ НА ВУЛ. ВЕРХНІЙ ВАЛ, 16</w:t>
            </w:r>
          </w:p>
          <w:bookmarkEnd w:id="21039"/>
        </w:tc>
        <w:tc>
          <w:tcPr>
            <w:tcW w:w="1417" w:type="dxa"/>
            <w:tcBorders>
              <w:top w:val="outset" w:color="000000" w:sz="8"/>
              <w:left w:val="outset" w:color="000000" w:sz="8"/>
              <w:bottom w:val="outset" w:color="000000" w:sz="8"/>
              <w:right w:val="outset" w:color="000000" w:sz="8"/>
            </w:tcBorders>
            <w:vAlign w:val="center"/>
          </w:tcPr>
          <w:bookmarkStart w:name="21042" w:id="21040"/>
          <w:p>
            <w:pPr>
              <w:spacing w:after="0"/>
              <w:ind w:left="0"/>
              <w:jc w:val="center"/>
            </w:pPr>
            <w:r>
              <w:rPr>
                <w:rFonts w:ascii="Arial"/>
                <w:b w:val="false"/>
                <w:i w:val="false"/>
                <w:color w:val="000000"/>
                <w:sz w:val="15"/>
              </w:rPr>
              <w:t>35000,0</w:t>
            </w:r>
          </w:p>
          <w:bookmarkEnd w:id="21040"/>
        </w:tc>
        <w:tc>
          <w:tcPr>
            <w:tcW w:w="1009" w:type="dxa"/>
            <w:tcBorders>
              <w:top w:val="outset" w:color="000000" w:sz="8"/>
              <w:left w:val="outset" w:color="000000" w:sz="8"/>
              <w:bottom w:val="outset" w:color="000000" w:sz="8"/>
              <w:right w:val="outset" w:color="000000" w:sz="8"/>
            </w:tcBorders>
            <w:vAlign w:val="center"/>
          </w:tcPr>
          <w:bookmarkStart w:name="21043" w:id="21041"/>
          <w:p>
            <w:pPr>
              <w:spacing w:after="0"/>
              <w:ind w:left="0"/>
              <w:jc w:val="center"/>
            </w:pPr>
            <w:r>
              <w:rPr>
                <w:rFonts w:ascii="Arial"/>
                <w:b w:val="false"/>
                <w:i w:val="false"/>
                <w:color w:val="000000"/>
                <w:sz w:val="15"/>
              </w:rPr>
              <w:t>91,4</w:t>
            </w:r>
          </w:p>
          <w:bookmarkEnd w:id="21041"/>
        </w:tc>
        <w:tc>
          <w:tcPr>
            <w:tcW w:w="1417" w:type="dxa"/>
            <w:tcBorders>
              <w:top w:val="outset" w:color="000000" w:sz="8"/>
              <w:left w:val="outset" w:color="000000" w:sz="8"/>
              <w:bottom w:val="outset" w:color="000000" w:sz="8"/>
              <w:right w:val="outset" w:color="000000" w:sz="8"/>
            </w:tcBorders>
            <w:vAlign w:val="center"/>
          </w:tcPr>
          <w:bookmarkStart w:name="21044" w:id="21042"/>
          <w:p>
            <w:pPr>
              <w:spacing w:after="0"/>
              <w:ind w:left="0"/>
              <w:jc w:val="center"/>
            </w:pPr>
            <w:r>
              <w:rPr>
                <w:rFonts w:ascii="Arial"/>
                <w:b w:val="false"/>
                <w:i w:val="false"/>
                <w:color w:val="000000"/>
                <w:sz w:val="15"/>
              </w:rPr>
              <w:t>32000,0</w:t>
            </w:r>
          </w:p>
          <w:bookmarkEnd w:id="21042"/>
        </w:tc>
        <w:tc>
          <w:tcPr>
            <w:tcW w:w="1306" w:type="dxa"/>
            <w:tcBorders>
              <w:top w:val="outset" w:color="000000" w:sz="8"/>
              <w:left w:val="outset" w:color="000000" w:sz="8"/>
              <w:bottom w:val="outset" w:color="000000" w:sz="8"/>
              <w:right w:val="outset" w:color="000000" w:sz="8"/>
            </w:tcBorders>
            <w:vAlign w:val="center"/>
          </w:tcPr>
          <w:bookmarkStart w:name="21045" w:id="21043"/>
          <w:p>
            <w:pPr>
              <w:spacing w:after="0"/>
              <w:ind w:left="0"/>
              <w:jc w:val="center"/>
            </w:pPr>
            <w:r>
              <w:rPr>
                <w:rFonts w:ascii="Arial"/>
                <w:b w:val="false"/>
                <w:i w:val="false"/>
                <w:color w:val="000000"/>
                <w:sz w:val="15"/>
              </w:rPr>
              <w:t>2000,0</w:t>
            </w:r>
          </w:p>
          <w:bookmarkEnd w:id="210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046" w:id="21044"/>
          <w:p>
            <w:pPr>
              <w:spacing w:after="0"/>
              <w:ind w:left="0"/>
              <w:jc w:val="center"/>
            </w:pPr>
            <w:r>
              <w:rPr>
                <w:rFonts w:ascii="Arial"/>
                <w:b w:val="false"/>
                <w:i w:val="false"/>
                <w:color w:val="000000"/>
                <w:sz w:val="15"/>
              </w:rPr>
              <w:t>3517340</w:t>
            </w:r>
          </w:p>
          <w:bookmarkEnd w:id="21044"/>
        </w:tc>
        <w:tc>
          <w:tcPr>
            <w:tcW w:w="919" w:type="dxa"/>
            <w:tcBorders>
              <w:top w:val="outset" w:color="000000" w:sz="8"/>
              <w:left w:val="outset" w:color="000000" w:sz="8"/>
              <w:bottom w:val="outset" w:color="000000" w:sz="8"/>
              <w:right w:val="outset" w:color="000000" w:sz="8"/>
            </w:tcBorders>
            <w:vAlign w:val="center"/>
          </w:tcPr>
          <w:bookmarkStart w:name="21047" w:id="21045"/>
          <w:p>
            <w:pPr>
              <w:spacing w:after="0"/>
              <w:ind w:left="0"/>
              <w:jc w:val="center"/>
            </w:pPr>
            <w:r>
              <w:rPr>
                <w:rFonts w:ascii="Arial"/>
                <w:b w:val="false"/>
                <w:i w:val="false"/>
                <w:color w:val="000000"/>
                <w:sz w:val="15"/>
              </w:rPr>
              <w:t>7340</w:t>
            </w:r>
          </w:p>
          <w:bookmarkEnd w:id="21045"/>
        </w:tc>
        <w:tc>
          <w:tcPr>
            <w:tcW w:w="805" w:type="dxa"/>
            <w:tcBorders>
              <w:top w:val="outset" w:color="000000" w:sz="8"/>
              <w:left w:val="outset" w:color="000000" w:sz="8"/>
              <w:bottom w:val="outset" w:color="000000" w:sz="8"/>
              <w:right w:val="outset" w:color="000000" w:sz="8"/>
            </w:tcBorders>
            <w:vAlign w:val="center"/>
          </w:tcPr>
          <w:bookmarkStart w:name="21048" w:id="21046"/>
          <w:p>
            <w:pPr>
              <w:spacing w:after="0"/>
              <w:ind w:left="0"/>
              <w:jc w:val="center"/>
            </w:pPr>
            <w:r>
              <w:rPr>
                <w:rFonts w:ascii="Arial"/>
                <w:b w:val="false"/>
                <w:i w:val="false"/>
                <w:color w:val="000000"/>
                <w:sz w:val="15"/>
              </w:rPr>
              <w:t>0443</w:t>
            </w:r>
          </w:p>
          <w:bookmarkEnd w:id="21046"/>
        </w:tc>
        <w:tc>
          <w:tcPr>
            <w:tcW w:w="1250" w:type="dxa"/>
            <w:tcBorders>
              <w:top w:val="outset" w:color="000000" w:sz="8"/>
              <w:left w:val="outset" w:color="000000" w:sz="8"/>
              <w:bottom w:val="outset" w:color="000000" w:sz="8"/>
              <w:right w:val="outset" w:color="000000" w:sz="8"/>
            </w:tcBorders>
            <w:vAlign w:val="center"/>
          </w:tcPr>
          <w:bookmarkStart w:name="21049" w:id="21047"/>
          <w:p>
            <w:pPr>
              <w:spacing w:after="0"/>
              <w:ind w:left="0"/>
              <w:jc w:val="left"/>
            </w:pPr>
            <w:r>
              <w:rPr>
                <w:rFonts w:ascii="Arial"/>
                <w:b w:val="false"/>
                <w:i w:val="false"/>
                <w:color w:val="000000"/>
                <w:sz w:val="15"/>
              </w:rPr>
              <w:t>Проектування, реставрація та охорона пам'яток архітектури</w:t>
            </w:r>
          </w:p>
          <w:bookmarkEnd w:id="21047"/>
        </w:tc>
        <w:tc>
          <w:tcPr>
            <w:tcW w:w="1818" w:type="dxa"/>
            <w:tcBorders>
              <w:top w:val="outset" w:color="000000" w:sz="8"/>
              <w:left w:val="outset" w:color="000000" w:sz="8"/>
              <w:bottom w:val="outset" w:color="000000" w:sz="8"/>
              <w:right w:val="outset" w:color="000000" w:sz="8"/>
            </w:tcBorders>
            <w:vAlign w:val="center"/>
          </w:tcPr>
          <w:bookmarkStart w:name="21050" w:id="21048"/>
          <w:p>
            <w:pPr>
              <w:spacing w:after="0"/>
              <w:ind w:left="0"/>
              <w:jc w:val="left"/>
            </w:pPr>
            <w:r>
              <w:rPr>
                <w:rFonts w:ascii="Arial"/>
                <w:b w:val="false"/>
                <w:i w:val="false"/>
                <w:color w:val="000000"/>
                <w:sz w:val="15"/>
              </w:rPr>
              <w:t>РЕСТАВРАЦІЯ БУДІВЛІ КРИТОГО РИНКУ НА БЕССАРАБСЬКІЙ ПЛОЩІ, 2</w:t>
            </w:r>
          </w:p>
          <w:bookmarkEnd w:id="21048"/>
        </w:tc>
        <w:tc>
          <w:tcPr>
            <w:tcW w:w="1417" w:type="dxa"/>
            <w:tcBorders>
              <w:top w:val="outset" w:color="000000" w:sz="8"/>
              <w:left w:val="outset" w:color="000000" w:sz="8"/>
              <w:bottom w:val="outset" w:color="000000" w:sz="8"/>
              <w:right w:val="outset" w:color="000000" w:sz="8"/>
            </w:tcBorders>
            <w:vAlign w:val="center"/>
          </w:tcPr>
          <w:bookmarkStart w:name="21051" w:id="21049"/>
          <w:p>
            <w:pPr>
              <w:spacing w:after="0"/>
              <w:ind w:left="0"/>
              <w:jc w:val="center"/>
            </w:pPr>
            <w:r>
              <w:rPr>
                <w:rFonts w:ascii="Arial"/>
                <w:b w:val="false"/>
                <w:i w:val="false"/>
                <w:color w:val="000000"/>
                <w:sz w:val="15"/>
              </w:rPr>
              <w:t>55000,0</w:t>
            </w:r>
          </w:p>
          <w:bookmarkEnd w:id="21049"/>
        </w:tc>
        <w:tc>
          <w:tcPr>
            <w:tcW w:w="1009" w:type="dxa"/>
            <w:tcBorders>
              <w:top w:val="outset" w:color="000000" w:sz="8"/>
              <w:left w:val="outset" w:color="000000" w:sz="8"/>
              <w:bottom w:val="outset" w:color="000000" w:sz="8"/>
              <w:right w:val="outset" w:color="000000" w:sz="8"/>
            </w:tcBorders>
            <w:vAlign w:val="center"/>
          </w:tcPr>
          <w:bookmarkStart w:name="21052" w:id="21050"/>
          <w:p>
            <w:pPr>
              <w:spacing w:after="0"/>
              <w:ind w:left="0"/>
              <w:jc w:val="center"/>
            </w:pPr>
            <w:r>
              <w:rPr>
                <w:rFonts w:ascii="Arial"/>
                <w:b w:val="false"/>
                <w:i w:val="false"/>
                <w:color w:val="000000"/>
                <w:sz w:val="15"/>
              </w:rPr>
              <w:t>84,5</w:t>
            </w:r>
          </w:p>
          <w:bookmarkEnd w:id="21050"/>
        </w:tc>
        <w:tc>
          <w:tcPr>
            <w:tcW w:w="1417" w:type="dxa"/>
            <w:tcBorders>
              <w:top w:val="outset" w:color="000000" w:sz="8"/>
              <w:left w:val="outset" w:color="000000" w:sz="8"/>
              <w:bottom w:val="outset" w:color="000000" w:sz="8"/>
              <w:right w:val="outset" w:color="000000" w:sz="8"/>
            </w:tcBorders>
            <w:vAlign w:val="center"/>
          </w:tcPr>
          <w:bookmarkStart w:name="21053" w:id="21051"/>
          <w:p>
            <w:pPr>
              <w:spacing w:after="0"/>
              <w:ind w:left="0"/>
              <w:jc w:val="center"/>
            </w:pPr>
            <w:r>
              <w:rPr>
                <w:rFonts w:ascii="Arial"/>
                <w:b w:val="false"/>
                <w:i w:val="false"/>
                <w:color w:val="000000"/>
                <w:sz w:val="15"/>
              </w:rPr>
              <w:t>46500,3</w:t>
            </w:r>
          </w:p>
          <w:bookmarkEnd w:id="21051"/>
        </w:tc>
        <w:tc>
          <w:tcPr>
            <w:tcW w:w="1306" w:type="dxa"/>
            <w:tcBorders>
              <w:top w:val="outset" w:color="000000" w:sz="8"/>
              <w:left w:val="outset" w:color="000000" w:sz="8"/>
              <w:bottom w:val="outset" w:color="000000" w:sz="8"/>
              <w:right w:val="outset" w:color="000000" w:sz="8"/>
            </w:tcBorders>
            <w:vAlign w:val="center"/>
          </w:tcPr>
          <w:bookmarkStart w:name="21054" w:id="21052"/>
          <w:p>
            <w:pPr>
              <w:spacing w:after="0"/>
              <w:ind w:left="0"/>
              <w:jc w:val="center"/>
            </w:pPr>
            <w:r>
              <w:rPr>
                <w:rFonts w:ascii="Arial"/>
                <w:b w:val="false"/>
                <w:i w:val="false"/>
                <w:color w:val="000000"/>
                <w:sz w:val="15"/>
              </w:rPr>
              <w:t>3500,0</w:t>
            </w:r>
          </w:p>
          <w:bookmarkEnd w:id="2105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055" w:id="21053"/>
          <w:p>
            <w:pPr>
              <w:spacing w:after="0"/>
              <w:ind w:left="0"/>
              <w:jc w:val="center"/>
            </w:pPr>
            <w:r>
              <w:rPr>
                <w:rFonts w:ascii="Arial"/>
                <w:b/>
                <w:i w:val="false"/>
                <w:color w:val="000000"/>
                <w:sz w:val="15"/>
              </w:rPr>
              <w:t>2000000</w:t>
            </w:r>
          </w:p>
          <w:bookmarkEnd w:id="21053"/>
        </w:tc>
        <w:tc>
          <w:tcPr>
            <w:tcW w:w="919" w:type="dxa"/>
            <w:tcBorders>
              <w:top w:val="outset" w:color="000000" w:sz="8"/>
              <w:left w:val="outset" w:color="000000" w:sz="8"/>
              <w:bottom w:val="outset" w:color="000000" w:sz="8"/>
              <w:right w:val="outset" w:color="000000" w:sz="8"/>
            </w:tcBorders>
            <w:vAlign w:val="center"/>
          </w:tcPr>
          <w:bookmarkStart w:name="21056" w:id="21054"/>
          <w:p>
            <w:pPr>
              <w:spacing w:after="0"/>
              <w:ind w:left="0"/>
              <w:jc w:val="center"/>
            </w:pPr>
            <w:r>
              <w:rPr>
                <w:rFonts w:ascii="Arial"/>
                <w:b w:val="false"/>
                <w:i w:val="false"/>
                <w:color w:val="000000"/>
                <w:sz w:val="15"/>
              </w:rPr>
              <w:t xml:space="preserve"> </w:t>
            </w:r>
          </w:p>
          <w:bookmarkEnd w:id="21054"/>
        </w:tc>
        <w:tc>
          <w:tcPr>
            <w:tcW w:w="805" w:type="dxa"/>
            <w:tcBorders>
              <w:top w:val="outset" w:color="000000" w:sz="8"/>
              <w:left w:val="outset" w:color="000000" w:sz="8"/>
              <w:bottom w:val="outset" w:color="000000" w:sz="8"/>
              <w:right w:val="outset" w:color="000000" w:sz="8"/>
            </w:tcBorders>
            <w:vAlign w:val="center"/>
          </w:tcPr>
          <w:bookmarkStart w:name="21057" w:id="21055"/>
          <w:p>
            <w:pPr>
              <w:spacing w:after="0"/>
              <w:ind w:left="0"/>
              <w:jc w:val="center"/>
            </w:pPr>
            <w:r>
              <w:rPr>
                <w:rFonts w:ascii="Arial"/>
                <w:b w:val="false"/>
                <w:i w:val="false"/>
                <w:color w:val="000000"/>
                <w:sz w:val="15"/>
              </w:rPr>
              <w:t xml:space="preserve"> </w:t>
            </w:r>
          </w:p>
          <w:bookmarkEnd w:id="21055"/>
        </w:tc>
        <w:tc>
          <w:tcPr>
            <w:tcW w:w="1250" w:type="dxa"/>
            <w:tcBorders>
              <w:top w:val="outset" w:color="000000" w:sz="8"/>
              <w:left w:val="outset" w:color="000000" w:sz="8"/>
              <w:bottom w:val="outset" w:color="000000" w:sz="8"/>
              <w:right w:val="outset" w:color="000000" w:sz="8"/>
            </w:tcBorders>
            <w:vAlign w:val="center"/>
          </w:tcPr>
          <w:bookmarkStart w:name="21058" w:id="21056"/>
          <w:p>
            <w:pPr>
              <w:spacing w:after="0"/>
              <w:ind w:left="0"/>
              <w:jc w:val="left"/>
            </w:pPr>
            <w:r>
              <w:rPr>
                <w:rFonts w:ascii="Arial"/>
                <w:b/>
                <w:i/>
                <w:color w:val="000000"/>
                <w:sz w:val="15"/>
              </w:rPr>
              <w:t>20 ДЕПАРТАМЕНТ ІНФОРМАЦІЙНО-КОМУНІКАЦІЙНИХ ТЕХНОЛОГІЙ</w:t>
            </w:r>
          </w:p>
          <w:bookmarkEnd w:id="21056"/>
        </w:tc>
        <w:tc>
          <w:tcPr>
            <w:tcW w:w="1818" w:type="dxa"/>
            <w:tcBorders>
              <w:top w:val="outset" w:color="000000" w:sz="8"/>
              <w:left w:val="outset" w:color="000000" w:sz="8"/>
              <w:bottom w:val="outset" w:color="000000" w:sz="8"/>
              <w:right w:val="outset" w:color="000000" w:sz="8"/>
            </w:tcBorders>
            <w:vAlign w:val="center"/>
          </w:tcPr>
          <w:bookmarkStart w:name="21059" w:id="21057"/>
          <w:p>
            <w:pPr>
              <w:spacing w:after="0"/>
              <w:ind w:left="0"/>
              <w:jc w:val="left"/>
            </w:pPr>
            <w:r>
              <w:rPr>
                <w:rFonts w:ascii="Arial"/>
                <w:b w:val="false"/>
                <w:i w:val="false"/>
                <w:color w:val="000000"/>
                <w:sz w:val="15"/>
              </w:rPr>
              <w:t xml:space="preserve"> </w:t>
            </w:r>
          </w:p>
          <w:bookmarkEnd w:id="21057"/>
        </w:tc>
        <w:tc>
          <w:tcPr>
            <w:tcW w:w="1417" w:type="dxa"/>
            <w:tcBorders>
              <w:top w:val="outset" w:color="000000" w:sz="8"/>
              <w:left w:val="outset" w:color="000000" w:sz="8"/>
              <w:bottom w:val="outset" w:color="000000" w:sz="8"/>
              <w:right w:val="outset" w:color="000000" w:sz="8"/>
            </w:tcBorders>
            <w:vAlign w:val="center"/>
          </w:tcPr>
          <w:bookmarkStart w:name="21060" w:id="21058"/>
          <w:p>
            <w:pPr>
              <w:spacing w:after="0"/>
              <w:ind w:left="0"/>
              <w:jc w:val="center"/>
            </w:pPr>
            <w:r>
              <w:rPr>
                <w:rFonts w:ascii="Arial"/>
                <w:b w:val="false"/>
                <w:i w:val="false"/>
                <w:color w:val="000000"/>
                <w:sz w:val="15"/>
              </w:rPr>
              <w:t xml:space="preserve"> </w:t>
            </w:r>
          </w:p>
          <w:bookmarkEnd w:id="21058"/>
        </w:tc>
        <w:tc>
          <w:tcPr>
            <w:tcW w:w="1009" w:type="dxa"/>
            <w:tcBorders>
              <w:top w:val="outset" w:color="000000" w:sz="8"/>
              <w:left w:val="outset" w:color="000000" w:sz="8"/>
              <w:bottom w:val="outset" w:color="000000" w:sz="8"/>
              <w:right w:val="outset" w:color="000000" w:sz="8"/>
            </w:tcBorders>
            <w:vAlign w:val="center"/>
          </w:tcPr>
          <w:bookmarkStart w:name="21061" w:id="21059"/>
          <w:p>
            <w:pPr>
              <w:spacing w:after="0"/>
              <w:ind w:left="0"/>
              <w:jc w:val="center"/>
            </w:pPr>
            <w:r>
              <w:rPr>
                <w:rFonts w:ascii="Arial"/>
                <w:b w:val="false"/>
                <w:i w:val="false"/>
                <w:color w:val="000000"/>
                <w:sz w:val="15"/>
              </w:rPr>
              <w:t xml:space="preserve"> </w:t>
            </w:r>
          </w:p>
          <w:bookmarkEnd w:id="21059"/>
        </w:tc>
        <w:tc>
          <w:tcPr>
            <w:tcW w:w="1417" w:type="dxa"/>
            <w:tcBorders>
              <w:top w:val="outset" w:color="000000" w:sz="8"/>
              <w:left w:val="outset" w:color="000000" w:sz="8"/>
              <w:bottom w:val="outset" w:color="000000" w:sz="8"/>
              <w:right w:val="outset" w:color="000000" w:sz="8"/>
            </w:tcBorders>
            <w:vAlign w:val="center"/>
          </w:tcPr>
          <w:bookmarkStart w:name="21062" w:id="21060"/>
          <w:p>
            <w:pPr>
              <w:spacing w:after="0"/>
              <w:ind w:left="0"/>
              <w:jc w:val="center"/>
            </w:pPr>
            <w:r>
              <w:rPr>
                <w:rFonts w:ascii="Arial"/>
                <w:b w:val="false"/>
                <w:i w:val="false"/>
                <w:color w:val="000000"/>
                <w:sz w:val="15"/>
              </w:rPr>
              <w:t xml:space="preserve"> </w:t>
            </w:r>
          </w:p>
          <w:bookmarkEnd w:id="21060"/>
        </w:tc>
        <w:tc>
          <w:tcPr>
            <w:tcW w:w="1306" w:type="dxa"/>
            <w:tcBorders>
              <w:top w:val="outset" w:color="000000" w:sz="8"/>
              <w:left w:val="outset" w:color="000000" w:sz="8"/>
              <w:bottom w:val="outset" w:color="000000" w:sz="8"/>
              <w:right w:val="outset" w:color="000000" w:sz="8"/>
            </w:tcBorders>
            <w:vAlign w:val="center"/>
          </w:tcPr>
          <w:bookmarkStart w:name="21063" w:id="21061"/>
          <w:p>
            <w:pPr>
              <w:spacing w:after="0"/>
              <w:ind w:left="0"/>
              <w:jc w:val="center"/>
            </w:pPr>
            <w:r>
              <w:rPr>
                <w:rFonts w:ascii="Arial"/>
                <w:b/>
                <w:i w:val="false"/>
                <w:color w:val="000000"/>
                <w:sz w:val="15"/>
              </w:rPr>
              <w:t>27500,0</w:t>
            </w:r>
          </w:p>
          <w:bookmarkEnd w:id="2106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064" w:id="21062"/>
          <w:p>
            <w:pPr>
              <w:spacing w:after="0"/>
              <w:ind w:left="0"/>
              <w:jc w:val="center"/>
            </w:pPr>
            <w:r>
              <w:rPr>
                <w:rFonts w:ascii="Arial"/>
                <w:b/>
                <w:i w:val="false"/>
                <w:color w:val="000000"/>
                <w:sz w:val="15"/>
              </w:rPr>
              <w:t>2010000</w:t>
            </w:r>
          </w:p>
          <w:bookmarkEnd w:id="21062"/>
        </w:tc>
        <w:tc>
          <w:tcPr>
            <w:tcW w:w="919" w:type="dxa"/>
            <w:tcBorders>
              <w:top w:val="outset" w:color="000000" w:sz="8"/>
              <w:left w:val="outset" w:color="000000" w:sz="8"/>
              <w:bottom w:val="outset" w:color="000000" w:sz="8"/>
              <w:right w:val="outset" w:color="000000" w:sz="8"/>
            </w:tcBorders>
            <w:vAlign w:val="center"/>
          </w:tcPr>
          <w:bookmarkStart w:name="21065" w:id="21063"/>
          <w:p>
            <w:pPr>
              <w:spacing w:after="0"/>
              <w:ind w:left="0"/>
              <w:jc w:val="center"/>
            </w:pPr>
            <w:r>
              <w:rPr>
                <w:rFonts w:ascii="Arial"/>
                <w:b w:val="false"/>
                <w:i w:val="false"/>
                <w:color w:val="000000"/>
                <w:sz w:val="15"/>
              </w:rPr>
              <w:t xml:space="preserve"> </w:t>
            </w:r>
          </w:p>
          <w:bookmarkEnd w:id="21063"/>
        </w:tc>
        <w:tc>
          <w:tcPr>
            <w:tcW w:w="805" w:type="dxa"/>
            <w:tcBorders>
              <w:top w:val="outset" w:color="000000" w:sz="8"/>
              <w:left w:val="outset" w:color="000000" w:sz="8"/>
              <w:bottom w:val="outset" w:color="000000" w:sz="8"/>
              <w:right w:val="outset" w:color="000000" w:sz="8"/>
            </w:tcBorders>
            <w:vAlign w:val="center"/>
          </w:tcPr>
          <w:bookmarkStart w:name="21066" w:id="21064"/>
          <w:p>
            <w:pPr>
              <w:spacing w:after="0"/>
              <w:ind w:left="0"/>
              <w:jc w:val="center"/>
            </w:pPr>
            <w:r>
              <w:rPr>
                <w:rFonts w:ascii="Arial"/>
                <w:b w:val="false"/>
                <w:i w:val="false"/>
                <w:color w:val="000000"/>
                <w:sz w:val="15"/>
              </w:rPr>
              <w:t xml:space="preserve"> </w:t>
            </w:r>
          </w:p>
          <w:bookmarkEnd w:id="21064"/>
        </w:tc>
        <w:tc>
          <w:tcPr>
            <w:tcW w:w="1250" w:type="dxa"/>
            <w:tcBorders>
              <w:top w:val="outset" w:color="000000" w:sz="8"/>
              <w:left w:val="outset" w:color="000000" w:sz="8"/>
              <w:bottom w:val="outset" w:color="000000" w:sz="8"/>
              <w:right w:val="outset" w:color="000000" w:sz="8"/>
            </w:tcBorders>
            <w:vAlign w:val="center"/>
          </w:tcPr>
          <w:bookmarkStart w:name="21067" w:id="21065"/>
          <w:p>
            <w:pPr>
              <w:spacing w:after="0"/>
              <w:ind w:left="0"/>
              <w:jc w:val="left"/>
            </w:pPr>
            <w:r>
              <w:rPr>
                <w:rFonts w:ascii="Arial"/>
                <w:b/>
                <w:i/>
                <w:color w:val="000000"/>
                <w:sz w:val="15"/>
              </w:rPr>
              <w:t>20 ДЕПАРТАМЕНТ ІНФОРМАЦІЙНО-КОМУНІКАЦІЙНИХ ТЕХНОЛОГІЙ</w:t>
            </w:r>
          </w:p>
          <w:bookmarkEnd w:id="21065"/>
        </w:tc>
        <w:tc>
          <w:tcPr>
            <w:tcW w:w="1818" w:type="dxa"/>
            <w:tcBorders>
              <w:top w:val="outset" w:color="000000" w:sz="8"/>
              <w:left w:val="outset" w:color="000000" w:sz="8"/>
              <w:bottom w:val="outset" w:color="000000" w:sz="8"/>
              <w:right w:val="outset" w:color="000000" w:sz="8"/>
            </w:tcBorders>
            <w:vAlign w:val="center"/>
          </w:tcPr>
          <w:bookmarkStart w:name="21068" w:id="21066"/>
          <w:p>
            <w:pPr>
              <w:spacing w:after="0"/>
              <w:ind w:left="0"/>
              <w:jc w:val="left"/>
            </w:pPr>
            <w:r>
              <w:rPr>
                <w:rFonts w:ascii="Arial"/>
                <w:b w:val="false"/>
                <w:i w:val="false"/>
                <w:color w:val="000000"/>
                <w:sz w:val="15"/>
              </w:rPr>
              <w:t xml:space="preserve"> </w:t>
            </w:r>
          </w:p>
          <w:bookmarkEnd w:id="21066"/>
        </w:tc>
        <w:tc>
          <w:tcPr>
            <w:tcW w:w="1417" w:type="dxa"/>
            <w:tcBorders>
              <w:top w:val="outset" w:color="000000" w:sz="8"/>
              <w:left w:val="outset" w:color="000000" w:sz="8"/>
              <w:bottom w:val="outset" w:color="000000" w:sz="8"/>
              <w:right w:val="outset" w:color="000000" w:sz="8"/>
            </w:tcBorders>
            <w:vAlign w:val="center"/>
          </w:tcPr>
          <w:bookmarkStart w:name="21069" w:id="21067"/>
          <w:p>
            <w:pPr>
              <w:spacing w:after="0"/>
              <w:ind w:left="0"/>
              <w:jc w:val="center"/>
            </w:pPr>
            <w:r>
              <w:rPr>
                <w:rFonts w:ascii="Arial"/>
                <w:b w:val="false"/>
                <w:i w:val="false"/>
                <w:color w:val="000000"/>
                <w:sz w:val="15"/>
              </w:rPr>
              <w:t xml:space="preserve"> </w:t>
            </w:r>
          </w:p>
          <w:bookmarkEnd w:id="21067"/>
        </w:tc>
        <w:tc>
          <w:tcPr>
            <w:tcW w:w="1009" w:type="dxa"/>
            <w:tcBorders>
              <w:top w:val="outset" w:color="000000" w:sz="8"/>
              <w:left w:val="outset" w:color="000000" w:sz="8"/>
              <w:bottom w:val="outset" w:color="000000" w:sz="8"/>
              <w:right w:val="outset" w:color="000000" w:sz="8"/>
            </w:tcBorders>
            <w:vAlign w:val="center"/>
          </w:tcPr>
          <w:bookmarkStart w:name="21070" w:id="21068"/>
          <w:p>
            <w:pPr>
              <w:spacing w:after="0"/>
              <w:ind w:left="0"/>
              <w:jc w:val="center"/>
            </w:pPr>
            <w:r>
              <w:rPr>
                <w:rFonts w:ascii="Arial"/>
                <w:b w:val="false"/>
                <w:i w:val="false"/>
                <w:color w:val="000000"/>
                <w:sz w:val="15"/>
              </w:rPr>
              <w:t xml:space="preserve"> </w:t>
            </w:r>
          </w:p>
          <w:bookmarkEnd w:id="21068"/>
        </w:tc>
        <w:tc>
          <w:tcPr>
            <w:tcW w:w="1417" w:type="dxa"/>
            <w:tcBorders>
              <w:top w:val="outset" w:color="000000" w:sz="8"/>
              <w:left w:val="outset" w:color="000000" w:sz="8"/>
              <w:bottom w:val="outset" w:color="000000" w:sz="8"/>
              <w:right w:val="outset" w:color="000000" w:sz="8"/>
            </w:tcBorders>
            <w:vAlign w:val="center"/>
          </w:tcPr>
          <w:bookmarkStart w:name="21071" w:id="21069"/>
          <w:p>
            <w:pPr>
              <w:spacing w:after="0"/>
              <w:ind w:left="0"/>
              <w:jc w:val="center"/>
            </w:pPr>
            <w:r>
              <w:rPr>
                <w:rFonts w:ascii="Arial"/>
                <w:b w:val="false"/>
                <w:i w:val="false"/>
                <w:color w:val="000000"/>
                <w:sz w:val="15"/>
              </w:rPr>
              <w:t xml:space="preserve"> </w:t>
            </w:r>
          </w:p>
          <w:bookmarkEnd w:id="21069"/>
        </w:tc>
        <w:tc>
          <w:tcPr>
            <w:tcW w:w="1306" w:type="dxa"/>
            <w:tcBorders>
              <w:top w:val="outset" w:color="000000" w:sz="8"/>
              <w:left w:val="outset" w:color="000000" w:sz="8"/>
              <w:bottom w:val="outset" w:color="000000" w:sz="8"/>
              <w:right w:val="outset" w:color="000000" w:sz="8"/>
            </w:tcBorders>
            <w:vAlign w:val="center"/>
          </w:tcPr>
          <w:bookmarkStart w:name="21072" w:id="21070"/>
          <w:p>
            <w:pPr>
              <w:spacing w:after="0"/>
              <w:ind w:left="0"/>
              <w:jc w:val="center"/>
            </w:pPr>
            <w:r>
              <w:rPr>
                <w:rFonts w:ascii="Arial"/>
                <w:b/>
                <w:i w:val="false"/>
                <w:color w:val="000000"/>
                <w:sz w:val="15"/>
              </w:rPr>
              <w:t>27500,0</w:t>
            </w:r>
          </w:p>
          <w:bookmarkEnd w:id="2107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073" w:id="21071"/>
          <w:p>
            <w:pPr>
              <w:spacing w:after="0"/>
              <w:ind w:left="0"/>
              <w:jc w:val="center"/>
            </w:pPr>
            <w:r>
              <w:rPr>
                <w:rFonts w:ascii="Arial"/>
                <w:b w:val="false"/>
                <w:i w:val="false"/>
                <w:color w:val="000000"/>
                <w:sz w:val="15"/>
              </w:rPr>
              <w:t>2017330</w:t>
            </w:r>
          </w:p>
          <w:bookmarkEnd w:id="21071"/>
        </w:tc>
        <w:tc>
          <w:tcPr>
            <w:tcW w:w="919" w:type="dxa"/>
            <w:tcBorders>
              <w:top w:val="outset" w:color="000000" w:sz="8"/>
              <w:left w:val="outset" w:color="000000" w:sz="8"/>
              <w:bottom w:val="outset" w:color="000000" w:sz="8"/>
              <w:right w:val="outset" w:color="000000" w:sz="8"/>
            </w:tcBorders>
            <w:vAlign w:val="center"/>
          </w:tcPr>
          <w:bookmarkStart w:name="21074" w:id="21072"/>
          <w:p>
            <w:pPr>
              <w:spacing w:after="0"/>
              <w:ind w:left="0"/>
              <w:jc w:val="center"/>
            </w:pPr>
            <w:r>
              <w:rPr>
                <w:rFonts w:ascii="Arial"/>
                <w:b w:val="false"/>
                <w:i w:val="false"/>
                <w:color w:val="000000"/>
                <w:sz w:val="15"/>
              </w:rPr>
              <w:t>7330</w:t>
            </w:r>
          </w:p>
          <w:bookmarkEnd w:id="21072"/>
        </w:tc>
        <w:tc>
          <w:tcPr>
            <w:tcW w:w="805" w:type="dxa"/>
            <w:tcBorders>
              <w:top w:val="outset" w:color="000000" w:sz="8"/>
              <w:left w:val="outset" w:color="000000" w:sz="8"/>
              <w:bottom w:val="outset" w:color="000000" w:sz="8"/>
              <w:right w:val="outset" w:color="000000" w:sz="8"/>
            </w:tcBorders>
            <w:vAlign w:val="center"/>
          </w:tcPr>
          <w:bookmarkStart w:name="21075" w:id="21073"/>
          <w:p>
            <w:pPr>
              <w:spacing w:after="0"/>
              <w:ind w:left="0"/>
              <w:jc w:val="center"/>
            </w:pPr>
            <w:r>
              <w:rPr>
                <w:rFonts w:ascii="Arial"/>
                <w:b w:val="false"/>
                <w:i w:val="false"/>
                <w:color w:val="000000"/>
                <w:sz w:val="15"/>
              </w:rPr>
              <w:t>0443</w:t>
            </w:r>
          </w:p>
          <w:bookmarkEnd w:id="21073"/>
        </w:tc>
        <w:tc>
          <w:tcPr>
            <w:tcW w:w="1250" w:type="dxa"/>
            <w:tcBorders>
              <w:top w:val="outset" w:color="000000" w:sz="8"/>
              <w:left w:val="outset" w:color="000000" w:sz="8"/>
              <w:bottom w:val="outset" w:color="000000" w:sz="8"/>
              <w:right w:val="outset" w:color="000000" w:sz="8"/>
            </w:tcBorders>
            <w:vAlign w:val="center"/>
          </w:tcPr>
          <w:bookmarkStart w:name="21076" w:id="21074"/>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21074"/>
        </w:tc>
        <w:tc>
          <w:tcPr>
            <w:tcW w:w="1818" w:type="dxa"/>
            <w:tcBorders>
              <w:top w:val="outset" w:color="000000" w:sz="8"/>
              <w:left w:val="outset" w:color="000000" w:sz="8"/>
              <w:bottom w:val="outset" w:color="000000" w:sz="8"/>
              <w:right w:val="outset" w:color="000000" w:sz="8"/>
            </w:tcBorders>
            <w:vAlign w:val="center"/>
          </w:tcPr>
          <w:bookmarkStart w:name="21077" w:id="21075"/>
          <w:p>
            <w:pPr>
              <w:spacing w:after="0"/>
              <w:ind w:left="0"/>
              <w:jc w:val="left"/>
            </w:pPr>
            <w:r>
              <w:rPr>
                <w:rFonts w:ascii="Arial"/>
                <w:b w:val="false"/>
                <w:i w:val="false"/>
                <w:color w:val="000000"/>
                <w:sz w:val="15"/>
              </w:rPr>
              <w:t>РЕКОНСТРУКЦІЯ ЧАСТИНИ АНТРЕСОЛЬНОГО ПОВЕРХУ БУДІВЛІ РЕМОНТНО-МЕХАНІЧНОЇ МАЙСТЕРНІ ПІД ЦЕНТР ОБРОБЛЕННЯ ДАНИХ ПО ВУЛ. ДЕГТЯРІВСЬКА, 37 В ШЕВЧЕНКІВСЬКОМУ РАЙОНІ М. КИЄВА</w:t>
            </w:r>
          </w:p>
          <w:bookmarkEnd w:id="21075"/>
        </w:tc>
        <w:tc>
          <w:tcPr>
            <w:tcW w:w="1417" w:type="dxa"/>
            <w:tcBorders>
              <w:top w:val="outset" w:color="000000" w:sz="8"/>
              <w:left w:val="outset" w:color="000000" w:sz="8"/>
              <w:bottom w:val="outset" w:color="000000" w:sz="8"/>
              <w:right w:val="outset" w:color="000000" w:sz="8"/>
            </w:tcBorders>
            <w:vAlign w:val="center"/>
          </w:tcPr>
          <w:bookmarkStart w:name="21078" w:id="21076"/>
          <w:p>
            <w:pPr>
              <w:spacing w:after="0"/>
              <w:ind w:left="0"/>
              <w:jc w:val="center"/>
            </w:pPr>
            <w:r>
              <w:rPr>
                <w:rFonts w:ascii="Arial"/>
                <w:b w:val="false"/>
                <w:i w:val="false"/>
                <w:color w:val="000000"/>
                <w:sz w:val="15"/>
              </w:rPr>
              <w:t>75917,0</w:t>
            </w:r>
          </w:p>
          <w:bookmarkEnd w:id="21076"/>
        </w:tc>
        <w:tc>
          <w:tcPr>
            <w:tcW w:w="1009" w:type="dxa"/>
            <w:tcBorders>
              <w:top w:val="outset" w:color="000000" w:sz="8"/>
              <w:left w:val="outset" w:color="000000" w:sz="8"/>
              <w:bottom w:val="outset" w:color="000000" w:sz="8"/>
              <w:right w:val="outset" w:color="000000" w:sz="8"/>
            </w:tcBorders>
            <w:vAlign w:val="center"/>
          </w:tcPr>
          <w:bookmarkStart w:name="21079" w:id="21077"/>
          <w:p>
            <w:pPr>
              <w:spacing w:after="0"/>
              <w:ind w:left="0"/>
              <w:jc w:val="center"/>
            </w:pPr>
            <w:r>
              <w:rPr>
                <w:rFonts w:ascii="Arial"/>
                <w:b w:val="false"/>
                <w:i w:val="false"/>
                <w:color w:val="000000"/>
                <w:sz w:val="15"/>
              </w:rPr>
              <w:t xml:space="preserve"> </w:t>
            </w:r>
          </w:p>
          <w:bookmarkEnd w:id="21077"/>
        </w:tc>
        <w:tc>
          <w:tcPr>
            <w:tcW w:w="1417" w:type="dxa"/>
            <w:tcBorders>
              <w:top w:val="outset" w:color="000000" w:sz="8"/>
              <w:left w:val="outset" w:color="000000" w:sz="8"/>
              <w:bottom w:val="outset" w:color="000000" w:sz="8"/>
              <w:right w:val="outset" w:color="000000" w:sz="8"/>
            </w:tcBorders>
            <w:vAlign w:val="center"/>
          </w:tcPr>
          <w:bookmarkStart w:name="21080" w:id="21078"/>
          <w:p>
            <w:pPr>
              <w:spacing w:after="0"/>
              <w:ind w:left="0"/>
              <w:jc w:val="center"/>
            </w:pPr>
            <w:r>
              <w:rPr>
                <w:rFonts w:ascii="Arial"/>
                <w:b w:val="false"/>
                <w:i w:val="false"/>
                <w:color w:val="000000"/>
                <w:sz w:val="15"/>
              </w:rPr>
              <w:t>9,2</w:t>
            </w:r>
          </w:p>
          <w:bookmarkEnd w:id="21078"/>
        </w:tc>
        <w:tc>
          <w:tcPr>
            <w:tcW w:w="1306" w:type="dxa"/>
            <w:tcBorders>
              <w:top w:val="outset" w:color="000000" w:sz="8"/>
              <w:left w:val="outset" w:color="000000" w:sz="8"/>
              <w:bottom w:val="outset" w:color="000000" w:sz="8"/>
              <w:right w:val="outset" w:color="000000" w:sz="8"/>
            </w:tcBorders>
            <w:vAlign w:val="center"/>
          </w:tcPr>
          <w:bookmarkStart w:name="21081" w:id="21079"/>
          <w:p>
            <w:pPr>
              <w:spacing w:after="0"/>
              <w:ind w:left="0"/>
              <w:jc w:val="center"/>
            </w:pPr>
            <w:r>
              <w:rPr>
                <w:rFonts w:ascii="Arial"/>
                <w:b w:val="false"/>
                <w:i w:val="false"/>
                <w:color w:val="000000"/>
                <w:sz w:val="15"/>
              </w:rPr>
              <w:t>8000,0</w:t>
            </w:r>
          </w:p>
          <w:bookmarkEnd w:id="210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082" w:id="21080"/>
          <w:p>
            <w:pPr>
              <w:spacing w:after="0"/>
              <w:ind w:left="0"/>
              <w:jc w:val="center"/>
            </w:pPr>
            <w:r>
              <w:rPr>
                <w:rFonts w:ascii="Arial"/>
                <w:b w:val="false"/>
                <w:i w:val="false"/>
                <w:color w:val="000000"/>
                <w:sz w:val="15"/>
              </w:rPr>
              <w:t>2017330</w:t>
            </w:r>
          </w:p>
          <w:bookmarkEnd w:id="21080"/>
        </w:tc>
        <w:tc>
          <w:tcPr>
            <w:tcW w:w="919" w:type="dxa"/>
            <w:tcBorders>
              <w:top w:val="outset" w:color="000000" w:sz="8"/>
              <w:left w:val="outset" w:color="000000" w:sz="8"/>
              <w:bottom w:val="outset" w:color="000000" w:sz="8"/>
              <w:right w:val="outset" w:color="000000" w:sz="8"/>
            </w:tcBorders>
            <w:vAlign w:val="center"/>
          </w:tcPr>
          <w:bookmarkStart w:name="21083" w:id="21081"/>
          <w:p>
            <w:pPr>
              <w:spacing w:after="0"/>
              <w:ind w:left="0"/>
              <w:jc w:val="center"/>
            </w:pPr>
            <w:r>
              <w:rPr>
                <w:rFonts w:ascii="Arial"/>
                <w:b w:val="false"/>
                <w:i w:val="false"/>
                <w:color w:val="000000"/>
                <w:sz w:val="15"/>
              </w:rPr>
              <w:t>7330</w:t>
            </w:r>
          </w:p>
          <w:bookmarkEnd w:id="21081"/>
        </w:tc>
        <w:tc>
          <w:tcPr>
            <w:tcW w:w="805" w:type="dxa"/>
            <w:tcBorders>
              <w:top w:val="outset" w:color="000000" w:sz="8"/>
              <w:left w:val="outset" w:color="000000" w:sz="8"/>
              <w:bottom w:val="outset" w:color="000000" w:sz="8"/>
              <w:right w:val="outset" w:color="000000" w:sz="8"/>
            </w:tcBorders>
            <w:vAlign w:val="center"/>
          </w:tcPr>
          <w:bookmarkStart w:name="21084" w:id="21082"/>
          <w:p>
            <w:pPr>
              <w:spacing w:after="0"/>
              <w:ind w:left="0"/>
              <w:jc w:val="center"/>
            </w:pPr>
            <w:r>
              <w:rPr>
                <w:rFonts w:ascii="Arial"/>
                <w:b w:val="false"/>
                <w:i w:val="false"/>
                <w:color w:val="000000"/>
                <w:sz w:val="15"/>
              </w:rPr>
              <w:t>0443</w:t>
            </w:r>
          </w:p>
          <w:bookmarkEnd w:id="21082"/>
        </w:tc>
        <w:tc>
          <w:tcPr>
            <w:tcW w:w="1250" w:type="dxa"/>
            <w:tcBorders>
              <w:top w:val="outset" w:color="000000" w:sz="8"/>
              <w:left w:val="outset" w:color="000000" w:sz="8"/>
              <w:bottom w:val="outset" w:color="000000" w:sz="8"/>
              <w:right w:val="outset" w:color="000000" w:sz="8"/>
            </w:tcBorders>
            <w:vAlign w:val="center"/>
          </w:tcPr>
          <w:bookmarkStart w:name="21085" w:id="21083"/>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21083"/>
        </w:tc>
        <w:tc>
          <w:tcPr>
            <w:tcW w:w="1818" w:type="dxa"/>
            <w:tcBorders>
              <w:top w:val="outset" w:color="000000" w:sz="8"/>
              <w:left w:val="outset" w:color="000000" w:sz="8"/>
              <w:bottom w:val="outset" w:color="000000" w:sz="8"/>
              <w:right w:val="outset" w:color="000000" w:sz="8"/>
            </w:tcBorders>
            <w:vAlign w:val="center"/>
          </w:tcPr>
          <w:bookmarkStart w:name="21086" w:id="21084"/>
          <w:p>
            <w:pPr>
              <w:spacing w:after="0"/>
              <w:ind w:left="0"/>
              <w:jc w:val="left"/>
            </w:pPr>
            <w:r>
              <w:rPr>
                <w:rFonts w:ascii="Arial"/>
                <w:b w:val="false"/>
                <w:i w:val="false"/>
                <w:color w:val="000000"/>
                <w:sz w:val="15"/>
              </w:rPr>
              <w:t>РЕКОНСТРУКЦІЯ ЧАСТИНИ АНТРЕСОЛЬНОГО ПОВЕРХУ БУДІВЛІ РЕМОНТНО-МЕХАНІЧНОЇ МАЙСТЕРНІ ПІД СУЧАСНИЙ СИТУАЦІЙНИЙ ЦЕНТР ІЗ ПРОТИДІЇ ЗАГРОЗАМ У МІСТІ КИЄВІ ПО ВУЛ. ДЕГТЯРІВСЬКА, 37 В ШЕВЧЕНКІВСЬКОМУ РАЙОНІ М. КИЄВА</w:t>
            </w:r>
          </w:p>
          <w:bookmarkEnd w:id="21084"/>
        </w:tc>
        <w:tc>
          <w:tcPr>
            <w:tcW w:w="1417" w:type="dxa"/>
            <w:tcBorders>
              <w:top w:val="outset" w:color="000000" w:sz="8"/>
              <w:left w:val="outset" w:color="000000" w:sz="8"/>
              <w:bottom w:val="outset" w:color="000000" w:sz="8"/>
              <w:right w:val="outset" w:color="000000" w:sz="8"/>
            </w:tcBorders>
            <w:vAlign w:val="center"/>
          </w:tcPr>
          <w:bookmarkStart w:name="21087" w:id="21085"/>
          <w:p>
            <w:pPr>
              <w:spacing w:after="0"/>
              <w:ind w:left="0"/>
              <w:jc w:val="center"/>
            </w:pPr>
            <w:r>
              <w:rPr>
                <w:rFonts w:ascii="Arial"/>
                <w:b w:val="false"/>
                <w:i w:val="false"/>
                <w:color w:val="000000"/>
                <w:sz w:val="15"/>
              </w:rPr>
              <w:t>68000,0</w:t>
            </w:r>
          </w:p>
          <w:bookmarkEnd w:id="21085"/>
        </w:tc>
        <w:tc>
          <w:tcPr>
            <w:tcW w:w="1009" w:type="dxa"/>
            <w:tcBorders>
              <w:top w:val="outset" w:color="000000" w:sz="8"/>
              <w:left w:val="outset" w:color="000000" w:sz="8"/>
              <w:bottom w:val="outset" w:color="000000" w:sz="8"/>
              <w:right w:val="outset" w:color="000000" w:sz="8"/>
            </w:tcBorders>
            <w:vAlign w:val="center"/>
          </w:tcPr>
          <w:bookmarkStart w:name="21088" w:id="21086"/>
          <w:p>
            <w:pPr>
              <w:spacing w:after="0"/>
              <w:ind w:left="0"/>
              <w:jc w:val="center"/>
            </w:pPr>
            <w:r>
              <w:rPr>
                <w:rFonts w:ascii="Arial"/>
                <w:b w:val="false"/>
                <w:i w:val="false"/>
                <w:color w:val="000000"/>
                <w:sz w:val="15"/>
              </w:rPr>
              <w:t>71,3</w:t>
            </w:r>
          </w:p>
          <w:bookmarkEnd w:id="21086"/>
        </w:tc>
        <w:tc>
          <w:tcPr>
            <w:tcW w:w="1417" w:type="dxa"/>
            <w:tcBorders>
              <w:top w:val="outset" w:color="000000" w:sz="8"/>
              <w:left w:val="outset" w:color="000000" w:sz="8"/>
              <w:bottom w:val="outset" w:color="000000" w:sz="8"/>
              <w:right w:val="outset" w:color="000000" w:sz="8"/>
            </w:tcBorders>
            <w:vAlign w:val="center"/>
          </w:tcPr>
          <w:bookmarkStart w:name="21089" w:id="21087"/>
          <w:p>
            <w:pPr>
              <w:spacing w:after="0"/>
              <w:ind w:left="0"/>
              <w:jc w:val="center"/>
            </w:pPr>
            <w:r>
              <w:rPr>
                <w:rFonts w:ascii="Arial"/>
                <w:b w:val="false"/>
                <w:i w:val="false"/>
                <w:color w:val="000000"/>
                <w:sz w:val="15"/>
              </w:rPr>
              <w:t>48500,0</w:t>
            </w:r>
          </w:p>
          <w:bookmarkEnd w:id="21087"/>
        </w:tc>
        <w:tc>
          <w:tcPr>
            <w:tcW w:w="1306" w:type="dxa"/>
            <w:tcBorders>
              <w:top w:val="outset" w:color="000000" w:sz="8"/>
              <w:left w:val="outset" w:color="000000" w:sz="8"/>
              <w:bottom w:val="outset" w:color="000000" w:sz="8"/>
              <w:right w:val="outset" w:color="000000" w:sz="8"/>
            </w:tcBorders>
            <w:vAlign w:val="center"/>
          </w:tcPr>
          <w:bookmarkStart w:name="21090" w:id="21088"/>
          <w:p>
            <w:pPr>
              <w:spacing w:after="0"/>
              <w:ind w:left="0"/>
              <w:jc w:val="center"/>
            </w:pPr>
            <w:r>
              <w:rPr>
                <w:rFonts w:ascii="Arial"/>
                <w:b w:val="false"/>
                <w:i w:val="false"/>
                <w:color w:val="000000"/>
                <w:sz w:val="15"/>
              </w:rPr>
              <w:t>19500,0</w:t>
            </w:r>
          </w:p>
          <w:bookmarkEnd w:id="2108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091" w:id="21089"/>
          <w:p>
            <w:pPr>
              <w:spacing w:after="0"/>
              <w:ind w:left="0"/>
              <w:jc w:val="center"/>
            </w:pPr>
            <w:r>
              <w:rPr>
                <w:rFonts w:ascii="Arial"/>
                <w:b w:val="false"/>
                <w:i w:val="false"/>
                <w:color w:val="000000"/>
                <w:sz w:val="15"/>
              </w:rPr>
              <w:t xml:space="preserve"> </w:t>
            </w:r>
          </w:p>
          <w:bookmarkEnd w:id="21089"/>
        </w:tc>
        <w:tc>
          <w:tcPr>
            <w:tcW w:w="919" w:type="dxa"/>
            <w:tcBorders>
              <w:top w:val="outset" w:color="000000" w:sz="8"/>
              <w:left w:val="outset" w:color="000000" w:sz="8"/>
              <w:bottom w:val="outset" w:color="000000" w:sz="8"/>
              <w:right w:val="outset" w:color="000000" w:sz="8"/>
            </w:tcBorders>
            <w:vAlign w:val="center"/>
          </w:tcPr>
          <w:bookmarkStart w:name="21092" w:id="21090"/>
          <w:p>
            <w:pPr>
              <w:spacing w:after="0"/>
              <w:ind w:left="0"/>
              <w:jc w:val="center"/>
            </w:pPr>
            <w:r>
              <w:rPr>
                <w:rFonts w:ascii="Arial"/>
                <w:b w:val="false"/>
                <w:i w:val="false"/>
                <w:color w:val="000000"/>
                <w:sz w:val="15"/>
              </w:rPr>
              <w:t xml:space="preserve"> </w:t>
            </w:r>
          </w:p>
          <w:bookmarkEnd w:id="21090"/>
        </w:tc>
        <w:tc>
          <w:tcPr>
            <w:tcW w:w="805" w:type="dxa"/>
            <w:tcBorders>
              <w:top w:val="outset" w:color="000000" w:sz="8"/>
              <w:left w:val="outset" w:color="000000" w:sz="8"/>
              <w:bottom w:val="outset" w:color="000000" w:sz="8"/>
              <w:right w:val="outset" w:color="000000" w:sz="8"/>
            </w:tcBorders>
            <w:vAlign w:val="center"/>
          </w:tcPr>
          <w:bookmarkStart w:name="21093" w:id="21091"/>
          <w:p>
            <w:pPr>
              <w:spacing w:after="0"/>
              <w:ind w:left="0"/>
              <w:jc w:val="center"/>
            </w:pPr>
            <w:r>
              <w:rPr>
                <w:rFonts w:ascii="Arial"/>
                <w:b w:val="false"/>
                <w:i w:val="false"/>
                <w:color w:val="000000"/>
                <w:sz w:val="15"/>
              </w:rPr>
              <w:t xml:space="preserve"> </w:t>
            </w:r>
          </w:p>
          <w:bookmarkEnd w:id="21091"/>
        </w:tc>
        <w:tc>
          <w:tcPr>
            <w:tcW w:w="1250" w:type="dxa"/>
            <w:tcBorders>
              <w:top w:val="outset" w:color="000000" w:sz="8"/>
              <w:left w:val="outset" w:color="000000" w:sz="8"/>
              <w:bottom w:val="outset" w:color="000000" w:sz="8"/>
              <w:right w:val="outset" w:color="000000" w:sz="8"/>
            </w:tcBorders>
            <w:vAlign w:val="center"/>
          </w:tcPr>
          <w:bookmarkStart w:name="21094" w:id="21092"/>
          <w:p>
            <w:pPr>
              <w:spacing w:after="0"/>
              <w:ind w:left="0"/>
              <w:jc w:val="left"/>
            </w:pPr>
            <w:r>
              <w:rPr>
                <w:rFonts w:ascii="Arial"/>
                <w:b w:val="false"/>
                <w:i w:val="false"/>
                <w:color w:val="000000"/>
                <w:sz w:val="15"/>
              </w:rPr>
              <w:t xml:space="preserve"> </w:t>
            </w:r>
          </w:p>
          <w:bookmarkEnd w:id="21092"/>
        </w:tc>
        <w:tc>
          <w:tcPr>
            <w:tcW w:w="1818" w:type="dxa"/>
            <w:tcBorders>
              <w:top w:val="outset" w:color="000000" w:sz="8"/>
              <w:left w:val="outset" w:color="000000" w:sz="8"/>
              <w:bottom w:val="outset" w:color="000000" w:sz="8"/>
              <w:right w:val="outset" w:color="000000" w:sz="8"/>
            </w:tcBorders>
            <w:vAlign w:val="center"/>
          </w:tcPr>
          <w:bookmarkStart w:name="21095" w:id="21093"/>
          <w:p>
            <w:pPr>
              <w:spacing w:after="0"/>
              <w:ind w:left="0"/>
              <w:jc w:val="left"/>
            </w:pPr>
            <w:r>
              <w:rPr>
                <w:rFonts w:ascii="Arial"/>
                <w:b w:val="false"/>
                <w:i w:val="false"/>
                <w:color w:val="000000"/>
                <w:sz w:val="15"/>
              </w:rPr>
              <w:t>у тому числі:</w:t>
            </w:r>
          </w:p>
          <w:bookmarkEnd w:id="21093"/>
        </w:tc>
        <w:tc>
          <w:tcPr>
            <w:tcW w:w="1417" w:type="dxa"/>
            <w:tcBorders>
              <w:top w:val="outset" w:color="000000" w:sz="8"/>
              <w:left w:val="outset" w:color="000000" w:sz="8"/>
              <w:bottom w:val="outset" w:color="000000" w:sz="8"/>
              <w:right w:val="outset" w:color="000000" w:sz="8"/>
            </w:tcBorders>
            <w:vAlign w:val="center"/>
          </w:tcPr>
          <w:bookmarkStart w:name="21096" w:id="21094"/>
          <w:p>
            <w:pPr>
              <w:spacing w:after="0"/>
              <w:ind w:left="0"/>
              <w:jc w:val="center"/>
            </w:pPr>
            <w:r>
              <w:rPr>
                <w:rFonts w:ascii="Arial"/>
                <w:b w:val="false"/>
                <w:i w:val="false"/>
                <w:color w:val="000000"/>
                <w:sz w:val="15"/>
              </w:rPr>
              <w:t xml:space="preserve"> </w:t>
            </w:r>
          </w:p>
          <w:bookmarkEnd w:id="21094"/>
        </w:tc>
        <w:tc>
          <w:tcPr>
            <w:tcW w:w="1009" w:type="dxa"/>
            <w:tcBorders>
              <w:top w:val="outset" w:color="000000" w:sz="8"/>
              <w:left w:val="outset" w:color="000000" w:sz="8"/>
              <w:bottom w:val="outset" w:color="000000" w:sz="8"/>
              <w:right w:val="outset" w:color="000000" w:sz="8"/>
            </w:tcBorders>
            <w:vAlign w:val="center"/>
          </w:tcPr>
          <w:bookmarkStart w:name="21097" w:id="21095"/>
          <w:p>
            <w:pPr>
              <w:spacing w:after="0"/>
              <w:ind w:left="0"/>
              <w:jc w:val="center"/>
            </w:pPr>
            <w:r>
              <w:rPr>
                <w:rFonts w:ascii="Arial"/>
                <w:b w:val="false"/>
                <w:i w:val="false"/>
                <w:color w:val="000000"/>
                <w:sz w:val="15"/>
              </w:rPr>
              <w:t xml:space="preserve"> </w:t>
            </w:r>
          </w:p>
          <w:bookmarkEnd w:id="21095"/>
        </w:tc>
        <w:tc>
          <w:tcPr>
            <w:tcW w:w="1417" w:type="dxa"/>
            <w:tcBorders>
              <w:top w:val="outset" w:color="000000" w:sz="8"/>
              <w:left w:val="outset" w:color="000000" w:sz="8"/>
              <w:bottom w:val="outset" w:color="000000" w:sz="8"/>
              <w:right w:val="outset" w:color="000000" w:sz="8"/>
            </w:tcBorders>
            <w:vAlign w:val="center"/>
          </w:tcPr>
          <w:bookmarkStart w:name="21098" w:id="21096"/>
          <w:p>
            <w:pPr>
              <w:spacing w:after="0"/>
              <w:ind w:left="0"/>
              <w:jc w:val="center"/>
            </w:pPr>
            <w:r>
              <w:rPr>
                <w:rFonts w:ascii="Arial"/>
                <w:b w:val="false"/>
                <w:i w:val="false"/>
                <w:color w:val="000000"/>
                <w:sz w:val="15"/>
              </w:rPr>
              <w:t xml:space="preserve"> </w:t>
            </w:r>
          </w:p>
          <w:bookmarkEnd w:id="21096"/>
        </w:tc>
        <w:tc>
          <w:tcPr>
            <w:tcW w:w="1306" w:type="dxa"/>
            <w:tcBorders>
              <w:top w:val="outset" w:color="000000" w:sz="8"/>
              <w:left w:val="outset" w:color="000000" w:sz="8"/>
              <w:bottom w:val="outset" w:color="000000" w:sz="8"/>
              <w:right w:val="outset" w:color="000000" w:sz="8"/>
            </w:tcBorders>
            <w:vAlign w:val="center"/>
          </w:tcPr>
          <w:bookmarkStart w:name="21099" w:id="21097"/>
          <w:p>
            <w:pPr>
              <w:spacing w:after="0"/>
              <w:ind w:left="0"/>
              <w:jc w:val="center"/>
            </w:pPr>
            <w:r>
              <w:rPr>
                <w:rFonts w:ascii="Arial"/>
                <w:b w:val="false"/>
                <w:i w:val="false"/>
                <w:color w:val="000000"/>
                <w:sz w:val="15"/>
              </w:rPr>
              <w:t xml:space="preserve"> </w:t>
            </w:r>
          </w:p>
          <w:bookmarkEnd w:id="2109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100" w:id="21098"/>
          <w:p>
            <w:pPr>
              <w:spacing w:after="0"/>
              <w:ind w:left="0"/>
              <w:jc w:val="center"/>
            </w:pPr>
            <w:r>
              <w:rPr>
                <w:rFonts w:ascii="Arial"/>
                <w:b w:val="false"/>
                <w:i w:val="false"/>
                <w:color w:val="000000"/>
                <w:sz w:val="15"/>
              </w:rPr>
              <w:t xml:space="preserve"> </w:t>
            </w:r>
          </w:p>
          <w:bookmarkEnd w:id="21098"/>
        </w:tc>
        <w:tc>
          <w:tcPr>
            <w:tcW w:w="919" w:type="dxa"/>
            <w:tcBorders>
              <w:top w:val="outset" w:color="000000" w:sz="8"/>
              <w:left w:val="outset" w:color="000000" w:sz="8"/>
              <w:bottom w:val="outset" w:color="000000" w:sz="8"/>
              <w:right w:val="outset" w:color="000000" w:sz="8"/>
            </w:tcBorders>
            <w:vAlign w:val="center"/>
          </w:tcPr>
          <w:bookmarkStart w:name="21101" w:id="21099"/>
          <w:p>
            <w:pPr>
              <w:spacing w:after="0"/>
              <w:ind w:left="0"/>
              <w:jc w:val="center"/>
            </w:pPr>
            <w:r>
              <w:rPr>
                <w:rFonts w:ascii="Arial"/>
                <w:b w:val="false"/>
                <w:i w:val="false"/>
                <w:color w:val="000000"/>
                <w:sz w:val="15"/>
              </w:rPr>
              <w:t xml:space="preserve"> </w:t>
            </w:r>
          </w:p>
          <w:bookmarkEnd w:id="21099"/>
        </w:tc>
        <w:tc>
          <w:tcPr>
            <w:tcW w:w="805" w:type="dxa"/>
            <w:tcBorders>
              <w:top w:val="outset" w:color="000000" w:sz="8"/>
              <w:left w:val="outset" w:color="000000" w:sz="8"/>
              <w:bottom w:val="outset" w:color="000000" w:sz="8"/>
              <w:right w:val="outset" w:color="000000" w:sz="8"/>
            </w:tcBorders>
            <w:vAlign w:val="center"/>
          </w:tcPr>
          <w:bookmarkStart w:name="21102" w:id="21100"/>
          <w:p>
            <w:pPr>
              <w:spacing w:after="0"/>
              <w:ind w:left="0"/>
              <w:jc w:val="center"/>
            </w:pPr>
            <w:r>
              <w:rPr>
                <w:rFonts w:ascii="Arial"/>
                <w:b w:val="false"/>
                <w:i w:val="false"/>
                <w:color w:val="000000"/>
                <w:sz w:val="15"/>
              </w:rPr>
              <w:t xml:space="preserve"> </w:t>
            </w:r>
          </w:p>
          <w:bookmarkEnd w:id="21100"/>
        </w:tc>
        <w:tc>
          <w:tcPr>
            <w:tcW w:w="1250" w:type="dxa"/>
            <w:tcBorders>
              <w:top w:val="outset" w:color="000000" w:sz="8"/>
              <w:left w:val="outset" w:color="000000" w:sz="8"/>
              <w:bottom w:val="outset" w:color="000000" w:sz="8"/>
              <w:right w:val="outset" w:color="000000" w:sz="8"/>
            </w:tcBorders>
            <w:vAlign w:val="center"/>
          </w:tcPr>
          <w:bookmarkStart w:name="21103" w:id="21101"/>
          <w:p>
            <w:pPr>
              <w:spacing w:after="0"/>
              <w:ind w:left="0"/>
              <w:jc w:val="left"/>
            </w:pPr>
            <w:r>
              <w:rPr>
                <w:rFonts w:ascii="Arial"/>
                <w:b w:val="false"/>
                <w:i w:val="false"/>
                <w:color w:val="000000"/>
                <w:sz w:val="15"/>
              </w:rPr>
              <w:t xml:space="preserve"> </w:t>
            </w:r>
          </w:p>
          <w:bookmarkEnd w:id="21101"/>
        </w:tc>
        <w:tc>
          <w:tcPr>
            <w:tcW w:w="1818" w:type="dxa"/>
            <w:tcBorders>
              <w:top w:val="outset" w:color="000000" w:sz="8"/>
              <w:left w:val="outset" w:color="000000" w:sz="8"/>
              <w:bottom w:val="outset" w:color="000000" w:sz="8"/>
              <w:right w:val="outset" w:color="000000" w:sz="8"/>
            </w:tcBorders>
            <w:vAlign w:val="center"/>
          </w:tcPr>
          <w:bookmarkStart w:name="21104" w:id="21102"/>
          <w:p>
            <w:pPr>
              <w:spacing w:after="0"/>
              <w:ind w:left="0"/>
              <w:jc w:val="left"/>
            </w:pPr>
            <w:r>
              <w:rPr>
                <w:rFonts w:ascii="Arial"/>
                <w:b w:val="false"/>
                <w:i w:val="false"/>
                <w:color w:val="000000"/>
                <w:sz w:val="15"/>
              </w:rPr>
              <w:t>проектні роботи</w:t>
            </w:r>
          </w:p>
          <w:bookmarkEnd w:id="21102"/>
        </w:tc>
        <w:tc>
          <w:tcPr>
            <w:tcW w:w="1417" w:type="dxa"/>
            <w:tcBorders>
              <w:top w:val="outset" w:color="000000" w:sz="8"/>
              <w:left w:val="outset" w:color="000000" w:sz="8"/>
              <w:bottom w:val="outset" w:color="000000" w:sz="8"/>
              <w:right w:val="outset" w:color="000000" w:sz="8"/>
            </w:tcBorders>
            <w:vAlign w:val="center"/>
          </w:tcPr>
          <w:bookmarkStart w:name="21105" w:id="21103"/>
          <w:p>
            <w:pPr>
              <w:spacing w:after="0"/>
              <w:ind w:left="0"/>
              <w:jc w:val="center"/>
            </w:pPr>
            <w:r>
              <w:rPr>
                <w:rFonts w:ascii="Arial"/>
                <w:b w:val="false"/>
                <w:i w:val="false"/>
                <w:color w:val="000000"/>
                <w:sz w:val="15"/>
              </w:rPr>
              <w:t xml:space="preserve"> </w:t>
            </w:r>
          </w:p>
          <w:bookmarkEnd w:id="21103"/>
        </w:tc>
        <w:tc>
          <w:tcPr>
            <w:tcW w:w="1009" w:type="dxa"/>
            <w:tcBorders>
              <w:top w:val="outset" w:color="000000" w:sz="8"/>
              <w:left w:val="outset" w:color="000000" w:sz="8"/>
              <w:bottom w:val="outset" w:color="000000" w:sz="8"/>
              <w:right w:val="outset" w:color="000000" w:sz="8"/>
            </w:tcBorders>
            <w:vAlign w:val="center"/>
          </w:tcPr>
          <w:bookmarkStart w:name="21106" w:id="21104"/>
          <w:p>
            <w:pPr>
              <w:spacing w:after="0"/>
              <w:ind w:left="0"/>
              <w:jc w:val="center"/>
            </w:pPr>
            <w:r>
              <w:rPr>
                <w:rFonts w:ascii="Arial"/>
                <w:b w:val="false"/>
                <w:i w:val="false"/>
                <w:color w:val="000000"/>
                <w:sz w:val="15"/>
              </w:rPr>
              <w:t xml:space="preserve"> </w:t>
            </w:r>
          </w:p>
          <w:bookmarkEnd w:id="21104"/>
        </w:tc>
        <w:tc>
          <w:tcPr>
            <w:tcW w:w="1417" w:type="dxa"/>
            <w:tcBorders>
              <w:top w:val="outset" w:color="000000" w:sz="8"/>
              <w:left w:val="outset" w:color="000000" w:sz="8"/>
              <w:bottom w:val="outset" w:color="000000" w:sz="8"/>
              <w:right w:val="outset" w:color="000000" w:sz="8"/>
            </w:tcBorders>
            <w:vAlign w:val="center"/>
          </w:tcPr>
          <w:bookmarkStart w:name="21107" w:id="21105"/>
          <w:p>
            <w:pPr>
              <w:spacing w:after="0"/>
              <w:ind w:left="0"/>
              <w:jc w:val="center"/>
            </w:pPr>
            <w:r>
              <w:rPr>
                <w:rFonts w:ascii="Arial"/>
                <w:b w:val="false"/>
                <w:i w:val="false"/>
                <w:color w:val="000000"/>
                <w:sz w:val="15"/>
              </w:rPr>
              <w:t xml:space="preserve"> </w:t>
            </w:r>
          </w:p>
          <w:bookmarkEnd w:id="21105"/>
        </w:tc>
        <w:tc>
          <w:tcPr>
            <w:tcW w:w="1306" w:type="dxa"/>
            <w:tcBorders>
              <w:top w:val="outset" w:color="000000" w:sz="8"/>
              <w:left w:val="outset" w:color="000000" w:sz="8"/>
              <w:bottom w:val="outset" w:color="000000" w:sz="8"/>
              <w:right w:val="outset" w:color="000000" w:sz="8"/>
            </w:tcBorders>
            <w:vAlign w:val="center"/>
          </w:tcPr>
          <w:bookmarkStart w:name="21108" w:id="21106"/>
          <w:p>
            <w:pPr>
              <w:spacing w:after="0"/>
              <w:ind w:left="0"/>
              <w:jc w:val="center"/>
            </w:pPr>
            <w:r>
              <w:rPr>
                <w:rFonts w:ascii="Arial"/>
                <w:b w:val="false"/>
                <w:i w:val="false"/>
                <w:color w:val="000000"/>
                <w:sz w:val="15"/>
              </w:rPr>
              <w:t>1500,0</w:t>
            </w:r>
          </w:p>
          <w:bookmarkEnd w:id="2110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109" w:id="21107"/>
          <w:p>
            <w:pPr>
              <w:spacing w:after="0"/>
              <w:ind w:left="0"/>
              <w:jc w:val="center"/>
            </w:pPr>
            <w:r>
              <w:rPr>
                <w:rFonts w:ascii="Arial"/>
                <w:b/>
                <w:i w:val="false"/>
                <w:color w:val="000000"/>
                <w:sz w:val="15"/>
              </w:rPr>
              <w:t>4000000</w:t>
            </w:r>
          </w:p>
          <w:bookmarkEnd w:id="21107"/>
        </w:tc>
        <w:tc>
          <w:tcPr>
            <w:tcW w:w="919" w:type="dxa"/>
            <w:tcBorders>
              <w:top w:val="outset" w:color="000000" w:sz="8"/>
              <w:left w:val="outset" w:color="000000" w:sz="8"/>
              <w:bottom w:val="outset" w:color="000000" w:sz="8"/>
              <w:right w:val="outset" w:color="000000" w:sz="8"/>
            </w:tcBorders>
            <w:vAlign w:val="center"/>
          </w:tcPr>
          <w:bookmarkStart w:name="21110" w:id="21108"/>
          <w:p>
            <w:pPr>
              <w:spacing w:after="0"/>
              <w:ind w:left="0"/>
              <w:jc w:val="center"/>
            </w:pPr>
            <w:r>
              <w:rPr>
                <w:rFonts w:ascii="Arial"/>
                <w:b w:val="false"/>
                <w:i w:val="false"/>
                <w:color w:val="000000"/>
                <w:sz w:val="15"/>
              </w:rPr>
              <w:t xml:space="preserve"> </w:t>
            </w:r>
          </w:p>
          <w:bookmarkEnd w:id="21108"/>
        </w:tc>
        <w:tc>
          <w:tcPr>
            <w:tcW w:w="805" w:type="dxa"/>
            <w:tcBorders>
              <w:top w:val="outset" w:color="000000" w:sz="8"/>
              <w:left w:val="outset" w:color="000000" w:sz="8"/>
              <w:bottom w:val="outset" w:color="000000" w:sz="8"/>
              <w:right w:val="outset" w:color="000000" w:sz="8"/>
            </w:tcBorders>
            <w:vAlign w:val="center"/>
          </w:tcPr>
          <w:bookmarkStart w:name="21111" w:id="21109"/>
          <w:p>
            <w:pPr>
              <w:spacing w:after="0"/>
              <w:ind w:left="0"/>
              <w:jc w:val="center"/>
            </w:pPr>
            <w:r>
              <w:rPr>
                <w:rFonts w:ascii="Arial"/>
                <w:b w:val="false"/>
                <w:i w:val="false"/>
                <w:color w:val="000000"/>
                <w:sz w:val="15"/>
              </w:rPr>
              <w:t xml:space="preserve"> </w:t>
            </w:r>
          </w:p>
          <w:bookmarkEnd w:id="21109"/>
        </w:tc>
        <w:tc>
          <w:tcPr>
            <w:tcW w:w="1250" w:type="dxa"/>
            <w:tcBorders>
              <w:top w:val="outset" w:color="000000" w:sz="8"/>
              <w:left w:val="outset" w:color="000000" w:sz="8"/>
              <w:bottom w:val="outset" w:color="000000" w:sz="8"/>
              <w:right w:val="outset" w:color="000000" w:sz="8"/>
            </w:tcBorders>
            <w:vAlign w:val="center"/>
          </w:tcPr>
          <w:bookmarkStart w:name="21112" w:id="21110"/>
          <w:p>
            <w:pPr>
              <w:spacing w:after="0"/>
              <w:ind w:left="0"/>
              <w:jc w:val="left"/>
            </w:pPr>
            <w:r>
              <w:rPr>
                <w:rFonts w:ascii="Arial"/>
                <w:b/>
                <w:i/>
                <w:color w:val="000000"/>
                <w:sz w:val="15"/>
              </w:rPr>
              <w:t>40 ГОЛОСІЇВСЬКА РАЙОННА В М. КИЄВІ ДЕРЖАВНА АДМІНІСТРАЦІЯ</w:t>
            </w:r>
          </w:p>
          <w:bookmarkEnd w:id="21110"/>
        </w:tc>
        <w:tc>
          <w:tcPr>
            <w:tcW w:w="1818" w:type="dxa"/>
            <w:tcBorders>
              <w:top w:val="outset" w:color="000000" w:sz="8"/>
              <w:left w:val="outset" w:color="000000" w:sz="8"/>
              <w:bottom w:val="outset" w:color="000000" w:sz="8"/>
              <w:right w:val="outset" w:color="000000" w:sz="8"/>
            </w:tcBorders>
            <w:vAlign w:val="center"/>
          </w:tcPr>
          <w:bookmarkStart w:name="21113" w:id="21111"/>
          <w:p>
            <w:pPr>
              <w:spacing w:after="0"/>
              <w:ind w:left="0"/>
              <w:jc w:val="left"/>
            </w:pPr>
            <w:r>
              <w:rPr>
                <w:rFonts w:ascii="Arial"/>
                <w:b w:val="false"/>
                <w:i w:val="false"/>
                <w:color w:val="000000"/>
                <w:sz w:val="15"/>
              </w:rPr>
              <w:t xml:space="preserve"> </w:t>
            </w:r>
          </w:p>
          <w:bookmarkEnd w:id="21111"/>
        </w:tc>
        <w:tc>
          <w:tcPr>
            <w:tcW w:w="1417" w:type="dxa"/>
            <w:tcBorders>
              <w:top w:val="outset" w:color="000000" w:sz="8"/>
              <w:left w:val="outset" w:color="000000" w:sz="8"/>
              <w:bottom w:val="outset" w:color="000000" w:sz="8"/>
              <w:right w:val="outset" w:color="000000" w:sz="8"/>
            </w:tcBorders>
            <w:vAlign w:val="center"/>
          </w:tcPr>
          <w:bookmarkStart w:name="21114" w:id="21112"/>
          <w:p>
            <w:pPr>
              <w:spacing w:after="0"/>
              <w:ind w:left="0"/>
              <w:jc w:val="center"/>
            </w:pPr>
            <w:r>
              <w:rPr>
                <w:rFonts w:ascii="Arial"/>
                <w:b w:val="false"/>
                <w:i w:val="false"/>
                <w:color w:val="000000"/>
                <w:sz w:val="15"/>
              </w:rPr>
              <w:t xml:space="preserve"> </w:t>
            </w:r>
          </w:p>
          <w:bookmarkEnd w:id="21112"/>
        </w:tc>
        <w:tc>
          <w:tcPr>
            <w:tcW w:w="1009" w:type="dxa"/>
            <w:tcBorders>
              <w:top w:val="outset" w:color="000000" w:sz="8"/>
              <w:left w:val="outset" w:color="000000" w:sz="8"/>
              <w:bottom w:val="outset" w:color="000000" w:sz="8"/>
              <w:right w:val="outset" w:color="000000" w:sz="8"/>
            </w:tcBorders>
            <w:vAlign w:val="center"/>
          </w:tcPr>
          <w:bookmarkStart w:name="21115" w:id="21113"/>
          <w:p>
            <w:pPr>
              <w:spacing w:after="0"/>
              <w:ind w:left="0"/>
              <w:jc w:val="center"/>
            </w:pPr>
            <w:r>
              <w:rPr>
                <w:rFonts w:ascii="Arial"/>
                <w:b w:val="false"/>
                <w:i w:val="false"/>
                <w:color w:val="000000"/>
                <w:sz w:val="15"/>
              </w:rPr>
              <w:t xml:space="preserve"> </w:t>
            </w:r>
          </w:p>
          <w:bookmarkEnd w:id="21113"/>
        </w:tc>
        <w:tc>
          <w:tcPr>
            <w:tcW w:w="1417" w:type="dxa"/>
            <w:tcBorders>
              <w:top w:val="outset" w:color="000000" w:sz="8"/>
              <w:left w:val="outset" w:color="000000" w:sz="8"/>
              <w:bottom w:val="outset" w:color="000000" w:sz="8"/>
              <w:right w:val="outset" w:color="000000" w:sz="8"/>
            </w:tcBorders>
            <w:vAlign w:val="center"/>
          </w:tcPr>
          <w:bookmarkStart w:name="21116" w:id="21114"/>
          <w:p>
            <w:pPr>
              <w:spacing w:after="0"/>
              <w:ind w:left="0"/>
              <w:jc w:val="center"/>
            </w:pPr>
            <w:r>
              <w:rPr>
                <w:rFonts w:ascii="Arial"/>
                <w:b w:val="false"/>
                <w:i w:val="false"/>
                <w:color w:val="000000"/>
                <w:sz w:val="15"/>
              </w:rPr>
              <w:t xml:space="preserve"> </w:t>
            </w:r>
          </w:p>
          <w:bookmarkEnd w:id="21114"/>
        </w:tc>
        <w:tc>
          <w:tcPr>
            <w:tcW w:w="1306" w:type="dxa"/>
            <w:tcBorders>
              <w:top w:val="outset" w:color="000000" w:sz="8"/>
              <w:left w:val="outset" w:color="000000" w:sz="8"/>
              <w:bottom w:val="outset" w:color="000000" w:sz="8"/>
              <w:right w:val="outset" w:color="000000" w:sz="8"/>
            </w:tcBorders>
            <w:vAlign w:val="center"/>
          </w:tcPr>
          <w:bookmarkStart w:name="21117" w:id="21115"/>
          <w:p>
            <w:pPr>
              <w:spacing w:after="0"/>
              <w:ind w:left="0"/>
              <w:jc w:val="center"/>
            </w:pPr>
            <w:r>
              <w:rPr>
                <w:rFonts w:ascii="Arial"/>
                <w:b/>
                <w:i w:val="false"/>
                <w:color w:val="000000"/>
                <w:sz w:val="15"/>
              </w:rPr>
              <w:t>59584,6</w:t>
            </w:r>
          </w:p>
          <w:bookmarkEnd w:id="211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118" w:id="21116"/>
          <w:p>
            <w:pPr>
              <w:spacing w:after="0"/>
              <w:ind w:left="0"/>
              <w:jc w:val="center"/>
            </w:pPr>
            <w:r>
              <w:rPr>
                <w:rFonts w:ascii="Arial"/>
                <w:b/>
                <w:i w:val="false"/>
                <w:color w:val="000000"/>
                <w:sz w:val="15"/>
              </w:rPr>
              <w:t>4010000</w:t>
            </w:r>
          </w:p>
          <w:bookmarkEnd w:id="21116"/>
        </w:tc>
        <w:tc>
          <w:tcPr>
            <w:tcW w:w="919" w:type="dxa"/>
            <w:tcBorders>
              <w:top w:val="outset" w:color="000000" w:sz="8"/>
              <w:left w:val="outset" w:color="000000" w:sz="8"/>
              <w:bottom w:val="outset" w:color="000000" w:sz="8"/>
              <w:right w:val="outset" w:color="000000" w:sz="8"/>
            </w:tcBorders>
            <w:vAlign w:val="center"/>
          </w:tcPr>
          <w:bookmarkStart w:name="21119" w:id="21117"/>
          <w:p>
            <w:pPr>
              <w:spacing w:after="0"/>
              <w:ind w:left="0"/>
              <w:jc w:val="center"/>
            </w:pPr>
            <w:r>
              <w:rPr>
                <w:rFonts w:ascii="Arial"/>
                <w:b w:val="false"/>
                <w:i w:val="false"/>
                <w:color w:val="000000"/>
                <w:sz w:val="15"/>
              </w:rPr>
              <w:t xml:space="preserve"> </w:t>
            </w:r>
          </w:p>
          <w:bookmarkEnd w:id="21117"/>
        </w:tc>
        <w:tc>
          <w:tcPr>
            <w:tcW w:w="805" w:type="dxa"/>
            <w:tcBorders>
              <w:top w:val="outset" w:color="000000" w:sz="8"/>
              <w:left w:val="outset" w:color="000000" w:sz="8"/>
              <w:bottom w:val="outset" w:color="000000" w:sz="8"/>
              <w:right w:val="outset" w:color="000000" w:sz="8"/>
            </w:tcBorders>
            <w:vAlign w:val="center"/>
          </w:tcPr>
          <w:bookmarkStart w:name="21120" w:id="21118"/>
          <w:p>
            <w:pPr>
              <w:spacing w:after="0"/>
              <w:ind w:left="0"/>
              <w:jc w:val="center"/>
            </w:pPr>
            <w:r>
              <w:rPr>
                <w:rFonts w:ascii="Arial"/>
                <w:b w:val="false"/>
                <w:i w:val="false"/>
                <w:color w:val="000000"/>
                <w:sz w:val="15"/>
              </w:rPr>
              <w:t xml:space="preserve"> </w:t>
            </w:r>
          </w:p>
          <w:bookmarkEnd w:id="21118"/>
        </w:tc>
        <w:tc>
          <w:tcPr>
            <w:tcW w:w="1250" w:type="dxa"/>
            <w:tcBorders>
              <w:top w:val="outset" w:color="000000" w:sz="8"/>
              <w:left w:val="outset" w:color="000000" w:sz="8"/>
              <w:bottom w:val="outset" w:color="000000" w:sz="8"/>
              <w:right w:val="outset" w:color="000000" w:sz="8"/>
            </w:tcBorders>
            <w:vAlign w:val="center"/>
          </w:tcPr>
          <w:bookmarkStart w:name="21121" w:id="21119"/>
          <w:p>
            <w:pPr>
              <w:spacing w:after="0"/>
              <w:ind w:left="0"/>
              <w:jc w:val="left"/>
            </w:pPr>
            <w:r>
              <w:rPr>
                <w:rFonts w:ascii="Arial"/>
                <w:b/>
                <w:i/>
                <w:color w:val="000000"/>
                <w:sz w:val="15"/>
              </w:rPr>
              <w:t>40 ГОЛОСІЇВСЬКА РАЙОННА В М. КИЄВІ ДЕРЖАВНА АДМІНІСТРАЦІЯ</w:t>
            </w:r>
          </w:p>
          <w:bookmarkEnd w:id="21119"/>
        </w:tc>
        <w:tc>
          <w:tcPr>
            <w:tcW w:w="1818" w:type="dxa"/>
            <w:tcBorders>
              <w:top w:val="outset" w:color="000000" w:sz="8"/>
              <w:left w:val="outset" w:color="000000" w:sz="8"/>
              <w:bottom w:val="outset" w:color="000000" w:sz="8"/>
              <w:right w:val="outset" w:color="000000" w:sz="8"/>
            </w:tcBorders>
            <w:vAlign w:val="center"/>
          </w:tcPr>
          <w:bookmarkStart w:name="21122" w:id="21120"/>
          <w:p>
            <w:pPr>
              <w:spacing w:after="0"/>
              <w:ind w:left="0"/>
              <w:jc w:val="left"/>
            </w:pPr>
            <w:r>
              <w:rPr>
                <w:rFonts w:ascii="Arial"/>
                <w:b w:val="false"/>
                <w:i w:val="false"/>
                <w:color w:val="000000"/>
                <w:sz w:val="15"/>
              </w:rPr>
              <w:t xml:space="preserve"> </w:t>
            </w:r>
          </w:p>
          <w:bookmarkEnd w:id="21120"/>
        </w:tc>
        <w:tc>
          <w:tcPr>
            <w:tcW w:w="1417" w:type="dxa"/>
            <w:tcBorders>
              <w:top w:val="outset" w:color="000000" w:sz="8"/>
              <w:left w:val="outset" w:color="000000" w:sz="8"/>
              <w:bottom w:val="outset" w:color="000000" w:sz="8"/>
              <w:right w:val="outset" w:color="000000" w:sz="8"/>
            </w:tcBorders>
            <w:vAlign w:val="center"/>
          </w:tcPr>
          <w:bookmarkStart w:name="21123" w:id="21121"/>
          <w:p>
            <w:pPr>
              <w:spacing w:after="0"/>
              <w:ind w:left="0"/>
              <w:jc w:val="center"/>
            </w:pPr>
            <w:r>
              <w:rPr>
                <w:rFonts w:ascii="Arial"/>
                <w:b w:val="false"/>
                <w:i w:val="false"/>
                <w:color w:val="000000"/>
                <w:sz w:val="15"/>
              </w:rPr>
              <w:t xml:space="preserve"> </w:t>
            </w:r>
          </w:p>
          <w:bookmarkEnd w:id="21121"/>
        </w:tc>
        <w:tc>
          <w:tcPr>
            <w:tcW w:w="1009" w:type="dxa"/>
            <w:tcBorders>
              <w:top w:val="outset" w:color="000000" w:sz="8"/>
              <w:left w:val="outset" w:color="000000" w:sz="8"/>
              <w:bottom w:val="outset" w:color="000000" w:sz="8"/>
              <w:right w:val="outset" w:color="000000" w:sz="8"/>
            </w:tcBorders>
            <w:vAlign w:val="center"/>
          </w:tcPr>
          <w:bookmarkStart w:name="21124" w:id="21122"/>
          <w:p>
            <w:pPr>
              <w:spacing w:after="0"/>
              <w:ind w:left="0"/>
              <w:jc w:val="center"/>
            </w:pPr>
            <w:r>
              <w:rPr>
                <w:rFonts w:ascii="Arial"/>
                <w:b w:val="false"/>
                <w:i w:val="false"/>
                <w:color w:val="000000"/>
                <w:sz w:val="15"/>
              </w:rPr>
              <w:t xml:space="preserve"> </w:t>
            </w:r>
          </w:p>
          <w:bookmarkEnd w:id="21122"/>
        </w:tc>
        <w:tc>
          <w:tcPr>
            <w:tcW w:w="1417" w:type="dxa"/>
            <w:tcBorders>
              <w:top w:val="outset" w:color="000000" w:sz="8"/>
              <w:left w:val="outset" w:color="000000" w:sz="8"/>
              <w:bottom w:val="outset" w:color="000000" w:sz="8"/>
              <w:right w:val="outset" w:color="000000" w:sz="8"/>
            </w:tcBorders>
            <w:vAlign w:val="center"/>
          </w:tcPr>
          <w:bookmarkStart w:name="21125" w:id="21123"/>
          <w:p>
            <w:pPr>
              <w:spacing w:after="0"/>
              <w:ind w:left="0"/>
              <w:jc w:val="center"/>
            </w:pPr>
            <w:r>
              <w:rPr>
                <w:rFonts w:ascii="Arial"/>
                <w:b w:val="false"/>
                <w:i w:val="false"/>
                <w:color w:val="000000"/>
                <w:sz w:val="15"/>
              </w:rPr>
              <w:t xml:space="preserve"> </w:t>
            </w:r>
          </w:p>
          <w:bookmarkEnd w:id="21123"/>
        </w:tc>
        <w:tc>
          <w:tcPr>
            <w:tcW w:w="1306" w:type="dxa"/>
            <w:tcBorders>
              <w:top w:val="outset" w:color="000000" w:sz="8"/>
              <w:left w:val="outset" w:color="000000" w:sz="8"/>
              <w:bottom w:val="outset" w:color="000000" w:sz="8"/>
              <w:right w:val="outset" w:color="000000" w:sz="8"/>
            </w:tcBorders>
            <w:vAlign w:val="center"/>
          </w:tcPr>
          <w:bookmarkStart w:name="21126" w:id="21124"/>
          <w:p>
            <w:pPr>
              <w:spacing w:after="0"/>
              <w:ind w:left="0"/>
              <w:jc w:val="center"/>
            </w:pPr>
            <w:r>
              <w:rPr>
                <w:rFonts w:ascii="Arial"/>
                <w:b/>
                <w:i w:val="false"/>
                <w:color w:val="000000"/>
                <w:sz w:val="15"/>
              </w:rPr>
              <w:t>59584,6</w:t>
            </w:r>
          </w:p>
          <w:bookmarkEnd w:id="2112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127" w:id="21125"/>
          <w:p>
            <w:pPr>
              <w:spacing w:after="0"/>
              <w:ind w:left="0"/>
              <w:jc w:val="center"/>
            </w:pPr>
            <w:r>
              <w:rPr>
                <w:rFonts w:ascii="Arial"/>
                <w:b w:val="false"/>
                <w:i w:val="false"/>
                <w:color w:val="000000"/>
                <w:sz w:val="15"/>
              </w:rPr>
              <w:t>4017310</w:t>
            </w:r>
          </w:p>
          <w:bookmarkEnd w:id="21125"/>
        </w:tc>
        <w:tc>
          <w:tcPr>
            <w:tcW w:w="919" w:type="dxa"/>
            <w:tcBorders>
              <w:top w:val="outset" w:color="000000" w:sz="8"/>
              <w:left w:val="outset" w:color="000000" w:sz="8"/>
              <w:bottom w:val="outset" w:color="000000" w:sz="8"/>
              <w:right w:val="outset" w:color="000000" w:sz="8"/>
            </w:tcBorders>
            <w:vAlign w:val="center"/>
          </w:tcPr>
          <w:bookmarkStart w:name="21128" w:id="21126"/>
          <w:p>
            <w:pPr>
              <w:spacing w:after="0"/>
              <w:ind w:left="0"/>
              <w:jc w:val="center"/>
            </w:pPr>
            <w:r>
              <w:rPr>
                <w:rFonts w:ascii="Arial"/>
                <w:b w:val="false"/>
                <w:i w:val="false"/>
                <w:color w:val="000000"/>
                <w:sz w:val="15"/>
              </w:rPr>
              <w:t>7310</w:t>
            </w:r>
          </w:p>
          <w:bookmarkEnd w:id="21126"/>
        </w:tc>
        <w:tc>
          <w:tcPr>
            <w:tcW w:w="805" w:type="dxa"/>
            <w:tcBorders>
              <w:top w:val="outset" w:color="000000" w:sz="8"/>
              <w:left w:val="outset" w:color="000000" w:sz="8"/>
              <w:bottom w:val="outset" w:color="000000" w:sz="8"/>
              <w:right w:val="outset" w:color="000000" w:sz="8"/>
            </w:tcBorders>
            <w:vAlign w:val="center"/>
          </w:tcPr>
          <w:bookmarkStart w:name="21129" w:id="21127"/>
          <w:p>
            <w:pPr>
              <w:spacing w:after="0"/>
              <w:ind w:left="0"/>
              <w:jc w:val="center"/>
            </w:pPr>
            <w:r>
              <w:rPr>
                <w:rFonts w:ascii="Arial"/>
                <w:b w:val="false"/>
                <w:i w:val="false"/>
                <w:color w:val="000000"/>
                <w:sz w:val="15"/>
              </w:rPr>
              <w:t>0443</w:t>
            </w:r>
          </w:p>
          <w:bookmarkEnd w:id="21127"/>
        </w:tc>
        <w:tc>
          <w:tcPr>
            <w:tcW w:w="1250" w:type="dxa"/>
            <w:tcBorders>
              <w:top w:val="outset" w:color="000000" w:sz="8"/>
              <w:left w:val="outset" w:color="000000" w:sz="8"/>
              <w:bottom w:val="outset" w:color="000000" w:sz="8"/>
              <w:right w:val="outset" w:color="000000" w:sz="8"/>
            </w:tcBorders>
            <w:vAlign w:val="center"/>
          </w:tcPr>
          <w:bookmarkStart w:name="21130" w:id="21128"/>
          <w:p>
            <w:pPr>
              <w:spacing w:after="0"/>
              <w:ind w:left="0"/>
              <w:jc w:val="left"/>
            </w:pPr>
            <w:r>
              <w:rPr>
                <w:rFonts w:ascii="Arial"/>
                <w:b w:val="false"/>
                <w:i w:val="false"/>
                <w:color w:val="000000"/>
                <w:sz w:val="15"/>
              </w:rPr>
              <w:t>Будівництво об'єктів житлово-комунального господарства</w:t>
            </w:r>
          </w:p>
          <w:bookmarkEnd w:id="21128"/>
        </w:tc>
        <w:tc>
          <w:tcPr>
            <w:tcW w:w="1818" w:type="dxa"/>
            <w:tcBorders>
              <w:top w:val="outset" w:color="000000" w:sz="8"/>
              <w:left w:val="outset" w:color="000000" w:sz="8"/>
              <w:bottom w:val="outset" w:color="000000" w:sz="8"/>
              <w:right w:val="outset" w:color="000000" w:sz="8"/>
            </w:tcBorders>
            <w:vAlign w:val="center"/>
          </w:tcPr>
          <w:bookmarkStart w:name="21131" w:id="21129"/>
          <w:p>
            <w:pPr>
              <w:spacing w:after="0"/>
              <w:ind w:left="0"/>
              <w:jc w:val="left"/>
            </w:pPr>
            <w:r>
              <w:rPr>
                <w:rFonts w:ascii="Arial"/>
                <w:b w:val="false"/>
                <w:i w:val="false"/>
                <w:color w:val="000000"/>
                <w:sz w:val="15"/>
              </w:rPr>
              <w:t>ЗОВНІШНІ МЕРЕЖІ КАНАЛІЗУВАННЯ ПО ВУЛ. О. КОШОВОГО НА ДІЛЯНЦІ ВІД ВУЛ. ГОЛОСІЇВСЬКОЇ ДО ПРОВУЛКУ ТИХВІНСЬКОГО У ГОЛОСІЇВСЬКОМУ РАЙОНІ М. КИЄВА</w:t>
            </w:r>
          </w:p>
          <w:bookmarkEnd w:id="21129"/>
        </w:tc>
        <w:tc>
          <w:tcPr>
            <w:tcW w:w="1417" w:type="dxa"/>
            <w:tcBorders>
              <w:top w:val="outset" w:color="000000" w:sz="8"/>
              <w:left w:val="outset" w:color="000000" w:sz="8"/>
              <w:bottom w:val="outset" w:color="000000" w:sz="8"/>
              <w:right w:val="outset" w:color="000000" w:sz="8"/>
            </w:tcBorders>
            <w:vAlign w:val="center"/>
          </w:tcPr>
          <w:bookmarkStart w:name="21132" w:id="21130"/>
          <w:p>
            <w:pPr>
              <w:spacing w:after="0"/>
              <w:ind w:left="0"/>
              <w:jc w:val="center"/>
            </w:pPr>
            <w:r>
              <w:rPr>
                <w:rFonts w:ascii="Arial"/>
                <w:b w:val="false"/>
                <w:i w:val="false"/>
                <w:color w:val="000000"/>
                <w:sz w:val="15"/>
              </w:rPr>
              <w:t>7000,0</w:t>
            </w:r>
          </w:p>
          <w:bookmarkEnd w:id="21130"/>
        </w:tc>
        <w:tc>
          <w:tcPr>
            <w:tcW w:w="1009" w:type="dxa"/>
            <w:tcBorders>
              <w:top w:val="outset" w:color="000000" w:sz="8"/>
              <w:left w:val="outset" w:color="000000" w:sz="8"/>
              <w:bottom w:val="outset" w:color="000000" w:sz="8"/>
              <w:right w:val="outset" w:color="000000" w:sz="8"/>
            </w:tcBorders>
            <w:vAlign w:val="center"/>
          </w:tcPr>
          <w:bookmarkStart w:name="21133" w:id="21131"/>
          <w:p>
            <w:pPr>
              <w:spacing w:after="0"/>
              <w:ind w:left="0"/>
              <w:jc w:val="center"/>
            </w:pPr>
            <w:r>
              <w:rPr>
                <w:rFonts w:ascii="Arial"/>
                <w:b w:val="false"/>
                <w:i w:val="false"/>
                <w:color w:val="000000"/>
                <w:sz w:val="15"/>
              </w:rPr>
              <w:t>95,4</w:t>
            </w:r>
          </w:p>
          <w:bookmarkEnd w:id="21131"/>
        </w:tc>
        <w:tc>
          <w:tcPr>
            <w:tcW w:w="1417" w:type="dxa"/>
            <w:tcBorders>
              <w:top w:val="outset" w:color="000000" w:sz="8"/>
              <w:left w:val="outset" w:color="000000" w:sz="8"/>
              <w:bottom w:val="outset" w:color="000000" w:sz="8"/>
              <w:right w:val="outset" w:color="000000" w:sz="8"/>
            </w:tcBorders>
            <w:vAlign w:val="center"/>
          </w:tcPr>
          <w:bookmarkStart w:name="21134" w:id="21132"/>
          <w:p>
            <w:pPr>
              <w:spacing w:after="0"/>
              <w:ind w:left="0"/>
              <w:jc w:val="center"/>
            </w:pPr>
            <w:r>
              <w:rPr>
                <w:rFonts w:ascii="Arial"/>
                <w:b w:val="false"/>
                <w:i w:val="false"/>
                <w:color w:val="000000"/>
                <w:sz w:val="15"/>
              </w:rPr>
              <w:t>6680,0</w:t>
            </w:r>
          </w:p>
          <w:bookmarkEnd w:id="21132"/>
        </w:tc>
        <w:tc>
          <w:tcPr>
            <w:tcW w:w="1306" w:type="dxa"/>
            <w:tcBorders>
              <w:top w:val="outset" w:color="000000" w:sz="8"/>
              <w:left w:val="outset" w:color="000000" w:sz="8"/>
              <w:bottom w:val="outset" w:color="000000" w:sz="8"/>
              <w:right w:val="outset" w:color="000000" w:sz="8"/>
            </w:tcBorders>
            <w:vAlign w:val="center"/>
          </w:tcPr>
          <w:bookmarkStart w:name="21135" w:id="21133"/>
          <w:p>
            <w:pPr>
              <w:spacing w:after="0"/>
              <w:ind w:left="0"/>
              <w:jc w:val="center"/>
            </w:pPr>
            <w:r>
              <w:rPr>
                <w:rFonts w:ascii="Arial"/>
                <w:b w:val="false"/>
                <w:i w:val="false"/>
                <w:color w:val="000000"/>
                <w:sz w:val="15"/>
              </w:rPr>
              <w:t>160,0</w:t>
            </w:r>
          </w:p>
          <w:bookmarkEnd w:id="2113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136" w:id="21134"/>
          <w:p>
            <w:pPr>
              <w:spacing w:after="0"/>
              <w:ind w:left="0"/>
              <w:jc w:val="center"/>
            </w:pPr>
            <w:r>
              <w:rPr>
                <w:rFonts w:ascii="Arial"/>
                <w:b w:val="false"/>
                <w:i w:val="false"/>
                <w:color w:val="000000"/>
                <w:sz w:val="15"/>
              </w:rPr>
              <w:t>4017310</w:t>
            </w:r>
          </w:p>
          <w:bookmarkEnd w:id="21134"/>
        </w:tc>
        <w:tc>
          <w:tcPr>
            <w:tcW w:w="919" w:type="dxa"/>
            <w:tcBorders>
              <w:top w:val="outset" w:color="000000" w:sz="8"/>
              <w:left w:val="outset" w:color="000000" w:sz="8"/>
              <w:bottom w:val="outset" w:color="000000" w:sz="8"/>
              <w:right w:val="outset" w:color="000000" w:sz="8"/>
            </w:tcBorders>
            <w:vAlign w:val="center"/>
          </w:tcPr>
          <w:bookmarkStart w:name="21137" w:id="21135"/>
          <w:p>
            <w:pPr>
              <w:spacing w:after="0"/>
              <w:ind w:left="0"/>
              <w:jc w:val="center"/>
            </w:pPr>
            <w:r>
              <w:rPr>
                <w:rFonts w:ascii="Arial"/>
                <w:b w:val="false"/>
                <w:i w:val="false"/>
                <w:color w:val="000000"/>
                <w:sz w:val="15"/>
              </w:rPr>
              <w:t>7310</w:t>
            </w:r>
          </w:p>
          <w:bookmarkEnd w:id="21135"/>
        </w:tc>
        <w:tc>
          <w:tcPr>
            <w:tcW w:w="805" w:type="dxa"/>
            <w:tcBorders>
              <w:top w:val="outset" w:color="000000" w:sz="8"/>
              <w:left w:val="outset" w:color="000000" w:sz="8"/>
              <w:bottom w:val="outset" w:color="000000" w:sz="8"/>
              <w:right w:val="outset" w:color="000000" w:sz="8"/>
            </w:tcBorders>
            <w:vAlign w:val="center"/>
          </w:tcPr>
          <w:bookmarkStart w:name="21138" w:id="21136"/>
          <w:p>
            <w:pPr>
              <w:spacing w:after="0"/>
              <w:ind w:left="0"/>
              <w:jc w:val="center"/>
            </w:pPr>
            <w:r>
              <w:rPr>
                <w:rFonts w:ascii="Arial"/>
                <w:b w:val="false"/>
                <w:i w:val="false"/>
                <w:color w:val="000000"/>
                <w:sz w:val="15"/>
              </w:rPr>
              <w:t>0443</w:t>
            </w:r>
          </w:p>
          <w:bookmarkEnd w:id="21136"/>
        </w:tc>
        <w:tc>
          <w:tcPr>
            <w:tcW w:w="1250" w:type="dxa"/>
            <w:tcBorders>
              <w:top w:val="outset" w:color="000000" w:sz="8"/>
              <w:left w:val="outset" w:color="000000" w:sz="8"/>
              <w:bottom w:val="outset" w:color="000000" w:sz="8"/>
              <w:right w:val="outset" w:color="000000" w:sz="8"/>
            </w:tcBorders>
            <w:vAlign w:val="center"/>
          </w:tcPr>
          <w:bookmarkStart w:name="21139" w:id="21137"/>
          <w:p>
            <w:pPr>
              <w:spacing w:after="0"/>
              <w:ind w:left="0"/>
              <w:jc w:val="left"/>
            </w:pPr>
            <w:r>
              <w:rPr>
                <w:rFonts w:ascii="Arial"/>
                <w:b w:val="false"/>
                <w:i w:val="false"/>
                <w:color w:val="000000"/>
                <w:sz w:val="15"/>
              </w:rPr>
              <w:t>Будівництво об'єктів житлово-комунального господарства</w:t>
            </w:r>
          </w:p>
          <w:bookmarkEnd w:id="21137"/>
        </w:tc>
        <w:tc>
          <w:tcPr>
            <w:tcW w:w="1818" w:type="dxa"/>
            <w:tcBorders>
              <w:top w:val="outset" w:color="000000" w:sz="8"/>
              <w:left w:val="outset" w:color="000000" w:sz="8"/>
              <w:bottom w:val="outset" w:color="000000" w:sz="8"/>
              <w:right w:val="outset" w:color="000000" w:sz="8"/>
            </w:tcBorders>
            <w:vAlign w:val="center"/>
          </w:tcPr>
          <w:bookmarkStart w:name="21140" w:id="21138"/>
          <w:p>
            <w:pPr>
              <w:spacing w:after="0"/>
              <w:ind w:left="0"/>
              <w:jc w:val="left"/>
            </w:pPr>
            <w:r>
              <w:rPr>
                <w:rFonts w:ascii="Arial"/>
                <w:b w:val="false"/>
                <w:i w:val="false"/>
                <w:color w:val="000000"/>
                <w:sz w:val="15"/>
              </w:rPr>
              <w:t>ЗОВНІШНІ МЕРЕЖІ КАНАЛІЗУВАННЯ ПРИВАТНОГО СЕКТОРУ ПО ВУЛ. КОЗАЦЬКА ГОЛОСІЇВСЬКОГО РАЙОНУ М. КИЄВА</w:t>
            </w:r>
          </w:p>
          <w:bookmarkEnd w:id="21138"/>
        </w:tc>
        <w:tc>
          <w:tcPr>
            <w:tcW w:w="1417" w:type="dxa"/>
            <w:tcBorders>
              <w:top w:val="outset" w:color="000000" w:sz="8"/>
              <w:left w:val="outset" w:color="000000" w:sz="8"/>
              <w:bottom w:val="outset" w:color="000000" w:sz="8"/>
              <w:right w:val="outset" w:color="000000" w:sz="8"/>
            </w:tcBorders>
            <w:vAlign w:val="center"/>
          </w:tcPr>
          <w:bookmarkStart w:name="21141" w:id="21139"/>
          <w:p>
            <w:pPr>
              <w:spacing w:after="0"/>
              <w:ind w:left="0"/>
              <w:jc w:val="center"/>
            </w:pPr>
            <w:r>
              <w:rPr>
                <w:rFonts w:ascii="Arial"/>
                <w:b w:val="false"/>
                <w:i w:val="false"/>
                <w:color w:val="000000"/>
                <w:sz w:val="15"/>
              </w:rPr>
              <w:t>6000,0</w:t>
            </w:r>
          </w:p>
          <w:bookmarkEnd w:id="21139"/>
        </w:tc>
        <w:tc>
          <w:tcPr>
            <w:tcW w:w="1009" w:type="dxa"/>
            <w:tcBorders>
              <w:top w:val="outset" w:color="000000" w:sz="8"/>
              <w:left w:val="outset" w:color="000000" w:sz="8"/>
              <w:bottom w:val="outset" w:color="000000" w:sz="8"/>
              <w:right w:val="outset" w:color="000000" w:sz="8"/>
            </w:tcBorders>
            <w:vAlign w:val="center"/>
          </w:tcPr>
          <w:bookmarkStart w:name="21142" w:id="21140"/>
          <w:p>
            <w:pPr>
              <w:spacing w:after="0"/>
              <w:ind w:left="0"/>
              <w:jc w:val="center"/>
            </w:pPr>
            <w:r>
              <w:rPr>
                <w:rFonts w:ascii="Arial"/>
                <w:b w:val="false"/>
                <w:i w:val="false"/>
                <w:color w:val="000000"/>
                <w:sz w:val="15"/>
              </w:rPr>
              <w:t>83,7</w:t>
            </w:r>
          </w:p>
          <w:bookmarkEnd w:id="21140"/>
        </w:tc>
        <w:tc>
          <w:tcPr>
            <w:tcW w:w="1417" w:type="dxa"/>
            <w:tcBorders>
              <w:top w:val="outset" w:color="000000" w:sz="8"/>
              <w:left w:val="outset" w:color="000000" w:sz="8"/>
              <w:bottom w:val="outset" w:color="000000" w:sz="8"/>
              <w:right w:val="outset" w:color="000000" w:sz="8"/>
            </w:tcBorders>
            <w:vAlign w:val="center"/>
          </w:tcPr>
          <w:bookmarkStart w:name="21143" w:id="21141"/>
          <w:p>
            <w:pPr>
              <w:spacing w:after="0"/>
              <w:ind w:left="0"/>
              <w:jc w:val="center"/>
            </w:pPr>
            <w:r>
              <w:rPr>
                <w:rFonts w:ascii="Arial"/>
                <w:b w:val="false"/>
                <w:i w:val="false"/>
                <w:color w:val="000000"/>
                <w:sz w:val="15"/>
              </w:rPr>
              <w:t>5020,0</w:t>
            </w:r>
          </w:p>
          <w:bookmarkEnd w:id="21141"/>
        </w:tc>
        <w:tc>
          <w:tcPr>
            <w:tcW w:w="1306" w:type="dxa"/>
            <w:tcBorders>
              <w:top w:val="outset" w:color="000000" w:sz="8"/>
              <w:left w:val="outset" w:color="000000" w:sz="8"/>
              <w:bottom w:val="outset" w:color="000000" w:sz="8"/>
              <w:right w:val="outset" w:color="000000" w:sz="8"/>
            </w:tcBorders>
            <w:vAlign w:val="center"/>
          </w:tcPr>
          <w:bookmarkStart w:name="21144" w:id="21142"/>
          <w:p>
            <w:pPr>
              <w:spacing w:after="0"/>
              <w:ind w:left="0"/>
              <w:jc w:val="center"/>
            </w:pPr>
            <w:r>
              <w:rPr>
                <w:rFonts w:ascii="Arial"/>
                <w:b w:val="false"/>
                <w:i w:val="false"/>
                <w:color w:val="000000"/>
                <w:sz w:val="15"/>
              </w:rPr>
              <w:t>490,0</w:t>
            </w:r>
          </w:p>
          <w:bookmarkEnd w:id="2114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145" w:id="21143"/>
          <w:p>
            <w:pPr>
              <w:spacing w:after="0"/>
              <w:ind w:left="0"/>
              <w:jc w:val="center"/>
            </w:pPr>
            <w:r>
              <w:rPr>
                <w:rFonts w:ascii="Arial"/>
                <w:b w:val="false"/>
                <w:i w:val="false"/>
                <w:color w:val="000000"/>
                <w:sz w:val="15"/>
              </w:rPr>
              <w:t>4017321</w:t>
            </w:r>
          </w:p>
          <w:bookmarkEnd w:id="21143"/>
        </w:tc>
        <w:tc>
          <w:tcPr>
            <w:tcW w:w="919" w:type="dxa"/>
            <w:tcBorders>
              <w:top w:val="outset" w:color="000000" w:sz="8"/>
              <w:left w:val="outset" w:color="000000" w:sz="8"/>
              <w:bottom w:val="outset" w:color="000000" w:sz="8"/>
              <w:right w:val="outset" w:color="000000" w:sz="8"/>
            </w:tcBorders>
            <w:vAlign w:val="center"/>
          </w:tcPr>
          <w:bookmarkStart w:name="21146" w:id="21144"/>
          <w:p>
            <w:pPr>
              <w:spacing w:after="0"/>
              <w:ind w:left="0"/>
              <w:jc w:val="center"/>
            </w:pPr>
            <w:r>
              <w:rPr>
                <w:rFonts w:ascii="Arial"/>
                <w:b w:val="false"/>
                <w:i w:val="false"/>
                <w:color w:val="000000"/>
                <w:sz w:val="15"/>
              </w:rPr>
              <w:t>7321</w:t>
            </w:r>
          </w:p>
          <w:bookmarkEnd w:id="21144"/>
        </w:tc>
        <w:tc>
          <w:tcPr>
            <w:tcW w:w="805" w:type="dxa"/>
            <w:tcBorders>
              <w:top w:val="outset" w:color="000000" w:sz="8"/>
              <w:left w:val="outset" w:color="000000" w:sz="8"/>
              <w:bottom w:val="outset" w:color="000000" w:sz="8"/>
              <w:right w:val="outset" w:color="000000" w:sz="8"/>
            </w:tcBorders>
            <w:vAlign w:val="center"/>
          </w:tcPr>
          <w:bookmarkStart w:name="21147" w:id="21145"/>
          <w:p>
            <w:pPr>
              <w:spacing w:after="0"/>
              <w:ind w:left="0"/>
              <w:jc w:val="center"/>
            </w:pPr>
            <w:r>
              <w:rPr>
                <w:rFonts w:ascii="Arial"/>
                <w:b w:val="false"/>
                <w:i w:val="false"/>
                <w:color w:val="000000"/>
                <w:sz w:val="15"/>
              </w:rPr>
              <w:t>0443</w:t>
            </w:r>
          </w:p>
          <w:bookmarkEnd w:id="21145"/>
        </w:tc>
        <w:tc>
          <w:tcPr>
            <w:tcW w:w="1250" w:type="dxa"/>
            <w:tcBorders>
              <w:top w:val="outset" w:color="000000" w:sz="8"/>
              <w:left w:val="outset" w:color="000000" w:sz="8"/>
              <w:bottom w:val="outset" w:color="000000" w:sz="8"/>
              <w:right w:val="outset" w:color="000000" w:sz="8"/>
            </w:tcBorders>
            <w:vAlign w:val="center"/>
          </w:tcPr>
          <w:bookmarkStart w:name="21148" w:id="21146"/>
          <w:p>
            <w:pPr>
              <w:spacing w:after="0"/>
              <w:ind w:left="0"/>
              <w:jc w:val="left"/>
            </w:pPr>
            <w:r>
              <w:rPr>
                <w:rFonts w:ascii="Arial"/>
                <w:b w:val="false"/>
                <w:i w:val="false"/>
                <w:color w:val="000000"/>
                <w:sz w:val="15"/>
              </w:rPr>
              <w:t>Будівництво освітніх установ та закладів</w:t>
            </w:r>
          </w:p>
          <w:bookmarkEnd w:id="21146"/>
        </w:tc>
        <w:tc>
          <w:tcPr>
            <w:tcW w:w="1818" w:type="dxa"/>
            <w:tcBorders>
              <w:top w:val="outset" w:color="000000" w:sz="8"/>
              <w:left w:val="outset" w:color="000000" w:sz="8"/>
              <w:bottom w:val="outset" w:color="000000" w:sz="8"/>
              <w:right w:val="outset" w:color="000000" w:sz="8"/>
            </w:tcBorders>
            <w:vAlign w:val="center"/>
          </w:tcPr>
          <w:bookmarkStart w:name="21149" w:id="21147"/>
          <w:p>
            <w:pPr>
              <w:spacing w:after="0"/>
              <w:ind w:left="0"/>
              <w:jc w:val="left"/>
            </w:pPr>
            <w:r>
              <w:rPr>
                <w:rFonts w:ascii="Arial"/>
                <w:b w:val="false"/>
                <w:i w:val="false"/>
                <w:color w:val="000000"/>
                <w:sz w:val="15"/>
              </w:rPr>
              <w:t>БУДІВНИЦТВО ДРУГОГО ПУСКОВОГО КОМПЛЕКСУ РОЗШИРЕННЯ ШКОЛИ N 151 НА ВУЛ. ЛІСНИЧІЙ, 3 У ГОЛОСІЇВСЬКОМУ РАЙОНІ М. КИЄВА</w:t>
            </w:r>
          </w:p>
          <w:bookmarkEnd w:id="21147"/>
        </w:tc>
        <w:tc>
          <w:tcPr>
            <w:tcW w:w="1417" w:type="dxa"/>
            <w:tcBorders>
              <w:top w:val="outset" w:color="000000" w:sz="8"/>
              <w:left w:val="outset" w:color="000000" w:sz="8"/>
              <w:bottom w:val="outset" w:color="000000" w:sz="8"/>
              <w:right w:val="outset" w:color="000000" w:sz="8"/>
            </w:tcBorders>
            <w:vAlign w:val="center"/>
          </w:tcPr>
          <w:bookmarkStart w:name="21150" w:id="21148"/>
          <w:p>
            <w:pPr>
              <w:spacing w:after="0"/>
              <w:ind w:left="0"/>
              <w:jc w:val="center"/>
            </w:pPr>
            <w:r>
              <w:rPr>
                <w:rFonts w:ascii="Arial"/>
                <w:b w:val="false"/>
                <w:i w:val="false"/>
                <w:color w:val="000000"/>
                <w:sz w:val="15"/>
              </w:rPr>
              <w:t>79085,1</w:t>
            </w:r>
          </w:p>
          <w:bookmarkEnd w:id="21148"/>
        </w:tc>
        <w:tc>
          <w:tcPr>
            <w:tcW w:w="1009" w:type="dxa"/>
            <w:tcBorders>
              <w:top w:val="outset" w:color="000000" w:sz="8"/>
              <w:left w:val="outset" w:color="000000" w:sz="8"/>
              <w:bottom w:val="outset" w:color="000000" w:sz="8"/>
              <w:right w:val="outset" w:color="000000" w:sz="8"/>
            </w:tcBorders>
            <w:vAlign w:val="center"/>
          </w:tcPr>
          <w:bookmarkStart w:name="21151" w:id="21149"/>
          <w:p>
            <w:pPr>
              <w:spacing w:after="0"/>
              <w:ind w:left="0"/>
              <w:jc w:val="center"/>
            </w:pPr>
            <w:r>
              <w:rPr>
                <w:rFonts w:ascii="Arial"/>
                <w:b w:val="false"/>
                <w:i w:val="false"/>
                <w:color w:val="000000"/>
                <w:sz w:val="15"/>
              </w:rPr>
              <w:t>23,4</w:t>
            </w:r>
          </w:p>
          <w:bookmarkEnd w:id="21149"/>
        </w:tc>
        <w:tc>
          <w:tcPr>
            <w:tcW w:w="1417" w:type="dxa"/>
            <w:tcBorders>
              <w:top w:val="outset" w:color="000000" w:sz="8"/>
              <w:left w:val="outset" w:color="000000" w:sz="8"/>
              <w:bottom w:val="outset" w:color="000000" w:sz="8"/>
              <w:right w:val="outset" w:color="000000" w:sz="8"/>
            </w:tcBorders>
            <w:vAlign w:val="center"/>
          </w:tcPr>
          <w:bookmarkStart w:name="21152" w:id="21150"/>
          <w:p>
            <w:pPr>
              <w:spacing w:after="0"/>
              <w:ind w:left="0"/>
              <w:jc w:val="center"/>
            </w:pPr>
            <w:r>
              <w:rPr>
                <w:rFonts w:ascii="Arial"/>
                <w:b w:val="false"/>
                <w:i w:val="false"/>
                <w:color w:val="000000"/>
                <w:sz w:val="15"/>
              </w:rPr>
              <w:t>18501,3</w:t>
            </w:r>
          </w:p>
          <w:bookmarkEnd w:id="21150"/>
        </w:tc>
        <w:tc>
          <w:tcPr>
            <w:tcW w:w="1306" w:type="dxa"/>
            <w:tcBorders>
              <w:top w:val="outset" w:color="000000" w:sz="8"/>
              <w:left w:val="outset" w:color="000000" w:sz="8"/>
              <w:bottom w:val="outset" w:color="000000" w:sz="8"/>
              <w:right w:val="outset" w:color="000000" w:sz="8"/>
            </w:tcBorders>
            <w:vAlign w:val="center"/>
          </w:tcPr>
          <w:bookmarkStart w:name="21153" w:id="21151"/>
          <w:p>
            <w:pPr>
              <w:spacing w:after="0"/>
              <w:ind w:left="0"/>
              <w:jc w:val="center"/>
            </w:pPr>
            <w:r>
              <w:rPr>
                <w:rFonts w:ascii="Arial"/>
                <w:b w:val="false"/>
                <w:i w:val="false"/>
                <w:color w:val="000000"/>
                <w:sz w:val="15"/>
              </w:rPr>
              <w:t>21500,0</w:t>
            </w:r>
          </w:p>
          <w:bookmarkEnd w:id="211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154" w:id="21152"/>
          <w:p>
            <w:pPr>
              <w:spacing w:after="0"/>
              <w:ind w:left="0"/>
              <w:jc w:val="center"/>
            </w:pPr>
            <w:r>
              <w:rPr>
                <w:rFonts w:ascii="Arial"/>
                <w:b w:val="false"/>
                <w:i w:val="false"/>
                <w:color w:val="000000"/>
                <w:sz w:val="15"/>
              </w:rPr>
              <w:t>4017321</w:t>
            </w:r>
          </w:p>
          <w:bookmarkEnd w:id="21152"/>
        </w:tc>
        <w:tc>
          <w:tcPr>
            <w:tcW w:w="919" w:type="dxa"/>
            <w:tcBorders>
              <w:top w:val="outset" w:color="000000" w:sz="8"/>
              <w:left w:val="outset" w:color="000000" w:sz="8"/>
              <w:bottom w:val="outset" w:color="000000" w:sz="8"/>
              <w:right w:val="outset" w:color="000000" w:sz="8"/>
            </w:tcBorders>
            <w:vAlign w:val="center"/>
          </w:tcPr>
          <w:bookmarkStart w:name="21155" w:id="21153"/>
          <w:p>
            <w:pPr>
              <w:spacing w:after="0"/>
              <w:ind w:left="0"/>
              <w:jc w:val="center"/>
            </w:pPr>
            <w:r>
              <w:rPr>
                <w:rFonts w:ascii="Arial"/>
                <w:b w:val="false"/>
                <w:i w:val="false"/>
                <w:color w:val="000000"/>
                <w:sz w:val="15"/>
              </w:rPr>
              <w:t>7321</w:t>
            </w:r>
          </w:p>
          <w:bookmarkEnd w:id="21153"/>
        </w:tc>
        <w:tc>
          <w:tcPr>
            <w:tcW w:w="805" w:type="dxa"/>
            <w:tcBorders>
              <w:top w:val="outset" w:color="000000" w:sz="8"/>
              <w:left w:val="outset" w:color="000000" w:sz="8"/>
              <w:bottom w:val="outset" w:color="000000" w:sz="8"/>
              <w:right w:val="outset" w:color="000000" w:sz="8"/>
            </w:tcBorders>
            <w:vAlign w:val="center"/>
          </w:tcPr>
          <w:bookmarkStart w:name="21156" w:id="21154"/>
          <w:p>
            <w:pPr>
              <w:spacing w:after="0"/>
              <w:ind w:left="0"/>
              <w:jc w:val="center"/>
            </w:pPr>
            <w:r>
              <w:rPr>
                <w:rFonts w:ascii="Arial"/>
                <w:b w:val="false"/>
                <w:i w:val="false"/>
                <w:color w:val="000000"/>
                <w:sz w:val="15"/>
              </w:rPr>
              <w:t>0443</w:t>
            </w:r>
          </w:p>
          <w:bookmarkEnd w:id="21154"/>
        </w:tc>
        <w:tc>
          <w:tcPr>
            <w:tcW w:w="1250" w:type="dxa"/>
            <w:tcBorders>
              <w:top w:val="outset" w:color="000000" w:sz="8"/>
              <w:left w:val="outset" w:color="000000" w:sz="8"/>
              <w:bottom w:val="outset" w:color="000000" w:sz="8"/>
              <w:right w:val="outset" w:color="000000" w:sz="8"/>
            </w:tcBorders>
            <w:vAlign w:val="center"/>
          </w:tcPr>
          <w:bookmarkStart w:name="21157" w:id="21155"/>
          <w:p>
            <w:pPr>
              <w:spacing w:after="0"/>
              <w:ind w:left="0"/>
              <w:jc w:val="left"/>
            </w:pPr>
            <w:r>
              <w:rPr>
                <w:rFonts w:ascii="Arial"/>
                <w:b w:val="false"/>
                <w:i w:val="false"/>
                <w:color w:val="000000"/>
                <w:sz w:val="15"/>
              </w:rPr>
              <w:t>Будівництво освітніх установ та закладів</w:t>
            </w:r>
          </w:p>
          <w:bookmarkEnd w:id="21155"/>
        </w:tc>
        <w:tc>
          <w:tcPr>
            <w:tcW w:w="1818" w:type="dxa"/>
            <w:tcBorders>
              <w:top w:val="outset" w:color="000000" w:sz="8"/>
              <w:left w:val="outset" w:color="000000" w:sz="8"/>
              <w:bottom w:val="outset" w:color="000000" w:sz="8"/>
              <w:right w:val="outset" w:color="000000" w:sz="8"/>
            </w:tcBorders>
            <w:vAlign w:val="center"/>
          </w:tcPr>
          <w:bookmarkStart w:name="21158" w:id="21156"/>
          <w:p>
            <w:pPr>
              <w:spacing w:after="0"/>
              <w:ind w:left="0"/>
              <w:jc w:val="left"/>
            </w:pPr>
            <w:r>
              <w:rPr>
                <w:rFonts w:ascii="Arial"/>
                <w:b w:val="false"/>
                <w:i w:val="false"/>
                <w:color w:val="000000"/>
                <w:sz w:val="15"/>
              </w:rPr>
              <w:t>РЕКОНСТРУКЦІЯ БУДИНКУ ДОШКІЛЬНОГО НАВЧАЛЬНОГО ЗАКЛАДУ N 658 ЗА АДРЕСОЮ: ПРОСП. 40-РІЧЧЯ ЖОВТНЯ (ГОЛОСІЇВСЬКИЙ), 94/96 ГОЛОСІЇВСЬКОГО РАЙОНУ М. КИЄВА</w:t>
            </w:r>
          </w:p>
          <w:bookmarkEnd w:id="21156"/>
        </w:tc>
        <w:tc>
          <w:tcPr>
            <w:tcW w:w="1417" w:type="dxa"/>
            <w:tcBorders>
              <w:top w:val="outset" w:color="000000" w:sz="8"/>
              <w:left w:val="outset" w:color="000000" w:sz="8"/>
              <w:bottom w:val="outset" w:color="000000" w:sz="8"/>
              <w:right w:val="outset" w:color="000000" w:sz="8"/>
            </w:tcBorders>
            <w:vAlign w:val="center"/>
          </w:tcPr>
          <w:bookmarkStart w:name="21159" w:id="21157"/>
          <w:p>
            <w:pPr>
              <w:spacing w:after="0"/>
              <w:ind w:left="0"/>
              <w:jc w:val="center"/>
            </w:pPr>
            <w:r>
              <w:rPr>
                <w:rFonts w:ascii="Arial"/>
                <w:b w:val="false"/>
                <w:i w:val="false"/>
                <w:color w:val="000000"/>
                <w:sz w:val="15"/>
              </w:rPr>
              <w:t>29423,3</w:t>
            </w:r>
          </w:p>
          <w:bookmarkEnd w:id="21157"/>
        </w:tc>
        <w:tc>
          <w:tcPr>
            <w:tcW w:w="1009" w:type="dxa"/>
            <w:tcBorders>
              <w:top w:val="outset" w:color="000000" w:sz="8"/>
              <w:left w:val="outset" w:color="000000" w:sz="8"/>
              <w:bottom w:val="outset" w:color="000000" w:sz="8"/>
              <w:right w:val="outset" w:color="000000" w:sz="8"/>
            </w:tcBorders>
            <w:vAlign w:val="center"/>
          </w:tcPr>
          <w:bookmarkStart w:name="21160" w:id="21158"/>
          <w:p>
            <w:pPr>
              <w:spacing w:after="0"/>
              <w:ind w:left="0"/>
              <w:jc w:val="center"/>
            </w:pPr>
            <w:r>
              <w:rPr>
                <w:rFonts w:ascii="Arial"/>
                <w:b w:val="false"/>
                <w:i w:val="false"/>
                <w:color w:val="000000"/>
                <w:sz w:val="15"/>
              </w:rPr>
              <w:t xml:space="preserve"> </w:t>
            </w:r>
          </w:p>
          <w:bookmarkEnd w:id="21158"/>
        </w:tc>
        <w:tc>
          <w:tcPr>
            <w:tcW w:w="1417" w:type="dxa"/>
            <w:tcBorders>
              <w:top w:val="outset" w:color="000000" w:sz="8"/>
              <w:left w:val="outset" w:color="000000" w:sz="8"/>
              <w:bottom w:val="outset" w:color="000000" w:sz="8"/>
              <w:right w:val="outset" w:color="000000" w:sz="8"/>
            </w:tcBorders>
            <w:vAlign w:val="center"/>
          </w:tcPr>
          <w:bookmarkStart w:name="21161" w:id="21159"/>
          <w:p>
            <w:pPr>
              <w:spacing w:after="0"/>
              <w:ind w:left="0"/>
              <w:jc w:val="center"/>
            </w:pPr>
            <w:r>
              <w:rPr>
                <w:rFonts w:ascii="Arial"/>
                <w:b w:val="false"/>
                <w:i w:val="false"/>
                <w:color w:val="000000"/>
                <w:sz w:val="15"/>
              </w:rPr>
              <w:t xml:space="preserve"> </w:t>
            </w:r>
          </w:p>
          <w:bookmarkEnd w:id="21159"/>
        </w:tc>
        <w:tc>
          <w:tcPr>
            <w:tcW w:w="1306" w:type="dxa"/>
            <w:tcBorders>
              <w:top w:val="outset" w:color="000000" w:sz="8"/>
              <w:left w:val="outset" w:color="000000" w:sz="8"/>
              <w:bottom w:val="outset" w:color="000000" w:sz="8"/>
              <w:right w:val="outset" w:color="000000" w:sz="8"/>
            </w:tcBorders>
            <w:vAlign w:val="center"/>
          </w:tcPr>
          <w:bookmarkStart w:name="21162" w:id="21160"/>
          <w:p>
            <w:pPr>
              <w:spacing w:after="0"/>
              <w:ind w:left="0"/>
              <w:jc w:val="center"/>
            </w:pPr>
            <w:r>
              <w:rPr>
                <w:rFonts w:ascii="Arial"/>
                <w:b w:val="false"/>
                <w:i w:val="false"/>
                <w:color w:val="000000"/>
                <w:sz w:val="15"/>
              </w:rPr>
              <w:t>21200,6</w:t>
            </w:r>
          </w:p>
          <w:bookmarkEnd w:id="2116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163" w:id="21161"/>
          <w:p>
            <w:pPr>
              <w:spacing w:after="0"/>
              <w:ind w:left="0"/>
              <w:jc w:val="center"/>
            </w:pPr>
            <w:r>
              <w:rPr>
                <w:rFonts w:ascii="Arial"/>
                <w:b w:val="false"/>
                <w:i w:val="false"/>
                <w:color w:val="000000"/>
                <w:sz w:val="15"/>
              </w:rPr>
              <w:t>4017321</w:t>
            </w:r>
          </w:p>
          <w:bookmarkEnd w:id="21161"/>
        </w:tc>
        <w:tc>
          <w:tcPr>
            <w:tcW w:w="919" w:type="dxa"/>
            <w:tcBorders>
              <w:top w:val="outset" w:color="000000" w:sz="8"/>
              <w:left w:val="outset" w:color="000000" w:sz="8"/>
              <w:bottom w:val="outset" w:color="000000" w:sz="8"/>
              <w:right w:val="outset" w:color="000000" w:sz="8"/>
            </w:tcBorders>
            <w:vAlign w:val="center"/>
          </w:tcPr>
          <w:bookmarkStart w:name="21164" w:id="21162"/>
          <w:p>
            <w:pPr>
              <w:spacing w:after="0"/>
              <w:ind w:left="0"/>
              <w:jc w:val="center"/>
            </w:pPr>
            <w:r>
              <w:rPr>
                <w:rFonts w:ascii="Arial"/>
                <w:b w:val="false"/>
                <w:i w:val="false"/>
                <w:color w:val="000000"/>
                <w:sz w:val="15"/>
              </w:rPr>
              <w:t>7321</w:t>
            </w:r>
          </w:p>
          <w:bookmarkEnd w:id="21162"/>
        </w:tc>
        <w:tc>
          <w:tcPr>
            <w:tcW w:w="805" w:type="dxa"/>
            <w:tcBorders>
              <w:top w:val="outset" w:color="000000" w:sz="8"/>
              <w:left w:val="outset" w:color="000000" w:sz="8"/>
              <w:bottom w:val="outset" w:color="000000" w:sz="8"/>
              <w:right w:val="outset" w:color="000000" w:sz="8"/>
            </w:tcBorders>
            <w:vAlign w:val="center"/>
          </w:tcPr>
          <w:bookmarkStart w:name="21165" w:id="21163"/>
          <w:p>
            <w:pPr>
              <w:spacing w:after="0"/>
              <w:ind w:left="0"/>
              <w:jc w:val="center"/>
            </w:pPr>
            <w:r>
              <w:rPr>
                <w:rFonts w:ascii="Arial"/>
                <w:b w:val="false"/>
                <w:i w:val="false"/>
                <w:color w:val="000000"/>
                <w:sz w:val="15"/>
              </w:rPr>
              <w:t>0443</w:t>
            </w:r>
          </w:p>
          <w:bookmarkEnd w:id="21163"/>
        </w:tc>
        <w:tc>
          <w:tcPr>
            <w:tcW w:w="1250" w:type="dxa"/>
            <w:tcBorders>
              <w:top w:val="outset" w:color="000000" w:sz="8"/>
              <w:left w:val="outset" w:color="000000" w:sz="8"/>
              <w:bottom w:val="outset" w:color="000000" w:sz="8"/>
              <w:right w:val="outset" w:color="000000" w:sz="8"/>
            </w:tcBorders>
            <w:vAlign w:val="center"/>
          </w:tcPr>
          <w:bookmarkStart w:name="21166" w:id="21164"/>
          <w:p>
            <w:pPr>
              <w:spacing w:after="0"/>
              <w:ind w:left="0"/>
              <w:jc w:val="left"/>
            </w:pPr>
            <w:r>
              <w:rPr>
                <w:rFonts w:ascii="Arial"/>
                <w:b w:val="false"/>
                <w:i w:val="false"/>
                <w:color w:val="000000"/>
                <w:sz w:val="15"/>
              </w:rPr>
              <w:t>Будівництво освітніх установ та закладів</w:t>
            </w:r>
          </w:p>
          <w:bookmarkEnd w:id="21164"/>
        </w:tc>
        <w:tc>
          <w:tcPr>
            <w:tcW w:w="1818" w:type="dxa"/>
            <w:tcBorders>
              <w:top w:val="outset" w:color="000000" w:sz="8"/>
              <w:left w:val="outset" w:color="000000" w:sz="8"/>
              <w:bottom w:val="outset" w:color="000000" w:sz="8"/>
              <w:right w:val="outset" w:color="000000" w:sz="8"/>
            </w:tcBorders>
            <w:vAlign w:val="center"/>
          </w:tcPr>
          <w:bookmarkStart w:name="21167" w:id="21165"/>
          <w:p>
            <w:pPr>
              <w:spacing w:after="0"/>
              <w:ind w:left="0"/>
              <w:jc w:val="left"/>
            </w:pPr>
            <w:r>
              <w:rPr>
                <w:rFonts w:ascii="Arial"/>
                <w:b w:val="false"/>
                <w:i w:val="false"/>
                <w:color w:val="000000"/>
                <w:sz w:val="15"/>
              </w:rPr>
              <w:t>РЕКОНСТРУКЦІЯ З ПРИБУДОВОЮ БУДІВЕЛЬ І СПОРУД ГІМНАЗІЇ N 59 ІМЕНІ О. М. БОЙЧЕНКА, ВУЛ. ВЕЛИКА КИТАЇВСЬКА, 85 В ГОЛОСІЇВСЬКОМУ РАЙОНІ М. КИЄВА</w:t>
            </w:r>
          </w:p>
          <w:bookmarkEnd w:id="21165"/>
        </w:tc>
        <w:tc>
          <w:tcPr>
            <w:tcW w:w="1417" w:type="dxa"/>
            <w:tcBorders>
              <w:top w:val="outset" w:color="000000" w:sz="8"/>
              <w:left w:val="outset" w:color="000000" w:sz="8"/>
              <w:bottom w:val="outset" w:color="000000" w:sz="8"/>
              <w:right w:val="outset" w:color="000000" w:sz="8"/>
            </w:tcBorders>
            <w:vAlign w:val="center"/>
          </w:tcPr>
          <w:bookmarkStart w:name="21168" w:id="21166"/>
          <w:p>
            <w:pPr>
              <w:spacing w:after="0"/>
              <w:ind w:left="0"/>
              <w:jc w:val="center"/>
            </w:pPr>
            <w:r>
              <w:rPr>
                <w:rFonts w:ascii="Arial"/>
                <w:b w:val="false"/>
                <w:i w:val="false"/>
                <w:color w:val="000000"/>
                <w:sz w:val="15"/>
              </w:rPr>
              <w:t>108684,5</w:t>
            </w:r>
          </w:p>
          <w:bookmarkEnd w:id="21166"/>
        </w:tc>
        <w:tc>
          <w:tcPr>
            <w:tcW w:w="1009" w:type="dxa"/>
            <w:tcBorders>
              <w:top w:val="outset" w:color="000000" w:sz="8"/>
              <w:left w:val="outset" w:color="000000" w:sz="8"/>
              <w:bottom w:val="outset" w:color="000000" w:sz="8"/>
              <w:right w:val="outset" w:color="000000" w:sz="8"/>
            </w:tcBorders>
            <w:vAlign w:val="center"/>
          </w:tcPr>
          <w:bookmarkStart w:name="21169" w:id="21167"/>
          <w:p>
            <w:pPr>
              <w:spacing w:after="0"/>
              <w:ind w:left="0"/>
              <w:jc w:val="center"/>
            </w:pPr>
            <w:r>
              <w:rPr>
                <w:rFonts w:ascii="Arial"/>
                <w:b w:val="false"/>
                <w:i w:val="false"/>
                <w:color w:val="000000"/>
                <w:sz w:val="15"/>
              </w:rPr>
              <w:t>83,7</w:t>
            </w:r>
          </w:p>
          <w:bookmarkEnd w:id="21167"/>
        </w:tc>
        <w:tc>
          <w:tcPr>
            <w:tcW w:w="1417" w:type="dxa"/>
            <w:tcBorders>
              <w:top w:val="outset" w:color="000000" w:sz="8"/>
              <w:left w:val="outset" w:color="000000" w:sz="8"/>
              <w:bottom w:val="outset" w:color="000000" w:sz="8"/>
              <w:right w:val="outset" w:color="000000" w:sz="8"/>
            </w:tcBorders>
            <w:vAlign w:val="center"/>
          </w:tcPr>
          <w:bookmarkStart w:name="21170" w:id="21168"/>
          <w:p>
            <w:pPr>
              <w:spacing w:after="0"/>
              <w:ind w:left="0"/>
              <w:jc w:val="center"/>
            </w:pPr>
            <w:r>
              <w:rPr>
                <w:rFonts w:ascii="Arial"/>
                <w:b w:val="false"/>
                <w:i w:val="false"/>
                <w:color w:val="000000"/>
                <w:sz w:val="15"/>
              </w:rPr>
              <w:t>90975,5</w:t>
            </w:r>
          </w:p>
          <w:bookmarkEnd w:id="21168"/>
        </w:tc>
        <w:tc>
          <w:tcPr>
            <w:tcW w:w="1306" w:type="dxa"/>
            <w:tcBorders>
              <w:top w:val="outset" w:color="000000" w:sz="8"/>
              <w:left w:val="outset" w:color="000000" w:sz="8"/>
              <w:bottom w:val="outset" w:color="000000" w:sz="8"/>
              <w:right w:val="outset" w:color="000000" w:sz="8"/>
            </w:tcBorders>
            <w:vAlign w:val="center"/>
          </w:tcPr>
          <w:bookmarkStart w:name="21171" w:id="21169"/>
          <w:p>
            <w:pPr>
              <w:spacing w:after="0"/>
              <w:ind w:left="0"/>
              <w:jc w:val="center"/>
            </w:pPr>
            <w:r>
              <w:rPr>
                <w:rFonts w:ascii="Arial"/>
                <w:b w:val="false"/>
                <w:i w:val="false"/>
                <w:color w:val="000000"/>
                <w:sz w:val="15"/>
              </w:rPr>
              <w:t>14450,0</w:t>
            </w:r>
          </w:p>
          <w:bookmarkEnd w:id="2116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172" w:id="21170"/>
          <w:p>
            <w:pPr>
              <w:spacing w:after="0"/>
              <w:ind w:left="0"/>
              <w:jc w:val="center"/>
            </w:pPr>
            <w:r>
              <w:rPr>
                <w:rFonts w:ascii="Arial"/>
                <w:b w:val="false"/>
                <w:i w:val="false"/>
                <w:color w:val="000000"/>
                <w:sz w:val="15"/>
              </w:rPr>
              <w:t>4017321</w:t>
            </w:r>
          </w:p>
          <w:bookmarkEnd w:id="21170"/>
        </w:tc>
        <w:tc>
          <w:tcPr>
            <w:tcW w:w="919" w:type="dxa"/>
            <w:tcBorders>
              <w:top w:val="outset" w:color="000000" w:sz="8"/>
              <w:left w:val="outset" w:color="000000" w:sz="8"/>
              <w:bottom w:val="outset" w:color="000000" w:sz="8"/>
              <w:right w:val="outset" w:color="000000" w:sz="8"/>
            </w:tcBorders>
            <w:vAlign w:val="center"/>
          </w:tcPr>
          <w:bookmarkStart w:name="21173" w:id="21171"/>
          <w:p>
            <w:pPr>
              <w:spacing w:after="0"/>
              <w:ind w:left="0"/>
              <w:jc w:val="center"/>
            </w:pPr>
            <w:r>
              <w:rPr>
                <w:rFonts w:ascii="Arial"/>
                <w:b w:val="false"/>
                <w:i w:val="false"/>
                <w:color w:val="000000"/>
                <w:sz w:val="15"/>
              </w:rPr>
              <w:t>7321</w:t>
            </w:r>
          </w:p>
          <w:bookmarkEnd w:id="21171"/>
        </w:tc>
        <w:tc>
          <w:tcPr>
            <w:tcW w:w="805" w:type="dxa"/>
            <w:tcBorders>
              <w:top w:val="outset" w:color="000000" w:sz="8"/>
              <w:left w:val="outset" w:color="000000" w:sz="8"/>
              <w:bottom w:val="outset" w:color="000000" w:sz="8"/>
              <w:right w:val="outset" w:color="000000" w:sz="8"/>
            </w:tcBorders>
            <w:vAlign w:val="center"/>
          </w:tcPr>
          <w:bookmarkStart w:name="21174" w:id="21172"/>
          <w:p>
            <w:pPr>
              <w:spacing w:after="0"/>
              <w:ind w:left="0"/>
              <w:jc w:val="center"/>
            </w:pPr>
            <w:r>
              <w:rPr>
                <w:rFonts w:ascii="Arial"/>
                <w:b w:val="false"/>
                <w:i w:val="false"/>
                <w:color w:val="000000"/>
                <w:sz w:val="15"/>
              </w:rPr>
              <w:t>0443</w:t>
            </w:r>
          </w:p>
          <w:bookmarkEnd w:id="21172"/>
        </w:tc>
        <w:tc>
          <w:tcPr>
            <w:tcW w:w="1250" w:type="dxa"/>
            <w:tcBorders>
              <w:top w:val="outset" w:color="000000" w:sz="8"/>
              <w:left w:val="outset" w:color="000000" w:sz="8"/>
              <w:bottom w:val="outset" w:color="000000" w:sz="8"/>
              <w:right w:val="outset" w:color="000000" w:sz="8"/>
            </w:tcBorders>
            <w:vAlign w:val="center"/>
          </w:tcPr>
          <w:bookmarkStart w:name="21175" w:id="21173"/>
          <w:p>
            <w:pPr>
              <w:spacing w:after="0"/>
              <w:ind w:left="0"/>
              <w:jc w:val="left"/>
            </w:pPr>
            <w:r>
              <w:rPr>
                <w:rFonts w:ascii="Arial"/>
                <w:b w:val="false"/>
                <w:i w:val="false"/>
                <w:color w:val="000000"/>
                <w:sz w:val="15"/>
              </w:rPr>
              <w:t>Будівництво освітніх установ та закладів</w:t>
            </w:r>
          </w:p>
          <w:bookmarkEnd w:id="21173"/>
        </w:tc>
        <w:tc>
          <w:tcPr>
            <w:tcW w:w="1818" w:type="dxa"/>
            <w:tcBorders>
              <w:top w:val="outset" w:color="000000" w:sz="8"/>
              <w:left w:val="outset" w:color="000000" w:sz="8"/>
              <w:bottom w:val="outset" w:color="000000" w:sz="8"/>
              <w:right w:val="outset" w:color="000000" w:sz="8"/>
            </w:tcBorders>
            <w:vAlign w:val="center"/>
          </w:tcPr>
          <w:bookmarkStart w:name="21176" w:id="21174"/>
          <w:p>
            <w:pPr>
              <w:spacing w:after="0"/>
              <w:ind w:left="0"/>
              <w:jc w:val="left"/>
            </w:pPr>
            <w:r>
              <w:rPr>
                <w:rFonts w:ascii="Arial"/>
                <w:b w:val="false"/>
                <w:i w:val="false"/>
                <w:color w:val="000000"/>
                <w:sz w:val="15"/>
              </w:rPr>
              <w:t>РЕКОНСТРУКЦІЯ ЗАГАЛЬНООСВІТНЬОГО НАВЧАЛЬНОГО ЗАКЛАДУ N 241 ЗА АДРЕСОЮ: ВУЛ. ГОЛОСІЇВСЬКА, 12 В ГОЛОСІЇВСЬКОМУ РАЙОНІ М. КИЄВА</w:t>
            </w:r>
          </w:p>
          <w:bookmarkEnd w:id="21174"/>
        </w:tc>
        <w:tc>
          <w:tcPr>
            <w:tcW w:w="1417" w:type="dxa"/>
            <w:tcBorders>
              <w:top w:val="outset" w:color="000000" w:sz="8"/>
              <w:left w:val="outset" w:color="000000" w:sz="8"/>
              <w:bottom w:val="outset" w:color="000000" w:sz="8"/>
              <w:right w:val="outset" w:color="000000" w:sz="8"/>
            </w:tcBorders>
            <w:vAlign w:val="center"/>
          </w:tcPr>
          <w:bookmarkStart w:name="21177" w:id="21175"/>
          <w:p>
            <w:pPr>
              <w:spacing w:after="0"/>
              <w:ind w:left="0"/>
              <w:jc w:val="center"/>
            </w:pPr>
            <w:r>
              <w:rPr>
                <w:rFonts w:ascii="Arial"/>
                <w:b w:val="false"/>
                <w:i w:val="false"/>
                <w:color w:val="000000"/>
                <w:sz w:val="15"/>
              </w:rPr>
              <w:t>11350,2</w:t>
            </w:r>
          </w:p>
          <w:bookmarkEnd w:id="21175"/>
        </w:tc>
        <w:tc>
          <w:tcPr>
            <w:tcW w:w="1009" w:type="dxa"/>
            <w:tcBorders>
              <w:top w:val="outset" w:color="000000" w:sz="8"/>
              <w:left w:val="outset" w:color="000000" w:sz="8"/>
              <w:bottom w:val="outset" w:color="000000" w:sz="8"/>
              <w:right w:val="outset" w:color="000000" w:sz="8"/>
            </w:tcBorders>
            <w:vAlign w:val="center"/>
          </w:tcPr>
          <w:bookmarkStart w:name="21178" w:id="21176"/>
          <w:p>
            <w:pPr>
              <w:spacing w:after="0"/>
              <w:ind w:left="0"/>
              <w:jc w:val="center"/>
            </w:pPr>
            <w:r>
              <w:rPr>
                <w:rFonts w:ascii="Arial"/>
                <w:b w:val="false"/>
                <w:i w:val="false"/>
                <w:color w:val="000000"/>
                <w:sz w:val="15"/>
              </w:rPr>
              <w:t>57,4</w:t>
            </w:r>
          </w:p>
          <w:bookmarkEnd w:id="21176"/>
        </w:tc>
        <w:tc>
          <w:tcPr>
            <w:tcW w:w="1417" w:type="dxa"/>
            <w:tcBorders>
              <w:top w:val="outset" w:color="000000" w:sz="8"/>
              <w:left w:val="outset" w:color="000000" w:sz="8"/>
              <w:bottom w:val="outset" w:color="000000" w:sz="8"/>
              <w:right w:val="outset" w:color="000000" w:sz="8"/>
            </w:tcBorders>
            <w:vAlign w:val="center"/>
          </w:tcPr>
          <w:bookmarkStart w:name="21179" w:id="21177"/>
          <w:p>
            <w:pPr>
              <w:spacing w:after="0"/>
              <w:ind w:left="0"/>
              <w:jc w:val="center"/>
            </w:pPr>
            <w:r>
              <w:rPr>
                <w:rFonts w:ascii="Arial"/>
                <w:b w:val="false"/>
                <w:i w:val="false"/>
                <w:color w:val="000000"/>
                <w:sz w:val="15"/>
              </w:rPr>
              <w:t>6516,2</w:t>
            </w:r>
          </w:p>
          <w:bookmarkEnd w:id="21177"/>
        </w:tc>
        <w:tc>
          <w:tcPr>
            <w:tcW w:w="1306" w:type="dxa"/>
            <w:tcBorders>
              <w:top w:val="outset" w:color="000000" w:sz="8"/>
              <w:left w:val="outset" w:color="000000" w:sz="8"/>
              <w:bottom w:val="outset" w:color="000000" w:sz="8"/>
              <w:right w:val="outset" w:color="000000" w:sz="8"/>
            </w:tcBorders>
            <w:vAlign w:val="center"/>
          </w:tcPr>
          <w:bookmarkStart w:name="21180" w:id="21178"/>
          <w:p>
            <w:pPr>
              <w:spacing w:after="0"/>
              <w:ind w:left="0"/>
              <w:jc w:val="center"/>
            </w:pPr>
            <w:r>
              <w:rPr>
                <w:rFonts w:ascii="Arial"/>
                <w:b w:val="false"/>
                <w:i w:val="false"/>
                <w:color w:val="000000"/>
                <w:sz w:val="15"/>
              </w:rPr>
              <w:t>1484,0</w:t>
            </w:r>
          </w:p>
          <w:bookmarkEnd w:id="2117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181" w:id="21179"/>
          <w:p>
            <w:pPr>
              <w:spacing w:after="0"/>
              <w:ind w:left="0"/>
              <w:jc w:val="center"/>
            </w:pPr>
            <w:r>
              <w:rPr>
                <w:rFonts w:ascii="Arial"/>
                <w:b w:val="false"/>
                <w:i w:val="false"/>
                <w:color w:val="000000"/>
                <w:sz w:val="15"/>
              </w:rPr>
              <w:t>4017321</w:t>
            </w:r>
          </w:p>
          <w:bookmarkEnd w:id="21179"/>
        </w:tc>
        <w:tc>
          <w:tcPr>
            <w:tcW w:w="919" w:type="dxa"/>
            <w:tcBorders>
              <w:top w:val="outset" w:color="000000" w:sz="8"/>
              <w:left w:val="outset" w:color="000000" w:sz="8"/>
              <w:bottom w:val="outset" w:color="000000" w:sz="8"/>
              <w:right w:val="outset" w:color="000000" w:sz="8"/>
            </w:tcBorders>
            <w:vAlign w:val="center"/>
          </w:tcPr>
          <w:bookmarkStart w:name="21182" w:id="21180"/>
          <w:p>
            <w:pPr>
              <w:spacing w:after="0"/>
              <w:ind w:left="0"/>
              <w:jc w:val="center"/>
            </w:pPr>
            <w:r>
              <w:rPr>
                <w:rFonts w:ascii="Arial"/>
                <w:b w:val="false"/>
                <w:i w:val="false"/>
                <w:color w:val="000000"/>
                <w:sz w:val="15"/>
              </w:rPr>
              <w:t>7321</w:t>
            </w:r>
          </w:p>
          <w:bookmarkEnd w:id="21180"/>
        </w:tc>
        <w:tc>
          <w:tcPr>
            <w:tcW w:w="805" w:type="dxa"/>
            <w:tcBorders>
              <w:top w:val="outset" w:color="000000" w:sz="8"/>
              <w:left w:val="outset" w:color="000000" w:sz="8"/>
              <w:bottom w:val="outset" w:color="000000" w:sz="8"/>
              <w:right w:val="outset" w:color="000000" w:sz="8"/>
            </w:tcBorders>
            <w:vAlign w:val="center"/>
          </w:tcPr>
          <w:bookmarkStart w:name="21183" w:id="21181"/>
          <w:p>
            <w:pPr>
              <w:spacing w:after="0"/>
              <w:ind w:left="0"/>
              <w:jc w:val="center"/>
            </w:pPr>
            <w:r>
              <w:rPr>
                <w:rFonts w:ascii="Arial"/>
                <w:b w:val="false"/>
                <w:i w:val="false"/>
                <w:color w:val="000000"/>
                <w:sz w:val="15"/>
              </w:rPr>
              <w:t>0443</w:t>
            </w:r>
          </w:p>
          <w:bookmarkEnd w:id="21181"/>
        </w:tc>
        <w:tc>
          <w:tcPr>
            <w:tcW w:w="1250" w:type="dxa"/>
            <w:tcBorders>
              <w:top w:val="outset" w:color="000000" w:sz="8"/>
              <w:left w:val="outset" w:color="000000" w:sz="8"/>
              <w:bottom w:val="outset" w:color="000000" w:sz="8"/>
              <w:right w:val="outset" w:color="000000" w:sz="8"/>
            </w:tcBorders>
            <w:vAlign w:val="center"/>
          </w:tcPr>
          <w:bookmarkStart w:name="21184" w:id="21182"/>
          <w:p>
            <w:pPr>
              <w:spacing w:after="0"/>
              <w:ind w:left="0"/>
              <w:jc w:val="left"/>
            </w:pPr>
            <w:r>
              <w:rPr>
                <w:rFonts w:ascii="Arial"/>
                <w:b w:val="false"/>
                <w:i w:val="false"/>
                <w:color w:val="000000"/>
                <w:sz w:val="15"/>
              </w:rPr>
              <w:t>Будівництво освітніх установ та закладів</w:t>
            </w:r>
          </w:p>
          <w:bookmarkEnd w:id="21182"/>
        </w:tc>
        <w:tc>
          <w:tcPr>
            <w:tcW w:w="1818" w:type="dxa"/>
            <w:tcBorders>
              <w:top w:val="outset" w:color="000000" w:sz="8"/>
              <w:left w:val="outset" w:color="000000" w:sz="8"/>
              <w:bottom w:val="outset" w:color="000000" w:sz="8"/>
              <w:right w:val="outset" w:color="000000" w:sz="8"/>
            </w:tcBorders>
            <w:vAlign w:val="center"/>
          </w:tcPr>
          <w:bookmarkStart w:name="21185" w:id="21183"/>
          <w:p>
            <w:pPr>
              <w:spacing w:after="0"/>
              <w:ind w:left="0"/>
              <w:jc w:val="left"/>
            </w:pPr>
            <w:r>
              <w:rPr>
                <w:rFonts w:ascii="Arial"/>
                <w:b w:val="false"/>
                <w:i w:val="false"/>
                <w:color w:val="000000"/>
                <w:sz w:val="15"/>
              </w:rPr>
              <w:t>РЕКОНСТРУКЦІЯ ДОШКІЛЬНОГО НАВЧАЛЬНОГО ЗАКЛАДУ N 61 НА ВУЛ. ВОЛОДИМИРСЬКІЙ, 76 В ГОЛОСІЇВСЬКОМУ РАЙОНІ М. КИЄВА</w:t>
            </w:r>
          </w:p>
          <w:bookmarkEnd w:id="21183"/>
        </w:tc>
        <w:tc>
          <w:tcPr>
            <w:tcW w:w="1417" w:type="dxa"/>
            <w:tcBorders>
              <w:top w:val="outset" w:color="000000" w:sz="8"/>
              <w:left w:val="outset" w:color="000000" w:sz="8"/>
              <w:bottom w:val="outset" w:color="000000" w:sz="8"/>
              <w:right w:val="outset" w:color="000000" w:sz="8"/>
            </w:tcBorders>
            <w:vAlign w:val="center"/>
          </w:tcPr>
          <w:bookmarkStart w:name="21186" w:id="21184"/>
          <w:p>
            <w:pPr>
              <w:spacing w:after="0"/>
              <w:ind w:left="0"/>
              <w:jc w:val="center"/>
            </w:pPr>
            <w:r>
              <w:rPr>
                <w:rFonts w:ascii="Arial"/>
                <w:b w:val="false"/>
                <w:i w:val="false"/>
                <w:color w:val="000000"/>
                <w:sz w:val="15"/>
              </w:rPr>
              <w:t>36230,0</w:t>
            </w:r>
          </w:p>
          <w:bookmarkEnd w:id="21184"/>
        </w:tc>
        <w:tc>
          <w:tcPr>
            <w:tcW w:w="1009" w:type="dxa"/>
            <w:tcBorders>
              <w:top w:val="outset" w:color="000000" w:sz="8"/>
              <w:left w:val="outset" w:color="000000" w:sz="8"/>
              <w:bottom w:val="outset" w:color="000000" w:sz="8"/>
              <w:right w:val="outset" w:color="000000" w:sz="8"/>
            </w:tcBorders>
            <w:vAlign w:val="center"/>
          </w:tcPr>
          <w:bookmarkStart w:name="21187" w:id="21185"/>
          <w:p>
            <w:pPr>
              <w:spacing w:after="0"/>
              <w:ind w:left="0"/>
              <w:jc w:val="center"/>
            </w:pPr>
            <w:r>
              <w:rPr>
                <w:rFonts w:ascii="Arial"/>
                <w:b w:val="false"/>
                <w:i w:val="false"/>
                <w:color w:val="000000"/>
                <w:sz w:val="15"/>
              </w:rPr>
              <w:t>98,2</w:t>
            </w:r>
          </w:p>
          <w:bookmarkEnd w:id="21185"/>
        </w:tc>
        <w:tc>
          <w:tcPr>
            <w:tcW w:w="1417" w:type="dxa"/>
            <w:tcBorders>
              <w:top w:val="outset" w:color="000000" w:sz="8"/>
              <w:left w:val="outset" w:color="000000" w:sz="8"/>
              <w:bottom w:val="outset" w:color="000000" w:sz="8"/>
              <w:right w:val="outset" w:color="000000" w:sz="8"/>
            </w:tcBorders>
            <w:vAlign w:val="center"/>
          </w:tcPr>
          <w:bookmarkStart w:name="21188" w:id="21186"/>
          <w:p>
            <w:pPr>
              <w:spacing w:after="0"/>
              <w:ind w:left="0"/>
              <w:jc w:val="center"/>
            </w:pPr>
            <w:r>
              <w:rPr>
                <w:rFonts w:ascii="Arial"/>
                <w:b w:val="false"/>
                <w:i w:val="false"/>
                <w:color w:val="000000"/>
                <w:sz w:val="15"/>
              </w:rPr>
              <w:t>35566,0</w:t>
            </w:r>
          </w:p>
          <w:bookmarkEnd w:id="21186"/>
        </w:tc>
        <w:tc>
          <w:tcPr>
            <w:tcW w:w="1306" w:type="dxa"/>
            <w:tcBorders>
              <w:top w:val="outset" w:color="000000" w:sz="8"/>
              <w:left w:val="outset" w:color="000000" w:sz="8"/>
              <w:bottom w:val="outset" w:color="000000" w:sz="8"/>
              <w:right w:val="outset" w:color="000000" w:sz="8"/>
            </w:tcBorders>
            <w:vAlign w:val="center"/>
          </w:tcPr>
          <w:bookmarkStart w:name="21189" w:id="21187"/>
          <w:p>
            <w:pPr>
              <w:spacing w:after="0"/>
              <w:ind w:left="0"/>
              <w:jc w:val="center"/>
            </w:pPr>
            <w:r>
              <w:rPr>
                <w:rFonts w:ascii="Arial"/>
                <w:b w:val="false"/>
                <w:i w:val="false"/>
                <w:color w:val="000000"/>
                <w:sz w:val="15"/>
              </w:rPr>
              <w:t>200,0</w:t>
            </w:r>
          </w:p>
          <w:bookmarkEnd w:id="211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190" w:id="21188"/>
          <w:p>
            <w:pPr>
              <w:spacing w:after="0"/>
              <w:ind w:left="0"/>
              <w:jc w:val="center"/>
            </w:pPr>
            <w:r>
              <w:rPr>
                <w:rFonts w:ascii="Arial"/>
                <w:b w:val="false"/>
                <w:i w:val="false"/>
                <w:color w:val="000000"/>
                <w:sz w:val="15"/>
              </w:rPr>
              <w:t xml:space="preserve"> </w:t>
            </w:r>
          </w:p>
          <w:bookmarkEnd w:id="21188"/>
        </w:tc>
        <w:tc>
          <w:tcPr>
            <w:tcW w:w="919" w:type="dxa"/>
            <w:tcBorders>
              <w:top w:val="outset" w:color="000000" w:sz="8"/>
              <w:left w:val="outset" w:color="000000" w:sz="8"/>
              <w:bottom w:val="outset" w:color="000000" w:sz="8"/>
              <w:right w:val="outset" w:color="000000" w:sz="8"/>
            </w:tcBorders>
            <w:vAlign w:val="center"/>
          </w:tcPr>
          <w:bookmarkStart w:name="21191" w:id="21189"/>
          <w:p>
            <w:pPr>
              <w:spacing w:after="0"/>
              <w:ind w:left="0"/>
              <w:jc w:val="center"/>
            </w:pPr>
            <w:r>
              <w:rPr>
                <w:rFonts w:ascii="Arial"/>
                <w:b w:val="false"/>
                <w:i w:val="false"/>
                <w:color w:val="000000"/>
                <w:sz w:val="15"/>
              </w:rPr>
              <w:t xml:space="preserve"> </w:t>
            </w:r>
          </w:p>
          <w:bookmarkEnd w:id="21189"/>
        </w:tc>
        <w:tc>
          <w:tcPr>
            <w:tcW w:w="805" w:type="dxa"/>
            <w:tcBorders>
              <w:top w:val="outset" w:color="000000" w:sz="8"/>
              <w:left w:val="outset" w:color="000000" w:sz="8"/>
              <w:bottom w:val="outset" w:color="000000" w:sz="8"/>
              <w:right w:val="outset" w:color="000000" w:sz="8"/>
            </w:tcBorders>
            <w:vAlign w:val="center"/>
          </w:tcPr>
          <w:bookmarkStart w:name="21192" w:id="21190"/>
          <w:p>
            <w:pPr>
              <w:spacing w:after="0"/>
              <w:ind w:left="0"/>
              <w:jc w:val="center"/>
            </w:pPr>
            <w:r>
              <w:rPr>
                <w:rFonts w:ascii="Arial"/>
                <w:b w:val="false"/>
                <w:i w:val="false"/>
                <w:color w:val="000000"/>
                <w:sz w:val="15"/>
              </w:rPr>
              <w:t xml:space="preserve"> </w:t>
            </w:r>
          </w:p>
          <w:bookmarkEnd w:id="21190"/>
        </w:tc>
        <w:tc>
          <w:tcPr>
            <w:tcW w:w="1250" w:type="dxa"/>
            <w:tcBorders>
              <w:top w:val="outset" w:color="000000" w:sz="8"/>
              <w:left w:val="outset" w:color="000000" w:sz="8"/>
              <w:bottom w:val="outset" w:color="000000" w:sz="8"/>
              <w:right w:val="outset" w:color="000000" w:sz="8"/>
            </w:tcBorders>
            <w:vAlign w:val="center"/>
          </w:tcPr>
          <w:bookmarkStart w:name="21193" w:id="21191"/>
          <w:p>
            <w:pPr>
              <w:spacing w:after="0"/>
              <w:ind w:left="0"/>
              <w:jc w:val="left"/>
            </w:pPr>
            <w:r>
              <w:rPr>
                <w:rFonts w:ascii="Arial"/>
                <w:b w:val="false"/>
                <w:i w:val="false"/>
                <w:color w:val="000000"/>
                <w:sz w:val="15"/>
              </w:rPr>
              <w:t xml:space="preserve"> </w:t>
            </w:r>
          </w:p>
          <w:bookmarkEnd w:id="21191"/>
        </w:tc>
        <w:tc>
          <w:tcPr>
            <w:tcW w:w="1818" w:type="dxa"/>
            <w:tcBorders>
              <w:top w:val="outset" w:color="000000" w:sz="8"/>
              <w:left w:val="outset" w:color="000000" w:sz="8"/>
              <w:bottom w:val="outset" w:color="000000" w:sz="8"/>
              <w:right w:val="outset" w:color="000000" w:sz="8"/>
            </w:tcBorders>
            <w:vAlign w:val="center"/>
          </w:tcPr>
          <w:bookmarkStart w:name="21194" w:id="21192"/>
          <w:p>
            <w:pPr>
              <w:spacing w:after="0"/>
              <w:ind w:left="0"/>
              <w:jc w:val="left"/>
            </w:pPr>
            <w:r>
              <w:rPr>
                <w:rFonts w:ascii="Arial"/>
                <w:b w:val="false"/>
                <w:i w:val="false"/>
                <w:color w:val="000000"/>
                <w:sz w:val="15"/>
              </w:rPr>
              <w:t>у тому числі:</w:t>
            </w:r>
          </w:p>
          <w:bookmarkEnd w:id="21192"/>
        </w:tc>
        <w:tc>
          <w:tcPr>
            <w:tcW w:w="1417" w:type="dxa"/>
            <w:tcBorders>
              <w:top w:val="outset" w:color="000000" w:sz="8"/>
              <w:left w:val="outset" w:color="000000" w:sz="8"/>
              <w:bottom w:val="outset" w:color="000000" w:sz="8"/>
              <w:right w:val="outset" w:color="000000" w:sz="8"/>
            </w:tcBorders>
            <w:vAlign w:val="center"/>
          </w:tcPr>
          <w:bookmarkStart w:name="21195" w:id="21193"/>
          <w:p>
            <w:pPr>
              <w:spacing w:after="0"/>
              <w:ind w:left="0"/>
              <w:jc w:val="center"/>
            </w:pPr>
            <w:r>
              <w:rPr>
                <w:rFonts w:ascii="Arial"/>
                <w:b w:val="false"/>
                <w:i w:val="false"/>
                <w:color w:val="000000"/>
                <w:sz w:val="15"/>
              </w:rPr>
              <w:t xml:space="preserve"> </w:t>
            </w:r>
          </w:p>
          <w:bookmarkEnd w:id="21193"/>
        </w:tc>
        <w:tc>
          <w:tcPr>
            <w:tcW w:w="1009" w:type="dxa"/>
            <w:tcBorders>
              <w:top w:val="outset" w:color="000000" w:sz="8"/>
              <w:left w:val="outset" w:color="000000" w:sz="8"/>
              <w:bottom w:val="outset" w:color="000000" w:sz="8"/>
              <w:right w:val="outset" w:color="000000" w:sz="8"/>
            </w:tcBorders>
            <w:vAlign w:val="center"/>
          </w:tcPr>
          <w:bookmarkStart w:name="21196" w:id="21194"/>
          <w:p>
            <w:pPr>
              <w:spacing w:after="0"/>
              <w:ind w:left="0"/>
              <w:jc w:val="center"/>
            </w:pPr>
            <w:r>
              <w:rPr>
                <w:rFonts w:ascii="Arial"/>
                <w:b w:val="false"/>
                <w:i w:val="false"/>
                <w:color w:val="000000"/>
                <w:sz w:val="15"/>
              </w:rPr>
              <w:t xml:space="preserve"> </w:t>
            </w:r>
          </w:p>
          <w:bookmarkEnd w:id="21194"/>
        </w:tc>
        <w:tc>
          <w:tcPr>
            <w:tcW w:w="1417" w:type="dxa"/>
            <w:tcBorders>
              <w:top w:val="outset" w:color="000000" w:sz="8"/>
              <w:left w:val="outset" w:color="000000" w:sz="8"/>
              <w:bottom w:val="outset" w:color="000000" w:sz="8"/>
              <w:right w:val="outset" w:color="000000" w:sz="8"/>
            </w:tcBorders>
            <w:vAlign w:val="center"/>
          </w:tcPr>
          <w:bookmarkStart w:name="21197" w:id="21195"/>
          <w:p>
            <w:pPr>
              <w:spacing w:after="0"/>
              <w:ind w:left="0"/>
              <w:jc w:val="center"/>
            </w:pPr>
            <w:r>
              <w:rPr>
                <w:rFonts w:ascii="Arial"/>
                <w:b w:val="false"/>
                <w:i w:val="false"/>
                <w:color w:val="000000"/>
                <w:sz w:val="15"/>
              </w:rPr>
              <w:t xml:space="preserve"> </w:t>
            </w:r>
          </w:p>
          <w:bookmarkEnd w:id="21195"/>
        </w:tc>
        <w:tc>
          <w:tcPr>
            <w:tcW w:w="1306" w:type="dxa"/>
            <w:tcBorders>
              <w:top w:val="outset" w:color="000000" w:sz="8"/>
              <w:left w:val="outset" w:color="000000" w:sz="8"/>
              <w:bottom w:val="outset" w:color="000000" w:sz="8"/>
              <w:right w:val="outset" w:color="000000" w:sz="8"/>
            </w:tcBorders>
            <w:vAlign w:val="center"/>
          </w:tcPr>
          <w:bookmarkStart w:name="21198" w:id="21196"/>
          <w:p>
            <w:pPr>
              <w:spacing w:after="0"/>
              <w:ind w:left="0"/>
              <w:jc w:val="center"/>
            </w:pPr>
            <w:r>
              <w:rPr>
                <w:rFonts w:ascii="Arial"/>
                <w:b w:val="false"/>
                <w:i w:val="false"/>
                <w:color w:val="000000"/>
                <w:sz w:val="15"/>
              </w:rPr>
              <w:t xml:space="preserve"> </w:t>
            </w:r>
          </w:p>
          <w:bookmarkEnd w:id="2119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199" w:id="21197"/>
          <w:p>
            <w:pPr>
              <w:spacing w:after="0"/>
              <w:ind w:left="0"/>
              <w:jc w:val="center"/>
            </w:pPr>
            <w:r>
              <w:rPr>
                <w:rFonts w:ascii="Arial"/>
                <w:b w:val="false"/>
                <w:i w:val="false"/>
                <w:color w:val="000000"/>
                <w:sz w:val="15"/>
              </w:rPr>
              <w:t xml:space="preserve"> </w:t>
            </w:r>
          </w:p>
          <w:bookmarkEnd w:id="21197"/>
        </w:tc>
        <w:tc>
          <w:tcPr>
            <w:tcW w:w="919" w:type="dxa"/>
            <w:tcBorders>
              <w:top w:val="outset" w:color="000000" w:sz="8"/>
              <w:left w:val="outset" w:color="000000" w:sz="8"/>
              <w:bottom w:val="outset" w:color="000000" w:sz="8"/>
              <w:right w:val="outset" w:color="000000" w:sz="8"/>
            </w:tcBorders>
            <w:vAlign w:val="center"/>
          </w:tcPr>
          <w:bookmarkStart w:name="21200" w:id="21198"/>
          <w:p>
            <w:pPr>
              <w:spacing w:after="0"/>
              <w:ind w:left="0"/>
              <w:jc w:val="center"/>
            </w:pPr>
            <w:r>
              <w:rPr>
                <w:rFonts w:ascii="Arial"/>
                <w:b w:val="false"/>
                <w:i w:val="false"/>
                <w:color w:val="000000"/>
                <w:sz w:val="15"/>
              </w:rPr>
              <w:t xml:space="preserve"> </w:t>
            </w:r>
          </w:p>
          <w:bookmarkEnd w:id="21198"/>
        </w:tc>
        <w:tc>
          <w:tcPr>
            <w:tcW w:w="805" w:type="dxa"/>
            <w:tcBorders>
              <w:top w:val="outset" w:color="000000" w:sz="8"/>
              <w:left w:val="outset" w:color="000000" w:sz="8"/>
              <w:bottom w:val="outset" w:color="000000" w:sz="8"/>
              <w:right w:val="outset" w:color="000000" w:sz="8"/>
            </w:tcBorders>
            <w:vAlign w:val="center"/>
          </w:tcPr>
          <w:bookmarkStart w:name="21201" w:id="21199"/>
          <w:p>
            <w:pPr>
              <w:spacing w:after="0"/>
              <w:ind w:left="0"/>
              <w:jc w:val="center"/>
            </w:pPr>
            <w:r>
              <w:rPr>
                <w:rFonts w:ascii="Arial"/>
                <w:b w:val="false"/>
                <w:i w:val="false"/>
                <w:color w:val="000000"/>
                <w:sz w:val="15"/>
              </w:rPr>
              <w:t xml:space="preserve"> </w:t>
            </w:r>
          </w:p>
          <w:bookmarkEnd w:id="21199"/>
        </w:tc>
        <w:tc>
          <w:tcPr>
            <w:tcW w:w="1250" w:type="dxa"/>
            <w:tcBorders>
              <w:top w:val="outset" w:color="000000" w:sz="8"/>
              <w:left w:val="outset" w:color="000000" w:sz="8"/>
              <w:bottom w:val="outset" w:color="000000" w:sz="8"/>
              <w:right w:val="outset" w:color="000000" w:sz="8"/>
            </w:tcBorders>
            <w:vAlign w:val="center"/>
          </w:tcPr>
          <w:bookmarkStart w:name="21202" w:id="21200"/>
          <w:p>
            <w:pPr>
              <w:spacing w:after="0"/>
              <w:ind w:left="0"/>
              <w:jc w:val="left"/>
            </w:pPr>
            <w:r>
              <w:rPr>
                <w:rFonts w:ascii="Arial"/>
                <w:b w:val="false"/>
                <w:i w:val="false"/>
                <w:color w:val="000000"/>
                <w:sz w:val="15"/>
              </w:rPr>
              <w:t xml:space="preserve"> </w:t>
            </w:r>
          </w:p>
          <w:bookmarkEnd w:id="21200"/>
        </w:tc>
        <w:tc>
          <w:tcPr>
            <w:tcW w:w="1818" w:type="dxa"/>
            <w:tcBorders>
              <w:top w:val="outset" w:color="000000" w:sz="8"/>
              <w:left w:val="outset" w:color="000000" w:sz="8"/>
              <w:bottom w:val="outset" w:color="000000" w:sz="8"/>
              <w:right w:val="outset" w:color="000000" w:sz="8"/>
            </w:tcBorders>
            <w:vAlign w:val="center"/>
          </w:tcPr>
          <w:bookmarkStart w:name="21203" w:id="21201"/>
          <w:p>
            <w:pPr>
              <w:spacing w:after="0"/>
              <w:ind w:left="0"/>
              <w:jc w:val="left"/>
            </w:pPr>
            <w:r>
              <w:rPr>
                <w:rFonts w:ascii="Arial"/>
                <w:b w:val="false"/>
                <w:i w:val="false"/>
                <w:color w:val="000000"/>
                <w:sz w:val="15"/>
              </w:rPr>
              <w:t>проектні роботи</w:t>
            </w:r>
          </w:p>
          <w:bookmarkEnd w:id="21201"/>
        </w:tc>
        <w:tc>
          <w:tcPr>
            <w:tcW w:w="1417" w:type="dxa"/>
            <w:tcBorders>
              <w:top w:val="outset" w:color="000000" w:sz="8"/>
              <w:left w:val="outset" w:color="000000" w:sz="8"/>
              <w:bottom w:val="outset" w:color="000000" w:sz="8"/>
              <w:right w:val="outset" w:color="000000" w:sz="8"/>
            </w:tcBorders>
            <w:vAlign w:val="center"/>
          </w:tcPr>
          <w:bookmarkStart w:name="21204" w:id="21202"/>
          <w:p>
            <w:pPr>
              <w:spacing w:after="0"/>
              <w:ind w:left="0"/>
              <w:jc w:val="center"/>
            </w:pPr>
            <w:r>
              <w:rPr>
                <w:rFonts w:ascii="Arial"/>
                <w:b w:val="false"/>
                <w:i w:val="false"/>
                <w:color w:val="000000"/>
                <w:sz w:val="15"/>
              </w:rPr>
              <w:t xml:space="preserve"> </w:t>
            </w:r>
          </w:p>
          <w:bookmarkEnd w:id="21202"/>
        </w:tc>
        <w:tc>
          <w:tcPr>
            <w:tcW w:w="1009" w:type="dxa"/>
            <w:tcBorders>
              <w:top w:val="outset" w:color="000000" w:sz="8"/>
              <w:left w:val="outset" w:color="000000" w:sz="8"/>
              <w:bottom w:val="outset" w:color="000000" w:sz="8"/>
              <w:right w:val="outset" w:color="000000" w:sz="8"/>
            </w:tcBorders>
            <w:vAlign w:val="center"/>
          </w:tcPr>
          <w:bookmarkStart w:name="21205" w:id="21203"/>
          <w:p>
            <w:pPr>
              <w:spacing w:after="0"/>
              <w:ind w:left="0"/>
              <w:jc w:val="center"/>
            </w:pPr>
            <w:r>
              <w:rPr>
                <w:rFonts w:ascii="Arial"/>
                <w:b w:val="false"/>
                <w:i w:val="false"/>
                <w:color w:val="000000"/>
                <w:sz w:val="15"/>
              </w:rPr>
              <w:t xml:space="preserve"> </w:t>
            </w:r>
          </w:p>
          <w:bookmarkEnd w:id="21203"/>
        </w:tc>
        <w:tc>
          <w:tcPr>
            <w:tcW w:w="1417" w:type="dxa"/>
            <w:tcBorders>
              <w:top w:val="outset" w:color="000000" w:sz="8"/>
              <w:left w:val="outset" w:color="000000" w:sz="8"/>
              <w:bottom w:val="outset" w:color="000000" w:sz="8"/>
              <w:right w:val="outset" w:color="000000" w:sz="8"/>
            </w:tcBorders>
            <w:vAlign w:val="center"/>
          </w:tcPr>
          <w:bookmarkStart w:name="21206" w:id="21204"/>
          <w:p>
            <w:pPr>
              <w:spacing w:after="0"/>
              <w:ind w:left="0"/>
              <w:jc w:val="center"/>
            </w:pPr>
            <w:r>
              <w:rPr>
                <w:rFonts w:ascii="Arial"/>
                <w:b w:val="false"/>
                <w:i w:val="false"/>
                <w:color w:val="000000"/>
                <w:sz w:val="15"/>
              </w:rPr>
              <w:t xml:space="preserve"> </w:t>
            </w:r>
          </w:p>
          <w:bookmarkEnd w:id="21204"/>
        </w:tc>
        <w:tc>
          <w:tcPr>
            <w:tcW w:w="1306" w:type="dxa"/>
            <w:tcBorders>
              <w:top w:val="outset" w:color="000000" w:sz="8"/>
              <w:left w:val="outset" w:color="000000" w:sz="8"/>
              <w:bottom w:val="outset" w:color="000000" w:sz="8"/>
              <w:right w:val="outset" w:color="000000" w:sz="8"/>
            </w:tcBorders>
            <w:vAlign w:val="center"/>
          </w:tcPr>
          <w:bookmarkStart w:name="21207" w:id="21205"/>
          <w:p>
            <w:pPr>
              <w:spacing w:after="0"/>
              <w:ind w:left="0"/>
              <w:jc w:val="center"/>
            </w:pPr>
            <w:r>
              <w:rPr>
                <w:rFonts w:ascii="Arial"/>
                <w:b w:val="false"/>
                <w:i w:val="false"/>
                <w:color w:val="000000"/>
                <w:sz w:val="15"/>
              </w:rPr>
              <w:t>200,0</w:t>
            </w:r>
          </w:p>
          <w:bookmarkEnd w:id="2120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208" w:id="21206"/>
          <w:p>
            <w:pPr>
              <w:spacing w:after="0"/>
              <w:ind w:left="0"/>
              <w:jc w:val="center"/>
            </w:pPr>
            <w:r>
              <w:rPr>
                <w:rFonts w:ascii="Arial"/>
                <w:b w:val="false"/>
                <w:i w:val="false"/>
                <w:color w:val="000000"/>
                <w:sz w:val="15"/>
              </w:rPr>
              <w:t>4017325</w:t>
            </w:r>
          </w:p>
          <w:bookmarkEnd w:id="21206"/>
        </w:tc>
        <w:tc>
          <w:tcPr>
            <w:tcW w:w="919" w:type="dxa"/>
            <w:tcBorders>
              <w:top w:val="outset" w:color="000000" w:sz="8"/>
              <w:left w:val="outset" w:color="000000" w:sz="8"/>
              <w:bottom w:val="outset" w:color="000000" w:sz="8"/>
              <w:right w:val="outset" w:color="000000" w:sz="8"/>
            </w:tcBorders>
            <w:vAlign w:val="center"/>
          </w:tcPr>
          <w:bookmarkStart w:name="21209" w:id="21207"/>
          <w:p>
            <w:pPr>
              <w:spacing w:after="0"/>
              <w:ind w:left="0"/>
              <w:jc w:val="center"/>
            </w:pPr>
            <w:r>
              <w:rPr>
                <w:rFonts w:ascii="Arial"/>
                <w:b w:val="false"/>
                <w:i w:val="false"/>
                <w:color w:val="000000"/>
                <w:sz w:val="15"/>
              </w:rPr>
              <w:t>7325</w:t>
            </w:r>
          </w:p>
          <w:bookmarkEnd w:id="21207"/>
        </w:tc>
        <w:tc>
          <w:tcPr>
            <w:tcW w:w="805" w:type="dxa"/>
            <w:tcBorders>
              <w:top w:val="outset" w:color="000000" w:sz="8"/>
              <w:left w:val="outset" w:color="000000" w:sz="8"/>
              <w:bottom w:val="outset" w:color="000000" w:sz="8"/>
              <w:right w:val="outset" w:color="000000" w:sz="8"/>
            </w:tcBorders>
            <w:vAlign w:val="center"/>
          </w:tcPr>
          <w:bookmarkStart w:name="21210" w:id="21208"/>
          <w:p>
            <w:pPr>
              <w:spacing w:after="0"/>
              <w:ind w:left="0"/>
              <w:jc w:val="center"/>
            </w:pPr>
            <w:r>
              <w:rPr>
                <w:rFonts w:ascii="Arial"/>
                <w:b w:val="false"/>
                <w:i w:val="false"/>
                <w:color w:val="000000"/>
                <w:sz w:val="15"/>
              </w:rPr>
              <w:t>0443</w:t>
            </w:r>
          </w:p>
          <w:bookmarkEnd w:id="21208"/>
        </w:tc>
        <w:tc>
          <w:tcPr>
            <w:tcW w:w="1250" w:type="dxa"/>
            <w:tcBorders>
              <w:top w:val="outset" w:color="000000" w:sz="8"/>
              <w:left w:val="outset" w:color="000000" w:sz="8"/>
              <w:bottom w:val="outset" w:color="000000" w:sz="8"/>
              <w:right w:val="outset" w:color="000000" w:sz="8"/>
            </w:tcBorders>
            <w:vAlign w:val="center"/>
          </w:tcPr>
          <w:bookmarkStart w:name="21211" w:id="21209"/>
          <w:p>
            <w:pPr>
              <w:spacing w:after="0"/>
              <w:ind w:left="0"/>
              <w:jc w:val="left"/>
            </w:pPr>
            <w:r>
              <w:rPr>
                <w:rFonts w:ascii="Arial"/>
                <w:b w:val="false"/>
                <w:i w:val="false"/>
                <w:color w:val="000000"/>
                <w:sz w:val="15"/>
              </w:rPr>
              <w:t>Будівництво споруд, установ та закладів фізичної культури і спорту</w:t>
            </w:r>
          </w:p>
          <w:bookmarkEnd w:id="21209"/>
        </w:tc>
        <w:tc>
          <w:tcPr>
            <w:tcW w:w="1818" w:type="dxa"/>
            <w:tcBorders>
              <w:top w:val="outset" w:color="000000" w:sz="8"/>
              <w:left w:val="outset" w:color="000000" w:sz="8"/>
              <w:bottom w:val="outset" w:color="000000" w:sz="8"/>
              <w:right w:val="outset" w:color="000000" w:sz="8"/>
            </w:tcBorders>
            <w:vAlign w:val="center"/>
          </w:tcPr>
          <w:bookmarkStart w:name="21212" w:id="21210"/>
          <w:p>
            <w:pPr>
              <w:spacing w:after="0"/>
              <w:ind w:left="0"/>
              <w:jc w:val="left"/>
            </w:pPr>
            <w:r>
              <w:rPr>
                <w:rFonts w:ascii="Arial"/>
                <w:b w:val="false"/>
                <w:i w:val="false"/>
                <w:color w:val="000000"/>
                <w:sz w:val="15"/>
              </w:rPr>
              <w:t>РЕКОНСТРУКЦІЯ КОМПЛЕКСНОЇ ДИТЯЧО-ЮНАЦЬКОЇ СПОРТИВНОЇ ШКОЛИ N 15 НА ВУЛ. ЯКУБОВСЬКОГО, 7-А В ЧАСТИНІ ОБЛАШТУВАННЯ ФУТБОЛЬНОГО ПОЛЯ ЗІ ШТУЧНИМ ПОКРИТТЯМ НА ОСНОВІ БЕЗОПОРНОГО КАРКАСНО-ТЕНТОВОГО НАКРИТТЯ</w:t>
            </w:r>
          </w:p>
          <w:bookmarkEnd w:id="21210"/>
        </w:tc>
        <w:tc>
          <w:tcPr>
            <w:tcW w:w="1417" w:type="dxa"/>
            <w:tcBorders>
              <w:top w:val="outset" w:color="000000" w:sz="8"/>
              <w:left w:val="outset" w:color="000000" w:sz="8"/>
              <w:bottom w:val="outset" w:color="000000" w:sz="8"/>
              <w:right w:val="outset" w:color="000000" w:sz="8"/>
            </w:tcBorders>
            <w:vAlign w:val="center"/>
          </w:tcPr>
          <w:bookmarkStart w:name="21213" w:id="21211"/>
          <w:p>
            <w:pPr>
              <w:spacing w:after="0"/>
              <w:ind w:left="0"/>
              <w:jc w:val="center"/>
            </w:pPr>
            <w:r>
              <w:rPr>
                <w:rFonts w:ascii="Arial"/>
                <w:b w:val="false"/>
                <w:i w:val="false"/>
                <w:color w:val="000000"/>
                <w:sz w:val="15"/>
              </w:rPr>
              <w:t>5000,0</w:t>
            </w:r>
          </w:p>
          <w:bookmarkEnd w:id="21211"/>
        </w:tc>
        <w:tc>
          <w:tcPr>
            <w:tcW w:w="1009" w:type="dxa"/>
            <w:tcBorders>
              <w:top w:val="outset" w:color="000000" w:sz="8"/>
              <w:left w:val="outset" w:color="000000" w:sz="8"/>
              <w:bottom w:val="outset" w:color="000000" w:sz="8"/>
              <w:right w:val="outset" w:color="000000" w:sz="8"/>
            </w:tcBorders>
            <w:vAlign w:val="center"/>
          </w:tcPr>
          <w:bookmarkStart w:name="21214" w:id="21212"/>
          <w:p>
            <w:pPr>
              <w:spacing w:after="0"/>
              <w:ind w:left="0"/>
              <w:jc w:val="center"/>
            </w:pPr>
            <w:r>
              <w:rPr>
                <w:rFonts w:ascii="Arial"/>
                <w:b w:val="false"/>
                <w:i w:val="false"/>
                <w:color w:val="000000"/>
                <w:sz w:val="15"/>
              </w:rPr>
              <w:t>98,0</w:t>
            </w:r>
          </w:p>
          <w:bookmarkEnd w:id="21212"/>
        </w:tc>
        <w:tc>
          <w:tcPr>
            <w:tcW w:w="1417" w:type="dxa"/>
            <w:tcBorders>
              <w:top w:val="outset" w:color="000000" w:sz="8"/>
              <w:left w:val="outset" w:color="000000" w:sz="8"/>
              <w:bottom w:val="outset" w:color="000000" w:sz="8"/>
              <w:right w:val="outset" w:color="000000" w:sz="8"/>
            </w:tcBorders>
            <w:vAlign w:val="center"/>
          </w:tcPr>
          <w:bookmarkStart w:name="21215" w:id="21213"/>
          <w:p>
            <w:pPr>
              <w:spacing w:after="0"/>
              <w:ind w:left="0"/>
              <w:jc w:val="center"/>
            </w:pPr>
            <w:r>
              <w:rPr>
                <w:rFonts w:ascii="Arial"/>
                <w:b w:val="false"/>
                <w:i w:val="false"/>
                <w:color w:val="000000"/>
                <w:sz w:val="15"/>
              </w:rPr>
              <w:t>4900,0</w:t>
            </w:r>
          </w:p>
          <w:bookmarkEnd w:id="21213"/>
        </w:tc>
        <w:tc>
          <w:tcPr>
            <w:tcW w:w="1306" w:type="dxa"/>
            <w:tcBorders>
              <w:top w:val="outset" w:color="000000" w:sz="8"/>
              <w:left w:val="outset" w:color="000000" w:sz="8"/>
              <w:bottom w:val="outset" w:color="000000" w:sz="8"/>
              <w:right w:val="outset" w:color="000000" w:sz="8"/>
            </w:tcBorders>
            <w:vAlign w:val="center"/>
          </w:tcPr>
          <w:bookmarkStart w:name="21216" w:id="21214"/>
          <w:p>
            <w:pPr>
              <w:spacing w:after="0"/>
              <w:ind w:left="0"/>
              <w:jc w:val="center"/>
            </w:pPr>
            <w:r>
              <w:rPr>
                <w:rFonts w:ascii="Arial"/>
                <w:b w:val="false"/>
                <w:i w:val="false"/>
                <w:color w:val="000000"/>
                <w:sz w:val="15"/>
              </w:rPr>
              <w:t>100,0</w:t>
            </w:r>
          </w:p>
          <w:bookmarkEnd w:id="2121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217" w:id="21215"/>
          <w:p>
            <w:pPr>
              <w:spacing w:after="0"/>
              <w:ind w:left="0"/>
              <w:jc w:val="center"/>
            </w:pPr>
            <w:r>
              <w:rPr>
                <w:rFonts w:ascii="Arial"/>
                <w:b w:val="false"/>
                <w:i w:val="false"/>
                <w:color w:val="000000"/>
                <w:sz w:val="15"/>
              </w:rPr>
              <w:t xml:space="preserve"> </w:t>
            </w:r>
          </w:p>
          <w:bookmarkEnd w:id="21215"/>
        </w:tc>
        <w:tc>
          <w:tcPr>
            <w:tcW w:w="919" w:type="dxa"/>
            <w:tcBorders>
              <w:top w:val="outset" w:color="000000" w:sz="8"/>
              <w:left w:val="outset" w:color="000000" w:sz="8"/>
              <w:bottom w:val="outset" w:color="000000" w:sz="8"/>
              <w:right w:val="outset" w:color="000000" w:sz="8"/>
            </w:tcBorders>
            <w:vAlign w:val="center"/>
          </w:tcPr>
          <w:bookmarkStart w:name="21218" w:id="21216"/>
          <w:p>
            <w:pPr>
              <w:spacing w:after="0"/>
              <w:ind w:left="0"/>
              <w:jc w:val="center"/>
            </w:pPr>
            <w:r>
              <w:rPr>
                <w:rFonts w:ascii="Arial"/>
                <w:b w:val="false"/>
                <w:i w:val="false"/>
                <w:color w:val="000000"/>
                <w:sz w:val="15"/>
              </w:rPr>
              <w:t xml:space="preserve"> </w:t>
            </w:r>
          </w:p>
          <w:bookmarkEnd w:id="21216"/>
        </w:tc>
        <w:tc>
          <w:tcPr>
            <w:tcW w:w="805" w:type="dxa"/>
            <w:tcBorders>
              <w:top w:val="outset" w:color="000000" w:sz="8"/>
              <w:left w:val="outset" w:color="000000" w:sz="8"/>
              <w:bottom w:val="outset" w:color="000000" w:sz="8"/>
              <w:right w:val="outset" w:color="000000" w:sz="8"/>
            </w:tcBorders>
            <w:vAlign w:val="center"/>
          </w:tcPr>
          <w:bookmarkStart w:name="21219" w:id="21217"/>
          <w:p>
            <w:pPr>
              <w:spacing w:after="0"/>
              <w:ind w:left="0"/>
              <w:jc w:val="center"/>
            </w:pPr>
            <w:r>
              <w:rPr>
                <w:rFonts w:ascii="Arial"/>
                <w:b w:val="false"/>
                <w:i w:val="false"/>
                <w:color w:val="000000"/>
                <w:sz w:val="15"/>
              </w:rPr>
              <w:t xml:space="preserve"> </w:t>
            </w:r>
          </w:p>
          <w:bookmarkEnd w:id="21217"/>
        </w:tc>
        <w:tc>
          <w:tcPr>
            <w:tcW w:w="1250" w:type="dxa"/>
            <w:tcBorders>
              <w:top w:val="outset" w:color="000000" w:sz="8"/>
              <w:left w:val="outset" w:color="000000" w:sz="8"/>
              <w:bottom w:val="outset" w:color="000000" w:sz="8"/>
              <w:right w:val="outset" w:color="000000" w:sz="8"/>
            </w:tcBorders>
            <w:vAlign w:val="center"/>
          </w:tcPr>
          <w:bookmarkStart w:name="21220" w:id="21218"/>
          <w:p>
            <w:pPr>
              <w:spacing w:after="0"/>
              <w:ind w:left="0"/>
              <w:jc w:val="left"/>
            </w:pPr>
            <w:r>
              <w:rPr>
                <w:rFonts w:ascii="Arial"/>
                <w:b w:val="false"/>
                <w:i w:val="false"/>
                <w:color w:val="000000"/>
                <w:sz w:val="15"/>
              </w:rPr>
              <w:t xml:space="preserve"> </w:t>
            </w:r>
          </w:p>
          <w:bookmarkEnd w:id="21218"/>
        </w:tc>
        <w:tc>
          <w:tcPr>
            <w:tcW w:w="1818" w:type="dxa"/>
            <w:tcBorders>
              <w:top w:val="outset" w:color="000000" w:sz="8"/>
              <w:left w:val="outset" w:color="000000" w:sz="8"/>
              <w:bottom w:val="outset" w:color="000000" w:sz="8"/>
              <w:right w:val="outset" w:color="000000" w:sz="8"/>
            </w:tcBorders>
            <w:vAlign w:val="center"/>
          </w:tcPr>
          <w:bookmarkStart w:name="21221" w:id="21219"/>
          <w:p>
            <w:pPr>
              <w:spacing w:after="0"/>
              <w:ind w:left="0"/>
              <w:jc w:val="left"/>
            </w:pPr>
            <w:r>
              <w:rPr>
                <w:rFonts w:ascii="Arial"/>
                <w:b w:val="false"/>
                <w:i w:val="false"/>
                <w:color w:val="000000"/>
                <w:sz w:val="15"/>
              </w:rPr>
              <w:t>у тому числі:</w:t>
            </w:r>
          </w:p>
          <w:bookmarkEnd w:id="21219"/>
        </w:tc>
        <w:tc>
          <w:tcPr>
            <w:tcW w:w="1417" w:type="dxa"/>
            <w:tcBorders>
              <w:top w:val="outset" w:color="000000" w:sz="8"/>
              <w:left w:val="outset" w:color="000000" w:sz="8"/>
              <w:bottom w:val="outset" w:color="000000" w:sz="8"/>
              <w:right w:val="outset" w:color="000000" w:sz="8"/>
            </w:tcBorders>
            <w:vAlign w:val="center"/>
          </w:tcPr>
          <w:bookmarkStart w:name="21222" w:id="21220"/>
          <w:p>
            <w:pPr>
              <w:spacing w:after="0"/>
              <w:ind w:left="0"/>
              <w:jc w:val="center"/>
            </w:pPr>
            <w:r>
              <w:rPr>
                <w:rFonts w:ascii="Arial"/>
                <w:b w:val="false"/>
                <w:i w:val="false"/>
                <w:color w:val="000000"/>
                <w:sz w:val="15"/>
              </w:rPr>
              <w:t xml:space="preserve"> </w:t>
            </w:r>
          </w:p>
          <w:bookmarkEnd w:id="21220"/>
        </w:tc>
        <w:tc>
          <w:tcPr>
            <w:tcW w:w="1009" w:type="dxa"/>
            <w:tcBorders>
              <w:top w:val="outset" w:color="000000" w:sz="8"/>
              <w:left w:val="outset" w:color="000000" w:sz="8"/>
              <w:bottom w:val="outset" w:color="000000" w:sz="8"/>
              <w:right w:val="outset" w:color="000000" w:sz="8"/>
            </w:tcBorders>
            <w:vAlign w:val="center"/>
          </w:tcPr>
          <w:bookmarkStart w:name="21223" w:id="21221"/>
          <w:p>
            <w:pPr>
              <w:spacing w:after="0"/>
              <w:ind w:left="0"/>
              <w:jc w:val="center"/>
            </w:pPr>
            <w:r>
              <w:rPr>
                <w:rFonts w:ascii="Arial"/>
                <w:b w:val="false"/>
                <w:i w:val="false"/>
                <w:color w:val="000000"/>
                <w:sz w:val="15"/>
              </w:rPr>
              <w:t xml:space="preserve"> </w:t>
            </w:r>
          </w:p>
          <w:bookmarkEnd w:id="21221"/>
        </w:tc>
        <w:tc>
          <w:tcPr>
            <w:tcW w:w="1417" w:type="dxa"/>
            <w:tcBorders>
              <w:top w:val="outset" w:color="000000" w:sz="8"/>
              <w:left w:val="outset" w:color="000000" w:sz="8"/>
              <w:bottom w:val="outset" w:color="000000" w:sz="8"/>
              <w:right w:val="outset" w:color="000000" w:sz="8"/>
            </w:tcBorders>
            <w:vAlign w:val="center"/>
          </w:tcPr>
          <w:bookmarkStart w:name="21224" w:id="21222"/>
          <w:p>
            <w:pPr>
              <w:spacing w:after="0"/>
              <w:ind w:left="0"/>
              <w:jc w:val="center"/>
            </w:pPr>
            <w:r>
              <w:rPr>
                <w:rFonts w:ascii="Arial"/>
                <w:b w:val="false"/>
                <w:i w:val="false"/>
                <w:color w:val="000000"/>
                <w:sz w:val="15"/>
              </w:rPr>
              <w:t xml:space="preserve"> </w:t>
            </w:r>
          </w:p>
          <w:bookmarkEnd w:id="21222"/>
        </w:tc>
        <w:tc>
          <w:tcPr>
            <w:tcW w:w="1306" w:type="dxa"/>
            <w:tcBorders>
              <w:top w:val="outset" w:color="000000" w:sz="8"/>
              <w:left w:val="outset" w:color="000000" w:sz="8"/>
              <w:bottom w:val="outset" w:color="000000" w:sz="8"/>
              <w:right w:val="outset" w:color="000000" w:sz="8"/>
            </w:tcBorders>
            <w:vAlign w:val="center"/>
          </w:tcPr>
          <w:bookmarkStart w:name="21225" w:id="21223"/>
          <w:p>
            <w:pPr>
              <w:spacing w:after="0"/>
              <w:ind w:left="0"/>
              <w:jc w:val="center"/>
            </w:pPr>
            <w:r>
              <w:rPr>
                <w:rFonts w:ascii="Arial"/>
                <w:b w:val="false"/>
                <w:i w:val="false"/>
                <w:color w:val="000000"/>
                <w:sz w:val="15"/>
              </w:rPr>
              <w:t xml:space="preserve"> </w:t>
            </w:r>
          </w:p>
          <w:bookmarkEnd w:id="212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226" w:id="21224"/>
          <w:p>
            <w:pPr>
              <w:spacing w:after="0"/>
              <w:ind w:left="0"/>
              <w:jc w:val="center"/>
            </w:pPr>
            <w:r>
              <w:rPr>
                <w:rFonts w:ascii="Arial"/>
                <w:b w:val="false"/>
                <w:i w:val="false"/>
                <w:color w:val="000000"/>
                <w:sz w:val="15"/>
              </w:rPr>
              <w:t xml:space="preserve"> </w:t>
            </w:r>
          </w:p>
          <w:bookmarkEnd w:id="21224"/>
        </w:tc>
        <w:tc>
          <w:tcPr>
            <w:tcW w:w="919" w:type="dxa"/>
            <w:tcBorders>
              <w:top w:val="outset" w:color="000000" w:sz="8"/>
              <w:left w:val="outset" w:color="000000" w:sz="8"/>
              <w:bottom w:val="outset" w:color="000000" w:sz="8"/>
              <w:right w:val="outset" w:color="000000" w:sz="8"/>
            </w:tcBorders>
            <w:vAlign w:val="center"/>
          </w:tcPr>
          <w:bookmarkStart w:name="21227" w:id="21225"/>
          <w:p>
            <w:pPr>
              <w:spacing w:after="0"/>
              <w:ind w:left="0"/>
              <w:jc w:val="center"/>
            </w:pPr>
            <w:r>
              <w:rPr>
                <w:rFonts w:ascii="Arial"/>
                <w:b w:val="false"/>
                <w:i w:val="false"/>
                <w:color w:val="000000"/>
                <w:sz w:val="15"/>
              </w:rPr>
              <w:t xml:space="preserve"> </w:t>
            </w:r>
          </w:p>
          <w:bookmarkEnd w:id="21225"/>
        </w:tc>
        <w:tc>
          <w:tcPr>
            <w:tcW w:w="805" w:type="dxa"/>
            <w:tcBorders>
              <w:top w:val="outset" w:color="000000" w:sz="8"/>
              <w:left w:val="outset" w:color="000000" w:sz="8"/>
              <w:bottom w:val="outset" w:color="000000" w:sz="8"/>
              <w:right w:val="outset" w:color="000000" w:sz="8"/>
            </w:tcBorders>
            <w:vAlign w:val="center"/>
          </w:tcPr>
          <w:bookmarkStart w:name="21228" w:id="21226"/>
          <w:p>
            <w:pPr>
              <w:spacing w:after="0"/>
              <w:ind w:left="0"/>
              <w:jc w:val="center"/>
            </w:pPr>
            <w:r>
              <w:rPr>
                <w:rFonts w:ascii="Arial"/>
                <w:b w:val="false"/>
                <w:i w:val="false"/>
                <w:color w:val="000000"/>
                <w:sz w:val="15"/>
              </w:rPr>
              <w:t xml:space="preserve"> </w:t>
            </w:r>
          </w:p>
          <w:bookmarkEnd w:id="21226"/>
        </w:tc>
        <w:tc>
          <w:tcPr>
            <w:tcW w:w="1250" w:type="dxa"/>
            <w:tcBorders>
              <w:top w:val="outset" w:color="000000" w:sz="8"/>
              <w:left w:val="outset" w:color="000000" w:sz="8"/>
              <w:bottom w:val="outset" w:color="000000" w:sz="8"/>
              <w:right w:val="outset" w:color="000000" w:sz="8"/>
            </w:tcBorders>
            <w:vAlign w:val="center"/>
          </w:tcPr>
          <w:bookmarkStart w:name="21229" w:id="21227"/>
          <w:p>
            <w:pPr>
              <w:spacing w:after="0"/>
              <w:ind w:left="0"/>
              <w:jc w:val="left"/>
            </w:pPr>
            <w:r>
              <w:rPr>
                <w:rFonts w:ascii="Arial"/>
                <w:b w:val="false"/>
                <w:i w:val="false"/>
                <w:color w:val="000000"/>
                <w:sz w:val="15"/>
              </w:rPr>
              <w:t xml:space="preserve"> </w:t>
            </w:r>
          </w:p>
          <w:bookmarkEnd w:id="21227"/>
        </w:tc>
        <w:tc>
          <w:tcPr>
            <w:tcW w:w="1818" w:type="dxa"/>
            <w:tcBorders>
              <w:top w:val="outset" w:color="000000" w:sz="8"/>
              <w:left w:val="outset" w:color="000000" w:sz="8"/>
              <w:bottom w:val="outset" w:color="000000" w:sz="8"/>
              <w:right w:val="outset" w:color="000000" w:sz="8"/>
            </w:tcBorders>
            <w:vAlign w:val="center"/>
          </w:tcPr>
          <w:bookmarkStart w:name="21230" w:id="21228"/>
          <w:p>
            <w:pPr>
              <w:spacing w:after="0"/>
              <w:ind w:left="0"/>
              <w:jc w:val="left"/>
            </w:pPr>
            <w:r>
              <w:rPr>
                <w:rFonts w:ascii="Arial"/>
                <w:b w:val="false"/>
                <w:i w:val="false"/>
                <w:color w:val="000000"/>
                <w:sz w:val="15"/>
              </w:rPr>
              <w:t>проектні роботи</w:t>
            </w:r>
          </w:p>
          <w:bookmarkEnd w:id="21228"/>
        </w:tc>
        <w:tc>
          <w:tcPr>
            <w:tcW w:w="1417" w:type="dxa"/>
            <w:tcBorders>
              <w:top w:val="outset" w:color="000000" w:sz="8"/>
              <w:left w:val="outset" w:color="000000" w:sz="8"/>
              <w:bottom w:val="outset" w:color="000000" w:sz="8"/>
              <w:right w:val="outset" w:color="000000" w:sz="8"/>
            </w:tcBorders>
            <w:vAlign w:val="center"/>
          </w:tcPr>
          <w:bookmarkStart w:name="21231" w:id="21229"/>
          <w:p>
            <w:pPr>
              <w:spacing w:after="0"/>
              <w:ind w:left="0"/>
              <w:jc w:val="center"/>
            </w:pPr>
            <w:r>
              <w:rPr>
                <w:rFonts w:ascii="Arial"/>
                <w:b w:val="false"/>
                <w:i w:val="false"/>
                <w:color w:val="000000"/>
                <w:sz w:val="15"/>
              </w:rPr>
              <w:t xml:space="preserve"> </w:t>
            </w:r>
          </w:p>
          <w:bookmarkEnd w:id="21229"/>
        </w:tc>
        <w:tc>
          <w:tcPr>
            <w:tcW w:w="1009" w:type="dxa"/>
            <w:tcBorders>
              <w:top w:val="outset" w:color="000000" w:sz="8"/>
              <w:left w:val="outset" w:color="000000" w:sz="8"/>
              <w:bottom w:val="outset" w:color="000000" w:sz="8"/>
              <w:right w:val="outset" w:color="000000" w:sz="8"/>
            </w:tcBorders>
            <w:vAlign w:val="center"/>
          </w:tcPr>
          <w:bookmarkStart w:name="21232" w:id="21230"/>
          <w:p>
            <w:pPr>
              <w:spacing w:after="0"/>
              <w:ind w:left="0"/>
              <w:jc w:val="center"/>
            </w:pPr>
            <w:r>
              <w:rPr>
                <w:rFonts w:ascii="Arial"/>
                <w:b w:val="false"/>
                <w:i w:val="false"/>
                <w:color w:val="000000"/>
                <w:sz w:val="15"/>
              </w:rPr>
              <w:t xml:space="preserve"> </w:t>
            </w:r>
          </w:p>
          <w:bookmarkEnd w:id="21230"/>
        </w:tc>
        <w:tc>
          <w:tcPr>
            <w:tcW w:w="1417" w:type="dxa"/>
            <w:tcBorders>
              <w:top w:val="outset" w:color="000000" w:sz="8"/>
              <w:left w:val="outset" w:color="000000" w:sz="8"/>
              <w:bottom w:val="outset" w:color="000000" w:sz="8"/>
              <w:right w:val="outset" w:color="000000" w:sz="8"/>
            </w:tcBorders>
            <w:vAlign w:val="center"/>
          </w:tcPr>
          <w:bookmarkStart w:name="21233" w:id="21231"/>
          <w:p>
            <w:pPr>
              <w:spacing w:after="0"/>
              <w:ind w:left="0"/>
              <w:jc w:val="center"/>
            </w:pPr>
            <w:r>
              <w:rPr>
                <w:rFonts w:ascii="Arial"/>
                <w:b w:val="false"/>
                <w:i w:val="false"/>
                <w:color w:val="000000"/>
                <w:sz w:val="15"/>
              </w:rPr>
              <w:t xml:space="preserve"> </w:t>
            </w:r>
          </w:p>
          <w:bookmarkEnd w:id="21231"/>
        </w:tc>
        <w:tc>
          <w:tcPr>
            <w:tcW w:w="1306" w:type="dxa"/>
            <w:tcBorders>
              <w:top w:val="outset" w:color="000000" w:sz="8"/>
              <w:left w:val="outset" w:color="000000" w:sz="8"/>
              <w:bottom w:val="outset" w:color="000000" w:sz="8"/>
              <w:right w:val="outset" w:color="000000" w:sz="8"/>
            </w:tcBorders>
            <w:vAlign w:val="center"/>
          </w:tcPr>
          <w:bookmarkStart w:name="21234" w:id="21232"/>
          <w:p>
            <w:pPr>
              <w:spacing w:after="0"/>
              <w:ind w:left="0"/>
              <w:jc w:val="center"/>
            </w:pPr>
            <w:r>
              <w:rPr>
                <w:rFonts w:ascii="Arial"/>
                <w:b w:val="false"/>
                <w:i w:val="false"/>
                <w:color w:val="000000"/>
                <w:sz w:val="15"/>
              </w:rPr>
              <w:t>50,0</w:t>
            </w:r>
          </w:p>
          <w:bookmarkEnd w:id="2123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235" w:id="21233"/>
          <w:p>
            <w:pPr>
              <w:spacing w:after="0"/>
              <w:ind w:left="0"/>
              <w:jc w:val="center"/>
            </w:pPr>
            <w:r>
              <w:rPr>
                <w:rFonts w:ascii="Arial"/>
                <w:b/>
                <w:i w:val="false"/>
                <w:color w:val="000000"/>
                <w:sz w:val="15"/>
              </w:rPr>
              <w:t>4100000</w:t>
            </w:r>
          </w:p>
          <w:bookmarkEnd w:id="21233"/>
        </w:tc>
        <w:tc>
          <w:tcPr>
            <w:tcW w:w="919" w:type="dxa"/>
            <w:tcBorders>
              <w:top w:val="outset" w:color="000000" w:sz="8"/>
              <w:left w:val="outset" w:color="000000" w:sz="8"/>
              <w:bottom w:val="outset" w:color="000000" w:sz="8"/>
              <w:right w:val="outset" w:color="000000" w:sz="8"/>
            </w:tcBorders>
            <w:vAlign w:val="center"/>
          </w:tcPr>
          <w:bookmarkStart w:name="21236" w:id="21234"/>
          <w:p>
            <w:pPr>
              <w:spacing w:after="0"/>
              <w:ind w:left="0"/>
              <w:jc w:val="center"/>
            </w:pPr>
            <w:r>
              <w:rPr>
                <w:rFonts w:ascii="Arial"/>
                <w:b w:val="false"/>
                <w:i w:val="false"/>
                <w:color w:val="000000"/>
                <w:sz w:val="15"/>
              </w:rPr>
              <w:t xml:space="preserve"> </w:t>
            </w:r>
          </w:p>
          <w:bookmarkEnd w:id="21234"/>
        </w:tc>
        <w:tc>
          <w:tcPr>
            <w:tcW w:w="805" w:type="dxa"/>
            <w:tcBorders>
              <w:top w:val="outset" w:color="000000" w:sz="8"/>
              <w:left w:val="outset" w:color="000000" w:sz="8"/>
              <w:bottom w:val="outset" w:color="000000" w:sz="8"/>
              <w:right w:val="outset" w:color="000000" w:sz="8"/>
            </w:tcBorders>
            <w:vAlign w:val="center"/>
          </w:tcPr>
          <w:bookmarkStart w:name="21237" w:id="21235"/>
          <w:p>
            <w:pPr>
              <w:spacing w:after="0"/>
              <w:ind w:left="0"/>
              <w:jc w:val="center"/>
            </w:pPr>
            <w:r>
              <w:rPr>
                <w:rFonts w:ascii="Arial"/>
                <w:b w:val="false"/>
                <w:i w:val="false"/>
                <w:color w:val="000000"/>
                <w:sz w:val="15"/>
              </w:rPr>
              <w:t xml:space="preserve"> </w:t>
            </w:r>
          </w:p>
          <w:bookmarkEnd w:id="21235"/>
        </w:tc>
        <w:tc>
          <w:tcPr>
            <w:tcW w:w="1250" w:type="dxa"/>
            <w:tcBorders>
              <w:top w:val="outset" w:color="000000" w:sz="8"/>
              <w:left w:val="outset" w:color="000000" w:sz="8"/>
              <w:bottom w:val="outset" w:color="000000" w:sz="8"/>
              <w:right w:val="outset" w:color="000000" w:sz="8"/>
            </w:tcBorders>
            <w:vAlign w:val="center"/>
          </w:tcPr>
          <w:bookmarkStart w:name="21238" w:id="21236"/>
          <w:p>
            <w:pPr>
              <w:spacing w:after="0"/>
              <w:ind w:left="0"/>
              <w:jc w:val="left"/>
            </w:pPr>
            <w:r>
              <w:rPr>
                <w:rFonts w:ascii="Arial"/>
                <w:b/>
                <w:i/>
                <w:color w:val="000000"/>
                <w:sz w:val="15"/>
              </w:rPr>
              <w:t>41 ДАРНИЦЬКА РАЙОННА В М. КИЄВІ ДЕРЖАВНА АДМІНІСТРАЦІЯ</w:t>
            </w:r>
          </w:p>
          <w:bookmarkEnd w:id="21236"/>
        </w:tc>
        <w:tc>
          <w:tcPr>
            <w:tcW w:w="1818" w:type="dxa"/>
            <w:tcBorders>
              <w:top w:val="outset" w:color="000000" w:sz="8"/>
              <w:left w:val="outset" w:color="000000" w:sz="8"/>
              <w:bottom w:val="outset" w:color="000000" w:sz="8"/>
              <w:right w:val="outset" w:color="000000" w:sz="8"/>
            </w:tcBorders>
            <w:vAlign w:val="center"/>
          </w:tcPr>
          <w:bookmarkStart w:name="21239" w:id="21237"/>
          <w:p>
            <w:pPr>
              <w:spacing w:after="0"/>
              <w:ind w:left="0"/>
              <w:jc w:val="left"/>
            </w:pPr>
            <w:r>
              <w:rPr>
                <w:rFonts w:ascii="Arial"/>
                <w:b w:val="false"/>
                <w:i w:val="false"/>
                <w:color w:val="000000"/>
                <w:sz w:val="15"/>
              </w:rPr>
              <w:t xml:space="preserve"> </w:t>
            </w:r>
          </w:p>
          <w:bookmarkEnd w:id="21237"/>
        </w:tc>
        <w:tc>
          <w:tcPr>
            <w:tcW w:w="1417" w:type="dxa"/>
            <w:tcBorders>
              <w:top w:val="outset" w:color="000000" w:sz="8"/>
              <w:left w:val="outset" w:color="000000" w:sz="8"/>
              <w:bottom w:val="outset" w:color="000000" w:sz="8"/>
              <w:right w:val="outset" w:color="000000" w:sz="8"/>
            </w:tcBorders>
            <w:vAlign w:val="center"/>
          </w:tcPr>
          <w:bookmarkStart w:name="21240" w:id="21238"/>
          <w:p>
            <w:pPr>
              <w:spacing w:after="0"/>
              <w:ind w:left="0"/>
              <w:jc w:val="center"/>
            </w:pPr>
            <w:r>
              <w:rPr>
                <w:rFonts w:ascii="Arial"/>
                <w:b w:val="false"/>
                <w:i w:val="false"/>
                <w:color w:val="000000"/>
                <w:sz w:val="15"/>
              </w:rPr>
              <w:t xml:space="preserve"> </w:t>
            </w:r>
          </w:p>
          <w:bookmarkEnd w:id="21238"/>
        </w:tc>
        <w:tc>
          <w:tcPr>
            <w:tcW w:w="1009" w:type="dxa"/>
            <w:tcBorders>
              <w:top w:val="outset" w:color="000000" w:sz="8"/>
              <w:left w:val="outset" w:color="000000" w:sz="8"/>
              <w:bottom w:val="outset" w:color="000000" w:sz="8"/>
              <w:right w:val="outset" w:color="000000" w:sz="8"/>
            </w:tcBorders>
            <w:vAlign w:val="center"/>
          </w:tcPr>
          <w:bookmarkStart w:name="21241" w:id="21239"/>
          <w:p>
            <w:pPr>
              <w:spacing w:after="0"/>
              <w:ind w:left="0"/>
              <w:jc w:val="center"/>
            </w:pPr>
            <w:r>
              <w:rPr>
                <w:rFonts w:ascii="Arial"/>
                <w:b w:val="false"/>
                <w:i w:val="false"/>
                <w:color w:val="000000"/>
                <w:sz w:val="15"/>
              </w:rPr>
              <w:t xml:space="preserve"> </w:t>
            </w:r>
          </w:p>
          <w:bookmarkEnd w:id="21239"/>
        </w:tc>
        <w:tc>
          <w:tcPr>
            <w:tcW w:w="1417" w:type="dxa"/>
            <w:tcBorders>
              <w:top w:val="outset" w:color="000000" w:sz="8"/>
              <w:left w:val="outset" w:color="000000" w:sz="8"/>
              <w:bottom w:val="outset" w:color="000000" w:sz="8"/>
              <w:right w:val="outset" w:color="000000" w:sz="8"/>
            </w:tcBorders>
            <w:vAlign w:val="center"/>
          </w:tcPr>
          <w:bookmarkStart w:name="21242" w:id="21240"/>
          <w:p>
            <w:pPr>
              <w:spacing w:after="0"/>
              <w:ind w:left="0"/>
              <w:jc w:val="center"/>
            </w:pPr>
            <w:r>
              <w:rPr>
                <w:rFonts w:ascii="Arial"/>
                <w:b w:val="false"/>
                <w:i w:val="false"/>
                <w:color w:val="000000"/>
                <w:sz w:val="15"/>
              </w:rPr>
              <w:t xml:space="preserve"> </w:t>
            </w:r>
          </w:p>
          <w:bookmarkEnd w:id="21240"/>
        </w:tc>
        <w:tc>
          <w:tcPr>
            <w:tcW w:w="1306" w:type="dxa"/>
            <w:tcBorders>
              <w:top w:val="outset" w:color="000000" w:sz="8"/>
              <w:left w:val="outset" w:color="000000" w:sz="8"/>
              <w:bottom w:val="outset" w:color="000000" w:sz="8"/>
              <w:right w:val="outset" w:color="000000" w:sz="8"/>
            </w:tcBorders>
            <w:vAlign w:val="center"/>
          </w:tcPr>
          <w:bookmarkStart w:name="21243" w:id="21241"/>
          <w:p>
            <w:pPr>
              <w:spacing w:after="0"/>
              <w:ind w:left="0"/>
              <w:jc w:val="center"/>
            </w:pPr>
            <w:r>
              <w:rPr>
                <w:rFonts w:ascii="Arial"/>
                <w:b/>
                <w:i w:val="false"/>
                <w:color w:val="000000"/>
                <w:sz w:val="15"/>
              </w:rPr>
              <w:t>16290,0</w:t>
            </w:r>
          </w:p>
          <w:bookmarkEnd w:id="2124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244" w:id="21242"/>
          <w:p>
            <w:pPr>
              <w:spacing w:after="0"/>
              <w:ind w:left="0"/>
              <w:jc w:val="center"/>
            </w:pPr>
            <w:r>
              <w:rPr>
                <w:rFonts w:ascii="Arial"/>
                <w:b/>
                <w:i w:val="false"/>
                <w:color w:val="000000"/>
                <w:sz w:val="15"/>
              </w:rPr>
              <w:t>4110000</w:t>
            </w:r>
          </w:p>
          <w:bookmarkEnd w:id="21242"/>
        </w:tc>
        <w:tc>
          <w:tcPr>
            <w:tcW w:w="919" w:type="dxa"/>
            <w:tcBorders>
              <w:top w:val="outset" w:color="000000" w:sz="8"/>
              <w:left w:val="outset" w:color="000000" w:sz="8"/>
              <w:bottom w:val="outset" w:color="000000" w:sz="8"/>
              <w:right w:val="outset" w:color="000000" w:sz="8"/>
            </w:tcBorders>
            <w:vAlign w:val="center"/>
          </w:tcPr>
          <w:bookmarkStart w:name="21245" w:id="21243"/>
          <w:p>
            <w:pPr>
              <w:spacing w:after="0"/>
              <w:ind w:left="0"/>
              <w:jc w:val="center"/>
            </w:pPr>
            <w:r>
              <w:rPr>
                <w:rFonts w:ascii="Arial"/>
                <w:b w:val="false"/>
                <w:i w:val="false"/>
                <w:color w:val="000000"/>
                <w:sz w:val="15"/>
              </w:rPr>
              <w:t xml:space="preserve"> </w:t>
            </w:r>
          </w:p>
          <w:bookmarkEnd w:id="21243"/>
        </w:tc>
        <w:tc>
          <w:tcPr>
            <w:tcW w:w="805" w:type="dxa"/>
            <w:tcBorders>
              <w:top w:val="outset" w:color="000000" w:sz="8"/>
              <w:left w:val="outset" w:color="000000" w:sz="8"/>
              <w:bottom w:val="outset" w:color="000000" w:sz="8"/>
              <w:right w:val="outset" w:color="000000" w:sz="8"/>
            </w:tcBorders>
            <w:vAlign w:val="center"/>
          </w:tcPr>
          <w:bookmarkStart w:name="21246" w:id="21244"/>
          <w:p>
            <w:pPr>
              <w:spacing w:after="0"/>
              <w:ind w:left="0"/>
              <w:jc w:val="center"/>
            </w:pPr>
            <w:r>
              <w:rPr>
                <w:rFonts w:ascii="Arial"/>
                <w:b w:val="false"/>
                <w:i w:val="false"/>
                <w:color w:val="000000"/>
                <w:sz w:val="15"/>
              </w:rPr>
              <w:t xml:space="preserve"> </w:t>
            </w:r>
          </w:p>
          <w:bookmarkEnd w:id="21244"/>
        </w:tc>
        <w:tc>
          <w:tcPr>
            <w:tcW w:w="1250" w:type="dxa"/>
            <w:tcBorders>
              <w:top w:val="outset" w:color="000000" w:sz="8"/>
              <w:left w:val="outset" w:color="000000" w:sz="8"/>
              <w:bottom w:val="outset" w:color="000000" w:sz="8"/>
              <w:right w:val="outset" w:color="000000" w:sz="8"/>
            </w:tcBorders>
            <w:vAlign w:val="center"/>
          </w:tcPr>
          <w:bookmarkStart w:name="21247" w:id="21245"/>
          <w:p>
            <w:pPr>
              <w:spacing w:after="0"/>
              <w:ind w:left="0"/>
              <w:jc w:val="left"/>
            </w:pPr>
            <w:r>
              <w:rPr>
                <w:rFonts w:ascii="Arial"/>
                <w:b/>
                <w:i/>
                <w:color w:val="000000"/>
                <w:sz w:val="15"/>
              </w:rPr>
              <w:t>41 ДАРНИЦЬКА РАЙОННА В М. КИЄВІ ДЕРЖАВНА АДМІНІСТРАЦІЯ</w:t>
            </w:r>
          </w:p>
          <w:bookmarkEnd w:id="21245"/>
        </w:tc>
        <w:tc>
          <w:tcPr>
            <w:tcW w:w="1818" w:type="dxa"/>
            <w:tcBorders>
              <w:top w:val="outset" w:color="000000" w:sz="8"/>
              <w:left w:val="outset" w:color="000000" w:sz="8"/>
              <w:bottom w:val="outset" w:color="000000" w:sz="8"/>
              <w:right w:val="outset" w:color="000000" w:sz="8"/>
            </w:tcBorders>
            <w:vAlign w:val="center"/>
          </w:tcPr>
          <w:bookmarkStart w:name="21248" w:id="21246"/>
          <w:p>
            <w:pPr>
              <w:spacing w:after="0"/>
              <w:ind w:left="0"/>
              <w:jc w:val="left"/>
            </w:pPr>
            <w:r>
              <w:rPr>
                <w:rFonts w:ascii="Arial"/>
                <w:b w:val="false"/>
                <w:i w:val="false"/>
                <w:color w:val="000000"/>
                <w:sz w:val="15"/>
              </w:rPr>
              <w:t xml:space="preserve"> </w:t>
            </w:r>
          </w:p>
          <w:bookmarkEnd w:id="21246"/>
        </w:tc>
        <w:tc>
          <w:tcPr>
            <w:tcW w:w="1417" w:type="dxa"/>
            <w:tcBorders>
              <w:top w:val="outset" w:color="000000" w:sz="8"/>
              <w:left w:val="outset" w:color="000000" w:sz="8"/>
              <w:bottom w:val="outset" w:color="000000" w:sz="8"/>
              <w:right w:val="outset" w:color="000000" w:sz="8"/>
            </w:tcBorders>
            <w:vAlign w:val="center"/>
          </w:tcPr>
          <w:bookmarkStart w:name="21249" w:id="21247"/>
          <w:p>
            <w:pPr>
              <w:spacing w:after="0"/>
              <w:ind w:left="0"/>
              <w:jc w:val="center"/>
            </w:pPr>
            <w:r>
              <w:rPr>
                <w:rFonts w:ascii="Arial"/>
                <w:b w:val="false"/>
                <w:i w:val="false"/>
                <w:color w:val="000000"/>
                <w:sz w:val="15"/>
              </w:rPr>
              <w:t xml:space="preserve"> </w:t>
            </w:r>
          </w:p>
          <w:bookmarkEnd w:id="21247"/>
        </w:tc>
        <w:tc>
          <w:tcPr>
            <w:tcW w:w="1009" w:type="dxa"/>
            <w:tcBorders>
              <w:top w:val="outset" w:color="000000" w:sz="8"/>
              <w:left w:val="outset" w:color="000000" w:sz="8"/>
              <w:bottom w:val="outset" w:color="000000" w:sz="8"/>
              <w:right w:val="outset" w:color="000000" w:sz="8"/>
            </w:tcBorders>
            <w:vAlign w:val="center"/>
          </w:tcPr>
          <w:bookmarkStart w:name="21250" w:id="21248"/>
          <w:p>
            <w:pPr>
              <w:spacing w:after="0"/>
              <w:ind w:left="0"/>
              <w:jc w:val="center"/>
            </w:pPr>
            <w:r>
              <w:rPr>
                <w:rFonts w:ascii="Arial"/>
                <w:b w:val="false"/>
                <w:i w:val="false"/>
                <w:color w:val="000000"/>
                <w:sz w:val="15"/>
              </w:rPr>
              <w:t xml:space="preserve"> </w:t>
            </w:r>
          </w:p>
          <w:bookmarkEnd w:id="21248"/>
        </w:tc>
        <w:tc>
          <w:tcPr>
            <w:tcW w:w="1417" w:type="dxa"/>
            <w:tcBorders>
              <w:top w:val="outset" w:color="000000" w:sz="8"/>
              <w:left w:val="outset" w:color="000000" w:sz="8"/>
              <w:bottom w:val="outset" w:color="000000" w:sz="8"/>
              <w:right w:val="outset" w:color="000000" w:sz="8"/>
            </w:tcBorders>
            <w:vAlign w:val="center"/>
          </w:tcPr>
          <w:bookmarkStart w:name="21251" w:id="21249"/>
          <w:p>
            <w:pPr>
              <w:spacing w:after="0"/>
              <w:ind w:left="0"/>
              <w:jc w:val="center"/>
            </w:pPr>
            <w:r>
              <w:rPr>
                <w:rFonts w:ascii="Arial"/>
                <w:b w:val="false"/>
                <w:i w:val="false"/>
                <w:color w:val="000000"/>
                <w:sz w:val="15"/>
              </w:rPr>
              <w:t xml:space="preserve"> </w:t>
            </w:r>
          </w:p>
          <w:bookmarkEnd w:id="21249"/>
        </w:tc>
        <w:tc>
          <w:tcPr>
            <w:tcW w:w="1306" w:type="dxa"/>
            <w:tcBorders>
              <w:top w:val="outset" w:color="000000" w:sz="8"/>
              <w:left w:val="outset" w:color="000000" w:sz="8"/>
              <w:bottom w:val="outset" w:color="000000" w:sz="8"/>
              <w:right w:val="outset" w:color="000000" w:sz="8"/>
            </w:tcBorders>
            <w:vAlign w:val="center"/>
          </w:tcPr>
          <w:bookmarkStart w:name="21252" w:id="21250"/>
          <w:p>
            <w:pPr>
              <w:spacing w:after="0"/>
              <w:ind w:left="0"/>
              <w:jc w:val="center"/>
            </w:pPr>
            <w:r>
              <w:rPr>
                <w:rFonts w:ascii="Arial"/>
                <w:b/>
                <w:i w:val="false"/>
                <w:color w:val="000000"/>
                <w:sz w:val="15"/>
              </w:rPr>
              <w:t>16290,0</w:t>
            </w:r>
          </w:p>
          <w:bookmarkEnd w:id="2125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253" w:id="21251"/>
          <w:p>
            <w:pPr>
              <w:spacing w:after="0"/>
              <w:ind w:left="0"/>
              <w:jc w:val="center"/>
            </w:pPr>
            <w:r>
              <w:rPr>
                <w:rFonts w:ascii="Arial"/>
                <w:b w:val="false"/>
                <w:i w:val="false"/>
                <w:color w:val="000000"/>
                <w:sz w:val="15"/>
              </w:rPr>
              <w:t>4117330</w:t>
            </w:r>
          </w:p>
          <w:bookmarkEnd w:id="21251"/>
        </w:tc>
        <w:tc>
          <w:tcPr>
            <w:tcW w:w="919" w:type="dxa"/>
            <w:tcBorders>
              <w:top w:val="outset" w:color="000000" w:sz="8"/>
              <w:left w:val="outset" w:color="000000" w:sz="8"/>
              <w:bottom w:val="outset" w:color="000000" w:sz="8"/>
              <w:right w:val="outset" w:color="000000" w:sz="8"/>
            </w:tcBorders>
            <w:vAlign w:val="center"/>
          </w:tcPr>
          <w:bookmarkStart w:name="21254" w:id="21252"/>
          <w:p>
            <w:pPr>
              <w:spacing w:after="0"/>
              <w:ind w:left="0"/>
              <w:jc w:val="center"/>
            </w:pPr>
            <w:r>
              <w:rPr>
                <w:rFonts w:ascii="Arial"/>
                <w:b w:val="false"/>
                <w:i w:val="false"/>
                <w:color w:val="000000"/>
                <w:sz w:val="15"/>
              </w:rPr>
              <w:t>7330</w:t>
            </w:r>
          </w:p>
          <w:bookmarkEnd w:id="21252"/>
        </w:tc>
        <w:tc>
          <w:tcPr>
            <w:tcW w:w="805" w:type="dxa"/>
            <w:tcBorders>
              <w:top w:val="outset" w:color="000000" w:sz="8"/>
              <w:left w:val="outset" w:color="000000" w:sz="8"/>
              <w:bottom w:val="outset" w:color="000000" w:sz="8"/>
              <w:right w:val="outset" w:color="000000" w:sz="8"/>
            </w:tcBorders>
            <w:vAlign w:val="center"/>
          </w:tcPr>
          <w:bookmarkStart w:name="21255" w:id="21253"/>
          <w:p>
            <w:pPr>
              <w:spacing w:after="0"/>
              <w:ind w:left="0"/>
              <w:jc w:val="center"/>
            </w:pPr>
            <w:r>
              <w:rPr>
                <w:rFonts w:ascii="Arial"/>
                <w:b w:val="false"/>
                <w:i w:val="false"/>
                <w:color w:val="000000"/>
                <w:sz w:val="15"/>
              </w:rPr>
              <w:t>0443</w:t>
            </w:r>
          </w:p>
          <w:bookmarkEnd w:id="21253"/>
        </w:tc>
        <w:tc>
          <w:tcPr>
            <w:tcW w:w="1250" w:type="dxa"/>
            <w:tcBorders>
              <w:top w:val="outset" w:color="000000" w:sz="8"/>
              <w:left w:val="outset" w:color="000000" w:sz="8"/>
              <w:bottom w:val="outset" w:color="000000" w:sz="8"/>
              <w:right w:val="outset" w:color="000000" w:sz="8"/>
            </w:tcBorders>
            <w:vAlign w:val="center"/>
          </w:tcPr>
          <w:bookmarkStart w:name="21256" w:id="21254"/>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21254"/>
        </w:tc>
        <w:tc>
          <w:tcPr>
            <w:tcW w:w="1818" w:type="dxa"/>
            <w:tcBorders>
              <w:top w:val="outset" w:color="000000" w:sz="8"/>
              <w:left w:val="outset" w:color="000000" w:sz="8"/>
              <w:bottom w:val="outset" w:color="000000" w:sz="8"/>
              <w:right w:val="outset" w:color="000000" w:sz="8"/>
            </w:tcBorders>
            <w:vAlign w:val="center"/>
          </w:tcPr>
          <w:bookmarkStart w:name="21257" w:id="21255"/>
          <w:p>
            <w:pPr>
              <w:spacing w:after="0"/>
              <w:ind w:left="0"/>
              <w:jc w:val="left"/>
            </w:pPr>
            <w:r>
              <w:rPr>
                <w:rFonts w:ascii="Arial"/>
                <w:b w:val="false"/>
                <w:i w:val="false"/>
                <w:color w:val="000000"/>
                <w:sz w:val="15"/>
              </w:rPr>
              <w:t>БУДІВНИЦТВО ДОРІГ В МІКРОРАЙОНІ БОРТНИЧІ</w:t>
            </w:r>
          </w:p>
          <w:bookmarkEnd w:id="21255"/>
        </w:tc>
        <w:tc>
          <w:tcPr>
            <w:tcW w:w="1417" w:type="dxa"/>
            <w:tcBorders>
              <w:top w:val="outset" w:color="000000" w:sz="8"/>
              <w:left w:val="outset" w:color="000000" w:sz="8"/>
              <w:bottom w:val="outset" w:color="000000" w:sz="8"/>
              <w:right w:val="outset" w:color="000000" w:sz="8"/>
            </w:tcBorders>
            <w:vAlign w:val="center"/>
          </w:tcPr>
          <w:bookmarkStart w:name="21258" w:id="21256"/>
          <w:p>
            <w:pPr>
              <w:spacing w:after="0"/>
              <w:ind w:left="0"/>
              <w:jc w:val="center"/>
            </w:pPr>
            <w:r>
              <w:rPr>
                <w:rFonts w:ascii="Arial"/>
                <w:b w:val="false"/>
                <w:i w:val="false"/>
                <w:color w:val="000000"/>
                <w:sz w:val="15"/>
              </w:rPr>
              <w:t>7000,0</w:t>
            </w:r>
          </w:p>
          <w:bookmarkEnd w:id="21256"/>
        </w:tc>
        <w:tc>
          <w:tcPr>
            <w:tcW w:w="1009" w:type="dxa"/>
            <w:tcBorders>
              <w:top w:val="outset" w:color="000000" w:sz="8"/>
              <w:left w:val="outset" w:color="000000" w:sz="8"/>
              <w:bottom w:val="outset" w:color="000000" w:sz="8"/>
              <w:right w:val="outset" w:color="000000" w:sz="8"/>
            </w:tcBorders>
            <w:vAlign w:val="center"/>
          </w:tcPr>
          <w:bookmarkStart w:name="21259" w:id="21257"/>
          <w:p>
            <w:pPr>
              <w:spacing w:after="0"/>
              <w:ind w:left="0"/>
              <w:jc w:val="center"/>
            </w:pPr>
            <w:r>
              <w:rPr>
                <w:rFonts w:ascii="Arial"/>
                <w:b w:val="false"/>
                <w:i w:val="false"/>
                <w:color w:val="000000"/>
                <w:sz w:val="15"/>
              </w:rPr>
              <w:t>90,6</w:t>
            </w:r>
          </w:p>
          <w:bookmarkEnd w:id="21257"/>
        </w:tc>
        <w:tc>
          <w:tcPr>
            <w:tcW w:w="1417" w:type="dxa"/>
            <w:tcBorders>
              <w:top w:val="outset" w:color="000000" w:sz="8"/>
              <w:left w:val="outset" w:color="000000" w:sz="8"/>
              <w:bottom w:val="outset" w:color="000000" w:sz="8"/>
              <w:right w:val="outset" w:color="000000" w:sz="8"/>
            </w:tcBorders>
            <w:vAlign w:val="center"/>
          </w:tcPr>
          <w:bookmarkStart w:name="21260" w:id="21258"/>
          <w:p>
            <w:pPr>
              <w:spacing w:after="0"/>
              <w:ind w:left="0"/>
              <w:jc w:val="center"/>
            </w:pPr>
            <w:r>
              <w:rPr>
                <w:rFonts w:ascii="Arial"/>
                <w:b w:val="false"/>
                <w:i w:val="false"/>
                <w:color w:val="000000"/>
                <w:sz w:val="15"/>
              </w:rPr>
              <w:t>6340,0</w:t>
            </w:r>
          </w:p>
          <w:bookmarkEnd w:id="21258"/>
        </w:tc>
        <w:tc>
          <w:tcPr>
            <w:tcW w:w="1306" w:type="dxa"/>
            <w:tcBorders>
              <w:top w:val="outset" w:color="000000" w:sz="8"/>
              <w:left w:val="outset" w:color="000000" w:sz="8"/>
              <w:bottom w:val="outset" w:color="000000" w:sz="8"/>
              <w:right w:val="outset" w:color="000000" w:sz="8"/>
            </w:tcBorders>
            <w:vAlign w:val="center"/>
          </w:tcPr>
          <w:bookmarkStart w:name="21261" w:id="21259"/>
          <w:p>
            <w:pPr>
              <w:spacing w:after="0"/>
              <w:ind w:left="0"/>
              <w:jc w:val="center"/>
            </w:pPr>
            <w:r>
              <w:rPr>
                <w:rFonts w:ascii="Arial"/>
                <w:b w:val="false"/>
                <w:i w:val="false"/>
                <w:color w:val="000000"/>
                <w:sz w:val="15"/>
              </w:rPr>
              <w:t>10,0</w:t>
            </w:r>
          </w:p>
          <w:bookmarkEnd w:id="212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262" w:id="21260"/>
          <w:p>
            <w:pPr>
              <w:spacing w:after="0"/>
              <w:ind w:left="0"/>
              <w:jc w:val="center"/>
            </w:pPr>
            <w:r>
              <w:rPr>
                <w:rFonts w:ascii="Arial"/>
                <w:b w:val="false"/>
                <w:i w:val="false"/>
                <w:color w:val="000000"/>
                <w:sz w:val="15"/>
              </w:rPr>
              <w:t>4117330</w:t>
            </w:r>
          </w:p>
          <w:bookmarkEnd w:id="21260"/>
        </w:tc>
        <w:tc>
          <w:tcPr>
            <w:tcW w:w="919" w:type="dxa"/>
            <w:tcBorders>
              <w:top w:val="outset" w:color="000000" w:sz="8"/>
              <w:left w:val="outset" w:color="000000" w:sz="8"/>
              <w:bottom w:val="outset" w:color="000000" w:sz="8"/>
              <w:right w:val="outset" w:color="000000" w:sz="8"/>
            </w:tcBorders>
            <w:vAlign w:val="center"/>
          </w:tcPr>
          <w:bookmarkStart w:name="21263" w:id="21261"/>
          <w:p>
            <w:pPr>
              <w:spacing w:after="0"/>
              <w:ind w:left="0"/>
              <w:jc w:val="center"/>
            </w:pPr>
            <w:r>
              <w:rPr>
                <w:rFonts w:ascii="Arial"/>
                <w:b w:val="false"/>
                <w:i w:val="false"/>
                <w:color w:val="000000"/>
                <w:sz w:val="15"/>
              </w:rPr>
              <w:t>7330</w:t>
            </w:r>
          </w:p>
          <w:bookmarkEnd w:id="21261"/>
        </w:tc>
        <w:tc>
          <w:tcPr>
            <w:tcW w:w="805" w:type="dxa"/>
            <w:tcBorders>
              <w:top w:val="outset" w:color="000000" w:sz="8"/>
              <w:left w:val="outset" w:color="000000" w:sz="8"/>
              <w:bottom w:val="outset" w:color="000000" w:sz="8"/>
              <w:right w:val="outset" w:color="000000" w:sz="8"/>
            </w:tcBorders>
            <w:vAlign w:val="center"/>
          </w:tcPr>
          <w:bookmarkStart w:name="21264" w:id="21262"/>
          <w:p>
            <w:pPr>
              <w:spacing w:after="0"/>
              <w:ind w:left="0"/>
              <w:jc w:val="center"/>
            </w:pPr>
            <w:r>
              <w:rPr>
                <w:rFonts w:ascii="Arial"/>
                <w:b w:val="false"/>
                <w:i w:val="false"/>
                <w:color w:val="000000"/>
                <w:sz w:val="15"/>
              </w:rPr>
              <w:t>0443</w:t>
            </w:r>
          </w:p>
          <w:bookmarkEnd w:id="21262"/>
        </w:tc>
        <w:tc>
          <w:tcPr>
            <w:tcW w:w="1250" w:type="dxa"/>
            <w:tcBorders>
              <w:top w:val="outset" w:color="000000" w:sz="8"/>
              <w:left w:val="outset" w:color="000000" w:sz="8"/>
              <w:bottom w:val="outset" w:color="000000" w:sz="8"/>
              <w:right w:val="outset" w:color="000000" w:sz="8"/>
            </w:tcBorders>
            <w:vAlign w:val="center"/>
          </w:tcPr>
          <w:bookmarkStart w:name="21265" w:id="21263"/>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21263"/>
        </w:tc>
        <w:tc>
          <w:tcPr>
            <w:tcW w:w="1818" w:type="dxa"/>
            <w:tcBorders>
              <w:top w:val="outset" w:color="000000" w:sz="8"/>
              <w:left w:val="outset" w:color="000000" w:sz="8"/>
              <w:bottom w:val="outset" w:color="000000" w:sz="8"/>
              <w:right w:val="outset" w:color="000000" w:sz="8"/>
            </w:tcBorders>
            <w:vAlign w:val="center"/>
          </w:tcPr>
          <w:bookmarkStart w:name="21266" w:id="21264"/>
          <w:p>
            <w:pPr>
              <w:spacing w:after="0"/>
              <w:ind w:left="0"/>
              <w:jc w:val="left"/>
            </w:pPr>
            <w:r>
              <w:rPr>
                <w:rFonts w:ascii="Arial"/>
                <w:b w:val="false"/>
                <w:i w:val="false"/>
                <w:color w:val="000000"/>
                <w:sz w:val="15"/>
              </w:rPr>
              <w:t>БУДІВНИЦТВО ДОРІГ В МІКРОРАЙОНІ ОСОКОРКИ</w:t>
            </w:r>
          </w:p>
          <w:bookmarkEnd w:id="21264"/>
        </w:tc>
        <w:tc>
          <w:tcPr>
            <w:tcW w:w="1417" w:type="dxa"/>
            <w:tcBorders>
              <w:top w:val="outset" w:color="000000" w:sz="8"/>
              <w:left w:val="outset" w:color="000000" w:sz="8"/>
              <w:bottom w:val="outset" w:color="000000" w:sz="8"/>
              <w:right w:val="outset" w:color="000000" w:sz="8"/>
            </w:tcBorders>
            <w:vAlign w:val="center"/>
          </w:tcPr>
          <w:bookmarkStart w:name="21267" w:id="21265"/>
          <w:p>
            <w:pPr>
              <w:spacing w:after="0"/>
              <w:ind w:left="0"/>
              <w:jc w:val="center"/>
            </w:pPr>
            <w:r>
              <w:rPr>
                <w:rFonts w:ascii="Arial"/>
                <w:b w:val="false"/>
                <w:i w:val="false"/>
                <w:color w:val="000000"/>
                <w:sz w:val="15"/>
              </w:rPr>
              <w:t>7000,0</w:t>
            </w:r>
          </w:p>
          <w:bookmarkEnd w:id="21265"/>
        </w:tc>
        <w:tc>
          <w:tcPr>
            <w:tcW w:w="1009" w:type="dxa"/>
            <w:tcBorders>
              <w:top w:val="outset" w:color="000000" w:sz="8"/>
              <w:left w:val="outset" w:color="000000" w:sz="8"/>
              <w:bottom w:val="outset" w:color="000000" w:sz="8"/>
              <w:right w:val="outset" w:color="000000" w:sz="8"/>
            </w:tcBorders>
            <w:vAlign w:val="center"/>
          </w:tcPr>
          <w:bookmarkStart w:name="21268" w:id="21266"/>
          <w:p>
            <w:pPr>
              <w:spacing w:after="0"/>
              <w:ind w:left="0"/>
              <w:jc w:val="center"/>
            </w:pPr>
            <w:r>
              <w:rPr>
                <w:rFonts w:ascii="Arial"/>
                <w:b w:val="false"/>
                <w:i w:val="false"/>
                <w:color w:val="000000"/>
                <w:sz w:val="15"/>
              </w:rPr>
              <w:t>90,6</w:t>
            </w:r>
          </w:p>
          <w:bookmarkEnd w:id="21266"/>
        </w:tc>
        <w:tc>
          <w:tcPr>
            <w:tcW w:w="1417" w:type="dxa"/>
            <w:tcBorders>
              <w:top w:val="outset" w:color="000000" w:sz="8"/>
              <w:left w:val="outset" w:color="000000" w:sz="8"/>
              <w:bottom w:val="outset" w:color="000000" w:sz="8"/>
              <w:right w:val="outset" w:color="000000" w:sz="8"/>
            </w:tcBorders>
            <w:vAlign w:val="center"/>
          </w:tcPr>
          <w:bookmarkStart w:name="21269" w:id="21267"/>
          <w:p>
            <w:pPr>
              <w:spacing w:after="0"/>
              <w:ind w:left="0"/>
              <w:jc w:val="center"/>
            </w:pPr>
            <w:r>
              <w:rPr>
                <w:rFonts w:ascii="Arial"/>
                <w:b w:val="false"/>
                <w:i w:val="false"/>
                <w:color w:val="000000"/>
                <w:sz w:val="15"/>
              </w:rPr>
              <w:t>6340,0</w:t>
            </w:r>
          </w:p>
          <w:bookmarkEnd w:id="21267"/>
        </w:tc>
        <w:tc>
          <w:tcPr>
            <w:tcW w:w="1306" w:type="dxa"/>
            <w:tcBorders>
              <w:top w:val="outset" w:color="000000" w:sz="8"/>
              <w:left w:val="outset" w:color="000000" w:sz="8"/>
              <w:bottom w:val="outset" w:color="000000" w:sz="8"/>
              <w:right w:val="outset" w:color="000000" w:sz="8"/>
            </w:tcBorders>
            <w:vAlign w:val="center"/>
          </w:tcPr>
          <w:bookmarkStart w:name="21270" w:id="21268"/>
          <w:p>
            <w:pPr>
              <w:spacing w:after="0"/>
              <w:ind w:left="0"/>
              <w:jc w:val="center"/>
            </w:pPr>
            <w:r>
              <w:rPr>
                <w:rFonts w:ascii="Arial"/>
                <w:b w:val="false"/>
                <w:i w:val="false"/>
                <w:color w:val="000000"/>
                <w:sz w:val="15"/>
              </w:rPr>
              <w:t>10,0</w:t>
            </w:r>
          </w:p>
          <w:bookmarkEnd w:id="2126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271" w:id="21269"/>
          <w:p>
            <w:pPr>
              <w:spacing w:after="0"/>
              <w:ind w:left="0"/>
              <w:jc w:val="center"/>
            </w:pPr>
            <w:r>
              <w:rPr>
                <w:rFonts w:ascii="Arial"/>
                <w:b w:val="false"/>
                <w:i w:val="false"/>
                <w:color w:val="000000"/>
                <w:sz w:val="15"/>
              </w:rPr>
              <w:t>4117330</w:t>
            </w:r>
          </w:p>
          <w:bookmarkEnd w:id="21269"/>
        </w:tc>
        <w:tc>
          <w:tcPr>
            <w:tcW w:w="919" w:type="dxa"/>
            <w:tcBorders>
              <w:top w:val="outset" w:color="000000" w:sz="8"/>
              <w:left w:val="outset" w:color="000000" w:sz="8"/>
              <w:bottom w:val="outset" w:color="000000" w:sz="8"/>
              <w:right w:val="outset" w:color="000000" w:sz="8"/>
            </w:tcBorders>
            <w:vAlign w:val="center"/>
          </w:tcPr>
          <w:bookmarkStart w:name="21272" w:id="21270"/>
          <w:p>
            <w:pPr>
              <w:spacing w:after="0"/>
              <w:ind w:left="0"/>
              <w:jc w:val="center"/>
            </w:pPr>
            <w:r>
              <w:rPr>
                <w:rFonts w:ascii="Arial"/>
                <w:b w:val="false"/>
                <w:i w:val="false"/>
                <w:color w:val="000000"/>
                <w:sz w:val="15"/>
              </w:rPr>
              <w:t>7330</w:t>
            </w:r>
          </w:p>
          <w:bookmarkEnd w:id="21270"/>
        </w:tc>
        <w:tc>
          <w:tcPr>
            <w:tcW w:w="805" w:type="dxa"/>
            <w:tcBorders>
              <w:top w:val="outset" w:color="000000" w:sz="8"/>
              <w:left w:val="outset" w:color="000000" w:sz="8"/>
              <w:bottom w:val="outset" w:color="000000" w:sz="8"/>
              <w:right w:val="outset" w:color="000000" w:sz="8"/>
            </w:tcBorders>
            <w:vAlign w:val="center"/>
          </w:tcPr>
          <w:bookmarkStart w:name="21273" w:id="21271"/>
          <w:p>
            <w:pPr>
              <w:spacing w:after="0"/>
              <w:ind w:left="0"/>
              <w:jc w:val="center"/>
            </w:pPr>
            <w:r>
              <w:rPr>
                <w:rFonts w:ascii="Arial"/>
                <w:b w:val="false"/>
                <w:i w:val="false"/>
                <w:color w:val="000000"/>
                <w:sz w:val="15"/>
              </w:rPr>
              <w:t>0443</w:t>
            </w:r>
          </w:p>
          <w:bookmarkEnd w:id="21271"/>
        </w:tc>
        <w:tc>
          <w:tcPr>
            <w:tcW w:w="1250" w:type="dxa"/>
            <w:tcBorders>
              <w:top w:val="outset" w:color="000000" w:sz="8"/>
              <w:left w:val="outset" w:color="000000" w:sz="8"/>
              <w:bottom w:val="outset" w:color="000000" w:sz="8"/>
              <w:right w:val="outset" w:color="000000" w:sz="8"/>
            </w:tcBorders>
            <w:vAlign w:val="center"/>
          </w:tcPr>
          <w:bookmarkStart w:name="21274" w:id="21272"/>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21272"/>
        </w:tc>
        <w:tc>
          <w:tcPr>
            <w:tcW w:w="1818" w:type="dxa"/>
            <w:tcBorders>
              <w:top w:val="outset" w:color="000000" w:sz="8"/>
              <w:left w:val="outset" w:color="000000" w:sz="8"/>
              <w:bottom w:val="outset" w:color="000000" w:sz="8"/>
              <w:right w:val="outset" w:color="000000" w:sz="8"/>
            </w:tcBorders>
            <w:vAlign w:val="center"/>
          </w:tcPr>
          <w:bookmarkStart w:name="21275" w:id="21273"/>
          <w:p>
            <w:pPr>
              <w:spacing w:after="0"/>
              <w:ind w:left="0"/>
              <w:jc w:val="left"/>
            </w:pPr>
            <w:r>
              <w:rPr>
                <w:rFonts w:ascii="Arial"/>
                <w:b w:val="false"/>
                <w:i w:val="false"/>
                <w:color w:val="000000"/>
                <w:sz w:val="15"/>
              </w:rPr>
              <w:t>БУДІВНИЦТВО ДОРІГ В МІКРОРАЙОНІ ЧЕРВОНИЙ ХУТІР</w:t>
            </w:r>
          </w:p>
          <w:bookmarkEnd w:id="21273"/>
        </w:tc>
        <w:tc>
          <w:tcPr>
            <w:tcW w:w="1417" w:type="dxa"/>
            <w:tcBorders>
              <w:top w:val="outset" w:color="000000" w:sz="8"/>
              <w:left w:val="outset" w:color="000000" w:sz="8"/>
              <w:bottom w:val="outset" w:color="000000" w:sz="8"/>
              <w:right w:val="outset" w:color="000000" w:sz="8"/>
            </w:tcBorders>
            <w:vAlign w:val="center"/>
          </w:tcPr>
          <w:bookmarkStart w:name="21276" w:id="21274"/>
          <w:p>
            <w:pPr>
              <w:spacing w:after="0"/>
              <w:ind w:left="0"/>
              <w:jc w:val="center"/>
            </w:pPr>
            <w:r>
              <w:rPr>
                <w:rFonts w:ascii="Arial"/>
                <w:b w:val="false"/>
                <w:i w:val="false"/>
                <w:color w:val="000000"/>
                <w:sz w:val="15"/>
              </w:rPr>
              <w:t>7000,0</w:t>
            </w:r>
          </w:p>
          <w:bookmarkEnd w:id="21274"/>
        </w:tc>
        <w:tc>
          <w:tcPr>
            <w:tcW w:w="1009" w:type="dxa"/>
            <w:tcBorders>
              <w:top w:val="outset" w:color="000000" w:sz="8"/>
              <w:left w:val="outset" w:color="000000" w:sz="8"/>
              <w:bottom w:val="outset" w:color="000000" w:sz="8"/>
              <w:right w:val="outset" w:color="000000" w:sz="8"/>
            </w:tcBorders>
            <w:vAlign w:val="center"/>
          </w:tcPr>
          <w:bookmarkStart w:name="21277" w:id="21275"/>
          <w:p>
            <w:pPr>
              <w:spacing w:after="0"/>
              <w:ind w:left="0"/>
              <w:jc w:val="center"/>
            </w:pPr>
            <w:r>
              <w:rPr>
                <w:rFonts w:ascii="Arial"/>
                <w:b w:val="false"/>
                <w:i w:val="false"/>
                <w:color w:val="000000"/>
                <w:sz w:val="15"/>
              </w:rPr>
              <w:t>90,6</w:t>
            </w:r>
          </w:p>
          <w:bookmarkEnd w:id="21275"/>
        </w:tc>
        <w:tc>
          <w:tcPr>
            <w:tcW w:w="1417" w:type="dxa"/>
            <w:tcBorders>
              <w:top w:val="outset" w:color="000000" w:sz="8"/>
              <w:left w:val="outset" w:color="000000" w:sz="8"/>
              <w:bottom w:val="outset" w:color="000000" w:sz="8"/>
              <w:right w:val="outset" w:color="000000" w:sz="8"/>
            </w:tcBorders>
            <w:vAlign w:val="center"/>
          </w:tcPr>
          <w:bookmarkStart w:name="21278" w:id="21276"/>
          <w:p>
            <w:pPr>
              <w:spacing w:after="0"/>
              <w:ind w:left="0"/>
              <w:jc w:val="center"/>
            </w:pPr>
            <w:r>
              <w:rPr>
                <w:rFonts w:ascii="Arial"/>
                <w:b w:val="false"/>
                <w:i w:val="false"/>
                <w:color w:val="000000"/>
                <w:sz w:val="15"/>
              </w:rPr>
              <w:t>6340,0</w:t>
            </w:r>
          </w:p>
          <w:bookmarkEnd w:id="21276"/>
        </w:tc>
        <w:tc>
          <w:tcPr>
            <w:tcW w:w="1306" w:type="dxa"/>
            <w:tcBorders>
              <w:top w:val="outset" w:color="000000" w:sz="8"/>
              <w:left w:val="outset" w:color="000000" w:sz="8"/>
              <w:bottom w:val="outset" w:color="000000" w:sz="8"/>
              <w:right w:val="outset" w:color="000000" w:sz="8"/>
            </w:tcBorders>
            <w:vAlign w:val="center"/>
          </w:tcPr>
          <w:bookmarkStart w:name="21279" w:id="21277"/>
          <w:p>
            <w:pPr>
              <w:spacing w:after="0"/>
              <w:ind w:left="0"/>
              <w:jc w:val="center"/>
            </w:pPr>
            <w:r>
              <w:rPr>
                <w:rFonts w:ascii="Arial"/>
                <w:b w:val="false"/>
                <w:i w:val="false"/>
                <w:color w:val="000000"/>
                <w:sz w:val="15"/>
              </w:rPr>
              <w:t>10,0</w:t>
            </w:r>
          </w:p>
          <w:bookmarkEnd w:id="2127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280" w:id="21278"/>
          <w:p>
            <w:pPr>
              <w:spacing w:after="0"/>
              <w:ind w:left="0"/>
              <w:jc w:val="center"/>
            </w:pPr>
            <w:r>
              <w:rPr>
                <w:rFonts w:ascii="Arial"/>
                <w:b w:val="false"/>
                <w:i w:val="false"/>
                <w:color w:val="000000"/>
                <w:sz w:val="15"/>
              </w:rPr>
              <w:t>4117330</w:t>
            </w:r>
          </w:p>
          <w:bookmarkEnd w:id="21278"/>
        </w:tc>
        <w:tc>
          <w:tcPr>
            <w:tcW w:w="919" w:type="dxa"/>
            <w:tcBorders>
              <w:top w:val="outset" w:color="000000" w:sz="8"/>
              <w:left w:val="outset" w:color="000000" w:sz="8"/>
              <w:bottom w:val="outset" w:color="000000" w:sz="8"/>
              <w:right w:val="outset" w:color="000000" w:sz="8"/>
            </w:tcBorders>
            <w:vAlign w:val="center"/>
          </w:tcPr>
          <w:bookmarkStart w:name="21281" w:id="21279"/>
          <w:p>
            <w:pPr>
              <w:spacing w:after="0"/>
              <w:ind w:left="0"/>
              <w:jc w:val="center"/>
            </w:pPr>
            <w:r>
              <w:rPr>
                <w:rFonts w:ascii="Arial"/>
                <w:b w:val="false"/>
                <w:i w:val="false"/>
                <w:color w:val="000000"/>
                <w:sz w:val="15"/>
              </w:rPr>
              <w:t>7330</w:t>
            </w:r>
          </w:p>
          <w:bookmarkEnd w:id="21279"/>
        </w:tc>
        <w:tc>
          <w:tcPr>
            <w:tcW w:w="805" w:type="dxa"/>
            <w:tcBorders>
              <w:top w:val="outset" w:color="000000" w:sz="8"/>
              <w:left w:val="outset" w:color="000000" w:sz="8"/>
              <w:bottom w:val="outset" w:color="000000" w:sz="8"/>
              <w:right w:val="outset" w:color="000000" w:sz="8"/>
            </w:tcBorders>
            <w:vAlign w:val="center"/>
          </w:tcPr>
          <w:bookmarkStart w:name="21282" w:id="21280"/>
          <w:p>
            <w:pPr>
              <w:spacing w:after="0"/>
              <w:ind w:left="0"/>
              <w:jc w:val="center"/>
            </w:pPr>
            <w:r>
              <w:rPr>
                <w:rFonts w:ascii="Arial"/>
                <w:b w:val="false"/>
                <w:i w:val="false"/>
                <w:color w:val="000000"/>
                <w:sz w:val="15"/>
              </w:rPr>
              <w:t>0443</w:t>
            </w:r>
          </w:p>
          <w:bookmarkEnd w:id="21280"/>
        </w:tc>
        <w:tc>
          <w:tcPr>
            <w:tcW w:w="1250" w:type="dxa"/>
            <w:tcBorders>
              <w:top w:val="outset" w:color="000000" w:sz="8"/>
              <w:left w:val="outset" w:color="000000" w:sz="8"/>
              <w:bottom w:val="outset" w:color="000000" w:sz="8"/>
              <w:right w:val="outset" w:color="000000" w:sz="8"/>
            </w:tcBorders>
            <w:vAlign w:val="center"/>
          </w:tcPr>
          <w:bookmarkStart w:name="21283" w:id="21281"/>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21281"/>
        </w:tc>
        <w:tc>
          <w:tcPr>
            <w:tcW w:w="1818" w:type="dxa"/>
            <w:tcBorders>
              <w:top w:val="outset" w:color="000000" w:sz="8"/>
              <w:left w:val="outset" w:color="000000" w:sz="8"/>
              <w:bottom w:val="outset" w:color="000000" w:sz="8"/>
              <w:right w:val="outset" w:color="000000" w:sz="8"/>
            </w:tcBorders>
            <w:vAlign w:val="center"/>
          </w:tcPr>
          <w:bookmarkStart w:name="21284" w:id="21282"/>
          <w:p>
            <w:pPr>
              <w:spacing w:after="0"/>
              <w:ind w:left="0"/>
              <w:jc w:val="left"/>
            </w:pPr>
            <w:r>
              <w:rPr>
                <w:rFonts w:ascii="Arial"/>
                <w:b w:val="false"/>
                <w:i w:val="false"/>
                <w:color w:val="000000"/>
                <w:sz w:val="15"/>
              </w:rPr>
              <w:t>БУДІВНИЦТВО МЕРЕЖ ЗОВНІШНЬОГО ОСВІТЛЕННЯ МКР. БОРТНИЧІ</w:t>
            </w:r>
          </w:p>
          <w:bookmarkEnd w:id="21282"/>
        </w:tc>
        <w:tc>
          <w:tcPr>
            <w:tcW w:w="1417" w:type="dxa"/>
            <w:tcBorders>
              <w:top w:val="outset" w:color="000000" w:sz="8"/>
              <w:left w:val="outset" w:color="000000" w:sz="8"/>
              <w:bottom w:val="outset" w:color="000000" w:sz="8"/>
              <w:right w:val="outset" w:color="000000" w:sz="8"/>
            </w:tcBorders>
            <w:vAlign w:val="center"/>
          </w:tcPr>
          <w:bookmarkStart w:name="21285" w:id="21283"/>
          <w:p>
            <w:pPr>
              <w:spacing w:after="0"/>
              <w:ind w:left="0"/>
              <w:jc w:val="center"/>
            </w:pPr>
            <w:r>
              <w:rPr>
                <w:rFonts w:ascii="Arial"/>
                <w:b w:val="false"/>
                <w:i w:val="false"/>
                <w:color w:val="000000"/>
                <w:sz w:val="15"/>
              </w:rPr>
              <w:t>1500,0</w:t>
            </w:r>
          </w:p>
          <w:bookmarkEnd w:id="21283"/>
        </w:tc>
        <w:tc>
          <w:tcPr>
            <w:tcW w:w="1009" w:type="dxa"/>
            <w:tcBorders>
              <w:top w:val="outset" w:color="000000" w:sz="8"/>
              <w:left w:val="outset" w:color="000000" w:sz="8"/>
              <w:bottom w:val="outset" w:color="000000" w:sz="8"/>
              <w:right w:val="outset" w:color="000000" w:sz="8"/>
            </w:tcBorders>
            <w:vAlign w:val="center"/>
          </w:tcPr>
          <w:bookmarkStart w:name="21286" w:id="21284"/>
          <w:p>
            <w:pPr>
              <w:spacing w:after="0"/>
              <w:ind w:left="0"/>
              <w:jc w:val="center"/>
            </w:pPr>
            <w:r>
              <w:rPr>
                <w:rFonts w:ascii="Arial"/>
                <w:b w:val="false"/>
                <w:i w:val="false"/>
                <w:color w:val="000000"/>
                <w:sz w:val="15"/>
              </w:rPr>
              <w:t>31,7</w:t>
            </w:r>
          </w:p>
          <w:bookmarkEnd w:id="21284"/>
        </w:tc>
        <w:tc>
          <w:tcPr>
            <w:tcW w:w="1417" w:type="dxa"/>
            <w:tcBorders>
              <w:top w:val="outset" w:color="000000" w:sz="8"/>
              <w:left w:val="outset" w:color="000000" w:sz="8"/>
              <w:bottom w:val="outset" w:color="000000" w:sz="8"/>
              <w:right w:val="outset" w:color="000000" w:sz="8"/>
            </w:tcBorders>
            <w:vAlign w:val="center"/>
          </w:tcPr>
          <w:bookmarkStart w:name="21287" w:id="21285"/>
          <w:p>
            <w:pPr>
              <w:spacing w:after="0"/>
              <w:ind w:left="0"/>
              <w:jc w:val="center"/>
            </w:pPr>
            <w:r>
              <w:rPr>
                <w:rFonts w:ascii="Arial"/>
                <w:b w:val="false"/>
                <w:i w:val="false"/>
                <w:color w:val="000000"/>
                <w:sz w:val="15"/>
              </w:rPr>
              <w:t>475,9</w:t>
            </w:r>
          </w:p>
          <w:bookmarkEnd w:id="21285"/>
        </w:tc>
        <w:tc>
          <w:tcPr>
            <w:tcW w:w="1306" w:type="dxa"/>
            <w:tcBorders>
              <w:top w:val="outset" w:color="000000" w:sz="8"/>
              <w:left w:val="outset" w:color="000000" w:sz="8"/>
              <w:bottom w:val="outset" w:color="000000" w:sz="8"/>
              <w:right w:val="outset" w:color="000000" w:sz="8"/>
            </w:tcBorders>
            <w:vAlign w:val="center"/>
          </w:tcPr>
          <w:bookmarkStart w:name="21288" w:id="21286"/>
          <w:p>
            <w:pPr>
              <w:spacing w:after="0"/>
              <w:ind w:left="0"/>
              <w:jc w:val="center"/>
            </w:pPr>
            <w:r>
              <w:rPr>
                <w:rFonts w:ascii="Arial"/>
                <w:b w:val="false"/>
                <w:i w:val="false"/>
                <w:color w:val="000000"/>
                <w:sz w:val="15"/>
              </w:rPr>
              <w:t>10,0</w:t>
            </w:r>
          </w:p>
          <w:bookmarkEnd w:id="2128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289" w:id="21287"/>
          <w:p>
            <w:pPr>
              <w:spacing w:after="0"/>
              <w:ind w:left="0"/>
              <w:jc w:val="center"/>
            </w:pPr>
            <w:r>
              <w:rPr>
                <w:rFonts w:ascii="Arial"/>
                <w:b w:val="false"/>
                <w:i w:val="false"/>
                <w:color w:val="000000"/>
                <w:sz w:val="15"/>
              </w:rPr>
              <w:t>4117330</w:t>
            </w:r>
          </w:p>
          <w:bookmarkEnd w:id="21287"/>
        </w:tc>
        <w:tc>
          <w:tcPr>
            <w:tcW w:w="919" w:type="dxa"/>
            <w:tcBorders>
              <w:top w:val="outset" w:color="000000" w:sz="8"/>
              <w:left w:val="outset" w:color="000000" w:sz="8"/>
              <w:bottom w:val="outset" w:color="000000" w:sz="8"/>
              <w:right w:val="outset" w:color="000000" w:sz="8"/>
            </w:tcBorders>
            <w:vAlign w:val="center"/>
          </w:tcPr>
          <w:bookmarkStart w:name="21290" w:id="21288"/>
          <w:p>
            <w:pPr>
              <w:spacing w:after="0"/>
              <w:ind w:left="0"/>
              <w:jc w:val="center"/>
            </w:pPr>
            <w:r>
              <w:rPr>
                <w:rFonts w:ascii="Arial"/>
                <w:b w:val="false"/>
                <w:i w:val="false"/>
                <w:color w:val="000000"/>
                <w:sz w:val="15"/>
              </w:rPr>
              <w:t>7330</w:t>
            </w:r>
          </w:p>
          <w:bookmarkEnd w:id="21288"/>
        </w:tc>
        <w:tc>
          <w:tcPr>
            <w:tcW w:w="805" w:type="dxa"/>
            <w:tcBorders>
              <w:top w:val="outset" w:color="000000" w:sz="8"/>
              <w:left w:val="outset" w:color="000000" w:sz="8"/>
              <w:bottom w:val="outset" w:color="000000" w:sz="8"/>
              <w:right w:val="outset" w:color="000000" w:sz="8"/>
            </w:tcBorders>
            <w:vAlign w:val="center"/>
          </w:tcPr>
          <w:bookmarkStart w:name="21291" w:id="21289"/>
          <w:p>
            <w:pPr>
              <w:spacing w:after="0"/>
              <w:ind w:left="0"/>
              <w:jc w:val="center"/>
            </w:pPr>
            <w:r>
              <w:rPr>
                <w:rFonts w:ascii="Arial"/>
                <w:b w:val="false"/>
                <w:i w:val="false"/>
                <w:color w:val="000000"/>
                <w:sz w:val="15"/>
              </w:rPr>
              <w:t>0443</w:t>
            </w:r>
          </w:p>
          <w:bookmarkEnd w:id="21289"/>
        </w:tc>
        <w:tc>
          <w:tcPr>
            <w:tcW w:w="1250" w:type="dxa"/>
            <w:tcBorders>
              <w:top w:val="outset" w:color="000000" w:sz="8"/>
              <w:left w:val="outset" w:color="000000" w:sz="8"/>
              <w:bottom w:val="outset" w:color="000000" w:sz="8"/>
              <w:right w:val="outset" w:color="000000" w:sz="8"/>
            </w:tcBorders>
            <w:vAlign w:val="center"/>
          </w:tcPr>
          <w:bookmarkStart w:name="21292" w:id="21290"/>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21290"/>
        </w:tc>
        <w:tc>
          <w:tcPr>
            <w:tcW w:w="1818" w:type="dxa"/>
            <w:tcBorders>
              <w:top w:val="outset" w:color="000000" w:sz="8"/>
              <w:left w:val="outset" w:color="000000" w:sz="8"/>
              <w:bottom w:val="outset" w:color="000000" w:sz="8"/>
              <w:right w:val="outset" w:color="000000" w:sz="8"/>
            </w:tcBorders>
            <w:vAlign w:val="center"/>
          </w:tcPr>
          <w:bookmarkStart w:name="21293" w:id="21291"/>
          <w:p>
            <w:pPr>
              <w:spacing w:after="0"/>
              <w:ind w:left="0"/>
              <w:jc w:val="left"/>
            </w:pPr>
            <w:r>
              <w:rPr>
                <w:rFonts w:ascii="Arial"/>
                <w:b w:val="false"/>
                <w:i w:val="false"/>
                <w:color w:val="000000"/>
                <w:sz w:val="15"/>
              </w:rPr>
              <w:t>БУДІВНИЦТВО МЕРЕЖІ ЗОВНІШНЬОГО ОСВІТЛЕННЯ ВУЛ. ПРОМИСЛОВОЇ У ДАРНИЦЬКОМУ РАЙОНІ МІСТА КИЄВА</w:t>
            </w:r>
          </w:p>
          <w:bookmarkEnd w:id="21291"/>
        </w:tc>
        <w:tc>
          <w:tcPr>
            <w:tcW w:w="1417" w:type="dxa"/>
            <w:tcBorders>
              <w:top w:val="outset" w:color="000000" w:sz="8"/>
              <w:left w:val="outset" w:color="000000" w:sz="8"/>
              <w:bottom w:val="outset" w:color="000000" w:sz="8"/>
              <w:right w:val="outset" w:color="000000" w:sz="8"/>
            </w:tcBorders>
            <w:vAlign w:val="center"/>
          </w:tcPr>
          <w:bookmarkStart w:name="21294" w:id="21292"/>
          <w:p>
            <w:pPr>
              <w:spacing w:after="0"/>
              <w:ind w:left="0"/>
              <w:jc w:val="center"/>
            </w:pPr>
            <w:r>
              <w:rPr>
                <w:rFonts w:ascii="Arial"/>
                <w:b w:val="false"/>
                <w:i w:val="false"/>
                <w:color w:val="000000"/>
                <w:sz w:val="15"/>
              </w:rPr>
              <w:t>5000,0</w:t>
            </w:r>
          </w:p>
          <w:bookmarkEnd w:id="21292"/>
        </w:tc>
        <w:tc>
          <w:tcPr>
            <w:tcW w:w="1009" w:type="dxa"/>
            <w:tcBorders>
              <w:top w:val="outset" w:color="000000" w:sz="8"/>
              <w:left w:val="outset" w:color="000000" w:sz="8"/>
              <w:bottom w:val="outset" w:color="000000" w:sz="8"/>
              <w:right w:val="outset" w:color="000000" w:sz="8"/>
            </w:tcBorders>
            <w:vAlign w:val="center"/>
          </w:tcPr>
          <w:bookmarkStart w:name="21295" w:id="21293"/>
          <w:p>
            <w:pPr>
              <w:spacing w:after="0"/>
              <w:ind w:left="0"/>
              <w:jc w:val="center"/>
            </w:pPr>
            <w:r>
              <w:rPr>
                <w:rFonts w:ascii="Arial"/>
                <w:b w:val="false"/>
                <w:i w:val="false"/>
                <w:color w:val="000000"/>
                <w:sz w:val="15"/>
              </w:rPr>
              <w:t>95,0</w:t>
            </w:r>
          </w:p>
          <w:bookmarkEnd w:id="21293"/>
        </w:tc>
        <w:tc>
          <w:tcPr>
            <w:tcW w:w="1417" w:type="dxa"/>
            <w:tcBorders>
              <w:top w:val="outset" w:color="000000" w:sz="8"/>
              <w:left w:val="outset" w:color="000000" w:sz="8"/>
              <w:bottom w:val="outset" w:color="000000" w:sz="8"/>
              <w:right w:val="outset" w:color="000000" w:sz="8"/>
            </w:tcBorders>
            <w:vAlign w:val="center"/>
          </w:tcPr>
          <w:bookmarkStart w:name="21296" w:id="21294"/>
          <w:p>
            <w:pPr>
              <w:spacing w:after="0"/>
              <w:ind w:left="0"/>
              <w:jc w:val="center"/>
            </w:pPr>
            <w:r>
              <w:rPr>
                <w:rFonts w:ascii="Arial"/>
                <w:b w:val="false"/>
                <w:i w:val="false"/>
                <w:color w:val="000000"/>
                <w:sz w:val="15"/>
              </w:rPr>
              <w:t>4750,0</w:t>
            </w:r>
          </w:p>
          <w:bookmarkEnd w:id="21294"/>
        </w:tc>
        <w:tc>
          <w:tcPr>
            <w:tcW w:w="1306" w:type="dxa"/>
            <w:tcBorders>
              <w:top w:val="outset" w:color="000000" w:sz="8"/>
              <w:left w:val="outset" w:color="000000" w:sz="8"/>
              <w:bottom w:val="outset" w:color="000000" w:sz="8"/>
              <w:right w:val="outset" w:color="000000" w:sz="8"/>
            </w:tcBorders>
            <w:vAlign w:val="center"/>
          </w:tcPr>
          <w:bookmarkStart w:name="21297" w:id="21295"/>
          <w:p>
            <w:pPr>
              <w:spacing w:after="0"/>
              <w:ind w:left="0"/>
              <w:jc w:val="center"/>
            </w:pPr>
            <w:r>
              <w:rPr>
                <w:rFonts w:ascii="Arial"/>
                <w:b w:val="false"/>
                <w:i w:val="false"/>
                <w:color w:val="000000"/>
                <w:sz w:val="15"/>
              </w:rPr>
              <w:t>250,0</w:t>
            </w:r>
          </w:p>
          <w:bookmarkEnd w:id="212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298" w:id="21296"/>
          <w:p>
            <w:pPr>
              <w:spacing w:after="0"/>
              <w:ind w:left="0"/>
              <w:jc w:val="center"/>
            </w:pPr>
            <w:r>
              <w:rPr>
                <w:rFonts w:ascii="Arial"/>
                <w:b w:val="false"/>
                <w:i w:val="false"/>
                <w:color w:val="000000"/>
                <w:sz w:val="15"/>
              </w:rPr>
              <w:t xml:space="preserve"> </w:t>
            </w:r>
          </w:p>
          <w:bookmarkEnd w:id="21296"/>
        </w:tc>
        <w:tc>
          <w:tcPr>
            <w:tcW w:w="919" w:type="dxa"/>
            <w:tcBorders>
              <w:top w:val="outset" w:color="000000" w:sz="8"/>
              <w:left w:val="outset" w:color="000000" w:sz="8"/>
              <w:bottom w:val="outset" w:color="000000" w:sz="8"/>
              <w:right w:val="outset" w:color="000000" w:sz="8"/>
            </w:tcBorders>
            <w:vAlign w:val="center"/>
          </w:tcPr>
          <w:bookmarkStart w:name="21299" w:id="21297"/>
          <w:p>
            <w:pPr>
              <w:spacing w:after="0"/>
              <w:ind w:left="0"/>
              <w:jc w:val="center"/>
            </w:pPr>
            <w:r>
              <w:rPr>
                <w:rFonts w:ascii="Arial"/>
                <w:b w:val="false"/>
                <w:i w:val="false"/>
                <w:color w:val="000000"/>
                <w:sz w:val="15"/>
              </w:rPr>
              <w:t xml:space="preserve"> </w:t>
            </w:r>
          </w:p>
          <w:bookmarkEnd w:id="21297"/>
        </w:tc>
        <w:tc>
          <w:tcPr>
            <w:tcW w:w="805" w:type="dxa"/>
            <w:tcBorders>
              <w:top w:val="outset" w:color="000000" w:sz="8"/>
              <w:left w:val="outset" w:color="000000" w:sz="8"/>
              <w:bottom w:val="outset" w:color="000000" w:sz="8"/>
              <w:right w:val="outset" w:color="000000" w:sz="8"/>
            </w:tcBorders>
            <w:vAlign w:val="center"/>
          </w:tcPr>
          <w:bookmarkStart w:name="21300" w:id="21298"/>
          <w:p>
            <w:pPr>
              <w:spacing w:after="0"/>
              <w:ind w:left="0"/>
              <w:jc w:val="center"/>
            </w:pPr>
            <w:r>
              <w:rPr>
                <w:rFonts w:ascii="Arial"/>
                <w:b w:val="false"/>
                <w:i w:val="false"/>
                <w:color w:val="000000"/>
                <w:sz w:val="15"/>
              </w:rPr>
              <w:t xml:space="preserve"> </w:t>
            </w:r>
          </w:p>
          <w:bookmarkEnd w:id="21298"/>
        </w:tc>
        <w:tc>
          <w:tcPr>
            <w:tcW w:w="1250" w:type="dxa"/>
            <w:tcBorders>
              <w:top w:val="outset" w:color="000000" w:sz="8"/>
              <w:left w:val="outset" w:color="000000" w:sz="8"/>
              <w:bottom w:val="outset" w:color="000000" w:sz="8"/>
              <w:right w:val="outset" w:color="000000" w:sz="8"/>
            </w:tcBorders>
            <w:vAlign w:val="center"/>
          </w:tcPr>
          <w:bookmarkStart w:name="21301" w:id="21299"/>
          <w:p>
            <w:pPr>
              <w:spacing w:after="0"/>
              <w:ind w:left="0"/>
              <w:jc w:val="left"/>
            </w:pPr>
            <w:r>
              <w:rPr>
                <w:rFonts w:ascii="Arial"/>
                <w:b w:val="false"/>
                <w:i w:val="false"/>
                <w:color w:val="000000"/>
                <w:sz w:val="15"/>
              </w:rPr>
              <w:t xml:space="preserve"> </w:t>
            </w:r>
          </w:p>
          <w:bookmarkEnd w:id="21299"/>
        </w:tc>
        <w:tc>
          <w:tcPr>
            <w:tcW w:w="1818" w:type="dxa"/>
            <w:tcBorders>
              <w:top w:val="outset" w:color="000000" w:sz="8"/>
              <w:left w:val="outset" w:color="000000" w:sz="8"/>
              <w:bottom w:val="outset" w:color="000000" w:sz="8"/>
              <w:right w:val="outset" w:color="000000" w:sz="8"/>
            </w:tcBorders>
            <w:vAlign w:val="center"/>
          </w:tcPr>
          <w:bookmarkStart w:name="21302" w:id="21300"/>
          <w:p>
            <w:pPr>
              <w:spacing w:after="0"/>
              <w:ind w:left="0"/>
              <w:jc w:val="left"/>
            </w:pPr>
            <w:r>
              <w:rPr>
                <w:rFonts w:ascii="Arial"/>
                <w:b w:val="false"/>
                <w:i w:val="false"/>
                <w:color w:val="000000"/>
                <w:sz w:val="15"/>
              </w:rPr>
              <w:t>у тому числі:</w:t>
            </w:r>
          </w:p>
          <w:bookmarkEnd w:id="21300"/>
        </w:tc>
        <w:tc>
          <w:tcPr>
            <w:tcW w:w="1417" w:type="dxa"/>
            <w:tcBorders>
              <w:top w:val="outset" w:color="000000" w:sz="8"/>
              <w:left w:val="outset" w:color="000000" w:sz="8"/>
              <w:bottom w:val="outset" w:color="000000" w:sz="8"/>
              <w:right w:val="outset" w:color="000000" w:sz="8"/>
            </w:tcBorders>
            <w:vAlign w:val="center"/>
          </w:tcPr>
          <w:bookmarkStart w:name="21303" w:id="21301"/>
          <w:p>
            <w:pPr>
              <w:spacing w:after="0"/>
              <w:ind w:left="0"/>
              <w:jc w:val="center"/>
            </w:pPr>
            <w:r>
              <w:rPr>
                <w:rFonts w:ascii="Arial"/>
                <w:b w:val="false"/>
                <w:i w:val="false"/>
                <w:color w:val="000000"/>
                <w:sz w:val="15"/>
              </w:rPr>
              <w:t xml:space="preserve"> </w:t>
            </w:r>
          </w:p>
          <w:bookmarkEnd w:id="21301"/>
        </w:tc>
        <w:tc>
          <w:tcPr>
            <w:tcW w:w="1009" w:type="dxa"/>
            <w:tcBorders>
              <w:top w:val="outset" w:color="000000" w:sz="8"/>
              <w:left w:val="outset" w:color="000000" w:sz="8"/>
              <w:bottom w:val="outset" w:color="000000" w:sz="8"/>
              <w:right w:val="outset" w:color="000000" w:sz="8"/>
            </w:tcBorders>
            <w:vAlign w:val="center"/>
          </w:tcPr>
          <w:bookmarkStart w:name="21304" w:id="21302"/>
          <w:p>
            <w:pPr>
              <w:spacing w:after="0"/>
              <w:ind w:left="0"/>
              <w:jc w:val="center"/>
            </w:pPr>
            <w:r>
              <w:rPr>
                <w:rFonts w:ascii="Arial"/>
                <w:b w:val="false"/>
                <w:i w:val="false"/>
                <w:color w:val="000000"/>
                <w:sz w:val="15"/>
              </w:rPr>
              <w:t xml:space="preserve"> </w:t>
            </w:r>
          </w:p>
          <w:bookmarkEnd w:id="21302"/>
        </w:tc>
        <w:tc>
          <w:tcPr>
            <w:tcW w:w="1417" w:type="dxa"/>
            <w:tcBorders>
              <w:top w:val="outset" w:color="000000" w:sz="8"/>
              <w:left w:val="outset" w:color="000000" w:sz="8"/>
              <w:bottom w:val="outset" w:color="000000" w:sz="8"/>
              <w:right w:val="outset" w:color="000000" w:sz="8"/>
            </w:tcBorders>
            <w:vAlign w:val="center"/>
          </w:tcPr>
          <w:bookmarkStart w:name="21305" w:id="21303"/>
          <w:p>
            <w:pPr>
              <w:spacing w:after="0"/>
              <w:ind w:left="0"/>
              <w:jc w:val="center"/>
            </w:pPr>
            <w:r>
              <w:rPr>
                <w:rFonts w:ascii="Arial"/>
                <w:b w:val="false"/>
                <w:i w:val="false"/>
                <w:color w:val="000000"/>
                <w:sz w:val="15"/>
              </w:rPr>
              <w:t xml:space="preserve"> </w:t>
            </w:r>
          </w:p>
          <w:bookmarkEnd w:id="21303"/>
        </w:tc>
        <w:tc>
          <w:tcPr>
            <w:tcW w:w="1306" w:type="dxa"/>
            <w:tcBorders>
              <w:top w:val="outset" w:color="000000" w:sz="8"/>
              <w:left w:val="outset" w:color="000000" w:sz="8"/>
              <w:bottom w:val="outset" w:color="000000" w:sz="8"/>
              <w:right w:val="outset" w:color="000000" w:sz="8"/>
            </w:tcBorders>
            <w:vAlign w:val="center"/>
          </w:tcPr>
          <w:bookmarkStart w:name="21306" w:id="21304"/>
          <w:p>
            <w:pPr>
              <w:spacing w:after="0"/>
              <w:ind w:left="0"/>
              <w:jc w:val="center"/>
            </w:pPr>
            <w:r>
              <w:rPr>
                <w:rFonts w:ascii="Arial"/>
                <w:b w:val="false"/>
                <w:i w:val="false"/>
                <w:color w:val="000000"/>
                <w:sz w:val="15"/>
              </w:rPr>
              <w:t xml:space="preserve"> </w:t>
            </w:r>
          </w:p>
          <w:bookmarkEnd w:id="2130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307" w:id="21305"/>
          <w:p>
            <w:pPr>
              <w:spacing w:after="0"/>
              <w:ind w:left="0"/>
              <w:jc w:val="center"/>
            </w:pPr>
            <w:r>
              <w:rPr>
                <w:rFonts w:ascii="Arial"/>
                <w:b w:val="false"/>
                <w:i w:val="false"/>
                <w:color w:val="000000"/>
                <w:sz w:val="15"/>
              </w:rPr>
              <w:t xml:space="preserve"> </w:t>
            </w:r>
          </w:p>
          <w:bookmarkEnd w:id="21305"/>
        </w:tc>
        <w:tc>
          <w:tcPr>
            <w:tcW w:w="919" w:type="dxa"/>
            <w:tcBorders>
              <w:top w:val="outset" w:color="000000" w:sz="8"/>
              <w:left w:val="outset" w:color="000000" w:sz="8"/>
              <w:bottom w:val="outset" w:color="000000" w:sz="8"/>
              <w:right w:val="outset" w:color="000000" w:sz="8"/>
            </w:tcBorders>
            <w:vAlign w:val="center"/>
          </w:tcPr>
          <w:bookmarkStart w:name="21308" w:id="21306"/>
          <w:p>
            <w:pPr>
              <w:spacing w:after="0"/>
              <w:ind w:left="0"/>
              <w:jc w:val="center"/>
            </w:pPr>
            <w:r>
              <w:rPr>
                <w:rFonts w:ascii="Arial"/>
                <w:b w:val="false"/>
                <w:i w:val="false"/>
                <w:color w:val="000000"/>
                <w:sz w:val="15"/>
              </w:rPr>
              <w:t xml:space="preserve"> </w:t>
            </w:r>
          </w:p>
          <w:bookmarkEnd w:id="21306"/>
        </w:tc>
        <w:tc>
          <w:tcPr>
            <w:tcW w:w="805" w:type="dxa"/>
            <w:tcBorders>
              <w:top w:val="outset" w:color="000000" w:sz="8"/>
              <w:left w:val="outset" w:color="000000" w:sz="8"/>
              <w:bottom w:val="outset" w:color="000000" w:sz="8"/>
              <w:right w:val="outset" w:color="000000" w:sz="8"/>
            </w:tcBorders>
            <w:vAlign w:val="center"/>
          </w:tcPr>
          <w:bookmarkStart w:name="21309" w:id="21307"/>
          <w:p>
            <w:pPr>
              <w:spacing w:after="0"/>
              <w:ind w:left="0"/>
              <w:jc w:val="center"/>
            </w:pPr>
            <w:r>
              <w:rPr>
                <w:rFonts w:ascii="Arial"/>
                <w:b w:val="false"/>
                <w:i w:val="false"/>
                <w:color w:val="000000"/>
                <w:sz w:val="15"/>
              </w:rPr>
              <w:t xml:space="preserve"> </w:t>
            </w:r>
          </w:p>
          <w:bookmarkEnd w:id="21307"/>
        </w:tc>
        <w:tc>
          <w:tcPr>
            <w:tcW w:w="1250" w:type="dxa"/>
            <w:tcBorders>
              <w:top w:val="outset" w:color="000000" w:sz="8"/>
              <w:left w:val="outset" w:color="000000" w:sz="8"/>
              <w:bottom w:val="outset" w:color="000000" w:sz="8"/>
              <w:right w:val="outset" w:color="000000" w:sz="8"/>
            </w:tcBorders>
            <w:vAlign w:val="center"/>
          </w:tcPr>
          <w:bookmarkStart w:name="21310" w:id="21308"/>
          <w:p>
            <w:pPr>
              <w:spacing w:after="0"/>
              <w:ind w:left="0"/>
              <w:jc w:val="left"/>
            </w:pPr>
            <w:r>
              <w:rPr>
                <w:rFonts w:ascii="Arial"/>
                <w:b w:val="false"/>
                <w:i w:val="false"/>
                <w:color w:val="000000"/>
                <w:sz w:val="15"/>
              </w:rPr>
              <w:t xml:space="preserve"> </w:t>
            </w:r>
          </w:p>
          <w:bookmarkEnd w:id="21308"/>
        </w:tc>
        <w:tc>
          <w:tcPr>
            <w:tcW w:w="1818" w:type="dxa"/>
            <w:tcBorders>
              <w:top w:val="outset" w:color="000000" w:sz="8"/>
              <w:left w:val="outset" w:color="000000" w:sz="8"/>
              <w:bottom w:val="outset" w:color="000000" w:sz="8"/>
              <w:right w:val="outset" w:color="000000" w:sz="8"/>
            </w:tcBorders>
            <w:vAlign w:val="center"/>
          </w:tcPr>
          <w:bookmarkStart w:name="21311" w:id="21309"/>
          <w:p>
            <w:pPr>
              <w:spacing w:after="0"/>
              <w:ind w:left="0"/>
              <w:jc w:val="left"/>
            </w:pPr>
            <w:r>
              <w:rPr>
                <w:rFonts w:ascii="Arial"/>
                <w:b w:val="false"/>
                <w:i w:val="false"/>
                <w:color w:val="000000"/>
                <w:sz w:val="15"/>
              </w:rPr>
              <w:t>проектні роботи</w:t>
            </w:r>
          </w:p>
          <w:bookmarkEnd w:id="21309"/>
        </w:tc>
        <w:tc>
          <w:tcPr>
            <w:tcW w:w="1417" w:type="dxa"/>
            <w:tcBorders>
              <w:top w:val="outset" w:color="000000" w:sz="8"/>
              <w:left w:val="outset" w:color="000000" w:sz="8"/>
              <w:bottom w:val="outset" w:color="000000" w:sz="8"/>
              <w:right w:val="outset" w:color="000000" w:sz="8"/>
            </w:tcBorders>
            <w:vAlign w:val="center"/>
          </w:tcPr>
          <w:bookmarkStart w:name="21312" w:id="21310"/>
          <w:p>
            <w:pPr>
              <w:spacing w:after="0"/>
              <w:ind w:left="0"/>
              <w:jc w:val="center"/>
            </w:pPr>
            <w:r>
              <w:rPr>
                <w:rFonts w:ascii="Arial"/>
                <w:b w:val="false"/>
                <w:i w:val="false"/>
                <w:color w:val="000000"/>
                <w:sz w:val="15"/>
              </w:rPr>
              <w:t xml:space="preserve"> </w:t>
            </w:r>
          </w:p>
          <w:bookmarkEnd w:id="21310"/>
        </w:tc>
        <w:tc>
          <w:tcPr>
            <w:tcW w:w="1009" w:type="dxa"/>
            <w:tcBorders>
              <w:top w:val="outset" w:color="000000" w:sz="8"/>
              <w:left w:val="outset" w:color="000000" w:sz="8"/>
              <w:bottom w:val="outset" w:color="000000" w:sz="8"/>
              <w:right w:val="outset" w:color="000000" w:sz="8"/>
            </w:tcBorders>
            <w:vAlign w:val="center"/>
          </w:tcPr>
          <w:bookmarkStart w:name="21313" w:id="21311"/>
          <w:p>
            <w:pPr>
              <w:spacing w:after="0"/>
              <w:ind w:left="0"/>
              <w:jc w:val="center"/>
            </w:pPr>
            <w:r>
              <w:rPr>
                <w:rFonts w:ascii="Arial"/>
                <w:b w:val="false"/>
                <w:i w:val="false"/>
                <w:color w:val="000000"/>
                <w:sz w:val="15"/>
              </w:rPr>
              <w:t xml:space="preserve"> </w:t>
            </w:r>
          </w:p>
          <w:bookmarkEnd w:id="21311"/>
        </w:tc>
        <w:tc>
          <w:tcPr>
            <w:tcW w:w="1417" w:type="dxa"/>
            <w:tcBorders>
              <w:top w:val="outset" w:color="000000" w:sz="8"/>
              <w:left w:val="outset" w:color="000000" w:sz="8"/>
              <w:bottom w:val="outset" w:color="000000" w:sz="8"/>
              <w:right w:val="outset" w:color="000000" w:sz="8"/>
            </w:tcBorders>
            <w:vAlign w:val="center"/>
          </w:tcPr>
          <w:bookmarkStart w:name="21314" w:id="21312"/>
          <w:p>
            <w:pPr>
              <w:spacing w:after="0"/>
              <w:ind w:left="0"/>
              <w:jc w:val="center"/>
            </w:pPr>
            <w:r>
              <w:rPr>
                <w:rFonts w:ascii="Arial"/>
                <w:b w:val="false"/>
                <w:i w:val="false"/>
                <w:color w:val="000000"/>
                <w:sz w:val="15"/>
              </w:rPr>
              <w:t xml:space="preserve"> </w:t>
            </w:r>
          </w:p>
          <w:bookmarkEnd w:id="21312"/>
        </w:tc>
        <w:tc>
          <w:tcPr>
            <w:tcW w:w="1306" w:type="dxa"/>
            <w:tcBorders>
              <w:top w:val="outset" w:color="000000" w:sz="8"/>
              <w:left w:val="outset" w:color="000000" w:sz="8"/>
              <w:bottom w:val="outset" w:color="000000" w:sz="8"/>
              <w:right w:val="outset" w:color="000000" w:sz="8"/>
            </w:tcBorders>
            <w:vAlign w:val="center"/>
          </w:tcPr>
          <w:bookmarkStart w:name="21315" w:id="21313"/>
          <w:p>
            <w:pPr>
              <w:spacing w:after="0"/>
              <w:ind w:left="0"/>
              <w:jc w:val="center"/>
            </w:pPr>
            <w:r>
              <w:rPr>
                <w:rFonts w:ascii="Arial"/>
                <w:b w:val="false"/>
                <w:i w:val="false"/>
                <w:color w:val="000000"/>
                <w:sz w:val="15"/>
              </w:rPr>
              <w:t>250,0</w:t>
            </w:r>
          </w:p>
          <w:bookmarkEnd w:id="2131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316" w:id="21314"/>
          <w:p>
            <w:pPr>
              <w:spacing w:after="0"/>
              <w:ind w:left="0"/>
              <w:jc w:val="center"/>
            </w:pPr>
            <w:r>
              <w:rPr>
                <w:rFonts w:ascii="Arial"/>
                <w:b w:val="false"/>
                <w:i w:val="false"/>
                <w:color w:val="000000"/>
                <w:sz w:val="15"/>
              </w:rPr>
              <w:t>4117310</w:t>
            </w:r>
          </w:p>
          <w:bookmarkEnd w:id="21314"/>
        </w:tc>
        <w:tc>
          <w:tcPr>
            <w:tcW w:w="919" w:type="dxa"/>
            <w:tcBorders>
              <w:top w:val="outset" w:color="000000" w:sz="8"/>
              <w:left w:val="outset" w:color="000000" w:sz="8"/>
              <w:bottom w:val="outset" w:color="000000" w:sz="8"/>
              <w:right w:val="outset" w:color="000000" w:sz="8"/>
            </w:tcBorders>
            <w:vAlign w:val="center"/>
          </w:tcPr>
          <w:bookmarkStart w:name="21317" w:id="21315"/>
          <w:p>
            <w:pPr>
              <w:spacing w:after="0"/>
              <w:ind w:left="0"/>
              <w:jc w:val="center"/>
            </w:pPr>
            <w:r>
              <w:rPr>
                <w:rFonts w:ascii="Arial"/>
                <w:b w:val="false"/>
                <w:i w:val="false"/>
                <w:color w:val="000000"/>
                <w:sz w:val="15"/>
              </w:rPr>
              <w:t>7310</w:t>
            </w:r>
          </w:p>
          <w:bookmarkEnd w:id="21315"/>
        </w:tc>
        <w:tc>
          <w:tcPr>
            <w:tcW w:w="805" w:type="dxa"/>
            <w:tcBorders>
              <w:top w:val="outset" w:color="000000" w:sz="8"/>
              <w:left w:val="outset" w:color="000000" w:sz="8"/>
              <w:bottom w:val="outset" w:color="000000" w:sz="8"/>
              <w:right w:val="outset" w:color="000000" w:sz="8"/>
            </w:tcBorders>
            <w:vAlign w:val="center"/>
          </w:tcPr>
          <w:bookmarkStart w:name="21318" w:id="21316"/>
          <w:p>
            <w:pPr>
              <w:spacing w:after="0"/>
              <w:ind w:left="0"/>
              <w:jc w:val="center"/>
            </w:pPr>
            <w:r>
              <w:rPr>
                <w:rFonts w:ascii="Arial"/>
                <w:b w:val="false"/>
                <w:i w:val="false"/>
                <w:color w:val="000000"/>
                <w:sz w:val="15"/>
              </w:rPr>
              <w:t>0443</w:t>
            </w:r>
          </w:p>
          <w:bookmarkEnd w:id="21316"/>
        </w:tc>
        <w:tc>
          <w:tcPr>
            <w:tcW w:w="1250" w:type="dxa"/>
            <w:tcBorders>
              <w:top w:val="outset" w:color="000000" w:sz="8"/>
              <w:left w:val="outset" w:color="000000" w:sz="8"/>
              <w:bottom w:val="outset" w:color="000000" w:sz="8"/>
              <w:right w:val="outset" w:color="000000" w:sz="8"/>
            </w:tcBorders>
            <w:vAlign w:val="center"/>
          </w:tcPr>
          <w:bookmarkStart w:name="21319" w:id="21317"/>
          <w:p>
            <w:pPr>
              <w:spacing w:after="0"/>
              <w:ind w:left="0"/>
              <w:jc w:val="left"/>
            </w:pPr>
            <w:r>
              <w:rPr>
                <w:rFonts w:ascii="Arial"/>
                <w:b w:val="false"/>
                <w:i w:val="false"/>
                <w:color w:val="000000"/>
                <w:sz w:val="15"/>
              </w:rPr>
              <w:t>Будівництво об'єктів житлово-комунального господарства</w:t>
            </w:r>
          </w:p>
          <w:bookmarkEnd w:id="21317"/>
        </w:tc>
        <w:tc>
          <w:tcPr>
            <w:tcW w:w="1818" w:type="dxa"/>
            <w:tcBorders>
              <w:top w:val="outset" w:color="000000" w:sz="8"/>
              <w:left w:val="outset" w:color="000000" w:sz="8"/>
              <w:bottom w:val="outset" w:color="000000" w:sz="8"/>
              <w:right w:val="outset" w:color="000000" w:sz="8"/>
            </w:tcBorders>
            <w:vAlign w:val="center"/>
          </w:tcPr>
          <w:bookmarkStart w:name="21320" w:id="21318"/>
          <w:p>
            <w:pPr>
              <w:spacing w:after="0"/>
              <w:ind w:left="0"/>
              <w:jc w:val="left"/>
            </w:pPr>
            <w:r>
              <w:rPr>
                <w:rFonts w:ascii="Arial"/>
                <w:b w:val="false"/>
                <w:i w:val="false"/>
                <w:color w:val="000000"/>
                <w:sz w:val="15"/>
              </w:rPr>
              <w:t>БУДІВНИЦТВО ДОЩОВОЇ КАНАЛІЗАЦІЇ НА ВУЛ. ЛЕНІНА, ВУЛ. ПРОМИСЛОВА, МКР. БОРТНИЧІ</w:t>
            </w:r>
          </w:p>
          <w:bookmarkEnd w:id="21318"/>
        </w:tc>
        <w:tc>
          <w:tcPr>
            <w:tcW w:w="1417" w:type="dxa"/>
            <w:tcBorders>
              <w:top w:val="outset" w:color="000000" w:sz="8"/>
              <w:left w:val="outset" w:color="000000" w:sz="8"/>
              <w:bottom w:val="outset" w:color="000000" w:sz="8"/>
              <w:right w:val="outset" w:color="000000" w:sz="8"/>
            </w:tcBorders>
            <w:vAlign w:val="center"/>
          </w:tcPr>
          <w:bookmarkStart w:name="21321" w:id="21319"/>
          <w:p>
            <w:pPr>
              <w:spacing w:after="0"/>
              <w:ind w:left="0"/>
              <w:jc w:val="center"/>
            </w:pPr>
            <w:r>
              <w:rPr>
                <w:rFonts w:ascii="Arial"/>
                <w:b w:val="false"/>
                <w:i w:val="false"/>
                <w:color w:val="000000"/>
                <w:sz w:val="15"/>
              </w:rPr>
              <w:t>28000,0</w:t>
            </w:r>
          </w:p>
          <w:bookmarkEnd w:id="21319"/>
        </w:tc>
        <w:tc>
          <w:tcPr>
            <w:tcW w:w="1009" w:type="dxa"/>
            <w:tcBorders>
              <w:top w:val="outset" w:color="000000" w:sz="8"/>
              <w:left w:val="outset" w:color="000000" w:sz="8"/>
              <w:bottom w:val="outset" w:color="000000" w:sz="8"/>
              <w:right w:val="outset" w:color="000000" w:sz="8"/>
            </w:tcBorders>
            <w:vAlign w:val="center"/>
          </w:tcPr>
          <w:bookmarkStart w:name="21322" w:id="21320"/>
          <w:p>
            <w:pPr>
              <w:spacing w:after="0"/>
              <w:ind w:left="0"/>
              <w:jc w:val="center"/>
            </w:pPr>
            <w:r>
              <w:rPr>
                <w:rFonts w:ascii="Arial"/>
                <w:b w:val="false"/>
                <w:i w:val="false"/>
                <w:color w:val="000000"/>
                <w:sz w:val="15"/>
              </w:rPr>
              <w:t>90,5</w:t>
            </w:r>
          </w:p>
          <w:bookmarkEnd w:id="21320"/>
        </w:tc>
        <w:tc>
          <w:tcPr>
            <w:tcW w:w="1417" w:type="dxa"/>
            <w:tcBorders>
              <w:top w:val="outset" w:color="000000" w:sz="8"/>
              <w:left w:val="outset" w:color="000000" w:sz="8"/>
              <w:bottom w:val="outset" w:color="000000" w:sz="8"/>
              <w:right w:val="outset" w:color="000000" w:sz="8"/>
            </w:tcBorders>
            <w:vAlign w:val="center"/>
          </w:tcPr>
          <w:bookmarkStart w:name="21323" w:id="21321"/>
          <w:p>
            <w:pPr>
              <w:spacing w:after="0"/>
              <w:ind w:left="0"/>
              <w:jc w:val="center"/>
            </w:pPr>
            <w:r>
              <w:rPr>
                <w:rFonts w:ascii="Arial"/>
                <w:b w:val="false"/>
                <w:i w:val="false"/>
                <w:color w:val="000000"/>
                <w:sz w:val="15"/>
              </w:rPr>
              <w:t>25330,0</w:t>
            </w:r>
          </w:p>
          <w:bookmarkEnd w:id="21321"/>
        </w:tc>
        <w:tc>
          <w:tcPr>
            <w:tcW w:w="1306" w:type="dxa"/>
            <w:tcBorders>
              <w:top w:val="outset" w:color="000000" w:sz="8"/>
              <w:left w:val="outset" w:color="000000" w:sz="8"/>
              <w:bottom w:val="outset" w:color="000000" w:sz="8"/>
              <w:right w:val="outset" w:color="000000" w:sz="8"/>
            </w:tcBorders>
            <w:vAlign w:val="center"/>
          </w:tcPr>
          <w:bookmarkStart w:name="21324" w:id="21322"/>
          <w:p>
            <w:pPr>
              <w:spacing w:after="0"/>
              <w:ind w:left="0"/>
              <w:jc w:val="center"/>
            </w:pPr>
            <w:r>
              <w:rPr>
                <w:rFonts w:ascii="Arial"/>
                <w:b w:val="false"/>
                <w:i w:val="false"/>
                <w:color w:val="000000"/>
                <w:sz w:val="15"/>
              </w:rPr>
              <w:t>10,0</w:t>
            </w:r>
          </w:p>
          <w:bookmarkEnd w:id="2132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325" w:id="21323"/>
          <w:p>
            <w:pPr>
              <w:spacing w:after="0"/>
              <w:ind w:left="0"/>
              <w:jc w:val="center"/>
            </w:pPr>
            <w:r>
              <w:rPr>
                <w:rFonts w:ascii="Arial"/>
                <w:b w:val="false"/>
                <w:i w:val="false"/>
                <w:color w:val="000000"/>
                <w:sz w:val="15"/>
              </w:rPr>
              <w:t>4117310</w:t>
            </w:r>
          </w:p>
          <w:bookmarkEnd w:id="21323"/>
        </w:tc>
        <w:tc>
          <w:tcPr>
            <w:tcW w:w="919" w:type="dxa"/>
            <w:tcBorders>
              <w:top w:val="outset" w:color="000000" w:sz="8"/>
              <w:left w:val="outset" w:color="000000" w:sz="8"/>
              <w:bottom w:val="outset" w:color="000000" w:sz="8"/>
              <w:right w:val="outset" w:color="000000" w:sz="8"/>
            </w:tcBorders>
            <w:vAlign w:val="center"/>
          </w:tcPr>
          <w:bookmarkStart w:name="21326" w:id="21324"/>
          <w:p>
            <w:pPr>
              <w:spacing w:after="0"/>
              <w:ind w:left="0"/>
              <w:jc w:val="center"/>
            </w:pPr>
            <w:r>
              <w:rPr>
                <w:rFonts w:ascii="Arial"/>
                <w:b w:val="false"/>
                <w:i w:val="false"/>
                <w:color w:val="000000"/>
                <w:sz w:val="15"/>
              </w:rPr>
              <w:t>7310</w:t>
            </w:r>
          </w:p>
          <w:bookmarkEnd w:id="21324"/>
        </w:tc>
        <w:tc>
          <w:tcPr>
            <w:tcW w:w="805" w:type="dxa"/>
            <w:tcBorders>
              <w:top w:val="outset" w:color="000000" w:sz="8"/>
              <w:left w:val="outset" w:color="000000" w:sz="8"/>
              <w:bottom w:val="outset" w:color="000000" w:sz="8"/>
              <w:right w:val="outset" w:color="000000" w:sz="8"/>
            </w:tcBorders>
            <w:vAlign w:val="center"/>
          </w:tcPr>
          <w:bookmarkStart w:name="21327" w:id="21325"/>
          <w:p>
            <w:pPr>
              <w:spacing w:after="0"/>
              <w:ind w:left="0"/>
              <w:jc w:val="center"/>
            </w:pPr>
            <w:r>
              <w:rPr>
                <w:rFonts w:ascii="Arial"/>
                <w:b w:val="false"/>
                <w:i w:val="false"/>
                <w:color w:val="000000"/>
                <w:sz w:val="15"/>
              </w:rPr>
              <w:t>0443</w:t>
            </w:r>
          </w:p>
          <w:bookmarkEnd w:id="21325"/>
        </w:tc>
        <w:tc>
          <w:tcPr>
            <w:tcW w:w="1250" w:type="dxa"/>
            <w:tcBorders>
              <w:top w:val="outset" w:color="000000" w:sz="8"/>
              <w:left w:val="outset" w:color="000000" w:sz="8"/>
              <w:bottom w:val="outset" w:color="000000" w:sz="8"/>
              <w:right w:val="outset" w:color="000000" w:sz="8"/>
            </w:tcBorders>
            <w:vAlign w:val="center"/>
          </w:tcPr>
          <w:bookmarkStart w:name="21328" w:id="21326"/>
          <w:p>
            <w:pPr>
              <w:spacing w:after="0"/>
              <w:ind w:left="0"/>
              <w:jc w:val="left"/>
            </w:pPr>
            <w:r>
              <w:rPr>
                <w:rFonts w:ascii="Arial"/>
                <w:b w:val="false"/>
                <w:i w:val="false"/>
                <w:color w:val="000000"/>
                <w:sz w:val="15"/>
              </w:rPr>
              <w:t>Будівництво об'єктів житлово-комунального господарства</w:t>
            </w:r>
          </w:p>
          <w:bookmarkEnd w:id="21326"/>
        </w:tc>
        <w:tc>
          <w:tcPr>
            <w:tcW w:w="1818" w:type="dxa"/>
            <w:tcBorders>
              <w:top w:val="outset" w:color="000000" w:sz="8"/>
              <w:left w:val="outset" w:color="000000" w:sz="8"/>
              <w:bottom w:val="outset" w:color="000000" w:sz="8"/>
              <w:right w:val="outset" w:color="000000" w:sz="8"/>
            </w:tcBorders>
            <w:vAlign w:val="center"/>
          </w:tcPr>
          <w:bookmarkStart w:name="21329" w:id="21327"/>
          <w:p>
            <w:pPr>
              <w:spacing w:after="0"/>
              <w:ind w:left="0"/>
              <w:jc w:val="left"/>
            </w:pPr>
            <w:r>
              <w:rPr>
                <w:rFonts w:ascii="Arial"/>
                <w:b w:val="false"/>
                <w:i w:val="false"/>
                <w:color w:val="000000"/>
                <w:sz w:val="15"/>
              </w:rPr>
              <w:t>БУДІВНИЦТВО МАГІСТРАЛЬНОГО САМОПЛИВНОГО КОЛЕКТОРА НА ВУЛ. ПЕРЕЯСЛАВСЬКІЙ, ЛЕНІНА, ГОРЬКОГО, КОЦЮБИНСЬКОГО В М-НІ БОРТНИЧІ</w:t>
            </w:r>
          </w:p>
          <w:bookmarkEnd w:id="21327"/>
        </w:tc>
        <w:tc>
          <w:tcPr>
            <w:tcW w:w="1417" w:type="dxa"/>
            <w:tcBorders>
              <w:top w:val="outset" w:color="000000" w:sz="8"/>
              <w:left w:val="outset" w:color="000000" w:sz="8"/>
              <w:bottom w:val="outset" w:color="000000" w:sz="8"/>
              <w:right w:val="outset" w:color="000000" w:sz="8"/>
            </w:tcBorders>
            <w:vAlign w:val="center"/>
          </w:tcPr>
          <w:bookmarkStart w:name="21330" w:id="21328"/>
          <w:p>
            <w:pPr>
              <w:spacing w:after="0"/>
              <w:ind w:left="0"/>
              <w:jc w:val="center"/>
            </w:pPr>
            <w:r>
              <w:rPr>
                <w:rFonts w:ascii="Arial"/>
                <w:b w:val="false"/>
                <w:i w:val="false"/>
                <w:color w:val="000000"/>
                <w:sz w:val="15"/>
              </w:rPr>
              <w:t>113040,4</w:t>
            </w:r>
          </w:p>
          <w:bookmarkEnd w:id="21328"/>
        </w:tc>
        <w:tc>
          <w:tcPr>
            <w:tcW w:w="1009" w:type="dxa"/>
            <w:tcBorders>
              <w:top w:val="outset" w:color="000000" w:sz="8"/>
              <w:left w:val="outset" w:color="000000" w:sz="8"/>
              <w:bottom w:val="outset" w:color="000000" w:sz="8"/>
              <w:right w:val="outset" w:color="000000" w:sz="8"/>
            </w:tcBorders>
            <w:vAlign w:val="center"/>
          </w:tcPr>
          <w:bookmarkStart w:name="21331" w:id="21329"/>
          <w:p>
            <w:pPr>
              <w:spacing w:after="0"/>
              <w:ind w:left="0"/>
              <w:jc w:val="center"/>
            </w:pPr>
            <w:r>
              <w:rPr>
                <w:rFonts w:ascii="Arial"/>
                <w:b w:val="false"/>
                <w:i w:val="false"/>
                <w:color w:val="000000"/>
                <w:sz w:val="15"/>
              </w:rPr>
              <w:t>95,4</w:t>
            </w:r>
          </w:p>
          <w:bookmarkEnd w:id="21329"/>
        </w:tc>
        <w:tc>
          <w:tcPr>
            <w:tcW w:w="1417" w:type="dxa"/>
            <w:tcBorders>
              <w:top w:val="outset" w:color="000000" w:sz="8"/>
              <w:left w:val="outset" w:color="000000" w:sz="8"/>
              <w:bottom w:val="outset" w:color="000000" w:sz="8"/>
              <w:right w:val="outset" w:color="000000" w:sz="8"/>
            </w:tcBorders>
            <w:vAlign w:val="center"/>
          </w:tcPr>
          <w:bookmarkStart w:name="21332" w:id="21330"/>
          <w:p>
            <w:pPr>
              <w:spacing w:after="0"/>
              <w:ind w:left="0"/>
              <w:jc w:val="center"/>
            </w:pPr>
            <w:r>
              <w:rPr>
                <w:rFonts w:ascii="Arial"/>
                <w:b w:val="false"/>
                <w:i w:val="false"/>
                <w:color w:val="000000"/>
                <w:sz w:val="15"/>
              </w:rPr>
              <w:t>107810,4</w:t>
            </w:r>
          </w:p>
          <w:bookmarkEnd w:id="21330"/>
        </w:tc>
        <w:tc>
          <w:tcPr>
            <w:tcW w:w="1306" w:type="dxa"/>
            <w:tcBorders>
              <w:top w:val="outset" w:color="000000" w:sz="8"/>
              <w:left w:val="outset" w:color="000000" w:sz="8"/>
              <w:bottom w:val="outset" w:color="000000" w:sz="8"/>
              <w:right w:val="outset" w:color="000000" w:sz="8"/>
            </w:tcBorders>
            <w:vAlign w:val="center"/>
          </w:tcPr>
          <w:bookmarkStart w:name="21333" w:id="21331"/>
          <w:p>
            <w:pPr>
              <w:spacing w:after="0"/>
              <w:ind w:left="0"/>
              <w:jc w:val="center"/>
            </w:pPr>
            <w:r>
              <w:rPr>
                <w:rFonts w:ascii="Arial"/>
                <w:b w:val="false"/>
                <w:i w:val="false"/>
                <w:color w:val="000000"/>
                <w:sz w:val="15"/>
              </w:rPr>
              <w:t>10,0</w:t>
            </w:r>
          </w:p>
          <w:bookmarkEnd w:id="213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334" w:id="21332"/>
          <w:p>
            <w:pPr>
              <w:spacing w:after="0"/>
              <w:ind w:left="0"/>
              <w:jc w:val="center"/>
            </w:pPr>
            <w:r>
              <w:rPr>
                <w:rFonts w:ascii="Arial"/>
                <w:b w:val="false"/>
                <w:i w:val="false"/>
                <w:color w:val="000000"/>
                <w:sz w:val="15"/>
              </w:rPr>
              <w:t>4117310</w:t>
            </w:r>
          </w:p>
          <w:bookmarkEnd w:id="21332"/>
        </w:tc>
        <w:tc>
          <w:tcPr>
            <w:tcW w:w="919" w:type="dxa"/>
            <w:tcBorders>
              <w:top w:val="outset" w:color="000000" w:sz="8"/>
              <w:left w:val="outset" w:color="000000" w:sz="8"/>
              <w:bottom w:val="outset" w:color="000000" w:sz="8"/>
              <w:right w:val="outset" w:color="000000" w:sz="8"/>
            </w:tcBorders>
            <w:vAlign w:val="center"/>
          </w:tcPr>
          <w:bookmarkStart w:name="21335" w:id="21333"/>
          <w:p>
            <w:pPr>
              <w:spacing w:after="0"/>
              <w:ind w:left="0"/>
              <w:jc w:val="center"/>
            </w:pPr>
            <w:r>
              <w:rPr>
                <w:rFonts w:ascii="Arial"/>
                <w:b w:val="false"/>
                <w:i w:val="false"/>
                <w:color w:val="000000"/>
                <w:sz w:val="15"/>
              </w:rPr>
              <w:t>7310</w:t>
            </w:r>
          </w:p>
          <w:bookmarkEnd w:id="21333"/>
        </w:tc>
        <w:tc>
          <w:tcPr>
            <w:tcW w:w="805" w:type="dxa"/>
            <w:tcBorders>
              <w:top w:val="outset" w:color="000000" w:sz="8"/>
              <w:left w:val="outset" w:color="000000" w:sz="8"/>
              <w:bottom w:val="outset" w:color="000000" w:sz="8"/>
              <w:right w:val="outset" w:color="000000" w:sz="8"/>
            </w:tcBorders>
            <w:vAlign w:val="center"/>
          </w:tcPr>
          <w:bookmarkStart w:name="21336" w:id="21334"/>
          <w:p>
            <w:pPr>
              <w:spacing w:after="0"/>
              <w:ind w:left="0"/>
              <w:jc w:val="center"/>
            </w:pPr>
            <w:r>
              <w:rPr>
                <w:rFonts w:ascii="Arial"/>
                <w:b w:val="false"/>
                <w:i w:val="false"/>
                <w:color w:val="000000"/>
                <w:sz w:val="15"/>
              </w:rPr>
              <w:t>0443</w:t>
            </w:r>
          </w:p>
          <w:bookmarkEnd w:id="21334"/>
        </w:tc>
        <w:tc>
          <w:tcPr>
            <w:tcW w:w="1250" w:type="dxa"/>
            <w:tcBorders>
              <w:top w:val="outset" w:color="000000" w:sz="8"/>
              <w:left w:val="outset" w:color="000000" w:sz="8"/>
              <w:bottom w:val="outset" w:color="000000" w:sz="8"/>
              <w:right w:val="outset" w:color="000000" w:sz="8"/>
            </w:tcBorders>
            <w:vAlign w:val="center"/>
          </w:tcPr>
          <w:bookmarkStart w:name="21337" w:id="21335"/>
          <w:p>
            <w:pPr>
              <w:spacing w:after="0"/>
              <w:ind w:left="0"/>
              <w:jc w:val="left"/>
            </w:pPr>
            <w:r>
              <w:rPr>
                <w:rFonts w:ascii="Arial"/>
                <w:b w:val="false"/>
                <w:i w:val="false"/>
                <w:color w:val="000000"/>
                <w:sz w:val="15"/>
              </w:rPr>
              <w:t>Будівництво об'єктів житлово-комунального господарства</w:t>
            </w:r>
          </w:p>
          <w:bookmarkEnd w:id="21335"/>
        </w:tc>
        <w:tc>
          <w:tcPr>
            <w:tcW w:w="1818" w:type="dxa"/>
            <w:tcBorders>
              <w:top w:val="outset" w:color="000000" w:sz="8"/>
              <w:left w:val="outset" w:color="000000" w:sz="8"/>
              <w:bottom w:val="outset" w:color="000000" w:sz="8"/>
              <w:right w:val="outset" w:color="000000" w:sz="8"/>
            </w:tcBorders>
            <w:vAlign w:val="center"/>
          </w:tcPr>
          <w:bookmarkStart w:name="21338" w:id="21336"/>
          <w:p>
            <w:pPr>
              <w:spacing w:after="0"/>
              <w:ind w:left="0"/>
              <w:jc w:val="left"/>
            </w:pPr>
            <w:r>
              <w:rPr>
                <w:rFonts w:ascii="Arial"/>
                <w:b w:val="false"/>
                <w:i w:val="false"/>
                <w:color w:val="000000"/>
                <w:sz w:val="15"/>
              </w:rPr>
              <w:t>ВОДОПОСТАЧАННЯ 12 КВАРТАЛУ МІКРОРАЙОНУ БОРТНИЧІ</w:t>
            </w:r>
          </w:p>
          <w:bookmarkEnd w:id="21336"/>
        </w:tc>
        <w:tc>
          <w:tcPr>
            <w:tcW w:w="1417" w:type="dxa"/>
            <w:tcBorders>
              <w:top w:val="outset" w:color="000000" w:sz="8"/>
              <w:left w:val="outset" w:color="000000" w:sz="8"/>
              <w:bottom w:val="outset" w:color="000000" w:sz="8"/>
              <w:right w:val="outset" w:color="000000" w:sz="8"/>
            </w:tcBorders>
            <w:vAlign w:val="center"/>
          </w:tcPr>
          <w:bookmarkStart w:name="21339" w:id="21337"/>
          <w:p>
            <w:pPr>
              <w:spacing w:after="0"/>
              <w:ind w:left="0"/>
              <w:jc w:val="center"/>
            </w:pPr>
            <w:r>
              <w:rPr>
                <w:rFonts w:ascii="Arial"/>
                <w:b w:val="false"/>
                <w:i w:val="false"/>
                <w:color w:val="000000"/>
                <w:sz w:val="15"/>
              </w:rPr>
              <w:t>20333,8</w:t>
            </w:r>
          </w:p>
          <w:bookmarkEnd w:id="21337"/>
        </w:tc>
        <w:tc>
          <w:tcPr>
            <w:tcW w:w="1009" w:type="dxa"/>
            <w:tcBorders>
              <w:top w:val="outset" w:color="000000" w:sz="8"/>
              <w:left w:val="outset" w:color="000000" w:sz="8"/>
              <w:bottom w:val="outset" w:color="000000" w:sz="8"/>
              <w:right w:val="outset" w:color="000000" w:sz="8"/>
            </w:tcBorders>
            <w:vAlign w:val="center"/>
          </w:tcPr>
          <w:bookmarkStart w:name="21340" w:id="21338"/>
          <w:p>
            <w:pPr>
              <w:spacing w:after="0"/>
              <w:ind w:left="0"/>
              <w:jc w:val="center"/>
            </w:pPr>
            <w:r>
              <w:rPr>
                <w:rFonts w:ascii="Arial"/>
                <w:b w:val="false"/>
                <w:i w:val="false"/>
                <w:color w:val="000000"/>
                <w:sz w:val="15"/>
              </w:rPr>
              <w:t>0,3</w:t>
            </w:r>
          </w:p>
          <w:bookmarkEnd w:id="21338"/>
        </w:tc>
        <w:tc>
          <w:tcPr>
            <w:tcW w:w="1417" w:type="dxa"/>
            <w:tcBorders>
              <w:top w:val="outset" w:color="000000" w:sz="8"/>
              <w:left w:val="outset" w:color="000000" w:sz="8"/>
              <w:bottom w:val="outset" w:color="000000" w:sz="8"/>
              <w:right w:val="outset" w:color="000000" w:sz="8"/>
            </w:tcBorders>
            <w:vAlign w:val="center"/>
          </w:tcPr>
          <w:bookmarkStart w:name="21341" w:id="21339"/>
          <w:p>
            <w:pPr>
              <w:spacing w:after="0"/>
              <w:ind w:left="0"/>
              <w:jc w:val="center"/>
            </w:pPr>
            <w:r>
              <w:rPr>
                <w:rFonts w:ascii="Arial"/>
                <w:b w:val="false"/>
                <w:i w:val="false"/>
                <w:color w:val="000000"/>
                <w:sz w:val="15"/>
              </w:rPr>
              <w:t>63,6</w:t>
            </w:r>
          </w:p>
          <w:bookmarkEnd w:id="21339"/>
        </w:tc>
        <w:tc>
          <w:tcPr>
            <w:tcW w:w="1306" w:type="dxa"/>
            <w:tcBorders>
              <w:top w:val="outset" w:color="000000" w:sz="8"/>
              <w:left w:val="outset" w:color="000000" w:sz="8"/>
              <w:bottom w:val="outset" w:color="000000" w:sz="8"/>
              <w:right w:val="outset" w:color="000000" w:sz="8"/>
            </w:tcBorders>
            <w:vAlign w:val="center"/>
          </w:tcPr>
          <w:bookmarkStart w:name="21342" w:id="21340"/>
          <w:p>
            <w:pPr>
              <w:spacing w:after="0"/>
              <w:ind w:left="0"/>
              <w:jc w:val="center"/>
            </w:pPr>
            <w:r>
              <w:rPr>
                <w:rFonts w:ascii="Arial"/>
                <w:b w:val="false"/>
                <w:i w:val="false"/>
                <w:color w:val="000000"/>
                <w:sz w:val="15"/>
              </w:rPr>
              <w:t>10,0</w:t>
            </w:r>
          </w:p>
          <w:bookmarkEnd w:id="2134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343" w:id="21341"/>
          <w:p>
            <w:pPr>
              <w:spacing w:after="0"/>
              <w:ind w:left="0"/>
              <w:jc w:val="center"/>
            </w:pPr>
            <w:r>
              <w:rPr>
                <w:rFonts w:ascii="Arial"/>
                <w:b w:val="false"/>
                <w:i w:val="false"/>
                <w:color w:val="000000"/>
                <w:sz w:val="15"/>
              </w:rPr>
              <w:t>4117310</w:t>
            </w:r>
          </w:p>
          <w:bookmarkEnd w:id="21341"/>
        </w:tc>
        <w:tc>
          <w:tcPr>
            <w:tcW w:w="919" w:type="dxa"/>
            <w:tcBorders>
              <w:top w:val="outset" w:color="000000" w:sz="8"/>
              <w:left w:val="outset" w:color="000000" w:sz="8"/>
              <w:bottom w:val="outset" w:color="000000" w:sz="8"/>
              <w:right w:val="outset" w:color="000000" w:sz="8"/>
            </w:tcBorders>
            <w:vAlign w:val="center"/>
          </w:tcPr>
          <w:bookmarkStart w:name="21344" w:id="21342"/>
          <w:p>
            <w:pPr>
              <w:spacing w:after="0"/>
              <w:ind w:left="0"/>
              <w:jc w:val="center"/>
            </w:pPr>
            <w:r>
              <w:rPr>
                <w:rFonts w:ascii="Arial"/>
                <w:b w:val="false"/>
                <w:i w:val="false"/>
                <w:color w:val="000000"/>
                <w:sz w:val="15"/>
              </w:rPr>
              <w:t>7310</w:t>
            </w:r>
          </w:p>
          <w:bookmarkEnd w:id="21342"/>
        </w:tc>
        <w:tc>
          <w:tcPr>
            <w:tcW w:w="805" w:type="dxa"/>
            <w:tcBorders>
              <w:top w:val="outset" w:color="000000" w:sz="8"/>
              <w:left w:val="outset" w:color="000000" w:sz="8"/>
              <w:bottom w:val="outset" w:color="000000" w:sz="8"/>
              <w:right w:val="outset" w:color="000000" w:sz="8"/>
            </w:tcBorders>
            <w:vAlign w:val="center"/>
          </w:tcPr>
          <w:bookmarkStart w:name="21345" w:id="21343"/>
          <w:p>
            <w:pPr>
              <w:spacing w:after="0"/>
              <w:ind w:left="0"/>
              <w:jc w:val="center"/>
            </w:pPr>
            <w:r>
              <w:rPr>
                <w:rFonts w:ascii="Arial"/>
                <w:b w:val="false"/>
                <w:i w:val="false"/>
                <w:color w:val="000000"/>
                <w:sz w:val="15"/>
              </w:rPr>
              <w:t>0443</w:t>
            </w:r>
          </w:p>
          <w:bookmarkEnd w:id="21343"/>
        </w:tc>
        <w:tc>
          <w:tcPr>
            <w:tcW w:w="1250" w:type="dxa"/>
            <w:tcBorders>
              <w:top w:val="outset" w:color="000000" w:sz="8"/>
              <w:left w:val="outset" w:color="000000" w:sz="8"/>
              <w:bottom w:val="outset" w:color="000000" w:sz="8"/>
              <w:right w:val="outset" w:color="000000" w:sz="8"/>
            </w:tcBorders>
            <w:vAlign w:val="center"/>
          </w:tcPr>
          <w:bookmarkStart w:name="21346" w:id="21344"/>
          <w:p>
            <w:pPr>
              <w:spacing w:after="0"/>
              <w:ind w:left="0"/>
              <w:jc w:val="left"/>
            </w:pPr>
            <w:r>
              <w:rPr>
                <w:rFonts w:ascii="Arial"/>
                <w:b w:val="false"/>
                <w:i w:val="false"/>
                <w:color w:val="000000"/>
                <w:sz w:val="15"/>
              </w:rPr>
              <w:t>Будівництво об'єктів житлово-комунального господарства</w:t>
            </w:r>
          </w:p>
          <w:bookmarkEnd w:id="21344"/>
        </w:tc>
        <w:tc>
          <w:tcPr>
            <w:tcW w:w="1818" w:type="dxa"/>
            <w:tcBorders>
              <w:top w:val="outset" w:color="000000" w:sz="8"/>
              <w:left w:val="outset" w:color="000000" w:sz="8"/>
              <w:bottom w:val="outset" w:color="000000" w:sz="8"/>
              <w:right w:val="outset" w:color="000000" w:sz="8"/>
            </w:tcBorders>
            <w:vAlign w:val="center"/>
          </w:tcPr>
          <w:bookmarkStart w:name="21347" w:id="21345"/>
          <w:p>
            <w:pPr>
              <w:spacing w:after="0"/>
              <w:ind w:left="0"/>
              <w:jc w:val="left"/>
            </w:pPr>
            <w:r>
              <w:rPr>
                <w:rFonts w:ascii="Arial"/>
                <w:b w:val="false"/>
                <w:i w:val="false"/>
                <w:color w:val="000000"/>
                <w:sz w:val="15"/>
              </w:rPr>
              <w:t>ПОЛІПШЕННЯ ВОДОВІДВЕДЕННЯ ПРИВАТНОГО СЕКТОРА В МІКРОРАЙОНІ ЧЕРВОНИЙ ХУТІР (ДІЛЯНКА 9)</w:t>
            </w:r>
          </w:p>
          <w:bookmarkEnd w:id="21345"/>
        </w:tc>
        <w:tc>
          <w:tcPr>
            <w:tcW w:w="1417" w:type="dxa"/>
            <w:tcBorders>
              <w:top w:val="outset" w:color="000000" w:sz="8"/>
              <w:left w:val="outset" w:color="000000" w:sz="8"/>
              <w:bottom w:val="outset" w:color="000000" w:sz="8"/>
              <w:right w:val="outset" w:color="000000" w:sz="8"/>
            </w:tcBorders>
            <w:vAlign w:val="center"/>
          </w:tcPr>
          <w:bookmarkStart w:name="21348" w:id="21346"/>
          <w:p>
            <w:pPr>
              <w:spacing w:after="0"/>
              <w:ind w:left="0"/>
              <w:jc w:val="center"/>
            </w:pPr>
            <w:r>
              <w:rPr>
                <w:rFonts w:ascii="Arial"/>
                <w:b w:val="false"/>
                <w:i w:val="false"/>
                <w:color w:val="000000"/>
                <w:sz w:val="15"/>
              </w:rPr>
              <w:t>30160,5</w:t>
            </w:r>
          </w:p>
          <w:bookmarkEnd w:id="21346"/>
        </w:tc>
        <w:tc>
          <w:tcPr>
            <w:tcW w:w="1009" w:type="dxa"/>
            <w:tcBorders>
              <w:top w:val="outset" w:color="000000" w:sz="8"/>
              <w:left w:val="outset" w:color="000000" w:sz="8"/>
              <w:bottom w:val="outset" w:color="000000" w:sz="8"/>
              <w:right w:val="outset" w:color="000000" w:sz="8"/>
            </w:tcBorders>
            <w:vAlign w:val="center"/>
          </w:tcPr>
          <w:bookmarkStart w:name="21349" w:id="21347"/>
          <w:p>
            <w:pPr>
              <w:spacing w:after="0"/>
              <w:ind w:left="0"/>
              <w:jc w:val="center"/>
            </w:pPr>
            <w:r>
              <w:rPr>
                <w:rFonts w:ascii="Arial"/>
                <w:b w:val="false"/>
                <w:i w:val="false"/>
                <w:color w:val="000000"/>
                <w:sz w:val="15"/>
              </w:rPr>
              <w:t>38,5</w:t>
            </w:r>
          </w:p>
          <w:bookmarkEnd w:id="21347"/>
        </w:tc>
        <w:tc>
          <w:tcPr>
            <w:tcW w:w="1417" w:type="dxa"/>
            <w:tcBorders>
              <w:top w:val="outset" w:color="000000" w:sz="8"/>
              <w:left w:val="outset" w:color="000000" w:sz="8"/>
              <w:bottom w:val="outset" w:color="000000" w:sz="8"/>
              <w:right w:val="outset" w:color="000000" w:sz="8"/>
            </w:tcBorders>
            <w:vAlign w:val="center"/>
          </w:tcPr>
          <w:bookmarkStart w:name="21350" w:id="21348"/>
          <w:p>
            <w:pPr>
              <w:spacing w:after="0"/>
              <w:ind w:left="0"/>
              <w:jc w:val="center"/>
            </w:pPr>
            <w:r>
              <w:rPr>
                <w:rFonts w:ascii="Arial"/>
                <w:b w:val="false"/>
                <w:i w:val="false"/>
                <w:color w:val="000000"/>
                <w:sz w:val="15"/>
              </w:rPr>
              <w:t>11598,3</w:t>
            </w:r>
          </w:p>
          <w:bookmarkEnd w:id="21348"/>
        </w:tc>
        <w:tc>
          <w:tcPr>
            <w:tcW w:w="1306" w:type="dxa"/>
            <w:tcBorders>
              <w:top w:val="outset" w:color="000000" w:sz="8"/>
              <w:left w:val="outset" w:color="000000" w:sz="8"/>
              <w:bottom w:val="outset" w:color="000000" w:sz="8"/>
              <w:right w:val="outset" w:color="000000" w:sz="8"/>
            </w:tcBorders>
            <w:vAlign w:val="center"/>
          </w:tcPr>
          <w:bookmarkStart w:name="21351" w:id="21349"/>
          <w:p>
            <w:pPr>
              <w:spacing w:after="0"/>
              <w:ind w:left="0"/>
              <w:jc w:val="center"/>
            </w:pPr>
            <w:r>
              <w:rPr>
                <w:rFonts w:ascii="Arial"/>
                <w:b w:val="false"/>
                <w:i w:val="false"/>
                <w:color w:val="000000"/>
                <w:sz w:val="15"/>
              </w:rPr>
              <w:t>10,0</w:t>
            </w:r>
          </w:p>
          <w:bookmarkEnd w:id="2134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352" w:id="21350"/>
          <w:p>
            <w:pPr>
              <w:spacing w:after="0"/>
              <w:ind w:left="0"/>
              <w:jc w:val="center"/>
            </w:pPr>
            <w:r>
              <w:rPr>
                <w:rFonts w:ascii="Arial"/>
                <w:b w:val="false"/>
                <w:i w:val="false"/>
                <w:color w:val="000000"/>
                <w:sz w:val="15"/>
              </w:rPr>
              <w:t>4117310</w:t>
            </w:r>
          </w:p>
          <w:bookmarkEnd w:id="21350"/>
        </w:tc>
        <w:tc>
          <w:tcPr>
            <w:tcW w:w="919" w:type="dxa"/>
            <w:tcBorders>
              <w:top w:val="outset" w:color="000000" w:sz="8"/>
              <w:left w:val="outset" w:color="000000" w:sz="8"/>
              <w:bottom w:val="outset" w:color="000000" w:sz="8"/>
              <w:right w:val="outset" w:color="000000" w:sz="8"/>
            </w:tcBorders>
            <w:vAlign w:val="center"/>
          </w:tcPr>
          <w:bookmarkStart w:name="21353" w:id="21351"/>
          <w:p>
            <w:pPr>
              <w:spacing w:after="0"/>
              <w:ind w:left="0"/>
              <w:jc w:val="center"/>
            </w:pPr>
            <w:r>
              <w:rPr>
                <w:rFonts w:ascii="Arial"/>
                <w:b w:val="false"/>
                <w:i w:val="false"/>
                <w:color w:val="000000"/>
                <w:sz w:val="15"/>
              </w:rPr>
              <w:t>7310</w:t>
            </w:r>
          </w:p>
          <w:bookmarkEnd w:id="21351"/>
        </w:tc>
        <w:tc>
          <w:tcPr>
            <w:tcW w:w="805" w:type="dxa"/>
            <w:tcBorders>
              <w:top w:val="outset" w:color="000000" w:sz="8"/>
              <w:left w:val="outset" w:color="000000" w:sz="8"/>
              <w:bottom w:val="outset" w:color="000000" w:sz="8"/>
              <w:right w:val="outset" w:color="000000" w:sz="8"/>
            </w:tcBorders>
            <w:vAlign w:val="center"/>
          </w:tcPr>
          <w:bookmarkStart w:name="21354" w:id="21352"/>
          <w:p>
            <w:pPr>
              <w:spacing w:after="0"/>
              <w:ind w:left="0"/>
              <w:jc w:val="center"/>
            </w:pPr>
            <w:r>
              <w:rPr>
                <w:rFonts w:ascii="Arial"/>
                <w:b w:val="false"/>
                <w:i w:val="false"/>
                <w:color w:val="000000"/>
                <w:sz w:val="15"/>
              </w:rPr>
              <w:t>0443</w:t>
            </w:r>
          </w:p>
          <w:bookmarkEnd w:id="21352"/>
        </w:tc>
        <w:tc>
          <w:tcPr>
            <w:tcW w:w="1250" w:type="dxa"/>
            <w:tcBorders>
              <w:top w:val="outset" w:color="000000" w:sz="8"/>
              <w:left w:val="outset" w:color="000000" w:sz="8"/>
              <w:bottom w:val="outset" w:color="000000" w:sz="8"/>
              <w:right w:val="outset" w:color="000000" w:sz="8"/>
            </w:tcBorders>
            <w:vAlign w:val="center"/>
          </w:tcPr>
          <w:bookmarkStart w:name="21355" w:id="21353"/>
          <w:p>
            <w:pPr>
              <w:spacing w:after="0"/>
              <w:ind w:left="0"/>
              <w:jc w:val="left"/>
            </w:pPr>
            <w:r>
              <w:rPr>
                <w:rFonts w:ascii="Arial"/>
                <w:b w:val="false"/>
                <w:i w:val="false"/>
                <w:color w:val="000000"/>
                <w:sz w:val="15"/>
              </w:rPr>
              <w:t>Будівництво об'єктів житлово-комунального господарства</w:t>
            </w:r>
          </w:p>
          <w:bookmarkEnd w:id="21353"/>
        </w:tc>
        <w:tc>
          <w:tcPr>
            <w:tcW w:w="1818" w:type="dxa"/>
            <w:tcBorders>
              <w:top w:val="outset" w:color="000000" w:sz="8"/>
              <w:left w:val="outset" w:color="000000" w:sz="8"/>
              <w:bottom w:val="outset" w:color="000000" w:sz="8"/>
              <w:right w:val="outset" w:color="000000" w:sz="8"/>
            </w:tcBorders>
            <w:vAlign w:val="center"/>
          </w:tcPr>
          <w:bookmarkStart w:name="21356" w:id="21354"/>
          <w:p>
            <w:pPr>
              <w:spacing w:after="0"/>
              <w:ind w:left="0"/>
              <w:jc w:val="left"/>
            </w:pPr>
            <w:r>
              <w:rPr>
                <w:rFonts w:ascii="Arial"/>
                <w:b w:val="false"/>
                <w:i w:val="false"/>
                <w:color w:val="000000"/>
                <w:sz w:val="15"/>
              </w:rPr>
              <w:t>ПОЛІПШЕННЯ ВОДОПОСТАЧАННЯ ПРИВАТНОГО СЕКТОРА В МІКРОРАЙОНІ ЧЕРВОНИЙ ХУТІР (ДІЛЯНКА 9)</w:t>
            </w:r>
          </w:p>
          <w:bookmarkEnd w:id="21354"/>
        </w:tc>
        <w:tc>
          <w:tcPr>
            <w:tcW w:w="1417" w:type="dxa"/>
            <w:tcBorders>
              <w:top w:val="outset" w:color="000000" w:sz="8"/>
              <w:left w:val="outset" w:color="000000" w:sz="8"/>
              <w:bottom w:val="outset" w:color="000000" w:sz="8"/>
              <w:right w:val="outset" w:color="000000" w:sz="8"/>
            </w:tcBorders>
            <w:vAlign w:val="center"/>
          </w:tcPr>
          <w:bookmarkStart w:name="21357" w:id="21355"/>
          <w:p>
            <w:pPr>
              <w:spacing w:after="0"/>
              <w:ind w:left="0"/>
              <w:jc w:val="center"/>
            </w:pPr>
            <w:r>
              <w:rPr>
                <w:rFonts w:ascii="Arial"/>
                <w:b w:val="false"/>
                <w:i w:val="false"/>
                <w:color w:val="000000"/>
                <w:sz w:val="15"/>
              </w:rPr>
              <w:t>36198,1</w:t>
            </w:r>
          </w:p>
          <w:bookmarkEnd w:id="21355"/>
        </w:tc>
        <w:tc>
          <w:tcPr>
            <w:tcW w:w="1009" w:type="dxa"/>
            <w:tcBorders>
              <w:top w:val="outset" w:color="000000" w:sz="8"/>
              <w:left w:val="outset" w:color="000000" w:sz="8"/>
              <w:bottom w:val="outset" w:color="000000" w:sz="8"/>
              <w:right w:val="outset" w:color="000000" w:sz="8"/>
            </w:tcBorders>
            <w:vAlign w:val="center"/>
          </w:tcPr>
          <w:bookmarkStart w:name="21358" w:id="21356"/>
          <w:p>
            <w:pPr>
              <w:spacing w:after="0"/>
              <w:ind w:left="0"/>
              <w:jc w:val="center"/>
            </w:pPr>
            <w:r>
              <w:rPr>
                <w:rFonts w:ascii="Arial"/>
                <w:b w:val="false"/>
                <w:i w:val="false"/>
                <w:color w:val="000000"/>
                <w:sz w:val="15"/>
              </w:rPr>
              <w:t>42,8</w:t>
            </w:r>
          </w:p>
          <w:bookmarkEnd w:id="21356"/>
        </w:tc>
        <w:tc>
          <w:tcPr>
            <w:tcW w:w="1417" w:type="dxa"/>
            <w:tcBorders>
              <w:top w:val="outset" w:color="000000" w:sz="8"/>
              <w:left w:val="outset" w:color="000000" w:sz="8"/>
              <w:bottom w:val="outset" w:color="000000" w:sz="8"/>
              <w:right w:val="outset" w:color="000000" w:sz="8"/>
            </w:tcBorders>
            <w:vAlign w:val="center"/>
          </w:tcPr>
          <w:bookmarkStart w:name="21359" w:id="21357"/>
          <w:p>
            <w:pPr>
              <w:spacing w:after="0"/>
              <w:ind w:left="0"/>
              <w:jc w:val="center"/>
            </w:pPr>
            <w:r>
              <w:rPr>
                <w:rFonts w:ascii="Arial"/>
                <w:b w:val="false"/>
                <w:i w:val="false"/>
                <w:color w:val="000000"/>
                <w:sz w:val="15"/>
              </w:rPr>
              <w:t>15497,5</w:t>
            </w:r>
          </w:p>
          <w:bookmarkEnd w:id="21357"/>
        </w:tc>
        <w:tc>
          <w:tcPr>
            <w:tcW w:w="1306" w:type="dxa"/>
            <w:tcBorders>
              <w:top w:val="outset" w:color="000000" w:sz="8"/>
              <w:left w:val="outset" w:color="000000" w:sz="8"/>
              <w:bottom w:val="outset" w:color="000000" w:sz="8"/>
              <w:right w:val="outset" w:color="000000" w:sz="8"/>
            </w:tcBorders>
            <w:vAlign w:val="center"/>
          </w:tcPr>
          <w:bookmarkStart w:name="21360" w:id="21358"/>
          <w:p>
            <w:pPr>
              <w:spacing w:after="0"/>
              <w:ind w:left="0"/>
              <w:jc w:val="center"/>
            </w:pPr>
            <w:r>
              <w:rPr>
                <w:rFonts w:ascii="Arial"/>
                <w:b w:val="false"/>
                <w:i w:val="false"/>
                <w:color w:val="000000"/>
                <w:sz w:val="15"/>
              </w:rPr>
              <w:t>10,0</w:t>
            </w:r>
          </w:p>
          <w:bookmarkEnd w:id="2135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361" w:id="21359"/>
          <w:p>
            <w:pPr>
              <w:spacing w:after="0"/>
              <w:ind w:left="0"/>
              <w:jc w:val="center"/>
            </w:pPr>
            <w:r>
              <w:rPr>
                <w:rFonts w:ascii="Arial"/>
                <w:b w:val="false"/>
                <w:i w:val="false"/>
                <w:color w:val="000000"/>
                <w:sz w:val="15"/>
              </w:rPr>
              <w:t>4117310</w:t>
            </w:r>
          </w:p>
          <w:bookmarkEnd w:id="21359"/>
        </w:tc>
        <w:tc>
          <w:tcPr>
            <w:tcW w:w="919" w:type="dxa"/>
            <w:tcBorders>
              <w:top w:val="outset" w:color="000000" w:sz="8"/>
              <w:left w:val="outset" w:color="000000" w:sz="8"/>
              <w:bottom w:val="outset" w:color="000000" w:sz="8"/>
              <w:right w:val="outset" w:color="000000" w:sz="8"/>
            </w:tcBorders>
            <w:vAlign w:val="center"/>
          </w:tcPr>
          <w:bookmarkStart w:name="21362" w:id="21360"/>
          <w:p>
            <w:pPr>
              <w:spacing w:after="0"/>
              <w:ind w:left="0"/>
              <w:jc w:val="center"/>
            </w:pPr>
            <w:r>
              <w:rPr>
                <w:rFonts w:ascii="Arial"/>
                <w:b w:val="false"/>
                <w:i w:val="false"/>
                <w:color w:val="000000"/>
                <w:sz w:val="15"/>
              </w:rPr>
              <w:t>7310</w:t>
            </w:r>
          </w:p>
          <w:bookmarkEnd w:id="21360"/>
        </w:tc>
        <w:tc>
          <w:tcPr>
            <w:tcW w:w="805" w:type="dxa"/>
            <w:tcBorders>
              <w:top w:val="outset" w:color="000000" w:sz="8"/>
              <w:left w:val="outset" w:color="000000" w:sz="8"/>
              <w:bottom w:val="outset" w:color="000000" w:sz="8"/>
              <w:right w:val="outset" w:color="000000" w:sz="8"/>
            </w:tcBorders>
            <w:vAlign w:val="center"/>
          </w:tcPr>
          <w:bookmarkStart w:name="21363" w:id="21361"/>
          <w:p>
            <w:pPr>
              <w:spacing w:after="0"/>
              <w:ind w:left="0"/>
              <w:jc w:val="center"/>
            </w:pPr>
            <w:r>
              <w:rPr>
                <w:rFonts w:ascii="Arial"/>
                <w:b w:val="false"/>
                <w:i w:val="false"/>
                <w:color w:val="000000"/>
                <w:sz w:val="15"/>
              </w:rPr>
              <w:t>0443</w:t>
            </w:r>
          </w:p>
          <w:bookmarkEnd w:id="21361"/>
        </w:tc>
        <w:tc>
          <w:tcPr>
            <w:tcW w:w="1250" w:type="dxa"/>
            <w:tcBorders>
              <w:top w:val="outset" w:color="000000" w:sz="8"/>
              <w:left w:val="outset" w:color="000000" w:sz="8"/>
              <w:bottom w:val="outset" w:color="000000" w:sz="8"/>
              <w:right w:val="outset" w:color="000000" w:sz="8"/>
            </w:tcBorders>
            <w:vAlign w:val="center"/>
          </w:tcPr>
          <w:bookmarkStart w:name="21364" w:id="21362"/>
          <w:p>
            <w:pPr>
              <w:spacing w:after="0"/>
              <w:ind w:left="0"/>
              <w:jc w:val="left"/>
            </w:pPr>
            <w:r>
              <w:rPr>
                <w:rFonts w:ascii="Arial"/>
                <w:b w:val="false"/>
                <w:i w:val="false"/>
                <w:color w:val="000000"/>
                <w:sz w:val="15"/>
              </w:rPr>
              <w:t>Будівництво об'єктів житлово-комунального господарства</w:t>
            </w:r>
          </w:p>
          <w:bookmarkEnd w:id="21362"/>
        </w:tc>
        <w:tc>
          <w:tcPr>
            <w:tcW w:w="1818" w:type="dxa"/>
            <w:tcBorders>
              <w:top w:val="outset" w:color="000000" w:sz="8"/>
              <w:left w:val="outset" w:color="000000" w:sz="8"/>
              <w:bottom w:val="outset" w:color="000000" w:sz="8"/>
              <w:right w:val="outset" w:color="000000" w:sz="8"/>
            </w:tcBorders>
            <w:vAlign w:val="center"/>
          </w:tcPr>
          <w:bookmarkStart w:name="21365" w:id="21363"/>
          <w:p>
            <w:pPr>
              <w:spacing w:after="0"/>
              <w:ind w:left="0"/>
              <w:jc w:val="left"/>
            </w:pPr>
            <w:r>
              <w:rPr>
                <w:rFonts w:ascii="Arial"/>
                <w:b w:val="false"/>
                <w:i w:val="false"/>
                <w:color w:val="000000"/>
                <w:sz w:val="15"/>
              </w:rPr>
              <w:t>РЕКОНСТРУКЦІЯ АЛЕЇ ВІД ВУЛ. ДЕКАБРИСТІВ, 7 ДО ВУЛ. ВЕРБИЦЬКОГО, 32-А</w:t>
            </w:r>
          </w:p>
          <w:bookmarkEnd w:id="21363"/>
        </w:tc>
        <w:tc>
          <w:tcPr>
            <w:tcW w:w="1417" w:type="dxa"/>
            <w:tcBorders>
              <w:top w:val="outset" w:color="000000" w:sz="8"/>
              <w:left w:val="outset" w:color="000000" w:sz="8"/>
              <w:bottom w:val="outset" w:color="000000" w:sz="8"/>
              <w:right w:val="outset" w:color="000000" w:sz="8"/>
            </w:tcBorders>
            <w:vAlign w:val="center"/>
          </w:tcPr>
          <w:bookmarkStart w:name="21366" w:id="21364"/>
          <w:p>
            <w:pPr>
              <w:spacing w:after="0"/>
              <w:ind w:left="0"/>
              <w:jc w:val="center"/>
            </w:pPr>
            <w:r>
              <w:rPr>
                <w:rFonts w:ascii="Arial"/>
                <w:b w:val="false"/>
                <w:i w:val="false"/>
                <w:color w:val="000000"/>
                <w:sz w:val="15"/>
              </w:rPr>
              <w:t>12000,0</w:t>
            </w:r>
          </w:p>
          <w:bookmarkEnd w:id="21364"/>
        </w:tc>
        <w:tc>
          <w:tcPr>
            <w:tcW w:w="1009" w:type="dxa"/>
            <w:tcBorders>
              <w:top w:val="outset" w:color="000000" w:sz="8"/>
              <w:left w:val="outset" w:color="000000" w:sz="8"/>
              <w:bottom w:val="outset" w:color="000000" w:sz="8"/>
              <w:right w:val="outset" w:color="000000" w:sz="8"/>
            </w:tcBorders>
            <w:vAlign w:val="center"/>
          </w:tcPr>
          <w:bookmarkStart w:name="21367" w:id="21365"/>
          <w:p>
            <w:pPr>
              <w:spacing w:after="0"/>
              <w:ind w:left="0"/>
              <w:jc w:val="center"/>
            </w:pPr>
            <w:r>
              <w:rPr>
                <w:rFonts w:ascii="Arial"/>
                <w:b w:val="false"/>
                <w:i w:val="false"/>
                <w:color w:val="000000"/>
                <w:sz w:val="15"/>
              </w:rPr>
              <w:t>99,2</w:t>
            </w:r>
          </w:p>
          <w:bookmarkEnd w:id="21365"/>
        </w:tc>
        <w:tc>
          <w:tcPr>
            <w:tcW w:w="1417" w:type="dxa"/>
            <w:tcBorders>
              <w:top w:val="outset" w:color="000000" w:sz="8"/>
              <w:left w:val="outset" w:color="000000" w:sz="8"/>
              <w:bottom w:val="outset" w:color="000000" w:sz="8"/>
              <w:right w:val="outset" w:color="000000" w:sz="8"/>
            </w:tcBorders>
            <w:vAlign w:val="center"/>
          </w:tcPr>
          <w:bookmarkStart w:name="21368" w:id="21366"/>
          <w:p>
            <w:pPr>
              <w:spacing w:after="0"/>
              <w:ind w:left="0"/>
              <w:jc w:val="center"/>
            </w:pPr>
            <w:r>
              <w:rPr>
                <w:rFonts w:ascii="Arial"/>
                <w:b w:val="false"/>
                <w:i w:val="false"/>
                <w:color w:val="000000"/>
                <w:sz w:val="15"/>
              </w:rPr>
              <w:t>11900,0</w:t>
            </w:r>
          </w:p>
          <w:bookmarkEnd w:id="21366"/>
        </w:tc>
        <w:tc>
          <w:tcPr>
            <w:tcW w:w="1306" w:type="dxa"/>
            <w:tcBorders>
              <w:top w:val="outset" w:color="000000" w:sz="8"/>
              <w:left w:val="outset" w:color="000000" w:sz="8"/>
              <w:bottom w:val="outset" w:color="000000" w:sz="8"/>
              <w:right w:val="outset" w:color="000000" w:sz="8"/>
            </w:tcBorders>
            <w:vAlign w:val="center"/>
          </w:tcPr>
          <w:bookmarkStart w:name="21369" w:id="21367"/>
          <w:p>
            <w:pPr>
              <w:spacing w:after="0"/>
              <w:ind w:left="0"/>
              <w:jc w:val="center"/>
            </w:pPr>
            <w:r>
              <w:rPr>
                <w:rFonts w:ascii="Arial"/>
                <w:b w:val="false"/>
                <w:i w:val="false"/>
                <w:color w:val="000000"/>
                <w:sz w:val="15"/>
              </w:rPr>
              <w:t>100,0</w:t>
            </w:r>
          </w:p>
          <w:bookmarkEnd w:id="213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370" w:id="21368"/>
          <w:p>
            <w:pPr>
              <w:spacing w:after="0"/>
              <w:ind w:left="0"/>
              <w:jc w:val="center"/>
            </w:pPr>
            <w:r>
              <w:rPr>
                <w:rFonts w:ascii="Arial"/>
                <w:b w:val="false"/>
                <w:i w:val="false"/>
                <w:color w:val="000000"/>
                <w:sz w:val="15"/>
              </w:rPr>
              <w:t xml:space="preserve"> </w:t>
            </w:r>
          </w:p>
          <w:bookmarkEnd w:id="21368"/>
        </w:tc>
        <w:tc>
          <w:tcPr>
            <w:tcW w:w="919" w:type="dxa"/>
            <w:tcBorders>
              <w:top w:val="outset" w:color="000000" w:sz="8"/>
              <w:left w:val="outset" w:color="000000" w:sz="8"/>
              <w:bottom w:val="outset" w:color="000000" w:sz="8"/>
              <w:right w:val="outset" w:color="000000" w:sz="8"/>
            </w:tcBorders>
            <w:vAlign w:val="center"/>
          </w:tcPr>
          <w:bookmarkStart w:name="21371" w:id="21369"/>
          <w:p>
            <w:pPr>
              <w:spacing w:after="0"/>
              <w:ind w:left="0"/>
              <w:jc w:val="center"/>
            </w:pPr>
            <w:r>
              <w:rPr>
                <w:rFonts w:ascii="Arial"/>
                <w:b w:val="false"/>
                <w:i w:val="false"/>
                <w:color w:val="000000"/>
                <w:sz w:val="15"/>
              </w:rPr>
              <w:t xml:space="preserve"> </w:t>
            </w:r>
          </w:p>
          <w:bookmarkEnd w:id="21369"/>
        </w:tc>
        <w:tc>
          <w:tcPr>
            <w:tcW w:w="805" w:type="dxa"/>
            <w:tcBorders>
              <w:top w:val="outset" w:color="000000" w:sz="8"/>
              <w:left w:val="outset" w:color="000000" w:sz="8"/>
              <w:bottom w:val="outset" w:color="000000" w:sz="8"/>
              <w:right w:val="outset" w:color="000000" w:sz="8"/>
            </w:tcBorders>
            <w:vAlign w:val="center"/>
          </w:tcPr>
          <w:bookmarkStart w:name="21372" w:id="21370"/>
          <w:p>
            <w:pPr>
              <w:spacing w:after="0"/>
              <w:ind w:left="0"/>
              <w:jc w:val="center"/>
            </w:pPr>
            <w:r>
              <w:rPr>
                <w:rFonts w:ascii="Arial"/>
                <w:b w:val="false"/>
                <w:i w:val="false"/>
                <w:color w:val="000000"/>
                <w:sz w:val="15"/>
              </w:rPr>
              <w:t xml:space="preserve"> </w:t>
            </w:r>
          </w:p>
          <w:bookmarkEnd w:id="21370"/>
        </w:tc>
        <w:tc>
          <w:tcPr>
            <w:tcW w:w="1250" w:type="dxa"/>
            <w:tcBorders>
              <w:top w:val="outset" w:color="000000" w:sz="8"/>
              <w:left w:val="outset" w:color="000000" w:sz="8"/>
              <w:bottom w:val="outset" w:color="000000" w:sz="8"/>
              <w:right w:val="outset" w:color="000000" w:sz="8"/>
            </w:tcBorders>
            <w:vAlign w:val="center"/>
          </w:tcPr>
          <w:bookmarkStart w:name="21373" w:id="21371"/>
          <w:p>
            <w:pPr>
              <w:spacing w:after="0"/>
              <w:ind w:left="0"/>
              <w:jc w:val="left"/>
            </w:pPr>
            <w:r>
              <w:rPr>
                <w:rFonts w:ascii="Arial"/>
                <w:b w:val="false"/>
                <w:i w:val="false"/>
                <w:color w:val="000000"/>
                <w:sz w:val="15"/>
              </w:rPr>
              <w:t xml:space="preserve"> </w:t>
            </w:r>
          </w:p>
          <w:bookmarkEnd w:id="21371"/>
        </w:tc>
        <w:tc>
          <w:tcPr>
            <w:tcW w:w="1818" w:type="dxa"/>
            <w:tcBorders>
              <w:top w:val="outset" w:color="000000" w:sz="8"/>
              <w:left w:val="outset" w:color="000000" w:sz="8"/>
              <w:bottom w:val="outset" w:color="000000" w:sz="8"/>
              <w:right w:val="outset" w:color="000000" w:sz="8"/>
            </w:tcBorders>
            <w:vAlign w:val="center"/>
          </w:tcPr>
          <w:bookmarkStart w:name="21374" w:id="21372"/>
          <w:p>
            <w:pPr>
              <w:spacing w:after="0"/>
              <w:ind w:left="0"/>
              <w:jc w:val="left"/>
            </w:pPr>
            <w:r>
              <w:rPr>
                <w:rFonts w:ascii="Arial"/>
                <w:b w:val="false"/>
                <w:i w:val="false"/>
                <w:color w:val="000000"/>
                <w:sz w:val="15"/>
              </w:rPr>
              <w:t>у тому числі:</w:t>
            </w:r>
          </w:p>
          <w:bookmarkEnd w:id="21372"/>
        </w:tc>
        <w:tc>
          <w:tcPr>
            <w:tcW w:w="1417" w:type="dxa"/>
            <w:tcBorders>
              <w:top w:val="outset" w:color="000000" w:sz="8"/>
              <w:left w:val="outset" w:color="000000" w:sz="8"/>
              <w:bottom w:val="outset" w:color="000000" w:sz="8"/>
              <w:right w:val="outset" w:color="000000" w:sz="8"/>
            </w:tcBorders>
            <w:vAlign w:val="center"/>
          </w:tcPr>
          <w:bookmarkStart w:name="21375" w:id="21373"/>
          <w:p>
            <w:pPr>
              <w:spacing w:after="0"/>
              <w:ind w:left="0"/>
              <w:jc w:val="center"/>
            </w:pPr>
            <w:r>
              <w:rPr>
                <w:rFonts w:ascii="Arial"/>
                <w:b w:val="false"/>
                <w:i w:val="false"/>
                <w:color w:val="000000"/>
                <w:sz w:val="15"/>
              </w:rPr>
              <w:t xml:space="preserve"> </w:t>
            </w:r>
          </w:p>
          <w:bookmarkEnd w:id="21373"/>
        </w:tc>
        <w:tc>
          <w:tcPr>
            <w:tcW w:w="1009" w:type="dxa"/>
            <w:tcBorders>
              <w:top w:val="outset" w:color="000000" w:sz="8"/>
              <w:left w:val="outset" w:color="000000" w:sz="8"/>
              <w:bottom w:val="outset" w:color="000000" w:sz="8"/>
              <w:right w:val="outset" w:color="000000" w:sz="8"/>
            </w:tcBorders>
            <w:vAlign w:val="center"/>
          </w:tcPr>
          <w:bookmarkStart w:name="21376" w:id="21374"/>
          <w:p>
            <w:pPr>
              <w:spacing w:after="0"/>
              <w:ind w:left="0"/>
              <w:jc w:val="center"/>
            </w:pPr>
            <w:r>
              <w:rPr>
                <w:rFonts w:ascii="Arial"/>
                <w:b w:val="false"/>
                <w:i w:val="false"/>
                <w:color w:val="000000"/>
                <w:sz w:val="15"/>
              </w:rPr>
              <w:t xml:space="preserve"> </w:t>
            </w:r>
          </w:p>
          <w:bookmarkEnd w:id="21374"/>
        </w:tc>
        <w:tc>
          <w:tcPr>
            <w:tcW w:w="1417" w:type="dxa"/>
            <w:tcBorders>
              <w:top w:val="outset" w:color="000000" w:sz="8"/>
              <w:left w:val="outset" w:color="000000" w:sz="8"/>
              <w:bottom w:val="outset" w:color="000000" w:sz="8"/>
              <w:right w:val="outset" w:color="000000" w:sz="8"/>
            </w:tcBorders>
            <w:vAlign w:val="center"/>
          </w:tcPr>
          <w:bookmarkStart w:name="21377" w:id="21375"/>
          <w:p>
            <w:pPr>
              <w:spacing w:after="0"/>
              <w:ind w:left="0"/>
              <w:jc w:val="center"/>
            </w:pPr>
            <w:r>
              <w:rPr>
                <w:rFonts w:ascii="Arial"/>
                <w:b w:val="false"/>
                <w:i w:val="false"/>
                <w:color w:val="000000"/>
                <w:sz w:val="15"/>
              </w:rPr>
              <w:t xml:space="preserve"> </w:t>
            </w:r>
          </w:p>
          <w:bookmarkEnd w:id="21375"/>
        </w:tc>
        <w:tc>
          <w:tcPr>
            <w:tcW w:w="1306" w:type="dxa"/>
            <w:tcBorders>
              <w:top w:val="outset" w:color="000000" w:sz="8"/>
              <w:left w:val="outset" w:color="000000" w:sz="8"/>
              <w:bottom w:val="outset" w:color="000000" w:sz="8"/>
              <w:right w:val="outset" w:color="000000" w:sz="8"/>
            </w:tcBorders>
            <w:vAlign w:val="center"/>
          </w:tcPr>
          <w:bookmarkStart w:name="21378" w:id="21376"/>
          <w:p>
            <w:pPr>
              <w:spacing w:after="0"/>
              <w:ind w:left="0"/>
              <w:jc w:val="center"/>
            </w:pPr>
            <w:r>
              <w:rPr>
                <w:rFonts w:ascii="Arial"/>
                <w:b w:val="false"/>
                <w:i w:val="false"/>
                <w:color w:val="000000"/>
                <w:sz w:val="15"/>
              </w:rPr>
              <w:t xml:space="preserve"> </w:t>
            </w:r>
          </w:p>
          <w:bookmarkEnd w:id="2137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379" w:id="21377"/>
          <w:p>
            <w:pPr>
              <w:spacing w:after="0"/>
              <w:ind w:left="0"/>
              <w:jc w:val="center"/>
            </w:pPr>
            <w:r>
              <w:rPr>
                <w:rFonts w:ascii="Arial"/>
                <w:b w:val="false"/>
                <w:i w:val="false"/>
                <w:color w:val="000000"/>
                <w:sz w:val="15"/>
              </w:rPr>
              <w:t xml:space="preserve"> </w:t>
            </w:r>
          </w:p>
          <w:bookmarkEnd w:id="21377"/>
        </w:tc>
        <w:tc>
          <w:tcPr>
            <w:tcW w:w="919" w:type="dxa"/>
            <w:tcBorders>
              <w:top w:val="outset" w:color="000000" w:sz="8"/>
              <w:left w:val="outset" w:color="000000" w:sz="8"/>
              <w:bottom w:val="outset" w:color="000000" w:sz="8"/>
              <w:right w:val="outset" w:color="000000" w:sz="8"/>
            </w:tcBorders>
            <w:vAlign w:val="center"/>
          </w:tcPr>
          <w:bookmarkStart w:name="21380" w:id="21378"/>
          <w:p>
            <w:pPr>
              <w:spacing w:after="0"/>
              <w:ind w:left="0"/>
              <w:jc w:val="center"/>
            </w:pPr>
            <w:r>
              <w:rPr>
                <w:rFonts w:ascii="Arial"/>
                <w:b w:val="false"/>
                <w:i w:val="false"/>
                <w:color w:val="000000"/>
                <w:sz w:val="15"/>
              </w:rPr>
              <w:t xml:space="preserve"> </w:t>
            </w:r>
          </w:p>
          <w:bookmarkEnd w:id="21378"/>
        </w:tc>
        <w:tc>
          <w:tcPr>
            <w:tcW w:w="805" w:type="dxa"/>
            <w:tcBorders>
              <w:top w:val="outset" w:color="000000" w:sz="8"/>
              <w:left w:val="outset" w:color="000000" w:sz="8"/>
              <w:bottom w:val="outset" w:color="000000" w:sz="8"/>
              <w:right w:val="outset" w:color="000000" w:sz="8"/>
            </w:tcBorders>
            <w:vAlign w:val="center"/>
          </w:tcPr>
          <w:bookmarkStart w:name="21381" w:id="21379"/>
          <w:p>
            <w:pPr>
              <w:spacing w:after="0"/>
              <w:ind w:left="0"/>
              <w:jc w:val="center"/>
            </w:pPr>
            <w:r>
              <w:rPr>
                <w:rFonts w:ascii="Arial"/>
                <w:b w:val="false"/>
                <w:i w:val="false"/>
                <w:color w:val="000000"/>
                <w:sz w:val="15"/>
              </w:rPr>
              <w:t xml:space="preserve"> </w:t>
            </w:r>
          </w:p>
          <w:bookmarkEnd w:id="21379"/>
        </w:tc>
        <w:tc>
          <w:tcPr>
            <w:tcW w:w="1250" w:type="dxa"/>
            <w:tcBorders>
              <w:top w:val="outset" w:color="000000" w:sz="8"/>
              <w:left w:val="outset" w:color="000000" w:sz="8"/>
              <w:bottom w:val="outset" w:color="000000" w:sz="8"/>
              <w:right w:val="outset" w:color="000000" w:sz="8"/>
            </w:tcBorders>
            <w:vAlign w:val="center"/>
          </w:tcPr>
          <w:bookmarkStart w:name="21382" w:id="21380"/>
          <w:p>
            <w:pPr>
              <w:spacing w:after="0"/>
              <w:ind w:left="0"/>
              <w:jc w:val="left"/>
            </w:pPr>
            <w:r>
              <w:rPr>
                <w:rFonts w:ascii="Arial"/>
                <w:b w:val="false"/>
                <w:i w:val="false"/>
                <w:color w:val="000000"/>
                <w:sz w:val="15"/>
              </w:rPr>
              <w:t xml:space="preserve"> </w:t>
            </w:r>
          </w:p>
          <w:bookmarkEnd w:id="21380"/>
        </w:tc>
        <w:tc>
          <w:tcPr>
            <w:tcW w:w="1818" w:type="dxa"/>
            <w:tcBorders>
              <w:top w:val="outset" w:color="000000" w:sz="8"/>
              <w:left w:val="outset" w:color="000000" w:sz="8"/>
              <w:bottom w:val="outset" w:color="000000" w:sz="8"/>
              <w:right w:val="outset" w:color="000000" w:sz="8"/>
            </w:tcBorders>
            <w:vAlign w:val="center"/>
          </w:tcPr>
          <w:bookmarkStart w:name="21383" w:id="21381"/>
          <w:p>
            <w:pPr>
              <w:spacing w:after="0"/>
              <w:ind w:left="0"/>
              <w:jc w:val="left"/>
            </w:pPr>
            <w:r>
              <w:rPr>
                <w:rFonts w:ascii="Arial"/>
                <w:b w:val="false"/>
                <w:i w:val="false"/>
                <w:color w:val="000000"/>
                <w:sz w:val="15"/>
              </w:rPr>
              <w:t>проектні роботи</w:t>
            </w:r>
          </w:p>
          <w:bookmarkEnd w:id="21381"/>
        </w:tc>
        <w:tc>
          <w:tcPr>
            <w:tcW w:w="1417" w:type="dxa"/>
            <w:tcBorders>
              <w:top w:val="outset" w:color="000000" w:sz="8"/>
              <w:left w:val="outset" w:color="000000" w:sz="8"/>
              <w:bottom w:val="outset" w:color="000000" w:sz="8"/>
              <w:right w:val="outset" w:color="000000" w:sz="8"/>
            </w:tcBorders>
            <w:vAlign w:val="center"/>
          </w:tcPr>
          <w:bookmarkStart w:name="21384" w:id="21382"/>
          <w:p>
            <w:pPr>
              <w:spacing w:after="0"/>
              <w:ind w:left="0"/>
              <w:jc w:val="center"/>
            </w:pPr>
            <w:r>
              <w:rPr>
                <w:rFonts w:ascii="Arial"/>
                <w:b w:val="false"/>
                <w:i w:val="false"/>
                <w:color w:val="000000"/>
                <w:sz w:val="15"/>
              </w:rPr>
              <w:t xml:space="preserve"> </w:t>
            </w:r>
          </w:p>
          <w:bookmarkEnd w:id="21382"/>
        </w:tc>
        <w:tc>
          <w:tcPr>
            <w:tcW w:w="1009" w:type="dxa"/>
            <w:tcBorders>
              <w:top w:val="outset" w:color="000000" w:sz="8"/>
              <w:left w:val="outset" w:color="000000" w:sz="8"/>
              <w:bottom w:val="outset" w:color="000000" w:sz="8"/>
              <w:right w:val="outset" w:color="000000" w:sz="8"/>
            </w:tcBorders>
            <w:vAlign w:val="center"/>
          </w:tcPr>
          <w:bookmarkStart w:name="21385" w:id="21383"/>
          <w:p>
            <w:pPr>
              <w:spacing w:after="0"/>
              <w:ind w:left="0"/>
              <w:jc w:val="center"/>
            </w:pPr>
            <w:r>
              <w:rPr>
                <w:rFonts w:ascii="Arial"/>
                <w:b w:val="false"/>
                <w:i w:val="false"/>
                <w:color w:val="000000"/>
                <w:sz w:val="15"/>
              </w:rPr>
              <w:t xml:space="preserve"> </w:t>
            </w:r>
          </w:p>
          <w:bookmarkEnd w:id="21383"/>
        </w:tc>
        <w:tc>
          <w:tcPr>
            <w:tcW w:w="1417" w:type="dxa"/>
            <w:tcBorders>
              <w:top w:val="outset" w:color="000000" w:sz="8"/>
              <w:left w:val="outset" w:color="000000" w:sz="8"/>
              <w:bottom w:val="outset" w:color="000000" w:sz="8"/>
              <w:right w:val="outset" w:color="000000" w:sz="8"/>
            </w:tcBorders>
            <w:vAlign w:val="center"/>
          </w:tcPr>
          <w:bookmarkStart w:name="21386" w:id="21384"/>
          <w:p>
            <w:pPr>
              <w:spacing w:after="0"/>
              <w:ind w:left="0"/>
              <w:jc w:val="center"/>
            </w:pPr>
            <w:r>
              <w:rPr>
                <w:rFonts w:ascii="Arial"/>
                <w:b w:val="false"/>
                <w:i w:val="false"/>
                <w:color w:val="000000"/>
                <w:sz w:val="15"/>
              </w:rPr>
              <w:t xml:space="preserve"> </w:t>
            </w:r>
          </w:p>
          <w:bookmarkEnd w:id="21384"/>
        </w:tc>
        <w:tc>
          <w:tcPr>
            <w:tcW w:w="1306" w:type="dxa"/>
            <w:tcBorders>
              <w:top w:val="outset" w:color="000000" w:sz="8"/>
              <w:left w:val="outset" w:color="000000" w:sz="8"/>
              <w:bottom w:val="outset" w:color="000000" w:sz="8"/>
              <w:right w:val="outset" w:color="000000" w:sz="8"/>
            </w:tcBorders>
            <w:vAlign w:val="center"/>
          </w:tcPr>
          <w:bookmarkStart w:name="21387" w:id="21385"/>
          <w:p>
            <w:pPr>
              <w:spacing w:after="0"/>
              <w:ind w:left="0"/>
              <w:jc w:val="center"/>
            </w:pPr>
            <w:r>
              <w:rPr>
                <w:rFonts w:ascii="Arial"/>
                <w:b w:val="false"/>
                <w:i w:val="false"/>
                <w:color w:val="000000"/>
                <w:sz w:val="15"/>
              </w:rPr>
              <w:t>50,0</w:t>
            </w:r>
          </w:p>
          <w:bookmarkEnd w:id="2138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388" w:id="21386"/>
          <w:p>
            <w:pPr>
              <w:spacing w:after="0"/>
              <w:ind w:left="0"/>
              <w:jc w:val="center"/>
            </w:pPr>
            <w:r>
              <w:rPr>
                <w:rFonts w:ascii="Arial"/>
                <w:b w:val="false"/>
                <w:i w:val="false"/>
                <w:color w:val="000000"/>
                <w:sz w:val="15"/>
              </w:rPr>
              <w:t>4117321</w:t>
            </w:r>
          </w:p>
          <w:bookmarkEnd w:id="21386"/>
        </w:tc>
        <w:tc>
          <w:tcPr>
            <w:tcW w:w="919" w:type="dxa"/>
            <w:tcBorders>
              <w:top w:val="outset" w:color="000000" w:sz="8"/>
              <w:left w:val="outset" w:color="000000" w:sz="8"/>
              <w:bottom w:val="outset" w:color="000000" w:sz="8"/>
              <w:right w:val="outset" w:color="000000" w:sz="8"/>
            </w:tcBorders>
            <w:vAlign w:val="center"/>
          </w:tcPr>
          <w:bookmarkStart w:name="21389" w:id="21387"/>
          <w:p>
            <w:pPr>
              <w:spacing w:after="0"/>
              <w:ind w:left="0"/>
              <w:jc w:val="center"/>
            </w:pPr>
            <w:r>
              <w:rPr>
                <w:rFonts w:ascii="Arial"/>
                <w:b w:val="false"/>
                <w:i w:val="false"/>
                <w:color w:val="000000"/>
                <w:sz w:val="15"/>
              </w:rPr>
              <w:t>7321</w:t>
            </w:r>
          </w:p>
          <w:bookmarkEnd w:id="21387"/>
        </w:tc>
        <w:tc>
          <w:tcPr>
            <w:tcW w:w="805" w:type="dxa"/>
            <w:tcBorders>
              <w:top w:val="outset" w:color="000000" w:sz="8"/>
              <w:left w:val="outset" w:color="000000" w:sz="8"/>
              <w:bottom w:val="outset" w:color="000000" w:sz="8"/>
              <w:right w:val="outset" w:color="000000" w:sz="8"/>
            </w:tcBorders>
            <w:vAlign w:val="center"/>
          </w:tcPr>
          <w:bookmarkStart w:name="21390" w:id="21388"/>
          <w:p>
            <w:pPr>
              <w:spacing w:after="0"/>
              <w:ind w:left="0"/>
              <w:jc w:val="center"/>
            </w:pPr>
            <w:r>
              <w:rPr>
                <w:rFonts w:ascii="Arial"/>
                <w:b w:val="false"/>
                <w:i w:val="false"/>
                <w:color w:val="000000"/>
                <w:sz w:val="15"/>
              </w:rPr>
              <w:t>0443</w:t>
            </w:r>
          </w:p>
          <w:bookmarkEnd w:id="21388"/>
        </w:tc>
        <w:tc>
          <w:tcPr>
            <w:tcW w:w="1250" w:type="dxa"/>
            <w:tcBorders>
              <w:top w:val="outset" w:color="000000" w:sz="8"/>
              <w:left w:val="outset" w:color="000000" w:sz="8"/>
              <w:bottom w:val="outset" w:color="000000" w:sz="8"/>
              <w:right w:val="outset" w:color="000000" w:sz="8"/>
            </w:tcBorders>
            <w:vAlign w:val="center"/>
          </w:tcPr>
          <w:bookmarkStart w:name="21391" w:id="21389"/>
          <w:p>
            <w:pPr>
              <w:spacing w:after="0"/>
              <w:ind w:left="0"/>
              <w:jc w:val="left"/>
            </w:pPr>
            <w:r>
              <w:rPr>
                <w:rFonts w:ascii="Arial"/>
                <w:b w:val="false"/>
                <w:i w:val="false"/>
                <w:color w:val="000000"/>
                <w:sz w:val="15"/>
              </w:rPr>
              <w:t>Будівництво освітніх установ та закладів</w:t>
            </w:r>
          </w:p>
          <w:bookmarkEnd w:id="21389"/>
        </w:tc>
        <w:tc>
          <w:tcPr>
            <w:tcW w:w="1818" w:type="dxa"/>
            <w:tcBorders>
              <w:top w:val="outset" w:color="000000" w:sz="8"/>
              <w:left w:val="outset" w:color="000000" w:sz="8"/>
              <w:bottom w:val="outset" w:color="000000" w:sz="8"/>
              <w:right w:val="outset" w:color="000000" w:sz="8"/>
            </w:tcBorders>
            <w:vAlign w:val="center"/>
          </w:tcPr>
          <w:bookmarkStart w:name="21392" w:id="21390"/>
          <w:p>
            <w:pPr>
              <w:spacing w:after="0"/>
              <w:ind w:left="0"/>
              <w:jc w:val="left"/>
            </w:pPr>
            <w:r>
              <w:rPr>
                <w:rFonts w:ascii="Arial"/>
                <w:b w:val="false"/>
                <w:i w:val="false"/>
                <w:color w:val="000000"/>
                <w:sz w:val="15"/>
              </w:rPr>
              <w:t>РЕКОНСТРУКЦІЯ БУДІВЛІ З ОБЛАШТУВАННЯМ ТЕРИТОРІЇ СЕРЕДНЬОЇ ЗАГАЛЬНООСВІТНЬОЇ ШКОЛИ I - III СТУПЕНЯ N 289 НА ВУЛ. СЛАВГОРОДСЬКІЙ, 14 У ДАРНИЦЬКОМУ РАЙОНІ</w:t>
            </w:r>
          </w:p>
          <w:bookmarkEnd w:id="21390"/>
        </w:tc>
        <w:tc>
          <w:tcPr>
            <w:tcW w:w="1417" w:type="dxa"/>
            <w:tcBorders>
              <w:top w:val="outset" w:color="000000" w:sz="8"/>
              <w:left w:val="outset" w:color="000000" w:sz="8"/>
              <w:bottom w:val="outset" w:color="000000" w:sz="8"/>
              <w:right w:val="outset" w:color="000000" w:sz="8"/>
            </w:tcBorders>
            <w:vAlign w:val="center"/>
          </w:tcPr>
          <w:bookmarkStart w:name="21393" w:id="21391"/>
          <w:p>
            <w:pPr>
              <w:spacing w:after="0"/>
              <w:ind w:left="0"/>
              <w:jc w:val="center"/>
            </w:pPr>
            <w:r>
              <w:rPr>
                <w:rFonts w:ascii="Arial"/>
                <w:b w:val="false"/>
                <w:i w:val="false"/>
                <w:color w:val="000000"/>
                <w:sz w:val="15"/>
              </w:rPr>
              <w:t>19805,0</w:t>
            </w:r>
          </w:p>
          <w:bookmarkEnd w:id="21391"/>
        </w:tc>
        <w:tc>
          <w:tcPr>
            <w:tcW w:w="1009" w:type="dxa"/>
            <w:tcBorders>
              <w:top w:val="outset" w:color="000000" w:sz="8"/>
              <w:left w:val="outset" w:color="000000" w:sz="8"/>
              <w:bottom w:val="outset" w:color="000000" w:sz="8"/>
              <w:right w:val="outset" w:color="000000" w:sz="8"/>
            </w:tcBorders>
            <w:vAlign w:val="center"/>
          </w:tcPr>
          <w:bookmarkStart w:name="21394" w:id="21392"/>
          <w:p>
            <w:pPr>
              <w:spacing w:after="0"/>
              <w:ind w:left="0"/>
              <w:jc w:val="center"/>
            </w:pPr>
            <w:r>
              <w:rPr>
                <w:rFonts w:ascii="Arial"/>
                <w:b w:val="false"/>
                <w:i w:val="false"/>
                <w:color w:val="000000"/>
                <w:sz w:val="15"/>
              </w:rPr>
              <w:t>91,4</w:t>
            </w:r>
          </w:p>
          <w:bookmarkEnd w:id="21392"/>
        </w:tc>
        <w:tc>
          <w:tcPr>
            <w:tcW w:w="1417" w:type="dxa"/>
            <w:tcBorders>
              <w:top w:val="outset" w:color="000000" w:sz="8"/>
              <w:left w:val="outset" w:color="000000" w:sz="8"/>
              <w:bottom w:val="outset" w:color="000000" w:sz="8"/>
              <w:right w:val="outset" w:color="000000" w:sz="8"/>
            </w:tcBorders>
            <w:vAlign w:val="center"/>
          </w:tcPr>
          <w:bookmarkStart w:name="21395" w:id="21393"/>
          <w:p>
            <w:pPr>
              <w:spacing w:after="0"/>
              <w:ind w:left="0"/>
              <w:jc w:val="center"/>
            </w:pPr>
            <w:r>
              <w:rPr>
                <w:rFonts w:ascii="Arial"/>
                <w:b w:val="false"/>
                <w:i w:val="false"/>
                <w:color w:val="000000"/>
                <w:sz w:val="15"/>
              </w:rPr>
              <w:t>18095,9</w:t>
            </w:r>
          </w:p>
          <w:bookmarkEnd w:id="21393"/>
        </w:tc>
        <w:tc>
          <w:tcPr>
            <w:tcW w:w="1306" w:type="dxa"/>
            <w:tcBorders>
              <w:top w:val="outset" w:color="000000" w:sz="8"/>
              <w:left w:val="outset" w:color="000000" w:sz="8"/>
              <w:bottom w:val="outset" w:color="000000" w:sz="8"/>
              <w:right w:val="outset" w:color="000000" w:sz="8"/>
            </w:tcBorders>
            <w:vAlign w:val="center"/>
          </w:tcPr>
          <w:bookmarkStart w:name="21396" w:id="21394"/>
          <w:p>
            <w:pPr>
              <w:spacing w:after="0"/>
              <w:ind w:left="0"/>
              <w:jc w:val="center"/>
            </w:pPr>
            <w:r>
              <w:rPr>
                <w:rFonts w:ascii="Arial"/>
                <w:b w:val="false"/>
                <w:i w:val="false"/>
                <w:color w:val="000000"/>
                <w:sz w:val="15"/>
              </w:rPr>
              <w:t>110,0</w:t>
            </w:r>
          </w:p>
          <w:bookmarkEnd w:id="2139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397" w:id="21395"/>
          <w:p>
            <w:pPr>
              <w:spacing w:after="0"/>
              <w:ind w:left="0"/>
              <w:jc w:val="center"/>
            </w:pPr>
            <w:r>
              <w:rPr>
                <w:rFonts w:ascii="Arial"/>
                <w:b w:val="false"/>
                <w:i w:val="false"/>
                <w:color w:val="000000"/>
                <w:sz w:val="15"/>
              </w:rPr>
              <w:t xml:space="preserve"> </w:t>
            </w:r>
          </w:p>
          <w:bookmarkEnd w:id="21395"/>
        </w:tc>
        <w:tc>
          <w:tcPr>
            <w:tcW w:w="919" w:type="dxa"/>
            <w:tcBorders>
              <w:top w:val="outset" w:color="000000" w:sz="8"/>
              <w:left w:val="outset" w:color="000000" w:sz="8"/>
              <w:bottom w:val="outset" w:color="000000" w:sz="8"/>
              <w:right w:val="outset" w:color="000000" w:sz="8"/>
            </w:tcBorders>
            <w:vAlign w:val="center"/>
          </w:tcPr>
          <w:bookmarkStart w:name="21398" w:id="21396"/>
          <w:p>
            <w:pPr>
              <w:spacing w:after="0"/>
              <w:ind w:left="0"/>
              <w:jc w:val="center"/>
            </w:pPr>
            <w:r>
              <w:rPr>
                <w:rFonts w:ascii="Arial"/>
                <w:b w:val="false"/>
                <w:i w:val="false"/>
                <w:color w:val="000000"/>
                <w:sz w:val="15"/>
              </w:rPr>
              <w:t xml:space="preserve"> </w:t>
            </w:r>
          </w:p>
          <w:bookmarkEnd w:id="21396"/>
        </w:tc>
        <w:tc>
          <w:tcPr>
            <w:tcW w:w="805" w:type="dxa"/>
            <w:tcBorders>
              <w:top w:val="outset" w:color="000000" w:sz="8"/>
              <w:left w:val="outset" w:color="000000" w:sz="8"/>
              <w:bottom w:val="outset" w:color="000000" w:sz="8"/>
              <w:right w:val="outset" w:color="000000" w:sz="8"/>
            </w:tcBorders>
            <w:vAlign w:val="center"/>
          </w:tcPr>
          <w:bookmarkStart w:name="21399" w:id="21397"/>
          <w:p>
            <w:pPr>
              <w:spacing w:after="0"/>
              <w:ind w:left="0"/>
              <w:jc w:val="center"/>
            </w:pPr>
            <w:r>
              <w:rPr>
                <w:rFonts w:ascii="Arial"/>
                <w:b w:val="false"/>
                <w:i w:val="false"/>
                <w:color w:val="000000"/>
                <w:sz w:val="15"/>
              </w:rPr>
              <w:t xml:space="preserve"> </w:t>
            </w:r>
          </w:p>
          <w:bookmarkEnd w:id="21397"/>
        </w:tc>
        <w:tc>
          <w:tcPr>
            <w:tcW w:w="1250" w:type="dxa"/>
            <w:tcBorders>
              <w:top w:val="outset" w:color="000000" w:sz="8"/>
              <w:left w:val="outset" w:color="000000" w:sz="8"/>
              <w:bottom w:val="outset" w:color="000000" w:sz="8"/>
              <w:right w:val="outset" w:color="000000" w:sz="8"/>
            </w:tcBorders>
            <w:vAlign w:val="center"/>
          </w:tcPr>
          <w:bookmarkStart w:name="21400" w:id="21398"/>
          <w:p>
            <w:pPr>
              <w:spacing w:after="0"/>
              <w:ind w:left="0"/>
              <w:jc w:val="left"/>
            </w:pPr>
            <w:r>
              <w:rPr>
                <w:rFonts w:ascii="Arial"/>
                <w:b w:val="false"/>
                <w:i w:val="false"/>
                <w:color w:val="000000"/>
                <w:sz w:val="15"/>
              </w:rPr>
              <w:t xml:space="preserve"> </w:t>
            </w:r>
          </w:p>
          <w:bookmarkEnd w:id="21398"/>
        </w:tc>
        <w:tc>
          <w:tcPr>
            <w:tcW w:w="1818" w:type="dxa"/>
            <w:tcBorders>
              <w:top w:val="outset" w:color="000000" w:sz="8"/>
              <w:left w:val="outset" w:color="000000" w:sz="8"/>
              <w:bottom w:val="outset" w:color="000000" w:sz="8"/>
              <w:right w:val="outset" w:color="000000" w:sz="8"/>
            </w:tcBorders>
            <w:vAlign w:val="center"/>
          </w:tcPr>
          <w:bookmarkStart w:name="21401" w:id="21399"/>
          <w:p>
            <w:pPr>
              <w:spacing w:after="0"/>
              <w:ind w:left="0"/>
              <w:jc w:val="left"/>
            </w:pPr>
            <w:r>
              <w:rPr>
                <w:rFonts w:ascii="Arial"/>
                <w:b w:val="false"/>
                <w:i w:val="false"/>
                <w:color w:val="000000"/>
                <w:sz w:val="15"/>
              </w:rPr>
              <w:t>у тому числі:</w:t>
            </w:r>
          </w:p>
          <w:bookmarkEnd w:id="21399"/>
        </w:tc>
        <w:tc>
          <w:tcPr>
            <w:tcW w:w="1417" w:type="dxa"/>
            <w:tcBorders>
              <w:top w:val="outset" w:color="000000" w:sz="8"/>
              <w:left w:val="outset" w:color="000000" w:sz="8"/>
              <w:bottom w:val="outset" w:color="000000" w:sz="8"/>
              <w:right w:val="outset" w:color="000000" w:sz="8"/>
            </w:tcBorders>
            <w:vAlign w:val="center"/>
          </w:tcPr>
          <w:bookmarkStart w:name="21402" w:id="21400"/>
          <w:p>
            <w:pPr>
              <w:spacing w:after="0"/>
              <w:ind w:left="0"/>
              <w:jc w:val="center"/>
            </w:pPr>
            <w:r>
              <w:rPr>
                <w:rFonts w:ascii="Arial"/>
                <w:b w:val="false"/>
                <w:i w:val="false"/>
                <w:color w:val="000000"/>
                <w:sz w:val="15"/>
              </w:rPr>
              <w:t xml:space="preserve"> </w:t>
            </w:r>
          </w:p>
          <w:bookmarkEnd w:id="21400"/>
        </w:tc>
        <w:tc>
          <w:tcPr>
            <w:tcW w:w="1009" w:type="dxa"/>
            <w:tcBorders>
              <w:top w:val="outset" w:color="000000" w:sz="8"/>
              <w:left w:val="outset" w:color="000000" w:sz="8"/>
              <w:bottom w:val="outset" w:color="000000" w:sz="8"/>
              <w:right w:val="outset" w:color="000000" w:sz="8"/>
            </w:tcBorders>
            <w:vAlign w:val="center"/>
          </w:tcPr>
          <w:bookmarkStart w:name="21403" w:id="21401"/>
          <w:p>
            <w:pPr>
              <w:spacing w:after="0"/>
              <w:ind w:left="0"/>
              <w:jc w:val="center"/>
            </w:pPr>
            <w:r>
              <w:rPr>
                <w:rFonts w:ascii="Arial"/>
                <w:b w:val="false"/>
                <w:i w:val="false"/>
                <w:color w:val="000000"/>
                <w:sz w:val="15"/>
              </w:rPr>
              <w:t xml:space="preserve"> </w:t>
            </w:r>
          </w:p>
          <w:bookmarkEnd w:id="21401"/>
        </w:tc>
        <w:tc>
          <w:tcPr>
            <w:tcW w:w="1417" w:type="dxa"/>
            <w:tcBorders>
              <w:top w:val="outset" w:color="000000" w:sz="8"/>
              <w:left w:val="outset" w:color="000000" w:sz="8"/>
              <w:bottom w:val="outset" w:color="000000" w:sz="8"/>
              <w:right w:val="outset" w:color="000000" w:sz="8"/>
            </w:tcBorders>
            <w:vAlign w:val="center"/>
          </w:tcPr>
          <w:bookmarkStart w:name="21404" w:id="21402"/>
          <w:p>
            <w:pPr>
              <w:spacing w:after="0"/>
              <w:ind w:left="0"/>
              <w:jc w:val="center"/>
            </w:pPr>
            <w:r>
              <w:rPr>
                <w:rFonts w:ascii="Arial"/>
                <w:b w:val="false"/>
                <w:i w:val="false"/>
                <w:color w:val="000000"/>
                <w:sz w:val="15"/>
              </w:rPr>
              <w:t xml:space="preserve"> </w:t>
            </w:r>
          </w:p>
          <w:bookmarkEnd w:id="21402"/>
        </w:tc>
        <w:tc>
          <w:tcPr>
            <w:tcW w:w="1306" w:type="dxa"/>
            <w:tcBorders>
              <w:top w:val="outset" w:color="000000" w:sz="8"/>
              <w:left w:val="outset" w:color="000000" w:sz="8"/>
              <w:bottom w:val="outset" w:color="000000" w:sz="8"/>
              <w:right w:val="outset" w:color="000000" w:sz="8"/>
            </w:tcBorders>
            <w:vAlign w:val="center"/>
          </w:tcPr>
          <w:bookmarkStart w:name="21405" w:id="21403"/>
          <w:p>
            <w:pPr>
              <w:spacing w:after="0"/>
              <w:ind w:left="0"/>
              <w:jc w:val="center"/>
            </w:pPr>
            <w:r>
              <w:rPr>
                <w:rFonts w:ascii="Arial"/>
                <w:b w:val="false"/>
                <w:i w:val="false"/>
                <w:color w:val="000000"/>
                <w:sz w:val="15"/>
              </w:rPr>
              <w:t xml:space="preserve"> </w:t>
            </w:r>
          </w:p>
          <w:bookmarkEnd w:id="214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406" w:id="21404"/>
          <w:p>
            <w:pPr>
              <w:spacing w:after="0"/>
              <w:ind w:left="0"/>
              <w:jc w:val="center"/>
            </w:pPr>
            <w:r>
              <w:rPr>
                <w:rFonts w:ascii="Arial"/>
                <w:b w:val="false"/>
                <w:i w:val="false"/>
                <w:color w:val="000000"/>
                <w:sz w:val="15"/>
              </w:rPr>
              <w:t xml:space="preserve"> </w:t>
            </w:r>
          </w:p>
          <w:bookmarkEnd w:id="21404"/>
        </w:tc>
        <w:tc>
          <w:tcPr>
            <w:tcW w:w="919" w:type="dxa"/>
            <w:tcBorders>
              <w:top w:val="outset" w:color="000000" w:sz="8"/>
              <w:left w:val="outset" w:color="000000" w:sz="8"/>
              <w:bottom w:val="outset" w:color="000000" w:sz="8"/>
              <w:right w:val="outset" w:color="000000" w:sz="8"/>
            </w:tcBorders>
            <w:vAlign w:val="center"/>
          </w:tcPr>
          <w:bookmarkStart w:name="21407" w:id="21405"/>
          <w:p>
            <w:pPr>
              <w:spacing w:after="0"/>
              <w:ind w:left="0"/>
              <w:jc w:val="center"/>
            </w:pPr>
            <w:r>
              <w:rPr>
                <w:rFonts w:ascii="Arial"/>
                <w:b w:val="false"/>
                <w:i w:val="false"/>
                <w:color w:val="000000"/>
                <w:sz w:val="15"/>
              </w:rPr>
              <w:t xml:space="preserve"> </w:t>
            </w:r>
          </w:p>
          <w:bookmarkEnd w:id="21405"/>
        </w:tc>
        <w:tc>
          <w:tcPr>
            <w:tcW w:w="805" w:type="dxa"/>
            <w:tcBorders>
              <w:top w:val="outset" w:color="000000" w:sz="8"/>
              <w:left w:val="outset" w:color="000000" w:sz="8"/>
              <w:bottom w:val="outset" w:color="000000" w:sz="8"/>
              <w:right w:val="outset" w:color="000000" w:sz="8"/>
            </w:tcBorders>
            <w:vAlign w:val="center"/>
          </w:tcPr>
          <w:bookmarkStart w:name="21408" w:id="21406"/>
          <w:p>
            <w:pPr>
              <w:spacing w:after="0"/>
              <w:ind w:left="0"/>
              <w:jc w:val="center"/>
            </w:pPr>
            <w:r>
              <w:rPr>
                <w:rFonts w:ascii="Arial"/>
                <w:b w:val="false"/>
                <w:i w:val="false"/>
                <w:color w:val="000000"/>
                <w:sz w:val="15"/>
              </w:rPr>
              <w:t xml:space="preserve"> </w:t>
            </w:r>
          </w:p>
          <w:bookmarkEnd w:id="21406"/>
        </w:tc>
        <w:tc>
          <w:tcPr>
            <w:tcW w:w="1250" w:type="dxa"/>
            <w:tcBorders>
              <w:top w:val="outset" w:color="000000" w:sz="8"/>
              <w:left w:val="outset" w:color="000000" w:sz="8"/>
              <w:bottom w:val="outset" w:color="000000" w:sz="8"/>
              <w:right w:val="outset" w:color="000000" w:sz="8"/>
            </w:tcBorders>
            <w:vAlign w:val="center"/>
          </w:tcPr>
          <w:bookmarkStart w:name="21409" w:id="21407"/>
          <w:p>
            <w:pPr>
              <w:spacing w:after="0"/>
              <w:ind w:left="0"/>
              <w:jc w:val="left"/>
            </w:pPr>
            <w:r>
              <w:rPr>
                <w:rFonts w:ascii="Arial"/>
                <w:b w:val="false"/>
                <w:i w:val="false"/>
                <w:color w:val="000000"/>
                <w:sz w:val="15"/>
              </w:rPr>
              <w:t xml:space="preserve"> </w:t>
            </w:r>
          </w:p>
          <w:bookmarkEnd w:id="21407"/>
        </w:tc>
        <w:tc>
          <w:tcPr>
            <w:tcW w:w="1818" w:type="dxa"/>
            <w:tcBorders>
              <w:top w:val="outset" w:color="000000" w:sz="8"/>
              <w:left w:val="outset" w:color="000000" w:sz="8"/>
              <w:bottom w:val="outset" w:color="000000" w:sz="8"/>
              <w:right w:val="outset" w:color="000000" w:sz="8"/>
            </w:tcBorders>
            <w:vAlign w:val="center"/>
          </w:tcPr>
          <w:bookmarkStart w:name="21410" w:id="21408"/>
          <w:p>
            <w:pPr>
              <w:spacing w:after="0"/>
              <w:ind w:left="0"/>
              <w:jc w:val="left"/>
            </w:pPr>
            <w:r>
              <w:rPr>
                <w:rFonts w:ascii="Arial"/>
                <w:b w:val="false"/>
                <w:i w:val="false"/>
                <w:color w:val="000000"/>
                <w:sz w:val="15"/>
              </w:rPr>
              <w:t>проектні роботи</w:t>
            </w:r>
          </w:p>
          <w:bookmarkEnd w:id="21408"/>
        </w:tc>
        <w:tc>
          <w:tcPr>
            <w:tcW w:w="1417" w:type="dxa"/>
            <w:tcBorders>
              <w:top w:val="outset" w:color="000000" w:sz="8"/>
              <w:left w:val="outset" w:color="000000" w:sz="8"/>
              <w:bottom w:val="outset" w:color="000000" w:sz="8"/>
              <w:right w:val="outset" w:color="000000" w:sz="8"/>
            </w:tcBorders>
            <w:vAlign w:val="center"/>
          </w:tcPr>
          <w:bookmarkStart w:name="21411" w:id="21409"/>
          <w:p>
            <w:pPr>
              <w:spacing w:after="0"/>
              <w:ind w:left="0"/>
              <w:jc w:val="center"/>
            </w:pPr>
            <w:r>
              <w:rPr>
                <w:rFonts w:ascii="Arial"/>
                <w:b w:val="false"/>
                <w:i w:val="false"/>
                <w:color w:val="000000"/>
                <w:sz w:val="15"/>
              </w:rPr>
              <w:t xml:space="preserve"> </w:t>
            </w:r>
          </w:p>
          <w:bookmarkEnd w:id="21409"/>
        </w:tc>
        <w:tc>
          <w:tcPr>
            <w:tcW w:w="1009" w:type="dxa"/>
            <w:tcBorders>
              <w:top w:val="outset" w:color="000000" w:sz="8"/>
              <w:left w:val="outset" w:color="000000" w:sz="8"/>
              <w:bottom w:val="outset" w:color="000000" w:sz="8"/>
              <w:right w:val="outset" w:color="000000" w:sz="8"/>
            </w:tcBorders>
            <w:vAlign w:val="center"/>
          </w:tcPr>
          <w:bookmarkStart w:name="21412" w:id="21410"/>
          <w:p>
            <w:pPr>
              <w:spacing w:after="0"/>
              <w:ind w:left="0"/>
              <w:jc w:val="center"/>
            </w:pPr>
            <w:r>
              <w:rPr>
                <w:rFonts w:ascii="Arial"/>
                <w:b w:val="false"/>
                <w:i w:val="false"/>
                <w:color w:val="000000"/>
                <w:sz w:val="15"/>
              </w:rPr>
              <w:t xml:space="preserve"> </w:t>
            </w:r>
          </w:p>
          <w:bookmarkEnd w:id="21410"/>
        </w:tc>
        <w:tc>
          <w:tcPr>
            <w:tcW w:w="1417" w:type="dxa"/>
            <w:tcBorders>
              <w:top w:val="outset" w:color="000000" w:sz="8"/>
              <w:left w:val="outset" w:color="000000" w:sz="8"/>
              <w:bottom w:val="outset" w:color="000000" w:sz="8"/>
              <w:right w:val="outset" w:color="000000" w:sz="8"/>
            </w:tcBorders>
            <w:vAlign w:val="center"/>
          </w:tcPr>
          <w:bookmarkStart w:name="21413" w:id="21411"/>
          <w:p>
            <w:pPr>
              <w:spacing w:after="0"/>
              <w:ind w:left="0"/>
              <w:jc w:val="center"/>
            </w:pPr>
            <w:r>
              <w:rPr>
                <w:rFonts w:ascii="Arial"/>
                <w:b w:val="false"/>
                <w:i w:val="false"/>
                <w:color w:val="000000"/>
                <w:sz w:val="15"/>
              </w:rPr>
              <w:t xml:space="preserve"> </w:t>
            </w:r>
          </w:p>
          <w:bookmarkEnd w:id="21411"/>
        </w:tc>
        <w:tc>
          <w:tcPr>
            <w:tcW w:w="1306" w:type="dxa"/>
            <w:tcBorders>
              <w:top w:val="outset" w:color="000000" w:sz="8"/>
              <w:left w:val="outset" w:color="000000" w:sz="8"/>
              <w:bottom w:val="outset" w:color="000000" w:sz="8"/>
              <w:right w:val="outset" w:color="000000" w:sz="8"/>
            </w:tcBorders>
            <w:vAlign w:val="center"/>
          </w:tcPr>
          <w:bookmarkStart w:name="21414" w:id="21412"/>
          <w:p>
            <w:pPr>
              <w:spacing w:after="0"/>
              <w:ind w:left="0"/>
              <w:jc w:val="center"/>
            </w:pPr>
            <w:r>
              <w:rPr>
                <w:rFonts w:ascii="Arial"/>
                <w:b w:val="false"/>
                <w:i w:val="false"/>
                <w:color w:val="000000"/>
                <w:sz w:val="15"/>
              </w:rPr>
              <w:t>50,0</w:t>
            </w:r>
          </w:p>
          <w:bookmarkEnd w:id="2141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415" w:id="21413"/>
          <w:p>
            <w:pPr>
              <w:spacing w:after="0"/>
              <w:ind w:left="0"/>
              <w:jc w:val="center"/>
            </w:pPr>
            <w:r>
              <w:rPr>
                <w:rFonts w:ascii="Arial"/>
                <w:b w:val="false"/>
                <w:i w:val="false"/>
                <w:color w:val="000000"/>
                <w:sz w:val="15"/>
              </w:rPr>
              <w:t>4117321</w:t>
            </w:r>
          </w:p>
          <w:bookmarkEnd w:id="21413"/>
        </w:tc>
        <w:tc>
          <w:tcPr>
            <w:tcW w:w="919" w:type="dxa"/>
            <w:tcBorders>
              <w:top w:val="outset" w:color="000000" w:sz="8"/>
              <w:left w:val="outset" w:color="000000" w:sz="8"/>
              <w:bottom w:val="outset" w:color="000000" w:sz="8"/>
              <w:right w:val="outset" w:color="000000" w:sz="8"/>
            </w:tcBorders>
            <w:vAlign w:val="center"/>
          </w:tcPr>
          <w:bookmarkStart w:name="21416" w:id="21414"/>
          <w:p>
            <w:pPr>
              <w:spacing w:after="0"/>
              <w:ind w:left="0"/>
              <w:jc w:val="center"/>
            </w:pPr>
            <w:r>
              <w:rPr>
                <w:rFonts w:ascii="Arial"/>
                <w:b w:val="false"/>
                <w:i w:val="false"/>
                <w:color w:val="000000"/>
                <w:sz w:val="15"/>
              </w:rPr>
              <w:t>7321</w:t>
            </w:r>
          </w:p>
          <w:bookmarkEnd w:id="21414"/>
        </w:tc>
        <w:tc>
          <w:tcPr>
            <w:tcW w:w="805" w:type="dxa"/>
            <w:tcBorders>
              <w:top w:val="outset" w:color="000000" w:sz="8"/>
              <w:left w:val="outset" w:color="000000" w:sz="8"/>
              <w:bottom w:val="outset" w:color="000000" w:sz="8"/>
              <w:right w:val="outset" w:color="000000" w:sz="8"/>
            </w:tcBorders>
            <w:vAlign w:val="center"/>
          </w:tcPr>
          <w:bookmarkStart w:name="21417" w:id="21415"/>
          <w:p>
            <w:pPr>
              <w:spacing w:after="0"/>
              <w:ind w:left="0"/>
              <w:jc w:val="center"/>
            </w:pPr>
            <w:r>
              <w:rPr>
                <w:rFonts w:ascii="Arial"/>
                <w:b w:val="false"/>
                <w:i w:val="false"/>
                <w:color w:val="000000"/>
                <w:sz w:val="15"/>
              </w:rPr>
              <w:t>0443</w:t>
            </w:r>
          </w:p>
          <w:bookmarkEnd w:id="21415"/>
        </w:tc>
        <w:tc>
          <w:tcPr>
            <w:tcW w:w="1250" w:type="dxa"/>
            <w:tcBorders>
              <w:top w:val="outset" w:color="000000" w:sz="8"/>
              <w:left w:val="outset" w:color="000000" w:sz="8"/>
              <w:bottom w:val="outset" w:color="000000" w:sz="8"/>
              <w:right w:val="outset" w:color="000000" w:sz="8"/>
            </w:tcBorders>
            <w:vAlign w:val="center"/>
          </w:tcPr>
          <w:bookmarkStart w:name="21418" w:id="21416"/>
          <w:p>
            <w:pPr>
              <w:spacing w:after="0"/>
              <w:ind w:left="0"/>
              <w:jc w:val="left"/>
            </w:pPr>
            <w:r>
              <w:rPr>
                <w:rFonts w:ascii="Arial"/>
                <w:b w:val="false"/>
                <w:i w:val="false"/>
                <w:color w:val="000000"/>
                <w:sz w:val="15"/>
              </w:rPr>
              <w:t>Будівництво освітніх установ та закладів</w:t>
            </w:r>
          </w:p>
          <w:bookmarkEnd w:id="21416"/>
        </w:tc>
        <w:tc>
          <w:tcPr>
            <w:tcW w:w="1818" w:type="dxa"/>
            <w:tcBorders>
              <w:top w:val="outset" w:color="000000" w:sz="8"/>
              <w:left w:val="outset" w:color="000000" w:sz="8"/>
              <w:bottom w:val="outset" w:color="000000" w:sz="8"/>
              <w:right w:val="outset" w:color="000000" w:sz="8"/>
            </w:tcBorders>
            <w:vAlign w:val="center"/>
          </w:tcPr>
          <w:bookmarkStart w:name="21419" w:id="21417"/>
          <w:p>
            <w:pPr>
              <w:spacing w:after="0"/>
              <w:ind w:left="0"/>
              <w:jc w:val="left"/>
            </w:pPr>
            <w:r>
              <w:rPr>
                <w:rFonts w:ascii="Arial"/>
                <w:b w:val="false"/>
                <w:i w:val="false"/>
                <w:color w:val="000000"/>
                <w:sz w:val="15"/>
              </w:rPr>
              <w:t>РЕКОНСТРУКЦІЯ ДОШКІЛЬНОГО НАВЧАЛЬНОГО ЗАКЛАДУ N 345, ВУЛ. САНАТОРНА, 9-А З НАДБУДОВОЮ</w:t>
            </w:r>
          </w:p>
          <w:bookmarkEnd w:id="21417"/>
        </w:tc>
        <w:tc>
          <w:tcPr>
            <w:tcW w:w="1417" w:type="dxa"/>
            <w:tcBorders>
              <w:top w:val="outset" w:color="000000" w:sz="8"/>
              <w:left w:val="outset" w:color="000000" w:sz="8"/>
              <w:bottom w:val="outset" w:color="000000" w:sz="8"/>
              <w:right w:val="outset" w:color="000000" w:sz="8"/>
            </w:tcBorders>
            <w:vAlign w:val="center"/>
          </w:tcPr>
          <w:bookmarkStart w:name="21420" w:id="21418"/>
          <w:p>
            <w:pPr>
              <w:spacing w:after="0"/>
              <w:ind w:left="0"/>
              <w:jc w:val="center"/>
            </w:pPr>
            <w:r>
              <w:rPr>
                <w:rFonts w:ascii="Arial"/>
                <w:b w:val="false"/>
                <w:i w:val="false"/>
                <w:color w:val="000000"/>
                <w:sz w:val="15"/>
              </w:rPr>
              <w:t>25000,0</w:t>
            </w:r>
          </w:p>
          <w:bookmarkEnd w:id="21418"/>
        </w:tc>
        <w:tc>
          <w:tcPr>
            <w:tcW w:w="1009" w:type="dxa"/>
            <w:tcBorders>
              <w:top w:val="outset" w:color="000000" w:sz="8"/>
              <w:left w:val="outset" w:color="000000" w:sz="8"/>
              <w:bottom w:val="outset" w:color="000000" w:sz="8"/>
              <w:right w:val="outset" w:color="000000" w:sz="8"/>
            </w:tcBorders>
            <w:vAlign w:val="center"/>
          </w:tcPr>
          <w:bookmarkStart w:name="21421" w:id="21419"/>
          <w:p>
            <w:pPr>
              <w:spacing w:after="0"/>
              <w:ind w:left="0"/>
              <w:jc w:val="center"/>
            </w:pPr>
            <w:r>
              <w:rPr>
                <w:rFonts w:ascii="Arial"/>
                <w:b w:val="false"/>
                <w:i w:val="false"/>
                <w:color w:val="000000"/>
                <w:sz w:val="15"/>
              </w:rPr>
              <w:t>75,0</w:t>
            </w:r>
          </w:p>
          <w:bookmarkEnd w:id="21419"/>
        </w:tc>
        <w:tc>
          <w:tcPr>
            <w:tcW w:w="1417" w:type="dxa"/>
            <w:tcBorders>
              <w:top w:val="outset" w:color="000000" w:sz="8"/>
              <w:left w:val="outset" w:color="000000" w:sz="8"/>
              <w:bottom w:val="outset" w:color="000000" w:sz="8"/>
              <w:right w:val="outset" w:color="000000" w:sz="8"/>
            </w:tcBorders>
            <w:vAlign w:val="center"/>
          </w:tcPr>
          <w:bookmarkStart w:name="21422" w:id="21420"/>
          <w:p>
            <w:pPr>
              <w:spacing w:after="0"/>
              <w:ind w:left="0"/>
              <w:jc w:val="center"/>
            </w:pPr>
            <w:r>
              <w:rPr>
                <w:rFonts w:ascii="Arial"/>
                <w:b w:val="false"/>
                <w:i w:val="false"/>
                <w:color w:val="000000"/>
                <w:sz w:val="15"/>
              </w:rPr>
              <w:t>18740,0</w:t>
            </w:r>
          </w:p>
          <w:bookmarkEnd w:id="21420"/>
        </w:tc>
        <w:tc>
          <w:tcPr>
            <w:tcW w:w="1306" w:type="dxa"/>
            <w:tcBorders>
              <w:top w:val="outset" w:color="000000" w:sz="8"/>
              <w:left w:val="outset" w:color="000000" w:sz="8"/>
              <w:bottom w:val="outset" w:color="000000" w:sz="8"/>
              <w:right w:val="outset" w:color="000000" w:sz="8"/>
            </w:tcBorders>
            <w:vAlign w:val="center"/>
          </w:tcPr>
          <w:bookmarkStart w:name="21423" w:id="21421"/>
          <w:p>
            <w:pPr>
              <w:spacing w:after="0"/>
              <w:ind w:left="0"/>
              <w:jc w:val="center"/>
            </w:pPr>
            <w:r>
              <w:rPr>
                <w:rFonts w:ascii="Arial"/>
                <w:b w:val="false"/>
                <w:i w:val="false"/>
                <w:color w:val="000000"/>
                <w:sz w:val="15"/>
              </w:rPr>
              <w:t>5010,0</w:t>
            </w:r>
          </w:p>
          <w:bookmarkEnd w:id="2142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424" w:id="21422"/>
          <w:p>
            <w:pPr>
              <w:spacing w:after="0"/>
              <w:ind w:left="0"/>
              <w:jc w:val="center"/>
            </w:pPr>
            <w:r>
              <w:rPr>
                <w:rFonts w:ascii="Arial"/>
                <w:b w:val="false"/>
                <w:i w:val="false"/>
                <w:color w:val="000000"/>
                <w:sz w:val="15"/>
              </w:rPr>
              <w:t>4117321</w:t>
            </w:r>
          </w:p>
          <w:bookmarkEnd w:id="21422"/>
        </w:tc>
        <w:tc>
          <w:tcPr>
            <w:tcW w:w="919" w:type="dxa"/>
            <w:tcBorders>
              <w:top w:val="outset" w:color="000000" w:sz="8"/>
              <w:left w:val="outset" w:color="000000" w:sz="8"/>
              <w:bottom w:val="outset" w:color="000000" w:sz="8"/>
              <w:right w:val="outset" w:color="000000" w:sz="8"/>
            </w:tcBorders>
            <w:vAlign w:val="center"/>
          </w:tcPr>
          <w:bookmarkStart w:name="21425" w:id="21423"/>
          <w:p>
            <w:pPr>
              <w:spacing w:after="0"/>
              <w:ind w:left="0"/>
              <w:jc w:val="center"/>
            </w:pPr>
            <w:r>
              <w:rPr>
                <w:rFonts w:ascii="Arial"/>
                <w:b w:val="false"/>
                <w:i w:val="false"/>
                <w:color w:val="000000"/>
                <w:sz w:val="15"/>
              </w:rPr>
              <w:t>7321</w:t>
            </w:r>
          </w:p>
          <w:bookmarkEnd w:id="21423"/>
        </w:tc>
        <w:tc>
          <w:tcPr>
            <w:tcW w:w="805" w:type="dxa"/>
            <w:tcBorders>
              <w:top w:val="outset" w:color="000000" w:sz="8"/>
              <w:left w:val="outset" w:color="000000" w:sz="8"/>
              <w:bottom w:val="outset" w:color="000000" w:sz="8"/>
              <w:right w:val="outset" w:color="000000" w:sz="8"/>
            </w:tcBorders>
            <w:vAlign w:val="center"/>
          </w:tcPr>
          <w:bookmarkStart w:name="21426" w:id="21424"/>
          <w:p>
            <w:pPr>
              <w:spacing w:after="0"/>
              <w:ind w:left="0"/>
              <w:jc w:val="center"/>
            </w:pPr>
            <w:r>
              <w:rPr>
                <w:rFonts w:ascii="Arial"/>
                <w:b w:val="false"/>
                <w:i w:val="false"/>
                <w:color w:val="000000"/>
                <w:sz w:val="15"/>
              </w:rPr>
              <w:t>0443</w:t>
            </w:r>
          </w:p>
          <w:bookmarkEnd w:id="21424"/>
        </w:tc>
        <w:tc>
          <w:tcPr>
            <w:tcW w:w="1250" w:type="dxa"/>
            <w:tcBorders>
              <w:top w:val="outset" w:color="000000" w:sz="8"/>
              <w:left w:val="outset" w:color="000000" w:sz="8"/>
              <w:bottom w:val="outset" w:color="000000" w:sz="8"/>
              <w:right w:val="outset" w:color="000000" w:sz="8"/>
            </w:tcBorders>
            <w:vAlign w:val="center"/>
          </w:tcPr>
          <w:bookmarkStart w:name="21427" w:id="21425"/>
          <w:p>
            <w:pPr>
              <w:spacing w:after="0"/>
              <w:ind w:left="0"/>
              <w:jc w:val="left"/>
            </w:pPr>
            <w:r>
              <w:rPr>
                <w:rFonts w:ascii="Arial"/>
                <w:b w:val="false"/>
                <w:i w:val="false"/>
                <w:color w:val="000000"/>
                <w:sz w:val="15"/>
              </w:rPr>
              <w:t>Будівництво освітніх установ та закладів</w:t>
            </w:r>
          </w:p>
          <w:bookmarkEnd w:id="21425"/>
        </w:tc>
        <w:tc>
          <w:tcPr>
            <w:tcW w:w="1818" w:type="dxa"/>
            <w:tcBorders>
              <w:top w:val="outset" w:color="000000" w:sz="8"/>
              <w:left w:val="outset" w:color="000000" w:sz="8"/>
              <w:bottom w:val="outset" w:color="000000" w:sz="8"/>
              <w:right w:val="outset" w:color="000000" w:sz="8"/>
            </w:tcBorders>
            <w:vAlign w:val="center"/>
          </w:tcPr>
          <w:bookmarkStart w:name="21428" w:id="21426"/>
          <w:p>
            <w:pPr>
              <w:spacing w:after="0"/>
              <w:ind w:left="0"/>
              <w:jc w:val="left"/>
            </w:pPr>
            <w:r>
              <w:rPr>
                <w:rFonts w:ascii="Arial"/>
                <w:b w:val="false"/>
                <w:i w:val="false"/>
                <w:color w:val="000000"/>
                <w:sz w:val="15"/>
              </w:rPr>
              <w:t>РЕКОНСТРУКЦІЯ СТАДІОНУ ТА СПОРТИВНИХ МАЙДАНЧИКІВ У ЗАГАЛЬНООСВІТНЬОМУ НАВЧАЛЬНОМУ ЗАКЛАДІ N 111 НА ВУЛ. ЗДОЛБУНІВСЬКА, 7-Б ДАРНИЦЬКОГО РАЙОНУ М. КИЄВА</w:t>
            </w:r>
          </w:p>
          <w:bookmarkEnd w:id="21426"/>
        </w:tc>
        <w:tc>
          <w:tcPr>
            <w:tcW w:w="1417" w:type="dxa"/>
            <w:tcBorders>
              <w:top w:val="outset" w:color="000000" w:sz="8"/>
              <w:left w:val="outset" w:color="000000" w:sz="8"/>
              <w:bottom w:val="outset" w:color="000000" w:sz="8"/>
              <w:right w:val="outset" w:color="000000" w:sz="8"/>
            </w:tcBorders>
            <w:vAlign w:val="center"/>
          </w:tcPr>
          <w:bookmarkStart w:name="21429" w:id="21427"/>
          <w:p>
            <w:pPr>
              <w:spacing w:after="0"/>
              <w:ind w:left="0"/>
              <w:jc w:val="center"/>
            </w:pPr>
            <w:r>
              <w:rPr>
                <w:rFonts w:ascii="Arial"/>
                <w:b w:val="false"/>
                <w:i w:val="false"/>
                <w:color w:val="000000"/>
                <w:sz w:val="15"/>
              </w:rPr>
              <w:t>51340,6</w:t>
            </w:r>
          </w:p>
          <w:bookmarkEnd w:id="21427"/>
        </w:tc>
        <w:tc>
          <w:tcPr>
            <w:tcW w:w="1009" w:type="dxa"/>
            <w:tcBorders>
              <w:top w:val="outset" w:color="000000" w:sz="8"/>
              <w:left w:val="outset" w:color="000000" w:sz="8"/>
              <w:bottom w:val="outset" w:color="000000" w:sz="8"/>
              <w:right w:val="outset" w:color="000000" w:sz="8"/>
            </w:tcBorders>
            <w:vAlign w:val="center"/>
          </w:tcPr>
          <w:bookmarkStart w:name="21430" w:id="21428"/>
          <w:p>
            <w:pPr>
              <w:spacing w:after="0"/>
              <w:ind w:left="0"/>
              <w:jc w:val="center"/>
            </w:pPr>
            <w:r>
              <w:rPr>
                <w:rFonts w:ascii="Arial"/>
                <w:b w:val="false"/>
                <w:i w:val="false"/>
                <w:color w:val="000000"/>
                <w:sz w:val="15"/>
              </w:rPr>
              <w:t>63,1</w:t>
            </w:r>
          </w:p>
          <w:bookmarkEnd w:id="21428"/>
        </w:tc>
        <w:tc>
          <w:tcPr>
            <w:tcW w:w="1417" w:type="dxa"/>
            <w:tcBorders>
              <w:top w:val="outset" w:color="000000" w:sz="8"/>
              <w:left w:val="outset" w:color="000000" w:sz="8"/>
              <w:bottom w:val="outset" w:color="000000" w:sz="8"/>
              <w:right w:val="outset" w:color="000000" w:sz="8"/>
            </w:tcBorders>
            <w:vAlign w:val="center"/>
          </w:tcPr>
          <w:bookmarkStart w:name="21431" w:id="21429"/>
          <w:p>
            <w:pPr>
              <w:spacing w:after="0"/>
              <w:ind w:left="0"/>
              <w:jc w:val="center"/>
            </w:pPr>
            <w:r>
              <w:rPr>
                <w:rFonts w:ascii="Arial"/>
                <w:b w:val="false"/>
                <w:i w:val="false"/>
                <w:color w:val="000000"/>
                <w:sz w:val="15"/>
              </w:rPr>
              <w:t>32382,8</w:t>
            </w:r>
          </w:p>
          <w:bookmarkEnd w:id="21429"/>
        </w:tc>
        <w:tc>
          <w:tcPr>
            <w:tcW w:w="1306" w:type="dxa"/>
            <w:tcBorders>
              <w:top w:val="outset" w:color="000000" w:sz="8"/>
              <w:left w:val="outset" w:color="000000" w:sz="8"/>
              <w:bottom w:val="outset" w:color="000000" w:sz="8"/>
              <w:right w:val="outset" w:color="000000" w:sz="8"/>
            </w:tcBorders>
            <w:vAlign w:val="center"/>
          </w:tcPr>
          <w:bookmarkStart w:name="21432" w:id="21430"/>
          <w:p>
            <w:pPr>
              <w:spacing w:after="0"/>
              <w:ind w:left="0"/>
              <w:jc w:val="center"/>
            </w:pPr>
            <w:r>
              <w:rPr>
                <w:rFonts w:ascii="Arial"/>
                <w:b w:val="false"/>
                <w:i w:val="false"/>
                <w:color w:val="000000"/>
                <w:sz w:val="15"/>
              </w:rPr>
              <w:t>5010,0</w:t>
            </w:r>
          </w:p>
          <w:bookmarkEnd w:id="2143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433" w:id="21431"/>
          <w:p>
            <w:pPr>
              <w:spacing w:after="0"/>
              <w:ind w:left="0"/>
              <w:jc w:val="center"/>
            </w:pPr>
            <w:r>
              <w:rPr>
                <w:rFonts w:ascii="Arial"/>
                <w:b w:val="false"/>
                <w:i w:val="false"/>
                <w:color w:val="000000"/>
                <w:sz w:val="15"/>
              </w:rPr>
              <w:t>4117321</w:t>
            </w:r>
          </w:p>
          <w:bookmarkEnd w:id="21431"/>
        </w:tc>
        <w:tc>
          <w:tcPr>
            <w:tcW w:w="919" w:type="dxa"/>
            <w:tcBorders>
              <w:top w:val="outset" w:color="000000" w:sz="8"/>
              <w:left w:val="outset" w:color="000000" w:sz="8"/>
              <w:bottom w:val="outset" w:color="000000" w:sz="8"/>
              <w:right w:val="outset" w:color="000000" w:sz="8"/>
            </w:tcBorders>
            <w:vAlign w:val="center"/>
          </w:tcPr>
          <w:bookmarkStart w:name="21434" w:id="21432"/>
          <w:p>
            <w:pPr>
              <w:spacing w:after="0"/>
              <w:ind w:left="0"/>
              <w:jc w:val="center"/>
            </w:pPr>
            <w:r>
              <w:rPr>
                <w:rFonts w:ascii="Arial"/>
                <w:b w:val="false"/>
                <w:i w:val="false"/>
                <w:color w:val="000000"/>
                <w:sz w:val="15"/>
              </w:rPr>
              <w:t>7321</w:t>
            </w:r>
          </w:p>
          <w:bookmarkEnd w:id="21432"/>
        </w:tc>
        <w:tc>
          <w:tcPr>
            <w:tcW w:w="805" w:type="dxa"/>
            <w:tcBorders>
              <w:top w:val="outset" w:color="000000" w:sz="8"/>
              <w:left w:val="outset" w:color="000000" w:sz="8"/>
              <w:bottom w:val="outset" w:color="000000" w:sz="8"/>
              <w:right w:val="outset" w:color="000000" w:sz="8"/>
            </w:tcBorders>
            <w:vAlign w:val="center"/>
          </w:tcPr>
          <w:bookmarkStart w:name="21435" w:id="21433"/>
          <w:p>
            <w:pPr>
              <w:spacing w:after="0"/>
              <w:ind w:left="0"/>
              <w:jc w:val="center"/>
            </w:pPr>
            <w:r>
              <w:rPr>
                <w:rFonts w:ascii="Arial"/>
                <w:b w:val="false"/>
                <w:i w:val="false"/>
                <w:color w:val="000000"/>
                <w:sz w:val="15"/>
              </w:rPr>
              <w:t>0443</w:t>
            </w:r>
          </w:p>
          <w:bookmarkEnd w:id="21433"/>
        </w:tc>
        <w:tc>
          <w:tcPr>
            <w:tcW w:w="1250" w:type="dxa"/>
            <w:tcBorders>
              <w:top w:val="outset" w:color="000000" w:sz="8"/>
              <w:left w:val="outset" w:color="000000" w:sz="8"/>
              <w:bottom w:val="outset" w:color="000000" w:sz="8"/>
              <w:right w:val="outset" w:color="000000" w:sz="8"/>
            </w:tcBorders>
            <w:vAlign w:val="center"/>
          </w:tcPr>
          <w:bookmarkStart w:name="21436" w:id="21434"/>
          <w:p>
            <w:pPr>
              <w:spacing w:after="0"/>
              <w:ind w:left="0"/>
              <w:jc w:val="left"/>
            </w:pPr>
            <w:r>
              <w:rPr>
                <w:rFonts w:ascii="Arial"/>
                <w:b w:val="false"/>
                <w:i w:val="false"/>
                <w:color w:val="000000"/>
                <w:sz w:val="15"/>
              </w:rPr>
              <w:t>Будівництво освітніх установ та закладів</w:t>
            </w:r>
          </w:p>
          <w:bookmarkEnd w:id="21434"/>
        </w:tc>
        <w:tc>
          <w:tcPr>
            <w:tcW w:w="1818" w:type="dxa"/>
            <w:tcBorders>
              <w:top w:val="outset" w:color="000000" w:sz="8"/>
              <w:left w:val="outset" w:color="000000" w:sz="8"/>
              <w:bottom w:val="outset" w:color="000000" w:sz="8"/>
              <w:right w:val="outset" w:color="000000" w:sz="8"/>
            </w:tcBorders>
            <w:vAlign w:val="center"/>
          </w:tcPr>
          <w:bookmarkStart w:name="21437" w:id="21435"/>
          <w:p>
            <w:pPr>
              <w:spacing w:after="0"/>
              <w:ind w:left="0"/>
              <w:jc w:val="left"/>
            </w:pPr>
            <w:r>
              <w:rPr>
                <w:rFonts w:ascii="Arial"/>
                <w:b w:val="false"/>
                <w:i w:val="false"/>
                <w:color w:val="000000"/>
                <w:sz w:val="15"/>
              </w:rPr>
              <w:t>РЕКОНСТРУКЦІЯ СТАДІОНУ ТА СПОРТИВНИХ МАЙДАНЧИКІВ У ЗАГАЛЬНООСВІТНЬОМУ НАВЧАЛЬНОМУ ЗАКЛАДІ N 62 НА ВУЛ. КНЯЖИЙ ЗАТОН, 17-В ДАРНИЦЬКОГО РАЙОНУ М. КИЄВА</w:t>
            </w:r>
          </w:p>
          <w:bookmarkEnd w:id="21435"/>
        </w:tc>
        <w:tc>
          <w:tcPr>
            <w:tcW w:w="1417" w:type="dxa"/>
            <w:tcBorders>
              <w:top w:val="outset" w:color="000000" w:sz="8"/>
              <w:left w:val="outset" w:color="000000" w:sz="8"/>
              <w:bottom w:val="outset" w:color="000000" w:sz="8"/>
              <w:right w:val="outset" w:color="000000" w:sz="8"/>
            </w:tcBorders>
            <w:vAlign w:val="center"/>
          </w:tcPr>
          <w:bookmarkStart w:name="21438" w:id="21436"/>
          <w:p>
            <w:pPr>
              <w:spacing w:after="0"/>
              <w:ind w:left="0"/>
              <w:jc w:val="center"/>
            </w:pPr>
            <w:r>
              <w:rPr>
                <w:rFonts w:ascii="Arial"/>
                <w:b w:val="false"/>
                <w:i w:val="false"/>
                <w:color w:val="000000"/>
                <w:sz w:val="15"/>
              </w:rPr>
              <w:t>36854,0</w:t>
            </w:r>
          </w:p>
          <w:bookmarkEnd w:id="21436"/>
        </w:tc>
        <w:tc>
          <w:tcPr>
            <w:tcW w:w="1009" w:type="dxa"/>
            <w:tcBorders>
              <w:top w:val="outset" w:color="000000" w:sz="8"/>
              <w:left w:val="outset" w:color="000000" w:sz="8"/>
              <w:bottom w:val="outset" w:color="000000" w:sz="8"/>
              <w:right w:val="outset" w:color="000000" w:sz="8"/>
            </w:tcBorders>
            <w:vAlign w:val="center"/>
          </w:tcPr>
          <w:bookmarkStart w:name="21439" w:id="21437"/>
          <w:p>
            <w:pPr>
              <w:spacing w:after="0"/>
              <w:ind w:left="0"/>
              <w:jc w:val="center"/>
            </w:pPr>
            <w:r>
              <w:rPr>
                <w:rFonts w:ascii="Arial"/>
                <w:b w:val="false"/>
                <w:i w:val="false"/>
                <w:color w:val="000000"/>
                <w:sz w:val="15"/>
              </w:rPr>
              <w:t>57,4</w:t>
            </w:r>
          </w:p>
          <w:bookmarkEnd w:id="21437"/>
        </w:tc>
        <w:tc>
          <w:tcPr>
            <w:tcW w:w="1417" w:type="dxa"/>
            <w:tcBorders>
              <w:top w:val="outset" w:color="000000" w:sz="8"/>
              <w:left w:val="outset" w:color="000000" w:sz="8"/>
              <w:bottom w:val="outset" w:color="000000" w:sz="8"/>
              <w:right w:val="outset" w:color="000000" w:sz="8"/>
            </w:tcBorders>
            <w:vAlign w:val="center"/>
          </w:tcPr>
          <w:bookmarkStart w:name="21440" w:id="21438"/>
          <w:p>
            <w:pPr>
              <w:spacing w:after="0"/>
              <w:ind w:left="0"/>
              <w:jc w:val="center"/>
            </w:pPr>
            <w:r>
              <w:rPr>
                <w:rFonts w:ascii="Arial"/>
                <w:b w:val="false"/>
                <w:i w:val="false"/>
                <w:color w:val="000000"/>
                <w:sz w:val="15"/>
              </w:rPr>
              <w:t>21146,0</w:t>
            </w:r>
          </w:p>
          <w:bookmarkEnd w:id="21438"/>
        </w:tc>
        <w:tc>
          <w:tcPr>
            <w:tcW w:w="1306" w:type="dxa"/>
            <w:tcBorders>
              <w:top w:val="outset" w:color="000000" w:sz="8"/>
              <w:left w:val="outset" w:color="000000" w:sz="8"/>
              <w:bottom w:val="outset" w:color="000000" w:sz="8"/>
              <w:right w:val="outset" w:color="000000" w:sz="8"/>
            </w:tcBorders>
            <w:vAlign w:val="center"/>
          </w:tcPr>
          <w:bookmarkStart w:name="21441" w:id="21439"/>
          <w:p>
            <w:pPr>
              <w:spacing w:after="0"/>
              <w:ind w:left="0"/>
              <w:jc w:val="center"/>
            </w:pPr>
            <w:r>
              <w:rPr>
                <w:rFonts w:ascii="Arial"/>
                <w:b w:val="false"/>
                <w:i w:val="false"/>
                <w:color w:val="000000"/>
                <w:sz w:val="15"/>
              </w:rPr>
              <w:t>5010,0</w:t>
            </w:r>
          </w:p>
          <w:bookmarkEnd w:id="214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442" w:id="21440"/>
          <w:p>
            <w:pPr>
              <w:spacing w:after="0"/>
              <w:ind w:left="0"/>
              <w:jc w:val="center"/>
            </w:pPr>
            <w:r>
              <w:rPr>
                <w:rFonts w:ascii="Arial"/>
                <w:b w:val="false"/>
                <w:i w:val="false"/>
                <w:color w:val="000000"/>
                <w:sz w:val="15"/>
              </w:rPr>
              <w:t>4117321</w:t>
            </w:r>
          </w:p>
          <w:bookmarkEnd w:id="21440"/>
        </w:tc>
        <w:tc>
          <w:tcPr>
            <w:tcW w:w="919" w:type="dxa"/>
            <w:tcBorders>
              <w:top w:val="outset" w:color="000000" w:sz="8"/>
              <w:left w:val="outset" w:color="000000" w:sz="8"/>
              <w:bottom w:val="outset" w:color="000000" w:sz="8"/>
              <w:right w:val="outset" w:color="000000" w:sz="8"/>
            </w:tcBorders>
            <w:vAlign w:val="center"/>
          </w:tcPr>
          <w:bookmarkStart w:name="21443" w:id="21441"/>
          <w:p>
            <w:pPr>
              <w:spacing w:after="0"/>
              <w:ind w:left="0"/>
              <w:jc w:val="center"/>
            </w:pPr>
            <w:r>
              <w:rPr>
                <w:rFonts w:ascii="Arial"/>
                <w:b w:val="false"/>
                <w:i w:val="false"/>
                <w:color w:val="000000"/>
                <w:sz w:val="15"/>
              </w:rPr>
              <w:t>7321</w:t>
            </w:r>
          </w:p>
          <w:bookmarkEnd w:id="21441"/>
        </w:tc>
        <w:tc>
          <w:tcPr>
            <w:tcW w:w="805" w:type="dxa"/>
            <w:tcBorders>
              <w:top w:val="outset" w:color="000000" w:sz="8"/>
              <w:left w:val="outset" w:color="000000" w:sz="8"/>
              <w:bottom w:val="outset" w:color="000000" w:sz="8"/>
              <w:right w:val="outset" w:color="000000" w:sz="8"/>
            </w:tcBorders>
            <w:vAlign w:val="center"/>
          </w:tcPr>
          <w:bookmarkStart w:name="21444" w:id="21442"/>
          <w:p>
            <w:pPr>
              <w:spacing w:after="0"/>
              <w:ind w:left="0"/>
              <w:jc w:val="center"/>
            </w:pPr>
            <w:r>
              <w:rPr>
                <w:rFonts w:ascii="Arial"/>
                <w:b w:val="false"/>
                <w:i w:val="false"/>
                <w:color w:val="000000"/>
                <w:sz w:val="15"/>
              </w:rPr>
              <w:t>0443</w:t>
            </w:r>
          </w:p>
          <w:bookmarkEnd w:id="21442"/>
        </w:tc>
        <w:tc>
          <w:tcPr>
            <w:tcW w:w="1250" w:type="dxa"/>
            <w:tcBorders>
              <w:top w:val="outset" w:color="000000" w:sz="8"/>
              <w:left w:val="outset" w:color="000000" w:sz="8"/>
              <w:bottom w:val="outset" w:color="000000" w:sz="8"/>
              <w:right w:val="outset" w:color="000000" w:sz="8"/>
            </w:tcBorders>
            <w:vAlign w:val="center"/>
          </w:tcPr>
          <w:bookmarkStart w:name="21445" w:id="21443"/>
          <w:p>
            <w:pPr>
              <w:spacing w:after="0"/>
              <w:ind w:left="0"/>
              <w:jc w:val="left"/>
            </w:pPr>
            <w:r>
              <w:rPr>
                <w:rFonts w:ascii="Arial"/>
                <w:b w:val="false"/>
                <w:i w:val="false"/>
                <w:color w:val="000000"/>
                <w:sz w:val="15"/>
              </w:rPr>
              <w:t>Будівництво освітніх установ та закладів</w:t>
            </w:r>
          </w:p>
          <w:bookmarkEnd w:id="21443"/>
        </w:tc>
        <w:tc>
          <w:tcPr>
            <w:tcW w:w="1818" w:type="dxa"/>
            <w:tcBorders>
              <w:top w:val="outset" w:color="000000" w:sz="8"/>
              <w:left w:val="outset" w:color="000000" w:sz="8"/>
              <w:bottom w:val="outset" w:color="000000" w:sz="8"/>
              <w:right w:val="outset" w:color="000000" w:sz="8"/>
            </w:tcBorders>
            <w:vAlign w:val="center"/>
          </w:tcPr>
          <w:bookmarkStart w:name="21446" w:id="21444"/>
          <w:p>
            <w:pPr>
              <w:spacing w:after="0"/>
              <w:ind w:left="0"/>
              <w:jc w:val="left"/>
            </w:pPr>
            <w:r>
              <w:rPr>
                <w:rFonts w:ascii="Arial"/>
                <w:b w:val="false"/>
                <w:i w:val="false"/>
                <w:color w:val="000000"/>
                <w:sz w:val="15"/>
              </w:rPr>
              <w:t>РЕКОНСТУКЦІЯ ГІМНАЗІЇ N 315 З НАДБУДОВОЮ 4-ГО ПОВЕРХУ, М. КИЇВ, ВУЛ. ДРАГОМАНОВА, 27-А</w:t>
            </w:r>
          </w:p>
          <w:bookmarkEnd w:id="21444"/>
        </w:tc>
        <w:tc>
          <w:tcPr>
            <w:tcW w:w="1417" w:type="dxa"/>
            <w:tcBorders>
              <w:top w:val="outset" w:color="000000" w:sz="8"/>
              <w:left w:val="outset" w:color="000000" w:sz="8"/>
              <w:bottom w:val="outset" w:color="000000" w:sz="8"/>
              <w:right w:val="outset" w:color="000000" w:sz="8"/>
            </w:tcBorders>
            <w:vAlign w:val="center"/>
          </w:tcPr>
          <w:bookmarkStart w:name="21447" w:id="21445"/>
          <w:p>
            <w:pPr>
              <w:spacing w:after="0"/>
              <w:ind w:left="0"/>
              <w:jc w:val="center"/>
            </w:pPr>
            <w:r>
              <w:rPr>
                <w:rFonts w:ascii="Arial"/>
                <w:b w:val="false"/>
                <w:i w:val="false"/>
                <w:color w:val="000000"/>
                <w:sz w:val="15"/>
              </w:rPr>
              <w:t>30000,0</w:t>
            </w:r>
          </w:p>
          <w:bookmarkEnd w:id="21445"/>
        </w:tc>
        <w:tc>
          <w:tcPr>
            <w:tcW w:w="1009" w:type="dxa"/>
            <w:tcBorders>
              <w:top w:val="outset" w:color="000000" w:sz="8"/>
              <w:left w:val="outset" w:color="000000" w:sz="8"/>
              <w:bottom w:val="outset" w:color="000000" w:sz="8"/>
              <w:right w:val="outset" w:color="000000" w:sz="8"/>
            </w:tcBorders>
            <w:vAlign w:val="center"/>
          </w:tcPr>
          <w:bookmarkStart w:name="21448" w:id="21446"/>
          <w:p>
            <w:pPr>
              <w:spacing w:after="0"/>
              <w:ind w:left="0"/>
              <w:jc w:val="center"/>
            </w:pPr>
            <w:r>
              <w:rPr>
                <w:rFonts w:ascii="Arial"/>
                <w:b w:val="false"/>
                <w:i w:val="false"/>
                <w:color w:val="000000"/>
                <w:sz w:val="15"/>
              </w:rPr>
              <w:t>94,5</w:t>
            </w:r>
          </w:p>
          <w:bookmarkEnd w:id="21446"/>
        </w:tc>
        <w:tc>
          <w:tcPr>
            <w:tcW w:w="1417" w:type="dxa"/>
            <w:tcBorders>
              <w:top w:val="outset" w:color="000000" w:sz="8"/>
              <w:left w:val="outset" w:color="000000" w:sz="8"/>
              <w:bottom w:val="outset" w:color="000000" w:sz="8"/>
              <w:right w:val="outset" w:color="000000" w:sz="8"/>
            </w:tcBorders>
            <w:vAlign w:val="center"/>
          </w:tcPr>
          <w:bookmarkStart w:name="21449" w:id="21447"/>
          <w:p>
            <w:pPr>
              <w:spacing w:after="0"/>
              <w:ind w:left="0"/>
              <w:jc w:val="center"/>
            </w:pPr>
            <w:r>
              <w:rPr>
                <w:rFonts w:ascii="Arial"/>
                <w:b w:val="false"/>
                <w:i w:val="false"/>
                <w:color w:val="000000"/>
                <w:sz w:val="15"/>
              </w:rPr>
              <w:t>28336,0</w:t>
            </w:r>
          </w:p>
          <w:bookmarkEnd w:id="21447"/>
        </w:tc>
        <w:tc>
          <w:tcPr>
            <w:tcW w:w="1306" w:type="dxa"/>
            <w:tcBorders>
              <w:top w:val="outset" w:color="000000" w:sz="8"/>
              <w:left w:val="outset" w:color="000000" w:sz="8"/>
              <w:bottom w:val="outset" w:color="000000" w:sz="8"/>
              <w:right w:val="outset" w:color="000000" w:sz="8"/>
            </w:tcBorders>
            <w:vAlign w:val="center"/>
          </w:tcPr>
          <w:bookmarkStart w:name="21450" w:id="21448"/>
          <w:p>
            <w:pPr>
              <w:spacing w:after="0"/>
              <w:ind w:left="0"/>
              <w:jc w:val="center"/>
            </w:pPr>
            <w:r>
              <w:rPr>
                <w:rFonts w:ascii="Arial"/>
                <w:b w:val="false"/>
                <w:i w:val="false"/>
                <w:color w:val="000000"/>
                <w:sz w:val="15"/>
              </w:rPr>
              <w:t>110,0</w:t>
            </w:r>
          </w:p>
          <w:bookmarkEnd w:id="2144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451" w:id="21449"/>
          <w:p>
            <w:pPr>
              <w:spacing w:after="0"/>
              <w:ind w:left="0"/>
              <w:jc w:val="center"/>
            </w:pPr>
            <w:r>
              <w:rPr>
                <w:rFonts w:ascii="Arial"/>
                <w:b w:val="false"/>
                <w:i w:val="false"/>
                <w:color w:val="000000"/>
                <w:sz w:val="15"/>
              </w:rPr>
              <w:t xml:space="preserve"> </w:t>
            </w:r>
          </w:p>
          <w:bookmarkEnd w:id="21449"/>
        </w:tc>
        <w:tc>
          <w:tcPr>
            <w:tcW w:w="919" w:type="dxa"/>
            <w:tcBorders>
              <w:top w:val="outset" w:color="000000" w:sz="8"/>
              <w:left w:val="outset" w:color="000000" w:sz="8"/>
              <w:bottom w:val="outset" w:color="000000" w:sz="8"/>
              <w:right w:val="outset" w:color="000000" w:sz="8"/>
            </w:tcBorders>
            <w:vAlign w:val="center"/>
          </w:tcPr>
          <w:bookmarkStart w:name="21452" w:id="21450"/>
          <w:p>
            <w:pPr>
              <w:spacing w:after="0"/>
              <w:ind w:left="0"/>
              <w:jc w:val="center"/>
            </w:pPr>
            <w:r>
              <w:rPr>
                <w:rFonts w:ascii="Arial"/>
                <w:b w:val="false"/>
                <w:i w:val="false"/>
                <w:color w:val="000000"/>
                <w:sz w:val="15"/>
              </w:rPr>
              <w:t xml:space="preserve"> </w:t>
            </w:r>
          </w:p>
          <w:bookmarkEnd w:id="21450"/>
        </w:tc>
        <w:tc>
          <w:tcPr>
            <w:tcW w:w="805" w:type="dxa"/>
            <w:tcBorders>
              <w:top w:val="outset" w:color="000000" w:sz="8"/>
              <w:left w:val="outset" w:color="000000" w:sz="8"/>
              <w:bottom w:val="outset" w:color="000000" w:sz="8"/>
              <w:right w:val="outset" w:color="000000" w:sz="8"/>
            </w:tcBorders>
            <w:vAlign w:val="center"/>
          </w:tcPr>
          <w:bookmarkStart w:name="21453" w:id="21451"/>
          <w:p>
            <w:pPr>
              <w:spacing w:after="0"/>
              <w:ind w:left="0"/>
              <w:jc w:val="center"/>
            </w:pPr>
            <w:r>
              <w:rPr>
                <w:rFonts w:ascii="Arial"/>
                <w:b w:val="false"/>
                <w:i w:val="false"/>
                <w:color w:val="000000"/>
                <w:sz w:val="15"/>
              </w:rPr>
              <w:t xml:space="preserve"> </w:t>
            </w:r>
          </w:p>
          <w:bookmarkEnd w:id="21451"/>
        </w:tc>
        <w:tc>
          <w:tcPr>
            <w:tcW w:w="1250" w:type="dxa"/>
            <w:tcBorders>
              <w:top w:val="outset" w:color="000000" w:sz="8"/>
              <w:left w:val="outset" w:color="000000" w:sz="8"/>
              <w:bottom w:val="outset" w:color="000000" w:sz="8"/>
              <w:right w:val="outset" w:color="000000" w:sz="8"/>
            </w:tcBorders>
            <w:vAlign w:val="center"/>
          </w:tcPr>
          <w:bookmarkStart w:name="21454" w:id="21452"/>
          <w:p>
            <w:pPr>
              <w:spacing w:after="0"/>
              <w:ind w:left="0"/>
              <w:jc w:val="left"/>
            </w:pPr>
            <w:r>
              <w:rPr>
                <w:rFonts w:ascii="Arial"/>
                <w:b w:val="false"/>
                <w:i w:val="false"/>
                <w:color w:val="000000"/>
                <w:sz w:val="15"/>
              </w:rPr>
              <w:t xml:space="preserve"> </w:t>
            </w:r>
          </w:p>
          <w:bookmarkEnd w:id="21452"/>
        </w:tc>
        <w:tc>
          <w:tcPr>
            <w:tcW w:w="1818" w:type="dxa"/>
            <w:tcBorders>
              <w:top w:val="outset" w:color="000000" w:sz="8"/>
              <w:left w:val="outset" w:color="000000" w:sz="8"/>
              <w:bottom w:val="outset" w:color="000000" w:sz="8"/>
              <w:right w:val="outset" w:color="000000" w:sz="8"/>
            </w:tcBorders>
            <w:vAlign w:val="center"/>
          </w:tcPr>
          <w:bookmarkStart w:name="21455" w:id="21453"/>
          <w:p>
            <w:pPr>
              <w:spacing w:after="0"/>
              <w:ind w:left="0"/>
              <w:jc w:val="left"/>
            </w:pPr>
            <w:r>
              <w:rPr>
                <w:rFonts w:ascii="Arial"/>
                <w:b w:val="false"/>
                <w:i w:val="false"/>
                <w:color w:val="000000"/>
                <w:sz w:val="15"/>
              </w:rPr>
              <w:t>у тому числі:</w:t>
            </w:r>
          </w:p>
          <w:bookmarkEnd w:id="21453"/>
        </w:tc>
        <w:tc>
          <w:tcPr>
            <w:tcW w:w="1417" w:type="dxa"/>
            <w:tcBorders>
              <w:top w:val="outset" w:color="000000" w:sz="8"/>
              <w:left w:val="outset" w:color="000000" w:sz="8"/>
              <w:bottom w:val="outset" w:color="000000" w:sz="8"/>
              <w:right w:val="outset" w:color="000000" w:sz="8"/>
            </w:tcBorders>
            <w:vAlign w:val="center"/>
          </w:tcPr>
          <w:bookmarkStart w:name="21456" w:id="21454"/>
          <w:p>
            <w:pPr>
              <w:spacing w:after="0"/>
              <w:ind w:left="0"/>
              <w:jc w:val="center"/>
            </w:pPr>
            <w:r>
              <w:rPr>
                <w:rFonts w:ascii="Arial"/>
                <w:b w:val="false"/>
                <w:i w:val="false"/>
                <w:color w:val="000000"/>
                <w:sz w:val="15"/>
              </w:rPr>
              <w:t xml:space="preserve"> </w:t>
            </w:r>
          </w:p>
          <w:bookmarkEnd w:id="21454"/>
        </w:tc>
        <w:tc>
          <w:tcPr>
            <w:tcW w:w="1009" w:type="dxa"/>
            <w:tcBorders>
              <w:top w:val="outset" w:color="000000" w:sz="8"/>
              <w:left w:val="outset" w:color="000000" w:sz="8"/>
              <w:bottom w:val="outset" w:color="000000" w:sz="8"/>
              <w:right w:val="outset" w:color="000000" w:sz="8"/>
            </w:tcBorders>
            <w:vAlign w:val="center"/>
          </w:tcPr>
          <w:bookmarkStart w:name="21457" w:id="21455"/>
          <w:p>
            <w:pPr>
              <w:spacing w:after="0"/>
              <w:ind w:left="0"/>
              <w:jc w:val="center"/>
            </w:pPr>
            <w:r>
              <w:rPr>
                <w:rFonts w:ascii="Arial"/>
                <w:b w:val="false"/>
                <w:i w:val="false"/>
                <w:color w:val="000000"/>
                <w:sz w:val="15"/>
              </w:rPr>
              <w:t xml:space="preserve"> </w:t>
            </w:r>
          </w:p>
          <w:bookmarkEnd w:id="21455"/>
        </w:tc>
        <w:tc>
          <w:tcPr>
            <w:tcW w:w="1417" w:type="dxa"/>
            <w:tcBorders>
              <w:top w:val="outset" w:color="000000" w:sz="8"/>
              <w:left w:val="outset" w:color="000000" w:sz="8"/>
              <w:bottom w:val="outset" w:color="000000" w:sz="8"/>
              <w:right w:val="outset" w:color="000000" w:sz="8"/>
            </w:tcBorders>
            <w:vAlign w:val="center"/>
          </w:tcPr>
          <w:bookmarkStart w:name="21458" w:id="21456"/>
          <w:p>
            <w:pPr>
              <w:spacing w:after="0"/>
              <w:ind w:left="0"/>
              <w:jc w:val="center"/>
            </w:pPr>
            <w:r>
              <w:rPr>
                <w:rFonts w:ascii="Arial"/>
                <w:b w:val="false"/>
                <w:i w:val="false"/>
                <w:color w:val="000000"/>
                <w:sz w:val="15"/>
              </w:rPr>
              <w:t xml:space="preserve"> </w:t>
            </w:r>
          </w:p>
          <w:bookmarkEnd w:id="21456"/>
        </w:tc>
        <w:tc>
          <w:tcPr>
            <w:tcW w:w="1306" w:type="dxa"/>
            <w:tcBorders>
              <w:top w:val="outset" w:color="000000" w:sz="8"/>
              <w:left w:val="outset" w:color="000000" w:sz="8"/>
              <w:bottom w:val="outset" w:color="000000" w:sz="8"/>
              <w:right w:val="outset" w:color="000000" w:sz="8"/>
            </w:tcBorders>
            <w:vAlign w:val="center"/>
          </w:tcPr>
          <w:bookmarkStart w:name="21459" w:id="21457"/>
          <w:p>
            <w:pPr>
              <w:spacing w:after="0"/>
              <w:ind w:left="0"/>
              <w:jc w:val="center"/>
            </w:pPr>
            <w:r>
              <w:rPr>
                <w:rFonts w:ascii="Arial"/>
                <w:b w:val="false"/>
                <w:i w:val="false"/>
                <w:color w:val="000000"/>
                <w:sz w:val="15"/>
              </w:rPr>
              <w:t xml:space="preserve"> </w:t>
            </w:r>
          </w:p>
          <w:bookmarkEnd w:id="2145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460" w:id="21458"/>
          <w:p>
            <w:pPr>
              <w:spacing w:after="0"/>
              <w:ind w:left="0"/>
              <w:jc w:val="center"/>
            </w:pPr>
            <w:r>
              <w:rPr>
                <w:rFonts w:ascii="Arial"/>
                <w:b w:val="false"/>
                <w:i w:val="false"/>
                <w:color w:val="000000"/>
                <w:sz w:val="15"/>
              </w:rPr>
              <w:t xml:space="preserve"> </w:t>
            </w:r>
          </w:p>
          <w:bookmarkEnd w:id="21458"/>
        </w:tc>
        <w:tc>
          <w:tcPr>
            <w:tcW w:w="919" w:type="dxa"/>
            <w:tcBorders>
              <w:top w:val="outset" w:color="000000" w:sz="8"/>
              <w:left w:val="outset" w:color="000000" w:sz="8"/>
              <w:bottom w:val="outset" w:color="000000" w:sz="8"/>
              <w:right w:val="outset" w:color="000000" w:sz="8"/>
            </w:tcBorders>
            <w:vAlign w:val="center"/>
          </w:tcPr>
          <w:bookmarkStart w:name="21461" w:id="21459"/>
          <w:p>
            <w:pPr>
              <w:spacing w:after="0"/>
              <w:ind w:left="0"/>
              <w:jc w:val="center"/>
            </w:pPr>
            <w:r>
              <w:rPr>
                <w:rFonts w:ascii="Arial"/>
                <w:b w:val="false"/>
                <w:i w:val="false"/>
                <w:color w:val="000000"/>
                <w:sz w:val="15"/>
              </w:rPr>
              <w:t xml:space="preserve"> </w:t>
            </w:r>
          </w:p>
          <w:bookmarkEnd w:id="21459"/>
        </w:tc>
        <w:tc>
          <w:tcPr>
            <w:tcW w:w="805" w:type="dxa"/>
            <w:tcBorders>
              <w:top w:val="outset" w:color="000000" w:sz="8"/>
              <w:left w:val="outset" w:color="000000" w:sz="8"/>
              <w:bottom w:val="outset" w:color="000000" w:sz="8"/>
              <w:right w:val="outset" w:color="000000" w:sz="8"/>
            </w:tcBorders>
            <w:vAlign w:val="center"/>
          </w:tcPr>
          <w:bookmarkStart w:name="21462" w:id="21460"/>
          <w:p>
            <w:pPr>
              <w:spacing w:after="0"/>
              <w:ind w:left="0"/>
              <w:jc w:val="center"/>
            </w:pPr>
            <w:r>
              <w:rPr>
                <w:rFonts w:ascii="Arial"/>
                <w:b w:val="false"/>
                <w:i w:val="false"/>
                <w:color w:val="000000"/>
                <w:sz w:val="15"/>
              </w:rPr>
              <w:t xml:space="preserve"> </w:t>
            </w:r>
          </w:p>
          <w:bookmarkEnd w:id="21460"/>
        </w:tc>
        <w:tc>
          <w:tcPr>
            <w:tcW w:w="1250" w:type="dxa"/>
            <w:tcBorders>
              <w:top w:val="outset" w:color="000000" w:sz="8"/>
              <w:left w:val="outset" w:color="000000" w:sz="8"/>
              <w:bottom w:val="outset" w:color="000000" w:sz="8"/>
              <w:right w:val="outset" w:color="000000" w:sz="8"/>
            </w:tcBorders>
            <w:vAlign w:val="center"/>
          </w:tcPr>
          <w:bookmarkStart w:name="21463" w:id="21461"/>
          <w:p>
            <w:pPr>
              <w:spacing w:after="0"/>
              <w:ind w:left="0"/>
              <w:jc w:val="left"/>
            </w:pPr>
            <w:r>
              <w:rPr>
                <w:rFonts w:ascii="Arial"/>
                <w:b w:val="false"/>
                <w:i w:val="false"/>
                <w:color w:val="000000"/>
                <w:sz w:val="15"/>
              </w:rPr>
              <w:t xml:space="preserve"> </w:t>
            </w:r>
          </w:p>
          <w:bookmarkEnd w:id="21461"/>
        </w:tc>
        <w:tc>
          <w:tcPr>
            <w:tcW w:w="1818" w:type="dxa"/>
            <w:tcBorders>
              <w:top w:val="outset" w:color="000000" w:sz="8"/>
              <w:left w:val="outset" w:color="000000" w:sz="8"/>
              <w:bottom w:val="outset" w:color="000000" w:sz="8"/>
              <w:right w:val="outset" w:color="000000" w:sz="8"/>
            </w:tcBorders>
            <w:vAlign w:val="center"/>
          </w:tcPr>
          <w:bookmarkStart w:name="21464" w:id="21462"/>
          <w:p>
            <w:pPr>
              <w:spacing w:after="0"/>
              <w:ind w:left="0"/>
              <w:jc w:val="left"/>
            </w:pPr>
            <w:r>
              <w:rPr>
                <w:rFonts w:ascii="Arial"/>
                <w:b w:val="false"/>
                <w:i w:val="false"/>
                <w:color w:val="000000"/>
                <w:sz w:val="15"/>
              </w:rPr>
              <w:t>проектні роботи</w:t>
            </w:r>
          </w:p>
          <w:bookmarkEnd w:id="21462"/>
        </w:tc>
        <w:tc>
          <w:tcPr>
            <w:tcW w:w="1417" w:type="dxa"/>
            <w:tcBorders>
              <w:top w:val="outset" w:color="000000" w:sz="8"/>
              <w:left w:val="outset" w:color="000000" w:sz="8"/>
              <w:bottom w:val="outset" w:color="000000" w:sz="8"/>
              <w:right w:val="outset" w:color="000000" w:sz="8"/>
            </w:tcBorders>
            <w:vAlign w:val="center"/>
          </w:tcPr>
          <w:bookmarkStart w:name="21465" w:id="21463"/>
          <w:p>
            <w:pPr>
              <w:spacing w:after="0"/>
              <w:ind w:left="0"/>
              <w:jc w:val="center"/>
            </w:pPr>
            <w:r>
              <w:rPr>
                <w:rFonts w:ascii="Arial"/>
                <w:b w:val="false"/>
                <w:i w:val="false"/>
                <w:color w:val="000000"/>
                <w:sz w:val="15"/>
              </w:rPr>
              <w:t xml:space="preserve"> </w:t>
            </w:r>
          </w:p>
          <w:bookmarkEnd w:id="21463"/>
        </w:tc>
        <w:tc>
          <w:tcPr>
            <w:tcW w:w="1009" w:type="dxa"/>
            <w:tcBorders>
              <w:top w:val="outset" w:color="000000" w:sz="8"/>
              <w:left w:val="outset" w:color="000000" w:sz="8"/>
              <w:bottom w:val="outset" w:color="000000" w:sz="8"/>
              <w:right w:val="outset" w:color="000000" w:sz="8"/>
            </w:tcBorders>
            <w:vAlign w:val="center"/>
          </w:tcPr>
          <w:bookmarkStart w:name="21466" w:id="21464"/>
          <w:p>
            <w:pPr>
              <w:spacing w:after="0"/>
              <w:ind w:left="0"/>
              <w:jc w:val="center"/>
            </w:pPr>
            <w:r>
              <w:rPr>
                <w:rFonts w:ascii="Arial"/>
                <w:b w:val="false"/>
                <w:i w:val="false"/>
                <w:color w:val="000000"/>
                <w:sz w:val="15"/>
              </w:rPr>
              <w:t xml:space="preserve"> </w:t>
            </w:r>
          </w:p>
          <w:bookmarkEnd w:id="21464"/>
        </w:tc>
        <w:tc>
          <w:tcPr>
            <w:tcW w:w="1417" w:type="dxa"/>
            <w:tcBorders>
              <w:top w:val="outset" w:color="000000" w:sz="8"/>
              <w:left w:val="outset" w:color="000000" w:sz="8"/>
              <w:bottom w:val="outset" w:color="000000" w:sz="8"/>
              <w:right w:val="outset" w:color="000000" w:sz="8"/>
            </w:tcBorders>
            <w:vAlign w:val="center"/>
          </w:tcPr>
          <w:bookmarkStart w:name="21467" w:id="21465"/>
          <w:p>
            <w:pPr>
              <w:spacing w:after="0"/>
              <w:ind w:left="0"/>
              <w:jc w:val="center"/>
            </w:pPr>
            <w:r>
              <w:rPr>
                <w:rFonts w:ascii="Arial"/>
                <w:b w:val="false"/>
                <w:i w:val="false"/>
                <w:color w:val="000000"/>
                <w:sz w:val="15"/>
              </w:rPr>
              <w:t xml:space="preserve"> </w:t>
            </w:r>
          </w:p>
          <w:bookmarkEnd w:id="21465"/>
        </w:tc>
        <w:tc>
          <w:tcPr>
            <w:tcW w:w="1306" w:type="dxa"/>
            <w:tcBorders>
              <w:top w:val="outset" w:color="000000" w:sz="8"/>
              <w:left w:val="outset" w:color="000000" w:sz="8"/>
              <w:bottom w:val="outset" w:color="000000" w:sz="8"/>
              <w:right w:val="outset" w:color="000000" w:sz="8"/>
            </w:tcBorders>
            <w:vAlign w:val="center"/>
          </w:tcPr>
          <w:bookmarkStart w:name="21468" w:id="21466"/>
          <w:p>
            <w:pPr>
              <w:spacing w:after="0"/>
              <w:ind w:left="0"/>
              <w:jc w:val="center"/>
            </w:pPr>
            <w:r>
              <w:rPr>
                <w:rFonts w:ascii="Arial"/>
                <w:b w:val="false"/>
                <w:i w:val="false"/>
                <w:color w:val="000000"/>
                <w:sz w:val="15"/>
              </w:rPr>
              <w:t>50,0</w:t>
            </w:r>
          </w:p>
          <w:bookmarkEnd w:id="2146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469" w:id="21467"/>
          <w:p>
            <w:pPr>
              <w:spacing w:after="0"/>
              <w:ind w:left="0"/>
              <w:jc w:val="center"/>
            </w:pPr>
            <w:r>
              <w:rPr>
                <w:rFonts w:ascii="Arial"/>
                <w:b w:val="false"/>
                <w:i w:val="false"/>
                <w:color w:val="000000"/>
                <w:sz w:val="15"/>
              </w:rPr>
              <w:t>4117321</w:t>
            </w:r>
          </w:p>
          <w:bookmarkEnd w:id="21467"/>
        </w:tc>
        <w:tc>
          <w:tcPr>
            <w:tcW w:w="919" w:type="dxa"/>
            <w:tcBorders>
              <w:top w:val="outset" w:color="000000" w:sz="8"/>
              <w:left w:val="outset" w:color="000000" w:sz="8"/>
              <w:bottom w:val="outset" w:color="000000" w:sz="8"/>
              <w:right w:val="outset" w:color="000000" w:sz="8"/>
            </w:tcBorders>
            <w:vAlign w:val="center"/>
          </w:tcPr>
          <w:bookmarkStart w:name="21470" w:id="21468"/>
          <w:p>
            <w:pPr>
              <w:spacing w:after="0"/>
              <w:ind w:left="0"/>
              <w:jc w:val="center"/>
            </w:pPr>
            <w:r>
              <w:rPr>
                <w:rFonts w:ascii="Arial"/>
                <w:b w:val="false"/>
                <w:i w:val="false"/>
                <w:color w:val="000000"/>
                <w:sz w:val="15"/>
              </w:rPr>
              <w:t>7321</w:t>
            </w:r>
          </w:p>
          <w:bookmarkEnd w:id="21468"/>
        </w:tc>
        <w:tc>
          <w:tcPr>
            <w:tcW w:w="805" w:type="dxa"/>
            <w:tcBorders>
              <w:top w:val="outset" w:color="000000" w:sz="8"/>
              <w:left w:val="outset" w:color="000000" w:sz="8"/>
              <w:bottom w:val="outset" w:color="000000" w:sz="8"/>
              <w:right w:val="outset" w:color="000000" w:sz="8"/>
            </w:tcBorders>
            <w:vAlign w:val="center"/>
          </w:tcPr>
          <w:bookmarkStart w:name="21471" w:id="21469"/>
          <w:p>
            <w:pPr>
              <w:spacing w:after="0"/>
              <w:ind w:left="0"/>
              <w:jc w:val="center"/>
            </w:pPr>
            <w:r>
              <w:rPr>
                <w:rFonts w:ascii="Arial"/>
                <w:b w:val="false"/>
                <w:i w:val="false"/>
                <w:color w:val="000000"/>
                <w:sz w:val="15"/>
              </w:rPr>
              <w:t>0443</w:t>
            </w:r>
          </w:p>
          <w:bookmarkEnd w:id="21469"/>
        </w:tc>
        <w:tc>
          <w:tcPr>
            <w:tcW w:w="1250" w:type="dxa"/>
            <w:tcBorders>
              <w:top w:val="outset" w:color="000000" w:sz="8"/>
              <w:left w:val="outset" w:color="000000" w:sz="8"/>
              <w:bottom w:val="outset" w:color="000000" w:sz="8"/>
              <w:right w:val="outset" w:color="000000" w:sz="8"/>
            </w:tcBorders>
            <w:vAlign w:val="center"/>
          </w:tcPr>
          <w:bookmarkStart w:name="21472" w:id="21470"/>
          <w:p>
            <w:pPr>
              <w:spacing w:after="0"/>
              <w:ind w:left="0"/>
              <w:jc w:val="left"/>
            </w:pPr>
            <w:r>
              <w:rPr>
                <w:rFonts w:ascii="Arial"/>
                <w:b w:val="false"/>
                <w:i w:val="false"/>
                <w:color w:val="000000"/>
                <w:sz w:val="15"/>
              </w:rPr>
              <w:t>Будівництво освітніх установ та закладів</w:t>
            </w:r>
          </w:p>
          <w:bookmarkEnd w:id="21470"/>
        </w:tc>
        <w:tc>
          <w:tcPr>
            <w:tcW w:w="1818" w:type="dxa"/>
            <w:tcBorders>
              <w:top w:val="outset" w:color="000000" w:sz="8"/>
              <w:left w:val="outset" w:color="000000" w:sz="8"/>
              <w:bottom w:val="outset" w:color="000000" w:sz="8"/>
              <w:right w:val="outset" w:color="000000" w:sz="8"/>
            </w:tcBorders>
            <w:vAlign w:val="center"/>
          </w:tcPr>
          <w:bookmarkStart w:name="21473" w:id="21471"/>
          <w:p>
            <w:pPr>
              <w:spacing w:after="0"/>
              <w:ind w:left="0"/>
              <w:jc w:val="left"/>
            </w:pPr>
            <w:r>
              <w:rPr>
                <w:rFonts w:ascii="Arial"/>
                <w:b w:val="false"/>
                <w:i w:val="false"/>
                <w:color w:val="000000"/>
                <w:sz w:val="15"/>
              </w:rPr>
              <w:t>БУДІВНИЦТВО ДОШКІЛЬНОГО НАВЧАЛЬНОГО ЗАКЛАДУ (НА ТЕРИТОРІЇ ЗАГАЛЬНООСВІТНЬОЇ ШКОЛИ N 305) В МІКРОРАЙОНІ БОРТНИЧІ У ДАРНИЦЬКОМУ РАЙОНІ</w:t>
            </w:r>
          </w:p>
          <w:bookmarkEnd w:id="21471"/>
        </w:tc>
        <w:tc>
          <w:tcPr>
            <w:tcW w:w="1417" w:type="dxa"/>
            <w:tcBorders>
              <w:top w:val="outset" w:color="000000" w:sz="8"/>
              <w:left w:val="outset" w:color="000000" w:sz="8"/>
              <w:bottom w:val="outset" w:color="000000" w:sz="8"/>
              <w:right w:val="outset" w:color="000000" w:sz="8"/>
            </w:tcBorders>
            <w:vAlign w:val="center"/>
          </w:tcPr>
          <w:bookmarkStart w:name="21474" w:id="21472"/>
          <w:p>
            <w:pPr>
              <w:spacing w:after="0"/>
              <w:ind w:left="0"/>
              <w:jc w:val="center"/>
            </w:pPr>
            <w:r>
              <w:rPr>
                <w:rFonts w:ascii="Arial"/>
                <w:b w:val="false"/>
                <w:i w:val="false"/>
                <w:color w:val="000000"/>
                <w:sz w:val="15"/>
              </w:rPr>
              <w:t>60000,0</w:t>
            </w:r>
          </w:p>
          <w:bookmarkEnd w:id="21472"/>
        </w:tc>
        <w:tc>
          <w:tcPr>
            <w:tcW w:w="1009" w:type="dxa"/>
            <w:tcBorders>
              <w:top w:val="outset" w:color="000000" w:sz="8"/>
              <w:left w:val="outset" w:color="000000" w:sz="8"/>
              <w:bottom w:val="outset" w:color="000000" w:sz="8"/>
              <w:right w:val="outset" w:color="000000" w:sz="8"/>
            </w:tcBorders>
            <w:vAlign w:val="center"/>
          </w:tcPr>
          <w:bookmarkStart w:name="21475" w:id="21473"/>
          <w:p>
            <w:pPr>
              <w:spacing w:after="0"/>
              <w:ind w:left="0"/>
              <w:jc w:val="center"/>
            </w:pPr>
            <w:r>
              <w:rPr>
                <w:rFonts w:ascii="Arial"/>
                <w:b w:val="false"/>
                <w:i w:val="false"/>
                <w:color w:val="000000"/>
                <w:sz w:val="15"/>
              </w:rPr>
              <w:t>100,0</w:t>
            </w:r>
          </w:p>
          <w:bookmarkEnd w:id="21473"/>
        </w:tc>
        <w:tc>
          <w:tcPr>
            <w:tcW w:w="1417" w:type="dxa"/>
            <w:tcBorders>
              <w:top w:val="outset" w:color="000000" w:sz="8"/>
              <w:left w:val="outset" w:color="000000" w:sz="8"/>
              <w:bottom w:val="outset" w:color="000000" w:sz="8"/>
              <w:right w:val="outset" w:color="000000" w:sz="8"/>
            </w:tcBorders>
            <w:vAlign w:val="center"/>
          </w:tcPr>
          <w:bookmarkStart w:name="21476" w:id="21474"/>
          <w:p>
            <w:pPr>
              <w:spacing w:after="0"/>
              <w:ind w:left="0"/>
              <w:jc w:val="center"/>
            </w:pPr>
            <w:r>
              <w:rPr>
                <w:rFonts w:ascii="Arial"/>
                <w:b w:val="false"/>
                <w:i w:val="false"/>
                <w:color w:val="000000"/>
                <w:sz w:val="15"/>
              </w:rPr>
              <w:t>59990,0</w:t>
            </w:r>
          </w:p>
          <w:bookmarkEnd w:id="21474"/>
        </w:tc>
        <w:tc>
          <w:tcPr>
            <w:tcW w:w="1306" w:type="dxa"/>
            <w:tcBorders>
              <w:top w:val="outset" w:color="000000" w:sz="8"/>
              <w:left w:val="outset" w:color="000000" w:sz="8"/>
              <w:bottom w:val="outset" w:color="000000" w:sz="8"/>
              <w:right w:val="outset" w:color="000000" w:sz="8"/>
            </w:tcBorders>
            <w:vAlign w:val="center"/>
          </w:tcPr>
          <w:bookmarkStart w:name="21477" w:id="21475"/>
          <w:p>
            <w:pPr>
              <w:spacing w:after="0"/>
              <w:ind w:left="0"/>
              <w:jc w:val="center"/>
            </w:pPr>
            <w:r>
              <w:rPr>
                <w:rFonts w:ascii="Arial"/>
                <w:b w:val="false"/>
                <w:i w:val="false"/>
                <w:color w:val="000000"/>
                <w:sz w:val="15"/>
              </w:rPr>
              <w:t>10,0</w:t>
            </w:r>
          </w:p>
          <w:bookmarkEnd w:id="214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478" w:id="21476"/>
          <w:p>
            <w:pPr>
              <w:spacing w:after="0"/>
              <w:ind w:left="0"/>
              <w:jc w:val="center"/>
            </w:pPr>
            <w:r>
              <w:rPr>
                <w:rFonts w:ascii="Arial"/>
                <w:b w:val="false"/>
                <w:i w:val="false"/>
                <w:color w:val="000000"/>
                <w:sz w:val="15"/>
              </w:rPr>
              <w:t xml:space="preserve"> </w:t>
            </w:r>
          </w:p>
          <w:bookmarkEnd w:id="21476"/>
        </w:tc>
        <w:tc>
          <w:tcPr>
            <w:tcW w:w="919" w:type="dxa"/>
            <w:tcBorders>
              <w:top w:val="outset" w:color="000000" w:sz="8"/>
              <w:left w:val="outset" w:color="000000" w:sz="8"/>
              <w:bottom w:val="outset" w:color="000000" w:sz="8"/>
              <w:right w:val="outset" w:color="000000" w:sz="8"/>
            </w:tcBorders>
            <w:vAlign w:val="center"/>
          </w:tcPr>
          <w:bookmarkStart w:name="21479" w:id="21477"/>
          <w:p>
            <w:pPr>
              <w:spacing w:after="0"/>
              <w:ind w:left="0"/>
              <w:jc w:val="center"/>
            </w:pPr>
            <w:r>
              <w:rPr>
                <w:rFonts w:ascii="Arial"/>
                <w:b w:val="false"/>
                <w:i w:val="false"/>
                <w:color w:val="000000"/>
                <w:sz w:val="15"/>
              </w:rPr>
              <w:t xml:space="preserve"> </w:t>
            </w:r>
          </w:p>
          <w:bookmarkEnd w:id="21477"/>
        </w:tc>
        <w:tc>
          <w:tcPr>
            <w:tcW w:w="805" w:type="dxa"/>
            <w:tcBorders>
              <w:top w:val="outset" w:color="000000" w:sz="8"/>
              <w:left w:val="outset" w:color="000000" w:sz="8"/>
              <w:bottom w:val="outset" w:color="000000" w:sz="8"/>
              <w:right w:val="outset" w:color="000000" w:sz="8"/>
            </w:tcBorders>
            <w:vAlign w:val="center"/>
          </w:tcPr>
          <w:bookmarkStart w:name="21480" w:id="21478"/>
          <w:p>
            <w:pPr>
              <w:spacing w:after="0"/>
              <w:ind w:left="0"/>
              <w:jc w:val="center"/>
            </w:pPr>
            <w:r>
              <w:rPr>
                <w:rFonts w:ascii="Arial"/>
                <w:b w:val="false"/>
                <w:i w:val="false"/>
                <w:color w:val="000000"/>
                <w:sz w:val="15"/>
              </w:rPr>
              <w:t xml:space="preserve"> </w:t>
            </w:r>
          </w:p>
          <w:bookmarkEnd w:id="21478"/>
        </w:tc>
        <w:tc>
          <w:tcPr>
            <w:tcW w:w="1250" w:type="dxa"/>
            <w:tcBorders>
              <w:top w:val="outset" w:color="000000" w:sz="8"/>
              <w:left w:val="outset" w:color="000000" w:sz="8"/>
              <w:bottom w:val="outset" w:color="000000" w:sz="8"/>
              <w:right w:val="outset" w:color="000000" w:sz="8"/>
            </w:tcBorders>
            <w:vAlign w:val="center"/>
          </w:tcPr>
          <w:bookmarkStart w:name="21481" w:id="21479"/>
          <w:p>
            <w:pPr>
              <w:spacing w:after="0"/>
              <w:ind w:left="0"/>
              <w:jc w:val="left"/>
            </w:pPr>
            <w:r>
              <w:rPr>
                <w:rFonts w:ascii="Arial"/>
                <w:b w:val="false"/>
                <w:i w:val="false"/>
                <w:color w:val="000000"/>
                <w:sz w:val="15"/>
              </w:rPr>
              <w:t xml:space="preserve"> </w:t>
            </w:r>
          </w:p>
          <w:bookmarkEnd w:id="21479"/>
        </w:tc>
        <w:tc>
          <w:tcPr>
            <w:tcW w:w="1818" w:type="dxa"/>
            <w:tcBorders>
              <w:top w:val="outset" w:color="000000" w:sz="8"/>
              <w:left w:val="outset" w:color="000000" w:sz="8"/>
              <w:bottom w:val="outset" w:color="000000" w:sz="8"/>
              <w:right w:val="outset" w:color="000000" w:sz="8"/>
            </w:tcBorders>
            <w:vAlign w:val="center"/>
          </w:tcPr>
          <w:bookmarkStart w:name="21482" w:id="21480"/>
          <w:p>
            <w:pPr>
              <w:spacing w:after="0"/>
              <w:ind w:left="0"/>
              <w:jc w:val="left"/>
            </w:pPr>
            <w:r>
              <w:rPr>
                <w:rFonts w:ascii="Arial"/>
                <w:b w:val="false"/>
                <w:i w:val="false"/>
                <w:color w:val="000000"/>
                <w:sz w:val="15"/>
              </w:rPr>
              <w:t>у тому числі:</w:t>
            </w:r>
          </w:p>
          <w:bookmarkEnd w:id="21480"/>
        </w:tc>
        <w:tc>
          <w:tcPr>
            <w:tcW w:w="1417" w:type="dxa"/>
            <w:tcBorders>
              <w:top w:val="outset" w:color="000000" w:sz="8"/>
              <w:left w:val="outset" w:color="000000" w:sz="8"/>
              <w:bottom w:val="outset" w:color="000000" w:sz="8"/>
              <w:right w:val="outset" w:color="000000" w:sz="8"/>
            </w:tcBorders>
            <w:vAlign w:val="center"/>
          </w:tcPr>
          <w:bookmarkStart w:name="21483" w:id="21481"/>
          <w:p>
            <w:pPr>
              <w:spacing w:after="0"/>
              <w:ind w:left="0"/>
              <w:jc w:val="center"/>
            </w:pPr>
            <w:r>
              <w:rPr>
                <w:rFonts w:ascii="Arial"/>
                <w:b w:val="false"/>
                <w:i w:val="false"/>
                <w:color w:val="000000"/>
                <w:sz w:val="15"/>
              </w:rPr>
              <w:t xml:space="preserve"> </w:t>
            </w:r>
          </w:p>
          <w:bookmarkEnd w:id="21481"/>
        </w:tc>
        <w:tc>
          <w:tcPr>
            <w:tcW w:w="1009" w:type="dxa"/>
            <w:tcBorders>
              <w:top w:val="outset" w:color="000000" w:sz="8"/>
              <w:left w:val="outset" w:color="000000" w:sz="8"/>
              <w:bottom w:val="outset" w:color="000000" w:sz="8"/>
              <w:right w:val="outset" w:color="000000" w:sz="8"/>
            </w:tcBorders>
            <w:vAlign w:val="center"/>
          </w:tcPr>
          <w:bookmarkStart w:name="21484" w:id="21482"/>
          <w:p>
            <w:pPr>
              <w:spacing w:after="0"/>
              <w:ind w:left="0"/>
              <w:jc w:val="center"/>
            </w:pPr>
            <w:r>
              <w:rPr>
                <w:rFonts w:ascii="Arial"/>
                <w:b w:val="false"/>
                <w:i w:val="false"/>
                <w:color w:val="000000"/>
                <w:sz w:val="15"/>
              </w:rPr>
              <w:t xml:space="preserve"> </w:t>
            </w:r>
          </w:p>
          <w:bookmarkEnd w:id="21482"/>
        </w:tc>
        <w:tc>
          <w:tcPr>
            <w:tcW w:w="1417" w:type="dxa"/>
            <w:tcBorders>
              <w:top w:val="outset" w:color="000000" w:sz="8"/>
              <w:left w:val="outset" w:color="000000" w:sz="8"/>
              <w:bottom w:val="outset" w:color="000000" w:sz="8"/>
              <w:right w:val="outset" w:color="000000" w:sz="8"/>
            </w:tcBorders>
            <w:vAlign w:val="center"/>
          </w:tcPr>
          <w:bookmarkStart w:name="21485" w:id="21483"/>
          <w:p>
            <w:pPr>
              <w:spacing w:after="0"/>
              <w:ind w:left="0"/>
              <w:jc w:val="center"/>
            </w:pPr>
            <w:r>
              <w:rPr>
                <w:rFonts w:ascii="Arial"/>
                <w:b w:val="false"/>
                <w:i w:val="false"/>
                <w:color w:val="000000"/>
                <w:sz w:val="15"/>
              </w:rPr>
              <w:t xml:space="preserve"> </w:t>
            </w:r>
          </w:p>
          <w:bookmarkEnd w:id="21483"/>
        </w:tc>
        <w:tc>
          <w:tcPr>
            <w:tcW w:w="1306" w:type="dxa"/>
            <w:tcBorders>
              <w:top w:val="outset" w:color="000000" w:sz="8"/>
              <w:left w:val="outset" w:color="000000" w:sz="8"/>
              <w:bottom w:val="outset" w:color="000000" w:sz="8"/>
              <w:right w:val="outset" w:color="000000" w:sz="8"/>
            </w:tcBorders>
            <w:vAlign w:val="center"/>
          </w:tcPr>
          <w:bookmarkStart w:name="21486" w:id="21484"/>
          <w:p>
            <w:pPr>
              <w:spacing w:after="0"/>
              <w:ind w:left="0"/>
              <w:jc w:val="center"/>
            </w:pPr>
            <w:r>
              <w:rPr>
                <w:rFonts w:ascii="Arial"/>
                <w:b w:val="false"/>
                <w:i w:val="false"/>
                <w:color w:val="000000"/>
                <w:sz w:val="15"/>
              </w:rPr>
              <w:t xml:space="preserve"> </w:t>
            </w:r>
          </w:p>
          <w:bookmarkEnd w:id="2148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487" w:id="21485"/>
          <w:p>
            <w:pPr>
              <w:spacing w:after="0"/>
              <w:ind w:left="0"/>
              <w:jc w:val="center"/>
            </w:pPr>
            <w:r>
              <w:rPr>
                <w:rFonts w:ascii="Arial"/>
                <w:b w:val="false"/>
                <w:i w:val="false"/>
                <w:color w:val="000000"/>
                <w:sz w:val="15"/>
              </w:rPr>
              <w:t xml:space="preserve"> </w:t>
            </w:r>
          </w:p>
          <w:bookmarkEnd w:id="21485"/>
        </w:tc>
        <w:tc>
          <w:tcPr>
            <w:tcW w:w="919" w:type="dxa"/>
            <w:tcBorders>
              <w:top w:val="outset" w:color="000000" w:sz="8"/>
              <w:left w:val="outset" w:color="000000" w:sz="8"/>
              <w:bottom w:val="outset" w:color="000000" w:sz="8"/>
              <w:right w:val="outset" w:color="000000" w:sz="8"/>
            </w:tcBorders>
            <w:vAlign w:val="center"/>
          </w:tcPr>
          <w:bookmarkStart w:name="21488" w:id="21486"/>
          <w:p>
            <w:pPr>
              <w:spacing w:after="0"/>
              <w:ind w:left="0"/>
              <w:jc w:val="center"/>
            </w:pPr>
            <w:r>
              <w:rPr>
                <w:rFonts w:ascii="Arial"/>
                <w:b w:val="false"/>
                <w:i w:val="false"/>
                <w:color w:val="000000"/>
                <w:sz w:val="15"/>
              </w:rPr>
              <w:t xml:space="preserve"> </w:t>
            </w:r>
          </w:p>
          <w:bookmarkEnd w:id="21486"/>
        </w:tc>
        <w:tc>
          <w:tcPr>
            <w:tcW w:w="805" w:type="dxa"/>
            <w:tcBorders>
              <w:top w:val="outset" w:color="000000" w:sz="8"/>
              <w:left w:val="outset" w:color="000000" w:sz="8"/>
              <w:bottom w:val="outset" w:color="000000" w:sz="8"/>
              <w:right w:val="outset" w:color="000000" w:sz="8"/>
            </w:tcBorders>
            <w:vAlign w:val="center"/>
          </w:tcPr>
          <w:bookmarkStart w:name="21489" w:id="21487"/>
          <w:p>
            <w:pPr>
              <w:spacing w:after="0"/>
              <w:ind w:left="0"/>
              <w:jc w:val="center"/>
            </w:pPr>
            <w:r>
              <w:rPr>
                <w:rFonts w:ascii="Arial"/>
                <w:b w:val="false"/>
                <w:i w:val="false"/>
                <w:color w:val="000000"/>
                <w:sz w:val="15"/>
              </w:rPr>
              <w:t xml:space="preserve"> </w:t>
            </w:r>
          </w:p>
          <w:bookmarkEnd w:id="21487"/>
        </w:tc>
        <w:tc>
          <w:tcPr>
            <w:tcW w:w="1250" w:type="dxa"/>
            <w:tcBorders>
              <w:top w:val="outset" w:color="000000" w:sz="8"/>
              <w:left w:val="outset" w:color="000000" w:sz="8"/>
              <w:bottom w:val="outset" w:color="000000" w:sz="8"/>
              <w:right w:val="outset" w:color="000000" w:sz="8"/>
            </w:tcBorders>
            <w:vAlign w:val="center"/>
          </w:tcPr>
          <w:bookmarkStart w:name="21490" w:id="21488"/>
          <w:p>
            <w:pPr>
              <w:spacing w:after="0"/>
              <w:ind w:left="0"/>
              <w:jc w:val="left"/>
            </w:pPr>
            <w:r>
              <w:rPr>
                <w:rFonts w:ascii="Arial"/>
                <w:b w:val="false"/>
                <w:i w:val="false"/>
                <w:color w:val="000000"/>
                <w:sz w:val="15"/>
              </w:rPr>
              <w:t xml:space="preserve"> </w:t>
            </w:r>
          </w:p>
          <w:bookmarkEnd w:id="21488"/>
        </w:tc>
        <w:tc>
          <w:tcPr>
            <w:tcW w:w="1818" w:type="dxa"/>
            <w:tcBorders>
              <w:top w:val="outset" w:color="000000" w:sz="8"/>
              <w:left w:val="outset" w:color="000000" w:sz="8"/>
              <w:bottom w:val="outset" w:color="000000" w:sz="8"/>
              <w:right w:val="outset" w:color="000000" w:sz="8"/>
            </w:tcBorders>
            <w:vAlign w:val="center"/>
          </w:tcPr>
          <w:bookmarkStart w:name="21491" w:id="21489"/>
          <w:p>
            <w:pPr>
              <w:spacing w:after="0"/>
              <w:ind w:left="0"/>
              <w:jc w:val="left"/>
            </w:pPr>
            <w:r>
              <w:rPr>
                <w:rFonts w:ascii="Arial"/>
                <w:b w:val="false"/>
                <w:i w:val="false"/>
                <w:color w:val="000000"/>
                <w:sz w:val="15"/>
              </w:rPr>
              <w:t>проектні роботи</w:t>
            </w:r>
          </w:p>
          <w:bookmarkEnd w:id="21489"/>
        </w:tc>
        <w:tc>
          <w:tcPr>
            <w:tcW w:w="1417" w:type="dxa"/>
            <w:tcBorders>
              <w:top w:val="outset" w:color="000000" w:sz="8"/>
              <w:left w:val="outset" w:color="000000" w:sz="8"/>
              <w:bottom w:val="outset" w:color="000000" w:sz="8"/>
              <w:right w:val="outset" w:color="000000" w:sz="8"/>
            </w:tcBorders>
            <w:vAlign w:val="center"/>
          </w:tcPr>
          <w:bookmarkStart w:name="21492" w:id="21490"/>
          <w:p>
            <w:pPr>
              <w:spacing w:after="0"/>
              <w:ind w:left="0"/>
              <w:jc w:val="center"/>
            </w:pPr>
            <w:r>
              <w:rPr>
                <w:rFonts w:ascii="Arial"/>
                <w:b w:val="false"/>
                <w:i w:val="false"/>
                <w:color w:val="000000"/>
                <w:sz w:val="15"/>
              </w:rPr>
              <w:t xml:space="preserve"> </w:t>
            </w:r>
          </w:p>
          <w:bookmarkEnd w:id="21490"/>
        </w:tc>
        <w:tc>
          <w:tcPr>
            <w:tcW w:w="1009" w:type="dxa"/>
            <w:tcBorders>
              <w:top w:val="outset" w:color="000000" w:sz="8"/>
              <w:left w:val="outset" w:color="000000" w:sz="8"/>
              <w:bottom w:val="outset" w:color="000000" w:sz="8"/>
              <w:right w:val="outset" w:color="000000" w:sz="8"/>
            </w:tcBorders>
            <w:vAlign w:val="center"/>
          </w:tcPr>
          <w:bookmarkStart w:name="21493" w:id="21491"/>
          <w:p>
            <w:pPr>
              <w:spacing w:after="0"/>
              <w:ind w:left="0"/>
              <w:jc w:val="center"/>
            </w:pPr>
            <w:r>
              <w:rPr>
                <w:rFonts w:ascii="Arial"/>
                <w:b w:val="false"/>
                <w:i w:val="false"/>
                <w:color w:val="000000"/>
                <w:sz w:val="15"/>
              </w:rPr>
              <w:t xml:space="preserve"> </w:t>
            </w:r>
          </w:p>
          <w:bookmarkEnd w:id="21491"/>
        </w:tc>
        <w:tc>
          <w:tcPr>
            <w:tcW w:w="1417" w:type="dxa"/>
            <w:tcBorders>
              <w:top w:val="outset" w:color="000000" w:sz="8"/>
              <w:left w:val="outset" w:color="000000" w:sz="8"/>
              <w:bottom w:val="outset" w:color="000000" w:sz="8"/>
              <w:right w:val="outset" w:color="000000" w:sz="8"/>
            </w:tcBorders>
            <w:vAlign w:val="center"/>
          </w:tcPr>
          <w:bookmarkStart w:name="21494" w:id="21492"/>
          <w:p>
            <w:pPr>
              <w:spacing w:after="0"/>
              <w:ind w:left="0"/>
              <w:jc w:val="center"/>
            </w:pPr>
            <w:r>
              <w:rPr>
                <w:rFonts w:ascii="Arial"/>
                <w:b w:val="false"/>
                <w:i w:val="false"/>
                <w:color w:val="000000"/>
                <w:sz w:val="15"/>
              </w:rPr>
              <w:t xml:space="preserve"> </w:t>
            </w:r>
          </w:p>
          <w:bookmarkEnd w:id="21492"/>
        </w:tc>
        <w:tc>
          <w:tcPr>
            <w:tcW w:w="1306" w:type="dxa"/>
            <w:tcBorders>
              <w:top w:val="outset" w:color="000000" w:sz="8"/>
              <w:left w:val="outset" w:color="000000" w:sz="8"/>
              <w:bottom w:val="outset" w:color="000000" w:sz="8"/>
              <w:right w:val="outset" w:color="000000" w:sz="8"/>
            </w:tcBorders>
            <w:vAlign w:val="center"/>
          </w:tcPr>
          <w:bookmarkStart w:name="21495" w:id="21493"/>
          <w:p>
            <w:pPr>
              <w:spacing w:after="0"/>
              <w:ind w:left="0"/>
              <w:jc w:val="center"/>
            </w:pPr>
            <w:r>
              <w:rPr>
                <w:rFonts w:ascii="Arial"/>
                <w:b w:val="false"/>
                <w:i w:val="false"/>
                <w:color w:val="000000"/>
                <w:sz w:val="15"/>
              </w:rPr>
              <w:t>10,0</w:t>
            </w:r>
          </w:p>
          <w:bookmarkEnd w:id="2149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496" w:id="21494"/>
          <w:p>
            <w:pPr>
              <w:spacing w:after="0"/>
              <w:ind w:left="0"/>
              <w:jc w:val="center"/>
            </w:pPr>
            <w:r>
              <w:rPr>
                <w:rFonts w:ascii="Arial"/>
                <w:b w:val="false"/>
                <w:i w:val="false"/>
                <w:color w:val="000000"/>
                <w:sz w:val="15"/>
              </w:rPr>
              <w:t>4117321</w:t>
            </w:r>
          </w:p>
          <w:bookmarkEnd w:id="21494"/>
        </w:tc>
        <w:tc>
          <w:tcPr>
            <w:tcW w:w="919" w:type="dxa"/>
            <w:tcBorders>
              <w:top w:val="outset" w:color="000000" w:sz="8"/>
              <w:left w:val="outset" w:color="000000" w:sz="8"/>
              <w:bottom w:val="outset" w:color="000000" w:sz="8"/>
              <w:right w:val="outset" w:color="000000" w:sz="8"/>
            </w:tcBorders>
            <w:vAlign w:val="center"/>
          </w:tcPr>
          <w:bookmarkStart w:name="21497" w:id="21495"/>
          <w:p>
            <w:pPr>
              <w:spacing w:after="0"/>
              <w:ind w:left="0"/>
              <w:jc w:val="center"/>
            </w:pPr>
            <w:r>
              <w:rPr>
                <w:rFonts w:ascii="Arial"/>
                <w:b w:val="false"/>
                <w:i w:val="false"/>
                <w:color w:val="000000"/>
                <w:sz w:val="15"/>
              </w:rPr>
              <w:t>7321</w:t>
            </w:r>
          </w:p>
          <w:bookmarkEnd w:id="21495"/>
        </w:tc>
        <w:tc>
          <w:tcPr>
            <w:tcW w:w="805" w:type="dxa"/>
            <w:tcBorders>
              <w:top w:val="outset" w:color="000000" w:sz="8"/>
              <w:left w:val="outset" w:color="000000" w:sz="8"/>
              <w:bottom w:val="outset" w:color="000000" w:sz="8"/>
              <w:right w:val="outset" w:color="000000" w:sz="8"/>
            </w:tcBorders>
            <w:vAlign w:val="center"/>
          </w:tcPr>
          <w:bookmarkStart w:name="21498" w:id="21496"/>
          <w:p>
            <w:pPr>
              <w:spacing w:after="0"/>
              <w:ind w:left="0"/>
              <w:jc w:val="center"/>
            </w:pPr>
            <w:r>
              <w:rPr>
                <w:rFonts w:ascii="Arial"/>
                <w:b w:val="false"/>
                <w:i w:val="false"/>
                <w:color w:val="000000"/>
                <w:sz w:val="15"/>
              </w:rPr>
              <w:t>0443</w:t>
            </w:r>
          </w:p>
          <w:bookmarkEnd w:id="21496"/>
        </w:tc>
        <w:tc>
          <w:tcPr>
            <w:tcW w:w="1250" w:type="dxa"/>
            <w:tcBorders>
              <w:top w:val="outset" w:color="000000" w:sz="8"/>
              <w:left w:val="outset" w:color="000000" w:sz="8"/>
              <w:bottom w:val="outset" w:color="000000" w:sz="8"/>
              <w:right w:val="outset" w:color="000000" w:sz="8"/>
            </w:tcBorders>
            <w:vAlign w:val="center"/>
          </w:tcPr>
          <w:bookmarkStart w:name="21499" w:id="21497"/>
          <w:p>
            <w:pPr>
              <w:spacing w:after="0"/>
              <w:ind w:left="0"/>
              <w:jc w:val="left"/>
            </w:pPr>
            <w:r>
              <w:rPr>
                <w:rFonts w:ascii="Arial"/>
                <w:b w:val="false"/>
                <w:i w:val="false"/>
                <w:color w:val="000000"/>
                <w:sz w:val="15"/>
              </w:rPr>
              <w:t>Будівництво освітніх установ та закладів</w:t>
            </w:r>
          </w:p>
          <w:bookmarkEnd w:id="21497"/>
        </w:tc>
        <w:tc>
          <w:tcPr>
            <w:tcW w:w="1818" w:type="dxa"/>
            <w:tcBorders>
              <w:top w:val="outset" w:color="000000" w:sz="8"/>
              <w:left w:val="outset" w:color="000000" w:sz="8"/>
              <w:bottom w:val="outset" w:color="000000" w:sz="8"/>
              <w:right w:val="outset" w:color="000000" w:sz="8"/>
            </w:tcBorders>
            <w:vAlign w:val="center"/>
          </w:tcPr>
          <w:bookmarkStart w:name="21500" w:id="21498"/>
          <w:p>
            <w:pPr>
              <w:spacing w:after="0"/>
              <w:ind w:left="0"/>
              <w:jc w:val="left"/>
            </w:pPr>
            <w:r>
              <w:rPr>
                <w:rFonts w:ascii="Arial"/>
                <w:b w:val="false"/>
                <w:i w:val="false"/>
                <w:color w:val="000000"/>
                <w:sz w:val="15"/>
              </w:rPr>
              <w:t>РЕКОНСТРУКЦІЇ СТАДІОНУ ТА СПОРТИВНИХ СПОРУД СПЕЦІАЛЬНОЇ ШКОЛИ I - II СТУПЕНІВ N 10, М. КИЇВ, ВУЛ. ВАКУЛЕНЧУКА, 1</w:t>
            </w:r>
          </w:p>
          <w:bookmarkEnd w:id="21498"/>
        </w:tc>
        <w:tc>
          <w:tcPr>
            <w:tcW w:w="1417" w:type="dxa"/>
            <w:tcBorders>
              <w:top w:val="outset" w:color="000000" w:sz="8"/>
              <w:left w:val="outset" w:color="000000" w:sz="8"/>
              <w:bottom w:val="outset" w:color="000000" w:sz="8"/>
              <w:right w:val="outset" w:color="000000" w:sz="8"/>
            </w:tcBorders>
            <w:vAlign w:val="center"/>
          </w:tcPr>
          <w:bookmarkStart w:name="21501" w:id="21499"/>
          <w:p>
            <w:pPr>
              <w:spacing w:after="0"/>
              <w:ind w:left="0"/>
              <w:jc w:val="center"/>
            </w:pPr>
            <w:r>
              <w:rPr>
                <w:rFonts w:ascii="Arial"/>
                <w:b w:val="false"/>
                <w:i w:val="false"/>
                <w:color w:val="000000"/>
                <w:sz w:val="15"/>
              </w:rPr>
              <w:t>35000,0</w:t>
            </w:r>
          </w:p>
          <w:bookmarkEnd w:id="21499"/>
        </w:tc>
        <w:tc>
          <w:tcPr>
            <w:tcW w:w="1009" w:type="dxa"/>
            <w:tcBorders>
              <w:top w:val="outset" w:color="000000" w:sz="8"/>
              <w:left w:val="outset" w:color="000000" w:sz="8"/>
              <w:bottom w:val="outset" w:color="000000" w:sz="8"/>
              <w:right w:val="outset" w:color="000000" w:sz="8"/>
            </w:tcBorders>
            <w:vAlign w:val="center"/>
          </w:tcPr>
          <w:bookmarkStart w:name="21502" w:id="21500"/>
          <w:p>
            <w:pPr>
              <w:spacing w:after="0"/>
              <w:ind w:left="0"/>
              <w:jc w:val="center"/>
            </w:pPr>
            <w:r>
              <w:rPr>
                <w:rFonts w:ascii="Arial"/>
                <w:b w:val="false"/>
                <w:i w:val="false"/>
                <w:color w:val="000000"/>
                <w:sz w:val="15"/>
              </w:rPr>
              <w:t>99,2</w:t>
            </w:r>
          </w:p>
          <w:bookmarkEnd w:id="21500"/>
        </w:tc>
        <w:tc>
          <w:tcPr>
            <w:tcW w:w="1417" w:type="dxa"/>
            <w:tcBorders>
              <w:top w:val="outset" w:color="000000" w:sz="8"/>
              <w:left w:val="outset" w:color="000000" w:sz="8"/>
              <w:bottom w:val="outset" w:color="000000" w:sz="8"/>
              <w:right w:val="outset" w:color="000000" w:sz="8"/>
            </w:tcBorders>
            <w:vAlign w:val="center"/>
          </w:tcPr>
          <w:bookmarkStart w:name="21503" w:id="21501"/>
          <w:p>
            <w:pPr>
              <w:spacing w:after="0"/>
              <w:ind w:left="0"/>
              <w:jc w:val="center"/>
            </w:pPr>
            <w:r>
              <w:rPr>
                <w:rFonts w:ascii="Arial"/>
                <w:b w:val="false"/>
                <w:i w:val="false"/>
                <w:color w:val="000000"/>
                <w:sz w:val="15"/>
              </w:rPr>
              <w:t>34727,5</w:t>
            </w:r>
          </w:p>
          <w:bookmarkEnd w:id="21501"/>
        </w:tc>
        <w:tc>
          <w:tcPr>
            <w:tcW w:w="1306" w:type="dxa"/>
            <w:tcBorders>
              <w:top w:val="outset" w:color="000000" w:sz="8"/>
              <w:left w:val="outset" w:color="000000" w:sz="8"/>
              <w:bottom w:val="outset" w:color="000000" w:sz="8"/>
              <w:right w:val="outset" w:color="000000" w:sz="8"/>
            </w:tcBorders>
            <w:vAlign w:val="center"/>
          </w:tcPr>
          <w:bookmarkStart w:name="21504" w:id="21502"/>
          <w:p>
            <w:pPr>
              <w:spacing w:after="0"/>
              <w:ind w:left="0"/>
              <w:jc w:val="center"/>
            </w:pPr>
            <w:r>
              <w:rPr>
                <w:rFonts w:ascii="Arial"/>
                <w:b w:val="false"/>
                <w:i w:val="false"/>
                <w:color w:val="000000"/>
                <w:sz w:val="15"/>
              </w:rPr>
              <w:t>10,0</w:t>
            </w:r>
          </w:p>
          <w:bookmarkEnd w:id="2150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505" w:id="21503"/>
          <w:p>
            <w:pPr>
              <w:spacing w:after="0"/>
              <w:ind w:left="0"/>
              <w:jc w:val="center"/>
            </w:pPr>
            <w:r>
              <w:rPr>
                <w:rFonts w:ascii="Arial"/>
                <w:b w:val="false"/>
                <w:i w:val="false"/>
                <w:color w:val="000000"/>
                <w:sz w:val="15"/>
              </w:rPr>
              <w:t xml:space="preserve"> </w:t>
            </w:r>
          </w:p>
          <w:bookmarkEnd w:id="21503"/>
        </w:tc>
        <w:tc>
          <w:tcPr>
            <w:tcW w:w="919" w:type="dxa"/>
            <w:tcBorders>
              <w:top w:val="outset" w:color="000000" w:sz="8"/>
              <w:left w:val="outset" w:color="000000" w:sz="8"/>
              <w:bottom w:val="outset" w:color="000000" w:sz="8"/>
              <w:right w:val="outset" w:color="000000" w:sz="8"/>
            </w:tcBorders>
            <w:vAlign w:val="center"/>
          </w:tcPr>
          <w:bookmarkStart w:name="21506" w:id="21504"/>
          <w:p>
            <w:pPr>
              <w:spacing w:after="0"/>
              <w:ind w:left="0"/>
              <w:jc w:val="center"/>
            </w:pPr>
            <w:r>
              <w:rPr>
                <w:rFonts w:ascii="Arial"/>
                <w:b w:val="false"/>
                <w:i w:val="false"/>
                <w:color w:val="000000"/>
                <w:sz w:val="15"/>
              </w:rPr>
              <w:t xml:space="preserve"> </w:t>
            </w:r>
          </w:p>
          <w:bookmarkEnd w:id="21504"/>
        </w:tc>
        <w:tc>
          <w:tcPr>
            <w:tcW w:w="805" w:type="dxa"/>
            <w:tcBorders>
              <w:top w:val="outset" w:color="000000" w:sz="8"/>
              <w:left w:val="outset" w:color="000000" w:sz="8"/>
              <w:bottom w:val="outset" w:color="000000" w:sz="8"/>
              <w:right w:val="outset" w:color="000000" w:sz="8"/>
            </w:tcBorders>
            <w:vAlign w:val="center"/>
          </w:tcPr>
          <w:bookmarkStart w:name="21507" w:id="21505"/>
          <w:p>
            <w:pPr>
              <w:spacing w:after="0"/>
              <w:ind w:left="0"/>
              <w:jc w:val="center"/>
            </w:pPr>
            <w:r>
              <w:rPr>
                <w:rFonts w:ascii="Arial"/>
                <w:b w:val="false"/>
                <w:i w:val="false"/>
                <w:color w:val="000000"/>
                <w:sz w:val="15"/>
              </w:rPr>
              <w:t xml:space="preserve"> </w:t>
            </w:r>
          </w:p>
          <w:bookmarkEnd w:id="21505"/>
        </w:tc>
        <w:tc>
          <w:tcPr>
            <w:tcW w:w="1250" w:type="dxa"/>
            <w:tcBorders>
              <w:top w:val="outset" w:color="000000" w:sz="8"/>
              <w:left w:val="outset" w:color="000000" w:sz="8"/>
              <w:bottom w:val="outset" w:color="000000" w:sz="8"/>
              <w:right w:val="outset" w:color="000000" w:sz="8"/>
            </w:tcBorders>
            <w:vAlign w:val="center"/>
          </w:tcPr>
          <w:bookmarkStart w:name="21508" w:id="21506"/>
          <w:p>
            <w:pPr>
              <w:spacing w:after="0"/>
              <w:ind w:left="0"/>
              <w:jc w:val="left"/>
            </w:pPr>
            <w:r>
              <w:rPr>
                <w:rFonts w:ascii="Arial"/>
                <w:b w:val="false"/>
                <w:i w:val="false"/>
                <w:color w:val="000000"/>
                <w:sz w:val="15"/>
              </w:rPr>
              <w:t xml:space="preserve"> </w:t>
            </w:r>
          </w:p>
          <w:bookmarkEnd w:id="21506"/>
        </w:tc>
        <w:tc>
          <w:tcPr>
            <w:tcW w:w="1818" w:type="dxa"/>
            <w:tcBorders>
              <w:top w:val="outset" w:color="000000" w:sz="8"/>
              <w:left w:val="outset" w:color="000000" w:sz="8"/>
              <w:bottom w:val="outset" w:color="000000" w:sz="8"/>
              <w:right w:val="outset" w:color="000000" w:sz="8"/>
            </w:tcBorders>
            <w:vAlign w:val="center"/>
          </w:tcPr>
          <w:bookmarkStart w:name="21509" w:id="21507"/>
          <w:p>
            <w:pPr>
              <w:spacing w:after="0"/>
              <w:ind w:left="0"/>
              <w:jc w:val="left"/>
            </w:pPr>
            <w:r>
              <w:rPr>
                <w:rFonts w:ascii="Arial"/>
                <w:b w:val="false"/>
                <w:i w:val="false"/>
                <w:color w:val="000000"/>
                <w:sz w:val="15"/>
              </w:rPr>
              <w:t>у тому числі:</w:t>
            </w:r>
          </w:p>
          <w:bookmarkEnd w:id="21507"/>
        </w:tc>
        <w:tc>
          <w:tcPr>
            <w:tcW w:w="1417" w:type="dxa"/>
            <w:tcBorders>
              <w:top w:val="outset" w:color="000000" w:sz="8"/>
              <w:left w:val="outset" w:color="000000" w:sz="8"/>
              <w:bottom w:val="outset" w:color="000000" w:sz="8"/>
              <w:right w:val="outset" w:color="000000" w:sz="8"/>
            </w:tcBorders>
            <w:vAlign w:val="center"/>
          </w:tcPr>
          <w:bookmarkStart w:name="21510" w:id="21508"/>
          <w:p>
            <w:pPr>
              <w:spacing w:after="0"/>
              <w:ind w:left="0"/>
              <w:jc w:val="center"/>
            </w:pPr>
            <w:r>
              <w:rPr>
                <w:rFonts w:ascii="Arial"/>
                <w:b w:val="false"/>
                <w:i w:val="false"/>
                <w:color w:val="000000"/>
                <w:sz w:val="15"/>
              </w:rPr>
              <w:t xml:space="preserve"> </w:t>
            </w:r>
          </w:p>
          <w:bookmarkEnd w:id="21508"/>
        </w:tc>
        <w:tc>
          <w:tcPr>
            <w:tcW w:w="1009" w:type="dxa"/>
            <w:tcBorders>
              <w:top w:val="outset" w:color="000000" w:sz="8"/>
              <w:left w:val="outset" w:color="000000" w:sz="8"/>
              <w:bottom w:val="outset" w:color="000000" w:sz="8"/>
              <w:right w:val="outset" w:color="000000" w:sz="8"/>
            </w:tcBorders>
            <w:vAlign w:val="center"/>
          </w:tcPr>
          <w:bookmarkStart w:name="21511" w:id="21509"/>
          <w:p>
            <w:pPr>
              <w:spacing w:after="0"/>
              <w:ind w:left="0"/>
              <w:jc w:val="center"/>
            </w:pPr>
            <w:r>
              <w:rPr>
                <w:rFonts w:ascii="Arial"/>
                <w:b w:val="false"/>
                <w:i w:val="false"/>
                <w:color w:val="000000"/>
                <w:sz w:val="15"/>
              </w:rPr>
              <w:t xml:space="preserve"> </w:t>
            </w:r>
          </w:p>
          <w:bookmarkEnd w:id="21509"/>
        </w:tc>
        <w:tc>
          <w:tcPr>
            <w:tcW w:w="1417" w:type="dxa"/>
            <w:tcBorders>
              <w:top w:val="outset" w:color="000000" w:sz="8"/>
              <w:left w:val="outset" w:color="000000" w:sz="8"/>
              <w:bottom w:val="outset" w:color="000000" w:sz="8"/>
              <w:right w:val="outset" w:color="000000" w:sz="8"/>
            </w:tcBorders>
            <w:vAlign w:val="center"/>
          </w:tcPr>
          <w:bookmarkStart w:name="21512" w:id="21510"/>
          <w:p>
            <w:pPr>
              <w:spacing w:after="0"/>
              <w:ind w:left="0"/>
              <w:jc w:val="center"/>
            </w:pPr>
            <w:r>
              <w:rPr>
                <w:rFonts w:ascii="Arial"/>
                <w:b w:val="false"/>
                <w:i w:val="false"/>
                <w:color w:val="000000"/>
                <w:sz w:val="15"/>
              </w:rPr>
              <w:t xml:space="preserve"> </w:t>
            </w:r>
          </w:p>
          <w:bookmarkEnd w:id="21510"/>
        </w:tc>
        <w:tc>
          <w:tcPr>
            <w:tcW w:w="1306" w:type="dxa"/>
            <w:tcBorders>
              <w:top w:val="outset" w:color="000000" w:sz="8"/>
              <w:left w:val="outset" w:color="000000" w:sz="8"/>
              <w:bottom w:val="outset" w:color="000000" w:sz="8"/>
              <w:right w:val="outset" w:color="000000" w:sz="8"/>
            </w:tcBorders>
            <w:vAlign w:val="center"/>
          </w:tcPr>
          <w:bookmarkStart w:name="21513" w:id="21511"/>
          <w:p>
            <w:pPr>
              <w:spacing w:after="0"/>
              <w:ind w:left="0"/>
              <w:jc w:val="center"/>
            </w:pPr>
            <w:r>
              <w:rPr>
                <w:rFonts w:ascii="Arial"/>
                <w:b w:val="false"/>
                <w:i w:val="false"/>
                <w:color w:val="000000"/>
                <w:sz w:val="15"/>
              </w:rPr>
              <w:t xml:space="preserve"> </w:t>
            </w:r>
          </w:p>
          <w:bookmarkEnd w:id="215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514" w:id="21512"/>
          <w:p>
            <w:pPr>
              <w:spacing w:after="0"/>
              <w:ind w:left="0"/>
              <w:jc w:val="center"/>
            </w:pPr>
            <w:r>
              <w:rPr>
                <w:rFonts w:ascii="Arial"/>
                <w:b w:val="false"/>
                <w:i w:val="false"/>
                <w:color w:val="000000"/>
                <w:sz w:val="15"/>
              </w:rPr>
              <w:t xml:space="preserve"> </w:t>
            </w:r>
          </w:p>
          <w:bookmarkEnd w:id="21512"/>
        </w:tc>
        <w:tc>
          <w:tcPr>
            <w:tcW w:w="919" w:type="dxa"/>
            <w:tcBorders>
              <w:top w:val="outset" w:color="000000" w:sz="8"/>
              <w:left w:val="outset" w:color="000000" w:sz="8"/>
              <w:bottom w:val="outset" w:color="000000" w:sz="8"/>
              <w:right w:val="outset" w:color="000000" w:sz="8"/>
            </w:tcBorders>
            <w:vAlign w:val="center"/>
          </w:tcPr>
          <w:bookmarkStart w:name="21515" w:id="21513"/>
          <w:p>
            <w:pPr>
              <w:spacing w:after="0"/>
              <w:ind w:left="0"/>
              <w:jc w:val="center"/>
            </w:pPr>
            <w:r>
              <w:rPr>
                <w:rFonts w:ascii="Arial"/>
                <w:b w:val="false"/>
                <w:i w:val="false"/>
                <w:color w:val="000000"/>
                <w:sz w:val="15"/>
              </w:rPr>
              <w:t xml:space="preserve"> </w:t>
            </w:r>
          </w:p>
          <w:bookmarkEnd w:id="21513"/>
        </w:tc>
        <w:tc>
          <w:tcPr>
            <w:tcW w:w="805" w:type="dxa"/>
            <w:tcBorders>
              <w:top w:val="outset" w:color="000000" w:sz="8"/>
              <w:left w:val="outset" w:color="000000" w:sz="8"/>
              <w:bottom w:val="outset" w:color="000000" w:sz="8"/>
              <w:right w:val="outset" w:color="000000" w:sz="8"/>
            </w:tcBorders>
            <w:vAlign w:val="center"/>
          </w:tcPr>
          <w:bookmarkStart w:name="21516" w:id="21514"/>
          <w:p>
            <w:pPr>
              <w:spacing w:after="0"/>
              <w:ind w:left="0"/>
              <w:jc w:val="center"/>
            </w:pPr>
            <w:r>
              <w:rPr>
                <w:rFonts w:ascii="Arial"/>
                <w:b w:val="false"/>
                <w:i w:val="false"/>
                <w:color w:val="000000"/>
                <w:sz w:val="15"/>
              </w:rPr>
              <w:t xml:space="preserve"> </w:t>
            </w:r>
          </w:p>
          <w:bookmarkEnd w:id="21514"/>
        </w:tc>
        <w:tc>
          <w:tcPr>
            <w:tcW w:w="1250" w:type="dxa"/>
            <w:tcBorders>
              <w:top w:val="outset" w:color="000000" w:sz="8"/>
              <w:left w:val="outset" w:color="000000" w:sz="8"/>
              <w:bottom w:val="outset" w:color="000000" w:sz="8"/>
              <w:right w:val="outset" w:color="000000" w:sz="8"/>
            </w:tcBorders>
            <w:vAlign w:val="center"/>
          </w:tcPr>
          <w:bookmarkStart w:name="21517" w:id="21515"/>
          <w:p>
            <w:pPr>
              <w:spacing w:after="0"/>
              <w:ind w:left="0"/>
              <w:jc w:val="left"/>
            </w:pPr>
            <w:r>
              <w:rPr>
                <w:rFonts w:ascii="Arial"/>
                <w:b w:val="false"/>
                <w:i w:val="false"/>
                <w:color w:val="000000"/>
                <w:sz w:val="15"/>
              </w:rPr>
              <w:t xml:space="preserve"> </w:t>
            </w:r>
          </w:p>
          <w:bookmarkEnd w:id="21515"/>
        </w:tc>
        <w:tc>
          <w:tcPr>
            <w:tcW w:w="1818" w:type="dxa"/>
            <w:tcBorders>
              <w:top w:val="outset" w:color="000000" w:sz="8"/>
              <w:left w:val="outset" w:color="000000" w:sz="8"/>
              <w:bottom w:val="outset" w:color="000000" w:sz="8"/>
              <w:right w:val="outset" w:color="000000" w:sz="8"/>
            </w:tcBorders>
            <w:vAlign w:val="center"/>
          </w:tcPr>
          <w:bookmarkStart w:name="21518" w:id="21516"/>
          <w:p>
            <w:pPr>
              <w:spacing w:after="0"/>
              <w:ind w:left="0"/>
              <w:jc w:val="left"/>
            </w:pPr>
            <w:r>
              <w:rPr>
                <w:rFonts w:ascii="Arial"/>
                <w:b w:val="false"/>
                <w:i w:val="false"/>
                <w:color w:val="000000"/>
                <w:sz w:val="15"/>
              </w:rPr>
              <w:t>проектні роботи</w:t>
            </w:r>
          </w:p>
          <w:bookmarkEnd w:id="21516"/>
        </w:tc>
        <w:tc>
          <w:tcPr>
            <w:tcW w:w="1417" w:type="dxa"/>
            <w:tcBorders>
              <w:top w:val="outset" w:color="000000" w:sz="8"/>
              <w:left w:val="outset" w:color="000000" w:sz="8"/>
              <w:bottom w:val="outset" w:color="000000" w:sz="8"/>
              <w:right w:val="outset" w:color="000000" w:sz="8"/>
            </w:tcBorders>
            <w:vAlign w:val="center"/>
          </w:tcPr>
          <w:bookmarkStart w:name="21519" w:id="21517"/>
          <w:p>
            <w:pPr>
              <w:spacing w:after="0"/>
              <w:ind w:left="0"/>
              <w:jc w:val="center"/>
            </w:pPr>
            <w:r>
              <w:rPr>
                <w:rFonts w:ascii="Arial"/>
                <w:b w:val="false"/>
                <w:i w:val="false"/>
                <w:color w:val="000000"/>
                <w:sz w:val="15"/>
              </w:rPr>
              <w:t xml:space="preserve"> </w:t>
            </w:r>
          </w:p>
          <w:bookmarkEnd w:id="21517"/>
        </w:tc>
        <w:tc>
          <w:tcPr>
            <w:tcW w:w="1009" w:type="dxa"/>
            <w:tcBorders>
              <w:top w:val="outset" w:color="000000" w:sz="8"/>
              <w:left w:val="outset" w:color="000000" w:sz="8"/>
              <w:bottom w:val="outset" w:color="000000" w:sz="8"/>
              <w:right w:val="outset" w:color="000000" w:sz="8"/>
            </w:tcBorders>
            <w:vAlign w:val="center"/>
          </w:tcPr>
          <w:bookmarkStart w:name="21520" w:id="21518"/>
          <w:p>
            <w:pPr>
              <w:spacing w:after="0"/>
              <w:ind w:left="0"/>
              <w:jc w:val="center"/>
            </w:pPr>
            <w:r>
              <w:rPr>
                <w:rFonts w:ascii="Arial"/>
                <w:b w:val="false"/>
                <w:i w:val="false"/>
                <w:color w:val="000000"/>
                <w:sz w:val="15"/>
              </w:rPr>
              <w:t xml:space="preserve"> </w:t>
            </w:r>
          </w:p>
          <w:bookmarkEnd w:id="21518"/>
        </w:tc>
        <w:tc>
          <w:tcPr>
            <w:tcW w:w="1417" w:type="dxa"/>
            <w:tcBorders>
              <w:top w:val="outset" w:color="000000" w:sz="8"/>
              <w:left w:val="outset" w:color="000000" w:sz="8"/>
              <w:bottom w:val="outset" w:color="000000" w:sz="8"/>
              <w:right w:val="outset" w:color="000000" w:sz="8"/>
            </w:tcBorders>
            <w:vAlign w:val="center"/>
          </w:tcPr>
          <w:bookmarkStart w:name="21521" w:id="21519"/>
          <w:p>
            <w:pPr>
              <w:spacing w:after="0"/>
              <w:ind w:left="0"/>
              <w:jc w:val="center"/>
            </w:pPr>
            <w:r>
              <w:rPr>
                <w:rFonts w:ascii="Arial"/>
                <w:b w:val="false"/>
                <w:i w:val="false"/>
                <w:color w:val="000000"/>
                <w:sz w:val="15"/>
              </w:rPr>
              <w:t xml:space="preserve"> </w:t>
            </w:r>
          </w:p>
          <w:bookmarkEnd w:id="21519"/>
        </w:tc>
        <w:tc>
          <w:tcPr>
            <w:tcW w:w="1306" w:type="dxa"/>
            <w:tcBorders>
              <w:top w:val="outset" w:color="000000" w:sz="8"/>
              <w:left w:val="outset" w:color="000000" w:sz="8"/>
              <w:bottom w:val="outset" w:color="000000" w:sz="8"/>
              <w:right w:val="outset" w:color="000000" w:sz="8"/>
            </w:tcBorders>
            <w:vAlign w:val="center"/>
          </w:tcPr>
          <w:bookmarkStart w:name="21522" w:id="21520"/>
          <w:p>
            <w:pPr>
              <w:spacing w:after="0"/>
              <w:ind w:left="0"/>
              <w:jc w:val="center"/>
            </w:pPr>
            <w:r>
              <w:rPr>
                <w:rFonts w:ascii="Arial"/>
                <w:b w:val="false"/>
                <w:i w:val="false"/>
                <w:color w:val="000000"/>
                <w:sz w:val="15"/>
              </w:rPr>
              <w:t>10,0</w:t>
            </w:r>
          </w:p>
          <w:bookmarkEnd w:id="2152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523" w:id="21521"/>
          <w:p>
            <w:pPr>
              <w:spacing w:after="0"/>
              <w:ind w:left="0"/>
              <w:jc w:val="center"/>
            </w:pPr>
            <w:r>
              <w:rPr>
                <w:rFonts w:ascii="Arial"/>
                <w:b w:val="false"/>
                <w:i w:val="false"/>
                <w:color w:val="000000"/>
                <w:sz w:val="15"/>
              </w:rPr>
              <w:t>4117321</w:t>
            </w:r>
          </w:p>
          <w:bookmarkEnd w:id="21521"/>
        </w:tc>
        <w:tc>
          <w:tcPr>
            <w:tcW w:w="919" w:type="dxa"/>
            <w:tcBorders>
              <w:top w:val="outset" w:color="000000" w:sz="8"/>
              <w:left w:val="outset" w:color="000000" w:sz="8"/>
              <w:bottom w:val="outset" w:color="000000" w:sz="8"/>
              <w:right w:val="outset" w:color="000000" w:sz="8"/>
            </w:tcBorders>
            <w:vAlign w:val="center"/>
          </w:tcPr>
          <w:bookmarkStart w:name="21524" w:id="21522"/>
          <w:p>
            <w:pPr>
              <w:spacing w:after="0"/>
              <w:ind w:left="0"/>
              <w:jc w:val="center"/>
            </w:pPr>
            <w:r>
              <w:rPr>
                <w:rFonts w:ascii="Arial"/>
                <w:b w:val="false"/>
                <w:i w:val="false"/>
                <w:color w:val="000000"/>
                <w:sz w:val="15"/>
              </w:rPr>
              <w:t>7321</w:t>
            </w:r>
          </w:p>
          <w:bookmarkEnd w:id="21522"/>
        </w:tc>
        <w:tc>
          <w:tcPr>
            <w:tcW w:w="805" w:type="dxa"/>
            <w:tcBorders>
              <w:top w:val="outset" w:color="000000" w:sz="8"/>
              <w:left w:val="outset" w:color="000000" w:sz="8"/>
              <w:bottom w:val="outset" w:color="000000" w:sz="8"/>
              <w:right w:val="outset" w:color="000000" w:sz="8"/>
            </w:tcBorders>
            <w:vAlign w:val="center"/>
          </w:tcPr>
          <w:bookmarkStart w:name="21525" w:id="21523"/>
          <w:p>
            <w:pPr>
              <w:spacing w:after="0"/>
              <w:ind w:left="0"/>
              <w:jc w:val="center"/>
            </w:pPr>
            <w:r>
              <w:rPr>
                <w:rFonts w:ascii="Arial"/>
                <w:b w:val="false"/>
                <w:i w:val="false"/>
                <w:color w:val="000000"/>
                <w:sz w:val="15"/>
              </w:rPr>
              <w:t>0443</w:t>
            </w:r>
          </w:p>
          <w:bookmarkEnd w:id="21523"/>
        </w:tc>
        <w:tc>
          <w:tcPr>
            <w:tcW w:w="1250" w:type="dxa"/>
            <w:tcBorders>
              <w:top w:val="outset" w:color="000000" w:sz="8"/>
              <w:left w:val="outset" w:color="000000" w:sz="8"/>
              <w:bottom w:val="outset" w:color="000000" w:sz="8"/>
              <w:right w:val="outset" w:color="000000" w:sz="8"/>
            </w:tcBorders>
            <w:vAlign w:val="center"/>
          </w:tcPr>
          <w:bookmarkStart w:name="21526" w:id="21524"/>
          <w:p>
            <w:pPr>
              <w:spacing w:after="0"/>
              <w:ind w:left="0"/>
              <w:jc w:val="left"/>
            </w:pPr>
            <w:r>
              <w:rPr>
                <w:rFonts w:ascii="Arial"/>
                <w:b w:val="false"/>
                <w:i w:val="false"/>
                <w:color w:val="000000"/>
                <w:sz w:val="15"/>
              </w:rPr>
              <w:t>Будівництво освітніх установ та закладів</w:t>
            </w:r>
          </w:p>
          <w:bookmarkEnd w:id="21524"/>
        </w:tc>
        <w:tc>
          <w:tcPr>
            <w:tcW w:w="1818" w:type="dxa"/>
            <w:tcBorders>
              <w:top w:val="outset" w:color="000000" w:sz="8"/>
              <w:left w:val="outset" w:color="000000" w:sz="8"/>
              <w:bottom w:val="outset" w:color="000000" w:sz="8"/>
              <w:right w:val="outset" w:color="000000" w:sz="8"/>
            </w:tcBorders>
            <w:vAlign w:val="center"/>
          </w:tcPr>
          <w:bookmarkStart w:name="21527" w:id="21525"/>
          <w:p>
            <w:pPr>
              <w:spacing w:after="0"/>
              <w:ind w:left="0"/>
              <w:jc w:val="left"/>
            </w:pPr>
            <w:r>
              <w:rPr>
                <w:rFonts w:ascii="Arial"/>
                <w:b w:val="false"/>
                <w:i w:val="false"/>
                <w:color w:val="000000"/>
                <w:sz w:val="15"/>
              </w:rPr>
              <w:t>РЕКОНСТРУКЦІЯ ЗАГАЛЬНООСВІТНЬОЇ ШКОЛИ N 305 НА ВУЛ. ЛЕНІНА, 53 У ДАРНИЦЬКОМУ РАЙОНІ</w:t>
            </w:r>
          </w:p>
          <w:bookmarkEnd w:id="21525"/>
        </w:tc>
        <w:tc>
          <w:tcPr>
            <w:tcW w:w="1417" w:type="dxa"/>
            <w:tcBorders>
              <w:top w:val="outset" w:color="000000" w:sz="8"/>
              <w:left w:val="outset" w:color="000000" w:sz="8"/>
              <w:bottom w:val="outset" w:color="000000" w:sz="8"/>
              <w:right w:val="outset" w:color="000000" w:sz="8"/>
            </w:tcBorders>
            <w:vAlign w:val="center"/>
          </w:tcPr>
          <w:bookmarkStart w:name="21528" w:id="21526"/>
          <w:p>
            <w:pPr>
              <w:spacing w:after="0"/>
              <w:ind w:left="0"/>
              <w:jc w:val="center"/>
            </w:pPr>
            <w:r>
              <w:rPr>
                <w:rFonts w:ascii="Arial"/>
                <w:b w:val="false"/>
                <w:i w:val="false"/>
                <w:color w:val="000000"/>
                <w:sz w:val="15"/>
              </w:rPr>
              <w:t>60000,0</w:t>
            </w:r>
          </w:p>
          <w:bookmarkEnd w:id="21526"/>
        </w:tc>
        <w:tc>
          <w:tcPr>
            <w:tcW w:w="1009" w:type="dxa"/>
            <w:tcBorders>
              <w:top w:val="outset" w:color="000000" w:sz="8"/>
              <w:left w:val="outset" w:color="000000" w:sz="8"/>
              <w:bottom w:val="outset" w:color="000000" w:sz="8"/>
              <w:right w:val="outset" w:color="000000" w:sz="8"/>
            </w:tcBorders>
            <w:vAlign w:val="center"/>
          </w:tcPr>
          <w:bookmarkStart w:name="21529" w:id="21527"/>
          <w:p>
            <w:pPr>
              <w:spacing w:after="0"/>
              <w:ind w:left="0"/>
              <w:jc w:val="center"/>
            </w:pPr>
            <w:r>
              <w:rPr>
                <w:rFonts w:ascii="Arial"/>
                <w:b w:val="false"/>
                <w:i w:val="false"/>
                <w:color w:val="000000"/>
                <w:sz w:val="15"/>
              </w:rPr>
              <w:t>95,4</w:t>
            </w:r>
          </w:p>
          <w:bookmarkEnd w:id="21527"/>
        </w:tc>
        <w:tc>
          <w:tcPr>
            <w:tcW w:w="1417" w:type="dxa"/>
            <w:tcBorders>
              <w:top w:val="outset" w:color="000000" w:sz="8"/>
              <w:left w:val="outset" w:color="000000" w:sz="8"/>
              <w:bottom w:val="outset" w:color="000000" w:sz="8"/>
              <w:right w:val="outset" w:color="000000" w:sz="8"/>
            </w:tcBorders>
            <w:vAlign w:val="center"/>
          </w:tcPr>
          <w:bookmarkStart w:name="21530" w:id="21528"/>
          <w:p>
            <w:pPr>
              <w:spacing w:after="0"/>
              <w:ind w:left="0"/>
              <w:jc w:val="center"/>
            </w:pPr>
            <w:r>
              <w:rPr>
                <w:rFonts w:ascii="Arial"/>
                <w:b w:val="false"/>
                <w:i w:val="false"/>
                <w:color w:val="000000"/>
                <w:sz w:val="15"/>
              </w:rPr>
              <w:t>57235,0</w:t>
            </w:r>
          </w:p>
          <w:bookmarkEnd w:id="21528"/>
        </w:tc>
        <w:tc>
          <w:tcPr>
            <w:tcW w:w="1306" w:type="dxa"/>
            <w:tcBorders>
              <w:top w:val="outset" w:color="000000" w:sz="8"/>
              <w:left w:val="outset" w:color="000000" w:sz="8"/>
              <w:bottom w:val="outset" w:color="000000" w:sz="8"/>
              <w:right w:val="outset" w:color="000000" w:sz="8"/>
            </w:tcBorders>
            <w:vAlign w:val="center"/>
          </w:tcPr>
          <w:bookmarkStart w:name="21531" w:id="21529"/>
          <w:p>
            <w:pPr>
              <w:spacing w:after="0"/>
              <w:ind w:left="0"/>
              <w:jc w:val="center"/>
            </w:pPr>
            <w:r>
              <w:rPr>
                <w:rFonts w:ascii="Arial"/>
                <w:b w:val="false"/>
                <w:i w:val="false"/>
                <w:color w:val="000000"/>
                <w:sz w:val="15"/>
              </w:rPr>
              <w:t>10,0</w:t>
            </w:r>
          </w:p>
          <w:bookmarkEnd w:id="2152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532" w:id="21530"/>
          <w:p>
            <w:pPr>
              <w:spacing w:after="0"/>
              <w:ind w:left="0"/>
              <w:jc w:val="center"/>
            </w:pPr>
            <w:r>
              <w:rPr>
                <w:rFonts w:ascii="Arial"/>
                <w:b w:val="false"/>
                <w:i w:val="false"/>
                <w:color w:val="000000"/>
                <w:sz w:val="15"/>
              </w:rPr>
              <w:t xml:space="preserve"> </w:t>
            </w:r>
          </w:p>
          <w:bookmarkEnd w:id="21530"/>
        </w:tc>
        <w:tc>
          <w:tcPr>
            <w:tcW w:w="919" w:type="dxa"/>
            <w:tcBorders>
              <w:top w:val="outset" w:color="000000" w:sz="8"/>
              <w:left w:val="outset" w:color="000000" w:sz="8"/>
              <w:bottom w:val="outset" w:color="000000" w:sz="8"/>
              <w:right w:val="outset" w:color="000000" w:sz="8"/>
            </w:tcBorders>
            <w:vAlign w:val="center"/>
          </w:tcPr>
          <w:bookmarkStart w:name="21533" w:id="21531"/>
          <w:p>
            <w:pPr>
              <w:spacing w:after="0"/>
              <w:ind w:left="0"/>
              <w:jc w:val="center"/>
            </w:pPr>
            <w:r>
              <w:rPr>
                <w:rFonts w:ascii="Arial"/>
                <w:b w:val="false"/>
                <w:i w:val="false"/>
                <w:color w:val="000000"/>
                <w:sz w:val="15"/>
              </w:rPr>
              <w:t xml:space="preserve"> </w:t>
            </w:r>
          </w:p>
          <w:bookmarkEnd w:id="21531"/>
        </w:tc>
        <w:tc>
          <w:tcPr>
            <w:tcW w:w="805" w:type="dxa"/>
            <w:tcBorders>
              <w:top w:val="outset" w:color="000000" w:sz="8"/>
              <w:left w:val="outset" w:color="000000" w:sz="8"/>
              <w:bottom w:val="outset" w:color="000000" w:sz="8"/>
              <w:right w:val="outset" w:color="000000" w:sz="8"/>
            </w:tcBorders>
            <w:vAlign w:val="center"/>
          </w:tcPr>
          <w:bookmarkStart w:name="21534" w:id="21532"/>
          <w:p>
            <w:pPr>
              <w:spacing w:after="0"/>
              <w:ind w:left="0"/>
              <w:jc w:val="center"/>
            </w:pPr>
            <w:r>
              <w:rPr>
                <w:rFonts w:ascii="Arial"/>
                <w:b w:val="false"/>
                <w:i w:val="false"/>
                <w:color w:val="000000"/>
                <w:sz w:val="15"/>
              </w:rPr>
              <w:t xml:space="preserve"> </w:t>
            </w:r>
          </w:p>
          <w:bookmarkEnd w:id="21532"/>
        </w:tc>
        <w:tc>
          <w:tcPr>
            <w:tcW w:w="1250" w:type="dxa"/>
            <w:tcBorders>
              <w:top w:val="outset" w:color="000000" w:sz="8"/>
              <w:left w:val="outset" w:color="000000" w:sz="8"/>
              <w:bottom w:val="outset" w:color="000000" w:sz="8"/>
              <w:right w:val="outset" w:color="000000" w:sz="8"/>
            </w:tcBorders>
            <w:vAlign w:val="center"/>
          </w:tcPr>
          <w:bookmarkStart w:name="21535" w:id="21533"/>
          <w:p>
            <w:pPr>
              <w:spacing w:after="0"/>
              <w:ind w:left="0"/>
              <w:jc w:val="left"/>
            </w:pPr>
            <w:r>
              <w:rPr>
                <w:rFonts w:ascii="Arial"/>
                <w:b w:val="false"/>
                <w:i w:val="false"/>
                <w:color w:val="000000"/>
                <w:sz w:val="15"/>
              </w:rPr>
              <w:t xml:space="preserve"> </w:t>
            </w:r>
          </w:p>
          <w:bookmarkEnd w:id="21533"/>
        </w:tc>
        <w:tc>
          <w:tcPr>
            <w:tcW w:w="1818" w:type="dxa"/>
            <w:tcBorders>
              <w:top w:val="outset" w:color="000000" w:sz="8"/>
              <w:left w:val="outset" w:color="000000" w:sz="8"/>
              <w:bottom w:val="outset" w:color="000000" w:sz="8"/>
              <w:right w:val="outset" w:color="000000" w:sz="8"/>
            </w:tcBorders>
            <w:vAlign w:val="center"/>
          </w:tcPr>
          <w:bookmarkStart w:name="21536" w:id="21534"/>
          <w:p>
            <w:pPr>
              <w:spacing w:after="0"/>
              <w:ind w:left="0"/>
              <w:jc w:val="left"/>
            </w:pPr>
            <w:r>
              <w:rPr>
                <w:rFonts w:ascii="Arial"/>
                <w:b w:val="false"/>
                <w:i w:val="false"/>
                <w:color w:val="000000"/>
                <w:sz w:val="15"/>
              </w:rPr>
              <w:t>у тому числі:</w:t>
            </w:r>
          </w:p>
          <w:bookmarkEnd w:id="21534"/>
        </w:tc>
        <w:tc>
          <w:tcPr>
            <w:tcW w:w="1417" w:type="dxa"/>
            <w:tcBorders>
              <w:top w:val="outset" w:color="000000" w:sz="8"/>
              <w:left w:val="outset" w:color="000000" w:sz="8"/>
              <w:bottom w:val="outset" w:color="000000" w:sz="8"/>
              <w:right w:val="outset" w:color="000000" w:sz="8"/>
            </w:tcBorders>
            <w:vAlign w:val="center"/>
          </w:tcPr>
          <w:bookmarkStart w:name="21537" w:id="21535"/>
          <w:p>
            <w:pPr>
              <w:spacing w:after="0"/>
              <w:ind w:left="0"/>
              <w:jc w:val="center"/>
            </w:pPr>
            <w:r>
              <w:rPr>
                <w:rFonts w:ascii="Arial"/>
                <w:b w:val="false"/>
                <w:i w:val="false"/>
                <w:color w:val="000000"/>
                <w:sz w:val="15"/>
              </w:rPr>
              <w:t xml:space="preserve"> </w:t>
            </w:r>
          </w:p>
          <w:bookmarkEnd w:id="21535"/>
        </w:tc>
        <w:tc>
          <w:tcPr>
            <w:tcW w:w="1009" w:type="dxa"/>
            <w:tcBorders>
              <w:top w:val="outset" w:color="000000" w:sz="8"/>
              <w:left w:val="outset" w:color="000000" w:sz="8"/>
              <w:bottom w:val="outset" w:color="000000" w:sz="8"/>
              <w:right w:val="outset" w:color="000000" w:sz="8"/>
            </w:tcBorders>
            <w:vAlign w:val="center"/>
          </w:tcPr>
          <w:bookmarkStart w:name="21538" w:id="21536"/>
          <w:p>
            <w:pPr>
              <w:spacing w:after="0"/>
              <w:ind w:left="0"/>
              <w:jc w:val="center"/>
            </w:pPr>
            <w:r>
              <w:rPr>
                <w:rFonts w:ascii="Arial"/>
                <w:b w:val="false"/>
                <w:i w:val="false"/>
                <w:color w:val="000000"/>
                <w:sz w:val="15"/>
              </w:rPr>
              <w:t xml:space="preserve"> </w:t>
            </w:r>
          </w:p>
          <w:bookmarkEnd w:id="21536"/>
        </w:tc>
        <w:tc>
          <w:tcPr>
            <w:tcW w:w="1417" w:type="dxa"/>
            <w:tcBorders>
              <w:top w:val="outset" w:color="000000" w:sz="8"/>
              <w:left w:val="outset" w:color="000000" w:sz="8"/>
              <w:bottom w:val="outset" w:color="000000" w:sz="8"/>
              <w:right w:val="outset" w:color="000000" w:sz="8"/>
            </w:tcBorders>
            <w:vAlign w:val="center"/>
          </w:tcPr>
          <w:bookmarkStart w:name="21539" w:id="21537"/>
          <w:p>
            <w:pPr>
              <w:spacing w:after="0"/>
              <w:ind w:left="0"/>
              <w:jc w:val="center"/>
            </w:pPr>
            <w:r>
              <w:rPr>
                <w:rFonts w:ascii="Arial"/>
                <w:b w:val="false"/>
                <w:i w:val="false"/>
                <w:color w:val="000000"/>
                <w:sz w:val="15"/>
              </w:rPr>
              <w:t xml:space="preserve"> </w:t>
            </w:r>
          </w:p>
          <w:bookmarkEnd w:id="21537"/>
        </w:tc>
        <w:tc>
          <w:tcPr>
            <w:tcW w:w="1306" w:type="dxa"/>
            <w:tcBorders>
              <w:top w:val="outset" w:color="000000" w:sz="8"/>
              <w:left w:val="outset" w:color="000000" w:sz="8"/>
              <w:bottom w:val="outset" w:color="000000" w:sz="8"/>
              <w:right w:val="outset" w:color="000000" w:sz="8"/>
            </w:tcBorders>
            <w:vAlign w:val="center"/>
          </w:tcPr>
          <w:bookmarkStart w:name="21540" w:id="21538"/>
          <w:p>
            <w:pPr>
              <w:spacing w:after="0"/>
              <w:ind w:left="0"/>
              <w:jc w:val="center"/>
            </w:pPr>
            <w:r>
              <w:rPr>
                <w:rFonts w:ascii="Arial"/>
                <w:b w:val="false"/>
                <w:i w:val="false"/>
                <w:color w:val="000000"/>
                <w:sz w:val="15"/>
              </w:rPr>
              <w:t xml:space="preserve"> </w:t>
            </w:r>
          </w:p>
          <w:bookmarkEnd w:id="2153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541" w:id="21539"/>
          <w:p>
            <w:pPr>
              <w:spacing w:after="0"/>
              <w:ind w:left="0"/>
              <w:jc w:val="center"/>
            </w:pPr>
            <w:r>
              <w:rPr>
                <w:rFonts w:ascii="Arial"/>
                <w:b w:val="false"/>
                <w:i w:val="false"/>
                <w:color w:val="000000"/>
                <w:sz w:val="15"/>
              </w:rPr>
              <w:t xml:space="preserve"> </w:t>
            </w:r>
          </w:p>
          <w:bookmarkEnd w:id="21539"/>
        </w:tc>
        <w:tc>
          <w:tcPr>
            <w:tcW w:w="919" w:type="dxa"/>
            <w:tcBorders>
              <w:top w:val="outset" w:color="000000" w:sz="8"/>
              <w:left w:val="outset" w:color="000000" w:sz="8"/>
              <w:bottom w:val="outset" w:color="000000" w:sz="8"/>
              <w:right w:val="outset" w:color="000000" w:sz="8"/>
            </w:tcBorders>
            <w:vAlign w:val="center"/>
          </w:tcPr>
          <w:bookmarkStart w:name="21542" w:id="21540"/>
          <w:p>
            <w:pPr>
              <w:spacing w:after="0"/>
              <w:ind w:left="0"/>
              <w:jc w:val="center"/>
            </w:pPr>
            <w:r>
              <w:rPr>
                <w:rFonts w:ascii="Arial"/>
                <w:b w:val="false"/>
                <w:i w:val="false"/>
                <w:color w:val="000000"/>
                <w:sz w:val="15"/>
              </w:rPr>
              <w:t xml:space="preserve"> </w:t>
            </w:r>
          </w:p>
          <w:bookmarkEnd w:id="21540"/>
        </w:tc>
        <w:tc>
          <w:tcPr>
            <w:tcW w:w="805" w:type="dxa"/>
            <w:tcBorders>
              <w:top w:val="outset" w:color="000000" w:sz="8"/>
              <w:left w:val="outset" w:color="000000" w:sz="8"/>
              <w:bottom w:val="outset" w:color="000000" w:sz="8"/>
              <w:right w:val="outset" w:color="000000" w:sz="8"/>
            </w:tcBorders>
            <w:vAlign w:val="center"/>
          </w:tcPr>
          <w:bookmarkStart w:name="21543" w:id="21541"/>
          <w:p>
            <w:pPr>
              <w:spacing w:after="0"/>
              <w:ind w:left="0"/>
              <w:jc w:val="center"/>
            </w:pPr>
            <w:r>
              <w:rPr>
                <w:rFonts w:ascii="Arial"/>
                <w:b w:val="false"/>
                <w:i w:val="false"/>
                <w:color w:val="000000"/>
                <w:sz w:val="15"/>
              </w:rPr>
              <w:t xml:space="preserve"> </w:t>
            </w:r>
          </w:p>
          <w:bookmarkEnd w:id="21541"/>
        </w:tc>
        <w:tc>
          <w:tcPr>
            <w:tcW w:w="1250" w:type="dxa"/>
            <w:tcBorders>
              <w:top w:val="outset" w:color="000000" w:sz="8"/>
              <w:left w:val="outset" w:color="000000" w:sz="8"/>
              <w:bottom w:val="outset" w:color="000000" w:sz="8"/>
              <w:right w:val="outset" w:color="000000" w:sz="8"/>
            </w:tcBorders>
            <w:vAlign w:val="center"/>
          </w:tcPr>
          <w:bookmarkStart w:name="21544" w:id="21542"/>
          <w:p>
            <w:pPr>
              <w:spacing w:after="0"/>
              <w:ind w:left="0"/>
              <w:jc w:val="left"/>
            </w:pPr>
            <w:r>
              <w:rPr>
                <w:rFonts w:ascii="Arial"/>
                <w:b w:val="false"/>
                <w:i w:val="false"/>
                <w:color w:val="000000"/>
                <w:sz w:val="15"/>
              </w:rPr>
              <w:t xml:space="preserve"> </w:t>
            </w:r>
          </w:p>
          <w:bookmarkEnd w:id="21542"/>
        </w:tc>
        <w:tc>
          <w:tcPr>
            <w:tcW w:w="1818" w:type="dxa"/>
            <w:tcBorders>
              <w:top w:val="outset" w:color="000000" w:sz="8"/>
              <w:left w:val="outset" w:color="000000" w:sz="8"/>
              <w:bottom w:val="outset" w:color="000000" w:sz="8"/>
              <w:right w:val="outset" w:color="000000" w:sz="8"/>
            </w:tcBorders>
            <w:vAlign w:val="center"/>
          </w:tcPr>
          <w:bookmarkStart w:name="21545" w:id="21543"/>
          <w:p>
            <w:pPr>
              <w:spacing w:after="0"/>
              <w:ind w:left="0"/>
              <w:jc w:val="left"/>
            </w:pPr>
            <w:r>
              <w:rPr>
                <w:rFonts w:ascii="Arial"/>
                <w:b w:val="false"/>
                <w:i w:val="false"/>
                <w:color w:val="000000"/>
                <w:sz w:val="15"/>
              </w:rPr>
              <w:t>проектні роботи</w:t>
            </w:r>
          </w:p>
          <w:bookmarkEnd w:id="21543"/>
        </w:tc>
        <w:tc>
          <w:tcPr>
            <w:tcW w:w="1417" w:type="dxa"/>
            <w:tcBorders>
              <w:top w:val="outset" w:color="000000" w:sz="8"/>
              <w:left w:val="outset" w:color="000000" w:sz="8"/>
              <w:bottom w:val="outset" w:color="000000" w:sz="8"/>
              <w:right w:val="outset" w:color="000000" w:sz="8"/>
            </w:tcBorders>
            <w:vAlign w:val="center"/>
          </w:tcPr>
          <w:bookmarkStart w:name="21546" w:id="21544"/>
          <w:p>
            <w:pPr>
              <w:spacing w:after="0"/>
              <w:ind w:left="0"/>
              <w:jc w:val="center"/>
            </w:pPr>
            <w:r>
              <w:rPr>
                <w:rFonts w:ascii="Arial"/>
                <w:b w:val="false"/>
                <w:i w:val="false"/>
                <w:color w:val="000000"/>
                <w:sz w:val="15"/>
              </w:rPr>
              <w:t xml:space="preserve"> </w:t>
            </w:r>
          </w:p>
          <w:bookmarkEnd w:id="21544"/>
        </w:tc>
        <w:tc>
          <w:tcPr>
            <w:tcW w:w="1009" w:type="dxa"/>
            <w:tcBorders>
              <w:top w:val="outset" w:color="000000" w:sz="8"/>
              <w:left w:val="outset" w:color="000000" w:sz="8"/>
              <w:bottom w:val="outset" w:color="000000" w:sz="8"/>
              <w:right w:val="outset" w:color="000000" w:sz="8"/>
            </w:tcBorders>
            <w:vAlign w:val="center"/>
          </w:tcPr>
          <w:bookmarkStart w:name="21547" w:id="21545"/>
          <w:p>
            <w:pPr>
              <w:spacing w:after="0"/>
              <w:ind w:left="0"/>
              <w:jc w:val="center"/>
            </w:pPr>
            <w:r>
              <w:rPr>
                <w:rFonts w:ascii="Arial"/>
                <w:b w:val="false"/>
                <w:i w:val="false"/>
                <w:color w:val="000000"/>
                <w:sz w:val="15"/>
              </w:rPr>
              <w:t xml:space="preserve"> </w:t>
            </w:r>
          </w:p>
          <w:bookmarkEnd w:id="21545"/>
        </w:tc>
        <w:tc>
          <w:tcPr>
            <w:tcW w:w="1417" w:type="dxa"/>
            <w:tcBorders>
              <w:top w:val="outset" w:color="000000" w:sz="8"/>
              <w:left w:val="outset" w:color="000000" w:sz="8"/>
              <w:bottom w:val="outset" w:color="000000" w:sz="8"/>
              <w:right w:val="outset" w:color="000000" w:sz="8"/>
            </w:tcBorders>
            <w:vAlign w:val="center"/>
          </w:tcPr>
          <w:bookmarkStart w:name="21548" w:id="21546"/>
          <w:p>
            <w:pPr>
              <w:spacing w:after="0"/>
              <w:ind w:left="0"/>
              <w:jc w:val="center"/>
            </w:pPr>
            <w:r>
              <w:rPr>
                <w:rFonts w:ascii="Arial"/>
                <w:b w:val="false"/>
                <w:i w:val="false"/>
                <w:color w:val="000000"/>
                <w:sz w:val="15"/>
              </w:rPr>
              <w:t xml:space="preserve"> </w:t>
            </w:r>
          </w:p>
          <w:bookmarkEnd w:id="21546"/>
        </w:tc>
        <w:tc>
          <w:tcPr>
            <w:tcW w:w="1306" w:type="dxa"/>
            <w:tcBorders>
              <w:top w:val="outset" w:color="000000" w:sz="8"/>
              <w:left w:val="outset" w:color="000000" w:sz="8"/>
              <w:bottom w:val="outset" w:color="000000" w:sz="8"/>
              <w:right w:val="outset" w:color="000000" w:sz="8"/>
            </w:tcBorders>
            <w:vAlign w:val="center"/>
          </w:tcPr>
          <w:bookmarkStart w:name="21549" w:id="21547"/>
          <w:p>
            <w:pPr>
              <w:spacing w:after="0"/>
              <w:ind w:left="0"/>
              <w:jc w:val="center"/>
            </w:pPr>
            <w:r>
              <w:rPr>
                <w:rFonts w:ascii="Arial"/>
                <w:b w:val="false"/>
                <w:i w:val="false"/>
                <w:color w:val="000000"/>
                <w:sz w:val="15"/>
              </w:rPr>
              <w:t>10,0</w:t>
            </w:r>
          </w:p>
          <w:bookmarkEnd w:id="215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550" w:id="21548"/>
          <w:p>
            <w:pPr>
              <w:spacing w:after="0"/>
              <w:ind w:left="0"/>
              <w:jc w:val="center"/>
            </w:pPr>
            <w:r>
              <w:rPr>
                <w:rFonts w:ascii="Arial"/>
                <w:b w:val="false"/>
                <w:i w:val="false"/>
                <w:color w:val="000000"/>
                <w:sz w:val="15"/>
              </w:rPr>
              <w:t>4117321</w:t>
            </w:r>
          </w:p>
          <w:bookmarkEnd w:id="21548"/>
        </w:tc>
        <w:tc>
          <w:tcPr>
            <w:tcW w:w="919" w:type="dxa"/>
            <w:tcBorders>
              <w:top w:val="outset" w:color="000000" w:sz="8"/>
              <w:left w:val="outset" w:color="000000" w:sz="8"/>
              <w:bottom w:val="outset" w:color="000000" w:sz="8"/>
              <w:right w:val="outset" w:color="000000" w:sz="8"/>
            </w:tcBorders>
            <w:vAlign w:val="center"/>
          </w:tcPr>
          <w:bookmarkStart w:name="21551" w:id="21549"/>
          <w:p>
            <w:pPr>
              <w:spacing w:after="0"/>
              <w:ind w:left="0"/>
              <w:jc w:val="center"/>
            </w:pPr>
            <w:r>
              <w:rPr>
                <w:rFonts w:ascii="Arial"/>
                <w:b w:val="false"/>
                <w:i w:val="false"/>
                <w:color w:val="000000"/>
                <w:sz w:val="15"/>
              </w:rPr>
              <w:t>7321</w:t>
            </w:r>
          </w:p>
          <w:bookmarkEnd w:id="21549"/>
        </w:tc>
        <w:tc>
          <w:tcPr>
            <w:tcW w:w="805" w:type="dxa"/>
            <w:tcBorders>
              <w:top w:val="outset" w:color="000000" w:sz="8"/>
              <w:left w:val="outset" w:color="000000" w:sz="8"/>
              <w:bottom w:val="outset" w:color="000000" w:sz="8"/>
              <w:right w:val="outset" w:color="000000" w:sz="8"/>
            </w:tcBorders>
            <w:vAlign w:val="center"/>
          </w:tcPr>
          <w:bookmarkStart w:name="21552" w:id="21550"/>
          <w:p>
            <w:pPr>
              <w:spacing w:after="0"/>
              <w:ind w:left="0"/>
              <w:jc w:val="center"/>
            </w:pPr>
            <w:r>
              <w:rPr>
                <w:rFonts w:ascii="Arial"/>
                <w:b w:val="false"/>
                <w:i w:val="false"/>
                <w:color w:val="000000"/>
                <w:sz w:val="15"/>
              </w:rPr>
              <w:t>0443</w:t>
            </w:r>
          </w:p>
          <w:bookmarkEnd w:id="21550"/>
        </w:tc>
        <w:tc>
          <w:tcPr>
            <w:tcW w:w="1250" w:type="dxa"/>
            <w:tcBorders>
              <w:top w:val="outset" w:color="000000" w:sz="8"/>
              <w:left w:val="outset" w:color="000000" w:sz="8"/>
              <w:bottom w:val="outset" w:color="000000" w:sz="8"/>
              <w:right w:val="outset" w:color="000000" w:sz="8"/>
            </w:tcBorders>
            <w:vAlign w:val="center"/>
          </w:tcPr>
          <w:bookmarkStart w:name="21553" w:id="21551"/>
          <w:p>
            <w:pPr>
              <w:spacing w:after="0"/>
              <w:ind w:left="0"/>
              <w:jc w:val="left"/>
            </w:pPr>
            <w:r>
              <w:rPr>
                <w:rFonts w:ascii="Arial"/>
                <w:b w:val="false"/>
                <w:i w:val="false"/>
                <w:color w:val="000000"/>
                <w:sz w:val="15"/>
              </w:rPr>
              <w:t>Будівництво освітніх установ та закладів</w:t>
            </w:r>
          </w:p>
          <w:bookmarkEnd w:id="21551"/>
        </w:tc>
        <w:tc>
          <w:tcPr>
            <w:tcW w:w="1818" w:type="dxa"/>
            <w:tcBorders>
              <w:top w:val="outset" w:color="000000" w:sz="8"/>
              <w:left w:val="outset" w:color="000000" w:sz="8"/>
              <w:bottom w:val="outset" w:color="000000" w:sz="8"/>
              <w:right w:val="outset" w:color="000000" w:sz="8"/>
            </w:tcBorders>
            <w:vAlign w:val="center"/>
          </w:tcPr>
          <w:bookmarkStart w:name="21554" w:id="21552"/>
          <w:p>
            <w:pPr>
              <w:spacing w:after="0"/>
              <w:ind w:left="0"/>
              <w:jc w:val="left"/>
            </w:pPr>
            <w:r>
              <w:rPr>
                <w:rFonts w:ascii="Arial"/>
                <w:b w:val="false"/>
                <w:i w:val="false"/>
                <w:color w:val="000000"/>
                <w:sz w:val="15"/>
              </w:rPr>
              <w:t>РЕКОНСТРУКЦІЯ СТАДІОНУ ТА БЛАГОУСТРІЙ ТЕРИТОРІЇ ЗАГАЛЬНООСВІТНЬОГО НАВЧАЛЬНОГО ЗАКЛАДУ N 280 НА ВУЛ. Є. ХАРЧЕНКА, 23-Б У ДАРНИЦЬКОМУ РАЙОНІ</w:t>
            </w:r>
          </w:p>
          <w:bookmarkEnd w:id="21552"/>
        </w:tc>
        <w:tc>
          <w:tcPr>
            <w:tcW w:w="1417" w:type="dxa"/>
            <w:tcBorders>
              <w:top w:val="outset" w:color="000000" w:sz="8"/>
              <w:left w:val="outset" w:color="000000" w:sz="8"/>
              <w:bottom w:val="outset" w:color="000000" w:sz="8"/>
              <w:right w:val="outset" w:color="000000" w:sz="8"/>
            </w:tcBorders>
            <w:vAlign w:val="center"/>
          </w:tcPr>
          <w:bookmarkStart w:name="21555" w:id="21553"/>
          <w:p>
            <w:pPr>
              <w:spacing w:after="0"/>
              <w:ind w:left="0"/>
              <w:jc w:val="center"/>
            </w:pPr>
            <w:r>
              <w:rPr>
                <w:rFonts w:ascii="Arial"/>
                <w:b w:val="false"/>
                <w:i w:val="false"/>
                <w:color w:val="000000"/>
                <w:sz w:val="15"/>
              </w:rPr>
              <w:t>10000,0</w:t>
            </w:r>
          </w:p>
          <w:bookmarkEnd w:id="21553"/>
        </w:tc>
        <w:tc>
          <w:tcPr>
            <w:tcW w:w="1009" w:type="dxa"/>
            <w:tcBorders>
              <w:top w:val="outset" w:color="000000" w:sz="8"/>
              <w:left w:val="outset" w:color="000000" w:sz="8"/>
              <w:bottom w:val="outset" w:color="000000" w:sz="8"/>
              <w:right w:val="outset" w:color="000000" w:sz="8"/>
            </w:tcBorders>
            <w:vAlign w:val="center"/>
          </w:tcPr>
          <w:bookmarkStart w:name="21556" w:id="21554"/>
          <w:p>
            <w:pPr>
              <w:spacing w:after="0"/>
              <w:ind w:left="0"/>
              <w:jc w:val="center"/>
            </w:pPr>
            <w:r>
              <w:rPr>
                <w:rFonts w:ascii="Arial"/>
                <w:b w:val="false"/>
                <w:i w:val="false"/>
                <w:color w:val="000000"/>
                <w:sz w:val="15"/>
              </w:rPr>
              <w:t>98,9</w:t>
            </w:r>
          </w:p>
          <w:bookmarkEnd w:id="21554"/>
        </w:tc>
        <w:tc>
          <w:tcPr>
            <w:tcW w:w="1417" w:type="dxa"/>
            <w:tcBorders>
              <w:top w:val="outset" w:color="000000" w:sz="8"/>
              <w:left w:val="outset" w:color="000000" w:sz="8"/>
              <w:bottom w:val="outset" w:color="000000" w:sz="8"/>
              <w:right w:val="outset" w:color="000000" w:sz="8"/>
            </w:tcBorders>
            <w:vAlign w:val="center"/>
          </w:tcPr>
          <w:bookmarkStart w:name="21557" w:id="21555"/>
          <w:p>
            <w:pPr>
              <w:spacing w:after="0"/>
              <w:ind w:left="0"/>
              <w:jc w:val="center"/>
            </w:pPr>
            <w:r>
              <w:rPr>
                <w:rFonts w:ascii="Arial"/>
                <w:b w:val="false"/>
                <w:i w:val="false"/>
                <w:color w:val="000000"/>
                <w:sz w:val="15"/>
              </w:rPr>
              <w:t>9890,0</w:t>
            </w:r>
          </w:p>
          <w:bookmarkEnd w:id="21555"/>
        </w:tc>
        <w:tc>
          <w:tcPr>
            <w:tcW w:w="1306" w:type="dxa"/>
            <w:tcBorders>
              <w:top w:val="outset" w:color="000000" w:sz="8"/>
              <w:left w:val="outset" w:color="000000" w:sz="8"/>
              <w:bottom w:val="outset" w:color="000000" w:sz="8"/>
              <w:right w:val="outset" w:color="000000" w:sz="8"/>
            </w:tcBorders>
            <w:vAlign w:val="center"/>
          </w:tcPr>
          <w:bookmarkStart w:name="21558" w:id="21556"/>
          <w:p>
            <w:pPr>
              <w:spacing w:after="0"/>
              <w:ind w:left="0"/>
              <w:jc w:val="center"/>
            </w:pPr>
            <w:r>
              <w:rPr>
                <w:rFonts w:ascii="Arial"/>
                <w:b w:val="false"/>
                <w:i w:val="false"/>
                <w:color w:val="000000"/>
                <w:sz w:val="15"/>
              </w:rPr>
              <w:t>110,0</w:t>
            </w:r>
          </w:p>
          <w:bookmarkEnd w:id="2155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559" w:id="21557"/>
          <w:p>
            <w:pPr>
              <w:spacing w:after="0"/>
              <w:ind w:left="0"/>
              <w:jc w:val="center"/>
            </w:pPr>
            <w:r>
              <w:rPr>
                <w:rFonts w:ascii="Arial"/>
                <w:b w:val="false"/>
                <w:i w:val="false"/>
                <w:color w:val="000000"/>
                <w:sz w:val="15"/>
              </w:rPr>
              <w:t xml:space="preserve"> </w:t>
            </w:r>
          </w:p>
          <w:bookmarkEnd w:id="21557"/>
        </w:tc>
        <w:tc>
          <w:tcPr>
            <w:tcW w:w="919" w:type="dxa"/>
            <w:tcBorders>
              <w:top w:val="outset" w:color="000000" w:sz="8"/>
              <w:left w:val="outset" w:color="000000" w:sz="8"/>
              <w:bottom w:val="outset" w:color="000000" w:sz="8"/>
              <w:right w:val="outset" w:color="000000" w:sz="8"/>
            </w:tcBorders>
            <w:vAlign w:val="center"/>
          </w:tcPr>
          <w:bookmarkStart w:name="21560" w:id="21558"/>
          <w:p>
            <w:pPr>
              <w:spacing w:after="0"/>
              <w:ind w:left="0"/>
              <w:jc w:val="center"/>
            </w:pPr>
            <w:r>
              <w:rPr>
                <w:rFonts w:ascii="Arial"/>
                <w:b w:val="false"/>
                <w:i w:val="false"/>
                <w:color w:val="000000"/>
                <w:sz w:val="15"/>
              </w:rPr>
              <w:t xml:space="preserve"> </w:t>
            </w:r>
          </w:p>
          <w:bookmarkEnd w:id="21558"/>
        </w:tc>
        <w:tc>
          <w:tcPr>
            <w:tcW w:w="805" w:type="dxa"/>
            <w:tcBorders>
              <w:top w:val="outset" w:color="000000" w:sz="8"/>
              <w:left w:val="outset" w:color="000000" w:sz="8"/>
              <w:bottom w:val="outset" w:color="000000" w:sz="8"/>
              <w:right w:val="outset" w:color="000000" w:sz="8"/>
            </w:tcBorders>
            <w:vAlign w:val="center"/>
          </w:tcPr>
          <w:bookmarkStart w:name="21561" w:id="21559"/>
          <w:p>
            <w:pPr>
              <w:spacing w:after="0"/>
              <w:ind w:left="0"/>
              <w:jc w:val="center"/>
            </w:pPr>
            <w:r>
              <w:rPr>
                <w:rFonts w:ascii="Arial"/>
                <w:b w:val="false"/>
                <w:i w:val="false"/>
                <w:color w:val="000000"/>
                <w:sz w:val="15"/>
              </w:rPr>
              <w:t xml:space="preserve"> </w:t>
            </w:r>
          </w:p>
          <w:bookmarkEnd w:id="21559"/>
        </w:tc>
        <w:tc>
          <w:tcPr>
            <w:tcW w:w="1250" w:type="dxa"/>
            <w:tcBorders>
              <w:top w:val="outset" w:color="000000" w:sz="8"/>
              <w:left w:val="outset" w:color="000000" w:sz="8"/>
              <w:bottom w:val="outset" w:color="000000" w:sz="8"/>
              <w:right w:val="outset" w:color="000000" w:sz="8"/>
            </w:tcBorders>
            <w:vAlign w:val="center"/>
          </w:tcPr>
          <w:bookmarkStart w:name="21562" w:id="21560"/>
          <w:p>
            <w:pPr>
              <w:spacing w:after="0"/>
              <w:ind w:left="0"/>
              <w:jc w:val="left"/>
            </w:pPr>
            <w:r>
              <w:rPr>
                <w:rFonts w:ascii="Arial"/>
                <w:b w:val="false"/>
                <w:i w:val="false"/>
                <w:color w:val="000000"/>
                <w:sz w:val="15"/>
              </w:rPr>
              <w:t xml:space="preserve"> </w:t>
            </w:r>
          </w:p>
          <w:bookmarkEnd w:id="21560"/>
        </w:tc>
        <w:tc>
          <w:tcPr>
            <w:tcW w:w="1818" w:type="dxa"/>
            <w:tcBorders>
              <w:top w:val="outset" w:color="000000" w:sz="8"/>
              <w:left w:val="outset" w:color="000000" w:sz="8"/>
              <w:bottom w:val="outset" w:color="000000" w:sz="8"/>
              <w:right w:val="outset" w:color="000000" w:sz="8"/>
            </w:tcBorders>
            <w:vAlign w:val="center"/>
          </w:tcPr>
          <w:bookmarkStart w:name="21563" w:id="21561"/>
          <w:p>
            <w:pPr>
              <w:spacing w:after="0"/>
              <w:ind w:left="0"/>
              <w:jc w:val="left"/>
            </w:pPr>
            <w:r>
              <w:rPr>
                <w:rFonts w:ascii="Arial"/>
                <w:b w:val="false"/>
                <w:i w:val="false"/>
                <w:color w:val="000000"/>
                <w:sz w:val="15"/>
              </w:rPr>
              <w:t>у тому числі:</w:t>
            </w:r>
          </w:p>
          <w:bookmarkEnd w:id="21561"/>
        </w:tc>
        <w:tc>
          <w:tcPr>
            <w:tcW w:w="1417" w:type="dxa"/>
            <w:tcBorders>
              <w:top w:val="outset" w:color="000000" w:sz="8"/>
              <w:left w:val="outset" w:color="000000" w:sz="8"/>
              <w:bottom w:val="outset" w:color="000000" w:sz="8"/>
              <w:right w:val="outset" w:color="000000" w:sz="8"/>
            </w:tcBorders>
            <w:vAlign w:val="center"/>
          </w:tcPr>
          <w:bookmarkStart w:name="21564" w:id="21562"/>
          <w:p>
            <w:pPr>
              <w:spacing w:after="0"/>
              <w:ind w:left="0"/>
              <w:jc w:val="center"/>
            </w:pPr>
            <w:r>
              <w:rPr>
                <w:rFonts w:ascii="Arial"/>
                <w:b w:val="false"/>
                <w:i w:val="false"/>
                <w:color w:val="000000"/>
                <w:sz w:val="15"/>
              </w:rPr>
              <w:t xml:space="preserve"> </w:t>
            </w:r>
          </w:p>
          <w:bookmarkEnd w:id="21562"/>
        </w:tc>
        <w:tc>
          <w:tcPr>
            <w:tcW w:w="1009" w:type="dxa"/>
            <w:tcBorders>
              <w:top w:val="outset" w:color="000000" w:sz="8"/>
              <w:left w:val="outset" w:color="000000" w:sz="8"/>
              <w:bottom w:val="outset" w:color="000000" w:sz="8"/>
              <w:right w:val="outset" w:color="000000" w:sz="8"/>
            </w:tcBorders>
            <w:vAlign w:val="center"/>
          </w:tcPr>
          <w:bookmarkStart w:name="21565" w:id="21563"/>
          <w:p>
            <w:pPr>
              <w:spacing w:after="0"/>
              <w:ind w:left="0"/>
              <w:jc w:val="center"/>
            </w:pPr>
            <w:r>
              <w:rPr>
                <w:rFonts w:ascii="Arial"/>
                <w:b w:val="false"/>
                <w:i w:val="false"/>
                <w:color w:val="000000"/>
                <w:sz w:val="15"/>
              </w:rPr>
              <w:t xml:space="preserve"> </w:t>
            </w:r>
          </w:p>
          <w:bookmarkEnd w:id="21563"/>
        </w:tc>
        <w:tc>
          <w:tcPr>
            <w:tcW w:w="1417" w:type="dxa"/>
            <w:tcBorders>
              <w:top w:val="outset" w:color="000000" w:sz="8"/>
              <w:left w:val="outset" w:color="000000" w:sz="8"/>
              <w:bottom w:val="outset" w:color="000000" w:sz="8"/>
              <w:right w:val="outset" w:color="000000" w:sz="8"/>
            </w:tcBorders>
            <w:vAlign w:val="center"/>
          </w:tcPr>
          <w:bookmarkStart w:name="21566" w:id="21564"/>
          <w:p>
            <w:pPr>
              <w:spacing w:after="0"/>
              <w:ind w:left="0"/>
              <w:jc w:val="center"/>
            </w:pPr>
            <w:r>
              <w:rPr>
                <w:rFonts w:ascii="Arial"/>
                <w:b w:val="false"/>
                <w:i w:val="false"/>
                <w:color w:val="000000"/>
                <w:sz w:val="15"/>
              </w:rPr>
              <w:t xml:space="preserve"> </w:t>
            </w:r>
          </w:p>
          <w:bookmarkEnd w:id="21564"/>
        </w:tc>
        <w:tc>
          <w:tcPr>
            <w:tcW w:w="1306" w:type="dxa"/>
            <w:tcBorders>
              <w:top w:val="outset" w:color="000000" w:sz="8"/>
              <w:left w:val="outset" w:color="000000" w:sz="8"/>
              <w:bottom w:val="outset" w:color="000000" w:sz="8"/>
              <w:right w:val="outset" w:color="000000" w:sz="8"/>
            </w:tcBorders>
            <w:vAlign w:val="center"/>
          </w:tcPr>
          <w:bookmarkStart w:name="21567" w:id="21565"/>
          <w:p>
            <w:pPr>
              <w:spacing w:after="0"/>
              <w:ind w:left="0"/>
              <w:jc w:val="center"/>
            </w:pPr>
            <w:r>
              <w:rPr>
                <w:rFonts w:ascii="Arial"/>
                <w:b w:val="false"/>
                <w:i w:val="false"/>
                <w:color w:val="000000"/>
                <w:sz w:val="15"/>
              </w:rPr>
              <w:t xml:space="preserve"> </w:t>
            </w:r>
          </w:p>
          <w:bookmarkEnd w:id="2156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568" w:id="21566"/>
          <w:p>
            <w:pPr>
              <w:spacing w:after="0"/>
              <w:ind w:left="0"/>
              <w:jc w:val="center"/>
            </w:pPr>
            <w:r>
              <w:rPr>
                <w:rFonts w:ascii="Arial"/>
                <w:b w:val="false"/>
                <w:i w:val="false"/>
                <w:color w:val="000000"/>
                <w:sz w:val="15"/>
              </w:rPr>
              <w:t xml:space="preserve"> </w:t>
            </w:r>
          </w:p>
          <w:bookmarkEnd w:id="21566"/>
        </w:tc>
        <w:tc>
          <w:tcPr>
            <w:tcW w:w="919" w:type="dxa"/>
            <w:tcBorders>
              <w:top w:val="outset" w:color="000000" w:sz="8"/>
              <w:left w:val="outset" w:color="000000" w:sz="8"/>
              <w:bottom w:val="outset" w:color="000000" w:sz="8"/>
              <w:right w:val="outset" w:color="000000" w:sz="8"/>
            </w:tcBorders>
            <w:vAlign w:val="center"/>
          </w:tcPr>
          <w:bookmarkStart w:name="21569" w:id="21567"/>
          <w:p>
            <w:pPr>
              <w:spacing w:after="0"/>
              <w:ind w:left="0"/>
              <w:jc w:val="center"/>
            </w:pPr>
            <w:r>
              <w:rPr>
                <w:rFonts w:ascii="Arial"/>
                <w:b w:val="false"/>
                <w:i w:val="false"/>
                <w:color w:val="000000"/>
                <w:sz w:val="15"/>
              </w:rPr>
              <w:t xml:space="preserve"> </w:t>
            </w:r>
          </w:p>
          <w:bookmarkEnd w:id="21567"/>
        </w:tc>
        <w:tc>
          <w:tcPr>
            <w:tcW w:w="805" w:type="dxa"/>
            <w:tcBorders>
              <w:top w:val="outset" w:color="000000" w:sz="8"/>
              <w:left w:val="outset" w:color="000000" w:sz="8"/>
              <w:bottom w:val="outset" w:color="000000" w:sz="8"/>
              <w:right w:val="outset" w:color="000000" w:sz="8"/>
            </w:tcBorders>
            <w:vAlign w:val="center"/>
          </w:tcPr>
          <w:bookmarkStart w:name="21570" w:id="21568"/>
          <w:p>
            <w:pPr>
              <w:spacing w:after="0"/>
              <w:ind w:left="0"/>
              <w:jc w:val="center"/>
            </w:pPr>
            <w:r>
              <w:rPr>
                <w:rFonts w:ascii="Arial"/>
                <w:b w:val="false"/>
                <w:i w:val="false"/>
                <w:color w:val="000000"/>
                <w:sz w:val="15"/>
              </w:rPr>
              <w:t xml:space="preserve"> </w:t>
            </w:r>
          </w:p>
          <w:bookmarkEnd w:id="21568"/>
        </w:tc>
        <w:tc>
          <w:tcPr>
            <w:tcW w:w="1250" w:type="dxa"/>
            <w:tcBorders>
              <w:top w:val="outset" w:color="000000" w:sz="8"/>
              <w:left w:val="outset" w:color="000000" w:sz="8"/>
              <w:bottom w:val="outset" w:color="000000" w:sz="8"/>
              <w:right w:val="outset" w:color="000000" w:sz="8"/>
            </w:tcBorders>
            <w:vAlign w:val="center"/>
          </w:tcPr>
          <w:bookmarkStart w:name="21571" w:id="21569"/>
          <w:p>
            <w:pPr>
              <w:spacing w:after="0"/>
              <w:ind w:left="0"/>
              <w:jc w:val="left"/>
            </w:pPr>
            <w:r>
              <w:rPr>
                <w:rFonts w:ascii="Arial"/>
                <w:b w:val="false"/>
                <w:i w:val="false"/>
                <w:color w:val="000000"/>
                <w:sz w:val="15"/>
              </w:rPr>
              <w:t xml:space="preserve"> </w:t>
            </w:r>
          </w:p>
          <w:bookmarkEnd w:id="21569"/>
        </w:tc>
        <w:tc>
          <w:tcPr>
            <w:tcW w:w="1818" w:type="dxa"/>
            <w:tcBorders>
              <w:top w:val="outset" w:color="000000" w:sz="8"/>
              <w:left w:val="outset" w:color="000000" w:sz="8"/>
              <w:bottom w:val="outset" w:color="000000" w:sz="8"/>
              <w:right w:val="outset" w:color="000000" w:sz="8"/>
            </w:tcBorders>
            <w:vAlign w:val="center"/>
          </w:tcPr>
          <w:bookmarkStart w:name="21572" w:id="21570"/>
          <w:p>
            <w:pPr>
              <w:spacing w:after="0"/>
              <w:ind w:left="0"/>
              <w:jc w:val="left"/>
            </w:pPr>
            <w:r>
              <w:rPr>
                <w:rFonts w:ascii="Arial"/>
                <w:b w:val="false"/>
                <w:i w:val="false"/>
                <w:color w:val="000000"/>
                <w:sz w:val="15"/>
              </w:rPr>
              <w:t>проектні роботи</w:t>
            </w:r>
          </w:p>
          <w:bookmarkEnd w:id="21570"/>
        </w:tc>
        <w:tc>
          <w:tcPr>
            <w:tcW w:w="1417" w:type="dxa"/>
            <w:tcBorders>
              <w:top w:val="outset" w:color="000000" w:sz="8"/>
              <w:left w:val="outset" w:color="000000" w:sz="8"/>
              <w:bottom w:val="outset" w:color="000000" w:sz="8"/>
              <w:right w:val="outset" w:color="000000" w:sz="8"/>
            </w:tcBorders>
            <w:vAlign w:val="center"/>
          </w:tcPr>
          <w:bookmarkStart w:name="21573" w:id="21571"/>
          <w:p>
            <w:pPr>
              <w:spacing w:after="0"/>
              <w:ind w:left="0"/>
              <w:jc w:val="center"/>
            </w:pPr>
            <w:r>
              <w:rPr>
                <w:rFonts w:ascii="Arial"/>
                <w:b w:val="false"/>
                <w:i w:val="false"/>
                <w:color w:val="000000"/>
                <w:sz w:val="15"/>
              </w:rPr>
              <w:t xml:space="preserve"> </w:t>
            </w:r>
          </w:p>
          <w:bookmarkEnd w:id="21571"/>
        </w:tc>
        <w:tc>
          <w:tcPr>
            <w:tcW w:w="1009" w:type="dxa"/>
            <w:tcBorders>
              <w:top w:val="outset" w:color="000000" w:sz="8"/>
              <w:left w:val="outset" w:color="000000" w:sz="8"/>
              <w:bottom w:val="outset" w:color="000000" w:sz="8"/>
              <w:right w:val="outset" w:color="000000" w:sz="8"/>
            </w:tcBorders>
            <w:vAlign w:val="center"/>
          </w:tcPr>
          <w:bookmarkStart w:name="21574" w:id="21572"/>
          <w:p>
            <w:pPr>
              <w:spacing w:after="0"/>
              <w:ind w:left="0"/>
              <w:jc w:val="center"/>
            </w:pPr>
            <w:r>
              <w:rPr>
                <w:rFonts w:ascii="Arial"/>
                <w:b w:val="false"/>
                <w:i w:val="false"/>
                <w:color w:val="000000"/>
                <w:sz w:val="15"/>
              </w:rPr>
              <w:t xml:space="preserve"> </w:t>
            </w:r>
          </w:p>
          <w:bookmarkEnd w:id="21572"/>
        </w:tc>
        <w:tc>
          <w:tcPr>
            <w:tcW w:w="1417" w:type="dxa"/>
            <w:tcBorders>
              <w:top w:val="outset" w:color="000000" w:sz="8"/>
              <w:left w:val="outset" w:color="000000" w:sz="8"/>
              <w:bottom w:val="outset" w:color="000000" w:sz="8"/>
              <w:right w:val="outset" w:color="000000" w:sz="8"/>
            </w:tcBorders>
            <w:vAlign w:val="center"/>
          </w:tcPr>
          <w:bookmarkStart w:name="21575" w:id="21573"/>
          <w:p>
            <w:pPr>
              <w:spacing w:after="0"/>
              <w:ind w:left="0"/>
              <w:jc w:val="center"/>
            </w:pPr>
            <w:r>
              <w:rPr>
                <w:rFonts w:ascii="Arial"/>
                <w:b w:val="false"/>
                <w:i w:val="false"/>
                <w:color w:val="000000"/>
                <w:sz w:val="15"/>
              </w:rPr>
              <w:t xml:space="preserve"> </w:t>
            </w:r>
          </w:p>
          <w:bookmarkEnd w:id="21573"/>
        </w:tc>
        <w:tc>
          <w:tcPr>
            <w:tcW w:w="1306" w:type="dxa"/>
            <w:tcBorders>
              <w:top w:val="outset" w:color="000000" w:sz="8"/>
              <w:left w:val="outset" w:color="000000" w:sz="8"/>
              <w:bottom w:val="outset" w:color="000000" w:sz="8"/>
              <w:right w:val="outset" w:color="000000" w:sz="8"/>
            </w:tcBorders>
            <w:vAlign w:val="center"/>
          </w:tcPr>
          <w:bookmarkStart w:name="21576" w:id="21574"/>
          <w:p>
            <w:pPr>
              <w:spacing w:after="0"/>
              <w:ind w:left="0"/>
              <w:jc w:val="center"/>
            </w:pPr>
            <w:r>
              <w:rPr>
                <w:rFonts w:ascii="Arial"/>
                <w:b w:val="false"/>
                <w:i w:val="false"/>
                <w:color w:val="000000"/>
                <w:sz w:val="15"/>
              </w:rPr>
              <w:t>50,0</w:t>
            </w:r>
          </w:p>
          <w:bookmarkEnd w:id="2157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577" w:id="21575"/>
          <w:p>
            <w:pPr>
              <w:spacing w:after="0"/>
              <w:ind w:left="0"/>
              <w:jc w:val="center"/>
            </w:pPr>
            <w:r>
              <w:rPr>
                <w:rFonts w:ascii="Arial"/>
                <w:b w:val="false"/>
                <w:i w:val="false"/>
                <w:color w:val="000000"/>
                <w:sz w:val="15"/>
              </w:rPr>
              <w:t>4117321</w:t>
            </w:r>
          </w:p>
          <w:bookmarkEnd w:id="21575"/>
        </w:tc>
        <w:tc>
          <w:tcPr>
            <w:tcW w:w="919" w:type="dxa"/>
            <w:tcBorders>
              <w:top w:val="outset" w:color="000000" w:sz="8"/>
              <w:left w:val="outset" w:color="000000" w:sz="8"/>
              <w:bottom w:val="outset" w:color="000000" w:sz="8"/>
              <w:right w:val="outset" w:color="000000" w:sz="8"/>
            </w:tcBorders>
            <w:vAlign w:val="center"/>
          </w:tcPr>
          <w:bookmarkStart w:name="21578" w:id="21576"/>
          <w:p>
            <w:pPr>
              <w:spacing w:after="0"/>
              <w:ind w:left="0"/>
              <w:jc w:val="center"/>
            </w:pPr>
            <w:r>
              <w:rPr>
                <w:rFonts w:ascii="Arial"/>
                <w:b w:val="false"/>
                <w:i w:val="false"/>
                <w:color w:val="000000"/>
                <w:sz w:val="15"/>
              </w:rPr>
              <w:t>7321</w:t>
            </w:r>
          </w:p>
          <w:bookmarkEnd w:id="21576"/>
        </w:tc>
        <w:tc>
          <w:tcPr>
            <w:tcW w:w="805" w:type="dxa"/>
            <w:tcBorders>
              <w:top w:val="outset" w:color="000000" w:sz="8"/>
              <w:left w:val="outset" w:color="000000" w:sz="8"/>
              <w:bottom w:val="outset" w:color="000000" w:sz="8"/>
              <w:right w:val="outset" w:color="000000" w:sz="8"/>
            </w:tcBorders>
            <w:vAlign w:val="center"/>
          </w:tcPr>
          <w:bookmarkStart w:name="21579" w:id="21577"/>
          <w:p>
            <w:pPr>
              <w:spacing w:after="0"/>
              <w:ind w:left="0"/>
              <w:jc w:val="center"/>
            </w:pPr>
            <w:r>
              <w:rPr>
                <w:rFonts w:ascii="Arial"/>
                <w:b w:val="false"/>
                <w:i w:val="false"/>
                <w:color w:val="000000"/>
                <w:sz w:val="15"/>
              </w:rPr>
              <w:t>0443</w:t>
            </w:r>
          </w:p>
          <w:bookmarkEnd w:id="21577"/>
        </w:tc>
        <w:tc>
          <w:tcPr>
            <w:tcW w:w="1250" w:type="dxa"/>
            <w:tcBorders>
              <w:top w:val="outset" w:color="000000" w:sz="8"/>
              <w:left w:val="outset" w:color="000000" w:sz="8"/>
              <w:bottom w:val="outset" w:color="000000" w:sz="8"/>
              <w:right w:val="outset" w:color="000000" w:sz="8"/>
            </w:tcBorders>
            <w:vAlign w:val="center"/>
          </w:tcPr>
          <w:bookmarkStart w:name="21580" w:id="21578"/>
          <w:p>
            <w:pPr>
              <w:spacing w:after="0"/>
              <w:ind w:left="0"/>
              <w:jc w:val="left"/>
            </w:pPr>
            <w:r>
              <w:rPr>
                <w:rFonts w:ascii="Arial"/>
                <w:b w:val="false"/>
                <w:i w:val="false"/>
                <w:color w:val="000000"/>
                <w:sz w:val="15"/>
              </w:rPr>
              <w:t>Будівництво освітніх установ та закладів</w:t>
            </w:r>
          </w:p>
          <w:bookmarkEnd w:id="21578"/>
        </w:tc>
        <w:tc>
          <w:tcPr>
            <w:tcW w:w="1818" w:type="dxa"/>
            <w:tcBorders>
              <w:top w:val="outset" w:color="000000" w:sz="8"/>
              <w:left w:val="outset" w:color="000000" w:sz="8"/>
              <w:bottom w:val="outset" w:color="000000" w:sz="8"/>
              <w:right w:val="outset" w:color="000000" w:sz="8"/>
            </w:tcBorders>
            <w:vAlign w:val="center"/>
          </w:tcPr>
          <w:bookmarkStart w:name="21581" w:id="21579"/>
          <w:p>
            <w:pPr>
              <w:spacing w:after="0"/>
              <w:ind w:left="0"/>
              <w:jc w:val="left"/>
            </w:pPr>
            <w:r>
              <w:rPr>
                <w:rFonts w:ascii="Arial"/>
                <w:b w:val="false"/>
                <w:i w:val="false"/>
                <w:color w:val="000000"/>
                <w:sz w:val="15"/>
              </w:rPr>
              <w:t>РЕКОНСТРУКЦІЯ БУДІВЛІ БУДИНКУ ДИТЯЧОЇ ТА ЮНАЦЬКОЇ ТВОРЧОСТІ "ДИВОЦВІТ", ВУЛ. АРХІТЕКТОРА ВЕРБИЦЬКОГО, 4-Б</w:t>
            </w:r>
          </w:p>
          <w:bookmarkEnd w:id="21579"/>
        </w:tc>
        <w:tc>
          <w:tcPr>
            <w:tcW w:w="1417" w:type="dxa"/>
            <w:tcBorders>
              <w:top w:val="outset" w:color="000000" w:sz="8"/>
              <w:left w:val="outset" w:color="000000" w:sz="8"/>
              <w:bottom w:val="outset" w:color="000000" w:sz="8"/>
              <w:right w:val="outset" w:color="000000" w:sz="8"/>
            </w:tcBorders>
            <w:vAlign w:val="center"/>
          </w:tcPr>
          <w:bookmarkStart w:name="21582" w:id="21580"/>
          <w:p>
            <w:pPr>
              <w:spacing w:after="0"/>
              <w:ind w:left="0"/>
              <w:jc w:val="center"/>
            </w:pPr>
            <w:r>
              <w:rPr>
                <w:rFonts w:ascii="Arial"/>
                <w:b w:val="false"/>
                <w:i w:val="false"/>
                <w:color w:val="000000"/>
                <w:sz w:val="15"/>
              </w:rPr>
              <w:t>60000,0</w:t>
            </w:r>
          </w:p>
          <w:bookmarkEnd w:id="21580"/>
        </w:tc>
        <w:tc>
          <w:tcPr>
            <w:tcW w:w="1009" w:type="dxa"/>
            <w:tcBorders>
              <w:top w:val="outset" w:color="000000" w:sz="8"/>
              <w:left w:val="outset" w:color="000000" w:sz="8"/>
              <w:bottom w:val="outset" w:color="000000" w:sz="8"/>
              <w:right w:val="outset" w:color="000000" w:sz="8"/>
            </w:tcBorders>
            <w:vAlign w:val="center"/>
          </w:tcPr>
          <w:bookmarkStart w:name="21583" w:id="21581"/>
          <w:p>
            <w:pPr>
              <w:spacing w:after="0"/>
              <w:ind w:left="0"/>
              <w:jc w:val="center"/>
            </w:pPr>
            <w:r>
              <w:rPr>
                <w:rFonts w:ascii="Arial"/>
                <w:b w:val="false"/>
                <w:i w:val="false"/>
                <w:color w:val="000000"/>
                <w:sz w:val="15"/>
              </w:rPr>
              <w:t>100,0</w:t>
            </w:r>
          </w:p>
          <w:bookmarkEnd w:id="21581"/>
        </w:tc>
        <w:tc>
          <w:tcPr>
            <w:tcW w:w="1417" w:type="dxa"/>
            <w:tcBorders>
              <w:top w:val="outset" w:color="000000" w:sz="8"/>
              <w:left w:val="outset" w:color="000000" w:sz="8"/>
              <w:bottom w:val="outset" w:color="000000" w:sz="8"/>
              <w:right w:val="outset" w:color="000000" w:sz="8"/>
            </w:tcBorders>
            <w:vAlign w:val="center"/>
          </w:tcPr>
          <w:bookmarkStart w:name="21584" w:id="21582"/>
          <w:p>
            <w:pPr>
              <w:spacing w:after="0"/>
              <w:ind w:left="0"/>
              <w:jc w:val="center"/>
            </w:pPr>
            <w:r>
              <w:rPr>
                <w:rFonts w:ascii="Arial"/>
                <w:b w:val="false"/>
                <w:i w:val="false"/>
                <w:color w:val="000000"/>
                <w:sz w:val="15"/>
              </w:rPr>
              <w:t>59990,0</w:t>
            </w:r>
          </w:p>
          <w:bookmarkEnd w:id="21582"/>
        </w:tc>
        <w:tc>
          <w:tcPr>
            <w:tcW w:w="1306" w:type="dxa"/>
            <w:tcBorders>
              <w:top w:val="outset" w:color="000000" w:sz="8"/>
              <w:left w:val="outset" w:color="000000" w:sz="8"/>
              <w:bottom w:val="outset" w:color="000000" w:sz="8"/>
              <w:right w:val="outset" w:color="000000" w:sz="8"/>
            </w:tcBorders>
            <w:vAlign w:val="center"/>
          </w:tcPr>
          <w:bookmarkStart w:name="21585" w:id="21583"/>
          <w:p>
            <w:pPr>
              <w:spacing w:after="0"/>
              <w:ind w:left="0"/>
              <w:jc w:val="center"/>
            </w:pPr>
            <w:r>
              <w:rPr>
                <w:rFonts w:ascii="Arial"/>
                <w:b w:val="false"/>
                <w:i w:val="false"/>
                <w:color w:val="000000"/>
                <w:sz w:val="15"/>
              </w:rPr>
              <w:t>10,0</w:t>
            </w:r>
          </w:p>
          <w:bookmarkEnd w:id="215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586" w:id="21584"/>
          <w:p>
            <w:pPr>
              <w:spacing w:after="0"/>
              <w:ind w:left="0"/>
              <w:jc w:val="center"/>
            </w:pPr>
            <w:r>
              <w:rPr>
                <w:rFonts w:ascii="Arial"/>
                <w:b w:val="false"/>
                <w:i w:val="false"/>
                <w:color w:val="000000"/>
                <w:sz w:val="15"/>
              </w:rPr>
              <w:t>4117321</w:t>
            </w:r>
          </w:p>
          <w:bookmarkEnd w:id="21584"/>
        </w:tc>
        <w:tc>
          <w:tcPr>
            <w:tcW w:w="919" w:type="dxa"/>
            <w:tcBorders>
              <w:top w:val="outset" w:color="000000" w:sz="8"/>
              <w:left w:val="outset" w:color="000000" w:sz="8"/>
              <w:bottom w:val="outset" w:color="000000" w:sz="8"/>
              <w:right w:val="outset" w:color="000000" w:sz="8"/>
            </w:tcBorders>
            <w:vAlign w:val="center"/>
          </w:tcPr>
          <w:bookmarkStart w:name="21587" w:id="21585"/>
          <w:p>
            <w:pPr>
              <w:spacing w:after="0"/>
              <w:ind w:left="0"/>
              <w:jc w:val="center"/>
            </w:pPr>
            <w:r>
              <w:rPr>
                <w:rFonts w:ascii="Arial"/>
                <w:b w:val="false"/>
                <w:i w:val="false"/>
                <w:color w:val="000000"/>
                <w:sz w:val="15"/>
              </w:rPr>
              <w:t>7321</w:t>
            </w:r>
          </w:p>
          <w:bookmarkEnd w:id="21585"/>
        </w:tc>
        <w:tc>
          <w:tcPr>
            <w:tcW w:w="805" w:type="dxa"/>
            <w:tcBorders>
              <w:top w:val="outset" w:color="000000" w:sz="8"/>
              <w:left w:val="outset" w:color="000000" w:sz="8"/>
              <w:bottom w:val="outset" w:color="000000" w:sz="8"/>
              <w:right w:val="outset" w:color="000000" w:sz="8"/>
            </w:tcBorders>
            <w:vAlign w:val="center"/>
          </w:tcPr>
          <w:bookmarkStart w:name="21588" w:id="21586"/>
          <w:p>
            <w:pPr>
              <w:spacing w:after="0"/>
              <w:ind w:left="0"/>
              <w:jc w:val="center"/>
            </w:pPr>
            <w:r>
              <w:rPr>
                <w:rFonts w:ascii="Arial"/>
                <w:b w:val="false"/>
                <w:i w:val="false"/>
                <w:color w:val="000000"/>
                <w:sz w:val="15"/>
              </w:rPr>
              <w:t>0443</w:t>
            </w:r>
          </w:p>
          <w:bookmarkEnd w:id="21586"/>
        </w:tc>
        <w:tc>
          <w:tcPr>
            <w:tcW w:w="1250" w:type="dxa"/>
            <w:tcBorders>
              <w:top w:val="outset" w:color="000000" w:sz="8"/>
              <w:left w:val="outset" w:color="000000" w:sz="8"/>
              <w:bottom w:val="outset" w:color="000000" w:sz="8"/>
              <w:right w:val="outset" w:color="000000" w:sz="8"/>
            </w:tcBorders>
            <w:vAlign w:val="center"/>
          </w:tcPr>
          <w:bookmarkStart w:name="21589" w:id="21587"/>
          <w:p>
            <w:pPr>
              <w:spacing w:after="0"/>
              <w:ind w:left="0"/>
              <w:jc w:val="left"/>
            </w:pPr>
            <w:r>
              <w:rPr>
                <w:rFonts w:ascii="Arial"/>
                <w:b w:val="false"/>
                <w:i w:val="false"/>
                <w:color w:val="000000"/>
                <w:sz w:val="15"/>
              </w:rPr>
              <w:t>Будівництво освітніх установ та закладів</w:t>
            </w:r>
          </w:p>
          <w:bookmarkEnd w:id="21587"/>
        </w:tc>
        <w:tc>
          <w:tcPr>
            <w:tcW w:w="1818" w:type="dxa"/>
            <w:tcBorders>
              <w:top w:val="outset" w:color="000000" w:sz="8"/>
              <w:left w:val="outset" w:color="000000" w:sz="8"/>
              <w:bottom w:val="outset" w:color="000000" w:sz="8"/>
              <w:right w:val="outset" w:color="000000" w:sz="8"/>
            </w:tcBorders>
            <w:vAlign w:val="center"/>
          </w:tcPr>
          <w:bookmarkStart w:name="21590" w:id="21588"/>
          <w:p>
            <w:pPr>
              <w:spacing w:after="0"/>
              <w:ind w:left="0"/>
              <w:jc w:val="left"/>
            </w:pPr>
            <w:r>
              <w:rPr>
                <w:rFonts w:ascii="Arial"/>
                <w:b w:val="false"/>
                <w:i w:val="false"/>
                <w:color w:val="000000"/>
                <w:sz w:val="15"/>
              </w:rPr>
              <w:t>РЕКОНСТРУКЦІЯ ДОШКІЛЬНОГО НАВЧАЛЬНОГО ЗАКЛАДУ N 741 НА ПРОСП. БАЖАНА, 7-Є</w:t>
            </w:r>
          </w:p>
          <w:bookmarkEnd w:id="21588"/>
        </w:tc>
        <w:tc>
          <w:tcPr>
            <w:tcW w:w="1417" w:type="dxa"/>
            <w:tcBorders>
              <w:top w:val="outset" w:color="000000" w:sz="8"/>
              <w:left w:val="outset" w:color="000000" w:sz="8"/>
              <w:bottom w:val="outset" w:color="000000" w:sz="8"/>
              <w:right w:val="outset" w:color="000000" w:sz="8"/>
            </w:tcBorders>
            <w:vAlign w:val="center"/>
          </w:tcPr>
          <w:bookmarkStart w:name="21591" w:id="21589"/>
          <w:p>
            <w:pPr>
              <w:spacing w:after="0"/>
              <w:ind w:left="0"/>
              <w:jc w:val="center"/>
            </w:pPr>
            <w:r>
              <w:rPr>
                <w:rFonts w:ascii="Arial"/>
                <w:b w:val="false"/>
                <w:i w:val="false"/>
                <w:color w:val="000000"/>
                <w:sz w:val="15"/>
              </w:rPr>
              <w:t>25000,0</w:t>
            </w:r>
          </w:p>
          <w:bookmarkEnd w:id="21589"/>
        </w:tc>
        <w:tc>
          <w:tcPr>
            <w:tcW w:w="1009" w:type="dxa"/>
            <w:tcBorders>
              <w:top w:val="outset" w:color="000000" w:sz="8"/>
              <w:left w:val="outset" w:color="000000" w:sz="8"/>
              <w:bottom w:val="outset" w:color="000000" w:sz="8"/>
              <w:right w:val="outset" w:color="000000" w:sz="8"/>
            </w:tcBorders>
            <w:vAlign w:val="center"/>
          </w:tcPr>
          <w:bookmarkStart w:name="21592" w:id="21590"/>
          <w:p>
            <w:pPr>
              <w:spacing w:after="0"/>
              <w:ind w:left="0"/>
              <w:jc w:val="center"/>
            </w:pPr>
            <w:r>
              <w:rPr>
                <w:rFonts w:ascii="Arial"/>
                <w:b w:val="false"/>
                <w:i w:val="false"/>
                <w:color w:val="000000"/>
                <w:sz w:val="15"/>
              </w:rPr>
              <w:t>100,0</w:t>
            </w:r>
          </w:p>
          <w:bookmarkEnd w:id="21590"/>
        </w:tc>
        <w:tc>
          <w:tcPr>
            <w:tcW w:w="1417" w:type="dxa"/>
            <w:tcBorders>
              <w:top w:val="outset" w:color="000000" w:sz="8"/>
              <w:left w:val="outset" w:color="000000" w:sz="8"/>
              <w:bottom w:val="outset" w:color="000000" w:sz="8"/>
              <w:right w:val="outset" w:color="000000" w:sz="8"/>
            </w:tcBorders>
            <w:vAlign w:val="center"/>
          </w:tcPr>
          <w:bookmarkStart w:name="21593" w:id="21591"/>
          <w:p>
            <w:pPr>
              <w:spacing w:after="0"/>
              <w:ind w:left="0"/>
              <w:jc w:val="center"/>
            </w:pPr>
            <w:r>
              <w:rPr>
                <w:rFonts w:ascii="Arial"/>
                <w:b w:val="false"/>
                <w:i w:val="false"/>
                <w:color w:val="000000"/>
                <w:sz w:val="15"/>
              </w:rPr>
              <w:t>24990,0</w:t>
            </w:r>
          </w:p>
          <w:bookmarkEnd w:id="21591"/>
        </w:tc>
        <w:tc>
          <w:tcPr>
            <w:tcW w:w="1306" w:type="dxa"/>
            <w:tcBorders>
              <w:top w:val="outset" w:color="000000" w:sz="8"/>
              <w:left w:val="outset" w:color="000000" w:sz="8"/>
              <w:bottom w:val="outset" w:color="000000" w:sz="8"/>
              <w:right w:val="outset" w:color="000000" w:sz="8"/>
            </w:tcBorders>
            <w:vAlign w:val="center"/>
          </w:tcPr>
          <w:bookmarkStart w:name="21594" w:id="21592"/>
          <w:p>
            <w:pPr>
              <w:spacing w:after="0"/>
              <w:ind w:left="0"/>
              <w:jc w:val="center"/>
            </w:pPr>
            <w:r>
              <w:rPr>
                <w:rFonts w:ascii="Arial"/>
                <w:b w:val="false"/>
                <w:i w:val="false"/>
                <w:color w:val="000000"/>
                <w:sz w:val="15"/>
              </w:rPr>
              <w:t>10,0</w:t>
            </w:r>
          </w:p>
          <w:bookmarkEnd w:id="2159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595" w:id="21593"/>
          <w:p>
            <w:pPr>
              <w:spacing w:after="0"/>
              <w:ind w:left="0"/>
              <w:jc w:val="center"/>
            </w:pPr>
            <w:r>
              <w:rPr>
                <w:rFonts w:ascii="Arial"/>
                <w:b w:val="false"/>
                <w:i w:val="false"/>
                <w:color w:val="000000"/>
                <w:sz w:val="15"/>
              </w:rPr>
              <w:t xml:space="preserve"> </w:t>
            </w:r>
          </w:p>
          <w:bookmarkEnd w:id="21593"/>
        </w:tc>
        <w:tc>
          <w:tcPr>
            <w:tcW w:w="919" w:type="dxa"/>
            <w:tcBorders>
              <w:top w:val="outset" w:color="000000" w:sz="8"/>
              <w:left w:val="outset" w:color="000000" w:sz="8"/>
              <w:bottom w:val="outset" w:color="000000" w:sz="8"/>
              <w:right w:val="outset" w:color="000000" w:sz="8"/>
            </w:tcBorders>
            <w:vAlign w:val="center"/>
          </w:tcPr>
          <w:bookmarkStart w:name="21596" w:id="21594"/>
          <w:p>
            <w:pPr>
              <w:spacing w:after="0"/>
              <w:ind w:left="0"/>
              <w:jc w:val="center"/>
            </w:pPr>
            <w:r>
              <w:rPr>
                <w:rFonts w:ascii="Arial"/>
                <w:b w:val="false"/>
                <w:i w:val="false"/>
                <w:color w:val="000000"/>
                <w:sz w:val="15"/>
              </w:rPr>
              <w:t xml:space="preserve"> </w:t>
            </w:r>
          </w:p>
          <w:bookmarkEnd w:id="21594"/>
        </w:tc>
        <w:tc>
          <w:tcPr>
            <w:tcW w:w="805" w:type="dxa"/>
            <w:tcBorders>
              <w:top w:val="outset" w:color="000000" w:sz="8"/>
              <w:left w:val="outset" w:color="000000" w:sz="8"/>
              <w:bottom w:val="outset" w:color="000000" w:sz="8"/>
              <w:right w:val="outset" w:color="000000" w:sz="8"/>
            </w:tcBorders>
            <w:vAlign w:val="center"/>
          </w:tcPr>
          <w:bookmarkStart w:name="21597" w:id="21595"/>
          <w:p>
            <w:pPr>
              <w:spacing w:after="0"/>
              <w:ind w:left="0"/>
              <w:jc w:val="center"/>
            </w:pPr>
            <w:r>
              <w:rPr>
                <w:rFonts w:ascii="Arial"/>
                <w:b w:val="false"/>
                <w:i w:val="false"/>
                <w:color w:val="000000"/>
                <w:sz w:val="15"/>
              </w:rPr>
              <w:t xml:space="preserve"> </w:t>
            </w:r>
          </w:p>
          <w:bookmarkEnd w:id="21595"/>
        </w:tc>
        <w:tc>
          <w:tcPr>
            <w:tcW w:w="1250" w:type="dxa"/>
            <w:tcBorders>
              <w:top w:val="outset" w:color="000000" w:sz="8"/>
              <w:left w:val="outset" w:color="000000" w:sz="8"/>
              <w:bottom w:val="outset" w:color="000000" w:sz="8"/>
              <w:right w:val="outset" w:color="000000" w:sz="8"/>
            </w:tcBorders>
            <w:vAlign w:val="center"/>
          </w:tcPr>
          <w:bookmarkStart w:name="21598" w:id="21596"/>
          <w:p>
            <w:pPr>
              <w:spacing w:after="0"/>
              <w:ind w:left="0"/>
              <w:jc w:val="left"/>
            </w:pPr>
            <w:r>
              <w:rPr>
                <w:rFonts w:ascii="Arial"/>
                <w:b w:val="false"/>
                <w:i w:val="false"/>
                <w:color w:val="000000"/>
                <w:sz w:val="15"/>
              </w:rPr>
              <w:t xml:space="preserve"> </w:t>
            </w:r>
          </w:p>
          <w:bookmarkEnd w:id="21596"/>
        </w:tc>
        <w:tc>
          <w:tcPr>
            <w:tcW w:w="1818" w:type="dxa"/>
            <w:tcBorders>
              <w:top w:val="outset" w:color="000000" w:sz="8"/>
              <w:left w:val="outset" w:color="000000" w:sz="8"/>
              <w:bottom w:val="outset" w:color="000000" w:sz="8"/>
              <w:right w:val="outset" w:color="000000" w:sz="8"/>
            </w:tcBorders>
            <w:vAlign w:val="center"/>
          </w:tcPr>
          <w:bookmarkStart w:name="21599" w:id="21597"/>
          <w:p>
            <w:pPr>
              <w:spacing w:after="0"/>
              <w:ind w:left="0"/>
              <w:jc w:val="left"/>
            </w:pPr>
            <w:r>
              <w:rPr>
                <w:rFonts w:ascii="Arial"/>
                <w:b w:val="false"/>
                <w:i w:val="false"/>
                <w:color w:val="000000"/>
                <w:sz w:val="15"/>
              </w:rPr>
              <w:t>у тому числі:</w:t>
            </w:r>
          </w:p>
          <w:bookmarkEnd w:id="21597"/>
        </w:tc>
        <w:tc>
          <w:tcPr>
            <w:tcW w:w="1417" w:type="dxa"/>
            <w:tcBorders>
              <w:top w:val="outset" w:color="000000" w:sz="8"/>
              <w:left w:val="outset" w:color="000000" w:sz="8"/>
              <w:bottom w:val="outset" w:color="000000" w:sz="8"/>
              <w:right w:val="outset" w:color="000000" w:sz="8"/>
            </w:tcBorders>
            <w:vAlign w:val="center"/>
          </w:tcPr>
          <w:bookmarkStart w:name="21600" w:id="21598"/>
          <w:p>
            <w:pPr>
              <w:spacing w:after="0"/>
              <w:ind w:left="0"/>
              <w:jc w:val="center"/>
            </w:pPr>
            <w:r>
              <w:rPr>
                <w:rFonts w:ascii="Arial"/>
                <w:b w:val="false"/>
                <w:i w:val="false"/>
                <w:color w:val="000000"/>
                <w:sz w:val="15"/>
              </w:rPr>
              <w:t xml:space="preserve"> </w:t>
            </w:r>
          </w:p>
          <w:bookmarkEnd w:id="21598"/>
        </w:tc>
        <w:tc>
          <w:tcPr>
            <w:tcW w:w="1009" w:type="dxa"/>
            <w:tcBorders>
              <w:top w:val="outset" w:color="000000" w:sz="8"/>
              <w:left w:val="outset" w:color="000000" w:sz="8"/>
              <w:bottom w:val="outset" w:color="000000" w:sz="8"/>
              <w:right w:val="outset" w:color="000000" w:sz="8"/>
            </w:tcBorders>
            <w:vAlign w:val="center"/>
          </w:tcPr>
          <w:bookmarkStart w:name="21601" w:id="21599"/>
          <w:p>
            <w:pPr>
              <w:spacing w:after="0"/>
              <w:ind w:left="0"/>
              <w:jc w:val="center"/>
            </w:pPr>
            <w:r>
              <w:rPr>
                <w:rFonts w:ascii="Arial"/>
                <w:b w:val="false"/>
                <w:i w:val="false"/>
                <w:color w:val="000000"/>
                <w:sz w:val="15"/>
              </w:rPr>
              <w:t xml:space="preserve"> </w:t>
            </w:r>
          </w:p>
          <w:bookmarkEnd w:id="21599"/>
        </w:tc>
        <w:tc>
          <w:tcPr>
            <w:tcW w:w="1417" w:type="dxa"/>
            <w:tcBorders>
              <w:top w:val="outset" w:color="000000" w:sz="8"/>
              <w:left w:val="outset" w:color="000000" w:sz="8"/>
              <w:bottom w:val="outset" w:color="000000" w:sz="8"/>
              <w:right w:val="outset" w:color="000000" w:sz="8"/>
            </w:tcBorders>
            <w:vAlign w:val="center"/>
          </w:tcPr>
          <w:bookmarkStart w:name="21602" w:id="21600"/>
          <w:p>
            <w:pPr>
              <w:spacing w:after="0"/>
              <w:ind w:left="0"/>
              <w:jc w:val="center"/>
            </w:pPr>
            <w:r>
              <w:rPr>
                <w:rFonts w:ascii="Arial"/>
                <w:b w:val="false"/>
                <w:i w:val="false"/>
                <w:color w:val="000000"/>
                <w:sz w:val="15"/>
              </w:rPr>
              <w:t xml:space="preserve"> </w:t>
            </w:r>
          </w:p>
          <w:bookmarkEnd w:id="21600"/>
        </w:tc>
        <w:tc>
          <w:tcPr>
            <w:tcW w:w="1306" w:type="dxa"/>
            <w:tcBorders>
              <w:top w:val="outset" w:color="000000" w:sz="8"/>
              <w:left w:val="outset" w:color="000000" w:sz="8"/>
              <w:bottom w:val="outset" w:color="000000" w:sz="8"/>
              <w:right w:val="outset" w:color="000000" w:sz="8"/>
            </w:tcBorders>
            <w:vAlign w:val="center"/>
          </w:tcPr>
          <w:bookmarkStart w:name="21603" w:id="21601"/>
          <w:p>
            <w:pPr>
              <w:spacing w:after="0"/>
              <w:ind w:left="0"/>
              <w:jc w:val="center"/>
            </w:pPr>
            <w:r>
              <w:rPr>
                <w:rFonts w:ascii="Arial"/>
                <w:b w:val="false"/>
                <w:i w:val="false"/>
                <w:color w:val="000000"/>
                <w:sz w:val="15"/>
              </w:rPr>
              <w:t xml:space="preserve"> </w:t>
            </w:r>
          </w:p>
          <w:bookmarkEnd w:id="2160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604" w:id="21602"/>
          <w:p>
            <w:pPr>
              <w:spacing w:after="0"/>
              <w:ind w:left="0"/>
              <w:jc w:val="center"/>
            </w:pPr>
            <w:r>
              <w:rPr>
                <w:rFonts w:ascii="Arial"/>
                <w:b w:val="false"/>
                <w:i w:val="false"/>
                <w:color w:val="000000"/>
                <w:sz w:val="15"/>
              </w:rPr>
              <w:t xml:space="preserve"> </w:t>
            </w:r>
          </w:p>
          <w:bookmarkEnd w:id="21602"/>
        </w:tc>
        <w:tc>
          <w:tcPr>
            <w:tcW w:w="919" w:type="dxa"/>
            <w:tcBorders>
              <w:top w:val="outset" w:color="000000" w:sz="8"/>
              <w:left w:val="outset" w:color="000000" w:sz="8"/>
              <w:bottom w:val="outset" w:color="000000" w:sz="8"/>
              <w:right w:val="outset" w:color="000000" w:sz="8"/>
            </w:tcBorders>
            <w:vAlign w:val="center"/>
          </w:tcPr>
          <w:bookmarkStart w:name="21605" w:id="21603"/>
          <w:p>
            <w:pPr>
              <w:spacing w:after="0"/>
              <w:ind w:left="0"/>
              <w:jc w:val="center"/>
            </w:pPr>
            <w:r>
              <w:rPr>
                <w:rFonts w:ascii="Arial"/>
                <w:b w:val="false"/>
                <w:i w:val="false"/>
                <w:color w:val="000000"/>
                <w:sz w:val="15"/>
              </w:rPr>
              <w:t xml:space="preserve"> </w:t>
            </w:r>
          </w:p>
          <w:bookmarkEnd w:id="21603"/>
        </w:tc>
        <w:tc>
          <w:tcPr>
            <w:tcW w:w="805" w:type="dxa"/>
            <w:tcBorders>
              <w:top w:val="outset" w:color="000000" w:sz="8"/>
              <w:left w:val="outset" w:color="000000" w:sz="8"/>
              <w:bottom w:val="outset" w:color="000000" w:sz="8"/>
              <w:right w:val="outset" w:color="000000" w:sz="8"/>
            </w:tcBorders>
            <w:vAlign w:val="center"/>
          </w:tcPr>
          <w:bookmarkStart w:name="21606" w:id="21604"/>
          <w:p>
            <w:pPr>
              <w:spacing w:after="0"/>
              <w:ind w:left="0"/>
              <w:jc w:val="center"/>
            </w:pPr>
            <w:r>
              <w:rPr>
                <w:rFonts w:ascii="Arial"/>
                <w:b w:val="false"/>
                <w:i w:val="false"/>
                <w:color w:val="000000"/>
                <w:sz w:val="15"/>
              </w:rPr>
              <w:t xml:space="preserve"> </w:t>
            </w:r>
          </w:p>
          <w:bookmarkEnd w:id="21604"/>
        </w:tc>
        <w:tc>
          <w:tcPr>
            <w:tcW w:w="1250" w:type="dxa"/>
            <w:tcBorders>
              <w:top w:val="outset" w:color="000000" w:sz="8"/>
              <w:left w:val="outset" w:color="000000" w:sz="8"/>
              <w:bottom w:val="outset" w:color="000000" w:sz="8"/>
              <w:right w:val="outset" w:color="000000" w:sz="8"/>
            </w:tcBorders>
            <w:vAlign w:val="center"/>
          </w:tcPr>
          <w:bookmarkStart w:name="21607" w:id="21605"/>
          <w:p>
            <w:pPr>
              <w:spacing w:after="0"/>
              <w:ind w:left="0"/>
              <w:jc w:val="left"/>
            </w:pPr>
            <w:r>
              <w:rPr>
                <w:rFonts w:ascii="Arial"/>
                <w:b w:val="false"/>
                <w:i w:val="false"/>
                <w:color w:val="000000"/>
                <w:sz w:val="15"/>
              </w:rPr>
              <w:t xml:space="preserve"> </w:t>
            </w:r>
          </w:p>
          <w:bookmarkEnd w:id="21605"/>
        </w:tc>
        <w:tc>
          <w:tcPr>
            <w:tcW w:w="1818" w:type="dxa"/>
            <w:tcBorders>
              <w:top w:val="outset" w:color="000000" w:sz="8"/>
              <w:left w:val="outset" w:color="000000" w:sz="8"/>
              <w:bottom w:val="outset" w:color="000000" w:sz="8"/>
              <w:right w:val="outset" w:color="000000" w:sz="8"/>
            </w:tcBorders>
            <w:vAlign w:val="center"/>
          </w:tcPr>
          <w:bookmarkStart w:name="21608" w:id="21606"/>
          <w:p>
            <w:pPr>
              <w:spacing w:after="0"/>
              <w:ind w:left="0"/>
              <w:jc w:val="left"/>
            </w:pPr>
            <w:r>
              <w:rPr>
                <w:rFonts w:ascii="Arial"/>
                <w:b w:val="false"/>
                <w:i w:val="false"/>
                <w:color w:val="000000"/>
                <w:sz w:val="15"/>
              </w:rPr>
              <w:t>проектні роботи</w:t>
            </w:r>
          </w:p>
          <w:bookmarkEnd w:id="21606"/>
        </w:tc>
        <w:tc>
          <w:tcPr>
            <w:tcW w:w="1417" w:type="dxa"/>
            <w:tcBorders>
              <w:top w:val="outset" w:color="000000" w:sz="8"/>
              <w:left w:val="outset" w:color="000000" w:sz="8"/>
              <w:bottom w:val="outset" w:color="000000" w:sz="8"/>
              <w:right w:val="outset" w:color="000000" w:sz="8"/>
            </w:tcBorders>
            <w:vAlign w:val="center"/>
          </w:tcPr>
          <w:bookmarkStart w:name="21609" w:id="21607"/>
          <w:p>
            <w:pPr>
              <w:spacing w:after="0"/>
              <w:ind w:left="0"/>
              <w:jc w:val="center"/>
            </w:pPr>
            <w:r>
              <w:rPr>
                <w:rFonts w:ascii="Arial"/>
                <w:b w:val="false"/>
                <w:i w:val="false"/>
                <w:color w:val="000000"/>
                <w:sz w:val="15"/>
              </w:rPr>
              <w:t xml:space="preserve"> </w:t>
            </w:r>
          </w:p>
          <w:bookmarkEnd w:id="21607"/>
        </w:tc>
        <w:tc>
          <w:tcPr>
            <w:tcW w:w="1009" w:type="dxa"/>
            <w:tcBorders>
              <w:top w:val="outset" w:color="000000" w:sz="8"/>
              <w:left w:val="outset" w:color="000000" w:sz="8"/>
              <w:bottom w:val="outset" w:color="000000" w:sz="8"/>
              <w:right w:val="outset" w:color="000000" w:sz="8"/>
            </w:tcBorders>
            <w:vAlign w:val="center"/>
          </w:tcPr>
          <w:bookmarkStart w:name="21610" w:id="21608"/>
          <w:p>
            <w:pPr>
              <w:spacing w:after="0"/>
              <w:ind w:left="0"/>
              <w:jc w:val="center"/>
            </w:pPr>
            <w:r>
              <w:rPr>
                <w:rFonts w:ascii="Arial"/>
                <w:b w:val="false"/>
                <w:i w:val="false"/>
                <w:color w:val="000000"/>
                <w:sz w:val="15"/>
              </w:rPr>
              <w:t xml:space="preserve"> </w:t>
            </w:r>
          </w:p>
          <w:bookmarkEnd w:id="21608"/>
        </w:tc>
        <w:tc>
          <w:tcPr>
            <w:tcW w:w="1417" w:type="dxa"/>
            <w:tcBorders>
              <w:top w:val="outset" w:color="000000" w:sz="8"/>
              <w:left w:val="outset" w:color="000000" w:sz="8"/>
              <w:bottom w:val="outset" w:color="000000" w:sz="8"/>
              <w:right w:val="outset" w:color="000000" w:sz="8"/>
            </w:tcBorders>
            <w:vAlign w:val="center"/>
          </w:tcPr>
          <w:bookmarkStart w:name="21611" w:id="21609"/>
          <w:p>
            <w:pPr>
              <w:spacing w:after="0"/>
              <w:ind w:left="0"/>
              <w:jc w:val="center"/>
            </w:pPr>
            <w:r>
              <w:rPr>
                <w:rFonts w:ascii="Arial"/>
                <w:b w:val="false"/>
                <w:i w:val="false"/>
                <w:color w:val="000000"/>
                <w:sz w:val="15"/>
              </w:rPr>
              <w:t xml:space="preserve"> </w:t>
            </w:r>
          </w:p>
          <w:bookmarkEnd w:id="21609"/>
        </w:tc>
        <w:tc>
          <w:tcPr>
            <w:tcW w:w="1306" w:type="dxa"/>
            <w:tcBorders>
              <w:top w:val="outset" w:color="000000" w:sz="8"/>
              <w:left w:val="outset" w:color="000000" w:sz="8"/>
              <w:bottom w:val="outset" w:color="000000" w:sz="8"/>
              <w:right w:val="outset" w:color="000000" w:sz="8"/>
            </w:tcBorders>
            <w:vAlign w:val="center"/>
          </w:tcPr>
          <w:bookmarkStart w:name="21612" w:id="21610"/>
          <w:p>
            <w:pPr>
              <w:spacing w:after="0"/>
              <w:ind w:left="0"/>
              <w:jc w:val="center"/>
            </w:pPr>
            <w:r>
              <w:rPr>
                <w:rFonts w:ascii="Arial"/>
                <w:b w:val="false"/>
                <w:i w:val="false"/>
                <w:color w:val="000000"/>
                <w:sz w:val="15"/>
              </w:rPr>
              <w:t>10,0</w:t>
            </w:r>
          </w:p>
          <w:bookmarkEnd w:id="2161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613" w:id="21611"/>
          <w:p>
            <w:pPr>
              <w:spacing w:after="0"/>
              <w:ind w:left="0"/>
              <w:jc w:val="center"/>
            </w:pPr>
            <w:r>
              <w:rPr>
                <w:rFonts w:ascii="Arial"/>
                <w:b w:val="false"/>
                <w:i w:val="false"/>
                <w:color w:val="000000"/>
                <w:sz w:val="15"/>
              </w:rPr>
              <w:t>4117321</w:t>
            </w:r>
          </w:p>
          <w:bookmarkEnd w:id="21611"/>
        </w:tc>
        <w:tc>
          <w:tcPr>
            <w:tcW w:w="919" w:type="dxa"/>
            <w:tcBorders>
              <w:top w:val="outset" w:color="000000" w:sz="8"/>
              <w:left w:val="outset" w:color="000000" w:sz="8"/>
              <w:bottom w:val="outset" w:color="000000" w:sz="8"/>
              <w:right w:val="outset" w:color="000000" w:sz="8"/>
            </w:tcBorders>
            <w:vAlign w:val="center"/>
          </w:tcPr>
          <w:bookmarkStart w:name="21614" w:id="21612"/>
          <w:p>
            <w:pPr>
              <w:spacing w:after="0"/>
              <w:ind w:left="0"/>
              <w:jc w:val="center"/>
            </w:pPr>
            <w:r>
              <w:rPr>
                <w:rFonts w:ascii="Arial"/>
                <w:b w:val="false"/>
                <w:i w:val="false"/>
                <w:color w:val="000000"/>
                <w:sz w:val="15"/>
              </w:rPr>
              <w:t>7321</w:t>
            </w:r>
          </w:p>
          <w:bookmarkEnd w:id="21612"/>
        </w:tc>
        <w:tc>
          <w:tcPr>
            <w:tcW w:w="805" w:type="dxa"/>
            <w:tcBorders>
              <w:top w:val="outset" w:color="000000" w:sz="8"/>
              <w:left w:val="outset" w:color="000000" w:sz="8"/>
              <w:bottom w:val="outset" w:color="000000" w:sz="8"/>
              <w:right w:val="outset" w:color="000000" w:sz="8"/>
            </w:tcBorders>
            <w:vAlign w:val="center"/>
          </w:tcPr>
          <w:bookmarkStart w:name="21615" w:id="21613"/>
          <w:p>
            <w:pPr>
              <w:spacing w:after="0"/>
              <w:ind w:left="0"/>
              <w:jc w:val="center"/>
            </w:pPr>
            <w:r>
              <w:rPr>
                <w:rFonts w:ascii="Arial"/>
                <w:b w:val="false"/>
                <w:i w:val="false"/>
                <w:color w:val="000000"/>
                <w:sz w:val="15"/>
              </w:rPr>
              <w:t>0443</w:t>
            </w:r>
          </w:p>
          <w:bookmarkEnd w:id="21613"/>
        </w:tc>
        <w:tc>
          <w:tcPr>
            <w:tcW w:w="1250" w:type="dxa"/>
            <w:tcBorders>
              <w:top w:val="outset" w:color="000000" w:sz="8"/>
              <w:left w:val="outset" w:color="000000" w:sz="8"/>
              <w:bottom w:val="outset" w:color="000000" w:sz="8"/>
              <w:right w:val="outset" w:color="000000" w:sz="8"/>
            </w:tcBorders>
            <w:vAlign w:val="center"/>
          </w:tcPr>
          <w:bookmarkStart w:name="21616" w:id="21614"/>
          <w:p>
            <w:pPr>
              <w:spacing w:after="0"/>
              <w:ind w:left="0"/>
              <w:jc w:val="left"/>
            </w:pPr>
            <w:r>
              <w:rPr>
                <w:rFonts w:ascii="Arial"/>
                <w:b w:val="false"/>
                <w:i w:val="false"/>
                <w:color w:val="000000"/>
                <w:sz w:val="15"/>
              </w:rPr>
              <w:t>Будівництво освітніх установ та закладів</w:t>
            </w:r>
          </w:p>
          <w:bookmarkEnd w:id="21614"/>
        </w:tc>
        <w:tc>
          <w:tcPr>
            <w:tcW w:w="1818" w:type="dxa"/>
            <w:tcBorders>
              <w:top w:val="outset" w:color="000000" w:sz="8"/>
              <w:left w:val="outset" w:color="000000" w:sz="8"/>
              <w:bottom w:val="outset" w:color="000000" w:sz="8"/>
              <w:right w:val="outset" w:color="000000" w:sz="8"/>
            </w:tcBorders>
            <w:vAlign w:val="center"/>
          </w:tcPr>
          <w:bookmarkStart w:name="21617" w:id="21615"/>
          <w:p>
            <w:pPr>
              <w:spacing w:after="0"/>
              <w:ind w:left="0"/>
              <w:jc w:val="left"/>
            </w:pPr>
            <w:r>
              <w:rPr>
                <w:rFonts w:ascii="Arial"/>
                <w:b w:val="false"/>
                <w:i w:val="false"/>
                <w:color w:val="000000"/>
                <w:sz w:val="15"/>
              </w:rPr>
              <w:t>РЕКОНСТРУКЦІЯ ДОШКІЛЬНОГО НАВЧАЛЬНОГО ЗАКЛАДУ N 799 НА ВУЛ. ОЛІЙНИКА, 10</w:t>
            </w:r>
          </w:p>
          <w:bookmarkEnd w:id="21615"/>
        </w:tc>
        <w:tc>
          <w:tcPr>
            <w:tcW w:w="1417" w:type="dxa"/>
            <w:tcBorders>
              <w:top w:val="outset" w:color="000000" w:sz="8"/>
              <w:left w:val="outset" w:color="000000" w:sz="8"/>
              <w:bottom w:val="outset" w:color="000000" w:sz="8"/>
              <w:right w:val="outset" w:color="000000" w:sz="8"/>
            </w:tcBorders>
            <w:vAlign w:val="center"/>
          </w:tcPr>
          <w:bookmarkStart w:name="21618" w:id="21616"/>
          <w:p>
            <w:pPr>
              <w:spacing w:after="0"/>
              <w:ind w:left="0"/>
              <w:jc w:val="center"/>
            </w:pPr>
            <w:r>
              <w:rPr>
                <w:rFonts w:ascii="Arial"/>
                <w:b w:val="false"/>
                <w:i w:val="false"/>
                <w:color w:val="000000"/>
                <w:sz w:val="15"/>
              </w:rPr>
              <w:t>25000,0</w:t>
            </w:r>
          </w:p>
          <w:bookmarkEnd w:id="21616"/>
        </w:tc>
        <w:tc>
          <w:tcPr>
            <w:tcW w:w="1009" w:type="dxa"/>
            <w:tcBorders>
              <w:top w:val="outset" w:color="000000" w:sz="8"/>
              <w:left w:val="outset" w:color="000000" w:sz="8"/>
              <w:bottom w:val="outset" w:color="000000" w:sz="8"/>
              <w:right w:val="outset" w:color="000000" w:sz="8"/>
            </w:tcBorders>
            <w:vAlign w:val="center"/>
          </w:tcPr>
          <w:bookmarkStart w:name="21619" w:id="21617"/>
          <w:p>
            <w:pPr>
              <w:spacing w:after="0"/>
              <w:ind w:left="0"/>
              <w:jc w:val="center"/>
            </w:pPr>
            <w:r>
              <w:rPr>
                <w:rFonts w:ascii="Arial"/>
                <w:b w:val="false"/>
                <w:i w:val="false"/>
                <w:color w:val="000000"/>
                <w:sz w:val="15"/>
              </w:rPr>
              <w:t>100,0</w:t>
            </w:r>
          </w:p>
          <w:bookmarkEnd w:id="21617"/>
        </w:tc>
        <w:tc>
          <w:tcPr>
            <w:tcW w:w="1417" w:type="dxa"/>
            <w:tcBorders>
              <w:top w:val="outset" w:color="000000" w:sz="8"/>
              <w:left w:val="outset" w:color="000000" w:sz="8"/>
              <w:bottom w:val="outset" w:color="000000" w:sz="8"/>
              <w:right w:val="outset" w:color="000000" w:sz="8"/>
            </w:tcBorders>
            <w:vAlign w:val="center"/>
          </w:tcPr>
          <w:bookmarkStart w:name="21620" w:id="21618"/>
          <w:p>
            <w:pPr>
              <w:spacing w:after="0"/>
              <w:ind w:left="0"/>
              <w:jc w:val="center"/>
            </w:pPr>
            <w:r>
              <w:rPr>
                <w:rFonts w:ascii="Arial"/>
                <w:b w:val="false"/>
                <w:i w:val="false"/>
                <w:color w:val="000000"/>
                <w:sz w:val="15"/>
              </w:rPr>
              <w:t>24990,0</w:t>
            </w:r>
          </w:p>
          <w:bookmarkEnd w:id="21618"/>
        </w:tc>
        <w:tc>
          <w:tcPr>
            <w:tcW w:w="1306" w:type="dxa"/>
            <w:tcBorders>
              <w:top w:val="outset" w:color="000000" w:sz="8"/>
              <w:left w:val="outset" w:color="000000" w:sz="8"/>
              <w:bottom w:val="outset" w:color="000000" w:sz="8"/>
              <w:right w:val="outset" w:color="000000" w:sz="8"/>
            </w:tcBorders>
            <w:vAlign w:val="center"/>
          </w:tcPr>
          <w:bookmarkStart w:name="21621" w:id="21619"/>
          <w:p>
            <w:pPr>
              <w:spacing w:after="0"/>
              <w:ind w:left="0"/>
              <w:jc w:val="center"/>
            </w:pPr>
            <w:r>
              <w:rPr>
                <w:rFonts w:ascii="Arial"/>
                <w:b w:val="false"/>
                <w:i w:val="false"/>
                <w:color w:val="000000"/>
                <w:sz w:val="15"/>
              </w:rPr>
              <w:t>10,0</w:t>
            </w:r>
          </w:p>
          <w:bookmarkEnd w:id="216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622" w:id="21620"/>
          <w:p>
            <w:pPr>
              <w:spacing w:after="0"/>
              <w:ind w:left="0"/>
              <w:jc w:val="center"/>
            </w:pPr>
            <w:r>
              <w:rPr>
                <w:rFonts w:ascii="Arial"/>
                <w:b w:val="false"/>
                <w:i w:val="false"/>
                <w:color w:val="000000"/>
                <w:sz w:val="15"/>
              </w:rPr>
              <w:t xml:space="preserve"> </w:t>
            </w:r>
          </w:p>
          <w:bookmarkEnd w:id="21620"/>
        </w:tc>
        <w:tc>
          <w:tcPr>
            <w:tcW w:w="919" w:type="dxa"/>
            <w:tcBorders>
              <w:top w:val="outset" w:color="000000" w:sz="8"/>
              <w:left w:val="outset" w:color="000000" w:sz="8"/>
              <w:bottom w:val="outset" w:color="000000" w:sz="8"/>
              <w:right w:val="outset" w:color="000000" w:sz="8"/>
            </w:tcBorders>
            <w:vAlign w:val="center"/>
          </w:tcPr>
          <w:bookmarkStart w:name="21623" w:id="21621"/>
          <w:p>
            <w:pPr>
              <w:spacing w:after="0"/>
              <w:ind w:left="0"/>
              <w:jc w:val="center"/>
            </w:pPr>
            <w:r>
              <w:rPr>
                <w:rFonts w:ascii="Arial"/>
                <w:b w:val="false"/>
                <w:i w:val="false"/>
                <w:color w:val="000000"/>
                <w:sz w:val="15"/>
              </w:rPr>
              <w:t xml:space="preserve"> </w:t>
            </w:r>
          </w:p>
          <w:bookmarkEnd w:id="21621"/>
        </w:tc>
        <w:tc>
          <w:tcPr>
            <w:tcW w:w="805" w:type="dxa"/>
            <w:tcBorders>
              <w:top w:val="outset" w:color="000000" w:sz="8"/>
              <w:left w:val="outset" w:color="000000" w:sz="8"/>
              <w:bottom w:val="outset" w:color="000000" w:sz="8"/>
              <w:right w:val="outset" w:color="000000" w:sz="8"/>
            </w:tcBorders>
            <w:vAlign w:val="center"/>
          </w:tcPr>
          <w:bookmarkStart w:name="21624" w:id="21622"/>
          <w:p>
            <w:pPr>
              <w:spacing w:after="0"/>
              <w:ind w:left="0"/>
              <w:jc w:val="center"/>
            </w:pPr>
            <w:r>
              <w:rPr>
                <w:rFonts w:ascii="Arial"/>
                <w:b w:val="false"/>
                <w:i w:val="false"/>
                <w:color w:val="000000"/>
                <w:sz w:val="15"/>
              </w:rPr>
              <w:t xml:space="preserve"> </w:t>
            </w:r>
          </w:p>
          <w:bookmarkEnd w:id="21622"/>
        </w:tc>
        <w:tc>
          <w:tcPr>
            <w:tcW w:w="1250" w:type="dxa"/>
            <w:tcBorders>
              <w:top w:val="outset" w:color="000000" w:sz="8"/>
              <w:left w:val="outset" w:color="000000" w:sz="8"/>
              <w:bottom w:val="outset" w:color="000000" w:sz="8"/>
              <w:right w:val="outset" w:color="000000" w:sz="8"/>
            </w:tcBorders>
            <w:vAlign w:val="center"/>
          </w:tcPr>
          <w:bookmarkStart w:name="21625" w:id="21623"/>
          <w:p>
            <w:pPr>
              <w:spacing w:after="0"/>
              <w:ind w:left="0"/>
              <w:jc w:val="left"/>
            </w:pPr>
            <w:r>
              <w:rPr>
                <w:rFonts w:ascii="Arial"/>
                <w:b w:val="false"/>
                <w:i w:val="false"/>
                <w:color w:val="000000"/>
                <w:sz w:val="15"/>
              </w:rPr>
              <w:t xml:space="preserve"> </w:t>
            </w:r>
          </w:p>
          <w:bookmarkEnd w:id="21623"/>
        </w:tc>
        <w:tc>
          <w:tcPr>
            <w:tcW w:w="1818" w:type="dxa"/>
            <w:tcBorders>
              <w:top w:val="outset" w:color="000000" w:sz="8"/>
              <w:left w:val="outset" w:color="000000" w:sz="8"/>
              <w:bottom w:val="outset" w:color="000000" w:sz="8"/>
              <w:right w:val="outset" w:color="000000" w:sz="8"/>
            </w:tcBorders>
            <w:vAlign w:val="center"/>
          </w:tcPr>
          <w:bookmarkStart w:name="21626" w:id="21624"/>
          <w:p>
            <w:pPr>
              <w:spacing w:after="0"/>
              <w:ind w:left="0"/>
              <w:jc w:val="left"/>
            </w:pPr>
            <w:r>
              <w:rPr>
                <w:rFonts w:ascii="Arial"/>
                <w:b w:val="false"/>
                <w:i w:val="false"/>
                <w:color w:val="000000"/>
                <w:sz w:val="15"/>
              </w:rPr>
              <w:t>у тому числі:</w:t>
            </w:r>
          </w:p>
          <w:bookmarkEnd w:id="21624"/>
        </w:tc>
        <w:tc>
          <w:tcPr>
            <w:tcW w:w="1417" w:type="dxa"/>
            <w:tcBorders>
              <w:top w:val="outset" w:color="000000" w:sz="8"/>
              <w:left w:val="outset" w:color="000000" w:sz="8"/>
              <w:bottom w:val="outset" w:color="000000" w:sz="8"/>
              <w:right w:val="outset" w:color="000000" w:sz="8"/>
            </w:tcBorders>
            <w:vAlign w:val="center"/>
          </w:tcPr>
          <w:bookmarkStart w:name="21627" w:id="21625"/>
          <w:p>
            <w:pPr>
              <w:spacing w:after="0"/>
              <w:ind w:left="0"/>
              <w:jc w:val="center"/>
            </w:pPr>
            <w:r>
              <w:rPr>
                <w:rFonts w:ascii="Arial"/>
                <w:b w:val="false"/>
                <w:i w:val="false"/>
                <w:color w:val="000000"/>
                <w:sz w:val="15"/>
              </w:rPr>
              <w:t xml:space="preserve"> </w:t>
            </w:r>
          </w:p>
          <w:bookmarkEnd w:id="21625"/>
        </w:tc>
        <w:tc>
          <w:tcPr>
            <w:tcW w:w="1009" w:type="dxa"/>
            <w:tcBorders>
              <w:top w:val="outset" w:color="000000" w:sz="8"/>
              <w:left w:val="outset" w:color="000000" w:sz="8"/>
              <w:bottom w:val="outset" w:color="000000" w:sz="8"/>
              <w:right w:val="outset" w:color="000000" w:sz="8"/>
            </w:tcBorders>
            <w:vAlign w:val="center"/>
          </w:tcPr>
          <w:bookmarkStart w:name="21628" w:id="21626"/>
          <w:p>
            <w:pPr>
              <w:spacing w:after="0"/>
              <w:ind w:left="0"/>
              <w:jc w:val="center"/>
            </w:pPr>
            <w:r>
              <w:rPr>
                <w:rFonts w:ascii="Arial"/>
                <w:b w:val="false"/>
                <w:i w:val="false"/>
                <w:color w:val="000000"/>
                <w:sz w:val="15"/>
              </w:rPr>
              <w:t xml:space="preserve"> </w:t>
            </w:r>
          </w:p>
          <w:bookmarkEnd w:id="21626"/>
        </w:tc>
        <w:tc>
          <w:tcPr>
            <w:tcW w:w="1417" w:type="dxa"/>
            <w:tcBorders>
              <w:top w:val="outset" w:color="000000" w:sz="8"/>
              <w:left w:val="outset" w:color="000000" w:sz="8"/>
              <w:bottom w:val="outset" w:color="000000" w:sz="8"/>
              <w:right w:val="outset" w:color="000000" w:sz="8"/>
            </w:tcBorders>
            <w:vAlign w:val="center"/>
          </w:tcPr>
          <w:bookmarkStart w:name="21629" w:id="21627"/>
          <w:p>
            <w:pPr>
              <w:spacing w:after="0"/>
              <w:ind w:left="0"/>
              <w:jc w:val="center"/>
            </w:pPr>
            <w:r>
              <w:rPr>
                <w:rFonts w:ascii="Arial"/>
                <w:b w:val="false"/>
                <w:i w:val="false"/>
                <w:color w:val="000000"/>
                <w:sz w:val="15"/>
              </w:rPr>
              <w:t xml:space="preserve"> </w:t>
            </w:r>
          </w:p>
          <w:bookmarkEnd w:id="21627"/>
        </w:tc>
        <w:tc>
          <w:tcPr>
            <w:tcW w:w="1306" w:type="dxa"/>
            <w:tcBorders>
              <w:top w:val="outset" w:color="000000" w:sz="8"/>
              <w:left w:val="outset" w:color="000000" w:sz="8"/>
              <w:bottom w:val="outset" w:color="000000" w:sz="8"/>
              <w:right w:val="outset" w:color="000000" w:sz="8"/>
            </w:tcBorders>
            <w:vAlign w:val="center"/>
          </w:tcPr>
          <w:bookmarkStart w:name="21630" w:id="21628"/>
          <w:p>
            <w:pPr>
              <w:spacing w:after="0"/>
              <w:ind w:left="0"/>
              <w:jc w:val="center"/>
            </w:pPr>
            <w:r>
              <w:rPr>
                <w:rFonts w:ascii="Arial"/>
                <w:b w:val="false"/>
                <w:i w:val="false"/>
                <w:color w:val="000000"/>
                <w:sz w:val="15"/>
              </w:rPr>
              <w:t xml:space="preserve"> </w:t>
            </w:r>
          </w:p>
          <w:bookmarkEnd w:id="2162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631" w:id="21629"/>
          <w:p>
            <w:pPr>
              <w:spacing w:after="0"/>
              <w:ind w:left="0"/>
              <w:jc w:val="center"/>
            </w:pPr>
            <w:r>
              <w:rPr>
                <w:rFonts w:ascii="Arial"/>
                <w:b w:val="false"/>
                <w:i w:val="false"/>
                <w:color w:val="000000"/>
                <w:sz w:val="15"/>
              </w:rPr>
              <w:t xml:space="preserve"> </w:t>
            </w:r>
          </w:p>
          <w:bookmarkEnd w:id="21629"/>
        </w:tc>
        <w:tc>
          <w:tcPr>
            <w:tcW w:w="919" w:type="dxa"/>
            <w:tcBorders>
              <w:top w:val="outset" w:color="000000" w:sz="8"/>
              <w:left w:val="outset" w:color="000000" w:sz="8"/>
              <w:bottom w:val="outset" w:color="000000" w:sz="8"/>
              <w:right w:val="outset" w:color="000000" w:sz="8"/>
            </w:tcBorders>
            <w:vAlign w:val="center"/>
          </w:tcPr>
          <w:bookmarkStart w:name="21632" w:id="21630"/>
          <w:p>
            <w:pPr>
              <w:spacing w:after="0"/>
              <w:ind w:left="0"/>
              <w:jc w:val="center"/>
            </w:pPr>
            <w:r>
              <w:rPr>
                <w:rFonts w:ascii="Arial"/>
                <w:b w:val="false"/>
                <w:i w:val="false"/>
                <w:color w:val="000000"/>
                <w:sz w:val="15"/>
              </w:rPr>
              <w:t xml:space="preserve"> </w:t>
            </w:r>
          </w:p>
          <w:bookmarkEnd w:id="21630"/>
        </w:tc>
        <w:tc>
          <w:tcPr>
            <w:tcW w:w="805" w:type="dxa"/>
            <w:tcBorders>
              <w:top w:val="outset" w:color="000000" w:sz="8"/>
              <w:left w:val="outset" w:color="000000" w:sz="8"/>
              <w:bottom w:val="outset" w:color="000000" w:sz="8"/>
              <w:right w:val="outset" w:color="000000" w:sz="8"/>
            </w:tcBorders>
            <w:vAlign w:val="center"/>
          </w:tcPr>
          <w:bookmarkStart w:name="21633" w:id="21631"/>
          <w:p>
            <w:pPr>
              <w:spacing w:after="0"/>
              <w:ind w:left="0"/>
              <w:jc w:val="center"/>
            </w:pPr>
            <w:r>
              <w:rPr>
                <w:rFonts w:ascii="Arial"/>
                <w:b w:val="false"/>
                <w:i w:val="false"/>
                <w:color w:val="000000"/>
                <w:sz w:val="15"/>
              </w:rPr>
              <w:t xml:space="preserve"> </w:t>
            </w:r>
          </w:p>
          <w:bookmarkEnd w:id="21631"/>
        </w:tc>
        <w:tc>
          <w:tcPr>
            <w:tcW w:w="1250" w:type="dxa"/>
            <w:tcBorders>
              <w:top w:val="outset" w:color="000000" w:sz="8"/>
              <w:left w:val="outset" w:color="000000" w:sz="8"/>
              <w:bottom w:val="outset" w:color="000000" w:sz="8"/>
              <w:right w:val="outset" w:color="000000" w:sz="8"/>
            </w:tcBorders>
            <w:vAlign w:val="center"/>
          </w:tcPr>
          <w:bookmarkStart w:name="21634" w:id="21632"/>
          <w:p>
            <w:pPr>
              <w:spacing w:after="0"/>
              <w:ind w:left="0"/>
              <w:jc w:val="left"/>
            </w:pPr>
            <w:r>
              <w:rPr>
                <w:rFonts w:ascii="Arial"/>
                <w:b w:val="false"/>
                <w:i w:val="false"/>
                <w:color w:val="000000"/>
                <w:sz w:val="15"/>
              </w:rPr>
              <w:t xml:space="preserve"> </w:t>
            </w:r>
          </w:p>
          <w:bookmarkEnd w:id="21632"/>
        </w:tc>
        <w:tc>
          <w:tcPr>
            <w:tcW w:w="1818" w:type="dxa"/>
            <w:tcBorders>
              <w:top w:val="outset" w:color="000000" w:sz="8"/>
              <w:left w:val="outset" w:color="000000" w:sz="8"/>
              <w:bottom w:val="outset" w:color="000000" w:sz="8"/>
              <w:right w:val="outset" w:color="000000" w:sz="8"/>
            </w:tcBorders>
            <w:vAlign w:val="center"/>
          </w:tcPr>
          <w:bookmarkStart w:name="21635" w:id="21633"/>
          <w:p>
            <w:pPr>
              <w:spacing w:after="0"/>
              <w:ind w:left="0"/>
              <w:jc w:val="left"/>
            </w:pPr>
            <w:r>
              <w:rPr>
                <w:rFonts w:ascii="Arial"/>
                <w:b w:val="false"/>
                <w:i w:val="false"/>
                <w:color w:val="000000"/>
                <w:sz w:val="15"/>
              </w:rPr>
              <w:t>проектні роботи</w:t>
            </w:r>
          </w:p>
          <w:bookmarkEnd w:id="21633"/>
        </w:tc>
        <w:tc>
          <w:tcPr>
            <w:tcW w:w="1417" w:type="dxa"/>
            <w:tcBorders>
              <w:top w:val="outset" w:color="000000" w:sz="8"/>
              <w:left w:val="outset" w:color="000000" w:sz="8"/>
              <w:bottom w:val="outset" w:color="000000" w:sz="8"/>
              <w:right w:val="outset" w:color="000000" w:sz="8"/>
            </w:tcBorders>
            <w:vAlign w:val="center"/>
          </w:tcPr>
          <w:bookmarkStart w:name="21636" w:id="21634"/>
          <w:p>
            <w:pPr>
              <w:spacing w:after="0"/>
              <w:ind w:left="0"/>
              <w:jc w:val="center"/>
            </w:pPr>
            <w:r>
              <w:rPr>
                <w:rFonts w:ascii="Arial"/>
                <w:b w:val="false"/>
                <w:i w:val="false"/>
                <w:color w:val="000000"/>
                <w:sz w:val="15"/>
              </w:rPr>
              <w:t xml:space="preserve"> </w:t>
            </w:r>
          </w:p>
          <w:bookmarkEnd w:id="21634"/>
        </w:tc>
        <w:tc>
          <w:tcPr>
            <w:tcW w:w="1009" w:type="dxa"/>
            <w:tcBorders>
              <w:top w:val="outset" w:color="000000" w:sz="8"/>
              <w:left w:val="outset" w:color="000000" w:sz="8"/>
              <w:bottom w:val="outset" w:color="000000" w:sz="8"/>
              <w:right w:val="outset" w:color="000000" w:sz="8"/>
            </w:tcBorders>
            <w:vAlign w:val="center"/>
          </w:tcPr>
          <w:bookmarkStart w:name="21637" w:id="21635"/>
          <w:p>
            <w:pPr>
              <w:spacing w:after="0"/>
              <w:ind w:left="0"/>
              <w:jc w:val="center"/>
            </w:pPr>
            <w:r>
              <w:rPr>
                <w:rFonts w:ascii="Arial"/>
                <w:b w:val="false"/>
                <w:i w:val="false"/>
                <w:color w:val="000000"/>
                <w:sz w:val="15"/>
              </w:rPr>
              <w:t xml:space="preserve"> </w:t>
            </w:r>
          </w:p>
          <w:bookmarkEnd w:id="21635"/>
        </w:tc>
        <w:tc>
          <w:tcPr>
            <w:tcW w:w="1417" w:type="dxa"/>
            <w:tcBorders>
              <w:top w:val="outset" w:color="000000" w:sz="8"/>
              <w:left w:val="outset" w:color="000000" w:sz="8"/>
              <w:bottom w:val="outset" w:color="000000" w:sz="8"/>
              <w:right w:val="outset" w:color="000000" w:sz="8"/>
            </w:tcBorders>
            <w:vAlign w:val="center"/>
          </w:tcPr>
          <w:bookmarkStart w:name="21638" w:id="21636"/>
          <w:p>
            <w:pPr>
              <w:spacing w:after="0"/>
              <w:ind w:left="0"/>
              <w:jc w:val="center"/>
            </w:pPr>
            <w:r>
              <w:rPr>
                <w:rFonts w:ascii="Arial"/>
                <w:b w:val="false"/>
                <w:i w:val="false"/>
                <w:color w:val="000000"/>
                <w:sz w:val="15"/>
              </w:rPr>
              <w:t xml:space="preserve"> </w:t>
            </w:r>
          </w:p>
          <w:bookmarkEnd w:id="21636"/>
        </w:tc>
        <w:tc>
          <w:tcPr>
            <w:tcW w:w="1306" w:type="dxa"/>
            <w:tcBorders>
              <w:top w:val="outset" w:color="000000" w:sz="8"/>
              <w:left w:val="outset" w:color="000000" w:sz="8"/>
              <w:bottom w:val="outset" w:color="000000" w:sz="8"/>
              <w:right w:val="outset" w:color="000000" w:sz="8"/>
            </w:tcBorders>
            <w:vAlign w:val="center"/>
          </w:tcPr>
          <w:bookmarkStart w:name="21639" w:id="21637"/>
          <w:p>
            <w:pPr>
              <w:spacing w:after="0"/>
              <w:ind w:left="0"/>
              <w:jc w:val="center"/>
            </w:pPr>
            <w:r>
              <w:rPr>
                <w:rFonts w:ascii="Arial"/>
                <w:b w:val="false"/>
                <w:i w:val="false"/>
                <w:color w:val="000000"/>
                <w:sz w:val="15"/>
              </w:rPr>
              <w:t>10,0</w:t>
            </w:r>
          </w:p>
          <w:bookmarkEnd w:id="2163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640" w:id="21638"/>
          <w:p>
            <w:pPr>
              <w:spacing w:after="0"/>
              <w:ind w:left="0"/>
              <w:jc w:val="center"/>
            </w:pPr>
            <w:r>
              <w:rPr>
                <w:rFonts w:ascii="Arial"/>
                <w:b w:val="false"/>
                <w:i w:val="false"/>
                <w:color w:val="000000"/>
                <w:sz w:val="15"/>
              </w:rPr>
              <w:t>4117321</w:t>
            </w:r>
          </w:p>
          <w:bookmarkEnd w:id="21638"/>
        </w:tc>
        <w:tc>
          <w:tcPr>
            <w:tcW w:w="919" w:type="dxa"/>
            <w:tcBorders>
              <w:top w:val="outset" w:color="000000" w:sz="8"/>
              <w:left w:val="outset" w:color="000000" w:sz="8"/>
              <w:bottom w:val="outset" w:color="000000" w:sz="8"/>
              <w:right w:val="outset" w:color="000000" w:sz="8"/>
            </w:tcBorders>
            <w:vAlign w:val="center"/>
          </w:tcPr>
          <w:bookmarkStart w:name="21641" w:id="21639"/>
          <w:p>
            <w:pPr>
              <w:spacing w:after="0"/>
              <w:ind w:left="0"/>
              <w:jc w:val="center"/>
            </w:pPr>
            <w:r>
              <w:rPr>
                <w:rFonts w:ascii="Arial"/>
                <w:b w:val="false"/>
                <w:i w:val="false"/>
                <w:color w:val="000000"/>
                <w:sz w:val="15"/>
              </w:rPr>
              <w:t>7321</w:t>
            </w:r>
          </w:p>
          <w:bookmarkEnd w:id="21639"/>
        </w:tc>
        <w:tc>
          <w:tcPr>
            <w:tcW w:w="805" w:type="dxa"/>
            <w:tcBorders>
              <w:top w:val="outset" w:color="000000" w:sz="8"/>
              <w:left w:val="outset" w:color="000000" w:sz="8"/>
              <w:bottom w:val="outset" w:color="000000" w:sz="8"/>
              <w:right w:val="outset" w:color="000000" w:sz="8"/>
            </w:tcBorders>
            <w:vAlign w:val="center"/>
          </w:tcPr>
          <w:bookmarkStart w:name="21642" w:id="21640"/>
          <w:p>
            <w:pPr>
              <w:spacing w:after="0"/>
              <w:ind w:left="0"/>
              <w:jc w:val="center"/>
            </w:pPr>
            <w:r>
              <w:rPr>
                <w:rFonts w:ascii="Arial"/>
                <w:b w:val="false"/>
                <w:i w:val="false"/>
                <w:color w:val="000000"/>
                <w:sz w:val="15"/>
              </w:rPr>
              <w:t>0443</w:t>
            </w:r>
          </w:p>
          <w:bookmarkEnd w:id="21640"/>
        </w:tc>
        <w:tc>
          <w:tcPr>
            <w:tcW w:w="1250" w:type="dxa"/>
            <w:tcBorders>
              <w:top w:val="outset" w:color="000000" w:sz="8"/>
              <w:left w:val="outset" w:color="000000" w:sz="8"/>
              <w:bottom w:val="outset" w:color="000000" w:sz="8"/>
              <w:right w:val="outset" w:color="000000" w:sz="8"/>
            </w:tcBorders>
            <w:vAlign w:val="center"/>
          </w:tcPr>
          <w:bookmarkStart w:name="21643" w:id="21641"/>
          <w:p>
            <w:pPr>
              <w:spacing w:after="0"/>
              <w:ind w:left="0"/>
              <w:jc w:val="left"/>
            </w:pPr>
            <w:r>
              <w:rPr>
                <w:rFonts w:ascii="Arial"/>
                <w:b w:val="false"/>
                <w:i w:val="false"/>
                <w:color w:val="000000"/>
                <w:sz w:val="15"/>
              </w:rPr>
              <w:t>Будівництво освітніх установ та закладів</w:t>
            </w:r>
          </w:p>
          <w:bookmarkEnd w:id="21641"/>
        </w:tc>
        <w:tc>
          <w:tcPr>
            <w:tcW w:w="1818" w:type="dxa"/>
            <w:tcBorders>
              <w:top w:val="outset" w:color="000000" w:sz="8"/>
              <w:left w:val="outset" w:color="000000" w:sz="8"/>
              <w:bottom w:val="outset" w:color="000000" w:sz="8"/>
              <w:right w:val="outset" w:color="000000" w:sz="8"/>
            </w:tcBorders>
            <w:vAlign w:val="center"/>
          </w:tcPr>
          <w:bookmarkStart w:name="21644" w:id="21642"/>
          <w:p>
            <w:pPr>
              <w:spacing w:after="0"/>
              <w:ind w:left="0"/>
              <w:jc w:val="left"/>
            </w:pPr>
            <w:r>
              <w:rPr>
                <w:rFonts w:ascii="Arial"/>
                <w:b w:val="false"/>
                <w:i w:val="false"/>
                <w:color w:val="000000"/>
                <w:sz w:val="15"/>
              </w:rPr>
              <w:t>РЕКОНСТРУКЦІЯ СТАДІОНУ ГІМНАЗІЇ N 261, ВУЛ. АРХІТЕКТОРА ВЕРБИЦЬКОГО, 7</w:t>
            </w:r>
          </w:p>
          <w:bookmarkEnd w:id="21642"/>
        </w:tc>
        <w:tc>
          <w:tcPr>
            <w:tcW w:w="1417" w:type="dxa"/>
            <w:tcBorders>
              <w:top w:val="outset" w:color="000000" w:sz="8"/>
              <w:left w:val="outset" w:color="000000" w:sz="8"/>
              <w:bottom w:val="outset" w:color="000000" w:sz="8"/>
              <w:right w:val="outset" w:color="000000" w:sz="8"/>
            </w:tcBorders>
            <w:vAlign w:val="center"/>
          </w:tcPr>
          <w:bookmarkStart w:name="21645" w:id="21643"/>
          <w:p>
            <w:pPr>
              <w:spacing w:after="0"/>
              <w:ind w:left="0"/>
              <w:jc w:val="center"/>
            </w:pPr>
            <w:r>
              <w:rPr>
                <w:rFonts w:ascii="Arial"/>
                <w:b w:val="false"/>
                <w:i w:val="false"/>
                <w:color w:val="000000"/>
                <w:sz w:val="15"/>
              </w:rPr>
              <w:t>5000,0</w:t>
            </w:r>
          </w:p>
          <w:bookmarkEnd w:id="21643"/>
        </w:tc>
        <w:tc>
          <w:tcPr>
            <w:tcW w:w="1009" w:type="dxa"/>
            <w:tcBorders>
              <w:top w:val="outset" w:color="000000" w:sz="8"/>
              <w:left w:val="outset" w:color="000000" w:sz="8"/>
              <w:bottom w:val="outset" w:color="000000" w:sz="8"/>
              <w:right w:val="outset" w:color="000000" w:sz="8"/>
            </w:tcBorders>
            <w:vAlign w:val="center"/>
          </w:tcPr>
          <w:bookmarkStart w:name="21646" w:id="21644"/>
          <w:p>
            <w:pPr>
              <w:spacing w:after="0"/>
              <w:ind w:left="0"/>
              <w:jc w:val="center"/>
            </w:pPr>
            <w:r>
              <w:rPr>
                <w:rFonts w:ascii="Arial"/>
                <w:b w:val="false"/>
                <w:i w:val="false"/>
                <w:color w:val="000000"/>
                <w:sz w:val="15"/>
              </w:rPr>
              <w:t>95,8</w:t>
            </w:r>
          </w:p>
          <w:bookmarkEnd w:id="21644"/>
        </w:tc>
        <w:tc>
          <w:tcPr>
            <w:tcW w:w="1417" w:type="dxa"/>
            <w:tcBorders>
              <w:top w:val="outset" w:color="000000" w:sz="8"/>
              <w:left w:val="outset" w:color="000000" w:sz="8"/>
              <w:bottom w:val="outset" w:color="000000" w:sz="8"/>
              <w:right w:val="outset" w:color="000000" w:sz="8"/>
            </w:tcBorders>
            <w:vAlign w:val="center"/>
          </w:tcPr>
          <w:bookmarkStart w:name="21647" w:id="21645"/>
          <w:p>
            <w:pPr>
              <w:spacing w:after="0"/>
              <w:ind w:left="0"/>
              <w:jc w:val="center"/>
            </w:pPr>
            <w:r>
              <w:rPr>
                <w:rFonts w:ascii="Arial"/>
                <w:b w:val="false"/>
                <w:i w:val="false"/>
                <w:color w:val="000000"/>
                <w:sz w:val="15"/>
              </w:rPr>
              <w:t>4790,0</w:t>
            </w:r>
          </w:p>
          <w:bookmarkEnd w:id="21645"/>
        </w:tc>
        <w:tc>
          <w:tcPr>
            <w:tcW w:w="1306" w:type="dxa"/>
            <w:tcBorders>
              <w:top w:val="outset" w:color="000000" w:sz="8"/>
              <w:left w:val="outset" w:color="000000" w:sz="8"/>
              <w:bottom w:val="outset" w:color="000000" w:sz="8"/>
              <w:right w:val="outset" w:color="000000" w:sz="8"/>
            </w:tcBorders>
            <w:vAlign w:val="center"/>
          </w:tcPr>
          <w:bookmarkStart w:name="21648" w:id="21646"/>
          <w:p>
            <w:pPr>
              <w:spacing w:after="0"/>
              <w:ind w:left="0"/>
              <w:jc w:val="center"/>
            </w:pPr>
            <w:r>
              <w:rPr>
                <w:rFonts w:ascii="Arial"/>
                <w:b w:val="false"/>
                <w:i w:val="false"/>
                <w:color w:val="000000"/>
                <w:sz w:val="15"/>
              </w:rPr>
              <w:t>10,0</w:t>
            </w:r>
          </w:p>
          <w:bookmarkEnd w:id="2164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649" w:id="21647"/>
          <w:p>
            <w:pPr>
              <w:spacing w:after="0"/>
              <w:ind w:left="0"/>
              <w:jc w:val="center"/>
            </w:pPr>
            <w:r>
              <w:rPr>
                <w:rFonts w:ascii="Arial"/>
                <w:b w:val="false"/>
                <w:i w:val="false"/>
                <w:color w:val="000000"/>
                <w:sz w:val="15"/>
              </w:rPr>
              <w:t xml:space="preserve"> </w:t>
            </w:r>
          </w:p>
          <w:bookmarkEnd w:id="21647"/>
        </w:tc>
        <w:tc>
          <w:tcPr>
            <w:tcW w:w="919" w:type="dxa"/>
            <w:tcBorders>
              <w:top w:val="outset" w:color="000000" w:sz="8"/>
              <w:left w:val="outset" w:color="000000" w:sz="8"/>
              <w:bottom w:val="outset" w:color="000000" w:sz="8"/>
              <w:right w:val="outset" w:color="000000" w:sz="8"/>
            </w:tcBorders>
            <w:vAlign w:val="center"/>
          </w:tcPr>
          <w:bookmarkStart w:name="21650" w:id="21648"/>
          <w:p>
            <w:pPr>
              <w:spacing w:after="0"/>
              <w:ind w:left="0"/>
              <w:jc w:val="center"/>
            </w:pPr>
            <w:r>
              <w:rPr>
                <w:rFonts w:ascii="Arial"/>
                <w:b w:val="false"/>
                <w:i w:val="false"/>
                <w:color w:val="000000"/>
                <w:sz w:val="15"/>
              </w:rPr>
              <w:t xml:space="preserve"> </w:t>
            </w:r>
          </w:p>
          <w:bookmarkEnd w:id="21648"/>
        </w:tc>
        <w:tc>
          <w:tcPr>
            <w:tcW w:w="805" w:type="dxa"/>
            <w:tcBorders>
              <w:top w:val="outset" w:color="000000" w:sz="8"/>
              <w:left w:val="outset" w:color="000000" w:sz="8"/>
              <w:bottom w:val="outset" w:color="000000" w:sz="8"/>
              <w:right w:val="outset" w:color="000000" w:sz="8"/>
            </w:tcBorders>
            <w:vAlign w:val="center"/>
          </w:tcPr>
          <w:bookmarkStart w:name="21651" w:id="21649"/>
          <w:p>
            <w:pPr>
              <w:spacing w:after="0"/>
              <w:ind w:left="0"/>
              <w:jc w:val="center"/>
            </w:pPr>
            <w:r>
              <w:rPr>
                <w:rFonts w:ascii="Arial"/>
                <w:b w:val="false"/>
                <w:i w:val="false"/>
                <w:color w:val="000000"/>
                <w:sz w:val="15"/>
              </w:rPr>
              <w:t xml:space="preserve"> </w:t>
            </w:r>
          </w:p>
          <w:bookmarkEnd w:id="21649"/>
        </w:tc>
        <w:tc>
          <w:tcPr>
            <w:tcW w:w="1250" w:type="dxa"/>
            <w:tcBorders>
              <w:top w:val="outset" w:color="000000" w:sz="8"/>
              <w:left w:val="outset" w:color="000000" w:sz="8"/>
              <w:bottom w:val="outset" w:color="000000" w:sz="8"/>
              <w:right w:val="outset" w:color="000000" w:sz="8"/>
            </w:tcBorders>
            <w:vAlign w:val="center"/>
          </w:tcPr>
          <w:bookmarkStart w:name="21652" w:id="21650"/>
          <w:p>
            <w:pPr>
              <w:spacing w:after="0"/>
              <w:ind w:left="0"/>
              <w:jc w:val="left"/>
            </w:pPr>
            <w:r>
              <w:rPr>
                <w:rFonts w:ascii="Arial"/>
                <w:b w:val="false"/>
                <w:i w:val="false"/>
                <w:color w:val="000000"/>
                <w:sz w:val="15"/>
              </w:rPr>
              <w:t xml:space="preserve"> </w:t>
            </w:r>
          </w:p>
          <w:bookmarkEnd w:id="21650"/>
        </w:tc>
        <w:tc>
          <w:tcPr>
            <w:tcW w:w="1818" w:type="dxa"/>
            <w:tcBorders>
              <w:top w:val="outset" w:color="000000" w:sz="8"/>
              <w:left w:val="outset" w:color="000000" w:sz="8"/>
              <w:bottom w:val="outset" w:color="000000" w:sz="8"/>
              <w:right w:val="outset" w:color="000000" w:sz="8"/>
            </w:tcBorders>
            <w:vAlign w:val="center"/>
          </w:tcPr>
          <w:bookmarkStart w:name="21653" w:id="21651"/>
          <w:p>
            <w:pPr>
              <w:spacing w:after="0"/>
              <w:ind w:left="0"/>
              <w:jc w:val="left"/>
            </w:pPr>
            <w:r>
              <w:rPr>
                <w:rFonts w:ascii="Arial"/>
                <w:b w:val="false"/>
                <w:i w:val="false"/>
                <w:color w:val="000000"/>
                <w:sz w:val="15"/>
              </w:rPr>
              <w:t>у тому числі:</w:t>
            </w:r>
          </w:p>
          <w:bookmarkEnd w:id="21651"/>
        </w:tc>
        <w:tc>
          <w:tcPr>
            <w:tcW w:w="1417" w:type="dxa"/>
            <w:tcBorders>
              <w:top w:val="outset" w:color="000000" w:sz="8"/>
              <w:left w:val="outset" w:color="000000" w:sz="8"/>
              <w:bottom w:val="outset" w:color="000000" w:sz="8"/>
              <w:right w:val="outset" w:color="000000" w:sz="8"/>
            </w:tcBorders>
            <w:vAlign w:val="center"/>
          </w:tcPr>
          <w:bookmarkStart w:name="21654" w:id="21652"/>
          <w:p>
            <w:pPr>
              <w:spacing w:after="0"/>
              <w:ind w:left="0"/>
              <w:jc w:val="center"/>
            </w:pPr>
            <w:r>
              <w:rPr>
                <w:rFonts w:ascii="Arial"/>
                <w:b w:val="false"/>
                <w:i w:val="false"/>
                <w:color w:val="000000"/>
                <w:sz w:val="15"/>
              </w:rPr>
              <w:t xml:space="preserve"> </w:t>
            </w:r>
          </w:p>
          <w:bookmarkEnd w:id="21652"/>
        </w:tc>
        <w:tc>
          <w:tcPr>
            <w:tcW w:w="1009" w:type="dxa"/>
            <w:tcBorders>
              <w:top w:val="outset" w:color="000000" w:sz="8"/>
              <w:left w:val="outset" w:color="000000" w:sz="8"/>
              <w:bottom w:val="outset" w:color="000000" w:sz="8"/>
              <w:right w:val="outset" w:color="000000" w:sz="8"/>
            </w:tcBorders>
            <w:vAlign w:val="center"/>
          </w:tcPr>
          <w:bookmarkStart w:name="21655" w:id="21653"/>
          <w:p>
            <w:pPr>
              <w:spacing w:after="0"/>
              <w:ind w:left="0"/>
              <w:jc w:val="center"/>
            </w:pPr>
            <w:r>
              <w:rPr>
                <w:rFonts w:ascii="Arial"/>
                <w:b w:val="false"/>
                <w:i w:val="false"/>
                <w:color w:val="000000"/>
                <w:sz w:val="15"/>
              </w:rPr>
              <w:t xml:space="preserve"> </w:t>
            </w:r>
          </w:p>
          <w:bookmarkEnd w:id="21653"/>
        </w:tc>
        <w:tc>
          <w:tcPr>
            <w:tcW w:w="1417" w:type="dxa"/>
            <w:tcBorders>
              <w:top w:val="outset" w:color="000000" w:sz="8"/>
              <w:left w:val="outset" w:color="000000" w:sz="8"/>
              <w:bottom w:val="outset" w:color="000000" w:sz="8"/>
              <w:right w:val="outset" w:color="000000" w:sz="8"/>
            </w:tcBorders>
            <w:vAlign w:val="center"/>
          </w:tcPr>
          <w:bookmarkStart w:name="21656" w:id="21654"/>
          <w:p>
            <w:pPr>
              <w:spacing w:after="0"/>
              <w:ind w:left="0"/>
              <w:jc w:val="center"/>
            </w:pPr>
            <w:r>
              <w:rPr>
                <w:rFonts w:ascii="Arial"/>
                <w:b w:val="false"/>
                <w:i w:val="false"/>
                <w:color w:val="000000"/>
                <w:sz w:val="15"/>
              </w:rPr>
              <w:t xml:space="preserve"> </w:t>
            </w:r>
          </w:p>
          <w:bookmarkEnd w:id="21654"/>
        </w:tc>
        <w:tc>
          <w:tcPr>
            <w:tcW w:w="1306" w:type="dxa"/>
            <w:tcBorders>
              <w:top w:val="outset" w:color="000000" w:sz="8"/>
              <w:left w:val="outset" w:color="000000" w:sz="8"/>
              <w:bottom w:val="outset" w:color="000000" w:sz="8"/>
              <w:right w:val="outset" w:color="000000" w:sz="8"/>
            </w:tcBorders>
            <w:vAlign w:val="center"/>
          </w:tcPr>
          <w:bookmarkStart w:name="21657" w:id="21655"/>
          <w:p>
            <w:pPr>
              <w:spacing w:after="0"/>
              <w:ind w:left="0"/>
              <w:jc w:val="center"/>
            </w:pPr>
            <w:r>
              <w:rPr>
                <w:rFonts w:ascii="Arial"/>
                <w:b w:val="false"/>
                <w:i w:val="false"/>
                <w:color w:val="000000"/>
                <w:sz w:val="15"/>
              </w:rPr>
              <w:t xml:space="preserve"> </w:t>
            </w:r>
          </w:p>
          <w:bookmarkEnd w:id="216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658" w:id="21656"/>
          <w:p>
            <w:pPr>
              <w:spacing w:after="0"/>
              <w:ind w:left="0"/>
              <w:jc w:val="center"/>
            </w:pPr>
            <w:r>
              <w:rPr>
                <w:rFonts w:ascii="Arial"/>
                <w:b w:val="false"/>
                <w:i w:val="false"/>
                <w:color w:val="000000"/>
                <w:sz w:val="15"/>
              </w:rPr>
              <w:t xml:space="preserve"> </w:t>
            </w:r>
          </w:p>
          <w:bookmarkEnd w:id="21656"/>
        </w:tc>
        <w:tc>
          <w:tcPr>
            <w:tcW w:w="919" w:type="dxa"/>
            <w:tcBorders>
              <w:top w:val="outset" w:color="000000" w:sz="8"/>
              <w:left w:val="outset" w:color="000000" w:sz="8"/>
              <w:bottom w:val="outset" w:color="000000" w:sz="8"/>
              <w:right w:val="outset" w:color="000000" w:sz="8"/>
            </w:tcBorders>
            <w:vAlign w:val="center"/>
          </w:tcPr>
          <w:bookmarkStart w:name="21659" w:id="21657"/>
          <w:p>
            <w:pPr>
              <w:spacing w:after="0"/>
              <w:ind w:left="0"/>
              <w:jc w:val="center"/>
            </w:pPr>
            <w:r>
              <w:rPr>
                <w:rFonts w:ascii="Arial"/>
                <w:b w:val="false"/>
                <w:i w:val="false"/>
                <w:color w:val="000000"/>
                <w:sz w:val="15"/>
              </w:rPr>
              <w:t xml:space="preserve"> </w:t>
            </w:r>
          </w:p>
          <w:bookmarkEnd w:id="21657"/>
        </w:tc>
        <w:tc>
          <w:tcPr>
            <w:tcW w:w="805" w:type="dxa"/>
            <w:tcBorders>
              <w:top w:val="outset" w:color="000000" w:sz="8"/>
              <w:left w:val="outset" w:color="000000" w:sz="8"/>
              <w:bottom w:val="outset" w:color="000000" w:sz="8"/>
              <w:right w:val="outset" w:color="000000" w:sz="8"/>
            </w:tcBorders>
            <w:vAlign w:val="center"/>
          </w:tcPr>
          <w:bookmarkStart w:name="21660" w:id="21658"/>
          <w:p>
            <w:pPr>
              <w:spacing w:after="0"/>
              <w:ind w:left="0"/>
              <w:jc w:val="center"/>
            </w:pPr>
            <w:r>
              <w:rPr>
                <w:rFonts w:ascii="Arial"/>
                <w:b w:val="false"/>
                <w:i w:val="false"/>
                <w:color w:val="000000"/>
                <w:sz w:val="15"/>
              </w:rPr>
              <w:t xml:space="preserve"> </w:t>
            </w:r>
          </w:p>
          <w:bookmarkEnd w:id="21658"/>
        </w:tc>
        <w:tc>
          <w:tcPr>
            <w:tcW w:w="1250" w:type="dxa"/>
            <w:tcBorders>
              <w:top w:val="outset" w:color="000000" w:sz="8"/>
              <w:left w:val="outset" w:color="000000" w:sz="8"/>
              <w:bottom w:val="outset" w:color="000000" w:sz="8"/>
              <w:right w:val="outset" w:color="000000" w:sz="8"/>
            </w:tcBorders>
            <w:vAlign w:val="center"/>
          </w:tcPr>
          <w:bookmarkStart w:name="21661" w:id="21659"/>
          <w:p>
            <w:pPr>
              <w:spacing w:after="0"/>
              <w:ind w:left="0"/>
              <w:jc w:val="left"/>
            </w:pPr>
            <w:r>
              <w:rPr>
                <w:rFonts w:ascii="Arial"/>
                <w:b w:val="false"/>
                <w:i w:val="false"/>
                <w:color w:val="000000"/>
                <w:sz w:val="15"/>
              </w:rPr>
              <w:t xml:space="preserve"> </w:t>
            </w:r>
          </w:p>
          <w:bookmarkEnd w:id="21659"/>
        </w:tc>
        <w:tc>
          <w:tcPr>
            <w:tcW w:w="1818" w:type="dxa"/>
            <w:tcBorders>
              <w:top w:val="outset" w:color="000000" w:sz="8"/>
              <w:left w:val="outset" w:color="000000" w:sz="8"/>
              <w:bottom w:val="outset" w:color="000000" w:sz="8"/>
              <w:right w:val="outset" w:color="000000" w:sz="8"/>
            </w:tcBorders>
            <w:vAlign w:val="center"/>
          </w:tcPr>
          <w:bookmarkStart w:name="21662" w:id="21660"/>
          <w:p>
            <w:pPr>
              <w:spacing w:after="0"/>
              <w:ind w:left="0"/>
              <w:jc w:val="left"/>
            </w:pPr>
            <w:r>
              <w:rPr>
                <w:rFonts w:ascii="Arial"/>
                <w:b w:val="false"/>
                <w:i w:val="false"/>
                <w:color w:val="000000"/>
                <w:sz w:val="15"/>
              </w:rPr>
              <w:t>проектні роботи</w:t>
            </w:r>
          </w:p>
          <w:bookmarkEnd w:id="21660"/>
        </w:tc>
        <w:tc>
          <w:tcPr>
            <w:tcW w:w="1417" w:type="dxa"/>
            <w:tcBorders>
              <w:top w:val="outset" w:color="000000" w:sz="8"/>
              <w:left w:val="outset" w:color="000000" w:sz="8"/>
              <w:bottom w:val="outset" w:color="000000" w:sz="8"/>
              <w:right w:val="outset" w:color="000000" w:sz="8"/>
            </w:tcBorders>
            <w:vAlign w:val="center"/>
          </w:tcPr>
          <w:bookmarkStart w:name="21663" w:id="21661"/>
          <w:p>
            <w:pPr>
              <w:spacing w:after="0"/>
              <w:ind w:left="0"/>
              <w:jc w:val="center"/>
            </w:pPr>
            <w:r>
              <w:rPr>
                <w:rFonts w:ascii="Arial"/>
                <w:b w:val="false"/>
                <w:i w:val="false"/>
                <w:color w:val="000000"/>
                <w:sz w:val="15"/>
              </w:rPr>
              <w:t xml:space="preserve"> </w:t>
            </w:r>
          </w:p>
          <w:bookmarkEnd w:id="21661"/>
        </w:tc>
        <w:tc>
          <w:tcPr>
            <w:tcW w:w="1009" w:type="dxa"/>
            <w:tcBorders>
              <w:top w:val="outset" w:color="000000" w:sz="8"/>
              <w:left w:val="outset" w:color="000000" w:sz="8"/>
              <w:bottom w:val="outset" w:color="000000" w:sz="8"/>
              <w:right w:val="outset" w:color="000000" w:sz="8"/>
            </w:tcBorders>
            <w:vAlign w:val="center"/>
          </w:tcPr>
          <w:bookmarkStart w:name="21664" w:id="21662"/>
          <w:p>
            <w:pPr>
              <w:spacing w:after="0"/>
              <w:ind w:left="0"/>
              <w:jc w:val="center"/>
            </w:pPr>
            <w:r>
              <w:rPr>
                <w:rFonts w:ascii="Arial"/>
                <w:b w:val="false"/>
                <w:i w:val="false"/>
                <w:color w:val="000000"/>
                <w:sz w:val="15"/>
              </w:rPr>
              <w:t xml:space="preserve"> </w:t>
            </w:r>
          </w:p>
          <w:bookmarkEnd w:id="21662"/>
        </w:tc>
        <w:tc>
          <w:tcPr>
            <w:tcW w:w="1417" w:type="dxa"/>
            <w:tcBorders>
              <w:top w:val="outset" w:color="000000" w:sz="8"/>
              <w:left w:val="outset" w:color="000000" w:sz="8"/>
              <w:bottom w:val="outset" w:color="000000" w:sz="8"/>
              <w:right w:val="outset" w:color="000000" w:sz="8"/>
            </w:tcBorders>
            <w:vAlign w:val="center"/>
          </w:tcPr>
          <w:bookmarkStart w:name="21665" w:id="21663"/>
          <w:p>
            <w:pPr>
              <w:spacing w:after="0"/>
              <w:ind w:left="0"/>
              <w:jc w:val="center"/>
            </w:pPr>
            <w:r>
              <w:rPr>
                <w:rFonts w:ascii="Arial"/>
                <w:b w:val="false"/>
                <w:i w:val="false"/>
                <w:color w:val="000000"/>
                <w:sz w:val="15"/>
              </w:rPr>
              <w:t xml:space="preserve"> </w:t>
            </w:r>
          </w:p>
          <w:bookmarkEnd w:id="21663"/>
        </w:tc>
        <w:tc>
          <w:tcPr>
            <w:tcW w:w="1306" w:type="dxa"/>
            <w:tcBorders>
              <w:top w:val="outset" w:color="000000" w:sz="8"/>
              <w:left w:val="outset" w:color="000000" w:sz="8"/>
              <w:bottom w:val="outset" w:color="000000" w:sz="8"/>
              <w:right w:val="outset" w:color="000000" w:sz="8"/>
            </w:tcBorders>
            <w:vAlign w:val="center"/>
          </w:tcPr>
          <w:bookmarkStart w:name="21666" w:id="21664"/>
          <w:p>
            <w:pPr>
              <w:spacing w:after="0"/>
              <w:ind w:left="0"/>
              <w:jc w:val="center"/>
            </w:pPr>
            <w:r>
              <w:rPr>
                <w:rFonts w:ascii="Arial"/>
                <w:b w:val="false"/>
                <w:i w:val="false"/>
                <w:color w:val="000000"/>
                <w:sz w:val="15"/>
              </w:rPr>
              <w:t>10,0</w:t>
            </w:r>
          </w:p>
          <w:bookmarkEnd w:id="2166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667" w:id="21665"/>
          <w:p>
            <w:pPr>
              <w:spacing w:after="0"/>
              <w:ind w:left="0"/>
              <w:jc w:val="center"/>
            </w:pPr>
            <w:r>
              <w:rPr>
                <w:rFonts w:ascii="Arial"/>
                <w:b w:val="false"/>
                <w:i w:val="false"/>
                <w:color w:val="000000"/>
                <w:sz w:val="15"/>
              </w:rPr>
              <w:t>4117321</w:t>
            </w:r>
          </w:p>
          <w:bookmarkEnd w:id="21665"/>
        </w:tc>
        <w:tc>
          <w:tcPr>
            <w:tcW w:w="919" w:type="dxa"/>
            <w:tcBorders>
              <w:top w:val="outset" w:color="000000" w:sz="8"/>
              <w:left w:val="outset" w:color="000000" w:sz="8"/>
              <w:bottom w:val="outset" w:color="000000" w:sz="8"/>
              <w:right w:val="outset" w:color="000000" w:sz="8"/>
            </w:tcBorders>
            <w:vAlign w:val="center"/>
          </w:tcPr>
          <w:bookmarkStart w:name="21668" w:id="21666"/>
          <w:p>
            <w:pPr>
              <w:spacing w:after="0"/>
              <w:ind w:left="0"/>
              <w:jc w:val="center"/>
            </w:pPr>
            <w:r>
              <w:rPr>
                <w:rFonts w:ascii="Arial"/>
                <w:b w:val="false"/>
                <w:i w:val="false"/>
                <w:color w:val="000000"/>
                <w:sz w:val="15"/>
              </w:rPr>
              <w:t>7321</w:t>
            </w:r>
          </w:p>
          <w:bookmarkEnd w:id="21666"/>
        </w:tc>
        <w:tc>
          <w:tcPr>
            <w:tcW w:w="805" w:type="dxa"/>
            <w:tcBorders>
              <w:top w:val="outset" w:color="000000" w:sz="8"/>
              <w:left w:val="outset" w:color="000000" w:sz="8"/>
              <w:bottom w:val="outset" w:color="000000" w:sz="8"/>
              <w:right w:val="outset" w:color="000000" w:sz="8"/>
            </w:tcBorders>
            <w:vAlign w:val="center"/>
          </w:tcPr>
          <w:bookmarkStart w:name="21669" w:id="21667"/>
          <w:p>
            <w:pPr>
              <w:spacing w:after="0"/>
              <w:ind w:left="0"/>
              <w:jc w:val="center"/>
            </w:pPr>
            <w:r>
              <w:rPr>
                <w:rFonts w:ascii="Arial"/>
                <w:b w:val="false"/>
                <w:i w:val="false"/>
                <w:color w:val="000000"/>
                <w:sz w:val="15"/>
              </w:rPr>
              <w:t>0443</w:t>
            </w:r>
          </w:p>
          <w:bookmarkEnd w:id="21667"/>
        </w:tc>
        <w:tc>
          <w:tcPr>
            <w:tcW w:w="1250" w:type="dxa"/>
            <w:tcBorders>
              <w:top w:val="outset" w:color="000000" w:sz="8"/>
              <w:left w:val="outset" w:color="000000" w:sz="8"/>
              <w:bottom w:val="outset" w:color="000000" w:sz="8"/>
              <w:right w:val="outset" w:color="000000" w:sz="8"/>
            </w:tcBorders>
            <w:vAlign w:val="center"/>
          </w:tcPr>
          <w:bookmarkStart w:name="21670" w:id="21668"/>
          <w:p>
            <w:pPr>
              <w:spacing w:after="0"/>
              <w:ind w:left="0"/>
              <w:jc w:val="left"/>
            </w:pPr>
            <w:r>
              <w:rPr>
                <w:rFonts w:ascii="Arial"/>
                <w:b w:val="false"/>
                <w:i w:val="false"/>
                <w:color w:val="000000"/>
                <w:sz w:val="15"/>
              </w:rPr>
              <w:t>Будівництво освітніх установ та закладів</w:t>
            </w:r>
          </w:p>
          <w:bookmarkEnd w:id="21668"/>
        </w:tc>
        <w:tc>
          <w:tcPr>
            <w:tcW w:w="1818" w:type="dxa"/>
            <w:tcBorders>
              <w:top w:val="outset" w:color="000000" w:sz="8"/>
              <w:left w:val="outset" w:color="000000" w:sz="8"/>
              <w:bottom w:val="outset" w:color="000000" w:sz="8"/>
              <w:right w:val="outset" w:color="000000" w:sz="8"/>
            </w:tcBorders>
            <w:vAlign w:val="center"/>
          </w:tcPr>
          <w:bookmarkStart w:name="21671" w:id="21669"/>
          <w:p>
            <w:pPr>
              <w:spacing w:after="0"/>
              <w:ind w:left="0"/>
              <w:jc w:val="left"/>
            </w:pPr>
            <w:r>
              <w:rPr>
                <w:rFonts w:ascii="Arial"/>
                <w:b w:val="false"/>
                <w:i w:val="false"/>
                <w:color w:val="000000"/>
                <w:sz w:val="15"/>
              </w:rPr>
              <w:t>РЕКОНСТРУКЦІЯ СТАДІОНУ ГІМНАЗІЇ N 267, ВУЛ. АРХІТЕКТОРА ВЕРБИЦЬКОГО, 7-А</w:t>
            </w:r>
          </w:p>
          <w:bookmarkEnd w:id="21669"/>
        </w:tc>
        <w:tc>
          <w:tcPr>
            <w:tcW w:w="1417" w:type="dxa"/>
            <w:tcBorders>
              <w:top w:val="outset" w:color="000000" w:sz="8"/>
              <w:left w:val="outset" w:color="000000" w:sz="8"/>
              <w:bottom w:val="outset" w:color="000000" w:sz="8"/>
              <w:right w:val="outset" w:color="000000" w:sz="8"/>
            </w:tcBorders>
            <w:vAlign w:val="center"/>
          </w:tcPr>
          <w:bookmarkStart w:name="21672" w:id="21670"/>
          <w:p>
            <w:pPr>
              <w:spacing w:after="0"/>
              <w:ind w:left="0"/>
              <w:jc w:val="center"/>
            </w:pPr>
            <w:r>
              <w:rPr>
                <w:rFonts w:ascii="Arial"/>
                <w:b w:val="false"/>
                <w:i w:val="false"/>
                <w:color w:val="000000"/>
                <w:sz w:val="15"/>
              </w:rPr>
              <w:t>5000,0</w:t>
            </w:r>
          </w:p>
          <w:bookmarkEnd w:id="21670"/>
        </w:tc>
        <w:tc>
          <w:tcPr>
            <w:tcW w:w="1009" w:type="dxa"/>
            <w:tcBorders>
              <w:top w:val="outset" w:color="000000" w:sz="8"/>
              <w:left w:val="outset" w:color="000000" w:sz="8"/>
              <w:bottom w:val="outset" w:color="000000" w:sz="8"/>
              <w:right w:val="outset" w:color="000000" w:sz="8"/>
            </w:tcBorders>
            <w:vAlign w:val="center"/>
          </w:tcPr>
          <w:bookmarkStart w:name="21673" w:id="21671"/>
          <w:p>
            <w:pPr>
              <w:spacing w:after="0"/>
              <w:ind w:left="0"/>
              <w:jc w:val="center"/>
            </w:pPr>
            <w:r>
              <w:rPr>
                <w:rFonts w:ascii="Arial"/>
                <w:b w:val="false"/>
                <w:i w:val="false"/>
                <w:color w:val="000000"/>
                <w:sz w:val="15"/>
              </w:rPr>
              <w:t>95,8</w:t>
            </w:r>
          </w:p>
          <w:bookmarkEnd w:id="21671"/>
        </w:tc>
        <w:tc>
          <w:tcPr>
            <w:tcW w:w="1417" w:type="dxa"/>
            <w:tcBorders>
              <w:top w:val="outset" w:color="000000" w:sz="8"/>
              <w:left w:val="outset" w:color="000000" w:sz="8"/>
              <w:bottom w:val="outset" w:color="000000" w:sz="8"/>
              <w:right w:val="outset" w:color="000000" w:sz="8"/>
            </w:tcBorders>
            <w:vAlign w:val="center"/>
          </w:tcPr>
          <w:bookmarkStart w:name="21674" w:id="21672"/>
          <w:p>
            <w:pPr>
              <w:spacing w:after="0"/>
              <w:ind w:left="0"/>
              <w:jc w:val="center"/>
            </w:pPr>
            <w:r>
              <w:rPr>
                <w:rFonts w:ascii="Arial"/>
                <w:b w:val="false"/>
                <w:i w:val="false"/>
                <w:color w:val="000000"/>
                <w:sz w:val="15"/>
              </w:rPr>
              <w:t>4790,0</w:t>
            </w:r>
          </w:p>
          <w:bookmarkEnd w:id="21672"/>
        </w:tc>
        <w:tc>
          <w:tcPr>
            <w:tcW w:w="1306" w:type="dxa"/>
            <w:tcBorders>
              <w:top w:val="outset" w:color="000000" w:sz="8"/>
              <w:left w:val="outset" w:color="000000" w:sz="8"/>
              <w:bottom w:val="outset" w:color="000000" w:sz="8"/>
              <w:right w:val="outset" w:color="000000" w:sz="8"/>
            </w:tcBorders>
            <w:vAlign w:val="center"/>
          </w:tcPr>
          <w:bookmarkStart w:name="21675" w:id="21673"/>
          <w:p>
            <w:pPr>
              <w:spacing w:after="0"/>
              <w:ind w:left="0"/>
              <w:jc w:val="center"/>
            </w:pPr>
            <w:r>
              <w:rPr>
                <w:rFonts w:ascii="Arial"/>
                <w:b w:val="false"/>
                <w:i w:val="false"/>
                <w:color w:val="000000"/>
                <w:sz w:val="15"/>
              </w:rPr>
              <w:t>10,0</w:t>
            </w:r>
          </w:p>
          <w:bookmarkEnd w:id="2167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676" w:id="21674"/>
          <w:p>
            <w:pPr>
              <w:spacing w:after="0"/>
              <w:ind w:left="0"/>
              <w:jc w:val="center"/>
            </w:pPr>
            <w:r>
              <w:rPr>
                <w:rFonts w:ascii="Arial"/>
                <w:b w:val="false"/>
                <w:i w:val="false"/>
                <w:color w:val="000000"/>
                <w:sz w:val="15"/>
              </w:rPr>
              <w:t xml:space="preserve"> </w:t>
            </w:r>
          </w:p>
          <w:bookmarkEnd w:id="21674"/>
        </w:tc>
        <w:tc>
          <w:tcPr>
            <w:tcW w:w="919" w:type="dxa"/>
            <w:tcBorders>
              <w:top w:val="outset" w:color="000000" w:sz="8"/>
              <w:left w:val="outset" w:color="000000" w:sz="8"/>
              <w:bottom w:val="outset" w:color="000000" w:sz="8"/>
              <w:right w:val="outset" w:color="000000" w:sz="8"/>
            </w:tcBorders>
            <w:vAlign w:val="center"/>
          </w:tcPr>
          <w:bookmarkStart w:name="21677" w:id="21675"/>
          <w:p>
            <w:pPr>
              <w:spacing w:after="0"/>
              <w:ind w:left="0"/>
              <w:jc w:val="center"/>
            </w:pPr>
            <w:r>
              <w:rPr>
                <w:rFonts w:ascii="Arial"/>
                <w:b w:val="false"/>
                <w:i w:val="false"/>
                <w:color w:val="000000"/>
                <w:sz w:val="15"/>
              </w:rPr>
              <w:t xml:space="preserve"> </w:t>
            </w:r>
          </w:p>
          <w:bookmarkEnd w:id="21675"/>
        </w:tc>
        <w:tc>
          <w:tcPr>
            <w:tcW w:w="805" w:type="dxa"/>
            <w:tcBorders>
              <w:top w:val="outset" w:color="000000" w:sz="8"/>
              <w:left w:val="outset" w:color="000000" w:sz="8"/>
              <w:bottom w:val="outset" w:color="000000" w:sz="8"/>
              <w:right w:val="outset" w:color="000000" w:sz="8"/>
            </w:tcBorders>
            <w:vAlign w:val="center"/>
          </w:tcPr>
          <w:bookmarkStart w:name="21678" w:id="21676"/>
          <w:p>
            <w:pPr>
              <w:spacing w:after="0"/>
              <w:ind w:left="0"/>
              <w:jc w:val="center"/>
            </w:pPr>
            <w:r>
              <w:rPr>
                <w:rFonts w:ascii="Arial"/>
                <w:b w:val="false"/>
                <w:i w:val="false"/>
                <w:color w:val="000000"/>
                <w:sz w:val="15"/>
              </w:rPr>
              <w:t xml:space="preserve"> </w:t>
            </w:r>
          </w:p>
          <w:bookmarkEnd w:id="21676"/>
        </w:tc>
        <w:tc>
          <w:tcPr>
            <w:tcW w:w="1250" w:type="dxa"/>
            <w:tcBorders>
              <w:top w:val="outset" w:color="000000" w:sz="8"/>
              <w:left w:val="outset" w:color="000000" w:sz="8"/>
              <w:bottom w:val="outset" w:color="000000" w:sz="8"/>
              <w:right w:val="outset" w:color="000000" w:sz="8"/>
            </w:tcBorders>
            <w:vAlign w:val="center"/>
          </w:tcPr>
          <w:bookmarkStart w:name="21679" w:id="21677"/>
          <w:p>
            <w:pPr>
              <w:spacing w:after="0"/>
              <w:ind w:left="0"/>
              <w:jc w:val="left"/>
            </w:pPr>
            <w:r>
              <w:rPr>
                <w:rFonts w:ascii="Arial"/>
                <w:b w:val="false"/>
                <w:i w:val="false"/>
                <w:color w:val="000000"/>
                <w:sz w:val="15"/>
              </w:rPr>
              <w:t xml:space="preserve"> </w:t>
            </w:r>
          </w:p>
          <w:bookmarkEnd w:id="21677"/>
        </w:tc>
        <w:tc>
          <w:tcPr>
            <w:tcW w:w="1818" w:type="dxa"/>
            <w:tcBorders>
              <w:top w:val="outset" w:color="000000" w:sz="8"/>
              <w:left w:val="outset" w:color="000000" w:sz="8"/>
              <w:bottom w:val="outset" w:color="000000" w:sz="8"/>
              <w:right w:val="outset" w:color="000000" w:sz="8"/>
            </w:tcBorders>
            <w:vAlign w:val="center"/>
          </w:tcPr>
          <w:bookmarkStart w:name="21680" w:id="21678"/>
          <w:p>
            <w:pPr>
              <w:spacing w:after="0"/>
              <w:ind w:left="0"/>
              <w:jc w:val="left"/>
            </w:pPr>
            <w:r>
              <w:rPr>
                <w:rFonts w:ascii="Arial"/>
                <w:b w:val="false"/>
                <w:i w:val="false"/>
                <w:color w:val="000000"/>
                <w:sz w:val="15"/>
              </w:rPr>
              <w:t>у тому числі:</w:t>
            </w:r>
          </w:p>
          <w:bookmarkEnd w:id="21678"/>
        </w:tc>
        <w:tc>
          <w:tcPr>
            <w:tcW w:w="1417" w:type="dxa"/>
            <w:tcBorders>
              <w:top w:val="outset" w:color="000000" w:sz="8"/>
              <w:left w:val="outset" w:color="000000" w:sz="8"/>
              <w:bottom w:val="outset" w:color="000000" w:sz="8"/>
              <w:right w:val="outset" w:color="000000" w:sz="8"/>
            </w:tcBorders>
            <w:vAlign w:val="center"/>
          </w:tcPr>
          <w:bookmarkStart w:name="21681" w:id="21679"/>
          <w:p>
            <w:pPr>
              <w:spacing w:after="0"/>
              <w:ind w:left="0"/>
              <w:jc w:val="center"/>
            </w:pPr>
            <w:r>
              <w:rPr>
                <w:rFonts w:ascii="Arial"/>
                <w:b w:val="false"/>
                <w:i w:val="false"/>
                <w:color w:val="000000"/>
                <w:sz w:val="15"/>
              </w:rPr>
              <w:t xml:space="preserve"> </w:t>
            </w:r>
          </w:p>
          <w:bookmarkEnd w:id="21679"/>
        </w:tc>
        <w:tc>
          <w:tcPr>
            <w:tcW w:w="1009" w:type="dxa"/>
            <w:tcBorders>
              <w:top w:val="outset" w:color="000000" w:sz="8"/>
              <w:left w:val="outset" w:color="000000" w:sz="8"/>
              <w:bottom w:val="outset" w:color="000000" w:sz="8"/>
              <w:right w:val="outset" w:color="000000" w:sz="8"/>
            </w:tcBorders>
            <w:vAlign w:val="center"/>
          </w:tcPr>
          <w:bookmarkStart w:name="21682" w:id="21680"/>
          <w:p>
            <w:pPr>
              <w:spacing w:after="0"/>
              <w:ind w:left="0"/>
              <w:jc w:val="center"/>
            </w:pPr>
            <w:r>
              <w:rPr>
                <w:rFonts w:ascii="Arial"/>
                <w:b w:val="false"/>
                <w:i w:val="false"/>
                <w:color w:val="000000"/>
                <w:sz w:val="15"/>
              </w:rPr>
              <w:t xml:space="preserve"> </w:t>
            </w:r>
          </w:p>
          <w:bookmarkEnd w:id="21680"/>
        </w:tc>
        <w:tc>
          <w:tcPr>
            <w:tcW w:w="1417" w:type="dxa"/>
            <w:tcBorders>
              <w:top w:val="outset" w:color="000000" w:sz="8"/>
              <w:left w:val="outset" w:color="000000" w:sz="8"/>
              <w:bottom w:val="outset" w:color="000000" w:sz="8"/>
              <w:right w:val="outset" w:color="000000" w:sz="8"/>
            </w:tcBorders>
            <w:vAlign w:val="center"/>
          </w:tcPr>
          <w:bookmarkStart w:name="21683" w:id="21681"/>
          <w:p>
            <w:pPr>
              <w:spacing w:after="0"/>
              <w:ind w:left="0"/>
              <w:jc w:val="center"/>
            </w:pPr>
            <w:r>
              <w:rPr>
                <w:rFonts w:ascii="Arial"/>
                <w:b w:val="false"/>
                <w:i w:val="false"/>
                <w:color w:val="000000"/>
                <w:sz w:val="15"/>
              </w:rPr>
              <w:t xml:space="preserve"> </w:t>
            </w:r>
          </w:p>
          <w:bookmarkEnd w:id="21681"/>
        </w:tc>
        <w:tc>
          <w:tcPr>
            <w:tcW w:w="1306" w:type="dxa"/>
            <w:tcBorders>
              <w:top w:val="outset" w:color="000000" w:sz="8"/>
              <w:left w:val="outset" w:color="000000" w:sz="8"/>
              <w:bottom w:val="outset" w:color="000000" w:sz="8"/>
              <w:right w:val="outset" w:color="000000" w:sz="8"/>
            </w:tcBorders>
            <w:vAlign w:val="center"/>
          </w:tcPr>
          <w:bookmarkStart w:name="21684" w:id="21682"/>
          <w:p>
            <w:pPr>
              <w:spacing w:after="0"/>
              <w:ind w:left="0"/>
              <w:jc w:val="center"/>
            </w:pPr>
            <w:r>
              <w:rPr>
                <w:rFonts w:ascii="Arial"/>
                <w:b w:val="false"/>
                <w:i w:val="false"/>
                <w:color w:val="000000"/>
                <w:sz w:val="15"/>
              </w:rPr>
              <w:t xml:space="preserve"> </w:t>
            </w:r>
          </w:p>
          <w:bookmarkEnd w:id="2168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685" w:id="21683"/>
          <w:p>
            <w:pPr>
              <w:spacing w:after="0"/>
              <w:ind w:left="0"/>
              <w:jc w:val="center"/>
            </w:pPr>
            <w:r>
              <w:rPr>
                <w:rFonts w:ascii="Arial"/>
                <w:b w:val="false"/>
                <w:i w:val="false"/>
                <w:color w:val="000000"/>
                <w:sz w:val="15"/>
              </w:rPr>
              <w:t xml:space="preserve"> </w:t>
            </w:r>
          </w:p>
          <w:bookmarkEnd w:id="21683"/>
        </w:tc>
        <w:tc>
          <w:tcPr>
            <w:tcW w:w="919" w:type="dxa"/>
            <w:tcBorders>
              <w:top w:val="outset" w:color="000000" w:sz="8"/>
              <w:left w:val="outset" w:color="000000" w:sz="8"/>
              <w:bottom w:val="outset" w:color="000000" w:sz="8"/>
              <w:right w:val="outset" w:color="000000" w:sz="8"/>
            </w:tcBorders>
            <w:vAlign w:val="center"/>
          </w:tcPr>
          <w:bookmarkStart w:name="21686" w:id="21684"/>
          <w:p>
            <w:pPr>
              <w:spacing w:after="0"/>
              <w:ind w:left="0"/>
              <w:jc w:val="center"/>
            </w:pPr>
            <w:r>
              <w:rPr>
                <w:rFonts w:ascii="Arial"/>
                <w:b w:val="false"/>
                <w:i w:val="false"/>
                <w:color w:val="000000"/>
                <w:sz w:val="15"/>
              </w:rPr>
              <w:t xml:space="preserve"> </w:t>
            </w:r>
          </w:p>
          <w:bookmarkEnd w:id="21684"/>
        </w:tc>
        <w:tc>
          <w:tcPr>
            <w:tcW w:w="805" w:type="dxa"/>
            <w:tcBorders>
              <w:top w:val="outset" w:color="000000" w:sz="8"/>
              <w:left w:val="outset" w:color="000000" w:sz="8"/>
              <w:bottom w:val="outset" w:color="000000" w:sz="8"/>
              <w:right w:val="outset" w:color="000000" w:sz="8"/>
            </w:tcBorders>
            <w:vAlign w:val="center"/>
          </w:tcPr>
          <w:bookmarkStart w:name="21687" w:id="21685"/>
          <w:p>
            <w:pPr>
              <w:spacing w:after="0"/>
              <w:ind w:left="0"/>
              <w:jc w:val="center"/>
            </w:pPr>
            <w:r>
              <w:rPr>
                <w:rFonts w:ascii="Arial"/>
                <w:b w:val="false"/>
                <w:i w:val="false"/>
                <w:color w:val="000000"/>
                <w:sz w:val="15"/>
              </w:rPr>
              <w:t xml:space="preserve"> </w:t>
            </w:r>
          </w:p>
          <w:bookmarkEnd w:id="21685"/>
        </w:tc>
        <w:tc>
          <w:tcPr>
            <w:tcW w:w="1250" w:type="dxa"/>
            <w:tcBorders>
              <w:top w:val="outset" w:color="000000" w:sz="8"/>
              <w:left w:val="outset" w:color="000000" w:sz="8"/>
              <w:bottom w:val="outset" w:color="000000" w:sz="8"/>
              <w:right w:val="outset" w:color="000000" w:sz="8"/>
            </w:tcBorders>
            <w:vAlign w:val="center"/>
          </w:tcPr>
          <w:bookmarkStart w:name="21688" w:id="21686"/>
          <w:p>
            <w:pPr>
              <w:spacing w:after="0"/>
              <w:ind w:left="0"/>
              <w:jc w:val="left"/>
            </w:pPr>
            <w:r>
              <w:rPr>
                <w:rFonts w:ascii="Arial"/>
                <w:b w:val="false"/>
                <w:i w:val="false"/>
                <w:color w:val="000000"/>
                <w:sz w:val="15"/>
              </w:rPr>
              <w:t xml:space="preserve"> </w:t>
            </w:r>
          </w:p>
          <w:bookmarkEnd w:id="21686"/>
        </w:tc>
        <w:tc>
          <w:tcPr>
            <w:tcW w:w="1818" w:type="dxa"/>
            <w:tcBorders>
              <w:top w:val="outset" w:color="000000" w:sz="8"/>
              <w:left w:val="outset" w:color="000000" w:sz="8"/>
              <w:bottom w:val="outset" w:color="000000" w:sz="8"/>
              <w:right w:val="outset" w:color="000000" w:sz="8"/>
            </w:tcBorders>
            <w:vAlign w:val="center"/>
          </w:tcPr>
          <w:bookmarkStart w:name="21689" w:id="21687"/>
          <w:p>
            <w:pPr>
              <w:spacing w:after="0"/>
              <w:ind w:left="0"/>
              <w:jc w:val="left"/>
            </w:pPr>
            <w:r>
              <w:rPr>
                <w:rFonts w:ascii="Arial"/>
                <w:b w:val="false"/>
                <w:i w:val="false"/>
                <w:color w:val="000000"/>
                <w:sz w:val="15"/>
              </w:rPr>
              <w:t>проектні роботи</w:t>
            </w:r>
          </w:p>
          <w:bookmarkEnd w:id="21687"/>
        </w:tc>
        <w:tc>
          <w:tcPr>
            <w:tcW w:w="1417" w:type="dxa"/>
            <w:tcBorders>
              <w:top w:val="outset" w:color="000000" w:sz="8"/>
              <w:left w:val="outset" w:color="000000" w:sz="8"/>
              <w:bottom w:val="outset" w:color="000000" w:sz="8"/>
              <w:right w:val="outset" w:color="000000" w:sz="8"/>
            </w:tcBorders>
            <w:vAlign w:val="center"/>
          </w:tcPr>
          <w:bookmarkStart w:name="21690" w:id="21688"/>
          <w:p>
            <w:pPr>
              <w:spacing w:after="0"/>
              <w:ind w:left="0"/>
              <w:jc w:val="center"/>
            </w:pPr>
            <w:r>
              <w:rPr>
                <w:rFonts w:ascii="Arial"/>
                <w:b w:val="false"/>
                <w:i w:val="false"/>
                <w:color w:val="000000"/>
                <w:sz w:val="15"/>
              </w:rPr>
              <w:t xml:space="preserve"> </w:t>
            </w:r>
          </w:p>
          <w:bookmarkEnd w:id="21688"/>
        </w:tc>
        <w:tc>
          <w:tcPr>
            <w:tcW w:w="1009" w:type="dxa"/>
            <w:tcBorders>
              <w:top w:val="outset" w:color="000000" w:sz="8"/>
              <w:left w:val="outset" w:color="000000" w:sz="8"/>
              <w:bottom w:val="outset" w:color="000000" w:sz="8"/>
              <w:right w:val="outset" w:color="000000" w:sz="8"/>
            </w:tcBorders>
            <w:vAlign w:val="center"/>
          </w:tcPr>
          <w:bookmarkStart w:name="21691" w:id="21689"/>
          <w:p>
            <w:pPr>
              <w:spacing w:after="0"/>
              <w:ind w:left="0"/>
              <w:jc w:val="center"/>
            </w:pPr>
            <w:r>
              <w:rPr>
                <w:rFonts w:ascii="Arial"/>
                <w:b w:val="false"/>
                <w:i w:val="false"/>
                <w:color w:val="000000"/>
                <w:sz w:val="15"/>
              </w:rPr>
              <w:t xml:space="preserve"> </w:t>
            </w:r>
          </w:p>
          <w:bookmarkEnd w:id="21689"/>
        </w:tc>
        <w:tc>
          <w:tcPr>
            <w:tcW w:w="1417" w:type="dxa"/>
            <w:tcBorders>
              <w:top w:val="outset" w:color="000000" w:sz="8"/>
              <w:left w:val="outset" w:color="000000" w:sz="8"/>
              <w:bottom w:val="outset" w:color="000000" w:sz="8"/>
              <w:right w:val="outset" w:color="000000" w:sz="8"/>
            </w:tcBorders>
            <w:vAlign w:val="center"/>
          </w:tcPr>
          <w:bookmarkStart w:name="21692" w:id="21690"/>
          <w:p>
            <w:pPr>
              <w:spacing w:after="0"/>
              <w:ind w:left="0"/>
              <w:jc w:val="center"/>
            </w:pPr>
            <w:r>
              <w:rPr>
                <w:rFonts w:ascii="Arial"/>
                <w:b w:val="false"/>
                <w:i w:val="false"/>
                <w:color w:val="000000"/>
                <w:sz w:val="15"/>
              </w:rPr>
              <w:t xml:space="preserve"> </w:t>
            </w:r>
          </w:p>
          <w:bookmarkEnd w:id="21690"/>
        </w:tc>
        <w:tc>
          <w:tcPr>
            <w:tcW w:w="1306" w:type="dxa"/>
            <w:tcBorders>
              <w:top w:val="outset" w:color="000000" w:sz="8"/>
              <w:left w:val="outset" w:color="000000" w:sz="8"/>
              <w:bottom w:val="outset" w:color="000000" w:sz="8"/>
              <w:right w:val="outset" w:color="000000" w:sz="8"/>
            </w:tcBorders>
            <w:vAlign w:val="center"/>
          </w:tcPr>
          <w:bookmarkStart w:name="21693" w:id="21691"/>
          <w:p>
            <w:pPr>
              <w:spacing w:after="0"/>
              <w:ind w:left="0"/>
              <w:jc w:val="center"/>
            </w:pPr>
            <w:r>
              <w:rPr>
                <w:rFonts w:ascii="Arial"/>
                <w:b w:val="false"/>
                <w:i w:val="false"/>
                <w:color w:val="000000"/>
                <w:sz w:val="15"/>
              </w:rPr>
              <w:t>10,0</w:t>
            </w:r>
          </w:p>
          <w:bookmarkEnd w:id="216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694" w:id="21692"/>
          <w:p>
            <w:pPr>
              <w:spacing w:after="0"/>
              <w:ind w:left="0"/>
              <w:jc w:val="center"/>
            </w:pPr>
            <w:r>
              <w:rPr>
                <w:rFonts w:ascii="Arial"/>
                <w:b w:val="false"/>
                <w:i w:val="false"/>
                <w:color w:val="000000"/>
                <w:sz w:val="15"/>
              </w:rPr>
              <w:t>4117321</w:t>
            </w:r>
          </w:p>
          <w:bookmarkEnd w:id="21692"/>
        </w:tc>
        <w:tc>
          <w:tcPr>
            <w:tcW w:w="919" w:type="dxa"/>
            <w:tcBorders>
              <w:top w:val="outset" w:color="000000" w:sz="8"/>
              <w:left w:val="outset" w:color="000000" w:sz="8"/>
              <w:bottom w:val="outset" w:color="000000" w:sz="8"/>
              <w:right w:val="outset" w:color="000000" w:sz="8"/>
            </w:tcBorders>
            <w:vAlign w:val="center"/>
          </w:tcPr>
          <w:bookmarkStart w:name="21695" w:id="21693"/>
          <w:p>
            <w:pPr>
              <w:spacing w:after="0"/>
              <w:ind w:left="0"/>
              <w:jc w:val="center"/>
            </w:pPr>
            <w:r>
              <w:rPr>
                <w:rFonts w:ascii="Arial"/>
                <w:b w:val="false"/>
                <w:i w:val="false"/>
                <w:color w:val="000000"/>
                <w:sz w:val="15"/>
              </w:rPr>
              <w:t>7321</w:t>
            </w:r>
          </w:p>
          <w:bookmarkEnd w:id="21693"/>
        </w:tc>
        <w:tc>
          <w:tcPr>
            <w:tcW w:w="805" w:type="dxa"/>
            <w:tcBorders>
              <w:top w:val="outset" w:color="000000" w:sz="8"/>
              <w:left w:val="outset" w:color="000000" w:sz="8"/>
              <w:bottom w:val="outset" w:color="000000" w:sz="8"/>
              <w:right w:val="outset" w:color="000000" w:sz="8"/>
            </w:tcBorders>
            <w:vAlign w:val="center"/>
          </w:tcPr>
          <w:bookmarkStart w:name="21696" w:id="21694"/>
          <w:p>
            <w:pPr>
              <w:spacing w:after="0"/>
              <w:ind w:left="0"/>
              <w:jc w:val="center"/>
            </w:pPr>
            <w:r>
              <w:rPr>
                <w:rFonts w:ascii="Arial"/>
                <w:b w:val="false"/>
                <w:i w:val="false"/>
                <w:color w:val="000000"/>
                <w:sz w:val="15"/>
              </w:rPr>
              <w:t>0443</w:t>
            </w:r>
          </w:p>
          <w:bookmarkEnd w:id="21694"/>
        </w:tc>
        <w:tc>
          <w:tcPr>
            <w:tcW w:w="1250" w:type="dxa"/>
            <w:tcBorders>
              <w:top w:val="outset" w:color="000000" w:sz="8"/>
              <w:left w:val="outset" w:color="000000" w:sz="8"/>
              <w:bottom w:val="outset" w:color="000000" w:sz="8"/>
              <w:right w:val="outset" w:color="000000" w:sz="8"/>
            </w:tcBorders>
            <w:vAlign w:val="center"/>
          </w:tcPr>
          <w:bookmarkStart w:name="21697" w:id="21695"/>
          <w:p>
            <w:pPr>
              <w:spacing w:after="0"/>
              <w:ind w:left="0"/>
              <w:jc w:val="left"/>
            </w:pPr>
            <w:r>
              <w:rPr>
                <w:rFonts w:ascii="Arial"/>
                <w:b w:val="false"/>
                <w:i w:val="false"/>
                <w:color w:val="000000"/>
                <w:sz w:val="15"/>
              </w:rPr>
              <w:t>Будівництво освітніх установ та закладів</w:t>
            </w:r>
          </w:p>
          <w:bookmarkEnd w:id="21695"/>
        </w:tc>
        <w:tc>
          <w:tcPr>
            <w:tcW w:w="1818" w:type="dxa"/>
            <w:tcBorders>
              <w:top w:val="outset" w:color="000000" w:sz="8"/>
              <w:left w:val="outset" w:color="000000" w:sz="8"/>
              <w:bottom w:val="outset" w:color="000000" w:sz="8"/>
              <w:right w:val="outset" w:color="000000" w:sz="8"/>
            </w:tcBorders>
            <w:vAlign w:val="center"/>
          </w:tcPr>
          <w:bookmarkStart w:name="21698" w:id="21696"/>
          <w:p>
            <w:pPr>
              <w:spacing w:after="0"/>
              <w:ind w:left="0"/>
              <w:jc w:val="left"/>
            </w:pPr>
            <w:r>
              <w:rPr>
                <w:rFonts w:ascii="Arial"/>
                <w:b w:val="false"/>
                <w:i w:val="false"/>
                <w:color w:val="000000"/>
                <w:sz w:val="15"/>
              </w:rPr>
              <w:t>РЕКОНСТРУКЦІЯ СТАДІОНУ ЗАГАЛЬНООСВІТНЬОГО НАВЧАЛЬНОГО ЗАКЛАДУ N 160 НА ВУЛ. РОСІЙСЬКІЙ, 45</w:t>
            </w:r>
          </w:p>
          <w:bookmarkEnd w:id="21696"/>
        </w:tc>
        <w:tc>
          <w:tcPr>
            <w:tcW w:w="1417" w:type="dxa"/>
            <w:tcBorders>
              <w:top w:val="outset" w:color="000000" w:sz="8"/>
              <w:left w:val="outset" w:color="000000" w:sz="8"/>
              <w:bottom w:val="outset" w:color="000000" w:sz="8"/>
              <w:right w:val="outset" w:color="000000" w:sz="8"/>
            </w:tcBorders>
            <w:vAlign w:val="center"/>
          </w:tcPr>
          <w:bookmarkStart w:name="21699" w:id="21697"/>
          <w:p>
            <w:pPr>
              <w:spacing w:after="0"/>
              <w:ind w:left="0"/>
              <w:jc w:val="center"/>
            </w:pPr>
            <w:r>
              <w:rPr>
                <w:rFonts w:ascii="Arial"/>
                <w:b w:val="false"/>
                <w:i w:val="false"/>
                <w:color w:val="000000"/>
                <w:sz w:val="15"/>
              </w:rPr>
              <w:t>5000,0</w:t>
            </w:r>
          </w:p>
          <w:bookmarkEnd w:id="21697"/>
        </w:tc>
        <w:tc>
          <w:tcPr>
            <w:tcW w:w="1009" w:type="dxa"/>
            <w:tcBorders>
              <w:top w:val="outset" w:color="000000" w:sz="8"/>
              <w:left w:val="outset" w:color="000000" w:sz="8"/>
              <w:bottom w:val="outset" w:color="000000" w:sz="8"/>
              <w:right w:val="outset" w:color="000000" w:sz="8"/>
            </w:tcBorders>
            <w:vAlign w:val="center"/>
          </w:tcPr>
          <w:bookmarkStart w:name="21700" w:id="21698"/>
          <w:p>
            <w:pPr>
              <w:spacing w:after="0"/>
              <w:ind w:left="0"/>
              <w:jc w:val="center"/>
            </w:pPr>
            <w:r>
              <w:rPr>
                <w:rFonts w:ascii="Arial"/>
                <w:b w:val="false"/>
                <w:i w:val="false"/>
                <w:color w:val="000000"/>
                <w:sz w:val="15"/>
              </w:rPr>
              <w:t>95,8</w:t>
            </w:r>
          </w:p>
          <w:bookmarkEnd w:id="21698"/>
        </w:tc>
        <w:tc>
          <w:tcPr>
            <w:tcW w:w="1417" w:type="dxa"/>
            <w:tcBorders>
              <w:top w:val="outset" w:color="000000" w:sz="8"/>
              <w:left w:val="outset" w:color="000000" w:sz="8"/>
              <w:bottom w:val="outset" w:color="000000" w:sz="8"/>
              <w:right w:val="outset" w:color="000000" w:sz="8"/>
            </w:tcBorders>
            <w:vAlign w:val="center"/>
          </w:tcPr>
          <w:bookmarkStart w:name="21701" w:id="21699"/>
          <w:p>
            <w:pPr>
              <w:spacing w:after="0"/>
              <w:ind w:left="0"/>
              <w:jc w:val="center"/>
            </w:pPr>
            <w:r>
              <w:rPr>
                <w:rFonts w:ascii="Arial"/>
                <w:b w:val="false"/>
                <w:i w:val="false"/>
                <w:color w:val="000000"/>
                <w:sz w:val="15"/>
              </w:rPr>
              <w:t>4790,0</w:t>
            </w:r>
          </w:p>
          <w:bookmarkEnd w:id="21699"/>
        </w:tc>
        <w:tc>
          <w:tcPr>
            <w:tcW w:w="1306" w:type="dxa"/>
            <w:tcBorders>
              <w:top w:val="outset" w:color="000000" w:sz="8"/>
              <w:left w:val="outset" w:color="000000" w:sz="8"/>
              <w:bottom w:val="outset" w:color="000000" w:sz="8"/>
              <w:right w:val="outset" w:color="000000" w:sz="8"/>
            </w:tcBorders>
            <w:vAlign w:val="center"/>
          </w:tcPr>
          <w:bookmarkStart w:name="21702" w:id="21700"/>
          <w:p>
            <w:pPr>
              <w:spacing w:after="0"/>
              <w:ind w:left="0"/>
              <w:jc w:val="center"/>
            </w:pPr>
            <w:r>
              <w:rPr>
                <w:rFonts w:ascii="Arial"/>
                <w:b w:val="false"/>
                <w:i w:val="false"/>
                <w:color w:val="000000"/>
                <w:sz w:val="15"/>
              </w:rPr>
              <w:t>10,0</w:t>
            </w:r>
          </w:p>
          <w:bookmarkEnd w:id="2170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703" w:id="21701"/>
          <w:p>
            <w:pPr>
              <w:spacing w:after="0"/>
              <w:ind w:left="0"/>
              <w:jc w:val="center"/>
            </w:pPr>
            <w:r>
              <w:rPr>
                <w:rFonts w:ascii="Arial"/>
                <w:b w:val="false"/>
                <w:i w:val="false"/>
                <w:color w:val="000000"/>
                <w:sz w:val="15"/>
              </w:rPr>
              <w:t xml:space="preserve"> </w:t>
            </w:r>
          </w:p>
          <w:bookmarkEnd w:id="21701"/>
        </w:tc>
        <w:tc>
          <w:tcPr>
            <w:tcW w:w="919" w:type="dxa"/>
            <w:tcBorders>
              <w:top w:val="outset" w:color="000000" w:sz="8"/>
              <w:left w:val="outset" w:color="000000" w:sz="8"/>
              <w:bottom w:val="outset" w:color="000000" w:sz="8"/>
              <w:right w:val="outset" w:color="000000" w:sz="8"/>
            </w:tcBorders>
            <w:vAlign w:val="center"/>
          </w:tcPr>
          <w:bookmarkStart w:name="21704" w:id="21702"/>
          <w:p>
            <w:pPr>
              <w:spacing w:after="0"/>
              <w:ind w:left="0"/>
              <w:jc w:val="center"/>
            </w:pPr>
            <w:r>
              <w:rPr>
                <w:rFonts w:ascii="Arial"/>
                <w:b w:val="false"/>
                <w:i w:val="false"/>
                <w:color w:val="000000"/>
                <w:sz w:val="15"/>
              </w:rPr>
              <w:t xml:space="preserve"> </w:t>
            </w:r>
          </w:p>
          <w:bookmarkEnd w:id="21702"/>
        </w:tc>
        <w:tc>
          <w:tcPr>
            <w:tcW w:w="805" w:type="dxa"/>
            <w:tcBorders>
              <w:top w:val="outset" w:color="000000" w:sz="8"/>
              <w:left w:val="outset" w:color="000000" w:sz="8"/>
              <w:bottom w:val="outset" w:color="000000" w:sz="8"/>
              <w:right w:val="outset" w:color="000000" w:sz="8"/>
            </w:tcBorders>
            <w:vAlign w:val="center"/>
          </w:tcPr>
          <w:bookmarkStart w:name="21705" w:id="21703"/>
          <w:p>
            <w:pPr>
              <w:spacing w:after="0"/>
              <w:ind w:left="0"/>
              <w:jc w:val="center"/>
            </w:pPr>
            <w:r>
              <w:rPr>
                <w:rFonts w:ascii="Arial"/>
                <w:b w:val="false"/>
                <w:i w:val="false"/>
                <w:color w:val="000000"/>
                <w:sz w:val="15"/>
              </w:rPr>
              <w:t xml:space="preserve"> </w:t>
            </w:r>
          </w:p>
          <w:bookmarkEnd w:id="21703"/>
        </w:tc>
        <w:tc>
          <w:tcPr>
            <w:tcW w:w="1250" w:type="dxa"/>
            <w:tcBorders>
              <w:top w:val="outset" w:color="000000" w:sz="8"/>
              <w:left w:val="outset" w:color="000000" w:sz="8"/>
              <w:bottom w:val="outset" w:color="000000" w:sz="8"/>
              <w:right w:val="outset" w:color="000000" w:sz="8"/>
            </w:tcBorders>
            <w:vAlign w:val="center"/>
          </w:tcPr>
          <w:bookmarkStart w:name="21706" w:id="21704"/>
          <w:p>
            <w:pPr>
              <w:spacing w:after="0"/>
              <w:ind w:left="0"/>
              <w:jc w:val="left"/>
            </w:pPr>
            <w:r>
              <w:rPr>
                <w:rFonts w:ascii="Arial"/>
                <w:b w:val="false"/>
                <w:i w:val="false"/>
                <w:color w:val="000000"/>
                <w:sz w:val="15"/>
              </w:rPr>
              <w:t xml:space="preserve"> </w:t>
            </w:r>
          </w:p>
          <w:bookmarkEnd w:id="21704"/>
        </w:tc>
        <w:tc>
          <w:tcPr>
            <w:tcW w:w="1818" w:type="dxa"/>
            <w:tcBorders>
              <w:top w:val="outset" w:color="000000" w:sz="8"/>
              <w:left w:val="outset" w:color="000000" w:sz="8"/>
              <w:bottom w:val="outset" w:color="000000" w:sz="8"/>
              <w:right w:val="outset" w:color="000000" w:sz="8"/>
            </w:tcBorders>
            <w:vAlign w:val="center"/>
          </w:tcPr>
          <w:bookmarkStart w:name="21707" w:id="21705"/>
          <w:p>
            <w:pPr>
              <w:spacing w:after="0"/>
              <w:ind w:left="0"/>
              <w:jc w:val="left"/>
            </w:pPr>
            <w:r>
              <w:rPr>
                <w:rFonts w:ascii="Arial"/>
                <w:b w:val="false"/>
                <w:i w:val="false"/>
                <w:color w:val="000000"/>
                <w:sz w:val="15"/>
              </w:rPr>
              <w:t>у тому числі:</w:t>
            </w:r>
          </w:p>
          <w:bookmarkEnd w:id="21705"/>
        </w:tc>
        <w:tc>
          <w:tcPr>
            <w:tcW w:w="1417" w:type="dxa"/>
            <w:tcBorders>
              <w:top w:val="outset" w:color="000000" w:sz="8"/>
              <w:left w:val="outset" w:color="000000" w:sz="8"/>
              <w:bottom w:val="outset" w:color="000000" w:sz="8"/>
              <w:right w:val="outset" w:color="000000" w:sz="8"/>
            </w:tcBorders>
            <w:vAlign w:val="center"/>
          </w:tcPr>
          <w:bookmarkStart w:name="21708" w:id="21706"/>
          <w:p>
            <w:pPr>
              <w:spacing w:after="0"/>
              <w:ind w:left="0"/>
              <w:jc w:val="center"/>
            </w:pPr>
            <w:r>
              <w:rPr>
                <w:rFonts w:ascii="Arial"/>
                <w:b w:val="false"/>
                <w:i w:val="false"/>
                <w:color w:val="000000"/>
                <w:sz w:val="15"/>
              </w:rPr>
              <w:t xml:space="preserve"> </w:t>
            </w:r>
          </w:p>
          <w:bookmarkEnd w:id="21706"/>
        </w:tc>
        <w:tc>
          <w:tcPr>
            <w:tcW w:w="1009" w:type="dxa"/>
            <w:tcBorders>
              <w:top w:val="outset" w:color="000000" w:sz="8"/>
              <w:left w:val="outset" w:color="000000" w:sz="8"/>
              <w:bottom w:val="outset" w:color="000000" w:sz="8"/>
              <w:right w:val="outset" w:color="000000" w:sz="8"/>
            </w:tcBorders>
            <w:vAlign w:val="center"/>
          </w:tcPr>
          <w:bookmarkStart w:name="21709" w:id="21707"/>
          <w:p>
            <w:pPr>
              <w:spacing w:after="0"/>
              <w:ind w:left="0"/>
              <w:jc w:val="center"/>
            </w:pPr>
            <w:r>
              <w:rPr>
                <w:rFonts w:ascii="Arial"/>
                <w:b w:val="false"/>
                <w:i w:val="false"/>
                <w:color w:val="000000"/>
                <w:sz w:val="15"/>
              </w:rPr>
              <w:t xml:space="preserve"> </w:t>
            </w:r>
          </w:p>
          <w:bookmarkEnd w:id="21707"/>
        </w:tc>
        <w:tc>
          <w:tcPr>
            <w:tcW w:w="1417" w:type="dxa"/>
            <w:tcBorders>
              <w:top w:val="outset" w:color="000000" w:sz="8"/>
              <w:left w:val="outset" w:color="000000" w:sz="8"/>
              <w:bottom w:val="outset" w:color="000000" w:sz="8"/>
              <w:right w:val="outset" w:color="000000" w:sz="8"/>
            </w:tcBorders>
            <w:vAlign w:val="center"/>
          </w:tcPr>
          <w:bookmarkStart w:name="21710" w:id="21708"/>
          <w:p>
            <w:pPr>
              <w:spacing w:after="0"/>
              <w:ind w:left="0"/>
              <w:jc w:val="center"/>
            </w:pPr>
            <w:r>
              <w:rPr>
                <w:rFonts w:ascii="Arial"/>
                <w:b w:val="false"/>
                <w:i w:val="false"/>
                <w:color w:val="000000"/>
                <w:sz w:val="15"/>
              </w:rPr>
              <w:t xml:space="preserve"> </w:t>
            </w:r>
          </w:p>
          <w:bookmarkEnd w:id="21708"/>
        </w:tc>
        <w:tc>
          <w:tcPr>
            <w:tcW w:w="1306" w:type="dxa"/>
            <w:tcBorders>
              <w:top w:val="outset" w:color="000000" w:sz="8"/>
              <w:left w:val="outset" w:color="000000" w:sz="8"/>
              <w:bottom w:val="outset" w:color="000000" w:sz="8"/>
              <w:right w:val="outset" w:color="000000" w:sz="8"/>
            </w:tcBorders>
            <w:vAlign w:val="center"/>
          </w:tcPr>
          <w:bookmarkStart w:name="21711" w:id="21709"/>
          <w:p>
            <w:pPr>
              <w:spacing w:after="0"/>
              <w:ind w:left="0"/>
              <w:jc w:val="center"/>
            </w:pPr>
            <w:r>
              <w:rPr>
                <w:rFonts w:ascii="Arial"/>
                <w:b w:val="false"/>
                <w:i w:val="false"/>
                <w:color w:val="000000"/>
                <w:sz w:val="15"/>
              </w:rPr>
              <w:t xml:space="preserve"> </w:t>
            </w:r>
          </w:p>
          <w:bookmarkEnd w:id="2170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712" w:id="21710"/>
          <w:p>
            <w:pPr>
              <w:spacing w:after="0"/>
              <w:ind w:left="0"/>
              <w:jc w:val="center"/>
            </w:pPr>
            <w:r>
              <w:rPr>
                <w:rFonts w:ascii="Arial"/>
                <w:b w:val="false"/>
                <w:i w:val="false"/>
                <w:color w:val="000000"/>
                <w:sz w:val="15"/>
              </w:rPr>
              <w:t xml:space="preserve"> </w:t>
            </w:r>
          </w:p>
          <w:bookmarkEnd w:id="21710"/>
        </w:tc>
        <w:tc>
          <w:tcPr>
            <w:tcW w:w="919" w:type="dxa"/>
            <w:tcBorders>
              <w:top w:val="outset" w:color="000000" w:sz="8"/>
              <w:left w:val="outset" w:color="000000" w:sz="8"/>
              <w:bottom w:val="outset" w:color="000000" w:sz="8"/>
              <w:right w:val="outset" w:color="000000" w:sz="8"/>
            </w:tcBorders>
            <w:vAlign w:val="center"/>
          </w:tcPr>
          <w:bookmarkStart w:name="21713" w:id="21711"/>
          <w:p>
            <w:pPr>
              <w:spacing w:after="0"/>
              <w:ind w:left="0"/>
              <w:jc w:val="center"/>
            </w:pPr>
            <w:r>
              <w:rPr>
                <w:rFonts w:ascii="Arial"/>
                <w:b w:val="false"/>
                <w:i w:val="false"/>
                <w:color w:val="000000"/>
                <w:sz w:val="15"/>
              </w:rPr>
              <w:t xml:space="preserve"> </w:t>
            </w:r>
          </w:p>
          <w:bookmarkEnd w:id="21711"/>
        </w:tc>
        <w:tc>
          <w:tcPr>
            <w:tcW w:w="805" w:type="dxa"/>
            <w:tcBorders>
              <w:top w:val="outset" w:color="000000" w:sz="8"/>
              <w:left w:val="outset" w:color="000000" w:sz="8"/>
              <w:bottom w:val="outset" w:color="000000" w:sz="8"/>
              <w:right w:val="outset" w:color="000000" w:sz="8"/>
            </w:tcBorders>
            <w:vAlign w:val="center"/>
          </w:tcPr>
          <w:bookmarkStart w:name="21714" w:id="21712"/>
          <w:p>
            <w:pPr>
              <w:spacing w:after="0"/>
              <w:ind w:left="0"/>
              <w:jc w:val="center"/>
            </w:pPr>
            <w:r>
              <w:rPr>
                <w:rFonts w:ascii="Arial"/>
                <w:b w:val="false"/>
                <w:i w:val="false"/>
                <w:color w:val="000000"/>
                <w:sz w:val="15"/>
              </w:rPr>
              <w:t xml:space="preserve"> </w:t>
            </w:r>
          </w:p>
          <w:bookmarkEnd w:id="21712"/>
        </w:tc>
        <w:tc>
          <w:tcPr>
            <w:tcW w:w="1250" w:type="dxa"/>
            <w:tcBorders>
              <w:top w:val="outset" w:color="000000" w:sz="8"/>
              <w:left w:val="outset" w:color="000000" w:sz="8"/>
              <w:bottom w:val="outset" w:color="000000" w:sz="8"/>
              <w:right w:val="outset" w:color="000000" w:sz="8"/>
            </w:tcBorders>
            <w:vAlign w:val="center"/>
          </w:tcPr>
          <w:bookmarkStart w:name="21715" w:id="21713"/>
          <w:p>
            <w:pPr>
              <w:spacing w:after="0"/>
              <w:ind w:left="0"/>
              <w:jc w:val="left"/>
            </w:pPr>
            <w:r>
              <w:rPr>
                <w:rFonts w:ascii="Arial"/>
                <w:b w:val="false"/>
                <w:i w:val="false"/>
                <w:color w:val="000000"/>
                <w:sz w:val="15"/>
              </w:rPr>
              <w:t xml:space="preserve"> </w:t>
            </w:r>
          </w:p>
          <w:bookmarkEnd w:id="21713"/>
        </w:tc>
        <w:tc>
          <w:tcPr>
            <w:tcW w:w="1818" w:type="dxa"/>
            <w:tcBorders>
              <w:top w:val="outset" w:color="000000" w:sz="8"/>
              <w:left w:val="outset" w:color="000000" w:sz="8"/>
              <w:bottom w:val="outset" w:color="000000" w:sz="8"/>
              <w:right w:val="outset" w:color="000000" w:sz="8"/>
            </w:tcBorders>
            <w:vAlign w:val="center"/>
          </w:tcPr>
          <w:bookmarkStart w:name="21716" w:id="21714"/>
          <w:p>
            <w:pPr>
              <w:spacing w:after="0"/>
              <w:ind w:left="0"/>
              <w:jc w:val="left"/>
            </w:pPr>
            <w:r>
              <w:rPr>
                <w:rFonts w:ascii="Arial"/>
                <w:b w:val="false"/>
                <w:i w:val="false"/>
                <w:color w:val="000000"/>
                <w:sz w:val="15"/>
              </w:rPr>
              <w:t>проектні роботи</w:t>
            </w:r>
          </w:p>
          <w:bookmarkEnd w:id="21714"/>
        </w:tc>
        <w:tc>
          <w:tcPr>
            <w:tcW w:w="1417" w:type="dxa"/>
            <w:tcBorders>
              <w:top w:val="outset" w:color="000000" w:sz="8"/>
              <w:left w:val="outset" w:color="000000" w:sz="8"/>
              <w:bottom w:val="outset" w:color="000000" w:sz="8"/>
              <w:right w:val="outset" w:color="000000" w:sz="8"/>
            </w:tcBorders>
            <w:vAlign w:val="center"/>
          </w:tcPr>
          <w:bookmarkStart w:name="21717" w:id="21715"/>
          <w:p>
            <w:pPr>
              <w:spacing w:after="0"/>
              <w:ind w:left="0"/>
              <w:jc w:val="center"/>
            </w:pPr>
            <w:r>
              <w:rPr>
                <w:rFonts w:ascii="Arial"/>
                <w:b w:val="false"/>
                <w:i w:val="false"/>
                <w:color w:val="000000"/>
                <w:sz w:val="15"/>
              </w:rPr>
              <w:t xml:space="preserve"> </w:t>
            </w:r>
          </w:p>
          <w:bookmarkEnd w:id="21715"/>
        </w:tc>
        <w:tc>
          <w:tcPr>
            <w:tcW w:w="1009" w:type="dxa"/>
            <w:tcBorders>
              <w:top w:val="outset" w:color="000000" w:sz="8"/>
              <w:left w:val="outset" w:color="000000" w:sz="8"/>
              <w:bottom w:val="outset" w:color="000000" w:sz="8"/>
              <w:right w:val="outset" w:color="000000" w:sz="8"/>
            </w:tcBorders>
            <w:vAlign w:val="center"/>
          </w:tcPr>
          <w:bookmarkStart w:name="21718" w:id="21716"/>
          <w:p>
            <w:pPr>
              <w:spacing w:after="0"/>
              <w:ind w:left="0"/>
              <w:jc w:val="center"/>
            </w:pPr>
            <w:r>
              <w:rPr>
                <w:rFonts w:ascii="Arial"/>
                <w:b w:val="false"/>
                <w:i w:val="false"/>
                <w:color w:val="000000"/>
                <w:sz w:val="15"/>
              </w:rPr>
              <w:t xml:space="preserve"> </w:t>
            </w:r>
          </w:p>
          <w:bookmarkEnd w:id="21716"/>
        </w:tc>
        <w:tc>
          <w:tcPr>
            <w:tcW w:w="1417" w:type="dxa"/>
            <w:tcBorders>
              <w:top w:val="outset" w:color="000000" w:sz="8"/>
              <w:left w:val="outset" w:color="000000" w:sz="8"/>
              <w:bottom w:val="outset" w:color="000000" w:sz="8"/>
              <w:right w:val="outset" w:color="000000" w:sz="8"/>
            </w:tcBorders>
            <w:vAlign w:val="center"/>
          </w:tcPr>
          <w:bookmarkStart w:name="21719" w:id="21717"/>
          <w:p>
            <w:pPr>
              <w:spacing w:after="0"/>
              <w:ind w:left="0"/>
              <w:jc w:val="center"/>
            </w:pPr>
            <w:r>
              <w:rPr>
                <w:rFonts w:ascii="Arial"/>
                <w:b w:val="false"/>
                <w:i w:val="false"/>
                <w:color w:val="000000"/>
                <w:sz w:val="15"/>
              </w:rPr>
              <w:t xml:space="preserve"> </w:t>
            </w:r>
          </w:p>
          <w:bookmarkEnd w:id="21717"/>
        </w:tc>
        <w:tc>
          <w:tcPr>
            <w:tcW w:w="1306" w:type="dxa"/>
            <w:tcBorders>
              <w:top w:val="outset" w:color="000000" w:sz="8"/>
              <w:left w:val="outset" w:color="000000" w:sz="8"/>
              <w:bottom w:val="outset" w:color="000000" w:sz="8"/>
              <w:right w:val="outset" w:color="000000" w:sz="8"/>
            </w:tcBorders>
            <w:vAlign w:val="center"/>
          </w:tcPr>
          <w:bookmarkStart w:name="21720" w:id="21718"/>
          <w:p>
            <w:pPr>
              <w:spacing w:after="0"/>
              <w:ind w:left="0"/>
              <w:jc w:val="center"/>
            </w:pPr>
            <w:r>
              <w:rPr>
                <w:rFonts w:ascii="Arial"/>
                <w:b w:val="false"/>
                <w:i w:val="false"/>
                <w:color w:val="000000"/>
                <w:sz w:val="15"/>
              </w:rPr>
              <w:t>10,0</w:t>
            </w:r>
          </w:p>
          <w:bookmarkEnd w:id="2171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721" w:id="21719"/>
          <w:p>
            <w:pPr>
              <w:spacing w:after="0"/>
              <w:ind w:left="0"/>
              <w:jc w:val="center"/>
            </w:pPr>
            <w:r>
              <w:rPr>
                <w:rFonts w:ascii="Arial"/>
                <w:b w:val="false"/>
                <w:i w:val="false"/>
                <w:color w:val="000000"/>
                <w:sz w:val="15"/>
              </w:rPr>
              <w:t>4117321</w:t>
            </w:r>
          </w:p>
          <w:bookmarkEnd w:id="21719"/>
        </w:tc>
        <w:tc>
          <w:tcPr>
            <w:tcW w:w="919" w:type="dxa"/>
            <w:tcBorders>
              <w:top w:val="outset" w:color="000000" w:sz="8"/>
              <w:left w:val="outset" w:color="000000" w:sz="8"/>
              <w:bottom w:val="outset" w:color="000000" w:sz="8"/>
              <w:right w:val="outset" w:color="000000" w:sz="8"/>
            </w:tcBorders>
            <w:vAlign w:val="center"/>
          </w:tcPr>
          <w:bookmarkStart w:name="21722" w:id="21720"/>
          <w:p>
            <w:pPr>
              <w:spacing w:after="0"/>
              <w:ind w:left="0"/>
              <w:jc w:val="center"/>
            </w:pPr>
            <w:r>
              <w:rPr>
                <w:rFonts w:ascii="Arial"/>
                <w:b w:val="false"/>
                <w:i w:val="false"/>
                <w:color w:val="000000"/>
                <w:sz w:val="15"/>
              </w:rPr>
              <w:t>7321</w:t>
            </w:r>
          </w:p>
          <w:bookmarkEnd w:id="21720"/>
        </w:tc>
        <w:tc>
          <w:tcPr>
            <w:tcW w:w="805" w:type="dxa"/>
            <w:tcBorders>
              <w:top w:val="outset" w:color="000000" w:sz="8"/>
              <w:left w:val="outset" w:color="000000" w:sz="8"/>
              <w:bottom w:val="outset" w:color="000000" w:sz="8"/>
              <w:right w:val="outset" w:color="000000" w:sz="8"/>
            </w:tcBorders>
            <w:vAlign w:val="center"/>
          </w:tcPr>
          <w:bookmarkStart w:name="21723" w:id="21721"/>
          <w:p>
            <w:pPr>
              <w:spacing w:after="0"/>
              <w:ind w:left="0"/>
              <w:jc w:val="center"/>
            </w:pPr>
            <w:r>
              <w:rPr>
                <w:rFonts w:ascii="Arial"/>
                <w:b w:val="false"/>
                <w:i w:val="false"/>
                <w:color w:val="000000"/>
                <w:sz w:val="15"/>
              </w:rPr>
              <w:t>0443</w:t>
            </w:r>
          </w:p>
          <w:bookmarkEnd w:id="21721"/>
        </w:tc>
        <w:tc>
          <w:tcPr>
            <w:tcW w:w="1250" w:type="dxa"/>
            <w:tcBorders>
              <w:top w:val="outset" w:color="000000" w:sz="8"/>
              <w:left w:val="outset" w:color="000000" w:sz="8"/>
              <w:bottom w:val="outset" w:color="000000" w:sz="8"/>
              <w:right w:val="outset" w:color="000000" w:sz="8"/>
            </w:tcBorders>
            <w:vAlign w:val="center"/>
          </w:tcPr>
          <w:bookmarkStart w:name="21724" w:id="21722"/>
          <w:p>
            <w:pPr>
              <w:spacing w:after="0"/>
              <w:ind w:left="0"/>
              <w:jc w:val="left"/>
            </w:pPr>
            <w:r>
              <w:rPr>
                <w:rFonts w:ascii="Arial"/>
                <w:b w:val="false"/>
                <w:i w:val="false"/>
                <w:color w:val="000000"/>
                <w:sz w:val="15"/>
              </w:rPr>
              <w:t>Будівництво освітніх установ та закладів</w:t>
            </w:r>
          </w:p>
          <w:bookmarkEnd w:id="21722"/>
        </w:tc>
        <w:tc>
          <w:tcPr>
            <w:tcW w:w="1818" w:type="dxa"/>
            <w:tcBorders>
              <w:top w:val="outset" w:color="000000" w:sz="8"/>
              <w:left w:val="outset" w:color="000000" w:sz="8"/>
              <w:bottom w:val="outset" w:color="000000" w:sz="8"/>
              <w:right w:val="outset" w:color="000000" w:sz="8"/>
            </w:tcBorders>
            <w:vAlign w:val="center"/>
          </w:tcPr>
          <w:bookmarkStart w:name="21725" w:id="21723"/>
          <w:p>
            <w:pPr>
              <w:spacing w:after="0"/>
              <w:ind w:left="0"/>
              <w:jc w:val="left"/>
            </w:pPr>
            <w:r>
              <w:rPr>
                <w:rFonts w:ascii="Arial"/>
                <w:b w:val="false"/>
                <w:i w:val="false"/>
                <w:color w:val="000000"/>
                <w:sz w:val="15"/>
              </w:rPr>
              <w:t>РЕКОНСТРУКЦІЯ СТАДІОНУ ТА СПОРТИВНИХ СПОРУД ГІМНАЗІЇ N 237, М. КИЇВ, ВУЛ. АРХІТЕКТОРА ВЕРБИЦЬКОГО, 28-Г ТА ЗАГАЛЬНООСВІТНЬОЇ ШКОЛИ N 255, М. КИЇВ, ВУЛ. АРХІТЕКТОРА ВЕРБИЦЬКОГО, 26-В</w:t>
            </w:r>
          </w:p>
          <w:bookmarkEnd w:id="21723"/>
        </w:tc>
        <w:tc>
          <w:tcPr>
            <w:tcW w:w="1417" w:type="dxa"/>
            <w:tcBorders>
              <w:top w:val="outset" w:color="000000" w:sz="8"/>
              <w:left w:val="outset" w:color="000000" w:sz="8"/>
              <w:bottom w:val="outset" w:color="000000" w:sz="8"/>
              <w:right w:val="outset" w:color="000000" w:sz="8"/>
            </w:tcBorders>
            <w:vAlign w:val="center"/>
          </w:tcPr>
          <w:bookmarkStart w:name="21726" w:id="21724"/>
          <w:p>
            <w:pPr>
              <w:spacing w:after="0"/>
              <w:ind w:left="0"/>
              <w:jc w:val="center"/>
            </w:pPr>
            <w:r>
              <w:rPr>
                <w:rFonts w:ascii="Arial"/>
                <w:b w:val="false"/>
                <w:i w:val="false"/>
                <w:color w:val="000000"/>
                <w:sz w:val="15"/>
              </w:rPr>
              <w:t>5000,0</w:t>
            </w:r>
          </w:p>
          <w:bookmarkEnd w:id="21724"/>
        </w:tc>
        <w:tc>
          <w:tcPr>
            <w:tcW w:w="1009" w:type="dxa"/>
            <w:tcBorders>
              <w:top w:val="outset" w:color="000000" w:sz="8"/>
              <w:left w:val="outset" w:color="000000" w:sz="8"/>
              <w:bottom w:val="outset" w:color="000000" w:sz="8"/>
              <w:right w:val="outset" w:color="000000" w:sz="8"/>
            </w:tcBorders>
            <w:vAlign w:val="center"/>
          </w:tcPr>
          <w:bookmarkStart w:name="21727" w:id="21725"/>
          <w:p>
            <w:pPr>
              <w:spacing w:after="0"/>
              <w:ind w:left="0"/>
              <w:jc w:val="center"/>
            </w:pPr>
            <w:r>
              <w:rPr>
                <w:rFonts w:ascii="Arial"/>
                <w:b w:val="false"/>
                <w:i w:val="false"/>
                <w:color w:val="000000"/>
                <w:sz w:val="15"/>
              </w:rPr>
              <w:t>93,6</w:t>
            </w:r>
          </w:p>
          <w:bookmarkEnd w:id="21725"/>
        </w:tc>
        <w:tc>
          <w:tcPr>
            <w:tcW w:w="1417" w:type="dxa"/>
            <w:tcBorders>
              <w:top w:val="outset" w:color="000000" w:sz="8"/>
              <w:left w:val="outset" w:color="000000" w:sz="8"/>
              <w:bottom w:val="outset" w:color="000000" w:sz="8"/>
              <w:right w:val="outset" w:color="000000" w:sz="8"/>
            </w:tcBorders>
            <w:vAlign w:val="center"/>
          </w:tcPr>
          <w:bookmarkStart w:name="21728" w:id="21726"/>
          <w:p>
            <w:pPr>
              <w:spacing w:after="0"/>
              <w:ind w:left="0"/>
              <w:jc w:val="center"/>
            </w:pPr>
            <w:r>
              <w:rPr>
                <w:rFonts w:ascii="Arial"/>
                <w:b w:val="false"/>
                <w:i w:val="false"/>
                <w:color w:val="000000"/>
                <w:sz w:val="15"/>
              </w:rPr>
              <w:t>4680,0</w:t>
            </w:r>
          </w:p>
          <w:bookmarkEnd w:id="21726"/>
        </w:tc>
        <w:tc>
          <w:tcPr>
            <w:tcW w:w="1306" w:type="dxa"/>
            <w:tcBorders>
              <w:top w:val="outset" w:color="000000" w:sz="8"/>
              <w:left w:val="outset" w:color="000000" w:sz="8"/>
              <w:bottom w:val="outset" w:color="000000" w:sz="8"/>
              <w:right w:val="outset" w:color="000000" w:sz="8"/>
            </w:tcBorders>
            <w:vAlign w:val="center"/>
          </w:tcPr>
          <w:bookmarkStart w:name="21729" w:id="21727"/>
          <w:p>
            <w:pPr>
              <w:spacing w:after="0"/>
              <w:ind w:left="0"/>
              <w:jc w:val="center"/>
            </w:pPr>
            <w:r>
              <w:rPr>
                <w:rFonts w:ascii="Arial"/>
                <w:b w:val="false"/>
                <w:i w:val="false"/>
                <w:color w:val="000000"/>
                <w:sz w:val="15"/>
              </w:rPr>
              <w:t>110,0</w:t>
            </w:r>
          </w:p>
          <w:bookmarkEnd w:id="217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730" w:id="21728"/>
          <w:p>
            <w:pPr>
              <w:spacing w:after="0"/>
              <w:ind w:left="0"/>
              <w:jc w:val="center"/>
            </w:pPr>
            <w:r>
              <w:rPr>
                <w:rFonts w:ascii="Arial"/>
                <w:b w:val="false"/>
                <w:i w:val="false"/>
                <w:color w:val="000000"/>
                <w:sz w:val="15"/>
              </w:rPr>
              <w:t xml:space="preserve"> </w:t>
            </w:r>
          </w:p>
          <w:bookmarkEnd w:id="21728"/>
        </w:tc>
        <w:tc>
          <w:tcPr>
            <w:tcW w:w="919" w:type="dxa"/>
            <w:tcBorders>
              <w:top w:val="outset" w:color="000000" w:sz="8"/>
              <w:left w:val="outset" w:color="000000" w:sz="8"/>
              <w:bottom w:val="outset" w:color="000000" w:sz="8"/>
              <w:right w:val="outset" w:color="000000" w:sz="8"/>
            </w:tcBorders>
            <w:vAlign w:val="center"/>
          </w:tcPr>
          <w:bookmarkStart w:name="21731" w:id="21729"/>
          <w:p>
            <w:pPr>
              <w:spacing w:after="0"/>
              <w:ind w:left="0"/>
              <w:jc w:val="center"/>
            </w:pPr>
            <w:r>
              <w:rPr>
                <w:rFonts w:ascii="Arial"/>
                <w:b w:val="false"/>
                <w:i w:val="false"/>
                <w:color w:val="000000"/>
                <w:sz w:val="15"/>
              </w:rPr>
              <w:t xml:space="preserve"> </w:t>
            </w:r>
          </w:p>
          <w:bookmarkEnd w:id="21729"/>
        </w:tc>
        <w:tc>
          <w:tcPr>
            <w:tcW w:w="805" w:type="dxa"/>
            <w:tcBorders>
              <w:top w:val="outset" w:color="000000" w:sz="8"/>
              <w:left w:val="outset" w:color="000000" w:sz="8"/>
              <w:bottom w:val="outset" w:color="000000" w:sz="8"/>
              <w:right w:val="outset" w:color="000000" w:sz="8"/>
            </w:tcBorders>
            <w:vAlign w:val="center"/>
          </w:tcPr>
          <w:bookmarkStart w:name="21732" w:id="21730"/>
          <w:p>
            <w:pPr>
              <w:spacing w:after="0"/>
              <w:ind w:left="0"/>
              <w:jc w:val="center"/>
            </w:pPr>
            <w:r>
              <w:rPr>
                <w:rFonts w:ascii="Arial"/>
                <w:b w:val="false"/>
                <w:i w:val="false"/>
                <w:color w:val="000000"/>
                <w:sz w:val="15"/>
              </w:rPr>
              <w:t xml:space="preserve"> </w:t>
            </w:r>
          </w:p>
          <w:bookmarkEnd w:id="21730"/>
        </w:tc>
        <w:tc>
          <w:tcPr>
            <w:tcW w:w="1250" w:type="dxa"/>
            <w:tcBorders>
              <w:top w:val="outset" w:color="000000" w:sz="8"/>
              <w:left w:val="outset" w:color="000000" w:sz="8"/>
              <w:bottom w:val="outset" w:color="000000" w:sz="8"/>
              <w:right w:val="outset" w:color="000000" w:sz="8"/>
            </w:tcBorders>
            <w:vAlign w:val="center"/>
          </w:tcPr>
          <w:bookmarkStart w:name="21733" w:id="21731"/>
          <w:p>
            <w:pPr>
              <w:spacing w:after="0"/>
              <w:ind w:left="0"/>
              <w:jc w:val="left"/>
            </w:pPr>
            <w:r>
              <w:rPr>
                <w:rFonts w:ascii="Arial"/>
                <w:b w:val="false"/>
                <w:i w:val="false"/>
                <w:color w:val="000000"/>
                <w:sz w:val="15"/>
              </w:rPr>
              <w:t xml:space="preserve"> </w:t>
            </w:r>
          </w:p>
          <w:bookmarkEnd w:id="21731"/>
        </w:tc>
        <w:tc>
          <w:tcPr>
            <w:tcW w:w="1818" w:type="dxa"/>
            <w:tcBorders>
              <w:top w:val="outset" w:color="000000" w:sz="8"/>
              <w:left w:val="outset" w:color="000000" w:sz="8"/>
              <w:bottom w:val="outset" w:color="000000" w:sz="8"/>
              <w:right w:val="outset" w:color="000000" w:sz="8"/>
            </w:tcBorders>
            <w:vAlign w:val="center"/>
          </w:tcPr>
          <w:bookmarkStart w:name="21734" w:id="21732"/>
          <w:p>
            <w:pPr>
              <w:spacing w:after="0"/>
              <w:ind w:left="0"/>
              <w:jc w:val="left"/>
            </w:pPr>
            <w:r>
              <w:rPr>
                <w:rFonts w:ascii="Arial"/>
                <w:b w:val="false"/>
                <w:i w:val="false"/>
                <w:color w:val="000000"/>
                <w:sz w:val="15"/>
              </w:rPr>
              <w:t>у тому числі:</w:t>
            </w:r>
          </w:p>
          <w:bookmarkEnd w:id="21732"/>
        </w:tc>
        <w:tc>
          <w:tcPr>
            <w:tcW w:w="1417" w:type="dxa"/>
            <w:tcBorders>
              <w:top w:val="outset" w:color="000000" w:sz="8"/>
              <w:left w:val="outset" w:color="000000" w:sz="8"/>
              <w:bottom w:val="outset" w:color="000000" w:sz="8"/>
              <w:right w:val="outset" w:color="000000" w:sz="8"/>
            </w:tcBorders>
            <w:vAlign w:val="center"/>
          </w:tcPr>
          <w:bookmarkStart w:name="21735" w:id="21733"/>
          <w:p>
            <w:pPr>
              <w:spacing w:after="0"/>
              <w:ind w:left="0"/>
              <w:jc w:val="center"/>
            </w:pPr>
            <w:r>
              <w:rPr>
                <w:rFonts w:ascii="Arial"/>
                <w:b w:val="false"/>
                <w:i w:val="false"/>
                <w:color w:val="000000"/>
                <w:sz w:val="15"/>
              </w:rPr>
              <w:t xml:space="preserve"> </w:t>
            </w:r>
          </w:p>
          <w:bookmarkEnd w:id="21733"/>
        </w:tc>
        <w:tc>
          <w:tcPr>
            <w:tcW w:w="1009" w:type="dxa"/>
            <w:tcBorders>
              <w:top w:val="outset" w:color="000000" w:sz="8"/>
              <w:left w:val="outset" w:color="000000" w:sz="8"/>
              <w:bottom w:val="outset" w:color="000000" w:sz="8"/>
              <w:right w:val="outset" w:color="000000" w:sz="8"/>
            </w:tcBorders>
            <w:vAlign w:val="center"/>
          </w:tcPr>
          <w:bookmarkStart w:name="21736" w:id="21734"/>
          <w:p>
            <w:pPr>
              <w:spacing w:after="0"/>
              <w:ind w:left="0"/>
              <w:jc w:val="center"/>
            </w:pPr>
            <w:r>
              <w:rPr>
                <w:rFonts w:ascii="Arial"/>
                <w:b w:val="false"/>
                <w:i w:val="false"/>
                <w:color w:val="000000"/>
                <w:sz w:val="15"/>
              </w:rPr>
              <w:t xml:space="preserve"> </w:t>
            </w:r>
          </w:p>
          <w:bookmarkEnd w:id="21734"/>
        </w:tc>
        <w:tc>
          <w:tcPr>
            <w:tcW w:w="1417" w:type="dxa"/>
            <w:tcBorders>
              <w:top w:val="outset" w:color="000000" w:sz="8"/>
              <w:left w:val="outset" w:color="000000" w:sz="8"/>
              <w:bottom w:val="outset" w:color="000000" w:sz="8"/>
              <w:right w:val="outset" w:color="000000" w:sz="8"/>
            </w:tcBorders>
            <w:vAlign w:val="center"/>
          </w:tcPr>
          <w:bookmarkStart w:name="21737" w:id="21735"/>
          <w:p>
            <w:pPr>
              <w:spacing w:after="0"/>
              <w:ind w:left="0"/>
              <w:jc w:val="center"/>
            </w:pPr>
            <w:r>
              <w:rPr>
                <w:rFonts w:ascii="Arial"/>
                <w:b w:val="false"/>
                <w:i w:val="false"/>
                <w:color w:val="000000"/>
                <w:sz w:val="15"/>
              </w:rPr>
              <w:t xml:space="preserve"> </w:t>
            </w:r>
          </w:p>
          <w:bookmarkEnd w:id="21735"/>
        </w:tc>
        <w:tc>
          <w:tcPr>
            <w:tcW w:w="1306" w:type="dxa"/>
            <w:tcBorders>
              <w:top w:val="outset" w:color="000000" w:sz="8"/>
              <w:left w:val="outset" w:color="000000" w:sz="8"/>
              <w:bottom w:val="outset" w:color="000000" w:sz="8"/>
              <w:right w:val="outset" w:color="000000" w:sz="8"/>
            </w:tcBorders>
            <w:vAlign w:val="center"/>
          </w:tcPr>
          <w:bookmarkStart w:name="21738" w:id="21736"/>
          <w:p>
            <w:pPr>
              <w:spacing w:after="0"/>
              <w:ind w:left="0"/>
              <w:jc w:val="center"/>
            </w:pPr>
            <w:r>
              <w:rPr>
                <w:rFonts w:ascii="Arial"/>
                <w:b w:val="false"/>
                <w:i w:val="false"/>
                <w:color w:val="000000"/>
                <w:sz w:val="15"/>
              </w:rPr>
              <w:t xml:space="preserve"> </w:t>
            </w:r>
          </w:p>
          <w:bookmarkEnd w:id="2173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739" w:id="21737"/>
          <w:p>
            <w:pPr>
              <w:spacing w:after="0"/>
              <w:ind w:left="0"/>
              <w:jc w:val="center"/>
            </w:pPr>
            <w:r>
              <w:rPr>
                <w:rFonts w:ascii="Arial"/>
                <w:b w:val="false"/>
                <w:i w:val="false"/>
                <w:color w:val="000000"/>
                <w:sz w:val="15"/>
              </w:rPr>
              <w:t xml:space="preserve"> </w:t>
            </w:r>
          </w:p>
          <w:bookmarkEnd w:id="21737"/>
        </w:tc>
        <w:tc>
          <w:tcPr>
            <w:tcW w:w="919" w:type="dxa"/>
            <w:tcBorders>
              <w:top w:val="outset" w:color="000000" w:sz="8"/>
              <w:left w:val="outset" w:color="000000" w:sz="8"/>
              <w:bottom w:val="outset" w:color="000000" w:sz="8"/>
              <w:right w:val="outset" w:color="000000" w:sz="8"/>
            </w:tcBorders>
            <w:vAlign w:val="center"/>
          </w:tcPr>
          <w:bookmarkStart w:name="21740" w:id="21738"/>
          <w:p>
            <w:pPr>
              <w:spacing w:after="0"/>
              <w:ind w:left="0"/>
              <w:jc w:val="center"/>
            </w:pPr>
            <w:r>
              <w:rPr>
                <w:rFonts w:ascii="Arial"/>
                <w:b w:val="false"/>
                <w:i w:val="false"/>
                <w:color w:val="000000"/>
                <w:sz w:val="15"/>
              </w:rPr>
              <w:t xml:space="preserve"> </w:t>
            </w:r>
          </w:p>
          <w:bookmarkEnd w:id="21738"/>
        </w:tc>
        <w:tc>
          <w:tcPr>
            <w:tcW w:w="805" w:type="dxa"/>
            <w:tcBorders>
              <w:top w:val="outset" w:color="000000" w:sz="8"/>
              <w:left w:val="outset" w:color="000000" w:sz="8"/>
              <w:bottom w:val="outset" w:color="000000" w:sz="8"/>
              <w:right w:val="outset" w:color="000000" w:sz="8"/>
            </w:tcBorders>
            <w:vAlign w:val="center"/>
          </w:tcPr>
          <w:bookmarkStart w:name="21741" w:id="21739"/>
          <w:p>
            <w:pPr>
              <w:spacing w:after="0"/>
              <w:ind w:left="0"/>
              <w:jc w:val="center"/>
            </w:pPr>
            <w:r>
              <w:rPr>
                <w:rFonts w:ascii="Arial"/>
                <w:b w:val="false"/>
                <w:i w:val="false"/>
                <w:color w:val="000000"/>
                <w:sz w:val="15"/>
              </w:rPr>
              <w:t xml:space="preserve"> </w:t>
            </w:r>
          </w:p>
          <w:bookmarkEnd w:id="21739"/>
        </w:tc>
        <w:tc>
          <w:tcPr>
            <w:tcW w:w="1250" w:type="dxa"/>
            <w:tcBorders>
              <w:top w:val="outset" w:color="000000" w:sz="8"/>
              <w:left w:val="outset" w:color="000000" w:sz="8"/>
              <w:bottom w:val="outset" w:color="000000" w:sz="8"/>
              <w:right w:val="outset" w:color="000000" w:sz="8"/>
            </w:tcBorders>
            <w:vAlign w:val="center"/>
          </w:tcPr>
          <w:bookmarkStart w:name="21742" w:id="21740"/>
          <w:p>
            <w:pPr>
              <w:spacing w:after="0"/>
              <w:ind w:left="0"/>
              <w:jc w:val="left"/>
            </w:pPr>
            <w:r>
              <w:rPr>
                <w:rFonts w:ascii="Arial"/>
                <w:b w:val="false"/>
                <w:i w:val="false"/>
                <w:color w:val="000000"/>
                <w:sz w:val="15"/>
              </w:rPr>
              <w:t xml:space="preserve"> </w:t>
            </w:r>
          </w:p>
          <w:bookmarkEnd w:id="21740"/>
        </w:tc>
        <w:tc>
          <w:tcPr>
            <w:tcW w:w="1818" w:type="dxa"/>
            <w:tcBorders>
              <w:top w:val="outset" w:color="000000" w:sz="8"/>
              <w:left w:val="outset" w:color="000000" w:sz="8"/>
              <w:bottom w:val="outset" w:color="000000" w:sz="8"/>
              <w:right w:val="outset" w:color="000000" w:sz="8"/>
            </w:tcBorders>
            <w:vAlign w:val="center"/>
          </w:tcPr>
          <w:bookmarkStart w:name="21743" w:id="21741"/>
          <w:p>
            <w:pPr>
              <w:spacing w:after="0"/>
              <w:ind w:left="0"/>
              <w:jc w:val="left"/>
            </w:pPr>
            <w:r>
              <w:rPr>
                <w:rFonts w:ascii="Arial"/>
                <w:b w:val="false"/>
                <w:i w:val="false"/>
                <w:color w:val="000000"/>
                <w:sz w:val="15"/>
              </w:rPr>
              <w:t>проектні роботи</w:t>
            </w:r>
          </w:p>
          <w:bookmarkEnd w:id="21741"/>
        </w:tc>
        <w:tc>
          <w:tcPr>
            <w:tcW w:w="1417" w:type="dxa"/>
            <w:tcBorders>
              <w:top w:val="outset" w:color="000000" w:sz="8"/>
              <w:left w:val="outset" w:color="000000" w:sz="8"/>
              <w:bottom w:val="outset" w:color="000000" w:sz="8"/>
              <w:right w:val="outset" w:color="000000" w:sz="8"/>
            </w:tcBorders>
            <w:vAlign w:val="center"/>
          </w:tcPr>
          <w:bookmarkStart w:name="21744" w:id="21742"/>
          <w:p>
            <w:pPr>
              <w:spacing w:after="0"/>
              <w:ind w:left="0"/>
              <w:jc w:val="center"/>
            </w:pPr>
            <w:r>
              <w:rPr>
                <w:rFonts w:ascii="Arial"/>
                <w:b w:val="false"/>
                <w:i w:val="false"/>
                <w:color w:val="000000"/>
                <w:sz w:val="15"/>
              </w:rPr>
              <w:t xml:space="preserve"> </w:t>
            </w:r>
          </w:p>
          <w:bookmarkEnd w:id="21742"/>
        </w:tc>
        <w:tc>
          <w:tcPr>
            <w:tcW w:w="1009" w:type="dxa"/>
            <w:tcBorders>
              <w:top w:val="outset" w:color="000000" w:sz="8"/>
              <w:left w:val="outset" w:color="000000" w:sz="8"/>
              <w:bottom w:val="outset" w:color="000000" w:sz="8"/>
              <w:right w:val="outset" w:color="000000" w:sz="8"/>
            </w:tcBorders>
            <w:vAlign w:val="center"/>
          </w:tcPr>
          <w:bookmarkStart w:name="21745" w:id="21743"/>
          <w:p>
            <w:pPr>
              <w:spacing w:after="0"/>
              <w:ind w:left="0"/>
              <w:jc w:val="center"/>
            </w:pPr>
            <w:r>
              <w:rPr>
                <w:rFonts w:ascii="Arial"/>
                <w:b w:val="false"/>
                <w:i w:val="false"/>
                <w:color w:val="000000"/>
                <w:sz w:val="15"/>
              </w:rPr>
              <w:t xml:space="preserve"> </w:t>
            </w:r>
          </w:p>
          <w:bookmarkEnd w:id="21743"/>
        </w:tc>
        <w:tc>
          <w:tcPr>
            <w:tcW w:w="1417" w:type="dxa"/>
            <w:tcBorders>
              <w:top w:val="outset" w:color="000000" w:sz="8"/>
              <w:left w:val="outset" w:color="000000" w:sz="8"/>
              <w:bottom w:val="outset" w:color="000000" w:sz="8"/>
              <w:right w:val="outset" w:color="000000" w:sz="8"/>
            </w:tcBorders>
            <w:vAlign w:val="center"/>
          </w:tcPr>
          <w:bookmarkStart w:name="21746" w:id="21744"/>
          <w:p>
            <w:pPr>
              <w:spacing w:after="0"/>
              <w:ind w:left="0"/>
              <w:jc w:val="center"/>
            </w:pPr>
            <w:r>
              <w:rPr>
                <w:rFonts w:ascii="Arial"/>
                <w:b w:val="false"/>
                <w:i w:val="false"/>
                <w:color w:val="000000"/>
                <w:sz w:val="15"/>
              </w:rPr>
              <w:t xml:space="preserve"> </w:t>
            </w:r>
          </w:p>
          <w:bookmarkEnd w:id="21744"/>
        </w:tc>
        <w:tc>
          <w:tcPr>
            <w:tcW w:w="1306" w:type="dxa"/>
            <w:tcBorders>
              <w:top w:val="outset" w:color="000000" w:sz="8"/>
              <w:left w:val="outset" w:color="000000" w:sz="8"/>
              <w:bottom w:val="outset" w:color="000000" w:sz="8"/>
              <w:right w:val="outset" w:color="000000" w:sz="8"/>
            </w:tcBorders>
            <w:vAlign w:val="center"/>
          </w:tcPr>
          <w:bookmarkStart w:name="21747" w:id="21745"/>
          <w:p>
            <w:pPr>
              <w:spacing w:after="0"/>
              <w:ind w:left="0"/>
              <w:jc w:val="center"/>
            </w:pPr>
            <w:r>
              <w:rPr>
                <w:rFonts w:ascii="Arial"/>
                <w:b w:val="false"/>
                <w:i w:val="false"/>
                <w:color w:val="000000"/>
                <w:sz w:val="15"/>
              </w:rPr>
              <w:t>50,0</w:t>
            </w:r>
          </w:p>
          <w:bookmarkEnd w:id="2174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748" w:id="21746"/>
          <w:p>
            <w:pPr>
              <w:spacing w:after="0"/>
              <w:ind w:left="0"/>
              <w:jc w:val="center"/>
            </w:pPr>
            <w:r>
              <w:rPr>
                <w:rFonts w:ascii="Arial"/>
                <w:b w:val="false"/>
                <w:i w:val="false"/>
                <w:color w:val="000000"/>
                <w:sz w:val="15"/>
              </w:rPr>
              <w:t>4117321</w:t>
            </w:r>
          </w:p>
          <w:bookmarkEnd w:id="21746"/>
        </w:tc>
        <w:tc>
          <w:tcPr>
            <w:tcW w:w="919" w:type="dxa"/>
            <w:tcBorders>
              <w:top w:val="outset" w:color="000000" w:sz="8"/>
              <w:left w:val="outset" w:color="000000" w:sz="8"/>
              <w:bottom w:val="outset" w:color="000000" w:sz="8"/>
              <w:right w:val="outset" w:color="000000" w:sz="8"/>
            </w:tcBorders>
            <w:vAlign w:val="center"/>
          </w:tcPr>
          <w:bookmarkStart w:name="21749" w:id="21747"/>
          <w:p>
            <w:pPr>
              <w:spacing w:after="0"/>
              <w:ind w:left="0"/>
              <w:jc w:val="center"/>
            </w:pPr>
            <w:r>
              <w:rPr>
                <w:rFonts w:ascii="Arial"/>
                <w:b w:val="false"/>
                <w:i w:val="false"/>
                <w:color w:val="000000"/>
                <w:sz w:val="15"/>
              </w:rPr>
              <w:t>7321</w:t>
            </w:r>
          </w:p>
          <w:bookmarkEnd w:id="21747"/>
        </w:tc>
        <w:tc>
          <w:tcPr>
            <w:tcW w:w="805" w:type="dxa"/>
            <w:tcBorders>
              <w:top w:val="outset" w:color="000000" w:sz="8"/>
              <w:left w:val="outset" w:color="000000" w:sz="8"/>
              <w:bottom w:val="outset" w:color="000000" w:sz="8"/>
              <w:right w:val="outset" w:color="000000" w:sz="8"/>
            </w:tcBorders>
            <w:vAlign w:val="center"/>
          </w:tcPr>
          <w:bookmarkStart w:name="21750" w:id="21748"/>
          <w:p>
            <w:pPr>
              <w:spacing w:after="0"/>
              <w:ind w:left="0"/>
              <w:jc w:val="center"/>
            </w:pPr>
            <w:r>
              <w:rPr>
                <w:rFonts w:ascii="Arial"/>
                <w:b w:val="false"/>
                <w:i w:val="false"/>
                <w:color w:val="000000"/>
                <w:sz w:val="15"/>
              </w:rPr>
              <w:t>0443</w:t>
            </w:r>
          </w:p>
          <w:bookmarkEnd w:id="21748"/>
        </w:tc>
        <w:tc>
          <w:tcPr>
            <w:tcW w:w="1250" w:type="dxa"/>
            <w:tcBorders>
              <w:top w:val="outset" w:color="000000" w:sz="8"/>
              <w:left w:val="outset" w:color="000000" w:sz="8"/>
              <w:bottom w:val="outset" w:color="000000" w:sz="8"/>
              <w:right w:val="outset" w:color="000000" w:sz="8"/>
            </w:tcBorders>
            <w:vAlign w:val="center"/>
          </w:tcPr>
          <w:bookmarkStart w:name="21751" w:id="21749"/>
          <w:p>
            <w:pPr>
              <w:spacing w:after="0"/>
              <w:ind w:left="0"/>
              <w:jc w:val="left"/>
            </w:pPr>
            <w:r>
              <w:rPr>
                <w:rFonts w:ascii="Arial"/>
                <w:b w:val="false"/>
                <w:i w:val="false"/>
                <w:color w:val="000000"/>
                <w:sz w:val="15"/>
              </w:rPr>
              <w:t>Будівництво освітніх установ та закладів</w:t>
            </w:r>
          </w:p>
          <w:bookmarkEnd w:id="21749"/>
        </w:tc>
        <w:tc>
          <w:tcPr>
            <w:tcW w:w="1818" w:type="dxa"/>
            <w:tcBorders>
              <w:top w:val="outset" w:color="000000" w:sz="8"/>
              <w:left w:val="outset" w:color="000000" w:sz="8"/>
              <w:bottom w:val="outset" w:color="000000" w:sz="8"/>
              <w:right w:val="outset" w:color="000000" w:sz="8"/>
            </w:tcBorders>
            <w:vAlign w:val="center"/>
          </w:tcPr>
          <w:bookmarkStart w:name="21752" w:id="21750"/>
          <w:p>
            <w:pPr>
              <w:spacing w:after="0"/>
              <w:ind w:left="0"/>
              <w:jc w:val="left"/>
            </w:pPr>
            <w:r>
              <w:rPr>
                <w:rFonts w:ascii="Arial"/>
                <w:b w:val="false"/>
                <w:i w:val="false"/>
                <w:color w:val="000000"/>
                <w:sz w:val="15"/>
              </w:rPr>
              <w:t>РЕКОНСТРУКЦІЯ СПЕЦІАЛІЗОВАНОЇ ЗАГАЛЬНООСВІТНЬОЇ ШКОЛИ I - III СТУПЕНІВ N 316 З НАДБУДОВОЮ 4-ГО ПОВЕРХУ НА ВУЛ. БАЖАНА, 32-А</w:t>
            </w:r>
          </w:p>
          <w:bookmarkEnd w:id="21750"/>
        </w:tc>
        <w:tc>
          <w:tcPr>
            <w:tcW w:w="1417" w:type="dxa"/>
            <w:tcBorders>
              <w:top w:val="outset" w:color="000000" w:sz="8"/>
              <w:left w:val="outset" w:color="000000" w:sz="8"/>
              <w:bottom w:val="outset" w:color="000000" w:sz="8"/>
              <w:right w:val="outset" w:color="000000" w:sz="8"/>
            </w:tcBorders>
            <w:vAlign w:val="center"/>
          </w:tcPr>
          <w:bookmarkStart w:name="21753" w:id="21751"/>
          <w:p>
            <w:pPr>
              <w:spacing w:after="0"/>
              <w:ind w:left="0"/>
              <w:jc w:val="center"/>
            </w:pPr>
            <w:r>
              <w:rPr>
                <w:rFonts w:ascii="Arial"/>
                <w:b w:val="false"/>
                <w:i w:val="false"/>
                <w:color w:val="000000"/>
                <w:sz w:val="15"/>
              </w:rPr>
              <w:t>30000,0</w:t>
            </w:r>
          </w:p>
          <w:bookmarkEnd w:id="21751"/>
        </w:tc>
        <w:tc>
          <w:tcPr>
            <w:tcW w:w="1009" w:type="dxa"/>
            <w:tcBorders>
              <w:top w:val="outset" w:color="000000" w:sz="8"/>
              <w:left w:val="outset" w:color="000000" w:sz="8"/>
              <w:bottom w:val="outset" w:color="000000" w:sz="8"/>
              <w:right w:val="outset" w:color="000000" w:sz="8"/>
            </w:tcBorders>
            <w:vAlign w:val="center"/>
          </w:tcPr>
          <w:bookmarkStart w:name="21754" w:id="21752"/>
          <w:p>
            <w:pPr>
              <w:spacing w:after="0"/>
              <w:ind w:left="0"/>
              <w:jc w:val="center"/>
            </w:pPr>
            <w:r>
              <w:rPr>
                <w:rFonts w:ascii="Arial"/>
                <w:b w:val="false"/>
                <w:i w:val="false"/>
                <w:color w:val="000000"/>
                <w:sz w:val="15"/>
              </w:rPr>
              <w:t>100,0</w:t>
            </w:r>
          </w:p>
          <w:bookmarkEnd w:id="21752"/>
        </w:tc>
        <w:tc>
          <w:tcPr>
            <w:tcW w:w="1417" w:type="dxa"/>
            <w:tcBorders>
              <w:top w:val="outset" w:color="000000" w:sz="8"/>
              <w:left w:val="outset" w:color="000000" w:sz="8"/>
              <w:bottom w:val="outset" w:color="000000" w:sz="8"/>
              <w:right w:val="outset" w:color="000000" w:sz="8"/>
            </w:tcBorders>
            <w:vAlign w:val="center"/>
          </w:tcPr>
          <w:bookmarkStart w:name="21755" w:id="21753"/>
          <w:p>
            <w:pPr>
              <w:spacing w:after="0"/>
              <w:ind w:left="0"/>
              <w:jc w:val="center"/>
            </w:pPr>
            <w:r>
              <w:rPr>
                <w:rFonts w:ascii="Arial"/>
                <w:b w:val="false"/>
                <w:i w:val="false"/>
                <w:color w:val="000000"/>
                <w:sz w:val="15"/>
              </w:rPr>
              <w:t>29990,0</w:t>
            </w:r>
          </w:p>
          <w:bookmarkEnd w:id="21753"/>
        </w:tc>
        <w:tc>
          <w:tcPr>
            <w:tcW w:w="1306" w:type="dxa"/>
            <w:tcBorders>
              <w:top w:val="outset" w:color="000000" w:sz="8"/>
              <w:left w:val="outset" w:color="000000" w:sz="8"/>
              <w:bottom w:val="outset" w:color="000000" w:sz="8"/>
              <w:right w:val="outset" w:color="000000" w:sz="8"/>
            </w:tcBorders>
            <w:vAlign w:val="center"/>
          </w:tcPr>
          <w:bookmarkStart w:name="21756" w:id="21754"/>
          <w:p>
            <w:pPr>
              <w:spacing w:after="0"/>
              <w:ind w:left="0"/>
              <w:jc w:val="center"/>
            </w:pPr>
            <w:r>
              <w:rPr>
                <w:rFonts w:ascii="Arial"/>
                <w:b w:val="false"/>
                <w:i w:val="false"/>
                <w:color w:val="000000"/>
                <w:sz w:val="15"/>
              </w:rPr>
              <w:t>10,0</w:t>
            </w:r>
          </w:p>
          <w:bookmarkEnd w:id="2175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757" w:id="21755"/>
          <w:p>
            <w:pPr>
              <w:spacing w:after="0"/>
              <w:ind w:left="0"/>
              <w:jc w:val="center"/>
            </w:pPr>
            <w:r>
              <w:rPr>
                <w:rFonts w:ascii="Arial"/>
                <w:b w:val="false"/>
                <w:i w:val="false"/>
                <w:color w:val="000000"/>
                <w:sz w:val="15"/>
              </w:rPr>
              <w:t xml:space="preserve"> </w:t>
            </w:r>
          </w:p>
          <w:bookmarkEnd w:id="21755"/>
        </w:tc>
        <w:tc>
          <w:tcPr>
            <w:tcW w:w="919" w:type="dxa"/>
            <w:tcBorders>
              <w:top w:val="outset" w:color="000000" w:sz="8"/>
              <w:left w:val="outset" w:color="000000" w:sz="8"/>
              <w:bottom w:val="outset" w:color="000000" w:sz="8"/>
              <w:right w:val="outset" w:color="000000" w:sz="8"/>
            </w:tcBorders>
            <w:vAlign w:val="center"/>
          </w:tcPr>
          <w:bookmarkStart w:name="21758" w:id="21756"/>
          <w:p>
            <w:pPr>
              <w:spacing w:after="0"/>
              <w:ind w:left="0"/>
              <w:jc w:val="center"/>
            </w:pPr>
            <w:r>
              <w:rPr>
                <w:rFonts w:ascii="Arial"/>
                <w:b w:val="false"/>
                <w:i w:val="false"/>
                <w:color w:val="000000"/>
                <w:sz w:val="15"/>
              </w:rPr>
              <w:t xml:space="preserve"> </w:t>
            </w:r>
          </w:p>
          <w:bookmarkEnd w:id="21756"/>
        </w:tc>
        <w:tc>
          <w:tcPr>
            <w:tcW w:w="805" w:type="dxa"/>
            <w:tcBorders>
              <w:top w:val="outset" w:color="000000" w:sz="8"/>
              <w:left w:val="outset" w:color="000000" w:sz="8"/>
              <w:bottom w:val="outset" w:color="000000" w:sz="8"/>
              <w:right w:val="outset" w:color="000000" w:sz="8"/>
            </w:tcBorders>
            <w:vAlign w:val="center"/>
          </w:tcPr>
          <w:bookmarkStart w:name="21759" w:id="21757"/>
          <w:p>
            <w:pPr>
              <w:spacing w:after="0"/>
              <w:ind w:left="0"/>
              <w:jc w:val="center"/>
            </w:pPr>
            <w:r>
              <w:rPr>
                <w:rFonts w:ascii="Arial"/>
                <w:b w:val="false"/>
                <w:i w:val="false"/>
                <w:color w:val="000000"/>
                <w:sz w:val="15"/>
              </w:rPr>
              <w:t xml:space="preserve"> </w:t>
            </w:r>
          </w:p>
          <w:bookmarkEnd w:id="21757"/>
        </w:tc>
        <w:tc>
          <w:tcPr>
            <w:tcW w:w="1250" w:type="dxa"/>
            <w:tcBorders>
              <w:top w:val="outset" w:color="000000" w:sz="8"/>
              <w:left w:val="outset" w:color="000000" w:sz="8"/>
              <w:bottom w:val="outset" w:color="000000" w:sz="8"/>
              <w:right w:val="outset" w:color="000000" w:sz="8"/>
            </w:tcBorders>
            <w:vAlign w:val="center"/>
          </w:tcPr>
          <w:bookmarkStart w:name="21760" w:id="21758"/>
          <w:p>
            <w:pPr>
              <w:spacing w:after="0"/>
              <w:ind w:left="0"/>
              <w:jc w:val="left"/>
            </w:pPr>
            <w:r>
              <w:rPr>
                <w:rFonts w:ascii="Arial"/>
                <w:b w:val="false"/>
                <w:i w:val="false"/>
                <w:color w:val="000000"/>
                <w:sz w:val="15"/>
              </w:rPr>
              <w:t xml:space="preserve"> </w:t>
            </w:r>
          </w:p>
          <w:bookmarkEnd w:id="21758"/>
        </w:tc>
        <w:tc>
          <w:tcPr>
            <w:tcW w:w="1818" w:type="dxa"/>
            <w:tcBorders>
              <w:top w:val="outset" w:color="000000" w:sz="8"/>
              <w:left w:val="outset" w:color="000000" w:sz="8"/>
              <w:bottom w:val="outset" w:color="000000" w:sz="8"/>
              <w:right w:val="outset" w:color="000000" w:sz="8"/>
            </w:tcBorders>
            <w:vAlign w:val="center"/>
          </w:tcPr>
          <w:bookmarkStart w:name="21761" w:id="21759"/>
          <w:p>
            <w:pPr>
              <w:spacing w:after="0"/>
              <w:ind w:left="0"/>
              <w:jc w:val="left"/>
            </w:pPr>
            <w:r>
              <w:rPr>
                <w:rFonts w:ascii="Arial"/>
                <w:b w:val="false"/>
                <w:i w:val="false"/>
                <w:color w:val="000000"/>
                <w:sz w:val="15"/>
              </w:rPr>
              <w:t>у тому числі:</w:t>
            </w:r>
          </w:p>
          <w:bookmarkEnd w:id="21759"/>
        </w:tc>
        <w:tc>
          <w:tcPr>
            <w:tcW w:w="1417" w:type="dxa"/>
            <w:tcBorders>
              <w:top w:val="outset" w:color="000000" w:sz="8"/>
              <w:left w:val="outset" w:color="000000" w:sz="8"/>
              <w:bottom w:val="outset" w:color="000000" w:sz="8"/>
              <w:right w:val="outset" w:color="000000" w:sz="8"/>
            </w:tcBorders>
            <w:vAlign w:val="center"/>
          </w:tcPr>
          <w:bookmarkStart w:name="21762" w:id="21760"/>
          <w:p>
            <w:pPr>
              <w:spacing w:after="0"/>
              <w:ind w:left="0"/>
              <w:jc w:val="center"/>
            </w:pPr>
            <w:r>
              <w:rPr>
                <w:rFonts w:ascii="Arial"/>
                <w:b w:val="false"/>
                <w:i w:val="false"/>
                <w:color w:val="000000"/>
                <w:sz w:val="15"/>
              </w:rPr>
              <w:t xml:space="preserve"> </w:t>
            </w:r>
          </w:p>
          <w:bookmarkEnd w:id="21760"/>
        </w:tc>
        <w:tc>
          <w:tcPr>
            <w:tcW w:w="1009" w:type="dxa"/>
            <w:tcBorders>
              <w:top w:val="outset" w:color="000000" w:sz="8"/>
              <w:left w:val="outset" w:color="000000" w:sz="8"/>
              <w:bottom w:val="outset" w:color="000000" w:sz="8"/>
              <w:right w:val="outset" w:color="000000" w:sz="8"/>
            </w:tcBorders>
            <w:vAlign w:val="center"/>
          </w:tcPr>
          <w:bookmarkStart w:name="21763" w:id="21761"/>
          <w:p>
            <w:pPr>
              <w:spacing w:after="0"/>
              <w:ind w:left="0"/>
              <w:jc w:val="center"/>
            </w:pPr>
            <w:r>
              <w:rPr>
                <w:rFonts w:ascii="Arial"/>
                <w:b w:val="false"/>
                <w:i w:val="false"/>
                <w:color w:val="000000"/>
                <w:sz w:val="15"/>
              </w:rPr>
              <w:t xml:space="preserve"> </w:t>
            </w:r>
          </w:p>
          <w:bookmarkEnd w:id="21761"/>
        </w:tc>
        <w:tc>
          <w:tcPr>
            <w:tcW w:w="1417" w:type="dxa"/>
            <w:tcBorders>
              <w:top w:val="outset" w:color="000000" w:sz="8"/>
              <w:left w:val="outset" w:color="000000" w:sz="8"/>
              <w:bottom w:val="outset" w:color="000000" w:sz="8"/>
              <w:right w:val="outset" w:color="000000" w:sz="8"/>
            </w:tcBorders>
            <w:vAlign w:val="center"/>
          </w:tcPr>
          <w:bookmarkStart w:name="21764" w:id="21762"/>
          <w:p>
            <w:pPr>
              <w:spacing w:after="0"/>
              <w:ind w:left="0"/>
              <w:jc w:val="center"/>
            </w:pPr>
            <w:r>
              <w:rPr>
                <w:rFonts w:ascii="Arial"/>
                <w:b w:val="false"/>
                <w:i w:val="false"/>
                <w:color w:val="000000"/>
                <w:sz w:val="15"/>
              </w:rPr>
              <w:t xml:space="preserve"> </w:t>
            </w:r>
          </w:p>
          <w:bookmarkEnd w:id="21762"/>
        </w:tc>
        <w:tc>
          <w:tcPr>
            <w:tcW w:w="1306" w:type="dxa"/>
            <w:tcBorders>
              <w:top w:val="outset" w:color="000000" w:sz="8"/>
              <w:left w:val="outset" w:color="000000" w:sz="8"/>
              <w:bottom w:val="outset" w:color="000000" w:sz="8"/>
              <w:right w:val="outset" w:color="000000" w:sz="8"/>
            </w:tcBorders>
            <w:vAlign w:val="center"/>
          </w:tcPr>
          <w:bookmarkStart w:name="21765" w:id="21763"/>
          <w:p>
            <w:pPr>
              <w:spacing w:after="0"/>
              <w:ind w:left="0"/>
              <w:jc w:val="center"/>
            </w:pPr>
            <w:r>
              <w:rPr>
                <w:rFonts w:ascii="Arial"/>
                <w:b w:val="false"/>
                <w:i w:val="false"/>
                <w:color w:val="000000"/>
                <w:sz w:val="15"/>
              </w:rPr>
              <w:t xml:space="preserve"> </w:t>
            </w:r>
          </w:p>
          <w:bookmarkEnd w:id="217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766" w:id="21764"/>
          <w:p>
            <w:pPr>
              <w:spacing w:after="0"/>
              <w:ind w:left="0"/>
              <w:jc w:val="center"/>
            </w:pPr>
            <w:r>
              <w:rPr>
                <w:rFonts w:ascii="Arial"/>
                <w:b w:val="false"/>
                <w:i w:val="false"/>
                <w:color w:val="000000"/>
                <w:sz w:val="15"/>
              </w:rPr>
              <w:t xml:space="preserve"> </w:t>
            </w:r>
          </w:p>
          <w:bookmarkEnd w:id="21764"/>
        </w:tc>
        <w:tc>
          <w:tcPr>
            <w:tcW w:w="919" w:type="dxa"/>
            <w:tcBorders>
              <w:top w:val="outset" w:color="000000" w:sz="8"/>
              <w:left w:val="outset" w:color="000000" w:sz="8"/>
              <w:bottom w:val="outset" w:color="000000" w:sz="8"/>
              <w:right w:val="outset" w:color="000000" w:sz="8"/>
            </w:tcBorders>
            <w:vAlign w:val="center"/>
          </w:tcPr>
          <w:bookmarkStart w:name="21767" w:id="21765"/>
          <w:p>
            <w:pPr>
              <w:spacing w:after="0"/>
              <w:ind w:left="0"/>
              <w:jc w:val="center"/>
            </w:pPr>
            <w:r>
              <w:rPr>
                <w:rFonts w:ascii="Arial"/>
                <w:b w:val="false"/>
                <w:i w:val="false"/>
                <w:color w:val="000000"/>
                <w:sz w:val="15"/>
              </w:rPr>
              <w:t xml:space="preserve"> </w:t>
            </w:r>
          </w:p>
          <w:bookmarkEnd w:id="21765"/>
        </w:tc>
        <w:tc>
          <w:tcPr>
            <w:tcW w:w="805" w:type="dxa"/>
            <w:tcBorders>
              <w:top w:val="outset" w:color="000000" w:sz="8"/>
              <w:left w:val="outset" w:color="000000" w:sz="8"/>
              <w:bottom w:val="outset" w:color="000000" w:sz="8"/>
              <w:right w:val="outset" w:color="000000" w:sz="8"/>
            </w:tcBorders>
            <w:vAlign w:val="center"/>
          </w:tcPr>
          <w:bookmarkStart w:name="21768" w:id="21766"/>
          <w:p>
            <w:pPr>
              <w:spacing w:after="0"/>
              <w:ind w:left="0"/>
              <w:jc w:val="center"/>
            </w:pPr>
            <w:r>
              <w:rPr>
                <w:rFonts w:ascii="Arial"/>
                <w:b w:val="false"/>
                <w:i w:val="false"/>
                <w:color w:val="000000"/>
                <w:sz w:val="15"/>
              </w:rPr>
              <w:t xml:space="preserve"> </w:t>
            </w:r>
          </w:p>
          <w:bookmarkEnd w:id="21766"/>
        </w:tc>
        <w:tc>
          <w:tcPr>
            <w:tcW w:w="1250" w:type="dxa"/>
            <w:tcBorders>
              <w:top w:val="outset" w:color="000000" w:sz="8"/>
              <w:left w:val="outset" w:color="000000" w:sz="8"/>
              <w:bottom w:val="outset" w:color="000000" w:sz="8"/>
              <w:right w:val="outset" w:color="000000" w:sz="8"/>
            </w:tcBorders>
            <w:vAlign w:val="center"/>
          </w:tcPr>
          <w:bookmarkStart w:name="21769" w:id="21767"/>
          <w:p>
            <w:pPr>
              <w:spacing w:after="0"/>
              <w:ind w:left="0"/>
              <w:jc w:val="left"/>
            </w:pPr>
            <w:r>
              <w:rPr>
                <w:rFonts w:ascii="Arial"/>
                <w:b w:val="false"/>
                <w:i w:val="false"/>
                <w:color w:val="000000"/>
                <w:sz w:val="15"/>
              </w:rPr>
              <w:t xml:space="preserve"> </w:t>
            </w:r>
          </w:p>
          <w:bookmarkEnd w:id="21767"/>
        </w:tc>
        <w:tc>
          <w:tcPr>
            <w:tcW w:w="1818" w:type="dxa"/>
            <w:tcBorders>
              <w:top w:val="outset" w:color="000000" w:sz="8"/>
              <w:left w:val="outset" w:color="000000" w:sz="8"/>
              <w:bottom w:val="outset" w:color="000000" w:sz="8"/>
              <w:right w:val="outset" w:color="000000" w:sz="8"/>
            </w:tcBorders>
            <w:vAlign w:val="center"/>
          </w:tcPr>
          <w:bookmarkStart w:name="21770" w:id="21768"/>
          <w:p>
            <w:pPr>
              <w:spacing w:after="0"/>
              <w:ind w:left="0"/>
              <w:jc w:val="left"/>
            </w:pPr>
            <w:r>
              <w:rPr>
                <w:rFonts w:ascii="Arial"/>
                <w:b w:val="false"/>
                <w:i w:val="false"/>
                <w:color w:val="000000"/>
                <w:sz w:val="15"/>
              </w:rPr>
              <w:t>проектні роботи</w:t>
            </w:r>
          </w:p>
          <w:bookmarkEnd w:id="21768"/>
        </w:tc>
        <w:tc>
          <w:tcPr>
            <w:tcW w:w="1417" w:type="dxa"/>
            <w:tcBorders>
              <w:top w:val="outset" w:color="000000" w:sz="8"/>
              <w:left w:val="outset" w:color="000000" w:sz="8"/>
              <w:bottom w:val="outset" w:color="000000" w:sz="8"/>
              <w:right w:val="outset" w:color="000000" w:sz="8"/>
            </w:tcBorders>
            <w:vAlign w:val="center"/>
          </w:tcPr>
          <w:bookmarkStart w:name="21771" w:id="21769"/>
          <w:p>
            <w:pPr>
              <w:spacing w:after="0"/>
              <w:ind w:left="0"/>
              <w:jc w:val="center"/>
            </w:pPr>
            <w:r>
              <w:rPr>
                <w:rFonts w:ascii="Arial"/>
                <w:b w:val="false"/>
                <w:i w:val="false"/>
                <w:color w:val="000000"/>
                <w:sz w:val="15"/>
              </w:rPr>
              <w:t xml:space="preserve"> </w:t>
            </w:r>
          </w:p>
          <w:bookmarkEnd w:id="21769"/>
        </w:tc>
        <w:tc>
          <w:tcPr>
            <w:tcW w:w="1009" w:type="dxa"/>
            <w:tcBorders>
              <w:top w:val="outset" w:color="000000" w:sz="8"/>
              <w:left w:val="outset" w:color="000000" w:sz="8"/>
              <w:bottom w:val="outset" w:color="000000" w:sz="8"/>
              <w:right w:val="outset" w:color="000000" w:sz="8"/>
            </w:tcBorders>
            <w:vAlign w:val="center"/>
          </w:tcPr>
          <w:bookmarkStart w:name="21772" w:id="21770"/>
          <w:p>
            <w:pPr>
              <w:spacing w:after="0"/>
              <w:ind w:left="0"/>
              <w:jc w:val="center"/>
            </w:pPr>
            <w:r>
              <w:rPr>
                <w:rFonts w:ascii="Arial"/>
                <w:b w:val="false"/>
                <w:i w:val="false"/>
                <w:color w:val="000000"/>
                <w:sz w:val="15"/>
              </w:rPr>
              <w:t xml:space="preserve"> </w:t>
            </w:r>
          </w:p>
          <w:bookmarkEnd w:id="21770"/>
        </w:tc>
        <w:tc>
          <w:tcPr>
            <w:tcW w:w="1417" w:type="dxa"/>
            <w:tcBorders>
              <w:top w:val="outset" w:color="000000" w:sz="8"/>
              <w:left w:val="outset" w:color="000000" w:sz="8"/>
              <w:bottom w:val="outset" w:color="000000" w:sz="8"/>
              <w:right w:val="outset" w:color="000000" w:sz="8"/>
            </w:tcBorders>
            <w:vAlign w:val="center"/>
          </w:tcPr>
          <w:bookmarkStart w:name="21773" w:id="21771"/>
          <w:p>
            <w:pPr>
              <w:spacing w:after="0"/>
              <w:ind w:left="0"/>
              <w:jc w:val="center"/>
            </w:pPr>
            <w:r>
              <w:rPr>
                <w:rFonts w:ascii="Arial"/>
                <w:b w:val="false"/>
                <w:i w:val="false"/>
                <w:color w:val="000000"/>
                <w:sz w:val="15"/>
              </w:rPr>
              <w:t xml:space="preserve"> </w:t>
            </w:r>
          </w:p>
          <w:bookmarkEnd w:id="21771"/>
        </w:tc>
        <w:tc>
          <w:tcPr>
            <w:tcW w:w="1306" w:type="dxa"/>
            <w:tcBorders>
              <w:top w:val="outset" w:color="000000" w:sz="8"/>
              <w:left w:val="outset" w:color="000000" w:sz="8"/>
              <w:bottom w:val="outset" w:color="000000" w:sz="8"/>
              <w:right w:val="outset" w:color="000000" w:sz="8"/>
            </w:tcBorders>
            <w:vAlign w:val="center"/>
          </w:tcPr>
          <w:bookmarkStart w:name="21774" w:id="21772"/>
          <w:p>
            <w:pPr>
              <w:spacing w:after="0"/>
              <w:ind w:left="0"/>
              <w:jc w:val="center"/>
            </w:pPr>
            <w:r>
              <w:rPr>
                <w:rFonts w:ascii="Arial"/>
                <w:b w:val="false"/>
                <w:i w:val="false"/>
                <w:color w:val="000000"/>
                <w:sz w:val="15"/>
              </w:rPr>
              <w:t>10,0</w:t>
            </w:r>
          </w:p>
          <w:bookmarkEnd w:id="2177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775" w:id="21773"/>
          <w:p>
            <w:pPr>
              <w:spacing w:after="0"/>
              <w:ind w:left="0"/>
              <w:jc w:val="center"/>
            </w:pPr>
            <w:r>
              <w:rPr>
                <w:rFonts w:ascii="Arial"/>
                <w:b w:val="false"/>
                <w:i w:val="false"/>
                <w:color w:val="000000"/>
                <w:sz w:val="15"/>
              </w:rPr>
              <w:t>4117321</w:t>
            </w:r>
          </w:p>
          <w:bookmarkEnd w:id="21773"/>
        </w:tc>
        <w:tc>
          <w:tcPr>
            <w:tcW w:w="919" w:type="dxa"/>
            <w:tcBorders>
              <w:top w:val="outset" w:color="000000" w:sz="8"/>
              <w:left w:val="outset" w:color="000000" w:sz="8"/>
              <w:bottom w:val="outset" w:color="000000" w:sz="8"/>
              <w:right w:val="outset" w:color="000000" w:sz="8"/>
            </w:tcBorders>
            <w:vAlign w:val="center"/>
          </w:tcPr>
          <w:bookmarkStart w:name="21776" w:id="21774"/>
          <w:p>
            <w:pPr>
              <w:spacing w:after="0"/>
              <w:ind w:left="0"/>
              <w:jc w:val="center"/>
            </w:pPr>
            <w:r>
              <w:rPr>
                <w:rFonts w:ascii="Arial"/>
                <w:b w:val="false"/>
                <w:i w:val="false"/>
                <w:color w:val="000000"/>
                <w:sz w:val="15"/>
              </w:rPr>
              <w:t>7321</w:t>
            </w:r>
          </w:p>
          <w:bookmarkEnd w:id="21774"/>
        </w:tc>
        <w:tc>
          <w:tcPr>
            <w:tcW w:w="805" w:type="dxa"/>
            <w:tcBorders>
              <w:top w:val="outset" w:color="000000" w:sz="8"/>
              <w:left w:val="outset" w:color="000000" w:sz="8"/>
              <w:bottom w:val="outset" w:color="000000" w:sz="8"/>
              <w:right w:val="outset" w:color="000000" w:sz="8"/>
            </w:tcBorders>
            <w:vAlign w:val="center"/>
          </w:tcPr>
          <w:bookmarkStart w:name="21777" w:id="21775"/>
          <w:p>
            <w:pPr>
              <w:spacing w:after="0"/>
              <w:ind w:left="0"/>
              <w:jc w:val="center"/>
            </w:pPr>
            <w:r>
              <w:rPr>
                <w:rFonts w:ascii="Arial"/>
                <w:b w:val="false"/>
                <w:i w:val="false"/>
                <w:color w:val="000000"/>
                <w:sz w:val="15"/>
              </w:rPr>
              <w:t>0443</w:t>
            </w:r>
          </w:p>
          <w:bookmarkEnd w:id="21775"/>
        </w:tc>
        <w:tc>
          <w:tcPr>
            <w:tcW w:w="1250" w:type="dxa"/>
            <w:tcBorders>
              <w:top w:val="outset" w:color="000000" w:sz="8"/>
              <w:left w:val="outset" w:color="000000" w:sz="8"/>
              <w:bottom w:val="outset" w:color="000000" w:sz="8"/>
              <w:right w:val="outset" w:color="000000" w:sz="8"/>
            </w:tcBorders>
            <w:vAlign w:val="center"/>
          </w:tcPr>
          <w:bookmarkStart w:name="21778" w:id="21776"/>
          <w:p>
            <w:pPr>
              <w:spacing w:after="0"/>
              <w:ind w:left="0"/>
              <w:jc w:val="left"/>
            </w:pPr>
            <w:r>
              <w:rPr>
                <w:rFonts w:ascii="Arial"/>
                <w:b w:val="false"/>
                <w:i w:val="false"/>
                <w:color w:val="000000"/>
                <w:sz w:val="15"/>
              </w:rPr>
              <w:t>Будівництво освітніх установ та закладів</w:t>
            </w:r>
          </w:p>
          <w:bookmarkEnd w:id="21776"/>
        </w:tc>
        <w:tc>
          <w:tcPr>
            <w:tcW w:w="1818" w:type="dxa"/>
            <w:tcBorders>
              <w:top w:val="outset" w:color="000000" w:sz="8"/>
              <w:left w:val="outset" w:color="000000" w:sz="8"/>
              <w:bottom w:val="outset" w:color="000000" w:sz="8"/>
              <w:right w:val="outset" w:color="000000" w:sz="8"/>
            </w:tcBorders>
            <w:vAlign w:val="center"/>
          </w:tcPr>
          <w:bookmarkStart w:name="21779" w:id="21777"/>
          <w:p>
            <w:pPr>
              <w:spacing w:after="0"/>
              <w:ind w:left="0"/>
              <w:jc w:val="left"/>
            </w:pPr>
            <w:r>
              <w:rPr>
                <w:rFonts w:ascii="Arial"/>
                <w:b w:val="false"/>
                <w:i w:val="false"/>
                <w:color w:val="000000"/>
                <w:sz w:val="15"/>
              </w:rPr>
              <w:t>РЕКОНСТРУКЦІЯ СПЕЦІАЛІЗОВАНОЇ ШКОЛИ N 314 З НАДБУДОВОЮ 4-ГО ПОВЕРХУ НА ВУЛ. КНЯЖИЙ ЗАТОН, 7-А</w:t>
            </w:r>
          </w:p>
          <w:bookmarkEnd w:id="21777"/>
        </w:tc>
        <w:tc>
          <w:tcPr>
            <w:tcW w:w="1417" w:type="dxa"/>
            <w:tcBorders>
              <w:top w:val="outset" w:color="000000" w:sz="8"/>
              <w:left w:val="outset" w:color="000000" w:sz="8"/>
              <w:bottom w:val="outset" w:color="000000" w:sz="8"/>
              <w:right w:val="outset" w:color="000000" w:sz="8"/>
            </w:tcBorders>
            <w:vAlign w:val="center"/>
          </w:tcPr>
          <w:bookmarkStart w:name="21780" w:id="21778"/>
          <w:p>
            <w:pPr>
              <w:spacing w:after="0"/>
              <w:ind w:left="0"/>
              <w:jc w:val="center"/>
            </w:pPr>
            <w:r>
              <w:rPr>
                <w:rFonts w:ascii="Arial"/>
                <w:b w:val="false"/>
                <w:i w:val="false"/>
                <w:color w:val="000000"/>
                <w:sz w:val="15"/>
              </w:rPr>
              <w:t>30000,0</w:t>
            </w:r>
          </w:p>
          <w:bookmarkEnd w:id="21778"/>
        </w:tc>
        <w:tc>
          <w:tcPr>
            <w:tcW w:w="1009" w:type="dxa"/>
            <w:tcBorders>
              <w:top w:val="outset" w:color="000000" w:sz="8"/>
              <w:left w:val="outset" w:color="000000" w:sz="8"/>
              <w:bottom w:val="outset" w:color="000000" w:sz="8"/>
              <w:right w:val="outset" w:color="000000" w:sz="8"/>
            </w:tcBorders>
            <w:vAlign w:val="center"/>
          </w:tcPr>
          <w:bookmarkStart w:name="21781" w:id="21779"/>
          <w:p>
            <w:pPr>
              <w:spacing w:after="0"/>
              <w:ind w:left="0"/>
              <w:jc w:val="center"/>
            </w:pPr>
            <w:r>
              <w:rPr>
                <w:rFonts w:ascii="Arial"/>
                <w:b w:val="false"/>
                <w:i w:val="false"/>
                <w:color w:val="000000"/>
                <w:sz w:val="15"/>
              </w:rPr>
              <w:t>100,0</w:t>
            </w:r>
          </w:p>
          <w:bookmarkEnd w:id="21779"/>
        </w:tc>
        <w:tc>
          <w:tcPr>
            <w:tcW w:w="1417" w:type="dxa"/>
            <w:tcBorders>
              <w:top w:val="outset" w:color="000000" w:sz="8"/>
              <w:left w:val="outset" w:color="000000" w:sz="8"/>
              <w:bottom w:val="outset" w:color="000000" w:sz="8"/>
              <w:right w:val="outset" w:color="000000" w:sz="8"/>
            </w:tcBorders>
            <w:vAlign w:val="center"/>
          </w:tcPr>
          <w:bookmarkStart w:name="21782" w:id="21780"/>
          <w:p>
            <w:pPr>
              <w:spacing w:after="0"/>
              <w:ind w:left="0"/>
              <w:jc w:val="center"/>
            </w:pPr>
            <w:r>
              <w:rPr>
                <w:rFonts w:ascii="Arial"/>
                <w:b w:val="false"/>
                <w:i w:val="false"/>
                <w:color w:val="000000"/>
                <w:sz w:val="15"/>
              </w:rPr>
              <w:t>29990,0</w:t>
            </w:r>
          </w:p>
          <w:bookmarkEnd w:id="21780"/>
        </w:tc>
        <w:tc>
          <w:tcPr>
            <w:tcW w:w="1306" w:type="dxa"/>
            <w:tcBorders>
              <w:top w:val="outset" w:color="000000" w:sz="8"/>
              <w:left w:val="outset" w:color="000000" w:sz="8"/>
              <w:bottom w:val="outset" w:color="000000" w:sz="8"/>
              <w:right w:val="outset" w:color="000000" w:sz="8"/>
            </w:tcBorders>
            <w:vAlign w:val="center"/>
          </w:tcPr>
          <w:bookmarkStart w:name="21783" w:id="21781"/>
          <w:p>
            <w:pPr>
              <w:spacing w:after="0"/>
              <w:ind w:left="0"/>
              <w:jc w:val="center"/>
            </w:pPr>
            <w:r>
              <w:rPr>
                <w:rFonts w:ascii="Arial"/>
                <w:b w:val="false"/>
                <w:i w:val="false"/>
                <w:color w:val="000000"/>
                <w:sz w:val="15"/>
              </w:rPr>
              <w:t>10,0</w:t>
            </w:r>
          </w:p>
          <w:bookmarkEnd w:id="2178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784" w:id="21782"/>
          <w:p>
            <w:pPr>
              <w:spacing w:after="0"/>
              <w:ind w:left="0"/>
              <w:jc w:val="center"/>
            </w:pPr>
            <w:r>
              <w:rPr>
                <w:rFonts w:ascii="Arial"/>
                <w:b w:val="false"/>
                <w:i w:val="false"/>
                <w:color w:val="000000"/>
                <w:sz w:val="15"/>
              </w:rPr>
              <w:t xml:space="preserve"> </w:t>
            </w:r>
          </w:p>
          <w:bookmarkEnd w:id="21782"/>
        </w:tc>
        <w:tc>
          <w:tcPr>
            <w:tcW w:w="919" w:type="dxa"/>
            <w:tcBorders>
              <w:top w:val="outset" w:color="000000" w:sz="8"/>
              <w:left w:val="outset" w:color="000000" w:sz="8"/>
              <w:bottom w:val="outset" w:color="000000" w:sz="8"/>
              <w:right w:val="outset" w:color="000000" w:sz="8"/>
            </w:tcBorders>
            <w:vAlign w:val="center"/>
          </w:tcPr>
          <w:bookmarkStart w:name="21785" w:id="21783"/>
          <w:p>
            <w:pPr>
              <w:spacing w:after="0"/>
              <w:ind w:left="0"/>
              <w:jc w:val="center"/>
            </w:pPr>
            <w:r>
              <w:rPr>
                <w:rFonts w:ascii="Arial"/>
                <w:b w:val="false"/>
                <w:i w:val="false"/>
                <w:color w:val="000000"/>
                <w:sz w:val="15"/>
              </w:rPr>
              <w:t xml:space="preserve"> </w:t>
            </w:r>
          </w:p>
          <w:bookmarkEnd w:id="21783"/>
        </w:tc>
        <w:tc>
          <w:tcPr>
            <w:tcW w:w="805" w:type="dxa"/>
            <w:tcBorders>
              <w:top w:val="outset" w:color="000000" w:sz="8"/>
              <w:left w:val="outset" w:color="000000" w:sz="8"/>
              <w:bottom w:val="outset" w:color="000000" w:sz="8"/>
              <w:right w:val="outset" w:color="000000" w:sz="8"/>
            </w:tcBorders>
            <w:vAlign w:val="center"/>
          </w:tcPr>
          <w:bookmarkStart w:name="21786" w:id="21784"/>
          <w:p>
            <w:pPr>
              <w:spacing w:after="0"/>
              <w:ind w:left="0"/>
              <w:jc w:val="center"/>
            </w:pPr>
            <w:r>
              <w:rPr>
                <w:rFonts w:ascii="Arial"/>
                <w:b w:val="false"/>
                <w:i w:val="false"/>
                <w:color w:val="000000"/>
                <w:sz w:val="15"/>
              </w:rPr>
              <w:t xml:space="preserve"> </w:t>
            </w:r>
          </w:p>
          <w:bookmarkEnd w:id="21784"/>
        </w:tc>
        <w:tc>
          <w:tcPr>
            <w:tcW w:w="1250" w:type="dxa"/>
            <w:tcBorders>
              <w:top w:val="outset" w:color="000000" w:sz="8"/>
              <w:left w:val="outset" w:color="000000" w:sz="8"/>
              <w:bottom w:val="outset" w:color="000000" w:sz="8"/>
              <w:right w:val="outset" w:color="000000" w:sz="8"/>
            </w:tcBorders>
            <w:vAlign w:val="center"/>
          </w:tcPr>
          <w:bookmarkStart w:name="21787" w:id="21785"/>
          <w:p>
            <w:pPr>
              <w:spacing w:after="0"/>
              <w:ind w:left="0"/>
              <w:jc w:val="left"/>
            </w:pPr>
            <w:r>
              <w:rPr>
                <w:rFonts w:ascii="Arial"/>
                <w:b w:val="false"/>
                <w:i w:val="false"/>
                <w:color w:val="000000"/>
                <w:sz w:val="15"/>
              </w:rPr>
              <w:t xml:space="preserve"> </w:t>
            </w:r>
          </w:p>
          <w:bookmarkEnd w:id="21785"/>
        </w:tc>
        <w:tc>
          <w:tcPr>
            <w:tcW w:w="1818" w:type="dxa"/>
            <w:tcBorders>
              <w:top w:val="outset" w:color="000000" w:sz="8"/>
              <w:left w:val="outset" w:color="000000" w:sz="8"/>
              <w:bottom w:val="outset" w:color="000000" w:sz="8"/>
              <w:right w:val="outset" w:color="000000" w:sz="8"/>
            </w:tcBorders>
            <w:vAlign w:val="center"/>
          </w:tcPr>
          <w:bookmarkStart w:name="21788" w:id="21786"/>
          <w:p>
            <w:pPr>
              <w:spacing w:after="0"/>
              <w:ind w:left="0"/>
              <w:jc w:val="left"/>
            </w:pPr>
            <w:r>
              <w:rPr>
                <w:rFonts w:ascii="Arial"/>
                <w:b w:val="false"/>
                <w:i w:val="false"/>
                <w:color w:val="000000"/>
                <w:sz w:val="15"/>
              </w:rPr>
              <w:t>у тому числі:</w:t>
            </w:r>
          </w:p>
          <w:bookmarkEnd w:id="21786"/>
        </w:tc>
        <w:tc>
          <w:tcPr>
            <w:tcW w:w="1417" w:type="dxa"/>
            <w:tcBorders>
              <w:top w:val="outset" w:color="000000" w:sz="8"/>
              <w:left w:val="outset" w:color="000000" w:sz="8"/>
              <w:bottom w:val="outset" w:color="000000" w:sz="8"/>
              <w:right w:val="outset" w:color="000000" w:sz="8"/>
            </w:tcBorders>
            <w:vAlign w:val="center"/>
          </w:tcPr>
          <w:bookmarkStart w:name="21789" w:id="21787"/>
          <w:p>
            <w:pPr>
              <w:spacing w:after="0"/>
              <w:ind w:left="0"/>
              <w:jc w:val="center"/>
            </w:pPr>
            <w:r>
              <w:rPr>
                <w:rFonts w:ascii="Arial"/>
                <w:b w:val="false"/>
                <w:i w:val="false"/>
                <w:color w:val="000000"/>
                <w:sz w:val="15"/>
              </w:rPr>
              <w:t xml:space="preserve"> </w:t>
            </w:r>
          </w:p>
          <w:bookmarkEnd w:id="21787"/>
        </w:tc>
        <w:tc>
          <w:tcPr>
            <w:tcW w:w="1009" w:type="dxa"/>
            <w:tcBorders>
              <w:top w:val="outset" w:color="000000" w:sz="8"/>
              <w:left w:val="outset" w:color="000000" w:sz="8"/>
              <w:bottom w:val="outset" w:color="000000" w:sz="8"/>
              <w:right w:val="outset" w:color="000000" w:sz="8"/>
            </w:tcBorders>
            <w:vAlign w:val="center"/>
          </w:tcPr>
          <w:bookmarkStart w:name="21790" w:id="21788"/>
          <w:p>
            <w:pPr>
              <w:spacing w:after="0"/>
              <w:ind w:left="0"/>
              <w:jc w:val="center"/>
            </w:pPr>
            <w:r>
              <w:rPr>
                <w:rFonts w:ascii="Arial"/>
                <w:b w:val="false"/>
                <w:i w:val="false"/>
                <w:color w:val="000000"/>
                <w:sz w:val="15"/>
              </w:rPr>
              <w:t xml:space="preserve"> </w:t>
            </w:r>
          </w:p>
          <w:bookmarkEnd w:id="21788"/>
        </w:tc>
        <w:tc>
          <w:tcPr>
            <w:tcW w:w="1417" w:type="dxa"/>
            <w:tcBorders>
              <w:top w:val="outset" w:color="000000" w:sz="8"/>
              <w:left w:val="outset" w:color="000000" w:sz="8"/>
              <w:bottom w:val="outset" w:color="000000" w:sz="8"/>
              <w:right w:val="outset" w:color="000000" w:sz="8"/>
            </w:tcBorders>
            <w:vAlign w:val="center"/>
          </w:tcPr>
          <w:bookmarkStart w:name="21791" w:id="21789"/>
          <w:p>
            <w:pPr>
              <w:spacing w:after="0"/>
              <w:ind w:left="0"/>
              <w:jc w:val="center"/>
            </w:pPr>
            <w:r>
              <w:rPr>
                <w:rFonts w:ascii="Arial"/>
                <w:b w:val="false"/>
                <w:i w:val="false"/>
                <w:color w:val="000000"/>
                <w:sz w:val="15"/>
              </w:rPr>
              <w:t xml:space="preserve"> </w:t>
            </w:r>
          </w:p>
          <w:bookmarkEnd w:id="21789"/>
        </w:tc>
        <w:tc>
          <w:tcPr>
            <w:tcW w:w="1306" w:type="dxa"/>
            <w:tcBorders>
              <w:top w:val="outset" w:color="000000" w:sz="8"/>
              <w:left w:val="outset" w:color="000000" w:sz="8"/>
              <w:bottom w:val="outset" w:color="000000" w:sz="8"/>
              <w:right w:val="outset" w:color="000000" w:sz="8"/>
            </w:tcBorders>
            <w:vAlign w:val="center"/>
          </w:tcPr>
          <w:bookmarkStart w:name="21792" w:id="21790"/>
          <w:p>
            <w:pPr>
              <w:spacing w:after="0"/>
              <w:ind w:left="0"/>
              <w:jc w:val="center"/>
            </w:pPr>
            <w:r>
              <w:rPr>
                <w:rFonts w:ascii="Arial"/>
                <w:b w:val="false"/>
                <w:i w:val="false"/>
                <w:color w:val="000000"/>
                <w:sz w:val="15"/>
              </w:rPr>
              <w:t xml:space="preserve"> </w:t>
            </w:r>
          </w:p>
          <w:bookmarkEnd w:id="2179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793" w:id="21791"/>
          <w:p>
            <w:pPr>
              <w:spacing w:after="0"/>
              <w:ind w:left="0"/>
              <w:jc w:val="center"/>
            </w:pPr>
            <w:r>
              <w:rPr>
                <w:rFonts w:ascii="Arial"/>
                <w:b w:val="false"/>
                <w:i w:val="false"/>
                <w:color w:val="000000"/>
                <w:sz w:val="15"/>
              </w:rPr>
              <w:t xml:space="preserve"> </w:t>
            </w:r>
          </w:p>
          <w:bookmarkEnd w:id="21791"/>
        </w:tc>
        <w:tc>
          <w:tcPr>
            <w:tcW w:w="919" w:type="dxa"/>
            <w:tcBorders>
              <w:top w:val="outset" w:color="000000" w:sz="8"/>
              <w:left w:val="outset" w:color="000000" w:sz="8"/>
              <w:bottom w:val="outset" w:color="000000" w:sz="8"/>
              <w:right w:val="outset" w:color="000000" w:sz="8"/>
            </w:tcBorders>
            <w:vAlign w:val="center"/>
          </w:tcPr>
          <w:bookmarkStart w:name="21794" w:id="21792"/>
          <w:p>
            <w:pPr>
              <w:spacing w:after="0"/>
              <w:ind w:left="0"/>
              <w:jc w:val="center"/>
            </w:pPr>
            <w:r>
              <w:rPr>
                <w:rFonts w:ascii="Arial"/>
                <w:b w:val="false"/>
                <w:i w:val="false"/>
                <w:color w:val="000000"/>
                <w:sz w:val="15"/>
              </w:rPr>
              <w:t xml:space="preserve"> </w:t>
            </w:r>
          </w:p>
          <w:bookmarkEnd w:id="21792"/>
        </w:tc>
        <w:tc>
          <w:tcPr>
            <w:tcW w:w="805" w:type="dxa"/>
            <w:tcBorders>
              <w:top w:val="outset" w:color="000000" w:sz="8"/>
              <w:left w:val="outset" w:color="000000" w:sz="8"/>
              <w:bottom w:val="outset" w:color="000000" w:sz="8"/>
              <w:right w:val="outset" w:color="000000" w:sz="8"/>
            </w:tcBorders>
            <w:vAlign w:val="center"/>
          </w:tcPr>
          <w:bookmarkStart w:name="21795" w:id="21793"/>
          <w:p>
            <w:pPr>
              <w:spacing w:after="0"/>
              <w:ind w:left="0"/>
              <w:jc w:val="center"/>
            </w:pPr>
            <w:r>
              <w:rPr>
                <w:rFonts w:ascii="Arial"/>
                <w:b w:val="false"/>
                <w:i w:val="false"/>
                <w:color w:val="000000"/>
                <w:sz w:val="15"/>
              </w:rPr>
              <w:t xml:space="preserve"> </w:t>
            </w:r>
          </w:p>
          <w:bookmarkEnd w:id="21793"/>
        </w:tc>
        <w:tc>
          <w:tcPr>
            <w:tcW w:w="1250" w:type="dxa"/>
            <w:tcBorders>
              <w:top w:val="outset" w:color="000000" w:sz="8"/>
              <w:left w:val="outset" w:color="000000" w:sz="8"/>
              <w:bottom w:val="outset" w:color="000000" w:sz="8"/>
              <w:right w:val="outset" w:color="000000" w:sz="8"/>
            </w:tcBorders>
            <w:vAlign w:val="center"/>
          </w:tcPr>
          <w:bookmarkStart w:name="21796" w:id="21794"/>
          <w:p>
            <w:pPr>
              <w:spacing w:after="0"/>
              <w:ind w:left="0"/>
              <w:jc w:val="left"/>
            </w:pPr>
            <w:r>
              <w:rPr>
                <w:rFonts w:ascii="Arial"/>
                <w:b w:val="false"/>
                <w:i w:val="false"/>
                <w:color w:val="000000"/>
                <w:sz w:val="15"/>
              </w:rPr>
              <w:t xml:space="preserve"> </w:t>
            </w:r>
          </w:p>
          <w:bookmarkEnd w:id="21794"/>
        </w:tc>
        <w:tc>
          <w:tcPr>
            <w:tcW w:w="1818" w:type="dxa"/>
            <w:tcBorders>
              <w:top w:val="outset" w:color="000000" w:sz="8"/>
              <w:left w:val="outset" w:color="000000" w:sz="8"/>
              <w:bottom w:val="outset" w:color="000000" w:sz="8"/>
              <w:right w:val="outset" w:color="000000" w:sz="8"/>
            </w:tcBorders>
            <w:vAlign w:val="center"/>
          </w:tcPr>
          <w:bookmarkStart w:name="21797" w:id="21795"/>
          <w:p>
            <w:pPr>
              <w:spacing w:after="0"/>
              <w:ind w:left="0"/>
              <w:jc w:val="left"/>
            </w:pPr>
            <w:r>
              <w:rPr>
                <w:rFonts w:ascii="Arial"/>
                <w:b w:val="false"/>
                <w:i w:val="false"/>
                <w:color w:val="000000"/>
                <w:sz w:val="15"/>
              </w:rPr>
              <w:t>проектні роботи</w:t>
            </w:r>
          </w:p>
          <w:bookmarkEnd w:id="21795"/>
        </w:tc>
        <w:tc>
          <w:tcPr>
            <w:tcW w:w="1417" w:type="dxa"/>
            <w:tcBorders>
              <w:top w:val="outset" w:color="000000" w:sz="8"/>
              <w:left w:val="outset" w:color="000000" w:sz="8"/>
              <w:bottom w:val="outset" w:color="000000" w:sz="8"/>
              <w:right w:val="outset" w:color="000000" w:sz="8"/>
            </w:tcBorders>
            <w:vAlign w:val="center"/>
          </w:tcPr>
          <w:bookmarkStart w:name="21798" w:id="21796"/>
          <w:p>
            <w:pPr>
              <w:spacing w:after="0"/>
              <w:ind w:left="0"/>
              <w:jc w:val="center"/>
            </w:pPr>
            <w:r>
              <w:rPr>
                <w:rFonts w:ascii="Arial"/>
                <w:b w:val="false"/>
                <w:i w:val="false"/>
                <w:color w:val="000000"/>
                <w:sz w:val="15"/>
              </w:rPr>
              <w:t xml:space="preserve"> </w:t>
            </w:r>
          </w:p>
          <w:bookmarkEnd w:id="21796"/>
        </w:tc>
        <w:tc>
          <w:tcPr>
            <w:tcW w:w="1009" w:type="dxa"/>
            <w:tcBorders>
              <w:top w:val="outset" w:color="000000" w:sz="8"/>
              <w:left w:val="outset" w:color="000000" w:sz="8"/>
              <w:bottom w:val="outset" w:color="000000" w:sz="8"/>
              <w:right w:val="outset" w:color="000000" w:sz="8"/>
            </w:tcBorders>
            <w:vAlign w:val="center"/>
          </w:tcPr>
          <w:bookmarkStart w:name="21799" w:id="21797"/>
          <w:p>
            <w:pPr>
              <w:spacing w:after="0"/>
              <w:ind w:left="0"/>
              <w:jc w:val="center"/>
            </w:pPr>
            <w:r>
              <w:rPr>
                <w:rFonts w:ascii="Arial"/>
                <w:b w:val="false"/>
                <w:i w:val="false"/>
                <w:color w:val="000000"/>
                <w:sz w:val="15"/>
              </w:rPr>
              <w:t xml:space="preserve"> </w:t>
            </w:r>
          </w:p>
          <w:bookmarkEnd w:id="21797"/>
        </w:tc>
        <w:tc>
          <w:tcPr>
            <w:tcW w:w="1417" w:type="dxa"/>
            <w:tcBorders>
              <w:top w:val="outset" w:color="000000" w:sz="8"/>
              <w:left w:val="outset" w:color="000000" w:sz="8"/>
              <w:bottom w:val="outset" w:color="000000" w:sz="8"/>
              <w:right w:val="outset" w:color="000000" w:sz="8"/>
            </w:tcBorders>
            <w:vAlign w:val="center"/>
          </w:tcPr>
          <w:bookmarkStart w:name="21800" w:id="21798"/>
          <w:p>
            <w:pPr>
              <w:spacing w:after="0"/>
              <w:ind w:left="0"/>
              <w:jc w:val="center"/>
            </w:pPr>
            <w:r>
              <w:rPr>
                <w:rFonts w:ascii="Arial"/>
                <w:b w:val="false"/>
                <w:i w:val="false"/>
                <w:color w:val="000000"/>
                <w:sz w:val="15"/>
              </w:rPr>
              <w:t xml:space="preserve"> </w:t>
            </w:r>
          </w:p>
          <w:bookmarkEnd w:id="21798"/>
        </w:tc>
        <w:tc>
          <w:tcPr>
            <w:tcW w:w="1306" w:type="dxa"/>
            <w:tcBorders>
              <w:top w:val="outset" w:color="000000" w:sz="8"/>
              <w:left w:val="outset" w:color="000000" w:sz="8"/>
              <w:bottom w:val="outset" w:color="000000" w:sz="8"/>
              <w:right w:val="outset" w:color="000000" w:sz="8"/>
            </w:tcBorders>
            <w:vAlign w:val="center"/>
          </w:tcPr>
          <w:bookmarkStart w:name="21801" w:id="21799"/>
          <w:p>
            <w:pPr>
              <w:spacing w:after="0"/>
              <w:ind w:left="0"/>
              <w:jc w:val="center"/>
            </w:pPr>
            <w:r>
              <w:rPr>
                <w:rFonts w:ascii="Arial"/>
                <w:b w:val="false"/>
                <w:i w:val="false"/>
                <w:color w:val="000000"/>
                <w:sz w:val="15"/>
              </w:rPr>
              <w:t>10,0</w:t>
            </w:r>
          </w:p>
          <w:bookmarkEnd w:id="217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802" w:id="21800"/>
          <w:p>
            <w:pPr>
              <w:spacing w:after="0"/>
              <w:ind w:left="0"/>
              <w:jc w:val="center"/>
            </w:pPr>
            <w:r>
              <w:rPr>
                <w:rFonts w:ascii="Arial"/>
                <w:b w:val="false"/>
                <w:i w:val="false"/>
                <w:color w:val="000000"/>
                <w:sz w:val="15"/>
              </w:rPr>
              <w:t>4117321</w:t>
            </w:r>
          </w:p>
          <w:bookmarkEnd w:id="21800"/>
        </w:tc>
        <w:tc>
          <w:tcPr>
            <w:tcW w:w="919" w:type="dxa"/>
            <w:tcBorders>
              <w:top w:val="outset" w:color="000000" w:sz="8"/>
              <w:left w:val="outset" w:color="000000" w:sz="8"/>
              <w:bottom w:val="outset" w:color="000000" w:sz="8"/>
              <w:right w:val="outset" w:color="000000" w:sz="8"/>
            </w:tcBorders>
            <w:vAlign w:val="center"/>
          </w:tcPr>
          <w:bookmarkStart w:name="21803" w:id="21801"/>
          <w:p>
            <w:pPr>
              <w:spacing w:after="0"/>
              <w:ind w:left="0"/>
              <w:jc w:val="center"/>
            </w:pPr>
            <w:r>
              <w:rPr>
                <w:rFonts w:ascii="Arial"/>
                <w:b w:val="false"/>
                <w:i w:val="false"/>
                <w:color w:val="000000"/>
                <w:sz w:val="15"/>
              </w:rPr>
              <w:t>7321</w:t>
            </w:r>
          </w:p>
          <w:bookmarkEnd w:id="21801"/>
        </w:tc>
        <w:tc>
          <w:tcPr>
            <w:tcW w:w="805" w:type="dxa"/>
            <w:tcBorders>
              <w:top w:val="outset" w:color="000000" w:sz="8"/>
              <w:left w:val="outset" w:color="000000" w:sz="8"/>
              <w:bottom w:val="outset" w:color="000000" w:sz="8"/>
              <w:right w:val="outset" w:color="000000" w:sz="8"/>
            </w:tcBorders>
            <w:vAlign w:val="center"/>
          </w:tcPr>
          <w:bookmarkStart w:name="21804" w:id="21802"/>
          <w:p>
            <w:pPr>
              <w:spacing w:after="0"/>
              <w:ind w:left="0"/>
              <w:jc w:val="center"/>
            </w:pPr>
            <w:r>
              <w:rPr>
                <w:rFonts w:ascii="Arial"/>
                <w:b w:val="false"/>
                <w:i w:val="false"/>
                <w:color w:val="000000"/>
                <w:sz w:val="15"/>
              </w:rPr>
              <w:t>0443</w:t>
            </w:r>
          </w:p>
          <w:bookmarkEnd w:id="21802"/>
        </w:tc>
        <w:tc>
          <w:tcPr>
            <w:tcW w:w="1250" w:type="dxa"/>
            <w:tcBorders>
              <w:top w:val="outset" w:color="000000" w:sz="8"/>
              <w:left w:val="outset" w:color="000000" w:sz="8"/>
              <w:bottom w:val="outset" w:color="000000" w:sz="8"/>
              <w:right w:val="outset" w:color="000000" w:sz="8"/>
            </w:tcBorders>
            <w:vAlign w:val="center"/>
          </w:tcPr>
          <w:bookmarkStart w:name="21805" w:id="21803"/>
          <w:p>
            <w:pPr>
              <w:spacing w:after="0"/>
              <w:ind w:left="0"/>
              <w:jc w:val="left"/>
            </w:pPr>
            <w:r>
              <w:rPr>
                <w:rFonts w:ascii="Arial"/>
                <w:b w:val="false"/>
                <w:i w:val="false"/>
                <w:color w:val="000000"/>
                <w:sz w:val="15"/>
              </w:rPr>
              <w:t>Будівництво освітніх установ та закладів</w:t>
            </w:r>
          </w:p>
          <w:bookmarkEnd w:id="21803"/>
        </w:tc>
        <w:tc>
          <w:tcPr>
            <w:tcW w:w="1818" w:type="dxa"/>
            <w:tcBorders>
              <w:top w:val="outset" w:color="000000" w:sz="8"/>
              <w:left w:val="outset" w:color="000000" w:sz="8"/>
              <w:bottom w:val="outset" w:color="000000" w:sz="8"/>
              <w:right w:val="outset" w:color="000000" w:sz="8"/>
            </w:tcBorders>
            <w:vAlign w:val="center"/>
          </w:tcPr>
          <w:bookmarkStart w:name="21806" w:id="21804"/>
          <w:p>
            <w:pPr>
              <w:spacing w:after="0"/>
              <w:ind w:left="0"/>
              <w:jc w:val="left"/>
            </w:pPr>
            <w:r>
              <w:rPr>
                <w:rFonts w:ascii="Arial"/>
                <w:b w:val="false"/>
                <w:i w:val="false"/>
                <w:color w:val="000000"/>
                <w:sz w:val="15"/>
              </w:rPr>
              <w:t>ТЕРМОМОДЕРНІЗАЦІЯ ГІМНАЗІЇ N 290 НА ВУЛ. РЕВУЦЬКОГО, 13-А У ДАРНИЦЬКОМУ РАЙОНІ</w:t>
            </w:r>
          </w:p>
          <w:bookmarkEnd w:id="21804"/>
        </w:tc>
        <w:tc>
          <w:tcPr>
            <w:tcW w:w="1417" w:type="dxa"/>
            <w:tcBorders>
              <w:top w:val="outset" w:color="000000" w:sz="8"/>
              <w:left w:val="outset" w:color="000000" w:sz="8"/>
              <w:bottom w:val="outset" w:color="000000" w:sz="8"/>
              <w:right w:val="outset" w:color="000000" w:sz="8"/>
            </w:tcBorders>
            <w:vAlign w:val="center"/>
          </w:tcPr>
          <w:bookmarkStart w:name="21807" w:id="21805"/>
          <w:p>
            <w:pPr>
              <w:spacing w:after="0"/>
              <w:ind w:left="0"/>
              <w:jc w:val="center"/>
            </w:pPr>
            <w:r>
              <w:rPr>
                <w:rFonts w:ascii="Arial"/>
                <w:b w:val="false"/>
                <w:i w:val="false"/>
                <w:color w:val="000000"/>
                <w:sz w:val="15"/>
              </w:rPr>
              <w:t>10000,0</w:t>
            </w:r>
          </w:p>
          <w:bookmarkEnd w:id="21805"/>
        </w:tc>
        <w:tc>
          <w:tcPr>
            <w:tcW w:w="1009" w:type="dxa"/>
            <w:tcBorders>
              <w:top w:val="outset" w:color="000000" w:sz="8"/>
              <w:left w:val="outset" w:color="000000" w:sz="8"/>
              <w:bottom w:val="outset" w:color="000000" w:sz="8"/>
              <w:right w:val="outset" w:color="000000" w:sz="8"/>
            </w:tcBorders>
            <w:vAlign w:val="center"/>
          </w:tcPr>
          <w:bookmarkStart w:name="21808" w:id="21806"/>
          <w:p>
            <w:pPr>
              <w:spacing w:after="0"/>
              <w:ind w:left="0"/>
              <w:jc w:val="center"/>
            </w:pPr>
            <w:r>
              <w:rPr>
                <w:rFonts w:ascii="Arial"/>
                <w:b w:val="false"/>
                <w:i w:val="false"/>
                <w:color w:val="000000"/>
                <w:sz w:val="15"/>
              </w:rPr>
              <w:t>66,9</w:t>
            </w:r>
          </w:p>
          <w:bookmarkEnd w:id="21806"/>
        </w:tc>
        <w:tc>
          <w:tcPr>
            <w:tcW w:w="1417" w:type="dxa"/>
            <w:tcBorders>
              <w:top w:val="outset" w:color="000000" w:sz="8"/>
              <w:left w:val="outset" w:color="000000" w:sz="8"/>
              <w:bottom w:val="outset" w:color="000000" w:sz="8"/>
              <w:right w:val="outset" w:color="000000" w:sz="8"/>
            </w:tcBorders>
            <w:vAlign w:val="center"/>
          </w:tcPr>
          <w:bookmarkStart w:name="21809" w:id="21807"/>
          <w:p>
            <w:pPr>
              <w:spacing w:after="0"/>
              <w:ind w:left="0"/>
              <w:jc w:val="center"/>
            </w:pPr>
            <w:r>
              <w:rPr>
                <w:rFonts w:ascii="Arial"/>
                <w:b w:val="false"/>
                <w:i w:val="false"/>
                <w:color w:val="000000"/>
                <w:sz w:val="15"/>
              </w:rPr>
              <w:t>6690,0</w:t>
            </w:r>
          </w:p>
          <w:bookmarkEnd w:id="21807"/>
        </w:tc>
        <w:tc>
          <w:tcPr>
            <w:tcW w:w="1306" w:type="dxa"/>
            <w:tcBorders>
              <w:top w:val="outset" w:color="000000" w:sz="8"/>
              <w:left w:val="outset" w:color="000000" w:sz="8"/>
              <w:bottom w:val="outset" w:color="000000" w:sz="8"/>
              <w:right w:val="outset" w:color="000000" w:sz="8"/>
            </w:tcBorders>
            <w:vAlign w:val="center"/>
          </w:tcPr>
          <w:bookmarkStart w:name="21810" w:id="21808"/>
          <w:p>
            <w:pPr>
              <w:spacing w:after="0"/>
              <w:ind w:left="0"/>
              <w:jc w:val="center"/>
            </w:pPr>
            <w:r>
              <w:rPr>
                <w:rFonts w:ascii="Arial"/>
                <w:b w:val="false"/>
                <w:i w:val="false"/>
                <w:color w:val="000000"/>
                <w:sz w:val="15"/>
              </w:rPr>
              <w:t>10,0</w:t>
            </w:r>
          </w:p>
          <w:bookmarkEnd w:id="2180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811" w:id="21809"/>
          <w:p>
            <w:pPr>
              <w:spacing w:after="0"/>
              <w:ind w:left="0"/>
              <w:jc w:val="center"/>
            </w:pPr>
            <w:r>
              <w:rPr>
                <w:rFonts w:ascii="Arial"/>
                <w:b w:val="false"/>
                <w:i w:val="false"/>
                <w:color w:val="000000"/>
                <w:sz w:val="15"/>
              </w:rPr>
              <w:t xml:space="preserve"> </w:t>
            </w:r>
          </w:p>
          <w:bookmarkEnd w:id="21809"/>
        </w:tc>
        <w:tc>
          <w:tcPr>
            <w:tcW w:w="919" w:type="dxa"/>
            <w:tcBorders>
              <w:top w:val="outset" w:color="000000" w:sz="8"/>
              <w:left w:val="outset" w:color="000000" w:sz="8"/>
              <w:bottom w:val="outset" w:color="000000" w:sz="8"/>
              <w:right w:val="outset" w:color="000000" w:sz="8"/>
            </w:tcBorders>
            <w:vAlign w:val="center"/>
          </w:tcPr>
          <w:bookmarkStart w:name="21812" w:id="21810"/>
          <w:p>
            <w:pPr>
              <w:spacing w:after="0"/>
              <w:ind w:left="0"/>
              <w:jc w:val="center"/>
            </w:pPr>
            <w:r>
              <w:rPr>
                <w:rFonts w:ascii="Arial"/>
                <w:b w:val="false"/>
                <w:i w:val="false"/>
                <w:color w:val="000000"/>
                <w:sz w:val="15"/>
              </w:rPr>
              <w:t xml:space="preserve"> </w:t>
            </w:r>
          </w:p>
          <w:bookmarkEnd w:id="21810"/>
        </w:tc>
        <w:tc>
          <w:tcPr>
            <w:tcW w:w="805" w:type="dxa"/>
            <w:tcBorders>
              <w:top w:val="outset" w:color="000000" w:sz="8"/>
              <w:left w:val="outset" w:color="000000" w:sz="8"/>
              <w:bottom w:val="outset" w:color="000000" w:sz="8"/>
              <w:right w:val="outset" w:color="000000" w:sz="8"/>
            </w:tcBorders>
            <w:vAlign w:val="center"/>
          </w:tcPr>
          <w:bookmarkStart w:name="21813" w:id="21811"/>
          <w:p>
            <w:pPr>
              <w:spacing w:after="0"/>
              <w:ind w:left="0"/>
              <w:jc w:val="center"/>
            </w:pPr>
            <w:r>
              <w:rPr>
                <w:rFonts w:ascii="Arial"/>
                <w:b w:val="false"/>
                <w:i w:val="false"/>
                <w:color w:val="000000"/>
                <w:sz w:val="15"/>
              </w:rPr>
              <w:t xml:space="preserve"> </w:t>
            </w:r>
          </w:p>
          <w:bookmarkEnd w:id="21811"/>
        </w:tc>
        <w:tc>
          <w:tcPr>
            <w:tcW w:w="1250" w:type="dxa"/>
            <w:tcBorders>
              <w:top w:val="outset" w:color="000000" w:sz="8"/>
              <w:left w:val="outset" w:color="000000" w:sz="8"/>
              <w:bottom w:val="outset" w:color="000000" w:sz="8"/>
              <w:right w:val="outset" w:color="000000" w:sz="8"/>
            </w:tcBorders>
            <w:vAlign w:val="center"/>
          </w:tcPr>
          <w:bookmarkStart w:name="21814" w:id="21812"/>
          <w:p>
            <w:pPr>
              <w:spacing w:after="0"/>
              <w:ind w:left="0"/>
              <w:jc w:val="left"/>
            </w:pPr>
            <w:r>
              <w:rPr>
                <w:rFonts w:ascii="Arial"/>
                <w:b w:val="false"/>
                <w:i w:val="false"/>
                <w:color w:val="000000"/>
                <w:sz w:val="15"/>
              </w:rPr>
              <w:t xml:space="preserve"> </w:t>
            </w:r>
          </w:p>
          <w:bookmarkEnd w:id="21812"/>
        </w:tc>
        <w:tc>
          <w:tcPr>
            <w:tcW w:w="1818" w:type="dxa"/>
            <w:tcBorders>
              <w:top w:val="outset" w:color="000000" w:sz="8"/>
              <w:left w:val="outset" w:color="000000" w:sz="8"/>
              <w:bottom w:val="outset" w:color="000000" w:sz="8"/>
              <w:right w:val="outset" w:color="000000" w:sz="8"/>
            </w:tcBorders>
            <w:vAlign w:val="center"/>
          </w:tcPr>
          <w:bookmarkStart w:name="21815" w:id="21813"/>
          <w:p>
            <w:pPr>
              <w:spacing w:after="0"/>
              <w:ind w:left="0"/>
              <w:jc w:val="left"/>
            </w:pPr>
            <w:r>
              <w:rPr>
                <w:rFonts w:ascii="Arial"/>
                <w:b w:val="false"/>
                <w:i w:val="false"/>
                <w:color w:val="000000"/>
                <w:sz w:val="15"/>
              </w:rPr>
              <w:t>у тому числі:</w:t>
            </w:r>
          </w:p>
          <w:bookmarkEnd w:id="21813"/>
        </w:tc>
        <w:tc>
          <w:tcPr>
            <w:tcW w:w="1417" w:type="dxa"/>
            <w:tcBorders>
              <w:top w:val="outset" w:color="000000" w:sz="8"/>
              <w:left w:val="outset" w:color="000000" w:sz="8"/>
              <w:bottom w:val="outset" w:color="000000" w:sz="8"/>
              <w:right w:val="outset" w:color="000000" w:sz="8"/>
            </w:tcBorders>
            <w:vAlign w:val="center"/>
          </w:tcPr>
          <w:bookmarkStart w:name="21816" w:id="21814"/>
          <w:p>
            <w:pPr>
              <w:spacing w:after="0"/>
              <w:ind w:left="0"/>
              <w:jc w:val="center"/>
            </w:pPr>
            <w:r>
              <w:rPr>
                <w:rFonts w:ascii="Arial"/>
                <w:b w:val="false"/>
                <w:i w:val="false"/>
                <w:color w:val="000000"/>
                <w:sz w:val="15"/>
              </w:rPr>
              <w:t xml:space="preserve"> </w:t>
            </w:r>
          </w:p>
          <w:bookmarkEnd w:id="21814"/>
        </w:tc>
        <w:tc>
          <w:tcPr>
            <w:tcW w:w="1009" w:type="dxa"/>
            <w:tcBorders>
              <w:top w:val="outset" w:color="000000" w:sz="8"/>
              <w:left w:val="outset" w:color="000000" w:sz="8"/>
              <w:bottom w:val="outset" w:color="000000" w:sz="8"/>
              <w:right w:val="outset" w:color="000000" w:sz="8"/>
            </w:tcBorders>
            <w:vAlign w:val="center"/>
          </w:tcPr>
          <w:bookmarkStart w:name="21817" w:id="21815"/>
          <w:p>
            <w:pPr>
              <w:spacing w:after="0"/>
              <w:ind w:left="0"/>
              <w:jc w:val="center"/>
            </w:pPr>
            <w:r>
              <w:rPr>
                <w:rFonts w:ascii="Arial"/>
                <w:b w:val="false"/>
                <w:i w:val="false"/>
                <w:color w:val="000000"/>
                <w:sz w:val="15"/>
              </w:rPr>
              <w:t xml:space="preserve"> </w:t>
            </w:r>
          </w:p>
          <w:bookmarkEnd w:id="21815"/>
        </w:tc>
        <w:tc>
          <w:tcPr>
            <w:tcW w:w="1417" w:type="dxa"/>
            <w:tcBorders>
              <w:top w:val="outset" w:color="000000" w:sz="8"/>
              <w:left w:val="outset" w:color="000000" w:sz="8"/>
              <w:bottom w:val="outset" w:color="000000" w:sz="8"/>
              <w:right w:val="outset" w:color="000000" w:sz="8"/>
            </w:tcBorders>
            <w:vAlign w:val="center"/>
          </w:tcPr>
          <w:bookmarkStart w:name="21818" w:id="21816"/>
          <w:p>
            <w:pPr>
              <w:spacing w:after="0"/>
              <w:ind w:left="0"/>
              <w:jc w:val="center"/>
            </w:pPr>
            <w:r>
              <w:rPr>
                <w:rFonts w:ascii="Arial"/>
                <w:b w:val="false"/>
                <w:i w:val="false"/>
                <w:color w:val="000000"/>
                <w:sz w:val="15"/>
              </w:rPr>
              <w:t xml:space="preserve"> </w:t>
            </w:r>
          </w:p>
          <w:bookmarkEnd w:id="21816"/>
        </w:tc>
        <w:tc>
          <w:tcPr>
            <w:tcW w:w="1306" w:type="dxa"/>
            <w:tcBorders>
              <w:top w:val="outset" w:color="000000" w:sz="8"/>
              <w:left w:val="outset" w:color="000000" w:sz="8"/>
              <w:bottom w:val="outset" w:color="000000" w:sz="8"/>
              <w:right w:val="outset" w:color="000000" w:sz="8"/>
            </w:tcBorders>
            <w:vAlign w:val="center"/>
          </w:tcPr>
          <w:bookmarkStart w:name="21819" w:id="21817"/>
          <w:p>
            <w:pPr>
              <w:spacing w:after="0"/>
              <w:ind w:left="0"/>
              <w:jc w:val="center"/>
            </w:pPr>
            <w:r>
              <w:rPr>
                <w:rFonts w:ascii="Arial"/>
                <w:b w:val="false"/>
                <w:i w:val="false"/>
                <w:color w:val="000000"/>
                <w:sz w:val="15"/>
              </w:rPr>
              <w:t xml:space="preserve"> </w:t>
            </w:r>
          </w:p>
          <w:bookmarkEnd w:id="2181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820" w:id="21818"/>
          <w:p>
            <w:pPr>
              <w:spacing w:after="0"/>
              <w:ind w:left="0"/>
              <w:jc w:val="center"/>
            </w:pPr>
            <w:r>
              <w:rPr>
                <w:rFonts w:ascii="Arial"/>
                <w:b w:val="false"/>
                <w:i w:val="false"/>
                <w:color w:val="000000"/>
                <w:sz w:val="15"/>
              </w:rPr>
              <w:t xml:space="preserve"> </w:t>
            </w:r>
          </w:p>
          <w:bookmarkEnd w:id="21818"/>
        </w:tc>
        <w:tc>
          <w:tcPr>
            <w:tcW w:w="919" w:type="dxa"/>
            <w:tcBorders>
              <w:top w:val="outset" w:color="000000" w:sz="8"/>
              <w:left w:val="outset" w:color="000000" w:sz="8"/>
              <w:bottom w:val="outset" w:color="000000" w:sz="8"/>
              <w:right w:val="outset" w:color="000000" w:sz="8"/>
            </w:tcBorders>
            <w:vAlign w:val="center"/>
          </w:tcPr>
          <w:bookmarkStart w:name="21821" w:id="21819"/>
          <w:p>
            <w:pPr>
              <w:spacing w:after="0"/>
              <w:ind w:left="0"/>
              <w:jc w:val="center"/>
            </w:pPr>
            <w:r>
              <w:rPr>
                <w:rFonts w:ascii="Arial"/>
                <w:b w:val="false"/>
                <w:i w:val="false"/>
                <w:color w:val="000000"/>
                <w:sz w:val="15"/>
              </w:rPr>
              <w:t xml:space="preserve"> </w:t>
            </w:r>
          </w:p>
          <w:bookmarkEnd w:id="21819"/>
        </w:tc>
        <w:tc>
          <w:tcPr>
            <w:tcW w:w="805" w:type="dxa"/>
            <w:tcBorders>
              <w:top w:val="outset" w:color="000000" w:sz="8"/>
              <w:left w:val="outset" w:color="000000" w:sz="8"/>
              <w:bottom w:val="outset" w:color="000000" w:sz="8"/>
              <w:right w:val="outset" w:color="000000" w:sz="8"/>
            </w:tcBorders>
            <w:vAlign w:val="center"/>
          </w:tcPr>
          <w:bookmarkStart w:name="21822" w:id="21820"/>
          <w:p>
            <w:pPr>
              <w:spacing w:after="0"/>
              <w:ind w:left="0"/>
              <w:jc w:val="center"/>
            </w:pPr>
            <w:r>
              <w:rPr>
                <w:rFonts w:ascii="Arial"/>
                <w:b w:val="false"/>
                <w:i w:val="false"/>
                <w:color w:val="000000"/>
                <w:sz w:val="15"/>
              </w:rPr>
              <w:t xml:space="preserve"> </w:t>
            </w:r>
          </w:p>
          <w:bookmarkEnd w:id="21820"/>
        </w:tc>
        <w:tc>
          <w:tcPr>
            <w:tcW w:w="1250" w:type="dxa"/>
            <w:tcBorders>
              <w:top w:val="outset" w:color="000000" w:sz="8"/>
              <w:left w:val="outset" w:color="000000" w:sz="8"/>
              <w:bottom w:val="outset" w:color="000000" w:sz="8"/>
              <w:right w:val="outset" w:color="000000" w:sz="8"/>
            </w:tcBorders>
            <w:vAlign w:val="center"/>
          </w:tcPr>
          <w:bookmarkStart w:name="21823" w:id="21821"/>
          <w:p>
            <w:pPr>
              <w:spacing w:after="0"/>
              <w:ind w:left="0"/>
              <w:jc w:val="left"/>
            </w:pPr>
            <w:r>
              <w:rPr>
                <w:rFonts w:ascii="Arial"/>
                <w:b w:val="false"/>
                <w:i w:val="false"/>
                <w:color w:val="000000"/>
                <w:sz w:val="15"/>
              </w:rPr>
              <w:t xml:space="preserve"> </w:t>
            </w:r>
          </w:p>
          <w:bookmarkEnd w:id="21821"/>
        </w:tc>
        <w:tc>
          <w:tcPr>
            <w:tcW w:w="1818" w:type="dxa"/>
            <w:tcBorders>
              <w:top w:val="outset" w:color="000000" w:sz="8"/>
              <w:left w:val="outset" w:color="000000" w:sz="8"/>
              <w:bottom w:val="outset" w:color="000000" w:sz="8"/>
              <w:right w:val="outset" w:color="000000" w:sz="8"/>
            </w:tcBorders>
            <w:vAlign w:val="center"/>
          </w:tcPr>
          <w:bookmarkStart w:name="21824" w:id="21822"/>
          <w:p>
            <w:pPr>
              <w:spacing w:after="0"/>
              <w:ind w:left="0"/>
              <w:jc w:val="left"/>
            </w:pPr>
            <w:r>
              <w:rPr>
                <w:rFonts w:ascii="Arial"/>
                <w:b w:val="false"/>
                <w:i w:val="false"/>
                <w:color w:val="000000"/>
                <w:sz w:val="15"/>
              </w:rPr>
              <w:t>проектні роботи</w:t>
            </w:r>
          </w:p>
          <w:bookmarkEnd w:id="21822"/>
        </w:tc>
        <w:tc>
          <w:tcPr>
            <w:tcW w:w="1417" w:type="dxa"/>
            <w:tcBorders>
              <w:top w:val="outset" w:color="000000" w:sz="8"/>
              <w:left w:val="outset" w:color="000000" w:sz="8"/>
              <w:bottom w:val="outset" w:color="000000" w:sz="8"/>
              <w:right w:val="outset" w:color="000000" w:sz="8"/>
            </w:tcBorders>
            <w:vAlign w:val="center"/>
          </w:tcPr>
          <w:bookmarkStart w:name="21825" w:id="21823"/>
          <w:p>
            <w:pPr>
              <w:spacing w:after="0"/>
              <w:ind w:left="0"/>
              <w:jc w:val="center"/>
            </w:pPr>
            <w:r>
              <w:rPr>
                <w:rFonts w:ascii="Arial"/>
                <w:b w:val="false"/>
                <w:i w:val="false"/>
                <w:color w:val="000000"/>
                <w:sz w:val="15"/>
              </w:rPr>
              <w:t xml:space="preserve"> </w:t>
            </w:r>
          </w:p>
          <w:bookmarkEnd w:id="21823"/>
        </w:tc>
        <w:tc>
          <w:tcPr>
            <w:tcW w:w="1009" w:type="dxa"/>
            <w:tcBorders>
              <w:top w:val="outset" w:color="000000" w:sz="8"/>
              <w:left w:val="outset" w:color="000000" w:sz="8"/>
              <w:bottom w:val="outset" w:color="000000" w:sz="8"/>
              <w:right w:val="outset" w:color="000000" w:sz="8"/>
            </w:tcBorders>
            <w:vAlign w:val="center"/>
          </w:tcPr>
          <w:bookmarkStart w:name="21826" w:id="21824"/>
          <w:p>
            <w:pPr>
              <w:spacing w:after="0"/>
              <w:ind w:left="0"/>
              <w:jc w:val="center"/>
            </w:pPr>
            <w:r>
              <w:rPr>
                <w:rFonts w:ascii="Arial"/>
                <w:b w:val="false"/>
                <w:i w:val="false"/>
                <w:color w:val="000000"/>
                <w:sz w:val="15"/>
              </w:rPr>
              <w:t xml:space="preserve"> </w:t>
            </w:r>
          </w:p>
          <w:bookmarkEnd w:id="21824"/>
        </w:tc>
        <w:tc>
          <w:tcPr>
            <w:tcW w:w="1417" w:type="dxa"/>
            <w:tcBorders>
              <w:top w:val="outset" w:color="000000" w:sz="8"/>
              <w:left w:val="outset" w:color="000000" w:sz="8"/>
              <w:bottom w:val="outset" w:color="000000" w:sz="8"/>
              <w:right w:val="outset" w:color="000000" w:sz="8"/>
            </w:tcBorders>
            <w:vAlign w:val="center"/>
          </w:tcPr>
          <w:bookmarkStart w:name="21827" w:id="21825"/>
          <w:p>
            <w:pPr>
              <w:spacing w:after="0"/>
              <w:ind w:left="0"/>
              <w:jc w:val="center"/>
            </w:pPr>
            <w:r>
              <w:rPr>
                <w:rFonts w:ascii="Arial"/>
                <w:b w:val="false"/>
                <w:i w:val="false"/>
                <w:color w:val="000000"/>
                <w:sz w:val="15"/>
              </w:rPr>
              <w:t xml:space="preserve"> </w:t>
            </w:r>
          </w:p>
          <w:bookmarkEnd w:id="21825"/>
        </w:tc>
        <w:tc>
          <w:tcPr>
            <w:tcW w:w="1306" w:type="dxa"/>
            <w:tcBorders>
              <w:top w:val="outset" w:color="000000" w:sz="8"/>
              <w:left w:val="outset" w:color="000000" w:sz="8"/>
              <w:bottom w:val="outset" w:color="000000" w:sz="8"/>
              <w:right w:val="outset" w:color="000000" w:sz="8"/>
            </w:tcBorders>
            <w:vAlign w:val="center"/>
          </w:tcPr>
          <w:bookmarkStart w:name="21828" w:id="21826"/>
          <w:p>
            <w:pPr>
              <w:spacing w:after="0"/>
              <w:ind w:left="0"/>
              <w:jc w:val="center"/>
            </w:pPr>
            <w:r>
              <w:rPr>
                <w:rFonts w:ascii="Arial"/>
                <w:b w:val="false"/>
                <w:i w:val="false"/>
                <w:color w:val="000000"/>
                <w:sz w:val="15"/>
              </w:rPr>
              <w:t>10,0</w:t>
            </w:r>
          </w:p>
          <w:bookmarkEnd w:id="2182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829" w:id="21827"/>
          <w:p>
            <w:pPr>
              <w:spacing w:after="0"/>
              <w:ind w:left="0"/>
              <w:jc w:val="center"/>
            </w:pPr>
            <w:r>
              <w:rPr>
                <w:rFonts w:ascii="Arial"/>
                <w:b w:val="false"/>
                <w:i w:val="false"/>
                <w:color w:val="000000"/>
                <w:sz w:val="15"/>
              </w:rPr>
              <w:t>4117321</w:t>
            </w:r>
          </w:p>
          <w:bookmarkEnd w:id="21827"/>
        </w:tc>
        <w:tc>
          <w:tcPr>
            <w:tcW w:w="919" w:type="dxa"/>
            <w:tcBorders>
              <w:top w:val="outset" w:color="000000" w:sz="8"/>
              <w:left w:val="outset" w:color="000000" w:sz="8"/>
              <w:bottom w:val="outset" w:color="000000" w:sz="8"/>
              <w:right w:val="outset" w:color="000000" w:sz="8"/>
            </w:tcBorders>
            <w:vAlign w:val="center"/>
          </w:tcPr>
          <w:bookmarkStart w:name="21830" w:id="21828"/>
          <w:p>
            <w:pPr>
              <w:spacing w:after="0"/>
              <w:ind w:left="0"/>
              <w:jc w:val="center"/>
            </w:pPr>
            <w:r>
              <w:rPr>
                <w:rFonts w:ascii="Arial"/>
                <w:b w:val="false"/>
                <w:i w:val="false"/>
                <w:color w:val="000000"/>
                <w:sz w:val="15"/>
              </w:rPr>
              <w:t>7321</w:t>
            </w:r>
          </w:p>
          <w:bookmarkEnd w:id="21828"/>
        </w:tc>
        <w:tc>
          <w:tcPr>
            <w:tcW w:w="805" w:type="dxa"/>
            <w:tcBorders>
              <w:top w:val="outset" w:color="000000" w:sz="8"/>
              <w:left w:val="outset" w:color="000000" w:sz="8"/>
              <w:bottom w:val="outset" w:color="000000" w:sz="8"/>
              <w:right w:val="outset" w:color="000000" w:sz="8"/>
            </w:tcBorders>
            <w:vAlign w:val="center"/>
          </w:tcPr>
          <w:bookmarkStart w:name="21831" w:id="21829"/>
          <w:p>
            <w:pPr>
              <w:spacing w:after="0"/>
              <w:ind w:left="0"/>
              <w:jc w:val="center"/>
            </w:pPr>
            <w:r>
              <w:rPr>
                <w:rFonts w:ascii="Arial"/>
                <w:b w:val="false"/>
                <w:i w:val="false"/>
                <w:color w:val="000000"/>
                <w:sz w:val="15"/>
              </w:rPr>
              <w:t>0443</w:t>
            </w:r>
          </w:p>
          <w:bookmarkEnd w:id="21829"/>
        </w:tc>
        <w:tc>
          <w:tcPr>
            <w:tcW w:w="1250" w:type="dxa"/>
            <w:tcBorders>
              <w:top w:val="outset" w:color="000000" w:sz="8"/>
              <w:left w:val="outset" w:color="000000" w:sz="8"/>
              <w:bottom w:val="outset" w:color="000000" w:sz="8"/>
              <w:right w:val="outset" w:color="000000" w:sz="8"/>
            </w:tcBorders>
            <w:vAlign w:val="center"/>
          </w:tcPr>
          <w:bookmarkStart w:name="21832" w:id="21830"/>
          <w:p>
            <w:pPr>
              <w:spacing w:after="0"/>
              <w:ind w:left="0"/>
              <w:jc w:val="left"/>
            </w:pPr>
            <w:r>
              <w:rPr>
                <w:rFonts w:ascii="Arial"/>
                <w:b w:val="false"/>
                <w:i w:val="false"/>
                <w:color w:val="000000"/>
                <w:sz w:val="15"/>
              </w:rPr>
              <w:t>Будівництво освітніх установ та закладів</w:t>
            </w:r>
          </w:p>
          <w:bookmarkEnd w:id="21830"/>
        </w:tc>
        <w:tc>
          <w:tcPr>
            <w:tcW w:w="1818" w:type="dxa"/>
            <w:tcBorders>
              <w:top w:val="outset" w:color="000000" w:sz="8"/>
              <w:left w:val="outset" w:color="000000" w:sz="8"/>
              <w:bottom w:val="outset" w:color="000000" w:sz="8"/>
              <w:right w:val="outset" w:color="000000" w:sz="8"/>
            </w:tcBorders>
            <w:vAlign w:val="center"/>
          </w:tcPr>
          <w:bookmarkStart w:name="21833" w:id="21831"/>
          <w:p>
            <w:pPr>
              <w:spacing w:after="0"/>
              <w:ind w:left="0"/>
              <w:jc w:val="left"/>
            </w:pPr>
            <w:r>
              <w:rPr>
                <w:rFonts w:ascii="Arial"/>
                <w:b w:val="false"/>
                <w:i w:val="false"/>
                <w:color w:val="000000"/>
                <w:sz w:val="15"/>
              </w:rPr>
              <w:t>ТЕРМОМОДЕРНІЗАЦІЯ ДОШКІЛЬНОГО НАВЧАЛЬНОГО ЗАКЛАДУ N 149 НА ВУЛ. ВИШНЯКІВСЬКА, 12-Б У ДАРНИЦЬКОМУ РАЙОНІ</w:t>
            </w:r>
          </w:p>
          <w:bookmarkEnd w:id="21831"/>
        </w:tc>
        <w:tc>
          <w:tcPr>
            <w:tcW w:w="1417" w:type="dxa"/>
            <w:tcBorders>
              <w:top w:val="outset" w:color="000000" w:sz="8"/>
              <w:left w:val="outset" w:color="000000" w:sz="8"/>
              <w:bottom w:val="outset" w:color="000000" w:sz="8"/>
              <w:right w:val="outset" w:color="000000" w:sz="8"/>
            </w:tcBorders>
            <w:vAlign w:val="center"/>
          </w:tcPr>
          <w:bookmarkStart w:name="21834" w:id="21832"/>
          <w:p>
            <w:pPr>
              <w:spacing w:after="0"/>
              <w:ind w:left="0"/>
              <w:jc w:val="center"/>
            </w:pPr>
            <w:r>
              <w:rPr>
                <w:rFonts w:ascii="Arial"/>
                <w:b w:val="false"/>
                <w:i w:val="false"/>
                <w:color w:val="000000"/>
                <w:sz w:val="15"/>
              </w:rPr>
              <w:t>10000,0</w:t>
            </w:r>
          </w:p>
          <w:bookmarkEnd w:id="21832"/>
        </w:tc>
        <w:tc>
          <w:tcPr>
            <w:tcW w:w="1009" w:type="dxa"/>
            <w:tcBorders>
              <w:top w:val="outset" w:color="000000" w:sz="8"/>
              <w:left w:val="outset" w:color="000000" w:sz="8"/>
              <w:bottom w:val="outset" w:color="000000" w:sz="8"/>
              <w:right w:val="outset" w:color="000000" w:sz="8"/>
            </w:tcBorders>
            <w:vAlign w:val="center"/>
          </w:tcPr>
          <w:bookmarkStart w:name="21835" w:id="21833"/>
          <w:p>
            <w:pPr>
              <w:spacing w:after="0"/>
              <w:ind w:left="0"/>
              <w:jc w:val="center"/>
            </w:pPr>
            <w:r>
              <w:rPr>
                <w:rFonts w:ascii="Arial"/>
                <w:b w:val="false"/>
                <w:i w:val="false"/>
                <w:color w:val="000000"/>
                <w:sz w:val="15"/>
              </w:rPr>
              <w:t>97,7</w:t>
            </w:r>
          </w:p>
          <w:bookmarkEnd w:id="21833"/>
        </w:tc>
        <w:tc>
          <w:tcPr>
            <w:tcW w:w="1417" w:type="dxa"/>
            <w:tcBorders>
              <w:top w:val="outset" w:color="000000" w:sz="8"/>
              <w:left w:val="outset" w:color="000000" w:sz="8"/>
              <w:bottom w:val="outset" w:color="000000" w:sz="8"/>
              <w:right w:val="outset" w:color="000000" w:sz="8"/>
            </w:tcBorders>
            <w:vAlign w:val="center"/>
          </w:tcPr>
          <w:bookmarkStart w:name="21836" w:id="21834"/>
          <w:p>
            <w:pPr>
              <w:spacing w:after="0"/>
              <w:ind w:left="0"/>
              <w:jc w:val="center"/>
            </w:pPr>
            <w:r>
              <w:rPr>
                <w:rFonts w:ascii="Arial"/>
                <w:b w:val="false"/>
                <w:i w:val="false"/>
                <w:color w:val="000000"/>
                <w:sz w:val="15"/>
              </w:rPr>
              <w:t>9774,0</w:t>
            </w:r>
          </w:p>
          <w:bookmarkEnd w:id="21834"/>
        </w:tc>
        <w:tc>
          <w:tcPr>
            <w:tcW w:w="1306" w:type="dxa"/>
            <w:tcBorders>
              <w:top w:val="outset" w:color="000000" w:sz="8"/>
              <w:left w:val="outset" w:color="000000" w:sz="8"/>
              <w:bottom w:val="outset" w:color="000000" w:sz="8"/>
              <w:right w:val="outset" w:color="000000" w:sz="8"/>
            </w:tcBorders>
            <w:vAlign w:val="center"/>
          </w:tcPr>
          <w:bookmarkStart w:name="21837" w:id="21835"/>
          <w:p>
            <w:pPr>
              <w:spacing w:after="0"/>
              <w:ind w:left="0"/>
              <w:jc w:val="center"/>
            </w:pPr>
            <w:r>
              <w:rPr>
                <w:rFonts w:ascii="Arial"/>
                <w:b w:val="false"/>
                <w:i w:val="false"/>
                <w:color w:val="000000"/>
                <w:sz w:val="15"/>
              </w:rPr>
              <w:t>10,0</w:t>
            </w:r>
          </w:p>
          <w:bookmarkEnd w:id="218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838" w:id="21836"/>
          <w:p>
            <w:pPr>
              <w:spacing w:after="0"/>
              <w:ind w:left="0"/>
              <w:jc w:val="center"/>
            </w:pPr>
            <w:r>
              <w:rPr>
                <w:rFonts w:ascii="Arial"/>
                <w:b w:val="false"/>
                <w:i w:val="false"/>
                <w:color w:val="000000"/>
                <w:sz w:val="15"/>
              </w:rPr>
              <w:t xml:space="preserve"> </w:t>
            </w:r>
          </w:p>
          <w:bookmarkEnd w:id="21836"/>
        </w:tc>
        <w:tc>
          <w:tcPr>
            <w:tcW w:w="919" w:type="dxa"/>
            <w:tcBorders>
              <w:top w:val="outset" w:color="000000" w:sz="8"/>
              <w:left w:val="outset" w:color="000000" w:sz="8"/>
              <w:bottom w:val="outset" w:color="000000" w:sz="8"/>
              <w:right w:val="outset" w:color="000000" w:sz="8"/>
            </w:tcBorders>
            <w:vAlign w:val="center"/>
          </w:tcPr>
          <w:bookmarkStart w:name="21839" w:id="21837"/>
          <w:p>
            <w:pPr>
              <w:spacing w:after="0"/>
              <w:ind w:left="0"/>
              <w:jc w:val="center"/>
            </w:pPr>
            <w:r>
              <w:rPr>
                <w:rFonts w:ascii="Arial"/>
                <w:b w:val="false"/>
                <w:i w:val="false"/>
                <w:color w:val="000000"/>
                <w:sz w:val="15"/>
              </w:rPr>
              <w:t xml:space="preserve"> </w:t>
            </w:r>
          </w:p>
          <w:bookmarkEnd w:id="21837"/>
        </w:tc>
        <w:tc>
          <w:tcPr>
            <w:tcW w:w="805" w:type="dxa"/>
            <w:tcBorders>
              <w:top w:val="outset" w:color="000000" w:sz="8"/>
              <w:left w:val="outset" w:color="000000" w:sz="8"/>
              <w:bottom w:val="outset" w:color="000000" w:sz="8"/>
              <w:right w:val="outset" w:color="000000" w:sz="8"/>
            </w:tcBorders>
            <w:vAlign w:val="center"/>
          </w:tcPr>
          <w:bookmarkStart w:name="21840" w:id="21838"/>
          <w:p>
            <w:pPr>
              <w:spacing w:after="0"/>
              <w:ind w:left="0"/>
              <w:jc w:val="center"/>
            </w:pPr>
            <w:r>
              <w:rPr>
                <w:rFonts w:ascii="Arial"/>
                <w:b w:val="false"/>
                <w:i w:val="false"/>
                <w:color w:val="000000"/>
                <w:sz w:val="15"/>
              </w:rPr>
              <w:t xml:space="preserve"> </w:t>
            </w:r>
          </w:p>
          <w:bookmarkEnd w:id="21838"/>
        </w:tc>
        <w:tc>
          <w:tcPr>
            <w:tcW w:w="1250" w:type="dxa"/>
            <w:tcBorders>
              <w:top w:val="outset" w:color="000000" w:sz="8"/>
              <w:left w:val="outset" w:color="000000" w:sz="8"/>
              <w:bottom w:val="outset" w:color="000000" w:sz="8"/>
              <w:right w:val="outset" w:color="000000" w:sz="8"/>
            </w:tcBorders>
            <w:vAlign w:val="center"/>
          </w:tcPr>
          <w:bookmarkStart w:name="21841" w:id="21839"/>
          <w:p>
            <w:pPr>
              <w:spacing w:after="0"/>
              <w:ind w:left="0"/>
              <w:jc w:val="left"/>
            </w:pPr>
            <w:r>
              <w:rPr>
                <w:rFonts w:ascii="Arial"/>
                <w:b w:val="false"/>
                <w:i w:val="false"/>
                <w:color w:val="000000"/>
                <w:sz w:val="15"/>
              </w:rPr>
              <w:t xml:space="preserve"> </w:t>
            </w:r>
          </w:p>
          <w:bookmarkEnd w:id="21839"/>
        </w:tc>
        <w:tc>
          <w:tcPr>
            <w:tcW w:w="1818" w:type="dxa"/>
            <w:tcBorders>
              <w:top w:val="outset" w:color="000000" w:sz="8"/>
              <w:left w:val="outset" w:color="000000" w:sz="8"/>
              <w:bottom w:val="outset" w:color="000000" w:sz="8"/>
              <w:right w:val="outset" w:color="000000" w:sz="8"/>
            </w:tcBorders>
            <w:vAlign w:val="center"/>
          </w:tcPr>
          <w:bookmarkStart w:name="21842" w:id="21840"/>
          <w:p>
            <w:pPr>
              <w:spacing w:after="0"/>
              <w:ind w:left="0"/>
              <w:jc w:val="left"/>
            </w:pPr>
            <w:r>
              <w:rPr>
                <w:rFonts w:ascii="Arial"/>
                <w:b w:val="false"/>
                <w:i w:val="false"/>
                <w:color w:val="000000"/>
                <w:sz w:val="15"/>
              </w:rPr>
              <w:t>у тому числі:</w:t>
            </w:r>
          </w:p>
          <w:bookmarkEnd w:id="21840"/>
        </w:tc>
        <w:tc>
          <w:tcPr>
            <w:tcW w:w="1417" w:type="dxa"/>
            <w:tcBorders>
              <w:top w:val="outset" w:color="000000" w:sz="8"/>
              <w:left w:val="outset" w:color="000000" w:sz="8"/>
              <w:bottom w:val="outset" w:color="000000" w:sz="8"/>
              <w:right w:val="outset" w:color="000000" w:sz="8"/>
            </w:tcBorders>
            <w:vAlign w:val="center"/>
          </w:tcPr>
          <w:bookmarkStart w:name="21843" w:id="21841"/>
          <w:p>
            <w:pPr>
              <w:spacing w:after="0"/>
              <w:ind w:left="0"/>
              <w:jc w:val="center"/>
            </w:pPr>
            <w:r>
              <w:rPr>
                <w:rFonts w:ascii="Arial"/>
                <w:b w:val="false"/>
                <w:i w:val="false"/>
                <w:color w:val="000000"/>
                <w:sz w:val="15"/>
              </w:rPr>
              <w:t xml:space="preserve"> </w:t>
            </w:r>
          </w:p>
          <w:bookmarkEnd w:id="21841"/>
        </w:tc>
        <w:tc>
          <w:tcPr>
            <w:tcW w:w="1009" w:type="dxa"/>
            <w:tcBorders>
              <w:top w:val="outset" w:color="000000" w:sz="8"/>
              <w:left w:val="outset" w:color="000000" w:sz="8"/>
              <w:bottom w:val="outset" w:color="000000" w:sz="8"/>
              <w:right w:val="outset" w:color="000000" w:sz="8"/>
            </w:tcBorders>
            <w:vAlign w:val="center"/>
          </w:tcPr>
          <w:bookmarkStart w:name="21844" w:id="21842"/>
          <w:p>
            <w:pPr>
              <w:spacing w:after="0"/>
              <w:ind w:left="0"/>
              <w:jc w:val="center"/>
            </w:pPr>
            <w:r>
              <w:rPr>
                <w:rFonts w:ascii="Arial"/>
                <w:b w:val="false"/>
                <w:i w:val="false"/>
                <w:color w:val="000000"/>
                <w:sz w:val="15"/>
              </w:rPr>
              <w:t xml:space="preserve"> </w:t>
            </w:r>
          </w:p>
          <w:bookmarkEnd w:id="21842"/>
        </w:tc>
        <w:tc>
          <w:tcPr>
            <w:tcW w:w="1417" w:type="dxa"/>
            <w:tcBorders>
              <w:top w:val="outset" w:color="000000" w:sz="8"/>
              <w:left w:val="outset" w:color="000000" w:sz="8"/>
              <w:bottom w:val="outset" w:color="000000" w:sz="8"/>
              <w:right w:val="outset" w:color="000000" w:sz="8"/>
            </w:tcBorders>
            <w:vAlign w:val="center"/>
          </w:tcPr>
          <w:bookmarkStart w:name="21845" w:id="21843"/>
          <w:p>
            <w:pPr>
              <w:spacing w:after="0"/>
              <w:ind w:left="0"/>
              <w:jc w:val="center"/>
            </w:pPr>
            <w:r>
              <w:rPr>
                <w:rFonts w:ascii="Arial"/>
                <w:b w:val="false"/>
                <w:i w:val="false"/>
                <w:color w:val="000000"/>
                <w:sz w:val="15"/>
              </w:rPr>
              <w:t xml:space="preserve"> </w:t>
            </w:r>
          </w:p>
          <w:bookmarkEnd w:id="21843"/>
        </w:tc>
        <w:tc>
          <w:tcPr>
            <w:tcW w:w="1306" w:type="dxa"/>
            <w:tcBorders>
              <w:top w:val="outset" w:color="000000" w:sz="8"/>
              <w:left w:val="outset" w:color="000000" w:sz="8"/>
              <w:bottom w:val="outset" w:color="000000" w:sz="8"/>
              <w:right w:val="outset" w:color="000000" w:sz="8"/>
            </w:tcBorders>
            <w:vAlign w:val="center"/>
          </w:tcPr>
          <w:bookmarkStart w:name="21846" w:id="21844"/>
          <w:p>
            <w:pPr>
              <w:spacing w:after="0"/>
              <w:ind w:left="0"/>
              <w:jc w:val="center"/>
            </w:pPr>
            <w:r>
              <w:rPr>
                <w:rFonts w:ascii="Arial"/>
                <w:b w:val="false"/>
                <w:i w:val="false"/>
                <w:color w:val="000000"/>
                <w:sz w:val="15"/>
              </w:rPr>
              <w:t xml:space="preserve"> </w:t>
            </w:r>
          </w:p>
          <w:bookmarkEnd w:id="2184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847" w:id="21845"/>
          <w:p>
            <w:pPr>
              <w:spacing w:after="0"/>
              <w:ind w:left="0"/>
              <w:jc w:val="center"/>
            </w:pPr>
            <w:r>
              <w:rPr>
                <w:rFonts w:ascii="Arial"/>
                <w:b w:val="false"/>
                <w:i w:val="false"/>
                <w:color w:val="000000"/>
                <w:sz w:val="15"/>
              </w:rPr>
              <w:t xml:space="preserve"> </w:t>
            </w:r>
          </w:p>
          <w:bookmarkEnd w:id="21845"/>
        </w:tc>
        <w:tc>
          <w:tcPr>
            <w:tcW w:w="919" w:type="dxa"/>
            <w:tcBorders>
              <w:top w:val="outset" w:color="000000" w:sz="8"/>
              <w:left w:val="outset" w:color="000000" w:sz="8"/>
              <w:bottom w:val="outset" w:color="000000" w:sz="8"/>
              <w:right w:val="outset" w:color="000000" w:sz="8"/>
            </w:tcBorders>
            <w:vAlign w:val="center"/>
          </w:tcPr>
          <w:bookmarkStart w:name="21848" w:id="21846"/>
          <w:p>
            <w:pPr>
              <w:spacing w:after="0"/>
              <w:ind w:left="0"/>
              <w:jc w:val="center"/>
            </w:pPr>
            <w:r>
              <w:rPr>
                <w:rFonts w:ascii="Arial"/>
                <w:b w:val="false"/>
                <w:i w:val="false"/>
                <w:color w:val="000000"/>
                <w:sz w:val="15"/>
              </w:rPr>
              <w:t xml:space="preserve"> </w:t>
            </w:r>
          </w:p>
          <w:bookmarkEnd w:id="21846"/>
        </w:tc>
        <w:tc>
          <w:tcPr>
            <w:tcW w:w="805" w:type="dxa"/>
            <w:tcBorders>
              <w:top w:val="outset" w:color="000000" w:sz="8"/>
              <w:left w:val="outset" w:color="000000" w:sz="8"/>
              <w:bottom w:val="outset" w:color="000000" w:sz="8"/>
              <w:right w:val="outset" w:color="000000" w:sz="8"/>
            </w:tcBorders>
            <w:vAlign w:val="center"/>
          </w:tcPr>
          <w:bookmarkStart w:name="21849" w:id="21847"/>
          <w:p>
            <w:pPr>
              <w:spacing w:after="0"/>
              <w:ind w:left="0"/>
              <w:jc w:val="center"/>
            </w:pPr>
            <w:r>
              <w:rPr>
                <w:rFonts w:ascii="Arial"/>
                <w:b w:val="false"/>
                <w:i w:val="false"/>
                <w:color w:val="000000"/>
                <w:sz w:val="15"/>
              </w:rPr>
              <w:t xml:space="preserve"> </w:t>
            </w:r>
          </w:p>
          <w:bookmarkEnd w:id="21847"/>
        </w:tc>
        <w:tc>
          <w:tcPr>
            <w:tcW w:w="1250" w:type="dxa"/>
            <w:tcBorders>
              <w:top w:val="outset" w:color="000000" w:sz="8"/>
              <w:left w:val="outset" w:color="000000" w:sz="8"/>
              <w:bottom w:val="outset" w:color="000000" w:sz="8"/>
              <w:right w:val="outset" w:color="000000" w:sz="8"/>
            </w:tcBorders>
            <w:vAlign w:val="center"/>
          </w:tcPr>
          <w:bookmarkStart w:name="21850" w:id="21848"/>
          <w:p>
            <w:pPr>
              <w:spacing w:after="0"/>
              <w:ind w:left="0"/>
              <w:jc w:val="left"/>
            </w:pPr>
            <w:r>
              <w:rPr>
                <w:rFonts w:ascii="Arial"/>
                <w:b w:val="false"/>
                <w:i w:val="false"/>
                <w:color w:val="000000"/>
                <w:sz w:val="15"/>
              </w:rPr>
              <w:t xml:space="preserve"> </w:t>
            </w:r>
          </w:p>
          <w:bookmarkEnd w:id="21848"/>
        </w:tc>
        <w:tc>
          <w:tcPr>
            <w:tcW w:w="1818" w:type="dxa"/>
            <w:tcBorders>
              <w:top w:val="outset" w:color="000000" w:sz="8"/>
              <w:left w:val="outset" w:color="000000" w:sz="8"/>
              <w:bottom w:val="outset" w:color="000000" w:sz="8"/>
              <w:right w:val="outset" w:color="000000" w:sz="8"/>
            </w:tcBorders>
            <w:vAlign w:val="center"/>
          </w:tcPr>
          <w:bookmarkStart w:name="21851" w:id="21849"/>
          <w:p>
            <w:pPr>
              <w:spacing w:after="0"/>
              <w:ind w:left="0"/>
              <w:jc w:val="left"/>
            </w:pPr>
            <w:r>
              <w:rPr>
                <w:rFonts w:ascii="Arial"/>
                <w:b w:val="false"/>
                <w:i w:val="false"/>
                <w:color w:val="000000"/>
                <w:sz w:val="15"/>
              </w:rPr>
              <w:t>проектні роботи</w:t>
            </w:r>
          </w:p>
          <w:bookmarkEnd w:id="21849"/>
        </w:tc>
        <w:tc>
          <w:tcPr>
            <w:tcW w:w="1417" w:type="dxa"/>
            <w:tcBorders>
              <w:top w:val="outset" w:color="000000" w:sz="8"/>
              <w:left w:val="outset" w:color="000000" w:sz="8"/>
              <w:bottom w:val="outset" w:color="000000" w:sz="8"/>
              <w:right w:val="outset" w:color="000000" w:sz="8"/>
            </w:tcBorders>
            <w:vAlign w:val="center"/>
          </w:tcPr>
          <w:bookmarkStart w:name="21852" w:id="21850"/>
          <w:p>
            <w:pPr>
              <w:spacing w:after="0"/>
              <w:ind w:left="0"/>
              <w:jc w:val="center"/>
            </w:pPr>
            <w:r>
              <w:rPr>
                <w:rFonts w:ascii="Arial"/>
                <w:b w:val="false"/>
                <w:i w:val="false"/>
                <w:color w:val="000000"/>
                <w:sz w:val="15"/>
              </w:rPr>
              <w:t xml:space="preserve"> </w:t>
            </w:r>
          </w:p>
          <w:bookmarkEnd w:id="21850"/>
        </w:tc>
        <w:tc>
          <w:tcPr>
            <w:tcW w:w="1009" w:type="dxa"/>
            <w:tcBorders>
              <w:top w:val="outset" w:color="000000" w:sz="8"/>
              <w:left w:val="outset" w:color="000000" w:sz="8"/>
              <w:bottom w:val="outset" w:color="000000" w:sz="8"/>
              <w:right w:val="outset" w:color="000000" w:sz="8"/>
            </w:tcBorders>
            <w:vAlign w:val="center"/>
          </w:tcPr>
          <w:bookmarkStart w:name="21853" w:id="21851"/>
          <w:p>
            <w:pPr>
              <w:spacing w:after="0"/>
              <w:ind w:left="0"/>
              <w:jc w:val="center"/>
            </w:pPr>
            <w:r>
              <w:rPr>
                <w:rFonts w:ascii="Arial"/>
                <w:b w:val="false"/>
                <w:i w:val="false"/>
                <w:color w:val="000000"/>
                <w:sz w:val="15"/>
              </w:rPr>
              <w:t xml:space="preserve"> </w:t>
            </w:r>
          </w:p>
          <w:bookmarkEnd w:id="21851"/>
        </w:tc>
        <w:tc>
          <w:tcPr>
            <w:tcW w:w="1417" w:type="dxa"/>
            <w:tcBorders>
              <w:top w:val="outset" w:color="000000" w:sz="8"/>
              <w:left w:val="outset" w:color="000000" w:sz="8"/>
              <w:bottom w:val="outset" w:color="000000" w:sz="8"/>
              <w:right w:val="outset" w:color="000000" w:sz="8"/>
            </w:tcBorders>
            <w:vAlign w:val="center"/>
          </w:tcPr>
          <w:bookmarkStart w:name="21854" w:id="21852"/>
          <w:p>
            <w:pPr>
              <w:spacing w:after="0"/>
              <w:ind w:left="0"/>
              <w:jc w:val="center"/>
            </w:pPr>
            <w:r>
              <w:rPr>
                <w:rFonts w:ascii="Arial"/>
                <w:b w:val="false"/>
                <w:i w:val="false"/>
                <w:color w:val="000000"/>
                <w:sz w:val="15"/>
              </w:rPr>
              <w:t xml:space="preserve"> </w:t>
            </w:r>
          </w:p>
          <w:bookmarkEnd w:id="21852"/>
        </w:tc>
        <w:tc>
          <w:tcPr>
            <w:tcW w:w="1306" w:type="dxa"/>
            <w:tcBorders>
              <w:top w:val="outset" w:color="000000" w:sz="8"/>
              <w:left w:val="outset" w:color="000000" w:sz="8"/>
              <w:bottom w:val="outset" w:color="000000" w:sz="8"/>
              <w:right w:val="outset" w:color="000000" w:sz="8"/>
            </w:tcBorders>
            <w:vAlign w:val="center"/>
          </w:tcPr>
          <w:bookmarkStart w:name="21855" w:id="21853"/>
          <w:p>
            <w:pPr>
              <w:spacing w:after="0"/>
              <w:ind w:left="0"/>
              <w:jc w:val="center"/>
            </w:pPr>
            <w:r>
              <w:rPr>
                <w:rFonts w:ascii="Arial"/>
                <w:b w:val="false"/>
                <w:i w:val="false"/>
                <w:color w:val="000000"/>
                <w:sz w:val="15"/>
              </w:rPr>
              <w:t>10,0</w:t>
            </w:r>
          </w:p>
          <w:bookmarkEnd w:id="2185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856" w:id="21854"/>
          <w:p>
            <w:pPr>
              <w:spacing w:after="0"/>
              <w:ind w:left="0"/>
              <w:jc w:val="center"/>
            </w:pPr>
            <w:r>
              <w:rPr>
                <w:rFonts w:ascii="Arial"/>
                <w:b w:val="false"/>
                <w:i w:val="false"/>
                <w:color w:val="000000"/>
                <w:sz w:val="15"/>
              </w:rPr>
              <w:t>4117321</w:t>
            </w:r>
          </w:p>
          <w:bookmarkEnd w:id="21854"/>
        </w:tc>
        <w:tc>
          <w:tcPr>
            <w:tcW w:w="919" w:type="dxa"/>
            <w:tcBorders>
              <w:top w:val="outset" w:color="000000" w:sz="8"/>
              <w:left w:val="outset" w:color="000000" w:sz="8"/>
              <w:bottom w:val="outset" w:color="000000" w:sz="8"/>
              <w:right w:val="outset" w:color="000000" w:sz="8"/>
            </w:tcBorders>
            <w:vAlign w:val="center"/>
          </w:tcPr>
          <w:bookmarkStart w:name="21857" w:id="21855"/>
          <w:p>
            <w:pPr>
              <w:spacing w:after="0"/>
              <w:ind w:left="0"/>
              <w:jc w:val="center"/>
            </w:pPr>
            <w:r>
              <w:rPr>
                <w:rFonts w:ascii="Arial"/>
                <w:b w:val="false"/>
                <w:i w:val="false"/>
                <w:color w:val="000000"/>
                <w:sz w:val="15"/>
              </w:rPr>
              <w:t>7321</w:t>
            </w:r>
          </w:p>
          <w:bookmarkEnd w:id="21855"/>
        </w:tc>
        <w:tc>
          <w:tcPr>
            <w:tcW w:w="805" w:type="dxa"/>
            <w:tcBorders>
              <w:top w:val="outset" w:color="000000" w:sz="8"/>
              <w:left w:val="outset" w:color="000000" w:sz="8"/>
              <w:bottom w:val="outset" w:color="000000" w:sz="8"/>
              <w:right w:val="outset" w:color="000000" w:sz="8"/>
            </w:tcBorders>
            <w:vAlign w:val="center"/>
          </w:tcPr>
          <w:bookmarkStart w:name="21858" w:id="21856"/>
          <w:p>
            <w:pPr>
              <w:spacing w:after="0"/>
              <w:ind w:left="0"/>
              <w:jc w:val="center"/>
            </w:pPr>
            <w:r>
              <w:rPr>
                <w:rFonts w:ascii="Arial"/>
                <w:b w:val="false"/>
                <w:i w:val="false"/>
                <w:color w:val="000000"/>
                <w:sz w:val="15"/>
              </w:rPr>
              <w:t>0443</w:t>
            </w:r>
          </w:p>
          <w:bookmarkEnd w:id="21856"/>
        </w:tc>
        <w:tc>
          <w:tcPr>
            <w:tcW w:w="1250" w:type="dxa"/>
            <w:tcBorders>
              <w:top w:val="outset" w:color="000000" w:sz="8"/>
              <w:left w:val="outset" w:color="000000" w:sz="8"/>
              <w:bottom w:val="outset" w:color="000000" w:sz="8"/>
              <w:right w:val="outset" w:color="000000" w:sz="8"/>
            </w:tcBorders>
            <w:vAlign w:val="center"/>
          </w:tcPr>
          <w:bookmarkStart w:name="21859" w:id="21857"/>
          <w:p>
            <w:pPr>
              <w:spacing w:after="0"/>
              <w:ind w:left="0"/>
              <w:jc w:val="left"/>
            </w:pPr>
            <w:r>
              <w:rPr>
                <w:rFonts w:ascii="Arial"/>
                <w:b w:val="false"/>
                <w:i w:val="false"/>
                <w:color w:val="000000"/>
                <w:sz w:val="15"/>
              </w:rPr>
              <w:t>Будівництво освітніх установ та закладів</w:t>
            </w:r>
          </w:p>
          <w:bookmarkEnd w:id="21857"/>
        </w:tc>
        <w:tc>
          <w:tcPr>
            <w:tcW w:w="1818" w:type="dxa"/>
            <w:tcBorders>
              <w:top w:val="outset" w:color="000000" w:sz="8"/>
              <w:left w:val="outset" w:color="000000" w:sz="8"/>
              <w:bottom w:val="outset" w:color="000000" w:sz="8"/>
              <w:right w:val="outset" w:color="000000" w:sz="8"/>
            </w:tcBorders>
            <w:vAlign w:val="center"/>
          </w:tcPr>
          <w:bookmarkStart w:name="21860" w:id="21858"/>
          <w:p>
            <w:pPr>
              <w:spacing w:after="0"/>
              <w:ind w:left="0"/>
              <w:jc w:val="left"/>
            </w:pPr>
            <w:r>
              <w:rPr>
                <w:rFonts w:ascii="Arial"/>
                <w:b w:val="false"/>
                <w:i w:val="false"/>
                <w:color w:val="000000"/>
                <w:sz w:val="15"/>
              </w:rPr>
              <w:t>ТЕРМОМОДЕРНІЗАЦІЯ ДОШКІЛЬНОГО НАВЧАЛЬНОГО ЗАКЛАДУ N 5 НА ВУЛ. СРІБНОКІЛЬСЬКІЙ, 4-А У ДАРНИЦЬКОМУ РАЙОНІ</w:t>
            </w:r>
          </w:p>
          <w:bookmarkEnd w:id="21858"/>
        </w:tc>
        <w:tc>
          <w:tcPr>
            <w:tcW w:w="1417" w:type="dxa"/>
            <w:tcBorders>
              <w:top w:val="outset" w:color="000000" w:sz="8"/>
              <w:left w:val="outset" w:color="000000" w:sz="8"/>
              <w:bottom w:val="outset" w:color="000000" w:sz="8"/>
              <w:right w:val="outset" w:color="000000" w:sz="8"/>
            </w:tcBorders>
            <w:vAlign w:val="center"/>
          </w:tcPr>
          <w:bookmarkStart w:name="21861" w:id="21859"/>
          <w:p>
            <w:pPr>
              <w:spacing w:after="0"/>
              <w:ind w:left="0"/>
              <w:jc w:val="center"/>
            </w:pPr>
            <w:r>
              <w:rPr>
                <w:rFonts w:ascii="Arial"/>
                <w:b w:val="false"/>
                <w:i w:val="false"/>
                <w:color w:val="000000"/>
                <w:sz w:val="15"/>
              </w:rPr>
              <w:t>10000,0</w:t>
            </w:r>
          </w:p>
          <w:bookmarkEnd w:id="21859"/>
        </w:tc>
        <w:tc>
          <w:tcPr>
            <w:tcW w:w="1009" w:type="dxa"/>
            <w:tcBorders>
              <w:top w:val="outset" w:color="000000" w:sz="8"/>
              <w:left w:val="outset" w:color="000000" w:sz="8"/>
              <w:bottom w:val="outset" w:color="000000" w:sz="8"/>
              <w:right w:val="outset" w:color="000000" w:sz="8"/>
            </w:tcBorders>
            <w:vAlign w:val="center"/>
          </w:tcPr>
          <w:bookmarkStart w:name="21862" w:id="21860"/>
          <w:p>
            <w:pPr>
              <w:spacing w:after="0"/>
              <w:ind w:left="0"/>
              <w:jc w:val="center"/>
            </w:pPr>
            <w:r>
              <w:rPr>
                <w:rFonts w:ascii="Arial"/>
                <w:b w:val="false"/>
                <w:i w:val="false"/>
                <w:color w:val="000000"/>
                <w:sz w:val="15"/>
              </w:rPr>
              <w:t>99,9</w:t>
            </w:r>
          </w:p>
          <w:bookmarkEnd w:id="21860"/>
        </w:tc>
        <w:tc>
          <w:tcPr>
            <w:tcW w:w="1417" w:type="dxa"/>
            <w:tcBorders>
              <w:top w:val="outset" w:color="000000" w:sz="8"/>
              <w:left w:val="outset" w:color="000000" w:sz="8"/>
              <w:bottom w:val="outset" w:color="000000" w:sz="8"/>
              <w:right w:val="outset" w:color="000000" w:sz="8"/>
            </w:tcBorders>
            <w:vAlign w:val="center"/>
          </w:tcPr>
          <w:bookmarkStart w:name="21863" w:id="21861"/>
          <w:p>
            <w:pPr>
              <w:spacing w:after="0"/>
              <w:ind w:left="0"/>
              <w:jc w:val="center"/>
            </w:pPr>
            <w:r>
              <w:rPr>
                <w:rFonts w:ascii="Arial"/>
                <w:b w:val="false"/>
                <w:i w:val="false"/>
                <w:color w:val="000000"/>
                <w:sz w:val="15"/>
              </w:rPr>
              <w:t>9990,0</w:t>
            </w:r>
          </w:p>
          <w:bookmarkEnd w:id="21861"/>
        </w:tc>
        <w:tc>
          <w:tcPr>
            <w:tcW w:w="1306" w:type="dxa"/>
            <w:tcBorders>
              <w:top w:val="outset" w:color="000000" w:sz="8"/>
              <w:left w:val="outset" w:color="000000" w:sz="8"/>
              <w:bottom w:val="outset" w:color="000000" w:sz="8"/>
              <w:right w:val="outset" w:color="000000" w:sz="8"/>
            </w:tcBorders>
            <w:vAlign w:val="center"/>
          </w:tcPr>
          <w:bookmarkStart w:name="21864" w:id="21862"/>
          <w:p>
            <w:pPr>
              <w:spacing w:after="0"/>
              <w:ind w:left="0"/>
              <w:jc w:val="center"/>
            </w:pPr>
            <w:r>
              <w:rPr>
                <w:rFonts w:ascii="Arial"/>
                <w:b w:val="false"/>
                <w:i w:val="false"/>
                <w:color w:val="000000"/>
                <w:sz w:val="15"/>
              </w:rPr>
              <w:t>10,0</w:t>
            </w:r>
          </w:p>
          <w:bookmarkEnd w:id="2186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865" w:id="21863"/>
          <w:p>
            <w:pPr>
              <w:spacing w:after="0"/>
              <w:ind w:left="0"/>
              <w:jc w:val="center"/>
            </w:pPr>
            <w:r>
              <w:rPr>
                <w:rFonts w:ascii="Arial"/>
                <w:b w:val="false"/>
                <w:i w:val="false"/>
                <w:color w:val="000000"/>
                <w:sz w:val="15"/>
              </w:rPr>
              <w:t xml:space="preserve"> </w:t>
            </w:r>
          </w:p>
          <w:bookmarkEnd w:id="21863"/>
        </w:tc>
        <w:tc>
          <w:tcPr>
            <w:tcW w:w="919" w:type="dxa"/>
            <w:tcBorders>
              <w:top w:val="outset" w:color="000000" w:sz="8"/>
              <w:left w:val="outset" w:color="000000" w:sz="8"/>
              <w:bottom w:val="outset" w:color="000000" w:sz="8"/>
              <w:right w:val="outset" w:color="000000" w:sz="8"/>
            </w:tcBorders>
            <w:vAlign w:val="center"/>
          </w:tcPr>
          <w:bookmarkStart w:name="21866" w:id="21864"/>
          <w:p>
            <w:pPr>
              <w:spacing w:after="0"/>
              <w:ind w:left="0"/>
              <w:jc w:val="center"/>
            </w:pPr>
            <w:r>
              <w:rPr>
                <w:rFonts w:ascii="Arial"/>
                <w:b w:val="false"/>
                <w:i w:val="false"/>
                <w:color w:val="000000"/>
                <w:sz w:val="15"/>
              </w:rPr>
              <w:t xml:space="preserve"> </w:t>
            </w:r>
          </w:p>
          <w:bookmarkEnd w:id="21864"/>
        </w:tc>
        <w:tc>
          <w:tcPr>
            <w:tcW w:w="805" w:type="dxa"/>
            <w:tcBorders>
              <w:top w:val="outset" w:color="000000" w:sz="8"/>
              <w:left w:val="outset" w:color="000000" w:sz="8"/>
              <w:bottom w:val="outset" w:color="000000" w:sz="8"/>
              <w:right w:val="outset" w:color="000000" w:sz="8"/>
            </w:tcBorders>
            <w:vAlign w:val="center"/>
          </w:tcPr>
          <w:bookmarkStart w:name="21867" w:id="21865"/>
          <w:p>
            <w:pPr>
              <w:spacing w:after="0"/>
              <w:ind w:left="0"/>
              <w:jc w:val="center"/>
            </w:pPr>
            <w:r>
              <w:rPr>
                <w:rFonts w:ascii="Arial"/>
                <w:b w:val="false"/>
                <w:i w:val="false"/>
                <w:color w:val="000000"/>
                <w:sz w:val="15"/>
              </w:rPr>
              <w:t xml:space="preserve"> </w:t>
            </w:r>
          </w:p>
          <w:bookmarkEnd w:id="21865"/>
        </w:tc>
        <w:tc>
          <w:tcPr>
            <w:tcW w:w="1250" w:type="dxa"/>
            <w:tcBorders>
              <w:top w:val="outset" w:color="000000" w:sz="8"/>
              <w:left w:val="outset" w:color="000000" w:sz="8"/>
              <w:bottom w:val="outset" w:color="000000" w:sz="8"/>
              <w:right w:val="outset" w:color="000000" w:sz="8"/>
            </w:tcBorders>
            <w:vAlign w:val="center"/>
          </w:tcPr>
          <w:bookmarkStart w:name="21868" w:id="21866"/>
          <w:p>
            <w:pPr>
              <w:spacing w:after="0"/>
              <w:ind w:left="0"/>
              <w:jc w:val="left"/>
            </w:pPr>
            <w:r>
              <w:rPr>
                <w:rFonts w:ascii="Arial"/>
                <w:b w:val="false"/>
                <w:i w:val="false"/>
                <w:color w:val="000000"/>
                <w:sz w:val="15"/>
              </w:rPr>
              <w:t xml:space="preserve"> </w:t>
            </w:r>
          </w:p>
          <w:bookmarkEnd w:id="21866"/>
        </w:tc>
        <w:tc>
          <w:tcPr>
            <w:tcW w:w="1818" w:type="dxa"/>
            <w:tcBorders>
              <w:top w:val="outset" w:color="000000" w:sz="8"/>
              <w:left w:val="outset" w:color="000000" w:sz="8"/>
              <w:bottom w:val="outset" w:color="000000" w:sz="8"/>
              <w:right w:val="outset" w:color="000000" w:sz="8"/>
            </w:tcBorders>
            <w:vAlign w:val="center"/>
          </w:tcPr>
          <w:bookmarkStart w:name="21869" w:id="21867"/>
          <w:p>
            <w:pPr>
              <w:spacing w:after="0"/>
              <w:ind w:left="0"/>
              <w:jc w:val="left"/>
            </w:pPr>
            <w:r>
              <w:rPr>
                <w:rFonts w:ascii="Arial"/>
                <w:b w:val="false"/>
                <w:i w:val="false"/>
                <w:color w:val="000000"/>
                <w:sz w:val="15"/>
              </w:rPr>
              <w:t>у тому числі:</w:t>
            </w:r>
          </w:p>
          <w:bookmarkEnd w:id="21867"/>
        </w:tc>
        <w:tc>
          <w:tcPr>
            <w:tcW w:w="1417" w:type="dxa"/>
            <w:tcBorders>
              <w:top w:val="outset" w:color="000000" w:sz="8"/>
              <w:left w:val="outset" w:color="000000" w:sz="8"/>
              <w:bottom w:val="outset" w:color="000000" w:sz="8"/>
              <w:right w:val="outset" w:color="000000" w:sz="8"/>
            </w:tcBorders>
            <w:vAlign w:val="center"/>
          </w:tcPr>
          <w:bookmarkStart w:name="21870" w:id="21868"/>
          <w:p>
            <w:pPr>
              <w:spacing w:after="0"/>
              <w:ind w:left="0"/>
              <w:jc w:val="center"/>
            </w:pPr>
            <w:r>
              <w:rPr>
                <w:rFonts w:ascii="Arial"/>
                <w:b w:val="false"/>
                <w:i w:val="false"/>
                <w:color w:val="000000"/>
                <w:sz w:val="15"/>
              </w:rPr>
              <w:t xml:space="preserve"> </w:t>
            </w:r>
          </w:p>
          <w:bookmarkEnd w:id="21868"/>
        </w:tc>
        <w:tc>
          <w:tcPr>
            <w:tcW w:w="1009" w:type="dxa"/>
            <w:tcBorders>
              <w:top w:val="outset" w:color="000000" w:sz="8"/>
              <w:left w:val="outset" w:color="000000" w:sz="8"/>
              <w:bottom w:val="outset" w:color="000000" w:sz="8"/>
              <w:right w:val="outset" w:color="000000" w:sz="8"/>
            </w:tcBorders>
            <w:vAlign w:val="center"/>
          </w:tcPr>
          <w:bookmarkStart w:name="21871" w:id="21869"/>
          <w:p>
            <w:pPr>
              <w:spacing w:after="0"/>
              <w:ind w:left="0"/>
              <w:jc w:val="center"/>
            </w:pPr>
            <w:r>
              <w:rPr>
                <w:rFonts w:ascii="Arial"/>
                <w:b w:val="false"/>
                <w:i w:val="false"/>
                <w:color w:val="000000"/>
                <w:sz w:val="15"/>
              </w:rPr>
              <w:t xml:space="preserve"> </w:t>
            </w:r>
          </w:p>
          <w:bookmarkEnd w:id="21869"/>
        </w:tc>
        <w:tc>
          <w:tcPr>
            <w:tcW w:w="1417" w:type="dxa"/>
            <w:tcBorders>
              <w:top w:val="outset" w:color="000000" w:sz="8"/>
              <w:left w:val="outset" w:color="000000" w:sz="8"/>
              <w:bottom w:val="outset" w:color="000000" w:sz="8"/>
              <w:right w:val="outset" w:color="000000" w:sz="8"/>
            </w:tcBorders>
            <w:vAlign w:val="center"/>
          </w:tcPr>
          <w:bookmarkStart w:name="21872" w:id="21870"/>
          <w:p>
            <w:pPr>
              <w:spacing w:after="0"/>
              <w:ind w:left="0"/>
              <w:jc w:val="center"/>
            </w:pPr>
            <w:r>
              <w:rPr>
                <w:rFonts w:ascii="Arial"/>
                <w:b w:val="false"/>
                <w:i w:val="false"/>
                <w:color w:val="000000"/>
                <w:sz w:val="15"/>
              </w:rPr>
              <w:t xml:space="preserve"> </w:t>
            </w:r>
          </w:p>
          <w:bookmarkEnd w:id="21870"/>
        </w:tc>
        <w:tc>
          <w:tcPr>
            <w:tcW w:w="1306" w:type="dxa"/>
            <w:tcBorders>
              <w:top w:val="outset" w:color="000000" w:sz="8"/>
              <w:left w:val="outset" w:color="000000" w:sz="8"/>
              <w:bottom w:val="outset" w:color="000000" w:sz="8"/>
              <w:right w:val="outset" w:color="000000" w:sz="8"/>
            </w:tcBorders>
            <w:vAlign w:val="center"/>
          </w:tcPr>
          <w:bookmarkStart w:name="21873" w:id="21871"/>
          <w:p>
            <w:pPr>
              <w:spacing w:after="0"/>
              <w:ind w:left="0"/>
              <w:jc w:val="center"/>
            </w:pPr>
            <w:r>
              <w:rPr>
                <w:rFonts w:ascii="Arial"/>
                <w:b w:val="false"/>
                <w:i w:val="false"/>
                <w:color w:val="000000"/>
                <w:sz w:val="15"/>
              </w:rPr>
              <w:t xml:space="preserve"> </w:t>
            </w:r>
          </w:p>
          <w:bookmarkEnd w:id="218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874" w:id="21872"/>
          <w:p>
            <w:pPr>
              <w:spacing w:after="0"/>
              <w:ind w:left="0"/>
              <w:jc w:val="center"/>
            </w:pPr>
            <w:r>
              <w:rPr>
                <w:rFonts w:ascii="Arial"/>
                <w:b w:val="false"/>
                <w:i w:val="false"/>
                <w:color w:val="000000"/>
                <w:sz w:val="15"/>
              </w:rPr>
              <w:t xml:space="preserve"> </w:t>
            </w:r>
          </w:p>
          <w:bookmarkEnd w:id="21872"/>
        </w:tc>
        <w:tc>
          <w:tcPr>
            <w:tcW w:w="919" w:type="dxa"/>
            <w:tcBorders>
              <w:top w:val="outset" w:color="000000" w:sz="8"/>
              <w:left w:val="outset" w:color="000000" w:sz="8"/>
              <w:bottom w:val="outset" w:color="000000" w:sz="8"/>
              <w:right w:val="outset" w:color="000000" w:sz="8"/>
            </w:tcBorders>
            <w:vAlign w:val="center"/>
          </w:tcPr>
          <w:bookmarkStart w:name="21875" w:id="21873"/>
          <w:p>
            <w:pPr>
              <w:spacing w:after="0"/>
              <w:ind w:left="0"/>
              <w:jc w:val="center"/>
            </w:pPr>
            <w:r>
              <w:rPr>
                <w:rFonts w:ascii="Arial"/>
                <w:b w:val="false"/>
                <w:i w:val="false"/>
                <w:color w:val="000000"/>
                <w:sz w:val="15"/>
              </w:rPr>
              <w:t xml:space="preserve"> </w:t>
            </w:r>
          </w:p>
          <w:bookmarkEnd w:id="21873"/>
        </w:tc>
        <w:tc>
          <w:tcPr>
            <w:tcW w:w="805" w:type="dxa"/>
            <w:tcBorders>
              <w:top w:val="outset" w:color="000000" w:sz="8"/>
              <w:left w:val="outset" w:color="000000" w:sz="8"/>
              <w:bottom w:val="outset" w:color="000000" w:sz="8"/>
              <w:right w:val="outset" w:color="000000" w:sz="8"/>
            </w:tcBorders>
            <w:vAlign w:val="center"/>
          </w:tcPr>
          <w:bookmarkStart w:name="21876" w:id="21874"/>
          <w:p>
            <w:pPr>
              <w:spacing w:after="0"/>
              <w:ind w:left="0"/>
              <w:jc w:val="center"/>
            </w:pPr>
            <w:r>
              <w:rPr>
                <w:rFonts w:ascii="Arial"/>
                <w:b w:val="false"/>
                <w:i w:val="false"/>
                <w:color w:val="000000"/>
                <w:sz w:val="15"/>
              </w:rPr>
              <w:t xml:space="preserve"> </w:t>
            </w:r>
          </w:p>
          <w:bookmarkEnd w:id="21874"/>
        </w:tc>
        <w:tc>
          <w:tcPr>
            <w:tcW w:w="1250" w:type="dxa"/>
            <w:tcBorders>
              <w:top w:val="outset" w:color="000000" w:sz="8"/>
              <w:left w:val="outset" w:color="000000" w:sz="8"/>
              <w:bottom w:val="outset" w:color="000000" w:sz="8"/>
              <w:right w:val="outset" w:color="000000" w:sz="8"/>
            </w:tcBorders>
            <w:vAlign w:val="center"/>
          </w:tcPr>
          <w:bookmarkStart w:name="21877" w:id="21875"/>
          <w:p>
            <w:pPr>
              <w:spacing w:after="0"/>
              <w:ind w:left="0"/>
              <w:jc w:val="left"/>
            </w:pPr>
            <w:r>
              <w:rPr>
                <w:rFonts w:ascii="Arial"/>
                <w:b w:val="false"/>
                <w:i w:val="false"/>
                <w:color w:val="000000"/>
                <w:sz w:val="15"/>
              </w:rPr>
              <w:t xml:space="preserve"> </w:t>
            </w:r>
          </w:p>
          <w:bookmarkEnd w:id="21875"/>
        </w:tc>
        <w:tc>
          <w:tcPr>
            <w:tcW w:w="1818" w:type="dxa"/>
            <w:tcBorders>
              <w:top w:val="outset" w:color="000000" w:sz="8"/>
              <w:left w:val="outset" w:color="000000" w:sz="8"/>
              <w:bottom w:val="outset" w:color="000000" w:sz="8"/>
              <w:right w:val="outset" w:color="000000" w:sz="8"/>
            </w:tcBorders>
            <w:vAlign w:val="center"/>
          </w:tcPr>
          <w:bookmarkStart w:name="21878" w:id="21876"/>
          <w:p>
            <w:pPr>
              <w:spacing w:after="0"/>
              <w:ind w:left="0"/>
              <w:jc w:val="left"/>
            </w:pPr>
            <w:r>
              <w:rPr>
                <w:rFonts w:ascii="Arial"/>
                <w:b w:val="false"/>
                <w:i w:val="false"/>
                <w:color w:val="000000"/>
                <w:sz w:val="15"/>
              </w:rPr>
              <w:t>проектні роботи</w:t>
            </w:r>
          </w:p>
          <w:bookmarkEnd w:id="21876"/>
        </w:tc>
        <w:tc>
          <w:tcPr>
            <w:tcW w:w="1417" w:type="dxa"/>
            <w:tcBorders>
              <w:top w:val="outset" w:color="000000" w:sz="8"/>
              <w:left w:val="outset" w:color="000000" w:sz="8"/>
              <w:bottom w:val="outset" w:color="000000" w:sz="8"/>
              <w:right w:val="outset" w:color="000000" w:sz="8"/>
            </w:tcBorders>
            <w:vAlign w:val="center"/>
          </w:tcPr>
          <w:bookmarkStart w:name="21879" w:id="21877"/>
          <w:p>
            <w:pPr>
              <w:spacing w:after="0"/>
              <w:ind w:left="0"/>
              <w:jc w:val="center"/>
            </w:pPr>
            <w:r>
              <w:rPr>
                <w:rFonts w:ascii="Arial"/>
                <w:b w:val="false"/>
                <w:i w:val="false"/>
                <w:color w:val="000000"/>
                <w:sz w:val="15"/>
              </w:rPr>
              <w:t xml:space="preserve"> </w:t>
            </w:r>
          </w:p>
          <w:bookmarkEnd w:id="21877"/>
        </w:tc>
        <w:tc>
          <w:tcPr>
            <w:tcW w:w="1009" w:type="dxa"/>
            <w:tcBorders>
              <w:top w:val="outset" w:color="000000" w:sz="8"/>
              <w:left w:val="outset" w:color="000000" w:sz="8"/>
              <w:bottom w:val="outset" w:color="000000" w:sz="8"/>
              <w:right w:val="outset" w:color="000000" w:sz="8"/>
            </w:tcBorders>
            <w:vAlign w:val="center"/>
          </w:tcPr>
          <w:bookmarkStart w:name="21880" w:id="21878"/>
          <w:p>
            <w:pPr>
              <w:spacing w:after="0"/>
              <w:ind w:left="0"/>
              <w:jc w:val="center"/>
            </w:pPr>
            <w:r>
              <w:rPr>
                <w:rFonts w:ascii="Arial"/>
                <w:b w:val="false"/>
                <w:i w:val="false"/>
                <w:color w:val="000000"/>
                <w:sz w:val="15"/>
              </w:rPr>
              <w:t xml:space="preserve"> </w:t>
            </w:r>
          </w:p>
          <w:bookmarkEnd w:id="21878"/>
        </w:tc>
        <w:tc>
          <w:tcPr>
            <w:tcW w:w="1417" w:type="dxa"/>
            <w:tcBorders>
              <w:top w:val="outset" w:color="000000" w:sz="8"/>
              <w:left w:val="outset" w:color="000000" w:sz="8"/>
              <w:bottom w:val="outset" w:color="000000" w:sz="8"/>
              <w:right w:val="outset" w:color="000000" w:sz="8"/>
            </w:tcBorders>
            <w:vAlign w:val="center"/>
          </w:tcPr>
          <w:bookmarkStart w:name="21881" w:id="21879"/>
          <w:p>
            <w:pPr>
              <w:spacing w:after="0"/>
              <w:ind w:left="0"/>
              <w:jc w:val="center"/>
            </w:pPr>
            <w:r>
              <w:rPr>
                <w:rFonts w:ascii="Arial"/>
                <w:b w:val="false"/>
                <w:i w:val="false"/>
                <w:color w:val="000000"/>
                <w:sz w:val="15"/>
              </w:rPr>
              <w:t xml:space="preserve"> </w:t>
            </w:r>
          </w:p>
          <w:bookmarkEnd w:id="21879"/>
        </w:tc>
        <w:tc>
          <w:tcPr>
            <w:tcW w:w="1306" w:type="dxa"/>
            <w:tcBorders>
              <w:top w:val="outset" w:color="000000" w:sz="8"/>
              <w:left w:val="outset" w:color="000000" w:sz="8"/>
              <w:bottom w:val="outset" w:color="000000" w:sz="8"/>
              <w:right w:val="outset" w:color="000000" w:sz="8"/>
            </w:tcBorders>
            <w:vAlign w:val="center"/>
          </w:tcPr>
          <w:bookmarkStart w:name="21882" w:id="21880"/>
          <w:p>
            <w:pPr>
              <w:spacing w:after="0"/>
              <w:ind w:left="0"/>
              <w:jc w:val="center"/>
            </w:pPr>
            <w:r>
              <w:rPr>
                <w:rFonts w:ascii="Arial"/>
                <w:b w:val="false"/>
                <w:i w:val="false"/>
                <w:color w:val="000000"/>
                <w:sz w:val="15"/>
              </w:rPr>
              <w:t>10,0</w:t>
            </w:r>
          </w:p>
          <w:bookmarkEnd w:id="2188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883" w:id="21881"/>
          <w:p>
            <w:pPr>
              <w:spacing w:after="0"/>
              <w:ind w:left="0"/>
              <w:jc w:val="center"/>
            </w:pPr>
            <w:r>
              <w:rPr>
                <w:rFonts w:ascii="Arial"/>
                <w:b w:val="false"/>
                <w:i w:val="false"/>
                <w:color w:val="000000"/>
                <w:sz w:val="15"/>
              </w:rPr>
              <w:t>4117321</w:t>
            </w:r>
          </w:p>
          <w:bookmarkEnd w:id="21881"/>
        </w:tc>
        <w:tc>
          <w:tcPr>
            <w:tcW w:w="919" w:type="dxa"/>
            <w:tcBorders>
              <w:top w:val="outset" w:color="000000" w:sz="8"/>
              <w:left w:val="outset" w:color="000000" w:sz="8"/>
              <w:bottom w:val="outset" w:color="000000" w:sz="8"/>
              <w:right w:val="outset" w:color="000000" w:sz="8"/>
            </w:tcBorders>
            <w:vAlign w:val="center"/>
          </w:tcPr>
          <w:bookmarkStart w:name="21884" w:id="21882"/>
          <w:p>
            <w:pPr>
              <w:spacing w:after="0"/>
              <w:ind w:left="0"/>
              <w:jc w:val="center"/>
            </w:pPr>
            <w:r>
              <w:rPr>
                <w:rFonts w:ascii="Arial"/>
                <w:b w:val="false"/>
                <w:i w:val="false"/>
                <w:color w:val="000000"/>
                <w:sz w:val="15"/>
              </w:rPr>
              <w:t>7321</w:t>
            </w:r>
          </w:p>
          <w:bookmarkEnd w:id="21882"/>
        </w:tc>
        <w:tc>
          <w:tcPr>
            <w:tcW w:w="805" w:type="dxa"/>
            <w:tcBorders>
              <w:top w:val="outset" w:color="000000" w:sz="8"/>
              <w:left w:val="outset" w:color="000000" w:sz="8"/>
              <w:bottom w:val="outset" w:color="000000" w:sz="8"/>
              <w:right w:val="outset" w:color="000000" w:sz="8"/>
            </w:tcBorders>
            <w:vAlign w:val="center"/>
          </w:tcPr>
          <w:bookmarkStart w:name="21885" w:id="21883"/>
          <w:p>
            <w:pPr>
              <w:spacing w:after="0"/>
              <w:ind w:left="0"/>
              <w:jc w:val="center"/>
            </w:pPr>
            <w:r>
              <w:rPr>
                <w:rFonts w:ascii="Arial"/>
                <w:b w:val="false"/>
                <w:i w:val="false"/>
                <w:color w:val="000000"/>
                <w:sz w:val="15"/>
              </w:rPr>
              <w:t>0443</w:t>
            </w:r>
          </w:p>
          <w:bookmarkEnd w:id="21883"/>
        </w:tc>
        <w:tc>
          <w:tcPr>
            <w:tcW w:w="1250" w:type="dxa"/>
            <w:tcBorders>
              <w:top w:val="outset" w:color="000000" w:sz="8"/>
              <w:left w:val="outset" w:color="000000" w:sz="8"/>
              <w:bottom w:val="outset" w:color="000000" w:sz="8"/>
              <w:right w:val="outset" w:color="000000" w:sz="8"/>
            </w:tcBorders>
            <w:vAlign w:val="center"/>
          </w:tcPr>
          <w:bookmarkStart w:name="21886" w:id="21884"/>
          <w:p>
            <w:pPr>
              <w:spacing w:after="0"/>
              <w:ind w:left="0"/>
              <w:jc w:val="left"/>
            </w:pPr>
            <w:r>
              <w:rPr>
                <w:rFonts w:ascii="Arial"/>
                <w:b w:val="false"/>
                <w:i w:val="false"/>
                <w:color w:val="000000"/>
                <w:sz w:val="15"/>
              </w:rPr>
              <w:t>Будівництво освітніх установ та закладів</w:t>
            </w:r>
          </w:p>
          <w:bookmarkEnd w:id="21884"/>
        </w:tc>
        <w:tc>
          <w:tcPr>
            <w:tcW w:w="1818" w:type="dxa"/>
            <w:tcBorders>
              <w:top w:val="outset" w:color="000000" w:sz="8"/>
              <w:left w:val="outset" w:color="000000" w:sz="8"/>
              <w:bottom w:val="outset" w:color="000000" w:sz="8"/>
              <w:right w:val="outset" w:color="000000" w:sz="8"/>
            </w:tcBorders>
            <w:vAlign w:val="center"/>
          </w:tcPr>
          <w:bookmarkStart w:name="21887" w:id="21885"/>
          <w:p>
            <w:pPr>
              <w:spacing w:after="0"/>
              <w:ind w:left="0"/>
              <w:jc w:val="left"/>
            </w:pPr>
            <w:r>
              <w:rPr>
                <w:rFonts w:ascii="Arial"/>
                <w:b w:val="false"/>
                <w:i w:val="false"/>
                <w:color w:val="000000"/>
                <w:sz w:val="15"/>
              </w:rPr>
              <w:t>ТЕРМОСАНАЦІЯ БУДІВЛІ ЗАГАЛЬНООСВІТНЬОГО НАВЧАЛЬНОГО ЗАКЛАДУ N 261 ПО ВУЛ. ВЕРБИЦЬКОГО, 7</w:t>
            </w:r>
          </w:p>
          <w:bookmarkEnd w:id="21885"/>
        </w:tc>
        <w:tc>
          <w:tcPr>
            <w:tcW w:w="1417" w:type="dxa"/>
            <w:tcBorders>
              <w:top w:val="outset" w:color="000000" w:sz="8"/>
              <w:left w:val="outset" w:color="000000" w:sz="8"/>
              <w:bottom w:val="outset" w:color="000000" w:sz="8"/>
              <w:right w:val="outset" w:color="000000" w:sz="8"/>
            </w:tcBorders>
            <w:vAlign w:val="center"/>
          </w:tcPr>
          <w:bookmarkStart w:name="21888" w:id="21886"/>
          <w:p>
            <w:pPr>
              <w:spacing w:after="0"/>
              <w:ind w:left="0"/>
              <w:jc w:val="center"/>
            </w:pPr>
            <w:r>
              <w:rPr>
                <w:rFonts w:ascii="Arial"/>
                <w:b w:val="false"/>
                <w:i w:val="false"/>
                <w:color w:val="000000"/>
                <w:sz w:val="15"/>
              </w:rPr>
              <w:t>10000,0</w:t>
            </w:r>
          </w:p>
          <w:bookmarkEnd w:id="21886"/>
        </w:tc>
        <w:tc>
          <w:tcPr>
            <w:tcW w:w="1009" w:type="dxa"/>
            <w:tcBorders>
              <w:top w:val="outset" w:color="000000" w:sz="8"/>
              <w:left w:val="outset" w:color="000000" w:sz="8"/>
              <w:bottom w:val="outset" w:color="000000" w:sz="8"/>
              <w:right w:val="outset" w:color="000000" w:sz="8"/>
            </w:tcBorders>
            <w:vAlign w:val="center"/>
          </w:tcPr>
          <w:bookmarkStart w:name="21889" w:id="21887"/>
          <w:p>
            <w:pPr>
              <w:spacing w:after="0"/>
              <w:ind w:left="0"/>
              <w:jc w:val="center"/>
            </w:pPr>
            <w:r>
              <w:rPr>
                <w:rFonts w:ascii="Arial"/>
                <w:b w:val="false"/>
                <w:i w:val="false"/>
                <w:color w:val="000000"/>
                <w:sz w:val="15"/>
              </w:rPr>
              <w:t>99,0</w:t>
            </w:r>
          </w:p>
          <w:bookmarkEnd w:id="21887"/>
        </w:tc>
        <w:tc>
          <w:tcPr>
            <w:tcW w:w="1417" w:type="dxa"/>
            <w:tcBorders>
              <w:top w:val="outset" w:color="000000" w:sz="8"/>
              <w:left w:val="outset" w:color="000000" w:sz="8"/>
              <w:bottom w:val="outset" w:color="000000" w:sz="8"/>
              <w:right w:val="outset" w:color="000000" w:sz="8"/>
            </w:tcBorders>
            <w:vAlign w:val="center"/>
          </w:tcPr>
          <w:bookmarkStart w:name="21890" w:id="21888"/>
          <w:p>
            <w:pPr>
              <w:spacing w:after="0"/>
              <w:ind w:left="0"/>
              <w:jc w:val="center"/>
            </w:pPr>
            <w:r>
              <w:rPr>
                <w:rFonts w:ascii="Arial"/>
                <w:b w:val="false"/>
                <w:i w:val="false"/>
                <w:color w:val="000000"/>
                <w:sz w:val="15"/>
              </w:rPr>
              <w:t>9900,0</w:t>
            </w:r>
          </w:p>
          <w:bookmarkEnd w:id="21888"/>
        </w:tc>
        <w:tc>
          <w:tcPr>
            <w:tcW w:w="1306" w:type="dxa"/>
            <w:tcBorders>
              <w:top w:val="outset" w:color="000000" w:sz="8"/>
              <w:left w:val="outset" w:color="000000" w:sz="8"/>
              <w:bottom w:val="outset" w:color="000000" w:sz="8"/>
              <w:right w:val="outset" w:color="000000" w:sz="8"/>
            </w:tcBorders>
            <w:vAlign w:val="center"/>
          </w:tcPr>
          <w:bookmarkStart w:name="21891" w:id="21889"/>
          <w:p>
            <w:pPr>
              <w:spacing w:after="0"/>
              <w:ind w:left="0"/>
              <w:jc w:val="center"/>
            </w:pPr>
            <w:r>
              <w:rPr>
                <w:rFonts w:ascii="Arial"/>
                <w:b w:val="false"/>
                <w:i w:val="false"/>
                <w:color w:val="000000"/>
                <w:sz w:val="15"/>
              </w:rPr>
              <w:t>100,0</w:t>
            </w:r>
          </w:p>
          <w:bookmarkEnd w:id="2188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892" w:id="21890"/>
          <w:p>
            <w:pPr>
              <w:spacing w:after="0"/>
              <w:ind w:left="0"/>
              <w:jc w:val="center"/>
            </w:pPr>
            <w:r>
              <w:rPr>
                <w:rFonts w:ascii="Arial"/>
                <w:b w:val="false"/>
                <w:i w:val="false"/>
                <w:color w:val="000000"/>
                <w:sz w:val="15"/>
              </w:rPr>
              <w:t xml:space="preserve"> </w:t>
            </w:r>
          </w:p>
          <w:bookmarkEnd w:id="21890"/>
        </w:tc>
        <w:tc>
          <w:tcPr>
            <w:tcW w:w="919" w:type="dxa"/>
            <w:tcBorders>
              <w:top w:val="outset" w:color="000000" w:sz="8"/>
              <w:left w:val="outset" w:color="000000" w:sz="8"/>
              <w:bottom w:val="outset" w:color="000000" w:sz="8"/>
              <w:right w:val="outset" w:color="000000" w:sz="8"/>
            </w:tcBorders>
            <w:vAlign w:val="center"/>
          </w:tcPr>
          <w:bookmarkStart w:name="21893" w:id="21891"/>
          <w:p>
            <w:pPr>
              <w:spacing w:after="0"/>
              <w:ind w:left="0"/>
              <w:jc w:val="center"/>
            </w:pPr>
            <w:r>
              <w:rPr>
                <w:rFonts w:ascii="Arial"/>
                <w:b w:val="false"/>
                <w:i w:val="false"/>
                <w:color w:val="000000"/>
                <w:sz w:val="15"/>
              </w:rPr>
              <w:t xml:space="preserve"> </w:t>
            </w:r>
          </w:p>
          <w:bookmarkEnd w:id="21891"/>
        </w:tc>
        <w:tc>
          <w:tcPr>
            <w:tcW w:w="805" w:type="dxa"/>
            <w:tcBorders>
              <w:top w:val="outset" w:color="000000" w:sz="8"/>
              <w:left w:val="outset" w:color="000000" w:sz="8"/>
              <w:bottom w:val="outset" w:color="000000" w:sz="8"/>
              <w:right w:val="outset" w:color="000000" w:sz="8"/>
            </w:tcBorders>
            <w:vAlign w:val="center"/>
          </w:tcPr>
          <w:bookmarkStart w:name="21894" w:id="21892"/>
          <w:p>
            <w:pPr>
              <w:spacing w:after="0"/>
              <w:ind w:left="0"/>
              <w:jc w:val="center"/>
            </w:pPr>
            <w:r>
              <w:rPr>
                <w:rFonts w:ascii="Arial"/>
                <w:b w:val="false"/>
                <w:i w:val="false"/>
                <w:color w:val="000000"/>
                <w:sz w:val="15"/>
              </w:rPr>
              <w:t xml:space="preserve"> </w:t>
            </w:r>
          </w:p>
          <w:bookmarkEnd w:id="21892"/>
        </w:tc>
        <w:tc>
          <w:tcPr>
            <w:tcW w:w="1250" w:type="dxa"/>
            <w:tcBorders>
              <w:top w:val="outset" w:color="000000" w:sz="8"/>
              <w:left w:val="outset" w:color="000000" w:sz="8"/>
              <w:bottom w:val="outset" w:color="000000" w:sz="8"/>
              <w:right w:val="outset" w:color="000000" w:sz="8"/>
            </w:tcBorders>
            <w:vAlign w:val="center"/>
          </w:tcPr>
          <w:bookmarkStart w:name="21895" w:id="21893"/>
          <w:p>
            <w:pPr>
              <w:spacing w:after="0"/>
              <w:ind w:left="0"/>
              <w:jc w:val="left"/>
            </w:pPr>
            <w:r>
              <w:rPr>
                <w:rFonts w:ascii="Arial"/>
                <w:b w:val="false"/>
                <w:i w:val="false"/>
                <w:color w:val="000000"/>
                <w:sz w:val="15"/>
              </w:rPr>
              <w:t xml:space="preserve"> </w:t>
            </w:r>
          </w:p>
          <w:bookmarkEnd w:id="21893"/>
        </w:tc>
        <w:tc>
          <w:tcPr>
            <w:tcW w:w="1818" w:type="dxa"/>
            <w:tcBorders>
              <w:top w:val="outset" w:color="000000" w:sz="8"/>
              <w:left w:val="outset" w:color="000000" w:sz="8"/>
              <w:bottom w:val="outset" w:color="000000" w:sz="8"/>
              <w:right w:val="outset" w:color="000000" w:sz="8"/>
            </w:tcBorders>
            <w:vAlign w:val="center"/>
          </w:tcPr>
          <w:bookmarkStart w:name="21896" w:id="21894"/>
          <w:p>
            <w:pPr>
              <w:spacing w:after="0"/>
              <w:ind w:left="0"/>
              <w:jc w:val="left"/>
            </w:pPr>
            <w:r>
              <w:rPr>
                <w:rFonts w:ascii="Arial"/>
                <w:b w:val="false"/>
                <w:i w:val="false"/>
                <w:color w:val="000000"/>
                <w:sz w:val="15"/>
              </w:rPr>
              <w:t>у тому числі:</w:t>
            </w:r>
          </w:p>
          <w:bookmarkEnd w:id="21894"/>
        </w:tc>
        <w:tc>
          <w:tcPr>
            <w:tcW w:w="1417" w:type="dxa"/>
            <w:tcBorders>
              <w:top w:val="outset" w:color="000000" w:sz="8"/>
              <w:left w:val="outset" w:color="000000" w:sz="8"/>
              <w:bottom w:val="outset" w:color="000000" w:sz="8"/>
              <w:right w:val="outset" w:color="000000" w:sz="8"/>
            </w:tcBorders>
            <w:vAlign w:val="center"/>
          </w:tcPr>
          <w:bookmarkStart w:name="21897" w:id="21895"/>
          <w:p>
            <w:pPr>
              <w:spacing w:after="0"/>
              <w:ind w:left="0"/>
              <w:jc w:val="center"/>
            </w:pPr>
            <w:r>
              <w:rPr>
                <w:rFonts w:ascii="Arial"/>
                <w:b w:val="false"/>
                <w:i w:val="false"/>
                <w:color w:val="000000"/>
                <w:sz w:val="15"/>
              </w:rPr>
              <w:t xml:space="preserve"> </w:t>
            </w:r>
          </w:p>
          <w:bookmarkEnd w:id="21895"/>
        </w:tc>
        <w:tc>
          <w:tcPr>
            <w:tcW w:w="1009" w:type="dxa"/>
            <w:tcBorders>
              <w:top w:val="outset" w:color="000000" w:sz="8"/>
              <w:left w:val="outset" w:color="000000" w:sz="8"/>
              <w:bottom w:val="outset" w:color="000000" w:sz="8"/>
              <w:right w:val="outset" w:color="000000" w:sz="8"/>
            </w:tcBorders>
            <w:vAlign w:val="center"/>
          </w:tcPr>
          <w:bookmarkStart w:name="21898" w:id="21896"/>
          <w:p>
            <w:pPr>
              <w:spacing w:after="0"/>
              <w:ind w:left="0"/>
              <w:jc w:val="center"/>
            </w:pPr>
            <w:r>
              <w:rPr>
                <w:rFonts w:ascii="Arial"/>
                <w:b w:val="false"/>
                <w:i w:val="false"/>
                <w:color w:val="000000"/>
                <w:sz w:val="15"/>
              </w:rPr>
              <w:t xml:space="preserve"> </w:t>
            </w:r>
          </w:p>
          <w:bookmarkEnd w:id="21896"/>
        </w:tc>
        <w:tc>
          <w:tcPr>
            <w:tcW w:w="1417" w:type="dxa"/>
            <w:tcBorders>
              <w:top w:val="outset" w:color="000000" w:sz="8"/>
              <w:left w:val="outset" w:color="000000" w:sz="8"/>
              <w:bottom w:val="outset" w:color="000000" w:sz="8"/>
              <w:right w:val="outset" w:color="000000" w:sz="8"/>
            </w:tcBorders>
            <w:vAlign w:val="center"/>
          </w:tcPr>
          <w:bookmarkStart w:name="21899" w:id="21897"/>
          <w:p>
            <w:pPr>
              <w:spacing w:after="0"/>
              <w:ind w:left="0"/>
              <w:jc w:val="center"/>
            </w:pPr>
            <w:r>
              <w:rPr>
                <w:rFonts w:ascii="Arial"/>
                <w:b w:val="false"/>
                <w:i w:val="false"/>
                <w:color w:val="000000"/>
                <w:sz w:val="15"/>
              </w:rPr>
              <w:t xml:space="preserve"> </w:t>
            </w:r>
          </w:p>
          <w:bookmarkEnd w:id="21897"/>
        </w:tc>
        <w:tc>
          <w:tcPr>
            <w:tcW w:w="1306" w:type="dxa"/>
            <w:tcBorders>
              <w:top w:val="outset" w:color="000000" w:sz="8"/>
              <w:left w:val="outset" w:color="000000" w:sz="8"/>
              <w:bottom w:val="outset" w:color="000000" w:sz="8"/>
              <w:right w:val="outset" w:color="000000" w:sz="8"/>
            </w:tcBorders>
            <w:vAlign w:val="center"/>
          </w:tcPr>
          <w:bookmarkStart w:name="21900" w:id="21898"/>
          <w:p>
            <w:pPr>
              <w:spacing w:after="0"/>
              <w:ind w:left="0"/>
              <w:jc w:val="center"/>
            </w:pPr>
            <w:r>
              <w:rPr>
                <w:rFonts w:ascii="Arial"/>
                <w:b w:val="false"/>
                <w:i w:val="false"/>
                <w:color w:val="000000"/>
                <w:sz w:val="15"/>
              </w:rPr>
              <w:t xml:space="preserve"> </w:t>
            </w:r>
          </w:p>
          <w:bookmarkEnd w:id="2189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901" w:id="21899"/>
          <w:p>
            <w:pPr>
              <w:spacing w:after="0"/>
              <w:ind w:left="0"/>
              <w:jc w:val="center"/>
            </w:pPr>
            <w:r>
              <w:rPr>
                <w:rFonts w:ascii="Arial"/>
                <w:b w:val="false"/>
                <w:i w:val="false"/>
                <w:color w:val="000000"/>
                <w:sz w:val="15"/>
              </w:rPr>
              <w:t xml:space="preserve"> </w:t>
            </w:r>
          </w:p>
          <w:bookmarkEnd w:id="21899"/>
        </w:tc>
        <w:tc>
          <w:tcPr>
            <w:tcW w:w="919" w:type="dxa"/>
            <w:tcBorders>
              <w:top w:val="outset" w:color="000000" w:sz="8"/>
              <w:left w:val="outset" w:color="000000" w:sz="8"/>
              <w:bottom w:val="outset" w:color="000000" w:sz="8"/>
              <w:right w:val="outset" w:color="000000" w:sz="8"/>
            </w:tcBorders>
            <w:vAlign w:val="center"/>
          </w:tcPr>
          <w:bookmarkStart w:name="21902" w:id="21900"/>
          <w:p>
            <w:pPr>
              <w:spacing w:after="0"/>
              <w:ind w:left="0"/>
              <w:jc w:val="center"/>
            </w:pPr>
            <w:r>
              <w:rPr>
                <w:rFonts w:ascii="Arial"/>
                <w:b w:val="false"/>
                <w:i w:val="false"/>
                <w:color w:val="000000"/>
                <w:sz w:val="15"/>
              </w:rPr>
              <w:t xml:space="preserve"> </w:t>
            </w:r>
          </w:p>
          <w:bookmarkEnd w:id="21900"/>
        </w:tc>
        <w:tc>
          <w:tcPr>
            <w:tcW w:w="805" w:type="dxa"/>
            <w:tcBorders>
              <w:top w:val="outset" w:color="000000" w:sz="8"/>
              <w:left w:val="outset" w:color="000000" w:sz="8"/>
              <w:bottom w:val="outset" w:color="000000" w:sz="8"/>
              <w:right w:val="outset" w:color="000000" w:sz="8"/>
            </w:tcBorders>
            <w:vAlign w:val="center"/>
          </w:tcPr>
          <w:bookmarkStart w:name="21903" w:id="21901"/>
          <w:p>
            <w:pPr>
              <w:spacing w:after="0"/>
              <w:ind w:left="0"/>
              <w:jc w:val="center"/>
            </w:pPr>
            <w:r>
              <w:rPr>
                <w:rFonts w:ascii="Arial"/>
                <w:b w:val="false"/>
                <w:i w:val="false"/>
                <w:color w:val="000000"/>
                <w:sz w:val="15"/>
              </w:rPr>
              <w:t xml:space="preserve"> </w:t>
            </w:r>
          </w:p>
          <w:bookmarkEnd w:id="21901"/>
        </w:tc>
        <w:tc>
          <w:tcPr>
            <w:tcW w:w="1250" w:type="dxa"/>
            <w:tcBorders>
              <w:top w:val="outset" w:color="000000" w:sz="8"/>
              <w:left w:val="outset" w:color="000000" w:sz="8"/>
              <w:bottom w:val="outset" w:color="000000" w:sz="8"/>
              <w:right w:val="outset" w:color="000000" w:sz="8"/>
            </w:tcBorders>
            <w:vAlign w:val="center"/>
          </w:tcPr>
          <w:bookmarkStart w:name="21904" w:id="21902"/>
          <w:p>
            <w:pPr>
              <w:spacing w:after="0"/>
              <w:ind w:left="0"/>
              <w:jc w:val="left"/>
            </w:pPr>
            <w:r>
              <w:rPr>
                <w:rFonts w:ascii="Arial"/>
                <w:b w:val="false"/>
                <w:i w:val="false"/>
                <w:color w:val="000000"/>
                <w:sz w:val="15"/>
              </w:rPr>
              <w:t xml:space="preserve"> </w:t>
            </w:r>
          </w:p>
          <w:bookmarkEnd w:id="21902"/>
        </w:tc>
        <w:tc>
          <w:tcPr>
            <w:tcW w:w="1818" w:type="dxa"/>
            <w:tcBorders>
              <w:top w:val="outset" w:color="000000" w:sz="8"/>
              <w:left w:val="outset" w:color="000000" w:sz="8"/>
              <w:bottom w:val="outset" w:color="000000" w:sz="8"/>
              <w:right w:val="outset" w:color="000000" w:sz="8"/>
            </w:tcBorders>
            <w:vAlign w:val="center"/>
          </w:tcPr>
          <w:bookmarkStart w:name="21905" w:id="21903"/>
          <w:p>
            <w:pPr>
              <w:spacing w:after="0"/>
              <w:ind w:left="0"/>
              <w:jc w:val="left"/>
            </w:pPr>
            <w:r>
              <w:rPr>
                <w:rFonts w:ascii="Arial"/>
                <w:b w:val="false"/>
                <w:i w:val="false"/>
                <w:color w:val="000000"/>
                <w:sz w:val="15"/>
              </w:rPr>
              <w:t>проектні роботи</w:t>
            </w:r>
          </w:p>
          <w:bookmarkEnd w:id="21903"/>
        </w:tc>
        <w:tc>
          <w:tcPr>
            <w:tcW w:w="1417" w:type="dxa"/>
            <w:tcBorders>
              <w:top w:val="outset" w:color="000000" w:sz="8"/>
              <w:left w:val="outset" w:color="000000" w:sz="8"/>
              <w:bottom w:val="outset" w:color="000000" w:sz="8"/>
              <w:right w:val="outset" w:color="000000" w:sz="8"/>
            </w:tcBorders>
            <w:vAlign w:val="center"/>
          </w:tcPr>
          <w:bookmarkStart w:name="21906" w:id="21904"/>
          <w:p>
            <w:pPr>
              <w:spacing w:after="0"/>
              <w:ind w:left="0"/>
              <w:jc w:val="center"/>
            </w:pPr>
            <w:r>
              <w:rPr>
                <w:rFonts w:ascii="Arial"/>
                <w:b w:val="false"/>
                <w:i w:val="false"/>
                <w:color w:val="000000"/>
                <w:sz w:val="15"/>
              </w:rPr>
              <w:t xml:space="preserve"> </w:t>
            </w:r>
          </w:p>
          <w:bookmarkEnd w:id="21904"/>
        </w:tc>
        <w:tc>
          <w:tcPr>
            <w:tcW w:w="1009" w:type="dxa"/>
            <w:tcBorders>
              <w:top w:val="outset" w:color="000000" w:sz="8"/>
              <w:left w:val="outset" w:color="000000" w:sz="8"/>
              <w:bottom w:val="outset" w:color="000000" w:sz="8"/>
              <w:right w:val="outset" w:color="000000" w:sz="8"/>
            </w:tcBorders>
            <w:vAlign w:val="center"/>
          </w:tcPr>
          <w:bookmarkStart w:name="21907" w:id="21905"/>
          <w:p>
            <w:pPr>
              <w:spacing w:after="0"/>
              <w:ind w:left="0"/>
              <w:jc w:val="center"/>
            </w:pPr>
            <w:r>
              <w:rPr>
                <w:rFonts w:ascii="Arial"/>
                <w:b w:val="false"/>
                <w:i w:val="false"/>
                <w:color w:val="000000"/>
                <w:sz w:val="15"/>
              </w:rPr>
              <w:t xml:space="preserve"> </w:t>
            </w:r>
          </w:p>
          <w:bookmarkEnd w:id="21905"/>
        </w:tc>
        <w:tc>
          <w:tcPr>
            <w:tcW w:w="1417" w:type="dxa"/>
            <w:tcBorders>
              <w:top w:val="outset" w:color="000000" w:sz="8"/>
              <w:left w:val="outset" w:color="000000" w:sz="8"/>
              <w:bottom w:val="outset" w:color="000000" w:sz="8"/>
              <w:right w:val="outset" w:color="000000" w:sz="8"/>
            </w:tcBorders>
            <w:vAlign w:val="center"/>
          </w:tcPr>
          <w:bookmarkStart w:name="21908" w:id="21906"/>
          <w:p>
            <w:pPr>
              <w:spacing w:after="0"/>
              <w:ind w:left="0"/>
              <w:jc w:val="center"/>
            </w:pPr>
            <w:r>
              <w:rPr>
                <w:rFonts w:ascii="Arial"/>
                <w:b w:val="false"/>
                <w:i w:val="false"/>
                <w:color w:val="000000"/>
                <w:sz w:val="15"/>
              </w:rPr>
              <w:t xml:space="preserve"> </w:t>
            </w:r>
          </w:p>
          <w:bookmarkEnd w:id="21906"/>
        </w:tc>
        <w:tc>
          <w:tcPr>
            <w:tcW w:w="1306" w:type="dxa"/>
            <w:tcBorders>
              <w:top w:val="outset" w:color="000000" w:sz="8"/>
              <w:left w:val="outset" w:color="000000" w:sz="8"/>
              <w:bottom w:val="outset" w:color="000000" w:sz="8"/>
              <w:right w:val="outset" w:color="000000" w:sz="8"/>
            </w:tcBorders>
            <w:vAlign w:val="center"/>
          </w:tcPr>
          <w:bookmarkStart w:name="21909" w:id="21907"/>
          <w:p>
            <w:pPr>
              <w:spacing w:after="0"/>
              <w:ind w:left="0"/>
              <w:jc w:val="center"/>
            </w:pPr>
            <w:r>
              <w:rPr>
                <w:rFonts w:ascii="Arial"/>
                <w:b w:val="false"/>
                <w:i w:val="false"/>
                <w:color w:val="000000"/>
                <w:sz w:val="15"/>
              </w:rPr>
              <w:t>50,0</w:t>
            </w:r>
          </w:p>
          <w:bookmarkEnd w:id="219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910" w:id="21908"/>
          <w:p>
            <w:pPr>
              <w:spacing w:after="0"/>
              <w:ind w:left="0"/>
              <w:jc w:val="center"/>
            </w:pPr>
            <w:r>
              <w:rPr>
                <w:rFonts w:ascii="Arial"/>
                <w:b w:val="false"/>
                <w:i w:val="false"/>
                <w:color w:val="000000"/>
                <w:sz w:val="15"/>
              </w:rPr>
              <w:t>4117322</w:t>
            </w:r>
          </w:p>
          <w:bookmarkEnd w:id="21908"/>
        </w:tc>
        <w:tc>
          <w:tcPr>
            <w:tcW w:w="919" w:type="dxa"/>
            <w:tcBorders>
              <w:top w:val="outset" w:color="000000" w:sz="8"/>
              <w:left w:val="outset" w:color="000000" w:sz="8"/>
              <w:bottom w:val="outset" w:color="000000" w:sz="8"/>
              <w:right w:val="outset" w:color="000000" w:sz="8"/>
            </w:tcBorders>
            <w:vAlign w:val="center"/>
          </w:tcPr>
          <w:bookmarkStart w:name="21911" w:id="21909"/>
          <w:p>
            <w:pPr>
              <w:spacing w:after="0"/>
              <w:ind w:left="0"/>
              <w:jc w:val="center"/>
            </w:pPr>
            <w:r>
              <w:rPr>
                <w:rFonts w:ascii="Arial"/>
                <w:b w:val="false"/>
                <w:i w:val="false"/>
                <w:color w:val="000000"/>
                <w:sz w:val="15"/>
              </w:rPr>
              <w:t>7322</w:t>
            </w:r>
          </w:p>
          <w:bookmarkEnd w:id="21909"/>
        </w:tc>
        <w:tc>
          <w:tcPr>
            <w:tcW w:w="805" w:type="dxa"/>
            <w:tcBorders>
              <w:top w:val="outset" w:color="000000" w:sz="8"/>
              <w:left w:val="outset" w:color="000000" w:sz="8"/>
              <w:bottom w:val="outset" w:color="000000" w:sz="8"/>
              <w:right w:val="outset" w:color="000000" w:sz="8"/>
            </w:tcBorders>
            <w:vAlign w:val="center"/>
          </w:tcPr>
          <w:bookmarkStart w:name="21912" w:id="21910"/>
          <w:p>
            <w:pPr>
              <w:spacing w:after="0"/>
              <w:ind w:left="0"/>
              <w:jc w:val="center"/>
            </w:pPr>
            <w:r>
              <w:rPr>
                <w:rFonts w:ascii="Arial"/>
                <w:b w:val="false"/>
                <w:i w:val="false"/>
                <w:color w:val="000000"/>
                <w:sz w:val="15"/>
              </w:rPr>
              <w:t>0443</w:t>
            </w:r>
          </w:p>
          <w:bookmarkEnd w:id="21910"/>
        </w:tc>
        <w:tc>
          <w:tcPr>
            <w:tcW w:w="1250" w:type="dxa"/>
            <w:tcBorders>
              <w:top w:val="outset" w:color="000000" w:sz="8"/>
              <w:left w:val="outset" w:color="000000" w:sz="8"/>
              <w:bottom w:val="outset" w:color="000000" w:sz="8"/>
              <w:right w:val="outset" w:color="000000" w:sz="8"/>
            </w:tcBorders>
            <w:vAlign w:val="center"/>
          </w:tcPr>
          <w:bookmarkStart w:name="21913" w:id="21911"/>
          <w:p>
            <w:pPr>
              <w:spacing w:after="0"/>
              <w:ind w:left="0"/>
              <w:jc w:val="left"/>
            </w:pPr>
            <w:r>
              <w:rPr>
                <w:rFonts w:ascii="Arial"/>
                <w:b w:val="false"/>
                <w:i w:val="false"/>
                <w:color w:val="000000"/>
                <w:sz w:val="15"/>
              </w:rPr>
              <w:t>Будівництво медичних установ та закладів</w:t>
            </w:r>
          </w:p>
          <w:bookmarkEnd w:id="21911"/>
        </w:tc>
        <w:tc>
          <w:tcPr>
            <w:tcW w:w="1818" w:type="dxa"/>
            <w:tcBorders>
              <w:top w:val="outset" w:color="000000" w:sz="8"/>
              <w:left w:val="outset" w:color="000000" w:sz="8"/>
              <w:bottom w:val="outset" w:color="000000" w:sz="8"/>
              <w:right w:val="outset" w:color="000000" w:sz="8"/>
            </w:tcBorders>
            <w:vAlign w:val="center"/>
          </w:tcPr>
          <w:bookmarkStart w:name="21914" w:id="21912"/>
          <w:p>
            <w:pPr>
              <w:spacing w:after="0"/>
              <w:ind w:left="0"/>
              <w:jc w:val="left"/>
            </w:pPr>
            <w:r>
              <w:rPr>
                <w:rFonts w:ascii="Arial"/>
                <w:b w:val="false"/>
                <w:i w:val="false"/>
                <w:color w:val="000000"/>
                <w:sz w:val="15"/>
              </w:rPr>
              <w:t>БУДІВНИЦТВО ЦЕНТРУ ПЕРВИННОЇ МЕДИКО-САНІТАРНОЇ ДОПОМОГИ НА ВУЛ. ВИШНЯКІВСЬКІЙ, 15, Ж/М ОСОКОРКИ, 11 М-Н, ДІЛ. 4</w:t>
            </w:r>
          </w:p>
          <w:bookmarkEnd w:id="21912"/>
        </w:tc>
        <w:tc>
          <w:tcPr>
            <w:tcW w:w="1417" w:type="dxa"/>
            <w:tcBorders>
              <w:top w:val="outset" w:color="000000" w:sz="8"/>
              <w:left w:val="outset" w:color="000000" w:sz="8"/>
              <w:bottom w:val="outset" w:color="000000" w:sz="8"/>
              <w:right w:val="outset" w:color="000000" w:sz="8"/>
            </w:tcBorders>
            <w:vAlign w:val="center"/>
          </w:tcPr>
          <w:bookmarkStart w:name="21915" w:id="21913"/>
          <w:p>
            <w:pPr>
              <w:spacing w:after="0"/>
              <w:ind w:left="0"/>
              <w:jc w:val="center"/>
            </w:pPr>
            <w:r>
              <w:rPr>
                <w:rFonts w:ascii="Arial"/>
                <w:b w:val="false"/>
                <w:i w:val="false"/>
                <w:color w:val="000000"/>
                <w:sz w:val="15"/>
              </w:rPr>
              <w:t>65000,0</w:t>
            </w:r>
          </w:p>
          <w:bookmarkEnd w:id="21913"/>
        </w:tc>
        <w:tc>
          <w:tcPr>
            <w:tcW w:w="1009" w:type="dxa"/>
            <w:tcBorders>
              <w:top w:val="outset" w:color="000000" w:sz="8"/>
              <w:left w:val="outset" w:color="000000" w:sz="8"/>
              <w:bottom w:val="outset" w:color="000000" w:sz="8"/>
              <w:right w:val="outset" w:color="000000" w:sz="8"/>
            </w:tcBorders>
            <w:vAlign w:val="center"/>
          </w:tcPr>
          <w:bookmarkStart w:name="21916" w:id="21914"/>
          <w:p>
            <w:pPr>
              <w:spacing w:after="0"/>
              <w:ind w:left="0"/>
              <w:jc w:val="center"/>
            </w:pPr>
            <w:r>
              <w:rPr>
                <w:rFonts w:ascii="Arial"/>
                <w:b w:val="false"/>
                <w:i w:val="false"/>
                <w:color w:val="000000"/>
                <w:sz w:val="15"/>
              </w:rPr>
              <w:t>97,6</w:t>
            </w:r>
          </w:p>
          <w:bookmarkEnd w:id="21914"/>
        </w:tc>
        <w:tc>
          <w:tcPr>
            <w:tcW w:w="1417" w:type="dxa"/>
            <w:tcBorders>
              <w:top w:val="outset" w:color="000000" w:sz="8"/>
              <w:left w:val="outset" w:color="000000" w:sz="8"/>
              <w:bottom w:val="outset" w:color="000000" w:sz="8"/>
              <w:right w:val="outset" w:color="000000" w:sz="8"/>
            </w:tcBorders>
            <w:vAlign w:val="center"/>
          </w:tcPr>
          <w:bookmarkStart w:name="21917" w:id="21915"/>
          <w:p>
            <w:pPr>
              <w:spacing w:after="0"/>
              <w:ind w:left="0"/>
              <w:jc w:val="center"/>
            </w:pPr>
            <w:r>
              <w:rPr>
                <w:rFonts w:ascii="Arial"/>
                <w:b w:val="false"/>
                <w:i w:val="false"/>
                <w:color w:val="000000"/>
                <w:sz w:val="15"/>
              </w:rPr>
              <w:t>63456,7</w:t>
            </w:r>
          </w:p>
          <w:bookmarkEnd w:id="21915"/>
        </w:tc>
        <w:tc>
          <w:tcPr>
            <w:tcW w:w="1306" w:type="dxa"/>
            <w:tcBorders>
              <w:top w:val="outset" w:color="000000" w:sz="8"/>
              <w:left w:val="outset" w:color="000000" w:sz="8"/>
              <w:bottom w:val="outset" w:color="000000" w:sz="8"/>
              <w:right w:val="outset" w:color="000000" w:sz="8"/>
            </w:tcBorders>
            <w:vAlign w:val="center"/>
          </w:tcPr>
          <w:bookmarkStart w:name="21918" w:id="21916"/>
          <w:p>
            <w:pPr>
              <w:spacing w:after="0"/>
              <w:ind w:left="0"/>
              <w:jc w:val="center"/>
            </w:pPr>
            <w:r>
              <w:rPr>
                <w:rFonts w:ascii="Arial"/>
                <w:b w:val="false"/>
                <w:i w:val="false"/>
                <w:color w:val="000000"/>
                <w:sz w:val="15"/>
              </w:rPr>
              <w:t>10,0</w:t>
            </w:r>
          </w:p>
          <w:bookmarkEnd w:id="2191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919" w:id="21917"/>
          <w:p>
            <w:pPr>
              <w:spacing w:after="0"/>
              <w:ind w:left="0"/>
              <w:jc w:val="center"/>
            </w:pPr>
            <w:r>
              <w:rPr>
                <w:rFonts w:ascii="Arial"/>
                <w:b w:val="false"/>
                <w:i w:val="false"/>
                <w:color w:val="000000"/>
                <w:sz w:val="15"/>
              </w:rPr>
              <w:t>4117322</w:t>
            </w:r>
          </w:p>
          <w:bookmarkEnd w:id="21917"/>
        </w:tc>
        <w:tc>
          <w:tcPr>
            <w:tcW w:w="919" w:type="dxa"/>
            <w:tcBorders>
              <w:top w:val="outset" w:color="000000" w:sz="8"/>
              <w:left w:val="outset" w:color="000000" w:sz="8"/>
              <w:bottom w:val="outset" w:color="000000" w:sz="8"/>
              <w:right w:val="outset" w:color="000000" w:sz="8"/>
            </w:tcBorders>
            <w:vAlign w:val="center"/>
          </w:tcPr>
          <w:bookmarkStart w:name="21920" w:id="21918"/>
          <w:p>
            <w:pPr>
              <w:spacing w:after="0"/>
              <w:ind w:left="0"/>
              <w:jc w:val="center"/>
            </w:pPr>
            <w:r>
              <w:rPr>
                <w:rFonts w:ascii="Arial"/>
                <w:b w:val="false"/>
                <w:i w:val="false"/>
                <w:color w:val="000000"/>
                <w:sz w:val="15"/>
              </w:rPr>
              <w:t>7322</w:t>
            </w:r>
          </w:p>
          <w:bookmarkEnd w:id="21918"/>
        </w:tc>
        <w:tc>
          <w:tcPr>
            <w:tcW w:w="805" w:type="dxa"/>
            <w:tcBorders>
              <w:top w:val="outset" w:color="000000" w:sz="8"/>
              <w:left w:val="outset" w:color="000000" w:sz="8"/>
              <w:bottom w:val="outset" w:color="000000" w:sz="8"/>
              <w:right w:val="outset" w:color="000000" w:sz="8"/>
            </w:tcBorders>
            <w:vAlign w:val="center"/>
          </w:tcPr>
          <w:bookmarkStart w:name="21921" w:id="21919"/>
          <w:p>
            <w:pPr>
              <w:spacing w:after="0"/>
              <w:ind w:left="0"/>
              <w:jc w:val="center"/>
            </w:pPr>
            <w:r>
              <w:rPr>
                <w:rFonts w:ascii="Arial"/>
                <w:b w:val="false"/>
                <w:i w:val="false"/>
                <w:color w:val="000000"/>
                <w:sz w:val="15"/>
              </w:rPr>
              <w:t>0443</w:t>
            </w:r>
          </w:p>
          <w:bookmarkEnd w:id="21919"/>
        </w:tc>
        <w:tc>
          <w:tcPr>
            <w:tcW w:w="1250" w:type="dxa"/>
            <w:tcBorders>
              <w:top w:val="outset" w:color="000000" w:sz="8"/>
              <w:left w:val="outset" w:color="000000" w:sz="8"/>
              <w:bottom w:val="outset" w:color="000000" w:sz="8"/>
              <w:right w:val="outset" w:color="000000" w:sz="8"/>
            </w:tcBorders>
            <w:vAlign w:val="center"/>
          </w:tcPr>
          <w:bookmarkStart w:name="21922" w:id="21920"/>
          <w:p>
            <w:pPr>
              <w:spacing w:after="0"/>
              <w:ind w:left="0"/>
              <w:jc w:val="left"/>
            </w:pPr>
            <w:r>
              <w:rPr>
                <w:rFonts w:ascii="Arial"/>
                <w:b w:val="false"/>
                <w:i w:val="false"/>
                <w:color w:val="000000"/>
                <w:sz w:val="15"/>
              </w:rPr>
              <w:t>Будівництво медичних установ та закладів</w:t>
            </w:r>
          </w:p>
          <w:bookmarkEnd w:id="21920"/>
        </w:tc>
        <w:tc>
          <w:tcPr>
            <w:tcW w:w="1818" w:type="dxa"/>
            <w:tcBorders>
              <w:top w:val="outset" w:color="000000" w:sz="8"/>
              <w:left w:val="outset" w:color="000000" w:sz="8"/>
              <w:bottom w:val="outset" w:color="000000" w:sz="8"/>
              <w:right w:val="outset" w:color="000000" w:sz="8"/>
            </w:tcBorders>
            <w:vAlign w:val="center"/>
          </w:tcPr>
          <w:bookmarkStart w:name="21923" w:id="21921"/>
          <w:p>
            <w:pPr>
              <w:spacing w:after="0"/>
              <w:ind w:left="0"/>
              <w:jc w:val="left"/>
            </w:pPr>
            <w:r>
              <w:rPr>
                <w:rFonts w:ascii="Arial"/>
                <w:b w:val="false"/>
                <w:i w:val="false"/>
                <w:color w:val="000000"/>
                <w:sz w:val="15"/>
              </w:rPr>
              <w:t>РЕКОНСТРУКЦІЯ АМБУЛАТОРІЇ ЛІКАРІВ СІМЕЙНОЇ МЕДИЦИНИ З ПРИБУДОВОЮ ЦЕНТРУ ПЕРВИННОЇ МЕДИКО-САНІТАРНОЇ ДОПОМОГИ НА ВУЛ. ГМИРІ, 8 У ДАРНИЦЬКОМУ РАЙОНІ МІСТА КИЄВА</w:t>
            </w:r>
          </w:p>
          <w:bookmarkEnd w:id="21921"/>
        </w:tc>
        <w:tc>
          <w:tcPr>
            <w:tcW w:w="1417" w:type="dxa"/>
            <w:tcBorders>
              <w:top w:val="outset" w:color="000000" w:sz="8"/>
              <w:left w:val="outset" w:color="000000" w:sz="8"/>
              <w:bottom w:val="outset" w:color="000000" w:sz="8"/>
              <w:right w:val="outset" w:color="000000" w:sz="8"/>
            </w:tcBorders>
            <w:vAlign w:val="center"/>
          </w:tcPr>
          <w:bookmarkStart w:name="21924" w:id="21922"/>
          <w:p>
            <w:pPr>
              <w:spacing w:after="0"/>
              <w:ind w:left="0"/>
              <w:jc w:val="center"/>
            </w:pPr>
            <w:r>
              <w:rPr>
                <w:rFonts w:ascii="Arial"/>
                <w:b w:val="false"/>
                <w:i w:val="false"/>
                <w:color w:val="000000"/>
                <w:sz w:val="15"/>
              </w:rPr>
              <w:t>105723,3</w:t>
            </w:r>
          </w:p>
          <w:bookmarkEnd w:id="21922"/>
        </w:tc>
        <w:tc>
          <w:tcPr>
            <w:tcW w:w="1009" w:type="dxa"/>
            <w:tcBorders>
              <w:top w:val="outset" w:color="000000" w:sz="8"/>
              <w:left w:val="outset" w:color="000000" w:sz="8"/>
              <w:bottom w:val="outset" w:color="000000" w:sz="8"/>
              <w:right w:val="outset" w:color="000000" w:sz="8"/>
            </w:tcBorders>
            <w:vAlign w:val="center"/>
          </w:tcPr>
          <w:bookmarkStart w:name="21925" w:id="21923"/>
          <w:p>
            <w:pPr>
              <w:spacing w:after="0"/>
              <w:ind w:left="0"/>
              <w:jc w:val="center"/>
            </w:pPr>
            <w:r>
              <w:rPr>
                <w:rFonts w:ascii="Arial"/>
                <w:b w:val="false"/>
                <w:i w:val="false"/>
                <w:color w:val="000000"/>
                <w:sz w:val="15"/>
              </w:rPr>
              <w:t>89,5</w:t>
            </w:r>
          </w:p>
          <w:bookmarkEnd w:id="21923"/>
        </w:tc>
        <w:tc>
          <w:tcPr>
            <w:tcW w:w="1417" w:type="dxa"/>
            <w:tcBorders>
              <w:top w:val="outset" w:color="000000" w:sz="8"/>
              <w:left w:val="outset" w:color="000000" w:sz="8"/>
              <w:bottom w:val="outset" w:color="000000" w:sz="8"/>
              <w:right w:val="outset" w:color="000000" w:sz="8"/>
            </w:tcBorders>
            <w:vAlign w:val="center"/>
          </w:tcPr>
          <w:bookmarkStart w:name="21926" w:id="21924"/>
          <w:p>
            <w:pPr>
              <w:spacing w:after="0"/>
              <w:ind w:left="0"/>
              <w:jc w:val="center"/>
            </w:pPr>
            <w:r>
              <w:rPr>
                <w:rFonts w:ascii="Arial"/>
                <w:b w:val="false"/>
                <w:i w:val="false"/>
                <w:color w:val="000000"/>
                <w:sz w:val="15"/>
              </w:rPr>
              <w:t>94658,7</w:t>
            </w:r>
          </w:p>
          <w:bookmarkEnd w:id="21924"/>
        </w:tc>
        <w:tc>
          <w:tcPr>
            <w:tcW w:w="1306" w:type="dxa"/>
            <w:tcBorders>
              <w:top w:val="outset" w:color="000000" w:sz="8"/>
              <w:left w:val="outset" w:color="000000" w:sz="8"/>
              <w:bottom w:val="outset" w:color="000000" w:sz="8"/>
              <w:right w:val="outset" w:color="000000" w:sz="8"/>
            </w:tcBorders>
            <w:vAlign w:val="center"/>
          </w:tcPr>
          <w:bookmarkStart w:name="21927" w:id="21925"/>
          <w:p>
            <w:pPr>
              <w:spacing w:after="0"/>
              <w:ind w:left="0"/>
              <w:jc w:val="center"/>
            </w:pPr>
            <w:r>
              <w:rPr>
                <w:rFonts w:ascii="Arial"/>
                <w:b w:val="false"/>
                <w:i w:val="false"/>
                <w:color w:val="000000"/>
                <w:sz w:val="15"/>
              </w:rPr>
              <w:t>110,0</w:t>
            </w:r>
          </w:p>
          <w:bookmarkEnd w:id="2192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928" w:id="21926"/>
          <w:p>
            <w:pPr>
              <w:spacing w:after="0"/>
              <w:ind w:left="0"/>
              <w:jc w:val="center"/>
            </w:pPr>
            <w:r>
              <w:rPr>
                <w:rFonts w:ascii="Arial"/>
                <w:b w:val="false"/>
                <w:i w:val="false"/>
                <w:color w:val="000000"/>
                <w:sz w:val="15"/>
              </w:rPr>
              <w:t xml:space="preserve"> </w:t>
            </w:r>
          </w:p>
          <w:bookmarkEnd w:id="21926"/>
        </w:tc>
        <w:tc>
          <w:tcPr>
            <w:tcW w:w="919" w:type="dxa"/>
            <w:tcBorders>
              <w:top w:val="outset" w:color="000000" w:sz="8"/>
              <w:left w:val="outset" w:color="000000" w:sz="8"/>
              <w:bottom w:val="outset" w:color="000000" w:sz="8"/>
              <w:right w:val="outset" w:color="000000" w:sz="8"/>
            </w:tcBorders>
            <w:vAlign w:val="center"/>
          </w:tcPr>
          <w:bookmarkStart w:name="21929" w:id="21927"/>
          <w:p>
            <w:pPr>
              <w:spacing w:after="0"/>
              <w:ind w:left="0"/>
              <w:jc w:val="center"/>
            </w:pPr>
            <w:r>
              <w:rPr>
                <w:rFonts w:ascii="Arial"/>
                <w:b w:val="false"/>
                <w:i w:val="false"/>
                <w:color w:val="000000"/>
                <w:sz w:val="15"/>
              </w:rPr>
              <w:t xml:space="preserve"> </w:t>
            </w:r>
          </w:p>
          <w:bookmarkEnd w:id="21927"/>
        </w:tc>
        <w:tc>
          <w:tcPr>
            <w:tcW w:w="805" w:type="dxa"/>
            <w:tcBorders>
              <w:top w:val="outset" w:color="000000" w:sz="8"/>
              <w:left w:val="outset" w:color="000000" w:sz="8"/>
              <w:bottom w:val="outset" w:color="000000" w:sz="8"/>
              <w:right w:val="outset" w:color="000000" w:sz="8"/>
            </w:tcBorders>
            <w:vAlign w:val="center"/>
          </w:tcPr>
          <w:bookmarkStart w:name="21930" w:id="21928"/>
          <w:p>
            <w:pPr>
              <w:spacing w:after="0"/>
              <w:ind w:left="0"/>
              <w:jc w:val="center"/>
            </w:pPr>
            <w:r>
              <w:rPr>
                <w:rFonts w:ascii="Arial"/>
                <w:b w:val="false"/>
                <w:i w:val="false"/>
                <w:color w:val="000000"/>
                <w:sz w:val="15"/>
              </w:rPr>
              <w:t xml:space="preserve"> </w:t>
            </w:r>
          </w:p>
          <w:bookmarkEnd w:id="21928"/>
        </w:tc>
        <w:tc>
          <w:tcPr>
            <w:tcW w:w="1250" w:type="dxa"/>
            <w:tcBorders>
              <w:top w:val="outset" w:color="000000" w:sz="8"/>
              <w:left w:val="outset" w:color="000000" w:sz="8"/>
              <w:bottom w:val="outset" w:color="000000" w:sz="8"/>
              <w:right w:val="outset" w:color="000000" w:sz="8"/>
            </w:tcBorders>
            <w:vAlign w:val="center"/>
          </w:tcPr>
          <w:bookmarkStart w:name="21931" w:id="21929"/>
          <w:p>
            <w:pPr>
              <w:spacing w:after="0"/>
              <w:ind w:left="0"/>
              <w:jc w:val="left"/>
            </w:pPr>
            <w:r>
              <w:rPr>
                <w:rFonts w:ascii="Arial"/>
                <w:b w:val="false"/>
                <w:i w:val="false"/>
                <w:color w:val="000000"/>
                <w:sz w:val="15"/>
              </w:rPr>
              <w:t xml:space="preserve"> </w:t>
            </w:r>
          </w:p>
          <w:bookmarkEnd w:id="21929"/>
        </w:tc>
        <w:tc>
          <w:tcPr>
            <w:tcW w:w="1818" w:type="dxa"/>
            <w:tcBorders>
              <w:top w:val="outset" w:color="000000" w:sz="8"/>
              <w:left w:val="outset" w:color="000000" w:sz="8"/>
              <w:bottom w:val="outset" w:color="000000" w:sz="8"/>
              <w:right w:val="outset" w:color="000000" w:sz="8"/>
            </w:tcBorders>
            <w:vAlign w:val="center"/>
          </w:tcPr>
          <w:bookmarkStart w:name="21932" w:id="21930"/>
          <w:p>
            <w:pPr>
              <w:spacing w:after="0"/>
              <w:ind w:left="0"/>
              <w:jc w:val="left"/>
            </w:pPr>
            <w:r>
              <w:rPr>
                <w:rFonts w:ascii="Arial"/>
                <w:b w:val="false"/>
                <w:i w:val="false"/>
                <w:color w:val="000000"/>
                <w:sz w:val="15"/>
              </w:rPr>
              <w:t>у тому числі:</w:t>
            </w:r>
          </w:p>
          <w:bookmarkEnd w:id="21930"/>
        </w:tc>
        <w:tc>
          <w:tcPr>
            <w:tcW w:w="1417" w:type="dxa"/>
            <w:tcBorders>
              <w:top w:val="outset" w:color="000000" w:sz="8"/>
              <w:left w:val="outset" w:color="000000" w:sz="8"/>
              <w:bottom w:val="outset" w:color="000000" w:sz="8"/>
              <w:right w:val="outset" w:color="000000" w:sz="8"/>
            </w:tcBorders>
            <w:vAlign w:val="center"/>
          </w:tcPr>
          <w:bookmarkStart w:name="21933" w:id="21931"/>
          <w:p>
            <w:pPr>
              <w:spacing w:after="0"/>
              <w:ind w:left="0"/>
              <w:jc w:val="center"/>
            </w:pPr>
            <w:r>
              <w:rPr>
                <w:rFonts w:ascii="Arial"/>
                <w:b w:val="false"/>
                <w:i w:val="false"/>
                <w:color w:val="000000"/>
                <w:sz w:val="15"/>
              </w:rPr>
              <w:t xml:space="preserve"> </w:t>
            </w:r>
          </w:p>
          <w:bookmarkEnd w:id="21931"/>
        </w:tc>
        <w:tc>
          <w:tcPr>
            <w:tcW w:w="1009" w:type="dxa"/>
            <w:tcBorders>
              <w:top w:val="outset" w:color="000000" w:sz="8"/>
              <w:left w:val="outset" w:color="000000" w:sz="8"/>
              <w:bottom w:val="outset" w:color="000000" w:sz="8"/>
              <w:right w:val="outset" w:color="000000" w:sz="8"/>
            </w:tcBorders>
            <w:vAlign w:val="center"/>
          </w:tcPr>
          <w:bookmarkStart w:name="21934" w:id="21932"/>
          <w:p>
            <w:pPr>
              <w:spacing w:after="0"/>
              <w:ind w:left="0"/>
              <w:jc w:val="center"/>
            </w:pPr>
            <w:r>
              <w:rPr>
                <w:rFonts w:ascii="Arial"/>
                <w:b w:val="false"/>
                <w:i w:val="false"/>
                <w:color w:val="000000"/>
                <w:sz w:val="15"/>
              </w:rPr>
              <w:t xml:space="preserve"> </w:t>
            </w:r>
          </w:p>
          <w:bookmarkEnd w:id="21932"/>
        </w:tc>
        <w:tc>
          <w:tcPr>
            <w:tcW w:w="1417" w:type="dxa"/>
            <w:tcBorders>
              <w:top w:val="outset" w:color="000000" w:sz="8"/>
              <w:left w:val="outset" w:color="000000" w:sz="8"/>
              <w:bottom w:val="outset" w:color="000000" w:sz="8"/>
              <w:right w:val="outset" w:color="000000" w:sz="8"/>
            </w:tcBorders>
            <w:vAlign w:val="center"/>
          </w:tcPr>
          <w:bookmarkStart w:name="21935" w:id="21933"/>
          <w:p>
            <w:pPr>
              <w:spacing w:after="0"/>
              <w:ind w:left="0"/>
              <w:jc w:val="center"/>
            </w:pPr>
            <w:r>
              <w:rPr>
                <w:rFonts w:ascii="Arial"/>
                <w:b w:val="false"/>
                <w:i w:val="false"/>
                <w:color w:val="000000"/>
                <w:sz w:val="15"/>
              </w:rPr>
              <w:t xml:space="preserve"> </w:t>
            </w:r>
          </w:p>
          <w:bookmarkEnd w:id="21933"/>
        </w:tc>
        <w:tc>
          <w:tcPr>
            <w:tcW w:w="1306" w:type="dxa"/>
            <w:tcBorders>
              <w:top w:val="outset" w:color="000000" w:sz="8"/>
              <w:left w:val="outset" w:color="000000" w:sz="8"/>
              <w:bottom w:val="outset" w:color="000000" w:sz="8"/>
              <w:right w:val="outset" w:color="000000" w:sz="8"/>
            </w:tcBorders>
            <w:vAlign w:val="center"/>
          </w:tcPr>
          <w:bookmarkStart w:name="21936" w:id="21934"/>
          <w:p>
            <w:pPr>
              <w:spacing w:after="0"/>
              <w:ind w:left="0"/>
              <w:jc w:val="center"/>
            </w:pPr>
            <w:r>
              <w:rPr>
                <w:rFonts w:ascii="Arial"/>
                <w:b w:val="false"/>
                <w:i w:val="false"/>
                <w:color w:val="000000"/>
                <w:sz w:val="15"/>
              </w:rPr>
              <w:t xml:space="preserve"> </w:t>
            </w:r>
          </w:p>
          <w:bookmarkEnd w:id="2193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937" w:id="21935"/>
          <w:p>
            <w:pPr>
              <w:spacing w:after="0"/>
              <w:ind w:left="0"/>
              <w:jc w:val="center"/>
            </w:pPr>
            <w:r>
              <w:rPr>
                <w:rFonts w:ascii="Arial"/>
                <w:b w:val="false"/>
                <w:i w:val="false"/>
                <w:color w:val="000000"/>
                <w:sz w:val="15"/>
              </w:rPr>
              <w:t xml:space="preserve"> </w:t>
            </w:r>
          </w:p>
          <w:bookmarkEnd w:id="21935"/>
        </w:tc>
        <w:tc>
          <w:tcPr>
            <w:tcW w:w="919" w:type="dxa"/>
            <w:tcBorders>
              <w:top w:val="outset" w:color="000000" w:sz="8"/>
              <w:left w:val="outset" w:color="000000" w:sz="8"/>
              <w:bottom w:val="outset" w:color="000000" w:sz="8"/>
              <w:right w:val="outset" w:color="000000" w:sz="8"/>
            </w:tcBorders>
            <w:vAlign w:val="center"/>
          </w:tcPr>
          <w:bookmarkStart w:name="21938" w:id="21936"/>
          <w:p>
            <w:pPr>
              <w:spacing w:after="0"/>
              <w:ind w:left="0"/>
              <w:jc w:val="center"/>
            </w:pPr>
            <w:r>
              <w:rPr>
                <w:rFonts w:ascii="Arial"/>
                <w:b w:val="false"/>
                <w:i w:val="false"/>
                <w:color w:val="000000"/>
                <w:sz w:val="15"/>
              </w:rPr>
              <w:t xml:space="preserve"> </w:t>
            </w:r>
          </w:p>
          <w:bookmarkEnd w:id="21936"/>
        </w:tc>
        <w:tc>
          <w:tcPr>
            <w:tcW w:w="805" w:type="dxa"/>
            <w:tcBorders>
              <w:top w:val="outset" w:color="000000" w:sz="8"/>
              <w:left w:val="outset" w:color="000000" w:sz="8"/>
              <w:bottom w:val="outset" w:color="000000" w:sz="8"/>
              <w:right w:val="outset" w:color="000000" w:sz="8"/>
            </w:tcBorders>
            <w:vAlign w:val="center"/>
          </w:tcPr>
          <w:bookmarkStart w:name="21939" w:id="21937"/>
          <w:p>
            <w:pPr>
              <w:spacing w:after="0"/>
              <w:ind w:left="0"/>
              <w:jc w:val="center"/>
            </w:pPr>
            <w:r>
              <w:rPr>
                <w:rFonts w:ascii="Arial"/>
                <w:b w:val="false"/>
                <w:i w:val="false"/>
                <w:color w:val="000000"/>
                <w:sz w:val="15"/>
              </w:rPr>
              <w:t xml:space="preserve"> </w:t>
            </w:r>
          </w:p>
          <w:bookmarkEnd w:id="21937"/>
        </w:tc>
        <w:tc>
          <w:tcPr>
            <w:tcW w:w="1250" w:type="dxa"/>
            <w:tcBorders>
              <w:top w:val="outset" w:color="000000" w:sz="8"/>
              <w:left w:val="outset" w:color="000000" w:sz="8"/>
              <w:bottom w:val="outset" w:color="000000" w:sz="8"/>
              <w:right w:val="outset" w:color="000000" w:sz="8"/>
            </w:tcBorders>
            <w:vAlign w:val="center"/>
          </w:tcPr>
          <w:bookmarkStart w:name="21940" w:id="21938"/>
          <w:p>
            <w:pPr>
              <w:spacing w:after="0"/>
              <w:ind w:left="0"/>
              <w:jc w:val="left"/>
            </w:pPr>
            <w:r>
              <w:rPr>
                <w:rFonts w:ascii="Arial"/>
                <w:b w:val="false"/>
                <w:i w:val="false"/>
                <w:color w:val="000000"/>
                <w:sz w:val="15"/>
              </w:rPr>
              <w:t xml:space="preserve"> </w:t>
            </w:r>
          </w:p>
          <w:bookmarkEnd w:id="21938"/>
        </w:tc>
        <w:tc>
          <w:tcPr>
            <w:tcW w:w="1818" w:type="dxa"/>
            <w:tcBorders>
              <w:top w:val="outset" w:color="000000" w:sz="8"/>
              <w:left w:val="outset" w:color="000000" w:sz="8"/>
              <w:bottom w:val="outset" w:color="000000" w:sz="8"/>
              <w:right w:val="outset" w:color="000000" w:sz="8"/>
            </w:tcBorders>
            <w:vAlign w:val="center"/>
          </w:tcPr>
          <w:bookmarkStart w:name="21941" w:id="21939"/>
          <w:p>
            <w:pPr>
              <w:spacing w:after="0"/>
              <w:ind w:left="0"/>
              <w:jc w:val="left"/>
            </w:pPr>
            <w:r>
              <w:rPr>
                <w:rFonts w:ascii="Arial"/>
                <w:b w:val="false"/>
                <w:i w:val="false"/>
                <w:color w:val="000000"/>
                <w:sz w:val="15"/>
              </w:rPr>
              <w:t>проектні роботи</w:t>
            </w:r>
          </w:p>
          <w:bookmarkEnd w:id="21939"/>
        </w:tc>
        <w:tc>
          <w:tcPr>
            <w:tcW w:w="1417" w:type="dxa"/>
            <w:tcBorders>
              <w:top w:val="outset" w:color="000000" w:sz="8"/>
              <w:left w:val="outset" w:color="000000" w:sz="8"/>
              <w:bottom w:val="outset" w:color="000000" w:sz="8"/>
              <w:right w:val="outset" w:color="000000" w:sz="8"/>
            </w:tcBorders>
            <w:vAlign w:val="center"/>
          </w:tcPr>
          <w:bookmarkStart w:name="21942" w:id="21940"/>
          <w:p>
            <w:pPr>
              <w:spacing w:after="0"/>
              <w:ind w:left="0"/>
              <w:jc w:val="center"/>
            </w:pPr>
            <w:r>
              <w:rPr>
                <w:rFonts w:ascii="Arial"/>
                <w:b w:val="false"/>
                <w:i w:val="false"/>
                <w:color w:val="000000"/>
                <w:sz w:val="15"/>
              </w:rPr>
              <w:t xml:space="preserve"> </w:t>
            </w:r>
          </w:p>
          <w:bookmarkEnd w:id="21940"/>
        </w:tc>
        <w:tc>
          <w:tcPr>
            <w:tcW w:w="1009" w:type="dxa"/>
            <w:tcBorders>
              <w:top w:val="outset" w:color="000000" w:sz="8"/>
              <w:left w:val="outset" w:color="000000" w:sz="8"/>
              <w:bottom w:val="outset" w:color="000000" w:sz="8"/>
              <w:right w:val="outset" w:color="000000" w:sz="8"/>
            </w:tcBorders>
            <w:vAlign w:val="center"/>
          </w:tcPr>
          <w:bookmarkStart w:name="21943" w:id="21941"/>
          <w:p>
            <w:pPr>
              <w:spacing w:after="0"/>
              <w:ind w:left="0"/>
              <w:jc w:val="center"/>
            </w:pPr>
            <w:r>
              <w:rPr>
                <w:rFonts w:ascii="Arial"/>
                <w:b w:val="false"/>
                <w:i w:val="false"/>
                <w:color w:val="000000"/>
                <w:sz w:val="15"/>
              </w:rPr>
              <w:t xml:space="preserve"> </w:t>
            </w:r>
          </w:p>
          <w:bookmarkEnd w:id="21941"/>
        </w:tc>
        <w:tc>
          <w:tcPr>
            <w:tcW w:w="1417" w:type="dxa"/>
            <w:tcBorders>
              <w:top w:val="outset" w:color="000000" w:sz="8"/>
              <w:left w:val="outset" w:color="000000" w:sz="8"/>
              <w:bottom w:val="outset" w:color="000000" w:sz="8"/>
              <w:right w:val="outset" w:color="000000" w:sz="8"/>
            </w:tcBorders>
            <w:vAlign w:val="center"/>
          </w:tcPr>
          <w:bookmarkStart w:name="21944" w:id="21942"/>
          <w:p>
            <w:pPr>
              <w:spacing w:after="0"/>
              <w:ind w:left="0"/>
              <w:jc w:val="center"/>
            </w:pPr>
            <w:r>
              <w:rPr>
                <w:rFonts w:ascii="Arial"/>
                <w:b w:val="false"/>
                <w:i w:val="false"/>
                <w:color w:val="000000"/>
                <w:sz w:val="15"/>
              </w:rPr>
              <w:t xml:space="preserve"> </w:t>
            </w:r>
          </w:p>
          <w:bookmarkEnd w:id="21942"/>
        </w:tc>
        <w:tc>
          <w:tcPr>
            <w:tcW w:w="1306" w:type="dxa"/>
            <w:tcBorders>
              <w:top w:val="outset" w:color="000000" w:sz="8"/>
              <w:left w:val="outset" w:color="000000" w:sz="8"/>
              <w:bottom w:val="outset" w:color="000000" w:sz="8"/>
              <w:right w:val="outset" w:color="000000" w:sz="8"/>
            </w:tcBorders>
            <w:vAlign w:val="center"/>
          </w:tcPr>
          <w:bookmarkStart w:name="21945" w:id="21943"/>
          <w:p>
            <w:pPr>
              <w:spacing w:after="0"/>
              <w:ind w:left="0"/>
              <w:jc w:val="center"/>
            </w:pPr>
            <w:r>
              <w:rPr>
                <w:rFonts w:ascii="Arial"/>
                <w:b w:val="false"/>
                <w:i w:val="false"/>
                <w:color w:val="000000"/>
                <w:sz w:val="15"/>
              </w:rPr>
              <w:t>50,0</w:t>
            </w:r>
          </w:p>
          <w:bookmarkEnd w:id="219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946" w:id="21944"/>
          <w:p>
            <w:pPr>
              <w:spacing w:after="0"/>
              <w:ind w:left="0"/>
              <w:jc w:val="center"/>
            </w:pPr>
            <w:r>
              <w:rPr>
                <w:rFonts w:ascii="Arial"/>
                <w:b w:val="false"/>
                <w:i w:val="false"/>
                <w:color w:val="000000"/>
                <w:sz w:val="15"/>
              </w:rPr>
              <w:t>4117323</w:t>
            </w:r>
          </w:p>
          <w:bookmarkEnd w:id="21944"/>
        </w:tc>
        <w:tc>
          <w:tcPr>
            <w:tcW w:w="919" w:type="dxa"/>
            <w:tcBorders>
              <w:top w:val="outset" w:color="000000" w:sz="8"/>
              <w:left w:val="outset" w:color="000000" w:sz="8"/>
              <w:bottom w:val="outset" w:color="000000" w:sz="8"/>
              <w:right w:val="outset" w:color="000000" w:sz="8"/>
            </w:tcBorders>
            <w:vAlign w:val="center"/>
          </w:tcPr>
          <w:bookmarkStart w:name="21947" w:id="21945"/>
          <w:p>
            <w:pPr>
              <w:spacing w:after="0"/>
              <w:ind w:left="0"/>
              <w:jc w:val="center"/>
            </w:pPr>
            <w:r>
              <w:rPr>
                <w:rFonts w:ascii="Arial"/>
                <w:b w:val="false"/>
                <w:i w:val="false"/>
                <w:color w:val="000000"/>
                <w:sz w:val="15"/>
              </w:rPr>
              <w:t>7323</w:t>
            </w:r>
          </w:p>
          <w:bookmarkEnd w:id="21945"/>
        </w:tc>
        <w:tc>
          <w:tcPr>
            <w:tcW w:w="805" w:type="dxa"/>
            <w:tcBorders>
              <w:top w:val="outset" w:color="000000" w:sz="8"/>
              <w:left w:val="outset" w:color="000000" w:sz="8"/>
              <w:bottom w:val="outset" w:color="000000" w:sz="8"/>
              <w:right w:val="outset" w:color="000000" w:sz="8"/>
            </w:tcBorders>
            <w:vAlign w:val="center"/>
          </w:tcPr>
          <w:bookmarkStart w:name="21948" w:id="21946"/>
          <w:p>
            <w:pPr>
              <w:spacing w:after="0"/>
              <w:ind w:left="0"/>
              <w:jc w:val="center"/>
            </w:pPr>
            <w:r>
              <w:rPr>
                <w:rFonts w:ascii="Arial"/>
                <w:b w:val="false"/>
                <w:i w:val="false"/>
                <w:color w:val="000000"/>
                <w:sz w:val="15"/>
              </w:rPr>
              <w:t>0443</w:t>
            </w:r>
          </w:p>
          <w:bookmarkEnd w:id="21946"/>
        </w:tc>
        <w:tc>
          <w:tcPr>
            <w:tcW w:w="1250" w:type="dxa"/>
            <w:tcBorders>
              <w:top w:val="outset" w:color="000000" w:sz="8"/>
              <w:left w:val="outset" w:color="000000" w:sz="8"/>
              <w:bottom w:val="outset" w:color="000000" w:sz="8"/>
              <w:right w:val="outset" w:color="000000" w:sz="8"/>
            </w:tcBorders>
            <w:vAlign w:val="center"/>
          </w:tcPr>
          <w:bookmarkStart w:name="21949" w:id="21947"/>
          <w:p>
            <w:pPr>
              <w:spacing w:after="0"/>
              <w:ind w:left="0"/>
              <w:jc w:val="left"/>
            </w:pPr>
            <w:r>
              <w:rPr>
                <w:rFonts w:ascii="Arial"/>
                <w:b w:val="false"/>
                <w:i w:val="false"/>
                <w:color w:val="000000"/>
                <w:sz w:val="15"/>
              </w:rPr>
              <w:t>Будівництво установ та закладів соціальної сфери</w:t>
            </w:r>
          </w:p>
          <w:bookmarkEnd w:id="21947"/>
        </w:tc>
        <w:tc>
          <w:tcPr>
            <w:tcW w:w="1818" w:type="dxa"/>
            <w:tcBorders>
              <w:top w:val="outset" w:color="000000" w:sz="8"/>
              <w:left w:val="outset" w:color="000000" w:sz="8"/>
              <w:bottom w:val="outset" w:color="000000" w:sz="8"/>
              <w:right w:val="outset" w:color="000000" w:sz="8"/>
            </w:tcBorders>
            <w:vAlign w:val="center"/>
          </w:tcPr>
          <w:bookmarkStart w:name="21950" w:id="21948"/>
          <w:p>
            <w:pPr>
              <w:spacing w:after="0"/>
              <w:ind w:left="0"/>
              <w:jc w:val="left"/>
            </w:pPr>
            <w:r>
              <w:rPr>
                <w:rFonts w:ascii="Arial"/>
                <w:b w:val="false"/>
                <w:i w:val="false"/>
                <w:color w:val="000000"/>
                <w:sz w:val="15"/>
              </w:rPr>
              <w:t>РЕКОНСТРУКЦІЯ ВІДДІЛЕННЯ РАННЬОЇ СОЦІАЛЬНО-МЕДИЧНОЇ РЕАБІЛІТАЦІЇ ДІТЕЙ З ДЦП, РОЗУМОВО ВІДСТАЛИХ ДІТЕЙ ТА ДІТЕЙ З УРАЖЕННЯМ ЦЕНТРАЛЬНОЇ НЕРВОВОЇ СИСТЕМИ, З ПОРУШЕННЯМ ПСИХІКИ (ДЕННЕ ПЕРЕБУВАННЯ), ВУЛ. БОРИСПІЛЬСЬКА, 28-Б</w:t>
            </w:r>
          </w:p>
          <w:bookmarkEnd w:id="21948"/>
        </w:tc>
        <w:tc>
          <w:tcPr>
            <w:tcW w:w="1417" w:type="dxa"/>
            <w:tcBorders>
              <w:top w:val="outset" w:color="000000" w:sz="8"/>
              <w:left w:val="outset" w:color="000000" w:sz="8"/>
              <w:bottom w:val="outset" w:color="000000" w:sz="8"/>
              <w:right w:val="outset" w:color="000000" w:sz="8"/>
            </w:tcBorders>
            <w:vAlign w:val="center"/>
          </w:tcPr>
          <w:bookmarkStart w:name="21951" w:id="21949"/>
          <w:p>
            <w:pPr>
              <w:spacing w:after="0"/>
              <w:ind w:left="0"/>
              <w:jc w:val="center"/>
            </w:pPr>
            <w:r>
              <w:rPr>
                <w:rFonts w:ascii="Arial"/>
                <w:b w:val="false"/>
                <w:i w:val="false"/>
                <w:color w:val="000000"/>
                <w:sz w:val="15"/>
              </w:rPr>
              <w:t>4937,0</w:t>
            </w:r>
          </w:p>
          <w:bookmarkEnd w:id="21949"/>
        </w:tc>
        <w:tc>
          <w:tcPr>
            <w:tcW w:w="1009" w:type="dxa"/>
            <w:tcBorders>
              <w:top w:val="outset" w:color="000000" w:sz="8"/>
              <w:left w:val="outset" w:color="000000" w:sz="8"/>
              <w:bottom w:val="outset" w:color="000000" w:sz="8"/>
              <w:right w:val="outset" w:color="000000" w:sz="8"/>
            </w:tcBorders>
            <w:vAlign w:val="center"/>
          </w:tcPr>
          <w:bookmarkStart w:name="21952" w:id="21950"/>
          <w:p>
            <w:pPr>
              <w:spacing w:after="0"/>
              <w:ind w:left="0"/>
              <w:jc w:val="center"/>
            </w:pPr>
            <w:r>
              <w:rPr>
                <w:rFonts w:ascii="Arial"/>
                <w:b w:val="false"/>
                <w:i w:val="false"/>
                <w:color w:val="000000"/>
                <w:sz w:val="15"/>
              </w:rPr>
              <w:t>79,5</w:t>
            </w:r>
          </w:p>
          <w:bookmarkEnd w:id="21950"/>
        </w:tc>
        <w:tc>
          <w:tcPr>
            <w:tcW w:w="1417" w:type="dxa"/>
            <w:tcBorders>
              <w:top w:val="outset" w:color="000000" w:sz="8"/>
              <w:left w:val="outset" w:color="000000" w:sz="8"/>
              <w:bottom w:val="outset" w:color="000000" w:sz="8"/>
              <w:right w:val="outset" w:color="000000" w:sz="8"/>
            </w:tcBorders>
            <w:vAlign w:val="center"/>
          </w:tcPr>
          <w:bookmarkStart w:name="21953" w:id="21951"/>
          <w:p>
            <w:pPr>
              <w:spacing w:after="0"/>
              <w:ind w:left="0"/>
              <w:jc w:val="center"/>
            </w:pPr>
            <w:r>
              <w:rPr>
                <w:rFonts w:ascii="Arial"/>
                <w:b w:val="false"/>
                <w:i w:val="false"/>
                <w:color w:val="000000"/>
                <w:sz w:val="15"/>
              </w:rPr>
              <w:t>3927,0</w:t>
            </w:r>
          </w:p>
          <w:bookmarkEnd w:id="21951"/>
        </w:tc>
        <w:tc>
          <w:tcPr>
            <w:tcW w:w="1306" w:type="dxa"/>
            <w:tcBorders>
              <w:top w:val="outset" w:color="000000" w:sz="8"/>
              <w:left w:val="outset" w:color="000000" w:sz="8"/>
              <w:bottom w:val="outset" w:color="000000" w:sz="8"/>
              <w:right w:val="outset" w:color="000000" w:sz="8"/>
            </w:tcBorders>
            <w:vAlign w:val="center"/>
          </w:tcPr>
          <w:bookmarkStart w:name="21954" w:id="21952"/>
          <w:p>
            <w:pPr>
              <w:spacing w:after="0"/>
              <w:ind w:left="0"/>
              <w:jc w:val="center"/>
            </w:pPr>
            <w:r>
              <w:rPr>
                <w:rFonts w:ascii="Arial"/>
                <w:b w:val="false"/>
                <w:i w:val="false"/>
                <w:color w:val="000000"/>
                <w:sz w:val="15"/>
              </w:rPr>
              <w:t>10,0</w:t>
            </w:r>
          </w:p>
          <w:bookmarkEnd w:id="2195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955" w:id="21953"/>
          <w:p>
            <w:pPr>
              <w:spacing w:after="0"/>
              <w:ind w:left="0"/>
              <w:jc w:val="center"/>
            </w:pPr>
            <w:r>
              <w:rPr>
                <w:rFonts w:ascii="Arial"/>
                <w:b w:val="false"/>
                <w:i w:val="false"/>
                <w:color w:val="000000"/>
                <w:sz w:val="15"/>
              </w:rPr>
              <w:t>4117322</w:t>
            </w:r>
          </w:p>
          <w:bookmarkEnd w:id="21953"/>
        </w:tc>
        <w:tc>
          <w:tcPr>
            <w:tcW w:w="919" w:type="dxa"/>
            <w:tcBorders>
              <w:top w:val="outset" w:color="000000" w:sz="8"/>
              <w:left w:val="outset" w:color="000000" w:sz="8"/>
              <w:bottom w:val="outset" w:color="000000" w:sz="8"/>
              <w:right w:val="outset" w:color="000000" w:sz="8"/>
            </w:tcBorders>
            <w:vAlign w:val="center"/>
          </w:tcPr>
          <w:bookmarkStart w:name="21956" w:id="21954"/>
          <w:p>
            <w:pPr>
              <w:spacing w:after="0"/>
              <w:ind w:left="0"/>
              <w:jc w:val="center"/>
            </w:pPr>
            <w:r>
              <w:rPr>
                <w:rFonts w:ascii="Arial"/>
                <w:b w:val="false"/>
                <w:i w:val="false"/>
                <w:color w:val="000000"/>
                <w:sz w:val="15"/>
              </w:rPr>
              <w:t>7322</w:t>
            </w:r>
          </w:p>
          <w:bookmarkEnd w:id="21954"/>
        </w:tc>
        <w:tc>
          <w:tcPr>
            <w:tcW w:w="805" w:type="dxa"/>
            <w:tcBorders>
              <w:top w:val="outset" w:color="000000" w:sz="8"/>
              <w:left w:val="outset" w:color="000000" w:sz="8"/>
              <w:bottom w:val="outset" w:color="000000" w:sz="8"/>
              <w:right w:val="outset" w:color="000000" w:sz="8"/>
            </w:tcBorders>
            <w:vAlign w:val="center"/>
          </w:tcPr>
          <w:bookmarkStart w:name="21957" w:id="21955"/>
          <w:p>
            <w:pPr>
              <w:spacing w:after="0"/>
              <w:ind w:left="0"/>
              <w:jc w:val="center"/>
            </w:pPr>
            <w:r>
              <w:rPr>
                <w:rFonts w:ascii="Arial"/>
                <w:b w:val="false"/>
                <w:i w:val="false"/>
                <w:color w:val="000000"/>
                <w:sz w:val="15"/>
              </w:rPr>
              <w:t>0443</w:t>
            </w:r>
          </w:p>
          <w:bookmarkEnd w:id="21955"/>
        </w:tc>
        <w:tc>
          <w:tcPr>
            <w:tcW w:w="1250" w:type="dxa"/>
            <w:tcBorders>
              <w:top w:val="outset" w:color="000000" w:sz="8"/>
              <w:left w:val="outset" w:color="000000" w:sz="8"/>
              <w:bottom w:val="outset" w:color="000000" w:sz="8"/>
              <w:right w:val="outset" w:color="000000" w:sz="8"/>
            </w:tcBorders>
            <w:vAlign w:val="center"/>
          </w:tcPr>
          <w:bookmarkStart w:name="21958" w:id="21956"/>
          <w:p>
            <w:pPr>
              <w:spacing w:after="0"/>
              <w:ind w:left="0"/>
              <w:jc w:val="left"/>
            </w:pPr>
            <w:r>
              <w:rPr>
                <w:rFonts w:ascii="Arial"/>
                <w:b w:val="false"/>
                <w:i w:val="false"/>
                <w:color w:val="000000"/>
                <w:sz w:val="15"/>
              </w:rPr>
              <w:t>Будівництво медичних установ та закладів</w:t>
            </w:r>
          </w:p>
          <w:bookmarkEnd w:id="21956"/>
        </w:tc>
        <w:tc>
          <w:tcPr>
            <w:tcW w:w="1818" w:type="dxa"/>
            <w:tcBorders>
              <w:top w:val="outset" w:color="000000" w:sz="8"/>
              <w:left w:val="outset" w:color="000000" w:sz="8"/>
              <w:bottom w:val="outset" w:color="000000" w:sz="8"/>
              <w:right w:val="outset" w:color="000000" w:sz="8"/>
            </w:tcBorders>
            <w:vAlign w:val="center"/>
          </w:tcPr>
          <w:bookmarkStart w:name="21959" w:id="21957"/>
          <w:p>
            <w:pPr>
              <w:spacing w:after="0"/>
              <w:ind w:left="0"/>
              <w:jc w:val="left"/>
            </w:pPr>
            <w:r>
              <w:rPr>
                <w:rFonts w:ascii="Arial"/>
                <w:b w:val="false"/>
                <w:i w:val="false"/>
                <w:color w:val="000000"/>
                <w:sz w:val="15"/>
              </w:rPr>
              <w:t>РЕКОНСТРУКЦІЯ ПРИМІЩЕНЬ ЗАХИСНОЇ СПОРУДИ N 101401 (МОДЕРНІЗАЦІЯ ПО ВІДВЕДЕННЮ ПІДЗЕМНИХ ВОД) (ВУЛ. БОРИСПІЛЬСЬКА, 30-А)</w:t>
            </w:r>
          </w:p>
          <w:bookmarkEnd w:id="21957"/>
        </w:tc>
        <w:tc>
          <w:tcPr>
            <w:tcW w:w="1417" w:type="dxa"/>
            <w:tcBorders>
              <w:top w:val="outset" w:color="000000" w:sz="8"/>
              <w:left w:val="outset" w:color="000000" w:sz="8"/>
              <w:bottom w:val="outset" w:color="000000" w:sz="8"/>
              <w:right w:val="outset" w:color="000000" w:sz="8"/>
            </w:tcBorders>
            <w:vAlign w:val="center"/>
          </w:tcPr>
          <w:bookmarkStart w:name="21960" w:id="21958"/>
          <w:p>
            <w:pPr>
              <w:spacing w:after="0"/>
              <w:ind w:left="0"/>
              <w:jc w:val="center"/>
            </w:pPr>
            <w:r>
              <w:rPr>
                <w:rFonts w:ascii="Arial"/>
                <w:b w:val="false"/>
                <w:i w:val="false"/>
                <w:color w:val="000000"/>
                <w:sz w:val="15"/>
              </w:rPr>
              <w:t>12000,0</w:t>
            </w:r>
          </w:p>
          <w:bookmarkEnd w:id="21958"/>
        </w:tc>
        <w:tc>
          <w:tcPr>
            <w:tcW w:w="1009" w:type="dxa"/>
            <w:tcBorders>
              <w:top w:val="outset" w:color="000000" w:sz="8"/>
              <w:left w:val="outset" w:color="000000" w:sz="8"/>
              <w:bottom w:val="outset" w:color="000000" w:sz="8"/>
              <w:right w:val="outset" w:color="000000" w:sz="8"/>
            </w:tcBorders>
            <w:vAlign w:val="center"/>
          </w:tcPr>
          <w:bookmarkStart w:name="21961" w:id="21959"/>
          <w:p>
            <w:pPr>
              <w:spacing w:after="0"/>
              <w:ind w:left="0"/>
              <w:jc w:val="center"/>
            </w:pPr>
            <w:r>
              <w:rPr>
                <w:rFonts w:ascii="Arial"/>
                <w:b w:val="false"/>
                <w:i w:val="false"/>
                <w:color w:val="000000"/>
                <w:sz w:val="15"/>
              </w:rPr>
              <w:t>92,5</w:t>
            </w:r>
          </w:p>
          <w:bookmarkEnd w:id="21959"/>
        </w:tc>
        <w:tc>
          <w:tcPr>
            <w:tcW w:w="1417" w:type="dxa"/>
            <w:tcBorders>
              <w:top w:val="outset" w:color="000000" w:sz="8"/>
              <w:left w:val="outset" w:color="000000" w:sz="8"/>
              <w:bottom w:val="outset" w:color="000000" w:sz="8"/>
              <w:right w:val="outset" w:color="000000" w:sz="8"/>
            </w:tcBorders>
            <w:vAlign w:val="center"/>
          </w:tcPr>
          <w:bookmarkStart w:name="21962" w:id="21960"/>
          <w:p>
            <w:pPr>
              <w:spacing w:after="0"/>
              <w:ind w:left="0"/>
              <w:jc w:val="center"/>
            </w:pPr>
            <w:r>
              <w:rPr>
                <w:rFonts w:ascii="Arial"/>
                <w:b w:val="false"/>
                <w:i w:val="false"/>
                <w:color w:val="000000"/>
                <w:sz w:val="15"/>
              </w:rPr>
              <w:t>11100,0</w:t>
            </w:r>
          </w:p>
          <w:bookmarkEnd w:id="21960"/>
        </w:tc>
        <w:tc>
          <w:tcPr>
            <w:tcW w:w="1306" w:type="dxa"/>
            <w:tcBorders>
              <w:top w:val="outset" w:color="000000" w:sz="8"/>
              <w:left w:val="outset" w:color="000000" w:sz="8"/>
              <w:bottom w:val="outset" w:color="000000" w:sz="8"/>
              <w:right w:val="outset" w:color="000000" w:sz="8"/>
            </w:tcBorders>
            <w:vAlign w:val="center"/>
          </w:tcPr>
          <w:bookmarkStart w:name="21963" w:id="21961"/>
          <w:p>
            <w:pPr>
              <w:spacing w:after="0"/>
              <w:ind w:left="0"/>
              <w:jc w:val="center"/>
            </w:pPr>
            <w:r>
              <w:rPr>
                <w:rFonts w:ascii="Arial"/>
                <w:b w:val="false"/>
                <w:i w:val="false"/>
                <w:color w:val="000000"/>
                <w:sz w:val="15"/>
              </w:rPr>
              <w:t>10,0</w:t>
            </w:r>
          </w:p>
          <w:bookmarkEnd w:id="2196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964" w:id="21962"/>
          <w:p>
            <w:pPr>
              <w:spacing w:after="0"/>
              <w:ind w:left="0"/>
              <w:jc w:val="center"/>
            </w:pPr>
            <w:r>
              <w:rPr>
                <w:rFonts w:ascii="Arial"/>
                <w:b/>
                <w:i w:val="false"/>
                <w:color w:val="000000"/>
                <w:sz w:val="15"/>
              </w:rPr>
              <w:t>4200000</w:t>
            </w:r>
          </w:p>
          <w:bookmarkEnd w:id="21962"/>
        </w:tc>
        <w:tc>
          <w:tcPr>
            <w:tcW w:w="919" w:type="dxa"/>
            <w:tcBorders>
              <w:top w:val="outset" w:color="000000" w:sz="8"/>
              <w:left w:val="outset" w:color="000000" w:sz="8"/>
              <w:bottom w:val="outset" w:color="000000" w:sz="8"/>
              <w:right w:val="outset" w:color="000000" w:sz="8"/>
            </w:tcBorders>
            <w:vAlign w:val="center"/>
          </w:tcPr>
          <w:bookmarkStart w:name="21965" w:id="21963"/>
          <w:p>
            <w:pPr>
              <w:spacing w:after="0"/>
              <w:ind w:left="0"/>
              <w:jc w:val="center"/>
            </w:pPr>
            <w:r>
              <w:rPr>
                <w:rFonts w:ascii="Arial"/>
                <w:b w:val="false"/>
                <w:i w:val="false"/>
                <w:color w:val="000000"/>
                <w:sz w:val="15"/>
              </w:rPr>
              <w:t xml:space="preserve"> </w:t>
            </w:r>
          </w:p>
          <w:bookmarkEnd w:id="21963"/>
        </w:tc>
        <w:tc>
          <w:tcPr>
            <w:tcW w:w="805" w:type="dxa"/>
            <w:tcBorders>
              <w:top w:val="outset" w:color="000000" w:sz="8"/>
              <w:left w:val="outset" w:color="000000" w:sz="8"/>
              <w:bottom w:val="outset" w:color="000000" w:sz="8"/>
              <w:right w:val="outset" w:color="000000" w:sz="8"/>
            </w:tcBorders>
            <w:vAlign w:val="center"/>
          </w:tcPr>
          <w:bookmarkStart w:name="21966" w:id="21964"/>
          <w:p>
            <w:pPr>
              <w:spacing w:after="0"/>
              <w:ind w:left="0"/>
              <w:jc w:val="center"/>
            </w:pPr>
            <w:r>
              <w:rPr>
                <w:rFonts w:ascii="Arial"/>
                <w:b w:val="false"/>
                <w:i w:val="false"/>
                <w:color w:val="000000"/>
                <w:sz w:val="15"/>
              </w:rPr>
              <w:t xml:space="preserve"> </w:t>
            </w:r>
          </w:p>
          <w:bookmarkEnd w:id="21964"/>
        </w:tc>
        <w:tc>
          <w:tcPr>
            <w:tcW w:w="1250" w:type="dxa"/>
            <w:tcBorders>
              <w:top w:val="outset" w:color="000000" w:sz="8"/>
              <w:left w:val="outset" w:color="000000" w:sz="8"/>
              <w:bottom w:val="outset" w:color="000000" w:sz="8"/>
              <w:right w:val="outset" w:color="000000" w:sz="8"/>
            </w:tcBorders>
            <w:vAlign w:val="center"/>
          </w:tcPr>
          <w:bookmarkStart w:name="21967" w:id="21965"/>
          <w:p>
            <w:pPr>
              <w:spacing w:after="0"/>
              <w:ind w:left="0"/>
              <w:jc w:val="left"/>
            </w:pPr>
            <w:r>
              <w:rPr>
                <w:rFonts w:ascii="Arial"/>
                <w:b/>
                <w:i/>
                <w:color w:val="000000"/>
                <w:sz w:val="15"/>
              </w:rPr>
              <w:t>42 ДЕСНЯНСЬКА РАЙОННА В М. КИЄВІ ДЕРЖАВНА АДМІНІСТРАЦІЯ</w:t>
            </w:r>
          </w:p>
          <w:bookmarkEnd w:id="21965"/>
        </w:tc>
        <w:tc>
          <w:tcPr>
            <w:tcW w:w="1818" w:type="dxa"/>
            <w:tcBorders>
              <w:top w:val="outset" w:color="000000" w:sz="8"/>
              <w:left w:val="outset" w:color="000000" w:sz="8"/>
              <w:bottom w:val="outset" w:color="000000" w:sz="8"/>
              <w:right w:val="outset" w:color="000000" w:sz="8"/>
            </w:tcBorders>
            <w:vAlign w:val="center"/>
          </w:tcPr>
          <w:bookmarkStart w:name="21968" w:id="21966"/>
          <w:p>
            <w:pPr>
              <w:spacing w:after="0"/>
              <w:ind w:left="0"/>
              <w:jc w:val="left"/>
            </w:pPr>
            <w:r>
              <w:rPr>
                <w:rFonts w:ascii="Arial"/>
                <w:b w:val="false"/>
                <w:i w:val="false"/>
                <w:color w:val="000000"/>
                <w:sz w:val="15"/>
              </w:rPr>
              <w:t xml:space="preserve"> </w:t>
            </w:r>
          </w:p>
          <w:bookmarkEnd w:id="21966"/>
        </w:tc>
        <w:tc>
          <w:tcPr>
            <w:tcW w:w="1417" w:type="dxa"/>
            <w:tcBorders>
              <w:top w:val="outset" w:color="000000" w:sz="8"/>
              <w:left w:val="outset" w:color="000000" w:sz="8"/>
              <w:bottom w:val="outset" w:color="000000" w:sz="8"/>
              <w:right w:val="outset" w:color="000000" w:sz="8"/>
            </w:tcBorders>
            <w:vAlign w:val="center"/>
          </w:tcPr>
          <w:bookmarkStart w:name="21969" w:id="21967"/>
          <w:p>
            <w:pPr>
              <w:spacing w:after="0"/>
              <w:ind w:left="0"/>
              <w:jc w:val="center"/>
            </w:pPr>
            <w:r>
              <w:rPr>
                <w:rFonts w:ascii="Arial"/>
                <w:b w:val="false"/>
                <w:i w:val="false"/>
                <w:color w:val="000000"/>
                <w:sz w:val="15"/>
              </w:rPr>
              <w:t xml:space="preserve"> </w:t>
            </w:r>
          </w:p>
          <w:bookmarkEnd w:id="21967"/>
        </w:tc>
        <w:tc>
          <w:tcPr>
            <w:tcW w:w="1009" w:type="dxa"/>
            <w:tcBorders>
              <w:top w:val="outset" w:color="000000" w:sz="8"/>
              <w:left w:val="outset" w:color="000000" w:sz="8"/>
              <w:bottom w:val="outset" w:color="000000" w:sz="8"/>
              <w:right w:val="outset" w:color="000000" w:sz="8"/>
            </w:tcBorders>
            <w:vAlign w:val="center"/>
          </w:tcPr>
          <w:bookmarkStart w:name="21970" w:id="21968"/>
          <w:p>
            <w:pPr>
              <w:spacing w:after="0"/>
              <w:ind w:left="0"/>
              <w:jc w:val="center"/>
            </w:pPr>
            <w:r>
              <w:rPr>
                <w:rFonts w:ascii="Arial"/>
                <w:b w:val="false"/>
                <w:i w:val="false"/>
                <w:color w:val="000000"/>
                <w:sz w:val="15"/>
              </w:rPr>
              <w:t xml:space="preserve"> </w:t>
            </w:r>
          </w:p>
          <w:bookmarkEnd w:id="21968"/>
        </w:tc>
        <w:tc>
          <w:tcPr>
            <w:tcW w:w="1417" w:type="dxa"/>
            <w:tcBorders>
              <w:top w:val="outset" w:color="000000" w:sz="8"/>
              <w:left w:val="outset" w:color="000000" w:sz="8"/>
              <w:bottom w:val="outset" w:color="000000" w:sz="8"/>
              <w:right w:val="outset" w:color="000000" w:sz="8"/>
            </w:tcBorders>
            <w:vAlign w:val="center"/>
          </w:tcPr>
          <w:bookmarkStart w:name="21971" w:id="21969"/>
          <w:p>
            <w:pPr>
              <w:spacing w:after="0"/>
              <w:ind w:left="0"/>
              <w:jc w:val="center"/>
            </w:pPr>
            <w:r>
              <w:rPr>
                <w:rFonts w:ascii="Arial"/>
                <w:b w:val="false"/>
                <w:i w:val="false"/>
                <w:color w:val="000000"/>
                <w:sz w:val="15"/>
              </w:rPr>
              <w:t xml:space="preserve"> </w:t>
            </w:r>
          </w:p>
          <w:bookmarkEnd w:id="21969"/>
        </w:tc>
        <w:tc>
          <w:tcPr>
            <w:tcW w:w="1306" w:type="dxa"/>
            <w:tcBorders>
              <w:top w:val="outset" w:color="000000" w:sz="8"/>
              <w:left w:val="outset" w:color="000000" w:sz="8"/>
              <w:bottom w:val="outset" w:color="000000" w:sz="8"/>
              <w:right w:val="outset" w:color="000000" w:sz="8"/>
            </w:tcBorders>
            <w:vAlign w:val="center"/>
          </w:tcPr>
          <w:bookmarkStart w:name="21972" w:id="21970"/>
          <w:p>
            <w:pPr>
              <w:spacing w:after="0"/>
              <w:ind w:left="0"/>
              <w:jc w:val="center"/>
            </w:pPr>
            <w:r>
              <w:rPr>
                <w:rFonts w:ascii="Arial"/>
                <w:b/>
                <w:i w:val="false"/>
                <w:color w:val="000000"/>
                <w:sz w:val="15"/>
              </w:rPr>
              <w:t>35824,2</w:t>
            </w:r>
          </w:p>
          <w:bookmarkEnd w:id="2197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973" w:id="21971"/>
          <w:p>
            <w:pPr>
              <w:spacing w:after="0"/>
              <w:ind w:left="0"/>
              <w:jc w:val="center"/>
            </w:pPr>
            <w:r>
              <w:rPr>
                <w:rFonts w:ascii="Arial"/>
                <w:b/>
                <w:i w:val="false"/>
                <w:color w:val="000000"/>
                <w:sz w:val="15"/>
              </w:rPr>
              <w:t>4210000</w:t>
            </w:r>
          </w:p>
          <w:bookmarkEnd w:id="21971"/>
        </w:tc>
        <w:tc>
          <w:tcPr>
            <w:tcW w:w="919" w:type="dxa"/>
            <w:tcBorders>
              <w:top w:val="outset" w:color="000000" w:sz="8"/>
              <w:left w:val="outset" w:color="000000" w:sz="8"/>
              <w:bottom w:val="outset" w:color="000000" w:sz="8"/>
              <w:right w:val="outset" w:color="000000" w:sz="8"/>
            </w:tcBorders>
            <w:vAlign w:val="center"/>
          </w:tcPr>
          <w:bookmarkStart w:name="21974" w:id="21972"/>
          <w:p>
            <w:pPr>
              <w:spacing w:after="0"/>
              <w:ind w:left="0"/>
              <w:jc w:val="center"/>
            </w:pPr>
            <w:r>
              <w:rPr>
                <w:rFonts w:ascii="Arial"/>
                <w:b w:val="false"/>
                <w:i w:val="false"/>
                <w:color w:val="000000"/>
                <w:sz w:val="15"/>
              </w:rPr>
              <w:t xml:space="preserve"> </w:t>
            </w:r>
          </w:p>
          <w:bookmarkEnd w:id="21972"/>
        </w:tc>
        <w:tc>
          <w:tcPr>
            <w:tcW w:w="805" w:type="dxa"/>
            <w:tcBorders>
              <w:top w:val="outset" w:color="000000" w:sz="8"/>
              <w:left w:val="outset" w:color="000000" w:sz="8"/>
              <w:bottom w:val="outset" w:color="000000" w:sz="8"/>
              <w:right w:val="outset" w:color="000000" w:sz="8"/>
            </w:tcBorders>
            <w:vAlign w:val="center"/>
          </w:tcPr>
          <w:bookmarkStart w:name="21975" w:id="21973"/>
          <w:p>
            <w:pPr>
              <w:spacing w:after="0"/>
              <w:ind w:left="0"/>
              <w:jc w:val="center"/>
            </w:pPr>
            <w:r>
              <w:rPr>
                <w:rFonts w:ascii="Arial"/>
                <w:b w:val="false"/>
                <w:i w:val="false"/>
                <w:color w:val="000000"/>
                <w:sz w:val="15"/>
              </w:rPr>
              <w:t xml:space="preserve"> </w:t>
            </w:r>
          </w:p>
          <w:bookmarkEnd w:id="21973"/>
        </w:tc>
        <w:tc>
          <w:tcPr>
            <w:tcW w:w="1250" w:type="dxa"/>
            <w:tcBorders>
              <w:top w:val="outset" w:color="000000" w:sz="8"/>
              <w:left w:val="outset" w:color="000000" w:sz="8"/>
              <w:bottom w:val="outset" w:color="000000" w:sz="8"/>
              <w:right w:val="outset" w:color="000000" w:sz="8"/>
            </w:tcBorders>
            <w:vAlign w:val="center"/>
          </w:tcPr>
          <w:bookmarkStart w:name="21976" w:id="21974"/>
          <w:p>
            <w:pPr>
              <w:spacing w:after="0"/>
              <w:ind w:left="0"/>
              <w:jc w:val="left"/>
            </w:pPr>
            <w:r>
              <w:rPr>
                <w:rFonts w:ascii="Arial"/>
                <w:b/>
                <w:i/>
                <w:color w:val="000000"/>
                <w:sz w:val="15"/>
              </w:rPr>
              <w:t>42 ДЕСНЯНСЬКА РАЙОННА В М. КИЄВІ ДЕРЖАВНА АДМІНІСТРАЦІЯ</w:t>
            </w:r>
          </w:p>
          <w:bookmarkEnd w:id="21974"/>
        </w:tc>
        <w:tc>
          <w:tcPr>
            <w:tcW w:w="1818" w:type="dxa"/>
            <w:tcBorders>
              <w:top w:val="outset" w:color="000000" w:sz="8"/>
              <w:left w:val="outset" w:color="000000" w:sz="8"/>
              <w:bottom w:val="outset" w:color="000000" w:sz="8"/>
              <w:right w:val="outset" w:color="000000" w:sz="8"/>
            </w:tcBorders>
            <w:vAlign w:val="center"/>
          </w:tcPr>
          <w:bookmarkStart w:name="21977" w:id="21975"/>
          <w:p>
            <w:pPr>
              <w:spacing w:after="0"/>
              <w:ind w:left="0"/>
              <w:jc w:val="left"/>
            </w:pPr>
            <w:r>
              <w:rPr>
                <w:rFonts w:ascii="Arial"/>
                <w:b w:val="false"/>
                <w:i w:val="false"/>
                <w:color w:val="000000"/>
                <w:sz w:val="15"/>
              </w:rPr>
              <w:t xml:space="preserve"> </w:t>
            </w:r>
          </w:p>
          <w:bookmarkEnd w:id="21975"/>
        </w:tc>
        <w:tc>
          <w:tcPr>
            <w:tcW w:w="1417" w:type="dxa"/>
            <w:tcBorders>
              <w:top w:val="outset" w:color="000000" w:sz="8"/>
              <w:left w:val="outset" w:color="000000" w:sz="8"/>
              <w:bottom w:val="outset" w:color="000000" w:sz="8"/>
              <w:right w:val="outset" w:color="000000" w:sz="8"/>
            </w:tcBorders>
            <w:vAlign w:val="center"/>
          </w:tcPr>
          <w:bookmarkStart w:name="21978" w:id="21976"/>
          <w:p>
            <w:pPr>
              <w:spacing w:after="0"/>
              <w:ind w:left="0"/>
              <w:jc w:val="center"/>
            </w:pPr>
            <w:r>
              <w:rPr>
                <w:rFonts w:ascii="Arial"/>
                <w:b w:val="false"/>
                <w:i w:val="false"/>
                <w:color w:val="000000"/>
                <w:sz w:val="15"/>
              </w:rPr>
              <w:t xml:space="preserve"> </w:t>
            </w:r>
          </w:p>
          <w:bookmarkEnd w:id="21976"/>
        </w:tc>
        <w:tc>
          <w:tcPr>
            <w:tcW w:w="1009" w:type="dxa"/>
            <w:tcBorders>
              <w:top w:val="outset" w:color="000000" w:sz="8"/>
              <w:left w:val="outset" w:color="000000" w:sz="8"/>
              <w:bottom w:val="outset" w:color="000000" w:sz="8"/>
              <w:right w:val="outset" w:color="000000" w:sz="8"/>
            </w:tcBorders>
            <w:vAlign w:val="center"/>
          </w:tcPr>
          <w:bookmarkStart w:name="21979" w:id="21977"/>
          <w:p>
            <w:pPr>
              <w:spacing w:after="0"/>
              <w:ind w:left="0"/>
              <w:jc w:val="center"/>
            </w:pPr>
            <w:r>
              <w:rPr>
                <w:rFonts w:ascii="Arial"/>
                <w:b w:val="false"/>
                <w:i w:val="false"/>
                <w:color w:val="000000"/>
                <w:sz w:val="15"/>
              </w:rPr>
              <w:t xml:space="preserve"> </w:t>
            </w:r>
          </w:p>
          <w:bookmarkEnd w:id="21977"/>
        </w:tc>
        <w:tc>
          <w:tcPr>
            <w:tcW w:w="1417" w:type="dxa"/>
            <w:tcBorders>
              <w:top w:val="outset" w:color="000000" w:sz="8"/>
              <w:left w:val="outset" w:color="000000" w:sz="8"/>
              <w:bottom w:val="outset" w:color="000000" w:sz="8"/>
              <w:right w:val="outset" w:color="000000" w:sz="8"/>
            </w:tcBorders>
            <w:vAlign w:val="center"/>
          </w:tcPr>
          <w:bookmarkStart w:name="21980" w:id="21978"/>
          <w:p>
            <w:pPr>
              <w:spacing w:after="0"/>
              <w:ind w:left="0"/>
              <w:jc w:val="center"/>
            </w:pPr>
            <w:r>
              <w:rPr>
                <w:rFonts w:ascii="Arial"/>
                <w:b w:val="false"/>
                <w:i w:val="false"/>
                <w:color w:val="000000"/>
                <w:sz w:val="15"/>
              </w:rPr>
              <w:t xml:space="preserve"> </w:t>
            </w:r>
          </w:p>
          <w:bookmarkEnd w:id="21978"/>
        </w:tc>
        <w:tc>
          <w:tcPr>
            <w:tcW w:w="1306" w:type="dxa"/>
            <w:tcBorders>
              <w:top w:val="outset" w:color="000000" w:sz="8"/>
              <w:left w:val="outset" w:color="000000" w:sz="8"/>
              <w:bottom w:val="outset" w:color="000000" w:sz="8"/>
              <w:right w:val="outset" w:color="000000" w:sz="8"/>
            </w:tcBorders>
            <w:vAlign w:val="center"/>
          </w:tcPr>
          <w:bookmarkStart w:name="21981" w:id="21979"/>
          <w:p>
            <w:pPr>
              <w:spacing w:after="0"/>
              <w:ind w:left="0"/>
              <w:jc w:val="center"/>
            </w:pPr>
            <w:r>
              <w:rPr>
                <w:rFonts w:ascii="Arial"/>
                <w:b/>
                <w:i w:val="false"/>
                <w:color w:val="000000"/>
                <w:sz w:val="15"/>
              </w:rPr>
              <w:t>35824,2</w:t>
            </w:r>
          </w:p>
          <w:bookmarkEnd w:id="219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982" w:id="21980"/>
          <w:p>
            <w:pPr>
              <w:spacing w:after="0"/>
              <w:ind w:left="0"/>
              <w:jc w:val="center"/>
            </w:pPr>
            <w:r>
              <w:rPr>
                <w:rFonts w:ascii="Arial"/>
                <w:b w:val="false"/>
                <w:i w:val="false"/>
                <w:color w:val="000000"/>
                <w:sz w:val="15"/>
              </w:rPr>
              <w:t>4217330</w:t>
            </w:r>
          </w:p>
          <w:bookmarkEnd w:id="21980"/>
        </w:tc>
        <w:tc>
          <w:tcPr>
            <w:tcW w:w="919" w:type="dxa"/>
            <w:tcBorders>
              <w:top w:val="outset" w:color="000000" w:sz="8"/>
              <w:left w:val="outset" w:color="000000" w:sz="8"/>
              <w:bottom w:val="outset" w:color="000000" w:sz="8"/>
              <w:right w:val="outset" w:color="000000" w:sz="8"/>
            </w:tcBorders>
            <w:vAlign w:val="center"/>
          </w:tcPr>
          <w:bookmarkStart w:name="21983" w:id="21981"/>
          <w:p>
            <w:pPr>
              <w:spacing w:after="0"/>
              <w:ind w:left="0"/>
              <w:jc w:val="center"/>
            </w:pPr>
            <w:r>
              <w:rPr>
                <w:rFonts w:ascii="Arial"/>
                <w:b w:val="false"/>
                <w:i w:val="false"/>
                <w:color w:val="000000"/>
                <w:sz w:val="15"/>
              </w:rPr>
              <w:t>7330</w:t>
            </w:r>
          </w:p>
          <w:bookmarkEnd w:id="21981"/>
        </w:tc>
        <w:tc>
          <w:tcPr>
            <w:tcW w:w="805" w:type="dxa"/>
            <w:tcBorders>
              <w:top w:val="outset" w:color="000000" w:sz="8"/>
              <w:left w:val="outset" w:color="000000" w:sz="8"/>
              <w:bottom w:val="outset" w:color="000000" w:sz="8"/>
              <w:right w:val="outset" w:color="000000" w:sz="8"/>
            </w:tcBorders>
            <w:vAlign w:val="center"/>
          </w:tcPr>
          <w:bookmarkStart w:name="21984" w:id="21982"/>
          <w:p>
            <w:pPr>
              <w:spacing w:after="0"/>
              <w:ind w:left="0"/>
              <w:jc w:val="center"/>
            </w:pPr>
            <w:r>
              <w:rPr>
                <w:rFonts w:ascii="Arial"/>
                <w:b w:val="false"/>
                <w:i w:val="false"/>
                <w:color w:val="000000"/>
                <w:sz w:val="15"/>
              </w:rPr>
              <w:t>0443</w:t>
            </w:r>
          </w:p>
          <w:bookmarkEnd w:id="21982"/>
        </w:tc>
        <w:tc>
          <w:tcPr>
            <w:tcW w:w="1250" w:type="dxa"/>
            <w:tcBorders>
              <w:top w:val="outset" w:color="000000" w:sz="8"/>
              <w:left w:val="outset" w:color="000000" w:sz="8"/>
              <w:bottom w:val="outset" w:color="000000" w:sz="8"/>
              <w:right w:val="outset" w:color="000000" w:sz="8"/>
            </w:tcBorders>
            <w:vAlign w:val="center"/>
          </w:tcPr>
          <w:bookmarkStart w:name="21985" w:id="21983"/>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21983"/>
        </w:tc>
        <w:tc>
          <w:tcPr>
            <w:tcW w:w="1818" w:type="dxa"/>
            <w:tcBorders>
              <w:top w:val="outset" w:color="000000" w:sz="8"/>
              <w:left w:val="outset" w:color="000000" w:sz="8"/>
              <w:bottom w:val="outset" w:color="000000" w:sz="8"/>
              <w:right w:val="outset" w:color="000000" w:sz="8"/>
            </w:tcBorders>
            <w:vAlign w:val="center"/>
          </w:tcPr>
          <w:bookmarkStart w:name="21986" w:id="21984"/>
          <w:p>
            <w:pPr>
              <w:spacing w:after="0"/>
              <w:ind w:left="0"/>
              <w:jc w:val="left"/>
            </w:pPr>
            <w:r>
              <w:rPr>
                <w:rFonts w:ascii="Arial"/>
                <w:b w:val="false"/>
                <w:i w:val="false"/>
                <w:color w:val="000000"/>
                <w:sz w:val="15"/>
              </w:rPr>
              <w:t>РЕКОНСТРУКЦІЯ ТРАНСПОРТНОЇ РОЗВ'ЯЗКИ В ОДНОМУ РІВНІ ВУЛ. КАШТАНОВА - ВУЛ. ОНОРЕ ДЕ БАЛЬЗАКА, З ВЛАШТУВАННЯМ ДВОСТОРОННЬОГО ДОРОЖНЬОГО РУХУ ПО ВУЛ. ОНОРЕ ДЕ БАЛЬЗАКА У ДЕСНЯНСЬКОМУ РАЙОНІ</w:t>
            </w:r>
          </w:p>
          <w:bookmarkEnd w:id="21984"/>
        </w:tc>
        <w:tc>
          <w:tcPr>
            <w:tcW w:w="1417" w:type="dxa"/>
            <w:tcBorders>
              <w:top w:val="outset" w:color="000000" w:sz="8"/>
              <w:left w:val="outset" w:color="000000" w:sz="8"/>
              <w:bottom w:val="outset" w:color="000000" w:sz="8"/>
              <w:right w:val="outset" w:color="000000" w:sz="8"/>
            </w:tcBorders>
            <w:vAlign w:val="center"/>
          </w:tcPr>
          <w:bookmarkStart w:name="21987" w:id="21985"/>
          <w:p>
            <w:pPr>
              <w:spacing w:after="0"/>
              <w:ind w:left="0"/>
              <w:jc w:val="center"/>
            </w:pPr>
            <w:r>
              <w:rPr>
                <w:rFonts w:ascii="Arial"/>
                <w:b w:val="false"/>
                <w:i w:val="false"/>
                <w:color w:val="000000"/>
                <w:sz w:val="15"/>
              </w:rPr>
              <w:t>14000,0</w:t>
            </w:r>
          </w:p>
          <w:bookmarkEnd w:id="21985"/>
        </w:tc>
        <w:tc>
          <w:tcPr>
            <w:tcW w:w="1009" w:type="dxa"/>
            <w:tcBorders>
              <w:top w:val="outset" w:color="000000" w:sz="8"/>
              <w:left w:val="outset" w:color="000000" w:sz="8"/>
              <w:bottom w:val="outset" w:color="000000" w:sz="8"/>
              <w:right w:val="outset" w:color="000000" w:sz="8"/>
            </w:tcBorders>
            <w:vAlign w:val="center"/>
          </w:tcPr>
          <w:bookmarkStart w:name="21988" w:id="21986"/>
          <w:p>
            <w:pPr>
              <w:spacing w:after="0"/>
              <w:ind w:left="0"/>
              <w:jc w:val="center"/>
            </w:pPr>
            <w:r>
              <w:rPr>
                <w:rFonts w:ascii="Arial"/>
                <w:b w:val="false"/>
                <w:i w:val="false"/>
                <w:color w:val="000000"/>
                <w:sz w:val="15"/>
              </w:rPr>
              <w:t>89,3</w:t>
            </w:r>
          </w:p>
          <w:bookmarkEnd w:id="21986"/>
        </w:tc>
        <w:tc>
          <w:tcPr>
            <w:tcW w:w="1417" w:type="dxa"/>
            <w:tcBorders>
              <w:top w:val="outset" w:color="000000" w:sz="8"/>
              <w:left w:val="outset" w:color="000000" w:sz="8"/>
              <w:bottom w:val="outset" w:color="000000" w:sz="8"/>
              <w:right w:val="outset" w:color="000000" w:sz="8"/>
            </w:tcBorders>
            <w:vAlign w:val="center"/>
          </w:tcPr>
          <w:bookmarkStart w:name="21989" w:id="21987"/>
          <w:p>
            <w:pPr>
              <w:spacing w:after="0"/>
              <w:ind w:left="0"/>
              <w:jc w:val="center"/>
            </w:pPr>
            <w:r>
              <w:rPr>
                <w:rFonts w:ascii="Arial"/>
                <w:b w:val="false"/>
                <w:i w:val="false"/>
                <w:color w:val="000000"/>
                <w:sz w:val="15"/>
              </w:rPr>
              <w:t>12500,0</w:t>
            </w:r>
          </w:p>
          <w:bookmarkEnd w:id="21987"/>
        </w:tc>
        <w:tc>
          <w:tcPr>
            <w:tcW w:w="1306" w:type="dxa"/>
            <w:tcBorders>
              <w:top w:val="outset" w:color="000000" w:sz="8"/>
              <w:left w:val="outset" w:color="000000" w:sz="8"/>
              <w:bottom w:val="outset" w:color="000000" w:sz="8"/>
              <w:right w:val="outset" w:color="000000" w:sz="8"/>
            </w:tcBorders>
            <w:vAlign w:val="center"/>
          </w:tcPr>
          <w:bookmarkStart w:name="21990" w:id="21988"/>
          <w:p>
            <w:pPr>
              <w:spacing w:after="0"/>
              <w:ind w:left="0"/>
              <w:jc w:val="center"/>
            </w:pPr>
            <w:r>
              <w:rPr>
                <w:rFonts w:ascii="Arial"/>
                <w:b w:val="false"/>
                <w:i w:val="false"/>
                <w:color w:val="000000"/>
                <w:sz w:val="15"/>
              </w:rPr>
              <w:t>1000,0</w:t>
            </w:r>
          </w:p>
          <w:bookmarkEnd w:id="2198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1991" w:id="21989"/>
          <w:p>
            <w:pPr>
              <w:spacing w:after="0"/>
              <w:ind w:left="0"/>
              <w:jc w:val="center"/>
            </w:pPr>
            <w:r>
              <w:rPr>
                <w:rFonts w:ascii="Arial"/>
                <w:b w:val="false"/>
                <w:i w:val="false"/>
                <w:color w:val="000000"/>
                <w:sz w:val="15"/>
              </w:rPr>
              <w:t>4217330</w:t>
            </w:r>
          </w:p>
          <w:bookmarkEnd w:id="21989"/>
        </w:tc>
        <w:tc>
          <w:tcPr>
            <w:tcW w:w="919" w:type="dxa"/>
            <w:tcBorders>
              <w:top w:val="outset" w:color="000000" w:sz="8"/>
              <w:left w:val="outset" w:color="000000" w:sz="8"/>
              <w:bottom w:val="outset" w:color="000000" w:sz="8"/>
              <w:right w:val="outset" w:color="000000" w:sz="8"/>
            </w:tcBorders>
            <w:vAlign w:val="center"/>
          </w:tcPr>
          <w:bookmarkStart w:name="21992" w:id="21990"/>
          <w:p>
            <w:pPr>
              <w:spacing w:after="0"/>
              <w:ind w:left="0"/>
              <w:jc w:val="center"/>
            </w:pPr>
            <w:r>
              <w:rPr>
                <w:rFonts w:ascii="Arial"/>
                <w:b w:val="false"/>
                <w:i w:val="false"/>
                <w:color w:val="000000"/>
                <w:sz w:val="15"/>
              </w:rPr>
              <w:t>7330</w:t>
            </w:r>
          </w:p>
          <w:bookmarkEnd w:id="21990"/>
        </w:tc>
        <w:tc>
          <w:tcPr>
            <w:tcW w:w="805" w:type="dxa"/>
            <w:tcBorders>
              <w:top w:val="outset" w:color="000000" w:sz="8"/>
              <w:left w:val="outset" w:color="000000" w:sz="8"/>
              <w:bottom w:val="outset" w:color="000000" w:sz="8"/>
              <w:right w:val="outset" w:color="000000" w:sz="8"/>
            </w:tcBorders>
            <w:vAlign w:val="center"/>
          </w:tcPr>
          <w:bookmarkStart w:name="21993" w:id="21991"/>
          <w:p>
            <w:pPr>
              <w:spacing w:after="0"/>
              <w:ind w:left="0"/>
              <w:jc w:val="center"/>
            </w:pPr>
            <w:r>
              <w:rPr>
                <w:rFonts w:ascii="Arial"/>
                <w:b w:val="false"/>
                <w:i w:val="false"/>
                <w:color w:val="000000"/>
                <w:sz w:val="15"/>
              </w:rPr>
              <w:t>0443</w:t>
            </w:r>
          </w:p>
          <w:bookmarkEnd w:id="21991"/>
        </w:tc>
        <w:tc>
          <w:tcPr>
            <w:tcW w:w="1250" w:type="dxa"/>
            <w:tcBorders>
              <w:top w:val="outset" w:color="000000" w:sz="8"/>
              <w:left w:val="outset" w:color="000000" w:sz="8"/>
              <w:bottom w:val="outset" w:color="000000" w:sz="8"/>
              <w:right w:val="outset" w:color="000000" w:sz="8"/>
            </w:tcBorders>
            <w:vAlign w:val="center"/>
          </w:tcPr>
          <w:bookmarkStart w:name="21994" w:id="21992"/>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21992"/>
        </w:tc>
        <w:tc>
          <w:tcPr>
            <w:tcW w:w="1818" w:type="dxa"/>
            <w:tcBorders>
              <w:top w:val="outset" w:color="000000" w:sz="8"/>
              <w:left w:val="outset" w:color="000000" w:sz="8"/>
              <w:bottom w:val="outset" w:color="000000" w:sz="8"/>
              <w:right w:val="outset" w:color="000000" w:sz="8"/>
            </w:tcBorders>
            <w:vAlign w:val="center"/>
          </w:tcPr>
          <w:bookmarkStart w:name="21995" w:id="21993"/>
          <w:p>
            <w:pPr>
              <w:spacing w:after="0"/>
              <w:ind w:left="0"/>
              <w:jc w:val="left"/>
            </w:pPr>
            <w:r>
              <w:rPr>
                <w:rFonts w:ascii="Arial"/>
                <w:b w:val="false"/>
                <w:i w:val="false"/>
                <w:color w:val="000000"/>
                <w:sz w:val="15"/>
              </w:rPr>
              <w:t>РЕКОНСТРУКЦІЯ ТРАНСПОРТНОЇ РОЗВЯЗКИ ПРОСП. ГЕНЕРАЛА ВАТУТІНА - ВУЛ, ОНОРЕ ДЕ БАЛЬЗАКА З ОРГАНІЗАЦІЄЮ ДОДАТКОВИХ З'ЇЗДІВ НА ПРОСП. ГЕНЕРАЛА ВАТУТІНА У ДЕСНЯНСЬКОМУ РАЙОНІ МІСТА КИЄВА</w:t>
            </w:r>
          </w:p>
          <w:bookmarkEnd w:id="21993"/>
        </w:tc>
        <w:tc>
          <w:tcPr>
            <w:tcW w:w="1417" w:type="dxa"/>
            <w:tcBorders>
              <w:top w:val="outset" w:color="000000" w:sz="8"/>
              <w:left w:val="outset" w:color="000000" w:sz="8"/>
              <w:bottom w:val="outset" w:color="000000" w:sz="8"/>
              <w:right w:val="outset" w:color="000000" w:sz="8"/>
            </w:tcBorders>
            <w:vAlign w:val="center"/>
          </w:tcPr>
          <w:bookmarkStart w:name="21996" w:id="21994"/>
          <w:p>
            <w:pPr>
              <w:spacing w:after="0"/>
              <w:ind w:left="0"/>
              <w:jc w:val="center"/>
            </w:pPr>
            <w:r>
              <w:rPr>
                <w:rFonts w:ascii="Arial"/>
                <w:b w:val="false"/>
                <w:i w:val="false"/>
                <w:color w:val="000000"/>
                <w:sz w:val="15"/>
              </w:rPr>
              <w:t>25000,0</w:t>
            </w:r>
          </w:p>
          <w:bookmarkEnd w:id="21994"/>
        </w:tc>
        <w:tc>
          <w:tcPr>
            <w:tcW w:w="1009" w:type="dxa"/>
            <w:tcBorders>
              <w:top w:val="outset" w:color="000000" w:sz="8"/>
              <w:left w:val="outset" w:color="000000" w:sz="8"/>
              <w:bottom w:val="outset" w:color="000000" w:sz="8"/>
              <w:right w:val="outset" w:color="000000" w:sz="8"/>
            </w:tcBorders>
            <w:vAlign w:val="center"/>
          </w:tcPr>
          <w:bookmarkStart w:name="21997" w:id="21995"/>
          <w:p>
            <w:pPr>
              <w:spacing w:after="0"/>
              <w:ind w:left="0"/>
              <w:jc w:val="center"/>
            </w:pPr>
            <w:r>
              <w:rPr>
                <w:rFonts w:ascii="Arial"/>
                <w:b w:val="false"/>
                <w:i w:val="false"/>
                <w:color w:val="000000"/>
                <w:sz w:val="15"/>
              </w:rPr>
              <w:t>87,2</w:t>
            </w:r>
          </w:p>
          <w:bookmarkEnd w:id="21995"/>
        </w:tc>
        <w:tc>
          <w:tcPr>
            <w:tcW w:w="1417" w:type="dxa"/>
            <w:tcBorders>
              <w:top w:val="outset" w:color="000000" w:sz="8"/>
              <w:left w:val="outset" w:color="000000" w:sz="8"/>
              <w:bottom w:val="outset" w:color="000000" w:sz="8"/>
              <w:right w:val="outset" w:color="000000" w:sz="8"/>
            </w:tcBorders>
            <w:vAlign w:val="center"/>
          </w:tcPr>
          <w:bookmarkStart w:name="21998" w:id="21996"/>
          <w:p>
            <w:pPr>
              <w:spacing w:after="0"/>
              <w:ind w:left="0"/>
              <w:jc w:val="center"/>
            </w:pPr>
            <w:r>
              <w:rPr>
                <w:rFonts w:ascii="Arial"/>
                <w:b w:val="false"/>
                <w:i w:val="false"/>
                <w:color w:val="000000"/>
                <w:sz w:val="15"/>
              </w:rPr>
              <w:t>21800,0</w:t>
            </w:r>
          </w:p>
          <w:bookmarkEnd w:id="21996"/>
        </w:tc>
        <w:tc>
          <w:tcPr>
            <w:tcW w:w="1306" w:type="dxa"/>
            <w:tcBorders>
              <w:top w:val="outset" w:color="000000" w:sz="8"/>
              <w:left w:val="outset" w:color="000000" w:sz="8"/>
              <w:bottom w:val="outset" w:color="000000" w:sz="8"/>
              <w:right w:val="outset" w:color="000000" w:sz="8"/>
            </w:tcBorders>
            <w:vAlign w:val="center"/>
          </w:tcPr>
          <w:bookmarkStart w:name="21999" w:id="21997"/>
          <w:p>
            <w:pPr>
              <w:spacing w:after="0"/>
              <w:ind w:left="0"/>
              <w:jc w:val="center"/>
            </w:pPr>
            <w:r>
              <w:rPr>
                <w:rFonts w:ascii="Arial"/>
                <w:b w:val="false"/>
                <w:i w:val="false"/>
                <w:color w:val="000000"/>
                <w:sz w:val="15"/>
              </w:rPr>
              <w:t>2700,0</w:t>
            </w:r>
          </w:p>
          <w:bookmarkEnd w:id="2199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000" w:id="21998"/>
          <w:p>
            <w:pPr>
              <w:spacing w:after="0"/>
              <w:ind w:left="0"/>
              <w:jc w:val="center"/>
            </w:pPr>
            <w:r>
              <w:rPr>
                <w:rFonts w:ascii="Arial"/>
                <w:b w:val="false"/>
                <w:i w:val="false"/>
                <w:color w:val="000000"/>
                <w:sz w:val="15"/>
              </w:rPr>
              <w:t>4217330</w:t>
            </w:r>
          </w:p>
          <w:bookmarkEnd w:id="21998"/>
        </w:tc>
        <w:tc>
          <w:tcPr>
            <w:tcW w:w="919" w:type="dxa"/>
            <w:tcBorders>
              <w:top w:val="outset" w:color="000000" w:sz="8"/>
              <w:left w:val="outset" w:color="000000" w:sz="8"/>
              <w:bottom w:val="outset" w:color="000000" w:sz="8"/>
              <w:right w:val="outset" w:color="000000" w:sz="8"/>
            </w:tcBorders>
            <w:vAlign w:val="center"/>
          </w:tcPr>
          <w:bookmarkStart w:name="22001" w:id="21999"/>
          <w:p>
            <w:pPr>
              <w:spacing w:after="0"/>
              <w:ind w:left="0"/>
              <w:jc w:val="center"/>
            </w:pPr>
            <w:r>
              <w:rPr>
                <w:rFonts w:ascii="Arial"/>
                <w:b w:val="false"/>
                <w:i w:val="false"/>
                <w:color w:val="000000"/>
                <w:sz w:val="15"/>
              </w:rPr>
              <w:t>7330</w:t>
            </w:r>
          </w:p>
          <w:bookmarkEnd w:id="21999"/>
        </w:tc>
        <w:tc>
          <w:tcPr>
            <w:tcW w:w="805" w:type="dxa"/>
            <w:tcBorders>
              <w:top w:val="outset" w:color="000000" w:sz="8"/>
              <w:left w:val="outset" w:color="000000" w:sz="8"/>
              <w:bottom w:val="outset" w:color="000000" w:sz="8"/>
              <w:right w:val="outset" w:color="000000" w:sz="8"/>
            </w:tcBorders>
            <w:vAlign w:val="center"/>
          </w:tcPr>
          <w:bookmarkStart w:name="22002" w:id="22000"/>
          <w:p>
            <w:pPr>
              <w:spacing w:after="0"/>
              <w:ind w:left="0"/>
              <w:jc w:val="center"/>
            </w:pPr>
            <w:r>
              <w:rPr>
                <w:rFonts w:ascii="Arial"/>
                <w:b w:val="false"/>
                <w:i w:val="false"/>
                <w:color w:val="000000"/>
                <w:sz w:val="15"/>
              </w:rPr>
              <w:t>0443</w:t>
            </w:r>
          </w:p>
          <w:bookmarkEnd w:id="22000"/>
        </w:tc>
        <w:tc>
          <w:tcPr>
            <w:tcW w:w="1250" w:type="dxa"/>
            <w:tcBorders>
              <w:top w:val="outset" w:color="000000" w:sz="8"/>
              <w:left w:val="outset" w:color="000000" w:sz="8"/>
              <w:bottom w:val="outset" w:color="000000" w:sz="8"/>
              <w:right w:val="outset" w:color="000000" w:sz="8"/>
            </w:tcBorders>
            <w:vAlign w:val="center"/>
          </w:tcPr>
          <w:bookmarkStart w:name="22003" w:id="22001"/>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22001"/>
        </w:tc>
        <w:tc>
          <w:tcPr>
            <w:tcW w:w="1818" w:type="dxa"/>
            <w:tcBorders>
              <w:top w:val="outset" w:color="000000" w:sz="8"/>
              <w:left w:val="outset" w:color="000000" w:sz="8"/>
              <w:bottom w:val="outset" w:color="000000" w:sz="8"/>
              <w:right w:val="outset" w:color="000000" w:sz="8"/>
            </w:tcBorders>
            <w:vAlign w:val="center"/>
          </w:tcPr>
          <w:bookmarkStart w:name="22004" w:id="22002"/>
          <w:p>
            <w:pPr>
              <w:spacing w:after="0"/>
              <w:ind w:left="0"/>
              <w:jc w:val="left"/>
            </w:pPr>
            <w:r>
              <w:rPr>
                <w:rFonts w:ascii="Arial"/>
                <w:b w:val="false"/>
                <w:i w:val="false"/>
                <w:color w:val="000000"/>
                <w:sz w:val="15"/>
              </w:rPr>
              <w:t>КОМПЛЕКСНИЙ РОЗВИТОК ІНЖЕНЕРНО-ТРАНСПОРТНОЇ ІНФРАСТРУКТУРИ МІКРОРАЙОНІВ МАЛОПОВЕРХОВОЇ ЗАБУДОВИ С. ТРОЄЩИНА</w:t>
            </w:r>
          </w:p>
          <w:bookmarkEnd w:id="22002"/>
        </w:tc>
        <w:tc>
          <w:tcPr>
            <w:tcW w:w="1417" w:type="dxa"/>
            <w:tcBorders>
              <w:top w:val="outset" w:color="000000" w:sz="8"/>
              <w:left w:val="outset" w:color="000000" w:sz="8"/>
              <w:bottom w:val="outset" w:color="000000" w:sz="8"/>
              <w:right w:val="outset" w:color="000000" w:sz="8"/>
            </w:tcBorders>
            <w:vAlign w:val="center"/>
          </w:tcPr>
          <w:bookmarkStart w:name="22005" w:id="22003"/>
          <w:p>
            <w:pPr>
              <w:spacing w:after="0"/>
              <w:ind w:left="0"/>
              <w:jc w:val="center"/>
            </w:pPr>
            <w:r>
              <w:rPr>
                <w:rFonts w:ascii="Arial"/>
                <w:b w:val="false"/>
                <w:i w:val="false"/>
                <w:color w:val="000000"/>
                <w:sz w:val="15"/>
              </w:rPr>
              <w:t>313111,3</w:t>
            </w:r>
          </w:p>
          <w:bookmarkEnd w:id="22003"/>
        </w:tc>
        <w:tc>
          <w:tcPr>
            <w:tcW w:w="1009" w:type="dxa"/>
            <w:tcBorders>
              <w:top w:val="outset" w:color="000000" w:sz="8"/>
              <w:left w:val="outset" w:color="000000" w:sz="8"/>
              <w:bottom w:val="outset" w:color="000000" w:sz="8"/>
              <w:right w:val="outset" w:color="000000" w:sz="8"/>
            </w:tcBorders>
            <w:vAlign w:val="center"/>
          </w:tcPr>
          <w:bookmarkStart w:name="22006" w:id="22004"/>
          <w:p>
            <w:pPr>
              <w:spacing w:after="0"/>
              <w:ind w:left="0"/>
              <w:jc w:val="center"/>
            </w:pPr>
            <w:r>
              <w:rPr>
                <w:rFonts w:ascii="Arial"/>
                <w:b w:val="false"/>
                <w:i w:val="false"/>
                <w:color w:val="000000"/>
                <w:sz w:val="15"/>
              </w:rPr>
              <w:t>87,7</w:t>
            </w:r>
          </w:p>
          <w:bookmarkEnd w:id="22004"/>
        </w:tc>
        <w:tc>
          <w:tcPr>
            <w:tcW w:w="1417" w:type="dxa"/>
            <w:tcBorders>
              <w:top w:val="outset" w:color="000000" w:sz="8"/>
              <w:left w:val="outset" w:color="000000" w:sz="8"/>
              <w:bottom w:val="outset" w:color="000000" w:sz="8"/>
              <w:right w:val="outset" w:color="000000" w:sz="8"/>
            </w:tcBorders>
            <w:vAlign w:val="center"/>
          </w:tcPr>
          <w:bookmarkStart w:name="22007" w:id="22005"/>
          <w:p>
            <w:pPr>
              <w:spacing w:after="0"/>
              <w:ind w:left="0"/>
              <w:jc w:val="center"/>
            </w:pPr>
            <w:r>
              <w:rPr>
                <w:rFonts w:ascii="Arial"/>
                <w:b w:val="false"/>
                <w:i w:val="false"/>
                <w:color w:val="000000"/>
                <w:sz w:val="15"/>
              </w:rPr>
              <w:t>274650,1</w:t>
            </w:r>
          </w:p>
          <w:bookmarkEnd w:id="22005"/>
        </w:tc>
        <w:tc>
          <w:tcPr>
            <w:tcW w:w="1306" w:type="dxa"/>
            <w:tcBorders>
              <w:top w:val="outset" w:color="000000" w:sz="8"/>
              <w:left w:val="outset" w:color="000000" w:sz="8"/>
              <w:bottom w:val="outset" w:color="000000" w:sz="8"/>
              <w:right w:val="outset" w:color="000000" w:sz="8"/>
            </w:tcBorders>
            <w:vAlign w:val="center"/>
          </w:tcPr>
          <w:bookmarkStart w:name="22008" w:id="22006"/>
          <w:p>
            <w:pPr>
              <w:spacing w:after="0"/>
              <w:ind w:left="0"/>
              <w:jc w:val="center"/>
            </w:pPr>
            <w:r>
              <w:rPr>
                <w:rFonts w:ascii="Arial"/>
                <w:b w:val="false"/>
                <w:i w:val="false"/>
                <w:color w:val="000000"/>
                <w:sz w:val="15"/>
              </w:rPr>
              <w:t>5000,0</w:t>
            </w:r>
          </w:p>
          <w:bookmarkEnd w:id="2200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009" w:id="22007"/>
          <w:p>
            <w:pPr>
              <w:spacing w:after="0"/>
              <w:ind w:left="0"/>
              <w:jc w:val="center"/>
            </w:pPr>
            <w:r>
              <w:rPr>
                <w:rFonts w:ascii="Arial"/>
                <w:b w:val="false"/>
                <w:i w:val="false"/>
                <w:color w:val="000000"/>
                <w:sz w:val="15"/>
              </w:rPr>
              <w:t>4217321</w:t>
            </w:r>
          </w:p>
          <w:bookmarkEnd w:id="22007"/>
        </w:tc>
        <w:tc>
          <w:tcPr>
            <w:tcW w:w="919" w:type="dxa"/>
            <w:tcBorders>
              <w:top w:val="outset" w:color="000000" w:sz="8"/>
              <w:left w:val="outset" w:color="000000" w:sz="8"/>
              <w:bottom w:val="outset" w:color="000000" w:sz="8"/>
              <w:right w:val="outset" w:color="000000" w:sz="8"/>
            </w:tcBorders>
            <w:vAlign w:val="center"/>
          </w:tcPr>
          <w:bookmarkStart w:name="22010" w:id="22008"/>
          <w:p>
            <w:pPr>
              <w:spacing w:after="0"/>
              <w:ind w:left="0"/>
              <w:jc w:val="center"/>
            </w:pPr>
            <w:r>
              <w:rPr>
                <w:rFonts w:ascii="Arial"/>
                <w:b w:val="false"/>
                <w:i w:val="false"/>
                <w:color w:val="000000"/>
                <w:sz w:val="15"/>
              </w:rPr>
              <w:t>7321</w:t>
            </w:r>
          </w:p>
          <w:bookmarkEnd w:id="22008"/>
        </w:tc>
        <w:tc>
          <w:tcPr>
            <w:tcW w:w="805" w:type="dxa"/>
            <w:tcBorders>
              <w:top w:val="outset" w:color="000000" w:sz="8"/>
              <w:left w:val="outset" w:color="000000" w:sz="8"/>
              <w:bottom w:val="outset" w:color="000000" w:sz="8"/>
              <w:right w:val="outset" w:color="000000" w:sz="8"/>
            </w:tcBorders>
            <w:vAlign w:val="center"/>
          </w:tcPr>
          <w:bookmarkStart w:name="22011" w:id="22009"/>
          <w:p>
            <w:pPr>
              <w:spacing w:after="0"/>
              <w:ind w:left="0"/>
              <w:jc w:val="center"/>
            </w:pPr>
            <w:r>
              <w:rPr>
                <w:rFonts w:ascii="Arial"/>
                <w:b w:val="false"/>
                <w:i w:val="false"/>
                <w:color w:val="000000"/>
                <w:sz w:val="15"/>
              </w:rPr>
              <w:t>0443</w:t>
            </w:r>
          </w:p>
          <w:bookmarkEnd w:id="22009"/>
        </w:tc>
        <w:tc>
          <w:tcPr>
            <w:tcW w:w="1250" w:type="dxa"/>
            <w:tcBorders>
              <w:top w:val="outset" w:color="000000" w:sz="8"/>
              <w:left w:val="outset" w:color="000000" w:sz="8"/>
              <w:bottom w:val="outset" w:color="000000" w:sz="8"/>
              <w:right w:val="outset" w:color="000000" w:sz="8"/>
            </w:tcBorders>
            <w:vAlign w:val="center"/>
          </w:tcPr>
          <w:bookmarkStart w:name="22012" w:id="22010"/>
          <w:p>
            <w:pPr>
              <w:spacing w:after="0"/>
              <w:ind w:left="0"/>
              <w:jc w:val="left"/>
            </w:pPr>
            <w:r>
              <w:rPr>
                <w:rFonts w:ascii="Arial"/>
                <w:b w:val="false"/>
                <w:i w:val="false"/>
                <w:color w:val="000000"/>
                <w:sz w:val="15"/>
              </w:rPr>
              <w:t>Будівництво освітніх установ та закладів</w:t>
            </w:r>
          </w:p>
          <w:bookmarkEnd w:id="22010"/>
        </w:tc>
        <w:tc>
          <w:tcPr>
            <w:tcW w:w="1818" w:type="dxa"/>
            <w:tcBorders>
              <w:top w:val="outset" w:color="000000" w:sz="8"/>
              <w:left w:val="outset" w:color="000000" w:sz="8"/>
              <w:bottom w:val="outset" w:color="000000" w:sz="8"/>
              <w:right w:val="outset" w:color="000000" w:sz="8"/>
            </w:tcBorders>
            <w:vAlign w:val="center"/>
          </w:tcPr>
          <w:bookmarkStart w:name="22013" w:id="22011"/>
          <w:p>
            <w:pPr>
              <w:spacing w:after="0"/>
              <w:ind w:left="0"/>
              <w:jc w:val="left"/>
            </w:pPr>
            <w:r>
              <w:rPr>
                <w:rFonts w:ascii="Arial"/>
                <w:b w:val="false"/>
                <w:i w:val="false"/>
                <w:color w:val="000000"/>
                <w:sz w:val="15"/>
              </w:rPr>
              <w:t>РЕКОНСТРУКЦІЯ З ДОБУДОВОЮ ЗАГАЛЬНООСВІТНЬОЇ ШКОЛИ N 23 НА ВУЛ. ПУТИВЛЬСЬКІЙ, 35 (С. БИКІВНЯ)</w:t>
            </w:r>
          </w:p>
          <w:bookmarkEnd w:id="22011"/>
        </w:tc>
        <w:tc>
          <w:tcPr>
            <w:tcW w:w="1417" w:type="dxa"/>
            <w:tcBorders>
              <w:top w:val="outset" w:color="000000" w:sz="8"/>
              <w:left w:val="outset" w:color="000000" w:sz="8"/>
              <w:bottom w:val="outset" w:color="000000" w:sz="8"/>
              <w:right w:val="outset" w:color="000000" w:sz="8"/>
            </w:tcBorders>
            <w:vAlign w:val="center"/>
          </w:tcPr>
          <w:bookmarkStart w:name="22014" w:id="22012"/>
          <w:p>
            <w:pPr>
              <w:spacing w:after="0"/>
              <w:ind w:left="0"/>
              <w:jc w:val="center"/>
            </w:pPr>
            <w:r>
              <w:rPr>
                <w:rFonts w:ascii="Arial"/>
                <w:b w:val="false"/>
                <w:i w:val="false"/>
                <w:color w:val="000000"/>
                <w:sz w:val="15"/>
              </w:rPr>
              <w:t>67214,2</w:t>
            </w:r>
          </w:p>
          <w:bookmarkEnd w:id="22012"/>
        </w:tc>
        <w:tc>
          <w:tcPr>
            <w:tcW w:w="1009" w:type="dxa"/>
            <w:tcBorders>
              <w:top w:val="outset" w:color="000000" w:sz="8"/>
              <w:left w:val="outset" w:color="000000" w:sz="8"/>
              <w:bottom w:val="outset" w:color="000000" w:sz="8"/>
              <w:right w:val="outset" w:color="000000" w:sz="8"/>
            </w:tcBorders>
            <w:vAlign w:val="center"/>
          </w:tcPr>
          <w:bookmarkStart w:name="22015" w:id="22013"/>
          <w:p>
            <w:pPr>
              <w:spacing w:after="0"/>
              <w:ind w:left="0"/>
              <w:jc w:val="center"/>
            </w:pPr>
            <w:r>
              <w:rPr>
                <w:rFonts w:ascii="Arial"/>
                <w:b w:val="false"/>
                <w:i w:val="false"/>
                <w:color w:val="000000"/>
                <w:sz w:val="15"/>
              </w:rPr>
              <w:t>21,9</w:t>
            </w:r>
          </w:p>
          <w:bookmarkEnd w:id="22013"/>
        </w:tc>
        <w:tc>
          <w:tcPr>
            <w:tcW w:w="1417" w:type="dxa"/>
            <w:tcBorders>
              <w:top w:val="outset" w:color="000000" w:sz="8"/>
              <w:left w:val="outset" w:color="000000" w:sz="8"/>
              <w:bottom w:val="outset" w:color="000000" w:sz="8"/>
              <w:right w:val="outset" w:color="000000" w:sz="8"/>
            </w:tcBorders>
            <w:vAlign w:val="center"/>
          </w:tcPr>
          <w:bookmarkStart w:name="22016" w:id="22014"/>
          <w:p>
            <w:pPr>
              <w:spacing w:after="0"/>
              <w:ind w:left="0"/>
              <w:jc w:val="center"/>
            </w:pPr>
            <w:r>
              <w:rPr>
                <w:rFonts w:ascii="Arial"/>
                <w:b w:val="false"/>
                <w:i w:val="false"/>
                <w:color w:val="000000"/>
                <w:sz w:val="15"/>
              </w:rPr>
              <w:t>14700,0</w:t>
            </w:r>
          </w:p>
          <w:bookmarkEnd w:id="22014"/>
        </w:tc>
        <w:tc>
          <w:tcPr>
            <w:tcW w:w="1306" w:type="dxa"/>
            <w:tcBorders>
              <w:top w:val="outset" w:color="000000" w:sz="8"/>
              <w:left w:val="outset" w:color="000000" w:sz="8"/>
              <w:bottom w:val="outset" w:color="000000" w:sz="8"/>
              <w:right w:val="outset" w:color="000000" w:sz="8"/>
            </w:tcBorders>
            <w:vAlign w:val="center"/>
          </w:tcPr>
          <w:bookmarkStart w:name="22017" w:id="22015"/>
          <w:p>
            <w:pPr>
              <w:spacing w:after="0"/>
              <w:ind w:left="0"/>
              <w:jc w:val="center"/>
            </w:pPr>
            <w:r>
              <w:rPr>
                <w:rFonts w:ascii="Arial"/>
                <w:b w:val="false"/>
                <w:i w:val="false"/>
                <w:color w:val="000000"/>
                <w:sz w:val="15"/>
              </w:rPr>
              <w:t>18024,2</w:t>
            </w:r>
          </w:p>
          <w:bookmarkEnd w:id="220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018" w:id="22016"/>
          <w:p>
            <w:pPr>
              <w:spacing w:after="0"/>
              <w:ind w:left="0"/>
              <w:jc w:val="center"/>
            </w:pPr>
            <w:r>
              <w:rPr>
                <w:rFonts w:ascii="Arial"/>
                <w:b w:val="false"/>
                <w:i w:val="false"/>
                <w:color w:val="000000"/>
                <w:sz w:val="15"/>
              </w:rPr>
              <w:t>4217321</w:t>
            </w:r>
          </w:p>
          <w:bookmarkEnd w:id="22016"/>
        </w:tc>
        <w:tc>
          <w:tcPr>
            <w:tcW w:w="919" w:type="dxa"/>
            <w:tcBorders>
              <w:top w:val="outset" w:color="000000" w:sz="8"/>
              <w:left w:val="outset" w:color="000000" w:sz="8"/>
              <w:bottom w:val="outset" w:color="000000" w:sz="8"/>
              <w:right w:val="outset" w:color="000000" w:sz="8"/>
            </w:tcBorders>
            <w:vAlign w:val="center"/>
          </w:tcPr>
          <w:bookmarkStart w:name="22019" w:id="22017"/>
          <w:p>
            <w:pPr>
              <w:spacing w:after="0"/>
              <w:ind w:left="0"/>
              <w:jc w:val="center"/>
            </w:pPr>
            <w:r>
              <w:rPr>
                <w:rFonts w:ascii="Arial"/>
                <w:b w:val="false"/>
                <w:i w:val="false"/>
                <w:color w:val="000000"/>
                <w:sz w:val="15"/>
              </w:rPr>
              <w:t>7321</w:t>
            </w:r>
          </w:p>
          <w:bookmarkEnd w:id="22017"/>
        </w:tc>
        <w:tc>
          <w:tcPr>
            <w:tcW w:w="805" w:type="dxa"/>
            <w:tcBorders>
              <w:top w:val="outset" w:color="000000" w:sz="8"/>
              <w:left w:val="outset" w:color="000000" w:sz="8"/>
              <w:bottom w:val="outset" w:color="000000" w:sz="8"/>
              <w:right w:val="outset" w:color="000000" w:sz="8"/>
            </w:tcBorders>
            <w:vAlign w:val="center"/>
          </w:tcPr>
          <w:bookmarkStart w:name="22020" w:id="22018"/>
          <w:p>
            <w:pPr>
              <w:spacing w:after="0"/>
              <w:ind w:left="0"/>
              <w:jc w:val="center"/>
            </w:pPr>
            <w:r>
              <w:rPr>
                <w:rFonts w:ascii="Arial"/>
                <w:b w:val="false"/>
                <w:i w:val="false"/>
                <w:color w:val="000000"/>
                <w:sz w:val="15"/>
              </w:rPr>
              <w:t>0443</w:t>
            </w:r>
          </w:p>
          <w:bookmarkEnd w:id="22018"/>
        </w:tc>
        <w:tc>
          <w:tcPr>
            <w:tcW w:w="1250" w:type="dxa"/>
            <w:tcBorders>
              <w:top w:val="outset" w:color="000000" w:sz="8"/>
              <w:left w:val="outset" w:color="000000" w:sz="8"/>
              <w:bottom w:val="outset" w:color="000000" w:sz="8"/>
              <w:right w:val="outset" w:color="000000" w:sz="8"/>
            </w:tcBorders>
            <w:vAlign w:val="center"/>
          </w:tcPr>
          <w:bookmarkStart w:name="22021" w:id="22019"/>
          <w:p>
            <w:pPr>
              <w:spacing w:after="0"/>
              <w:ind w:left="0"/>
              <w:jc w:val="left"/>
            </w:pPr>
            <w:r>
              <w:rPr>
                <w:rFonts w:ascii="Arial"/>
                <w:b w:val="false"/>
                <w:i w:val="false"/>
                <w:color w:val="000000"/>
                <w:sz w:val="15"/>
              </w:rPr>
              <w:t>Будівництво освітніх установ та закладів</w:t>
            </w:r>
          </w:p>
          <w:bookmarkEnd w:id="22019"/>
        </w:tc>
        <w:tc>
          <w:tcPr>
            <w:tcW w:w="1818" w:type="dxa"/>
            <w:tcBorders>
              <w:top w:val="outset" w:color="000000" w:sz="8"/>
              <w:left w:val="outset" w:color="000000" w:sz="8"/>
              <w:bottom w:val="outset" w:color="000000" w:sz="8"/>
              <w:right w:val="outset" w:color="000000" w:sz="8"/>
            </w:tcBorders>
            <w:vAlign w:val="center"/>
          </w:tcPr>
          <w:bookmarkStart w:name="22022" w:id="22020"/>
          <w:p>
            <w:pPr>
              <w:spacing w:after="0"/>
              <w:ind w:left="0"/>
              <w:jc w:val="left"/>
            </w:pPr>
            <w:r>
              <w:rPr>
                <w:rFonts w:ascii="Arial"/>
                <w:b w:val="false"/>
                <w:i w:val="false"/>
                <w:color w:val="000000"/>
                <w:sz w:val="15"/>
              </w:rPr>
              <w:t>БУДІВНИЦТВО ШКОЛИ У 20 МІКРОРАЙОНІ ЖИТЛОВОГО МАСИВУ ВИГУРІВЩИНА-ТРОЄЩИНА</w:t>
            </w:r>
          </w:p>
          <w:bookmarkEnd w:id="22020"/>
        </w:tc>
        <w:tc>
          <w:tcPr>
            <w:tcW w:w="1417" w:type="dxa"/>
            <w:tcBorders>
              <w:top w:val="outset" w:color="000000" w:sz="8"/>
              <w:left w:val="outset" w:color="000000" w:sz="8"/>
              <w:bottom w:val="outset" w:color="000000" w:sz="8"/>
              <w:right w:val="outset" w:color="000000" w:sz="8"/>
            </w:tcBorders>
            <w:vAlign w:val="center"/>
          </w:tcPr>
          <w:bookmarkStart w:name="22023" w:id="22021"/>
          <w:p>
            <w:pPr>
              <w:spacing w:after="0"/>
              <w:ind w:left="0"/>
              <w:jc w:val="center"/>
            </w:pPr>
            <w:r>
              <w:rPr>
                <w:rFonts w:ascii="Arial"/>
                <w:b w:val="false"/>
                <w:i w:val="false"/>
                <w:color w:val="000000"/>
                <w:sz w:val="15"/>
              </w:rPr>
              <w:t>150000,0</w:t>
            </w:r>
          </w:p>
          <w:bookmarkEnd w:id="22021"/>
        </w:tc>
        <w:tc>
          <w:tcPr>
            <w:tcW w:w="1009" w:type="dxa"/>
            <w:tcBorders>
              <w:top w:val="outset" w:color="000000" w:sz="8"/>
              <w:left w:val="outset" w:color="000000" w:sz="8"/>
              <w:bottom w:val="outset" w:color="000000" w:sz="8"/>
              <w:right w:val="outset" w:color="000000" w:sz="8"/>
            </w:tcBorders>
            <w:vAlign w:val="center"/>
          </w:tcPr>
          <w:bookmarkStart w:name="22024" w:id="22022"/>
          <w:p>
            <w:pPr>
              <w:spacing w:after="0"/>
              <w:ind w:left="0"/>
              <w:jc w:val="center"/>
            </w:pPr>
            <w:r>
              <w:rPr>
                <w:rFonts w:ascii="Arial"/>
                <w:b w:val="false"/>
                <w:i w:val="false"/>
                <w:color w:val="000000"/>
                <w:sz w:val="15"/>
              </w:rPr>
              <w:t>99,3</w:t>
            </w:r>
          </w:p>
          <w:bookmarkEnd w:id="22022"/>
        </w:tc>
        <w:tc>
          <w:tcPr>
            <w:tcW w:w="1417" w:type="dxa"/>
            <w:tcBorders>
              <w:top w:val="outset" w:color="000000" w:sz="8"/>
              <w:left w:val="outset" w:color="000000" w:sz="8"/>
              <w:bottom w:val="outset" w:color="000000" w:sz="8"/>
              <w:right w:val="outset" w:color="000000" w:sz="8"/>
            </w:tcBorders>
            <w:vAlign w:val="center"/>
          </w:tcPr>
          <w:bookmarkStart w:name="22025" w:id="22023"/>
          <w:p>
            <w:pPr>
              <w:spacing w:after="0"/>
              <w:ind w:left="0"/>
              <w:jc w:val="center"/>
            </w:pPr>
            <w:r>
              <w:rPr>
                <w:rFonts w:ascii="Arial"/>
                <w:b w:val="false"/>
                <w:i w:val="false"/>
                <w:color w:val="000000"/>
                <w:sz w:val="15"/>
              </w:rPr>
              <w:t>149000,0</w:t>
            </w:r>
          </w:p>
          <w:bookmarkEnd w:id="22023"/>
        </w:tc>
        <w:tc>
          <w:tcPr>
            <w:tcW w:w="1306" w:type="dxa"/>
            <w:tcBorders>
              <w:top w:val="outset" w:color="000000" w:sz="8"/>
              <w:left w:val="outset" w:color="000000" w:sz="8"/>
              <w:bottom w:val="outset" w:color="000000" w:sz="8"/>
              <w:right w:val="outset" w:color="000000" w:sz="8"/>
            </w:tcBorders>
            <w:vAlign w:val="center"/>
          </w:tcPr>
          <w:bookmarkStart w:name="22026" w:id="22024"/>
          <w:p>
            <w:pPr>
              <w:spacing w:after="0"/>
              <w:ind w:left="0"/>
              <w:jc w:val="center"/>
            </w:pPr>
            <w:r>
              <w:rPr>
                <w:rFonts w:ascii="Arial"/>
                <w:b w:val="false"/>
                <w:i w:val="false"/>
                <w:color w:val="000000"/>
                <w:sz w:val="15"/>
              </w:rPr>
              <w:t>1000,0</w:t>
            </w:r>
          </w:p>
          <w:bookmarkEnd w:id="2202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027" w:id="22025"/>
          <w:p>
            <w:pPr>
              <w:spacing w:after="0"/>
              <w:ind w:left="0"/>
              <w:jc w:val="center"/>
            </w:pPr>
            <w:r>
              <w:rPr>
                <w:rFonts w:ascii="Arial"/>
                <w:b w:val="false"/>
                <w:i w:val="false"/>
                <w:color w:val="000000"/>
                <w:sz w:val="15"/>
              </w:rPr>
              <w:t xml:space="preserve"> </w:t>
            </w:r>
          </w:p>
          <w:bookmarkEnd w:id="22025"/>
        </w:tc>
        <w:tc>
          <w:tcPr>
            <w:tcW w:w="919" w:type="dxa"/>
            <w:tcBorders>
              <w:top w:val="outset" w:color="000000" w:sz="8"/>
              <w:left w:val="outset" w:color="000000" w:sz="8"/>
              <w:bottom w:val="outset" w:color="000000" w:sz="8"/>
              <w:right w:val="outset" w:color="000000" w:sz="8"/>
            </w:tcBorders>
            <w:vAlign w:val="center"/>
          </w:tcPr>
          <w:bookmarkStart w:name="22028" w:id="22026"/>
          <w:p>
            <w:pPr>
              <w:spacing w:after="0"/>
              <w:ind w:left="0"/>
              <w:jc w:val="center"/>
            </w:pPr>
            <w:r>
              <w:rPr>
                <w:rFonts w:ascii="Arial"/>
                <w:b w:val="false"/>
                <w:i w:val="false"/>
                <w:color w:val="000000"/>
                <w:sz w:val="15"/>
              </w:rPr>
              <w:t xml:space="preserve"> </w:t>
            </w:r>
          </w:p>
          <w:bookmarkEnd w:id="22026"/>
        </w:tc>
        <w:tc>
          <w:tcPr>
            <w:tcW w:w="805" w:type="dxa"/>
            <w:tcBorders>
              <w:top w:val="outset" w:color="000000" w:sz="8"/>
              <w:left w:val="outset" w:color="000000" w:sz="8"/>
              <w:bottom w:val="outset" w:color="000000" w:sz="8"/>
              <w:right w:val="outset" w:color="000000" w:sz="8"/>
            </w:tcBorders>
            <w:vAlign w:val="center"/>
          </w:tcPr>
          <w:bookmarkStart w:name="22029" w:id="22027"/>
          <w:p>
            <w:pPr>
              <w:spacing w:after="0"/>
              <w:ind w:left="0"/>
              <w:jc w:val="center"/>
            </w:pPr>
            <w:r>
              <w:rPr>
                <w:rFonts w:ascii="Arial"/>
                <w:b w:val="false"/>
                <w:i w:val="false"/>
                <w:color w:val="000000"/>
                <w:sz w:val="15"/>
              </w:rPr>
              <w:t xml:space="preserve"> </w:t>
            </w:r>
          </w:p>
          <w:bookmarkEnd w:id="22027"/>
        </w:tc>
        <w:tc>
          <w:tcPr>
            <w:tcW w:w="1250" w:type="dxa"/>
            <w:tcBorders>
              <w:top w:val="outset" w:color="000000" w:sz="8"/>
              <w:left w:val="outset" w:color="000000" w:sz="8"/>
              <w:bottom w:val="outset" w:color="000000" w:sz="8"/>
              <w:right w:val="outset" w:color="000000" w:sz="8"/>
            </w:tcBorders>
            <w:vAlign w:val="center"/>
          </w:tcPr>
          <w:bookmarkStart w:name="22030" w:id="22028"/>
          <w:p>
            <w:pPr>
              <w:spacing w:after="0"/>
              <w:ind w:left="0"/>
              <w:jc w:val="left"/>
            </w:pPr>
            <w:r>
              <w:rPr>
                <w:rFonts w:ascii="Arial"/>
                <w:b w:val="false"/>
                <w:i w:val="false"/>
                <w:color w:val="000000"/>
                <w:sz w:val="15"/>
              </w:rPr>
              <w:t xml:space="preserve"> </w:t>
            </w:r>
          </w:p>
          <w:bookmarkEnd w:id="22028"/>
        </w:tc>
        <w:tc>
          <w:tcPr>
            <w:tcW w:w="1818" w:type="dxa"/>
            <w:tcBorders>
              <w:top w:val="outset" w:color="000000" w:sz="8"/>
              <w:left w:val="outset" w:color="000000" w:sz="8"/>
              <w:bottom w:val="outset" w:color="000000" w:sz="8"/>
              <w:right w:val="outset" w:color="000000" w:sz="8"/>
            </w:tcBorders>
            <w:vAlign w:val="center"/>
          </w:tcPr>
          <w:bookmarkStart w:name="22031" w:id="22029"/>
          <w:p>
            <w:pPr>
              <w:spacing w:after="0"/>
              <w:ind w:left="0"/>
              <w:jc w:val="left"/>
            </w:pPr>
            <w:r>
              <w:rPr>
                <w:rFonts w:ascii="Arial"/>
                <w:b w:val="false"/>
                <w:i w:val="false"/>
                <w:color w:val="000000"/>
                <w:sz w:val="15"/>
              </w:rPr>
              <w:t>у тому числі:</w:t>
            </w:r>
          </w:p>
          <w:bookmarkEnd w:id="22029"/>
        </w:tc>
        <w:tc>
          <w:tcPr>
            <w:tcW w:w="1417" w:type="dxa"/>
            <w:tcBorders>
              <w:top w:val="outset" w:color="000000" w:sz="8"/>
              <w:left w:val="outset" w:color="000000" w:sz="8"/>
              <w:bottom w:val="outset" w:color="000000" w:sz="8"/>
              <w:right w:val="outset" w:color="000000" w:sz="8"/>
            </w:tcBorders>
            <w:vAlign w:val="center"/>
          </w:tcPr>
          <w:bookmarkStart w:name="22032" w:id="22030"/>
          <w:p>
            <w:pPr>
              <w:spacing w:after="0"/>
              <w:ind w:left="0"/>
              <w:jc w:val="center"/>
            </w:pPr>
            <w:r>
              <w:rPr>
                <w:rFonts w:ascii="Arial"/>
                <w:b w:val="false"/>
                <w:i w:val="false"/>
                <w:color w:val="000000"/>
                <w:sz w:val="15"/>
              </w:rPr>
              <w:t xml:space="preserve"> </w:t>
            </w:r>
          </w:p>
          <w:bookmarkEnd w:id="22030"/>
        </w:tc>
        <w:tc>
          <w:tcPr>
            <w:tcW w:w="1009" w:type="dxa"/>
            <w:tcBorders>
              <w:top w:val="outset" w:color="000000" w:sz="8"/>
              <w:left w:val="outset" w:color="000000" w:sz="8"/>
              <w:bottom w:val="outset" w:color="000000" w:sz="8"/>
              <w:right w:val="outset" w:color="000000" w:sz="8"/>
            </w:tcBorders>
            <w:vAlign w:val="center"/>
          </w:tcPr>
          <w:bookmarkStart w:name="22033" w:id="22031"/>
          <w:p>
            <w:pPr>
              <w:spacing w:after="0"/>
              <w:ind w:left="0"/>
              <w:jc w:val="center"/>
            </w:pPr>
            <w:r>
              <w:rPr>
                <w:rFonts w:ascii="Arial"/>
                <w:b w:val="false"/>
                <w:i w:val="false"/>
                <w:color w:val="000000"/>
                <w:sz w:val="15"/>
              </w:rPr>
              <w:t xml:space="preserve"> </w:t>
            </w:r>
          </w:p>
          <w:bookmarkEnd w:id="22031"/>
        </w:tc>
        <w:tc>
          <w:tcPr>
            <w:tcW w:w="1417" w:type="dxa"/>
            <w:tcBorders>
              <w:top w:val="outset" w:color="000000" w:sz="8"/>
              <w:left w:val="outset" w:color="000000" w:sz="8"/>
              <w:bottom w:val="outset" w:color="000000" w:sz="8"/>
              <w:right w:val="outset" w:color="000000" w:sz="8"/>
            </w:tcBorders>
            <w:vAlign w:val="center"/>
          </w:tcPr>
          <w:bookmarkStart w:name="22034" w:id="22032"/>
          <w:p>
            <w:pPr>
              <w:spacing w:after="0"/>
              <w:ind w:left="0"/>
              <w:jc w:val="center"/>
            </w:pPr>
            <w:r>
              <w:rPr>
                <w:rFonts w:ascii="Arial"/>
                <w:b w:val="false"/>
                <w:i w:val="false"/>
                <w:color w:val="000000"/>
                <w:sz w:val="15"/>
              </w:rPr>
              <w:t xml:space="preserve"> </w:t>
            </w:r>
          </w:p>
          <w:bookmarkEnd w:id="22032"/>
        </w:tc>
        <w:tc>
          <w:tcPr>
            <w:tcW w:w="1306" w:type="dxa"/>
            <w:tcBorders>
              <w:top w:val="outset" w:color="000000" w:sz="8"/>
              <w:left w:val="outset" w:color="000000" w:sz="8"/>
              <w:bottom w:val="outset" w:color="000000" w:sz="8"/>
              <w:right w:val="outset" w:color="000000" w:sz="8"/>
            </w:tcBorders>
            <w:vAlign w:val="center"/>
          </w:tcPr>
          <w:bookmarkStart w:name="22035" w:id="22033"/>
          <w:p>
            <w:pPr>
              <w:spacing w:after="0"/>
              <w:ind w:left="0"/>
              <w:jc w:val="center"/>
            </w:pPr>
            <w:r>
              <w:rPr>
                <w:rFonts w:ascii="Arial"/>
                <w:b w:val="false"/>
                <w:i w:val="false"/>
                <w:color w:val="000000"/>
                <w:sz w:val="15"/>
              </w:rPr>
              <w:t xml:space="preserve"> </w:t>
            </w:r>
          </w:p>
          <w:bookmarkEnd w:id="2203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036" w:id="22034"/>
          <w:p>
            <w:pPr>
              <w:spacing w:after="0"/>
              <w:ind w:left="0"/>
              <w:jc w:val="center"/>
            </w:pPr>
            <w:r>
              <w:rPr>
                <w:rFonts w:ascii="Arial"/>
                <w:b w:val="false"/>
                <w:i w:val="false"/>
                <w:color w:val="000000"/>
                <w:sz w:val="15"/>
              </w:rPr>
              <w:t xml:space="preserve"> </w:t>
            </w:r>
          </w:p>
          <w:bookmarkEnd w:id="22034"/>
        </w:tc>
        <w:tc>
          <w:tcPr>
            <w:tcW w:w="919" w:type="dxa"/>
            <w:tcBorders>
              <w:top w:val="outset" w:color="000000" w:sz="8"/>
              <w:left w:val="outset" w:color="000000" w:sz="8"/>
              <w:bottom w:val="outset" w:color="000000" w:sz="8"/>
              <w:right w:val="outset" w:color="000000" w:sz="8"/>
            </w:tcBorders>
            <w:vAlign w:val="center"/>
          </w:tcPr>
          <w:bookmarkStart w:name="22037" w:id="22035"/>
          <w:p>
            <w:pPr>
              <w:spacing w:after="0"/>
              <w:ind w:left="0"/>
              <w:jc w:val="center"/>
            </w:pPr>
            <w:r>
              <w:rPr>
                <w:rFonts w:ascii="Arial"/>
                <w:b w:val="false"/>
                <w:i w:val="false"/>
                <w:color w:val="000000"/>
                <w:sz w:val="15"/>
              </w:rPr>
              <w:t xml:space="preserve"> </w:t>
            </w:r>
          </w:p>
          <w:bookmarkEnd w:id="22035"/>
        </w:tc>
        <w:tc>
          <w:tcPr>
            <w:tcW w:w="805" w:type="dxa"/>
            <w:tcBorders>
              <w:top w:val="outset" w:color="000000" w:sz="8"/>
              <w:left w:val="outset" w:color="000000" w:sz="8"/>
              <w:bottom w:val="outset" w:color="000000" w:sz="8"/>
              <w:right w:val="outset" w:color="000000" w:sz="8"/>
            </w:tcBorders>
            <w:vAlign w:val="center"/>
          </w:tcPr>
          <w:bookmarkStart w:name="22038" w:id="22036"/>
          <w:p>
            <w:pPr>
              <w:spacing w:after="0"/>
              <w:ind w:left="0"/>
              <w:jc w:val="center"/>
            </w:pPr>
            <w:r>
              <w:rPr>
                <w:rFonts w:ascii="Arial"/>
                <w:b w:val="false"/>
                <w:i w:val="false"/>
                <w:color w:val="000000"/>
                <w:sz w:val="15"/>
              </w:rPr>
              <w:t xml:space="preserve"> </w:t>
            </w:r>
          </w:p>
          <w:bookmarkEnd w:id="22036"/>
        </w:tc>
        <w:tc>
          <w:tcPr>
            <w:tcW w:w="1250" w:type="dxa"/>
            <w:tcBorders>
              <w:top w:val="outset" w:color="000000" w:sz="8"/>
              <w:left w:val="outset" w:color="000000" w:sz="8"/>
              <w:bottom w:val="outset" w:color="000000" w:sz="8"/>
              <w:right w:val="outset" w:color="000000" w:sz="8"/>
            </w:tcBorders>
            <w:vAlign w:val="center"/>
          </w:tcPr>
          <w:bookmarkStart w:name="22039" w:id="22037"/>
          <w:p>
            <w:pPr>
              <w:spacing w:after="0"/>
              <w:ind w:left="0"/>
              <w:jc w:val="left"/>
            </w:pPr>
            <w:r>
              <w:rPr>
                <w:rFonts w:ascii="Arial"/>
                <w:b w:val="false"/>
                <w:i w:val="false"/>
                <w:color w:val="000000"/>
                <w:sz w:val="15"/>
              </w:rPr>
              <w:t xml:space="preserve"> </w:t>
            </w:r>
          </w:p>
          <w:bookmarkEnd w:id="22037"/>
        </w:tc>
        <w:tc>
          <w:tcPr>
            <w:tcW w:w="1818" w:type="dxa"/>
            <w:tcBorders>
              <w:top w:val="outset" w:color="000000" w:sz="8"/>
              <w:left w:val="outset" w:color="000000" w:sz="8"/>
              <w:bottom w:val="outset" w:color="000000" w:sz="8"/>
              <w:right w:val="outset" w:color="000000" w:sz="8"/>
            </w:tcBorders>
            <w:vAlign w:val="center"/>
          </w:tcPr>
          <w:bookmarkStart w:name="22040" w:id="22038"/>
          <w:p>
            <w:pPr>
              <w:spacing w:after="0"/>
              <w:ind w:left="0"/>
              <w:jc w:val="left"/>
            </w:pPr>
            <w:r>
              <w:rPr>
                <w:rFonts w:ascii="Arial"/>
                <w:b w:val="false"/>
                <w:i w:val="false"/>
                <w:color w:val="000000"/>
                <w:sz w:val="15"/>
              </w:rPr>
              <w:t>проектні роботи</w:t>
            </w:r>
          </w:p>
          <w:bookmarkEnd w:id="22038"/>
        </w:tc>
        <w:tc>
          <w:tcPr>
            <w:tcW w:w="1417" w:type="dxa"/>
            <w:tcBorders>
              <w:top w:val="outset" w:color="000000" w:sz="8"/>
              <w:left w:val="outset" w:color="000000" w:sz="8"/>
              <w:bottom w:val="outset" w:color="000000" w:sz="8"/>
              <w:right w:val="outset" w:color="000000" w:sz="8"/>
            </w:tcBorders>
            <w:vAlign w:val="center"/>
          </w:tcPr>
          <w:bookmarkStart w:name="22041" w:id="22039"/>
          <w:p>
            <w:pPr>
              <w:spacing w:after="0"/>
              <w:ind w:left="0"/>
              <w:jc w:val="center"/>
            </w:pPr>
            <w:r>
              <w:rPr>
                <w:rFonts w:ascii="Arial"/>
                <w:b w:val="false"/>
                <w:i w:val="false"/>
                <w:color w:val="000000"/>
                <w:sz w:val="15"/>
              </w:rPr>
              <w:t xml:space="preserve"> </w:t>
            </w:r>
          </w:p>
          <w:bookmarkEnd w:id="22039"/>
        </w:tc>
        <w:tc>
          <w:tcPr>
            <w:tcW w:w="1009" w:type="dxa"/>
            <w:tcBorders>
              <w:top w:val="outset" w:color="000000" w:sz="8"/>
              <w:left w:val="outset" w:color="000000" w:sz="8"/>
              <w:bottom w:val="outset" w:color="000000" w:sz="8"/>
              <w:right w:val="outset" w:color="000000" w:sz="8"/>
            </w:tcBorders>
            <w:vAlign w:val="center"/>
          </w:tcPr>
          <w:bookmarkStart w:name="22042" w:id="22040"/>
          <w:p>
            <w:pPr>
              <w:spacing w:after="0"/>
              <w:ind w:left="0"/>
              <w:jc w:val="center"/>
            </w:pPr>
            <w:r>
              <w:rPr>
                <w:rFonts w:ascii="Arial"/>
                <w:b w:val="false"/>
                <w:i w:val="false"/>
                <w:color w:val="000000"/>
                <w:sz w:val="15"/>
              </w:rPr>
              <w:t xml:space="preserve"> </w:t>
            </w:r>
          </w:p>
          <w:bookmarkEnd w:id="22040"/>
        </w:tc>
        <w:tc>
          <w:tcPr>
            <w:tcW w:w="1417" w:type="dxa"/>
            <w:tcBorders>
              <w:top w:val="outset" w:color="000000" w:sz="8"/>
              <w:left w:val="outset" w:color="000000" w:sz="8"/>
              <w:bottom w:val="outset" w:color="000000" w:sz="8"/>
              <w:right w:val="outset" w:color="000000" w:sz="8"/>
            </w:tcBorders>
            <w:vAlign w:val="center"/>
          </w:tcPr>
          <w:bookmarkStart w:name="22043" w:id="22041"/>
          <w:p>
            <w:pPr>
              <w:spacing w:after="0"/>
              <w:ind w:left="0"/>
              <w:jc w:val="center"/>
            </w:pPr>
            <w:r>
              <w:rPr>
                <w:rFonts w:ascii="Arial"/>
                <w:b w:val="false"/>
                <w:i w:val="false"/>
                <w:color w:val="000000"/>
                <w:sz w:val="15"/>
              </w:rPr>
              <w:t xml:space="preserve"> </w:t>
            </w:r>
          </w:p>
          <w:bookmarkEnd w:id="22041"/>
        </w:tc>
        <w:tc>
          <w:tcPr>
            <w:tcW w:w="1306" w:type="dxa"/>
            <w:tcBorders>
              <w:top w:val="outset" w:color="000000" w:sz="8"/>
              <w:left w:val="outset" w:color="000000" w:sz="8"/>
              <w:bottom w:val="outset" w:color="000000" w:sz="8"/>
              <w:right w:val="outset" w:color="000000" w:sz="8"/>
            </w:tcBorders>
            <w:vAlign w:val="center"/>
          </w:tcPr>
          <w:bookmarkStart w:name="22044" w:id="22042"/>
          <w:p>
            <w:pPr>
              <w:spacing w:after="0"/>
              <w:ind w:left="0"/>
              <w:jc w:val="center"/>
            </w:pPr>
            <w:r>
              <w:rPr>
                <w:rFonts w:ascii="Arial"/>
                <w:b w:val="false"/>
                <w:i w:val="false"/>
                <w:color w:val="000000"/>
                <w:sz w:val="15"/>
              </w:rPr>
              <w:t>1000,0</w:t>
            </w:r>
          </w:p>
          <w:bookmarkEnd w:id="2204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045" w:id="22043"/>
          <w:p>
            <w:pPr>
              <w:spacing w:after="0"/>
              <w:ind w:left="0"/>
              <w:jc w:val="center"/>
            </w:pPr>
            <w:r>
              <w:rPr>
                <w:rFonts w:ascii="Arial"/>
                <w:b w:val="false"/>
                <w:i w:val="false"/>
                <w:color w:val="000000"/>
                <w:sz w:val="15"/>
              </w:rPr>
              <w:t>4217321</w:t>
            </w:r>
          </w:p>
          <w:bookmarkEnd w:id="22043"/>
        </w:tc>
        <w:tc>
          <w:tcPr>
            <w:tcW w:w="919" w:type="dxa"/>
            <w:tcBorders>
              <w:top w:val="outset" w:color="000000" w:sz="8"/>
              <w:left w:val="outset" w:color="000000" w:sz="8"/>
              <w:bottom w:val="outset" w:color="000000" w:sz="8"/>
              <w:right w:val="outset" w:color="000000" w:sz="8"/>
            </w:tcBorders>
            <w:vAlign w:val="center"/>
          </w:tcPr>
          <w:bookmarkStart w:name="22046" w:id="22044"/>
          <w:p>
            <w:pPr>
              <w:spacing w:after="0"/>
              <w:ind w:left="0"/>
              <w:jc w:val="center"/>
            </w:pPr>
            <w:r>
              <w:rPr>
                <w:rFonts w:ascii="Arial"/>
                <w:b w:val="false"/>
                <w:i w:val="false"/>
                <w:color w:val="000000"/>
                <w:sz w:val="15"/>
              </w:rPr>
              <w:t>7321</w:t>
            </w:r>
          </w:p>
          <w:bookmarkEnd w:id="22044"/>
        </w:tc>
        <w:tc>
          <w:tcPr>
            <w:tcW w:w="805" w:type="dxa"/>
            <w:tcBorders>
              <w:top w:val="outset" w:color="000000" w:sz="8"/>
              <w:left w:val="outset" w:color="000000" w:sz="8"/>
              <w:bottom w:val="outset" w:color="000000" w:sz="8"/>
              <w:right w:val="outset" w:color="000000" w:sz="8"/>
            </w:tcBorders>
            <w:vAlign w:val="center"/>
          </w:tcPr>
          <w:bookmarkStart w:name="22047" w:id="22045"/>
          <w:p>
            <w:pPr>
              <w:spacing w:after="0"/>
              <w:ind w:left="0"/>
              <w:jc w:val="center"/>
            </w:pPr>
            <w:r>
              <w:rPr>
                <w:rFonts w:ascii="Arial"/>
                <w:b w:val="false"/>
                <w:i w:val="false"/>
                <w:color w:val="000000"/>
                <w:sz w:val="15"/>
              </w:rPr>
              <w:t>0443</w:t>
            </w:r>
          </w:p>
          <w:bookmarkEnd w:id="22045"/>
        </w:tc>
        <w:tc>
          <w:tcPr>
            <w:tcW w:w="1250" w:type="dxa"/>
            <w:tcBorders>
              <w:top w:val="outset" w:color="000000" w:sz="8"/>
              <w:left w:val="outset" w:color="000000" w:sz="8"/>
              <w:bottom w:val="outset" w:color="000000" w:sz="8"/>
              <w:right w:val="outset" w:color="000000" w:sz="8"/>
            </w:tcBorders>
            <w:vAlign w:val="center"/>
          </w:tcPr>
          <w:bookmarkStart w:name="22048" w:id="22046"/>
          <w:p>
            <w:pPr>
              <w:spacing w:after="0"/>
              <w:ind w:left="0"/>
              <w:jc w:val="left"/>
            </w:pPr>
            <w:r>
              <w:rPr>
                <w:rFonts w:ascii="Arial"/>
                <w:b w:val="false"/>
                <w:i w:val="false"/>
                <w:color w:val="000000"/>
                <w:sz w:val="15"/>
              </w:rPr>
              <w:t>Будівництво освітніх установ та закладів</w:t>
            </w:r>
          </w:p>
          <w:bookmarkEnd w:id="22046"/>
        </w:tc>
        <w:tc>
          <w:tcPr>
            <w:tcW w:w="1818" w:type="dxa"/>
            <w:tcBorders>
              <w:top w:val="outset" w:color="000000" w:sz="8"/>
              <w:left w:val="outset" w:color="000000" w:sz="8"/>
              <w:bottom w:val="outset" w:color="000000" w:sz="8"/>
              <w:right w:val="outset" w:color="000000" w:sz="8"/>
            </w:tcBorders>
            <w:vAlign w:val="center"/>
          </w:tcPr>
          <w:bookmarkStart w:name="22049" w:id="22047"/>
          <w:p>
            <w:pPr>
              <w:spacing w:after="0"/>
              <w:ind w:left="0"/>
              <w:jc w:val="left"/>
            </w:pPr>
            <w:r>
              <w:rPr>
                <w:rFonts w:ascii="Arial"/>
                <w:b w:val="false"/>
                <w:i w:val="false"/>
                <w:color w:val="000000"/>
                <w:sz w:val="15"/>
              </w:rPr>
              <w:t>РЕКОНСТРУКЦІЯ СТАДІОНУ СПЕЦІАЛІЗОВАНОЇ ШКОЛИ I - III СТУПЕНІВ N 250 З ПОГЛИБЛЕНИМ ВИВЧЕННЯМ МАТЕМАТИКИ ДЕСНЯНСЬКОГО РАЙОНУ МІСТА КИЄВА, ПРОСП. ВОЛОДИМИРА МАЯКОВСЬКОГО, 49-Б</w:t>
            </w:r>
          </w:p>
          <w:bookmarkEnd w:id="22047"/>
        </w:tc>
        <w:tc>
          <w:tcPr>
            <w:tcW w:w="1417" w:type="dxa"/>
            <w:tcBorders>
              <w:top w:val="outset" w:color="000000" w:sz="8"/>
              <w:left w:val="outset" w:color="000000" w:sz="8"/>
              <w:bottom w:val="outset" w:color="000000" w:sz="8"/>
              <w:right w:val="outset" w:color="000000" w:sz="8"/>
            </w:tcBorders>
            <w:vAlign w:val="center"/>
          </w:tcPr>
          <w:bookmarkStart w:name="22050" w:id="22048"/>
          <w:p>
            <w:pPr>
              <w:spacing w:after="0"/>
              <w:ind w:left="0"/>
              <w:jc w:val="center"/>
            </w:pPr>
            <w:r>
              <w:rPr>
                <w:rFonts w:ascii="Arial"/>
                <w:b w:val="false"/>
                <w:i w:val="false"/>
                <w:color w:val="000000"/>
                <w:sz w:val="15"/>
              </w:rPr>
              <w:t>5000,0</w:t>
            </w:r>
          </w:p>
          <w:bookmarkEnd w:id="22048"/>
        </w:tc>
        <w:tc>
          <w:tcPr>
            <w:tcW w:w="1009" w:type="dxa"/>
            <w:tcBorders>
              <w:top w:val="outset" w:color="000000" w:sz="8"/>
              <w:left w:val="outset" w:color="000000" w:sz="8"/>
              <w:bottom w:val="outset" w:color="000000" w:sz="8"/>
              <w:right w:val="outset" w:color="000000" w:sz="8"/>
            </w:tcBorders>
            <w:vAlign w:val="center"/>
          </w:tcPr>
          <w:bookmarkStart w:name="22051" w:id="22049"/>
          <w:p>
            <w:pPr>
              <w:spacing w:after="0"/>
              <w:ind w:left="0"/>
              <w:jc w:val="center"/>
            </w:pPr>
            <w:r>
              <w:rPr>
                <w:rFonts w:ascii="Arial"/>
                <w:b w:val="false"/>
                <w:i w:val="false"/>
                <w:color w:val="000000"/>
                <w:sz w:val="15"/>
              </w:rPr>
              <w:t>98,0</w:t>
            </w:r>
          </w:p>
          <w:bookmarkEnd w:id="22049"/>
        </w:tc>
        <w:tc>
          <w:tcPr>
            <w:tcW w:w="1417" w:type="dxa"/>
            <w:tcBorders>
              <w:top w:val="outset" w:color="000000" w:sz="8"/>
              <w:left w:val="outset" w:color="000000" w:sz="8"/>
              <w:bottom w:val="outset" w:color="000000" w:sz="8"/>
              <w:right w:val="outset" w:color="000000" w:sz="8"/>
            </w:tcBorders>
            <w:vAlign w:val="center"/>
          </w:tcPr>
          <w:bookmarkStart w:name="22052" w:id="22050"/>
          <w:p>
            <w:pPr>
              <w:spacing w:after="0"/>
              <w:ind w:left="0"/>
              <w:jc w:val="center"/>
            </w:pPr>
            <w:r>
              <w:rPr>
                <w:rFonts w:ascii="Arial"/>
                <w:b w:val="false"/>
                <w:i w:val="false"/>
                <w:color w:val="000000"/>
                <w:sz w:val="15"/>
              </w:rPr>
              <w:t>4900,0</w:t>
            </w:r>
          </w:p>
          <w:bookmarkEnd w:id="22050"/>
        </w:tc>
        <w:tc>
          <w:tcPr>
            <w:tcW w:w="1306" w:type="dxa"/>
            <w:tcBorders>
              <w:top w:val="outset" w:color="000000" w:sz="8"/>
              <w:left w:val="outset" w:color="000000" w:sz="8"/>
              <w:bottom w:val="outset" w:color="000000" w:sz="8"/>
              <w:right w:val="outset" w:color="000000" w:sz="8"/>
            </w:tcBorders>
            <w:vAlign w:val="center"/>
          </w:tcPr>
          <w:bookmarkStart w:name="22053" w:id="22051"/>
          <w:p>
            <w:pPr>
              <w:spacing w:after="0"/>
              <w:ind w:left="0"/>
              <w:jc w:val="center"/>
            </w:pPr>
            <w:r>
              <w:rPr>
                <w:rFonts w:ascii="Arial"/>
                <w:b w:val="false"/>
                <w:i w:val="false"/>
                <w:color w:val="000000"/>
                <w:sz w:val="15"/>
              </w:rPr>
              <w:t>100,0</w:t>
            </w:r>
          </w:p>
          <w:bookmarkEnd w:id="220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054" w:id="22052"/>
          <w:p>
            <w:pPr>
              <w:spacing w:after="0"/>
              <w:ind w:left="0"/>
              <w:jc w:val="center"/>
            </w:pPr>
            <w:r>
              <w:rPr>
                <w:rFonts w:ascii="Arial"/>
                <w:b w:val="false"/>
                <w:i w:val="false"/>
                <w:color w:val="000000"/>
                <w:sz w:val="15"/>
              </w:rPr>
              <w:t xml:space="preserve"> </w:t>
            </w:r>
          </w:p>
          <w:bookmarkEnd w:id="22052"/>
        </w:tc>
        <w:tc>
          <w:tcPr>
            <w:tcW w:w="919" w:type="dxa"/>
            <w:tcBorders>
              <w:top w:val="outset" w:color="000000" w:sz="8"/>
              <w:left w:val="outset" w:color="000000" w:sz="8"/>
              <w:bottom w:val="outset" w:color="000000" w:sz="8"/>
              <w:right w:val="outset" w:color="000000" w:sz="8"/>
            </w:tcBorders>
            <w:vAlign w:val="center"/>
          </w:tcPr>
          <w:bookmarkStart w:name="22055" w:id="22053"/>
          <w:p>
            <w:pPr>
              <w:spacing w:after="0"/>
              <w:ind w:left="0"/>
              <w:jc w:val="center"/>
            </w:pPr>
            <w:r>
              <w:rPr>
                <w:rFonts w:ascii="Arial"/>
                <w:b w:val="false"/>
                <w:i w:val="false"/>
                <w:color w:val="000000"/>
                <w:sz w:val="15"/>
              </w:rPr>
              <w:t xml:space="preserve"> </w:t>
            </w:r>
          </w:p>
          <w:bookmarkEnd w:id="22053"/>
        </w:tc>
        <w:tc>
          <w:tcPr>
            <w:tcW w:w="805" w:type="dxa"/>
            <w:tcBorders>
              <w:top w:val="outset" w:color="000000" w:sz="8"/>
              <w:left w:val="outset" w:color="000000" w:sz="8"/>
              <w:bottom w:val="outset" w:color="000000" w:sz="8"/>
              <w:right w:val="outset" w:color="000000" w:sz="8"/>
            </w:tcBorders>
            <w:vAlign w:val="center"/>
          </w:tcPr>
          <w:bookmarkStart w:name="22056" w:id="22054"/>
          <w:p>
            <w:pPr>
              <w:spacing w:after="0"/>
              <w:ind w:left="0"/>
              <w:jc w:val="center"/>
            </w:pPr>
            <w:r>
              <w:rPr>
                <w:rFonts w:ascii="Arial"/>
                <w:b w:val="false"/>
                <w:i w:val="false"/>
                <w:color w:val="000000"/>
                <w:sz w:val="15"/>
              </w:rPr>
              <w:t xml:space="preserve"> </w:t>
            </w:r>
          </w:p>
          <w:bookmarkEnd w:id="22054"/>
        </w:tc>
        <w:tc>
          <w:tcPr>
            <w:tcW w:w="1250" w:type="dxa"/>
            <w:tcBorders>
              <w:top w:val="outset" w:color="000000" w:sz="8"/>
              <w:left w:val="outset" w:color="000000" w:sz="8"/>
              <w:bottom w:val="outset" w:color="000000" w:sz="8"/>
              <w:right w:val="outset" w:color="000000" w:sz="8"/>
            </w:tcBorders>
            <w:vAlign w:val="center"/>
          </w:tcPr>
          <w:bookmarkStart w:name="22057" w:id="22055"/>
          <w:p>
            <w:pPr>
              <w:spacing w:after="0"/>
              <w:ind w:left="0"/>
              <w:jc w:val="left"/>
            </w:pPr>
            <w:r>
              <w:rPr>
                <w:rFonts w:ascii="Arial"/>
                <w:b w:val="false"/>
                <w:i w:val="false"/>
                <w:color w:val="000000"/>
                <w:sz w:val="15"/>
              </w:rPr>
              <w:t xml:space="preserve"> </w:t>
            </w:r>
          </w:p>
          <w:bookmarkEnd w:id="22055"/>
        </w:tc>
        <w:tc>
          <w:tcPr>
            <w:tcW w:w="1818" w:type="dxa"/>
            <w:tcBorders>
              <w:top w:val="outset" w:color="000000" w:sz="8"/>
              <w:left w:val="outset" w:color="000000" w:sz="8"/>
              <w:bottom w:val="outset" w:color="000000" w:sz="8"/>
              <w:right w:val="outset" w:color="000000" w:sz="8"/>
            </w:tcBorders>
            <w:vAlign w:val="center"/>
          </w:tcPr>
          <w:bookmarkStart w:name="22058" w:id="22056"/>
          <w:p>
            <w:pPr>
              <w:spacing w:after="0"/>
              <w:ind w:left="0"/>
              <w:jc w:val="left"/>
            </w:pPr>
            <w:r>
              <w:rPr>
                <w:rFonts w:ascii="Arial"/>
                <w:b w:val="false"/>
                <w:i w:val="false"/>
                <w:color w:val="000000"/>
                <w:sz w:val="15"/>
              </w:rPr>
              <w:t>у тому числі:</w:t>
            </w:r>
          </w:p>
          <w:bookmarkEnd w:id="22056"/>
        </w:tc>
        <w:tc>
          <w:tcPr>
            <w:tcW w:w="1417" w:type="dxa"/>
            <w:tcBorders>
              <w:top w:val="outset" w:color="000000" w:sz="8"/>
              <w:left w:val="outset" w:color="000000" w:sz="8"/>
              <w:bottom w:val="outset" w:color="000000" w:sz="8"/>
              <w:right w:val="outset" w:color="000000" w:sz="8"/>
            </w:tcBorders>
            <w:vAlign w:val="center"/>
          </w:tcPr>
          <w:bookmarkStart w:name="22059" w:id="22057"/>
          <w:p>
            <w:pPr>
              <w:spacing w:after="0"/>
              <w:ind w:left="0"/>
              <w:jc w:val="center"/>
            </w:pPr>
            <w:r>
              <w:rPr>
                <w:rFonts w:ascii="Arial"/>
                <w:b w:val="false"/>
                <w:i w:val="false"/>
                <w:color w:val="000000"/>
                <w:sz w:val="15"/>
              </w:rPr>
              <w:t xml:space="preserve"> </w:t>
            </w:r>
          </w:p>
          <w:bookmarkEnd w:id="22057"/>
        </w:tc>
        <w:tc>
          <w:tcPr>
            <w:tcW w:w="1009" w:type="dxa"/>
            <w:tcBorders>
              <w:top w:val="outset" w:color="000000" w:sz="8"/>
              <w:left w:val="outset" w:color="000000" w:sz="8"/>
              <w:bottom w:val="outset" w:color="000000" w:sz="8"/>
              <w:right w:val="outset" w:color="000000" w:sz="8"/>
            </w:tcBorders>
            <w:vAlign w:val="center"/>
          </w:tcPr>
          <w:bookmarkStart w:name="22060" w:id="22058"/>
          <w:p>
            <w:pPr>
              <w:spacing w:after="0"/>
              <w:ind w:left="0"/>
              <w:jc w:val="center"/>
            </w:pPr>
            <w:r>
              <w:rPr>
                <w:rFonts w:ascii="Arial"/>
                <w:b w:val="false"/>
                <w:i w:val="false"/>
                <w:color w:val="000000"/>
                <w:sz w:val="15"/>
              </w:rPr>
              <w:t xml:space="preserve"> </w:t>
            </w:r>
          </w:p>
          <w:bookmarkEnd w:id="22058"/>
        </w:tc>
        <w:tc>
          <w:tcPr>
            <w:tcW w:w="1417" w:type="dxa"/>
            <w:tcBorders>
              <w:top w:val="outset" w:color="000000" w:sz="8"/>
              <w:left w:val="outset" w:color="000000" w:sz="8"/>
              <w:bottom w:val="outset" w:color="000000" w:sz="8"/>
              <w:right w:val="outset" w:color="000000" w:sz="8"/>
            </w:tcBorders>
            <w:vAlign w:val="center"/>
          </w:tcPr>
          <w:bookmarkStart w:name="22061" w:id="22059"/>
          <w:p>
            <w:pPr>
              <w:spacing w:after="0"/>
              <w:ind w:left="0"/>
              <w:jc w:val="center"/>
            </w:pPr>
            <w:r>
              <w:rPr>
                <w:rFonts w:ascii="Arial"/>
                <w:b w:val="false"/>
                <w:i w:val="false"/>
                <w:color w:val="000000"/>
                <w:sz w:val="15"/>
              </w:rPr>
              <w:t xml:space="preserve"> </w:t>
            </w:r>
          </w:p>
          <w:bookmarkEnd w:id="22059"/>
        </w:tc>
        <w:tc>
          <w:tcPr>
            <w:tcW w:w="1306" w:type="dxa"/>
            <w:tcBorders>
              <w:top w:val="outset" w:color="000000" w:sz="8"/>
              <w:left w:val="outset" w:color="000000" w:sz="8"/>
              <w:bottom w:val="outset" w:color="000000" w:sz="8"/>
              <w:right w:val="outset" w:color="000000" w:sz="8"/>
            </w:tcBorders>
            <w:vAlign w:val="center"/>
          </w:tcPr>
          <w:bookmarkStart w:name="22062" w:id="22060"/>
          <w:p>
            <w:pPr>
              <w:spacing w:after="0"/>
              <w:ind w:left="0"/>
              <w:jc w:val="center"/>
            </w:pPr>
            <w:r>
              <w:rPr>
                <w:rFonts w:ascii="Arial"/>
                <w:b w:val="false"/>
                <w:i w:val="false"/>
                <w:color w:val="000000"/>
                <w:sz w:val="15"/>
              </w:rPr>
              <w:t xml:space="preserve"> </w:t>
            </w:r>
          </w:p>
          <w:bookmarkEnd w:id="2206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063" w:id="22061"/>
          <w:p>
            <w:pPr>
              <w:spacing w:after="0"/>
              <w:ind w:left="0"/>
              <w:jc w:val="center"/>
            </w:pPr>
            <w:r>
              <w:rPr>
                <w:rFonts w:ascii="Arial"/>
                <w:b w:val="false"/>
                <w:i w:val="false"/>
                <w:color w:val="000000"/>
                <w:sz w:val="15"/>
              </w:rPr>
              <w:t xml:space="preserve"> </w:t>
            </w:r>
          </w:p>
          <w:bookmarkEnd w:id="22061"/>
        </w:tc>
        <w:tc>
          <w:tcPr>
            <w:tcW w:w="919" w:type="dxa"/>
            <w:tcBorders>
              <w:top w:val="outset" w:color="000000" w:sz="8"/>
              <w:left w:val="outset" w:color="000000" w:sz="8"/>
              <w:bottom w:val="outset" w:color="000000" w:sz="8"/>
              <w:right w:val="outset" w:color="000000" w:sz="8"/>
            </w:tcBorders>
            <w:vAlign w:val="center"/>
          </w:tcPr>
          <w:bookmarkStart w:name="22064" w:id="22062"/>
          <w:p>
            <w:pPr>
              <w:spacing w:after="0"/>
              <w:ind w:left="0"/>
              <w:jc w:val="center"/>
            </w:pPr>
            <w:r>
              <w:rPr>
                <w:rFonts w:ascii="Arial"/>
                <w:b w:val="false"/>
                <w:i w:val="false"/>
                <w:color w:val="000000"/>
                <w:sz w:val="15"/>
              </w:rPr>
              <w:t xml:space="preserve"> </w:t>
            </w:r>
          </w:p>
          <w:bookmarkEnd w:id="22062"/>
        </w:tc>
        <w:tc>
          <w:tcPr>
            <w:tcW w:w="805" w:type="dxa"/>
            <w:tcBorders>
              <w:top w:val="outset" w:color="000000" w:sz="8"/>
              <w:left w:val="outset" w:color="000000" w:sz="8"/>
              <w:bottom w:val="outset" w:color="000000" w:sz="8"/>
              <w:right w:val="outset" w:color="000000" w:sz="8"/>
            </w:tcBorders>
            <w:vAlign w:val="center"/>
          </w:tcPr>
          <w:bookmarkStart w:name="22065" w:id="22063"/>
          <w:p>
            <w:pPr>
              <w:spacing w:after="0"/>
              <w:ind w:left="0"/>
              <w:jc w:val="center"/>
            </w:pPr>
            <w:r>
              <w:rPr>
                <w:rFonts w:ascii="Arial"/>
                <w:b w:val="false"/>
                <w:i w:val="false"/>
                <w:color w:val="000000"/>
                <w:sz w:val="15"/>
              </w:rPr>
              <w:t xml:space="preserve"> </w:t>
            </w:r>
          </w:p>
          <w:bookmarkEnd w:id="22063"/>
        </w:tc>
        <w:tc>
          <w:tcPr>
            <w:tcW w:w="1250" w:type="dxa"/>
            <w:tcBorders>
              <w:top w:val="outset" w:color="000000" w:sz="8"/>
              <w:left w:val="outset" w:color="000000" w:sz="8"/>
              <w:bottom w:val="outset" w:color="000000" w:sz="8"/>
              <w:right w:val="outset" w:color="000000" w:sz="8"/>
            </w:tcBorders>
            <w:vAlign w:val="center"/>
          </w:tcPr>
          <w:bookmarkStart w:name="22066" w:id="22064"/>
          <w:p>
            <w:pPr>
              <w:spacing w:after="0"/>
              <w:ind w:left="0"/>
              <w:jc w:val="left"/>
            </w:pPr>
            <w:r>
              <w:rPr>
                <w:rFonts w:ascii="Arial"/>
                <w:b w:val="false"/>
                <w:i w:val="false"/>
                <w:color w:val="000000"/>
                <w:sz w:val="15"/>
              </w:rPr>
              <w:t xml:space="preserve"> </w:t>
            </w:r>
          </w:p>
          <w:bookmarkEnd w:id="22064"/>
        </w:tc>
        <w:tc>
          <w:tcPr>
            <w:tcW w:w="1818" w:type="dxa"/>
            <w:tcBorders>
              <w:top w:val="outset" w:color="000000" w:sz="8"/>
              <w:left w:val="outset" w:color="000000" w:sz="8"/>
              <w:bottom w:val="outset" w:color="000000" w:sz="8"/>
              <w:right w:val="outset" w:color="000000" w:sz="8"/>
            </w:tcBorders>
            <w:vAlign w:val="center"/>
          </w:tcPr>
          <w:bookmarkStart w:name="22067" w:id="22065"/>
          <w:p>
            <w:pPr>
              <w:spacing w:after="0"/>
              <w:ind w:left="0"/>
              <w:jc w:val="left"/>
            </w:pPr>
            <w:r>
              <w:rPr>
                <w:rFonts w:ascii="Arial"/>
                <w:b w:val="false"/>
                <w:i w:val="false"/>
                <w:color w:val="000000"/>
                <w:sz w:val="15"/>
              </w:rPr>
              <w:t>проектні роботи</w:t>
            </w:r>
          </w:p>
          <w:bookmarkEnd w:id="22065"/>
        </w:tc>
        <w:tc>
          <w:tcPr>
            <w:tcW w:w="1417" w:type="dxa"/>
            <w:tcBorders>
              <w:top w:val="outset" w:color="000000" w:sz="8"/>
              <w:left w:val="outset" w:color="000000" w:sz="8"/>
              <w:bottom w:val="outset" w:color="000000" w:sz="8"/>
              <w:right w:val="outset" w:color="000000" w:sz="8"/>
            </w:tcBorders>
            <w:vAlign w:val="center"/>
          </w:tcPr>
          <w:bookmarkStart w:name="22068" w:id="22066"/>
          <w:p>
            <w:pPr>
              <w:spacing w:after="0"/>
              <w:ind w:left="0"/>
              <w:jc w:val="center"/>
            </w:pPr>
            <w:r>
              <w:rPr>
                <w:rFonts w:ascii="Arial"/>
                <w:b w:val="false"/>
                <w:i w:val="false"/>
                <w:color w:val="000000"/>
                <w:sz w:val="15"/>
              </w:rPr>
              <w:t xml:space="preserve"> </w:t>
            </w:r>
          </w:p>
          <w:bookmarkEnd w:id="22066"/>
        </w:tc>
        <w:tc>
          <w:tcPr>
            <w:tcW w:w="1009" w:type="dxa"/>
            <w:tcBorders>
              <w:top w:val="outset" w:color="000000" w:sz="8"/>
              <w:left w:val="outset" w:color="000000" w:sz="8"/>
              <w:bottom w:val="outset" w:color="000000" w:sz="8"/>
              <w:right w:val="outset" w:color="000000" w:sz="8"/>
            </w:tcBorders>
            <w:vAlign w:val="center"/>
          </w:tcPr>
          <w:bookmarkStart w:name="22069" w:id="22067"/>
          <w:p>
            <w:pPr>
              <w:spacing w:after="0"/>
              <w:ind w:left="0"/>
              <w:jc w:val="center"/>
            </w:pPr>
            <w:r>
              <w:rPr>
                <w:rFonts w:ascii="Arial"/>
                <w:b w:val="false"/>
                <w:i w:val="false"/>
                <w:color w:val="000000"/>
                <w:sz w:val="15"/>
              </w:rPr>
              <w:t xml:space="preserve"> </w:t>
            </w:r>
          </w:p>
          <w:bookmarkEnd w:id="22067"/>
        </w:tc>
        <w:tc>
          <w:tcPr>
            <w:tcW w:w="1417" w:type="dxa"/>
            <w:tcBorders>
              <w:top w:val="outset" w:color="000000" w:sz="8"/>
              <w:left w:val="outset" w:color="000000" w:sz="8"/>
              <w:bottom w:val="outset" w:color="000000" w:sz="8"/>
              <w:right w:val="outset" w:color="000000" w:sz="8"/>
            </w:tcBorders>
            <w:vAlign w:val="center"/>
          </w:tcPr>
          <w:bookmarkStart w:name="22070" w:id="22068"/>
          <w:p>
            <w:pPr>
              <w:spacing w:after="0"/>
              <w:ind w:left="0"/>
              <w:jc w:val="center"/>
            </w:pPr>
            <w:r>
              <w:rPr>
                <w:rFonts w:ascii="Arial"/>
                <w:b w:val="false"/>
                <w:i w:val="false"/>
                <w:color w:val="000000"/>
                <w:sz w:val="15"/>
              </w:rPr>
              <w:t xml:space="preserve"> </w:t>
            </w:r>
          </w:p>
          <w:bookmarkEnd w:id="22068"/>
        </w:tc>
        <w:tc>
          <w:tcPr>
            <w:tcW w:w="1306" w:type="dxa"/>
            <w:tcBorders>
              <w:top w:val="outset" w:color="000000" w:sz="8"/>
              <w:left w:val="outset" w:color="000000" w:sz="8"/>
              <w:bottom w:val="outset" w:color="000000" w:sz="8"/>
              <w:right w:val="outset" w:color="000000" w:sz="8"/>
            </w:tcBorders>
            <w:vAlign w:val="center"/>
          </w:tcPr>
          <w:bookmarkStart w:name="22071" w:id="22069"/>
          <w:p>
            <w:pPr>
              <w:spacing w:after="0"/>
              <w:ind w:left="0"/>
              <w:jc w:val="center"/>
            </w:pPr>
            <w:r>
              <w:rPr>
                <w:rFonts w:ascii="Arial"/>
                <w:b w:val="false"/>
                <w:i w:val="false"/>
                <w:color w:val="000000"/>
                <w:sz w:val="15"/>
              </w:rPr>
              <w:t>50,0</w:t>
            </w:r>
          </w:p>
          <w:bookmarkEnd w:id="2206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072" w:id="22070"/>
          <w:p>
            <w:pPr>
              <w:spacing w:after="0"/>
              <w:ind w:left="0"/>
              <w:jc w:val="center"/>
            </w:pPr>
            <w:r>
              <w:rPr>
                <w:rFonts w:ascii="Arial"/>
                <w:b w:val="false"/>
                <w:i w:val="false"/>
                <w:color w:val="000000"/>
                <w:sz w:val="15"/>
              </w:rPr>
              <w:t>4217322</w:t>
            </w:r>
          </w:p>
          <w:bookmarkEnd w:id="22070"/>
        </w:tc>
        <w:tc>
          <w:tcPr>
            <w:tcW w:w="919" w:type="dxa"/>
            <w:tcBorders>
              <w:top w:val="outset" w:color="000000" w:sz="8"/>
              <w:left w:val="outset" w:color="000000" w:sz="8"/>
              <w:bottom w:val="outset" w:color="000000" w:sz="8"/>
              <w:right w:val="outset" w:color="000000" w:sz="8"/>
            </w:tcBorders>
            <w:vAlign w:val="center"/>
          </w:tcPr>
          <w:bookmarkStart w:name="22073" w:id="22071"/>
          <w:p>
            <w:pPr>
              <w:spacing w:after="0"/>
              <w:ind w:left="0"/>
              <w:jc w:val="center"/>
            </w:pPr>
            <w:r>
              <w:rPr>
                <w:rFonts w:ascii="Arial"/>
                <w:b w:val="false"/>
                <w:i w:val="false"/>
                <w:color w:val="000000"/>
                <w:sz w:val="15"/>
              </w:rPr>
              <w:t>7322</w:t>
            </w:r>
          </w:p>
          <w:bookmarkEnd w:id="22071"/>
        </w:tc>
        <w:tc>
          <w:tcPr>
            <w:tcW w:w="805" w:type="dxa"/>
            <w:tcBorders>
              <w:top w:val="outset" w:color="000000" w:sz="8"/>
              <w:left w:val="outset" w:color="000000" w:sz="8"/>
              <w:bottom w:val="outset" w:color="000000" w:sz="8"/>
              <w:right w:val="outset" w:color="000000" w:sz="8"/>
            </w:tcBorders>
            <w:vAlign w:val="center"/>
          </w:tcPr>
          <w:bookmarkStart w:name="22074" w:id="22072"/>
          <w:p>
            <w:pPr>
              <w:spacing w:after="0"/>
              <w:ind w:left="0"/>
              <w:jc w:val="center"/>
            </w:pPr>
            <w:r>
              <w:rPr>
                <w:rFonts w:ascii="Arial"/>
                <w:b w:val="false"/>
                <w:i w:val="false"/>
                <w:color w:val="000000"/>
                <w:sz w:val="15"/>
              </w:rPr>
              <w:t>0443</w:t>
            </w:r>
          </w:p>
          <w:bookmarkEnd w:id="22072"/>
        </w:tc>
        <w:tc>
          <w:tcPr>
            <w:tcW w:w="1250" w:type="dxa"/>
            <w:tcBorders>
              <w:top w:val="outset" w:color="000000" w:sz="8"/>
              <w:left w:val="outset" w:color="000000" w:sz="8"/>
              <w:bottom w:val="outset" w:color="000000" w:sz="8"/>
              <w:right w:val="outset" w:color="000000" w:sz="8"/>
            </w:tcBorders>
            <w:vAlign w:val="center"/>
          </w:tcPr>
          <w:bookmarkStart w:name="22075" w:id="22073"/>
          <w:p>
            <w:pPr>
              <w:spacing w:after="0"/>
              <w:ind w:left="0"/>
              <w:jc w:val="left"/>
            </w:pPr>
            <w:r>
              <w:rPr>
                <w:rFonts w:ascii="Arial"/>
                <w:b w:val="false"/>
                <w:i w:val="false"/>
                <w:color w:val="000000"/>
                <w:sz w:val="15"/>
              </w:rPr>
              <w:t>Будівництво медичних установ та закладів</w:t>
            </w:r>
          </w:p>
          <w:bookmarkEnd w:id="22073"/>
        </w:tc>
        <w:tc>
          <w:tcPr>
            <w:tcW w:w="1818" w:type="dxa"/>
            <w:tcBorders>
              <w:top w:val="outset" w:color="000000" w:sz="8"/>
              <w:left w:val="outset" w:color="000000" w:sz="8"/>
              <w:bottom w:val="outset" w:color="000000" w:sz="8"/>
              <w:right w:val="outset" w:color="000000" w:sz="8"/>
            </w:tcBorders>
            <w:vAlign w:val="center"/>
          </w:tcPr>
          <w:bookmarkStart w:name="22076" w:id="22074"/>
          <w:p>
            <w:pPr>
              <w:spacing w:after="0"/>
              <w:ind w:left="0"/>
              <w:jc w:val="left"/>
            </w:pPr>
            <w:r>
              <w:rPr>
                <w:rFonts w:ascii="Arial"/>
                <w:b w:val="false"/>
                <w:i w:val="false"/>
                <w:color w:val="000000"/>
                <w:sz w:val="15"/>
              </w:rPr>
              <w:t>РЕКОНСТРУКЦІЯ НЕЖИТЛОВИХ ПРИМІЩЕНЬ НА ПЕРШОМУ ПОВЕРСІ БУДІВЛІ НА БУЛЬВ. ЛЕОНІДА БИКОВА, 7-А У ДЕСНЯНСЬКОМУ РАЙОНІ МІСТА КИЄВА ДЛЯ ВЛАШТУВАННЯ АМБУЛАТОРІЇ ЛІКАРІВ СІМЕЙНОЇ МЕДИЦИНИ</w:t>
            </w:r>
          </w:p>
          <w:bookmarkEnd w:id="22074"/>
        </w:tc>
        <w:tc>
          <w:tcPr>
            <w:tcW w:w="1417" w:type="dxa"/>
            <w:tcBorders>
              <w:top w:val="outset" w:color="000000" w:sz="8"/>
              <w:left w:val="outset" w:color="000000" w:sz="8"/>
              <w:bottom w:val="outset" w:color="000000" w:sz="8"/>
              <w:right w:val="outset" w:color="000000" w:sz="8"/>
            </w:tcBorders>
            <w:vAlign w:val="center"/>
          </w:tcPr>
          <w:bookmarkStart w:name="22077" w:id="22075"/>
          <w:p>
            <w:pPr>
              <w:spacing w:after="0"/>
              <w:ind w:left="0"/>
              <w:jc w:val="center"/>
            </w:pPr>
            <w:r>
              <w:rPr>
                <w:rFonts w:ascii="Arial"/>
                <w:b w:val="false"/>
                <w:i w:val="false"/>
                <w:color w:val="000000"/>
                <w:sz w:val="15"/>
              </w:rPr>
              <w:t>4440,3</w:t>
            </w:r>
          </w:p>
          <w:bookmarkEnd w:id="22075"/>
        </w:tc>
        <w:tc>
          <w:tcPr>
            <w:tcW w:w="1009" w:type="dxa"/>
            <w:tcBorders>
              <w:top w:val="outset" w:color="000000" w:sz="8"/>
              <w:left w:val="outset" w:color="000000" w:sz="8"/>
              <w:bottom w:val="outset" w:color="000000" w:sz="8"/>
              <w:right w:val="outset" w:color="000000" w:sz="8"/>
            </w:tcBorders>
            <w:vAlign w:val="center"/>
          </w:tcPr>
          <w:bookmarkStart w:name="22078" w:id="22076"/>
          <w:p>
            <w:pPr>
              <w:spacing w:after="0"/>
              <w:ind w:left="0"/>
              <w:jc w:val="center"/>
            </w:pPr>
            <w:r>
              <w:rPr>
                <w:rFonts w:ascii="Arial"/>
                <w:b w:val="false"/>
                <w:i w:val="false"/>
                <w:color w:val="000000"/>
                <w:sz w:val="15"/>
              </w:rPr>
              <w:t>86,5</w:t>
            </w:r>
          </w:p>
          <w:bookmarkEnd w:id="22076"/>
        </w:tc>
        <w:tc>
          <w:tcPr>
            <w:tcW w:w="1417" w:type="dxa"/>
            <w:tcBorders>
              <w:top w:val="outset" w:color="000000" w:sz="8"/>
              <w:left w:val="outset" w:color="000000" w:sz="8"/>
              <w:bottom w:val="outset" w:color="000000" w:sz="8"/>
              <w:right w:val="outset" w:color="000000" w:sz="8"/>
            </w:tcBorders>
            <w:vAlign w:val="center"/>
          </w:tcPr>
          <w:bookmarkStart w:name="22079" w:id="22077"/>
          <w:p>
            <w:pPr>
              <w:spacing w:after="0"/>
              <w:ind w:left="0"/>
              <w:jc w:val="center"/>
            </w:pPr>
            <w:r>
              <w:rPr>
                <w:rFonts w:ascii="Arial"/>
                <w:b w:val="false"/>
                <w:i w:val="false"/>
                <w:color w:val="000000"/>
                <w:sz w:val="15"/>
              </w:rPr>
              <w:t>3840,3</w:t>
            </w:r>
          </w:p>
          <w:bookmarkEnd w:id="22077"/>
        </w:tc>
        <w:tc>
          <w:tcPr>
            <w:tcW w:w="1306" w:type="dxa"/>
            <w:tcBorders>
              <w:top w:val="outset" w:color="000000" w:sz="8"/>
              <w:left w:val="outset" w:color="000000" w:sz="8"/>
              <w:bottom w:val="outset" w:color="000000" w:sz="8"/>
              <w:right w:val="outset" w:color="000000" w:sz="8"/>
            </w:tcBorders>
            <w:vAlign w:val="center"/>
          </w:tcPr>
          <w:bookmarkStart w:name="22080" w:id="22078"/>
          <w:p>
            <w:pPr>
              <w:spacing w:after="0"/>
              <w:ind w:left="0"/>
              <w:jc w:val="center"/>
            </w:pPr>
            <w:r>
              <w:rPr>
                <w:rFonts w:ascii="Arial"/>
                <w:b w:val="false"/>
                <w:i w:val="false"/>
                <w:color w:val="000000"/>
                <w:sz w:val="15"/>
              </w:rPr>
              <w:t>500,0</w:t>
            </w:r>
          </w:p>
          <w:bookmarkEnd w:id="2207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081" w:id="22079"/>
          <w:p>
            <w:pPr>
              <w:spacing w:after="0"/>
              <w:ind w:left="0"/>
              <w:jc w:val="center"/>
            </w:pPr>
            <w:r>
              <w:rPr>
                <w:rFonts w:ascii="Arial"/>
                <w:b w:val="false"/>
                <w:i w:val="false"/>
                <w:color w:val="000000"/>
                <w:sz w:val="15"/>
              </w:rPr>
              <w:t>4217322</w:t>
            </w:r>
          </w:p>
          <w:bookmarkEnd w:id="22079"/>
        </w:tc>
        <w:tc>
          <w:tcPr>
            <w:tcW w:w="919" w:type="dxa"/>
            <w:tcBorders>
              <w:top w:val="outset" w:color="000000" w:sz="8"/>
              <w:left w:val="outset" w:color="000000" w:sz="8"/>
              <w:bottom w:val="outset" w:color="000000" w:sz="8"/>
              <w:right w:val="outset" w:color="000000" w:sz="8"/>
            </w:tcBorders>
            <w:vAlign w:val="center"/>
          </w:tcPr>
          <w:bookmarkStart w:name="22082" w:id="22080"/>
          <w:p>
            <w:pPr>
              <w:spacing w:after="0"/>
              <w:ind w:left="0"/>
              <w:jc w:val="center"/>
            </w:pPr>
            <w:r>
              <w:rPr>
                <w:rFonts w:ascii="Arial"/>
                <w:b w:val="false"/>
                <w:i w:val="false"/>
                <w:color w:val="000000"/>
                <w:sz w:val="15"/>
              </w:rPr>
              <w:t>7322</w:t>
            </w:r>
          </w:p>
          <w:bookmarkEnd w:id="22080"/>
        </w:tc>
        <w:tc>
          <w:tcPr>
            <w:tcW w:w="805" w:type="dxa"/>
            <w:tcBorders>
              <w:top w:val="outset" w:color="000000" w:sz="8"/>
              <w:left w:val="outset" w:color="000000" w:sz="8"/>
              <w:bottom w:val="outset" w:color="000000" w:sz="8"/>
              <w:right w:val="outset" w:color="000000" w:sz="8"/>
            </w:tcBorders>
            <w:vAlign w:val="center"/>
          </w:tcPr>
          <w:bookmarkStart w:name="22083" w:id="22081"/>
          <w:p>
            <w:pPr>
              <w:spacing w:after="0"/>
              <w:ind w:left="0"/>
              <w:jc w:val="center"/>
            </w:pPr>
            <w:r>
              <w:rPr>
                <w:rFonts w:ascii="Arial"/>
                <w:b w:val="false"/>
                <w:i w:val="false"/>
                <w:color w:val="000000"/>
                <w:sz w:val="15"/>
              </w:rPr>
              <w:t>0443</w:t>
            </w:r>
          </w:p>
          <w:bookmarkEnd w:id="22081"/>
        </w:tc>
        <w:tc>
          <w:tcPr>
            <w:tcW w:w="1250" w:type="dxa"/>
            <w:tcBorders>
              <w:top w:val="outset" w:color="000000" w:sz="8"/>
              <w:left w:val="outset" w:color="000000" w:sz="8"/>
              <w:bottom w:val="outset" w:color="000000" w:sz="8"/>
              <w:right w:val="outset" w:color="000000" w:sz="8"/>
            </w:tcBorders>
            <w:vAlign w:val="center"/>
          </w:tcPr>
          <w:bookmarkStart w:name="22084" w:id="22082"/>
          <w:p>
            <w:pPr>
              <w:spacing w:after="0"/>
              <w:ind w:left="0"/>
              <w:jc w:val="left"/>
            </w:pPr>
            <w:r>
              <w:rPr>
                <w:rFonts w:ascii="Arial"/>
                <w:b w:val="false"/>
                <w:i w:val="false"/>
                <w:color w:val="000000"/>
                <w:sz w:val="15"/>
              </w:rPr>
              <w:t>Будівництво медичних установ та закладів</w:t>
            </w:r>
          </w:p>
          <w:bookmarkEnd w:id="22082"/>
        </w:tc>
        <w:tc>
          <w:tcPr>
            <w:tcW w:w="1818" w:type="dxa"/>
            <w:tcBorders>
              <w:top w:val="outset" w:color="000000" w:sz="8"/>
              <w:left w:val="outset" w:color="000000" w:sz="8"/>
              <w:bottom w:val="outset" w:color="000000" w:sz="8"/>
              <w:right w:val="outset" w:color="000000" w:sz="8"/>
            </w:tcBorders>
            <w:vAlign w:val="center"/>
          </w:tcPr>
          <w:bookmarkStart w:name="22085" w:id="22083"/>
          <w:p>
            <w:pPr>
              <w:spacing w:after="0"/>
              <w:ind w:left="0"/>
              <w:jc w:val="left"/>
            </w:pPr>
            <w:r>
              <w:rPr>
                <w:rFonts w:ascii="Arial"/>
                <w:b w:val="false"/>
                <w:i w:val="false"/>
                <w:color w:val="000000"/>
                <w:sz w:val="15"/>
              </w:rPr>
              <w:t>РЕКОНСТРУКЦІЯ НЕЖИТЛОВИХ ПРИМІЩЕНЬ НА ПЕРШОМУ ПОВЕРСІ БУДІВЛІ НА ВУЛ. БУДИЩАНСЬКА, 3 У ДЕСНЯНСЬКОМУ РАЙОНІ МІСТА КИЄВА ДЛЯ ВЛАШТУВАННЯ АМБУЛАТОРІЇ ЛІКАРІВ СІМЕЙНОЇ МЕДИЦИНИ</w:t>
            </w:r>
          </w:p>
          <w:bookmarkEnd w:id="22083"/>
        </w:tc>
        <w:tc>
          <w:tcPr>
            <w:tcW w:w="1417" w:type="dxa"/>
            <w:tcBorders>
              <w:top w:val="outset" w:color="000000" w:sz="8"/>
              <w:left w:val="outset" w:color="000000" w:sz="8"/>
              <w:bottom w:val="outset" w:color="000000" w:sz="8"/>
              <w:right w:val="outset" w:color="000000" w:sz="8"/>
            </w:tcBorders>
            <w:vAlign w:val="center"/>
          </w:tcPr>
          <w:bookmarkStart w:name="22086" w:id="22084"/>
          <w:p>
            <w:pPr>
              <w:spacing w:after="0"/>
              <w:ind w:left="0"/>
              <w:jc w:val="center"/>
            </w:pPr>
            <w:r>
              <w:rPr>
                <w:rFonts w:ascii="Arial"/>
                <w:b w:val="false"/>
                <w:i w:val="false"/>
                <w:color w:val="000000"/>
                <w:sz w:val="15"/>
              </w:rPr>
              <w:t>5334,2</w:t>
            </w:r>
          </w:p>
          <w:bookmarkEnd w:id="22084"/>
        </w:tc>
        <w:tc>
          <w:tcPr>
            <w:tcW w:w="1009" w:type="dxa"/>
            <w:tcBorders>
              <w:top w:val="outset" w:color="000000" w:sz="8"/>
              <w:left w:val="outset" w:color="000000" w:sz="8"/>
              <w:bottom w:val="outset" w:color="000000" w:sz="8"/>
              <w:right w:val="outset" w:color="000000" w:sz="8"/>
            </w:tcBorders>
            <w:vAlign w:val="center"/>
          </w:tcPr>
          <w:bookmarkStart w:name="22087" w:id="22085"/>
          <w:p>
            <w:pPr>
              <w:spacing w:after="0"/>
              <w:ind w:left="0"/>
              <w:jc w:val="center"/>
            </w:pPr>
            <w:r>
              <w:rPr>
                <w:rFonts w:ascii="Arial"/>
                <w:b w:val="false"/>
                <w:i w:val="false"/>
                <w:color w:val="000000"/>
                <w:sz w:val="15"/>
              </w:rPr>
              <w:t>51,3</w:t>
            </w:r>
          </w:p>
          <w:bookmarkEnd w:id="22085"/>
        </w:tc>
        <w:tc>
          <w:tcPr>
            <w:tcW w:w="1417" w:type="dxa"/>
            <w:tcBorders>
              <w:top w:val="outset" w:color="000000" w:sz="8"/>
              <w:left w:val="outset" w:color="000000" w:sz="8"/>
              <w:bottom w:val="outset" w:color="000000" w:sz="8"/>
              <w:right w:val="outset" w:color="000000" w:sz="8"/>
            </w:tcBorders>
            <w:vAlign w:val="center"/>
          </w:tcPr>
          <w:bookmarkStart w:name="22088" w:id="22086"/>
          <w:p>
            <w:pPr>
              <w:spacing w:after="0"/>
              <w:ind w:left="0"/>
              <w:jc w:val="center"/>
            </w:pPr>
            <w:r>
              <w:rPr>
                <w:rFonts w:ascii="Arial"/>
                <w:b w:val="false"/>
                <w:i w:val="false"/>
                <w:color w:val="000000"/>
                <w:sz w:val="15"/>
              </w:rPr>
              <w:t>2734,2</w:t>
            </w:r>
          </w:p>
          <w:bookmarkEnd w:id="22086"/>
        </w:tc>
        <w:tc>
          <w:tcPr>
            <w:tcW w:w="1306" w:type="dxa"/>
            <w:tcBorders>
              <w:top w:val="outset" w:color="000000" w:sz="8"/>
              <w:left w:val="outset" w:color="000000" w:sz="8"/>
              <w:bottom w:val="outset" w:color="000000" w:sz="8"/>
              <w:right w:val="outset" w:color="000000" w:sz="8"/>
            </w:tcBorders>
            <w:vAlign w:val="center"/>
          </w:tcPr>
          <w:bookmarkStart w:name="22089" w:id="22087"/>
          <w:p>
            <w:pPr>
              <w:spacing w:after="0"/>
              <w:ind w:left="0"/>
              <w:jc w:val="center"/>
            </w:pPr>
            <w:r>
              <w:rPr>
                <w:rFonts w:ascii="Arial"/>
                <w:b w:val="false"/>
                <w:i w:val="false"/>
                <w:color w:val="000000"/>
                <w:sz w:val="15"/>
              </w:rPr>
              <w:t>2500,0</w:t>
            </w:r>
          </w:p>
          <w:bookmarkEnd w:id="220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090" w:id="22088"/>
          <w:p>
            <w:pPr>
              <w:spacing w:after="0"/>
              <w:ind w:left="0"/>
              <w:jc w:val="center"/>
            </w:pPr>
            <w:r>
              <w:rPr>
                <w:rFonts w:ascii="Arial"/>
                <w:b w:val="false"/>
                <w:i w:val="false"/>
                <w:color w:val="000000"/>
                <w:sz w:val="15"/>
              </w:rPr>
              <w:t>4217325</w:t>
            </w:r>
          </w:p>
          <w:bookmarkEnd w:id="22088"/>
        </w:tc>
        <w:tc>
          <w:tcPr>
            <w:tcW w:w="919" w:type="dxa"/>
            <w:tcBorders>
              <w:top w:val="outset" w:color="000000" w:sz="8"/>
              <w:left w:val="outset" w:color="000000" w:sz="8"/>
              <w:bottom w:val="outset" w:color="000000" w:sz="8"/>
              <w:right w:val="outset" w:color="000000" w:sz="8"/>
            </w:tcBorders>
            <w:vAlign w:val="center"/>
          </w:tcPr>
          <w:bookmarkStart w:name="22091" w:id="22089"/>
          <w:p>
            <w:pPr>
              <w:spacing w:after="0"/>
              <w:ind w:left="0"/>
              <w:jc w:val="center"/>
            </w:pPr>
            <w:r>
              <w:rPr>
                <w:rFonts w:ascii="Arial"/>
                <w:b w:val="false"/>
                <w:i w:val="false"/>
                <w:color w:val="000000"/>
                <w:sz w:val="15"/>
              </w:rPr>
              <w:t>7325</w:t>
            </w:r>
          </w:p>
          <w:bookmarkEnd w:id="22089"/>
        </w:tc>
        <w:tc>
          <w:tcPr>
            <w:tcW w:w="805" w:type="dxa"/>
            <w:tcBorders>
              <w:top w:val="outset" w:color="000000" w:sz="8"/>
              <w:left w:val="outset" w:color="000000" w:sz="8"/>
              <w:bottom w:val="outset" w:color="000000" w:sz="8"/>
              <w:right w:val="outset" w:color="000000" w:sz="8"/>
            </w:tcBorders>
            <w:vAlign w:val="center"/>
          </w:tcPr>
          <w:bookmarkStart w:name="22092" w:id="22090"/>
          <w:p>
            <w:pPr>
              <w:spacing w:after="0"/>
              <w:ind w:left="0"/>
              <w:jc w:val="center"/>
            </w:pPr>
            <w:r>
              <w:rPr>
                <w:rFonts w:ascii="Arial"/>
                <w:b w:val="false"/>
                <w:i w:val="false"/>
                <w:color w:val="000000"/>
                <w:sz w:val="15"/>
              </w:rPr>
              <w:t>0443</w:t>
            </w:r>
          </w:p>
          <w:bookmarkEnd w:id="22090"/>
        </w:tc>
        <w:tc>
          <w:tcPr>
            <w:tcW w:w="1250" w:type="dxa"/>
            <w:tcBorders>
              <w:top w:val="outset" w:color="000000" w:sz="8"/>
              <w:left w:val="outset" w:color="000000" w:sz="8"/>
              <w:bottom w:val="outset" w:color="000000" w:sz="8"/>
              <w:right w:val="outset" w:color="000000" w:sz="8"/>
            </w:tcBorders>
            <w:vAlign w:val="center"/>
          </w:tcPr>
          <w:bookmarkStart w:name="22093" w:id="22091"/>
          <w:p>
            <w:pPr>
              <w:spacing w:after="0"/>
              <w:ind w:left="0"/>
              <w:jc w:val="left"/>
            </w:pPr>
            <w:r>
              <w:rPr>
                <w:rFonts w:ascii="Arial"/>
                <w:b w:val="false"/>
                <w:i w:val="false"/>
                <w:color w:val="000000"/>
                <w:sz w:val="15"/>
              </w:rPr>
              <w:t>Будівництво споруд, установ та закладів фізичної культури і спорту</w:t>
            </w:r>
          </w:p>
          <w:bookmarkEnd w:id="22091"/>
        </w:tc>
        <w:tc>
          <w:tcPr>
            <w:tcW w:w="1818" w:type="dxa"/>
            <w:tcBorders>
              <w:top w:val="outset" w:color="000000" w:sz="8"/>
              <w:left w:val="outset" w:color="000000" w:sz="8"/>
              <w:bottom w:val="outset" w:color="000000" w:sz="8"/>
              <w:right w:val="outset" w:color="000000" w:sz="8"/>
            </w:tcBorders>
            <w:vAlign w:val="center"/>
          </w:tcPr>
          <w:bookmarkStart w:name="22094" w:id="22092"/>
          <w:p>
            <w:pPr>
              <w:spacing w:after="0"/>
              <w:ind w:left="0"/>
              <w:jc w:val="left"/>
            </w:pPr>
            <w:r>
              <w:rPr>
                <w:rFonts w:ascii="Arial"/>
                <w:b w:val="false"/>
                <w:i w:val="false"/>
                <w:color w:val="000000"/>
                <w:sz w:val="15"/>
              </w:rPr>
              <w:t>РЕКОНСТРУКЦІЯ СТАДІОНУ ЗІ ШТУЧНИМ ПОКРИТТЯМ НА ВУЛ. ДРАЙЗЕРА, 2-Б</w:t>
            </w:r>
          </w:p>
          <w:bookmarkEnd w:id="22092"/>
        </w:tc>
        <w:tc>
          <w:tcPr>
            <w:tcW w:w="1417" w:type="dxa"/>
            <w:tcBorders>
              <w:top w:val="outset" w:color="000000" w:sz="8"/>
              <w:left w:val="outset" w:color="000000" w:sz="8"/>
              <w:bottom w:val="outset" w:color="000000" w:sz="8"/>
              <w:right w:val="outset" w:color="000000" w:sz="8"/>
            </w:tcBorders>
            <w:vAlign w:val="center"/>
          </w:tcPr>
          <w:bookmarkStart w:name="22095" w:id="22093"/>
          <w:p>
            <w:pPr>
              <w:spacing w:after="0"/>
              <w:ind w:left="0"/>
              <w:jc w:val="center"/>
            </w:pPr>
            <w:r>
              <w:rPr>
                <w:rFonts w:ascii="Arial"/>
                <w:b w:val="false"/>
                <w:i w:val="false"/>
                <w:color w:val="000000"/>
                <w:sz w:val="15"/>
              </w:rPr>
              <w:t>28939,6</w:t>
            </w:r>
          </w:p>
          <w:bookmarkEnd w:id="22093"/>
        </w:tc>
        <w:tc>
          <w:tcPr>
            <w:tcW w:w="1009" w:type="dxa"/>
            <w:tcBorders>
              <w:top w:val="outset" w:color="000000" w:sz="8"/>
              <w:left w:val="outset" w:color="000000" w:sz="8"/>
              <w:bottom w:val="outset" w:color="000000" w:sz="8"/>
              <w:right w:val="outset" w:color="000000" w:sz="8"/>
            </w:tcBorders>
            <w:vAlign w:val="center"/>
          </w:tcPr>
          <w:bookmarkStart w:name="22096" w:id="22094"/>
          <w:p>
            <w:pPr>
              <w:spacing w:after="0"/>
              <w:ind w:left="0"/>
              <w:jc w:val="center"/>
            </w:pPr>
            <w:r>
              <w:rPr>
                <w:rFonts w:ascii="Arial"/>
                <w:b w:val="false"/>
                <w:i w:val="false"/>
                <w:color w:val="000000"/>
                <w:sz w:val="15"/>
              </w:rPr>
              <w:t>20,7</w:t>
            </w:r>
          </w:p>
          <w:bookmarkEnd w:id="22094"/>
        </w:tc>
        <w:tc>
          <w:tcPr>
            <w:tcW w:w="1417" w:type="dxa"/>
            <w:tcBorders>
              <w:top w:val="outset" w:color="000000" w:sz="8"/>
              <w:left w:val="outset" w:color="000000" w:sz="8"/>
              <w:bottom w:val="outset" w:color="000000" w:sz="8"/>
              <w:right w:val="outset" w:color="000000" w:sz="8"/>
            </w:tcBorders>
            <w:vAlign w:val="center"/>
          </w:tcPr>
          <w:bookmarkStart w:name="22097" w:id="22095"/>
          <w:p>
            <w:pPr>
              <w:spacing w:after="0"/>
              <w:ind w:left="0"/>
              <w:jc w:val="center"/>
            </w:pPr>
            <w:r>
              <w:rPr>
                <w:rFonts w:ascii="Arial"/>
                <w:b w:val="false"/>
                <w:i w:val="false"/>
                <w:color w:val="000000"/>
                <w:sz w:val="15"/>
              </w:rPr>
              <w:t>6000,0</w:t>
            </w:r>
          </w:p>
          <w:bookmarkEnd w:id="22095"/>
        </w:tc>
        <w:tc>
          <w:tcPr>
            <w:tcW w:w="1306" w:type="dxa"/>
            <w:tcBorders>
              <w:top w:val="outset" w:color="000000" w:sz="8"/>
              <w:left w:val="outset" w:color="000000" w:sz="8"/>
              <w:bottom w:val="outset" w:color="000000" w:sz="8"/>
              <w:right w:val="outset" w:color="000000" w:sz="8"/>
            </w:tcBorders>
            <w:vAlign w:val="center"/>
          </w:tcPr>
          <w:bookmarkStart w:name="22098" w:id="22096"/>
          <w:p>
            <w:pPr>
              <w:spacing w:after="0"/>
              <w:ind w:left="0"/>
              <w:jc w:val="center"/>
            </w:pPr>
            <w:r>
              <w:rPr>
                <w:rFonts w:ascii="Arial"/>
                <w:b w:val="false"/>
                <w:i w:val="false"/>
                <w:color w:val="000000"/>
                <w:sz w:val="15"/>
              </w:rPr>
              <w:t>1000,0</w:t>
            </w:r>
          </w:p>
          <w:bookmarkEnd w:id="2209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099" w:id="22097"/>
          <w:p>
            <w:pPr>
              <w:spacing w:after="0"/>
              <w:ind w:left="0"/>
              <w:jc w:val="center"/>
            </w:pPr>
            <w:r>
              <w:rPr>
                <w:rFonts w:ascii="Arial"/>
                <w:b w:val="false"/>
                <w:i w:val="false"/>
                <w:color w:val="000000"/>
                <w:sz w:val="15"/>
              </w:rPr>
              <w:t>4217330</w:t>
            </w:r>
          </w:p>
          <w:bookmarkEnd w:id="22097"/>
        </w:tc>
        <w:tc>
          <w:tcPr>
            <w:tcW w:w="919" w:type="dxa"/>
            <w:tcBorders>
              <w:top w:val="outset" w:color="000000" w:sz="8"/>
              <w:left w:val="outset" w:color="000000" w:sz="8"/>
              <w:bottom w:val="outset" w:color="000000" w:sz="8"/>
              <w:right w:val="outset" w:color="000000" w:sz="8"/>
            </w:tcBorders>
            <w:vAlign w:val="center"/>
          </w:tcPr>
          <w:bookmarkStart w:name="22100" w:id="22098"/>
          <w:p>
            <w:pPr>
              <w:spacing w:after="0"/>
              <w:ind w:left="0"/>
              <w:jc w:val="center"/>
            </w:pPr>
            <w:r>
              <w:rPr>
                <w:rFonts w:ascii="Arial"/>
                <w:b w:val="false"/>
                <w:i w:val="false"/>
                <w:color w:val="000000"/>
                <w:sz w:val="15"/>
              </w:rPr>
              <w:t>7330</w:t>
            </w:r>
          </w:p>
          <w:bookmarkEnd w:id="22098"/>
        </w:tc>
        <w:tc>
          <w:tcPr>
            <w:tcW w:w="805" w:type="dxa"/>
            <w:tcBorders>
              <w:top w:val="outset" w:color="000000" w:sz="8"/>
              <w:left w:val="outset" w:color="000000" w:sz="8"/>
              <w:bottom w:val="outset" w:color="000000" w:sz="8"/>
              <w:right w:val="outset" w:color="000000" w:sz="8"/>
            </w:tcBorders>
            <w:vAlign w:val="center"/>
          </w:tcPr>
          <w:bookmarkStart w:name="22101" w:id="22099"/>
          <w:p>
            <w:pPr>
              <w:spacing w:after="0"/>
              <w:ind w:left="0"/>
              <w:jc w:val="center"/>
            </w:pPr>
            <w:r>
              <w:rPr>
                <w:rFonts w:ascii="Arial"/>
                <w:b w:val="false"/>
                <w:i w:val="false"/>
                <w:color w:val="000000"/>
                <w:sz w:val="15"/>
              </w:rPr>
              <w:t>0443</w:t>
            </w:r>
          </w:p>
          <w:bookmarkEnd w:id="22099"/>
        </w:tc>
        <w:tc>
          <w:tcPr>
            <w:tcW w:w="1250" w:type="dxa"/>
            <w:tcBorders>
              <w:top w:val="outset" w:color="000000" w:sz="8"/>
              <w:left w:val="outset" w:color="000000" w:sz="8"/>
              <w:bottom w:val="outset" w:color="000000" w:sz="8"/>
              <w:right w:val="outset" w:color="000000" w:sz="8"/>
            </w:tcBorders>
            <w:vAlign w:val="center"/>
          </w:tcPr>
          <w:bookmarkStart w:name="22102" w:id="22100"/>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22100"/>
        </w:tc>
        <w:tc>
          <w:tcPr>
            <w:tcW w:w="1818" w:type="dxa"/>
            <w:tcBorders>
              <w:top w:val="outset" w:color="000000" w:sz="8"/>
              <w:left w:val="outset" w:color="000000" w:sz="8"/>
              <w:bottom w:val="outset" w:color="000000" w:sz="8"/>
              <w:right w:val="outset" w:color="000000" w:sz="8"/>
            </w:tcBorders>
            <w:vAlign w:val="center"/>
          </w:tcPr>
          <w:bookmarkStart w:name="22103" w:id="22101"/>
          <w:p>
            <w:pPr>
              <w:spacing w:after="0"/>
              <w:ind w:left="0"/>
              <w:jc w:val="left"/>
            </w:pPr>
            <w:r>
              <w:rPr>
                <w:rFonts w:ascii="Arial"/>
                <w:b w:val="false"/>
                <w:i w:val="false"/>
                <w:color w:val="000000"/>
                <w:sz w:val="15"/>
              </w:rPr>
              <w:t>РЕКОНСТРУКЦІЯ НЕЖИТЛОВИХ ПРИМІЩЕНЬ БУДІВЛІ НА ПРОСП. МАЯКОВСЬКОГО, 15 СЗ У ДЕСНЯНСЬКОМУ РАЙОНІ МІСТА КИЄВА ПІД РОЗМІЩЕННЯ ЗАЛУ УРОЧИСТИХ ПОДІЙ</w:t>
            </w:r>
          </w:p>
          <w:bookmarkEnd w:id="22101"/>
        </w:tc>
        <w:tc>
          <w:tcPr>
            <w:tcW w:w="1417" w:type="dxa"/>
            <w:tcBorders>
              <w:top w:val="outset" w:color="000000" w:sz="8"/>
              <w:left w:val="outset" w:color="000000" w:sz="8"/>
              <w:bottom w:val="outset" w:color="000000" w:sz="8"/>
              <w:right w:val="outset" w:color="000000" w:sz="8"/>
            </w:tcBorders>
            <w:vAlign w:val="center"/>
          </w:tcPr>
          <w:bookmarkStart w:name="22104" w:id="22102"/>
          <w:p>
            <w:pPr>
              <w:spacing w:after="0"/>
              <w:ind w:left="0"/>
              <w:jc w:val="center"/>
            </w:pPr>
            <w:r>
              <w:rPr>
                <w:rFonts w:ascii="Arial"/>
                <w:b w:val="false"/>
                <w:i w:val="false"/>
                <w:color w:val="000000"/>
                <w:sz w:val="15"/>
              </w:rPr>
              <w:t>10000,0</w:t>
            </w:r>
          </w:p>
          <w:bookmarkEnd w:id="22102"/>
        </w:tc>
        <w:tc>
          <w:tcPr>
            <w:tcW w:w="1009" w:type="dxa"/>
            <w:tcBorders>
              <w:top w:val="outset" w:color="000000" w:sz="8"/>
              <w:left w:val="outset" w:color="000000" w:sz="8"/>
              <w:bottom w:val="outset" w:color="000000" w:sz="8"/>
              <w:right w:val="outset" w:color="000000" w:sz="8"/>
            </w:tcBorders>
            <w:vAlign w:val="center"/>
          </w:tcPr>
          <w:bookmarkStart w:name="22105" w:id="22103"/>
          <w:p>
            <w:pPr>
              <w:spacing w:after="0"/>
              <w:ind w:left="0"/>
              <w:jc w:val="center"/>
            </w:pPr>
            <w:r>
              <w:rPr>
                <w:rFonts w:ascii="Arial"/>
                <w:b w:val="false"/>
                <w:i w:val="false"/>
                <w:color w:val="000000"/>
                <w:sz w:val="15"/>
              </w:rPr>
              <w:t>69,0</w:t>
            </w:r>
          </w:p>
          <w:bookmarkEnd w:id="22103"/>
        </w:tc>
        <w:tc>
          <w:tcPr>
            <w:tcW w:w="1417" w:type="dxa"/>
            <w:tcBorders>
              <w:top w:val="outset" w:color="000000" w:sz="8"/>
              <w:left w:val="outset" w:color="000000" w:sz="8"/>
              <w:bottom w:val="outset" w:color="000000" w:sz="8"/>
              <w:right w:val="outset" w:color="000000" w:sz="8"/>
            </w:tcBorders>
            <w:vAlign w:val="center"/>
          </w:tcPr>
          <w:bookmarkStart w:name="22106" w:id="22104"/>
          <w:p>
            <w:pPr>
              <w:spacing w:after="0"/>
              <w:ind w:left="0"/>
              <w:jc w:val="center"/>
            </w:pPr>
            <w:r>
              <w:rPr>
                <w:rFonts w:ascii="Arial"/>
                <w:b w:val="false"/>
                <w:i w:val="false"/>
                <w:color w:val="000000"/>
                <w:sz w:val="15"/>
              </w:rPr>
              <w:t>6900,0</w:t>
            </w:r>
          </w:p>
          <w:bookmarkEnd w:id="22104"/>
        </w:tc>
        <w:tc>
          <w:tcPr>
            <w:tcW w:w="1306" w:type="dxa"/>
            <w:tcBorders>
              <w:top w:val="outset" w:color="000000" w:sz="8"/>
              <w:left w:val="outset" w:color="000000" w:sz="8"/>
              <w:bottom w:val="outset" w:color="000000" w:sz="8"/>
              <w:right w:val="outset" w:color="000000" w:sz="8"/>
            </w:tcBorders>
            <w:vAlign w:val="center"/>
          </w:tcPr>
          <w:bookmarkStart w:name="22107" w:id="22105"/>
          <w:p>
            <w:pPr>
              <w:spacing w:after="0"/>
              <w:ind w:left="0"/>
              <w:jc w:val="center"/>
            </w:pPr>
            <w:r>
              <w:rPr>
                <w:rFonts w:ascii="Arial"/>
                <w:b w:val="false"/>
                <w:i w:val="false"/>
                <w:color w:val="000000"/>
                <w:sz w:val="15"/>
              </w:rPr>
              <w:t>3000,0</w:t>
            </w:r>
          </w:p>
          <w:bookmarkEnd w:id="2210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108" w:id="22106"/>
          <w:p>
            <w:pPr>
              <w:spacing w:after="0"/>
              <w:ind w:left="0"/>
              <w:jc w:val="center"/>
            </w:pPr>
            <w:r>
              <w:rPr>
                <w:rFonts w:ascii="Arial"/>
                <w:b w:val="false"/>
                <w:i w:val="false"/>
                <w:color w:val="000000"/>
                <w:sz w:val="15"/>
              </w:rPr>
              <w:t>4217330</w:t>
            </w:r>
          </w:p>
          <w:bookmarkEnd w:id="22106"/>
        </w:tc>
        <w:tc>
          <w:tcPr>
            <w:tcW w:w="919" w:type="dxa"/>
            <w:tcBorders>
              <w:top w:val="outset" w:color="000000" w:sz="8"/>
              <w:left w:val="outset" w:color="000000" w:sz="8"/>
              <w:bottom w:val="outset" w:color="000000" w:sz="8"/>
              <w:right w:val="outset" w:color="000000" w:sz="8"/>
            </w:tcBorders>
            <w:vAlign w:val="center"/>
          </w:tcPr>
          <w:bookmarkStart w:name="22109" w:id="22107"/>
          <w:p>
            <w:pPr>
              <w:spacing w:after="0"/>
              <w:ind w:left="0"/>
              <w:jc w:val="center"/>
            </w:pPr>
            <w:r>
              <w:rPr>
                <w:rFonts w:ascii="Arial"/>
                <w:b w:val="false"/>
                <w:i w:val="false"/>
                <w:color w:val="000000"/>
                <w:sz w:val="15"/>
              </w:rPr>
              <w:t>7330</w:t>
            </w:r>
          </w:p>
          <w:bookmarkEnd w:id="22107"/>
        </w:tc>
        <w:tc>
          <w:tcPr>
            <w:tcW w:w="805" w:type="dxa"/>
            <w:tcBorders>
              <w:top w:val="outset" w:color="000000" w:sz="8"/>
              <w:left w:val="outset" w:color="000000" w:sz="8"/>
              <w:bottom w:val="outset" w:color="000000" w:sz="8"/>
              <w:right w:val="outset" w:color="000000" w:sz="8"/>
            </w:tcBorders>
            <w:vAlign w:val="center"/>
          </w:tcPr>
          <w:bookmarkStart w:name="22110" w:id="22108"/>
          <w:p>
            <w:pPr>
              <w:spacing w:after="0"/>
              <w:ind w:left="0"/>
              <w:jc w:val="center"/>
            </w:pPr>
            <w:r>
              <w:rPr>
                <w:rFonts w:ascii="Arial"/>
                <w:b w:val="false"/>
                <w:i w:val="false"/>
                <w:color w:val="000000"/>
                <w:sz w:val="15"/>
              </w:rPr>
              <w:t>0443</w:t>
            </w:r>
          </w:p>
          <w:bookmarkEnd w:id="22108"/>
        </w:tc>
        <w:tc>
          <w:tcPr>
            <w:tcW w:w="1250" w:type="dxa"/>
            <w:tcBorders>
              <w:top w:val="outset" w:color="000000" w:sz="8"/>
              <w:left w:val="outset" w:color="000000" w:sz="8"/>
              <w:bottom w:val="outset" w:color="000000" w:sz="8"/>
              <w:right w:val="outset" w:color="000000" w:sz="8"/>
            </w:tcBorders>
            <w:vAlign w:val="center"/>
          </w:tcPr>
          <w:bookmarkStart w:name="22111" w:id="22109"/>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22109"/>
        </w:tc>
        <w:tc>
          <w:tcPr>
            <w:tcW w:w="1818" w:type="dxa"/>
            <w:tcBorders>
              <w:top w:val="outset" w:color="000000" w:sz="8"/>
              <w:left w:val="outset" w:color="000000" w:sz="8"/>
              <w:bottom w:val="outset" w:color="000000" w:sz="8"/>
              <w:right w:val="outset" w:color="000000" w:sz="8"/>
            </w:tcBorders>
            <w:vAlign w:val="center"/>
          </w:tcPr>
          <w:bookmarkStart w:name="22112" w:id="22110"/>
          <w:p>
            <w:pPr>
              <w:spacing w:after="0"/>
              <w:ind w:left="0"/>
              <w:jc w:val="left"/>
            </w:pPr>
            <w:r>
              <w:rPr>
                <w:rFonts w:ascii="Arial"/>
                <w:b w:val="false"/>
                <w:i w:val="false"/>
                <w:color w:val="000000"/>
                <w:sz w:val="15"/>
              </w:rPr>
              <w:t>РЕКОНСТРУКЦІЯ НЕЖИТЛОВОЇ БУДІВЛІ НА ВУЛ. МИКОЛИ ЗАКРЕВСЬКОГО, 3 ДЛЯ СТВОРЕННЯ УМОВ ДЛЯ НАДАННЯ СОЦІАЛЬНИХ ПОСЛУГ, ПОСЛУГ У СФЕРІ СОЦІАЛЬНОГО ЗАХИСТУ ГРОМАДЯН У ДЕСНЯНСЬКОМУ РАЙОНІ</w:t>
            </w:r>
          </w:p>
          <w:bookmarkEnd w:id="22110"/>
        </w:tc>
        <w:tc>
          <w:tcPr>
            <w:tcW w:w="1417" w:type="dxa"/>
            <w:tcBorders>
              <w:top w:val="outset" w:color="000000" w:sz="8"/>
              <w:left w:val="outset" w:color="000000" w:sz="8"/>
              <w:bottom w:val="outset" w:color="000000" w:sz="8"/>
              <w:right w:val="outset" w:color="000000" w:sz="8"/>
            </w:tcBorders>
            <w:vAlign w:val="center"/>
          </w:tcPr>
          <w:bookmarkStart w:name="22113" w:id="22111"/>
          <w:p>
            <w:pPr>
              <w:spacing w:after="0"/>
              <w:ind w:left="0"/>
              <w:jc w:val="center"/>
            </w:pPr>
            <w:r>
              <w:rPr>
                <w:rFonts w:ascii="Arial"/>
                <w:b w:val="false"/>
                <w:i w:val="false"/>
                <w:color w:val="000000"/>
                <w:sz w:val="15"/>
              </w:rPr>
              <w:t>70000,0</w:t>
            </w:r>
          </w:p>
          <w:bookmarkEnd w:id="22111"/>
        </w:tc>
        <w:tc>
          <w:tcPr>
            <w:tcW w:w="1009" w:type="dxa"/>
            <w:tcBorders>
              <w:top w:val="outset" w:color="000000" w:sz="8"/>
              <w:left w:val="outset" w:color="000000" w:sz="8"/>
              <w:bottom w:val="outset" w:color="000000" w:sz="8"/>
              <w:right w:val="outset" w:color="000000" w:sz="8"/>
            </w:tcBorders>
            <w:vAlign w:val="center"/>
          </w:tcPr>
          <w:bookmarkStart w:name="22114" w:id="22112"/>
          <w:p>
            <w:pPr>
              <w:spacing w:after="0"/>
              <w:ind w:left="0"/>
              <w:jc w:val="center"/>
            </w:pPr>
            <w:r>
              <w:rPr>
                <w:rFonts w:ascii="Arial"/>
                <w:b w:val="false"/>
                <w:i w:val="false"/>
                <w:color w:val="000000"/>
                <w:sz w:val="15"/>
              </w:rPr>
              <w:t>98,5</w:t>
            </w:r>
          </w:p>
          <w:bookmarkEnd w:id="22112"/>
        </w:tc>
        <w:tc>
          <w:tcPr>
            <w:tcW w:w="1417" w:type="dxa"/>
            <w:tcBorders>
              <w:top w:val="outset" w:color="000000" w:sz="8"/>
              <w:left w:val="outset" w:color="000000" w:sz="8"/>
              <w:bottom w:val="outset" w:color="000000" w:sz="8"/>
              <w:right w:val="outset" w:color="000000" w:sz="8"/>
            </w:tcBorders>
            <w:vAlign w:val="center"/>
          </w:tcPr>
          <w:bookmarkStart w:name="22115" w:id="22113"/>
          <w:p>
            <w:pPr>
              <w:spacing w:after="0"/>
              <w:ind w:left="0"/>
              <w:jc w:val="center"/>
            </w:pPr>
            <w:r>
              <w:rPr>
                <w:rFonts w:ascii="Arial"/>
                <w:b w:val="false"/>
                <w:i w:val="false"/>
                <w:color w:val="000000"/>
                <w:sz w:val="15"/>
              </w:rPr>
              <w:t>68950,0</w:t>
            </w:r>
          </w:p>
          <w:bookmarkEnd w:id="22113"/>
        </w:tc>
        <w:tc>
          <w:tcPr>
            <w:tcW w:w="1306" w:type="dxa"/>
            <w:tcBorders>
              <w:top w:val="outset" w:color="000000" w:sz="8"/>
              <w:left w:val="outset" w:color="000000" w:sz="8"/>
              <w:bottom w:val="outset" w:color="000000" w:sz="8"/>
              <w:right w:val="outset" w:color="000000" w:sz="8"/>
            </w:tcBorders>
            <w:vAlign w:val="center"/>
          </w:tcPr>
          <w:bookmarkStart w:name="22116" w:id="22114"/>
          <w:p>
            <w:pPr>
              <w:spacing w:after="0"/>
              <w:ind w:left="0"/>
              <w:jc w:val="center"/>
            </w:pPr>
            <w:r>
              <w:rPr>
                <w:rFonts w:ascii="Arial"/>
                <w:b w:val="false"/>
                <w:i w:val="false"/>
                <w:color w:val="000000"/>
                <w:sz w:val="15"/>
              </w:rPr>
              <w:t>1000,0</w:t>
            </w:r>
          </w:p>
          <w:bookmarkEnd w:id="2211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117" w:id="22115"/>
          <w:p>
            <w:pPr>
              <w:spacing w:after="0"/>
              <w:ind w:left="0"/>
              <w:jc w:val="center"/>
            </w:pPr>
            <w:r>
              <w:rPr>
                <w:rFonts w:ascii="Arial"/>
                <w:b/>
                <w:i w:val="false"/>
                <w:color w:val="000000"/>
                <w:sz w:val="15"/>
              </w:rPr>
              <w:t>4300000</w:t>
            </w:r>
          </w:p>
          <w:bookmarkEnd w:id="22115"/>
        </w:tc>
        <w:tc>
          <w:tcPr>
            <w:tcW w:w="919" w:type="dxa"/>
            <w:tcBorders>
              <w:top w:val="outset" w:color="000000" w:sz="8"/>
              <w:left w:val="outset" w:color="000000" w:sz="8"/>
              <w:bottom w:val="outset" w:color="000000" w:sz="8"/>
              <w:right w:val="outset" w:color="000000" w:sz="8"/>
            </w:tcBorders>
            <w:vAlign w:val="center"/>
          </w:tcPr>
          <w:bookmarkStart w:name="22118" w:id="22116"/>
          <w:p>
            <w:pPr>
              <w:spacing w:after="0"/>
              <w:ind w:left="0"/>
              <w:jc w:val="center"/>
            </w:pPr>
            <w:r>
              <w:rPr>
                <w:rFonts w:ascii="Arial"/>
                <w:b w:val="false"/>
                <w:i w:val="false"/>
                <w:color w:val="000000"/>
                <w:sz w:val="15"/>
              </w:rPr>
              <w:t xml:space="preserve"> </w:t>
            </w:r>
          </w:p>
          <w:bookmarkEnd w:id="22116"/>
        </w:tc>
        <w:tc>
          <w:tcPr>
            <w:tcW w:w="805" w:type="dxa"/>
            <w:tcBorders>
              <w:top w:val="outset" w:color="000000" w:sz="8"/>
              <w:left w:val="outset" w:color="000000" w:sz="8"/>
              <w:bottom w:val="outset" w:color="000000" w:sz="8"/>
              <w:right w:val="outset" w:color="000000" w:sz="8"/>
            </w:tcBorders>
            <w:vAlign w:val="center"/>
          </w:tcPr>
          <w:bookmarkStart w:name="22119" w:id="22117"/>
          <w:p>
            <w:pPr>
              <w:spacing w:after="0"/>
              <w:ind w:left="0"/>
              <w:jc w:val="center"/>
            </w:pPr>
            <w:r>
              <w:rPr>
                <w:rFonts w:ascii="Arial"/>
                <w:b w:val="false"/>
                <w:i w:val="false"/>
                <w:color w:val="000000"/>
                <w:sz w:val="15"/>
              </w:rPr>
              <w:t xml:space="preserve"> </w:t>
            </w:r>
          </w:p>
          <w:bookmarkEnd w:id="22117"/>
        </w:tc>
        <w:tc>
          <w:tcPr>
            <w:tcW w:w="1250" w:type="dxa"/>
            <w:tcBorders>
              <w:top w:val="outset" w:color="000000" w:sz="8"/>
              <w:left w:val="outset" w:color="000000" w:sz="8"/>
              <w:bottom w:val="outset" w:color="000000" w:sz="8"/>
              <w:right w:val="outset" w:color="000000" w:sz="8"/>
            </w:tcBorders>
            <w:vAlign w:val="center"/>
          </w:tcPr>
          <w:bookmarkStart w:name="22120" w:id="22118"/>
          <w:p>
            <w:pPr>
              <w:spacing w:after="0"/>
              <w:ind w:left="0"/>
              <w:jc w:val="left"/>
            </w:pPr>
            <w:r>
              <w:rPr>
                <w:rFonts w:ascii="Arial"/>
                <w:b/>
                <w:i/>
                <w:color w:val="000000"/>
                <w:sz w:val="15"/>
              </w:rPr>
              <w:t>43 ДНІПРОВСЬКА РАЙОННА В М. КИЄВІ ДЕРЖАВНА АДМІНІСТРАЦІЯ</w:t>
            </w:r>
          </w:p>
          <w:bookmarkEnd w:id="22118"/>
        </w:tc>
        <w:tc>
          <w:tcPr>
            <w:tcW w:w="1818" w:type="dxa"/>
            <w:tcBorders>
              <w:top w:val="outset" w:color="000000" w:sz="8"/>
              <w:left w:val="outset" w:color="000000" w:sz="8"/>
              <w:bottom w:val="outset" w:color="000000" w:sz="8"/>
              <w:right w:val="outset" w:color="000000" w:sz="8"/>
            </w:tcBorders>
            <w:vAlign w:val="center"/>
          </w:tcPr>
          <w:bookmarkStart w:name="22121" w:id="22119"/>
          <w:p>
            <w:pPr>
              <w:spacing w:after="0"/>
              <w:ind w:left="0"/>
              <w:jc w:val="left"/>
            </w:pPr>
            <w:r>
              <w:rPr>
                <w:rFonts w:ascii="Arial"/>
                <w:b w:val="false"/>
                <w:i w:val="false"/>
                <w:color w:val="000000"/>
                <w:sz w:val="15"/>
              </w:rPr>
              <w:t xml:space="preserve"> </w:t>
            </w:r>
          </w:p>
          <w:bookmarkEnd w:id="22119"/>
        </w:tc>
        <w:tc>
          <w:tcPr>
            <w:tcW w:w="1417" w:type="dxa"/>
            <w:tcBorders>
              <w:top w:val="outset" w:color="000000" w:sz="8"/>
              <w:left w:val="outset" w:color="000000" w:sz="8"/>
              <w:bottom w:val="outset" w:color="000000" w:sz="8"/>
              <w:right w:val="outset" w:color="000000" w:sz="8"/>
            </w:tcBorders>
            <w:vAlign w:val="center"/>
          </w:tcPr>
          <w:bookmarkStart w:name="22122" w:id="22120"/>
          <w:p>
            <w:pPr>
              <w:spacing w:after="0"/>
              <w:ind w:left="0"/>
              <w:jc w:val="center"/>
            </w:pPr>
            <w:r>
              <w:rPr>
                <w:rFonts w:ascii="Arial"/>
                <w:b w:val="false"/>
                <w:i w:val="false"/>
                <w:color w:val="000000"/>
                <w:sz w:val="15"/>
              </w:rPr>
              <w:t xml:space="preserve"> </w:t>
            </w:r>
          </w:p>
          <w:bookmarkEnd w:id="22120"/>
        </w:tc>
        <w:tc>
          <w:tcPr>
            <w:tcW w:w="1009" w:type="dxa"/>
            <w:tcBorders>
              <w:top w:val="outset" w:color="000000" w:sz="8"/>
              <w:left w:val="outset" w:color="000000" w:sz="8"/>
              <w:bottom w:val="outset" w:color="000000" w:sz="8"/>
              <w:right w:val="outset" w:color="000000" w:sz="8"/>
            </w:tcBorders>
            <w:vAlign w:val="center"/>
          </w:tcPr>
          <w:bookmarkStart w:name="22123" w:id="22121"/>
          <w:p>
            <w:pPr>
              <w:spacing w:after="0"/>
              <w:ind w:left="0"/>
              <w:jc w:val="center"/>
            </w:pPr>
            <w:r>
              <w:rPr>
                <w:rFonts w:ascii="Arial"/>
                <w:b w:val="false"/>
                <w:i w:val="false"/>
                <w:color w:val="000000"/>
                <w:sz w:val="15"/>
              </w:rPr>
              <w:t xml:space="preserve"> </w:t>
            </w:r>
          </w:p>
          <w:bookmarkEnd w:id="22121"/>
        </w:tc>
        <w:tc>
          <w:tcPr>
            <w:tcW w:w="1417" w:type="dxa"/>
            <w:tcBorders>
              <w:top w:val="outset" w:color="000000" w:sz="8"/>
              <w:left w:val="outset" w:color="000000" w:sz="8"/>
              <w:bottom w:val="outset" w:color="000000" w:sz="8"/>
              <w:right w:val="outset" w:color="000000" w:sz="8"/>
            </w:tcBorders>
            <w:vAlign w:val="center"/>
          </w:tcPr>
          <w:bookmarkStart w:name="22124" w:id="22122"/>
          <w:p>
            <w:pPr>
              <w:spacing w:after="0"/>
              <w:ind w:left="0"/>
              <w:jc w:val="center"/>
            </w:pPr>
            <w:r>
              <w:rPr>
                <w:rFonts w:ascii="Arial"/>
                <w:b w:val="false"/>
                <w:i w:val="false"/>
                <w:color w:val="000000"/>
                <w:sz w:val="15"/>
              </w:rPr>
              <w:t xml:space="preserve"> </w:t>
            </w:r>
          </w:p>
          <w:bookmarkEnd w:id="22122"/>
        </w:tc>
        <w:tc>
          <w:tcPr>
            <w:tcW w:w="1306" w:type="dxa"/>
            <w:tcBorders>
              <w:top w:val="outset" w:color="000000" w:sz="8"/>
              <w:left w:val="outset" w:color="000000" w:sz="8"/>
              <w:bottom w:val="outset" w:color="000000" w:sz="8"/>
              <w:right w:val="outset" w:color="000000" w:sz="8"/>
            </w:tcBorders>
            <w:vAlign w:val="center"/>
          </w:tcPr>
          <w:bookmarkStart w:name="22125" w:id="22123"/>
          <w:p>
            <w:pPr>
              <w:spacing w:after="0"/>
              <w:ind w:left="0"/>
              <w:jc w:val="center"/>
            </w:pPr>
            <w:r>
              <w:rPr>
                <w:rFonts w:ascii="Arial"/>
                <w:b/>
                <w:i w:val="false"/>
                <w:color w:val="000000"/>
                <w:sz w:val="15"/>
              </w:rPr>
              <w:t>9420,3</w:t>
            </w:r>
          </w:p>
          <w:bookmarkEnd w:id="221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126" w:id="22124"/>
          <w:p>
            <w:pPr>
              <w:spacing w:after="0"/>
              <w:ind w:left="0"/>
              <w:jc w:val="center"/>
            </w:pPr>
            <w:r>
              <w:rPr>
                <w:rFonts w:ascii="Arial"/>
                <w:b/>
                <w:i w:val="false"/>
                <w:color w:val="000000"/>
                <w:sz w:val="15"/>
              </w:rPr>
              <w:t>4310000</w:t>
            </w:r>
          </w:p>
          <w:bookmarkEnd w:id="22124"/>
        </w:tc>
        <w:tc>
          <w:tcPr>
            <w:tcW w:w="919" w:type="dxa"/>
            <w:tcBorders>
              <w:top w:val="outset" w:color="000000" w:sz="8"/>
              <w:left w:val="outset" w:color="000000" w:sz="8"/>
              <w:bottom w:val="outset" w:color="000000" w:sz="8"/>
              <w:right w:val="outset" w:color="000000" w:sz="8"/>
            </w:tcBorders>
            <w:vAlign w:val="center"/>
          </w:tcPr>
          <w:bookmarkStart w:name="22127" w:id="22125"/>
          <w:p>
            <w:pPr>
              <w:spacing w:after="0"/>
              <w:ind w:left="0"/>
              <w:jc w:val="center"/>
            </w:pPr>
            <w:r>
              <w:rPr>
                <w:rFonts w:ascii="Arial"/>
                <w:b w:val="false"/>
                <w:i w:val="false"/>
                <w:color w:val="000000"/>
                <w:sz w:val="15"/>
              </w:rPr>
              <w:t xml:space="preserve"> </w:t>
            </w:r>
          </w:p>
          <w:bookmarkEnd w:id="22125"/>
        </w:tc>
        <w:tc>
          <w:tcPr>
            <w:tcW w:w="805" w:type="dxa"/>
            <w:tcBorders>
              <w:top w:val="outset" w:color="000000" w:sz="8"/>
              <w:left w:val="outset" w:color="000000" w:sz="8"/>
              <w:bottom w:val="outset" w:color="000000" w:sz="8"/>
              <w:right w:val="outset" w:color="000000" w:sz="8"/>
            </w:tcBorders>
            <w:vAlign w:val="center"/>
          </w:tcPr>
          <w:bookmarkStart w:name="22128" w:id="22126"/>
          <w:p>
            <w:pPr>
              <w:spacing w:after="0"/>
              <w:ind w:left="0"/>
              <w:jc w:val="center"/>
            </w:pPr>
            <w:r>
              <w:rPr>
                <w:rFonts w:ascii="Arial"/>
                <w:b w:val="false"/>
                <w:i w:val="false"/>
                <w:color w:val="000000"/>
                <w:sz w:val="15"/>
              </w:rPr>
              <w:t xml:space="preserve"> </w:t>
            </w:r>
          </w:p>
          <w:bookmarkEnd w:id="22126"/>
        </w:tc>
        <w:tc>
          <w:tcPr>
            <w:tcW w:w="1250" w:type="dxa"/>
            <w:tcBorders>
              <w:top w:val="outset" w:color="000000" w:sz="8"/>
              <w:left w:val="outset" w:color="000000" w:sz="8"/>
              <w:bottom w:val="outset" w:color="000000" w:sz="8"/>
              <w:right w:val="outset" w:color="000000" w:sz="8"/>
            </w:tcBorders>
            <w:vAlign w:val="center"/>
          </w:tcPr>
          <w:bookmarkStart w:name="22129" w:id="22127"/>
          <w:p>
            <w:pPr>
              <w:spacing w:after="0"/>
              <w:ind w:left="0"/>
              <w:jc w:val="left"/>
            </w:pPr>
            <w:r>
              <w:rPr>
                <w:rFonts w:ascii="Arial"/>
                <w:b/>
                <w:i/>
                <w:color w:val="000000"/>
                <w:sz w:val="15"/>
              </w:rPr>
              <w:t>43 ДНІПРОВСЬКА РАЙОННА В М. КИЄВІ ДЕРЖАВНА АДМІНІСТРАЦІЯ</w:t>
            </w:r>
          </w:p>
          <w:bookmarkEnd w:id="22127"/>
        </w:tc>
        <w:tc>
          <w:tcPr>
            <w:tcW w:w="1818" w:type="dxa"/>
            <w:tcBorders>
              <w:top w:val="outset" w:color="000000" w:sz="8"/>
              <w:left w:val="outset" w:color="000000" w:sz="8"/>
              <w:bottom w:val="outset" w:color="000000" w:sz="8"/>
              <w:right w:val="outset" w:color="000000" w:sz="8"/>
            </w:tcBorders>
            <w:vAlign w:val="center"/>
          </w:tcPr>
          <w:bookmarkStart w:name="22130" w:id="22128"/>
          <w:p>
            <w:pPr>
              <w:spacing w:after="0"/>
              <w:ind w:left="0"/>
              <w:jc w:val="left"/>
            </w:pPr>
            <w:r>
              <w:rPr>
                <w:rFonts w:ascii="Arial"/>
                <w:b w:val="false"/>
                <w:i w:val="false"/>
                <w:color w:val="000000"/>
                <w:sz w:val="15"/>
              </w:rPr>
              <w:t xml:space="preserve"> </w:t>
            </w:r>
          </w:p>
          <w:bookmarkEnd w:id="22128"/>
        </w:tc>
        <w:tc>
          <w:tcPr>
            <w:tcW w:w="1417" w:type="dxa"/>
            <w:tcBorders>
              <w:top w:val="outset" w:color="000000" w:sz="8"/>
              <w:left w:val="outset" w:color="000000" w:sz="8"/>
              <w:bottom w:val="outset" w:color="000000" w:sz="8"/>
              <w:right w:val="outset" w:color="000000" w:sz="8"/>
            </w:tcBorders>
            <w:vAlign w:val="center"/>
          </w:tcPr>
          <w:bookmarkStart w:name="22131" w:id="22129"/>
          <w:p>
            <w:pPr>
              <w:spacing w:after="0"/>
              <w:ind w:left="0"/>
              <w:jc w:val="center"/>
            </w:pPr>
            <w:r>
              <w:rPr>
                <w:rFonts w:ascii="Arial"/>
                <w:b w:val="false"/>
                <w:i w:val="false"/>
                <w:color w:val="000000"/>
                <w:sz w:val="15"/>
              </w:rPr>
              <w:t xml:space="preserve"> </w:t>
            </w:r>
          </w:p>
          <w:bookmarkEnd w:id="22129"/>
        </w:tc>
        <w:tc>
          <w:tcPr>
            <w:tcW w:w="1009" w:type="dxa"/>
            <w:tcBorders>
              <w:top w:val="outset" w:color="000000" w:sz="8"/>
              <w:left w:val="outset" w:color="000000" w:sz="8"/>
              <w:bottom w:val="outset" w:color="000000" w:sz="8"/>
              <w:right w:val="outset" w:color="000000" w:sz="8"/>
            </w:tcBorders>
            <w:vAlign w:val="center"/>
          </w:tcPr>
          <w:bookmarkStart w:name="22132" w:id="22130"/>
          <w:p>
            <w:pPr>
              <w:spacing w:after="0"/>
              <w:ind w:left="0"/>
              <w:jc w:val="center"/>
            </w:pPr>
            <w:r>
              <w:rPr>
                <w:rFonts w:ascii="Arial"/>
                <w:b w:val="false"/>
                <w:i w:val="false"/>
                <w:color w:val="000000"/>
                <w:sz w:val="15"/>
              </w:rPr>
              <w:t xml:space="preserve"> </w:t>
            </w:r>
          </w:p>
          <w:bookmarkEnd w:id="22130"/>
        </w:tc>
        <w:tc>
          <w:tcPr>
            <w:tcW w:w="1417" w:type="dxa"/>
            <w:tcBorders>
              <w:top w:val="outset" w:color="000000" w:sz="8"/>
              <w:left w:val="outset" w:color="000000" w:sz="8"/>
              <w:bottom w:val="outset" w:color="000000" w:sz="8"/>
              <w:right w:val="outset" w:color="000000" w:sz="8"/>
            </w:tcBorders>
            <w:vAlign w:val="center"/>
          </w:tcPr>
          <w:bookmarkStart w:name="22133" w:id="22131"/>
          <w:p>
            <w:pPr>
              <w:spacing w:after="0"/>
              <w:ind w:left="0"/>
              <w:jc w:val="center"/>
            </w:pPr>
            <w:r>
              <w:rPr>
                <w:rFonts w:ascii="Arial"/>
                <w:b w:val="false"/>
                <w:i w:val="false"/>
                <w:color w:val="000000"/>
                <w:sz w:val="15"/>
              </w:rPr>
              <w:t xml:space="preserve"> </w:t>
            </w:r>
          </w:p>
          <w:bookmarkEnd w:id="22131"/>
        </w:tc>
        <w:tc>
          <w:tcPr>
            <w:tcW w:w="1306" w:type="dxa"/>
            <w:tcBorders>
              <w:top w:val="outset" w:color="000000" w:sz="8"/>
              <w:left w:val="outset" w:color="000000" w:sz="8"/>
              <w:bottom w:val="outset" w:color="000000" w:sz="8"/>
              <w:right w:val="outset" w:color="000000" w:sz="8"/>
            </w:tcBorders>
            <w:vAlign w:val="center"/>
          </w:tcPr>
          <w:bookmarkStart w:name="22134" w:id="22132"/>
          <w:p>
            <w:pPr>
              <w:spacing w:after="0"/>
              <w:ind w:left="0"/>
              <w:jc w:val="center"/>
            </w:pPr>
            <w:r>
              <w:rPr>
                <w:rFonts w:ascii="Arial"/>
                <w:b/>
                <w:i w:val="false"/>
                <w:color w:val="000000"/>
                <w:sz w:val="15"/>
              </w:rPr>
              <w:t>9420,3</w:t>
            </w:r>
          </w:p>
          <w:bookmarkEnd w:id="2213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135" w:id="22133"/>
          <w:p>
            <w:pPr>
              <w:spacing w:after="0"/>
              <w:ind w:left="0"/>
              <w:jc w:val="center"/>
            </w:pPr>
            <w:r>
              <w:rPr>
                <w:rFonts w:ascii="Arial"/>
                <w:b w:val="false"/>
                <w:i w:val="false"/>
                <w:color w:val="000000"/>
                <w:sz w:val="15"/>
              </w:rPr>
              <w:t>4317310</w:t>
            </w:r>
          </w:p>
          <w:bookmarkEnd w:id="22133"/>
        </w:tc>
        <w:tc>
          <w:tcPr>
            <w:tcW w:w="919" w:type="dxa"/>
            <w:tcBorders>
              <w:top w:val="outset" w:color="000000" w:sz="8"/>
              <w:left w:val="outset" w:color="000000" w:sz="8"/>
              <w:bottom w:val="outset" w:color="000000" w:sz="8"/>
              <w:right w:val="outset" w:color="000000" w:sz="8"/>
            </w:tcBorders>
            <w:vAlign w:val="center"/>
          </w:tcPr>
          <w:bookmarkStart w:name="22136" w:id="22134"/>
          <w:p>
            <w:pPr>
              <w:spacing w:after="0"/>
              <w:ind w:left="0"/>
              <w:jc w:val="center"/>
            </w:pPr>
            <w:r>
              <w:rPr>
                <w:rFonts w:ascii="Arial"/>
                <w:b w:val="false"/>
                <w:i w:val="false"/>
                <w:color w:val="000000"/>
                <w:sz w:val="15"/>
              </w:rPr>
              <w:t>7310</w:t>
            </w:r>
          </w:p>
          <w:bookmarkEnd w:id="22134"/>
        </w:tc>
        <w:tc>
          <w:tcPr>
            <w:tcW w:w="805" w:type="dxa"/>
            <w:tcBorders>
              <w:top w:val="outset" w:color="000000" w:sz="8"/>
              <w:left w:val="outset" w:color="000000" w:sz="8"/>
              <w:bottom w:val="outset" w:color="000000" w:sz="8"/>
              <w:right w:val="outset" w:color="000000" w:sz="8"/>
            </w:tcBorders>
            <w:vAlign w:val="center"/>
          </w:tcPr>
          <w:bookmarkStart w:name="22137" w:id="22135"/>
          <w:p>
            <w:pPr>
              <w:spacing w:after="0"/>
              <w:ind w:left="0"/>
              <w:jc w:val="center"/>
            </w:pPr>
            <w:r>
              <w:rPr>
                <w:rFonts w:ascii="Arial"/>
                <w:b w:val="false"/>
                <w:i w:val="false"/>
                <w:color w:val="000000"/>
                <w:sz w:val="15"/>
              </w:rPr>
              <w:t>0443</w:t>
            </w:r>
          </w:p>
          <w:bookmarkEnd w:id="22135"/>
        </w:tc>
        <w:tc>
          <w:tcPr>
            <w:tcW w:w="1250" w:type="dxa"/>
            <w:tcBorders>
              <w:top w:val="outset" w:color="000000" w:sz="8"/>
              <w:left w:val="outset" w:color="000000" w:sz="8"/>
              <w:bottom w:val="outset" w:color="000000" w:sz="8"/>
              <w:right w:val="outset" w:color="000000" w:sz="8"/>
            </w:tcBorders>
            <w:vAlign w:val="center"/>
          </w:tcPr>
          <w:bookmarkStart w:name="22138" w:id="22136"/>
          <w:p>
            <w:pPr>
              <w:spacing w:after="0"/>
              <w:ind w:left="0"/>
              <w:jc w:val="left"/>
            </w:pPr>
            <w:r>
              <w:rPr>
                <w:rFonts w:ascii="Arial"/>
                <w:b w:val="false"/>
                <w:i w:val="false"/>
                <w:color w:val="000000"/>
                <w:sz w:val="15"/>
              </w:rPr>
              <w:t>Будівництво об'єктів житлово-комунального господарства</w:t>
            </w:r>
          </w:p>
          <w:bookmarkEnd w:id="22136"/>
        </w:tc>
        <w:tc>
          <w:tcPr>
            <w:tcW w:w="1818" w:type="dxa"/>
            <w:tcBorders>
              <w:top w:val="outset" w:color="000000" w:sz="8"/>
              <w:left w:val="outset" w:color="000000" w:sz="8"/>
              <w:bottom w:val="outset" w:color="000000" w:sz="8"/>
              <w:right w:val="outset" w:color="000000" w:sz="8"/>
            </w:tcBorders>
            <w:vAlign w:val="center"/>
          </w:tcPr>
          <w:bookmarkStart w:name="22139" w:id="22137"/>
          <w:p>
            <w:pPr>
              <w:spacing w:after="0"/>
              <w:ind w:left="0"/>
              <w:jc w:val="left"/>
            </w:pPr>
            <w:r>
              <w:rPr>
                <w:rFonts w:ascii="Arial"/>
                <w:b w:val="false"/>
                <w:i w:val="false"/>
                <w:color w:val="000000"/>
                <w:sz w:val="15"/>
              </w:rPr>
              <w:t>КАНАЛІЗУВАННЯ ПРИВАТНОГО СЕКТОРУ ДВРЗ</w:t>
            </w:r>
          </w:p>
          <w:bookmarkEnd w:id="22137"/>
        </w:tc>
        <w:tc>
          <w:tcPr>
            <w:tcW w:w="1417" w:type="dxa"/>
            <w:tcBorders>
              <w:top w:val="outset" w:color="000000" w:sz="8"/>
              <w:left w:val="outset" w:color="000000" w:sz="8"/>
              <w:bottom w:val="outset" w:color="000000" w:sz="8"/>
              <w:right w:val="outset" w:color="000000" w:sz="8"/>
            </w:tcBorders>
            <w:vAlign w:val="center"/>
          </w:tcPr>
          <w:bookmarkStart w:name="22140" w:id="22138"/>
          <w:p>
            <w:pPr>
              <w:spacing w:after="0"/>
              <w:ind w:left="0"/>
              <w:jc w:val="center"/>
            </w:pPr>
            <w:r>
              <w:rPr>
                <w:rFonts w:ascii="Arial"/>
                <w:b w:val="false"/>
                <w:i w:val="false"/>
                <w:color w:val="000000"/>
                <w:sz w:val="15"/>
              </w:rPr>
              <w:t>18300,0</w:t>
            </w:r>
          </w:p>
          <w:bookmarkEnd w:id="22138"/>
        </w:tc>
        <w:tc>
          <w:tcPr>
            <w:tcW w:w="1009" w:type="dxa"/>
            <w:tcBorders>
              <w:top w:val="outset" w:color="000000" w:sz="8"/>
              <w:left w:val="outset" w:color="000000" w:sz="8"/>
              <w:bottom w:val="outset" w:color="000000" w:sz="8"/>
              <w:right w:val="outset" w:color="000000" w:sz="8"/>
            </w:tcBorders>
            <w:vAlign w:val="center"/>
          </w:tcPr>
          <w:bookmarkStart w:name="22141" w:id="22139"/>
          <w:p>
            <w:pPr>
              <w:spacing w:after="0"/>
              <w:ind w:left="0"/>
              <w:jc w:val="center"/>
            </w:pPr>
            <w:r>
              <w:rPr>
                <w:rFonts w:ascii="Arial"/>
                <w:b w:val="false"/>
                <w:i w:val="false"/>
                <w:color w:val="000000"/>
                <w:sz w:val="15"/>
              </w:rPr>
              <w:t>0,1</w:t>
            </w:r>
          </w:p>
          <w:bookmarkEnd w:id="22139"/>
        </w:tc>
        <w:tc>
          <w:tcPr>
            <w:tcW w:w="1417" w:type="dxa"/>
            <w:tcBorders>
              <w:top w:val="outset" w:color="000000" w:sz="8"/>
              <w:left w:val="outset" w:color="000000" w:sz="8"/>
              <w:bottom w:val="outset" w:color="000000" w:sz="8"/>
              <w:right w:val="outset" w:color="000000" w:sz="8"/>
            </w:tcBorders>
            <w:vAlign w:val="center"/>
          </w:tcPr>
          <w:bookmarkStart w:name="22142" w:id="22140"/>
          <w:p>
            <w:pPr>
              <w:spacing w:after="0"/>
              <w:ind w:left="0"/>
              <w:jc w:val="center"/>
            </w:pPr>
            <w:r>
              <w:rPr>
                <w:rFonts w:ascii="Arial"/>
                <w:b w:val="false"/>
                <w:i w:val="false"/>
                <w:color w:val="000000"/>
                <w:sz w:val="15"/>
              </w:rPr>
              <w:t>11,5</w:t>
            </w:r>
          </w:p>
          <w:bookmarkEnd w:id="22140"/>
        </w:tc>
        <w:tc>
          <w:tcPr>
            <w:tcW w:w="1306" w:type="dxa"/>
            <w:tcBorders>
              <w:top w:val="outset" w:color="000000" w:sz="8"/>
              <w:left w:val="outset" w:color="000000" w:sz="8"/>
              <w:bottom w:val="outset" w:color="000000" w:sz="8"/>
              <w:right w:val="outset" w:color="000000" w:sz="8"/>
            </w:tcBorders>
            <w:vAlign w:val="center"/>
          </w:tcPr>
          <w:bookmarkStart w:name="22143" w:id="22141"/>
          <w:p>
            <w:pPr>
              <w:spacing w:after="0"/>
              <w:ind w:left="0"/>
              <w:jc w:val="center"/>
            </w:pPr>
            <w:r>
              <w:rPr>
                <w:rFonts w:ascii="Arial"/>
                <w:b w:val="false"/>
                <w:i w:val="false"/>
                <w:color w:val="000000"/>
                <w:sz w:val="15"/>
              </w:rPr>
              <w:t>3806,6</w:t>
            </w:r>
          </w:p>
          <w:bookmarkEnd w:id="2214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144" w:id="22142"/>
          <w:p>
            <w:pPr>
              <w:spacing w:after="0"/>
              <w:ind w:left="0"/>
              <w:jc w:val="center"/>
            </w:pPr>
            <w:r>
              <w:rPr>
                <w:rFonts w:ascii="Arial"/>
                <w:b w:val="false"/>
                <w:i w:val="false"/>
                <w:color w:val="000000"/>
                <w:sz w:val="15"/>
              </w:rPr>
              <w:t>4317310</w:t>
            </w:r>
          </w:p>
          <w:bookmarkEnd w:id="22142"/>
        </w:tc>
        <w:tc>
          <w:tcPr>
            <w:tcW w:w="919" w:type="dxa"/>
            <w:tcBorders>
              <w:top w:val="outset" w:color="000000" w:sz="8"/>
              <w:left w:val="outset" w:color="000000" w:sz="8"/>
              <w:bottom w:val="outset" w:color="000000" w:sz="8"/>
              <w:right w:val="outset" w:color="000000" w:sz="8"/>
            </w:tcBorders>
            <w:vAlign w:val="center"/>
          </w:tcPr>
          <w:bookmarkStart w:name="22145" w:id="22143"/>
          <w:p>
            <w:pPr>
              <w:spacing w:after="0"/>
              <w:ind w:left="0"/>
              <w:jc w:val="center"/>
            </w:pPr>
            <w:r>
              <w:rPr>
                <w:rFonts w:ascii="Arial"/>
                <w:b w:val="false"/>
                <w:i w:val="false"/>
                <w:color w:val="000000"/>
                <w:sz w:val="15"/>
              </w:rPr>
              <w:t>7310</w:t>
            </w:r>
          </w:p>
          <w:bookmarkEnd w:id="22143"/>
        </w:tc>
        <w:tc>
          <w:tcPr>
            <w:tcW w:w="805" w:type="dxa"/>
            <w:tcBorders>
              <w:top w:val="outset" w:color="000000" w:sz="8"/>
              <w:left w:val="outset" w:color="000000" w:sz="8"/>
              <w:bottom w:val="outset" w:color="000000" w:sz="8"/>
              <w:right w:val="outset" w:color="000000" w:sz="8"/>
            </w:tcBorders>
            <w:vAlign w:val="center"/>
          </w:tcPr>
          <w:bookmarkStart w:name="22146" w:id="22144"/>
          <w:p>
            <w:pPr>
              <w:spacing w:after="0"/>
              <w:ind w:left="0"/>
              <w:jc w:val="center"/>
            </w:pPr>
            <w:r>
              <w:rPr>
                <w:rFonts w:ascii="Arial"/>
                <w:b w:val="false"/>
                <w:i w:val="false"/>
                <w:color w:val="000000"/>
                <w:sz w:val="15"/>
              </w:rPr>
              <w:t>0443</w:t>
            </w:r>
          </w:p>
          <w:bookmarkEnd w:id="22144"/>
        </w:tc>
        <w:tc>
          <w:tcPr>
            <w:tcW w:w="1250" w:type="dxa"/>
            <w:tcBorders>
              <w:top w:val="outset" w:color="000000" w:sz="8"/>
              <w:left w:val="outset" w:color="000000" w:sz="8"/>
              <w:bottom w:val="outset" w:color="000000" w:sz="8"/>
              <w:right w:val="outset" w:color="000000" w:sz="8"/>
            </w:tcBorders>
            <w:vAlign w:val="center"/>
          </w:tcPr>
          <w:bookmarkStart w:name="22147" w:id="22145"/>
          <w:p>
            <w:pPr>
              <w:spacing w:after="0"/>
              <w:ind w:left="0"/>
              <w:jc w:val="left"/>
            </w:pPr>
            <w:r>
              <w:rPr>
                <w:rFonts w:ascii="Arial"/>
                <w:b w:val="false"/>
                <w:i w:val="false"/>
                <w:color w:val="000000"/>
                <w:sz w:val="15"/>
              </w:rPr>
              <w:t>Будівництво об'єктів житлово-комунального господарства</w:t>
            </w:r>
          </w:p>
          <w:bookmarkEnd w:id="22145"/>
        </w:tc>
        <w:tc>
          <w:tcPr>
            <w:tcW w:w="1818" w:type="dxa"/>
            <w:tcBorders>
              <w:top w:val="outset" w:color="000000" w:sz="8"/>
              <w:left w:val="outset" w:color="000000" w:sz="8"/>
              <w:bottom w:val="outset" w:color="000000" w:sz="8"/>
              <w:right w:val="outset" w:color="000000" w:sz="8"/>
            </w:tcBorders>
            <w:vAlign w:val="center"/>
          </w:tcPr>
          <w:bookmarkStart w:name="22148" w:id="22146"/>
          <w:p>
            <w:pPr>
              <w:spacing w:after="0"/>
              <w:ind w:left="0"/>
              <w:jc w:val="left"/>
            </w:pPr>
            <w:r>
              <w:rPr>
                <w:rFonts w:ascii="Arial"/>
                <w:b w:val="false"/>
                <w:i w:val="false"/>
                <w:color w:val="000000"/>
                <w:sz w:val="15"/>
              </w:rPr>
              <w:t>РЕКОНСТРУКЦІЯ МЕРЕЖ ВОДОПОСТАЧАННЯ ПРИВАТНОГО СЕКТОРА ДВРЗ</w:t>
            </w:r>
          </w:p>
          <w:bookmarkEnd w:id="22146"/>
        </w:tc>
        <w:tc>
          <w:tcPr>
            <w:tcW w:w="1417" w:type="dxa"/>
            <w:tcBorders>
              <w:top w:val="outset" w:color="000000" w:sz="8"/>
              <w:left w:val="outset" w:color="000000" w:sz="8"/>
              <w:bottom w:val="outset" w:color="000000" w:sz="8"/>
              <w:right w:val="outset" w:color="000000" w:sz="8"/>
            </w:tcBorders>
            <w:vAlign w:val="center"/>
          </w:tcPr>
          <w:bookmarkStart w:name="22149" w:id="22147"/>
          <w:p>
            <w:pPr>
              <w:spacing w:after="0"/>
              <w:ind w:left="0"/>
              <w:jc w:val="center"/>
            </w:pPr>
            <w:r>
              <w:rPr>
                <w:rFonts w:ascii="Arial"/>
                <w:b w:val="false"/>
                <w:i w:val="false"/>
                <w:color w:val="000000"/>
                <w:sz w:val="15"/>
              </w:rPr>
              <w:t>23400,0</w:t>
            </w:r>
          </w:p>
          <w:bookmarkEnd w:id="22147"/>
        </w:tc>
        <w:tc>
          <w:tcPr>
            <w:tcW w:w="1009" w:type="dxa"/>
            <w:tcBorders>
              <w:top w:val="outset" w:color="000000" w:sz="8"/>
              <w:left w:val="outset" w:color="000000" w:sz="8"/>
              <w:bottom w:val="outset" w:color="000000" w:sz="8"/>
              <w:right w:val="outset" w:color="000000" w:sz="8"/>
            </w:tcBorders>
            <w:vAlign w:val="center"/>
          </w:tcPr>
          <w:bookmarkStart w:name="22150" w:id="22148"/>
          <w:p>
            <w:pPr>
              <w:spacing w:after="0"/>
              <w:ind w:left="0"/>
              <w:jc w:val="center"/>
            </w:pPr>
            <w:r>
              <w:rPr>
                <w:rFonts w:ascii="Arial"/>
                <w:b w:val="false"/>
                <w:i w:val="false"/>
                <w:color w:val="000000"/>
                <w:sz w:val="15"/>
              </w:rPr>
              <w:t>7,3</w:t>
            </w:r>
          </w:p>
          <w:bookmarkEnd w:id="22148"/>
        </w:tc>
        <w:tc>
          <w:tcPr>
            <w:tcW w:w="1417" w:type="dxa"/>
            <w:tcBorders>
              <w:top w:val="outset" w:color="000000" w:sz="8"/>
              <w:left w:val="outset" w:color="000000" w:sz="8"/>
              <w:bottom w:val="outset" w:color="000000" w:sz="8"/>
              <w:right w:val="outset" w:color="000000" w:sz="8"/>
            </w:tcBorders>
            <w:vAlign w:val="center"/>
          </w:tcPr>
          <w:bookmarkStart w:name="22151" w:id="22149"/>
          <w:p>
            <w:pPr>
              <w:spacing w:after="0"/>
              <w:ind w:left="0"/>
              <w:jc w:val="center"/>
            </w:pPr>
            <w:r>
              <w:rPr>
                <w:rFonts w:ascii="Arial"/>
                <w:b w:val="false"/>
                <w:i w:val="false"/>
                <w:color w:val="000000"/>
                <w:sz w:val="15"/>
              </w:rPr>
              <w:t>1698,1</w:t>
            </w:r>
          </w:p>
          <w:bookmarkEnd w:id="22149"/>
        </w:tc>
        <w:tc>
          <w:tcPr>
            <w:tcW w:w="1306" w:type="dxa"/>
            <w:tcBorders>
              <w:top w:val="outset" w:color="000000" w:sz="8"/>
              <w:left w:val="outset" w:color="000000" w:sz="8"/>
              <w:bottom w:val="outset" w:color="000000" w:sz="8"/>
              <w:right w:val="outset" w:color="000000" w:sz="8"/>
            </w:tcBorders>
            <w:vAlign w:val="center"/>
          </w:tcPr>
          <w:bookmarkStart w:name="22152" w:id="22150"/>
          <w:p>
            <w:pPr>
              <w:spacing w:after="0"/>
              <w:ind w:left="0"/>
              <w:jc w:val="center"/>
            </w:pPr>
            <w:r>
              <w:rPr>
                <w:rFonts w:ascii="Arial"/>
                <w:b w:val="false"/>
                <w:i w:val="false"/>
                <w:color w:val="000000"/>
                <w:sz w:val="15"/>
              </w:rPr>
              <w:t>2113,7</w:t>
            </w:r>
          </w:p>
          <w:bookmarkEnd w:id="2215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153" w:id="22151"/>
          <w:p>
            <w:pPr>
              <w:spacing w:after="0"/>
              <w:ind w:left="0"/>
              <w:jc w:val="center"/>
            </w:pPr>
            <w:r>
              <w:rPr>
                <w:rFonts w:ascii="Arial"/>
                <w:b w:val="false"/>
                <w:i w:val="false"/>
                <w:color w:val="000000"/>
                <w:sz w:val="15"/>
              </w:rPr>
              <w:t>4317321</w:t>
            </w:r>
          </w:p>
          <w:bookmarkEnd w:id="22151"/>
        </w:tc>
        <w:tc>
          <w:tcPr>
            <w:tcW w:w="919" w:type="dxa"/>
            <w:tcBorders>
              <w:top w:val="outset" w:color="000000" w:sz="8"/>
              <w:left w:val="outset" w:color="000000" w:sz="8"/>
              <w:bottom w:val="outset" w:color="000000" w:sz="8"/>
              <w:right w:val="outset" w:color="000000" w:sz="8"/>
            </w:tcBorders>
            <w:vAlign w:val="center"/>
          </w:tcPr>
          <w:bookmarkStart w:name="22154" w:id="22152"/>
          <w:p>
            <w:pPr>
              <w:spacing w:after="0"/>
              <w:ind w:left="0"/>
              <w:jc w:val="center"/>
            </w:pPr>
            <w:r>
              <w:rPr>
                <w:rFonts w:ascii="Arial"/>
                <w:b w:val="false"/>
                <w:i w:val="false"/>
                <w:color w:val="000000"/>
                <w:sz w:val="15"/>
              </w:rPr>
              <w:t>7321</w:t>
            </w:r>
          </w:p>
          <w:bookmarkEnd w:id="22152"/>
        </w:tc>
        <w:tc>
          <w:tcPr>
            <w:tcW w:w="805" w:type="dxa"/>
            <w:tcBorders>
              <w:top w:val="outset" w:color="000000" w:sz="8"/>
              <w:left w:val="outset" w:color="000000" w:sz="8"/>
              <w:bottom w:val="outset" w:color="000000" w:sz="8"/>
              <w:right w:val="outset" w:color="000000" w:sz="8"/>
            </w:tcBorders>
            <w:vAlign w:val="center"/>
          </w:tcPr>
          <w:bookmarkStart w:name="22155" w:id="22153"/>
          <w:p>
            <w:pPr>
              <w:spacing w:after="0"/>
              <w:ind w:left="0"/>
              <w:jc w:val="center"/>
            </w:pPr>
            <w:r>
              <w:rPr>
                <w:rFonts w:ascii="Arial"/>
                <w:b w:val="false"/>
                <w:i w:val="false"/>
                <w:color w:val="000000"/>
                <w:sz w:val="15"/>
              </w:rPr>
              <w:t>0443</w:t>
            </w:r>
          </w:p>
          <w:bookmarkEnd w:id="22153"/>
        </w:tc>
        <w:tc>
          <w:tcPr>
            <w:tcW w:w="1250" w:type="dxa"/>
            <w:tcBorders>
              <w:top w:val="outset" w:color="000000" w:sz="8"/>
              <w:left w:val="outset" w:color="000000" w:sz="8"/>
              <w:bottom w:val="outset" w:color="000000" w:sz="8"/>
              <w:right w:val="outset" w:color="000000" w:sz="8"/>
            </w:tcBorders>
            <w:vAlign w:val="center"/>
          </w:tcPr>
          <w:bookmarkStart w:name="22156" w:id="22154"/>
          <w:p>
            <w:pPr>
              <w:spacing w:after="0"/>
              <w:ind w:left="0"/>
              <w:jc w:val="left"/>
            </w:pPr>
            <w:r>
              <w:rPr>
                <w:rFonts w:ascii="Arial"/>
                <w:b w:val="false"/>
                <w:i w:val="false"/>
                <w:color w:val="000000"/>
                <w:sz w:val="15"/>
              </w:rPr>
              <w:t>Будівництво освітніх установ та закладів</w:t>
            </w:r>
          </w:p>
          <w:bookmarkEnd w:id="22154"/>
        </w:tc>
        <w:tc>
          <w:tcPr>
            <w:tcW w:w="1818" w:type="dxa"/>
            <w:tcBorders>
              <w:top w:val="outset" w:color="000000" w:sz="8"/>
              <w:left w:val="outset" w:color="000000" w:sz="8"/>
              <w:bottom w:val="outset" w:color="000000" w:sz="8"/>
              <w:right w:val="outset" w:color="000000" w:sz="8"/>
            </w:tcBorders>
            <w:vAlign w:val="center"/>
          </w:tcPr>
          <w:bookmarkStart w:name="22157" w:id="22155"/>
          <w:p>
            <w:pPr>
              <w:spacing w:after="0"/>
              <w:ind w:left="0"/>
              <w:jc w:val="left"/>
            </w:pPr>
            <w:r>
              <w:rPr>
                <w:rFonts w:ascii="Arial"/>
                <w:b w:val="false"/>
                <w:i w:val="false"/>
                <w:color w:val="000000"/>
                <w:sz w:val="15"/>
              </w:rPr>
              <w:t>РЕКОНСТРУКЦІЯ СТАДІОНУ ЗАГАЛЬНООСВІТНЬОГО НАВЧАЛЬНОГО ЗАКЛАДУ N 4 НА ВУЛ. СУЛЕЙМАНА СТАЛЬСЬКОГО, 26-А</w:t>
            </w:r>
          </w:p>
          <w:bookmarkEnd w:id="22155"/>
        </w:tc>
        <w:tc>
          <w:tcPr>
            <w:tcW w:w="1417" w:type="dxa"/>
            <w:tcBorders>
              <w:top w:val="outset" w:color="000000" w:sz="8"/>
              <w:left w:val="outset" w:color="000000" w:sz="8"/>
              <w:bottom w:val="outset" w:color="000000" w:sz="8"/>
              <w:right w:val="outset" w:color="000000" w:sz="8"/>
            </w:tcBorders>
            <w:vAlign w:val="center"/>
          </w:tcPr>
          <w:bookmarkStart w:name="22158" w:id="22156"/>
          <w:p>
            <w:pPr>
              <w:spacing w:after="0"/>
              <w:ind w:left="0"/>
              <w:jc w:val="center"/>
            </w:pPr>
            <w:r>
              <w:rPr>
                <w:rFonts w:ascii="Arial"/>
                <w:b w:val="false"/>
                <w:i w:val="false"/>
                <w:color w:val="000000"/>
                <w:sz w:val="15"/>
              </w:rPr>
              <w:t>2000,0</w:t>
            </w:r>
          </w:p>
          <w:bookmarkEnd w:id="22156"/>
        </w:tc>
        <w:tc>
          <w:tcPr>
            <w:tcW w:w="1009" w:type="dxa"/>
            <w:tcBorders>
              <w:top w:val="outset" w:color="000000" w:sz="8"/>
              <w:left w:val="outset" w:color="000000" w:sz="8"/>
              <w:bottom w:val="outset" w:color="000000" w:sz="8"/>
              <w:right w:val="outset" w:color="000000" w:sz="8"/>
            </w:tcBorders>
            <w:vAlign w:val="center"/>
          </w:tcPr>
          <w:bookmarkStart w:name="22159" w:id="22157"/>
          <w:p>
            <w:pPr>
              <w:spacing w:after="0"/>
              <w:ind w:left="0"/>
              <w:jc w:val="center"/>
            </w:pPr>
            <w:r>
              <w:rPr>
                <w:rFonts w:ascii="Arial"/>
                <w:b w:val="false"/>
                <w:i w:val="false"/>
                <w:color w:val="000000"/>
                <w:sz w:val="15"/>
              </w:rPr>
              <w:t xml:space="preserve"> </w:t>
            </w:r>
          </w:p>
          <w:bookmarkEnd w:id="22157"/>
        </w:tc>
        <w:tc>
          <w:tcPr>
            <w:tcW w:w="1417" w:type="dxa"/>
            <w:tcBorders>
              <w:top w:val="outset" w:color="000000" w:sz="8"/>
              <w:left w:val="outset" w:color="000000" w:sz="8"/>
              <w:bottom w:val="outset" w:color="000000" w:sz="8"/>
              <w:right w:val="outset" w:color="000000" w:sz="8"/>
            </w:tcBorders>
            <w:vAlign w:val="center"/>
          </w:tcPr>
          <w:bookmarkStart w:name="22160" w:id="22158"/>
          <w:p>
            <w:pPr>
              <w:spacing w:after="0"/>
              <w:ind w:left="0"/>
              <w:jc w:val="center"/>
            </w:pPr>
            <w:r>
              <w:rPr>
                <w:rFonts w:ascii="Arial"/>
                <w:b w:val="false"/>
                <w:i w:val="false"/>
                <w:color w:val="000000"/>
                <w:sz w:val="15"/>
              </w:rPr>
              <w:t xml:space="preserve"> </w:t>
            </w:r>
          </w:p>
          <w:bookmarkEnd w:id="22158"/>
        </w:tc>
        <w:tc>
          <w:tcPr>
            <w:tcW w:w="1306" w:type="dxa"/>
            <w:tcBorders>
              <w:top w:val="outset" w:color="000000" w:sz="8"/>
              <w:left w:val="outset" w:color="000000" w:sz="8"/>
              <w:bottom w:val="outset" w:color="000000" w:sz="8"/>
              <w:right w:val="outset" w:color="000000" w:sz="8"/>
            </w:tcBorders>
            <w:vAlign w:val="center"/>
          </w:tcPr>
          <w:bookmarkStart w:name="22161" w:id="22159"/>
          <w:p>
            <w:pPr>
              <w:spacing w:after="0"/>
              <w:ind w:left="0"/>
              <w:jc w:val="center"/>
            </w:pPr>
            <w:r>
              <w:rPr>
                <w:rFonts w:ascii="Arial"/>
                <w:b w:val="false"/>
                <w:i w:val="false"/>
                <w:color w:val="000000"/>
                <w:sz w:val="15"/>
              </w:rPr>
              <w:t>2000,0</w:t>
            </w:r>
          </w:p>
          <w:bookmarkEnd w:id="221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162" w:id="22160"/>
          <w:p>
            <w:pPr>
              <w:spacing w:after="0"/>
              <w:ind w:left="0"/>
              <w:jc w:val="center"/>
            </w:pPr>
            <w:r>
              <w:rPr>
                <w:rFonts w:ascii="Arial"/>
                <w:b w:val="false"/>
                <w:i w:val="false"/>
                <w:color w:val="000000"/>
                <w:sz w:val="15"/>
              </w:rPr>
              <w:t xml:space="preserve"> </w:t>
            </w:r>
          </w:p>
          <w:bookmarkEnd w:id="22160"/>
        </w:tc>
        <w:tc>
          <w:tcPr>
            <w:tcW w:w="919" w:type="dxa"/>
            <w:tcBorders>
              <w:top w:val="outset" w:color="000000" w:sz="8"/>
              <w:left w:val="outset" w:color="000000" w:sz="8"/>
              <w:bottom w:val="outset" w:color="000000" w:sz="8"/>
              <w:right w:val="outset" w:color="000000" w:sz="8"/>
            </w:tcBorders>
            <w:vAlign w:val="center"/>
          </w:tcPr>
          <w:bookmarkStart w:name="22163" w:id="22161"/>
          <w:p>
            <w:pPr>
              <w:spacing w:after="0"/>
              <w:ind w:left="0"/>
              <w:jc w:val="center"/>
            </w:pPr>
            <w:r>
              <w:rPr>
                <w:rFonts w:ascii="Arial"/>
                <w:b w:val="false"/>
                <w:i w:val="false"/>
                <w:color w:val="000000"/>
                <w:sz w:val="15"/>
              </w:rPr>
              <w:t xml:space="preserve"> </w:t>
            </w:r>
          </w:p>
          <w:bookmarkEnd w:id="22161"/>
        </w:tc>
        <w:tc>
          <w:tcPr>
            <w:tcW w:w="805" w:type="dxa"/>
            <w:tcBorders>
              <w:top w:val="outset" w:color="000000" w:sz="8"/>
              <w:left w:val="outset" w:color="000000" w:sz="8"/>
              <w:bottom w:val="outset" w:color="000000" w:sz="8"/>
              <w:right w:val="outset" w:color="000000" w:sz="8"/>
            </w:tcBorders>
            <w:vAlign w:val="center"/>
          </w:tcPr>
          <w:bookmarkStart w:name="22164" w:id="22162"/>
          <w:p>
            <w:pPr>
              <w:spacing w:after="0"/>
              <w:ind w:left="0"/>
              <w:jc w:val="center"/>
            </w:pPr>
            <w:r>
              <w:rPr>
                <w:rFonts w:ascii="Arial"/>
                <w:b w:val="false"/>
                <w:i w:val="false"/>
                <w:color w:val="000000"/>
                <w:sz w:val="15"/>
              </w:rPr>
              <w:t xml:space="preserve"> </w:t>
            </w:r>
          </w:p>
          <w:bookmarkEnd w:id="22162"/>
        </w:tc>
        <w:tc>
          <w:tcPr>
            <w:tcW w:w="1250" w:type="dxa"/>
            <w:tcBorders>
              <w:top w:val="outset" w:color="000000" w:sz="8"/>
              <w:left w:val="outset" w:color="000000" w:sz="8"/>
              <w:bottom w:val="outset" w:color="000000" w:sz="8"/>
              <w:right w:val="outset" w:color="000000" w:sz="8"/>
            </w:tcBorders>
            <w:vAlign w:val="center"/>
          </w:tcPr>
          <w:bookmarkStart w:name="22165" w:id="22163"/>
          <w:p>
            <w:pPr>
              <w:spacing w:after="0"/>
              <w:ind w:left="0"/>
              <w:jc w:val="left"/>
            </w:pPr>
            <w:r>
              <w:rPr>
                <w:rFonts w:ascii="Arial"/>
                <w:b w:val="false"/>
                <w:i w:val="false"/>
                <w:color w:val="000000"/>
                <w:sz w:val="15"/>
              </w:rPr>
              <w:t xml:space="preserve"> </w:t>
            </w:r>
          </w:p>
          <w:bookmarkEnd w:id="22163"/>
        </w:tc>
        <w:tc>
          <w:tcPr>
            <w:tcW w:w="1818" w:type="dxa"/>
            <w:tcBorders>
              <w:top w:val="outset" w:color="000000" w:sz="8"/>
              <w:left w:val="outset" w:color="000000" w:sz="8"/>
              <w:bottom w:val="outset" w:color="000000" w:sz="8"/>
              <w:right w:val="outset" w:color="000000" w:sz="8"/>
            </w:tcBorders>
            <w:vAlign w:val="center"/>
          </w:tcPr>
          <w:bookmarkStart w:name="22166" w:id="22164"/>
          <w:p>
            <w:pPr>
              <w:spacing w:after="0"/>
              <w:ind w:left="0"/>
              <w:jc w:val="left"/>
            </w:pPr>
            <w:r>
              <w:rPr>
                <w:rFonts w:ascii="Arial"/>
                <w:b w:val="false"/>
                <w:i w:val="false"/>
                <w:color w:val="000000"/>
                <w:sz w:val="15"/>
              </w:rPr>
              <w:t>у тому числі:</w:t>
            </w:r>
          </w:p>
          <w:bookmarkEnd w:id="22164"/>
        </w:tc>
        <w:tc>
          <w:tcPr>
            <w:tcW w:w="1417" w:type="dxa"/>
            <w:tcBorders>
              <w:top w:val="outset" w:color="000000" w:sz="8"/>
              <w:left w:val="outset" w:color="000000" w:sz="8"/>
              <w:bottom w:val="outset" w:color="000000" w:sz="8"/>
              <w:right w:val="outset" w:color="000000" w:sz="8"/>
            </w:tcBorders>
            <w:vAlign w:val="center"/>
          </w:tcPr>
          <w:bookmarkStart w:name="22167" w:id="22165"/>
          <w:p>
            <w:pPr>
              <w:spacing w:after="0"/>
              <w:ind w:left="0"/>
              <w:jc w:val="center"/>
            </w:pPr>
            <w:r>
              <w:rPr>
                <w:rFonts w:ascii="Arial"/>
                <w:b w:val="false"/>
                <w:i w:val="false"/>
                <w:color w:val="000000"/>
                <w:sz w:val="15"/>
              </w:rPr>
              <w:t xml:space="preserve"> </w:t>
            </w:r>
          </w:p>
          <w:bookmarkEnd w:id="22165"/>
        </w:tc>
        <w:tc>
          <w:tcPr>
            <w:tcW w:w="1009" w:type="dxa"/>
            <w:tcBorders>
              <w:top w:val="outset" w:color="000000" w:sz="8"/>
              <w:left w:val="outset" w:color="000000" w:sz="8"/>
              <w:bottom w:val="outset" w:color="000000" w:sz="8"/>
              <w:right w:val="outset" w:color="000000" w:sz="8"/>
            </w:tcBorders>
            <w:vAlign w:val="center"/>
          </w:tcPr>
          <w:bookmarkStart w:name="22168" w:id="22166"/>
          <w:p>
            <w:pPr>
              <w:spacing w:after="0"/>
              <w:ind w:left="0"/>
              <w:jc w:val="center"/>
            </w:pPr>
            <w:r>
              <w:rPr>
                <w:rFonts w:ascii="Arial"/>
                <w:b w:val="false"/>
                <w:i w:val="false"/>
                <w:color w:val="000000"/>
                <w:sz w:val="15"/>
              </w:rPr>
              <w:t xml:space="preserve"> </w:t>
            </w:r>
          </w:p>
          <w:bookmarkEnd w:id="22166"/>
        </w:tc>
        <w:tc>
          <w:tcPr>
            <w:tcW w:w="1417" w:type="dxa"/>
            <w:tcBorders>
              <w:top w:val="outset" w:color="000000" w:sz="8"/>
              <w:left w:val="outset" w:color="000000" w:sz="8"/>
              <w:bottom w:val="outset" w:color="000000" w:sz="8"/>
              <w:right w:val="outset" w:color="000000" w:sz="8"/>
            </w:tcBorders>
            <w:vAlign w:val="center"/>
          </w:tcPr>
          <w:bookmarkStart w:name="22169" w:id="22167"/>
          <w:p>
            <w:pPr>
              <w:spacing w:after="0"/>
              <w:ind w:left="0"/>
              <w:jc w:val="center"/>
            </w:pPr>
            <w:r>
              <w:rPr>
                <w:rFonts w:ascii="Arial"/>
                <w:b w:val="false"/>
                <w:i w:val="false"/>
                <w:color w:val="000000"/>
                <w:sz w:val="15"/>
              </w:rPr>
              <w:t xml:space="preserve"> </w:t>
            </w:r>
          </w:p>
          <w:bookmarkEnd w:id="22167"/>
        </w:tc>
        <w:tc>
          <w:tcPr>
            <w:tcW w:w="1306" w:type="dxa"/>
            <w:tcBorders>
              <w:top w:val="outset" w:color="000000" w:sz="8"/>
              <w:left w:val="outset" w:color="000000" w:sz="8"/>
              <w:bottom w:val="outset" w:color="000000" w:sz="8"/>
              <w:right w:val="outset" w:color="000000" w:sz="8"/>
            </w:tcBorders>
            <w:vAlign w:val="center"/>
          </w:tcPr>
          <w:bookmarkStart w:name="22170" w:id="22168"/>
          <w:p>
            <w:pPr>
              <w:spacing w:after="0"/>
              <w:ind w:left="0"/>
              <w:jc w:val="center"/>
            </w:pPr>
            <w:r>
              <w:rPr>
                <w:rFonts w:ascii="Arial"/>
                <w:b w:val="false"/>
                <w:i w:val="false"/>
                <w:color w:val="000000"/>
                <w:sz w:val="15"/>
              </w:rPr>
              <w:t xml:space="preserve"> </w:t>
            </w:r>
          </w:p>
          <w:bookmarkEnd w:id="2216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171" w:id="22169"/>
          <w:p>
            <w:pPr>
              <w:spacing w:after="0"/>
              <w:ind w:left="0"/>
              <w:jc w:val="center"/>
            </w:pPr>
            <w:r>
              <w:rPr>
                <w:rFonts w:ascii="Arial"/>
                <w:b w:val="false"/>
                <w:i w:val="false"/>
                <w:color w:val="000000"/>
                <w:sz w:val="15"/>
              </w:rPr>
              <w:t xml:space="preserve"> </w:t>
            </w:r>
          </w:p>
          <w:bookmarkEnd w:id="22169"/>
        </w:tc>
        <w:tc>
          <w:tcPr>
            <w:tcW w:w="919" w:type="dxa"/>
            <w:tcBorders>
              <w:top w:val="outset" w:color="000000" w:sz="8"/>
              <w:left w:val="outset" w:color="000000" w:sz="8"/>
              <w:bottom w:val="outset" w:color="000000" w:sz="8"/>
              <w:right w:val="outset" w:color="000000" w:sz="8"/>
            </w:tcBorders>
            <w:vAlign w:val="center"/>
          </w:tcPr>
          <w:bookmarkStart w:name="22172" w:id="22170"/>
          <w:p>
            <w:pPr>
              <w:spacing w:after="0"/>
              <w:ind w:left="0"/>
              <w:jc w:val="center"/>
            </w:pPr>
            <w:r>
              <w:rPr>
                <w:rFonts w:ascii="Arial"/>
                <w:b w:val="false"/>
                <w:i w:val="false"/>
                <w:color w:val="000000"/>
                <w:sz w:val="15"/>
              </w:rPr>
              <w:t xml:space="preserve"> </w:t>
            </w:r>
          </w:p>
          <w:bookmarkEnd w:id="22170"/>
        </w:tc>
        <w:tc>
          <w:tcPr>
            <w:tcW w:w="805" w:type="dxa"/>
            <w:tcBorders>
              <w:top w:val="outset" w:color="000000" w:sz="8"/>
              <w:left w:val="outset" w:color="000000" w:sz="8"/>
              <w:bottom w:val="outset" w:color="000000" w:sz="8"/>
              <w:right w:val="outset" w:color="000000" w:sz="8"/>
            </w:tcBorders>
            <w:vAlign w:val="center"/>
          </w:tcPr>
          <w:bookmarkStart w:name="22173" w:id="22171"/>
          <w:p>
            <w:pPr>
              <w:spacing w:after="0"/>
              <w:ind w:left="0"/>
              <w:jc w:val="center"/>
            </w:pPr>
            <w:r>
              <w:rPr>
                <w:rFonts w:ascii="Arial"/>
                <w:b w:val="false"/>
                <w:i w:val="false"/>
                <w:color w:val="000000"/>
                <w:sz w:val="15"/>
              </w:rPr>
              <w:t xml:space="preserve"> </w:t>
            </w:r>
          </w:p>
          <w:bookmarkEnd w:id="22171"/>
        </w:tc>
        <w:tc>
          <w:tcPr>
            <w:tcW w:w="1250" w:type="dxa"/>
            <w:tcBorders>
              <w:top w:val="outset" w:color="000000" w:sz="8"/>
              <w:left w:val="outset" w:color="000000" w:sz="8"/>
              <w:bottom w:val="outset" w:color="000000" w:sz="8"/>
              <w:right w:val="outset" w:color="000000" w:sz="8"/>
            </w:tcBorders>
            <w:vAlign w:val="center"/>
          </w:tcPr>
          <w:bookmarkStart w:name="22174" w:id="22172"/>
          <w:p>
            <w:pPr>
              <w:spacing w:after="0"/>
              <w:ind w:left="0"/>
              <w:jc w:val="left"/>
            </w:pPr>
            <w:r>
              <w:rPr>
                <w:rFonts w:ascii="Arial"/>
                <w:b w:val="false"/>
                <w:i w:val="false"/>
                <w:color w:val="000000"/>
                <w:sz w:val="15"/>
              </w:rPr>
              <w:t xml:space="preserve"> </w:t>
            </w:r>
          </w:p>
          <w:bookmarkEnd w:id="22172"/>
        </w:tc>
        <w:tc>
          <w:tcPr>
            <w:tcW w:w="1818" w:type="dxa"/>
            <w:tcBorders>
              <w:top w:val="outset" w:color="000000" w:sz="8"/>
              <w:left w:val="outset" w:color="000000" w:sz="8"/>
              <w:bottom w:val="outset" w:color="000000" w:sz="8"/>
              <w:right w:val="outset" w:color="000000" w:sz="8"/>
            </w:tcBorders>
            <w:vAlign w:val="center"/>
          </w:tcPr>
          <w:bookmarkStart w:name="22175" w:id="22173"/>
          <w:p>
            <w:pPr>
              <w:spacing w:after="0"/>
              <w:ind w:left="0"/>
              <w:jc w:val="left"/>
            </w:pPr>
            <w:r>
              <w:rPr>
                <w:rFonts w:ascii="Arial"/>
                <w:b w:val="false"/>
                <w:i w:val="false"/>
                <w:color w:val="000000"/>
                <w:sz w:val="15"/>
              </w:rPr>
              <w:t>проектні роботи</w:t>
            </w:r>
          </w:p>
          <w:bookmarkEnd w:id="22173"/>
        </w:tc>
        <w:tc>
          <w:tcPr>
            <w:tcW w:w="1417" w:type="dxa"/>
            <w:tcBorders>
              <w:top w:val="outset" w:color="000000" w:sz="8"/>
              <w:left w:val="outset" w:color="000000" w:sz="8"/>
              <w:bottom w:val="outset" w:color="000000" w:sz="8"/>
              <w:right w:val="outset" w:color="000000" w:sz="8"/>
            </w:tcBorders>
            <w:vAlign w:val="center"/>
          </w:tcPr>
          <w:bookmarkStart w:name="22176" w:id="22174"/>
          <w:p>
            <w:pPr>
              <w:spacing w:after="0"/>
              <w:ind w:left="0"/>
              <w:jc w:val="center"/>
            </w:pPr>
            <w:r>
              <w:rPr>
                <w:rFonts w:ascii="Arial"/>
                <w:b w:val="false"/>
                <w:i w:val="false"/>
                <w:color w:val="000000"/>
                <w:sz w:val="15"/>
              </w:rPr>
              <w:t xml:space="preserve"> </w:t>
            </w:r>
          </w:p>
          <w:bookmarkEnd w:id="22174"/>
        </w:tc>
        <w:tc>
          <w:tcPr>
            <w:tcW w:w="1009" w:type="dxa"/>
            <w:tcBorders>
              <w:top w:val="outset" w:color="000000" w:sz="8"/>
              <w:left w:val="outset" w:color="000000" w:sz="8"/>
              <w:bottom w:val="outset" w:color="000000" w:sz="8"/>
              <w:right w:val="outset" w:color="000000" w:sz="8"/>
            </w:tcBorders>
            <w:vAlign w:val="center"/>
          </w:tcPr>
          <w:bookmarkStart w:name="22177" w:id="22175"/>
          <w:p>
            <w:pPr>
              <w:spacing w:after="0"/>
              <w:ind w:left="0"/>
              <w:jc w:val="center"/>
            </w:pPr>
            <w:r>
              <w:rPr>
                <w:rFonts w:ascii="Arial"/>
                <w:b w:val="false"/>
                <w:i w:val="false"/>
                <w:color w:val="000000"/>
                <w:sz w:val="15"/>
              </w:rPr>
              <w:t xml:space="preserve"> </w:t>
            </w:r>
          </w:p>
          <w:bookmarkEnd w:id="22175"/>
        </w:tc>
        <w:tc>
          <w:tcPr>
            <w:tcW w:w="1417" w:type="dxa"/>
            <w:tcBorders>
              <w:top w:val="outset" w:color="000000" w:sz="8"/>
              <w:left w:val="outset" w:color="000000" w:sz="8"/>
              <w:bottom w:val="outset" w:color="000000" w:sz="8"/>
              <w:right w:val="outset" w:color="000000" w:sz="8"/>
            </w:tcBorders>
            <w:vAlign w:val="center"/>
          </w:tcPr>
          <w:bookmarkStart w:name="22178" w:id="22176"/>
          <w:p>
            <w:pPr>
              <w:spacing w:after="0"/>
              <w:ind w:left="0"/>
              <w:jc w:val="center"/>
            </w:pPr>
            <w:r>
              <w:rPr>
                <w:rFonts w:ascii="Arial"/>
                <w:b w:val="false"/>
                <w:i w:val="false"/>
                <w:color w:val="000000"/>
                <w:sz w:val="15"/>
              </w:rPr>
              <w:t xml:space="preserve"> </w:t>
            </w:r>
          </w:p>
          <w:bookmarkEnd w:id="22176"/>
        </w:tc>
        <w:tc>
          <w:tcPr>
            <w:tcW w:w="1306" w:type="dxa"/>
            <w:tcBorders>
              <w:top w:val="outset" w:color="000000" w:sz="8"/>
              <w:left w:val="outset" w:color="000000" w:sz="8"/>
              <w:bottom w:val="outset" w:color="000000" w:sz="8"/>
              <w:right w:val="outset" w:color="000000" w:sz="8"/>
            </w:tcBorders>
            <w:vAlign w:val="center"/>
          </w:tcPr>
          <w:bookmarkStart w:name="22179" w:id="22177"/>
          <w:p>
            <w:pPr>
              <w:spacing w:after="0"/>
              <w:ind w:left="0"/>
              <w:jc w:val="center"/>
            </w:pPr>
            <w:r>
              <w:rPr>
                <w:rFonts w:ascii="Arial"/>
                <w:b w:val="false"/>
                <w:i w:val="false"/>
                <w:color w:val="000000"/>
                <w:sz w:val="15"/>
              </w:rPr>
              <w:t>200,0</w:t>
            </w:r>
          </w:p>
          <w:bookmarkEnd w:id="2217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180" w:id="22178"/>
          <w:p>
            <w:pPr>
              <w:spacing w:after="0"/>
              <w:ind w:left="0"/>
              <w:jc w:val="center"/>
            </w:pPr>
            <w:r>
              <w:rPr>
                <w:rFonts w:ascii="Arial"/>
                <w:b w:val="false"/>
                <w:i w:val="false"/>
                <w:color w:val="000000"/>
                <w:sz w:val="15"/>
              </w:rPr>
              <w:t>4317321</w:t>
            </w:r>
          </w:p>
          <w:bookmarkEnd w:id="22178"/>
        </w:tc>
        <w:tc>
          <w:tcPr>
            <w:tcW w:w="919" w:type="dxa"/>
            <w:tcBorders>
              <w:top w:val="outset" w:color="000000" w:sz="8"/>
              <w:left w:val="outset" w:color="000000" w:sz="8"/>
              <w:bottom w:val="outset" w:color="000000" w:sz="8"/>
              <w:right w:val="outset" w:color="000000" w:sz="8"/>
            </w:tcBorders>
            <w:vAlign w:val="center"/>
          </w:tcPr>
          <w:bookmarkStart w:name="22181" w:id="22179"/>
          <w:p>
            <w:pPr>
              <w:spacing w:after="0"/>
              <w:ind w:left="0"/>
              <w:jc w:val="center"/>
            </w:pPr>
            <w:r>
              <w:rPr>
                <w:rFonts w:ascii="Arial"/>
                <w:b w:val="false"/>
                <w:i w:val="false"/>
                <w:color w:val="000000"/>
                <w:sz w:val="15"/>
              </w:rPr>
              <w:t>7321</w:t>
            </w:r>
          </w:p>
          <w:bookmarkEnd w:id="22179"/>
        </w:tc>
        <w:tc>
          <w:tcPr>
            <w:tcW w:w="805" w:type="dxa"/>
            <w:tcBorders>
              <w:top w:val="outset" w:color="000000" w:sz="8"/>
              <w:left w:val="outset" w:color="000000" w:sz="8"/>
              <w:bottom w:val="outset" w:color="000000" w:sz="8"/>
              <w:right w:val="outset" w:color="000000" w:sz="8"/>
            </w:tcBorders>
            <w:vAlign w:val="center"/>
          </w:tcPr>
          <w:bookmarkStart w:name="22182" w:id="22180"/>
          <w:p>
            <w:pPr>
              <w:spacing w:after="0"/>
              <w:ind w:left="0"/>
              <w:jc w:val="center"/>
            </w:pPr>
            <w:r>
              <w:rPr>
                <w:rFonts w:ascii="Arial"/>
                <w:b w:val="false"/>
                <w:i w:val="false"/>
                <w:color w:val="000000"/>
                <w:sz w:val="15"/>
              </w:rPr>
              <w:t>0443</w:t>
            </w:r>
          </w:p>
          <w:bookmarkEnd w:id="22180"/>
        </w:tc>
        <w:tc>
          <w:tcPr>
            <w:tcW w:w="1250" w:type="dxa"/>
            <w:tcBorders>
              <w:top w:val="outset" w:color="000000" w:sz="8"/>
              <w:left w:val="outset" w:color="000000" w:sz="8"/>
              <w:bottom w:val="outset" w:color="000000" w:sz="8"/>
              <w:right w:val="outset" w:color="000000" w:sz="8"/>
            </w:tcBorders>
            <w:vAlign w:val="center"/>
          </w:tcPr>
          <w:bookmarkStart w:name="22183" w:id="22181"/>
          <w:p>
            <w:pPr>
              <w:spacing w:after="0"/>
              <w:ind w:left="0"/>
              <w:jc w:val="left"/>
            </w:pPr>
            <w:r>
              <w:rPr>
                <w:rFonts w:ascii="Arial"/>
                <w:b w:val="false"/>
                <w:i w:val="false"/>
                <w:color w:val="000000"/>
                <w:sz w:val="15"/>
              </w:rPr>
              <w:t>Будівництво освітніх установ та закладів</w:t>
            </w:r>
          </w:p>
          <w:bookmarkEnd w:id="22181"/>
        </w:tc>
        <w:tc>
          <w:tcPr>
            <w:tcW w:w="1818" w:type="dxa"/>
            <w:tcBorders>
              <w:top w:val="outset" w:color="000000" w:sz="8"/>
              <w:left w:val="outset" w:color="000000" w:sz="8"/>
              <w:bottom w:val="outset" w:color="000000" w:sz="8"/>
              <w:right w:val="outset" w:color="000000" w:sz="8"/>
            </w:tcBorders>
            <w:vAlign w:val="center"/>
          </w:tcPr>
          <w:bookmarkStart w:name="22184" w:id="22182"/>
          <w:p>
            <w:pPr>
              <w:spacing w:after="0"/>
              <w:ind w:left="0"/>
              <w:jc w:val="left"/>
            </w:pPr>
            <w:r>
              <w:rPr>
                <w:rFonts w:ascii="Arial"/>
                <w:b w:val="false"/>
                <w:i w:val="false"/>
                <w:color w:val="000000"/>
                <w:sz w:val="15"/>
              </w:rPr>
              <w:t>РЕКОНСТРУКЦІЯ З НАДБУДОВОЮ ПРИМІЩЕННЯ ДОШКІЛЬНОГО НАВЧАЛЬНОГО ЗАКЛАДУ N 220 НА ВУЛ. ПЛЕХАНОВА, 6</w:t>
            </w:r>
          </w:p>
          <w:bookmarkEnd w:id="22182"/>
        </w:tc>
        <w:tc>
          <w:tcPr>
            <w:tcW w:w="1417" w:type="dxa"/>
            <w:tcBorders>
              <w:top w:val="outset" w:color="000000" w:sz="8"/>
              <w:left w:val="outset" w:color="000000" w:sz="8"/>
              <w:bottom w:val="outset" w:color="000000" w:sz="8"/>
              <w:right w:val="outset" w:color="000000" w:sz="8"/>
            </w:tcBorders>
            <w:vAlign w:val="center"/>
          </w:tcPr>
          <w:bookmarkStart w:name="22185" w:id="22183"/>
          <w:p>
            <w:pPr>
              <w:spacing w:after="0"/>
              <w:ind w:left="0"/>
              <w:jc w:val="center"/>
            </w:pPr>
            <w:r>
              <w:rPr>
                <w:rFonts w:ascii="Arial"/>
                <w:b w:val="false"/>
                <w:i w:val="false"/>
                <w:color w:val="000000"/>
                <w:sz w:val="15"/>
              </w:rPr>
              <w:t>30000,0</w:t>
            </w:r>
          </w:p>
          <w:bookmarkEnd w:id="22183"/>
        </w:tc>
        <w:tc>
          <w:tcPr>
            <w:tcW w:w="1009" w:type="dxa"/>
            <w:tcBorders>
              <w:top w:val="outset" w:color="000000" w:sz="8"/>
              <w:left w:val="outset" w:color="000000" w:sz="8"/>
              <w:bottom w:val="outset" w:color="000000" w:sz="8"/>
              <w:right w:val="outset" w:color="000000" w:sz="8"/>
            </w:tcBorders>
            <w:vAlign w:val="center"/>
          </w:tcPr>
          <w:bookmarkStart w:name="22186" w:id="22184"/>
          <w:p>
            <w:pPr>
              <w:spacing w:after="0"/>
              <w:ind w:left="0"/>
              <w:jc w:val="center"/>
            </w:pPr>
            <w:r>
              <w:rPr>
                <w:rFonts w:ascii="Arial"/>
                <w:b w:val="false"/>
                <w:i w:val="false"/>
                <w:color w:val="000000"/>
                <w:sz w:val="15"/>
              </w:rPr>
              <w:t>99,7</w:t>
            </w:r>
          </w:p>
          <w:bookmarkEnd w:id="22184"/>
        </w:tc>
        <w:tc>
          <w:tcPr>
            <w:tcW w:w="1417" w:type="dxa"/>
            <w:tcBorders>
              <w:top w:val="outset" w:color="000000" w:sz="8"/>
              <w:left w:val="outset" w:color="000000" w:sz="8"/>
              <w:bottom w:val="outset" w:color="000000" w:sz="8"/>
              <w:right w:val="outset" w:color="000000" w:sz="8"/>
            </w:tcBorders>
            <w:vAlign w:val="center"/>
          </w:tcPr>
          <w:bookmarkStart w:name="22187" w:id="22185"/>
          <w:p>
            <w:pPr>
              <w:spacing w:after="0"/>
              <w:ind w:left="0"/>
              <w:jc w:val="center"/>
            </w:pPr>
            <w:r>
              <w:rPr>
                <w:rFonts w:ascii="Arial"/>
                <w:b w:val="false"/>
                <w:i w:val="false"/>
                <w:color w:val="000000"/>
                <w:sz w:val="15"/>
              </w:rPr>
              <w:t>29900,0</w:t>
            </w:r>
          </w:p>
          <w:bookmarkEnd w:id="22185"/>
        </w:tc>
        <w:tc>
          <w:tcPr>
            <w:tcW w:w="1306" w:type="dxa"/>
            <w:tcBorders>
              <w:top w:val="outset" w:color="000000" w:sz="8"/>
              <w:left w:val="outset" w:color="000000" w:sz="8"/>
              <w:bottom w:val="outset" w:color="000000" w:sz="8"/>
              <w:right w:val="outset" w:color="000000" w:sz="8"/>
            </w:tcBorders>
            <w:vAlign w:val="center"/>
          </w:tcPr>
          <w:bookmarkStart w:name="22188" w:id="22186"/>
          <w:p>
            <w:pPr>
              <w:spacing w:after="0"/>
              <w:ind w:left="0"/>
              <w:jc w:val="center"/>
            </w:pPr>
            <w:r>
              <w:rPr>
                <w:rFonts w:ascii="Arial"/>
                <w:b w:val="false"/>
                <w:i w:val="false"/>
                <w:color w:val="000000"/>
                <w:sz w:val="15"/>
              </w:rPr>
              <w:t>100,0</w:t>
            </w:r>
          </w:p>
          <w:bookmarkEnd w:id="2218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189" w:id="22187"/>
          <w:p>
            <w:pPr>
              <w:spacing w:after="0"/>
              <w:ind w:left="0"/>
              <w:jc w:val="center"/>
            </w:pPr>
            <w:r>
              <w:rPr>
                <w:rFonts w:ascii="Arial"/>
                <w:b w:val="false"/>
                <w:i w:val="false"/>
                <w:color w:val="000000"/>
                <w:sz w:val="15"/>
              </w:rPr>
              <w:t xml:space="preserve"> </w:t>
            </w:r>
          </w:p>
          <w:bookmarkEnd w:id="22187"/>
        </w:tc>
        <w:tc>
          <w:tcPr>
            <w:tcW w:w="919" w:type="dxa"/>
            <w:tcBorders>
              <w:top w:val="outset" w:color="000000" w:sz="8"/>
              <w:left w:val="outset" w:color="000000" w:sz="8"/>
              <w:bottom w:val="outset" w:color="000000" w:sz="8"/>
              <w:right w:val="outset" w:color="000000" w:sz="8"/>
            </w:tcBorders>
            <w:vAlign w:val="center"/>
          </w:tcPr>
          <w:bookmarkStart w:name="22190" w:id="22188"/>
          <w:p>
            <w:pPr>
              <w:spacing w:after="0"/>
              <w:ind w:left="0"/>
              <w:jc w:val="center"/>
            </w:pPr>
            <w:r>
              <w:rPr>
                <w:rFonts w:ascii="Arial"/>
                <w:b w:val="false"/>
                <w:i w:val="false"/>
                <w:color w:val="000000"/>
                <w:sz w:val="15"/>
              </w:rPr>
              <w:t xml:space="preserve"> </w:t>
            </w:r>
          </w:p>
          <w:bookmarkEnd w:id="22188"/>
        </w:tc>
        <w:tc>
          <w:tcPr>
            <w:tcW w:w="805" w:type="dxa"/>
            <w:tcBorders>
              <w:top w:val="outset" w:color="000000" w:sz="8"/>
              <w:left w:val="outset" w:color="000000" w:sz="8"/>
              <w:bottom w:val="outset" w:color="000000" w:sz="8"/>
              <w:right w:val="outset" w:color="000000" w:sz="8"/>
            </w:tcBorders>
            <w:vAlign w:val="center"/>
          </w:tcPr>
          <w:bookmarkStart w:name="22191" w:id="22189"/>
          <w:p>
            <w:pPr>
              <w:spacing w:after="0"/>
              <w:ind w:left="0"/>
              <w:jc w:val="center"/>
            </w:pPr>
            <w:r>
              <w:rPr>
                <w:rFonts w:ascii="Arial"/>
                <w:b w:val="false"/>
                <w:i w:val="false"/>
                <w:color w:val="000000"/>
                <w:sz w:val="15"/>
              </w:rPr>
              <w:t xml:space="preserve"> </w:t>
            </w:r>
          </w:p>
          <w:bookmarkEnd w:id="22189"/>
        </w:tc>
        <w:tc>
          <w:tcPr>
            <w:tcW w:w="1250" w:type="dxa"/>
            <w:tcBorders>
              <w:top w:val="outset" w:color="000000" w:sz="8"/>
              <w:left w:val="outset" w:color="000000" w:sz="8"/>
              <w:bottom w:val="outset" w:color="000000" w:sz="8"/>
              <w:right w:val="outset" w:color="000000" w:sz="8"/>
            </w:tcBorders>
            <w:vAlign w:val="center"/>
          </w:tcPr>
          <w:bookmarkStart w:name="22192" w:id="22190"/>
          <w:p>
            <w:pPr>
              <w:spacing w:after="0"/>
              <w:ind w:left="0"/>
              <w:jc w:val="left"/>
            </w:pPr>
            <w:r>
              <w:rPr>
                <w:rFonts w:ascii="Arial"/>
                <w:b w:val="false"/>
                <w:i w:val="false"/>
                <w:color w:val="000000"/>
                <w:sz w:val="15"/>
              </w:rPr>
              <w:t xml:space="preserve"> </w:t>
            </w:r>
          </w:p>
          <w:bookmarkEnd w:id="22190"/>
        </w:tc>
        <w:tc>
          <w:tcPr>
            <w:tcW w:w="1818" w:type="dxa"/>
            <w:tcBorders>
              <w:top w:val="outset" w:color="000000" w:sz="8"/>
              <w:left w:val="outset" w:color="000000" w:sz="8"/>
              <w:bottom w:val="outset" w:color="000000" w:sz="8"/>
              <w:right w:val="outset" w:color="000000" w:sz="8"/>
            </w:tcBorders>
            <w:vAlign w:val="center"/>
          </w:tcPr>
          <w:bookmarkStart w:name="22193" w:id="22191"/>
          <w:p>
            <w:pPr>
              <w:spacing w:after="0"/>
              <w:ind w:left="0"/>
              <w:jc w:val="left"/>
            </w:pPr>
            <w:r>
              <w:rPr>
                <w:rFonts w:ascii="Arial"/>
                <w:b w:val="false"/>
                <w:i w:val="false"/>
                <w:color w:val="000000"/>
                <w:sz w:val="15"/>
              </w:rPr>
              <w:t>у тому числі:</w:t>
            </w:r>
          </w:p>
          <w:bookmarkEnd w:id="22191"/>
        </w:tc>
        <w:tc>
          <w:tcPr>
            <w:tcW w:w="1417" w:type="dxa"/>
            <w:tcBorders>
              <w:top w:val="outset" w:color="000000" w:sz="8"/>
              <w:left w:val="outset" w:color="000000" w:sz="8"/>
              <w:bottom w:val="outset" w:color="000000" w:sz="8"/>
              <w:right w:val="outset" w:color="000000" w:sz="8"/>
            </w:tcBorders>
            <w:vAlign w:val="center"/>
          </w:tcPr>
          <w:bookmarkStart w:name="22194" w:id="22192"/>
          <w:p>
            <w:pPr>
              <w:spacing w:after="0"/>
              <w:ind w:left="0"/>
              <w:jc w:val="center"/>
            </w:pPr>
            <w:r>
              <w:rPr>
                <w:rFonts w:ascii="Arial"/>
                <w:b w:val="false"/>
                <w:i w:val="false"/>
                <w:color w:val="000000"/>
                <w:sz w:val="15"/>
              </w:rPr>
              <w:t xml:space="preserve"> </w:t>
            </w:r>
          </w:p>
          <w:bookmarkEnd w:id="22192"/>
        </w:tc>
        <w:tc>
          <w:tcPr>
            <w:tcW w:w="1009" w:type="dxa"/>
            <w:tcBorders>
              <w:top w:val="outset" w:color="000000" w:sz="8"/>
              <w:left w:val="outset" w:color="000000" w:sz="8"/>
              <w:bottom w:val="outset" w:color="000000" w:sz="8"/>
              <w:right w:val="outset" w:color="000000" w:sz="8"/>
            </w:tcBorders>
            <w:vAlign w:val="center"/>
          </w:tcPr>
          <w:bookmarkStart w:name="22195" w:id="22193"/>
          <w:p>
            <w:pPr>
              <w:spacing w:after="0"/>
              <w:ind w:left="0"/>
              <w:jc w:val="center"/>
            </w:pPr>
            <w:r>
              <w:rPr>
                <w:rFonts w:ascii="Arial"/>
                <w:b w:val="false"/>
                <w:i w:val="false"/>
                <w:color w:val="000000"/>
                <w:sz w:val="15"/>
              </w:rPr>
              <w:t xml:space="preserve"> </w:t>
            </w:r>
          </w:p>
          <w:bookmarkEnd w:id="22193"/>
        </w:tc>
        <w:tc>
          <w:tcPr>
            <w:tcW w:w="1417" w:type="dxa"/>
            <w:tcBorders>
              <w:top w:val="outset" w:color="000000" w:sz="8"/>
              <w:left w:val="outset" w:color="000000" w:sz="8"/>
              <w:bottom w:val="outset" w:color="000000" w:sz="8"/>
              <w:right w:val="outset" w:color="000000" w:sz="8"/>
            </w:tcBorders>
            <w:vAlign w:val="center"/>
          </w:tcPr>
          <w:bookmarkStart w:name="22196" w:id="22194"/>
          <w:p>
            <w:pPr>
              <w:spacing w:after="0"/>
              <w:ind w:left="0"/>
              <w:jc w:val="center"/>
            </w:pPr>
            <w:r>
              <w:rPr>
                <w:rFonts w:ascii="Arial"/>
                <w:b w:val="false"/>
                <w:i w:val="false"/>
                <w:color w:val="000000"/>
                <w:sz w:val="15"/>
              </w:rPr>
              <w:t xml:space="preserve"> </w:t>
            </w:r>
          </w:p>
          <w:bookmarkEnd w:id="22194"/>
        </w:tc>
        <w:tc>
          <w:tcPr>
            <w:tcW w:w="1306" w:type="dxa"/>
            <w:tcBorders>
              <w:top w:val="outset" w:color="000000" w:sz="8"/>
              <w:left w:val="outset" w:color="000000" w:sz="8"/>
              <w:bottom w:val="outset" w:color="000000" w:sz="8"/>
              <w:right w:val="outset" w:color="000000" w:sz="8"/>
            </w:tcBorders>
            <w:vAlign w:val="center"/>
          </w:tcPr>
          <w:bookmarkStart w:name="22197" w:id="22195"/>
          <w:p>
            <w:pPr>
              <w:spacing w:after="0"/>
              <w:ind w:left="0"/>
              <w:jc w:val="center"/>
            </w:pPr>
            <w:r>
              <w:rPr>
                <w:rFonts w:ascii="Arial"/>
                <w:b w:val="false"/>
                <w:i w:val="false"/>
                <w:color w:val="000000"/>
                <w:sz w:val="15"/>
              </w:rPr>
              <w:t xml:space="preserve"> </w:t>
            </w:r>
          </w:p>
          <w:bookmarkEnd w:id="221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198" w:id="22196"/>
          <w:p>
            <w:pPr>
              <w:spacing w:after="0"/>
              <w:ind w:left="0"/>
              <w:jc w:val="center"/>
            </w:pPr>
            <w:r>
              <w:rPr>
                <w:rFonts w:ascii="Arial"/>
                <w:b w:val="false"/>
                <w:i w:val="false"/>
                <w:color w:val="000000"/>
                <w:sz w:val="15"/>
              </w:rPr>
              <w:t xml:space="preserve"> </w:t>
            </w:r>
          </w:p>
          <w:bookmarkEnd w:id="22196"/>
        </w:tc>
        <w:tc>
          <w:tcPr>
            <w:tcW w:w="919" w:type="dxa"/>
            <w:tcBorders>
              <w:top w:val="outset" w:color="000000" w:sz="8"/>
              <w:left w:val="outset" w:color="000000" w:sz="8"/>
              <w:bottom w:val="outset" w:color="000000" w:sz="8"/>
              <w:right w:val="outset" w:color="000000" w:sz="8"/>
            </w:tcBorders>
            <w:vAlign w:val="center"/>
          </w:tcPr>
          <w:bookmarkStart w:name="22199" w:id="22197"/>
          <w:p>
            <w:pPr>
              <w:spacing w:after="0"/>
              <w:ind w:left="0"/>
              <w:jc w:val="center"/>
            </w:pPr>
            <w:r>
              <w:rPr>
                <w:rFonts w:ascii="Arial"/>
                <w:b w:val="false"/>
                <w:i w:val="false"/>
                <w:color w:val="000000"/>
                <w:sz w:val="15"/>
              </w:rPr>
              <w:t xml:space="preserve"> </w:t>
            </w:r>
          </w:p>
          <w:bookmarkEnd w:id="22197"/>
        </w:tc>
        <w:tc>
          <w:tcPr>
            <w:tcW w:w="805" w:type="dxa"/>
            <w:tcBorders>
              <w:top w:val="outset" w:color="000000" w:sz="8"/>
              <w:left w:val="outset" w:color="000000" w:sz="8"/>
              <w:bottom w:val="outset" w:color="000000" w:sz="8"/>
              <w:right w:val="outset" w:color="000000" w:sz="8"/>
            </w:tcBorders>
            <w:vAlign w:val="center"/>
          </w:tcPr>
          <w:bookmarkStart w:name="22200" w:id="22198"/>
          <w:p>
            <w:pPr>
              <w:spacing w:after="0"/>
              <w:ind w:left="0"/>
              <w:jc w:val="center"/>
            </w:pPr>
            <w:r>
              <w:rPr>
                <w:rFonts w:ascii="Arial"/>
                <w:b w:val="false"/>
                <w:i w:val="false"/>
                <w:color w:val="000000"/>
                <w:sz w:val="15"/>
              </w:rPr>
              <w:t xml:space="preserve"> </w:t>
            </w:r>
          </w:p>
          <w:bookmarkEnd w:id="22198"/>
        </w:tc>
        <w:tc>
          <w:tcPr>
            <w:tcW w:w="1250" w:type="dxa"/>
            <w:tcBorders>
              <w:top w:val="outset" w:color="000000" w:sz="8"/>
              <w:left w:val="outset" w:color="000000" w:sz="8"/>
              <w:bottom w:val="outset" w:color="000000" w:sz="8"/>
              <w:right w:val="outset" w:color="000000" w:sz="8"/>
            </w:tcBorders>
            <w:vAlign w:val="center"/>
          </w:tcPr>
          <w:bookmarkStart w:name="22201" w:id="22199"/>
          <w:p>
            <w:pPr>
              <w:spacing w:after="0"/>
              <w:ind w:left="0"/>
              <w:jc w:val="left"/>
            </w:pPr>
            <w:r>
              <w:rPr>
                <w:rFonts w:ascii="Arial"/>
                <w:b w:val="false"/>
                <w:i w:val="false"/>
                <w:color w:val="000000"/>
                <w:sz w:val="15"/>
              </w:rPr>
              <w:t xml:space="preserve"> </w:t>
            </w:r>
          </w:p>
          <w:bookmarkEnd w:id="22199"/>
        </w:tc>
        <w:tc>
          <w:tcPr>
            <w:tcW w:w="1818" w:type="dxa"/>
            <w:tcBorders>
              <w:top w:val="outset" w:color="000000" w:sz="8"/>
              <w:left w:val="outset" w:color="000000" w:sz="8"/>
              <w:bottom w:val="outset" w:color="000000" w:sz="8"/>
              <w:right w:val="outset" w:color="000000" w:sz="8"/>
            </w:tcBorders>
            <w:vAlign w:val="center"/>
          </w:tcPr>
          <w:bookmarkStart w:name="22202" w:id="22200"/>
          <w:p>
            <w:pPr>
              <w:spacing w:after="0"/>
              <w:ind w:left="0"/>
              <w:jc w:val="left"/>
            </w:pPr>
            <w:r>
              <w:rPr>
                <w:rFonts w:ascii="Arial"/>
                <w:b w:val="false"/>
                <w:i w:val="false"/>
                <w:color w:val="000000"/>
                <w:sz w:val="15"/>
              </w:rPr>
              <w:t>проектні роботи</w:t>
            </w:r>
          </w:p>
          <w:bookmarkEnd w:id="22200"/>
        </w:tc>
        <w:tc>
          <w:tcPr>
            <w:tcW w:w="1417" w:type="dxa"/>
            <w:tcBorders>
              <w:top w:val="outset" w:color="000000" w:sz="8"/>
              <w:left w:val="outset" w:color="000000" w:sz="8"/>
              <w:bottom w:val="outset" w:color="000000" w:sz="8"/>
              <w:right w:val="outset" w:color="000000" w:sz="8"/>
            </w:tcBorders>
            <w:vAlign w:val="center"/>
          </w:tcPr>
          <w:bookmarkStart w:name="22203" w:id="22201"/>
          <w:p>
            <w:pPr>
              <w:spacing w:after="0"/>
              <w:ind w:left="0"/>
              <w:jc w:val="center"/>
            </w:pPr>
            <w:r>
              <w:rPr>
                <w:rFonts w:ascii="Arial"/>
                <w:b w:val="false"/>
                <w:i w:val="false"/>
                <w:color w:val="000000"/>
                <w:sz w:val="15"/>
              </w:rPr>
              <w:t xml:space="preserve"> </w:t>
            </w:r>
          </w:p>
          <w:bookmarkEnd w:id="22201"/>
        </w:tc>
        <w:tc>
          <w:tcPr>
            <w:tcW w:w="1009" w:type="dxa"/>
            <w:tcBorders>
              <w:top w:val="outset" w:color="000000" w:sz="8"/>
              <w:left w:val="outset" w:color="000000" w:sz="8"/>
              <w:bottom w:val="outset" w:color="000000" w:sz="8"/>
              <w:right w:val="outset" w:color="000000" w:sz="8"/>
            </w:tcBorders>
            <w:vAlign w:val="center"/>
          </w:tcPr>
          <w:bookmarkStart w:name="22204" w:id="22202"/>
          <w:p>
            <w:pPr>
              <w:spacing w:after="0"/>
              <w:ind w:left="0"/>
              <w:jc w:val="center"/>
            </w:pPr>
            <w:r>
              <w:rPr>
                <w:rFonts w:ascii="Arial"/>
                <w:b w:val="false"/>
                <w:i w:val="false"/>
                <w:color w:val="000000"/>
                <w:sz w:val="15"/>
              </w:rPr>
              <w:t xml:space="preserve"> </w:t>
            </w:r>
          </w:p>
          <w:bookmarkEnd w:id="22202"/>
        </w:tc>
        <w:tc>
          <w:tcPr>
            <w:tcW w:w="1417" w:type="dxa"/>
            <w:tcBorders>
              <w:top w:val="outset" w:color="000000" w:sz="8"/>
              <w:left w:val="outset" w:color="000000" w:sz="8"/>
              <w:bottom w:val="outset" w:color="000000" w:sz="8"/>
              <w:right w:val="outset" w:color="000000" w:sz="8"/>
            </w:tcBorders>
            <w:vAlign w:val="center"/>
          </w:tcPr>
          <w:bookmarkStart w:name="22205" w:id="22203"/>
          <w:p>
            <w:pPr>
              <w:spacing w:after="0"/>
              <w:ind w:left="0"/>
              <w:jc w:val="center"/>
            </w:pPr>
            <w:r>
              <w:rPr>
                <w:rFonts w:ascii="Arial"/>
                <w:b w:val="false"/>
                <w:i w:val="false"/>
                <w:color w:val="000000"/>
                <w:sz w:val="15"/>
              </w:rPr>
              <w:t xml:space="preserve"> </w:t>
            </w:r>
          </w:p>
          <w:bookmarkEnd w:id="22203"/>
        </w:tc>
        <w:tc>
          <w:tcPr>
            <w:tcW w:w="1306" w:type="dxa"/>
            <w:tcBorders>
              <w:top w:val="outset" w:color="000000" w:sz="8"/>
              <w:left w:val="outset" w:color="000000" w:sz="8"/>
              <w:bottom w:val="outset" w:color="000000" w:sz="8"/>
              <w:right w:val="outset" w:color="000000" w:sz="8"/>
            </w:tcBorders>
            <w:vAlign w:val="center"/>
          </w:tcPr>
          <w:bookmarkStart w:name="22206" w:id="22204"/>
          <w:p>
            <w:pPr>
              <w:spacing w:after="0"/>
              <w:ind w:left="0"/>
              <w:jc w:val="center"/>
            </w:pPr>
            <w:r>
              <w:rPr>
                <w:rFonts w:ascii="Arial"/>
                <w:b w:val="false"/>
                <w:i w:val="false"/>
                <w:color w:val="000000"/>
                <w:sz w:val="15"/>
              </w:rPr>
              <w:t>50,0</w:t>
            </w:r>
          </w:p>
          <w:bookmarkEnd w:id="2220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207" w:id="22205"/>
          <w:p>
            <w:pPr>
              <w:spacing w:after="0"/>
              <w:ind w:left="0"/>
              <w:jc w:val="center"/>
            </w:pPr>
            <w:r>
              <w:rPr>
                <w:rFonts w:ascii="Arial"/>
                <w:b w:val="false"/>
                <w:i w:val="false"/>
                <w:color w:val="000000"/>
                <w:sz w:val="15"/>
              </w:rPr>
              <w:t>4317321</w:t>
            </w:r>
          </w:p>
          <w:bookmarkEnd w:id="22205"/>
        </w:tc>
        <w:tc>
          <w:tcPr>
            <w:tcW w:w="919" w:type="dxa"/>
            <w:tcBorders>
              <w:top w:val="outset" w:color="000000" w:sz="8"/>
              <w:left w:val="outset" w:color="000000" w:sz="8"/>
              <w:bottom w:val="outset" w:color="000000" w:sz="8"/>
              <w:right w:val="outset" w:color="000000" w:sz="8"/>
            </w:tcBorders>
            <w:vAlign w:val="center"/>
          </w:tcPr>
          <w:bookmarkStart w:name="22208" w:id="22206"/>
          <w:p>
            <w:pPr>
              <w:spacing w:after="0"/>
              <w:ind w:left="0"/>
              <w:jc w:val="center"/>
            </w:pPr>
            <w:r>
              <w:rPr>
                <w:rFonts w:ascii="Arial"/>
                <w:b w:val="false"/>
                <w:i w:val="false"/>
                <w:color w:val="000000"/>
                <w:sz w:val="15"/>
              </w:rPr>
              <w:t>7321</w:t>
            </w:r>
          </w:p>
          <w:bookmarkEnd w:id="22206"/>
        </w:tc>
        <w:tc>
          <w:tcPr>
            <w:tcW w:w="805" w:type="dxa"/>
            <w:tcBorders>
              <w:top w:val="outset" w:color="000000" w:sz="8"/>
              <w:left w:val="outset" w:color="000000" w:sz="8"/>
              <w:bottom w:val="outset" w:color="000000" w:sz="8"/>
              <w:right w:val="outset" w:color="000000" w:sz="8"/>
            </w:tcBorders>
            <w:vAlign w:val="center"/>
          </w:tcPr>
          <w:bookmarkStart w:name="22209" w:id="22207"/>
          <w:p>
            <w:pPr>
              <w:spacing w:after="0"/>
              <w:ind w:left="0"/>
              <w:jc w:val="center"/>
            </w:pPr>
            <w:r>
              <w:rPr>
                <w:rFonts w:ascii="Arial"/>
                <w:b w:val="false"/>
                <w:i w:val="false"/>
                <w:color w:val="000000"/>
                <w:sz w:val="15"/>
              </w:rPr>
              <w:t>0443</w:t>
            </w:r>
          </w:p>
          <w:bookmarkEnd w:id="22207"/>
        </w:tc>
        <w:tc>
          <w:tcPr>
            <w:tcW w:w="1250" w:type="dxa"/>
            <w:tcBorders>
              <w:top w:val="outset" w:color="000000" w:sz="8"/>
              <w:left w:val="outset" w:color="000000" w:sz="8"/>
              <w:bottom w:val="outset" w:color="000000" w:sz="8"/>
              <w:right w:val="outset" w:color="000000" w:sz="8"/>
            </w:tcBorders>
            <w:vAlign w:val="center"/>
          </w:tcPr>
          <w:bookmarkStart w:name="22210" w:id="22208"/>
          <w:p>
            <w:pPr>
              <w:spacing w:after="0"/>
              <w:ind w:left="0"/>
              <w:jc w:val="left"/>
            </w:pPr>
            <w:r>
              <w:rPr>
                <w:rFonts w:ascii="Arial"/>
                <w:b w:val="false"/>
                <w:i w:val="false"/>
                <w:color w:val="000000"/>
                <w:sz w:val="15"/>
              </w:rPr>
              <w:t>Будівництво освітніх установ та закладів</w:t>
            </w:r>
          </w:p>
          <w:bookmarkEnd w:id="22208"/>
        </w:tc>
        <w:tc>
          <w:tcPr>
            <w:tcW w:w="1818" w:type="dxa"/>
            <w:tcBorders>
              <w:top w:val="outset" w:color="000000" w:sz="8"/>
              <w:left w:val="outset" w:color="000000" w:sz="8"/>
              <w:bottom w:val="outset" w:color="000000" w:sz="8"/>
              <w:right w:val="outset" w:color="000000" w:sz="8"/>
            </w:tcBorders>
            <w:vAlign w:val="center"/>
          </w:tcPr>
          <w:bookmarkStart w:name="22211" w:id="22209"/>
          <w:p>
            <w:pPr>
              <w:spacing w:after="0"/>
              <w:ind w:left="0"/>
              <w:jc w:val="left"/>
            </w:pPr>
            <w:r>
              <w:rPr>
                <w:rFonts w:ascii="Arial"/>
                <w:b w:val="false"/>
                <w:i w:val="false"/>
                <w:color w:val="000000"/>
                <w:sz w:val="15"/>
              </w:rPr>
              <w:t>РЕКОНСТРУКЦІЯ СПЕЦІАЛІЗОВАНОЇ ШКОЛИ I - III СТУПЕНІВ N 234 М. КИЄВА НА ВУЛ. РАЙДУЖНІЙ, 12</w:t>
            </w:r>
          </w:p>
          <w:bookmarkEnd w:id="22209"/>
        </w:tc>
        <w:tc>
          <w:tcPr>
            <w:tcW w:w="1417" w:type="dxa"/>
            <w:tcBorders>
              <w:top w:val="outset" w:color="000000" w:sz="8"/>
              <w:left w:val="outset" w:color="000000" w:sz="8"/>
              <w:bottom w:val="outset" w:color="000000" w:sz="8"/>
              <w:right w:val="outset" w:color="000000" w:sz="8"/>
            </w:tcBorders>
            <w:vAlign w:val="center"/>
          </w:tcPr>
          <w:bookmarkStart w:name="22212" w:id="22210"/>
          <w:p>
            <w:pPr>
              <w:spacing w:after="0"/>
              <w:ind w:left="0"/>
              <w:jc w:val="center"/>
            </w:pPr>
            <w:r>
              <w:rPr>
                <w:rFonts w:ascii="Arial"/>
                <w:b w:val="false"/>
                <w:i w:val="false"/>
                <w:color w:val="000000"/>
                <w:sz w:val="15"/>
              </w:rPr>
              <w:t>5000,0</w:t>
            </w:r>
          </w:p>
          <w:bookmarkEnd w:id="22210"/>
        </w:tc>
        <w:tc>
          <w:tcPr>
            <w:tcW w:w="1009" w:type="dxa"/>
            <w:tcBorders>
              <w:top w:val="outset" w:color="000000" w:sz="8"/>
              <w:left w:val="outset" w:color="000000" w:sz="8"/>
              <w:bottom w:val="outset" w:color="000000" w:sz="8"/>
              <w:right w:val="outset" w:color="000000" w:sz="8"/>
            </w:tcBorders>
            <w:vAlign w:val="center"/>
          </w:tcPr>
          <w:bookmarkStart w:name="22213" w:id="22211"/>
          <w:p>
            <w:pPr>
              <w:spacing w:after="0"/>
              <w:ind w:left="0"/>
              <w:jc w:val="center"/>
            </w:pPr>
            <w:r>
              <w:rPr>
                <w:rFonts w:ascii="Arial"/>
                <w:b w:val="false"/>
                <w:i w:val="false"/>
                <w:color w:val="000000"/>
                <w:sz w:val="15"/>
              </w:rPr>
              <w:t>98,0</w:t>
            </w:r>
          </w:p>
          <w:bookmarkEnd w:id="22211"/>
        </w:tc>
        <w:tc>
          <w:tcPr>
            <w:tcW w:w="1417" w:type="dxa"/>
            <w:tcBorders>
              <w:top w:val="outset" w:color="000000" w:sz="8"/>
              <w:left w:val="outset" w:color="000000" w:sz="8"/>
              <w:bottom w:val="outset" w:color="000000" w:sz="8"/>
              <w:right w:val="outset" w:color="000000" w:sz="8"/>
            </w:tcBorders>
            <w:vAlign w:val="center"/>
          </w:tcPr>
          <w:bookmarkStart w:name="22214" w:id="22212"/>
          <w:p>
            <w:pPr>
              <w:spacing w:after="0"/>
              <w:ind w:left="0"/>
              <w:jc w:val="center"/>
            </w:pPr>
            <w:r>
              <w:rPr>
                <w:rFonts w:ascii="Arial"/>
                <w:b w:val="false"/>
                <w:i w:val="false"/>
                <w:color w:val="000000"/>
                <w:sz w:val="15"/>
              </w:rPr>
              <w:t>4900,0</w:t>
            </w:r>
          </w:p>
          <w:bookmarkEnd w:id="22212"/>
        </w:tc>
        <w:tc>
          <w:tcPr>
            <w:tcW w:w="1306" w:type="dxa"/>
            <w:tcBorders>
              <w:top w:val="outset" w:color="000000" w:sz="8"/>
              <w:left w:val="outset" w:color="000000" w:sz="8"/>
              <w:bottom w:val="outset" w:color="000000" w:sz="8"/>
              <w:right w:val="outset" w:color="000000" w:sz="8"/>
            </w:tcBorders>
            <w:vAlign w:val="center"/>
          </w:tcPr>
          <w:bookmarkStart w:name="22215" w:id="22213"/>
          <w:p>
            <w:pPr>
              <w:spacing w:after="0"/>
              <w:ind w:left="0"/>
              <w:jc w:val="center"/>
            </w:pPr>
            <w:r>
              <w:rPr>
                <w:rFonts w:ascii="Arial"/>
                <w:b w:val="false"/>
                <w:i w:val="false"/>
                <w:color w:val="000000"/>
                <w:sz w:val="15"/>
              </w:rPr>
              <w:t>100,0</w:t>
            </w:r>
          </w:p>
          <w:bookmarkEnd w:id="2221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216" w:id="22214"/>
          <w:p>
            <w:pPr>
              <w:spacing w:after="0"/>
              <w:ind w:left="0"/>
              <w:jc w:val="center"/>
            </w:pPr>
            <w:r>
              <w:rPr>
                <w:rFonts w:ascii="Arial"/>
                <w:b w:val="false"/>
                <w:i w:val="false"/>
                <w:color w:val="000000"/>
                <w:sz w:val="15"/>
              </w:rPr>
              <w:t xml:space="preserve"> </w:t>
            </w:r>
          </w:p>
          <w:bookmarkEnd w:id="22214"/>
        </w:tc>
        <w:tc>
          <w:tcPr>
            <w:tcW w:w="919" w:type="dxa"/>
            <w:tcBorders>
              <w:top w:val="outset" w:color="000000" w:sz="8"/>
              <w:left w:val="outset" w:color="000000" w:sz="8"/>
              <w:bottom w:val="outset" w:color="000000" w:sz="8"/>
              <w:right w:val="outset" w:color="000000" w:sz="8"/>
            </w:tcBorders>
            <w:vAlign w:val="center"/>
          </w:tcPr>
          <w:bookmarkStart w:name="22217" w:id="22215"/>
          <w:p>
            <w:pPr>
              <w:spacing w:after="0"/>
              <w:ind w:left="0"/>
              <w:jc w:val="center"/>
            </w:pPr>
            <w:r>
              <w:rPr>
                <w:rFonts w:ascii="Arial"/>
                <w:b w:val="false"/>
                <w:i w:val="false"/>
                <w:color w:val="000000"/>
                <w:sz w:val="15"/>
              </w:rPr>
              <w:t xml:space="preserve"> </w:t>
            </w:r>
          </w:p>
          <w:bookmarkEnd w:id="22215"/>
        </w:tc>
        <w:tc>
          <w:tcPr>
            <w:tcW w:w="805" w:type="dxa"/>
            <w:tcBorders>
              <w:top w:val="outset" w:color="000000" w:sz="8"/>
              <w:left w:val="outset" w:color="000000" w:sz="8"/>
              <w:bottom w:val="outset" w:color="000000" w:sz="8"/>
              <w:right w:val="outset" w:color="000000" w:sz="8"/>
            </w:tcBorders>
            <w:vAlign w:val="center"/>
          </w:tcPr>
          <w:bookmarkStart w:name="22218" w:id="22216"/>
          <w:p>
            <w:pPr>
              <w:spacing w:after="0"/>
              <w:ind w:left="0"/>
              <w:jc w:val="center"/>
            </w:pPr>
            <w:r>
              <w:rPr>
                <w:rFonts w:ascii="Arial"/>
                <w:b w:val="false"/>
                <w:i w:val="false"/>
                <w:color w:val="000000"/>
                <w:sz w:val="15"/>
              </w:rPr>
              <w:t xml:space="preserve"> </w:t>
            </w:r>
          </w:p>
          <w:bookmarkEnd w:id="22216"/>
        </w:tc>
        <w:tc>
          <w:tcPr>
            <w:tcW w:w="1250" w:type="dxa"/>
            <w:tcBorders>
              <w:top w:val="outset" w:color="000000" w:sz="8"/>
              <w:left w:val="outset" w:color="000000" w:sz="8"/>
              <w:bottom w:val="outset" w:color="000000" w:sz="8"/>
              <w:right w:val="outset" w:color="000000" w:sz="8"/>
            </w:tcBorders>
            <w:vAlign w:val="center"/>
          </w:tcPr>
          <w:bookmarkStart w:name="22219" w:id="22217"/>
          <w:p>
            <w:pPr>
              <w:spacing w:after="0"/>
              <w:ind w:left="0"/>
              <w:jc w:val="left"/>
            </w:pPr>
            <w:r>
              <w:rPr>
                <w:rFonts w:ascii="Arial"/>
                <w:b w:val="false"/>
                <w:i w:val="false"/>
                <w:color w:val="000000"/>
                <w:sz w:val="15"/>
              </w:rPr>
              <w:t xml:space="preserve"> </w:t>
            </w:r>
          </w:p>
          <w:bookmarkEnd w:id="22217"/>
        </w:tc>
        <w:tc>
          <w:tcPr>
            <w:tcW w:w="1818" w:type="dxa"/>
            <w:tcBorders>
              <w:top w:val="outset" w:color="000000" w:sz="8"/>
              <w:left w:val="outset" w:color="000000" w:sz="8"/>
              <w:bottom w:val="outset" w:color="000000" w:sz="8"/>
              <w:right w:val="outset" w:color="000000" w:sz="8"/>
            </w:tcBorders>
            <w:vAlign w:val="center"/>
          </w:tcPr>
          <w:bookmarkStart w:name="22220" w:id="22218"/>
          <w:p>
            <w:pPr>
              <w:spacing w:after="0"/>
              <w:ind w:left="0"/>
              <w:jc w:val="left"/>
            </w:pPr>
            <w:r>
              <w:rPr>
                <w:rFonts w:ascii="Arial"/>
                <w:b w:val="false"/>
                <w:i w:val="false"/>
                <w:color w:val="000000"/>
                <w:sz w:val="15"/>
              </w:rPr>
              <w:t>у тому числі:</w:t>
            </w:r>
          </w:p>
          <w:bookmarkEnd w:id="22218"/>
        </w:tc>
        <w:tc>
          <w:tcPr>
            <w:tcW w:w="1417" w:type="dxa"/>
            <w:tcBorders>
              <w:top w:val="outset" w:color="000000" w:sz="8"/>
              <w:left w:val="outset" w:color="000000" w:sz="8"/>
              <w:bottom w:val="outset" w:color="000000" w:sz="8"/>
              <w:right w:val="outset" w:color="000000" w:sz="8"/>
            </w:tcBorders>
            <w:vAlign w:val="center"/>
          </w:tcPr>
          <w:bookmarkStart w:name="22221" w:id="22219"/>
          <w:p>
            <w:pPr>
              <w:spacing w:after="0"/>
              <w:ind w:left="0"/>
              <w:jc w:val="center"/>
            </w:pPr>
            <w:r>
              <w:rPr>
                <w:rFonts w:ascii="Arial"/>
                <w:b w:val="false"/>
                <w:i w:val="false"/>
                <w:color w:val="000000"/>
                <w:sz w:val="15"/>
              </w:rPr>
              <w:t xml:space="preserve"> </w:t>
            </w:r>
          </w:p>
          <w:bookmarkEnd w:id="22219"/>
        </w:tc>
        <w:tc>
          <w:tcPr>
            <w:tcW w:w="1009" w:type="dxa"/>
            <w:tcBorders>
              <w:top w:val="outset" w:color="000000" w:sz="8"/>
              <w:left w:val="outset" w:color="000000" w:sz="8"/>
              <w:bottom w:val="outset" w:color="000000" w:sz="8"/>
              <w:right w:val="outset" w:color="000000" w:sz="8"/>
            </w:tcBorders>
            <w:vAlign w:val="center"/>
          </w:tcPr>
          <w:bookmarkStart w:name="22222" w:id="22220"/>
          <w:p>
            <w:pPr>
              <w:spacing w:after="0"/>
              <w:ind w:left="0"/>
              <w:jc w:val="center"/>
            </w:pPr>
            <w:r>
              <w:rPr>
                <w:rFonts w:ascii="Arial"/>
                <w:b w:val="false"/>
                <w:i w:val="false"/>
                <w:color w:val="000000"/>
                <w:sz w:val="15"/>
              </w:rPr>
              <w:t xml:space="preserve"> </w:t>
            </w:r>
          </w:p>
          <w:bookmarkEnd w:id="22220"/>
        </w:tc>
        <w:tc>
          <w:tcPr>
            <w:tcW w:w="1417" w:type="dxa"/>
            <w:tcBorders>
              <w:top w:val="outset" w:color="000000" w:sz="8"/>
              <w:left w:val="outset" w:color="000000" w:sz="8"/>
              <w:bottom w:val="outset" w:color="000000" w:sz="8"/>
              <w:right w:val="outset" w:color="000000" w:sz="8"/>
            </w:tcBorders>
            <w:vAlign w:val="center"/>
          </w:tcPr>
          <w:bookmarkStart w:name="22223" w:id="22221"/>
          <w:p>
            <w:pPr>
              <w:spacing w:after="0"/>
              <w:ind w:left="0"/>
              <w:jc w:val="center"/>
            </w:pPr>
            <w:r>
              <w:rPr>
                <w:rFonts w:ascii="Arial"/>
                <w:b w:val="false"/>
                <w:i w:val="false"/>
                <w:color w:val="000000"/>
                <w:sz w:val="15"/>
              </w:rPr>
              <w:t xml:space="preserve"> </w:t>
            </w:r>
          </w:p>
          <w:bookmarkEnd w:id="22221"/>
        </w:tc>
        <w:tc>
          <w:tcPr>
            <w:tcW w:w="1306" w:type="dxa"/>
            <w:tcBorders>
              <w:top w:val="outset" w:color="000000" w:sz="8"/>
              <w:left w:val="outset" w:color="000000" w:sz="8"/>
              <w:bottom w:val="outset" w:color="000000" w:sz="8"/>
              <w:right w:val="outset" w:color="000000" w:sz="8"/>
            </w:tcBorders>
            <w:vAlign w:val="center"/>
          </w:tcPr>
          <w:bookmarkStart w:name="22224" w:id="22222"/>
          <w:p>
            <w:pPr>
              <w:spacing w:after="0"/>
              <w:ind w:left="0"/>
              <w:jc w:val="center"/>
            </w:pPr>
            <w:r>
              <w:rPr>
                <w:rFonts w:ascii="Arial"/>
                <w:b w:val="false"/>
                <w:i w:val="false"/>
                <w:color w:val="000000"/>
                <w:sz w:val="15"/>
              </w:rPr>
              <w:t xml:space="preserve"> </w:t>
            </w:r>
          </w:p>
          <w:bookmarkEnd w:id="2222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225" w:id="22223"/>
          <w:p>
            <w:pPr>
              <w:spacing w:after="0"/>
              <w:ind w:left="0"/>
              <w:jc w:val="center"/>
            </w:pPr>
            <w:r>
              <w:rPr>
                <w:rFonts w:ascii="Arial"/>
                <w:b w:val="false"/>
                <w:i w:val="false"/>
                <w:color w:val="000000"/>
                <w:sz w:val="15"/>
              </w:rPr>
              <w:t xml:space="preserve"> </w:t>
            </w:r>
          </w:p>
          <w:bookmarkEnd w:id="22223"/>
        </w:tc>
        <w:tc>
          <w:tcPr>
            <w:tcW w:w="919" w:type="dxa"/>
            <w:tcBorders>
              <w:top w:val="outset" w:color="000000" w:sz="8"/>
              <w:left w:val="outset" w:color="000000" w:sz="8"/>
              <w:bottom w:val="outset" w:color="000000" w:sz="8"/>
              <w:right w:val="outset" w:color="000000" w:sz="8"/>
            </w:tcBorders>
            <w:vAlign w:val="center"/>
          </w:tcPr>
          <w:bookmarkStart w:name="22226" w:id="22224"/>
          <w:p>
            <w:pPr>
              <w:spacing w:after="0"/>
              <w:ind w:left="0"/>
              <w:jc w:val="center"/>
            </w:pPr>
            <w:r>
              <w:rPr>
                <w:rFonts w:ascii="Arial"/>
                <w:b w:val="false"/>
                <w:i w:val="false"/>
                <w:color w:val="000000"/>
                <w:sz w:val="15"/>
              </w:rPr>
              <w:t xml:space="preserve"> </w:t>
            </w:r>
          </w:p>
          <w:bookmarkEnd w:id="22224"/>
        </w:tc>
        <w:tc>
          <w:tcPr>
            <w:tcW w:w="805" w:type="dxa"/>
            <w:tcBorders>
              <w:top w:val="outset" w:color="000000" w:sz="8"/>
              <w:left w:val="outset" w:color="000000" w:sz="8"/>
              <w:bottom w:val="outset" w:color="000000" w:sz="8"/>
              <w:right w:val="outset" w:color="000000" w:sz="8"/>
            </w:tcBorders>
            <w:vAlign w:val="center"/>
          </w:tcPr>
          <w:bookmarkStart w:name="22227" w:id="22225"/>
          <w:p>
            <w:pPr>
              <w:spacing w:after="0"/>
              <w:ind w:left="0"/>
              <w:jc w:val="center"/>
            </w:pPr>
            <w:r>
              <w:rPr>
                <w:rFonts w:ascii="Arial"/>
                <w:b w:val="false"/>
                <w:i w:val="false"/>
                <w:color w:val="000000"/>
                <w:sz w:val="15"/>
              </w:rPr>
              <w:t xml:space="preserve"> </w:t>
            </w:r>
          </w:p>
          <w:bookmarkEnd w:id="22225"/>
        </w:tc>
        <w:tc>
          <w:tcPr>
            <w:tcW w:w="1250" w:type="dxa"/>
            <w:tcBorders>
              <w:top w:val="outset" w:color="000000" w:sz="8"/>
              <w:left w:val="outset" w:color="000000" w:sz="8"/>
              <w:bottom w:val="outset" w:color="000000" w:sz="8"/>
              <w:right w:val="outset" w:color="000000" w:sz="8"/>
            </w:tcBorders>
            <w:vAlign w:val="center"/>
          </w:tcPr>
          <w:bookmarkStart w:name="22228" w:id="22226"/>
          <w:p>
            <w:pPr>
              <w:spacing w:after="0"/>
              <w:ind w:left="0"/>
              <w:jc w:val="left"/>
            </w:pPr>
            <w:r>
              <w:rPr>
                <w:rFonts w:ascii="Arial"/>
                <w:b w:val="false"/>
                <w:i w:val="false"/>
                <w:color w:val="000000"/>
                <w:sz w:val="15"/>
              </w:rPr>
              <w:t xml:space="preserve"> </w:t>
            </w:r>
          </w:p>
          <w:bookmarkEnd w:id="22226"/>
        </w:tc>
        <w:tc>
          <w:tcPr>
            <w:tcW w:w="1818" w:type="dxa"/>
            <w:tcBorders>
              <w:top w:val="outset" w:color="000000" w:sz="8"/>
              <w:left w:val="outset" w:color="000000" w:sz="8"/>
              <w:bottom w:val="outset" w:color="000000" w:sz="8"/>
              <w:right w:val="outset" w:color="000000" w:sz="8"/>
            </w:tcBorders>
            <w:vAlign w:val="center"/>
          </w:tcPr>
          <w:bookmarkStart w:name="22229" w:id="22227"/>
          <w:p>
            <w:pPr>
              <w:spacing w:after="0"/>
              <w:ind w:left="0"/>
              <w:jc w:val="left"/>
            </w:pPr>
            <w:r>
              <w:rPr>
                <w:rFonts w:ascii="Arial"/>
                <w:b w:val="false"/>
                <w:i w:val="false"/>
                <w:color w:val="000000"/>
                <w:sz w:val="15"/>
              </w:rPr>
              <w:t>проектні роботи</w:t>
            </w:r>
          </w:p>
          <w:bookmarkEnd w:id="22227"/>
        </w:tc>
        <w:tc>
          <w:tcPr>
            <w:tcW w:w="1417" w:type="dxa"/>
            <w:tcBorders>
              <w:top w:val="outset" w:color="000000" w:sz="8"/>
              <w:left w:val="outset" w:color="000000" w:sz="8"/>
              <w:bottom w:val="outset" w:color="000000" w:sz="8"/>
              <w:right w:val="outset" w:color="000000" w:sz="8"/>
            </w:tcBorders>
            <w:vAlign w:val="center"/>
          </w:tcPr>
          <w:bookmarkStart w:name="22230" w:id="22228"/>
          <w:p>
            <w:pPr>
              <w:spacing w:after="0"/>
              <w:ind w:left="0"/>
              <w:jc w:val="center"/>
            </w:pPr>
            <w:r>
              <w:rPr>
                <w:rFonts w:ascii="Arial"/>
                <w:b w:val="false"/>
                <w:i w:val="false"/>
                <w:color w:val="000000"/>
                <w:sz w:val="15"/>
              </w:rPr>
              <w:t xml:space="preserve"> </w:t>
            </w:r>
          </w:p>
          <w:bookmarkEnd w:id="22228"/>
        </w:tc>
        <w:tc>
          <w:tcPr>
            <w:tcW w:w="1009" w:type="dxa"/>
            <w:tcBorders>
              <w:top w:val="outset" w:color="000000" w:sz="8"/>
              <w:left w:val="outset" w:color="000000" w:sz="8"/>
              <w:bottom w:val="outset" w:color="000000" w:sz="8"/>
              <w:right w:val="outset" w:color="000000" w:sz="8"/>
            </w:tcBorders>
            <w:vAlign w:val="center"/>
          </w:tcPr>
          <w:bookmarkStart w:name="22231" w:id="22229"/>
          <w:p>
            <w:pPr>
              <w:spacing w:after="0"/>
              <w:ind w:left="0"/>
              <w:jc w:val="center"/>
            </w:pPr>
            <w:r>
              <w:rPr>
                <w:rFonts w:ascii="Arial"/>
                <w:b w:val="false"/>
                <w:i w:val="false"/>
                <w:color w:val="000000"/>
                <w:sz w:val="15"/>
              </w:rPr>
              <w:t xml:space="preserve"> </w:t>
            </w:r>
          </w:p>
          <w:bookmarkEnd w:id="22229"/>
        </w:tc>
        <w:tc>
          <w:tcPr>
            <w:tcW w:w="1417" w:type="dxa"/>
            <w:tcBorders>
              <w:top w:val="outset" w:color="000000" w:sz="8"/>
              <w:left w:val="outset" w:color="000000" w:sz="8"/>
              <w:bottom w:val="outset" w:color="000000" w:sz="8"/>
              <w:right w:val="outset" w:color="000000" w:sz="8"/>
            </w:tcBorders>
            <w:vAlign w:val="center"/>
          </w:tcPr>
          <w:bookmarkStart w:name="22232" w:id="22230"/>
          <w:p>
            <w:pPr>
              <w:spacing w:after="0"/>
              <w:ind w:left="0"/>
              <w:jc w:val="center"/>
            </w:pPr>
            <w:r>
              <w:rPr>
                <w:rFonts w:ascii="Arial"/>
                <w:b w:val="false"/>
                <w:i w:val="false"/>
                <w:color w:val="000000"/>
                <w:sz w:val="15"/>
              </w:rPr>
              <w:t xml:space="preserve"> </w:t>
            </w:r>
          </w:p>
          <w:bookmarkEnd w:id="22230"/>
        </w:tc>
        <w:tc>
          <w:tcPr>
            <w:tcW w:w="1306" w:type="dxa"/>
            <w:tcBorders>
              <w:top w:val="outset" w:color="000000" w:sz="8"/>
              <w:left w:val="outset" w:color="000000" w:sz="8"/>
              <w:bottom w:val="outset" w:color="000000" w:sz="8"/>
              <w:right w:val="outset" w:color="000000" w:sz="8"/>
            </w:tcBorders>
            <w:vAlign w:val="center"/>
          </w:tcPr>
          <w:bookmarkStart w:name="22233" w:id="22231"/>
          <w:p>
            <w:pPr>
              <w:spacing w:after="0"/>
              <w:ind w:left="0"/>
              <w:jc w:val="center"/>
            </w:pPr>
            <w:r>
              <w:rPr>
                <w:rFonts w:ascii="Arial"/>
                <w:b w:val="false"/>
                <w:i w:val="false"/>
                <w:color w:val="000000"/>
                <w:sz w:val="15"/>
              </w:rPr>
              <w:t>50,0</w:t>
            </w:r>
          </w:p>
          <w:bookmarkEnd w:id="222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234" w:id="22232"/>
          <w:p>
            <w:pPr>
              <w:spacing w:after="0"/>
              <w:ind w:left="0"/>
              <w:jc w:val="center"/>
            </w:pPr>
            <w:r>
              <w:rPr>
                <w:rFonts w:ascii="Arial"/>
                <w:b w:val="false"/>
                <w:i w:val="false"/>
                <w:color w:val="000000"/>
                <w:sz w:val="15"/>
              </w:rPr>
              <w:t>4317321</w:t>
            </w:r>
          </w:p>
          <w:bookmarkEnd w:id="22232"/>
        </w:tc>
        <w:tc>
          <w:tcPr>
            <w:tcW w:w="919" w:type="dxa"/>
            <w:tcBorders>
              <w:top w:val="outset" w:color="000000" w:sz="8"/>
              <w:left w:val="outset" w:color="000000" w:sz="8"/>
              <w:bottom w:val="outset" w:color="000000" w:sz="8"/>
              <w:right w:val="outset" w:color="000000" w:sz="8"/>
            </w:tcBorders>
            <w:vAlign w:val="center"/>
          </w:tcPr>
          <w:bookmarkStart w:name="22235" w:id="22233"/>
          <w:p>
            <w:pPr>
              <w:spacing w:after="0"/>
              <w:ind w:left="0"/>
              <w:jc w:val="center"/>
            </w:pPr>
            <w:r>
              <w:rPr>
                <w:rFonts w:ascii="Arial"/>
                <w:b w:val="false"/>
                <w:i w:val="false"/>
                <w:color w:val="000000"/>
                <w:sz w:val="15"/>
              </w:rPr>
              <w:t>7321</w:t>
            </w:r>
          </w:p>
          <w:bookmarkEnd w:id="22233"/>
        </w:tc>
        <w:tc>
          <w:tcPr>
            <w:tcW w:w="805" w:type="dxa"/>
            <w:tcBorders>
              <w:top w:val="outset" w:color="000000" w:sz="8"/>
              <w:left w:val="outset" w:color="000000" w:sz="8"/>
              <w:bottom w:val="outset" w:color="000000" w:sz="8"/>
              <w:right w:val="outset" w:color="000000" w:sz="8"/>
            </w:tcBorders>
            <w:vAlign w:val="center"/>
          </w:tcPr>
          <w:bookmarkStart w:name="22236" w:id="22234"/>
          <w:p>
            <w:pPr>
              <w:spacing w:after="0"/>
              <w:ind w:left="0"/>
              <w:jc w:val="center"/>
            </w:pPr>
            <w:r>
              <w:rPr>
                <w:rFonts w:ascii="Arial"/>
                <w:b w:val="false"/>
                <w:i w:val="false"/>
                <w:color w:val="000000"/>
                <w:sz w:val="15"/>
              </w:rPr>
              <w:t>0443</w:t>
            </w:r>
          </w:p>
          <w:bookmarkEnd w:id="22234"/>
        </w:tc>
        <w:tc>
          <w:tcPr>
            <w:tcW w:w="1250" w:type="dxa"/>
            <w:tcBorders>
              <w:top w:val="outset" w:color="000000" w:sz="8"/>
              <w:left w:val="outset" w:color="000000" w:sz="8"/>
              <w:bottom w:val="outset" w:color="000000" w:sz="8"/>
              <w:right w:val="outset" w:color="000000" w:sz="8"/>
            </w:tcBorders>
            <w:vAlign w:val="center"/>
          </w:tcPr>
          <w:bookmarkStart w:name="22237" w:id="22235"/>
          <w:p>
            <w:pPr>
              <w:spacing w:after="0"/>
              <w:ind w:left="0"/>
              <w:jc w:val="left"/>
            </w:pPr>
            <w:r>
              <w:rPr>
                <w:rFonts w:ascii="Arial"/>
                <w:b w:val="false"/>
                <w:i w:val="false"/>
                <w:color w:val="000000"/>
                <w:sz w:val="15"/>
              </w:rPr>
              <w:t>Будівництво освітніх установ та закладів</w:t>
            </w:r>
          </w:p>
          <w:bookmarkEnd w:id="22235"/>
        </w:tc>
        <w:tc>
          <w:tcPr>
            <w:tcW w:w="1818" w:type="dxa"/>
            <w:tcBorders>
              <w:top w:val="outset" w:color="000000" w:sz="8"/>
              <w:left w:val="outset" w:color="000000" w:sz="8"/>
              <w:bottom w:val="outset" w:color="000000" w:sz="8"/>
              <w:right w:val="outset" w:color="000000" w:sz="8"/>
            </w:tcBorders>
            <w:vAlign w:val="center"/>
          </w:tcPr>
          <w:bookmarkStart w:name="22238" w:id="22236"/>
          <w:p>
            <w:pPr>
              <w:spacing w:after="0"/>
              <w:ind w:left="0"/>
              <w:jc w:val="left"/>
            </w:pPr>
            <w:r>
              <w:rPr>
                <w:rFonts w:ascii="Arial"/>
                <w:b w:val="false"/>
                <w:i w:val="false"/>
                <w:color w:val="000000"/>
                <w:sz w:val="15"/>
              </w:rPr>
              <w:t>РЕКОНСТРУКЦІЯ СТАДІОНУ СЕРЕДНЬОЇ ЗАГАЛЬНООСВІТНЬОЇ ШКОЛИ N 120 НА ВУЛ. РАЙДУЖНІЙ, 17-Б</w:t>
            </w:r>
          </w:p>
          <w:bookmarkEnd w:id="22236"/>
        </w:tc>
        <w:tc>
          <w:tcPr>
            <w:tcW w:w="1417" w:type="dxa"/>
            <w:tcBorders>
              <w:top w:val="outset" w:color="000000" w:sz="8"/>
              <w:left w:val="outset" w:color="000000" w:sz="8"/>
              <w:bottom w:val="outset" w:color="000000" w:sz="8"/>
              <w:right w:val="outset" w:color="000000" w:sz="8"/>
            </w:tcBorders>
            <w:vAlign w:val="center"/>
          </w:tcPr>
          <w:bookmarkStart w:name="22239" w:id="22237"/>
          <w:p>
            <w:pPr>
              <w:spacing w:after="0"/>
              <w:ind w:left="0"/>
              <w:jc w:val="center"/>
            </w:pPr>
            <w:r>
              <w:rPr>
                <w:rFonts w:ascii="Arial"/>
                <w:b w:val="false"/>
                <w:i w:val="false"/>
                <w:color w:val="000000"/>
                <w:sz w:val="15"/>
              </w:rPr>
              <w:t>5000,0</w:t>
            </w:r>
          </w:p>
          <w:bookmarkEnd w:id="22237"/>
        </w:tc>
        <w:tc>
          <w:tcPr>
            <w:tcW w:w="1009" w:type="dxa"/>
            <w:tcBorders>
              <w:top w:val="outset" w:color="000000" w:sz="8"/>
              <w:left w:val="outset" w:color="000000" w:sz="8"/>
              <w:bottom w:val="outset" w:color="000000" w:sz="8"/>
              <w:right w:val="outset" w:color="000000" w:sz="8"/>
            </w:tcBorders>
            <w:vAlign w:val="center"/>
          </w:tcPr>
          <w:bookmarkStart w:name="22240" w:id="22238"/>
          <w:p>
            <w:pPr>
              <w:spacing w:after="0"/>
              <w:ind w:left="0"/>
              <w:jc w:val="center"/>
            </w:pPr>
            <w:r>
              <w:rPr>
                <w:rFonts w:ascii="Arial"/>
                <w:b w:val="false"/>
                <w:i w:val="false"/>
                <w:color w:val="000000"/>
                <w:sz w:val="15"/>
              </w:rPr>
              <w:t>98,0</w:t>
            </w:r>
          </w:p>
          <w:bookmarkEnd w:id="22238"/>
        </w:tc>
        <w:tc>
          <w:tcPr>
            <w:tcW w:w="1417" w:type="dxa"/>
            <w:tcBorders>
              <w:top w:val="outset" w:color="000000" w:sz="8"/>
              <w:left w:val="outset" w:color="000000" w:sz="8"/>
              <w:bottom w:val="outset" w:color="000000" w:sz="8"/>
              <w:right w:val="outset" w:color="000000" w:sz="8"/>
            </w:tcBorders>
            <w:vAlign w:val="center"/>
          </w:tcPr>
          <w:bookmarkStart w:name="22241" w:id="22239"/>
          <w:p>
            <w:pPr>
              <w:spacing w:after="0"/>
              <w:ind w:left="0"/>
              <w:jc w:val="center"/>
            </w:pPr>
            <w:r>
              <w:rPr>
                <w:rFonts w:ascii="Arial"/>
                <w:b w:val="false"/>
                <w:i w:val="false"/>
                <w:color w:val="000000"/>
                <w:sz w:val="15"/>
              </w:rPr>
              <w:t>4900,0</w:t>
            </w:r>
          </w:p>
          <w:bookmarkEnd w:id="22239"/>
        </w:tc>
        <w:tc>
          <w:tcPr>
            <w:tcW w:w="1306" w:type="dxa"/>
            <w:tcBorders>
              <w:top w:val="outset" w:color="000000" w:sz="8"/>
              <w:left w:val="outset" w:color="000000" w:sz="8"/>
              <w:bottom w:val="outset" w:color="000000" w:sz="8"/>
              <w:right w:val="outset" w:color="000000" w:sz="8"/>
            </w:tcBorders>
            <w:vAlign w:val="center"/>
          </w:tcPr>
          <w:bookmarkStart w:name="22242" w:id="22240"/>
          <w:p>
            <w:pPr>
              <w:spacing w:after="0"/>
              <w:ind w:left="0"/>
              <w:jc w:val="center"/>
            </w:pPr>
            <w:r>
              <w:rPr>
                <w:rFonts w:ascii="Arial"/>
                <w:b w:val="false"/>
                <w:i w:val="false"/>
                <w:color w:val="000000"/>
                <w:sz w:val="15"/>
              </w:rPr>
              <w:t>100,0</w:t>
            </w:r>
          </w:p>
          <w:bookmarkEnd w:id="2224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243" w:id="22241"/>
          <w:p>
            <w:pPr>
              <w:spacing w:after="0"/>
              <w:ind w:left="0"/>
              <w:jc w:val="center"/>
            </w:pPr>
            <w:r>
              <w:rPr>
                <w:rFonts w:ascii="Arial"/>
                <w:b w:val="false"/>
                <w:i w:val="false"/>
                <w:color w:val="000000"/>
                <w:sz w:val="15"/>
              </w:rPr>
              <w:t xml:space="preserve"> </w:t>
            </w:r>
          </w:p>
          <w:bookmarkEnd w:id="22241"/>
        </w:tc>
        <w:tc>
          <w:tcPr>
            <w:tcW w:w="919" w:type="dxa"/>
            <w:tcBorders>
              <w:top w:val="outset" w:color="000000" w:sz="8"/>
              <w:left w:val="outset" w:color="000000" w:sz="8"/>
              <w:bottom w:val="outset" w:color="000000" w:sz="8"/>
              <w:right w:val="outset" w:color="000000" w:sz="8"/>
            </w:tcBorders>
            <w:vAlign w:val="center"/>
          </w:tcPr>
          <w:bookmarkStart w:name="22244" w:id="22242"/>
          <w:p>
            <w:pPr>
              <w:spacing w:after="0"/>
              <w:ind w:left="0"/>
              <w:jc w:val="center"/>
            </w:pPr>
            <w:r>
              <w:rPr>
                <w:rFonts w:ascii="Arial"/>
                <w:b w:val="false"/>
                <w:i w:val="false"/>
                <w:color w:val="000000"/>
                <w:sz w:val="15"/>
              </w:rPr>
              <w:t xml:space="preserve"> </w:t>
            </w:r>
          </w:p>
          <w:bookmarkEnd w:id="22242"/>
        </w:tc>
        <w:tc>
          <w:tcPr>
            <w:tcW w:w="805" w:type="dxa"/>
            <w:tcBorders>
              <w:top w:val="outset" w:color="000000" w:sz="8"/>
              <w:left w:val="outset" w:color="000000" w:sz="8"/>
              <w:bottom w:val="outset" w:color="000000" w:sz="8"/>
              <w:right w:val="outset" w:color="000000" w:sz="8"/>
            </w:tcBorders>
            <w:vAlign w:val="center"/>
          </w:tcPr>
          <w:bookmarkStart w:name="22245" w:id="22243"/>
          <w:p>
            <w:pPr>
              <w:spacing w:after="0"/>
              <w:ind w:left="0"/>
              <w:jc w:val="center"/>
            </w:pPr>
            <w:r>
              <w:rPr>
                <w:rFonts w:ascii="Arial"/>
                <w:b w:val="false"/>
                <w:i w:val="false"/>
                <w:color w:val="000000"/>
                <w:sz w:val="15"/>
              </w:rPr>
              <w:t xml:space="preserve"> </w:t>
            </w:r>
          </w:p>
          <w:bookmarkEnd w:id="22243"/>
        </w:tc>
        <w:tc>
          <w:tcPr>
            <w:tcW w:w="1250" w:type="dxa"/>
            <w:tcBorders>
              <w:top w:val="outset" w:color="000000" w:sz="8"/>
              <w:left w:val="outset" w:color="000000" w:sz="8"/>
              <w:bottom w:val="outset" w:color="000000" w:sz="8"/>
              <w:right w:val="outset" w:color="000000" w:sz="8"/>
            </w:tcBorders>
            <w:vAlign w:val="center"/>
          </w:tcPr>
          <w:bookmarkStart w:name="22246" w:id="22244"/>
          <w:p>
            <w:pPr>
              <w:spacing w:after="0"/>
              <w:ind w:left="0"/>
              <w:jc w:val="left"/>
            </w:pPr>
            <w:r>
              <w:rPr>
                <w:rFonts w:ascii="Arial"/>
                <w:b w:val="false"/>
                <w:i w:val="false"/>
                <w:color w:val="000000"/>
                <w:sz w:val="15"/>
              </w:rPr>
              <w:t xml:space="preserve"> </w:t>
            </w:r>
          </w:p>
          <w:bookmarkEnd w:id="22244"/>
        </w:tc>
        <w:tc>
          <w:tcPr>
            <w:tcW w:w="1818" w:type="dxa"/>
            <w:tcBorders>
              <w:top w:val="outset" w:color="000000" w:sz="8"/>
              <w:left w:val="outset" w:color="000000" w:sz="8"/>
              <w:bottom w:val="outset" w:color="000000" w:sz="8"/>
              <w:right w:val="outset" w:color="000000" w:sz="8"/>
            </w:tcBorders>
            <w:vAlign w:val="center"/>
          </w:tcPr>
          <w:bookmarkStart w:name="22247" w:id="22245"/>
          <w:p>
            <w:pPr>
              <w:spacing w:after="0"/>
              <w:ind w:left="0"/>
              <w:jc w:val="left"/>
            </w:pPr>
            <w:r>
              <w:rPr>
                <w:rFonts w:ascii="Arial"/>
                <w:b w:val="false"/>
                <w:i w:val="false"/>
                <w:color w:val="000000"/>
                <w:sz w:val="15"/>
              </w:rPr>
              <w:t>у тому числі:</w:t>
            </w:r>
          </w:p>
          <w:bookmarkEnd w:id="22245"/>
        </w:tc>
        <w:tc>
          <w:tcPr>
            <w:tcW w:w="1417" w:type="dxa"/>
            <w:tcBorders>
              <w:top w:val="outset" w:color="000000" w:sz="8"/>
              <w:left w:val="outset" w:color="000000" w:sz="8"/>
              <w:bottom w:val="outset" w:color="000000" w:sz="8"/>
              <w:right w:val="outset" w:color="000000" w:sz="8"/>
            </w:tcBorders>
            <w:vAlign w:val="center"/>
          </w:tcPr>
          <w:bookmarkStart w:name="22248" w:id="22246"/>
          <w:p>
            <w:pPr>
              <w:spacing w:after="0"/>
              <w:ind w:left="0"/>
              <w:jc w:val="center"/>
            </w:pPr>
            <w:r>
              <w:rPr>
                <w:rFonts w:ascii="Arial"/>
                <w:b w:val="false"/>
                <w:i w:val="false"/>
                <w:color w:val="000000"/>
                <w:sz w:val="15"/>
              </w:rPr>
              <w:t xml:space="preserve"> </w:t>
            </w:r>
          </w:p>
          <w:bookmarkEnd w:id="22246"/>
        </w:tc>
        <w:tc>
          <w:tcPr>
            <w:tcW w:w="1009" w:type="dxa"/>
            <w:tcBorders>
              <w:top w:val="outset" w:color="000000" w:sz="8"/>
              <w:left w:val="outset" w:color="000000" w:sz="8"/>
              <w:bottom w:val="outset" w:color="000000" w:sz="8"/>
              <w:right w:val="outset" w:color="000000" w:sz="8"/>
            </w:tcBorders>
            <w:vAlign w:val="center"/>
          </w:tcPr>
          <w:bookmarkStart w:name="22249" w:id="22247"/>
          <w:p>
            <w:pPr>
              <w:spacing w:after="0"/>
              <w:ind w:left="0"/>
              <w:jc w:val="center"/>
            </w:pPr>
            <w:r>
              <w:rPr>
                <w:rFonts w:ascii="Arial"/>
                <w:b w:val="false"/>
                <w:i w:val="false"/>
                <w:color w:val="000000"/>
                <w:sz w:val="15"/>
              </w:rPr>
              <w:t xml:space="preserve"> </w:t>
            </w:r>
          </w:p>
          <w:bookmarkEnd w:id="22247"/>
        </w:tc>
        <w:tc>
          <w:tcPr>
            <w:tcW w:w="1417" w:type="dxa"/>
            <w:tcBorders>
              <w:top w:val="outset" w:color="000000" w:sz="8"/>
              <w:left w:val="outset" w:color="000000" w:sz="8"/>
              <w:bottom w:val="outset" w:color="000000" w:sz="8"/>
              <w:right w:val="outset" w:color="000000" w:sz="8"/>
            </w:tcBorders>
            <w:vAlign w:val="center"/>
          </w:tcPr>
          <w:bookmarkStart w:name="22250" w:id="22248"/>
          <w:p>
            <w:pPr>
              <w:spacing w:after="0"/>
              <w:ind w:left="0"/>
              <w:jc w:val="center"/>
            </w:pPr>
            <w:r>
              <w:rPr>
                <w:rFonts w:ascii="Arial"/>
                <w:b w:val="false"/>
                <w:i w:val="false"/>
                <w:color w:val="000000"/>
                <w:sz w:val="15"/>
              </w:rPr>
              <w:t xml:space="preserve"> </w:t>
            </w:r>
          </w:p>
          <w:bookmarkEnd w:id="22248"/>
        </w:tc>
        <w:tc>
          <w:tcPr>
            <w:tcW w:w="1306" w:type="dxa"/>
            <w:tcBorders>
              <w:top w:val="outset" w:color="000000" w:sz="8"/>
              <w:left w:val="outset" w:color="000000" w:sz="8"/>
              <w:bottom w:val="outset" w:color="000000" w:sz="8"/>
              <w:right w:val="outset" w:color="000000" w:sz="8"/>
            </w:tcBorders>
            <w:vAlign w:val="center"/>
          </w:tcPr>
          <w:bookmarkStart w:name="22251" w:id="22249"/>
          <w:p>
            <w:pPr>
              <w:spacing w:after="0"/>
              <w:ind w:left="0"/>
              <w:jc w:val="center"/>
            </w:pPr>
            <w:r>
              <w:rPr>
                <w:rFonts w:ascii="Arial"/>
                <w:b w:val="false"/>
                <w:i w:val="false"/>
                <w:color w:val="000000"/>
                <w:sz w:val="15"/>
              </w:rPr>
              <w:t xml:space="preserve"> </w:t>
            </w:r>
          </w:p>
          <w:bookmarkEnd w:id="2224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252" w:id="22250"/>
          <w:p>
            <w:pPr>
              <w:spacing w:after="0"/>
              <w:ind w:left="0"/>
              <w:jc w:val="center"/>
            </w:pPr>
            <w:r>
              <w:rPr>
                <w:rFonts w:ascii="Arial"/>
                <w:b w:val="false"/>
                <w:i w:val="false"/>
                <w:color w:val="000000"/>
                <w:sz w:val="15"/>
              </w:rPr>
              <w:t xml:space="preserve"> </w:t>
            </w:r>
          </w:p>
          <w:bookmarkEnd w:id="22250"/>
        </w:tc>
        <w:tc>
          <w:tcPr>
            <w:tcW w:w="919" w:type="dxa"/>
            <w:tcBorders>
              <w:top w:val="outset" w:color="000000" w:sz="8"/>
              <w:left w:val="outset" w:color="000000" w:sz="8"/>
              <w:bottom w:val="outset" w:color="000000" w:sz="8"/>
              <w:right w:val="outset" w:color="000000" w:sz="8"/>
            </w:tcBorders>
            <w:vAlign w:val="center"/>
          </w:tcPr>
          <w:bookmarkStart w:name="22253" w:id="22251"/>
          <w:p>
            <w:pPr>
              <w:spacing w:after="0"/>
              <w:ind w:left="0"/>
              <w:jc w:val="center"/>
            </w:pPr>
            <w:r>
              <w:rPr>
                <w:rFonts w:ascii="Arial"/>
                <w:b w:val="false"/>
                <w:i w:val="false"/>
                <w:color w:val="000000"/>
                <w:sz w:val="15"/>
              </w:rPr>
              <w:t xml:space="preserve"> </w:t>
            </w:r>
          </w:p>
          <w:bookmarkEnd w:id="22251"/>
        </w:tc>
        <w:tc>
          <w:tcPr>
            <w:tcW w:w="805" w:type="dxa"/>
            <w:tcBorders>
              <w:top w:val="outset" w:color="000000" w:sz="8"/>
              <w:left w:val="outset" w:color="000000" w:sz="8"/>
              <w:bottom w:val="outset" w:color="000000" w:sz="8"/>
              <w:right w:val="outset" w:color="000000" w:sz="8"/>
            </w:tcBorders>
            <w:vAlign w:val="center"/>
          </w:tcPr>
          <w:bookmarkStart w:name="22254" w:id="22252"/>
          <w:p>
            <w:pPr>
              <w:spacing w:after="0"/>
              <w:ind w:left="0"/>
              <w:jc w:val="center"/>
            </w:pPr>
            <w:r>
              <w:rPr>
                <w:rFonts w:ascii="Arial"/>
                <w:b w:val="false"/>
                <w:i w:val="false"/>
                <w:color w:val="000000"/>
                <w:sz w:val="15"/>
              </w:rPr>
              <w:t xml:space="preserve"> </w:t>
            </w:r>
          </w:p>
          <w:bookmarkEnd w:id="22252"/>
        </w:tc>
        <w:tc>
          <w:tcPr>
            <w:tcW w:w="1250" w:type="dxa"/>
            <w:tcBorders>
              <w:top w:val="outset" w:color="000000" w:sz="8"/>
              <w:left w:val="outset" w:color="000000" w:sz="8"/>
              <w:bottom w:val="outset" w:color="000000" w:sz="8"/>
              <w:right w:val="outset" w:color="000000" w:sz="8"/>
            </w:tcBorders>
            <w:vAlign w:val="center"/>
          </w:tcPr>
          <w:bookmarkStart w:name="22255" w:id="22253"/>
          <w:p>
            <w:pPr>
              <w:spacing w:after="0"/>
              <w:ind w:left="0"/>
              <w:jc w:val="left"/>
            </w:pPr>
            <w:r>
              <w:rPr>
                <w:rFonts w:ascii="Arial"/>
                <w:b w:val="false"/>
                <w:i w:val="false"/>
                <w:color w:val="000000"/>
                <w:sz w:val="15"/>
              </w:rPr>
              <w:t xml:space="preserve"> </w:t>
            </w:r>
          </w:p>
          <w:bookmarkEnd w:id="22253"/>
        </w:tc>
        <w:tc>
          <w:tcPr>
            <w:tcW w:w="1818" w:type="dxa"/>
            <w:tcBorders>
              <w:top w:val="outset" w:color="000000" w:sz="8"/>
              <w:left w:val="outset" w:color="000000" w:sz="8"/>
              <w:bottom w:val="outset" w:color="000000" w:sz="8"/>
              <w:right w:val="outset" w:color="000000" w:sz="8"/>
            </w:tcBorders>
            <w:vAlign w:val="center"/>
          </w:tcPr>
          <w:bookmarkStart w:name="22256" w:id="22254"/>
          <w:p>
            <w:pPr>
              <w:spacing w:after="0"/>
              <w:ind w:left="0"/>
              <w:jc w:val="left"/>
            </w:pPr>
            <w:r>
              <w:rPr>
                <w:rFonts w:ascii="Arial"/>
                <w:b w:val="false"/>
                <w:i w:val="false"/>
                <w:color w:val="000000"/>
                <w:sz w:val="15"/>
              </w:rPr>
              <w:t>проектні роботи</w:t>
            </w:r>
          </w:p>
          <w:bookmarkEnd w:id="22254"/>
        </w:tc>
        <w:tc>
          <w:tcPr>
            <w:tcW w:w="1417" w:type="dxa"/>
            <w:tcBorders>
              <w:top w:val="outset" w:color="000000" w:sz="8"/>
              <w:left w:val="outset" w:color="000000" w:sz="8"/>
              <w:bottom w:val="outset" w:color="000000" w:sz="8"/>
              <w:right w:val="outset" w:color="000000" w:sz="8"/>
            </w:tcBorders>
            <w:vAlign w:val="center"/>
          </w:tcPr>
          <w:bookmarkStart w:name="22257" w:id="22255"/>
          <w:p>
            <w:pPr>
              <w:spacing w:after="0"/>
              <w:ind w:left="0"/>
              <w:jc w:val="center"/>
            </w:pPr>
            <w:r>
              <w:rPr>
                <w:rFonts w:ascii="Arial"/>
                <w:b w:val="false"/>
                <w:i w:val="false"/>
                <w:color w:val="000000"/>
                <w:sz w:val="15"/>
              </w:rPr>
              <w:t xml:space="preserve"> </w:t>
            </w:r>
          </w:p>
          <w:bookmarkEnd w:id="22255"/>
        </w:tc>
        <w:tc>
          <w:tcPr>
            <w:tcW w:w="1009" w:type="dxa"/>
            <w:tcBorders>
              <w:top w:val="outset" w:color="000000" w:sz="8"/>
              <w:left w:val="outset" w:color="000000" w:sz="8"/>
              <w:bottom w:val="outset" w:color="000000" w:sz="8"/>
              <w:right w:val="outset" w:color="000000" w:sz="8"/>
            </w:tcBorders>
            <w:vAlign w:val="center"/>
          </w:tcPr>
          <w:bookmarkStart w:name="22258" w:id="22256"/>
          <w:p>
            <w:pPr>
              <w:spacing w:after="0"/>
              <w:ind w:left="0"/>
              <w:jc w:val="center"/>
            </w:pPr>
            <w:r>
              <w:rPr>
                <w:rFonts w:ascii="Arial"/>
                <w:b w:val="false"/>
                <w:i w:val="false"/>
                <w:color w:val="000000"/>
                <w:sz w:val="15"/>
              </w:rPr>
              <w:t xml:space="preserve"> </w:t>
            </w:r>
          </w:p>
          <w:bookmarkEnd w:id="22256"/>
        </w:tc>
        <w:tc>
          <w:tcPr>
            <w:tcW w:w="1417" w:type="dxa"/>
            <w:tcBorders>
              <w:top w:val="outset" w:color="000000" w:sz="8"/>
              <w:left w:val="outset" w:color="000000" w:sz="8"/>
              <w:bottom w:val="outset" w:color="000000" w:sz="8"/>
              <w:right w:val="outset" w:color="000000" w:sz="8"/>
            </w:tcBorders>
            <w:vAlign w:val="center"/>
          </w:tcPr>
          <w:bookmarkStart w:name="22259" w:id="22257"/>
          <w:p>
            <w:pPr>
              <w:spacing w:after="0"/>
              <w:ind w:left="0"/>
              <w:jc w:val="center"/>
            </w:pPr>
            <w:r>
              <w:rPr>
                <w:rFonts w:ascii="Arial"/>
                <w:b w:val="false"/>
                <w:i w:val="false"/>
                <w:color w:val="000000"/>
                <w:sz w:val="15"/>
              </w:rPr>
              <w:t xml:space="preserve"> </w:t>
            </w:r>
          </w:p>
          <w:bookmarkEnd w:id="22257"/>
        </w:tc>
        <w:tc>
          <w:tcPr>
            <w:tcW w:w="1306" w:type="dxa"/>
            <w:tcBorders>
              <w:top w:val="outset" w:color="000000" w:sz="8"/>
              <w:left w:val="outset" w:color="000000" w:sz="8"/>
              <w:bottom w:val="outset" w:color="000000" w:sz="8"/>
              <w:right w:val="outset" w:color="000000" w:sz="8"/>
            </w:tcBorders>
            <w:vAlign w:val="center"/>
          </w:tcPr>
          <w:bookmarkStart w:name="22260" w:id="22258"/>
          <w:p>
            <w:pPr>
              <w:spacing w:after="0"/>
              <w:ind w:left="0"/>
              <w:jc w:val="center"/>
            </w:pPr>
            <w:r>
              <w:rPr>
                <w:rFonts w:ascii="Arial"/>
                <w:b w:val="false"/>
                <w:i w:val="false"/>
                <w:color w:val="000000"/>
                <w:sz w:val="15"/>
              </w:rPr>
              <w:t>50,0</w:t>
            </w:r>
          </w:p>
          <w:bookmarkEnd w:id="2225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261" w:id="22259"/>
          <w:p>
            <w:pPr>
              <w:spacing w:after="0"/>
              <w:ind w:left="0"/>
              <w:jc w:val="center"/>
            </w:pPr>
            <w:r>
              <w:rPr>
                <w:rFonts w:ascii="Arial"/>
                <w:b w:val="false"/>
                <w:i w:val="false"/>
                <w:color w:val="000000"/>
                <w:sz w:val="15"/>
              </w:rPr>
              <w:t>4317321</w:t>
            </w:r>
          </w:p>
          <w:bookmarkEnd w:id="22259"/>
        </w:tc>
        <w:tc>
          <w:tcPr>
            <w:tcW w:w="919" w:type="dxa"/>
            <w:tcBorders>
              <w:top w:val="outset" w:color="000000" w:sz="8"/>
              <w:left w:val="outset" w:color="000000" w:sz="8"/>
              <w:bottom w:val="outset" w:color="000000" w:sz="8"/>
              <w:right w:val="outset" w:color="000000" w:sz="8"/>
            </w:tcBorders>
            <w:vAlign w:val="center"/>
          </w:tcPr>
          <w:bookmarkStart w:name="22262" w:id="22260"/>
          <w:p>
            <w:pPr>
              <w:spacing w:after="0"/>
              <w:ind w:left="0"/>
              <w:jc w:val="center"/>
            </w:pPr>
            <w:r>
              <w:rPr>
                <w:rFonts w:ascii="Arial"/>
                <w:b w:val="false"/>
                <w:i w:val="false"/>
                <w:color w:val="000000"/>
                <w:sz w:val="15"/>
              </w:rPr>
              <w:t>7321</w:t>
            </w:r>
          </w:p>
          <w:bookmarkEnd w:id="22260"/>
        </w:tc>
        <w:tc>
          <w:tcPr>
            <w:tcW w:w="805" w:type="dxa"/>
            <w:tcBorders>
              <w:top w:val="outset" w:color="000000" w:sz="8"/>
              <w:left w:val="outset" w:color="000000" w:sz="8"/>
              <w:bottom w:val="outset" w:color="000000" w:sz="8"/>
              <w:right w:val="outset" w:color="000000" w:sz="8"/>
            </w:tcBorders>
            <w:vAlign w:val="center"/>
          </w:tcPr>
          <w:bookmarkStart w:name="22263" w:id="22261"/>
          <w:p>
            <w:pPr>
              <w:spacing w:after="0"/>
              <w:ind w:left="0"/>
              <w:jc w:val="center"/>
            </w:pPr>
            <w:r>
              <w:rPr>
                <w:rFonts w:ascii="Arial"/>
                <w:b w:val="false"/>
                <w:i w:val="false"/>
                <w:color w:val="000000"/>
                <w:sz w:val="15"/>
              </w:rPr>
              <w:t>0443</w:t>
            </w:r>
          </w:p>
          <w:bookmarkEnd w:id="22261"/>
        </w:tc>
        <w:tc>
          <w:tcPr>
            <w:tcW w:w="1250" w:type="dxa"/>
            <w:tcBorders>
              <w:top w:val="outset" w:color="000000" w:sz="8"/>
              <w:left w:val="outset" w:color="000000" w:sz="8"/>
              <w:bottom w:val="outset" w:color="000000" w:sz="8"/>
              <w:right w:val="outset" w:color="000000" w:sz="8"/>
            </w:tcBorders>
            <w:vAlign w:val="center"/>
          </w:tcPr>
          <w:bookmarkStart w:name="22264" w:id="22262"/>
          <w:p>
            <w:pPr>
              <w:spacing w:after="0"/>
              <w:ind w:left="0"/>
              <w:jc w:val="left"/>
            </w:pPr>
            <w:r>
              <w:rPr>
                <w:rFonts w:ascii="Arial"/>
                <w:b w:val="false"/>
                <w:i w:val="false"/>
                <w:color w:val="000000"/>
                <w:sz w:val="15"/>
              </w:rPr>
              <w:t>Будівництво освітніх установ та закладів</w:t>
            </w:r>
          </w:p>
          <w:bookmarkEnd w:id="22262"/>
        </w:tc>
        <w:tc>
          <w:tcPr>
            <w:tcW w:w="1818" w:type="dxa"/>
            <w:tcBorders>
              <w:top w:val="outset" w:color="000000" w:sz="8"/>
              <w:left w:val="outset" w:color="000000" w:sz="8"/>
              <w:bottom w:val="outset" w:color="000000" w:sz="8"/>
              <w:right w:val="outset" w:color="000000" w:sz="8"/>
            </w:tcBorders>
            <w:vAlign w:val="center"/>
          </w:tcPr>
          <w:bookmarkStart w:name="22265" w:id="22263"/>
          <w:p>
            <w:pPr>
              <w:spacing w:after="0"/>
              <w:ind w:left="0"/>
              <w:jc w:val="left"/>
            </w:pPr>
            <w:r>
              <w:rPr>
                <w:rFonts w:ascii="Arial"/>
                <w:b w:val="false"/>
                <w:i w:val="false"/>
                <w:color w:val="000000"/>
                <w:sz w:val="15"/>
              </w:rPr>
              <w:t>РЕКОНСТРУКЦІЯ СТАДІОНУ СПЕЦІАЛІЗОВАНОЇ ШКОЛИ I - III СТУПЕНІВ N 246 М. КИЄВА З ПОГЛИБЛЕНИМ ВИВЧЕННЯМ АНГЛІЙСЬКОЇ МОВИ, ВУЛ. М. КИБАЛЬЧИЧА, 7</w:t>
            </w:r>
          </w:p>
          <w:bookmarkEnd w:id="22263"/>
        </w:tc>
        <w:tc>
          <w:tcPr>
            <w:tcW w:w="1417" w:type="dxa"/>
            <w:tcBorders>
              <w:top w:val="outset" w:color="000000" w:sz="8"/>
              <w:left w:val="outset" w:color="000000" w:sz="8"/>
              <w:bottom w:val="outset" w:color="000000" w:sz="8"/>
              <w:right w:val="outset" w:color="000000" w:sz="8"/>
            </w:tcBorders>
            <w:vAlign w:val="center"/>
          </w:tcPr>
          <w:bookmarkStart w:name="22266" w:id="22264"/>
          <w:p>
            <w:pPr>
              <w:spacing w:after="0"/>
              <w:ind w:left="0"/>
              <w:jc w:val="center"/>
            </w:pPr>
            <w:r>
              <w:rPr>
                <w:rFonts w:ascii="Arial"/>
                <w:b w:val="false"/>
                <w:i w:val="false"/>
                <w:color w:val="000000"/>
                <w:sz w:val="15"/>
              </w:rPr>
              <w:t>5000,0</w:t>
            </w:r>
          </w:p>
          <w:bookmarkEnd w:id="22264"/>
        </w:tc>
        <w:tc>
          <w:tcPr>
            <w:tcW w:w="1009" w:type="dxa"/>
            <w:tcBorders>
              <w:top w:val="outset" w:color="000000" w:sz="8"/>
              <w:left w:val="outset" w:color="000000" w:sz="8"/>
              <w:bottom w:val="outset" w:color="000000" w:sz="8"/>
              <w:right w:val="outset" w:color="000000" w:sz="8"/>
            </w:tcBorders>
            <w:vAlign w:val="center"/>
          </w:tcPr>
          <w:bookmarkStart w:name="22267" w:id="22265"/>
          <w:p>
            <w:pPr>
              <w:spacing w:after="0"/>
              <w:ind w:left="0"/>
              <w:jc w:val="center"/>
            </w:pPr>
            <w:r>
              <w:rPr>
                <w:rFonts w:ascii="Arial"/>
                <w:b w:val="false"/>
                <w:i w:val="false"/>
                <w:color w:val="000000"/>
                <w:sz w:val="15"/>
              </w:rPr>
              <w:t>98,0</w:t>
            </w:r>
          </w:p>
          <w:bookmarkEnd w:id="22265"/>
        </w:tc>
        <w:tc>
          <w:tcPr>
            <w:tcW w:w="1417" w:type="dxa"/>
            <w:tcBorders>
              <w:top w:val="outset" w:color="000000" w:sz="8"/>
              <w:left w:val="outset" w:color="000000" w:sz="8"/>
              <w:bottom w:val="outset" w:color="000000" w:sz="8"/>
              <w:right w:val="outset" w:color="000000" w:sz="8"/>
            </w:tcBorders>
            <w:vAlign w:val="center"/>
          </w:tcPr>
          <w:bookmarkStart w:name="22268" w:id="22266"/>
          <w:p>
            <w:pPr>
              <w:spacing w:after="0"/>
              <w:ind w:left="0"/>
              <w:jc w:val="center"/>
            </w:pPr>
            <w:r>
              <w:rPr>
                <w:rFonts w:ascii="Arial"/>
                <w:b w:val="false"/>
                <w:i w:val="false"/>
                <w:color w:val="000000"/>
                <w:sz w:val="15"/>
              </w:rPr>
              <w:t>4900,0</w:t>
            </w:r>
          </w:p>
          <w:bookmarkEnd w:id="22266"/>
        </w:tc>
        <w:tc>
          <w:tcPr>
            <w:tcW w:w="1306" w:type="dxa"/>
            <w:tcBorders>
              <w:top w:val="outset" w:color="000000" w:sz="8"/>
              <w:left w:val="outset" w:color="000000" w:sz="8"/>
              <w:bottom w:val="outset" w:color="000000" w:sz="8"/>
              <w:right w:val="outset" w:color="000000" w:sz="8"/>
            </w:tcBorders>
            <w:vAlign w:val="center"/>
          </w:tcPr>
          <w:bookmarkStart w:name="22269" w:id="22267"/>
          <w:p>
            <w:pPr>
              <w:spacing w:after="0"/>
              <w:ind w:left="0"/>
              <w:jc w:val="center"/>
            </w:pPr>
            <w:r>
              <w:rPr>
                <w:rFonts w:ascii="Arial"/>
                <w:b w:val="false"/>
                <w:i w:val="false"/>
                <w:color w:val="000000"/>
                <w:sz w:val="15"/>
              </w:rPr>
              <w:t>100,0</w:t>
            </w:r>
          </w:p>
          <w:bookmarkEnd w:id="222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270" w:id="22268"/>
          <w:p>
            <w:pPr>
              <w:spacing w:after="0"/>
              <w:ind w:left="0"/>
              <w:jc w:val="center"/>
            </w:pPr>
            <w:r>
              <w:rPr>
                <w:rFonts w:ascii="Arial"/>
                <w:b w:val="false"/>
                <w:i w:val="false"/>
                <w:color w:val="000000"/>
                <w:sz w:val="15"/>
              </w:rPr>
              <w:t xml:space="preserve"> </w:t>
            </w:r>
          </w:p>
          <w:bookmarkEnd w:id="22268"/>
        </w:tc>
        <w:tc>
          <w:tcPr>
            <w:tcW w:w="919" w:type="dxa"/>
            <w:tcBorders>
              <w:top w:val="outset" w:color="000000" w:sz="8"/>
              <w:left w:val="outset" w:color="000000" w:sz="8"/>
              <w:bottom w:val="outset" w:color="000000" w:sz="8"/>
              <w:right w:val="outset" w:color="000000" w:sz="8"/>
            </w:tcBorders>
            <w:vAlign w:val="center"/>
          </w:tcPr>
          <w:bookmarkStart w:name="22271" w:id="22269"/>
          <w:p>
            <w:pPr>
              <w:spacing w:after="0"/>
              <w:ind w:left="0"/>
              <w:jc w:val="center"/>
            </w:pPr>
            <w:r>
              <w:rPr>
                <w:rFonts w:ascii="Arial"/>
                <w:b w:val="false"/>
                <w:i w:val="false"/>
                <w:color w:val="000000"/>
                <w:sz w:val="15"/>
              </w:rPr>
              <w:t xml:space="preserve"> </w:t>
            </w:r>
          </w:p>
          <w:bookmarkEnd w:id="22269"/>
        </w:tc>
        <w:tc>
          <w:tcPr>
            <w:tcW w:w="805" w:type="dxa"/>
            <w:tcBorders>
              <w:top w:val="outset" w:color="000000" w:sz="8"/>
              <w:left w:val="outset" w:color="000000" w:sz="8"/>
              <w:bottom w:val="outset" w:color="000000" w:sz="8"/>
              <w:right w:val="outset" w:color="000000" w:sz="8"/>
            </w:tcBorders>
            <w:vAlign w:val="center"/>
          </w:tcPr>
          <w:bookmarkStart w:name="22272" w:id="22270"/>
          <w:p>
            <w:pPr>
              <w:spacing w:after="0"/>
              <w:ind w:left="0"/>
              <w:jc w:val="center"/>
            </w:pPr>
            <w:r>
              <w:rPr>
                <w:rFonts w:ascii="Arial"/>
                <w:b w:val="false"/>
                <w:i w:val="false"/>
                <w:color w:val="000000"/>
                <w:sz w:val="15"/>
              </w:rPr>
              <w:t xml:space="preserve"> </w:t>
            </w:r>
          </w:p>
          <w:bookmarkEnd w:id="22270"/>
        </w:tc>
        <w:tc>
          <w:tcPr>
            <w:tcW w:w="1250" w:type="dxa"/>
            <w:tcBorders>
              <w:top w:val="outset" w:color="000000" w:sz="8"/>
              <w:left w:val="outset" w:color="000000" w:sz="8"/>
              <w:bottom w:val="outset" w:color="000000" w:sz="8"/>
              <w:right w:val="outset" w:color="000000" w:sz="8"/>
            </w:tcBorders>
            <w:vAlign w:val="center"/>
          </w:tcPr>
          <w:bookmarkStart w:name="22273" w:id="22271"/>
          <w:p>
            <w:pPr>
              <w:spacing w:after="0"/>
              <w:ind w:left="0"/>
              <w:jc w:val="left"/>
            </w:pPr>
            <w:r>
              <w:rPr>
                <w:rFonts w:ascii="Arial"/>
                <w:b w:val="false"/>
                <w:i w:val="false"/>
                <w:color w:val="000000"/>
                <w:sz w:val="15"/>
              </w:rPr>
              <w:t xml:space="preserve"> </w:t>
            </w:r>
          </w:p>
          <w:bookmarkEnd w:id="22271"/>
        </w:tc>
        <w:tc>
          <w:tcPr>
            <w:tcW w:w="1818" w:type="dxa"/>
            <w:tcBorders>
              <w:top w:val="outset" w:color="000000" w:sz="8"/>
              <w:left w:val="outset" w:color="000000" w:sz="8"/>
              <w:bottom w:val="outset" w:color="000000" w:sz="8"/>
              <w:right w:val="outset" w:color="000000" w:sz="8"/>
            </w:tcBorders>
            <w:vAlign w:val="center"/>
          </w:tcPr>
          <w:bookmarkStart w:name="22274" w:id="22272"/>
          <w:p>
            <w:pPr>
              <w:spacing w:after="0"/>
              <w:ind w:left="0"/>
              <w:jc w:val="left"/>
            </w:pPr>
            <w:r>
              <w:rPr>
                <w:rFonts w:ascii="Arial"/>
                <w:b w:val="false"/>
                <w:i w:val="false"/>
                <w:color w:val="000000"/>
                <w:sz w:val="15"/>
              </w:rPr>
              <w:t>у тому числі:</w:t>
            </w:r>
          </w:p>
          <w:bookmarkEnd w:id="22272"/>
        </w:tc>
        <w:tc>
          <w:tcPr>
            <w:tcW w:w="1417" w:type="dxa"/>
            <w:tcBorders>
              <w:top w:val="outset" w:color="000000" w:sz="8"/>
              <w:left w:val="outset" w:color="000000" w:sz="8"/>
              <w:bottom w:val="outset" w:color="000000" w:sz="8"/>
              <w:right w:val="outset" w:color="000000" w:sz="8"/>
            </w:tcBorders>
            <w:vAlign w:val="center"/>
          </w:tcPr>
          <w:bookmarkStart w:name="22275" w:id="22273"/>
          <w:p>
            <w:pPr>
              <w:spacing w:after="0"/>
              <w:ind w:left="0"/>
              <w:jc w:val="center"/>
            </w:pPr>
            <w:r>
              <w:rPr>
                <w:rFonts w:ascii="Arial"/>
                <w:b w:val="false"/>
                <w:i w:val="false"/>
                <w:color w:val="000000"/>
                <w:sz w:val="15"/>
              </w:rPr>
              <w:t xml:space="preserve"> </w:t>
            </w:r>
          </w:p>
          <w:bookmarkEnd w:id="22273"/>
        </w:tc>
        <w:tc>
          <w:tcPr>
            <w:tcW w:w="1009" w:type="dxa"/>
            <w:tcBorders>
              <w:top w:val="outset" w:color="000000" w:sz="8"/>
              <w:left w:val="outset" w:color="000000" w:sz="8"/>
              <w:bottom w:val="outset" w:color="000000" w:sz="8"/>
              <w:right w:val="outset" w:color="000000" w:sz="8"/>
            </w:tcBorders>
            <w:vAlign w:val="center"/>
          </w:tcPr>
          <w:bookmarkStart w:name="22276" w:id="22274"/>
          <w:p>
            <w:pPr>
              <w:spacing w:after="0"/>
              <w:ind w:left="0"/>
              <w:jc w:val="center"/>
            </w:pPr>
            <w:r>
              <w:rPr>
                <w:rFonts w:ascii="Arial"/>
                <w:b w:val="false"/>
                <w:i w:val="false"/>
                <w:color w:val="000000"/>
                <w:sz w:val="15"/>
              </w:rPr>
              <w:t xml:space="preserve"> </w:t>
            </w:r>
          </w:p>
          <w:bookmarkEnd w:id="22274"/>
        </w:tc>
        <w:tc>
          <w:tcPr>
            <w:tcW w:w="1417" w:type="dxa"/>
            <w:tcBorders>
              <w:top w:val="outset" w:color="000000" w:sz="8"/>
              <w:left w:val="outset" w:color="000000" w:sz="8"/>
              <w:bottom w:val="outset" w:color="000000" w:sz="8"/>
              <w:right w:val="outset" w:color="000000" w:sz="8"/>
            </w:tcBorders>
            <w:vAlign w:val="center"/>
          </w:tcPr>
          <w:bookmarkStart w:name="22277" w:id="22275"/>
          <w:p>
            <w:pPr>
              <w:spacing w:after="0"/>
              <w:ind w:left="0"/>
              <w:jc w:val="center"/>
            </w:pPr>
            <w:r>
              <w:rPr>
                <w:rFonts w:ascii="Arial"/>
                <w:b w:val="false"/>
                <w:i w:val="false"/>
                <w:color w:val="000000"/>
                <w:sz w:val="15"/>
              </w:rPr>
              <w:t xml:space="preserve"> </w:t>
            </w:r>
          </w:p>
          <w:bookmarkEnd w:id="22275"/>
        </w:tc>
        <w:tc>
          <w:tcPr>
            <w:tcW w:w="1306" w:type="dxa"/>
            <w:tcBorders>
              <w:top w:val="outset" w:color="000000" w:sz="8"/>
              <w:left w:val="outset" w:color="000000" w:sz="8"/>
              <w:bottom w:val="outset" w:color="000000" w:sz="8"/>
              <w:right w:val="outset" w:color="000000" w:sz="8"/>
            </w:tcBorders>
            <w:vAlign w:val="center"/>
          </w:tcPr>
          <w:bookmarkStart w:name="22278" w:id="22276"/>
          <w:p>
            <w:pPr>
              <w:spacing w:after="0"/>
              <w:ind w:left="0"/>
              <w:jc w:val="center"/>
            </w:pPr>
            <w:r>
              <w:rPr>
                <w:rFonts w:ascii="Arial"/>
                <w:b w:val="false"/>
                <w:i w:val="false"/>
                <w:color w:val="000000"/>
                <w:sz w:val="15"/>
              </w:rPr>
              <w:t xml:space="preserve"> </w:t>
            </w:r>
          </w:p>
          <w:bookmarkEnd w:id="2227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279" w:id="22277"/>
          <w:p>
            <w:pPr>
              <w:spacing w:after="0"/>
              <w:ind w:left="0"/>
              <w:jc w:val="center"/>
            </w:pPr>
            <w:r>
              <w:rPr>
                <w:rFonts w:ascii="Arial"/>
                <w:b w:val="false"/>
                <w:i w:val="false"/>
                <w:color w:val="000000"/>
                <w:sz w:val="15"/>
              </w:rPr>
              <w:t xml:space="preserve"> </w:t>
            </w:r>
          </w:p>
          <w:bookmarkEnd w:id="22277"/>
        </w:tc>
        <w:tc>
          <w:tcPr>
            <w:tcW w:w="919" w:type="dxa"/>
            <w:tcBorders>
              <w:top w:val="outset" w:color="000000" w:sz="8"/>
              <w:left w:val="outset" w:color="000000" w:sz="8"/>
              <w:bottom w:val="outset" w:color="000000" w:sz="8"/>
              <w:right w:val="outset" w:color="000000" w:sz="8"/>
            </w:tcBorders>
            <w:vAlign w:val="center"/>
          </w:tcPr>
          <w:bookmarkStart w:name="22280" w:id="22278"/>
          <w:p>
            <w:pPr>
              <w:spacing w:after="0"/>
              <w:ind w:left="0"/>
              <w:jc w:val="center"/>
            </w:pPr>
            <w:r>
              <w:rPr>
                <w:rFonts w:ascii="Arial"/>
                <w:b w:val="false"/>
                <w:i w:val="false"/>
                <w:color w:val="000000"/>
                <w:sz w:val="15"/>
              </w:rPr>
              <w:t xml:space="preserve"> </w:t>
            </w:r>
          </w:p>
          <w:bookmarkEnd w:id="22278"/>
        </w:tc>
        <w:tc>
          <w:tcPr>
            <w:tcW w:w="805" w:type="dxa"/>
            <w:tcBorders>
              <w:top w:val="outset" w:color="000000" w:sz="8"/>
              <w:left w:val="outset" w:color="000000" w:sz="8"/>
              <w:bottom w:val="outset" w:color="000000" w:sz="8"/>
              <w:right w:val="outset" w:color="000000" w:sz="8"/>
            </w:tcBorders>
            <w:vAlign w:val="center"/>
          </w:tcPr>
          <w:bookmarkStart w:name="22281" w:id="22279"/>
          <w:p>
            <w:pPr>
              <w:spacing w:after="0"/>
              <w:ind w:left="0"/>
              <w:jc w:val="center"/>
            </w:pPr>
            <w:r>
              <w:rPr>
                <w:rFonts w:ascii="Arial"/>
                <w:b w:val="false"/>
                <w:i w:val="false"/>
                <w:color w:val="000000"/>
                <w:sz w:val="15"/>
              </w:rPr>
              <w:t xml:space="preserve"> </w:t>
            </w:r>
          </w:p>
          <w:bookmarkEnd w:id="22279"/>
        </w:tc>
        <w:tc>
          <w:tcPr>
            <w:tcW w:w="1250" w:type="dxa"/>
            <w:tcBorders>
              <w:top w:val="outset" w:color="000000" w:sz="8"/>
              <w:left w:val="outset" w:color="000000" w:sz="8"/>
              <w:bottom w:val="outset" w:color="000000" w:sz="8"/>
              <w:right w:val="outset" w:color="000000" w:sz="8"/>
            </w:tcBorders>
            <w:vAlign w:val="center"/>
          </w:tcPr>
          <w:bookmarkStart w:name="22282" w:id="22280"/>
          <w:p>
            <w:pPr>
              <w:spacing w:after="0"/>
              <w:ind w:left="0"/>
              <w:jc w:val="left"/>
            </w:pPr>
            <w:r>
              <w:rPr>
                <w:rFonts w:ascii="Arial"/>
                <w:b w:val="false"/>
                <w:i w:val="false"/>
                <w:color w:val="000000"/>
                <w:sz w:val="15"/>
              </w:rPr>
              <w:t xml:space="preserve"> </w:t>
            </w:r>
          </w:p>
          <w:bookmarkEnd w:id="22280"/>
        </w:tc>
        <w:tc>
          <w:tcPr>
            <w:tcW w:w="1818" w:type="dxa"/>
            <w:tcBorders>
              <w:top w:val="outset" w:color="000000" w:sz="8"/>
              <w:left w:val="outset" w:color="000000" w:sz="8"/>
              <w:bottom w:val="outset" w:color="000000" w:sz="8"/>
              <w:right w:val="outset" w:color="000000" w:sz="8"/>
            </w:tcBorders>
            <w:vAlign w:val="center"/>
          </w:tcPr>
          <w:bookmarkStart w:name="22283" w:id="22281"/>
          <w:p>
            <w:pPr>
              <w:spacing w:after="0"/>
              <w:ind w:left="0"/>
              <w:jc w:val="left"/>
            </w:pPr>
            <w:r>
              <w:rPr>
                <w:rFonts w:ascii="Arial"/>
                <w:b w:val="false"/>
                <w:i w:val="false"/>
                <w:color w:val="000000"/>
                <w:sz w:val="15"/>
              </w:rPr>
              <w:t>проектні роботи</w:t>
            </w:r>
          </w:p>
          <w:bookmarkEnd w:id="22281"/>
        </w:tc>
        <w:tc>
          <w:tcPr>
            <w:tcW w:w="1417" w:type="dxa"/>
            <w:tcBorders>
              <w:top w:val="outset" w:color="000000" w:sz="8"/>
              <w:left w:val="outset" w:color="000000" w:sz="8"/>
              <w:bottom w:val="outset" w:color="000000" w:sz="8"/>
              <w:right w:val="outset" w:color="000000" w:sz="8"/>
            </w:tcBorders>
            <w:vAlign w:val="center"/>
          </w:tcPr>
          <w:bookmarkStart w:name="22284" w:id="22282"/>
          <w:p>
            <w:pPr>
              <w:spacing w:after="0"/>
              <w:ind w:left="0"/>
              <w:jc w:val="center"/>
            </w:pPr>
            <w:r>
              <w:rPr>
                <w:rFonts w:ascii="Arial"/>
                <w:b w:val="false"/>
                <w:i w:val="false"/>
                <w:color w:val="000000"/>
                <w:sz w:val="15"/>
              </w:rPr>
              <w:t xml:space="preserve"> </w:t>
            </w:r>
          </w:p>
          <w:bookmarkEnd w:id="22282"/>
        </w:tc>
        <w:tc>
          <w:tcPr>
            <w:tcW w:w="1009" w:type="dxa"/>
            <w:tcBorders>
              <w:top w:val="outset" w:color="000000" w:sz="8"/>
              <w:left w:val="outset" w:color="000000" w:sz="8"/>
              <w:bottom w:val="outset" w:color="000000" w:sz="8"/>
              <w:right w:val="outset" w:color="000000" w:sz="8"/>
            </w:tcBorders>
            <w:vAlign w:val="center"/>
          </w:tcPr>
          <w:bookmarkStart w:name="22285" w:id="22283"/>
          <w:p>
            <w:pPr>
              <w:spacing w:after="0"/>
              <w:ind w:left="0"/>
              <w:jc w:val="center"/>
            </w:pPr>
            <w:r>
              <w:rPr>
                <w:rFonts w:ascii="Arial"/>
                <w:b w:val="false"/>
                <w:i w:val="false"/>
                <w:color w:val="000000"/>
                <w:sz w:val="15"/>
              </w:rPr>
              <w:t xml:space="preserve"> </w:t>
            </w:r>
          </w:p>
          <w:bookmarkEnd w:id="22283"/>
        </w:tc>
        <w:tc>
          <w:tcPr>
            <w:tcW w:w="1417" w:type="dxa"/>
            <w:tcBorders>
              <w:top w:val="outset" w:color="000000" w:sz="8"/>
              <w:left w:val="outset" w:color="000000" w:sz="8"/>
              <w:bottom w:val="outset" w:color="000000" w:sz="8"/>
              <w:right w:val="outset" w:color="000000" w:sz="8"/>
            </w:tcBorders>
            <w:vAlign w:val="center"/>
          </w:tcPr>
          <w:bookmarkStart w:name="22286" w:id="22284"/>
          <w:p>
            <w:pPr>
              <w:spacing w:after="0"/>
              <w:ind w:left="0"/>
              <w:jc w:val="center"/>
            </w:pPr>
            <w:r>
              <w:rPr>
                <w:rFonts w:ascii="Arial"/>
                <w:b w:val="false"/>
                <w:i w:val="false"/>
                <w:color w:val="000000"/>
                <w:sz w:val="15"/>
              </w:rPr>
              <w:t xml:space="preserve"> </w:t>
            </w:r>
          </w:p>
          <w:bookmarkEnd w:id="22284"/>
        </w:tc>
        <w:tc>
          <w:tcPr>
            <w:tcW w:w="1306" w:type="dxa"/>
            <w:tcBorders>
              <w:top w:val="outset" w:color="000000" w:sz="8"/>
              <w:left w:val="outset" w:color="000000" w:sz="8"/>
              <w:bottom w:val="outset" w:color="000000" w:sz="8"/>
              <w:right w:val="outset" w:color="000000" w:sz="8"/>
            </w:tcBorders>
            <w:vAlign w:val="center"/>
          </w:tcPr>
          <w:bookmarkStart w:name="22287" w:id="22285"/>
          <w:p>
            <w:pPr>
              <w:spacing w:after="0"/>
              <w:ind w:left="0"/>
              <w:jc w:val="center"/>
            </w:pPr>
            <w:r>
              <w:rPr>
                <w:rFonts w:ascii="Arial"/>
                <w:b w:val="false"/>
                <w:i w:val="false"/>
                <w:color w:val="000000"/>
                <w:sz w:val="15"/>
              </w:rPr>
              <w:t>50,0</w:t>
            </w:r>
          </w:p>
          <w:bookmarkEnd w:id="2228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288" w:id="22286"/>
          <w:p>
            <w:pPr>
              <w:spacing w:after="0"/>
              <w:ind w:left="0"/>
              <w:jc w:val="center"/>
            </w:pPr>
            <w:r>
              <w:rPr>
                <w:rFonts w:ascii="Arial"/>
                <w:b w:val="false"/>
                <w:i w:val="false"/>
                <w:color w:val="000000"/>
                <w:sz w:val="15"/>
              </w:rPr>
              <w:t>4317324</w:t>
            </w:r>
          </w:p>
          <w:bookmarkEnd w:id="22286"/>
        </w:tc>
        <w:tc>
          <w:tcPr>
            <w:tcW w:w="919" w:type="dxa"/>
            <w:tcBorders>
              <w:top w:val="outset" w:color="000000" w:sz="8"/>
              <w:left w:val="outset" w:color="000000" w:sz="8"/>
              <w:bottom w:val="outset" w:color="000000" w:sz="8"/>
              <w:right w:val="outset" w:color="000000" w:sz="8"/>
            </w:tcBorders>
            <w:vAlign w:val="center"/>
          </w:tcPr>
          <w:bookmarkStart w:name="22289" w:id="22287"/>
          <w:p>
            <w:pPr>
              <w:spacing w:after="0"/>
              <w:ind w:left="0"/>
              <w:jc w:val="center"/>
            </w:pPr>
            <w:r>
              <w:rPr>
                <w:rFonts w:ascii="Arial"/>
                <w:b w:val="false"/>
                <w:i w:val="false"/>
                <w:color w:val="000000"/>
                <w:sz w:val="15"/>
              </w:rPr>
              <w:t>7324</w:t>
            </w:r>
          </w:p>
          <w:bookmarkEnd w:id="22287"/>
        </w:tc>
        <w:tc>
          <w:tcPr>
            <w:tcW w:w="805" w:type="dxa"/>
            <w:tcBorders>
              <w:top w:val="outset" w:color="000000" w:sz="8"/>
              <w:left w:val="outset" w:color="000000" w:sz="8"/>
              <w:bottom w:val="outset" w:color="000000" w:sz="8"/>
              <w:right w:val="outset" w:color="000000" w:sz="8"/>
            </w:tcBorders>
            <w:vAlign w:val="center"/>
          </w:tcPr>
          <w:bookmarkStart w:name="22290" w:id="22288"/>
          <w:p>
            <w:pPr>
              <w:spacing w:after="0"/>
              <w:ind w:left="0"/>
              <w:jc w:val="center"/>
            </w:pPr>
            <w:r>
              <w:rPr>
                <w:rFonts w:ascii="Arial"/>
                <w:b w:val="false"/>
                <w:i w:val="false"/>
                <w:color w:val="000000"/>
                <w:sz w:val="15"/>
              </w:rPr>
              <w:t>0443</w:t>
            </w:r>
          </w:p>
          <w:bookmarkEnd w:id="22288"/>
        </w:tc>
        <w:tc>
          <w:tcPr>
            <w:tcW w:w="1250" w:type="dxa"/>
            <w:tcBorders>
              <w:top w:val="outset" w:color="000000" w:sz="8"/>
              <w:left w:val="outset" w:color="000000" w:sz="8"/>
              <w:bottom w:val="outset" w:color="000000" w:sz="8"/>
              <w:right w:val="outset" w:color="000000" w:sz="8"/>
            </w:tcBorders>
            <w:vAlign w:val="center"/>
          </w:tcPr>
          <w:bookmarkStart w:name="22291" w:id="22289"/>
          <w:p>
            <w:pPr>
              <w:spacing w:after="0"/>
              <w:ind w:left="0"/>
              <w:jc w:val="left"/>
            </w:pPr>
            <w:r>
              <w:rPr>
                <w:rFonts w:ascii="Arial"/>
                <w:b w:val="false"/>
                <w:i w:val="false"/>
                <w:color w:val="000000"/>
                <w:sz w:val="15"/>
              </w:rPr>
              <w:t>Будівництво установ та закладів культури</w:t>
            </w:r>
          </w:p>
          <w:bookmarkEnd w:id="22289"/>
        </w:tc>
        <w:tc>
          <w:tcPr>
            <w:tcW w:w="1818" w:type="dxa"/>
            <w:tcBorders>
              <w:top w:val="outset" w:color="000000" w:sz="8"/>
              <w:left w:val="outset" w:color="000000" w:sz="8"/>
              <w:bottom w:val="outset" w:color="000000" w:sz="8"/>
              <w:right w:val="outset" w:color="000000" w:sz="8"/>
            </w:tcBorders>
            <w:vAlign w:val="center"/>
          </w:tcPr>
          <w:bookmarkStart w:name="22292" w:id="22290"/>
          <w:p>
            <w:pPr>
              <w:spacing w:after="0"/>
              <w:ind w:left="0"/>
              <w:jc w:val="left"/>
            </w:pPr>
            <w:r>
              <w:rPr>
                <w:rFonts w:ascii="Arial"/>
                <w:b w:val="false"/>
                <w:i w:val="false"/>
                <w:color w:val="000000"/>
                <w:sz w:val="15"/>
              </w:rPr>
              <w:t>РЕКОНСТРУКЦІЯ НЕЖИТЛОВОГО ПРИМІЩЕННЯ ПО ВУЛ. МИРОПІЛЬСЬКА, 19 У ДНІПРОВСЬКОМУ РАЙОНІ М. КИЄВА ПІД БАГАТОПРОФІЛЬНИЙ КУЛЬТУРНИЙ ЦЕНТР (РОЗМІЩЕННЯ КОМУНАЛЬНОГО ТЕАТРАЛЬНО-ВИДОВИЩНОГО ЗАКЛАДУ КУЛЬТУРИ "ТЕАТР УКРАЇНСЬКОЇ ТРАДИЦІЇ #ДЗЕРКАЛО")</w:t>
            </w:r>
          </w:p>
          <w:bookmarkEnd w:id="22290"/>
        </w:tc>
        <w:tc>
          <w:tcPr>
            <w:tcW w:w="1417" w:type="dxa"/>
            <w:tcBorders>
              <w:top w:val="outset" w:color="000000" w:sz="8"/>
              <w:left w:val="outset" w:color="000000" w:sz="8"/>
              <w:bottom w:val="outset" w:color="000000" w:sz="8"/>
              <w:right w:val="outset" w:color="000000" w:sz="8"/>
            </w:tcBorders>
            <w:vAlign w:val="center"/>
          </w:tcPr>
          <w:bookmarkStart w:name="22293" w:id="22291"/>
          <w:p>
            <w:pPr>
              <w:spacing w:after="0"/>
              <w:ind w:left="0"/>
              <w:jc w:val="center"/>
            </w:pPr>
            <w:r>
              <w:rPr>
                <w:rFonts w:ascii="Arial"/>
                <w:b w:val="false"/>
                <w:i w:val="false"/>
                <w:color w:val="000000"/>
                <w:sz w:val="15"/>
              </w:rPr>
              <w:t>20000,0</w:t>
            </w:r>
          </w:p>
          <w:bookmarkEnd w:id="22291"/>
        </w:tc>
        <w:tc>
          <w:tcPr>
            <w:tcW w:w="1009" w:type="dxa"/>
            <w:tcBorders>
              <w:top w:val="outset" w:color="000000" w:sz="8"/>
              <w:left w:val="outset" w:color="000000" w:sz="8"/>
              <w:bottom w:val="outset" w:color="000000" w:sz="8"/>
              <w:right w:val="outset" w:color="000000" w:sz="8"/>
            </w:tcBorders>
            <w:vAlign w:val="center"/>
          </w:tcPr>
          <w:bookmarkStart w:name="22294" w:id="22292"/>
          <w:p>
            <w:pPr>
              <w:spacing w:after="0"/>
              <w:ind w:left="0"/>
              <w:jc w:val="center"/>
            </w:pPr>
            <w:r>
              <w:rPr>
                <w:rFonts w:ascii="Arial"/>
                <w:b w:val="false"/>
                <w:i w:val="false"/>
                <w:color w:val="000000"/>
                <w:sz w:val="15"/>
              </w:rPr>
              <w:t>95,0</w:t>
            </w:r>
          </w:p>
          <w:bookmarkEnd w:id="22292"/>
        </w:tc>
        <w:tc>
          <w:tcPr>
            <w:tcW w:w="1417" w:type="dxa"/>
            <w:tcBorders>
              <w:top w:val="outset" w:color="000000" w:sz="8"/>
              <w:left w:val="outset" w:color="000000" w:sz="8"/>
              <w:bottom w:val="outset" w:color="000000" w:sz="8"/>
              <w:right w:val="outset" w:color="000000" w:sz="8"/>
            </w:tcBorders>
            <w:vAlign w:val="center"/>
          </w:tcPr>
          <w:bookmarkStart w:name="22295" w:id="22293"/>
          <w:p>
            <w:pPr>
              <w:spacing w:after="0"/>
              <w:ind w:left="0"/>
              <w:jc w:val="center"/>
            </w:pPr>
            <w:r>
              <w:rPr>
                <w:rFonts w:ascii="Arial"/>
                <w:b w:val="false"/>
                <w:i w:val="false"/>
                <w:color w:val="000000"/>
                <w:sz w:val="15"/>
              </w:rPr>
              <w:t>19000,0</w:t>
            </w:r>
          </w:p>
          <w:bookmarkEnd w:id="22293"/>
        </w:tc>
        <w:tc>
          <w:tcPr>
            <w:tcW w:w="1306" w:type="dxa"/>
            <w:tcBorders>
              <w:top w:val="outset" w:color="000000" w:sz="8"/>
              <w:left w:val="outset" w:color="000000" w:sz="8"/>
              <w:bottom w:val="outset" w:color="000000" w:sz="8"/>
              <w:right w:val="outset" w:color="000000" w:sz="8"/>
            </w:tcBorders>
            <w:vAlign w:val="center"/>
          </w:tcPr>
          <w:bookmarkStart w:name="22296" w:id="22294"/>
          <w:p>
            <w:pPr>
              <w:spacing w:after="0"/>
              <w:ind w:left="0"/>
              <w:jc w:val="center"/>
            </w:pPr>
            <w:r>
              <w:rPr>
                <w:rFonts w:ascii="Arial"/>
                <w:b w:val="false"/>
                <w:i w:val="false"/>
                <w:color w:val="000000"/>
                <w:sz w:val="15"/>
              </w:rPr>
              <w:t>1000,0</w:t>
            </w:r>
          </w:p>
          <w:bookmarkEnd w:id="2229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297" w:id="22295"/>
          <w:p>
            <w:pPr>
              <w:spacing w:after="0"/>
              <w:ind w:left="0"/>
              <w:jc w:val="center"/>
            </w:pPr>
            <w:r>
              <w:rPr>
                <w:rFonts w:ascii="Arial"/>
                <w:b w:val="false"/>
                <w:i w:val="false"/>
                <w:color w:val="000000"/>
                <w:sz w:val="15"/>
              </w:rPr>
              <w:t xml:space="preserve"> </w:t>
            </w:r>
          </w:p>
          <w:bookmarkEnd w:id="22295"/>
        </w:tc>
        <w:tc>
          <w:tcPr>
            <w:tcW w:w="919" w:type="dxa"/>
            <w:tcBorders>
              <w:top w:val="outset" w:color="000000" w:sz="8"/>
              <w:left w:val="outset" w:color="000000" w:sz="8"/>
              <w:bottom w:val="outset" w:color="000000" w:sz="8"/>
              <w:right w:val="outset" w:color="000000" w:sz="8"/>
            </w:tcBorders>
            <w:vAlign w:val="center"/>
          </w:tcPr>
          <w:bookmarkStart w:name="22298" w:id="22296"/>
          <w:p>
            <w:pPr>
              <w:spacing w:after="0"/>
              <w:ind w:left="0"/>
              <w:jc w:val="center"/>
            </w:pPr>
            <w:r>
              <w:rPr>
                <w:rFonts w:ascii="Arial"/>
                <w:b w:val="false"/>
                <w:i w:val="false"/>
                <w:color w:val="000000"/>
                <w:sz w:val="15"/>
              </w:rPr>
              <w:t xml:space="preserve"> </w:t>
            </w:r>
          </w:p>
          <w:bookmarkEnd w:id="22296"/>
        </w:tc>
        <w:tc>
          <w:tcPr>
            <w:tcW w:w="805" w:type="dxa"/>
            <w:tcBorders>
              <w:top w:val="outset" w:color="000000" w:sz="8"/>
              <w:left w:val="outset" w:color="000000" w:sz="8"/>
              <w:bottom w:val="outset" w:color="000000" w:sz="8"/>
              <w:right w:val="outset" w:color="000000" w:sz="8"/>
            </w:tcBorders>
            <w:vAlign w:val="center"/>
          </w:tcPr>
          <w:bookmarkStart w:name="22299" w:id="22297"/>
          <w:p>
            <w:pPr>
              <w:spacing w:after="0"/>
              <w:ind w:left="0"/>
              <w:jc w:val="center"/>
            </w:pPr>
            <w:r>
              <w:rPr>
                <w:rFonts w:ascii="Arial"/>
                <w:b w:val="false"/>
                <w:i w:val="false"/>
                <w:color w:val="000000"/>
                <w:sz w:val="15"/>
              </w:rPr>
              <w:t xml:space="preserve"> </w:t>
            </w:r>
          </w:p>
          <w:bookmarkEnd w:id="22297"/>
        </w:tc>
        <w:tc>
          <w:tcPr>
            <w:tcW w:w="1250" w:type="dxa"/>
            <w:tcBorders>
              <w:top w:val="outset" w:color="000000" w:sz="8"/>
              <w:left w:val="outset" w:color="000000" w:sz="8"/>
              <w:bottom w:val="outset" w:color="000000" w:sz="8"/>
              <w:right w:val="outset" w:color="000000" w:sz="8"/>
            </w:tcBorders>
            <w:vAlign w:val="center"/>
          </w:tcPr>
          <w:bookmarkStart w:name="22300" w:id="22298"/>
          <w:p>
            <w:pPr>
              <w:spacing w:after="0"/>
              <w:ind w:left="0"/>
              <w:jc w:val="left"/>
            </w:pPr>
            <w:r>
              <w:rPr>
                <w:rFonts w:ascii="Arial"/>
                <w:b w:val="false"/>
                <w:i w:val="false"/>
                <w:color w:val="000000"/>
                <w:sz w:val="15"/>
              </w:rPr>
              <w:t xml:space="preserve"> </w:t>
            </w:r>
          </w:p>
          <w:bookmarkEnd w:id="22298"/>
        </w:tc>
        <w:tc>
          <w:tcPr>
            <w:tcW w:w="1818" w:type="dxa"/>
            <w:tcBorders>
              <w:top w:val="outset" w:color="000000" w:sz="8"/>
              <w:left w:val="outset" w:color="000000" w:sz="8"/>
              <w:bottom w:val="outset" w:color="000000" w:sz="8"/>
              <w:right w:val="outset" w:color="000000" w:sz="8"/>
            </w:tcBorders>
            <w:vAlign w:val="center"/>
          </w:tcPr>
          <w:bookmarkStart w:name="22301" w:id="22299"/>
          <w:p>
            <w:pPr>
              <w:spacing w:after="0"/>
              <w:ind w:left="0"/>
              <w:jc w:val="left"/>
            </w:pPr>
            <w:r>
              <w:rPr>
                <w:rFonts w:ascii="Arial"/>
                <w:b w:val="false"/>
                <w:i w:val="false"/>
                <w:color w:val="000000"/>
                <w:sz w:val="15"/>
              </w:rPr>
              <w:t>у тому числі:</w:t>
            </w:r>
          </w:p>
          <w:bookmarkEnd w:id="22299"/>
        </w:tc>
        <w:tc>
          <w:tcPr>
            <w:tcW w:w="1417" w:type="dxa"/>
            <w:tcBorders>
              <w:top w:val="outset" w:color="000000" w:sz="8"/>
              <w:left w:val="outset" w:color="000000" w:sz="8"/>
              <w:bottom w:val="outset" w:color="000000" w:sz="8"/>
              <w:right w:val="outset" w:color="000000" w:sz="8"/>
            </w:tcBorders>
            <w:vAlign w:val="center"/>
          </w:tcPr>
          <w:bookmarkStart w:name="22302" w:id="22300"/>
          <w:p>
            <w:pPr>
              <w:spacing w:after="0"/>
              <w:ind w:left="0"/>
              <w:jc w:val="center"/>
            </w:pPr>
            <w:r>
              <w:rPr>
                <w:rFonts w:ascii="Arial"/>
                <w:b w:val="false"/>
                <w:i w:val="false"/>
                <w:color w:val="000000"/>
                <w:sz w:val="15"/>
              </w:rPr>
              <w:t xml:space="preserve"> </w:t>
            </w:r>
          </w:p>
          <w:bookmarkEnd w:id="22300"/>
        </w:tc>
        <w:tc>
          <w:tcPr>
            <w:tcW w:w="1009" w:type="dxa"/>
            <w:tcBorders>
              <w:top w:val="outset" w:color="000000" w:sz="8"/>
              <w:left w:val="outset" w:color="000000" w:sz="8"/>
              <w:bottom w:val="outset" w:color="000000" w:sz="8"/>
              <w:right w:val="outset" w:color="000000" w:sz="8"/>
            </w:tcBorders>
            <w:vAlign w:val="center"/>
          </w:tcPr>
          <w:bookmarkStart w:name="22303" w:id="22301"/>
          <w:p>
            <w:pPr>
              <w:spacing w:after="0"/>
              <w:ind w:left="0"/>
              <w:jc w:val="center"/>
            </w:pPr>
            <w:r>
              <w:rPr>
                <w:rFonts w:ascii="Arial"/>
                <w:b w:val="false"/>
                <w:i w:val="false"/>
                <w:color w:val="000000"/>
                <w:sz w:val="15"/>
              </w:rPr>
              <w:t xml:space="preserve"> </w:t>
            </w:r>
          </w:p>
          <w:bookmarkEnd w:id="22301"/>
        </w:tc>
        <w:tc>
          <w:tcPr>
            <w:tcW w:w="1417" w:type="dxa"/>
            <w:tcBorders>
              <w:top w:val="outset" w:color="000000" w:sz="8"/>
              <w:left w:val="outset" w:color="000000" w:sz="8"/>
              <w:bottom w:val="outset" w:color="000000" w:sz="8"/>
              <w:right w:val="outset" w:color="000000" w:sz="8"/>
            </w:tcBorders>
            <w:vAlign w:val="center"/>
          </w:tcPr>
          <w:bookmarkStart w:name="22304" w:id="22302"/>
          <w:p>
            <w:pPr>
              <w:spacing w:after="0"/>
              <w:ind w:left="0"/>
              <w:jc w:val="center"/>
            </w:pPr>
            <w:r>
              <w:rPr>
                <w:rFonts w:ascii="Arial"/>
                <w:b w:val="false"/>
                <w:i w:val="false"/>
                <w:color w:val="000000"/>
                <w:sz w:val="15"/>
              </w:rPr>
              <w:t xml:space="preserve"> </w:t>
            </w:r>
          </w:p>
          <w:bookmarkEnd w:id="22302"/>
        </w:tc>
        <w:tc>
          <w:tcPr>
            <w:tcW w:w="1306" w:type="dxa"/>
            <w:tcBorders>
              <w:top w:val="outset" w:color="000000" w:sz="8"/>
              <w:left w:val="outset" w:color="000000" w:sz="8"/>
              <w:bottom w:val="outset" w:color="000000" w:sz="8"/>
              <w:right w:val="outset" w:color="000000" w:sz="8"/>
            </w:tcBorders>
            <w:vAlign w:val="center"/>
          </w:tcPr>
          <w:bookmarkStart w:name="22305" w:id="22303"/>
          <w:p>
            <w:pPr>
              <w:spacing w:after="0"/>
              <w:ind w:left="0"/>
              <w:jc w:val="center"/>
            </w:pPr>
            <w:r>
              <w:rPr>
                <w:rFonts w:ascii="Arial"/>
                <w:b w:val="false"/>
                <w:i w:val="false"/>
                <w:color w:val="000000"/>
                <w:sz w:val="15"/>
              </w:rPr>
              <w:t xml:space="preserve"> </w:t>
            </w:r>
          </w:p>
          <w:bookmarkEnd w:id="223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306" w:id="22304"/>
          <w:p>
            <w:pPr>
              <w:spacing w:after="0"/>
              <w:ind w:left="0"/>
              <w:jc w:val="center"/>
            </w:pPr>
            <w:r>
              <w:rPr>
                <w:rFonts w:ascii="Arial"/>
                <w:b w:val="false"/>
                <w:i w:val="false"/>
                <w:color w:val="000000"/>
                <w:sz w:val="15"/>
              </w:rPr>
              <w:t xml:space="preserve"> </w:t>
            </w:r>
          </w:p>
          <w:bookmarkEnd w:id="22304"/>
        </w:tc>
        <w:tc>
          <w:tcPr>
            <w:tcW w:w="919" w:type="dxa"/>
            <w:tcBorders>
              <w:top w:val="outset" w:color="000000" w:sz="8"/>
              <w:left w:val="outset" w:color="000000" w:sz="8"/>
              <w:bottom w:val="outset" w:color="000000" w:sz="8"/>
              <w:right w:val="outset" w:color="000000" w:sz="8"/>
            </w:tcBorders>
            <w:vAlign w:val="center"/>
          </w:tcPr>
          <w:bookmarkStart w:name="22307" w:id="22305"/>
          <w:p>
            <w:pPr>
              <w:spacing w:after="0"/>
              <w:ind w:left="0"/>
              <w:jc w:val="center"/>
            </w:pPr>
            <w:r>
              <w:rPr>
                <w:rFonts w:ascii="Arial"/>
                <w:b w:val="false"/>
                <w:i w:val="false"/>
                <w:color w:val="000000"/>
                <w:sz w:val="15"/>
              </w:rPr>
              <w:t xml:space="preserve"> </w:t>
            </w:r>
          </w:p>
          <w:bookmarkEnd w:id="22305"/>
        </w:tc>
        <w:tc>
          <w:tcPr>
            <w:tcW w:w="805" w:type="dxa"/>
            <w:tcBorders>
              <w:top w:val="outset" w:color="000000" w:sz="8"/>
              <w:left w:val="outset" w:color="000000" w:sz="8"/>
              <w:bottom w:val="outset" w:color="000000" w:sz="8"/>
              <w:right w:val="outset" w:color="000000" w:sz="8"/>
            </w:tcBorders>
            <w:vAlign w:val="center"/>
          </w:tcPr>
          <w:bookmarkStart w:name="22308" w:id="22306"/>
          <w:p>
            <w:pPr>
              <w:spacing w:after="0"/>
              <w:ind w:left="0"/>
              <w:jc w:val="center"/>
            </w:pPr>
            <w:r>
              <w:rPr>
                <w:rFonts w:ascii="Arial"/>
                <w:b w:val="false"/>
                <w:i w:val="false"/>
                <w:color w:val="000000"/>
                <w:sz w:val="15"/>
              </w:rPr>
              <w:t xml:space="preserve"> </w:t>
            </w:r>
          </w:p>
          <w:bookmarkEnd w:id="22306"/>
        </w:tc>
        <w:tc>
          <w:tcPr>
            <w:tcW w:w="1250" w:type="dxa"/>
            <w:tcBorders>
              <w:top w:val="outset" w:color="000000" w:sz="8"/>
              <w:left w:val="outset" w:color="000000" w:sz="8"/>
              <w:bottom w:val="outset" w:color="000000" w:sz="8"/>
              <w:right w:val="outset" w:color="000000" w:sz="8"/>
            </w:tcBorders>
            <w:vAlign w:val="center"/>
          </w:tcPr>
          <w:bookmarkStart w:name="22309" w:id="22307"/>
          <w:p>
            <w:pPr>
              <w:spacing w:after="0"/>
              <w:ind w:left="0"/>
              <w:jc w:val="left"/>
            </w:pPr>
            <w:r>
              <w:rPr>
                <w:rFonts w:ascii="Arial"/>
                <w:b w:val="false"/>
                <w:i w:val="false"/>
                <w:color w:val="000000"/>
                <w:sz w:val="15"/>
              </w:rPr>
              <w:t xml:space="preserve"> </w:t>
            </w:r>
          </w:p>
          <w:bookmarkEnd w:id="22307"/>
        </w:tc>
        <w:tc>
          <w:tcPr>
            <w:tcW w:w="1818" w:type="dxa"/>
            <w:tcBorders>
              <w:top w:val="outset" w:color="000000" w:sz="8"/>
              <w:left w:val="outset" w:color="000000" w:sz="8"/>
              <w:bottom w:val="outset" w:color="000000" w:sz="8"/>
              <w:right w:val="outset" w:color="000000" w:sz="8"/>
            </w:tcBorders>
            <w:vAlign w:val="center"/>
          </w:tcPr>
          <w:bookmarkStart w:name="22310" w:id="22308"/>
          <w:p>
            <w:pPr>
              <w:spacing w:after="0"/>
              <w:ind w:left="0"/>
              <w:jc w:val="left"/>
            </w:pPr>
            <w:r>
              <w:rPr>
                <w:rFonts w:ascii="Arial"/>
                <w:b w:val="false"/>
                <w:i w:val="false"/>
                <w:color w:val="000000"/>
                <w:sz w:val="15"/>
              </w:rPr>
              <w:t>проектні роботи</w:t>
            </w:r>
          </w:p>
          <w:bookmarkEnd w:id="22308"/>
        </w:tc>
        <w:tc>
          <w:tcPr>
            <w:tcW w:w="1417" w:type="dxa"/>
            <w:tcBorders>
              <w:top w:val="outset" w:color="000000" w:sz="8"/>
              <w:left w:val="outset" w:color="000000" w:sz="8"/>
              <w:bottom w:val="outset" w:color="000000" w:sz="8"/>
              <w:right w:val="outset" w:color="000000" w:sz="8"/>
            </w:tcBorders>
            <w:vAlign w:val="center"/>
          </w:tcPr>
          <w:bookmarkStart w:name="22311" w:id="22309"/>
          <w:p>
            <w:pPr>
              <w:spacing w:after="0"/>
              <w:ind w:left="0"/>
              <w:jc w:val="center"/>
            </w:pPr>
            <w:r>
              <w:rPr>
                <w:rFonts w:ascii="Arial"/>
                <w:b w:val="false"/>
                <w:i w:val="false"/>
                <w:color w:val="000000"/>
                <w:sz w:val="15"/>
              </w:rPr>
              <w:t xml:space="preserve"> </w:t>
            </w:r>
          </w:p>
          <w:bookmarkEnd w:id="22309"/>
        </w:tc>
        <w:tc>
          <w:tcPr>
            <w:tcW w:w="1009" w:type="dxa"/>
            <w:tcBorders>
              <w:top w:val="outset" w:color="000000" w:sz="8"/>
              <w:left w:val="outset" w:color="000000" w:sz="8"/>
              <w:bottom w:val="outset" w:color="000000" w:sz="8"/>
              <w:right w:val="outset" w:color="000000" w:sz="8"/>
            </w:tcBorders>
            <w:vAlign w:val="center"/>
          </w:tcPr>
          <w:bookmarkStart w:name="22312" w:id="22310"/>
          <w:p>
            <w:pPr>
              <w:spacing w:after="0"/>
              <w:ind w:left="0"/>
              <w:jc w:val="center"/>
            </w:pPr>
            <w:r>
              <w:rPr>
                <w:rFonts w:ascii="Arial"/>
                <w:b w:val="false"/>
                <w:i w:val="false"/>
                <w:color w:val="000000"/>
                <w:sz w:val="15"/>
              </w:rPr>
              <w:t xml:space="preserve"> </w:t>
            </w:r>
          </w:p>
          <w:bookmarkEnd w:id="22310"/>
        </w:tc>
        <w:tc>
          <w:tcPr>
            <w:tcW w:w="1417" w:type="dxa"/>
            <w:tcBorders>
              <w:top w:val="outset" w:color="000000" w:sz="8"/>
              <w:left w:val="outset" w:color="000000" w:sz="8"/>
              <w:bottom w:val="outset" w:color="000000" w:sz="8"/>
              <w:right w:val="outset" w:color="000000" w:sz="8"/>
            </w:tcBorders>
            <w:vAlign w:val="center"/>
          </w:tcPr>
          <w:bookmarkStart w:name="22313" w:id="22311"/>
          <w:p>
            <w:pPr>
              <w:spacing w:after="0"/>
              <w:ind w:left="0"/>
              <w:jc w:val="center"/>
            </w:pPr>
            <w:r>
              <w:rPr>
                <w:rFonts w:ascii="Arial"/>
                <w:b w:val="false"/>
                <w:i w:val="false"/>
                <w:color w:val="000000"/>
                <w:sz w:val="15"/>
              </w:rPr>
              <w:t xml:space="preserve"> </w:t>
            </w:r>
          </w:p>
          <w:bookmarkEnd w:id="22311"/>
        </w:tc>
        <w:tc>
          <w:tcPr>
            <w:tcW w:w="1306" w:type="dxa"/>
            <w:tcBorders>
              <w:top w:val="outset" w:color="000000" w:sz="8"/>
              <w:left w:val="outset" w:color="000000" w:sz="8"/>
              <w:bottom w:val="outset" w:color="000000" w:sz="8"/>
              <w:right w:val="outset" w:color="000000" w:sz="8"/>
            </w:tcBorders>
            <w:vAlign w:val="center"/>
          </w:tcPr>
          <w:bookmarkStart w:name="22314" w:id="22312"/>
          <w:p>
            <w:pPr>
              <w:spacing w:after="0"/>
              <w:ind w:left="0"/>
              <w:jc w:val="center"/>
            </w:pPr>
            <w:r>
              <w:rPr>
                <w:rFonts w:ascii="Arial"/>
                <w:b w:val="false"/>
                <w:i w:val="false"/>
                <w:color w:val="000000"/>
                <w:sz w:val="15"/>
              </w:rPr>
              <w:t>1000,0</w:t>
            </w:r>
          </w:p>
          <w:bookmarkEnd w:id="2231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315" w:id="22313"/>
          <w:p>
            <w:pPr>
              <w:spacing w:after="0"/>
              <w:ind w:left="0"/>
              <w:jc w:val="center"/>
            </w:pPr>
            <w:r>
              <w:rPr>
                <w:rFonts w:ascii="Arial"/>
                <w:b w:val="false"/>
                <w:i w:val="false"/>
                <w:color w:val="000000"/>
                <w:sz w:val="15"/>
              </w:rPr>
              <w:t>4317325</w:t>
            </w:r>
          </w:p>
          <w:bookmarkEnd w:id="22313"/>
        </w:tc>
        <w:tc>
          <w:tcPr>
            <w:tcW w:w="919" w:type="dxa"/>
            <w:tcBorders>
              <w:top w:val="outset" w:color="000000" w:sz="8"/>
              <w:left w:val="outset" w:color="000000" w:sz="8"/>
              <w:bottom w:val="outset" w:color="000000" w:sz="8"/>
              <w:right w:val="outset" w:color="000000" w:sz="8"/>
            </w:tcBorders>
            <w:vAlign w:val="center"/>
          </w:tcPr>
          <w:bookmarkStart w:name="22316" w:id="22314"/>
          <w:p>
            <w:pPr>
              <w:spacing w:after="0"/>
              <w:ind w:left="0"/>
              <w:jc w:val="center"/>
            </w:pPr>
            <w:r>
              <w:rPr>
                <w:rFonts w:ascii="Arial"/>
                <w:b w:val="false"/>
                <w:i w:val="false"/>
                <w:color w:val="000000"/>
                <w:sz w:val="15"/>
              </w:rPr>
              <w:t>7325</w:t>
            </w:r>
          </w:p>
          <w:bookmarkEnd w:id="22314"/>
        </w:tc>
        <w:tc>
          <w:tcPr>
            <w:tcW w:w="805" w:type="dxa"/>
            <w:tcBorders>
              <w:top w:val="outset" w:color="000000" w:sz="8"/>
              <w:left w:val="outset" w:color="000000" w:sz="8"/>
              <w:bottom w:val="outset" w:color="000000" w:sz="8"/>
              <w:right w:val="outset" w:color="000000" w:sz="8"/>
            </w:tcBorders>
            <w:vAlign w:val="center"/>
          </w:tcPr>
          <w:bookmarkStart w:name="22317" w:id="22315"/>
          <w:p>
            <w:pPr>
              <w:spacing w:after="0"/>
              <w:ind w:left="0"/>
              <w:jc w:val="center"/>
            </w:pPr>
            <w:r>
              <w:rPr>
                <w:rFonts w:ascii="Arial"/>
                <w:b w:val="false"/>
                <w:i w:val="false"/>
                <w:color w:val="000000"/>
                <w:sz w:val="15"/>
              </w:rPr>
              <w:t>0443</w:t>
            </w:r>
          </w:p>
          <w:bookmarkEnd w:id="22315"/>
        </w:tc>
        <w:tc>
          <w:tcPr>
            <w:tcW w:w="1250" w:type="dxa"/>
            <w:tcBorders>
              <w:top w:val="outset" w:color="000000" w:sz="8"/>
              <w:left w:val="outset" w:color="000000" w:sz="8"/>
              <w:bottom w:val="outset" w:color="000000" w:sz="8"/>
              <w:right w:val="outset" w:color="000000" w:sz="8"/>
            </w:tcBorders>
            <w:vAlign w:val="center"/>
          </w:tcPr>
          <w:bookmarkStart w:name="22318" w:id="22316"/>
          <w:p>
            <w:pPr>
              <w:spacing w:after="0"/>
              <w:ind w:left="0"/>
              <w:jc w:val="left"/>
            </w:pPr>
            <w:r>
              <w:rPr>
                <w:rFonts w:ascii="Arial"/>
                <w:b w:val="false"/>
                <w:i w:val="false"/>
                <w:color w:val="000000"/>
                <w:sz w:val="15"/>
              </w:rPr>
              <w:t>Будівництво споруд, установ та закладів фізичної культури і спорту</w:t>
            </w:r>
          </w:p>
          <w:bookmarkEnd w:id="22316"/>
        </w:tc>
        <w:tc>
          <w:tcPr>
            <w:tcW w:w="1818" w:type="dxa"/>
            <w:tcBorders>
              <w:top w:val="outset" w:color="000000" w:sz="8"/>
              <w:left w:val="outset" w:color="000000" w:sz="8"/>
              <w:bottom w:val="outset" w:color="000000" w:sz="8"/>
              <w:right w:val="outset" w:color="000000" w:sz="8"/>
            </w:tcBorders>
            <w:vAlign w:val="center"/>
          </w:tcPr>
          <w:bookmarkStart w:name="22319" w:id="22317"/>
          <w:p>
            <w:pPr>
              <w:spacing w:after="0"/>
              <w:ind w:left="0"/>
              <w:jc w:val="left"/>
            </w:pPr>
            <w:r>
              <w:rPr>
                <w:rFonts w:ascii="Arial"/>
                <w:b w:val="false"/>
                <w:i w:val="false"/>
                <w:color w:val="000000"/>
                <w:sz w:val="15"/>
              </w:rPr>
              <w:t>РЕКОНСТРУКЦІЯ СПОРТИВНОГО МАЙДАНЧИКА ЗА АДРЕСОЮ: БУЛЬВ. ПЕРОВА, 23</w:t>
            </w:r>
          </w:p>
          <w:bookmarkEnd w:id="22317"/>
        </w:tc>
        <w:tc>
          <w:tcPr>
            <w:tcW w:w="1417" w:type="dxa"/>
            <w:tcBorders>
              <w:top w:val="outset" w:color="000000" w:sz="8"/>
              <w:left w:val="outset" w:color="000000" w:sz="8"/>
              <w:bottom w:val="outset" w:color="000000" w:sz="8"/>
              <w:right w:val="outset" w:color="000000" w:sz="8"/>
            </w:tcBorders>
            <w:vAlign w:val="center"/>
          </w:tcPr>
          <w:bookmarkStart w:name="22320" w:id="22318"/>
          <w:p>
            <w:pPr>
              <w:spacing w:after="0"/>
              <w:ind w:left="0"/>
              <w:jc w:val="center"/>
            </w:pPr>
            <w:r>
              <w:rPr>
                <w:rFonts w:ascii="Arial"/>
                <w:b w:val="false"/>
                <w:i w:val="false"/>
                <w:color w:val="000000"/>
                <w:sz w:val="15"/>
              </w:rPr>
              <w:t>2000,0</w:t>
            </w:r>
          </w:p>
          <w:bookmarkEnd w:id="22318"/>
        </w:tc>
        <w:tc>
          <w:tcPr>
            <w:tcW w:w="1009" w:type="dxa"/>
            <w:tcBorders>
              <w:top w:val="outset" w:color="000000" w:sz="8"/>
              <w:left w:val="outset" w:color="000000" w:sz="8"/>
              <w:bottom w:val="outset" w:color="000000" w:sz="8"/>
              <w:right w:val="outset" w:color="000000" w:sz="8"/>
            </w:tcBorders>
            <w:vAlign w:val="center"/>
          </w:tcPr>
          <w:bookmarkStart w:name="22321" w:id="22319"/>
          <w:p>
            <w:pPr>
              <w:spacing w:after="0"/>
              <w:ind w:left="0"/>
              <w:jc w:val="center"/>
            </w:pPr>
            <w:r>
              <w:rPr>
                <w:rFonts w:ascii="Arial"/>
                <w:b w:val="false"/>
                <w:i w:val="false"/>
                <w:color w:val="000000"/>
                <w:sz w:val="15"/>
              </w:rPr>
              <w:t>95,0</w:t>
            </w:r>
          </w:p>
          <w:bookmarkEnd w:id="22319"/>
        </w:tc>
        <w:tc>
          <w:tcPr>
            <w:tcW w:w="1417" w:type="dxa"/>
            <w:tcBorders>
              <w:top w:val="outset" w:color="000000" w:sz="8"/>
              <w:left w:val="outset" w:color="000000" w:sz="8"/>
              <w:bottom w:val="outset" w:color="000000" w:sz="8"/>
              <w:right w:val="outset" w:color="000000" w:sz="8"/>
            </w:tcBorders>
            <w:vAlign w:val="center"/>
          </w:tcPr>
          <w:bookmarkStart w:name="22322" w:id="22320"/>
          <w:p>
            <w:pPr>
              <w:spacing w:after="0"/>
              <w:ind w:left="0"/>
              <w:jc w:val="center"/>
            </w:pPr>
            <w:r>
              <w:rPr>
                <w:rFonts w:ascii="Arial"/>
                <w:b w:val="false"/>
                <w:i w:val="false"/>
                <w:color w:val="000000"/>
                <w:sz w:val="15"/>
              </w:rPr>
              <w:t>1900,0</w:t>
            </w:r>
          </w:p>
          <w:bookmarkEnd w:id="22320"/>
        </w:tc>
        <w:tc>
          <w:tcPr>
            <w:tcW w:w="1306" w:type="dxa"/>
            <w:tcBorders>
              <w:top w:val="outset" w:color="000000" w:sz="8"/>
              <w:left w:val="outset" w:color="000000" w:sz="8"/>
              <w:bottom w:val="outset" w:color="000000" w:sz="8"/>
              <w:right w:val="outset" w:color="000000" w:sz="8"/>
            </w:tcBorders>
            <w:vAlign w:val="center"/>
          </w:tcPr>
          <w:bookmarkStart w:name="22323" w:id="22321"/>
          <w:p>
            <w:pPr>
              <w:spacing w:after="0"/>
              <w:ind w:left="0"/>
              <w:jc w:val="center"/>
            </w:pPr>
            <w:r>
              <w:rPr>
                <w:rFonts w:ascii="Arial"/>
                <w:b w:val="false"/>
                <w:i w:val="false"/>
                <w:color w:val="000000"/>
                <w:sz w:val="15"/>
              </w:rPr>
              <w:t>100,0</w:t>
            </w:r>
          </w:p>
          <w:bookmarkEnd w:id="2232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324" w:id="22322"/>
          <w:p>
            <w:pPr>
              <w:spacing w:after="0"/>
              <w:ind w:left="0"/>
              <w:jc w:val="center"/>
            </w:pPr>
            <w:r>
              <w:rPr>
                <w:rFonts w:ascii="Arial"/>
                <w:b w:val="false"/>
                <w:i w:val="false"/>
                <w:color w:val="000000"/>
                <w:sz w:val="15"/>
              </w:rPr>
              <w:t xml:space="preserve"> </w:t>
            </w:r>
          </w:p>
          <w:bookmarkEnd w:id="22322"/>
        </w:tc>
        <w:tc>
          <w:tcPr>
            <w:tcW w:w="919" w:type="dxa"/>
            <w:tcBorders>
              <w:top w:val="outset" w:color="000000" w:sz="8"/>
              <w:left w:val="outset" w:color="000000" w:sz="8"/>
              <w:bottom w:val="outset" w:color="000000" w:sz="8"/>
              <w:right w:val="outset" w:color="000000" w:sz="8"/>
            </w:tcBorders>
            <w:vAlign w:val="center"/>
          </w:tcPr>
          <w:bookmarkStart w:name="22325" w:id="22323"/>
          <w:p>
            <w:pPr>
              <w:spacing w:after="0"/>
              <w:ind w:left="0"/>
              <w:jc w:val="center"/>
            </w:pPr>
            <w:r>
              <w:rPr>
                <w:rFonts w:ascii="Arial"/>
                <w:b w:val="false"/>
                <w:i w:val="false"/>
                <w:color w:val="000000"/>
                <w:sz w:val="15"/>
              </w:rPr>
              <w:t xml:space="preserve"> </w:t>
            </w:r>
          </w:p>
          <w:bookmarkEnd w:id="22323"/>
        </w:tc>
        <w:tc>
          <w:tcPr>
            <w:tcW w:w="805" w:type="dxa"/>
            <w:tcBorders>
              <w:top w:val="outset" w:color="000000" w:sz="8"/>
              <w:left w:val="outset" w:color="000000" w:sz="8"/>
              <w:bottom w:val="outset" w:color="000000" w:sz="8"/>
              <w:right w:val="outset" w:color="000000" w:sz="8"/>
            </w:tcBorders>
            <w:vAlign w:val="center"/>
          </w:tcPr>
          <w:bookmarkStart w:name="22326" w:id="22324"/>
          <w:p>
            <w:pPr>
              <w:spacing w:after="0"/>
              <w:ind w:left="0"/>
              <w:jc w:val="center"/>
            </w:pPr>
            <w:r>
              <w:rPr>
                <w:rFonts w:ascii="Arial"/>
                <w:b w:val="false"/>
                <w:i w:val="false"/>
                <w:color w:val="000000"/>
                <w:sz w:val="15"/>
              </w:rPr>
              <w:t xml:space="preserve"> </w:t>
            </w:r>
          </w:p>
          <w:bookmarkEnd w:id="22324"/>
        </w:tc>
        <w:tc>
          <w:tcPr>
            <w:tcW w:w="1250" w:type="dxa"/>
            <w:tcBorders>
              <w:top w:val="outset" w:color="000000" w:sz="8"/>
              <w:left w:val="outset" w:color="000000" w:sz="8"/>
              <w:bottom w:val="outset" w:color="000000" w:sz="8"/>
              <w:right w:val="outset" w:color="000000" w:sz="8"/>
            </w:tcBorders>
            <w:vAlign w:val="center"/>
          </w:tcPr>
          <w:bookmarkStart w:name="22327" w:id="22325"/>
          <w:p>
            <w:pPr>
              <w:spacing w:after="0"/>
              <w:ind w:left="0"/>
              <w:jc w:val="left"/>
            </w:pPr>
            <w:r>
              <w:rPr>
                <w:rFonts w:ascii="Arial"/>
                <w:b w:val="false"/>
                <w:i w:val="false"/>
                <w:color w:val="000000"/>
                <w:sz w:val="15"/>
              </w:rPr>
              <w:t xml:space="preserve"> </w:t>
            </w:r>
          </w:p>
          <w:bookmarkEnd w:id="22325"/>
        </w:tc>
        <w:tc>
          <w:tcPr>
            <w:tcW w:w="1818" w:type="dxa"/>
            <w:tcBorders>
              <w:top w:val="outset" w:color="000000" w:sz="8"/>
              <w:left w:val="outset" w:color="000000" w:sz="8"/>
              <w:bottom w:val="outset" w:color="000000" w:sz="8"/>
              <w:right w:val="outset" w:color="000000" w:sz="8"/>
            </w:tcBorders>
            <w:vAlign w:val="center"/>
          </w:tcPr>
          <w:bookmarkStart w:name="22328" w:id="22326"/>
          <w:p>
            <w:pPr>
              <w:spacing w:after="0"/>
              <w:ind w:left="0"/>
              <w:jc w:val="left"/>
            </w:pPr>
            <w:r>
              <w:rPr>
                <w:rFonts w:ascii="Arial"/>
                <w:b w:val="false"/>
                <w:i w:val="false"/>
                <w:color w:val="000000"/>
                <w:sz w:val="15"/>
              </w:rPr>
              <w:t>у тому числі:</w:t>
            </w:r>
          </w:p>
          <w:bookmarkEnd w:id="22326"/>
        </w:tc>
        <w:tc>
          <w:tcPr>
            <w:tcW w:w="1417" w:type="dxa"/>
            <w:tcBorders>
              <w:top w:val="outset" w:color="000000" w:sz="8"/>
              <w:left w:val="outset" w:color="000000" w:sz="8"/>
              <w:bottom w:val="outset" w:color="000000" w:sz="8"/>
              <w:right w:val="outset" w:color="000000" w:sz="8"/>
            </w:tcBorders>
            <w:vAlign w:val="center"/>
          </w:tcPr>
          <w:bookmarkStart w:name="22329" w:id="22327"/>
          <w:p>
            <w:pPr>
              <w:spacing w:after="0"/>
              <w:ind w:left="0"/>
              <w:jc w:val="center"/>
            </w:pPr>
            <w:r>
              <w:rPr>
                <w:rFonts w:ascii="Arial"/>
                <w:b w:val="false"/>
                <w:i w:val="false"/>
                <w:color w:val="000000"/>
                <w:sz w:val="15"/>
              </w:rPr>
              <w:t xml:space="preserve"> </w:t>
            </w:r>
          </w:p>
          <w:bookmarkEnd w:id="22327"/>
        </w:tc>
        <w:tc>
          <w:tcPr>
            <w:tcW w:w="1009" w:type="dxa"/>
            <w:tcBorders>
              <w:top w:val="outset" w:color="000000" w:sz="8"/>
              <w:left w:val="outset" w:color="000000" w:sz="8"/>
              <w:bottom w:val="outset" w:color="000000" w:sz="8"/>
              <w:right w:val="outset" w:color="000000" w:sz="8"/>
            </w:tcBorders>
            <w:vAlign w:val="center"/>
          </w:tcPr>
          <w:bookmarkStart w:name="22330" w:id="22328"/>
          <w:p>
            <w:pPr>
              <w:spacing w:after="0"/>
              <w:ind w:left="0"/>
              <w:jc w:val="center"/>
            </w:pPr>
            <w:r>
              <w:rPr>
                <w:rFonts w:ascii="Arial"/>
                <w:b w:val="false"/>
                <w:i w:val="false"/>
                <w:color w:val="000000"/>
                <w:sz w:val="15"/>
              </w:rPr>
              <w:t xml:space="preserve"> </w:t>
            </w:r>
          </w:p>
          <w:bookmarkEnd w:id="22328"/>
        </w:tc>
        <w:tc>
          <w:tcPr>
            <w:tcW w:w="1417" w:type="dxa"/>
            <w:tcBorders>
              <w:top w:val="outset" w:color="000000" w:sz="8"/>
              <w:left w:val="outset" w:color="000000" w:sz="8"/>
              <w:bottom w:val="outset" w:color="000000" w:sz="8"/>
              <w:right w:val="outset" w:color="000000" w:sz="8"/>
            </w:tcBorders>
            <w:vAlign w:val="center"/>
          </w:tcPr>
          <w:bookmarkStart w:name="22331" w:id="22329"/>
          <w:p>
            <w:pPr>
              <w:spacing w:after="0"/>
              <w:ind w:left="0"/>
              <w:jc w:val="center"/>
            </w:pPr>
            <w:r>
              <w:rPr>
                <w:rFonts w:ascii="Arial"/>
                <w:b w:val="false"/>
                <w:i w:val="false"/>
                <w:color w:val="000000"/>
                <w:sz w:val="15"/>
              </w:rPr>
              <w:t xml:space="preserve"> </w:t>
            </w:r>
          </w:p>
          <w:bookmarkEnd w:id="22329"/>
        </w:tc>
        <w:tc>
          <w:tcPr>
            <w:tcW w:w="1306" w:type="dxa"/>
            <w:tcBorders>
              <w:top w:val="outset" w:color="000000" w:sz="8"/>
              <w:left w:val="outset" w:color="000000" w:sz="8"/>
              <w:bottom w:val="outset" w:color="000000" w:sz="8"/>
              <w:right w:val="outset" w:color="000000" w:sz="8"/>
            </w:tcBorders>
            <w:vAlign w:val="center"/>
          </w:tcPr>
          <w:bookmarkStart w:name="22332" w:id="22330"/>
          <w:p>
            <w:pPr>
              <w:spacing w:after="0"/>
              <w:ind w:left="0"/>
              <w:jc w:val="center"/>
            </w:pPr>
            <w:r>
              <w:rPr>
                <w:rFonts w:ascii="Arial"/>
                <w:b w:val="false"/>
                <w:i w:val="false"/>
                <w:color w:val="000000"/>
                <w:sz w:val="15"/>
              </w:rPr>
              <w:t xml:space="preserve"> </w:t>
            </w:r>
          </w:p>
          <w:bookmarkEnd w:id="2233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333" w:id="22331"/>
          <w:p>
            <w:pPr>
              <w:spacing w:after="0"/>
              <w:ind w:left="0"/>
              <w:jc w:val="center"/>
            </w:pPr>
            <w:r>
              <w:rPr>
                <w:rFonts w:ascii="Arial"/>
                <w:b w:val="false"/>
                <w:i w:val="false"/>
                <w:color w:val="000000"/>
                <w:sz w:val="15"/>
              </w:rPr>
              <w:t xml:space="preserve"> </w:t>
            </w:r>
          </w:p>
          <w:bookmarkEnd w:id="22331"/>
        </w:tc>
        <w:tc>
          <w:tcPr>
            <w:tcW w:w="919" w:type="dxa"/>
            <w:tcBorders>
              <w:top w:val="outset" w:color="000000" w:sz="8"/>
              <w:left w:val="outset" w:color="000000" w:sz="8"/>
              <w:bottom w:val="outset" w:color="000000" w:sz="8"/>
              <w:right w:val="outset" w:color="000000" w:sz="8"/>
            </w:tcBorders>
            <w:vAlign w:val="center"/>
          </w:tcPr>
          <w:bookmarkStart w:name="22334" w:id="22332"/>
          <w:p>
            <w:pPr>
              <w:spacing w:after="0"/>
              <w:ind w:left="0"/>
              <w:jc w:val="center"/>
            </w:pPr>
            <w:r>
              <w:rPr>
                <w:rFonts w:ascii="Arial"/>
                <w:b w:val="false"/>
                <w:i w:val="false"/>
                <w:color w:val="000000"/>
                <w:sz w:val="15"/>
              </w:rPr>
              <w:t xml:space="preserve"> </w:t>
            </w:r>
          </w:p>
          <w:bookmarkEnd w:id="22332"/>
        </w:tc>
        <w:tc>
          <w:tcPr>
            <w:tcW w:w="805" w:type="dxa"/>
            <w:tcBorders>
              <w:top w:val="outset" w:color="000000" w:sz="8"/>
              <w:left w:val="outset" w:color="000000" w:sz="8"/>
              <w:bottom w:val="outset" w:color="000000" w:sz="8"/>
              <w:right w:val="outset" w:color="000000" w:sz="8"/>
            </w:tcBorders>
            <w:vAlign w:val="center"/>
          </w:tcPr>
          <w:bookmarkStart w:name="22335" w:id="22333"/>
          <w:p>
            <w:pPr>
              <w:spacing w:after="0"/>
              <w:ind w:left="0"/>
              <w:jc w:val="center"/>
            </w:pPr>
            <w:r>
              <w:rPr>
                <w:rFonts w:ascii="Arial"/>
                <w:b w:val="false"/>
                <w:i w:val="false"/>
                <w:color w:val="000000"/>
                <w:sz w:val="15"/>
              </w:rPr>
              <w:t xml:space="preserve"> </w:t>
            </w:r>
          </w:p>
          <w:bookmarkEnd w:id="22333"/>
        </w:tc>
        <w:tc>
          <w:tcPr>
            <w:tcW w:w="1250" w:type="dxa"/>
            <w:tcBorders>
              <w:top w:val="outset" w:color="000000" w:sz="8"/>
              <w:left w:val="outset" w:color="000000" w:sz="8"/>
              <w:bottom w:val="outset" w:color="000000" w:sz="8"/>
              <w:right w:val="outset" w:color="000000" w:sz="8"/>
            </w:tcBorders>
            <w:vAlign w:val="center"/>
          </w:tcPr>
          <w:bookmarkStart w:name="22336" w:id="22334"/>
          <w:p>
            <w:pPr>
              <w:spacing w:after="0"/>
              <w:ind w:left="0"/>
              <w:jc w:val="left"/>
            </w:pPr>
            <w:r>
              <w:rPr>
                <w:rFonts w:ascii="Arial"/>
                <w:b w:val="false"/>
                <w:i w:val="false"/>
                <w:color w:val="000000"/>
                <w:sz w:val="15"/>
              </w:rPr>
              <w:t xml:space="preserve"> </w:t>
            </w:r>
          </w:p>
          <w:bookmarkEnd w:id="22334"/>
        </w:tc>
        <w:tc>
          <w:tcPr>
            <w:tcW w:w="1818" w:type="dxa"/>
            <w:tcBorders>
              <w:top w:val="outset" w:color="000000" w:sz="8"/>
              <w:left w:val="outset" w:color="000000" w:sz="8"/>
              <w:bottom w:val="outset" w:color="000000" w:sz="8"/>
              <w:right w:val="outset" w:color="000000" w:sz="8"/>
            </w:tcBorders>
            <w:vAlign w:val="center"/>
          </w:tcPr>
          <w:bookmarkStart w:name="22337" w:id="22335"/>
          <w:p>
            <w:pPr>
              <w:spacing w:after="0"/>
              <w:ind w:left="0"/>
              <w:jc w:val="left"/>
            </w:pPr>
            <w:r>
              <w:rPr>
                <w:rFonts w:ascii="Arial"/>
                <w:b w:val="false"/>
                <w:i w:val="false"/>
                <w:color w:val="000000"/>
                <w:sz w:val="15"/>
              </w:rPr>
              <w:t>проектні роботи</w:t>
            </w:r>
          </w:p>
          <w:bookmarkEnd w:id="22335"/>
        </w:tc>
        <w:tc>
          <w:tcPr>
            <w:tcW w:w="1417" w:type="dxa"/>
            <w:tcBorders>
              <w:top w:val="outset" w:color="000000" w:sz="8"/>
              <w:left w:val="outset" w:color="000000" w:sz="8"/>
              <w:bottom w:val="outset" w:color="000000" w:sz="8"/>
              <w:right w:val="outset" w:color="000000" w:sz="8"/>
            </w:tcBorders>
            <w:vAlign w:val="center"/>
          </w:tcPr>
          <w:bookmarkStart w:name="22338" w:id="22336"/>
          <w:p>
            <w:pPr>
              <w:spacing w:after="0"/>
              <w:ind w:left="0"/>
              <w:jc w:val="center"/>
            </w:pPr>
            <w:r>
              <w:rPr>
                <w:rFonts w:ascii="Arial"/>
                <w:b w:val="false"/>
                <w:i w:val="false"/>
                <w:color w:val="000000"/>
                <w:sz w:val="15"/>
              </w:rPr>
              <w:t xml:space="preserve"> </w:t>
            </w:r>
          </w:p>
          <w:bookmarkEnd w:id="22336"/>
        </w:tc>
        <w:tc>
          <w:tcPr>
            <w:tcW w:w="1009" w:type="dxa"/>
            <w:tcBorders>
              <w:top w:val="outset" w:color="000000" w:sz="8"/>
              <w:left w:val="outset" w:color="000000" w:sz="8"/>
              <w:bottom w:val="outset" w:color="000000" w:sz="8"/>
              <w:right w:val="outset" w:color="000000" w:sz="8"/>
            </w:tcBorders>
            <w:vAlign w:val="center"/>
          </w:tcPr>
          <w:bookmarkStart w:name="22339" w:id="22337"/>
          <w:p>
            <w:pPr>
              <w:spacing w:after="0"/>
              <w:ind w:left="0"/>
              <w:jc w:val="center"/>
            </w:pPr>
            <w:r>
              <w:rPr>
                <w:rFonts w:ascii="Arial"/>
                <w:b w:val="false"/>
                <w:i w:val="false"/>
                <w:color w:val="000000"/>
                <w:sz w:val="15"/>
              </w:rPr>
              <w:t xml:space="preserve"> </w:t>
            </w:r>
          </w:p>
          <w:bookmarkEnd w:id="22337"/>
        </w:tc>
        <w:tc>
          <w:tcPr>
            <w:tcW w:w="1417" w:type="dxa"/>
            <w:tcBorders>
              <w:top w:val="outset" w:color="000000" w:sz="8"/>
              <w:left w:val="outset" w:color="000000" w:sz="8"/>
              <w:bottom w:val="outset" w:color="000000" w:sz="8"/>
              <w:right w:val="outset" w:color="000000" w:sz="8"/>
            </w:tcBorders>
            <w:vAlign w:val="center"/>
          </w:tcPr>
          <w:bookmarkStart w:name="22340" w:id="22338"/>
          <w:p>
            <w:pPr>
              <w:spacing w:after="0"/>
              <w:ind w:left="0"/>
              <w:jc w:val="center"/>
            </w:pPr>
            <w:r>
              <w:rPr>
                <w:rFonts w:ascii="Arial"/>
                <w:b w:val="false"/>
                <w:i w:val="false"/>
                <w:color w:val="000000"/>
                <w:sz w:val="15"/>
              </w:rPr>
              <w:t xml:space="preserve"> </w:t>
            </w:r>
          </w:p>
          <w:bookmarkEnd w:id="22338"/>
        </w:tc>
        <w:tc>
          <w:tcPr>
            <w:tcW w:w="1306" w:type="dxa"/>
            <w:tcBorders>
              <w:top w:val="outset" w:color="000000" w:sz="8"/>
              <w:left w:val="outset" w:color="000000" w:sz="8"/>
              <w:bottom w:val="outset" w:color="000000" w:sz="8"/>
              <w:right w:val="outset" w:color="000000" w:sz="8"/>
            </w:tcBorders>
            <w:vAlign w:val="center"/>
          </w:tcPr>
          <w:bookmarkStart w:name="22341" w:id="22339"/>
          <w:p>
            <w:pPr>
              <w:spacing w:after="0"/>
              <w:ind w:left="0"/>
              <w:jc w:val="center"/>
            </w:pPr>
            <w:r>
              <w:rPr>
                <w:rFonts w:ascii="Arial"/>
                <w:b w:val="false"/>
                <w:i w:val="false"/>
                <w:color w:val="000000"/>
                <w:sz w:val="15"/>
              </w:rPr>
              <w:t>50,0</w:t>
            </w:r>
          </w:p>
          <w:bookmarkEnd w:id="223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342" w:id="22340"/>
          <w:p>
            <w:pPr>
              <w:spacing w:after="0"/>
              <w:ind w:left="0"/>
              <w:jc w:val="center"/>
            </w:pPr>
            <w:r>
              <w:rPr>
                <w:rFonts w:ascii="Arial"/>
                <w:b/>
                <w:i w:val="false"/>
                <w:color w:val="000000"/>
                <w:sz w:val="15"/>
              </w:rPr>
              <w:t>4400000</w:t>
            </w:r>
          </w:p>
          <w:bookmarkEnd w:id="22340"/>
        </w:tc>
        <w:tc>
          <w:tcPr>
            <w:tcW w:w="919" w:type="dxa"/>
            <w:tcBorders>
              <w:top w:val="outset" w:color="000000" w:sz="8"/>
              <w:left w:val="outset" w:color="000000" w:sz="8"/>
              <w:bottom w:val="outset" w:color="000000" w:sz="8"/>
              <w:right w:val="outset" w:color="000000" w:sz="8"/>
            </w:tcBorders>
            <w:vAlign w:val="center"/>
          </w:tcPr>
          <w:bookmarkStart w:name="22343" w:id="22341"/>
          <w:p>
            <w:pPr>
              <w:spacing w:after="0"/>
              <w:ind w:left="0"/>
              <w:jc w:val="center"/>
            </w:pPr>
            <w:r>
              <w:rPr>
                <w:rFonts w:ascii="Arial"/>
                <w:b w:val="false"/>
                <w:i w:val="false"/>
                <w:color w:val="000000"/>
                <w:sz w:val="15"/>
              </w:rPr>
              <w:t xml:space="preserve"> </w:t>
            </w:r>
          </w:p>
          <w:bookmarkEnd w:id="22341"/>
        </w:tc>
        <w:tc>
          <w:tcPr>
            <w:tcW w:w="805" w:type="dxa"/>
            <w:tcBorders>
              <w:top w:val="outset" w:color="000000" w:sz="8"/>
              <w:left w:val="outset" w:color="000000" w:sz="8"/>
              <w:bottom w:val="outset" w:color="000000" w:sz="8"/>
              <w:right w:val="outset" w:color="000000" w:sz="8"/>
            </w:tcBorders>
            <w:vAlign w:val="center"/>
          </w:tcPr>
          <w:bookmarkStart w:name="22344" w:id="22342"/>
          <w:p>
            <w:pPr>
              <w:spacing w:after="0"/>
              <w:ind w:left="0"/>
              <w:jc w:val="center"/>
            </w:pPr>
            <w:r>
              <w:rPr>
                <w:rFonts w:ascii="Arial"/>
                <w:b w:val="false"/>
                <w:i w:val="false"/>
                <w:color w:val="000000"/>
                <w:sz w:val="15"/>
              </w:rPr>
              <w:t xml:space="preserve"> </w:t>
            </w:r>
          </w:p>
          <w:bookmarkEnd w:id="22342"/>
        </w:tc>
        <w:tc>
          <w:tcPr>
            <w:tcW w:w="1250" w:type="dxa"/>
            <w:tcBorders>
              <w:top w:val="outset" w:color="000000" w:sz="8"/>
              <w:left w:val="outset" w:color="000000" w:sz="8"/>
              <w:bottom w:val="outset" w:color="000000" w:sz="8"/>
              <w:right w:val="outset" w:color="000000" w:sz="8"/>
            </w:tcBorders>
            <w:vAlign w:val="center"/>
          </w:tcPr>
          <w:bookmarkStart w:name="22345" w:id="22343"/>
          <w:p>
            <w:pPr>
              <w:spacing w:after="0"/>
              <w:ind w:left="0"/>
              <w:jc w:val="left"/>
            </w:pPr>
            <w:r>
              <w:rPr>
                <w:rFonts w:ascii="Arial"/>
                <w:b/>
                <w:i/>
                <w:color w:val="000000"/>
                <w:sz w:val="15"/>
              </w:rPr>
              <w:t>44 ОБОЛОНСЬКА РАЙОННА В М. КИЄВІ ДЕРЖАВНА АДМІНІСТРАЦІЯ</w:t>
            </w:r>
          </w:p>
          <w:bookmarkEnd w:id="22343"/>
        </w:tc>
        <w:tc>
          <w:tcPr>
            <w:tcW w:w="1818" w:type="dxa"/>
            <w:tcBorders>
              <w:top w:val="outset" w:color="000000" w:sz="8"/>
              <w:left w:val="outset" w:color="000000" w:sz="8"/>
              <w:bottom w:val="outset" w:color="000000" w:sz="8"/>
              <w:right w:val="outset" w:color="000000" w:sz="8"/>
            </w:tcBorders>
            <w:vAlign w:val="center"/>
          </w:tcPr>
          <w:bookmarkStart w:name="22346" w:id="22344"/>
          <w:p>
            <w:pPr>
              <w:spacing w:after="0"/>
              <w:ind w:left="0"/>
              <w:jc w:val="left"/>
            </w:pPr>
            <w:r>
              <w:rPr>
                <w:rFonts w:ascii="Arial"/>
                <w:b w:val="false"/>
                <w:i w:val="false"/>
                <w:color w:val="000000"/>
                <w:sz w:val="15"/>
              </w:rPr>
              <w:t xml:space="preserve"> </w:t>
            </w:r>
          </w:p>
          <w:bookmarkEnd w:id="22344"/>
        </w:tc>
        <w:tc>
          <w:tcPr>
            <w:tcW w:w="1417" w:type="dxa"/>
            <w:tcBorders>
              <w:top w:val="outset" w:color="000000" w:sz="8"/>
              <w:left w:val="outset" w:color="000000" w:sz="8"/>
              <w:bottom w:val="outset" w:color="000000" w:sz="8"/>
              <w:right w:val="outset" w:color="000000" w:sz="8"/>
            </w:tcBorders>
            <w:vAlign w:val="center"/>
          </w:tcPr>
          <w:bookmarkStart w:name="22347" w:id="22345"/>
          <w:p>
            <w:pPr>
              <w:spacing w:after="0"/>
              <w:ind w:left="0"/>
              <w:jc w:val="center"/>
            </w:pPr>
            <w:r>
              <w:rPr>
                <w:rFonts w:ascii="Arial"/>
                <w:b w:val="false"/>
                <w:i w:val="false"/>
                <w:color w:val="000000"/>
                <w:sz w:val="15"/>
              </w:rPr>
              <w:t xml:space="preserve"> </w:t>
            </w:r>
          </w:p>
          <w:bookmarkEnd w:id="22345"/>
        </w:tc>
        <w:tc>
          <w:tcPr>
            <w:tcW w:w="1009" w:type="dxa"/>
            <w:tcBorders>
              <w:top w:val="outset" w:color="000000" w:sz="8"/>
              <w:left w:val="outset" w:color="000000" w:sz="8"/>
              <w:bottom w:val="outset" w:color="000000" w:sz="8"/>
              <w:right w:val="outset" w:color="000000" w:sz="8"/>
            </w:tcBorders>
            <w:vAlign w:val="center"/>
          </w:tcPr>
          <w:bookmarkStart w:name="22348" w:id="22346"/>
          <w:p>
            <w:pPr>
              <w:spacing w:after="0"/>
              <w:ind w:left="0"/>
              <w:jc w:val="center"/>
            </w:pPr>
            <w:r>
              <w:rPr>
                <w:rFonts w:ascii="Arial"/>
                <w:b w:val="false"/>
                <w:i w:val="false"/>
                <w:color w:val="000000"/>
                <w:sz w:val="15"/>
              </w:rPr>
              <w:t xml:space="preserve"> </w:t>
            </w:r>
          </w:p>
          <w:bookmarkEnd w:id="22346"/>
        </w:tc>
        <w:tc>
          <w:tcPr>
            <w:tcW w:w="1417" w:type="dxa"/>
            <w:tcBorders>
              <w:top w:val="outset" w:color="000000" w:sz="8"/>
              <w:left w:val="outset" w:color="000000" w:sz="8"/>
              <w:bottom w:val="outset" w:color="000000" w:sz="8"/>
              <w:right w:val="outset" w:color="000000" w:sz="8"/>
            </w:tcBorders>
            <w:vAlign w:val="center"/>
          </w:tcPr>
          <w:bookmarkStart w:name="22349" w:id="22347"/>
          <w:p>
            <w:pPr>
              <w:spacing w:after="0"/>
              <w:ind w:left="0"/>
              <w:jc w:val="center"/>
            </w:pPr>
            <w:r>
              <w:rPr>
                <w:rFonts w:ascii="Arial"/>
                <w:b w:val="false"/>
                <w:i w:val="false"/>
                <w:color w:val="000000"/>
                <w:sz w:val="15"/>
              </w:rPr>
              <w:t xml:space="preserve"> </w:t>
            </w:r>
          </w:p>
          <w:bookmarkEnd w:id="22347"/>
        </w:tc>
        <w:tc>
          <w:tcPr>
            <w:tcW w:w="1306" w:type="dxa"/>
            <w:tcBorders>
              <w:top w:val="outset" w:color="000000" w:sz="8"/>
              <w:left w:val="outset" w:color="000000" w:sz="8"/>
              <w:bottom w:val="outset" w:color="000000" w:sz="8"/>
              <w:right w:val="outset" w:color="000000" w:sz="8"/>
            </w:tcBorders>
            <w:vAlign w:val="center"/>
          </w:tcPr>
          <w:bookmarkStart w:name="22350" w:id="22348"/>
          <w:p>
            <w:pPr>
              <w:spacing w:after="0"/>
              <w:ind w:left="0"/>
              <w:jc w:val="center"/>
            </w:pPr>
            <w:r>
              <w:rPr>
                <w:rFonts w:ascii="Arial"/>
                <w:b/>
                <w:i w:val="false"/>
                <w:color w:val="000000"/>
                <w:sz w:val="15"/>
              </w:rPr>
              <w:t>50400,0</w:t>
            </w:r>
          </w:p>
          <w:bookmarkEnd w:id="2234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351" w:id="22349"/>
          <w:p>
            <w:pPr>
              <w:spacing w:after="0"/>
              <w:ind w:left="0"/>
              <w:jc w:val="center"/>
            </w:pPr>
            <w:r>
              <w:rPr>
                <w:rFonts w:ascii="Arial"/>
                <w:b/>
                <w:i w:val="false"/>
                <w:color w:val="000000"/>
                <w:sz w:val="15"/>
              </w:rPr>
              <w:t>4410000</w:t>
            </w:r>
          </w:p>
          <w:bookmarkEnd w:id="22349"/>
        </w:tc>
        <w:tc>
          <w:tcPr>
            <w:tcW w:w="919" w:type="dxa"/>
            <w:tcBorders>
              <w:top w:val="outset" w:color="000000" w:sz="8"/>
              <w:left w:val="outset" w:color="000000" w:sz="8"/>
              <w:bottom w:val="outset" w:color="000000" w:sz="8"/>
              <w:right w:val="outset" w:color="000000" w:sz="8"/>
            </w:tcBorders>
            <w:vAlign w:val="center"/>
          </w:tcPr>
          <w:bookmarkStart w:name="22352" w:id="22350"/>
          <w:p>
            <w:pPr>
              <w:spacing w:after="0"/>
              <w:ind w:left="0"/>
              <w:jc w:val="center"/>
            </w:pPr>
            <w:r>
              <w:rPr>
                <w:rFonts w:ascii="Arial"/>
                <w:b w:val="false"/>
                <w:i w:val="false"/>
                <w:color w:val="000000"/>
                <w:sz w:val="15"/>
              </w:rPr>
              <w:t xml:space="preserve"> </w:t>
            </w:r>
          </w:p>
          <w:bookmarkEnd w:id="22350"/>
        </w:tc>
        <w:tc>
          <w:tcPr>
            <w:tcW w:w="805" w:type="dxa"/>
            <w:tcBorders>
              <w:top w:val="outset" w:color="000000" w:sz="8"/>
              <w:left w:val="outset" w:color="000000" w:sz="8"/>
              <w:bottom w:val="outset" w:color="000000" w:sz="8"/>
              <w:right w:val="outset" w:color="000000" w:sz="8"/>
            </w:tcBorders>
            <w:vAlign w:val="center"/>
          </w:tcPr>
          <w:bookmarkStart w:name="22353" w:id="22351"/>
          <w:p>
            <w:pPr>
              <w:spacing w:after="0"/>
              <w:ind w:left="0"/>
              <w:jc w:val="center"/>
            </w:pPr>
            <w:r>
              <w:rPr>
                <w:rFonts w:ascii="Arial"/>
                <w:b w:val="false"/>
                <w:i w:val="false"/>
                <w:color w:val="000000"/>
                <w:sz w:val="15"/>
              </w:rPr>
              <w:t xml:space="preserve"> </w:t>
            </w:r>
          </w:p>
          <w:bookmarkEnd w:id="22351"/>
        </w:tc>
        <w:tc>
          <w:tcPr>
            <w:tcW w:w="1250" w:type="dxa"/>
            <w:tcBorders>
              <w:top w:val="outset" w:color="000000" w:sz="8"/>
              <w:left w:val="outset" w:color="000000" w:sz="8"/>
              <w:bottom w:val="outset" w:color="000000" w:sz="8"/>
              <w:right w:val="outset" w:color="000000" w:sz="8"/>
            </w:tcBorders>
            <w:vAlign w:val="center"/>
          </w:tcPr>
          <w:bookmarkStart w:name="22354" w:id="22352"/>
          <w:p>
            <w:pPr>
              <w:spacing w:after="0"/>
              <w:ind w:left="0"/>
              <w:jc w:val="left"/>
            </w:pPr>
            <w:r>
              <w:rPr>
                <w:rFonts w:ascii="Arial"/>
                <w:b/>
                <w:i/>
                <w:color w:val="000000"/>
                <w:sz w:val="15"/>
              </w:rPr>
              <w:t>44 ОБОЛОНСЬКА РАЙОННА В М. КИЄВІ ДЕРЖАВНА АДМІНІСТРАЦІЯ</w:t>
            </w:r>
          </w:p>
          <w:bookmarkEnd w:id="22352"/>
        </w:tc>
        <w:tc>
          <w:tcPr>
            <w:tcW w:w="1818" w:type="dxa"/>
            <w:tcBorders>
              <w:top w:val="outset" w:color="000000" w:sz="8"/>
              <w:left w:val="outset" w:color="000000" w:sz="8"/>
              <w:bottom w:val="outset" w:color="000000" w:sz="8"/>
              <w:right w:val="outset" w:color="000000" w:sz="8"/>
            </w:tcBorders>
            <w:vAlign w:val="center"/>
          </w:tcPr>
          <w:bookmarkStart w:name="22355" w:id="22353"/>
          <w:p>
            <w:pPr>
              <w:spacing w:after="0"/>
              <w:ind w:left="0"/>
              <w:jc w:val="left"/>
            </w:pPr>
            <w:r>
              <w:rPr>
                <w:rFonts w:ascii="Arial"/>
                <w:b w:val="false"/>
                <w:i w:val="false"/>
                <w:color w:val="000000"/>
                <w:sz w:val="15"/>
              </w:rPr>
              <w:t xml:space="preserve"> </w:t>
            </w:r>
          </w:p>
          <w:bookmarkEnd w:id="22353"/>
        </w:tc>
        <w:tc>
          <w:tcPr>
            <w:tcW w:w="1417" w:type="dxa"/>
            <w:tcBorders>
              <w:top w:val="outset" w:color="000000" w:sz="8"/>
              <w:left w:val="outset" w:color="000000" w:sz="8"/>
              <w:bottom w:val="outset" w:color="000000" w:sz="8"/>
              <w:right w:val="outset" w:color="000000" w:sz="8"/>
            </w:tcBorders>
            <w:vAlign w:val="center"/>
          </w:tcPr>
          <w:bookmarkStart w:name="22356" w:id="22354"/>
          <w:p>
            <w:pPr>
              <w:spacing w:after="0"/>
              <w:ind w:left="0"/>
              <w:jc w:val="center"/>
            </w:pPr>
            <w:r>
              <w:rPr>
                <w:rFonts w:ascii="Arial"/>
                <w:b w:val="false"/>
                <w:i w:val="false"/>
                <w:color w:val="000000"/>
                <w:sz w:val="15"/>
              </w:rPr>
              <w:t xml:space="preserve"> </w:t>
            </w:r>
          </w:p>
          <w:bookmarkEnd w:id="22354"/>
        </w:tc>
        <w:tc>
          <w:tcPr>
            <w:tcW w:w="1009" w:type="dxa"/>
            <w:tcBorders>
              <w:top w:val="outset" w:color="000000" w:sz="8"/>
              <w:left w:val="outset" w:color="000000" w:sz="8"/>
              <w:bottom w:val="outset" w:color="000000" w:sz="8"/>
              <w:right w:val="outset" w:color="000000" w:sz="8"/>
            </w:tcBorders>
            <w:vAlign w:val="center"/>
          </w:tcPr>
          <w:bookmarkStart w:name="22357" w:id="22355"/>
          <w:p>
            <w:pPr>
              <w:spacing w:after="0"/>
              <w:ind w:left="0"/>
              <w:jc w:val="center"/>
            </w:pPr>
            <w:r>
              <w:rPr>
                <w:rFonts w:ascii="Arial"/>
                <w:b w:val="false"/>
                <w:i w:val="false"/>
                <w:color w:val="000000"/>
                <w:sz w:val="15"/>
              </w:rPr>
              <w:t xml:space="preserve"> </w:t>
            </w:r>
          </w:p>
          <w:bookmarkEnd w:id="22355"/>
        </w:tc>
        <w:tc>
          <w:tcPr>
            <w:tcW w:w="1417" w:type="dxa"/>
            <w:tcBorders>
              <w:top w:val="outset" w:color="000000" w:sz="8"/>
              <w:left w:val="outset" w:color="000000" w:sz="8"/>
              <w:bottom w:val="outset" w:color="000000" w:sz="8"/>
              <w:right w:val="outset" w:color="000000" w:sz="8"/>
            </w:tcBorders>
            <w:vAlign w:val="center"/>
          </w:tcPr>
          <w:bookmarkStart w:name="22358" w:id="22356"/>
          <w:p>
            <w:pPr>
              <w:spacing w:after="0"/>
              <w:ind w:left="0"/>
              <w:jc w:val="center"/>
            </w:pPr>
            <w:r>
              <w:rPr>
                <w:rFonts w:ascii="Arial"/>
                <w:b w:val="false"/>
                <w:i w:val="false"/>
                <w:color w:val="000000"/>
                <w:sz w:val="15"/>
              </w:rPr>
              <w:t xml:space="preserve"> </w:t>
            </w:r>
          </w:p>
          <w:bookmarkEnd w:id="22356"/>
        </w:tc>
        <w:tc>
          <w:tcPr>
            <w:tcW w:w="1306" w:type="dxa"/>
            <w:tcBorders>
              <w:top w:val="outset" w:color="000000" w:sz="8"/>
              <w:left w:val="outset" w:color="000000" w:sz="8"/>
              <w:bottom w:val="outset" w:color="000000" w:sz="8"/>
              <w:right w:val="outset" w:color="000000" w:sz="8"/>
            </w:tcBorders>
            <w:vAlign w:val="center"/>
          </w:tcPr>
          <w:bookmarkStart w:name="22359" w:id="22357"/>
          <w:p>
            <w:pPr>
              <w:spacing w:after="0"/>
              <w:ind w:left="0"/>
              <w:jc w:val="center"/>
            </w:pPr>
            <w:r>
              <w:rPr>
                <w:rFonts w:ascii="Arial"/>
                <w:b/>
                <w:i w:val="false"/>
                <w:color w:val="000000"/>
                <w:sz w:val="15"/>
              </w:rPr>
              <w:t>50400,0</w:t>
            </w:r>
          </w:p>
          <w:bookmarkEnd w:id="2235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360" w:id="22358"/>
          <w:p>
            <w:pPr>
              <w:spacing w:after="0"/>
              <w:ind w:left="0"/>
              <w:jc w:val="center"/>
            </w:pPr>
            <w:r>
              <w:rPr>
                <w:rFonts w:ascii="Arial"/>
                <w:b w:val="false"/>
                <w:i w:val="false"/>
                <w:color w:val="000000"/>
                <w:sz w:val="15"/>
              </w:rPr>
              <w:t>4417321</w:t>
            </w:r>
          </w:p>
          <w:bookmarkEnd w:id="22358"/>
        </w:tc>
        <w:tc>
          <w:tcPr>
            <w:tcW w:w="919" w:type="dxa"/>
            <w:tcBorders>
              <w:top w:val="outset" w:color="000000" w:sz="8"/>
              <w:left w:val="outset" w:color="000000" w:sz="8"/>
              <w:bottom w:val="outset" w:color="000000" w:sz="8"/>
              <w:right w:val="outset" w:color="000000" w:sz="8"/>
            </w:tcBorders>
            <w:vAlign w:val="center"/>
          </w:tcPr>
          <w:bookmarkStart w:name="22361" w:id="22359"/>
          <w:p>
            <w:pPr>
              <w:spacing w:after="0"/>
              <w:ind w:left="0"/>
              <w:jc w:val="center"/>
            </w:pPr>
            <w:r>
              <w:rPr>
                <w:rFonts w:ascii="Arial"/>
                <w:b w:val="false"/>
                <w:i w:val="false"/>
                <w:color w:val="000000"/>
                <w:sz w:val="15"/>
              </w:rPr>
              <w:t>7321</w:t>
            </w:r>
          </w:p>
          <w:bookmarkEnd w:id="22359"/>
        </w:tc>
        <w:tc>
          <w:tcPr>
            <w:tcW w:w="805" w:type="dxa"/>
            <w:tcBorders>
              <w:top w:val="outset" w:color="000000" w:sz="8"/>
              <w:left w:val="outset" w:color="000000" w:sz="8"/>
              <w:bottom w:val="outset" w:color="000000" w:sz="8"/>
              <w:right w:val="outset" w:color="000000" w:sz="8"/>
            </w:tcBorders>
            <w:vAlign w:val="center"/>
          </w:tcPr>
          <w:bookmarkStart w:name="22362" w:id="22360"/>
          <w:p>
            <w:pPr>
              <w:spacing w:after="0"/>
              <w:ind w:left="0"/>
              <w:jc w:val="center"/>
            </w:pPr>
            <w:r>
              <w:rPr>
                <w:rFonts w:ascii="Arial"/>
                <w:b w:val="false"/>
                <w:i w:val="false"/>
                <w:color w:val="000000"/>
                <w:sz w:val="15"/>
              </w:rPr>
              <w:t>0443</w:t>
            </w:r>
          </w:p>
          <w:bookmarkEnd w:id="22360"/>
        </w:tc>
        <w:tc>
          <w:tcPr>
            <w:tcW w:w="1250" w:type="dxa"/>
            <w:tcBorders>
              <w:top w:val="outset" w:color="000000" w:sz="8"/>
              <w:left w:val="outset" w:color="000000" w:sz="8"/>
              <w:bottom w:val="outset" w:color="000000" w:sz="8"/>
              <w:right w:val="outset" w:color="000000" w:sz="8"/>
            </w:tcBorders>
            <w:vAlign w:val="center"/>
          </w:tcPr>
          <w:bookmarkStart w:name="22363" w:id="22361"/>
          <w:p>
            <w:pPr>
              <w:spacing w:after="0"/>
              <w:ind w:left="0"/>
              <w:jc w:val="left"/>
            </w:pPr>
            <w:r>
              <w:rPr>
                <w:rFonts w:ascii="Arial"/>
                <w:b w:val="false"/>
                <w:i w:val="false"/>
                <w:color w:val="000000"/>
                <w:sz w:val="15"/>
              </w:rPr>
              <w:t>Будівництво освітніх установ та закладів</w:t>
            </w:r>
          </w:p>
          <w:bookmarkEnd w:id="22361"/>
        </w:tc>
        <w:tc>
          <w:tcPr>
            <w:tcW w:w="1818" w:type="dxa"/>
            <w:tcBorders>
              <w:top w:val="outset" w:color="000000" w:sz="8"/>
              <w:left w:val="outset" w:color="000000" w:sz="8"/>
              <w:bottom w:val="outset" w:color="000000" w:sz="8"/>
              <w:right w:val="outset" w:color="000000" w:sz="8"/>
            </w:tcBorders>
            <w:vAlign w:val="center"/>
          </w:tcPr>
          <w:bookmarkStart w:name="22364" w:id="22362"/>
          <w:p>
            <w:pPr>
              <w:spacing w:after="0"/>
              <w:ind w:left="0"/>
              <w:jc w:val="left"/>
            </w:pPr>
            <w:r>
              <w:rPr>
                <w:rFonts w:ascii="Arial"/>
                <w:b w:val="false"/>
                <w:i w:val="false"/>
                <w:color w:val="000000"/>
                <w:sz w:val="15"/>
              </w:rPr>
              <w:t>РЕКОНСТРУКЦІЯ ДОШКІЛЬНОГО НАВЧАЛЬНОГО ЗАКЛАДУ N 260 НА ПРОСП. ОБОЛОНСЬКОМУ, 12-Б</w:t>
            </w:r>
          </w:p>
          <w:bookmarkEnd w:id="22362"/>
        </w:tc>
        <w:tc>
          <w:tcPr>
            <w:tcW w:w="1417" w:type="dxa"/>
            <w:tcBorders>
              <w:top w:val="outset" w:color="000000" w:sz="8"/>
              <w:left w:val="outset" w:color="000000" w:sz="8"/>
              <w:bottom w:val="outset" w:color="000000" w:sz="8"/>
              <w:right w:val="outset" w:color="000000" w:sz="8"/>
            </w:tcBorders>
            <w:vAlign w:val="center"/>
          </w:tcPr>
          <w:bookmarkStart w:name="22365" w:id="22363"/>
          <w:p>
            <w:pPr>
              <w:spacing w:after="0"/>
              <w:ind w:left="0"/>
              <w:jc w:val="center"/>
            </w:pPr>
            <w:r>
              <w:rPr>
                <w:rFonts w:ascii="Arial"/>
                <w:b w:val="false"/>
                <w:i w:val="false"/>
                <w:color w:val="000000"/>
                <w:sz w:val="15"/>
              </w:rPr>
              <w:t>14507,8</w:t>
            </w:r>
          </w:p>
          <w:bookmarkEnd w:id="22363"/>
        </w:tc>
        <w:tc>
          <w:tcPr>
            <w:tcW w:w="1009" w:type="dxa"/>
            <w:tcBorders>
              <w:top w:val="outset" w:color="000000" w:sz="8"/>
              <w:left w:val="outset" w:color="000000" w:sz="8"/>
              <w:bottom w:val="outset" w:color="000000" w:sz="8"/>
              <w:right w:val="outset" w:color="000000" w:sz="8"/>
            </w:tcBorders>
            <w:vAlign w:val="center"/>
          </w:tcPr>
          <w:bookmarkStart w:name="22366" w:id="22364"/>
          <w:p>
            <w:pPr>
              <w:spacing w:after="0"/>
              <w:ind w:left="0"/>
              <w:jc w:val="center"/>
            </w:pPr>
            <w:r>
              <w:rPr>
                <w:rFonts w:ascii="Arial"/>
                <w:b w:val="false"/>
                <w:i w:val="false"/>
                <w:color w:val="000000"/>
                <w:sz w:val="15"/>
              </w:rPr>
              <w:t>0,7</w:t>
            </w:r>
          </w:p>
          <w:bookmarkEnd w:id="22364"/>
        </w:tc>
        <w:tc>
          <w:tcPr>
            <w:tcW w:w="1417" w:type="dxa"/>
            <w:tcBorders>
              <w:top w:val="outset" w:color="000000" w:sz="8"/>
              <w:left w:val="outset" w:color="000000" w:sz="8"/>
              <w:bottom w:val="outset" w:color="000000" w:sz="8"/>
              <w:right w:val="outset" w:color="000000" w:sz="8"/>
            </w:tcBorders>
            <w:vAlign w:val="center"/>
          </w:tcPr>
          <w:bookmarkStart w:name="22367" w:id="22365"/>
          <w:p>
            <w:pPr>
              <w:spacing w:after="0"/>
              <w:ind w:left="0"/>
              <w:jc w:val="center"/>
            </w:pPr>
            <w:r>
              <w:rPr>
                <w:rFonts w:ascii="Arial"/>
                <w:b w:val="false"/>
                <w:i w:val="false"/>
                <w:color w:val="000000"/>
                <w:sz w:val="15"/>
              </w:rPr>
              <w:t>101,7</w:t>
            </w:r>
          </w:p>
          <w:bookmarkEnd w:id="22365"/>
        </w:tc>
        <w:tc>
          <w:tcPr>
            <w:tcW w:w="1306" w:type="dxa"/>
            <w:tcBorders>
              <w:top w:val="outset" w:color="000000" w:sz="8"/>
              <w:left w:val="outset" w:color="000000" w:sz="8"/>
              <w:bottom w:val="outset" w:color="000000" w:sz="8"/>
              <w:right w:val="outset" w:color="000000" w:sz="8"/>
            </w:tcBorders>
            <w:vAlign w:val="center"/>
          </w:tcPr>
          <w:bookmarkStart w:name="22368" w:id="22366"/>
          <w:p>
            <w:pPr>
              <w:spacing w:after="0"/>
              <w:ind w:left="0"/>
              <w:jc w:val="center"/>
            </w:pPr>
            <w:r>
              <w:rPr>
                <w:rFonts w:ascii="Arial"/>
                <w:b w:val="false"/>
                <w:i w:val="false"/>
                <w:color w:val="000000"/>
                <w:sz w:val="15"/>
              </w:rPr>
              <w:t>5000,0</w:t>
            </w:r>
          </w:p>
          <w:bookmarkEnd w:id="2236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369" w:id="22367"/>
          <w:p>
            <w:pPr>
              <w:spacing w:after="0"/>
              <w:ind w:left="0"/>
              <w:jc w:val="center"/>
            </w:pPr>
            <w:r>
              <w:rPr>
                <w:rFonts w:ascii="Arial"/>
                <w:b w:val="false"/>
                <w:i w:val="false"/>
                <w:color w:val="000000"/>
                <w:sz w:val="15"/>
              </w:rPr>
              <w:t>4417321</w:t>
            </w:r>
          </w:p>
          <w:bookmarkEnd w:id="22367"/>
        </w:tc>
        <w:tc>
          <w:tcPr>
            <w:tcW w:w="919" w:type="dxa"/>
            <w:tcBorders>
              <w:top w:val="outset" w:color="000000" w:sz="8"/>
              <w:left w:val="outset" w:color="000000" w:sz="8"/>
              <w:bottom w:val="outset" w:color="000000" w:sz="8"/>
              <w:right w:val="outset" w:color="000000" w:sz="8"/>
            </w:tcBorders>
            <w:vAlign w:val="center"/>
          </w:tcPr>
          <w:bookmarkStart w:name="22370" w:id="22368"/>
          <w:p>
            <w:pPr>
              <w:spacing w:after="0"/>
              <w:ind w:left="0"/>
              <w:jc w:val="center"/>
            </w:pPr>
            <w:r>
              <w:rPr>
                <w:rFonts w:ascii="Arial"/>
                <w:b w:val="false"/>
                <w:i w:val="false"/>
                <w:color w:val="000000"/>
                <w:sz w:val="15"/>
              </w:rPr>
              <w:t>7321</w:t>
            </w:r>
          </w:p>
          <w:bookmarkEnd w:id="22368"/>
        </w:tc>
        <w:tc>
          <w:tcPr>
            <w:tcW w:w="805" w:type="dxa"/>
            <w:tcBorders>
              <w:top w:val="outset" w:color="000000" w:sz="8"/>
              <w:left w:val="outset" w:color="000000" w:sz="8"/>
              <w:bottom w:val="outset" w:color="000000" w:sz="8"/>
              <w:right w:val="outset" w:color="000000" w:sz="8"/>
            </w:tcBorders>
            <w:vAlign w:val="center"/>
          </w:tcPr>
          <w:bookmarkStart w:name="22371" w:id="22369"/>
          <w:p>
            <w:pPr>
              <w:spacing w:after="0"/>
              <w:ind w:left="0"/>
              <w:jc w:val="center"/>
            </w:pPr>
            <w:r>
              <w:rPr>
                <w:rFonts w:ascii="Arial"/>
                <w:b w:val="false"/>
                <w:i w:val="false"/>
                <w:color w:val="000000"/>
                <w:sz w:val="15"/>
              </w:rPr>
              <w:t>0443</w:t>
            </w:r>
          </w:p>
          <w:bookmarkEnd w:id="22369"/>
        </w:tc>
        <w:tc>
          <w:tcPr>
            <w:tcW w:w="1250" w:type="dxa"/>
            <w:tcBorders>
              <w:top w:val="outset" w:color="000000" w:sz="8"/>
              <w:left w:val="outset" w:color="000000" w:sz="8"/>
              <w:bottom w:val="outset" w:color="000000" w:sz="8"/>
              <w:right w:val="outset" w:color="000000" w:sz="8"/>
            </w:tcBorders>
            <w:vAlign w:val="center"/>
          </w:tcPr>
          <w:bookmarkStart w:name="22372" w:id="22370"/>
          <w:p>
            <w:pPr>
              <w:spacing w:after="0"/>
              <w:ind w:left="0"/>
              <w:jc w:val="left"/>
            </w:pPr>
            <w:r>
              <w:rPr>
                <w:rFonts w:ascii="Arial"/>
                <w:b w:val="false"/>
                <w:i w:val="false"/>
                <w:color w:val="000000"/>
                <w:sz w:val="15"/>
              </w:rPr>
              <w:t>Будівництво освітніх установ та закладів</w:t>
            </w:r>
          </w:p>
          <w:bookmarkEnd w:id="22370"/>
        </w:tc>
        <w:tc>
          <w:tcPr>
            <w:tcW w:w="1818" w:type="dxa"/>
            <w:tcBorders>
              <w:top w:val="outset" w:color="000000" w:sz="8"/>
              <w:left w:val="outset" w:color="000000" w:sz="8"/>
              <w:bottom w:val="outset" w:color="000000" w:sz="8"/>
              <w:right w:val="outset" w:color="000000" w:sz="8"/>
            </w:tcBorders>
            <w:vAlign w:val="center"/>
          </w:tcPr>
          <w:bookmarkStart w:name="22373" w:id="22371"/>
          <w:p>
            <w:pPr>
              <w:spacing w:after="0"/>
              <w:ind w:left="0"/>
              <w:jc w:val="left"/>
            </w:pPr>
            <w:r>
              <w:rPr>
                <w:rFonts w:ascii="Arial"/>
                <w:b w:val="false"/>
                <w:i w:val="false"/>
                <w:color w:val="000000"/>
                <w:sz w:val="15"/>
              </w:rPr>
              <w:t>РЕКОНСТРУКЦІЯ ДОШКІЛЬНОГО НАВЧАЛЬНОГО ЗАКЛАДУ N 436 НА ВУЛ. АВТОЗАВОДСЬКІЙ, 17-А</w:t>
            </w:r>
          </w:p>
          <w:bookmarkEnd w:id="22371"/>
        </w:tc>
        <w:tc>
          <w:tcPr>
            <w:tcW w:w="1417" w:type="dxa"/>
            <w:tcBorders>
              <w:top w:val="outset" w:color="000000" w:sz="8"/>
              <w:left w:val="outset" w:color="000000" w:sz="8"/>
              <w:bottom w:val="outset" w:color="000000" w:sz="8"/>
              <w:right w:val="outset" w:color="000000" w:sz="8"/>
            </w:tcBorders>
            <w:vAlign w:val="center"/>
          </w:tcPr>
          <w:bookmarkStart w:name="22374" w:id="22372"/>
          <w:p>
            <w:pPr>
              <w:spacing w:after="0"/>
              <w:ind w:left="0"/>
              <w:jc w:val="center"/>
            </w:pPr>
            <w:r>
              <w:rPr>
                <w:rFonts w:ascii="Arial"/>
                <w:b w:val="false"/>
                <w:i w:val="false"/>
                <w:color w:val="000000"/>
                <w:sz w:val="15"/>
              </w:rPr>
              <w:t>13797,5</w:t>
            </w:r>
          </w:p>
          <w:bookmarkEnd w:id="22372"/>
        </w:tc>
        <w:tc>
          <w:tcPr>
            <w:tcW w:w="1009" w:type="dxa"/>
            <w:tcBorders>
              <w:top w:val="outset" w:color="000000" w:sz="8"/>
              <w:left w:val="outset" w:color="000000" w:sz="8"/>
              <w:bottom w:val="outset" w:color="000000" w:sz="8"/>
              <w:right w:val="outset" w:color="000000" w:sz="8"/>
            </w:tcBorders>
            <w:vAlign w:val="center"/>
          </w:tcPr>
          <w:bookmarkStart w:name="22375" w:id="22373"/>
          <w:p>
            <w:pPr>
              <w:spacing w:after="0"/>
              <w:ind w:left="0"/>
              <w:jc w:val="center"/>
            </w:pPr>
            <w:r>
              <w:rPr>
                <w:rFonts w:ascii="Arial"/>
                <w:b w:val="false"/>
                <w:i w:val="false"/>
                <w:color w:val="000000"/>
                <w:sz w:val="15"/>
              </w:rPr>
              <w:t>65,2</w:t>
            </w:r>
          </w:p>
          <w:bookmarkEnd w:id="22373"/>
        </w:tc>
        <w:tc>
          <w:tcPr>
            <w:tcW w:w="1417" w:type="dxa"/>
            <w:tcBorders>
              <w:top w:val="outset" w:color="000000" w:sz="8"/>
              <w:left w:val="outset" w:color="000000" w:sz="8"/>
              <w:bottom w:val="outset" w:color="000000" w:sz="8"/>
              <w:right w:val="outset" w:color="000000" w:sz="8"/>
            </w:tcBorders>
            <w:vAlign w:val="center"/>
          </w:tcPr>
          <w:bookmarkStart w:name="22376" w:id="22374"/>
          <w:p>
            <w:pPr>
              <w:spacing w:after="0"/>
              <w:ind w:left="0"/>
              <w:jc w:val="center"/>
            </w:pPr>
            <w:r>
              <w:rPr>
                <w:rFonts w:ascii="Arial"/>
                <w:b w:val="false"/>
                <w:i w:val="false"/>
                <w:color w:val="000000"/>
                <w:sz w:val="15"/>
              </w:rPr>
              <w:t>9000,0</w:t>
            </w:r>
          </w:p>
          <w:bookmarkEnd w:id="22374"/>
        </w:tc>
        <w:tc>
          <w:tcPr>
            <w:tcW w:w="1306" w:type="dxa"/>
            <w:tcBorders>
              <w:top w:val="outset" w:color="000000" w:sz="8"/>
              <w:left w:val="outset" w:color="000000" w:sz="8"/>
              <w:bottom w:val="outset" w:color="000000" w:sz="8"/>
              <w:right w:val="outset" w:color="000000" w:sz="8"/>
            </w:tcBorders>
            <w:vAlign w:val="center"/>
          </w:tcPr>
          <w:bookmarkStart w:name="22377" w:id="22375"/>
          <w:p>
            <w:pPr>
              <w:spacing w:after="0"/>
              <w:ind w:left="0"/>
              <w:jc w:val="center"/>
            </w:pPr>
            <w:r>
              <w:rPr>
                <w:rFonts w:ascii="Arial"/>
                <w:b w:val="false"/>
                <w:i w:val="false"/>
                <w:color w:val="000000"/>
                <w:sz w:val="15"/>
              </w:rPr>
              <w:t>1000,0</w:t>
            </w:r>
          </w:p>
          <w:bookmarkEnd w:id="223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378" w:id="22376"/>
          <w:p>
            <w:pPr>
              <w:spacing w:after="0"/>
              <w:ind w:left="0"/>
              <w:jc w:val="center"/>
            </w:pPr>
            <w:r>
              <w:rPr>
                <w:rFonts w:ascii="Arial"/>
                <w:b w:val="false"/>
                <w:i w:val="false"/>
                <w:color w:val="000000"/>
                <w:sz w:val="15"/>
              </w:rPr>
              <w:t xml:space="preserve"> </w:t>
            </w:r>
          </w:p>
          <w:bookmarkEnd w:id="22376"/>
        </w:tc>
        <w:tc>
          <w:tcPr>
            <w:tcW w:w="919" w:type="dxa"/>
            <w:tcBorders>
              <w:top w:val="outset" w:color="000000" w:sz="8"/>
              <w:left w:val="outset" w:color="000000" w:sz="8"/>
              <w:bottom w:val="outset" w:color="000000" w:sz="8"/>
              <w:right w:val="outset" w:color="000000" w:sz="8"/>
            </w:tcBorders>
            <w:vAlign w:val="center"/>
          </w:tcPr>
          <w:bookmarkStart w:name="22379" w:id="22377"/>
          <w:p>
            <w:pPr>
              <w:spacing w:after="0"/>
              <w:ind w:left="0"/>
              <w:jc w:val="center"/>
            </w:pPr>
            <w:r>
              <w:rPr>
                <w:rFonts w:ascii="Arial"/>
                <w:b w:val="false"/>
                <w:i w:val="false"/>
                <w:color w:val="000000"/>
                <w:sz w:val="15"/>
              </w:rPr>
              <w:t xml:space="preserve"> </w:t>
            </w:r>
          </w:p>
          <w:bookmarkEnd w:id="22377"/>
        </w:tc>
        <w:tc>
          <w:tcPr>
            <w:tcW w:w="805" w:type="dxa"/>
            <w:tcBorders>
              <w:top w:val="outset" w:color="000000" w:sz="8"/>
              <w:left w:val="outset" w:color="000000" w:sz="8"/>
              <w:bottom w:val="outset" w:color="000000" w:sz="8"/>
              <w:right w:val="outset" w:color="000000" w:sz="8"/>
            </w:tcBorders>
            <w:vAlign w:val="center"/>
          </w:tcPr>
          <w:bookmarkStart w:name="22380" w:id="22378"/>
          <w:p>
            <w:pPr>
              <w:spacing w:after="0"/>
              <w:ind w:left="0"/>
              <w:jc w:val="center"/>
            </w:pPr>
            <w:r>
              <w:rPr>
                <w:rFonts w:ascii="Arial"/>
                <w:b w:val="false"/>
                <w:i w:val="false"/>
                <w:color w:val="000000"/>
                <w:sz w:val="15"/>
              </w:rPr>
              <w:t xml:space="preserve"> </w:t>
            </w:r>
          </w:p>
          <w:bookmarkEnd w:id="22378"/>
        </w:tc>
        <w:tc>
          <w:tcPr>
            <w:tcW w:w="1250" w:type="dxa"/>
            <w:tcBorders>
              <w:top w:val="outset" w:color="000000" w:sz="8"/>
              <w:left w:val="outset" w:color="000000" w:sz="8"/>
              <w:bottom w:val="outset" w:color="000000" w:sz="8"/>
              <w:right w:val="outset" w:color="000000" w:sz="8"/>
            </w:tcBorders>
            <w:vAlign w:val="center"/>
          </w:tcPr>
          <w:bookmarkStart w:name="22381" w:id="22379"/>
          <w:p>
            <w:pPr>
              <w:spacing w:after="0"/>
              <w:ind w:left="0"/>
              <w:jc w:val="left"/>
            </w:pPr>
            <w:r>
              <w:rPr>
                <w:rFonts w:ascii="Arial"/>
                <w:b w:val="false"/>
                <w:i w:val="false"/>
                <w:color w:val="000000"/>
                <w:sz w:val="15"/>
              </w:rPr>
              <w:t xml:space="preserve"> </w:t>
            </w:r>
          </w:p>
          <w:bookmarkEnd w:id="22379"/>
        </w:tc>
        <w:tc>
          <w:tcPr>
            <w:tcW w:w="1818" w:type="dxa"/>
            <w:tcBorders>
              <w:top w:val="outset" w:color="000000" w:sz="8"/>
              <w:left w:val="outset" w:color="000000" w:sz="8"/>
              <w:bottom w:val="outset" w:color="000000" w:sz="8"/>
              <w:right w:val="outset" w:color="000000" w:sz="8"/>
            </w:tcBorders>
            <w:vAlign w:val="center"/>
          </w:tcPr>
          <w:bookmarkStart w:name="22382" w:id="22380"/>
          <w:p>
            <w:pPr>
              <w:spacing w:after="0"/>
              <w:ind w:left="0"/>
              <w:jc w:val="left"/>
            </w:pPr>
            <w:r>
              <w:rPr>
                <w:rFonts w:ascii="Arial"/>
                <w:b w:val="false"/>
                <w:i w:val="false"/>
                <w:color w:val="000000"/>
                <w:sz w:val="15"/>
              </w:rPr>
              <w:t>у тому числі:</w:t>
            </w:r>
          </w:p>
          <w:bookmarkEnd w:id="22380"/>
        </w:tc>
        <w:tc>
          <w:tcPr>
            <w:tcW w:w="1417" w:type="dxa"/>
            <w:tcBorders>
              <w:top w:val="outset" w:color="000000" w:sz="8"/>
              <w:left w:val="outset" w:color="000000" w:sz="8"/>
              <w:bottom w:val="outset" w:color="000000" w:sz="8"/>
              <w:right w:val="outset" w:color="000000" w:sz="8"/>
            </w:tcBorders>
            <w:vAlign w:val="center"/>
          </w:tcPr>
          <w:bookmarkStart w:name="22383" w:id="22381"/>
          <w:p>
            <w:pPr>
              <w:spacing w:after="0"/>
              <w:ind w:left="0"/>
              <w:jc w:val="center"/>
            </w:pPr>
            <w:r>
              <w:rPr>
                <w:rFonts w:ascii="Arial"/>
                <w:b w:val="false"/>
                <w:i w:val="false"/>
                <w:color w:val="000000"/>
                <w:sz w:val="15"/>
              </w:rPr>
              <w:t xml:space="preserve"> </w:t>
            </w:r>
          </w:p>
          <w:bookmarkEnd w:id="22381"/>
        </w:tc>
        <w:tc>
          <w:tcPr>
            <w:tcW w:w="1009" w:type="dxa"/>
            <w:tcBorders>
              <w:top w:val="outset" w:color="000000" w:sz="8"/>
              <w:left w:val="outset" w:color="000000" w:sz="8"/>
              <w:bottom w:val="outset" w:color="000000" w:sz="8"/>
              <w:right w:val="outset" w:color="000000" w:sz="8"/>
            </w:tcBorders>
            <w:vAlign w:val="center"/>
          </w:tcPr>
          <w:bookmarkStart w:name="22384" w:id="22382"/>
          <w:p>
            <w:pPr>
              <w:spacing w:after="0"/>
              <w:ind w:left="0"/>
              <w:jc w:val="center"/>
            </w:pPr>
            <w:r>
              <w:rPr>
                <w:rFonts w:ascii="Arial"/>
                <w:b w:val="false"/>
                <w:i w:val="false"/>
                <w:color w:val="000000"/>
                <w:sz w:val="15"/>
              </w:rPr>
              <w:t xml:space="preserve"> </w:t>
            </w:r>
          </w:p>
          <w:bookmarkEnd w:id="22382"/>
        </w:tc>
        <w:tc>
          <w:tcPr>
            <w:tcW w:w="1417" w:type="dxa"/>
            <w:tcBorders>
              <w:top w:val="outset" w:color="000000" w:sz="8"/>
              <w:left w:val="outset" w:color="000000" w:sz="8"/>
              <w:bottom w:val="outset" w:color="000000" w:sz="8"/>
              <w:right w:val="outset" w:color="000000" w:sz="8"/>
            </w:tcBorders>
            <w:vAlign w:val="center"/>
          </w:tcPr>
          <w:bookmarkStart w:name="22385" w:id="22383"/>
          <w:p>
            <w:pPr>
              <w:spacing w:after="0"/>
              <w:ind w:left="0"/>
              <w:jc w:val="center"/>
            </w:pPr>
            <w:r>
              <w:rPr>
                <w:rFonts w:ascii="Arial"/>
                <w:b w:val="false"/>
                <w:i w:val="false"/>
                <w:color w:val="000000"/>
                <w:sz w:val="15"/>
              </w:rPr>
              <w:t xml:space="preserve"> </w:t>
            </w:r>
          </w:p>
          <w:bookmarkEnd w:id="22383"/>
        </w:tc>
        <w:tc>
          <w:tcPr>
            <w:tcW w:w="1306" w:type="dxa"/>
            <w:tcBorders>
              <w:top w:val="outset" w:color="000000" w:sz="8"/>
              <w:left w:val="outset" w:color="000000" w:sz="8"/>
              <w:bottom w:val="outset" w:color="000000" w:sz="8"/>
              <w:right w:val="outset" w:color="000000" w:sz="8"/>
            </w:tcBorders>
            <w:vAlign w:val="center"/>
          </w:tcPr>
          <w:bookmarkStart w:name="22386" w:id="22384"/>
          <w:p>
            <w:pPr>
              <w:spacing w:after="0"/>
              <w:ind w:left="0"/>
              <w:jc w:val="center"/>
            </w:pPr>
            <w:r>
              <w:rPr>
                <w:rFonts w:ascii="Arial"/>
                <w:b w:val="false"/>
                <w:i w:val="false"/>
                <w:color w:val="000000"/>
                <w:sz w:val="15"/>
              </w:rPr>
              <w:t xml:space="preserve"> </w:t>
            </w:r>
          </w:p>
          <w:bookmarkEnd w:id="2238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387" w:id="22385"/>
          <w:p>
            <w:pPr>
              <w:spacing w:after="0"/>
              <w:ind w:left="0"/>
              <w:jc w:val="center"/>
            </w:pPr>
            <w:r>
              <w:rPr>
                <w:rFonts w:ascii="Arial"/>
                <w:b w:val="false"/>
                <w:i w:val="false"/>
                <w:color w:val="000000"/>
                <w:sz w:val="15"/>
              </w:rPr>
              <w:t xml:space="preserve"> </w:t>
            </w:r>
          </w:p>
          <w:bookmarkEnd w:id="22385"/>
        </w:tc>
        <w:tc>
          <w:tcPr>
            <w:tcW w:w="919" w:type="dxa"/>
            <w:tcBorders>
              <w:top w:val="outset" w:color="000000" w:sz="8"/>
              <w:left w:val="outset" w:color="000000" w:sz="8"/>
              <w:bottom w:val="outset" w:color="000000" w:sz="8"/>
              <w:right w:val="outset" w:color="000000" w:sz="8"/>
            </w:tcBorders>
            <w:vAlign w:val="center"/>
          </w:tcPr>
          <w:bookmarkStart w:name="22388" w:id="22386"/>
          <w:p>
            <w:pPr>
              <w:spacing w:after="0"/>
              <w:ind w:left="0"/>
              <w:jc w:val="center"/>
            </w:pPr>
            <w:r>
              <w:rPr>
                <w:rFonts w:ascii="Arial"/>
                <w:b w:val="false"/>
                <w:i w:val="false"/>
                <w:color w:val="000000"/>
                <w:sz w:val="15"/>
              </w:rPr>
              <w:t xml:space="preserve"> </w:t>
            </w:r>
          </w:p>
          <w:bookmarkEnd w:id="22386"/>
        </w:tc>
        <w:tc>
          <w:tcPr>
            <w:tcW w:w="805" w:type="dxa"/>
            <w:tcBorders>
              <w:top w:val="outset" w:color="000000" w:sz="8"/>
              <w:left w:val="outset" w:color="000000" w:sz="8"/>
              <w:bottom w:val="outset" w:color="000000" w:sz="8"/>
              <w:right w:val="outset" w:color="000000" w:sz="8"/>
            </w:tcBorders>
            <w:vAlign w:val="center"/>
          </w:tcPr>
          <w:bookmarkStart w:name="22389" w:id="22387"/>
          <w:p>
            <w:pPr>
              <w:spacing w:after="0"/>
              <w:ind w:left="0"/>
              <w:jc w:val="center"/>
            </w:pPr>
            <w:r>
              <w:rPr>
                <w:rFonts w:ascii="Arial"/>
                <w:b w:val="false"/>
                <w:i w:val="false"/>
                <w:color w:val="000000"/>
                <w:sz w:val="15"/>
              </w:rPr>
              <w:t xml:space="preserve"> </w:t>
            </w:r>
          </w:p>
          <w:bookmarkEnd w:id="22387"/>
        </w:tc>
        <w:tc>
          <w:tcPr>
            <w:tcW w:w="1250" w:type="dxa"/>
            <w:tcBorders>
              <w:top w:val="outset" w:color="000000" w:sz="8"/>
              <w:left w:val="outset" w:color="000000" w:sz="8"/>
              <w:bottom w:val="outset" w:color="000000" w:sz="8"/>
              <w:right w:val="outset" w:color="000000" w:sz="8"/>
            </w:tcBorders>
            <w:vAlign w:val="center"/>
          </w:tcPr>
          <w:bookmarkStart w:name="22390" w:id="22388"/>
          <w:p>
            <w:pPr>
              <w:spacing w:after="0"/>
              <w:ind w:left="0"/>
              <w:jc w:val="left"/>
            </w:pPr>
            <w:r>
              <w:rPr>
                <w:rFonts w:ascii="Arial"/>
                <w:b w:val="false"/>
                <w:i w:val="false"/>
                <w:color w:val="000000"/>
                <w:sz w:val="15"/>
              </w:rPr>
              <w:t xml:space="preserve"> </w:t>
            </w:r>
          </w:p>
          <w:bookmarkEnd w:id="22388"/>
        </w:tc>
        <w:tc>
          <w:tcPr>
            <w:tcW w:w="1818" w:type="dxa"/>
            <w:tcBorders>
              <w:top w:val="outset" w:color="000000" w:sz="8"/>
              <w:left w:val="outset" w:color="000000" w:sz="8"/>
              <w:bottom w:val="outset" w:color="000000" w:sz="8"/>
              <w:right w:val="outset" w:color="000000" w:sz="8"/>
            </w:tcBorders>
            <w:vAlign w:val="center"/>
          </w:tcPr>
          <w:bookmarkStart w:name="22391" w:id="22389"/>
          <w:p>
            <w:pPr>
              <w:spacing w:after="0"/>
              <w:ind w:left="0"/>
              <w:jc w:val="left"/>
            </w:pPr>
            <w:r>
              <w:rPr>
                <w:rFonts w:ascii="Arial"/>
                <w:b w:val="false"/>
                <w:i w:val="false"/>
                <w:color w:val="000000"/>
                <w:sz w:val="15"/>
              </w:rPr>
              <w:t>проектні роботи</w:t>
            </w:r>
          </w:p>
          <w:bookmarkEnd w:id="22389"/>
        </w:tc>
        <w:tc>
          <w:tcPr>
            <w:tcW w:w="1417" w:type="dxa"/>
            <w:tcBorders>
              <w:top w:val="outset" w:color="000000" w:sz="8"/>
              <w:left w:val="outset" w:color="000000" w:sz="8"/>
              <w:bottom w:val="outset" w:color="000000" w:sz="8"/>
              <w:right w:val="outset" w:color="000000" w:sz="8"/>
            </w:tcBorders>
            <w:vAlign w:val="center"/>
          </w:tcPr>
          <w:bookmarkStart w:name="22392" w:id="22390"/>
          <w:p>
            <w:pPr>
              <w:spacing w:after="0"/>
              <w:ind w:left="0"/>
              <w:jc w:val="center"/>
            </w:pPr>
            <w:r>
              <w:rPr>
                <w:rFonts w:ascii="Arial"/>
                <w:b w:val="false"/>
                <w:i w:val="false"/>
                <w:color w:val="000000"/>
                <w:sz w:val="15"/>
              </w:rPr>
              <w:t xml:space="preserve"> </w:t>
            </w:r>
          </w:p>
          <w:bookmarkEnd w:id="22390"/>
        </w:tc>
        <w:tc>
          <w:tcPr>
            <w:tcW w:w="1009" w:type="dxa"/>
            <w:tcBorders>
              <w:top w:val="outset" w:color="000000" w:sz="8"/>
              <w:left w:val="outset" w:color="000000" w:sz="8"/>
              <w:bottom w:val="outset" w:color="000000" w:sz="8"/>
              <w:right w:val="outset" w:color="000000" w:sz="8"/>
            </w:tcBorders>
            <w:vAlign w:val="center"/>
          </w:tcPr>
          <w:bookmarkStart w:name="22393" w:id="22391"/>
          <w:p>
            <w:pPr>
              <w:spacing w:after="0"/>
              <w:ind w:left="0"/>
              <w:jc w:val="center"/>
            </w:pPr>
            <w:r>
              <w:rPr>
                <w:rFonts w:ascii="Arial"/>
                <w:b w:val="false"/>
                <w:i w:val="false"/>
                <w:color w:val="000000"/>
                <w:sz w:val="15"/>
              </w:rPr>
              <w:t xml:space="preserve"> </w:t>
            </w:r>
          </w:p>
          <w:bookmarkEnd w:id="22391"/>
        </w:tc>
        <w:tc>
          <w:tcPr>
            <w:tcW w:w="1417" w:type="dxa"/>
            <w:tcBorders>
              <w:top w:val="outset" w:color="000000" w:sz="8"/>
              <w:left w:val="outset" w:color="000000" w:sz="8"/>
              <w:bottom w:val="outset" w:color="000000" w:sz="8"/>
              <w:right w:val="outset" w:color="000000" w:sz="8"/>
            </w:tcBorders>
            <w:vAlign w:val="center"/>
          </w:tcPr>
          <w:bookmarkStart w:name="22394" w:id="22392"/>
          <w:p>
            <w:pPr>
              <w:spacing w:after="0"/>
              <w:ind w:left="0"/>
              <w:jc w:val="center"/>
            </w:pPr>
            <w:r>
              <w:rPr>
                <w:rFonts w:ascii="Arial"/>
                <w:b w:val="false"/>
                <w:i w:val="false"/>
                <w:color w:val="000000"/>
                <w:sz w:val="15"/>
              </w:rPr>
              <w:t xml:space="preserve"> </w:t>
            </w:r>
          </w:p>
          <w:bookmarkEnd w:id="22392"/>
        </w:tc>
        <w:tc>
          <w:tcPr>
            <w:tcW w:w="1306" w:type="dxa"/>
            <w:tcBorders>
              <w:top w:val="outset" w:color="000000" w:sz="8"/>
              <w:left w:val="outset" w:color="000000" w:sz="8"/>
              <w:bottom w:val="outset" w:color="000000" w:sz="8"/>
              <w:right w:val="outset" w:color="000000" w:sz="8"/>
            </w:tcBorders>
            <w:vAlign w:val="center"/>
          </w:tcPr>
          <w:bookmarkStart w:name="22395" w:id="22393"/>
          <w:p>
            <w:pPr>
              <w:spacing w:after="0"/>
              <w:ind w:left="0"/>
              <w:jc w:val="center"/>
            </w:pPr>
            <w:r>
              <w:rPr>
                <w:rFonts w:ascii="Arial"/>
                <w:b w:val="false"/>
                <w:i w:val="false"/>
                <w:color w:val="000000"/>
                <w:sz w:val="15"/>
              </w:rPr>
              <w:t>1000,0</w:t>
            </w:r>
          </w:p>
          <w:bookmarkEnd w:id="2239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396" w:id="22394"/>
          <w:p>
            <w:pPr>
              <w:spacing w:after="0"/>
              <w:ind w:left="0"/>
              <w:jc w:val="center"/>
            </w:pPr>
            <w:r>
              <w:rPr>
                <w:rFonts w:ascii="Arial"/>
                <w:b w:val="false"/>
                <w:i w:val="false"/>
                <w:color w:val="000000"/>
                <w:sz w:val="15"/>
              </w:rPr>
              <w:t>4417321</w:t>
            </w:r>
          </w:p>
          <w:bookmarkEnd w:id="22394"/>
        </w:tc>
        <w:tc>
          <w:tcPr>
            <w:tcW w:w="919" w:type="dxa"/>
            <w:tcBorders>
              <w:top w:val="outset" w:color="000000" w:sz="8"/>
              <w:left w:val="outset" w:color="000000" w:sz="8"/>
              <w:bottom w:val="outset" w:color="000000" w:sz="8"/>
              <w:right w:val="outset" w:color="000000" w:sz="8"/>
            </w:tcBorders>
            <w:vAlign w:val="center"/>
          </w:tcPr>
          <w:bookmarkStart w:name="22397" w:id="22395"/>
          <w:p>
            <w:pPr>
              <w:spacing w:after="0"/>
              <w:ind w:left="0"/>
              <w:jc w:val="center"/>
            </w:pPr>
            <w:r>
              <w:rPr>
                <w:rFonts w:ascii="Arial"/>
                <w:b w:val="false"/>
                <w:i w:val="false"/>
                <w:color w:val="000000"/>
                <w:sz w:val="15"/>
              </w:rPr>
              <w:t>7321</w:t>
            </w:r>
          </w:p>
          <w:bookmarkEnd w:id="22395"/>
        </w:tc>
        <w:tc>
          <w:tcPr>
            <w:tcW w:w="805" w:type="dxa"/>
            <w:tcBorders>
              <w:top w:val="outset" w:color="000000" w:sz="8"/>
              <w:left w:val="outset" w:color="000000" w:sz="8"/>
              <w:bottom w:val="outset" w:color="000000" w:sz="8"/>
              <w:right w:val="outset" w:color="000000" w:sz="8"/>
            </w:tcBorders>
            <w:vAlign w:val="center"/>
          </w:tcPr>
          <w:bookmarkStart w:name="22398" w:id="22396"/>
          <w:p>
            <w:pPr>
              <w:spacing w:after="0"/>
              <w:ind w:left="0"/>
              <w:jc w:val="center"/>
            </w:pPr>
            <w:r>
              <w:rPr>
                <w:rFonts w:ascii="Arial"/>
                <w:b w:val="false"/>
                <w:i w:val="false"/>
                <w:color w:val="000000"/>
                <w:sz w:val="15"/>
              </w:rPr>
              <w:t>0443</w:t>
            </w:r>
          </w:p>
          <w:bookmarkEnd w:id="22396"/>
        </w:tc>
        <w:tc>
          <w:tcPr>
            <w:tcW w:w="1250" w:type="dxa"/>
            <w:tcBorders>
              <w:top w:val="outset" w:color="000000" w:sz="8"/>
              <w:left w:val="outset" w:color="000000" w:sz="8"/>
              <w:bottom w:val="outset" w:color="000000" w:sz="8"/>
              <w:right w:val="outset" w:color="000000" w:sz="8"/>
            </w:tcBorders>
            <w:vAlign w:val="center"/>
          </w:tcPr>
          <w:bookmarkStart w:name="22399" w:id="22397"/>
          <w:p>
            <w:pPr>
              <w:spacing w:after="0"/>
              <w:ind w:left="0"/>
              <w:jc w:val="left"/>
            </w:pPr>
            <w:r>
              <w:rPr>
                <w:rFonts w:ascii="Arial"/>
                <w:b w:val="false"/>
                <w:i w:val="false"/>
                <w:color w:val="000000"/>
                <w:sz w:val="15"/>
              </w:rPr>
              <w:t>Будівництво освітніх установ та закладів</w:t>
            </w:r>
          </w:p>
          <w:bookmarkEnd w:id="22397"/>
        </w:tc>
        <w:tc>
          <w:tcPr>
            <w:tcW w:w="1818" w:type="dxa"/>
            <w:tcBorders>
              <w:top w:val="outset" w:color="000000" w:sz="8"/>
              <w:left w:val="outset" w:color="000000" w:sz="8"/>
              <w:bottom w:val="outset" w:color="000000" w:sz="8"/>
              <w:right w:val="outset" w:color="000000" w:sz="8"/>
            </w:tcBorders>
            <w:vAlign w:val="center"/>
          </w:tcPr>
          <w:bookmarkStart w:name="22400" w:id="22398"/>
          <w:p>
            <w:pPr>
              <w:spacing w:after="0"/>
              <w:ind w:left="0"/>
              <w:jc w:val="left"/>
            </w:pPr>
            <w:r>
              <w:rPr>
                <w:rFonts w:ascii="Arial"/>
                <w:b w:val="false"/>
                <w:i w:val="false"/>
                <w:color w:val="000000"/>
                <w:sz w:val="15"/>
              </w:rPr>
              <w:t>РЕКОНСТРУКЦІЯ ГІМНАЗІЇ-ІНТЕРНАТУ N 299 НА ВУЛ. МАКІЇВСЬКІЙ, 9</w:t>
            </w:r>
          </w:p>
          <w:bookmarkEnd w:id="22398"/>
        </w:tc>
        <w:tc>
          <w:tcPr>
            <w:tcW w:w="1417" w:type="dxa"/>
            <w:tcBorders>
              <w:top w:val="outset" w:color="000000" w:sz="8"/>
              <w:left w:val="outset" w:color="000000" w:sz="8"/>
              <w:bottom w:val="outset" w:color="000000" w:sz="8"/>
              <w:right w:val="outset" w:color="000000" w:sz="8"/>
            </w:tcBorders>
            <w:vAlign w:val="center"/>
          </w:tcPr>
          <w:bookmarkStart w:name="22401" w:id="22399"/>
          <w:p>
            <w:pPr>
              <w:spacing w:after="0"/>
              <w:ind w:left="0"/>
              <w:jc w:val="center"/>
            </w:pPr>
            <w:r>
              <w:rPr>
                <w:rFonts w:ascii="Arial"/>
                <w:b w:val="false"/>
                <w:i w:val="false"/>
                <w:color w:val="000000"/>
                <w:sz w:val="15"/>
              </w:rPr>
              <w:t>29999,0</w:t>
            </w:r>
          </w:p>
          <w:bookmarkEnd w:id="22399"/>
        </w:tc>
        <w:tc>
          <w:tcPr>
            <w:tcW w:w="1009" w:type="dxa"/>
            <w:tcBorders>
              <w:top w:val="outset" w:color="000000" w:sz="8"/>
              <w:left w:val="outset" w:color="000000" w:sz="8"/>
              <w:bottom w:val="outset" w:color="000000" w:sz="8"/>
              <w:right w:val="outset" w:color="000000" w:sz="8"/>
            </w:tcBorders>
            <w:vAlign w:val="center"/>
          </w:tcPr>
          <w:bookmarkStart w:name="22402" w:id="22400"/>
          <w:p>
            <w:pPr>
              <w:spacing w:after="0"/>
              <w:ind w:left="0"/>
              <w:jc w:val="center"/>
            </w:pPr>
            <w:r>
              <w:rPr>
                <w:rFonts w:ascii="Arial"/>
                <w:b w:val="false"/>
                <w:i w:val="false"/>
                <w:color w:val="000000"/>
                <w:sz w:val="15"/>
              </w:rPr>
              <w:t>30,0</w:t>
            </w:r>
          </w:p>
          <w:bookmarkEnd w:id="22400"/>
        </w:tc>
        <w:tc>
          <w:tcPr>
            <w:tcW w:w="1417" w:type="dxa"/>
            <w:tcBorders>
              <w:top w:val="outset" w:color="000000" w:sz="8"/>
              <w:left w:val="outset" w:color="000000" w:sz="8"/>
              <w:bottom w:val="outset" w:color="000000" w:sz="8"/>
              <w:right w:val="outset" w:color="000000" w:sz="8"/>
            </w:tcBorders>
            <w:vAlign w:val="center"/>
          </w:tcPr>
          <w:bookmarkStart w:name="22403" w:id="22401"/>
          <w:p>
            <w:pPr>
              <w:spacing w:after="0"/>
              <w:ind w:left="0"/>
              <w:jc w:val="center"/>
            </w:pPr>
            <w:r>
              <w:rPr>
                <w:rFonts w:ascii="Arial"/>
                <w:b w:val="false"/>
                <w:i w:val="false"/>
                <w:color w:val="000000"/>
                <w:sz w:val="15"/>
              </w:rPr>
              <w:t>9000,0</w:t>
            </w:r>
          </w:p>
          <w:bookmarkEnd w:id="22401"/>
        </w:tc>
        <w:tc>
          <w:tcPr>
            <w:tcW w:w="1306" w:type="dxa"/>
            <w:tcBorders>
              <w:top w:val="outset" w:color="000000" w:sz="8"/>
              <w:left w:val="outset" w:color="000000" w:sz="8"/>
              <w:bottom w:val="outset" w:color="000000" w:sz="8"/>
              <w:right w:val="outset" w:color="000000" w:sz="8"/>
            </w:tcBorders>
            <w:vAlign w:val="center"/>
          </w:tcPr>
          <w:bookmarkStart w:name="22404" w:id="22402"/>
          <w:p>
            <w:pPr>
              <w:spacing w:after="0"/>
              <w:ind w:left="0"/>
              <w:jc w:val="center"/>
            </w:pPr>
            <w:r>
              <w:rPr>
                <w:rFonts w:ascii="Arial"/>
                <w:b w:val="false"/>
                <w:i w:val="false"/>
                <w:color w:val="000000"/>
                <w:sz w:val="15"/>
              </w:rPr>
              <w:t>1000,0</w:t>
            </w:r>
          </w:p>
          <w:bookmarkEnd w:id="2240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405" w:id="22403"/>
          <w:p>
            <w:pPr>
              <w:spacing w:after="0"/>
              <w:ind w:left="0"/>
              <w:jc w:val="center"/>
            </w:pPr>
            <w:r>
              <w:rPr>
                <w:rFonts w:ascii="Arial"/>
                <w:b w:val="false"/>
                <w:i w:val="false"/>
                <w:color w:val="000000"/>
                <w:sz w:val="15"/>
              </w:rPr>
              <w:t>4417321</w:t>
            </w:r>
          </w:p>
          <w:bookmarkEnd w:id="22403"/>
        </w:tc>
        <w:tc>
          <w:tcPr>
            <w:tcW w:w="919" w:type="dxa"/>
            <w:tcBorders>
              <w:top w:val="outset" w:color="000000" w:sz="8"/>
              <w:left w:val="outset" w:color="000000" w:sz="8"/>
              <w:bottom w:val="outset" w:color="000000" w:sz="8"/>
              <w:right w:val="outset" w:color="000000" w:sz="8"/>
            </w:tcBorders>
            <w:vAlign w:val="center"/>
          </w:tcPr>
          <w:bookmarkStart w:name="22406" w:id="22404"/>
          <w:p>
            <w:pPr>
              <w:spacing w:after="0"/>
              <w:ind w:left="0"/>
              <w:jc w:val="center"/>
            </w:pPr>
            <w:r>
              <w:rPr>
                <w:rFonts w:ascii="Arial"/>
                <w:b w:val="false"/>
                <w:i w:val="false"/>
                <w:color w:val="000000"/>
                <w:sz w:val="15"/>
              </w:rPr>
              <w:t>7321</w:t>
            </w:r>
          </w:p>
          <w:bookmarkEnd w:id="22404"/>
        </w:tc>
        <w:tc>
          <w:tcPr>
            <w:tcW w:w="805" w:type="dxa"/>
            <w:tcBorders>
              <w:top w:val="outset" w:color="000000" w:sz="8"/>
              <w:left w:val="outset" w:color="000000" w:sz="8"/>
              <w:bottom w:val="outset" w:color="000000" w:sz="8"/>
              <w:right w:val="outset" w:color="000000" w:sz="8"/>
            </w:tcBorders>
            <w:vAlign w:val="center"/>
          </w:tcPr>
          <w:bookmarkStart w:name="22407" w:id="22405"/>
          <w:p>
            <w:pPr>
              <w:spacing w:after="0"/>
              <w:ind w:left="0"/>
              <w:jc w:val="center"/>
            </w:pPr>
            <w:r>
              <w:rPr>
                <w:rFonts w:ascii="Arial"/>
                <w:b w:val="false"/>
                <w:i w:val="false"/>
                <w:color w:val="000000"/>
                <w:sz w:val="15"/>
              </w:rPr>
              <w:t>0443</w:t>
            </w:r>
          </w:p>
          <w:bookmarkEnd w:id="22405"/>
        </w:tc>
        <w:tc>
          <w:tcPr>
            <w:tcW w:w="1250" w:type="dxa"/>
            <w:tcBorders>
              <w:top w:val="outset" w:color="000000" w:sz="8"/>
              <w:left w:val="outset" w:color="000000" w:sz="8"/>
              <w:bottom w:val="outset" w:color="000000" w:sz="8"/>
              <w:right w:val="outset" w:color="000000" w:sz="8"/>
            </w:tcBorders>
            <w:vAlign w:val="center"/>
          </w:tcPr>
          <w:bookmarkStart w:name="22408" w:id="22406"/>
          <w:p>
            <w:pPr>
              <w:spacing w:after="0"/>
              <w:ind w:left="0"/>
              <w:jc w:val="left"/>
            </w:pPr>
            <w:r>
              <w:rPr>
                <w:rFonts w:ascii="Arial"/>
                <w:b w:val="false"/>
                <w:i w:val="false"/>
                <w:color w:val="000000"/>
                <w:sz w:val="15"/>
              </w:rPr>
              <w:t>Будівництво освітніх установ та закладів</w:t>
            </w:r>
          </w:p>
          <w:bookmarkEnd w:id="22406"/>
        </w:tc>
        <w:tc>
          <w:tcPr>
            <w:tcW w:w="1818" w:type="dxa"/>
            <w:tcBorders>
              <w:top w:val="outset" w:color="000000" w:sz="8"/>
              <w:left w:val="outset" w:color="000000" w:sz="8"/>
              <w:bottom w:val="outset" w:color="000000" w:sz="8"/>
              <w:right w:val="outset" w:color="000000" w:sz="8"/>
            </w:tcBorders>
            <w:vAlign w:val="center"/>
          </w:tcPr>
          <w:bookmarkStart w:name="22409" w:id="22407"/>
          <w:p>
            <w:pPr>
              <w:spacing w:after="0"/>
              <w:ind w:left="0"/>
              <w:jc w:val="left"/>
            </w:pPr>
            <w:r>
              <w:rPr>
                <w:rFonts w:ascii="Arial"/>
                <w:b w:val="false"/>
                <w:i w:val="false"/>
                <w:color w:val="000000"/>
                <w:sz w:val="15"/>
              </w:rPr>
              <w:t>РЕКОНСТРУКЦІЯ СТАДІОНУ ШКІЛ N 194 НА ВУЛ. ГЕРОЇВ ДНІПРА, 10-Б ТА N 252 НА ВУЛ. ЗОЇ ГАЙДАЙ, 10-В</w:t>
            </w:r>
          </w:p>
          <w:bookmarkEnd w:id="22407"/>
        </w:tc>
        <w:tc>
          <w:tcPr>
            <w:tcW w:w="1417" w:type="dxa"/>
            <w:tcBorders>
              <w:top w:val="outset" w:color="000000" w:sz="8"/>
              <w:left w:val="outset" w:color="000000" w:sz="8"/>
              <w:bottom w:val="outset" w:color="000000" w:sz="8"/>
              <w:right w:val="outset" w:color="000000" w:sz="8"/>
            </w:tcBorders>
            <w:vAlign w:val="center"/>
          </w:tcPr>
          <w:bookmarkStart w:name="22410" w:id="22408"/>
          <w:p>
            <w:pPr>
              <w:spacing w:after="0"/>
              <w:ind w:left="0"/>
              <w:jc w:val="center"/>
            </w:pPr>
            <w:r>
              <w:rPr>
                <w:rFonts w:ascii="Arial"/>
                <w:b w:val="false"/>
                <w:i w:val="false"/>
                <w:color w:val="000000"/>
                <w:sz w:val="15"/>
              </w:rPr>
              <w:t>35159,2</w:t>
            </w:r>
          </w:p>
          <w:bookmarkEnd w:id="22408"/>
        </w:tc>
        <w:tc>
          <w:tcPr>
            <w:tcW w:w="1009" w:type="dxa"/>
            <w:tcBorders>
              <w:top w:val="outset" w:color="000000" w:sz="8"/>
              <w:left w:val="outset" w:color="000000" w:sz="8"/>
              <w:bottom w:val="outset" w:color="000000" w:sz="8"/>
              <w:right w:val="outset" w:color="000000" w:sz="8"/>
            </w:tcBorders>
            <w:vAlign w:val="center"/>
          </w:tcPr>
          <w:bookmarkStart w:name="22411" w:id="22409"/>
          <w:p>
            <w:pPr>
              <w:spacing w:after="0"/>
              <w:ind w:left="0"/>
              <w:jc w:val="center"/>
            </w:pPr>
            <w:r>
              <w:rPr>
                <w:rFonts w:ascii="Arial"/>
                <w:b w:val="false"/>
                <w:i w:val="false"/>
                <w:color w:val="000000"/>
                <w:sz w:val="15"/>
              </w:rPr>
              <w:t>97,4</w:t>
            </w:r>
          </w:p>
          <w:bookmarkEnd w:id="22409"/>
        </w:tc>
        <w:tc>
          <w:tcPr>
            <w:tcW w:w="1417" w:type="dxa"/>
            <w:tcBorders>
              <w:top w:val="outset" w:color="000000" w:sz="8"/>
              <w:left w:val="outset" w:color="000000" w:sz="8"/>
              <w:bottom w:val="outset" w:color="000000" w:sz="8"/>
              <w:right w:val="outset" w:color="000000" w:sz="8"/>
            </w:tcBorders>
            <w:vAlign w:val="center"/>
          </w:tcPr>
          <w:bookmarkStart w:name="22412" w:id="22410"/>
          <w:p>
            <w:pPr>
              <w:spacing w:after="0"/>
              <w:ind w:left="0"/>
              <w:jc w:val="center"/>
            </w:pPr>
            <w:r>
              <w:rPr>
                <w:rFonts w:ascii="Arial"/>
                <w:b w:val="false"/>
                <w:i w:val="false"/>
                <w:color w:val="000000"/>
                <w:sz w:val="15"/>
              </w:rPr>
              <w:t>34259,2</w:t>
            </w:r>
          </w:p>
          <w:bookmarkEnd w:id="22410"/>
        </w:tc>
        <w:tc>
          <w:tcPr>
            <w:tcW w:w="1306" w:type="dxa"/>
            <w:tcBorders>
              <w:top w:val="outset" w:color="000000" w:sz="8"/>
              <w:left w:val="outset" w:color="000000" w:sz="8"/>
              <w:bottom w:val="outset" w:color="000000" w:sz="8"/>
              <w:right w:val="outset" w:color="000000" w:sz="8"/>
            </w:tcBorders>
            <w:vAlign w:val="center"/>
          </w:tcPr>
          <w:bookmarkStart w:name="22413" w:id="22411"/>
          <w:p>
            <w:pPr>
              <w:spacing w:after="0"/>
              <w:ind w:left="0"/>
              <w:jc w:val="center"/>
            </w:pPr>
            <w:r>
              <w:rPr>
                <w:rFonts w:ascii="Arial"/>
                <w:b w:val="false"/>
                <w:i w:val="false"/>
                <w:color w:val="000000"/>
                <w:sz w:val="15"/>
              </w:rPr>
              <w:t>100,0</w:t>
            </w:r>
          </w:p>
          <w:bookmarkEnd w:id="224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414" w:id="22412"/>
          <w:p>
            <w:pPr>
              <w:spacing w:after="0"/>
              <w:ind w:left="0"/>
              <w:jc w:val="center"/>
            </w:pPr>
            <w:r>
              <w:rPr>
                <w:rFonts w:ascii="Arial"/>
                <w:b w:val="false"/>
                <w:i w:val="false"/>
                <w:color w:val="000000"/>
                <w:sz w:val="15"/>
              </w:rPr>
              <w:t xml:space="preserve"> </w:t>
            </w:r>
          </w:p>
          <w:bookmarkEnd w:id="22412"/>
        </w:tc>
        <w:tc>
          <w:tcPr>
            <w:tcW w:w="919" w:type="dxa"/>
            <w:tcBorders>
              <w:top w:val="outset" w:color="000000" w:sz="8"/>
              <w:left w:val="outset" w:color="000000" w:sz="8"/>
              <w:bottom w:val="outset" w:color="000000" w:sz="8"/>
              <w:right w:val="outset" w:color="000000" w:sz="8"/>
            </w:tcBorders>
            <w:vAlign w:val="center"/>
          </w:tcPr>
          <w:bookmarkStart w:name="22415" w:id="22413"/>
          <w:p>
            <w:pPr>
              <w:spacing w:after="0"/>
              <w:ind w:left="0"/>
              <w:jc w:val="center"/>
            </w:pPr>
            <w:r>
              <w:rPr>
                <w:rFonts w:ascii="Arial"/>
                <w:b w:val="false"/>
                <w:i w:val="false"/>
                <w:color w:val="000000"/>
                <w:sz w:val="15"/>
              </w:rPr>
              <w:t xml:space="preserve"> </w:t>
            </w:r>
          </w:p>
          <w:bookmarkEnd w:id="22413"/>
        </w:tc>
        <w:tc>
          <w:tcPr>
            <w:tcW w:w="805" w:type="dxa"/>
            <w:tcBorders>
              <w:top w:val="outset" w:color="000000" w:sz="8"/>
              <w:left w:val="outset" w:color="000000" w:sz="8"/>
              <w:bottom w:val="outset" w:color="000000" w:sz="8"/>
              <w:right w:val="outset" w:color="000000" w:sz="8"/>
            </w:tcBorders>
            <w:vAlign w:val="center"/>
          </w:tcPr>
          <w:bookmarkStart w:name="22416" w:id="22414"/>
          <w:p>
            <w:pPr>
              <w:spacing w:after="0"/>
              <w:ind w:left="0"/>
              <w:jc w:val="center"/>
            </w:pPr>
            <w:r>
              <w:rPr>
                <w:rFonts w:ascii="Arial"/>
                <w:b w:val="false"/>
                <w:i w:val="false"/>
                <w:color w:val="000000"/>
                <w:sz w:val="15"/>
              </w:rPr>
              <w:t xml:space="preserve"> </w:t>
            </w:r>
          </w:p>
          <w:bookmarkEnd w:id="22414"/>
        </w:tc>
        <w:tc>
          <w:tcPr>
            <w:tcW w:w="1250" w:type="dxa"/>
            <w:tcBorders>
              <w:top w:val="outset" w:color="000000" w:sz="8"/>
              <w:left w:val="outset" w:color="000000" w:sz="8"/>
              <w:bottom w:val="outset" w:color="000000" w:sz="8"/>
              <w:right w:val="outset" w:color="000000" w:sz="8"/>
            </w:tcBorders>
            <w:vAlign w:val="center"/>
          </w:tcPr>
          <w:bookmarkStart w:name="22417" w:id="22415"/>
          <w:p>
            <w:pPr>
              <w:spacing w:after="0"/>
              <w:ind w:left="0"/>
              <w:jc w:val="left"/>
            </w:pPr>
            <w:r>
              <w:rPr>
                <w:rFonts w:ascii="Arial"/>
                <w:b w:val="false"/>
                <w:i w:val="false"/>
                <w:color w:val="000000"/>
                <w:sz w:val="15"/>
              </w:rPr>
              <w:t xml:space="preserve"> </w:t>
            </w:r>
          </w:p>
          <w:bookmarkEnd w:id="22415"/>
        </w:tc>
        <w:tc>
          <w:tcPr>
            <w:tcW w:w="1818" w:type="dxa"/>
            <w:tcBorders>
              <w:top w:val="outset" w:color="000000" w:sz="8"/>
              <w:left w:val="outset" w:color="000000" w:sz="8"/>
              <w:bottom w:val="outset" w:color="000000" w:sz="8"/>
              <w:right w:val="outset" w:color="000000" w:sz="8"/>
            </w:tcBorders>
            <w:vAlign w:val="center"/>
          </w:tcPr>
          <w:bookmarkStart w:name="22418" w:id="22416"/>
          <w:p>
            <w:pPr>
              <w:spacing w:after="0"/>
              <w:ind w:left="0"/>
              <w:jc w:val="left"/>
            </w:pPr>
            <w:r>
              <w:rPr>
                <w:rFonts w:ascii="Arial"/>
                <w:b w:val="false"/>
                <w:i w:val="false"/>
                <w:color w:val="000000"/>
                <w:sz w:val="15"/>
              </w:rPr>
              <w:t>у тому числі:</w:t>
            </w:r>
          </w:p>
          <w:bookmarkEnd w:id="22416"/>
        </w:tc>
        <w:tc>
          <w:tcPr>
            <w:tcW w:w="1417" w:type="dxa"/>
            <w:tcBorders>
              <w:top w:val="outset" w:color="000000" w:sz="8"/>
              <w:left w:val="outset" w:color="000000" w:sz="8"/>
              <w:bottom w:val="outset" w:color="000000" w:sz="8"/>
              <w:right w:val="outset" w:color="000000" w:sz="8"/>
            </w:tcBorders>
            <w:vAlign w:val="center"/>
          </w:tcPr>
          <w:bookmarkStart w:name="22419" w:id="22417"/>
          <w:p>
            <w:pPr>
              <w:spacing w:after="0"/>
              <w:ind w:left="0"/>
              <w:jc w:val="center"/>
            </w:pPr>
            <w:r>
              <w:rPr>
                <w:rFonts w:ascii="Arial"/>
                <w:b w:val="false"/>
                <w:i w:val="false"/>
                <w:color w:val="000000"/>
                <w:sz w:val="15"/>
              </w:rPr>
              <w:t xml:space="preserve"> </w:t>
            </w:r>
          </w:p>
          <w:bookmarkEnd w:id="22417"/>
        </w:tc>
        <w:tc>
          <w:tcPr>
            <w:tcW w:w="1009" w:type="dxa"/>
            <w:tcBorders>
              <w:top w:val="outset" w:color="000000" w:sz="8"/>
              <w:left w:val="outset" w:color="000000" w:sz="8"/>
              <w:bottom w:val="outset" w:color="000000" w:sz="8"/>
              <w:right w:val="outset" w:color="000000" w:sz="8"/>
            </w:tcBorders>
            <w:vAlign w:val="center"/>
          </w:tcPr>
          <w:bookmarkStart w:name="22420" w:id="22418"/>
          <w:p>
            <w:pPr>
              <w:spacing w:after="0"/>
              <w:ind w:left="0"/>
              <w:jc w:val="center"/>
            </w:pPr>
            <w:r>
              <w:rPr>
                <w:rFonts w:ascii="Arial"/>
                <w:b w:val="false"/>
                <w:i w:val="false"/>
                <w:color w:val="000000"/>
                <w:sz w:val="15"/>
              </w:rPr>
              <w:t xml:space="preserve"> </w:t>
            </w:r>
          </w:p>
          <w:bookmarkEnd w:id="22418"/>
        </w:tc>
        <w:tc>
          <w:tcPr>
            <w:tcW w:w="1417" w:type="dxa"/>
            <w:tcBorders>
              <w:top w:val="outset" w:color="000000" w:sz="8"/>
              <w:left w:val="outset" w:color="000000" w:sz="8"/>
              <w:bottom w:val="outset" w:color="000000" w:sz="8"/>
              <w:right w:val="outset" w:color="000000" w:sz="8"/>
            </w:tcBorders>
            <w:vAlign w:val="center"/>
          </w:tcPr>
          <w:bookmarkStart w:name="22421" w:id="22419"/>
          <w:p>
            <w:pPr>
              <w:spacing w:after="0"/>
              <w:ind w:left="0"/>
              <w:jc w:val="center"/>
            </w:pPr>
            <w:r>
              <w:rPr>
                <w:rFonts w:ascii="Arial"/>
                <w:b w:val="false"/>
                <w:i w:val="false"/>
                <w:color w:val="000000"/>
                <w:sz w:val="15"/>
              </w:rPr>
              <w:t xml:space="preserve"> </w:t>
            </w:r>
          </w:p>
          <w:bookmarkEnd w:id="22419"/>
        </w:tc>
        <w:tc>
          <w:tcPr>
            <w:tcW w:w="1306" w:type="dxa"/>
            <w:tcBorders>
              <w:top w:val="outset" w:color="000000" w:sz="8"/>
              <w:left w:val="outset" w:color="000000" w:sz="8"/>
              <w:bottom w:val="outset" w:color="000000" w:sz="8"/>
              <w:right w:val="outset" w:color="000000" w:sz="8"/>
            </w:tcBorders>
            <w:vAlign w:val="center"/>
          </w:tcPr>
          <w:bookmarkStart w:name="22422" w:id="22420"/>
          <w:p>
            <w:pPr>
              <w:spacing w:after="0"/>
              <w:ind w:left="0"/>
              <w:jc w:val="center"/>
            </w:pPr>
            <w:r>
              <w:rPr>
                <w:rFonts w:ascii="Arial"/>
                <w:b w:val="false"/>
                <w:i w:val="false"/>
                <w:color w:val="000000"/>
                <w:sz w:val="15"/>
              </w:rPr>
              <w:t xml:space="preserve"> </w:t>
            </w:r>
          </w:p>
          <w:bookmarkEnd w:id="2242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423" w:id="22421"/>
          <w:p>
            <w:pPr>
              <w:spacing w:after="0"/>
              <w:ind w:left="0"/>
              <w:jc w:val="center"/>
            </w:pPr>
            <w:r>
              <w:rPr>
                <w:rFonts w:ascii="Arial"/>
                <w:b w:val="false"/>
                <w:i w:val="false"/>
                <w:color w:val="000000"/>
                <w:sz w:val="15"/>
              </w:rPr>
              <w:t xml:space="preserve"> </w:t>
            </w:r>
          </w:p>
          <w:bookmarkEnd w:id="22421"/>
        </w:tc>
        <w:tc>
          <w:tcPr>
            <w:tcW w:w="919" w:type="dxa"/>
            <w:tcBorders>
              <w:top w:val="outset" w:color="000000" w:sz="8"/>
              <w:left w:val="outset" w:color="000000" w:sz="8"/>
              <w:bottom w:val="outset" w:color="000000" w:sz="8"/>
              <w:right w:val="outset" w:color="000000" w:sz="8"/>
            </w:tcBorders>
            <w:vAlign w:val="center"/>
          </w:tcPr>
          <w:bookmarkStart w:name="22424" w:id="22422"/>
          <w:p>
            <w:pPr>
              <w:spacing w:after="0"/>
              <w:ind w:left="0"/>
              <w:jc w:val="center"/>
            </w:pPr>
            <w:r>
              <w:rPr>
                <w:rFonts w:ascii="Arial"/>
                <w:b w:val="false"/>
                <w:i w:val="false"/>
                <w:color w:val="000000"/>
                <w:sz w:val="15"/>
              </w:rPr>
              <w:t xml:space="preserve"> </w:t>
            </w:r>
          </w:p>
          <w:bookmarkEnd w:id="22422"/>
        </w:tc>
        <w:tc>
          <w:tcPr>
            <w:tcW w:w="805" w:type="dxa"/>
            <w:tcBorders>
              <w:top w:val="outset" w:color="000000" w:sz="8"/>
              <w:left w:val="outset" w:color="000000" w:sz="8"/>
              <w:bottom w:val="outset" w:color="000000" w:sz="8"/>
              <w:right w:val="outset" w:color="000000" w:sz="8"/>
            </w:tcBorders>
            <w:vAlign w:val="center"/>
          </w:tcPr>
          <w:bookmarkStart w:name="22425" w:id="22423"/>
          <w:p>
            <w:pPr>
              <w:spacing w:after="0"/>
              <w:ind w:left="0"/>
              <w:jc w:val="center"/>
            </w:pPr>
            <w:r>
              <w:rPr>
                <w:rFonts w:ascii="Arial"/>
                <w:b w:val="false"/>
                <w:i w:val="false"/>
                <w:color w:val="000000"/>
                <w:sz w:val="15"/>
              </w:rPr>
              <w:t xml:space="preserve"> </w:t>
            </w:r>
          </w:p>
          <w:bookmarkEnd w:id="22423"/>
        </w:tc>
        <w:tc>
          <w:tcPr>
            <w:tcW w:w="1250" w:type="dxa"/>
            <w:tcBorders>
              <w:top w:val="outset" w:color="000000" w:sz="8"/>
              <w:left w:val="outset" w:color="000000" w:sz="8"/>
              <w:bottom w:val="outset" w:color="000000" w:sz="8"/>
              <w:right w:val="outset" w:color="000000" w:sz="8"/>
            </w:tcBorders>
            <w:vAlign w:val="center"/>
          </w:tcPr>
          <w:bookmarkStart w:name="22426" w:id="22424"/>
          <w:p>
            <w:pPr>
              <w:spacing w:after="0"/>
              <w:ind w:left="0"/>
              <w:jc w:val="left"/>
            </w:pPr>
            <w:r>
              <w:rPr>
                <w:rFonts w:ascii="Arial"/>
                <w:b w:val="false"/>
                <w:i w:val="false"/>
                <w:color w:val="000000"/>
                <w:sz w:val="15"/>
              </w:rPr>
              <w:t xml:space="preserve"> </w:t>
            </w:r>
          </w:p>
          <w:bookmarkEnd w:id="22424"/>
        </w:tc>
        <w:tc>
          <w:tcPr>
            <w:tcW w:w="1818" w:type="dxa"/>
            <w:tcBorders>
              <w:top w:val="outset" w:color="000000" w:sz="8"/>
              <w:left w:val="outset" w:color="000000" w:sz="8"/>
              <w:bottom w:val="outset" w:color="000000" w:sz="8"/>
              <w:right w:val="outset" w:color="000000" w:sz="8"/>
            </w:tcBorders>
            <w:vAlign w:val="center"/>
          </w:tcPr>
          <w:bookmarkStart w:name="22427" w:id="22425"/>
          <w:p>
            <w:pPr>
              <w:spacing w:after="0"/>
              <w:ind w:left="0"/>
              <w:jc w:val="left"/>
            </w:pPr>
            <w:r>
              <w:rPr>
                <w:rFonts w:ascii="Arial"/>
                <w:b w:val="false"/>
                <w:i w:val="false"/>
                <w:color w:val="000000"/>
                <w:sz w:val="15"/>
              </w:rPr>
              <w:t>проектні роботи</w:t>
            </w:r>
          </w:p>
          <w:bookmarkEnd w:id="22425"/>
        </w:tc>
        <w:tc>
          <w:tcPr>
            <w:tcW w:w="1417" w:type="dxa"/>
            <w:tcBorders>
              <w:top w:val="outset" w:color="000000" w:sz="8"/>
              <w:left w:val="outset" w:color="000000" w:sz="8"/>
              <w:bottom w:val="outset" w:color="000000" w:sz="8"/>
              <w:right w:val="outset" w:color="000000" w:sz="8"/>
            </w:tcBorders>
            <w:vAlign w:val="center"/>
          </w:tcPr>
          <w:bookmarkStart w:name="22428" w:id="22426"/>
          <w:p>
            <w:pPr>
              <w:spacing w:after="0"/>
              <w:ind w:left="0"/>
              <w:jc w:val="center"/>
            </w:pPr>
            <w:r>
              <w:rPr>
                <w:rFonts w:ascii="Arial"/>
                <w:b w:val="false"/>
                <w:i w:val="false"/>
                <w:color w:val="000000"/>
                <w:sz w:val="15"/>
              </w:rPr>
              <w:t xml:space="preserve"> </w:t>
            </w:r>
          </w:p>
          <w:bookmarkEnd w:id="22426"/>
        </w:tc>
        <w:tc>
          <w:tcPr>
            <w:tcW w:w="1009" w:type="dxa"/>
            <w:tcBorders>
              <w:top w:val="outset" w:color="000000" w:sz="8"/>
              <w:left w:val="outset" w:color="000000" w:sz="8"/>
              <w:bottom w:val="outset" w:color="000000" w:sz="8"/>
              <w:right w:val="outset" w:color="000000" w:sz="8"/>
            </w:tcBorders>
            <w:vAlign w:val="center"/>
          </w:tcPr>
          <w:bookmarkStart w:name="22429" w:id="22427"/>
          <w:p>
            <w:pPr>
              <w:spacing w:after="0"/>
              <w:ind w:left="0"/>
              <w:jc w:val="center"/>
            </w:pPr>
            <w:r>
              <w:rPr>
                <w:rFonts w:ascii="Arial"/>
                <w:b w:val="false"/>
                <w:i w:val="false"/>
                <w:color w:val="000000"/>
                <w:sz w:val="15"/>
              </w:rPr>
              <w:t xml:space="preserve"> </w:t>
            </w:r>
          </w:p>
          <w:bookmarkEnd w:id="22427"/>
        </w:tc>
        <w:tc>
          <w:tcPr>
            <w:tcW w:w="1417" w:type="dxa"/>
            <w:tcBorders>
              <w:top w:val="outset" w:color="000000" w:sz="8"/>
              <w:left w:val="outset" w:color="000000" w:sz="8"/>
              <w:bottom w:val="outset" w:color="000000" w:sz="8"/>
              <w:right w:val="outset" w:color="000000" w:sz="8"/>
            </w:tcBorders>
            <w:vAlign w:val="center"/>
          </w:tcPr>
          <w:bookmarkStart w:name="22430" w:id="22428"/>
          <w:p>
            <w:pPr>
              <w:spacing w:after="0"/>
              <w:ind w:left="0"/>
              <w:jc w:val="center"/>
            </w:pPr>
            <w:r>
              <w:rPr>
                <w:rFonts w:ascii="Arial"/>
                <w:b w:val="false"/>
                <w:i w:val="false"/>
                <w:color w:val="000000"/>
                <w:sz w:val="15"/>
              </w:rPr>
              <w:t xml:space="preserve"> </w:t>
            </w:r>
          </w:p>
          <w:bookmarkEnd w:id="22428"/>
        </w:tc>
        <w:tc>
          <w:tcPr>
            <w:tcW w:w="1306" w:type="dxa"/>
            <w:tcBorders>
              <w:top w:val="outset" w:color="000000" w:sz="8"/>
              <w:left w:val="outset" w:color="000000" w:sz="8"/>
              <w:bottom w:val="outset" w:color="000000" w:sz="8"/>
              <w:right w:val="outset" w:color="000000" w:sz="8"/>
            </w:tcBorders>
            <w:vAlign w:val="center"/>
          </w:tcPr>
          <w:bookmarkStart w:name="22431" w:id="22429"/>
          <w:p>
            <w:pPr>
              <w:spacing w:after="0"/>
              <w:ind w:left="0"/>
              <w:jc w:val="center"/>
            </w:pPr>
            <w:r>
              <w:rPr>
                <w:rFonts w:ascii="Arial"/>
                <w:b w:val="false"/>
                <w:i w:val="false"/>
                <w:color w:val="000000"/>
                <w:sz w:val="15"/>
              </w:rPr>
              <w:t>50,0</w:t>
            </w:r>
          </w:p>
          <w:bookmarkEnd w:id="2242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432" w:id="22430"/>
          <w:p>
            <w:pPr>
              <w:spacing w:after="0"/>
              <w:ind w:left="0"/>
              <w:jc w:val="center"/>
            </w:pPr>
            <w:r>
              <w:rPr>
                <w:rFonts w:ascii="Arial"/>
                <w:b w:val="false"/>
                <w:i w:val="false"/>
                <w:color w:val="000000"/>
                <w:sz w:val="15"/>
              </w:rPr>
              <w:t>4417321</w:t>
            </w:r>
          </w:p>
          <w:bookmarkEnd w:id="22430"/>
        </w:tc>
        <w:tc>
          <w:tcPr>
            <w:tcW w:w="919" w:type="dxa"/>
            <w:tcBorders>
              <w:top w:val="outset" w:color="000000" w:sz="8"/>
              <w:left w:val="outset" w:color="000000" w:sz="8"/>
              <w:bottom w:val="outset" w:color="000000" w:sz="8"/>
              <w:right w:val="outset" w:color="000000" w:sz="8"/>
            </w:tcBorders>
            <w:vAlign w:val="center"/>
          </w:tcPr>
          <w:bookmarkStart w:name="22433" w:id="22431"/>
          <w:p>
            <w:pPr>
              <w:spacing w:after="0"/>
              <w:ind w:left="0"/>
              <w:jc w:val="center"/>
            </w:pPr>
            <w:r>
              <w:rPr>
                <w:rFonts w:ascii="Arial"/>
                <w:b w:val="false"/>
                <w:i w:val="false"/>
                <w:color w:val="000000"/>
                <w:sz w:val="15"/>
              </w:rPr>
              <w:t>7321</w:t>
            </w:r>
          </w:p>
          <w:bookmarkEnd w:id="22431"/>
        </w:tc>
        <w:tc>
          <w:tcPr>
            <w:tcW w:w="805" w:type="dxa"/>
            <w:tcBorders>
              <w:top w:val="outset" w:color="000000" w:sz="8"/>
              <w:left w:val="outset" w:color="000000" w:sz="8"/>
              <w:bottom w:val="outset" w:color="000000" w:sz="8"/>
              <w:right w:val="outset" w:color="000000" w:sz="8"/>
            </w:tcBorders>
            <w:vAlign w:val="center"/>
          </w:tcPr>
          <w:bookmarkStart w:name="22434" w:id="22432"/>
          <w:p>
            <w:pPr>
              <w:spacing w:after="0"/>
              <w:ind w:left="0"/>
              <w:jc w:val="center"/>
            </w:pPr>
            <w:r>
              <w:rPr>
                <w:rFonts w:ascii="Arial"/>
                <w:b w:val="false"/>
                <w:i w:val="false"/>
                <w:color w:val="000000"/>
                <w:sz w:val="15"/>
              </w:rPr>
              <w:t>0443</w:t>
            </w:r>
          </w:p>
          <w:bookmarkEnd w:id="22432"/>
        </w:tc>
        <w:tc>
          <w:tcPr>
            <w:tcW w:w="1250" w:type="dxa"/>
            <w:tcBorders>
              <w:top w:val="outset" w:color="000000" w:sz="8"/>
              <w:left w:val="outset" w:color="000000" w:sz="8"/>
              <w:bottom w:val="outset" w:color="000000" w:sz="8"/>
              <w:right w:val="outset" w:color="000000" w:sz="8"/>
            </w:tcBorders>
            <w:vAlign w:val="center"/>
          </w:tcPr>
          <w:bookmarkStart w:name="22435" w:id="22433"/>
          <w:p>
            <w:pPr>
              <w:spacing w:after="0"/>
              <w:ind w:left="0"/>
              <w:jc w:val="left"/>
            </w:pPr>
            <w:r>
              <w:rPr>
                <w:rFonts w:ascii="Arial"/>
                <w:b w:val="false"/>
                <w:i w:val="false"/>
                <w:color w:val="000000"/>
                <w:sz w:val="15"/>
              </w:rPr>
              <w:t>Будівництво освітніх установ та закладів</w:t>
            </w:r>
          </w:p>
          <w:bookmarkEnd w:id="22433"/>
        </w:tc>
        <w:tc>
          <w:tcPr>
            <w:tcW w:w="1818" w:type="dxa"/>
            <w:tcBorders>
              <w:top w:val="outset" w:color="000000" w:sz="8"/>
              <w:left w:val="outset" w:color="000000" w:sz="8"/>
              <w:bottom w:val="outset" w:color="000000" w:sz="8"/>
              <w:right w:val="outset" w:color="000000" w:sz="8"/>
            </w:tcBorders>
            <w:vAlign w:val="center"/>
          </w:tcPr>
          <w:bookmarkStart w:name="22436" w:id="22434"/>
          <w:p>
            <w:pPr>
              <w:spacing w:after="0"/>
              <w:ind w:left="0"/>
              <w:jc w:val="left"/>
            </w:pPr>
            <w:r>
              <w:rPr>
                <w:rFonts w:ascii="Arial"/>
                <w:b w:val="false"/>
                <w:i w:val="false"/>
                <w:color w:val="000000"/>
                <w:sz w:val="15"/>
              </w:rPr>
              <w:t>РЕКОНСТРУКЦІЯ ДОШКІЛЬНОГО НАВЧАЛЬНОГО ЗАКЛАДУ N 234 НА ВУЛ. БОРОВИКОВСЬКОГО, 2/10</w:t>
            </w:r>
          </w:p>
          <w:bookmarkEnd w:id="22434"/>
        </w:tc>
        <w:tc>
          <w:tcPr>
            <w:tcW w:w="1417" w:type="dxa"/>
            <w:tcBorders>
              <w:top w:val="outset" w:color="000000" w:sz="8"/>
              <w:left w:val="outset" w:color="000000" w:sz="8"/>
              <w:bottom w:val="outset" w:color="000000" w:sz="8"/>
              <w:right w:val="outset" w:color="000000" w:sz="8"/>
            </w:tcBorders>
            <w:vAlign w:val="center"/>
          </w:tcPr>
          <w:bookmarkStart w:name="22437" w:id="22435"/>
          <w:p>
            <w:pPr>
              <w:spacing w:after="0"/>
              <w:ind w:left="0"/>
              <w:jc w:val="center"/>
            </w:pPr>
            <w:r>
              <w:rPr>
                <w:rFonts w:ascii="Arial"/>
                <w:b w:val="false"/>
                <w:i w:val="false"/>
                <w:color w:val="000000"/>
                <w:sz w:val="15"/>
              </w:rPr>
              <w:t>25800,0</w:t>
            </w:r>
          </w:p>
          <w:bookmarkEnd w:id="22435"/>
        </w:tc>
        <w:tc>
          <w:tcPr>
            <w:tcW w:w="1009" w:type="dxa"/>
            <w:tcBorders>
              <w:top w:val="outset" w:color="000000" w:sz="8"/>
              <w:left w:val="outset" w:color="000000" w:sz="8"/>
              <w:bottom w:val="outset" w:color="000000" w:sz="8"/>
              <w:right w:val="outset" w:color="000000" w:sz="8"/>
            </w:tcBorders>
            <w:vAlign w:val="center"/>
          </w:tcPr>
          <w:bookmarkStart w:name="22438" w:id="22436"/>
          <w:p>
            <w:pPr>
              <w:spacing w:after="0"/>
              <w:ind w:left="0"/>
              <w:jc w:val="center"/>
            </w:pPr>
            <w:r>
              <w:rPr>
                <w:rFonts w:ascii="Arial"/>
                <w:b w:val="false"/>
                <w:i w:val="false"/>
                <w:color w:val="000000"/>
                <w:sz w:val="15"/>
              </w:rPr>
              <w:t>98,1</w:t>
            </w:r>
          </w:p>
          <w:bookmarkEnd w:id="22436"/>
        </w:tc>
        <w:tc>
          <w:tcPr>
            <w:tcW w:w="1417" w:type="dxa"/>
            <w:tcBorders>
              <w:top w:val="outset" w:color="000000" w:sz="8"/>
              <w:left w:val="outset" w:color="000000" w:sz="8"/>
              <w:bottom w:val="outset" w:color="000000" w:sz="8"/>
              <w:right w:val="outset" w:color="000000" w:sz="8"/>
            </w:tcBorders>
            <w:vAlign w:val="center"/>
          </w:tcPr>
          <w:bookmarkStart w:name="22439" w:id="22437"/>
          <w:p>
            <w:pPr>
              <w:spacing w:after="0"/>
              <w:ind w:left="0"/>
              <w:jc w:val="center"/>
            </w:pPr>
            <w:r>
              <w:rPr>
                <w:rFonts w:ascii="Arial"/>
                <w:b w:val="false"/>
                <w:i w:val="false"/>
                <w:color w:val="000000"/>
                <w:sz w:val="15"/>
              </w:rPr>
              <w:t>25300,0</w:t>
            </w:r>
          </w:p>
          <w:bookmarkEnd w:id="22437"/>
        </w:tc>
        <w:tc>
          <w:tcPr>
            <w:tcW w:w="1306" w:type="dxa"/>
            <w:tcBorders>
              <w:top w:val="outset" w:color="000000" w:sz="8"/>
              <w:left w:val="outset" w:color="000000" w:sz="8"/>
              <w:bottom w:val="outset" w:color="000000" w:sz="8"/>
              <w:right w:val="outset" w:color="000000" w:sz="8"/>
            </w:tcBorders>
            <w:vAlign w:val="center"/>
          </w:tcPr>
          <w:bookmarkStart w:name="22440" w:id="22438"/>
          <w:p>
            <w:pPr>
              <w:spacing w:after="0"/>
              <w:ind w:left="0"/>
              <w:jc w:val="center"/>
            </w:pPr>
            <w:r>
              <w:rPr>
                <w:rFonts w:ascii="Arial"/>
                <w:b w:val="false"/>
                <w:i w:val="false"/>
                <w:color w:val="000000"/>
                <w:sz w:val="15"/>
              </w:rPr>
              <w:t>100,0</w:t>
            </w:r>
          </w:p>
          <w:bookmarkEnd w:id="2243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441" w:id="22439"/>
          <w:p>
            <w:pPr>
              <w:spacing w:after="0"/>
              <w:ind w:left="0"/>
              <w:jc w:val="center"/>
            </w:pPr>
            <w:r>
              <w:rPr>
                <w:rFonts w:ascii="Arial"/>
                <w:b w:val="false"/>
                <w:i w:val="false"/>
                <w:color w:val="000000"/>
                <w:sz w:val="15"/>
              </w:rPr>
              <w:t>4417321</w:t>
            </w:r>
          </w:p>
          <w:bookmarkEnd w:id="22439"/>
        </w:tc>
        <w:tc>
          <w:tcPr>
            <w:tcW w:w="919" w:type="dxa"/>
            <w:tcBorders>
              <w:top w:val="outset" w:color="000000" w:sz="8"/>
              <w:left w:val="outset" w:color="000000" w:sz="8"/>
              <w:bottom w:val="outset" w:color="000000" w:sz="8"/>
              <w:right w:val="outset" w:color="000000" w:sz="8"/>
            </w:tcBorders>
            <w:vAlign w:val="center"/>
          </w:tcPr>
          <w:bookmarkStart w:name="22442" w:id="22440"/>
          <w:p>
            <w:pPr>
              <w:spacing w:after="0"/>
              <w:ind w:left="0"/>
              <w:jc w:val="center"/>
            </w:pPr>
            <w:r>
              <w:rPr>
                <w:rFonts w:ascii="Arial"/>
                <w:b w:val="false"/>
                <w:i w:val="false"/>
                <w:color w:val="000000"/>
                <w:sz w:val="15"/>
              </w:rPr>
              <w:t>7321</w:t>
            </w:r>
          </w:p>
          <w:bookmarkEnd w:id="22440"/>
        </w:tc>
        <w:tc>
          <w:tcPr>
            <w:tcW w:w="805" w:type="dxa"/>
            <w:tcBorders>
              <w:top w:val="outset" w:color="000000" w:sz="8"/>
              <w:left w:val="outset" w:color="000000" w:sz="8"/>
              <w:bottom w:val="outset" w:color="000000" w:sz="8"/>
              <w:right w:val="outset" w:color="000000" w:sz="8"/>
            </w:tcBorders>
            <w:vAlign w:val="center"/>
          </w:tcPr>
          <w:bookmarkStart w:name="22443" w:id="22441"/>
          <w:p>
            <w:pPr>
              <w:spacing w:after="0"/>
              <w:ind w:left="0"/>
              <w:jc w:val="center"/>
            </w:pPr>
            <w:r>
              <w:rPr>
                <w:rFonts w:ascii="Arial"/>
                <w:b w:val="false"/>
                <w:i w:val="false"/>
                <w:color w:val="000000"/>
                <w:sz w:val="15"/>
              </w:rPr>
              <w:t>0443</w:t>
            </w:r>
          </w:p>
          <w:bookmarkEnd w:id="22441"/>
        </w:tc>
        <w:tc>
          <w:tcPr>
            <w:tcW w:w="1250" w:type="dxa"/>
            <w:tcBorders>
              <w:top w:val="outset" w:color="000000" w:sz="8"/>
              <w:left w:val="outset" w:color="000000" w:sz="8"/>
              <w:bottom w:val="outset" w:color="000000" w:sz="8"/>
              <w:right w:val="outset" w:color="000000" w:sz="8"/>
            </w:tcBorders>
            <w:vAlign w:val="center"/>
          </w:tcPr>
          <w:bookmarkStart w:name="22444" w:id="22442"/>
          <w:p>
            <w:pPr>
              <w:spacing w:after="0"/>
              <w:ind w:left="0"/>
              <w:jc w:val="left"/>
            </w:pPr>
            <w:r>
              <w:rPr>
                <w:rFonts w:ascii="Arial"/>
                <w:b w:val="false"/>
                <w:i w:val="false"/>
                <w:color w:val="000000"/>
                <w:sz w:val="15"/>
              </w:rPr>
              <w:t>Будівництво освітніх установ та закладів</w:t>
            </w:r>
          </w:p>
          <w:bookmarkEnd w:id="22442"/>
        </w:tc>
        <w:tc>
          <w:tcPr>
            <w:tcW w:w="1818" w:type="dxa"/>
            <w:tcBorders>
              <w:top w:val="outset" w:color="000000" w:sz="8"/>
              <w:left w:val="outset" w:color="000000" w:sz="8"/>
              <w:bottom w:val="outset" w:color="000000" w:sz="8"/>
              <w:right w:val="outset" w:color="000000" w:sz="8"/>
            </w:tcBorders>
            <w:vAlign w:val="center"/>
          </w:tcPr>
          <w:bookmarkStart w:name="22445" w:id="22443"/>
          <w:p>
            <w:pPr>
              <w:spacing w:after="0"/>
              <w:ind w:left="0"/>
              <w:jc w:val="left"/>
            </w:pPr>
            <w:r>
              <w:rPr>
                <w:rFonts w:ascii="Arial"/>
                <w:b w:val="false"/>
                <w:i w:val="false"/>
                <w:color w:val="000000"/>
                <w:sz w:val="15"/>
              </w:rPr>
              <w:t>РЕКОНСТРУКЦІЯ ДОШКІЛЬНОГО НАВЧАЛЬНОГО ЗАКЛАДУ N 589 НА ВУЛ. МАРШАЛА ТИМОШЕНКА, 3-Б</w:t>
            </w:r>
          </w:p>
          <w:bookmarkEnd w:id="22443"/>
        </w:tc>
        <w:tc>
          <w:tcPr>
            <w:tcW w:w="1417" w:type="dxa"/>
            <w:tcBorders>
              <w:top w:val="outset" w:color="000000" w:sz="8"/>
              <w:left w:val="outset" w:color="000000" w:sz="8"/>
              <w:bottom w:val="outset" w:color="000000" w:sz="8"/>
              <w:right w:val="outset" w:color="000000" w:sz="8"/>
            </w:tcBorders>
            <w:vAlign w:val="center"/>
          </w:tcPr>
          <w:bookmarkStart w:name="22446" w:id="22444"/>
          <w:p>
            <w:pPr>
              <w:spacing w:after="0"/>
              <w:ind w:left="0"/>
              <w:jc w:val="center"/>
            </w:pPr>
            <w:r>
              <w:rPr>
                <w:rFonts w:ascii="Arial"/>
                <w:b w:val="false"/>
                <w:i w:val="false"/>
                <w:color w:val="000000"/>
                <w:sz w:val="15"/>
              </w:rPr>
              <w:t>35000,0</w:t>
            </w:r>
          </w:p>
          <w:bookmarkEnd w:id="22444"/>
        </w:tc>
        <w:tc>
          <w:tcPr>
            <w:tcW w:w="1009" w:type="dxa"/>
            <w:tcBorders>
              <w:top w:val="outset" w:color="000000" w:sz="8"/>
              <w:left w:val="outset" w:color="000000" w:sz="8"/>
              <w:bottom w:val="outset" w:color="000000" w:sz="8"/>
              <w:right w:val="outset" w:color="000000" w:sz="8"/>
            </w:tcBorders>
            <w:vAlign w:val="center"/>
          </w:tcPr>
          <w:bookmarkStart w:name="22447" w:id="22445"/>
          <w:p>
            <w:pPr>
              <w:spacing w:after="0"/>
              <w:ind w:left="0"/>
              <w:jc w:val="center"/>
            </w:pPr>
            <w:r>
              <w:rPr>
                <w:rFonts w:ascii="Arial"/>
                <w:b w:val="false"/>
                <w:i w:val="false"/>
                <w:color w:val="000000"/>
                <w:sz w:val="15"/>
              </w:rPr>
              <w:t>97,3</w:t>
            </w:r>
          </w:p>
          <w:bookmarkEnd w:id="22445"/>
        </w:tc>
        <w:tc>
          <w:tcPr>
            <w:tcW w:w="1417" w:type="dxa"/>
            <w:tcBorders>
              <w:top w:val="outset" w:color="000000" w:sz="8"/>
              <w:left w:val="outset" w:color="000000" w:sz="8"/>
              <w:bottom w:val="outset" w:color="000000" w:sz="8"/>
              <w:right w:val="outset" w:color="000000" w:sz="8"/>
            </w:tcBorders>
            <w:vAlign w:val="center"/>
          </w:tcPr>
          <w:bookmarkStart w:name="22448" w:id="22446"/>
          <w:p>
            <w:pPr>
              <w:spacing w:after="0"/>
              <w:ind w:left="0"/>
              <w:jc w:val="center"/>
            </w:pPr>
            <w:r>
              <w:rPr>
                <w:rFonts w:ascii="Arial"/>
                <w:b w:val="false"/>
                <w:i w:val="false"/>
                <w:color w:val="000000"/>
                <w:sz w:val="15"/>
              </w:rPr>
              <w:t>34053,0</w:t>
            </w:r>
          </w:p>
          <w:bookmarkEnd w:id="22446"/>
        </w:tc>
        <w:tc>
          <w:tcPr>
            <w:tcW w:w="1306" w:type="dxa"/>
            <w:tcBorders>
              <w:top w:val="outset" w:color="000000" w:sz="8"/>
              <w:left w:val="outset" w:color="000000" w:sz="8"/>
              <w:bottom w:val="outset" w:color="000000" w:sz="8"/>
              <w:right w:val="outset" w:color="000000" w:sz="8"/>
            </w:tcBorders>
            <w:vAlign w:val="center"/>
          </w:tcPr>
          <w:bookmarkStart w:name="22449" w:id="22447"/>
          <w:p>
            <w:pPr>
              <w:spacing w:after="0"/>
              <w:ind w:left="0"/>
              <w:jc w:val="center"/>
            </w:pPr>
            <w:r>
              <w:rPr>
                <w:rFonts w:ascii="Arial"/>
                <w:b w:val="false"/>
                <w:i w:val="false"/>
                <w:color w:val="000000"/>
                <w:sz w:val="15"/>
              </w:rPr>
              <w:t>100,0</w:t>
            </w:r>
          </w:p>
          <w:bookmarkEnd w:id="224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450" w:id="22448"/>
          <w:p>
            <w:pPr>
              <w:spacing w:after="0"/>
              <w:ind w:left="0"/>
              <w:jc w:val="center"/>
            </w:pPr>
            <w:r>
              <w:rPr>
                <w:rFonts w:ascii="Arial"/>
                <w:b w:val="false"/>
                <w:i w:val="false"/>
                <w:color w:val="000000"/>
                <w:sz w:val="15"/>
              </w:rPr>
              <w:t xml:space="preserve"> </w:t>
            </w:r>
          </w:p>
          <w:bookmarkEnd w:id="22448"/>
        </w:tc>
        <w:tc>
          <w:tcPr>
            <w:tcW w:w="919" w:type="dxa"/>
            <w:tcBorders>
              <w:top w:val="outset" w:color="000000" w:sz="8"/>
              <w:left w:val="outset" w:color="000000" w:sz="8"/>
              <w:bottom w:val="outset" w:color="000000" w:sz="8"/>
              <w:right w:val="outset" w:color="000000" w:sz="8"/>
            </w:tcBorders>
            <w:vAlign w:val="center"/>
          </w:tcPr>
          <w:bookmarkStart w:name="22451" w:id="22449"/>
          <w:p>
            <w:pPr>
              <w:spacing w:after="0"/>
              <w:ind w:left="0"/>
              <w:jc w:val="center"/>
            </w:pPr>
            <w:r>
              <w:rPr>
                <w:rFonts w:ascii="Arial"/>
                <w:b w:val="false"/>
                <w:i w:val="false"/>
                <w:color w:val="000000"/>
                <w:sz w:val="15"/>
              </w:rPr>
              <w:t xml:space="preserve"> </w:t>
            </w:r>
          </w:p>
          <w:bookmarkEnd w:id="22449"/>
        </w:tc>
        <w:tc>
          <w:tcPr>
            <w:tcW w:w="805" w:type="dxa"/>
            <w:tcBorders>
              <w:top w:val="outset" w:color="000000" w:sz="8"/>
              <w:left w:val="outset" w:color="000000" w:sz="8"/>
              <w:bottom w:val="outset" w:color="000000" w:sz="8"/>
              <w:right w:val="outset" w:color="000000" w:sz="8"/>
            </w:tcBorders>
            <w:vAlign w:val="center"/>
          </w:tcPr>
          <w:bookmarkStart w:name="22452" w:id="22450"/>
          <w:p>
            <w:pPr>
              <w:spacing w:after="0"/>
              <w:ind w:left="0"/>
              <w:jc w:val="center"/>
            </w:pPr>
            <w:r>
              <w:rPr>
                <w:rFonts w:ascii="Arial"/>
                <w:b w:val="false"/>
                <w:i w:val="false"/>
                <w:color w:val="000000"/>
                <w:sz w:val="15"/>
              </w:rPr>
              <w:t xml:space="preserve"> </w:t>
            </w:r>
          </w:p>
          <w:bookmarkEnd w:id="22450"/>
        </w:tc>
        <w:tc>
          <w:tcPr>
            <w:tcW w:w="1250" w:type="dxa"/>
            <w:tcBorders>
              <w:top w:val="outset" w:color="000000" w:sz="8"/>
              <w:left w:val="outset" w:color="000000" w:sz="8"/>
              <w:bottom w:val="outset" w:color="000000" w:sz="8"/>
              <w:right w:val="outset" w:color="000000" w:sz="8"/>
            </w:tcBorders>
            <w:vAlign w:val="center"/>
          </w:tcPr>
          <w:bookmarkStart w:name="22453" w:id="22451"/>
          <w:p>
            <w:pPr>
              <w:spacing w:after="0"/>
              <w:ind w:left="0"/>
              <w:jc w:val="left"/>
            </w:pPr>
            <w:r>
              <w:rPr>
                <w:rFonts w:ascii="Arial"/>
                <w:b w:val="false"/>
                <w:i w:val="false"/>
                <w:color w:val="000000"/>
                <w:sz w:val="15"/>
              </w:rPr>
              <w:t xml:space="preserve"> </w:t>
            </w:r>
          </w:p>
          <w:bookmarkEnd w:id="22451"/>
        </w:tc>
        <w:tc>
          <w:tcPr>
            <w:tcW w:w="1818" w:type="dxa"/>
            <w:tcBorders>
              <w:top w:val="outset" w:color="000000" w:sz="8"/>
              <w:left w:val="outset" w:color="000000" w:sz="8"/>
              <w:bottom w:val="outset" w:color="000000" w:sz="8"/>
              <w:right w:val="outset" w:color="000000" w:sz="8"/>
            </w:tcBorders>
            <w:vAlign w:val="center"/>
          </w:tcPr>
          <w:bookmarkStart w:name="22454" w:id="22452"/>
          <w:p>
            <w:pPr>
              <w:spacing w:after="0"/>
              <w:ind w:left="0"/>
              <w:jc w:val="left"/>
            </w:pPr>
            <w:r>
              <w:rPr>
                <w:rFonts w:ascii="Arial"/>
                <w:b w:val="false"/>
                <w:i w:val="false"/>
                <w:color w:val="000000"/>
                <w:sz w:val="15"/>
              </w:rPr>
              <w:t>у тому числі:</w:t>
            </w:r>
          </w:p>
          <w:bookmarkEnd w:id="22452"/>
        </w:tc>
        <w:tc>
          <w:tcPr>
            <w:tcW w:w="1417" w:type="dxa"/>
            <w:tcBorders>
              <w:top w:val="outset" w:color="000000" w:sz="8"/>
              <w:left w:val="outset" w:color="000000" w:sz="8"/>
              <w:bottom w:val="outset" w:color="000000" w:sz="8"/>
              <w:right w:val="outset" w:color="000000" w:sz="8"/>
            </w:tcBorders>
            <w:vAlign w:val="center"/>
          </w:tcPr>
          <w:bookmarkStart w:name="22455" w:id="22453"/>
          <w:p>
            <w:pPr>
              <w:spacing w:after="0"/>
              <w:ind w:left="0"/>
              <w:jc w:val="center"/>
            </w:pPr>
            <w:r>
              <w:rPr>
                <w:rFonts w:ascii="Arial"/>
                <w:b w:val="false"/>
                <w:i w:val="false"/>
                <w:color w:val="000000"/>
                <w:sz w:val="15"/>
              </w:rPr>
              <w:t xml:space="preserve"> </w:t>
            </w:r>
          </w:p>
          <w:bookmarkEnd w:id="22453"/>
        </w:tc>
        <w:tc>
          <w:tcPr>
            <w:tcW w:w="1009" w:type="dxa"/>
            <w:tcBorders>
              <w:top w:val="outset" w:color="000000" w:sz="8"/>
              <w:left w:val="outset" w:color="000000" w:sz="8"/>
              <w:bottom w:val="outset" w:color="000000" w:sz="8"/>
              <w:right w:val="outset" w:color="000000" w:sz="8"/>
            </w:tcBorders>
            <w:vAlign w:val="center"/>
          </w:tcPr>
          <w:bookmarkStart w:name="22456" w:id="22454"/>
          <w:p>
            <w:pPr>
              <w:spacing w:after="0"/>
              <w:ind w:left="0"/>
              <w:jc w:val="center"/>
            </w:pPr>
            <w:r>
              <w:rPr>
                <w:rFonts w:ascii="Arial"/>
                <w:b w:val="false"/>
                <w:i w:val="false"/>
                <w:color w:val="000000"/>
                <w:sz w:val="15"/>
              </w:rPr>
              <w:t xml:space="preserve"> </w:t>
            </w:r>
          </w:p>
          <w:bookmarkEnd w:id="22454"/>
        </w:tc>
        <w:tc>
          <w:tcPr>
            <w:tcW w:w="1417" w:type="dxa"/>
            <w:tcBorders>
              <w:top w:val="outset" w:color="000000" w:sz="8"/>
              <w:left w:val="outset" w:color="000000" w:sz="8"/>
              <w:bottom w:val="outset" w:color="000000" w:sz="8"/>
              <w:right w:val="outset" w:color="000000" w:sz="8"/>
            </w:tcBorders>
            <w:vAlign w:val="center"/>
          </w:tcPr>
          <w:bookmarkStart w:name="22457" w:id="22455"/>
          <w:p>
            <w:pPr>
              <w:spacing w:after="0"/>
              <w:ind w:left="0"/>
              <w:jc w:val="center"/>
            </w:pPr>
            <w:r>
              <w:rPr>
                <w:rFonts w:ascii="Arial"/>
                <w:b w:val="false"/>
                <w:i w:val="false"/>
                <w:color w:val="000000"/>
                <w:sz w:val="15"/>
              </w:rPr>
              <w:t xml:space="preserve"> </w:t>
            </w:r>
          </w:p>
          <w:bookmarkEnd w:id="22455"/>
        </w:tc>
        <w:tc>
          <w:tcPr>
            <w:tcW w:w="1306" w:type="dxa"/>
            <w:tcBorders>
              <w:top w:val="outset" w:color="000000" w:sz="8"/>
              <w:left w:val="outset" w:color="000000" w:sz="8"/>
              <w:bottom w:val="outset" w:color="000000" w:sz="8"/>
              <w:right w:val="outset" w:color="000000" w:sz="8"/>
            </w:tcBorders>
            <w:vAlign w:val="center"/>
          </w:tcPr>
          <w:bookmarkStart w:name="22458" w:id="22456"/>
          <w:p>
            <w:pPr>
              <w:spacing w:after="0"/>
              <w:ind w:left="0"/>
              <w:jc w:val="center"/>
            </w:pPr>
            <w:r>
              <w:rPr>
                <w:rFonts w:ascii="Arial"/>
                <w:b w:val="false"/>
                <w:i w:val="false"/>
                <w:color w:val="000000"/>
                <w:sz w:val="15"/>
              </w:rPr>
              <w:t xml:space="preserve"> </w:t>
            </w:r>
          </w:p>
          <w:bookmarkEnd w:id="2245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459" w:id="22457"/>
          <w:p>
            <w:pPr>
              <w:spacing w:after="0"/>
              <w:ind w:left="0"/>
              <w:jc w:val="center"/>
            </w:pPr>
            <w:r>
              <w:rPr>
                <w:rFonts w:ascii="Arial"/>
                <w:b w:val="false"/>
                <w:i w:val="false"/>
                <w:color w:val="000000"/>
                <w:sz w:val="15"/>
              </w:rPr>
              <w:t xml:space="preserve"> </w:t>
            </w:r>
          </w:p>
          <w:bookmarkEnd w:id="22457"/>
        </w:tc>
        <w:tc>
          <w:tcPr>
            <w:tcW w:w="919" w:type="dxa"/>
            <w:tcBorders>
              <w:top w:val="outset" w:color="000000" w:sz="8"/>
              <w:left w:val="outset" w:color="000000" w:sz="8"/>
              <w:bottom w:val="outset" w:color="000000" w:sz="8"/>
              <w:right w:val="outset" w:color="000000" w:sz="8"/>
            </w:tcBorders>
            <w:vAlign w:val="center"/>
          </w:tcPr>
          <w:bookmarkStart w:name="22460" w:id="22458"/>
          <w:p>
            <w:pPr>
              <w:spacing w:after="0"/>
              <w:ind w:left="0"/>
              <w:jc w:val="center"/>
            </w:pPr>
            <w:r>
              <w:rPr>
                <w:rFonts w:ascii="Arial"/>
                <w:b w:val="false"/>
                <w:i w:val="false"/>
                <w:color w:val="000000"/>
                <w:sz w:val="15"/>
              </w:rPr>
              <w:t xml:space="preserve"> </w:t>
            </w:r>
          </w:p>
          <w:bookmarkEnd w:id="22458"/>
        </w:tc>
        <w:tc>
          <w:tcPr>
            <w:tcW w:w="805" w:type="dxa"/>
            <w:tcBorders>
              <w:top w:val="outset" w:color="000000" w:sz="8"/>
              <w:left w:val="outset" w:color="000000" w:sz="8"/>
              <w:bottom w:val="outset" w:color="000000" w:sz="8"/>
              <w:right w:val="outset" w:color="000000" w:sz="8"/>
            </w:tcBorders>
            <w:vAlign w:val="center"/>
          </w:tcPr>
          <w:bookmarkStart w:name="22461" w:id="22459"/>
          <w:p>
            <w:pPr>
              <w:spacing w:after="0"/>
              <w:ind w:left="0"/>
              <w:jc w:val="center"/>
            </w:pPr>
            <w:r>
              <w:rPr>
                <w:rFonts w:ascii="Arial"/>
                <w:b w:val="false"/>
                <w:i w:val="false"/>
                <w:color w:val="000000"/>
                <w:sz w:val="15"/>
              </w:rPr>
              <w:t xml:space="preserve"> </w:t>
            </w:r>
          </w:p>
          <w:bookmarkEnd w:id="22459"/>
        </w:tc>
        <w:tc>
          <w:tcPr>
            <w:tcW w:w="1250" w:type="dxa"/>
            <w:tcBorders>
              <w:top w:val="outset" w:color="000000" w:sz="8"/>
              <w:left w:val="outset" w:color="000000" w:sz="8"/>
              <w:bottom w:val="outset" w:color="000000" w:sz="8"/>
              <w:right w:val="outset" w:color="000000" w:sz="8"/>
            </w:tcBorders>
            <w:vAlign w:val="center"/>
          </w:tcPr>
          <w:bookmarkStart w:name="22462" w:id="22460"/>
          <w:p>
            <w:pPr>
              <w:spacing w:after="0"/>
              <w:ind w:left="0"/>
              <w:jc w:val="left"/>
            </w:pPr>
            <w:r>
              <w:rPr>
                <w:rFonts w:ascii="Arial"/>
                <w:b w:val="false"/>
                <w:i w:val="false"/>
                <w:color w:val="000000"/>
                <w:sz w:val="15"/>
              </w:rPr>
              <w:t xml:space="preserve"> </w:t>
            </w:r>
          </w:p>
          <w:bookmarkEnd w:id="22460"/>
        </w:tc>
        <w:tc>
          <w:tcPr>
            <w:tcW w:w="1818" w:type="dxa"/>
            <w:tcBorders>
              <w:top w:val="outset" w:color="000000" w:sz="8"/>
              <w:left w:val="outset" w:color="000000" w:sz="8"/>
              <w:bottom w:val="outset" w:color="000000" w:sz="8"/>
              <w:right w:val="outset" w:color="000000" w:sz="8"/>
            </w:tcBorders>
            <w:vAlign w:val="center"/>
          </w:tcPr>
          <w:bookmarkStart w:name="22463" w:id="22461"/>
          <w:p>
            <w:pPr>
              <w:spacing w:after="0"/>
              <w:ind w:left="0"/>
              <w:jc w:val="left"/>
            </w:pPr>
            <w:r>
              <w:rPr>
                <w:rFonts w:ascii="Arial"/>
                <w:b w:val="false"/>
                <w:i w:val="false"/>
                <w:color w:val="000000"/>
                <w:sz w:val="15"/>
              </w:rPr>
              <w:t>проектні роботи</w:t>
            </w:r>
          </w:p>
          <w:bookmarkEnd w:id="22461"/>
        </w:tc>
        <w:tc>
          <w:tcPr>
            <w:tcW w:w="1417" w:type="dxa"/>
            <w:tcBorders>
              <w:top w:val="outset" w:color="000000" w:sz="8"/>
              <w:left w:val="outset" w:color="000000" w:sz="8"/>
              <w:bottom w:val="outset" w:color="000000" w:sz="8"/>
              <w:right w:val="outset" w:color="000000" w:sz="8"/>
            </w:tcBorders>
            <w:vAlign w:val="center"/>
          </w:tcPr>
          <w:bookmarkStart w:name="22464" w:id="22462"/>
          <w:p>
            <w:pPr>
              <w:spacing w:after="0"/>
              <w:ind w:left="0"/>
              <w:jc w:val="center"/>
            </w:pPr>
            <w:r>
              <w:rPr>
                <w:rFonts w:ascii="Arial"/>
                <w:b w:val="false"/>
                <w:i w:val="false"/>
                <w:color w:val="000000"/>
                <w:sz w:val="15"/>
              </w:rPr>
              <w:t xml:space="preserve"> </w:t>
            </w:r>
          </w:p>
          <w:bookmarkEnd w:id="22462"/>
        </w:tc>
        <w:tc>
          <w:tcPr>
            <w:tcW w:w="1009" w:type="dxa"/>
            <w:tcBorders>
              <w:top w:val="outset" w:color="000000" w:sz="8"/>
              <w:left w:val="outset" w:color="000000" w:sz="8"/>
              <w:bottom w:val="outset" w:color="000000" w:sz="8"/>
              <w:right w:val="outset" w:color="000000" w:sz="8"/>
            </w:tcBorders>
            <w:vAlign w:val="center"/>
          </w:tcPr>
          <w:bookmarkStart w:name="22465" w:id="22463"/>
          <w:p>
            <w:pPr>
              <w:spacing w:after="0"/>
              <w:ind w:left="0"/>
              <w:jc w:val="center"/>
            </w:pPr>
            <w:r>
              <w:rPr>
                <w:rFonts w:ascii="Arial"/>
                <w:b w:val="false"/>
                <w:i w:val="false"/>
                <w:color w:val="000000"/>
                <w:sz w:val="15"/>
              </w:rPr>
              <w:t xml:space="preserve"> </w:t>
            </w:r>
          </w:p>
          <w:bookmarkEnd w:id="22463"/>
        </w:tc>
        <w:tc>
          <w:tcPr>
            <w:tcW w:w="1417" w:type="dxa"/>
            <w:tcBorders>
              <w:top w:val="outset" w:color="000000" w:sz="8"/>
              <w:left w:val="outset" w:color="000000" w:sz="8"/>
              <w:bottom w:val="outset" w:color="000000" w:sz="8"/>
              <w:right w:val="outset" w:color="000000" w:sz="8"/>
            </w:tcBorders>
            <w:vAlign w:val="center"/>
          </w:tcPr>
          <w:bookmarkStart w:name="22466" w:id="22464"/>
          <w:p>
            <w:pPr>
              <w:spacing w:after="0"/>
              <w:ind w:left="0"/>
              <w:jc w:val="center"/>
            </w:pPr>
            <w:r>
              <w:rPr>
                <w:rFonts w:ascii="Arial"/>
                <w:b w:val="false"/>
                <w:i w:val="false"/>
                <w:color w:val="000000"/>
                <w:sz w:val="15"/>
              </w:rPr>
              <w:t xml:space="preserve"> </w:t>
            </w:r>
          </w:p>
          <w:bookmarkEnd w:id="22464"/>
        </w:tc>
        <w:tc>
          <w:tcPr>
            <w:tcW w:w="1306" w:type="dxa"/>
            <w:tcBorders>
              <w:top w:val="outset" w:color="000000" w:sz="8"/>
              <w:left w:val="outset" w:color="000000" w:sz="8"/>
              <w:bottom w:val="outset" w:color="000000" w:sz="8"/>
              <w:right w:val="outset" w:color="000000" w:sz="8"/>
            </w:tcBorders>
            <w:vAlign w:val="center"/>
          </w:tcPr>
          <w:bookmarkStart w:name="22467" w:id="22465"/>
          <w:p>
            <w:pPr>
              <w:spacing w:after="0"/>
              <w:ind w:left="0"/>
              <w:jc w:val="center"/>
            </w:pPr>
            <w:r>
              <w:rPr>
                <w:rFonts w:ascii="Arial"/>
                <w:b w:val="false"/>
                <w:i w:val="false"/>
                <w:color w:val="000000"/>
                <w:sz w:val="15"/>
              </w:rPr>
              <w:t>50,0</w:t>
            </w:r>
          </w:p>
          <w:bookmarkEnd w:id="2246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468" w:id="22466"/>
          <w:p>
            <w:pPr>
              <w:spacing w:after="0"/>
              <w:ind w:left="0"/>
              <w:jc w:val="center"/>
            </w:pPr>
            <w:r>
              <w:rPr>
                <w:rFonts w:ascii="Arial"/>
                <w:b w:val="false"/>
                <w:i w:val="false"/>
                <w:color w:val="000000"/>
                <w:sz w:val="15"/>
              </w:rPr>
              <w:t>4417321</w:t>
            </w:r>
          </w:p>
          <w:bookmarkEnd w:id="22466"/>
        </w:tc>
        <w:tc>
          <w:tcPr>
            <w:tcW w:w="919" w:type="dxa"/>
            <w:tcBorders>
              <w:top w:val="outset" w:color="000000" w:sz="8"/>
              <w:left w:val="outset" w:color="000000" w:sz="8"/>
              <w:bottom w:val="outset" w:color="000000" w:sz="8"/>
              <w:right w:val="outset" w:color="000000" w:sz="8"/>
            </w:tcBorders>
            <w:vAlign w:val="center"/>
          </w:tcPr>
          <w:bookmarkStart w:name="22469" w:id="22467"/>
          <w:p>
            <w:pPr>
              <w:spacing w:after="0"/>
              <w:ind w:left="0"/>
              <w:jc w:val="center"/>
            </w:pPr>
            <w:r>
              <w:rPr>
                <w:rFonts w:ascii="Arial"/>
                <w:b w:val="false"/>
                <w:i w:val="false"/>
                <w:color w:val="000000"/>
                <w:sz w:val="15"/>
              </w:rPr>
              <w:t>7321</w:t>
            </w:r>
          </w:p>
          <w:bookmarkEnd w:id="22467"/>
        </w:tc>
        <w:tc>
          <w:tcPr>
            <w:tcW w:w="805" w:type="dxa"/>
            <w:tcBorders>
              <w:top w:val="outset" w:color="000000" w:sz="8"/>
              <w:left w:val="outset" w:color="000000" w:sz="8"/>
              <w:bottom w:val="outset" w:color="000000" w:sz="8"/>
              <w:right w:val="outset" w:color="000000" w:sz="8"/>
            </w:tcBorders>
            <w:vAlign w:val="center"/>
          </w:tcPr>
          <w:bookmarkStart w:name="22470" w:id="22468"/>
          <w:p>
            <w:pPr>
              <w:spacing w:after="0"/>
              <w:ind w:left="0"/>
              <w:jc w:val="center"/>
            </w:pPr>
            <w:r>
              <w:rPr>
                <w:rFonts w:ascii="Arial"/>
                <w:b w:val="false"/>
                <w:i w:val="false"/>
                <w:color w:val="000000"/>
                <w:sz w:val="15"/>
              </w:rPr>
              <w:t>0443</w:t>
            </w:r>
          </w:p>
          <w:bookmarkEnd w:id="22468"/>
        </w:tc>
        <w:tc>
          <w:tcPr>
            <w:tcW w:w="1250" w:type="dxa"/>
            <w:tcBorders>
              <w:top w:val="outset" w:color="000000" w:sz="8"/>
              <w:left w:val="outset" w:color="000000" w:sz="8"/>
              <w:bottom w:val="outset" w:color="000000" w:sz="8"/>
              <w:right w:val="outset" w:color="000000" w:sz="8"/>
            </w:tcBorders>
            <w:vAlign w:val="center"/>
          </w:tcPr>
          <w:bookmarkStart w:name="22471" w:id="22469"/>
          <w:p>
            <w:pPr>
              <w:spacing w:after="0"/>
              <w:ind w:left="0"/>
              <w:jc w:val="left"/>
            </w:pPr>
            <w:r>
              <w:rPr>
                <w:rFonts w:ascii="Arial"/>
                <w:b w:val="false"/>
                <w:i w:val="false"/>
                <w:color w:val="000000"/>
                <w:sz w:val="15"/>
              </w:rPr>
              <w:t>Будівництво освітніх установ та закладів</w:t>
            </w:r>
          </w:p>
          <w:bookmarkEnd w:id="22469"/>
        </w:tc>
        <w:tc>
          <w:tcPr>
            <w:tcW w:w="1818" w:type="dxa"/>
            <w:tcBorders>
              <w:top w:val="outset" w:color="000000" w:sz="8"/>
              <w:left w:val="outset" w:color="000000" w:sz="8"/>
              <w:bottom w:val="outset" w:color="000000" w:sz="8"/>
              <w:right w:val="outset" w:color="000000" w:sz="8"/>
            </w:tcBorders>
            <w:vAlign w:val="center"/>
          </w:tcPr>
          <w:bookmarkStart w:name="22472" w:id="22470"/>
          <w:p>
            <w:pPr>
              <w:spacing w:after="0"/>
              <w:ind w:left="0"/>
              <w:jc w:val="left"/>
            </w:pPr>
            <w:r>
              <w:rPr>
                <w:rFonts w:ascii="Arial"/>
                <w:b w:val="false"/>
                <w:i w:val="false"/>
                <w:color w:val="000000"/>
                <w:sz w:val="15"/>
              </w:rPr>
              <w:t>РЕКОНСТРУКЦІЯ З ПРИБУДОВОЮ БУДІВЛІ ШКОЛИ I - III СТУПЕНІВ N 9 ОБОЛОНСЬКОГО РАЙОНУ М. КИЄВА НА ВУЛ. МАРШАЛА РОКОССОВСЬКОГО, 5</w:t>
            </w:r>
          </w:p>
          <w:bookmarkEnd w:id="22470"/>
        </w:tc>
        <w:tc>
          <w:tcPr>
            <w:tcW w:w="1417" w:type="dxa"/>
            <w:tcBorders>
              <w:top w:val="outset" w:color="000000" w:sz="8"/>
              <w:left w:val="outset" w:color="000000" w:sz="8"/>
              <w:bottom w:val="outset" w:color="000000" w:sz="8"/>
              <w:right w:val="outset" w:color="000000" w:sz="8"/>
            </w:tcBorders>
            <w:vAlign w:val="center"/>
          </w:tcPr>
          <w:bookmarkStart w:name="22473" w:id="22471"/>
          <w:p>
            <w:pPr>
              <w:spacing w:after="0"/>
              <w:ind w:left="0"/>
              <w:jc w:val="center"/>
            </w:pPr>
            <w:r>
              <w:rPr>
                <w:rFonts w:ascii="Arial"/>
                <w:b w:val="false"/>
                <w:i w:val="false"/>
                <w:color w:val="000000"/>
                <w:sz w:val="15"/>
              </w:rPr>
              <w:t>50000,0</w:t>
            </w:r>
          </w:p>
          <w:bookmarkEnd w:id="22471"/>
        </w:tc>
        <w:tc>
          <w:tcPr>
            <w:tcW w:w="1009" w:type="dxa"/>
            <w:tcBorders>
              <w:top w:val="outset" w:color="000000" w:sz="8"/>
              <w:left w:val="outset" w:color="000000" w:sz="8"/>
              <w:bottom w:val="outset" w:color="000000" w:sz="8"/>
              <w:right w:val="outset" w:color="000000" w:sz="8"/>
            </w:tcBorders>
            <w:vAlign w:val="center"/>
          </w:tcPr>
          <w:bookmarkStart w:name="22474" w:id="22472"/>
          <w:p>
            <w:pPr>
              <w:spacing w:after="0"/>
              <w:ind w:left="0"/>
              <w:jc w:val="center"/>
            </w:pPr>
            <w:r>
              <w:rPr>
                <w:rFonts w:ascii="Arial"/>
                <w:b w:val="false"/>
                <w:i w:val="false"/>
                <w:color w:val="000000"/>
                <w:sz w:val="15"/>
              </w:rPr>
              <w:t>97,5</w:t>
            </w:r>
          </w:p>
          <w:bookmarkEnd w:id="22472"/>
        </w:tc>
        <w:tc>
          <w:tcPr>
            <w:tcW w:w="1417" w:type="dxa"/>
            <w:tcBorders>
              <w:top w:val="outset" w:color="000000" w:sz="8"/>
              <w:left w:val="outset" w:color="000000" w:sz="8"/>
              <w:bottom w:val="outset" w:color="000000" w:sz="8"/>
              <w:right w:val="outset" w:color="000000" w:sz="8"/>
            </w:tcBorders>
            <w:vAlign w:val="center"/>
          </w:tcPr>
          <w:bookmarkStart w:name="22475" w:id="22473"/>
          <w:p>
            <w:pPr>
              <w:spacing w:after="0"/>
              <w:ind w:left="0"/>
              <w:jc w:val="center"/>
            </w:pPr>
            <w:r>
              <w:rPr>
                <w:rFonts w:ascii="Arial"/>
                <w:b w:val="false"/>
                <w:i w:val="false"/>
                <w:color w:val="000000"/>
                <w:sz w:val="15"/>
              </w:rPr>
              <w:t>48750,0</w:t>
            </w:r>
          </w:p>
          <w:bookmarkEnd w:id="22473"/>
        </w:tc>
        <w:tc>
          <w:tcPr>
            <w:tcW w:w="1306" w:type="dxa"/>
            <w:tcBorders>
              <w:top w:val="outset" w:color="000000" w:sz="8"/>
              <w:left w:val="outset" w:color="000000" w:sz="8"/>
              <w:bottom w:val="outset" w:color="000000" w:sz="8"/>
              <w:right w:val="outset" w:color="000000" w:sz="8"/>
            </w:tcBorders>
            <w:vAlign w:val="center"/>
          </w:tcPr>
          <w:bookmarkStart w:name="22476" w:id="22474"/>
          <w:p>
            <w:pPr>
              <w:spacing w:after="0"/>
              <w:ind w:left="0"/>
              <w:jc w:val="center"/>
            </w:pPr>
            <w:r>
              <w:rPr>
                <w:rFonts w:ascii="Arial"/>
                <w:b w:val="false"/>
                <w:i w:val="false"/>
                <w:color w:val="000000"/>
                <w:sz w:val="15"/>
              </w:rPr>
              <w:t>100,0</w:t>
            </w:r>
          </w:p>
          <w:bookmarkEnd w:id="2247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477" w:id="22475"/>
          <w:p>
            <w:pPr>
              <w:spacing w:after="0"/>
              <w:ind w:left="0"/>
              <w:jc w:val="center"/>
            </w:pPr>
            <w:r>
              <w:rPr>
                <w:rFonts w:ascii="Arial"/>
                <w:b w:val="false"/>
                <w:i w:val="false"/>
                <w:color w:val="000000"/>
                <w:sz w:val="15"/>
              </w:rPr>
              <w:t xml:space="preserve"> </w:t>
            </w:r>
          </w:p>
          <w:bookmarkEnd w:id="22475"/>
        </w:tc>
        <w:tc>
          <w:tcPr>
            <w:tcW w:w="919" w:type="dxa"/>
            <w:tcBorders>
              <w:top w:val="outset" w:color="000000" w:sz="8"/>
              <w:left w:val="outset" w:color="000000" w:sz="8"/>
              <w:bottom w:val="outset" w:color="000000" w:sz="8"/>
              <w:right w:val="outset" w:color="000000" w:sz="8"/>
            </w:tcBorders>
            <w:vAlign w:val="center"/>
          </w:tcPr>
          <w:bookmarkStart w:name="22478" w:id="22476"/>
          <w:p>
            <w:pPr>
              <w:spacing w:after="0"/>
              <w:ind w:left="0"/>
              <w:jc w:val="center"/>
            </w:pPr>
            <w:r>
              <w:rPr>
                <w:rFonts w:ascii="Arial"/>
                <w:b w:val="false"/>
                <w:i w:val="false"/>
                <w:color w:val="000000"/>
                <w:sz w:val="15"/>
              </w:rPr>
              <w:t xml:space="preserve"> </w:t>
            </w:r>
          </w:p>
          <w:bookmarkEnd w:id="22476"/>
        </w:tc>
        <w:tc>
          <w:tcPr>
            <w:tcW w:w="805" w:type="dxa"/>
            <w:tcBorders>
              <w:top w:val="outset" w:color="000000" w:sz="8"/>
              <w:left w:val="outset" w:color="000000" w:sz="8"/>
              <w:bottom w:val="outset" w:color="000000" w:sz="8"/>
              <w:right w:val="outset" w:color="000000" w:sz="8"/>
            </w:tcBorders>
            <w:vAlign w:val="center"/>
          </w:tcPr>
          <w:bookmarkStart w:name="22479" w:id="22477"/>
          <w:p>
            <w:pPr>
              <w:spacing w:after="0"/>
              <w:ind w:left="0"/>
              <w:jc w:val="center"/>
            </w:pPr>
            <w:r>
              <w:rPr>
                <w:rFonts w:ascii="Arial"/>
                <w:b w:val="false"/>
                <w:i w:val="false"/>
                <w:color w:val="000000"/>
                <w:sz w:val="15"/>
              </w:rPr>
              <w:t xml:space="preserve"> </w:t>
            </w:r>
          </w:p>
          <w:bookmarkEnd w:id="22477"/>
        </w:tc>
        <w:tc>
          <w:tcPr>
            <w:tcW w:w="1250" w:type="dxa"/>
            <w:tcBorders>
              <w:top w:val="outset" w:color="000000" w:sz="8"/>
              <w:left w:val="outset" w:color="000000" w:sz="8"/>
              <w:bottom w:val="outset" w:color="000000" w:sz="8"/>
              <w:right w:val="outset" w:color="000000" w:sz="8"/>
            </w:tcBorders>
            <w:vAlign w:val="center"/>
          </w:tcPr>
          <w:bookmarkStart w:name="22480" w:id="22478"/>
          <w:p>
            <w:pPr>
              <w:spacing w:after="0"/>
              <w:ind w:left="0"/>
              <w:jc w:val="left"/>
            </w:pPr>
            <w:r>
              <w:rPr>
                <w:rFonts w:ascii="Arial"/>
                <w:b w:val="false"/>
                <w:i w:val="false"/>
                <w:color w:val="000000"/>
                <w:sz w:val="15"/>
              </w:rPr>
              <w:t xml:space="preserve"> </w:t>
            </w:r>
          </w:p>
          <w:bookmarkEnd w:id="22478"/>
        </w:tc>
        <w:tc>
          <w:tcPr>
            <w:tcW w:w="1818" w:type="dxa"/>
            <w:tcBorders>
              <w:top w:val="outset" w:color="000000" w:sz="8"/>
              <w:left w:val="outset" w:color="000000" w:sz="8"/>
              <w:bottom w:val="outset" w:color="000000" w:sz="8"/>
              <w:right w:val="outset" w:color="000000" w:sz="8"/>
            </w:tcBorders>
            <w:vAlign w:val="center"/>
          </w:tcPr>
          <w:bookmarkStart w:name="22481" w:id="22479"/>
          <w:p>
            <w:pPr>
              <w:spacing w:after="0"/>
              <w:ind w:left="0"/>
              <w:jc w:val="left"/>
            </w:pPr>
            <w:r>
              <w:rPr>
                <w:rFonts w:ascii="Arial"/>
                <w:b w:val="false"/>
                <w:i w:val="false"/>
                <w:color w:val="000000"/>
                <w:sz w:val="15"/>
              </w:rPr>
              <w:t>у тому числі:</w:t>
            </w:r>
          </w:p>
          <w:bookmarkEnd w:id="22479"/>
        </w:tc>
        <w:tc>
          <w:tcPr>
            <w:tcW w:w="1417" w:type="dxa"/>
            <w:tcBorders>
              <w:top w:val="outset" w:color="000000" w:sz="8"/>
              <w:left w:val="outset" w:color="000000" w:sz="8"/>
              <w:bottom w:val="outset" w:color="000000" w:sz="8"/>
              <w:right w:val="outset" w:color="000000" w:sz="8"/>
            </w:tcBorders>
            <w:vAlign w:val="center"/>
          </w:tcPr>
          <w:bookmarkStart w:name="22482" w:id="22480"/>
          <w:p>
            <w:pPr>
              <w:spacing w:after="0"/>
              <w:ind w:left="0"/>
              <w:jc w:val="center"/>
            </w:pPr>
            <w:r>
              <w:rPr>
                <w:rFonts w:ascii="Arial"/>
                <w:b w:val="false"/>
                <w:i w:val="false"/>
                <w:color w:val="000000"/>
                <w:sz w:val="15"/>
              </w:rPr>
              <w:t xml:space="preserve"> </w:t>
            </w:r>
          </w:p>
          <w:bookmarkEnd w:id="22480"/>
        </w:tc>
        <w:tc>
          <w:tcPr>
            <w:tcW w:w="1009" w:type="dxa"/>
            <w:tcBorders>
              <w:top w:val="outset" w:color="000000" w:sz="8"/>
              <w:left w:val="outset" w:color="000000" w:sz="8"/>
              <w:bottom w:val="outset" w:color="000000" w:sz="8"/>
              <w:right w:val="outset" w:color="000000" w:sz="8"/>
            </w:tcBorders>
            <w:vAlign w:val="center"/>
          </w:tcPr>
          <w:bookmarkStart w:name="22483" w:id="22481"/>
          <w:p>
            <w:pPr>
              <w:spacing w:after="0"/>
              <w:ind w:left="0"/>
              <w:jc w:val="center"/>
            </w:pPr>
            <w:r>
              <w:rPr>
                <w:rFonts w:ascii="Arial"/>
                <w:b w:val="false"/>
                <w:i w:val="false"/>
                <w:color w:val="000000"/>
                <w:sz w:val="15"/>
              </w:rPr>
              <w:t xml:space="preserve"> </w:t>
            </w:r>
          </w:p>
          <w:bookmarkEnd w:id="22481"/>
        </w:tc>
        <w:tc>
          <w:tcPr>
            <w:tcW w:w="1417" w:type="dxa"/>
            <w:tcBorders>
              <w:top w:val="outset" w:color="000000" w:sz="8"/>
              <w:left w:val="outset" w:color="000000" w:sz="8"/>
              <w:bottom w:val="outset" w:color="000000" w:sz="8"/>
              <w:right w:val="outset" w:color="000000" w:sz="8"/>
            </w:tcBorders>
            <w:vAlign w:val="center"/>
          </w:tcPr>
          <w:bookmarkStart w:name="22484" w:id="22482"/>
          <w:p>
            <w:pPr>
              <w:spacing w:after="0"/>
              <w:ind w:left="0"/>
              <w:jc w:val="center"/>
            </w:pPr>
            <w:r>
              <w:rPr>
                <w:rFonts w:ascii="Arial"/>
                <w:b w:val="false"/>
                <w:i w:val="false"/>
                <w:color w:val="000000"/>
                <w:sz w:val="15"/>
              </w:rPr>
              <w:t xml:space="preserve"> </w:t>
            </w:r>
          </w:p>
          <w:bookmarkEnd w:id="22482"/>
        </w:tc>
        <w:tc>
          <w:tcPr>
            <w:tcW w:w="1306" w:type="dxa"/>
            <w:tcBorders>
              <w:top w:val="outset" w:color="000000" w:sz="8"/>
              <w:left w:val="outset" w:color="000000" w:sz="8"/>
              <w:bottom w:val="outset" w:color="000000" w:sz="8"/>
              <w:right w:val="outset" w:color="000000" w:sz="8"/>
            </w:tcBorders>
            <w:vAlign w:val="center"/>
          </w:tcPr>
          <w:bookmarkStart w:name="22485" w:id="22483"/>
          <w:p>
            <w:pPr>
              <w:spacing w:after="0"/>
              <w:ind w:left="0"/>
              <w:jc w:val="center"/>
            </w:pPr>
            <w:r>
              <w:rPr>
                <w:rFonts w:ascii="Arial"/>
                <w:b w:val="false"/>
                <w:i w:val="false"/>
                <w:color w:val="000000"/>
                <w:sz w:val="15"/>
              </w:rPr>
              <w:t xml:space="preserve"> </w:t>
            </w:r>
          </w:p>
          <w:bookmarkEnd w:id="224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486" w:id="22484"/>
          <w:p>
            <w:pPr>
              <w:spacing w:after="0"/>
              <w:ind w:left="0"/>
              <w:jc w:val="center"/>
            </w:pPr>
            <w:r>
              <w:rPr>
                <w:rFonts w:ascii="Arial"/>
                <w:b w:val="false"/>
                <w:i w:val="false"/>
                <w:color w:val="000000"/>
                <w:sz w:val="15"/>
              </w:rPr>
              <w:t xml:space="preserve"> </w:t>
            </w:r>
          </w:p>
          <w:bookmarkEnd w:id="22484"/>
        </w:tc>
        <w:tc>
          <w:tcPr>
            <w:tcW w:w="919" w:type="dxa"/>
            <w:tcBorders>
              <w:top w:val="outset" w:color="000000" w:sz="8"/>
              <w:left w:val="outset" w:color="000000" w:sz="8"/>
              <w:bottom w:val="outset" w:color="000000" w:sz="8"/>
              <w:right w:val="outset" w:color="000000" w:sz="8"/>
            </w:tcBorders>
            <w:vAlign w:val="center"/>
          </w:tcPr>
          <w:bookmarkStart w:name="22487" w:id="22485"/>
          <w:p>
            <w:pPr>
              <w:spacing w:after="0"/>
              <w:ind w:left="0"/>
              <w:jc w:val="center"/>
            </w:pPr>
            <w:r>
              <w:rPr>
                <w:rFonts w:ascii="Arial"/>
                <w:b w:val="false"/>
                <w:i w:val="false"/>
                <w:color w:val="000000"/>
                <w:sz w:val="15"/>
              </w:rPr>
              <w:t xml:space="preserve"> </w:t>
            </w:r>
          </w:p>
          <w:bookmarkEnd w:id="22485"/>
        </w:tc>
        <w:tc>
          <w:tcPr>
            <w:tcW w:w="805" w:type="dxa"/>
            <w:tcBorders>
              <w:top w:val="outset" w:color="000000" w:sz="8"/>
              <w:left w:val="outset" w:color="000000" w:sz="8"/>
              <w:bottom w:val="outset" w:color="000000" w:sz="8"/>
              <w:right w:val="outset" w:color="000000" w:sz="8"/>
            </w:tcBorders>
            <w:vAlign w:val="center"/>
          </w:tcPr>
          <w:bookmarkStart w:name="22488" w:id="22486"/>
          <w:p>
            <w:pPr>
              <w:spacing w:after="0"/>
              <w:ind w:left="0"/>
              <w:jc w:val="center"/>
            </w:pPr>
            <w:r>
              <w:rPr>
                <w:rFonts w:ascii="Arial"/>
                <w:b w:val="false"/>
                <w:i w:val="false"/>
                <w:color w:val="000000"/>
                <w:sz w:val="15"/>
              </w:rPr>
              <w:t xml:space="preserve"> </w:t>
            </w:r>
          </w:p>
          <w:bookmarkEnd w:id="22486"/>
        </w:tc>
        <w:tc>
          <w:tcPr>
            <w:tcW w:w="1250" w:type="dxa"/>
            <w:tcBorders>
              <w:top w:val="outset" w:color="000000" w:sz="8"/>
              <w:left w:val="outset" w:color="000000" w:sz="8"/>
              <w:bottom w:val="outset" w:color="000000" w:sz="8"/>
              <w:right w:val="outset" w:color="000000" w:sz="8"/>
            </w:tcBorders>
            <w:vAlign w:val="center"/>
          </w:tcPr>
          <w:bookmarkStart w:name="22489" w:id="22487"/>
          <w:p>
            <w:pPr>
              <w:spacing w:after="0"/>
              <w:ind w:left="0"/>
              <w:jc w:val="left"/>
            </w:pPr>
            <w:r>
              <w:rPr>
                <w:rFonts w:ascii="Arial"/>
                <w:b w:val="false"/>
                <w:i w:val="false"/>
                <w:color w:val="000000"/>
                <w:sz w:val="15"/>
              </w:rPr>
              <w:t xml:space="preserve"> </w:t>
            </w:r>
          </w:p>
          <w:bookmarkEnd w:id="22487"/>
        </w:tc>
        <w:tc>
          <w:tcPr>
            <w:tcW w:w="1818" w:type="dxa"/>
            <w:tcBorders>
              <w:top w:val="outset" w:color="000000" w:sz="8"/>
              <w:left w:val="outset" w:color="000000" w:sz="8"/>
              <w:bottom w:val="outset" w:color="000000" w:sz="8"/>
              <w:right w:val="outset" w:color="000000" w:sz="8"/>
            </w:tcBorders>
            <w:vAlign w:val="center"/>
          </w:tcPr>
          <w:bookmarkStart w:name="22490" w:id="22488"/>
          <w:p>
            <w:pPr>
              <w:spacing w:after="0"/>
              <w:ind w:left="0"/>
              <w:jc w:val="left"/>
            </w:pPr>
            <w:r>
              <w:rPr>
                <w:rFonts w:ascii="Arial"/>
                <w:b w:val="false"/>
                <w:i w:val="false"/>
                <w:color w:val="000000"/>
                <w:sz w:val="15"/>
              </w:rPr>
              <w:t>проектні роботи</w:t>
            </w:r>
          </w:p>
          <w:bookmarkEnd w:id="22488"/>
        </w:tc>
        <w:tc>
          <w:tcPr>
            <w:tcW w:w="1417" w:type="dxa"/>
            <w:tcBorders>
              <w:top w:val="outset" w:color="000000" w:sz="8"/>
              <w:left w:val="outset" w:color="000000" w:sz="8"/>
              <w:bottom w:val="outset" w:color="000000" w:sz="8"/>
              <w:right w:val="outset" w:color="000000" w:sz="8"/>
            </w:tcBorders>
            <w:vAlign w:val="center"/>
          </w:tcPr>
          <w:bookmarkStart w:name="22491" w:id="22489"/>
          <w:p>
            <w:pPr>
              <w:spacing w:after="0"/>
              <w:ind w:left="0"/>
              <w:jc w:val="center"/>
            </w:pPr>
            <w:r>
              <w:rPr>
                <w:rFonts w:ascii="Arial"/>
                <w:b w:val="false"/>
                <w:i w:val="false"/>
                <w:color w:val="000000"/>
                <w:sz w:val="15"/>
              </w:rPr>
              <w:t xml:space="preserve"> </w:t>
            </w:r>
          </w:p>
          <w:bookmarkEnd w:id="22489"/>
        </w:tc>
        <w:tc>
          <w:tcPr>
            <w:tcW w:w="1009" w:type="dxa"/>
            <w:tcBorders>
              <w:top w:val="outset" w:color="000000" w:sz="8"/>
              <w:left w:val="outset" w:color="000000" w:sz="8"/>
              <w:bottom w:val="outset" w:color="000000" w:sz="8"/>
              <w:right w:val="outset" w:color="000000" w:sz="8"/>
            </w:tcBorders>
            <w:vAlign w:val="center"/>
          </w:tcPr>
          <w:bookmarkStart w:name="22492" w:id="22490"/>
          <w:p>
            <w:pPr>
              <w:spacing w:after="0"/>
              <w:ind w:left="0"/>
              <w:jc w:val="center"/>
            </w:pPr>
            <w:r>
              <w:rPr>
                <w:rFonts w:ascii="Arial"/>
                <w:b w:val="false"/>
                <w:i w:val="false"/>
                <w:color w:val="000000"/>
                <w:sz w:val="15"/>
              </w:rPr>
              <w:t xml:space="preserve"> </w:t>
            </w:r>
          </w:p>
          <w:bookmarkEnd w:id="22490"/>
        </w:tc>
        <w:tc>
          <w:tcPr>
            <w:tcW w:w="1417" w:type="dxa"/>
            <w:tcBorders>
              <w:top w:val="outset" w:color="000000" w:sz="8"/>
              <w:left w:val="outset" w:color="000000" w:sz="8"/>
              <w:bottom w:val="outset" w:color="000000" w:sz="8"/>
              <w:right w:val="outset" w:color="000000" w:sz="8"/>
            </w:tcBorders>
            <w:vAlign w:val="center"/>
          </w:tcPr>
          <w:bookmarkStart w:name="22493" w:id="22491"/>
          <w:p>
            <w:pPr>
              <w:spacing w:after="0"/>
              <w:ind w:left="0"/>
              <w:jc w:val="center"/>
            </w:pPr>
            <w:r>
              <w:rPr>
                <w:rFonts w:ascii="Arial"/>
                <w:b w:val="false"/>
                <w:i w:val="false"/>
                <w:color w:val="000000"/>
                <w:sz w:val="15"/>
              </w:rPr>
              <w:t xml:space="preserve"> </w:t>
            </w:r>
          </w:p>
          <w:bookmarkEnd w:id="22491"/>
        </w:tc>
        <w:tc>
          <w:tcPr>
            <w:tcW w:w="1306" w:type="dxa"/>
            <w:tcBorders>
              <w:top w:val="outset" w:color="000000" w:sz="8"/>
              <w:left w:val="outset" w:color="000000" w:sz="8"/>
              <w:bottom w:val="outset" w:color="000000" w:sz="8"/>
              <w:right w:val="outset" w:color="000000" w:sz="8"/>
            </w:tcBorders>
            <w:vAlign w:val="center"/>
          </w:tcPr>
          <w:bookmarkStart w:name="22494" w:id="22492"/>
          <w:p>
            <w:pPr>
              <w:spacing w:after="0"/>
              <w:ind w:left="0"/>
              <w:jc w:val="center"/>
            </w:pPr>
            <w:r>
              <w:rPr>
                <w:rFonts w:ascii="Arial"/>
                <w:b w:val="false"/>
                <w:i w:val="false"/>
                <w:color w:val="000000"/>
                <w:sz w:val="15"/>
              </w:rPr>
              <w:t>50,0</w:t>
            </w:r>
          </w:p>
          <w:bookmarkEnd w:id="2249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495" w:id="22493"/>
          <w:p>
            <w:pPr>
              <w:spacing w:after="0"/>
              <w:ind w:left="0"/>
              <w:jc w:val="center"/>
            </w:pPr>
            <w:r>
              <w:rPr>
                <w:rFonts w:ascii="Arial"/>
                <w:b w:val="false"/>
                <w:i w:val="false"/>
                <w:color w:val="000000"/>
                <w:sz w:val="15"/>
              </w:rPr>
              <w:t>4417321</w:t>
            </w:r>
          </w:p>
          <w:bookmarkEnd w:id="22493"/>
        </w:tc>
        <w:tc>
          <w:tcPr>
            <w:tcW w:w="919" w:type="dxa"/>
            <w:tcBorders>
              <w:top w:val="outset" w:color="000000" w:sz="8"/>
              <w:left w:val="outset" w:color="000000" w:sz="8"/>
              <w:bottom w:val="outset" w:color="000000" w:sz="8"/>
              <w:right w:val="outset" w:color="000000" w:sz="8"/>
            </w:tcBorders>
            <w:vAlign w:val="center"/>
          </w:tcPr>
          <w:bookmarkStart w:name="22496" w:id="22494"/>
          <w:p>
            <w:pPr>
              <w:spacing w:after="0"/>
              <w:ind w:left="0"/>
              <w:jc w:val="center"/>
            </w:pPr>
            <w:r>
              <w:rPr>
                <w:rFonts w:ascii="Arial"/>
                <w:b w:val="false"/>
                <w:i w:val="false"/>
                <w:color w:val="000000"/>
                <w:sz w:val="15"/>
              </w:rPr>
              <w:t>7321</w:t>
            </w:r>
          </w:p>
          <w:bookmarkEnd w:id="22494"/>
        </w:tc>
        <w:tc>
          <w:tcPr>
            <w:tcW w:w="805" w:type="dxa"/>
            <w:tcBorders>
              <w:top w:val="outset" w:color="000000" w:sz="8"/>
              <w:left w:val="outset" w:color="000000" w:sz="8"/>
              <w:bottom w:val="outset" w:color="000000" w:sz="8"/>
              <w:right w:val="outset" w:color="000000" w:sz="8"/>
            </w:tcBorders>
            <w:vAlign w:val="center"/>
          </w:tcPr>
          <w:bookmarkStart w:name="22497" w:id="22495"/>
          <w:p>
            <w:pPr>
              <w:spacing w:after="0"/>
              <w:ind w:left="0"/>
              <w:jc w:val="center"/>
            </w:pPr>
            <w:r>
              <w:rPr>
                <w:rFonts w:ascii="Arial"/>
                <w:b w:val="false"/>
                <w:i w:val="false"/>
                <w:color w:val="000000"/>
                <w:sz w:val="15"/>
              </w:rPr>
              <w:t>0443</w:t>
            </w:r>
          </w:p>
          <w:bookmarkEnd w:id="22495"/>
        </w:tc>
        <w:tc>
          <w:tcPr>
            <w:tcW w:w="1250" w:type="dxa"/>
            <w:tcBorders>
              <w:top w:val="outset" w:color="000000" w:sz="8"/>
              <w:left w:val="outset" w:color="000000" w:sz="8"/>
              <w:bottom w:val="outset" w:color="000000" w:sz="8"/>
              <w:right w:val="outset" w:color="000000" w:sz="8"/>
            </w:tcBorders>
            <w:vAlign w:val="center"/>
          </w:tcPr>
          <w:bookmarkStart w:name="22498" w:id="22496"/>
          <w:p>
            <w:pPr>
              <w:spacing w:after="0"/>
              <w:ind w:left="0"/>
              <w:jc w:val="left"/>
            </w:pPr>
            <w:r>
              <w:rPr>
                <w:rFonts w:ascii="Arial"/>
                <w:b w:val="false"/>
                <w:i w:val="false"/>
                <w:color w:val="000000"/>
                <w:sz w:val="15"/>
              </w:rPr>
              <w:t>Будівництво освітніх установ та закладів</w:t>
            </w:r>
          </w:p>
          <w:bookmarkEnd w:id="22496"/>
        </w:tc>
        <w:tc>
          <w:tcPr>
            <w:tcW w:w="1818" w:type="dxa"/>
            <w:tcBorders>
              <w:top w:val="outset" w:color="000000" w:sz="8"/>
              <w:left w:val="outset" w:color="000000" w:sz="8"/>
              <w:bottom w:val="outset" w:color="000000" w:sz="8"/>
              <w:right w:val="outset" w:color="000000" w:sz="8"/>
            </w:tcBorders>
            <w:vAlign w:val="center"/>
          </w:tcPr>
          <w:bookmarkStart w:name="22499" w:id="22497"/>
          <w:p>
            <w:pPr>
              <w:spacing w:after="0"/>
              <w:ind w:left="0"/>
              <w:jc w:val="left"/>
            </w:pPr>
            <w:r>
              <w:rPr>
                <w:rFonts w:ascii="Arial"/>
                <w:b w:val="false"/>
                <w:i w:val="false"/>
                <w:color w:val="000000"/>
                <w:sz w:val="15"/>
              </w:rPr>
              <w:t>РЕКОНСТРУКЦІЯ МІЖШКІЛЬНОГО СТАДІОНУ ЗАГАЛЬНООСВІТНІХ НАВЧАЛЬНИХ ЗАКЛАДІВ N 214 НА ПРОСП. ОБОЛОНСЬКОМУ, 9-А ТА N 225 НА ПРОСП. ОБОЛОНСЬКОМУ, 9-Б З ОБЛАШТУВАННЯМ БІГОВИХ І ВЕЛОСИПЕДНИХ ДОРІЖОК ТА БЛАГОУСТРОЄМ ТЕРИТОРІЇ</w:t>
            </w:r>
          </w:p>
          <w:bookmarkEnd w:id="22497"/>
        </w:tc>
        <w:tc>
          <w:tcPr>
            <w:tcW w:w="1417" w:type="dxa"/>
            <w:tcBorders>
              <w:top w:val="outset" w:color="000000" w:sz="8"/>
              <w:left w:val="outset" w:color="000000" w:sz="8"/>
              <w:bottom w:val="outset" w:color="000000" w:sz="8"/>
              <w:right w:val="outset" w:color="000000" w:sz="8"/>
            </w:tcBorders>
            <w:vAlign w:val="center"/>
          </w:tcPr>
          <w:bookmarkStart w:name="22500" w:id="22498"/>
          <w:p>
            <w:pPr>
              <w:spacing w:after="0"/>
              <w:ind w:left="0"/>
              <w:jc w:val="center"/>
            </w:pPr>
            <w:r>
              <w:rPr>
                <w:rFonts w:ascii="Arial"/>
                <w:b w:val="false"/>
                <w:i w:val="false"/>
                <w:color w:val="000000"/>
                <w:sz w:val="15"/>
              </w:rPr>
              <w:t>55000,0</w:t>
            </w:r>
          </w:p>
          <w:bookmarkEnd w:id="22498"/>
        </w:tc>
        <w:tc>
          <w:tcPr>
            <w:tcW w:w="1009" w:type="dxa"/>
            <w:tcBorders>
              <w:top w:val="outset" w:color="000000" w:sz="8"/>
              <w:left w:val="outset" w:color="000000" w:sz="8"/>
              <w:bottom w:val="outset" w:color="000000" w:sz="8"/>
              <w:right w:val="outset" w:color="000000" w:sz="8"/>
            </w:tcBorders>
            <w:vAlign w:val="center"/>
          </w:tcPr>
          <w:bookmarkStart w:name="22501" w:id="22499"/>
          <w:p>
            <w:pPr>
              <w:spacing w:after="0"/>
              <w:ind w:left="0"/>
              <w:jc w:val="center"/>
            </w:pPr>
            <w:r>
              <w:rPr>
                <w:rFonts w:ascii="Arial"/>
                <w:b w:val="false"/>
                <w:i w:val="false"/>
                <w:color w:val="000000"/>
                <w:sz w:val="15"/>
              </w:rPr>
              <w:t>25,5</w:t>
            </w:r>
          </w:p>
          <w:bookmarkEnd w:id="22499"/>
        </w:tc>
        <w:tc>
          <w:tcPr>
            <w:tcW w:w="1417" w:type="dxa"/>
            <w:tcBorders>
              <w:top w:val="outset" w:color="000000" w:sz="8"/>
              <w:left w:val="outset" w:color="000000" w:sz="8"/>
              <w:bottom w:val="outset" w:color="000000" w:sz="8"/>
              <w:right w:val="outset" w:color="000000" w:sz="8"/>
            </w:tcBorders>
            <w:vAlign w:val="center"/>
          </w:tcPr>
          <w:bookmarkStart w:name="22502" w:id="22500"/>
          <w:p>
            <w:pPr>
              <w:spacing w:after="0"/>
              <w:ind w:left="0"/>
              <w:jc w:val="center"/>
            </w:pPr>
            <w:r>
              <w:rPr>
                <w:rFonts w:ascii="Arial"/>
                <w:b w:val="false"/>
                <w:i w:val="false"/>
                <w:color w:val="000000"/>
                <w:sz w:val="15"/>
              </w:rPr>
              <w:t>14044,9</w:t>
            </w:r>
          </w:p>
          <w:bookmarkEnd w:id="22500"/>
        </w:tc>
        <w:tc>
          <w:tcPr>
            <w:tcW w:w="1306" w:type="dxa"/>
            <w:tcBorders>
              <w:top w:val="outset" w:color="000000" w:sz="8"/>
              <w:left w:val="outset" w:color="000000" w:sz="8"/>
              <w:bottom w:val="outset" w:color="000000" w:sz="8"/>
              <w:right w:val="outset" w:color="000000" w:sz="8"/>
            </w:tcBorders>
            <w:vAlign w:val="center"/>
          </w:tcPr>
          <w:bookmarkStart w:name="22503" w:id="22501"/>
          <w:p>
            <w:pPr>
              <w:spacing w:after="0"/>
              <w:ind w:left="0"/>
              <w:jc w:val="center"/>
            </w:pPr>
            <w:r>
              <w:rPr>
                <w:rFonts w:ascii="Arial"/>
                <w:b w:val="false"/>
                <w:i w:val="false"/>
                <w:color w:val="000000"/>
                <w:sz w:val="15"/>
              </w:rPr>
              <w:t>40000,0</w:t>
            </w:r>
          </w:p>
          <w:bookmarkEnd w:id="2250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504" w:id="22502"/>
          <w:p>
            <w:pPr>
              <w:spacing w:after="0"/>
              <w:ind w:left="0"/>
              <w:jc w:val="center"/>
            </w:pPr>
            <w:r>
              <w:rPr>
                <w:rFonts w:ascii="Arial"/>
                <w:b w:val="false"/>
                <w:i w:val="false"/>
                <w:color w:val="000000"/>
                <w:sz w:val="15"/>
              </w:rPr>
              <w:t>4417321</w:t>
            </w:r>
          </w:p>
          <w:bookmarkEnd w:id="22502"/>
        </w:tc>
        <w:tc>
          <w:tcPr>
            <w:tcW w:w="919" w:type="dxa"/>
            <w:tcBorders>
              <w:top w:val="outset" w:color="000000" w:sz="8"/>
              <w:left w:val="outset" w:color="000000" w:sz="8"/>
              <w:bottom w:val="outset" w:color="000000" w:sz="8"/>
              <w:right w:val="outset" w:color="000000" w:sz="8"/>
            </w:tcBorders>
            <w:vAlign w:val="center"/>
          </w:tcPr>
          <w:bookmarkStart w:name="22505" w:id="22503"/>
          <w:p>
            <w:pPr>
              <w:spacing w:after="0"/>
              <w:ind w:left="0"/>
              <w:jc w:val="center"/>
            </w:pPr>
            <w:r>
              <w:rPr>
                <w:rFonts w:ascii="Arial"/>
                <w:b w:val="false"/>
                <w:i w:val="false"/>
                <w:color w:val="000000"/>
                <w:sz w:val="15"/>
              </w:rPr>
              <w:t>7321</w:t>
            </w:r>
          </w:p>
          <w:bookmarkEnd w:id="22503"/>
        </w:tc>
        <w:tc>
          <w:tcPr>
            <w:tcW w:w="805" w:type="dxa"/>
            <w:tcBorders>
              <w:top w:val="outset" w:color="000000" w:sz="8"/>
              <w:left w:val="outset" w:color="000000" w:sz="8"/>
              <w:bottom w:val="outset" w:color="000000" w:sz="8"/>
              <w:right w:val="outset" w:color="000000" w:sz="8"/>
            </w:tcBorders>
            <w:vAlign w:val="center"/>
          </w:tcPr>
          <w:bookmarkStart w:name="22506" w:id="22504"/>
          <w:p>
            <w:pPr>
              <w:spacing w:after="0"/>
              <w:ind w:left="0"/>
              <w:jc w:val="center"/>
            </w:pPr>
            <w:r>
              <w:rPr>
                <w:rFonts w:ascii="Arial"/>
                <w:b w:val="false"/>
                <w:i w:val="false"/>
                <w:color w:val="000000"/>
                <w:sz w:val="15"/>
              </w:rPr>
              <w:t>0443</w:t>
            </w:r>
          </w:p>
          <w:bookmarkEnd w:id="22504"/>
        </w:tc>
        <w:tc>
          <w:tcPr>
            <w:tcW w:w="1250" w:type="dxa"/>
            <w:tcBorders>
              <w:top w:val="outset" w:color="000000" w:sz="8"/>
              <w:left w:val="outset" w:color="000000" w:sz="8"/>
              <w:bottom w:val="outset" w:color="000000" w:sz="8"/>
              <w:right w:val="outset" w:color="000000" w:sz="8"/>
            </w:tcBorders>
            <w:vAlign w:val="center"/>
          </w:tcPr>
          <w:bookmarkStart w:name="22507" w:id="22505"/>
          <w:p>
            <w:pPr>
              <w:spacing w:after="0"/>
              <w:ind w:left="0"/>
              <w:jc w:val="left"/>
            </w:pPr>
            <w:r>
              <w:rPr>
                <w:rFonts w:ascii="Arial"/>
                <w:b w:val="false"/>
                <w:i w:val="false"/>
                <w:color w:val="000000"/>
                <w:sz w:val="15"/>
              </w:rPr>
              <w:t>Будівництво освітніх установ та закладів</w:t>
            </w:r>
          </w:p>
          <w:bookmarkEnd w:id="22505"/>
        </w:tc>
        <w:tc>
          <w:tcPr>
            <w:tcW w:w="1818" w:type="dxa"/>
            <w:tcBorders>
              <w:top w:val="outset" w:color="000000" w:sz="8"/>
              <w:left w:val="outset" w:color="000000" w:sz="8"/>
              <w:bottom w:val="outset" w:color="000000" w:sz="8"/>
              <w:right w:val="outset" w:color="000000" w:sz="8"/>
            </w:tcBorders>
            <w:vAlign w:val="center"/>
          </w:tcPr>
          <w:bookmarkStart w:name="22508" w:id="22506"/>
          <w:p>
            <w:pPr>
              <w:spacing w:after="0"/>
              <w:ind w:left="0"/>
              <w:jc w:val="left"/>
            </w:pPr>
            <w:r>
              <w:rPr>
                <w:rFonts w:ascii="Arial"/>
                <w:b w:val="false"/>
                <w:i w:val="false"/>
                <w:color w:val="000000"/>
                <w:sz w:val="15"/>
              </w:rPr>
              <w:t>РЕКОНСТРУКЦІЯ МІЖШКІЛЬНОГО СТАДІОНУ ШКОЛИ I - III СТУПЕНІВ N 226 ОБОЛОНСЬКОГО РАЙОНУ М. КИЄВА НА ВУЛ. ПРИРІЧНА, 19-Є ТА НАВЧАЛЬНО-ВИХОВНОГО КОМПЛЕКСУ ШКОЛИ I СТУПЕНЯ ГІМНАЗІЯ "ОБОЛОНЬ" ОБОЛОНСЬКОГО РАЙОНУ М. КИЄВА НА ВУЛ. ПРИРІЧНА, 27-Б</w:t>
            </w:r>
          </w:p>
          <w:bookmarkEnd w:id="22506"/>
        </w:tc>
        <w:tc>
          <w:tcPr>
            <w:tcW w:w="1417" w:type="dxa"/>
            <w:tcBorders>
              <w:top w:val="outset" w:color="000000" w:sz="8"/>
              <w:left w:val="outset" w:color="000000" w:sz="8"/>
              <w:bottom w:val="outset" w:color="000000" w:sz="8"/>
              <w:right w:val="outset" w:color="000000" w:sz="8"/>
            </w:tcBorders>
            <w:vAlign w:val="center"/>
          </w:tcPr>
          <w:bookmarkStart w:name="22509" w:id="22507"/>
          <w:p>
            <w:pPr>
              <w:spacing w:after="0"/>
              <w:ind w:left="0"/>
              <w:jc w:val="center"/>
            </w:pPr>
            <w:r>
              <w:rPr>
                <w:rFonts w:ascii="Arial"/>
                <w:b w:val="false"/>
                <w:i w:val="false"/>
                <w:color w:val="000000"/>
                <w:sz w:val="15"/>
              </w:rPr>
              <w:t>20000,0</w:t>
            </w:r>
          </w:p>
          <w:bookmarkEnd w:id="22507"/>
        </w:tc>
        <w:tc>
          <w:tcPr>
            <w:tcW w:w="1009" w:type="dxa"/>
            <w:tcBorders>
              <w:top w:val="outset" w:color="000000" w:sz="8"/>
              <w:left w:val="outset" w:color="000000" w:sz="8"/>
              <w:bottom w:val="outset" w:color="000000" w:sz="8"/>
              <w:right w:val="outset" w:color="000000" w:sz="8"/>
            </w:tcBorders>
            <w:vAlign w:val="center"/>
          </w:tcPr>
          <w:bookmarkStart w:name="22510" w:id="22508"/>
          <w:p>
            <w:pPr>
              <w:spacing w:after="0"/>
              <w:ind w:left="0"/>
              <w:jc w:val="center"/>
            </w:pPr>
            <w:r>
              <w:rPr>
                <w:rFonts w:ascii="Arial"/>
                <w:b w:val="false"/>
                <w:i w:val="false"/>
                <w:color w:val="000000"/>
                <w:sz w:val="15"/>
              </w:rPr>
              <w:t>97,0</w:t>
            </w:r>
          </w:p>
          <w:bookmarkEnd w:id="22508"/>
        </w:tc>
        <w:tc>
          <w:tcPr>
            <w:tcW w:w="1417" w:type="dxa"/>
            <w:tcBorders>
              <w:top w:val="outset" w:color="000000" w:sz="8"/>
              <w:left w:val="outset" w:color="000000" w:sz="8"/>
              <w:bottom w:val="outset" w:color="000000" w:sz="8"/>
              <w:right w:val="outset" w:color="000000" w:sz="8"/>
            </w:tcBorders>
            <w:vAlign w:val="center"/>
          </w:tcPr>
          <w:bookmarkStart w:name="22511" w:id="22509"/>
          <w:p>
            <w:pPr>
              <w:spacing w:after="0"/>
              <w:ind w:left="0"/>
              <w:jc w:val="center"/>
            </w:pPr>
            <w:r>
              <w:rPr>
                <w:rFonts w:ascii="Arial"/>
                <w:b w:val="false"/>
                <w:i w:val="false"/>
                <w:color w:val="000000"/>
                <w:sz w:val="15"/>
              </w:rPr>
              <w:t>19400,0</w:t>
            </w:r>
          </w:p>
          <w:bookmarkEnd w:id="22509"/>
        </w:tc>
        <w:tc>
          <w:tcPr>
            <w:tcW w:w="1306" w:type="dxa"/>
            <w:tcBorders>
              <w:top w:val="outset" w:color="000000" w:sz="8"/>
              <w:left w:val="outset" w:color="000000" w:sz="8"/>
              <w:bottom w:val="outset" w:color="000000" w:sz="8"/>
              <w:right w:val="outset" w:color="000000" w:sz="8"/>
            </w:tcBorders>
            <w:vAlign w:val="center"/>
          </w:tcPr>
          <w:bookmarkStart w:name="22512" w:id="22510"/>
          <w:p>
            <w:pPr>
              <w:spacing w:after="0"/>
              <w:ind w:left="0"/>
              <w:jc w:val="center"/>
            </w:pPr>
            <w:r>
              <w:rPr>
                <w:rFonts w:ascii="Arial"/>
                <w:b w:val="false"/>
                <w:i w:val="false"/>
                <w:color w:val="000000"/>
                <w:sz w:val="15"/>
              </w:rPr>
              <w:t>100,0</w:t>
            </w:r>
          </w:p>
          <w:bookmarkEnd w:id="2251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513" w:id="22511"/>
          <w:p>
            <w:pPr>
              <w:spacing w:after="0"/>
              <w:ind w:left="0"/>
              <w:jc w:val="center"/>
            </w:pPr>
            <w:r>
              <w:rPr>
                <w:rFonts w:ascii="Arial"/>
                <w:b w:val="false"/>
                <w:i w:val="false"/>
                <w:color w:val="000000"/>
                <w:sz w:val="15"/>
              </w:rPr>
              <w:t xml:space="preserve"> </w:t>
            </w:r>
          </w:p>
          <w:bookmarkEnd w:id="22511"/>
        </w:tc>
        <w:tc>
          <w:tcPr>
            <w:tcW w:w="919" w:type="dxa"/>
            <w:tcBorders>
              <w:top w:val="outset" w:color="000000" w:sz="8"/>
              <w:left w:val="outset" w:color="000000" w:sz="8"/>
              <w:bottom w:val="outset" w:color="000000" w:sz="8"/>
              <w:right w:val="outset" w:color="000000" w:sz="8"/>
            </w:tcBorders>
            <w:vAlign w:val="center"/>
          </w:tcPr>
          <w:bookmarkStart w:name="22514" w:id="22512"/>
          <w:p>
            <w:pPr>
              <w:spacing w:after="0"/>
              <w:ind w:left="0"/>
              <w:jc w:val="center"/>
            </w:pPr>
            <w:r>
              <w:rPr>
                <w:rFonts w:ascii="Arial"/>
                <w:b w:val="false"/>
                <w:i w:val="false"/>
                <w:color w:val="000000"/>
                <w:sz w:val="15"/>
              </w:rPr>
              <w:t xml:space="preserve"> </w:t>
            </w:r>
          </w:p>
          <w:bookmarkEnd w:id="22512"/>
        </w:tc>
        <w:tc>
          <w:tcPr>
            <w:tcW w:w="805" w:type="dxa"/>
            <w:tcBorders>
              <w:top w:val="outset" w:color="000000" w:sz="8"/>
              <w:left w:val="outset" w:color="000000" w:sz="8"/>
              <w:bottom w:val="outset" w:color="000000" w:sz="8"/>
              <w:right w:val="outset" w:color="000000" w:sz="8"/>
            </w:tcBorders>
            <w:vAlign w:val="center"/>
          </w:tcPr>
          <w:bookmarkStart w:name="22515" w:id="22513"/>
          <w:p>
            <w:pPr>
              <w:spacing w:after="0"/>
              <w:ind w:left="0"/>
              <w:jc w:val="center"/>
            </w:pPr>
            <w:r>
              <w:rPr>
                <w:rFonts w:ascii="Arial"/>
                <w:b w:val="false"/>
                <w:i w:val="false"/>
                <w:color w:val="000000"/>
                <w:sz w:val="15"/>
              </w:rPr>
              <w:t xml:space="preserve"> </w:t>
            </w:r>
          </w:p>
          <w:bookmarkEnd w:id="22513"/>
        </w:tc>
        <w:tc>
          <w:tcPr>
            <w:tcW w:w="1250" w:type="dxa"/>
            <w:tcBorders>
              <w:top w:val="outset" w:color="000000" w:sz="8"/>
              <w:left w:val="outset" w:color="000000" w:sz="8"/>
              <w:bottom w:val="outset" w:color="000000" w:sz="8"/>
              <w:right w:val="outset" w:color="000000" w:sz="8"/>
            </w:tcBorders>
            <w:vAlign w:val="center"/>
          </w:tcPr>
          <w:bookmarkStart w:name="22516" w:id="22514"/>
          <w:p>
            <w:pPr>
              <w:spacing w:after="0"/>
              <w:ind w:left="0"/>
              <w:jc w:val="left"/>
            </w:pPr>
            <w:r>
              <w:rPr>
                <w:rFonts w:ascii="Arial"/>
                <w:b w:val="false"/>
                <w:i w:val="false"/>
                <w:color w:val="000000"/>
                <w:sz w:val="15"/>
              </w:rPr>
              <w:t xml:space="preserve"> </w:t>
            </w:r>
          </w:p>
          <w:bookmarkEnd w:id="22514"/>
        </w:tc>
        <w:tc>
          <w:tcPr>
            <w:tcW w:w="1818" w:type="dxa"/>
            <w:tcBorders>
              <w:top w:val="outset" w:color="000000" w:sz="8"/>
              <w:left w:val="outset" w:color="000000" w:sz="8"/>
              <w:bottom w:val="outset" w:color="000000" w:sz="8"/>
              <w:right w:val="outset" w:color="000000" w:sz="8"/>
            </w:tcBorders>
            <w:vAlign w:val="center"/>
          </w:tcPr>
          <w:bookmarkStart w:name="22517" w:id="22515"/>
          <w:p>
            <w:pPr>
              <w:spacing w:after="0"/>
              <w:ind w:left="0"/>
              <w:jc w:val="left"/>
            </w:pPr>
            <w:r>
              <w:rPr>
                <w:rFonts w:ascii="Arial"/>
                <w:b w:val="false"/>
                <w:i w:val="false"/>
                <w:color w:val="000000"/>
                <w:sz w:val="15"/>
              </w:rPr>
              <w:t>у тому числі:</w:t>
            </w:r>
          </w:p>
          <w:bookmarkEnd w:id="22515"/>
        </w:tc>
        <w:tc>
          <w:tcPr>
            <w:tcW w:w="1417" w:type="dxa"/>
            <w:tcBorders>
              <w:top w:val="outset" w:color="000000" w:sz="8"/>
              <w:left w:val="outset" w:color="000000" w:sz="8"/>
              <w:bottom w:val="outset" w:color="000000" w:sz="8"/>
              <w:right w:val="outset" w:color="000000" w:sz="8"/>
            </w:tcBorders>
            <w:vAlign w:val="center"/>
          </w:tcPr>
          <w:bookmarkStart w:name="22518" w:id="22516"/>
          <w:p>
            <w:pPr>
              <w:spacing w:after="0"/>
              <w:ind w:left="0"/>
              <w:jc w:val="center"/>
            </w:pPr>
            <w:r>
              <w:rPr>
                <w:rFonts w:ascii="Arial"/>
                <w:b w:val="false"/>
                <w:i w:val="false"/>
                <w:color w:val="000000"/>
                <w:sz w:val="15"/>
              </w:rPr>
              <w:t xml:space="preserve"> </w:t>
            </w:r>
          </w:p>
          <w:bookmarkEnd w:id="22516"/>
        </w:tc>
        <w:tc>
          <w:tcPr>
            <w:tcW w:w="1009" w:type="dxa"/>
            <w:tcBorders>
              <w:top w:val="outset" w:color="000000" w:sz="8"/>
              <w:left w:val="outset" w:color="000000" w:sz="8"/>
              <w:bottom w:val="outset" w:color="000000" w:sz="8"/>
              <w:right w:val="outset" w:color="000000" w:sz="8"/>
            </w:tcBorders>
            <w:vAlign w:val="center"/>
          </w:tcPr>
          <w:bookmarkStart w:name="22519" w:id="22517"/>
          <w:p>
            <w:pPr>
              <w:spacing w:after="0"/>
              <w:ind w:left="0"/>
              <w:jc w:val="center"/>
            </w:pPr>
            <w:r>
              <w:rPr>
                <w:rFonts w:ascii="Arial"/>
                <w:b w:val="false"/>
                <w:i w:val="false"/>
                <w:color w:val="000000"/>
                <w:sz w:val="15"/>
              </w:rPr>
              <w:t xml:space="preserve"> </w:t>
            </w:r>
          </w:p>
          <w:bookmarkEnd w:id="22517"/>
        </w:tc>
        <w:tc>
          <w:tcPr>
            <w:tcW w:w="1417" w:type="dxa"/>
            <w:tcBorders>
              <w:top w:val="outset" w:color="000000" w:sz="8"/>
              <w:left w:val="outset" w:color="000000" w:sz="8"/>
              <w:bottom w:val="outset" w:color="000000" w:sz="8"/>
              <w:right w:val="outset" w:color="000000" w:sz="8"/>
            </w:tcBorders>
            <w:vAlign w:val="center"/>
          </w:tcPr>
          <w:bookmarkStart w:name="22520" w:id="22518"/>
          <w:p>
            <w:pPr>
              <w:spacing w:after="0"/>
              <w:ind w:left="0"/>
              <w:jc w:val="center"/>
            </w:pPr>
            <w:r>
              <w:rPr>
                <w:rFonts w:ascii="Arial"/>
                <w:b w:val="false"/>
                <w:i w:val="false"/>
                <w:color w:val="000000"/>
                <w:sz w:val="15"/>
              </w:rPr>
              <w:t xml:space="preserve"> </w:t>
            </w:r>
          </w:p>
          <w:bookmarkEnd w:id="22518"/>
        </w:tc>
        <w:tc>
          <w:tcPr>
            <w:tcW w:w="1306" w:type="dxa"/>
            <w:tcBorders>
              <w:top w:val="outset" w:color="000000" w:sz="8"/>
              <w:left w:val="outset" w:color="000000" w:sz="8"/>
              <w:bottom w:val="outset" w:color="000000" w:sz="8"/>
              <w:right w:val="outset" w:color="000000" w:sz="8"/>
            </w:tcBorders>
            <w:vAlign w:val="center"/>
          </w:tcPr>
          <w:bookmarkStart w:name="22521" w:id="22519"/>
          <w:p>
            <w:pPr>
              <w:spacing w:after="0"/>
              <w:ind w:left="0"/>
              <w:jc w:val="center"/>
            </w:pPr>
            <w:r>
              <w:rPr>
                <w:rFonts w:ascii="Arial"/>
                <w:b w:val="false"/>
                <w:i w:val="false"/>
                <w:color w:val="000000"/>
                <w:sz w:val="15"/>
              </w:rPr>
              <w:t xml:space="preserve"> </w:t>
            </w:r>
          </w:p>
          <w:bookmarkEnd w:id="225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522" w:id="22520"/>
          <w:p>
            <w:pPr>
              <w:spacing w:after="0"/>
              <w:ind w:left="0"/>
              <w:jc w:val="center"/>
            </w:pPr>
            <w:r>
              <w:rPr>
                <w:rFonts w:ascii="Arial"/>
                <w:b w:val="false"/>
                <w:i w:val="false"/>
                <w:color w:val="000000"/>
                <w:sz w:val="15"/>
              </w:rPr>
              <w:t xml:space="preserve"> </w:t>
            </w:r>
          </w:p>
          <w:bookmarkEnd w:id="22520"/>
        </w:tc>
        <w:tc>
          <w:tcPr>
            <w:tcW w:w="919" w:type="dxa"/>
            <w:tcBorders>
              <w:top w:val="outset" w:color="000000" w:sz="8"/>
              <w:left w:val="outset" w:color="000000" w:sz="8"/>
              <w:bottom w:val="outset" w:color="000000" w:sz="8"/>
              <w:right w:val="outset" w:color="000000" w:sz="8"/>
            </w:tcBorders>
            <w:vAlign w:val="center"/>
          </w:tcPr>
          <w:bookmarkStart w:name="22523" w:id="22521"/>
          <w:p>
            <w:pPr>
              <w:spacing w:after="0"/>
              <w:ind w:left="0"/>
              <w:jc w:val="center"/>
            </w:pPr>
            <w:r>
              <w:rPr>
                <w:rFonts w:ascii="Arial"/>
                <w:b w:val="false"/>
                <w:i w:val="false"/>
                <w:color w:val="000000"/>
                <w:sz w:val="15"/>
              </w:rPr>
              <w:t xml:space="preserve"> </w:t>
            </w:r>
          </w:p>
          <w:bookmarkEnd w:id="22521"/>
        </w:tc>
        <w:tc>
          <w:tcPr>
            <w:tcW w:w="805" w:type="dxa"/>
            <w:tcBorders>
              <w:top w:val="outset" w:color="000000" w:sz="8"/>
              <w:left w:val="outset" w:color="000000" w:sz="8"/>
              <w:bottom w:val="outset" w:color="000000" w:sz="8"/>
              <w:right w:val="outset" w:color="000000" w:sz="8"/>
            </w:tcBorders>
            <w:vAlign w:val="center"/>
          </w:tcPr>
          <w:bookmarkStart w:name="22524" w:id="22522"/>
          <w:p>
            <w:pPr>
              <w:spacing w:after="0"/>
              <w:ind w:left="0"/>
              <w:jc w:val="center"/>
            </w:pPr>
            <w:r>
              <w:rPr>
                <w:rFonts w:ascii="Arial"/>
                <w:b w:val="false"/>
                <w:i w:val="false"/>
                <w:color w:val="000000"/>
                <w:sz w:val="15"/>
              </w:rPr>
              <w:t xml:space="preserve"> </w:t>
            </w:r>
          </w:p>
          <w:bookmarkEnd w:id="22522"/>
        </w:tc>
        <w:tc>
          <w:tcPr>
            <w:tcW w:w="1250" w:type="dxa"/>
            <w:tcBorders>
              <w:top w:val="outset" w:color="000000" w:sz="8"/>
              <w:left w:val="outset" w:color="000000" w:sz="8"/>
              <w:bottom w:val="outset" w:color="000000" w:sz="8"/>
              <w:right w:val="outset" w:color="000000" w:sz="8"/>
            </w:tcBorders>
            <w:vAlign w:val="center"/>
          </w:tcPr>
          <w:bookmarkStart w:name="22525" w:id="22523"/>
          <w:p>
            <w:pPr>
              <w:spacing w:after="0"/>
              <w:ind w:left="0"/>
              <w:jc w:val="left"/>
            </w:pPr>
            <w:r>
              <w:rPr>
                <w:rFonts w:ascii="Arial"/>
                <w:b w:val="false"/>
                <w:i w:val="false"/>
                <w:color w:val="000000"/>
                <w:sz w:val="15"/>
              </w:rPr>
              <w:t xml:space="preserve"> </w:t>
            </w:r>
          </w:p>
          <w:bookmarkEnd w:id="22523"/>
        </w:tc>
        <w:tc>
          <w:tcPr>
            <w:tcW w:w="1818" w:type="dxa"/>
            <w:tcBorders>
              <w:top w:val="outset" w:color="000000" w:sz="8"/>
              <w:left w:val="outset" w:color="000000" w:sz="8"/>
              <w:bottom w:val="outset" w:color="000000" w:sz="8"/>
              <w:right w:val="outset" w:color="000000" w:sz="8"/>
            </w:tcBorders>
            <w:vAlign w:val="center"/>
          </w:tcPr>
          <w:bookmarkStart w:name="22526" w:id="22524"/>
          <w:p>
            <w:pPr>
              <w:spacing w:after="0"/>
              <w:ind w:left="0"/>
              <w:jc w:val="left"/>
            </w:pPr>
            <w:r>
              <w:rPr>
                <w:rFonts w:ascii="Arial"/>
                <w:b w:val="false"/>
                <w:i w:val="false"/>
                <w:color w:val="000000"/>
                <w:sz w:val="15"/>
              </w:rPr>
              <w:t>проектні роботи</w:t>
            </w:r>
          </w:p>
          <w:bookmarkEnd w:id="22524"/>
        </w:tc>
        <w:tc>
          <w:tcPr>
            <w:tcW w:w="1417" w:type="dxa"/>
            <w:tcBorders>
              <w:top w:val="outset" w:color="000000" w:sz="8"/>
              <w:left w:val="outset" w:color="000000" w:sz="8"/>
              <w:bottom w:val="outset" w:color="000000" w:sz="8"/>
              <w:right w:val="outset" w:color="000000" w:sz="8"/>
            </w:tcBorders>
            <w:vAlign w:val="center"/>
          </w:tcPr>
          <w:bookmarkStart w:name="22527" w:id="22525"/>
          <w:p>
            <w:pPr>
              <w:spacing w:after="0"/>
              <w:ind w:left="0"/>
              <w:jc w:val="center"/>
            </w:pPr>
            <w:r>
              <w:rPr>
                <w:rFonts w:ascii="Arial"/>
                <w:b w:val="false"/>
                <w:i w:val="false"/>
                <w:color w:val="000000"/>
                <w:sz w:val="15"/>
              </w:rPr>
              <w:t xml:space="preserve"> </w:t>
            </w:r>
          </w:p>
          <w:bookmarkEnd w:id="22525"/>
        </w:tc>
        <w:tc>
          <w:tcPr>
            <w:tcW w:w="1009" w:type="dxa"/>
            <w:tcBorders>
              <w:top w:val="outset" w:color="000000" w:sz="8"/>
              <w:left w:val="outset" w:color="000000" w:sz="8"/>
              <w:bottom w:val="outset" w:color="000000" w:sz="8"/>
              <w:right w:val="outset" w:color="000000" w:sz="8"/>
            </w:tcBorders>
            <w:vAlign w:val="center"/>
          </w:tcPr>
          <w:bookmarkStart w:name="22528" w:id="22526"/>
          <w:p>
            <w:pPr>
              <w:spacing w:after="0"/>
              <w:ind w:left="0"/>
              <w:jc w:val="center"/>
            </w:pPr>
            <w:r>
              <w:rPr>
                <w:rFonts w:ascii="Arial"/>
                <w:b w:val="false"/>
                <w:i w:val="false"/>
                <w:color w:val="000000"/>
                <w:sz w:val="15"/>
              </w:rPr>
              <w:t xml:space="preserve"> </w:t>
            </w:r>
          </w:p>
          <w:bookmarkEnd w:id="22526"/>
        </w:tc>
        <w:tc>
          <w:tcPr>
            <w:tcW w:w="1417" w:type="dxa"/>
            <w:tcBorders>
              <w:top w:val="outset" w:color="000000" w:sz="8"/>
              <w:left w:val="outset" w:color="000000" w:sz="8"/>
              <w:bottom w:val="outset" w:color="000000" w:sz="8"/>
              <w:right w:val="outset" w:color="000000" w:sz="8"/>
            </w:tcBorders>
            <w:vAlign w:val="center"/>
          </w:tcPr>
          <w:bookmarkStart w:name="22529" w:id="22527"/>
          <w:p>
            <w:pPr>
              <w:spacing w:after="0"/>
              <w:ind w:left="0"/>
              <w:jc w:val="center"/>
            </w:pPr>
            <w:r>
              <w:rPr>
                <w:rFonts w:ascii="Arial"/>
                <w:b w:val="false"/>
                <w:i w:val="false"/>
                <w:color w:val="000000"/>
                <w:sz w:val="15"/>
              </w:rPr>
              <w:t xml:space="preserve"> </w:t>
            </w:r>
          </w:p>
          <w:bookmarkEnd w:id="22527"/>
        </w:tc>
        <w:tc>
          <w:tcPr>
            <w:tcW w:w="1306" w:type="dxa"/>
            <w:tcBorders>
              <w:top w:val="outset" w:color="000000" w:sz="8"/>
              <w:left w:val="outset" w:color="000000" w:sz="8"/>
              <w:bottom w:val="outset" w:color="000000" w:sz="8"/>
              <w:right w:val="outset" w:color="000000" w:sz="8"/>
            </w:tcBorders>
            <w:vAlign w:val="center"/>
          </w:tcPr>
          <w:bookmarkStart w:name="22530" w:id="22528"/>
          <w:p>
            <w:pPr>
              <w:spacing w:after="0"/>
              <w:ind w:left="0"/>
              <w:jc w:val="center"/>
            </w:pPr>
            <w:r>
              <w:rPr>
                <w:rFonts w:ascii="Arial"/>
                <w:b w:val="false"/>
                <w:i w:val="false"/>
                <w:color w:val="000000"/>
                <w:sz w:val="15"/>
              </w:rPr>
              <w:t>50,0</w:t>
            </w:r>
          </w:p>
          <w:bookmarkEnd w:id="2252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531" w:id="22529"/>
          <w:p>
            <w:pPr>
              <w:spacing w:after="0"/>
              <w:ind w:left="0"/>
              <w:jc w:val="center"/>
            </w:pPr>
            <w:r>
              <w:rPr>
                <w:rFonts w:ascii="Arial"/>
                <w:b w:val="false"/>
                <w:i w:val="false"/>
                <w:color w:val="000000"/>
                <w:sz w:val="15"/>
              </w:rPr>
              <w:t>4417321</w:t>
            </w:r>
          </w:p>
          <w:bookmarkEnd w:id="22529"/>
        </w:tc>
        <w:tc>
          <w:tcPr>
            <w:tcW w:w="919" w:type="dxa"/>
            <w:tcBorders>
              <w:top w:val="outset" w:color="000000" w:sz="8"/>
              <w:left w:val="outset" w:color="000000" w:sz="8"/>
              <w:bottom w:val="outset" w:color="000000" w:sz="8"/>
              <w:right w:val="outset" w:color="000000" w:sz="8"/>
            </w:tcBorders>
            <w:vAlign w:val="center"/>
          </w:tcPr>
          <w:bookmarkStart w:name="22532" w:id="22530"/>
          <w:p>
            <w:pPr>
              <w:spacing w:after="0"/>
              <w:ind w:left="0"/>
              <w:jc w:val="center"/>
            </w:pPr>
            <w:r>
              <w:rPr>
                <w:rFonts w:ascii="Arial"/>
                <w:b w:val="false"/>
                <w:i w:val="false"/>
                <w:color w:val="000000"/>
                <w:sz w:val="15"/>
              </w:rPr>
              <w:t>7321</w:t>
            </w:r>
          </w:p>
          <w:bookmarkEnd w:id="22530"/>
        </w:tc>
        <w:tc>
          <w:tcPr>
            <w:tcW w:w="805" w:type="dxa"/>
            <w:tcBorders>
              <w:top w:val="outset" w:color="000000" w:sz="8"/>
              <w:left w:val="outset" w:color="000000" w:sz="8"/>
              <w:bottom w:val="outset" w:color="000000" w:sz="8"/>
              <w:right w:val="outset" w:color="000000" w:sz="8"/>
            </w:tcBorders>
            <w:vAlign w:val="center"/>
          </w:tcPr>
          <w:bookmarkStart w:name="22533" w:id="22531"/>
          <w:p>
            <w:pPr>
              <w:spacing w:after="0"/>
              <w:ind w:left="0"/>
              <w:jc w:val="center"/>
            </w:pPr>
            <w:r>
              <w:rPr>
                <w:rFonts w:ascii="Arial"/>
                <w:b w:val="false"/>
                <w:i w:val="false"/>
                <w:color w:val="000000"/>
                <w:sz w:val="15"/>
              </w:rPr>
              <w:t>0443</w:t>
            </w:r>
          </w:p>
          <w:bookmarkEnd w:id="22531"/>
        </w:tc>
        <w:tc>
          <w:tcPr>
            <w:tcW w:w="1250" w:type="dxa"/>
            <w:tcBorders>
              <w:top w:val="outset" w:color="000000" w:sz="8"/>
              <w:left w:val="outset" w:color="000000" w:sz="8"/>
              <w:bottom w:val="outset" w:color="000000" w:sz="8"/>
              <w:right w:val="outset" w:color="000000" w:sz="8"/>
            </w:tcBorders>
            <w:vAlign w:val="center"/>
          </w:tcPr>
          <w:bookmarkStart w:name="22534" w:id="22532"/>
          <w:p>
            <w:pPr>
              <w:spacing w:after="0"/>
              <w:ind w:left="0"/>
              <w:jc w:val="left"/>
            </w:pPr>
            <w:r>
              <w:rPr>
                <w:rFonts w:ascii="Arial"/>
                <w:b w:val="false"/>
                <w:i w:val="false"/>
                <w:color w:val="000000"/>
                <w:sz w:val="15"/>
              </w:rPr>
              <w:t>Будівництво освітніх установ та закладів</w:t>
            </w:r>
          </w:p>
          <w:bookmarkEnd w:id="22532"/>
        </w:tc>
        <w:tc>
          <w:tcPr>
            <w:tcW w:w="1818" w:type="dxa"/>
            <w:tcBorders>
              <w:top w:val="outset" w:color="000000" w:sz="8"/>
              <w:left w:val="outset" w:color="000000" w:sz="8"/>
              <w:bottom w:val="outset" w:color="000000" w:sz="8"/>
              <w:right w:val="outset" w:color="000000" w:sz="8"/>
            </w:tcBorders>
            <w:vAlign w:val="center"/>
          </w:tcPr>
          <w:bookmarkStart w:name="22535" w:id="22533"/>
          <w:p>
            <w:pPr>
              <w:spacing w:after="0"/>
              <w:ind w:left="0"/>
              <w:jc w:val="left"/>
            </w:pPr>
            <w:r>
              <w:rPr>
                <w:rFonts w:ascii="Arial"/>
                <w:b w:val="false"/>
                <w:i w:val="false"/>
                <w:color w:val="000000"/>
                <w:sz w:val="15"/>
              </w:rPr>
              <w:t>РЕКОНСТРУКЦІЯ ФАСАДА ЗАГАЛЬНООСВІТНЬОГО НАВЧАЛЬНОГО ЗАКЛАДУ N 214 НА ПРОСП. ОБОЛОНСЬКОМУ, 9-А</w:t>
            </w:r>
          </w:p>
          <w:bookmarkEnd w:id="22533"/>
        </w:tc>
        <w:tc>
          <w:tcPr>
            <w:tcW w:w="1417" w:type="dxa"/>
            <w:tcBorders>
              <w:top w:val="outset" w:color="000000" w:sz="8"/>
              <w:left w:val="outset" w:color="000000" w:sz="8"/>
              <w:bottom w:val="outset" w:color="000000" w:sz="8"/>
              <w:right w:val="outset" w:color="000000" w:sz="8"/>
            </w:tcBorders>
            <w:vAlign w:val="center"/>
          </w:tcPr>
          <w:bookmarkStart w:name="22536" w:id="22534"/>
          <w:p>
            <w:pPr>
              <w:spacing w:after="0"/>
              <w:ind w:left="0"/>
              <w:jc w:val="center"/>
            </w:pPr>
            <w:r>
              <w:rPr>
                <w:rFonts w:ascii="Arial"/>
                <w:b w:val="false"/>
                <w:i w:val="false"/>
                <w:color w:val="000000"/>
                <w:sz w:val="15"/>
              </w:rPr>
              <w:t>7500,0</w:t>
            </w:r>
          </w:p>
          <w:bookmarkEnd w:id="22534"/>
        </w:tc>
        <w:tc>
          <w:tcPr>
            <w:tcW w:w="1009" w:type="dxa"/>
            <w:tcBorders>
              <w:top w:val="outset" w:color="000000" w:sz="8"/>
              <w:left w:val="outset" w:color="000000" w:sz="8"/>
              <w:bottom w:val="outset" w:color="000000" w:sz="8"/>
              <w:right w:val="outset" w:color="000000" w:sz="8"/>
            </w:tcBorders>
            <w:vAlign w:val="center"/>
          </w:tcPr>
          <w:bookmarkStart w:name="22537" w:id="22535"/>
          <w:p>
            <w:pPr>
              <w:spacing w:after="0"/>
              <w:ind w:left="0"/>
              <w:jc w:val="center"/>
            </w:pPr>
            <w:r>
              <w:rPr>
                <w:rFonts w:ascii="Arial"/>
                <w:b w:val="false"/>
                <w:i w:val="false"/>
                <w:color w:val="000000"/>
                <w:sz w:val="15"/>
              </w:rPr>
              <w:t>40,5</w:t>
            </w:r>
          </w:p>
          <w:bookmarkEnd w:id="22535"/>
        </w:tc>
        <w:tc>
          <w:tcPr>
            <w:tcW w:w="1417" w:type="dxa"/>
            <w:tcBorders>
              <w:top w:val="outset" w:color="000000" w:sz="8"/>
              <w:left w:val="outset" w:color="000000" w:sz="8"/>
              <w:bottom w:val="outset" w:color="000000" w:sz="8"/>
              <w:right w:val="outset" w:color="000000" w:sz="8"/>
            </w:tcBorders>
            <w:vAlign w:val="center"/>
          </w:tcPr>
          <w:bookmarkStart w:name="22538" w:id="22536"/>
          <w:p>
            <w:pPr>
              <w:spacing w:after="0"/>
              <w:ind w:left="0"/>
              <w:jc w:val="center"/>
            </w:pPr>
            <w:r>
              <w:rPr>
                <w:rFonts w:ascii="Arial"/>
                <w:b w:val="false"/>
                <w:i w:val="false"/>
                <w:color w:val="000000"/>
                <w:sz w:val="15"/>
              </w:rPr>
              <w:t>3035,9</w:t>
            </w:r>
          </w:p>
          <w:bookmarkEnd w:id="22536"/>
        </w:tc>
        <w:tc>
          <w:tcPr>
            <w:tcW w:w="1306" w:type="dxa"/>
            <w:tcBorders>
              <w:top w:val="outset" w:color="000000" w:sz="8"/>
              <w:left w:val="outset" w:color="000000" w:sz="8"/>
              <w:bottom w:val="outset" w:color="000000" w:sz="8"/>
              <w:right w:val="outset" w:color="000000" w:sz="8"/>
            </w:tcBorders>
            <w:vAlign w:val="center"/>
          </w:tcPr>
          <w:bookmarkStart w:name="22539" w:id="22537"/>
          <w:p>
            <w:pPr>
              <w:spacing w:after="0"/>
              <w:ind w:left="0"/>
              <w:jc w:val="center"/>
            </w:pPr>
            <w:r>
              <w:rPr>
                <w:rFonts w:ascii="Arial"/>
                <w:b w:val="false"/>
                <w:i w:val="false"/>
                <w:color w:val="000000"/>
                <w:sz w:val="15"/>
              </w:rPr>
              <w:t>100,0</w:t>
            </w:r>
          </w:p>
          <w:bookmarkEnd w:id="2253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540" w:id="22538"/>
          <w:p>
            <w:pPr>
              <w:spacing w:after="0"/>
              <w:ind w:left="0"/>
              <w:jc w:val="center"/>
            </w:pPr>
            <w:r>
              <w:rPr>
                <w:rFonts w:ascii="Arial"/>
                <w:b w:val="false"/>
                <w:i w:val="false"/>
                <w:color w:val="000000"/>
                <w:sz w:val="15"/>
              </w:rPr>
              <w:t xml:space="preserve"> </w:t>
            </w:r>
          </w:p>
          <w:bookmarkEnd w:id="22538"/>
        </w:tc>
        <w:tc>
          <w:tcPr>
            <w:tcW w:w="919" w:type="dxa"/>
            <w:tcBorders>
              <w:top w:val="outset" w:color="000000" w:sz="8"/>
              <w:left w:val="outset" w:color="000000" w:sz="8"/>
              <w:bottom w:val="outset" w:color="000000" w:sz="8"/>
              <w:right w:val="outset" w:color="000000" w:sz="8"/>
            </w:tcBorders>
            <w:vAlign w:val="center"/>
          </w:tcPr>
          <w:bookmarkStart w:name="22541" w:id="22539"/>
          <w:p>
            <w:pPr>
              <w:spacing w:after="0"/>
              <w:ind w:left="0"/>
              <w:jc w:val="center"/>
            </w:pPr>
            <w:r>
              <w:rPr>
                <w:rFonts w:ascii="Arial"/>
                <w:b w:val="false"/>
                <w:i w:val="false"/>
                <w:color w:val="000000"/>
                <w:sz w:val="15"/>
              </w:rPr>
              <w:t xml:space="preserve"> </w:t>
            </w:r>
          </w:p>
          <w:bookmarkEnd w:id="22539"/>
        </w:tc>
        <w:tc>
          <w:tcPr>
            <w:tcW w:w="805" w:type="dxa"/>
            <w:tcBorders>
              <w:top w:val="outset" w:color="000000" w:sz="8"/>
              <w:left w:val="outset" w:color="000000" w:sz="8"/>
              <w:bottom w:val="outset" w:color="000000" w:sz="8"/>
              <w:right w:val="outset" w:color="000000" w:sz="8"/>
            </w:tcBorders>
            <w:vAlign w:val="center"/>
          </w:tcPr>
          <w:bookmarkStart w:name="22542" w:id="22540"/>
          <w:p>
            <w:pPr>
              <w:spacing w:after="0"/>
              <w:ind w:left="0"/>
              <w:jc w:val="center"/>
            </w:pPr>
            <w:r>
              <w:rPr>
                <w:rFonts w:ascii="Arial"/>
                <w:b w:val="false"/>
                <w:i w:val="false"/>
                <w:color w:val="000000"/>
                <w:sz w:val="15"/>
              </w:rPr>
              <w:t xml:space="preserve"> </w:t>
            </w:r>
          </w:p>
          <w:bookmarkEnd w:id="22540"/>
        </w:tc>
        <w:tc>
          <w:tcPr>
            <w:tcW w:w="1250" w:type="dxa"/>
            <w:tcBorders>
              <w:top w:val="outset" w:color="000000" w:sz="8"/>
              <w:left w:val="outset" w:color="000000" w:sz="8"/>
              <w:bottom w:val="outset" w:color="000000" w:sz="8"/>
              <w:right w:val="outset" w:color="000000" w:sz="8"/>
            </w:tcBorders>
            <w:vAlign w:val="center"/>
          </w:tcPr>
          <w:bookmarkStart w:name="22543" w:id="22541"/>
          <w:p>
            <w:pPr>
              <w:spacing w:after="0"/>
              <w:ind w:left="0"/>
              <w:jc w:val="left"/>
            </w:pPr>
            <w:r>
              <w:rPr>
                <w:rFonts w:ascii="Arial"/>
                <w:b w:val="false"/>
                <w:i w:val="false"/>
                <w:color w:val="000000"/>
                <w:sz w:val="15"/>
              </w:rPr>
              <w:t xml:space="preserve"> </w:t>
            </w:r>
          </w:p>
          <w:bookmarkEnd w:id="22541"/>
        </w:tc>
        <w:tc>
          <w:tcPr>
            <w:tcW w:w="1818" w:type="dxa"/>
            <w:tcBorders>
              <w:top w:val="outset" w:color="000000" w:sz="8"/>
              <w:left w:val="outset" w:color="000000" w:sz="8"/>
              <w:bottom w:val="outset" w:color="000000" w:sz="8"/>
              <w:right w:val="outset" w:color="000000" w:sz="8"/>
            </w:tcBorders>
            <w:vAlign w:val="center"/>
          </w:tcPr>
          <w:bookmarkStart w:name="22544" w:id="22542"/>
          <w:p>
            <w:pPr>
              <w:spacing w:after="0"/>
              <w:ind w:left="0"/>
              <w:jc w:val="left"/>
            </w:pPr>
            <w:r>
              <w:rPr>
                <w:rFonts w:ascii="Arial"/>
                <w:b w:val="false"/>
                <w:i w:val="false"/>
                <w:color w:val="000000"/>
                <w:sz w:val="15"/>
              </w:rPr>
              <w:t>у тому числі:</w:t>
            </w:r>
          </w:p>
          <w:bookmarkEnd w:id="22542"/>
        </w:tc>
        <w:tc>
          <w:tcPr>
            <w:tcW w:w="1417" w:type="dxa"/>
            <w:tcBorders>
              <w:top w:val="outset" w:color="000000" w:sz="8"/>
              <w:left w:val="outset" w:color="000000" w:sz="8"/>
              <w:bottom w:val="outset" w:color="000000" w:sz="8"/>
              <w:right w:val="outset" w:color="000000" w:sz="8"/>
            </w:tcBorders>
            <w:vAlign w:val="center"/>
          </w:tcPr>
          <w:bookmarkStart w:name="22545" w:id="22543"/>
          <w:p>
            <w:pPr>
              <w:spacing w:after="0"/>
              <w:ind w:left="0"/>
              <w:jc w:val="center"/>
            </w:pPr>
            <w:r>
              <w:rPr>
                <w:rFonts w:ascii="Arial"/>
                <w:b w:val="false"/>
                <w:i w:val="false"/>
                <w:color w:val="000000"/>
                <w:sz w:val="15"/>
              </w:rPr>
              <w:t xml:space="preserve"> </w:t>
            </w:r>
          </w:p>
          <w:bookmarkEnd w:id="22543"/>
        </w:tc>
        <w:tc>
          <w:tcPr>
            <w:tcW w:w="1009" w:type="dxa"/>
            <w:tcBorders>
              <w:top w:val="outset" w:color="000000" w:sz="8"/>
              <w:left w:val="outset" w:color="000000" w:sz="8"/>
              <w:bottom w:val="outset" w:color="000000" w:sz="8"/>
              <w:right w:val="outset" w:color="000000" w:sz="8"/>
            </w:tcBorders>
            <w:vAlign w:val="center"/>
          </w:tcPr>
          <w:bookmarkStart w:name="22546" w:id="22544"/>
          <w:p>
            <w:pPr>
              <w:spacing w:after="0"/>
              <w:ind w:left="0"/>
              <w:jc w:val="center"/>
            </w:pPr>
            <w:r>
              <w:rPr>
                <w:rFonts w:ascii="Arial"/>
                <w:b w:val="false"/>
                <w:i w:val="false"/>
                <w:color w:val="000000"/>
                <w:sz w:val="15"/>
              </w:rPr>
              <w:t xml:space="preserve"> </w:t>
            </w:r>
          </w:p>
          <w:bookmarkEnd w:id="22544"/>
        </w:tc>
        <w:tc>
          <w:tcPr>
            <w:tcW w:w="1417" w:type="dxa"/>
            <w:tcBorders>
              <w:top w:val="outset" w:color="000000" w:sz="8"/>
              <w:left w:val="outset" w:color="000000" w:sz="8"/>
              <w:bottom w:val="outset" w:color="000000" w:sz="8"/>
              <w:right w:val="outset" w:color="000000" w:sz="8"/>
            </w:tcBorders>
            <w:vAlign w:val="center"/>
          </w:tcPr>
          <w:bookmarkStart w:name="22547" w:id="22545"/>
          <w:p>
            <w:pPr>
              <w:spacing w:after="0"/>
              <w:ind w:left="0"/>
              <w:jc w:val="center"/>
            </w:pPr>
            <w:r>
              <w:rPr>
                <w:rFonts w:ascii="Arial"/>
                <w:b w:val="false"/>
                <w:i w:val="false"/>
                <w:color w:val="000000"/>
                <w:sz w:val="15"/>
              </w:rPr>
              <w:t xml:space="preserve"> </w:t>
            </w:r>
          </w:p>
          <w:bookmarkEnd w:id="22545"/>
        </w:tc>
        <w:tc>
          <w:tcPr>
            <w:tcW w:w="1306" w:type="dxa"/>
            <w:tcBorders>
              <w:top w:val="outset" w:color="000000" w:sz="8"/>
              <w:left w:val="outset" w:color="000000" w:sz="8"/>
              <w:bottom w:val="outset" w:color="000000" w:sz="8"/>
              <w:right w:val="outset" w:color="000000" w:sz="8"/>
            </w:tcBorders>
            <w:vAlign w:val="center"/>
          </w:tcPr>
          <w:bookmarkStart w:name="22548" w:id="22546"/>
          <w:p>
            <w:pPr>
              <w:spacing w:after="0"/>
              <w:ind w:left="0"/>
              <w:jc w:val="center"/>
            </w:pPr>
            <w:r>
              <w:rPr>
                <w:rFonts w:ascii="Arial"/>
                <w:b w:val="false"/>
                <w:i w:val="false"/>
                <w:color w:val="000000"/>
                <w:sz w:val="15"/>
              </w:rPr>
              <w:t xml:space="preserve"> </w:t>
            </w:r>
          </w:p>
          <w:bookmarkEnd w:id="2254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549" w:id="22547"/>
          <w:p>
            <w:pPr>
              <w:spacing w:after="0"/>
              <w:ind w:left="0"/>
              <w:jc w:val="center"/>
            </w:pPr>
            <w:r>
              <w:rPr>
                <w:rFonts w:ascii="Arial"/>
                <w:b w:val="false"/>
                <w:i w:val="false"/>
                <w:color w:val="000000"/>
                <w:sz w:val="15"/>
              </w:rPr>
              <w:t xml:space="preserve"> </w:t>
            </w:r>
          </w:p>
          <w:bookmarkEnd w:id="22547"/>
        </w:tc>
        <w:tc>
          <w:tcPr>
            <w:tcW w:w="919" w:type="dxa"/>
            <w:tcBorders>
              <w:top w:val="outset" w:color="000000" w:sz="8"/>
              <w:left w:val="outset" w:color="000000" w:sz="8"/>
              <w:bottom w:val="outset" w:color="000000" w:sz="8"/>
              <w:right w:val="outset" w:color="000000" w:sz="8"/>
            </w:tcBorders>
            <w:vAlign w:val="center"/>
          </w:tcPr>
          <w:bookmarkStart w:name="22550" w:id="22548"/>
          <w:p>
            <w:pPr>
              <w:spacing w:after="0"/>
              <w:ind w:left="0"/>
              <w:jc w:val="center"/>
            </w:pPr>
            <w:r>
              <w:rPr>
                <w:rFonts w:ascii="Arial"/>
                <w:b w:val="false"/>
                <w:i w:val="false"/>
                <w:color w:val="000000"/>
                <w:sz w:val="15"/>
              </w:rPr>
              <w:t xml:space="preserve"> </w:t>
            </w:r>
          </w:p>
          <w:bookmarkEnd w:id="22548"/>
        </w:tc>
        <w:tc>
          <w:tcPr>
            <w:tcW w:w="805" w:type="dxa"/>
            <w:tcBorders>
              <w:top w:val="outset" w:color="000000" w:sz="8"/>
              <w:left w:val="outset" w:color="000000" w:sz="8"/>
              <w:bottom w:val="outset" w:color="000000" w:sz="8"/>
              <w:right w:val="outset" w:color="000000" w:sz="8"/>
            </w:tcBorders>
            <w:vAlign w:val="center"/>
          </w:tcPr>
          <w:bookmarkStart w:name="22551" w:id="22549"/>
          <w:p>
            <w:pPr>
              <w:spacing w:after="0"/>
              <w:ind w:left="0"/>
              <w:jc w:val="center"/>
            </w:pPr>
            <w:r>
              <w:rPr>
                <w:rFonts w:ascii="Arial"/>
                <w:b w:val="false"/>
                <w:i w:val="false"/>
                <w:color w:val="000000"/>
                <w:sz w:val="15"/>
              </w:rPr>
              <w:t xml:space="preserve"> </w:t>
            </w:r>
          </w:p>
          <w:bookmarkEnd w:id="22549"/>
        </w:tc>
        <w:tc>
          <w:tcPr>
            <w:tcW w:w="1250" w:type="dxa"/>
            <w:tcBorders>
              <w:top w:val="outset" w:color="000000" w:sz="8"/>
              <w:left w:val="outset" w:color="000000" w:sz="8"/>
              <w:bottom w:val="outset" w:color="000000" w:sz="8"/>
              <w:right w:val="outset" w:color="000000" w:sz="8"/>
            </w:tcBorders>
            <w:vAlign w:val="center"/>
          </w:tcPr>
          <w:bookmarkStart w:name="22552" w:id="22550"/>
          <w:p>
            <w:pPr>
              <w:spacing w:after="0"/>
              <w:ind w:left="0"/>
              <w:jc w:val="left"/>
            </w:pPr>
            <w:r>
              <w:rPr>
                <w:rFonts w:ascii="Arial"/>
                <w:b w:val="false"/>
                <w:i w:val="false"/>
                <w:color w:val="000000"/>
                <w:sz w:val="15"/>
              </w:rPr>
              <w:t xml:space="preserve"> </w:t>
            </w:r>
          </w:p>
          <w:bookmarkEnd w:id="22550"/>
        </w:tc>
        <w:tc>
          <w:tcPr>
            <w:tcW w:w="1818" w:type="dxa"/>
            <w:tcBorders>
              <w:top w:val="outset" w:color="000000" w:sz="8"/>
              <w:left w:val="outset" w:color="000000" w:sz="8"/>
              <w:bottom w:val="outset" w:color="000000" w:sz="8"/>
              <w:right w:val="outset" w:color="000000" w:sz="8"/>
            </w:tcBorders>
            <w:vAlign w:val="center"/>
          </w:tcPr>
          <w:bookmarkStart w:name="22553" w:id="22551"/>
          <w:p>
            <w:pPr>
              <w:spacing w:after="0"/>
              <w:ind w:left="0"/>
              <w:jc w:val="left"/>
            </w:pPr>
            <w:r>
              <w:rPr>
                <w:rFonts w:ascii="Arial"/>
                <w:b w:val="false"/>
                <w:i w:val="false"/>
                <w:color w:val="000000"/>
                <w:sz w:val="15"/>
              </w:rPr>
              <w:t>проектні роботи</w:t>
            </w:r>
          </w:p>
          <w:bookmarkEnd w:id="22551"/>
        </w:tc>
        <w:tc>
          <w:tcPr>
            <w:tcW w:w="1417" w:type="dxa"/>
            <w:tcBorders>
              <w:top w:val="outset" w:color="000000" w:sz="8"/>
              <w:left w:val="outset" w:color="000000" w:sz="8"/>
              <w:bottom w:val="outset" w:color="000000" w:sz="8"/>
              <w:right w:val="outset" w:color="000000" w:sz="8"/>
            </w:tcBorders>
            <w:vAlign w:val="center"/>
          </w:tcPr>
          <w:bookmarkStart w:name="22554" w:id="22552"/>
          <w:p>
            <w:pPr>
              <w:spacing w:after="0"/>
              <w:ind w:left="0"/>
              <w:jc w:val="center"/>
            </w:pPr>
            <w:r>
              <w:rPr>
                <w:rFonts w:ascii="Arial"/>
                <w:b w:val="false"/>
                <w:i w:val="false"/>
                <w:color w:val="000000"/>
                <w:sz w:val="15"/>
              </w:rPr>
              <w:t xml:space="preserve"> </w:t>
            </w:r>
          </w:p>
          <w:bookmarkEnd w:id="22552"/>
        </w:tc>
        <w:tc>
          <w:tcPr>
            <w:tcW w:w="1009" w:type="dxa"/>
            <w:tcBorders>
              <w:top w:val="outset" w:color="000000" w:sz="8"/>
              <w:left w:val="outset" w:color="000000" w:sz="8"/>
              <w:bottom w:val="outset" w:color="000000" w:sz="8"/>
              <w:right w:val="outset" w:color="000000" w:sz="8"/>
            </w:tcBorders>
            <w:vAlign w:val="center"/>
          </w:tcPr>
          <w:bookmarkStart w:name="22555" w:id="22553"/>
          <w:p>
            <w:pPr>
              <w:spacing w:after="0"/>
              <w:ind w:left="0"/>
              <w:jc w:val="center"/>
            </w:pPr>
            <w:r>
              <w:rPr>
                <w:rFonts w:ascii="Arial"/>
                <w:b w:val="false"/>
                <w:i w:val="false"/>
                <w:color w:val="000000"/>
                <w:sz w:val="15"/>
              </w:rPr>
              <w:t xml:space="preserve"> </w:t>
            </w:r>
          </w:p>
          <w:bookmarkEnd w:id="22553"/>
        </w:tc>
        <w:tc>
          <w:tcPr>
            <w:tcW w:w="1417" w:type="dxa"/>
            <w:tcBorders>
              <w:top w:val="outset" w:color="000000" w:sz="8"/>
              <w:left w:val="outset" w:color="000000" w:sz="8"/>
              <w:bottom w:val="outset" w:color="000000" w:sz="8"/>
              <w:right w:val="outset" w:color="000000" w:sz="8"/>
            </w:tcBorders>
            <w:vAlign w:val="center"/>
          </w:tcPr>
          <w:bookmarkStart w:name="22556" w:id="22554"/>
          <w:p>
            <w:pPr>
              <w:spacing w:after="0"/>
              <w:ind w:left="0"/>
              <w:jc w:val="center"/>
            </w:pPr>
            <w:r>
              <w:rPr>
                <w:rFonts w:ascii="Arial"/>
                <w:b w:val="false"/>
                <w:i w:val="false"/>
                <w:color w:val="000000"/>
                <w:sz w:val="15"/>
              </w:rPr>
              <w:t xml:space="preserve"> </w:t>
            </w:r>
          </w:p>
          <w:bookmarkEnd w:id="22554"/>
        </w:tc>
        <w:tc>
          <w:tcPr>
            <w:tcW w:w="1306" w:type="dxa"/>
            <w:tcBorders>
              <w:top w:val="outset" w:color="000000" w:sz="8"/>
              <w:left w:val="outset" w:color="000000" w:sz="8"/>
              <w:bottom w:val="outset" w:color="000000" w:sz="8"/>
              <w:right w:val="outset" w:color="000000" w:sz="8"/>
            </w:tcBorders>
            <w:vAlign w:val="center"/>
          </w:tcPr>
          <w:bookmarkStart w:name="22557" w:id="22555"/>
          <w:p>
            <w:pPr>
              <w:spacing w:after="0"/>
              <w:ind w:left="0"/>
              <w:jc w:val="center"/>
            </w:pPr>
            <w:r>
              <w:rPr>
                <w:rFonts w:ascii="Arial"/>
                <w:b w:val="false"/>
                <w:i w:val="false"/>
                <w:color w:val="000000"/>
                <w:sz w:val="15"/>
              </w:rPr>
              <w:t>50,0</w:t>
            </w:r>
          </w:p>
          <w:bookmarkEnd w:id="225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558" w:id="22556"/>
          <w:p>
            <w:pPr>
              <w:spacing w:after="0"/>
              <w:ind w:left="0"/>
              <w:jc w:val="center"/>
            </w:pPr>
            <w:r>
              <w:rPr>
                <w:rFonts w:ascii="Arial"/>
                <w:b w:val="false"/>
                <w:i w:val="false"/>
                <w:color w:val="000000"/>
                <w:sz w:val="15"/>
              </w:rPr>
              <w:t>4417321</w:t>
            </w:r>
          </w:p>
          <w:bookmarkEnd w:id="22556"/>
        </w:tc>
        <w:tc>
          <w:tcPr>
            <w:tcW w:w="919" w:type="dxa"/>
            <w:tcBorders>
              <w:top w:val="outset" w:color="000000" w:sz="8"/>
              <w:left w:val="outset" w:color="000000" w:sz="8"/>
              <w:bottom w:val="outset" w:color="000000" w:sz="8"/>
              <w:right w:val="outset" w:color="000000" w:sz="8"/>
            </w:tcBorders>
            <w:vAlign w:val="center"/>
          </w:tcPr>
          <w:bookmarkStart w:name="22559" w:id="22557"/>
          <w:p>
            <w:pPr>
              <w:spacing w:after="0"/>
              <w:ind w:left="0"/>
              <w:jc w:val="center"/>
            </w:pPr>
            <w:r>
              <w:rPr>
                <w:rFonts w:ascii="Arial"/>
                <w:b w:val="false"/>
                <w:i w:val="false"/>
                <w:color w:val="000000"/>
                <w:sz w:val="15"/>
              </w:rPr>
              <w:t>7321</w:t>
            </w:r>
          </w:p>
          <w:bookmarkEnd w:id="22557"/>
        </w:tc>
        <w:tc>
          <w:tcPr>
            <w:tcW w:w="805" w:type="dxa"/>
            <w:tcBorders>
              <w:top w:val="outset" w:color="000000" w:sz="8"/>
              <w:left w:val="outset" w:color="000000" w:sz="8"/>
              <w:bottom w:val="outset" w:color="000000" w:sz="8"/>
              <w:right w:val="outset" w:color="000000" w:sz="8"/>
            </w:tcBorders>
            <w:vAlign w:val="center"/>
          </w:tcPr>
          <w:bookmarkStart w:name="22560" w:id="22558"/>
          <w:p>
            <w:pPr>
              <w:spacing w:after="0"/>
              <w:ind w:left="0"/>
              <w:jc w:val="center"/>
            </w:pPr>
            <w:r>
              <w:rPr>
                <w:rFonts w:ascii="Arial"/>
                <w:b w:val="false"/>
                <w:i w:val="false"/>
                <w:color w:val="000000"/>
                <w:sz w:val="15"/>
              </w:rPr>
              <w:t>0443</w:t>
            </w:r>
          </w:p>
          <w:bookmarkEnd w:id="22558"/>
        </w:tc>
        <w:tc>
          <w:tcPr>
            <w:tcW w:w="1250" w:type="dxa"/>
            <w:tcBorders>
              <w:top w:val="outset" w:color="000000" w:sz="8"/>
              <w:left w:val="outset" w:color="000000" w:sz="8"/>
              <w:bottom w:val="outset" w:color="000000" w:sz="8"/>
              <w:right w:val="outset" w:color="000000" w:sz="8"/>
            </w:tcBorders>
            <w:vAlign w:val="center"/>
          </w:tcPr>
          <w:bookmarkStart w:name="22561" w:id="22559"/>
          <w:p>
            <w:pPr>
              <w:spacing w:after="0"/>
              <w:ind w:left="0"/>
              <w:jc w:val="left"/>
            </w:pPr>
            <w:r>
              <w:rPr>
                <w:rFonts w:ascii="Arial"/>
                <w:b w:val="false"/>
                <w:i w:val="false"/>
                <w:color w:val="000000"/>
                <w:sz w:val="15"/>
              </w:rPr>
              <w:t>Будівництво освітніх установ та закладів</w:t>
            </w:r>
          </w:p>
          <w:bookmarkEnd w:id="22559"/>
        </w:tc>
        <w:tc>
          <w:tcPr>
            <w:tcW w:w="1818" w:type="dxa"/>
            <w:tcBorders>
              <w:top w:val="outset" w:color="000000" w:sz="8"/>
              <w:left w:val="outset" w:color="000000" w:sz="8"/>
              <w:bottom w:val="outset" w:color="000000" w:sz="8"/>
              <w:right w:val="outset" w:color="000000" w:sz="8"/>
            </w:tcBorders>
            <w:vAlign w:val="center"/>
          </w:tcPr>
          <w:bookmarkStart w:name="22562" w:id="22560"/>
          <w:p>
            <w:pPr>
              <w:spacing w:after="0"/>
              <w:ind w:left="0"/>
              <w:jc w:val="left"/>
            </w:pPr>
            <w:r>
              <w:rPr>
                <w:rFonts w:ascii="Arial"/>
                <w:b w:val="false"/>
                <w:i w:val="false"/>
                <w:color w:val="000000"/>
                <w:sz w:val="15"/>
              </w:rPr>
              <w:t>РЕКОНСТРУКЦІЯ ФАСАДУ СПЕЦІАЛІЗОВАНОЇ ШКОЛИ N 239 НА ПРОСП. ОБОЛОНСЬКОМУ, 16-Д</w:t>
            </w:r>
          </w:p>
          <w:bookmarkEnd w:id="22560"/>
        </w:tc>
        <w:tc>
          <w:tcPr>
            <w:tcW w:w="1417" w:type="dxa"/>
            <w:tcBorders>
              <w:top w:val="outset" w:color="000000" w:sz="8"/>
              <w:left w:val="outset" w:color="000000" w:sz="8"/>
              <w:bottom w:val="outset" w:color="000000" w:sz="8"/>
              <w:right w:val="outset" w:color="000000" w:sz="8"/>
            </w:tcBorders>
            <w:vAlign w:val="center"/>
          </w:tcPr>
          <w:bookmarkStart w:name="22563" w:id="22561"/>
          <w:p>
            <w:pPr>
              <w:spacing w:after="0"/>
              <w:ind w:left="0"/>
              <w:jc w:val="center"/>
            </w:pPr>
            <w:r>
              <w:rPr>
                <w:rFonts w:ascii="Arial"/>
                <w:b w:val="false"/>
                <w:i w:val="false"/>
                <w:color w:val="000000"/>
                <w:sz w:val="15"/>
              </w:rPr>
              <w:t>15000,0</w:t>
            </w:r>
          </w:p>
          <w:bookmarkEnd w:id="22561"/>
        </w:tc>
        <w:tc>
          <w:tcPr>
            <w:tcW w:w="1009" w:type="dxa"/>
            <w:tcBorders>
              <w:top w:val="outset" w:color="000000" w:sz="8"/>
              <w:left w:val="outset" w:color="000000" w:sz="8"/>
              <w:bottom w:val="outset" w:color="000000" w:sz="8"/>
              <w:right w:val="outset" w:color="000000" w:sz="8"/>
            </w:tcBorders>
            <w:vAlign w:val="center"/>
          </w:tcPr>
          <w:bookmarkStart w:name="22564" w:id="22562"/>
          <w:p>
            <w:pPr>
              <w:spacing w:after="0"/>
              <w:ind w:left="0"/>
              <w:jc w:val="center"/>
            </w:pPr>
            <w:r>
              <w:rPr>
                <w:rFonts w:ascii="Arial"/>
                <w:b w:val="false"/>
                <w:i w:val="false"/>
                <w:color w:val="000000"/>
                <w:sz w:val="15"/>
              </w:rPr>
              <w:t>97,0</w:t>
            </w:r>
          </w:p>
          <w:bookmarkEnd w:id="22562"/>
        </w:tc>
        <w:tc>
          <w:tcPr>
            <w:tcW w:w="1417" w:type="dxa"/>
            <w:tcBorders>
              <w:top w:val="outset" w:color="000000" w:sz="8"/>
              <w:left w:val="outset" w:color="000000" w:sz="8"/>
              <w:bottom w:val="outset" w:color="000000" w:sz="8"/>
              <w:right w:val="outset" w:color="000000" w:sz="8"/>
            </w:tcBorders>
            <w:vAlign w:val="center"/>
          </w:tcPr>
          <w:bookmarkStart w:name="22565" w:id="22563"/>
          <w:p>
            <w:pPr>
              <w:spacing w:after="0"/>
              <w:ind w:left="0"/>
              <w:jc w:val="center"/>
            </w:pPr>
            <w:r>
              <w:rPr>
                <w:rFonts w:ascii="Arial"/>
                <w:b w:val="false"/>
                <w:i w:val="false"/>
                <w:color w:val="000000"/>
                <w:sz w:val="15"/>
              </w:rPr>
              <w:t>14542,5</w:t>
            </w:r>
          </w:p>
          <w:bookmarkEnd w:id="22563"/>
        </w:tc>
        <w:tc>
          <w:tcPr>
            <w:tcW w:w="1306" w:type="dxa"/>
            <w:tcBorders>
              <w:top w:val="outset" w:color="000000" w:sz="8"/>
              <w:left w:val="outset" w:color="000000" w:sz="8"/>
              <w:bottom w:val="outset" w:color="000000" w:sz="8"/>
              <w:right w:val="outset" w:color="000000" w:sz="8"/>
            </w:tcBorders>
            <w:vAlign w:val="center"/>
          </w:tcPr>
          <w:bookmarkStart w:name="22566" w:id="22564"/>
          <w:p>
            <w:pPr>
              <w:spacing w:after="0"/>
              <w:ind w:left="0"/>
              <w:jc w:val="center"/>
            </w:pPr>
            <w:r>
              <w:rPr>
                <w:rFonts w:ascii="Arial"/>
                <w:b w:val="false"/>
                <w:i w:val="false"/>
                <w:color w:val="000000"/>
                <w:sz w:val="15"/>
              </w:rPr>
              <w:t>200,0</w:t>
            </w:r>
          </w:p>
          <w:bookmarkEnd w:id="2256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567" w:id="22565"/>
          <w:p>
            <w:pPr>
              <w:spacing w:after="0"/>
              <w:ind w:left="0"/>
              <w:jc w:val="center"/>
            </w:pPr>
            <w:r>
              <w:rPr>
                <w:rFonts w:ascii="Arial"/>
                <w:b w:val="false"/>
                <w:i w:val="false"/>
                <w:color w:val="000000"/>
                <w:sz w:val="15"/>
              </w:rPr>
              <w:t xml:space="preserve"> </w:t>
            </w:r>
          </w:p>
          <w:bookmarkEnd w:id="22565"/>
        </w:tc>
        <w:tc>
          <w:tcPr>
            <w:tcW w:w="919" w:type="dxa"/>
            <w:tcBorders>
              <w:top w:val="outset" w:color="000000" w:sz="8"/>
              <w:left w:val="outset" w:color="000000" w:sz="8"/>
              <w:bottom w:val="outset" w:color="000000" w:sz="8"/>
              <w:right w:val="outset" w:color="000000" w:sz="8"/>
            </w:tcBorders>
            <w:vAlign w:val="center"/>
          </w:tcPr>
          <w:bookmarkStart w:name="22568" w:id="22566"/>
          <w:p>
            <w:pPr>
              <w:spacing w:after="0"/>
              <w:ind w:left="0"/>
              <w:jc w:val="center"/>
            </w:pPr>
            <w:r>
              <w:rPr>
                <w:rFonts w:ascii="Arial"/>
                <w:b w:val="false"/>
                <w:i w:val="false"/>
                <w:color w:val="000000"/>
                <w:sz w:val="15"/>
              </w:rPr>
              <w:t xml:space="preserve"> </w:t>
            </w:r>
          </w:p>
          <w:bookmarkEnd w:id="22566"/>
        </w:tc>
        <w:tc>
          <w:tcPr>
            <w:tcW w:w="805" w:type="dxa"/>
            <w:tcBorders>
              <w:top w:val="outset" w:color="000000" w:sz="8"/>
              <w:left w:val="outset" w:color="000000" w:sz="8"/>
              <w:bottom w:val="outset" w:color="000000" w:sz="8"/>
              <w:right w:val="outset" w:color="000000" w:sz="8"/>
            </w:tcBorders>
            <w:vAlign w:val="center"/>
          </w:tcPr>
          <w:bookmarkStart w:name="22569" w:id="22567"/>
          <w:p>
            <w:pPr>
              <w:spacing w:after="0"/>
              <w:ind w:left="0"/>
              <w:jc w:val="center"/>
            </w:pPr>
            <w:r>
              <w:rPr>
                <w:rFonts w:ascii="Arial"/>
                <w:b w:val="false"/>
                <w:i w:val="false"/>
                <w:color w:val="000000"/>
                <w:sz w:val="15"/>
              </w:rPr>
              <w:t xml:space="preserve"> </w:t>
            </w:r>
          </w:p>
          <w:bookmarkEnd w:id="22567"/>
        </w:tc>
        <w:tc>
          <w:tcPr>
            <w:tcW w:w="1250" w:type="dxa"/>
            <w:tcBorders>
              <w:top w:val="outset" w:color="000000" w:sz="8"/>
              <w:left w:val="outset" w:color="000000" w:sz="8"/>
              <w:bottom w:val="outset" w:color="000000" w:sz="8"/>
              <w:right w:val="outset" w:color="000000" w:sz="8"/>
            </w:tcBorders>
            <w:vAlign w:val="center"/>
          </w:tcPr>
          <w:bookmarkStart w:name="22570" w:id="22568"/>
          <w:p>
            <w:pPr>
              <w:spacing w:after="0"/>
              <w:ind w:left="0"/>
              <w:jc w:val="left"/>
            </w:pPr>
            <w:r>
              <w:rPr>
                <w:rFonts w:ascii="Arial"/>
                <w:b w:val="false"/>
                <w:i w:val="false"/>
                <w:color w:val="000000"/>
                <w:sz w:val="15"/>
              </w:rPr>
              <w:t xml:space="preserve"> </w:t>
            </w:r>
          </w:p>
          <w:bookmarkEnd w:id="22568"/>
        </w:tc>
        <w:tc>
          <w:tcPr>
            <w:tcW w:w="1818" w:type="dxa"/>
            <w:tcBorders>
              <w:top w:val="outset" w:color="000000" w:sz="8"/>
              <w:left w:val="outset" w:color="000000" w:sz="8"/>
              <w:bottom w:val="outset" w:color="000000" w:sz="8"/>
              <w:right w:val="outset" w:color="000000" w:sz="8"/>
            </w:tcBorders>
            <w:vAlign w:val="center"/>
          </w:tcPr>
          <w:bookmarkStart w:name="22571" w:id="22569"/>
          <w:p>
            <w:pPr>
              <w:spacing w:after="0"/>
              <w:ind w:left="0"/>
              <w:jc w:val="left"/>
            </w:pPr>
            <w:r>
              <w:rPr>
                <w:rFonts w:ascii="Arial"/>
                <w:b w:val="false"/>
                <w:i w:val="false"/>
                <w:color w:val="000000"/>
                <w:sz w:val="15"/>
              </w:rPr>
              <w:t>у тому числі:</w:t>
            </w:r>
          </w:p>
          <w:bookmarkEnd w:id="22569"/>
        </w:tc>
        <w:tc>
          <w:tcPr>
            <w:tcW w:w="1417" w:type="dxa"/>
            <w:tcBorders>
              <w:top w:val="outset" w:color="000000" w:sz="8"/>
              <w:left w:val="outset" w:color="000000" w:sz="8"/>
              <w:bottom w:val="outset" w:color="000000" w:sz="8"/>
              <w:right w:val="outset" w:color="000000" w:sz="8"/>
            </w:tcBorders>
            <w:vAlign w:val="center"/>
          </w:tcPr>
          <w:bookmarkStart w:name="22572" w:id="22570"/>
          <w:p>
            <w:pPr>
              <w:spacing w:after="0"/>
              <w:ind w:left="0"/>
              <w:jc w:val="center"/>
            </w:pPr>
            <w:r>
              <w:rPr>
                <w:rFonts w:ascii="Arial"/>
                <w:b w:val="false"/>
                <w:i w:val="false"/>
                <w:color w:val="000000"/>
                <w:sz w:val="15"/>
              </w:rPr>
              <w:t xml:space="preserve"> </w:t>
            </w:r>
          </w:p>
          <w:bookmarkEnd w:id="22570"/>
        </w:tc>
        <w:tc>
          <w:tcPr>
            <w:tcW w:w="1009" w:type="dxa"/>
            <w:tcBorders>
              <w:top w:val="outset" w:color="000000" w:sz="8"/>
              <w:left w:val="outset" w:color="000000" w:sz="8"/>
              <w:bottom w:val="outset" w:color="000000" w:sz="8"/>
              <w:right w:val="outset" w:color="000000" w:sz="8"/>
            </w:tcBorders>
            <w:vAlign w:val="center"/>
          </w:tcPr>
          <w:bookmarkStart w:name="22573" w:id="22571"/>
          <w:p>
            <w:pPr>
              <w:spacing w:after="0"/>
              <w:ind w:left="0"/>
              <w:jc w:val="center"/>
            </w:pPr>
            <w:r>
              <w:rPr>
                <w:rFonts w:ascii="Arial"/>
                <w:b w:val="false"/>
                <w:i w:val="false"/>
                <w:color w:val="000000"/>
                <w:sz w:val="15"/>
              </w:rPr>
              <w:t xml:space="preserve"> </w:t>
            </w:r>
          </w:p>
          <w:bookmarkEnd w:id="22571"/>
        </w:tc>
        <w:tc>
          <w:tcPr>
            <w:tcW w:w="1417" w:type="dxa"/>
            <w:tcBorders>
              <w:top w:val="outset" w:color="000000" w:sz="8"/>
              <w:left w:val="outset" w:color="000000" w:sz="8"/>
              <w:bottom w:val="outset" w:color="000000" w:sz="8"/>
              <w:right w:val="outset" w:color="000000" w:sz="8"/>
            </w:tcBorders>
            <w:vAlign w:val="center"/>
          </w:tcPr>
          <w:bookmarkStart w:name="22574" w:id="22572"/>
          <w:p>
            <w:pPr>
              <w:spacing w:after="0"/>
              <w:ind w:left="0"/>
              <w:jc w:val="center"/>
            </w:pPr>
            <w:r>
              <w:rPr>
                <w:rFonts w:ascii="Arial"/>
                <w:b w:val="false"/>
                <w:i w:val="false"/>
                <w:color w:val="000000"/>
                <w:sz w:val="15"/>
              </w:rPr>
              <w:t xml:space="preserve"> </w:t>
            </w:r>
          </w:p>
          <w:bookmarkEnd w:id="22572"/>
        </w:tc>
        <w:tc>
          <w:tcPr>
            <w:tcW w:w="1306" w:type="dxa"/>
            <w:tcBorders>
              <w:top w:val="outset" w:color="000000" w:sz="8"/>
              <w:left w:val="outset" w:color="000000" w:sz="8"/>
              <w:bottom w:val="outset" w:color="000000" w:sz="8"/>
              <w:right w:val="outset" w:color="000000" w:sz="8"/>
            </w:tcBorders>
            <w:vAlign w:val="center"/>
          </w:tcPr>
          <w:bookmarkStart w:name="22575" w:id="22573"/>
          <w:p>
            <w:pPr>
              <w:spacing w:after="0"/>
              <w:ind w:left="0"/>
              <w:jc w:val="center"/>
            </w:pPr>
            <w:r>
              <w:rPr>
                <w:rFonts w:ascii="Arial"/>
                <w:b w:val="false"/>
                <w:i w:val="false"/>
                <w:color w:val="000000"/>
                <w:sz w:val="15"/>
              </w:rPr>
              <w:t xml:space="preserve"> </w:t>
            </w:r>
          </w:p>
          <w:bookmarkEnd w:id="2257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576" w:id="22574"/>
          <w:p>
            <w:pPr>
              <w:spacing w:after="0"/>
              <w:ind w:left="0"/>
              <w:jc w:val="center"/>
            </w:pPr>
            <w:r>
              <w:rPr>
                <w:rFonts w:ascii="Arial"/>
                <w:b w:val="false"/>
                <w:i w:val="false"/>
                <w:color w:val="000000"/>
                <w:sz w:val="15"/>
              </w:rPr>
              <w:t xml:space="preserve"> </w:t>
            </w:r>
          </w:p>
          <w:bookmarkEnd w:id="22574"/>
        </w:tc>
        <w:tc>
          <w:tcPr>
            <w:tcW w:w="919" w:type="dxa"/>
            <w:tcBorders>
              <w:top w:val="outset" w:color="000000" w:sz="8"/>
              <w:left w:val="outset" w:color="000000" w:sz="8"/>
              <w:bottom w:val="outset" w:color="000000" w:sz="8"/>
              <w:right w:val="outset" w:color="000000" w:sz="8"/>
            </w:tcBorders>
            <w:vAlign w:val="center"/>
          </w:tcPr>
          <w:bookmarkStart w:name="22577" w:id="22575"/>
          <w:p>
            <w:pPr>
              <w:spacing w:after="0"/>
              <w:ind w:left="0"/>
              <w:jc w:val="center"/>
            </w:pPr>
            <w:r>
              <w:rPr>
                <w:rFonts w:ascii="Arial"/>
                <w:b w:val="false"/>
                <w:i w:val="false"/>
                <w:color w:val="000000"/>
                <w:sz w:val="15"/>
              </w:rPr>
              <w:t xml:space="preserve"> </w:t>
            </w:r>
          </w:p>
          <w:bookmarkEnd w:id="22575"/>
        </w:tc>
        <w:tc>
          <w:tcPr>
            <w:tcW w:w="805" w:type="dxa"/>
            <w:tcBorders>
              <w:top w:val="outset" w:color="000000" w:sz="8"/>
              <w:left w:val="outset" w:color="000000" w:sz="8"/>
              <w:bottom w:val="outset" w:color="000000" w:sz="8"/>
              <w:right w:val="outset" w:color="000000" w:sz="8"/>
            </w:tcBorders>
            <w:vAlign w:val="center"/>
          </w:tcPr>
          <w:bookmarkStart w:name="22578" w:id="22576"/>
          <w:p>
            <w:pPr>
              <w:spacing w:after="0"/>
              <w:ind w:left="0"/>
              <w:jc w:val="center"/>
            </w:pPr>
            <w:r>
              <w:rPr>
                <w:rFonts w:ascii="Arial"/>
                <w:b w:val="false"/>
                <w:i w:val="false"/>
                <w:color w:val="000000"/>
                <w:sz w:val="15"/>
              </w:rPr>
              <w:t xml:space="preserve"> </w:t>
            </w:r>
          </w:p>
          <w:bookmarkEnd w:id="22576"/>
        </w:tc>
        <w:tc>
          <w:tcPr>
            <w:tcW w:w="1250" w:type="dxa"/>
            <w:tcBorders>
              <w:top w:val="outset" w:color="000000" w:sz="8"/>
              <w:left w:val="outset" w:color="000000" w:sz="8"/>
              <w:bottom w:val="outset" w:color="000000" w:sz="8"/>
              <w:right w:val="outset" w:color="000000" w:sz="8"/>
            </w:tcBorders>
            <w:vAlign w:val="center"/>
          </w:tcPr>
          <w:bookmarkStart w:name="22579" w:id="22577"/>
          <w:p>
            <w:pPr>
              <w:spacing w:after="0"/>
              <w:ind w:left="0"/>
              <w:jc w:val="left"/>
            </w:pPr>
            <w:r>
              <w:rPr>
                <w:rFonts w:ascii="Arial"/>
                <w:b w:val="false"/>
                <w:i w:val="false"/>
                <w:color w:val="000000"/>
                <w:sz w:val="15"/>
              </w:rPr>
              <w:t xml:space="preserve"> </w:t>
            </w:r>
          </w:p>
          <w:bookmarkEnd w:id="22577"/>
        </w:tc>
        <w:tc>
          <w:tcPr>
            <w:tcW w:w="1818" w:type="dxa"/>
            <w:tcBorders>
              <w:top w:val="outset" w:color="000000" w:sz="8"/>
              <w:left w:val="outset" w:color="000000" w:sz="8"/>
              <w:bottom w:val="outset" w:color="000000" w:sz="8"/>
              <w:right w:val="outset" w:color="000000" w:sz="8"/>
            </w:tcBorders>
            <w:vAlign w:val="center"/>
          </w:tcPr>
          <w:bookmarkStart w:name="22580" w:id="22578"/>
          <w:p>
            <w:pPr>
              <w:spacing w:after="0"/>
              <w:ind w:left="0"/>
              <w:jc w:val="left"/>
            </w:pPr>
            <w:r>
              <w:rPr>
                <w:rFonts w:ascii="Arial"/>
                <w:b w:val="false"/>
                <w:i w:val="false"/>
                <w:color w:val="000000"/>
                <w:sz w:val="15"/>
              </w:rPr>
              <w:t>проектні роботи</w:t>
            </w:r>
          </w:p>
          <w:bookmarkEnd w:id="22578"/>
        </w:tc>
        <w:tc>
          <w:tcPr>
            <w:tcW w:w="1417" w:type="dxa"/>
            <w:tcBorders>
              <w:top w:val="outset" w:color="000000" w:sz="8"/>
              <w:left w:val="outset" w:color="000000" w:sz="8"/>
              <w:bottom w:val="outset" w:color="000000" w:sz="8"/>
              <w:right w:val="outset" w:color="000000" w:sz="8"/>
            </w:tcBorders>
            <w:vAlign w:val="center"/>
          </w:tcPr>
          <w:bookmarkStart w:name="22581" w:id="22579"/>
          <w:p>
            <w:pPr>
              <w:spacing w:after="0"/>
              <w:ind w:left="0"/>
              <w:jc w:val="center"/>
            </w:pPr>
            <w:r>
              <w:rPr>
                <w:rFonts w:ascii="Arial"/>
                <w:b w:val="false"/>
                <w:i w:val="false"/>
                <w:color w:val="000000"/>
                <w:sz w:val="15"/>
              </w:rPr>
              <w:t xml:space="preserve"> </w:t>
            </w:r>
          </w:p>
          <w:bookmarkEnd w:id="22579"/>
        </w:tc>
        <w:tc>
          <w:tcPr>
            <w:tcW w:w="1009" w:type="dxa"/>
            <w:tcBorders>
              <w:top w:val="outset" w:color="000000" w:sz="8"/>
              <w:left w:val="outset" w:color="000000" w:sz="8"/>
              <w:bottom w:val="outset" w:color="000000" w:sz="8"/>
              <w:right w:val="outset" w:color="000000" w:sz="8"/>
            </w:tcBorders>
            <w:vAlign w:val="center"/>
          </w:tcPr>
          <w:bookmarkStart w:name="22582" w:id="22580"/>
          <w:p>
            <w:pPr>
              <w:spacing w:after="0"/>
              <w:ind w:left="0"/>
              <w:jc w:val="center"/>
            </w:pPr>
            <w:r>
              <w:rPr>
                <w:rFonts w:ascii="Arial"/>
                <w:b w:val="false"/>
                <w:i w:val="false"/>
                <w:color w:val="000000"/>
                <w:sz w:val="15"/>
              </w:rPr>
              <w:t xml:space="preserve"> </w:t>
            </w:r>
          </w:p>
          <w:bookmarkEnd w:id="22580"/>
        </w:tc>
        <w:tc>
          <w:tcPr>
            <w:tcW w:w="1417" w:type="dxa"/>
            <w:tcBorders>
              <w:top w:val="outset" w:color="000000" w:sz="8"/>
              <w:left w:val="outset" w:color="000000" w:sz="8"/>
              <w:bottom w:val="outset" w:color="000000" w:sz="8"/>
              <w:right w:val="outset" w:color="000000" w:sz="8"/>
            </w:tcBorders>
            <w:vAlign w:val="center"/>
          </w:tcPr>
          <w:bookmarkStart w:name="22583" w:id="22581"/>
          <w:p>
            <w:pPr>
              <w:spacing w:after="0"/>
              <w:ind w:left="0"/>
              <w:jc w:val="center"/>
            </w:pPr>
            <w:r>
              <w:rPr>
                <w:rFonts w:ascii="Arial"/>
                <w:b w:val="false"/>
                <w:i w:val="false"/>
                <w:color w:val="000000"/>
                <w:sz w:val="15"/>
              </w:rPr>
              <w:t xml:space="preserve"> </w:t>
            </w:r>
          </w:p>
          <w:bookmarkEnd w:id="22581"/>
        </w:tc>
        <w:tc>
          <w:tcPr>
            <w:tcW w:w="1306" w:type="dxa"/>
            <w:tcBorders>
              <w:top w:val="outset" w:color="000000" w:sz="8"/>
              <w:left w:val="outset" w:color="000000" w:sz="8"/>
              <w:bottom w:val="outset" w:color="000000" w:sz="8"/>
              <w:right w:val="outset" w:color="000000" w:sz="8"/>
            </w:tcBorders>
            <w:vAlign w:val="center"/>
          </w:tcPr>
          <w:bookmarkStart w:name="22584" w:id="22582"/>
          <w:p>
            <w:pPr>
              <w:spacing w:after="0"/>
              <w:ind w:left="0"/>
              <w:jc w:val="center"/>
            </w:pPr>
            <w:r>
              <w:rPr>
                <w:rFonts w:ascii="Arial"/>
                <w:b w:val="false"/>
                <w:i w:val="false"/>
                <w:color w:val="000000"/>
                <w:sz w:val="15"/>
              </w:rPr>
              <w:t>55,0</w:t>
            </w:r>
          </w:p>
          <w:bookmarkEnd w:id="2258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585" w:id="22583"/>
          <w:p>
            <w:pPr>
              <w:spacing w:after="0"/>
              <w:ind w:left="0"/>
              <w:jc w:val="center"/>
            </w:pPr>
            <w:r>
              <w:rPr>
                <w:rFonts w:ascii="Arial"/>
                <w:b w:val="false"/>
                <w:i w:val="false"/>
                <w:color w:val="000000"/>
                <w:sz w:val="15"/>
              </w:rPr>
              <w:t>4417321</w:t>
            </w:r>
          </w:p>
          <w:bookmarkEnd w:id="22583"/>
        </w:tc>
        <w:tc>
          <w:tcPr>
            <w:tcW w:w="919" w:type="dxa"/>
            <w:tcBorders>
              <w:top w:val="outset" w:color="000000" w:sz="8"/>
              <w:left w:val="outset" w:color="000000" w:sz="8"/>
              <w:bottom w:val="outset" w:color="000000" w:sz="8"/>
              <w:right w:val="outset" w:color="000000" w:sz="8"/>
            </w:tcBorders>
            <w:vAlign w:val="center"/>
          </w:tcPr>
          <w:bookmarkStart w:name="22586" w:id="22584"/>
          <w:p>
            <w:pPr>
              <w:spacing w:after="0"/>
              <w:ind w:left="0"/>
              <w:jc w:val="center"/>
            </w:pPr>
            <w:r>
              <w:rPr>
                <w:rFonts w:ascii="Arial"/>
                <w:b w:val="false"/>
                <w:i w:val="false"/>
                <w:color w:val="000000"/>
                <w:sz w:val="15"/>
              </w:rPr>
              <w:t>7321</w:t>
            </w:r>
          </w:p>
          <w:bookmarkEnd w:id="22584"/>
        </w:tc>
        <w:tc>
          <w:tcPr>
            <w:tcW w:w="805" w:type="dxa"/>
            <w:tcBorders>
              <w:top w:val="outset" w:color="000000" w:sz="8"/>
              <w:left w:val="outset" w:color="000000" w:sz="8"/>
              <w:bottom w:val="outset" w:color="000000" w:sz="8"/>
              <w:right w:val="outset" w:color="000000" w:sz="8"/>
            </w:tcBorders>
            <w:vAlign w:val="center"/>
          </w:tcPr>
          <w:bookmarkStart w:name="22587" w:id="22585"/>
          <w:p>
            <w:pPr>
              <w:spacing w:after="0"/>
              <w:ind w:left="0"/>
              <w:jc w:val="center"/>
            </w:pPr>
            <w:r>
              <w:rPr>
                <w:rFonts w:ascii="Arial"/>
                <w:b w:val="false"/>
                <w:i w:val="false"/>
                <w:color w:val="000000"/>
                <w:sz w:val="15"/>
              </w:rPr>
              <w:t>0443</w:t>
            </w:r>
          </w:p>
          <w:bookmarkEnd w:id="22585"/>
        </w:tc>
        <w:tc>
          <w:tcPr>
            <w:tcW w:w="1250" w:type="dxa"/>
            <w:tcBorders>
              <w:top w:val="outset" w:color="000000" w:sz="8"/>
              <w:left w:val="outset" w:color="000000" w:sz="8"/>
              <w:bottom w:val="outset" w:color="000000" w:sz="8"/>
              <w:right w:val="outset" w:color="000000" w:sz="8"/>
            </w:tcBorders>
            <w:vAlign w:val="center"/>
          </w:tcPr>
          <w:bookmarkStart w:name="22588" w:id="22586"/>
          <w:p>
            <w:pPr>
              <w:spacing w:after="0"/>
              <w:ind w:left="0"/>
              <w:jc w:val="left"/>
            </w:pPr>
            <w:r>
              <w:rPr>
                <w:rFonts w:ascii="Arial"/>
                <w:b w:val="false"/>
                <w:i w:val="false"/>
                <w:color w:val="000000"/>
                <w:sz w:val="15"/>
              </w:rPr>
              <w:t>Будівництво освітніх установ та закладів</w:t>
            </w:r>
          </w:p>
          <w:bookmarkEnd w:id="22586"/>
        </w:tc>
        <w:tc>
          <w:tcPr>
            <w:tcW w:w="1818" w:type="dxa"/>
            <w:tcBorders>
              <w:top w:val="outset" w:color="000000" w:sz="8"/>
              <w:left w:val="outset" w:color="000000" w:sz="8"/>
              <w:bottom w:val="outset" w:color="000000" w:sz="8"/>
              <w:right w:val="outset" w:color="000000" w:sz="8"/>
            </w:tcBorders>
            <w:vAlign w:val="center"/>
          </w:tcPr>
          <w:bookmarkStart w:name="22589" w:id="22587"/>
          <w:p>
            <w:pPr>
              <w:spacing w:after="0"/>
              <w:ind w:left="0"/>
              <w:jc w:val="left"/>
            </w:pPr>
            <w:r>
              <w:rPr>
                <w:rFonts w:ascii="Arial"/>
                <w:b w:val="false"/>
                <w:i w:val="false"/>
                <w:color w:val="000000"/>
                <w:sz w:val="15"/>
              </w:rPr>
              <w:t>РЕКОНСТРУКЦІЯ СТАДІОНУ СЕРЕДНЬОЇ ЗАГАЛЬНООСВІТНЬОЇ ШКОЛИ N 18 ВУЛ. ПАВЛІКА МОРОЗОВА, 1 (С. ВОДОГІН)</w:t>
            </w:r>
          </w:p>
          <w:bookmarkEnd w:id="22587"/>
        </w:tc>
        <w:tc>
          <w:tcPr>
            <w:tcW w:w="1417" w:type="dxa"/>
            <w:tcBorders>
              <w:top w:val="outset" w:color="000000" w:sz="8"/>
              <w:left w:val="outset" w:color="000000" w:sz="8"/>
              <w:bottom w:val="outset" w:color="000000" w:sz="8"/>
              <w:right w:val="outset" w:color="000000" w:sz="8"/>
            </w:tcBorders>
            <w:vAlign w:val="center"/>
          </w:tcPr>
          <w:bookmarkStart w:name="22590" w:id="22588"/>
          <w:p>
            <w:pPr>
              <w:spacing w:after="0"/>
              <w:ind w:left="0"/>
              <w:jc w:val="center"/>
            </w:pPr>
            <w:r>
              <w:rPr>
                <w:rFonts w:ascii="Arial"/>
                <w:b w:val="false"/>
                <w:i w:val="false"/>
                <w:color w:val="000000"/>
                <w:sz w:val="15"/>
              </w:rPr>
              <w:t>5000,0</w:t>
            </w:r>
          </w:p>
          <w:bookmarkEnd w:id="22588"/>
        </w:tc>
        <w:tc>
          <w:tcPr>
            <w:tcW w:w="1009" w:type="dxa"/>
            <w:tcBorders>
              <w:top w:val="outset" w:color="000000" w:sz="8"/>
              <w:left w:val="outset" w:color="000000" w:sz="8"/>
              <w:bottom w:val="outset" w:color="000000" w:sz="8"/>
              <w:right w:val="outset" w:color="000000" w:sz="8"/>
            </w:tcBorders>
            <w:vAlign w:val="center"/>
          </w:tcPr>
          <w:bookmarkStart w:name="22591" w:id="22589"/>
          <w:p>
            <w:pPr>
              <w:spacing w:after="0"/>
              <w:ind w:left="0"/>
              <w:jc w:val="center"/>
            </w:pPr>
            <w:r>
              <w:rPr>
                <w:rFonts w:ascii="Arial"/>
                <w:b w:val="false"/>
                <w:i w:val="false"/>
                <w:color w:val="000000"/>
                <w:sz w:val="15"/>
              </w:rPr>
              <w:t>98,0</w:t>
            </w:r>
          </w:p>
          <w:bookmarkEnd w:id="22589"/>
        </w:tc>
        <w:tc>
          <w:tcPr>
            <w:tcW w:w="1417" w:type="dxa"/>
            <w:tcBorders>
              <w:top w:val="outset" w:color="000000" w:sz="8"/>
              <w:left w:val="outset" w:color="000000" w:sz="8"/>
              <w:bottom w:val="outset" w:color="000000" w:sz="8"/>
              <w:right w:val="outset" w:color="000000" w:sz="8"/>
            </w:tcBorders>
            <w:vAlign w:val="center"/>
          </w:tcPr>
          <w:bookmarkStart w:name="22592" w:id="22590"/>
          <w:p>
            <w:pPr>
              <w:spacing w:after="0"/>
              <w:ind w:left="0"/>
              <w:jc w:val="center"/>
            </w:pPr>
            <w:r>
              <w:rPr>
                <w:rFonts w:ascii="Arial"/>
                <w:b w:val="false"/>
                <w:i w:val="false"/>
                <w:color w:val="000000"/>
                <w:sz w:val="15"/>
              </w:rPr>
              <w:t>4900,0</w:t>
            </w:r>
          </w:p>
          <w:bookmarkEnd w:id="22590"/>
        </w:tc>
        <w:tc>
          <w:tcPr>
            <w:tcW w:w="1306" w:type="dxa"/>
            <w:tcBorders>
              <w:top w:val="outset" w:color="000000" w:sz="8"/>
              <w:left w:val="outset" w:color="000000" w:sz="8"/>
              <w:bottom w:val="outset" w:color="000000" w:sz="8"/>
              <w:right w:val="outset" w:color="000000" w:sz="8"/>
            </w:tcBorders>
            <w:vAlign w:val="center"/>
          </w:tcPr>
          <w:bookmarkStart w:name="22593" w:id="22591"/>
          <w:p>
            <w:pPr>
              <w:spacing w:after="0"/>
              <w:ind w:left="0"/>
              <w:jc w:val="center"/>
            </w:pPr>
            <w:r>
              <w:rPr>
                <w:rFonts w:ascii="Arial"/>
                <w:b w:val="false"/>
                <w:i w:val="false"/>
                <w:color w:val="000000"/>
                <w:sz w:val="15"/>
              </w:rPr>
              <w:t>100,0</w:t>
            </w:r>
          </w:p>
          <w:bookmarkEnd w:id="225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594" w:id="22592"/>
          <w:p>
            <w:pPr>
              <w:spacing w:after="0"/>
              <w:ind w:left="0"/>
              <w:jc w:val="center"/>
            </w:pPr>
            <w:r>
              <w:rPr>
                <w:rFonts w:ascii="Arial"/>
                <w:b w:val="false"/>
                <w:i w:val="false"/>
                <w:color w:val="000000"/>
                <w:sz w:val="15"/>
              </w:rPr>
              <w:t xml:space="preserve"> </w:t>
            </w:r>
          </w:p>
          <w:bookmarkEnd w:id="22592"/>
        </w:tc>
        <w:tc>
          <w:tcPr>
            <w:tcW w:w="919" w:type="dxa"/>
            <w:tcBorders>
              <w:top w:val="outset" w:color="000000" w:sz="8"/>
              <w:left w:val="outset" w:color="000000" w:sz="8"/>
              <w:bottom w:val="outset" w:color="000000" w:sz="8"/>
              <w:right w:val="outset" w:color="000000" w:sz="8"/>
            </w:tcBorders>
            <w:vAlign w:val="center"/>
          </w:tcPr>
          <w:bookmarkStart w:name="22595" w:id="22593"/>
          <w:p>
            <w:pPr>
              <w:spacing w:after="0"/>
              <w:ind w:left="0"/>
              <w:jc w:val="center"/>
            </w:pPr>
            <w:r>
              <w:rPr>
                <w:rFonts w:ascii="Arial"/>
                <w:b w:val="false"/>
                <w:i w:val="false"/>
                <w:color w:val="000000"/>
                <w:sz w:val="15"/>
              </w:rPr>
              <w:t xml:space="preserve"> </w:t>
            </w:r>
          </w:p>
          <w:bookmarkEnd w:id="22593"/>
        </w:tc>
        <w:tc>
          <w:tcPr>
            <w:tcW w:w="805" w:type="dxa"/>
            <w:tcBorders>
              <w:top w:val="outset" w:color="000000" w:sz="8"/>
              <w:left w:val="outset" w:color="000000" w:sz="8"/>
              <w:bottom w:val="outset" w:color="000000" w:sz="8"/>
              <w:right w:val="outset" w:color="000000" w:sz="8"/>
            </w:tcBorders>
            <w:vAlign w:val="center"/>
          </w:tcPr>
          <w:bookmarkStart w:name="22596" w:id="22594"/>
          <w:p>
            <w:pPr>
              <w:spacing w:after="0"/>
              <w:ind w:left="0"/>
              <w:jc w:val="center"/>
            </w:pPr>
            <w:r>
              <w:rPr>
                <w:rFonts w:ascii="Arial"/>
                <w:b w:val="false"/>
                <w:i w:val="false"/>
                <w:color w:val="000000"/>
                <w:sz w:val="15"/>
              </w:rPr>
              <w:t xml:space="preserve"> </w:t>
            </w:r>
          </w:p>
          <w:bookmarkEnd w:id="22594"/>
        </w:tc>
        <w:tc>
          <w:tcPr>
            <w:tcW w:w="1250" w:type="dxa"/>
            <w:tcBorders>
              <w:top w:val="outset" w:color="000000" w:sz="8"/>
              <w:left w:val="outset" w:color="000000" w:sz="8"/>
              <w:bottom w:val="outset" w:color="000000" w:sz="8"/>
              <w:right w:val="outset" w:color="000000" w:sz="8"/>
            </w:tcBorders>
            <w:vAlign w:val="center"/>
          </w:tcPr>
          <w:bookmarkStart w:name="22597" w:id="22595"/>
          <w:p>
            <w:pPr>
              <w:spacing w:after="0"/>
              <w:ind w:left="0"/>
              <w:jc w:val="left"/>
            </w:pPr>
            <w:r>
              <w:rPr>
                <w:rFonts w:ascii="Arial"/>
                <w:b w:val="false"/>
                <w:i w:val="false"/>
                <w:color w:val="000000"/>
                <w:sz w:val="15"/>
              </w:rPr>
              <w:t xml:space="preserve"> </w:t>
            </w:r>
          </w:p>
          <w:bookmarkEnd w:id="22595"/>
        </w:tc>
        <w:tc>
          <w:tcPr>
            <w:tcW w:w="1818" w:type="dxa"/>
            <w:tcBorders>
              <w:top w:val="outset" w:color="000000" w:sz="8"/>
              <w:left w:val="outset" w:color="000000" w:sz="8"/>
              <w:bottom w:val="outset" w:color="000000" w:sz="8"/>
              <w:right w:val="outset" w:color="000000" w:sz="8"/>
            </w:tcBorders>
            <w:vAlign w:val="center"/>
          </w:tcPr>
          <w:bookmarkStart w:name="22598" w:id="22596"/>
          <w:p>
            <w:pPr>
              <w:spacing w:after="0"/>
              <w:ind w:left="0"/>
              <w:jc w:val="left"/>
            </w:pPr>
            <w:r>
              <w:rPr>
                <w:rFonts w:ascii="Arial"/>
                <w:b w:val="false"/>
                <w:i w:val="false"/>
                <w:color w:val="000000"/>
                <w:sz w:val="15"/>
              </w:rPr>
              <w:t>у тому числі:</w:t>
            </w:r>
          </w:p>
          <w:bookmarkEnd w:id="22596"/>
        </w:tc>
        <w:tc>
          <w:tcPr>
            <w:tcW w:w="1417" w:type="dxa"/>
            <w:tcBorders>
              <w:top w:val="outset" w:color="000000" w:sz="8"/>
              <w:left w:val="outset" w:color="000000" w:sz="8"/>
              <w:bottom w:val="outset" w:color="000000" w:sz="8"/>
              <w:right w:val="outset" w:color="000000" w:sz="8"/>
            </w:tcBorders>
            <w:vAlign w:val="center"/>
          </w:tcPr>
          <w:bookmarkStart w:name="22599" w:id="22597"/>
          <w:p>
            <w:pPr>
              <w:spacing w:after="0"/>
              <w:ind w:left="0"/>
              <w:jc w:val="center"/>
            </w:pPr>
            <w:r>
              <w:rPr>
                <w:rFonts w:ascii="Arial"/>
                <w:b w:val="false"/>
                <w:i w:val="false"/>
                <w:color w:val="000000"/>
                <w:sz w:val="15"/>
              </w:rPr>
              <w:t xml:space="preserve"> </w:t>
            </w:r>
          </w:p>
          <w:bookmarkEnd w:id="22597"/>
        </w:tc>
        <w:tc>
          <w:tcPr>
            <w:tcW w:w="1009" w:type="dxa"/>
            <w:tcBorders>
              <w:top w:val="outset" w:color="000000" w:sz="8"/>
              <w:left w:val="outset" w:color="000000" w:sz="8"/>
              <w:bottom w:val="outset" w:color="000000" w:sz="8"/>
              <w:right w:val="outset" w:color="000000" w:sz="8"/>
            </w:tcBorders>
            <w:vAlign w:val="center"/>
          </w:tcPr>
          <w:bookmarkStart w:name="22600" w:id="22598"/>
          <w:p>
            <w:pPr>
              <w:spacing w:after="0"/>
              <w:ind w:left="0"/>
              <w:jc w:val="center"/>
            </w:pPr>
            <w:r>
              <w:rPr>
                <w:rFonts w:ascii="Arial"/>
                <w:b w:val="false"/>
                <w:i w:val="false"/>
                <w:color w:val="000000"/>
                <w:sz w:val="15"/>
              </w:rPr>
              <w:t xml:space="preserve"> </w:t>
            </w:r>
          </w:p>
          <w:bookmarkEnd w:id="22598"/>
        </w:tc>
        <w:tc>
          <w:tcPr>
            <w:tcW w:w="1417" w:type="dxa"/>
            <w:tcBorders>
              <w:top w:val="outset" w:color="000000" w:sz="8"/>
              <w:left w:val="outset" w:color="000000" w:sz="8"/>
              <w:bottom w:val="outset" w:color="000000" w:sz="8"/>
              <w:right w:val="outset" w:color="000000" w:sz="8"/>
            </w:tcBorders>
            <w:vAlign w:val="center"/>
          </w:tcPr>
          <w:bookmarkStart w:name="22601" w:id="22599"/>
          <w:p>
            <w:pPr>
              <w:spacing w:after="0"/>
              <w:ind w:left="0"/>
              <w:jc w:val="center"/>
            </w:pPr>
            <w:r>
              <w:rPr>
                <w:rFonts w:ascii="Arial"/>
                <w:b w:val="false"/>
                <w:i w:val="false"/>
                <w:color w:val="000000"/>
                <w:sz w:val="15"/>
              </w:rPr>
              <w:t xml:space="preserve"> </w:t>
            </w:r>
          </w:p>
          <w:bookmarkEnd w:id="22599"/>
        </w:tc>
        <w:tc>
          <w:tcPr>
            <w:tcW w:w="1306" w:type="dxa"/>
            <w:tcBorders>
              <w:top w:val="outset" w:color="000000" w:sz="8"/>
              <w:left w:val="outset" w:color="000000" w:sz="8"/>
              <w:bottom w:val="outset" w:color="000000" w:sz="8"/>
              <w:right w:val="outset" w:color="000000" w:sz="8"/>
            </w:tcBorders>
            <w:vAlign w:val="center"/>
          </w:tcPr>
          <w:bookmarkStart w:name="22602" w:id="22600"/>
          <w:p>
            <w:pPr>
              <w:spacing w:after="0"/>
              <w:ind w:left="0"/>
              <w:jc w:val="center"/>
            </w:pPr>
            <w:r>
              <w:rPr>
                <w:rFonts w:ascii="Arial"/>
                <w:b w:val="false"/>
                <w:i w:val="false"/>
                <w:color w:val="000000"/>
                <w:sz w:val="15"/>
              </w:rPr>
              <w:t xml:space="preserve"> </w:t>
            </w:r>
          </w:p>
          <w:bookmarkEnd w:id="2260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603" w:id="22601"/>
          <w:p>
            <w:pPr>
              <w:spacing w:after="0"/>
              <w:ind w:left="0"/>
              <w:jc w:val="center"/>
            </w:pPr>
            <w:r>
              <w:rPr>
                <w:rFonts w:ascii="Arial"/>
                <w:b w:val="false"/>
                <w:i w:val="false"/>
                <w:color w:val="000000"/>
                <w:sz w:val="15"/>
              </w:rPr>
              <w:t xml:space="preserve"> </w:t>
            </w:r>
          </w:p>
          <w:bookmarkEnd w:id="22601"/>
        </w:tc>
        <w:tc>
          <w:tcPr>
            <w:tcW w:w="919" w:type="dxa"/>
            <w:tcBorders>
              <w:top w:val="outset" w:color="000000" w:sz="8"/>
              <w:left w:val="outset" w:color="000000" w:sz="8"/>
              <w:bottom w:val="outset" w:color="000000" w:sz="8"/>
              <w:right w:val="outset" w:color="000000" w:sz="8"/>
            </w:tcBorders>
            <w:vAlign w:val="center"/>
          </w:tcPr>
          <w:bookmarkStart w:name="22604" w:id="22602"/>
          <w:p>
            <w:pPr>
              <w:spacing w:after="0"/>
              <w:ind w:left="0"/>
              <w:jc w:val="center"/>
            </w:pPr>
            <w:r>
              <w:rPr>
                <w:rFonts w:ascii="Arial"/>
                <w:b w:val="false"/>
                <w:i w:val="false"/>
                <w:color w:val="000000"/>
                <w:sz w:val="15"/>
              </w:rPr>
              <w:t xml:space="preserve"> </w:t>
            </w:r>
          </w:p>
          <w:bookmarkEnd w:id="22602"/>
        </w:tc>
        <w:tc>
          <w:tcPr>
            <w:tcW w:w="805" w:type="dxa"/>
            <w:tcBorders>
              <w:top w:val="outset" w:color="000000" w:sz="8"/>
              <w:left w:val="outset" w:color="000000" w:sz="8"/>
              <w:bottom w:val="outset" w:color="000000" w:sz="8"/>
              <w:right w:val="outset" w:color="000000" w:sz="8"/>
            </w:tcBorders>
            <w:vAlign w:val="center"/>
          </w:tcPr>
          <w:bookmarkStart w:name="22605" w:id="22603"/>
          <w:p>
            <w:pPr>
              <w:spacing w:after="0"/>
              <w:ind w:left="0"/>
              <w:jc w:val="center"/>
            </w:pPr>
            <w:r>
              <w:rPr>
                <w:rFonts w:ascii="Arial"/>
                <w:b w:val="false"/>
                <w:i w:val="false"/>
                <w:color w:val="000000"/>
                <w:sz w:val="15"/>
              </w:rPr>
              <w:t xml:space="preserve"> </w:t>
            </w:r>
          </w:p>
          <w:bookmarkEnd w:id="22603"/>
        </w:tc>
        <w:tc>
          <w:tcPr>
            <w:tcW w:w="1250" w:type="dxa"/>
            <w:tcBorders>
              <w:top w:val="outset" w:color="000000" w:sz="8"/>
              <w:left w:val="outset" w:color="000000" w:sz="8"/>
              <w:bottom w:val="outset" w:color="000000" w:sz="8"/>
              <w:right w:val="outset" w:color="000000" w:sz="8"/>
            </w:tcBorders>
            <w:vAlign w:val="center"/>
          </w:tcPr>
          <w:bookmarkStart w:name="22606" w:id="22604"/>
          <w:p>
            <w:pPr>
              <w:spacing w:after="0"/>
              <w:ind w:left="0"/>
              <w:jc w:val="left"/>
            </w:pPr>
            <w:r>
              <w:rPr>
                <w:rFonts w:ascii="Arial"/>
                <w:b w:val="false"/>
                <w:i w:val="false"/>
                <w:color w:val="000000"/>
                <w:sz w:val="15"/>
              </w:rPr>
              <w:t xml:space="preserve"> </w:t>
            </w:r>
          </w:p>
          <w:bookmarkEnd w:id="22604"/>
        </w:tc>
        <w:tc>
          <w:tcPr>
            <w:tcW w:w="1818" w:type="dxa"/>
            <w:tcBorders>
              <w:top w:val="outset" w:color="000000" w:sz="8"/>
              <w:left w:val="outset" w:color="000000" w:sz="8"/>
              <w:bottom w:val="outset" w:color="000000" w:sz="8"/>
              <w:right w:val="outset" w:color="000000" w:sz="8"/>
            </w:tcBorders>
            <w:vAlign w:val="center"/>
          </w:tcPr>
          <w:bookmarkStart w:name="22607" w:id="22605"/>
          <w:p>
            <w:pPr>
              <w:spacing w:after="0"/>
              <w:ind w:left="0"/>
              <w:jc w:val="left"/>
            </w:pPr>
            <w:r>
              <w:rPr>
                <w:rFonts w:ascii="Arial"/>
                <w:b w:val="false"/>
                <w:i w:val="false"/>
                <w:color w:val="000000"/>
                <w:sz w:val="15"/>
              </w:rPr>
              <w:t>проектні роботи</w:t>
            </w:r>
          </w:p>
          <w:bookmarkEnd w:id="22605"/>
        </w:tc>
        <w:tc>
          <w:tcPr>
            <w:tcW w:w="1417" w:type="dxa"/>
            <w:tcBorders>
              <w:top w:val="outset" w:color="000000" w:sz="8"/>
              <w:left w:val="outset" w:color="000000" w:sz="8"/>
              <w:bottom w:val="outset" w:color="000000" w:sz="8"/>
              <w:right w:val="outset" w:color="000000" w:sz="8"/>
            </w:tcBorders>
            <w:vAlign w:val="center"/>
          </w:tcPr>
          <w:bookmarkStart w:name="22608" w:id="22606"/>
          <w:p>
            <w:pPr>
              <w:spacing w:after="0"/>
              <w:ind w:left="0"/>
              <w:jc w:val="center"/>
            </w:pPr>
            <w:r>
              <w:rPr>
                <w:rFonts w:ascii="Arial"/>
                <w:b w:val="false"/>
                <w:i w:val="false"/>
                <w:color w:val="000000"/>
                <w:sz w:val="15"/>
              </w:rPr>
              <w:t xml:space="preserve"> </w:t>
            </w:r>
          </w:p>
          <w:bookmarkEnd w:id="22606"/>
        </w:tc>
        <w:tc>
          <w:tcPr>
            <w:tcW w:w="1009" w:type="dxa"/>
            <w:tcBorders>
              <w:top w:val="outset" w:color="000000" w:sz="8"/>
              <w:left w:val="outset" w:color="000000" w:sz="8"/>
              <w:bottom w:val="outset" w:color="000000" w:sz="8"/>
              <w:right w:val="outset" w:color="000000" w:sz="8"/>
            </w:tcBorders>
            <w:vAlign w:val="center"/>
          </w:tcPr>
          <w:bookmarkStart w:name="22609" w:id="22607"/>
          <w:p>
            <w:pPr>
              <w:spacing w:after="0"/>
              <w:ind w:left="0"/>
              <w:jc w:val="center"/>
            </w:pPr>
            <w:r>
              <w:rPr>
                <w:rFonts w:ascii="Arial"/>
                <w:b w:val="false"/>
                <w:i w:val="false"/>
                <w:color w:val="000000"/>
                <w:sz w:val="15"/>
              </w:rPr>
              <w:t xml:space="preserve"> </w:t>
            </w:r>
          </w:p>
          <w:bookmarkEnd w:id="22607"/>
        </w:tc>
        <w:tc>
          <w:tcPr>
            <w:tcW w:w="1417" w:type="dxa"/>
            <w:tcBorders>
              <w:top w:val="outset" w:color="000000" w:sz="8"/>
              <w:left w:val="outset" w:color="000000" w:sz="8"/>
              <w:bottom w:val="outset" w:color="000000" w:sz="8"/>
              <w:right w:val="outset" w:color="000000" w:sz="8"/>
            </w:tcBorders>
            <w:vAlign w:val="center"/>
          </w:tcPr>
          <w:bookmarkStart w:name="22610" w:id="22608"/>
          <w:p>
            <w:pPr>
              <w:spacing w:after="0"/>
              <w:ind w:left="0"/>
              <w:jc w:val="center"/>
            </w:pPr>
            <w:r>
              <w:rPr>
                <w:rFonts w:ascii="Arial"/>
                <w:b w:val="false"/>
                <w:i w:val="false"/>
                <w:color w:val="000000"/>
                <w:sz w:val="15"/>
              </w:rPr>
              <w:t xml:space="preserve"> </w:t>
            </w:r>
          </w:p>
          <w:bookmarkEnd w:id="22608"/>
        </w:tc>
        <w:tc>
          <w:tcPr>
            <w:tcW w:w="1306" w:type="dxa"/>
            <w:tcBorders>
              <w:top w:val="outset" w:color="000000" w:sz="8"/>
              <w:left w:val="outset" w:color="000000" w:sz="8"/>
              <w:bottom w:val="outset" w:color="000000" w:sz="8"/>
              <w:right w:val="outset" w:color="000000" w:sz="8"/>
            </w:tcBorders>
            <w:vAlign w:val="center"/>
          </w:tcPr>
          <w:bookmarkStart w:name="22611" w:id="22609"/>
          <w:p>
            <w:pPr>
              <w:spacing w:after="0"/>
              <w:ind w:left="0"/>
              <w:jc w:val="center"/>
            </w:pPr>
            <w:r>
              <w:rPr>
                <w:rFonts w:ascii="Arial"/>
                <w:b w:val="false"/>
                <w:i w:val="false"/>
                <w:color w:val="000000"/>
                <w:sz w:val="15"/>
              </w:rPr>
              <w:t>50,0</w:t>
            </w:r>
          </w:p>
          <w:bookmarkEnd w:id="2260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612" w:id="22610"/>
          <w:p>
            <w:pPr>
              <w:spacing w:after="0"/>
              <w:ind w:left="0"/>
              <w:jc w:val="center"/>
            </w:pPr>
            <w:r>
              <w:rPr>
                <w:rFonts w:ascii="Arial"/>
                <w:b w:val="false"/>
                <w:i w:val="false"/>
                <w:color w:val="000000"/>
                <w:sz w:val="15"/>
              </w:rPr>
              <w:t>4417321</w:t>
            </w:r>
          </w:p>
          <w:bookmarkEnd w:id="22610"/>
        </w:tc>
        <w:tc>
          <w:tcPr>
            <w:tcW w:w="919" w:type="dxa"/>
            <w:tcBorders>
              <w:top w:val="outset" w:color="000000" w:sz="8"/>
              <w:left w:val="outset" w:color="000000" w:sz="8"/>
              <w:bottom w:val="outset" w:color="000000" w:sz="8"/>
              <w:right w:val="outset" w:color="000000" w:sz="8"/>
            </w:tcBorders>
            <w:vAlign w:val="center"/>
          </w:tcPr>
          <w:bookmarkStart w:name="22613" w:id="22611"/>
          <w:p>
            <w:pPr>
              <w:spacing w:after="0"/>
              <w:ind w:left="0"/>
              <w:jc w:val="center"/>
            </w:pPr>
            <w:r>
              <w:rPr>
                <w:rFonts w:ascii="Arial"/>
                <w:b w:val="false"/>
                <w:i w:val="false"/>
                <w:color w:val="000000"/>
                <w:sz w:val="15"/>
              </w:rPr>
              <w:t>7321</w:t>
            </w:r>
          </w:p>
          <w:bookmarkEnd w:id="22611"/>
        </w:tc>
        <w:tc>
          <w:tcPr>
            <w:tcW w:w="805" w:type="dxa"/>
            <w:tcBorders>
              <w:top w:val="outset" w:color="000000" w:sz="8"/>
              <w:left w:val="outset" w:color="000000" w:sz="8"/>
              <w:bottom w:val="outset" w:color="000000" w:sz="8"/>
              <w:right w:val="outset" w:color="000000" w:sz="8"/>
            </w:tcBorders>
            <w:vAlign w:val="center"/>
          </w:tcPr>
          <w:bookmarkStart w:name="22614" w:id="22612"/>
          <w:p>
            <w:pPr>
              <w:spacing w:after="0"/>
              <w:ind w:left="0"/>
              <w:jc w:val="center"/>
            </w:pPr>
            <w:r>
              <w:rPr>
                <w:rFonts w:ascii="Arial"/>
                <w:b w:val="false"/>
                <w:i w:val="false"/>
                <w:color w:val="000000"/>
                <w:sz w:val="15"/>
              </w:rPr>
              <w:t>0443</w:t>
            </w:r>
          </w:p>
          <w:bookmarkEnd w:id="22612"/>
        </w:tc>
        <w:tc>
          <w:tcPr>
            <w:tcW w:w="1250" w:type="dxa"/>
            <w:tcBorders>
              <w:top w:val="outset" w:color="000000" w:sz="8"/>
              <w:left w:val="outset" w:color="000000" w:sz="8"/>
              <w:bottom w:val="outset" w:color="000000" w:sz="8"/>
              <w:right w:val="outset" w:color="000000" w:sz="8"/>
            </w:tcBorders>
            <w:vAlign w:val="center"/>
          </w:tcPr>
          <w:bookmarkStart w:name="22615" w:id="22613"/>
          <w:p>
            <w:pPr>
              <w:spacing w:after="0"/>
              <w:ind w:left="0"/>
              <w:jc w:val="left"/>
            </w:pPr>
            <w:r>
              <w:rPr>
                <w:rFonts w:ascii="Arial"/>
                <w:b w:val="false"/>
                <w:i w:val="false"/>
                <w:color w:val="000000"/>
                <w:sz w:val="15"/>
              </w:rPr>
              <w:t>Будівництво освітніх установ та закладів</w:t>
            </w:r>
          </w:p>
          <w:bookmarkEnd w:id="22613"/>
        </w:tc>
        <w:tc>
          <w:tcPr>
            <w:tcW w:w="1818" w:type="dxa"/>
            <w:tcBorders>
              <w:top w:val="outset" w:color="000000" w:sz="8"/>
              <w:left w:val="outset" w:color="000000" w:sz="8"/>
              <w:bottom w:val="outset" w:color="000000" w:sz="8"/>
              <w:right w:val="outset" w:color="000000" w:sz="8"/>
            </w:tcBorders>
            <w:vAlign w:val="center"/>
          </w:tcPr>
          <w:bookmarkStart w:name="22616" w:id="22614"/>
          <w:p>
            <w:pPr>
              <w:spacing w:after="0"/>
              <w:ind w:left="0"/>
              <w:jc w:val="left"/>
            </w:pPr>
            <w:r>
              <w:rPr>
                <w:rFonts w:ascii="Arial"/>
                <w:b w:val="false"/>
                <w:i w:val="false"/>
                <w:color w:val="000000"/>
                <w:sz w:val="15"/>
              </w:rPr>
              <w:t>РЕКОНСТРУКЦІЯ ДОШКІЛЬНОГО НАВЧАЛЬНОГО ЗАКЛАДУ N 608 НА ВУЛ. БОГАТИРСЬКІЙ, 18-Є</w:t>
            </w:r>
          </w:p>
          <w:bookmarkEnd w:id="22614"/>
        </w:tc>
        <w:tc>
          <w:tcPr>
            <w:tcW w:w="1417" w:type="dxa"/>
            <w:tcBorders>
              <w:top w:val="outset" w:color="000000" w:sz="8"/>
              <w:left w:val="outset" w:color="000000" w:sz="8"/>
              <w:bottom w:val="outset" w:color="000000" w:sz="8"/>
              <w:right w:val="outset" w:color="000000" w:sz="8"/>
            </w:tcBorders>
            <w:vAlign w:val="center"/>
          </w:tcPr>
          <w:bookmarkStart w:name="22617" w:id="22615"/>
          <w:p>
            <w:pPr>
              <w:spacing w:after="0"/>
              <w:ind w:left="0"/>
              <w:jc w:val="center"/>
            </w:pPr>
            <w:r>
              <w:rPr>
                <w:rFonts w:ascii="Arial"/>
                <w:b w:val="false"/>
                <w:i w:val="false"/>
                <w:color w:val="000000"/>
                <w:sz w:val="15"/>
              </w:rPr>
              <w:t>35000,0</w:t>
            </w:r>
          </w:p>
          <w:bookmarkEnd w:id="22615"/>
        </w:tc>
        <w:tc>
          <w:tcPr>
            <w:tcW w:w="1009" w:type="dxa"/>
            <w:tcBorders>
              <w:top w:val="outset" w:color="000000" w:sz="8"/>
              <w:left w:val="outset" w:color="000000" w:sz="8"/>
              <w:bottom w:val="outset" w:color="000000" w:sz="8"/>
              <w:right w:val="outset" w:color="000000" w:sz="8"/>
            </w:tcBorders>
            <w:vAlign w:val="center"/>
          </w:tcPr>
          <w:bookmarkStart w:name="22618" w:id="22616"/>
          <w:p>
            <w:pPr>
              <w:spacing w:after="0"/>
              <w:ind w:left="0"/>
              <w:jc w:val="center"/>
            </w:pPr>
            <w:r>
              <w:rPr>
                <w:rFonts w:ascii="Arial"/>
                <w:b w:val="false"/>
                <w:i w:val="false"/>
                <w:color w:val="000000"/>
                <w:sz w:val="15"/>
              </w:rPr>
              <w:t>97,4</w:t>
            </w:r>
          </w:p>
          <w:bookmarkEnd w:id="22616"/>
        </w:tc>
        <w:tc>
          <w:tcPr>
            <w:tcW w:w="1417" w:type="dxa"/>
            <w:tcBorders>
              <w:top w:val="outset" w:color="000000" w:sz="8"/>
              <w:left w:val="outset" w:color="000000" w:sz="8"/>
              <w:bottom w:val="outset" w:color="000000" w:sz="8"/>
              <w:right w:val="outset" w:color="000000" w:sz="8"/>
            </w:tcBorders>
            <w:vAlign w:val="center"/>
          </w:tcPr>
          <w:bookmarkStart w:name="22619" w:id="22617"/>
          <w:p>
            <w:pPr>
              <w:spacing w:after="0"/>
              <w:ind w:left="0"/>
              <w:jc w:val="center"/>
            </w:pPr>
            <w:r>
              <w:rPr>
                <w:rFonts w:ascii="Arial"/>
                <w:b w:val="false"/>
                <w:i w:val="false"/>
                <w:color w:val="000000"/>
                <w:sz w:val="15"/>
              </w:rPr>
              <w:t>34083,0</w:t>
            </w:r>
          </w:p>
          <w:bookmarkEnd w:id="22617"/>
        </w:tc>
        <w:tc>
          <w:tcPr>
            <w:tcW w:w="1306" w:type="dxa"/>
            <w:tcBorders>
              <w:top w:val="outset" w:color="000000" w:sz="8"/>
              <w:left w:val="outset" w:color="000000" w:sz="8"/>
              <w:bottom w:val="outset" w:color="000000" w:sz="8"/>
              <w:right w:val="outset" w:color="000000" w:sz="8"/>
            </w:tcBorders>
            <w:vAlign w:val="center"/>
          </w:tcPr>
          <w:bookmarkStart w:name="22620" w:id="22618"/>
          <w:p>
            <w:pPr>
              <w:spacing w:after="0"/>
              <w:ind w:left="0"/>
              <w:jc w:val="center"/>
            </w:pPr>
            <w:r>
              <w:rPr>
                <w:rFonts w:ascii="Arial"/>
                <w:b w:val="false"/>
                <w:i w:val="false"/>
                <w:color w:val="000000"/>
                <w:sz w:val="15"/>
              </w:rPr>
              <w:t>100,0</w:t>
            </w:r>
          </w:p>
          <w:bookmarkEnd w:id="2261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621" w:id="22619"/>
          <w:p>
            <w:pPr>
              <w:spacing w:after="0"/>
              <w:ind w:left="0"/>
              <w:jc w:val="center"/>
            </w:pPr>
            <w:r>
              <w:rPr>
                <w:rFonts w:ascii="Arial"/>
                <w:b w:val="false"/>
                <w:i w:val="false"/>
                <w:color w:val="000000"/>
                <w:sz w:val="15"/>
              </w:rPr>
              <w:t xml:space="preserve"> </w:t>
            </w:r>
          </w:p>
          <w:bookmarkEnd w:id="22619"/>
        </w:tc>
        <w:tc>
          <w:tcPr>
            <w:tcW w:w="919" w:type="dxa"/>
            <w:tcBorders>
              <w:top w:val="outset" w:color="000000" w:sz="8"/>
              <w:left w:val="outset" w:color="000000" w:sz="8"/>
              <w:bottom w:val="outset" w:color="000000" w:sz="8"/>
              <w:right w:val="outset" w:color="000000" w:sz="8"/>
            </w:tcBorders>
            <w:vAlign w:val="center"/>
          </w:tcPr>
          <w:bookmarkStart w:name="22622" w:id="22620"/>
          <w:p>
            <w:pPr>
              <w:spacing w:after="0"/>
              <w:ind w:left="0"/>
              <w:jc w:val="center"/>
            </w:pPr>
            <w:r>
              <w:rPr>
                <w:rFonts w:ascii="Arial"/>
                <w:b w:val="false"/>
                <w:i w:val="false"/>
                <w:color w:val="000000"/>
                <w:sz w:val="15"/>
              </w:rPr>
              <w:t xml:space="preserve"> </w:t>
            </w:r>
          </w:p>
          <w:bookmarkEnd w:id="22620"/>
        </w:tc>
        <w:tc>
          <w:tcPr>
            <w:tcW w:w="805" w:type="dxa"/>
            <w:tcBorders>
              <w:top w:val="outset" w:color="000000" w:sz="8"/>
              <w:left w:val="outset" w:color="000000" w:sz="8"/>
              <w:bottom w:val="outset" w:color="000000" w:sz="8"/>
              <w:right w:val="outset" w:color="000000" w:sz="8"/>
            </w:tcBorders>
            <w:vAlign w:val="center"/>
          </w:tcPr>
          <w:bookmarkStart w:name="22623" w:id="22621"/>
          <w:p>
            <w:pPr>
              <w:spacing w:after="0"/>
              <w:ind w:left="0"/>
              <w:jc w:val="center"/>
            </w:pPr>
            <w:r>
              <w:rPr>
                <w:rFonts w:ascii="Arial"/>
                <w:b w:val="false"/>
                <w:i w:val="false"/>
                <w:color w:val="000000"/>
                <w:sz w:val="15"/>
              </w:rPr>
              <w:t xml:space="preserve"> </w:t>
            </w:r>
          </w:p>
          <w:bookmarkEnd w:id="22621"/>
        </w:tc>
        <w:tc>
          <w:tcPr>
            <w:tcW w:w="1250" w:type="dxa"/>
            <w:tcBorders>
              <w:top w:val="outset" w:color="000000" w:sz="8"/>
              <w:left w:val="outset" w:color="000000" w:sz="8"/>
              <w:bottom w:val="outset" w:color="000000" w:sz="8"/>
              <w:right w:val="outset" w:color="000000" w:sz="8"/>
            </w:tcBorders>
            <w:vAlign w:val="center"/>
          </w:tcPr>
          <w:bookmarkStart w:name="22624" w:id="22622"/>
          <w:p>
            <w:pPr>
              <w:spacing w:after="0"/>
              <w:ind w:left="0"/>
              <w:jc w:val="left"/>
            </w:pPr>
            <w:r>
              <w:rPr>
                <w:rFonts w:ascii="Arial"/>
                <w:b w:val="false"/>
                <w:i w:val="false"/>
                <w:color w:val="000000"/>
                <w:sz w:val="15"/>
              </w:rPr>
              <w:t xml:space="preserve"> </w:t>
            </w:r>
          </w:p>
          <w:bookmarkEnd w:id="22622"/>
        </w:tc>
        <w:tc>
          <w:tcPr>
            <w:tcW w:w="1818" w:type="dxa"/>
            <w:tcBorders>
              <w:top w:val="outset" w:color="000000" w:sz="8"/>
              <w:left w:val="outset" w:color="000000" w:sz="8"/>
              <w:bottom w:val="outset" w:color="000000" w:sz="8"/>
              <w:right w:val="outset" w:color="000000" w:sz="8"/>
            </w:tcBorders>
            <w:vAlign w:val="center"/>
          </w:tcPr>
          <w:bookmarkStart w:name="22625" w:id="22623"/>
          <w:p>
            <w:pPr>
              <w:spacing w:after="0"/>
              <w:ind w:left="0"/>
              <w:jc w:val="left"/>
            </w:pPr>
            <w:r>
              <w:rPr>
                <w:rFonts w:ascii="Arial"/>
                <w:b w:val="false"/>
                <w:i w:val="false"/>
                <w:color w:val="000000"/>
                <w:sz w:val="15"/>
              </w:rPr>
              <w:t>у тому числі:</w:t>
            </w:r>
          </w:p>
          <w:bookmarkEnd w:id="22623"/>
        </w:tc>
        <w:tc>
          <w:tcPr>
            <w:tcW w:w="1417" w:type="dxa"/>
            <w:tcBorders>
              <w:top w:val="outset" w:color="000000" w:sz="8"/>
              <w:left w:val="outset" w:color="000000" w:sz="8"/>
              <w:bottom w:val="outset" w:color="000000" w:sz="8"/>
              <w:right w:val="outset" w:color="000000" w:sz="8"/>
            </w:tcBorders>
            <w:vAlign w:val="center"/>
          </w:tcPr>
          <w:bookmarkStart w:name="22626" w:id="22624"/>
          <w:p>
            <w:pPr>
              <w:spacing w:after="0"/>
              <w:ind w:left="0"/>
              <w:jc w:val="center"/>
            </w:pPr>
            <w:r>
              <w:rPr>
                <w:rFonts w:ascii="Arial"/>
                <w:b w:val="false"/>
                <w:i w:val="false"/>
                <w:color w:val="000000"/>
                <w:sz w:val="15"/>
              </w:rPr>
              <w:t xml:space="preserve"> </w:t>
            </w:r>
          </w:p>
          <w:bookmarkEnd w:id="22624"/>
        </w:tc>
        <w:tc>
          <w:tcPr>
            <w:tcW w:w="1009" w:type="dxa"/>
            <w:tcBorders>
              <w:top w:val="outset" w:color="000000" w:sz="8"/>
              <w:left w:val="outset" w:color="000000" w:sz="8"/>
              <w:bottom w:val="outset" w:color="000000" w:sz="8"/>
              <w:right w:val="outset" w:color="000000" w:sz="8"/>
            </w:tcBorders>
            <w:vAlign w:val="center"/>
          </w:tcPr>
          <w:bookmarkStart w:name="22627" w:id="22625"/>
          <w:p>
            <w:pPr>
              <w:spacing w:after="0"/>
              <w:ind w:left="0"/>
              <w:jc w:val="center"/>
            </w:pPr>
            <w:r>
              <w:rPr>
                <w:rFonts w:ascii="Arial"/>
                <w:b w:val="false"/>
                <w:i w:val="false"/>
                <w:color w:val="000000"/>
                <w:sz w:val="15"/>
              </w:rPr>
              <w:t xml:space="preserve"> </w:t>
            </w:r>
          </w:p>
          <w:bookmarkEnd w:id="22625"/>
        </w:tc>
        <w:tc>
          <w:tcPr>
            <w:tcW w:w="1417" w:type="dxa"/>
            <w:tcBorders>
              <w:top w:val="outset" w:color="000000" w:sz="8"/>
              <w:left w:val="outset" w:color="000000" w:sz="8"/>
              <w:bottom w:val="outset" w:color="000000" w:sz="8"/>
              <w:right w:val="outset" w:color="000000" w:sz="8"/>
            </w:tcBorders>
            <w:vAlign w:val="center"/>
          </w:tcPr>
          <w:bookmarkStart w:name="22628" w:id="22626"/>
          <w:p>
            <w:pPr>
              <w:spacing w:after="0"/>
              <w:ind w:left="0"/>
              <w:jc w:val="center"/>
            </w:pPr>
            <w:r>
              <w:rPr>
                <w:rFonts w:ascii="Arial"/>
                <w:b w:val="false"/>
                <w:i w:val="false"/>
                <w:color w:val="000000"/>
                <w:sz w:val="15"/>
              </w:rPr>
              <w:t xml:space="preserve"> </w:t>
            </w:r>
          </w:p>
          <w:bookmarkEnd w:id="22626"/>
        </w:tc>
        <w:tc>
          <w:tcPr>
            <w:tcW w:w="1306" w:type="dxa"/>
            <w:tcBorders>
              <w:top w:val="outset" w:color="000000" w:sz="8"/>
              <w:left w:val="outset" w:color="000000" w:sz="8"/>
              <w:bottom w:val="outset" w:color="000000" w:sz="8"/>
              <w:right w:val="outset" w:color="000000" w:sz="8"/>
            </w:tcBorders>
            <w:vAlign w:val="center"/>
          </w:tcPr>
          <w:bookmarkStart w:name="22629" w:id="22627"/>
          <w:p>
            <w:pPr>
              <w:spacing w:after="0"/>
              <w:ind w:left="0"/>
              <w:jc w:val="center"/>
            </w:pPr>
            <w:r>
              <w:rPr>
                <w:rFonts w:ascii="Arial"/>
                <w:b w:val="false"/>
                <w:i w:val="false"/>
                <w:color w:val="000000"/>
                <w:sz w:val="15"/>
              </w:rPr>
              <w:t xml:space="preserve"> </w:t>
            </w:r>
          </w:p>
          <w:bookmarkEnd w:id="226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630" w:id="22628"/>
          <w:p>
            <w:pPr>
              <w:spacing w:after="0"/>
              <w:ind w:left="0"/>
              <w:jc w:val="center"/>
            </w:pPr>
            <w:r>
              <w:rPr>
                <w:rFonts w:ascii="Arial"/>
                <w:b w:val="false"/>
                <w:i w:val="false"/>
                <w:color w:val="000000"/>
                <w:sz w:val="15"/>
              </w:rPr>
              <w:t xml:space="preserve"> </w:t>
            </w:r>
          </w:p>
          <w:bookmarkEnd w:id="22628"/>
        </w:tc>
        <w:tc>
          <w:tcPr>
            <w:tcW w:w="919" w:type="dxa"/>
            <w:tcBorders>
              <w:top w:val="outset" w:color="000000" w:sz="8"/>
              <w:left w:val="outset" w:color="000000" w:sz="8"/>
              <w:bottom w:val="outset" w:color="000000" w:sz="8"/>
              <w:right w:val="outset" w:color="000000" w:sz="8"/>
            </w:tcBorders>
            <w:vAlign w:val="center"/>
          </w:tcPr>
          <w:bookmarkStart w:name="22631" w:id="22629"/>
          <w:p>
            <w:pPr>
              <w:spacing w:after="0"/>
              <w:ind w:left="0"/>
              <w:jc w:val="center"/>
            </w:pPr>
            <w:r>
              <w:rPr>
                <w:rFonts w:ascii="Arial"/>
                <w:b w:val="false"/>
                <w:i w:val="false"/>
                <w:color w:val="000000"/>
                <w:sz w:val="15"/>
              </w:rPr>
              <w:t xml:space="preserve"> </w:t>
            </w:r>
          </w:p>
          <w:bookmarkEnd w:id="22629"/>
        </w:tc>
        <w:tc>
          <w:tcPr>
            <w:tcW w:w="805" w:type="dxa"/>
            <w:tcBorders>
              <w:top w:val="outset" w:color="000000" w:sz="8"/>
              <w:left w:val="outset" w:color="000000" w:sz="8"/>
              <w:bottom w:val="outset" w:color="000000" w:sz="8"/>
              <w:right w:val="outset" w:color="000000" w:sz="8"/>
            </w:tcBorders>
            <w:vAlign w:val="center"/>
          </w:tcPr>
          <w:bookmarkStart w:name="22632" w:id="22630"/>
          <w:p>
            <w:pPr>
              <w:spacing w:after="0"/>
              <w:ind w:left="0"/>
              <w:jc w:val="center"/>
            </w:pPr>
            <w:r>
              <w:rPr>
                <w:rFonts w:ascii="Arial"/>
                <w:b w:val="false"/>
                <w:i w:val="false"/>
                <w:color w:val="000000"/>
                <w:sz w:val="15"/>
              </w:rPr>
              <w:t xml:space="preserve"> </w:t>
            </w:r>
          </w:p>
          <w:bookmarkEnd w:id="22630"/>
        </w:tc>
        <w:tc>
          <w:tcPr>
            <w:tcW w:w="1250" w:type="dxa"/>
            <w:tcBorders>
              <w:top w:val="outset" w:color="000000" w:sz="8"/>
              <w:left w:val="outset" w:color="000000" w:sz="8"/>
              <w:bottom w:val="outset" w:color="000000" w:sz="8"/>
              <w:right w:val="outset" w:color="000000" w:sz="8"/>
            </w:tcBorders>
            <w:vAlign w:val="center"/>
          </w:tcPr>
          <w:bookmarkStart w:name="22633" w:id="22631"/>
          <w:p>
            <w:pPr>
              <w:spacing w:after="0"/>
              <w:ind w:left="0"/>
              <w:jc w:val="left"/>
            </w:pPr>
            <w:r>
              <w:rPr>
                <w:rFonts w:ascii="Arial"/>
                <w:b w:val="false"/>
                <w:i w:val="false"/>
                <w:color w:val="000000"/>
                <w:sz w:val="15"/>
              </w:rPr>
              <w:t xml:space="preserve"> </w:t>
            </w:r>
          </w:p>
          <w:bookmarkEnd w:id="22631"/>
        </w:tc>
        <w:tc>
          <w:tcPr>
            <w:tcW w:w="1818" w:type="dxa"/>
            <w:tcBorders>
              <w:top w:val="outset" w:color="000000" w:sz="8"/>
              <w:left w:val="outset" w:color="000000" w:sz="8"/>
              <w:bottom w:val="outset" w:color="000000" w:sz="8"/>
              <w:right w:val="outset" w:color="000000" w:sz="8"/>
            </w:tcBorders>
            <w:vAlign w:val="center"/>
          </w:tcPr>
          <w:bookmarkStart w:name="22634" w:id="22632"/>
          <w:p>
            <w:pPr>
              <w:spacing w:after="0"/>
              <w:ind w:left="0"/>
              <w:jc w:val="left"/>
            </w:pPr>
            <w:r>
              <w:rPr>
                <w:rFonts w:ascii="Arial"/>
                <w:b w:val="false"/>
                <w:i w:val="false"/>
                <w:color w:val="000000"/>
                <w:sz w:val="15"/>
              </w:rPr>
              <w:t>проектні роботи</w:t>
            </w:r>
          </w:p>
          <w:bookmarkEnd w:id="22632"/>
        </w:tc>
        <w:tc>
          <w:tcPr>
            <w:tcW w:w="1417" w:type="dxa"/>
            <w:tcBorders>
              <w:top w:val="outset" w:color="000000" w:sz="8"/>
              <w:left w:val="outset" w:color="000000" w:sz="8"/>
              <w:bottom w:val="outset" w:color="000000" w:sz="8"/>
              <w:right w:val="outset" w:color="000000" w:sz="8"/>
            </w:tcBorders>
            <w:vAlign w:val="center"/>
          </w:tcPr>
          <w:bookmarkStart w:name="22635" w:id="22633"/>
          <w:p>
            <w:pPr>
              <w:spacing w:after="0"/>
              <w:ind w:left="0"/>
              <w:jc w:val="center"/>
            </w:pPr>
            <w:r>
              <w:rPr>
                <w:rFonts w:ascii="Arial"/>
                <w:b w:val="false"/>
                <w:i w:val="false"/>
                <w:color w:val="000000"/>
                <w:sz w:val="15"/>
              </w:rPr>
              <w:t xml:space="preserve"> </w:t>
            </w:r>
          </w:p>
          <w:bookmarkEnd w:id="22633"/>
        </w:tc>
        <w:tc>
          <w:tcPr>
            <w:tcW w:w="1009" w:type="dxa"/>
            <w:tcBorders>
              <w:top w:val="outset" w:color="000000" w:sz="8"/>
              <w:left w:val="outset" w:color="000000" w:sz="8"/>
              <w:bottom w:val="outset" w:color="000000" w:sz="8"/>
              <w:right w:val="outset" w:color="000000" w:sz="8"/>
            </w:tcBorders>
            <w:vAlign w:val="center"/>
          </w:tcPr>
          <w:bookmarkStart w:name="22636" w:id="22634"/>
          <w:p>
            <w:pPr>
              <w:spacing w:after="0"/>
              <w:ind w:left="0"/>
              <w:jc w:val="center"/>
            </w:pPr>
            <w:r>
              <w:rPr>
                <w:rFonts w:ascii="Arial"/>
                <w:b w:val="false"/>
                <w:i w:val="false"/>
                <w:color w:val="000000"/>
                <w:sz w:val="15"/>
              </w:rPr>
              <w:t xml:space="preserve"> </w:t>
            </w:r>
          </w:p>
          <w:bookmarkEnd w:id="22634"/>
        </w:tc>
        <w:tc>
          <w:tcPr>
            <w:tcW w:w="1417" w:type="dxa"/>
            <w:tcBorders>
              <w:top w:val="outset" w:color="000000" w:sz="8"/>
              <w:left w:val="outset" w:color="000000" w:sz="8"/>
              <w:bottom w:val="outset" w:color="000000" w:sz="8"/>
              <w:right w:val="outset" w:color="000000" w:sz="8"/>
            </w:tcBorders>
            <w:vAlign w:val="center"/>
          </w:tcPr>
          <w:bookmarkStart w:name="22637" w:id="22635"/>
          <w:p>
            <w:pPr>
              <w:spacing w:after="0"/>
              <w:ind w:left="0"/>
              <w:jc w:val="center"/>
            </w:pPr>
            <w:r>
              <w:rPr>
                <w:rFonts w:ascii="Arial"/>
                <w:b w:val="false"/>
                <w:i w:val="false"/>
                <w:color w:val="000000"/>
                <w:sz w:val="15"/>
              </w:rPr>
              <w:t xml:space="preserve"> </w:t>
            </w:r>
          </w:p>
          <w:bookmarkEnd w:id="22635"/>
        </w:tc>
        <w:tc>
          <w:tcPr>
            <w:tcW w:w="1306" w:type="dxa"/>
            <w:tcBorders>
              <w:top w:val="outset" w:color="000000" w:sz="8"/>
              <w:left w:val="outset" w:color="000000" w:sz="8"/>
              <w:bottom w:val="outset" w:color="000000" w:sz="8"/>
              <w:right w:val="outset" w:color="000000" w:sz="8"/>
            </w:tcBorders>
            <w:vAlign w:val="center"/>
          </w:tcPr>
          <w:bookmarkStart w:name="22638" w:id="22636"/>
          <w:p>
            <w:pPr>
              <w:spacing w:after="0"/>
              <w:ind w:left="0"/>
              <w:jc w:val="center"/>
            </w:pPr>
            <w:r>
              <w:rPr>
                <w:rFonts w:ascii="Arial"/>
                <w:b w:val="false"/>
                <w:i w:val="false"/>
                <w:color w:val="000000"/>
                <w:sz w:val="15"/>
              </w:rPr>
              <w:t>100,0</w:t>
            </w:r>
          </w:p>
          <w:bookmarkEnd w:id="2263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639" w:id="22637"/>
          <w:p>
            <w:pPr>
              <w:spacing w:after="0"/>
              <w:ind w:left="0"/>
              <w:jc w:val="center"/>
            </w:pPr>
            <w:r>
              <w:rPr>
                <w:rFonts w:ascii="Arial"/>
                <w:b w:val="false"/>
                <w:i w:val="false"/>
                <w:color w:val="000000"/>
                <w:sz w:val="15"/>
              </w:rPr>
              <w:t>4417321</w:t>
            </w:r>
          </w:p>
          <w:bookmarkEnd w:id="22637"/>
        </w:tc>
        <w:tc>
          <w:tcPr>
            <w:tcW w:w="919" w:type="dxa"/>
            <w:tcBorders>
              <w:top w:val="outset" w:color="000000" w:sz="8"/>
              <w:left w:val="outset" w:color="000000" w:sz="8"/>
              <w:bottom w:val="outset" w:color="000000" w:sz="8"/>
              <w:right w:val="outset" w:color="000000" w:sz="8"/>
            </w:tcBorders>
            <w:vAlign w:val="center"/>
          </w:tcPr>
          <w:bookmarkStart w:name="22640" w:id="22638"/>
          <w:p>
            <w:pPr>
              <w:spacing w:after="0"/>
              <w:ind w:left="0"/>
              <w:jc w:val="center"/>
            </w:pPr>
            <w:r>
              <w:rPr>
                <w:rFonts w:ascii="Arial"/>
                <w:b w:val="false"/>
                <w:i w:val="false"/>
                <w:color w:val="000000"/>
                <w:sz w:val="15"/>
              </w:rPr>
              <w:t>7321</w:t>
            </w:r>
          </w:p>
          <w:bookmarkEnd w:id="22638"/>
        </w:tc>
        <w:tc>
          <w:tcPr>
            <w:tcW w:w="805" w:type="dxa"/>
            <w:tcBorders>
              <w:top w:val="outset" w:color="000000" w:sz="8"/>
              <w:left w:val="outset" w:color="000000" w:sz="8"/>
              <w:bottom w:val="outset" w:color="000000" w:sz="8"/>
              <w:right w:val="outset" w:color="000000" w:sz="8"/>
            </w:tcBorders>
            <w:vAlign w:val="center"/>
          </w:tcPr>
          <w:bookmarkStart w:name="22641" w:id="22639"/>
          <w:p>
            <w:pPr>
              <w:spacing w:after="0"/>
              <w:ind w:left="0"/>
              <w:jc w:val="center"/>
            </w:pPr>
            <w:r>
              <w:rPr>
                <w:rFonts w:ascii="Arial"/>
                <w:b w:val="false"/>
                <w:i w:val="false"/>
                <w:color w:val="000000"/>
                <w:sz w:val="15"/>
              </w:rPr>
              <w:t>0443</w:t>
            </w:r>
          </w:p>
          <w:bookmarkEnd w:id="22639"/>
        </w:tc>
        <w:tc>
          <w:tcPr>
            <w:tcW w:w="1250" w:type="dxa"/>
            <w:tcBorders>
              <w:top w:val="outset" w:color="000000" w:sz="8"/>
              <w:left w:val="outset" w:color="000000" w:sz="8"/>
              <w:bottom w:val="outset" w:color="000000" w:sz="8"/>
              <w:right w:val="outset" w:color="000000" w:sz="8"/>
            </w:tcBorders>
            <w:vAlign w:val="center"/>
          </w:tcPr>
          <w:bookmarkStart w:name="22642" w:id="22640"/>
          <w:p>
            <w:pPr>
              <w:spacing w:after="0"/>
              <w:ind w:left="0"/>
              <w:jc w:val="left"/>
            </w:pPr>
            <w:r>
              <w:rPr>
                <w:rFonts w:ascii="Arial"/>
                <w:b w:val="false"/>
                <w:i w:val="false"/>
                <w:color w:val="000000"/>
                <w:sz w:val="15"/>
              </w:rPr>
              <w:t>Будівництво освітніх установ та закладів</w:t>
            </w:r>
          </w:p>
          <w:bookmarkEnd w:id="22640"/>
        </w:tc>
        <w:tc>
          <w:tcPr>
            <w:tcW w:w="1818" w:type="dxa"/>
            <w:tcBorders>
              <w:top w:val="outset" w:color="000000" w:sz="8"/>
              <w:left w:val="outset" w:color="000000" w:sz="8"/>
              <w:bottom w:val="outset" w:color="000000" w:sz="8"/>
              <w:right w:val="outset" w:color="000000" w:sz="8"/>
            </w:tcBorders>
            <w:vAlign w:val="center"/>
          </w:tcPr>
          <w:bookmarkStart w:name="22643" w:id="22641"/>
          <w:p>
            <w:pPr>
              <w:spacing w:after="0"/>
              <w:ind w:left="0"/>
              <w:jc w:val="left"/>
            </w:pPr>
            <w:r>
              <w:rPr>
                <w:rFonts w:ascii="Arial"/>
                <w:b w:val="false"/>
                <w:i w:val="false"/>
                <w:color w:val="000000"/>
                <w:sz w:val="15"/>
              </w:rPr>
              <w:t>РЕКОНСТРУКЦІЯ З НАДБУДОВОЮ БУДІВЛІ КОМУНАЛЬНОГО ЗАКЛАДУ "НАВЧАЛЬНО-ВИХОВНИЙ КОМПЛЕКС "СПЕЦІАЛІЗОВАНА ШКОЛА I - II СТУПЕНІВ - ЛІЦЕЙ" N 157 ОБОЛОНСЬКОГО РАЙОНУ М. КИЄВА НА ПРОСПЕКТІ ОБОЛОНСЬКОМУ, 12-В</w:t>
            </w:r>
          </w:p>
          <w:bookmarkEnd w:id="22641"/>
        </w:tc>
        <w:tc>
          <w:tcPr>
            <w:tcW w:w="1417" w:type="dxa"/>
            <w:tcBorders>
              <w:top w:val="outset" w:color="000000" w:sz="8"/>
              <w:left w:val="outset" w:color="000000" w:sz="8"/>
              <w:bottom w:val="outset" w:color="000000" w:sz="8"/>
              <w:right w:val="outset" w:color="000000" w:sz="8"/>
            </w:tcBorders>
            <w:vAlign w:val="center"/>
          </w:tcPr>
          <w:bookmarkStart w:name="22644" w:id="22642"/>
          <w:p>
            <w:pPr>
              <w:spacing w:after="0"/>
              <w:ind w:left="0"/>
              <w:jc w:val="center"/>
            </w:pPr>
            <w:r>
              <w:rPr>
                <w:rFonts w:ascii="Arial"/>
                <w:b w:val="false"/>
                <w:i w:val="false"/>
                <w:color w:val="000000"/>
                <w:sz w:val="15"/>
              </w:rPr>
              <w:t>35000,0</w:t>
            </w:r>
          </w:p>
          <w:bookmarkEnd w:id="22642"/>
        </w:tc>
        <w:tc>
          <w:tcPr>
            <w:tcW w:w="1009" w:type="dxa"/>
            <w:tcBorders>
              <w:top w:val="outset" w:color="000000" w:sz="8"/>
              <w:left w:val="outset" w:color="000000" w:sz="8"/>
              <w:bottom w:val="outset" w:color="000000" w:sz="8"/>
              <w:right w:val="outset" w:color="000000" w:sz="8"/>
            </w:tcBorders>
            <w:vAlign w:val="center"/>
          </w:tcPr>
          <w:bookmarkStart w:name="22645" w:id="22643"/>
          <w:p>
            <w:pPr>
              <w:spacing w:after="0"/>
              <w:ind w:left="0"/>
              <w:jc w:val="center"/>
            </w:pPr>
            <w:r>
              <w:rPr>
                <w:rFonts w:ascii="Arial"/>
                <w:b w:val="false"/>
                <w:i w:val="false"/>
                <w:color w:val="000000"/>
                <w:sz w:val="15"/>
              </w:rPr>
              <w:t>99,7</w:t>
            </w:r>
          </w:p>
          <w:bookmarkEnd w:id="22643"/>
        </w:tc>
        <w:tc>
          <w:tcPr>
            <w:tcW w:w="1417" w:type="dxa"/>
            <w:tcBorders>
              <w:top w:val="outset" w:color="000000" w:sz="8"/>
              <w:left w:val="outset" w:color="000000" w:sz="8"/>
              <w:bottom w:val="outset" w:color="000000" w:sz="8"/>
              <w:right w:val="outset" w:color="000000" w:sz="8"/>
            </w:tcBorders>
            <w:vAlign w:val="center"/>
          </w:tcPr>
          <w:bookmarkStart w:name="22646" w:id="22644"/>
          <w:p>
            <w:pPr>
              <w:spacing w:after="0"/>
              <w:ind w:left="0"/>
              <w:jc w:val="center"/>
            </w:pPr>
            <w:r>
              <w:rPr>
                <w:rFonts w:ascii="Arial"/>
                <w:b w:val="false"/>
                <w:i w:val="false"/>
                <w:color w:val="000000"/>
                <w:sz w:val="15"/>
              </w:rPr>
              <w:t>34900,0</w:t>
            </w:r>
          </w:p>
          <w:bookmarkEnd w:id="22644"/>
        </w:tc>
        <w:tc>
          <w:tcPr>
            <w:tcW w:w="1306" w:type="dxa"/>
            <w:tcBorders>
              <w:top w:val="outset" w:color="000000" w:sz="8"/>
              <w:left w:val="outset" w:color="000000" w:sz="8"/>
              <w:bottom w:val="outset" w:color="000000" w:sz="8"/>
              <w:right w:val="outset" w:color="000000" w:sz="8"/>
            </w:tcBorders>
            <w:vAlign w:val="center"/>
          </w:tcPr>
          <w:bookmarkStart w:name="22647" w:id="22645"/>
          <w:p>
            <w:pPr>
              <w:spacing w:after="0"/>
              <w:ind w:left="0"/>
              <w:jc w:val="center"/>
            </w:pPr>
            <w:r>
              <w:rPr>
                <w:rFonts w:ascii="Arial"/>
                <w:b w:val="false"/>
                <w:i w:val="false"/>
                <w:color w:val="000000"/>
                <w:sz w:val="15"/>
              </w:rPr>
              <w:t>100,0</w:t>
            </w:r>
          </w:p>
          <w:bookmarkEnd w:id="2264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648" w:id="22646"/>
          <w:p>
            <w:pPr>
              <w:spacing w:after="0"/>
              <w:ind w:left="0"/>
              <w:jc w:val="center"/>
            </w:pPr>
            <w:r>
              <w:rPr>
                <w:rFonts w:ascii="Arial"/>
                <w:b w:val="false"/>
                <w:i w:val="false"/>
                <w:color w:val="000000"/>
                <w:sz w:val="15"/>
              </w:rPr>
              <w:t xml:space="preserve"> </w:t>
            </w:r>
          </w:p>
          <w:bookmarkEnd w:id="22646"/>
        </w:tc>
        <w:tc>
          <w:tcPr>
            <w:tcW w:w="919" w:type="dxa"/>
            <w:tcBorders>
              <w:top w:val="outset" w:color="000000" w:sz="8"/>
              <w:left w:val="outset" w:color="000000" w:sz="8"/>
              <w:bottom w:val="outset" w:color="000000" w:sz="8"/>
              <w:right w:val="outset" w:color="000000" w:sz="8"/>
            </w:tcBorders>
            <w:vAlign w:val="center"/>
          </w:tcPr>
          <w:bookmarkStart w:name="22649" w:id="22647"/>
          <w:p>
            <w:pPr>
              <w:spacing w:after="0"/>
              <w:ind w:left="0"/>
              <w:jc w:val="center"/>
            </w:pPr>
            <w:r>
              <w:rPr>
                <w:rFonts w:ascii="Arial"/>
                <w:b w:val="false"/>
                <w:i w:val="false"/>
                <w:color w:val="000000"/>
                <w:sz w:val="15"/>
              </w:rPr>
              <w:t xml:space="preserve"> </w:t>
            </w:r>
          </w:p>
          <w:bookmarkEnd w:id="22647"/>
        </w:tc>
        <w:tc>
          <w:tcPr>
            <w:tcW w:w="805" w:type="dxa"/>
            <w:tcBorders>
              <w:top w:val="outset" w:color="000000" w:sz="8"/>
              <w:left w:val="outset" w:color="000000" w:sz="8"/>
              <w:bottom w:val="outset" w:color="000000" w:sz="8"/>
              <w:right w:val="outset" w:color="000000" w:sz="8"/>
            </w:tcBorders>
            <w:vAlign w:val="center"/>
          </w:tcPr>
          <w:bookmarkStart w:name="22650" w:id="22648"/>
          <w:p>
            <w:pPr>
              <w:spacing w:after="0"/>
              <w:ind w:left="0"/>
              <w:jc w:val="center"/>
            </w:pPr>
            <w:r>
              <w:rPr>
                <w:rFonts w:ascii="Arial"/>
                <w:b w:val="false"/>
                <w:i w:val="false"/>
                <w:color w:val="000000"/>
                <w:sz w:val="15"/>
              </w:rPr>
              <w:t xml:space="preserve"> </w:t>
            </w:r>
          </w:p>
          <w:bookmarkEnd w:id="22648"/>
        </w:tc>
        <w:tc>
          <w:tcPr>
            <w:tcW w:w="1250" w:type="dxa"/>
            <w:tcBorders>
              <w:top w:val="outset" w:color="000000" w:sz="8"/>
              <w:left w:val="outset" w:color="000000" w:sz="8"/>
              <w:bottom w:val="outset" w:color="000000" w:sz="8"/>
              <w:right w:val="outset" w:color="000000" w:sz="8"/>
            </w:tcBorders>
            <w:vAlign w:val="center"/>
          </w:tcPr>
          <w:bookmarkStart w:name="22651" w:id="22649"/>
          <w:p>
            <w:pPr>
              <w:spacing w:after="0"/>
              <w:ind w:left="0"/>
              <w:jc w:val="left"/>
            </w:pPr>
            <w:r>
              <w:rPr>
                <w:rFonts w:ascii="Arial"/>
                <w:b w:val="false"/>
                <w:i w:val="false"/>
                <w:color w:val="000000"/>
                <w:sz w:val="15"/>
              </w:rPr>
              <w:t xml:space="preserve"> </w:t>
            </w:r>
          </w:p>
          <w:bookmarkEnd w:id="22649"/>
        </w:tc>
        <w:tc>
          <w:tcPr>
            <w:tcW w:w="1818" w:type="dxa"/>
            <w:tcBorders>
              <w:top w:val="outset" w:color="000000" w:sz="8"/>
              <w:left w:val="outset" w:color="000000" w:sz="8"/>
              <w:bottom w:val="outset" w:color="000000" w:sz="8"/>
              <w:right w:val="outset" w:color="000000" w:sz="8"/>
            </w:tcBorders>
            <w:vAlign w:val="center"/>
          </w:tcPr>
          <w:bookmarkStart w:name="22652" w:id="22650"/>
          <w:p>
            <w:pPr>
              <w:spacing w:after="0"/>
              <w:ind w:left="0"/>
              <w:jc w:val="left"/>
            </w:pPr>
            <w:r>
              <w:rPr>
                <w:rFonts w:ascii="Arial"/>
                <w:b w:val="false"/>
                <w:i w:val="false"/>
                <w:color w:val="000000"/>
                <w:sz w:val="15"/>
              </w:rPr>
              <w:t>у тому числі:</w:t>
            </w:r>
          </w:p>
          <w:bookmarkEnd w:id="22650"/>
        </w:tc>
        <w:tc>
          <w:tcPr>
            <w:tcW w:w="1417" w:type="dxa"/>
            <w:tcBorders>
              <w:top w:val="outset" w:color="000000" w:sz="8"/>
              <w:left w:val="outset" w:color="000000" w:sz="8"/>
              <w:bottom w:val="outset" w:color="000000" w:sz="8"/>
              <w:right w:val="outset" w:color="000000" w:sz="8"/>
            </w:tcBorders>
            <w:vAlign w:val="center"/>
          </w:tcPr>
          <w:bookmarkStart w:name="22653" w:id="22651"/>
          <w:p>
            <w:pPr>
              <w:spacing w:after="0"/>
              <w:ind w:left="0"/>
              <w:jc w:val="center"/>
            </w:pPr>
            <w:r>
              <w:rPr>
                <w:rFonts w:ascii="Arial"/>
                <w:b w:val="false"/>
                <w:i w:val="false"/>
                <w:color w:val="000000"/>
                <w:sz w:val="15"/>
              </w:rPr>
              <w:t xml:space="preserve"> </w:t>
            </w:r>
          </w:p>
          <w:bookmarkEnd w:id="22651"/>
        </w:tc>
        <w:tc>
          <w:tcPr>
            <w:tcW w:w="1009" w:type="dxa"/>
            <w:tcBorders>
              <w:top w:val="outset" w:color="000000" w:sz="8"/>
              <w:left w:val="outset" w:color="000000" w:sz="8"/>
              <w:bottom w:val="outset" w:color="000000" w:sz="8"/>
              <w:right w:val="outset" w:color="000000" w:sz="8"/>
            </w:tcBorders>
            <w:vAlign w:val="center"/>
          </w:tcPr>
          <w:bookmarkStart w:name="22654" w:id="22652"/>
          <w:p>
            <w:pPr>
              <w:spacing w:after="0"/>
              <w:ind w:left="0"/>
              <w:jc w:val="center"/>
            </w:pPr>
            <w:r>
              <w:rPr>
                <w:rFonts w:ascii="Arial"/>
                <w:b w:val="false"/>
                <w:i w:val="false"/>
                <w:color w:val="000000"/>
                <w:sz w:val="15"/>
              </w:rPr>
              <w:t xml:space="preserve"> </w:t>
            </w:r>
          </w:p>
          <w:bookmarkEnd w:id="22652"/>
        </w:tc>
        <w:tc>
          <w:tcPr>
            <w:tcW w:w="1417" w:type="dxa"/>
            <w:tcBorders>
              <w:top w:val="outset" w:color="000000" w:sz="8"/>
              <w:left w:val="outset" w:color="000000" w:sz="8"/>
              <w:bottom w:val="outset" w:color="000000" w:sz="8"/>
              <w:right w:val="outset" w:color="000000" w:sz="8"/>
            </w:tcBorders>
            <w:vAlign w:val="center"/>
          </w:tcPr>
          <w:bookmarkStart w:name="22655" w:id="22653"/>
          <w:p>
            <w:pPr>
              <w:spacing w:after="0"/>
              <w:ind w:left="0"/>
              <w:jc w:val="center"/>
            </w:pPr>
            <w:r>
              <w:rPr>
                <w:rFonts w:ascii="Arial"/>
                <w:b w:val="false"/>
                <w:i w:val="false"/>
                <w:color w:val="000000"/>
                <w:sz w:val="15"/>
              </w:rPr>
              <w:t xml:space="preserve"> </w:t>
            </w:r>
          </w:p>
          <w:bookmarkEnd w:id="22653"/>
        </w:tc>
        <w:tc>
          <w:tcPr>
            <w:tcW w:w="1306" w:type="dxa"/>
            <w:tcBorders>
              <w:top w:val="outset" w:color="000000" w:sz="8"/>
              <w:left w:val="outset" w:color="000000" w:sz="8"/>
              <w:bottom w:val="outset" w:color="000000" w:sz="8"/>
              <w:right w:val="outset" w:color="000000" w:sz="8"/>
            </w:tcBorders>
            <w:vAlign w:val="center"/>
          </w:tcPr>
          <w:bookmarkStart w:name="22656" w:id="22654"/>
          <w:p>
            <w:pPr>
              <w:spacing w:after="0"/>
              <w:ind w:left="0"/>
              <w:jc w:val="center"/>
            </w:pPr>
            <w:r>
              <w:rPr>
                <w:rFonts w:ascii="Arial"/>
                <w:b w:val="false"/>
                <w:i w:val="false"/>
                <w:color w:val="000000"/>
                <w:sz w:val="15"/>
              </w:rPr>
              <w:t xml:space="preserve"> </w:t>
            </w:r>
          </w:p>
          <w:bookmarkEnd w:id="2265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657" w:id="22655"/>
          <w:p>
            <w:pPr>
              <w:spacing w:after="0"/>
              <w:ind w:left="0"/>
              <w:jc w:val="center"/>
            </w:pPr>
            <w:r>
              <w:rPr>
                <w:rFonts w:ascii="Arial"/>
                <w:b w:val="false"/>
                <w:i w:val="false"/>
                <w:color w:val="000000"/>
                <w:sz w:val="15"/>
              </w:rPr>
              <w:t xml:space="preserve"> </w:t>
            </w:r>
          </w:p>
          <w:bookmarkEnd w:id="22655"/>
        </w:tc>
        <w:tc>
          <w:tcPr>
            <w:tcW w:w="919" w:type="dxa"/>
            <w:tcBorders>
              <w:top w:val="outset" w:color="000000" w:sz="8"/>
              <w:left w:val="outset" w:color="000000" w:sz="8"/>
              <w:bottom w:val="outset" w:color="000000" w:sz="8"/>
              <w:right w:val="outset" w:color="000000" w:sz="8"/>
            </w:tcBorders>
            <w:vAlign w:val="center"/>
          </w:tcPr>
          <w:bookmarkStart w:name="22658" w:id="22656"/>
          <w:p>
            <w:pPr>
              <w:spacing w:after="0"/>
              <w:ind w:left="0"/>
              <w:jc w:val="center"/>
            </w:pPr>
            <w:r>
              <w:rPr>
                <w:rFonts w:ascii="Arial"/>
                <w:b w:val="false"/>
                <w:i w:val="false"/>
                <w:color w:val="000000"/>
                <w:sz w:val="15"/>
              </w:rPr>
              <w:t xml:space="preserve"> </w:t>
            </w:r>
          </w:p>
          <w:bookmarkEnd w:id="22656"/>
        </w:tc>
        <w:tc>
          <w:tcPr>
            <w:tcW w:w="805" w:type="dxa"/>
            <w:tcBorders>
              <w:top w:val="outset" w:color="000000" w:sz="8"/>
              <w:left w:val="outset" w:color="000000" w:sz="8"/>
              <w:bottom w:val="outset" w:color="000000" w:sz="8"/>
              <w:right w:val="outset" w:color="000000" w:sz="8"/>
            </w:tcBorders>
            <w:vAlign w:val="center"/>
          </w:tcPr>
          <w:bookmarkStart w:name="22659" w:id="22657"/>
          <w:p>
            <w:pPr>
              <w:spacing w:after="0"/>
              <w:ind w:left="0"/>
              <w:jc w:val="center"/>
            </w:pPr>
            <w:r>
              <w:rPr>
                <w:rFonts w:ascii="Arial"/>
                <w:b w:val="false"/>
                <w:i w:val="false"/>
                <w:color w:val="000000"/>
                <w:sz w:val="15"/>
              </w:rPr>
              <w:t xml:space="preserve"> </w:t>
            </w:r>
          </w:p>
          <w:bookmarkEnd w:id="22657"/>
        </w:tc>
        <w:tc>
          <w:tcPr>
            <w:tcW w:w="1250" w:type="dxa"/>
            <w:tcBorders>
              <w:top w:val="outset" w:color="000000" w:sz="8"/>
              <w:left w:val="outset" w:color="000000" w:sz="8"/>
              <w:bottom w:val="outset" w:color="000000" w:sz="8"/>
              <w:right w:val="outset" w:color="000000" w:sz="8"/>
            </w:tcBorders>
            <w:vAlign w:val="center"/>
          </w:tcPr>
          <w:bookmarkStart w:name="22660" w:id="22658"/>
          <w:p>
            <w:pPr>
              <w:spacing w:after="0"/>
              <w:ind w:left="0"/>
              <w:jc w:val="left"/>
            </w:pPr>
            <w:r>
              <w:rPr>
                <w:rFonts w:ascii="Arial"/>
                <w:b w:val="false"/>
                <w:i w:val="false"/>
                <w:color w:val="000000"/>
                <w:sz w:val="15"/>
              </w:rPr>
              <w:t xml:space="preserve"> </w:t>
            </w:r>
          </w:p>
          <w:bookmarkEnd w:id="22658"/>
        </w:tc>
        <w:tc>
          <w:tcPr>
            <w:tcW w:w="1818" w:type="dxa"/>
            <w:tcBorders>
              <w:top w:val="outset" w:color="000000" w:sz="8"/>
              <w:left w:val="outset" w:color="000000" w:sz="8"/>
              <w:bottom w:val="outset" w:color="000000" w:sz="8"/>
              <w:right w:val="outset" w:color="000000" w:sz="8"/>
            </w:tcBorders>
            <w:vAlign w:val="center"/>
          </w:tcPr>
          <w:bookmarkStart w:name="22661" w:id="22659"/>
          <w:p>
            <w:pPr>
              <w:spacing w:after="0"/>
              <w:ind w:left="0"/>
              <w:jc w:val="left"/>
            </w:pPr>
            <w:r>
              <w:rPr>
                <w:rFonts w:ascii="Arial"/>
                <w:b w:val="false"/>
                <w:i w:val="false"/>
                <w:color w:val="000000"/>
                <w:sz w:val="15"/>
              </w:rPr>
              <w:t>проектні роботи</w:t>
            </w:r>
          </w:p>
          <w:bookmarkEnd w:id="22659"/>
        </w:tc>
        <w:tc>
          <w:tcPr>
            <w:tcW w:w="1417" w:type="dxa"/>
            <w:tcBorders>
              <w:top w:val="outset" w:color="000000" w:sz="8"/>
              <w:left w:val="outset" w:color="000000" w:sz="8"/>
              <w:bottom w:val="outset" w:color="000000" w:sz="8"/>
              <w:right w:val="outset" w:color="000000" w:sz="8"/>
            </w:tcBorders>
            <w:vAlign w:val="center"/>
          </w:tcPr>
          <w:bookmarkStart w:name="22662" w:id="22660"/>
          <w:p>
            <w:pPr>
              <w:spacing w:after="0"/>
              <w:ind w:left="0"/>
              <w:jc w:val="center"/>
            </w:pPr>
            <w:r>
              <w:rPr>
                <w:rFonts w:ascii="Arial"/>
                <w:b w:val="false"/>
                <w:i w:val="false"/>
                <w:color w:val="000000"/>
                <w:sz w:val="15"/>
              </w:rPr>
              <w:t xml:space="preserve"> </w:t>
            </w:r>
          </w:p>
          <w:bookmarkEnd w:id="22660"/>
        </w:tc>
        <w:tc>
          <w:tcPr>
            <w:tcW w:w="1009" w:type="dxa"/>
            <w:tcBorders>
              <w:top w:val="outset" w:color="000000" w:sz="8"/>
              <w:left w:val="outset" w:color="000000" w:sz="8"/>
              <w:bottom w:val="outset" w:color="000000" w:sz="8"/>
              <w:right w:val="outset" w:color="000000" w:sz="8"/>
            </w:tcBorders>
            <w:vAlign w:val="center"/>
          </w:tcPr>
          <w:bookmarkStart w:name="22663" w:id="22661"/>
          <w:p>
            <w:pPr>
              <w:spacing w:after="0"/>
              <w:ind w:left="0"/>
              <w:jc w:val="center"/>
            </w:pPr>
            <w:r>
              <w:rPr>
                <w:rFonts w:ascii="Arial"/>
                <w:b w:val="false"/>
                <w:i w:val="false"/>
                <w:color w:val="000000"/>
                <w:sz w:val="15"/>
              </w:rPr>
              <w:t xml:space="preserve"> </w:t>
            </w:r>
          </w:p>
          <w:bookmarkEnd w:id="22661"/>
        </w:tc>
        <w:tc>
          <w:tcPr>
            <w:tcW w:w="1417" w:type="dxa"/>
            <w:tcBorders>
              <w:top w:val="outset" w:color="000000" w:sz="8"/>
              <w:left w:val="outset" w:color="000000" w:sz="8"/>
              <w:bottom w:val="outset" w:color="000000" w:sz="8"/>
              <w:right w:val="outset" w:color="000000" w:sz="8"/>
            </w:tcBorders>
            <w:vAlign w:val="center"/>
          </w:tcPr>
          <w:bookmarkStart w:name="22664" w:id="22662"/>
          <w:p>
            <w:pPr>
              <w:spacing w:after="0"/>
              <w:ind w:left="0"/>
              <w:jc w:val="center"/>
            </w:pPr>
            <w:r>
              <w:rPr>
                <w:rFonts w:ascii="Arial"/>
                <w:b w:val="false"/>
                <w:i w:val="false"/>
                <w:color w:val="000000"/>
                <w:sz w:val="15"/>
              </w:rPr>
              <w:t xml:space="preserve"> </w:t>
            </w:r>
          </w:p>
          <w:bookmarkEnd w:id="22662"/>
        </w:tc>
        <w:tc>
          <w:tcPr>
            <w:tcW w:w="1306" w:type="dxa"/>
            <w:tcBorders>
              <w:top w:val="outset" w:color="000000" w:sz="8"/>
              <w:left w:val="outset" w:color="000000" w:sz="8"/>
              <w:bottom w:val="outset" w:color="000000" w:sz="8"/>
              <w:right w:val="outset" w:color="000000" w:sz="8"/>
            </w:tcBorders>
            <w:vAlign w:val="center"/>
          </w:tcPr>
          <w:bookmarkStart w:name="22665" w:id="22663"/>
          <w:p>
            <w:pPr>
              <w:spacing w:after="0"/>
              <w:ind w:left="0"/>
              <w:jc w:val="center"/>
            </w:pPr>
            <w:r>
              <w:rPr>
                <w:rFonts w:ascii="Arial"/>
                <w:b w:val="false"/>
                <w:i w:val="false"/>
                <w:color w:val="000000"/>
                <w:sz w:val="15"/>
              </w:rPr>
              <w:t>50,0</w:t>
            </w:r>
          </w:p>
          <w:bookmarkEnd w:id="226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666" w:id="22664"/>
          <w:p>
            <w:pPr>
              <w:spacing w:after="0"/>
              <w:ind w:left="0"/>
              <w:jc w:val="center"/>
            </w:pPr>
            <w:r>
              <w:rPr>
                <w:rFonts w:ascii="Arial"/>
                <w:b w:val="false"/>
                <w:i w:val="false"/>
                <w:color w:val="000000"/>
                <w:sz w:val="15"/>
              </w:rPr>
              <w:t>4417321</w:t>
            </w:r>
          </w:p>
          <w:bookmarkEnd w:id="22664"/>
        </w:tc>
        <w:tc>
          <w:tcPr>
            <w:tcW w:w="919" w:type="dxa"/>
            <w:tcBorders>
              <w:top w:val="outset" w:color="000000" w:sz="8"/>
              <w:left w:val="outset" w:color="000000" w:sz="8"/>
              <w:bottom w:val="outset" w:color="000000" w:sz="8"/>
              <w:right w:val="outset" w:color="000000" w:sz="8"/>
            </w:tcBorders>
            <w:vAlign w:val="center"/>
          </w:tcPr>
          <w:bookmarkStart w:name="22667" w:id="22665"/>
          <w:p>
            <w:pPr>
              <w:spacing w:after="0"/>
              <w:ind w:left="0"/>
              <w:jc w:val="center"/>
            </w:pPr>
            <w:r>
              <w:rPr>
                <w:rFonts w:ascii="Arial"/>
                <w:b w:val="false"/>
                <w:i w:val="false"/>
                <w:color w:val="000000"/>
                <w:sz w:val="15"/>
              </w:rPr>
              <w:t>7321</w:t>
            </w:r>
          </w:p>
          <w:bookmarkEnd w:id="22665"/>
        </w:tc>
        <w:tc>
          <w:tcPr>
            <w:tcW w:w="805" w:type="dxa"/>
            <w:tcBorders>
              <w:top w:val="outset" w:color="000000" w:sz="8"/>
              <w:left w:val="outset" w:color="000000" w:sz="8"/>
              <w:bottom w:val="outset" w:color="000000" w:sz="8"/>
              <w:right w:val="outset" w:color="000000" w:sz="8"/>
            </w:tcBorders>
            <w:vAlign w:val="center"/>
          </w:tcPr>
          <w:bookmarkStart w:name="22668" w:id="22666"/>
          <w:p>
            <w:pPr>
              <w:spacing w:after="0"/>
              <w:ind w:left="0"/>
              <w:jc w:val="center"/>
            </w:pPr>
            <w:r>
              <w:rPr>
                <w:rFonts w:ascii="Arial"/>
                <w:b w:val="false"/>
                <w:i w:val="false"/>
                <w:color w:val="000000"/>
                <w:sz w:val="15"/>
              </w:rPr>
              <w:t>0443</w:t>
            </w:r>
          </w:p>
          <w:bookmarkEnd w:id="22666"/>
        </w:tc>
        <w:tc>
          <w:tcPr>
            <w:tcW w:w="1250" w:type="dxa"/>
            <w:tcBorders>
              <w:top w:val="outset" w:color="000000" w:sz="8"/>
              <w:left w:val="outset" w:color="000000" w:sz="8"/>
              <w:bottom w:val="outset" w:color="000000" w:sz="8"/>
              <w:right w:val="outset" w:color="000000" w:sz="8"/>
            </w:tcBorders>
            <w:vAlign w:val="center"/>
          </w:tcPr>
          <w:bookmarkStart w:name="22669" w:id="22667"/>
          <w:p>
            <w:pPr>
              <w:spacing w:after="0"/>
              <w:ind w:left="0"/>
              <w:jc w:val="left"/>
            </w:pPr>
            <w:r>
              <w:rPr>
                <w:rFonts w:ascii="Arial"/>
                <w:b w:val="false"/>
                <w:i w:val="false"/>
                <w:color w:val="000000"/>
                <w:sz w:val="15"/>
              </w:rPr>
              <w:t>Будівництво освітніх установ та закладів</w:t>
            </w:r>
          </w:p>
          <w:bookmarkEnd w:id="22667"/>
        </w:tc>
        <w:tc>
          <w:tcPr>
            <w:tcW w:w="1818" w:type="dxa"/>
            <w:tcBorders>
              <w:top w:val="outset" w:color="000000" w:sz="8"/>
              <w:left w:val="outset" w:color="000000" w:sz="8"/>
              <w:bottom w:val="outset" w:color="000000" w:sz="8"/>
              <w:right w:val="outset" w:color="000000" w:sz="8"/>
            </w:tcBorders>
            <w:vAlign w:val="center"/>
          </w:tcPr>
          <w:bookmarkStart w:name="22670" w:id="22668"/>
          <w:p>
            <w:pPr>
              <w:spacing w:after="0"/>
              <w:ind w:left="0"/>
              <w:jc w:val="left"/>
            </w:pPr>
            <w:r>
              <w:rPr>
                <w:rFonts w:ascii="Arial"/>
                <w:b w:val="false"/>
                <w:i w:val="false"/>
                <w:color w:val="000000"/>
                <w:sz w:val="15"/>
              </w:rPr>
              <w:t>РЕКОНСТРУКЦІЯ СТАДІОНУ СЕРЕДНЬОЇ ЗАГАЛЬНООСВІТНЬОЇ ШКОЛИ N 285 ВУЛ. ПОЛЯРНА, 8-В</w:t>
            </w:r>
          </w:p>
          <w:bookmarkEnd w:id="22668"/>
        </w:tc>
        <w:tc>
          <w:tcPr>
            <w:tcW w:w="1417" w:type="dxa"/>
            <w:tcBorders>
              <w:top w:val="outset" w:color="000000" w:sz="8"/>
              <w:left w:val="outset" w:color="000000" w:sz="8"/>
              <w:bottom w:val="outset" w:color="000000" w:sz="8"/>
              <w:right w:val="outset" w:color="000000" w:sz="8"/>
            </w:tcBorders>
            <w:vAlign w:val="center"/>
          </w:tcPr>
          <w:bookmarkStart w:name="22671" w:id="22669"/>
          <w:p>
            <w:pPr>
              <w:spacing w:after="0"/>
              <w:ind w:left="0"/>
              <w:jc w:val="center"/>
            </w:pPr>
            <w:r>
              <w:rPr>
                <w:rFonts w:ascii="Arial"/>
                <w:b w:val="false"/>
                <w:i w:val="false"/>
                <w:color w:val="000000"/>
                <w:sz w:val="15"/>
              </w:rPr>
              <w:t>5000,0</w:t>
            </w:r>
          </w:p>
          <w:bookmarkEnd w:id="22669"/>
        </w:tc>
        <w:tc>
          <w:tcPr>
            <w:tcW w:w="1009" w:type="dxa"/>
            <w:tcBorders>
              <w:top w:val="outset" w:color="000000" w:sz="8"/>
              <w:left w:val="outset" w:color="000000" w:sz="8"/>
              <w:bottom w:val="outset" w:color="000000" w:sz="8"/>
              <w:right w:val="outset" w:color="000000" w:sz="8"/>
            </w:tcBorders>
            <w:vAlign w:val="center"/>
          </w:tcPr>
          <w:bookmarkStart w:name="22672" w:id="22670"/>
          <w:p>
            <w:pPr>
              <w:spacing w:after="0"/>
              <w:ind w:left="0"/>
              <w:jc w:val="center"/>
            </w:pPr>
            <w:r>
              <w:rPr>
                <w:rFonts w:ascii="Arial"/>
                <w:b w:val="false"/>
                <w:i w:val="false"/>
                <w:color w:val="000000"/>
                <w:sz w:val="15"/>
              </w:rPr>
              <w:t>98,0</w:t>
            </w:r>
          </w:p>
          <w:bookmarkEnd w:id="22670"/>
        </w:tc>
        <w:tc>
          <w:tcPr>
            <w:tcW w:w="1417" w:type="dxa"/>
            <w:tcBorders>
              <w:top w:val="outset" w:color="000000" w:sz="8"/>
              <w:left w:val="outset" w:color="000000" w:sz="8"/>
              <w:bottom w:val="outset" w:color="000000" w:sz="8"/>
              <w:right w:val="outset" w:color="000000" w:sz="8"/>
            </w:tcBorders>
            <w:vAlign w:val="center"/>
          </w:tcPr>
          <w:bookmarkStart w:name="22673" w:id="22671"/>
          <w:p>
            <w:pPr>
              <w:spacing w:after="0"/>
              <w:ind w:left="0"/>
              <w:jc w:val="center"/>
            </w:pPr>
            <w:r>
              <w:rPr>
                <w:rFonts w:ascii="Arial"/>
                <w:b w:val="false"/>
                <w:i w:val="false"/>
                <w:color w:val="000000"/>
                <w:sz w:val="15"/>
              </w:rPr>
              <w:t>4900,0</w:t>
            </w:r>
          </w:p>
          <w:bookmarkEnd w:id="22671"/>
        </w:tc>
        <w:tc>
          <w:tcPr>
            <w:tcW w:w="1306" w:type="dxa"/>
            <w:tcBorders>
              <w:top w:val="outset" w:color="000000" w:sz="8"/>
              <w:left w:val="outset" w:color="000000" w:sz="8"/>
              <w:bottom w:val="outset" w:color="000000" w:sz="8"/>
              <w:right w:val="outset" w:color="000000" w:sz="8"/>
            </w:tcBorders>
            <w:vAlign w:val="center"/>
          </w:tcPr>
          <w:bookmarkStart w:name="22674" w:id="22672"/>
          <w:p>
            <w:pPr>
              <w:spacing w:after="0"/>
              <w:ind w:left="0"/>
              <w:jc w:val="center"/>
            </w:pPr>
            <w:r>
              <w:rPr>
                <w:rFonts w:ascii="Arial"/>
                <w:b w:val="false"/>
                <w:i w:val="false"/>
                <w:color w:val="000000"/>
                <w:sz w:val="15"/>
              </w:rPr>
              <w:t>100,0</w:t>
            </w:r>
          </w:p>
          <w:bookmarkEnd w:id="2267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675" w:id="22673"/>
          <w:p>
            <w:pPr>
              <w:spacing w:after="0"/>
              <w:ind w:left="0"/>
              <w:jc w:val="center"/>
            </w:pPr>
            <w:r>
              <w:rPr>
                <w:rFonts w:ascii="Arial"/>
                <w:b w:val="false"/>
                <w:i w:val="false"/>
                <w:color w:val="000000"/>
                <w:sz w:val="15"/>
              </w:rPr>
              <w:t xml:space="preserve"> </w:t>
            </w:r>
          </w:p>
          <w:bookmarkEnd w:id="22673"/>
        </w:tc>
        <w:tc>
          <w:tcPr>
            <w:tcW w:w="919" w:type="dxa"/>
            <w:tcBorders>
              <w:top w:val="outset" w:color="000000" w:sz="8"/>
              <w:left w:val="outset" w:color="000000" w:sz="8"/>
              <w:bottom w:val="outset" w:color="000000" w:sz="8"/>
              <w:right w:val="outset" w:color="000000" w:sz="8"/>
            </w:tcBorders>
            <w:vAlign w:val="center"/>
          </w:tcPr>
          <w:bookmarkStart w:name="22676" w:id="22674"/>
          <w:p>
            <w:pPr>
              <w:spacing w:after="0"/>
              <w:ind w:left="0"/>
              <w:jc w:val="center"/>
            </w:pPr>
            <w:r>
              <w:rPr>
                <w:rFonts w:ascii="Arial"/>
                <w:b w:val="false"/>
                <w:i w:val="false"/>
                <w:color w:val="000000"/>
                <w:sz w:val="15"/>
              </w:rPr>
              <w:t xml:space="preserve"> </w:t>
            </w:r>
          </w:p>
          <w:bookmarkEnd w:id="22674"/>
        </w:tc>
        <w:tc>
          <w:tcPr>
            <w:tcW w:w="805" w:type="dxa"/>
            <w:tcBorders>
              <w:top w:val="outset" w:color="000000" w:sz="8"/>
              <w:left w:val="outset" w:color="000000" w:sz="8"/>
              <w:bottom w:val="outset" w:color="000000" w:sz="8"/>
              <w:right w:val="outset" w:color="000000" w:sz="8"/>
            </w:tcBorders>
            <w:vAlign w:val="center"/>
          </w:tcPr>
          <w:bookmarkStart w:name="22677" w:id="22675"/>
          <w:p>
            <w:pPr>
              <w:spacing w:after="0"/>
              <w:ind w:left="0"/>
              <w:jc w:val="center"/>
            </w:pPr>
            <w:r>
              <w:rPr>
                <w:rFonts w:ascii="Arial"/>
                <w:b w:val="false"/>
                <w:i w:val="false"/>
                <w:color w:val="000000"/>
                <w:sz w:val="15"/>
              </w:rPr>
              <w:t xml:space="preserve"> </w:t>
            </w:r>
          </w:p>
          <w:bookmarkEnd w:id="22675"/>
        </w:tc>
        <w:tc>
          <w:tcPr>
            <w:tcW w:w="1250" w:type="dxa"/>
            <w:tcBorders>
              <w:top w:val="outset" w:color="000000" w:sz="8"/>
              <w:left w:val="outset" w:color="000000" w:sz="8"/>
              <w:bottom w:val="outset" w:color="000000" w:sz="8"/>
              <w:right w:val="outset" w:color="000000" w:sz="8"/>
            </w:tcBorders>
            <w:vAlign w:val="center"/>
          </w:tcPr>
          <w:bookmarkStart w:name="22678" w:id="22676"/>
          <w:p>
            <w:pPr>
              <w:spacing w:after="0"/>
              <w:ind w:left="0"/>
              <w:jc w:val="left"/>
            </w:pPr>
            <w:r>
              <w:rPr>
                <w:rFonts w:ascii="Arial"/>
                <w:b w:val="false"/>
                <w:i w:val="false"/>
                <w:color w:val="000000"/>
                <w:sz w:val="15"/>
              </w:rPr>
              <w:t xml:space="preserve"> </w:t>
            </w:r>
          </w:p>
          <w:bookmarkEnd w:id="22676"/>
        </w:tc>
        <w:tc>
          <w:tcPr>
            <w:tcW w:w="1818" w:type="dxa"/>
            <w:tcBorders>
              <w:top w:val="outset" w:color="000000" w:sz="8"/>
              <w:left w:val="outset" w:color="000000" w:sz="8"/>
              <w:bottom w:val="outset" w:color="000000" w:sz="8"/>
              <w:right w:val="outset" w:color="000000" w:sz="8"/>
            </w:tcBorders>
            <w:vAlign w:val="center"/>
          </w:tcPr>
          <w:bookmarkStart w:name="22679" w:id="22677"/>
          <w:p>
            <w:pPr>
              <w:spacing w:after="0"/>
              <w:ind w:left="0"/>
              <w:jc w:val="left"/>
            </w:pPr>
            <w:r>
              <w:rPr>
                <w:rFonts w:ascii="Arial"/>
                <w:b w:val="false"/>
                <w:i w:val="false"/>
                <w:color w:val="000000"/>
                <w:sz w:val="15"/>
              </w:rPr>
              <w:t>у тому числі:</w:t>
            </w:r>
          </w:p>
          <w:bookmarkEnd w:id="22677"/>
        </w:tc>
        <w:tc>
          <w:tcPr>
            <w:tcW w:w="1417" w:type="dxa"/>
            <w:tcBorders>
              <w:top w:val="outset" w:color="000000" w:sz="8"/>
              <w:left w:val="outset" w:color="000000" w:sz="8"/>
              <w:bottom w:val="outset" w:color="000000" w:sz="8"/>
              <w:right w:val="outset" w:color="000000" w:sz="8"/>
            </w:tcBorders>
            <w:vAlign w:val="center"/>
          </w:tcPr>
          <w:bookmarkStart w:name="22680" w:id="22678"/>
          <w:p>
            <w:pPr>
              <w:spacing w:after="0"/>
              <w:ind w:left="0"/>
              <w:jc w:val="center"/>
            </w:pPr>
            <w:r>
              <w:rPr>
                <w:rFonts w:ascii="Arial"/>
                <w:b w:val="false"/>
                <w:i w:val="false"/>
                <w:color w:val="000000"/>
                <w:sz w:val="15"/>
              </w:rPr>
              <w:t xml:space="preserve"> </w:t>
            </w:r>
          </w:p>
          <w:bookmarkEnd w:id="22678"/>
        </w:tc>
        <w:tc>
          <w:tcPr>
            <w:tcW w:w="1009" w:type="dxa"/>
            <w:tcBorders>
              <w:top w:val="outset" w:color="000000" w:sz="8"/>
              <w:left w:val="outset" w:color="000000" w:sz="8"/>
              <w:bottom w:val="outset" w:color="000000" w:sz="8"/>
              <w:right w:val="outset" w:color="000000" w:sz="8"/>
            </w:tcBorders>
            <w:vAlign w:val="center"/>
          </w:tcPr>
          <w:bookmarkStart w:name="22681" w:id="22679"/>
          <w:p>
            <w:pPr>
              <w:spacing w:after="0"/>
              <w:ind w:left="0"/>
              <w:jc w:val="center"/>
            </w:pPr>
            <w:r>
              <w:rPr>
                <w:rFonts w:ascii="Arial"/>
                <w:b w:val="false"/>
                <w:i w:val="false"/>
                <w:color w:val="000000"/>
                <w:sz w:val="15"/>
              </w:rPr>
              <w:t xml:space="preserve"> </w:t>
            </w:r>
          </w:p>
          <w:bookmarkEnd w:id="22679"/>
        </w:tc>
        <w:tc>
          <w:tcPr>
            <w:tcW w:w="1417" w:type="dxa"/>
            <w:tcBorders>
              <w:top w:val="outset" w:color="000000" w:sz="8"/>
              <w:left w:val="outset" w:color="000000" w:sz="8"/>
              <w:bottom w:val="outset" w:color="000000" w:sz="8"/>
              <w:right w:val="outset" w:color="000000" w:sz="8"/>
            </w:tcBorders>
            <w:vAlign w:val="center"/>
          </w:tcPr>
          <w:bookmarkStart w:name="22682" w:id="22680"/>
          <w:p>
            <w:pPr>
              <w:spacing w:after="0"/>
              <w:ind w:left="0"/>
              <w:jc w:val="center"/>
            </w:pPr>
            <w:r>
              <w:rPr>
                <w:rFonts w:ascii="Arial"/>
                <w:b w:val="false"/>
                <w:i w:val="false"/>
                <w:color w:val="000000"/>
                <w:sz w:val="15"/>
              </w:rPr>
              <w:t xml:space="preserve"> </w:t>
            </w:r>
          </w:p>
          <w:bookmarkEnd w:id="22680"/>
        </w:tc>
        <w:tc>
          <w:tcPr>
            <w:tcW w:w="1306" w:type="dxa"/>
            <w:tcBorders>
              <w:top w:val="outset" w:color="000000" w:sz="8"/>
              <w:left w:val="outset" w:color="000000" w:sz="8"/>
              <w:bottom w:val="outset" w:color="000000" w:sz="8"/>
              <w:right w:val="outset" w:color="000000" w:sz="8"/>
            </w:tcBorders>
            <w:vAlign w:val="center"/>
          </w:tcPr>
          <w:bookmarkStart w:name="22683" w:id="22681"/>
          <w:p>
            <w:pPr>
              <w:spacing w:after="0"/>
              <w:ind w:left="0"/>
              <w:jc w:val="center"/>
            </w:pPr>
            <w:r>
              <w:rPr>
                <w:rFonts w:ascii="Arial"/>
                <w:b w:val="false"/>
                <w:i w:val="false"/>
                <w:color w:val="000000"/>
                <w:sz w:val="15"/>
              </w:rPr>
              <w:t xml:space="preserve"> </w:t>
            </w:r>
          </w:p>
          <w:bookmarkEnd w:id="2268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684" w:id="22682"/>
          <w:p>
            <w:pPr>
              <w:spacing w:after="0"/>
              <w:ind w:left="0"/>
              <w:jc w:val="center"/>
            </w:pPr>
            <w:r>
              <w:rPr>
                <w:rFonts w:ascii="Arial"/>
                <w:b w:val="false"/>
                <w:i w:val="false"/>
                <w:color w:val="000000"/>
                <w:sz w:val="15"/>
              </w:rPr>
              <w:t xml:space="preserve"> </w:t>
            </w:r>
          </w:p>
          <w:bookmarkEnd w:id="22682"/>
        </w:tc>
        <w:tc>
          <w:tcPr>
            <w:tcW w:w="919" w:type="dxa"/>
            <w:tcBorders>
              <w:top w:val="outset" w:color="000000" w:sz="8"/>
              <w:left w:val="outset" w:color="000000" w:sz="8"/>
              <w:bottom w:val="outset" w:color="000000" w:sz="8"/>
              <w:right w:val="outset" w:color="000000" w:sz="8"/>
            </w:tcBorders>
            <w:vAlign w:val="center"/>
          </w:tcPr>
          <w:bookmarkStart w:name="22685" w:id="22683"/>
          <w:p>
            <w:pPr>
              <w:spacing w:after="0"/>
              <w:ind w:left="0"/>
              <w:jc w:val="center"/>
            </w:pPr>
            <w:r>
              <w:rPr>
                <w:rFonts w:ascii="Arial"/>
                <w:b w:val="false"/>
                <w:i w:val="false"/>
                <w:color w:val="000000"/>
                <w:sz w:val="15"/>
              </w:rPr>
              <w:t xml:space="preserve"> </w:t>
            </w:r>
          </w:p>
          <w:bookmarkEnd w:id="22683"/>
        </w:tc>
        <w:tc>
          <w:tcPr>
            <w:tcW w:w="805" w:type="dxa"/>
            <w:tcBorders>
              <w:top w:val="outset" w:color="000000" w:sz="8"/>
              <w:left w:val="outset" w:color="000000" w:sz="8"/>
              <w:bottom w:val="outset" w:color="000000" w:sz="8"/>
              <w:right w:val="outset" w:color="000000" w:sz="8"/>
            </w:tcBorders>
            <w:vAlign w:val="center"/>
          </w:tcPr>
          <w:bookmarkStart w:name="22686" w:id="22684"/>
          <w:p>
            <w:pPr>
              <w:spacing w:after="0"/>
              <w:ind w:left="0"/>
              <w:jc w:val="center"/>
            </w:pPr>
            <w:r>
              <w:rPr>
                <w:rFonts w:ascii="Arial"/>
                <w:b w:val="false"/>
                <w:i w:val="false"/>
                <w:color w:val="000000"/>
                <w:sz w:val="15"/>
              </w:rPr>
              <w:t xml:space="preserve"> </w:t>
            </w:r>
          </w:p>
          <w:bookmarkEnd w:id="22684"/>
        </w:tc>
        <w:tc>
          <w:tcPr>
            <w:tcW w:w="1250" w:type="dxa"/>
            <w:tcBorders>
              <w:top w:val="outset" w:color="000000" w:sz="8"/>
              <w:left w:val="outset" w:color="000000" w:sz="8"/>
              <w:bottom w:val="outset" w:color="000000" w:sz="8"/>
              <w:right w:val="outset" w:color="000000" w:sz="8"/>
            </w:tcBorders>
            <w:vAlign w:val="center"/>
          </w:tcPr>
          <w:bookmarkStart w:name="22687" w:id="22685"/>
          <w:p>
            <w:pPr>
              <w:spacing w:after="0"/>
              <w:ind w:left="0"/>
              <w:jc w:val="left"/>
            </w:pPr>
            <w:r>
              <w:rPr>
                <w:rFonts w:ascii="Arial"/>
                <w:b w:val="false"/>
                <w:i w:val="false"/>
                <w:color w:val="000000"/>
                <w:sz w:val="15"/>
              </w:rPr>
              <w:t xml:space="preserve"> </w:t>
            </w:r>
          </w:p>
          <w:bookmarkEnd w:id="22685"/>
        </w:tc>
        <w:tc>
          <w:tcPr>
            <w:tcW w:w="1818" w:type="dxa"/>
            <w:tcBorders>
              <w:top w:val="outset" w:color="000000" w:sz="8"/>
              <w:left w:val="outset" w:color="000000" w:sz="8"/>
              <w:bottom w:val="outset" w:color="000000" w:sz="8"/>
              <w:right w:val="outset" w:color="000000" w:sz="8"/>
            </w:tcBorders>
            <w:vAlign w:val="center"/>
          </w:tcPr>
          <w:bookmarkStart w:name="22688" w:id="22686"/>
          <w:p>
            <w:pPr>
              <w:spacing w:after="0"/>
              <w:ind w:left="0"/>
              <w:jc w:val="left"/>
            </w:pPr>
            <w:r>
              <w:rPr>
                <w:rFonts w:ascii="Arial"/>
                <w:b w:val="false"/>
                <w:i w:val="false"/>
                <w:color w:val="000000"/>
                <w:sz w:val="15"/>
              </w:rPr>
              <w:t>проектні роботи</w:t>
            </w:r>
          </w:p>
          <w:bookmarkEnd w:id="22686"/>
        </w:tc>
        <w:tc>
          <w:tcPr>
            <w:tcW w:w="1417" w:type="dxa"/>
            <w:tcBorders>
              <w:top w:val="outset" w:color="000000" w:sz="8"/>
              <w:left w:val="outset" w:color="000000" w:sz="8"/>
              <w:bottom w:val="outset" w:color="000000" w:sz="8"/>
              <w:right w:val="outset" w:color="000000" w:sz="8"/>
            </w:tcBorders>
            <w:vAlign w:val="center"/>
          </w:tcPr>
          <w:bookmarkStart w:name="22689" w:id="22687"/>
          <w:p>
            <w:pPr>
              <w:spacing w:after="0"/>
              <w:ind w:left="0"/>
              <w:jc w:val="center"/>
            </w:pPr>
            <w:r>
              <w:rPr>
                <w:rFonts w:ascii="Arial"/>
                <w:b w:val="false"/>
                <w:i w:val="false"/>
                <w:color w:val="000000"/>
                <w:sz w:val="15"/>
              </w:rPr>
              <w:t xml:space="preserve"> </w:t>
            </w:r>
          </w:p>
          <w:bookmarkEnd w:id="22687"/>
        </w:tc>
        <w:tc>
          <w:tcPr>
            <w:tcW w:w="1009" w:type="dxa"/>
            <w:tcBorders>
              <w:top w:val="outset" w:color="000000" w:sz="8"/>
              <w:left w:val="outset" w:color="000000" w:sz="8"/>
              <w:bottom w:val="outset" w:color="000000" w:sz="8"/>
              <w:right w:val="outset" w:color="000000" w:sz="8"/>
            </w:tcBorders>
            <w:vAlign w:val="center"/>
          </w:tcPr>
          <w:bookmarkStart w:name="22690" w:id="22688"/>
          <w:p>
            <w:pPr>
              <w:spacing w:after="0"/>
              <w:ind w:left="0"/>
              <w:jc w:val="center"/>
            </w:pPr>
            <w:r>
              <w:rPr>
                <w:rFonts w:ascii="Arial"/>
                <w:b w:val="false"/>
                <w:i w:val="false"/>
                <w:color w:val="000000"/>
                <w:sz w:val="15"/>
              </w:rPr>
              <w:t xml:space="preserve"> </w:t>
            </w:r>
          </w:p>
          <w:bookmarkEnd w:id="22688"/>
        </w:tc>
        <w:tc>
          <w:tcPr>
            <w:tcW w:w="1417" w:type="dxa"/>
            <w:tcBorders>
              <w:top w:val="outset" w:color="000000" w:sz="8"/>
              <w:left w:val="outset" w:color="000000" w:sz="8"/>
              <w:bottom w:val="outset" w:color="000000" w:sz="8"/>
              <w:right w:val="outset" w:color="000000" w:sz="8"/>
            </w:tcBorders>
            <w:vAlign w:val="center"/>
          </w:tcPr>
          <w:bookmarkStart w:name="22691" w:id="22689"/>
          <w:p>
            <w:pPr>
              <w:spacing w:after="0"/>
              <w:ind w:left="0"/>
              <w:jc w:val="center"/>
            </w:pPr>
            <w:r>
              <w:rPr>
                <w:rFonts w:ascii="Arial"/>
                <w:b w:val="false"/>
                <w:i w:val="false"/>
                <w:color w:val="000000"/>
                <w:sz w:val="15"/>
              </w:rPr>
              <w:t xml:space="preserve"> </w:t>
            </w:r>
          </w:p>
          <w:bookmarkEnd w:id="22689"/>
        </w:tc>
        <w:tc>
          <w:tcPr>
            <w:tcW w:w="1306" w:type="dxa"/>
            <w:tcBorders>
              <w:top w:val="outset" w:color="000000" w:sz="8"/>
              <w:left w:val="outset" w:color="000000" w:sz="8"/>
              <w:bottom w:val="outset" w:color="000000" w:sz="8"/>
              <w:right w:val="outset" w:color="000000" w:sz="8"/>
            </w:tcBorders>
            <w:vAlign w:val="center"/>
          </w:tcPr>
          <w:bookmarkStart w:name="22692" w:id="22690"/>
          <w:p>
            <w:pPr>
              <w:spacing w:after="0"/>
              <w:ind w:left="0"/>
              <w:jc w:val="center"/>
            </w:pPr>
            <w:r>
              <w:rPr>
                <w:rFonts w:ascii="Arial"/>
                <w:b w:val="false"/>
                <w:i w:val="false"/>
                <w:color w:val="000000"/>
                <w:sz w:val="15"/>
              </w:rPr>
              <w:t>50,0</w:t>
            </w:r>
          </w:p>
          <w:bookmarkEnd w:id="2269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693" w:id="22691"/>
          <w:p>
            <w:pPr>
              <w:spacing w:after="0"/>
              <w:ind w:left="0"/>
              <w:jc w:val="center"/>
            </w:pPr>
            <w:r>
              <w:rPr>
                <w:rFonts w:ascii="Arial"/>
                <w:b w:val="false"/>
                <w:i w:val="false"/>
                <w:color w:val="000000"/>
                <w:sz w:val="15"/>
              </w:rPr>
              <w:t>4417321</w:t>
            </w:r>
          </w:p>
          <w:bookmarkEnd w:id="22691"/>
        </w:tc>
        <w:tc>
          <w:tcPr>
            <w:tcW w:w="919" w:type="dxa"/>
            <w:tcBorders>
              <w:top w:val="outset" w:color="000000" w:sz="8"/>
              <w:left w:val="outset" w:color="000000" w:sz="8"/>
              <w:bottom w:val="outset" w:color="000000" w:sz="8"/>
              <w:right w:val="outset" w:color="000000" w:sz="8"/>
            </w:tcBorders>
            <w:vAlign w:val="center"/>
          </w:tcPr>
          <w:bookmarkStart w:name="22694" w:id="22692"/>
          <w:p>
            <w:pPr>
              <w:spacing w:after="0"/>
              <w:ind w:left="0"/>
              <w:jc w:val="center"/>
            </w:pPr>
            <w:r>
              <w:rPr>
                <w:rFonts w:ascii="Arial"/>
                <w:b w:val="false"/>
                <w:i w:val="false"/>
                <w:color w:val="000000"/>
                <w:sz w:val="15"/>
              </w:rPr>
              <w:t>7321</w:t>
            </w:r>
          </w:p>
          <w:bookmarkEnd w:id="22692"/>
        </w:tc>
        <w:tc>
          <w:tcPr>
            <w:tcW w:w="805" w:type="dxa"/>
            <w:tcBorders>
              <w:top w:val="outset" w:color="000000" w:sz="8"/>
              <w:left w:val="outset" w:color="000000" w:sz="8"/>
              <w:bottom w:val="outset" w:color="000000" w:sz="8"/>
              <w:right w:val="outset" w:color="000000" w:sz="8"/>
            </w:tcBorders>
            <w:vAlign w:val="center"/>
          </w:tcPr>
          <w:bookmarkStart w:name="22695" w:id="22693"/>
          <w:p>
            <w:pPr>
              <w:spacing w:after="0"/>
              <w:ind w:left="0"/>
              <w:jc w:val="center"/>
            </w:pPr>
            <w:r>
              <w:rPr>
                <w:rFonts w:ascii="Arial"/>
                <w:b w:val="false"/>
                <w:i w:val="false"/>
                <w:color w:val="000000"/>
                <w:sz w:val="15"/>
              </w:rPr>
              <w:t>0443</w:t>
            </w:r>
          </w:p>
          <w:bookmarkEnd w:id="22693"/>
        </w:tc>
        <w:tc>
          <w:tcPr>
            <w:tcW w:w="1250" w:type="dxa"/>
            <w:tcBorders>
              <w:top w:val="outset" w:color="000000" w:sz="8"/>
              <w:left w:val="outset" w:color="000000" w:sz="8"/>
              <w:bottom w:val="outset" w:color="000000" w:sz="8"/>
              <w:right w:val="outset" w:color="000000" w:sz="8"/>
            </w:tcBorders>
            <w:vAlign w:val="center"/>
          </w:tcPr>
          <w:bookmarkStart w:name="22696" w:id="22694"/>
          <w:p>
            <w:pPr>
              <w:spacing w:after="0"/>
              <w:ind w:left="0"/>
              <w:jc w:val="left"/>
            </w:pPr>
            <w:r>
              <w:rPr>
                <w:rFonts w:ascii="Arial"/>
                <w:b w:val="false"/>
                <w:i w:val="false"/>
                <w:color w:val="000000"/>
                <w:sz w:val="15"/>
              </w:rPr>
              <w:t>Будівництво освітніх установ та закладів</w:t>
            </w:r>
          </w:p>
          <w:bookmarkEnd w:id="22694"/>
        </w:tc>
        <w:tc>
          <w:tcPr>
            <w:tcW w:w="1818" w:type="dxa"/>
            <w:tcBorders>
              <w:top w:val="outset" w:color="000000" w:sz="8"/>
              <w:left w:val="outset" w:color="000000" w:sz="8"/>
              <w:bottom w:val="outset" w:color="000000" w:sz="8"/>
              <w:right w:val="outset" w:color="000000" w:sz="8"/>
            </w:tcBorders>
            <w:vAlign w:val="center"/>
          </w:tcPr>
          <w:bookmarkStart w:name="22697" w:id="22695"/>
          <w:p>
            <w:pPr>
              <w:spacing w:after="0"/>
              <w:ind w:left="0"/>
              <w:jc w:val="left"/>
            </w:pPr>
            <w:r>
              <w:rPr>
                <w:rFonts w:ascii="Arial"/>
                <w:b w:val="false"/>
                <w:i w:val="false"/>
                <w:color w:val="000000"/>
                <w:sz w:val="15"/>
              </w:rPr>
              <w:t>РЕКОНСТРУКЦІЯ СТАДІОНУ ШКОЛИ I - III СТУПЕНІВ N 168 НА ВУЛ. ОЗЕРНІЙ, 2</w:t>
            </w:r>
          </w:p>
          <w:bookmarkEnd w:id="22695"/>
        </w:tc>
        <w:tc>
          <w:tcPr>
            <w:tcW w:w="1417" w:type="dxa"/>
            <w:tcBorders>
              <w:top w:val="outset" w:color="000000" w:sz="8"/>
              <w:left w:val="outset" w:color="000000" w:sz="8"/>
              <w:bottom w:val="outset" w:color="000000" w:sz="8"/>
              <w:right w:val="outset" w:color="000000" w:sz="8"/>
            </w:tcBorders>
            <w:vAlign w:val="center"/>
          </w:tcPr>
          <w:bookmarkStart w:name="22698" w:id="22696"/>
          <w:p>
            <w:pPr>
              <w:spacing w:after="0"/>
              <w:ind w:left="0"/>
              <w:jc w:val="center"/>
            </w:pPr>
            <w:r>
              <w:rPr>
                <w:rFonts w:ascii="Arial"/>
                <w:b w:val="false"/>
                <w:i w:val="false"/>
                <w:color w:val="000000"/>
                <w:sz w:val="15"/>
              </w:rPr>
              <w:t>5000,0</w:t>
            </w:r>
          </w:p>
          <w:bookmarkEnd w:id="22696"/>
        </w:tc>
        <w:tc>
          <w:tcPr>
            <w:tcW w:w="1009" w:type="dxa"/>
            <w:tcBorders>
              <w:top w:val="outset" w:color="000000" w:sz="8"/>
              <w:left w:val="outset" w:color="000000" w:sz="8"/>
              <w:bottom w:val="outset" w:color="000000" w:sz="8"/>
              <w:right w:val="outset" w:color="000000" w:sz="8"/>
            </w:tcBorders>
            <w:vAlign w:val="center"/>
          </w:tcPr>
          <w:bookmarkStart w:name="22699" w:id="22697"/>
          <w:p>
            <w:pPr>
              <w:spacing w:after="0"/>
              <w:ind w:left="0"/>
              <w:jc w:val="center"/>
            </w:pPr>
            <w:r>
              <w:rPr>
                <w:rFonts w:ascii="Arial"/>
                <w:b w:val="false"/>
                <w:i w:val="false"/>
                <w:color w:val="000000"/>
                <w:sz w:val="15"/>
              </w:rPr>
              <w:t>98,0</w:t>
            </w:r>
          </w:p>
          <w:bookmarkEnd w:id="22697"/>
        </w:tc>
        <w:tc>
          <w:tcPr>
            <w:tcW w:w="1417" w:type="dxa"/>
            <w:tcBorders>
              <w:top w:val="outset" w:color="000000" w:sz="8"/>
              <w:left w:val="outset" w:color="000000" w:sz="8"/>
              <w:bottom w:val="outset" w:color="000000" w:sz="8"/>
              <w:right w:val="outset" w:color="000000" w:sz="8"/>
            </w:tcBorders>
            <w:vAlign w:val="center"/>
          </w:tcPr>
          <w:bookmarkStart w:name="22700" w:id="22698"/>
          <w:p>
            <w:pPr>
              <w:spacing w:after="0"/>
              <w:ind w:left="0"/>
              <w:jc w:val="center"/>
            </w:pPr>
            <w:r>
              <w:rPr>
                <w:rFonts w:ascii="Arial"/>
                <w:b w:val="false"/>
                <w:i w:val="false"/>
                <w:color w:val="000000"/>
                <w:sz w:val="15"/>
              </w:rPr>
              <w:t>4900,0</w:t>
            </w:r>
          </w:p>
          <w:bookmarkEnd w:id="22698"/>
        </w:tc>
        <w:tc>
          <w:tcPr>
            <w:tcW w:w="1306" w:type="dxa"/>
            <w:tcBorders>
              <w:top w:val="outset" w:color="000000" w:sz="8"/>
              <w:left w:val="outset" w:color="000000" w:sz="8"/>
              <w:bottom w:val="outset" w:color="000000" w:sz="8"/>
              <w:right w:val="outset" w:color="000000" w:sz="8"/>
            </w:tcBorders>
            <w:vAlign w:val="center"/>
          </w:tcPr>
          <w:bookmarkStart w:name="22701" w:id="22699"/>
          <w:p>
            <w:pPr>
              <w:spacing w:after="0"/>
              <w:ind w:left="0"/>
              <w:jc w:val="center"/>
            </w:pPr>
            <w:r>
              <w:rPr>
                <w:rFonts w:ascii="Arial"/>
                <w:b w:val="false"/>
                <w:i w:val="false"/>
                <w:color w:val="000000"/>
                <w:sz w:val="15"/>
              </w:rPr>
              <w:t>100,0</w:t>
            </w:r>
          </w:p>
          <w:bookmarkEnd w:id="226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702" w:id="22700"/>
          <w:p>
            <w:pPr>
              <w:spacing w:after="0"/>
              <w:ind w:left="0"/>
              <w:jc w:val="center"/>
            </w:pPr>
            <w:r>
              <w:rPr>
                <w:rFonts w:ascii="Arial"/>
                <w:b w:val="false"/>
                <w:i w:val="false"/>
                <w:color w:val="000000"/>
                <w:sz w:val="15"/>
              </w:rPr>
              <w:t>4417321</w:t>
            </w:r>
          </w:p>
          <w:bookmarkEnd w:id="22700"/>
        </w:tc>
        <w:tc>
          <w:tcPr>
            <w:tcW w:w="919" w:type="dxa"/>
            <w:tcBorders>
              <w:top w:val="outset" w:color="000000" w:sz="8"/>
              <w:left w:val="outset" w:color="000000" w:sz="8"/>
              <w:bottom w:val="outset" w:color="000000" w:sz="8"/>
              <w:right w:val="outset" w:color="000000" w:sz="8"/>
            </w:tcBorders>
            <w:vAlign w:val="center"/>
          </w:tcPr>
          <w:bookmarkStart w:name="22703" w:id="22701"/>
          <w:p>
            <w:pPr>
              <w:spacing w:after="0"/>
              <w:ind w:left="0"/>
              <w:jc w:val="center"/>
            </w:pPr>
            <w:r>
              <w:rPr>
                <w:rFonts w:ascii="Arial"/>
                <w:b w:val="false"/>
                <w:i w:val="false"/>
                <w:color w:val="000000"/>
                <w:sz w:val="15"/>
              </w:rPr>
              <w:t>7321</w:t>
            </w:r>
          </w:p>
          <w:bookmarkEnd w:id="22701"/>
        </w:tc>
        <w:tc>
          <w:tcPr>
            <w:tcW w:w="805" w:type="dxa"/>
            <w:tcBorders>
              <w:top w:val="outset" w:color="000000" w:sz="8"/>
              <w:left w:val="outset" w:color="000000" w:sz="8"/>
              <w:bottom w:val="outset" w:color="000000" w:sz="8"/>
              <w:right w:val="outset" w:color="000000" w:sz="8"/>
            </w:tcBorders>
            <w:vAlign w:val="center"/>
          </w:tcPr>
          <w:bookmarkStart w:name="22704" w:id="22702"/>
          <w:p>
            <w:pPr>
              <w:spacing w:after="0"/>
              <w:ind w:left="0"/>
              <w:jc w:val="center"/>
            </w:pPr>
            <w:r>
              <w:rPr>
                <w:rFonts w:ascii="Arial"/>
                <w:b w:val="false"/>
                <w:i w:val="false"/>
                <w:color w:val="000000"/>
                <w:sz w:val="15"/>
              </w:rPr>
              <w:t>0443</w:t>
            </w:r>
          </w:p>
          <w:bookmarkEnd w:id="22702"/>
        </w:tc>
        <w:tc>
          <w:tcPr>
            <w:tcW w:w="1250" w:type="dxa"/>
            <w:tcBorders>
              <w:top w:val="outset" w:color="000000" w:sz="8"/>
              <w:left w:val="outset" w:color="000000" w:sz="8"/>
              <w:bottom w:val="outset" w:color="000000" w:sz="8"/>
              <w:right w:val="outset" w:color="000000" w:sz="8"/>
            </w:tcBorders>
            <w:vAlign w:val="center"/>
          </w:tcPr>
          <w:bookmarkStart w:name="22705" w:id="22703"/>
          <w:p>
            <w:pPr>
              <w:spacing w:after="0"/>
              <w:ind w:left="0"/>
              <w:jc w:val="left"/>
            </w:pPr>
            <w:r>
              <w:rPr>
                <w:rFonts w:ascii="Arial"/>
                <w:b w:val="false"/>
                <w:i w:val="false"/>
                <w:color w:val="000000"/>
                <w:sz w:val="15"/>
              </w:rPr>
              <w:t>Будівництво освітніх установ та закладів</w:t>
            </w:r>
          </w:p>
          <w:bookmarkEnd w:id="22703"/>
        </w:tc>
        <w:tc>
          <w:tcPr>
            <w:tcW w:w="1818" w:type="dxa"/>
            <w:tcBorders>
              <w:top w:val="outset" w:color="000000" w:sz="8"/>
              <w:left w:val="outset" w:color="000000" w:sz="8"/>
              <w:bottom w:val="outset" w:color="000000" w:sz="8"/>
              <w:right w:val="outset" w:color="000000" w:sz="8"/>
            </w:tcBorders>
            <w:vAlign w:val="center"/>
          </w:tcPr>
          <w:bookmarkStart w:name="22706" w:id="22704"/>
          <w:p>
            <w:pPr>
              <w:spacing w:after="0"/>
              <w:ind w:left="0"/>
              <w:jc w:val="left"/>
            </w:pPr>
            <w:r>
              <w:rPr>
                <w:rFonts w:ascii="Arial"/>
                <w:b w:val="false"/>
                <w:i w:val="false"/>
                <w:color w:val="000000"/>
                <w:sz w:val="15"/>
              </w:rPr>
              <w:t xml:space="preserve"> </w:t>
            </w:r>
          </w:p>
          <w:bookmarkEnd w:id="22704"/>
        </w:tc>
        <w:tc>
          <w:tcPr>
            <w:tcW w:w="1417" w:type="dxa"/>
            <w:tcBorders>
              <w:top w:val="outset" w:color="000000" w:sz="8"/>
              <w:left w:val="outset" w:color="000000" w:sz="8"/>
              <w:bottom w:val="outset" w:color="000000" w:sz="8"/>
              <w:right w:val="outset" w:color="000000" w:sz="8"/>
            </w:tcBorders>
            <w:vAlign w:val="center"/>
          </w:tcPr>
          <w:bookmarkStart w:name="22707" w:id="22705"/>
          <w:p>
            <w:pPr>
              <w:spacing w:after="0"/>
              <w:ind w:left="0"/>
              <w:jc w:val="center"/>
            </w:pPr>
            <w:r>
              <w:rPr>
                <w:rFonts w:ascii="Arial"/>
                <w:b w:val="false"/>
                <w:i w:val="false"/>
                <w:color w:val="000000"/>
                <w:sz w:val="15"/>
              </w:rPr>
              <w:t xml:space="preserve"> </w:t>
            </w:r>
          </w:p>
          <w:bookmarkEnd w:id="22705"/>
        </w:tc>
        <w:tc>
          <w:tcPr>
            <w:tcW w:w="1009" w:type="dxa"/>
            <w:tcBorders>
              <w:top w:val="outset" w:color="000000" w:sz="8"/>
              <w:left w:val="outset" w:color="000000" w:sz="8"/>
              <w:bottom w:val="outset" w:color="000000" w:sz="8"/>
              <w:right w:val="outset" w:color="000000" w:sz="8"/>
            </w:tcBorders>
            <w:vAlign w:val="center"/>
          </w:tcPr>
          <w:bookmarkStart w:name="22708" w:id="22706"/>
          <w:p>
            <w:pPr>
              <w:spacing w:after="0"/>
              <w:ind w:left="0"/>
              <w:jc w:val="center"/>
            </w:pPr>
            <w:r>
              <w:rPr>
                <w:rFonts w:ascii="Arial"/>
                <w:b w:val="false"/>
                <w:i w:val="false"/>
                <w:color w:val="000000"/>
                <w:sz w:val="15"/>
              </w:rPr>
              <w:t xml:space="preserve"> </w:t>
            </w:r>
          </w:p>
          <w:bookmarkEnd w:id="22706"/>
        </w:tc>
        <w:tc>
          <w:tcPr>
            <w:tcW w:w="1417" w:type="dxa"/>
            <w:tcBorders>
              <w:top w:val="outset" w:color="000000" w:sz="8"/>
              <w:left w:val="outset" w:color="000000" w:sz="8"/>
              <w:bottom w:val="outset" w:color="000000" w:sz="8"/>
              <w:right w:val="outset" w:color="000000" w:sz="8"/>
            </w:tcBorders>
            <w:vAlign w:val="center"/>
          </w:tcPr>
          <w:bookmarkStart w:name="22709" w:id="22707"/>
          <w:p>
            <w:pPr>
              <w:spacing w:after="0"/>
              <w:ind w:left="0"/>
              <w:jc w:val="center"/>
            </w:pPr>
            <w:r>
              <w:rPr>
                <w:rFonts w:ascii="Arial"/>
                <w:b w:val="false"/>
                <w:i w:val="false"/>
                <w:color w:val="000000"/>
                <w:sz w:val="15"/>
              </w:rPr>
              <w:t xml:space="preserve"> </w:t>
            </w:r>
          </w:p>
          <w:bookmarkEnd w:id="22707"/>
        </w:tc>
        <w:tc>
          <w:tcPr>
            <w:tcW w:w="1306" w:type="dxa"/>
            <w:tcBorders>
              <w:top w:val="outset" w:color="000000" w:sz="8"/>
              <w:left w:val="outset" w:color="000000" w:sz="8"/>
              <w:bottom w:val="outset" w:color="000000" w:sz="8"/>
              <w:right w:val="outset" w:color="000000" w:sz="8"/>
            </w:tcBorders>
            <w:vAlign w:val="center"/>
          </w:tcPr>
          <w:bookmarkStart w:name="22710" w:id="22708"/>
          <w:p>
            <w:pPr>
              <w:spacing w:after="0"/>
              <w:ind w:left="0"/>
              <w:jc w:val="center"/>
            </w:pPr>
            <w:r>
              <w:rPr>
                <w:rFonts w:ascii="Arial"/>
                <w:b w:val="false"/>
                <w:i w:val="false"/>
                <w:color w:val="000000"/>
                <w:sz w:val="15"/>
              </w:rPr>
              <w:t xml:space="preserve"> </w:t>
            </w:r>
          </w:p>
          <w:bookmarkEnd w:id="2270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711" w:id="22709"/>
          <w:p>
            <w:pPr>
              <w:spacing w:after="0"/>
              <w:ind w:left="0"/>
              <w:jc w:val="center"/>
            </w:pPr>
            <w:r>
              <w:rPr>
                <w:rFonts w:ascii="Arial"/>
                <w:b w:val="false"/>
                <w:i w:val="false"/>
                <w:color w:val="000000"/>
                <w:sz w:val="15"/>
              </w:rPr>
              <w:t xml:space="preserve"> </w:t>
            </w:r>
          </w:p>
          <w:bookmarkEnd w:id="22709"/>
        </w:tc>
        <w:tc>
          <w:tcPr>
            <w:tcW w:w="919" w:type="dxa"/>
            <w:tcBorders>
              <w:top w:val="outset" w:color="000000" w:sz="8"/>
              <w:left w:val="outset" w:color="000000" w:sz="8"/>
              <w:bottom w:val="outset" w:color="000000" w:sz="8"/>
              <w:right w:val="outset" w:color="000000" w:sz="8"/>
            </w:tcBorders>
            <w:vAlign w:val="center"/>
          </w:tcPr>
          <w:bookmarkStart w:name="22712" w:id="22710"/>
          <w:p>
            <w:pPr>
              <w:spacing w:after="0"/>
              <w:ind w:left="0"/>
              <w:jc w:val="center"/>
            </w:pPr>
            <w:r>
              <w:rPr>
                <w:rFonts w:ascii="Arial"/>
                <w:b w:val="false"/>
                <w:i w:val="false"/>
                <w:color w:val="000000"/>
                <w:sz w:val="15"/>
              </w:rPr>
              <w:t xml:space="preserve"> </w:t>
            </w:r>
          </w:p>
          <w:bookmarkEnd w:id="22710"/>
        </w:tc>
        <w:tc>
          <w:tcPr>
            <w:tcW w:w="805" w:type="dxa"/>
            <w:tcBorders>
              <w:top w:val="outset" w:color="000000" w:sz="8"/>
              <w:left w:val="outset" w:color="000000" w:sz="8"/>
              <w:bottom w:val="outset" w:color="000000" w:sz="8"/>
              <w:right w:val="outset" w:color="000000" w:sz="8"/>
            </w:tcBorders>
            <w:vAlign w:val="center"/>
          </w:tcPr>
          <w:bookmarkStart w:name="22713" w:id="22711"/>
          <w:p>
            <w:pPr>
              <w:spacing w:after="0"/>
              <w:ind w:left="0"/>
              <w:jc w:val="center"/>
            </w:pPr>
            <w:r>
              <w:rPr>
                <w:rFonts w:ascii="Arial"/>
                <w:b w:val="false"/>
                <w:i w:val="false"/>
                <w:color w:val="000000"/>
                <w:sz w:val="15"/>
              </w:rPr>
              <w:t xml:space="preserve"> </w:t>
            </w:r>
          </w:p>
          <w:bookmarkEnd w:id="22711"/>
        </w:tc>
        <w:tc>
          <w:tcPr>
            <w:tcW w:w="1250" w:type="dxa"/>
            <w:tcBorders>
              <w:top w:val="outset" w:color="000000" w:sz="8"/>
              <w:left w:val="outset" w:color="000000" w:sz="8"/>
              <w:bottom w:val="outset" w:color="000000" w:sz="8"/>
              <w:right w:val="outset" w:color="000000" w:sz="8"/>
            </w:tcBorders>
            <w:vAlign w:val="center"/>
          </w:tcPr>
          <w:bookmarkStart w:name="22714" w:id="22712"/>
          <w:p>
            <w:pPr>
              <w:spacing w:after="0"/>
              <w:ind w:left="0"/>
              <w:jc w:val="left"/>
            </w:pPr>
            <w:r>
              <w:rPr>
                <w:rFonts w:ascii="Arial"/>
                <w:b w:val="false"/>
                <w:i w:val="false"/>
                <w:color w:val="000000"/>
                <w:sz w:val="15"/>
              </w:rPr>
              <w:t xml:space="preserve"> </w:t>
            </w:r>
          </w:p>
          <w:bookmarkEnd w:id="22712"/>
        </w:tc>
        <w:tc>
          <w:tcPr>
            <w:tcW w:w="1818" w:type="dxa"/>
            <w:tcBorders>
              <w:top w:val="outset" w:color="000000" w:sz="8"/>
              <w:left w:val="outset" w:color="000000" w:sz="8"/>
              <w:bottom w:val="outset" w:color="000000" w:sz="8"/>
              <w:right w:val="outset" w:color="000000" w:sz="8"/>
            </w:tcBorders>
            <w:vAlign w:val="center"/>
          </w:tcPr>
          <w:bookmarkStart w:name="22715" w:id="22713"/>
          <w:p>
            <w:pPr>
              <w:spacing w:after="0"/>
              <w:ind w:left="0"/>
              <w:jc w:val="left"/>
            </w:pPr>
            <w:r>
              <w:rPr>
                <w:rFonts w:ascii="Arial"/>
                <w:b w:val="false"/>
                <w:i w:val="false"/>
                <w:color w:val="000000"/>
                <w:sz w:val="15"/>
              </w:rPr>
              <w:t>у тому числі:</w:t>
            </w:r>
          </w:p>
          <w:bookmarkEnd w:id="22713"/>
        </w:tc>
        <w:tc>
          <w:tcPr>
            <w:tcW w:w="1417" w:type="dxa"/>
            <w:tcBorders>
              <w:top w:val="outset" w:color="000000" w:sz="8"/>
              <w:left w:val="outset" w:color="000000" w:sz="8"/>
              <w:bottom w:val="outset" w:color="000000" w:sz="8"/>
              <w:right w:val="outset" w:color="000000" w:sz="8"/>
            </w:tcBorders>
            <w:vAlign w:val="center"/>
          </w:tcPr>
          <w:bookmarkStart w:name="22716" w:id="22714"/>
          <w:p>
            <w:pPr>
              <w:spacing w:after="0"/>
              <w:ind w:left="0"/>
              <w:jc w:val="center"/>
            </w:pPr>
            <w:r>
              <w:rPr>
                <w:rFonts w:ascii="Arial"/>
                <w:b w:val="false"/>
                <w:i w:val="false"/>
                <w:color w:val="000000"/>
                <w:sz w:val="15"/>
              </w:rPr>
              <w:t xml:space="preserve"> </w:t>
            </w:r>
          </w:p>
          <w:bookmarkEnd w:id="22714"/>
        </w:tc>
        <w:tc>
          <w:tcPr>
            <w:tcW w:w="1009" w:type="dxa"/>
            <w:tcBorders>
              <w:top w:val="outset" w:color="000000" w:sz="8"/>
              <w:left w:val="outset" w:color="000000" w:sz="8"/>
              <w:bottom w:val="outset" w:color="000000" w:sz="8"/>
              <w:right w:val="outset" w:color="000000" w:sz="8"/>
            </w:tcBorders>
            <w:vAlign w:val="center"/>
          </w:tcPr>
          <w:bookmarkStart w:name="22717" w:id="22715"/>
          <w:p>
            <w:pPr>
              <w:spacing w:after="0"/>
              <w:ind w:left="0"/>
              <w:jc w:val="center"/>
            </w:pPr>
            <w:r>
              <w:rPr>
                <w:rFonts w:ascii="Arial"/>
                <w:b w:val="false"/>
                <w:i w:val="false"/>
                <w:color w:val="000000"/>
                <w:sz w:val="15"/>
              </w:rPr>
              <w:t xml:space="preserve"> </w:t>
            </w:r>
          </w:p>
          <w:bookmarkEnd w:id="22715"/>
        </w:tc>
        <w:tc>
          <w:tcPr>
            <w:tcW w:w="1417" w:type="dxa"/>
            <w:tcBorders>
              <w:top w:val="outset" w:color="000000" w:sz="8"/>
              <w:left w:val="outset" w:color="000000" w:sz="8"/>
              <w:bottom w:val="outset" w:color="000000" w:sz="8"/>
              <w:right w:val="outset" w:color="000000" w:sz="8"/>
            </w:tcBorders>
            <w:vAlign w:val="center"/>
          </w:tcPr>
          <w:bookmarkStart w:name="22718" w:id="22716"/>
          <w:p>
            <w:pPr>
              <w:spacing w:after="0"/>
              <w:ind w:left="0"/>
              <w:jc w:val="center"/>
            </w:pPr>
            <w:r>
              <w:rPr>
                <w:rFonts w:ascii="Arial"/>
                <w:b w:val="false"/>
                <w:i w:val="false"/>
                <w:color w:val="000000"/>
                <w:sz w:val="15"/>
              </w:rPr>
              <w:t xml:space="preserve"> </w:t>
            </w:r>
          </w:p>
          <w:bookmarkEnd w:id="22716"/>
        </w:tc>
        <w:tc>
          <w:tcPr>
            <w:tcW w:w="1306" w:type="dxa"/>
            <w:tcBorders>
              <w:top w:val="outset" w:color="000000" w:sz="8"/>
              <w:left w:val="outset" w:color="000000" w:sz="8"/>
              <w:bottom w:val="outset" w:color="000000" w:sz="8"/>
              <w:right w:val="outset" w:color="000000" w:sz="8"/>
            </w:tcBorders>
            <w:vAlign w:val="center"/>
          </w:tcPr>
          <w:bookmarkStart w:name="22719" w:id="22717"/>
          <w:p>
            <w:pPr>
              <w:spacing w:after="0"/>
              <w:ind w:left="0"/>
              <w:jc w:val="center"/>
            </w:pPr>
            <w:r>
              <w:rPr>
                <w:rFonts w:ascii="Arial"/>
                <w:b w:val="false"/>
                <w:i w:val="false"/>
                <w:color w:val="000000"/>
                <w:sz w:val="15"/>
              </w:rPr>
              <w:t xml:space="preserve"> </w:t>
            </w:r>
          </w:p>
          <w:bookmarkEnd w:id="2271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720" w:id="22718"/>
          <w:p>
            <w:pPr>
              <w:spacing w:after="0"/>
              <w:ind w:left="0"/>
              <w:jc w:val="center"/>
            </w:pPr>
            <w:r>
              <w:rPr>
                <w:rFonts w:ascii="Arial"/>
                <w:b w:val="false"/>
                <w:i w:val="false"/>
                <w:color w:val="000000"/>
                <w:sz w:val="15"/>
              </w:rPr>
              <w:t xml:space="preserve"> </w:t>
            </w:r>
          </w:p>
          <w:bookmarkEnd w:id="22718"/>
        </w:tc>
        <w:tc>
          <w:tcPr>
            <w:tcW w:w="919" w:type="dxa"/>
            <w:tcBorders>
              <w:top w:val="outset" w:color="000000" w:sz="8"/>
              <w:left w:val="outset" w:color="000000" w:sz="8"/>
              <w:bottom w:val="outset" w:color="000000" w:sz="8"/>
              <w:right w:val="outset" w:color="000000" w:sz="8"/>
            </w:tcBorders>
            <w:vAlign w:val="center"/>
          </w:tcPr>
          <w:bookmarkStart w:name="22721" w:id="22719"/>
          <w:p>
            <w:pPr>
              <w:spacing w:after="0"/>
              <w:ind w:left="0"/>
              <w:jc w:val="center"/>
            </w:pPr>
            <w:r>
              <w:rPr>
                <w:rFonts w:ascii="Arial"/>
                <w:b w:val="false"/>
                <w:i w:val="false"/>
                <w:color w:val="000000"/>
                <w:sz w:val="15"/>
              </w:rPr>
              <w:t xml:space="preserve"> </w:t>
            </w:r>
          </w:p>
          <w:bookmarkEnd w:id="22719"/>
        </w:tc>
        <w:tc>
          <w:tcPr>
            <w:tcW w:w="805" w:type="dxa"/>
            <w:tcBorders>
              <w:top w:val="outset" w:color="000000" w:sz="8"/>
              <w:left w:val="outset" w:color="000000" w:sz="8"/>
              <w:bottom w:val="outset" w:color="000000" w:sz="8"/>
              <w:right w:val="outset" w:color="000000" w:sz="8"/>
            </w:tcBorders>
            <w:vAlign w:val="center"/>
          </w:tcPr>
          <w:bookmarkStart w:name="22722" w:id="22720"/>
          <w:p>
            <w:pPr>
              <w:spacing w:after="0"/>
              <w:ind w:left="0"/>
              <w:jc w:val="center"/>
            </w:pPr>
            <w:r>
              <w:rPr>
                <w:rFonts w:ascii="Arial"/>
                <w:b w:val="false"/>
                <w:i w:val="false"/>
                <w:color w:val="000000"/>
                <w:sz w:val="15"/>
              </w:rPr>
              <w:t xml:space="preserve"> </w:t>
            </w:r>
          </w:p>
          <w:bookmarkEnd w:id="22720"/>
        </w:tc>
        <w:tc>
          <w:tcPr>
            <w:tcW w:w="1250" w:type="dxa"/>
            <w:tcBorders>
              <w:top w:val="outset" w:color="000000" w:sz="8"/>
              <w:left w:val="outset" w:color="000000" w:sz="8"/>
              <w:bottom w:val="outset" w:color="000000" w:sz="8"/>
              <w:right w:val="outset" w:color="000000" w:sz="8"/>
            </w:tcBorders>
            <w:vAlign w:val="center"/>
          </w:tcPr>
          <w:bookmarkStart w:name="22723" w:id="22721"/>
          <w:p>
            <w:pPr>
              <w:spacing w:after="0"/>
              <w:ind w:left="0"/>
              <w:jc w:val="left"/>
            </w:pPr>
            <w:r>
              <w:rPr>
                <w:rFonts w:ascii="Arial"/>
                <w:b w:val="false"/>
                <w:i w:val="false"/>
                <w:color w:val="000000"/>
                <w:sz w:val="15"/>
              </w:rPr>
              <w:t xml:space="preserve"> </w:t>
            </w:r>
          </w:p>
          <w:bookmarkEnd w:id="22721"/>
        </w:tc>
        <w:tc>
          <w:tcPr>
            <w:tcW w:w="1818" w:type="dxa"/>
            <w:tcBorders>
              <w:top w:val="outset" w:color="000000" w:sz="8"/>
              <w:left w:val="outset" w:color="000000" w:sz="8"/>
              <w:bottom w:val="outset" w:color="000000" w:sz="8"/>
              <w:right w:val="outset" w:color="000000" w:sz="8"/>
            </w:tcBorders>
            <w:vAlign w:val="center"/>
          </w:tcPr>
          <w:bookmarkStart w:name="22724" w:id="22722"/>
          <w:p>
            <w:pPr>
              <w:spacing w:after="0"/>
              <w:ind w:left="0"/>
              <w:jc w:val="left"/>
            </w:pPr>
            <w:r>
              <w:rPr>
                <w:rFonts w:ascii="Arial"/>
                <w:b w:val="false"/>
                <w:i w:val="false"/>
                <w:color w:val="000000"/>
                <w:sz w:val="15"/>
              </w:rPr>
              <w:t>проектні роботи</w:t>
            </w:r>
          </w:p>
          <w:bookmarkEnd w:id="22722"/>
        </w:tc>
        <w:tc>
          <w:tcPr>
            <w:tcW w:w="1417" w:type="dxa"/>
            <w:tcBorders>
              <w:top w:val="outset" w:color="000000" w:sz="8"/>
              <w:left w:val="outset" w:color="000000" w:sz="8"/>
              <w:bottom w:val="outset" w:color="000000" w:sz="8"/>
              <w:right w:val="outset" w:color="000000" w:sz="8"/>
            </w:tcBorders>
            <w:vAlign w:val="center"/>
          </w:tcPr>
          <w:bookmarkStart w:name="22725" w:id="22723"/>
          <w:p>
            <w:pPr>
              <w:spacing w:after="0"/>
              <w:ind w:left="0"/>
              <w:jc w:val="center"/>
            </w:pPr>
            <w:r>
              <w:rPr>
                <w:rFonts w:ascii="Arial"/>
                <w:b w:val="false"/>
                <w:i w:val="false"/>
                <w:color w:val="000000"/>
                <w:sz w:val="15"/>
              </w:rPr>
              <w:t xml:space="preserve"> </w:t>
            </w:r>
          </w:p>
          <w:bookmarkEnd w:id="22723"/>
        </w:tc>
        <w:tc>
          <w:tcPr>
            <w:tcW w:w="1009" w:type="dxa"/>
            <w:tcBorders>
              <w:top w:val="outset" w:color="000000" w:sz="8"/>
              <w:left w:val="outset" w:color="000000" w:sz="8"/>
              <w:bottom w:val="outset" w:color="000000" w:sz="8"/>
              <w:right w:val="outset" w:color="000000" w:sz="8"/>
            </w:tcBorders>
            <w:vAlign w:val="center"/>
          </w:tcPr>
          <w:bookmarkStart w:name="22726" w:id="22724"/>
          <w:p>
            <w:pPr>
              <w:spacing w:after="0"/>
              <w:ind w:left="0"/>
              <w:jc w:val="center"/>
            </w:pPr>
            <w:r>
              <w:rPr>
                <w:rFonts w:ascii="Arial"/>
                <w:b w:val="false"/>
                <w:i w:val="false"/>
                <w:color w:val="000000"/>
                <w:sz w:val="15"/>
              </w:rPr>
              <w:t xml:space="preserve"> </w:t>
            </w:r>
          </w:p>
          <w:bookmarkEnd w:id="22724"/>
        </w:tc>
        <w:tc>
          <w:tcPr>
            <w:tcW w:w="1417" w:type="dxa"/>
            <w:tcBorders>
              <w:top w:val="outset" w:color="000000" w:sz="8"/>
              <w:left w:val="outset" w:color="000000" w:sz="8"/>
              <w:bottom w:val="outset" w:color="000000" w:sz="8"/>
              <w:right w:val="outset" w:color="000000" w:sz="8"/>
            </w:tcBorders>
            <w:vAlign w:val="center"/>
          </w:tcPr>
          <w:bookmarkStart w:name="22727" w:id="22725"/>
          <w:p>
            <w:pPr>
              <w:spacing w:after="0"/>
              <w:ind w:left="0"/>
              <w:jc w:val="center"/>
            </w:pPr>
            <w:r>
              <w:rPr>
                <w:rFonts w:ascii="Arial"/>
                <w:b w:val="false"/>
                <w:i w:val="false"/>
                <w:color w:val="000000"/>
                <w:sz w:val="15"/>
              </w:rPr>
              <w:t xml:space="preserve"> </w:t>
            </w:r>
          </w:p>
          <w:bookmarkEnd w:id="22725"/>
        </w:tc>
        <w:tc>
          <w:tcPr>
            <w:tcW w:w="1306" w:type="dxa"/>
            <w:tcBorders>
              <w:top w:val="outset" w:color="000000" w:sz="8"/>
              <w:left w:val="outset" w:color="000000" w:sz="8"/>
              <w:bottom w:val="outset" w:color="000000" w:sz="8"/>
              <w:right w:val="outset" w:color="000000" w:sz="8"/>
            </w:tcBorders>
            <w:vAlign w:val="center"/>
          </w:tcPr>
          <w:bookmarkStart w:name="22728" w:id="22726"/>
          <w:p>
            <w:pPr>
              <w:spacing w:after="0"/>
              <w:ind w:left="0"/>
              <w:jc w:val="center"/>
            </w:pPr>
            <w:r>
              <w:rPr>
                <w:rFonts w:ascii="Arial"/>
                <w:b w:val="false"/>
                <w:i w:val="false"/>
                <w:color w:val="000000"/>
                <w:sz w:val="15"/>
              </w:rPr>
              <w:t>50,0</w:t>
            </w:r>
          </w:p>
          <w:bookmarkEnd w:id="2272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729" w:id="22727"/>
          <w:p>
            <w:pPr>
              <w:spacing w:after="0"/>
              <w:ind w:left="0"/>
              <w:jc w:val="center"/>
            </w:pPr>
            <w:r>
              <w:rPr>
                <w:rFonts w:ascii="Arial"/>
                <w:b w:val="false"/>
                <w:i w:val="false"/>
                <w:color w:val="000000"/>
                <w:sz w:val="15"/>
              </w:rPr>
              <w:t>4417322</w:t>
            </w:r>
          </w:p>
          <w:bookmarkEnd w:id="22727"/>
        </w:tc>
        <w:tc>
          <w:tcPr>
            <w:tcW w:w="919" w:type="dxa"/>
            <w:tcBorders>
              <w:top w:val="outset" w:color="000000" w:sz="8"/>
              <w:left w:val="outset" w:color="000000" w:sz="8"/>
              <w:bottom w:val="outset" w:color="000000" w:sz="8"/>
              <w:right w:val="outset" w:color="000000" w:sz="8"/>
            </w:tcBorders>
            <w:vAlign w:val="center"/>
          </w:tcPr>
          <w:bookmarkStart w:name="22730" w:id="22728"/>
          <w:p>
            <w:pPr>
              <w:spacing w:after="0"/>
              <w:ind w:left="0"/>
              <w:jc w:val="center"/>
            </w:pPr>
            <w:r>
              <w:rPr>
                <w:rFonts w:ascii="Arial"/>
                <w:b w:val="false"/>
                <w:i w:val="false"/>
                <w:color w:val="000000"/>
                <w:sz w:val="15"/>
              </w:rPr>
              <w:t>7322</w:t>
            </w:r>
          </w:p>
          <w:bookmarkEnd w:id="22728"/>
        </w:tc>
        <w:tc>
          <w:tcPr>
            <w:tcW w:w="805" w:type="dxa"/>
            <w:tcBorders>
              <w:top w:val="outset" w:color="000000" w:sz="8"/>
              <w:left w:val="outset" w:color="000000" w:sz="8"/>
              <w:bottom w:val="outset" w:color="000000" w:sz="8"/>
              <w:right w:val="outset" w:color="000000" w:sz="8"/>
            </w:tcBorders>
            <w:vAlign w:val="center"/>
          </w:tcPr>
          <w:bookmarkStart w:name="22731" w:id="22729"/>
          <w:p>
            <w:pPr>
              <w:spacing w:after="0"/>
              <w:ind w:left="0"/>
              <w:jc w:val="center"/>
            </w:pPr>
            <w:r>
              <w:rPr>
                <w:rFonts w:ascii="Arial"/>
                <w:b w:val="false"/>
                <w:i w:val="false"/>
                <w:color w:val="000000"/>
                <w:sz w:val="15"/>
              </w:rPr>
              <w:t>0443</w:t>
            </w:r>
          </w:p>
          <w:bookmarkEnd w:id="22729"/>
        </w:tc>
        <w:tc>
          <w:tcPr>
            <w:tcW w:w="1250" w:type="dxa"/>
            <w:tcBorders>
              <w:top w:val="outset" w:color="000000" w:sz="8"/>
              <w:left w:val="outset" w:color="000000" w:sz="8"/>
              <w:bottom w:val="outset" w:color="000000" w:sz="8"/>
              <w:right w:val="outset" w:color="000000" w:sz="8"/>
            </w:tcBorders>
            <w:vAlign w:val="center"/>
          </w:tcPr>
          <w:bookmarkStart w:name="22732" w:id="22730"/>
          <w:p>
            <w:pPr>
              <w:spacing w:after="0"/>
              <w:ind w:left="0"/>
              <w:jc w:val="left"/>
            </w:pPr>
            <w:r>
              <w:rPr>
                <w:rFonts w:ascii="Arial"/>
                <w:b w:val="false"/>
                <w:i w:val="false"/>
                <w:color w:val="000000"/>
                <w:sz w:val="15"/>
              </w:rPr>
              <w:t>Будівництво медичних установ та закладів</w:t>
            </w:r>
          </w:p>
          <w:bookmarkEnd w:id="22730"/>
        </w:tc>
        <w:tc>
          <w:tcPr>
            <w:tcW w:w="1818" w:type="dxa"/>
            <w:tcBorders>
              <w:top w:val="outset" w:color="000000" w:sz="8"/>
              <w:left w:val="outset" w:color="000000" w:sz="8"/>
              <w:bottom w:val="outset" w:color="000000" w:sz="8"/>
              <w:right w:val="outset" w:color="000000" w:sz="8"/>
            </w:tcBorders>
            <w:vAlign w:val="center"/>
          </w:tcPr>
          <w:bookmarkStart w:name="22733" w:id="22731"/>
          <w:p>
            <w:pPr>
              <w:spacing w:after="0"/>
              <w:ind w:left="0"/>
              <w:jc w:val="left"/>
            </w:pPr>
            <w:r>
              <w:rPr>
                <w:rFonts w:ascii="Arial"/>
                <w:b w:val="false"/>
                <w:i w:val="false"/>
                <w:color w:val="000000"/>
                <w:sz w:val="15"/>
              </w:rPr>
              <w:t>РЕКОНСТРУКЦІЯ ПОКРІВЛІ ТА УТЕПЛЕННЯ ФАСАДУ ЦЕНТРАЛЬНОЇ РАЙОННОЇ ДИТЯЧОЇ ПОЛІКЛІНІКИ НА ВУЛ. ПІВНІЧНІЙ, 4-А</w:t>
            </w:r>
          </w:p>
          <w:bookmarkEnd w:id="22731"/>
        </w:tc>
        <w:tc>
          <w:tcPr>
            <w:tcW w:w="1417" w:type="dxa"/>
            <w:tcBorders>
              <w:top w:val="outset" w:color="000000" w:sz="8"/>
              <w:left w:val="outset" w:color="000000" w:sz="8"/>
              <w:bottom w:val="outset" w:color="000000" w:sz="8"/>
              <w:right w:val="outset" w:color="000000" w:sz="8"/>
            </w:tcBorders>
            <w:vAlign w:val="center"/>
          </w:tcPr>
          <w:bookmarkStart w:name="22734" w:id="22732"/>
          <w:p>
            <w:pPr>
              <w:spacing w:after="0"/>
              <w:ind w:left="0"/>
              <w:jc w:val="center"/>
            </w:pPr>
            <w:r>
              <w:rPr>
                <w:rFonts w:ascii="Arial"/>
                <w:b w:val="false"/>
                <w:i w:val="false"/>
                <w:color w:val="000000"/>
                <w:sz w:val="15"/>
              </w:rPr>
              <w:t>5508,1</w:t>
            </w:r>
          </w:p>
          <w:bookmarkEnd w:id="22732"/>
        </w:tc>
        <w:tc>
          <w:tcPr>
            <w:tcW w:w="1009" w:type="dxa"/>
            <w:tcBorders>
              <w:top w:val="outset" w:color="000000" w:sz="8"/>
              <w:left w:val="outset" w:color="000000" w:sz="8"/>
              <w:bottom w:val="outset" w:color="000000" w:sz="8"/>
              <w:right w:val="outset" w:color="000000" w:sz="8"/>
            </w:tcBorders>
            <w:vAlign w:val="center"/>
          </w:tcPr>
          <w:bookmarkStart w:name="22735" w:id="22733"/>
          <w:p>
            <w:pPr>
              <w:spacing w:after="0"/>
              <w:ind w:left="0"/>
              <w:jc w:val="center"/>
            </w:pPr>
            <w:r>
              <w:rPr>
                <w:rFonts w:ascii="Arial"/>
                <w:b w:val="false"/>
                <w:i w:val="false"/>
                <w:color w:val="000000"/>
                <w:sz w:val="15"/>
              </w:rPr>
              <w:t>42,2</w:t>
            </w:r>
          </w:p>
          <w:bookmarkEnd w:id="22733"/>
        </w:tc>
        <w:tc>
          <w:tcPr>
            <w:tcW w:w="1417" w:type="dxa"/>
            <w:tcBorders>
              <w:top w:val="outset" w:color="000000" w:sz="8"/>
              <w:left w:val="outset" w:color="000000" w:sz="8"/>
              <w:bottom w:val="outset" w:color="000000" w:sz="8"/>
              <w:right w:val="outset" w:color="000000" w:sz="8"/>
            </w:tcBorders>
            <w:vAlign w:val="center"/>
          </w:tcPr>
          <w:bookmarkStart w:name="22736" w:id="22734"/>
          <w:p>
            <w:pPr>
              <w:spacing w:after="0"/>
              <w:ind w:left="0"/>
              <w:jc w:val="center"/>
            </w:pPr>
            <w:r>
              <w:rPr>
                <w:rFonts w:ascii="Arial"/>
                <w:b w:val="false"/>
                <w:i w:val="false"/>
                <w:color w:val="000000"/>
                <w:sz w:val="15"/>
              </w:rPr>
              <w:t>2326,6</w:t>
            </w:r>
          </w:p>
          <w:bookmarkEnd w:id="22734"/>
        </w:tc>
        <w:tc>
          <w:tcPr>
            <w:tcW w:w="1306" w:type="dxa"/>
            <w:tcBorders>
              <w:top w:val="outset" w:color="000000" w:sz="8"/>
              <w:left w:val="outset" w:color="000000" w:sz="8"/>
              <w:bottom w:val="outset" w:color="000000" w:sz="8"/>
              <w:right w:val="outset" w:color="000000" w:sz="8"/>
            </w:tcBorders>
            <w:vAlign w:val="center"/>
          </w:tcPr>
          <w:bookmarkStart w:name="22737" w:id="22735"/>
          <w:p>
            <w:pPr>
              <w:spacing w:after="0"/>
              <w:ind w:left="0"/>
              <w:jc w:val="center"/>
            </w:pPr>
            <w:r>
              <w:rPr>
                <w:rFonts w:ascii="Arial"/>
                <w:b w:val="false"/>
                <w:i w:val="false"/>
                <w:color w:val="000000"/>
                <w:sz w:val="15"/>
              </w:rPr>
              <w:t>2000,0</w:t>
            </w:r>
          </w:p>
          <w:bookmarkEnd w:id="227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738" w:id="22736"/>
          <w:p>
            <w:pPr>
              <w:spacing w:after="0"/>
              <w:ind w:left="0"/>
              <w:jc w:val="center"/>
            </w:pPr>
            <w:r>
              <w:rPr>
                <w:rFonts w:ascii="Arial"/>
                <w:b w:val="false"/>
                <w:i w:val="false"/>
                <w:color w:val="000000"/>
                <w:sz w:val="15"/>
              </w:rPr>
              <w:t>4417322</w:t>
            </w:r>
          </w:p>
          <w:bookmarkEnd w:id="22736"/>
        </w:tc>
        <w:tc>
          <w:tcPr>
            <w:tcW w:w="919" w:type="dxa"/>
            <w:tcBorders>
              <w:top w:val="outset" w:color="000000" w:sz="8"/>
              <w:left w:val="outset" w:color="000000" w:sz="8"/>
              <w:bottom w:val="outset" w:color="000000" w:sz="8"/>
              <w:right w:val="outset" w:color="000000" w:sz="8"/>
            </w:tcBorders>
            <w:vAlign w:val="center"/>
          </w:tcPr>
          <w:bookmarkStart w:name="22739" w:id="22737"/>
          <w:p>
            <w:pPr>
              <w:spacing w:after="0"/>
              <w:ind w:left="0"/>
              <w:jc w:val="center"/>
            </w:pPr>
            <w:r>
              <w:rPr>
                <w:rFonts w:ascii="Arial"/>
                <w:b w:val="false"/>
                <w:i w:val="false"/>
                <w:color w:val="000000"/>
                <w:sz w:val="15"/>
              </w:rPr>
              <w:t>7322</w:t>
            </w:r>
          </w:p>
          <w:bookmarkEnd w:id="22737"/>
        </w:tc>
        <w:tc>
          <w:tcPr>
            <w:tcW w:w="805" w:type="dxa"/>
            <w:tcBorders>
              <w:top w:val="outset" w:color="000000" w:sz="8"/>
              <w:left w:val="outset" w:color="000000" w:sz="8"/>
              <w:bottom w:val="outset" w:color="000000" w:sz="8"/>
              <w:right w:val="outset" w:color="000000" w:sz="8"/>
            </w:tcBorders>
            <w:vAlign w:val="center"/>
          </w:tcPr>
          <w:bookmarkStart w:name="22740" w:id="22738"/>
          <w:p>
            <w:pPr>
              <w:spacing w:after="0"/>
              <w:ind w:left="0"/>
              <w:jc w:val="center"/>
            </w:pPr>
            <w:r>
              <w:rPr>
                <w:rFonts w:ascii="Arial"/>
                <w:b w:val="false"/>
                <w:i w:val="false"/>
                <w:color w:val="000000"/>
                <w:sz w:val="15"/>
              </w:rPr>
              <w:t>0443</w:t>
            </w:r>
          </w:p>
          <w:bookmarkEnd w:id="22738"/>
        </w:tc>
        <w:tc>
          <w:tcPr>
            <w:tcW w:w="1250" w:type="dxa"/>
            <w:tcBorders>
              <w:top w:val="outset" w:color="000000" w:sz="8"/>
              <w:left w:val="outset" w:color="000000" w:sz="8"/>
              <w:bottom w:val="outset" w:color="000000" w:sz="8"/>
              <w:right w:val="outset" w:color="000000" w:sz="8"/>
            </w:tcBorders>
            <w:vAlign w:val="center"/>
          </w:tcPr>
          <w:bookmarkStart w:name="22741" w:id="22739"/>
          <w:p>
            <w:pPr>
              <w:spacing w:after="0"/>
              <w:ind w:left="0"/>
              <w:jc w:val="left"/>
            </w:pPr>
            <w:r>
              <w:rPr>
                <w:rFonts w:ascii="Arial"/>
                <w:b w:val="false"/>
                <w:i w:val="false"/>
                <w:color w:val="000000"/>
                <w:sz w:val="15"/>
              </w:rPr>
              <w:t>Будівництво медичних установ та закладів</w:t>
            </w:r>
          </w:p>
          <w:bookmarkEnd w:id="22739"/>
        </w:tc>
        <w:tc>
          <w:tcPr>
            <w:tcW w:w="1818" w:type="dxa"/>
            <w:tcBorders>
              <w:top w:val="outset" w:color="000000" w:sz="8"/>
              <w:left w:val="outset" w:color="000000" w:sz="8"/>
              <w:bottom w:val="outset" w:color="000000" w:sz="8"/>
              <w:right w:val="outset" w:color="000000" w:sz="8"/>
            </w:tcBorders>
            <w:vAlign w:val="center"/>
          </w:tcPr>
          <w:bookmarkStart w:name="22742" w:id="22740"/>
          <w:p>
            <w:pPr>
              <w:spacing w:after="0"/>
              <w:ind w:left="0"/>
              <w:jc w:val="left"/>
            </w:pPr>
            <w:r>
              <w:rPr>
                <w:rFonts w:ascii="Arial"/>
                <w:b w:val="false"/>
                <w:i w:val="false"/>
                <w:color w:val="000000"/>
                <w:sz w:val="15"/>
              </w:rPr>
              <w:t>РЕКОНСТРУКЦІЯ БУДІВЛІ ПОЛІКЛІНІКИ N 3 ОБОЛОНСЬКОГО РАЙОНУ НА МІНСЬКОМУ ПРОСПЕКТІ, 8 ПІД ЦЕНТР ПЕРВИННОЇ МЕДИКО-САНІТАРНОЇ ДОПОМОГИ N 2 В ОБОЛОНСЬКОМУ РАЙОНІ</w:t>
            </w:r>
          </w:p>
          <w:bookmarkEnd w:id="22740"/>
        </w:tc>
        <w:tc>
          <w:tcPr>
            <w:tcW w:w="1417" w:type="dxa"/>
            <w:tcBorders>
              <w:top w:val="outset" w:color="000000" w:sz="8"/>
              <w:left w:val="outset" w:color="000000" w:sz="8"/>
              <w:bottom w:val="outset" w:color="000000" w:sz="8"/>
              <w:right w:val="outset" w:color="000000" w:sz="8"/>
            </w:tcBorders>
            <w:vAlign w:val="center"/>
          </w:tcPr>
          <w:bookmarkStart w:name="22743" w:id="22741"/>
          <w:p>
            <w:pPr>
              <w:spacing w:after="0"/>
              <w:ind w:left="0"/>
              <w:jc w:val="center"/>
            </w:pPr>
            <w:r>
              <w:rPr>
                <w:rFonts w:ascii="Arial"/>
                <w:b w:val="false"/>
                <w:i w:val="false"/>
                <w:color w:val="000000"/>
                <w:sz w:val="15"/>
              </w:rPr>
              <w:t>30000,0</w:t>
            </w:r>
          </w:p>
          <w:bookmarkEnd w:id="22741"/>
        </w:tc>
        <w:tc>
          <w:tcPr>
            <w:tcW w:w="1009" w:type="dxa"/>
            <w:tcBorders>
              <w:top w:val="outset" w:color="000000" w:sz="8"/>
              <w:left w:val="outset" w:color="000000" w:sz="8"/>
              <w:bottom w:val="outset" w:color="000000" w:sz="8"/>
              <w:right w:val="outset" w:color="000000" w:sz="8"/>
            </w:tcBorders>
            <w:vAlign w:val="center"/>
          </w:tcPr>
          <w:bookmarkStart w:name="22744" w:id="22742"/>
          <w:p>
            <w:pPr>
              <w:spacing w:after="0"/>
              <w:ind w:left="0"/>
              <w:jc w:val="center"/>
            </w:pPr>
            <w:r>
              <w:rPr>
                <w:rFonts w:ascii="Arial"/>
                <w:b w:val="false"/>
                <w:i w:val="false"/>
                <w:color w:val="000000"/>
                <w:sz w:val="15"/>
              </w:rPr>
              <w:t>99,7</w:t>
            </w:r>
          </w:p>
          <w:bookmarkEnd w:id="22742"/>
        </w:tc>
        <w:tc>
          <w:tcPr>
            <w:tcW w:w="1417" w:type="dxa"/>
            <w:tcBorders>
              <w:top w:val="outset" w:color="000000" w:sz="8"/>
              <w:left w:val="outset" w:color="000000" w:sz="8"/>
              <w:bottom w:val="outset" w:color="000000" w:sz="8"/>
              <w:right w:val="outset" w:color="000000" w:sz="8"/>
            </w:tcBorders>
            <w:vAlign w:val="center"/>
          </w:tcPr>
          <w:bookmarkStart w:name="22745" w:id="22743"/>
          <w:p>
            <w:pPr>
              <w:spacing w:after="0"/>
              <w:ind w:left="0"/>
              <w:jc w:val="center"/>
            </w:pPr>
            <w:r>
              <w:rPr>
                <w:rFonts w:ascii="Arial"/>
                <w:b w:val="false"/>
                <w:i w:val="false"/>
                <w:color w:val="000000"/>
                <w:sz w:val="15"/>
              </w:rPr>
              <w:t>29900,0</w:t>
            </w:r>
          </w:p>
          <w:bookmarkEnd w:id="22743"/>
        </w:tc>
        <w:tc>
          <w:tcPr>
            <w:tcW w:w="1306" w:type="dxa"/>
            <w:tcBorders>
              <w:top w:val="outset" w:color="000000" w:sz="8"/>
              <w:left w:val="outset" w:color="000000" w:sz="8"/>
              <w:bottom w:val="outset" w:color="000000" w:sz="8"/>
              <w:right w:val="outset" w:color="000000" w:sz="8"/>
            </w:tcBorders>
            <w:vAlign w:val="center"/>
          </w:tcPr>
          <w:bookmarkStart w:name="22746" w:id="22744"/>
          <w:p>
            <w:pPr>
              <w:spacing w:after="0"/>
              <w:ind w:left="0"/>
              <w:jc w:val="center"/>
            </w:pPr>
            <w:r>
              <w:rPr>
                <w:rFonts w:ascii="Arial"/>
                <w:b w:val="false"/>
                <w:i w:val="false"/>
                <w:color w:val="000000"/>
                <w:sz w:val="15"/>
              </w:rPr>
              <w:t>100,0</w:t>
            </w:r>
          </w:p>
          <w:bookmarkEnd w:id="2274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747" w:id="22745"/>
          <w:p>
            <w:pPr>
              <w:spacing w:after="0"/>
              <w:ind w:left="0"/>
              <w:jc w:val="center"/>
            </w:pPr>
            <w:r>
              <w:rPr>
                <w:rFonts w:ascii="Arial"/>
                <w:b/>
                <w:i w:val="false"/>
                <w:color w:val="000000"/>
                <w:sz w:val="15"/>
              </w:rPr>
              <w:t>4500000</w:t>
            </w:r>
          </w:p>
          <w:bookmarkEnd w:id="22745"/>
        </w:tc>
        <w:tc>
          <w:tcPr>
            <w:tcW w:w="919" w:type="dxa"/>
            <w:tcBorders>
              <w:top w:val="outset" w:color="000000" w:sz="8"/>
              <w:left w:val="outset" w:color="000000" w:sz="8"/>
              <w:bottom w:val="outset" w:color="000000" w:sz="8"/>
              <w:right w:val="outset" w:color="000000" w:sz="8"/>
            </w:tcBorders>
            <w:vAlign w:val="center"/>
          </w:tcPr>
          <w:bookmarkStart w:name="22748" w:id="22746"/>
          <w:p>
            <w:pPr>
              <w:spacing w:after="0"/>
              <w:ind w:left="0"/>
              <w:jc w:val="center"/>
            </w:pPr>
            <w:r>
              <w:rPr>
                <w:rFonts w:ascii="Arial"/>
                <w:b w:val="false"/>
                <w:i w:val="false"/>
                <w:color w:val="000000"/>
                <w:sz w:val="15"/>
              </w:rPr>
              <w:t xml:space="preserve"> </w:t>
            </w:r>
          </w:p>
          <w:bookmarkEnd w:id="22746"/>
        </w:tc>
        <w:tc>
          <w:tcPr>
            <w:tcW w:w="805" w:type="dxa"/>
            <w:tcBorders>
              <w:top w:val="outset" w:color="000000" w:sz="8"/>
              <w:left w:val="outset" w:color="000000" w:sz="8"/>
              <w:bottom w:val="outset" w:color="000000" w:sz="8"/>
              <w:right w:val="outset" w:color="000000" w:sz="8"/>
            </w:tcBorders>
            <w:vAlign w:val="center"/>
          </w:tcPr>
          <w:bookmarkStart w:name="22749" w:id="22747"/>
          <w:p>
            <w:pPr>
              <w:spacing w:after="0"/>
              <w:ind w:left="0"/>
              <w:jc w:val="center"/>
            </w:pPr>
            <w:r>
              <w:rPr>
                <w:rFonts w:ascii="Arial"/>
                <w:b w:val="false"/>
                <w:i w:val="false"/>
                <w:color w:val="000000"/>
                <w:sz w:val="15"/>
              </w:rPr>
              <w:t xml:space="preserve"> </w:t>
            </w:r>
          </w:p>
          <w:bookmarkEnd w:id="22747"/>
        </w:tc>
        <w:tc>
          <w:tcPr>
            <w:tcW w:w="1250" w:type="dxa"/>
            <w:tcBorders>
              <w:top w:val="outset" w:color="000000" w:sz="8"/>
              <w:left w:val="outset" w:color="000000" w:sz="8"/>
              <w:bottom w:val="outset" w:color="000000" w:sz="8"/>
              <w:right w:val="outset" w:color="000000" w:sz="8"/>
            </w:tcBorders>
            <w:vAlign w:val="center"/>
          </w:tcPr>
          <w:bookmarkStart w:name="22750" w:id="22748"/>
          <w:p>
            <w:pPr>
              <w:spacing w:after="0"/>
              <w:ind w:left="0"/>
              <w:jc w:val="left"/>
            </w:pPr>
            <w:r>
              <w:rPr>
                <w:rFonts w:ascii="Arial"/>
                <w:b/>
                <w:i/>
                <w:color w:val="000000"/>
                <w:sz w:val="15"/>
              </w:rPr>
              <w:t>45 ПЕЧЕРСЬКА РАЙОННА В М. КИЄВІ ДЕРЖАВНА АДМІНІСТРАЦІЯ</w:t>
            </w:r>
          </w:p>
          <w:bookmarkEnd w:id="22748"/>
        </w:tc>
        <w:tc>
          <w:tcPr>
            <w:tcW w:w="1818" w:type="dxa"/>
            <w:tcBorders>
              <w:top w:val="outset" w:color="000000" w:sz="8"/>
              <w:left w:val="outset" w:color="000000" w:sz="8"/>
              <w:bottom w:val="outset" w:color="000000" w:sz="8"/>
              <w:right w:val="outset" w:color="000000" w:sz="8"/>
            </w:tcBorders>
            <w:vAlign w:val="center"/>
          </w:tcPr>
          <w:bookmarkStart w:name="22751" w:id="22749"/>
          <w:p>
            <w:pPr>
              <w:spacing w:after="0"/>
              <w:ind w:left="0"/>
              <w:jc w:val="left"/>
            </w:pPr>
            <w:r>
              <w:rPr>
                <w:rFonts w:ascii="Arial"/>
                <w:b w:val="false"/>
                <w:i w:val="false"/>
                <w:color w:val="000000"/>
                <w:sz w:val="15"/>
              </w:rPr>
              <w:t xml:space="preserve"> </w:t>
            </w:r>
          </w:p>
          <w:bookmarkEnd w:id="22749"/>
        </w:tc>
        <w:tc>
          <w:tcPr>
            <w:tcW w:w="1417" w:type="dxa"/>
            <w:tcBorders>
              <w:top w:val="outset" w:color="000000" w:sz="8"/>
              <w:left w:val="outset" w:color="000000" w:sz="8"/>
              <w:bottom w:val="outset" w:color="000000" w:sz="8"/>
              <w:right w:val="outset" w:color="000000" w:sz="8"/>
            </w:tcBorders>
            <w:vAlign w:val="center"/>
          </w:tcPr>
          <w:bookmarkStart w:name="22752" w:id="22750"/>
          <w:p>
            <w:pPr>
              <w:spacing w:after="0"/>
              <w:ind w:left="0"/>
              <w:jc w:val="center"/>
            </w:pPr>
            <w:r>
              <w:rPr>
                <w:rFonts w:ascii="Arial"/>
                <w:b w:val="false"/>
                <w:i w:val="false"/>
                <w:color w:val="000000"/>
                <w:sz w:val="15"/>
              </w:rPr>
              <w:t xml:space="preserve"> </w:t>
            </w:r>
          </w:p>
          <w:bookmarkEnd w:id="22750"/>
        </w:tc>
        <w:tc>
          <w:tcPr>
            <w:tcW w:w="1009" w:type="dxa"/>
            <w:tcBorders>
              <w:top w:val="outset" w:color="000000" w:sz="8"/>
              <w:left w:val="outset" w:color="000000" w:sz="8"/>
              <w:bottom w:val="outset" w:color="000000" w:sz="8"/>
              <w:right w:val="outset" w:color="000000" w:sz="8"/>
            </w:tcBorders>
            <w:vAlign w:val="center"/>
          </w:tcPr>
          <w:bookmarkStart w:name="22753" w:id="22751"/>
          <w:p>
            <w:pPr>
              <w:spacing w:after="0"/>
              <w:ind w:left="0"/>
              <w:jc w:val="center"/>
            </w:pPr>
            <w:r>
              <w:rPr>
                <w:rFonts w:ascii="Arial"/>
                <w:b w:val="false"/>
                <w:i w:val="false"/>
                <w:color w:val="000000"/>
                <w:sz w:val="15"/>
              </w:rPr>
              <w:t xml:space="preserve"> </w:t>
            </w:r>
          </w:p>
          <w:bookmarkEnd w:id="22751"/>
        </w:tc>
        <w:tc>
          <w:tcPr>
            <w:tcW w:w="1417" w:type="dxa"/>
            <w:tcBorders>
              <w:top w:val="outset" w:color="000000" w:sz="8"/>
              <w:left w:val="outset" w:color="000000" w:sz="8"/>
              <w:bottom w:val="outset" w:color="000000" w:sz="8"/>
              <w:right w:val="outset" w:color="000000" w:sz="8"/>
            </w:tcBorders>
            <w:vAlign w:val="center"/>
          </w:tcPr>
          <w:bookmarkStart w:name="22754" w:id="22752"/>
          <w:p>
            <w:pPr>
              <w:spacing w:after="0"/>
              <w:ind w:left="0"/>
              <w:jc w:val="center"/>
            </w:pPr>
            <w:r>
              <w:rPr>
                <w:rFonts w:ascii="Arial"/>
                <w:b w:val="false"/>
                <w:i w:val="false"/>
                <w:color w:val="000000"/>
                <w:sz w:val="15"/>
              </w:rPr>
              <w:t xml:space="preserve"> </w:t>
            </w:r>
          </w:p>
          <w:bookmarkEnd w:id="22752"/>
        </w:tc>
        <w:tc>
          <w:tcPr>
            <w:tcW w:w="1306" w:type="dxa"/>
            <w:tcBorders>
              <w:top w:val="outset" w:color="000000" w:sz="8"/>
              <w:left w:val="outset" w:color="000000" w:sz="8"/>
              <w:bottom w:val="outset" w:color="000000" w:sz="8"/>
              <w:right w:val="outset" w:color="000000" w:sz="8"/>
            </w:tcBorders>
            <w:vAlign w:val="center"/>
          </w:tcPr>
          <w:bookmarkStart w:name="22755" w:id="22753"/>
          <w:p>
            <w:pPr>
              <w:spacing w:after="0"/>
              <w:ind w:left="0"/>
              <w:jc w:val="center"/>
            </w:pPr>
            <w:r>
              <w:rPr>
                <w:rFonts w:ascii="Arial"/>
                <w:b/>
                <w:i w:val="false"/>
                <w:color w:val="000000"/>
                <w:sz w:val="15"/>
              </w:rPr>
              <w:t>29700,0</w:t>
            </w:r>
          </w:p>
          <w:bookmarkEnd w:id="2275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756" w:id="22754"/>
          <w:p>
            <w:pPr>
              <w:spacing w:after="0"/>
              <w:ind w:left="0"/>
              <w:jc w:val="center"/>
            </w:pPr>
            <w:r>
              <w:rPr>
                <w:rFonts w:ascii="Arial"/>
                <w:b/>
                <w:i w:val="false"/>
                <w:color w:val="000000"/>
                <w:sz w:val="15"/>
              </w:rPr>
              <w:t>4510000</w:t>
            </w:r>
          </w:p>
          <w:bookmarkEnd w:id="22754"/>
        </w:tc>
        <w:tc>
          <w:tcPr>
            <w:tcW w:w="919" w:type="dxa"/>
            <w:tcBorders>
              <w:top w:val="outset" w:color="000000" w:sz="8"/>
              <w:left w:val="outset" w:color="000000" w:sz="8"/>
              <w:bottom w:val="outset" w:color="000000" w:sz="8"/>
              <w:right w:val="outset" w:color="000000" w:sz="8"/>
            </w:tcBorders>
            <w:vAlign w:val="center"/>
          </w:tcPr>
          <w:bookmarkStart w:name="22757" w:id="22755"/>
          <w:p>
            <w:pPr>
              <w:spacing w:after="0"/>
              <w:ind w:left="0"/>
              <w:jc w:val="center"/>
            </w:pPr>
            <w:r>
              <w:rPr>
                <w:rFonts w:ascii="Arial"/>
                <w:b w:val="false"/>
                <w:i w:val="false"/>
                <w:color w:val="000000"/>
                <w:sz w:val="15"/>
              </w:rPr>
              <w:t xml:space="preserve"> </w:t>
            </w:r>
          </w:p>
          <w:bookmarkEnd w:id="22755"/>
        </w:tc>
        <w:tc>
          <w:tcPr>
            <w:tcW w:w="805" w:type="dxa"/>
            <w:tcBorders>
              <w:top w:val="outset" w:color="000000" w:sz="8"/>
              <w:left w:val="outset" w:color="000000" w:sz="8"/>
              <w:bottom w:val="outset" w:color="000000" w:sz="8"/>
              <w:right w:val="outset" w:color="000000" w:sz="8"/>
            </w:tcBorders>
            <w:vAlign w:val="center"/>
          </w:tcPr>
          <w:bookmarkStart w:name="22758" w:id="22756"/>
          <w:p>
            <w:pPr>
              <w:spacing w:after="0"/>
              <w:ind w:left="0"/>
              <w:jc w:val="center"/>
            </w:pPr>
            <w:r>
              <w:rPr>
                <w:rFonts w:ascii="Arial"/>
                <w:b w:val="false"/>
                <w:i w:val="false"/>
                <w:color w:val="000000"/>
                <w:sz w:val="15"/>
              </w:rPr>
              <w:t xml:space="preserve"> </w:t>
            </w:r>
          </w:p>
          <w:bookmarkEnd w:id="22756"/>
        </w:tc>
        <w:tc>
          <w:tcPr>
            <w:tcW w:w="1250" w:type="dxa"/>
            <w:tcBorders>
              <w:top w:val="outset" w:color="000000" w:sz="8"/>
              <w:left w:val="outset" w:color="000000" w:sz="8"/>
              <w:bottom w:val="outset" w:color="000000" w:sz="8"/>
              <w:right w:val="outset" w:color="000000" w:sz="8"/>
            </w:tcBorders>
            <w:vAlign w:val="center"/>
          </w:tcPr>
          <w:bookmarkStart w:name="22759" w:id="22757"/>
          <w:p>
            <w:pPr>
              <w:spacing w:after="0"/>
              <w:ind w:left="0"/>
              <w:jc w:val="left"/>
            </w:pPr>
            <w:r>
              <w:rPr>
                <w:rFonts w:ascii="Arial"/>
                <w:b/>
                <w:i/>
                <w:color w:val="000000"/>
                <w:sz w:val="15"/>
              </w:rPr>
              <w:t>45 ПЕЧЕРСЬКА РАЙОННА В М. КИЄВІ ДЕРЖАВНА АДМІНІСТРАЦІЯ</w:t>
            </w:r>
          </w:p>
          <w:bookmarkEnd w:id="22757"/>
        </w:tc>
        <w:tc>
          <w:tcPr>
            <w:tcW w:w="1818" w:type="dxa"/>
            <w:tcBorders>
              <w:top w:val="outset" w:color="000000" w:sz="8"/>
              <w:left w:val="outset" w:color="000000" w:sz="8"/>
              <w:bottom w:val="outset" w:color="000000" w:sz="8"/>
              <w:right w:val="outset" w:color="000000" w:sz="8"/>
            </w:tcBorders>
            <w:vAlign w:val="center"/>
          </w:tcPr>
          <w:bookmarkStart w:name="22760" w:id="22758"/>
          <w:p>
            <w:pPr>
              <w:spacing w:after="0"/>
              <w:ind w:left="0"/>
              <w:jc w:val="left"/>
            </w:pPr>
            <w:r>
              <w:rPr>
                <w:rFonts w:ascii="Arial"/>
                <w:b w:val="false"/>
                <w:i w:val="false"/>
                <w:color w:val="000000"/>
                <w:sz w:val="15"/>
              </w:rPr>
              <w:t xml:space="preserve"> </w:t>
            </w:r>
          </w:p>
          <w:bookmarkEnd w:id="22758"/>
        </w:tc>
        <w:tc>
          <w:tcPr>
            <w:tcW w:w="1417" w:type="dxa"/>
            <w:tcBorders>
              <w:top w:val="outset" w:color="000000" w:sz="8"/>
              <w:left w:val="outset" w:color="000000" w:sz="8"/>
              <w:bottom w:val="outset" w:color="000000" w:sz="8"/>
              <w:right w:val="outset" w:color="000000" w:sz="8"/>
            </w:tcBorders>
            <w:vAlign w:val="center"/>
          </w:tcPr>
          <w:bookmarkStart w:name="22761" w:id="22759"/>
          <w:p>
            <w:pPr>
              <w:spacing w:after="0"/>
              <w:ind w:left="0"/>
              <w:jc w:val="center"/>
            </w:pPr>
            <w:r>
              <w:rPr>
                <w:rFonts w:ascii="Arial"/>
                <w:b w:val="false"/>
                <w:i w:val="false"/>
                <w:color w:val="000000"/>
                <w:sz w:val="15"/>
              </w:rPr>
              <w:t xml:space="preserve"> </w:t>
            </w:r>
          </w:p>
          <w:bookmarkEnd w:id="22759"/>
        </w:tc>
        <w:tc>
          <w:tcPr>
            <w:tcW w:w="1009" w:type="dxa"/>
            <w:tcBorders>
              <w:top w:val="outset" w:color="000000" w:sz="8"/>
              <w:left w:val="outset" w:color="000000" w:sz="8"/>
              <w:bottom w:val="outset" w:color="000000" w:sz="8"/>
              <w:right w:val="outset" w:color="000000" w:sz="8"/>
            </w:tcBorders>
            <w:vAlign w:val="center"/>
          </w:tcPr>
          <w:bookmarkStart w:name="22762" w:id="22760"/>
          <w:p>
            <w:pPr>
              <w:spacing w:after="0"/>
              <w:ind w:left="0"/>
              <w:jc w:val="center"/>
            </w:pPr>
            <w:r>
              <w:rPr>
                <w:rFonts w:ascii="Arial"/>
                <w:b w:val="false"/>
                <w:i w:val="false"/>
                <w:color w:val="000000"/>
                <w:sz w:val="15"/>
              </w:rPr>
              <w:t xml:space="preserve"> </w:t>
            </w:r>
          </w:p>
          <w:bookmarkEnd w:id="22760"/>
        </w:tc>
        <w:tc>
          <w:tcPr>
            <w:tcW w:w="1417" w:type="dxa"/>
            <w:tcBorders>
              <w:top w:val="outset" w:color="000000" w:sz="8"/>
              <w:left w:val="outset" w:color="000000" w:sz="8"/>
              <w:bottom w:val="outset" w:color="000000" w:sz="8"/>
              <w:right w:val="outset" w:color="000000" w:sz="8"/>
            </w:tcBorders>
            <w:vAlign w:val="center"/>
          </w:tcPr>
          <w:bookmarkStart w:name="22763" w:id="22761"/>
          <w:p>
            <w:pPr>
              <w:spacing w:after="0"/>
              <w:ind w:left="0"/>
              <w:jc w:val="center"/>
            </w:pPr>
            <w:r>
              <w:rPr>
                <w:rFonts w:ascii="Arial"/>
                <w:b w:val="false"/>
                <w:i w:val="false"/>
                <w:color w:val="000000"/>
                <w:sz w:val="15"/>
              </w:rPr>
              <w:t xml:space="preserve"> </w:t>
            </w:r>
          </w:p>
          <w:bookmarkEnd w:id="22761"/>
        </w:tc>
        <w:tc>
          <w:tcPr>
            <w:tcW w:w="1306" w:type="dxa"/>
            <w:tcBorders>
              <w:top w:val="outset" w:color="000000" w:sz="8"/>
              <w:left w:val="outset" w:color="000000" w:sz="8"/>
              <w:bottom w:val="outset" w:color="000000" w:sz="8"/>
              <w:right w:val="outset" w:color="000000" w:sz="8"/>
            </w:tcBorders>
            <w:vAlign w:val="center"/>
          </w:tcPr>
          <w:bookmarkStart w:name="22764" w:id="22762"/>
          <w:p>
            <w:pPr>
              <w:spacing w:after="0"/>
              <w:ind w:left="0"/>
              <w:jc w:val="center"/>
            </w:pPr>
            <w:r>
              <w:rPr>
                <w:rFonts w:ascii="Arial"/>
                <w:b/>
                <w:i w:val="false"/>
                <w:color w:val="000000"/>
                <w:sz w:val="15"/>
              </w:rPr>
              <w:t>29700,0</w:t>
            </w:r>
          </w:p>
          <w:bookmarkEnd w:id="2276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765" w:id="22763"/>
          <w:p>
            <w:pPr>
              <w:spacing w:after="0"/>
              <w:ind w:left="0"/>
              <w:jc w:val="center"/>
            </w:pPr>
            <w:r>
              <w:rPr>
                <w:rFonts w:ascii="Arial"/>
                <w:b w:val="false"/>
                <w:i w:val="false"/>
                <w:color w:val="000000"/>
                <w:sz w:val="15"/>
              </w:rPr>
              <w:t>4517321</w:t>
            </w:r>
          </w:p>
          <w:bookmarkEnd w:id="22763"/>
        </w:tc>
        <w:tc>
          <w:tcPr>
            <w:tcW w:w="919" w:type="dxa"/>
            <w:tcBorders>
              <w:top w:val="outset" w:color="000000" w:sz="8"/>
              <w:left w:val="outset" w:color="000000" w:sz="8"/>
              <w:bottom w:val="outset" w:color="000000" w:sz="8"/>
              <w:right w:val="outset" w:color="000000" w:sz="8"/>
            </w:tcBorders>
            <w:vAlign w:val="center"/>
          </w:tcPr>
          <w:bookmarkStart w:name="22766" w:id="22764"/>
          <w:p>
            <w:pPr>
              <w:spacing w:after="0"/>
              <w:ind w:left="0"/>
              <w:jc w:val="center"/>
            </w:pPr>
            <w:r>
              <w:rPr>
                <w:rFonts w:ascii="Arial"/>
                <w:b w:val="false"/>
                <w:i w:val="false"/>
                <w:color w:val="000000"/>
                <w:sz w:val="15"/>
              </w:rPr>
              <w:t>7321</w:t>
            </w:r>
          </w:p>
          <w:bookmarkEnd w:id="22764"/>
        </w:tc>
        <w:tc>
          <w:tcPr>
            <w:tcW w:w="805" w:type="dxa"/>
            <w:tcBorders>
              <w:top w:val="outset" w:color="000000" w:sz="8"/>
              <w:left w:val="outset" w:color="000000" w:sz="8"/>
              <w:bottom w:val="outset" w:color="000000" w:sz="8"/>
              <w:right w:val="outset" w:color="000000" w:sz="8"/>
            </w:tcBorders>
            <w:vAlign w:val="center"/>
          </w:tcPr>
          <w:bookmarkStart w:name="22767" w:id="22765"/>
          <w:p>
            <w:pPr>
              <w:spacing w:after="0"/>
              <w:ind w:left="0"/>
              <w:jc w:val="center"/>
            </w:pPr>
            <w:r>
              <w:rPr>
                <w:rFonts w:ascii="Arial"/>
                <w:b w:val="false"/>
                <w:i w:val="false"/>
                <w:color w:val="000000"/>
                <w:sz w:val="15"/>
              </w:rPr>
              <w:t>0443</w:t>
            </w:r>
          </w:p>
          <w:bookmarkEnd w:id="22765"/>
        </w:tc>
        <w:tc>
          <w:tcPr>
            <w:tcW w:w="1250" w:type="dxa"/>
            <w:tcBorders>
              <w:top w:val="outset" w:color="000000" w:sz="8"/>
              <w:left w:val="outset" w:color="000000" w:sz="8"/>
              <w:bottom w:val="outset" w:color="000000" w:sz="8"/>
              <w:right w:val="outset" w:color="000000" w:sz="8"/>
            </w:tcBorders>
            <w:vAlign w:val="center"/>
          </w:tcPr>
          <w:bookmarkStart w:name="22768" w:id="22766"/>
          <w:p>
            <w:pPr>
              <w:spacing w:after="0"/>
              <w:ind w:left="0"/>
              <w:jc w:val="left"/>
            </w:pPr>
            <w:r>
              <w:rPr>
                <w:rFonts w:ascii="Arial"/>
                <w:b w:val="false"/>
                <w:i w:val="false"/>
                <w:color w:val="000000"/>
                <w:sz w:val="15"/>
              </w:rPr>
              <w:t>Будівництво освітніх установ та закладів</w:t>
            </w:r>
          </w:p>
          <w:bookmarkEnd w:id="22766"/>
        </w:tc>
        <w:tc>
          <w:tcPr>
            <w:tcW w:w="1818" w:type="dxa"/>
            <w:tcBorders>
              <w:top w:val="outset" w:color="000000" w:sz="8"/>
              <w:left w:val="outset" w:color="000000" w:sz="8"/>
              <w:bottom w:val="outset" w:color="000000" w:sz="8"/>
              <w:right w:val="outset" w:color="000000" w:sz="8"/>
            </w:tcBorders>
            <w:vAlign w:val="center"/>
          </w:tcPr>
          <w:bookmarkStart w:name="22769" w:id="22767"/>
          <w:p>
            <w:pPr>
              <w:spacing w:after="0"/>
              <w:ind w:left="0"/>
              <w:jc w:val="left"/>
            </w:pPr>
            <w:r>
              <w:rPr>
                <w:rFonts w:ascii="Arial"/>
                <w:b w:val="false"/>
                <w:i w:val="false"/>
                <w:color w:val="000000"/>
                <w:sz w:val="15"/>
              </w:rPr>
              <w:t>РЕКОНСТРУКЦІЯ З НАДБУДОВОЮ БУДІВЛІ, РОЗТАШОВАНОЇ НА ТЕРИТОРІЇ ШКОЛИ I - III СТУПЕНЯ N 5 НА ВУЛ. ТИМІРЯЗЄВСЬКА, 36, ДЛЯ СТВОРЕННЯ НАВЧАЛЬНО-ВИХОВНОГО КОМПЛЕКСУ</w:t>
            </w:r>
          </w:p>
          <w:bookmarkEnd w:id="22767"/>
        </w:tc>
        <w:tc>
          <w:tcPr>
            <w:tcW w:w="1417" w:type="dxa"/>
            <w:tcBorders>
              <w:top w:val="outset" w:color="000000" w:sz="8"/>
              <w:left w:val="outset" w:color="000000" w:sz="8"/>
              <w:bottom w:val="outset" w:color="000000" w:sz="8"/>
              <w:right w:val="outset" w:color="000000" w:sz="8"/>
            </w:tcBorders>
            <w:vAlign w:val="center"/>
          </w:tcPr>
          <w:bookmarkStart w:name="22770" w:id="22768"/>
          <w:p>
            <w:pPr>
              <w:spacing w:after="0"/>
              <w:ind w:left="0"/>
              <w:jc w:val="center"/>
            </w:pPr>
            <w:r>
              <w:rPr>
                <w:rFonts w:ascii="Arial"/>
                <w:b w:val="false"/>
                <w:i w:val="false"/>
                <w:color w:val="000000"/>
                <w:sz w:val="15"/>
              </w:rPr>
              <w:t>20000,0</w:t>
            </w:r>
          </w:p>
          <w:bookmarkEnd w:id="22768"/>
        </w:tc>
        <w:tc>
          <w:tcPr>
            <w:tcW w:w="1009" w:type="dxa"/>
            <w:tcBorders>
              <w:top w:val="outset" w:color="000000" w:sz="8"/>
              <w:left w:val="outset" w:color="000000" w:sz="8"/>
              <w:bottom w:val="outset" w:color="000000" w:sz="8"/>
              <w:right w:val="outset" w:color="000000" w:sz="8"/>
            </w:tcBorders>
            <w:vAlign w:val="center"/>
          </w:tcPr>
          <w:bookmarkStart w:name="22771" w:id="22769"/>
          <w:p>
            <w:pPr>
              <w:spacing w:after="0"/>
              <w:ind w:left="0"/>
              <w:jc w:val="center"/>
            </w:pPr>
            <w:r>
              <w:rPr>
                <w:rFonts w:ascii="Arial"/>
                <w:b w:val="false"/>
                <w:i w:val="false"/>
                <w:color w:val="000000"/>
                <w:sz w:val="15"/>
              </w:rPr>
              <w:t xml:space="preserve"> </w:t>
            </w:r>
          </w:p>
          <w:bookmarkEnd w:id="22769"/>
        </w:tc>
        <w:tc>
          <w:tcPr>
            <w:tcW w:w="1417" w:type="dxa"/>
            <w:tcBorders>
              <w:top w:val="outset" w:color="000000" w:sz="8"/>
              <w:left w:val="outset" w:color="000000" w:sz="8"/>
              <w:bottom w:val="outset" w:color="000000" w:sz="8"/>
              <w:right w:val="outset" w:color="000000" w:sz="8"/>
            </w:tcBorders>
            <w:vAlign w:val="center"/>
          </w:tcPr>
          <w:bookmarkStart w:name="22772" w:id="22770"/>
          <w:p>
            <w:pPr>
              <w:spacing w:after="0"/>
              <w:ind w:left="0"/>
              <w:jc w:val="center"/>
            </w:pPr>
            <w:r>
              <w:rPr>
                <w:rFonts w:ascii="Arial"/>
                <w:b w:val="false"/>
                <w:i w:val="false"/>
                <w:color w:val="000000"/>
                <w:sz w:val="15"/>
              </w:rPr>
              <w:t xml:space="preserve"> </w:t>
            </w:r>
          </w:p>
          <w:bookmarkEnd w:id="22770"/>
        </w:tc>
        <w:tc>
          <w:tcPr>
            <w:tcW w:w="1306" w:type="dxa"/>
            <w:tcBorders>
              <w:top w:val="outset" w:color="000000" w:sz="8"/>
              <w:left w:val="outset" w:color="000000" w:sz="8"/>
              <w:bottom w:val="outset" w:color="000000" w:sz="8"/>
              <w:right w:val="outset" w:color="000000" w:sz="8"/>
            </w:tcBorders>
            <w:vAlign w:val="center"/>
          </w:tcPr>
          <w:bookmarkStart w:name="22773" w:id="22771"/>
          <w:p>
            <w:pPr>
              <w:spacing w:after="0"/>
              <w:ind w:left="0"/>
              <w:jc w:val="center"/>
            </w:pPr>
            <w:r>
              <w:rPr>
                <w:rFonts w:ascii="Arial"/>
                <w:b w:val="false"/>
                <w:i w:val="false"/>
                <w:color w:val="000000"/>
                <w:sz w:val="15"/>
              </w:rPr>
              <w:t>18500,0</w:t>
            </w:r>
          </w:p>
          <w:bookmarkEnd w:id="2277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774" w:id="22772"/>
          <w:p>
            <w:pPr>
              <w:spacing w:after="0"/>
              <w:ind w:left="0"/>
              <w:jc w:val="center"/>
            </w:pPr>
            <w:r>
              <w:rPr>
                <w:rFonts w:ascii="Arial"/>
                <w:b w:val="false"/>
                <w:i w:val="false"/>
                <w:color w:val="000000"/>
                <w:sz w:val="15"/>
              </w:rPr>
              <w:t>4517321</w:t>
            </w:r>
          </w:p>
          <w:bookmarkEnd w:id="22772"/>
        </w:tc>
        <w:tc>
          <w:tcPr>
            <w:tcW w:w="919" w:type="dxa"/>
            <w:tcBorders>
              <w:top w:val="outset" w:color="000000" w:sz="8"/>
              <w:left w:val="outset" w:color="000000" w:sz="8"/>
              <w:bottom w:val="outset" w:color="000000" w:sz="8"/>
              <w:right w:val="outset" w:color="000000" w:sz="8"/>
            </w:tcBorders>
            <w:vAlign w:val="center"/>
          </w:tcPr>
          <w:bookmarkStart w:name="22775" w:id="22773"/>
          <w:p>
            <w:pPr>
              <w:spacing w:after="0"/>
              <w:ind w:left="0"/>
              <w:jc w:val="center"/>
            </w:pPr>
            <w:r>
              <w:rPr>
                <w:rFonts w:ascii="Arial"/>
                <w:b w:val="false"/>
                <w:i w:val="false"/>
                <w:color w:val="000000"/>
                <w:sz w:val="15"/>
              </w:rPr>
              <w:t>7321</w:t>
            </w:r>
          </w:p>
          <w:bookmarkEnd w:id="22773"/>
        </w:tc>
        <w:tc>
          <w:tcPr>
            <w:tcW w:w="805" w:type="dxa"/>
            <w:tcBorders>
              <w:top w:val="outset" w:color="000000" w:sz="8"/>
              <w:left w:val="outset" w:color="000000" w:sz="8"/>
              <w:bottom w:val="outset" w:color="000000" w:sz="8"/>
              <w:right w:val="outset" w:color="000000" w:sz="8"/>
            </w:tcBorders>
            <w:vAlign w:val="center"/>
          </w:tcPr>
          <w:bookmarkStart w:name="22776" w:id="22774"/>
          <w:p>
            <w:pPr>
              <w:spacing w:after="0"/>
              <w:ind w:left="0"/>
              <w:jc w:val="center"/>
            </w:pPr>
            <w:r>
              <w:rPr>
                <w:rFonts w:ascii="Arial"/>
                <w:b w:val="false"/>
                <w:i w:val="false"/>
                <w:color w:val="000000"/>
                <w:sz w:val="15"/>
              </w:rPr>
              <w:t>0443</w:t>
            </w:r>
          </w:p>
          <w:bookmarkEnd w:id="22774"/>
        </w:tc>
        <w:tc>
          <w:tcPr>
            <w:tcW w:w="1250" w:type="dxa"/>
            <w:tcBorders>
              <w:top w:val="outset" w:color="000000" w:sz="8"/>
              <w:left w:val="outset" w:color="000000" w:sz="8"/>
              <w:bottom w:val="outset" w:color="000000" w:sz="8"/>
              <w:right w:val="outset" w:color="000000" w:sz="8"/>
            </w:tcBorders>
            <w:vAlign w:val="center"/>
          </w:tcPr>
          <w:bookmarkStart w:name="22777" w:id="22775"/>
          <w:p>
            <w:pPr>
              <w:spacing w:after="0"/>
              <w:ind w:left="0"/>
              <w:jc w:val="left"/>
            </w:pPr>
            <w:r>
              <w:rPr>
                <w:rFonts w:ascii="Arial"/>
                <w:b w:val="false"/>
                <w:i w:val="false"/>
                <w:color w:val="000000"/>
                <w:sz w:val="15"/>
              </w:rPr>
              <w:t>Будівництво освітніх установ та закладів</w:t>
            </w:r>
          </w:p>
          <w:bookmarkEnd w:id="22775"/>
        </w:tc>
        <w:tc>
          <w:tcPr>
            <w:tcW w:w="1818" w:type="dxa"/>
            <w:tcBorders>
              <w:top w:val="outset" w:color="000000" w:sz="8"/>
              <w:left w:val="outset" w:color="000000" w:sz="8"/>
              <w:bottom w:val="outset" w:color="000000" w:sz="8"/>
              <w:right w:val="outset" w:color="000000" w:sz="8"/>
            </w:tcBorders>
            <w:vAlign w:val="center"/>
          </w:tcPr>
          <w:bookmarkStart w:name="22778" w:id="22776"/>
          <w:p>
            <w:pPr>
              <w:spacing w:after="0"/>
              <w:ind w:left="0"/>
              <w:jc w:val="left"/>
            </w:pPr>
            <w:r>
              <w:rPr>
                <w:rFonts w:ascii="Arial"/>
                <w:b w:val="false"/>
                <w:i w:val="false"/>
                <w:color w:val="000000"/>
                <w:sz w:val="15"/>
              </w:rPr>
              <w:t>РЕКОНСТРУКЦІЯ З ПРИБУДОВОЮ БУДІВЛІ ДОШКІЛЬНОГО НАВЧАЛЬНОГО ЗАКЛАДУ N 325 НА БУЛЬВАРІ ДРУЖБИ НАРОДІВ, 7-А.</w:t>
            </w:r>
          </w:p>
          <w:bookmarkEnd w:id="22776"/>
        </w:tc>
        <w:tc>
          <w:tcPr>
            <w:tcW w:w="1417" w:type="dxa"/>
            <w:tcBorders>
              <w:top w:val="outset" w:color="000000" w:sz="8"/>
              <w:left w:val="outset" w:color="000000" w:sz="8"/>
              <w:bottom w:val="outset" w:color="000000" w:sz="8"/>
              <w:right w:val="outset" w:color="000000" w:sz="8"/>
            </w:tcBorders>
            <w:vAlign w:val="center"/>
          </w:tcPr>
          <w:bookmarkStart w:name="22779" w:id="22777"/>
          <w:p>
            <w:pPr>
              <w:spacing w:after="0"/>
              <w:ind w:left="0"/>
              <w:jc w:val="center"/>
            </w:pPr>
            <w:r>
              <w:rPr>
                <w:rFonts w:ascii="Arial"/>
                <w:b w:val="false"/>
                <w:i w:val="false"/>
                <w:color w:val="000000"/>
                <w:sz w:val="15"/>
              </w:rPr>
              <w:t>24400,0</w:t>
            </w:r>
          </w:p>
          <w:bookmarkEnd w:id="22777"/>
        </w:tc>
        <w:tc>
          <w:tcPr>
            <w:tcW w:w="1009" w:type="dxa"/>
            <w:tcBorders>
              <w:top w:val="outset" w:color="000000" w:sz="8"/>
              <w:left w:val="outset" w:color="000000" w:sz="8"/>
              <w:bottom w:val="outset" w:color="000000" w:sz="8"/>
              <w:right w:val="outset" w:color="000000" w:sz="8"/>
            </w:tcBorders>
            <w:vAlign w:val="center"/>
          </w:tcPr>
          <w:bookmarkStart w:name="22780" w:id="22778"/>
          <w:p>
            <w:pPr>
              <w:spacing w:after="0"/>
              <w:ind w:left="0"/>
              <w:jc w:val="center"/>
            </w:pPr>
            <w:r>
              <w:rPr>
                <w:rFonts w:ascii="Arial"/>
                <w:b w:val="false"/>
                <w:i w:val="false"/>
                <w:color w:val="000000"/>
                <w:sz w:val="15"/>
              </w:rPr>
              <w:t>52,0</w:t>
            </w:r>
          </w:p>
          <w:bookmarkEnd w:id="22778"/>
        </w:tc>
        <w:tc>
          <w:tcPr>
            <w:tcW w:w="1417" w:type="dxa"/>
            <w:tcBorders>
              <w:top w:val="outset" w:color="000000" w:sz="8"/>
              <w:left w:val="outset" w:color="000000" w:sz="8"/>
              <w:bottom w:val="outset" w:color="000000" w:sz="8"/>
              <w:right w:val="outset" w:color="000000" w:sz="8"/>
            </w:tcBorders>
            <w:vAlign w:val="center"/>
          </w:tcPr>
          <w:bookmarkStart w:name="22781" w:id="22779"/>
          <w:p>
            <w:pPr>
              <w:spacing w:after="0"/>
              <w:ind w:left="0"/>
              <w:jc w:val="center"/>
            </w:pPr>
            <w:r>
              <w:rPr>
                <w:rFonts w:ascii="Arial"/>
                <w:b w:val="false"/>
                <w:i w:val="false"/>
                <w:color w:val="000000"/>
                <w:sz w:val="15"/>
              </w:rPr>
              <w:t>12700,0</w:t>
            </w:r>
          </w:p>
          <w:bookmarkEnd w:id="22779"/>
        </w:tc>
        <w:tc>
          <w:tcPr>
            <w:tcW w:w="1306" w:type="dxa"/>
            <w:tcBorders>
              <w:top w:val="outset" w:color="000000" w:sz="8"/>
              <w:left w:val="outset" w:color="000000" w:sz="8"/>
              <w:bottom w:val="outset" w:color="000000" w:sz="8"/>
              <w:right w:val="outset" w:color="000000" w:sz="8"/>
            </w:tcBorders>
            <w:vAlign w:val="center"/>
          </w:tcPr>
          <w:bookmarkStart w:name="22782" w:id="22780"/>
          <w:p>
            <w:pPr>
              <w:spacing w:after="0"/>
              <w:ind w:left="0"/>
              <w:jc w:val="center"/>
            </w:pPr>
            <w:r>
              <w:rPr>
                <w:rFonts w:ascii="Arial"/>
                <w:b w:val="false"/>
                <w:i w:val="false"/>
                <w:color w:val="000000"/>
                <w:sz w:val="15"/>
              </w:rPr>
              <w:t>11200,0</w:t>
            </w:r>
          </w:p>
          <w:bookmarkEnd w:id="2278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783" w:id="22781"/>
          <w:p>
            <w:pPr>
              <w:spacing w:after="0"/>
              <w:ind w:left="0"/>
              <w:jc w:val="center"/>
            </w:pPr>
            <w:r>
              <w:rPr>
                <w:rFonts w:ascii="Arial"/>
                <w:b w:val="false"/>
                <w:i w:val="false"/>
                <w:color w:val="000000"/>
                <w:sz w:val="15"/>
              </w:rPr>
              <w:t xml:space="preserve"> </w:t>
            </w:r>
          </w:p>
          <w:bookmarkEnd w:id="22781"/>
        </w:tc>
        <w:tc>
          <w:tcPr>
            <w:tcW w:w="919" w:type="dxa"/>
            <w:tcBorders>
              <w:top w:val="outset" w:color="000000" w:sz="8"/>
              <w:left w:val="outset" w:color="000000" w:sz="8"/>
              <w:bottom w:val="outset" w:color="000000" w:sz="8"/>
              <w:right w:val="outset" w:color="000000" w:sz="8"/>
            </w:tcBorders>
            <w:vAlign w:val="center"/>
          </w:tcPr>
          <w:bookmarkStart w:name="22784" w:id="22782"/>
          <w:p>
            <w:pPr>
              <w:spacing w:after="0"/>
              <w:ind w:left="0"/>
              <w:jc w:val="center"/>
            </w:pPr>
            <w:r>
              <w:rPr>
                <w:rFonts w:ascii="Arial"/>
                <w:b w:val="false"/>
                <w:i w:val="false"/>
                <w:color w:val="000000"/>
                <w:sz w:val="15"/>
              </w:rPr>
              <w:t xml:space="preserve"> </w:t>
            </w:r>
          </w:p>
          <w:bookmarkEnd w:id="22782"/>
        </w:tc>
        <w:tc>
          <w:tcPr>
            <w:tcW w:w="805" w:type="dxa"/>
            <w:tcBorders>
              <w:top w:val="outset" w:color="000000" w:sz="8"/>
              <w:left w:val="outset" w:color="000000" w:sz="8"/>
              <w:bottom w:val="outset" w:color="000000" w:sz="8"/>
              <w:right w:val="outset" w:color="000000" w:sz="8"/>
            </w:tcBorders>
            <w:vAlign w:val="center"/>
          </w:tcPr>
          <w:bookmarkStart w:name="22785" w:id="22783"/>
          <w:p>
            <w:pPr>
              <w:spacing w:after="0"/>
              <w:ind w:left="0"/>
              <w:jc w:val="center"/>
            </w:pPr>
            <w:r>
              <w:rPr>
                <w:rFonts w:ascii="Arial"/>
                <w:b w:val="false"/>
                <w:i w:val="false"/>
                <w:color w:val="000000"/>
                <w:sz w:val="15"/>
              </w:rPr>
              <w:t xml:space="preserve"> </w:t>
            </w:r>
          </w:p>
          <w:bookmarkEnd w:id="22783"/>
        </w:tc>
        <w:tc>
          <w:tcPr>
            <w:tcW w:w="1250" w:type="dxa"/>
            <w:tcBorders>
              <w:top w:val="outset" w:color="000000" w:sz="8"/>
              <w:left w:val="outset" w:color="000000" w:sz="8"/>
              <w:bottom w:val="outset" w:color="000000" w:sz="8"/>
              <w:right w:val="outset" w:color="000000" w:sz="8"/>
            </w:tcBorders>
            <w:vAlign w:val="center"/>
          </w:tcPr>
          <w:bookmarkStart w:name="22786" w:id="22784"/>
          <w:p>
            <w:pPr>
              <w:spacing w:after="0"/>
              <w:ind w:left="0"/>
              <w:jc w:val="left"/>
            </w:pPr>
            <w:r>
              <w:rPr>
                <w:rFonts w:ascii="Arial"/>
                <w:b w:val="false"/>
                <w:i w:val="false"/>
                <w:color w:val="000000"/>
                <w:sz w:val="15"/>
              </w:rPr>
              <w:t xml:space="preserve"> </w:t>
            </w:r>
          </w:p>
          <w:bookmarkEnd w:id="22784"/>
        </w:tc>
        <w:tc>
          <w:tcPr>
            <w:tcW w:w="1818" w:type="dxa"/>
            <w:tcBorders>
              <w:top w:val="outset" w:color="000000" w:sz="8"/>
              <w:left w:val="outset" w:color="000000" w:sz="8"/>
              <w:bottom w:val="outset" w:color="000000" w:sz="8"/>
              <w:right w:val="outset" w:color="000000" w:sz="8"/>
            </w:tcBorders>
            <w:vAlign w:val="center"/>
          </w:tcPr>
          <w:bookmarkStart w:name="22787" w:id="22785"/>
          <w:p>
            <w:pPr>
              <w:spacing w:after="0"/>
              <w:ind w:left="0"/>
              <w:jc w:val="left"/>
            </w:pPr>
            <w:r>
              <w:rPr>
                <w:rFonts w:ascii="Arial"/>
                <w:b w:val="false"/>
                <w:i w:val="false"/>
                <w:color w:val="000000"/>
                <w:sz w:val="15"/>
              </w:rPr>
              <w:t>у тому числі:</w:t>
            </w:r>
          </w:p>
          <w:bookmarkEnd w:id="22785"/>
        </w:tc>
        <w:tc>
          <w:tcPr>
            <w:tcW w:w="1417" w:type="dxa"/>
            <w:tcBorders>
              <w:top w:val="outset" w:color="000000" w:sz="8"/>
              <w:left w:val="outset" w:color="000000" w:sz="8"/>
              <w:bottom w:val="outset" w:color="000000" w:sz="8"/>
              <w:right w:val="outset" w:color="000000" w:sz="8"/>
            </w:tcBorders>
            <w:vAlign w:val="center"/>
          </w:tcPr>
          <w:bookmarkStart w:name="22788" w:id="22786"/>
          <w:p>
            <w:pPr>
              <w:spacing w:after="0"/>
              <w:ind w:left="0"/>
              <w:jc w:val="center"/>
            </w:pPr>
            <w:r>
              <w:rPr>
                <w:rFonts w:ascii="Arial"/>
                <w:b w:val="false"/>
                <w:i w:val="false"/>
                <w:color w:val="000000"/>
                <w:sz w:val="15"/>
              </w:rPr>
              <w:t xml:space="preserve"> </w:t>
            </w:r>
          </w:p>
          <w:bookmarkEnd w:id="22786"/>
        </w:tc>
        <w:tc>
          <w:tcPr>
            <w:tcW w:w="1009" w:type="dxa"/>
            <w:tcBorders>
              <w:top w:val="outset" w:color="000000" w:sz="8"/>
              <w:left w:val="outset" w:color="000000" w:sz="8"/>
              <w:bottom w:val="outset" w:color="000000" w:sz="8"/>
              <w:right w:val="outset" w:color="000000" w:sz="8"/>
            </w:tcBorders>
            <w:vAlign w:val="center"/>
          </w:tcPr>
          <w:bookmarkStart w:name="22789" w:id="22787"/>
          <w:p>
            <w:pPr>
              <w:spacing w:after="0"/>
              <w:ind w:left="0"/>
              <w:jc w:val="center"/>
            </w:pPr>
            <w:r>
              <w:rPr>
                <w:rFonts w:ascii="Arial"/>
                <w:b w:val="false"/>
                <w:i w:val="false"/>
                <w:color w:val="000000"/>
                <w:sz w:val="15"/>
              </w:rPr>
              <w:t xml:space="preserve"> </w:t>
            </w:r>
          </w:p>
          <w:bookmarkEnd w:id="22787"/>
        </w:tc>
        <w:tc>
          <w:tcPr>
            <w:tcW w:w="1417" w:type="dxa"/>
            <w:tcBorders>
              <w:top w:val="outset" w:color="000000" w:sz="8"/>
              <w:left w:val="outset" w:color="000000" w:sz="8"/>
              <w:bottom w:val="outset" w:color="000000" w:sz="8"/>
              <w:right w:val="outset" w:color="000000" w:sz="8"/>
            </w:tcBorders>
            <w:vAlign w:val="center"/>
          </w:tcPr>
          <w:bookmarkStart w:name="22790" w:id="22788"/>
          <w:p>
            <w:pPr>
              <w:spacing w:after="0"/>
              <w:ind w:left="0"/>
              <w:jc w:val="center"/>
            </w:pPr>
            <w:r>
              <w:rPr>
                <w:rFonts w:ascii="Arial"/>
                <w:b w:val="false"/>
                <w:i w:val="false"/>
                <w:color w:val="000000"/>
                <w:sz w:val="15"/>
              </w:rPr>
              <w:t xml:space="preserve"> </w:t>
            </w:r>
          </w:p>
          <w:bookmarkEnd w:id="22788"/>
        </w:tc>
        <w:tc>
          <w:tcPr>
            <w:tcW w:w="1306" w:type="dxa"/>
            <w:tcBorders>
              <w:top w:val="outset" w:color="000000" w:sz="8"/>
              <w:left w:val="outset" w:color="000000" w:sz="8"/>
              <w:bottom w:val="outset" w:color="000000" w:sz="8"/>
              <w:right w:val="outset" w:color="000000" w:sz="8"/>
            </w:tcBorders>
            <w:vAlign w:val="center"/>
          </w:tcPr>
          <w:bookmarkStart w:name="22791" w:id="22789"/>
          <w:p>
            <w:pPr>
              <w:spacing w:after="0"/>
              <w:ind w:left="0"/>
              <w:jc w:val="center"/>
            </w:pPr>
            <w:r>
              <w:rPr>
                <w:rFonts w:ascii="Arial"/>
                <w:b w:val="false"/>
                <w:i w:val="false"/>
                <w:color w:val="000000"/>
                <w:sz w:val="15"/>
              </w:rPr>
              <w:t xml:space="preserve"> </w:t>
            </w:r>
          </w:p>
          <w:bookmarkEnd w:id="2278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792" w:id="22790"/>
          <w:p>
            <w:pPr>
              <w:spacing w:after="0"/>
              <w:ind w:left="0"/>
              <w:jc w:val="center"/>
            </w:pPr>
            <w:r>
              <w:rPr>
                <w:rFonts w:ascii="Arial"/>
                <w:b w:val="false"/>
                <w:i w:val="false"/>
                <w:color w:val="000000"/>
                <w:sz w:val="15"/>
              </w:rPr>
              <w:t xml:space="preserve"> </w:t>
            </w:r>
          </w:p>
          <w:bookmarkEnd w:id="22790"/>
        </w:tc>
        <w:tc>
          <w:tcPr>
            <w:tcW w:w="919" w:type="dxa"/>
            <w:tcBorders>
              <w:top w:val="outset" w:color="000000" w:sz="8"/>
              <w:left w:val="outset" w:color="000000" w:sz="8"/>
              <w:bottom w:val="outset" w:color="000000" w:sz="8"/>
              <w:right w:val="outset" w:color="000000" w:sz="8"/>
            </w:tcBorders>
            <w:vAlign w:val="center"/>
          </w:tcPr>
          <w:bookmarkStart w:name="22793" w:id="22791"/>
          <w:p>
            <w:pPr>
              <w:spacing w:after="0"/>
              <w:ind w:left="0"/>
              <w:jc w:val="center"/>
            </w:pPr>
            <w:r>
              <w:rPr>
                <w:rFonts w:ascii="Arial"/>
                <w:b w:val="false"/>
                <w:i w:val="false"/>
                <w:color w:val="000000"/>
                <w:sz w:val="15"/>
              </w:rPr>
              <w:t xml:space="preserve"> </w:t>
            </w:r>
          </w:p>
          <w:bookmarkEnd w:id="22791"/>
        </w:tc>
        <w:tc>
          <w:tcPr>
            <w:tcW w:w="805" w:type="dxa"/>
            <w:tcBorders>
              <w:top w:val="outset" w:color="000000" w:sz="8"/>
              <w:left w:val="outset" w:color="000000" w:sz="8"/>
              <w:bottom w:val="outset" w:color="000000" w:sz="8"/>
              <w:right w:val="outset" w:color="000000" w:sz="8"/>
            </w:tcBorders>
            <w:vAlign w:val="center"/>
          </w:tcPr>
          <w:bookmarkStart w:name="22794" w:id="22792"/>
          <w:p>
            <w:pPr>
              <w:spacing w:after="0"/>
              <w:ind w:left="0"/>
              <w:jc w:val="center"/>
            </w:pPr>
            <w:r>
              <w:rPr>
                <w:rFonts w:ascii="Arial"/>
                <w:b w:val="false"/>
                <w:i w:val="false"/>
                <w:color w:val="000000"/>
                <w:sz w:val="15"/>
              </w:rPr>
              <w:t xml:space="preserve"> </w:t>
            </w:r>
          </w:p>
          <w:bookmarkEnd w:id="22792"/>
        </w:tc>
        <w:tc>
          <w:tcPr>
            <w:tcW w:w="1250" w:type="dxa"/>
            <w:tcBorders>
              <w:top w:val="outset" w:color="000000" w:sz="8"/>
              <w:left w:val="outset" w:color="000000" w:sz="8"/>
              <w:bottom w:val="outset" w:color="000000" w:sz="8"/>
              <w:right w:val="outset" w:color="000000" w:sz="8"/>
            </w:tcBorders>
            <w:vAlign w:val="center"/>
          </w:tcPr>
          <w:bookmarkStart w:name="22795" w:id="22793"/>
          <w:p>
            <w:pPr>
              <w:spacing w:after="0"/>
              <w:ind w:left="0"/>
              <w:jc w:val="left"/>
            </w:pPr>
            <w:r>
              <w:rPr>
                <w:rFonts w:ascii="Arial"/>
                <w:b w:val="false"/>
                <w:i w:val="false"/>
                <w:color w:val="000000"/>
                <w:sz w:val="15"/>
              </w:rPr>
              <w:t xml:space="preserve"> </w:t>
            </w:r>
          </w:p>
          <w:bookmarkEnd w:id="22793"/>
        </w:tc>
        <w:tc>
          <w:tcPr>
            <w:tcW w:w="1818" w:type="dxa"/>
            <w:tcBorders>
              <w:top w:val="outset" w:color="000000" w:sz="8"/>
              <w:left w:val="outset" w:color="000000" w:sz="8"/>
              <w:bottom w:val="outset" w:color="000000" w:sz="8"/>
              <w:right w:val="outset" w:color="000000" w:sz="8"/>
            </w:tcBorders>
            <w:vAlign w:val="center"/>
          </w:tcPr>
          <w:bookmarkStart w:name="22796" w:id="22794"/>
          <w:p>
            <w:pPr>
              <w:spacing w:after="0"/>
              <w:ind w:left="0"/>
              <w:jc w:val="left"/>
            </w:pPr>
            <w:r>
              <w:rPr>
                <w:rFonts w:ascii="Arial"/>
                <w:b w:val="false"/>
                <w:i w:val="false"/>
                <w:color w:val="000000"/>
                <w:sz w:val="15"/>
              </w:rPr>
              <w:t>проектні роботи</w:t>
            </w:r>
          </w:p>
          <w:bookmarkEnd w:id="22794"/>
        </w:tc>
        <w:tc>
          <w:tcPr>
            <w:tcW w:w="1417" w:type="dxa"/>
            <w:tcBorders>
              <w:top w:val="outset" w:color="000000" w:sz="8"/>
              <w:left w:val="outset" w:color="000000" w:sz="8"/>
              <w:bottom w:val="outset" w:color="000000" w:sz="8"/>
              <w:right w:val="outset" w:color="000000" w:sz="8"/>
            </w:tcBorders>
            <w:vAlign w:val="center"/>
          </w:tcPr>
          <w:bookmarkStart w:name="22797" w:id="22795"/>
          <w:p>
            <w:pPr>
              <w:spacing w:after="0"/>
              <w:ind w:left="0"/>
              <w:jc w:val="center"/>
            </w:pPr>
            <w:r>
              <w:rPr>
                <w:rFonts w:ascii="Arial"/>
                <w:b w:val="false"/>
                <w:i w:val="false"/>
                <w:color w:val="000000"/>
                <w:sz w:val="15"/>
              </w:rPr>
              <w:t xml:space="preserve"> </w:t>
            </w:r>
          </w:p>
          <w:bookmarkEnd w:id="22795"/>
        </w:tc>
        <w:tc>
          <w:tcPr>
            <w:tcW w:w="1009" w:type="dxa"/>
            <w:tcBorders>
              <w:top w:val="outset" w:color="000000" w:sz="8"/>
              <w:left w:val="outset" w:color="000000" w:sz="8"/>
              <w:bottom w:val="outset" w:color="000000" w:sz="8"/>
              <w:right w:val="outset" w:color="000000" w:sz="8"/>
            </w:tcBorders>
            <w:vAlign w:val="center"/>
          </w:tcPr>
          <w:bookmarkStart w:name="22798" w:id="22796"/>
          <w:p>
            <w:pPr>
              <w:spacing w:after="0"/>
              <w:ind w:left="0"/>
              <w:jc w:val="center"/>
            </w:pPr>
            <w:r>
              <w:rPr>
                <w:rFonts w:ascii="Arial"/>
                <w:b w:val="false"/>
                <w:i w:val="false"/>
                <w:color w:val="000000"/>
                <w:sz w:val="15"/>
              </w:rPr>
              <w:t xml:space="preserve"> </w:t>
            </w:r>
          </w:p>
          <w:bookmarkEnd w:id="22796"/>
        </w:tc>
        <w:tc>
          <w:tcPr>
            <w:tcW w:w="1417" w:type="dxa"/>
            <w:tcBorders>
              <w:top w:val="outset" w:color="000000" w:sz="8"/>
              <w:left w:val="outset" w:color="000000" w:sz="8"/>
              <w:bottom w:val="outset" w:color="000000" w:sz="8"/>
              <w:right w:val="outset" w:color="000000" w:sz="8"/>
            </w:tcBorders>
            <w:vAlign w:val="center"/>
          </w:tcPr>
          <w:bookmarkStart w:name="22799" w:id="22797"/>
          <w:p>
            <w:pPr>
              <w:spacing w:after="0"/>
              <w:ind w:left="0"/>
              <w:jc w:val="center"/>
            </w:pPr>
            <w:r>
              <w:rPr>
                <w:rFonts w:ascii="Arial"/>
                <w:b w:val="false"/>
                <w:i w:val="false"/>
                <w:color w:val="000000"/>
                <w:sz w:val="15"/>
              </w:rPr>
              <w:t xml:space="preserve"> </w:t>
            </w:r>
          </w:p>
          <w:bookmarkEnd w:id="22797"/>
        </w:tc>
        <w:tc>
          <w:tcPr>
            <w:tcW w:w="1306" w:type="dxa"/>
            <w:tcBorders>
              <w:top w:val="outset" w:color="000000" w:sz="8"/>
              <w:left w:val="outset" w:color="000000" w:sz="8"/>
              <w:bottom w:val="outset" w:color="000000" w:sz="8"/>
              <w:right w:val="outset" w:color="000000" w:sz="8"/>
            </w:tcBorders>
            <w:vAlign w:val="center"/>
          </w:tcPr>
          <w:bookmarkStart w:name="22800" w:id="22798"/>
          <w:p>
            <w:pPr>
              <w:spacing w:after="0"/>
              <w:ind w:left="0"/>
              <w:jc w:val="center"/>
            </w:pPr>
            <w:r>
              <w:rPr>
                <w:rFonts w:ascii="Arial"/>
                <w:b w:val="false"/>
                <w:i w:val="false"/>
                <w:color w:val="000000"/>
                <w:sz w:val="15"/>
              </w:rPr>
              <w:t>1200,0</w:t>
            </w:r>
          </w:p>
          <w:bookmarkEnd w:id="2279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801" w:id="22799"/>
          <w:p>
            <w:pPr>
              <w:spacing w:after="0"/>
              <w:ind w:left="0"/>
              <w:jc w:val="center"/>
            </w:pPr>
            <w:r>
              <w:rPr>
                <w:rFonts w:ascii="Arial"/>
                <w:b/>
                <w:i w:val="false"/>
                <w:color w:val="000000"/>
                <w:sz w:val="15"/>
              </w:rPr>
              <w:t>4600000</w:t>
            </w:r>
          </w:p>
          <w:bookmarkEnd w:id="22799"/>
        </w:tc>
        <w:tc>
          <w:tcPr>
            <w:tcW w:w="919" w:type="dxa"/>
            <w:tcBorders>
              <w:top w:val="outset" w:color="000000" w:sz="8"/>
              <w:left w:val="outset" w:color="000000" w:sz="8"/>
              <w:bottom w:val="outset" w:color="000000" w:sz="8"/>
              <w:right w:val="outset" w:color="000000" w:sz="8"/>
            </w:tcBorders>
            <w:vAlign w:val="center"/>
          </w:tcPr>
          <w:bookmarkStart w:name="22802" w:id="22800"/>
          <w:p>
            <w:pPr>
              <w:spacing w:after="0"/>
              <w:ind w:left="0"/>
              <w:jc w:val="center"/>
            </w:pPr>
            <w:r>
              <w:rPr>
                <w:rFonts w:ascii="Arial"/>
                <w:b w:val="false"/>
                <w:i w:val="false"/>
                <w:color w:val="000000"/>
                <w:sz w:val="15"/>
              </w:rPr>
              <w:t xml:space="preserve"> </w:t>
            </w:r>
          </w:p>
          <w:bookmarkEnd w:id="22800"/>
        </w:tc>
        <w:tc>
          <w:tcPr>
            <w:tcW w:w="805" w:type="dxa"/>
            <w:tcBorders>
              <w:top w:val="outset" w:color="000000" w:sz="8"/>
              <w:left w:val="outset" w:color="000000" w:sz="8"/>
              <w:bottom w:val="outset" w:color="000000" w:sz="8"/>
              <w:right w:val="outset" w:color="000000" w:sz="8"/>
            </w:tcBorders>
            <w:vAlign w:val="center"/>
          </w:tcPr>
          <w:bookmarkStart w:name="22803" w:id="22801"/>
          <w:p>
            <w:pPr>
              <w:spacing w:after="0"/>
              <w:ind w:left="0"/>
              <w:jc w:val="center"/>
            </w:pPr>
            <w:r>
              <w:rPr>
                <w:rFonts w:ascii="Arial"/>
                <w:b w:val="false"/>
                <w:i w:val="false"/>
                <w:color w:val="000000"/>
                <w:sz w:val="15"/>
              </w:rPr>
              <w:t xml:space="preserve"> </w:t>
            </w:r>
          </w:p>
          <w:bookmarkEnd w:id="22801"/>
        </w:tc>
        <w:tc>
          <w:tcPr>
            <w:tcW w:w="1250" w:type="dxa"/>
            <w:tcBorders>
              <w:top w:val="outset" w:color="000000" w:sz="8"/>
              <w:left w:val="outset" w:color="000000" w:sz="8"/>
              <w:bottom w:val="outset" w:color="000000" w:sz="8"/>
              <w:right w:val="outset" w:color="000000" w:sz="8"/>
            </w:tcBorders>
            <w:vAlign w:val="center"/>
          </w:tcPr>
          <w:bookmarkStart w:name="22804" w:id="22802"/>
          <w:p>
            <w:pPr>
              <w:spacing w:after="0"/>
              <w:ind w:left="0"/>
              <w:jc w:val="left"/>
            </w:pPr>
            <w:r>
              <w:rPr>
                <w:rFonts w:ascii="Arial"/>
                <w:b/>
                <w:i/>
                <w:color w:val="000000"/>
                <w:sz w:val="15"/>
              </w:rPr>
              <w:t>46 ПОДІЛЬСЬКА РАЙОННА В М. КИЄВІ ДЕРЖАВНА АДМІНІСТРАЦІЯ</w:t>
            </w:r>
          </w:p>
          <w:bookmarkEnd w:id="22802"/>
        </w:tc>
        <w:tc>
          <w:tcPr>
            <w:tcW w:w="1818" w:type="dxa"/>
            <w:tcBorders>
              <w:top w:val="outset" w:color="000000" w:sz="8"/>
              <w:left w:val="outset" w:color="000000" w:sz="8"/>
              <w:bottom w:val="outset" w:color="000000" w:sz="8"/>
              <w:right w:val="outset" w:color="000000" w:sz="8"/>
            </w:tcBorders>
            <w:vAlign w:val="center"/>
          </w:tcPr>
          <w:bookmarkStart w:name="22805" w:id="22803"/>
          <w:p>
            <w:pPr>
              <w:spacing w:after="0"/>
              <w:ind w:left="0"/>
              <w:jc w:val="left"/>
            </w:pPr>
            <w:r>
              <w:rPr>
                <w:rFonts w:ascii="Arial"/>
                <w:b w:val="false"/>
                <w:i w:val="false"/>
                <w:color w:val="000000"/>
                <w:sz w:val="15"/>
              </w:rPr>
              <w:t xml:space="preserve"> </w:t>
            </w:r>
          </w:p>
          <w:bookmarkEnd w:id="22803"/>
        </w:tc>
        <w:tc>
          <w:tcPr>
            <w:tcW w:w="1417" w:type="dxa"/>
            <w:tcBorders>
              <w:top w:val="outset" w:color="000000" w:sz="8"/>
              <w:left w:val="outset" w:color="000000" w:sz="8"/>
              <w:bottom w:val="outset" w:color="000000" w:sz="8"/>
              <w:right w:val="outset" w:color="000000" w:sz="8"/>
            </w:tcBorders>
            <w:vAlign w:val="center"/>
          </w:tcPr>
          <w:bookmarkStart w:name="22806" w:id="22804"/>
          <w:p>
            <w:pPr>
              <w:spacing w:after="0"/>
              <w:ind w:left="0"/>
              <w:jc w:val="center"/>
            </w:pPr>
            <w:r>
              <w:rPr>
                <w:rFonts w:ascii="Arial"/>
                <w:b w:val="false"/>
                <w:i w:val="false"/>
                <w:color w:val="000000"/>
                <w:sz w:val="15"/>
              </w:rPr>
              <w:t xml:space="preserve"> </w:t>
            </w:r>
          </w:p>
          <w:bookmarkEnd w:id="22804"/>
        </w:tc>
        <w:tc>
          <w:tcPr>
            <w:tcW w:w="1009" w:type="dxa"/>
            <w:tcBorders>
              <w:top w:val="outset" w:color="000000" w:sz="8"/>
              <w:left w:val="outset" w:color="000000" w:sz="8"/>
              <w:bottom w:val="outset" w:color="000000" w:sz="8"/>
              <w:right w:val="outset" w:color="000000" w:sz="8"/>
            </w:tcBorders>
            <w:vAlign w:val="center"/>
          </w:tcPr>
          <w:bookmarkStart w:name="22807" w:id="22805"/>
          <w:p>
            <w:pPr>
              <w:spacing w:after="0"/>
              <w:ind w:left="0"/>
              <w:jc w:val="center"/>
            </w:pPr>
            <w:r>
              <w:rPr>
                <w:rFonts w:ascii="Arial"/>
                <w:b w:val="false"/>
                <w:i w:val="false"/>
                <w:color w:val="000000"/>
                <w:sz w:val="15"/>
              </w:rPr>
              <w:t xml:space="preserve"> </w:t>
            </w:r>
          </w:p>
          <w:bookmarkEnd w:id="22805"/>
        </w:tc>
        <w:tc>
          <w:tcPr>
            <w:tcW w:w="1417" w:type="dxa"/>
            <w:tcBorders>
              <w:top w:val="outset" w:color="000000" w:sz="8"/>
              <w:left w:val="outset" w:color="000000" w:sz="8"/>
              <w:bottom w:val="outset" w:color="000000" w:sz="8"/>
              <w:right w:val="outset" w:color="000000" w:sz="8"/>
            </w:tcBorders>
            <w:vAlign w:val="center"/>
          </w:tcPr>
          <w:bookmarkStart w:name="22808" w:id="22806"/>
          <w:p>
            <w:pPr>
              <w:spacing w:after="0"/>
              <w:ind w:left="0"/>
              <w:jc w:val="center"/>
            </w:pPr>
            <w:r>
              <w:rPr>
                <w:rFonts w:ascii="Arial"/>
                <w:b w:val="false"/>
                <w:i w:val="false"/>
                <w:color w:val="000000"/>
                <w:sz w:val="15"/>
              </w:rPr>
              <w:t xml:space="preserve"> </w:t>
            </w:r>
          </w:p>
          <w:bookmarkEnd w:id="22806"/>
        </w:tc>
        <w:tc>
          <w:tcPr>
            <w:tcW w:w="1306" w:type="dxa"/>
            <w:tcBorders>
              <w:top w:val="outset" w:color="000000" w:sz="8"/>
              <w:left w:val="outset" w:color="000000" w:sz="8"/>
              <w:bottom w:val="outset" w:color="000000" w:sz="8"/>
              <w:right w:val="outset" w:color="000000" w:sz="8"/>
            </w:tcBorders>
            <w:vAlign w:val="center"/>
          </w:tcPr>
          <w:bookmarkStart w:name="22809" w:id="22807"/>
          <w:p>
            <w:pPr>
              <w:spacing w:after="0"/>
              <w:ind w:left="0"/>
              <w:jc w:val="center"/>
            </w:pPr>
            <w:r>
              <w:rPr>
                <w:rFonts w:ascii="Arial"/>
                <w:b/>
                <w:i w:val="false"/>
                <w:color w:val="000000"/>
                <w:sz w:val="15"/>
              </w:rPr>
              <w:t>48672,3</w:t>
            </w:r>
          </w:p>
          <w:bookmarkEnd w:id="2280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810" w:id="22808"/>
          <w:p>
            <w:pPr>
              <w:spacing w:after="0"/>
              <w:ind w:left="0"/>
              <w:jc w:val="center"/>
            </w:pPr>
            <w:r>
              <w:rPr>
                <w:rFonts w:ascii="Arial"/>
                <w:b/>
                <w:i w:val="false"/>
                <w:color w:val="000000"/>
                <w:sz w:val="15"/>
              </w:rPr>
              <w:t>4610000</w:t>
            </w:r>
          </w:p>
          <w:bookmarkEnd w:id="22808"/>
        </w:tc>
        <w:tc>
          <w:tcPr>
            <w:tcW w:w="919" w:type="dxa"/>
            <w:tcBorders>
              <w:top w:val="outset" w:color="000000" w:sz="8"/>
              <w:left w:val="outset" w:color="000000" w:sz="8"/>
              <w:bottom w:val="outset" w:color="000000" w:sz="8"/>
              <w:right w:val="outset" w:color="000000" w:sz="8"/>
            </w:tcBorders>
            <w:vAlign w:val="center"/>
          </w:tcPr>
          <w:bookmarkStart w:name="22811" w:id="22809"/>
          <w:p>
            <w:pPr>
              <w:spacing w:after="0"/>
              <w:ind w:left="0"/>
              <w:jc w:val="center"/>
            </w:pPr>
            <w:r>
              <w:rPr>
                <w:rFonts w:ascii="Arial"/>
                <w:b w:val="false"/>
                <w:i w:val="false"/>
                <w:color w:val="000000"/>
                <w:sz w:val="15"/>
              </w:rPr>
              <w:t xml:space="preserve"> </w:t>
            </w:r>
          </w:p>
          <w:bookmarkEnd w:id="22809"/>
        </w:tc>
        <w:tc>
          <w:tcPr>
            <w:tcW w:w="805" w:type="dxa"/>
            <w:tcBorders>
              <w:top w:val="outset" w:color="000000" w:sz="8"/>
              <w:left w:val="outset" w:color="000000" w:sz="8"/>
              <w:bottom w:val="outset" w:color="000000" w:sz="8"/>
              <w:right w:val="outset" w:color="000000" w:sz="8"/>
            </w:tcBorders>
            <w:vAlign w:val="center"/>
          </w:tcPr>
          <w:bookmarkStart w:name="22812" w:id="22810"/>
          <w:p>
            <w:pPr>
              <w:spacing w:after="0"/>
              <w:ind w:left="0"/>
              <w:jc w:val="center"/>
            </w:pPr>
            <w:r>
              <w:rPr>
                <w:rFonts w:ascii="Arial"/>
                <w:b w:val="false"/>
                <w:i w:val="false"/>
                <w:color w:val="000000"/>
                <w:sz w:val="15"/>
              </w:rPr>
              <w:t xml:space="preserve"> </w:t>
            </w:r>
          </w:p>
          <w:bookmarkEnd w:id="22810"/>
        </w:tc>
        <w:tc>
          <w:tcPr>
            <w:tcW w:w="1250" w:type="dxa"/>
            <w:tcBorders>
              <w:top w:val="outset" w:color="000000" w:sz="8"/>
              <w:left w:val="outset" w:color="000000" w:sz="8"/>
              <w:bottom w:val="outset" w:color="000000" w:sz="8"/>
              <w:right w:val="outset" w:color="000000" w:sz="8"/>
            </w:tcBorders>
            <w:vAlign w:val="center"/>
          </w:tcPr>
          <w:bookmarkStart w:name="22813" w:id="22811"/>
          <w:p>
            <w:pPr>
              <w:spacing w:after="0"/>
              <w:ind w:left="0"/>
              <w:jc w:val="left"/>
            </w:pPr>
            <w:r>
              <w:rPr>
                <w:rFonts w:ascii="Arial"/>
                <w:b/>
                <w:i/>
                <w:color w:val="000000"/>
                <w:sz w:val="15"/>
              </w:rPr>
              <w:t>46 ПОДІЛЬСЬКА РАЙОННА В М. КИЄВІ ДЕРЖАВНА АДМІНІСТРАЦІЯ</w:t>
            </w:r>
          </w:p>
          <w:bookmarkEnd w:id="22811"/>
        </w:tc>
        <w:tc>
          <w:tcPr>
            <w:tcW w:w="1818" w:type="dxa"/>
            <w:tcBorders>
              <w:top w:val="outset" w:color="000000" w:sz="8"/>
              <w:left w:val="outset" w:color="000000" w:sz="8"/>
              <w:bottom w:val="outset" w:color="000000" w:sz="8"/>
              <w:right w:val="outset" w:color="000000" w:sz="8"/>
            </w:tcBorders>
            <w:vAlign w:val="center"/>
          </w:tcPr>
          <w:bookmarkStart w:name="22814" w:id="22812"/>
          <w:p>
            <w:pPr>
              <w:spacing w:after="0"/>
              <w:ind w:left="0"/>
              <w:jc w:val="left"/>
            </w:pPr>
            <w:r>
              <w:rPr>
                <w:rFonts w:ascii="Arial"/>
                <w:b w:val="false"/>
                <w:i w:val="false"/>
                <w:color w:val="000000"/>
                <w:sz w:val="15"/>
              </w:rPr>
              <w:t xml:space="preserve"> </w:t>
            </w:r>
          </w:p>
          <w:bookmarkEnd w:id="22812"/>
        </w:tc>
        <w:tc>
          <w:tcPr>
            <w:tcW w:w="1417" w:type="dxa"/>
            <w:tcBorders>
              <w:top w:val="outset" w:color="000000" w:sz="8"/>
              <w:left w:val="outset" w:color="000000" w:sz="8"/>
              <w:bottom w:val="outset" w:color="000000" w:sz="8"/>
              <w:right w:val="outset" w:color="000000" w:sz="8"/>
            </w:tcBorders>
            <w:vAlign w:val="center"/>
          </w:tcPr>
          <w:bookmarkStart w:name="22815" w:id="22813"/>
          <w:p>
            <w:pPr>
              <w:spacing w:after="0"/>
              <w:ind w:left="0"/>
              <w:jc w:val="center"/>
            </w:pPr>
            <w:r>
              <w:rPr>
                <w:rFonts w:ascii="Arial"/>
                <w:b w:val="false"/>
                <w:i w:val="false"/>
                <w:color w:val="000000"/>
                <w:sz w:val="15"/>
              </w:rPr>
              <w:t xml:space="preserve"> </w:t>
            </w:r>
          </w:p>
          <w:bookmarkEnd w:id="22813"/>
        </w:tc>
        <w:tc>
          <w:tcPr>
            <w:tcW w:w="1009" w:type="dxa"/>
            <w:tcBorders>
              <w:top w:val="outset" w:color="000000" w:sz="8"/>
              <w:left w:val="outset" w:color="000000" w:sz="8"/>
              <w:bottom w:val="outset" w:color="000000" w:sz="8"/>
              <w:right w:val="outset" w:color="000000" w:sz="8"/>
            </w:tcBorders>
            <w:vAlign w:val="center"/>
          </w:tcPr>
          <w:bookmarkStart w:name="22816" w:id="22814"/>
          <w:p>
            <w:pPr>
              <w:spacing w:after="0"/>
              <w:ind w:left="0"/>
              <w:jc w:val="center"/>
            </w:pPr>
            <w:r>
              <w:rPr>
                <w:rFonts w:ascii="Arial"/>
                <w:b w:val="false"/>
                <w:i w:val="false"/>
                <w:color w:val="000000"/>
                <w:sz w:val="15"/>
              </w:rPr>
              <w:t xml:space="preserve"> </w:t>
            </w:r>
          </w:p>
          <w:bookmarkEnd w:id="22814"/>
        </w:tc>
        <w:tc>
          <w:tcPr>
            <w:tcW w:w="1417" w:type="dxa"/>
            <w:tcBorders>
              <w:top w:val="outset" w:color="000000" w:sz="8"/>
              <w:left w:val="outset" w:color="000000" w:sz="8"/>
              <w:bottom w:val="outset" w:color="000000" w:sz="8"/>
              <w:right w:val="outset" w:color="000000" w:sz="8"/>
            </w:tcBorders>
            <w:vAlign w:val="center"/>
          </w:tcPr>
          <w:bookmarkStart w:name="22817" w:id="22815"/>
          <w:p>
            <w:pPr>
              <w:spacing w:after="0"/>
              <w:ind w:left="0"/>
              <w:jc w:val="center"/>
            </w:pPr>
            <w:r>
              <w:rPr>
                <w:rFonts w:ascii="Arial"/>
                <w:b w:val="false"/>
                <w:i w:val="false"/>
                <w:color w:val="000000"/>
                <w:sz w:val="15"/>
              </w:rPr>
              <w:t xml:space="preserve"> </w:t>
            </w:r>
          </w:p>
          <w:bookmarkEnd w:id="22815"/>
        </w:tc>
        <w:tc>
          <w:tcPr>
            <w:tcW w:w="1306" w:type="dxa"/>
            <w:tcBorders>
              <w:top w:val="outset" w:color="000000" w:sz="8"/>
              <w:left w:val="outset" w:color="000000" w:sz="8"/>
              <w:bottom w:val="outset" w:color="000000" w:sz="8"/>
              <w:right w:val="outset" w:color="000000" w:sz="8"/>
            </w:tcBorders>
            <w:vAlign w:val="center"/>
          </w:tcPr>
          <w:bookmarkStart w:name="22818" w:id="22816"/>
          <w:p>
            <w:pPr>
              <w:spacing w:after="0"/>
              <w:ind w:left="0"/>
              <w:jc w:val="center"/>
            </w:pPr>
            <w:r>
              <w:rPr>
                <w:rFonts w:ascii="Arial"/>
                <w:b/>
                <w:i w:val="false"/>
                <w:color w:val="000000"/>
                <w:sz w:val="15"/>
              </w:rPr>
              <w:t>48672,3</w:t>
            </w:r>
          </w:p>
          <w:bookmarkEnd w:id="2281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819" w:id="22817"/>
          <w:p>
            <w:pPr>
              <w:spacing w:after="0"/>
              <w:ind w:left="0"/>
              <w:jc w:val="center"/>
            </w:pPr>
            <w:r>
              <w:rPr>
                <w:rFonts w:ascii="Arial"/>
                <w:b w:val="false"/>
                <w:i w:val="false"/>
                <w:color w:val="000000"/>
                <w:sz w:val="15"/>
              </w:rPr>
              <w:t>4617330</w:t>
            </w:r>
          </w:p>
          <w:bookmarkEnd w:id="22817"/>
        </w:tc>
        <w:tc>
          <w:tcPr>
            <w:tcW w:w="919" w:type="dxa"/>
            <w:tcBorders>
              <w:top w:val="outset" w:color="000000" w:sz="8"/>
              <w:left w:val="outset" w:color="000000" w:sz="8"/>
              <w:bottom w:val="outset" w:color="000000" w:sz="8"/>
              <w:right w:val="outset" w:color="000000" w:sz="8"/>
            </w:tcBorders>
            <w:vAlign w:val="center"/>
          </w:tcPr>
          <w:bookmarkStart w:name="22820" w:id="22818"/>
          <w:p>
            <w:pPr>
              <w:spacing w:after="0"/>
              <w:ind w:left="0"/>
              <w:jc w:val="center"/>
            </w:pPr>
            <w:r>
              <w:rPr>
                <w:rFonts w:ascii="Arial"/>
                <w:b w:val="false"/>
                <w:i w:val="false"/>
                <w:color w:val="000000"/>
                <w:sz w:val="15"/>
              </w:rPr>
              <w:t>7330</w:t>
            </w:r>
          </w:p>
          <w:bookmarkEnd w:id="22818"/>
        </w:tc>
        <w:tc>
          <w:tcPr>
            <w:tcW w:w="805" w:type="dxa"/>
            <w:tcBorders>
              <w:top w:val="outset" w:color="000000" w:sz="8"/>
              <w:left w:val="outset" w:color="000000" w:sz="8"/>
              <w:bottom w:val="outset" w:color="000000" w:sz="8"/>
              <w:right w:val="outset" w:color="000000" w:sz="8"/>
            </w:tcBorders>
            <w:vAlign w:val="center"/>
          </w:tcPr>
          <w:bookmarkStart w:name="22821" w:id="22819"/>
          <w:p>
            <w:pPr>
              <w:spacing w:after="0"/>
              <w:ind w:left="0"/>
              <w:jc w:val="center"/>
            </w:pPr>
            <w:r>
              <w:rPr>
                <w:rFonts w:ascii="Arial"/>
                <w:b w:val="false"/>
                <w:i w:val="false"/>
                <w:color w:val="000000"/>
                <w:sz w:val="15"/>
              </w:rPr>
              <w:t>0443</w:t>
            </w:r>
          </w:p>
          <w:bookmarkEnd w:id="22819"/>
        </w:tc>
        <w:tc>
          <w:tcPr>
            <w:tcW w:w="1250" w:type="dxa"/>
            <w:tcBorders>
              <w:top w:val="outset" w:color="000000" w:sz="8"/>
              <w:left w:val="outset" w:color="000000" w:sz="8"/>
              <w:bottom w:val="outset" w:color="000000" w:sz="8"/>
              <w:right w:val="outset" w:color="000000" w:sz="8"/>
            </w:tcBorders>
            <w:vAlign w:val="center"/>
          </w:tcPr>
          <w:bookmarkStart w:name="22822" w:id="22820"/>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22820"/>
        </w:tc>
        <w:tc>
          <w:tcPr>
            <w:tcW w:w="1818" w:type="dxa"/>
            <w:tcBorders>
              <w:top w:val="outset" w:color="000000" w:sz="8"/>
              <w:left w:val="outset" w:color="000000" w:sz="8"/>
              <w:bottom w:val="outset" w:color="000000" w:sz="8"/>
              <w:right w:val="outset" w:color="000000" w:sz="8"/>
            </w:tcBorders>
            <w:vAlign w:val="center"/>
          </w:tcPr>
          <w:bookmarkStart w:name="22823" w:id="22821"/>
          <w:p>
            <w:pPr>
              <w:spacing w:after="0"/>
              <w:ind w:left="0"/>
              <w:jc w:val="left"/>
            </w:pPr>
            <w:r>
              <w:rPr>
                <w:rFonts w:ascii="Arial"/>
                <w:b w:val="false"/>
                <w:i w:val="false"/>
                <w:color w:val="000000"/>
                <w:sz w:val="15"/>
              </w:rPr>
              <w:t>РЕКОНСТРУКЦІЯ ВУЛ. ПЕТРА САГАЙДАЧНОГО З ОБЛАШТУВАННЯМ ПІШОХІДНОЇ ЗОНИ</w:t>
            </w:r>
          </w:p>
          <w:bookmarkEnd w:id="22821"/>
        </w:tc>
        <w:tc>
          <w:tcPr>
            <w:tcW w:w="1417" w:type="dxa"/>
            <w:tcBorders>
              <w:top w:val="outset" w:color="000000" w:sz="8"/>
              <w:left w:val="outset" w:color="000000" w:sz="8"/>
              <w:bottom w:val="outset" w:color="000000" w:sz="8"/>
              <w:right w:val="outset" w:color="000000" w:sz="8"/>
            </w:tcBorders>
            <w:vAlign w:val="center"/>
          </w:tcPr>
          <w:bookmarkStart w:name="22824" w:id="22822"/>
          <w:p>
            <w:pPr>
              <w:spacing w:after="0"/>
              <w:ind w:left="0"/>
              <w:jc w:val="center"/>
            </w:pPr>
            <w:r>
              <w:rPr>
                <w:rFonts w:ascii="Arial"/>
                <w:b w:val="false"/>
                <w:i w:val="false"/>
                <w:color w:val="000000"/>
                <w:sz w:val="15"/>
              </w:rPr>
              <w:t>55206,6</w:t>
            </w:r>
          </w:p>
          <w:bookmarkEnd w:id="22822"/>
        </w:tc>
        <w:tc>
          <w:tcPr>
            <w:tcW w:w="1009" w:type="dxa"/>
            <w:tcBorders>
              <w:top w:val="outset" w:color="000000" w:sz="8"/>
              <w:left w:val="outset" w:color="000000" w:sz="8"/>
              <w:bottom w:val="outset" w:color="000000" w:sz="8"/>
              <w:right w:val="outset" w:color="000000" w:sz="8"/>
            </w:tcBorders>
            <w:vAlign w:val="center"/>
          </w:tcPr>
          <w:bookmarkStart w:name="22825" w:id="22823"/>
          <w:p>
            <w:pPr>
              <w:spacing w:after="0"/>
              <w:ind w:left="0"/>
              <w:jc w:val="center"/>
            </w:pPr>
            <w:r>
              <w:rPr>
                <w:rFonts w:ascii="Arial"/>
                <w:b w:val="false"/>
                <w:i w:val="false"/>
                <w:color w:val="000000"/>
                <w:sz w:val="15"/>
              </w:rPr>
              <w:t>81,9</w:t>
            </w:r>
          </w:p>
          <w:bookmarkEnd w:id="22823"/>
        </w:tc>
        <w:tc>
          <w:tcPr>
            <w:tcW w:w="1417" w:type="dxa"/>
            <w:tcBorders>
              <w:top w:val="outset" w:color="000000" w:sz="8"/>
              <w:left w:val="outset" w:color="000000" w:sz="8"/>
              <w:bottom w:val="outset" w:color="000000" w:sz="8"/>
              <w:right w:val="outset" w:color="000000" w:sz="8"/>
            </w:tcBorders>
            <w:vAlign w:val="center"/>
          </w:tcPr>
          <w:bookmarkStart w:name="22826" w:id="22824"/>
          <w:p>
            <w:pPr>
              <w:spacing w:after="0"/>
              <w:ind w:left="0"/>
              <w:jc w:val="center"/>
            </w:pPr>
            <w:r>
              <w:rPr>
                <w:rFonts w:ascii="Arial"/>
                <w:b w:val="false"/>
                <w:i w:val="false"/>
                <w:color w:val="000000"/>
                <w:sz w:val="15"/>
              </w:rPr>
              <w:t>45206,6</w:t>
            </w:r>
          </w:p>
          <w:bookmarkEnd w:id="22824"/>
        </w:tc>
        <w:tc>
          <w:tcPr>
            <w:tcW w:w="1306" w:type="dxa"/>
            <w:tcBorders>
              <w:top w:val="outset" w:color="000000" w:sz="8"/>
              <w:left w:val="outset" w:color="000000" w:sz="8"/>
              <w:bottom w:val="outset" w:color="000000" w:sz="8"/>
              <w:right w:val="outset" w:color="000000" w:sz="8"/>
            </w:tcBorders>
            <w:vAlign w:val="center"/>
          </w:tcPr>
          <w:bookmarkStart w:name="22827" w:id="22825"/>
          <w:p>
            <w:pPr>
              <w:spacing w:after="0"/>
              <w:ind w:left="0"/>
              <w:jc w:val="center"/>
            </w:pPr>
            <w:r>
              <w:rPr>
                <w:rFonts w:ascii="Arial"/>
                <w:b w:val="false"/>
                <w:i w:val="false"/>
                <w:color w:val="000000"/>
                <w:sz w:val="15"/>
              </w:rPr>
              <w:t>10000,0</w:t>
            </w:r>
          </w:p>
          <w:bookmarkEnd w:id="2282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828" w:id="22826"/>
          <w:p>
            <w:pPr>
              <w:spacing w:after="0"/>
              <w:ind w:left="0"/>
              <w:jc w:val="center"/>
            </w:pPr>
            <w:r>
              <w:rPr>
                <w:rFonts w:ascii="Arial"/>
                <w:b w:val="false"/>
                <w:i w:val="false"/>
                <w:color w:val="000000"/>
                <w:sz w:val="15"/>
              </w:rPr>
              <w:t xml:space="preserve"> </w:t>
            </w:r>
          </w:p>
          <w:bookmarkEnd w:id="22826"/>
        </w:tc>
        <w:tc>
          <w:tcPr>
            <w:tcW w:w="919" w:type="dxa"/>
            <w:tcBorders>
              <w:top w:val="outset" w:color="000000" w:sz="8"/>
              <w:left w:val="outset" w:color="000000" w:sz="8"/>
              <w:bottom w:val="outset" w:color="000000" w:sz="8"/>
              <w:right w:val="outset" w:color="000000" w:sz="8"/>
            </w:tcBorders>
            <w:vAlign w:val="center"/>
          </w:tcPr>
          <w:bookmarkStart w:name="22829" w:id="22827"/>
          <w:p>
            <w:pPr>
              <w:spacing w:after="0"/>
              <w:ind w:left="0"/>
              <w:jc w:val="center"/>
            </w:pPr>
            <w:r>
              <w:rPr>
                <w:rFonts w:ascii="Arial"/>
                <w:b w:val="false"/>
                <w:i w:val="false"/>
                <w:color w:val="000000"/>
                <w:sz w:val="15"/>
              </w:rPr>
              <w:t xml:space="preserve"> </w:t>
            </w:r>
          </w:p>
          <w:bookmarkEnd w:id="22827"/>
        </w:tc>
        <w:tc>
          <w:tcPr>
            <w:tcW w:w="805" w:type="dxa"/>
            <w:tcBorders>
              <w:top w:val="outset" w:color="000000" w:sz="8"/>
              <w:left w:val="outset" w:color="000000" w:sz="8"/>
              <w:bottom w:val="outset" w:color="000000" w:sz="8"/>
              <w:right w:val="outset" w:color="000000" w:sz="8"/>
            </w:tcBorders>
            <w:vAlign w:val="center"/>
          </w:tcPr>
          <w:bookmarkStart w:name="22830" w:id="22828"/>
          <w:p>
            <w:pPr>
              <w:spacing w:after="0"/>
              <w:ind w:left="0"/>
              <w:jc w:val="center"/>
            </w:pPr>
            <w:r>
              <w:rPr>
                <w:rFonts w:ascii="Arial"/>
                <w:b w:val="false"/>
                <w:i w:val="false"/>
                <w:color w:val="000000"/>
                <w:sz w:val="15"/>
              </w:rPr>
              <w:t xml:space="preserve"> </w:t>
            </w:r>
          </w:p>
          <w:bookmarkEnd w:id="22828"/>
        </w:tc>
        <w:tc>
          <w:tcPr>
            <w:tcW w:w="1250" w:type="dxa"/>
            <w:tcBorders>
              <w:top w:val="outset" w:color="000000" w:sz="8"/>
              <w:left w:val="outset" w:color="000000" w:sz="8"/>
              <w:bottom w:val="outset" w:color="000000" w:sz="8"/>
              <w:right w:val="outset" w:color="000000" w:sz="8"/>
            </w:tcBorders>
            <w:vAlign w:val="center"/>
          </w:tcPr>
          <w:bookmarkStart w:name="22831" w:id="22829"/>
          <w:p>
            <w:pPr>
              <w:spacing w:after="0"/>
              <w:ind w:left="0"/>
              <w:jc w:val="left"/>
            </w:pPr>
            <w:r>
              <w:rPr>
                <w:rFonts w:ascii="Arial"/>
                <w:b w:val="false"/>
                <w:i w:val="false"/>
                <w:color w:val="000000"/>
                <w:sz w:val="15"/>
              </w:rPr>
              <w:t xml:space="preserve"> </w:t>
            </w:r>
          </w:p>
          <w:bookmarkEnd w:id="22829"/>
        </w:tc>
        <w:tc>
          <w:tcPr>
            <w:tcW w:w="1818" w:type="dxa"/>
            <w:tcBorders>
              <w:top w:val="outset" w:color="000000" w:sz="8"/>
              <w:left w:val="outset" w:color="000000" w:sz="8"/>
              <w:bottom w:val="outset" w:color="000000" w:sz="8"/>
              <w:right w:val="outset" w:color="000000" w:sz="8"/>
            </w:tcBorders>
            <w:vAlign w:val="center"/>
          </w:tcPr>
          <w:bookmarkStart w:name="22832" w:id="22830"/>
          <w:p>
            <w:pPr>
              <w:spacing w:after="0"/>
              <w:ind w:left="0"/>
              <w:jc w:val="left"/>
            </w:pPr>
            <w:r>
              <w:rPr>
                <w:rFonts w:ascii="Arial"/>
                <w:b w:val="false"/>
                <w:i w:val="false"/>
                <w:color w:val="000000"/>
                <w:sz w:val="15"/>
              </w:rPr>
              <w:t>у тому числі:</w:t>
            </w:r>
          </w:p>
          <w:bookmarkEnd w:id="22830"/>
        </w:tc>
        <w:tc>
          <w:tcPr>
            <w:tcW w:w="1417" w:type="dxa"/>
            <w:tcBorders>
              <w:top w:val="outset" w:color="000000" w:sz="8"/>
              <w:left w:val="outset" w:color="000000" w:sz="8"/>
              <w:bottom w:val="outset" w:color="000000" w:sz="8"/>
              <w:right w:val="outset" w:color="000000" w:sz="8"/>
            </w:tcBorders>
            <w:vAlign w:val="center"/>
          </w:tcPr>
          <w:bookmarkStart w:name="22833" w:id="22831"/>
          <w:p>
            <w:pPr>
              <w:spacing w:after="0"/>
              <w:ind w:left="0"/>
              <w:jc w:val="center"/>
            </w:pPr>
            <w:r>
              <w:rPr>
                <w:rFonts w:ascii="Arial"/>
                <w:b w:val="false"/>
                <w:i w:val="false"/>
                <w:color w:val="000000"/>
                <w:sz w:val="15"/>
              </w:rPr>
              <w:t xml:space="preserve"> </w:t>
            </w:r>
          </w:p>
          <w:bookmarkEnd w:id="22831"/>
        </w:tc>
        <w:tc>
          <w:tcPr>
            <w:tcW w:w="1009" w:type="dxa"/>
            <w:tcBorders>
              <w:top w:val="outset" w:color="000000" w:sz="8"/>
              <w:left w:val="outset" w:color="000000" w:sz="8"/>
              <w:bottom w:val="outset" w:color="000000" w:sz="8"/>
              <w:right w:val="outset" w:color="000000" w:sz="8"/>
            </w:tcBorders>
            <w:vAlign w:val="center"/>
          </w:tcPr>
          <w:bookmarkStart w:name="22834" w:id="22832"/>
          <w:p>
            <w:pPr>
              <w:spacing w:after="0"/>
              <w:ind w:left="0"/>
              <w:jc w:val="center"/>
            </w:pPr>
            <w:r>
              <w:rPr>
                <w:rFonts w:ascii="Arial"/>
                <w:b w:val="false"/>
                <w:i w:val="false"/>
                <w:color w:val="000000"/>
                <w:sz w:val="15"/>
              </w:rPr>
              <w:t xml:space="preserve"> </w:t>
            </w:r>
          </w:p>
          <w:bookmarkEnd w:id="22832"/>
        </w:tc>
        <w:tc>
          <w:tcPr>
            <w:tcW w:w="1417" w:type="dxa"/>
            <w:tcBorders>
              <w:top w:val="outset" w:color="000000" w:sz="8"/>
              <w:left w:val="outset" w:color="000000" w:sz="8"/>
              <w:bottom w:val="outset" w:color="000000" w:sz="8"/>
              <w:right w:val="outset" w:color="000000" w:sz="8"/>
            </w:tcBorders>
            <w:vAlign w:val="center"/>
          </w:tcPr>
          <w:bookmarkStart w:name="22835" w:id="22833"/>
          <w:p>
            <w:pPr>
              <w:spacing w:after="0"/>
              <w:ind w:left="0"/>
              <w:jc w:val="center"/>
            </w:pPr>
            <w:r>
              <w:rPr>
                <w:rFonts w:ascii="Arial"/>
                <w:b w:val="false"/>
                <w:i w:val="false"/>
                <w:color w:val="000000"/>
                <w:sz w:val="15"/>
              </w:rPr>
              <w:t xml:space="preserve"> </w:t>
            </w:r>
          </w:p>
          <w:bookmarkEnd w:id="22833"/>
        </w:tc>
        <w:tc>
          <w:tcPr>
            <w:tcW w:w="1306" w:type="dxa"/>
            <w:tcBorders>
              <w:top w:val="outset" w:color="000000" w:sz="8"/>
              <w:left w:val="outset" w:color="000000" w:sz="8"/>
              <w:bottom w:val="outset" w:color="000000" w:sz="8"/>
              <w:right w:val="outset" w:color="000000" w:sz="8"/>
            </w:tcBorders>
            <w:vAlign w:val="center"/>
          </w:tcPr>
          <w:bookmarkStart w:name="22836" w:id="22834"/>
          <w:p>
            <w:pPr>
              <w:spacing w:after="0"/>
              <w:ind w:left="0"/>
              <w:jc w:val="center"/>
            </w:pPr>
            <w:r>
              <w:rPr>
                <w:rFonts w:ascii="Arial"/>
                <w:b w:val="false"/>
                <w:i w:val="false"/>
                <w:color w:val="000000"/>
                <w:sz w:val="15"/>
              </w:rPr>
              <w:t xml:space="preserve"> </w:t>
            </w:r>
          </w:p>
          <w:bookmarkEnd w:id="2283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837" w:id="22835"/>
          <w:p>
            <w:pPr>
              <w:spacing w:after="0"/>
              <w:ind w:left="0"/>
              <w:jc w:val="center"/>
            </w:pPr>
            <w:r>
              <w:rPr>
                <w:rFonts w:ascii="Arial"/>
                <w:b w:val="false"/>
                <w:i w:val="false"/>
                <w:color w:val="000000"/>
                <w:sz w:val="15"/>
              </w:rPr>
              <w:t xml:space="preserve"> </w:t>
            </w:r>
          </w:p>
          <w:bookmarkEnd w:id="22835"/>
        </w:tc>
        <w:tc>
          <w:tcPr>
            <w:tcW w:w="919" w:type="dxa"/>
            <w:tcBorders>
              <w:top w:val="outset" w:color="000000" w:sz="8"/>
              <w:left w:val="outset" w:color="000000" w:sz="8"/>
              <w:bottom w:val="outset" w:color="000000" w:sz="8"/>
              <w:right w:val="outset" w:color="000000" w:sz="8"/>
            </w:tcBorders>
            <w:vAlign w:val="center"/>
          </w:tcPr>
          <w:bookmarkStart w:name="22838" w:id="22836"/>
          <w:p>
            <w:pPr>
              <w:spacing w:after="0"/>
              <w:ind w:left="0"/>
              <w:jc w:val="center"/>
            </w:pPr>
            <w:r>
              <w:rPr>
                <w:rFonts w:ascii="Arial"/>
                <w:b w:val="false"/>
                <w:i w:val="false"/>
                <w:color w:val="000000"/>
                <w:sz w:val="15"/>
              </w:rPr>
              <w:t xml:space="preserve"> </w:t>
            </w:r>
          </w:p>
          <w:bookmarkEnd w:id="22836"/>
        </w:tc>
        <w:tc>
          <w:tcPr>
            <w:tcW w:w="805" w:type="dxa"/>
            <w:tcBorders>
              <w:top w:val="outset" w:color="000000" w:sz="8"/>
              <w:left w:val="outset" w:color="000000" w:sz="8"/>
              <w:bottom w:val="outset" w:color="000000" w:sz="8"/>
              <w:right w:val="outset" w:color="000000" w:sz="8"/>
            </w:tcBorders>
            <w:vAlign w:val="center"/>
          </w:tcPr>
          <w:bookmarkStart w:name="22839" w:id="22837"/>
          <w:p>
            <w:pPr>
              <w:spacing w:after="0"/>
              <w:ind w:left="0"/>
              <w:jc w:val="center"/>
            </w:pPr>
            <w:r>
              <w:rPr>
                <w:rFonts w:ascii="Arial"/>
                <w:b w:val="false"/>
                <w:i w:val="false"/>
                <w:color w:val="000000"/>
                <w:sz w:val="15"/>
              </w:rPr>
              <w:t xml:space="preserve"> </w:t>
            </w:r>
          </w:p>
          <w:bookmarkEnd w:id="22837"/>
        </w:tc>
        <w:tc>
          <w:tcPr>
            <w:tcW w:w="1250" w:type="dxa"/>
            <w:tcBorders>
              <w:top w:val="outset" w:color="000000" w:sz="8"/>
              <w:left w:val="outset" w:color="000000" w:sz="8"/>
              <w:bottom w:val="outset" w:color="000000" w:sz="8"/>
              <w:right w:val="outset" w:color="000000" w:sz="8"/>
            </w:tcBorders>
            <w:vAlign w:val="center"/>
          </w:tcPr>
          <w:bookmarkStart w:name="22840" w:id="22838"/>
          <w:p>
            <w:pPr>
              <w:spacing w:after="0"/>
              <w:ind w:left="0"/>
              <w:jc w:val="left"/>
            </w:pPr>
            <w:r>
              <w:rPr>
                <w:rFonts w:ascii="Arial"/>
                <w:b w:val="false"/>
                <w:i w:val="false"/>
                <w:color w:val="000000"/>
                <w:sz w:val="15"/>
              </w:rPr>
              <w:t xml:space="preserve"> </w:t>
            </w:r>
          </w:p>
          <w:bookmarkEnd w:id="22838"/>
        </w:tc>
        <w:tc>
          <w:tcPr>
            <w:tcW w:w="1818" w:type="dxa"/>
            <w:tcBorders>
              <w:top w:val="outset" w:color="000000" w:sz="8"/>
              <w:left w:val="outset" w:color="000000" w:sz="8"/>
              <w:bottom w:val="outset" w:color="000000" w:sz="8"/>
              <w:right w:val="outset" w:color="000000" w:sz="8"/>
            </w:tcBorders>
            <w:vAlign w:val="center"/>
          </w:tcPr>
          <w:bookmarkStart w:name="22841" w:id="22839"/>
          <w:p>
            <w:pPr>
              <w:spacing w:after="0"/>
              <w:ind w:left="0"/>
              <w:jc w:val="left"/>
            </w:pPr>
            <w:r>
              <w:rPr>
                <w:rFonts w:ascii="Arial"/>
                <w:b w:val="false"/>
                <w:i w:val="false"/>
                <w:color w:val="000000"/>
                <w:sz w:val="15"/>
              </w:rPr>
              <w:t>проектні роботи</w:t>
            </w:r>
          </w:p>
          <w:bookmarkEnd w:id="22839"/>
        </w:tc>
        <w:tc>
          <w:tcPr>
            <w:tcW w:w="1417" w:type="dxa"/>
            <w:tcBorders>
              <w:top w:val="outset" w:color="000000" w:sz="8"/>
              <w:left w:val="outset" w:color="000000" w:sz="8"/>
              <w:bottom w:val="outset" w:color="000000" w:sz="8"/>
              <w:right w:val="outset" w:color="000000" w:sz="8"/>
            </w:tcBorders>
            <w:vAlign w:val="center"/>
          </w:tcPr>
          <w:bookmarkStart w:name="22842" w:id="22840"/>
          <w:p>
            <w:pPr>
              <w:spacing w:after="0"/>
              <w:ind w:left="0"/>
              <w:jc w:val="center"/>
            </w:pPr>
            <w:r>
              <w:rPr>
                <w:rFonts w:ascii="Arial"/>
                <w:b w:val="false"/>
                <w:i w:val="false"/>
                <w:color w:val="000000"/>
                <w:sz w:val="15"/>
              </w:rPr>
              <w:t xml:space="preserve"> </w:t>
            </w:r>
          </w:p>
          <w:bookmarkEnd w:id="22840"/>
        </w:tc>
        <w:tc>
          <w:tcPr>
            <w:tcW w:w="1009" w:type="dxa"/>
            <w:tcBorders>
              <w:top w:val="outset" w:color="000000" w:sz="8"/>
              <w:left w:val="outset" w:color="000000" w:sz="8"/>
              <w:bottom w:val="outset" w:color="000000" w:sz="8"/>
              <w:right w:val="outset" w:color="000000" w:sz="8"/>
            </w:tcBorders>
            <w:vAlign w:val="center"/>
          </w:tcPr>
          <w:bookmarkStart w:name="22843" w:id="22841"/>
          <w:p>
            <w:pPr>
              <w:spacing w:after="0"/>
              <w:ind w:left="0"/>
              <w:jc w:val="center"/>
            </w:pPr>
            <w:r>
              <w:rPr>
                <w:rFonts w:ascii="Arial"/>
                <w:b w:val="false"/>
                <w:i w:val="false"/>
                <w:color w:val="000000"/>
                <w:sz w:val="15"/>
              </w:rPr>
              <w:t xml:space="preserve"> </w:t>
            </w:r>
          </w:p>
          <w:bookmarkEnd w:id="22841"/>
        </w:tc>
        <w:tc>
          <w:tcPr>
            <w:tcW w:w="1417" w:type="dxa"/>
            <w:tcBorders>
              <w:top w:val="outset" w:color="000000" w:sz="8"/>
              <w:left w:val="outset" w:color="000000" w:sz="8"/>
              <w:bottom w:val="outset" w:color="000000" w:sz="8"/>
              <w:right w:val="outset" w:color="000000" w:sz="8"/>
            </w:tcBorders>
            <w:vAlign w:val="center"/>
          </w:tcPr>
          <w:bookmarkStart w:name="22844" w:id="22842"/>
          <w:p>
            <w:pPr>
              <w:spacing w:after="0"/>
              <w:ind w:left="0"/>
              <w:jc w:val="center"/>
            </w:pPr>
            <w:r>
              <w:rPr>
                <w:rFonts w:ascii="Arial"/>
                <w:b w:val="false"/>
                <w:i w:val="false"/>
                <w:color w:val="000000"/>
                <w:sz w:val="15"/>
              </w:rPr>
              <w:t xml:space="preserve"> </w:t>
            </w:r>
          </w:p>
          <w:bookmarkEnd w:id="22842"/>
        </w:tc>
        <w:tc>
          <w:tcPr>
            <w:tcW w:w="1306" w:type="dxa"/>
            <w:tcBorders>
              <w:top w:val="outset" w:color="000000" w:sz="8"/>
              <w:left w:val="outset" w:color="000000" w:sz="8"/>
              <w:bottom w:val="outset" w:color="000000" w:sz="8"/>
              <w:right w:val="outset" w:color="000000" w:sz="8"/>
            </w:tcBorders>
            <w:vAlign w:val="center"/>
          </w:tcPr>
          <w:bookmarkStart w:name="22845" w:id="22843"/>
          <w:p>
            <w:pPr>
              <w:spacing w:after="0"/>
              <w:ind w:left="0"/>
              <w:jc w:val="center"/>
            </w:pPr>
            <w:r>
              <w:rPr>
                <w:rFonts w:ascii="Arial"/>
                <w:b w:val="false"/>
                <w:i w:val="false"/>
                <w:color w:val="000000"/>
                <w:sz w:val="15"/>
              </w:rPr>
              <w:t>1000,0</w:t>
            </w:r>
          </w:p>
          <w:bookmarkEnd w:id="2284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846" w:id="22844"/>
          <w:p>
            <w:pPr>
              <w:spacing w:after="0"/>
              <w:ind w:left="0"/>
              <w:jc w:val="center"/>
            </w:pPr>
            <w:r>
              <w:rPr>
                <w:rFonts w:ascii="Arial"/>
                <w:b w:val="false"/>
                <w:i w:val="false"/>
                <w:color w:val="000000"/>
                <w:sz w:val="15"/>
              </w:rPr>
              <w:t>4617310</w:t>
            </w:r>
          </w:p>
          <w:bookmarkEnd w:id="22844"/>
        </w:tc>
        <w:tc>
          <w:tcPr>
            <w:tcW w:w="919" w:type="dxa"/>
            <w:tcBorders>
              <w:top w:val="outset" w:color="000000" w:sz="8"/>
              <w:left w:val="outset" w:color="000000" w:sz="8"/>
              <w:bottom w:val="outset" w:color="000000" w:sz="8"/>
              <w:right w:val="outset" w:color="000000" w:sz="8"/>
            </w:tcBorders>
            <w:vAlign w:val="center"/>
          </w:tcPr>
          <w:bookmarkStart w:name="22847" w:id="22845"/>
          <w:p>
            <w:pPr>
              <w:spacing w:after="0"/>
              <w:ind w:left="0"/>
              <w:jc w:val="center"/>
            </w:pPr>
            <w:r>
              <w:rPr>
                <w:rFonts w:ascii="Arial"/>
                <w:b w:val="false"/>
                <w:i w:val="false"/>
                <w:color w:val="000000"/>
                <w:sz w:val="15"/>
              </w:rPr>
              <w:t>7310</w:t>
            </w:r>
          </w:p>
          <w:bookmarkEnd w:id="22845"/>
        </w:tc>
        <w:tc>
          <w:tcPr>
            <w:tcW w:w="805" w:type="dxa"/>
            <w:tcBorders>
              <w:top w:val="outset" w:color="000000" w:sz="8"/>
              <w:left w:val="outset" w:color="000000" w:sz="8"/>
              <w:bottom w:val="outset" w:color="000000" w:sz="8"/>
              <w:right w:val="outset" w:color="000000" w:sz="8"/>
            </w:tcBorders>
            <w:vAlign w:val="center"/>
          </w:tcPr>
          <w:bookmarkStart w:name="22848" w:id="22846"/>
          <w:p>
            <w:pPr>
              <w:spacing w:after="0"/>
              <w:ind w:left="0"/>
              <w:jc w:val="center"/>
            </w:pPr>
            <w:r>
              <w:rPr>
                <w:rFonts w:ascii="Arial"/>
                <w:b w:val="false"/>
                <w:i w:val="false"/>
                <w:color w:val="000000"/>
                <w:sz w:val="15"/>
              </w:rPr>
              <w:t>0443</w:t>
            </w:r>
          </w:p>
          <w:bookmarkEnd w:id="22846"/>
        </w:tc>
        <w:tc>
          <w:tcPr>
            <w:tcW w:w="1250" w:type="dxa"/>
            <w:tcBorders>
              <w:top w:val="outset" w:color="000000" w:sz="8"/>
              <w:left w:val="outset" w:color="000000" w:sz="8"/>
              <w:bottom w:val="outset" w:color="000000" w:sz="8"/>
              <w:right w:val="outset" w:color="000000" w:sz="8"/>
            </w:tcBorders>
            <w:vAlign w:val="center"/>
          </w:tcPr>
          <w:bookmarkStart w:name="22849" w:id="22847"/>
          <w:p>
            <w:pPr>
              <w:spacing w:after="0"/>
              <w:ind w:left="0"/>
              <w:jc w:val="left"/>
            </w:pPr>
            <w:r>
              <w:rPr>
                <w:rFonts w:ascii="Arial"/>
                <w:b w:val="false"/>
                <w:i w:val="false"/>
                <w:color w:val="000000"/>
                <w:sz w:val="15"/>
              </w:rPr>
              <w:t>Будівництво об'єктів житлово-комунального господарства</w:t>
            </w:r>
          </w:p>
          <w:bookmarkEnd w:id="22847"/>
        </w:tc>
        <w:tc>
          <w:tcPr>
            <w:tcW w:w="1818" w:type="dxa"/>
            <w:tcBorders>
              <w:top w:val="outset" w:color="000000" w:sz="8"/>
              <w:left w:val="outset" w:color="000000" w:sz="8"/>
              <w:bottom w:val="outset" w:color="000000" w:sz="8"/>
              <w:right w:val="outset" w:color="000000" w:sz="8"/>
            </w:tcBorders>
            <w:vAlign w:val="center"/>
          </w:tcPr>
          <w:bookmarkStart w:name="22850" w:id="22848"/>
          <w:p>
            <w:pPr>
              <w:spacing w:after="0"/>
              <w:ind w:left="0"/>
              <w:jc w:val="left"/>
            </w:pPr>
            <w:r>
              <w:rPr>
                <w:rFonts w:ascii="Arial"/>
                <w:b w:val="false"/>
                <w:i w:val="false"/>
                <w:color w:val="000000"/>
                <w:sz w:val="15"/>
              </w:rPr>
              <w:t>БУДІВНИЦТВО ГРОМАДСЬКОЇ ВБИРАЛЬНІ НА АНДРІЇВСЬКОМУ УЗВОЗІ</w:t>
            </w:r>
          </w:p>
          <w:bookmarkEnd w:id="22848"/>
        </w:tc>
        <w:tc>
          <w:tcPr>
            <w:tcW w:w="1417" w:type="dxa"/>
            <w:tcBorders>
              <w:top w:val="outset" w:color="000000" w:sz="8"/>
              <w:left w:val="outset" w:color="000000" w:sz="8"/>
              <w:bottom w:val="outset" w:color="000000" w:sz="8"/>
              <w:right w:val="outset" w:color="000000" w:sz="8"/>
            </w:tcBorders>
            <w:vAlign w:val="center"/>
          </w:tcPr>
          <w:bookmarkStart w:name="22851" w:id="22849"/>
          <w:p>
            <w:pPr>
              <w:spacing w:after="0"/>
              <w:ind w:left="0"/>
              <w:jc w:val="center"/>
            </w:pPr>
            <w:r>
              <w:rPr>
                <w:rFonts w:ascii="Arial"/>
                <w:b w:val="false"/>
                <w:i w:val="false"/>
                <w:color w:val="000000"/>
                <w:sz w:val="15"/>
              </w:rPr>
              <w:t>5000,0</w:t>
            </w:r>
          </w:p>
          <w:bookmarkEnd w:id="22849"/>
        </w:tc>
        <w:tc>
          <w:tcPr>
            <w:tcW w:w="1009" w:type="dxa"/>
            <w:tcBorders>
              <w:top w:val="outset" w:color="000000" w:sz="8"/>
              <w:left w:val="outset" w:color="000000" w:sz="8"/>
              <w:bottom w:val="outset" w:color="000000" w:sz="8"/>
              <w:right w:val="outset" w:color="000000" w:sz="8"/>
            </w:tcBorders>
            <w:vAlign w:val="center"/>
          </w:tcPr>
          <w:bookmarkStart w:name="22852" w:id="22850"/>
          <w:p>
            <w:pPr>
              <w:spacing w:after="0"/>
              <w:ind w:left="0"/>
              <w:jc w:val="center"/>
            </w:pPr>
            <w:r>
              <w:rPr>
                <w:rFonts w:ascii="Arial"/>
                <w:b w:val="false"/>
                <w:i w:val="false"/>
                <w:color w:val="000000"/>
                <w:sz w:val="15"/>
              </w:rPr>
              <w:t>85,5</w:t>
            </w:r>
          </w:p>
          <w:bookmarkEnd w:id="22850"/>
        </w:tc>
        <w:tc>
          <w:tcPr>
            <w:tcW w:w="1417" w:type="dxa"/>
            <w:tcBorders>
              <w:top w:val="outset" w:color="000000" w:sz="8"/>
              <w:left w:val="outset" w:color="000000" w:sz="8"/>
              <w:bottom w:val="outset" w:color="000000" w:sz="8"/>
              <w:right w:val="outset" w:color="000000" w:sz="8"/>
            </w:tcBorders>
            <w:vAlign w:val="center"/>
          </w:tcPr>
          <w:bookmarkStart w:name="22853" w:id="22851"/>
          <w:p>
            <w:pPr>
              <w:spacing w:after="0"/>
              <w:ind w:left="0"/>
              <w:jc w:val="center"/>
            </w:pPr>
            <w:r>
              <w:rPr>
                <w:rFonts w:ascii="Arial"/>
                <w:b w:val="false"/>
                <w:i w:val="false"/>
                <w:color w:val="000000"/>
                <w:sz w:val="15"/>
              </w:rPr>
              <w:t>4276,5</w:t>
            </w:r>
          </w:p>
          <w:bookmarkEnd w:id="22851"/>
        </w:tc>
        <w:tc>
          <w:tcPr>
            <w:tcW w:w="1306" w:type="dxa"/>
            <w:tcBorders>
              <w:top w:val="outset" w:color="000000" w:sz="8"/>
              <w:left w:val="outset" w:color="000000" w:sz="8"/>
              <w:bottom w:val="outset" w:color="000000" w:sz="8"/>
              <w:right w:val="outset" w:color="000000" w:sz="8"/>
            </w:tcBorders>
            <w:vAlign w:val="center"/>
          </w:tcPr>
          <w:bookmarkStart w:name="22854" w:id="22852"/>
          <w:p>
            <w:pPr>
              <w:spacing w:after="0"/>
              <w:ind w:left="0"/>
              <w:jc w:val="center"/>
            </w:pPr>
            <w:r>
              <w:rPr>
                <w:rFonts w:ascii="Arial"/>
                <w:b w:val="false"/>
                <w:i w:val="false"/>
                <w:color w:val="000000"/>
                <w:sz w:val="15"/>
              </w:rPr>
              <w:t>125,0</w:t>
            </w:r>
          </w:p>
          <w:bookmarkEnd w:id="2285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855" w:id="22853"/>
          <w:p>
            <w:pPr>
              <w:spacing w:after="0"/>
              <w:ind w:left="0"/>
              <w:jc w:val="center"/>
            </w:pPr>
            <w:r>
              <w:rPr>
                <w:rFonts w:ascii="Arial"/>
                <w:b w:val="false"/>
                <w:i w:val="false"/>
                <w:color w:val="000000"/>
                <w:sz w:val="15"/>
              </w:rPr>
              <w:t>4617310</w:t>
            </w:r>
          </w:p>
          <w:bookmarkEnd w:id="22853"/>
        </w:tc>
        <w:tc>
          <w:tcPr>
            <w:tcW w:w="919" w:type="dxa"/>
            <w:tcBorders>
              <w:top w:val="outset" w:color="000000" w:sz="8"/>
              <w:left w:val="outset" w:color="000000" w:sz="8"/>
              <w:bottom w:val="outset" w:color="000000" w:sz="8"/>
              <w:right w:val="outset" w:color="000000" w:sz="8"/>
            </w:tcBorders>
            <w:vAlign w:val="center"/>
          </w:tcPr>
          <w:bookmarkStart w:name="22856" w:id="22854"/>
          <w:p>
            <w:pPr>
              <w:spacing w:after="0"/>
              <w:ind w:left="0"/>
              <w:jc w:val="center"/>
            </w:pPr>
            <w:r>
              <w:rPr>
                <w:rFonts w:ascii="Arial"/>
                <w:b w:val="false"/>
                <w:i w:val="false"/>
                <w:color w:val="000000"/>
                <w:sz w:val="15"/>
              </w:rPr>
              <w:t>7310</w:t>
            </w:r>
          </w:p>
          <w:bookmarkEnd w:id="22854"/>
        </w:tc>
        <w:tc>
          <w:tcPr>
            <w:tcW w:w="805" w:type="dxa"/>
            <w:tcBorders>
              <w:top w:val="outset" w:color="000000" w:sz="8"/>
              <w:left w:val="outset" w:color="000000" w:sz="8"/>
              <w:bottom w:val="outset" w:color="000000" w:sz="8"/>
              <w:right w:val="outset" w:color="000000" w:sz="8"/>
            </w:tcBorders>
            <w:vAlign w:val="center"/>
          </w:tcPr>
          <w:bookmarkStart w:name="22857" w:id="22855"/>
          <w:p>
            <w:pPr>
              <w:spacing w:after="0"/>
              <w:ind w:left="0"/>
              <w:jc w:val="center"/>
            </w:pPr>
            <w:r>
              <w:rPr>
                <w:rFonts w:ascii="Arial"/>
                <w:b w:val="false"/>
                <w:i w:val="false"/>
                <w:color w:val="000000"/>
                <w:sz w:val="15"/>
              </w:rPr>
              <w:t>0443</w:t>
            </w:r>
          </w:p>
          <w:bookmarkEnd w:id="22855"/>
        </w:tc>
        <w:tc>
          <w:tcPr>
            <w:tcW w:w="1250" w:type="dxa"/>
            <w:tcBorders>
              <w:top w:val="outset" w:color="000000" w:sz="8"/>
              <w:left w:val="outset" w:color="000000" w:sz="8"/>
              <w:bottom w:val="outset" w:color="000000" w:sz="8"/>
              <w:right w:val="outset" w:color="000000" w:sz="8"/>
            </w:tcBorders>
            <w:vAlign w:val="center"/>
          </w:tcPr>
          <w:bookmarkStart w:name="22858" w:id="22856"/>
          <w:p>
            <w:pPr>
              <w:spacing w:after="0"/>
              <w:ind w:left="0"/>
              <w:jc w:val="left"/>
            </w:pPr>
            <w:r>
              <w:rPr>
                <w:rFonts w:ascii="Arial"/>
                <w:b w:val="false"/>
                <w:i w:val="false"/>
                <w:color w:val="000000"/>
                <w:sz w:val="15"/>
              </w:rPr>
              <w:t>Будівництво об'єктів житлово-комунального господарства</w:t>
            </w:r>
          </w:p>
          <w:bookmarkEnd w:id="22856"/>
        </w:tc>
        <w:tc>
          <w:tcPr>
            <w:tcW w:w="1818" w:type="dxa"/>
            <w:tcBorders>
              <w:top w:val="outset" w:color="000000" w:sz="8"/>
              <w:left w:val="outset" w:color="000000" w:sz="8"/>
              <w:bottom w:val="outset" w:color="000000" w:sz="8"/>
              <w:right w:val="outset" w:color="000000" w:sz="8"/>
            </w:tcBorders>
            <w:vAlign w:val="center"/>
          </w:tcPr>
          <w:bookmarkStart w:name="22859" w:id="22857"/>
          <w:p>
            <w:pPr>
              <w:spacing w:after="0"/>
              <w:ind w:left="0"/>
              <w:jc w:val="left"/>
            </w:pPr>
            <w:r>
              <w:rPr>
                <w:rFonts w:ascii="Arial"/>
                <w:b w:val="false"/>
                <w:i w:val="false"/>
                <w:color w:val="000000"/>
                <w:sz w:val="15"/>
              </w:rPr>
              <w:t>БУДІВНИЦТВО ЗОВНІШНІХ МЕРЕЖ ВОДОПРОВОДУ ПО ВУЛ. ЧИГИРИНСЬКІЙ</w:t>
            </w:r>
          </w:p>
          <w:bookmarkEnd w:id="22857"/>
        </w:tc>
        <w:tc>
          <w:tcPr>
            <w:tcW w:w="1417" w:type="dxa"/>
            <w:tcBorders>
              <w:top w:val="outset" w:color="000000" w:sz="8"/>
              <w:left w:val="outset" w:color="000000" w:sz="8"/>
              <w:bottom w:val="outset" w:color="000000" w:sz="8"/>
              <w:right w:val="outset" w:color="000000" w:sz="8"/>
            </w:tcBorders>
            <w:vAlign w:val="center"/>
          </w:tcPr>
          <w:bookmarkStart w:name="22860" w:id="22858"/>
          <w:p>
            <w:pPr>
              <w:spacing w:after="0"/>
              <w:ind w:left="0"/>
              <w:jc w:val="center"/>
            </w:pPr>
            <w:r>
              <w:rPr>
                <w:rFonts w:ascii="Arial"/>
                <w:b w:val="false"/>
                <w:i w:val="false"/>
                <w:color w:val="000000"/>
                <w:sz w:val="15"/>
              </w:rPr>
              <w:t>2058,2</w:t>
            </w:r>
          </w:p>
          <w:bookmarkEnd w:id="22858"/>
        </w:tc>
        <w:tc>
          <w:tcPr>
            <w:tcW w:w="1009" w:type="dxa"/>
            <w:tcBorders>
              <w:top w:val="outset" w:color="000000" w:sz="8"/>
              <w:left w:val="outset" w:color="000000" w:sz="8"/>
              <w:bottom w:val="outset" w:color="000000" w:sz="8"/>
              <w:right w:val="outset" w:color="000000" w:sz="8"/>
            </w:tcBorders>
            <w:vAlign w:val="center"/>
          </w:tcPr>
          <w:bookmarkStart w:name="22861" w:id="22859"/>
          <w:p>
            <w:pPr>
              <w:spacing w:after="0"/>
              <w:ind w:left="0"/>
              <w:jc w:val="center"/>
            </w:pPr>
            <w:r>
              <w:rPr>
                <w:rFonts w:ascii="Arial"/>
                <w:b w:val="false"/>
                <w:i w:val="false"/>
                <w:color w:val="000000"/>
                <w:sz w:val="15"/>
              </w:rPr>
              <w:t xml:space="preserve"> </w:t>
            </w:r>
          </w:p>
          <w:bookmarkEnd w:id="22859"/>
        </w:tc>
        <w:tc>
          <w:tcPr>
            <w:tcW w:w="1417" w:type="dxa"/>
            <w:tcBorders>
              <w:top w:val="outset" w:color="000000" w:sz="8"/>
              <w:left w:val="outset" w:color="000000" w:sz="8"/>
              <w:bottom w:val="outset" w:color="000000" w:sz="8"/>
              <w:right w:val="outset" w:color="000000" w:sz="8"/>
            </w:tcBorders>
            <w:vAlign w:val="center"/>
          </w:tcPr>
          <w:bookmarkStart w:name="22862" w:id="22860"/>
          <w:p>
            <w:pPr>
              <w:spacing w:after="0"/>
              <w:ind w:left="0"/>
              <w:jc w:val="center"/>
            </w:pPr>
            <w:r>
              <w:rPr>
                <w:rFonts w:ascii="Arial"/>
                <w:b w:val="false"/>
                <w:i w:val="false"/>
                <w:color w:val="000000"/>
                <w:sz w:val="15"/>
              </w:rPr>
              <w:t xml:space="preserve"> </w:t>
            </w:r>
          </w:p>
          <w:bookmarkEnd w:id="22860"/>
        </w:tc>
        <w:tc>
          <w:tcPr>
            <w:tcW w:w="1306" w:type="dxa"/>
            <w:tcBorders>
              <w:top w:val="outset" w:color="000000" w:sz="8"/>
              <w:left w:val="outset" w:color="000000" w:sz="8"/>
              <w:bottom w:val="outset" w:color="000000" w:sz="8"/>
              <w:right w:val="outset" w:color="000000" w:sz="8"/>
            </w:tcBorders>
            <w:vAlign w:val="center"/>
          </w:tcPr>
          <w:bookmarkStart w:name="22863" w:id="22861"/>
          <w:p>
            <w:pPr>
              <w:spacing w:after="0"/>
              <w:ind w:left="0"/>
              <w:jc w:val="center"/>
            </w:pPr>
            <w:r>
              <w:rPr>
                <w:rFonts w:ascii="Arial"/>
                <w:b w:val="false"/>
                <w:i w:val="false"/>
                <w:color w:val="000000"/>
                <w:sz w:val="15"/>
              </w:rPr>
              <w:t>1222,8</w:t>
            </w:r>
          </w:p>
          <w:bookmarkEnd w:id="2286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864" w:id="22862"/>
          <w:p>
            <w:pPr>
              <w:spacing w:after="0"/>
              <w:ind w:left="0"/>
              <w:jc w:val="center"/>
            </w:pPr>
            <w:r>
              <w:rPr>
                <w:rFonts w:ascii="Arial"/>
                <w:b w:val="false"/>
                <w:i w:val="false"/>
                <w:color w:val="000000"/>
                <w:sz w:val="15"/>
              </w:rPr>
              <w:t>4617310</w:t>
            </w:r>
          </w:p>
          <w:bookmarkEnd w:id="22862"/>
        </w:tc>
        <w:tc>
          <w:tcPr>
            <w:tcW w:w="919" w:type="dxa"/>
            <w:tcBorders>
              <w:top w:val="outset" w:color="000000" w:sz="8"/>
              <w:left w:val="outset" w:color="000000" w:sz="8"/>
              <w:bottom w:val="outset" w:color="000000" w:sz="8"/>
              <w:right w:val="outset" w:color="000000" w:sz="8"/>
            </w:tcBorders>
            <w:vAlign w:val="center"/>
          </w:tcPr>
          <w:bookmarkStart w:name="22865" w:id="22863"/>
          <w:p>
            <w:pPr>
              <w:spacing w:after="0"/>
              <w:ind w:left="0"/>
              <w:jc w:val="center"/>
            </w:pPr>
            <w:r>
              <w:rPr>
                <w:rFonts w:ascii="Arial"/>
                <w:b w:val="false"/>
                <w:i w:val="false"/>
                <w:color w:val="000000"/>
                <w:sz w:val="15"/>
              </w:rPr>
              <w:t>7310</w:t>
            </w:r>
          </w:p>
          <w:bookmarkEnd w:id="22863"/>
        </w:tc>
        <w:tc>
          <w:tcPr>
            <w:tcW w:w="805" w:type="dxa"/>
            <w:tcBorders>
              <w:top w:val="outset" w:color="000000" w:sz="8"/>
              <w:left w:val="outset" w:color="000000" w:sz="8"/>
              <w:bottom w:val="outset" w:color="000000" w:sz="8"/>
              <w:right w:val="outset" w:color="000000" w:sz="8"/>
            </w:tcBorders>
            <w:vAlign w:val="center"/>
          </w:tcPr>
          <w:bookmarkStart w:name="22866" w:id="22864"/>
          <w:p>
            <w:pPr>
              <w:spacing w:after="0"/>
              <w:ind w:left="0"/>
              <w:jc w:val="center"/>
            </w:pPr>
            <w:r>
              <w:rPr>
                <w:rFonts w:ascii="Arial"/>
                <w:b w:val="false"/>
                <w:i w:val="false"/>
                <w:color w:val="000000"/>
                <w:sz w:val="15"/>
              </w:rPr>
              <w:t>0443</w:t>
            </w:r>
          </w:p>
          <w:bookmarkEnd w:id="22864"/>
        </w:tc>
        <w:tc>
          <w:tcPr>
            <w:tcW w:w="1250" w:type="dxa"/>
            <w:tcBorders>
              <w:top w:val="outset" w:color="000000" w:sz="8"/>
              <w:left w:val="outset" w:color="000000" w:sz="8"/>
              <w:bottom w:val="outset" w:color="000000" w:sz="8"/>
              <w:right w:val="outset" w:color="000000" w:sz="8"/>
            </w:tcBorders>
            <w:vAlign w:val="center"/>
          </w:tcPr>
          <w:bookmarkStart w:name="22867" w:id="22865"/>
          <w:p>
            <w:pPr>
              <w:spacing w:after="0"/>
              <w:ind w:left="0"/>
              <w:jc w:val="left"/>
            </w:pPr>
            <w:r>
              <w:rPr>
                <w:rFonts w:ascii="Arial"/>
                <w:b w:val="false"/>
                <w:i w:val="false"/>
                <w:color w:val="000000"/>
                <w:sz w:val="15"/>
              </w:rPr>
              <w:t>Будівництво об'єктів житлово-комунального господарства</w:t>
            </w:r>
          </w:p>
          <w:bookmarkEnd w:id="22865"/>
        </w:tc>
        <w:tc>
          <w:tcPr>
            <w:tcW w:w="1818" w:type="dxa"/>
            <w:tcBorders>
              <w:top w:val="outset" w:color="000000" w:sz="8"/>
              <w:left w:val="outset" w:color="000000" w:sz="8"/>
              <w:bottom w:val="outset" w:color="000000" w:sz="8"/>
              <w:right w:val="outset" w:color="000000" w:sz="8"/>
            </w:tcBorders>
            <w:vAlign w:val="center"/>
          </w:tcPr>
          <w:bookmarkStart w:name="22868" w:id="22866"/>
          <w:p>
            <w:pPr>
              <w:spacing w:after="0"/>
              <w:ind w:left="0"/>
              <w:jc w:val="left"/>
            </w:pPr>
            <w:r>
              <w:rPr>
                <w:rFonts w:ascii="Arial"/>
                <w:b w:val="false"/>
                <w:i w:val="false"/>
                <w:color w:val="000000"/>
                <w:sz w:val="15"/>
              </w:rPr>
              <w:t>БУДІВНИЦТВО ЗОВНІШНІХ МЕРЕЖ ВОДОПРОВОДУ ТА КАНАЛІЗАЦІЇ ПО ВУЛ. М. ДЖАЛІЛЯ НА Ж/М ВИНОГРАДАР</w:t>
            </w:r>
          </w:p>
          <w:bookmarkEnd w:id="22866"/>
        </w:tc>
        <w:tc>
          <w:tcPr>
            <w:tcW w:w="1417" w:type="dxa"/>
            <w:tcBorders>
              <w:top w:val="outset" w:color="000000" w:sz="8"/>
              <w:left w:val="outset" w:color="000000" w:sz="8"/>
              <w:bottom w:val="outset" w:color="000000" w:sz="8"/>
              <w:right w:val="outset" w:color="000000" w:sz="8"/>
            </w:tcBorders>
            <w:vAlign w:val="center"/>
          </w:tcPr>
          <w:bookmarkStart w:name="22869" w:id="22867"/>
          <w:p>
            <w:pPr>
              <w:spacing w:after="0"/>
              <w:ind w:left="0"/>
              <w:jc w:val="center"/>
            </w:pPr>
            <w:r>
              <w:rPr>
                <w:rFonts w:ascii="Arial"/>
                <w:b w:val="false"/>
                <w:i w:val="false"/>
                <w:color w:val="000000"/>
                <w:sz w:val="15"/>
              </w:rPr>
              <w:t>4235,1</w:t>
            </w:r>
          </w:p>
          <w:bookmarkEnd w:id="22867"/>
        </w:tc>
        <w:tc>
          <w:tcPr>
            <w:tcW w:w="1009" w:type="dxa"/>
            <w:tcBorders>
              <w:top w:val="outset" w:color="000000" w:sz="8"/>
              <w:left w:val="outset" w:color="000000" w:sz="8"/>
              <w:bottom w:val="outset" w:color="000000" w:sz="8"/>
              <w:right w:val="outset" w:color="000000" w:sz="8"/>
            </w:tcBorders>
            <w:vAlign w:val="center"/>
          </w:tcPr>
          <w:bookmarkStart w:name="22870" w:id="22868"/>
          <w:p>
            <w:pPr>
              <w:spacing w:after="0"/>
              <w:ind w:left="0"/>
              <w:jc w:val="center"/>
            </w:pPr>
            <w:r>
              <w:rPr>
                <w:rFonts w:ascii="Arial"/>
                <w:b w:val="false"/>
                <w:i w:val="false"/>
                <w:color w:val="000000"/>
                <w:sz w:val="15"/>
              </w:rPr>
              <w:t xml:space="preserve"> </w:t>
            </w:r>
          </w:p>
          <w:bookmarkEnd w:id="22868"/>
        </w:tc>
        <w:tc>
          <w:tcPr>
            <w:tcW w:w="1417" w:type="dxa"/>
            <w:tcBorders>
              <w:top w:val="outset" w:color="000000" w:sz="8"/>
              <w:left w:val="outset" w:color="000000" w:sz="8"/>
              <w:bottom w:val="outset" w:color="000000" w:sz="8"/>
              <w:right w:val="outset" w:color="000000" w:sz="8"/>
            </w:tcBorders>
            <w:vAlign w:val="center"/>
          </w:tcPr>
          <w:bookmarkStart w:name="22871" w:id="22869"/>
          <w:p>
            <w:pPr>
              <w:spacing w:after="0"/>
              <w:ind w:left="0"/>
              <w:jc w:val="center"/>
            </w:pPr>
            <w:r>
              <w:rPr>
                <w:rFonts w:ascii="Arial"/>
                <w:b w:val="false"/>
                <w:i w:val="false"/>
                <w:color w:val="000000"/>
                <w:sz w:val="15"/>
              </w:rPr>
              <w:t xml:space="preserve"> </w:t>
            </w:r>
          </w:p>
          <w:bookmarkEnd w:id="22869"/>
        </w:tc>
        <w:tc>
          <w:tcPr>
            <w:tcW w:w="1306" w:type="dxa"/>
            <w:tcBorders>
              <w:top w:val="outset" w:color="000000" w:sz="8"/>
              <w:left w:val="outset" w:color="000000" w:sz="8"/>
              <w:bottom w:val="outset" w:color="000000" w:sz="8"/>
              <w:right w:val="outset" w:color="000000" w:sz="8"/>
            </w:tcBorders>
            <w:vAlign w:val="center"/>
          </w:tcPr>
          <w:bookmarkStart w:name="22872" w:id="22870"/>
          <w:p>
            <w:pPr>
              <w:spacing w:after="0"/>
              <w:ind w:left="0"/>
              <w:jc w:val="center"/>
            </w:pPr>
            <w:r>
              <w:rPr>
                <w:rFonts w:ascii="Arial"/>
                <w:b w:val="false"/>
                <w:i w:val="false"/>
                <w:color w:val="000000"/>
                <w:sz w:val="15"/>
              </w:rPr>
              <w:t>2668,3</w:t>
            </w:r>
          </w:p>
          <w:bookmarkEnd w:id="2287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873" w:id="22871"/>
          <w:p>
            <w:pPr>
              <w:spacing w:after="0"/>
              <w:ind w:left="0"/>
              <w:jc w:val="center"/>
            </w:pPr>
            <w:r>
              <w:rPr>
                <w:rFonts w:ascii="Arial"/>
                <w:b w:val="false"/>
                <w:i w:val="false"/>
                <w:color w:val="000000"/>
                <w:sz w:val="15"/>
              </w:rPr>
              <w:t>4617310</w:t>
            </w:r>
          </w:p>
          <w:bookmarkEnd w:id="22871"/>
        </w:tc>
        <w:tc>
          <w:tcPr>
            <w:tcW w:w="919" w:type="dxa"/>
            <w:tcBorders>
              <w:top w:val="outset" w:color="000000" w:sz="8"/>
              <w:left w:val="outset" w:color="000000" w:sz="8"/>
              <w:bottom w:val="outset" w:color="000000" w:sz="8"/>
              <w:right w:val="outset" w:color="000000" w:sz="8"/>
            </w:tcBorders>
            <w:vAlign w:val="center"/>
          </w:tcPr>
          <w:bookmarkStart w:name="22874" w:id="22872"/>
          <w:p>
            <w:pPr>
              <w:spacing w:after="0"/>
              <w:ind w:left="0"/>
              <w:jc w:val="center"/>
            </w:pPr>
            <w:r>
              <w:rPr>
                <w:rFonts w:ascii="Arial"/>
                <w:b w:val="false"/>
                <w:i w:val="false"/>
                <w:color w:val="000000"/>
                <w:sz w:val="15"/>
              </w:rPr>
              <w:t>7310</w:t>
            </w:r>
          </w:p>
          <w:bookmarkEnd w:id="22872"/>
        </w:tc>
        <w:tc>
          <w:tcPr>
            <w:tcW w:w="805" w:type="dxa"/>
            <w:tcBorders>
              <w:top w:val="outset" w:color="000000" w:sz="8"/>
              <w:left w:val="outset" w:color="000000" w:sz="8"/>
              <w:bottom w:val="outset" w:color="000000" w:sz="8"/>
              <w:right w:val="outset" w:color="000000" w:sz="8"/>
            </w:tcBorders>
            <w:vAlign w:val="center"/>
          </w:tcPr>
          <w:bookmarkStart w:name="22875" w:id="22873"/>
          <w:p>
            <w:pPr>
              <w:spacing w:after="0"/>
              <w:ind w:left="0"/>
              <w:jc w:val="center"/>
            </w:pPr>
            <w:r>
              <w:rPr>
                <w:rFonts w:ascii="Arial"/>
                <w:b w:val="false"/>
                <w:i w:val="false"/>
                <w:color w:val="000000"/>
                <w:sz w:val="15"/>
              </w:rPr>
              <w:t>0443</w:t>
            </w:r>
          </w:p>
          <w:bookmarkEnd w:id="22873"/>
        </w:tc>
        <w:tc>
          <w:tcPr>
            <w:tcW w:w="1250" w:type="dxa"/>
            <w:tcBorders>
              <w:top w:val="outset" w:color="000000" w:sz="8"/>
              <w:left w:val="outset" w:color="000000" w:sz="8"/>
              <w:bottom w:val="outset" w:color="000000" w:sz="8"/>
              <w:right w:val="outset" w:color="000000" w:sz="8"/>
            </w:tcBorders>
            <w:vAlign w:val="center"/>
          </w:tcPr>
          <w:bookmarkStart w:name="22876" w:id="22874"/>
          <w:p>
            <w:pPr>
              <w:spacing w:after="0"/>
              <w:ind w:left="0"/>
              <w:jc w:val="left"/>
            </w:pPr>
            <w:r>
              <w:rPr>
                <w:rFonts w:ascii="Arial"/>
                <w:b w:val="false"/>
                <w:i w:val="false"/>
                <w:color w:val="000000"/>
                <w:sz w:val="15"/>
              </w:rPr>
              <w:t>Будівництво об'єктів житлово-комунального господарства</w:t>
            </w:r>
          </w:p>
          <w:bookmarkEnd w:id="22874"/>
        </w:tc>
        <w:tc>
          <w:tcPr>
            <w:tcW w:w="1818" w:type="dxa"/>
            <w:tcBorders>
              <w:top w:val="outset" w:color="000000" w:sz="8"/>
              <w:left w:val="outset" w:color="000000" w:sz="8"/>
              <w:bottom w:val="outset" w:color="000000" w:sz="8"/>
              <w:right w:val="outset" w:color="000000" w:sz="8"/>
            </w:tcBorders>
            <w:vAlign w:val="center"/>
          </w:tcPr>
          <w:bookmarkStart w:name="22877" w:id="22875"/>
          <w:p>
            <w:pPr>
              <w:spacing w:after="0"/>
              <w:ind w:left="0"/>
              <w:jc w:val="left"/>
            </w:pPr>
            <w:r>
              <w:rPr>
                <w:rFonts w:ascii="Arial"/>
                <w:b w:val="false"/>
                <w:i w:val="false"/>
                <w:color w:val="000000"/>
                <w:sz w:val="15"/>
              </w:rPr>
              <w:t>БУДІВНИЦТВО ЗОВНІШНЬОЇ МЕРЕЖІ ВОДОПРОВОДУ ТА КАНАЛІЗАЦІЇ ПО ВУЛ. КОСЕНКА НА ЖИТЛОВОМУ МАСИВІ "ВИНОГРАДАР" У ПОДІЛЬСЬКОМУ РАЙОНІ М. КИЄВА</w:t>
            </w:r>
          </w:p>
          <w:bookmarkEnd w:id="22875"/>
        </w:tc>
        <w:tc>
          <w:tcPr>
            <w:tcW w:w="1417" w:type="dxa"/>
            <w:tcBorders>
              <w:top w:val="outset" w:color="000000" w:sz="8"/>
              <w:left w:val="outset" w:color="000000" w:sz="8"/>
              <w:bottom w:val="outset" w:color="000000" w:sz="8"/>
              <w:right w:val="outset" w:color="000000" w:sz="8"/>
            </w:tcBorders>
            <w:vAlign w:val="center"/>
          </w:tcPr>
          <w:bookmarkStart w:name="22878" w:id="22876"/>
          <w:p>
            <w:pPr>
              <w:spacing w:after="0"/>
              <w:ind w:left="0"/>
              <w:jc w:val="center"/>
            </w:pPr>
            <w:r>
              <w:rPr>
                <w:rFonts w:ascii="Arial"/>
                <w:b w:val="false"/>
                <w:i w:val="false"/>
                <w:color w:val="000000"/>
                <w:sz w:val="15"/>
              </w:rPr>
              <w:t>3173,2</w:t>
            </w:r>
          </w:p>
          <w:bookmarkEnd w:id="22876"/>
        </w:tc>
        <w:tc>
          <w:tcPr>
            <w:tcW w:w="1009" w:type="dxa"/>
            <w:tcBorders>
              <w:top w:val="outset" w:color="000000" w:sz="8"/>
              <w:left w:val="outset" w:color="000000" w:sz="8"/>
              <w:bottom w:val="outset" w:color="000000" w:sz="8"/>
              <w:right w:val="outset" w:color="000000" w:sz="8"/>
            </w:tcBorders>
            <w:vAlign w:val="center"/>
          </w:tcPr>
          <w:bookmarkStart w:name="22879" w:id="22877"/>
          <w:p>
            <w:pPr>
              <w:spacing w:after="0"/>
              <w:ind w:left="0"/>
              <w:jc w:val="center"/>
            </w:pPr>
            <w:r>
              <w:rPr>
                <w:rFonts w:ascii="Arial"/>
                <w:b w:val="false"/>
                <w:i w:val="false"/>
                <w:color w:val="000000"/>
                <w:sz w:val="15"/>
              </w:rPr>
              <w:t>2,3</w:t>
            </w:r>
          </w:p>
          <w:bookmarkEnd w:id="22877"/>
        </w:tc>
        <w:tc>
          <w:tcPr>
            <w:tcW w:w="1417" w:type="dxa"/>
            <w:tcBorders>
              <w:top w:val="outset" w:color="000000" w:sz="8"/>
              <w:left w:val="outset" w:color="000000" w:sz="8"/>
              <w:bottom w:val="outset" w:color="000000" w:sz="8"/>
              <w:right w:val="outset" w:color="000000" w:sz="8"/>
            </w:tcBorders>
            <w:vAlign w:val="center"/>
          </w:tcPr>
          <w:bookmarkStart w:name="22880" w:id="22878"/>
          <w:p>
            <w:pPr>
              <w:spacing w:after="0"/>
              <w:ind w:left="0"/>
              <w:jc w:val="center"/>
            </w:pPr>
            <w:r>
              <w:rPr>
                <w:rFonts w:ascii="Arial"/>
                <w:b w:val="false"/>
                <w:i w:val="false"/>
                <w:color w:val="000000"/>
                <w:sz w:val="15"/>
              </w:rPr>
              <w:t>73,0</w:t>
            </w:r>
          </w:p>
          <w:bookmarkEnd w:id="22878"/>
        </w:tc>
        <w:tc>
          <w:tcPr>
            <w:tcW w:w="1306" w:type="dxa"/>
            <w:tcBorders>
              <w:top w:val="outset" w:color="000000" w:sz="8"/>
              <w:left w:val="outset" w:color="000000" w:sz="8"/>
              <w:bottom w:val="outset" w:color="000000" w:sz="8"/>
              <w:right w:val="outset" w:color="000000" w:sz="8"/>
            </w:tcBorders>
            <w:vAlign w:val="center"/>
          </w:tcPr>
          <w:bookmarkStart w:name="22881" w:id="22879"/>
          <w:p>
            <w:pPr>
              <w:spacing w:after="0"/>
              <w:ind w:left="0"/>
              <w:jc w:val="center"/>
            </w:pPr>
            <w:r>
              <w:rPr>
                <w:rFonts w:ascii="Arial"/>
                <w:b w:val="false"/>
                <w:i w:val="false"/>
                <w:color w:val="000000"/>
                <w:sz w:val="15"/>
              </w:rPr>
              <w:t>1333,0</w:t>
            </w:r>
          </w:p>
          <w:bookmarkEnd w:id="2287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882" w:id="22880"/>
          <w:p>
            <w:pPr>
              <w:spacing w:after="0"/>
              <w:ind w:left="0"/>
              <w:jc w:val="center"/>
            </w:pPr>
            <w:r>
              <w:rPr>
                <w:rFonts w:ascii="Arial"/>
                <w:b w:val="false"/>
                <w:i w:val="false"/>
                <w:color w:val="000000"/>
                <w:sz w:val="15"/>
              </w:rPr>
              <w:t>4617310</w:t>
            </w:r>
          </w:p>
          <w:bookmarkEnd w:id="22880"/>
        </w:tc>
        <w:tc>
          <w:tcPr>
            <w:tcW w:w="919" w:type="dxa"/>
            <w:tcBorders>
              <w:top w:val="outset" w:color="000000" w:sz="8"/>
              <w:left w:val="outset" w:color="000000" w:sz="8"/>
              <w:bottom w:val="outset" w:color="000000" w:sz="8"/>
              <w:right w:val="outset" w:color="000000" w:sz="8"/>
            </w:tcBorders>
            <w:vAlign w:val="center"/>
          </w:tcPr>
          <w:bookmarkStart w:name="22883" w:id="22881"/>
          <w:p>
            <w:pPr>
              <w:spacing w:after="0"/>
              <w:ind w:left="0"/>
              <w:jc w:val="center"/>
            </w:pPr>
            <w:r>
              <w:rPr>
                <w:rFonts w:ascii="Arial"/>
                <w:b w:val="false"/>
                <w:i w:val="false"/>
                <w:color w:val="000000"/>
                <w:sz w:val="15"/>
              </w:rPr>
              <w:t>7310</w:t>
            </w:r>
          </w:p>
          <w:bookmarkEnd w:id="22881"/>
        </w:tc>
        <w:tc>
          <w:tcPr>
            <w:tcW w:w="805" w:type="dxa"/>
            <w:tcBorders>
              <w:top w:val="outset" w:color="000000" w:sz="8"/>
              <w:left w:val="outset" w:color="000000" w:sz="8"/>
              <w:bottom w:val="outset" w:color="000000" w:sz="8"/>
              <w:right w:val="outset" w:color="000000" w:sz="8"/>
            </w:tcBorders>
            <w:vAlign w:val="center"/>
          </w:tcPr>
          <w:bookmarkStart w:name="22884" w:id="22882"/>
          <w:p>
            <w:pPr>
              <w:spacing w:after="0"/>
              <w:ind w:left="0"/>
              <w:jc w:val="center"/>
            </w:pPr>
            <w:r>
              <w:rPr>
                <w:rFonts w:ascii="Arial"/>
                <w:b w:val="false"/>
                <w:i w:val="false"/>
                <w:color w:val="000000"/>
                <w:sz w:val="15"/>
              </w:rPr>
              <w:t>0443</w:t>
            </w:r>
          </w:p>
          <w:bookmarkEnd w:id="22882"/>
        </w:tc>
        <w:tc>
          <w:tcPr>
            <w:tcW w:w="1250" w:type="dxa"/>
            <w:tcBorders>
              <w:top w:val="outset" w:color="000000" w:sz="8"/>
              <w:left w:val="outset" w:color="000000" w:sz="8"/>
              <w:bottom w:val="outset" w:color="000000" w:sz="8"/>
              <w:right w:val="outset" w:color="000000" w:sz="8"/>
            </w:tcBorders>
            <w:vAlign w:val="center"/>
          </w:tcPr>
          <w:bookmarkStart w:name="22885" w:id="22883"/>
          <w:p>
            <w:pPr>
              <w:spacing w:after="0"/>
              <w:ind w:left="0"/>
              <w:jc w:val="left"/>
            </w:pPr>
            <w:r>
              <w:rPr>
                <w:rFonts w:ascii="Arial"/>
                <w:b w:val="false"/>
                <w:i w:val="false"/>
                <w:color w:val="000000"/>
                <w:sz w:val="15"/>
              </w:rPr>
              <w:t>Будівництво об'єктів житлово-комунального господарства</w:t>
            </w:r>
          </w:p>
          <w:bookmarkEnd w:id="22883"/>
        </w:tc>
        <w:tc>
          <w:tcPr>
            <w:tcW w:w="1818" w:type="dxa"/>
            <w:tcBorders>
              <w:top w:val="outset" w:color="000000" w:sz="8"/>
              <w:left w:val="outset" w:color="000000" w:sz="8"/>
              <w:bottom w:val="outset" w:color="000000" w:sz="8"/>
              <w:right w:val="outset" w:color="000000" w:sz="8"/>
            </w:tcBorders>
            <w:vAlign w:val="center"/>
          </w:tcPr>
          <w:bookmarkStart w:name="22886" w:id="22884"/>
          <w:p>
            <w:pPr>
              <w:spacing w:after="0"/>
              <w:ind w:left="0"/>
              <w:jc w:val="left"/>
            </w:pPr>
            <w:r>
              <w:rPr>
                <w:rFonts w:ascii="Arial"/>
                <w:b w:val="false"/>
                <w:i w:val="false"/>
                <w:color w:val="000000"/>
                <w:sz w:val="15"/>
              </w:rPr>
              <w:t>БУДІВНИЦТВО КАНАЛІЗАЦ. ТА ВОДОПРОВІД. МЕРЕЖ З ВІДНОВЛ. ДОРОЖ. ПОКРИТТЯ В ПРИВ. СЕКТОРІ СИРЕЦЬКОГО МАСИВУ ПО ВУЛ. РИЛЄЄВА, ШПОЛЯНСЬКІЙ, ВЕРБОЛОЗНІЙ, ТАГІЛЬСЬКІЙ, ПРОВ. РЯСНОМУ, ПРОВ. ВЕРБОЛОЗНОМУ, ТА ВОДОПРОВІД. МЕРЕЖІ ВІД КІНЦЯ ВУЛ. ВЕРБОЛОЗНОЇ ДО ВУЛ. ПЕТРОПАВЛІВ</w:t>
            </w:r>
          </w:p>
          <w:bookmarkEnd w:id="22884"/>
        </w:tc>
        <w:tc>
          <w:tcPr>
            <w:tcW w:w="1417" w:type="dxa"/>
            <w:tcBorders>
              <w:top w:val="outset" w:color="000000" w:sz="8"/>
              <w:left w:val="outset" w:color="000000" w:sz="8"/>
              <w:bottom w:val="outset" w:color="000000" w:sz="8"/>
              <w:right w:val="outset" w:color="000000" w:sz="8"/>
            </w:tcBorders>
            <w:vAlign w:val="center"/>
          </w:tcPr>
          <w:bookmarkStart w:name="22887" w:id="22885"/>
          <w:p>
            <w:pPr>
              <w:spacing w:after="0"/>
              <w:ind w:left="0"/>
              <w:jc w:val="center"/>
            </w:pPr>
            <w:r>
              <w:rPr>
                <w:rFonts w:ascii="Arial"/>
                <w:b w:val="false"/>
                <w:i w:val="false"/>
                <w:color w:val="000000"/>
                <w:sz w:val="15"/>
              </w:rPr>
              <w:t>19658,7</w:t>
            </w:r>
          </w:p>
          <w:bookmarkEnd w:id="22885"/>
        </w:tc>
        <w:tc>
          <w:tcPr>
            <w:tcW w:w="1009" w:type="dxa"/>
            <w:tcBorders>
              <w:top w:val="outset" w:color="000000" w:sz="8"/>
              <w:left w:val="outset" w:color="000000" w:sz="8"/>
              <w:bottom w:val="outset" w:color="000000" w:sz="8"/>
              <w:right w:val="outset" w:color="000000" w:sz="8"/>
            </w:tcBorders>
            <w:vAlign w:val="center"/>
          </w:tcPr>
          <w:bookmarkStart w:name="22888" w:id="22886"/>
          <w:p>
            <w:pPr>
              <w:spacing w:after="0"/>
              <w:ind w:left="0"/>
              <w:jc w:val="center"/>
            </w:pPr>
            <w:r>
              <w:rPr>
                <w:rFonts w:ascii="Arial"/>
                <w:b w:val="false"/>
                <w:i w:val="false"/>
                <w:color w:val="000000"/>
                <w:sz w:val="15"/>
              </w:rPr>
              <w:t>92,8</w:t>
            </w:r>
          </w:p>
          <w:bookmarkEnd w:id="22886"/>
        </w:tc>
        <w:tc>
          <w:tcPr>
            <w:tcW w:w="1417" w:type="dxa"/>
            <w:tcBorders>
              <w:top w:val="outset" w:color="000000" w:sz="8"/>
              <w:left w:val="outset" w:color="000000" w:sz="8"/>
              <w:bottom w:val="outset" w:color="000000" w:sz="8"/>
              <w:right w:val="outset" w:color="000000" w:sz="8"/>
            </w:tcBorders>
            <w:vAlign w:val="center"/>
          </w:tcPr>
          <w:bookmarkStart w:name="22889" w:id="22887"/>
          <w:p>
            <w:pPr>
              <w:spacing w:after="0"/>
              <w:ind w:left="0"/>
              <w:jc w:val="center"/>
            </w:pPr>
            <w:r>
              <w:rPr>
                <w:rFonts w:ascii="Arial"/>
                <w:b w:val="false"/>
                <w:i w:val="false"/>
                <w:color w:val="000000"/>
                <w:sz w:val="15"/>
              </w:rPr>
              <w:t>18246,5</w:t>
            </w:r>
          </w:p>
          <w:bookmarkEnd w:id="22887"/>
        </w:tc>
        <w:tc>
          <w:tcPr>
            <w:tcW w:w="1306" w:type="dxa"/>
            <w:tcBorders>
              <w:top w:val="outset" w:color="000000" w:sz="8"/>
              <w:left w:val="outset" w:color="000000" w:sz="8"/>
              <w:bottom w:val="outset" w:color="000000" w:sz="8"/>
              <w:right w:val="outset" w:color="000000" w:sz="8"/>
            </w:tcBorders>
            <w:vAlign w:val="center"/>
          </w:tcPr>
          <w:bookmarkStart w:name="22890" w:id="22888"/>
          <w:p>
            <w:pPr>
              <w:spacing w:after="0"/>
              <w:ind w:left="0"/>
              <w:jc w:val="center"/>
            </w:pPr>
            <w:r>
              <w:rPr>
                <w:rFonts w:ascii="Arial"/>
                <w:b w:val="false"/>
                <w:i w:val="false"/>
                <w:color w:val="000000"/>
                <w:sz w:val="15"/>
              </w:rPr>
              <w:t>500,0</w:t>
            </w:r>
          </w:p>
          <w:bookmarkEnd w:id="2288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891" w:id="22889"/>
          <w:p>
            <w:pPr>
              <w:spacing w:after="0"/>
              <w:ind w:left="0"/>
              <w:jc w:val="center"/>
            </w:pPr>
            <w:r>
              <w:rPr>
                <w:rFonts w:ascii="Arial"/>
                <w:b w:val="false"/>
                <w:i w:val="false"/>
                <w:color w:val="000000"/>
                <w:sz w:val="15"/>
              </w:rPr>
              <w:t>4617310</w:t>
            </w:r>
          </w:p>
          <w:bookmarkEnd w:id="22889"/>
        </w:tc>
        <w:tc>
          <w:tcPr>
            <w:tcW w:w="919" w:type="dxa"/>
            <w:tcBorders>
              <w:top w:val="outset" w:color="000000" w:sz="8"/>
              <w:left w:val="outset" w:color="000000" w:sz="8"/>
              <w:bottom w:val="outset" w:color="000000" w:sz="8"/>
              <w:right w:val="outset" w:color="000000" w:sz="8"/>
            </w:tcBorders>
            <w:vAlign w:val="center"/>
          </w:tcPr>
          <w:bookmarkStart w:name="22892" w:id="22890"/>
          <w:p>
            <w:pPr>
              <w:spacing w:after="0"/>
              <w:ind w:left="0"/>
              <w:jc w:val="center"/>
            </w:pPr>
            <w:r>
              <w:rPr>
                <w:rFonts w:ascii="Arial"/>
                <w:b w:val="false"/>
                <w:i w:val="false"/>
                <w:color w:val="000000"/>
                <w:sz w:val="15"/>
              </w:rPr>
              <w:t>7310</w:t>
            </w:r>
          </w:p>
          <w:bookmarkEnd w:id="22890"/>
        </w:tc>
        <w:tc>
          <w:tcPr>
            <w:tcW w:w="805" w:type="dxa"/>
            <w:tcBorders>
              <w:top w:val="outset" w:color="000000" w:sz="8"/>
              <w:left w:val="outset" w:color="000000" w:sz="8"/>
              <w:bottom w:val="outset" w:color="000000" w:sz="8"/>
              <w:right w:val="outset" w:color="000000" w:sz="8"/>
            </w:tcBorders>
            <w:vAlign w:val="center"/>
          </w:tcPr>
          <w:bookmarkStart w:name="22893" w:id="22891"/>
          <w:p>
            <w:pPr>
              <w:spacing w:after="0"/>
              <w:ind w:left="0"/>
              <w:jc w:val="center"/>
            </w:pPr>
            <w:r>
              <w:rPr>
                <w:rFonts w:ascii="Arial"/>
                <w:b w:val="false"/>
                <w:i w:val="false"/>
                <w:color w:val="000000"/>
                <w:sz w:val="15"/>
              </w:rPr>
              <w:t>0443</w:t>
            </w:r>
          </w:p>
          <w:bookmarkEnd w:id="22891"/>
        </w:tc>
        <w:tc>
          <w:tcPr>
            <w:tcW w:w="1250" w:type="dxa"/>
            <w:tcBorders>
              <w:top w:val="outset" w:color="000000" w:sz="8"/>
              <w:left w:val="outset" w:color="000000" w:sz="8"/>
              <w:bottom w:val="outset" w:color="000000" w:sz="8"/>
              <w:right w:val="outset" w:color="000000" w:sz="8"/>
            </w:tcBorders>
            <w:vAlign w:val="center"/>
          </w:tcPr>
          <w:bookmarkStart w:name="22894" w:id="22892"/>
          <w:p>
            <w:pPr>
              <w:spacing w:after="0"/>
              <w:ind w:left="0"/>
              <w:jc w:val="left"/>
            </w:pPr>
            <w:r>
              <w:rPr>
                <w:rFonts w:ascii="Arial"/>
                <w:b w:val="false"/>
                <w:i w:val="false"/>
                <w:color w:val="000000"/>
                <w:sz w:val="15"/>
              </w:rPr>
              <w:t>Будівництво об'єктів житлово-комунального господарства</w:t>
            </w:r>
          </w:p>
          <w:bookmarkEnd w:id="22892"/>
        </w:tc>
        <w:tc>
          <w:tcPr>
            <w:tcW w:w="1818" w:type="dxa"/>
            <w:tcBorders>
              <w:top w:val="outset" w:color="000000" w:sz="8"/>
              <w:left w:val="outset" w:color="000000" w:sz="8"/>
              <w:bottom w:val="outset" w:color="000000" w:sz="8"/>
              <w:right w:val="outset" w:color="000000" w:sz="8"/>
            </w:tcBorders>
            <w:vAlign w:val="center"/>
          </w:tcPr>
          <w:bookmarkStart w:name="22895" w:id="22893"/>
          <w:p>
            <w:pPr>
              <w:spacing w:after="0"/>
              <w:ind w:left="0"/>
              <w:jc w:val="left"/>
            </w:pPr>
            <w:r>
              <w:rPr>
                <w:rFonts w:ascii="Arial"/>
                <w:b w:val="false"/>
                <w:i w:val="false"/>
                <w:color w:val="000000"/>
                <w:sz w:val="15"/>
              </w:rPr>
              <w:t>КАНАЛІЗУВАННЯ ТА ВОДОПОСТАЧАННЯ ПРИВАТНОГО СЕКТОРУ (II ЧЕРГА БУДІВНИЦТВА) ЗАМКОВЕЦЬКО-БІЛИЦЬКОГО МАСИВУ ПО ВУЛ. ЗОРЯНІЙ, ВУЛ. ГОМЕЛЬСЬКІЙ, ПРОВ. ЗОРЯНОМУ, ПРОВ. ГОМЕЛЬСЬКОМУ</w:t>
            </w:r>
          </w:p>
          <w:bookmarkEnd w:id="22893"/>
        </w:tc>
        <w:tc>
          <w:tcPr>
            <w:tcW w:w="1417" w:type="dxa"/>
            <w:tcBorders>
              <w:top w:val="outset" w:color="000000" w:sz="8"/>
              <w:left w:val="outset" w:color="000000" w:sz="8"/>
              <w:bottom w:val="outset" w:color="000000" w:sz="8"/>
              <w:right w:val="outset" w:color="000000" w:sz="8"/>
            </w:tcBorders>
            <w:vAlign w:val="center"/>
          </w:tcPr>
          <w:bookmarkStart w:name="22896" w:id="22894"/>
          <w:p>
            <w:pPr>
              <w:spacing w:after="0"/>
              <w:ind w:left="0"/>
              <w:jc w:val="center"/>
            </w:pPr>
            <w:r>
              <w:rPr>
                <w:rFonts w:ascii="Arial"/>
                <w:b w:val="false"/>
                <w:i w:val="false"/>
                <w:color w:val="000000"/>
                <w:sz w:val="15"/>
              </w:rPr>
              <w:t>16134,5</w:t>
            </w:r>
          </w:p>
          <w:bookmarkEnd w:id="22894"/>
        </w:tc>
        <w:tc>
          <w:tcPr>
            <w:tcW w:w="1009" w:type="dxa"/>
            <w:tcBorders>
              <w:top w:val="outset" w:color="000000" w:sz="8"/>
              <w:left w:val="outset" w:color="000000" w:sz="8"/>
              <w:bottom w:val="outset" w:color="000000" w:sz="8"/>
              <w:right w:val="outset" w:color="000000" w:sz="8"/>
            </w:tcBorders>
            <w:vAlign w:val="center"/>
          </w:tcPr>
          <w:bookmarkStart w:name="22897" w:id="22895"/>
          <w:p>
            <w:pPr>
              <w:spacing w:after="0"/>
              <w:ind w:left="0"/>
              <w:jc w:val="center"/>
            </w:pPr>
            <w:r>
              <w:rPr>
                <w:rFonts w:ascii="Arial"/>
                <w:b w:val="false"/>
                <w:i w:val="false"/>
                <w:color w:val="000000"/>
                <w:sz w:val="15"/>
              </w:rPr>
              <w:t>39,1</w:t>
            </w:r>
          </w:p>
          <w:bookmarkEnd w:id="22895"/>
        </w:tc>
        <w:tc>
          <w:tcPr>
            <w:tcW w:w="1417" w:type="dxa"/>
            <w:tcBorders>
              <w:top w:val="outset" w:color="000000" w:sz="8"/>
              <w:left w:val="outset" w:color="000000" w:sz="8"/>
              <w:bottom w:val="outset" w:color="000000" w:sz="8"/>
              <w:right w:val="outset" w:color="000000" w:sz="8"/>
            </w:tcBorders>
            <w:vAlign w:val="center"/>
          </w:tcPr>
          <w:bookmarkStart w:name="22898" w:id="22896"/>
          <w:p>
            <w:pPr>
              <w:spacing w:after="0"/>
              <w:ind w:left="0"/>
              <w:jc w:val="center"/>
            </w:pPr>
            <w:r>
              <w:rPr>
                <w:rFonts w:ascii="Arial"/>
                <w:b w:val="false"/>
                <w:i w:val="false"/>
                <w:color w:val="000000"/>
                <w:sz w:val="15"/>
              </w:rPr>
              <w:t>6306,7</w:t>
            </w:r>
          </w:p>
          <w:bookmarkEnd w:id="22896"/>
        </w:tc>
        <w:tc>
          <w:tcPr>
            <w:tcW w:w="1306" w:type="dxa"/>
            <w:tcBorders>
              <w:top w:val="outset" w:color="000000" w:sz="8"/>
              <w:left w:val="outset" w:color="000000" w:sz="8"/>
              <w:bottom w:val="outset" w:color="000000" w:sz="8"/>
              <w:right w:val="outset" w:color="000000" w:sz="8"/>
            </w:tcBorders>
            <w:vAlign w:val="center"/>
          </w:tcPr>
          <w:bookmarkStart w:name="22899" w:id="22897"/>
          <w:p>
            <w:pPr>
              <w:spacing w:after="0"/>
              <w:ind w:left="0"/>
              <w:jc w:val="center"/>
            </w:pPr>
            <w:r>
              <w:rPr>
                <w:rFonts w:ascii="Arial"/>
                <w:b w:val="false"/>
                <w:i w:val="false"/>
                <w:color w:val="000000"/>
                <w:sz w:val="15"/>
              </w:rPr>
              <w:t>125,0</w:t>
            </w:r>
          </w:p>
          <w:bookmarkEnd w:id="2289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900" w:id="22898"/>
          <w:p>
            <w:pPr>
              <w:spacing w:after="0"/>
              <w:ind w:left="0"/>
              <w:jc w:val="center"/>
            </w:pPr>
            <w:r>
              <w:rPr>
                <w:rFonts w:ascii="Arial"/>
                <w:b w:val="false"/>
                <w:i w:val="false"/>
                <w:color w:val="000000"/>
                <w:sz w:val="15"/>
              </w:rPr>
              <w:t>4617310</w:t>
            </w:r>
          </w:p>
          <w:bookmarkEnd w:id="22898"/>
        </w:tc>
        <w:tc>
          <w:tcPr>
            <w:tcW w:w="919" w:type="dxa"/>
            <w:tcBorders>
              <w:top w:val="outset" w:color="000000" w:sz="8"/>
              <w:left w:val="outset" w:color="000000" w:sz="8"/>
              <w:bottom w:val="outset" w:color="000000" w:sz="8"/>
              <w:right w:val="outset" w:color="000000" w:sz="8"/>
            </w:tcBorders>
            <w:vAlign w:val="center"/>
          </w:tcPr>
          <w:bookmarkStart w:name="22901" w:id="22899"/>
          <w:p>
            <w:pPr>
              <w:spacing w:after="0"/>
              <w:ind w:left="0"/>
              <w:jc w:val="center"/>
            </w:pPr>
            <w:r>
              <w:rPr>
                <w:rFonts w:ascii="Arial"/>
                <w:b w:val="false"/>
                <w:i w:val="false"/>
                <w:color w:val="000000"/>
                <w:sz w:val="15"/>
              </w:rPr>
              <w:t>7310</w:t>
            </w:r>
          </w:p>
          <w:bookmarkEnd w:id="22899"/>
        </w:tc>
        <w:tc>
          <w:tcPr>
            <w:tcW w:w="805" w:type="dxa"/>
            <w:tcBorders>
              <w:top w:val="outset" w:color="000000" w:sz="8"/>
              <w:left w:val="outset" w:color="000000" w:sz="8"/>
              <w:bottom w:val="outset" w:color="000000" w:sz="8"/>
              <w:right w:val="outset" w:color="000000" w:sz="8"/>
            </w:tcBorders>
            <w:vAlign w:val="center"/>
          </w:tcPr>
          <w:bookmarkStart w:name="22902" w:id="22900"/>
          <w:p>
            <w:pPr>
              <w:spacing w:after="0"/>
              <w:ind w:left="0"/>
              <w:jc w:val="center"/>
            </w:pPr>
            <w:r>
              <w:rPr>
                <w:rFonts w:ascii="Arial"/>
                <w:b w:val="false"/>
                <w:i w:val="false"/>
                <w:color w:val="000000"/>
                <w:sz w:val="15"/>
              </w:rPr>
              <w:t>0443</w:t>
            </w:r>
          </w:p>
          <w:bookmarkEnd w:id="22900"/>
        </w:tc>
        <w:tc>
          <w:tcPr>
            <w:tcW w:w="1250" w:type="dxa"/>
            <w:tcBorders>
              <w:top w:val="outset" w:color="000000" w:sz="8"/>
              <w:left w:val="outset" w:color="000000" w:sz="8"/>
              <w:bottom w:val="outset" w:color="000000" w:sz="8"/>
              <w:right w:val="outset" w:color="000000" w:sz="8"/>
            </w:tcBorders>
            <w:vAlign w:val="center"/>
          </w:tcPr>
          <w:bookmarkStart w:name="22903" w:id="22901"/>
          <w:p>
            <w:pPr>
              <w:spacing w:after="0"/>
              <w:ind w:left="0"/>
              <w:jc w:val="left"/>
            </w:pPr>
            <w:r>
              <w:rPr>
                <w:rFonts w:ascii="Arial"/>
                <w:b w:val="false"/>
                <w:i w:val="false"/>
                <w:color w:val="000000"/>
                <w:sz w:val="15"/>
              </w:rPr>
              <w:t>Будівництво об'єктів житлово-комунального господарства</w:t>
            </w:r>
          </w:p>
          <w:bookmarkEnd w:id="22901"/>
        </w:tc>
        <w:tc>
          <w:tcPr>
            <w:tcW w:w="1818" w:type="dxa"/>
            <w:tcBorders>
              <w:top w:val="outset" w:color="000000" w:sz="8"/>
              <w:left w:val="outset" w:color="000000" w:sz="8"/>
              <w:bottom w:val="outset" w:color="000000" w:sz="8"/>
              <w:right w:val="outset" w:color="000000" w:sz="8"/>
            </w:tcBorders>
            <w:vAlign w:val="center"/>
          </w:tcPr>
          <w:bookmarkStart w:name="22904" w:id="22902"/>
          <w:p>
            <w:pPr>
              <w:spacing w:after="0"/>
              <w:ind w:left="0"/>
              <w:jc w:val="left"/>
            </w:pPr>
            <w:r>
              <w:rPr>
                <w:rFonts w:ascii="Arial"/>
                <w:b w:val="false"/>
                <w:i w:val="false"/>
                <w:color w:val="000000"/>
                <w:sz w:val="15"/>
              </w:rPr>
              <w:t>РЕКОНСТРУКЦІЯ ІНЖЕНЕРНО-ТРАНСПОРТНИХ СПОРУД ТА СКВЕРІВ N 1, N 2 ТА N 3 НА КОНТРАКТОВІЙ ПЛОЩІ У ПОДІЛЬСЬКОМУ РАЙОНІ МІСТА КИЄВА</w:t>
            </w:r>
          </w:p>
          <w:bookmarkEnd w:id="22902"/>
        </w:tc>
        <w:tc>
          <w:tcPr>
            <w:tcW w:w="1417" w:type="dxa"/>
            <w:tcBorders>
              <w:top w:val="outset" w:color="000000" w:sz="8"/>
              <w:left w:val="outset" w:color="000000" w:sz="8"/>
              <w:bottom w:val="outset" w:color="000000" w:sz="8"/>
              <w:right w:val="outset" w:color="000000" w:sz="8"/>
            </w:tcBorders>
            <w:vAlign w:val="center"/>
          </w:tcPr>
          <w:bookmarkStart w:name="22905" w:id="22903"/>
          <w:p>
            <w:pPr>
              <w:spacing w:after="0"/>
              <w:ind w:left="0"/>
              <w:jc w:val="center"/>
            </w:pPr>
            <w:r>
              <w:rPr>
                <w:rFonts w:ascii="Arial"/>
                <w:b w:val="false"/>
                <w:i w:val="false"/>
                <w:color w:val="000000"/>
                <w:sz w:val="15"/>
              </w:rPr>
              <w:t>90000,0</w:t>
            </w:r>
          </w:p>
          <w:bookmarkEnd w:id="22903"/>
        </w:tc>
        <w:tc>
          <w:tcPr>
            <w:tcW w:w="1009" w:type="dxa"/>
            <w:tcBorders>
              <w:top w:val="outset" w:color="000000" w:sz="8"/>
              <w:left w:val="outset" w:color="000000" w:sz="8"/>
              <w:bottom w:val="outset" w:color="000000" w:sz="8"/>
              <w:right w:val="outset" w:color="000000" w:sz="8"/>
            </w:tcBorders>
            <w:vAlign w:val="center"/>
          </w:tcPr>
          <w:bookmarkStart w:name="22906" w:id="22904"/>
          <w:p>
            <w:pPr>
              <w:spacing w:after="0"/>
              <w:ind w:left="0"/>
              <w:jc w:val="center"/>
            </w:pPr>
            <w:r>
              <w:rPr>
                <w:rFonts w:ascii="Arial"/>
                <w:b w:val="false"/>
                <w:i w:val="false"/>
                <w:color w:val="000000"/>
                <w:sz w:val="15"/>
              </w:rPr>
              <w:t>77,8</w:t>
            </w:r>
          </w:p>
          <w:bookmarkEnd w:id="22904"/>
        </w:tc>
        <w:tc>
          <w:tcPr>
            <w:tcW w:w="1417" w:type="dxa"/>
            <w:tcBorders>
              <w:top w:val="outset" w:color="000000" w:sz="8"/>
              <w:left w:val="outset" w:color="000000" w:sz="8"/>
              <w:bottom w:val="outset" w:color="000000" w:sz="8"/>
              <w:right w:val="outset" w:color="000000" w:sz="8"/>
            </w:tcBorders>
            <w:vAlign w:val="center"/>
          </w:tcPr>
          <w:bookmarkStart w:name="22907" w:id="22905"/>
          <w:p>
            <w:pPr>
              <w:spacing w:after="0"/>
              <w:ind w:left="0"/>
              <w:jc w:val="center"/>
            </w:pPr>
            <w:r>
              <w:rPr>
                <w:rFonts w:ascii="Arial"/>
                <w:b w:val="false"/>
                <w:i w:val="false"/>
                <w:color w:val="000000"/>
                <w:sz w:val="15"/>
              </w:rPr>
              <w:t>70000,0</w:t>
            </w:r>
          </w:p>
          <w:bookmarkEnd w:id="22905"/>
        </w:tc>
        <w:tc>
          <w:tcPr>
            <w:tcW w:w="1306" w:type="dxa"/>
            <w:tcBorders>
              <w:top w:val="outset" w:color="000000" w:sz="8"/>
              <w:left w:val="outset" w:color="000000" w:sz="8"/>
              <w:bottom w:val="outset" w:color="000000" w:sz="8"/>
              <w:right w:val="outset" w:color="000000" w:sz="8"/>
            </w:tcBorders>
            <w:vAlign w:val="center"/>
          </w:tcPr>
          <w:bookmarkStart w:name="22908" w:id="22906"/>
          <w:p>
            <w:pPr>
              <w:spacing w:after="0"/>
              <w:ind w:left="0"/>
              <w:jc w:val="center"/>
            </w:pPr>
            <w:r>
              <w:rPr>
                <w:rFonts w:ascii="Arial"/>
                <w:b w:val="false"/>
                <w:i w:val="false"/>
                <w:color w:val="000000"/>
                <w:sz w:val="15"/>
              </w:rPr>
              <w:t>20000,0</w:t>
            </w:r>
          </w:p>
          <w:bookmarkEnd w:id="2290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909" w:id="22907"/>
          <w:p>
            <w:pPr>
              <w:spacing w:after="0"/>
              <w:ind w:left="0"/>
              <w:jc w:val="center"/>
            </w:pPr>
            <w:r>
              <w:rPr>
                <w:rFonts w:ascii="Arial"/>
                <w:b w:val="false"/>
                <w:i w:val="false"/>
                <w:color w:val="000000"/>
                <w:sz w:val="15"/>
              </w:rPr>
              <w:t xml:space="preserve"> </w:t>
            </w:r>
          </w:p>
          <w:bookmarkEnd w:id="22907"/>
        </w:tc>
        <w:tc>
          <w:tcPr>
            <w:tcW w:w="919" w:type="dxa"/>
            <w:tcBorders>
              <w:top w:val="outset" w:color="000000" w:sz="8"/>
              <w:left w:val="outset" w:color="000000" w:sz="8"/>
              <w:bottom w:val="outset" w:color="000000" w:sz="8"/>
              <w:right w:val="outset" w:color="000000" w:sz="8"/>
            </w:tcBorders>
            <w:vAlign w:val="center"/>
          </w:tcPr>
          <w:bookmarkStart w:name="22910" w:id="22908"/>
          <w:p>
            <w:pPr>
              <w:spacing w:after="0"/>
              <w:ind w:left="0"/>
              <w:jc w:val="center"/>
            </w:pPr>
            <w:r>
              <w:rPr>
                <w:rFonts w:ascii="Arial"/>
                <w:b w:val="false"/>
                <w:i w:val="false"/>
                <w:color w:val="000000"/>
                <w:sz w:val="15"/>
              </w:rPr>
              <w:t xml:space="preserve"> </w:t>
            </w:r>
          </w:p>
          <w:bookmarkEnd w:id="22908"/>
        </w:tc>
        <w:tc>
          <w:tcPr>
            <w:tcW w:w="805" w:type="dxa"/>
            <w:tcBorders>
              <w:top w:val="outset" w:color="000000" w:sz="8"/>
              <w:left w:val="outset" w:color="000000" w:sz="8"/>
              <w:bottom w:val="outset" w:color="000000" w:sz="8"/>
              <w:right w:val="outset" w:color="000000" w:sz="8"/>
            </w:tcBorders>
            <w:vAlign w:val="center"/>
          </w:tcPr>
          <w:bookmarkStart w:name="22911" w:id="22909"/>
          <w:p>
            <w:pPr>
              <w:spacing w:after="0"/>
              <w:ind w:left="0"/>
              <w:jc w:val="center"/>
            </w:pPr>
            <w:r>
              <w:rPr>
                <w:rFonts w:ascii="Arial"/>
                <w:b w:val="false"/>
                <w:i w:val="false"/>
                <w:color w:val="000000"/>
                <w:sz w:val="15"/>
              </w:rPr>
              <w:t xml:space="preserve"> </w:t>
            </w:r>
          </w:p>
          <w:bookmarkEnd w:id="22909"/>
        </w:tc>
        <w:tc>
          <w:tcPr>
            <w:tcW w:w="1250" w:type="dxa"/>
            <w:tcBorders>
              <w:top w:val="outset" w:color="000000" w:sz="8"/>
              <w:left w:val="outset" w:color="000000" w:sz="8"/>
              <w:bottom w:val="outset" w:color="000000" w:sz="8"/>
              <w:right w:val="outset" w:color="000000" w:sz="8"/>
            </w:tcBorders>
            <w:vAlign w:val="center"/>
          </w:tcPr>
          <w:bookmarkStart w:name="22912" w:id="22910"/>
          <w:p>
            <w:pPr>
              <w:spacing w:after="0"/>
              <w:ind w:left="0"/>
              <w:jc w:val="left"/>
            </w:pPr>
            <w:r>
              <w:rPr>
                <w:rFonts w:ascii="Arial"/>
                <w:b w:val="false"/>
                <w:i w:val="false"/>
                <w:color w:val="000000"/>
                <w:sz w:val="15"/>
              </w:rPr>
              <w:t xml:space="preserve"> </w:t>
            </w:r>
          </w:p>
          <w:bookmarkEnd w:id="22910"/>
        </w:tc>
        <w:tc>
          <w:tcPr>
            <w:tcW w:w="1818" w:type="dxa"/>
            <w:tcBorders>
              <w:top w:val="outset" w:color="000000" w:sz="8"/>
              <w:left w:val="outset" w:color="000000" w:sz="8"/>
              <w:bottom w:val="outset" w:color="000000" w:sz="8"/>
              <w:right w:val="outset" w:color="000000" w:sz="8"/>
            </w:tcBorders>
            <w:vAlign w:val="center"/>
          </w:tcPr>
          <w:bookmarkStart w:name="22913" w:id="22911"/>
          <w:p>
            <w:pPr>
              <w:spacing w:after="0"/>
              <w:ind w:left="0"/>
              <w:jc w:val="left"/>
            </w:pPr>
            <w:r>
              <w:rPr>
                <w:rFonts w:ascii="Arial"/>
                <w:b w:val="false"/>
                <w:i w:val="false"/>
                <w:color w:val="000000"/>
                <w:sz w:val="15"/>
              </w:rPr>
              <w:t>РЕКОНСТРУКЦІЯ ДОШКІЛЬНОГО НАВЧАЛЬНОГО ЗАКЛАДУ N 486 НА ВУЛ. МАРШАЛА ГРЕЧКА, 20-Д У ПОДІЛЬСЬКОМУ РАЙОНІ</w:t>
            </w:r>
          </w:p>
          <w:bookmarkEnd w:id="22911"/>
        </w:tc>
        <w:tc>
          <w:tcPr>
            <w:tcW w:w="1417" w:type="dxa"/>
            <w:tcBorders>
              <w:top w:val="outset" w:color="000000" w:sz="8"/>
              <w:left w:val="outset" w:color="000000" w:sz="8"/>
              <w:bottom w:val="outset" w:color="000000" w:sz="8"/>
              <w:right w:val="outset" w:color="000000" w:sz="8"/>
            </w:tcBorders>
            <w:vAlign w:val="center"/>
          </w:tcPr>
          <w:bookmarkStart w:name="22914" w:id="22912"/>
          <w:p>
            <w:pPr>
              <w:spacing w:after="0"/>
              <w:ind w:left="0"/>
              <w:jc w:val="center"/>
            </w:pPr>
            <w:r>
              <w:rPr>
                <w:rFonts w:ascii="Arial"/>
                <w:b w:val="false"/>
                <w:i w:val="false"/>
                <w:color w:val="000000"/>
                <w:sz w:val="15"/>
              </w:rPr>
              <w:t>13257,4</w:t>
            </w:r>
          </w:p>
          <w:bookmarkEnd w:id="22912"/>
        </w:tc>
        <w:tc>
          <w:tcPr>
            <w:tcW w:w="1009" w:type="dxa"/>
            <w:tcBorders>
              <w:top w:val="outset" w:color="000000" w:sz="8"/>
              <w:left w:val="outset" w:color="000000" w:sz="8"/>
              <w:bottom w:val="outset" w:color="000000" w:sz="8"/>
              <w:right w:val="outset" w:color="000000" w:sz="8"/>
            </w:tcBorders>
            <w:vAlign w:val="center"/>
          </w:tcPr>
          <w:bookmarkStart w:name="22915" w:id="22913"/>
          <w:p>
            <w:pPr>
              <w:spacing w:after="0"/>
              <w:ind w:left="0"/>
              <w:jc w:val="center"/>
            </w:pPr>
            <w:r>
              <w:rPr>
                <w:rFonts w:ascii="Arial"/>
                <w:b w:val="false"/>
                <w:i w:val="false"/>
                <w:color w:val="000000"/>
                <w:sz w:val="15"/>
              </w:rPr>
              <w:t>0,1</w:t>
            </w:r>
          </w:p>
          <w:bookmarkEnd w:id="22913"/>
        </w:tc>
        <w:tc>
          <w:tcPr>
            <w:tcW w:w="1417" w:type="dxa"/>
            <w:tcBorders>
              <w:top w:val="outset" w:color="000000" w:sz="8"/>
              <w:left w:val="outset" w:color="000000" w:sz="8"/>
              <w:bottom w:val="outset" w:color="000000" w:sz="8"/>
              <w:right w:val="outset" w:color="000000" w:sz="8"/>
            </w:tcBorders>
            <w:vAlign w:val="center"/>
          </w:tcPr>
          <w:bookmarkStart w:name="22916" w:id="22914"/>
          <w:p>
            <w:pPr>
              <w:spacing w:after="0"/>
              <w:ind w:left="0"/>
              <w:jc w:val="center"/>
            </w:pPr>
            <w:r>
              <w:rPr>
                <w:rFonts w:ascii="Arial"/>
                <w:b w:val="false"/>
                <w:i w:val="false"/>
                <w:color w:val="000000"/>
                <w:sz w:val="15"/>
              </w:rPr>
              <w:t>13,8</w:t>
            </w:r>
          </w:p>
          <w:bookmarkEnd w:id="22914"/>
        </w:tc>
        <w:tc>
          <w:tcPr>
            <w:tcW w:w="1306" w:type="dxa"/>
            <w:tcBorders>
              <w:top w:val="outset" w:color="000000" w:sz="8"/>
              <w:left w:val="outset" w:color="000000" w:sz="8"/>
              <w:bottom w:val="outset" w:color="000000" w:sz="8"/>
              <w:right w:val="outset" w:color="000000" w:sz="8"/>
            </w:tcBorders>
            <w:vAlign w:val="center"/>
          </w:tcPr>
          <w:bookmarkStart w:name="22917" w:id="22915"/>
          <w:p>
            <w:pPr>
              <w:spacing w:after="0"/>
              <w:ind w:left="0"/>
              <w:jc w:val="center"/>
            </w:pPr>
            <w:r>
              <w:rPr>
                <w:rFonts w:ascii="Arial"/>
                <w:b w:val="false"/>
                <w:i w:val="false"/>
                <w:color w:val="000000"/>
                <w:sz w:val="15"/>
              </w:rPr>
              <w:t>730,0</w:t>
            </w:r>
          </w:p>
          <w:bookmarkEnd w:id="2291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918" w:id="22916"/>
          <w:p>
            <w:pPr>
              <w:spacing w:after="0"/>
              <w:ind w:left="0"/>
              <w:jc w:val="center"/>
            </w:pPr>
            <w:r>
              <w:rPr>
                <w:rFonts w:ascii="Arial"/>
                <w:b w:val="false"/>
                <w:i w:val="false"/>
                <w:color w:val="000000"/>
                <w:sz w:val="15"/>
              </w:rPr>
              <w:t>4617321</w:t>
            </w:r>
          </w:p>
          <w:bookmarkEnd w:id="22916"/>
        </w:tc>
        <w:tc>
          <w:tcPr>
            <w:tcW w:w="919" w:type="dxa"/>
            <w:tcBorders>
              <w:top w:val="outset" w:color="000000" w:sz="8"/>
              <w:left w:val="outset" w:color="000000" w:sz="8"/>
              <w:bottom w:val="outset" w:color="000000" w:sz="8"/>
              <w:right w:val="outset" w:color="000000" w:sz="8"/>
            </w:tcBorders>
            <w:vAlign w:val="center"/>
          </w:tcPr>
          <w:bookmarkStart w:name="22919" w:id="22917"/>
          <w:p>
            <w:pPr>
              <w:spacing w:after="0"/>
              <w:ind w:left="0"/>
              <w:jc w:val="center"/>
            </w:pPr>
            <w:r>
              <w:rPr>
                <w:rFonts w:ascii="Arial"/>
                <w:b w:val="false"/>
                <w:i w:val="false"/>
                <w:color w:val="000000"/>
                <w:sz w:val="15"/>
              </w:rPr>
              <w:t>7321</w:t>
            </w:r>
          </w:p>
          <w:bookmarkEnd w:id="22917"/>
        </w:tc>
        <w:tc>
          <w:tcPr>
            <w:tcW w:w="805" w:type="dxa"/>
            <w:tcBorders>
              <w:top w:val="outset" w:color="000000" w:sz="8"/>
              <w:left w:val="outset" w:color="000000" w:sz="8"/>
              <w:bottom w:val="outset" w:color="000000" w:sz="8"/>
              <w:right w:val="outset" w:color="000000" w:sz="8"/>
            </w:tcBorders>
            <w:vAlign w:val="center"/>
          </w:tcPr>
          <w:bookmarkStart w:name="22920" w:id="22918"/>
          <w:p>
            <w:pPr>
              <w:spacing w:after="0"/>
              <w:ind w:left="0"/>
              <w:jc w:val="center"/>
            </w:pPr>
            <w:r>
              <w:rPr>
                <w:rFonts w:ascii="Arial"/>
                <w:b w:val="false"/>
                <w:i w:val="false"/>
                <w:color w:val="000000"/>
                <w:sz w:val="15"/>
              </w:rPr>
              <w:t>0443</w:t>
            </w:r>
          </w:p>
          <w:bookmarkEnd w:id="22918"/>
        </w:tc>
        <w:tc>
          <w:tcPr>
            <w:tcW w:w="1250" w:type="dxa"/>
            <w:tcBorders>
              <w:top w:val="outset" w:color="000000" w:sz="8"/>
              <w:left w:val="outset" w:color="000000" w:sz="8"/>
              <w:bottom w:val="outset" w:color="000000" w:sz="8"/>
              <w:right w:val="outset" w:color="000000" w:sz="8"/>
            </w:tcBorders>
            <w:vAlign w:val="center"/>
          </w:tcPr>
          <w:bookmarkStart w:name="22921" w:id="22919"/>
          <w:p>
            <w:pPr>
              <w:spacing w:after="0"/>
              <w:ind w:left="0"/>
              <w:jc w:val="left"/>
            </w:pPr>
            <w:r>
              <w:rPr>
                <w:rFonts w:ascii="Arial"/>
                <w:b w:val="false"/>
                <w:i w:val="false"/>
                <w:color w:val="000000"/>
                <w:sz w:val="15"/>
              </w:rPr>
              <w:t>Будівництво освітніх установ та закладів</w:t>
            </w:r>
          </w:p>
          <w:bookmarkEnd w:id="22919"/>
        </w:tc>
        <w:tc>
          <w:tcPr>
            <w:tcW w:w="1818" w:type="dxa"/>
            <w:tcBorders>
              <w:top w:val="outset" w:color="000000" w:sz="8"/>
              <w:left w:val="outset" w:color="000000" w:sz="8"/>
              <w:bottom w:val="outset" w:color="000000" w:sz="8"/>
              <w:right w:val="outset" w:color="000000" w:sz="8"/>
            </w:tcBorders>
            <w:vAlign w:val="center"/>
          </w:tcPr>
          <w:bookmarkStart w:name="22922" w:id="22920"/>
          <w:p>
            <w:pPr>
              <w:spacing w:after="0"/>
              <w:ind w:left="0"/>
              <w:jc w:val="left"/>
            </w:pPr>
            <w:r>
              <w:rPr>
                <w:rFonts w:ascii="Arial"/>
                <w:b w:val="false"/>
                <w:i w:val="false"/>
                <w:color w:val="000000"/>
                <w:sz w:val="15"/>
              </w:rPr>
              <w:t>РЕКОНСТРУКЦІЯ З ПРИБУДОВОЮ ДО СЕРЕДНЬОЇ ШКОЛИ N 242, ПРОСП. ПРАВДИ, 64-Г</w:t>
            </w:r>
          </w:p>
          <w:bookmarkEnd w:id="22920"/>
        </w:tc>
        <w:tc>
          <w:tcPr>
            <w:tcW w:w="1417" w:type="dxa"/>
            <w:tcBorders>
              <w:top w:val="outset" w:color="000000" w:sz="8"/>
              <w:left w:val="outset" w:color="000000" w:sz="8"/>
              <w:bottom w:val="outset" w:color="000000" w:sz="8"/>
              <w:right w:val="outset" w:color="000000" w:sz="8"/>
            </w:tcBorders>
            <w:vAlign w:val="center"/>
          </w:tcPr>
          <w:bookmarkStart w:name="22923" w:id="22921"/>
          <w:p>
            <w:pPr>
              <w:spacing w:after="0"/>
              <w:ind w:left="0"/>
              <w:jc w:val="center"/>
            </w:pPr>
            <w:r>
              <w:rPr>
                <w:rFonts w:ascii="Arial"/>
                <w:b w:val="false"/>
                <w:i w:val="false"/>
                <w:color w:val="000000"/>
                <w:sz w:val="15"/>
              </w:rPr>
              <w:t>83299,0</w:t>
            </w:r>
          </w:p>
          <w:bookmarkEnd w:id="22921"/>
        </w:tc>
        <w:tc>
          <w:tcPr>
            <w:tcW w:w="1009" w:type="dxa"/>
            <w:tcBorders>
              <w:top w:val="outset" w:color="000000" w:sz="8"/>
              <w:left w:val="outset" w:color="000000" w:sz="8"/>
              <w:bottom w:val="outset" w:color="000000" w:sz="8"/>
              <w:right w:val="outset" w:color="000000" w:sz="8"/>
            </w:tcBorders>
            <w:vAlign w:val="center"/>
          </w:tcPr>
          <w:bookmarkStart w:name="22924" w:id="22922"/>
          <w:p>
            <w:pPr>
              <w:spacing w:after="0"/>
              <w:ind w:left="0"/>
              <w:jc w:val="center"/>
            </w:pPr>
            <w:r>
              <w:rPr>
                <w:rFonts w:ascii="Arial"/>
                <w:b w:val="false"/>
                <w:i w:val="false"/>
                <w:color w:val="000000"/>
                <w:sz w:val="15"/>
              </w:rPr>
              <w:t>96,5</w:t>
            </w:r>
          </w:p>
          <w:bookmarkEnd w:id="22922"/>
        </w:tc>
        <w:tc>
          <w:tcPr>
            <w:tcW w:w="1417" w:type="dxa"/>
            <w:tcBorders>
              <w:top w:val="outset" w:color="000000" w:sz="8"/>
              <w:left w:val="outset" w:color="000000" w:sz="8"/>
              <w:bottom w:val="outset" w:color="000000" w:sz="8"/>
              <w:right w:val="outset" w:color="000000" w:sz="8"/>
            </w:tcBorders>
            <w:vAlign w:val="center"/>
          </w:tcPr>
          <w:bookmarkStart w:name="22925" w:id="22923"/>
          <w:p>
            <w:pPr>
              <w:spacing w:after="0"/>
              <w:ind w:left="0"/>
              <w:jc w:val="center"/>
            </w:pPr>
            <w:r>
              <w:rPr>
                <w:rFonts w:ascii="Arial"/>
                <w:b w:val="false"/>
                <w:i w:val="false"/>
                <w:color w:val="000000"/>
                <w:sz w:val="15"/>
              </w:rPr>
              <w:t>80343,4</w:t>
            </w:r>
          </w:p>
          <w:bookmarkEnd w:id="22923"/>
        </w:tc>
        <w:tc>
          <w:tcPr>
            <w:tcW w:w="1306" w:type="dxa"/>
            <w:tcBorders>
              <w:top w:val="outset" w:color="000000" w:sz="8"/>
              <w:left w:val="outset" w:color="000000" w:sz="8"/>
              <w:bottom w:val="outset" w:color="000000" w:sz="8"/>
              <w:right w:val="outset" w:color="000000" w:sz="8"/>
            </w:tcBorders>
            <w:vAlign w:val="center"/>
          </w:tcPr>
          <w:bookmarkStart w:name="22926" w:id="22924"/>
          <w:p>
            <w:pPr>
              <w:spacing w:after="0"/>
              <w:ind w:left="0"/>
              <w:jc w:val="center"/>
            </w:pPr>
            <w:r>
              <w:rPr>
                <w:rFonts w:ascii="Arial"/>
                <w:b w:val="false"/>
                <w:i w:val="false"/>
                <w:color w:val="000000"/>
                <w:sz w:val="15"/>
              </w:rPr>
              <w:t>1748,2</w:t>
            </w:r>
          </w:p>
          <w:bookmarkEnd w:id="2292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927" w:id="22925"/>
          <w:p>
            <w:pPr>
              <w:spacing w:after="0"/>
              <w:ind w:left="0"/>
              <w:jc w:val="center"/>
            </w:pPr>
            <w:r>
              <w:rPr>
                <w:rFonts w:ascii="Arial"/>
                <w:b w:val="false"/>
                <w:i w:val="false"/>
                <w:color w:val="000000"/>
                <w:sz w:val="15"/>
              </w:rPr>
              <w:t xml:space="preserve"> </w:t>
            </w:r>
          </w:p>
          <w:bookmarkEnd w:id="22925"/>
        </w:tc>
        <w:tc>
          <w:tcPr>
            <w:tcW w:w="919" w:type="dxa"/>
            <w:tcBorders>
              <w:top w:val="outset" w:color="000000" w:sz="8"/>
              <w:left w:val="outset" w:color="000000" w:sz="8"/>
              <w:bottom w:val="outset" w:color="000000" w:sz="8"/>
              <w:right w:val="outset" w:color="000000" w:sz="8"/>
            </w:tcBorders>
            <w:vAlign w:val="center"/>
          </w:tcPr>
          <w:bookmarkStart w:name="22928" w:id="22926"/>
          <w:p>
            <w:pPr>
              <w:spacing w:after="0"/>
              <w:ind w:left="0"/>
              <w:jc w:val="center"/>
            </w:pPr>
            <w:r>
              <w:rPr>
                <w:rFonts w:ascii="Arial"/>
                <w:b w:val="false"/>
                <w:i w:val="false"/>
                <w:color w:val="000000"/>
                <w:sz w:val="15"/>
              </w:rPr>
              <w:t xml:space="preserve"> </w:t>
            </w:r>
          </w:p>
          <w:bookmarkEnd w:id="22926"/>
        </w:tc>
        <w:tc>
          <w:tcPr>
            <w:tcW w:w="805" w:type="dxa"/>
            <w:tcBorders>
              <w:top w:val="outset" w:color="000000" w:sz="8"/>
              <w:left w:val="outset" w:color="000000" w:sz="8"/>
              <w:bottom w:val="outset" w:color="000000" w:sz="8"/>
              <w:right w:val="outset" w:color="000000" w:sz="8"/>
            </w:tcBorders>
            <w:vAlign w:val="center"/>
          </w:tcPr>
          <w:bookmarkStart w:name="22929" w:id="22927"/>
          <w:p>
            <w:pPr>
              <w:spacing w:after="0"/>
              <w:ind w:left="0"/>
              <w:jc w:val="center"/>
            </w:pPr>
            <w:r>
              <w:rPr>
                <w:rFonts w:ascii="Arial"/>
                <w:b w:val="false"/>
                <w:i w:val="false"/>
                <w:color w:val="000000"/>
                <w:sz w:val="15"/>
              </w:rPr>
              <w:t xml:space="preserve"> </w:t>
            </w:r>
          </w:p>
          <w:bookmarkEnd w:id="22927"/>
        </w:tc>
        <w:tc>
          <w:tcPr>
            <w:tcW w:w="1250" w:type="dxa"/>
            <w:tcBorders>
              <w:top w:val="outset" w:color="000000" w:sz="8"/>
              <w:left w:val="outset" w:color="000000" w:sz="8"/>
              <w:bottom w:val="outset" w:color="000000" w:sz="8"/>
              <w:right w:val="outset" w:color="000000" w:sz="8"/>
            </w:tcBorders>
            <w:vAlign w:val="center"/>
          </w:tcPr>
          <w:bookmarkStart w:name="22930" w:id="22928"/>
          <w:p>
            <w:pPr>
              <w:spacing w:after="0"/>
              <w:ind w:left="0"/>
              <w:jc w:val="left"/>
            </w:pPr>
            <w:r>
              <w:rPr>
                <w:rFonts w:ascii="Arial"/>
                <w:b w:val="false"/>
                <w:i w:val="false"/>
                <w:color w:val="000000"/>
                <w:sz w:val="15"/>
              </w:rPr>
              <w:t xml:space="preserve"> </w:t>
            </w:r>
          </w:p>
          <w:bookmarkEnd w:id="22928"/>
        </w:tc>
        <w:tc>
          <w:tcPr>
            <w:tcW w:w="1818" w:type="dxa"/>
            <w:tcBorders>
              <w:top w:val="outset" w:color="000000" w:sz="8"/>
              <w:left w:val="outset" w:color="000000" w:sz="8"/>
              <w:bottom w:val="outset" w:color="000000" w:sz="8"/>
              <w:right w:val="outset" w:color="000000" w:sz="8"/>
            </w:tcBorders>
            <w:vAlign w:val="center"/>
          </w:tcPr>
          <w:bookmarkStart w:name="22931" w:id="22929"/>
          <w:p>
            <w:pPr>
              <w:spacing w:after="0"/>
              <w:ind w:left="0"/>
              <w:jc w:val="left"/>
            </w:pPr>
            <w:r>
              <w:rPr>
                <w:rFonts w:ascii="Arial"/>
                <w:b w:val="false"/>
                <w:i w:val="false"/>
                <w:color w:val="000000"/>
                <w:sz w:val="15"/>
              </w:rPr>
              <w:t>у тому числі:</w:t>
            </w:r>
          </w:p>
          <w:bookmarkEnd w:id="22929"/>
        </w:tc>
        <w:tc>
          <w:tcPr>
            <w:tcW w:w="1417" w:type="dxa"/>
            <w:tcBorders>
              <w:top w:val="outset" w:color="000000" w:sz="8"/>
              <w:left w:val="outset" w:color="000000" w:sz="8"/>
              <w:bottom w:val="outset" w:color="000000" w:sz="8"/>
              <w:right w:val="outset" w:color="000000" w:sz="8"/>
            </w:tcBorders>
            <w:vAlign w:val="center"/>
          </w:tcPr>
          <w:bookmarkStart w:name="22932" w:id="22930"/>
          <w:p>
            <w:pPr>
              <w:spacing w:after="0"/>
              <w:ind w:left="0"/>
              <w:jc w:val="center"/>
            </w:pPr>
            <w:r>
              <w:rPr>
                <w:rFonts w:ascii="Arial"/>
                <w:b w:val="false"/>
                <w:i w:val="false"/>
                <w:color w:val="000000"/>
                <w:sz w:val="15"/>
              </w:rPr>
              <w:t xml:space="preserve"> </w:t>
            </w:r>
          </w:p>
          <w:bookmarkEnd w:id="22930"/>
        </w:tc>
        <w:tc>
          <w:tcPr>
            <w:tcW w:w="1009" w:type="dxa"/>
            <w:tcBorders>
              <w:top w:val="outset" w:color="000000" w:sz="8"/>
              <w:left w:val="outset" w:color="000000" w:sz="8"/>
              <w:bottom w:val="outset" w:color="000000" w:sz="8"/>
              <w:right w:val="outset" w:color="000000" w:sz="8"/>
            </w:tcBorders>
            <w:vAlign w:val="center"/>
          </w:tcPr>
          <w:bookmarkStart w:name="22933" w:id="22931"/>
          <w:p>
            <w:pPr>
              <w:spacing w:after="0"/>
              <w:ind w:left="0"/>
              <w:jc w:val="center"/>
            </w:pPr>
            <w:r>
              <w:rPr>
                <w:rFonts w:ascii="Arial"/>
                <w:b w:val="false"/>
                <w:i w:val="false"/>
                <w:color w:val="000000"/>
                <w:sz w:val="15"/>
              </w:rPr>
              <w:t xml:space="preserve"> </w:t>
            </w:r>
          </w:p>
          <w:bookmarkEnd w:id="22931"/>
        </w:tc>
        <w:tc>
          <w:tcPr>
            <w:tcW w:w="1417" w:type="dxa"/>
            <w:tcBorders>
              <w:top w:val="outset" w:color="000000" w:sz="8"/>
              <w:left w:val="outset" w:color="000000" w:sz="8"/>
              <w:bottom w:val="outset" w:color="000000" w:sz="8"/>
              <w:right w:val="outset" w:color="000000" w:sz="8"/>
            </w:tcBorders>
            <w:vAlign w:val="center"/>
          </w:tcPr>
          <w:bookmarkStart w:name="22934" w:id="22932"/>
          <w:p>
            <w:pPr>
              <w:spacing w:after="0"/>
              <w:ind w:left="0"/>
              <w:jc w:val="center"/>
            </w:pPr>
            <w:r>
              <w:rPr>
                <w:rFonts w:ascii="Arial"/>
                <w:b w:val="false"/>
                <w:i w:val="false"/>
                <w:color w:val="000000"/>
                <w:sz w:val="15"/>
              </w:rPr>
              <w:t xml:space="preserve"> </w:t>
            </w:r>
          </w:p>
          <w:bookmarkEnd w:id="22932"/>
        </w:tc>
        <w:tc>
          <w:tcPr>
            <w:tcW w:w="1306" w:type="dxa"/>
            <w:tcBorders>
              <w:top w:val="outset" w:color="000000" w:sz="8"/>
              <w:left w:val="outset" w:color="000000" w:sz="8"/>
              <w:bottom w:val="outset" w:color="000000" w:sz="8"/>
              <w:right w:val="outset" w:color="000000" w:sz="8"/>
            </w:tcBorders>
            <w:vAlign w:val="center"/>
          </w:tcPr>
          <w:bookmarkStart w:name="22935" w:id="22933"/>
          <w:p>
            <w:pPr>
              <w:spacing w:after="0"/>
              <w:ind w:left="0"/>
              <w:jc w:val="center"/>
            </w:pPr>
            <w:r>
              <w:rPr>
                <w:rFonts w:ascii="Arial"/>
                <w:b w:val="false"/>
                <w:i w:val="false"/>
                <w:color w:val="000000"/>
                <w:sz w:val="15"/>
              </w:rPr>
              <w:t xml:space="preserve"> </w:t>
            </w:r>
          </w:p>
          <w:bookmarkEnd w:id="2293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936" w:id="22934"/>
          <w:p>
            <w:pPr>
              <w:spacing w:after="0"/>
              <w:ind w:left="0"/>
              <w:jc w:val="center"/>
            </w:pPr>
            <w:r>
              <w:rPr>
                <w:rFonts w:ascii="Arial"/>
                <w:b w:val="false"/>
                <w:i w:val="false"/>
                <w:color w:val="000000"/>
                <w:sz w:val="15"/>
              </w:rPr>
              <w:t xml:space="preserve"> </w:t>
            </w:r>
          </w:p>
          <w:bookmarkEnd w:id="22934"/>
        </w:tc>
        <w:tc>
          <w:tcPr>
            <w:tcW w:w="919" w:type="dxa"/>
            <w:tcBorders>
              <w:top w:val="outset" w:color="000000" w:sz="8"/>
              <w:left w:val="outset" w:color="000000" w:sz="8"/>
              <w:bottom w:val="outset" w:color="000000" w:sz="8"/>
              <w:right w:val="outset" w:color="000000" w:sz="8"/>
            </w:tcBorders>
            <w:vAlign w:val="center"/>
          </w:tcPr>
          <w:bookmarkStart w:name="22937" w:id="22935"/>
          <w:p>
            <w:pPr>
              <w:spacing w:after="0"/>
              <w:ind w:left="0"/>
              <w:jc w:val="center"/>
            </w:pPr>
            <w:r>
              <w:rPr>
                <w:rFonts w:ascii="Arial"/>
                <w:b w:val="false"/>
                <w:i w:val="false"/>
                <w:color w:val="000000"/>
                <w:sz w:val="15"/>
              </w:rPr>
              <w:t xml:space="preserve"> </w:t>
            </w:r>
          </w:p>
          <w:bookmarkEnd w:id="22935"/>
        </w:tc>
        <w:tc>
          <w:tcPr>
            <w:tcW w:w="805" w:type="dxa"/>
            <w:tcBorders>
              <w:top w:val="outset" w:color="000000" w:sz="8"/>
              <w:left w:val="outset" w:color="000000" w:sz="8"/>
              <w:bottom w:val="outset" w:color="000000" w:sz="8"/>
              <w:right w:val="outset" w:color="000000" w:sz="8"/>
            </w:tcBorders>
            <w:vAlign w:val="center"/>
          </w:tcPr>
          <w:bookmarkStart w:name="22938" w:id="22936"/>
          <w:p>
            <w:pPr>
              <w:spacing w:after="0"/>
              <w:ind w:left="0"/>
              <w:jc w:val="center"/>
            </w:pPr>
            <w:r>
              <w:rPr>
                <w:rFonts w:ascii="Arial"/>
                <w:b w:val="false"/>
                <w:i w:val="false"/>
                <w:color w:val="000000"/>
                <w:sz w:val="15"/>
              </w:rPr>
              <w:t xml:space="preserve"> </w:t>
            </w:r>
          </w:p>
          <w:bookmarkEnd w:id="22936"/>
        </w:tc>
        <w:tc>
          <w:tcPr>
            <w:tcW w:w="1250" w:type="dxa"/>
            <w:tcBorders>
              <w:top w:val="outset" w:color="000000" w:sz="8"/>
              <w:left w:val="outset" w:color="000000" w:sz="8"/>
              <w:bottom w:val="outset" w:color="000000" w:sz="8"/>
              <w:right w:val="outset" w:color="000000" w:sz="8"/>
            </w:tcBorders>
            <w:vAlign w:val="center"/>
          </w:tcPr>
          <w:bookmarkStart w:name="22939" w:id="22937"/>
          <w:p>
            <w:pPr>
              <w:spacing w:after="0"/>
              <w:ind w:left="0"/>
              <w:jc w:val="left"/>
            </w:pPr>
            <w:r>
              <w:rPr>
                <w:rFonts w:ascii="Arial"/>
                <w:b w:val="false"/>
                <w:i w:val="false"/>
                <w:color w:val="000000"/>
                <w:sz w:val="15"/>
              </w:rPr>
              <w:t xml:space="preserve"> </w:t>
            </w:r>
          </w:p>
          <w:bookmarkEnd w:id="22937"/>
        </w:tc>
        <w:tc>
          <w:tcPr>
            <w:tcW w:w="1818" w:type="dxa"/>
            <w:tcBorders>
              <w:top w:val="outset" w:color="000000" w:sz="8"/>
              <w:left w:val="outset" w:color="000000" w:sz="8"/>
              <w:bottom w:val="outset" w:color="000000" w:sz="8"/>
              <w:right w:val="outset" w:color="000000" w:sz="8"/>
            </w:tcBorders>
            <w:vAlign w:val="center"/>
          </w:tcPr>
          <w:bookmarkStart w:name="22940" w:id="22938"/>
          <w:p>
            <w:pPr>
              <w:spacing w:after="0"/>
              <w:ind w:left="0"/>
              <w:jc w:val="left"/>
            </w:pPr>
            <w:r>
              <w:rPr>
                <w:rFonts w:ascii="Arial"/>
                <w:b w:val="false"/>
                <w:i w:val="false"/>
                <w:color w:val="000000"/>
                <w:sz w:val="15"/>
              </w:rPr>
              <w:t>проектні роботи</w:t>
            </w:r>
          </w:p>
          <w:bookmarkEnd w:id="22938"/>
        </w:tc>
        <w:tc>
          <w:tcPr>
            <w:tcW w:w="1417" w:type="dxa"/>
            <w:tcBorders>
              <w:top w:val="outset" w:color="000000" w:sz="8"/>
              <w:left w:val="outset" w:color="000000" w:sz="8"/>
              <w:bottom w:val="outset" w:color="000000" w:sz="8"/>
              <w:right w:val="outset" w:color="000000" w:sz="8"/>
            </w:tcBorders>
            <w:vAlign w:val="center"/>
          </w:tcPr>
          <w:bookmarkStart w:name="22941" w:id="22939"/>
          <w:p>
            <w:pPr>
              <w:spacing w:after="0"/>
              <w:ind w:left="0"/>
              <w:jc w:val="center"/>
            </w:pPr>
            <w:r>
              <w:rPr>
                <w:rFonts w:ascii="Arial"/>
                <w:b w:val="false"/>
                <w:i w:val="false"/>
                <w:color w:val="000000"/>
                <w:sz w:val="15"/>
              </w:rPr>
              <w:t xml:space="preserve"> </w:t>
            </w:r>
          </w:p>
          <w:bookmarkEnd w:id="22939"/>
        </w:tc>
        <w:tc>
          <w:tcPr>
            <w:tcW w:w="1009" w:type="dxa"/>
            <w:tcBorders>
              <w:top w:val="outset" w:color="000000" w:sz="8"/>
              <w:left w:val="outset" w:color="000000" w:sz="8"/>
              <w:bottom w:val="outset" w:color="000000" w:sz="8"/>
              <w:right w:val="outset" w:color="000000" w:sz="8"/>
            </w:tcBorders>
            <w:vAlign w:val="center"/>
          </w:tcPr>
          <w:bookmarkStart w:name="22942" w:id="22940"/>
          <w:p>
            <w:pPr>
              <w:spacing w:after="0"/>
              <w:ind w:left="0"/>
              <w:jc w:val="center"/>
            </w:pPr>
            <w:r>
              <w:rPr>
                <w:rFonts w:ascii="Arial"/>
                <w:b w:val="false"/>
                <w:i w:val="false"/>
                <w:color w:val="000000"/>
                <w:sz w:val="15"/>
              </w:rPr>
              <w:t xml:space="preserve"> </w:t>
            </w:r>
          </w:p>
          <w:bookmarkEnd w:id="22940"/>
        </w:tc>
        <w:tc>
          <w:tcPr>
            <w:tcW w:w="1417" w:type="dxa"/>
            <w:tcBorders>
              <w:top w:val="outset" w:color="000000" w:sz="8"/>
              <w:left w:val="outset" w:color="000000" w:sz="8"/>
              <w:bottom w:val="outset" w:color="000000" w:sz="8"/>
              <w:right w:val="outset" w:color="000000" w:sz="8"/>
            </w:tcBorders>
            <w:vAlign w:val="center"/>
          </w:tcPr>
          <w:bookmarkStart w:name="22943" w:id="22941"/>
          <w:p>
            <w:pPr>
              <w:spacing w:after="0"/>
              <w:ind w:left="0"/>
              <w:jc w:val="center"/>
            </w:pPr>
            <w:r>
              <w:rPr>
                <w:rFonts w:ascii="Arial"/>
                <w:b w:val="false"/>
                <w:i w:val="false"/>
                <w:color w:val="000000"/>
                <w:sz w:val="15"/>
              </w:rPr>
              <w:t xml:space="preserve"> </w:t>
            </w:r>
          </w:p>
          <w:bookmarkEnd w:id="22941"/>
        </w:tc>
        <w:tc>
          <w:tcPr>
            <w:tcW w:w="1306" w:type="dxa"/>
            <w:tcBorders>
              <w:top w:val="outset" w:color="000000" w:sz="8"/>
              <w:left w:val="outset" w:color="000000" w:sz="8"/>
              <w:bottom w:val="outset" w:color="000000" w:sz="8"/>
              <w:right w:val="outset" w:color="000000" w:sz="8"/>
            </w:tcBorders>
            <w:vAlign w:val="center"/>
          </w:tcPr>
          <w:bookmarkStart w:name="22944" w:id="22942"/>
          <w:p>
            <w:pPr>
              <w:spacing w:after="0"/>
              <w:ind w:left="0"/>
              <w:jc w:val="center"/>
            </w:pPr>
            <w:r>
              <w:rPr>
                <w:rFonts w:ascii="Arial"/>
                <w:b w:val="false"/>
                <w:i w:val="false"/>
                <w:color w:val="000000"/>
                <w:sz w:val="15"/>
              </w:rPr>
              <w:t>735,2</w:t>
            </w:r>
          </w:p>
          <w:bookmarkEnd w:id="2294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945" w:id="22943"/>
          <w:p>
            <w:pPr>
              <w:spacing w:after="0"/>
              <w:ind w:left="0"/>
              <w:jc w:val="center"/>
            </w:pPr>
            <w:r>
              <w:rPr>
                <w:rFonts w:ascii="Arial"/>
                <w:b w:val="false"/>
                <w:i w:val="false"/>
                <w:color w:val="000000"/>
                <w:sz w:val="15"/>
              </w:rPr>
              <w:t>4617321</w:t>
            </w:r>
          </w:p>
          <w:bookmarkEnd w:id="22943"/>
        </w:tc>
        <w:tc>
          <w:tcPr>
            <w:tcW w:w="919" w:type="dxa"/>
            <w:tcBorders>
              <w:top w:val="outset" w:color="000000" w:sz="8"/>
              <w:left w:val="outset" w:color="000000" w:sz="8"/>
              <w:bottom w:val="outset" w:color="000000" w:sz="8"/>
              <w:right w:val="outset" w:color="000000" w:sz="8"/>
            </w:tcBorders>
            <w:vAlign w:val="center"/>
          </w:tcPr>
          <w:bookmarkStart w:name="22946" w:id="22944"/>
          <w:p>
            <w:pPr>
              <w:spacing w:after="0"/>
              <w:ind w:left="0"/>
              <w:jc w:val="center"/>
            </w:pPr>
            <w:r>
              <w:rPr>
                <w:rFonts w:ascii="Arial"/>
                <w:b w:val="false"/>
                <w:i w:val="false"/>
                <w:color w:val="000000"/>
                <w:sz w:val="15"/>
              </w:rPr>
              <w:t>7321</w:t>
            </w:r>
          </w:p>
          <w:bookmarkEnd w:id="22944"/>
        </w:tc>
        <w:tc>
          <w:tcPr>
            <w:tcW w:w="805" w:type="dxa"/>
            <w:tcBorders>
              <w:top w:val="outset" w:color="000000" w:sz="8"/>
              <w:left w:val="outset" w:color="000000" w:sz="8"/>
              <w:bottom w:val="outset" w:color="000000" w:sz="8"/>
              <w:right w:val="outset" w:color="000000" w:sz="8"/>
            </w:tcBorders>
            <w:vAlign w:val="center"/>
          </w:tcPr>
          <w:bookmarkStart w:name="22947" w:id="22945"/>
          <w:p>
            <w:pPr>
              <w:spacing w:after="0"/>
              <w:ind w:left="0"/>
              <w:jc w:val="center"/>
            </w:pPr>
            <w:r>
              <w:rPr>
                <w:rFonts w:ascii="Arial"/>
                <w:b w:val="false"/>
                <w:i w:val="false"/>
                <w:color w:val="000000"/>
                <w:sz w:val="15"/>
              </w:rPr>
              <w:t>0443</w:t>
            </w:r>
          </w:p>
          <w:bookmarkEnd w:id="22945"/>
        </w:tc>
        <w:tc>
          <w:tcPr>
            <w:tcW w:w="1250" w:type="dxa"/>
            <w:tcBorders>
              <w:top w:val="outset" w:color="000000" w:sz="8"/>
              <w:left w:val="outset" w:color="000000" w:sz="8"/>
              <w:bottom w:val="outset" w:color="000000" w:sz="8"/>
              <w:right w:val="outset" w:color="000000" w:sz="8"/>
            </w:tcBorders>
            <w:vAlign w:val="center"/>
          </w:tcPr>
          <w:bookmarkStart w:name="22948" w:id="22946"/>
          <w:p>
            <w:pPr>
              <w:spacing w:after="0"/>
              <w:ind w:left="0"/>
              <w:jc w:val="left"/>
            </w:pPr>
            <w:r>
              <w:rPr>
                <w:rFonts w:ascii="Arial"/>
                <w:b w:val="false"/>
                <w:i w:val="false"/>
                <w:color w:val="000000"/>
                <w:sz w:val="15"/>
              </w:rPr>
              <w:t>Будівництво освітніх установ та закладів</w:t>
            </w:r>
          </w:p>
          <w:bookmarkEnd w:id="22946"/>
        </w:tc>
        <w:tc>
          <w:tcPr>
            <w:tcW w:w="1818" w:type="dxa"/>
            <w:tcBorders>
              <w:top w:val="outset" w:color="000000" w:sz="8"/>
              <w:left w:val="outset" w:color="000000" w:sz="8"/>
              <w:bottom w:val="outset" w:color="000000" w:sz="8"/>
              <w:right w:val="outset" w:color="000000" w:sz="8"/>
            </w:tcBorders>
            <w:vAlign w:val="center"/>
          </w:tcPr>
          <w:bookmarkStart w:name="22949" w:id="22947"/>
          <w:p>
            <w:pPr>
              <w:spacing w:after="0"/>
              <w:ind w:left="0"/>
              <w:jc w:val="left"/>
            </w:pPr>
            <w:r>
              <w:rPr>
                <w:rFonts w:ascii="Arial"/>
                <w:b w:val="false"/>
                <w:i w:val="false"/>
                <w:color w:val="000000"/>
                <w:sz w:val="15"/>
              </w:rPr>
              <w:t>РЕКОНСТРУКЦІЯ ШКІЛЬНОГО СТАДІОНУ СЕРЕДНЬОЇ ШКОЛИ N 243 НА ВУЛ. НОВОМОСТИЦЬКІЙ, 10 У ПОДІЛЬСЬКОМУ РАЙОНІ</w:t>
            </w:r>
          </w:p>
          <w:bookmarkEnd w:id="22947"/>
        </w:tc>
        <w:tc>
          <w:tcPr>
            <w:tcW w:w="1417" w:type="dxa"/>
            <w:tcBorders>
              <w:top w:val="outset" w:color="000000" w:sz="8"/>
              <w:left w:val="outset" w:color="000000" w:sz="8"/>
              <w:bottom w:val="outset" w:color="000000" w:sz="8"/>
              <w:right w:val="outset" w:color="000000" w:sz="8"/>
            </w:tcBorders>
            <w:vAlign w:val="center"/>
          </w:tcPr>
          <w:bookmarkStart w:name="22950" w:id="22948"/>
          <w:p>
            <w:pPr>
              <w:spacing w:after="0"/>
              <w:ind w:left="0"/>
              <w:jc w:val="center"/>
            </w:pPr>
            <w:r>
              <w:rPr>
                <w:rFonts w:ascii="Arial"/>
                <w:b w:val="false"/>
                <w:i w:val="false"/>
                <w:color w:val="000000"/>
                <w:sz w:val="15"/>
              </w:rPr>
              <w:t>27219,1</w:t>
            </w:r>
          </w:p>
          <w:bookmarkEnd w:id="22948"/>
        </w:tc>
        <w:tc>
          <w:tcPr>
            <w:tcW w:w="1009" w:type="dxa"/>
            <w:tcBorders>
              <w:top w:val="outset" w:color="000000" w:sz="8"/>
              <w:left w:val="outset" w:color="000000" w:sz="8"/>
              <w:bottom w:val="outset" w:color="000000" w:sz="8"/>
              <w:right w:val="outset" w:color="000000" w:sz="8"/>
            </w:tcBorders>
            <w:vAlign w:val="center"/>
          </w:tcPr>
          <w:bookmarkStart w:name="22951" w:id="22949"/>
          <w:p>
            <w:pPr>
              <w:spacing w:after="0"/>
              <w:ind w:left="0"/>
              <w:jc w:val="center"/>
            </w:pPr>
            <w:r>
              <w:rPr>
                <w:rFonts w:ascii="Arial"/>
                <w:b w:val="false"/>
                <w:i w:val="false"/>
                <w:color w:val="000000"/>
                <w:sz w:val="15"/>
              </w:rPr>
              <w:t>3,7</w:t>
            </w:r>
          </w:p>
          <w:bookmarkEnd w:id="22949"/>
        </w:tc>
        <w:tc>
          <w:tcPr>
            <w:tcW w:w="1417" w:type="dxa"/>
            <w:tcBorders>
              <w:top w:val="outset" w:color="000000" w:sz="8"/>
              <w:left w:val="outset" w:color="000000" w:sz="8"/>
              <w:bottom w:val="outset" w:color="000000" w:sz="8"/>
              <w:right w:val="outset" w:color="000000" w:sz="8"/>
            </w:tcBorders>
            <w:vAlign w:val="center"/>
          </w:tcPr>
          <w:bookmarkStart w:name="22952" w:id="22950"/>
          <w:p>
            <w:pPr>
              <w:spacing w:after="0"/>
              <w:ind w:left="0"/>
              <w:jc w:val="center"/>
            </w:pPr>
            <w:r>
              <w:rPr>
                <w:rFonts w:ascii="Arial"/>
                <w:b w:val="false"/>
                <w:i w:val="false"/>
                <w:color w:val="000000"/>
                <w:sz w:val="15"/>
              </w:rPr>
              <w:t>1000,2</w:t>
            </w:r>
          </w:p>
          <w:bookmarkEnd w:id="22950"/>
        </w:tc>
        <w:tc>
          <w:tcPr>
            <w:tcW w:w="1306" w:type="dxa"/>
            <w:tcBorders>
              <w:top w:val="outset" w:color="000000" w:sz="8"/>
              <w:left w:val="outset" w:color="000000" w:sz="8"/>
              <w:bottom w:val="outset" w:color="000000" w:sz="8"/>
              <w:right w:val="outset" w:color="000000" w:sz="8"/>
            </w:tcBorders>
            <w:vAlign w:val="center"/>
          </w:tcPr>
          <w:bookmarkStart w:name="22953" w:id="22951"/>
          <w:p>
            <w:pPr>
              <w:spacing w:after="0"/>
              <w:ind w:left="0"/>
              <w:jc w:val="center"/>
            </w:pPr>
            <w:r>
              <w:rPr>
                <w:rFonts w:ascii="Arial"/>
                <w:b w:val="false"/>
                <w:i w:val="false"/>
                <w:color w:val="000000"/>
                <w:sz w:val="15"/>
              </w:rPr>
              <w:t>3220,0</w:t>
            </w:r>
          </w:p>
          <w:bookmarkEnd w:id="2295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954" w:id="22952"/>
          <w:p>
            <w:pPr>
              <w:spacing w:after="0"/>
              <w:ind w:left="0"/>
              <w:jc w:val="center"/>
            </w:pPr>
            <w:r>
              <w:rPr>
                <w:rFonts w:ascii="Arial"/>
                <w:b w:val="false"/>
                <w:i w:val="false"/>
                <w:color w:val="000000"/>
                <w:sz w:val="15"/>
              </w:rPr>
              <w:t>4617323</w:t>
            </w:r>
          </w:p>
          <w:bookmarkEnd w:id="22952"/>
        </w:tc>
        <w:tc>
          <w:tcPr>
            <w:tcW w:w="919" w:type="dxa"/>
            <w:tcBorders>
              <w:top w:val="outset" w:color="000000" w:sz="8"/>
              <w:left w:val="outset" w:color="000000" w:sz="8"/>
              <w:bottom w:val="outset" w:color="000000" w:sz="8"/>
              <w:right w:val="outset" w:color="000000" w:sz="8"/>
            </w:tcBorders>
            <w:vAlign w:val="center"/>
          </w:tcPr>
          <w:bookmarkStart w:name="22955" w:id="22953"/>
          <w:p>
            <w:pPr>
              <w:spacing w:after="0"/>
              <w:ind w:left="0"/>
              <w:jc w:val="center"/>
            </w:pPr>
            <w:r>
              <w:rPr>
                <w:rFonts w:ascii="Arial"/>
                <w:b w:val="false"/>
                <w:i w:val="false"/>
                <w:color w:val="000000"/>
                <w:sz w:val="15"/>
              </w:rPr>
              <w:t>7323</w:t>
            </w:r>
          </w:p>
          <w:bookmarkEnd w:id="22953"/>
        </w:tc>
        <w:tc>
          <w:tcPr>
            <w:tcW w:w="805" w:type="dxa"/>
            <w:tcBorders>
              <w:top w:val="outset" w:color="000000" w:sz="8"/>
              <w:left w:val="outset" w:color="000000" w:sz="8"/>
              <w:bottom w:val="outset" w:color="000000" w:sz="8"/>
              <w:right w:val="outset" w:color="000000" w:sz="8"/>
            </w:tcBorders>
            <w:vAlign w:val="center"/>
          </w:tcPr>
          <w:bookmarkStart w:name="22956" w:id="22954"/>
          <w:p>
            <w:pPr>
              <w:spacing w:after="0"/>
              <w:ind w:left="0"/>
              <w:jc w:val="center"/>
            </w:pPr>
            <w:r>
              <w:rPr>
                <w:rFonts w:ascii="Arial"/>
                <w:b w:val="false"/>
                <w:i w:val="false"/>
                <w:color w:val="000000"/>
                <w:sz w:val="15"/>
              </w:rPr>
              <w:t>0443</w:t>
            </w:r>
          </w:p>
          <w:bookmarkEnd w:id="22954"/>
        </w:tc>
        <w:tc>
          <w:tcPr>
            <w:tcW w:w="1250" w:type="dxa"/>
            <w:tcBorders>
              <w:top w:val="outset" w:color="000000" w:sz="8"/>
              <w:left w:val="outset" w:color="000000" w:sz="8"/>
              <w:bottom w:val="outset" w:color="000000" w:sz="8"/>
              <w:right w:val="outset" w:color="000000" w:sz="8"/>
            </w:tcBorders>
            <w:vAlign w:val="center"/>
          </w:tcPr>
          <w:bookmarkStart w:name="22957" w:id="22955"/>
          <w:p>
            <w:pPr>
              <w:spacing w:after="0"/>
              <w:ind w:left="0"/>
              <w:jc w:val="left"/>
            </w:pPr>
            <w:r>
              <w:rPr>
                <w:rFonts w:ascii="Arial"/>
                <w:b w:val="false"/>
                <w:i w:val="false"/>
                <w:color w:val="000000"/>
                <w:sz w:val="15"/>
              </w:rPr>
              <w:t>Будівництво установ та закладів соціальної сфери</w:t>
            </w:r>
          </w:p>
          <w:bookmarkEnd w:id="22955"/>
        </w:tc>
        <w:tc>
          <w:tcPr>
            <w:tcW w:w="1818" w:type="dxa"/>
            <w:tcBorders>
              <w:top w:val="outset" w:color="000000" w:sz="8"/>
              <w:left w:val="outset" w:color="000000" w:sz="8"/>
              <w:bottom w:val="outset" w:color="000000" w:sz="8"/>
              <w:right w:val="outset" w:color="000000" w:sz="8"/>
            </w:tcBorders>
            <w:vAlign w:val="center"/>
          </w:tcPr>
          <w:bookmarkStart w:name="22958" w:id="22956"/>
          <w:p>
            <w:pPr>
              <w:spacing w:after="0"/>
              <w:ind w:left="0"/>
              <w:jc w:val="left"/>
            </w:pPr>
            <w:r>
              <w:rPr>
                <w:rFonts w:ascii="Arial"/>
                <w:b w:val="false"/>
                <w:i w:val="false"/>
                <w:color w:val="000000"/>
                <w:sz w:val="15"/>
              </w:rPr>
              <w:t>РЕКОНСТРУКЦІЯ НЕЖИТЛОВОГО ПРИМІЩЕННЯ НА ВУЛ. МОСТИЦЬКІЙ, 20 ДЛЯ СТВОРЕННЯ УМОВ ДЛЯ НАДАННЯ СОЦІАЛЬНИХ ПОСЛУГ, ПОСЛУГ У СФЕРІ СОЦІАЛЬНОГО ЗАСХИСТУ ГРОМАДЯН У ПОДІЛЬСЬКОМУ РАЙОНІ</w:t>
            </w:r>
          </w:p>
          <w:bookmarkEnd w:id="22956"/>
        </w:tc>
        <w:tc>
          <w:tcPr>
            <w:tcW w:w="1417" w:type="dxa"/>
            <w:tcBorders>
              <w:top w:val="outset" w:color="000000" w:sz="8"/>
              <w:left w:val="outset" w:color="000000" w:sz="8"/>
              <w:bottom w:val="outset" w:color="000000" w:sz="8"/>
              <w:right w:val="outset" w:color="000000" w:sz="8"/>
            </w:tcBorders>
            <w:vAlign w:val="center"/>
          </w:tcPr>
          <w:bookmarkStart w:name="22959" w:id="22957"/>
          <w:p>
            <w:pPr>
              <w:spacing w:after="0"/>
              <w:ind w:left="0"/>
              <w:jc w:val="center"/>
            </w:pPr>
            <w:r>
              <w:rPr>
                <w:rFonts w:ascii="Arial"/>
                <w:b w:val="false"/>
                <w:i w:val="false"/>
                <w:color w:val="000000"/>
                <w:sz w:val="15"/>
              </w:rPr>
              <w:t>40000,0</w:t>
            </w:r>
          </w:p>
          <w:bookmarkEnd w:id="22957"/>
        </w:tc>
        <w:tc>
          <w:tcPr>
            <w:tcW w:w="1009" w:type="dxa"/>
            <w:tcBorders>
              <w:top w:val="outset" w:color="000000" w:sz="8"/>
              <w:left w:val="outset" w:color="000000" w:sz="8"/>
              <w:bottom w:val="outset" w:color="000000" w:sz="8"/>
              <w:right w:val="outset" w:color="000000" w:sz="8"/>
            </w:tcBorders>
            <w:vAlign w:val="center"/>
          </w:tcPr>
          <w:bookmarkStart w:name="22960" w:id="22958"/>
          <w:p>
            <w:pPr>
              <w:spacing w:after="0"/>
              <w:ind w:left="0"/>
              <w:jc w:val="center"/>
            </w:pPr>
            <w:r>
              <w:rPr>
                <w:rFonts w:ascii="Arial"/>
                <w:b w:val="false"/>
                <w:i w:val="false"/>
                <w:color w:val="000000"/>
                <w:sz w:val="15"/>
              </w:rPr>
              <w:t>85,4</w:t>
            </w:r>
          </w:p>
          <w:bookmarkEnd w:id="22958"/>
        </w:tc>
        <w:tc>
          <w:tcPr>
            <w:tcW w:w="1417" w:type="dxa"/>
            <w:tcBorders>
              <w:top w:val="outset" w:color="000000" w:sz="8"/>
              <w:left w:val="outset" w:color="000000" w:sz="8"/>
              <w:bottom w:val="outset" w:color="000000" w:sz="8"/>
              <w:right w:val="outset" w:color="000000" w:sz="8"/>
            </w:tcBorders>
            <w:vAlign w:val="center"/>
          </w:tcPr>
          <w:bookmarkStart w:name="22961" w:id="22959"/>
          <w:p>
            <w:pPr>
              <w:spacing w:after="0"/>
              <w:ind w:left="0"/>
              <w:jc w:val="center"/>
            </w:pPr>
            <w:r>
              <w:rPr>
                <w:rFonts w:ascii="Arial"/>
                <w:b w:val="false"/>
                <w:i w:val="false"/>
                <w:color w:val="000000"/>
                <w:sz w:val="15"/>
              </w:rPr>
              <w:t>34159,0</w:t>
            </w:r>
          </w:p>
          <w:bookmarkEnd w:id="22959"/>
        </w:tc>
        <w:tc>
          <w:tcPr>
            <w:tcW w:w="1306" w:type="dxa"/>
            <w:tcBorders>
              <w:top w:val="outset" w:color="000000" w:sz="8"/>
              <w:left w:val="outset" w:color="000000" w:sz="8"/>
              <w:bottom w:val="outset" w:color="000000" w:sz="8"/>
              <w:right w:val="outset" w:color="000000" w:sz="8"/>
            </w:tcBorders>
            <w:vAlign w:val="center"/>
          </w:tcPr>
          <w:bookmarkStart w:name="22962" w:id="22960"/>
          <w:p>
            <w:pPr>
              <w:spacing w:after="0"/>
              <w:ind w:left="0"/>
              <w:jc w:val="center"/>
            </w:pPr>
            <w:r>
              <w:rPr>
                <w:rFonts w:ascii="Arial"/>
                <w:b w:val="false"/>
                <w:i w:val="false"/>
                <w:color w:val="000000"/>
                <w:sz w:val="15"/>
              </w:rPr>
              <w:t>5000,0</w:t>
            </w:r>
          </w:p>
          <w:bookmarkEnd w:id="2296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963" w:id="22961"/>
          <w:p>
            <w:pPr>
              <w:spacing w:after="0"/>
              <w:ind w:left="0"/>
              <w:jc w:val="center"/>
            </w:pPr>
            <w:r>
              <w:rPr>
                <w:rFonts w:ascii="Arial"/>
                <w:b w:val="false"/>
                <w:i w:val="false"/>
                <w:color w:val="000000"/>
                <w:sz w:val="15"/>
              </w:rPr>
              <w:t>4617323</w:t>
            </w:r>
          </w:p>
          <w:bookmarkEnd w:id="22961"/>
        </w:tc>
        <w:tc>
          <w:tcPr>
            <w:tcW w:w="919" w:type="dxa"/>
            <w:tcBorders>
              <w:top w:val="outset" w:color="000000" w:sz="8"/>
              <w:left w:val="outset" w:color="000000" w:sz="8"/>
              <w:bottom w:val="outset" w:color="000000" w:sz="8"/>
              <w:right w:val="outset" w:color="000000" w:sz="8"/>
            </w:tcBorders>
            <w:vAlign w:val="center"/>
          </w:tcPr>
          <w:bookmarkStart w:name="22964" w:id="22962"/>
          <w:p>
            <w:pPr>
              <w:spacing w:after="0"/>
              <w:ind w:left="0"/>
              <w:jc w:val="center"/>
            </w:pPr>
            <w:r>
              <w:rPr>
                <w:rFonts w:ascii="Arial"/>
                <w:b w:val="false"/>
                <w:i w:val="false"/>
                <w:color w:val="000000"/>
                <w:sz w:val="15"/>
              </w:rPr>
              <w:t>7323</w:t>
            </w:r>
          </w:p>
          <w:bookmarkEnd w:id="22962"/>
        </w:tc>
        <w:tc>
          <w:tcPr>
            <w:tcW w:w="805" w:type="dxa"/>
            <w:tcBorders>
              <w:top w:val="outset" w:color="000000" w:sz="8"/>
              <w:left w:val="outset" w:color="000000" w:sz="8"/>
              <w:bottom w:val="outset" w:color="000000" w:sz="8"/>
              <w:right w:val="outset" w:color="000000" w:sz="8"/>
            </w:tcBorders>
            <w:vAlign w:val="center"/>
          </w:tcPr>
          <w:bookmarkStart w:name="22965" w:id="22963"/>
          <w:p>
            <w:pPr>
              <w:spacing w:after="0"/>
              <w:ind w:left="0"/>
              <w:jc w:val="center"/>
            </w:pPr>
            <w:r>
              <w:rPr>
                <w:rFonts w:ascii="Arial"/>
                <w:b w:val="false"/>
                <w:i w:val="false"/>
                <w:color w:val="000000"/>
                <w:sz w:val="15"/>
              </w:rPr>
              <w:t>0443</w:t>
            </w:r>
          </w:p>
          <w:bookmarkEnd w:id="22963"/>
        </w:tc>
        <w:tc>
          <w:tcPr>
            <w:tcW w:w="1250" w:type="dxa"/>
            <w:tcBorders>
              <w:top w:val="outset" w:color="000000" w:sz="8"/>
              <w:left w:val="outset" w:color="000000" w:sz="8"/>
              <w:bottom w:val="outset" w:color="000000" w:sz="8"/>
              <w:right w:val="outset" w:color="000000" w:sz="8"/>
            </w:tcBorders>
            <w:vAlign w:val="center"/>
          </w:tcPr>
          <w:bookmarkStart w:name="22966" w:id="22964"/>
          <w:p>
            <w:pPr>
              <w:spacing w:after="0"/>
              <w:ind w:left="0"/>
              <w:jc w:val="left"/>
            </w:pPr>
            <w:r>
              <w:rPr>
                <w:rFonts w:ascii="Arial"/>
                <w:b w:val="false"/>
                <w:i w:val="false"/>
                <w:color w:val="000000"/>
                <w:sz w:val="15"/>
              </w:rPr>
              <w:t>Будівництво установ та закладів соціальної сфери</w:t>
            </w:r>
          </w:p>
          <w:bookmarkEnd w:id="22964"/>
        </w:tc>
        <w:tc>
          <w:tcPr>
            <w:tcW w:w="1818" w:type="dxa"/>
            <w:tcBorders>
              <w:top w:val="outset" w:color="000000" w:sz="8"/>
              <w:left w:val="outset" w:color="000000" w:sz="8"/>
              <w:bottom w:val="outset" w:color="000000" w:sz="8"/>
              <w:right w:val="outset" w:color="000000" w:sz="8"/>
            </w:tcBorders>
            <w:vAlign w:val="center"/>
          </w:tcPr>
          <w:bookmarkStart w:name="22967" w:id="22965"/>
          <w:p>
            <w:pPr>
              <w:spacing w:after="0"/>
              <w:ind w:left="0"/>
              <w:jc w:val="left"/>
            </w:pPr>
            <w:r>
              <w:rPr>
                <w:rFonts w:ascii="Arial"/>
                <w:b w:val="false"/>
                <w:i w:val="false"/>
                <w:color w:val="000000"/>
                <w:sz w:val="15"/>
              </w:rPr>
              <w:t>РЕКОНСТРУКЦІЯ БУДІВЛІ НА ПРОСПЕКТІ ПРАВДИ, 4 ДЛЯ РОЗМІЩЕННЯ ЦЕНТРУ КОМПЛЕКСНОЇ РЕАБІЛІТАЦІЇ ДЛЯ ОСІБ З ІНВАЛІДНІСТЮ У ПОДІЛЬСЬКОМУ РАЙОНІ</w:t>
            </w:r>
          </w:p>
          <w:bookmarkEnd w:id="22965"/>
        </w:tc>
        <w:tc>
          <w:tcPr>
            <w:tcW w:w="1417" w:type="dxa"/>
            <w:tcBorders>
              <w:top w:val="outset" w:color="000000" w:sz="8"/>
              <w:left w:val="outset" w:color="000000" w:sz="8"/>
              <w:bottom w:val="outset" w:color="000000" w:sz="8"/>
              <w:right w:val="outset" w:color="000000" w:sz="8"/>
            </w:tcBorders>
            <w:vAlign w:val="center"/>
          </w:tcPr>
          <w:bookmarkStart w:name="22968" w:id="22966"/>
          <w:p>
            <w:pPr>
              <w:spacing w:after="0"/>
              <w:ind w:left="0"/>
              <w:jc w:val="center"/>
            </w:pPr>
            <w:r>
              <w:rPr>
                <w:rFonts w:ascii="Arial"/>
                <w:b w:val="false"/>
                <w:i w:val="false"/>
                <w:color w:val="000000"/>
                <w:sz w:val="15"/>
              </w:rPr>
              <w:t>87000,0</w:t>
            </w:r>
          </w:p>
          <w:bookmarkEnd w:id="22966"/>
        </w:tc>
        <w:tc>
          <w:tcPr>
            <w:tcW w:w="1009" w:type="dxa"/>
            <w:tcBorders>
              <w:top w:val="outset" w:color="000000" w:sz="8"/>
              <w:left w:val="outset" w:color="000000" w:sz="8"/>
              <w:bottom w:val="outset" w:color="000000" w:sz="8"/>
              <w:right w:val="outset" w:color="000000" w:sz="8"/>
            </w:tcBorders>
            <w:vAlign w:val="center"/>
          </w:tcPr>
          <w:bookmarkStart w:name="22969" w:id="22967"/>
          <w:p>
            <w:pPr>
              <w:spacing w:after="0"/>
              <w:ind w:left="0"/>
              <w:jc w:val="center"/>
            </w:pPr>
            <w:r>
              <w:rPr>
                <w:rFonts w:ascii="Arial"/>
                <w:b w:val="false"/>
                <w:i w:val="false"/>
                <w:color w:val="000000"/>
                <w:sz w:val="15"/>
              </w:rPr>
              <w:t>97,6</w:t>
            </w:r>
          </w:p>
          <w:bookmarkEnd w:id="22967"/>
        </w:tc>
        <w:tc>
          <w:tcPr>
            <w:tcW w:w="1417" w:type="dxa"/>
            <w:tcBorders>
              <w:top w:val="outset" w:color="000000" w:sz="8"/>
              <w:left w:val="outset" w:color="000000" w:sz="8"/>
              <w:bottom w:val="outset" w:color="000000" w:sz="8"/>
              <w:right w:val="outset" w:color="000000" w:sz="8"/>
            </w:tcBorders>
            <w:vAlign w:val="center"/>
          </w:tcPr>
          <w:bookmarkStart w:name="22970" w:id="22968"/>
          <w:p>
            <w:pPr>
              <w:spacing w:after="0"/>
              <w:ind w:left="0"/>
              <w:jc w:val="center"/>
            </w:pPr>
            <w:r>
              <w:rPr>
                <w:rFonts w:ascii="Arial"/>
                <w:b w:val="false"/>
                <w:i w:val="false"/>
                <w:color w:val="000000"/>
                <w:sz w:val="15"/>
              </w:rPr>
              <w:t>84876,8</w:t>
            </w:r>
          </w:p>
          <w:bookmarkEnd w:id="22968"/>
        </w:tc>
        <w:tc>
          <w:tcPr>
            <w:tcW w:w="1306" w:type="dxa"/>
            <w:tcBorders>
              <w:top w:val="outset" w:color="000000" w:sz="8"/>
              <w:left w:val="outset" w:color="000000" w:sz="8"/>
              <w:bottom w:val="outset" w:color="000000" w:sz="8"/>
              <w:right w:val="outset" w:color="000000" w:sz="8"/>
            </w:tcBorders>
            <w:vAlign w:val="center"/>
          </w:tcPr>
          <w:bookmarkStart w:name="22971" w:id="22969"/>
          <w:p>
            <w:pPr>
              <w:spacing w:after="0"/>
              <w:ind w:left="0"/>
              <w:jc w:val="center"/>
            </w:pPr>
            <w:r>
              <w:rPr>
                <w:rFonts w:ascii="Arial"/>
                <w:b w:val="false"/>
                <w:i w:val="false"/>
                <w:color w:val="000000"/>
                <w:sz w:val="15"/>
              </w:rPr>
              <w:t>800,0</w:t>
            </w:r>
          </w:p>
          <w:bookmarkEnd w:id="2296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972" w:id="22970"/>
          <w:p>
            <w:pPr>
              <w:spacing w:after="0"/>
              <w:ind w:left="0"/>
              <w:jc w:val="center"/>
            </w:pPr>
            <w:r>
              <w:rPr>
                <w:rFonts w:ascii="Arial"/>
                <w:b w:val="false"/>
                <w:i w:val="false"/>
                <w:color w:val="000000"/>
                <w:sz w:val="15"/>
              </w:rPr>
              <w:t>4617321</w:t>
            </w:r>
          </w:p>
          <w:bookmarkEnd w:id="22970"/>
        </w:tc>
        <w:tc>
          <w:tcPr>
            <w:tcW w:w="919" w:type="dxa"/>
            <w:tcBorders>
              <w:top w:val="outset" w:color="000000" w:sz="8"/>
              <w:left w:val="outset" w:color="000000" w:sz="8"/>
              <w:bottom w:val="outset" w:color="000000" w:sz="8"/>
              <w:right w:val="outset" w:color="000000" w:sz="8"/>
            </w:tcBorders>
            <w:vAlign w:val="center"/>
          </w:tcPr>
          <w:bookmarkStart w:name="22973" w:id="22971"/>
          <w:p>
            <w:pPr>
              <w:spacing w:after="0"/>
              <w:ind w:left="0"/>
              <w:jc w:val="center"/>
            </w:pPr>
            <w:r>
              <w:rPr>
                <w:rFonts w:ascii="Arial"/>
                <w:b w:val="false"/>
                <w:i w:val="false"/>
                <w:color w:val="000000"/>
                <w:sz w:val="15"/>
              </w:rPr>
              <w:t>7321</w:t>
            </w:r>
          </w:p>
          <w:bookmarkEnd w:id="22971"/>
        </w:tc>
        <w:tc>
          <w:tcPr>
            <w:tcW w:w="805" w:type="dxa"/>
            <w:tcBorders>
              <w:top w:val="outset" w:color="000000" w:sz="8"/>
              <w:left w:val="outset" w:color="000000" w:sz="8"/>
              <w:bottom w:val="outset" w:color="000000" w:sz="8"/>
              <w:right w:val="outset" w:color="000000" w:sz="8"/>
            </w:tcBorders>
            <w:vAlign w:val="center"/>
          </w:tcPr>
          <w:bookmarkStart w:name="22974" w:id="22972"/>
          <w:p>
            <w:pPr>
              <w:spacing w:after="0"/>
              <w:ind w:left="0"/>
              <w:jc w:val="center"/>
            </w:pPr>
            <w:r>
              <w:rPr>
                <w:rFonts w:ascii="Arial"/>
                <w:b w:val="false"/>
                <w:i w:val="false"/>
                <w:color w:val="000000"/>
                <w:sz w:val="15"/>
              </w:rPr>
              <w:t>0443</w:t>
            </w:r>
          </w:p>
          <w:bookmarkEnd w:id="22972"/>
        </w:tc>
        <w:tc>
          <w:tcPr>
            <w:tcW w:w="1250" w:type="dxa"/>
            <w:tcBorders>
              <w:top w:val="outset" w:color="000000" w:sz="8"/>
              <w:left w:val="outset" w:color="000000" w:sz="8"/>
              <w:bottom w:val="outset" w:color="000000" w:sz="8"/>
              <w:right w:val="outset" w:color="000000" w:sz="8"/>
            </w:tcBorders>
            <w:vAlign w:val="center"/>
          </w:tcPr>
          <w:bookmarkStart w:name="22975" w:id="22973"/>
          <w:p>
            <w:pPr>
              <w:spacing w:after="0"/>
              <w:ind w:left="0"/>
              <w:jc w:val="left"/>
            </w:pPr>
            <w:r>
              <w:rPr>
                <w:rFonts w:ascii="Arial"/>
                <w:b w:val="false"/>
                <w:i w:val="false"/>
                <w:color w:val="000000"/>
                <w:sz w:val="15"/>
              </w:rPr>
              <w:t>Будівництво освітніх установ та закладів</w:t>
            </w:r>
          </w:p>
          <w:bookmarkEnd w:id="22973"/>
        </w:tc>
        <w:tc>
          <w:tcPr>
            <w:tcW w:w="1818" w:type="dxa"/>
            <w:tcBorders>
              <w:top w:val="outset" w:color="000000" w:sz="8"/>
              <w:left w:val="outset" w:color="000000" w:sz="8"/>
              <w:bottom w:val="outset" w:color="000000" w:sz="8"/>
              <w:right w:val="outset" w:color="000000" w:sz="8"/>
            </w:tcBorders>
            <w:vAlign w:val="center"/>
          </w:tcPr>
          <w:bookmarkStart w:name="22976" w:id="22974"/>
          <w:p>
            <w:pPr>
              <w:spacing w:after="0"/>
              <w:ind w:left="0"/>
              <w:jc w:val="left"/>
            </w:pPr>
            <w:r>
              <w:rPr>
                <w:rFonts w:ascii="Arial"/>
                <w:b w:val="false"/>
                <w:i w:val="false"/>
                <w:color w:val="000000"/>
                <w:sz w:val="15"/>
              </w:rPr>
              <w:t>БУДІВНИЦТВО ДИТЯЧОЇ МУЗИЧНОЇ ШКОЛИ НА ПР. СВОБОДИ, 5 У ПОДІЛЬСЬКОМУ РАЙОНІ</w:t>
            </w:r>
          </w:p>
          <w:bookmarkEnd w:id="22974"/>
        </w:tc>
        <w:tc>
          <w:tcPr>
            <w:tcW w:w="1417" w:type="dxa"/>
            <w:tcBorders>
              <w:top w:val="outset" w:color="000000" w:sz="8"/>
              <w:left w:val="outset" w:color="000000" w:sz="8"/>
              <w:bottom w:val="outset" w:color="000000" w:sz="8"/>
              <w:right w:val="outset" w:color="000000" w:sz="8"/>
            </w:tcBorders>
            <w:vAlign w:val="center"/>
          </w:tcPr>
          <w:bookmarkStart w:name="22977" w:id="22975"/>
          <w:p>
            <w:pPr>
              <w:spacing w:after="0"/>
              <w:ind w:left="0"/>
              <w:jc w:val="center"/>
            </w:pPr>
            <w:r>
              <w:rPr>
                <w:rFonts w:ascii="Arial"/>
                <w:b w:val="false"/>
                <w:i w:val="false"/>
                <w:color w:val="000000"/>
                <w:sz w:val="15"/>
              </w:rPr>
              <w:t>83000,0</w:t>
            </w:r>
          </w:p>
          <w:bookmarkEnd w:id="22975"/>
        </w:tc>
        <w:tc>
          <w:tcPr>
            <w:tcW w:w="1009" w:type="dxa"/>
            <w:tcBorders>
              <w:top w:val="outset" w:color="000000" w:sz="8"/>
              <w:left w:val="outset" w:color="000000" w:sz="8"/>
              <w:bottom w:val="outset" w:color="000000" w:sz="8"/>
              <w:right w:val="outset" w:color="000000" w:sz="8"/>
            </w:tcBorders>
            <w:vAlign w:val="center"/>
          </w:tcPr>
          <w:bookmarkStart w:name="22978" w:id="22976"/>
          <w:p>
            <w:pPr>
              <w:spacing w:after="0"/>
              <w:ind w:left="0"/>
              <w:jc w:val="center"/>
            </w:pPr>
            <w:r>
              <w:rPr>
                <w:rFonts w:ascii="Arial"/>
                <w:b w:val="false"/>
                <w:i w:val="false"/>
                <w:color w:val="000000"/>
                <w:sz w:val="15"/>
              </w:rPr>
              <w:t>98,5</w:t>
            </w:r>
          </w:p>
          <w:bookmarkEnd w:id="22976"/>
        </w:tc>
        <w:tc>
          <w:tcPr>
            <w:tcW w:w="1417" w:type="dxa"/>
            <w:tcBorders>
              <w:top w:val="outset" w:color="000000" w:sz="8"/>
              <w:left w:val="outset" w:color="000000" w:sz="8"/>
              <w:bottom w:val="outset" w:color="000000" w:sz="8"/>
              <w:right w:val="outset" w:color="000000" w:sz="8"/>
            </w:tcBorders>
            <w:vAlign w:val="center"/>
          </w:tcPr>
          <w:bookmarkStart w:name="22979" w:id="22977"/>
          <w:p>
            <w:pPr>
              <w:spacing w:after="0"/>
              <w:ind w:left="0"/>
              <w:jc w:val="center"/>
            </w:pPr>
            <w:r>
              <w:rPr>
                <w:rFonts w:ascii="Arial"/>
                <w:b w:val="false"/>
                <w:i w:val="false"/>
                <w:color w:val="000000"/>
                <w:sz w:val="15"/>
              </w:rPr>
              <w:t>81795,7</w:t>
            </w:r>
          </w:p>
          <w:bookmarkEnd w:id="22977"/>
        </w:tc>
        <w:tc>
          <w:tcPr>
            <w:tcW w:w="1306" w:type="dxa"/>
            <w:tcBorders>
              <w:top w:val="outset" w:color="000000" w:sz="8"/>
              <w:left w:val="outset" w:color="000000" w:sz="8"/>
              <w:bottom w:val="outset" w:color="000000" w:sz="8"/>
              <w:right w:val="outset" w:color="000000" w:sz="8"/>
            </w:tcBorders>
            <w:vAlign w:val="center"/>
          </w:tcPr>
          <w:bookmarkStart w:name="22980" w:id="22978"/>
          <w:p>
            <w:pPr>
              <w:spacing w:after="0"/>
              <w:ind w:left="0"/>
              <w:jc w:val="center"/>
            </w:pPr>
            <w:r>
              <w:rPr>
                <w:rFonts w:ascii="Arial"/>
                <w:b w:val="false"/>
                <w:i w:val="false"/>
                <w:color w:val="000000"/>
                <w:sz w:val="15"/>
              </w:rPr>
              <w:t>1200,0</w:t>
            </w:r>
          </w:p>
          <w:bookmarkEnd w:id="2297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981" w:id="22979"/>
          <w:p>
            <w:pPr>
              <w:spacing w:after="0"/>
              <w:ind w:left="0"/>
              <w:jc w:val="center"/>
            </w:pPr>
            <w:r>
              <w:rPr>
                <w:rFonts w:ascii="Arial"/>
                <w:b w:val="false"/>
                <w:i w:val="false"/>
                <w:color w:val="000000"/>
                <w:sz w:val="15"/>
              </w:rPr>
              <w:t xml:space="preserve"> </w:t>
            </w:r>
          </w:p>
          <w:bookmarkEnd w:id="22979"/>
        </w:tc>
        <w:tc>
          <w:tcPr>
            <w:tcW w:w="919" w:type="dxa"/>
            <w:tcBorders>
              <w:top w:val="outset" w:color="000000" w:sz="8"/>
              <w:left w:val="outset" w:color="000000" w:sz="8"/>
              <w:bottom w:val="outset" w:color="000000" w:sz="8"/>
              <w:right w:val="outset" w:color="000000" w:sz="8"/>
            </w:tcBorders>
            <w:vAlign w:val="center"/>
          </w:tcPr>
          <w:bookmarkStart w:name="22982" w:id="22980"/>
          <w:p>
            <w:pPr>
              <w:spacing w:after="0"/>
              <w:ind w:left="0"/>
              <w:jc w:val="center"/>
            </w:pPr>
            <w:r>
              <w:rPr>
                <w:rFonts w:ascii="Arial"/>
                <w:b w:val="false"/>
                <w:i w:val="false"/>
                <w:color w:val="000000"/>
                <w:sz w:val="15"/>
              </w:rPr>
              <w:t xml:space="preserve"> </w:t>
            </w:r>
          </w:p>
          <w:bookmarkEnd w:id="22980"/>
        </w:tc>
        <w:tc>
          <w:tcPr>
            <w:tcW w:w="805" w:type="dxa"/>
            <w:tcBorders>
              <w:top w:val="outset" w:color="000000" w:sz="8"/>
              <w:left w:val="outset" w:color="000000" w:sz="8"/>
              <w:bottom w:val="outset" w:color="000000" w:sz="8"/>
              <w:right w:val="outset" w:color="000000" w:sz="8"/>
            </w:tcBorders>
            <w:vAlign w:val="center"/>
          </w:tcPr>
          <w:bookmarkStart w:name="22983" w:id="22981"/>
          <w:p>
            <w:pPr>
              <w:spacing w:after="0"/>
              <w:ind w:left="0"/>
              <w:jc w:val="center"/>
            </w:pPr>
            <w:r>
              <w:rPr>
                <w:rFonts w:ascii="Arial"/>
                <w:b w:val="false"/>
                <w:i w:val="false"/>
                <w:color w:val="000000"/>
                <w:sz w:val="15"/>
              </w:rPr>
              <w:t xml:space="preserve"> </w:t>
            </w:r>
          </w:p>
          <w:bookmarkEnd w:id="22981"/>
        </w:tc>
        <w:tc>
          <w:tcPr>
            <w:tcW w:w="1250" w:type="dxa"/>
            <w:tcBorders>
              <w:top w:val="outset" w:color="000000" w:sz="8"/>
              <w:left w:val="outset" w:color="000000" w:sz="8"/>
              <w:bottom w:val="outset" w:color="000000" w:sz="8"/>
              <w:right w:val="outset" w:color="000000" w:sz="8"/>
            </w:tcBorders>
            <w:vAlign w:val="center"/>
          </w:tcPr>
          <w:bookmarkStart w:name="22984" w:id="22982"/>
          <w:p>
            <w:pPr>
              <w:spacing w:after="0"/>
              <w:ind w:left="0"/>
              <w:jc w:val="left"/>
            </w:pPr>
            <w:r>
              <w:rPr>
                <w:rFonts w:ascii="Arial"/>
                <w:b w:val="false"/>
                <w:i w:val="false"/>
                <w:color w:val="000000"/>
                <w:sz w:val="15"/>
              </w:rPr>
              <w:t xml:space="preserve"> </w:t>
            </w:r>
          </w:p>
          <w:bookmarkEnd w:id="22982"/>
        </w:tc>
        <w:tc>
          <w:tcPr>
            <w:tcW w:w="1818" w:type="dxa"/>
            <w:tcBorders>
              <w:top w:val="outset" w:color="000000" w:sz="8"/>
              <w:left w:val="outset" w:color="000000" w:sz="8"/>
              <w:bottom w:val="outset" w:color="000000" w:sz="8"/>
              <w:right w:val="outset" w:color="000000" w:sz="8"/>
            </w:tcBorders>
            <w:vAlign w:val="center"/>
          </w:tcPr>
          <w:bookmarkStart w:name="22985" w:id="22983"/>
          <w:p>
            <w:pPr>
              <w:spacing w:after="0"/>
              <w:ind w:left="0"/>
              <w:jc w:val="left"/>
            </w:pPr>
            <w:r>
              <w:rPr>
                <w:rFonts w:ascii="Arial"/>
                <w:b w:val="false"/>
                <w:i w:val="false"/>
                <w:color w:val="000000"/>
                <w:sz w:val="15"/>
              </w:rPr>
              <w:t>у тому числі:</w:t>
            </w:r>
          </w:p>
          <w:bookmarkEnd w:id="22983"/>
        </w:tc>
        <w:tc>
          <w:tcPr>
            <w:tcW w:w="1417" w:type="dxa"/>
            <w:tcBorders>
              <w:top w:val="outset" w:color="000000" w:sz="8"/>
              <w:left w:val="outset" w:color="000000" w:sz="8"/>
              <w:bottom w:val="outset" w:color="000000" w:sz="8"/>
              <w:right w:val="outset" w:color="000000" w:sz="8"/>
            </w:tcBorders>
            <w:vAlign w:val="center"/>
          </w:tcPr>
          <w:bookmarkStart w:name="22986" w:id="22984"/>
          <w:p>
            <w:pPr>
              <w:spacing w:after="0"/>
              <w:ind w:left="0"/>
              <w:jc w:val="center"/>
            </w:pPr>
            <w:r>
              <w:rPr>
                <w:rFonts w:ascii="Arial"/>
                <w:b w:val="false"/>
                <w:i w:val="false"/>
                <w:color w:val="000000"/>
                <w:sz w:val="15"/>
              </w:rPr>
              <w:t xml:space="preserve"> </w:t>
            </w:r>
          </w:p>
          <w:bookmarkEnd w:id="22984"/>
        </w:tc>
        <w:tc>
          <w:tcPr>
            <w:tcW w:w="1009" w:type="dxa"/>
            <w:tcBorders>
              <w:top w:val="outset" w:color="000000" w:sz="8"/>
              <w:left w:val="outset" w:color="000000" w:sz="8"/>
              <w:bottom w:val="outset" w:color="000000" w:sz="8"/>
              <w:right w:val="outset" w:color="000000" w:sz="8"/>
            </w:tcBorders>
            <w:vAlign w:val="center"/>
          </w:tcPr>
          <w:bookmarkStart w:name="22987" w:id="22985"/>
          <w:p>
            <w:pPr>
              <w:spacing w:after="0"/>
              <w:ind w:left="0"/>
              <w:jc w:val="center"/>
            </w:pPr>
            <w:r>
              <w:rPr>
                <w:rFonts w:ascii="Arial"/>
                <w:b w:val="false"/>
                <w:i w:val="false"/>
                <w:color w:val="000000"/>
                <w:sz w:val="15"/>
              </w:rPr>
              <w:t xml:space="preserve"> </w:t>
            </w:r>
          </w:p>
          <w:bookmarkEnd w:id="22985"/>
        </w:tc>
        <w:tc>
          <w:tcPr>
            <w:tcW w:w="1417" w:type="dxa"/>
            <w:tcBorders>
              <w:top w:val="outset" w:color="000000" w:sz="8"/>
              <w:left w:val="outset" w:color="000000" w:sz="8"/>
              <w:bottom w:val="outset" w:color="000000" w:sz="8"/>
              <w:right w:val="outset" w:color="000000" w:sz="8"/>
            </w:tcBorders>
            <w:vAlign w:val="center"/>
          </w:tcPr>
          <w:bookmarkStart w:name="22988" w:id="22986"/>
          <w:p>
            <w:pPr>
              <w:spacing w:after="0"/>
              <w:ind w:left="0"/>
              <w:jc w:val="center"/>
            </w:pPr>
            <w:r>
              <w:rPr>
                <w:rFonts w:ascii="Arial"/>
                <w:b w:val="false"/>
                <w:i w:val="false"/>
                <w:color w:val="000000"/>
                <w:sz w:val="15"/>
              </w:rPr>
              <w:t xml:space="preserve"> </w:t>
            </w:r>
          </w:p>
          <w:bookmarkEnd w:id="22986"/>
        </w:tc>
        <w:tc>
          <w:tcPr>
            <w:tcW w:w="1306" w:type="dxa"/>
            <w:tcBorders>
              <w:top w:val="outset" w:color="000000" w:sz="8"/>
              <w:left w:val="outset" w:color="000000" w:sz="8"/>
              <w:bottom w:val="outset" w:color="000000" w:sz="8"/>
              <w:right w:val="outset" w:color="000000" w:sz="8"/>
            </w:tcBorders>
            <w:vAlign w:val="center"/>
          </w:tcPr>
          <w:bookmarkStart w:name="22989" w:id="22987"/>
          <w:p>
            <w:pPr>
              <w:spacing w:after="0"/>
              <w:ind w:left="0"/>
              <w:jc w:val="center"/>
            </w:pPr>
            <w:r>
              <w:rPr>
                <w:rFonts w:ascii="Arial"/>
                <w:b w:val="false"/>
                <w:i w:val="false"/>
                <w:color w:val="000000"/>
                <w:sz w:val="15"/>
              </w:rPr>
              <w:t xml:space="preserve"> </w:t>
            </w:r>
          </w:p>
          <w:bookmarkEnd w:id="2298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990" w:id="22988"/>
          <w:p>
            <w:pPr>
              <w:spacing w:after="0"/>
              <w:ind w:left="0"/>
              <w:jc w:val="center"/>
            </w:pPr>
            <w:r>
              <w:rPr>
                <w:rFonts w:ascii="Arial"/>
                <w:b w:val="false"/>
                <w:i w:val="false"/>
                <w:color w:val="000000"/>
                <w:sz w:val="15"/>
              </w:rPr>
              <w:t xml:space="preserve"> </w:t>
            </w:r>
          </w:p>
          <w:bookmarkEnd w:id="22988"/>
        </w:tc>
        <w:tc>
          <w:tcPr>
            <w:tcW w:w="919" w:type="dxa"/>
            <w:tcBorders>
              <w:top w:val="outset" w:color="000000" w:sz="8"/>
              <w:left w:val="outset" w:color="000000" w:sz="8"/>
              <w:bottom w:val="outset" w:color="000000" w:sz="8"/>
              <w:right w:val="outset" w:color="000000" w:sz="8"/>
            </w:tcBorders>
            <w:vAlign w:val="center"/>
          </w:tcPr>
          <w:bookmarkStart w:name="22991" w:id="22989"/>
          <w:p>
            <w:pPr>
              <w:spacing w:after="0"/>
              <w:ind w:left="0"/>
              <w:jc w:val="center"/>
            </w:pPr>
            <w:r>
              <w:rPr>
                <w:rFonts w:ascii="Arial"/>
                <w:b w:val="false"/>
                <w:i w:val="false"/>
                <w:color w:val="000000"/>
                <w:sz w:val="15"/>
              </w:rPr>
              <w:t xml:space="preserve"> </w:t>
            </w:r>
          </w:p>
          <w:bookmarkEnd w:id="22989"/>
        </w:tc>
        <w:tc>
          <w:tcPr>
            <w:tcW w:w="805" w:type="dxa"/>
            <w:tcBorders>
              <w:top w:val="outset" w:color="000000" w:sz="8"/>
              <w:left w:val="outset" w:color="000000" w:sz="8"/>
              <w:bottom w:val="outset" w:color="000000" w:sz="8"/>
              <w:right w:val="outset" w:color="000000" w:sz="8"/>
            </w:tcBorders>
            <w:vAlign w:val="center"/>
          </w:tcPr>
          <w:bookmarkStart w:name="22992" w:id="22990"/>
          <w:p>
            <w:pPr>
              <w:spacing w:after="0"/>
              <w:ind w:left="0"/>
              <w:jc w:val="center"/>
            </w:pPr>
            <w:r>
              <w:rPr>
                <w:rFonts w:ascii="Arial"/>
                <w:b w:val="false"/>
                <w:i w:val="false"/>
                <w:color w:val="000000"/>
                <w:sz w:val="15"/>
              </w:rPr>
              <w:t xml:space="preserve"> </w:t>
            </w:r>
          </w:p>
          <w:bookmarkEnd w:id="22990"/>
        </w:tc>
        <w:tc>
          <w:tcPr>
            <w:tcW w:w="1250" w:type="dxa"/>
            <w:tcBorders>
              <w:top w:val="outset" w:color="000000" w:sz="8"/>
              <w:left w:val="outset" w:color="000000" w:sz="8"/>
              <w:bottom w:val="outset" w:color="000000" w:sz="8"/>
              <w:right w:val="outset" w:color="000000" w:sz="8"/>
            </w:tcBorders>
            <w:vAlign w:val="center"/>
          </w:tcPr>
          <w:bookmarkStart w:name="22993" w:id="22991"/>
          <w:p>
            <w:pPr>
              <w:spacing w:after="0"/>
              <w:ind w:left="0"/>
              <w:jc w:val="left"/>
            </w:pPr>
            <w:r>
              <w:rPr>
                <w:rFonts w:ascii="Arial"/>
                <w:b w:val="false"/>
                <w:i w:val="false"/>
                <w:color w:val="000000"/>
                <w:sz w:val="15"/>
              </w:rPr>
              <w:t xml:space="preserve"> </w:t>
            </w:r>
          </w:p>
          <w:bookmarkEnd w:id="22991"/>
        </w:tc>
        <w:tc>
          <w:tcPr>
            <w:tcW w:w="1818" w:type="dxa"/>
            <w:tcBorders>
              <w:top w:val="outset" w:color="000000" w:sz="8"/>
              <w:left w:val="outset" w:color="000000" w:sz="8"/>
              <w:bottom w:val="outset" w:color="000000" w:sz="8"/>
              <w:right w:val="outset" w:color="000000" w:sz="8"/>
            </w:tcBorders>
            <w:vAlign w:val="center"/>
          </w:tcPr>
          <w:bookmarkStart w:name="22994" w:id="22992"/>
          <w:p>
            <w:pPr>
              <w:spacing w:after="0"/>
              <w:ind w:left="0"/>
              <w:jc w:val="left"/>
            </w:pPr>
            <w:r>
              <w:rPr>
                <w:rFonts w:ascii="Arial"/>
                <w:b w:val="false"/>
                <w:i w:val="false"/>
                <w:color w:val="000000"/>
                <w:sz w:val="15"/>
              </w:rPr>
              <w:t>проектні роботи</w:t>
            </w:r>
          </w:p>
          <w:bookmarkEnd w:id="22992"/>
        </w:tc>
        <w:tc>
          <w:tcPr>
            <w:tcW w:w="1417" w:type="dxa"/>
            <w:tcBorders>
              <w:top w:val="outset" w:color="000000" w:sz="8"/>
              <w:left w:val="outset" w:color="000000" w:sz="8"/>
              <w:bottom w:val="outset" w:color="000000" w:sz="8"/>
              <w:right w:val="outset" w:color="000000" w:sz="8"/>
            </w:tcBorders>
            <w:vAlign w:val="center"/>
          </w:tcPr>
          <w:bookmarkStart w:name="22995" w:id="22993"/>
          <w:p>
            <w:pPr>
              <w:spacing w:after="0"/>
              <w:ind w:left="0"/>
              <w:jc w:val="center"/>
            </w:pPr>
            <w:r>
              <w:rPr>
                <w:rFonts w:ascii="Arial"/>
                <w:b w:val="false"/>
                <w:i w:val="false"/>
                <w:color w:val="000000"/>
                <w:sz w:val="15"/>
              </w:rPr>
              <w:t xml:space="preserve"> </w:t>
            </w:r>
          </w:p>
          <w:bookmarkEnd w:id="22993"/>
        </w:tc>
        <w:tc>
          <w:tcPr>
            <w:tcW w:w="1009" w:type="dxa"/>
            <w:tcBorders>
              <w:top w:val="outset" w:color="000000" w:sz="8"/>
              <w:left w:val="outset" w:color="000000" w:sz="8"/>
              <w:bottom w:val="outset" w:color="000000" w:sz="8"/>
              <w:right w:val="outset" w:color="000000" w:sz="8"/>
            </w:tcBorders>
            <w:vAlign w:val="center"/>
          </w:tcPr>
          <w:bookmarkStart w:name="22996" w:id="22994"/>
          <w:p>
            <w:pPr>
              <w:spacing w:after="0"/>
              <w:ind w:left="0"/>
              <w:jc w:val="center"/>
            </w:pPr>
            <w:r>
              <w:rPr>
                <w:rFonts w:ascii="Arial"/>
                <w:b w:val="false"/>
                <w:i w:val="false"/>
                <w:color w:val="000000"/>
                <w:sz w:val="15"/>
              </w:rPr>
              <w:t xml:space="preserve"> </w:t>
            </w:r>
          </w:p>
          <w:bookmarkEnd w:id="22994"/>
        </w:tc>
        <w:tc>
          <w:tcPr>
            <w:tcW w:w="1417" w:type="dxa"/>
            <w:tcBorders>
              <w:top w:val="outset" w:color="000000" w:sz="8"/>
              <w:left w:val="outset" w:color="000000" w:sz="8"/>
              <w:bottom w:val="outset" w:color="000000" w:sz="8"/>
              <w:right w:val="outset" w:color="000000" w:sz="8"/>
            </w:tcBorders>
            <w:vAlign w:val="center"/>
          </w:tcPr>
          <w:bookmarkStart w:name="22997" w:id="22995"/>
          <w:p>
            <w:pPr>
              <w:spacing w:after="0"/>
              <w:ind w:left="0"/>
              <w:jc w:val="center"/>
            </w:pPr>
            <w:r>
              <w:rPr>
                <w:rFonts w:ascii="Arial"/>
                <w:b w:val="false"/>
                <w:i w:val="false"/>
                <w:color w:val="000000"/>
                <w:sz w:val="15"/>
              </w:rPr>
              <w:t xml:space="preserve"> </w:t>
            </w:r>
          </w:p>
          <w:bookmarkEnd w:id="22995"/>
        </w:tc>
        <w:tc>
          <w:tcPr>
            <w:tcW w:w="1306" w:type="dxa"/>
            <w:tcBorders>
              <w:top w:val="outset" w:color="000000" w:sz="8"/>
              <w:left w:val="outset" w:color="000000" w:sz="8"/>
              <w:bottom w:val="outset" w:color="000000" w:sz="8"/>
              <w:right w:val="outset" w:color="000000" w:sz="8"/>
            </w:tcBorders>
            <w:vAlign w:val="center"/>
          </w:tcPr>
          <w:bookmarkStart w:name="22998" w:id="22996"/>
          <w:p>
            <w:pPr>
              <w:spacing w:after="0"/>
              <w:ind w:left="0"/>
              <w:jc w:val="center"/>
            </w:pPr>
            <w:r>
              <w:rPr>
                <w:rFonts w:ascii="Arial"/>
                <w:b w:val="false"/>
                <w:i w:val="false"/>
                <w:color w:val="000000"/>
                <w:sz w:val="15"/>
              </w:rPr>
              <w:t>1200,0</w:t>
            </w:r>
          </w:p>
          <w:bookmarkEnd w:id="2299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2999" w:id="22997"/>
          <w:p>
            <w:pPr>
              <w:spacing w:after="0"/>
              <w:ind w:left="0"/>
              <w:jc w:val="center"/>
            </w:pPr>
            <w:r>
              <w:rPr>
                <w:rFonts w:ascii="Arial"/>
                <w:b/>
                <w:i w:val="false"/>
                <w:color w:val="000000"/>
                <w:sz w:val="15"/>
              </w:rPr>
              <w:t>4700000</w:t>
            </w:r>
          </w:p>
          <w:bookmarkEnd w:id="22997"/>
        </w:tc>
        <w:tc>
          <w:tcPr>
            <w:tcW w:w="919" w:type="dxa"/>
            <w:tcBorders>
              <w:top w:val="outset" w:color="000000" w:sz="8"/>
              <w:left w:val="outset" w:color="000000" w:sz="8"/>
              <w:bottom w:val="outset" w:color="000000" w:sz="8"/>
              <w:right w:val="outset" w:color="000000" w:sz="8"/>
            </w:tcBorders>
            <w:vAlign w:val="center"/>
          </w:tcPr>
          <w:bookmarkStart w:name="23000" w:id="22998"/>
          <w:p>
            <w:pPr>
              <w:spacing w:after="0"/>
              <w:ind w:left="0"/>
              <w:jc w:val="center"/>
            </w:pPr>
            <w:r>
              <w:rPr>
                <w:rFonts w:ascii="Arial"/>
                <w:b w:val="false"/>
                <w:i w:val="false"/>
                <w:color w:val="000000"/>
                <w:sz w:val="15"/>
              </w:rPr>
              <w:t xml:space="preserve"> </w:t>
            </w:r>
          </w:p>
          <w:bookmarkEnd w:id="22998"/>
        </w:tc>
        <w:tc>
          <w:tcPr>
            <w:tcW w:w="805" w:type="dxa"/>
            <w:tcBorders>
              <w:top w:val="outset" w:color="000000" w:sz="8"/>
              <w:left w:val="outset" w:color="000000" w:sz="8"/>
              <w:bottom w:val="outset" w:color="000000" w:sz="8"/>
              <w:right w:val="outset" w:color="000000" w:sz="8"/>
            </w:tcBorders>
            <w:vAlign w:val="center"/>
          </w:tcPr>
          <w:bookmarkStart w:name="23001" w:id="22999"/>
          <w:p>
            <w:pPr>
              <w:spacing w:after="0"/>
              <w:ind w:left="0"/>
              <w:jc w:val="center"/>
            </w:pPr>
            <w:r>
              <w:rPr>
                <w:rFonts w:ascii="Arial"/>
                <w:b w:val="false"/>
                <w:i w:val="false"/>
                <w:color w:val="000000"/>
                <w:sz w:val="15"/>
              </w:rPr>
              <w:t xml:space="preserve"> </w:t>
            </w:r>
          </w:p>
          <w:bookmarkEnd w:id="22999"/>
        </w:tc>
        <w:tc>
          <w:tcPr>
            <w:tcW w:w="1250" w:type="dxa"/>
            <w:tcBorders>
              <w:top w:val="outset" w:color="000000" w:sz="8"/>
              <w:left w:val="outset" w:color="000000" w:sz="8"/>
              <w:bottom w:val="outset" w:color="000000" w:sz="8"/>
              <w:right w:val="outset" w:color="000000" w:sz="8"/>
            </w:tcBorders>
            <w:vAlign w:val="center"/>
          </w:tcPr>
          <w:bookmarkStart w:name="23002" w:id="23000"/>
          <w:p>
            <w:pPr>
              <w:spacing w:after="0"/>
              <w:ind w:left="0"/>
              <w:jc w:val="left"/>
            </w:pPr>
            <w:r>
              <w:rPr>
                <w:rFonts w:ascii="Arial"/>
                <w:b/>
                <w:i/>
                <w:color w:val="000000"/>
                <w:sz w:val="15"/>
              </w:rPr>
              <w:t>47 СВЯТОШИНСЬКА РАЙОННА В М. КИЄВІ ДЕРЖАВНА АДМІНІСТРАЦІЯ</w:t>
            </w:r>
          </w:p>
          <w:bookmarkEnd w:id="23000"/>
        </w:tc>
        <w:tc>
          <w:tcPr>
            <w:tcW w:w="1818" w:type="dxa"/>
            <w:tcBorders>
              <w:top w:val="outset" w:color="000000" w:sz="8"/>
              <w:left w:val="outset" w:color="000000" w:sz="8"/>
              <w:bottom w:val="outset" w:color="000000" w:sz="8"/>
              <w:right w:val="outset" w:color="000000" w:sz="8"/>
            </w:tcBorders>
            <w:vAlign w:val="center"/>
          </w:tcPr>
          <w:bookmarkStart w:name="23003" w:id="23001"/>
          <w:p>
            <w:pPr>
              <w:spacing w:after="0"/>
              <w:ind w:left="0"/>
              <w:jc w:val="left"/>
            </w:pPr>
            <w:r>
              <w:rPr>
                <w:rFonts w:ascii="Arial"/>
                <w:b w:val="false"/>
                <w:i w:val="false"/>
                <w:color w:val="000000"/>
                <w:sz w:val="15"/>
              </w:rPr>
              <w:t xml:space="preserve"> </w:t>
            </w:r>
          </w:p>
          <w:bookmarkEnd w:id="23001"/>
        </w:tc>
        <w:tc>
          <w:tcPr>
            <w:tcW w:w="1417" w:type="dxa"/>
            <w:tcBorders>
              <w:top w:val="outset" w:color="000000" w:sz="8"/>
              <w:left w:val="outset" w:color="000000" w:sz="8"/>
              <w:bottom w:val="outset" w:color="000000" w:sz="8"/>
              <w:right w:val="outset" w:color="000000" w:sz="8"/>
            </w:tcBorders>
            <w:vAlign w:val="center"/>
          </w:tcPr>
          <w:bookmarkStart w:name="23004" w:id="23002"/>
          <w:p>
            <w:pPr>
              <w:spacing w:after="0"/>
              <w:ind w:left="0"/>
              <w:jc w:val="center"/>
            </w:pPr>
            <w:r>
              <w:rPr>
                <w:rFonts w:ascii="Arial"/>
                <w:b w:val="false"/>
                <w:i w:val="false"/>
                <w:color w:val="000000"/>
                <w:sz w:val="15"/>
              </w:rPr>
              <w:t xml:space="preserve"> </w:t>
            </w:r>
          </w:p>
          <w:bookmarkEnd w:id="23002"/>
        </w:tc>
        <w:tc>
          <w:tcPr>
            <w:tcW w:w="1009" w:type="dxa"/>
            <w:tcBorders>
              <w:top w:val="outset" w:color="000000" w:sz="8"/>
              <w:left w:val="outset" w:color="000000" w:sz="8"/>
              <w:bottom w:val="outset" w:color="000000" w:sz="8"/>
              <w:right w:val="outset" w:color="000000" w:sz="8"/>
            </w:tcBorders>
            <w:vAlign w:val="center"/>
          </w:tcPr>
          <w:bookmarkStart w:name="23005" w:id="23003"/>
          <w:p>
            <w:pPr>
              <w:spacing w:after="0"/>
              <w:ind w:left="0"/>
              <w:jc w:val="center"/>
            </w:pPr>
            <w:r>
              <w:rPr>
                <w:rFonts w:ascii="Arial"/>
                <w:b w:val="false"/>
                <w:i w:val="false"/>
                <w:color w:val="000000"/>
                <w:sz w:val="15"/>
              </w:rPr>
              <w:t xml:space="preserve"> </w:t>
            </w:r>
          </w:p>
          <w:bookmarkEnd w:id="23003"/>
        </w:tc>
        <w:tc>
          <w:tcPr>
            <w:tcW w:w="1417" w:type="dxa"/>
            <w:tcBorders>
              <w:top w:val="outset" w:color="000000" w:sz="8"/>
              <w:left w:val="outset" w:color="000000" w:sz="8"/>
              <w:bottom w:val="outset" w:color="000000" w:sz="8"/>
              <w:right w:val="outset" w:color="000000" w:sz="8"/>
            </w:tcBorders>
            <w:vAlign w:val="center"/>
          </w:tcPr>
          <w:bookmarkStart w:name="23006" w:id="23004"/>
          <w:p>
            <w:pPr>
              <w:spacing w:after="0"/>
              <w:ind w:left="0"/>
              <w:jc w:val="center"/>
            </w:pPr>
            <w:r>
              <w:rPr>
                <w:rFonts w:ascii="Arial"/>
                <w:b w:val="false"/>
                <w:i w:val="false"/>
                <w:color w:val="000000"/>
                <w:sz w:val="15"/>
              </w:rPr>
              <w:t xml:space="preserve"> </w:t>
            </w:r>
          </w:p>
          <w:bookmarkEnd w:id="23004"/>
        </w:tc>
        <w:tc>
          <w:tcPr>
            <w:tcW w:w="1306" w:type="dxa"/>
            <w:tcBorders>
              <w:top w:val="outset" w:color="000000" w:sz="8"/>
              <w:left w:val="outset" w:color="000000" w:sz="8"/>
              <w:bottom w:val="outset" w:color="000000" w:sz="8"/>
              <w:right w:val="outset" w:color="000000" w:sz="8"/>
            </w:tcBorders>
            <w:vAlign w:val="center"/>
          </w:tcPr>
          <w:bookmarkStart w:name="23007" w:id="23005"/>
          <w:p>
            <w:pPr>
              <w:spacing w:after="0"/>
              <w:ind w:left="0"/>
              <w:jc w:val="center"/>
            </w:pPr>
            <w:r>
              <w:rPr>
                <w:rFonts w:ascii="Arial"/>
                <w:b/>
                <w:i w:val="false"/>
                <w:color w:val="000000"/>
                <w:sz w:val="15"/>
              </w:rPr>
              <w:t>7300,0</w:t>
            </w:r>
          </w:p>
          <w:bookmarkEnd w:id="2300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008" w:id="23006"/>
          <w:p>
            <w:pPr>
              <w:spacing w:after="0"/>
              <w:ind w:left="0"/>
              <w:jc w:val="center"/>
            </w:pPr>
            <w:r>
              <w:rPr>
                <w:rFonts w:ascii="Arial"/>
                <w:b/>
                <w:i w:val="false"/>
                <w:color w:val="000000"/>
                <w:sz w:val="15"/>
              </w:rPr>
              <w:t>4710000</w:t>
            </w:r>
          </w:p>
          <w:bookmarkEnd w:id="23006"/>
        </w:tc>
        <w:tc>
          <w:tcPr>
            <w:tcW w:w="919" w:type="dxa"/>
            <w:tcBorders>
              <w:top w:val="outset" w:color="000000" w:sz="8"/>
              <w:left w:val="outset" w:color="000000" w:sz="8"/>
              <w:bottom w:val="outset" w:color="000000" w:sz="8"/>
              <w:right w:val="outset" w:color="000000" w:sz="8"/>
            </w:tcBorders>
            <w:vAlign w:val="center"/>
          </w:tcPr>
          <w:bookmarkStart w:name="23009" w:id="23007"/>
          <w:p>
            <w:pPr>
              <w:spacing w:after="0"/>
              <w:ind w:left="0"/>
              <w:jc w:val="center"/>
            </w:pPr>
            <w:r>
              <w:rPr>
                <w:rFonts w:ascii="Arial"/>
                <w:b w:val="false"/>
                <w:i w:val="false"/>
                <w:color w:val="000000"/>
                <w:sz w:val="15"/>
              </w:rPr>
              <w:t xml:space="preserve"> </w:t>
            </w:r>
          </w:p>
          <w:bookmarkEnd w:id="23007"/>
        </w:tc>
        <w:tc>
          <w:tcPr>
            <w:tcW w:w="805" w:type="dxa"/>
            <w:tcBorders>
              <w:top w:val="outset" w:color="000000" w:sz="8"/>
              <w:left w:val="outset" w:color="000000" w:sz="8"/>
              <w:bottom w:val="outset" w:color="000000" w:sz="8"/>
              <w:right w:val="outset" w:color="000000" w:sz="8"/>
            </w:tcBorders>
            <w:vAlign w:val="center"/>
          </w:tcPr>
          <w:bookmarkStart w:name="23010" w:id="23008"/>
          <w:p>
            <w:pPr>
              <w:spacing w:after="0"/>
              <w:ind w:left="0"/>
              <w:jc w:val="center"/>
            </w:pPr>
            <w:r>
              <w:rPr>
                <w:rFonts w:ascii="Arial"/>
                <w:b w:val="false"/>
                <w:i w:val="false"/>
                <w:color w:val="000000"/>
                <w:sz w:val="15"/>
              </w:rPr>
              <w:t xml:space="preserve"> </w:t>
            </w:r>
          </w:p>
          <w:bookmarkEnd w:id="23008"/>
        </w:tc>
        <w:tc>
          <w:tcPr>
            <w:tcW w:w="1250" w:type="dxa"/>
            <w:tcBorders>
              <w:top w:val="outset" w:color="000000" w:sz="8"/>
              <w:left w:val="outset" w:color="000000" w:sz="8"/>
              <w:bottom w:val="outset" w:color="000000" w:sz="8"/>
              <w:right w:val="outset" w:color="000000" w:sz="8"/>
            </w:tcBorders>
            <w:vAlign w:val="center"/>
          </w:tcPr>
          <w:bookmarkStart w:name="23011" w:id="23009"/>
          <w:p>
            <w:pPr>
              <w:spacing w:after="0"/>
              <w:ind w:left="0"/>
              <w:jc w:val="left"/>
            </w:pPr>
            <w:r>
              <w:rPr>
                <w:rFonts w:ascii="Arial"/>
                <w:b/>
                <w:i/>
                <w:color w:val="000000"/>
                <w:sz w:val="15"/>
              </w:rPr>
              <w:t>47 СВЯТОШИНСЬКА РАЙОННА В М. КИЄВІ ДЕРЖАВНА АДМІНІСТРАЦІЯ</w:t>
            </w:r>
          </w:p>
          <w:bookmarkEnd w:id="23009"/>
        </w:tc>
        <w:tc>
          <w:tcPr>
            <w:tcW w:w="1818" w:type="dxa"/>
            <w:tcBorders>
              <w:top w:val="outset" w:color="000000" w:sz="8"/>
              <w:left w:val="outset" w:color="000000" w:sz="8"/>
              <w:bottom w:val="outset" w:color="000000" w:sz="8"/>
              <w:right w:val="outset" w:color="000000" w:sz="8"/>
            </w:tcBorders>
            <w:vAlign w:val="center"/>
          </w:tcPr>
          <w:bookmarkStart w:name="23012" w:id="23010"/>
          <w:p>
            <w:pPr>
              <w:spacing w:after="0"/>
              <w:ind w:left="0"/>
              <w:jc w:val="left"/>
            </w:pPr>
            <w:r>
              <w:rPr>
                <w:rFonts w:ascii="Arial"/>
                <w:b w:val="false"/>
                <w:i w:val="false"/>
                <w:color w:val="000000"/>
                <w:sz w:val="15"/>
              </w:rPr>
              <w:t xml:space="preserve"> </w:t>
            </w:r>
          </w:p>
          <w:bookmarkEnd w:id="23010"/>
        </w:tc>
        <w:tc>
          <w:tcPr>
            <w:tcW w:w="1417" w:type="dxa"/>
            <w:tcBorders>
              <w:top w:val="outset" w:color="000000" w:sz="8"/>
              <w:left w:val="outset" w:color="000000" w:sz="8"/>
              <w:bottom w:val="outset" w:color="000000" w:sz="8"/>
              <w:right w:val="outset" w:color="000000" w:sz="8"/>
            </w:tcBorders>
            <w:vAlign w:val="center"/>
          </w:tcPr>
          <w:bookmarkStart w:name="23013" w:id="23011"/>
          <w:p>
            <w:pPr>
              <w:spacing w:after="0"/>
              <w:ind w:left="0"/>
              <w:jc w:val="center"/>
            </w:pPr>
            <w:r>
              <w:rPr>
                <w:rFonts w:ascii="Arial"/>
                <w:b w:val="false"/>
                <w:i w:val="false"/>
                <w:color w:val="000000"/>
                <w:sz w:val="15"/>
              </w:rPr>
              <w:t xml:space="preserve"> </w:t>
            </w:r>
          </w:p>
          <w:bookmarkEnd w:id="23011"/>
        </w:tc>
        <w:tc>
          <w:tcPr>
            <w:tcW w:w="1009" w:type="dxa"/>
            <w:tcBorders>
              <w:top w:val="outset" w:color="000000" w:sz="8"/>
              <w:left w:val="outset" w:color="000000" w:sz="8"/>
              <w:bottom w:val="outset" w:color="000000" w:sz="8"/>
              <w:right w:val="outset" w:color="000000" w:sz="8"/>
            </w:tcBorders>
            <w:vAlign w:val="center"/>
          </w:tcPr>
          <w:bookmarkStart w:name="23014" w:id="23012"/>
          <w:p>
            <w:pPr>
              <w:spacing w:after="0"/>
              <w:ind w:left="0"/>
              <w:jc w:val="center"/>
            </w:pPr>
            <w:r>
              <w:rPr>
                <w:rFonts w:ascii="Arial"/>
                <w:b w:val="false"/>
                <w:i w:val="false"/>
                <w:color w:val="000000"/>
                <w:sz w:val="15"/>
              </w:rPr>
              <w:t xml:space="preserve"> </w:t>
            </w:r>
          </w:p>
          <w:bookmarkEnd w:id="23012"/>
        </w:tc>
        <w:tc>
          <w:tcPr>
            <w:tcW w:w="1417" w:type="dxa"/>
            <w:tcBorders>
              <w:top w:val="outset" w:color="000000" w:sz="8"/>
              <w:left w:val="outset" w:color="000000" w:sz="8"/>
              <w:bottom w:val="outset" w:color="000000" w:sz="8"/>
              <w:right w:val="outset" w:color="000000" w:sz="8"/>
            </w:tcBorders>
            <w:vAlign w:val="center"/>
          </w:tcPr>
          <w:bookmarkStart w:name="23015" w:id="23013"/>
          <w:p>
            <w:pPr>
              <w:spacing w:after="0"/>
              <w:ind w:left="0"/>
              <w:jc w:val="center"/>
            </w:pPr>
            <w:r>
              <w:rPr>
                <w:rFonts w:ascii="Arial"/>
                <w:b w:val="false"/>
                <w:i w:val="false"/>
                <w:color w:val="000000"/>
                <w:sz w:val="15"/>
              </w:rPr>
              <w:t xml:space="preserve"> </w:t>
            </w:r>
          </w:p>
          <w:bookmarkEnd w:id="23013"/>
        </w:tc>
        <w:tc>
          <w:tcPr>
            <w:tcW w:w="1306" w:type="dxa"/>
            <w:tcBorders>
              <w:top w:val="outset" w:color="000000" w:sz="8"/>
              <w:left w:val="outset" w:color="000000" w:sz="8"/>
              <w:bottom w:val="outset" w:color="000000" w:sz="8"/>
              <w:right w:val="outset" w:color="000000" w:sz="8"/>
            </w:tcBorders>
            <w:vAlign w:val="center"/>
          </w:tcPr>
          <w:bookmarkStart w:name="23016" w:id="23014"/>
          <w:p>
            <w:pPr>
              <w:spacing w:after="0"/>
              <w:ind w:left="0"/>
              <w:jc w:val="center"/>
            </w:pPr>
            <w:r>
              <w:rPr>
                <w:rFonts w:ascii="Arial"/>
                <w:b/>
                <w:i w:val="false"/>
                <w:color w:val="000000"/>
                <w:sz w:val="15"/>
              </w:rPr>
              <w:t>7300,0</w:t>
            </w:r>
          </w:p>
          <w:bookmarkEnd w:id="2301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017" w:id="23015"/>
          <w:p>
            <w:pPr>
              <w:spacing w:after="0"/>
              <w:ind w:left="0"/>
              <w:jc w:val="center"/>
            </w:pPr>
            <w:r>
              <w:rPr>
                <w:rFonts w:ascii="Arial"/>
                <w:b w:val="false"/>
                <w:i w:val="false"/>
                <w:color w:val="000000"/>
                <w:sz w:val="15"/>
              </w:rPr>
              <w:t>4717321</w:t>
            </w:r>
          </w:p>
          <w:bookmarkEnd w:id="23015"/>
        </w:tc>
        <w:tc>
          <w:tcPr>
            <w:tcW w:w="919" w:type="dxa"/>
            <w:tcBorders>
              <w:top w:val="outset" w:color="000000" w:sz="8"/>
              <w:left w:val="outset" w:color="000000" w:sz="8"/>
              <w:bottom w:val="outset" w:color="000000" w:sz="8"/>
              <w:right w:val="outset" w:color="000000" w:sz="8"/>
            </w:tcBorders>
            <w:vAlign w:val="center"/>
          </w:tcPr>
          <w:bookmarkStart w:name="23018" w:id="23016"/>
          <w:p>
            <w:pPr>
              <w:spacing w:after="0"/>
              <w:ind w:left="0"/>
              <w:jc w:val="center"/>
            </w:pPr>
            <w:r>
              <w:rPr>
                <w:rFonts w:ascii="Arial"/>
                <w:b w:val="false"/>
                <w:i w:val="false"/>
                <w:color w:val="000000"/>
                <w:sz w:val="15"/>
              </w:rPr>
              <w:t>7321</w:t>
            </w:r>
          </w:p>
          <w:bookmarkEnd w:id="23016"/>
        </w:tc>
        <w:tc>
          <w:tcPr>
            <w:tcW w:w="805" w:type="dxa"/>
            <w:tcBorders>
              <w:top w:val="outset" w:color="000000" w:sz="8"/>
              <w:left w:val="outset" w:color="000000" w:sz="8"/>
              <w:bottom w:val="outset" w:color="000000" w:sz="8"/>
              <w:right w:val="outset" w:color="000000" w:sz="8"/>
            </w:tcBorders>
            <w:vAlign w:val="center"/>
          </w:tcPr>
          <w:bookmarkStart w:name="23019" w:id="23017"/>
          <w:p>
            <w:pPr>
              <w:spacing w:after="0"/>
              <w:ind w:left="0"/>
              <w:jc w:val="center"/>
            </w:pPr>
            <w:r>
              <w:rPr>
                <w:rFonts w:ascii="Arial"/>
                <w:b w:val="false"/>
                <w:i w:val="false"/>
                <w:color w:val="000000"/>
                <w:sz w:val="15"/>
              </w:rPr>
              <w:t>0443</w:t>
            </w:r>
          </w:p>
          <w:bookmarkEnd w:id="23017"/>
        </w:tc>
        <w:tc>
          <w:tcPr>
            <w:tcW w:w="1250" w:type="dxa"/>
            <w:tcBorders>
              <w:top w:val="outset" w:color="000000" w:sz="8"/>
              <w:left w:val="outset" w:color="000000" w:sz="8"/>
              <w:bottom w:val="outset" w:color="000000" w:sz="8"/>
              <w:right w:val="outset" w:color="000000" w:sz="8"/>
            </w:tcBorders>
            <w:vAlign w:val="center"/>
          </w:tcPr>
          <w:bookmarkStart w:name="23020" w:id="23018"/>
          <w:p>
            <w:pPr>
              <w:spacing w:after="0"/>
              <w:ind w:left="0"/>
              <w:jc w:val="left"/>
            </w:pPr>
            <w:r>
              <w:rPr>
                <w:rFonts w:ascii="Arial"/>
                <w:b w:val="false"/>
                <w:i w:val="false"/>
                <w:color w:val="000000"/>
                <w:sz w:val="15"/>
              </w:rPr>
              <w:t>Будівництво освітніх установ та закладів</w:t>
            </w:r>
          </w:p>
          <w:bookmarkEnd w:id="23018"/>
        </w:tc>
        <w:tc>
          <w:tcPr>
            <w:tcW w:w="1818" w:type="dxa"/>
            <w:tcBorders>
              <w:top w:val="outset" w:color="000000" w:sz="8"/>
              <w:left w:val="outset" w:color="000000" w:sz="8"/>
              <w:bottom w:val="outset" w:color="000000" w:sz="8"/>
              <w:right w:val="outset" w:color="000000" w:sz="8"/>
            </w:tcBorders>
            <w:vAlign w:val="center"/>
          </w:tcPr>
          <w:bookmarkStart w:name="23021" w:id="23019"/>
          <w:p>
            <w:pPr>
              <w:spacing w:after="0"/>
              <w:ind w:left="0"/>
              <w:jc w:val="left"/>
            </w:pPr>
            <w:r>
              <w:rPr>
                <w:rFonts w:ascii="Arial"/>
                <w:b w:val="false"/>
                <w:i w:val="false"/>
                <w:color w:val="000000"/>
                <w:sz w:val="15"/>
              </w:rPr>
              <w:t>РЕКОНСТРУКЦІЯ ПРИМІЩЕНЬ ПО ВУЛ. АКАДЕМІКА КОРОЛЬОВА, 5-А ДЛЯ ВІДНОВЛЕННЯ РОБОТИ ДОШКІЛЬНОГО НАВЧАЛЬНОГО ЗАКЛАДУ N 497</w:t>
            </w:r>
          </w:p>
          <w:bookmarkEnd w:id="23019"/>
        </w:tc>
        <w:tc>
          <w:tcPr>
            <w:tcW w:w="1417" w:type="dxa"/>
            <w:tcBorders>
              <w:top w:val="outset" w:color="000000" w:sz="8"/>
              <w:left w:val="outset" w:color="000000" w:sz="8"/>
              <w:bottom w:val="outset" w:color="000000" w:sz="8"/>
              <w:right w:val="outset" w:color="000000" w:sz="8"/>
            </w:tcBorders>
            <w:vAlign w:val="center"/>
          </w:tcPr>
          <w:bookmarkStart w:name="23022" w:id="23020"/>
          <w:p>
            <w:pPr>
              <w:spacing w:after="0"/>
              <w:ind w:left="0"/>
              <w:jc w:val="center"/>
            </w:pPr>
            <w:r>
              <w:rPr>
                <w:rFonts w:ascii="Arial"/>
                <w:b w:val="false"/>
                <w:i w:val="false"/>
                <w:color w:val="000000"/>
                <w:sz w:val="15"/>
              </w:rPr>
              <w:t>51250,0</w:t>
            </w:r>
          </w:p>
          <w:bookmarkEnd w:id="23020"/>
        </w:tc>
        <w:tc>
          <w:tcPr>
            <w:tcW w:w="1009" w:type="dxa"/>
            <w:tcBorders>
              <w:top w:val="outset" w:color="000000" w:sz="8"/>
              <w:left w:val="outset" w:color="000000" w:sz="8"/>
              <w:bottom w:val="outset" w:color="000000" w:sz="8"/>
              <w:right w:val="outset" w:color="000000" w:sz="8"/>
            </w:tcBorders>
            <w:vAlign w:val="center"/>
          </w:tcPr>
          <w:bookmarkStart w:name="23023" w:id="23021"/>
          <w:p>
            <w:pPr>
              <w:spacing w:after="0"/>
              <w:ind w:left="0"/>
              <w:jc w:val="center"/>
            </w:pPr>
            <w:r>
              <w:rPr>
                <w:rFonts w:ascii="Arial"/>
                <w:b w:val="false"/>
                <w:i w:val="false"/>
                <w:color w:val="000000"/>
                <w:sz w:val="15"/>
              </w:rPr>
              <w:t>85,0</w:t>
            </w:r>
          </w:p>
          <w:bookmarkEnd w:id="23021"/>
        </w:tc>
        <w:tc>
          <w:tcPr>
            <w:tcW w:w="1417" w:type="dxa"/>
            <w:tcBorders>
              <w:top w:val="outset" w:color="000000" w:sz="8"/>
              <w:left w:val="outset" w:color="000000" w:sz="8"/>
              <w:bottom w:val="outset" w:color="000000" w:sz="8"/>
              <w:right w:val="outset" w:color="000000" w:sz="8"/>
            </w:tcBorders>
            <w:vAlign w:val="center"/>
          </w:tcPr>
          <w:bookmarkStart w:name="23024" w:id="23022"/>
          <w:p>
            <w:pPr>
              <w:spacing w:after="0"/>
              <w:ind w:left="0"/>
              <w:jc w:val="center"/>
            </w:pPr>
            <w:r>
              <w:rPr>
                <w:rFonts w:ascii="Arial"/>
                <w:b w:val="false"/>
                <w:i w:val="false"/>
                <w:color w:val="000000"/>
                <w:sz w:val="15"/>
              </w:rPr>
              <w:t>43550,0</w:t>
            </w:r>
          </w:p>
          <w:bookmarkEnd w:id="23022"/>
        </w:tc>
        <w:tc>
          <w:tcPr>
            <w:tcW w:w="1306" w:type="dxa"/>
            <w:tcBorders>
              <w:top w:val="outset" w:color="000000" w:sz="8"/>
              <w:left w:val="outset" w:color="000000" w:sz="8"/>
              <w:bottom w:val="outset" w:color="000000" w:sz="8"/>
              <w:right w:val="outset" w:color="000000" w:sz="8"/>
            </w:tcBorders>
            <w:vAlign w:val="center"/>
          </w:tcPr>
          <w:bookmarkStart w:name="23025" w:id="23023"/>
          <w:p>
            <w:pPr>
              <w:spacing w:after="0"/>
              <w:ind w:left="0"/>
              <w:jc w:val="center"/>
            </w:pPr>
            <w:r>
              <w:rPr>
                <w:rFonts w:ascii="Arial"/>
                <w:b w:val="false"/>
                <w:i w:val="false"/>
                <w:color w:val="000000"/>
                <w:sz w:val="15"/>
              </w:rPr>
              <w:t>7000,0</w:t>
            </w:r>
          </w:p>
          <w:bookmarkEnd w:id="2302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026" w:id="23024"/>
          <w:p>
            <w:pPr>
              <w:spacing w:after="0"/>
              <w:ind w:left="0"/>
              <w:jc w:val="center"/>
            </w:pPr>
            <w:r>
              <w:rPr>
                <w:rFonts w:ascii="Arial"/>
                <w:b w:val="false"/>
                <w:i w:val="false"/>
                <w:color w:val="000000"/>
                <w:sz w:val="15"/>
              </w:rPr>
              <w:t>4717321</w:t>
            </w:r>
          </w:p>
          <w:bookmarkEnd w:id="23024"/>
        </w:tc>
        <w:tc>
          <w:tcPr>
            <w:tcW w:w="919" w:type="dxa"/>
            <w:tcBorders>
              <w:top w:val="outset" w:color="000000" w:sz="8"/>
              <w:left w:val="outset" w:color="000000" w:sz="8"/>
              <w:bottom w:val="outset" w:color="000000" w:sz="8"/>
              <w:right w:val="outset" w:color="000000" w:sz="8"/>
            </w:tcBorders>
            <w:vAlign w:val="center"/>
          </w:tcPr>
          <w:bookmarkStart w:name="23027" w:id="23025"/>
          <w:p>
            <w:pPr>
              <w:spacing w:after="0"/>
              <w:ind w:left="0"/>
              <w:jc w:val="center"/>
            </w:pPr>
            <w:r>
              <w:rPr>
                <w:rFonts w:ascii="Arial"/>
                <w:b w:val="false"/>
                <w:i w:val="false"/>
                <w:color w:val="000000"/>
                <w:sz w:val="15"/>
              </w:rPr>
              <w:t>7321</w:t>
            </w:r>
          </w:p>
          <w:bookmarkEnd w:id="23025"/>
        </w:tc>
        <w:tc>
          <w:tcPr>
            <w:tcW w:w="805" w:type="dxa"/>
            <w:tcBorders>
              <w:top w:val="outset" w:color="000000" w:sz="8"/>
              <w:left w:val="outset" w:color="000000" w:sz="8"/>
              <w:bottom w:val="outset" w:color="000000" w:sz="8"/>
              <w:right w:val="outset" w:color="000000" w:sz="8"/>
            </w:tcBorders>
            <w:vAlign w:val="center"/>
          </w:tcPr>
          <w:bookmarkStart w:name="23028" w:id="23026"/>
          <w:p>
            <w:pPr>
              <w:spacing w:after="0"/>
              <w:ind w:left="0"/>
              <w:jc w:val="center"/>
            </w:pPr>
            <w:r>
              <w:rPr>
                <w:rFonts w:ascii="Arial"/>
                <w:b w:val="false"/>
                <w:i w:val="false"/>
                <w:color w:val="000000"/>
                <w:sz w:val="15"/>
              </w:rPr>
              <w:t>0443</w:t>
            </w:r>
          </w:p>
          <w:bookmarkEnd w:id="23026"/>
        </w:tc>
        <w:tc>
          <w:tcPr>
            <w:tcW w:w="1250" w:type="dxa"/>
            <w:tcBorders>
              <w:top w:val="outset" w:color="000000" w:sz="8"/>
              <w:left w:val="outset" w:color="000000" w:sz="8"/>
              <w:bottom w:val="outset" w:color="000000" w:sz="8"/>
              <w:right w:val="outset" w:color="000000" w:sz="8"/>
            </w:tcBorders>
            <w:vAlign w:val="center"/>
          </w:tcPr>
          <w:bookmarkStart w:name="23029" w:id="23027"/>
          <w:p>
            <w:pPr>
              <w:spacing w:after="0"/>
              <w:ind w:left="0"/>
              <w:jc w:val="left"/>
            </w:pPr>
            <w:r>
              <w:rPr>
                <w:rFonts w:ascii="Arial"/>
                <w:b w:val="false"/>
                <w:i w:val="false"/>
                <w:color w:val="000000"/>
                <w:sz w:val="15"/>
              </w:rPr>
              <w:t>Будівництво освітніх установ та закладів</w:t>
            </w:r>
          </w:p>
          <w:bookmarkEnd w:id="23027"/>
        </w:tc>
        <w:tc>
          <w:tcPr>
            <w:tcW w:w="1818" w:type="dxa"/>
            <w:tcBorders>
              <w:top w:val="outset" w:color="000000" w:sz="8"/>
              <w:left w:val="outset" w:color="000000" w:sz="8"/>
              <w:bottom w:val="outset" w:color="000000" w:sz="8"/>
              <w:right w:val="outset" w:color="000000" w:sz="8"/>
            </w:tcBorders>
            <w:vAlign w:val="center"/>
          </w:tcPr>
          <w:bookmarkStart w:name="23030" w:id="23028"/>
          <w:p>
            <w:pPr>
              <w:spacing w:after="0"/>
              <w:ind w:left="0"/>
              <w:jc w:val="left"/>
            </w:pPr>
            <w:r>
              <w:rPr>
                <w:rFonts w:ascii="Arial"/>
                <w:b w:val="false"/>
                <w:i w:val="false"/>
                <w:color w:val="000000"/>
                <w:sz w:val="15"/>
              </w:rPr>
              <w:t>РЕКОНСТРУКЦІЯ НАВЧАЛЬНО-ВИХОВНОГО КОМПЛЕКСУ "СУЗІР'Я", ВУЛ. ГЕРОЇВ КОСМОСУ, 15-А</w:t>
            </w:r>
          </w:p>
          <w:bookmarkEnd w:id="23028"/>
        </w:tc>
        <w:tc>
          <w:tcPr>
            <w:tcW w:w="1417" w:type="dxa"/>
            <w:tcBorders>
              <w:top w:val="outset" w:color="000000" w:sz="8"/>
              <w:left w:val="outset" w:color="000000" w:sz="8"/>
              <w:bottom w:val="outset" w:color="000000" w:sz="8"/>
              <w:right w:val="outset" w:color="000000" w:sz="8"/>
            </w:tcBorders>
            <w:vAlign w:val="center"/>
          </w:tcPr>
          <w:bookmarkStart w:name="23031" w:id="23029"/>
          <w:p>
            <w:pPr>
              <w:spacing w:after="0"/>
              <w:ind w:left="0"/>
              <w:jc w:val="center"/>
            </w:pPr>
            <w:r>
              <w:rPr>
                <w:rFonts w:ascii="Arial"/>
                <w:b w:val="false"/>
                <w:i w:val="false"/>
                <w:color w:val="000000"/>
                <w:sz w:val="15"/>
              </w:rPr>
              <w:t>25000,0</w:t>
            </w:r>
          </w:p>
          <w:bookmarkEnd w:id="23029"/>
        </w:tc>
        <w:tc>
          <w:tcPr>
            <w:tcW w:w="1009" w:type="dxa"/>
            <w:tcBorders>
              <w:top w:val="outset" w:color="000000" w:sz="8"/>
              <w:left w:val="outset" w:color="000000" w:sz="8"/>
              <w:bottom w:val="outset" w:color="000000" w:sz="8"/>
              <w:right w:val="outset" w:color="000000" w:sz="8"/>
            </w:tcBorders>
            <w:vAlign w:val="center"/>
          </w:tcPr>
          <w:bookmarkStart w:name="23032" w:id="23030"/>
          <w:p>
            <w:pPr>
              <w:spacing w:after="0"/>
              <w:ind w:left="0"/>
              <w:jc w:val="center"/>
            </w:pPr>
            <w:r>
              <w:rPr>
                <w:rFonts w:ascii="Arial"/>
                <w:b w:val="false"/>
                <w:i w:val="false"/>
                <w:color w:val="000000"/>
                <w:sz w:val="15"/>
              </w:rPr>
              <w:t>99,6</w:t>
            </w:r>
          </w:p>
          <w:bookmarkEnd w:id="23030"/>
        </w:tc>
        <w:tc>
          <w:tcPr>
            <w:tcW w:w="1417" w:type="dxa"/>
            <w:tcBorders>
              <w:top w:val="outset" w:color="000000" w:sz="8"/>
              <w:left w:val="outset" w:color="000000" w:sz="8"/>
              <w:bottom w:val="outset" w:color="000000" w:sz="8"/>
              <w:right w:val="outset" w:color="000000" w:sz="8"/>
            </w:tcBorders>
            <w:vAlign w:val="center"/>
          </w:tcPr>
          <w:bookmarkStart w:name="23033" w:id="23031"/>
          <w:p>
            <w:pPr>
              <w:spacing w:after="0"/>
              <w:ind w:left="0"/>
              <w:jc w:val="center"/>
            </w:pPr>
            <w:r>
              <w:rPr>
                <w:rFonts w:ascii="Arial"/>
                <w:b w:val="false"/>
                <w:i w:val="false"/>
                <w:color w:val="000000"/>
                <w:sz w:val="15"/>
              </w:rPr>
              <w:t>24900,0</w:t>
            </w:r>
          </w:p>
          <w:bookmarkEnd w:id="23031"/>
        </w:tc>
        <w:tc>
          <w:tcPr>
            <w:tcW w:w="1306" w:type="dxa"/>
            <w:tcBorders>
              <w:top w:val="outset" w:color="000000" w:sz="8"/>
              <w:left w:val="outset" w:color="000000" w:sz="8"/>
              <w:bottom w:val="outset" w:color="000000" w:sz="8"/>
              <w:right w:val="outset" w:color="000000" w:sz="8"/>
            </w:tcBorders>
            <w:vAlign w:val="center"/>
          </w:tcPr>
          <w:bookmarkStart w:name="23034" w:id="23032"/>
          <w:p>
            <w:pPr>
              <w:spacing w:after="0"/>
              <w:ind w:left="0"/>
              <w:jc w:val="center"/>
            </w:pPr>
            <w:r>
              <w:rPr>
                <w:rFonts w:ascii="Arial"/>
                <w:b w:val="false"/>
                <w:i w:val="false"/>
                <w:color w:val="000000"/>
                <w:sz w:val="15"/>
              </w:rPr>
              <w:t>100,0</w:t>
            </w:r>
          </w:p>
          <w:bookmarkEnd w:id="2303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035" w:id="23033"/>
          <w:p>
            <w:pPr>
              <w:spacing w:after="0"/>
              <w:ind w:left="0"/>
              <w:jc w:val="center"/>
            </w:pPr>
            <w:r>
              <w:rPr>
                <w:rFonts w:ascii="Arial"/>
                <w:b w:val="false"/>
                <w:i w:val="false"/>
                <w:color w:val="000000"/>
                <w:sz w:val="15"/>
              </w:rPr>
              <w:t xml:space="preserve"> </w:t>
            </w:r>
          </w:p>
          <w:bookmarkEnd w:id="23033"/>
        </w:tc>
        <w:tc>
          <w:tcPr>
            <w:tcW w:w="919" w:type="dxa"/>
            <w:tcBorders>
              <w:top w:val="outset" w:color="000000" w:sz="8"/>
              <w:left w:val="outset" w:color="000000" w:sz="8"/>
              <w:bottom w:val="outset" w:color="000000" w:sz="8"/>
              <w:right w:val="outset" w:color="000000" w:sz="8"/>
            </w:tcBorders>
            <w:vAlign w:val="center"/>
          </w:tcPr>
          <w:bookmarkStart w:name="23036" w:id="23034"/>
          <w:p>
            <w:pPr>
              <w:spacing w:after="0"/>
              <w:ind w:left="0"/>
              <w:jc w:val="center"/>
            </w:pPr>
            <w:r>
              <w:rPr>
                <w:rFonts w:ascii="Arial"/>
                <w:b w:val="false"/>
                <w:i w:val="false"/>
                <w:color w:val="000000"/>
                <w:sz w:val="15"/>
              </w:rPr>
              <w:t xml:space="preserve"> </w:t>
            </w:r>
          </w:p>
          <w:bookmarkEnd w:id="23034"/>
        </w:tc>
        <w:tc>
          <w:tcPr>
            <w:tcW w:w="805" w:type="dxa"/>
            <w:tcBorders>
              <w:top w:val="outset" w:color="000000" w:sz="8"/>
              <w:left w:val="outset" w:color="000000" w:sz="8"/>
              <w:bottom w:val="outset" w:color="000000" w:sz="8"/>
              <w:right w:val="outset" w:color="000000" w:sz="8"/>
            </w:tcBorders>
            <w:vAlign w:val="center"/>
          </w:tcPr>
          <w:bookmarkStart w:name="23037" w:id="23035"/>
          <w:p>
            <w:pPr>
              <w:spacing w:after="0"/>
              <w:ind w:left="0"/>
              <w:jc w:val="center"/>
            </w:pPr>
            <w:r>
              <w:rPr>
                <w:rFonts w:ascii="Arial"/>
                <w:b w:val="false"/>
                <w:i w:val="false"/>
                <w:color w:val="000000"/>
                <w:sz w:val="15"/>
              </w:rPr>
              <w:t xml:space="preserve"> </w:t>
            </w:r>
          </w:p>
          <w:bookmarkEnd w:id="23035"/>
        </w:tc>
        <w:tc>
          <w:tcPr>
            <w:tcW w:w="1250" w:type="dxa"/>
            <w:tcBorders>
              <w:top w:val="outset" w:color="000000" w:sz="8"/>
              <w:left w:val="outset" w:color="000000" w:sz="8"/>
              <w:bottom w:val="outset" w:color="000000" w:sz="8"/>
              <w:right w:val="outset" w:color="000000" w:sz="8"/>
            </w:tcBorders>
            <w:vAlign w:val="center"/>
          </w:tcPr>
          <w:bookmarkStart w:name="23038" w:id="23036"/>
          <w:p>
            <w:pPr>
              <w:spacing w:after="0"/>
              <w:ind w:left="0"/>
              <w:jc w:val="left"/>
            </w:pPr>
            <w:r>
              <w:rPr>
                <w:rFonts w:ascii="Arial"/>
                <w:b w:val="false"/>
                <w:i w:val="false"/>
                <w:color w:val="000000"/>
                <w:sz w:val="15"/>
              </w:rPr>
              <w:t xml:space="preserve"> </w:t>
            </w:r>
          </w:p>
          <w:bookmarkEnd w:id="23036"/>
        </w:tc>
        <w:tc>
          <w:tcPr>
            <w:tcW w:w="1818" w:type="dxa"/>
            <w:tcBorders>
              <w:top w:val="outset" w:color="000000" w:sz="8"/>
              <w:left w:val="outset" w:color="000000" w:sz="8"/>
              <w:bottom w:val="outset" w:color="000000" w:sz="8"/>
              <w:right w:val="outset" w:color="000000" w:sz="8"/>
            </w:tcBorders>
            <w:vAlign w:val="center"/>
          </w:tcPr>
          <w:bookmarkStart w:name="23039" w:id="23037"/>
          <w:p>
            <w:pPr>
              <w:spacing w:after="0"/>
              <w:ind w:left="0"/>
              <w:jc w:val="left"/>
            </w:pPr>
            <w:r>
              <w:rPr>
                <w:rFonts w:ascii="Arial"/>
                <w:b w:val="false"/>
                <w:i w:val="false"/>
                <w:color w:val="000000"/>
                <w:sz w:val="15"/>
              </w:rPr>
              <w:t>у тому числі:</w:t>
            </w:r>
          </w:p>
          <w:bookmarkEnd w:id="23037"/>
        </w:tc>
        <w:tc>
          <w:tcPr>
            <w:tcW w:w="1417" w:type="dxa"/>
            <w:tcBorders>
              <w:top w:val="outset" w:color="000000" w:sz="8"/>
              <w:left w:val="outset" w:color="000000" w:sz="8"/>
              <w:bottom w:val="outset" w:color="000000" w:sz="8"/>
              <w:right w:val="outset" w:color="000000" w:sz="8"/>
            </w:tcBorders>
            <w:vAlign w:val="center"/>
          </w:tcPr>
          <w:bookmarkStart w:name="23040" w:id="23038"/>
          <w:p>
            <w:pPr>
              <w:spacing w:after="0"/>
              <w:ind w:left="0"/>
              <w:jc w:val="center"/>
            </w:pPr>
            <w:r>
              <w:rPr>
                <w:rFonts w:ascii="Arial"/>
                <w:b w:val="false"/>
                <w:i w:val="false"/>
                <w:color w:val="000000"/>
                <w:sz w:val="15"/>
              </w:rPr>
              <w:t xml:space="preserve"> </w:t>
            </w:r>
          </w:p>
          <w:bookmarkEnd w:id="23038"/>
        </w:tc>
        <w:tc>
          <w:tcPr>
            <w:tcW w:w="1009" w:type="dxa"/>
            <w:tcBorders>
              <w:top w:val="outset" w:color="000000" w:sz="8"/>
              <w:left w:val="outset" w:color="000000" w:sz="8"/>
              <w:bottom w:val="outset" w:color="000000" w:sz="8"/>
              <w:right w:val="outset" w:color="000000" w:sz="8"/>
            </w:tcBorders>
            <w:vAlign w:val="center"/>
          </w:tcPr>
          <w:bookmarkStart w:name="23041" w:id="23039"/>
          <w:p>
            <w:pPr>
              <w:spacing w:after="0"/>
              <w:ind w:left="0"/>
              <w:jc w:val="center"/>
            </w:pPr>
            <w:r>
              <w:rPr>
                <w:rFonts w:ascii="Arial"/>
                <w:b w:val="false"/>
                <w:i w:val="false"/>
                <w:color w:val="000000"/>
                <w:sz w:val="15"/>
              </w:rPr>
              <w:t xml:space="preserve"> </w:t>
            </w:r>
          </w:p>
          <w:bookmarkEnd w:id="23039"/>
        </w:tc>
        <w:tc>
          <w:tcPr>
            <w:tcW w:w="1417" w:type="dxa"/>
            <w:tcBorders>
              <w:top w:val="outset" w:color="000000" w:sz="8"/>
              <w:left w:val="outset" w:color="000000" w:sz="8"/>
              <w:bottom w:val="outset" w:color="000000" w:sz="8"/>
              <w:right w:val="outset" w:color="000000" w:sz="8"/>
            </w:tcBorders>
            <w:vAlign w:val="center"/>
          </w:tcPr>
          <w:bookmarkStart w:name="23042" w:id="23040"/>
          <w:p>
            <w:pPr>
              <w:spacing w:after="0"/>
              <w:ind w:left="0"/>
              <w:jc w:val="center"/>
            </w:pPr>
            <w:r>
              <w:rPr>
                <w:rFonts w:ascii="Arial"/>
                <w:b w:val="false"/>
                <w:i w:val="false"/>
                <w:color w:val="000000"/>
                <w:sz w:val="15"/>
              </w:rPr>
              <w:t xml:space="preserve"> </w:t>
            </w:r>
          </w:p>
          <w:bookmarkEnd w:id="23040"/>
        </w:tc>
        <w:tc>
          <w:tcPr>
            <w:tcW w:w="1306" w:type="dxa"/>
            <w:tcBorders>
              <w:top w:val="outset" w:color="000000" w:sz="8"/>
              <w:left w:val="outset" w:color="000000" w:sz="8"/>
              <w:bottom w:val="outset" w:color="000000" w:sz="8"/>
              <w:right w:val="outset" w:color="000000" w:sz="8"/>
            </w:tcBorders>
            <w:vAlign w:val="center"/>
          </w:tcPr>
          <w:bookmarkStart w:name="23043" w:id="23041"/>
          <w:p>
            <w:pPr>
              <w:spacing w:after="0"/>
              <w:ind w:left="0"/>
              <w:jc w:val="center"/>
            </w:pPr>
            <w:r>
              <w:rPr>
                <w:rFonts w:ascii="Arial"/>
                <w:b w:val="false"/>
                <w:i w:val="false"/>
                <w:color w:val="000000"/>
                <w:sz w:val="15"/>
              </w:rPr>
              <w:t xml:space="preserve"> </w:t>
            </w:r>
          </w:p>
          <w:bookmarkEnd w:id="2304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044" w:id="23042"/>
          <w:p>
            <w:pPr>
              <w:spacing w:after="0"/>
              <w:ind w:left="0"/>
              <w:jc w:val="center"/>
            </w:pPr>
            <w:r>
              <w:rPr>
                <w:rFonts w:ascii="Arial"/>
                <w:b w:val="false"/>
                <w:i w:val="false"/>
                <w:color w:val="000000"/>
                <w:sz w:val="15"/>
              </w:rPr>
              <w:t xml:space="preserve"> </w:t>
            </w:r>
          </w:p>
          <w:bookmarkEnd w:id="23042"/>
        </w:tc>
        <w:tc>
          <w:tcPr>
            <w:tcW w:w="919" w:type="dxa"/>
            <w:tcBorders>
              <w:top w:val="outset" w:color="000000" w:sz="8"/>
              <w:left w:val="outset" w:color="000000" w:sz="8"/>
              <w:bottom w:val="outset" w:color="000000" w:sz="8"/>
              <w:right w:val="outset" w:color="000000" w:sz="8"/>
            </w:tcBorders>
            <w:vAlign w:val="center"/>
          </w:tcPr>
          <w:bookmarkStart w:name="23045" w:id="23043"/>
          <w:p>
            <w:pPr>
              <w:spacing w:after="0"/>
              <w:ind w:left="0"/>
              <w:jc w:val="center"/>
            </w:pPr>
            <w:r>
              <w:rPr>
                <w:rFonts w:ascii="Arial"/>
                <w:b w:val="false"/>
                <w:i w:val="false"/>
                <w:color w:val="000000"/>
                <w:sz w:val="15"/>
              </w:rPr>
              <w:t xml:space="preserve"> </w:t>
            </w:r>
          </w:p>
          <w:bookmarkEnd w:id="23043"/>
        </w:tc>
        <w:tc>
          <w:tcPr>
            <w:tcW w:w="805" w:type="dxa"/>
            <w:tcBorders>
              <w:top w:val="outset" w:color="000000" w:sz="8"/>
              <w:left w:val="outset" w:color="000000" w:sz="8"/>
              <w:bottom w:val="outset" w:color="000000" w:sz="8"/>
              <w:right w:val="outset" w:color="000000" w:sz="8"/>
            </w:tcBorders>
            <w:vAlign w:val="center"/>
          </w:tcPr>
          <w:bookmarkStart w:name="23046" w:id="23044"/>
          <w:p>
            <w:pPr>
              <w:spacing w:after="0"/>
              <w:ind w:left="0"/>
              <w:jc w:val="center"/>
            </w:pPr>
            <w:r>
              <w:rPr>
                <w:rFonts w:ascii="Arial"/>
                <w:b w:val="false"/>
                <w:i w:val="false"/>
                <w:color w:val="000000"/>
                <w:sz w:val="15"/>
              </w:rPr>
              <w:t xml:space="preserve"> </w:t>
            </w:r>
          </w:p>
          <w:bookmarkEnd w:id="23044"/>
        </w:tc>
        <w:tc>
          <w:tcPr>
            <w:tcW w:w="1250" w:type="dxa"/>
            <w:tcBorders>
              <w:top w:val="outset" w:color="000000" w:sz="8"/>
              <w:left w:val="outset" w:color="000000" w:sz="8"/>
              <w:bottom w:val="outset" w:color="000000" w:sz="8"/>
              <w:right w:val="outset" w:color="000000" w:sz="8"/>
            </w:tcBorders>
            <w:vAlign w:val="center"/>
          </w:tcPr>
          <w:bookmarkStart w:name="23047" w:id="23045"/>
          <w:p>
            <w:pPr>
              <w:spacing w:after="0"/>
              <w:ind w:left="0"/>
              <w:jc w:val="left"/>
            </w:pPr>
            <w:r>
              <w:rPr>
                <w:rFonts w:ascii="Arial"/>
                <w:b w:val="false"/>
                <w:i w:val="false"/>
                <w:color w:val="000000"/>
                <w:sz w:val="15"/>
              </w:rPr>
              <w:t xml:space="preserve"> </w:t>
            </w:r>
          </w:p>
          <w:bookmarkEnd w:id="23045"/>
        </w:tc>
        <w:tc>
          <w:tcPr>
            <w:tcW w:w="1818" w:type="dxa"/>
            <w:tcBorders>
              <w:top w:val="outset" w:color="000000" w:sz="8"/>
              <w:left w:val="outset" w:color="000000" w:sz="8"/>
              <w:bottom w:val="outset" w:color="000000" w:sz="8"/>
              <w:right w:val="outset" w:color="000000" w:sz="8"/>
            </w:tcBorders>
            <w:vAlign w:val="center"/>
          </w:tcPr>
          <w:bookmarkStart w:name="23048" w:id="23046"/>
          <w:p>
            <w:pPr>
              <w:spacing w:after="0"/>
              <w:ind w:left="0"/>
              <w:jc w:val="left"/>
            </w:pPr>
            <w:r>
              <w:rPr>
                <w:rFonts w:ascii="Arial"/>
                <w:b w:val="false"/>
                <w:i w:val="false"/>
                <w:color w:val="000000"/>
                <w:sz w:val="15"/>
              </w:rPr>
              <w:t>проектні роботи</w:t>
            </w:r>
          </w:p>
          <w:bookmarkEnd w:id="23046"/>
        </w:tc>
        <w:tc>
          <w:tcPr>
            <w:tcW w:w="1417" w:type="dxa"/>
            <w:tcBorders>
              <w:top w:val="outset" w:color="000000" w:sz="8"/>
              <w:left w:val="outset" w:color="000000" w:sz="8"/>
              <w:bottom w:val="outset" w:color="000000" w:sz="8"/>
              <w:right w:val="outset" w:color="000000" w:sz="8"/>
            </w:tcBorders>
            <w:vAlign w:val="center"/>
          </w:tcPr>
          <w:bookmarkStart w:name="23049" w:id="23047"/>
          <w:p>
            <w:pPr>
              <w:spacing w:after="0"/>
              <w:ind w:left="0"/>
              <w:jc w:val="center"/>
            </w:pPr>
            <w:r>
              <w:rPr>
                <w:rFonts w:ascii="Arial"/>
                <w:b w:val="false"/>
                <w:i w:val="false"/>
                <w:color w:val="000000"/>
                <w:sz w:val="15"/>
              </w:rPr>
              <w:t xml:space="preserve"> </w:t>
            </w:r>
          </w:p>
          <w:bookmarkEnd w:id="23047"/>
        </w:tc>
        <w:tc>
          <w:tcPr>
            <w:tcW w:w="1009" w:type="dxa"/>
            <w:tcBorders>
              <w:top w:val="outset" w:color="000000" w:sz="8"/>
              <w:left w:val="outset" w:color="000000" w:sz="8"/>
              <w:bottom w:val="outset" w:color="000000" w:sz="8"/>
              <w:right w:val="outset" w:color="000000" w:sz="8"/>
            </w:tcBorders>
            <w:vAlign w:val="center"/>
          </w:tcPr>
          <w:bookmarkStart w:name="23050" w:id="23048"/>
          <w:p>
            <w:pPr>
              <w:spacing w:after="0"/>
              <w:ind w:left="0"/>
              <w:jc w:val="center"/>
            </w:pPr>
            <w:r>
              <w:rPr>
                <w:rFonts w:ascii="Arial"/>
                <w:b w:val="false"/>
                <w:i w:val="false"/>
                <w:color w:val="000000"/>
                <w:sz w:val="15"/>
              </w:rPr>
              <w:t xml:space="preserve"> </w:t>
            </w:r>
          </w:p>
          <w:bookmarkEnd w:id="23048"/>
        </w:tc>
        <w:tc>
          <w:tcPr>
            <w:tcW w:w="1417" w:type="dxa"/>
            <w:tcBorders>
              <w:top w:val="outset" w:color="000000" w:sz="8"/>
              <w:left w:val="outset" w:color="000000" w:sz="8"/>
              <w:bottom w:val="outset" w:color="000000" w:sz="8"/>
              <w:right w:val="outset" w:color="000000" w:sz="8"/>
            </w:tcBorders>
            <w:vAlign w:val="center"/>
          </w:tcPr>
          <w:bookmarkStart w:name="23051" w:id="23049"/>
          <w:p>
            <w:pPr>
              <w:spacing w:after="0"/>
              <w:ind w:left="0"/>
              <w:jc w:val="center"/>
            </w:pPr>
            <w:r>
              <w:rPr>
                <w:rFonts w:ascii="Arial"/>
                <w:b w:val="false"/>
                <w:i w:val="false"/>
                <w:color w:val="000000"/>
                <w:sz w:val="15"/>
              </w:rPr>
              <w:t xml:space="preserve"> </w:t>
            </w:r>
          </w:p>
          <w:bookmarkEnd w:id="23049"/>
        </w:tc>
        <w:tc>
          <w:tcPr>
            <w:tcW w:w="1306" w:type="dxa"/>
            <w:tcBorders>
              <w:top w:val="outset" w:color="000000" w:sz="8"/>
              <w:left w:val="outset" w:color="000000" w:sz="8"/>
              <w:bottom w:val="outset" w:color="000000" w:sz="8"/>
              <w:right w:val="outset" w:color="000000" w:sz="8"/>
            </w:tcBorders>
            <w:vAlign w:val="center"/>
          </w:tcPr>
          <w:bookmarkStart w:name="23052" w:id="23050"/>
          <w:p>
            <w:pPr>
              <w:spacing w:after="0"/>
              <w:ind w:left="0"/>
              <w:jc w:val="center"/>
            </w:pPr>
            <w:r>
              <w:rPr>
                <w:rFonts w:ascii="Arial"/>
                <w:b w:val="false"/>
                <w:i w:val="false"/>
                <w:color w:val="000000"/>
                <w:sz w:val="15"/>
              </w:rPr>
              <w:t>50,0</w:t>
            </w:r>
          </w:p>
          <w:bookmarkEnd w:id="2305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053" w:id="23051"/>
          <w:p>
            <w:pPr>
              <w:spacing w:after="0"/>
              <w:ind w:left="0"/>
              <w:jc w:val="center"/>
            </w:pPr>
            <w:r>
              <w:rPr>
                <w:rFonts w:ascii="Arial"/>
                <w:b w:val="false"/>
                <w:i w:val="false"/>
                <w:color w:val="000000"/>
                <w:sz w:val="15"/>
              </w:rPr>
              <w:t>4717321</w:t>
            </w:r>
          </w:p>
          <w:bookmarkEnd w:id="23051"/>
        </w:tc>
        <w:tc>
          <w:tcPr>
            <w:tcW w:w="919" w:type="dxa"/>
            <w:tcBorders>
              <w:top w:val="outset" w:color="000000" w:sz="8"/>
              <w:left w:val="outset" w:color="000000" w:sz="8"/>
              <w:bottom w:val="outset" w:color="000000" w:sz="8"/>
              <w:right w:val="outset" w:color="000000" w:sz="8"/>
            </w:tcBorders>
            <w:vAlign w:val="center"/>
          </w:tcPr>
          <w:bookmarkStart w:name="23054" w:id="23052"/>
          <w:p>
            <w:pPr>
              <w:spacing w:after="0"/>
              <w:ind w:left="0"/>
              <w:jc w:val="center"/>
            </w:pPr>
            <w:r>
              <w:rPr>
                <w:rFonts w:ascii="Arial"/>
                <w:b w:val="false"/>
                <w:i w:val="false"/>
                <w:color w:val="000000"/>
                <w:sz w:val="15"/>
              </w:rPr>
              <w:t>7321</w:t>
            </w:r>
          </w:p>
          <w:bookmarkEnd w:id="23052"/>
        </w:tc>
        <w:tc>
          <w:tcPr>
            <w:tcW w:w="805" w:type="dxa"/>
            <w:tcBorders>
              <w:top w:val="outset" w:color="000000" w:sz="8"/>
              <w:left w:val="outset" w:color="000000" w:sz="8"/>
              <w:bottom w:val="outset" w:color="000000" w:sz="8"/>
              <w:right w:val="outset" w:color="000000" w:sz="8"/>
            </w:tcBorders>
            <w:vAlign w:val="center"/>
          </w:tcPr>
          <w:bookmarkStart w:name="23055" w:id="23053"/>
          <w:p>
            <w:pPr>
              <w:spacing w:after="0"/>
              <w:ind w:left="0"/>
              <w:jc w:val="center"/>
            </w:pPr>
            <w:r>
              <w:rPr>
                <w:rFonts w:ascii="Arial"/>
                <w:b w:val="false"/>
                <w:i w:val="false"/>
                <w:color w:val="000000"/>
                <w:sz w:val="15"/>
              </w:rPr>
              <w:t>0443</w:t>
            </w:r>
          </w:p>
          <w:bookmarkEnd w:id="23053"/>
        </w:tc>
        <w:tc>
          <w:tcPr>
            <w:tcW w:w="1250" w:type="dxa"/>
            <w:tcBorders>
              <w:top w:val="outset" w:color="000000" w:sz="8"/>
              <w:left w:val="outset" w:color="000000" w:sz="8"/>
              <w:bottom w:val="outset" w:color="000000" w:sz="8"/>
              <w:right w:val="outset" w:color="000000" w:sz="8"/>
            </w:tcBorders>
            <w:vAlign w:val="center"/>
          </w:tcPr>
          <w:bookmarkStart w:name="23056" w:id="23054"/>
          <w:p>
            <w:pPr>
              <w:spacing w:after="0"/>
              <w:ind w:left="0"/>
              <w:jc w:val="left"/>
            </w:pPr>
            <w:r>
              <w:rPr>
                <w:rFonts w:ascii="Arial"/>
                <w:b w:val="false"/>
                <w:i w:val="false"/>
                <w:color w:val="000000"/>
                <w:sz w:val="15"/>
              </w:rPr>
              <w:t>Будівництво освітніх установ та закладів</w:t>
            </w:r>
          </w:p>
          <w:bookmarkEnd w:id="23054"/>
        </w:tc>
        <w:tc>
          <w:tcPr>
            <w:tcW w:w="1818" w:type="dxa"/>
            <w:tcBorders>
              <w:top w:val="outset" w:color="000000" w:sz="8"/>
              <w:left w:val="outset" w:color="000000" w:sz="8"/>
              <w:bottom w:val="outset" w:color="000000" w:sz="8"/>
              <w:right w:val="outset" w:color="000000" w:sz="8"/>
            </w:tcBorders>
            <w:vAlign w:val="center"/>
          </w:tcPr>
          <w:bookmarkStart w:name="23057" w:id="23055"/>
          <w:p>
            <w:pPr>
              <w:spacing w:after="0"/>
              <w:ind w:left="0"/>
              <w:jc w:val="left"/>
            </w:pPr>
            <w:r>
              <w:rPr>
                <w:rFonts w:ascii="Arial"/>
                <w:b w:val="false"/>
                <w:i w:val="false"/>
                <w:color w:val="000000"/>
                <w:sz w:val="15"/>
              </w:rPr>
              <w:t>РЕКОНСТРУКЦІЯ З ПРИБУДОВОЮ СПЕЦІАЛІЗОВАНОЇ ШКОЛИ N 40 НА ВУЛ. ЛЬВІВСЬКІЙ, 6/3</w:t>
            </w:r>
          </w:p>
          <w:bookmarkEnd w:id="23055"/>
        </w:tc>
        <w:tc>
          <w:tcPr>
            <w:tcW w:w="1417" w:type="dxa"/>
            <w:tcBorders>
              <w:top w:val="outset" w:color="000000" w:sz="8"/>
              <w:left w:val="outset" w:color="000000" w:sz="8"/>
              <w:bottom w:val="outset" w:color="000000" w:sz="8"/>
              <w:right w:val="outset" w:color="000000" w:sz="8"/>
            </w:tcBorders>
            <w:vAlign w:val="center"/>
          </w:tcPr>
          <w:bookmarkStart w:name="23058" w:id="23056"/>
          <w:p>
            <w:pPr>
              <w:spacing w:after="0"/>
              <w:ind w:left="0"/>
              <w:jc w:val="center"/>
            </w:pPr>
            <w:r>
              <w:rPr>
                <w:rFonts w:ascii="Arial"/>
                <w:b w:val="false"/>
                <w:i w:val="false"/>
                <w:color w:val="000000"/>
                <w:sz w:val="15"/>
              </w:rPr>
              <w:t>50000,0</w:t>
            </w:r>
          </w:p>
          <w:bookmarkEnd w:id="23056"/>
        </w:tc>
        <w:tc>
          <w:tcPr>
            <w:tcW w:w="1009" w:type="dxa"/>
            <w:tcBorders>
              <w:top w:val="outset" w:color="000000" w:sz="8"/>
              <w:left w:val="outset" w:color="000000" w:sz="8"/>
              <w:bottom w:val="outset" w:color="000000" w:sz="8"/>
              <w:right w:val="outset" w:color="000000" w:sz="8"/>
            </w:tcBorders>
            <w:vAlign w:val="center"/>
          </w:tcPr>
          <w:bookmarkStart w:name="23059" w:id="23057"/>
          <w:p>
            <w:pPr>
              <w:spacing w:after="0"/>
              <w:ind w:left="0"/>
              <w:jc w:val="center"/>
            </w:pPr>
            <w:r>
              <w:rPr>
                <w:rFonts w:ascii="Arial"/>
                <w:b w:val="false"/>
                <w:i w:val="false"/>
                <w:color w:val="000000"/>
                <w:sz w:val="15"/>
              </w:rPr>
              <w:t>99,8</w:t>
            </w:r>
          </w:p>
          <w:bookmarkEnd w:id="23057"/>
        </w:tc>
        <w:tc>
          <w:tcPr>
            <w:tcW w:w="1417" w:type="dxa"/>
            <w:tcBorders>
              <w:top w:val="outset" w:color="000000" w:sz="8"/>
              <w:left w:val="outset" w:color="000000" w:sz="8"/>
              <w:bottom w:val="outset" w:color="000000" w:sz="8"/>
              <w:right w:val="outset" w:color="000000" w:sz="8"/>
            </w:tcBorders>
            <w:vAlign w:val="center"/>
          </w:tcPr>
          <w:bookmarkStart w:name="23060" w:id="23058"/>
          <w:p>
            <w:pPr>
              <w:spacing w:after="0"/>
              <w:ind w:left="0"/>
              <w:jc w:val="center"/>
            </w:pPr>
            <w:r>
              <w:rPr>
                <w:rFonts w:ascii="Arial"/>
                <w:b w:val="false"/>
                <w:i w:val="false"/>
                <w:color w:val="000000"/>
                <w:sz w:val="15"/>
              </w:rPr>
              <w:t>49900,0</w:t>
            </w:r>
          </w:p>
          <w:bookmarkEnd w:id="23058"/>
        </w:tc>
        <w:tc>
          <w:tcPr>
            <w:tcW w:w="1306" w:type="dxa"/>
            <w:tcBorders>
              <w:top w:val="outset" w:color="000000" w:sz="8"/>
              <w:left w:val="outset" w:color="000000" w:sz="8"/>
              <w:bottom w:val="outset" w:color="000000" w:sz="8"/>
              <w:right w:val="outset" w:color="000000" w:sz="8"/>
            </w:tcBorders>
            <w:vAlign w:val="center"/>
          </w:tcPr>
          <w:bookmarkStart w:name="23061" w:id="23059"/>
          <w:p>
            <w:pPr>
              <w:spacing w:after="0"/>
              <w:ind w:left="0"/>
              <w:jc w:val="center"/>
            </w:pPr>
            <w:r>
              <w:rPr>
                <w:rFonts w:ascii="Arial"/>
                <w:b w:val="false"/>
                <w:i w:val="false"/>
                <w:color w:val="000000"/>
                <w:sz w:val="15"/>
              </w:rPr>
              <w:t>100,0</w:t>
            </w:r>
          </w:p>
          <w:bookmarkEnd w:id="2305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062" w:id="23060"/>
          <w:p>
            <w:pPr>
              <w:spacing w:after="0"/>
              <w:ind w:left="0"/>
              <w:jc w:val="center"/>
            </w:pPr>
            <w:r>
              <w:rPr>
                <w:rFonts w:ascii="Arial"/>
                <w:b w:val="false"/>
                <w:i w:val="false"/>
                <w:color w:val="000000"/>
                <w:sz w:val="15"/>
              </w:rPr>
              <w:t xml:space="preserve"> </w:t>
            </w:r>
          </w:p>
          <w:bookmarkEnd w:id="23060"/>
        </w:tc>
        <w:tc>
          <w:tcPr>
            <w:tcW w:w="919" w:type="dxa"/>
            <w:tcBorders>
              <w:top w:val="outset" w:color="000000" w:sz="8"/>
              <w:left w:val="outset" w:color="000000" w:sz="8"/>
              <w:bottom w:val="outset" w:color="000000" w:sz="8"/>
              <w:right w:val="outset" w:color="000000" w:sz="8"/>
            </w:tcBorders>
            <w:vAlign w:val="center"/>
          </w:tcPr>
          <w:bookmarkStart w:name="23063" w:id="23061"/>
          <w:p>
            <w:pPr>
              <w:spacing w:after="0"/>
              <w:ind w:left="0"/>
              <w:jc w:val="center"/>
            </w:pPr>
            <w:r>
              <w:rPr>
                <w:rFonts w:ascii="Arial"/>
                <w:b w:val="false"/>
                <w:i w:val="false"/>
                <w:color w:val="000000"/>
                <w:sz w:val="15"/>
              </w:rPr>
              <w:t xml:space="preserve"> </w:t>
            </w:r>
          </w:p>
          <w:bookmarkEnd w:id="23061"/>
        </w:tc>
        <w:tc>
          <w:tcPr>
            <w:tcW w:w="805" w:type="dxa"/>
            <w:tcBorders>
              <w:top w:val="outset" w:color="000000" w:sz="8"/>
              <w:left w:val="outset" w:color="000000" w:sz="8"/>
              <w:bottom w:val="outset" w:color="000000" w:sz="8"/>
              <w:right w:val="outset" w:color="000000" w:sz="8"/>
            </w:tcBorders>
            <w:vAlign w:val="center"/>
          </w:tcPr>
          <w:bookmarkStart w:name="23064" w:id="23062"/>
          <w:p>
            <w:pPr>
              <w:spacing w:after="0"/>
              <w:ind w:left="0"/>
              <w:jc w:val="center"/>
            </w:pPr>
            <w:r>
              <w:rPr>
                <w:rFonts w:ascii="Arial"/>
                <w:b w:val="false"/>
                <w:i w:val="false"/>
                <w:color w:val="000000"/>
                <w:sz w:val="15"/>
              </w:rPr>
              <w:t xml:space="preserve"> </w:t>
            </w:r>
          </w:p>
          <w:bookmarkEnd w:id="23062"/>
        </w:tc>
        <w:tc>
          <w:tcPr>
            <w:tcW w:w="1250" w:type="dxa"/>
            <w:tcBorders>
              <w:top w:val="outset" w:color="000000" w:sz="8"/>
              <w:left w:val="outset" w:color="000000" w:sz="8"/>
              <w:bottom w:val="outset" w:color="000000" w:sz="8"/>
              <w:right w:val="outset" w:color="000000" w:sz="8"/>
            </w:tcBorders>
            <w:vAlign w:val="center"/>
          </w:tcPr>
          <w:bookmarkStart w:name="23065" w:id="23063"/>
          <w:p>
            <w:pPr>
              <w:spacing w:after="0"/>
              <w:ind w:left="0"/>
              <w:jc w:val="left"/>
            </w:pPr>
            <w:r>
              <w:rPr>
                <w:rFonts w:ascii="Arial"/>
                <w:b w:val="false"/>
                <w:i w:val="false"/>
                <w:color w:val="000000"/>
                <w:sz w:val="15"/>
              </w:rPr>
              <w:t xml:space="preserve"> </w:t>
            </w:r>
          </w:p>
          <w:bookmarkEnd w:id="23063"/>
        </w:tc>
        <w:tc>
          <w:tcPr>
            <w:tcW w:w="1818" w:type="dxa"/>
            <w:tcBorders>
              <w:top w:val="outset" w:color="000000" w:sz="8"/>
              <w:left w:val="outset" w:color="000000" w:sz="8"/>
              <w:bottom w:val="outset" w:color="000000" w:sz="8"/>
              <w:right w:val="outset" w:color="000000" w:sz="8"/>
            </w:tcBorders>
            <w:vAlign w:val="center"/>
          </w:tcPr>
          <w:bookmarkStart w:name="23066" w:id="23064"/>
          <w:p>
            <w:pPr>
              <w:spacing w:after="0"/>
              <w:ind w:left="0"/>
              <w:jc w:val="left"/>
            </w:pPr>
            <w:r>
              <w:rPr>
                <w:rFonts w:ascii="Arial"/>
                <w:b w:val="false"/>
                <w:i w:val="false"/>
                <w:color w:val="000000"/>
                <w:sz w:val="15"/>
              </w:rPr>
              <w:t>у тому числі:</w:t>
            </w:r>
          </w:p>
          <w:bookmarkEnd w:id="23064"/>
        </w:tc>
        <w:tc>
          <w:tcPr>
            <w:tcW w:w="1417" w:type="dxa"/>
            <w:tcBorders>
              <w:top w:val="outset" w:color="000000" w:sz="8"/>
              <w:left w:val="outset" w:color="000000" w:sz="8"/>
              <w:bottom w:val="outset" w:color="000000" w:sz="8"/>
              <w:right w:val="outset" w:color="000000" w:sz="8"/>
            </w:tcBorders>
            <w:vAlign w:val="center"/>
          </w:tcPr>
          <w:bookmarkStart w:name="23067" w:id="23065"/>
          <w:p>
            <w:pPr>
              <w:spacing w:after="0"/>
              <w:ind w:left="0"/>
              <w:jc w:val="center"/>
            </w:pPr>
            <w:r>
              <w:rPr>
                <w:rFonts w:ascii="Arial"/>
                <w:b w:val="false"/>
                <w:i w:val="false"/>
                <w:color w:val="000000"/>
                <w:sz w:val="15"/>
              </w:rPr>
              <w:t xml:space="preserve"> </w:t>
            </w:r>
          </w:p>
          <w:bookmarkEnd w:id="23065"/>
        </w:tc>
        <w:tc>
          <w:tcPr>
            <w:tcW w:w="1009" w:type="dxa"/>
            <w:tcBorders>
              <w:top w:val="outset" w:color="000000" w:sz="8"/>
              <w:left w:val="outset" w:color="000000" w:sz="8"/>
              <w:bottom w:val="outset" w:color="000000" w:sz="8"/>
              <w:right w:val="outset" w:color="000000" w:sz="8"/>
            </w:tcBorders>
            <w:vAlign w:val="center"/>
          </w:tcPr>
          <w:bookmarkStart w:name="23068" w:id="23066"/>
          <w:p>
            <w:pPr>
              <w:spacing w:after="0"/>
              <w:ind w:left="0"/>
              <w:jc w:val="center"/>
            </w:pPr>
            <w:r>
              <w:rPr>
                <w:rFonts w:ascii="Arial"/>
                <w:b w:val="false"/>
                <w:i w:val="false"/>
                <w:color w:val="000000"/>
                <w:sz w:val="15"/>
              </w:rPr>
              <w:t xml:space="preserve"> </w:t>
            </w:r>
          </w:p>
          <w:bookmarkEnd w:id="23066"/>
        </w:tc>
        <w:tc>
          <w:tcPr>
            <w:tcW w:w="1417" w:type="dxa"/>
            <w:tcBorders>
              <w:top w:val="outset" w:color="000000" w:sz="8"/>
              <w:left w:val="outset" w:color="000000" w:sz="8"/>
              <w:bottom w:val="outset" w:color="000000" w:sz="8"/>
              <w:right w:val="outset" w:color="000000" w:sz="8"/>
            </w:tcBorders>
            <w:vAlign w:val="center"/>
          </w:tcPr>
          <w:bookmarkStart w:name="23069" w:id="23067"/>
          <w:p>
            <w:pPr>
              <w:spacing w:after="0"/>
              <w:ind w:left="0"/>
              <w:jc w:val="center"/>
            </w:pPr>
            <w:r>
              <w:rPr>
                <w:rFonts w:ascii="Arial"/>
                <w:b w:val="false"/>
                <w:i w:val="false"/>
                <w:color w:val="000000"/>
                <w:sz w:val="15"/>
              </w:rPr>
              <w:t xml:space="preserve"> </w:t>
            </w:r>
          </w:p>
          <w:bookmarkEnd w:id="23067"/>
        </w:tc>
        <w:tc>
          <w:tcPr>
            <w:tcW w:w="1306" w:type="dxa"/>
            <w:tcBorders>
              <w:top w:val="outset" w:color="000000" w:sz="8"/>
              <w:left w:val="outset" w:color="000000" w:sz="8"/>
              <w:bottom w:val="outset" w:color="000000" w:sz="8"/>
              <w:right w:val="outset" w:color="000000" w:sz="8"/>
            </w:tcBorders>
            <w:vAlign w:val="center"/>
          </w:tcPr>
          <w:bookmarkStart w:name="23070" w:id="23068"/>
          <w:p>
            <w:pPr>
              <w:spacing w:after="0"/>
              <w:ind w:left="0"/>
              <w:jc w:val="center"/>
            </w:pPr>
            <w:r>
              <w:rPr>
                <w:rFonts w:ascii="Arial"/>
                <w:b w:val="false"/>
                <w:i w:val="false"/>
                <w:color w:val="000000"/>
                <w:sz w:val="15"/>
              </w:rPr>
              <w:t xml:space="preserve"> </w:t>
            </w:r>
          </w:p>
          <w:bookmarkEnd w:id="2306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071" w:id="23069"/>
          <w:p>
            <w:pPr>
              <w:spacing w:after="0"/>
              <w:ind w:left="0"/>
              <w:jc w:val="center"/>
            </w:pPr>
            <w:r>
              <w:rPr>
                <w:rFonts w:ascii="Arial"/>
                <w:b w:val="false"/>
                <w:i w:val="false"/>
                <w:color w:val="000000"/>
                <w:sz w:val="15"/>
              </w:rPr>
              <w:t xml:space="preserve"> </w:t>
            </w:r>
          </w:p>
          <w:bookmarkEnd w:id="23069"/>
        </w:tc>
        <w:tc>
          <w:tcPr>
            <w:tcW w:w="919" w:type="dxa"/>
            <w:tcBorders>
              <w:top w:val="outset" w:color="000000" w:sz="8"/>
              <w:left w:val="outset" w:color="000000" w:sz="8"/>
              <w:bottom w:val="outset" w:color="000000" w:sz="8"/>
              <w:right w:val="outset" w:color="000000" w:sz="8"/>
            </w:tcBorders>
            <w:vAlign w:val="center"/>
          </w:tcPr>
          <w:bookmarkStart w:name="23072" w:id="23070"/>
          <w:p>
            <w:pPr>
              <w:spacing w:after="0"/>
              <w:ind w:left="0"/>
              <w:jc w:val="center"/>
            </w:pPr>
            <w:r>
              <w:rPr>
                <w:rFonts w:ascii="Arial"/>
                <w:b w:val="false"/>
                <w:i w:val="false"/>
                <w:color w:val="000000"/>
                <w:sz w:val="15"/>
              </w:rPr>
              <w:t xml:space="preserve"> </w:t>
            </w:r>
          </w:p>
          <w:bookmarkEnd w:id="23070"/>
        </w:tc>
        <w:tc>
          <w:tcPr>
            <w:tcW w:w="805" w:type="dxa"/>
            <w:tcBorders>
              <w:top w:val="outset" w:color="000000" w:sz="8"/>
              <w:left w:val="outset" w:color="000000" w:sz="8"/>
              <w:bottom w:val="outset" w:color="000000" w:sz="8"/>
              <w:right w:val="outset" w:color="000000" w:sz="8"/>
            </w:tcBorders>
            <w:vAlign w:val="center"/>
          </w:tcPr>
          <w:bookmarkStart w:name="23073" w:id="23071"/>
          <w:p>
            <w:pPr>
              <w:spacing w:after="0"/>
              <w:ind w:left="0"/>
              <w:jc w:val="center"/>
            </w:pPr>
            <w:r>
              <w:rPr>
                <w:rFonts w:ascii="Arial"/>
                <w:b w:val="false"/>
                <w:i w:val="false"/>
                <w:color w:val="000000"/>
                <w:sz w:val="15"/>
              </w:rPr>
              <w:t xml:space="preserve"> </w:t>
            </w:r>
          </w:p>
          <w:bookmarkEnd w:id="23071"/>
        </w:tc>
        <w:tc>
          <w:tcPr>
            <w:tcW w:w="1250" w:type="dxa"/>
            <w:tcBorders>
              <w:top w:val="outset" w:color="000000" w:sz="8"/>
              <w:left w:val="outset" w:color="000000" w:sz="8"/>
              <w:bottom w:val="outset" w:color="000000" w:sz="8"/>
              <w:right w:val="outset" w:color="000000" w:sz="8"/>
            </w:tcBorders>
            <w:vAlign w:val="center"/>
          </w:tcPr>
          <w:bookmarkStart w:name="23074" w:id="23072"/>
          <w:p>
            <w:pPr>
              <w:spacing w:after="0"/>
              <w:ind w:left="0"/>
              <w:jc w:val="left"/>
            </w:pPr>
            <w:r>
              <w:rPr>
                <w:rFonts w:ascii="Arial"/>
                <w:b w:val="false"/>
                <w:i w:val="false"/>
                <w:color w:val="000000"/>
                <w:sz w:val="15"/>
              </w:rPr>
              <w:t xml:space="preserve"> </w:t>
            </w:r>
          </w:p>
          <w:bookmarkEnd w:id="23072"/>
        </w:tc>
        <w:tc>
          <w:tcPr>
            <w:tcW w:w="1818" w:type="dxa"/>
            <w:tcBorders>
              <w:top w:val="outset" w:color="000000" w:sz="8"/>
              <w:left w:val="outset" w:color="000000" w:sz="8"/>
              <w:bottom w:val="outset" w:color="000000" w:sz="8"/>
              <w:right w:val="outset" w:color="000000" w:sz="8"/>
            </w:tcBorders>
            <w:vAlign w:val="center"/>
          </w:tcPr>
          <w:bookmarkStart w:name="23075" w:id="23073"/>
          <w:p>
            <w:pPr>
              <w:spacing w:after="0"/>
              <w:ind w:left="0"/>
              <w:jc w:val="left"/>
            </w:pPr>
            <w:r>
              <w:rPr>
                <w:rFonts w:ascii="Arial"/>
                <w:b w:val="false"/>
                <w:i w:val="false"/>
                <w:color w:val="000000"/>
                <w:sz w:val="15"/>
              </w:rPr>
              <w:t>проектні роботи</w:t>
            </w:r>
          </w:p>
          <w:bookmarkEnd w:id="23073"/>
        </w:tc>
        <w:tc>
          <w:tcPr>
            <w:tcW w:w="1417" w:type="dxa"/>
            <w:tcBorders>
              <w:top w:val="outset" w:color="000000" w:sz="8"/>
              <w:left w:val="outset" w:color="000000" w:sz="8"/>
              <w:bottom w:val="outset" w:color="000000" w:sz="8"/>
              <w:right w:val="outset" w:color="000000" w:sz="8"/>
            </w:tcBorders>
            <w:vAlign w:val="center"/>
          </w:tcPr>
          <w:bookmarkStart w:name="23076" w:id="23074"/>
          <w:p>
            <w:pPr>
              <w:spacing w:after="0"/>
              <w:ind w:left="0"/>
              <w:jc w:val="center"/>
            </w:pPr>
            <w:r>
              <w:rPr>
                <w:rFonts w:ascii="Arial"/>
                <w:b w:val="false"/>
                <w:i w:val="false"/>
                <w:color w:val="000000"/>
                <w:sz w:val="15"/>
              </w:rPr>
              <w:t xml:space="preserve"> </w:t>
            </w:r>
          </w:p>
          <w:bookmarkEnd w:id="23074"/>
        </w:tc>
        <w:tc>
          <w:tcPr>
            <w:tcW w:w="1009" w:type="dxa"/>
            <w:tcBorders>
              <w:top w:val="outset" w:color="000000" w:sz="8"/>
              <w:left w:val="outset" w:color="000000" w:sz="8"/>
              <w:bottom w:val="outset" w:color="000000" w:sz="8"/>
              <w:right w:val="outset" w:color="000000" w:sz="8"/>
            </w:tcBorders>
            <w:vAlign w:val="center"/>
          </w:tcPr>
          <w:bookmarkStart w:name="23077" w:id="23075"/>
          <w:p>
            <w:pPr>
              <w:spacing w:after="0"/>
              <w:ind w:left="0"/>
              <w:jc w:val="center"/>
            </w:pPr>
            <w:r>
              <w:rPr>
                <w:rFonts w:ascii="Arial"/>
                <w:b w:val="false"/>
                <w:i w:val="false"/>
                <w:color w:val="000000"/>
                <w:sz w:val="15"/>
              </w:rPr>
              <w:t xml:space="preserve"> </w:t>
            </w:r>
          </w:p>
          <w:bookmarkEnd w:id="23075"/>
        </w:tc>
        <w:tc>
          <w:tcPr>
            <w:tcW w:w="1417" w:type="dxa"/>
            <w:tcBorders>
              <w:top w:val="outset" w:color="000000" w:sz="8"/>
              <w:left w:val="outset" w:color="000000" w:sz="8"/>
              <w:bottom w:val="outset" w:color="000000" w:sz="8"/>
              <w:right w:val="outset" w:color="000000" w:sz="8"/>
            </w:tcBorders>
            <w:vAlign w:val="center"/>
          </w:tcPr>
          <w:bookmarkStart w:name="23078" w:id="23076"/>
          <w:p>
            <w:pPr>
              <w:spacing w:after="0"/>
              <w:ind w:left="0"/>
              <w:jc w:val="center"/>
            </w:pPr>
            <w:r>
              <w:rPr>
                <w:rFonts w:ascii="Arial"/>
                <w:b w:val="false"/>
                <w:i w:val="false"/>
                <w:color w:val="000000"/>
                <w:sz w:val="15"/>
              </w:rPr>
              <w:t xml:space="preserve"> </w:t>
            </w:r>
          </w:p>
          <w:bookmarkEnd w:id="23076"/>
        </w:tc>
        <w:tc>
          <w:tcPr>
            <w:tcW w:w="1306" w:type="dxa"/>
            <w:tcBorders>
              <w:top w:val="outset" w:color="000000" w:sz="8"/>
              <w:left w:val="outset" w:color="000000" w:sz="8"/>
              <w:bottom w:val="outset" w:color="000000" w:sz="8"/>
              <w:right w:val="outset" w:color="000000" w:sz="8"/>
            </w:tcBorders>
            <w:vAlign w:val="center"/>
          </w:tcPr>
          <w:bookmarkStart w:name="23079" w:id="23077"/>
          <w:p>
            <w:pPr>
              <w:spacing w:after="0"/>
              <w:ind w:left="0"/>
              <w:jc w:val="center"/>
            </w:pPr>
            <w:r>
              <w:rPr>
                <w:rFonts w:ascii="Arial"/>
                <w:b w:val="false"/>
                <w:i w:val="false"/>
                <w:color w:val="000000"/>
                <w:sz w:val="15"/>
              </w:rPr>
              <w:t>50,0</w:t>
            </w:r>
          </w:p>
          <w:bookmarkEnd w:id="2307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080" w:id="23078"/>
          <w:p>
            <w:pPr>
              <w:spacing w:after="0"/>
              <w:ind w:left="0"/>
              <w:jc w:val="center"/>
            </w:pPr>
            <w:r>
              <w:rPr>
                <w:rFonts w:ascii="Arial"/>
                <w:b w:val="false"/>
                <w:i w:val="false"/>
                <w:color w:val="000000"/>
                <w:sz w:val="15"/>
              </w:rPr>
              <w:t>4717325</w:t>
            </w:r>
          </w:p>
          <w:bookmarkEnd w:id="23078"/>
        </w:tc>
        <w:tc>
          <w:tcPr>
            <w:tcW w:w="919" w:type="dxa"/>
            <w:tcBorders>
              <w:top w:val="outset" w:color="000000" w:sz="8"/>
              <w:left w:val="outset" w:color="000000" w:sz="8"/>
              <w:bottom w:val="outset" w:color="000000" w:sz="8"/>
              <w:right w:val="outset" w:color="000000" w:sz="8"/>
            </w:tcBorders>
            <w:vAlign w:val="center"/>
          </w:tcPr>
          <w:bookmarkStart w:name="23081" w:id="23079"/>
          <w:p>
            <w:pPr>
              <w:spacing w:after="0"/>
              <w:ind w:left="0"/>
              <w:jc w:val="center"/>
            </w:pPr>
            <w:r>
              <w:rPr>
                <w:rFonts w:ascii="Arial"/>
                <w:b w:val="false"/>
                <w:i w:val="false"/>
                <w:color w:val="000000"/>
                <w:sz w:val="15"/>
              </w:rPr>
              <w:t>7325</w:t>
            </w:r>
          </w:p>
          <w:bookmarkEnd w:id="23079"/>
        </w:tc>
        <w:tc>
          <w:tcPr>
            <w:tcW w:w="805" w:type="dxa"/>
            <w:tcBorders>
              <w:top w:val="outset" w:color="000000" w:sz="8"/>
              <w:left w:val="outset" w:color="000000" w:sz="8"/>
              <w:bottom w:val="outset" w:color="000000" w:sz="8"/>
              <w:right w:val="outset" w:color="000000" w:sz="8"/>
            </w:tcBorders>
            <w:vAlign w:val="center"/>
          </w:tcPr>
          <w:bookmarkStart w:name="23082" w:id="23080"/>
          <w:p>
            <w:pPr>
              <w:spacing w:after="0"/>
              <w:ind w:left="0"/>
              <w:jc w:val="center"/>
            </w:pPr>
            <w:r>
              <w:rPr>
                <w:rFonts w:ascii="Arial"/>
                <w:b w:val="false"/>
                <w:i w:val="false"/>
                <w:color w:val="000000"/>
                <w:sz w:val="15"/>
              </w:rPr>
              <w:t>0443</w:t>
            </w:r>
          </w:p>
          <w:bookmarkEnd w:id="23080"/>
        </w:tc>
        <w:tc>
          <w:tcPr>
            <w:tcW w:w="1250" w:type="dxa"/>
            <w:tcBorders>
              <w:top w:val="outset" w:color="000000" w:sz="8"/>
              <w:left w:val="outset" w:color="000000" w:sz="8"/>
              <w:bottom w:val="outset" w:color="000000" w:sz="8"/>
              <w:right w:val="outset" w:color="000000" w:sz="8"/>
            </w:tcBorders>
            <w:vAlign w:val="center"/>
          </w:tcPr>
          <w:bookmarkStart w:name="23083" w:id="23081"/>
          <w:p>
            <w:pPr>
              <w:spacing w:after="0"/>
              <w:ind w:left="0"/>
              <w:jc w:val="left"/>
            </w:pPr>
            <w:r>
              <w:rPr>
                <w:rFonts w:ascii="Arial"/>
                <w:b w:val="false"/>
                <w:i w:val="false"/>
                <w:color w:val="000000"/>
                <w:sz w:val="15"/>
              </w:rPr>
              <w:t>Будівництво споруд, установ та закладів фізичної культури і спорту</w:t>
            </w:r>
          </w:p>
          <w:bookmarkEnd w:id="23081"/>
        </w:tc>
        <w:tc>
          <w:tcPr>
            <w:tcW w:w="1818" w:type="dxa"/>
            <w:tcBorders>
              <w:top w:val="outset" w:color="000000" w:sz="8"/>
              <w:left w:val="outset" w:color="000000" w:sz="8"/>
              <w:bottom w:val="outset" w:color="000000" w:sz="8"/>
              <w:right w:val="outset" w:color="000000" w:sz="8"/>
            </w:tcBorders>
            <w:vAlign w:val="center"/>
          </w:tcPr>
          <w:bookmarkStart w:name="23084" w:id="23082"/>
          <w:p>
            <w:pPr>
              <w:spacing w:after="0"/>
              <w:ind w:left="0"/>
              <w:jc w:val="left"/>
            </w:pPr>
            <w:r>
              <w:rPr>
                <w:rFonts w:ascii="Arial"/>
                <w:b w:val="false"/>
                <w:i w:val="false"/>
                <w:color w:val="000000"/>
                <w:sz w:val="15"/>
              </w:rPr>
              <w:t>РЕКОНСТРУКЦІЯ ТЕНІСНОГО КОРТУ ДИТЯЧОЇ-ЮНАЦЬКОЇ СПОРТИВНОЇ ШКОЛИ N 17, ВУЛ. СИМИРЕНКА, 5-Б</w:t>
            </w:r>
          </w:p>
          <w:bookmarkEnd w:id="23082"/>
        </w:tc>
        <w:tc>
          <w:tcPr>
            <w:tcW w:w="1417" w:type="dxa"/>
            <w:tcBorders>
              <w:top w:val="outset" w:color="000000" w:sz="8"/>
              <w:left w:val="outset" w:color="000000" w:sz="8"/>
              <w:bottom w:val="outset" w:color="000000" w:sz="8"/>
              <w:right w:val="outset" w:color="000000" w:sz="8"/>
            </w:tcBorders>
            <w:vAlign w:val="center"/>
          </w:tcPr>
          <w:bookmarkStart w:name="23085" w:id="23083"/>
          <w:p>
            <w:pPr>
              <w:spacing w:after="0"/>
              <w:ind w:left="0"/>
              <w:jc w:val="center"/>
            </w:pPr>
            <w:r>
              <w:rPr>
                <w:rFonts w:ascii="Arial"/>
                <w:b w:val="false"/>
                <w:i w:val="false"/>
                <w:color w:val="000000"/>
                <w:sz w:val="15"/>
              </w:rPr>
              <w:t>3000,0</w:t>
            </w:r>
          </w:p>
          <w:bookmarkEnd w:id="23083"/>
        </w:tc>
        <w:tc>
          <w:tcPr>
            <w:tcW w:w="1009" w:type="dxa"/>
            <w:tcBorders>
              <w:top w:val="outset" w:color="000000" w:sz="8"/>
              <w:left w:val="outset" w:color="000000" w:sz="8"/>
              <w:bottom w:val="outset" w:color="000000" w:sz="8"/>
              <w:right w:val="outset" w:color="000000" w:sz="8"/>
            </w:tcBorders>
            <w:vAlign w:val="center"/>
          </w:tcPr>
          <w:bookmarkStart w:name="23086" w:id="23084"/>
          <w:p>
            <w:pPr>
              <w:spacing w:after="0"/>
              <w:ind w:left="0"/>
              <w:jc w:val="center"/>
            </w:pPr>
            <w:r>
              <w:rPr>
                <w:rFonts w:ascii="Arial"/>
                <w:b w:val="false"/>
                <w:i w:val="false"/>
                <w:color w:val="000000"/>
                <w:sz w:val="15"/>
              </w:rPr>
              <w:t>96,7</w:t>
            </w:r>
          </w:p>
          <w:bookmarkEnd w:id="23084"/>
        </w:tc>
        <w:tc>
          <w:tcPr>
            <w:tcW w:w="1417" w:type="dxa"/>
            <w:tcBorders>
              <w:top w:val="outset" w:color="000000" w:sz="8"/>
              <w:left w:val="outset" w:color="000000" w:sz="8"/>
              <w:bottom w:val="outset" w:color="000000" w:sz="8"/>
              <w:right w:val="outset" w:color="000000" w:sz="8"/>
            </w:tcBorders>
            <w:vAlign w:val="center"/>
          </w:tcPr>
          <w:bookmarkStart w:name="23087" w:id="23085"/>
          <w:p>
            <w:pPr>
              <w:spacing w:after="0"/>
              <w:ind w:left="0"/>
              <w:jc w:val="center"/>
            </w:pPr>
            <w:r>
              <w:rPr>
                <w:rFonts w:ascii="Arial"/>
                <w:b w:val="false"/>
                <w:i w:val="false"/>
                <w:color w:val="000000"/>
                <w:sz w:val="15"/>
              </w:rPr>
              <w:t>2900,0</w:t>
            </w:r>
          </w:p>
          <w:bookmarkEnd w:id="23085"/>
        </w:tc>
        <w:tc>
          <w:tcPr>
            <w:tcW w:w="1306" w:type="dxa"/>
            <w:tcBorders>
              <w:top w:val="outset" w:color="000000" w:sz="8"/>
              <w:left w:val="outset" w:color="000000" w:sz="8"/>
              <w:bottom w:val="outset" w:color="000000" w:sz="8"/>
              <w:right w:val="outset" w:color="000000" w:sz="8"/>
            </w:tcBorders>
            <w:vAlign w:val="center"/>
          </w:tcPr>
          <w:bookmarkStart w:name="23088" w:id="23086"/>
          <w:p>
            <w:pPr>
              <w:spacing w:after="0"/>
              <w:ind w:left="0"/>
              <w:jc w:val="center"/>
            </w:pPr>
            <w:r>
              <w:rPr>
                <w:rFonts w:ascii="Arial"/>
                <w:b w:val="false"/>
                <w:i w:val="false"/>
                <w:color w:val="000000"/>
                <w:sz w:val="15"/>
              </w:rPr>
              <w:t>100,0</w:t>
            </w:r>
          </w:p>
          <w:bookmarkEnd w:id="2308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089" w:id="23087"/>
          <w:p>
            <w:pPr>
              <w:spacing w:after="0"/>
              <w:ind w:left="0"/>
              <w:jc w:val="center"/>
            </w:pPr>
            <w:r>
              <w:rPr>
                <w:rFonts w:ascii="Arial"/>
                <w:b w:val="false"/>
                <w:i w:val="false"/>
                <w:color w:val="000000"/>
                <w:sz w:val="15"/>
              </w:rPr>
              <w:t xml:space="preserve"> </w:t>
            </w:r>
          </w:p>
          <w:bookmarkEnd w:id="23087"/>
        </w:tc>
        <w:tc>
          <w:tcPr>
            <w:tcW w:w="919" w:type="dxa"/>
            <w:tcBorders>
              <w:top w:val="outset" w:color="000000" w:sz="8"/>
              <w:left w:val="outset" w:color="000000" w:sz="8"/>
              <w:bottom w:val="outset" w:color="000000" w:sz="8"/>
              <w:right w:val="outset" w:color="000000" w:sz="8"/>
            </w:tcBorders>
            <w:vAlign w:val="center"/>
          </w:tcPr>
          <w:bookmarkStart w:name="23090" w:id="23088"/>
          <w:p>
            <w:pPr>
              <w:spacing w:after="0"/>
              <w:ind w:left="0"/>
              <w:jc w:val="center"/>
            </w:pPr>
            <w:r>
              <w:rPr>
                <w:rFonts w:ascii="Arial"/>
                <w:b w:val="false"/>
                <w:i w:val="false"/>
                <w:color w:val="000000"/>
                <w:sz w:val="15"/>
              </w:rPr>
              <w:t xml:space="preserve"> </w:t>
            </w:r>
          </w:p>
          <w:bookmarkEnd w:id="23088"/>
        </w:tc>
        <w:tc>
          <w:tcPr>
            <w:tcW w:w="805" w:type="dxa"/>
            <w:tcBorders>
              <w:top w:val="outset" w:color="000000" w:sz="8"/>
              <w:left w:val="outset" w:color="000000" w:sz="8"/>
              <w:bottom w:val="outset" w:color="000000" w:sz="8"/>
              <w:right w:val="outset" w:color="000000" w:sz="8"/>
            </w:tcBorders>
            <w:vAlign w:val="center"/>
          </w:tcPr>
          <w:bookmarkStart w:name="23091" w:id="23089"/>
          <w:p>
            <w:pPr>
              <w:spacing w:after="0"/>
              <w:ind w:left="0"/>
              <w:jc w:val="center"/>
            </w:pPr>
            <w:r>
              <w:rPr>
                <w:rFonts w:ascii="Arial"/>
                <w:b w:val="false"/>
                <w:i w:val="false"/>
                <w:color w:val="000000"/>
                <w:sz w:val="15"/>
              </w:rPr>
              <w:t xml:space="preserve"> </w:t>
            </w:r>
          </w:p>
          <w:bookmarkEnd w:id="23089"/>
        </w:tc>
        <w:tc>
          <w:tcPr>
            <w:tcW w:w="1250" w:type="dxa"/>
            <w:tcBorders>
              <w:top w:val="outset" w:color="000000" w:sz="8"/>
              <w:left w:val="outset" w:color="000000" w:sz="8"/>
              <w:bottom w:val="outset" w:color="000000" w:sz="8"/>
              <w:right w:val="outset" w:color="000000" w:sz="8"/>
            </w:tcBorders>
            <w:vAlign w:val="center"/>
          </w:tcPr>
          <w:bookmarkStart w:name="23092" w:id="23090"/>
          <w:p>
            <w:pPr>
              <w:spacing w:after="0"/>
              <w:ind w:left="0"/>
              <w:jc w:val="left"/>
            </w:pPr>
            <w:r>
              <w:rPr>
                <w:rFonts w:ascii="Arial"/>
                <w:b w:val="false"/>
                <w:i w:val="false"/>
                <w:color w:val="000000"/>
                <w:sz w:val="15"/>
              </w:rPr>
              <w:t xml:space="preserve"> </w:t>
            </w:r>
          </w:p>
          <w:bookmarkEnd w:id="23090"/>
        </w:tc>
        <w:tc>
          <w:tcPr>
            <w:tcW w:w="1818" w:type="dxa"/>
            <w:tcBorders>
              <w:top w:val="outset" w:color="000000" w:sz="8"/>
              <w:left w:val="outset" w:color="000000" w:sz="8"/>
              <w:bottom w:val="outset" w:color="000000" w:sz="8"/>
              <w:right w:val="outset" w:color="000000" w:sz="8"/>
            </w:tcBorders>
            <w:vAlign w:val="center"/>
          </w:tcPr>
          <w:bookmarkStart w:name="23093" w:id="23091"/>
          <w:p>
            <w:pPr>
              <w:spacing w:after="0"/>
              <w:ind w:left="0"/>
              <w:jc w:val="left"/>
            </w:pPr>
            <w:r>
              <w:rPr>
                <w:rFonts w:ascii="Arial"/>
                <w:b w:val="false"/>
                <w:i w:val="false"/>
                <w:color w:val="000000"/>
                <w:sz w:val="15"/>
              </w:rPr>
              <w:t>у тому числі:</w:t>
            </w:r>
          </w:p>
          <w:bookmarkEnd w:id="23091"/>
        </w:tc>
        <w:tc>
          <w:tcPr>
            <w:tcW w:w="1417" w:type="dxa"/>
            <w:tcBorders>
              <w:top w:val="outset" w:color="000000" w:sz="8"/>
              <w:left w:val="outset" w:color="000000" w:sz="8"/>
              <w:bottom w:val="outset" w:color="000000" w:sz="8"/>
              <w:right w:val="outset" w:color="000000" w:sz="8"/>
            </w:tcBorders>
            <w:vAlign w:val="center"/>
          </w:tcPr>
          <w:bookmarkStart w:name="23094" w:id="23092"/>
          <w:p>
            <w:pPr>
              <w:spacing w:after="0"/>
              <w:ind w:left="0"/>
              <w:jc w:val="center"/>
            </w:pPr>
            <w:r>
              <w:rPr>
                <w:rFonts w:ascii="Arial"/>
                <w:b w:val="false"/>
                <w:i w:val="false"/>
                <w:color w:val="000000"/>
                <w:sz w:val="15"/>
              </w:rPr>
              <w:t xml:space="preserve"> </w:t>
            </w:r>
          </w:p>
          <w:bookmarkEnd w:id="23092"/>
        </w:tc>
        <w:tc>
          <w:tcPr>
            <w:tcW w:w="1009" w:type="dxa"/>
            <w:tcBorders>
              <w:top w:val="outset" w:color="000000" w:sz="8"/>
              <w:left w:val="outset" w:color="000000" w:sz="8"/>
              <w:bottom w:val="outset" w:color="000000" w:sz="8"/>
              <w:right w:val="outset" w:color="000000" w:sz="8"/>
            </w:tcBorders>
            <w:vAlign w:val="center"/>
          </w:tcPr>
          <w:bookmarkStart w:name="23095" w:id="23093"/>
          <w:p>
            <w:pPr>
              <w:spacing w:after="0"/>
              <w:ind w:left="0"/>
              <w:jc w:val="center"/>
            </w:pPr>
            <w:r>
              <w:rPr>
                <w:rFonts w:ascii="Arial"/>
                <w:b w:val="false"/>
                <w:i w:val="false"/>
                <w:color w:val="000000"/>
                <w:sz w:val="15"/>
              </w:rPr>
              <w:t xml:space="preserve"> </w:t>
            </w:r>
          </w:p>
          <w:bookmarkEnd w:id="23093"/>
        </w:tc>
        <w:tc>
          <w:tcPr>
            <w:tcW w:w="1417" w:type="dxa"/>
            <w:tcBorders>
              <w:top w:val="outset" w:color="000000" w:sz="8"/>
              <w:left w:val="outset" w:color="000000" w:sz="8"/>
              <w:bottom w:val="outset" w:color="000000" w:sz="8"/>
              <w:right w:val="outset" w:color="000000" w:sz="8"/>
            </w:tcBorders>
            <w:vAlign w:val="center"/>
          </w:tcPr>
          <w:bookmarkStart w:name="23096" w:id="23094"/>
          <w:p>
            <w:pPr>
              <w:spacing w:after="0"/>
              <w:ind w:left="0"/>
              <w:jc w:val="center"/>
            </w:pPr>
            <w:r>
              <w:rPr>
                <w:rFonts w:ascii="Arial"/>
                <w:b w:val="false"/>
                <w:i w:val="false"/>
                <w:color w:val="000000"/>
                <w:sz w:val="15"/>
              </w:rPr>
              <w:t xml:space="preserve"> </w:t>
            </w:r>
          </w:p>
          <w:bookmarkEnd w:id="23094"/>
        </w:tc>
        <w:tc>
          <w:tcPr>
            <w:tcW w:w="1306" w:type="dxa"/>
            <w:tcBorders>
              <w:top w:val="outset" w:color="000000" w:sz="8"/>
              <w:left w:val="outset" w:color="000000" w:sz="8"/>
              <w:bottom w:val="outset" w:color="000000" w:sz="8"/>
              <w:right w:val="outset" w:color="000000" w:sz="8"/>
            </w:tcBorders>
            <w:vAlign w:val="center"/>
          </w:tcPr>
          <w:bookmarkStart w:name="23097" w:id="23095"/>
          <w:p>
            <w:pPr>
              <w:spacing w:after="0"/>
              <w:ind w:left="0"/>
              <w:jc w:val="center"/>
            </w:pPr>
            <w:r>
              <w:rPr>
                <w:rFonts w:ascii="Arial"/>
                <w:b w:val="false"/>
                <w:i w:val="false"/>
                <w:color w:val="000000"/>
                <w:sz w:val="15"/>
              </w:rPr>
              <w:t xml:space="preserve"> </w:t>
            </w:r>
          </w:p>
          <w:bookmarkEnd w:id="2309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098" w:id="23096"/>
          <w:p>
            <w:pPr>
              <w:spacing w:after="0"/>
              <w:ind w:left="0"/>
              <w:jc w:val="center"/>
            </w:pPr>
            <w:r>
              <w:rPr>
                <w:rFonts w:ascii="Arial"/>
                <w:b w:val="false"/>
                <w:i w:val="false"/>
                <w:color w:val="000000"/>
                <w:sz w:val="15"/>
              </w:rPr>
              <w:t xml:space="preserve"> </w:t>
            </w:r>
          </w:p>
          <w:bookmarkEnd w:id="23096"/>
        </w:tc>
        <w:tc>
          <w:tcPr>
            <w:tcW w:w="919" w:type="dxa"/>
            <w:tcBorders>
              <w:top w:val="outset" w:color="000000" w:sz="8"/>
              <w:left w:val="outset" w:color="000000" w:sz="8"/>
              <w:bottom w:val="outset" w:color="000000" w:sz="8"/>
              <w:right w:val="outset" w:color="000000" w:sz="8"/>
            </w:tcBorders>
            <w:vAlign w:val="center"/>
          </w:tcPr>
          <w:bookmarkStart w:name="23099" w:id="23097"/>
          <w:p>
            <w:pPr>
              <w:spacing w:after="0"/>
              <w:ind w:left="0"/>
              <w:jc w:val="center"/>
            </w:pPr>
            <w:r>
              <w:rPr>
                <w:rFonts w:ascii="Arial"/>
                <w:b w:val="false"/>
                <w:i w:val="false"/>
                <w:color w:val="000000"/>
                <w:sz w:val="15"/>
              </w:rPr>
              <w:t xml:space="preserve"> </w:t>
            </w:r>
          </w:p>
          <w:bookmarkEnd w:id="23097"/>
        </w:tc>
        <w:tc>
          <w:tcPr>
            <w:tcW w:w="805" w:type="dxa"/>
            <w:tcBorders>
              <w:top w:val="outset" w:color="000000" w:sz="8"/>
              <w:left w:val="outset" w:color="000000" w:sz="8"/>
              <w:bottom w:val="outset" w:color="000000" w:sz="8"/>
              <w:right w:val="outset" w:color="000000" w:sz="8"/>
            </w:tcBorders>
            <w:vAlign w:val="center"/>
          </w:tcPr>
          <w:bookmarkStart w:name="23100" w:id="23098"/>
          <w:p>
            <w:pPr>
              <w:spacing w:after="0"/>
              <w:ind w:left="0"/>
              <w:jc w:val="center"/>
            </w:pPr>
            <w:r>
              <w:rPr>
                <w:rFonts w:ascii="Arial"/>
                <w:b w:val="false"/>
                <w:i w:val="false"/>
                <w:color w:val="000000"/>
                <w:sz w:val="15"/>
              </w:rPr>
              <w:t xml:space="preserve"> </w:t>
            </w:r>
          </w:p>
          <w:bookmarkEnd w:id="23098"/>
        </w:tc>
        <w:tc>
          <w:tcPr>
            <w:tcW w:w="1250" w:type="dxa"/>
            <w:tcBorders>
              <w:top w:val="outset" w:color="000000" w:sz="8"/>
              <w:left w:val="outset" w:color="000000" w:sz="8"/>
              <w:bottom w:val="outset" w:color="000000" w:sz="8"/>
              <w:right w:val="outset" w:color="000000" w:sz="8"/>
            </w:tcBorders>
            <w:vAlign w:val="center"/>
          </w:tcPr>
          <w:bookmarkStart w:name="23101" w:id="23099"/>
          <w:p>
            <w:pPr>
              <w:spacing w:after="0"/>
              <w:ind w:left="0"/>
              <w:jc w:val="left"/>
            </w:pPr>
            <w:r>
              <w:rPr>
                <w:rFonts w:ascii="Arial"/>
                <w:b w:val="false"/>
                <w:i w:val="false"/>
                <w:color w:val="000000"/>
                <w:sz w:val="15"/>
              </w:rPr>
              <w:t xml:space="preserve"> </w:t>
            </w:r>
          </w:p>
          <w:bookmarkEnd w:id="23099"/>
        </w:tc>
        <w:tc>
          <w:tcPr>
            <w:tcW w:w="1818" w:type="dxa"/>
            <w:tcBorders>
              <w:top w:val="outset" w:color="000000" w:sz="8"/>
              <w:left w:val="outset" w:color="000000" w:sz="8"/>
              <w:bottom w:val="outset" w:color="000000" w:sz="8"/>
              <w:right w:val="outset" w:color="000000" w:sz="8"/>
            </w:tcBorders>
            <w:vAlign w:val="center"/>
          </w:tcPr>
          <w:bookmarkStart w:name="23102" w:id="23100"/>
          <w:p>
            <w:pPr>
              <w:spacing w:after="0"/>
              <w:ind w:left="0"/>
              <w:jc w:val="left"/>
            </w:pPr>
            <w:r>
              <w:rPr>
                <w:rFonts w:ascii="Arial"/>
                <w:b w:val="false"/>
                <w:i w:val="false"/>
                <w:color w:val="000000"/>
                <w:sz w:val="15"/>
              </w:rPr>
              <w:t>проектні роботи</w:t>
            </w:r>
          </w:p>
          <w:bookmarkEnd w:id="23100"/>
        </w:tc>
        <w:tc>
          <w:tcPr>
            <w:tcW w:w="1417" w:type="dxa"/>
            <w:tcBorders>
              <w:top w:val="outset" w:color="000000" w:sz="8"/>
              <w:left w:val="outset" w:color="000000" w:sz="8"/>
              <w:bottom w:val="outset" w:color="000000" w:sz="8"/>
              <w:right w:val="outset" w:color="000000" w:sz="8"/>
            </w:tcBorders>
            <w:vAlign w:val="center"/>
          </w:tcPr>
          <w:bookmarkStart w:name="23103" w:id="23101"/>
          <w:p>
            <w:pPr>
              <w:spacing w:after="0"/>
              <w:ind w:left="0"/>
              <w:jc w:val="center"/>
            </w:pPr>
            <w:r>
              <w:rPr>
                <w:rFonts w:ascii="Arial"/>
                <w:b w:val="false"/>
                <w:i w:val="false"/>
                <w:color w:val="000000"/>
                <w:sz w:val="15"/>
              </w:rPr>
              <w:t xml:space="preserve"> </w:t>
            </w:r>
          </w:p>
          <w:bookmarkEnd w:id="23101"/>
        </w:tc>
        <w:tc>
          <w:tcPr>
            <w:tcW w:w="1009" w:type="dxa"/>
            <w:tcBorders>
              <w:top w:val="outset" w:color="000000" w:sz="8"/>
              <w:left w:val="outset" w:color="000000" w:sz="8"/>
              <w:bottom w:val="outset" w:color="000000" w:sz="8"/>
              <w:right w:val="outset" w:color="000000" w:sz="8"/>
            </w:tcBorders>
            <w:vAlign w:val="center"/>
          </w:tcPr>
          <w:bookmarkStart w:name="23104" w:id="23102"/>
          <w:p>
            <w:pPr>
              <w:spacing w:after="0"/>
              <w:ind w:left="0"/>
              <w:jc w:val="center"/>
            </w:pPr>
            <w:r>
              <w:rPr>
                <w:rFonts w:ascii="Arial"/>
                <w:b w:val="false"/>
                <w:i w:val="false"/>
                <w:color w:val="000000"/>
                <w:sz w:val="15"/>
              </w:rPr>
              <w:t xml:space="preserve"> </w:t>
            </w:r>
          </w:p>
          <w:bookmarkEnd w:id="23102"/>
        </w:tc>
        <w:tc>
          <w:tcPr>
            <w:tcW w:w="1417" w:type="dxa"/>
            <w:tcBorders>
              <w:top w:val="outset" w:color="000000" w:sz="8"/>
              <w:left w:val="outset" w:color="000000" w:sz="8"/>
              <w:bottom w:val="outset" w:color="000000" w:sz="8"/>
              <w:right w:val="outset" w:color="000000" w:sz="8"/>
            </w:tcBorders>
            <w:vAlign w:val="center"/>
          </w:tcPr>
          <w:bookmarkStart w:name="23105" w:id="23103"/>
          <w:p>
            <w:pPr>
              <w:spacing w:after="0"/>
              <w:ind w:left="0"/>
              <w:jc w:val="center"/>
            </w:pPr>
            <w:r>
              <w:rPr>
                <w:rFonts w:ascii="Arial"/>
                <w:b w:val="false"/>
                <w:i w:val="false"/>
                <w:color w:val="000000"/>
                <w:sz w:val="15"/>
              </w:rPr>
              <w:t xml:space="preserve"> </w:t>
            </w:r>
          </w:p>
          <w:bookmarkEnd w:id="23103"/>
        </w:tc>
        <w:tc>
          <w:tcPr>
            <w:tcW w:w="1306" w:type="dxa"/>
            <w:tcBorders>
              <w:top w:val="outset" w:color="000000" w:sz="8"/>
              <w:left w:val="outset" w:color="000000" w:sz="8"/>
              <w:bottom w:val="outset" w:color="000000" w:sz="8"/>
              <w:right w:val="outset" w:color="000000" w:sz="8"/>
            </w:tcBorders>
            <w:vAlign w:val="center"/>
          </w:tcPr>
          <w:bookmarkStart w:name="23106" w:id="23104"/>
          <w:p>
            <w:pPr>
              <w:spacing w:after="0"/>
              <w:ind w:left="0"/>
              <w:jc w:val="center"/>
            </w:pPr>
            <w:r>
              <w:rPr>
                <w:rFonts w:ascii="Arial"/>
                <w:b w:val="false"/>
                <w:i w:val="false"/>
                <w:color w:val="000000"/>
                <w:sz w:val="15"/>
              </w:rPr>
              <w:t>50,0</w:t>
            </w:r>
          </w:p>
          <w:bookmarkEnd w:id="2310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107" w:id="23105"/>
          <w:p>
            <w:pPr>
              <w:spacing w:after="0"/>
              <w:ind w:left="0"/>
              <w:jc w:val="center"/>
            </w:pPr>
            <w:r>
              <w:rPr>
                <w:rFonts w:ascii="Arial"/>
                <w:b/>
                <w:i w:val="false"/>
                <w:color w:val="000000"/>
                <w:sz w:val="15"/>
              </w:rPr>
              <w:t>4800000</w:t>
            </w:r>
          </w:p>
          <w:bookmarkEnd w:id="23105"/>
        </w:tc>
        <w:tc>
          <w:tcPr>
            <w:tcW w:w="919" w:type="dxa"/>
            <w:tcBorders>
              <w:top w:val="outset" w:color="000000" w:sz="8"/>
              <w:left w:val="outset" w:color="000000" w:sz="8"/>
              <w:bottom w:val="outset" w:color="000000" w:sz="8"/>
              <w:right w:val="outset" w:color="000000" w:sz="8"/>
            </w:tcBorders>
            <w:vAlign w:val="center"/>
          </w:tcPr>
          <w:bookmarkStart w:name="23108" w:id="23106"/>
          <w:p>
            <w:pPr>
              <w:spacing w:after="0"/>
              <w:ind w:left="0"/>
              <w:jc w:val="center"/>
            </w:pPr>
            <w:r>
              <w:rPr>
                <w:rFonts w:ascii="Arial"/>
                <w:b w:val="false"/>
                <w:i w:val="false"/>
                <w:color w:val="000000"/>
                <w:sz w:val="15"/>
              </w:rPr>
              <w:t xml:space="preserve"> </w:t>
            </w:r>
          </w:p>
          <w:bookmarkEnd w:id="23106"/>
        </w:tc>
        <w:tc>
          <w:tcPr>
            <w:tcW w:w="805" w:type="dxa"/>
            <w:tcBorders>
              <w:top w:val="outset" w:color="000000" w:sz="8"/>
              <w:left w:val="outset" w:color="000000" w:sz="8"/>
              <w:bottom w:val="outset" w:color="000000" w:sz="8"/>
              <w:right w:val="outset" w:color="000000" w:sz="8"/>
            </w:tcBorders>
            <w:vAlign w:val="center"/>
          </w:tcPr>
          <w:bookmarkStart w:name="23109" w:id="23107"/>
          <w:p>
            <w:pPr>
              <w:spacing w:after="0"/>
              <w:ind w:left="0"/>
              <w:jc w:val="center"/>
            </w:pPr>
            <w:r>
              <w:rPr>
                <w:rFonts w:ascii="Arial"/>
                <w:b w:val="false"/>
                <w:i w:val="false"/>
                <w:color w:val="000000"/>
                <w:sz w:val="15"/>
              </w:rPr>
              <w:t xml:space="preserve"> </w:t>
            </w:r>
          </w:p>
          <w:bookmarkEnd w:id="23107"/>
        </w:tc>
        <w:tc>
          <w:tcPr>
            <w:tcW w:w="1250" w:type="dxa"/>
            <w:tcBorders>
              <w:top w:val="outset" w:color="000000" w:sz="8"/>
              <w:left w:val="outset" w:color="000000" w:sz="8"/>
              <w:bottom w:val="outset" w:color="000000" w:sz="8"/>
              <w:right w:val="outset" w:color="000000" w:sz="8"/>
            </w:tcBorders>
            <w:vAlign w:val="center"/>
          </w:tcPr>
          <w:bookmarkStart w:name="23110" w:id="23108"/>
          <w:p>
            <w:pPr>
              <w:spacing w:after="0"/>
              <w:ind w:left="0"/>
              <w:jc w:val="left"/>
            </w:pPr>
            <w:r>
              <w:rPr>
                <w:rFonts w:ascii="Arial"/>
                <w:b/>
                <w:i/>
                <w:color w:val="000000"/>
                <w:sz w:val="15"/>
              </w:rPr>
              <w:t>48 СОЛОМ'ЯНСЬКА РАЙОННА В М. КИЄВІ ДЕРЖАВНА АДМІНІСТРАЦІЯ</w:t>
            </w:r>
          </w:p>
          <w:bookmarkEnd w:id="23108"/>
        </w:tc>
        <w:tc>
          <w:tcPr>
            <w:tcW w:w="1818" w:type="dxa"/>
            <w:tcBorders>
              <w:top w:val="outset" w:color="000000" w:sz="8"/>
              <w:left w:val="outset" w:color="000000" w:sz="8"/>
              <w:bottom w:val="outset" w:color="000000" w:sz="8"/>
              <w:right w:val="outset" w:color="000000" w:sz="8"/>
            </w:tcBorders>
            <w:vAlign w:val="center"/>
          </w:tcPr>
          <w:bookmarkStart w:name="23111" w:id="23109"/>
          <w:p>
            <w:pPr>
              <w:spacing w:after="0"/>
              <w:ind w:left="0"/>
              <w:jc w:val="left"/>
            </w:pPr>
            <w:r>
              <w:rPr>
                <w:rFonts w:ascii="Arial"/>
                <w:b w:val="false"/>
                <w:i w:val="false"/>
                <w:color w:val="000000"/>
                <w:sz w:val="15"/>
              </w:rPr>
              <w:t xml:space="preserve"> </w:t>
            </w:r>
          </w:p>
          <w:bookmarkEnd w:id="23109"/>
        </w:tc>
        <w:tc>
          <w:tcPr>
            <w:tcW w:w="1417" w:type="dxa"/>
            <w:tcBorders>
              <w:top w:val="outset" w:color="000000" w:sz="8"/>
              <w:left w:val="outset" w:color="000000" w:sz="8"/>
              <w:bottom w:val="outset" w:color="000000" w:sz="8"/>
              <w:right w:val="outset" w:color="000000" w:sz="8"/>
            </w:tcBorders>
            <w:vAlign w:val="center"/>
          </w:tcPr>
          <w:bookmarkStart w:name="23112" w:id="23110"/>
          <w:p>
            <w:pPr>
              <w:spacing w:after="0"/>
              <w:ind w:left="0"/>
              <w:jc w:val="center"/>
            </w:pPr>
            <w:r>
              <w:rPr>
                <w:rFonts w:ascii="Arial"/>
                <w:b w:val="false"/>
                <w:i w:val="false"/>
                <w:color w:val="000000"/>
                <w:sz w:val="15"/>
              </w:rPr>
              <w:t xml:space="preserve"> </w:t>
            </w:r>
          </w:p>
          <w:bookmarkEnd w:id="23110"/>
        </w:tc>
        <w:tc>
          <w:tcPr>
            <w:tcW w:w="1009" w:type="dxa"/>
            <w:tcBorders>
              <w:top w:val="outset" w:color="000000" w:sz="8"/>
              <w:left w:val="outset" w:color="000000" w:sz="8"/>
              <w:bottom w:val="outset" w:color="000000" w:sz="8"/>
              <w:right w:val="outset" w:color="000000" w:sz="8"/>
            </w:tcBorders>
            <w:vAlign w:val="center"/>
          </w:tcPr>
          <w:bookmarkStart w:name="23113" w:id="23111"/>
          <w:p>
            <w:pPr>
              <w:spacing w:after="0"/>
              <w:ind w:left="0"/>
              <w:jc w:val="center"/>
            </w:pPr>
            <w:r>
              <w:rPr>
                <w:rFonts w:ascii="Arial"/>
                <w:b w:val="false"/>
                <w:i w:val="false"/>
                <w:color w:val="000000"/>
                <w:sz w:val="15"/>
              </w:rPr>
              <w:t xml:space="preserve"> </w:t>
            </w:r>
          </w:p>
          <w:bookmarkEnd w:id="23111"/>
        </w:tc>
        <w:tc>
          <w:tcPr>
            <w:tcW w:w="1417" w:type="dxa"/>
            <w:tcBorders>
              <w:top w:val="outset" w:color="000000" w:sz="8"/>
              <w:left w:val="outset" w:color="000000" w:sz="8"/>
              <w:bottom w:val="outset" w:color="000000" w:sz="8"/>
              <w:right w:val="outset" w:color="000000" w:sz="8"/>
            </w:tcBorders>
            <w:vAlign w:val="center"/>
          </w:tcPr>
          <w:bookmarkStart w:name="23114" w:id="23112"/>
          <w:p>
            <w:pPr>
              <w:spacing w:after="0"/>
              <w:ind w:left="0"/>
              <w:jc w:val="center"/>
            </w:pPr>
            <w:r>
              <w:rPr>
                <w:rFonts w:ascii="Arial"/>
                <w:b w:val="false"/>
                <w:i w:val="false"/>
                <w:color w:val="000000"/>
                <w:sz w:val="15"/>
              </w:rPr>
              <w:t xml:space="preserve"> </w:t>
            </w:r>
          </w:p>
          <w:bookmarkEnd w:id="23112"/>
        </w:tc>
        <w:tc>
          <w:tcPr>
            <w:tcW w:w="1306" w:type="dxa"/>
            <w:tcBorders>
              <w:top w:val="outset" w:color="000000" w:sz="8"/>
              <w:left w:val="outset" w:color="000000" w:sz="8"/>
              <w:bottom w:val="outset" w:color="000000" w:sz="8"/>
              <w:right w:val="outset" w:color="000000" w:sz="8"/>
            </w:tcBorders>
            <w:vAlign w:val="center"/>
          </w:tcPr>
          <w:bookmarkStart w:name="23115" w:id="23113"/>
          <w:p>
            <w:pPr>
              <w:spacing w:after="0"/>
              <w:ind w:left="0"/>
              <w:jc w:val="center"/>
            </w:pPr>
            <w:r>
              <w:rPr>
                <w:rFonts w:ascii="Arial"/>
                <w:b/>
                <w:i w:val="false"/>
                <w:color w:val="000000"/>
                <w:sz w:val="15"/>
              </w:rPr>
              <w:t>46900,0</w:t>
            </w:r>
          </w:p>
          <w:bookmarkEnd w:id="2311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116" w:id="23114"/>
          <w:p>
            <w:pPr>
              <w:spacing w:after="0"/>
              <w:ind w:left="0"/>
              <w:jc w:val="center"/>
            </w:pPr>
            <w:r>
              <w:rPr>
                <w:rFonts w:ascii="Arial"/>
                <w:b/>
                <w:i w:val="false"/>
                <w:color w:val="000000"/>
                <w:sz w:val="15"/>
              </w:rPr>
              <w:t>4810000</w:t>
            </w:r>
          </w:p>
          <w:bookmarkEnd w:id="23114"/>
        </w:tc>
        <w:tc>
          <w:tcPr>
            <w:tcW w:w="919" w:type="dxa"/>
            <w:tcBorders>
              <w:top w:val="outset" w:color="000000" w:sz="8"/>
              <w:left w:val="outset" w:color="000000" w:sz="8"/>
              <w:bottom w:val="outset" w:color="000000" w:sz="8"/>
              <w:right w:val="outset" w:color="000000" w:sz="8"/>
            </w:tcBorders>
            <w:vAlign w:val="center"/>
          </w:tcPr>
          <w:bookmarkStart w:name="23117" w:id="23115"/>
          <w:p>
            <w:pPr>
              <w:spacing w:after="0"/>
              <w:ind w:left="0"/>
              <w:jc w:val="center"/>
            </w:pPr>
            <w:r>
              <w:rPr>
                <w:rFonts w:ascii="Arial"/>
                <w:b w:val="false"/>
                <w:i w:val="false"/>
                <w:color w:val="000000"/>
                <w:sz w:val="15"/>
              </w:rPr>
              <w:t xml:space="preserve"> </w:t>
            </w:r>
          </w:p>
          <w:bookmarkEnd w:id="23115"/>
        </w:tc>
        <w:tc>
          <w:tcPr>
            <w:tcW w:w="805" w:type="dxa"/>
            <w:tcBorders>
              <w:top w:val="outset" w:color="000000" w:sz="8"/>
              <w:left w:val="outset" w:color="000000" w:sz="8"/>
              <w:bottom w:val="outset" w:color="000000" w:sz="8"/>
              <w:right w:val="outset" w:color="000000" w:sz="8"/>
            </w:tcBorders>
            <w:vAlign w:val="center"/>
          </w:tcPr>
          <w:bookmarkStart w:name="23118" w:id="23116"/>
          <w:p>
            <w:pPr>
              <w:spacing w:after="0"/>
              <w:ind w:left="0"/>
              <w:jc w:val="center"/>
            </w:pPr>
            <w:r>
              <w:rPr>
                <w:rFonts w:ascii="Arial"/>
                <w:b w:val="false"/>
                <w:i w:val="false"/>
                <w:color w:val="000000"/>
                <w:sz w:val="15"/>
              </w:rPr>
              <w:t xml:space="preserve"> </w:t>
            </w:r>
          </w:p>
          <w:bookmarkEnd w:id="23116"/>
        </w:tc>
        <w:tc>
          <w:tcPr>
            <w:tcW w:w="1250" w:type="dxa"/>
            <w:tcBorders>
              <w:top w:val="outset" w:color="000000" w:sz="8"/>
              <w:left w:val="outset" w:color="000000" w:sz="8"/>
              <w:bottom w:val="outset" w:color="000000" w:sz="8"/>
              <w:right w:val="outset" w:color="000000" w:sz="8"/>
            </w:tcBorders>
            <w:vAlign w:val="center"/>
          </w:tcPr>
          <w:bookmarkStart w:name="23119" w:id="23117"/>
          <w:p>
            <w:pPr>
              <w:spacing w:after="0"/>
              <w:ind w:left="0"/>
              <w:jc w:val="left"/>
            </w:pPr>
            <w:r>
              <w:rPr>
                <w:rFonts w:ascii="Arial"/>
                <w:b/>
                <w:i/>
                <w:color w:val="000000"/>
                <w:sz w:val="15"/>
              </w:rPr>
              <w:t>48 СОЛОМ'ЯНСЬКА РАЙОННА В М. КИЄВІ ДЕРЖАВНА АДМІНІСТРАЦІЯ</w:t>
            </w:r>
          </w:p>
          <w:bookmarkEnd w:id="23117"/>
        </w:tc>
        <w:tc>
          <w:tcPr>
            <w:tcW w:w="1818" w:type="dxa"/>
            <w:tcBorders>
              <w:top w:val="outset" w:color="000000" w:sz="8"/>
              <w:left w:val="outset" w:color="000000" w:sz="8"/>
              <w:bottom w:val="outset" w:color="000000" w:sz="8"/>
              <w:right w:val="outset" w:color="000000" w:sz="8"/>
            </w:tcBorders>
            <w:vAlign w:val="center"/>
          </w:tcPr>
          <w:bookmarkStart w:name="23120" w:id="23118"/>
          <w:p>
            <w:pPr>
              <w:spacing w:after="0"/>
              <w:ind w:left="0"/>
              <w:jc w:val="left"/>
            </w:pPr>
            <w:r>
              <w:rPr>
                <w:rFonts w:ascii="Arial"/>
                <w:b w:val="false"/>
                <w:i w:val="false"/>
                <w:color w:val="000000"/>
                <w:sz w:val="15"/>
              </w:rPr>
              <w:t xml:space="preserve"> </w:t>
            </w:r>
          </w:p>
          <w:bookmarkEnd w:id="23118"/>
        </w:tc>
        <w:tc>
          <w:tcPr>
            <w:tcW w:w="1417" w:type="dxa"/>
            <w:tcBorders>
              <w:top w:val="outset" w:color="000000" w:sz="8"/>
              <w:left w:val="outset" w:color="000000" w:sz="8"/>
              <w:bottom w:val="outset" w:color="000000" w:sz="8"/>
              <w:right w:val="outset" w:color="000000" w:sz="8"/>
            </w:tcBorders>
            <w:vAlign w:val="center"/>
          </w:tcPr>
          <w:bookmarkStart w:name="23121" w:id="23119"/>
          <w:p>
            <w:pPr>
              <w:spacing w:after="0"/>
              <w:ind w:left="0"/>
              <w:jc w:val="center"/>
            </w:pPr>
            <w:r>
              <w:rPr>
                <w:rFonts w:ascii="Arial"/>
                <w:b w:val="false"/>
                <w:i w:val="false"/>
                <w:color w:val="000000"/>
                <w:sz w:val="15"/>
              </w:rPr>
              <w:t xml:space="preserve"> </w:t>
            </w:r>
          </w:p>
          <w:bookmarkEnd w:id="23119"/>
        </w:tc>
        <w:tc>
          <w:tcPr>
            <w:tcW w:w="1009" w:type="dxa"/>
            <w:tcBorders>
              <w:top w:val="outset" w:color="000000" w:sz="8"/>
              <w:left w:val="outset" w:color="000000" w:sz="8"/>
              <w:bottom w:val="outset" w:color="000000" w:sz="8"/>
              <w:right w:val="outset" w:color="000000" w:sz="8"/>
            </w:tcBorders>
            <w:vAlign w:val="center"/>
          </w:tcPr>
          <w:bookmarkStart w:name="23122" w:id="23120"/>
          <w:p>
            <w:pPr>
              <w:spacing w:after="0"/>
              <w:ind w:left="0"/>
              <w:jc w:val="center"/>
            </w:pPr>
            <w:r>
              <w:rPr>
                <w:rFonts w:ascii="Arial"/>
                <w:b w:val="false"/>
                <w:i w:val="false"/>
                <w:color w:val="000000"/>
                <w:sz w:val="15"/>
              </w:rPr>
              <w:t xml:space="preserve"> </w:t>
            </w:r>
          </w:p>
          <w:bookmarkEnd w:id="23120"/>
        </w:tc>
        <w:tc>
          <w:tcPr>
            <w:tcW w:w="1417" w:type="dxa"/>
            <w:tcBorders>
              <w:top w:val="outset" w:color="000000" w:sz="8"/>
              <w:left w:val="outset" w:color="000000" w:sz="8"/>
              <w:bottom w:val="outset" w:color="000000" w:sz="8"/>
              <w:right w:val="outset" w:color="000000" w:sz="8"/>
            </w:tcBorders>
            <w:vAlign w:val="center"/>
          </w:tcPr>
          <w:bookmarkStart w:name="23123" w:id="23121"/>
          <w:p>
            <w:pPr>
              <w:spacing w:after="0"/>
              <w:ind w:left="0"/>
              <w:jc w:val="center"/>
            </w:pPr>
            <w:r>
              <w:rPr>
                <w:rFonts w:ascii="Arial"/>
                <w:b w:val="false"/>
                <w:i w:val="false"/>
                <w:color w:val="000000"/>
                <w:sz w:val="15"/>
              </w:rPr>
              <w:t xml:space="preserve"> </w:t>
            </w:r>
          </w:p>
          <w:bookmarkEnd w:id="23121"/>
        </w:tc>
        <w:tc>
          <w:tcPr>
            <w:tcW w:w="1306" w:type="dxa"/>
            <w:tcBorders>
              <w:top w:val="outset" w:color="000000" w:sz="8"/>
              <w:left w:val="outset" w:color="000000" w:sz="8"/>
              <w:bottom w:val="outset" w:color="000000" w:sz="8"/>
              <w:right w:val="outset" w:color="000000" w:sz="8"/>
            </w:tcBorders>
            <w:vAlign w:val="center"/>
          </w:tcPr>
          <w:bookmarkStart w:name="23124" w:id="23122"/>
          <w:p>
            <w:pPr>
              <w:spacing w:after="0"/>
              <w:ind w:left="0"/>
              <w:jc w:val="center"/>
            </w:pPr>
            <w:r>
              <w:rPr>
                <w:rFonts w:ascii="Arial"/>
                <w:b/>
                <w:i w:val="false"/>
                <w:color w:val="000000"/>
                <w:sz w:val="15"/>
              </w:rPr>
              <w:t>46900,0</w:t>
            </w:r>
          </w:p>
          <w:bookmarkEnd w:id="2312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125" w:id="23123"/>
          <w:p>
            <w:pPr>
              <w:spacing w:after="0"/>
              <w:ind w:left="0"/>
              <w:jc w:val="center"/>
            </w:pPr>
            <w:r>
              <w:rPr>
                <w:rFonts w:ascii="Arial"/>
                <w:b w:val="false"/>
                <w:i w:val="false"/>
                <w:color w:val="000000"/>
                <w:sz w:val="15"/>
              </w:rPr>
              <w:t>4817310</w:t>
            </w:r>
          </w:p>
          <w:bookmarkEnd w:id="23123"/>
        </w:tc>
        <w:tc>
          <w:tcPr>
            <w:tcW w:w="919" w:type="dxa"/>
            <w:tcBorders>
              <w:top w:val="outset" w:color="000000" w:sz="8"/>
              <w:left w:val="outset" w:color="000000" w:sz="8"/>
              <w:bottom w:val="outset" w:color="000000" w:sz="8"/>
              <w:right w:val="outset" w:color="000000" w:sz="8"/>
            </w:tcBorders>
            <w:vAlign w:val="center"/>
          </w:tcPr>
          <w:bookmarkStart w:name="23126" w:id="23124"/>
          <w:p>
            <w:pPr>
              <w:spacing w:after="0"/>
              <w:ind w:left="0"/>
              <w:jc w:val="center"/>
            </w:pPr>
            <w:r>
              <w:rPr>
                <w:rFonts w:ascii="Arial"/>
                <w:b w:val="false"/>
                <w:i w:val="false"/>
                <w:color w:val="000000"/>
                <w:sz w:val="15"/>
              </w:rPr>
              <w:t>7310</w:t>
            </w:r>
          </w:p>
          <w:bookmarkEnd w:id="23124"/>
        </w:tc>
        <w:tc>
          <w:tcPr>
            <w:tcW w:w="805" w:type="dxa"/>
            <w:tcBorders>
              <w:top w:val="outset" w:color="000000" w:sz="8"/>
              <w:left w:val="outset" w:color="000000" w:sz="8"/>
              <w:bottom w:val="outset" w:color="000000" w:sz="8"/>
              <w:right w:val="outset" w:color="000000" w:sz="8"/>
            </w:tcBorders>
            <w:vAlign w:val="center"/>
          </w:tcPr>
          <w:bookmarkStart w:name="23127" w:id="23125"/>
          <w:p>
            <w:pPr>
              <w:spacing w:after="0"/>
              <w:ind w:left="0"/>
              <w:jc w:val="center"/>
            </w:pPr>
            <w:r>
              <w:rPr>
                <w:rFonts w:ascii="Arial"/>
                <w:b w:val="false"/>
                <w:i w:val="false"/>
                <w:color w:val="000000"/>
                <w:sz w:val="15"/>
              </w:rPr>
              <w:t>0443</w:t>
            </w:r>
          </w:p>
          <w:bookmarkEnd w:id="23125"/>
        </w:tc>
        <w:tc>
          <w:tcPr>
            <w:tcW w:w="1250" w:type="dxa"/>
            <w:tcBorders>
              <w:top w:val="outset" w:color="000000" w:sz="8"/>
              <w:left w:val="outset" w:color="000000" w:sz="8"/>
              <w:bottom w:val="outset" w:color="000000" w:sz="8"/>
              <w:right w:val="outset" w:color="000000" w:sz="8"/>
            </w:tcBorders>
            <w:vAlign w:val="center"/>
          </w:tcPr>
          <w:bookmarkStart w:name="23128" w:id="23126"/>
          <w:p>
            <w:pPr>
              <w:spacing w:after="0"/>
              <w:ind w:left="0"/>
              <w:jc w:val="left"/>
            </w:pPr>
            <w:r>
              <w:rPr>
                <w:rFonts w:ascii="Arial"/>
                <w:b w:val="false"/>
                <w:i w:val="false"/>
                <w:color w:val="000000"/>
                <w:sz w:val="15"/>
              </w:rPr>
              <w:t>Будівництво об'єктів житлово-комунального господарства</w:t>
            </w:r>
          </w:p>
          <w:bookmarkEnd w:id="23126"/>
        </w:tc>
        <w:tc>
          <w:tcPr>
            <w:tcW w:w="1818" w:type="dxa"/>
            <w:tcBorders>
              <w:top w:val="outset" w:color="000000" w:sz="8"/>
              <w:left w:val="outset" w:color="000000" w:sz="8"/>
              <w:bottom w:val="outset" w:color="000000" w:sz="8"/>
              <w:right w:val="outset" w:color="000000" w:sz="8"/>
            </w:tcBorders>
            <w:vAlign w:val="center"/>
          </w:tcPr>
          <w:bookmarkStart w:name="23129" w:id="23127"/>
          <w:p>
            <w:pPr>
              <w:spacing w:after="0"/>
              <w:ind w:left="0"/>
              <w:jc w:val="left"/>
            </w:pPr>
            <w:r>
              <w:rPr>
                <w:rFonts w:ascii="Arial"/>
                <w:b w:val="false"/>
                <w:i w:val="false"/>
                <w:color w:val="000000"/>
                <w:sz w:val="15"/>
              </w:rPr>
              <w:t>БУДІВНИЦТВО КАНАЛІЗАЦІЙНОЇ МЕРЕЖІ У МІКРОРАЙОНІ "ЖУЛЯНИ" СОЛОМ'ЯНСЬКОГО РАЙОНУ М. КИЄВА</w:t>
            </w:r>
          </w:p>
          <w:bookmarkEnd w:id="23127"/>
        </w:tc>
        <w:tc>
          <w:tcPr>
            <w:tcW w:w="1417" w:type="dxa"/>
            <w:tcBorders>
              <w:top w:val="outset" w:color="000000" w:sz="8"/>
              <w:left w:val="outset" w:color="000000" w:sz="8"/>
              <w:bottom w:val="outset" w:color="000000" w:sz="8"/>
              <w:right w:val="outset" w:color="000000" w:sz="8"/>
            </w:tcBorders>
            <w:vAlign w:val="center"/>
          </w:tcPr>
          <w:bookmarkStart w:name="23130" w:id="23128"/>
          <w:p>
            <w:pPr>
              <w:spacing w:after="0"/>
              <w:ind w:left="0"/>
              <w:jc w:val="center"/>
            </w:pPr>
            <w:r>
              <w:rPr>
                <w:rFonts w:ascii="Arial"/>
                <w:b w:val="false"/>
                <w:i w:val="false"/>
                <w:color w:val="000000"/>
                <w:sz w:val="15"/>
              </w:rPr>
              <w:t>10000,0</w:t>
            </w:r>
          </w:p>
          <w:bookmarkEnd w:id="23128"/>
        </w:tc>
        <w:tc>
          <w:tcPr>
            <w:tcW w:w="1009" w:type="dxa"/>
            <w:tcBorders>
              <w:top w:val="outset" w:color="000000" w:sz="8"/>
              <w:left w:val="outset" w:color="000000" w:sz="8"/>
              <w:bottom w:val="outset" w:color="000000" w:sz="8"/>
              <w:right w:val="outset" w:color="000000" w:sz="8"/>
            </w:tcBorders>
            <w:vAlign w:val="center"/>
          </w:tcPr>
          <w:bookmarkStart w:name="23131" w:id="23129"/>
          <w:p>
            <w:pPr>
              <w:spacing w:after="0"/>
              <w:ind w:left="0"/>
              <w:jc w:val="center"/>
            </w:pPr>
            <w:r>
              <w:rPr>
                <w:rFonts w:ascii="Arial"/>
                <w:b w:val="false"/>
                <w:i w:val="false"/>
                <w:color w:val="000000"/>
                <w:sz w:val="15"/>
              </w:rPr>
              <w:t>84,6</w:t>
            </w:r>
          </w:p>
          <w:bookmarkEnd w:id="23129"/>
        </w:tc>
        <w:tc>
          <w:tcPr>
            <w:tcW w:w="1417" w:type="dxa"/>
            <w:tcBorders>
              <w:top w:val="outset" w:color="000000" w:sz="8"/>
              <w:left w:val="outset" w:color="000000" w:sz="8"/>
              <w:bottom w:val="outset" w:color="000000" w:sz="8"/>
              <w:right w:val="outset" w:color="000000" w:sz="8"/>
            </w:tcBorders>
            <w:vAlign w:val="center"/>
          </w:tcPr>
          <w:bookmarkStart w:name="23132" w:id="23130"/>
          <w:p>
            <w:pPr>
              <w:spacing w:after="0"/>
              <w:ind w:left="0"/>
              <w:jc w:val="center"/>
            </w:pPr>
            <w:r>
              <w:rPr>
                <w:rFonts w:ascii="Arial"/>
                <w:b w:val="false"/>
                <w:i w:val="false"/>
                <w:color w:val="000000"/>
                <w:sz w:val="15"/>
              </w:rPr>
              <w:t>8460,0</w:t>
            </w:r>
          </w:p>
          <w:bookmarkEnd w:id="23130"/>
        </w:tc>
        <w:tc>
          <w:tcPr>
            <w:tcW w:w="1306" w:type="dxa"/>
            <w:tcBorders>
              <w:top w:val="outset" w:color="000000" w:sz="8"/>
              <w:left w:val="outset" w:color="000000" w:sz="8"/>
              <w:bottom w:val="outset" w:color="000000" w:sz="8"/>
              <w:right w:val="outset" w:color="000000" w:sz="8"/>
            </w:tcBorders>
            <w:vAlign w:val="center"/>
          </w:tcPr>
          <w:bookmarkStart w:name="23133" w:id="23131"/>
          <w:p>
            <w:pPr>
              <w:spacing w:after="0"/>
              <w:ind w:left="0"/>
              <w:jc w:val="center"/>
            </w:pPr>
            <w:r>
              <w:rPr>
                <w:rFonts w:ascii="Arial"/>
                <w:b w:val="false"/>
                <w:i w:val="false"/>
                <w:color w:val="000000"/>
                <w:sz w:val="15"/>
              </w:rPr>
              <w:t>300,0</w:t>
            </w:r>
          </w:p>
          <w:bookmarkEnd w:id="2313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134" w:id="23132"/>
          <w:p>
            <w:pPr>
              <w:spacing w:after="0"/>
              <w:ind w:left="0"/>
              <w:jc w:val="center"/>
            </w:pPr>
            <w:r>
              <w:rPr>
                <w:rFonts w:ascii="Arial"/>
                <w:b w:val="false"/>
                <w:i w:val="false"/>
                <w:color w:val="000000"/>
                <w:sz w:val="15"/>
              </w:rPr>
              <w:t xml:space="preserve"> </w:t>
            </w:r>
          </w:p>
          <w:bookmarkEnd w:id="23132"/>
        </w:tc>
        <w:tc>
          <w:tcPr>
            <w:tcW w:w="919" w:type="dxa"/>
            <w:tcBorders>
              <w:top w:val="outset" w:color="000000" w:sz="8"/>
              <w:left w:val="outset" w:color="000000" w:sz="8"/>
              <w:bottom w:val="outset" w:color="000000" w:sz="8"/>
              <w:right w:val="outset" w:color="000000" w:sz="8"/>
            </w:tcBorders>
            <w:vAlign w:val="center"/>
          </w:tcPr>
          <w:bookmarkStart w:name="23135" w:id="23133"/>
          <w:p>
            <w:pPr>
              <w:spacing w:after="0"/>
              <w:ind w:left="0"/>
              <w:jc w:val="center"/>
            </w:pPr>
            <w:r>
              <w:rPr>
                <w:rFonts w:ascii="Arial"/>
                <w:b w:val="false"/>
                <w:i w:val="false"/>
                <w:color w:val="000000"/>
                <w:sz w:val="15"/>
              </w:rPr>
              <w:t xml:space="preserve"> </w:t>
            </w:r>
          </w:p>
          <w:bookmarkEnd w:id="23133"/>
        </w:tc>
        <w:tc>
          <w:tcPr>
            <w:tcW w:w="805" w:type="dxa"/>
            <w:tcBorders>
              <w:top w:val="outset" w:color="000000" w:sz="8"/>
              <w:left w:val="outset" w:color="000000" w:sz="8"/>
              <w:bottom w:val="outset" w:color="000000" w:sz="8"/>
              <w:right w:val="outset" w:color="000000" w:sz="8"/>
            </w:tcBorders>
            <w:vAlign w:val="center"/>
          </w:tcPr>
          <w:bookmarkStart w:name="23136" w:id="23134"/>
          <w:p>
            <w:pPr>
              <w:spacing w:after="0"/>
              <w:ind w:left="0"/>
              <w:jc w:val="center"/>
            </w:pPr>
            <w:r>
              <w:rPr>
                <w:rFonts w:ascii="Arial"/>
                <w:b w:val="false"/>
                <w:i w:val="false"/>
                <w:color w:val="000000"/>
                <w:sz w:val="15"/>
              </w:rPr>
              <w:t xml:space="preserve"> </w:t>
            </w:r>
          </w:p>
          <w:bookmarkEnd w:id="23134"/>
        </w:tc>
        <w:tc>
          <w:tcPr>
            <w:tcW w:w="1250" w:type="dxa"/>
            <w:tcBorders>
              <w:top w:val="outset" w:color="000000" w:sz="8"/>
              <w:left w:val="outset" w:color="000000" w:sz="8"/>
              <w:bottom w:val="outset" w:color="000000" w:sz="8"/>
              <w:right w:val="outset" w:color="000000" w:sz="8"/>
            </w:tcBorders>
            <w:vAlign w:val="center"/>
          </w:tcPr>
          <w:bookmarkStart w:name="23137" w:id="23135"/>
          <w:p>
            <w:pPr>
              <w:spacing w:after="0"/>
              <w:ind w:left="0"/>
              <w:jc w:val="left"/>
            </w:pPr>
            <w:r>
              <w:rPr>
                <w:rFonts w:ascii="Arial"/>
                <w:b w:val="false"/>
                <w:i w:val="false"/>
                <w:color w:val="000000"/>
                <w:sz w:val="15"/>
              </w:rPr>
              <w:t xml:space="preserve"> </w:t>
            </w:r>
          </w:p>
          <w:bookmarkEnd w:id="23135"/>
        </w:tc>
        <w:tc>
          <w:tcPr>
            <w:tcW w:w="1818" w:type="dxa"/>
            <w:tcBorders>
              <w:top w:val="outset" w:color="000000" w:sz="8"/>
              <w:left w:val="outset" w:color="000000" w:sz="8"/>
              <w:bottom w:val="outset" w:color="000000" w:sz="8"/>
              <w:right w:val="outset" w:color="000000" w:sz="8"/>
            </w:tcBorders>
            <w:vAlign w:val="center"/>
          </w:tcPr>
          <w:bookmarkStart w:name="23138" w:id="23136"/>
          <w:p>
            <w:pPr>
              <w:spacing w:after="0"/>
              <w:ind w:left="0"/>
              <w:jc w:val="left"/>
            </w:pPr>
            <w:r>
              <w:rPr>
                <w:rFonts w:ascii="Arial"/>
                <w:b w:val="false"/>
                <w:i w:val="false"/>
                <w:color w:val="000000"/>
                <w:sz w:val="15"/>
              </w:rPr>
              <w:t>у тому числі:</w:t>
            </w:r>
          </w:p>
          <w:bookmarkEnd w:id="23136"/>
        </w:tc>
        <w:tc>
          <w:tcPr>
            <w:tcW w:w="1417" w:type="dxa"/>
            <w:tcBorders>
              <w:top w:val="outset" w:color="000000" w:sz="8"/>
              <w:left w:val="outset" w:color="000000" w:sz="8"/>
              <w:bottom w:val="outset" w:color="000000" w:sz="8"/>
              <w:right w:val="outset" w:color="000000" w:sz="8"/>
            </w:tcBorders>
            <w:vAlign w:val="center"/>
          </w:tcPr>
          <w:bookmarkStart w:name="23139" w:id="23137"/>
          <w:p>
            <w:pPr>
              <w:spacing w:after="0"/>
              <w:ind w:left="0"/>
              <w:jc w:val="center"/>
            </w:pPr>
            <w:r>
              <w:rPr>
                <w:rFonts w:ascii="Arial"/>
                <w:b w:val="false"/>
                <w:i w:val="false"/>
                <w:color w:val="000000"/>
                <w:sz w:val="15"/>
              </w:rPr>
              <w:t xml:space="preserve"> </w:t>
            </w:r>
          </w:p>
          <w:bookmarkEnd w:id="23137"/>
        </w:tc>
        <w:tc>
          <w:tcPr>
            <w:tcW w:w="1009" w:type="dxa"/>
            <w:tcBorders>
              <w:top w:val="outset" w:color="000000" w:sz="8"/>
              <w:left w:val="outset" w:color="000000" w:sz="8"/>
              <w:bottom w:val="outset" w:color="000000" w:sz="8"/>
              <w:right w:val="outset" w:color="000000" w:sz="8"/>
            </w:tcBorders>
            <w:vAlign w:val="center"/>
          </w:tcPr>
          <w:bookmarkStart w:name="23140" w:id="23138"/>
          <w:p>
            <w:pPr>
              <w:spacing w:after="0"/>
              <w:ind w:left="0"/>
              <w:jc w:val="center"/>
            </w:pPr>
            <w:r>
              <w:rPr>
                <w:rFonts w:ascii="Arial"/>
                <w:b w:val="false"/>
                <w:i w:val="false"/>
                <w:color w:val="000000"/>
                <w:sz w:val="15"/>
              </w:rPr>
              <w:t xml:space="preserve"> </w:t>
            </w:r>
          </w:p>
          <w:bookmarkEnd w:id="23138"/>
        </w:tc>
        <w:tc>
          <w:tcPr>
            <w:tcW w:w="1417" w:type="dxa"/>
            <w:tcBorders>
              <w:top w:val="outset" w:color="000000" w:sz="8"/>
              <w:left w:val="outset" w:color="000000" w:sz="8"/>
              <w:bottom w:val="outset" w:color="000000" w:sz="8"/>
              <w:right w:val="outset" w:color="000000" w:sz="8"/>
            </w:tcBorders>
            <w:vAlign w:val="center"/>
          </w:tcPr>
          <w:bookmarkStart w:name="23141" w:id="23139"/>
          <w:p>
            <w:pPr>
              <w:spacing w:after="0"/>
              <w:ind w:left="0"/>
              <w:jc w:val="center"/>
            </w:pPr>
            <w:r>
              <w:rPr>
                <w:rFonts w:ascii="Arial"/>
                <w:b w:val="false"/>
                <w:i w:val="false"/>
                <w:color w:val="000000"/>
                <w:sz w:val="15"/>
              </w:rPr>
              <w:t xml:space="preserve"> </w:t>
            </w:r>
          </w:p>
          <w:bookmarkEnd w:id="23139"/>
        </w:tc>
        <w:tc>
          <w:tcPr>
            <w:tcW w:w="1306" w:type="dxa"/>
            <w:tcBorders>
              <w:top w:val="outset" w:color="000000" w:sz="8"/>
              <w:left w:val="outset" w:color="000000" w:sz="8"/>
              <w:bottom w:val="outset" w:color="000000" w:sz="8"/>
              <w:right w:val="outset" w:color="000000" w:sz="8"/>
            </w:tcBorders>
            <w:vAlign w:val="center"/>
          </w:tcPr>
          <w:bookmarkStart w:name="23142" w:id="23140"/>
          <w:p>
            <w:pPr>
              <w:spacing w:after="0"/>
              <w:ind w:left="0"/>
              <w:jc w:val="center"/>
            </w:pPr>
            <w:r>
              <w:rPr>
                <w:rFonts w:ascii="Arial"/>
                <w:b w:val="false"/>
                <w:i w:val="false"/>
                <w:color w:val="000000"/>
                <w:sz w:val="15"/>
              </w:rPr>
              <w:t xml:space="preserve"> </w:t>
            </w:r>
          </w:p>
          <w:bookmarkEnd w:id="2314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143" w:id="23141"/>
          <w:p>
            <w:pPr>
              <w:spacing w:after="0"/>
              <w:ind w:left="0"/>
              <w:jc w:val="center"/>
            </w:pPr>
            <w:r>
              <w:rPr>
                <w:rFonts w:ascii="Arial"/>
                <w:b w:val="false"/>
                <w:i w:val="false"/>
                <w:color w:val="000000"/>
                <w:sz w:val="15"/>
              </w:rPr>
              <w:t xml:space="preserve"> </w:t>
            </w:r>
          </w:p>
          <w:bookmarkEnd w:id="23141"/>
        </w:tc>
        <w:tc>
          <w:tcPr>
            <w:tcW w:w="919" w:type="dxa"/>
            <w:tcBorders>
              <w:top w:val="outset" w:color="000000" w:sz="8"/>
              <w:left w:val="outset" w:color="000000" w:sz="8"/>
              <w:bottom w:val="outset" w:color="000000" w:sz="8"/>
              <w:right w:val="outset" w:color="000000" w:sz="8"/>
            </w:tcBorders>
            <w:vAlign w:val="center"/>
          </w:tcPr>
          <w:bookmarkStart w:name="23144" w:id="23142"/>
          <w:p>
            <w:pPr>
              <w:spacing w:after="0"/>
              <w:ind w:left="0"/>
              <w:jc w:val="center"/>
            </w:pPr>
            <w:r>
              <w:rPr>
                <w:rFonts w:ascii="Arial"/>
                <w:b w:val="false"/>
                <w:i w:val="false"/>
                <w:color w:val="000000"/>
                <w:sz w:val="15"/>
              </w:rPr>
              <w:t xml:space="preserve"> </w:t>
            </w:r>
          </w:p>
          <w:bookmarkEnd w:id="23142"/>
        </w:tc>
        <w:tc>
          <w:tcPr>
            <w:tcW w:w="805" w:type="dxa"/>
            <w:tcBorders>
              <w:top w:val="outset" w:color="000000" w:sz="8"/>
              <w:left w:val="outset" w:color="000000" w:sz="8"/>
              <w:bottom w:val="outset" w:color="000000" w:sz="8"/>
              <w:right w:val="outset" w:color="000000" w:sz="8"/>
            </w:tcBorders>
            <w:vAlign w:val="center"/>
          </w:tcPr>
          <w:bookmarkStart w:name="23145" w:id="23143"/>
          <w:p>
            <w:pPr>
              <w:spacing w:after="0"/>
              <w:ind w:left="0"/>
              <w:jc w:val="center"/>
            </w:pPr>
            <w:r>
              <w:rPr>
                <w:rFonts w:ascii="Arial"/>
                <w:b w:val="false"/>
                <w:i w:val="false"/>
                <w:color w:val="000000"/>
                <w:sz w:val="15"/>
              </w:rPr>
              <w:t xml:space="preserve"> </w:t>
            </w:r>
          </w:p>
          <w:bookmarkEnd w:id="23143"/>
        </w:tc>
        <w:tc>
          <w:tcPr>
            <w:tcW w:w="1250" w:type="dxa"/>
            <w:tcBorders>
              <w:top w:val="outset" w:color="000000" w:sz="8"/>
              <w:left w:val="outset" w:color="000000" w:sz="8"/>
              <w:bottom w:val="outset" w:color="000000" w:sz="8"/>
              <w:right w:val="outset" w:color="000000" w:sz="8"/>
            </w:tcBorders>
            <w:vAlign w:val="center"/>
          </w:tcPr>
          <w:bookmarkStart w:name="23146" w:id="23144"/>
          <w:p>
            <w:pPr>
              <w:spacing w:after="0"/>
              <w:ind w:left="0"/>
              <w:jc w:val="left"/>
            </w:pPr>
            <w:r>
              <w:rPr>
                <w:rFonts w:ascii="Arial"/>
                <w:b w:val="false"/>
                <w:i w:val="false"/>
                <w:color w:val="000000"/>
                <w:sz w:val="15"/>
              </w:rPr>
              <w:t xml:space="preserve"> </w:t>
            </w:r>
          </w:p>
          <w:bookmarkEnd w:id="23144"/>
        </w:tc>
        <w:tc>
          <w:tcPr>
            <w:tcW w:w="1818" w:type="dxa"/>
            <w:tcBorders>
              <w:top w:val="outset" w:color="000000" w:sz="8"/>
              <w:left w:val="outset" w:color="000000" w:sz="8"/>
              <w:bottom w:val="outset" w:color="000000" w:sz="8"/>
              <w:right w:val="outset" w:color="000000" w:sz="8"/>
            </w:tcBorders>
            <w:vAlign w:val="center"/>
          </w:tcPr>
          <w:bookmarkStart w:name="23147" w:id="23145"/>
          <w:p>
            <w:pPr>
              <w:spacing w:after="0"/>
              <w:ind w:left="0"/>
              <w:jc w:val="left"/>
            </w:pPr>
            <w:r>
              <w:rPr>
                <w:rFonts w:ascii="Arial"/>
                <w:b w:val="false"/>
                <w:i w:val="false"/>
                <w:color w:val="000000"/>
                <w:sz w:val="15"/>
              </w:rPr>
              <w:t>проектні роботи</w:t>
            </w:r>
          </w:p>
          <w:bookmarkEnd w:id="23145"/>
        </w:tc>
        <w:tc>
          <w:tcPr>
            <w:tcW w:w="1417" w:type="dxa"/>
            <w:tcBorders>
              <w:top w:val="outset" w:color="000000" w:sz="8"/>
              <w:left w:val="outset" w:color="000000" w:sz="8"/>
              <w:bottom w:val="outset" w:color="000000" w:sz="8"/>
              <w:right w:val="outset" w:color="000000" w:sz="8"/>
            </w:tcBorders>
            <w:vAlign w:val="center"/>
          </w:tcPr>
          <w:bookmarkStart w:name="23148" w:id="23146"/>
          <w:p>
            <w:pPr>
              <w:spacing w:after="0"/>
              <w:ind w:left="0"/>
              <w:jc w:val="center"/>
            </w:pPr>
            <w:r>
              <w:rPr>
                <w:rFonts w:ascii="Arial"/>
                <w:b w:val="false"/>
                <w:i w:val="false"/>
                <w:color w:val="000000"/>
                <w:sz w:val="15"/>
              </w:rPr>
              <w:t xml:space="preserve"> </w:t>
            </w:r>
          </w:p>
          <w:bookmarkEnd w:id="23146"/>
        </w:tc>
        <w:tc>
          <w:tcPr>
            <w:tcW w:w="1009" w:type="dxa"/>
            <w:tcBorders>
              <w:top w:val="outset" w:color="000000" w:sz="8"/>
              <w:left w:val="outset" w:color="000000" w:sz="8"/>
              <w:bottom w:val="outset" w:color="000000" w:sz="8"/>
              <w:right w:val="outset" w:color="000000" w:sz="8"/>
            </w:tcBorders>
            <w:vAlign w:val="center"/>
          </w:tcPr>
          <w:bookmarkStart w:name="23149" w:id="23147"/>
          <w:p>
            <w:pPr>
              <w:spacing w:after="0"/>
              <w:ind w:left="0"/>
              <w:jc w:val="center"/>
            </w:pPr>
            <w:r>
              <w:rPr>
                <w:rFonts w:ascii="Arial"/>
                <w:b w:val="false"/>
                <w:i w:val="false"/>
                <w:color w:val="000000"/>
                <w:sz w:val="15"/>
              </w:rPr>
              <w:t xml:space="preserve"> </w:t>
            </w:r>
          </w:p>
          <w:bookmarkEnd w:id="23147"/>
        </w:tc>
        <w:tc>
          <w:tcPr>
            <w:tcW w:w="1417" w:type="dxa"/>
            <w:tcBorders>
              <w:top w:val="outset" w:color="000000" w:sz="8"/>
              <w:left w:val="outset" w:color="000000" w:sz="8"/>
              <w:bottom w:val="outset" w:color="000000" w:sz="8"/>
              <w:right w:val="outset" w:color="000000" w:sz="8"/>
            </w:tcBorders>
            <w:vAlign w:val="center"/>
          </w:tcPr>
          <w:bookmarkStart w:name="23150" w:id="23148"/>
          <w:p>
            <w:pPr>
              <w:spacing w:after="0"/>
              <w:ind w:left="0"/>
              <w:jc w:val="center"/>
            </w:pPr>
            <w:r>
              <w:rPr>
                <w:rFonts w:ascii="Arial"/>
                <w:b w:val="false"/>
                <w:i w:val="false"/>
                <w:color w:val="000000"/>
                <w:sz w:val="15"/>
              </w:rPr>
              <w:t xml:space="preserve"> </w:t>
            </w:r>
          </w:p>
          <w:bookmarkEnd w:id="23148"/>
        </w:tc>
        <w:tc>
          <w:tcPr>
            <w:tcW w:w="1306" w:type="dxa"/>
            <w:tcBorders>
              <w:top w:val="outset" w:color="000000" w:sz="8"/>
              <w:left w:val="outset" w:color="000000" w:sz="8"/>
              <w:bottom w:val="outset" w:color="000000" w:sz="8"/>
              <w:right w:val="outset" w:color="000000" w:sz="8"/>
            </w:tcBorders>
            <w:vAlign w:val="center"/>
          </w:tcPr>
          <w:bookmarkStart w:name="23151" w:id="23149"/>
          <w:p>
            <w:pPr>
              <w:spacing w:after="0"/>
              <w:ind w:left="0"/>
              <w:jc w:val="center"/>
            </w:pPr>
            <w:r>
              <w:rPr>
                <w:rFonts w:ascii="Arial"/>
                <w:b w:val="false"/>
                <w:i w:val="false"/>
                <w:color w:val="000000"/>
                <w:sz w:val="15"/>
              </w:rPr>
              <w:t>300,0</w:t>
            </w:r>
          </w:p>
          <w:bookmarkEnd w:id="2314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152" w:id="23150"/>
          <w:p>
            <w:pPr>
              <w:spacing w:after="0"/>
              <w:ind w:left="0"/>
              <w:jc w:val="center"/>
            </w:pPr>
            <w:r>
              <w:rPr>
                <w:rFonts w:ascii="Arial"/>
                <w:b w:val="false"/>
                <w:i w:val="false"/>
                <w:color w:val="000000"/>
                <w:sz w:val="15"/>
              </w:rPr>
              <w:t>4817310</w:t>
            </w:r>
          </w:p>
          <w:bookmarkEnd w:id="23150"/>
        </w:tc>
        <w:tc>
          <w:tcPr>
            <w:tcW w:w="919" w:type="dxa"/>
            <w:tcBorders>
              <w:top w:val="outset" w:color="000000" w:sz="8"/>
              <w:left w:val="outset" w:color="000000" w:sz="8"/>
              <w:bottom w:val="outset" w:color="000000" w:sz="8"/>
              <w:right w:val="outset" w:color="000000" w:sz="8"/>
            </w:tcBorders>
            <w:vAlign w:val="center"/>
          </w:tcPr>
          <w:bookmarkStart w:name="23153" w:id="23151"/>
          <w:p>
            <w:pPr>
              <w:spacing w:after="0"/>
              <w:ind w:left="0"/>
              <w:jc w:val="center"/>
            </w:pPr>
            <w:r>
              <w:rPr>
                <w:rFonts w:ascii="Arial"/>
                <w:b w:val="false"/>
                <w:i w:val="false"/>
                <w:color w:val="000000"/>
                <w:sz w:val="15"/>
              </w:rPr>
              <w:t>7310</w:t>
            </w:r>
          </w:p>
          <w:bookmarkEnd w:id="23151"/>
        </w:tc>
        <w:tc>
          <w:tcPr>
            <w:tcW w:w="805" w:type="dxa"/>
            <w:tcBorders>
              <w:top w:val="outset" w:color="000000" w:sz="8"/>
              <w:left w:val="outset" w:color="000000" w:sz="8"/>
              <w:bottom w:val="outset" w:color="000000" w:sz="8"/>
              <w:right w:val="outset" w:color="000000" w:sz="8"/>
            </w:tcBorders>
            <w:vAlign w:val="center"/>
          </w:tcPr>
          <w:bookmarkStart w:name="23154" w:id="23152"/>
          <w:p>
            <w:pPr>
              <w:spacing w:after="0"/>
              <w:ind w:left="0"/>
              <w:jc w:val="center"/>
            </w:pPr>
            <w:r>
              <w:rPr>
                <w:rFonts w:ascii="Arial"/>
                <w:b w:val="false"/>
                <w:i w:val="false"/>
                <w:color w:val="000000"/>
                <w:sz w:val="15"/>
              </w:rPr>
              <w:t>0443</w:t>
            </w:r>
          </w:p>
          <w:bookmarkEnd w:id="23152"/>
        </w:tc>
        <w:tc>
          <w:tcPr>
            <w:tcW w:w="1250" w:type="dxa"/>
            <w:tcBorders>
              <w:top w:val="outset" w:color="000000" w:sz="8"/>
              <w:left w:val="outset" w:color="000000" w:sz="8"/>
              <w:bottom w:val="outset" w:color="000000" w:sz="8"/>
              <w:right w:val="outset" w:color="000000" w:sz="8"/>
            </w:tcBorders>
            <w:vAlign w:val="center"/>
          </w:tcPr>
          <w:bookmarkStart w:name="23155" w:id="23153"/>
          <w:p>
            <w:pPr>
              <w:spacing w:after="0"/>
              <w:ind w:left="0"/>
              <w:jc w:val="left"/>
            </w:pPr>
            <w:r>
              <w:rPr>
                <w:rFonts w:ascii="Arial"/>
                <w:b w:val="false"/>
                <w:i w:val="false"/>
                <w:color w:val="000000"/>
                <w:sz w:val="15"/>
              </w:rPr>
              <w:t>Будівництво об'єктів житлово-комунального господарства</w:t>
            </w:r>
          </w:p>
          <w:bookmarkEnd w:id="23153"/>
        </w:tc>
        <w:tc>
          <w:tcPr>
            <w:tcW w:w="1818" w:type="dxa"/>
            <w:tcBorders>
              <w:top w:val="outset" w:color="000000" w:sz="8"/>
              <w:left w:val="outset" w:color="000000" w:sz="8"/>
              <w:bottom w:val="outset" w:color="000000" w:sz="8"/>
              <w:right w:val="outset" w:color="000000" w:sz="8"/>
            </w:tcBorders>
            <w:vAlign w:val="center"/>
          </w:tcPr>
          <w:bookmarkStart w:name="23156" w:id="23154"/>
          <w:p>
            <w:pPr>
              <w:spacing w:after="0"/>
              <w:ind w:left="0"/>
              <w:jc w:val="left"/>
            </w:pPr>
            <w:r>
              <w:rPr>
                <w:rFonts w:ascii="Arial"/>
                <w:b w:val="false"/>
                <w:i w:val="false"/>
                <w:color w:val="000000"/>
                <w:sz w:val="15"/>
              </w:rPr>
              <w:t>ВОДОПОСТАЧАННЯ ПРИВАТНОГО СЕКТОРА У МІКРОРАЙОНІ ЖУЛЯНИ</w:t>
            </w:r>
          </w:p>
          <w:bookmarkEnd w:id="23154"/>
        </w:tc>
        <w:tc>
          <w:tcPr>
            <w:tcW w:w="1417" w:type="dxa"/>
            <w:tcBorders>
              <w:top w:val="outset" w:color="000000" w:sz="8"/>
              <w:left w:val="outset" w:color="000000" w:sz="8"/>
              <w:bottom w:val="outset" w:color="000000" w:sz="8"/>
              <w:right w:val="outset" w:color="000000" w:sz="8"/>
            </w:tcBorders>
            <w:vAlign w:val="center"/>
          </w:tcPr>
          <w:bookmarkStart w:name="23157" w:id="23155"/>
          <w:p>
            <w:pPr>
              <w:spacing w:after="0"/>
              <w:ind w:left="0"/>
              <w:jc w:val="center"/>
            </w:pPr>
            <w:r>
              <w:rPr>
                <w:rFonts w:ascii="Arial"/>
                <w:b w:val="false"/>
                <w:i w:val="false"/>
                <w:color w:val="000000"/>
                <w:sz w:val="15"/>
              </w:rPr>
              <w:t>30000,0</w:t>
            </w:r>
          </w:p>
          <w:bookmarkEnd w:id="23155"/>
        </w:tc>
        <w:tc>
          <w:tcPr>
            <w:tcW w:w="1009" w:type="dxa"/>
            <w:tcBorders>
              <w:top w:val="outset" w:color="000000" w:sz="8"/>
              <w:left w:val="outset" w:color="000000" w:sz="8"/>
              <w:bottom w:val="outset" w:color="000000" w:sz="8"/>
              <w:right w:val="outset" w:color="000000" w:sz="8"/>
            </w:tcBorders>
            <w:vAlign w:val="center"/>
          </w:tcPr>
          <w:bookmarkStart w:name="23158" w:id="23156"/>
          <w:p>
            <w:pPr>
              <w:spacing w:after="0"/>
              <w:ind w:left="0"/>
              <w:jc w:val="center"/>
            </w:pPr>
            <w:r>
              <w:rPr>
                <w:rFonts w:ascii="Arial"/>
                <w:b w:val="false"/>
                <w:i w:val="false"/>
                <w:color w:val="000000"/>
                <w:sz w:val="15"/>
              </w:rPr>
              <w:t>75,7</w:t>
            </w:r>
          </w:p>
          <w:bookmarkEnd w:id="23156"/>
        </w:tc>
        <w:tc>
          <w:tcPr>
            <w:tcW w:w="1417" w:type="dxa"/>
            <w:tcBorders>
              <w:top w:val="outset" w:color="000000" w:sz="8"/>
              <w:left w:val="outset" w:color="000000" w:sz="8"/>
              <w:bottom w:val="outset" w:color="000000" w:sz="8"/>
              <w:right w:val="outset" w:color="000000" w:sz="8"/>
            </w:tcBorders>
            <w:vAlign w:val="center"/>
          </w:tcPr>
          <w:bookmarkStart w:name="23159" w:id="23157"/>
          <w:p>
            <w:pPr>
              <w:spacing w:after="0"/>
              <w:ind w:left="0"/>
              <w:jc w:val="center"/>
            </w:pPr>
            <w:r>
              <w:rPr>
                <w:rFonts w:ascii="Arial"/>
                <w:b w:val="false"/>
                <w:i w:val="false"/>
                <w:color w:val="000000"/>
                <w:sz w:val="15"/>
              </w:rPr>
              <w:t>22723,6</w:t>
            </w:r>
          </w:p>
          <w:bookmarkEnd w:id="23157"/>
        </w:tc>
        <w:tc>
          <w:tcPr>
            <w:tcW w:w="1306" w:type="dxa"/>
            <w:tcBorders>
              <w:top w:val="outset" w:color="000000" w:sz="8"/>
              <w:left w:val="outset" w:color="000000" w:sz="8"/>
              <w:bottom w:val="outset" w:color="000000" w:sz="8"/>
              <w:right w:val="outset" w:color="000000" w:sz="8"/>
            </w:tcBorders>
            <w:vAlign w:val="center"/>
          </w:tcPr>
          <w:bookmarkStart w:name="23160" w:id="23158"/>
          <w:p>
            <w:pPr>
              <w:spacing w:after="0"/>
              <w:ind w:left="0"/>
              <w:jc w:val="center"/>
            </w:pPr>
            <w:r>
              <w:rPr>
                <w:rFonts w:ascii="Arial"/>
                <w:b w:val="false"/>
                <w:i w:val="false"/>
                <w:color w:val="000000"/>
                <w:sz w:val="15"/>
              </w:rPr>
              <w:t>300,0</w:t>
            </w:r>
          </w:p>
          <w:bookmarkEnd w:id="2315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161" w:id="23159"/>
          <w:p>
            <w:pPr>
              <w:spacing w:after="0"/>
              <w:ind w:left="0"/>
              <w:jc w:val="center"/>
            </w:pPr>
            <w:r>
              <w:rPr>
                <w:rFonts w:ascii="Arial"/>
                <w:b w:val="false"/>
                <w:i w:val="false"/>
                <w:color w:val="000000"/>
                <w:sz w:val="15"/>
              </w:rPr>
              <w:t xml:space="preserve"> </w:t>
            </w:r>
          </w:p>
          <w:bookmarkEnd w:id="23159"/>
        </w:tc>
        <w:tc>
          <w:tcPr>
            <w:tcW w:w="919" w:type="dxa"/>
            <w:tcBorders>
              <w:top w:val="outset" w:color="000000" w:sz="8"/>
              <w:left w:val="outset" w:color="000000" w:sz="8"/>
              <w:bottom w:val="outset" w:color="000000" w:sz="8"/>
              <w:right w:val="outset" w:color="000000" w:sz="8"/>
            </w:tcBorders>
            <w:vAlign w:val="center"/>
          </w:tcPr>
          <w:bookmarkStart w:name="23162" w:id="23160"/>
          <w:p>
            <w:pPr>
              <w:spacing w:after="0"/>
              <w:ind w:left="0"/>
              <w:jc w:val="center"/>
            </w:pPr>
            <w:r>
              <w:rPr>
                <w:rFonts w:ascii="Arial"/>
                <w:b w:val="false"/>
                <w:i w:val="false"/>
                <w:color w:val="000000"/>
                <w:sz w:val="15"/>
              </w:rPr>
              <w:t xml:space="preserve"> </w:t>
            </w:r>
          </w:p>
          <w:bookmarkEnd w:id="23160"/>
        </w:tc>
        <w:tc>
          <w:tcPr>
            <w:tcW w:w="805" w:type="dxa"/>
            <w:tcBorders>
              <w:top w:val="outset" w:color="000000" w:sz="8"/>
              <w:left w:val="outset" w:color="000000" w:sz="8"/>
              <w:bottom w:val="outset" w:color="000000" w:sz="8"/>
              <w:right w:val="outset" w:color="000000" w:sz="8"/>
            </w:tcBorders>
            <w:vAlign w:val="center"/>
          </w:tcPr>
          <w:bookmarkStart w:name="23163" w:id="23161"/>
          <w:p>
            <w:pPr>
              <w:spacing w:after="0"/>
              <w:ind w:left="0"/>
              <w:jc w:val="center"/>
            </w:pPr>
            <w:r>
              <w:rPr>
                <w:rFonts w:ascii="Arial"/>
                <w:b w:val="false"/>
                <w:i w:val="false"/>
                <w:color w:val="000000"/>
                <w:sz w:val="15"/>
              </w:rPr>
              <w:t xml:space="preserve"> </w:t>
            </w:r>
          </w:p>
          <w:bookmarkEnd w:id="23161"/>
        </w:tc>
        <w:tc>
          <w:tcPr>
            <w:tcW w:w="1250" w:type="dxa"/>
            <w:tcBorders>
              <w:top w:val="outset" w:color="000000" w:sz="8"/>
              <w:left w:val="outset" w:color="000000" w:sz="8"/>
              <w:bottom w:val="outset" w:color="000000" w:sz="8"/>
              <w:right w:val="outset" w:color="000000" w:sz="8"/>
            </w:tcBorders>
            <w:vAlign w:val="center"/>
          </w:tcPr>
          <w:bookmarkStart w:name="23164" w:id="23162"/>
          <w:p>
            <w:pPr>
              <w:spacing w:after="0"/>
              <w:ind w:left="0"/>
              <w:jc w:val="left"/>
            </w:pPr>
            <w:r>
              <w:rPr>
                <w:rFonts w:ascii="Arial"/>
                <w:b w:val="false"/>
                <w:i w:val="false"/>
                <w:color w:val="000000"/>
                <w:sz w:val="15"/>
              </w:rPr>
              <w:t xml:space="preserve"> </w:t>
            </w:r>
          </w:p>
          <w:bookmarkEnd w:id="23162"/>
        </w:tc>
        <w:tc>
          <w:tcPr>
            <w:tcW w:w="1818" w:type="dxa"/>
            <w:tcBorders>
              <w:top w:val="outset" w:color="000000" w:sz="8"/>
              <w:left w:val="outset" w:color="000000" w:sz="8"/>
              <w:bottom w:val="outset" w:color="000000" w:sz="8"/>
              <w:right w:val="outset" w:color="000000" w:sz="8"/>
            </w:tcBorders>
            <w:vAlign w:val="center"/>
          </w:tcPr>
          <w:bookmarkStart w:name="23165" w:id="23163"/>
          <w:p>
            <w:pPr>
              <w:spacing w:after="0"/>
              <w:ind w:left="0"/>
              <w:jc w:val="left"/>
            </w:pPr>
            <w:r>
              <w:rPr>
                <w:rFonts w:ascii="Arial"/>
                <w:b w:val="false"/>
                <w:i w:val="false"/>
                <w:color w:val="000000"/>
                <w:sz w:val="15"/>
              </w:rPr>
              <w:t>у тому числі:</w:t>
            </w:r>
          </w:p>
          <w:bookmarkEnd w:id="23163"/>
        </w:tc>
        <w:tc>
          <w:tcPr>
            <w:tcW w:w="1417" w:type="dxa"/>
            <w:tcBorders>
              <w:top w:val="outset" w:color="000000" w:sz="8"/>
              <w:left w:val="outset" w:color="000000" w:sz="8"/>
              <w:bottom w:val="outset" w:color="000000" w:sz="8"/>
              <w:right w:val="outset" w:color="000000" w:sz="8"/>
            </w:tcBorders>
            <w:vAlign w:val="center"/>
          </w:tcPr>
          <w:bookmarkStart w:name="23166" w:id="23164"/>
          <w:p>
            <w:pPr>
              <w:spacing w:after="0"/>
              <w:ind w:left="0"/>
              <w:jc w:val="center"/>
            </w:pPr>
            <w:r>
              <w:rPr>
                <w:rFonts w:ascii="Arial"/>
                <w:b w:val="false"/>
                <w:i w:val="false"/>
                <w:color w:val="000000"/>
                <w:sz w:val="15"/>
              </w:rPr>
              <w:t xml:space="preserve"> </w:t>
            </w:r>
          </w:p>
          <w:bookmarkEnd w:id="23164"/>
        </w:tc>
        <w:tc>
          <w:tcPr>
            <w:tcW w:w="1009" w:type="dxa"/>
            <w:tcBorders>
              <w:top w:val="outset" w:color="000000" w:sz="8"/>
              <w:left w:val="outset" w:color="000000" w:sz="8"/>
              <w:bottom w:val="outset" w:color="000000" w:sz="8"/>
              <w:right w:val="outset" w:color="000000" w:sz="8"/>
            </w:tcBorders>
            <w:vAlign w:val="center"/>
          </w:tcPr>
          <w:bookmarkStart w:name="23167" w:id="23165"/>
          <w:p>
            <w:pPr>
              <w:spacing w:after="0"/>
              <w:ind w:left="0"/>
              <w:jc w:val="center"/>
            </w:pPr>
            <w:r>
              <w:rPr>
                <w:rFonts w:ascii="Arial"/>
                <w:b w:val="false"/>
                <w:i w:val="false"/>
                <w:color w:val="000000"/>
                <w:sz w:val="15"/>
              </w:rPr>
              <w:t xml:space="preserve"> </w:t>
            </w:r>
          </w:p>
          <w:bookmarkEnd w:id="23165"/>
        </w:tc>
        <w:tc>
          <w:tcPr>
            <w:tcW w:w="1417" w:type="dxa"/>
            <w:tcBorders>
              <w:top w:val="outset" w:color="000000" w:sz="8"/>
              <w:left w:val="outset" w:color="000000" w:sz="8"/>
              <w:bottom w:val="outset" w:color="000000" w:sz="8"/>
              <w:right w:val="outset" w:color="000000" w:sz="8"/>
            </w:tcBorders>
            <w:vAlign w:val="center"/>
          </w:tcPr>
          <w:bookmarkStart w:name="23168" w:id="23166"/>
          <w:p>
            <w:pPr>
              <w:spacing w:after="0"/>
              <w:ind w:left="0"/>
              <w:jc w:val="center"/>
            </w:pPr>
            <w:r>
              <w:rPr>
                <w:rFonts w:ascii="Arial"/>
                <w:b w:val="false"/>
                <w:i w:val="false"/>
                <w:color w:val="000000"/>
                <w:sz w:val="15"/>
              </w:rPr>
              <w:t xml:space="preserve"> </w:t>
            </w:r>
          </w:p>
          <w:bookmarkEnd w:id="23166"/>
        </w:tc>
        <w:tc>
          <w:tcPr>
            <w:tcW w:w="1306" w:type="dxa"/>
            <w:tcBorders>
              <w:top w:val="outset" w:color="000000" w:sz="8"/>
              <w:left w:val="outset" w:color="000000" w:sz="8"/>
              <w:bottom w:val="outset" w:color="000000" w:sz="8"/>
              <w:right w:val="outset" w:color="000000" w:sz="8"/>
            </w:tcBorders>
            <w:vAlign w:val="center"/>
          </w:tcPr>
          <w:bookmarkStart w:name="23169" w:id="23167"/>
          <w:p>
            <w:pPr>
              <w:spacing w:after="0"/>
              <w:ind w:left="0"/>
              <w:jc w:val="center"/>
            </w:pPr>
            <w:r>
              <w:rPr>
                <w:rFonts w:ascii="Arial"/>
                <w:b w:val="false"/>
                <w:i w:val="false"/>
                <w:color w:val="000000"/>
                <w:sz w:val="15"/>
              </w:rPr>
              <w:t xml:space="preserve"> </w:t>
            </w:r>
          </w:p>
          <w:bookmarkEnd w:id="2316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170" w:id="23168"/>
          <w:p>
            <w:pPr>
              <w:spacing w:after="0"/>
              <w:ind w:left="0"/>
              <w:jc w:val="center"/>
            </w:pPr>
            <w:r>
              <w:rPr>
                <w:rFonts w:ascii="Arial"/>
                <w:b w:val="false"/>
                <w:i w:val="false"/>
                <w:color w:val="000000"/>
                <w:sz w:val="15"/>
              </w:rPr>
              <w:t xml:space="preserve"> </w:t>
            </w:r>
          </w:p>
          <w:bookmarkEnd w:id="23168"/>
        </w:tc>
        <w:tc>
          <w:tcPr>
            <w:tcW w:w="919" w:type="dxa"/>
            <w:tcBorders>
              <w:top w:val="outset" w:color="000000" w:sz="8"/>
              <w:left w:val="outset" w:color="000000" w:sz="8"/>
              <w:bottom w:val="outset" w:color="000000" w:sz="8"/>
              <w:right w:val="outset" w:color="000000" w:sz="8"/>
            </w:tcBorders>
            <w:vAlign w:val="center"/>
          </w:tcPr>
          <w:bookmarkStart w:name="23171" w:id="23169"/>
          <w:p>
            <w:pPr>
              <w:spacing w:after="0"/>
              <w:ind w:left="0"/>
              <w:jc w:val="center"/>
            </w:pPr>
            <w:r>
              <w:rPr>
                <w:rFonts w:ascii="Arial"/>
                <w:b w:val="false"/>
                <w:i w:val="false"/>
                <w:color w:val="000000"/>
                <w:sz w:val="15"/>
              </w:rPr>
              <w:t xml:space="preserve"> </w:t>
            </w:r>
          </w:p>
          <w:bookmarkEnd w:id="23169"/>
        </w:tc>
        <w:tc>
          <w:tcPr>
            <w:tcW w:w="805" w:type="dxa"/>
            <w:tcBorders>
              <w:top w:val="outset" w:color="000000" w:sz="8"/>
              <w:left w:val="outset" w:color="000000" w:sz="8"/>
              <w:bottom w:val="outset" w:color="000000" w:sz="8"/>
              <w:right w:val="outset" w:color="000000" w:sz="8"/>
            </w:tcBorders>
            <w:vAlign w:val="center"/>
          </w:tcPr>
          <w:bookmarkStart w:name="23172" w:id="23170"/>
          <w:p>
            <w:pPr>
              <w:spacing w:after="0"/>
              <w:ind w:left="0"/>
              <w:jc w:val="center"/>
            </w:pPr>
            <w:r>
              <w:rPr>
                <w:rFonts w:ascii="Arial"/>
                <w:b w:val="false"/>
                <w:i w:val="false"/>
                <w:color w:val="000000"/>
                <w:sz w:val="15"/>
              </w:rPr>
              <w:t xml:space="preserve"> </w:t>
            </w:r>
          </w:p>
          <w:bookmarkEnd w:id="23170"/>
        </w:tc>
        <w:tc>
          <w:tcPr>
            <w:tcW w:w="1250" w:type="dxa"/>
            <w:tcBorders>
              <w:top w:val="outset" w:color="000000" w:sz="8"/>
              <w:left w:val="outset" w:color="000000" w:sz="8"/>
              <w:bottom w:val="outset" w:color="000000" w:sz="8"/>
              <w:right w:val="outset" w:color="000000" w:sz="8"/>
            </w:tcBorders>
            <w:vAlign w:val="center"/>
          </w:tcPr>
          <w:bookmarkStart w:name="23173" w:id="23171"/>
          <w:p>
            <w:pPr>
              <w:spacing w:after="0"/>
              <w:ind w:left="0"/>
              <w:jc w:val="left"/>
            </w:pPr>
            <w:r>
              <w:rPr>
                <w:rFonts w:ascii="Arial"/>
                <w:b w:val="false"/>
                <w:i w:val="false"/>
                <w:color w:val="000000"/>
                <w:sz w:val="15"/>
              </w:rPr>
              <w:t xml:space="preserve"> </w:t>
            </w:r>
          </w:p>
          <w:bookmarkEnd w:id="23171"/>
        </w:tc>
        <w:tc>
          <w:tcPr>
            <w:tcW w:w="1818" w:type="dxa"/>
            <w:tcBorders>
              <w:top w:val="outset" w:color="000000" w:sz="8"/>
              <w:left w:val="outset" w:color="000000" w:sz="8"/>
              <w:bottom w:val="outset" w:color="000000" w:sz="8"/>
              <w:right w:val="outset" w:color="000000" w:sz="8"/>
            </w:tcBorders>
            <w:vAlign w:val="center"/>
          </w:tcPr>
          <w:bookmarkStart w:name="23174" w:id="23172"/>
          <w:p>
            <w:pPr>
              <w:spacing w:after="0"/>
              <w:ind w:left="0"/>
              <w:jc w:val="left"/>
            </w:pPr>
            <w:r>
              <w:rPr>
                <w:rFonts w:ascii="Arial"/>
                <w:b w:val="false"/>
                <w:i w:val="false"/>
                <w:color w:val="000000"/>
                <w:sz w:val="15"/>
              </w:rPr>
              <w:t>проектні роботи</w:t>
            </w:r>
          </w:p>
          <w:bookmarkEnd w:id="23172"/>
        </w:tc>
        <w:tc>
          <w:tcPr>
            <w:tcW w:w="1417" w:type="dxa"/>
            <w:tcBorders>
              <w:top w:val="outset" w:color="000000" w:sz="8"/>
              <w:left w:val="outset" w:color="000000" w:sz="8"/>
              <w:bottom w:val="outset" w:color="000000" w:sz="8"/>
              <w:right w:val="outset" w:color="000000" w:sz="8"/>
            </w:tcBorders>
            <w:vAlign w:val="center"/>
          </w:tcPr>
          <w:bookmarkStart w:name="23175" w:id="23173"/>
          <w:p>
            <w:pPr>
              <w:spacing w:after="0"/>
              <w:ind w:left="0"/>
              <w:jc w:val="center"/>
            </w:pPr>
            <w:r>
              <w:rPr>
                <w:rFonts w:ascii="Arial"/>
                <w:b w:val="false"/>
                <w:i w:val="false"/>
                <w:color w:val="000000"/>
                <w:sz w:val="15"/>
              </w:rPr>
              <w:t xml:space="preserve"> </w:t>
            </w:r>
          </w:p>
          <w:bookmarkEnd w:id="23173"/>
        </w:tc>
        <w:tc>
          <w:tcPr>
            <w:tcW w:w="1009" w:type="dxa"/>
            <w:tcBorders>
              <w:top w:val="outset" w:color="000000" w:sz="8"/>
              <w:left w:val="outset" w:color="000000" w:sz="8"/>
              <w:bottom w:val="outset" w:color="000000" w:sz="8"/>
              <w:right w:val="outset" w:color="000000" w:sz="8"/>
            </w:tcBorders>
            <w:vAlign w:val="center"/>
          </w:tcPr>
          <w:bookmarkStart w:name="23176" w:id="23174"/>
          <w:p>
            <w:pPr>
              <w:spacing w:after="0"/>
              <w:ind w:left="0"/>
              <w:jc w:val="center"/>
            </w:pPr>
            <w:r>
              <w:rPr>
                <w:rFonts w:ascii="Arial"/>
                <w:b w:val="false"/>
                <w:i w:val="false"/>
                <w:color w:val="000000"/>
                <w:sz w:val="15"/>
              </w:rPr>
              <w:t xml:space="preserve"> </w:t>
            </w:r>
          </w:p>
          <w:bookmarkEnd w:id="23174"/>
        </w:tc>
        <w:tc>
          <w:tcPr>
            <w:tcW w:w="1417" w:type="dxa"/>
            <w:tcBorders>
              <w:top w:val="outset" w:color="000000" w:sz="8"/>
              <w:left w:val="outset" w:color="000000" w:sz="8"/>
              <w:bottom w:val="outset" w:color="000000" w:sz="8"/>
              <w:right w:val="outset" w:color="000000" w:sz="8"/>
            </w:tcBorders>
            <w:vAlign w:val="center"/>
          </w:tcPr>
          <w:bookmarkStart w:name="23177" w:id="23175"/>
          <w:p>
            <w:pPr>
              <w:spacing w:after="0"/>
              <w:ind w:left="0"/>
              <w:jc w:val="center"/>
            </w:pPr>
            <w:r>
              <w:rPr>
                <w:rFonts w:ascii="Arial"/>
                <w:b w:val="false"/>
                <w:i w:val="false"/>
                <w:color w:val="000000"/>
                <w:sz w:val="15"/>
              </w:rPr>
              <w:t xml:space="preserve"> </w:t>
            </w:r>
          </w:p>
          <w:bookmarkEnd w:id="23175"/>
        </w:tc>
        <w:tc>
          <w:tcPr>
            <w:tcW w:w="1306" w:type="dxa"/>
            <w:tcBorders>
              <w:top w:val="outset" w:color="000000" w:sz="8"/>
              <w:left w:val="outset" w:color="000000" w:sz="8"/>
              <w:bottom w:val="outset" w:color="000000" w:sz="8"/>
              <w:right w:val="outset" w:color="000000" w:sz="8"/>
            </w:tcBorders>
            <w:vAlign w:val="center"/>
          </w:tcPr>
          <w:bookmarkStart w:name="23178" w:id="23176"/>
          <w:p>
            <w:pPr>
              <w:spacing w:after="0"/>
              <w:ind w:left="0"/>
              <w:jc w:val="center"/>
            </w:pPr>
            <w:r>
              <w:rPr>
                <w:rFonts w:ascii="Arial"/>
                <w:b w:val="false"/>
                <w:i w:val="false"/>
                <w:color w:val="000000"/>
                <w:sz w:val="15"/>
              </w:rPr>
              <w:t>200,0</w:t>
            </w:r>
          </w:p>
          <w:bookmarkEnd w:id="2317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179" w:id="23177"/>
          <w:p>
            <w:pPr>
              <w:spacing w:after="0"/>
              <w:ind w:left="0"/>
              <w:jc w:val="center"/>
            </w:pPr>
            <w:r>
              <w:rPr>
                <w:rFonts w:ascii="Arial"/>
                <w:b w:val="false"/>
                <w:i w:val="false"/>
                <w:color w:val="000000"/>
                <w:sz w:val="15"/>
              </w:rPr>
              <w:t>4817310</w:t>
            </w:r>
          </w:p>
          <w:bookmarkEnd w:id="23177"/>
        </w:tc>
        <w:tc>
          <w:tcPr>
            <w:tcW w:w="919" w:type="dxa"/>
            <w:tcBorders>
              <w:top w:val="outset" w:color="000000" w:sz="8"/>
              <w:left w:val="outset" w:color="000000" w:sz="8"/>
              <w:bottom w:val="outset" w:color="000000" w:sz="8"/>
              <w:right w:val="outset" w:color="000000" w:sz="8"/>
            </w:tcBorders>
            <w:vAlign w:val="center"/>
          </w:tcPr>
          <w:bookmarkStart w:name="23180" w:id="23178"/>
          <w:p>
            <w:pPr>
              <w:spacing w:after="0"/>
              <w:ind w:left="0"/>
              <w:jc w:val="center"/>
            </w:pPr>
            <w:r>
              <w:rPr>
                <w:rFonts w:ascii="Arial"/>
                <w:b w:val="false"/>
                <w:i w:val="false"/>
                <w:color w:val="000000"/>
                <w:sz w:val="15"/>
              </w:rPr>
              <w:t>7310</w:t>
            </w:r>
          </w:p>
          <w:bookmarkEnd w:id="23178"/>
        </w:tc>
        <w:tc>
          <w:tcPr>
            <w:tcW w:w="805" w:type="dxa"/>
            <w:tcBorders>
              <w:top w:val="outset" w:color="000000" w:sz="8"/>
              <w:left w:val="outset" w:color="000000" w:sz="8"/>
              <w:bottom w:val="outset" w:color="000000" w:sz="8"/>
              <w:right w:val="outset" w:color="000000" w:sz="8"/>
            </w:tcBorders>
            <w:vAlign w:val="center"/>
          </w:tcPr>
          <w:bookmarkStart w:name="23181" w:id="23179"/>
          <w:p>
            <w:pPr>
              <w:spacing w:after="0"/>
              <w:ind w:left="0"/>
              <w:jc w:val="center"/>
            </w:pPr>
            <w:r>
              <w:rPr>
                <w:rFonts w:ascii="Arial"/>
                <w:b w:val="false"/>
                <w:i w:val="false"/>
                <w:color w:val="000000"/>
                <w:sz w:val="15"/>
              </w:rPr>
              <w:t>0443</w:t>
            </w:r>
          </w:p>
          <w:bookmarkEnd w:id="23179"/>
        </w:tc>
        <w:tc>
          <w:tcPr>
            <w:tcW w:w="1250" w:type="dxa"/>
            <w:tcBorders>
              <w:top w:val="outset" w:color="000000" w:sz="8"/>
              <w:left w:val="outset" w:color="000000" w:sz="8"/>
              <w:bottom w:val="outset" w:color="000000" w:sz="8"/>
              <w:right w:val="outset" w:color="000000" w:sz="8"/>
            </w:tcBorders>
            <w:vAlign w:val="center"/>
          </w:tcPr>
          <w:bookmarkStart w:name="23182" w:id="23180"/>
          <w:p>
            <w:pPr>
              <w:spacing w:after="0"/>
              <w:ind w:left="0"/>
              <w:jc w:val="left"/>
            </w:pPr>
            <w:r>
              <w:rPr>
                <w:rFonts w:ascii="Arial"/>
                <w:b w:val="false"/>
                <w:i w:val="false"/>
                <w:color w:val="000000"/>
                <w:sz w:val="15"/>
              </w:rPr>
              <w:t>Будівництво об'єктів житлово-комунального господарства</w:t>
            </w:r>
          </w:p>
          <w:bookmarkEnd w:id="23180"/>
        </w:tc>
        <w:tc>
          <w:tcPr>
            <w:tcW w:w="1818" w:type="dxa"/>
            <w:tcBorders>
              <w:top w:val="outset" w:color="000000" w:sz="8"/>
              <w:left w:val="outset" w:color="000000" w:sz="8"/>
              <w:bottom w:val="outset" w:color="000000" w:sz="8"/>
              <w:right w:val="outset" w:color="000000" w:sz="8"/>
            </w:tcBorders>
            <w:vAlign w:val="center"/>
          </w:tcPr>
          <w:bookmarkStart w:name="23183" w:id="23181"/>
          <w:p>
            <w:pPr>
              <w:spacing w:after="0"/>
              <w:ind w:left="0"/>
              <w:jc w:val="left"/>
            </w:pPr>
            <w:r>
              <w:rPr>
                <w:rFonts w:ascii="Arial"/>
                <w:b w:val="false"/>
                <w:i w:val="false"/>
                <w:color w:val="000000"/>
                <w:sz w:val="15"/>
              </w:rPr>
              <w:t>КАНАЛІЗУВАННЯ ПРИВАТНОГО СЕКТОРА У МІКРОРАЙОНІ СОВКИ У СОЛОМ'ЯНСЬКОМУ РАЙОНІ М. КИЄВА</w:t>
            </w:r>
          </w:p>
          <w:bookmarkEnd w:id="23181"/>
        </w:tc>
        <w:tc>
          <w:tcPr>
            <w:tcW w:w="1417" w:type="dxa"/>
            <w:tcBorders>
              <w:top w:val="outset" w:color="000000" w:sz="8"/>
              <w:left w:val="outset" w:color="000000" w:sz="8"/>
              <w:bottom w:val="outset" w:color="000000" w:sz="8"/>
              <w:right w:val="outset" w:color="000000" w:sz="8"/>
            </w:tcBorders>
            <w:vAlign w:val="center"/>
          </w:tcPr>
          <w:bookmarkStart w:name="23184" w:id="23182"/>
          <w:p>
            <w:pPr>
              <w:spacing w:after="0"/>
              <w:ind w:left="0"/>
              <w:jc w:val="center"/>
            </w:pPr>
            <w:r>
              <w:rPr>
                <w:rFonts w:ascii="Arial"/>
                <w:b w:val="false"/>
                <w:i w:val="false"/>
                <w:color w:val="000000"/>
                <w:sz w:val="15"/>
              </w:rPr>
              <w:t>29728,8</w:t>
            </w:r>
          </w:p>
          <w:bookmarkEnd w:id="23182"/>
        </w:tc>
        <w:tc>
          <w:tcPr>
            <w:tcW w:w="1009" w:type="dxa"/>
            <w:tcBorders>
              <w:top w:val="outset" w:color="000000" w:sz="8"/>
              <w:left w:val="outset" w:color="000000" w:sz="8"/>
              <w:bottom w:val="outset" w:color="000000" w:sz="8"/>
              <w:right w:val="outset" w:color="000000" w:sz="8"/>
            </w:tcBorders>
            <w:vAlign w:val="center"/>
          </w:tcPr>
          <w:bookmarkStart w:name="23185" w:id="23183"/>
          <w:p>
            <w:pPr>
              <w:spacing w:after="0"/>
              <w:ind w:left="0"/>
              <w:jc w:val="center"/>
            </w:pPr>
            <w:r>
              <w:rPr>
                <w:rFonts w:ascii="Arial"/>
                <w:b w:val="false"/>
                <w:i w:val="false"/>
                <w:color w:val="000000"/>
                <w:sz w:val="15"/>
              </w:rPr>
              <w:t>11,8</w:t>
            </w:r>
          </w:p>
          <w:bookmarkEnd w:id="23183"/>
        </w:tc>
        <w:tc>
          <w:tcPr>
            <w:tcW w:w="1417" w:type="dxa"/>
            <w:tcBorders>
              <w:top w:val="outset" w:color="000000" w:sz="8"/>
              <w:left w:val="outset" w:color="000000" w:sz="8"/>
              <w:bottom w:val="outset" w:color="000000" w:sz="8"/>
              <w:right w:val="outset" w:color="000000" w:sz="8"/>
            </w:tcBorders>
            <w:vAlign w:val="center"/>
          </w:tcPr>
          <w:bookmarkStart w:name="23186" w:id="23184"/>
          <w:p>
            <w:pPr>
              <w:spacing w:after="0"/>
              <w:ind w:left="0"/>
              <w:jc w:val="center"/>
            </w:pPr>
            <w:r>
              <w:rPr>
                <w:rFonts w:ascii="Arial"/>
                <w:b w:val="false"/>
                <w:i w:val="false"/>
                <w:color w:val="000000"/>
                <w:sz w:val="15"/>
              </w:rPr>
              <w:t>3517,0</w:t>
            </w:r>
          </w:p>
          <w:bookmarkEnd w:id="23184"/>
        </w:tc>
        <w:tc>
          <w:tcPr>
            <w:tcW w:w="1306" w:type="dxa"/>
            <w:tcBorders>
              <w:top w:val="outset" w:color="000000" w:sz="8"/>
              <w:left w:val="outset" w:color="000000" w:sz="8"/>
              <w:bottom w:val="outset" w:color="000000" w:sz="8"/>
              <w:right w:val="outset" w:color="000000" w:sz="8"/>
            </w:tcBorders>
            <w:vAlign w:val="center"/>
          </w:tcPr>
          <w:bookmarkStart w:name="23187" w:id="23185"/>
          <w:p>
            <w:pPr>
              <w:spacing w:after="0"/>
              <w:ind w:left="0"/>
              <w:jc w:val="center"/>
            </w:pPr>
            <w:r>
              <w:rPr>
                <w:rFonts w:ascii="Arial"/>
                <w:b w:val="false"/>
                <w:i w:val="false"/>
                <w:color w:val="000000"/>
                <w:sz w:val="15"/>
              </w:rPr>
              <w:t>300,0</w:t>
            </w:r>
          </w:p>
          <w:bookmarkEnd w:id="2318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188" w:id="23186"/>
          <w:p>
            <w:pPr>
              <w:spacing w:after="0"/>
              <w:ind w:left="0"/>
              <w:jc w:val="center"/>
            </w:pPr>
            <w:r>
              <w:rPr>
                <w:rFonts w:ascii="Arial"/>
                <w:b w:val="false"/>
                <w:i w:val="false"/>
                <w:color w:val="000000"/>
                <w:sz w:val="15"/>
              </w:rPr>
              <w:t xml:space="preserve"> </w:t>
            </w:r>
          </w:p>
          <w:bookmarkEnd w:id="23186"/>
        </w:tc>
        <w:tc>
          <w:tcPr>
            <w:tcW w:w="919" w:type="dxa"/>
            <w:tcBorders>
              <w:top w:val="outset" w:color="000000" w:sz="8"/>
              <w:left w:val="outset" w:color="000000" w:sz="8"/>
              <w:bottom w:val="outset" w:color="000000" w:sz="8"/>
              <w:right w:val="outset" w:color="000000" w:sz="8"/>
            </w:tcBorders>
            <w:vAlign w:val="center"/>
          </w:tcPr>
          <w:bookmarkStart w:name="23189" w:id="23187"/>
          <w:p>
            <w:pPr>
              <w:spacing w:after="0"/>
              <w:ind w:left="0"/>
              <w:jc w:val="center"/>
            </w:pPr>
            <w:r>
              <w:rPr>
                <w:rFonts w:ascii="Arial"/>
                <w:b w:val="false"/>
                <w:i w:val="false"/>
                <w:color w:val="000000"/>
                <w:sz w:val="15"/>
              </w:rPr>
              <w:t xml:space="preserve"> </w:t>
            </w:r>
          </w:p>
          <w:bookmarkEnd w:id="23187"/>
        </w:tc>
        <w:tc>
          <w:tcPr>
            <w:tcW w:w="805" w:type="dxa"/>
            <w:tcBorders>
              <w:top w:val="outset" w:color="000000" w:sz="8"/>
              <w:left w:val="outset" w:color="000000" w:sz="8"/>
              <w:bottom w:val="outset" w:color="000000" w:sz="8"/>
              <w:right w:val="outset" w:color="000000" w:sz="8"/>
            </w:tcBorders>
            <w:vAlign w:val="center"/>
          </w:tcPr>
          <w:bookmarkStart w:name="23190" w:id="23188"/>
          <w:p>
            <w:pPr>
              <w:spacing w:after="0"/>
              <w:ind w:left="0"/>
              <w:jc w:val="center"/>
            </w:pPr>
            <w:r>
              <w:rPr>
                <w:rFonts w:ascii="Arial"/>
                <w:b w:val="false"/>
                <w:i w:val="false"/>
                <w:color w:val="000000"/>
                <w:sz w:val="15"/>
              </w:rPr>
              <w:t xml:space="preserve"> </w:t>
            </w:r>
          </w:p>
          <w:bookmarkEnd w:id="23188"/>
        </w:tc>
        <w:tc>
          <w:tcPr>
            <w:tcW w:w="1250" w:type="dxa"/>
            <w:tcBorders>
              <w:top w:val="outset" w:color="000000" w:sz="8"/>
              <w:left w:val="outset" w:color="000000" w:sz="8"/>
              <w:bottom w:val="outset" w:color="000000" w:sz="8"/>
              <w:right w:val="outset" w:color="000000" w:sz="8"/>
            </w:tcBorders>
            <w:vAlign w:val="center"/>
          </w:tcPr>
          <w:bookmarkStart w:name="23191" w:id="23189"/>
          <w:p>
            <w:pPr>
              <w:spacing w:after="0"/>
              <w:ind w:left="0"/>
              <w:jc w:val="left"/>
            </w:pPr>
            <w:r>
              <w:rPr>
                <w:rFonts w:ascii="Arial"/>
                <w:b w:val="false"/>
                <w:i w:val="false"/>
                <w:color w:val="000000"/>
                <w:sz w:val="15"/>
              </w:rPr>
              <w:t xml:space="preserve"> </w:t>
            </w:r>
          </w:p>
          <w:bookmarkEnd w:id="23189"/>
        </w:tc>
        <w:tc>
          <w:tcPr>
            <w:tcW w:w="1818" w:type="dxa"/>
            <w:tcBorders>
              <w:top w:val="outset" w:color="000000" w:sz="8"/>
              <w:left w:val="outset" w:color="000000" w:sz="8"/>
              <w:bottom w:val="outset" w:color="000000" w:sz="8"/>
              <w:right w:val="outset" w:color="000000" w:sz="8"/>
            </w:tcBorders>
            <w:vAlign w:val="center"/>
          </w:tcPr>
          <w:bookmarkStart w:name="23192" w:id="23190"/>
          <w:p>
            <w:pPr>
              <w:spacing w:after="0"/>
              <w:ind w:left="0"/>
              <w:jc w:val="left"/>
            </w:pPr>
            <w:r>
              <w:rPr>
                <w:rFonts w:ascii="Arial"/>
                <w:b w:val="false"/>
                <w:i w:val="false"/>
                <w:color w:val="000000"/>
                <w:sz w:val="15"/>
              </w:rPr>
              <w:t>у тому числі:</w:t>
            </w:r>
          </w:p>
          <w:bookmarkEnd w:id="23190"/>
        </w:tc>
        <w:tc>
          <w:tcPr>
            <w:tcW w:w="1417" w:type="dxa"/>
            <w:tcBorders>
              <w:top w:val="outset" w:color="000000" w:sz="8"/>
              <w:left w:val="outset" w:color="000000" w:sz="8"/>
              <w:bottom w:val="outset" w:color="000000" w:sz="8"/>
              <w:right w:val="outset" w:color="000000" w:sz="8"/>
            </w:tcBorders>
            <w:vAlign w:val="center"/>
          </w:tcPr>
          <w:bookmarkStart w:name="23193" w:id="23191"/>
          <w:p>
            <w:pPr>
              <w:spacing w:after="0"/>
              <w:ind w:left="0"/>
              <w:jc w:val="center"/>
            </w:pPr>
            <w:r>
              <w:rPr>
                <w:rFonts w:ascii="Arial"/>
                <w:b w:val="false"/>
                <w:i w:val="false"/>
                <w:color w:val="000000"/>
                <w:sz w:val="15"/>
              </w:rPr>
              <w:t xml:space="preserve"> </w:t>
            </w:r>
          </w:p>
          <w:bookmarkEnd w:id="23191"/>
        </w:tc>
        <w:tc>
          <w:tcPr>
            <w:tcW w:w="1009" w:type="dxa"/>
            <w:tcBorders>
              <w:top w:val="outset" w:color="000000" w:sz="8"/>
              <w:left w:val="outset" w:color="000000" w:sz="8"/>
              <w:bottom w:val="outset" w:color="000000" w:sz="8"/>
              <w:right w:val="outset" w:color="000000" w:sz="8"/>
            </w:tcBorders>
            <w:vAlign w:val="center"/>
          </w:tcPr>
          <w:bookmarkStart w:name="23194" w:id="23192"/>
          <w:p>
            <w:pPr>
              <w:spacing w:after="0"/>
              <w:ind w:left="0"/>
              <w:jc w:val="center"/>
            </w:pPr>
            <w:r>
              <w:rPr>
                <w:rFonts w:ascii="Arial"/>
                <w:b w:val="false"/>
                <w:i w:val="false"/>
                <w:color w:val="000000"/>
                <w:sz w:val="15"/>
              </w:rPr>
              <w:t xml:space="preserve"> </w:t>
            </w:r>
          </w:p>
          <w:bookmarkEnd w:id="23192"/>
        </w:tc>
        <w:tc>
          <w:tcPr>
            <w:tcW w:w="1417" w:type="dxa"/>
            <w:tcBorders>
              <w:top w:val="outset" w:color="000000" w:sz="8"/>
              <w:left w:val="outset" w:color="000000" w:sz="8"/>
              <w:bottom w:val="outset" w:color="000000" w:sz="8"/>
              <w:right w:val="outset" w:color="000000" w:sz="8"/>
            </w:tcBorders>
            <w:vAlign w:val="center"/>
          </w:tcPr>
          <w:bookmarkStart w:name="23195" w:id="23193"/>
          <w:p>
            <w:pPr>
              <w:spacing w:after="0"/>
              <w:ind w:left="0"/>
              <w:jc w:val="center"/>
            </w:pPr>
            <w:r>
              <w:rPr>
                <w:rFonts w:ascii="Arial"/>
                <w:b w:val="false"/>
                <w:i w:val="false"/>
                <w:color w:val="000000"/>
                <w:sz w:val="15"/>
              </w:rPr>
              <w:t xml:space="preserve"> </w:t>
            </w:r>
          </w:p>
          <w:bookmarkEnd w:id="23193"/>
        </w:tc>
        <w:tc>
          <w:tcPr>
            <w:tcW w:w="1306" w:type="dxa"/>
            <w:tcBorders>
              <w:top w:val="outset" w:color="000000" w:sz="8"/>
              <w:left w:val="outset" w:color="000000" w:sz="8"/>
              <w:bottom w:val="outset" w:color="000000" w:sz="8"/>
              <w:right w:val="outset" w:color="000000" w:sz="8"/>
            </w:tcBorders>
            <w:vAlign w:val="center"/>
          </w:tcPr>
          <w:bookmarkStart w:name="23196" w:id="23194"/>
          <w:p>
            <w:pPr>
              <w:spacing w:after="0"/>
              <w:ind w:left="0"/>
              <w:jc w:val="center"/>
            </w:pPr>
            <w:r>
              <w:rPr>
                <w:rFonts w:ascii="Arial"/>
                <w:b w:val="false"/>
                <w:i w:val="false"/>
                <w:color w:val="000000"/>
                <w:sz w:val="15"/>
              </w:rPr>
              <w:t xml:space="preserve"> </w:t>
            </w:r>
          </w:p>
          <w:bookmarkEnd w:id="2319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197" w:id="23195"/>
          <w:p>
            <w:pPr>
              <w:spacing w:after="0"/>
              <w:ind w:left="0"/>
              <w:jc w:val="center"/>
            </w:pPr>
            <w:r>
              <w:rPr>
                <w:rFonts w:ascii="Arial"/>
                <w:b w:val="false"/>
                <w:i w:val="false"/>
                <w:color w:val="000000"/>
                <w:sz w:val="15"/>
              </w:rPr>
              <w:t xml:space="preserve"> </w:t>
            </w:r>
          </w:p>
          <w:bookmarkEnd w:id="23195"/>
        </w:tc>
        <w:tc>
          <w:tcPr>
            <w:tcW w:w="919" w:type="dxa"/>
            <w:tcBorders>
              <w:top w:val="outset" w:color="000000" w:sz="8"/>
              <w:left w:val="outset" w:color="000000" w:sz="8"/>
              <w:bottom w:val="outset" w:color="000000" w:sz="8"/>
              <w:right w:val="outset" w:color="000000" w:sz="8"/>
            </w:tcBorders>
            <w:vAlign w:val="center"/>
          </w:tcPr>
          <w:bookmarkStart w:name="23198" w:id="23196"/>
          <w:p>
            <w:pPr>
              <w:spacing w:after="0"/>
              <w:ind w:left="0"/>
              <w:jc w:val="center"/>
            </w:pPr>
            <w:r>
              <w:rPr>
                <w:rFonts w:ascii="Arial"/>
                <w:b w:val="false"/>
                <w:i w:val="false"/>
                <w:color w:val="000000"/>
                <w:sz w:val="15"/>
              </w:rPr>
              <w:t xml:space="preserve"> </w:t>
            </w:r>
          </w:p>
          <w:bookmarkEnd w:id="23196"/>
        </w:tc>
        <w:tc>
          <w:tcPr>
            <w:tcW w:w="805" w:type="dxa"/>
            <w:tcBorders>
              <w:top w:val="outset" w:color="000000" w:sz="8"/>
              <w:left w:val="outset" w:color="000000" w:sz="8"/>
              <w:bottom w:val="outset" w:color="000000" w:sz="8"/>
              <w:right w:val="outset" w:color="000000" w:sz="8"/>
            </w:tcBorders>
            <w:vAlign w:val="center"/>
          </w:tcPr>
          <w:bookmarkStart w:name="23199" w:id="23197"/>
          <w:p>
            <w:pPr>
              <w:spacing w:after="0"/>
              <w:ind w:left="0"/>
              <w:jc w:val="center"/>
            </w:pPr>
            <w:r>
              <w:rPr>
                <w:rFonts w:ascii="Arial"/>
                <w:b w:val="false"/>
                <w:i w:val="false"/>
                <w:color w:val="000000"/>
                <w:sz w:val="15"/>
              </w:rPr>
              <w:t xml:space="preserve"> </w:t>
            </w:r>
          </w:p>
          <w:bookmarkEnd w:id="23197"/>
        </w:tc>
        <w:tc>
          <w:tcPr>
            <w:tcW w:w="1250" w:type="dxa"/>
            <w:tcBorders>
              <w:top w:val="outset" w:color="000000" w:sz="8"/>
              <w:left w:val="outset" w:color="000000" w:sz="8"/>
              <w:bottom w:val="outset" w:color="000000" w:sz="8"/>
              <w:right w:val="outset" w:color="000000" w:sz="8"/>
            </w:tcBorders>
            <w:vAlign w:val="center"/>
          </w:tcPr>
          <w:bookmarkStart w:name="23200" w:id="23198"/>
          <w:p>
            <w:pPr>
              <w:spacing w:after="0"/>
              <w:ind w:left="0"/>
              <w:jc w:val="left"/>
            </w:pPr>
            <w:r>
              <w:rPr>
                <w:rFonts w:ascii="Arial"/>
                <w:b w:val="false"/>
                <w:i w:val="false"/>
                <w:color w:val="000000"/>
                <w:sz w:val="15"/>
              </w:rPr>
              <w:t xml:space="preserve"> </w:t>
            </w:r>
          </w:p>
          <w:bookmarkEnd w:id="23198"/>
        </w:tc>
        <w:tc>
          <w:tcPr>
            <w:tcW w:w="1818" w:type="dxa"/>
            <w:tcBorders>
              <w:top w:val="outset" w:color="000000" w:sz="8"/>
              <w:left w:val="outset" w:color="000000" w:sz="8"/>
              <w:bottom w:val="outset" w:color="000000" w:sz="8"/>
              <w:right w:val="outset" w:color="000000" w:sz="8"/>
            </w:tcBorders>
            <w:vAlign w:val="center"/>
          </w:tcPr>
          <w:bookmarkStart w:name="23201" w:id="23199"/>
          <w:p>
            <w:pPr>
              <w:spacing w:after="0"/>
              <w:ind w:left="0"/>
              <w:jc w:val="left"/>
            </w:pPr>
            <w:r>
              <w:rPr>
                <w:rFonts w:ascii="Arial"/>
                <w:b w:val="false"/>
                <w:i w:val="false"/>
                <w:color w:val="000000"/>
                <w:sz w:val="15"/>
              </w:rPr>
              <w:t>проектні роботи</w:t>
            </w:r>
          </w:p>
          <w:bookmarkEnd w:id="23199"/>
        </w:tc>
        <w:tc>
          <w:tcPr>
            <w:tcW w:w="1417" w:type="dxa"/>
            <w:tcBorders>
              <w:top w:val="outset" w:color="000000" w:sz="8"/>
              <w:left w:val="outset" w:color="000000" w:sz="8"/>
              <w:bottom w:val="outset" w:color="000000" w:sz="8"/>
              <w:right w:val="outset" w:color="000000" w:sz="8"/>
            </w:tcBorders>
            <w:vAlign w:val="center"/>
          </w:tcPr>
          <w:bookmarkStart w:name="23202" w:id="23200"/>
          <w:p>
            <w:pPr>
              <w:spacing w:after="0"/>
              <w:ind w:left="0"/>
              <w:jc w:val="center"/>
            </w:pPr>
            <w:r>
              <w:rPr>
                <w:rFonts w:ascii="Arial"/>
                <w:b w:val="false"/>
                <w:i w:val="false"/>
                <w:color w:val="000000"/>
                <w:sz w:val="15"/>
              </w:rPr>
              <w:t xml:space="preserve"> </w:t>
            </w:r>
          </w:p>
          <w:bookmarkEnd w:id="23200"/>
        </w:tc>
        <w:tc>
          <w:tcPr>
            <w:tcW w:w="1009" w:type="dxa"/>
            <w:tcBorders>
              <w:top w:val="outset" w:color="000000" w:sz="8"/>
              <w:left w:val="outset" w:color="000000" w:sz="8"/>
              <w:bottom w:val="outset" w:color="000000" w:sz="8"/>
              <w:right w:val="outset" w:color="000000" w:sz="8"/>
            </w:tcBorders>
            <w:vAlign w:val="center"/>
          </w:tcPr>
          <w:bookmarkStart w:name="23203" w:id="23201"/>
          <w:p>
            <w:pPr>
              <w:spacing w:after="0"/>
              <w:ind w:left="0"/>
              <w:jc w:val="center"/>
            </w:pPr>
            <w:r>
              <w:rPr>
                <w:rFonts w:ascii="Arial"/>
                <w:b w:val="false"/>
                <w:i w:val="false"/>
                <w:color w:val="000000"/>
                <w:sz w:val="15"/>
              </w:rPr>
              <w:t xml:space="preserve"> </w:t>
            </w:r>
          </w:p>
          <w:bookmarkEnd w:id="23201"/>
        </w:tc>
        <w:tc>
          <w:tcPr>
            <w:tcW w:w="1417" w:type="dxa"/>
            <w:tcBorders>
              <w:top w:val="outset" w:color="000000" w:sz="8"/>
              <w:left w:val="outset" w:color="000000" w:sz="8"/>
              <w:bottom w:val="outset" w:color="000000" w:sz="8"/>
              <w:right w:val="outset" w:color="000000" w:sz="8"/>
            </w:tcBorders>
            <w:vAlign w:val="center"/>
          </w:tcPr>
          <w:bookmarkStart w:name="23204" w:id="23202"/>
          <w:p>
            <w:pPr>
              <w:spacing w:after="0"/>
              <w:ind w:left="0"/>
              <w:jc w:val="center"/>
            </w:pPr>
            <w:r>
              <w:rPr>
                <w:rFonts w:ascii="Arial"/>
                <w:b w:val="false"/>
                <w:i w:val="false"/>
                <w:color w:val="000000"/>
                <w:sz w:val="15"/>
              </w:rPr>
              <w:t xml:space="preserve"> </w:t>
            </w:r>
          </w:p>
          <w:bookmarkEnd w:id="23202"/>
        </w:tc>
        <w:tc>
          <w:tcPr>
            <w:tcW w:w="1306" w:type="dxa"/>
            <w:tcBorders>
              <w:top w:val="outset" w:color="000000" w:sz="8"/>
              <w:left w:val="outset" w:color="000000" w:sz="8"/>
              <w:bottom w:val="outset" w:color="000000" w:sz="8"/>
              <w:right w:val="outset" w:color="000000" w:sz="8"/>
            </w:tcBorders>
            <w:vAlign w:val="center"/>
          </w:tcPr>
          <w:bookmarkStart w:name="23205" w:id="23203"/>
          <w:p>
            <w:pPr>
              <w:spacing w:after="0"/>
              <w:ind w:left="0"/>
              <w:jc w:val="center"/>
            </w:pPr>
            <w:r>
              <w:rPr>
                <w:rFonts w:ascii="Arial"/>
                <w:b w:val="false"/>
                <w:i w:val="false"/>
                <w:color w:val="000000"/>
                <w:sz w:val="15"/>
              </w:rPr>
              <w:t>200,0</w:t>
            </w:r>
          </w:p>
          <w:bookmarkEnd w:id="2320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206" w:id="23204"/>
          <w:p>
            <w:pPr>
              <w:spacing w:after="0"/>
              <w:ind w:left="0"/>
              <w:jc w:val="center"/>
            </w:pPr>
            <w:r>
              <w:rPr>
                <w:rFonts w:ascii="Arial"/>
                <w:b w:val="false"/>
                <w:i w:val="false"/>
                <w:color w:val="000000"/>
                <w:sz w:val="15"/>
              </w:rPr>
              <w:t>4817310</w:t>
            </w:r>
          </w:p>
          <w:bookmarkEnd w:id="23204"/>
        </w:tc>
        <w:tc>
          <w:tcPr>
            <w:tcW w:w="919" w:type="dxa"/>
            <w:tcBorders>
              <w:top w:val="outset" w:color="000000" w:sz="8"/>
              <w:left w:val="outset" w:color="000000" w:sz="8"/>
              <w:bottom w:val="outset" w:color="000000" w:sz="8"/>
              <w:right w:val="outset" w:color="000000" w:sz="8"/>
            </w:tcBorders>
            <w:vAlign w:val="center"/>
          </w:tcPr>
          <w:bookmarkStart w:name="23207" w:id="23205"/>
          <w:p>
            <w:pPr>
              <w:spacing w:after="0"/>
              <w:ind w:left="0"/>
              <w:jc w:val="center"/>
            </w:pPr>
            <w:r>
              <w:rPr>
                <w:rFonts w:ascii="Arial"/>
                <w:b w:val="false"/>
                <w:i w:val="false"/>
                <w:color w:val="000000"/>
                <w:sz w:val="15"/>
              </w:rPr>
              <w:t>7310</w:t>
            </w:r>
          </w:p>
          <w:bookmarkEnd w:id="23205"/>
        </w:tc>
        <w:tc>
          <w:tcPr>
            <w:tcW w:w="805" w:type="dxa"/>
            <w:tcBorders>
              <w:top w:val="outset" w:color="000000" w:sz="8"/>
              <w:left w:val="outset" w:color="000000" w:sz="8"/>
              <w:bottom w:val="outset" w:color="000000" w:sz="8"/>
              <w:right w:val="outset" w:color="000000" w:sz="8"/>
            </w:tcBorders>
            <w:vAlign w:val="center"/>
          </w:tcPr>
          <w:bookmarkStart w:name="23208" w:id="23206"/>
          <w:p>
            <w:pPr>
              <w:spacing w:after="0"/>
              <w:ind w:left="0"/>
              <w:jc w:val="center"/>
            </w:pPr>
            <w:r>
              <w:rPr>
                <w:rFonts w:ascii="Arial"/>
                <w:b w:val="false"/>
                <w:i w:val="false"/>
                <w:color w:val="000000"/>
                <w:sz w:val="15"/>
              </w:rPr>
              <w:t>0443</w:t>
            </w:r>
          </w:p>
          <w:bookmarkEnd w:id="23206"/>
        </w:tc>
        <w:tc>
          <w:tcPr>
            <w:tcW w:w="1250" w:type="dxa"/>
            <w:tcBorders>
              <w:top w:val="outset" w:color="000000" w:sz="8"/>
              <w:left w:val="outset" w:color="000000" w:sz="8"/>
              <w:bottom w:val="outset" w:color="000000" w:sz="8"/>
              <w:right w:val="outset" w:color="000000" w:sz="8"/>
            </w:tcBorders>
            <w:vAlign w:val="center"/>
          </w:tcPr>
          <w:bookmarkStart w:name="23209" w:id="23207"/>
          <w:p>
            <w:pPr>
              <w:spacing w:after="0"/>
              <w:ind w:left="0"/>
              <w:jc w:val="left"/>
            </w:pPr>
            <w:r>
              <w:rPr>
                <w:rFonts w:ascii="Arial"/>
                <w:b w:val="false"/>
                <w:i w:val="false"/>
                <w:color w:val="000000"/>
                <w:sz w:val="15"/>
              </w:rPr>
              <w:t>Будівництво об'єктів житлово-комунального господарства</w:t>
            </w:r>
          </w:p>
          <w:bookmarkEnd w:id="23207"/>
        </w:tc>
        <w:tc>
          <w:tcPr>
            <w:tcW w:w="1818" w:type="dxa"/>
            <w:tcBorders>
              <w:top w:val="outset" w:color="000000" w:sz="8"/>
              <w:left w:val="outset" w:color="000000" w:sz="8"/>
              <w:bottom w:val="outset" w:color="000000" w:sz="8"/>
              <w:right w:val="outset" w:color="000000" w:sz="8"/>
            </w:tcBorders>
            <w:vAlign w:val="center"/>
          </w:tcPr>
          <w:bookmarkStart w:name="23210" w:id="23208"/>
          <w:p>
            <w:pPr>
              <w:spacing w:after="0"/>
              <w:ind w:left="0"/>
              <w:jc w:val="left"/>
            </w:pPr>
            <w:r>
              <w:rPr>
                <w:rFonts w:ascii="Arial"/>
                <w:b w:val="false"/>
                <w:i w:val="false"/>
                <w:color w:val="000000"/>
                <w:sz w:val="15"/>
              </w:rPr>
              <w:t>ПОЛІПШЕННЯ ВОДОВІДВЕДЕННЯ ПРИВАТНОГО СЕКТОРА БАТИЄВОЇ ГОРИ У СОЛОМ'ЯНСЬКОМУ РАЙОНІ</w:t>
            </w:r>
          </w:p>
          <w:bookmarkEnd w:id="23208"/>
        </w:tc>
        <w:tc>
          <w:tcPr>
            <w:tcW w:w="1417" w:type="dxa"/>
            <w:tcBorders>
              <w:top w:val="outset" w:color="000000" w:sz="8"/>
              <w:left w:val="outset" w:color="000000" w:sz="8"/>
              <w:bottom w:val="outset" w:color="000000" w:sz="8"/>
              <w:right w:val="outset" w:color="000000" w:sz="8"/>
            </w:tcBorders>
            <w:vAlign w:val="center"/>
          </w:tcPr>
          <w:bookmarkStart w:name="23211" w:id="23209"/>
          <w:p>
            <w:pPr>
              <w:spacing w:after="0"/>
              <w:ind w:left="0"/>
              <w:jc w:val="center"/>
            </w:pPr>
            <w:r>
              <w:rPr>
                <w:rFonts w:ascii="Arial"/>
                <w:b w:val="false"/>
                <w:i w:val="false"/>
                <w:color w:val="000000"/>
                <w:sz w:val="15"/>
              </w:rPr>
              <w:t>18000,0</w:t>
            </w:r>
          </w:p>
          <w:bookmarkEnd w:id="23209"/>
        </w:tc>
        <w:tc>
          <w:tcPr>
            <w:tcW w:w="1009" w:type="dxa"/>
            <w:tcBorders>
              <w:top w:val="outset" w:color="000000" w:sz="8"/>
              <w:left w:val="outset" w:color="000000" w:sz="8"/>
              <w:bottom w:val="outset" w:color="000000" w:sz="8"/>
              <w:right w:val="outset" w:color="000000" w:sz="8"/>
            </w:tcBorders>
            <w:vAlign w:val="center"/>
          </w:tcPr>
          <w:bookmarkStart w:name="23212" w:id="23210"/>
          <w:p>
            <w:pPr>
              <w:spacing w:after="0"/>
              <w:ind w:left="0"/>
              <w:jc w:val="center"/>
            </w:pPr>
            <w:r>
              <w:rPr>
                <w:rFonts w:ascii="Arial"/>
                <w:b w:val="false"/>
                <w:i w:val="false"/>
                <w:color w:val="000000"/>
                <w:sz w:val="15"/>
              </w:rPr>
              <w:t>2,6</w:t>
            </w:r>
          </w:p>
          <w:bookmarkEnd w:id="23210"/>
        </w:tc>
        <w:tc>
          <w:tcPr>
            <w:tcW w:w="1417" w:type="dxa"/>
            <w:tcBorders>
              <w:top w:val="outset" w:color="000000" w:sz="8"/>
              <w:left w:val="outset" w:color="000000" w:sz="8"/>
              <w:bottom w:val="outset" w:color="000000" w:sz="8"/>
              <w:right w:val="outset" w:color="000000" w:sz="8"/>
            </w:tcBorders>
            <w:vAlign w:val="center"/>
          </w:tcPr>
          <w:bookmarkStart w:name="23213" w:id="23211"/>
          <w:p>
            <w:pPr>
              <w:spacing w:after="0"/>
              <w:ind w:left="0"/>
              <w:jc w:val="center"/>
            </w:pPr>
            <w:r>
              <w:rPr>
                <w:rFonts w:ascii="Arial"/>
                <w:b w:val="false"/>
                <w:i w:val="false"/>
                <w:color w:val="000000"/>
                <w:sz w:val="15"/>
              </w:rPr>
              <w:t>461,7</w:t>
            </w:r>
          </w:p>
          <w:bookmarkEnd w:id="23211"/>
        </w:tc>
        <w:tc>
          <w:tcPr>
            <w:tcW w:w="1306" w:type="dxa"/>
            <w:tcBorders>
              <w:top w:val="outset" w:color="000000" w:sz="8"/>
              <w:left w:val="outset" w:color="000000" w:sz="8"/>
              <w:bottom w:val="outset" w:color="000000" w:sz="8"/>
              <w:right w:val="outset" w:color="000000" w:sz="8"/>
            </w:tcBorders>
            <w:vAlign w:val="center"/>
          </w:tcPr>
          <w:bookmarkStart w:name="23214" w:id="23212"/>
          <w:p>
            <w:pPr>
              <w:spacing w:after="0"/>
              <w:ind w:left="0"/>
              <w:jc w:val="center"/>
            </w:pPr>
            <w:r>
              <w:rPr>
                <w:rFonts w:ascii="Arial"/>
                <w:b w:val="false"/>
                <w:i w:val="false"/>
                <w:color w:val="000000"/>
                <w:sz w:val="15"/>
              </w:rPr>
              <w:t>1100,0</w:t>
            </w:r>
          </w:p>
          <w:bookmarkEnd w:id="2321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215" w:id="23213"/>
          <w:p>
            <w:pPr>
              <w:spacing w:after="0"/>
              <w:ind w:left="0"/>
              <w:jc w:val="center"/>
            </w:pPr>
            <w:r>
              <w:rPr>
                <w:rFonts w:ascii="Arial"/>
                <w:b w:val="false"/>
                <w:i w:val="false"/>
                <w:color w:val="000000"/>
                <w:sz w:val="15"/>
              </w:rPr>
              <w:t xml:space="preserve"> </w:t>
            </w:r>
          </w:p>
          <w:bookmarkEnd w:id="23213"/>
        </w:tc>
        <w:tc>
          <w:tcPr>
            <w:tcW w:w="919" w:type="dxa"/>
            <w:tcBorders>
              <w:top w:val="outset" w:color="000000" w:sz="8"/>
              <w:left w:val="outset" w:color="000000" w:sz="8"/>
              <w:bottom w:val="outset" w:color="000000" w:sz="8"/>
              <w:right w:val="outset" w:color="000000" w:sz="8"/>
            </w:tcBorders>
            <w:vAlign w:val="center"/>
          </w:tcPr>
          <w:bookmarkStart w:name="23216" w:id="23214"/>
          <w:p>
            <w:pPr>
              <w:spacing w:after="0"/>
              <w:ind w:left="0"/>
              <w:jc w:val="center"/>
            </w:pPr>
            <w:r>
              <w:rPr>
                <w:rFonts w:ascii="Arial"/>
                <w:b w:val="false"/>
                <w:i w:val="false"/>
                <w:color w:val="000000"/>
                <w:sz w:val="15"/>
              </w:rPr>
              <w:t xml:space="preserve"> </w:t>
            </w:r>
          </w:p>
          <w:bookmarkEnd w:id="23214"/>
        </w:tc>
        <w:tc>
          <w:tcPr>
            <w:tcW w:w="805" w:type="dxa"/>
            <w:tcBorders>
              <w:top w:val="outset" w:color="000000" w:sz="8"/>
              <w:left w:val="outset" w:color="000000" w:sz="8"/>
              <w:bottom w:val="outset" w:color="000000" w:sz="8"/>
              <w:right w:val="outset" w:color="000000" w:sz="8"/>
            </w:tcBorders>
            <w:vAlign w:val="center"/>
          </w:tcPr>
          <w:bookmarkStart w:name="23217" w:id="23215"/>
          <w:p>
            <w:pPr>
              <w:spacing w:after="0"/>
              <w:ind w:left="0"/>
              <w:jc w:val="center"/>
            </w:pPr>
            <w:r>
              <w:rPr>
                <w:rFonts w:ascii="Arial"/>
                <w:b w:val="false"/>
                <w:i w:val="false"/>
                <w:color w:val="000000"/>
                <w:sz w:val="15"/>
              </w:rPr>
              <w:t xml:space="preserve"> </w:t>
            </w:r>
          </w:p>
          <w:bookmarkEnd w:id="23215"/>
        </w:tc>
        <w:tc>
          <w:tcPr>
            <w:tcW w:w="1250" w:type="dxa"/>
            <w:tcBorders>
              <w:top w:val="outset" w:color="000000" w:sz="8"/>
              <w:left w:val="outset" w:color="000000" w:sz="8"/>
              <w:bottom w:val="outset" w:color="000000" w:sz="8"/>
              <w:right w:val="outset" w:color="000000" w:sz="8"/>
            </w:tcBorders>
            <w:vAlign w:val="center"/>
          </w:tcPr>
          <w:bookmarkStart w:name="23218" w:id="23216"/>
          <w:p>
            <w:pPr>
              <w:spacing w:after="0"/>
              <w:ind w:left="0"/>
              <w:jc w:val="left"/>
            </w:pPr>
            <w:r>
              <w:rPr>
                <w:rFonts w:ascii="Arial"/>
                <w:b w:val="false"/>
                <w:i w:val="false"/>
                <w:color w:val="000000"/>
                <w:sz w:val="15"/>
              </w:rPr>
              <w:t xml:space="preserve"> </w:t>
            </w:r>
          </w:p>
          <w:bookmarkEnd w:id="23216"/>
        </w:tc>
        <w:tc>
          <w:tcPr>
            <w:tcW w:w="1818" w:type="dxa"/>
            <w:tcBorders>
              <w:top w:val="outset" w:color="000000" w:sz="8"/>
              <w:left w:val="outset" w:color="000000" w:sz="8"/>
              <w:bottom w:val="outset" w:color="000000" w:sz="8"/>
              <w:right w:val="outset" w:color="000000" w:sz="8"/>
            </w:tcBorders>
            <w:vAlign w:val="center"/>
          </w:tcPr>
          <w:bookmarkStart w:name="23219" w:id="23217"/>
          <w:p>
            <w:pPr>
              <w:spacing w:after="0"/>
              <w:ind w:left="0"/>
              <w:jc w:val="left"/>
            </w:pPr>
            <w:r>
              <w:rPr>
                <w:rFonts w:ascii="Arial"/>
                <w:b w:val="false"/>
                <w:i w:val="false"/>
                <w:color w:val="000000"/>
                <w:sz w:val="15"/>
              </w:rPr>
              <w:t>у тому числі:</w:t>
            </w:r>
          </w:p>
          <w:bookmarkEnd w:id="23217"/>
        </w:tc>
        <w:tc>
          <w:tcPr>
            <w:tcW w:w="1417" w:type="dxa"/>
            <w:tcBorders>
              <w:top w:val="outset" w:color="000000" w:sz="8"/>
              <w:left w:val="outset" w:color="000000" w:sz="8"/>
              <w:bottom w:val="outset" w:color="000000" w:sz="8"/>
              <w:right w:val="outset" w:color="000000" w:sz="8"/>
            </w:tcBorders>
            <w:vAlign w:val="center"/>
          </w:tcPr>
          <w:bookmarkStart w:name="23220" w:id="23218"/>
          <w:p>
            <w:pPr>
              <w:spacing w:after="0"/>
              <w:ind w:left="0"/>
              <w:jc w:val="center"/>
            </w:pPr>
            <w:r>
              <w:rPr>
                <w:rFonts w:ascii="Arial"/>
                <w:b w:val="false"/>
                <w:i w:val="false"/>
                <w:color w:val="000000"/>
                <w:sz w:val="15"/>
              </w:rPr>
              <w:t xml:space="preserve"> </w:t>
            </w:r>
          </w:p>
          <w:bookmarkEnd w:id="23218"/>
        </w:tc>
        <w:tc>
          <w:tcPr>
            <w:tcW w:w="1009" w:type="dxa"/>
            <w:tcBorders>
              <w:top w:val="outset" w:color="000000" w:sz="8"/>
              <w:left w:val="outset" w:color="000000" w:sz="8"/>
              <w:bottom w:val="outset" w:color="000000" w:sz="8"/>
              <w:right w:val="outset" w:color="000000" w:sz="8"/>
            </w:tcBorders>
            <w:vAlign w:val="center"/>
          </w:tcPr>
          <w:bookmarkStart w:name="23221" w:id="23219"/>
          <w:p>
            <w:pPr>
              <w:spacing w:after="0"/>
              <w:ind w:left="0"/>
              <w:jc w:val="center"/>
            </w:pPr>
            <w:r>
              <w:rPr>
                <w:rFonts w:ascii="Arial"/>
                <w:b w:val="false"/>
                <w:i w:val="false"/>
                <w:color w:val="000000"/>
                <w:sz w:val="15"/>
              </w:rPr>
              <w:t xml:space="preserve"> </w:t>
            </w:r>
          </w:p>
          <w:bookmarkEnd w:id="23219"/>
        </w:tc>
        <w:tc>
          <w:tcPr>
            <w:tcW w:w="1417" w:type="dxa"/>
            <w:tcBorders>
              <w:top w:val="outset" w:color="000000" w:sz="8"/>
              <w:left w:val="outset" w:color="000000" w:sz="8"/>
              <w:bottom w:val="outset" w:color="000000" w:sz="8"/>
              <w:right w:val="outset" w:color="000000" w:sz="8"/>
            </w:tcBorders>
            <w:vAlign w:val="center"/>
          </w:tcPr>
          <w:bookmarkStart w:name="23222" w:id="23220"/>
          <w:p>
            <w:pPr>
              <w:spacing w:after="0"/>
              <w:ind w:left="0"/>
              <w:jc w:val="center"/>
            </w:pPr>
            <w:r>
              <w:rPr>
                <w:rFonts w:ascii="Arial"/>
                <w:b w:val="false"/>
                <w:i w:val="false"/>
                <w:color w:val="000000"/>
                <w:sz w:val="15"/>
              </w:rPr>
              <w:t xml:space="preserve"> </w:t>
            </w:r>
          </w:p>
          <w:bookmarkEnd w:id="23220"/>
        </w:tc>
        <w:tc>
          <w:tcPr>
            <w:tcW w:w="1306" w:type="dxa"/>
            <w:tcBorders>
              <w:top w:val="outset" w:color="000000" w:sz="8"/>
              <w:left w:val="outset" w:color="000000" w:sz="8"/>
              <w:bottom w:val="outset" w:color="000000" w:sz="8"/>
              <w:right w:val="outset" w:color="000000" w:sz="8"/>
            </w:tcBorders>
            <w:vAlign w:val="center"/>
          </w:tcPr>
          <w:bookmarkStart w:name="23223" w:id="23221"/>
          <w:p>
            <w:pPr>
              <w:spacing w:after="0"/>
              <w:ind w:left="0"/>
              <w:jc w:val="center"/>
            </w:pPr>
            <w:r>
              <w:rPr>
                <w:rFonts w:ascii="Arial"/>
                <w:b w:val="false"/>
                <w:i w:val="false"/>
                <w:color w:val="000000"/>
                <w:sz w:val="15"/>
              </w:rPr>
              <w:t xml:space="preserve"> </w:t>
            </w:r>
          </w:p>
          <w:bookmarkEnd w:id="2322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224" w:id="23222"/>
          <w:p>
            <w:pPr>
              <w:spacing w:after="0"/>
              <w:ind w:left="0"/>
              <w:jc w:val="center"/>
            </w:pPr>
            <w:r>
              <w:rPr>
                <w:rFonts w:ascii="Arial"/>
                <w:b w:val="false"/>
                <w:i w:val="false"/>
                <w:color w:val="000000"/>
                <w:sz w:val="15"/>
              </w:rPr>
              <w:t xml:space="preserve"> </w:t>
            </w:r>
          </w:p>
          <w:bookmarkEnd w:id="23222"/>
        </w:tc>
        <w:tc>
          <w:tcPr>
            <w:tcW w:w="919" w:type="dxa"/>
            <w:tcBorders>
              <w:top w:val="outset" w:color="000000" w:sz="8"/>
              <w:left w:val="outset" w:color="000000" w:sz="8"/>
              <w:bottom w:val="outset" w:color="000000" w:sz="8"/>
              <w:right w:val="outset" w:color="000000" w:sz="8"/>
            </w:tcBorders>
            <w:vAlign w:val="center"/>
          </w:tcPr>
          <w:bookmarkStart w:name="23225" w:id="23223"/>
          <w:p>
            <w:pPr>
              <w:spacing w:after="0"/>
              <w:ind w:left="0"/>
              <w:jc w:val="center"/>
            </w:pPr>
            <w:r>
              <w:rPr>
                <w:rFonts w:ascii="Arial"/>
                <w:b w:val="false"/>
                <w:i w:val="false"/>
                <w:color w:val="000000"/>
                <w:sz w:val="15"/>
              </w:rPr>
              <w:t xml:space="preserve"> </w:t>
            </w:r>
          </w:p>
          <w:bookmarkEnd w:id="23223"/>
        </w:tc>
        <w:tc>
          <w:tcPr>
            <w:tcW w:w="805" w:type="dxa"/>
            <w:tcBorders>
              <w:top w:val="outset" w:color="000000" w:sz="8"/>
              <w:left w:val="outset" w:color="000000" w:sz="8"/>
              <w:bottom w:val="outset" w:color="000000" w:sz="8"/>
              <w:right w:val="outset" w:color="000000" w:sz="8"/>
            </w:tcBorders>
            <w:vAlign w:val="center"/>
          </w:tcPr>
          <w:bookmarkStart w:name="23226" w:id="23224"/>
          <w:p>
            <w:pPr>
              <w:spacing w:after="0"/>
              <w:ind w:left="0"/>
              <w:jc w:val="center"/>
            </w:pPr>
            <w:r>
              <w:rPr>
                <w:rFonts w:ascii="Arial"/>
                <w:b w:val="false"/>
                <w:i w:val="false"/>
                <w:color w:val="000000"/>
                <w:sz w:val="15"/>
              </w:rPr>
              <w:t xml:space="preserve"> </w:t>
            </w:r>
          </w:p>
          <w:bookmarkEnd w:id="23224"/>
        </w:tc>
        <w:tc>
          <w:tcPr>
            <w:tcW w:w="1250" w:type="dxa"/>
            <w:tcBorders>
              <w:top w:val="outset" w:color="000000" w:sz="8"/>
              <w:left w:val="outset" w:color="000000" w:sz="8"/>
              <w:bottom w:val="outset" w:color="000000" w:sz="8"/>
              <w:right w:val="outset" w:color="000000" w:sz="8"/>
            </w:tcBorders>
            <w:vAlign w:val="center"/>
          </w:tcPr>
          <w:bookmarkStart w:name="23227" w:id="23225"/>
          <w:p>
            <w:pPr>
              <w:spacing w:after="0"/>
              <w:ind w:left="0"/>
              <w:jc w:val="left"/>
            </w:pPr>
            <w:r>
              <w:rPr>
                <w:rFonts w:ascii="Arial"/>
                <w:b w:val="false"/>
                <w:i w:val="false"/>
                <w:color w:val="000000"/>
                <w:sz w:val="15"/>
              </w:rPr>
              <w:t xml:space="preserve"> </w:t>
            </w:r>
          </w:p>
          <w:bookmarkEnd w:id="23225"/>
        </w:tc>
        <w:tc>
          <w:tcPr>
            <w:tcW w:w="1818" w:type="dxa"/>
            <w:tcBorders>
              <w:top w:val="outset" w:color="000000" w:sz="8"/>
              <w:left w:val="outset" w:color="000000" w:sz="8"/>
              <w:bottom w:val="outset" w:color="000000" w:sz="8"/>
              <w:right w:val="outset" w:color="000000" w:sz="8"/>
            </w:tcBorders>
            <w:vAlign w:val="center"/>
          </w:tcPr>
          <w:bookmarkStart w:name="23228" w:id="23226"/>
          <w:p>
            <w:pPr>
              <w:spacing w:after="0"/>
              <w:ind w:left="0"/>
              <w:jc w:val="left"/>
            </w:pPr>
            <w:r>
              <w:rPr>
                <w:rFonts w:ascii="Arial"/>
                <w:b w:val="false"/>
                <w:i w:val="false"/>
                <w:color w:val="000000"/>
                <w:sz w:val="15"/>
              </w:rPr>
              <w:t>проектні роботи</w:t>
            </w:r>
          </w:p>
          <w:bookmarkEnd w:id="23226"/>
        </w:tc>
        <w:tc>
          <w:tcPr>
            <w:tcW w:w="1417" w:type="dxa"/>
            <w:tcBorders>
              <w:top w:val="outset" w:color="000000" w:sz="8"/>
              <w:left w:val="outset" w:color="000000" w:sz="8"/>
              <w:bottom w:val="outset" w:color="000000" w:sz="8"/>
              <w:right w:val="outset" w:color="000000" w:sz="8"/>
            </w:tcBorders>
            <w:vAlign w:val="center"/>
          </w:tcPr>
          <w:bookmarkStart w:name="23229" w:id="23227"/>
          <w:p>
            <w:pPr>
              <w:spacing w:after="0"/>
              <w:ind w:left="0"/>
              <w:jc w:val="center"/>
            </w:pPr>
            <w:r>
              <w:rPr>
                <w:rFonts w:ascii="Arial"/>
                <w:b w:val="false"/>
                <w:i w:val="false"/>
                <w:color w:val="000000"/>
                <w:sz w:val="15"/>
              </w:rPr>
              <w:t xml:space="preserve"> </w:t>
            </w:r>
          </w:p>
          <w:bookmarkEnd w:id="23227"/>
        </w:tc>
        <w:tc>
          <w:tcPr>
            <w:tcW w:w="1009" w:type="dxa"/>
            <w:tcBorders>
              <w:top w:val="outset" w:color="000000" w:sz="8"/>
              <w:left w:val="outset" w:color="000000" w:sz="8"/>
              <w:bottom w:val="outset" w:color="000000" w:sz="8"/>
              <w:right w:val="outset" w:color="000000" w:sz="8"/>
            </w:tcBorders>
            <w:vAlign w:val="center"/>
          </w:tcPr>
          <w:bookmarkStart w:name="23230" w:id="23228"/>
          <w:p>
            <w:pPr>
              <w:spacing w:after="0"/>
              <w:ind w:left="0"/>
              <w:jc w:val="center"/>
            </w:pPr>
            <w:r>
              <w:rPr>
                <w:rFonts w:ascii="Arial"/>
                <w:b w:val="false"/>
                <w:i w:val="false"/>
                <w:color w:val="000000"/>
                <w:sz w:val="15"/>
              </w:rPr>
              <w:t xml:space="preserve"> </w:t>
            </w:r>
          </w:p>
          <w:bookmarkEnd w:id="23228"/>
        </w:tc>
        <w:tc>
          <w:tcPr>
            <w:tcW w:w="1417" w:type="dxa"/>
            <w:tcBorders>
              <w:top w:val="outset" w:color="000000" w:sz="8"/>
              <w:left w:val="outset" w:color="000000" w:sz="8"/>
              <w:bottom w:val="outset" w:color="000000" w:sz="8"/>
              <w:right w:val="outset" w:color="000000" w:sz="8"/>
            </w:tcBorders>
            <w:vAlign w:val="center"/>
          </w:tcPr>
          <w:bookmarkStart w:name="23231" w:id="23229"/>
          <w:p>
            <w:pPr>
              <w:spacing w:after="0"/>
              <w:ind w:left="0"/>
              <w:jc w:val="center"/>
            </w:pPr>
            <w:r>
              <w:rPr>
                <w:rFonts w:ascii="Arial"/>
                <w:b w:val="false"/>
                <w:i w:val="false"/>
                <w:color w:val="000000"/>
                <w:sz w:val="15"/>
              </w:rPr>
              <w:t xml:space="preserve"> </w:t>
            </w:r>
          </w:p>
          <w:bookmarkEnd w:id="23229"/>
        </w:tc>
        <w:tc>
          <w:tcPr>
            <w:tcW w:w="1306" w:type="dxa"/>
            <w:tcBorders>
              <w:top w:val="outset" w:color="000000" w:sz="8"/>
              <w:left w:val="outset" w:color="000000" w:sz="8"/>
              <w:bottom w:val="outset" w:color="000000" w:sz="8"/>
              <w:right w:val="outset" w:color="000000" w:sz="8"/>
            </w:tcBorders>
            <w:vAlign w:val="center"/>
          </w:tcPr>
          <w:bookmarkStart w:name="23232" w:id="23230"/>
          <w:p>
            <w:pPr>
              <w:spacing w:after="0"/>
              <w:ind w:left="0"/>
              <w:jc w:val="center"/>
            </w:pPr>
            <w:r>
              <w:rPr>
                <w:rFonts w:ascii="Arial"/>
                <w:b w:val="false"/>
                <w:i w:val="false"/>
                <w:color w:val="000000"/>
                <w:sz w:val="15"/>
              </w:rPr>
              <w:t>200,0</w:t>
            </w:r>
          </w:p>
          <w:bookmarkEnd w:id="2323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233" w:id="23231"/>
          <w:p>
            <w:pPr>
              <w:spacing w:after="0"/>
              <w:ind w:left="0"/>
              <w:jc w:val="center"/>
            </w:pPr>
            <w:r>
              <w:rPr>
                <w:rFonts w:ascii="Arial"/>
                <w:b w:val="false"/>
                <w:i w:val="false"/>
                <w:color w:val="000000"/>
                <w:sz w:val="15"/>
              </w:rPr>
              <w:t>4817310</w:t>
            </w:r>
          </w:p>
          <w:bookmarkEnd w:id="23231"/>
        </w:tc>
        <w:tc>
          <w:tcPr>
            <w:tcW w:w="919" w:type="dxa"/>
            <w:tcBorders>
              <w:top w:val="outset" w:color="000000" w:sz="8"/>
              <w:left w:val="outset" w:color="000000" w:sz="8"/>
              <w:bottom w:val="outset" w:color="000000" w:sz="8"/>
              <w:right w:val="outset" w:color="000000" w:sz="8"/>
            </w:tcBorders>
            <w:vAlign w:val="center"/>
          </w:tcPr>
          <w:bookmarkStart w:name="23234" w:id="23232"/>
          <w:p>
            <w:pPr>
              <w:spacing w:after="0"/>
              <w:ind w:left="0"/>
              <w:jc w:val="center"/>
            </w:pPr>
            <w:r>
              <w:rPr>
                <w:rFonts w:ascii="Arial"/>
                <w:b w:val="false"/>
                <w:i w:val="false"/>
                <w:color w:val="000000"/>
                <w:sz w:val="15"/>
              </w:rPr>
              <w:t>7310</w:t>
            </w:r>
          </w:p>
          <w:bookmarkEnd w:id="23232"/>
        </w:tc>
        <w:tc>
          <w:tcPr>
            <w:tcW w:w="805" w:type="dxa"/>
            <w:tcBorders>
              <w:top w:val="outset" w:color="000000" w:sz="8"/>
              <w:left w:val="outset" w:color="000000" w:sz="8"/>
              <w:bottom w:val="outset" w:color="000000" w:sz="8"/>
              <w:right w:val="outset" w:color="000000" w:sz="8"/>
            </w:tcBorders>
            <w:vAlign w:val="center"/>
          </w:tcPr>
          <w:bookmarkStart w:name="23235" w:id="23233"/>
          <w:p>
            <w:pPr>
              <w:spacing w:after="0"/>
              <w:ind w:left="0"/>
              <w:jc w:val="center"/>
            </w:pPr>
            <w:r>
              <w:rPr>
                <w:rFonts w:ascii="Arial"/>
                <w:b w:val="false"/>
                <w:i w:val="false"/>
                <w:color w:val="000000"/>
                <w:sz w:val="15"/>
              </w:rPr>
              <w:t>0443</w:t>
            </w:r>
          </w:p>
          <w:bookmarkEnd w:id="23233"/>
        </w:tc>
        <w:tc>
          <w:tcPr>
            <w:tcW w:w="1250" w:type="dxa"/>
            <w:tcBorders>
              <w:top w:val="outset" w:color="000000" w:sz="8"/>
              <w:left w:val="outset" w:color="000000" w:sz="8"/>
              <w:bottom w:val="outset" w:color="000000" w:sz="8"/>
              <w:right w:val="outset" w:color="000000" w:sz="8"/>
            </w:tcBorders>
            <w:vAlign w:val="center"/>
          </w:tcPr>
          <w:bookmarkStart w:name="23236" w:id="23234"/>
          <w:p>
            <w:pPr>
              <w:spacing w:after="0"/>
              <w:ind w:left="0"/>
              <w:jc w:val="left"/>
            </w:pPr>
            <w:r>
              <w:rPr>
                <w:rFonts w:ascii="Arial"/>
                <w:b w:val="false"/>
                <w:i w:val="false"/>
                <w:color w:val="000000"/>
                <w:sz w:val="15"/>
              </w:rPr>
              <w:t>Будівництво об'єктів житлово-комунального господарства</w:t>
            </w:r>
          </w:p>
          <w:bookmarkEnd w:id="23234"/>
        </w:tc>
        <w:tc>
          <w:tcPr>
            <w:tcW w:w="1818" w:type="dxa"/>
            <w:tcBorders>
              <w:top w:val="outset" w:color="000000" w:sz="8"/>
              <w:left w:val="outset" w:color="000000" w:sz="8"/>
              <w:bottom w:val="outset" w:color="000000" w:sz="8"/>
              <w:right w:val="outset" w:color="000000" w:sz="8"/>
            </w:tcBorders>
            <w:vAlign w:val="center"/>
          </w:tcPr>
          <w:bookmarkStart w:name="23237" w:id="23235"/>
          <w:p>
            <w:pPr>
              <w:spacing w:after="0"/>
              <w:ind w:left="0"/>
              <w:jc w:val="left"/>
            </w:pPr>
            <w:r>
              <w:rPr>
                <w:rFonts w:ascii="Arial"/>
                <w:b w:val="false"/>
                <w:i w:val="false"/>
                <w:color w:val="000000"/>
                <w:sz w:val="15"/>
              </w:rPr>
              <w:t>ПОЛІПШЕННЯ ВОДОВІДВЕДЕННЯ ПРИВАТНОГО СЕКТОРА МІКРОРАЙОНУ КАРАВАЄВІ ДАЧІ У СОЛОМ'ЯНСЬКОМУ РАЙОНІ М. КИЄВА (II ЧЕРГА)</w:t>
            </w:r>
          </w:p>
          <w:bookmarkEnd w:id="23235"/>
        </w:tc>
        <w:tc>
          <w:tcPr>
            <w:tcW w:w="1417" w:type="dxa"/>
            <w:tcBorders>
              <w:top w:val="outset" w:color="000000" w:sz="8"/>
              <w:left w:val="outset" w:color="000000" w:sz="8"/>
              <w:bottom w:val="outset" w:color="000000" w:sz="8"/>
              <w:right w:val="outset" w:color="000000" w:sz="8"/>
            </w:tcBorders>
            <w:vAlign w:val="center"/>
          </w:tcPr>
          <w:bookmarkStart w:name="23238" w:id="23236"/>
          <w:p>
            <w:pPr>
              <w:spacing w:after="0"/>
              <w:ind w:left="0"/>
              <w:jc w:val="center"/>
            </w:pPr>
            <w:r>
              <w:rPr>
                <w:rFonts w:ascii="Arial"/>
                <w:b w:val="false"/>
                <w:i w:val="false"/>
                <w:color w:val="000000"/>
                <w:sz w:val="15"/>
              </w:rPr>
              <w:t>25702,0</w:t>
            </w:r>
          </w:p>
          <w:bookmarkEnd w:id="23236"/>
        </w:tc>
        <w:tc>
          <w:tcPr>
            <w:tcW w:w="1009" w:type="dxa"/>
            <w:tcBorders>
              <w:top w:val="outset" w:color="000000" w:sz="8"/>
              <w:left w:val="outset" w:color="000000" w:sz="8"/>
              <w:bottom w:val="outset" w:color="000000" w:sz="8"/>
              <w:right w:val="outset" w:color="000000" w:sz="8"/>
            </w:tcBorders>
            <w:vAlign w:val="center"/>
          </w:tcPr>
          <w:bookmarkStart w:name="23239" w:id="23237"/>
          <w:p>
            <w:pPr>
              <w:spacing w:after="0"/>
              <w:ind w:left="0"/>
              <w:jc w:val="center"/>
            </w:pPr>
            <w:r>
              <w:rPr>
                <w:rFonts w:ascii="Arial"/>
                <w:b w:val="false"/>
                <w:i w:val="false"/>
                <w:color w:val="000000"/>
                <w:sz w:val="15"/>
              </w:rPr>
              <w:t>29,6</w:t>
            </w:r>
          </w:p>
          <w:bookmarkEnd w:id="23237"/>
        </w:tc>
        <w:tc>
          <w:tcPr>
            <w:tcW w:w="1417" w:type="dxa"/>
            <w:tcBorders>
              <w:top w:val="outset" w:color="000000" w:sz="8"/>
              <w:left w:val="outset" w:color="000000" w:sz="8"/>
              <w:bottom w:val="outset" w:color="000000" w:sz="8"/>
              <w:right w:val="outset" w:color="000000" w:sz="8"/>
            </w:tcBorders>
            <w:vAlign w:val="center"/>
          </w:tcPr>
          <w:bookmarkStart w:name="23240" w:id="23238"/>
          <w:p>
            <w:pPr>
              <w:spacing w:after="0"/>
              <w:ind w:left="0"/>
              <w:jc w:val="center"/>
            </w:pPr>
            <w:r>
              <w:rPr>
                <w:rFonts w:ascii="Arial"/>
                <w:b w:val="false"/>
                <w:i w:val="false"/>
                <w:color w:val="000000"/>
                <w:sz w:val="15"/>
              </w:rPr>
              <w:t>7607,4</w:t>
            </w:r>
          </w:p>
          <w:bookmarkEnd w:id="23238"/>
        </w:tc>
        <w:tc>
          <w:tcPr>
            <w:tcW w:w="1306" w:type="dxa"/>
            <w:tcBorders>
              <w:top w:val="outset" w:color="000000" w:sz="8"/>
              <w:left w:val="outset" w:color="000000" w:sz="8"/>
              <w:bottom w:val="outset" w:color="000000" w:sz="8"/>
              <w:right w:val="outset" w:color="000000" w:sz="8"/>
            </w:tcBorders>
            <w:vAlign w:val="center"/>
          </w:tcPr>
          <w:bookmarkStart w:name="23241" w:id="23239"/>
          <w:p>
            <w:pPr>
              <w:spacing w:after="0"/>
              <w:ind w:left="0"/>
              <w:jc w:val="center"/>
            </w:pPr>
            <w:r>
              <w:rPr>
                <w:rFonts w:ascii="Arial"/>
                <w:b w:val="false"/>
                <w:i w:val="false"/>
                <w:color w:val="000000"/>
                <w:sz w:val="15"/>
              </w:rPr>
              <w:t>100,0</w:t>
            </w:r>
          </w:p>
          <w:bookmarkEnd w:id="2323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242" w:id="23240"/>
          <w:p>
            <w:pPr>
              <w:spacing w:after="0"/>
              <w:ind w:left="0"/>
              <w:jc w:val="center"/>
            </w:pPr>
            <w:r>
              <w:rPr>
                <w:rFonts w:ascii="Arial"/>
                <w:b w:val="false"/>
                <w:i w:val="false"/>
                <w:color w:val="000000"/>
                <w:sz w:val="15"/>
              </w:rPr>
              <w:t>4817310</w:t>
            </w:r>
          </w:p>
          <w:bookmarkEnd w:id="23240"/>
        </w:tc>
        <w:tc>
          <w:tcPr>
            <w:tcW w:w="919" w:type="dxa"/>
            <w:tcBorders>
              <w:top w:val="outset" w:color="000000" w:sz="8"/>
              <w:left w:val="outset" w:color="000000" w:sz="8"/>
              <w:bottom w:val="outset" w:color="000000" w:sz="8"/>
              <w:right w:val="outset" w:color="000000" w:sz="8"/>
            </w:tcBorders>
            <w:vAlign w:val="center"/>
          </w:tcPr>
          <w:bookmarkStart w:name="23243" w:id="23241"/>
          <w:p>
            <w:pPr>
              <w:spacing w:after="0"/>
              <w:ind w:left="0"/>
              <w:jc w:val="center"/>
            </w:pPr>
            <w:r>
              <w:rPr>
                <w:rFonts w:ascii="Arial"/>
                <w:b w:val="false"/>
                <w:i w:val="false"/>
                <w:color w:val="000000"/>
                <w:sz w:val="15"/>
              </w:rPr>
              <w:t>7310</w:t>
            </w:r>
          </w:p>
          <w:bookmarkEnd w:id="23241"/>
        </w:tc>
        <w:tc>
          <w:tcPr>
            <w:tcW w:w="805" w:type="dxa"/>
            <w:tcBorders>
              <w:top w:val="outset" w:color="000000" w:sz="8"/>
              <w:left w:val="outset" w:color="000000" w:sz="8"/>
              <w:bottom w:val="outset" w:color="000000" w:sz="8"/>
              <w:right w:val="outset" w:color="000000" w:sz="8"/>
            </w:tcBorders>
            <w:vAlign w:val="center"/>
          </w:tcPr>
          <w:bookmarkStart w:name="23244" w:id="23242"/>
          <w:p>
            <w:pPr>
              <w:spacing w:after="0"/>
              <w:ind w:left="0"/>
              <w:jc w:val="center"/>
            </w:pPr>
            <w:r>
              <w:rPr>
                <w:rFonts w:ascii="Arial"/>
                <w:b w:val="false"/>
                <w:i w:val="false"/>
                <w:color w:val="000000"/>
                <w:sz w:val="15"/>
              </w:rPr>
              <w:t>0443</w:t>
            </w:r>
          </w:p>
          <w:bookmarkEnd w:id="23242"/>
        </w:tc>
        <w:tc>
          <w:tcPr>
            <w:tcW w:w="1250" w:type="dxa"/>
            <w:tcBorders>
              <w:top w:val="outset" w:color="000000" w:sz="8"/>
              <w:left w:val="outset" w:color="000000" w:sz="8"/>
              <w:bottom w:val="outset" w:color="000000" w:sz="8"/>
              <w:right w:val="outset" w:color="000000" w:sz="8"/>
            </w:tcBorders>
            <w:vAlign w:val="center"/>
          </w:tcPr>
          <w:bookmarkStart w:name="23245" w:id="23243"/>
          <w:p>
            <w:pPr>
              <w:spacing w:after="0"/>
              <w:ind w:left="0"/>
              <w:jc w:val="left"/>
            </w:pPr>
            <w:r>
              <w:rPr>
                <w:rFonts w:ascii="Arial"/>
                <w:b w:val="false"/>
                <w:i w:val="false"/>
                <w:color w:val="000000"/>
                <w:sz w:val="15"/>
              </w:rPr>
              <w:t>Будівництво об'єктів житлово-комунального господарства</w:t>
            </w:r>
          </w:p>
          <w:bookmarkEnd w:id="23243"/>
        </w:tc>
        <w:tc>
          <w:tcPr>
            <w:tcW w:w="1818" w:type="dxa"/>
            <w:tcBorders>
              <w:top w:val="outset" w:color="000000" w:sz="8"/>
              <w:left w:val="outset" w:color="000000" w:sz="8"/>
              <w:bottom w:val="outset" w:color="000000" w:sz="8"/>
              <w:right w:val="outset" w:color="000000" w:sz="8"/>
            </w:tcBorders>
            <w:vAlign w:val="center"/>
          </w:tcPr>
          <w:bookmarkStart w:name="23246" w:id="23244"/>
          <w:p>
            <w:pPr>
              <w:spacing w:after="0"/>
              <w:ind w:left="0"/>
              <w:jc w:val="left"/>
            </w:pPr>
            <w:r>
              <w:rPr>
                <w:rFonts w:ascii="Arial"/>
                <w:b w:val="false"/>
                <w:i w:val="false"/>
                <w:color w:val="000000"/>
                <w:sz w:val="15"/>
              </w:rPr>
              <w:t>ПОЛІПШЕННЯ ВОДОВІДВЕДЕННЯ ПРИВАТНОГО СЕКТОРА ОЛЕКСАНДРІВСЬКОЇ СЛОБІДКИ У СОЛОМ'ЯНСЬКОМУ РАЙОНІ</w:t>
            </w:r>
          </w:p>
          <w:bookmarkEnd w:id="23244"/>
        </w:tc>
        <w:tc>
          <w:tcPr>
            <w:tcW w:w="1417" w:type="dxa"/>
            <w:tcBorders>
              <w:top w:val="outset" w:color="000000" w:sz="8"/>
              <w:left w:val="outset" w:color="000000" w:sz="8"/>
              <w:bottom w:val="outset" w:color="000000" w:sz="8"/>
              <w:right w:val="outset" w:color="000000" w:sz="8"/>
            </w:tcBorders>
            <w:vAlign w:val="center"/>
          </w:tcPr>
          <w:bookmarkStart w:name="23247" w:id="23245"/>
          <w:p>
            <w:pPr>
              <w:spacing w:after="0"/>
              <w:ind w:left="0"/>
              <w:jc w:val="center"/>
            </w:pPr>
            <w:r>
              <w:rPr>
                <w:rFonts w:ascii="Arial"/>
                <w:b w:val="false"/>
                <w:i w:val="false"/>
                <w:color w:val="000000"/>
                <w:sz w:val="15"/>
              </w:rPr>
              <w:t>211089,5</w:t>
            </w:r>
          </w:p>
          <w:bookmarkEnd w:id="23245"/>
        </w:tc>
        <w:tc>
          <w:tcPr>
            <w:tcW w:w="1009" w:type="dxa"/>
            <w:tcBorders>
              <w:top w:val="outset" w:color="000000" w:sz="8"/>
              <w:left w:val="outset" w:color="000000" w:sz="8"/>
              <w:bottom w:val="outset" w:color="000000" w:sz="8"/>
              <w:right w:val="outset" w:color="000000" w:sz="8"/>
            </w:tcBorders>
            <w:vAlign w:val="center"/>
          </w:tcPr>
          <w:bookmarkStart w:name="23248" w:id="23246"/>
          <w:p>
            <w:pPr>
              <w:spacing w:after="0"/>
              <w:ind w:left="0"/>
              <w:jc w:val="center"/>
            </w:pPr>
            <w:r>
              <w:rPr>
                <w:rFonts w:ascii="Arial"/>
                <w:b w:val="false"/>
                <w:i w:val="false"/>
                <w:color w:val="000000"/>
                <w:sz w:val="15"/>
              </w:rPr>
              <w:t>49,5</w:t>
            </w:r>
          </w:p>
          <w:bookmarkEnd w:id="23246"/>
        </w:tc>
        <w:tc>
          <w:tcPr>
            <w:tcW w:w="1417" w:type="dxa"/>
            <w:tcBorders>
              <w:top w:val="outset" w:color="000000" w:sz="8"/>
              <w:left w:val="outset" w:color="000000" w:sz="8"/>
              <w:bottom w:val="outset" w:color="000000" w:sz="8"/>
              <w:right w:val="outset" w:color="000000" w:sz="8"/>
            </w:tcBorders>
            <w:vAlign w:val="center"/>
          </w:tcPr>
          <w:bookmarkStart w:name="23249" w:id="23247"/>
          <w:p>
            <w:pPr>
              <w:spacing w:after="0"/>
              <w:ind w:left="0"/>
              <w:jc w:val="center"/>
            </w:pPr>
            <w:r>
              <w:rPr>
                <w:rFonts w:ascii="Arial"/>
                <w:b w:val="false"/>
                <w:i w:val="false"/>
                <w:color w:val="000000"/>
                <w:sz w:val="15"/>
              </w:rPr>
              <w:t>104581,3</w:t>
            </w:r>
          </w:p>
          <w:bookmarkEnd w:id="23247"/>
        </w:tc>
        <w:tc>
          <w:tcPr>
            <w:tcW w:w="1306" w:type="dxa"/>
            <w:tcBorders>
              <w:top w:val="outset" w:color="000000" w:sz="8"/>
              <w:left w:val="outset" w:color="000000" w:sz="8"/>
              <w:bottom w:val="outset" w:color="000000" w:sz="8"/>
              <w:right w:val="outset" w:color="000000" w:sz="8"/>
            </w:tcBorders>
            <w:vAlign w:val="center"/>
          </w:tcPr>
          <w:bookmarkStart w:name="23250" w:id="23248"/>
          <w:p>
            <w:pPr>
              <w:spacing w:after="0"/>
              <w:ind w:left="0"/>
              <w:jc w:val="center"/>
            </w:pPr>
            <w:r>
              <w:rPr>
                <w:rFonts w:ascii="Arial"/>
                <w:b w:val="false"/>
                <w:i w:val="false"/>
                <w:color w:val="000000"/>
                <w:sz w:val="15"/>
              </w:rPr>
              <w:t>18038,3</w:t>
            </w:r>
          </w:p>
          <w:bookmarkEnd w:id="2324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251" w:id="23249"/>
          <w:p>
            <w:pPr>
              <w:spacing w:after="0"/>
              <w:ind w:left="0"/>
              <w:jc w:val="center"/>
            </w:pPr>
            <w:r>
              <w:rPr>
                <w:rFonts w:ascii="Arial"/>
                <w:b w:val="false"/>
                <w:i w:val="false"/>
                <w:color w:val="000000"/>
                <w:sz w:val="15"/>
              </w:rPr>
              <w:t xml:space="preserve"> </w:t>
            </w:r>
          </w:p>
          <w:bookmarkEnd w:id="23249"/>
        </w:tc>
        <w:tc>
          <w:tcPr>
            <w:tcW w:w="919" w:type="dxa"/>
            <w:tcBorders>
              <w:top w:val="outset" w:color="000000" w:sz="8"/>
              <w:left w:val="outset" w:color="000000" w:sz="8"/>
              <w:bottom w:val="outset" w:color="000000" w:sz="8"/>
              <w:right w:val="outset" w:color="000000" w:sz="8"/>
            </w:tcBorders>
            <w:vAlign w:val="center"/>
          </w:tcPr>
          <w:bookmarkStart w:name="23252" w:id="23250"/>
          <w:p>
            <w:pPr>
              <w:spacing w:after="0"/>
              <w:ind w:left="0"/>
              <w:jc w:val="center"/>
            </w:pPr>
            <w:r>
              <w:rPr>
                <w:rFonts w:ascii="Arial"/>
                <w:b w:val="false"/>
                <w:i w:val="false"/>
                <w:color w:val="000000"/>
                <w:sz w:val="15"/>
              </w:rPr>
              <w:t xml:space="preserve"> </w:t>
            </w:r>
          </w:p>
          <w:bookmarkEnd w:id="23250"/>
        </w:tc>
        <w:tc>
          <w:tcPr>
            <w:tcW w:w="805" w:type="dxa"/>
            <w:tcBorders>
              <w:top w:val="outset" w:color="000000" w:sz="8"/>
              <w:left w:val="outset" w:color="000000" w:sz="8"/>
              <w:bottom w:val="outset" w:color="000000" w:sz="8"/>
              <w:right w:val="outset" w:color="000000" w:sz="8"/>
            </w:tcBorders>
            <w:vAlign w:val="center"/>
          </w:tcPr>
          <w:bookmarkStart w:name="23253" w:id="23251"/>
          <w:p>
            <w:pPr>
              <w:spacing w:after="0"/>
              <w:ind w:left="0"/>
              <w:jc w:val="center"/>
            </w:pPr>
            <w:r>
              <w:rPr>
                <w:rFonts w:ascii="Arial"/>
                <w:b w:val="false"/>
                <w:i w:val="false"/>
                <w:color w:val="000000"/>
                <w:sz w:val="15"/>
              </w:rPr>
              <w:t xml:space="preserve"> </w:t>
            </w:r>
          </w:p>
          <w:bookmarkEnd w:id="23251"/>
        </w:tc>
        <w:tc>
          <w:tcPr>
            <w:tcW w:w="1250" w:type="dxa"/>
            <w:tcBorders>
              <w:top w:val="outset" w:color="000000" w:sz="8"/>
              <w:left w:val="outset" w:color="000000" w:sz="8"/>
              <w:bottom w:val="outset" w:color="000000" w:sz="8"/>
              <w:right w:val="outset" w:color="000000" w:sz="8"/>
            </w:tcBorders>
            <w:vAlign w:val="center"/>
          </w:tcPr>
          <w:bookmarkStart w:name="23254" w:id="23252"/>
          <w:p>
            <w:pPr>
              <w:spacing w:after="0"/>
              <w:ind w:left="0"/>
              <w:jc w:val="left"/>
            </w:pPr>
            <w:r>
              <w:rPr>
                <w:rFonts w:ascii="Arial"/>
                <w:b w:val="false"/>
                <w:i w:val="false"/>
                <w:color w:val="000000"/>
                <w:sz w:val="15"/>
              </w:rPr>
              <w:t xml:space="preserve"> </w:t>
            </w:r>
          </w:p>
          <w:bookmarkEnd w:id="23252"/>
        </w:tc>
        <w:tc>
          <w:tcPr>
            <w:tcW w:w="1818" w:type="dxa"/>
            <w:tcBorders>
              <w:top w:val="outset" w:color="000000" w:sz="8"/>
              <w:left w:val="outset" w:color="000000" w:sz="8"/>
              <w:bottom w:val="outset" w:color="000000" w:sz="8"/>
              <w:right w:val="outset" w:color="000000" w:sz="8"/>
            </w:tcBorders>
            <w:vAlign w:val="center"/>
          </w:tcPr>
          <w:bookmarkStart w:name="23255" w:id="23253"/>
          <w:p>
            <w:pPr>
              <w:spacing w:after="0"/>
              <w:ind w:left="0"/>
              <w:jc w:val="left"/>
            </w:pPr>
            <w:r>
              <w:rPr>
                <w:rFonts w:ascii="Arial"/>
                <w:b w:val="false"/>
                <w:i w:val="false"/>
                <w:color w:val="000000"/>
                <w:sz w:val="15"/>
              </w:rPr>
              <w:t>у тому числі:</w:t>
            </w:r>
          </w:p>
          <w:bookmarkEnd w:id="23253"/>
        </w:tc>
        <w:tc>
          <w:tcPr>
            <w:tcW w:w="1417" w:type="dxa"/>
            <w:tcBorders>
              <w:top w:val="outset" w:color="000000" w:sz="8"/>
              <w:left w:val="outset" w:color="000000" w:sz="8"/>
              <w:bottom w:val="outset" w:color="000000" w:sz="8"/>
              <w:right w:val="outset" w:color="000000" w:sz="8"/>
            </w:tcBorders>
            <w:vAlign w:val="center"/>
          </w:tcPr>
          <w:bookmarkStart w:name="23256" w:id="23254"/>
          <w:p>
            <w:pPr>
              <w:spacing w:after="0"/>
              <w:ind w:left="0"/>
              <w:jc w:val="center"/>
            </w:pPr>
            <w:r>
              <w:rPr>
                <w:rFonts w:ascii="Arial"/>
                <w:b w:val="false"/>
                <w:i w:val="false"/>
                <w:color w:val="000000"/>
                <w:sz w:val="15"/>
              </w:rPr>
              <w:t xml:space="preserve"> </w:t>
            </w:r>
          </w:p>
          <w:bookmarkEnd w:id="23254"/>
        </w:tc>
        <w:tc>
          <w:tcPr>
            <w:tcW w:w="1009" w:type="dxa"/>
            <w:tcBorders>
              <w:top w:val="outset" w:color="000000" w:sz="8"/>
              <w:left w:val="outset" w:color="000000" w:sz="8"/>
              <w:bottom w:val="outset" w:color="000000" w:sz="8"/>
              <w:right w:val="outset" w:color="000000" w:sz="8"/>
            </w:tcBorders>
            <w:vAlign w:val="center"/>
          </w:tcPr>
          <w:bookmarkStart w:name="23257" w:id="23255"/>
          <w:p>
            <w:pPr>
              <w:spacing w:after="0"/>
              <w:ind w:left="0"/>
              <w:jc w:val="center"/>
            </w:pPr>
            <w:r>
              <w:rPr>
                <w:rFonts w:ascii="Arial"/>
                <w:b w:val="false"/>
                <w:i w:val="false"/>
                <w:color w:val="000000"/>
                <w:sz w:val="15"/>
              </w:rPr>
              <w:t xml:space="preserve"> </w:t>
            </w:r>
          </w:p>
          <w:bookmarkEnd w:id="23255"/>
        </w:tc>
        <w:tc>
          <w:tcPr>
            <w:tcW w:w="1417" w:type="dxa"/>
            <w:tcBorders>
              <w:top w:val="outset" w:color="000000" w:sz="8"/>
              <w:left w:val="outset" w:color="000000" w:sz="8"/>
              <w:bottom w:val="outset" w:color="000000" w:sz="8"/>
              <w:right w:val="outset" w:color="000000" w:sz="8"/>
            </w:tcBorders>
            <w:vAlign w:val="center"/>
          </w:tcPr>
          <w:bookmarkStart w:name="23258" w:id="23256"/>
          <w:p>
            <w:pPr>
              <w:spacing w:after="0"/>
              <w:ind w:left="0"/>
              <w:jc w:val="center"/>
            </w:pPr>
            <w:r>
              <w:rPr>
                <w:rFonts w:ascii="Arial"/>
                <w:b w:val="false"/>
                <w:i w:val="false"/>
                <w:color w:val="000000"/>
                <w:sz w:val="15"/>
              </w:rPr>
              <w:t xml:space="preserve"> </w:t>
            </w:r>
          </w:p>
          <w:bookmarkEnd w:id="23256"/>
        </w:tc>
        <w:tc>
          <w:tcPr>
            <w:tcW w:w="1306" w:type="dxa"/>
            <w:tcBorders>
              <w:top w:val="outset" w:color="000000" w:sz="8"/>
              <w:left w:val="outset" w:color="000000" w:sz="8"/>
              <w:bottom w:val="outset" w:color="000000" w:sz="8"/>
              <w:right w:val="outset" w:color="000000" w:sz="8"/>
            </w:tcBorders>
            <w:vAlign w:val="center"/>
          </w:tcPr>
          <w:bookmarkStart w:name="23259" w:id="23257"/>
          <w:p>
            <w:pPr>
              <w:spacing w:after="0"/>
              <w:ind w:left="0"/>
              <w:jc w:val="center"/>
            </w:pPr>
            <w:r>
              <w:rPr>
                <w:rFonts w:ascii="Arial"/>
                <w:b w:val="false"/>
                <w:i w:val="false"/>
                <w:color w:val="000000"/>
                <w:sz w:val="15"/>
              </w:rPr>
              <w:t xml:space="preserve"> </w:t>
            </w:r>
          </w:p>
          <w:bookmarkEnd w:id="2325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260" w:id="23258"/>
          <w:p>
            <w:pPr>
              <w:spacing w:after="0"/>
              <w:ind w:left="0"/>
              <w:jc w:val="center"/>
            </w:pPr>
            <w:r>
              <w:rPr>
                <w:rFonts w:ascii="Arial"/>
                <w:b w:val="false"/>
                <w:i w:val="false"/>
                <w:color w:val="000000"/>
                <w:sz w:val="15"/>
              </w:rPr>
              <w:t xml:space="preserve"> </w:t>
            </w:r>
          </w:p>
          <w:bookmarkEnd w:id="23258"/>
        </w:tc>
        <w:tc>
          <w:tcPr>
            <w:tcW w:w="919" w:type="dxa"/>
            <w:tcBorders>
              <w:top w:val="outset" w:color="000000" w:sz="8"/>
              <w:left w:val="outset" w:color="000000" w:sz="8"/>
              <w:bottom w:val="outset" w:color="000000" w:sz="8"/>
              <w:right w:val="outset" w:color="000000" w:sz="8"/>
            </w:tcBorders>
            <w:vAlign w:val="center"/>
          </w:tcPr>
          <w:bookmarkStart w:name="23261" w:id="23259"/>
          <w:p>
            <w:pPr>
              <w:spacing w:after="0"/>
              <w:ind w:left="0"/>
              <w:jc w:val="center"/>
            </w:pPr>
            <w:r>
              <w:rPr>
                <w:rFonts w:ascii="Arial"/>
                <w:b w:val="false"/>
                <w:i w:val="false"/>
                <w:color w:val="000000"/>
                <w:sz w:val="15"/>
              </w:rPr>
              <w:t xml:space="preserve"> </w:t>
            </w:r>
          </w:p>
          <w:bookmarkEnd w:id="23259"/>
        </w:tc>
        <w:tc>
          <w:tcPr>
            <w:tcW w:w="805" w:type="dxa"/>
            <w:tcBorders>
              <w:top w:val="outset" w:color="000000" w:sz="8"/>
              <w:left w:val="outset" w:color="000000" w:sz="8"/>
              <w:bottom w:val="outset" w:color="000000" w:sz="8"/>
              <w:right w:val="outset" w:color="000000" w:sz="8"/>
            </w:tcBorders>
            <w:vAlign w:val="center"/>
          </w:tcPr>
          <w:bookmarkStart w:name="23262" w:id="23260"/>
          <w:p>
            <w:pPr>
              <w:spacing w:after="0"/>
              <w:ind w:left="0"/>
              <w:jc w:val="center"/>
            </w:pPr>
            <w:r>
              <w:rPr>
                <w:rFonts w:ascii="Arial"/>
                <w:b w:val="false"/>
                <w:i w:val="false"/>
                <w:color w:val="000000"/>
                <w:sz w:val="15"/>
              </w:rPr>
              <w:t xml:space="preserve"> </w:t>
            </w:r>
          </w:p>
          <w:bookmarkEnd w:id="23260"/>
        </w:tc>
        <w:tc>
          <w:tcPr>
            <w:tcW w:w="1250" w:type="dxa"/>
            <w:tcBorders>
              <w:top w:val="outset" w:color="000000" w:sz="8"/>
              <w:left w:val="outset" w:color="000000" w:sz="8"/>
              <w:bottom w:val="outset" w:color="000000" w:sz="8"/>
              <w:right w:val="outset" w:color="000000" w:sz="8"/>
            </w:tcBorders>
            <w:vAlign w:val="center"/>
          </w:tcPr>
          <w:bookmarkStart w:name="23263" w:id="23261"/>
          <w:p>
            <w:pPr>
              <w:spacing w:after="0"/>
              <w:ind w:left="0"/>
              <w:jc w:val="left"/>
            </w:pPr>
            <w:r>
              <w:rPr>
                <w:rFonts w:ascii="Arial"/>
                <w:b w:val="false"/>
                <w:i w:val="false"/>
                <w:color w:val="000000"/>
                <w:sz w:val="15"/>
              </w:rPr>
              <w:t xml:space="preserve"> </w:t>
            </w:r>
          </w:p>
          <w:bookmarkEnd w:id="23261"/>
        </w:tc>
        <w:tc>
          <w:tcPr>
            <w:tcW w:w="1818" w:type="dxa"/>
            <w:tcBorders>
              <w:top w:val="outset" w:color="000000" w:sz="8"/>
              <w:left w:val="outset" w:color="000000" w:sz="8"/>
              <w:bottom w:val="outset" w:color="000000" w:sz="8"/>
              <w:right w:val="outset" w:color="000000" w:sz="8"/>
            </w:tcBorders>
            <w:vAlign w:val="center"/>
          </w:tcPr>
          <w:bookmarkStart w:name="23264" w:id="23262"/>
          <w:p>
            <w:pPr>
              <w:spacing w:after="0"/>
              <w:ind w:left="0"/>
              <w:jc w:val="left"/>
            </w:pPr>
            <w:r>
              <w:rPr>
                <w:rFonts w:ascii="Arial"/>
                <w:b w:val="false"/>
                <w:i w:val="false"/>
                <w:color w:val="000000"/>
                <w:sz w:val="15"/>
              </w:rPr>
              <w:t>проектні роботи</w:t>
            </w:r>
          </w:p>
          <w:bookmarkEnd w:id="23262"/>
        </w:tc>
        <w:tc>
          <w:tcPr>
            <w:tcW w:w="1417" w:type="dxa"/>
            <w:tcBorders>
              <w:top w:val="outset" w:color="000000" w:sz="8"/>
              <w:left w:val="outset" w:color="000000" w:sz="8"/>
              <w:bottom w:val="outset" w:color="000000" w:sz="8"/>
              <w:right w:val="outset" w:color="000000" w:sz="8"/>
            </w:tcBorders>
            <w:vAlign w:val="center"/>
          </w:tcPr>
          <w:bookmarkStart w:name="23265" w:id="23263"/>
          <w:p>
            <w:pPr>
              <w:spacing w:after="0"/>
              <w:ind w:left="0"/>
              <w:jc w:val="center"/>
            </w:pPr>
            <w:r>
              <w:rPr>
                <w:rFonts w:ascii="Arial"/>
                <w:b w:val="false"/>
                <w:i w:val="false"/>
                <w:color w:val="000000"/>
                <w:sz w:val="15"/>
              </w:rPr>
              <w:t xml:space="preserve"> </w:t>
            </w:r>
          </w:p>
          <w:bookmarkEnd w:id="23263"/>
        </w:tc>
        <w:tc>
          <w:tcPr>
            <w:tcW w:w="1009" w:type="dxa"/>
            <w:tcBorders>
              <w:top w:val="outset" w:color="000000" w:sz="8"/>
              <w:left w:val="outset" w:color="000000" w:sz="8"/>
              <w:bottom w:val="outset" w:color="000000" w:sz="8"/>
              <w:right w:val="outset" w:color="000000" w:sz="8"/>
            </w:tcBorders>
            <w:vAlign w:val="center"/>
          </w:tcPr>
          <w:bookmarkStart w:name="23266" w:id="23264"/>
          <w:p>
            <w:pPr>
              <w:spacing w:after="0"/>
              <w:ind w:left="0"/>
              <w:jc w:val="center"/>
            </w:pPr>
            <w:r>
              <w:rPr>
                <w:rFonts w:ascii="Arial"/>
                <w:b w:val="false"/>
                <w:i w:val="false"/>
                <w:color w:val="000000"/>
                <w:sz w:val="15"/>
              </w:rPr>
              <w:t xml:space="preserve"> </w:t>
            </w:r>
          </w:p>
          <w:bookmarkEnd w:id="23264"/>
        </w:tc>
        <w:tc>
          <w:tcPr>
            <w:tcW w:w="1417" w:type="dxa"/>
            <w:tcBorders>
              <w:top w:val="outset" w:color="000000" w:sz="8"/>
              <w:left w:val="outset" w:color="000000" w:sz="8"/>
              <w:bottom w:val="outset" w:color="000000" w:sz="8"/>
              <w:right w:val="outset" w:color="000000" w:sz="8"/>
            </w:tcBorders>
            <w:vAlign w:val="center"/>
          </w:tcPr>
          <w:bookmarkStart w:name="23267" w:id="23265"/>
          <w:p>
            <w:pPr>
              <w:spacing w:after="0"/>
              <w:ind w:left="0"/>
              <w:jc w:val="center"/>
            </w:pPr>
            <w:r>
              <w:rPr>
                <w:rFonts w:ascii="Arial"/>
                <w:b w:val="false"/>
                <w:i w:val="false"/>
                <w:color w:val="000000"/>
                <w:sz w:val="15"/>
              </w:rPr>
              <w:t xml:space="preserve"> </w:t>
            </w:r>
          </w:p>
          <w:bookmarkEnd w:id="23265"/>
        </w:tc>
        <w:tc>
          <w:tcPr>
            <w:tcW w:w="1306" w:type="dxa"/>
            <w:tcBorders>
              <w:top w:val="outset" w:color="000000" w:sz="8"/>
              <w:left w:val="outset" w:color="000000" w:sz="8"/>
              <w:bottom w:val="outset" w:color="000000" w:sz="8"/>
              <w:right w:val="outset" w:color="000000" w:sz="8"/>
            </w:tcBorders>
            <w:vAlign w:val="center"/>
          </w:tcPr>
          <w:bookmarkStart w:name="23268" w:id="23266"/>
          <w:p>
            <w:pPr>
              <w:spacing w:after="0"/>
              <w:ind w:left="0"/>
              <w:jc w:val="center"/>
            </w:pPr>
            <w:r>
              <w:rPr>
                <w:rFonts w:ascii="Arial"/>
                <w:b w:val="false"/>
                <w:i w:val="false"/>
                <w:color w:val="000000"/>
                <w:sz w:val="15"/>
              </w:rPr>
              <w:t>300,0</w:t>
            </w:r>
          </w:p>
          <w:bookmarkEnd w:id="2326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269" w:id="23267"/>
          <w:p>
            <w:pPr>
              <w:spacing w:after="0"/>
              <w:ind w:left="0"/>
              <w:jc w:val="center"/>
            </w:pPr>
            <w:r>
              <w:rPr>
                <w:rFonts w:ascii="Arial"/>
                <w:b w:val="false"/>
                <w:i w:val="false"/>
                <w:color w:val="000000"/>
                <w:sz w:val="15"/>
              </w:rPr>
              <w:t>4817310</w:t>
            </w:r>
          </w:p>
          <w:bookmarkEnd w:id="23267"/>
        </w:tc>
        <w:tc>
          <w:tcPr>
            <w:tcW w:w="919" w:type="dxa"/>
            <w:tcBorders>
              <w:top w:val="outset" w:color="000000" w:sz="8"/>
              <w:left w:val="outset" w:color="000000" w:sz="8"/>
              <w:bottom w:val="outset" w:color="000000" w:sz="8"/>
              <w:right w:val="outset" w:color="000000" w:sz="8"/>
            </w:tcBorders>
            <w:vAlign w:val="center"/>
          </w:tcPr>
          <w:bookmarkStart w:name="23270" w:id="23268"/>
          <w:p>
            <w:pPr>
              <w:spacing w:after="0"/>
              <w:ind w:left="0"/>
              <w:jc w:val="center"/>
            </w:pPr>
            <w:r>
              <w:rPr>
                <w:rFonts w:ascii="Arial"/>
                <w:b w:val="false"/>
                <w:i w:val="false"/>
                <w:color w:val="000000"/>
                <w:sz w:val="15"/>
              </w:rPr>
              <w:t>7310</w:t>
            </w:r>
          </w:p>
          <w:bookmarkEnd w:id="23268"/>
        </w:tc>
        <w:tc>
          <w:tcPr>
            <w:tcW w:w="805" w:type="dxa"/>
            <w:tcBorders>
              <w:top w:val="outset" w:color="000000" w:sz="8"/>
              <w:left w:val="outset" w:color="000000" w:sz="8"/>
              <w:bottom w:val="outset" w:color="000000" w:sz="8"/>
              <w:right w:val="outset" w:color="000000" w:sz="8"/>
            </w:tcBorders>
            <w:vAlign w:val="center"/>
          </w:tcPr>
          <w:bookmarkStart w:name="23271" w:id="23269"/>
          <w:p>
            <w:pPr>
              <w:spacing w:after="0"/>
              <w:ind w:left="0"/>
              <w:jc w:val="center"/>
            </w:pPr>
            <w:r>
              <w:rPr>
                <w:rFonts w:ascii="Arial"/>
                <w:b w:val="false"/>
                <w:i w:val="false"/>
                <w:color w:val="000000"/>
                <w:sz w:val="15"/>
              </w:rPr>
              <w:t>0443</w:t>
            </w:r>
          </w:p>
          <w:bookmarkEnd w:id="23269"/>
        </w:tc>
        <w:tc>
          <w:tcPr>
            <w:tcW w:w="1250" w:type="dxa"/>
            <w:tcBorders>
              <w:top w:val="outset" w:color="000000" w:sz="8"/>
              <w:left w:val="outset" w:color="000000" w:sz="8"/>
              <w:bottom w:val="outset" w:color="000000" w:sz="8"/>
              <w:right w:val="outset" w:color="000000" w:sz="8"/>
            </w:tcBorders>
            <w:vAlign w:val="center"/>
          </w:tcPr>
          <w:bookmarkStart w:name="23272" w:id="23270"/>
          <w:p>
            <w:pPr>
              <w:spacing w:after="0"/>
              <w:ind w:left="0"/>
              <w:jc w:val="left"/>
            </w:pPr>
            <w:r>
              <w:rPr>
                <w:rFonts w:ascii="Arial"/>
                <w:b w:val="false"/>
                <w:i w:val="false"/>
                <w:color w:val="000000"/>
                <w:sz w:val="15"/>
              </w:rPr>
              <w:t>Будівництво об'єктів житлово-комунального господарства</w:t>
            </w:r>
          </w:p>
          <w:bookmarkEnd w:id="23270"/>
        </w:tc>
        <w:tc>
          <w:tcPr>
            <w:tcW w:w="1818" w:type="dxa"/>
            <w:tcBorders>
              <w:top w:val="outset" w:color="000000" w:sz="8"/>
              <w:left w:val="outset" w:color="000000" w:sz="8"/>
              <w:bottom w:val="outset" w:color="000000" w:sz="8"/>
              <w:right w:val="outset" w:color="000000" w:sz="8"/>
            </w:tcBorders>
            <w:vAlign w:val="center"/>
          </w:tcPr>
          <w:bookmarkStart w:name="23273" w:id="23271"/>
          <w:p>
            <w:pPr>
              <w:spacing w:after="0"/>
              <w:ind w:left="0"/>
              <w:jc w:val="left"/>
            </w:pPr>
            <w:r>
              <w:rPr>
                <w:rFonts w:ascii="Arial"/>
                <w:b w:val="false"/>
                <w:i w:val="false"/>
                <w:color w:val="000000"/>
                <w:sz w:val="15"/>
              </w:rPr>
              <w:t>ПОЛІПШЕННЯ ВОДОПОСТАЧАННЯ ПРИВАТНОГО СЕКТОРУ ОЛЕКСАНДРІВСЬКОЇ СЛОБІДКИ</w:t>
            </w:r>
          </w:p>
          <w:bookmarkEnd w:id="23271"/>
        </w:tc>
        <w:tc>
          <w:tcPr>
            <w:tcW w:w="1417" w:type="dxa"/>
            <w:tcBorders>
              <w:top w:val="outset" w:color="000000" w:sz="8"/>
              <w:left w:val="outset" w:color="000000" w:sz="8"/>
              <w:bottom w:val="outset" w:color="000000" w:sz="8"/>
              <w:right w:val="outset" w:color="000000" w:sz="8"/>
            </w:tcBorders>
            <w:vAlign w:val="center"/>
          </w:tcPr>
          <w:bookmarkStart w:name="23274" w:id="23272"/>
          <w:p>
            <w:pPr>
              <w:spacing w:after="0"/>
              <w:ind w:left="0"/>
              <w:jc w:val="center"/>
            </w:pPr>
            <w:r>
              <w:rPr>
                <w:rFonts w:ascii="Arial"/>
                <w:b w:val="false"/>
                <w:i w:val="false"/>
                <w:color w:val="000000"/>
                <w:sz w:val="15"/>
              </w:rPr>
              <w:t>12456,6</w:t>
            </w:r>
          </w:p>
          <w:bookmarkEnd w:id="23272"/>
        </w:tc>
        <w:tc>
          <w:tcPr>
            <w:tcW w:w="1009" w:type="dxa"/>
            <w:tcBorders>
              <w:top w:val="outset" w:color="000000" w:sz="8"/>
              <w:left w:val="outset" w:color="000000" w:sz="8"/>
              <w:bottom w:val="outset" w:color="000000" w:sz="8"/>
              <w:right w:val="outset" w:color="000000" w:sz="8"/>
            </w:tcBorders>
            <w:vAlign w:val="center"/>
          </w:tcPr>
          <w:bookmarkStart w:name="23275" w:id="23273"/>
          <w:p>
            <w:pPr>
              <w:spacing w:after="0"/>
              <w:ind w:left="0"/>
              <w:jc w:val="center"/>
            </w:pPr>
            <w:r>
              <w:rPr>
                <w:rFonts w:ascii="Arial"/>
                <w:b w:val="false"/>
                <w:i w:val="false"/>
                <w:color w:val="000000"/>
                <w:sz w:val="15"/>
              </w:rPr>
              <w:t>19,5</w:t>
            </w:r>
          </w:p>
          <w:bookmarkEnd w:id="23273"/>
        </w:tc>
        <w:tc>
          <w:tcPr>
            <w:tcW w:w="1417" w:type="dxa"/>
            <w:tcBorders>
              <w:top w:val="outset" w:color="000000" w:sz="8"/>
              <w:left w:val="outset" w:color="000000" w:sz="8"/>
              <w:bottom w:val="outset" w:color="000000" w:sz="8"/>
              <w:right w:val="outset" w:color="000000" w:sz="8"/>
            </w:tcBorders>
            <w:vAlign w:val="center"/>
          </w:tcPr>
          <w:bookmarkStart w:name="23276" w:id="23274"/>
          <w:p>
            <w:pPr>
              <w:spacing w:after="0"/>
              <w:ind w:left="0"/>
              <w:jc w:val="center"/>
            </w:pPr>
            <w:r>
              <w:rPr>
                <w:rFonts w:ascii="Arial"/>
                <w:b w:val="false"/>
                <w:i w:val="false"/>
                <w:color w:val="000000"/>
                <w:sz w:val="15"/>
              </w:rPr>
              <w:t>2427,9</w:t>
            </w:r>
          </w:p>
          <w:bookmarkEnd w:id="23274"/>
        </w:tc>
        <w:tc>
          <w:tcPr>
            <w:tcW w:w="1306" w:type="dxa"/>
            <w:tcBorders>
              <w:top w:val="outset" w:color="000000" w:sz="8"/>
              <w:left w:val="outset" w:color="000000" w:sz="8"/>
              <w:bottom w:val="outset" w:color="000000" w:sz="8"/>
              <w:right w:val="outset" w:color="000000" w:sz="8"/>
            </w:tcBorders>
            <w:vAlign w:val="center"/>
          </w:tcPr>
          <w:bookmarkStart w:name="23277" w:id="23275"/>
          <w:p>
            <w:pPr>
              <w:spacing w:after="0"/>
              <w:ind w:left="0"/>
              <w:jc w:val="center"/>
            </w:pPr>
            <w:r>
              <w:rPr>
                <w:rFonts w:ascii="Arial"/>
                <w:b w:val="false"/>
                <w:i w:val="false"/>
                <w:color w:val="000000"/>
                <w:sz w:val="15"/>
              </w:rPr>
              <w:t>600,0</w:t>
            </w:r>
          </w:p>
          <w:bookmarkEnd w:id="2327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278" w:id="23276"/>
          <w:p>
            <w:pPr>
              <w:spacing w:after="0"/>
              <w:ind w:left="0"/>
              <w:jc w:val="center"/>
            </w:pPr>
            <w:r>
              <w:rPr>
                <w:rFonts w:ascii="Arial"/>
                <w:b w:val="false"/>
                <w:i w:val="false"/>
                <w:color w:val="000000"/>
                <w:sz w:val="15"/>
              </w:rPr>
              <w:t xml:space="preserve"> </w:t>
            </w:r>
          </w:p>
          <w:bookmarkEnd w:id="23276"/>
        </w:tc>
        <w:tc>
          <w:tcPr>
            <w:tcW w:w="919" w:type="dxa"/>
            <w:tcBorders>
              <w:top w:val="outset" w:color="000000" w:sz="8"/>
              <w:left w:val="outset" w:color="000000" w:sz="8"/>
              <w:bottom w:val="outset" w:color="000000" w:sz="8"/>
              <w:right w:val="outset" w:color="000000" w:sz="8"/>
            </w:tcBorders>
            <w:vAlign w:val="center"/>
          </w:tcPr>
          <w:bookmarkStart w:name="23279" w:id="23277"/>
          <w:p>
            <w:pPr>
              <w:spacing w:after="0"/>
              <w:ind w:left="0"/>
              <w:jc w:val="center"/>
            </w:pPr>
            <w:r>
              <w:rPr>
                <w:rFonts w:ascii="Arial"/>
                <w:b w:val="false"/>
                <w:i w:val="false"/>
                <w:color w:val="000000"/>
                <w:sz w:val="15"/>
              </w:rPr>
              <w:t xml:space="preserve"> </w:t>
            </w:r>
          </w:p>
          <w:bookmarkEnd w:id="23277"/>
        </w:tc>
        <w:tc>
          <w:tcPr>
            <w:tcW w:w="805" w:type="dxa"/>
            <w:tcBorders>
              <w:top w:val="outset" w:color="000000" w:sz="8"/>
              <w:left w:val="outset" w:color="000000" w:sz="8"/>
              <w:bottom w:val="outset" w:color="000000" w:sz="8"/>
              <w:right w:val="outset" w:color="000000" w:sz="8"/>
            </w:tcBorders>
            <w:vAlign w:val="center"/>
          </w:tcPr>
          <w:bookmarkStart w:name="23280" w:id="23278"/>
          <w:p>
            <w:pPr>
              <w:spacing w:after="0"/>
              <w:ind w:left="0"/>
              <w:jc w:val="center"/>
            </w:pPr>
            <w:r>
              <w:rPr>
                <w:rFonts w:ascii="Arial"/>
                <w:b w:val="false"/>
                <w:i w:val="false"/>
                <w:color w:val="000000"/>
                <w:sz w:val="15"/>
              </w:rPr>
              <w:t xml:space="preserve"> </w:t>
            </w:r>
          </w:p>
          <w:bookmarkEnd w:id="23278"/>
        </w:tc>
        <w:tc>
          <w:tcPr>
            <w:tcW w:w="1250" w:type="dxa"/>
            <w:tcBorders>
              <w:top w:val="outset" w:color="000000" w:sz="8"/>
              <w:left w:val="outset" w:color="000000" w:sz="8"/>
              <w:bottom w:val="outset" w:color="000000" w:sz="8"/>
              <w:right w:val="outset" w:color="000000" w:sz="8"/>
            </w:tcBorders>
            <w:vAlign w:val="center"/>
          </w:tcPr>
          <w:bookmarkStart w:name="23281" w:id="23279"/>
          <w:p>
            <w:pPr>
              <w:spacing w:after="0"/>
              <w:ind w:left="0"/>
              <w:jc w:val="left"/>
            </w:pPr>
            <w:r>
              <w:rPr>
                <w:rFonts w:ascii="Arial"/>
                <w:b w:val="false"/>
                <w:i w:val="false"/>
                <w:color w:val="000000"/>
                <w:sz w:val="15"/>
              </w:rPr>
              <w:t xml:space="preserve"> </w:t>
            </w:r>
          </w:p>
          <w:bookmarkEnd w:id="23279"/>
        </w:tc>
        <w:tc>
          <w:tcPr>
            <w:tcW w:w="1818" w:type="dxa"/>
            <w:tcBorders>
              <w:top w:val="outset" w:color="000000" w:sz="8"/>
              <w:left w:val="outset" w:color="000000" w:sz="8"/>
              <w:bottom w:val="outset" w:color="000000" w:sz="8"/>
              <w:right w:val="outset" w:color="000000" w:sz="8"/>
            </w:tcBorders>
            <w:vAlign w:val="center"/>
          </w:tcPr>
          <w:bookmarkStart w:name="23282" w:id="23280"/>
          <w:p>
            <w:pPr>
              <w:spacing w:after="0"/>
              <w:ind w:left="0"/>
              <w:jc w:val="left"/>
            </w:pPr>
            <w:r>
              <w:rPr>
                <w:rFonts w:ascii="Arial"/>
                <w:b w:val="false"/>
                <w:i w:val="false"/>
                <w:color w:val="000000"/>
                <w:sz w:val="15"/>
              </w:rPr>
              <w:t>у тому числі:</w:t>
            </w:r>
          </w:p>
          <w:bookmarkEnd w:id="23280"/>
        </w:tc>
        <w:tc>
          <w:tcPr>
            <w:tcW w:w="1417" w:type="dxa"/>
            <w:tcBorders>
              <w:top w:val="outset" w:color="000000" w:sz="8"/>
              <w:left w:val="outset" w:color="000000" w:sz="8"/>
              <w:bottom w:val="outset" w:color="000000" w:sz="8"/>
              <w:right w:val="outset" w:color="000000" w:sz="8"/>
            </w:tcBorders>
            <w:vAlign w:val="center"/>
          </w:tcPr>
          <w:bookmarkStart w:name="23283" w:id="23281"/>
          <w:p>
            <w:pPr>
              <w:spacing w:after="0"/>
              <w:ind w:left="0"/>
              <w:jc w:val="center"/>
            </w:pPr>
            <w:r>
              <w:rPr>
                <w:rFonts w:ascii="Arial"/>
                <w:b w:val="false"/>
                <w:i w:val="false"/>
                <w:color w:val="000000"/>
                <w:sz w:val="15"/>
              </w:rPr>
              <w:t xml:space="preserve"> </w:t>
            </w:r>
          </w:p>
          <w:bookmarkEnd w:id="23281"/>
        </w:tc>
        <w:tc>
          <w:tcPr>
            <w:tcW w:w="1009" w:type="dxa"/>
            <w:tcBorders>
              <w:top w:val="outset" w:color="000000" w:sz="8"/>
              <w:left w:val="outset" w:color="000000" w:sz="8"/>
              <w:bottom w:val="outset" w:color="000000" w:sz="8"/>
              <w:right w:val="outset" w:color="000000" w:sz="8"/>
            </w:tcBorders>
            <w:vAlign w:val="center"/>
          </w:tcPr>
          <w:bookmarkStart w:name="23284" w:id="23282"/>
          <w:p>
            <w:pPr>
              <w:spacing w:after="0"/>
              <w:ind w:left="0"/>
              <w:jc w:val="center"/>
            </w:pPr>
            <w:r>
              <w:rPr>
                <w:rFonts w:ascii="Arial"/>
                <w:b w:val="false"/>
                <w:i w:val="false"/>
                <w:color w:val="000000"/>
                <w:sz w:val="15"/>
              </w:rPr>
              <w:t xml:space="preserve"> </w:t>
            </w:r>
          </w:p>
          <w:bookmarkEnd w:id="23282"/>
        </w:tc>
        <w:tc>
          <w:tcPr>
            <w:tcW w:w="1417" w:type="dxa"/>
            <w:tcBorders>
              <w:top w:val="outset" w:color="000000" w:sz="8"/>
              <w:left w:val="outset" w:color="000000" w:sz="8"/>
              <w:bottom w:val="outset" w:color="000000" w:sz="8"/>
              <w:right w:val="outset" w:color="000000" w:sz="8"/>
            </w:tcBorders>
            <w:vAlign w:val="center"/>
          </w:tcPr>
          <w:bookmarkStart w:name="23285" w:id="23283"/>
          <w:p>
            <w:pPr>
              <w:spacing w:after="0"/>
              <w:ind w:left="0"/>
              <w:jc w:val="center"/>
            </w:pPr>
            <w:r>
              <w:rPr>
                <w:rFonts w:ascii="Arial"/>
                <w:b w:val="false"/>
                <w:i w:val="false"/>
                <w:color w:val="000000"/>
                <w:sz w:val="15"/>
              </w:rPr>
              <w:t xml:space="preserve"> </w:t>
            </w:r>
          </w:p>
          <w:bookmarkEnd w:id="23283"/>
        </w:tc>
        <w:tc>
          <w:tcPr>
            <w:tcW w:w="1306" w:type="dxa"/>
            <w:tcBorders>
              <w:top w:val="outset" w:color="000000" w:sz="8"/>
              <w:left w:val="outset" w:color="000000" w:sz="8"/>
              <w:bottom w:val="outset" w:color="000000" w:sz="8"/>
              <w:right w:val="outset" w:color="000000" w:sz="8"/>
            </w:tcBorders>
            <w:vAlign w:val="center"/>
          </w:tcPr>
          <w:bookmarkStart w:name="23286" w:id="23284"/>
          <w:p>
            <w:pPr>
              <w:spacing w:after="0"/>
              <w:ind w:left="0"/>
              <w:jc w:val="center"/>
            </w:pPr>
            <w:r>
              <w:rPr>
                <w:rFonts w:ascii="Arial"/>
                <w:b w:val="false"/>
                <w:i w:val="false"/>
                <w:color w:val="000000"/>
                <w:sz w:val="15"/>
              </w:rPr>
              <w:t xml:space="preserve"> </w:t>
            </w:r>
          </w:p>
          <w:bookmarkEnd w:id="2328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287" w:id="23285"/>
          <w:p>
            <w:pPr>
              <w:spacing w:after="0"/>
              <w:ind w:left="0"/>
              <w:jc w:val="center"/>
            </w:pPr>
            <w:r>
              <w:rPr>
                <w:rFonts w:ascii="Arial"/>
                <w:b w:val="false"/>
                <w:i w:val="false"/>
                <w:color w:val="000000"/>
                <w:sz w:val="15"/>
              </w:rPr>
              <w:t xml:space="preserve"> </w:t>
            </w:r>
          </w:p>
          <w:bookmarkEnd w:id="23285"/>
        </w:tc>
        <w:tc>
          <w:tcPr>
            <w:tcW w:w="919" w:type="dxa"/>
            <w:tcBorders>
              <w:top w:val="outset" w:color="000000" w:sz="8"/>
              <w:left w:val="outset" w:color="000000" w:sz="8"/>
              <w:bottom w:val="outset" w:color="000000" w:sz="8"/>
              <w:right w:val="outset" w:color="000000" w:sz="8"/>
            </w:tcBorders>
            <w:vAlign w:val="center"/>
          </w:tcPr>
          <w:bookmarkStart w:name="23288" w:id="23286"/>
          <w:p>
            <w:pPr>
              <w:spacing w:after="0"/>
              <w:ind w:left="0"/>
              <w:jc w:val="center"/>
            </w:pPr>
            <w:r>
              <w:rPr>
                <w:rFonts w:ascii="Arial"/>
                <w:b w:val="false"/>
                <w:i w:val="false"/>
                <w:color w:val="000000"/>
                <w:sz w:val="15"/>
              </w:rPr>
              <w:t xml:space="preserve"> </w:t>
            </w:r>
          </w:p>
          <w:bookmarkEnd w:id="23286"/>
        </w:tc>
        <w:tc>
          <w:tcPr>
            <w:tcW w:w="805" w:type="dxa"/>
            <w:tcBorders>
              <w:top w:val="outset" w:color="000000" w:sz="8"/>
              <w:left w:val="outset" w:color="000000" w:sz="8"/>
              <w:bottom w:val="outset" w:color="000000" w:sz="8"/>
              <w:right w:val="outset" w:color="000000" w:sz="8"/>
            </w:tcBorders>
            <w:vAlign w:val="center"/>
          </w:tcPr>
          <w:bookmarkStart w:name="23289" w:id="23287"/>
          <w:p>
            <w:pPr>
              <w:spacing w:after="0"/>
              <w:ind w:left="0"/>
              <w:jc w:val="center"/>
            </w:pPr>
            <w:r>
              <w:rPr>
                <w:rFonts w:ascii="Arial"/>
                <w:b w:val="false"/>
                <w:i w:val="false"/>
                <w:color w:val="000000"/>
                <w:sz w:val="15"/>
              </w:rPr>
              <w:t xml:space="preserve"> </w:t>
            </w:r>
          </w:p>
          <w:bookmarkEnd w:id="23287"/>
        </w:tc>
        <w:tc>
          <w:tcPr>
            <w:tcW w:w="1250" w:type="dxa"/>
            <w:tcBorders>
              <w:top w:val="outset" w:color="000000" w:sz="8"/>
              <w:left w:val="outset" w:color="000000" w:sz="8"/>
              <w:bottom w:val="outset" w:color="000000" w:sz="8"/>
              <w:right w:val="outset" w:color="000000" w:sz="8"/>
            </w:tcBorders>
            <w:vAlign w:val="center"/>
          </w:tcPr>
          <w:bookmarkStart w:name="23290" w:id="23288"/>
          <w:p>
            <w:pPr>
              <w:spacing w:after="0"/>
              <w:ind w:left="0"/>
              <w:jc w:val="left"/>
            </w:pPr>
            <w:r>
              <w:rPr>
                <w:rFonts w:ascii="Arial"/>
                <w:b w:val="false"/>
                <w:i w:val="false"/>
                <w:color w:val="000000"/>
                <w:sz w:val="15"/>
              </w:rPr>
              <w:t xml:space="preserve"> </w:t>
            </w:r>
          </w:p>
          <w:bookmarkEnd w:id="23288"/>
        </w:tc>
        <w:tc>
          <w:tcPr>
            <w:tcW w:w="1818" w:type="dxa"/>
            <w:tcBorders>
              <w:top w:val="outset" w:color="000000" w:sz="8"/>
              <w:left w:val="outset" w:color="000000" w:sz="8"/>
              <w:bottom w:val="outset" w:color="000000" w:sz="8"/>
              <w:right w:val="outset" w:color="000000" w:sz="8"/>
            </w:tcBorders>
            <w:vAlign w:val="center"/>
          </w:tcPr>
          <w:bookmarkStart w:name="23291" w:id="23289"/>
          <w:p>
            <w:pPr>
              <w:spacing w:after="0"/>
              <w:ind w:left="0"/>
              <w:jc w:val="left"/>
            </w:pPr>
            <w:r>
              <w:rPr>
                <w:rFonts w:ascii="Arial"/>
                <w:b w:val="false"/>
                <w:i w:val="false"/>
                <w:color w:val="000000"/>
                <w:sz w:val="15"/>
              </w:rPr>
              <w:t>проектні роботи</w:t>
            </w:r>
          </w:p>
          <w:bookmarkEnd w:id="23289"/>
        </w:tc>
        <w:tc>
          <w:tcPr>
            <w:tcW w:w="1417" w:type="dxa"/>
            <w:tcBorders>
              <w:top w:val="outset" w:color="000000" w:sz="8"/>
              <w:left w:val="outset" w:color="000000" w:sz="8"/>
              <w:bottom w:val="outset" w:color="000000" w:sz="8"/>
              <w:right w:val="outset" w:color="000000" w:sz="8"/>
            </w:tcBorders>
            <w:vAlign w:val="center"/>
          </w:tcPr>
          <w:bookmarkStart w:name="23292" w:id="23290"/>
          <w:p>
            <w:pPr>
              <w:spacing w:after="0"/>
              <w:ind w:left="0"/>
              <w:jc w:val="center"/>
            </w:pPr>
            <w:r>
              <w:rPr>
                <w:rFonts w:ascii="Arial"/>
                <w:b w:val="false"/>
                <w:i w:val="false"/>
                <w:color w:val="000000"/>
                <w:sz w:val="15"/>
              </w:rPr>
              <w:t xml:space="preserve"> </w:t>
            </w:r>
          </w:p>
          <w:bookmarkEnd w:id="23290"/>
        </w:tc>
        <w:tc>
          <w:tcPr>
            <w:tcW w:w="1009" w:type="dxa"/>
            <w:tcBorders>
              <w:top w:val="outset" w:color="000000" w:sz="8"/>
              <w:left w:val="outset" w:color="000000" w:sz="8"/>
              <w:bottom w:val="outset" w:color="000000" w:sz="8"/>
              <w:right w:val="outset" w:color="000000" w:sz="8"/>
            </w:tcBorders>
            <w:vAlign w:val="center"/>
          </w:tcPr>
          <w:bookmarkStart w:name="23293" w:id="23291"/>
          <w:p>
            <w:pPr>
              <w:spacing w:after="0"/>
              <w:ind w:left="0"/>
              <w:jc w:val="center"/>
            </w:pPr>
            <w:r>
              <w:rPr>
                <w:rFonts w:ascii="Arial"/>
                <w:b w:val="false"/>
                <w:i w:val="false"/>
                <w:color w:val="000000"/>
                <w:sz w:val="15"/>
              </w:rPr>
              <w:t xml:space="preserve"> </w:t>
            </w:r>
          </w:p>
          <w:bookmarkEnd w:id="23291"/>
        </w:tc>
        <w:tc>
          <w:tcPr>
            <w:tcW w:w="1417" w:type="dxa"/>
            <w:tcBorders>
              <w:top w:val="outset" w:color="000000" w:sz="8"/>
              <w:left w:val="outset" w:color="000000" w:sz="8"/>
              <w:bottom w:val="outset" w:color="000000" w:sz="8"/>
              <w:right w:val="outset" w:color="000000" w:sz="8"/>
            </w:tcBorders>
            <w:vAlign w:val="center"/>
          </w:tcPr>
          <w:bookmarkStart w:name="23294" w:id="23292"/>
          <w:p>
            <w:pPr>
              <w:spacing w:after="0"/>
              <w:ind w:left="0"/>
              <w:jc w:val="center"/>
            </w:pPr>
            <w:r>
              <w:rPr>
                <w:rFonts w:ascii="Arial"/>
                <w:b w:val="false"/>
                <w:i w:val="false"/>
                <w:color w:val="000000"/>
                <w:sz w:val="15"/>
              </w:rPr>
              <w:t xml:space="preserve"> </w:t>
            </w:r>
          </w:p>
          <w:bookmarkEnd w:id="23292"/>
        </w:tc>
        <w:tc>
          <w:tcPr>
            <w:tcW w:w="1306" w:type="dxa"/>
            <w:tcBorders>
              <w:top w:val="outset" w:color="000000" w:sz="8"/>
              <w:left w:val="outset" w:color="000000" w:sz="8"/>
              <w:bottom w:val="outset" w:color="000000" w:sz="8"/>
              <w:right w:val="outset" w:color="000000" w:sz="8"/>
            </w:tcBorders>
            <w:vAlign w:val="center"/>
          </w:tcPr>
          <w:bookmarkStart w:name="23295" w:id="23293"/>
          <w:p>
            <w:pPr>
              <w:spacing w:after="0"/>
              <w:ind w:left="0"/>
              <w:jc w:val="center"/>
            </w:pPr>
            <w:r>
              <w:rPr>
                <w:rFonts w:ascii="Arial"/>
                <w:b w:val="false"/>
                <w:i w:val="false"/>
                <w:color w:val="000000"/>
                <w:sz w:val="15"/>
              </w:rPr>
              <w:t>150,0</w:t>
            </w:r>
          </w:p>
          <w:bookmarkEnd w:id="2329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296" w:id="23294"/>
          <w:p>
            <w:pPr>
              <w:spacing w:after="0"/>
              <w:ind w:left="0"/>
              <w:jc w:val="center"/>
            </w:pPr>
            <w:r>
              <w:rPr>
                <w:rFonts w:ascii="Arial"/>
                <w:b w:val="false"/>
                <w:i w:val="false"/>
                <w:color w:val="000000"/>
                <w:sz w:val="15"/>
              </w:rPr>
              <w:t>4817310</w:t>
            </w:r>
          </w:p>
          <w:bookmarkEnd w:id="23294"/>
        </w:tc>
        <w:tc>
          <w:tcPr>
            <w:tcW w:w="919" w:type="dxa"/>
            <w:tcBorders>
              <w:top w:val="outset" w:color="000000" w:sz="8"/>
              <w:left w:val="outset" w:color="000000" w:sz="8"/>
              <w:bottom w:val="outset" w:color="000000" w:sz="8"/>
              <w:right w:val="outset" w:color="000000" w:sz="8"/>
            </w:tcBorders>
            <w:vAlign w:val="center"/>
          </w:tcPr>
          <w:bookmarkStart w:name="23297" w:id="23295"/>
          <w:p>
            <w:pPr>
              <w:spacing w:after="0"/>
              <w:ind w:left="0"/>
              <w:jc w:val="center"/>
            </w:pPr>
            <w:r>
              <w:rPr>
                <w:rFonts w:ascii="Arial"/>
                <w:b w:val="false"/>
                <w:i w:val="false"/>
                <w:color w:val="000000"/>
                <w:sz w:val="15"/>
              </w:rPr>
              <w:t>7310</w:t>
            </w:r>
          </w:p>
          <w:bookmarkEnd w:id="23295"/>
        </w:tc>
        <w:tc>
          <w:tcPr>
            <w:tcW w:w="805" w:type="dxa"/>
            <w:tcBorders>
              <w:top w:val="outset" w:color="000000" w:sz="8"/>
              <w:left w:val="outset" w:color="000000" w:sz="8"/>
              <w:bottom w:val="outset" w:color="000000" w:sz="8"/>
              <w:right w:val="outset" w:color="000000" w:sz="8"/>
            </w:tcBorders>
            <w:vAlign w:val="center"/>
          </w:tcPr>
          <w:bookmarkStart w:name="23298" w:id="23296"/>
          <w:p>
            <w:pPr>
              <w:spacing w:after="0"/>
              <w:ind w:left="0"/>
              <w:jc w:val="center"/>
            </w:pPr>
            <w:r>
              <w:rPr>
                <w:rFonts w:ascii="Arial"/>
                <w:b w:val="false"/>
                <w:i w:val="false"/>
                <w:color w:val="000000"/>
                <w:sz w:val="15"/>
              </w:rPr>
              <w:t>0443</w:t>
            </w:r>
          </w:p>
          <w:bookmarkEnd w:id="23296"/>
        </w:tc>
        <w:tc>
          <w:tcPr>
            <w:tcW w:w="1250" w:type="dxa"/>
            <w:tcBorders>
              <w:top w:val="outset" w:color="000000" w:sz="8"/>
              <w:left w:val="outset" w:color="000000" w:sz="8"/>
              <w:bottom w:val="outset" w:color="000000" w:sz="8"/>
              <w:right w:val="outset" w:color="000000" w:sz="8"/>
            </w:tcBorders>
            <w:vAlign w:val="center"/>
          </w:tcPr>
          <w:bookmarkStart w:name="23299" w:id="23297"/>
          <w:p>
            <w:pPr>
              <w:spacing w:after="0"/>
              <w:ind w:left="0"/>
              <w:jc w:val="left"/>
            </w:pPr>
            <w:r>
              <w:rPr>
                <w:rFonts w:ascii="Arial"/>
                <w:b w:val="false"/>
                <w:i w:val="false"/>
                <w:color w:val="000000"/>
                <w:sz w:val="15"/>
              </w:rPr>
              <w:t>Будівництво об'єктів житлово-комунального господарства</w:t>
            </w:r>
          </w:p>
          <w:bookmarkEnd w:id="23297"/>
        </w:tc>
        <w:tc>
          <w:tcPr>
            <w:tcW w:w="1818" w:type="dxa"/>
            <w:tcBorders>
              <w:top w:val="outset" w:color="000000" w:sz="8"/>
              <w:left w:val="outset" w:color="000000" w:sz="8"/>
              <w:bottom w:val="outset" w:color="000000" w:sz="8"/>
              <w:right w:val="outset" w:color="000000" w:sz="8"/>
            </w:tcBorders>
            <w:vAlign w:val="center"/>
          </w:tcPr>
          <w:bookmarkStart w:name="23300" w:id="23298"/>
          <w:p>
            <w:pPr>
              <w:spacing w:after="0"/>
              <w:ind w:left="0"/>
              <w:jc w:val="left"/>
            </w:pPr>
            <w:r>
              <w:rPr>
                <w:rFonts w:ascii="Arial"/>
                <w:b w:val="false"/>
                <w:i w:val="false"/>
                <w:color w:val="000000"/>
                <w:sz w:val="15"/>
              </w:rPr>
              <w:t>ПОЛІПШЕННЯ ВОДОПОСТАЧАННЯ У ПРИВАТНОМУ СЕКОРІ БАТИЄВОЇ ГОРИ В СОЛОМ'ЯНСЬКОМУ РАЙОНІ</w:t>
            </w:r>
          </w:p>
          <w:bookmarkEnd w:id="23298"/>
        </w:tc>
        <w:tc>
          <w:tcPr>
            <w:tcW w:w="1417" w:type="dxa"/>
            <w:tcBorders>
              <w:top w:val="outset" w:color="000000" w:sz="8"/>
              <w:left w:val="outset" w:color="000000" w:sz="8"/>
              <w:bottom w:val="outset" w:color="000000" w:sz="8"/>
              <w:right w:val="outset" w:color="000000" w:sz="8"/>
            </w:tcBorders>
            <w:vAlign w:val="center"/>
          </w:tcPr>
          <w:bookmarkStart w:name="23301" w:id="23299"/>
          <w:p>
            <w:pPr>
              <w:spacing w:after="0"/>
              <w:ind w:left="0"/>
              <w:jc w:val="center"/>
            </w:pPr>
            <w:r>
              <w:rPr>
                <w:rFonts w:ascii="Arial"/>
                <w:b w:val="false"/>
                <w:i w:val="false"/>
                <w:color w:val="000000"/>
                <w:sz w:val="15"/>
              </w:rPr>
              <w:t>5284,7</w:t>
            </w:r>
          </w:p>
          <w:bookmarkEnd w:id="23299"/>
        </w:tc>
        <w:tc>
          <w:tcPr>
            <w:tcW w:w="1009" w:type="dxa"/>
            <w:tcBorders>
              <w:top w:val="outset" w:color="000000" w:sz="8"/>
              <w:left w:val="outset" w:color="000000" w:sz="8"/>
              <w:bottom w:val="outset" w:color="000000" w:sz="8"/>
              <w:right w:val="outset" w:color="000000" w:sz="8"/>
            </w:tcBorders>
            <w:vAlign w:val="center"/>
          </w:tcPr>
          <w:bookmarkStart w:name="23302" w:id="23300"/>
          <w:p>
            <w:pPr>
              <w:spacing w:after="0"/>
              <w:ind w:left="0"/>
              <w:jc w:val="center"/>
            </w:pPr>
            <w:r>
              <w:rPr>
                <w:rFonts w:ascii="Arial"/>
                <w:b w:val="false"/>
                <w:i w:val="false"/>
                <w:color w:val="000000"/>
                <w:sz w:val="15"/>
              </w:rPr>
              <w:t>3,3</w:t>
            </w:r>
          </w:p>
          <w:bookmarkEnd w:id="23300"/>
        </w:tc>
        <w:tc>
          <w:tcPr>
            <w:tcW w:w="1417" w:type="dxa"/>
            <w:tcBorders>
              <w:top w:val="outset" w:color="000000" w:sz="8"/>
              <w:left w:val="outset" w:color="000000" w:sz="8"/>
              <w:bottom w:val="outset" w:color="000000" w:sz="8"/>
              <w:right w:val="outset" w:color="000000" w:sz="8"/>
            </w:tcBorders>
            <w:vAlign w:val="center"/>
          </w:tcPr>
          <w:bookmarkStart w:name="23303" w:id="23301"/>
          <w:p>
            <w:pPr>
              <w:spacing w:after="0"/>
              <w:ind w:left="0"/>
              <w:jc w:val="center"/>
            </w:pPr>
            <w:r>
              <w:rPr>
                <w:rFonts w:ascii="Arial"/>
                <w:b w:val="false"/>
                <w:i w:val="false"/>
                <w:color w:val="000000"/>
                <w:sz w:val="15"/>
              </w:rPr>
              <w:t>172,8</w:t>
            </w:r>
          </w:p>
          <w:bookmarkEnd w:id="23301"/>
        </w:tc>
        <w:tc>
          <w:tcPr>
            <w:tcW w:w="1306" w:type="dxa"/>
            <w:tcBorders>
              <w:top w:val="outset" w:color="000000" w:sz="8"/>
              <w:left w:val="outset" w:color="000000" w:sz="8"/>
              <w:bottom w:val="outset" w:color="000000" w:sz="8"/>
              <w:right w:val="outset" w:color="000000" w:sz="8"/>
            </w:tcBorders>
            <w:vAlign w:val="center"/>
          </w:tcPr>
          <w:bookmarkStart w:name="23304" w:id="23302"/>
          <w:p>
            <w:pPr>
              <w:spacing w:after="0"/>
              <w:ind w:left="0"/>
              <w:jc w:val="center"/>
            </w:pPr>
            <w:r>
              <w:rPr>
                <w:rFonts w:ascii="Arial"/>
                <w:b w:val="false"/>
                <w:i w:val="false"/>
                <w:color w:val="000000"/>
                <w:sz w:val="15"/>
              </w:rPr>
              <w:t>100,0</w:t>
            </w:r>
          </w:p>
          <w:bookmarkEnd w:id="2330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305" w:id="23303"/>
          <w:p>
            <w:pPr>
              <w:spacing w:after="0"/>
              <w:ind w:left="0"/>
              <w:jc w:val="center"/>
            </w:pPr>
            <w:r>
              <w:rPr>
                <w:rFonts w:ascii="Arial"/>
                <w:b w:val="false"/>
                <w:i w:val="false"/>
                <w:color w:val="000000"/>
                <w:sz w:val="15"/>
              </w:rPr>
              <w:t xml:space="preserve"> </w:t>
            </w:r>
          </w:p>
          <w:bookmarkEnd w:id="23303"/>
        </w:tc>
        <w:tc>
          <w:tcPr>
            <w:tcW w:w="919" w:type="dxa"/>
            <w:tcBorders>
              <w:top w:val="outset" w:color="000000" w:sz="8"/>
              <w:left w:val="outset" w:color="000000" w:sz="8"/>
              <w:bottom w:val="outset" w:color="000000" w:sz="8"/>
              <w:right w:val="outset" w:color="000000" w:sz="8"/>
            </w:tcBorders>
            <w:vAlign w:val="center"/>
          </w:tcPr>
          <w:bookmarkStart w:name="23306" w:id="23304"/>
          <w:p>
            <w:pPr>
              <w:spacing w:after="0"/>
              <w:ind w:left="0"/>
              <w:jc w:val="center"/>
            </w:pPr>
            <w:r>
              <w:rPr>
                <w:rFonts w:ascii="Arial"/>
                <w:b w:val="false"/>
                <w:i w:val="false"/>
                <w:color w:val="000000"/>
                <w:sz w:val="15"/>
              </w:rPr>
              <w:t xml:space="preserve"> </w:t>
            </w:r>
          </w:p>
          <w:bookmarkEnd w:id="23304"/>
        </w:tc>
        <w:tc>
          <w:tcPr>
            <w:tcW w:w="805" w:type="dxa"/>
            <w:tcBorders>
              <w:top w:val="outset" w:color="000000" w:sz="8"/>
              <w:left w:val="outset" w:color="000000" w:sz="8"/>
              <w:bottom w:val="outset" w:color="000000" w:sz="8"/>
              <w:right w:val="outset" w:color="000000" w:sz="8"/>
            </w:tcBorders>
            <w:vAlign w:val="center"/>
          </w:tcPr>
          <w:bookmarkStart w:name="23307" w:id="23305"/>
          <w:p>
            <w:pPr>
              <w:spacing w:after="0"/>
              <w:ind w:left="0"/>
              <w:jc w:val="center"/>
            </w:pPr>
            <w:r>
              <w:rPr>
                <w:rFonts w:ascii="Arial"/>
                <w:b w:val="false"/>
                <w:i w:val="false"/>
                <w:color w:val="000000"/>
                <w:sz w:val="15"/>
              </w:rPr>
              <w:t xml:space="preserve"> </w:t>
            </w:r>
          </w:p>
          <w:bookmarkEnd w:id="23305"/>
        </w:tc>
        <w:tc>
          <w:tcPr>
            <w:tcW w:w="1250" w:type="dxa"/>
            <w:tcBorders>
              <w:top w:val="outset" w:color="000000" w:sz="8"/>
              <w:left w:val="outset" w:color="000000" w:sz="8"/>
              <w:bottom w:val="outset" w:color="000000" w:sz="8"/>
              <w:right w:val="outset" w:color="000000" w:sz="8"/>
            </w:tcBorders>
            <w:vAlign w:val="center"/>
          </w:tcPr>
          <w:bookmarkStart w:name="23308" w:id="23306"/>
          <w:p>
            <w:pPr>
              <w:spacing w:after="0"/>
              <w:ind w:left="0"/>
              <w:jc w:val="left"/>
            </w:pPr>
            <w:r>
              <w:rPr>
                <w:rFonts w:ascii="Arial"/>
                <w:b w:val="false"/>
                <w:i w:val="false"/>
                <w:color w:val="000000"/>
                <w:sz w:val="15"/>
              </w:rPr>
              <w:t xml:space="preserve"> </w:t>
            </w:r>
          </w:p>
          <w:bookmarkEnd w:id="23306"/>
        </w:tc>
        <w:tc>
          <w:tcPr>
            <w:tcW w:w="1818" w:type="dxa"/>
            <w:tcBorders>
              <w:top w:val="outset" w:color="000000" w:sz="8"/>
              <w:left w:val="outset" w:color="000000" w:sz="8"/>
              <w:bottom w:val="outset" w:color="000000" w:sz="8"/>
              <w:right w:val="outset" w:color="000000" w:sz="8"/>
            </w:tcBorders>
            <w:vAlign w:val="center"/>
          </w:tcPr>
          <w:bookmarkStart w:name="23309" w:id="23307"/>
          <w:p>
            <w:pPr>
              <w:spacing w:after="0"/>
              <w:ind w:left="0"/>
              <w:jc w:val="left"/>
            </w:pPr>
            <w:r>
              <w:rPr>
                <w:rFonts w:ascii="Arial"/>
                <w:b w:val="false"/>
                <w:i w:val="false"/>
                <w:color w:val="000000"/>
                <w:sz w:val="15"/>
              </w:rPr>
              <w:t>у тому числі:</w:t>
            </w:r>
          </w:p>
          <w:bookmarkEnd w:id="23307"/>
        </w:tc>
        <w:tc>
          <w:tcPr>
            <w:tcW w:w="1417" w:type="dxa"/>
            <w:tcBorders>
              <w:top w:val="outset" w:color="000000" w:sz="8"/>
              <w:left w:val="outset" w:color="000000" w:sz="8"/>
              <w:bottom w:val="outset" w:color="000000" w:sz="8"/>
              <w:right w:val="outset" w:color="000000" w:sz="8"/>
            </w:tcBorders>
            <w:vAlign w:val="center"/>
          </w:tcPr>
          <w:bookmarkStart w:name="23310" w:id="23308"/>
          <w:p>
            <w:pPr>
              <w:spacing w:after="0"/>
              <w:ind w:left="0"/>
              <w:jc w:val="center"/>
            </w:pPr>
            <w:r>
              <w:rPr>
                <w:rFonts w:ascii="Arial"/>
                <w:b w:val="false"/>
                <w:i w:val="false"/>
                <w:color w:val="000000"/>
                <w:sz w:val="15"/>
              </w:rPr>
              <w:t xml:space="preserve"> </w:t>
            </w:r>
          </w:p>
          <w:bookmarkEnd w:id="23308"/>
        </w:tc>
        <w:tc>
          <w:tcPr>
            <w:tcW w:w="1009" w:type="dxa"/>
            <w:tcBorders>
              <w:top w:val="outset" w:color="000000" w:sz="8"/>
              <w:left w:val="outset" w:color="000000" w:sz="8"/>
              <w:bottom w:val="outset" w:color="000000" w:sz="8"/>
              <w:right w:val="outset" w:color="000000" w:sz="8"/>
            </w:tcBorders>
            <w:vAlign w:val="center"/>
          </w:tcPr>
          <w:bookmarkStart w:name="23311" w:id="23309"/>
          <w:p>
            <w:pPr>
              <w:spacing w:after="0"/>
              <w:ind w:left="0"/>
              <w:jc w:val="center"/>
            </w:pPr>
            <w:r>
              <w:rPr>
                <w:rFonts w:ascii="Arial"/>
                <w:b w:val="false"/>
                <w:i w:val="false"/>
                <w:color w:val="000000"/>
                <w:sz w:val="15"/>
              </w:rPr>
              <w:t xml:space="preserve"> </w:t>
            </w:r>
          </w:p>
          <w:bookmarkEnd w:id="23309"/>
        </w:tc>
        <w:tc>
          <w:tcPr>
            <w:tcW w:w="1417" w:type="dxa"/>
            <w:tcBorders>
              <w:top w:val="outset" w:color="000000" w:sz="8"/>
              <w:left w:val="outset" w:color="000000" w:sz="8"/>
              <w:bottom w:val="outset" w:color="000000" w:sz="8"/>
              <w:right w:val="outset" w:color="000000" w:sz="8"/>
            </w:tcBorders>
            <w:vAlign w:val="center"/>
          </w:tcPr>
          <w:bookmarkStart w:name="23312" w:id="23310"/>
          <w:p>
            <w:pPr>
              <w:spacing w:after="0"/>
              <w:ind w:left="0"/>
              <w:jc w:val="center"/>
            </w:pPr>
            <w:r>
              <w:rPr>
                <w:rFonts w:ascii="Arial"/>
                <w:b w:val="false"/>
                <w:i w:val="false"/>
                <w:color w:val="000000"/>
                <w:sz w:val="15"/>
              </w:rPr>
              <w:t xml:space="preserve"> </w:t>
            </w:r>
          </w:p>
          <w:bookmarkEnd w:id="23310"/>
        </w:tc>
        <w:tc>
          <w:tcPr>
            <w:tcW w:w="1306" w:type="dxa"/>
            <w:tcBorders>
              <w:top w:val="outset" w:color="000000" w:sz="8"/>
              <w:left w:val="outset" w:color="000000" w:sz="8"/>
              <w:bottom w:val="outset" w:color="000000" w:sz="8"/>
              <w:right w:val="outset" w:color="000000" w:sz="8"/>
            </w:tcBorders>
            <w:vAlign w:val="center"/>
          </w:tcPr>
          <w:bookmarkStart w:name="23313" w:id="23311"/>
          <w:p>
            <w:pPr>
              <w:spacing w:after="0"/>
              <w:ind w:left="0"/>
              <w:jc w:val="center"/>
            </w:pPr>
            <w:r>
              <w:rPr>
                <w:rFonts w:ascii="Arial"/>
                <w:b w:val="false"/>
                <w:i w:val="false"/>
                <w:color w:val="000000"/>
                <w:sz w:val="15"/>
              </w:rPr>
              <w:t xml:space="preserve"> </w:t>
            </w:r>
          </w:p>
          <w:bookmarkEnd w:id="2331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314" w:id="23312"/>
          <w:p>
            <w:pPr>
              <w:spacing w:after="0"/>
              <w:ind w:left="0"/>
              <w:jc w:val="center"/>
            </w:pPr>
            <w:r>
              <w:rPr>
                <w:rFonts w:ascii="Arial"/>
                <w:b w:val="false"/>
                <w:i w:val="false"/>
                <w:color w:val="000000"/>
                <w:sz w:val="15"/>
              </w:rPr>
              <w:t xml:space="preserve"> </w:t>
            </w:r>
          </w:p>
          <w:bookmarkEnd w:id="23312"/>
        </w:tc>
        <w:tc>
          <w:tcPr>
            <w:tcW w:w="919" w:type="dxa"/>
            <w:tcBorders>
              <w:top w:val="outset" w:color="000000" w:sz="8"/>
              <w:left w:val="outset" w:color="000000" w:sz="8"/>
              <w:bottom w:val="outset" w:color="000000" w:sz="8"/>
              <w:right w:val="outset" w:color="000000" w:sz="8"/>
            </w:tcBorders>
            <w:vAlign w:val="center"/>
          </w:tcPr>
          <w:bookmarkStart w:name="23315" w:id="23313"/>
          <w:p>
            <w:pPr>
              <w:spacing w:after="0"/>
              <w:ind w:left="0"/>
              <w:jc w:val="center"/>
            </w:pPr>
            <w:r>
              <w:rPr>
                <w:rFonts w:ascii="Arial"/>
                <w:b w:val="false"/>
                <w:i w:val="false"/>
                <w:color w:val="000000"/>
                <w:sz w:val="15"/>
              </w:rPr>
              <w:t xml:space="preserve"> </w:t>
            </w:r>
          </w:p>
          <w:bookmarkEnd w:id="23313"/>
        </w:tc>
        <w:tc>
          <w:tcPr>
            <w:tcW w:w="805" w:type="dxa"/>
            <w:tcBorders>
              <w:top w:val="outset" w:color="000000" w:sz="8"/>
              <w:left w:val="outset" w:color="000000" w:sz="8"/>
              <w:bottom w:val="outset" w:color="000000" w:sz="8"/>
              <w:right w:val="outset" w:color="000000" w:sz="8"/>
            </w:tcBorders>
            <w:vAlign w:val="center"/>
          </w:tcPr>
          <w:bookmarkStart w:name="23316" w:id="23314"/>
          <w:p>
            <w:pPr>
              <w:spacing w:after="0"/>
              <w:ind w:left="0"/>
              <w:jc w:val="center"/>
            </w:pPr>
            <w:r>
              <w:rPr>
                <w:rFonts w:ascii="Arial"/>
                <w:b w:val="false"/>
                <w:i w:val="false"/>
                <w:color w:val="000000"/>
                <w:sz w:val="15"/>
              </w:rPr>
              <w:t xml:space="preserve"> </w:t>
            </w:r>
          </w:p>
          <w:bookmarkEnd w:id="23314"/>
        </w:tc>
        <w:tc>
          <w:tcPr>
            <w:tcW w:w="1250" w:type="dxa"/>
            <w:tcBorders>
              <w:top w:val="outset" w:color="000000" w:sz="8"/>
              <w:left w:val="outset" w:color="000000" w:sz="8"/>
              <w:bottom w:val="outset" w:color="000000" w:sz="8"/>
              <w:right w:val="outset" w:color="000000" w:sz="8"/>
            </w:tcBorders>
            <w:vAlign w:val="center"/>
          </w:tcPr>
          <w:bookmarkStart w:name="23317" w:id="23315"/>
          <w:p>
            <w:pPr>
              <w:spacing w:after="0"/>
              <w:ind w:left="0"/>
              <w:jc w:val="left"/>
            </w:pPr>
            <w:r>
              <w:rPr>
                <w:rFonts w:ascii="Arial"/>
                <w:b w:val="false"/>
                <w:i w:val="false"/>
                <w:color w:val="000000"/>
                <w:sz w:val="15"/>
              </w:rPr>
              <w:t xml:space="preserve"> </w:t>
            </w:r>
          </w:p>
          <w:bookmarkEnd w:id="23315"/>
        </w:tc>
        <w:tc>
          <w:tcPr>
            <w:tcW w:w="1818" w:type="dxa"/>
            <w:tcBorders>
              <w:top w:val="outset" w:color="000000" w:sz="8"/>
              <w:left w:val="outset" w:color="000000" w:sz="8"/>
              <w:bottom w:val="outset" w:color="000000" w:sz="8"/>
              <w:right w:val="outset" w:color="000000" w:sz="8"/>
            </w:tcBorders>
            <w:vAlign w:val="center"/>
          </w:tcPr>
          <w:bookmarkStart w:name="23318" w:id="23316"/>
          <w:p>
            <w:pPr>
              <w:spacing w:after="0"/>
              <w:ind w:left="0"/>
              <w:jc w:val="left"/>
            </w:pPr>
            <w:r>
              <w:rPr>
                <w:rFonts w:ascii="Arial"/>
                <w:b w:val="false"/>
                <w:i w:val="false"/>
                <w:color w:val="000000"/>
                <w:sz w:val="15"/>
              </w:rPr>
              <w:t>проектні роботи</w:t>
            </w:r>
          </w:p>
          <w:bookmarkEnd w:id="23316"/>
        </w:tc>
        <w:tc>
          <w:tcPr>
            <w:tcW w:w="1417" w:type="dxa"/>
            <w:tcBorders>
              <w:top w:val="outset" w:color="000000" w:sz="8"/>
              <w:left w:val="outset" w:color="000000" w:sz="8"/>
              <w:bottom w:val="outset" w:color="000000" w:sz="8"/>
              <w:right w:val="outset" w:color="000000" w:sz="8"/>
            </w:tcBorders>
            <w:vAlign w:val="center"/>
          </w:tcPr>
          <w:bookmarkStart w:name="23319" w:id="23317"/>
          <w:p>
            <w:pPr>
              <w:spacing w:after="0"/>
              <w:ind w:left="0"/>
              <w:jc w:val="center"/>
            </w:pPr>
            <w:r>
              <w:rPr>
                <w:rFonts w:ascii="Arial"/>
                <w:b w:val="false"/>
                <w:i w:val="false"/>
                <w:color w:val="000000"/>
                <w:sz w:val="15"/>
              </w:rPr>
              <w:t xml:space="preserve"> </w:t>
            </w:r>
          </w:p>
          <w:bookmarkEnd w:id="23317"/>
        </w:tc>
        <w:tc>
          <w:tcPr>
            <w:tcW w:w="1009" w:type="dxa"/>
            <w:tcBorders>
              <w:top w:val="outset" w:color="000000" w:sz="8"/>
              <w:left w:val="outset" w:color="000000" w:sz="8"/>
              <w:bottom w:val="outset" w:color="000000" w:sz="8"/>
              <w:right w:val="outset" w:color="000000" w:sz="8"/>
            </w:tcBorders>
            <w:vAlign w:val="center"/>
          </w:tcPr>
          <w:bookmarkStart w:name="23320" w:id="23318"/>
          <w:p>
            <w:pPr>
              <w:spacing w:after="0"/>
              <w:ind w:left="0"/>
              <w:jc w:val="center"/>
            </w:pPr>
            <w:r>
              <w:rPr>
                <w:rFonts w:ascii="Arial"/>
                <w:b w:val="false"/>
                <w:i w:val="false"/>
                <w:color w:val="000000"/>
                <w:sz w:val="15"/>
              </w:rPr>
              <w:t xml:space="preserve"> </w:t>
            </w:r>
          </w:p>
          <w:bookmarkEnd w:id="23318"/>
        </w:tc>
        <w:tc>
          <w:tcPr>
            <w:tcW w:w="1417" w:type="dxa"/>
            <w:tcBorders>
              <w:top w:val="outset" w:color="000000" w:sz="8"/>
              <w:left w:val="outset" w:color="000000" w:sz="8"/>
              <w:bottom w:val="outset" w:color="000000" w:sz="8"/>
              <w:right w:val="outset" w:color="000000" w:sz="8"/>
            </w:tcBorders>
            <w:vAlign w:val="center"/>
          </w:tcPr>
          <w:bookmarkStart w:name="23321" w:id="23319"/>
          <w:p>
            <w:pPr>
              <w:spacing w:after="0"/>
              <w:ind w:left="0"/>
              <w:jc w:val="center"/>
            </w:pPr>
            <w:r>
              <w:rPr>
                <w:rFonts w:ascii="Arial"/>
                <w:b w:val="false"/>
                <w:i w:val="false"/>
                <w:color w:val="000000"/>
                <w:sz w:val="15"/>
              </w:rPr>
              <w:t xml:space="preserve"> </w:t>
            </w:r>
          </w:p>
          <w:bookmarkEnd w:id="23319"/>
        </w:tc>
        <w:tc>
          <w:tcPr>
            <w:tcW w:w="1306" w:type="dxa"/>
            <w:tcBorders>
              <w:top w:val="outset" w:color="000000" w:sz="8"/>
              <w:left w:val="outset" w:color="000000" w:sz="8"/>
              <w:bottom w:val="outset" w:color="000000" w:sz="8"/>
              <w:right w:val="outset" w:color="000000" w:sz="8"/>
            </w:tcBorders>
            <w:vAlign w:val="center"/>
          </w:tcPr>
          <w:bookmarkStart w:name="23322" w:id="23320"/>
          <w:p>
            <w:pPr>
              <w:spacing w:after="0"/>
              <w:ind w:left="0"/>
              <w:jc w:val="center"/>
            </w:pPr>
            <w:r>
              <w:rPr>
                <w:rFonts w:ascii="Arial"/>
                <w:b w:val="false"/>
                <w:i w:val="false"/>
                <w:color w:val="000000"/>
                <w:sz w:val="15"/>
              </w:rPr>
              <w:t>50,0</w:t>
            </w:r>
          </w:p>
          <w:bookmarkEnd w:id="2332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323" w:id="23321"/>
          <w:p>
            <w:pPr>
              <w:spacing w:after="0"/>
              <w:ind w:left="0"/>
              <w:jc w:val="center"/>
            </w:pPr>
            <w:r>
              <w:rPr>
                <w:rFonts w:ascii="Arial"/>
                <w:b w:val="false"/>
                <w:i w:val="false"/>
                <w:color w:val="000000"/>
                <w:sz w:val="15"/>
              </w:rPr>
              <w:t>4817310</w:t>
            </w:r>
          </w:p>
          <w:bookmarkEnd w:id="23321"/>
        </w:tc>
        <w:tc>
          <w:tcPr>
            <w:tcW w:w="919" w:type="dxa"/>
            <w:tcBorders>
              <w:top w:val="outset" w:color="000000" w:sz="8"/>
              <w:left w:val="outset" w:color="000000" w:sz="8"/>
              <w:bottom w:val="outset" w:color="000000" w:sz="8"/>
              <w:right w:val="outset" w:color="000000" w:sz="8"/>
            </w:tcBorders>
            <w:vAlign w:val="center"/>
          </w:tcPr>
          <w:bookmarkStart w:name="23324" w:id="23322"/>
          <w:p>
            <w:pPr>
              <w:spacing w:after="0"/>
              <w:ind w:left="0"/>
              <w:jc w:val="center"/>
            </w:pPr>
            <w:r>
              <w:rPr>
                <w:rFonts w:ascii="Arial"/>
                <w:b w:val="false"/>
                <w:i w:val="false"/>
                <w:color w:val="000000"/>
                <w:sz w:val="15"/>
              </w:rPr>
              <w:t>7310</w:t>
            </w:r>
          </w:p>
          <w:bookmarkEnd w:id="23322"/>
        </w:tc>
        <w:tc>
          <w:tcPr>
            <w:tcW w:w="805" w:type="dxa"/>
            <w:tcBorders>
              <w:top w:val="outset" w:color="000000" w:sz="8"/>
              <w:left w:val="outset" w:color="000000" w:sz="8"/>
              <w:bottom w:val="outset" w:color="000000" w:sz="8"/>
              <w:right w:val="outset" w:color="000000" w:sz="8"/>
            </w:tcBorders>
            <w:vAlign w:val="center"/>
          </w:tcPr>
          <w:bookmarkStart w:name="23325" w:id="23323"/>
          <w:p>
            <w:pPr>
              <w:spacing w:after="0"/>
              <w:ind w:left="0"/>
              <w:jc w:val="center"/>
            </w:pPr>
            <w:r>
              <w:rPr>
                <w:rFonts w:ascii="Arial"/>
                <w:b w:val="false"/>
                <w:i w:val="false"/>
                <w:color w:val="000000"/>
                <w:sz w:val="15"/>
              </w:rPr>
              <w:t>0443</w:t>
            </w:r>
          </w:p>
          <w:bookmarkEnd w:id="23323"/>
        </w:tc>
        <w:tc>
          <w:tcPr>
            <w:tcW w:w="1250" w:type="dxa"/>
            <w:tcBorders>
              <w:top w:val="outset" w:color="000000" w:sz="8"/>
              <w:left w:val="outset" w:color="000000" w:sz="8"/>
              <w:bottom w:val="outset" w:color="000000" w:sz="8"/>
              <w:right w:val="outset" w:color="000000" w:sz="8"/>
            </w:tcBorders>
            <w:vAlign w:val="center"/>
          </w:tcPr>
          <w:bookmarkStart w:name="23326" w:id="23324"/>
          <w:p>
            <w:pPr>
              <w:spacing w:after="0"/>
              <w:ind w:left="0"/>
              <w:jc w:val="left"/>
            </w:pPr>
            <w:r>
              <w:rPr>
                <w:rFonts w:ascii="Arial"/>
                <w:b w:val="false"/>
                <w:i w:val="false"/>
                <w:color w:val="000000"/>
                <w:sz w:val="15"/>
              </w:rPr>
              <w:t>Будівництво об'єктів житлово-комунального господарства</w:t>
            </w:r>
          </w:p>
          <w:bookmarkEnd w:id="23324"/>
        </w:tc>
        <w:tc>
          <w:tcPr>
            <w:tcW w:w="1818" w:type="dxa"/>
            <w:tcBorders>
              <w:top w:val="outset" w:color="000000" w:sz="8"/>
              <w:left w:val="outset" w:color="000000" w:sz="8"/>
              <w:bottom w:val="outset" w:color="000000" w:sz="8"/>
              <w:right w:val="outset" w:color="000000" w:sz="8"/>
            </w:tcBorders>
            <w:vAlign w:val="center"/>
          </w:tcPr>
          <w:bookmarkStart w:name="23327" w:id="23325"/>
          <w:p>
            <w:pPr>
              <w:spacing w:after="0"/>
              <w:ind w:left="0"/>
              <w:jc w:val="left"/>
            </w:pPr>
            <w:r>
              <w:rPr>
                <w:rFonts w:ascii="Arial"/>
                <w:b w:val="false"/>
                <w:i w:val="false"/>
                <w:color w:val="000000"/>
                <w:sz w:val="15"/>
              </w:rPr>
              <w:t>РЕКОНСТРУКЦІЯ ВОДОПОСТАЧАННЯ ПРИВАТНОГО СЕКТОРУ МІКРОРАЙОНУ "СОВКИ" У СОЛОМ'ЯНСЬКОМУ РАЙОНІ М. КИЄВА</w:t>
            </w:r>
          </w:p>
          <w:bookmarkEnd w:id="23325"/>
        </w:tc>
        <w:tc>
          <w:tcPr>
            <w:tcW w:w="1417" w:type="dxa"/>
            <w:tcBorders>
              <w:top w:val="outset" w:color="000000" w:sz="8"/>
              <w:left w:val="outset" w:color="000000" w:sz="8"/>
              <w:bottom w:val="outset" w:color="000000" w:sz="8"/>
              <w:right w:val="outset" w:color="000000" w:sz="8"/>
            </w:tcBorders>
            <w:vAlign w:val="center"/>
          </w:tcPr>
          <w:bookmarkStart w:name="23328" w:id="23326"/>
          <w:p>
            <w:pPr>
              <w:spacing w:after="0"/>
              <w:ind w:left="0"/>
              <w:jc w:val="center"/>
            </w:pPr>
            <w:r>
              <w:rPr>
                <w:rFonts w:ascii="Arial"/>
                <w:b w:val="false"/>
                <w:i w:val="false"/>
                <w:color w:val="000000"/>
                <w:sz w:val="15"/>
              </w:rPr>
              <w:t>4964,5</w:t>
            </w:r>
          </w:p>
          <w:bookmarkEnd w:id="23326"/>
        </w:tc>
        <w:tc>
          <w:tcPr>
            <w:tcW w:w="1009" w:type="dxa"/>
            <w:tcBorders>
              <w:top w:val="outset" w:color="000000" w:sz="8"/>
              <w:left w:val="outset" w:color="000000" w:sz="8"/>
              <w:bottom w:val="outset" w:color="000000" w:sz="8"/>
              <w:right w:val="outset" w:color="000000" w:sz="8"/>
            </w:tcBorders>
            <w:vAlign w:val="center"/>
          </w:tcPr>
          <w:bookmarkStart w:name="23329" w:id="23327"/>
          <w:p>
            <w:pPr>
              <w:spacing w:after="0"/>
              <w:ind w:left="0"/>
              <w:jc w:val="center"/>
            </w:pPr>
            <w:r>
              <w:rPr>
                <w:rFonts w:ascii="Arial"/>
                <w:b w:val="false"/>
                <w:i w:val="false"/>
                <w:color w:val="000000"/>
                <w:sz w:val="15"/>
              </w:rPr>
              <w:t>58,3</w:t>
            </w:r>
          </w:p>
          <w:bookmarkEnd w:id="23327"/>
        </w:tc>
        <w:tc>
          <w:tcPr>
            <w:tcW w:w="1417" w:type="dxa"/>
            <w:tcBorders>
              <w:top w:val="outset" w:color="000000" w:sz="8"/>
              <w:left w:val="outset" w:color="000000" w:sz="8"/>
              <w:bottom w:val="outset" w:color="000000" w:sz="8"/>
              <w:right w:val="outset" w:color="000000" w:sz="8"/>
            </w:tcBorders>
            <w:vAlign w:val="center"/>
          </w:tcPr>
          <w:bookmarkStart w:name="23330" w:id="23328"/>
          <w:p>
            <w:pPr>
              <w:spacing w:after="0"/>
              <w:ind w:left="0"/>
              <w:jc w:val="center"/>
            </w:pPr>
            <w:r>
              <w:rPr>
                <w:rFonts w:ascii="Arial"/>
                <w:b w:val="false"/>
                <w:i w:val="false"/>
                <w:color w:val="000000"/>
                <w:sz w:val="15"/>
              </w:rPr>
              <w:t>2892,2</w:t>
            </w:r>
          </w:p>
          <w:bookmarkEnd w:id="23328"/>
        </w:tc>
        <w:tc>
          <w:tcPr>
            <w:tcW w:w="1306" w:type="dxa"/>
            <w:tcBorders>
              <w:top w:val="outset" w:color="000000" w:sz="8"/>
              <w:left w:val="outset" w:color="000000" w:sz="8"/>
              <w:bottom w:val="outset" w:color="000000" w:sz="8"/>
              <w:right w:val="outset" w:color="000000" w:sz="8"/>
            </w:tcBorders>
            <w:vAlign w:val="center"/>
          </w:tcPr>
          <w:bookmarkStart w:name="23331" w:id="23329"/>
          <w:p>
            <w:pPr>
              <w:spacing w:after="0"/>
              <w:ind w:left="0"/>
              <w:jc w:val="center"/>
            </w:pPr>
            <w:r>
              <w:rPr>
                <w:rFonts w:ascii="Arial"/>
                <w:b w:val="false"/>
                <w:i w:val="false"/>
                <w:color w:val="000000"/>
                <w:sz w:val="15"/>
              </w:rPr>
              <w:t>100,0</w:t>
            </w:r>
          </w:p>
          <w:bookmarkEnd w:id="2332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332" w:id="23330"/>
          <w:p>
            <w:pPr>
              <w:spacing w:after="0"/>
              <w:ind w:left="0"/>
              <w:jc w:val="center"/>
            </w:pPr>
            <w:r>
              <w:rPr>
                <w:rFonts w:ascii="Arial"/>
                <w:b w:val="false"/>
                <w:i w:val="false"/>
                <w:color w:val="000000"/>
                <w:sz w:val="15"/>
              </w:rPr>
              <w:t xml:space="preserve"> </w:t>
            </w:r>
          </w:p>
          <w:bookmarkEnd w:id="23330"/>
        </w:tc>
        <w:tc>
          <w:tcPr>
            <w:tcW w:w="919" w:type="dxa"/>
            <w:tcBorders>
              <w:top w:val="outset" w:color="000000" w:sz="8"/>
              <w:left w:val="outset" w:color="000000" w:sz="8"/>
              <w:bottom w:val="outset" w:color="000000" w:sz="8"/>
              <w:right w:val="outset" w:color="000000" w:sz="8"/>
            </w:tcBorders>
            <w:vAlign w:val="center"/>
          </w:tcPr>
          <w:bookmarkStart w:name="23333" w:id="23331"/>
          <w:p>
            <w:pPr>
              <w:spacing w:after="0"/>
              <w:ind w:left="0"/>
              <w:jc w:val="center"/>
            </w:pPr>
            <w:r>
              <w:rPr>
                <w:rFonts w:ascii="Arial"/>
                <w:b w:val="false"/>
                <w:i w:val="false"/>
                <w:color w:val="000000"/>
                <w:sz w:val="15"/>
              </w:rPr>
              <w:t xml:space="preserve"> </w:t>
            </w:r>
          </w:p>
          <w:bookmarkEnd w:id="23331"/>
        </w:tc>
        <w:tc>
          <w:tcPr>
            <w:tcW w:w="805" w:type="dxa"/>
            <w:tcBorders>
              <w:top w:val="outset" w:color="000000" w:sz="8"/>
              <w:left w:val="outset" w:color="000000" w:sz="8"/>
              <w:bottom w:val="outset" w:color="000000" w:sz="8"/>
              <w:right w:val="outset" w:color="000000" w:sz="8"/>
            </w:tcBorders>
            <w:vAlign w:val="center"/>
          </w:tcPr>
          <w:bookmarkStart w:name="23334" w:id="23332"/>
          <w:p>
            <w:pPr>
              <w:spacing w:after="0"/>
              <w:ind w:left="0"/>
              <w:jc w:val="center"/>
            </w:pPr>
            <w:r>
              <w:rPr>
                <w:rFonts w:ascii="Arial"/>
                <w:b w:val="false"/>
                <w:i w:val="false"/>
                <w:color w:val="000000"/>
                <w:sz w:val="15"/>
              </w:rPr>
              <w:t xml:space="preserve"> </w:t>
            </w:r>
          </w:p>
          <w:bookmarkEnd w:id="23332"/>
        </w:tc>
        <w:tc>
          <w:tcPr>
            <w:tcW w:w="1250" w:type="dxa"/>
            <w:tcBorders>
              <w:top w:val="outset" w:color="000000" w:sz="8"/>
              <w:left w:val="outset" w:color="000000" w:sz="8"/>
              <w:bottom w:val="outset" w:color="000000" w:sz="8"/>
              <w:right w:val="outset" w:color="000000" w:sz="8"/>
            </w:tcBorders>
            <w:vAlign w:val="center"/>
          </w:tcPr>
          <w:bookmarkStart w:name="23335" w:id="23333"/>
          <w:p>
            <w:pPr>
              <w:spacing w:after="0"/>
              <w:ind w:left="0"/>
              <w:jc w:val="left"/>
            </w:pPr>
            <w:r>
              <w:rPr>
                <w:rFonts w:ascii="Arial"/>
                <w:b w:val="false"/>
                <w:i w:val="false"/>
                <w:color w:val="000000"/>
                <w:sz w:val="15"/>
              </w:rPr>
              <w:t xml:space="preserve"> </w:t>
            </w:r>
          </w:p>
          <w:bookmarkEnd w:id="23333"/>
        </w:tc>
        <w:tc>
          <w:tcPr>
            <w:tcW w:w="1818" w:type="dxa"/>
            <w:tcBorders>
              <w:top w:val="outset" w:color="000000" w:sz="8"/>
              <w:left w:val="outset" w:color="000000" w:sz="8"/>
              <w:bottom w:val="outset" w:color="000000" w:sz="8"/>
              <w:right w:val="outset" w:color="000000" w:sz="8"/>
            </w:tcBorders>
            <w:vAlign w:val="center"/>
          </w:tcPr>
          <w:bookmarkStart w:name="23336" w:id="23334"/>
          <w:p>
            <w:pPr>
              <w:spacing w:after="0"/>
              <w:ind w:left="0"/>
              <w:jc w:val="left"/>
            </w:pPr>
            <w:r>
              <w:rPr>
                <w:rFonts w:ascii="Arial"/>
                <w:b w:val="false"/>
                <w:i w:val="false"/>
                <w:color w:val="000000"/>
                <w:sz w:val="15"/>
              </w:rPr>
              <w:t>у тому числі:</w:t>
            </w:r>
          </w:p>
          <w:bookmarkEnd w:id="23334"/>
        </w:tc>
        <w:tc>
          <w:tcPr>
            <w:tcW w:w="1417" w:type="dxa"/>
            <w:tcBorders>
              <w:top w:val="outset" w:color="000000" w:sz="8"/>
              <w:left w:val="outset" w:color="000000" w:sz="8"/>
              <w:bottom w:val="outset" w:color="000000" w:sz="8"/>
              <w:right w:val="outset" w:color="000000" w:sz="8"/>
            </w:tcBorders>
            <w:vAlign w:val="center"/>
          </w:tcPr>
          <w:bookmarkStart w:name="23337" w:id="23335"/>
          <w:p>
            <w:pPr>
              <w:spacing w:after="0"/>
              <w:ind w:left="0"/>
              <w:jc w:val="center"/>
            </w:pPr>
            <w:r>
              <w:rPr>
                <w:rFonts w:ascii="Arial"/>
                <w:b w:val="false"/>
                <w:i w:val="false"/>
                <w:color w:val="000000"/>
                <w:sz w:val="15"/>
              </w:rPr>
              <w:t xml:space="preserve"> </w:t>
            </w:r>
          </w:p>
          <w:bookmarkEnd w:id="23335"/>
        </w:tc>
        <w:tc>
          <w:tcPr>
            <w:tcW w:w="1009" w:type="dxa"/>
            <w:tcBorders>
              <w:top w:val="outset" w:color="000000" w:sz="8"/>
              <w:left w:val="outset" w:color="000000" w:sz="8"/>
              <w:bottom w:val="outset" w:color="000000" w:sz="8"/>
              <w:right w:val="outset" w:color="000000" w:sz="8"/>
            </w:tcBorders>
            <w:vAlign w:val="center"/>
          </w:tcPr>
          <w:bookmarkStart w:name="23338" w:id="23336"/>
          <w:p>
            <w:pPr>
              <w:spacing w:after="0"/>
              <w:ind w:left="0"/>
              <w:jc w:val="center"/>
            </w:pPr>
            <w:r>
              <w:rPr>
                <w:rFonts w:ascii="Arial"/>
                <w:b w:val="false"/>
                <w:i w:val="false"/>
                <w:color w:val="000000"/>
                <w:sz w:val="15"/>
              </w:rPr>
              <w:t xml:space="preserve"> </w:t>
            </w:r>
          </w:p>
          <w:bookmarkEnd w:id="23336"/>
        </w:tc>
        <w:tc>
          <w:tcPr>
            <w:tcW w:w="1417" w:type="dxa"/>
            <w:tcBorders>
              <w:top w:val="outset" w:color="000000" w:sz="8"/>
              <w:left w:val="outset" w:color="000000" w:sz="8"/>
              <w:bottom w:val="outset" w:color="000000" w:sz="8"/>
              <w:right w:val="outset" w:color="000000" w:sz="8"/>
            </w:tcBorders>
            <w:vAlign w:val="center"/>
          </w:tcPr>
          <w:bookmarkStart w:name="23339" w:id="23337"/>
          <w:p>
            <w:pPr>
              <w:spacing w:after="0"/>
              <w:ind w:left="0"/>
              <w:jc w:val="center"/>
            </w:pPr>
            <w:r>
              <w:rPr>
                <w:rFonts w:ascii="Arial"/>
                <w:b w:val="false"/>
                <w:i w:val="false"/>
                <w:color w:val="000000"/>
                <w:sz w:val="15"/>
              </w:rPr>
              <w:t xml:space="preserve"> </w:t>
            </w:r>
          </w:p>
          <w:bookmarkEnd w:id="23337"/>
        </w:tc>
        <w:tc>
          <w:tcPr>
            <w:tcW w:w="1306" w:type="dxa"/>
            <w:tcBorders>
              <w:top w:val="outset" w:color="000000" w:sz="8"/>
              <w:left w:val="outset" w:color="000000" w:sz="8"/>
              <w:bottom w:val="outset" w:color="000000" w:sz="8"/>
              <w:right w:val="outset" w:color="000000" w:sz="8"/>
            </w:tcBorders>
            <w:vAlign w:val="center"/>
          </w:tcPr>
          <w:bookmarkStart w:name="23340" w:id="23338"/>
          <w:p>
            <w:pPr>
              <w:spacing w:after="0"/>
              <w:ind w:left="0"/>
              <w:jc w:val="center"/>
            </w:pPr>
            <w:r>
              <w:rPr>
                <w:rFonts w:ascii="Arial"/>
                <w:b w:val="false"/>
                <w:i w:val="false"/>
                <w:color w:val="000000"/>
                <w:sz w:val="15"/>
              </w:rPr>
              <w:t xml:space="preserve"> </w:t>
            </w:r>
          </w:p>
          <w:bookmarkEnd w:id="2333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341" w:id="23339"/>
          <w:p>
            <w:pPr>
              <w:spacing w:after="0"/>
              <w:ind w:left="0"/>
              <w:jc w:val="center"/>
            </w:pPr>
            <w:r>
              <w:rPr>
                <w:rFonts w:ascii="Arial"/>
                <w:b w:val="false"/>
                <w:i w:val="false"/>
                <w:color w:val="000000"/>
                <w:sz w:val="15"/>
              </w:rPr>
              <w:t xml:space="preserve"> </w:t>
            </w:r>
          </w:p>
          <w:bookmarkEnd w:id="23339"/>
        </w:tc>
        <w:tc>
          <w:tcPr>
            <w:tcW w:w="919" w:type="dxa"/>
            <w:tcBorders>
              <w:top w:val="outset" w:color="000000" w:sz="8"/>
              <w:left w:val="outset" w:color="000000" w:sz="8"/>
              <w:bottom w:val="outset" w:color="000000" w:sz="8"/>
              <w:right w:val="outset" w:color="000000" w:sz="8"/>
            </w:tcBorders>
            <w:vAlign w:val="center"/>
          </w:tcPr>
          <w:bookmarkStart w:name="23342" w:id="23340"/>
          <w:p>
            <w:pPr>
              <w:spacing w:after="0"/>
              <w:ind w:left="0"/>
              <w:jc w:val="center"/>
            </w:pPr>
            <w:r>
              <w:rPr>
                <w:rFonts w:ascii="Arial"/>
                <w:b w:val="false"/>
                <w:i w:val="false"/>
                <w:color w:val="000000"/>
                <w:sz w:val="15"/>
              </w:rPr>
              <w:t xml:space="preserve"> </w:t>
            </w:r>
          </w:p>
          <w:bookmarkEnd w:id="23340"/>
        </w:tc>
        <w:tc>
          <w:tcPr>
            <w:tcW w:w="805" w:type="dxa"/>
            <w:tcBorders>
              <w:top w:val="outset" w:color="000000" w:sz="8"/>
              <w:left w:val="outset" w:color="000000" w:sz="8"/>
              <w:bottom w:val="outset" w:color="000000" w:sz="8"/>
              <w:right w:val="outset" w:color="000000" w:sz="8"/>
            </w:tcBorders>
            <w:vAlign w:val="center"/>
          </w:tcPr>
          <w:bookmarkStart w:name="23343" w:id="23341"/>
          <w:p>
            <w:pPr>
              <w:spacing w:after="0"/>
              <w:ind w:left="0"/>
              <w:jc w:val="center"/>
            </w:pPr>
            <w:r>
              <w:rPr>
                <w:rFonts w:ascii="Arial"/>
                <w:b w:val="false"/>
                <w:i w:val="false"/>
                <w:color w:val="000000"/>
                <w:sz w:val="15"/>
              </w:rPr>
              <w:t xml:space="preserve"> </w:t>
            </w:r>
          </w:p>
          <w:bookmarkEnd w:id="23341"/>
        </w:tc>
        <w:tc>
          <w:tcPr>
            <w:tcW w:w="1250" w:type="dxa"/>
            <w:tcBorders>
              <w:top w:val="outset" w:color="000000" w:sz="8"/>
              <w:left w:val="outset" w:color="000000" w:sz="8"/>
              <w:bottom w:val="outset" w:color="000000" w:sz="8"/>
              <w:right w:val="outset" w:color="000000" w:sz="8"/>
            </w:tcBorders>
            <w:vAlign w:val="center"/>
          </w:tcPr>
          <w:bookmarkStart w:name="23344" w:id="23342"/>
          <w:p>
            <w:pPr>
              <w:spacing w:after="0"/>
              <w:ind w:left="0"/>
              <w:jc w:val="left"/>
            </w:pPr>
            <w:r>
              <w:rPr>
                <w:rFonts w:ascii="Arial"/>
                <w:b w:val="false"/>
                <w:i w:val="false"/>
                <w:color w:val="000000"/>
                <w:sz w:val="15"/>
              </w:rPr>
              <w:t xml:space="preserve"> </w:t>
            </w:r>
          </w:p>
          <w:bookmarkEnd w:id="23342"/>
        </w:tc>
        <w:tc>
          <w:tcPr>
            <w:tcW w:w="1818" w:type="dxa"/>
            <w:tcBorders>
              <w:top w:val="outset" w:color="000000" w:sz="8"/>
              <w:left w:val="outset" w:color="000000" w:sz="8"/>
              <w:bottom w:val="outset" w:color="000000" w:sz="8"/>
              <w:right w:val="outset" w:color="000000" w:sz="8"/>
            </w:tcBorders>
            <w:vAlign w:val="center"/>
          </w:tcPr>
          <w:bookmarkStart w:name="23345" w:id="23343"/>
          <w:p>
            <w:pPr>
              <w:spacing w:after="0"/>
              <w:ind w:left="0"/>
              <w:jc w:val="left"/>
            </w:pPr>
            <w:r>
              <w:rPr>
                <w:rFonts w:ascii="Arial"/>
                <w:b w:val="false"/>
                <w:i w:val="false"/>
                <w:color w:val="000000"/>
                <w:sz w:val="15"/>
              </w:rPr>
              <w:t>проектні роботи</w:t>
            </w:r>
          </w:p>
          <w:bookmarkEnd w:id="23343"/>
        </w:tc>
        <w:tc>
          <w:tcPr>
            <w:tcW w:w="1417" w:type="dxa"/>
            <w:tcBorders>
              <w:top w:val="outset" w:color="000000" w:sz="8"/>
              <w:left w:val="outset" w:color="000000" w:sz="8"/>
              <w:bottom w:val="outset" w:color="000000" w:sz="8"/>
              <w:right w:val="outset" w:color="000000" w:sz="8"/>
            </w:tcBorders>
            <w:vAlign w:val="center"/>
          </w:tcPr>
          <w:bookmarkStart w:name="23346" w:id="23344"/>
          <w:p>
            <w:pPr>
              <w:spacing w:after="0"/>
              <w:ind w:left="0"/>
              <w:jc w:val="center"/>
            </w:pPr>
            <w:r>
              <w:rPr>
                <w:rFonts w:ascii="Arial"/>
                <w:b w:val="false"/>
                <w:i w:val="false"/>
                <w:color w:val="000000"/>
                <w:sz w:val="15"/>
              </w:rPr>
              <w:t xml:space="preserve"> </w:t>
            </w:r>
          </w:p>
          <w:bookmarkEnd w:id="23344"/>
        </w:tc>
        <w:tc>
          <w:tcPr>
            <w:tcW w:w="1009" w:type="dxa"/>
            <w:tcBorders>
              <w:top w:val="outset" w:color="000000" w:sz="8"/>
              <w:left w:val="outset" w:color="000000" w:sz="8"/>
              <w:bottom w:val="outset" w:color="000000" w:sz="8"/>
              <w:right w:val="outset" w:color="000000" w:sz="8"/>
            </w:tcBorders>
            <w:vAlign w:val="center"/>
          </w:tcPr>
          <w:bookmarkStart w:name="23347" w:id="23345"/>
          <w:p>
            <w:pPr>
              <w:spacing w:after="0"/>
              <w:ind w:left="0"/>
              <w:jc w:val="center"/>
            </w:pPr>
            <w:r>
              <w:rPr>
                <w:rFonts w:ascii="Arial"/>
                <w:b w:val="false"/>
                <w:i w:val="false"/>
                <w:color w:val="000000"/>
                <w:sz w:val="15"/>
              </w:rPr>
              <w:t xml:space="preserve"> </w:t>
            </w:r>
          </w:p>
          <w:bookmarkEnd w:id="23345"/>
        </w:tc>
        <w:tc>
          <w:tcPr>
            <w:tcW w:w="1417" w:type="dxa"/>
            <w:tcBorders>
              <w:top w:val="outset" w:color="000000" w:sz="8"/>
              <w:left w:val="outset" w:color="000000" w:sz="8"/>
              <w:bottom w:val="outset" w:color="000000" w:sz="8"/>
              <w:right w:val="outset" w:color="000000" w:sz="8"/>
            </w:tcBorders>
            <w:vAlign w:val="center"/>
          </w:tcPr>
          <w:bookmarkStart w:name="23348" w:id="23346"/>
          <w:p>
            <w:pPr>
              <w:spacing w:after="0"/>
              <w:ind w:left="0"/>
              <w:jc w:val="center"/>
            </w:pPr>
            <w:r>
              <w:rPr>
                <w:rFonts w:ascii="Arial"/>
                <w:b w:val="false"/>
                <w:i w:val="false"/>
                <w:color w:val="000000"/>
                <w:sz w:val="15"/>
              </w:rPr>
              <w:t xml:space="preserve"> </w:t>
            </w:r>
          </w:p>
          <w:bookmarkEnd w:id="23346"/>
        </w:tc>
        <w:tc>
          <w:tcPr>
            <w:tcW w:w="1306" w:type="dxa"/>
            <w:tcBorders>
              <w:top w:val="outset" w:color="000000" w:sz="8"/>
              <w:left w:val="outset" w:color="000000" w:sz="8"/>
              <w:bottom w:val="outset" w:color="000000" w:sz="8"/>
              <w:right w:val="outset" w:color="000000" w:sz="8"/>
            </w:tcBorders>
            <w:vAlign w:val="center"/>
          </w:tcPr>
          <w:bookmarkStart w:name="23349" w:id="23347"/>
          <w:p>
            <w:pPr>
              <w:spacing w:after="0"/>
              <w:ind w:left="0"/>
              <w:jc w:val="center"/>
            </w:pPr>
            <w:r>
              <w:rPr>
                <w:rFonts w:ascii="Arial"/>
                <w:b w:val="false"/>
                <w:i w:val="false"/>
                <w:color w:val="000000"/>
                <w:sz w:val="15"/>
              </w:rPr>
              <w:t>50,0</w:t>
            </w:r>
          </w:p>
          <w:bookmarkEnd w:id="2334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350" w:id="23348"/>
          <w:p>
            <w:pPr>
              <w:spacing w:after="0"/>
              <w:ind w:left="0"/>
              <w:jc w:val="center"/>
            </w:pPr>
            <w:r>
              <w:rPr>
                <w:rFonts w:ascii="Arial"/>
                <w:b w:val="false"/>
                <w:i w:val="false"/>
                <w:color w:val="000000"/>
                <w:sz w:val="15"/>
              </w:rPr>
              <w:t>4817321</w:t>
            </w:r>
          </w:p>
          <w:bookmarkEnd w:id="23348"/>
        </w:tc>
        <w:tc>
          <w:tcPr>
            <w:tcW w:w="919" w:type="dxa"/>
            <w:tcBorders>
              <w:top w:val="outset" w:color="000000" w:sz="8"/>
              <w:left w:val="outset" w:color="000000" w:sz="8"/>
              <w:bottom w:val="outset" w:color="000000" w:sz="8"/>
              <w:right w:val="outset" w:color="000000" w:sz="8"/>
            </w:tcBorders>
            <w:vAlign w:val="center"/>
          </w:tcPr>
          <w:bookmarkStart w:name="23351" w:id="23349"/>
          <w:p>
            <w:pPr>
              <w:spacing w:after="0"/>
              <w:ind w:left="0"/>
              <w:jc w:val="center"/>
            </w:pPr>
            <w:r>
              <w:rPr>
                <w:rFonts w:ascii="Arial"/>
                <w:b w:val="false"/>
                <w:i w:val="false"/>
                <w:color w:val="000000"/>
                <w:sz w:val="15"/>
              </w:rPr>
              <w:t>7321</w:t>
            </w:r>
          </w:p>
          <w:bookmarkEnd w:id="23349"/>
        </w:tc>
        <w:tc>
          <w:tcPr>
            <w:tcW w:w="805" w:type="dxa"/>
            <w:tcBorders>
              <w:top w:val="outset" w:color="000000" w:sz="8"/>
              <w:left w:val="outset" w:color="000000" w:sz="8"/>
              <w:bottom w:val="outset" w:color="000000" w:sz="8"/>
              <w:right w:val="outset" w:color="000000" w:sz="8"/>
            </w:tcBorders>
            <w:vAlign w:val="center"/>
          </w:tcPr>
          <w:bookmarkStart w:name="23352" w:id="23350"/>
          <w:p>
            <w:pPr>
              <w:spacing w:after="0"/>
              <w:ind w:left="0"/>
              <w:jc w:val="center"/>
            </w:pPr>
            <w:r>
              <w:rPr>
                <w:rFonts w:ascii="Arial"/>
                <w:b w:val="false"/>
                <w:i w:val="false"/>
                <w:color w:val="000000"/>
                <w:sz w:val="15"/>
              </w:rPr>
              <w:t>0443</w:t>
            </w:r>
          </w:p>
          <w:bookmarkEnd w:id="23350"/>
        </w:tc>
        <w:tc>
          <w:tcPr>
            <w:tcW w:w="1250" w:type="dxa"/>
            <w:tcBorders>
              <w:top w:val="outset" w:color="000000" w:sz="8"/>
              <w:left w:val="outset" w:color="000000" w:sz="8"/>
              <w:bottom w:val="outset" w:color="000000" w:sz="8"/>
              <w:right w:val="outset" w:color="000000" w:sz="8"/>
            </w:tcBorders>
            <w:vAlign w:val="center"/>
          </w:tcPr>
          <w:bookmarkStart w:name="23353" w:id="23351"/>
          <w:p>
            <w:pPr>
              <w:spacing w:after="0"/>
              <w:ind w:left="0"/>
              <w:jc w:val="left"/>
            </w:pPr>
            <w:r>
              <w:rPr>
                <w:rFonts w:ascii="Arial"/>
                <w:b w:val="false"/>
                <w:i w:val="false"/>
                <w:color w:val="000000"/>
                <w:sz w:val="15"/>
              </w:rPr>
              <w:t>Будівництво освітніх установ та закладів</w:t>
            </w:r>
          </w:p>
          <w:bookmarkEnd w:id="23351"/>
        </w:tc>
        <w:tc>
          <w:tcPr>
            <w:tcW w:w="1818" w:type="dxa"/>
            <w:tcBorders>
              <w:top w:val="outset" w:color="000000" w:sz="8"/>
              <w:left w:val="outset" w:color="000000" w:sz="8"/>
              <w:bottom w:val="outset" w:color="000000" w:sz="8"/>
              <w:right w:val="outset" w:color="000000" w:sz="8"/>
            </w:tcBorders>
            <w:vAlign w:val="center"/>
          </w:tcPr>
          <w:bookmarkStart w:name="23354" w:id="23352"/>
          <w:p>
            <w:pPr>
              <w:spacing w:after="0"/>
              <w:ind w:left="0"/>
              <w:jc w:val="left"/>
            </w:pPr>
            <w:r>
              <w:rPr>
                <w:rFonts w:ascii="Arial"/>
                <w:b w:val="false"/>
                <w:i w:val="false"/>
                <w:color w:val="000000"/>
                <w:sz w:val="15"/>
              </w:rPr>
              <w:t>РЕКОНСТРУКЦІЯ БУДІВЛІ ДЛЯ РОЗМІЩЕННЯ ДОШКІЛЬНОГО НАВЧАЛЬНОГО ЗАКЛАДУ НА ВУЛ. ГЕНЕРАЛА ТУПІКОВА, 27 У СОЛОМ'ЯНСЬКОМУ РАЙОНІ</w:t>
            </w:r>
          </w:p>
          <w:bookmarkEnd w:id="23352"/>
        </w:tc>
        <w:tc>
          <w:tcPr>
            <w:tcW w:w="1417" w:type="dxa"/>
            <w:tcBorders>
              <w:top w:val="outset" w:color="000000" w:sz="8"/>
              <w:left w:val="outset" w:color="000000" w:sz="8"/>
              <w:bottom w:val="outset" w:color="000000" w:sz="8"/>
              <w:right w:val="outset" w:color="000000" w:sz="8"/>
            </w:tcBorders>
            <w:vAlign w:val="center"/>
          </w:tcPr>
          <w:bookmarkStart w:name="23355" w:id="23353"/>
          <w:p>
            <w:pPr>
              <w:spacing w:after="0"/>
              <w:ind w:left="0"/>
              <w:jc w:val="center"/>
            </w:pPr>
            <w:r>
              <w:rPr>
                <w:rFonts w:ascii="Arial"/>
                <w:b w:val="false"/>
                <w:i w:val="false"/>
                <w:color w:val="000000"/>
                <w:sz w:val="15"/>
              </w:rPr>
              <w:t>127633,7</w:t>
            </w:r>
          </w:p>
          <w:bookmarkEnd w:id="23353"/>
        </w:tc>
        <w:tc>
          <w:tcPr>
            <w:tcW w:w="1009" w:type="dxa"/>
            <w:tcBorders>
              <w:top w:val="outset" w:color="000000" w:sz="8"/>
              <w:left w:val="outset" w:color="000000" w:sz="8"/>
              <w:bottom w:val="outset" w:color="000000" w:sz="8"/>
              <w:right w:val="outset" w:color="000000" w:sz="8"/>
            </w:tcBorders>
            <w:vAlign w:val="center"/>
          </w:tcPr>
          <w:bookmarkStart w:name="23356" w:id="23354"/>
          <w:p>
            <w:pPr>
              <w:spacing w:after="0"/>
              <w:ind w:left="0"/>
              <w:jc w:val="center"/>
            </w:pPr>
            <w:r>
              <w:rPr>
                <w:rFonts w:ascii="Arial"/>
                <w:b w:val="false"/>
                <w:i w:val="false"/>
                <w:color w:val="000000"/>
                <w:sz w:val="15"/>
              </w:rPr>
              <w:t>96,7</w:t>
            </w:r>
          </w:p>
          <w:bookmarkEnd w:id="23354"/>
        </w:tc>
        <w:tc>
          <w:tcPr>
            <w:tcW w:w="1417" w:type="dxa"/>
            <w:tcBorders>
              <w:top w:val="outset" w:color="000000" w:sz="8"/>
              <w:left w:val="outset" w:color="000000" w:sz="8"/>
              <w:bottom w:val="outset" w:color="000000" w:sz="8"/>
              <w:right w:val="outset" w:color="000000" w:sz="8"/>
            </w:tcBorders>
            <w:vAlign w:val="center"/>
          </w:tcPr>
          <w:bookmarkStart w:name="23357" w:id="23355"/>
          <w:p>
            <w:pPr>
              <w:spacing w:after="0"/>
              <w:ind w:left="0"/>
              <w:jc w:val="center"/>
            </w:pPr>
            <w:r>
              <w:rPr>
                <w:rFonts w:ascii="Arial"/>
                <w:b w:val="false"/>
                <w:i w:val="false"/>
                <w:color w:val="000000"/>
                <w:sz w:val="15"/>
              </w:rPr>
              <w:t>123433,7</w:t>
            </w:r>
          </w:p>
          <w:bookmarkEnd w:id="23355"/>
        </w:tc>
        <w:tc>
          <w:tcPr>
            <w:tcW w:w="1306" w:type="dxa"/>
            <w:tcBorders>
              <w:top w:val="outset" w:color="000000" w:sz="8"/>
              <w:left w:val="outset" w:color="000000" w:sz="8"/>
              <w:bottom w:val="outset" w:color="000000" w:sz="8"/>
              <w:right w:val="outset" w:color="000000" w:sz="8"/>
            </w:tcBorders>
            <w:vAlign w:val="center"/>
          </w:tcPr>
          <w:bookmarkStart w:name="23358" w:id="23356"/>
          <w:p>
            <w:pPr>
              <w:spacing w:after="0"/>
              <w:ind w:left="0"/>
              <w:jc w:val="center"/>
            </w:pPr>
            <w:r>
              <w:rPr>
                <w:rFonts w:ascii="Arial"/>
                <w:b w:val="false"/>
                <w:i w:val="false"/>
                <w:color w:val="000000"/>
                <w:sz w:val="15"/>
              </w:rPr>
              <w:t>1400,0</w:t>
            </w:r>
          </w:p>
          <w:bookmarkEnd w:id="2335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359" w:id="23357"/>
          <w:p>
            <w:pPr>
              <w:spacing w:after="0"/>
              <w:ind w:left="0"/>
              <w:jc w:val="center"/>
            </w:pPr>
            <w:r>
              <w:rPr>
                <w:rFonts w:ascii="Arial"/>
                <w:b w:val="false"/>
                <w:i w:val="false"/>
                <w:color w:val="000000"/>
                <w:sz w:val="15"/>
              </w:rPr>
              <w:t xml:space="preserve"> </w:t>
            </w:r>
          </w:p>
          <w:bookmarkEnd w:id="23357"/>
        </w:tc>
        <w:tc>
          <w:tcPr>
            <w:tcW w:w="919" w:type="dxa"/>
            <w:tcBorders>
              <w:top w:val="outset" w:color="000000" w:sz="8"/>
              <w:left w:val="outset" w:color="000000" w:sz="8"/>
              <w:bottom w:val="outset" w:color="000000" w:sz="8"/>
              <w:right w:val="outset" w:color="000000" w:sz="8"/>
            </w:tcBorders>
            <w:vAlign w:val="center"/>
          </w:tcPr>
          <w:bookmarkStart w:name="23360" w:id="23358"/>
          <w:p>
            <w:pPr>
              <w:spacing w:after="0"/>
              <w:ind w:left="0"/>
              <w:jc w:val="center"/>
            </w:pPr>
            <w:r>
              <w:rPr>
                <w:rFonts w:ascii="Arial"/>
                <w:b w:val="false"/>
                <w:i w:val="false"/>
                <w:color w:val="000000"/>
                <w:sz w:val="15"/>
              </w:rPr>
              <w:t xml:space="preserve"> </w:t>
            </w:r>
          </w:p>
          <w:bookmarkEnd w:id="23358"/>
        </w:tc>
        <w:tc>
          <w:tcPr>
            <w:tcW w:w="805" w:type="dxa"/>
            <w:tcBorders>
              <w:top w:val="outset" w:color="000000" w:sz="8"/>
              <w:left w:val="outset" w:color="000000" w:sz="8"/>
              <w:bottom w:val="outset" w:color="000000" w:sz="8"/>
              <w:right w:val="outset" w:color="000000" w:sz="8"/>
            </w:tcBorders>
            <w:vAlign w:val="center"/>
          </w:tcPr>
          <w:bookmarkStart w:name="23361" w:id="23359"/>
          <w:p>
            <w:pPr>
              <w:spacing w:after="0"/>
              <w:ind w:left="0"/>
              <w:jc w:val="center"/>
            </w:pPr>
            <w:r>
              <w:rPr>
                <w:rFonts w:ascii="Arial"/>
                <w:b w:val="false"/>
                <w:i w:val="false"/>
                <w:color w:val="000000"/>
                <w:sz w:val="15"/>
              </w:rPr>
              <w:t xml:space="preserve"> </w:t>
            </w:r>
          </w:p>
          <w:bookmarkEnd w:id="23359"/>
        </w:tc>
        <w:tc>
          <w:tcPr>
            <w:tcW w:w="1250" w:type="dxa"/>
            <w:tcBorders>
              <w:top w:val="outset" w:color="000000" w:sz="8"/>
              <w:left w:val="outset" w:color="000000" w:sz="8"/>
              <w:bottom w:val="outset" w:color="000000" w:sz="8"/>
              <w:right w:val="outset" w:color="000000" w:sz="8"/>
            </w:tcBorders>
            <w:vAlign w:val="center"/>
          </w:tcPr>
          <w:bookmarkStart w:name="23362" w:id="23360"/>
          <w:p>
            <w:pPr>
              <w:spacing w:after="0"/>
              <w:ind w:left="0"/>
              <w:jc w:val="left"/>
            </w:pPr>
            <w:r>
              <w:rPr>
                <w:rFonts w:ascii="Arial"/>
                <w:b w:val="false"/>
                <w:i w:val="false"/>
                <w:color w:val="000000"/>
                <w:sz w:val="15"/>
              </w:rPr>
              <w:t xml:space="preserve"> </w:t>
            </w:r>
          </w:p>
          <w:bookmarkEnd w:id="23360"/>
        </w:tc>
        <w:tc>
          <w:tcPr>
            <w:tcW w:w="1818" w:type="dxa"/>
            <w:tcBorders>
              <w:top w:val="outset" w:color="000000" w:sz="8"/>
              <w:left w:val="outset" w:color="000000" w:sz="8"/>
              <w:bottom w:val="outset" w:color="000000" w:sz="8"/>
              <w:right w:val="outset" w:color="000000" w:sz="8"/>
            </w:tcBorders>
            <w:vAlign w:val="center"/>
          </w:tcPr>
          <w:bookmarkStart w:name="23363" w:id="23361"/>
          <w:p>
            <w:pPr>
              <w:spacing w:after="0"/>
              <w:ind w:left="0"/>
              <w:jc w:val="left"/>
            </w:pPr>
            <w:r>
              <w:rPr>
                <w:rFonts w:ascii="Arial"/>
                <w:b w:val="false"/>
                <w:i w:val="false"/>
                <w:color w:val="000000"/>
                <w:sz w:val="15"/>
              </w:rPr>
              <w:t>у тому числі:</w:t>
            </w:r>
          </w:p>
          <w:bookmarkEnd w:id="23361"/>
        </w:tc>
        <w:tc>
          <w:tcPr>
            <w:tcW w:w="1417" w:type="dxa"/>
            <w:tcBorders>
              <w:top w:val="outset" w:color="000000" w:sz="8"/>
              <w:left w:val="outset" w:color="000000" w:sz="8"/>
              <w:bottom w:val="outset" w:color="000000" w:sz="8"/>
              <w:right w:val="outset" w:color="000000" w:sz="8"/>
            </w:tcBorders>
            <w:vAlign w:val="center"/>
          </w:tcPr>
          <w:bookmarkStart w:name="23364" w:id="23362"/>
          <w:p>
            <w:pPr>
              <w:spacing w:after="0"/>
              <w:ind w:left="0"/>
              <w:jc w:val="center"/>
            </w:pPr>
            <w:r>
              <w:rPr>
                <w:rFonts w:ascii="Arial"/>
                <w:b w:val="false"/>
                <w:i w:val="false"/>
                <w:color w:val="000000"/>
                <w:sz w:val="15"/>
              </w:rPr>
              <w:t xml:space="preserve"> </w:t>
            </w:r>
          </w:p>
          <w:bookmarkEnd w:id="23362"/>
        </w:tc>
        <w:tc>
          <w:tcPr>
            <w:tcW w:w="1009" w:type="dxa"/>
            <w:tcBorders>
              <w:top w:val="outset" w:color="000000" w:sz="8"/>
              <w:left w:val="outset" w:color="000000" w:sz="8"/>
              <w:bottom w:val="outset" w:color="000000" w:sz="8"/>
              <w:right w:val="outset" w:color="000000" w:sz="8"/>
            </w:tcBorders>
            <w:vAlign w:val="center"/>
          </w:tcPr>
          <w:bookmarkStart w:name="23365" w:id="23363"/>
          <w:p>
            <w:pPr>
              <w:spacing w:after="0"/>
              <w:ind w:left="0"/>
              <w:jc w:val="center"/>
            </w:pPr>
            <w:r>
              <w:rPr>
                <w:rFonts w:ascii="Arial"/>
                <w:b w:val="false"/>
                <w:i w:val="false"/>
                <w:color w:val="000000"/>
                <w:sz w:val="15"/>
              </w:rPr>
              <w:t xml:space="preserve"> </w:t>
            </w:r>
          </w:p>
          <w:bookmarkEnd w:id="23363"/>
        </w:tc>
        <w:tc>
          <w:tcPr>
            <w:tcW w:w="1417" w:type="dxa"/>
            <w:tcBorders>
              <w:top w:val="outset" w:color="000000" w:sz="8"/>
              <w:left w:val="outset" w:color="000000" w:sz="8"/>
              <w:bottom w:val="outset" w:color="000000" w:sz="8"/>
              <w:right w:val="outset" w:color="000000" w:sz="8"/>
            </w:tcBorders>
            <w:vAlign w:val="center"/>
          </w:tcPr>
          <w:bookmarkStart w:name="23366" w:id="23364"/>
          <w:p>
            <w:pPr>
              <w:spacing w:after="0"/>
              <w:ind w:left="0"/>
              <w:jc w:val="center"/>
            </w:pPr>
            <w:r>
              <w:rPr>
                <w:rFonts w:ascii="Arial"/>
                <w:b w:val="false"/>
                <w:i w:val="false"/>
                <w:color w:val="000000"/>
                <w:sz w:val="15"/>
              </w:rPr>
              <w:t xml:space="preserve"> </w:t>
            </w:r>
          </w:p>
          <w:bookmarkEnd w:id="23364"/>
        </w:tc>
        <w:tc>
          <w:tcPr>
            <w:tcW w:w="1306" w:type="dxa"/>
            <w:tcBorders>
              <w:top w:val="outset" w:color="000000" w:sz="8"/>
              <w:left w:val="outset" w:color="000000" w:sz="8"/>
              <w:bottom w:val="outset" w:color="000000" w:sz="8"/>
              <w:right w:val="outset" w:color="000000" w:sz="8"/>
            </w:tcBorders>
            <w:vAlign w:val="center"/>
          </w:tcPr>
          <w:bookmarkStart w:name="23367" w:id="23365"/>
          <w:p>
            <w:pPr>
              <w:spacing w:after="0"/>
              <w:ind w:left="0"/>
              <w:jc w:val="center"/>
            </w:pPr>
            <w:r>
              <w:rPr>
                <w:rFonts w:ascii="Arial"/>
                <w:b w:val="false"/>
                <w:i w:val="false"/>
                <w:color w:val="000000"/>
                <w:sz w:val="15"/>
              </w:rPr>
              <w:t xml:space="preserve"> </w:t>
            </w:r>
          </w:p>
          <w:bookmarkEnd w:id="2336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368" w:id="23366"/>
          <w:p>
            <w:pPr>
              <w:spacing w:after="0"/>
              <w:ind w:left="0"/>
              <w:jc w:val="center"/>
            </w:pPr>
            <w:r>
              <w:rPr>
                <w:rFonts w:ascii="Arial"/>
                <w:b w:val="false"/>
                <w:i w:val="false"/>
                <w:color w:val="000000"/>
                <w:sz w:val="15"/>
              </w:rPr>
              <w:t xml:space="preserve"> </w:t>
            </w:r>
          </w:p>
          <w:bookmarkEnd w:id="23366"/>
        </w:tc>
        <w:tc>
          <w:tcPr>
            <w:tcW w:w="919" w:type="dxa"/>
            <w:tcBorders>
              <w:top w:val="outset" w:color="000000" w:sz="8"/>
              <w:left w:val="outset" w:color="000000" w:sz="8"/>
              <w:bottom w:val="outset" w:color="000000" w:sz="8"/>
              <w:right w:val="outset" w:color="000000" w:sz="8"/>
            </w:tcBorders>
            <w:vAlign w:val="center"/>
          </w:tcPr>
          <w:bookmarkStart w:name="23369" w:id="23367"/>
          <w:p>
            <w:pPr>
              <w:spacing w:after="0"/>
              <w:ind w:left="0"/>
              <w:jc w:val="center"/>
            </w:pPr>
            <w:r>
              <w:rPr>
                <w:rFonts w:ascii="Arial"/>
                <w:b w:val="false"/>
                <w:i w:val="false"/>
                <w:color w:val="000000"/>
                <w:sz w:val="15"/>
              </w:rPr>
              <w:t xml:space="preserve"> </w:t>
            </w:r>
          </w:p>
          <w:bookmarkEnd w:id="23367"/>
        </w:tc>
        <w:tc>
          <w:tcPr>
            <w:tcW w:w="805" w:type="dxa"/>
            <w:tcBorders>
              <w:top w:val="outset" w:color="000000" w:sz="8"/>
              <w:left w:val="outset" w:color="000000" w:sz="8"/>
              <w:bottom w:val="outset" w:color="000000" w:sz="8"/>
              <w:right w:val="outset" w:color="000000" w:sz="8"/>
            </w:tcBorders>
            <w:vAlign w:val="center"/>
          </w:tcPr>
          <w:bookmarkStart w:name="23370" w:id="23368"/>
          <w:p>
            <w:pPr>
              <w:spacing w:after="0"/>
              <w:ind w:left="0"/>
              <w:jc w:val="center"/>
            </w:pPr>
            <w:r>
              <w:rPr>
                <w:rFonts w:ascii="Arial"/>
                <w:b w:val="false"/>
                <w:i w:val="false"/>
                <w:color w:val="000000"/>
                <w:sz w:val="15"/>
              </w:rPr>
              <w:t xml:space="preserve"> </w:t>
            </w:r>
          </w:p>
          <w:bookmarkEnd w:id="23368"/>
        </w:tc>
        <w:tc>
          <w:tcPr>
            <w:tcW w:w="1250" w:type="dxa"/>
            <w:tcBorders>
              <w:top w:val="outset" w:color="000000" w:sz="8"/>
              <w:left w:val="outset" w:color="000000" w:sz="8"/>
              <w:bottom w:val="outset" w:color="000000" w:sz="8"/>
              <w:right w:val="outset" w:color="000000" w:sz="8"/>
            </w:tcBorders>
            <w:vAlign w:val="center"/>
          </w:tcPr>
          <w:bookmarkStart w:name="23371" w:id="23369"/>
          <w:p>
            <w:pPr>
              <w:spacing w:after="0"/>
              <w:ind w:left="0"/>
              <w:jc w:val="left"/>
            </w:pPr>
            <w:r>
              <w:rPr>
                <w:rFonts w:ascii="Arial"/>
                <w:b w:val="false"/>
                <w:i w:val="false"/>
                <w:color w:val="000000"/>
                <w:sz w:val="15"/>
              </w:rPr>
              <w:t xml:space="preserve"> </w:t>
            </w:r>
          </w:p>
          <w:bookmarkEnd w:id="23369"/>
        </w:tc>
        <w:tc>
          <w:tcPr>
            <w:tcW w:w="1818" w:type="dxa"/>
            <w:tcBorders>
              <w:top w:val="outset" w:color="000000" w:sz="8"/>
              <w:left w:val="outset" w:color="000000" w:sz="8"/>
              <w:bottom w:val="outset" w:color="000000" w:sz="8"/>
              <w:right w:val="outset" w:color="000000" w:sz="8"/>
            </w:tcBorders>
            <w:vAlign w:val="center"/>
          </w:tcPr>
          <w:bookmarkStart w:name="23372" w:id="23370"/>
          <w:p>
            <w:pPr>
              <w:spacing w:after="0"/>
              <w:ind w:left="0"/>
              <w:jc w:val="left"/>
            </w:pPr>
            <w:r>
              <w:rPr>
                <w:rFonts w:ascii="Arial"/>
                <w:b w:val="false"/>
                <w:i w:val="false"/>
                <w:color w:val="000000"/>
                <w:sz w:val="15"/>
              </w:rPr>
              <w:t>проектні роботи</w:t>
            </w:r>
          </w:p>
          <w:bookmarkEnd w:id="23370"/>
        </w:tc>
        <w:tc>
          <w:tcPr>
            <w:tcW w:w="1417" w:type="dxa"/>
            <w:tcBorders>
              <w:top w:val="outset" w:color="000000" w:sz="8"/>
              <w:left w:val="outset" w:color="000000" w:sz="8"/>
              <w:bottom w:val="outset" w:color="000000" w:sz="8"/>
              <w:right w:val="outset" w:color="000000" w:sz="8"/>
            </w:tcBorders>
            <w:vAlign w:val="center"/>
          </w:tcPr>
          <w:bookmarkStart w:name="23373" w:id="23371"/>
          <w:p>
            <w:pPr>
              <w:spacing w:after="0"/>
              <w:ind w:left="0"/>
              <w:jc w:val="center"/>
            </w:pPr>
            <w:r>
              <w:rPr>
                <w:rFonts w:ascii="Arial"/>
                <w:b w:val="false"/>
                <w:i w:val="false"/>
                <w:color w:val="000000"/>
                <w:sz w:val="15"/>
              </w:rPr>
              <w:t xml:space="preserve"> </w:t>
            </w:r>
          </w:p>
          <w:bookmarkEnd w:id="23371"/>
        </w:tc>
        <w:tc>
          <w:tcPr>
            <w:tcW w:w="1009" w:type="dxa"/>
            <w:tcBorders>
              <w:top w:val="outset" w:color="000000" w:sz="8"/>
              <w:left w:val="outset" w:color="000000" w:sz="8"/>
              <w:bottom w:val="outset" w:color="000000" w:sz="8"/>
              <w:right w:val="outset" w:color="000000" w:sz="8"/>
            </w:tcBorders>
            <w:vAlign w:val="center"/>
          </w:tcPr>
          <w:bookmarkStart w:name="23374" w:id="23372"/>
          <w:p>
            <w:pPr>
              <w:spacing w:after="0"/>
              <w:ind w:left="0"/>
              <w:jc w:val="center"/>
            </w:pPr>
            <w:r>
              <w:rPr>
                <w:rFonts w:ascii="Arial"/>
                <w:b w:val="false"/>
                <w:i w:val="false"/>
                <w:color w:val="000000"/>
                <w:sz w:val="15"/>
              </w:rPr>
              <w:t xml:space="preserve"> </w:t>
            </w:r>
          </w:p>
          <w:bookmarkEnd w:id="23372"/>
        </w:tc>
        <w:tc>
          <w:tcPr>
            <w:tcW w:w="1417" w:type="dxa"/>
            <w:tcBorders>
              <w:top w:val="outset" w:color="000000" w:sz="8"/>
              <w:left w:val="outset" w:color="000000" w:sz="8"/>
              <w:bottom w:val="outset" w:color="000000" w:sz="8"/>
              <w:right w:val="outset" w:color="000000" w:sz="8"/>
            </w:tcBorders>
            <w:vAlign w:val="center"/>
          </w:tcPr>
          <w:bookmarkStart w:name="23375" w:id="23373"/>
          <w:p>
            <w:pPr>
              <w:spacing w:after="0"/>
              <w:ind w:left="0"/>
              <w:jc w:val="center"/>
            </w:pPr>
            <w:r>
              <w:rPr>
                <w:rFonts w:ascii="Arial"/>
                <w:b w:val="false"/>
                <w:i w:val="false"/>
                <w:color w:val="000000"/>
                <w:sz w:val="15"/>
              </w:rPr>
              <w:t xml:space="preserve"> </w:t>
            </w:r>
          </w:p>
          <w:bookmarkEnd w:id="23373"/>
        </w:tc>
        <w:tc>
          <w:tcPr>
            <w:tcW w:w="1306" w:type="dxa"/>
            <w:tcBorders>
              <w:top w:val="outset" w:color="000000" w:sz="8"/>
              <w:left w:val="outset" w:color="000000" w:sz="8"/>
              <w:bottom w:val="outset" w:color="000000" w:sz="8"/>
              <w:right w:val="outset" w:color="000000" w:sz="8"/>
            </w:tcBorders>
            <w:vAlign w:val="center"/>
          </w:tcPr>
          <w:bookmarkStart w:name="23376" w:id="23374"/>
          <w:p>
            <w:pPr>
              <w:spacing w:after="0"/>
              <w:ind w:left="0"/>
              <w:jc w:val="center"/>
            </w:pPr>
            <w:r>
              <w:rPr>
                <w:rFonts w:ascii="Arial"/>
                <w:b w:val="false"/>
                <w:i w:val="false"/>
                <w:color w:val="000000"/>
                <w:sz w:val="15"/>
              </w:rPr>
              <w:t>400,0</w:t>
            </w:r>
          </w:p>
          <w:bookmarkEnd w:id="2337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377" w:id="23375"/>
          <w:p>
            <w:pPr>
              <w:spacing w:after="0"/>
              <w:ind w:left="0"/>
              <w:jc w:val="center"/>
            </w:pPr>
            <w:r>
              <w:rPr>
                <w:rFonts w:ascii="Arial"/>
                <w:b w:val="false"/>
                <w:i w:val="false"/>
                <w:color w:val="000000"/>
                <w:sz w:val="15"/>
              </w:rPr>
              <w:t>4817321</w:t>
            </w:r>
          </w:p>
          <w:bookmarkEnd w:id="23375"/>
        </w:tc>
        <w:tc>
          <w:tcPr>
            <w:tcW w:w="919" w:type="dxa"/>
            <w:tcBorders>
              <w:top w:val="outset" w:color="000000" w:sz="8"/>
              <w:left w:val="outset" w:color="000000" w:sz="8"/>
              <w:bottom w:val="outset" w:color="000000" w:sz="8"/>
              <w:right w:val="outset" w:color="000000" w:sz="8"/>
            </w:tcBorders>
            <w:vAlign w:val="center"/>
          </w:tcPr>
          <w:bookmarkStart w:name="23378" w:id="23376"/>
          <w:p>
            <w:pPr>
              <w:spacing w:after="0"/>
              <w:ind w:left="0"/>
              <w:jc w:val="center"/>
            </w:pPr>
            <w:r>
              <w:rPr>
                <w:rFonts w:ascii="Arial"/>
                <w:b w:val="false"/>
                <w:i w:val="false"/>
                <w:color w:val="000000"/>
                <w:sz w:val="15"/>
              </w:rPr>
              <w:t>7321</w:t>
            </w:r>
          </w:p>
          <w:bookmarkEnd w:id="23376"/>
        </w:tc>
        <w:tc>
          <w:tcPr>
            <w:tcW w:w="805" w:type="dxa"/>
            <w:tcBorders>
              <w:top w:val="outset" w:color="000000" w:sz="8"/>
              <w:left w:val="outset" w:color="000000" w:sz="8"/>
              <w:bottom w:val="outset" w:color="000000" w:sz="8"/>
              <w:right w:val="outset" w:color="000000" w:sz="8"/>
            </w:tcBorders>
            <w:vAlign w:val="center"/>
          </w:tcPr>
          <w:bookmarkStart w:name="23379" w:id="23377"/>
          <w:p>
            <w:pPr>
              <w:spacing w:after="0"/>
              <w:ind w:left="0"/>
              <w:jc w:val="center"/>
            </w:pPr>
            <w:r>
              <w:rPr>
                <w:rFonts w:ascii="Arial"/>
                <w:b w:val="false"/>
                <w:i w:val="false"/>
                <w:color w:val="000000"/>
                <w:sz w:val="15"/>
              </w:rPr>
              <w:t>0443</w:t>
            </w:r>
          </w:p>
          <w:bookmarkEnd w:id="23377"/>
        </w:tc>
        <w:tc>
          <w:tcPr>
            <w:tcW w:w="1250" w:type="dxa"/>
            <w:tcBorders>
              <w:top w:val="outset" w:color="000000" w:sz="8"/>
              <w:left w:val="outset" w:color="000000" w:sz="8"/>
              <w:bottom w:val="outset" w:color="000000" w:sz="8"/>
              <w:right w:val="outset" w:color="000000" w:sz="8"/>
            </w:tcBorders>
            <w:vAlign w:val="center"/>
          </w:tcPr>
          <w:bookmarkStart w:name="23380" w:id="23378"/>
          <w:p>
            <w:pPr>
              <w:spacing w:after="0"/>
              <w:ind w:left="0"/>
              <w:jc w:val="left"/>
            </w:pPr>
            <w:r>
              <w:rPr>
                <w:rFonts w:ascii="Arial"/>
                <w:b w:val="false"/>
                <w:i w:val="false"/>
                <w:color w:val="000000"/>
                <w:sz w:val="15"/>
              </w:rPr>
              <w:t>Будівництво освітніх установ та закладів</w:t>
            </w:r>
          </w:p>
          <w:bookmarkEnd w:id="23378"/>
        </w:tc>
        <w:tc>
          <w:tcPr>
            <w:tcW w:w="1818" w:type="dxa"/>
            <w:tcBorders>
              <w:top w:val="outset" w:color="000000" w:sz="8"/>
              <w:left w:val="outset" w:color="000000" w:sz="8"/>
              <w:bottom w:val="outset" w:color="000000" w:sz="8"/>
              <w:right w:val="outset" w:color="000000" w:sz="8"/>
            </w:tcBorders>
            <w:vAlign w:val="center"/>
          </w:tcPr>
          <w:bookmarkStart w:name="23381" w:id="23379"/>
          <w:p>
            <w:pPr>
              <w:spacing w:after="0"/>
              <w:ind w:left="0"/>
              <w:jc w:val="left"/>
            </w:pPr>
            <w:r>
              <w:rPr>
                <w:rFonts w:ascii="Arial"/>
                <w:b w:val="false"/>
                <w:i w:val="false"/>
                <w:color w:val="000000"/>
                <w:sz w:val="15"/>
              </w:rPr>
              <w:t>РЕКОНСТРУКЦІЯ ДОШКІЛЬНОГО НАВЧАЛЬНОГО ЗАКЛАДУ N 306 НА ПРОСП. ПОВІТРОФЛОТСЬКОМУ, 40-А</w:t>
            </w:r>
          </w:p>
          <w:bookmarkEnd w:id="23379"/>
        </w:tc>
        <w:tc>
          <w:tcPr>
            <w:tcW w:w="1417" w:type="dxa"/>
            <w:tcBorders>
              <w:top w:val="outset" w:color="000000" w:sz="8"/>
              <w:left w:val="outset" w:color="000000" w:sz="8"/>
              <w:bottom w:val="outset" w:color="000000" w:sz="8"/>
              <w:right w:val="outset" w:color="000000" w:sz="8"/>
            </w:tcBorders>
            <w:vAlign w:val="center"/>
          </w:tcPr>
          <w:bookmarkStart w:name="23382" w:id="23380"/>
          <w:p>
            <w:pPr>
              <w:spacing w:after="0"/>
              <w:ind w:left="0"/>
              <w:jc w:val="center"/>
            </w:pPr>
            <w:r>
              <w:rPr>
                <w:rFonts w:ascii="Arial"/>
                <w:b w:val="false"/>
                <w:i w:val="false"/>
                <w:color w:val="000000"/>
                <w:sz w:val="15"/>
              </w:rPr>
              <w:t>80000,0</w:t>
            </w:r>
          </w:p>
          <w:bookmarkEnd w:id="23380"/>
        </w:tc>
        <w:tc>
          <w:tcPr>
            <w:tcW w:w="1009" w:type="dxa"/>
            <w:tcBorders>
              <w:top w:val="outset" w:color="000000" w:sz="8"/>
              <w:left w:val="outset" w:color="000000" w:sz="8"/>
              <w:bottom w:val="outset" w:color="000000" w:sz="8"/>
              <w:right w:val="outset" w:color="000000" w:sz="8"/>
            </w:tcBorders>
            <w:vAlign w:val="center"/>
          </w:tcPr>
          <w:bookmarkStart w:name="23383" w:id="23381"/>
          <w:p>
            <w:pPr>
              <w:spacing w:after="0"/>
              <w:ind w:left="0"/>
              <w:jc w:val="center"/>
            </w:pPr>
            <w:r>
              <w:rPr>
                <w:rFonts w:ascii="Arial"/>
                <w:b w:val="false"/>
                <w:i w:val="false"/>
                <w:color w:val="000000"/>
                <w:sz w:val="15"/>
              </w:rPr>
              <w:t>98,3</w:t>
            </w:r>
          </w:p>
          <w:bookmarkEnd w:id="23381"/>
        </w:tc>
        <w:tc>
          <w:tcPr>
            <w:tcW w:w="1417" w:type="dxa"/>
            <w:tcBorders>
              <w:top w:val="outset" w:color="000000" w:sz="8"/>
              <w:left w:val="outset" w:color="000000" w:sz="8"/>
              <w:bottom w:val="outset" w:color="000000" w:sz="8"/>
              <w:right w:val="outset" w:color="000000" w:sz="8"/>
            </w:tcBorders>
            <w:vAlign w:val="center"/>
          </w:tcPr>
          <w:bookmarkStart w:name="23384" w:id="23382"/>
          <w:p>
            <w:pPr>
              <w:spacing w:after="0"/>
              <w:ind w:left="0"/>
              <w:jc w:val="center"/>
            </w:pPr>
            <w:r>
              <w:rPr>
                <w:rFonts w:ascii="Arial"/>
                <w:b w:val="false"/>
                <w:i w:val="false"/>
                <w:color w:val="000000"/>
                <w:sz w:val="15"/>
              </w:rPr>
              <w:t>78600,0</w:t>
            </w:r>
          </w:p>
          <w:bookmarkEnd w:id="23382"/>
        </w:tc>
        <w:tc>
          <w:tcPr>
            <w:tcW w:w="1306" w:type="dxa"/>
            <w:tcBorders>
              <w:top w:val="outset" w:color="000000" w:sz="8"/>
              <w:left w:val="outset" w:color="000000" w:sz="8"/>
              <w:bottom w:val="outset" w:color="000000" w:sz="8"/>
              <w:right w:val="outset" w:color="000000" w:sz="8"/>
            </w:tcBorders>
            <w:vAlign w:val="center"/>
          </w:tcPr>
          <w:bookmarkStart w:name="23385" w:id="23383"/>
          <w:p>
            <w:pPr>
              <w:spacing w:after="0"/>
              <w:ind w:left="0"/>
              <w:jc w:val="center"/>
            </w:pPr>
            <w:r>
              <w:rPr>
                <w:rFonts w:ascii="Arial"/>
                <w:b w:val="false"/>
                <w:i w:val="false"/>
                <w:color w:val="000000"/>
                <w:sz w:val="15"/>
              </w:rPr>
              <w:t>200,0</w:t>
            </w:r>
          </w:p>
          <w:bookmarkEnd w:id="2338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386" w:id="23384"/>
          <w:p>
            <w:pPr>
              <w:spacing w:after="0"/>
              <w:ind w:left="0"/>
              <w:jc w:val="center"/>
            </w:pPr>
            <w:r>
              <w:rPr>
                <w:rFonts w:ascii="Arial"/>
                <w:b w:val="false"/>
                <w:i w:val="false"/>
                <w:color w:val="000000"/>
                <w:sz w:val="15"/>
              </w:rPr>
              <w:t xml:space="preserve"> </w:t>
            </w:r>
          </w:p>
          <w:bookmarkEnd w:id="23384"/>
        </w:tc>
        <w:tc>
          <w:tcPr>
            <w:tcW w:w="919" w:type="dxa"/>
            <w:tcBorders>
              <w:top w:val="outset" w:color="000000" w:sz="8"/>
              <w:left w:val="outset" w:color="000000" w:sz="8"/>
              <w:bottom w:val="outset" w:color="000000" w:sz="8"/>
              <w:right w:val="outset" w:color="000000" w:sz="8"/>
            </w:tcBorders>
            <w:vAlign w:val="center"/>
          </w:tcPr>
          <w:bookmarkStart w:name="23387" w:id="23385"/>
          <w:p>
            <w:pPr>
              <w:spacing w:after="0"/>
              <w:ind w:left="0"/>
              <w:jc w:val="center"/>
            </w:pPr>
            <w:r>
              <w:rPr>
                <w:rFonts w:ascii="Arial"/>
                <w:b w:val="false"/>
                <w:i w:val="false"/>
                <w:color w:val="000000"/>
                <w:sz w:val="15"/>
              </w:rPr>
              <w:t xml:space="preserve"> </w:t>
            </w:r>
          </w:p>
          <w:bookmarkEnd w:id="23385"/>
        </w:tc>
        <w:tc>
          <w:tcPr>
            <w:tcW w:w="805" w:type="dxa"/>
            <w:tcBorders>
              <w:top w:val="outset" w:color="000000" w:sz="8"/>
              <w:left w:val="outset" w:color="000000" w:sz="8"/>
              <w:bottom w:val="outset" w:color="000000" w:sz="8"/>
              <w:right w:val="outset" w:color="000000" w:sz="8"/>
            </w:tcBorders>
            <w:vAlign w:val="center"/>
          </w:tcPr>
          <w:bookmarkStart w:name="23388" w:id="23386"/>
          <w:p>
            <w:pPr>
              <w:spacing w:after="0"/>
              <w:ind w:left="0"/>
              <w:jc w:val="center"/>
            </w:pPr>
            <w:r>
              <w:rPr>
                <w:rFonts w:ascii="Arial"/>
                <w:b w:val="false"/>
                <w:i w:val="false"/>
                <w:color w:val="000000"/>
                <w:sz w:val="15"/>
              </w:rPr>
              <w:t xml:space="preserve"> </w:t>
            </w:r>
          </w:p>
          <w:bookmarkEnd w:id="23386"/>
        </w:tc>
        <w:tc>
          <w:tcPr>
            <w:tcW w:w="1250" w:type="dxa"/>
            <w:tcBorders>
              <w:top w:val="outset" w:color="000000" w:sz="8"/>
              <w:left w:val="outset" w:color="000000" w:sz="8"/>
              <w:bottom w:val="outset" w:color="000000" w:sz="8"/>
              <w:right w:val="outset" w:color="000000" w:sz="8"/>
            </w:tcBorders>
            <w:vAlign w:val="center"/>
          </w:tcPr>
          <w:bookmarkStart w:name="23389" w:id="23387"/>
          <w:p>
            <w:pPr>
              <w:spacing w:after="0"/>
              <w:ind w:left="0"/>
              <w:jc w:val="left"/>
            </w:pPr>
            <w:r>
              <w:rPr>
                <w:rFonts w:ascii="Arial"/>
                <w:b w:val="false"/>
                <w:i w:val="false"/>
                <w:color w:val="000000"/>
                <w:sz w:val="15"/>
              </w:rPr>
              <w:t xml:space="preserve"> </w:t>
            </w:r>
          </w:p>
          <w:bookmarkEnd w:id="23387"/>
        </w:tc>
        <w:tc>
          <w:tcPr>
            <w:tcW w:w="1818" w:type="dxa"/>
            <w:tcBorders>
              <w:top w:val="outset" w:color="000000" w:sz="8"/>
              <w:left w:val="outset" w:color="000000" w:sz="8"/>
              <w:bottom w:val="outset" w:color="000000" w:sz="8"/>
              <w:right w:val="outset" w:color="000000" w:sz="8"/>
            </w:tcBorders>
            <w:vAlign w:val="center"/>
          </w:tcPr>
          <w:bookmarkStart w:name="23390" w:id="23388"/>
          <w:p>
            <w:pPr>
              <w:spacing w:after="0"/>
              <w:ind w:left="0"/>
              <w:jc w:val="left"/>
            </w:pPr>
            <w:r>
              <w:rPr>
                <w:rFonts w:ascii="Arial"/>
                <w:b w:val="false"/>
                <w:i w:val="false"/>
                <w:color w:val="000000"/>
                <w:sz w:val="15"/>
              </w:rPr>
              <w:t>у тому числі:</w:t>
            </w:r>
          </w:p>
          <w:bookmarkEnd w:id="23388"/>
        </w:tc>
        <w:tc>
          <w:tcPr>
            <w:tcW w:w="1417" w:type="dxa"/>
            <w:tcBorders>
              <w:top w:val="outset" w:color="000000" w:sz="8"/>
              <w:left w:val="outset" w:color="000000" w:sz="8"/>
              <w:bottom w:val="outset" w:color="000000" w:sz="8"/>
              <w:right w:val="outset" w:color="000000" w:sz="8"/>
            </w:tcBorders>
            <w:vAlign w:val="center"/>
          </w:tcPr>
          <w:bookmarkStart w:name="23391" w:id="23389"/>
          <w:p>
            <w:pPr>
              <w:spacing w:after="0"/>
              <w:ind w:left="0"/>
              <w:jc w:val="center"/>
            </w:pPr>
            <w:r>
              <w:rPr>
                <w:rFonts w:ascii="Arial"/>
                <w:b w:val="false"/>
                <w:i w:val="false"/>
                <w:color w:val="000000"/>
                <w:sz w:val="15"/>
              </w:rPr>
              <w:t xml:space="preserve"> </w:t>
            </w:r>
          </w:p>
          <w:bookmarkEnd w:id="23389"/>
        </w:tc>
        <w:tc>
          <w:tcPr>
            <w:tcW w:w="1009" w:type="dxa"/>
            <w:tcBorders>
              <w:top w:val="outset" w:color="000000" w:sz="8"/>
              <w:left w:val="outset" w:color="000000" w:sz="8"/>
              <w:bottom w:val="outset" w:color="000000" w:sz="8"/>
              <w:right w:val="outset" w:color="000000" w:sz="8"/>
            </w:tcBorders>
            <w:vAlign w:val="center"/>
          </w:tcPr>
          <w:bookmarkStart w:name="23392" w:id="23390"/>
          <w:p>
            <w:pPr>
              <w:spacing w:after="0"/>
              <w:ind w:left="0"/>
              <w:jc w:val="center"/>
            </w:pPr>
            <w:r>
              <w:rPr>
                <w:rFonts w:ascii="Arial"/>
                <w:b w:val="false"/>
                <w:i w:val="false"/>
                <w:color w:val="000000"/>
                <w:sz w:val="15"/>
              </w:rPr>
              <w:t xml:space="preserve"> </w:t>
            </w:r>
          </w:p>
          <w:bookmarkEnd w:id="23390"/>
        </w:tc>
        <w:tc>
          <w:tcPr>
            <w:tcW w:w="1417" w:type="dxa"/>
            <w:tcBorders>
              <w:top w:val="outset" w:color="000000" w:sz="8"/>
              <w:left w:val="outset" w:color="000000" w:sz="8"/>
              <w:bottom w:val="outset" w:color="000000" w:sz="8"/>
              <w:right w:val="outset" w:color="000000" w:sz="8"/>
            </w:tcBorders>
            <w:vAlign w:val="center"/>
          </w:tcPr>
          <w:bookmarkStart w:name="23393" w:id="23391"/>
          <w:p>
            <w:pPr>
              <w:spacing w:after="0"/>
              <w:ind w:left="0"/>
              <w:jc w:val="center"/>
            </w:pPr>
            <w:r>
              <w:rPr>
                <w:rFonts w:ascii="Arial"/>
                <w:b w:val="false"/>
                <w:i w:val="false"/>
                <w:color w:val="000000"/>
                <w:sz w:val="15"/>
              </w:rPr>
              <w:t xml:space="preserve"> </w:t>
            </w:r>
          </w:p>
          <w:bookmarkEnd w:id="23391"/>
        </w:tc>
        <w:tc>
          <w:tcPr>
            <w:tcW w:w="1306" w:type="dxa"/>
            <w:tcBorders>
              <w:top w:val="outset" w:color="000000" w:sz="8"/>
              <w:left w:val="outset" w:color="000000" w:sz="8"/>
              <w:bottom w:val="outset" w:color="000000" w:sz="8"/>
              <w:right w:val="outset" w:color="000000" w:sz="8"/>
            </w:tcBorders>
            <w:vAlign w:val="center"/>
          </w:tcPr>
          <w:bookmarkStart w:name="23394" w:id="23392"/>
          <w:p>
            <w:pPr>
              <w:spacing w:after="0"/>
              <w:ind w:left="0"/>
              <w:jc w:val="center"/>
            </w:pPr>
            <w:r>
              <w:rPr>
                <w:rFonts w:ascii="Arial"/>
                <w:b w:val="false"/>
                <w:i w:val="false"/>
                <w:color w:val="000000"/>
                <w:sz w:val="15"/>
              </w:rPr>
              <w:t xml:space="preserve"> </w:t>
            </w:r>
          </w:p>
          <w:bookmarkEnd w:id="2339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395" w:id="23393"/>
          <w:p>
            <w:pPr>
              <w:spacing w:after="0"/>
              <w:ind w:left="0"/>
              <w:jc w:val="center"/>
            </w:pPr>
            <w:r>
              <w:rPr>
                <w:rFonts w:ascii="Arial"/>
                <w:b w:val="false"/>
                <w:i w:val="false"/>
                <w:color w:val="000000"/>
                <w:sz w:val="15"/>
              </w:rPr>
              <w:t xml:space="preserve"> </w:t>
            </w:r>
          </w:p>
          <w:bookmarkEnd w:id="23393"/>
        </w:tc>
        <w:tc>
          <w:tcPr>
            <w:tcW w:w="919" w:type="dxa"/>
            <w:tcBorders>
              <w:top w:val="outset" w:color="000000" w:sz="8"/>
              <w:left w:val="outset" w:color="000000" w:sz="8"/>
              <w:bottom w:val="outset" w:color="000000" w:sz="8"/>
              <w:right w:val="outset" w:color="000000" w:sz="8"/>
            </w:tcBorders>
            <w:vAlign w:val="center"/>
          </w:tcPr>
          <w:bookmarkStart w:name="23396" w:id="23394"/>
          <w:p>
            <w:pPr>
              <w:spacing w:after="0"/>
              <w:ind w:left="0"/>
              <w:jc w:val="center"/>
            </w:pPr>
            <w:r>
              <w:rPr>
                <w:rFonts w:ascii="Arial"/>
                <w:b w:val="false"/>
                <w:i w:val="false"/>
                <w:color w:val="000000"/>
                <w:sz w:val="15"/>
              </w:rPr>
              <w:t xml:space="preserve"> </w:t>
            </w:r>
          </w:p>
          <w:bookmarkEnd w:id="23394"/>
        </w:tc>
        <w:tc>
          <w:tcPr>
            <w:tcW w:w="805" w:type="dxa"/>
            <w:tcBorders>
              <w:top w:val="outset" w:color="000000" w:sz="8"/>
              <w:left w:val="outset" w:color="000000" w:sz="8"/>
              <w:bottom w:val="outset" w:color="000000" w:sz="8"/>
              <w:right w:val="outset" w:color="000000" w:sz="8"/>
            </w:tcBorders>
            <w:vAlign w:val="center"/>
          </w:tcPr>
          <w:bookmarkStart w:name="23397" w:id="23395"/>
          <w:p>
            <w:pPr>
              <w:spacing w:after="0"/>
              <w:ind w:left="0"/>
              <w:jc w:val="center"/>
            </w:pPr>
            <w:r>
              <w:rPr>
                <w:rFonts w:ascii="Arial"/>
                <w:b w:val="false"/>
                <w:i w:val="false"/>
                <w:color w:val="000000"/>
                <w:sz w:val="15"/>
              </w:rPr>
              <w:t xml:space="preserve"> </w:t>
            </w:r>
          </w:p>
          <w:bookmarkEnd w:id="23395"/>
        </w:tc>
        <w:tc>
          <w:tcPr>
            <w:tcW w:w="1250" w:type="dxa"/>
            <w:tcBorders>
              <w:top w:val="outset" w:color="000000" w:sz="8"/>
              <w:left w:val="outset" w:color="000000" w:sz="8"/>
              <w:bottom w:val="outset" w:color="000000" w:sz="8"/>
              <w:right w:val="outset" w:color="000000" w:sz="8"/>
            </w:tcBorders>
            <w:vAlign w:val="center"/>
          </w:tcPr>
          <w:bookmarkStart w:name="23398" w:id="23396"/>
          <w:p>
            <w:pPr>
              <w:spacing w:after="0"/>
              <w:ind w:left="0"/>
              <w:jc w:val="left"/>
            </w:pPr>
            <w:r>
              <w:rPr>
                <w:rFonts w:ascii="Arial"/>
                <w:b w:val="false"/>
                <w:i w:val="false"/>
                <w:color w:val="000000"/>
                <w:sz w:val="15"/>
              </w:rPr>
              <w:t xml:space="preserve"> </w:t>
            </w:r>
          </w:p>
          <w:bookmarkEnd w:id="23396"/>
        </w:tc>
        <w:tc>
          <w:tcPr>
            <w:tcW w:w="1818" w:type="dxa"/>
            <w:tcBorders>
              <w:top w:val="outset" w:color="000000" w:sz="8"/>
              <w:left w:val="outset" w:color="000000" w:sz="8"/>
              <w:bottom w:val="outset" w:color="000000" w:sz="8"/>
              <w:right w:val="outset" w:color="000000" w:sz="8"/>
            </w:tcBorders>
            <w:vAlign w:val="center"/>
          </w:tcPr>
          <w:bookmarkStart w:name="23399" w:id="23397"/>
          <w:p>
            <w:pPr>
              <w:spacing w:after="0"/>
              <w:ind w:left="0"/>
              <w:jc w:val="left"/>
            </w:pPr>
            <w:r>
              <w:rPr>
                <w:rFonts w:ascii="Arial"/>
                <w:b w:val="false"/>
                <w:i w:val="false"/>
                <w:color w:val="000000"/>
                <w:sz w:val="15"/>
              </w:rPr>
              <w:t>проектні роботи</w:t>
            </w:r>
          </w:p>
          <w:bookmarkEnd w:id="23397"/>
        </w:tc>
        <w:tc>
          <w:tcPr>
            <w:tcW w:w="1417" w:type="dxa"/>
            <w:tcBorders>
              <w:top w:val="outset" w:color="000000" w:sz="8"/>
              <w:left w:val="outset" w:color="000000" w:sz="8"/>
              <w:bottom w:val="outset" w:color="000000" w:sz="8"/>
              <w:right w:val="outset" w:color="000000" w:sz="8"/>
            </w:tcBorders>
            <w:vAlign w:val="center"/>
          </w:tcPr>
          <w:bookmarkStart w:name="23400" w:id="23398"/>
          <w:p>
            <w:pPr>
              <w:spacing w:after="0"/>
              <w:ind w:left="0"/>
              <w:jc w:val="center"/>
            </w:pPr>
            <w:r>
              <w:rPr>
                <w:rFonts w:ascii="Arial"/>
                <w:b w:val="false"/>
                <w:i w:val="false"/>
                <w:color w:val="000000"/>
                <w:sz w:val="15"/>
              </w:rPr>
              <w:t xml:space="preserve"> </w:t>
            </w:r>
          </w:p>
          <w:bookmarkEnd w:id="23398"/>
        </w:tc>
        <w:tc>
          <w:tcPr>
            <w:tcW w:w="1009" w:type="dxa"/>
            <w:tcBorders>
              <w:top w:val="outset" w:color="000000" w:sz="8"/>
              <w:left w:val="outset" w:color="000000" w:sz="8"/>
              <w:bottom w:val="outset" w:color="000000" w:sz="8"/>
              <w:right w:val="outset" w:color="000000" w:sz="8"/>
            </w:tcBorders>
            <w:vAlign w:val="center"/>
          </w:tcPr>
          <w:bookmarkStart w:name="23401" w:id="23399"/>
          <w:p>
            <w:pPr>
              <w:spacing w:after="0"/>
              <w:ind w:left="0"/>
              <w:jc w:val="center"/>
            </w:pPr>
            <w:r>
              <w:rPr>
                <w:rFonts w:ascii="Arial"/>
                <w:b w:val="false"/>
                <w:i w:val="false"/>
                <w:color w:val="000000"/>
                <w:sz w:val="15"/>
              </w:rPr>
              <w:t xml:space="preserve"> </w:t>
            </w:r>
          </w:p>
          <w:bookmarkEnd w:id="23399"/>
        </w:tc>
        <w:tc>
          <w:tcPr>
            <w:tcW w:w="1417" w:type="dxa"/>
            <w:tcBorders>
              <w:top w:val="outset" w:color="000000" w:sz="8"/>
              <w:left w:val="outset" w:color="000000" w:sz="8"/>
              <w:bottom w:val="outset" w:color="000000" w:sz="8"/>
              <w:right w:val="outset" w:color="000000" w:sz="8"/>
            </w:tcBorders>
            <w:vAlign w:val="center"/>
          </w:tcPr>
          <w:bookmarkStart w:name="23402" w:id="23400"/>
          <w:p>
            <w:pPr>
              <w:spacing w:after="0"/>
              <w:ind w:left="0"/>
              <w:jc w:val="center"/>
            </w:pPr>
            <w:r>
              <w:rPr>
                <w:rFonts w:ascii="Arial"/>
                <w:b w:val="false"/>
                <w:i w:val="false"/>
                <w:color w:val="000000"/>
                <w:sz w:val="15"/>
              </w:rPr>
              <w:t xml:space="preserve"> </w:t>
            </w:r>
          </w:p>
          <w:bookmarkEnd w:id="23400"/>
        </w:tc>
        <w:tc>
          <w:tcPr>
            <w:tcW w:w="1306" w:type="dxa"/>
            <w:tcBorders>
              <w:top w:val="outset" w:color="000000" w:sz="8"/>
              <w:left w:val="outset" w:color="000000" w:sz="8"/>
              <w:bottom w:val="outset" w:color="000000" w:sz="8"/>
              <w:right w:val="outset" w:color="000000" w:sz="8"/>
            </w:tcBorders>
            <w:vAlign w:val="center"/>
          </w:tcPr>
          <w:bookmarkStart w:name="23403" w:id="23401"/>
          <w:p>
            <w:pPr>
              <w:spacing w:after="0"/>
              <w:ind w:left="0"/>
              <w:jc w:val="center"/>
            </w:pPr>
            <w:r>
              <w:rPr>
                <w:rFonts w:ascii="Arial"/>
                <w:b w:val="false"/>
                <w:i w:val="false"/>
                <w:color w:val="000000"/>
                <w:sz w:val="15"/>
              </w:rPr>
              <w:t>100,0</w:t>
            </w:r>
          </w:p>
          <w:bookmarkEnd w:id="2340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404" w:id="23402"/>
          <w:p>
            <w:pPr>
              <w:spacing w:after="0"/>
              <w:ind w:left="0"/>
              <w:jc w:val="center"/>
            </w:pPr>
            <w:r>
              <w:rPr>
                <w:rFonts w:ascii="Arial"/>
                <w:b w:val="false"/>
                <w:i w:val="false"/>
                <w:color w:val="000000"/>
                <w:sz w:val="15"/>
              </w:rPr>
              <w:t>4817321</w:t>
            </w:r>
          </w:p>
          <w:bookmarkEnd w:id="23402"/>
        </w:tc>
        <w:tc>
          <w:tcPr>
            <w:tcW w:w="919" w:type="dxa"/>
            <w:tcBorders>
              <w:top w:val="outset" w:color="000000" w:sz="8"/>
              <w:left w:val="outset" w:color="000000" w:sz="8"/>
              <w:bottom w:val="outset" w:color="000000" w:sz="8"/>
              <w:right w:val="outset" w:color="000000" w:sz="8"/>
            </w:tcBorders>
            <w:vAlign w:val="center"/>
          </w:tcPr>
          <w:bookmarkStart w:name="23405" w:id="23403"/>
          <w:p>
            <w:pPr>
              <w:spacing w:after="0"/>
              <w:ind w:left="0"/>
              <w:jc w:val="center"/>
            </w:pPr>
            <w:r>
              <w:rPr>
                <w:rFonts w:ascii="Arial"/>
                <w:b w:val="false"/>
                <w:i w:val="false"/>
                <w:color w:val="000000"/>
                <w:sz w:val="15"/>
              </w:rPr>
              <w:t>7321</w:t>
            </w:r>
          </w:p>
          <w:bookmarkEnd w:id="23403"/>
        </w:tc>
        <w:tc>
          <w:tcPr>
            <w:tcW w:w="805" w:type="dxa"/>
            <w:tcBorders>
              <w:top w:val="outset" w:color="000000" w:sz="8"/>
              <w:left w:val="outset" w:color="000000" w:sz="8"/>
              <w:bottom w:val="outset" w:color="000000" w:sz="8"/>
              <w:right w:val="outset" w:color="000000" w:sz="8"/>
            </w:tcBorders>
            <w:vAlign w:val="center"/>
          </w:tcPr>
          <w:bookmarkStart w:name="23406" w:id="23404"/>
          <w:p>
            <w:pPr>
              <w:spacing w:after="0"/>
              <w:ind w:left="0"/>
              <w:jc w:val="center"/>
            </w:pPr>
            <w:r>
              <w:rPr>
                <w:rFonts w:ascii="Arial"/>
                <w:b w:val="false"/>
                <w:i w:val="false"/>
                <w:color w:val="000000"/>
                <w:sz w:val="15"/>
              </w:rPr>
              <w:t>0443</w:t>
            </w:r>
          </w:p>
          <w:bookmarkEnd w:id="23404"/>
        </w:tc>
        <w:tc>
          <w:tcPr>
            <w:tcW w:w="1250" w:type="dxa"/>
            <w:tcBorders>
              <w:top w:val="outset" w:color="000000" w:sz="8"/>
              <w:left w:val="outset" w:color="000000" w:sz="8"/>
              <w:bottom w:val="outset" w:color="000000" w:sz="8"/>
              <w:right w:val="outset" w:color="000000" w:sz="8"/>
            </w:tcBorders>
            <w:vAlign w:val="center"/>
          </w:tcPr>
          <w:bookmarkStart w:name="23407" w:id="23405"/>
          <w:p>
            <w:pPr>
              <w:spacing w:after="0"/>
              <w:ind w:left="0"/>
              <w:jc w:val="left"/>
            </w:pPr>
            <w:r>
              <w:rPr>
                <w:rFonts w:ascii="Arial"/>
                <w:b w:val="false"/>
                <w:i w:val="false"/>
                <w:color w:val="000000"/>
                <w:sz w:val="15"/>
              </w:rPr>
              <w:t>Будівництво освітніх установ та закладів</w:t>
            </w:r>
          </w:p>
          <w:bookmarkEnd w:id="23405"/>
        </w:tc>
        <w:tc>
          <w:tcPr>
            <w:tcW w:w="1818" w:type="dxa"/>
            <w:tcBorders>
              <w:top w:val="outset" w:color="000000" w:sz="8"/>
              <w:left w:val="outset" w:color="000000" w:sz="8"/>
              <w:bottom w:val="outset" w:color="000000" w:sz="8"/>
              <w:right w:val="outset" w:color="000000" w:sz="8"/>
            </w:tcBorders>
            <w:vAlign w:val="center"/>
          </w:tcPr>
          <w:bookmarkStart w:name="23408" w:id="23406"/>
          <w:p>
            <w:pPr>
              <w:spacing w:after="0"/>
              <w:ind w:left="0"/>
              <w:jc w:val="left"/>
            </w:pPr>
            <w:r>
              <w:rPr>
                <w:rFonts w:ascii="Arial"/>
                <w:b w:val="false"/>
                <w:i w:val="false"/>
                <w:color w:val="000000"/>
                <w:sz w:val="15"/>
              </w:rPr>
              <w:t>РЕКОНСТРУКЦІЯ З ДОБУДОВОЮ СЕРЕДНЬОЇ ЗАГАЛЬНООСВІТНЬОЇ ШКОЛИ N 22 НА ВІДРАДНОМУ ПРОСПЕКТІ, 36-В У СОЛОМ'ЯНСЬКОМУ РАЙОНІ</w:t>
            </w:r>
          </w:p>
          <w:bookmarkEnd w:id="23406"/>
        </w:tc>
        <w:tc>
          <w:tcPr>
            <w:tcW w:w="1417" w:type="dxa"/>
            <w:tcBorders>
              <w:top w:val="outset" w:color="000000" w:sz="8"/>
              <w:left w:val="outset" w:color="000000" w:sz="8"/>
              <w:bottom w:val="outset" w:color="000000" w:sz="8"/>
              <w:right w:val="outset" w:color="000000" w:sz="8"/>
            </w:tcBorders>
            <w:vAlign w:val="center"/>
          </w:tcPr>
          <w:bookmarkStart w:name="23409" w:id="23407"/>
          <w:p>
            <w:pPr>
              <w:spacing w:after="0"/>
              <w:ind w:left="0"/>
              <w:jc w:val="center"/>
            </w:pPr>
            <w:r>
              <w:rPr>
                <w:rFonts w:ascii="Arial"/>
                <w:b w:val="false"/>
                <w:i w:val="false"/>
                <w:color w:val="000000"/>
                <w:sz w:val="15"/>
              </w:rPr>
              <w:t>127778,5</w:t>
            </w:r>
          </w:p>
          <w:bookmarkEnd w:id="23407"/>
        </w:tc>
        <w:tc>
          <w:tcPr>
            <w:tcW w:w="1009" w:type="dxa"/>
            <w:tcBorders>
              <w:top w:val="outset" w:color="000000" w:sz="8"/>
              <w:left w:val="outset" w:color="000000" w:sz="8"/>
              <w:bottom w:val="outset" w:color="000000" w:sz="8"/>
              <w:right w:val="outset" w:color="000000" w:sz="8"/>
            </w:tcBorders>
            <w:vAlign w:val="center"/>
          </w:tcPr>
          <w:bookmarkStart w:name="23410" w:id="23408"/>
          <w:p>
            <w:pPr>
              <w:spacing w:after="0"/>
              <w:ind w:left="0"/>
              <w:jc w:val="center"/>
            </w:pPr>
            <w:r>
              <w:rPr>
                <w:rFonts w:ascii="Arial"/>
                <w:b w:val="false"/>
                <w:i w:val="false"/>
                <w:color w:val="000000"/>
                <w:sz w:val="15"/>
              </w:rPr>
              <w:t>66,2</w:t>
            </w:r>
          </w:p>
          <w:bookmarkEnd w:id="23408"/>
        </w:tc>
        <w:tc>
          <w:tcPr>
            <w:tcW w:w="1417" w:type="dxa"/>
            <w:tcBorders>
              <w:top w:val="outset" w:color="000000" w:sz="8"/>
              <w:left w:val="outset" w:color="000000" w:sz="8"/>
              <w:bottom w:val="outset" w:color="000000" w:sz="8"/>
              <w:right w:val="outset" w:color="000000" w:sz="8"/>
            </w:tcBorders>
            <w:vAlign w:val="center"/>
          </w:tcPr>
          <w:bookmarkStart w:name="23411" w:id="23409"/>
          <w:p>
            <w:pPr>
              <w:spacing w:after="0"/>
              <w:ind w:left="0"/>
              <w:jc w:val="center"/>
            </w:pPr>
            <w:r>
              <w:rPr>
                <w:rFonts w:ascii="Arial"/>
                <w:b w:val="false"/>
                <w:i w:val="false"/>
                <w:color w:val="000000"/>
                <w:sz w:val="15"/>
              </w:rPr>
              <w:t>84623,3</w:t>
            </w:r>
          </w:p>
          <w:bookmarkEnd w:id="23409"/>
        </w:tc>
        <w:tc>
          <w:tcPr>
            <w:tcW w:w="1306" w:type="dxa"/>
            <w:tcBorders>
              <w:top w:val="outset" w:color="000000" w:sz="8"/>
              <w:left w:val="outset" w:color="000000" w:sz="8"/>
              <w:bottom w:val="outset" w:color="000000" w:sz="8"/>
              <w:right w:val="outset" w:color="000000" w:sz="8"/>
            </w:tcBorders>
            <w:vAlign w:val="center"/>
          </w:tcPr>
          <w:bookmarkStart w:name="23412" w:id="23410"/>
          <w:p>
            <w:pPr>
              <w:spacing w:after="0"/>
              <w:ind w:left="0"/>
              <w:jc w:val="center"/>
            </w:pPr>
            <w:r>
              <w:rPr>
                <w:rFonts w:ascii="Arial"/>
                <w:b w:val="false"/>
                <w:i w:val="false"/>
                <w:color w:val="000000"/>
                <w:sz w:val="15"/>
              </w:rPr>
              <w:t>23000,0</w:t>
            </w:r>
          </w:p>
          <w:bookmarkEnd w:id="2341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413" w:id="23411"/>
          <w:p>
            <w:pPr>
              <w:spacing w:after="0"/>
              <w:ind w:left="0"/>
              <w:jc w:val="center"/>
            </w:pPr>
            <w:r>
              <w:rPr>
                <w:rFonts w:ascii="Arial"/>
                <w:b w:val="false"/>
                <w:i w:val="false"/>
                <w:color w:val="000000"/>
                <w:sz w:val="15"/>
              </w:rPr>
              <w:t xml:space="preserve"> </w:t>
            </w:r>
          </w:p>
          <w:bookmarkEnd w:id="23411"/>
        </w:tc>
        <w:tc>
          <w:tcPr>
            <w:tcW w:w="919" w:type="dxa"/>
            <w:tcBorders>
              <w:top w:val="outset" w:color="000000" w:sz="8"/>
              <w:left w:val="outset" w:color="000000" w:sz="8"/>
              <w:bottom w:val="outset" w:color="000000" w:sz="8"/>
              <w:right w:val="outset" w:color="000000" w:sz="8"/>
            </w:tcBorders>
            <w:vAlign w:val="center"/>
          </w:tcPr>
          <w:bookmarkStart w:name="23414" w:id="23412"/>
          <w:p>
            <w:pPr>
              <w:spacing w:after="0"/>
              <w:ind w:left="0"/>
              <w:jc w:val="center"/>
            </w:pPr>
            <w:r>
              <w:rPr>
                <w:rFonts w:ascii="Arial"/>
                <w:b w:val="false"/>
                <w:i w:val="false"/>
                <w:color w:val="000000"/>
                <w:sz w:val="15"/>
              </w:rPr>
              <w:t xml:space="preserve"> </w:t>
            </w:r>
          </w:p>
          <w:bookmarkEnd w:id="23412"/>
        </w:tc>
        <w:tc>
          <w:tcPr>
            <w:tcW w:w="805" w:type="dxa"/>
            <w:tcBorders>
              <w:top w:val="outset" w:color="000000" w:sz="8"/>
              <w:left w:val="outset" w:color="000000" w:sz="8"/>
              <w:bottom w:val="outset" w:color="000000" w:sz="8"/>
              <w:right w:val="outset" w:color="000000" w:sz="8"/>
            </w:tcBorders>
            <w:vAlign w:val="center"/>
          </w:tcPr>
          <w:bookmarkStart w:name="23415" w:id="23413"/>
          <w:p>
            <w:pPr>
              <w:spacing w:after="0"/>
              <w:ind w:left="0"/>
              <w:jc w:val="center"/>
            </w:pPr>
            <w:r>
              <w:rPr>
                <w:rFonts w:ascii="Arial"/>
                <w:b w:val="false"/>
                <w:i w:val="false"/>
                <w:color w:val="000000"/>
                <w:sz w:val="15"/>
              </w:rPr>
              <w:t xml:space="preserve"> </w:t>
            </w:r>
          </w:p>
          <w:bookmarkEnd w:id="23413"/>
        </w:tc>
        <w:tc>
          <w:tcPr>
            <w:tcW w:w="1250" w:type="dxa"/>
            <w:tcBorders>
              <w:top w:val="outset" w:color="000000" w:sz="8"/>
              <w:left w:val="outset" w:color="000000" w:sz="8"/>
              <w:bottom w:val="outset" w:color="000000" w:sz="8"/>
              <w:right w:val="outset" w:color="000000" w:sz="8"/>
            </w:tcBorders>
            <w:vAlign w:val="center"/>
          </w:tcPr>
          <w:bookmarkStart w:name="23416" w:id="23414"/>
          <w:p>
            <w:pPr>
              <w:spacing w:after="0"/>
              <w:ind w:left="0"/>
              <w:jc w:val="left"/>
            </w:pPr>
            <w:r>
              <w:rPr>
                <w:rFonts w:ascii="Arial"/>
                <w:b w:val="false"/>
                <w:i w:val="false"/>
                <w:color w:val="000000"/>
                <w:sz w:val="15"/>
              </w:rPr>
              <w:t xml:space="preserve"> </w:t>
            </w:r>
          </w:p>
          <w:bookmarkEnd w:id="23414"/>
        </w:tc>
        <w:tc>
          <w:tcPr>
            <w:tcW w:w="1818" w:type="dxa"/>
            <w:tcBorders>
              <w:top w:val="outset" w:color="000000" w:sz="8"/>
              <w:left w:val="outset" w:color="000000" w:sz="8"/>
              <w:bottom w:val="outset" w:color="000000" w:sz="8"/>
              <w:right w:val="outset" w:color="000000" w:sz="8"/>
            </w:tcBorders>
            <w:vAlign w:val="center"/>
          </w:tcPr>
          <w:bookmarkStart w:name="23417" w:id="23415"/>
          <w:p>
            <w:pPr>
              <w:spacing w:after="0"/>
              <w:ind w:left="0"/>
              <w:jc w:val="left"/>
            </w:pPr>
            <w:r>
              <w:rPr>
                <w:rFonts w:ascii="Arial"/>
                <w:b w:val="false"/>
                <w:i w:val="false"/>
                <w:color w:val="000000"/>
                <w:sz w:val="15"/>
              </w:rPr>
              <w:t>у тому числі:</w:t>
            </w:r>
          </w:p>
          <w:bookmarkEnd w:id="23415"/>
        </w:tc>
        <w:tc>
          <w:tcPr>
            <w:tcW w:w="1417" w:type="dxa"/>
            <w:tcBorders>
              <w:top w:val="outset" w:color="000000" w:sz="8"/>
              <w:left w:val="outset" w:color="000000" w:sz="8"/>
              <w:bottom w:val="outset" w:color="000000" w:sz="8"/>
              <w:right w:val="outset" w:color="000000" w:sz="8"/>
            </w:tcBorders>
            <w:vAlign w:val="center"/>
          </w:tcPr>
          <w:bookmarkStart w:name="23418" w:id="23416"/>
          <w:p>
            <w:pPr>
              <w:spacing w:after="0"/>
              <w:ind w:left="0"/>
              <w:jc w:val="center"/>
            </w:pPr>
            <w:r>
              <w:rPr>
                <w:rFonts w:ascii="Arial"/>
                <w:b w:val="false"/>
                <w:i w:val="false"/>
                <w:color w:val="000000"/>
                <w:sz w:val="15"/>
              </w:rPr>
              <w:t xml:space="preserve"> </w:t>
            </w:r>
          </w:p>
          <w:bookmarkEnd w:id="23416"/>
        </w:tc>
        <w:tc>
          <w:tcPr>
            <w:tcW w:w="1009" w:type="dxa"/>
            <w:tcBorders>
              <w:top w:val="outset" w:color="000000" w:sz="8"/>
              <w:left w:val="outset" w:color="000000" w:sz="8"/>
              <w:bottom w:val="outset" w:color="000000" w:sz="8"/>
              <w:right w:val="outset" w:color="000000" w:sz="8"/>
            </w:tcBorders>
            <w:vAlign w:val="center"/>
          </w:tcPr>
          <w:bookmarkStart w:name="23419" w:id="23417"/>
          <w:p>
            <w:pPr>
              <w:spacing w:after="0"/>
              <w:ind w:left="0"/>
              <w:jc w:val="center"/>
            </w:pPr>
            <w:r>
              <w:rPr>
                <w:rFonts w:ascii="Arial"/>
                <w:b w:val="false"/>
                <w:i w:val="false"/>
                <w:color w:val="000000"/>
                <w:sz w:val="15"/>
              </w:rPr>
              <w:t xml:space="preserve"> </w:t>
            </w:r>
          </w:p>
          <w:bookmarkEnd w:id="23417"/>
        </w:tc>
        <w:tc>
          <w:tcPr>
            <w:tcW w:w="1417" w:type="dxa"/>
            <w:tcBorders>
              <w:top w:val="outset" w:color="000000" w:sz="8"/>
              <w:left w:val="outset" w:color="000000" w:sz="8"/>
              <w:bottom w:val="outset" w:color="000000" w:sz="8"/>
              <w:right w:val="outset" w:color="000000" w:sz="8"/>
            </w:tcBorders>
            <w:vAlign w:val="center"/>
          </w:tcPr>
          <w:bookmarkStart w:name="23420" w:id="23418"/>
          <w:p>
            <w:pPr>
              <w:spacing w:after="0"/>
              <w:ind w:left="0"/>
              <w:jc w:val="center"/>
            </w:pPr>
            <w:r>
              <w:rPr>
                <w:rFonts w:ascii="Arial"/>
                <w:b w:val="false"/>
                <w:i w:val="false"/>
                <w:color w:val="000000"/>
                <w:sz w:val="15"/>
              </w:rPr>
              <w:t xml:space="preserve"> </w:t>
            </w:r>
          </w:p>
          <w:bookmarkEnd w:id="23418"/>
        </w:tc>
        <w:tc>
          <w:tcPr>
            <w:tcW w:w="1306" w:type="dxa"/>
            <w:tcBorders>
              <w:top w:val="outset" w:color="000000" w:sz="8"/>
              <w:left w:val="outset" w:color="000000" w:sz="8"/>
              <w:bottom w:val="outset" w:color="000000" w:sz="8"/>
              <w:right w:val="outset" w:color="000000" w:sz="8"/>
            </w:tcBorders>
            <w:vAlign w:val="center"/>
          </w:tcPr>
          <w:bookmarkStart w:name="23421" w:id="23419"/>
          <w:p>
            <w:pPr>
              <w:spacing w:after="0"/>
              <w:ind w:left="0"/>
              <w:jc w:val="center"/>
            </w:pPr>
            <w:r>
              <w:rPr>
                <w:rFonts w:ascii="Arial"/>
                <w:b w:val="false"/>
                <w:i w:val="false"/>
                <w:color w:val="000000"/>
                <w:sz w:val="15"/>
              </w:rPr>
              <w:t xml:space="preserve"> </w:t>
            </w:r>
          </w:p>
          <w:bookmarkEnd w:id="2341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422" w:id="23420"/>
          <w:p>
            <w:pPr>
              <w:spacing w:after="0"/>
              <w:ind w:left="0"/>
              <w:jc w:val="center"/>
            </w:pPr>
            <w:r>
              <w:rPr>
                <w:rFonts w:ascii="Arial"/>
                <w:b w:val="false"/>
                <w:i w:val="false"/>
                <w:color w:val="000000"/>
                <w:sz w:val="15"/>
              </w:rPr>
              <w:t xml:space="preserve"> </w:t>
            </w:r>
          </w:p>
          <w:bookmarkEnd w:id="23420"/>
        </w:tc>
        <w:tc>
          <w:tcPr>
            <w:tcW w:w="919" w:type="dxa"/>
            <w:tcBorders>
              <w:top w:val="outset" w:color="000000" w:sz="8"/>
              <w:left w:val="outset" w:color="000000" w:sz="8"/>
              <w:bottom w:val="outset" w:color="000000" w:sz="8"/>
              <w:right w:val="outset" w:color="000000" w:sz="8"/>
            </w:tcBorders>
            <w:vAlign w:val="center"/>
          </w:tcPr>
          <w:bookmarkStart w:name="23423" w:id="23421"/>
          <w:p>
            <w:pPr>
              <w:spacing w:after="0"/>
              <w:ind w:left="0"/>
              <w:jc w:val="center"/>
            </w:pPr>
            <w:r>
              <w:rPr>
                <w:rFonts w:ascii="Arial"/>
                <w:b w:val="false"/>
                <w:i w:val="false"/>
                <w:color w:val="000000"/>
                <w:sz w:val="15"/>
              </w:rPr>
              <w:t xml:space="preserve"> </w:t>
            </w:r>
          </w:p>
          <w:bookmarkEnd w:id="23421"/>
        </w:tc>
        <w:tc>
          <w:tcPr>
            <w:tcW w:w="805" w:type="dxa"/>
            <w:tcBorders>
              <w:top w:val="outset" w:color="000000" w:sz="8"/>
              <w:left w:val="outset" w:color="000000" w:sz="8"/>
              <w:bottom w:val="outset" w:color="000000" w:sz="8"/>
              <w:right w:val="outset" w:color="000000" w:sz="8"/>
            </w:tcBorders>
            <w:vAlign w:val="center"/>
          </w:tcPr>
          <w:bookmarkStart w:name="23424" w:id="23422"/>
          <w:p>
            <w:pPr>
              <w:spacing w:after="0"/>
              <w:ind w:left="0"/>
              <w:jc w:val="center"/>
            </w:pPr>
            <w:r>
              <w:rPr>
                <w:rFonts w:ascii="Arial"/>
                <w:b w:val="false"/>
                <w:i w:val="false"/>
                <w:color w:val="000000"/>
                <w:sz w:val="15"/>
              </w:rPr>
              <w:t xml:space="preserve"> </w:t>
            </w:r>
          </w:p>
          <w:bookmarkEnd w:id="23422"/>
        </w:tc>
        <w:tc>
          <w:tcPr>
            <w:tcW w:w="1250" w:type="dxa"/>
            <w:tcBorders>
              <w:top w:val="outset" w:color="000000" w:sz="8"/>
              <w:left w:val="outset" w:color="000000" w:sz="8"/>
              <w:bottom w:val="outset" w:color="000000" w:sz="8"/>
              <w:right w:val="outset" w:color="000000" w:sz="8"/>
            </w:tcBorders>
            <w:vAlign w:val="center"/>
          </w:tcPr>
          <w:bookmarkStart w:name="23425" w:id="23423"/>
          <w:p>
            <w:pPr>
              <w:spacing w:after="0"/>
              <w:ind w:left="0"/>
              <w:jc w:val="left"/>
            </w:pPr>
            <w:r>
              <w:rPr>
                <w:rFonts w:ascii="Arial"/>
                <w:b w:val="false"/>
                <w:i w:val="false"/>
                <w:color w:val="000000"/>
                <w:sz w:val="15"/>
              </w:rPr>
              <w:t xml:space="preserve"> </w:t>
            </w:r>
          </w:p>
          <w:bookmarkEnd w:id="23423"/>
        </w:tc>
        <w:tc>
          <w:tcPr>
            <w:tcW w:w="1818" w:type="dxa"/>
            <w:tcBorders>
              <w:top w:val="outset" w:color="000000" w:sz="8"/>
              <w:left w:val="outset" w:color="000000" w:sz="8"/>
              <w:bottom w:val="outset" w:color="000000" w:sz="8"/>
              <w:right w:val="outset" w:color="000000" w:sz="8"/>
            </w:tcBorders>
            <w:vAlign w:val="center"/>
          </w:tcPr>
          <w:bookmarkStart w:name="23426" w:id="23424"/>
          <w:p>
            <w:pPr>
              <w:spacing w:after="0"/>
              <w:ind w:left="0"/>
              <w:jc w:val="left"/>
            </w:pPr>
            <w:r>
              <w:rPr>
                <w:rFonts w:ascii="Arial"/>
                <w:b w:val="false"/>
                <w:i w:val="false"/>
                <w:color w:val="000000"/>
                <w:sz w:val="15"/>
              </w:rPr>
              <w:t>проектні роботи</w:t>
            </w:r>
          </w:p>
          <w:bookmarkEnd w:id="23424"/>
        </w:tc>
        <w:tc>
          <w:tcPr>
            <w:tcW w:w="1417" w:type="dxa"/>
            <w:tcBorders>
              <w:top w:val="outset" w:color="000000" w:sz="8"/>
              <w:left w:val="outset" w:color="000000" w:sz="8"/>
              <w:bottom w:val="outset" w:color="000000" w:sz="8"/>
              <w:right w:val="outset" w:color="000000" w:sz="8"/>
            </w:tcBorders>
            <w:vAlign w:val="center"/>
          </w:tcPr>
          <w:bookmarkStart w:name="23427" w:id="23425"/>
          <w:p>
            <w:pPr>
              <w:spacing w:after="0"/>
              <w:ind w:left="0"/>
              <w:jc w:val="center"/>
            </w:pPr>
            <w:r>
              <w:rPr>
                <w:rFonts w:ascii="Arial"/>
                <w:b w:val="false"/>
                <w:i w:val="false"/>
                <w:color w:val="000000"/>
                <w:sz w:val="15"/>
              </w:rPr>
              <w:t xml:space="preserve"> </w:t>
            </w:r>
          </w:p>
          <w:bookmarkEnd w:id="23425"/>
        </w:tc>
        <w:tc>
          <w:tcPr>
            <w:tcW w:w="1009" w:type="dxa"/>
            <w:tcBorders>
              <w:top w:val="outset" w:color="000000" w:sz="8"/>
              <w:left w:val="outset" w:color="000000" w:sz="8"/>
              <w:bottom w:val="outset" w:color="000000" w:sz="8"/>
              <w:right w:val="outset" w:color="000000" w:sz="8"/>
            </w:tcBorders>
            <w:vAlign w:val="center"/>
          </w:tcPr>
          <w:bookmarkStart w:name="23428" w:id="23426"/>
          <w:p>
            <w:pPr>
              <w:spacing w:after="0"/>
              <w:ind w:left="0"/>
              <w:jc w:val="center"/>
            </w:pPr>
            <w:r>
              <w:rPr>
                <w:rFonts w:ascii="Arial"/>
                <w:b w:val="false"/>
                <w:i w:val="false"/>
                <w:color w:val="000000"/>
                <w:sz w:val="15"/>
              </w:rPr>
              <w:t xml:space="preserve"> </w:t>
            </w:r>
          </w:p>
          <w:bookmarkEnd w:id="23426"/>
        </w:tc>
        <w:tc>
          <w:tcPr>
            <w:tcW w:w="1417" w:type="dxa"/>
            <w:tcBorders>
              <w:top w:val="outset" w:color="000000" w:sz="8"/>
              <w:left w:val="outset" w:color="000000" w:sz="8"/>
              <w:bottom w:val="outset" w:color="000000" w:sz="8"/>
              <w:right w:val="outset" w:color="000000" w:sz="8"/>
            </w:tcBorders>
            <w:vAlign w:val="center"/>
          </w:tcPr>
          <w:bookmarkStart w:name="23429" w:id="23427"/>
          <w:p>
            <w:pPr>
              <w:spacing w:after="0"/>
              <w:ind w:left="0"/>
              <w:jc w:val="center"/>
            </w:pPr>
            <w:r>
              <w:rPr>
                <w:rFonts w:ascii="Arial"/>
                <w:b w:val="false"/>
                <w:i w:val="false"/>
                <w:color w:val="000000"/>
                <w:sz w:val="15"/>
              </w:rPr>
              <w:t xml:space="preserve"> </w:t>
            </w:r>
          </w:p>
          <w:bookmarkEnd w:id="23427"/>
        </w:tc>
        <w:tc>
          <w:tcPr>
            <w:tcW w:w="1306" w:type="dxa"/>
            <w:tcBorders>
              <w:top w:val="outset" w:color="000000" w:sz="8"/>
              <w:left w:val="outset" w:color="000000" w:sz="8"/>
              <w:bottom w:val="outset" w:color="000000" w:sz="8"/>
              <w:right w:val="outset" w:color="000000" w:sz="8"/>
            </w:tcBorders>
            <w:vAlign w:val="center"/>
          </w:tcPr>
          <w:bookmarkStart w:name="23430" w:id="23428"/>
          <w:p>
            <w:pPr>
              <w:spacing w:after="0"/>
              <w:ind w:left="0"/>
              <w:jc w:val="center"/>
            </w:pPr>
            <w:r>
              <w:rPr>
                <w:rFonts w:ascii="Arial"/>
                <w:b w:val="false"/>
                <w:i w:val="false"/>
                <w:color w:val="000000"/>
                <w:sz w:val="15"/>
              </w:rPr>
              <w:t>500,0</w:t>
            </w:r>
          </w:p>
          <w:bookmarkEnd w:id="2342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431" w:id="23429"/>
          <w:p>
            <w:pPr>
              <w:spacing w:after="0"/>
              <w:ind w:left="0"/>
              <w:jc w:val="center"/>
            </w:pPr>
            <w:r>
              <w:rPr>
                <w:rFonts w:ascii="Arial"/>
                <w:b w:val="false"/>
                <w:i w:val="false"/>
                <w:color w:val="000000"/>
                <w:sz w:val="15"/>
              </w:rPr>
              <w:t>4817321</w:t>
            </w:r>
          </w:p>
          <w:bookmarkEnd w:id="23429"/>
        </w:tc>
        <w:tc>
          <w:tcPr>
            <w:tcW w:w="919" w:type="dxa"/>
            <w:tcBorders>
              <w:top w:val="outset" w:color="000000" w:sz="8"/>
              <w:left w:val="outset" w:color="000000" w:sz="8"/>
              <w:bottom w:val="outset" w:color="000000" w:sz="8"/>
              <w:right w:val="outset" w:color="000000" w:sz="8"/>
            </w:tcBorders>
            <w:vAlign w:val="center"/>
          </w:tcPr>
          <w:bookmarkStart w:name="23432" w:id="23430"/>
          <w:p>
            <w:pPr>
              <w:spacing w:after="0"/>
              <w:ind w:left="0"/>
              <w:jc w:val="center"/>
            </w:pPr>
            <w:r>
              <w:rPr>
                <w:rFonts w:ascii="Arial"/>
                <w:b w:val="false"/>
                <w:i w:val="false"/>
                <w:color w:val="000000"/>
                <w:sz w:val="15"/>
              </w:rPr>
              <w:t>7321</w:t>
            </w:r>
          </w:p>
          <w:bookmarkEnd w:id="23430"/>
        </w:tc>
        <w:tc>
          <w:tcPr>
            <w:tcW w:w="805" w:type="dxa"/>
            <w:tcBorders>
              <w:top w:val="outset" w:color="000000" w:sz="8"/>
              <w:left w:val="outset" w:color="000000" w:sz="8"/>
              <w:bottom w:val="outset" w:color="000000" w:sz="8"/>
              <w:right w:val="outset" w:color="000000" w:sz="8"/>
            </w:tcBorders>
            <w:vAlign w:val="center"/>
          </w:tcPr>
          <w:bookmarkStart w:name="23433" w:id="23431"/>
          <w:p>
            <w:pPr>
              <w:spacing w:after="0"/>
              <w:ind w:left="0"/>
              <w:jc w:val="center"/>
            </w:pPr>
            <w:r>
              <w:rPr>
                <w:rFonts w:ascii="Arial"/>
                <w:b w:val="false"/>
                <w:i w:val="false"/>
                <w:color w:val="000000"/>
                <w:sz w:val="15"/>
              </w:rPr>
              <w:t>0443</w:t>
            </w:r>
          </w:p>
          <w:bookmarkEnd w:id="23431"/>
        </w:tc>
        <w:tc>
          <w:tcPr>
            <w:tcW w:w="1250" w:type="dxa"/>
            <w:tcBorders>
              <w:top w:val="outset" w:color="000000" w:sz="8"/>
              <w:left w:val="outset" w:color="000000" w:sz="8"/>
              <w:bottom w:val="outset" w:color="000000" w:sz="8"/>
              <w:right w:val="outset" w:color="000000" w:sz="8"/>
            </w:tcBorders>
            <w:vAlign w:val="center"/>
          </w:tcPr>
          <w:bookmarkStart w:name="23434" w:id="23432"/>
          <w:p>
            <w:pPr>
              <w:spacing w:after="0"/>
              <w:ind w:left="0"/>
              <w:jc w:val="left"/>
            </w:pPr>
            <w:r>
              <w:rPr>
                <w:rFonts w:ascii="Arial"/>
                <w:b w:val="false"/>
                <w:i w:val="false"/>
                <w:color w:val="000000"/>
                <w:sz w:val="15"/>
              </w:rPr>
              <w:t>Будівництво освітніх установ та закладів</w:t>
            </w:r>
          </w:p>
          <w:bookmarkEnd w:id="23432"/>
        </w:tc>
        <w:tc>
          <w:tcPr>
            <w:tcW w:w="1818" w:type="dxa"/>
            <w:tcBorders>
              <w:top w:val="outset" w:color="000000" w:sz="8"/>
              <w:left w:val="outset" w:color="000000" w:sz="8"/>
              <w:bottom w:val="outset" w:color="000000" w:sz="8"/>
              <w:right w:val="outset" w:color="000000" w:sz="8"/>
            </w:tcBorders>
            <w:vAlign w:val="center"/>
          </w:tcPr>
          <w:bookmarkStart w:name="23435" w:id="23433"/>
          <w:p>
            <w:pPr>
              <w:spacing w:after="0"/>
              <w:ind w:left="0"/>
              <w:jc w:val="left"/>
            </w:pPr>
            <w:r>
              <w:rPr>
                <w:rFonts w:ascii="Arial"/>
                <w:b w:val="false"/>
                <w:i w:val="false"/>
                <w:color w:val="000000"/>
                <w:sz w:val="15"/>
              </w:rPr>
              <w:t>РЕКОНСТРУКЦІЯ З ПРИБУДОВОЮ ПАЛАЦУ ДИТЯЧОЇ ТА ЮНАЦЬКОЇ ТВОРЧОСТІ НА ВУЛ. КУРСЬКІЙ, 15 У СОЛОМ'ЯНСЬКОМУ РАЙОНІ</w:t>
            </w:r>
          </w:p>
          <w:bookmarkEnd w:id="23433"/>
        </w:tc>
        <w:tc>
          <w:tcPr>
            <w:tcW w:w="1417" w:type="dxa"/>
            <w:tcBorders>
              <w:top w:val="outset" w:color="000000" w:sz="8"/>
              <w:left w:val="outset" w:color="000000" w:sz="8"/>
              <w:bottom w:val="outset" w:color="000000" w:sz="8"/>
              <w:right w:val="outset" w:color="000000" w:sz="8"/>
            </w:tcBorders>
            <w:vAlign w:val="center"/>
          </w:tcPr>
          <w:bookmarkStart w:name="23436" w:id="23434"/>
          <w:p>
            <w:pPr>
              <w:spacing w:after="0"/>
              <w:ind w:left="0"/>
              <w:jc w:val="center"/>
            </w:pPr>
            <w:r>
              <w:rPr>
                <w:rFonts w:ascii="Arial"/>
                <w:b w:val="false"/>
                <w:i w:val="false"/>
                <w:color w:val="000000"/>
                <w:sz w:val="15"/>
              </w:rPr>
              <w:t>104265,7</w:t>
            </w:r>
          </w:p>
          <w:bookmarkEnd w:id="23434"/>
        </w:tc>
        <w:tc>
          <w:tcPr>
            <w:tcW w:w="1009" w:type="dxa"/>
            <w:tcBorders>
              <w:top w:val="outset" w:color="000000" w:sz="8"/>
              <w:left w:val="outset" w:color="000000" w:sz="8"/>
              <w:bottom w:val="outset" w:color="000000" w:sz="8"/>
              <w:right w:val="outset" w:color="000000" w:sz="8"/>
            </w:tcBorders>
            <w:vAlign w:val="center"/>
          </w:tcPr>
          <w:bookmarkStart w:name="23437" w:id="23435"/>
          <w:p>
            <w:pPr>
              <w:spacing w:after="0"/>
              <w:ind w:left="0"/>
              <w:jc w:val="center"/>
            </w:pPr>
            <w:r>
              <w:rPr>
                <w:rFonts w:ascii="Arial"/>
                <w:b w:val="false"/>
                <w:i w:val="false"/>
                <w:color w:val="000000"/>
                <w:sz w:val="15"/>
              </w:rPr>
              <w:t>95,6</w:t>
            </w:r>
          </w:p>
          <w:bookmarkEnd w:id="23435"/>
        </w:tc>
        <w:tc>
          <w:tcPr>
            <w:tcW w:w="1417" w:type="dxa"/>
            <w:tcBorders>
              <w:top w:val="outset" w:color="000000" w:sz="8"/>
              <w:left w:val="outset" w:color="000000" w:sz="8"/>
              <w:bottom w:val="outset" w:color="000000" w:sz="8"/>
              <w:right w:val="outset" w:color="000000" w:sz="8"/>
            </w:tcBorders>
            <w:vAlign w:val="center"/>
          </w:tcPr>
          <w:bookmarkStart w:name="23438" w:id="23436"/>
          <w:p>
            <w:pPr>
              <w:spacing w:after="0"/>
              <w:ind w:left="0"/>
              <w:jc w:val="center"/>
            </w:pPr>
            <w:r>
              <w:rPr>
                <w:rFonts w:ascii="Arial"/>
                <w:b w:val="false"/>
                <w:i w:val="false"/>
                <w:color w:val="000000"/>
                <w:sz w:val="15"/>
              </w:rPr>
              <w:t>99713,6</w:t>
            </w:r>
          </w:p>
          <w:bookmarkEnd w:id="23436"/>
        </w:tc>
        <w:tc>
          <w:tcPr>
            <w:tcW w:w="1306" w:type="dxa"/>
            <w:tcBorders>
              <w:top w:val="outset" w:color="000000" w:sz="8"/>
              <w:left w:val="outset" w:color="000000" w:sz="8"/>
              <w:bottom w:val="outset" w:color="000000" w:sz="8"/>
              <w:right w:val="outset" w:color="000000" w:sz="8"/>
            </w:tcBorders>
            <w:vAlign w:val="center"/>
          </w:tcPr>
          <w:bookmarkStart w:name="23439" w:id="23437"/>
          <w:p>
            <w:pPr>
              <w:spacing w:after="0"/>
              <w:ind w:left="0"/>
              <w:jc w:val="center"/>
            </w:pPr>
            <w:r>
              <w:rPr>
                <w:rFonts w:ascii="Arial"/>
                <w:b w:val="false"/>
                <w:i w:val="false"/>
                <w:color w:val="000000"/>
                <w:sz w:val="15"/>
              </w:rPr>
              <w:t>261,7</w:t>
            </w:r>
          </w:p>
          <w:bookmarkEnd w:id="2343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440" w:id="23438"/>
          <w:p>
            <w:pPr>
              <w:spacing w:after="0"/>
              <w:ind w:left="0"/>
              <w:jc w:val="center"/>
            </w:pPr>
            <w:r>
              <w:rPr>
                <w:rFonts w:ascii="Arial"/>
                <w:b w:val="false"/>
                <w:i w:val="false"/>
                <w:color w:val="000000"/>
                <w:sz w:val="15"/>
              </w:rPr>
              <w:t xml:space="preserve"> </w:t>
            </w:r>
          </w:p>
          <w:bookmarkEnd w:id="23438"/>
        </w:tc>
        <w:tc>
          <w:tcPr>
            <w:tcW w:w="919" w:type="dxa"/>
            <w:tcBorders>
              <w:top w:val="outset" w:color="000000" w:sz="8"/>
              <w:left w:val="outset" w:color="000000" w:sz="8"/>
              <w:bottom w:val="outset" w:color="000000" w:sz="8"/>
              <w:right w:val="outset" w:color="000000" w:sz="8"/>
            </w:tcBorders>
            <w:vAlign w:val="center"/>
          </w:tcPr>
          <w:bookmarkStart w:name="23441" w:id="23439"/>
          <w:p>
            <w:pPr>
              <w:spacing w:after="0"/>
              <w:ind w:left="0"/>
              <w:jc w:val="center"/>
            </w:pPr>
            <w:r>
              <w:rPr>
                <w:rFonts w:ascii="Arial"/>
                <w:b w:val="false"/>
                <w:i w:val="false"/>
                <w:color w:val="000000"/>
                <w:sz w:val="15"/>
              </w:rPr>
              <w:t xml:space="preserve"> </w:t>
            </w:r>
          </w:p>
          <w:bookmarkEnd w:id="23439"/>
        </w:tc>
        <w:tc>
          <w:tcPr>
            <w:tcW w:w="805" w:type="dxa"/>
            <w:tcBorders>
              <w:top w:val="outset" w:color="000000" w:sz="8"/>
              <w:left w:val="outset" w:color="000000" w:sz="8"/>
              <w:bottom w:val="outset" w:color="000000" w:sz="8"/>
              <w:right w:val="outset" w:color="000000" w:sz="8"/>
            </w:tcBorders>
            <w:vAlign w:val="center"/>
          </w:tcPr>
          <w:bookmarkStart w:name="23442" w:id="23440"/>
          <w:p>
            <w:pPr>
              <w:spacing w:after="0"/>
              <w:ind w:left="0"/>
              <w:jc w:val="center"/>
            </w:pPr>
            <w:r>
              <w:rPr>
                <w:rFonts w:ascii="Arial"/>
                <w:b w:val="false"/>
                <w:i w:val="false"/>
                <w:color w:val="000000"/>
                <w:sz w:val="15"/>
              </w:rPr>
              <w:t xml:space="preserve"> </w:t>
            </w:r>
          </w:p>
          <w:bookmarkEnd w:id="23440"/>
        </w:tc>
        <w:tc>
          <w:tcPr>
            <w:tcW w:w="1250" w:type="dxa"/>
            <w:tcBorders>
              <w:top w:val="outset" w:color="000000" w:sz="8"/>
              <w:left w:val="outset" w:color="000000" w:sz="8"/>
              <w:bottom w:val="outset" w:color="000000" w:sz="8"/>
              <w:right w:val="outset" w:color="000000" w:sz="8"/>
            </w:tcBorders>
            <w:vAlign w:val="center"/>
          </w:tcPr>
          <w:bookmarkStart w:name="23443" w:id="23441"/>
          <w:p>
            <w:pPr>
              <w:spacing w:after="0"/>
              <w:ind w:left="0"/>
              <w:jc w:val="left"/>
            </w:pPr>
            <w:r>
              <w:rPr>
                <w:rFonts w:ascii="Arial"/>
                <w:b w:val="false"/>
                <w:i w:val="false"/>
                <w:color w:val="000000"/>
                <w:sz w:val="15"/>
              </w:rPr>
              <w:t xml:space="preserve"> </w:t>
            </w:r>
          </w:p>
          <w:bookmarkEnd w:id="23441"/>
        </w:tc>
        <w:tc>
          <w:tcPr>
            <w:tcW w:w="1818" w:type="dxa"/>
            <w:tcBorders>
              <w:top w:val="outset" w:color="000000" w:sz="8"/>
              <w:left w:val="outset" w:color="000000" w:sz="8"/>
              <w:bottom w:val="outset" w:color="000000" w:sz="8"/>
              <w:right w:val="outset" w:color="000000" w:sz="8"/>
            </w:tcBorders>
            <w:vAlign w:val="center"/>
          </w:tcPr>
          <w:bookmarkStart w:name="23444" w:id="23442"/>
          <w:p>
            <w:pPr>
              <w:spacing w:after="0"/>
              <w:ind w:left="0"/>
              <w:jc w:val="left"/>
            </w:pPr>
            <w:r>
              <w:rPr>
                <w:rFonts w:ascii="Arial"/>
                <w:b w:val="false"/>
                <w:i w:val="false"/>
                <w:color w:val="000000"/>
                <w:sz w:val="15"/>
              </w:rPr>
              <w:t>у тому числі:</w:t>
            </w:r>
          </w:p>
          <w:bookmarkEnd w:id="23442"/>
        </w:tc>
        <w:tc>
          <w:tcPr>
            <w:tcW w:w="1417" w:type="dxa"/>
            <w:tcBorders>
              <w:top w:val="outset" w:color="000000" w:sz="8"/>
              <w:left w:val="outset" w:color="000000" w:sz="8"/>
              <w:bottom w:val="outset" w:color="000000" w:sz="8"/>
              <w:right w:val="outset" w:color="000000" w:sz="8"/>
            </w:tcBorders>
            <w:vAlign w:val="center"/>
          </w:tcPr>
          <w:bookmarkStart w:name="23445" w:id="23443"/>
          <w:p>
            <w:pPr>
              <w:spacing w:after="0"/>
              <w:ind w:left="0"/>
              <w:jc w:val="center"/>
            </w:pPr>
            <w:r>
              <w:rPr>
                <w:rFonts w:ascii="Arial"/>
                <w:b w:val="false"/>
                <w:i w:val="false"/>
                <w:color w:val="000000"/>
                <w:sz w:val="15"/>
              </w:rPr>
              <w:t xml:space="preserve"> </w:t>
            </w:r>
          </w:p>
          <w:bookmarkEnd w:id="23443"/>
        </w:tc>
        <w:tc>
          <w:tcPr>
            <w:tcW w:w="1009" w:type="dxa"/>
            <w:tcBorders>
              <w:top w:val="outset" w:color="000000" w:sz="8"/>
              <w:left w:val="outset" w:color="000000" w:sz="8"/>
              <w:bottom w:val="outset" w:color="000000" w:sz="8"/>
              <w:right w:val="outset" w:color="000000" w:sz="8"/>
            </w:tcBorders>
            <w:vAlign w:val="center"/>
          </w:tcPr>
          <w:bookmarkStart w:name="23446" w:id="23444"/>
          <w:p>
            <w:pPr>
              <w:spacing w:after="0"/>
              <w:ind w:left="0"/>
              <w:jc w:val="center"/>
            </w:pPr>
            <w:r>
              <w:rPr>
                <w:rFonts w:ascii="Arial"/>
                <w:b w:val="false"/>
                <w:i w:val="false"/>
                <w:color w:val="000000"/>
                <w:sz w:val="15"/>
              </w:rPr>
              <w:t xml:space="preserve"> </w:t>
            </w:r>
          </w:p>
          <w:bookmarkEnd w:id="23444"/>
        </w:tc>
        <w:tc>
          <w:tcPr>
            <w:tcW w:w="1417" w:type="dxa"/>
            <w:tcBorders>
              <w:top w:val="outset" w:color="000000" w:sz="8"/>
              <w:left w:val="outset" w:color="000000" w:sz="8"/>
              <w:bottom w:val="outset" w:color="000000" w:sz="8"/>
              <w:right w:val="outset" w:color="000000" w:sz="8"/>
            </w:tcBorders>
            <w:vAlign w:val="center"/>
          </w:tcPr>
          <w:bookmarkStart w:name="23447" w:id="23445"/>
          <w:p>
            <w:pPr>
              <w:spacing w:after="0"/>
              <w:ind w:left="0"/>
              <w:jc w:val="center"/>
            </w:pPr>
            <w:r>
              <w:rPr>
                <w:rFonts w:ascii="Arial"/>
                <w:b w:val="false"/>
                <w:i w:val="false"/>
                <w:color w:val="000000"/>
                <w:sz w:val="15"/>
              </w:rPr>
              <w:t xml:space="preserve"> </w:t>
            </w:r>
          </w:p>
          <w:bookmarkEnd w:id="23445"/>
        </w:tc>
        <w:tc>
          <w:tcPr>
            <w:tcW w:w="1306" w:type="dxa"/>
            <w:tcBorders>
              <w:top w:val="outset" w:color="000000" w:sz="8"/>
              <w:left w:val="outset" w:color="000000" w:sz="8"/>
              <w:bottom w:val="outset" w:color="000000" w:sz="8"/>
              <w:right w:val="outset" w:color="000000" w:sz="8"/>
            </w:tcBorders>
            <w:vAlign w:val="center"/>
          </w:tcPr>
          <w:bookmarkStart w:name="23448" w:id="23446"/>
          <w:p>
            <w:pPr>
              <w:spacing w:after="0"/>
              <w:ind w:left="0"/>
              <w:jc w:val="center"/>
            </w:pPr>
            <w:r>
              <w:rPr>
                <w:rFonts w:ascii="Arial"/>
                <w:b w:val="false"/>
                <w:i w:val="false"/>
                <w:color w:val="000000"/>
                <w:sz w:val="15"/>
              </w:rPr>
              <w:t xml:space="preserve"> </w:t>
            </w:r>
          </w:p>
          <w:bookmarkEnd w:id="2344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449" w:id="23447"/>
          <w:p>
            <w:pPr>
              <w:spacing w:after="0"/>
              <w:ind w:left="0"/>
              <w:jc w:val="center"/>
            </w:pPr>
            <w:r>
              <w:rPr>
                <w:rFonts w:ascii="Arial"/>
                <w:b w:val="false"/>
                <w:i w:val="false"/>
                <w:color w:val="000000"/>
                <w:sz w:val="15"/>
              </w:rPr>
              <w:t xml:space="preserve"> </w:t>
            </w:r>
          </w:p>
          <w:bookmarkEnd w:id="23447"/>
        </w:tc>
        <w:tc>
          <w:tcPr>
            <w:tcW w:w="919" w:type="dxa"/>
            <w:tcBorders>
              <w:top w:val="outset" w:color="000000" w:sz="8"/>
              <w:left w:val="outset" w:color="000000" w:sz="8"/>
              <w:bottom w:val="outset" w:color="000000" w:sz="8"/>
              <w:right w:val="outset" w:color="000000" w:sz="8"/>
            </w:tcBorders>
            <w:vAlign w:val="center"/>
          </w:tcPr>
          <w:bookmarkStart w:name="23450" w:id="23448"/>
          <w:p>
            <w:pPr>
              <w:spacing w:after="0"/>
              <w:ind w:left="0"/>
              <w:jc w:val="center"/>
            </w:pPr>
            <w:r>
              <w:rPr>
                <w:rFonts w:ascii="Arial"/>
                <w:b w:val="false"/>
                <w:i w:val="false"/>
                <w:color w:val="000000"/>
                <w:sz w:val="15"/>
              </w:rPr>
              <w:t xml:space="preserve"> </w:t>
            </w:r>
          </w:p>
          <w:bookmarkEnd w:id="23448"/>
        </w:tc>
        <w:tc>
          <w:tcPr>
            <w:tcW w:w="805" w:type="dxa"/>
            <w:tcBorders>
              <w:top w:val="outset" w:color="000000" w:sz="8"/>
              <w:left w:val="outset" w:color="000000" w:sz="8"/>
              <w:bottom w:val="outset" w:color="000000" w:sz="8"/>
              <w:right w:val="outset" w:color="000000" w:sz="8"/>
            </w:tcBorders>
            <w:vAlign w:val="center"/>
          </w:tcPr>
          <w:bookmarkStart w:name="23451" w:id="23449"/>
          <w:p>
            <w:pPr>
              <w:spacing w:after="0"/>
              <w:ind w:left="0"/>
              <w:jc w:val="center"/>
            </w:pPr>
            <w:r>
              <w:rPr>
                <w:rFonts w:ascii="Arial"/>
                <w:b w:val="false"/>
                <w:i w:val="false"/>
                <w:color w:val="000000"/>
                <w:sz w:val="15"/>
              </w:rPr>
              <w:t xml:space="preserve"> </w:t>
            </w:r>
          </w:p>
          <w:bookmarkEnd w:id="23449"/>
        </w:tc>
        <w:tc>
          <w:tcPr>
            <w:tcW w:w="1250" w:type="dxa"/>
            <w:tcBorders>
              <w:top w:val="outset" w:color="000000" w:sz="8"/>
              <w:left w:val="outset" w:color="000000" w:sz="8"/>
              <w:bottom w:val="outset" w:color="000000" w:sz="8"/>
              <w:right w:val="outset" w:color="000000" w:sz="8"/>
            </w:tcBorders>
            <w:vAlign w:val="center"/>
          </w:tcPr>
          <w:bookmarkStart w:name="23452" w:id="23450"/>
          <w:p>
            <w:pPr>
              <w:spacing w:after="0"/>
              <w:ind w:left="0"/>
              <w:jc w:val="left"/>
            </w:pPr>
            <w:r>
              <w:rPr>
                <w:rFonts w:ascii="Arial"/>
                <w:b w:val="false"/>
                <w:i w:val="false"/>
                <w:color w:val="000000"/>
                <w:sz w:val="15"/>
              </w:rPr>
              <w:t xml:space="preserve"> </w:t>
            </w:r>
          </w:p>
          <w:bookmarkEnd w:id="23450"/>
        </w:tc>
        <w:tc>
          <w:tcPr>
            <w:tcW w:w="1818" w:type="dxa"/>
            <w:tcBorders>
              <w:top w:val="outset" w:color="000000" w:sz="8"/>
              <w:left w:val="outset" w:color="000000" w:sz="8"/>
              <w:bottom w:val="outset" w:color="000000" w:sz="8"/>
              <w:right w:val="outset" w:color="000000" w:sz="8"/>
            </w:tcBorders>
            <w:vAlign w:val="center"/>
          </w:tcPr>
          <w:bookmarkStart w:name="23453" w:id="23451"/>
          <w:p>
            <w:pPr>
              <w:spacing w:after="0"/>
              <w:ind w:left="0"/>
              <w:jc w:val="left"/>
            </w:pPr>
            <w:r>
              <w:rPr>
                <w:rFonts w:ascii="Arial"/>
                <w:b w:val="false"/>
                <w:i w:val="false"/>
                <w:color w:val="000000"/>
                <w:sz w:val="15"/>
              </w:rPr>
              <w:t>проектні роботи</w:t>
            </w:r>
          </w:p>
          <w:bookmarkEnd w:id="23451"/>
        </w:tc>
        <w:tc>
          <w:tcPr>
            <w:tcW w:w="1417" w:type="dxa"/>
            <w:tcBorders>
              <w:top w:val="outset" w:color="000000" w:sz="8"/>
              <w:left w:val="outset" w:color="000000" w:sz="8"/>
              <w:bottom w:val="outset" w:color="000000" w:sz="8"/>
              <w:right w:val="outset" w:color="000000" w:sz="8"/>
            </w:tcBorders>
            <w:vAlign w:val="center"/>
          </w:tcPr>
          <w:bookmarkStart w:name="23454" w:id="23452"/>
          <w:p>
            <w:pPr>
              <w:spacing w:after="0"/>
              <w:ind w:left="0"/>
              <w:jc w:val="center"/>
            </w:pPr>
            <w:r>
              <w:rPr>
                <w:rFonts w:ascii="Arial"/>
                <w:b w:val="false"/>
                <w:i w:val="false"/>
                <w:color w:val="000000"/>
                <w:sz w:val="15"/>
              </w:rPr>
              <w:t xml:space="preserve"> </w:t>
            </w:r>
          </w:p>
          <w:bookmarkEnd w:id="23452"/>
        </w:tc>
        <w:tc>
          <w:tcPr>
            <w:tcW w:w="1009" w:type="dxa"/>
            <w:tcBorders>
              <w:top w:val="outset" w:color="000000" w:sz="8"/>
              <w:left w:val="outset" w:color="000000" w:sz="8"/>
              <w:bottom w:val="outset" w:color="000000" w:sz="8"/>
              <w:right w:val="outset" w:color="000000" w:sz="8"/>
            </w:tcBorders>
            <w:vAlign w:val="center"/>
          </w:tcPr>
          <w:bookmarkStart w:name="23455" w:id="23453"/>
          <w:p>
            <w:pPr>
              <w:spacing w:after="0"/>
              <w:ind w:left="0"/>
              <w:jc w:val="center"/>
            </w:pPr>
            <w:r>
              <w:rPr>
                <w:rFonts w:ascii="Arial"/>
                <w:b w:val="false"/>
                <w:i w:val="false"/>
                <w:color w:val="000000"/>
                <w:sz w:val="15"/>
              </w:rPr>
              <w:t xml:space="preserve"> </w:t>
            </w:r>
          </w:p>
          <w:bookmarkEnd w:id="23453"/>
        </w:tc>
        <w:tc>
          <w:tcPr>
            <w:tcW w:w="1417" w:type="dxa"/>
            <w:tcBorders>
              <w:top w:val="outset" w:color="000000" w:sz="8"/>
              <w:left w:val="outset" w:color="000000" w:sz="8"/>
              <w:bottom w:val="outset" w:color="000000" w:sz="8"/>
              <w:right w:val="outset" w:color="000000" w:sz="8"/>
            </w:tcBorders>
            <w:vAlign w:val="center"/>
          </w:tcPr>
          <w:bookmarkStart w:name="23456" w:id="23454"/>
          <w:p>
            <w:pPr>
              <w:spacing w:after="0"/>
              <w:ind w:left="0"/>
              <w:jc w:val="center"/>
            </w:pPr>
            <w:r>
              <w:rPr>
                <w:rFonts w:ascii="Arial"/>
                <w:b w:val="false"/>
                <w:i w:val="false"/>
                <w:color w:val="000000"/>
                <w:sz w:val="15"/>
              </w:rPr>
              <w:t xml:space="preserve"> </w:t>
            </w:r>
          </w:p>
          <w:bookmarkEnd w:id="23454"/>
        </w:tc>
        <w:tc>
          <w:tcPr>
            <w:tcW w:w="1306" w:type="dxa"/>
            <w:tcBorders>
              <w:top w:val="outset" w:color="000000" w:sz="8"/>
              <w:left w:val="outset" w:color="000000" w:sz="8"/>
              <w:bottom w:val="outset" w:color="000000" w:sz="8"/>
              <w:right w:val="outset" w:color="000000" w:sz="8"/>
            </w:tcBorders>
            <w:vAlign w:val="center"/>
          </w:tcPr>
          <w:bookmarkStart w:name="23457" w:id="23455"/>
          <w:p>
            <w:pPr>
              <w:spacing w:after="0"/>
              <w:ind w:left="0"/>
              <w:jc w:val="center"/>
            </w:pPr>
            <w:r>
              <w:rPr>
                <w:rFonts w:ascii="Arial"/>
                <w:b w:val="false"/>
                <w:i w:val="false"/>
                <w:color w:val="000000"/>
                <w:sz w:val="15"/>
              </w:rPr>
              <w:t>261,7</w:t>
            </w:r>
          </w:p>
          <w:bookmarkEnd w:id="2345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458" w:id="23456"/>
          <w:p>
            <w:pPr>
              <w:spacing w:after="0"/>
              <w:ind w:left="0"/>
              <w:jc w:val="center"/>
            </w:pPr>
            <w:r>
              <w:rPr>
                <w:rFonts w:ascii="Arial"/>
                <w:b w:val="false"/>
                <w:i w:val="false"/>
                <w:color w:val="000000"/>
                <w:sz w:val="15"/>
              </w:rPr>
              <w:t>4817330</w:t>
            </w:r>
          </w:p>
          <w:bookmarkEnd w:id="23456"/>
        </w:tc>
        <w:tc>
          <w:tcPr>
            <w:tcW w:w="919" w:type="dxa"/>
            <w:tcBorders>
              <w:top w:val="outset" w:color="000000" w:sz="8"/>
              <w:left w:val="outset" w:color="000000" w:sz="8"/>
              <w:bottom w:val="outset" w:color="000000" w:sz="8"/>
              <w:right w:val="outset" w:color="000000" w:sz="8"/>
            </w:tcBorders>
            <w:vAlign w:val="center"/>
          </w:tcPr>
          <w:bookmarkStart w:name="23459" w:id="23457"/>
          <w:p>
            <w:pPr>
              <w:spacing w:after="0"/>
              <w:ind w:left="0"/>
              <w:jc w:val="center"/>
            </w:pPr>
            <w:r>
              <w:rPr>
                <w:rFonts w:ascii="Arial"/>
                <w:b w:val="false"/>
                <w:i w:val="false"/>
                <w:color w:val="000000"/>
                <w:sz w:val="15"/>
              </w:rPr>
              <w:t>7330</w:t>
            </w:r>
          </w:p>
          <w:bookmarkEnd w:id="23457"/>
        </w:tc>
        <w:tc>
          <w:tcPr>
            <w:tcW w:w="805" w:type="dxa"/>
            <w:tcBorders>
              <w:top w:val="outset" w:color="000000" w:sz="8"/>
              <w:left w:val="outset" w:color="000000" w:sz="8"/>
              <w:bottom w:val="outset" w:color="000000" w:sz="8"/>
              <w:right w:val="outset" w:color="000000" w:sz="8"/>
            </w:tcBorders>
            <w:vAlign w:val="center"/>
          </w:tcPr>
          <w:bookmarkStart w:name="23460" w:id="23458"/>
          <w:p>
            <w:pPr>
              <w:spacing w:after="0"/>
              <w:ind w:left="0"/>
              <w:jc w:val="center"/>
            </w:pPr>
            <w:r>
              <w:rPr>
                <w:rFonts w:ascii="Arial"/>
                <w:b w:val="false"/>
                <w:i w:val="false"/>
                <w:color w:val="000000"/>
                <w:sz w:val="15"/>
              </w:rPr>
              <w:t>0443</w:t>
            </w:r>
          </w:p>
          <w:bookmarkEnd w:id="23458"/>
        </w:tc>
        <w:tc>
          <w:tcPr>
            <w:tcW w:w="1250" w:type="dxa"/>
            <w:tcBorders>
              <w:top w:val="outset" w:color="000000" w:sz="8"/>
              <w:left w:val="outset" w:color="000000" w:sz="8"/>
              <w:bottom w:val="outset" w:color="000000" w:sz="8"/>
              <w:right w:val="outset" w:color="000000" w:sz="8"/>
            </w:tcBorders>
            <w:vAlign w:val="center"/>
          </w:tcPr>
          <w:bookmarkStart w:name="23461" w:id="23459"/>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23459"/>
        </w:tc>
        <w:tc>
          <w:tcPr>
            <w:tcW w:w="1818" w:type="dxa"/>
            <w:tcBorders>
              <w:top w:val="outset" w:color="000000" w:sz="8"/>
              <w:left w:val="outset" w:color="000000" w:sz="8"/>
              <w:bottom w:val="outset" w:color="000000" w:sz="8"/>
              <w:right w:val="outset" w:color="000000" w:sz="8"/>
            </w:tcBorders>
            <w:vAlign w:val="center"/>
          </w:tcPr>
          <w:bookmarkStart w:name="23462" w:id="23460"/>
          <w:p>
            <w:pPr>
              <w:spacing w:after="0"/>
              <w:ind w:left="0"/>
              <w:jc w:val="left"/>
            </w:pPr>
            <w:r>
              <w:rPr>
                <w:rFonts w:ascii="Arial"/>
                <w:b w:val="false"/>
                <w:i w:val="false"/>
                <w:color w:val="000000"/>
                <w:sz w:val="15"/>
              </w:rPr>
              <w:t>РЕКОНСТРУКЦІЯ ПРИМІЩЕННЯ ДЛЯ СТВОРЕННЯ ТЕРИТОРІАЛЬНОГО ПІДРОЗДІЛУ ЦЕНТРУ НАДАННЯ АДМІНІСТРАТИВНИХ ПОСЛУГ СОЛОМ'ЯНСЬКОЇ РАЙОННОЇ В МІСТІ КИЄВІ ДЕРЖАВНОЇ АДМІНІСТРАЦІЇ НА БУЛЬВ. ЧОКОЛІВСЬКОМУ, 40</w:t>
            </w:r>
          </w:p>
          <w:bookmarkEnd w:id="23460"/>
        </w:tc>
        <w:tc>
          <w:tcPr>
            <w:tcW w:w="1417" w:type="dxa"/>
            <w:tcBorders>
              <w:top w:val="outset" w:color="000000" w:sz="8"/>
              <w:left w:val="outset" w:color="000000" w:sz="8"/>
              <w:bottom w:val="outset" w:color="000000" w:sz="8"/>
              <w:right w:val="outset" w:color="000000" w:sz="8"/>
            </w:tcBorders>
            <w:vAlign w:val="center"/>
          </w:tcPr>
          <w:bookmarkStart w:name="23463" w:id="23461"/>
          <w:p>
            <w:pPr>
              <w:spacing w:after="0"/>
              <w:ind w:left="0"/>
              <w:jc w:val="center"/>
            </w:pPr>
            <w:r>
              <w:rPr>
                <w:rFonts w:ascii="Arial"/>
                <w:b w:val="false"/>
                <w:i w:val="false"/>
                <w:color w:val="000000"/>
                <w:sz w:val="15"/>
              </w:rPr>
              <w:t>11489,3</w:t>
            </w:r>
          </w:p>
          <w:bookmarkEnd w:id="23461"/>
        </w:tc>
        <w:tc>
          <w:tcPr>
            <w:tcW w:w="1009" w:type="dxa"/>
            <w:tcBorders>
              <w:top w:val="outset" w:color="000000" w:sz="8"/>
              <w:left w:val="outset" w:color="000000" w:sz="8"/>
              <w:bottom w:val="outset" w:color="000000" w:sz="8"/>
              <w:right w:val="outset" w:color="000000" w:sz="8"/>
            </w:tcBorders>
            <w:vAlign w:val="center"/>
          </w:tcPr>
          <w:bookmarkStart w:name="23464" w:id="23462"/>
          <w:p>
            <w:pPr>
              <w:spacing w:after="0"/>
              <w:ind w:left="0"/>
              <w:jc w:val="center"/>
            </w:pPr>
            <w:r>
              <w:rPr>
                <w:rFonts w:ascii="Arial"/>
                <w:b w:val="false"/>
                <w:i w:val="false"/>
                <w:color w:val="000000"/>
                <w:sz w:val="15"/>
              </w:rPr>
              <w:t xml:space="preserve"> </w:t>
            </w:r>
          </w:p>
          <w:bookmarkEnd w:id="23462"/>
        </w:tc>
        <w:tc>
          <w:tcPr>
            <w:tcW w:w="1417" w:type="dxa"/>
            <w:tcBorders>
              <w:top w:val="outset" w:color="000000" w:sz="8"/>
              <w:left w:val="outset" w:color="000000" w:sz="8"/>
              <w:bottom w:val="outset" w:color="000000" w:sz="8"/>
              <w:right w:val="outset" w:color="000000" w:sz="8"/>
            </w:tcBorders>
            <w:vAlign w:val="center"/>
          </w:tcPr>
          <w:bookmarkStart w:name="23465" w:id="23463"/>
          <w:p>
            <w:pPr>
              <w:spacing w:after="0"/>
              <w:ind w:left="0"/>
              <w:jc w:val="center"/>
            </w:pPr>
            <w:r>
              <w:rPr>
                <w:rFonts w:ascii="Arial"/>
                <w:b w:val="false"/>
                <w:i w:val="false"/>
                <w:color w:val="000000"/>
                <w:sz w:val="15"/>
              </w:rPr>
              <w:t xml:space="preserve"> </w:t>
            </w:r>
          </w:p>
          <w:bookmarkEnd w:id="23463"/>
        </w:tc>
        <w:tc>
          <w:tcPr>
            <w:tcW w:w="1306" w:type="dxa"/>
            <w:tcBorders>
              <w:top w:val="outset" w:color="000000" w:sz="8"/>
              <w:left w:val="outset" w:color="000000" w:sz="8"/>
              <w:bottom w:val="outset" w:color="000000" w:sz="8"/>
              <w:right w:val="outset" w:color="000000" w:sz="8"/>
            </w:tcBorders>
            <w:vAlign w:val="center"/>
          </w:tcPr>
          <w:bookmarkStart w:name="23466" w:id="23464"/>
          <w:p>
            <w:pPr>
              <w:spacing w:after="0"/>
              <w:ind w:left="0"/>
              <w:jc w:val="center"/>
            </w:pPr>
            <w:r>
              <w:rPr>
                <w:rFonts w:ascii="Arial"/>
                <w:b w:val="false"/>
                <w:i w:val="false"/>
                <w:color w:val="000000"/>
                <w:sz w:val="15"/>
              </w:rPr>
              <w:t>100,0</w:t>
            </w:r>
          </w:p>
          <w:bookmarkEnd w:id="2346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467" w:id="23465"/>
          <w:p>
            <w:pPr>
              <w:spacing w:after="0"/>
              <w:ind w:left="0"/>
              <w:jc w:val="center"/>
            </w:pPr>
            <w:r>
              <w:rPr>
                <w:rFonts w:ascii="Arial"/>
                <w:b w:val="false"/>
                <w:i w:val="false"/>
                <w:color w:val="000000"/>
                <w:sz w:val="15"/>
              </w:rPr>
              <w:t>4817321</w:t>
            </w:r>
          </w:p>
          <w:bookmarkEnd w:id="23465"/>
        </w:tc>
        <w:tc>
          <w:tcPr>
            <w:tcW w:w="919" w:type="dxa"/>
            <w:tcBorders>
              <w:top w:val="outset" w:color="000000" w:sz="8"/>
              <w:left w:val="outset" w:color="000000" w:sz="8"/>
              <w:bottom w:val="outset" w:color="000000" w:sz="8"/>
              <w:right w:val="outset" w:color="000000" w:sz="8"/>
            </w:tcBorders>
            <w:vAlign w:val="center"/>
          </w:tcPr>
          <w:bookmarkStart w:name="23468" w:id="23466"/>
          <w:p>
            <w:pPr>
              <w:spacing w:after="0"/>
              <w:ind w:left="0"/>
              <w:jc w:val="center"/>
            </w:pPr>
            <w:r>
              <w:rPr>
                <w:rFonts w:ascii="Arial"/>
                <w:b w:val="false"/>
                <w:i w:val="false"/>
                <w:color w:val="000000"/>
                <w:sz w:val="15"/>
              </w:rPr>
              <w:t>7321</w:t>
            </w:r>
          </w:p>
          <w:bookmarkEnd w:id="23466"/>
        </w:tc>
        <w:tc>
          <w:tcPr>
            <w:tcW w:w="805" w:type="dxa"/>
            <w:tcBorders>
              <w:top w:val="outset" w:color="000000" w:sz="8"/>
              <w:left w:val="outset" w:color="000000" w:sz="8"/>
              <w:bottom w:val="outset" w:color="000000" w:sz="8"/>
              <w:right w:val="outset" w:color="000000" w:sz="8"/>
            </w:tcBorders>
            <w:vAlign w:val="center"/>
          </w:tcPr>
          <w:bookmarkStart w:name="23469" w:id="23467"/>
          <w:p>
            <w:pPr>
              <w:spacing w:after="0"/>
              <w:ind w:left="0"/>
              <w:jc w:val="center"/>
            </w:pPr>
            <w:r>
              <w:rPr>
                <w:rFonts w:ascii="Arial"/>
                <w:b w:val="false"/>
                <w:i w:val="false"/>
                <w:color w:val="000000"/>
                <w:sz w:val="15"/>
              </w:rPr>
              <w:t>0443</w:t>
            </w:r>
          </w:p>
          <w:bookmarkEnd w:id="23467"/>
        </w:tc>
        <w:tc>
          <w:tcPr>
            <w:tcW w:w="1250" w:type="dxa"/>
            <w:tcBorders>
              <w:top w:val="outset" w:color="000000" w:sz="8"/>
              <w:left w:val="outset" w:color="000000" w:sz="8"/>
              <w:bottom w:val="outset" w:color="000000" w:sz="8"/>
              <w:right w:val="outset" w:color="000000" w:sz="8"/>
            </w:tcBorders>
            <w:vAlign w:val="center"/>
          </w:tcPr>
          <w:bookmarkStart w:name="23470" w:id="23468"/>
          <w:p>
            <w:pPr>
              <w:spacing w:after="0"/>
              <w:ind w:left="0"/>
              <w:jc w:val="left"/>
            </w:pPr>
            <w:r>
              <w:rPr>
                <w:rFonts w:ascii="Arial"/>
                <w:b w:val="false"/>
                <w:i w:val="false"/>
                <w:color w:val="000000"/>
                <w:sz w:val="15"/>
              </w:rPr>
              <w:t>Будівництво освітніх установ та закладів</w:t>
            </w:r>
          </w:p>
          <w:bookmarkEnd w:id="23468"/>
        </w:tc>
        <w:tc>
          <w:tcPr>
            <w:tcW w:w="1818" w:type="dxa"/>
            <w:tcBorders>
              <w:top w:val="outset" w:color="000000" w:sz="8"/>
              <w:left w:val="outset" w:color="000000" w:sz="8"/>
              <w:bottom w:val="outset" w:color="000000" w:sz="8"/>
              <w:right w:val="outset" w:color="000000" w:sz="8"/>
            </w:tcBorders>
            <w:vAlign w:val="center"/>
          </w:tcPr>
          <w:bookmarkStart w:name="23471" w:id="23469"/>
          <w:p>
            <w:pPr>
              <w:spacing w:after="0"/>
              <w:ind w:left="0"/>
              <w:jc w:val="left"/>
            </w:pPr>
            <w:r>
              <w:rPr>
                <w:rFonts w:ascii="Arial"/>
                <w:b w:val="false"/>
                <w:i w:val="false"/>
                <w:color w:val="000000"/>
                <w:sz w:val="15"/>
              </w:rPr>
              <w:t>РЕКОНСТРУКЦІЯ СТАДІОНУ СПЕЦІАЛІЗОВАНОЇ ШКОЛИ N 64 М. КИЄВА НА ВУЛ. УШИНСЬКОГО, 32 У СОЛОМ'ЯНСЬКОМУ РАЙОНІ</w:t>
            </w:r>
          </w:p>
          <w:bookmarkEnd w:id="23469"/>
        </w:tc>
        <w:tc>
          <w:tcPr>
            <w:tcW w:w="1417" w:type="dxa"/>
            <w:tcBorders>
              <w:top w:val="outset" w:color="000000" w:sz="8"/>
              <w:left w:val="outset" w:color="000000" w:sz="8"/>
              <w:bottom w:val="outset" w:color="000000" w:sz="8"/>
              <w:right w:val="outset" w:color="000000" w:sz="8"/>
            </w:tcBorders>
            <w:vAlign w:val="center"/>
          </w:tcPr>
          <w:bookmarkStart w:name="23472" w:id="23470"/>
          <w:p>
            <w:pPr>
              <w:spacing w:after="0"/>
              <w:ind w:left="0"/>
              <w:jc w:val="center"/>
            </w:pPr>
            <w:r>
              <w:rPr>
                <w:rFonts w:ascii="Arial"/>
                <w:b w:val="false"/>
                <w:i w:val="false"/>
                <w:color w:val="000000"/>
                <w:sz w:val="15"/>
              </w:rPr>
              <w:t>15000,0</w:t>
            </w:r>
          </w:p>
          <w:bookmarkEnd w:id="23470"/>
        </w:tc>
        <w:tc>
          <w:tcPr>
            <w:tcW w:w="1009" w:type="dxa"/>
            <w:tcBorders>
              <w:top w:val="outset" w:color="000000" w:sz="8"/>
              <w:left w:val="outset" w:color="000000" w:sz="8"/>
              <w:bottom w:val="outset" w:color="000000" w:sz="8"/>
              <w:right w:val="outset" w:color="000000" w:sz="8"/>
            </w:tcBorders>
            <w:vAlign w:val="center"/>
          </w:tcPr>
          <w:bookmarkStart w:name="23473" w:id="23471"/>
          <w:p>
            <w:pPr>
              <w:spacing w:after="0"/>
              <w:ind w:left="0"/>
              <w:jc w:val="center"/>
            </w:pPr>
            <w:r>
              <w:rPr>
                <w:rFonts w:ascii="Arial"/>
                <w:b w:val="false"/>
                <w:i w:val="false"/>
                <w:color w:val="000000"/>
                <w:sz w:val="15"/>
              </w:rPr>
              <w:t>91,3</w:t>
            </w:r>
          </w:p>
          <w:bookmarkEnd w:id="23471"/>
        </w:tc>
        <w:tc>
          <w:tcPr>
            <w:tcW w:w="1417" w:type="dxa"/>
            <w:tcBorders>
              <w:top w:val="outset" w:color="000000" w:sz="8"/>
              <w:left w:val="outset" w:color="000000" w:sz="8"/>
              <w:bottom w:val="outset" w:color="000000" w:sz="8"/>
              <w:right w:val="outset" w:color="000000" w:sz="8"/>
            </w:tcBorders>
            <w:vAlign w:val="center"/>
          </w:tcPr>
          <w:bookmarkStart w:name="23474" w:id="23472"/>
          <w:p>
            <w:pPr>
              <w:spacing w:after="0"/>
              <w:ind w:left="0"/>
              <w:jc w:val="center"/>
            </w:pPr>
            <w:r>
              <w:rPr>
                <w:rFonts w:ascii="Arial"/>
                <w:b w:val="false"/>
                <w:i w:val="false"/>
                <w:color w:val="000000"/>
                <w:sz w:val="15"/>
              </w:rPr>
              <w:t>13700,0</w:t>
            </w:r>
          </w:p>
          <w:bookmarkEnd w:id="23472"/>
        </w:tc>
        <w:tc>
          <w:tcPr>
            <w:tcW w:w="1306" w:type="dxa"/>
            <w:tcBorders>
              <w:top w:val="outset" w:color="000000" w:sz="8"/>
              <w:left w:val="outset" w:color="000000" w:sz="8"/>
              <w:bottom w:val="outset" w:color="000000" w:sz="8"/>
              <w:right w:val="outset" w:color="000000" w:sz="8"/>
            </w:tcBorders>
            <w:vAlign w:val="center"/>
          </w:tcPr>
          <w:bookmarkStart w:name="23475" w:id="23473"/>
          <w:p>
            <w:pPr>
              <w:spacing w:after="0"/>
              <w:ind w:left="0"/>
              <w:jc w:val="center"/>
            </w:pPr>
            <w:r>
              <w:rPr>
                <w:rFonts w:ascii="Arial"/>
                <w:b w:val="false"/>
                <w:i w:val="false"/>
                <w:color w:val="000000"/>
                <w:sz w:val="15"/>
              </w:rPr>
              <w:t>1000,0</w:t>
            </w:r>
          </w:p>
          <w:bookmarkEnd w:id="2347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476" w:id="23474"/>
          <w:p>
            <w:pPr>
              <w:spacing w:after="0"/>
              <w:ind w:left="0"/>
              <w:jc w:val="center"/>
            </w:pPr>
            <w:r>
              <w:rPr>
                <w:rFonts w:ascii="Arial"/>
                <w:b/>
                <w:i w:val="false"/>
                <w:color w:val="000000"/>
                <w:sz w:val="15"/>
              </w:rPr>
              <w:t>4900000</w:t>
            </w:r>
          </w:p>
          <w:bookmarkEnd w:id="23474"/>
        </w:tc>
        <w:tc>
          <w:tcPr>
            <w:tcW w:w="919" w:type="dxa"/>
            <w:tcBorders>
              <w:top w:val="outset" w:color="000000" w:sz="8"/>
              <w:left w:val="outset" w:color="000000" w:sz="8"/>
              <w:bottom w:val="outset" w:color="000000" w:sz="8"/>
              <w:right w:val="outset" w:color="000000" w:sz="8"/>
            </w:tcBorders>
            <w:vAlign w:val="center"/>
          </w:tcPr>
          <w:bookmarkStart w:name="23477" w:id="23475"/>
          <w:p>
            <w:pPr>
              <w:spacing w:after="0"/>
              <w:ind w:left="0"/>
              <w:jc w:val="center"/>
            </w:pPr>
            <w:r>
              <w:rPr>
                <w:rFonts w:ascii="Arial"/>
                <w:b w:val="false"/>
                <w:i w:val="false"/>
                <w:color w:val="000000"/>
                <w:sz w:val="15"/>
              </w:rPr>
              <w:t xml:space="preserve"> </w:t>
            </w:r>
          </w:p>
          <w:bookmarkEnd w:id="23475"/>
        </w:tc>
        <w:tc>
          <w:tcPr>
            <w:tcW w:w="805" w:type="dxa"/>
            <w:tcBorders>
              <w:top w:val="outset" w:color="000000" w:sz="8"/>
              <w:left w:val="outset" w:color="000000" w:sz="8"/>
              <w:bottom w:val="outset" w:color="000000" w:sz="8"/>
              <w:right w:val="outset" w:color="000000" w:sz="8"/>
            </w:tcBorders>
            <w:vAlign w:val="center"/>
          </w:tcPr>
          <w:bookmarkStart w:name="23478" w:id="23476"/>
          <w:p>
            <w:pPr>
              <w:spacing w:after="0"/>
              <w:ind w:left="0"/>
              <w:jc w:val="center"/>
            </w:pPr>
            <w:r>
              <w:rPr>
                <w:rFonts w:ascii="Arial"/>
                <w:b w:val="false"/>
                <w:i w:val="false"/>
                <w:color w:val="000000"/>
                <w:sz w:val="15"/>
              </w:rPr>
              <w:t xml:space="preserve"> </w:t>
            </w:r>
          </w:p>
          <w:bookmarkEnd w:id="23476"/>
        </w:tc>
        <w:tc>
          <w:tcPr>
            <w:tcW w:w="1250" w:type="dxa"/>
            <w:tcBorders>
              <w:top w:val="outset" w:color="000000" w:sz="8"/>
              <w:left w:val="outset" w:color="000000" w:sz="8"/>
              <w:bottom w:val="outset" w:color="000000" w:sz="8"/>
              <w:right w:val="outset" w:color="000000" w:sz="8"/>
            </w:tcBorders>
            <w:vAlign w:val="center"/>
          </w:tcPr>
          <w:bookmarkStart w:name="23479" w:id="23477"/>
          <w:p>
            <w:pPr>
              <w:spacing w:after="0"/>
              <w:ind w:left="0"/>
              <w:jc w:val="left"/>
            </w:pPr>
            <w:r>
              <w:rPr>
                <w:rFonts w:ascii="Arial"/>
                <w:b/>
                <w:i/>
                <w:color w:val="000000"/>
                <w:sz w:val="15"/>
              </w:rPr>
              <w:t>49 ШЕВЧЕНКІВСЬКА РАЙОННА В М. КИЄВІ ДЕРЖАВНА АДМІНІСТРАЦІЯ</w:t>
            </w:r>
          </w:p>
          <w:bookmarkEnd w:id="23477"/>
        </w:tc>
        <w:tc>
          <w:tcPr>
            <w:tcW w:w="1818" w:type="dxa"/>
            <w:tcBorders>
              <w:top w:val="outset" w:color="000000" w:sz="8"/>
              <w:left w:val="outset" w:color="000000" w:sz="8"/>
              <w:bottom w:val="outset" w:color="000000" w:sz="8"/>
              <w:right w:val="outset" w:color="000000" w:sz="8"/>
            </w:tcBorders>
            <w:vAlign w:val="center"/>
          </w:tcPr>
          <w:bookmarkStart w:name="23480" w:id="23478"/>
          <w:p>
            <w:pPr>
              <w:spacing w:after="0"/>
              <w:ind w:left="0"/>
              <w:jc w:val="left"/>
            </w:pPr>
            <w:r>
              <w:rPr>
                <w:rFonts w:ascii="Arial"/>
                <w:b w:val="false"/>
                <w:i w:val="false"/>
                <w:color w:val="000000"/>
                <w:sz w:val="15"/>
              </w:rPr>
              <w:t xml:space="preserve"> </w:t>
            </w:r>
          </w:p>
          <w:bookmarkEnd w:id="23478"/>
        </w:tc>
        <w:tc>
          <w:tcPr>
            <w:tcW w:w="1417" w:type="dxa"/>
            <w:tcBorders>
              <w:top w:val="outset" w:color="000000" w:sz="8"/>
              <w:left w:val="outset" w:color="000000" w:sz="8"/>
              <w:bottom w:val="outset" w:color="000000" w:sz="8"/>
              <w:right w:val="outset" w:color="000000" w:sz="8"/>
            </w:tcBorders>
            <w:vAlign w:val="center"/>
          </w:tcPr>
          <w:bookmarkStart w:name="23481" w:id="23479"/>
          <w:p>
            <w:pPr>
              <w:spacing w:after="0"/>
              <w:ind w:left="0"/>
              <w:jc w:val="center"/>
            </w:pPr>
            <w:r>
              <w:rPr>
                <w:rFonts w:ascii="Arial"/>
                <w:b w:val="false"/>
                <w:i w:val="false"/>
                <w:color w:val="000000"/>
                <w:sz w:val="15"/>
              </w:rPr>
              <w:t xml:space="preserve"> </w:t>
            </w:r>
          </w:p>
          <w:bookmarkEnd w:id="23479"/>
        </w:tc>
        <w:tc>
          <w:tcPr>
            <w:tcW w:w="1009" w:type="dxa"/>
            <w:tcBorders>
              <w:top w:val="outset" w:color="000000" w:sz="8"/>
              <w:left w:val="outset" w:color="000000" w:sz="8"/>
              <w:bottom w:val="outset" w:color="000000" w:sz="8"/>
              <w:right w:val="outset" w:color="000000" w:sz="8"/>
            </w:tcBorders>
            <w:vAlign w:val="center"/>
          </w:tcPr>
          <w:bookmarkStart w:name="23482" w:id="23480"/>
          <w:p>
            <w:pPr>
              <w:spacing w:after="0"/>
              <w:ind w:left="0"/>
              <w:jc w:val="center"/>
            </w:pPr>
            <w:r>
              <w:rPr>
                <w:rFonts w:ascii="Arial"/>
                <w:b w:val="false"/>
                <w:i w:val="false"/>
                <w:color w:val="000000"/>
                <w:sz w:val="15"/>
              </w:rPr>
              <w:t xml:space="preserve"> </w:t>
            </w:r>
          </w:p>
          <w:bookmarkEnd w:id="23480"/>
        </w:tc>
        <w:tc>
          <w:tcPr>
            <w:tcW w:w="1417" w:type="dxa"/>
            <w:tcBorders>
              <w:top w:val="outset" w:color="000000" w:sz="8"/>
              <w:left w:val="outset" w:color="000000" w:sz="8"/>
              <w:bottom w:val="outset" w:color="000000" w:sz="8"/>
              <w:right w:val="outset" w:color="000000" w:sz="8"/>
            </w:tcBorders>
            <w:vAlign w:val="center"/>
          </w:tcPr>
          <w:bookmarkStart w:name="23483" w:id="23481"/>
          <w:p>
            <w:pPr>
              <w:spacing w:after="0"/>
              <w:ind w:left="0"/>
              <w:jc w:val="center"/>
            </w:pPr>
            <w:r>
              <w:rPr>
                <w:rFonts w:ascii="Arial"/>
                <w:b w:val="false"/>
                <w:i w:val="false"/>
                <w:color w:val="000000"/>
                <w:sz w:val="15"/>
              </w:rPr>
              <w:t xml:space="preserve"> </w:t>
            </w:r>
          </w:p>
          <w:bookmarkEnd w:id="23481"/>
        </w:tc>
        <w:tc>
          <w:tcPr>
            <w:tcW w:w="1306" w:type="dxa"/>
            <w:tcBorders>
              <w:top w:val="outset" w:color="000000" w:sz="8"/>
              <w:left w:val="outset" w:color="000000" w:sz="8"/>
              <w:bottom w:val="outset" w:color="000000" w:sz="8"/>
              <w:right w:val="outset" w:color="000000" w:sz="8"/>
            </w:tcBorders>
            <w:vAlign w:val="center"/>
          </w:tcPr>
          <w:bookmarkStart w:name="23484" w:id="23482"/>
          <w:p>
            <w:pPr>
              <w:spacing w:after="0"/>
              <w:ind w:left="0"/>
              <w:jc w:val="center"/>
            </w:pPr>
            <w:r>
              <w:rPr>
                <w:rFonts w:ascii="Arial"/>
                <w:b/>
                <w:i w:val="false"/>
                <w:color w:val="000000"/>
                <w:sz w:val="15"/>
              </w:rPr>
              <w:t>14600,0</w:t>
            </w:r>
          </w:p>
          <w:bookmarkEnd w:id="2348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485" w:id="23483"/>
          <w:p>
            <w:pPr>
              <w:spacing w:after="0"/>
              <w:ind w:left="0"/>
              <w:jc w:val="center"/>
            </w:pPr>
            <w:r>
              <w:rPr>
                <w:rFonts w:ascii="Arial"/>
                <w:b/>
                <w:i w:val="false"/>
                <w:color w:val="000000"/>
                <w:sz w:val="15"/>
              </w:rPr>
              <w:t>4910000</w:t>
            </w:r>
          </w:p>
          <w:bookmarkEnd w:id="23483"/>
        </w:tc>
        <w:tc>
          <w:tcPr>
            <w:tcW w:w="919" w:type="dxa"/>
            <w:tcBorders>
              <w:top w:val="outset" w:color="000000" w:sz="8"/>
              <w:left w:val="outset" w:color="000000" w:sz="8"/>
              <w:bottom w:val="outset" w:color="000000" w:sz="8"/>
              <w:right w:val="outset" w:color="000000" w:sz="8"/>
            </w:tcBorders>
            <w:vAlign w:val="center"/>
          </w:tcPr>
          <w:bookmarkStart w:name="23486" w:id="23484"/>
          <w:p>
            <w:pPr>
              <w:spacing w:after="0"/>
              <w:ind w:left="0"/>
              <w:jc w:val="center"/>
            </w:pPr>
            <w:r>
              <w:rPr>
                <w:rFonts w:ascii="Arial"/>
                <w:b w:val="false"/>
                <w:i w:val="false"/>
                <w:color w:val="000000"/>
                <w:sz w:val="15"/>
              </w:rPr>
              <w:t xml:space="preserve"> </w:t>
            </w:r>
          </w:p>
          <w:bookmarkEnd w:id="23484"/>
        </w:tc>
        <w:tc>
          <w:tcPr>
            <w:tcW w:w="805" w:type="dxa"/>
            <w:tcBorders>
              <w:top w:val="outset" w:color="000000" w:sz="8"/>
              <w:left w:val="outset" w:color="000000" w:sz="8"/>
              <w:bottom w:val="outset" w:color="000000" w:sz="8"/>
              <w:right w:val="outset" w:color="000000" w:sz="8"/>
            </w:tcBorders>
            <w:vAlign w:val="center"/>
          </w:tcPr>
          <w:bookmarkStart w:name="23487" w:id="23485"/>
          <w:p>
            <w:pPr>
              <w:spacing w:after="0"/>
              <w:ind w:left="0"/>
              <w:jc w:val="center"/>
            </w:pPr>
            <w:r>
              <w:rPr>
                <w:rFonts w:ascii="Arial"/>
                <w:b w:val="false"/>
                <w:i w:val="false"/>
                <w:color w:val="000000"/>
                <w:sz w:val="15"/>
              </w:rPr>
              <w:t xml:space="preserve"> </w:t>
            </w:r>
          </w:p>
          <w:bookmarkEnd w:id="23485"/>
        </w:tc>
        <w:tc>
          <w:tcPr>
            <w:tcW w:w="1250" w:type="dxa"/>
            <w:tcBorders>
              <w:top w:val="outset" w:color="000000" w:sz="8"/>
              <w:left w:val="outset" w:color="000000" w:sz="8"/>
              <w:bottom w:val="outset" w:color="000000" w:sz="8"/>
              <w:right w:val="outset" w:color="000000" w:sz="8"/>
            </w:tcBorders>
            <w:vAlign w:val="center"/>
          </w:tcPr>
          <w:bookmarkStart w:name="23488" w:id="23486"/>
          <w:p>
            <w:pPr>
              <w:spacing w:after="0"/>
              <w:ind w:left="0"/>
              <w:jc w:val="left"/>
            </w:pPr>
            <w:r>
              <w:rPr>
                <w:rFonts w:ascii="Arial"/>
                <w:b/>
                <w:i/>
                <w:color w:val="000000"/>
                <w:sz w:val="15"/>
              </w:rPr>
              <w:t>49 ШЕВЧЕНКІВСЬКА РАЙОННА В М. КИЄВІ ДЕРЖАВНА АДМІНІСТРАЦІЯ</w:t>
            </w:r>
          </w:p>
          <w:bookmarkEnd w:id="23486"/>
        </w:tc>
        <w:tc>
          <w:tcPr>
            <w:tcW w:w="1818" w:type="dxa"/>
            <w:tcBorders>
              <w:top w:val="outset" w:color="000000" w:sz="8"/>
              <w:left w:val="outset" w:color="000000" w:sz="8"/>
              <w:bottom w:val="outset" w:color="000000" w:sz="8"/>
              <w:right w:val="outset" w:color="000000" w:sz="8"/>
            </w:tcBorders>
            <w:vAlign w:val="center"/>
          </w:tcPr>
          <w:bookmarkStart w:name="23489" w:id="23487"/>
          <w:p>
            <w:pPr>
              <w:spacing w:after="0"/>
              <w:ind w:left="0"/>
              <w:jc w:val="left"/>
            </w:pPr>
            <w:r>
              <w:rPr>
                <w:rFonts w:ascii="Arial"/>
                <w:b w:val="false"/>
                <w:i w:val="false"/>
                <w:color w:val="000000"/>
                <w:sz w:val="15"/>
              </w:rPr>
              <w:t xml:space="preserve"> </w:t>
            </w:r>
          </w:p>
          <w:bookmarkEnd w:id="23487"/>
        </w:tc>
        <w:tc>
          <w:tcPr>
            <w:tcW w:w="1417" w:type="dxa"/>
            <w:tcBorders>
              <w:top w:val="outset" w:color="000000" w:sz="8"/>
              <w:left w:val="outset" w:color="000000" w:sz="8"/>
              <w:bottom w:val="outset" w:color="000000" w:sz="8"/>
              <w:right w:val="outset" w:color="000000" w:sz="8"/>
            </w:tcBorders>
            <w:vAlign w:val="center"/>
          </w:tcPr>
          <w:bookmarkStart w:name="23490" w:id="23488"/>
          <w:p>
            <w:pPr>
              <w:spacing w:after="0"/>
              <w:ind w:left="0"/>
              <w:jc w:val="center"/>
            </w:pPr>
            <w:r>
              <w:rPr>
                <w:rFonts w:ascii="Arial"/>
                <w:b w:val="false"/>
                <w:i w:val="false"/>
                <w:color w:val="000000"/>
                <w:sz w:val="15"/>
              </w:rPr>
              <w:t xml:space="preserve"> </w:t>
            </w:r>
          </w:p>
          <w:bookmarkEnd w:id="23488"/>
        </w:tc>
        <w:tc>
          <w:tcPr>
            <w:tcW w:w="1009" w:type="dxa"/>
            <w:tcBorders>
              <w:top w:val="outset" w:color="000000" w:sz="8"/>
              <w:left w:val="outset" w:color="000000" w:sz="8"/>
              <w:bottom w:val="outset" w:color="000000" w:sz="8"/>
              <w:right w:val="outset" w:color="000000" w:sz="8"/>
            </w:tcBorders>
            <w:vAlign w:val="center"/>
          </w:tcPr>
          <w:bookmarkStart w:name="23491" w:id="23489"/>
          <w:p>
            <w:pPr>
              <w:spacing w:after="0"/>
              <w:ind w:left="0"/>
              <w:jc w:val="center"/>
            </w:pPr>
            <w:r>
              <w:rPr>
                <w:rFonts w:ascii="Arial"/>
                <w:b w:val="false"/>
                <w:i w:val="false"/>
                <w:color w:val="000000"/>
                <w:sz w:val="15"/>
              </w:rPr>
              <w:t xml:space="preserve"> </w:t>
            </w:r>
          </w:p>
          <w:bookmarkEnd w:id="23489"/>
        </w:tc>
        <w:tc>
          <w:tcPr>
            <w:tcW w:w="1417" w:type="dxa"/>
            <w:tcBorders>
              <w:top w:val="outset" w:color="000000" w:sz="8"/>
              <w:left w:val="outset" w:color="000000" w:sz="8"/>
              <w:bottom w:val="outset" w:color="000000" w:sz="8"/>
              <w:right w:val="outset" w:color="000000" w:sz="8"/>
            </w:tcBorders>
            <w:vAlign w:val="center"/>
          </w:tcPr>
          <w:bookmarkStart w:name="23492" w:id="23490"/>
          <w:p>
            <w:pPr>
              <w:spacing w:after="0"/>
              <w:ind w:left="0"/>
              <w:jc w:val="center"/>
            </w:pPr>
            <w:r>
              <w:rPr>
                <w:rFonts w:ascii="Arial"/>
                <w:b w:val="false"/>
                <w:i w:val="false"/>
                <w:color w:val="000000"/>
                <w:sz w:val="15"/>
              </w:rPr>
              <w:t xml:space="preserve"> </w:t>
            </w:r>
          </w:p>
          <w:bookmarkEnd w:id="23490"/>
        </w:tc>
        <w:tc>
          <w:tcPr>
            <w:tcW w:w="1306" w:type="dxa"/>
            <w:tcBorders>
              <w:top w:val="outset" w:color="000000" w:sz="8"/>
              <w:left w:val="outset" w:color="000000" w:sz="8"/>
              <w:bottom w:val="outset" w:color="000000" w:sz="8"/>
              <w:right w:val="outset" w:color="000000" w:sz="8"/>
            </w:tcBorders>
            <w:vAlign w:val="center"/>
          </w:tcPr>
          <w:bookmarkStart w:name="23493" w:id="23491"/>
          <w:p>
            <w:pPr>
              <w:spacing w:after="0"/>
              <w:ind w:left="0"/>
              <w:jc w:val="center"/>
            </w:pPr>
            <w:r>
              <w:rPr>
                <w:rFonts w:ascii="Arial"/>
                <w:b/>
                <w:i w:val="false"/>
                <w:color w:val="000000"/>
                <w:sz w:val="15"/>
              </w:rPr>
              <w:t>14600,0</w:t>
            </w:r>
          </w:p>
          <w:bookmarkEnd w:id="2349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494" w:id="23492"/>
          <w:p>
            <w:pPr>
              <w:spacing w:after="0"/>
              <w:ind w:left="0"/>
              <w:jc w:val="center"/>
            </w:pPr>
            <w:r>
              <w:rPr>
                <w:rFonts w:ascii="Arial"/>
                <w:b w:val="false"/>
                <w:i w:val="false"/>
                <w:color w:val="000000"/>
                <w:sz w:val="15"/>
              </w:rPr>
              <w:t>4917310</w:t>
            </w:r>
          </w:p>
          <w:bookmarkEnd w:id="23492"/>
        </w:tc>
        <w:tc>
          <w:tcPr>
            <w:tcW w:w="919" w:type="dxa"/>
            <w:tcBorders>
              <w:top w:val="outset" w:color="000000" w:sz="8"/>
              <w:left w:val="outset" w:color="000000" w:sz="8"/>
              <w:bottom w:val="outset" w:color="000000" w:sz="8"/>
              <w:right w:val="outset" w:color="000000" w:sz="8"/>
            </w:tcBorders>
            <w:vAlign w:val="center"/>
          </w:tcPr>
          <w:bookmarkStart w:name="23495" w:id="23493"/>
          <w:p>
            <w:pPr>
              <w:spacing w:after="0"/>
              <w:ind w:left="0"/>
              <w:jc w:val="center"/>
            </w:pPr>
            <w:r>
              <w:rPr>
                <w:rFonts w:ascii="Arial"/>
                <w:b w:val="false"/>
                <w:i w:val="false"/>
                <w:color w:val="000000"/>
                <w:sz w:val="15"/>
              </w:rPr>
              <w:t>7310</w:t>
            </w:r>
          </w:p>
          <w:bookmarkEnd w:id="23493"/>
        </w:tc>
        <w:tc>
          <w:tcPr>
            <w:tcW w:w="805" w:type="dxa"/>
            <w:tcBorders>
              <w:top w:val="outset" w:color="000000" w:sz="8"/>
              <w:left w:val="outset" w:color="000000" w:sz="8"/>
              <w:bottom w:val="outset" w:color="000000" w:sz="8"/>
              <w:right w:val="outset" w:color="000000" w:sz="8"/>
            </w:tcBorders>
            <w:vAlign w:val="center"/>
          </w:tcPr>
          <w:bookmarkStart w:name="23496" w:id="23494"/>
          <w:p>
            <w:pPr>
              <w:spacing w:after="0"/>
              <w:ind w:left="0"/>
              <w:jc w:val="center"/>
            </w:pPr>
            <w:r>
              <w:rPr>
                <w:rFonts w:ascii="Arial"/>
                <w:b w:val="false"/>
                <w:i w:val="false"/>
                <w:color w:val="000000"/>
                <w:sz w:val="15"/>
              </w:rPr>
              <w:t>0443</w:t>
            </w:r>
          </w:p>
          <w:bookmarkEnd w:id="23494"/>
        </w:tc>
        <w:tc>
          <w:tcPr>
            <w:tcW w:w="1250" w:type="dxa"/>
            <w:tcBorders>
              <w:top w:val="outset" w:color="000000" w:sz="8"/>
              <w:left w:val="outset" w:color="000000" w:sz="8"/>
              <w:bottom w:val="outset" w:color="000000" w:sz="8"/>
              <w:right w:val="outset" w:color="000000" w:sz="8"/>
            </w:tcBorders>
            <w:vAlign w:val="center"/>
          </w:tcPr>
          <w:bookmarkStart w:name="23497" w:id="23495"/>
          <w:p>
            <w:pPr>
              <w:spacing w:after="0"/>
              <w:ind w:left="0"/>
              <w:jc w:val="left"/>
            </w:pPr>
            <w:r>
              <w:rPr>
                <w:rFonts w:ascii="Arial"/>
                <w:b w:val="false"/>
                <w:i w:val="false"/>
                <w:color w:val="000000"/>
                <w:sz w:val="15"/>
              </w:rPr>
              <w:t>Будівництво об'єктів житлово-комунального господарства</w:t>
            </w:r>
          </w:p>
          <w:bookmarkEnd w:id="23495"/>
        </w:tc>
        <w:tc>
          <w:tcPr>
            <w:tcW w:w="1818" w:type="dxa"/>
            <w:tcBorders>
              <w:top w:val="outset" w:color="000000" w:sz="8"/>
              <w:left w:val="outset" w:color="000000" w:sz="8"/>
              <w:bottom w:val="outset" w:color="000000" w:sz="8"/>
              <w:right w:val="outset" w:color="000000" w:sz="8"/>
            </w:tcBorders>
            <w:vAlign w:val="center"/>
          </w:tcPr>
          <w:bookmarkStart w:name="23498" w:id="23496"/>
          <w:p>
            <w:pPr>
              <w:spacing w:after="0"/>
              <w:ind w:left="0"/>
              <w:jc w:val="left"/>
            </w:pPr>
            <w:r>
              <w:rPr>
                <w:rFonts w:ascii="Arial"/>
                <w:b w:val="false"/>
                <w:i w:val="false"/>
                <w:color w:val="000000"/>
                <w:sz w:val="15"/>
              </w:rPr>
              <w:t>БУДІВНИЦТВО КАНАЛІЗАЦІЙНИХ МЕРЕЖ ДЛЯ ПРИВАТНИХ БУДИНКІВ ПО ВУЛ. БЕРДЯНСЬКІЙ, БУГОРНІЙ, ЯСНОГІРСЬКІЙ, ЧАПЛИГІНА, БАКИНСЬКІЙ, РИЗЬКІЙ, НЕВСЬКІЙ, ЦУЛУКІДЗЕ, МАГІСТРАЛЬНІЙ, ПО ПРОВ. ЧАПЛИГІНА, БАКИНСЬКОМУ, БЕРДЯНСЬКОМУ, ЩУСЄВА, РИЗЬКОМУ, ОРЛОВСЬКОМУ</w:t>
            </w:r>
          </w:p>
          <w:bookmarkEnd w:id="23496"/>
        </w:tc>
        <w:tc>
          <w:tcPr>
            <w:tcW w:w="1417" w:type="dxa"/>
            <w:tcBorders>
              <w:top w:val="outset" w:color="000000" w:sz="8"/>
              <w:left w:val="outset" w:color="000000" w:sz="8"/>
              <w:bottom w:val="outset" w:color="000000" w:sz="8"/>
              <w:right w:val="outset" w:color="000000" w:sz="8"/>
            </w:tcBorders>
            <w:vAlign w:val="center"/>
          </w:tcPr>
          <w:bookmarkStart w:name="23499" w:id="23497"/>
          <w:p>
            <w:pPr>
              <w:spacing w:after="0"/>
              <w:ind w:left="0"/>
              <w:jc w:val="center"/>
            </w:pPr>
            <w:r>
              <w:rPr>
                <w:rFonts w:ascii="Arial"/>
                <w:b w:val="false"/>
                <w:i w:val="false"/>
                <w:color w:val="000000"/>
                <w:sz w:val="15"/>
              </w:rPr>
              <w:t>91432,5</w:t>
            </w:r>
          </w:p>
          <w:bookmarkEnd w:id="23497"/>
        </w:tc>
        <w:tc>
          <w:tcPr>
            <w:tcW w:w="1009" w:type="dxa"/>
            <w:tcBorders>
              <w:top w:val="outset" w:color="000000" w:sz="8"/>
              <w:left w:val="outset" w:color="000000" w:sz="8"/>
              <w:bottom w:val="outset" w:color="000000" w:sz="8"/>
              <w:right w:val="outset" w:color="000000" w:sz="8"/>
            </w:tcBorders>
            <w:vAlign w:val="center"/>
          </w:tcPr>
          <w:bookmarkStart w:name="23500" w:id="23498"/>
          <w:p>
            <w:pPr>
              <w:spacing w:after="0"/>
              <w:ind w:left="0"/>
              <w:jc w:val="center"/>
            </w:pPr>
            <w:r>
              <w:rPr>
                <w:rFonts w:ascii="Arial"/>
                <w:b w:val="false"/>
                <w:i w:val="false"/>
                <w:color w:val="000000"/>
                <w:sz w:val="15"/>
              </w:rPr>
              <w:t>69,0</w:t>
            </w:r>
          </w:p>
          <w:bookmarkEnd w:id="23498"/>
        </w:tc>
        <w:tc>
          <w:tcPr>
            <w:tcW w:w="1417" w:type="dxa"/>
            <w:tcBorders>
              <w:top w:val="outset" w:color="000000" w:sz="8"/>
              <w:left w:val="outset" w:color="000000" w:sz="8"/>
              <w:bottom w:val="outset" w:color="000000" w:sz="8"/>
              <w:right w:val="outset" w:color="000000" w:sz="8"/>
            </w:tcBorders>
            <w:vAlign w:val="center"/>
          </w:tcPr>
          <w:bookmarkStart w:name="23501" w:id="23499"/>
          <w:p>
            <w:pPr>
              <w:spacing w:after="0"/>
              <w:ind w:left="0"/>
              <w:jc w:val="center"/>
            </w:pPr>
            <w:r>
              <w:rPr>
                <w:rFonts w:ascii="Arial"/>
                <w:b w:val="false"/>
                <w:i w:val="false"/>
                <w:color w:val="000000"/>
                <w:sz w:val="15"/>
              </w:rPr>
              <w:t>63098,9</w:t>
            </w:r>
          </w:p>
          <w:bookmarkEnd w:id="23499"/>
        </w:tc>
        <w:tc>
          <w:tcPr>
            <w:tcW w:w="1306" w:type="dxa"/>
            <w:tcBorders>
              <w:top w:val="outset" w:color="000000" w:sz="8"/>
              <w:left w:val="outset" w:color="000000" w:sz="8"/>
              <w:bottom w:val="outset" w:color="000000" w:sz="8"/>
              <w:right w:val="outset" w:color="000000" w:sz="8"/>
            </w:tcBorders>
            <w:vAlign w:val="center"/>
          </w:tcPr>
          <w:bookmarkStart w:name="23502" w:id="23500"/>
          <w:p>
            <w:pPr>
              <w:spacing w:after="0"/>
              <w:ind w:left="0"/>
              <w:jc w:val="center"/>
            </w:pPr>
            <w:r>
              <w:rPr>
                <w:rFonts w:ascii="Arial"/>
                <w:b w:val="false"/>
                <w:i w:val="false"/>
                <w:color w:val="000000"/>
                <w:sz w:val="15"/>
              </w:rPr>
              <w:t>100,0</w:t>
            </w:r>
          </w:p>
          <w:bookmarkEnd w:id="2350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503" w:id="23501"/>
          <w:p>
            <w:pPr>
              <w:spacing w:after="0"/>
              <w:ind w:left="0"/>
              <w:jc w:val="center"/>
            </w:pPr>
            <w:r>
              <w:rPr>
                <w:rFonts w:ascii="Arial"/>
                <w:b w:val="false"/>
                <w:i w:val="false"/>
                <w:color w:val="000000"/>
                <w:sz w:val="15"/>
              </w:rPr>
              <w:t>4917310</w:t>
            </w:r>
          </w:p>
          <w:bookmarkEnd w:id="23501"/>
        </w:tc>
        <w:tc>
          <w:tcPr>
            <w:tcW w:w="919" w:type="dxa"/>
            <w:tcBorders>
              <w:top w:val="outset" w:color="000000" w:sz="8"/>
              <w:left w:val="outset" w:color="000000" w:sz="8"/>
              <w:bottom w:val="outset" w:color="000000" w:sz="8"/>
              <w:right w:val="outset" w:color="000000" w:sz="8"/>
            </w:tcBorders>
            <w:vAlign w:val="center"/>
          </w:tcPr>
          <w:bookmarkStart w:name="23504" w:id="23502"/>
          <w:p>
            <w:pPr>
              <w:spacing w:after="0"/>
              <w:ind w:left="0"/>
              <w:jc w:val="center"/>
            </w:pPr>
            <w:r>
              <w:rPr>
                <w:rFonts w:ascii="Arial"/>
                <w:b w:val="false"/>
                <w:i w:val="false"/>
                <w:color w:val="000000"/>
                <w:sz w:val="15"/>
              </w:rPr>
              <w:t>7310</w:t>
            </w:r>
          </w:p>
          <w:bookmarkEnd w:id="23502"/>
        </w:tc>
        <w:tc>
          <w:tcPr>
            <w:tcW w:w="805" w:type="dxa"/>
            <w:tcBorders>
              <w:top w:val="outset" w:color="000000" w:sz="8"/>
              <w:left w:val="outset" w:color="000000" w:sz="8"/>
              <w:bottom w:val="outset" w:color="000000" w:sz="8"/>
              <w:right w:val="outset" w:color="000000" w:sz="8"/>
            </w:tcBorders>
            <w:vAlign w:val="center"/>
          </w:tcPr>
          <w:bookmarkStart w:name="23505" w:id="23503"/>
          <w:p>
            <w:pPr>
              <w:spacing w:after="0"/>
              <w:ind w:left="0"/>
              <w:jc w:val="center"/>
            </w:pPr>
            <w:r>
              <w:rPr>
                <w:rFonts w:ascii="Arial"/>
                <w:b w:val="false"/>
                <w:i w:val="false"/>
                <w:color w:val="000000"/>
                <w:sz w:val="15"/>
              </w:rPr>
              <w:t>0443</w:t>
            </w:r>
          </w:p>
          <w:bookmarkEnd w:id="23503"/>
        </w:tc>
        <w:tc>
          <w:tcPr>
            <w:tcW w:w="1250" w:type="dxa"/>
            <w:tcBorders>
              <w:top w:val="outset" w:color="000000" w:sz="8"/>
              <w:left w:val="outset" w:color="000000" w:sz="8"/>
              <w:bottom w:val="outset" w:color="000000" w:sz="8"/>
              <w:right w:val="outset" w:color="000000" w:sz="8"/>
            </w:tcBorders>
            <w:vAlign w:val="center"/>
          </w:tcPr>
          <w:bookmarkStart w:name="23506" w:id="23504"/>
          <w:p>
            <w:pPr>
              <w:spacing w:after="0"/>
              <w:ind w:left="0"/>
              <w:jc w:val="left"/>
            </w:pPr>
            <w:r>
              <w:rPr>
                <w:rFonts w:ascii="Arial"/>
                <w:b w:val="false"/>
                <w:i w:val="false"/>
                <w:color w:val="000000"/>
                <w:sz w:val="15"/>
              </w:rPr>
              <w:t>Будівництво об'єктів житлово-комунального господарства</w:t>
            </w:r>
          </w:p>
          <w:bookmarkEnd w:id="23504"/>
        </w:tc>
        <w:tc>
          <w:tcPr>
            <w:tcW w:w="1818" w:type="dxa"/>
            <w:tcBorders>
              <w:top w:val="outset" w:color="000000" w:sz="8"/>
              <w:left w:val="outset" w:color="000000" w:sz="8"/>
              <w:bottom w:val="outset" w:color="000000" w:sz="8"/>
              <w:right w:val="outset" w:color="000000" w:sz="8"/>
            </w:tcBorders>
            <w:vAlign w:val="center"/>
          </w:tcPr>
          <w:bookmarkStart w:name="23507" w:id="23505"/>
          <w:p>
            <w:pPr>
              <w:spacing w:after="0"/>
              <w:ind w:left="0"/>
              <w:jc w:val="left"/>
            </w:pPr>
            <w:r>
              <w:rPr>
                <w:rFonts w:ascii="Arial"/>
                <w:b w:val="false"/>
                <w:i w:val="false"/>
                <w:color w:val="000000"/>
                <w:sz w:val="15"/>
              </w:rPr>
              <w:t>РЕКОНСТРУКЦІЯ СКВЕРУ НА РОЗІ ВУЛИЦЬ В. ВИННИЧЕНКА ТА ПАВЛІВСЬКОЇ У ШЕВЧЕНКІВСЬКОМУ РАЙОНІ</w:t>
            </w:r>
          </w:p>
          <w:bookmarkEnd w:id="23505"/>
        </w:tc>
        <w:tc>
          <w:tcPr>
            <w:tcW w:w="1417" w:type="dxa"/>
            <w:tcBorders>
              <w:top w:val="outset" w:color="000000" w:sz="8"/>
              <w:left w:val="outset" w:color="000000" w:sz="8"/>
              <w:bottom w:val="outset" w:color="000000" w:sz="8"/>
              <w:right w:val="outset" w:color="000000" w:sz="8"/>
            </w:tcBorders>
            <w:vAlign w:val="center"/>
          </w:tcPr>
          <w:bookmarkStart w:name="23508" w:id="23506"/>
          <w:p>
            <w:pPr>
              <w:spacing w:after="0"/>
              <w:ind w:left="0"/>
              <w:jc w:val="center"/>
            </w:pPr>
            <w:r>
              <w:rPr>
                <w:rFonts w:ascii="Arial"/>
                <w:b w:val="false"/>
                <w:i w:val="false"/>
                <w:color w:val="000000"/>
                <w:sz w:val="15"/>
              </w:rPr>
              <w:t>35000,0</w:t>
            </w:r>
          </w:p>
          <w:bookmarkEnd w:id="23506"/>
        </w:tc>
        <w:tc>
          <w:tcPr>
            <w:tcW w:w="1009" w:type="dxa"/>
            <w:tcBorders>
              <w:top w:val="outset" w:color="000000" w:sz="8"/>
              <w:left w:val="outset" w:color="000000" w:sz="8"/>
              <w:bottom w:val="outset" w:color="000000" w:sz="8"/>
              <w:right w:val="outset" w:color="000000" w:sz="8"/>
            </w:tcBorders>
            <w:vAlign w:val="center"/>
          </w:tcPr>
          <w:bookmarkStart w:name="23509" w:id="23507"/>
          <w:p>
            <w:pPr>
              <w:spacing w:after="0"/>
              <w:ind w:left="0"/>
              <w:jc w:val="center"/>
            </w:pPr>
            <w:r>
              <w:rPr>
                <w:rFonts w:ascii="Arial"/>
                <w:b w:val="false"/>
                <w:i w:val="false"/>
                <w:color w:val="000000"/>
                <w:sz w:val="15"/>
              </w:rPr>
              <w:t>96,9</w:t>
            </w:r>
          </w:p>
          <w:bookmarkEnd w:id="23507"/>
        </w:tc>
        <w:tc>
          <w:tcPr>
            <w:tcW w:w="1417" w:type="dxa"/>
            <w:tcBorders>
              <w:top w:val="outset" w:color="000000" w:sz="8"/>
              <w:left w:val="outset" w:color="000000" w:sz="8"/>
              <w:bottom w:val="outset" w:color="000000" w:sz="8"/>
              <w:right w:val="outset" w:color="000000" w:sz="8"/>
            </w:tcBorders>
            <w:vAlign w:val="center"/>
          </w:tcPr>
          <w:bookmarkStart w:name="23510" w:id="23508"/>
          <w:p>
            <w:pPr>
              <w:spacing w:after="0"/>
              <w:ind w:left="0"/>
              <w:jc w:val="center"/>
            </w:pPr>
            <w:r>
              <w:rPr>
                <w:rFonts w:ascii="Arial"/>
                <w:b w:val="false"/>
                <w:i w:val="false"/>
                <w:color w:val="000000"/>
                <w:sz w:val="15"/>
              </w:rPr>
              <w:t>33900,0</w:t>
            </w:r>
          </w:p>
          <w:bookmarkEnd w:id="23508"/>
        </w:tc>
        <w:tc>
          <w:tcPr>
            <w:tcW w:w="1306" w:type="dxa"/>
            <w:tcBorders>
              <w:top w:val="outset" w:color="000000" w:sz="8"/>
              <w:left w:val="outset" w:color="000000" w:sz="8"/>
              <w:bottom w:val="outset" w:color="000000" w:sz="8"/>
              <w:right w:val="outset" w:color="000000" w:sz="8"/>
            </w:tcBorders>
            <w:vAlign w:val="center"/>
          </w:tcPr>
          <w:bookmarkStart w:name="23511" w:id="23509"/>
          <w:p>
            <w:pPr>
              <w:spacing w:after="0"/>
              <w:ind w:left="0"/>
              <w:jc w:val="center"/>
            </w:pPr>
            <w:r>
              <w:rPr>
                <w:rFonts w:ascii="Arial"/>
                <w:b w:val="false"/>
                <w:i w:val="false"/>
                <w:color w:val="000000"/>
                <w:sz w:val="15"/>
              </w:rPr>
              <w:t>100,0</w:t>
            </w:r>
          </w:p>
          <w:bookmarkEnd w:id="2350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512" w:id="23510"/>
          <w:p>
            <w:pPr>
              <w:spacing w:after="0"/>
              <w:ind w:left="0"/>
              <w:jc w:val="center"/>
            </w:pPr>
            <w:r>
              <w:rPr>
                <w:rFonts w:ascii="Arial"/>
                <w:b w:val="false"/>
                <w:i w:val="false"/>
                <w:color w:val="000000"/>
                <w:sz w:val="15"/>
              </w:rPr>
              <w:t xml:space="preserve"> </w:t>
            </w:r>
          </w:p>
          <w:bookmarkEnd w:id="23510"/>
        </w:tc>
        <w:tc>
          <w:tcPr>
            <w:tcW w:w="919" w:type="dxa"/>
            <w:tcBorders>
              <w:top w:val="outset" w:color="000000" w:sz="8"/>
              <w:left w:val="outset" w:color="000000" w:sz="8"/>
              <w:bottom w:val="outset" w:color="000000" w:sz="8"/>
              <w:right w:val="outset" w:color="000000" w:sz="8"/>
            </w:tcBorders>
            <w:vAlign w:val="center"/>
          </w:tcPr>
          <w:bookmarkStart w:name="23513" w:id="23511"/>
          <w:p>
            <w:pPr>
              <w:spacing w:after="0"/>
              <w:ind w:left="0"/>
              <w:jc w:val="center"/>
            </w:pPr>
            <w:r>
              <w:rPr>
                <w:rFonts w:ascii="Arial"/>
                <w:b w:val="false"/>
                <w:i w:val="false"/>
                <w:color w:val="000000"/>
                <w:sz w:val="15"/>
              </w:rPr>
              <w:t xml:space="preserve"> </w:t>
            </w:r>
          </w:p>
          <w:bookmarkEnd w:id="23511"/>
        </w:tc>
        <w:tc>
          <w:tcPr>
            <w:tcW w:w="805" w:type="dxa"/>
            <w:tcBorders>
              <w:top w:val="outset" w:color="000000" w:sz="8"/>
              <w:left w:val="outset" w:color="000000" w:sz="8"/>
              <w:bottom w:val="outset" w:color="000000" w:sz="8"/>
              <w:right w:val="outset" w:color="000000" w:sz="8"/>
            </w:tcBorders>
            <w:vAlign w:val="center"/>
          </w:tcPr>
          <w:bookmarkStart w:name="23514" w:id="23512"/>
          <w:p>
            <w:pPr>
              <w:spacing w:after="0"/>
              <w:ind w:left="0"/>
              <w:jc w:val="center"/>
            </w:pPr>
            <w:r>
              <w:rPr>
                <w:rFonts w:ascii="Arial"/>
                <w:b w:val="false"/>
                <w:i w:val="false"/>
                <w:color w:val="000000"/>
                <w:sz w:val="15"/>
              </w:rPr>
              <w:t xml:space="preserve"> </w:t>
            </w:r>
          </w:p>
          <w:bookmarkEnd w:id="23512"/>
        </w:tc>
        <w:tc>
          <w:tcPr>
            <w:tcW w:w="1250" w:type="dxa"/>
            <w:tcBorders>
              <w:top w:val="outset" w:color="000000" w:sz="8"/>
              <w:left w:val="outset" w:color="000000" w:sz="8"/>
              <w:bottom w:val="outset" w:color="000000" w:sz="8"/>
              <w:right w:val="outset" w:color="000000" w:sz="8"/>
            </w:tcBorders>
            <w:vAlign w:val="center"/>
          </w:tcPr>
          <w:bookmarkStart w:name="23515" w:id="23513"/>
          <w:p>
            <w:pPr>
              <w:spacing w:after="0"/>
              <w:ind w:left="0"/>
              <w:jc w:val="left"/>
            </w:pPr>
            <w:r>
              <w:rPr>
                <w:rFonts w:ascii="Arial"/>
                <w:b w:val="false"/>
                <w:i w:val="false"/>
                <w:color w:val="000000"/>
                <w:sz w:val="15"/>
              </w:rPr>
              <w:t xml:space="preserve"> </w:t>
            </w:r>
          </w:p>
          <w:bookmarkEnd w:id="23513"/>
        </w:tc>
        <w:tc>
          <w:tcPr>
            <w:tcW w:w="1818" w:type="dxa"/>
            <w:tcBorders>
              <w:top w:val="outset" w:color="000000" w:sz="8"/>
              <w:left w:val="outset" w:color="000000" w:sz="8"/>
              <w:bottom w:val="outset" w:color="000000" w:sz="8"/>
              <w:right w:val="outset" w:color="000000" w:sz="8"/>
            </w:tcBorders>
            <w:vAlign w:val="center"/>
          </w:tcPr>
          <w:bookmarkStart w:name="23516" w:id="23514"/>
          <w:p>
            <w:pPr>
              <w:spacing w:after="0"/>
              <w:ind w:left="0"/>
              <w:jc w:val="left"/>
            </w:pPr>
            <w:r>
              <w:rPr>
                <w:rFonts w:ascii="Arial"/>
                <w:b w:val="false"/>
                <w:i w:val="false"/>
                <w:color w:val="000000"/>
                <w:sz w:val="15"/>
              </w:rPr>
              <w:t>у тому числі:</w:t>
            </w:r>
          </w:p>
          <w:bookmarkEnd w:id="23514"/>
        </w:tc>
        <w:tc>
          <w:tcPr>
            <w:tcW w:w="1417" w:type="dxa"/>
            <w:tcBorders>
              <w:top w:val="outset" w:color="000000" w:sz="8"/>
              <w:left w:val="outset" w:color="000000" w:sz="8"/>
              <w:bottom w:val="outset" w:color="000000" w:sz="8"/>
              <w:right w:val="outset" w:color="000000" w:sz="8"/>
            </w:tcBorders>
            <w:vAlign w:val="center"/>
          </w:tcPr>
          <w:bookmarkStart w:name="23517" w:id="23515"/>
          <w:p>
            <w:pPr>
              <w:spacing w:after="0"/>
              <w:ind w:left="0"/>
              <w:jc w:val="center"/>
            </w:pPr>
            <w:r>
              <w:rPr>
                <w:rFonts w:ascii="Arial"/>
                <w:b w:val="false"/>
                <w:i w:val="false"/>
                <w:color w:val="000000"/>
                <w:sz w:val="15"/>
              </w:rPr>
              <w:t xml:space="preserve"> </w:t>
            </w:r>
          </w:p>
          <w:bookmarkEnd w:id="23515"/>
        </w:tc>
        <w:tc>
          <w:tcPr>
            <w:tcW w:w="1009" w:type="dxa"/>
            <w:tcBorders>
              <w:top w:val="outset" w:color="000000" w:sz="8"/>
              <w:left w:val="outset" w:color="000000" w:sz="8"/>
              <w:bottom w:val="outset" w:color="000000" w:sz="8"/>
              <w:right w:val="outset" w:color="000000" w:sz="8"/>
            </w:tcBorders>
            <w:vAlign w:val="center"/>
          </w:tcPr>
          <w:bookmarkStart w:name="23518" w:id="23516"/>
          <w:p>
            <w:pPr>
              <w:spacing w:after="0"/>
              <w:ind w:left="0"/>
              <w:jc w:val="center"/>
            </w:pPr>
            <w:r>
              <w:rPr>
                <w:rFonts w:ascii="Arial"/>
                <w:b w:val="false"/>
                <w:i w:val="false"/>
                <w:color w:val="000000"/>
                <w:sz w:val="15"/>
              </w:rPr>
              <w:t xml:space="preserve"> </w:t>
            </w:r>
          </w:p>
          <w:bookmarkEnd w:id="23516"/>
        </w:tc>
        <w:tc>
          <w:tcPr>
            <w:tcW w:w="1417" w:type="dxa"/>
            <w:tcBorders>
              <w:top w:val="outset" w:color="000000" w:sz="8"/>
              <w:left w:val="outset" w:color="000000" w:sz="8"/>
              <w:bottom w:val="outset" w:color="000000" w:sz="8"/>
              <w:right w:val="outset" w:color="000000" w:sz="8"/>
            </w:tcBorders>
            <w:vAlign w:val="center"/>
          </w:tcPr>
          <w:bookmarkStart w:name="23519" w:id="23517"/>
          <w:p>
            <w:pPr>
              <w:spacing w:after="0"/>
              <w:ind w:left="0"/>
              <w:jc w:val="center"/>
            </w:pPr>
            <w:r>
              <w:rPr>
                <w:rFonts w:ascii="Arial"/>
                <w:b w:val="false"/>
                <w:i w:val="false"/>
                <w:color w:val="000000"/>
                <w:sz w:val="15"/>
              </w:rPr>
              <w:t xml:space="preserve"> </w:t>
            </w:r>
          </w:p>
          <w:bookmarkEnd w:id="23517"/>
        </w:tc>
        <w:tc>
          <w:tcPr>
            <w:tcW w:w="1306" w:type="dxa"/>
            <w:tcBorders>
              <w:top w:val="outset" w:color="000000" w:sz="8"/>
              <w:left w:val="outset" w:color="000000" w:sz="8"/>
              <w:bottom w:val="outset" w:color="000000" w:sz="8"/>
              <w:right w:val="outset" w:color="000000" w:sz="8"/>
            </w:tcBorders>
            <w:vAlign w:val="center"/>
          </w:tcPr>
          <w:bookmarkStart w:name="23520" w:id="23518"/>
          <w:p>
            <w:pPr>
              <w:spacing w:after="0"/>
              <w:ind w:left="0"/>
              <w:jc w:val="center"/>
            </w:pPr>
            <w:r>
              <w:rPr>
                <w:rFonts w:ascii="Arial"/>
                <w:b w:val="false"/>
                <w:i w:val="false"/>
                <w:color w:val="000000"/>
                <w:sz w:val="15"/>
              </w:rPr>
              <w:t xml:space="preserve"> </w:t>
            </w:r>
          </w:p>
          <w:bookmarkEnd w:id="2351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521" w:id="23519"/>
          <w:p>
            <w:pPr>
              <w:spacing w:after="0"/>
              <w:ind w:left="0"/>
              <w:jc w:val="center"/>
            </w:pPr>
            <w:r>
              <w:rPr>
                <w:rFonts w:ascii="Arial"/>
                <w:b w:val="false"/>
                <w:i w:val="false"/>
                <w:color w:val="000000"/>
                <w:sz w:val="15"/>
              </w:rPr>
              <w:t xml:space="preserve"> </w:t>
            </w:r>
          </w:p>
          <w:bookmarkEnd w:id="23519"/>
        </w:tc>
        <w:tc>
          <w:tcPr>
            <w:tcW w:w="919" w:type="dxa"/>
            <w:tcBorders>
              <w:top w:val="outset" w:color="000000" w:sz="8"/>
              <w:left w:val="outset" w:color="000000" w:sz="8"/>
              <w:bottom w:val="outset" w:color="000000" w:sz="8"/>
              <w:right w:val="outset" w:color="000000" w:sz="8"/>
            </w:tcBorders>
            <w:vAlign w:val="center"/>
          </w:tcPr>
          <w:bookmarkStart w:name="23522" w:id="23520"/>
          <w:p>
            <w:pPr>
              <w:spacing w:after="0"/>
              <w:ind w:left="0"/>
              <w:jc w:val="center"/>
            </w:pPr>
            <w:r>
              <w:rPr>
                <w:rFonts w:ascii="Arial"/>
                <w:b w:val="false"/>
                <w:i w:val="false"/>
                <w:color w:val="000000"/>
                <w:sz w:val="15"/>
              </w:rPr>
              <w:t xml:space="preserve"> </w:t>
            </w:r>
          </w:p>
          <w:bookmarkEnd w:id="23520"/>
        </w:tc>
        <w:tc>
          <w:tcPr>
            <w:tcW w:w="805" w:type="dxa"/>
            <w:tcBorders>
              <w:top w:val="outset" w:color="000000" w:sz="8"/>
              <w:left w:val="outset" w:color="000000" w:sz="8"/>
              <w:bottom w:val="outset" w:color="000000" w:sz="8"/>
              <w:right w:val="outset" w:color="000000" w:sz="8"/>
            </w:tcBorders>
            <w:vAlign w:val="center"/>
          </w:tcPr>
          <w:bookmarkStart w:name="23523" w:id="23521"/>
          <w:p>
            <w:pPr>
              <w:spacing w:after="0"/>
              <w:ind w:left="0"/>
              <w:jc w:val="center"/>
            </w:pPr>
            <w:r>
              <w:rPr>
                <w:rFonts w:ascii="Arial"/>
                <w:b w:val="false"/>
                <w:i w:val="false"/>
                <w:color w:val="000000"/>
                <w:sz w:val="15"/>
              </w:rPr>
              <w:t xml:space="preserve"> </w:t>
            </w:r>
          </w:p>
          <w:bookmarkEnd w:id="23521"/>
        </w:tc>
        <w:tc>
          <w:tcPr>
            <w:tcW w:w="1250" w:type="dxa"/>
            <w:tcBorders>
              <w:top w:val="outset" w:color="000000" w:sz="8"/>
              <w:left w:val="outset" w:color="000000" w:sz="8"/>
              <w:bottom w:val="outset" w:color="000000" w:sz="8"/>
              <w:right w:val="outset" w:color="000000" w:sz="8"/>
            </w:tcBorders>
            <w:vAlign w:val="center"/>
          </w:tcPr>
          <w:bookmarkStart w:name="23524" w:id="23522"/>
          <w:p>
            <w:pPr>
              <w:spacing w:after="0"/>
              <w:ind w:left="0"/>
              <w:jc w:val="left"/>
            </w:pPr>
            <w:r>
              <w:rPr>
                <w:rFonts w:ascii="Arial"/>
                <w:b w:val="false"/>
                <w:i w:val="false"/>
                <w:color w:val="000000"/>
                <w:sz w:val="15"/>
              </w:rPr>
              <w:t xml:space="preserve"> </w:t>
            </w:r>
          </w:p>
          <w:bookmarkEnd w:id="23522"/>
        </w:tc>
        <w:tc>
          <w:tcPr>
            <w:tcW w:w="1818" w:type="dxa"/>
            <w:tcBorders>
              <w:top w:val="outset" w:color="000000" w:sz="8"/>
              <w:left w:val="outset" w:color="000000" w:sz="8"/>
              <w:bottom w:val="outset" w:color="000000" w:sz="8"/>
              <w:right w:val="outset" w:color="000000" w:sz="8"/>
            </w:tcBorders>
            <w:vAlign w:val="center"/>
          </w:tcPr>
          <w:bookmarkStart w:name="23525" w:id="23523"/>
          <w:p>
            <w:pPr>
              <w:spacing w:after="0"/>
              <w:ind w:left="0"/>
              <w:jc w:val="left"/>
            </w:pPr>
            <w:r>
              <w:rPr>
                <w:rFonts w:ascii="Arial"/>
                <w:b w:val="false"/>
                <w:i w:val="false"/>
                <w:color w:val="000000"/>
                <w:sz w:val="15"/>
              </w:rPr>
              <w:t>проектні роботи</w:t>
            </w:r>
          </w:p>
          <w:bookmarkEnd w:id="23523"/>
        </w:tc>
        <w:tc>
          <w:tcPr>
            <w:tcW w:w="1417" w:type="dxa"/>
            <w:tcBorders>
              <w:top w:val="outset" w:color="000000" w:sz="8"/>
              <w:left w:val="outset" w:color="000000" w:sz="8"/>
              <w:bottom w:val="outset" w:color="000000" w:sz="8"/>
              <w:right w:val="outset" w:color="000000" w:sz="8"/>
            </w:tcBorders>
            <w:vAlign w:val="center"/>
          </w:tcPr>
          <w:bookmarkStart w:name="23526" w:id="23524"/>
          <w:p>
            <w:pPr>
              <w:spacing w:after="0"/>
              <w:ind w:left="0"/>
              <w:jc w:val="center"/>
            </w:pPr>
            <w:r>
              <w:rPr>
                <w:rFonts w:ascii="Arial"/>
                <w:b w:val="false"/>
                <w:i w:val="false"/>
                <w:color w:val="000000"/>
                <w:sz w:val="15"/>
              </w:rPr>
              <w:t xml:space="preserve"> </w:t>
            </w:r>
          </w:p>
          <w:bookmarkEnd w:id="23524"/>
        </w:tc>
        <w:tc>
          <w:tcPr>
            <w:tcW w:w="1009" w:type="dxa"/>
            <w:tcBorders>
              <w:top w:val="outset" w:color="000000" w:sz="8"/>
              <w:left w:val="outset" w:color="000000" w:sz="8"/>
              <w:bottom w:val="outset" w:color="000000" w:sz="8"/>
              <w:right w:val="outset" w:color="000000" w:sz="8"/>
            </w:tcBorders>
            <w:vAlign w:val="center"/>
          </w:tcPr>
          <w:bookmarkStart w:name="23527" w:id="23525"/>
          <w:p>
            <w:pPr>
              <w:spacing w:after="0"/>
              <w:ind w:left="0"/>
              <w:jc w:val="center"/>
            </w:pPr>
            <w:r>
              <w:rPr>
                <w:rFonts w:ascii="Arial"/>
                <w:b w:val="false"/>
                <w:i w:val="false"/>
                <w:color w:val="000000"/>
                <w:sz w:val="15"/>
              </w:rPr>
              <w:t xml:space="preserve"> </w:t>
            </w:r>
          </w:p>
          <w:bookmarkEnd w:id="23525"/>
        </w:tc>
        <w:tc>
          <w:tcPr>
            <w:tcW w:w="1417" w:type="dxa"/>
            <w:tcBorders>
              <w:top w:val="outset" w:color="000000" w:sz="8"/>
              <w:left w:val="outset" w:color="000000" w:sz="8"/>
              <w:bottom w:val="outset" w:color="000000" w:sz="8"/>
              <w:right w:val="outset" w:color="000000" w:sz="8"/>
            </w:tcBorders>
            <w:vAlign w:val="center"/>
          </w:tcPr>
          <w:bookmarkStart w:name="23528" w:id="23526"/>
          <w:p>
            <w:pPr>
              <w:spacing w:after="0"/>
              <w:ind w:left="0"/>
              <w:jc w:val="center"/>
            </w:pPr>
            <w:r>
              <w:rPr>
                <w:rFonts w:ascii="Arial"/>
                <w:b w:val="false"/>
                <w:i w:val="false"/>
                <w:color w:val="000000"/>
                <w:sz w:val="15"/>
              </w:rPr>
              <w:t xml:space="preserve"> </w:t>
            </w:r>
          </w:p>
          <w:bookmarkEnd w:id="23526"/>
        </w:tc>
        <w:tc>
          <w:tcPr>
            <w:tcW w:w="1306" w:type="dxa"/>
            <w:tcBorders>
              <w:top w:val="outset" w:color="000000" w:sz="8"/>
              <w:left w:val="outset" w:color="000000" w:sz="8"/>
              <w:bottom w:val="outset" w:color="000000" w:sz="8"/>
              <w:right w:val="outset" w:color="000000" w:sz="8"/>
            </w:tcBorders>
            <w:vAlign w:val="center"/>
          </w:tcPr>
          <w:bookmarkStart w:name="23529" w:id="23527"/>
          <w:p>
            <w:pPr>
              <w:spacing w:after="0"/>
              <w:ind w:left="0"/>
              <w:jc w:val="center"/>
            </w:pPr>
            <w:r>
              <w:rPr>
                <w:rFonts w:ascii="Arial"/>
                <w:b w:val="false"/>
                <w:i w:val="false"/>
                <w:color w:val="000000"/>
                <w:sz w:val="15"/>
              </w:rPr>
              <w:t>100,0</w:t>
            </w:r>
          </w:p>
          <w:bookmarkEnd w:id="2352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530" w:id="23528"/>
          <w:p>
            <w:pPr>
              <w:spacing w:after="0"/>
              <w:ind w:left="0"/>
              <w:jc w:val="center"/>
            </w:pPr>
            <w:r>
              <w:rPr>
                <w:rFonts w:ascii="Arial"/>
                <w:b w:val="false"/>
                <w:i w:val="false"/>
                <w:color w:val="000000"/>
                <w:sz w:val="15"/>
              </w:rPr>
              <w:t>4917310</w:t>
            </w:r>
          </w:p>
          <w:bookmarkEnd w:id="23528"/>
        </w:tc>
        <w:tc>
          <w:tcPr>
            <w:tcW w:w="919" w:type="dxa"/>
            <w:tcBorders>
              <w:top w:val="outset" w:color="000000" w:sz="8"/>
              <w:left w:val="outset" w:color="000000" w:sz="8"/>
              <w:bottom w:val="outset" w:color="000000" w:sz="8"/>
              <w:right w:val="outset" w:color="000000" w:sz="8"/>
            </w:tcBorders>
            <w:vAlign w:val="center"/>
          </w:tcPr>
          <w:bookmarkStart w:name="23531" w:id="23529"/>
          <w:p>
            <w:pPr>
              <w:spacing w:after="0"/>
              <w:ind w:left="0"/>
              <w:jc w:val="center"/>
            </w:pPr>
            <w:r>
              <w:rPr>
                <w:rFonts w:ascii="Arial"/>
                <w:b w:val="false"/>
                <w:i w:val="false"/>
                <w:color w:val="000000"/>
                <w:sz w:val="15"/>
              </w:rPr>
              <w:t>7310</w:t>
            </w:r>
          </w:p>
          <w:bookmarkEnd w:id="23529"/>
        </w:tc>
        <w:tc>
          <w:tcPr>
            <w:tcW w:w="805" w:type="dxa"/>
            <w:tcBorders>
              <w:top w:val="outset" w:color="000000" w:sz="8"/>
              <w:left w:val="outset" w:color="000000" w:sz="8"/>
              <w:bottom w:val="outset" w:color="000000" w:sz="8"/>
              <w:right w:val="outset" w:color="000000" w:sz="8"/>
            </w:tcBorders>
            <w:vAlign w:val="center"/>
          </w:tcPr>
          <w:bookmarkStart w:name="23532" w:id="23530"/>
          <w:p>
            <w:pPr>
              <w:spacing w:after="0"/>
              <w:ind w:left="0"/>
              <w:jc w:val="center"/>
            </w:pPr>
            <w:r>
              <w:rPr>
                <w:rFonts w:ascii="Arial"/>
                <w:b w:val="false"/>
                <w:i w:val="false"/>
                <w:color w:val="000000"/>
                <w:sz w:val="15"/>
              </w:rPr>
              <w:t>0443</w:t>
            </w:r>
          </w:p>
          <w:bookmarkEnd w:id="23530"/>
        </w:tc>
        <w:tc>
          <w:tcPr>
            <w:tcW w:w="1250" w:type="dxa"/>
            <w:tcBorders>
              <w:top w:val="outset" w:color="000000" w:sz="8"/>
              <w:left w:val="outset" w:color="000000" w:sz="8"/>
              <w:bottom w:val="outset" w:color="000000" w:sz="8"/>
              <w:right w:val="outset" w:color="000000" w:sz="8"/>
            </w:tcBorders>
            <w:vAlign w:val="center"/>
          </w:tcPr>
          <w:bookmarkStart w:name="23533" w:id="23531"/>
          <w:p>
            <w:pPr>
              <w:spacing w:after="0"/>
              <w:ind w:left="0"/>
              <w:jc w:val="left"/>
            </w:pPr>
            <w:r>
              <w:rPr>
                <w:rFonts w:ascii="Arial"/>
                <w:b w:val="false"/>
                <w:i w:val="false"/>
                <w:color w:val="000000"/>
                <w:sz w:val="15"/>
              </w:rPr>
              <w:t>Будівництво об'єктів житлово-комунального господарства</w:t>
            </w:r>
          </w:p>
          <w:bookmarkEnd w:id="23531"/>
        </w:tc>
        <w:tc>
          <w:tcPr>
            <w:tcW w:w="1818" w:type="dxa"/>
            <w:tcBorders>
              <w:top w:val="outset" w:color="000000" w:sz="8"/>
              <w:left w:val="outset" w:color="000000" w:sz="8"/>
              <w:bottom w:val="outset" w:color="000000" w:sz="8"/>
              <w:right w:val="outset" w:color="000000" w:sz="8"/>
            </w:tcBorders>
            <w:vAlign w:val="center"/>
          </w:tcPr>
          <w:bookmarkStart w:name="23534" w:id="23532"/>
          <w:p>
            <w:pPr>
              <w:spacing w:after="0"/>
              <w:ind w:left="0"/>
              <w:jc w:val="left"/>
            </w:pPr>
            <w:r>
              <w:rPr>
                <w:rFonts w:ascii="Arial"/>
                <w:b w:val="false"/>
                <w:i w:val="false"/>
                <w:color w:val="000000"/>
                <w:sz w:val="15"/>
              </w:rPr>
              <w:t>РЕКОНСТРУКЦІЯ ТЕПЛОВИХ МЕРЕЖ (ПЕРЕПІДКЛЮЧЕННЯ СПОЖИВАЧІВ ВІД КОТЕЛЬНІ ПП "БОНВОЯЖ" ДО РАЙОННОЇ КОТЕЛЬНІ "МОЛОДЬ" ПАТ "КИЇВЕНЕРГО") У ШЕВЧЕНКІВСЬКОМУ РАЙОНІ</w:t>
            </w:r>
          </w:p>
          <w:bookmarkEnd w:id="23532"/>
        </w:tc>
        <w:tc>
          <w:tcPr>
            <w:tcW w:w="1417" w:type="dxa"/>
            <w:tcBorders>
              <w:top w:val="outset" w:color="000000" w:sz="8"/>
              <w:left w:val="outset" w:color="000000" w:sz="8"/>
              <w:bottom w:val="outset" w:color="000000" w:sz="8"/>
              <w:right w:val="outset" w:color="000000" w:sz="8"/>
            </w:tcBorders>
            <w:vAlign w:val="center"/>
          </w:tcPr>
          <w:bookmarkStart w:name="23535" w:id="23533"/>
          <w:p>
            <w:pPr>
              <w:spacing w:after="0"/>
              <w:ind w:left="0"/>
              <w:jc w:val="center"/>
            </w:pPr>
            <w:r>
              <w:rPr>
                <w:rFonts w:ascii="Arial"/>
                <w:b w:val="false"/>
                <w:i w:val="false"/>
                <w:color w:val="000000"/>
                <w:sz w:val="15"/>
              </w:rPr>
              <w:t>63794,7</w:t>
            </w:r>
          </w:p>
          <w:bookmarkEnd w:id="23533"/>
        </w:tc>
        <w:tc>
          <w:tcPr>
            <w:tcW w:w="1009" w:type="dxa"/>
            <w:tcBorders>
              <w:top w:val="outset" w:color="000000" w:sz="8"/>
              <w:left w:val="outset" w:color="000000" w:sz="8"/>
              <w:bottom w:val="outset" w:color="000000" w:sz="8"/>
              <w:right w:val="outset" w:color="000000" w:sz="8"/>
            </w:tcBorders>
            <w:vAlign w:val="center"/>
          </w:tcPr>
          <w:bookmarkStart w:name="23536" w:id="23534"/>
          <w:p>
            <w:pPr>
              <w:spacing w:after="0"/>
              <w:ind w:left="0"/>
              <w:jc w:val="center"/>
            </w:pPr>
            <w:r>
              <w:rPr>
                <w:rFonts w:ascii="Arial"/>
                <w:b w:val="false"/>
                <w:i w:val="false"/>
                <w:color w:val="000000"/>
                <w:sz w:val="15"/>
              </w:rPr>
              <w:t>96,4</w:t>
            </w:r>
          </w:p>
          <w:bookmarkEnd w:id="23534"/>
        </w:tc>
        <w:tc>
          <w:tcPr>
            <w:tcW w:w="1417" w:type="dxa"/>
            <w:tcBorders>
              <w:top w:val="outset" w:color="000000" w:sz="8"/>
              <w:left w:val="outset" w:color="000000" w:sz="8"/>
              <w:bottom w:val="outset" w:color="000000" w:sz="8"/>
              <w:right w:val="outset" w:color="000000" w:sz="8"/>
            </w:tcBorders>
            <w:vAlign w:val="center"/>
          </w:tcPr>
          <w:bookmarkStart w:name="23537" w:id="23535"/>
          <w:p>
            <w:pPr>
              <w:spacing w:after="0"/>
              <w:ind w:left="0"/>
              <w:jc w:val="center"/>
            </w:pPr>
            <w:r>
              <w:rPr>
                <w:rFonts w:ascii="Arial"/>
                <w:b w:val="false"/>
                <w:i w:val="false"/>
                <w:color w:val="000000"/>
                <w:sz w:val="15"/>
              </w:rPr>
              <w:t>61486,6</w:t>
            </w:r>
          </w:p>
          <w:bookmarkEnd w:id="23535"/>
        </w:tc>
        <w:tc>
          <w:tcPr>
            <w:tcW w:w="1306" w:type="dxa"/>
            <w:tcBorders>
              <w:top w:val="outset" w:color="000000" w:sz="8"/>
              <w:left w:val="outset" w:color="000000" w:sz="8"/>
              <w:bottom w:val="outset" w:color="000000" w:sz="8"/>
              <w:right w:val="outset" w:color="000000" w:sz="8"/>
            </w:tcBorders>
            <w:vAlign w:val="center"/>
          </w:tcPr>
          <w:bookmarkStart w:name="23538" w:id="23536"/>
          <w:p>
            <w:pPr>
              <w:spacing w:after="0"/>
              <w:ind w:left="0"/>
              <w:jc w:val="center"/>
            </w:pPr>
            <w:r>
              <w:rPr>
                <w:rFonts w:ascii="Arial"/>
                <w:b w:val="false"/>
                <w:i w:val="false"/>
                <w:color w:val="000000"/>
                <w:sz w:val="15"/>
              </w:rPr>
              <w:t>1100,0</w:t>
            </w:r>
          </w:p>
          <w:bookmarkEnd w:id="2353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539" w:id="23537"/>
          <w:p>
            <w:pPr>
              <w:spacing w:after="0"/>
              <w:ind w:left="0"/>
              <w:jc w:val="center"/>
            </w:pPr>
            <w:r>
              <w:rPr>
                <w:rFonts w:ascii="Arial"/>
                <w:b w:val="false"/>
                <w:i w:val="false"/>
                <w:color w:val="000000"/>
                <w:sz w:val="15"/>
              </w:rPr>
              <w:t xml:space="preserve"> </w:t>
            </w:r>
          </w:p>
          <w:bookmarkEnd w:id="23537"/>
        </w:tc>
        <w:tc>
          <w:tcPr>
            <w:tcW w:w="919" w:type="dxa"/>
            <w:tcBorders>
              <w:top w:val="outset" w:color="000000" w:sz="8"/>
              <w:left w:val="outset" w:color="000000" w:sz="8"/>
              <w:bottom w:val="outset" w:color="000000" w:sz="8"/>
              <w:right w:val="outset" w:color="000000" w:sz="8"/>
            </w:tcBorders>
            <w:vAlign w:val="center"/>
          </w:tcPr>
          <w:bookmarkStart w:name="23540" w:id="23538"/>
          <w:p>
            <w:pPr>
              <w:spacing w:after="0"/>
              <w:ind w:left="0"/>
              <w:jc w:val="center"/>
            </w:pPr>
            <w:r>
              <w:rPr>
                <w:rFonts w:ascii="Arial"/>
                <w:b w:val="false"/>
                <w:i w:val="false"/>
                <w:color w:val="000000"/>
                <w:sz w:val="15"/>
              </w:rPr>
              <w:t xml:space="preserve"> </w:t>
            </w:r>
          </w:p>
          <w:bookmarkEnd w:id="23538"/>
        </w:tc>
        <w:tc>
          <w:tcPr>
            <w:tcW w:w="805" w:type="dxa"/>
            <w:tcBorders>
              <w:top w:val="outset" w:color="000000" w:sz="8"/>
              <w:left w:val="outset" w:color="000000" w:sz="8"/>
              <w:bottom w:val="outset" w:color="000000" w:sz="8"/>
              <w:right w:val="outset" w:color="000000" w:sz="8"/>
            </w:tcBorders>
            <w:vAlign w:val="center"/>
          </w:tcPr>
          <w:bookmarkStart w:name="23541" w:id="23539"/>
          <w:p>
            <w:pPr>
              <w:spacing w:after="0"/>
              <w:ind w:left="0"/>
              <w:jc w:val="center"/>
            </w:pPr>
            <w:r>
              <w:rPr>
                <w:rFonts w:ascii="Arial"/>
                <w:b w:val="false"/>
                <w:i w:val="false"/>
                <w:color w:val="000000"/>
                <w:sz w:val="15"/>
              </w:rPr>
              <w:t xml:space="preserve"> </w:t>
            </w:r>
          </w:p>
          <w:bookmarkEnd w:id="23539"/>
        </w:tc>
        <w:tc>
          <w:tcPr>
            <w:tcW w:w="1250" w:type="dxa"/>
            <w:tcBorders>
              <w:top w:val="outset" w:color="000000" w:sz="8"/>
              <w:left w:val="outset" w:color="000000" w:sz="8"/>
              <w:bottom w:val="outset" w:color="000000" w:sz="8"/>
              <w:right w:val="outset" w:color="000000" w:sz="8"/>
            </w:tcBorders>
            <w:vAlign w:val="center"/>
          </w:tcPr>
          <w:bookmarkStart w:name="23542" w:id="23540"/>
          <w:p>
            <w:pPr>
              <w:spacing w:after="0"/>
              <w:ind w:left="0"/>
              <w:jc w:val="left"/>
            </w:pPr>
            <w:r>
              <w:rPr>
                <w:rFonts w:ascii="Arial"/>
                <w:b w:val="false"/>
                <w:i w:val="false"/>
                <w:color w:val="000000"/>
                <w:sz w:val="15"/>
              </w:rPr>
              <w:t xml:space="preserve"> </w:t>
            </w:r>
          </w:p>
          <w:bookmarkEnd w:id="23540"/>
        </w:tc>
        <w:tc>
          <w:tcPr>
            <w:tcW w:w="1818" w:type="dxa"/>
            <w:tcBorders>
              <w:top w:val="outset" w:color="000000" w:sz="8"/>
              <w:left w:val="outset" w:color="000000" w:sz="8"/>
              <w:bottom w:val="outset" w:color="000000" w:sz="8"/>
              <w:right w:val="outset" w:color="000000" w:sz="8"/>
            </w:tcBorders>
            <w:vAlign w:val="center"/>
          </w:tcPr>
          <w:bookmarkStart w:name="23543" w:id="23541"/>
          <w:p>
            <w:pPr>
              <w:spacing w:after="0"/>
              <w:ind w:left="0"/>
              <w:jc w:val="left"/>
            </w:pPr>
            <w:r>
              <w:rPr>
                <w:rFonts w:ascii="Arial"/>
                <w:b w:val="false"/>
                <w:i w:val="false"/>
                <w:color w:val="000000"/>
                <w:sz w:val="15"/>
              </w:rPr>
              <w:t>у тому числі:</w:t>
            </w:r>
          </w:p>
          <w:bookmarkEnd w:id="23541"/>
        </w:tc>
        <w:tc>
          <w:tcPr>
            <w:tcW w:w="1417" w:type="dxa"/>
            <w:tcBorders>
              <w:top w:val="outset" w:color="000000" w:sz="8"/>
              <w:left w:val="outset" w:color="000000" w:sz="8"/>
              <w:bottom w:val="outset" w:color="000000" w:sz="8"/>
              <w:right w:val="outset" w:color="000000" w:sz="8"/>
            </w:tcBorders>
            <w:vAlign w:val="center"/>
          </w:tcPr>
          <w:bookmarkStart w:name="23544" w:id="23542"/>
          <w:p>
            <w:pPr>
              <w:spacing w:after="0"/>
              <w:ind w:left="0"/>
              <w:jc w:val="center"/>
            </w:pPr>
            <w:r>
              <w:rPr>
                <w:rFonts w:ascii="Arial"/>
                <w:b w:val="false"/>
                <w:i w:val="false"/>
                <w:color w:val="000000"/>
                <w:sz w:val="15"/>
              </w:rPr>
              <w:t xml:space="preserve"> </w:t>
            </w:r>
          </w:p>
          <w:bookmarkEnd w:id="23542"/>
        </w:tc>
        <w:tc>
          <w:tcPr>
            <w:tcW w:w="1009" w:type="dxa"/>
            <w:tcBorders>
              <w:top w:val="outset" w:color="000000" w:sz="8"/>
              <w:left w:val="outset" w:color="000000" w:sz="8"/>
              <w:bottom w:val="outset" w:color="000000" w:sz="8"/>
              <w:right w:val="outset" w:color="000000" w:sz="8"/>
            </w:tcBorders>
            <w:vAlign w:val="center"/>
          </w:tcPr>
          <w:bookmarkStart w:name="23545" w:id="23543"/>
          <w:p>
            <w:pPr>
              <w:spacing w:after="0"/>
              <w:ind w:left="0"/>
              <w:jc w:val="center"/>
            </w:pPr>
            <w:r>
              <w:rPr>
                <w:rFonts w:ascii="Arial"/>
                <w:b w:val="false"/>
                <w:i w:val="false"/>
                <w:color w:val="000000"/>
                <w:sz w:val="15"/>
              </w:rPr>
              <w:t xml:space="preserve"> </w:t>
            </w:r>
          </w:p>
          <w:bookmarkEnd w:id="23543"/>
        </w:tc>
        <w:tc>
          <w:tcPr>
            <w:tcW w:w="1417" w:type="dxa"/>
            <w:tcBorders>
              <w:top w:val="outset" w:color="000000" w:sz="8"/>
              <w:left w:val="outset" w:color="000000" w:sz="8"/>
              <w:bottom w:val="outset" w:color="000000" w:sz="8"/>
              <w:right w:val="outset" w:color="000000" w:sz="8"/>
            </w:tcBorders>
            <w:vAlign w:val="center"/>
          </w:tcPr>
          <w:bookmarkStart w:name="23546" w:id="23544"/>
          <w:p>
            <w:pPr>
              <w:spacing w:after="0"/>
              <w:ind w:left="0"/>
              <w:jc w:val="center"/>
            </w:pPr>
            <w:r>
              <w:rPr>
                <w:rFonts w:ascii="Arial"/>
                <w:b w:val="false"/>
                <w:i w:val="false"/>
                <w:color w:val="000000"/>
                <w:sz w:val="15"/>
              </w:rPr>
              <w:t xml:space="preserve"> </w:t>
            </w:r>
          </w:p>
          <w:bookmarkEnd w:id="23544"/>
        </w:tc>
        <w:tc>
          <w:tcPr>
            <w:tcW w:w="1306" w:type="dxa"/>
            <w:tcBorders>
              <w:top w:val="outset" w:color="000000" w:sz="8"/>
              <w:left w:val="outset" w:color="000000" w:sz="8"/>
              <w:bottom w:val="outset" w:color="000000" w:sz="8"/>
              <w:right w:val="outset" w:color="000000" w:sz="8"/>
            </w:tcBorders>
            <w:vAlign w:val="center"/>
          </w:tcPr>
          <w:bookmarkStart w:name="23547" w:id="23545"/>
          <w:p>
            <w:pPr>
              <w:spacing w:after="0"/>
              <w:ind w:left="0"/>
              <w:jc w:val="center"/>
            </w:pPr>
            <w:r>
              <w:rPr>
                <w:rFonts w:ascii="Arial"/>
                <w:b w:val="false"/>
                <w:i w:val="false"/>
                <w:color w:val="000000"/>
                <w:sz w:val="15"/>
              </w:rPr>
              <w:t xml:space="preserve"> </w:t>
            </w:r>
          </w:p>
          <w:bookmarkEnd w:id="2354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548" w:id="23546"/>
          <w:p>
            <w:pPr>
              <w:spacing w:after="0"/>
              <w:ind w:left="0"/>
              <w:jc w:val="center"/>
            </w:pPr>
            <w:r>
              <w:rPr>
                <w:rFonts w:ascii="Arial"/>
                <w:b w:val="false"/>
                <w:i w:val="false"/>
                <w:color w:val="000000"/>
                <w:sz w:val="15"/>
              </w:rPr>
              <w:t xml:space="preserve"> </w:t>
            </w:r>
          </w:p>
          <w:bookmarkEnd w:id="23546"/>
        </w:tc>
        <w:tc>
          <w:tcPr>
            <w:tcW w:w="919" w:type="dxa"/>
            <w:tcBorders>
              <w:top w:val="outset" w:color="000000" w:sz="8"/>
              <w:left w:val="outset" w:color="000000" w:sz="8"/>
              <w:bottom w:val="outset" w:color="000000" w:sz="8"/>
              <w:right w:val="outset" w:color="000000" w:sz="8"/>
            </w:tcBorders>
            <w:vAlign w:val="center"/>
          </w:tcPr>
          <w:bookmarkStart w:name="23549" w:id="23547"/>
          <w:p>
            <w:pPr>
              <w:spacing w:after="0"/>
              <w:ind w:left="0"/>
              <w:jc w:val="center"/>
            </w:pPr>
            <w:r>
              <w:rPr>
                <w:rFonts w:ascii="Arial"/>
                <w:b w:val="false"/>
                <w:i w:val="false"/>
                <w:color w:val="000000"/>
                <w:sz w:val="15"/>
              </w:rPr>
              <w:t xml:space="preserve"> </w:t>
            </w:r>
          </w:p>
          <w:bookmarkEnd w:id="23547"/>
        </w:tc>
        <w:tc>
          <w:tcPr>
            <w:tcW w:w="805" w:type="dxa"/>
            <w:tcBorders>
              <w:top w:val="outset" w:color="000000" w:sz="8"/>
              <w:left w:val="outset" w:color="000000" w:sz="8"/>
              <w:bottom w:val="outset" w:color="000000" w:sz="8"/>
              <w:right w:val="outset" w:color="000000" w:sz="8"/>
            </w:tcBorders>
            <w:vAlign w:val="center"/>
          </w:tcPr>
          <w:bookmarkStart w:name="23550" w:id="23548"/>
          <w:p>
            <w:pPr>
              <w:spacing w:after="0"/>
              <w:ind w:left="0"/>
              <w:jc w:val="center"/>
            </w:pPr>
            <w:r>
              <w:rPr>
                <w:rFonts w:ascii="Arial"/>
                <w:b w:val="false"/>
                <w:i w:val="false"/>
                <w:color w:val="000000"/>
                <w:sz w:val="15"/>
              </w:rPr>
              <w:t xml:space="preserve"> </w:t>
            </w:r>
          </w:p>
          <w:bookmarkEnd w:id="23548"/>
        </w:tc>
        <w:tc>
          <w:tcPr>
            <w:tcW w:w="1250" w:type="dxa"/>
            <w:tcBorders>
              <w:top w:val="outset" w:color="000000" w:sz="8"/>
              <w:left w:val="outset" w:color="000000" w:sz="8"/>
              <w:bottom w:val="outset" w:color="000000" w:sz="8"/>
              <w:right w:val="outset" w:color="000000" w:sz="8"/>
            </w:tcBorders>
            <w:vAlign w:val="center"/>
          </w:tcPr>
          <w:bookmarkStart w:name="23551" w:id="23549"/>
          <w:p>
            <w:pPr>
              <w:spacing w:after="0"/>
              <w:ind w:left="0"/>
              <w:jc w:val="left"/>
            </w:pPr>
            <w:r>
              <w:rPr>
                <w:rFonts w:ascii="Arial"/>
                <w:b w:val="false"/>
                <w:i w:val="false"/>
                <w:color w:val="000000"/>
                <w:sz w:val="15"/>
              </w:rPr>
              <w:t xml:space="preserve"> </w:t>
            </w:r>
          </w:p>
          <w:bookmarkEnd w:id="23549"/>
        </w:tc>
        <w:tc>
          <w:tcPr>
            <w:tcW w:w="1818" w:type="dxa"/>
            <w:tcBorders>
              <w:top w:val="outset" w:color="000000" w:sz="8"/>
              <w:left w:val="outset" w:color="000000" w:sz="8"/>
              <w:bottom w:val="outset" w:color="000000" w:sz="8"/>
              <w:right w:val="outset" w:color="000000" w:sz="8"/>
            </w:tcBorders>
            <w:vAlign w:val="center"/>
          </w:tcPr>
          <w:bookmarkStart w:name="23552" w:id="23550"/>
          <w:p>
            <w:pPr>
              <w:spacing w:after="0"/>
              <w:ind w:left="0"/>
              <w:jc w:val="left"/>
            </w:pPr>
            <w:r>
              <w:rPr>
                <w:rFonts w:ascii="Arial"/>
                <w:b w:val="false"/>
                <w:i w:val="false"/>
                <w:color w:val="000000"/>
                <w:sz w:val="15"/>
              </w:rPr>
              <w:t>проектні роботи</w:t>
            </w:r>
          </w:p>
          <w:bookmarkEnd w:id="23550"/>
        </w:tc>
        <w:tc>
          <w:tcPr>
            <w:tcW w:w="1417" w:type="dxa"/>
            <w:tcBorders>
              <w:top w:val="outset" w:color="000000" w:sz="8"/>
              <w:left w:val="outset" w:color="000000" w:sz="8"/>
              <w:bottom w:val="outset" w:color="000000" w:sz="8"/>
              <w:right w:val="outset" w:color="000000" w:sz="8"/>
            </w:tcBorders>
            <w:vAlign w:val="center"/>
          </w:tcPr>
          <w:bookmarkStart w:name="23553" w:id="23551"/>
          <w:p>
            <w:pPr>
              <w:spacing w:after="0"/>
              <w:ind w:left="0"/>
              <w:jc w:val="center"/>
            </w:pPr>
            <w:r>
              <w:rPr>
                <w:rFonts w:ascii="Arial"/>
                <w:b w:val="false"/>
                <w:i w:val="false"/>
                <w:color w:val="000000"/>
                <w:sz w:val="15"/>
              </w:rPr>
              <w:t xml:space="preserve"> </w:t>
            </w:r>
          </w:p>
          <w:bookmarkEnd w:id="23551"/>
        </w:tc>
        <w:tc>
          <w:tcPr>
            <w:tcW w:w="1009" w:type="dxa"/>
            <w:tcBorders>
              <w:top w:val="outset" w:color="000000" w:sz="8"/>
              <w:left w:val="outset" w:color="000000" w:sz="8"/>
              <w:bottom w:val="outset" w:color="000000" w:sz="8"/>
              <w:right w:val="outset" w:color="000000" w:sz="8"/>
            </w:tcBorders>
            <w:vAlign w:val="center"/>
          </w:tcPr>
          <w:bookmarkStart w:name="23554" w:id="23552"/>
          <w:p>
            <w:pPr>
              <w:spacing w:after="0"/>
              <w:ind w:left="0"/>
              <w:jc w:val="center"/>
            </w:pPr>
            <w:r>
              <w:rPr>
                <w:rFonts w:ascii="Arial"/>
                <w:b w:val="false"/>
                <w:i w:val="false"/>
                <w:color w:val="000000"/>
                <w:sz w:val="15"/>
              </w:rPr>
              <w:t xml:space="preserve"> </w:t>
            </w:r>
          </w:p>
          <w:bookmarkEnd w:id="23552"/>
        </w:tc>
        <w:tc>
          <w:tcPr>
            <w:tcW w:w="1417" w:type="dxa"/>
            <w:tcBorders>
              <w:top w:val="outset" w:color="000000" w:sz="8"/>
              <w:left w:val="outset" w:color="000000" w:sz="8"/>
              <w:bottom w:val="outset" w:color="000000" w:sz="8"/>
              <w:right w:val="outset" w:color="000000" w:sz="8"/>
            </w:tcBorders>
            <w:vAlign w:val="center"/>
          </w:tcPr>
          <w:bookmarkStart w:name="23555" w:id="23553"/>
          <w:p>
            <w:pPr>
              <w:spacing w:after="0"/>
              <w:ind w:left="0"/>
              <w:jc w:val="center"/>
            </w:pPr>
            <w:r>
              <w:rPr>
                <w:rFonts w:ascii="Arial"/>
                <w:b w:val="false"/>
                <w:i w:val="false"/>
                <w:color w:val="000000"/>
                <w:sz w:val="15"/>
              </w:rPr>
              <w:t xml:space="preserve"> </w:t>
            </w:r>
          </w:p>
          <w:bookmarkEnd w:id="23553"/>
        </w:tc>
        <w:tc>
          <w:tcPr>
            <w:tcW w:w="1306" w:type="dxa"/>
            <w:tcBorders>
              <w:top w:val="outset" w:color="000000" w:sz="8"/>
              <w:left w:val="outset" w:color="000000" w:sz="8"/>
              <w:bottom w:val="outset" w:color="000000" w:sz="8"/>
              <w:right w:val="outset" w:color="000000" w:sz="8"/>
            </w:tcBorders>
            <w:vAlign w:val="center"/>
          </w:tcPr>
          <w:bookmarkStart w:name="23556" w:id="23554"/>
          <w:p>
            <w:pPr>
              <w:spacing w:after="0"/>
              <w:ind w:left="0"/>
              <w:jc w:val="center"/>
            </w:pPr>
            <w:r>
              <w:rPr>
                <w:rFonts w:ascii="Arial"/>
                <w:b w:val="false"/>
                <w:i w:val="false"/>
                <w:color w:val="000000"/>
                <w:sz w:val="15"/>
              </w:rPr>
              <w:t>500,0</w:t>
            </w:r>
          </w:p>
          <w:bookmarkEnd w:id="2355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557" w:id="23555"/>
          <w:p>
            <w:pPr>
              <w:spacing w:after="0"/>
              <w:ind w:left="0"/>
              <w:jc w:val="center"/>
            </w:pPr>
            <w:r>
              <w:rPr>
                <w:rFonts w:ascii="Arial"/>
                <w:b w:val="false"/>
                <w:i w:val="false"/>
                <w:color w:val="000000"/>
                <w:sz w:val="15"/>
              </w:rPr>
              <w:t>4917340</w:t>
            </w:r>
          </w:p>
          <w:bookmarkEnd w:id="23555"/>
        </w:tc>
        <w:tc>
          <w:tcPr>
            <w:tcW w:w="919" w:type="dxa"/>
            <w:tcBorders>
              <w:top w:val="outset" w:color="000000" w:sz="8"/>
              <w:left w:val="outset" w:color="000000" w:sz="8"/>
              <w:bottom w:val="outset" w:color="000000" w:sz="8"/>
              <w:right w:val="outset" w:color="000000" w:sz="8"/>
            </w:tcBorders>
            <w:vAlign w:val="center"/>
          </w:tcPr>
          <w:bookmarkStart w:name="23558" w:id="23556"/>
          <w:p>
            <w:pPr>
              <w:spacing w:after="0"/>
              <w:ind w:left="0"/>
              <w:jc w:val="center"/>
            </w:pPr>
            <w:r>
              <w:rPr>
                <w:rFonts w:ascii="Arial"/>
                <w:b w:val="false"/>
                <w:i w:val="false"/>
                <w:color w:val="000000"/>
                <w:sz w:val="15"/>
              </w:rPr>
              <w:t>7340</w:t>
            </w:r>
          </w:p>
          <w:bookmarkEnd w:id="23556"/>
        </w:tc>
        <w:tc>
          <w:tcPr>
            <w:tcW w:w="805" w:type="dxa"/>
            <w:tcBorders>
              <w:top w:val="outset" w:color="000000" w:sz="8"/>
              <w:left w:val="outset" w:color="000000" w:sz="8"/>
              <w:bottom w:val="outset" w:color="000000" w:sz="8"/>
              <w:right w:val="outset" w:color="000000" w:sz="8"/>
            </w:tcBorders>
            <w:vAlign w:val="center"/>
          </w:tcPr>
          <w:bookmarkStart w:name="23559" w:id="23557"/>
          <w:p>
            <w:pPr>
              <w:spacing w:after="0"/>
              <w:ind w:left="0"/>
              <w:jc w:val="center"/>
            </w:pPr>
            <w:r>
              <w:rPr>
                <w:rFonts w:ascii="Arial"/>
                <w:b w:val="false"/>
                <w:i w:val="false"/>
                <w:color w:val="000000"/>
                <w:sz w:val="15"/>
              </w:rPr>
              <w:t>0443</w:t>
            </w:r>
          </w:p>
          <w:bookmarkEnd w:id="23557"/>
        </w:tc>
        <w:tc>
          <w:tcPr>
            <w:tcW w:w="1250" w:type="dxa"/>
            <w:tcBorders>
              <w:top w:val="outset" w:color="000000" w:sz="8"/>
              <w:left w:val="outset" w:color="000000" w:sz="8"/>
              <w:bottom w:val="outset" w:color="000000" w:sz="8"/>
              <w:right w:val="outset" w:color="000000" w:sz="8"/>
            </w:tcBorders>
            <w:vAlign w:val="center"/>
          </w:tcPr>
          <w:bookmarkStart w:name="23560" w:id="23558"/>
          <w:p>
            <w:pPr>
              <w:spacing w:after="0"/>
              <w:ind w:left="0"/>
              <w:jc w:val="left"/>
            </w:pPr>
            <w:r>
              <w:rPr>
                <w:rFonts w:ascii="Arial"/>
                <w:b w:val="false"/>
                <w:i w:val="false"/>
                <w:color w:val="000000"/>
                <w:sz w:val="15"/>
              </w:rPr>
              <w:t>Проектування, реставрація та охорона пам'яток архітектури</w:t>
            </w:r>
          </w:p>
          <w:bookmarkEnd w:id="23558"/>
        </w:tc>
        <w:tc>
          <w:tcPr>
            <w:tcW w:w="1818" w:type="dxa"/>
            <w:tcBorders>
              <w:top w:val="outset" w:color="000000" w:sz="8"/>
              <w:left w:val="outset" w:color="000000" w:sz="8"/>
              <w:bottom w:val="outset" w:color="000000" w:sz="8"/>
              <w:right w:val="outset" w:color="000000" w:sz="8"/>
            </w:tcBorders>
            <w:vAlign w:val="center"/>
          </w:tcPr>
          <w:bookmarkStart w:name="23561" w:id="23559"/>
          <w:p>
            <w:pPr>
              <w:spacing w:after="0"/>
              <w:ind w:left="0"/>
              <w:jc w:val="left"/>
            </w:pPr>
            <w:r>
              <w:rPr>
                <w:rFonts w:ascii="Arial"/>
                <w:b w:val="false"/>
                <w:i w:val="false"/>
                <w:color w:val="000000"/>
                <w:sz w:val="15"/>
              </w:rPr>
              <w:t>РЕСТАВРАЦІЯ ШКОЛИ I - III СТУПЕНІВ N 58 НА ПРОВ. А. ГОРСЬКОЇ, 3</w:t>
            </w:r>
          </w:p>
          <w:bookmarkEnd w:id="23559"/>
        </w:tc>
        <w:tc>
          <w:tcPr>
            <w:tcW w:w="1417" w:type="dxa"/>
            <w:tcBorders>
              <w:top w:val="outset" w:color="000000" w:sz="8"/>
              <w:left w:val="outset" w:color="000000" w:sz="8"/>
              <w:bottom w:val="outset" w:color="000000" w:sz="8"/>
              <w:right w:val="outset" w:color="000000" w:sz="8"/>
            </w:tcBorders>
            <w:vAlign w:val="center"/>
          </w:tcPr>
          <w:bookmarkStart w:name="23562" w:id="23560"/>
          <w:p>
            <w:pPr>
              <w:spacing w:after="0"/>
              <w:ind w:left="0"/>
              <w:jc w:val="center"/>
            </w:pPr>
            <w:r>
              <w:rPr>
                <w:rFonts w:ascii="Arial"/>
                <w:b w:val="false"/>
                <w:i w:val="false"/>
                <w:color w:val="000000"/>
                <w:sz w:val="15"/>
              </w:rPr>
              <w:t>2500,0</w:t>
            </w:r>
          </w:p>
          <w:bookmarkEnd w:id="23560"/>
        </w:tc>
        <w:tc>
          <w:tcPr>
            <w:tcW w:w="1009" w:type="dxa"/>
            <w:tcBorders>
              <w:top w:val="outset" w:color="000000" w:sz="8"/>
              <w:left w:val="outset" w:color="000000" w:sz="8"/>
              <w:bottom w:val="outset" w:color="000000" w:sz="8"/>
              <w:right w:val="outset" w:color="000000" w:sz="8"/>
            </w:tcBorders>
            <w:vAlign w:val="center"/>
          </w:tcPr>
          <w:bookmarkStart w:name="23563" w:id="23561"/>
          <w:p>
            <w:pPr>
              <w:spacing w:after="0"/>
              <w:ind w:left="0"/>
              <w:jc w:val="center"/>
            </w:pPr>
            <w:r>
              <w:rPr>
                <w:rFonts w:ascii="Arial"/>
                <w:b w:val="false"/>
                <w:i w:val="false"/>
                <w:color w:val="000000"/>
                <w:sz w:val="15"/>
              </w:rPr>
              <w:t>70,4</w:t>
            </w:r>
          </w:p>
          <w:bookmarkEnd w:id="23561"/>
        </w:tc>
        <w:tc>
          <w:tcPr>
            <w:tcW w:w="1417" w:type="dxa"/>
            <w:tcBorders>
              <w:top w:val="outset" w:color="000000" w:sz="8"/>
              <w:left w:val="outset" w:color="000000" w:sz="8"/>
              <w:bottom w:val="outset" w:color="000000" w:sz="8"/>
              <w:right w:val="outset" w:color="000000" w:sz="8"/>
            </w:tcBorders>
            <w:vAlign w:val="center"/>
          </w:tcPr>
          <w:bookmarkStart w:name="23564" w:id="23562"/>
          <w:p>
            <w:pPr>
              <w:spacing w:after="0"/>
              <w:ind w:left="0"/>
              <w:jc w:val="center"/>
            </w:pPr>
            <w:r>
              <w:rPr>
                <w:rFonts w:ascii="Arial"/>
                <w:b w:val="false"/>
                <w:i w:val="false"/>
                <w:color w:val="000000"/>
                <w:sz w:val="15"/>
              </w:rPr>
              <w:t>1760,0</w:t>
            </w:r>
          </w:p>
          <w:bookmarkEnd w:id="23562"/>
        </w:tc>
        <w:tc>
          <w:tcPr>
            <w:tcW w:w="1306" w:type="dxa"/>
            <w:tcBorders>
              <w:top w:val="outset" w:color="000000" w:sz="8"/>
              <w:left w:val="outset" w:color="000000" w:sz="8"/>
              <w:bottom w:val="outset" w:color="000000" w:sz="8"/>
              <w:right w:val="outset" w:color="000000" w:sz="8"/>
            </w:tcBorders>
            <w:vAlign w:val="center"/>
          </w:tcPr>
          <w:bookmarkStart w:name="23565" w:id="23563"/>
          <w:p>
            <w:pPr>
              <w:spacing w:after="0"/>
              <w:ind w:left="0"/>
              <w:jc w:val="center"/>
            </w:pPr>
            <w:r>
              <w:rPr>
                <w:rFonts w:ascii="Arial"/>
                <w:b w:val="false"/>
                <w:i w:val="false"/>
                <w:color w:val="000000"/>
                <w:sz w:val="15"/>
              </w:rPr>
              <w:t>500,0</w:t>
            </w:r>
          </w:p>
          <w:bookmarkEnd w:id="2356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566" w:id="23564"/>
          <w:p>
            <w:pPr>
              <w:spacing w:after="0"/>
              <w:ind w:left="0"/>
              <w:jc w:val="center"/>
            </w:pPr>
            <w:r>
              <w:rPr>
                <w:rFonts w:ascii="Arial"/>
                <w:b w:val="false"/>
                <w:i w:val="false"/>
                <w:color w:val="000000"/>
                <w:sz w:val="15"/>
              </w:rPr>
              <w:t>4917321</w:t>
            </w:r>
          </w:p>
          <w:bookmarkEnd w:id="23564"/>
        </w:tc>
        <w:tc>
          <w:tcPr>
            <w:tcW w:w="919" w:type="dxa"/>
            <w:tcBorders>
              <w:top w:val="outset" w:color="000000" w:sz="8"/>
              <w:left w:val="outset" w:color="000000" w:sz="8"/>
              <w:bottom w:val="outset" w:color="000000" w:sz="8"/>
              <w:right w:val="outset" w:color="000000" w:sz="8"/>
            </w:tcBorders>
            <w:vAlign w:val="center"/>
          </w:tcPr>
          <w:bookmarkStart w:name="23567" w:id="23565"/>
          <w:p>
            <w:pPr>
              <w:spacing w:after="0"/>
              <w:ind w:left="0"/>
              <w:jc w:val="center"/>
            </w:pPr>
            <w:r>
              <w:rPr>
                <w:rFonts w:ascii="Arial"/>
                <w:b w:val="false"/>
                <w:i w:val="false"/>
                <w:color w:val="000000"/>
                <w:sz w:val="15"/>
              </w:rPr>
              <w:t>7321</w:t>
            </w:r>
          </w:p>
          <w:bookmarkEnd w:id="23565"/>
        </w:tc>
        <w:tc>
          <w:tcPr>
            <w:tcW w:w="805" w:type="dxa"/>
            <w:tcBorders>
              <w:top w:val="outset" w:color="000000" w:sz="8"/>
              <w:left w:val="outset" w:color="000000" w:sz="8"/>
              <w:bottom w:val="outset" w:color="000000" w:sz="8"/>
              <w:right w:val="outset" w:color="000000" w:sz="8"/>
            </w:tcBorders>
            <w:vAlign w:val="center"/>
          </w:tcPr>
          <w:bookmarkStart w:name="23568" w:id="23566"/>
          <w:p>
            <w:pPr>
              <w:spacing w:after="0"/>
              <w:ind w:left="0"/>
              <w:jc w:val="center"/>
            </w:pPr>
            <w:r>
              <w:rPr>
                <w:rFonts w:ascii="Arial"/>
                <w:b w:val="false"/>
                <w:i w:val="false"/>
                <w:color w:val="000000"/>
                <w:sz w:val="15"/>
              </w:rPr>
              <w:t>0443</w:t>
            </w:r>
          </w:p>
          <w:bookmarkEnd w:id="23566"/>
        </w:tc>
        <w:tc>
          <w:tcPr>
            <w:tcW w:w="1250" w:type="dxa"/>
            <w:tcBorders>
              <w:top w:val="outset" w:color="000000" w:sz="8"/>
              <w:left w:val="outset" w:color="000000" w:sz="8"/>
              <w:bottom w:val="outset" w:color="000000" w:sz="8"/>
              <w:right w:val="outset" w:color="000000" w:sz="8"/>
            </w:tcBorders>
            <w:vAlign w:val="center"/>
          </w:tcPr>
          <w:bookmarkStart w:name="23569" w:id="23567"/>
          <w:p>
            <w:pPr>
              <w:spacing w:after="0"/>
              <w:ind w:left="0"/>
              <w:jc w:val="left"/>
            </w:pPr>
            <w:r>
              <w:rPr>
                <w:rFonts w:ascii="Arial"/>
                <w:b w:val="false"/>
                <w:i w:val="false"/>
                <w:color w:val="000000"/>
                <w:sz w:val="15"/>
              </w:rPr>
              <w:t>Будівництво освітніх установ та закладів</w:t>
            </w:r>
          </w:p>
          <w:bookmarkEnd w:id="23567"/>
        </w:tc>
        <w:tc>
          <w:tcPr>
            <w:tcW w:w="1818" w:type="dxa"/>
            <w:tcBorders>
              <w:top w:val="outset" w:color="000000" w:sz="8"/>
              <w:left w:val="outset" w:color="000000" w:sz="8"/>
              <w:bottom w:val="outset" w:color="000000" w:sz="8"/>
              <w:right w:val="outset" w:color="000000" w:sz="8"/>
            </w:tcBorders>
            <w:vAlign w:val="center"/>
          </w:tcPr>
          <w:bookmarkStart w:name="23570" w:id="23568"/>
          <w:p>
            <w:pPr>
              <w:spacing w:after="0"/>
              <w:ind w:left="0"/>
              <w:jc w:val="left"/>
            </w:pPr>
            <w:r>
              <w:rPr>
                <w:rFonts w:ascii="Arial"/>
                <w:b w:val="false"/>
                <w:i w:val="false"/>
                <w:color w:val="000000"/>
                <w:sz w:val="15"/>
              </w:rPr>
              <w:t>РЕКОНСТРУКЦІЯ ДОШКІЛЬНОГО НАВЧАЛЬНОГО ЗАКЛАДУ N 646 НА ВУЛ. ВСЕВОЛОДА ЗМІЄНКА, 11-А</w:t>
            </w:r>
          </w:p>
          <w:bookmarkEnd w:id="23568"/>
        </w:tc>
        <w:tc>
          <w:tcPr>
            <w:tcW w:w="1417" w:type="dxa"/>
            <w:tcBorders>
              <w:top w:val="outset" w:color="000000" w:sz="8"/>
              <w:left w:val="outset" w:color="000000" w:sz="8"/>
              <w:bottom w:val="outset" w:color="000000" w:sz="8"/>
              <w:right w:val="outset" w:color="000000" w:sz="8"/>
            </w:tcBorders>
            <w:vAlign w:val="center"/>
          </w:tcPr>
          <w:bookmarkStart w:name="23571" w:id="23569"/>
          <w:p>
            <w:pPr>
              <w:spacing w:after="0"/>
              <w:ind w:left="0"/>
              <w:jc w:val="center"/>
            </w:pPr>
            <w:r>
              <w:rPr>
                <w:rFonts w:ascii="Arial"/>
                <w:b w:val="false"/>
                <w:i w:val="false"/>
                <w:color w:val="000000"/>
                <w:sz w:val="15"/>
              </w:rPr>
              <w:t>55000,0</w:t>
            </w:r>
          </w:p>
          <w:bookmarkEnd w:id="23569"/>
        </w:tc>
        <w:tc>
          <w:tcPr>
            <w:tcW w:w="1009" w:type="dxa"/>
            <w:tcBorders>
              <w:top w:val="outset" w:color="000000" w:sz="8"/>
              <w:left w:val="outset" w:color="000000" w:sz="8"/>
              <w:bottom w:val="outset" w:color="000000" w:sz="8"/>
              <w:right w:val="outset" w:color="000000" w:sz="8"/>
            </w:tcBorders>
            <w:vAlign w:val="center"/>
          </w:tcPr>
          <w:bookmarkStart w:name="23572" w:id="23570"/>
          <w:p>
            <w:pPr>
              <w:spacing w:after="0"/>
              <w:ind w:left="0"/>
              <w:jc w:val="center"/>
            </w:pPr>
            <w:r>
              <w:rPr>
                <w:rFonts w:ascii="Arial"/>
                <w:b w:val="false"/>
                <w:i w:val="false"/>
                <w:color w:val="000000"/>
                <w:sz w:val="15"/>
              </w:rPr>
              <w:t>99,3</w:t>
            </w:r>
          </w:p>
          <w:bookmarkEnd w:id="23570"/>
        </w:tc>
        <w:tc>
          <w:tcPr>
            <w:tcW w:w="1417" w:type="dxa"/>
            <w:tcBorders>
              <w:top w:val="outset" w:color="000000" w:sz="8"/>
              <w:left w:val="outset" w:color="000000" w:sz="8"/>
              <w:bottom w:val="outset" w:color="000000" w:sz="8"/>
              <w:right w:val="outset" w:color="000000" w:sz="8"/>
            </w:tcBorders>
            <w:vAlign w:val="center"/>
          </w:tcPr>
          <w:bookmarkStart w:name="23573" w:id="23571"/>
          <w:p>
            <w:pPr>
              <w:spacing w:after="0"/>
              <w:ind w:left="0"/>
              <w:jc w:val="center"/>
            </w:pPr>
            <w:r>
              <w:rPr>
                <w:rFonts w:ascii="Arial"/>
                <w:b w:val="false"/>
                <w:i w:val="false"/>
                <w:color w:val="000000"/>
                <w:sz w:val="15"/>
              </w:rPr>
              <w:t>54600,0</w:t>
            </w:r>
          </w:p>
          <w:bookmarkEnd w:id="23571"/>
        </w:tc>
        <w:tc>
          <w:tcPr>
            <w:tcW w:w="1306" w:type="dxa"/>
            <w:tcBorders>
              <w:top w:val="outset" w:color="000000" w:sz="8"/>
              <w:left w:val="outset" w:color="000000" w:sz="8"/>
              <w:bottom w:val="outset" w:color="000000" w:sz="8"/>
              <w:right w:val="outset" w:color="000000" w:sz="8"/>
            </w:tcBorders>
            <w:vAlign w:val="center"/>
          </w:tcPr>
          <w:bookmarkStart w:name="23574" w:id="23572"/>
          <w:p>
            <w:pPr>
              <w:spacing w:after="0"/>
              <w:ind w:left="0"/>
              <w:jc w:val="center"/>
            </w:pPr>
            <w:r>
              <w:rPr>
                <w:rFonts w:ascii="Arial"/>
                <w:b w:val="false"/>
                <w:i w:val="false"/>
                <w:color w:val="000000"/>
                <w:sz w:val="15"/>
              </w:rPr>
              <w:t>400,0</w:t>
            </w:r>
          </w:p>
          <w:bookmarkEnd w:id="23572"/>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575" w:id="23573"/>
          <w:p>
            <w:pPr>
              <w:spacing w:after="0"/>
              <w:ind w:left="0"/>
              <w:jc w:val="center"/>
            </w:pPr>
            <w:r>
              <w:rPr>
                <w:rFonts w:ascii="Arial"/>
                <w:b w:val="false"/>
                <w:i w:val="false"/>
                <w:color w:val="000000"/>
                <w:sz w:val="15"/>
              </w:rPr>
              <w:t xml:space="preserve"> </w:t>
            </w:r>
          </w:p>
          <w:bookmarkEnd w:id="23573"/>
        </w:tc>
        <w:tc>
          <w:tcPr>
            <w:tcW w:w="919" w:type="dxa"/>
            <w:tcBorders>
              <w:top w:val="outset" w:color="000000" w:sz="8"/>
              <w:left w:val="outset" w:color="000000" w:sz="8"/>
              <w:bottom w:val="outset" w:color="000000" w:sz="8"/>
              <w:right w:val="outset" w:color="000000" w:sz="8"/>
            </w:tcBorders>
            <w:vAlign w:val="center"/>
          </w:tcPr>
          <w:bookmarkStart w:name="23576" w:id="23574"/>
          <w:p>
            <w:pPr>
              <w:spacing w:after="0"/>
              <w:ind w:left="0"/>
              <w:jc w:val="center"/>
            </w:pPr>
            <w:r>
              <w:rPr>
                <w:rFonts w:ascii="Arial"/>
                <w:b w:val="false"/>
                <w:i w:val="false"/>
                <w:color w:val="000000"/>
                <w:sz w:val="15"/>
              </w:rPr>
              <w:t xml:space="preserve"> </w:t>
            </w:r>
          </w:p>
          <w:bookmarkEnd w:id="23574"/>
        </w:tc>
        <w:tc>
          <w:tcPr>
            <w:tcW w:w="805" w:type="dxa"/>
            <w:tcBorders>
              <w:top w:val="outset" w:color="000000" w:sz="8"/>
              <w:left w:val="outset" w:color="000000" w:sz="8"/>
              <w:bottom w:val="outset" w:color="000000" w:sz="8"/>
              <w:right w:val="outset" w:color="000000" w:sz="8"/>
            </w:tcBorders>
            <w:vAlign w:val="center"/>
          </w:tcPr>
          <w:bookmarkStart w:name="23577" w:id="23575"/>
          <w:p>
            <w:pPr>
              <w:spacing w:after="0"/>
              <w:ind w:left="0"/>
              <w:jc w:val="center"/>
            </w:pPr>
            <w:r>
              <w:rPr>
                <w:rFonts w:ascii="Arial"/>
                <w:b w:val="false"/>
                <w:i w:val="false"/>
                <w:color w:val="000000"/>
                <w:sz w:val="15"/>
              </w:rPr>
              <w:t xml:space="preserve"> </w:t>
            </w:r>
          </w:p>
          <w:bookmarkEnd w:id="23575"/>
        </w:tc>
        <w:tc>
          <w:tcPr>
            <w:tcW w:w="1250" w:type="dxa"/>
            <w:tcBorders>
              <w:top w:val="outset" w:color="000000" w:sz="8"/>
              <w:left w:val="outset" w:color="000000" w:sz="8"/>
              <w:bottom w:val="outset" w:color="000000" w:sz="8"/>
              <w:right w:val="outset" w:color="000000" w:sz="8"/>
            </w:tcBorders>
            <w:vAlign w:val="center"/>
          </w:tcPr>
          <w:bookmarkStart w:name="23578" w:id="23576"/>
          <w:p>
            <w:pPr>
              <w:spacing w:after="0"/>
              <w:ind w:left="0"/>
              <w:jc w:val="left"/>
            </w:pPr>
            <w:r>
              <w:rPr>
                <w:rFonts w:ascii="Arial"/>
                <w:b w:val="false"/>
                <w:i w:val="false"/>
                <w:color w:val="000000"/>
                <w:sz w:val="15"/>
              </w:rPr>
              <w:t xml:space="preserve"> </w:t>
            </w:r>
          </w:p>
          <w:bookmarkEnd w:id="23576"/>
        </w:tc>
        <w:tc>
          <w:tcPr>
            <w:tcW w:w="1818" w:type="dxa"/>
            <w:tcBorders>
              <w:top w:val="outset" w:color="000000" w:sz="8"/>
              <w:left w:val="outset" w:color="000000" w:sz="8"/>
              <w:bottom w:val="outset" w:color="000000" w:sz="8"/>
              <w:right w:val="outset" w:color="000000" w:sz="8"/>
            </w:tcBorders>
            <w:vAlign w:val="center"/>
          </w:tcPr>
          <w:bookmarkStart w:name="23579" w:id="23577"/>
          <w:p>
            <w:pPr>
              <w:spacing w:after="0"/>
              <w:ind w:left="0"/>
              <w:jc w:val="left"/>
            </w:pPr>
            <w:r>
              <w:rPr>
                <w:rFonts w:ascii="Arial"/>
                <w:b w:val="false"/>
                <w:i w:val="false"/>
                <w:color w:val="000000"/>
                <w:sz w:val="15"/>
              </w:rPr>
              <w:t>у тому числі:</w:t>
            </w:r>
          </w:p>
          <w:bookmarkEnd w:id="23577"/>
        </w:tc>
        <w:tc>
          <w:tcPr>
            <w:tcW w:w="1417" w:type="dxa"/>
            <w:tcBorders>
              <w:top w:val="outset" w:color="000000" w:sz="8"/>
              <w:left w:val="outset" w:color="000000" w:sz="8"/>
              <w:bottom w:val="outset" w:color="000000" w:sz="8"/>
              <w:right w:val="outset" w:color="000000" w:sz="8"/>
            </w:tcBorders>
            <w:vAlign w:val="center"/>
          </w:tcPr>
          <w:bookmarkStart w:name="23580" w:id="23578"/>
          <w:p>
            <w:pPr>
              <w:spacing w:after="0"/>
              <w:ind w:left="0"/>
              <w:jc w:val="center"/>
            </w:pPr>
            <w:r>
              <w:rPr>
                <w:rFonts w:ascii="Arial"/>
                <w:b w:val="false"/>
                <w:i w:val="false"/>
                <w:color w:val="000000"/>
                <w:sz w:val="15"/>
              </w:rPr>
              <w:t xml:space="preserve"> </w:t>
            </w:r>
          </w:p>
          <w:bookmarkEnd w:id="23578"/>
        </w:tc>
        <w:tc>
          <w:tcPr>
            <w:tcW w:w="1009" w:type="dxa"/>
            <w:tcBorders>
              <w:top w:val="outset" w:color="000000" w:sz="8"/>
              <w:left w:val="outset" w:color="000000" w:sz="8"/>
              <w:bottom w:val="outset" w:color="000000" w:sz="8"/>
              <w:right w:val="outset" w:color="000000" w:sz="8"/>
            </w:tcBorders>
            <w:vAlign w:val="center"/>
          </w:tcPr>
          <w:bookmarkStart w:name="23581" w:id="23579"/>
          <w:p>
            <w:pPr>
              <w:spacing w:after="0"/>
              <w:ind w:left="0"/>
              <w:jc w:val="center"/>
            </w:pPr>
            <w:r>
              <w:rPr>
                <w:rFonts w:ascii="Arial"/>
                <w:b w:val="false"/>
                <w:i w:val="false"/>
                <w:color w:val="000000"/>
                <w:sz w:val="15"/>
              </w:rPr>
              <w:t xml:space="preserve"> </w:t>
            </w:r>
          </w:p>
          <w:bookmarkEnd w:id="23579"/>
        </w:tc>
        <w:tc>
          <w:tcPr>
            <w:tcW w:w="1417" w:type="dxa"/>
            <w:tcBorders>
              <w:top w:val="outset" w:color="000000" w:sz="8"/>
              <w:left w:val="outset" w:color="000000" w:sz="8"/>
              <w:bottom w:val="outset" w:color="000000" w:sz="8"/>
              <w:right w:val="outset" w:color="000000" w:sz="8"/>
            </w:tcBorders>
            <w:vAlign w:val="center"/>
          </w:tcPr>
          <w:bookmarkStart w:name="23582" w:id="23580"/>
          <w:p>
            <w:pPr>
              <w:spacing w:after="0"/>
              <w:ind w:left="0"/>
              <w:jc w:val="center"/>
            </w:pPr>
            <w:r>
              <w:rPr>
                <w:rFonts w:ascii="Arial"/>
                <w:b w:val="false"/>
                <w:i w:val="false"/>
                <w:color w:val="000000"/>
                <w:sz w:val="15"/>
              </w:rPr>
              <w:t xml:space="preserve"> </w:t>
            </w:r>
          </w:p>
          <w:bookmarkEnd w:id="23580"/>
        </w:tc>
        <w:tc>
          <w:tcPr>
            <w:tcW w:w="1306" w:type="dxa"/>
            <w:tcBorders>
              <w:top w:val="outset" w:color="000000" w:sz="8"/>
              <w:left w:val="outset" w:color="000000" w:sz="8"/>
              <w:bottom w:val="outset" w:color="000000" w:sz="8"/>
              <w:right w:val="outset" w:color="000000" w:sz="8"/>
            </w:tcBorders>
            <w:vAlign w:val="center"/>
          </w:tcPr>
          <w:bookmarkStart w:name="23583" w:id="23581"/>
          <w:p>
            <w:pPr>
              <w:spacing w:after="0"/>
              <w:ind w:left="0"/>
              <w:jc w:val="center"/>
            </w:pPr>
            <w:r>
              <w:rPr>
                <w:rFonts w:ascii="Arial"/>
                <w:b w:val="false"/>
                <w:i w:val="false"/>
                <w:color w:val="000000"/>
                <w:sz w:val="15"/>
              </w:rPr>
              <w:t xml:space="preserve"> </w:t>
            </w:r>
          </w:p>
          <w:bookmarkEnd w:id="23581"/>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584" w:id="23582"/>
          <w:p>
            <w:pPr>
              <w:spacing w:after="0"/>
              <w:ind w:left="0"/>
              <w:jc w:val="center"/>
            </w:pPr>
            <w:r>
              <w:rPr>
                <w:rFonts w:ascii="Arial"/>
                <w:b w:val="false"/>
                <w:i w:val="false"/>
                <w:color w:val="000000"/>
                <w:sz w:val="15"/>
              </w:rPr>
              <w:t xml:space="preserve"> </w:t>
            </w:r>
          </w:p>
          <w:bookmarkEnd w:id="23582"/>
        </w:tc>
        <w:tc>
          <w:tcPr>
            <w:tcW w:w="919" w:type="dxa"/>
            <w:tcBorders>
              <w:top w:val="outset" w:color="000000" w:sz="8"/>
              <w:left w:val="outset" w:color="000000" w:sz="8"/>
              <w:bottom w:val="outset" w:color="000000" w:sz="8"/>
              <w:right w:val="outset" w:color="000000" w:sz="8"/>
            </w:tcBorders>
            <w:vAlign w:val="center"/>
          </w:tcPr>
          <w:bookmarkStart w:name="23585" w:id="23583"/>
          <w:p>
            <w:pPr>
              <w:spacing w:after="0"/>
              <w:ind w:left="0"/>
              <w:jc w:val="center"/>
            </w:pPr>
            <w:r>
              <w:rPr>
                <w:rFonts w:ascii="Arial"/>
                <w:b w:val="false"/>
                <w:i w:val="false"/>
                <w:color w:val="000000"/>
                <w:sz w:val="15"/>
              </w:rPr>
              <w:t xml:space="preserve"> </w:t>
            </w:r>
          </w:p>
          <w:bookmarkEnd w:id="23583"/>
        </w:tc>
        <w:tc>
          <w:tcPr>
            <w:tcW w:w="805" w:type="dxa"/>
            <w:tcBorders>
              <w:top w:val="outset" w:color="000000" w:sz="8"/>
              <w:left w:val="outset" w:color="000000" w:sz="8"/>
              <w:bottom w:val="outset" w:color="000000" w:sz="8"/>
              <w:right w:val="outset" w:color="000000" w:sz="8"/>
            </w:tcBorders>
            <w:vAlign w:val="center"/>
          </w:tcPr>
          <w:bookmarkStart w:name="23586" w:id="23584"/>
          <w:p>
            <w:pPr>
              <w:spacing w:after="0"/>
              <w:ind w:left="0"/>
              <w:jc w:val="center"/>
            </w:pPr>
            <w:r>
              <w:rPr>
                <w:rFonts w:ascii="Arial"/>
                <w:b w:val="false"/>
                <w:i w:val="false"/>
                <w:color w:val="000000"/>
                <w:sz w:val="15"/>
              </w:rPr>
              <w:t xml:space="preserve"> </w:t>
            </w:r>
          </w:p>
          <w:bookmarkEnd w:id="23584"/>
        </w:tc>
        <w:tc>
          <w:tcPr>
            <w:tcW w:w="1250" w:type="dxa"/>
            <w:tcBorders>
              <w:top w:val="outset" w:color="000000" w:sz="8"/>
              <w:left w:val="outset" w:color="000000" w:sz="8"/>
              <w:bottom w:val="outset" w:color="000000" w:sz="8"/>
              <w:right w:val="outset" w:color="000000" w:sz="8"/>
            </w:tcBorders>
            <w:vAlign w:val="center"/>
          </w:tcPr>
          <w:bookmarkStart w:name="23587" w:id="23585"/>
          <w:p>
            <w:pPr>
              <w:spacing w:after="0"/>
              <w:ind w:left="0"/>
              <w:jc w:val="left"/>
            </w:pPr>
            <w:r>
              <w:rPr>
                <w:rFonts w:ascii="Arial"/>
                <w:b w:val="false"/>
                <w:i w:val="false"/>
                <w:color w:val="000000"/>
                <w:sz w:val="15"/>
              </w:rPr>
              <w:t xml:space="preserve"> </w:t>
            </w:r>
          </w:p>
          <w:bookmarkEnd w:id="23585"/>
        </w:tc>
        <w:tc>
          <w:tcPr>
            <w:tcW w:w="1818" w:type="dxa"/>
            <w:tcBorders>
              <w:top w:val="outset" w:color="000000" w:sz="8"/>
              <w:left w:val="outset" w:color="000000" w:sz="8"/>
              <w:bottom w:val="outset" w:color="000000" w:sz="8"/>
              <w:right w:val="outset" w:color="000000" w:sz="8"/>
            </w:tcBorders>
            <w:vAlign w:val="center"/>
          </w:tcPr>
          <w:bookmarkStart w:name="23588" w:id="23586"/>
          <w:p>
            <w:pPr>
              <w:spacing w:after="0"/>
              <w:ind w:left="0"/>
              <w:jc w:val="left"/>
            </w:pPr>
            <w:r>
              <w:rPr>
                <w:rFonts w:ascii="Arial"/>
                <w:b w:val="false"/>
                <w:i w:val="false"/>
                <w:color w:val="000000"/>
                <w:sz w:val="15"/>
              </w:rPr>
              <w:t>проектні роботи</w:t>
            </w:r>
          </w:p>
          <w:bookmarkEnd w:id="23586"/>
        </w:tc>
        <w:tc>
          <w:tcPr>
            <w:tcW w:w="1417" w:type="dxa"/>
            <w:tcBorders>
              <w:top w:val="outset" w:color="000000" w:sz="8"/>
              <w:left w:val="outset" w:color="000000" w:sz="8"/>
              <w:bottom w:val="outset" w:color="000000" w:sz="8"/>
              <w:right w:val="outset" w:color="000000" w:sz="8"/>
            </w:tcBorders>
            <w:vAlign w:val="center"/>
          </w:tcPr>
          <w:bookmarkStart w:name="23589" w:id="23587"/>
          <w:p>
            <w:pPr>
              <w:spacing w:after="0"/>
              <w:ind w:left="0"/>
              <w:jc w:val="center"/>
            </w:pPr>
            <w:r>
              <w:rPr>
                <w:rFonts w:ascii="Arial"/>
                <w:b w:val="false"/>
                <w:i w:val="false"/>
                <w:color w:val="000000"/>
                <w:sz w:val="15"/>
              </w:rPr>
              <w:t xml:space="preserve"> </w:t>
            </w:r>
          </w:p>
          <w:bookmarkEnd w:id="23587"/>
        </w:tc>
        <w:tc>
          <w:tcPr>
            <w:tcW w:w="1009" w:type="dxa"/>
            <w:tcBorders>
              <w:top w:val="outset" w:color="000000" w:sz="8"/>
              <w:left w:val="outset" w:color="000000" w:sz="8"/>
              <w:bottom w:val="outset" w:color="000000" w:sz="8"/>
              <w:right w:val="outset" w:color="000000" w:sz="8"/>
            </w:tcBorders>
            <w:vAlign w:val="center"/>
          </w:tcPr>
          <w:bookmarkStart w:name="23590" w:id="23588"/>
          <w:p>
            <w:pPr>
              <w:spacing w:after="0"/>
              <w:ind w:left="0"/>
              <w:jc w:val="center"/>
            </w:pPr>
            <w:r>
              <w:rPr>
                <w:rFonts w:ascii="Arial"/>
                <w:b w:val="false"/>
                <w:i w:val="false"/>
                <w:color w:val="000000"/>
                <w:sz w:val="15"/>
              </w:rPr>
              <w:t xml:space="preserve"> </w:t>
            </w:r>
          </w:p>
          <w:bookmarkEnd w:id="23588"/>
        </w:tc>
        <w:tc>
          <w:tcPr>
            <w:tcW w:w="1417" w:type="dxa"/>
            <w:tcBorders>
              <w:top w:val="outset" w:color="000000" w:sz="8"/>
              <w:left w:val="outset" w:color="000000" w:sz="8"/>
              <w:bottom w:val="outset" w:color="000000" w:sz="8"/>
              <w:right w:val="outset" w:color="000000" w:sz="8"/>
            </w:tcBorders>
            <w:vAlign w:val="center"/>
          </w:tcPr>
          <w:bookmarkStart w:name="23591" w:id="23589"/>
          <w:p>
            <w:pPr>
              <w:spacing w:after="0"/>
              <w:ind w:left="0"/>
              <w:jc w:val="center"/>
            </w:pPr>
            <w:r>
              <w:rPr>
                <w:rFonts w:ascii="Arial"/>
                <w:b w:val="false"/>
                <w:i w:val="false"/>
                <w:color w:val="000000"/>
                <w:sz w:val="15"/>
              </w:rPr>
              <w:t xml:space="preserve"> </w:t>
            </w:r>
          </w:p>
          <w:bookmarkEnd w:id="23589"/>
        </w:tc>
        <w:tc>
          <w:tcPr>
            <w:tcW w:w="1306" w:type="dxa"/>
            <w:tcBorders>
              <w:top w:val="outset" w:color="000000" w:sz="8"/>
              <w:left w:val="outset" w:color="000000" w:sz="8"/>
              <w:bottom w:val="outset" w:color="000000" w:sz="8"/>
              <w:right w:val="outset" w:color="000000" w:sz="8"/>
            </w:tcBorders>
            <w:vAlign w:val="center"/>
          </w:tcPr>
          <w:bookmarkStart w:name="23592" w:id="23590"/>
          <w:p>
            <w:pPr>
              <w:spacing w:after="0"/>
              <w:ind w:left="0"/>
              <w:jc w:val="center"/>
            </w:pPr>
            <w:r>
              <w:rPr>
                <w:rFonts w:ascii="Arial"/>
                <w:b w:val="false"/>
                <w:i w:val="false"/>
                <w:color w:val="000000"/>
                <w:sz w:val="15"/>
              </w:rPr>
              <w:t>400,0</w:t>
            </w:r>
          </w:p>
          <w:bookmarkEnd w:id="23590"/>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593" w:id="23591"/>
          <w:p>
            <w:pPr>
              <w:spacing w:after="0"/>
              <w:ind w:left="0"/>
              <w:jc w:val="center"/>
            </w:pPr>
            <w:r>
              <w:rPr>
                <w:rFonts w:ascii="Arial"/>
                <w:b w:val="false"/>
                <w:i w:val="false"/>
                <w:color w:val="000000"/>
                <w:sz w:val="15"/>
              </w:rPr>
              <w:t>4917321</w:t>
            </w:r>
          </w:p>
          <w:bookmarkEnd w:id="23591"/>
        </w:tc>
        <w:tc>
          <w:tcPr>
            <w:tcW w:w="919" w:type="dxa"/>
            <w:tcBorders>
              <w:top w:val="outset" w:color="000000" w:sz="8"/>
              <w:left w:val="outset" w:color="000000" w:sz="8"/>
              <w:bottom w:val="outset" w:color="000000" w:sz="8"/>
              <w:right w:val="outset" w:color="000000" w:sz="8"/>
            </w:tcBorders>
            <w:vAlign w:val="center"/>
          </w:tcPr>
          <w:bookmarkStart w:name="23594" w:id="23592"/>
          <w:p>
            <w:pPr>
              <w:spacing w:after="0"/>
              <w:ind w:left="0"/>
              <w:jc w:val="center"/>
            </w:pPr>
            <w:r>
              <w:rPr>
                <w:rFonts w:ascii="Arial"/>
                <w:b w:val="false"/>
                <w:i w:val="false"/>
                <w:color w:val="000000"/>
                <w:sz w:val="15"/>
              </w:rPr>
              <w:t>7321</w:t>
            </w:r>
          </w:p>
          <w:bookmarkEnd w:id="23592"/>
        </w:tc>
        <w:tc>
          <w:tcPr>
            <w:tcW w:w="805" w:type="dxa"/>
            <w:tcBorders>
              <w:top w:val="outset" w:color="000000" w:sz="8"/>
              <w:left w:val="outset" w:color="000000" w:sz="8"/>
              <w:bottom w:val="outset" w:color="000000" w:sz="8"/>
              <w:right w:val="outset" w:color="000000" w:sz="8"/>
            </w:tcBorders>
            <w:vAlign w:val="center"/>
          </w:tcPr>
          <w:bookmarkStart w:name="23595" w:id="23593"/>
          <w:p>
            <w:pPr>
              <w:spacing w:after="0"/>
              <w:ind w:left="0"/>
              <w:jc w:val="center"/>
            </w:pPr>
            <w:r>
              <w:rPr>
                <w:rFonts w:ascii="Arial"/>
                <w:b w:val="false"/>
                <w:i w:val="false"/>
                <w:color w:val="000000"/>
                <w:sz w:val="15"/>
              </w:rPr>
              <w:t>0443</w:t>
            </w:r>
          </w:p>
          <w:bookmarkEnd w:id="23593"/>
        </w:tc>
        <w:tc>
          <w:tcPr>
            <w:tcW w:w="1250" w:type="dxa"/>
            <w:tcBorders>
              <w:top w:val="outset" w:color="000000" w:sz="8"/>
              <w:left w:val="outset" w:color="000000" w:sz="8"/>
              <w:bottom w:val="outset" w:color="000000" w:sz="8"/>
              <w:right w:val="outset" w:color="000000" w:sz="8"/>
            </w:tcBorders>
            <w:vAlign w:val="center"/>
          </w:tcPr>
          <w:bookmarkStart w:name="23596" w:id="23594"/>
          <w:p>
            <w:pPr>
              <w:spacing w:after="0"/>
              <w:ind w:left="0"/>
              <w:jc w:val="left"/>
            </w:pPr>
            <w:r>
              <w:rPr>
                <w:rFonts w:ascii="Arial"/>
                <w:b w:val="false"/>
                <w:i w:val="false"/>
                <w:color w:val="000000"/>
                <w:sz w:val="15"/>
              </w:rPr>
              <w:t>Будівництво освітніх установ та закладів</w:t>
            </w:r>
          </w:p>
          <w:bookmarkEnd w:id="23594"/>
        </w:tc>
        <w:tc>
          <w:tcPr>
            <w:tcW w:w="1818" w:type="dxa"/>
            <w:tcBorders>
              <w:top w:val="outset" w:color="000000" w:sz="8"/>
              <w:left w:val="outset" w:color="000000" w:sz="8"/>
              <w:bottom w:val="outset" w:color="000000" w:sz="8"/>
              <w:right w:val="outset" w:color="000000" w:sz="8"/>
            </w:tcBorders>
            <w:vAlign w:val="center"/>
          </w:tcPr>
          <w:bookmarkStart w:name="23597" w:id="23595"/>
          <w:p>
            <w:pPr>
              <w:spacing w:after="0"/>
              <w:ind w:left="0"/>
              <w:jc w:val="left"/>
            </w:pPr>
            <w:r>
              <w:rPr>
                <w:rFonts w:ascii="Arial"/>
                <w:b w:val="false"/>
                <w:i w:val="false"/>
                <w:color w:val="000000"/>
                <w:sz w:val="15"/>
              </w:rPr>
              <w:t>РЕКОНСТРУКЦІЯ ДОШКІЛЬНОГО НАВЧАЛЬНОГО ЗАКЛАДУ N 13 НА ВУЛ. БУЛЬВАРНО-КУДРЯВСЬКА, 29</w:t>
            </w:r>
          </w:p>
          <w:bookmarkEnd w:id="23595"/>
        </w:tc>
        <w:tc>
          <w:tcPr>
            <w:tcW w:w="1417" w:type="dxa"/>
            <w:tcBorders>
              <w:top w:val="outset" w:color="000000" w:sz="8"/>
              <w:left w:val="outset" w:color="000000" w:sz="8"/>
              <w:bottom w:val="outset" w:color="000000" w:sz="8"/>
              <w:right w:val="outset" w:color="000000" w:sz="8"/>
            </w:tcBorders>
            <w:vAlign w:val="center"/>
          </w:tcPr>
          <w:bookmarkStart w:name="23598" w:id="23596"/>
          <w:p>
            <w:pPr>
              <w:spacing w:after="0"/>
              <w:ind w:left="0"/>
              <w:jc w:val="center"/>
            </w:pPr>
            <w:r>
              <w:rPr>
                <w:rFonts w:ascii="Arial"/>
                <w:b w:val="false"/>
                <w:i w:val="false"/>
                <w:color w:val="000000"/>
                <w:sz w:val="15"/>
              </w:rPr>
              <w:t>25000,0</w:t>
            </w:r>
          </w:p>
          <w:bookmarkEnd w:id="23596"/>
        </w:tc>
        <w:tc>
          <w:tcPr>
            <w:tcW w:w="1009" w:type="dxa"/>
            <w:tcBorders>
              <w:top w:val="outset" w:color="000000" w:sz="8"/>
              <w:left w:val="outset" w:color="000000" w:sz="8"/>
              <w:bottom w:val="outset" w:color="000000" w:sz="8"/>
              <w:right w:val="outset" w:color="000000" w:sz="8"/>
            </w:tcBorders>
            <w:vAlign w:val="center"/>
          </w:tcPr>
          <w:bookmarkStart w:name="23599" w:id="23597"/>
          <w:p>
            <w:pPr>
              <w:spacing w:after="0"/>
              <w:ind w:left="0"/>
              <w:jc w:val="center"/>
            </w:pPr>
            <w:r>
              <w:rPr>
                <w:rFonts w:ascii="Arial"/>
                <w:b w:val="false"/>
                <w:i w:val="false"/>
                <w:color w:val="000000"/>
                <w:sz w:val="15"/>
              </w:rPr>
              <w:t>98,0</w:t>
            </w:r>
          </w:p>
          <w:bookmarkEnd w:id="23597"/>
        </w:tc>
        <w:tc>
          <w:tcPr>
            <w:tcW w:w="1417" w:type="dxa"/>
            <w:tcBorders>
              <w:top w:val="outset" w:color="000000" w:sz="8"/>
              <w:left w:val="outset" w:color="000000" w:sz="8"/>
              <w:bottom w:val="outset" w:color="000000" w:sz="8"/>
              <w:right w:val="outset" w:color="000000" w:sz="8"/>
            </w:tcBorders>
            <w:vAlign w:val="center"/>
          </w:tcPr>
          <w:bookmarkStart w:name="23600" w:id="23598"/>
          <w:p>
            <w:pPr>
              <w:spacing w:after="0"/>
              <w:ind w:left="0"/>
              <w:jc w:val="center"/>
            </w:pPr>
            <w:r>
              <w:rPr>
                <w:rFonts w:ascii="Arial"/>
                <w:b w:val="false"/>
                <w:i w:val="false"/>
                <w:color w:val="000000"/>
                <w:sz w:val="15"/>
              </w:rPr>
              <w:t>24500,0</w:t>
            </w:r>
          </w:p>
          <w:bookmarkEnd w:id="23598"/>
        </w:tc>
        <w:tc>
          <w:tcPr>
            <w:tcW w:w="1306" w:type="dxa"/>
            <w:tcBorders>
              <w:top w:val="outset" w:color="000000" w:sz="8"/>
              <w:left w:val="outset" w:color="000000" w:sz="8"/>
              <w:bottom w:val="outset" w:color="000000" w:sz="8"/>
              <w:right w:val="outset" w:color="000000" w:sz="8"/>
            </w:tcBorders>
            <w:vAlign w:val="center"/>
          </w:tcPr>
          <w:bookmarkStart w:name="23601" w:id="23599"/>
          <w:p>
            <w:pPr>
              <w:spacing w:after="0"/>
              <w:ind w:left="0"/>
              <w:jc w:val="center"/>
            </w:pPr>
            <w:r>
              <w:rPr>
                <w:rFonts w:ascii="Arial"/>
                <w:b w:val="false"/>
                <w:i w:val="false"/>
                <w:color w:val="000000"/>
                <w:sz w:val="15"/>
              </w:rPr>
              <w:t>500,0</w:t>
            </w:r>
          </w:p>
          <w:bookmarkEnd w:id="23599"/>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602" w:id="23600"/>
          <w:p>
            <w:pPr>
              <w:spacing w:after="0"/>
              <w:ind w:left="0"/>
              <w:jc w:val="center"/>
            </w:pPr>
            <w:r>
              <w:rPr>
                <w:rFonts w:ascii="Arial"/>
                <w:b w:val="false"/>
                <w:i w:val="false"/>
                <w:color w:val="000000"/>
                <w:sz w:val="15"/>
              </w:rPr>
              <w:t xml:space="preserve"> </w:t>
            </w:r>
          </w:p>
          <w:bookmarkEnd w:id="23600"/>
        </w:tc>
        <w:tc>
          <w:tcPr>
            <w:tcW w:w="919" w:type="dxa"/>
            <w:tcBorders>
              <w:top w:val="outset" w:color="000000" w:sz="8"/>
              <w:left w:val="outset" w:color="000000" w:sz="8"/>
              <w:bottom w:val="outset" w:color="000000" w:sz="8"/>
              <w:right w:val="outset" w:color="000000" w:sz="8"/>
            </w:tcBorders>
            <w:vAlign w:val="center"/>
          </w:tcPr>
          <w:bookmarkStart w:name="23603" w:id="23601"/>
          <w:p>
            <w:pPr>
              <w:spacing w:after="0"/>
              <w:ind w:left="0"/>
              <w:jc w:val="center"/>
            </w:pPr>
            <w:r>
              <w:rPr>
                <w:rFonts w:ascii="Arial"/>
                <w:b w:val="false"/>
                <w:i w:val="false"/>
                <w:color w:val="000000"/>
                <w:sz w:val="15"/>
              </w:rPr>
              <w:t xml:space="preserve"> </w:t>
            </w:r>
          </w:p>
          <w:bookmarkEnd w:id="23601"/>
        </w:tc>
        <w:tc>
          <w:tcPr>
            <w:tcW w:w="805" w:type="dxa"/>
            <w:tcBorders>
              <w:top w:val="outset" w:color="000000" w:sz="8"/>
              <w:left w:val="outset" w:color="000000" w:sz="8"/>
              <w:bottom w:val="outset" w:color="000000" w:sz="8"/>
              <w:right w:val="outset" w:color="000000" w:sz="8"/>
            </w:tcBorders>
            <w:vAlign w:val="center"/>
          </w:tcPr>
          <w:bookmarkStart w:name="23604" w:id="23602"/>
          <w:p>
            <w:pPr>
              <w:spacing w:after="0"/>
              <w:ind w:left="0"/>
              <w:jc w:val="center"/>
            </w:pPr>
            <w:r>
              <w:rPr>
                <w:rFonts w:ascii="Arial"/>
                <w:b w:val="false"/>
                <w:i w:val="false"/>
                <w:color w:val="000000"/>
                <w:sz w:val="15"/>
              </w:rPr>
              <w:t xml:space="preserve"> </w:t>
            </w:r>
          </w:p>
          <w:bookmarkEnd w:id="23602"/>
        </w:tc>
        <w:tc>
          <w:tcPr>
            <w:tcW w:w="1250" w:type="dxa"/>
            <w:tcBorders>
              <w:top w:val="outset" w:color="000000" w:sz="8"/>
              <w:left w:val="outset" w:color="000000" w:sz="8"/>
              <w:bottom w:val="outset" w:color="000000" w:sz="8"/>
              <w:right w:val="outset" w:color="000000" w:sz="8"/>
            </w:tcBorders>
            <w:vAlign w:val="center"/>
          </w:tcPr>
          <w:bookmarkStart w:name="23605" w:id="23603"/>
          <w:p>
            <w:pPr>
              <w:spacing w:after="0"/>
              <w:ind w:left="0"/>
              <w:jc w:val="left"/>
            </w:pPr>
            <w:r>
              <w:rPr>
                <w:rFonts w:ascii="Arial"/>
                <w:b w:val="false"/>
                <w:i w:val="false"/>
                <w:color w:val="000000"/>
                <w:sz w:val="15"/>
              </w:rPr>
              <w:t xml:space="preserve"> </w:t>
            </w:r>
          </w:p>
          <w:bookmarkEnd w:id="23603"/>
        </w:tc>
        <w:tc>
          <w:tcPr>
            <w:tcW w:w="1818" w:type="dxa"/>
            <w:tcBorders>
              <w:top w:val="outset" w:color="000000" w:sz="8"/>
              <w:left w:val="outset" w:color="000000" w:sz="8"/>
              <w:bottom w:val="outset" w:color="000000" w:sz="8"/>
              <w:right w:val="outset" w:color="000000" w:sz="8"/>
            </w:tcBorders>
            <w:vAlign w:val="center"/>
          </w:tcPr>
          <w:bookmarkStart w:name="23606" w:id="23604"/>
          <w:p>
            <w:pPr>
              <w:spacing w:after="0"/>
              <w:ind w:left="0"/>
              <w:jc w:val="left"/>
            </w:pPr>
            <w:r>
              <w:rPr>
                <w:rFonts w:ascii="Arial"/>
                <w:b w:val="false"/>
                <w:i w:val="false"/>
                <w:color w:val="000000"/>
                <w:sz w:val="15"/>
              </w:rPr>
              <w:t>у тому числі:</w:t>
            </w:r>
          </w:p>
          <w:bookmarkEnd w:id="23604"/>
        </w:tc>
        <w:tc>
          <w:tcPr>
            <w:tcW w:w="1417" w:type="dxa"/>
            <w:tcBorders>
              <w:top w:val="outset" w:color="000000" w:sz="8"/>
              <w:left w:val="outset" w:color="000000" w:sz="8"/>
              <w:bottom w:val="outset" w:color="000000" w:sz="8"/>
              <w:right w:val="outset" w:color="000000" w:sz="8"/>
            </w:tcBorders>
            <w:vAlign w:val="center"/>
          </w:tcPr>
          <w:bookmarkStart w:name="23607" w:id="23605"/>
          <w:p>
            <w:pPr>
              <w:spacing w:after="0"/>
              <w:ind w:left="0"/>
              <w:jc w:val="center"/>
            </w:pPr>
            <w:r>
              <w:rPr>
                <w:rFonts w:ascii="Arial"/>
                <w:b w:val="false"/>
                <w:i w:val="false"/>
                <w:color w:val="000000"/>
                <w:sz w:val="15"/>
              </w:rPr>
              <w:t xml:space="preserve"> </w:t>
            </w:r>
          </w:p>
          <w:bookmarkEnd w:id="23605"/>
        </w:tc>
        <w:tc>
          <w:tcPr>
            <w:tcW w:w="1009" w:type="dxa"/>
            <w:tcBorders>
              <w:top w:val="outset" w:color="000000" w:sz="8"/>
              <w:left w:val="outset" w:color="000000" w:sz="8"/>
              <w:bottom w:val="outset" w:color="000000" w:sz="8"/>
              <w:right w:val="outset" w:color="000000" w:sz="8"/>
            </w:tcBorders>
            <w:vAlign w:val="center"/>
          </w:tcPr>
          <w:bookmarkStart w:name="23608" w:id="23606"/>
          <w:p>
            <w:pPr>
              <w:spacing w:after="0"/>
              <w:ind w:left="0"/>
              <w:jc w:val="center"/>
            </w:pPr>
            <w:r>
              <w:rPr>
                <w:rFonts w:ascii="Arial"/>
                <w:b w:val="false"/>
                <w:i w:val="false"/>
                <w:color w:val="000000"/>
                <w:sz w:val="15"/>
              </w:rPr>
              <w:t xml:space="preserve"> </w:t>
            </w:r>
          </w:p>
          <w:bookmarkEnd w:id="23606"/>
        </w:tc>
        <w:tc>
          <w:tcPr>
            <w:tcW w:w="1417" w:type="dxa"/>
            <w:tcBorders>
              <w:top w:val="outset" w:color="000000" w:sz="8"/>
              <w:left w:val="outset" w:color="000000" w:sz="8"/>
              <w:bottom w:val="outset" w:color="000000" w:sz="8"/>
              <w:right w:val="outset" w:color="000000" w:sz="8"/>
            </w:tcBorders>
            <w:vAlign w:val="center"/>
          </w:tcPr>
          <w:bookmarkStart w:name="23609" w:id="23607"/>
          <w:p>
            <w:pPr>
              <w:spacing w:after="0"/>
              <w:ind w:left="0"/>
              <w:jc w:val="center"/>
            </w:pPr>
            <w:r>
              <w:rPr>
                <w:rFonts w:ascii="Arial"/>
                <w:b w:val="false"/>
                <w:i w:val="false"/>
                <w:color w:val="000000"/>
                <w:sz w:val="15"/>
              </w:rPr>
              <w:t xml:space="preserve"> </w:t>
            </w:r>
          </w:p>
          <w:bookmarkEnd w:id="23607"/>
        </w:tc>
        <w:tc>
          <w:tcPr>
            <w:tcW w:w="1306" w:type="dxa"/>
            <w:tcBorders>
              <w:top w:val="outset" w:color="000000" w:sz="8"/>
              <w:left w:val="outset" w:color="000000" w:sz="8"/>
              <w:bottom w:val="outset" w:color="000000" w:sz="8"/>
              <w:right w:val="outset" w:color="000000" w:sz="8"/>
            </w:tcBorders>
            <w:vAlign w:val="center"/>
          </w:tcPr>
          <w:bookmarkStart w:name="23610" w:id="23608"/>
          <w:p>
            <w:pPr>
              <w:spacing w:after="0"/>
              <w:ind w:left="0"/>
              <w:jc w:val="center"/>
            </w:pPr>
            <w:r>
              <w:rPr>
                <w:rFonts w:ascii="Arial"/>
                <w:b w:val="false"/>
                <w:i w:val="false"/>
                <w:color w:val="000000"/>
                <w:sz w:val="15"/>
              </w:rPr>
              <w:t xml:space="preserve"> </w:t>
            </w:r>
          </w:p>
          <w:bookmarkEnd w:id="23608"/>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611" w:id="23609"/>
          <w:p>
            <w:pPr>
              <w:spacing w:after="0"/>
              <w:ind w:left="0"/>
              <w:jc w:val="center"/>
            </w:pPr>
            <w:r>
              <w:rPr>
                <w:rFonts w:ascii="Arial"/>
                <w:b w:val="false"/>
                <w:i w:val="false"/>
                <w:color w:val="000000"/>
                <w:sz w:val="15"/>
              </w:rPr>
              <w:t xml:space="preserve"> </w:t>
            </w:r>
          </w:p>
          <w:bookmarkEnd w:id="23609"/>
        </w:tc>
        <w:tc>
          <w:tcPr>
            <w:tcW w:w="919" w:type="dxa"/>
            <w:tcBorders>
              <w:top w:val="outset" w:color="000000" w:sz="8"/>
              <w:left w:val="outset" w:color="000000" w:sz="8"/>
              <w:bottom w:val="outset" w:color="000000" w:sz="8"/>
              <w:right w:val="outset" w:color="000000" w:sz="8"/>
            </w:tcBorders>
            <w:vAlign w:val="center"/>
          </w:tcPr>
          <w:bookmarkStart w:name="23612" w:id="23610"/>
          <w:p>
            <w:pPr>
              <w:spacing w:after="0"/>
              <w:ind w:left="0"/>
              <w:jc w:val="center"/>
            </w:pPr>
            <w:r>
              <w:rPr>
                <w:rFonts w:ascii="Arial"/>
                <w:b w:val="false"/>
                <w:i w:val="false"/>
                <w:color w:val="000000"/>
                <w:sz w:val="15"/>
              </w:rPr>
              <w:t xml:space="preserve"> </w:t>
            </w:r>
          </w:p>
          <w:bookmarkEnd w:id="23610"/>
        </w:tc>
        <w:tc>
          <w:tcPr>
            <w:tcW w:w="805" w:type="dxa"/>
            <w:tcBorders>
              <w:top w:val="outset" w:color="000000" w:sz="8"/>
              <w:left w:val="outset" w:color="000000" w:sz="8"/>
              <w:bottom w:val="outset" w:color="000000" w:sz="8"/>
              <w:right w:val="outset" w:color="000000" w:sz="8"/>
            </w:tcBorders>
            <w:vAlign w:val="center"/>
          </w:tcPr>
          <w:bookmarkStart w:name="23613" w:id="23611"/>
          <w:p>
            <w:pPr>
              <w:spacing w:after="0"/>
              <w:ind w:left="0"/>
              <w:jc w:val="center"/>
            </w:pPr>
            <w:r>
              <w:rPr>
                <w:rFonts w:ascii="Arial"/>
                <w:b w:val="false"/>
                <w:i w:val="false"/>
                <w:color w:val="000000"/>
                <w:sz w:val="15"/>
              </w:rPr>
              <w:t xml:space="preserve"> </w:t>
            </w:r>
          </w:p>
          <w:bookmarkEnd w:id="23611"/>
        </w:tc>
        <w:tc>
          <w:tcPr>
            <w:tcW w:w="1250" w:type="dxa"/>
            <w:tcBorders>
              <w:top w:val="outset" w:color="000000" w:sz="8"/>
              <w:left w:val="outset" w:color="000000" w:sz="8"/>
              <w:bottom w:val="outset" w:color="000000" w:sz="8"/>
              <w:right w:val="outset" w:color="000000" w:sz="8"/>
            </w:tcBorders>
            <w:vAlign w:val="center"/>
          </w:tcPr>
          <w:bookmarkStart w:name="23614" w:id="23612"/>
          <w:p>
            <w:pPr>
              <w:spacing w:after="0"/>
              <w:ind w:left="0"/>
              <w:jc w:val="left"/>
            </w:pPr>
            <w:r>
              <w:rPr>
                <w:rFonts w:ascii="Arial"/>
                <w:b w:val="false"/>
                <w:i w:val="false"/>
                <w:color w:val="000000"/>
                <w:sz w:val="15"/>
              </w:rPr>
              <w:t xml:space="preserve"> </w:t>
            </w:r>
          </w:p>
          <w:bookmarkEnd w:id="23612"/>
        </w:tc>
        <w:tc>
          <w:tcPr>
            <w:tcW w:w="1818" w:type="dxa"/>
            <w:tcBorders>
              <w:top w:val="outset" w:color="000000" w:sz="8"/>
              <w:left w:val="outset" w:color="000000" w:sz="8"/>
              <w:bottom w:val="outset" w:color="000000" w:sz="8"/>
              <w:right w:val="outset" w:color="000000" w:sz="8"/>
            </w:tcBorders>
            <w:vAlign w:val="center"/>
          </w:tcPr>
          <w:bookmarkStart w:name="23615" w:id="23613"/>
          <w:p>
            <w:pPr>
              <w:spacing w:after="0"/>
              <w:ind w:left="0"/>
              <w:jc w:val="left"/>
            </w:pPr>
            <w:r>
              <w:rPr>
                <w:rFonts w:ascii="Arial"/>
                <w:b w:val="false"/>
                <w:i w:val="false"/>
                <w:color w:val="000000"/>
                <w:sz w:val="15"/>
              </w:rPr>
              <w:t>проектні роботи</w:t>
            </w:r>
          </w:p>
          <w:bookmarkEnd w:id="23613"/>
        </w:tc>
        <w:tc>
          <w:tcPr>
            <w:tcW w:w="1417" w:type="dxa"/>
            <w:tcBorders>
              <w:top w:val="outset" w:color="000000" w:sz="8"/>
              <w:left w:val="outset" w:color="000000" w:sz="8"/>
              <w:bottom w:val="outset" w:color="000000" w:sz="8"/>
              <w:right w:val="outset" w:color="000000" w:sz="8"/>
            </w:tcBorders>
            <w:vAlign w:val="center"/>
          </w:tcPr>
          <w:bookmarkStart w:name="23616" w:id="23614"/>
          <w:p>
            <w:pPr>
              <w:spacing w:after="0"/>
              <w:ind w:left="0"/>
              <w:jc w:val="center"/>
            </w:pPr>
            <w:r>
              <w:rPr>
                <w:rFonts w:ascii="Arial"/>
                <w:b w:val="false"/>
                <w:i w:val="false"/>
                <w:color w:val="000000"/>
                <w:sz w:val="15"/>
              </w:rPr>
              <w:t xml:space="preserve"> </w:t>
            </w:r>
          </w:p>
          <w:bookmarkEnd w:id="23614"/>
        </w:tc>
        <w:tc>
          <w:tcPr>
            <w:tcW w:w="1009" w:type="dxa"/>
            <w:tcBorders>
              <w:top w:val="outset" w:color="000000" w:sz="8"/>
              <w:left w:val="outset" w:color="000000" w:sz="8"/>
              <w:bottom w:val="outset" w:color="000000" w:sz="8"/>
              <w:right w:val="outset" w:color="000000" w:sz="8"/>
            </w:tcBorders>
            <w:vAlign w:val="center"/>
          </w:tcPr>
          <w:bookmarkStart w:name="23617" w:id="23615"/>
          <w:p>
            <w:pPr>
              <w:spacing w:after="0"/>
              <w:ind w:left="0"/>
              <w:jc w:val="center"/>
            </w:pPr>
            <w:r>
              <w:rPr>
                <w:rFonts w:ascii="Arial"/>
                <w:b w:val="false"/>
                <w:i w:val="false"/>
                <w:color w:val="000000"/>
                <w:sz w:val="15"/>
              </w:rPr>
              <w:t xml:space="preserve"> </w:t>
            </w:r>
          </w:p>
          <w:bookmarkEnd w:id="23615"/>
        </w:tc>
        <w:tc>
          <w:tcPr>
            <w:tcW w:w="1417" w:type="dxa"/>
            <w:tcBorders>
              <w:top w:val="outset" w:color="000000" w:sz="8"/>
              <w:left w:val="outset" w:color="000000" w:sz="8"/>
              <w:bottom w:val="outset" w:color="000000" w:sz="8"/>
              <w:right w:val="outset" w:color="000000" w:sz="8"/>
            </w:tcBorders>
            <w:vAlign w:val="center"/>
          </w:tcPr>
          <w:bookmarkStart w:name="23618" w:id="23616"/>
          <w:p>
            <w:pPr>
              <w:spacing w:after="0"/>
              <w:ind w:left="0"/>
              <w:jc w:val="center"/>
            </w:pPr>
            <w:r>
              <w:rPr>
                <w:rFonts w:ascii="Arial"/>
                <w:b w:val="false"/>
                <w:i w:val="false"/>
                <w:color w:val="000000"/>
                <w:sz w:val="15"/>
              </w:rPr>
              <w:t xml:space="preserve"> </w:t>
            </w:r>
          </w:p>
          <w:bookmarkEnd w:id="23616"/>
        </w:tc>
        <w:tc>
          <w:tcPr>
            <w:tcW w:w="1306" w:type="dxa"/>
            <w:tcBorders>
              <w:top w:val="outset" w:color="000000" w:sz="8"/>
              <w:left w:val="outset" w:color="000000" w:sz="8"/>
              <w:bottom w:val="outset" w:color="000000" w:sz="8"/>
              <w:right w:val="outset" w:color="000000" w:sz="8"/>
            </w:tcBorders>
            <w:vAlign w:val="center"/>
          </w:tcPr>
          <w:bookmarkStart w:name="23619" w:id="23617"/>
          <w:p>
            <w:pPr>
              <w:spacing w:after="0"/>
              <w:ind w:left="0"/>
              <w:jc w:val="center"/>
            </w:pPr>
            <w:r>
              <w:rPr>
                <w:rFonts w:ascii="Arial"/>
                <w:b w:val="false"/>
                <w:i w:val="false"/>
                <w:color w:val="000000"/>
                <w:sz w:val="15"/>
              </w:rPr>
              <w:t>500,0</w:t>
            </w:r>
          </w:p>
          <w:bookmarkEnd w:id="23617"/>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620" w:id="23618"/>
          <w:p>
            <w:pPr>
              <w:spacing w:after="0"/>
              <w:ind w:left="0"/>
              <w:jc w:val="center"/>
            </w:pPr>
            <w:r>
              <w:rPr>
                <w:rFonts w:ascii="Arial"/>
                <w:b w:val="false"/>
                <w:i w:val="false"/>
                <w:color w:val="000000"/>
                <w:sz w:val="15"/>
              </w:rPr>
              <w:t>4917323</w:t>
            </w:r>
          </w:p>
          <w:bookmarkEnd w:id="23618"/>
        </w:tc>
        <w:tc>
          <w:tcPr>
            <w:tcW w:w="919" w:type="dxa"/>
            <w:tcBorders>
              <w:top w:val="outset" w:color="000000" w:sz="8"/>
              <w:left w:val="outset" w:color="000000" w:sz="8"/>
              <w:bottom w:val="outset" w:color="000000" w:sz="8"/>
              <w:right w:val="outset" w:color="000000" w:sz="8"/>
            </w:tcBorders>
            <w:vAlign w:val="center"/>
          </w:tcPr>
          <w:bookmarkStart w:name="23621" w:id="23619"/>
          <w:p>
            <w:pPr>
              <w:spacing w:after="0"/>
              <w:ind w:left="0"/>
              <w:jc w:val="center"/>
            </w:pPr>
            <w:r>
              <w:rPr>
                <w:rFonts w:ascii="Arial"/>
                <w:b w:val="false"/>
                <w:i w:val="false"/>
                <w:color w:val="000000"/>
                <w:sz w:val="15"/>
              </w:rPr>
              <w:t>7323</w:t>
            </w:r>
          </w:p>
          <w:bookmarkEnd w:id="23619"/>
        </w:tc>
        <w:tc>
          <w:tcPr>
            <w:tcW w:w="805" w:type="dxa"/>
            <w:tcBorders>
              <w:top w:val="outset" w:color="000000" w:sz="8"/>
              <w:left w:val="outset" w:color="000000" w:sz="8"/>
              <w:bottom w:val="outset" w:color="000000" w:sz="8"/>
              <w:right w:val="outset" w:color="000000" w:sz="8"/>
            </w:tcBorders>
            <w:vAlign w:val="center"/>
          </w:tcPr>
          <w:bookmarkStart w:name="23622" w:id="23620"/>
          <w:p>
            <w:pPr>
              <w:spacing w:after="0"/>
              <w:ind w:left="0"/>
              <w:jc w:val="center"/>
            </w:pPr>
            <w:r>
              <w:rPr>
                <w:rFonts w:ascii="Arial"/>
                <w:b w:val="false"/>
                <w:i w:val="false"/>
                <w:color w:val="000000"/>
                <w:sz w:val="15"/>
              </w:rPr>
              <w:t>0443</w:t>
            </w:r>
          </w:p>
          <w:bookmarkEnd w:id="23620"/>
        </w:tc>
        <w:tc>
          <w:tcPr>
            <w:tcW w:w="1250" w:type="dxa"/>
            <w:tcBorders>
              <w:top w:val="outset" w:color="000000" w:sz="8"/>
              <w:left w:val="outset" w:color="000000" w:sz="8"/>
              <w:bottom w:val="outset" w:color="000000" w:sz="8"/>
              <w:right w:val="outset" w:color="000000" w:sz="8"/>
            </w:tcBorders>
            <w:vAlign w:val="center"/>
          </w:tcPr>
          <w:bookmarkStart w:name="23623" w:id="23621"/>
          <w:p>
            <w:pPr>
              <w:spacing w:after="0"/>
              <w:ind w:left="0"/>
              <w:jc w:val="left"/>
            </w:pPr>
            <w:r>
              <w:rPr>
                <w:rFonts w:ascii="Arial"/>
                <w:b w:val="false"/>
                <w:i w:val="false"/>
                <w:color w:val="000000"/>
                <w:sz w:val="15"/>
              </w:rPr>
              <w:t>Будівництво установ та закладів соціальної сфери</w:t>
            </w:r>
          </w:p>
          <w:bookmarkEnd w:id="23621"/>
        </w:tc>
        <w:tc>
          <w:tcPr>
            <w:tcW w:w="1818" w:type="dxa"/>
            <w:tcBorders>
              <w:top w:val="outset" w:color="000000" w:sz="8"/>
              <w:left w:val="outset" w:color="000000" w:sz="8"/>
              <w:bottom w:val="outset" w:color="000000" w:sz="8"/>
              <w:right w:val="outset" w:color="000000" w:sz="8"/>
            </w:tcBorders>
            <w:vAlign w:val="center"/>
          </w:tcPr>
          <w:bookmarkStart w:name="23624" w:id="23622"/>
          <w:p>
            <w:pPr>
              <w:spacing w:after="0"/>
              <w:ind w:left="0"/>
              <w:jc w:val="left"/>
            </w:pPr>
            <w:r>
              <w:rPr>
                <w:rFonts w:ascii="Arial"/>
                <w:b w:val="false"/>
                <w:i w:val="false"/>
                <w:color w:val="000000"/>
                <w:sz w:val="15"/>
              </w:rPr>
              <w:t>БУДІВНИЦТВО ЦЕНТРУ СОЦІАЛЬНИХ СЛУЖБ НА ВУЛ. БІЛОРУСЬКА, 11 У ШЕВЧЕНКІВСЬКОМУ РАЙОНІ</w:t>
            </w:r>
          </w:p>
          <w:bookmarkEnd w:id="23622"/>
        </w:tc>
        <w:tc>
          <w:tcPr>
            <w:tcW w:w="1417" w:type="dxa"/>
            <w:tcBorders>
              <w:top w:val="outset" w:color="000000" w:sz="8"/>
              <w:left w:val="outset" w:color="000000" w:sz="8"/>
              <w:bottom w:val="outset" w:color="000000" w:sz="8"/>
              <w:right w:val="outset" w:color="000000" w:sz="8"/>
            </w:tcBorders>
            <w:vAlign w:val="center"/>
          </w:tcPr>
          <w:bookmarkStart w:name="23625" w:id="23623"/>
          <w:p>
            <w:pPr>
              <w:spacing w:after="0"/>
              <w:ind w:left="0"/>
              <w:jc w:val="center"/>
            </w:pPr>
            <w:r>
              <w:rPr>
                <w:rFonts w:ascii="Arial"/>
                <w:b w:val="false"/>
                <w:i w:val="false"/>
                <w:color w:val="000000"/>
                <w:sz w:val="15"/>
              </w:rPr>
              <w:t>60000,0</w:t>
            </w:r>
          </w:p>
          <w:bookmarkEnd w:id="23623"/>
        </w:tc>
        <w:tc>
          <w:tcPr>
            <w:tcW w:w="1009" w:type="dxa"/>
            <w:tcBorders>
              <w:top w:val="outset" w:color="000000" w:sz="8"/>
              <w:left w:val="outset" w:color="000000" w:sz="8"/>
              <w:bottom w:val="outset" w:color="000000" w:sz="8"/>
              <w:right w:val="outset" w:color="000000" w:sz="8"/>
            </w:tcBorders>
            <w:vAlign w:val="center"/>
          </w:tcPr>
          <w:bookmarkStart w:name="23626" w:id="23624"/>
          <w:p>
            <w:pPr>
              <w:spacing w:after="0"/>
              <w:ind w:left="0"/>
              <w:jc w:val="center"/>
            </w:pPr>
            <w:r>
              <w:rPr>
                <w:rFonts w:ascii="Arial"/>
                <w:b w:val="false"/>
                <w:i w:val="false"/>
                <w:color w:val="000000"/>
                <w:sz w:val="15"/>
              </w:rPr>
              <w:t>97,5</w:t>
            </w:r>
          </w:p>
          <w:bookmarkEnd w:id="23624"/>
        </w:tc>
        <w:tc>
          <w:tcPr>
            <w:tcW w:w="1417" w:type="dxa"/>
            <w:tcBorders>
              <w:top w:val="outset" w:color="000000" w:sz="8"/>
              <w:left w:val="outset" w:color="000000" w:sz="8"/>
              <w:bottom w:val="outset" w:color="000000" w:sz="8"/>
              <w:right w:val="outset" w:color="000000" w:sz="8"/>
            </w:tcBorders>
            <w:vAlign w:val="center"/>
          </w:tcPr>
          <w:bookmarkStart w:name="23627" w:id="23625"/>
          <w:p>
            <w:pPr>
              <w:spacing w:after="0"/>
              <w:ind w:left="0"/>
              <w:jc w:val="center"/>
            </w:pPr>
            <w:r>
              <w:rPr>
                <w:rFonts w:ascii="Arial"/>
                <w:b w:val="false"/>
                <w:i w:val="false"/>
                <w:color w:val="000000"/>
                <w:sz w:val="15"/>
              </w:rPr>
              <w:t>58500,0</w:t>
            </w:r>
          </w:p>
          <w:bookmarkEnd w:id="23625"/>
        </w:tc>
        <w:tc>
          <w:tcPr>
            <w:tcW w:w="1306" w:type="dxa"/>
            <w:tcBorders>
              <w:top w:val="outset" w:color="000000" w:sz="8"/>
              <w:left w:val="outset" w:color="000000" w:sz="8"/>
              <w:bottom w:val="outset" w:color="000000" w:sz="8"/>
              <w:right w:val="outset" w:color="000000" w:sz="8"/>
            </w:tcBorders>
            <w:vAlign w:val="center"/>
          </w:tcPr>
          <w:bookmarkStart w:name="23628" w:id="23626"/>
          <w:p>
            <w:pPr>
              <w:spacing w:after="0"/>
              <w:ind w:left="0"/>
              <w:jc w:val="center"/>
            </w:pPr>
            <w:r>
              <w:rPr>
                <w:rFonts w:ascii="Arial"/>
                <w:b w:val="false"/>
                <w:i w:val="false"/>
                <w:color w:val="000000"/>
                <w:sz w:val="15"/>
              </w:rPr>
              <w:t>1500,0</w:t>
            </w:r>
          </w:p>
          <w:bookmarkEnd w:id="23626"/>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629" w:id="23627"/>
          <w:p>
            <w:pPr>
              <w:spacing w:after="0"/>
              <w:ind w:left="0"/>
              <w:jc w:val="center"/>
            </w:pPr>
            <w:r>
              <w:rPr>
                <w:rFonts w:ascii="Arial"/>
                <w:b w:val="false"/>
                <w:i w:val="false"/>
                <w:color w:val="000000"/>
                <w:sz w:val="15"/>
              </w:rPr>
              <w:t xml:space="preserve"> </w:t>
            </w:r>
          </w:p>
          <w:bookmarkEnd w:id="23627"/>
        </w:tc>
        <w:tc>
          <w:tcPr>
            <w:tcW w:w="919" w:type="dxa"/>
            <w:tcBorders>
              <w:top w:val="outset" w:color="000000" w:sz="8"/>
              <w:left w:val="outset" w:color="000000" w:sz="8"/>
              <w:bottom w:val="outset" w:color="000000" w:sz="8"/>
              <w:right w:val="outset" w:color="000000" w:sz="8"/>
            </w:tcBorders>
            <w:vAlign w:val="center"/>
          </w:tcPr>
          <w:bookmarkStart w:name="23630" w:id="23628"/>
          <w:p>
            <w:pPr>
              <w:spacing w:after="0"/>
              <w:ind w:left="0"/>
              <w:jc w:val="center"/>
            </w:pPr>
            <w:r>
              <w:rPr>
                <w:rFonts w:ascii="Arial"/>
                <w:b w:val="false"/>
                <w:i w:val="false"/>
                <w:color w:val="000000"/>
                <w:sz w:val="15"/>
              </w:rPr>
              <w:t xml:space="preserve"> </w:t>
            </w:r>
          </w:p>
          <w:bookmarkEnd w:id="23628"/>
        </w:tc>
        <w:tc>
          <w:tcPr>
            <w:tcW w:w="805" w:type="dxa"/>
            <w:tcBorders>
              <w:top w:val="outset" w:color="000000" w:sz="8"/>
              <w:left w:val="outset" w:color="000000" w:sz="8"/>
              <w:bottom w:val="outset" w:color="000000" w:sz="8"/>
              <w:right w:val="outset" w:color="000000" w:sz="8"/>
            </w:tcBorders>
            <w:vAlign w:val="center"/>
          </w:tcPr>
          <w:bookmarkStart w:name="23631" w:id="23629"/>
          <w:p>
            <w:pPr>
              <w:spacing w:after="0"/>
              <w:ind w:left="0"/>
              <w:jc w:val="center"/>
            </w:pPr>
            <w:r>
              <w:rPr>
                <w:rFonts w:ascii="Arial"/>
                <w:b w:val="false"/>
                <w:i w:val="false"/>
                <w:color w:val="000000"/>
                <w:sz w:val="15"/>
              </w:rPr>
              <w:t xml:space="preserve"> </w:t>
            </w:r>
          </w:p>
          <w:bookmarkEnd w:id="23629"/>
        </w:tc>
        <w:tc>
          <w:tcPr>
            <w:tcW w:w="1250" w:type="dxa"/>
            <w:tcBorders>
              <w:top w:val="outset" w:color="000000" w:sz="8"/>
              <w:left w:val="outset" w:color="000000" w:sz="8"/>
              <w:bottom w:val="outset" w:color="000000" w:sz="8"/>
              <w:right w:val="outset" w:color="000000" w:sz="8"/>
            </w:tcBorders>
            <w:vAlign w:val="center"/>
          </w:tcPr>
          <w:bookmarkStart w:name="23632" w:id="23630"/>
          <w:p>
            <w:pPr>
              <w:spacing w:after="0"/>
              <w:ind w:left="0"/>
              <w:jc w:val="left"/>
            </w:pPr>
            <w:r>
              <w:rPr>
                <w:rFonts w:ascii="Arial"/>
                <w:b w:val="false"/>
                <w:i w:val="false"/>
                <w:color w:val="000000"/>
                <w:sz w:val="15"/>
              </w:rPr>
              <w:t xml:space="preserve"> </w:t>
            </w:r>
          </w:p>
          <w:bookmarkEnd w:id="23630"/>
        </w:tc>
        <w:tc>
          <w:tcPr>
            <w:tcW w:w="1818" w:type="dxa"/>
            <w:tcBorders>
              <w:top w:val="outset" w:color="000000" w:sz="8"/>
              <w:left w:val="outset" w:color="000000" w:sz="8"/>
              <w:bottom w:val="outset" w:color="000000" w:sz="8"/>
              <w:right w:val="outset" w:color="000000" w:sz="8"/>
            </w:tcBorders>
            <w:vAlign w:val="center"/>
          </w:tcPr>
          <w:bookmarkStart w:name="23633" w:id="23631"/>
          <w:p>
            <w:pPr>
              <w:spacing w:after="0"/>
              <w:ind w:left="0"/>
              <w:jc w:val="left"/>
            </w:pPr>
            <w:r>
              <w:rPr>
                <w:rFonts w:ascii="Arial"/>
                <w:b w:val="false"/>
                <w:i w:val="false"/>
                <w:color w:val="000000"/>
                <w:sz w:val="15"/>
              </w:rPr>
              <w:t>у тому числі:</w:t>
            </w:r>
          </w:p>
          <w:bookmarkEnd w:id="23631"/>
        </w:tc>
        <w:tc>
          <w:tcPr>
            <w:tcW w:w="1417" w:type="dxa"/>
            <w:tcBorders>
              <w:top w:val="outset" w:color="000000" w:sz="8"/>
              <w:left w:val="outset" w:color="000000" w:sz="8"/>
              <w:bottom w:val="outset" w:color="000000" w:sz="8"/>
              <w:right w:val="outset" w:color="000000" w:sz="8"/>
            </w:tcBorders>
            <w:vAlign w:val="center"/>
          </w:tcPr>
          <w:bookmarkStart w:name="23634" w:id="23632"/>
          <w:p>
            <w:pPr>
              <w:spacing w:after="0"/>
              <w:ind w:left="0"/>
              <w:jc w:val="center"/>
            </w:pPr>
            <w:r>
              <w:rPr>
                <w:rFonts w:ascii="Arial"/>
                <w:b w:val="false"/>
                <w:i w:val="false"/>
                <w:color w:val="000000"/>
                <w:sz w:val="15"/>
              </w:rPr>
              <w:t xml:space="preserve"> </w:t>
            </w:r>
          </w:p>
          <w:bookmarkEnd w:id="23632"/>
        </w:tc>
        <w:tc>
          <w:tcPr>
            <w:tcW w:w="1009" w:type="dxa"/>
            <w:tcBorders>
              <w:top w:val="outset" w:color="000000" w:sz="8"/>
              <w:left w:val="outset" w:color="000000" w:sz="8"/>
              <w:bottom w:val="outset" w:color="000000" w:sz="8"/>
              <w:right w:val="outset" w:color="000000" w:sz="8"/>
            </w:tcBorders>
            <w:vAlign w:val="center"/>
          </w:tcPr>
          <w:bookmarkStart w:name="23635" w:id="23633"/>
          <w:p>
            <w:pPr>
              <w:spacing w:after="0"/>
              <w:ind w:left="0"/>
              <w:jc w:val="center"/>
            </w:pPr>
            <w:r>
              <w:rPr>
                <w:rFonts w:ascii="Arial"/>
                <w:b w:val="false"/>
                <w:i w:val="false"/>
                <w:color w:val="000000"/>
                <w:sz w:val="15"/>
              </w:rPr>
              <w:t xml:space="preserve"> </w:t>
            </w:r>
          </w:p>
          <w:bookmarkEnd w:id="23633"/>
        </w:tc>
        <w:tc>
          <w:tcPr>
            <w:tcW w:w="1417" w:type="dxa"/>
            <w:tcBorders>
              <w:top w:val="outset" w:color="000000" w:sz="8"/>
              <w:left w:val="outset" w:color="000000" w:sz="8"/>
              <w:bottom w:val="outset" w:color="000000" w:sz="8"/>
              <w:right w:val="outset" w:color="000000" w:sz="8"/>
            </w:tcBorders>
            <w:vAlign w:val="center"/>
          </w:tcPr>
          <w:bookmarkStart w:name="23636" w:id="23634"/>
          <w:p>
            <w:pPr>
              <w:spacing w:after="0"/>
              <w:ind w:left="0"/>
              <w:jc w:val="center"/>
            </w:pPr>
            <w:r>
              <w:rPr>
                <w:rFonts w:ascii="Arial"/>
                <w:b w:val="false"/>
                <w:i w:val="false"/>
                <w:color w:val="000000"/>
                <w:sz w:val="15"/>
              </w:rPr>
              <w:t xml:space="preserve"> </w:t>
            </w:r>
          </w:p>
          <w:bookmarkEnd w:id="23634"/>
        </w:tc>
        <w:tc>
          <w:tcPr>
            <w:tcW w:w="1306" w:type="dxa"/>
            <w:tcBorders>
              <w:top w:val="outset" w:color="000000" w:sz="8"/>
              <w:left w:val="outset" w:color="000000" w:sz="8"/>
              <w:bottom w:val="outset" w:color="000000" w:sz="8"/>
              <w:right w:val="outset" w:color="000000" w:sz="8"/>
            </w:tcBorders>
            <w:vAlign w:val="center"/>
          </w:tcPr>
          <w:bookmarkStart w:name="23637" w:id="23635"/>
          <w:p>
            <w:pPr>
              <w:spacing w:after="0"/>
              <w:ind w:left="0"/>
              <w:jc w:val="center"/>
            </w:pPr>
            <w:r>
              <w:rPr>
                <w:rFonts w:ascii="Arial"/>
                <w:b w:val="false"/>
                <w:i w:val="false"/>
                <w:color w:val="000000"/>
                <w:sz w:val="15"/>
              </w:rPr>
              <w:t xml:space="preserve"> </w:t>
            </w:r>
          </w:p>
          <w:bookmarkEnd w:id="23635"/>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638" w:id="23636"/>
          <w:p>
            <w:pPr>
              <w:spacing w:after="0"/>
              <w:ind w:left="0"/>
              <w:jc w:val="center"/>
            </w:pPr>
            <w:r>
              <w:rPr>
                <w:rFonts w:ascii="Arial"/>
                <w:b w:val="false"/>
                <w:i w:val="false"/>
                <w:color w:val="000000"/>
                <w:sz w:val="15"/>
              </w:rPr>
              <w:t xml:space="preserve"> </w:t>
            </w:r>
          </w:p>
          <w:bookmarkEnd w:id="23636"/>
        </w:tc>
        <w:tc>
          <w:tcPr>
            <w:tcW w:w="919" w:type="dxa"/>
            <w:tcBorders>
              <w:top w:val="outset" w:color="000000" w:sz="8"/>
              <w:left w:val="outset" w:color="000000" w:sz="8"/>
              <w:bottom w:val="outset" w:color="000000" w:sz="8"/>
              <w:right w:val="outset" w:color="000000" w:sz="8"/>
            </w:tcBorders>
            <w:vAlign w:val="center"/>
          </w:tcPr>
          <w:bookmarkStart w:name="23639" w:id="23637"/>
          <w:p>
            <w:pPr>
              <w:spacing w:after="0"/>
              <w:ind w:left="0"/>
              <w:jc w:val="center"/>
            </w:pPr>
            <w:r>
              <w:rPr>
                <w:rFonts w:ascii="Arial"/>
                <w:b w:val="false"/>
                <w:i w:val="false"/>
                <w:color w:val="000000"/>
                <w:sz w:val="15"/>
              </w:rPr>
              <w:t xml:space="preserve"> </w:t>
            </w:r>
          </w:p>
          <w:bookmarkEnd w:id="23637"/>
        </w:tc>
        <w:tc>
          <w:tcPr>
            <w:tcW w:w="805" w:type="dxa"/>
            <w:tcBorders>
              <w:top w:val="outset" w:color="000000" w:sz="8"/>
              <w:left w:val="outset" w:color="000000" w:sz="8"/>
              <w:bottom w:val="outset" w:color="000000" w:sz="8"/>
              <w:right w:val="outset" w:color="000000" w:sz="8"/>
            </w:tcBorders>
            <w:vAlign w:val="center"/>
          </w:tcPr>
          <w:bookmarkStart w:name="23640" w:id="23638"/>
          <w:p>
            <w:pPr>
              <w:spacing w:after="0"/>
              <w:ind w:left="0"/>
              <w:jc w:val="center"/>
            </w:pPr>
            <w:r>
              <w:rPr>
                <w:rFonts w:ascii="Arial"/>
                <w:b w:val="false"/>
                <w:i w:val="false"/>
                <w:color w:val="000000"/>
                <w:sz w:val="15"/>
              </w:rPr>
              <w:t xml:space="preserve"> </w:t>
            </w:r>
          </w:p>
          <w:bookmarkEnd w:id="23638"/>
        </w:tc>
        <w:tc>
          <w:tcPr>
            <w:tcW w:w="1250" w:type="dxa"/>
            <w:tcBorders>
              <w:top w:val="outset" w:color="000000" w:sz="8"/>
              <w:left w:val="outset" w:color="000000" w:sz="8"/>
              <w:bottom w:val="outset" w:color="000000" w:sz="8"/>
              <w:right w:val="outset" w:color="000000" w:sz="8"/>
            </w:tcBorders>
            <w:vAlign w:val="center"/>
          </w:tcPr>
          <w:bookmarkStart w:name="23641" w:id="23639"/>
          <w:p>
            <w:pPr>
              <w:spacing w:after="0"/>
              <w:ind w:left="0"/>
              <w:jc w:val="left"/>
            </w:pPr>
            <w:r>
              <w:rPr>
                <w:rFonts w:ascii="Arial"/>
                <w:b w:val="false"/>
                <w:i w:val="false"/>
                <w:color w:val="000000"/>
                <w:sz w:val="15"/>
              </w:rPr>
              <w:t xml:space="preserve"> </w:t>
            </w:r>
          </w:p>
          <w:bookmarkEnd w:id="23639"/>
        </w:tc>
        <w:tc>
          <w:tcPr>
            <w:tcW w:w="1818" w:type="dxa"/>
            <w:tcBorders>
              <w:top w:val="outset" w:color="000000" w:sz="8"/>
              <w:left w:val="outset" w:color="000000" w:sz="8"/>
              <w:bottom w:val="outset" w:color="000000" w:sz="8"/>
              <w:right w:val="outset" w:color="000000" w:sz="8"/>
            </w:tcBorders>
            <w:vAlign w:val="center"/>
          </w:tcPr>
          <w:bookmarkStart w:name="23642" w:id="23640"/>
          <w:p>
            <w:pPr>
              <w:spacing w:after="0"/>
              <w:ind w:left="0"/>
              <w:jc w:val="left"/>
            </w:pPr>
            <w:r>
              <w:rPr>
                <w:rFonts w:ascii="Arial"/>
                <w:b w:val="false"/>
                <w:i w:val="false"/>
                <w:color w:val="000000"/>
                <w:sz w:val="15"/>
              </w:rPr>
              <w:t>проектні роботи</w:t>
            </w:r>
          </w:p>
          <w:bookmarkEnd w:id="23640"/>
        </w:tc>
        <w:tc>
          <w:tcPr>
            <w:tcW w:w="1417" w:type="dxa"/>
            <w:tcBorders>
              <w:top w:val="outset" w:color="000000" w:sz="8"/>
              <w:left w:val="outset" w:color="000000" w:sz="8"/>
              <w:bottom w:val="outset" w:color="000000" w:sz="8"/>
              <w:right w:val="outset" w:color="000000" w:sz="8"/>
            </w:tcBorders>
            <w:vAlign w:val="center"/>
          </w:tcPr>
          <w:bookmarkStart w:name="23643" w:id="23641"/>
          <w:p>
            <w:pPr>
              <w:spacing w:after="0"/>
              <w:ind w:left="0"/>
              <w:jc w:val="center"/>
            </w:pPr>
            <w:r>
              <w:rPr>
                <w:rFonts w:ascii="Arial"/>
                <w:b w:val="false"/>
                <w:i w:val="false"/>
                <w:color w:val="000000"/>
                <w:sz w:val="15"/>
              </w:rPr>
              <w:t xml:space="preserve"> </w:t>
            </w:r>
          </w:p>
          <w:bookmarkEnd w:id="23641"/>
        </w:tc>
        <w:tc>
          <w:tcPr>
            <w:tcW w:w="1009" w:type="dxa"/>
            <w:tcBorders>
              <w:top w:val="outset" w:color="000000" w:sz="8"/>
              <w:left w:val="outset" w:color="000000" w:sz="8"/>
              <w:bottom w:val="outset" w:color="000000" w:sz="8"/>
              <w:right w:val="outset" w:color="000000" w:sz="8"/>
            </w:tcBorders>
            <w:vAlign w:val="center"/>
          </w:tcPr>
          <w:bookmarkStart w:name="23644" w:id="23642"/>
          <w:p>
            <w:pPr>
              <w:spacing w:after="0"/>
              <w:ind w:left="0"/>
              <w:jc w:val="center"/>
            </w:pPr>
            <w:r>
              <w:rPr>
                <w:rFonts w:ascii="Arial"/>
                <w:b w:val="false"/>
                <w:i w:val="false"/>
                <w:color w:val="000000"/>
                <w:sz w:val="15"/>
              </w:rPr>
              <w:t xml:space="preserve"> </w:t>
            </w:r>
          </w:p>
          <w:bookmarkEnd w:id="23642"/>
        </w:tc>
        <w:tc>
          <w:tcPr>
            <w:tcW w:w="1417" w:type="dxa"/>
            <w:tcBorders>
              <w:top w:val="outset" w:color="000000" w:sz="8"/>
              <w:left w:val="outset" w:color="000000" w:sz="8"/>
              <w:bottom w:val="outset" w:color="000000" w:sz="8"/>
              <w:right w:val="outset" w:color="000000" w:sz="8"/>
            </w:tcBorders>
            <w:vAlign w:val="center"/>
          </w:tcPr>
          <w:bookmarkStart w:name="23645" w:id="23643"/>
          <w:p>
            <w:pPr>
              <w:spacing w:after="0"/>
              <w:ind w:left="0"/>
              <w:jc w:val="center"/>
            </w:pPr>
            <w:r>
              <w:rPr>
                <w:rFonts w:ascii="Arial"/>
                <w:b w:val="false"/>
                <w:i w:val="false"/>
                <w:color w:val="000000"/>
                <w:sz w:val="15"/>
              </w:rPr>
              <w:t xml:space="preserve"> </w:t>
            </w:r>
          </w:p>
          <w:bookmarkEnd w:id="23643"/>
        </w:tc>
        <w:tc>
          <w:tcPr>
            <w:tcW w:w="1306" w:type="dxa"/>
            <w:tcBorders>
              <w:top w:val="outset" w:color="000000" w:sz="8"/>
              <w:left w:val="outset" w:color="000000" w:sz="8"/>
              <w:bottom w:val="outset" w:color="000000" w:sz="8"/>
              <w:right w:val="outset" w:color="000000" w:sz="8"/>
            </w:tcBorders>
            <w:vAlign w:val="center"/>
          </w:tcPr>
          <w:bookmarkStart w:name="23646" w:id="23644"/>
          <w:p>
            <w:pPr>
              <w:spacing w:after="0"/>
              <w:ind w:left="0"/>
              <w:jc w:val="center"/>
            </w:pPr>
            <w:r>
              <w:rPr>
                <w:rFonts w:ascii="Arial"/>
                <w:b w:val="false"/>
                <w:i w:val="false"/>
                <w:color w:val="000000"/>
                <w:sz w:val="15"/>
              </w:rPr>
              <w:t>1500,0</w:t>
            </w:r>
          </w:p>
          <w:bookmarkEnd w:id="23644"/>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647" w:id="23645"/>
          <w:p>
            <w:pPr>
              <w:spacing w:after="0"/>
              <w:ind w:left="0"/>
              <w:jc w:val="center"/>
            </w:pPr>
            <w:r>
              <w:rPr>
                <w:rFonts w:ascii="Arial"/>
                <w:b w:val="false"/>
                <w:i w:val="false"/>
                <w:color w:val="000000"/>
                <w:sz w:val="15"/>
              </w:rPr>
              <w:t>4917340</w:t>
            </w:r>
          </w:p>
          <w:bookmarkEnd w:id="23645"/>
        </w:tc>
        <w:tc>
          <w:tcPr>
            <w:tcW w:w="919" w:type="dxa"/>
            <w:tcBorders>
              <w:top w:val="outset" w:color="000000" w:sz="8"/>
              <w:left w:val="outset" w:color="000000" w:sz="8"/>
              <w:bottom w:val="outset" w:color="000000" w:sz="8"/>
              <w:right w:val="outset" w:color="000000" w:sz="8"/>
            </w:tcBorders>
            <w:vAlign w:val="center"/>
          </w:tcPr>
          <w:bookmarkStart w:name="23648" w:id="23646"/>
          <w:p>
            <w:pPr>
              <w:spacing w:after="0"/>
              <w:ind w:left="0"/>
              <w:jc w:val="center"/>
            </w:pPr>
            <w:r>
              <w:rPr>
                <w:rFonts w:ascii="Arial"/>
                <w:b w:val="false"/>
                <w:i w:val="false"/>
                <w:color w:val="000000"/>
                <w:sz w:val="15"/>
              </w:rPr>
              <w:t>7340</w:t>
            </w:r>
          </w:p>
          <w:bookmarkEnd w:id="23646"/>
        </w:tc>
        <w:tc>
          <w:tcPr>
            <w:tcW w:w="805" w:type="dxa"/>
            <w:tcBorders>
              <w:top w:val="outset" w:color="000000" w:sz="8"/>
              <w:left w:val="outset" w:color="000000" w:sz="8"/>
              <w:bottom w:val="outset" w:color="000000" w:sz="8"/>
              <w:right w:val="outset" w:color="000000" w:sz="8"/>
            </w:tcBorders>
            <w:vAlign w:val="center"/>
          </w:tcPr>
          <w:bookmarkStart w:name="23649" w:id="23647"/>
          <w:p>
            <w:pPr>
              <w:spacing w:after="0"/>
              <w:ind w:left="0"/>
              <w:jc w:val="center"/>
            </w:pPr>
            <w:r>
              <w:rPr>
                <w:rFonts w:ascii="Arial"/>
                <w:b w:val="false"/>
                <w:i w:val="false"/>
                <w:color w:val="000000"/>
                <w:sz w:val="15"/>
              </w:rPr>
              <w:t>0443</w:t>
            </w:r>
          </w:p>
          <w:bookmarkEnd w:id="23647"/>
        </w:tc>
        <w:tc>
          <w:tcPr>
            <w:tcW w:w="1250" w:type="dxa"/>
            <w:tcBorders>
              <w:top w:val="outset" w:color="000000" w:sz="8"/>
              <w:left w:val="outset" w:color="000000" w:sz="8"/>
              <w:bottom w:val="outset" w:color="000000" w:sz="8"/>
              <w:right w:val="outset" w:color="000000" w:sz="8"/>
            </w:tcBorders>
            <w:vAlign w:val="center"/>
          </w:tcPr>
          <w:bookmarkStart w:name="23650" w:id="23648"/>
          <w:p>
            <w:pPr>
              <w:spacing w:after="0"/>
              <w:ind w:left="0"/>
              <w:jc w:val="left"/>
            </w:pPr>
            <w:r>
              <w:rPr>
                <w:rFonts w:ascii="Arial"/>
                <w:b w:val="false"/>
                <w:i w:val="false"/>
                <w:color w:val="000000"/>
                <w:sz w:val="15"/>
              </w:rPr>
              <w:t>Проектування, реставрація та охорона пам'яток архітектури</w:t>
            </w:r>
          </w:p>
          <w:bookmarkEnd w:id="23648"/>
        </w:tc>
        <w:tc>
          <w:tcPr>
            <w:tcW w:w="1818" w:type="dxa"/>
            <w:tcBorders>
              <w:top w:val="outset" w:color="000000" w:sz="8"/>
              <w:left w:val="outset" w:color="000000" w:sz="8"/>
              <w:bottom w:val="outset" w:color="000000" w:sz="8"/>
              <w:right w:val="outset" w:color="000000" w:sz="8"/>
            </w:tcBorders>
            <w:vAlign w:val="center"/>
          </w:tcPr>
          <w:bookmarkStart w:name="23651" w:id="23649"/>
          <w:p>
            <w:pPr>
              <w:spacing w:after="0"/>
              <w:ind w:left="0"/>
              <w:jc w:val="left"/>
            </w:pPr>
            <w:r>
              <w:rPr>
                <w:rFonts w:ascii="Arial"/>
                <w:b w:val="false"/>
                <w:i w:val="false"/>
                <w:color w:val="000000"/>
                <w:sz w:val="15"/>
              </w:rPr>
              <w:t>РЕСТАВРАЦІЯ З ПРИСТОСУВАННЯМ ПІД РОЗМІЩЕННЯ ДЕРЖ. СПЕЦІАЛІЗОВАНОГО МИСТЕЦЬКОГО НАВЧАЛЬНОГО ЗАКЛАДУ "КИЇВСЬКА ДИТЯЧА ШКОЛА МИСТЕЦТВ N 2 ІМ. М. I. ВЕРИКІВСЬКОГО" ОБ'ЄКТА НА ВУЛ. ВОРОВСЬКОГО, 2 З ПРИБУДОВОЮ ДО НЬОГО КОНЦЕРТНОЇ ЗАЛИ</w:t>
            </w:r>
          </w:p>
          <w:bookmarkEnd w:id="23649"/>
        </w:tc>
        <w:tc>
          <w:tcPr>
            <w:tcW w:w="1417" w:type="dxa"/>
            <w:tcBorders>
              <w:top w:val="outset" w:color="000000" w:sz="8"/>
              <w:left w:val="outset" w:color="000000" w:sz="8"/>
              <w:bottom w:val="outset" w:color="000000" w:sz="8"/>
              <w:right w:val="outset" w:color="000000" w:sz="8"/>
            </w:tcBorders>
            <w:vAlign w:val="center"/>
          </w:tcPr>
          <w:bookmarkStart w:name="23652" w:id="23650"/>
          <w:p>
            <w:pPr>
              <w:spacing w:after="0"/>
              <w:ind w:left="0"/>
              <w:jc w:val="center"/>
            </w:pPr>
            <w:r>
              <w:rPr>
                <w:rFonts w:ascii="Arial"/>
                <w:b w:val="false"/>
                <w:i w:val="false"/>
                <w:color w:val="000000"/>
                <w:sz w:val="15"/>
              </w:rPr>
              <w:t>128000,5</w:t>
            </w:r>
          </w:p>
          <w:bookmarkEnd w:id="23650"/>
        </w:tc>
        <w:tc>
          <w:tcPr>
            <w:tcW w:w="1009" w:type="dxa"/>
            <w:tcBorders>
              <w:top w:val="outset" w:color="000000" w:sz="8"/>
              <w:left w:val="outset" w:color="000000" w:sz="8"/>
              <w:bottom w:val="outset" w:color="000000" w:sz="8"/>
              <w:right w:val="outset" w:color="000000" w:sz="8"/>
            </w:tcBorders>
            <w:vAlign w:val="center"/>
          </w:tcPr>
          <w:bookmarkStart w:name="23653" w:id="23651"/>
          <w:p>
            <w:pPr>
              <w:spacing w:after="0"/>
              <w:ind w:left="0"/>
              <w:jc w:val="center"/>
            </w:pPr>
            <w:r>
              <w:rPr>
                <w:rFonts w:ascii="Arial"/>
                <w:b w:val="false"/>
                <w:i w:val="false"/>
                <w:color w:val="000000"/>
                <w:sz w:val="15"/>
              </w:rPr>
              <w:t>8,4</w:t>
            </w:r>
          </w:p>
          <w:bookmarkEnd w:id="23651"/>
        </w:tc>
        <w:tc>
          <w:tcPr>
            <w:tcW w:w="1417" w:type="dxa"/>
            <w:tcBorders>
              <w:top w:val="outset" w:color="000000" w:sz="8"/>
              <w:left w:val="outset" w:color="000000" w:sz="8"/>
              <w:bottom w:val="outset" w:color="000000" w:sz="8"/>
              <w:right w:val="outset" w:color="000000" w:sz="8"/>
            </w:tcBorders>
            <w:vAlign w:val="center"/>
          </w:tcPr>
          <w:bookmarkStart w:name="23654" w:id="23652"/>
          <w:p>
            <w:pPr>
              <w:spacing w:after="0"/>
              <w:ind w:left="0"/>
              <w:jc w:val="center"/>
            </w:pPr>
            <w:r>
              <w:rPr>
                <w:rFonts w:ascii="Arial"/>
                <w:b w:val="false"/>
                <w:i w:val="false"/>
                <w:color w:val="000000"/>
                <w:sz w:val="15"/>
              </w:rPr>
              <w:t>10742,8</w:t>
            </w:r>
          </w:p>
          <w:bookmarkEnd w:id="23652"/>
        </w:tc>
        <w:tc>
          <w:tcPr>
            <w:tcW w:w="1306" w:type="dxa"/>
            <w:tcBorders>
              <w:top w:val="outset" w:color="000000" w:sz="8"/>
              <w:left w:val="outset" w:color="000000" w:sz="8"/>
              <w:bottom w:val="outset" w:color="000000" w:sz="8"/>
              <w:right w:val="outset" w:color="000000" w:sz="8"/>
            </w:tcBorders>
            <w:vAlign w:val="center"/>
          </w:tcPr>
          <w:bookmarkStart w:name="23655" w:id="23653"/>
          <w:p>
            <w:pPr>
              <w:spacing w:after="0"/>
              <w:ind w:left="0"/>
              <w:jc w:val="center"/>
            </w:pPr>
            <w:r>
              <w:rPr>
                <w:rFonts w:ascii="Arial"/>
                <w:b w:val="false"/>
                <w:i w:val="false"/>
                <w:color w:val="000000"/>
                <w:sz w:val="15"/>
              </w:rPr>
              <w:t>10000,0</w:t>
            </w:r>
          </w:p>
          <w:bookmarkEnd w:id="23653"/>
        </w:tc>
      </w:tr>
      <w:tr>
        <w:trPr>
          <w:trHeight w:val="45" w:hRule="atLeast"/>
        </w:trPr>
        <w:tc>
          <w:tcPr>
            <w:tcW w:w="1139" w:type="dxa"/>
            <w:tcBorders>
              <w:top w:val="outset" w:color="000000" w:sz="8"/>
              <w:left w:val="outset" w:color="000000" w:sz="8"/>
              <w:bottom w:val="outset" w:color="000000" w:sz="8"/>
              <w:right w:val="outset" w:color="000000" w:sz="8"/>
            </w:tcBorders>
            <w:vAlign w:val="center"/>
          </w:tcPr>
          <w:bookmarkStart w:name="23656" w:id="23654"/>
          <w:p>
            <w:pPr>
              <w:spacing w:after="0"/>
              <w:ind w:left="0"/>
              <w:jc w:val="center"/>
            </w:pPr>
            <w:r>
              <w:rPr>
                <w:rFonts w:ascii="Arial"/>
                <w:b w:val="false"/>
                <w:i w:val="false"/>
                <w:color w:val="000000"/>
                <w:sz w:val="15"/>
              </w:rPr>
              <w:t>4917330</w:t>
            </w:r>
          </w:p>
          <w:bookmarkEnd w:id="23654"/>
        </w:tc>
        <w:tc>
          <w:tcPr>
            <w:tcW w:w="919" w:type="dxa"/>
            <w:tcBorders>
              <w:top w:val="outset" w:color="000000" w:sz="8"/>
              <w:left w:val="outset" w:color="000000" w:sz="8"/>
              <w:bottom w:val="outset" w:color="000000" w:sz="8"/>
              <w:right w:val="outset" w:color="000000" w:sz="8"/>
            </w:tcBorders>
            <w:vAlign w:val="center"/>
          </w:tcPr>
          <w:bookmarkStart w:name="23657" w:id="23655"/>
          <w:p>
            <w:pPr>
              <w:spacing w:after="0"/>
              <w:ind w:left="0"/>
              <w:jc w:val="center"/>
            </w:pPr>
            <w:r>
              <w:rPr>
                <w:rFonts w:ascii="Arial"/>
                <w:b w:val="false"/>
                <w:i w:val="false"/>
                <w:color w:val="000000"/>
                <w:sz w:val="15"/>
              </w:rPr>
              <w:t>7330</w:t>
            </w:r>
          </w:p>
          <w:bookmarkEnd w:id="23655"/>
        </w:tc>
        <w:tc>
          <w:tcPr>
            <w:tcW w:w="805" w:type="dxa"/>
            <w:tcBorders>
              <w:top w:val="outset" w:color="000000" w:sz="8"/>
              <w:left w:val="outset" w:color="000000" w:sz="8"/>
              <w:bottom w:val="outset" w:color="000000" w:sz="8"/>
              <w:right w:val="outset" w:color="000000" w:sz="8"/>
            </w:tcBorders>
            <w:vAlign w:val="center"/>
          </w:tcPr>
          <w:bookmarkStart w:name="23658" w:id="23656"/>
          <w:p>
            <w:pPr>
              <w:spacing w:after="0"/>
              <w:ind w:left="0"/>
              <w:jc w:val="center"/>
            </w:pPr>
            <w:r>
              <w:rPr>
                <w:rFonts w:ascii="Arial"/>
                <w:b w:val="false"/>
                <w:i w:val="false"/>
                <w:color w:val="000000"/>
                <w:sz w:val="15"/>
              </w:rPr>
              <w:t>0443</w:t>
            </w:r>
          </w:p>
          <w:bookmarkEnd w:id="23656"/>
        </w:tc>
        <w:tc>
          <w:tcPr>
            <w:tcW w:w="1250" w:type="dxa"/>
            <w:tcBorders>
              <w:top w:val="outset" w:color="000000" w:sz="8"/>
              <w:left w:val="outset" w:color="000000" w:sz="8"/>
              <w:bottom w:val="outset" w:color="000000" w:sz="8"/>
              <w:right w:val="outset" w:color="000000" w:sz="8"/>
            </w:tcBorders>
            <w:vAlign w:val="center"/>
          </w:tcPr>
          <w:bookmarkStart w:name="23659" w:id="23657"/>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23657"/>
        </w:tc>
        <w:tc>
          <w:tcPr>
            <w:tcW w:w="1818" w:type="dxa"/>
            <w:tcBorders>
              <w:top w:val="outset" w:color="000000" w:sz="8"/>
              <w:left w:val="outset" w:color="000000" w:sz="8"/>
              <w:bottom w:val="outset" w:color="000000" w:sz="8"/>
              <w:right w:val="outset" w:color="000000" w:sz="8"/>
            </w:tcBorders>
            <w:vAlign w:val="center"/>
          </w:tcPr>
          <w:bookmarkStart w:name="23660" w:id="23658"/>
          <w:p>
            <w:pPr>
              <w:spacing w:after="0"/>
              <w:ind w:left="0"/>
              <w:jc w:val="left"/>
            </w:pPr>
            <w:r>
              <w:rPr>
                <w:rFonts w:ascii="Arial"/>
                <w:b w:val="false"/>
                <w:i w:val="false"/>
                <w:color w:val="000000"/>
                <w:sz w:val="15"/>
              </w:rPr>
              <w:t>ВИГОТОВЛЕННЯ ТА ВСТАНОВЛЕННЯ СКУЛЬПТУРИ "ЗАКОХАНІ НАРЕЧЕНІ" У ШЕВЧЕНКІВСЬКОМУ РАЙОНІ</w:t>
            </w:r>
          </w:p>
          <w:bookmarkEnd w:id="23658"/>
        </w:tc>
        <w:tc>
          <w:tcPr>
            <w:tcW w:w="1417" w:type="dxa"/>
            <w:tcBorders>
              <w:top w:val="outset" w:color="000000" w:sz="8"/>
              <w:left w:val="outset" w:color="000000" w:sz="8"/>
              <w:bottom w:val="outset" w:color="000000" w:sz="8"/>
              <w:right w:val="outset" w:color="000000" w:sz="8"/>
            </w:tcBorders>
            <w:vAlign w:val="center"/>
          </w:tcPr>
          <w:bookmarkStart w:name="23661" w:id="23659"/>
          <w:p>
            <w:pPr>
              <w:spacing w:after="0"/>
              <w:ind w:left="0"/>
              <w:jc w:val="center"/>
            </w:pPr>
            <w:r>
              <w:rPr>
                <w:rFonts w:ascii="Arial"/>
                <w:b w:val="false"/>
                <w:i w:val="false"/>
                <w:color w:val="000000"/>
                <w:sz w:val="15"/>
              </w:rPr>
              <w:t>400,0</w:t>
            </w:r>
          </w:p>
          <w:bookmarkEnd w:id="23659"/>
        </w:tc>
        <w:tc>
          <w:tcPr>
            <w:tcW w:w="1009" w:type="dxa"/>
            <w:tcBorders>
              <w:top w:val="outset" w:color="000000" w:sz="8"/>
              <w:left w:val="outset" w:color="000000" w:sz="8"/>
              <w:bottom w:val="outset" w:color="000000" w:sz="8"/>
              <w:right w:val="outset" w:color="000000" w:sz="8"/>
            </w:tcBorders>
            <w:vAlign w:val="center"/>
          </w:tcPr>
          <w:bookmarkStart w:name="23662" w:id="23660"/>
          <w:p>
            <w:pPr>
              <w:spacing w:after="0"/>
              <w:ind w:left="0"/>
              <w:jc w:val="center"/>
            </w:pPr>
            <w:r>
              <w:rPr>
                <w:rFonts w:ascii="Arial"/>
                <w:b w:val="false"/>
                <w:i w:val="false"/>
                <w:color w:val="000000"/>
                <w:sz w:val="15"/>
              </w:rPr>
              <w:t xml:space="preserve"> </w:t>
            </w:r>
          </w:p>
          <w:bookmarkEnd w:id="23660"/>
        </w:tc>
        <w:tc>
          <w:tcPr>
            <w:tcW w:w="1417" w:type="dxa"/>
            <w:tcBorders>
              <w:top w:val="outset" w:color="000000" w:sz="8"/>
              <w:left w:val="outset" w:color="000000" w:sz="8"/>
              <w:bottom w:val="outset" w:color="000000" w:sz="8"/>
              <w:right w:val="outset" w:color="000000" w:sz="8"/>
            </w:tcBorders>
            <w:vAlign w:val="center"/>
          </w:tcPr>
          <w:bookmarkStart w:name="23663" w:id="23661"/>
          <w:p>
            <w:pPr>
              <w:spacing w:after="0"/>
              <w:ind w:left="0"/>
              <w:jc w:val="center"/>
            </w:pPr>
            <w:r>
              <w:rPr>
                <w:rFonts w:ascii="Arial"/>
                <w:b w:val="false"/>
                <w:i w:val="false"/>
                <w:color w:val="000000"/>
                <w:sz w:val="15"/>
              </w:rPr>
              <w:t xml:space="preserve"> </w:t>
            </w:r>
          </w:p>
          <w:bookmarkEnd w:id="23661"/>
        </w:tc>
        <w:tc>
          <w:tcPr>
            <w:tcW w:w="1306" w:type="dxa"/>
            <w:tcBorders>
              <w:top w:val="outset" w:color="000000" w:sz="8"/>
              <w:left w:val="outset" w:color="000000" w:sz="8"/>
              <w:bottom w:val="outset" w:color="000000" w:sz="8"/>
              <w:right w:val="outset" w:color="000000" w:sz="8"/>
            </w:tcBorders>
            <w:vAlign w:val="center"/>
          </w:tcPr>
          <w:bookmarkStart w:name="23664" w:id="23662"/>
          <w:p>
            <w:pPr>
              <w:spacing w:after="0"/>
              <w:ind w:left="0"/>
              <w:jc w:val="center"/>
            </w:pPr>
            <w:r>
              <w:rPr>
                <w:rFonts w:ascii="Arial"/>
                <w:b w:val="false"/>
                <w:i w:val="false"/>
                <w:color w:val="000000"/>
                <w:sz w:val="15"/>
              </w:rPr>
              <w:t>400,0</w:t>
            </w:r>
          </w:p>
          <w:bookmarkEnd w:id="23662"/>
        </w:tc>
      </w:tr>
    </w:tbl>
    <w:bookmarkStart w:name="23665" w:id="23663"/>
    <w:p>
      <w:pPr>
        <w:spacing w:after="0"/>
        <w:ind w:firstLine="240"/>
        <w:jc w:val="left"/>
      </w:pPr>
    </w:p>
    <w:bookmarkEnd w:id="23663"/>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23666" w:id="23664"/>
          <w:p>
            <w:pPr>
              <w:spacing w:after="0"/>
              <w:ind w:left="0"/>
              <w:jc w:val="center"/>
            </w:pPr>
            <w:r>
              <w:rPr>
                <w:rFonts w:ascii="Arial"/>
                <w:b/>
                <w:i w:val="false"/>
                <w:color w:val="000000"/>
                <w:sz w:val="15"/>
              </w:rPr>
              <w:t>Київський міський голова</w:t>
            </w:r>
          </w:p>
          <w:bookmarkEnd w:id="23664"/>
        </w:tc>
        <w:tc>
          <w:tcPr>
            <w:tcW w:w="5540" w:type="dxa"/>
            <w:tcBorders/>
            <w:vAlign w:val="center"/>
          </w:tcPr>
          <w:bookmarkStart w:name="23667" w:id="23665"/>
          <w:p>
            <w:pPr>
              <w:spacing w:after="0"/>
              <w:ind w:left="0"/>
              <w:jc w:val="center"/>
            </w:pPr>
            <w:r>
              <w:rPr>
                <w:rFonts w:ascii="Arial"/>
                <w:b/>
                <w:i w:val="false"/>
                <w:color w:val="000000"/>
                <w:sz w:val="15"/>
              </w:rPr>
              <w:t>В. Кличко</w:t>
            </w:r>
          </w:p>
          <w:bookmarkEnd w:id="23665"/>
        </w:tc>
      </w:tr>
    </w:tbl>
    <w:bookmarkStart w:name="23668" w:id="23666"/>
    <w:p>
      <w:pPr>
        <w:spacing w:after="0"/>
        <w:ind w:firstLine="240"/>
        <w:jc w:val="left"/>
      </w:pPr>
    </w:p>
    <w:bookmarkEnd w:id="23666"/>
    <w:bookmarkStart w:name="23669" w:id="23667"/>
    <w:p>
      <w:pPr>
        <w:spacing w:after="0"/>
        <w:ind w:firstLine="240"/>
        <w:jc w:val="right"/>
      </w:pPr>
      <w:r>
        <w:rPr>
          <w:rFonts w:ascii="Arial"/>
          <w:b w:val="false"/>
          <w:i w:val="false"/>
          <w:color w:val="000000"/>
          <w:sz w:val="18"/>
        </w:rPr>
        <w:t>Додаток 7</w:t>
      </w:r>
      <w:r>
        <w:br/>
      </w:r>
      <w:r>
        <w:rPr>
          <w:rFonts w:ascii="Arial"/>
          <w:b w:val="false"/>
          <w:i w:val="false"/>
          <w:color w:val="000000"/>
          <w:sz w:val="18"/>
        </w:rPr>
        <w:t>до рішення Київської міської ради "Про бюджет міста Києва на 2018 рік"</w:t>
      </w:r>
      <w:r>
        <w:br/>
      </w:r>
      <w:r>
        <w:rPr>
          <w:rFonts w:ascii="Arial"/>
          <w:b w:val="false"/>
          <w:i w:val="false"/>
          <w:color w:val="000000"/>
          <w:sz w:val="18"/>
        </w:rPr>
        <w:t>21.12.2017 N 1043/4050</w:t>
      </w:r>
    </w:p>
    <w:bookmarkEnd w:id="23667"/>
    <w:bookmarkStart w:name="23670" w:id="23668"/>
    <w:p>
      <w:pPr>
        <w:pStyle w:val="Heading3"/>
        <w:spacing w:after="0"/>
        <w:ind w:left="0"/>
        <w:jc w:val="center"/>
      </w:pPr>
      <w:r>
        <w:rPr>
          <w:rFonts w:ascii="Arial"/>
          <w:color w:val="000000"/>
          <w:sz w:val="27"/>
        </w:rPr>
        <w:t>Перелік місцевих (регіональних) програм, які фінансуватимуться за рахунок коштів бюджету міста Києва у 2018 році</w:t>
      </w:r>
    </w:p>
    <w:bookmarkEnd w:id="23668"/>
    <w:bookmarkStart w:name="23671" w:id="23669"/>
    <w:p>
      <w:pPr>
        <w:spacing w:after="0"/>
        <w:ind w:firstLine="240"/>
        <w:jc w:val="left"/>
      </w:pPr>
      <w:r>
        <w:rPr>
          <w:rFonts w:ascii="Arial"/>
          <w:b w:val="false"/>
          <w:i w:val="false"/>
          <w:color w:val="000000"/>
          <w:sz w:val="18"/>
        </w:rPr>
        <w:t>(тис. грн.)</w:t>
      </w:r>
    </w:p>
    <w:bookmarkEnd w:id="2366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300"/>
        <w:gridCol w:w="1063"/>
        <w:gridCol w:w="874"/>
        <w:gridCol w:w="1875"/>
        <w:gridCol w:w="1828"/>
        <w:gridCol w:w="1417"/>
        <w:gridCol w:w="1306"/>
        <w:gridCol w:w="1417"/>
      </w:tblGrid>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672" w:id="23670"/>
          <w:p>
            <w:pPr>
              <w:spacing w:after="0"/>
              <w:ind w:left="0"/>
              <w:jc w:val="center"/>
            </w:pPr>
            <w:r>
              <w:rPr>
                <w:rFonts w:ascii="Arial"/>
                <w:b w:val="false"/>
                <w:i w:val="false"/>
                <w:color w:val="000000"/>
                <w:sz w:val="15"/>
              </w:rPr>
              <w:t>Код</w:t>
            </w:r>
            <w:r>
              <w:rPr>
                <w:rFonts w:ascii="Arial"/>
                <w:b w:val="false"/>
                <w:i w:val="false"/>
                <w:color w:val="000000"/>
                <w:sz w:val="15"/>
              </w:rPr>
              <w:t xml:space="preserve"> </w:t>
            </w:r>
            <w:r>
              <w:rPr>
                <w:rFonts w:ascii="Arial"/>
                <w:b w:val="false"/>
                <w:i w:val="false"/>
                <w:color w:val="0000ff"/>
                <w:sz w:val="15"/>
              </w:rPr>
              <w:t>програмної класифікації видатків та кредитування місцевих бюджетів</w:t>
            </w:r>
          </w:p>
          <w:bookmarkEnd w:id="23670"/>
        </w:tc>
        <w:tc>
          <w:tcPr>
            <w:tcW w:w="1063" w:type="dxa"/>
            <w:tcBorders>
              <w:top w:val="outset" w:color="000000" w:sz="8"/>
              <w:left w:val="outset" w:color="000000" w:sz="8"/>
              <w:bottom w:val="outset" w:color="000000" w:sz="8"/>
              <w:right w:val="outset" w:color="000000" w:sz="8"/>
            </w:tcBorders>
            <w:vAlign w:val="center"/>
          </w:tcPr>
          <w:bookmarkStart w:name="23673" w:id="23671"/>
          <w:p>
            <w:pPr>
              <w:spacing w:after="0"/>
              <w:ind w:left="0"/>
              <w:jc w:val="center"/>
            </w:pPr>
            <w:r>
              <w:rPr>
                <w:rFonts w:ascii="Arial"/>
                <w:b w:val="false"/>
                <w:i w:val="false"/>
                <w:color w:val="000000"/>
                <w:sz w:val="15"/>
              </w:rPr>
              <w:t>Код</w:t>
            </w:r>
            <w:r>
              <w:rPr>
                <w:rFonts w:ascii="Arial"/>
                <w:b w:val="false"/>
                <w:i w:val="false"/>
                <w:color w:val="000000"/>
                <w:sz w:val="15"/>
              </w:rPr>
              <w:t xml:space="preserve"> </w:t>
            </w:r>
            <w:r>
              <w:rPr>
                <w:rFonts w:ascii="Arial"/>
                <w:b w:val="false"/>
                <w:i w:val="false"/>
                <w:color w:val="0000ff"/>
                <w:sz w:val="15"/>
              </w:rPr>
              <w:t>ТПКВКМБ /</w:t>
            </w:r>
            <w:r>
              <w:br/>
            </w:r>
            <w:r>
              <w:rPr>
                <w:rFonts w:ascii="Arial"/>
                <w:b w:val="false"/>
                <w:i w:val="false"/>
                <w:color w:val="0000ff"/>
                <w:sz w:val="15"/>
              </w:rPr>
              <w:t>ТКВКБМС</w:t>
            </w:r>
          </w:p>
          <w:bookmarkEnd w:id="23671"/>
        </w:tc>
        <w:tc>
          <w:tcPr>
            <w:tcW w:w="874" w:type="dxa"/>
            <w:tcBorders>
              <w:top w:val="outset" w:color="000000" w:sz="8"/>
              <w:left w:val="outset" w:color="000000" w:sz="8"/>
              <w:bottom w:val="outset" w:color="000000" w:sz="8"/>
              <w:right w:val="outset" w:color="000000" w:sz="8"/>
            </w:tcBorders>
            <w:vAlign w:val="center"/>
          </w:tcPr>
          <w:bookmarkStart w:name="23674" w:id="23672"/>
          <w:p>
            <w:pPr>
              <w:spacing w:after="0"/>
              <w:ind w:left="0"/>
              <w:jc w:val="center"/>
            </w:pPr>
            <w:r>
              <w:rPr>
                <w:rFonts w:ascii="Arial"/>
                <w:b w:val="false"/>
                <w:i w:val="false"/>
                <w:color w:val="000000"/>
                <w:sz w:val="15"/>
              </w:rPr>
              <w:t>Код</w:t>
            </w:r>
            <w:r>
              <w:rPr>
                <w:rFonts w:ascii="Arial"/>
                <w:b w:val="false"/>
                <w:i w:val="false"/>
                <w:color w:val="000000"/>
                <w:sz w:val="15"/>
              </w:rPr>
              <w:t xml:space="preserve"> </w:t>
            </w:r>
            <w:r>
              <w:rPr>
                <w:rFonts w:ascii="Arial"/>
                <w:b w:val="false"/>
                <w:i w:val="false"/>
                <w:color w:val="0000ff"/>
                <w:sz w:val="15"/>
              </w:rPr>
              <w:t>ФКВКБ</w:t>
            </w:r>
          </w:p>
          <w:bookmarkEnd w:id="23672"/>
        </w:tc>
        <w:tc>
          <w:tcPr>
            <w:tcW w:w="1875" w:type="dxa"/>
            <w:tcBorders>
              <w:top w:val="outset" w:color="000000" w:sz="8"/>
              <w:left w:val="outset" w:color="000000" w:sz="8"/>
              <w:bottom w:val="outset" w:color="000000" w:sz="8"/>
              <w:right w:val="outset" w:color="000000" w:sz="8"/>
            </w:tcBorders>
            <w:vAlign w:val="center"/>
          </w:tcPr>
          <w:bookmarkStart w:name="23675" w:id="23673"/>
          <w:p>
            <w:pPr>
              <w:spacing w:after="0"/>
              <w:ind w:left="0"/>
              <w:jc w:val="center"/>
            </w:pPr>
            <w:r>
              <w:rPr>
                <w:rFonts w:ascii="Arial"/>
                <w:b w:val="false"/>
                <w:i w:val="false"/>
                <w:color w:val="000000"/>
                <w:sz w:val="15"/>
              </w:rPr>
              <w:t>Найменування головного розпорядника, відповідального виконавця, бюджетної програми або напряму видатків згідно з</w:t>
            </w:r>
            <w:r>
              <w:rPr>
                <w:rFonts w:ascii="Arial"/>
                <w:b w:val="false"/>
                <w:i w:val="false"/>
                <w:color w:val="000000"/>
                <w:sz w:val="15"/>
              </w:rPr>
              <w:t xml:space="preserve"> </w:t>
            </w:r>
            <w:r>
              <w:rPr>
                <w:rFonts w:ascii="Arial"/>
                <w:b w:val="false"/>
                <w:i w:val="false"/>
                <w:color w:val="0000ff"/>
                <w:sz w:val="15"/>
              </w:rPr>
              <w:t>типовою відомчою</w:t>
            </w:r>
            <w:r>
              <w:rPr>
                <w:rFonts w:ascii="Arial"/>
                <w:b w:val="false"/>
                <w:i w:val="false"/>
                <w:color w:val="000000"/>
                <w:sz w:val="15"/>
              </w:rPr>
              <w:t xml:space="preserve"> </w:t>
            </w:r>
            <w:r>
              <w:rPr>
                <w:rFonts w:ascii="Arial"/>
                <w:b w:val="false"/>
                <w:i w:val="false"/>
                <w:color w:val="000000"/>
                <w:sz w:val="15"/>
              </w:rPr>
              <w:t>/</w:t>
            </w:r>
            <w:r>
              <w:rPr>
                <w:rFonts w:ascii="Arial"/>
                <w:b w:val="false"/>
                <w:i w:val="false"/>
                <w:color w:val="000000"/>
                <w:sz w:val="15"/>
              </w:rPr>
              <w:t xml:space="preserve"> </w:t>
            </w:r>
            <w:r>
              <w:rPr>
                <w:rFonts w:ascii="Arial"/>
                <w:b w:val="false"/>
                <w:i w:val="false"/>
                <w:color w:val="0000ff"/>
                <w:sz w:val="15"/>
              </w:rPr>
              <w:t>ТПКВКМБ /</w:t>
            </w:r>
            <w:r>
              <w:br/>
            </w:r>
            <w:r>
              <w:rPr>
                <w:rFonts w:ascii="Arial"/>
                <w:b w:val="false"/>
                <w:i w:val="false"/>
                <w:color w:val="0000ff"/>
                <w:sz w:val="15"/>
              </w:rPr>
              <w:t>ТКВКБМС</w:t>
            </w:r>
          </w:p>
          <w:bookmarkEnd w:id="23673"/>
        </w:tc>
        <w:tc>
          <w:tcPr>
            <w:tcW w:w="1828" w:type="dxa"/>
            <w:tcBorders>
              <w:top w:val="outset" w:color="000000" w:sz="8"/>
              <w:left w:val="outset" w:color="000000" w:sz="8"/>
              <w:bottom w:val="outset" w:color="000000" w:sz="8"/>
              <w:right w:val="outset" w:color="000000" w:sz="8"/>
            </w:tcBorders>
            <w:vAlign w:val="center"/>
          </w:tcPr>
          <w:bookmarkStart w:name="23676" w:id="23674"/>
          <w:p>
            <w:pPr>
              <w:spacing w:after="0"/>
              <w:ind w:left="0"/>
              <w:jc w:val="center"/>
            </w:pPr>
            <w:r>
              <w:rPr>
                <w:rFonts w:ascii="Arial"/>
                <w:b w:val="false"/>
                <w:i w:val="false"/>
                <w:color w:val="000000"/>
                <w:sz w:val="15"/>
              </w:rPr>
              <w:t>Найменування місцевої (регіональної) програми</w:t>
            </w:r>
          </w:p>
          <w:bookmarkEnd w:id="23674"/>
        </w:tc>
        <w:tc>
          <w:tcPr>
            <w:tcW w:w="1417" w:type="dxa"/>
            <w:tcBorders>
              <w:top w:val="outset" w:color="000000" w:sz="8"/>
              <w:left w:val="outset" w:color="000000" w:sz="8"/>
              <w:bottom w:val="outset" w:color="000000" w:sz="8"/>
              <w:right w:val="outset" w:color="000000" w:sz="8"/>
            </w:tcBorders>
            <w:vAlign w:val="center"/>
          </w:tcPr>
          <w:bookmarkStart w:name="23677" w:id="23675"/>
          <w:p>
            <w:pPr>
              <w:spacing w:after="0"/>
              <w:ind w:left="0"/>
              <w:jc w:val="center"/>
            </w:pPr>
            <w:r>
              <w:rPr>
                <w:rFonts w:ascii="Arial"/>
                <w:b w:val="false"/>
                <w:i w:val="false"/>
                <w:color w:val="000000"/>
                <w:sz w:val="15"/>
              </w:rPr>
              <w:t>Загальний фонд</w:t>
            </w:r>
          </w:p>
          <w:bookmarkEnd w:id="23675"/>
        </w:tc>
        <w:tc>
          <w:tcPr>
            <w:tcW w:w="1306" w:type="dxa"/>
            <w:tcBorders>
              <w:top w:val="outset" w:color="000000" w:sz="8"/>
              <w:left w:val="outset" w:color="000000" w:sz="8"/>
              <w:bottom w:val="outset" w:color="000000" w:sz="8"/>
              <w:right w:val="outset" w:color="000000" w:sz="8"/>
            </w:tcBorders>
            <w:vAlign w:val="center"/>
          </w:tcPr>
          <w:bookmarkStart w:name="23678" w:id="23676"/>
          <w:p>
            <w:pPr>
              <w:spacing w:after="0"/>
              <w:ind w:left="0"/>
              <w:jc w:val="center"/>
            </w:pPr>
            <w:r>
              <w:rPr>
                <w:rFonts w:ascii="Arial"/>
                <w:b w:val="false"/>
                <w:i w:val="false"/>
                <w:color w:val="000000"/>
                <w:sz w:val="15"/>
              </w:rPr>
              <w:t>Спеціальний фонд</w:t>
            </w:r>
          </w:p>
          <w:bookmarkEnd w:id="23676"/>
        </w:tc>
        <w:tc>
          <w:tcPr>
            <w:tcW w:w="1417" w:type="dxa"/>
            <w:tcBorders>
              <w:top w:val="outset" w:color="000000" w:sz="8"/>
              <w:left w:val="outset" w:color="000000" w:sz="8"/>
              <w:bottom w:val="outset" w:color="000000" w:sz="8"/>
              <w:right w:val="outset" w:color="000000" w:sz="8"/>
            </w:tcBorders>
            <w:vAlign w:val="center"/>
          </w:tcPr>
          <w:bookmarkStart w:name="23679" w:id="23677"/>
          <w:p>
            <w:pPr>
              <w:spacing w:after="0"/>
              <w:ind w:left="0"/>
              <w:jc w:val="center"/>
            </w:pPr>
            <w:r>
              <w:rPr>
                <w:rFonts w:ascii="Arial"/>
                <w:b w:val="false"/>
                <w:i w:val="false"/>
                <w:color w:val="000000"/>
                <w:sz w:val="15"/>
              </w:rPr>
              <w:t>Разом загальний та спеціальний фонди</w:t>
            </w:r>
          </w:p>
          <w:bookmarkEnd w:id="2367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680" w:id="23678"/>
          <w:p>
            <w:pPr>
              <w:spacing w:after="0"/>
              <w:ind w:left="0"/>
              <w:jc w:val="center"/>
            </w:pPr>
            <w:r>
              <w:rPr>
                <w:rFonts w:ascii="Arial"/>
                <w:b/>
                <w:i w:val="false"/>
                <w:color w:val="000000"/>
                <w:sz w:val="15"/>
              </w:rPr>
              <w:t>0100000</w:t>
            </w:r>
          </w:p>
          <w:bookmarkEnd w:id="23678"/>
        </w:tc>
        <w:tc>
          <w:tcPr>
            <w:tcW w:w="1063" w:type="dxa"/>
            <w:tcBorders>
              <w:top w:val="outset" w:color="000000" w:sz="8"/>
              <w:left w:val="outset" w:color="000000" w:sz="8"/>
              <w:bottom w:val="outset" w:color="000000" w:sz="8"/>
              <w:right w:val="outset" w:color="000000" w:sz="8"/>
            </w:tcBorders>
            <w:vAlign w:val="center"/>
          </w:tcPr>
          <w:bookmarkStart w:name="23681" w:id="23679"/>
          <w:p>
            <w:pPr>
              <w:spacing w:after="0"/>
              <w:ind w:left="0"/>
              <w:jc w:val="center"/>
            </w:pPr>
            <w:r>
              <w:rPr>
                <w:rFonts w:ascii="Arial"/>
                <w:b w:val="false"/>
                <w:i w:val="false"/>
                <w:color w:val="000000"/>
                <w:sz w:val="15"/>
              </w:rPr>
              <w:t xml:space="preserve"> </w:t>
            </w:r>
          </w:p>
          <w:bookmarkEnd w:id="23679"/>
        </w:tc>
        <w:tc>
          <w:tcPr>
            <w:tcW w:w="874" w:type="dxa"/>
            <w:tcBorders>
              <w:top w:val="outset" w:color="000000" w:sz="8"/>
              <w:left w:val="outset" w:color="000000" w:sz="8"/>
              <w:bottom w:val="outset" w:color="000000" w:sz="8"/>
              <w:right w:val="outset" w:color="000000" w:sz="8"/>
            </w:tcBorders>
            <w:vAlign w:val="center"/>
          </w:tcPr>
          <w:bookmarkStart w:name="23682" w:id="23680"/>
          <w:p>
            <w:pPr>
              <w:spacing w:after="0"/>
              <w:ind w:left="0"/>
              <w:jc w:val="center"/>
            </w:pPr>
            <w:r>
              <w:rPr>
                <w:rFonts w:ascii="Arial"/>
                <w:b w:val="false"/>
                <w:i w:val="false"/>
                <w:color w:val="000000"/>
                <w:sz w:val="15"/>
              </w:rPr>
              <w:t xml:space="preserve"> </w:t>
            </w:r>
          </w:p>
          <w:bookmarkEnd w:id="23680"/>
        </w:tc>
        <w:tc>
          <w:tcPr>
            <w:tcW w:w="0" w:type="auto"/>
            <w:gridSpan w:val="2"/>
            <w:tcBorders>
              <w:top w:val="outset" w:color="000000" w:sz="8"/>
              <w:left w:val="outset" w:color="000000" w:sz="8"/>
              <w:bottom w:val="outset" w:color="000000" w:sz="8"/>
              <w:right w:val="outset" w:color="000000" w:sz="8"/>
            </w:tcBorders>
            <w:vAlign w:val="center"/>
          </w:tcPr>
          <w:bookmarkStart w:name="23683" w:id="23681"/>
          <w:p>
            <w:pPr>
              <w:spacing w:after="0"/>
              <w:ind w:left="0"/>
              <w:jc w:val="left"/>
            </w:pPr>
            <w:r>
              <w:rPr>
                <w:rFonts w:ascii="Arial"/>
                <w:b/>
                <w:i w:val="false"/>
                <w:color w:val="000000"/>
                <w:sz w:val="15"/>
              </w:rPr>
              <w:t>Київська міська рада (Секретаріат)</w:t>
            </w:r>
          </w:p>
          <w:bookmarkEnd w:id="23681"/>
        </w:tc>
        <w:tc>
          <w:tcPr>
            <w:tcW w:w="1417" w:type="dxa"/>
            <w:tcBorders>
              <w:top w:val="outset" w:color="000000" w:sz="8"/>
              <w:left w:val="outset" w:color="000000" w:sz="8"/>
              <w:bottom w:val="outset" w:color="000000" w:sz="8"/>
              <w:right w:val="outset" w:color="000000" w:sz="8"/>
            </w:tcBorders>
            <w:vAlign w:val="center"/>
          </w:tcPr>
          <w:bookmarkStart w:name="23684" w:id="23682"/>
          <w:p>
            <w:pPr>
              <w:spacing w:after="0"/>
              <w:ind w:left="0"/>
              <w:jc w:val="center"/>
            </w:pPr>
            <w:r>
              <w:rPr>
                <w:rFonts w:ascii="Arial"/>
                <w:b w:val="false"/>
                <w:i w:val="false"/>
                <w:color w:val="000000"/>
                <w:sz w:val="15"/>
              </w:rPr>
              <w:t>111327,20</w:t>
            </w:r>
          </w:p>
          <w:bookmarkEnd w:id="23682"/>
        </w:tc>
        <w:tc>
          <w:tcPr>
            <w:tcW w:w="1306" w:type="dxa"/>
            <w:tcBorders>
              <w:top w:val="outset" w:color="000000" w:sz="8"/>
              <w:left w:val="outset" w:color="000000" w:sz="8"/>
              <w:bottom w:val="outset" w:color="000000" w:sz="8"/>
              <w:right w:val="outset" w:color="000000" w:sz="8"/>
            </w:tcBorders>
            <w:vAlign w:val="center"/>
          </w:tcPr>
          <w:bookmarkStart w:name="23685" w:id="23683"/>
          <w:p>
            <w:pPr>
              <w:spacing w:after="0"/>
              <w:ind w:left="0"/>
              <w:jc w:val="center"/>
            </w:pPr>
            <w:r>
              <w:rPr>
                <w:rFonts w:ascii="Arial"/>
                <w:b w:val="false"/>
                <w:i w:val="false"/>
                <w:color w:val="000000"/>
                <w:sz w:val="15"/>
              </w:rPr>
              <w:t xml:space="preserve"> </w:t>
            </w:r>
          </w:p>
          <w:bookmarkEnd w:id="23683"/>
        </w:tc>
        <w:tc>
          <w:tcPr>
            <w:tcW w:w="1417" w:type="dxa"/>
            <w:tcBorders>
              <w:top w:val="outset" w:color="000000" w:sz="8"/>
              <w:left w:val="outset" w:color="000000" w:sz="8"/>
              <w:bottom w:val="outset" w:color="000000" w:sz="8"/>
              <w:right w:val="outset" w:color="000000" w:sz="8"/>
            </w:tcBorders>
            <w:vAlign w:val="center"/>
          </w:tcPr>
          <w:bookmarkStart w:name="23686" w:id="23684"/>
          <w:p>
            <w:pPr>
              <w:spacing w:after="0"/>
              <w:ind w:left="0"/>
              <w:jc w:val="center"/>
            </w:pPr>
            <w:r>
              <w:rPr>
                <w:rFonts w:ascii="Arial"/>
                <w:b w:val="false"/>
                <w:i w:val="false"/>
                <w:color w:val="000000"/>
                <w:sz w:val="15"/>
              </w:rPr>
              <w:t>111327,20</w:t>
            </w:r>
          </w:p>
          <w:bookmarkEnd w:id="23684"/>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687" w:id="23685"/>
          <w:p>
            <w:pPr>
              <w:spacing w:after="0"/>
              <w:ind w:left="0"/>
              <w:jc w:val="center"/>
            </w:pPr>
            <w:r>
              <w:rPr>
                <w:rFonts w:ascii="Arial"/>
                <w:b/>
                <w:i w:val="false"/>
                <w:color w:val="000000"/>
                <w:sz w:val="15"/>
              </w:rPr>
              <w:t>0110000</w:t>
            </w:r>
          </w:p>
          <w:bookmarkEnd w:id="23685"/>
        </w:tc>
        <w:tc>
          <w:tcPr>
            <w:tcW w:w="1063" w:type="dxa"/>
            <w:tcBorders>
              <w:top w:val="outset" w:color="000000" w:sz="8"/>
              <w:left w:val="outset" w:color="000000" w:sz="8"/>
              <w:bottom w:val="outset" w:color="000000" w:sz="8"/>
              <w:right w:val="outset" w:color="000000" w:sz="8"/>
            </w:tcBorders>
            <w:vAlign w:val="center"/>
          </w:tcPr>
          <w:bookmarkStart w:name="23688" w:id="23686"/>
          <w:p>
            <w:pPr>
              <w:spacing w:after="0"/>
              <w:ind w:left="0"/>
              <w:jc w:val="center"/>
            </w:pPr>
            <w:r>
              <w:rPr>
                <w:rFonts w:ascii="Arial"/>
                <w:b w:val="false"/>
                <w:i w:val="false"/>
                <w:color w:val="000000"/>
                <w:sz w:val="15"/>
              </w:rPr>
              <w:t xml:space="preserve"> </w:t>
            </w:r>
          </w:p>
          <w:bookmarkEnd w:id="23686"/>
        </w:tc>
        <w:tc>
          <w:tcPr>
            <w:tcW w:w="874" w:type="dxa"/>
            <w:tcBorders>
              <w:top w:val="outset" w:color="000000" w:sz="8"/>
              <w:left w:val="outset" w:color="000000" w:sz="8"/>
              <w:bottom w:val="outset" w:color="000000" w:sz="8"/>
              <w:right w:val="outset" w:color="000000" w:sz="8"/>
            </w:tcBorders>
            <w:vAlign w:val="center"/>
          </w:tcPr>
          <w:bookmarkStart w:name="23689" w:id="23687"/>
          <w:p>
            <w:pPr>
              <w:spacing w:after="0"/>
              <w:ind w:left="0"/>
              <w:jc w:val="center"/>
            </w:pPr>
            <w:r>
              <w:rPr>
                <w:rFonts w:ascii="Arial"/>
                <w:b w:val="false"/>
                <w:i w:val="false"/>
                <w:color w:val="000000"/>
                <w:sz w:val="15"/>
              </w:rPr>
              <w:t xml:space="preserve"> </w:t>
            </w:r>
          </w:p>
          <w:bookmarkEnd w:id="23687"/>
        </w:tc>
        <w:tc>
          <w:tcPr>
            <w:tcW w:w="0" w:type="auto"/>
            <w:gridSpan w:val="2"/>
            <w:tcBorders>
              <w:top w:val="outset" w:color="000000" w:sz="8"/>
              <w:left w:val="outset" w:color="000000" w:sz="8"/>
              <w:bottom w:val="outset" w:color="000000" w:sz="8"/>
              <w:right w:val="outset" w:color="000000" w:sz="8"/>
            </w:tcBorders>
            <w:vAlign w:val="center"/>
          </w:tcPr>
          <w:bookmarkStart w:name="23690" w:id="23688"/>
          <w:p>
            <w:pPr>
              <w:spacing w:after="0"/>
              <w:ind w:left="0"/>
              <w:jc w:val="left"/>
            </w:pPr>
            <w:r>
              <w:rPr>
                <w:rFonts w:ascii="Arial"/>
                <w:b/>
                <w:i w:val="false"/>
                <w:color w:val="000000"/>
                <w:sz w:val="15"/>
              </w:rPr>
              <w:t>Київська міська рада (Секретаріат)</w:t>
            </w:r>
          </w:p>
          <w:bookmarkEnd w:id="23688"/>
        </w:tc>
        <w:tc>
          <w:tcPr>
            <w:tcW w:w="1417" w:type="dxa"/>
            <w:tcBorders>
              <w:top w:val="outset" w:color="000000" w:sz="8"/>
              <w:left w:val="outset" w:color="000000" w:sz="8"/>
              <w:bottom w:val="outset" w:color="000000" w:sz="8"/>
              <w:right w:val="outset" w:color="000000" w:sz="8"/>
            </w:tcBorders>
            <w:vAlign w:val="center"/>
          </w:tcPr>
          <w:bookmarkStart w:name="23691" w:id="23689"/>
          <w:p>
            <w:pPr>
              <w:spacing w:after="0"/>
              <w:ind w:left="0"/>
              <w:jc w:val="center"/>
            </w:pPr>
            <w:r>
              <w:rPr>
                <w:rFonts w:ascii="Arial"/>
                <w:b w:val="false"/>
                <w:i w:val="false"/>
                <w:color w:val="000000"/>
                <w:sz w:val="15"/>
              </w:rPr>
              <w:t>111327,20</w:t>
            </w:r>
          </w:p>
          <w:bookmarkEnd w:id="23689"/>
        </w:tc>
        <w:tc>
          <w:tcPr>
            <w:tcW w:w="1306" w:type="dxa"/>
            <w:tcBorders>
              <w:top w:val="outset" w:color="000000" w:sz="8"/>
              <w:left w:val="outset" w:color="000000" w:sz="8"/>
              <w:bottom w:val="outset" w:color="000000" w:sz="8"/>
              <w:right w:val="outset" w:color="000000" w:sz="8"/>
            </w:tcBorders>
            <w:vAlign w:val="center"/>
          </w:tcPr>
          <w:bookmarkStart w:name="23692" w:id="23690"/>
          <w:p>
            <w:pPr>
              <w:spacing w:after="0"/>
              <w:ind w:left="0"/>
              <w:jc w:val="center"/>
            </w:pPr>
            <w:r>
              <w:rPr>
                <w:rFonts w:ascii="Arial"/>
                <w:b w:val="false"/>
                <w:i w:val="false"/>
                <w:color w:val="000000"/>
                <w:sz w:val="15"/>
              </w:rPr>
              <w:t xml:space="preserve"> </w:t>
            </w:r>
          </w:p>
          <w:bookmarkEnd w:id="23690"/>
        </w:tc>
        <w:tc>
          <w:tcPr>
            <w:tcW w:w="1417" w:type="dxa"/>
            <w:tcBorders>
              <w:top w:val="outset" w:color="000000" w:sz="8"/>
              <w:left w:val="outset" w:color="000000" w:sz="8"/>
              <w:bottom w:val="outset" w:color="000000" w:sz="8"/>
              <w:right w:val="outset" w:color="000000" w:sz="8"/>
            </w:tcBorders>
            <w:vAlign w:val="center"/>
          </w:tcPr>
          <w:bookmarkStart w:name="23693" w:id="23691"/>
          <w:p>
            <w:pPr>
              <w:spacing w:after="0"/>
              <w:ind w:left="0"/>
              <w:jc w:val="center"/>
            </w:pPr>
            <w:r>
              <w:rPr>
                <w:rFonts w:ascii="Arial"/>
                <w:b w:val="false"/>
                <w:i w:val="false"/>
                <w:color w:val="000000"/>
                <w:sz w:val="15"/>
              </w:rPr>
              <w:t>111327,20</w:t>
            </w:r>
          </w:p>
          <w:bookmarkEnd w:id="2369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694" w:id="23692"/>
          <w:p>
            <w:pPr>
              <w:spacing w:after="0"/>
              <w:ind w:left="0"/>
              <w:jc w:val="center"/>
            </w:pPr>
            <w:r>
              <w:rPr>
                <w:rFonts w:ascii="Arial"/>
                <w:b w:val="false"/>
                <w:i w:val="false"/>
                <w:color w:val="000000"/>
                <w:sz w:val="15"/>
              </w:rPr>
              <w:t>0110180</w:t>
            </w:r>
          </w:p>
          <w:bookmarkEnd w:id="23692"/>
        </w:tc>
        <w:tc>
          <w:tcPr>
            <w:tcW w:w="1063" w:type="dxa"/>
            <w:tcBorders>
              <w:top w:val="outset" w:color="000000" w:sz="8"/>
              <w:left w:val="outset" w:color="000000" w:sz="8"/>
              <w:bottom w:val="outset" w:color="000000" w:sz="8"/>
              <w:right w:val="outset" w:color="000000" w:sz="8"/>
            </w:tcBorders>
            <w:vAlign w:val="center"/>
          </w:tcPr>
          <w:bookmarkStart w:name="23695" w:id="23693"/>
          <w:p>
            <w:pPr>
              <w:spacing w:after="0"/>
              <w:ind w:left="0"/>
              <w:jc w:val="center"/>
            </w:pPr>
            <w:r>
              <w:rPr>
                <w:rFonts w:ascii="Arial"/>
                <w:b w:val="false"/>
                <w:i w:val="false"/>
                <w:color w:val="000000"/>
                <w:sz w:val="15"/>
              </w:rPr>
              <w:t>0180</w:t>
            </w:r>
          </w:p>
          <w:bookmarkEnd w:id="23693"/>
        </w:tc>
        <w:tc>
          <w:tcPr>
            <w:tcW w:w="874" w:type="dxa"/>
            <w:tcBorders>
              <w:top w:val="outset" w:color="000000" w:sz="8"/>
              <w:left w:val="outset" w:color="000000" w:sz="8"/>
              <w:bottom w:val="outset" w:color="000000" w:sz="8"/>
              <w:right w:val="outset" w:color="000000" w:sz="8"/>
            </w:tcBorders>
            <w:vAlign w:val="center"/>
          </w:tcPr>
          <w:bookmarkStart w:name="23696" w:id="23694"/>
          <w:p>
            <w:pPr>
              <w:spacing w:after="0"/>
              <w:ind w:left="0"/>
              <w:jc w:val="center"/>
            </w:pPr>
            <w:r>
              <w:rPr>
                <w:rFonts w:ascii="Arial"/>
                <w:b w:val="false"/>
                <w:i w:val="false"/>
                <w:color w:val="000000"/>
                <w:sz w:val="15"/>
              </w:rPr>
              <w:t>0133</w:t>
            </w:r>
          </w:p>
          <w:bookmarkEnd w:id="23694"/>
        </w:tc>
        <w:tc>
          <w:tcPr>
            <w:tcW w:w="1875" w:type="dxa"/>
            <w:tcBorders>
              <w:top w:val="outset" w:color="000000" w:sz="8"/>
              <w:left w:val="outset" w:color="000000" w:sz="8"/>
              <w:bottom w:val="outset" w:color="000000" w:sz="8"/>
              <w:right w:val="outset" w:color="000000" w:sz="8"/>
            </w:tcBorders>
            <w:vAlign w:val="center"/>
          </w:tcPr>
          <w:bookmarkStart w:name="23697" w:id="23695"/>
          <w:p>
            <w:pPr>
              <w:spacing w:after="0"/>
              <w:ind w:left="0"/>
              <w:jc w:val="left"/>
            </w:pPr>
            <w:r>
              <w:rPr>
                <w:rFonts w:ascii="Arial"/>
                <w:b w:val="false"/>
                <w:i w:val="false"/>
                <w:color w:val="000000"/>
                <w:sz w:val="15"/>
              </w:rPr>
              <w:t>Інша діяльність у сфері державного управління</w:t>
            </w:r>
          </w:p>
          <w:bookmarkEnd w:id="23695"/>
        </w:tc>
        <w:tc>
          <w:tcPr>
            <w:tcW w:w="1828" w:type="dxa"/>
            <w:tcBorders>
              <w:top w:val="outset" w:color="000000" w:sz="8"/>
              <w:left w:val="outset" w:color="000000" w:sz="8"/>
              <w:bottom w:val="outset" w:color="000000" w:sz="8"/>
              <w:right w:val="outset" w:color="000000" w:sz="8"/>
            </w:tcBorders>
            <w:vAlign w:val="center"/>
          </w:tcPr>
          <w:bookmarkStart w:name="23698" w:id="23696"/>
          <w:p>
            <w:pPr>
              <w:spacing w:after="0"/>
              <w:ind w:left="0"/>
              <w:jc w:val="left"/>
            </w:pPr>
            <w:r>
              <w:rPr>
                <w:rFonts w:ascii="Arial"/>
                <w:b w:val="false"/>
                <w:i w:val="false"/>
                <w:color w:val="000000"/>
                <w:sz w:val="15"/>
              </w:rPr>
              <w:t xml:space="preserve"> </w:t>
            </w:r>
          </w:p>
          <w:bookmarkEnd w:id="23696"/>
        </w:tc>
        <w:tc>
          <w:tcPr>
            <w:tcW w:w="1417" w:type="dxa"/>
            <w:tcBorders>
              <w:top w:val="outset" w:color="000000" w:sz="8"/>
              <w:left w:val="outset" w:color="000000" w:sz="8"/>
              <w:bottom w:val="outset" w:color="000000" w:sz="8"/>
              <w:right w:val="outset" w:color="000000" w:sz="8"/>
            </w:tcBorders>
            <w:vAlign w:val="center"/>
          </w:tcPr>
          <w:bookmarkStart w:name="23699" w:id="23697"/>
          <w:p>
            <w:pPr>
              <w:spacing w:after="0"/>
              <w:ind w:left="0"/>
              <w:jc w:val="center"/>
            </w:pPr>
            <w:r>
              <w:rPr>
                <w:rFonts w:ascii="Arial"/>
                <w:b w:val="false"/>
                <w:i w:val="false"/>
                <w:color w:val="000000"/>
                <w:sz w:val="15"/>
              </w:rPr>
              <w:t>42327,20</w:t>
            </w:r>
          </w:p>
          <w:bookmarkEnd w:id="23697"/>
        </w:tc>
        <w:tc>
          <w:tcPr>
            <w:tcW w:w="1306" w:type="dxa"/>
            <w:tcBorders>
              <w:top w:val="outset" w:color="000000" w:sz="8"/>
              <w:left w:val="outset" w:color="000000" w:sz="8"/>
              <w:bottom w:val="outset" w:color="000000" w:sz="8"/>
              <w:right w:val="outset" w:color="000000" w:sz="8"/>
            </w:tcBorders>
            <w:vAlign w:val="center"/>
          </w:tcPr>
          <w:bookmarkStart w:name="23700" w:id="23698"/>
          <w:p>
            <w:pPr>
              <w:spacing w:after="0"/>
              <w:ind w:left="0"/>
              <w:jc w:val="center"/>
            </w:pPr>
            <w:r>
              <w:rPr>
                <w:rFonts w:ascii="Arial"/>
                <w:b w:val="false"/>
                <w:i w:val="false"/>
                <w:color w:val="000000"/>
                <w:sz w:val="15"/>
              </w:rPr>
              <w:t xml:space="preserve"> </w:t>
            </w:r>
          </w:p>
          <w:bookmarkEnd w:id="23698"/>
        </w:tc>
        <w:tc>
          <w:tcPr>
            <w:tcW w:w="1417" w:type="dxa"/>
            <w:tcBorders>
              <w:top w:val="outset" w:color="000000" w:sz="8"/>
              <w:left w:val="outset" w:color="000000" w:sz="8"/>
              <w:bottom w:val="outset" w:color="000000" w:sz="8"/>
              <w:right w:val="outset" w:color="000000" w:sz="8"/>
            </w:tcBorders>
            <w:vAlign w:val="center"/>
          </w:tcPr>
          <w:bookmarkStart w:name="23701" w:id="23699"/>
          <w:p>
            <w:pPr>
              <w:spacing w:after="0"/>
              <w:ind w:left="0"/>
              <w:jc w:val="center"/>
            </w:pPr>
            <w:r>
              <w:rPr>
                <w:rFonts w:ascii="Arial"/>
                <w:b w:val="false"/>
                <w:i w:val="false"/>
                <w:color w:val="000000"/>
                <w:sz w:val="15"/>
              </w:rPr>
              <w:t>42327,20</w:t>
            </w:r>
          </w:p>
          <w:bookmarkEnd w:id="2369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702" w:id="23700"/>
          <w:p>
            <w:pPr>
              <w:spacing w:after="0"/>
              <w:ind w:left="0"/>
              <w:jc w:val="center"/>
            </w:pPr>
            <w:r>
              <w:rPr>
                <w:rFonts w:ascii="Arial"/>
                <w:b w:val="false"/>
                <w:i w:val="false"/>
                <w:color w:val="000000"/>
                <w:sz w:val="15"/>
              </w:rPr>
              <w:t>0110180</w:t>
            </w:r>
          </w:p>
          <w:bookmarkEnd w:id="23700"/>
        </w:tc>
        <w:tc>
          <w:tcPr>
            <w:tcW w:w="1063" w:type="dxa"/>
            <w:tcBorders>
              <w:top w:val="outset" w:color="000000" w:sz="8"/>
              <w:left w:val="outset" w:color="000000" w:sz="8"/>
              <w:bottom w:val="outset" w:color="000000" w:sz="8"/>
              <w:right w:val="outset" w:color="000000" w:sz="8"/>
            </w:tcBorders>
            <w:vAlign w:val="center"/>
          </w:tcPr>
          <w:bookmarkStart w:name="23703" w:id="23701"/>
          <w:p>
            <w:pPr>
              <w:spacing w:after="0"/>
              <w:ind w:left="0"/>
              <w:jc w:val="center"/>
            </w:pPr>
            <w:r>
              <w:rPr>
                <w:rFonts w:ascii="Arial"/>
                <w:b w:val="false"/>
                <w:i w:val="false"/>
                <w:color w:val="000000"/>
                <w:sz w:val="15"/>
              </w:rPr>
              <w:t>0180</w:t>
            </w:r>
          </w:p>
          <w:bookmarkEnd w:id="23701"/>
        </w:tc>
        <w:tc>
          <w:tcPr>
            <w:tcW w:w="874" w:type="dxa"/>
            <w:tcBorders>
              <w:top w:val="outset" w:color="000000" w:sz="8"/>
              <w:left w:val="outset" w:color="000000" w:sz="8"/>
              <w:bottom w:val="outset" w:color="000000" w:sz="8"/>
              <w:right w:val="outset" w:color="000000" w:sz="8"/>
            </w:tcBorders>
            <w:vAlign w:val="center"/>
          </w:tcPr>
          <w:bookmarkStart w:name="23704" w:id="23702"/>
          <w:p>
            <w:pPr>
              <w:spacing w:after="0"/>
              <w:ind w:left="0"/>
              <w:jc w:val="center"/>
            </w:pPr>
            <w:r>
              <w:rPr>
                <w:rFonts w:ascii="Arial"/>
                <w:b w:val="false"/>
                <w:i w:val="false"/>
                <w:color w:val="000000"/>
                <w:sz w:val="15"/>
              </w:rPr>
              <w:t>0133</w:t>
            </w:r>
          </w:p>
          <w:bookmarkEnd w:id="23702"/>
        </w:tc>
        <w:tc>
          <w:tcPr>
            <w:tcW w:w="1875" w:type="dxa"/>
            <w:tcBorders>
              <w:top w:val="outset" w:color="000000" w:sz="8"/>
              <w:left w:val="outset" w:color="000000" w:sz="8"/>
              <w:bottom w:val="outset" w:color="000000" w:sz="8"/>
              <w:right w:val="outset" w:color="000000" w:sz="8"/>
            </w:tcBorders>
            <w:vAlign w:val="center"/>
          </w:tcPr>
          <w:bookmarkStart w:name="23705" w:id="23703"/>
          <w:p>
            <w:pPr>
              <w:spacing w:after="0"/>
              <w:ind w:left="0"/>
              <w:jc w:val="left"/>
            </w:pPr>
            <w:r>
              <w:rPr>
                <w:rFonts w:ascii="Arial"/>
                <w:b w:val="false"/>
                <w:i w:val="false"/>
                <w:color w:val="000000"/>
                <w:sz w:val="15"/>
              </w:rPr>
              <w:t>Інша діяльність у сфері державного управління (Забезпечення діяльності громадських приймалень депутатів Київської міської ради)</w:t>
            </w:r>
          </w:p>
          <w:bookmarkEnd w:id="23703"/>
        </w:tc>
        <w:tc>
          <w:tcPr>
            <w:tcW w:w="1828" w:type="dxa"/>
            <w:tcBorders>
              <w:top w:val="outset" w:color="000000" w:sz="8"/>
              <w:left w:val="outset" w:color="000000" w:sz="8"/>
              <w:bottom w:val="outset" w:color="000000" w:sz="8"/>
              <w:right w:val="outset" w:color="000000" w:sz="8"/>
            </w:tcBorders>
            <w:vAlign w:val="center"/>
          </w:tcPr>
          <w:bookmarkStart w:name="23706" w:id="23704"/>
          <w:p>
            <w:pPr>
              <w:spacing w:after="0"/>
              <w:ind w:left="0"/>
              <w:jc w:val="left"/>
            </w:pPr>
            <w:r>
              <w:rPr>
                <w:rFonts w:ascii="Arial"/>
                <w:b w:val="false"/>
                <w:i w:val="false"/>
                <w:color w:val="0000ff"/>
                <w:sz w:val="15"/>
              </w:rPr>
              <w:t>Програма вирішення депутатами Київської міської ради соціально-економічних проблем, виконання передвиборних програм та доручень виборців на 2016 - 2019 роки</w:t>
            </w:r>
          </w:p>
          <w:bookmarkEnd w:id="23704"/>
        </w:tc>
        <w:tc>
          <w:tcPr>
            <w:tcW w:w="1417" w:type="dxa"/>
            <w:tcBorders>
              <w:top w:val="outset" w:color="000000" w:sz="8"/>
              <w:left w:val="outset" w:color="000000" w:sz="8"/>
              <w:bottom w:val="outset" w:color="000000" w:sz="8"/>
              <w:right w:val="outset" w:color="000000" w:sz="8"/>
            </w:tcBorders>
            <w:vAlign w:val="center"/>
          </w:tcPr>
          <w:bookmarkStart w:name="23707" w:id="23705"/>
          <w:p>
            <w:pPr>
              <w:spacing w:after="0"/>
              <w:ind w:left="0"/>
              <w:jc w:val="center"/>
            </w:pPr>
            <w:r>
              <w:rPr>
                <w:rFonts w:ascii="Arial"/>
                <w:b w:val="false"/>
                <w:i w:val="false"/>
                <w:color w:val="000000"/>
                <w:sz w:val="15"/>
              </w:rPr>
              <w:t>37856,10</w:t>
            </w:r>
          </w:p>
          <w:bookmarkEnd w:id="23705"/>
        </w:tc>
        <w:tc>
          <w:tcPr>
            <w:tcW w:w="1306" w:type="dxa"/>
            <w:tcBorders>
              <w:top w:val="outset" w:color="000000" w:sz="8"/>
              <w:left w:val="outset" w:color="000000" w:sz="8"/>
              <w:bottom w:val="outset" w:color="000000" w:sz="8"/>
              <w:right w:val="outset" w:color="000000" w:sz="8"/>
            </w:tcBorders>
            <w:vAlign w:val="center"/>
          </w:tcPr>
          <w:bookmarkStart w:name="23708" w:id="23706"/>
          <w:p>
            <w:pPr>
              <w:spacing w:after="0"/>
              <w:ind w:left="0"/>
              <w:jc w:val="center"/>
            </w:pPr>
            <w:r>
              <w:rPr>
                <w:rFonts w:ascii="Arial"/>
                <w:b w:val="false"/>
                <w:i w:val="false"/>
                <w:color w:val="000000"/>
                <w:sz w:val="15"/>
              </w:rPr>
              <w:t xml:space="preserve"> </w:t>
            </w:r>
          </w:p>
          <w:bookmarkEnd w:id="23706"/>
        </w:tc>
        <w:tc>
          <w:tcPr>
            <w:tcW w:w="1417" w:type="dxa"/>
            <w:tcBorders>
              <w:top w:val="outset" w:color="000000" w:sz="8"/>
              <w:left w:val="outset" w:color="000000" w:sz="8"/>
              <w:bottom w:val="outset" w:color="000000" w:sz="8"/>
              <w:right w:val="outset" w:color="000000" w:sz="8"/>
            </w:tcBorders>
            <w:vAlign w:val="center"/>
          </w:tcPr>
          <w:bookmarkStart w:name="23709" w:id="23707"/>
          <w:p>
            <w:pPr>
              <w:spacing w:after="0"/>
              <w:ind w:left="0"/>
              <w:jc w:val="center"/>
            </w:pPr>
            <w:r>
              <w:rPr>
                <w:rFonts w:ascii="Arial"/>
                <w:b w:val="false"/>
                <w:i w:val="false"/>
                <w:color w:val="000000"/>
                <w:sz w:val="15"/>
              </w:rPr>
              <w:t>37856,10</w:t>
            </w:r>
          </w:p>
          <w:bookmarkEnd w:id="2370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710" w:id="23708"/>
          <w:p>
            <w:pPr>
              <w:spacing w:after="0"/>
              <w:ind w:left="0"/>
              <w:jc w:val="center"/>
            </w:pPr>
            <w:r>
              <w:rPr>
                <w:rFonts w:ascii="Arial"/>
                <w:b w:val="false"/>
                <w:i w:val="false"/>
                <w:color w:val="000000"/>
                <w:sz w:val="15"/>
              </w:rPr>
              <w:t>0110180</w:t>
            </w:r>
          </w:p>
          <w:bookmarkEnd w:id="23708"/>
        </w:tc>
        <w:tc>
          <w:tcPr>
            <w:tcW w:w="1063" w:type="dxa"/>
            <w:tcBorders>
              <w:top w:val="outset" w:color="000000" w:sz="8"/>
              <w:left w:val="outset" w:color="000000" w:sz="8"/>
              <w:bottom w:val="outset" w:color="000000" w:sz="8"/>
              <w:right w:val="outset" w:color="000000" w:sz="8"/>
            </w:tcBorders>
            <w:vAlign w:val="center"/>
          </w:tcPr>
          <w:bookmarkStart w:name="23711" w:id="23709"/>
          <w:p>
            <w:pPr>
              <w:spacing w:after="0"/>
              <w:ind w:left="0"/>
              <w:jc w:val="center"/>
            </w:pPr>
            <w:r>
              <w:rPr>
                <w:rFonts w:ascii="Arial"/>
                <w:b w:val="false"/>
                <w:i w:val="false"/>
                <w:color w:val="000000"/>
                <w:sz w:val="15"/>
              </w:rPr>
              <w:t>0180</w:t>
            </w:r>
          </w:p>
          <w:bookmarkEnd w:id="23709"/>
        </w:tc>
        <w:tc>
          <w:tcPr>
            <w:tcW w:w="874" w:type="dxa"/>
            <w:tcBorders>
              <w:top w:val="outset" w:color="000000" w:sz="8"/>
              <w:left w:val="outset" w:color="000000" w:sz="8"/>
              <w:bottom w:val="outset" w:color="000000" w:sz="8"/>
              <w:right w:val="outset" w:color="000000" w:sz="8"/>
            </w:tcBorders>
            <w:vAlign w:val="center"/>
          </w:tcPr>
          <w:bookmarkStart w:name="23712" w:id="23710"/>
          <w:p>
            <w:pPr>
              <w:spacing w:after="0"/>
              <w:ind w:left="0"/>
              <w:jc w:val="center"/>
            </w:pPr>
            <w:r>
              <w:rPr>
                <w:rFonts w:ascii="Arial"/>
                <w:b w:val="false"/>
                <w:i w:val="false"/>
                <w:color w:val="000000"/>
                <w:sz w:val="15"/>
              </w:rPr>
              <w:t>0133</w:t>
            </w:r>
          </w:p>
          <w:bookmarkEnd w:id="23710"/>
        </w:tc>
        <w:tc>
          <w:tcPr>
            <w:tcW w:w="1875" w:type="dxa"/>
            <w:tcBorders>
              <w:top w:val="outset" w:color="000000" w:sz="8"/>
              <w:left w:val="outset" w:color="000000" w:sz="8"/>
              <w:bottom w:val="outset" w:color="000000" w:sz="8"/>
              <w:right w:val="outset" w:color="000000" w:sz="8"/>
            </w:tcBorders>
            <w:vAlign w:val="center"/>
          </w:tcPr>
          <w:bookmarkStart w:name="23713" w:id="23711"/>
          <w:p>
            <w:pPr>
              <w:spacing w:after="0"/>
              <w:ind w:left="0"/>
              <w:jc w:val="left"/>
            </w:pPr>
            <w:r>
              <w:rPr>
                <w:rFonts w:ascii="Arial"/>
                <w:b w:val="false"/>
                <w:i w:val="false"/>
                <w:color w:val="000000"/>
                <w:sz w:val="15"/>
              </w:rPr>
              <w:t>Інша діяльність у сфері державного управління (Забезпечення діяльності Центру правової допомоги киянам)</w:t>
            </w:r>
          </w:p>
          <w:bookmarkEnd w:id="23711"/>
        </w:tc>
        <w:tc>
          <w:tcPr>
            <w:tcW w:w="1828" w:type="dxa"/>
            <w:tcBorders>
              <w:top w:val="outset" w:color="000000" w:sz="8"/>
              <w:left w:val="outset" w:color="000000" w:sz="8"/>
              <w:bottom w:val="outset" w:color="000000" w:sz="8"/>
              <w:right w:val="outset" w:color="000000" w:sz="8"/>
            </w:tcBorders>
            <w:vAlign w:val="center"/>
          </w:tcPr>
          <w:bookmarkStart w:name="23714" w:id="23712"/>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3712"/>
        </w:tc>
        <w:tc>
          <w:tcPr>
            <w:tcW w:w="1417" w:type="dxa"/>
            <w:tcBorders>
              <w:top w:val="outset" w:color="000000" w:sz="8"/>
              <w:left w:val="outset" w:color="000000" w:sz="8"/>
              <w:bottom w:val="outset" w:color="000000" w:sz="8"/>
              <w:right w:val="outset" w:color="000000" w:sz="8"/>
            </w:tcBorders>
            <w:vAlign w:val="center"/>
          </w:tcPr>
          <w:bookmarkStart w:name="23715" w:id="23713"/>
          <w:p>
            <w:pPr>
              <w:spacing w:after="0"/>
              <w:ind w:left="0"/>
              <w:jc w:val="center"/>
            </w:pPr>
            <w:r>
              <w:rPr>
                <w:rFonts w:ascii="Arial"/>
                <w:b w:val="false"/>
                <w:i w:val="false"/>
                <w:color w:val="000000"/>
                <w:sz w:val="15"/>
              </w:rPr>
              <w:t>4471,10</w:t>
            </w:r>
          </w:p>
          <w:bookmarkEnd w:id="23713"/>
        </w:tc>
        <w:tc>
          <w:tcPr>
            <w:tcW w:w="1306" w:type="dxa"/>
            <w:tcBorders>
              <w:top w:val="outset" w:color="000000" w:sz="8"/>
              <w:left w:val="outset" w:color="000000" w:sz="8"/>
              <w:bottom w:val="outset" w:color="000000" w:sz="8"/>
              <w:right w:val="outset" w:color="000000" w:sz="8"/>
            </w:tcBorders>
            <w:vAlign w:val="center"/>
          </w:tcPr>
          <w:bookmarkStart w:name="23716" w:id="23714"/>
          <w:p>
            <w:pPr>
              <w:spacing w:after="0"/>
              <w:ind w:left="0"/>
              <w:jc w:val="center"/>
            </w:pPr>
            <w:r>
              <w:rPr>
                <w:rFonts w:ascii="Arial"/>
                <w:b w:val="false"/>
                <w:i w:val="false"/>
                <w:color w:val="000000"/>
                <w:sz w:val="15"/>
              </w:rPr>
              <w:t xml:space="preserve"> </w:t>
            </w:r>
          </w:p>
          <w:bookmarkEnd w:id="23714"/>
        </w:tc>
        <w:tc>
          <w:tcPr>
            <w:tcW w:w="1417" w:type="dxa"/>
            <w:tcBorders>
              <w:top w:val="outset" w:color="000000" w:sz="8"/>
              <w:left w:val="outset" w:color="000000" w:sz="8"/>
              <w:bottom w:val="outset" w:color="000000" w:sz="8"/>
              <w:right w:val="outset" w:color="000000" w:sz="8"/>
            </w:tcBorders>
            <w:vAlign w:val="center"/>
          </w:tcPr>
          <w:bookmarkStart w:name="23717" w:id="23715"/>
          <w:p>
            <w:pPr>
              <w:spacing w:after="0"/>
              <w:ind w:left="0"/>
              <w:jc w:val="center"/>
            </w:pPr>
            <w:r>
              <w:rPr>
                <w:rFonts w:ascii="Arial"/>
                <w:b w:val="false"/>
                <w:i w:val="false"/>
                <w:color w:val="000000"/>
                <w:sz w:val="15"/>
              </w:rPr>
              <w:t>4471,10</w:t>
            </w:r>
          </w:p>
          <w:bookmarkEnd w:id="2371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718" w:id="23716"/>
          <w:p>
            <w:pPr>
              <w:spacing w:after="0"/>
              <w:ind w:left="0"/>
              <w:jc w:val="center"/>
            </w:pPr>
            <w:r>
              <w:rPr>
                <w:rFonts w:ascii="Arial"/>
                <w:b w:val="false"/>
                <w:i w:val="false"/>
                <w:color w:val="000000"/>
                <w:sz w:val="15"/>
              </w:rPr>
              <w:t>0111160</w:t>
            </w:r>
          </w:p>
          <w:bookmarkEnd w:id="23716"/>
        </w:tc>
        <w:tc>
          <w:tcPr>
            <w:tcW w:w="1063" w:type="dxa"/>
            <w:tcBorders>
              <w:top w:val="outset" w:color="000000" w:sz="8"/>
              <w:left w:val="outset" w:color="000000" w:sz="8"/>
              <w:bottom w:val="outset" w:color="000000" w:sz="8"/>
              <w:right w:val="outset" w:color="000000" w:sz="8"/>
            </w:tcBorders>
            <w:vAlign w:val="center"/>
          </w:tcPr>
          <w:bookmarkStart w:name="23719" w:id="23717"/>
          <w:p>
            <w:pPr>
              <w:spacing w:after="0"/>
              <w:ind w:left="0"/>
              <w:jc w:val="center"/>
            </w:pPr>
            <w:r>
              <w:rPr>
                <w:rFonts w:ascii="Arial"/>
                <w:b w:val="false"/>
                <w:i w:val="false"/>
                <w:color w:val="000000"/>
                <w:sz w:val="15"/>
              </w:rPr>
              <w:t>1160</w:t>
            </w:r>
          </w:p>
          <w:bookmarkEnd w:id="23717"/>
        </w:tc>
        <w:tc>
          <w:tcPr>
            <w:tcW w:w="874" w:type="dxa"/>
            <w:tcBorders>
              <w:top w:val="outset" w:color="000000" w:sz="8"/>
              <w:left w:val="outset" w:color="000000" w:sz="8"/>
              <w:bottom w:val="outset" w:color="000000" w:sz="8"/>
              <w:right w:val="outset" w:color="000000" w:sz="8"/>
            </w:tcBorders>
            <w:vAlign w:val="center"/>
          </w:tcPr>
          <w:bookmarkStart w:name="23720" w:id="23718"/>
          <w:p>
            <w:pPr>
              <w:spacing w:after="0"/>
              <w:ind w:left="0"/>
              <w:jc w:val="center"/>
            </w:pPr>
            <w:r>
              <w:rPr>
                <w:rFonts w:ascii="Arial"/>
                <w:b w:val="false"/>
                <w:i w:val="false"/>
                <w:color w:val="000000"/>
                <w:sz w:val="15"/>
              </w:rPr>
              <w:t xml:space="preserve"> </w:t>
            </w:r>
          </w:p>
          <w:bookmarkEnd w:id="23718"/>
        </w:tc>
        <w:tc>
          <w:tcPr>
            <w:tcW w:w="1875" w:type="dxa"/>
            <w:tcBorders>
              <w:top w:val="outset" w:color="000000" w:sz="8"/>
              <w:left w:val="outset" w:color="000000" w:sz="8"/>
              <w:bottom w:val="outset" w:color="000000" w:sz="8"/>
              <w:right w:val="outset" w:color="000000" w:sz="8"/>
            </w:tcBorders>
            <w:vAlign w:val="center"/>
          </w:tcPr>
          <w:bookmarkStart w:name="23721" w:id="23719"/>
          <w:p>
            <w:pPr>
              <w:spacing w:after="0"/>
              <w:ind w:left="0"/>
              <w:jc w:val="left"/>
            </w:pPr>
            <w:r>
              <w:rPr>
                <w:rFonts w:ascii="Arial"/>
                <w:b w:val="false"/>
                <w:i w:val="false"/>
                <w:color w:val="000000"/>
                <w:sz w:val="15"/>
              </w:rPr>
              <w:t>Інші програми, заклади та заходи у сфері освіти</w:t>
            </w:r>
          </w:p>
          <w:bookmarkEnd w:id="23719"/>
        </w:tc>
        <w:tc>
          <w:tcPr>
            <w:tcW w:w="1828" w:type="dxa"/>
            <w:tcBorders>
              <w:top w:val="outset" w:color="000000" w:sz="8"/>
              <w:left w:val="outset" w:color="000000" w:sz="8"/>
              <w:bottom w:val="outset" w:color="000000" w:sz="8"/>
              <w:right w:val="outset" w:color="000000" w:sz="8"/>
            </w:tcBorders>
            <w:vAlign w:val="center"/>
          </w:tcPr>
          <w:bookmarkStart w:name="23722" w:id="23720"/>
          <w:p>
            <w:pPr>
              <w:spacing w:after="0"/>
              <w:ind w:left="0"/>
              <w:jc w:val="left"/>
            </w:pPr>
            <w:r>
              <w:rPr>
                <w:rFonts w:ascii="Arial"/>
                <w:b w:val="false"/>
                <w:i w:val="false"/>
                <w:color w:val="000000"/>
                <w:sz w:val="15"/>
              </w:rPr>
              <w:t xml:space="preserve"> </w:t>
            </w:r>
          </w:p>
          <w:bookmarkEnd w:id="23720"/>
        </w:tc>
        <w:tc>
          <w:tcPr>
            <w:tcW w:w="1417" w:type="dxa"/>
            <w:tcBorders>
              <w:top w:val="outset" w:color="000000" w:sz="8"/>
              <w:left w:val="outset" w:color="000000" w:sz="8"/>
              <w:bottom w:val="outset" w:color="000000" w:sz="8"/>
              <w:right w:val="outset" w:color="000000" w:sz="8"/>
            </w:tcBorders>
            <w:vAlign w:val="center"/>
          </w:tcPr>
          <w:bookmarkStart w:name="23723" w:id="23721"/>
          <w:p>
            <w:pPr>
              <w:spacing w:after="0"/>
              <w:ind w:left="0"/>
              <w:jc w:val="center"/>
            </w:pPr>
            <w:r>
              <w:rPr>
                <w:rFonts w:ascii="Arial"/>
                <w:b w:val="false"/>
                <w:i w:val="false"/>
                <w:color w:val="000000"/>
                <w:sz w:val="15"/>
              </w:rPr>
              <w:t>18851,90</w:t>
            </w:r>
          </w:p>
          <w:bookmarkEnd w:id="23721"/>
        </w:tc>
        <w:tc>
          <w:tcPr>
            <w:tcW w:w="1306" w:type="dxa"/>
            <w:tcBorders>
              <w:top w:val="outset" w:color="000000" w:sz="8"/>
              <w:left w:val="outset" w:color="000000" w:sz="8"/>
              <w:bottom w:val="outset" w:color="000000" w:sz="8"/>
              <w:right w:val="outset" w:color="000000" w:sz="8"/>
            </w:tcBorders>
            <w:vAlign w:val="center"/>
          </w:tcPr>
          <w:bookmarkStart w:name="23724" w:id="23722"/>
          <w:p>
            <w:pPr>
              <w:spacing w:after="0"/>
              <w:ind w:left="0"/>
              <w:jc w:val="center"/>
            </w:pPr>
            <w:r>
              <w:rPr>
                <w:rFonts w:ascii="Arial"/>
                <w:b w:val="false"/>
                <w:i w:val="false"/>
                <w:color w:val="000000"/>
                <w:sz w:val="15"/>
              </w:rPr>
              <w:t xml:space="preserve"> </w:t>
            </w:r>
          </w:p>
          <w:bookmarkEnd w:id="23722"/>
        </w:tc>
        <w:tc>
          <w:tcPr>
            <w:tcW w:w="1417" w:type="dxa"/>
            <w:tcBorders>
              <w:top w:val="outset" w:color="000000" w:sz="8"/>
              <w:left w:val="outset" w:color="000000" w:sz="8"/>
              <w:bottom w:val="outset" w:color="000000" w:sz="8"/>
              <w:right w:val="outset" w:color="000000" w:sz="8"/>
            </w:tcBorders>
            <w:vAlign w:val="center"/>
          </w:tcPr>
          <w:bookmarkStart w:name="23725" w:id="23723"/>
          <w:p>
            <w:pPr>
              <w:spacing w:after="0"/>
              <w:ind w:left="0"/>
              <w:jc w:val="center"/>
            </w:pPr>
            <w:r>
              <w:rPr>
                <w:rFonts w:ascii="Arial"/>
                <w:b w:val="false"/>
                <w:i w:val="false"/>
                <w:color w:val="000000"/>
                <w:sz w:val="15"/>
              </w:rPr>
              <w:t>18851,90</w:t>
            </w:r>
          </w:p>
          <w:bookmarkEnd w:id="2372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726" w:id="23724"/>
          <w:p>
            <w:pPr>
              <w:spacing w:after="0"/>
              <w:ind w:left="0"/>
              <w:jc w:val="center"/>
            </w:pPr>
            <w:r>
              <w:rPr>
                <w:rFonts w:ascii="Arial"/>
                <w:b w:val="false"/>
                <w:i w:val="false"/>
                <w:color w:val="000000"/>
                <w:sz w:val="15"/>
              </w:rPr>
              <w:t>0111162</w:t>
            </w:r>
          </w:p>
          <w:bookmarkEnd w:id="23724"/>
        </w:tc>
        <w:tc>
          <w:tcPr>
            <w:tcW w:w="1063" w:type="dxa"/>
            <w:tcBorders>
              <w:top w:val="outset" w:color="000000" w:sz="8"/>
              <w:left w:val="outset" w:color="000000" w:sz="8"/>
              <w:bottom w:val="outset" w:color="000000" w:sz="8"/>
              <w:right w:val="outset" w:color="000000" w:sz="8"/>
            </w:tcBorders>
            <w:vAlign w:val="center"/>
          </w:tcPr>
          <w:bookmarkStart w:name="23727" w:id="23725"/>
          <w:p>
            <w:pPr>
              <w:spacing w:after="0"/>
              <w:ind w:left="0"/>
              <w:jc w:val="center"/>
            </w:pPr>
            <w:r>
              <w:rPr>
                <w:rFonts w:ascii="Arial"/>
                <w:b w:val="false"/>
                <w:i w:val="false"/>
                <w:color w:val="000000"/>
                <w:sz w:val="15"/>
              </w:rPr>
              <w:t>1162</w:t>
            </w:r>
          </w:p>
          <w:bookmarkEnd w:id="23725"/>
        </w:tc>
        <w:tc>
          <w:tcPr>
            <w:tcW w:w="874" w:type="dxa"/>
            <w:tcBorders>
              <w:top w:val="outset" w:color="000000" w:sz="8"/>
              <w:left w:val="outset" w:color="000000" w:sz="8"/>
              <w:bottom w:val="outset" w:color="000000" w:sz="8"/>
              <w:right w:val="outset" w:color="000000" w:sz="8"/>
            </w:tcBorders>
            <w:vAlign w:val="center"/>
          </w:tcPr>
          <w:bookmarkStart w:name="23728" w:id="23726"/>
          <w:p>
            <w:pPr>
              <w:spacing w:after="0"/>
              <w:ind w:left="0"/>
              <w:jc w:val="center"/>
            </w:pPr>
            <w:r>
              <w:rPr>
                <w:rFonts w:ascii="Arial"/>
                <w:b w:val="false"/>
                <w:i w:val="false"/>
                <w:color w:val="000000"/>
                <w:sz w:val="15"/>
              </w:rPr>
              <w:t>0990</w:t>
            </w:r>
          </w:p>
          <w:bookmarkEnd w:id="23726"/>
        </w:tc>
        <w:tc>
          <w:tcPr>
            <w:tcW w:w="1875" w:type="dxa"/>
            <w:tcBorders>
              <w:top w:val="outset" w:color="000000" w:sz="8"/>
              <w:left w:val="outset" w:color="000000" w:sz="8"/>
              <w:bottom w:val="outset" w:color="000000" w:sz="8"/>
              <w:right w:val="outset" w:color="000000" w:sz="8"/>
            </w:tcBorders>
            <w:vAlign w:val="center"/>
          </w:tcPr>
          <w:bookmarkStart w:name="23729" w:id="23727"/>
          <w:p>
            <w:pPr>
              <w:spacing w:after="0"/>
              <w:ind w:left="0"/>
              <w:jc w:val="left"/>
            </w:pPr>
            <w:r>
              <w:rPr>
                <w:rFonts w:ascii="Arial"/>
                <w:b w:val="false"/>
                <w:i w:val="false"/>
                <w:color w:val="000000"/>
                <w:sz w:val="15"/>
              </w:rPr>
              <w:t>Інші програми та заходи у сфері освіти</w:t>
            </w:r>
          </w:p>
          <w:bookmarkEnd w:id="23727"/>
        </w:tc>
        <w:tc>
          <w:tcPr>
            <w:tcW w:w="1828" w:type="dxa"/>
            <w:tcBorders>
              <w:top w:val="outset" w:color="000000" w:sz="8"/>
              <w:left w:val="outset" w:color="000000" w:sz="8"/>
              <w:bottom w:val="outset" w:color="000000" w:sz="8"/>
              <w:right w:val="outset" w:color="000000" w:sz="8"/>
            </w:tcBorders>
            <w:vAlign w:val="center"/>
          </w:tcPr>
          <w:bookmarkStart w:name="23730" w:id="23728"/>
          <w:p>
            <w:pPr>
              <w:spacing w:after="0"/>
              <w:ind w:left="0"/>
              <w:jc w:val="left"/>
            </w:pPr>
            <w:r>
              <w:rPr>
                <w:rFonts w:ascii="Arial"/>
                <w:b w:val="false"/>
                <w:i w:val="false"/>
                <w:color w:val="0000ff"/>
                <w:sz w:val="15"/>
              </w:rPr>
              <w:t>Програма вирішення депутатами Київської міської ради соціально-економічних проблем, виконання передвиборних програм та доручень виборців на 2016 - 2019 роки</w:t>
            </w:r>
          </w:p>
          <w:bookmarkEnd w:id="23728"/>
        </w:tc>
        <w:tc>
          <w:tcPr>
            <w:tcW w:w="1417" w:type="dxa"/>
            <w:tcBorders>
              <w:top w:val="outset" w:color="000000" w:sz="8"/>
              <w:left w:val="outset" w:color="000000" w:sz="8"/>
              <w:bottom w:val="outset" w:color="000000" w:sz="8"/>
              <w:right w:val="outset" w:color="000000" w:sz="8"/>
            </w:tcBorders>
            <w:vAlign w:val="center"/>
          </w:tcPr>
          <w:bookmarkStart w:name="23731" w:id="23729"/>
          <w:p>
            <w:pPr>
              <w:spacing w:after="0"/>
              <w:ind w:left="0"/>
              <w:jc w:val="center"/>
            </w:pPr>
            <w:r>
              <w:rPr>
                <w:rFonts w:ascii="Arial"/>
                <w:b w:val="false"/>
                <w:i w:val="false"/>
                <w:color w:val="000000"/>
                <w:sz w:val="15"/>
              </w:rPr>
              <w:t>18851,90</w:t>
            </w:r>
          </w:p>
          <w:bookmarkEnd w:id="23729"/>
        </w:tc>
        <w:tc>
          <w:tcPr>
            <w:tcW w:w="1306" w:type="dxa"/>
            <w:tcBorders>
              <w:top w:val="outset" w:color="000000" w:sz="8"/>
              <w:left w:val="outset" w:color="000000" w:sz="8"/>
              <w:bottom w:val="outset" w:color="000000" w:sz="8"/>
              <w:right w:val="outset" w:color="000000" w:sz="8"/>
            </w:tcBorders>
            <w:vAlign w:val="center"/>
          </w:tcPr>
          <w:bookmarkStart w:name="23732" w:id="23730"/>
          <w:p>
            <w:pPr>
              <w:spacing w:after="0"/>
              <w:ind w:left="0"/>
              <w:jc w:val="center"/>
            </w:pPr>
            <w:r>
              <w:rPr>
                <w:rFonts w:ascii="Arial"/>
                <w:b w:val="false"/>
                <w:i w:val="false"/>
                <w:color w:val="000000"/>
                <w:sz w:val="15"/>
              </w:rPr>
              <w:t xml:space="preserve"> </w:t>
            </w:r>
          </w:p>
          <w:bookmarkEnd w:id="23730"/>
        </w:tc>
        <w:tc>
          <w:tcPr>
            <w:tcW w:w="1417" w:type="dxa"/>
            <w:tcBorders>
              <w:top w:val="outset" w:color="000000" w:sz="8"/>
              <w:left w:val="outset" w:color="000000" w:sz="8"/>
              <w:bottom w:val="outset" w:color="000000" w:sz="8"/>
              <w:right w:val="outset" w:color="000000" w:sz="8"/>
            </w:tcBorders>
            <w:vAlign w:val="center"/>
          </w:tcPr>
          <w:bookmarkStart w:name="23733" w:id="23731"/>
          <w:p>
            <w:pPr>
              <w:spacing w:after="0"/>
              <w:ind w:left="0"/>
              <w:jc w:val="center"/>
            </w:pPr>
            <w:r>
              <w:rPr>
                <w:rFonts w:ascii="Arial"/>
                <w:b w:val="false"/>
                <w:i w:val="false"/>
                <w:color w:val="000000"/>
                <w:sz w:val="15"/>
              </w:rPr>
              <w:t>18851,90</w:t>
            </w:r>
          </w:p>
          <w:bookmarkEnd w:id="2373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734" w:id="23732"/>
          <w:p>
            <w:pPr>
              <w:spacing w:after="0"/>
              <w:ind w:left="0"/>
              <w:jc w:val="center"/>
            </w:pPr>
            <w:r>
              <w:rPr>
                <w:rFonts w:ascii="Arial"/>
                <w:b w:val="false"/>
                <w:i w:val="false"/>
                <w:color w:val="000000"/>
                <w:sz w:val="15"/>
              </w:rPr>
              <w:t>0112150</w:t>
            </w:r>
          </w:p>
          <w:bookmarkEnd w:id="23732"/>
        </w:tc>
        <w:tc>
          <w:tcPr>
            <w:tcW w:w="1063" w:type="dxa"/>
            <w:tcBorders>
              <w:top w:val="outset" w:color="000000" w:sz="8"/>
              <w:left w:val="outset" w:color="000000" w:sz="8"/>
              <w:bottom w:val="outset" w:color="000000" w:sz="8"/>
              <w:right w:val="outset" w:color="000000" w:sz="8"/>
            </w:tcBorders>
            <w:vAlign w:val="center"/>
          </w:tcPr>
          <w:bookmarkStart w:name="23735" w:id="23733"/>
          <w:p>
            <w:pPr>
              <w:spacing w:after="0"/>
              <w:ind w:left="0"/>
              <w:jc w:val="center"/>
            </w:pPr>
            <w:r>
              <w:rPr>
                <w:rFonts w:ascii="Arial"/>
                <w:b w:val="false"/>
                <w:i w:val="false"/>
                <w:color w:val="000000"/>
                <w:sz w:val="15"/>
              </w:rPr>
              <w:t>2150</w:t>
            </w:r>
          </w:p>
          <w:bookmarkEnd w:id="23733"/>
        </w:tc>
        <w:tc>
          <w:tcPr>
            <w:tcW w:w="874" w:type="dxa"/>
            <w:tcBorders>
              <w:top w:val="outset" w:color="000000" w:sz="8"/>
              <w:left w:val="outset" w:color="000000" w:sz="8"/>
              <w:bottom w:val="outset" w:color="000000" w:sz="8"/>
              <w:right w:val="outset" w:color="000000" w:sz="8"/>
            </w:tcBorders>
            <w:vAlign w:val="center"/>
          </w:tcPr>
          <w:bookmarkStart w:name="23736" w:id="23734"/>
          <w:p>
            <w:pPr>
              <w:spacing w:after="0"/>
              <w:ind w:left="0"/>
              <w:jc w:val="center"/>
            </w:pPr>
            <w:r>
              <w:rPr>
                <w:rFonts w:ascii="Arial"/>
                <w:b w:val="false"/>
                <w:i w:val="false"/>
                <w:color w:val="000000"/>
                <w:sz w:val="15"/>
              </w:rPr>
              <w:t xml:space="preserve"> </w:t>
            </w:r>
          </w:p>
          <w:bookmarkEnd w:id="23734"/>
        </w:tc>
        <w:tc>
          <w:tcPr>
            <w:tcW w:w="1875" w:type="dxa"/>
            <w:tcBorders>
              <w:top w:val="outset" w:color="000000" w:sz="8"/>
              <w:left w:val="outset" w:color="000000" w:sz="8"/>
              <w:bottom w:val="outset" w:color="000000" w:sz="8"/>
              <w:right w:val="outset" w:color="000000" w:sz="8"/>
            </w:tcBorders>
            <w:vAlign w:val="center"/>
          </w:tcPr>
          <w:bookmarkStart w:name="23737" w:id="23735"/>
          <w:p>
            <w:pPr>
              <w:spacing w:after="0"/>
              <w:ind w:left="0"/>
              <w:jc w:val="left"/>
            </w:pPr>
            <w:r>
              <w:rPr>
                <w:rFonts w:ascii="Arial"/>
                <w:b w:val="false"/>
                <w:i w:val="false"/>
                <w:color w:val="000000"/>
                <w:sz w:val="15"/>
              </w:rPr>
              <w:t>Інші програми, заклади та заходи у сфері охорони здоров'я</w:t>
            </w:r>
          </w:p>
          <w:bookmarkEnd w:id="23735"/>
        </w:tc>
        <w:tc>
          <w:tcPr>
            <w:tcW w:w="1828" w:type="dxa"/>
            <w:tcBorders>
              <w:top w:val="outset" w:color="000000" w:sz="8"/>
              <w:left w:val="outset" w:color="000000" w:sz="8"/>
              <w:bottom w:val="outset" w:color="000000" w:sz="8"/>
              <w:right w:val="outset" w:color="000000" w:sz="8"/>
            </w:tcBorders>
            <w:vAlign w:val="center"/>
          </w:tcPr>
          <w:bookmarkStart w:name="23738" w:id="23736"/>
          <w:p>
            <w:pPr>
              <w:spacing w:after="0"/>
              <w:ind w:left="0"/>
              <w:jc w:val="left"/>
            </w:pPr>
            <w:r>
              <w:rPr>
                <w:rFonts w:ascii="Arial"/>
                <w:b w:val="false"/>
                <w:i w:val="false"/>
                <w:color w:val="000000"/>
                <w:sz w:val="15"/>
              </w:rPr>
              <w:t xml:space="preserve"> </w:t>
            </w:r>
          </w:p>
          <w:bookmarkEnd w:id="23736"/>
        </w:tc>
        <w:tc>
          <w:tcPr>
            <w:tcW w:w="1417" w:type="dxa"/>
            <w:tcBorders>
              <w:top w:val="outset" w:color="000000" w:sz="8"/>
              <w:left w:val="outset" w:color="000000" w:sz="8"/>
              <w:bottom w:val="outset" w:color="000000" w:sz="8"/>
              <w:right w:val="outset" w:color="000000" w:sz="8"/>
            </w:tcBorders>
            <w:vAlign w:val="center"/>
          </w:tcPr>
          <w:bookmarkStart w:name="23739" w:id="23737"/>
          <w:p>
            <w:pPr>
              <w:spacing w:after="0"/>
              <w:ind w:left="0"/>
              <w:jc w:val="center"/>
            </w:pPr>
            <w:r>
              <w:rPr>
                <w:rFonts w:ascii="Arial"/>
                <w:b w:val="false"/>
                <w:i w:val="false"/>
                <w:color w:val="000000"/>
                <w:sz w:val="15"/>
              </w:rPr>
              <w:t>1473,20</w:t>
            </w:r>
          </w:p>
          <w:bookmarkEnd w:id="23737"/>
        </w:tc>
        <w:tc>
          <w:tcPr>
            <w:tcW w:w="1306" w:type="dxa"/>
            <w:tcBorders>
              <w:top w:val="outset" w:color="000000" w:sz="8"/>
              <w:left w:val="outset" w:color="000000" w:sz="8"/>
              <w:bottom w:val="outset" w:color="000000" w:sz="8"/>
              <w:right w:val="outset" w:color="000000" w:sz="8"/>
            </w:tcBorders>
            <w:vAlign w:val="center"/>
          </w:tcPr>
          <w:bookmarkStart w:name="23740" w:id="23738"/>
          <w:p>
            <w:pPr>
              <w:spacing w:after="0"/>
              <w:ind w:left="0"/>
              <w:jc w:val="center"/>
            </w:pPr>
            <w:r>
              <w:rPr>
                <w:rFonts w:ascii="Arial"/>
                <w:b w:val="false"/>
                <w:i w:val="false"/>
                <w:color w:val="000000"/>
                <w:sz w:val="15"/>
              </w:rPr>
              <w:t xml:space="preserve"> </w:t>
            </w:r>
          </w:p>
          <w:bookmarkEnd w:id="23738"/>
        </w:tc>
        <w:tc>
          <w:tcPr>
            <w:tcW w:w="1417" w:type="dxa"/>
            <w:tcBorders>
              <w:top w:val="outset" w:color="000000" w:sz="8"/>
              <w:left w:val="outset" w:color="000000" w:sz="8"/>
              <w:bottom w:val="outset" w:color="000000" w:sz="8"/>
              <w:right w:val="outset" w:color="000000" w:sz="8"/>
            </w:tcBorders>
            <w:vAlign w:val="center"/>
          </w:tcPr>
          <w:bookmarkStart w:name="23741" w:id="23739"/>
          <w:p>
            <w:pPr>
              <w:spacing w:after="0"/>
              <w:ind w:left="0"/>
              <w:jc w:val="center"/>
            </w:pPr>
            <w:r>
              <w:rPr>
                <w:rFonts w:ascii="Arial"/>
                <w:b w:val="false"/>
                <w:i w:val="false"/>
                <w:color w:val="000000"/>
                <w:sz w:val="15"/>
              </w:rPr>
              <w:t>1473,20</w:t>
            </w:r>
          </w:p>
          <w:bookmarkEnd w:id="2373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742" w:id="23740"/>
          <w:p>
            <w:pPr>
              <w:spacing w:after="0"/>
              <w:ind w:left="0"/>
              <w:jc w:val="center"/>
            </w:pPr>
            <w:r>
              <w:rPr>
                <w:rFonts w:ascii="Arial"/>
                <w:b w:val="false"/>
                <w:i w:val="false"/>
                <w:color w:val="000000"/>
                <w:sz w:val="15"/>
              </w:rPr>
              <w:t>0112152</w:t>
            </w:r>
          </w:p>
          <w:bookmarkEnd w:id="23740"/>
        </w:tc>
        <w:tc>
          <w:tcPr>
            <w:tcW w:w="1063" w:type="dxa"/>
            <w:tcBorders>
              <w:top w:val="outset" w:color="000000" w:sz="8"/>
              <w:left w:val="outset" w:color="000000" w:sz="8"/>
              <w:bottom w:val="outset" w:color="000000" w:sz="8"/>
              <w:right w:val="outset" w:color="000000" w:sz="8"/>
            </w:tcBorders>
            <w:vAlign w:val="center"/>
          </w:tcPr>
          <w:bookmarkStart w:name="23743" w:id="23741"/>
          <w:p>
            <w:pPr>
              <w:spacing w:after="0"/>
              <w:ind w:left="0"/>
              <w:jc w:val="center"/>
            </w:pPr>
            <w:r>
              <w:rPr>
                <w:rFonts w:ascii="Arial"/>
                <w:b w:val="false"/>
                <w:i w:val="false"/>
                <w:color w:val="000000"/>
                <w:sz w:val="15"/>
              </w:rPr>
              <w:t>2152</w:t>
            </w:r>
          </w:p>
          <w:bookmarkEnd w:id="23741"/>
        </w:tc>
        <w:tc>
          <w:tcPr>
            <w:tcW w:w="874" w:type="dxa"/>
            <w:tcBorders>
              <w:top w:val="outset" w:color="000000" w:sz="8"/>
              <w:left w:val="outset" w:color="000000" w:sz="8"/>
              <w:bottom w:val="outset" w:color="000000" w:sz="8"/>
              <w:right w:val="outset" w:color="000000" w:sz="8"/>
            </w:tcBorders>
            <w:vAlign w:val="center"/>
          </w:tcPr>
          <w:bookmarkStart w:name="23744" w:id="23742"/>
          <w:p>
            <w:pPr>
              <w:spacing w:after="0"/>
              <w:ind w:left="0"/>
              <w:jc w:val="center"/>
            </w:pPr>
            <w:r>
              <w:rPr>
                <w:rFonts w:ascii="Arial"/>
                <w:b w:val="false"/>
                <w:i w:val="false"/>
                <w:color w:val="000000"/>
                <w:sz w:val="15"/>
              </w:rPr>
              <w:t>0763</w:t>
            </w:r>
          </w:p>
          <w:bookmarkEnd w:id="23742"/>
        </w:tc>
        <w:tc>
          <w:tcPr>
            <w:tcW w:w="1875" w:type="dxa"/>
            <w:tcBorders>
              <w:top w:val="outset" w:color="000000" w:sz="8"/>
              <w:left w:val="outset" w:color="000000" w:sz="8"/>
              <w:bottom w:val="outset" w:color="000000" w:sz="8"/>
              <w:right w:val="outset" w:color="000000" w:sz="8"/>
            </w:tcBorders>
            <w:vAlign w:val="center"/>
          </w:tcPr>
          <w:bookmarkStart w:name="23745" w:id="23743"/>
          <w:p>
            <w:pPr>
              <w:spacing w:after="0"/>
              <w:ind w:left="0"/>
              <w:jc w:val="left"/>
            </w:pPr>
            <w:r>
              <w:rPr>
                <w:rFonts w:ascii="Arial"/>
                <w:b w:val="false"/>
                <w:i w:val="false"/>
                <w:color w:val="000000"/>
                <w:sz w:val="15"/>
              </w:rPr>
              <w:t>Інші програми та заходи у сфері охорони здоров'я</w:t>
            </w:r>
          </w:p>
          <w:bookmarkEnd w:id="23743"/>
        </w:tc>
        <w:tc>
          <w:tcPr>
            <w:tcW w:w="1828" w:type="dxa"/>
            <w:tcBorders>
              <w:top w:val="outset" w:color="000000" w:sz="8"/>
              <w:left w:val="outset" w:color="000000" w:sz="8"/>
              <w:bottom w:val="outset" w:color="000000" w:sz="8"/>
              <w:right w:val="outset" w:color="000000" w:sz="8"/>
            </w:tcBorders>
            <w:vAlign w:val="center"/>
          </w:tcPr>
          <w:bookmarkStart w:name="23746" w:id="23744"/>
          <w:p>
            <w:pPr>
              <w:spacing w:after="0"/>
              <w:ind w:left="0"/>
              <w:jc w:val="left"/>
            </w:pPr>
            <w:r>
              <w:rPr>
                <w:rFonts w:ascii="Arial"/>
                <w:b w:val="false"/>
                <w:i w:val="false"/>
                <w:color w:val="0000ff"/>
                <w:sz w:val="15"/>
              </w:rPr>
              <w:t>Програма вирішення депутатами Київської міської ради соціально-економічних проблем, виконання передвиборних програм та доручень виборців на 2016 - 2019 роки</w:t>
            </w:r>
          </w:p>
          <w:bookmarkEnd w:id="23744"/>
        </w:tc>
        <w:tc>
          <w:tcPr>
            <w:tcW w:w="1417" w:type="dxa"/>
            <w:tcBorders>
              <w:top w:val="outset" w:color="000000" w:sz="8"/>
              <w:left w:val="outset" w:color="000000" w:sz="8"/>
              <w:bottom w:val="outset" w:color="000000" w:sz="8"/>
              <w:right w:val="outset" w:color="000000" w:sz="8"/>
            </w:tcBorders>
            <w:vAlign w:val="center"/>
          </w:tcPr>
          <w:bookmarkStart w:name="23747" w:id="23745"/>
          <w:p>
            <w:pPr>
              <w:spacing w:after="0"/>
              <w:ind w:left="0"/>
              <w:jc w:val="center"/>
            </w:pPr>
            <w:r>
              <w:rPr>
                <w:rFonts w:ascii="Arial"/>
                <w:b w:val="false"/>
                <w:i w:val="false"/>
                <w:color w:val="000000"/>
                <w:sz w:val="15"/>
              </w:rPr>
              <w:t>1473,20</w:t>
            </w:r>
          </w:p>
          <w:bookmarkEnd w:id="23745"/>
        </w:tc>
        <w:tc>
          <w:tcPr>
            <w:tcW w:w="1306" w:type="dxa"/>
            <w:tcBorders>
              <w:top w:val="outset" w:color="000000" w:sz="8"/>
              <w:left w:val="outset" w:color="000000" w:sz="8"/>
              <w:bottom w:val="outset" w:color="000000" w:sz="8"/>
              <w:right w:val="outset" w:color="000000" w:sz="8"/>
            </w:tcBorders>
            <w:vAlign w:val="center"/>
          </w:tcPr>
          <w:bookmarkStart w:name="23748" w:id="23746"/>
          <w:p>
            <w:pPr>
              <w:spacing w:after="0"/>
              <w:ind w:left="0"/>
              <w:jc w:val="center"/>
            </w:pPr>
            <w:r>
              <w:rPr>
                <w:rFonts w:ascii="Arial"/>
                <w:b w:val="false"/>
                <w:i w:val="false"/>
                <w:color w:val="000000"/>
                <w:sz w:val="15"/>
              </w:rPr>
              <w:t xml:space="preserve"> </w:t>
            </w:r>
          </w:p>
          <w:bookmarkEnd w:id="23746"/>
        </w:tc>
        <w:tc>
          <w:tcPr>
            <w:tcW w:w="1417" w:type="dxa"/>
            <w:tcBorders>
              <w:top w:val="outset" w:color="000000" w:sz="8"/>
              <w:left w:val="outset" w:color="000000" w:sz="8"/>
              <w:bottom w:val="outset" w:color="000000" w:sz="8"/>
              <w:right w:val="outset" w:color="000000" w:sz="8"/>
            </w:tcBorders>
            <w:vAlign w:val="center"/>
          </w:tcPr>
          <w:bookmarkStart w:name="23749" w:id="23747"/>
          <w:p>
            <w:pPr>
              <w:spacing w:after="0"/>
              <w:ind w:left="0"/>
              <w:jc w:val="center"/>
            </w:pPr>
            <w:r>
              <w:rPr>
                <w:rFonts w:ascii="Arial"/>
                <w:b w:val="false"/>
                <w:i w:val="false"/>
                <w:color w:val="000000"/>
                <w:sz w:val="15"/>
              </w:rPr>
              <w:t>1473,20</w:t>
            </w:r>
          </w:p>
          <w:bookmarkEnd w:id="2374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750" w:id="23748"/>
          <w:p>
            <w:pPr>
              <w:spacing w:after="0"/>
              <w:ind w:left="0"/>
              <w:jc w:val="center"/>
            </w:pPr>
            <w:r>
              <w:rPr>
                <w:rFonts w:ascii="Arial"/>
                <w:b w:val="false"/>
                <w:i w:val="false"/>
                <w:color w:val="000000"/>
                <w:sz w:val="15"/>
              </w:rPr>
              <w:t>0113240</w:t>
            </w:r>
          </w:p>
          <w:bookmarkEnd w:id="23748"/>
        </w:tc>
        <w:tc>
          <w:tcPr>
            <w:tcW w:w="1063" w:type="dxa"/>
            <w:tcBorders>
              <w:top w:val="outset" w:color="000000" w:sz="8"/>
              <w:left w:val="outset" w:color="000000" w:sz="8"/>
              <w:bottom w:val="outset" w:color="000000" w:sz="8"/>
              <w:right w:val="outset" w:color="000000" w:sz="8"/>
            </w:tcBorders>
            <w:vAlign w:val="center"/>
          </w:tcPr>
          <w:bookmarkStart w:name="23751" w:id="23749"/>
          <w:p>
            <w:pPr>
              <w:spacing w:after="0"/>
              <w:ind w:left="0"/>
              <w:jc w:val="center"/>
            </w:pPr>
            <w:r>
              <w:rPr>
                <w:rFonts w:ascii="Arial"/>
                <w:b w:val="false"/>
                <w:i w:val="false"/>
                <w:color w:val="000000"/>
                <w:sz w:val="15"/>
              </w:rPr>
              <w:t>3240</w:t>
            </w:r>
          </w:p>
          <w:bookmarkEnd w:id="23749"/>
        </w:tc>
        <w:tc>
          <w:tcPr>
            <w:tcW w:w="874" w:type="dxa"/>
            <w:tcBorders>
              <w:top w:val="outset" w:color="000000" w:sz="8"/>
              <w:left w:val="outset" w:color="000000" w:sz="8"/>
              <w:bottom w:val="outset" w:color="000000" w:sz="8"/>
              <w:right w:val="outset" w:color="000000" w:sz="8"/>
            </w:tcBorders>
            <w:vAlign w:val="center"/>
          </w:tcPr>
          <w:bookmarkStart w:name="23752" w:id="23750"/>
          <w:p>
            <w:pPr>
              <w:spacing w:after="0"/>
              <w:ind w:left="0"/>
              <w:jc w:val="center"/>
            </w:pPr>
            <w:r>
              <w:rPr>
                <w:rFonts w:ascii="Arial"/>
                <w:b w:val="false"/>
                <w:i w:val="false"/>
                <w:color w:val="000000"/>
                <w:sz w:val="15"/>
              </w:rPr>
              <w:t xml:space="preserve"> </w:t>
            </w:r>
          </w:p>
          <w:bookmarkEnd w:id="23750"/>
        </w:tc>
        <w:tc>
          <w:tcPr>
            <w:tcW w:w="1875" w:type="dxa"/>
            <w:tcBorders>
              <w:top w:val="outset" w:color="000000" w:sz="8"/>
              <w:left w:val="outset" w:color="000000" w:sz="8"/>
              <w:bottom w:val="outset" w:color="000000" w:sz="8"/>
              <w:right w:val="outset" w:color="000000" w:sz="8"/>
            </w:tcBorders>
            <w:vAlign w:val="center"/>
          </w:tcPr>
          <w:bookmarkStart w:name="23753" w:id="23751"/>
          <w:p>
            <w:pPr>
              <w:spacing w:after="0"/>
              <w:ind w:left="0"/>
              <w:jc w:val="left"/>
            </w:pPr>
            <w:r>
              <w:rPr>
                <w:rFonts w:ascii="Arial"/>
                <w:b w:val="false"/>
                <w:i w:val="false"/>
                <w:color w:val="000000"/>
                <w:sz w:val="15"/>
              </w:rPr>
              <w:t>Інші заклади та заходи</w:t>
            </w:r>
          </w:p>
          <w:bookmarkEnd w:id="23751"/>
        </w:tc>
        <w:tc>
          <w:tcPr>
            <w:tcW w:w="1828" w:type="dxa"/>
            <w:tcBorders>
              <w:top w:val="outset" w:color="000000" w:sz="8"/>
              <w:left w:val="outset" w:color="000000" w:sz="8"/>
              <w:bottom w:val="outset" w:color="000000" w:sz="8"/>
              <w:right w:val="outset" w:color="000000" w:sz="8"/>
            </w:tcBorders>
            <w:vAlign w:val="center"/>
          </w:tcPr>
          <w:bookmarkStart w:name="23754" w:id="23752"/>
          <w:p>
            <w:pPr>
              <w:spacing w:after="0"/>
              <w:ind w:left="0"/>
              <w:jc w:val="left"/>
            </w:pPr>
            <w:r>
              <w:rPr>
                <w:rFonts w:ascii="Arial"/>
                <w:b w:val="false"/>
                <w:i w:val="false"/>
                <w:color w:val="000000"/>
                <w:sz w:val="15"/>
              </w:rPr>
              <w:t xml:space="preserve"> </w:t>
            </w:r>
          </w:p>
          <w:bookmarkEnd w:id="23752"/>
        </w:tc>
        <w:tc>
          <w:tcPr>
            <w:tcW w:w="1417" w:type="dxa"/>
            <w:tcBorders>
              <w:top w:val="outset" w:color="000000" w:sz="8"/>
              <w:left w:val="outset" w:color="000000" w:sz="8"/>
              <w:bottom w:val="outset" w:color="000000" w:sz="8"/>
              <w:right w:val="outset" w:color="000000" w:sz="8"/>
            </w:tcBorders>
            <w:vAlign w:val="center"/>
          </w:tcPr>
          <w:bookmarkStart w:name="23755" w:id="23753"/>
          <w:p>
            <w:pPr>
              <w:spacing w:after="0"/>
              <w:ind w:left="0"/>
              <w:jc w:val="center"/>
            </w:pPr>
            <w:r>
              <w:rPr>
                <w:rFonts w:ascii="Arial"/>
                <w:b w:val="false"/>
                <w:i w:val="false"/>
                <w:color w:val="000000"/>
                <w:sz w:val="15"/>
              </w:rPr>
              <w:t>28756,50</w:t>
            </w:r>
          </w:p>
          <w:bookmarkEnd w:id="23753"/>
        </w:tc>
        <w:tc>
          <w:tcPr>
            <w:tcW w:w="1306" w:type="dxa"/>
            <w:tcBorders>
              <w:top w:val="outset" w:color="000000" w:sz="8"/>
              <w:left w:val="outset" w:color="000000" w:sz="8"/>
              <w:bottom w:val="outset" w:color="000000" w:sz="8"/>
              <w:right w:val="outset" w:color="000000" w:sz="8"/>
            </w:tcBorders>
            <w:vAlign w:val="center"/>
          </w:tcPr>
          <w:bookmarkStart w:name="23756" w:id="23754"/>
          <w:p>
            <w:pPr>
              <w:spacing w:after="0"/>
              <w:ind w:left="0"/>
              <w:jc w:val="center"/>
            </w:pPr>
            <w:r>
              <w:rPr>
                <w:rFonts w:ascii="Arial"/>
                <w:b w:val="false"/>
                <w:i w:val="false"/>
                <w:color w:val="000000"/>
                <w:sz w:val="15"/>
              </w:rPr>
              <w:t xml:space="preserve"> </w:t>
            </w:r>
          </w:p>
          <w:bookmarkEnd w:id="23754"/>
        </w:tc>
        <w:tc>
          <w:tcPr>
            <w:tcW w:w="1417" w:type="dxa"/>
            <w:tcBorders>
              <w:top w:val="outset" w:color="000000" w:sz="8"/>
              <w:left w:val="outset" w:color="000000" w:sz="8"/>
              <w:bottom w:val="outset" w:color="000000" w:sz="8"/>
              <w:right w:val="outset" w:color="000000" w:sz="8"/>
            </w:tcBorders>
            <w:vAlign w:val="center"/>
          </w:tcPr>
          <w:bookmarkStart w:name="23757" w:id="23755"/>
          <w:p>
            <w:pPr>
              <w:spacing w:after="0"/>
              <w:ind w:left="0"/>
              <w:jc w:val="center"/>
            </w:pPr>
            <w:r>
              <w:rPr>
                <w:rFonts w:ascii="Arial"/>
                <w:b w:val="false"/>
                <w:i w:val="false"/>
                <w:color w:val="000000"/>
                <w:sz w:val="15"/>
              </w:rPr>
              <w:t>28756,50</w:t>
            </w:r>
          </w:p>
          <w:bookmarkEnd w:id="2375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758" w:id="23756"/>
          <w:p>
            <w:pPr>
              <w:spacing w:after="0"/>
              <w:ind w:left="0"/>
              <w:jc w:val="center"/>
            </w:pPr>
            <w:r>
              <w:rPr>
                <w:rFonts w:ascii="Arial"/>
                <w:b w:val="false"/>
                <w:i w:val="false"/>
                <w:color w:val="000000"/>
                <w:sz w:val="15"/>
              </w:rPr>
              <w:t>0113242</w:t>
            </w:r>
          </w:p>
          <w:bookmarkEnd w:id="23756"/>
        </w:tc>
        <w:tc>
          <w:tcPr>
            <w:tcW w:w="1063" w:type="dxa"/>
            <w:tcBorders>
              <w:top w:val="outset" w:color="000000" w:sz="8"/>
              <w:left w:val="outset" w:color="000000" w:sz="8"/>
              <w:bottom w:val="outset" w:color="000000" w:sz="8"/>
              <w:right w:val="outset" w:color="000000" w:sz="8"/>
            </w:tcBorders>
            <w:vAlign w:val="center"/>
          </w:tcPr>
          <w:bookmarkStart w:name="23759" w:id="23757"/>
          <w:p>
            <w:pPr>
              <w:spacing w:after="0"/>
              <w:ind w:left="0"/>
              <w:jc w:val="center"/>
            </w:pPr>
            <w:r>
              <w:rPr>
                <w:rFonts w:ascii="Arial"/>
                <w:b w:val="false"/>
                <w:i w:val="false"/>
                <w:color w:val="000000"/>
                <w:sz w:val="15"/>
              </w:rPr>
              <w:t>3242</w:t>
            </w:r>
          </w:p>
          <w:bookmarkEnd w:id="23757"/>
        </w:tc>
        <w:tc>
          <w:tcPr>
            <w:tcW w:w="874" w:type="dxa"/>
            <w:tcBorders>
              <w:top w:val="outset" w:color="000000" w:sz="8"/>
              <w:left w:val="outset" w:color="000000" w:sz="8"/>
              <w:bottom w:val="outset" w:color="000000" w:sz="8"/>
              <w:right w:val="outset" w:color="000000" w:sz="8"/>
            </w:tcBorders>
            <w:vAlign w:val="center"/>
          </w:tcPr>
          <w:bookmarkStart w:name="23760" w:id="23758"/>
          <w:p>
            <w:pPr>
              <w:spacing w:after="0"/>
              <w:ind w:left="0"/>
              <w:jc w:val="center"/>
            </w:pPr>
            <w:r>
              <w:rPr>
                <w:rFonts w:ascii="Arial"/>
                <w:b w:val="false"/>
                <w:i w:val="false"/>
                <w:color w:val="000000"/>
                <w:sz w:val="15"/>
              </w:rPr>
              <w:t>1090</w:t>
            </w:r>
          </w:p>
          <w:bookmarkEnd w:id="23758"/>
        </w:tc>
        <w:tc>
          <w:tcPr>
            <w:tcW w:w="1875" w:type="dxa"/>
            <w:tcBorders>
              <w:top w:val="outset" w:color="000000" w:sz="8"/>
              <w:left w:val="outset" w:color="000000" w:sz="8"/>
              <w:bottom w:val="outset" w:color="000000" w:sz="8"/>
              <w:right w:val="outset" w:color="000000" w:sz="8"/>
            </w:tcBorders>
            <w:vAlign w:val="center"/>
          </w:tcPr>
          <w:bookmarkStart w:name="23761" w:id="23759"/>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3759"/>
        </w:tc>
        <w:tc>
          <w:tcPr>
            <w:tcW w:w="1828" w:type="dxa"/>
            <w:tcBorders>
              <w:top w:val="outset" w:color="000000" w:sz="8"/>
              <w:left w:val="outset" w:color="000000" w:sz="8"/>
              <w:bottom w:val="outset" w:color="000000" w:sz="8"/>
              <w:right w:val="outset" w:color="000000" w:sz="8"/>
            </w:tcBorders>
            <w:vAlign w:val="center"/>
          </w:tcPr>
          <w:bookmarkStart w:name="23762" w:id="23760"/>
          <w:p>
            <w:pPr>
              <w:spacing w:after="0"/>
              <w:ind w:left="0"/>
              <w:jc w:val="left"/>
            </w:pPr>
            <w:r>
              <w:rPr>
                <w:rFonts w:ascii="Arial"/>
                <w:b w:val="false"/>
                <w:i w:val="false"/>
                <w:color w:val="0000ff"/>
                <w:sz w:val="15"/>
              </w:rPr>
              <w:t>Програма вирішення депутатами Київської міської ради соціально-економічних проблем, виконання передвиборних програм та доручень виборців на 2016 - 2019 роки</w:t>
            </w:r>
          </w:p>
          <w:bookmarkEnd w:id="23760"/>
        </w:tc>
        <w:tc>
          <w:tcPr>
            <w:tcW w:w="1417" w:type="dxa"/>
            <w:tcBorders>
              <w:top w:val="outset" w:color="000000" w:sz="8"/>
              <w:left w:val="outset" w:color="000000" w:sz="8"/>
              <w:bottom w:val="outset" w:color="000000" w:sz="8"/>
              <w:right w:val="outset" w:color="000000" w:sz="8"/>
            </w:tcBorders>
            <w:vAlign w:val="center"/>
          </w:tcPr>
          <w:bookmarkStart w:name="23763" w:id="23761"/>
          <w:p>
            <w:pPr>
              <w:spacing w:after="0"/>
              <w:ind w:left="0"/>
              <w:jc w:val="center"/>
            </w:pPr>
            <w:r>
              <w:rPr>
                <w:rFonts w:ascii="Arial"/>
                <w:b w:val="false"/>
                <w:i w:val="false"/>
                <w:color w:val="000000"/>
                <w:sz w:val="15"/>
              </w:rPr>
              <w:t>28756,50</w:t>
            </w:r>
          </w:p>
          <w:bookmarkEnd w:id="23761"/>
        </w:tc>
        <w:tc>
          <w:tcPr>
            <w:tcW w:w="1306" w:type="dxa"/>
            <w:tcBorders>
              <w:top w:val="outset" w:color="000000" w:sz="8"/>
              <w:left w:val="outset" w:color="000000" w:sz="8"/>
              <w:bottom w:val="outset" w:color="000000" w:sz="8"/>
              <w:right w:val="outset" w:color="000000" w:sz="8"/>
            </w:tcBorders>
            <w:vAlign w:val="center"/>
          </w:tcPr>
          <w:bookmarkStart w:name="23764" w:id="23762"/>
          <w:p>
            <w:pPr>
              <w:spacing w:after="0"/>
              <w:ind w:left="0"/>
              <w:jc w:val="center"/>
            </w:pPr>
            <w:r>
              <w:rPr>
                <w:rFonts w:ascii="Arial"/>
                <w:b w:val="false"/>
                <w:i w:val="false"/>
                <w:color w:val="000000"/>
                <w:sz w:val="15"/>
              </w:rPr>
              <w:t xml:space="preserve"> </w:t>
            </w:r>
          </w:p>
          <w:bookmarkEnd w:id="23762"/>
        </w:tc>
        <w:tc>
          <w:tcPr>
            <w:tcW w:w="1417" w:type="dxa"/>
            <w:tcBorders>
              <w:top w:val="outset" w:color="000000" w:sz="8"/>
              <w:left w:val="outset" w:color="000000" w:sz="8"/>
              <w:bottom w:val="outset" w:color="000000" w:sz="8"/>
              <w:right w:val="outset" w:color="000000" w:sz="8"/>
            </w:tcBorders>
            <w:vAlign w:val="center"/>
          </w:tcPr>
          <w:bookmarkStart w:name="23765" w:id="23763"/>
          <w:p>
            <w:pPr>
              <w:spacing w:after="0"/>
              <w:ind w:left="0"/>
              <w:jc w:val="center"/>
            </w:pPr>
            <w:r>
              <w:rPr>
                <w:rFonts w:ascii="Arial"/>
                <w:b w:val="false"/>
                <w:i w:val="false"/>
                <w:color w:val="000000"/>
                <w:sz w:val="15"/>
              </w:rPr>
              <w:t>28756,50</w:t>
            </w:r>
          </w:p>
          <w:bookmarkEnd w:id="2376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766" w:id="23764"/>
          <w:p>
            <w:pPr>
              <w:spacing w:after="0"/>
              <w:ind w:left="0"/>
              <w:jc w:val="center"/>
            </w:pPr>
            <w:r>
              <w:rPr>
                <w:rFonts w:ascii="Arial"/>
                <w:b w:val="false"/>
                <w:i w:val="false"/>
                <w:color w:val="000000"/>
                <w:sz w:val="15"/>
              </w:rPr>
              <w:t>0114080</w:t>
            </w:r>
          </w:p>
          <w:bookmarkEnd w:id="23764"/>
        </w:tc>
        <w:tc>
          <w:tcPr>
            <w:tcW w:w="1063" w:type="dxa"/>
            <w:tcBorders>
              <w:top w:val="outset" w:color="000000" w:sz="8"/>
              <w:left w:val="outset" w:color="000000" w:sz="8"/>
              <w:bottom w:val="outset" w:color="000000" w:sz="8"/>
              <w:right w:val="outset" w:color="000000" w:sz="8"/>
            </w:tcBorders>
            <w:vAlign w:val="center"/>
          </w:tcPr>
          <w:bookmarkStart w:name="23767" w:id="23765"/>
          <w:p>
            <w:pPr>
              <w:spacing w:after="0"/>
              <w:ind w:left="0"/>
              <w:jc w:val="center"/>
            </w:pPr>
            <w:r>
              <w:rPr>
                <w:rFonts w:ascii="Arial"/>
                <w:b w:val="false"/>
                <w:i w:val="false"/>
                <w:color w:val="000000"/>
                <w:sz w:val="15"/>
              </w:rPr>
              <w:t>4080</w:t>
            </w:r>
          </w:p>
          <w:bookmarkEnd w:id="23765"/>
        </w:tc>
        <w:tc>
          <w:tcPr>
            <w:tcW w:w="874" w:type="dxa"/>
            <w:tcBorders>
              <w:top w:val="outset" w:color="000000" w:sz="8"/>
              <w:left w:val="outset" w:color="000000" w:sz="8"/>
              <w:bottom w:val="outset" w:color="000000" w:sz="8"/>
              <w:right w:val="outset" w:color="000000" w:sz="8"/>
            </w:tcBorders>
            <w:vAlign w:val="center"/>
          </w:tcPr>
          <w:bookmarkStart w:name="23768" w:id="23766"/>
          <w:p>
            <w:pPr>
              <w:spacing w:after="0"/>
              <w:ind w:left="0"/>
              <w:jc w:val="center"/>
            </w:pPr>
            <w:r>
              <w:rPr>
                <w:rFonts w:ascii="Arial"/>
                <w:b w:val="false"/>
                <w:i w:val="false"/>
                <w:color w:val="000000"/>
                <w:sz w:val="15"/>
              </w:rPr>
              <w:t xml:space="preserve"> </w:t>
            </w:r>
          </w:p>
          <w:bookmarkEnd w:id="23766"/>
        </w:tc>
        <w:tc>
          <w:tcPr>
            <w:tcW w:w="1875" w:type="dxa"/>
            <w:tcBorders>
              <w:top w:val="outset" w:color="000000" w:sz="8"/>
              <w:left w:val="outset" w:color="000000" w:sz="8"/>
              <w:bottom w:val="outset" w:color="000000" w:sz="8"/>
              <w:right w:val="outset" w:color="000000" w:sz="8"/>
            </w:tcBorders>
            <w:vAlign w:val="center"/>
          </w:tcPr>
          <w:bookmarkStart w:name="23769" w:id="23767"/>
          <w:p>
            <w:pPr>
              <w:spacing w:after="0"/>
              <w:ind w:left="0"/>
              <w:jc w:val="left"/>
            </w:pPr>
            <w:r>
              <w:rPr>
                <w:rFonts w:ascii="Arial"/>
                <w:b w:val="false"/>
                <w:i w:val="false"/>
                <w:color w:val="000000"/>
                <w:sz w:val="15"/>
              </w:rPr>
              <w:t>Інші заклади та заходи в галузі культури і мистецтва</w:t>
            </w:r>
          </w:p>
          <w:bookmarkEnd w:id="23767"/>
        </w:tc>
        <w:tc>
          <w:tcPr>
            <w:tcW w:w="1828" w:type="dxa"/>
            <w:tcBorders>
              <w:top w:val="outset" w:color="000000" w:sz="8"/>
              <w:left w:val="outset" w:color="000000" w:sz="8"/>
              <w:bottom w:val="outset" w:color="000000" w:sz="8"/>
              <w:right w:val="outset" w:color="000000" w:sz="8"/>
            </w:tcBorders>
            <w:vAlign w:val="center"/>
          </w:tcPr>
          <w:bookmarkStart w:name="23770" w:id="23768"/>
          <w:p>
            <w:pPr>
              <w:spacing w:after="0"/>
              <w:ind w:left="0"/>
              <w:jc w:val="left"/>
            </w:pPr>
            <w:r>
              <w:rPr>
                <w:rFonts w:ascii="Arial"/>
                <w:b w:val="false"/>
                <w:i w:val="false"/>
                <w:color w:val="000000"/>
                <w:sz w:val="15"/>
              </w:rPr>
              <w:t xml:space="preserve"> </w:t>
            </w:r>
          </w:p>
          <w:bookmarkEnd w:id="23768"/>
        </w:tc>
        <w:tc>
          <w:tcPr>
            <w:tcW w:w="1417" w:type="dxa"/>
            <w:tcBorders>
              <w:top w:val="outset" w:color="000000" w:sz="8"/>
              <w:left w:val="outset" w:color="000000" w:sz="8"/>
              <w:bottom w:val="outset" w:color="000000" w:sz="8"/>
              <w:right w:val="outset" w:color="000000" w:sz="8"/>
            </w:tcBorders>
            <w:vAlign w:val="center"/>
          </w:tcPr>
          <w:bookmarkStart w:name="23771" w:id="23769"/>
          <w:p>
            <w:pPr>
              <w:spacing w:after="0"/>
              <w:ind w:left="0"/>
              <w:jc w:val="center"/>
            </w:pPr>
            <w:r>
              <w:rPr>
                <w:rFonts w:ascii="Arial"/>
                <w:b w:val="false"/>
                <w:i w:val="false"/>
                <w:color w:val="000000"/>
                <w:sz w:val="15"/>
              </w:rPr>
              <w:t>1577,30</w:t>
            </w:r>
          </w:p>
          <w:bookmarkEnd w:id="23769"/>
        </w:tc>
        <w:tc>
          <w:tcPr>
            <w:tcW w:w="1306" w:type="dxa"/>
            <w:tcBorders>
              <w:top w:val="outset" w:color="000000" w:sz="8"/>
              <w:left w:val="outset" w:color="000000" w:sz="8"/>
              <w:bottom w:val="outset" w:color="000000" w:sz="8"/>
              <w:right w:val="outset" w:color="000000" w:sz="8"/>
            </w:tcBorders>
            <w:vAlign w:val="center"/>
          </w:tcPr>
          <w:bookmarkStart w:name="23772" w:id="23770"/>
          <w:p>
            <w:pPr>
              <w:spacing w:after="0"/>
              <w:ind w:left="0"/>
              <w:jc w:val="center"/>
            </w:pPr>
            <w:r>
              <w:rPr>
                <w:rFonts w:ascii="Arial"/>
                <w:b w:val="false"/>
                <w:i w:val="false"/>
                <w:color w:val="000000"/>
                <w:sz w:val="15"/>
              </w:rPr>
              <w:t xml:space="preserve"> </w:t>
            </w:r>
          </w:p>
          <w:bookmarkEnd w:id="23770"/>
        </w:tc>
        <w:tc>
          <w:tcPr>
            <w:tcW w:w="1417" w:type="dxa"/>
            <w:tcBorders>
              <w:top w:val="outset" w:color="000000" w:sz="8"/>
              <w:left w:val="outset" w:color="000000" w:sz="8"/>
              <w:bottom w:val="outset" w:color="000000" w:sz="8"/>
              <w:right w:val="outset" w:color="000000" w:sz="8"/>
            </w:tcBorders>
            <w:vAlign w:val="center"/>
          </w:tcPr>
          <w:bookmarkStart w:name="23773" w:id="23771"/>
          <w:p>
            <w:pPr>
              <w:spacing w:after="0"/>
              <w:ind w:left="0"/>
              <w:jc w:val="center"/>
            </w:pPr>
            <w:r>
              <w:rPr>
                <w:rFonts w:ascii="Arial"/>
                <w:b w:val="false"/>
                <w:i w:val="false"/>
                <w:color w:val="000000"/>
                <w:sz w:val="15"/>
              </w:rPr>
              <w:t>1577,30</w:t>
            </w:r>
          </w:p>
          <w:bookmarkEnd w:id="2377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774" w:id="23772"/>
          <w:p>
            <w:pPr>
              <w:spacing w:after="0"/>
              <w:ind w:left="0"/>
              <w:jc w:val="center"/>
            </w:pPr>
            <w:r>
              <w:rPr>
                <w:rFonts w:ascii="Arial"/>
                <w:b w:val="false"/>
                <w:i w:val="false"/>
                <w:color w:val="000000"/>
                <w:sz w:val="15"/>
              </w:rPr>
              <w:t>0114082</w:t>
            </w:r>
          </w:p>
          <w:bookmarkEnd w:id="23772"/>
        </w:tc>
        <w:tc>
          <w:tcPr>
            <w:tcW w:w="1063" w:type="dxa"/>
            <w:tcBorders>
              <w:top w:val="outset" w:color="000000" w:sz="8"/>
              <w:left w:val="outset" w:color="000000" w:sz="8"/>
              <w:bottom w:val="outset" w:color="000000" w:sz="8"/>
              <w:right w:val="outset" w:color="000000" w:sz="8"/>
            </w:tcBorders>
            <w:vAlign w:val="center"/>
          </w:tcPr>
          <w:bookmarkStart w:name="23775" w:id="23773"/>
          <w:p>
            <w:pPr>
              <w:spacing w:after="0"/>
              <w:ind w:left="0"/>
              <w:jc w:val="center"/>
            </w:pPr>
            <w:r>
              <w:rPr>
                <w:rFonts w:ascii="Arial"/>
                <w:b w:val="false"/>
                <w:i w:val="false"/>
                <w:color w:val="000000"/>
                <w:sz w:val="15"/>
              </w:rPr>
              <w:t>4082</w:t>
            </w:r>
          </w:p>
          <w:bookmarkEnd w:id="23773"/>
        </w:tc>
        <w:tc>
          <w:tcPr>
            <w:tcW w:w="874" w:type="dxa"/>
            <w:tcBorders>
              <w:top w:val="outset" w:color="000000" w:sz="8"/>
              <w:left w:val="outset" w:color="000000" w:sz="8"/>
              <w:bottom w:val="outset" w:color="000000" w:sz="8"/>
              <w:right w:val="outset" w:color="000000" w:sz="8"/>
            </w:tcBorders>
            <w:vAlign w:val="center"/>
          </w:tcPr>
          <w:bookmarkStart w:name="23776" w:id="23774"/>
          <w:p>
            <w:pPr>
              <w:spacing w:after="0"/>
              <w:ind w:left="0"/>
              <w:jc w:val="center"/>
            </w:pPr>
            <w:r>
              <w:rPr>
                <w:rFonts w:ascii="Arial"/>
                <w:b w:val="false"/>
                <w:i w:val="false"/>
                <w:color w:val="000000"/>
                <w:sz w:val="15"/>
              </w:rPr>
              <w:t>0829</w:t>
            </w:r>
          </w:p>
          <w:bookmarkEnd w:id="23774"/>
        </w:tc>
        <w:tc>
          <w:tcPr>
            <w:tcW w:w="1875" w:type="dxa"/>
            <w:tcBorders>
              <w:top w:val="outset" w:color="000000" w:sz="8"/>
              <w:left w:val="outset" w:color="000000" w:sz="8"/>
              <w:bottom w:val="outset" w:color="000000" w:sz="8"/>
              <w:right w:val="outset" w:color="000000" w:sz="8"/>
            </w:tcBorders>
            <w:vAlign w:val="center"/>
          </w:tcPr>
          <w:bookmarkStart w:name="23777" w:id="23775"/>
          <w:p>
            <w:pPr>
              <w:spacing w:after="0"/>
              <w:ind w:left="0"/>
              <w:jc w:val="left"/>
            </w:pPr>
            <w:r>
              <w:rPr>
                <w:rFonts w:ascii="Arial"/>
                <w:b w:val="false"/>
                <w:i w:val="false"/>
                <w:color w:val="000000"/>
                <w:sz w:val="15"/>
              </w:rPr>
              <w:t>Інші заходи в галузі культури і мистецтва</w:t>
            </w:r>
          </w:p>
          <w:bookmarkEnd w:id="23775"/>
        </w:tc>
        <w:tc>
          <w:tcPr>
            <w:tcW w:w="1828" w:type="dxa"/>
            <w:tcBorders>
              <w:top w:val="outset" w:color="000000" w:sz="8"/>
              <w:left w:val="outset" w:color="000000" w:sz="8"/>
              <w:bottom w:val="outset" w:color="000000" w:sz="8"/>
              <w:right w:val="outset" w:color="000000" w:sz="8"/>
            </w:tcBorders>
            <w:vAlign w:val="center"/>
          </w:tcPr>
          <w:bookmarkStart w:name="23778" w:id="23776"/>
          <w:p>
            <w:pPr>
              <w:spacing w:after="0"/>
              <w:ind w:left="0"/>
              <w:jc w:val="left"/>
            </w:pPr>
            <w:r>
              <w:rPr>
                <w:rFonts w:ascii="Arial"/>
                <w:b w:val="false"/>
                <w:i w:val="false"/>
                <w:color w:val="0000ff"/>
                <w:sz w:val="15"/>
              </w:rPr>
              <w:t>Програма вирішення депутатами Київської міської ради соціально-економічних проблем, виконання передвиборних програм та доручень виборців на 2016 - 2019 роки</w:t>
            </w:r>
          </w:p>
          <w:bookmarkEnd w:id="23776"/>
        </w:tc>
        <w:tc>
          <w:tcPr>
            <w:tcW w:w="1417" w:type="dxa"/>
            <w:tcBorders>
              <w:top w:val="outset" w:color="000000" w:sz="8"/>
              <w:left w:val="outset" w:color="000000" w:sz="8"/>
              <w:bottom w:val="outset" w:color="000000" w:sz="8"/>
              <w:right w:val="outset" w:color="000000" w:sz="8"/>
            </w:tcBorders>
            <w:vAlign w:val="center"/>
          </w:tcPr>
          <w:bookmarkStart w:name="23779" w:id="23777"/>
          <w:p>
            <w:pPr>
              <w:spacing w:after="0"/>
              <w:ind w:left="0"/>
              <w:jc w:val="center"/>
            </w:pPr>
            <w:r>
              <w:rPr>
                <w:rFonts w:ascii="Arial"/>
                <w:b w:val="false"/>
                <w:i w:val="false"/>
                <w:color w:val="000000"/>
                <w:sz w:val="15"/>
              </w:rPr>
              <w:t>1577,30</w:t>
            </w:r>
          </w:p>
          <w:bookmarkEnd w:id="23777"/>
        </w:tc>
        <w:tc>
          <w:tcPr>
            <w:tcW w:w="1306" w:type="dxa"/>
            <w:tcBorders>
              <w:top w:val="outset" w:color="000000" w:sz="8"/>
              <w:left w:val="outset" w:color="000000" w:sz="8"/>
              <w:bottom w:val="outset" w:color="000000" w:sz="8"/>
              <w:right w:val="outset" w:color="000000" w:sz="8"/>
            </w:tcBorders>
            <w:vAlign w:val="center"/>
          </w:tcPr>
          <w:bookmarkStart w:name="23780" w:id="23778"/>
          <w:p>
            <w:pPr>
              <w:spacing w:after="0"/>
              <w:ind w:left="0"/>
              <w:jc w:val="center"/>
            </w:pPr>
            <w:r>
              <w:rPr>
                <w:rFonts w:ascii="Arial"/>
                <w:b w:val="false"/>
                <w:i w:val="false"/>
                <w:color w:val="000000"/>
                <w:sz w:val="15"/>
              </w:rPr>
              <w:t xml:space="preserve"> </w:t>
            </w:r>
          </w:p>
          <w:bookmarkEnd w:id="23778"/>
        </w:tc>
        <w:tc>
          <w:tcPr>
            <w:tcW w:w="1417" w:type="dxa"/>
            <w:tcBorders>
              <w:top w:val="outset" w:color="000000" w:sz="8"/>
              <w:left w:val="outset" w:color="000000" w:sz="8"/>
              <w:bottom w:val="outset" w:color="000000" w:sz="8"/>
              <w:right w:val="outset" w:color="000000" w:sz="8"/>
            </w:tcBorders>
            <w:vAlign w:val="center"/>
          </w:tcPr>
          <w:bookmarkStart w:name="23781" w:id="23779"/>
          <w:p>
            <w:pPr>
              <w:spacing w:after="0"/>
              <w:ind w:left="0"/>
              <w:jc w:val="center"/>
            </w:pPr>
            <w:r>
              <w:rPr>
                <w:rFonts w:ascii="Arial"/>
                <w:b w:val="false"/>
                <w:i w:val="false"/>
                <w:color w:val="000000"/>
                <w:sz w:val="15"/>
              </w:rPr>
              <w:t>1577,30</w:t>
            </w:r>
          </w:p>
          <w:bookmarkEnd w:id="2377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782" w:id="23780"/>
          <w:p>
            <w:pPr>
              <w:spacing w:after="0"/>
              <w:ind w:left="0"/>
              <w:jc w:val="center"/>
            </w:pPr>
            <w:r>
              <w:rPr>
                <w:rFonts w:ascii="Arial"/>
                <w:b w:val="false"/>
                <w:i w:val="false"/>
                <w:color w:val="000000"/>
                <w:sz w:val="15"/>
              </w:rPr>
              <w:t>0116090</w:t>
            </w:r>
          </w:p>
          <w:bookmarkEnd w:id="23780"/>
        </w:tc>
        <w:tc>
          <w:tcPr>
            <w:tcW w:w="1063" w:type="dxa"/>
            <w:tcBorders>
              <w:top w:val="outset" w:color="000000" w:sz="8"/>
              <w:left w:val="outset" w:color="000000" w:sz="8"/>
              <w:bottom w:val="outset" w:color="000000" w:sz="8"/>
              <w:right w:val="outset" w:color="000000" w:sz="8"/>
            </w:tcBorders>
            <w:vAlign w:val="center"/>
          </w:tcPr>
          <w:bookmarkStart w:name="23783" w:id="23781"/>
          <w:p>
            <w:pPr>
              <w:spacing w:after="0"/>
              <w:ind w:left="0"/>
              <w:jc w:val="center"/>
            </w:pPr>
            <w:r>
              <w:rPr>
                <w:rFonts w:ascii="Arial"/>
                <w:b w:val="false"/>
                <w:i w:val="false"/>
                <w:color w:val="000000"/>
                <w:sz w:val="15"/>
              </w:rPr>
              <w:t>6090</w:t>
            </w:r>
          </w:p>
          <w:bookmarkEnd w:id="23781"/>
        </w:tc>
        <w:tc>
          <w:tcPr>
            <w:tcW w:w="874" w:type="dxa"/>
            <w:tcBorders>
              <w:top w:val="outset" w:color="000000" w:sz="8"/>
              <w:left w:val="outset" w:color="000000" w:sz="8"/>
              <w:bottom w:val="outset" w:color="000000" w:sz="8"/>
              <w:right w:val="outset" w:color="000000" w:sz="8"/>
            </w:tcBorders>
            <w:vAlign w:val="center"/>
          </w:tcPr>
          <w:bookmarkStart w:name="23784" w:id="23782"/>
          <w:p>
            <w:pPr>
              <w:spacing w:after="0"/>
              <w:ind w:left="0"/>
              <w:jc w:val="center"/>
            </w:pPr>
            <w:r>
              <w:rPr>
                <w:rFonts w:ascii="Arial"/>
                <w:b w:val="false"/>
                <w:i w:val="false"/>
                <w:color w:val="000000"/>
                <w:sz w:val="15"/>
              </w:rPr>
              <w:t>0640</w:t>
            </w:r>
          </w:p>
          <w:bookmarkEnd w:id="23782"/>
        </w:tc>
        <w:tc>
          <w:tcPr>
            <w:tcW w:w="1875" w:type="dxa"/>
            <w:tcBorders>
              <w:top w:val="outset" w:color="000000" w:sz="8"/>
              <w:left w:val="outset" w:color="000000" w:sz="8"/>
              <w:bottom w:val="outset" w:color="000000" w:sz="8"/>
              <w:right w:val="outset" w:color="000000" w:sz="8"/>
            </w:tcBorders>
            <w:vAlign w:val="center"/>
          </w:tcPr>
          <w:bookmarkStart w:name="23785" w:id="23783"/>
          <w:p>
            <w:pPr>
              <w:spacing w:after="0"/>
              <w:ind w:left="0"/>
              <w:jc w:val="left"/>
            </w:pPr>
            <w:r>
              <w:rPr>
                <w:rFonts w:ascii="Arial"/>
                <w:b w:val="false"/>
                <w:i w:val="false"/>
                <w:color w:val="000000"/>
                <w:sz w:val="15"/>
              </w:rPr>
              <w:t>Інша діяльність у сфері житлово-комунального господарства</w:t>
            </w:r>
          </w:p>
          <w:bookmarkEnd w:id="23783"/>
        </w:tc>
        <w:tc>
          <w:tcPr>
            <w:tcW w:w="1828" w:type="dxa"/>
            <w:tcBorders>
              <w:top w:val="outset" w:color="000000" w:sz="8"/>
              <w:left w:val="outset" w:color="000000" w:sz="8"/>
              <w:bottom w:val="outset" w:color="000000" w:sz="8"/>
              <w:right w:val="outset" w:color="000000" w:sz="8"/>
            </w:tcBorders>
            <w:vAlign w:val="center"/>
          </w:tcPr>
          <w:bookmarkStart w:name="23786" w:id="23784"/>
          <w:p>
            <w:pPr>
              <w:spacing w:after="0"/>
              <w:ind w:left="0"/>
              <w:jc w:val="left"/>
            </w:pPr>
            <w:r>
              <w:rPr>
                <w:rFonts w:ascii="Arial"/>
                <w:b w:val="false"/>
                <w:i w:val="false"/>
                <w:color w:val="0000ff"/>
                <w:sz w:val="15"/>
              </w:rPr>
              <w:t>Програма вирішення депутатами Київської міської ради соціально-економічних проблем, виконання передвиборних програм та доручень виборців на 2016 - 2019 роки</w:t>
            </w:r>
          </w:p>
          <w:bookmarkEnd w:id="23784"/>
        </w:tc>
        <w:tc>
          <w:tcPr>
            <w:tcW w:w="1417" w:type="dxa"/>
            <w:tcBorders>
              <w:top w:val="outset" w:color="000000" w:sz="8"/>
              <w:left w:val="outset" w:color="000000" w:sz="8"/>
              <w:bottom w:val="outset" w:color="000000" w:sz="8"/>
              <w:right w:val="outset" w:color="000000" w:sz="8"/>
            </w:tcBorders>
            <w:vAlign w:val="center"/>
          </w:tcPr>
          <w:bookmarkStart w:name="23787" w:id="23785"/>
          <w:p>
            <w:pPr>
              <w:spacing w:after="0"/>
              <w:ind w:left="0"/>
              <w:jc w:val="center"/>
            </w:pPr>
            <w:r>
              <w:rPr>
                <w:rFonts w:ascii="Arial"/>
                <w:b w:val="false"/>
                <w:i w:val="false"/>
                <w:color w:val="000000"/>
                <w:sz w:val="15"/>
              </w:rPr>
              <w:t>18341,10</w:t>
            </w:r>
          </w:p>
          <w:bookmarkEnd w:id="23785"/>
        </w:tc>
        <w:tc>
          <w:tcPr>
            <w:tcW w:w="1306" w:type="dxa"/>
            <w:tcBorders>
              <w:top w:val="outset" w:color="000000" w:sz="8"/>
              <w:left w:val="outset" w:color="000000" w:sz="8"/>
              <w:bottom w:val="outset" w:color="000000" w:sz="8"/>
              <w:right w:val="outset" w:color="000000" w:sz="8"/>
            </w:tcBorders>
            <w:vAlign w:val="center"/>
          </w:tcPr>
          <w:bookmarkStart w:name="23788" w:id="23786"/>
          <w:p>
            <w:pPr>
              <w:spacing w:after="0"/>
              <w:ind w:left="0"/>
              <w:jc w:val="center"/>
            </w:pPr>
            <w:r>
              <w:rPr>
                <w:rFonts w:ascii="Arial"/>
                <w:b w:val="false"/>
                <w:i w:val="false"/>
                <w:color w:val="000000"/>
                <w:sz w:val="15"/>
              </w:rPr>
              <w:t xml:space="preserve"> </w:t>
            </w:r>
          </w:p>
          <w:bookmarkEnd w:id="23786"/>
        </w:tc>
        <w:tc>
          <w:tcPr>
            <w:tcW w:w="1417" w:type="dxa"/>
            <w:tcBorders>
              <w:top w:val="outset" w:color="000000" w:sz="8"/>
              <w:left w:val="outset" w:color="000000" w:sz="8"/>
              <w:bottom w:val="outset" w:color="000000" w:sz="8"/>
              <w:right w:val="outset" w:color="000000" w:sz="8"/>
            </w:tcBorders>
            <w:vAlign w:val="center"/>
          </w:tcPr>
          <w:bookmarkStart w:name="23789" w:id="23787"/>
          <w:p>
            <w:pPr>
              <w:spacing w:after="0"/>
              <w:ind w:left="0"/>
              <w:jc w:val="center"/>
            </w:pPr>
            <w:r>
              <w:rPr>
                <w:rFonts w:ascii="Arial"/>
                <w:b w:val="false"/>
                <w:i w:val="false"/>
                <w:color w:val="000000"/>
                <w:sz w:val="15"/>
              </w:rPr>
              <w:t>18341,10</w:t>
            </w:r>
          </w:p>
          <w:bookmarkEnd w:id="2378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790" w:id="23788"/>
          <w:p>
            <w:pPr>
              <w:spacing w:after="0"/>
              <w:ind w:left="0"/>
              <w:jc w:val="center"/>
            </w:pPr>
            <w:r>
              <w:rPr>
                <w:rFonts w:ascii="Arial"/>
                <w:b/>
                <w:i w:val="false"/>
                <w:color w:val="000000"/>
                <w:sz w:val="15"/>
              </w:rPr>
              <w:t>0200000</w:t>
            </w:r>
          </w:p>
          <w:bookmarkEnd w:id="23788"/>
        </w:tc>
        <w:tc>
          <w:tcPr>
            <w:tcW w:w="1063" w:type="dxa"/>
            <w:tcBorders>
              <w:top w:val="outset" w:color="000000" w:sz="8"/>
              <w:left w:val="outset" w:color="000000" w:sz="8"/>
              <w:bottom w:val="outset" w:color="000000" w:sz="8"/>
              <w:right w:val="outset" w:color="000000" w:sz="8"/>
            </w:tcBorders>
            <w:vAlign w:val="center"/>
          </w:tcPr>
          <w:bookmarkStart w:name="23791" w:id="23789"/>
          <w:p>
            <w:pPr>
              <w:spacing w:after="0"/>
              <w:ind w:left="0"/>
              <w:jc w:val="center"/>
            </w:pPr>
            <w:r>
              <w:rPr>
                <w:rFonts w:ascii="Arial"/>
                <w:b w:val="false"/>
                <w:i w:val="false"/>
                <w:color w:val="000000"/>
                <w:sz w:val="15"/>
              </w:rPr>
              <w:t xml:space="preserve"> </w:t>
            </w:r>
          </w:p>
          <w:bookmarkEnd w:id="23789"/>
        </w:tc>
        <w:tc>
          <w:tcPr>
            <w:tcW w:w="874" w:type="dxa"/>
            <w:tcBorders>
              <w:top w:val="outset" w:color="000000" w:sz="8"/>
              <w:left w:val="outset" w:color="000000" w:sz="8"/>
              <w:bottom w:val="outset" w:color="000000" w:sz="8"/>
              <w:right w:val="outset" w:color="000000" w:sz="8"/>
            </w:tcBorders>
            <w:vAlign w:val="center"/>
          </w:tcPr>
          <w:bookmarkStart w:name="23792" w:id="23790"/>
          <w:p>
            <w:pPr>
              <w:spacing w:after="0"/>
              <w:ind w:left="0"/>
              <w:jc w:val="center"/>
            </w:pPr>
            <w:r>
              <w:rPr>
                <w:rFonts w:ascii="Arial"/>
                <w:b w:val="false"/>
                <w:i w:val="false"/>
                <w:color w:val="000000"/>
                <w:sz w:val="15"/>
              </w:rPr>
              <w:t xml:space="preserve"> </w:t>
            </w:r>
          </w:p>
          <w:bookmarkEnd w:id="23790"/>
        </w:tc>
        <w:tc>
          <w:tcPr>
            <w:tcW w:w="0" w:type="auto"/>
            <w:gridSpan w:val="2"/>
            <w:tcBorders>
              <w:top w:val="outset" w:color="000000" w:sz="8"/>
              <w:left w:val="outset" w:color="000000" w:sz="8"/>
              <w:bottom w:val="outset" w:color="000000" w:sz="8"/>
              <w:right w:val="outset" w:color="000000" w:sz="8"/>
            </w:tcBorders>
            <w:vAlign w:val="center"/>
          </w:tcPr>
          <w:bookmarkStart w:name="23793" w:id="23791"/>
          <w:p>
            <w:pPr>
              <w:spacing w:after="0"/>
              <w:ind w:left="0"/>
              <w:jc w:val="left"/>
            </w:pPr>
            <w:r>
              <w:rPr>
                <w:rFonts w:ascii="Arial"/>
                <w:b/>
                <w:i w:val="false"/>
                <w:color w:val="000000"/>
                <w:sz w:val="15"/>
              </w:rPr>
              <w:t>Апарат виконавчого органу Київської міської ради (КМДА)</w:t>
            </w:r>
          </w:p>
          <w:bookmarkEnd w:id="23791"/>
        </w:tc>
        <w:tc>
          <w:tcPr>
            <w:tcW w:w="1417" w:type="dxa"/>
            <w:tcBorders>
              <w:top w:val="outset" w:color="000000" w:sz="8"/>
              <w:left w:val="outset" w:color="000000" w:sz="8"/>
              <w:bottom w:val="outset" w:color="000000" w:sz="8"/>
              <w:right w:val="outset" w:color="000000" w:sz="8"/>
            </w:tcBorders>
            <w:vAlign w:val="center"/>
          </w:tcPr>
          <w:bookmarkStart w:name="23794" w:id="23792"/>
          <w:p>
            <w:pPr>
              <w:spacing w:after="0"/>
              <w:ind w:left="0"/>
              <w:jc w:val="center"/>
            </w:pPr>
            <w:r>
              <w:rPr>
                <w:rFonts w:ascii="Arial"/>
                <w:b w:val="false"/>
                <w:i w:val="false"/>
                <w:color w:val="000000"/>
                <w:sz w:val="15"/>
              </w:rPr>
              <w:t>17497,10</w:t>
            </w:r>
          </w:p>
          <w:bookmarkEnd w:id="23792"/>
        </w:tc>
        <w:tc>
          <w:tcPr>
            <w:tcW w:w="1306" w:type="dxa"/>
            <w:tcBorders>
              <w:top w:val="outset" w:color="000000" w:sz="8"/>
              <w:left w:val="outset" w:color="000000" w:sz="8"/>
              <w:bottom w:val="outset" w:color="000000" w:sz="8"/>
              <w:right w:val="outset" w:color="000000" w:sz="8"/>
            </w:tcBorders>
            <w:vAlign w:val="center"/>
          </w:tcPr>
          <w:bookmarkStart w:name="23795" w:id="23793"/>
          <w:p>
            <w:pPr>
              <w:spacing w:after="0"/>
              <w:ind w:left="0"/>
              <w:jc w:val="center"/>
            </w:pPr>
            <w:r>
              <w:rPr>
                <w:rFonts w:ascii="Arial"/>
                <w:b w:val="false"/>
                <w:i w:val="false"/>
                <w:color w:val="000000"/>
                <w:sz w:val="15"/>
              </w:rPr>
              <w:t>127,00</w:t>
            </w:r>
          </w:p>
          <w:bookmarkEnd w:id="23793"/>
        </w:tc>
        <w:tc>
          <w:tcPr>
            <w:tcW w:w="1417" w:type="dxa"/>
            <w:tcBorders>
              <w:top w:val="outset" w:color="000000" w:sz="8"/>
              <w:left w:val="outset" w:color="000000" w:sz="8"/>
              <w:bottom w:val="outset" w:color="000000" w:sz="8"/>
              <w:right w:val="outset" w:color="000000" w:sz="8"/>
            </w:tcBorders>
            <w:vAlign w:val="center"/>
          </w:tcPr>
          <w:bookmarkStart w:name="23796" w:id="23794"/>
          <w:p>
            <w:pPr>
              <w:spacing w:after="0"/>
              <w:ind w:left="0"/>
              <w:jc w:val="center"/>
            </w:pPr>
            <w:r>
              <w:rPr>
                <w:rFonts w:ascii="Arial"/>
                <w:b w:val="false"/>
                <w:i w:val="false"/>
                <w:color w:val="000000"/>
                <w:sz w:val="15"/>
              </w:rPr>
              <w:t>17624,10</w:t>
            </w:r>
          </w:p>
          <w:bookmarkEnd w:id="23794"/>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797" w:id="23795"/>
          <w:p>
            <w:pPr>
              <w:spacing w:after="0"/>
              <w:ind w:left="0"/>
              <w:jc w:val="center"/>
            </w:pPr>
            <w:r>
              <w:rPr>
                <w:rFonts w:ascii="Arial"/>
                <w:b/>
                <w:i w:val="false"/>
                <w:color w:val="000000"/>
                <w:sz w:val="15"/>
              </w:rPr>
              <w:t>0210000</w:t>
            </w:r>
          </w:p>
          <w:bookmarkEnd w:id="23795"/>
        </w:tc>
        <w:tc>
          <w:tcPr>
            <w:tcW w:w="1063" w:type="dxa"/>
            <w:tcBorders>
              <w:top w:val="outset" w:color="000000" w:sz="8"/>
              <w:left w:val="outset" w:color="000000" w:sz="8"/>
              <w:bottom w:val="outset" w:color="000000" w:sz="8"/>
              <w:right w:val="outset" w:color="000000" w:sz="8"/>
            </w:tcBorders>
            <w:vAlign w:val="center"/>
          </w:tcPr>
          <w:bookmarkStart w:name="23798" w:id="23796"/>
          <w:p>
            <w:pPr>
              <w:spacing w:after="0"/>
              <w:ind w:left="0"/>
              <w:jc w:val="center"/>
            </w:pPr>
            <w:r>
              <w:rPr>
                <w:rFonts w:ascii="Arial"/>
                <w:b w:val="false"/>
                <w:i w:val="false"/>
                <w:color w:val="000000"/>
                <w:sz w:val="15"/>
              </w:rPr>
              <w:t xml:space="preserve"> </w:t>
            </w:r>
          </w:p>
          <w:bookmarkEnd w:id="23796"/>
        </w:tc>
        <w:tc>
          <w:tcPr>
            <w:tcW w:w="874" w:type="dxa"/>
            <w:tcBorders>
              <w:top w:val="outset" w:color="000000" w:sz="8"/>
              <w:left w:val="outset" w:color="000000" w:sz="8"/>
              <w:bottom w:val="outset" w:color="000000" w:sz="8"/>
              <w:right w:val="outset" w:color="000000" w:sz="8"/>
            </w:tcBorders>
            <w:vAlign w:val="center"/>
          </w:tcPr>
          <w:bookmarkStart w:name="23799" w:id="23797"/>
          <w:p>
            <w:pPr>
              <w:spacing w:after="0"/>
              <w:ind w:left="0"/>
              <w:jc w:val="center"/>
            </w:pPr>
            <w:r>
              <w:rPr>
                <w:rFonts w:ascii="Arial"/>
                <w:b w:val="false"/>
                <w:i w:val="false"/>
                <w:color w:val="000000"/>
                <w:sz w:val="15"/>
              </w:rPr>
              <w:t xml:space="preserve"> </w:t>
            </w:r>
          </w:p>
          <w:bookmarkEnd w:id="23797"/>
        </w:tc>
        <w:tc>
          <w:tcPr>
            <w:tcW w:w="0" w:type="auto"/>
            <w:gridSpan w:val="2"/>
            <w:tcBorders>
              <w:top w:val="outset" w:color="000000" w:sz="8"/>
              <w:left w:val="outset" w:color="000000" w:sz="8"/>
              <w:bottom w:val="outset" w:color="000000" w:sz="8"/>
              <w:right w:val="outset" w:color="000000" w:sz="8"/>
            </w:tcBorders>
            <w:vAlign w:val="center"/>
          </w:tcPr>
          <w:bookmarkStart w:name="23800" w:id="23798"/>
          <w:p>
            <w:pPr>
              <w:spacing w:after="0"/>
              <w:ind w:left="0"/>
              <w:jc w:val="left"/>
            </w:pPr>
            <w:r>
              <w:rPr>
                <w:rFonts w:ascii="Arial"/>
                <w:b/>
                <w:i w:val="false"/>
                <w:color w:val="000000"/>
                <w:sz w:val="15"/>
              </w:rPr>
              <w:t>Апарат виконавчого органу Київської міської ради (КМДА)</w:t>
            </w:r>
          </w:p>
          <w:bookmarkEnd w:id="23798"/>
        </w:tc>
        <w:tc>
          <w:tcPr>
            <w:tcW w:w="1417" w:type="dxa"/>
            <w:tcBorders>
              <w:top w:val="outset" w:color="000000" w:sz="8"/>
              <w:left w:val="outset" w:color="000000" w:sz="8"/>
              <w:bottom w:val="outset" w:color="000000" w:sz="8"/>
              <w:right w:val="outset" w:color="000000" w:sz="8"/>
            </w:tcBorders>
            <w:vAlign w:val="center"/>
          </w:tcPr>
          <w:bookmarkStart w:name="23801" w:id="23799"/>
          <w:p>
            <w:pPr>
              <w:spacing w:after="0"/>
              <w:ind w:left="0"/>
              <w:jc w:val="center"/>
            </w:pPr>
            <w:r>
              <w:rPr>
                <w:rFonts w:ascii="Arial"/>
                <w:b w:val="false"/>
                <w:i w:val="false"/>
                <w:color w:val="000000"/>
                <w:sz w:val="15"/>
              </w:rPr>
              <w:t>17497,10</w:t>
            </w:r>
          </w:p>
          <w:bookmarkEnd w:id="23799"/>
        </w:tc>
        <w:tc>
          <w:tcPr>
            <w:tcW w:w="1306" w:type="dxa"/>
            <w:tcBorders>
              <w:top w:val="outset" w:color="000000" w:sz="8"/>
              <w:left w:val="outset" w:color="000000" w:sz="8"/>
              <w:bottom w:val="outset" w:color="000000" w:sz="8"/>
              <w:right w:val="outset" w:color="000000" w:sz="8"/>
            </w:tcBorders>
            <w:vAlign w:val="center"/>
          </w:tcPr>
          <w:bookmarkStart w:name="23802" w:id="23800"/>
          <w:p>
            <w:pPr>
              <w:spacing w:after="0"/>
              <w:ind w:left="0"/>
              <w:jc w:val="center"/>
            </w:pPr>
            <w:r>
              <w:rPr>
                <w:rFonts w:ascii="Arial"/>
                <w:b w:val="false"/>
                <w:i w:val="false"/>
                <w:color w:val="000000"/>
                <w:sz w:val="15"/>
              </w:rPr>
              <w:t>127,00</w:t>
            </w:r>
          </w:p>
          <w:bookmarkEnd w:id="23800"/>
        </w:tc>
        <w:tc>
          <w:tcPr>
            <w:tcW w:w="1417" w:type="dxa"/>
            <w:tcBorders>
              <w:top w:val="outset" w:color="000000" w:sz="8"/>
              <w:left w:val="outset" w:color="000000" w:sz="8"/>
              <w:bottom w:val="outset" w:color="000000" w:sz="8"/>
              <w:right w:val="outset" w:color="000000" w:sz="8"/>
            </w:tcBorders>
            <w:vAlign w:val="center"/>
          </w:tcPr>
          <w:bookmarkStart w:name="23803" w:id="23801"/>
          <w:p>
            <w:pPr>
              <w:spacing w:after="0"/>
              <w:ind w:left="0"/>
              <w:jc w:val="center"/>
            </w:pPr>
            <w:r>
              <w:rPr>
                <w:rFonts w:ascii="Arial"/>
                <w:b w:val="false"/>
                <w:i w:val="false"/>
                <w:color w:val="000000"/>
                <w:sz w:val="15"/>
              </w:rPr>
              <w:t>17624,10</w:t>
            </w:r>
          </w:p>
          <w:bookmarkEnd w:id="2380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804" w:id="23802"/>
          <w:p>
            <w:pPr>
              <w:spacing w:after="0"/>
              <w:ind w:left="0"/>
              <w:jc w:val="center"/>
            </w:pPr>
            <w:r>
              <w:rPr>
                <w:rFonts w:ascii="Arial"/>
                <w:b w:val="false"/>
                <w:i w:val="false"/>
                <w:color w:val="000000"/>
                <w:sz w:val="15"/>
              </w:rPr>
              <w:t>0220000</w:t>
            </w:r>
          </w:p>
          <w:bookmarkEnd w:id="23802"/>
        </w:tc>
        <w:tc>
          <w:tcPr>
            <w:tcW w:w="1063" w:type="dxa"/>
            <w:tcBorders>
              <w:top w:val="outset" w:color="000000" w:sz="8"/>
              <w:left w:val="outset" w:color="000000" w:sz="8"/>
              <w:bottom w:val="outset" w:color="000000" w:sz="8"/>
              <w:right w:val="outset" w:color="000000" w:sz="8"/>
            </w:tcBorders>
            <w:vAlign w:val="center"/>
          </w:tcPr>
          <w:bookmarkStart w:name="23805" w:id="23803"/>
          <w:p>
            <w:pPr>
              <w:spacing w:after="0"/>
              <w:ind w:left="0"/>
              <w:jc w:val="center"/>
            </w:pPr>
            <w:r>
              <w:rPr>
                <w:rFonts w:ascii="Arial"/>
                <w:b w:val="false"/>
                <w:i w:val="false"/>
                <w:color w:val="000000"/>
                <w:sz w:val="15"/>
              </w:rPr>
              <w:t xml:space="preserve"> </w:t>
            </w:r>
          </w:p>
          <w:bookmarkEnd w:id="23803"/>
        </w:tc>
        <w:tc>
          <w:tcPr>
            <w:tcW w:w="874" w:type="dxa"/>
            <w:tcBorders>
              <w:top w:val="outset" w:color="000000" w:sz="8"/>
              <w:left w:val="outset" w:color="000000" w:sz="8"/>
              <w:bottom w:val="outset" w:color="000000" w:sz="8"/>
              <w:right w:val="outset" w:color="000000" w:sz="8"/>
            </w:tcBorders>
            <w:vAlign w:val="center"/>
          </w:tcPr>
          <w:bookmarkStart w:name="23806" w:id="23804"/>
          <w:p>
            <w:pPr>
              <w:spacing w:after="0"/>
              <w:ind w:left="0"/>
              <w:jc w:val="center"/>
            </w:pPr>
            <w:r>
              <w:rPr>
                <w:rFonts w:ascii="Arial"/>
                <w:b w:val="false"/>
                <w:i w:val="false"/>
                <w:color w:val="000000"/>
                <w:sz w:val="15"/>
              </w:rPr>
              <w:t xml:space="preserve"> </w:t>
            </w:r>
          </w:p>
          <w:bookmarkEnd w:id="23804"/>
        </w:tc>
        <w:tc>
          <w:tcPr>
            <w:tcW w:w="1875" w:type="dxa"/>
            <w:tcBorders>
              <w:top w:val="outset" w:color="000000" w:sz="8"/>
              <w:left w:val="outset" w:color="000000" w:sz="8"/>
              <w:bottom w:val="outset" w:color="000000" w:sz="8"/>
              <w:right w:val="outset" w:color="000000" w:sz="8"/>
            </w:tcBorders>
            <w:vAlign w:val="center"/>
          </w:tcPr>
          <w:bookmarkStart w:name="23807" w:id="23805"/>
          <w:p>
            <w:pPr>
              <w:spacing w:after="0"/>
              <w:ind w:left="0"/>
              <w:jc w:val="left"/>
            </w:pPr>
            <w:r>
              <w:rPr>
                <w:rFonts w:ascii="Arial"/>
                <w:b w:val="false"/>
                <w:i w:val="false"/>
                <w:color w:val="000000"/>
                <w:sz w:val="15"/>
              </w:rPr>
              <w:t>Апарат виконавчого органу Київської міської ради (КМДА)</w:t>
            </w:r>
          </w:p>
          <w:bookmarkEnd w:id="23805"/>
        </w:tc>
        <w:tc>
          <w:tcPr>
            <w:tcW w:w="1828" w:type="dxa"/>
            <w:tcBorders>
              <w:top w:val="outset" w:color="000000" w:sz="8"/>
              <w:left w:val="outset" w:color="000000" w:sz="8"/>
              <w:bottom w:val="outset" w:color="000000" w:sz="8"/>
              <w:right w:val="outset" w:color="000000" w:sz="8"/>
            </w:tcBorders>
            <w:vAlign w:val="center"/>
          </w:tcPr>
          <w:bookmarkStart w:name="23808" w:id="23806"/>
          <w:p>
            <w:pPr>
              <w:spacing w:after="0"/>
              <w:ind w:left="0"/>
              <w:jc w:val="left"/>
            </w:pPr>
            <w:r>
              <w:rPr>
                <w:rFonts w:ascii="Arial"/>
                <w:b w:val="false"/>
                <w:i w:val="false"/>
                <w:color w:val="000000"/>
                <w:sz w:val="15"/>
              </w:rPr>
              <w:t xml:space="preserve"> </w:t>
            </w:r>
          </w:p>
          <w:bookmarkEnd w:id="23806"/>
        </w:tc>
        <w:tc>
          <w:tcPr>
            <w:tcW w:w="1417" w:type="dxa"/>
            <w:tcBorders>
              <w:top w:val="outset" w:color="000000" w:sz="8"/>
              <w:left w:val="outset" w:color="000000" w:sz="8"/>
              <w:bottom w:val="outset" w:color="000000" w:sz="8"/>
              <w:right w:val="outset" w:color="000000" w:sz="8"/>
            </w:tcBorders>
            <w:vAlign w:val="center"/>
          </w:tcPr>
          <w:bookmarkStart w:name="23809" w:id="23807"/>
          <w:p>
            <w:pPr>
              <w:spacing w:after="0"/>
              <w:ind w:left="0"/>
              <w:jc w:val="center"/>
            </w:pPr>
            <w:r>
              <w:rPr>
                <w:rFonts w:ascii="Arial"/>
                <w:b w:val="false"/>
                <w:i w:val="false"/>
                <w:color w:val="000000"/>
                <w:sz w:val="15"/>
              </w:rPr>
              <w:t>17497,10</w:t>
            </w:r>
          </w:p>
          <w:bookmarkEnd w:id="23807"/>
        </w:tc>
        <w:tc>
          <w:tcPr>
            <w:tcW w:w="1306" w:type="dxa"/>
            <w:tcBorders>
              <w:top w:val="outset" w:color="000000" w:sz="8"/>
              <w:left w:val="outset" w:color="000000" w:sz="8"/>
              <w:bottom w:val="outset" w:color="000000" w:sz="8"/>
              <w:right w:val="outset" w:color="000000" w:sz="8"/>
            </w:tcBorders>
            <w:vAlign w:val="center"/>
          </w:tcPr>
          <w:bookmarkStart w:name="23810" w:id="23808"/>
          <w:p>
            <w:pPr>
              <w:spacing w:after="0"/>
              <w:ind w:left="0"/>
              <w:jc w:val="center"/>
            </w:pPr>
            <w:r>
              <w:rPr>
                <w:rFonts w:ascii="Arial"/>
                <w:b w:val="false"/>
                <w:i w:val="false"/>
                <w:color w:val="000000"/>
                <w:sz w:val="15"/>
              </w:rPr>
              <w:t>127,00</w:t>
            </w:r>
          </w:p>
          <w:bookmarkEnd w:id="23808"/>
        </w:tc>
        <w:tc>
          <w:tcPr>
            <w:tcW w:w="1417" w:type="dxa"/>
            <w:tcBorders>
              <w:top w:val="outset" w:color="000000" w:sz="8"/>
              <w:left w:val="outset" w:color="000000" w:sz="8"/>
              <w:bottom w:val="outset" w:color="000000" w:sz="8"/>
              <w:right w:val="outset" w:color="000000" w:sz="8"/>
            </w:tcBorders>
            <w:vAlign w:val="center"/>
          </w:tcPr>
          <w:bookmarkStart w:name="23811" w:id="23809"/>
          <w:p>
            <w:pPr>
              <w:spacing w:after="0"/>
              <w:ind w:left="0"/>
              <w:jc w:val="center"/>
            </w:pPr>
            <w:r>
              <w:rPr>
                <w:rFonts w:ascii="Arial"/>
                <w:b w:val="false"/>
                <w:i w:val="false"/>
                <w:color w:val="000000"/>
                <w:sz w:val="15"/>
              </w:rPr>
              <w:t>17624,10</w:t>
            </w:r>
          </w:p>
          <w:bookmarkEnd w:id="2380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812" w:id="23810"/>
          <w:p>
            <w:pPr>
              <w:spacing w:after="0"/>
              <w:ind w:left="0"/>
              <w:jc w:val="center"/>
            </w:pPr>
            <w:r>
              <w:rPr>
                <w:rFonts w:ascii="Arial"/>
                <w:b w:val="false"/>
                <w:i w:val="false"/>
                <w:color w:val="000000"/>
                <w:sz w:val="15"/>
              </w:rPr>
              <w:t>0220180</w:t>
            </w:r>
          </w:p>
          <w:bookmarkEnd w:id="23810"/>
        </w:tc>
        <w:tc>
          <w:tcPr>
            <w:tcW w:w="1063" w:type="dxa"/>
            <w:tcBorders>
              <w:top w:val="outset" w:color="000000" w:sz="8"/>
              <w:left w:val="outset" w:color="000000" w:sz="8"/>
              <w:bottom w:val="outset" w:color="000000" w:sz="8"/>
              <w:right w:val="outset" w:color="000000" w:sz="8"/>
            </w:tcBorders>
            <w:vAlign w:val="center"/>
          </w:tcPr>
          <w:bookmarkStart w:name="23813" w:id="23811"/>
          <w:p>
            <w:pPr>
              <w:spacing w:after="0"/>
              <w:ind w:left="0"/>
              <w:jc w:val="center"/>
            </w:pPr>
            <w:r>
              <w:rPr>
                <w:rFonts w:ascii="Arial"/>
                <w:b w:val="false"/>
                <w:i w:val="false"/>
                <w:color w:val="000000"/>
                <w:sz w:val="15"/>
              </w:rPr>
              <w:t>0180</w:t>
            </w:r>
          </w:p>
          <w:bookmarkEnd w:id="23811"/>
        </w:tc>
        <w:tc>
          <w:tcPr>
            <w:tcW w:w="874" w:type="dxa"/>
            <w:tcBorders>
              <w:top w:val="outset" w:color="000000" w:sz="8"/>
              <w:left w:val="outset" w:color="000000" w:sz="8"/>
              <w:bottom w:val="outset" w:color="000000" w:sz="8"/>
              <w:right w:val="outset" w:color="000000" w:sz="8"/>
            </w:tcBorders>
            <w:vAlign w:val="center"/>
          </w:tcPr>
          <w:bookmarkStart w:name="23814" w:id="23812"/>
          <w:p>
            <w:pPr>
              <w:spacing w:after="0"/>
              <w:ind w:left="0"/>
              <w:jc w:val="center"/>
            </w:pPr>
            <w:r>
              <w:rPr>
                <w:rFonts w:ascii="Arial"/>
                <w:b w:val="false"/>
                <w:i w:val="false"/>
                <w:color w:val="000000"/>
                <w:sz w:val="15"/>
              </w:rPr>
              <w:t>0133</w:t>
            </w:r>
          </w:p>
          <w:bookmarkEnd w:id="23812"/>
        </w:tc>
        <w:tc>
          <w:tcPr>
            <w:tcW w:w="1875" w:type="dxa"/>
            <w:tcBorders>
              <w:top w:val="outset" w:color="000000" w:sz="8"/>
              <w:left w:val="outset" w:color="000000" w:sz="8"/>
              <w:bottom w:val="outset" w:color="000000" w:sz="8"/>
              <w:right w:val="outset" w:color="000000" w:sz="8"/>
            </w:tcBorders>
            <w:vAlign w:val="center"/>
          </w:tcPr>
          <w:bookmarkStart w:name="23815" w:id="23813"/>
          <w:p>
            <w:pPr>
              <w:spacing w:after="0"/>
              <w:ind w:left="0"/>
              <w:jc w:val="left"/>
            </w:pPr>
            <w:r>
              <w:rPr>
                <w:rFonts w:ascii="Arial"/>
                <w:b w:val="false"/>
                <w:i w:val="false"/>
                <w:color w:val="000000"/>
                <w:sz w:val="15"/>
              </w:rPr>
              <w:t>Інша діяльність у сфері державного управління</w:t>
            </w:r>
          </w:p>
          <w:bookmarkEnd w:id="23813"/>
        </w:tc>
        <w:tc>
          <w:tcPr>
            <w:tcW w:w="1828" w:type="dxa"/>
            <w:tcBorders>
              <w:top w:val="outset" w:color="000000" w:sz="8"/>
              <w:left w:val="outset" w:color="000000" w:sz="8"/>
              <w:bottom w:val="outset" w:color="000000" w:sz="8"/>
              <w:right w:val="outset" w:color="000000" w:sz="8"/>
            </w:tcBorders>
            <w:vAlign w:val="center"/>
          </w:tcPr>
          <w:bookmarkStart w:name="23816" w:id="23814"/>
          <w:p>
            <w:pPr>
              <w:spacing w:after="0"/>
              <w:ind w:left="0"/>
              <w:jc w:val="left"/>
            </w:pPr>
            <w:r>
              <w:rPr>
                <w:rFonts w:ascii="Arial"/>
                <w:b w:val="false"/>
                <w:i w:val="false"/>
                <w:color w:val="000000"/>
                <w:sz w:val="15"/>
              </w:rPr>
              <w:t xml:space="preserve"> </w:t>
            </w:r>
          </w:p>
          <w:bookmarkEnd w:id="23814"/>
        </w:tc>
        <w:tc>
          <w:tcPr>
            <w:tcW w:w="1417" w:type="dxa"/>
            <w:tcBorders>
              <w:top w:val="outset" w:color="000000" w:sz="8"/>
              <w:left w:val="outset" w:color="000000" w:sz="8"/>
              <w:bottom w:val="outset" w:color="000000" w:sz="8"/>
              <w:right w:val="outset" w:color="000000" w:sz="8"/>
            </w:tcBorders>
            <w:vAlign w:val="center"/>
          </w:tcPr>
          <w:bookmarkStart w:name="23817" w:id="23815"/>
          <w:p>
            <w:pPr>
              <w:spacing w:after="0"/>
              <w:ind w:left="0"/>
              <w:jc w:val="center"/>
            </w:pPr>
            <w:r>
              <w:rPr>
                <w:rFonts w:ascii="Arial"/>
                <w:b w:val="false"/>
                <w:i w:val="false"/>
                <w:color w:val="000000"/>
                <w:sz w:val="15"/>
              </w:rPr>
              <w:t>14790,60</w:t>
            </w:r>
          </w:p>
          <w:bookmarkEnd w:id="23815"/>
        </w:tc>
        <w:tc>
          <w:tcPr>
            <w:tcW w:w="1306" w:type="dxa"/>
            <w:tcBorders>
              <w:top w:val="outset" w:color="000000" w:sz="8"/>
              <w:left w:val="outset" w:color="000000" w:sz="8"/>
              <w:bottom w:val="outset" w:color="000000" w:sz="8"/>
              <w:right w:val="outset" w:color="000000" w:sz="8"/>
            </w:tcBorders>
            <w:vAlign w:val="center"/>
          </w:tcPr>
          <w:bookmarkStart w:name="23818" w:id="23816"/>
          <w:p>
            <w:pPr>
              <w:spacing w:after="0"/>
              <w:ind w:left="0"/>
              <w:jc w:val="center"/>
            </w:pPr>
            <w:r>
              <w:rPr>
                <w:rFonts w:ascii="Arial"/>
                <w:b w:val="false"/>
                <w:i w:val="false"/>
                <w:color w:val="000000"/>
                <w:sz w:val="15"/>
              </w:rPr>
              <w:t xml:space="preserve"> </w:t>
            </w:r>
          </w:p>
          <w:bookmarkEnd w:id="23816"/>
        </w:tc>
        <w:tc>
          <w:tcPr>
            <w:tcW w:w="1417" w:type="dxa"/>
            <w:tcBorders>
              <w:top w:val="outset" w:color="000000" w:sz="8"/>
              <w:left w:val="outset" w:color="000000" w:sz="8"/>
              <w:bottom w:val="outset" w:color="000000" w:sz="8"/>
              <w:right w:val="outset" w:color="000000" w:sz="8"/>
            </w:tcBorders>
            <w:vAlign w:val="center"/>
          </w:tcPr>
          <w:bookmarkStart w:name="23819" w:id="23817"/>
          <w:p>
            <w:pPr>
              <w:spacing w:after="0"/>
              <w:ind w:left="0"/>
              <w:jc w:val="center"/>
            </w:pPr>
            <w:r>
              <w:rPr>
                <w:rFonts w:ascii="Arial"/>
                <w:b w:val="false"/>
                <w:i w:val="false"/>
                <w:color w:val="000000"/>
                <w:sz w:val="15"/>
              </w:rPr>
              <w:t>14790,60</w:t>
            </w:r>
          </w:p>
          <w:bookmarkEnd w:id="2381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820" w:id="23818"/>
          <w:p>
            <w:pPr>
              <w:spacing w:after="0"/>
              <w:ind w:left="0"/>
              <w:jc w:val="center"/>
            </w:pPr>
            <w:r>
              <w:rPr>
                <w:rFonts w:ascii="Arial"/>
                <w:b w:val="false"/>
                <w:i w:val="false"/>
                <w:color w:val="000000"/>
                <w:sz w:val="15"/>
              </w:rPr>
              <w:t>0220180</w:t>
            </w:r>
          </w:p>
          <w:bookmarkEnd w:id="23818"/>
        </w:tc>
        <w:tc>
          <w:tcPr>
            <w:tcW w:w="1063" w:type="dxa"/>
            <w:tcBorders>
              <w:top w:val="outset" w:color="000000" w:sz="8"/>
              <w:left w:val="outset" w:color="000000" w:sz="8"/>
              <w:bottom w:val="outset" w:color="000000" w:sz="8"/>
              <w:right w:val="outset" w:color="000000" w:sz="8"/>
            </w:tcBorders>
            <w:vAlign w:val="center"/>
          </w:tcPr>
          <w:bookmarkStart w:name="23821" w:id="23819"/>
          <w:p>
            <w:pPr>
              <w:spacing w:after="0"/>
              <w:ind w:left="0"/>
              <w:jc w:val="center"/>
            </w:pPr>
            <w:r>
              <w:rPr>
                <w:rFonts w:ascii="Arial"/>
                <w:b w:val="false"/>
                <w:i w:val="false"/>
                <w:color w:val="000000"/>
                <w:sz w:val="15"/>
              </w:rPr>
              <w:t>0180</w:t>
            </w:r>
          </w:p>
          <w:bookmarkEnd w:id="23819"/>
        </w:tc>
        <w:tc>
          <w:tcPr>
            <w:tcW w:w="874" w:type="dxa"/>
            <w:tcBorders>
              <w:top w:val="outset" w:color="000000" w:sz="8"/>
              <w:left w:val="outset" w:color="000000" w:sz="8"/>
              <w:bottom w:val="outset" w:color="000000" w:sz="8"/>
              <w:right w:val="outset" w:color="000000" w:sz="8"/>
            </w:tcBorders>
            <w:vAlign w:val="center"/>
          </w:tcPr>
          <w:bookmarkStart w:name="23822" w:id="23820"/>
          <w:p>
            <w:pPr>
              <w:spacing w:after="0"/>
              <w:ind w:left="0"/>
              <w:jc w:val="center"/>
            </w:pPr>
            <w:r>
              <w:rPr>
                <w:rFonts w:ascii="Arial"/>
                <w:b w:val="false"/>
                <w:i w:val="false"/>
                <w:color w:val="000000"/>
                <w:sz w:val="15"/>
              </w:rPr>
              <w:t>0133</w:t>
            </w:r>
          </w:p>
          <w:bookmarkEnd w:id="23820"/>
        </w:tc>
        <w:tc>
          <w:tcPr>
            <w:tcW w:w="1875" w:type="dxa"/>
            <w:tcBorders>
              <w:top w:val="outset" w:color="000000" w:sz="8"/>
              <w:left w:val="outset" w:color="000000" w:sz="8"/>
              <w:bottom w:val="outset" w:color="000000" w:sz="8"/>
              <w:right w:val="outset" w:color="000000" w:sz="8"/>
            </w:tcBorders>
            <w:vAlign w:val="center"/>
          </w:tcPr>
          <w:bookmarkStart w:name="23823" w:id="23821"/>
          <w:p>
            <w:pPr>
              <w:spacing w:after="0"/>
              <w:ind w:left="0"/>
              <w:jc w:val="left"/>
            </w:pPr>
            <w:r>
              <w:rPr>
                <w:rFonts w:ascii="Arial"/>
                <w:b w:val="false"/>
                <w:i w:val="false"/>
                <w:color w:val="000000"/>
                <w:sz w:val="15"/>
              </w:rPr>
              <w:t>Інша діяльність у сфері державного управління (Міська цільова програма "Зміцнення і розвитку міжнародних зв'язків")</w:t>
            </w:r>
          </w:p>
          <w:bookmarkEnd w:id="23821"/>
        </w:tc>
        <w:tc>
          <w:tcPr>
            <w:tcW w:w="1828" w:type="dxa"/>
            <w:tcBorders>
              <w:top w:val="outset" w:color="000000" w:sz="8"/>
              <w:left w:val="outset" w:color="000000" w:sz="8"/>
              <w:bottom w:val="outset" w:color="000000" w:sz="8"/>
              <w:right w:val="outset" w:color="000000" w:sz="8"/>
            </w:tcBorders>
            <w:vAlign w:val="center"/>
          </w:tcPr>
          <w:bookmarkStart w:name="23824" w:id="23822"/>
          <w:p>
            <w:pPr>
              <w:spacing w:after="0"/>
              <w:ind w:left="0"/>
              <w:jc w:val="left"/>
            </w:pPr>
            <w:r>
              <w:rPr>
                <w:rFonts w:ascii="Arial"/>
                <w:b w:val="false"/>
                <w:i w:val="false"/>
                <w:color w:val="0000ff"/>
                <w:sz w:val="15"/>
              </w:rPr>
              <w:t>Міська цільова програма зміцнення і розвитку міжнародних зв'язків на 2015 - 2018 роки</w:t>
            </w:r>
          </w:p>
          <w:bookmarkEnd w:id="23822"/>
        </w:tc>
        <w:tc>
          <w:tcPr>
            <w:tcW w:w="1417" w:type="dxa"/>
            <w:tcBorders>
              <w:top w:val="outset" w:color="000000" w:sz="8"/>
              <w:left w:val="outset" w:color="000000" w:sz="8"/>
              <w:bottom w:val="outset" w:color="000000" w:sz="8"/>
              <w:right w:val="outset" w:color="000000" w:sz="8"/>
            </w:tcBorders>
            <w:vAlign w:val="center"/>
          </w:tcPr>
          <w:bookmarkStart w:name="23825" w:id="23823"/>
          <w:p>
            <w:pPr>
              <w:spacing w:after="0"/>
              <w:ind w:left="0"/>
              <w:jc w:val="center"/>
            </w:pPr>
            <w:r>
              <w:rPr>
                <w:rFonts w:ascii="Arial"/>
                <w:b w:val="false"/>
                <w:i w:val="false"/>
                <w:color w:val="000000"/>
                <w:sz w:val="15"/>
              </w:rPr>
              <w:t>9000,00</w:t>
            </w:r>
          </w:p>
          <w:bookmarkEnd w:id="23823"/>
        </w:tc>
        <w:tc>
          <w:tcPr>
            <w:tcW w:w="1306" w:type="dxa"/>
            <w:tcBorders>
              <w:top w:val="outset" w:color="000000" w:sz="8"/>
              <w:left w:val="outset" w:color="000000" w:sz="8"/>
              <w:bottom w:val="outset" w:color="000000" w:sz="8"/>
              <w:right w:val="outset" w:color="000000" w:sz="8"/>
            </w:tcBorders>
            <w:vAlign w:val="center"/>
          </w:tcPr>
          <w:bookmarkStart w:name="23826" w:id="23824"/>
          <w:p>
            <w:pPr>
              <w:spacing w:after="0"/>
              <w:ind w:left="0"/>
              <w:jc w:val="center"/>
            </w:pPr>
            <w:r>
              <w:rPr>
                <w:rFonts w:ascii="Arial"/>
                <w:b w:val="false"/>
                <w:i w:val="false"/>
                <w:color w:val="000000"/>
                <w:sz w:val="15"/>
              </w:rPr>
              <w:t xml:space="preserve"> </w:t>
            </w:r>
          </w:p>
          <w:bookmarkEnd w:id="23824"/>
        </w:tc>
        <w:tc>
          <w:tcPr>
            <w:tcW w:w="1417" w:type="dxa"/>
            <w:tcBorders>
              <w:top w:val="outset" w:color="000000" w:sz="8"/>
              <w:left w:val="outset" w:color="000000" w:sz="8"/>
              <w:bottom w:val="outset" w:color="000000" w:sz="8"/>
              <w:right w:val="outset" w:color="000000" w:sz="8"/>
            </w:tcBorders>
            <w:vAlign w:val="center"/>
          </w:tcPr>
          <w:bookmarkStart w:name="23827" w:id="23825"/>
          <w:p>
            <w:pPr>
              <w:spacing w:after="0"/>
              <w:ind w:left="0"/>
              <w:jc w:val="center"/>
            </w:pPr>
            <w:r>
              <w:rPr>
                <w:rFonts w:ascii="Arial"/>
                <w:b w:val="false"/>
                <w:i w:val="false"/>
                <w:color w:val="000000"/>
                <w:sz w:val="15"/>
              </w:rPr>
              <w:t>9000,00</w:t>
            </w:r>
          </w:p>
          <w:bookmarkEnd w:id="2382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828" w:id="23826"/>
          <w:p>
            <w:pPr>
              <w:spacing w:after="0"/>
              <w:ind w:left="0"/>
              <w:jc w:val="center"/>
            </w:pPr>
            <w:r>
              <w:rPr>
                <w:rFonts w:ascii="Arial"/>
                <w:b w:val="false"/>
                <w:i w:val="false"/>
                <w:color w:val="000000"/>
                <w:sz w:val="15"/>
              </w:rPr>
              <w:t>0220180</w:t>
            </w:r>
          </w:p>
          <w:bookmarkEnd w:id="23826"/>
        </w:tc>
        <w:tc>
          <w:tcPr>
            <w:tcW w:w="1063" w:type="dxa"/>
            <w:tcBorders>
              <w:top w:val="outset" w:color="000000" w:sz="8"/>
              <w:left w:val="outset" w:color="000000" w:sz="8"/>
              <w:bottom w:val="outset" w:color="000000" w:sz="8"/>
              <w:right w:val="outset" w:color="000000" w:sz="8"/>
            </w:tcBorders>
            <w:vAlign w:val="center"/>
          </w:tcPr>
          <w:bookmarkStart w:name="23829" w:id="23827"/>
          <w:p>
            <w:pPr>
              <w:spacing w:after="0"/>
              <w:ind w:left="0"/>
              <w:jc w:val="center"/>
            </w:pPr>
            <w:r>
              <w:rPr>
                <w:rFonts w:ascii="Arial"/>
                <w:b w:val="false"/>
                <w:i w:val="false"/>
                <w:color w:val="000000"/>
                <w:sz w:val="15"/>
              </w:rPr>
              <w:t>0180</w:t>
            </w:r>
          </w:p>
          <w:bookmarkEnd w:id="23827"/>
        </w:tc>
        <w:tc>
          <w:tcPr>
            <w:tcW w:w="874" w:type="dxa"/>
            <w:tcBorders>
              <w:top w:val="outset" w:color="000000" w:sz="8"/>
              <w:left w:val="outset" w:color="000000" w:sz="8"/>
              <w:bottom w:val="outset" w:color="000000" w:sz="8"/>
              <w:right w:val="outset" w:color="000000" w:sz="8"/>
            </w:tcBorders>
            <w:vAlign w:val="center"/>
          </w:tcPr>
          <w:bookmarkStart w:name="23830" w:id="23828"/>
          <w:p>
            <w:pPr>
              <w:spacing w:after="0"/>
              <w:ind w:left="0"/>
              <w:jc w:val="center"/>
            </w:pPr>
            <w:r>
              <w:rPr>
                <w:rFonts w:ascii="Arial"/>
                <w:b w:val="false"/>
                <w:i w:val="false"/>
                <w:color w:val="000000"/>
                <w:sz w:val="15"/>
              </w:rPr>
              <w:t>0133</w:t>
            </w:r>
          </w:p>
          <w:bookmarkEnd w:id="23828"/>
        </w:tc>
        <w:tc>
          <w:tcPr>
            <w:tcW w:w="1875" w:type="dxa"/>
            <w:tcBorders>
              <w:top w:val="outset" w:color="000000" w:sz="8"/>
              <w:left w:val="outset" w:color="000000" w:sz="8"/>
              <w:bottom w:val="outset" w:color="000000" w:sz="8"/>
              <w:right w:val="outset" w:color="000000" w:sz="8"/>
            </w:tcBorders>
            <w:vAlign w:val="center"/>
          </w:tcPr>
          <w:bookmarkStart w:name="23831" w:id="23829"/>
          <w:p>
            <w:pPr>
              <w:spacing w:after="0"/>
              <w:ind w:left="0"/>
              <w:jc w:val="left"/>
            </w:pPr>
            <w:r>
              <w:rPr>
                <w:rFonts w:ascii="Arial"/>
                <w:b w:val="false"/>
                <w:i w:val="false"/>
                <w:color w:val="000000"/>
                <w:sz w:val="15"/>
              </w:rPr>
              <w:t>Інша діяльність у сфері державного управління (Міська цільова програма "Нагороди")</w:t>
            </w:r>
          </w:p>
          <w:bookmarkEnd w:id="23829"/>
        </w:tc>
        <w:tc>
          <w:tcPr>
            <w:tcW w:w="1828" w:type="dxa"/>
            <w:tcBorders>
              <w:top w:val="outset" w:color="000000" w:sz="8"/>
              <w:left w:val="outset" w:color="000000" w:sz="8"/>
              <w:bottom w:val="outset" w:color="000000" w:sz="8"/>
              <w:right w:val="outset" w:color="000000" w:sz="8"/>
            </w:tcBorders>
            <w:vAlign w:val="center"/>
          </w:tcPr>
          <w:bookmarkStart w:name="23832" w:id="23830"/>
          <w:p>
            <w:pPr>
              <w:spacing w:after="0"/>
              <w:ind w:left="0"/>
              <w:jc w:val="left"/>
            </w:pPr>
            <w:r>
              <w:rPr>
                <w:rFonts w:ascii="Arial"/>
                <w:b w:val="false"/>
                <w:i w:val="false"/>
                <w:color w:val="0000ff"/>
                <w:sz w:val="15"/>
              </w:rPr>
              <w:t>Міська цільова програма "Нагороди" на 2017 - 2019 роки</w:t>
            </w:r>
          </w:p>
          <w:bookmarkEnd w:id="23830"/>
        </w:tc>
        <w:tc>
          <w:tcPr>
            <w:tcW w:w="1417" w:type="dxa"/>
            <w:tcBorders>
              <w:top w:val="outset" w:color="000000" w:sz="8"/>
              <w:left w:val="outset" w:color="000000" w:sz="8"/>
              <w:bottom w:val="outset" w:color="000000" w:sz="8"/>
              <w:right w:val="outset" w:color="000000" w:sz="8"/>
            </w:tcBorders>
            <w:vAlign w:val="center"/>
          </w:tcPr>
          <w:bookmarkStart w:name="23833" w:id="23831"/>
          <w:p>
            <w:pPr>
              <w:spacing w:after="0"/>
              <w:ind w:left="0"/>
              <w:jc w:val="center"/>
            </w:pPr>
            <w:r>
              <w:rPr>
                <w:rFonts w:ascii="Arial"/>
                <w:b w:val="false"/>
                <w:i w:val="false"/>
                <w:color w:val="000000"/>
                <w:sz w:val="15"/>
              </w:rPr>
              <w:t>5790,60</w:t>
            </w:r>
          </w:p>
          <w:bookmarkEnd w:id="23831"/>
        </w:tc>
        <w:tc>
          <w:tcPr>
            <w:tcW w:w="1306" w:type="dxa"/>
            <w:tcBorders>
              <w:top w:val="outset" w:color="000000" w:sz="8"/>
              <w:left w:val="outset" w:color="000000" w:sz="8"/>
              <w:bottom w:val="outset" w:color="000000" w:sz="8"/>
              <w:right w:val="outset" w:color="000000" w:sz="8"/>
            </w:tcBorders>
            <w:vAlign w:val="center"/>
          </w:tcPr>
          <w:bookmarkStart w:name="23834" w:id="23832"/>
          <w:p>
            <w:pPr>
              <w:spacing w:after="0"/>
              <w:ind w:left="0"/>
              <w:jc w:val="center"/>
            </w:pPr>
            <w:r>
              <w:rPr>
                <w:rFonts w:ascii="Arial"/>
                <w:b w:val="false"/>
                <w:i w:val="false"/>
                <w:color w:val="000000"/>
                <w:sz w:val="15"/>
              </w:rPr>
              <w:t xml:space="preserve"> </w:t>
            </w:r>
          </w:p>
          <w:bookmarkEnd w:id="23832"/>
        </w:tc>
        <w:tc>
          <w:tcPr>
            <w:tcW w:w="1417" w:type="dxa"/>
            <w:tcBorders>
              <w:top w:val="outset" w:color="000000" w:sz="8"/>
              <w:left w:val="outset" w:color="000000" w:sz="8"/>
              <w:bottom w:val="outset" w:color="000000" w:sz="8"/>
              <w:right w:val="outset" w:color="000000" w:sz="8"/>
            </w:tcBorders>
            <w:vAlign w:val="center"/>
          </w:tcPr>
          <w:bookmarkStart w:name="23835" w:id="23833"/>
          <w:p>
            <w:pPr>
              <w:spacing w:after="0"/>
              <w:ind w:left="0"/>
              <w:jc w:val="center"/>
            </w:pPr>
            <w:r>
              <w:rPr>
                <w:rFonts w:ascii="Arial"/>
                <w:b w:val="false"/>
                <w:i w:val="false"/>
                <w:color w:val="000000"/>
                <w:sz w:val="15"/>
              </w:rPr>
              <w:t>5790,60</w:t>
            </w:r>
          </w:p>
          <w:bookmarkEnd w:id="2383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836" w:id="23834"/>
          <w:p>
            <w:pPr>
              <w:spacing w:after="0"/>
              <w:ind w:left="0"/>
              <w:jc w:val="center"/>
            </w:pPr>
            <w:r>
              <w:rPr>
                <w:rFonts w:ascii="Arial"/>
                <w:b w:val="false"/>
                <w:i w:val="false"/>
                <w:color w:val="000000"/>
                <w:sz w:val="15"/>
              </w:rPr>
              <w:t>0227520</w:t>
            </w:r>
          </w:p>
          <w:bookmarkEnd w:id="23834"/>
        </w:tc>
        <w:tc>
          <w:tcPr>
            <w:tcW w:w="1063" w:type="dxa"/>
            <w:tcBorders>
              <w:top w:val="outset" w:color="000000" w:sz="8"/>
              <w:left w:val="outset" w:color="000000" w:sz="8"/>
              <w:bottom w:val="outset" w:color="000000" w:sz="8"/>
              <w:right w:val="outset" w:color="000000" w:sz="8"/>
            </w:tcBorders>
            <w:vAlign w:val="center"/>
          </w:tcPr>
          <w:bookmarkStart w:name="23837" w:id="23835"/>
          <w:p>
            <w:pPr>
              <w:spacing w:after="0"/>
              <w:ind w:left="0"/>
              <w:jc w:val="center"/>
            </w:pPr>
            <w:r>
              <w:rPr>
                <w:rFonts w:ascii="Arial"/>
                <w:b w:val="false"/>
                <w:i w:val="false"/>
                <w:color w:val="000000"/>
                <w:sz w:val="15"/>
              </w:rPr>
              <w:t>7520</w:t>
            </w:r>
          </w:p>
          <w:bookmarkEnd w:id="23835"/>
        </w:tc>
        <w:tc>
          <w:tcPr>
            <w:tcW w:w="874" w:type="dxa"/>
            <w:tcBorders>
              <w:top w:val="outset" w:color="000000" w:sz="8"/>
              <w:left w:val="outset" w:color="000000" w:sz="8"/>
              <w:bottom w:val="outset" w:color="000000" w:sz="8"/>
              <w:right w:val="outset" w:color="000000" w:sz="8"/>
            </w:tcBorders>
            <w:vAlign w:val="center"/>
          </w:tcPr>
          <w:bookmarkStart w:name="23838" w:id="23836"/>
          <w:p>
            <w:pPr>
              <w:spacing w:after="0"/>
              <w:ind w:left="0"/>
              <w:jc w:val="center"/>
            </w:pPr>
            <w:r>
              <w:rPr>
                <w:rFonts w:ascii="Arial"/>
                <w:b w:val="false"/>
                <w:i w:val="false"/>
                <w:color w:val="000000"/>
                <w:sz w:val="15"/>
              </w:rPr>
              <w:t>0460</w:t>
            </w:r>
          </w:p>
          <w:bookmarkEnd w:id="23836"/>
        </w:tc>
        <w:tc>
          <w:tcPr>
            <w:tcW w:w="1875" w:type="dxa"/>
            <w:tcBorders>
              <w:top w:val="outset" w:color="000000" w:sz="8"/>
              <w:left w:val="outset" w:color="000000" w:sz="8"/>
              <w:bottom w:val="outset" w:color="000000" w:sz="8"/>
              <w:right w:val="outset" w:color="000000" w:sz="8"/>
            </w:tcBorders>
            <w:vAlign w:val="center"/>
          </w:tcPr>
          <w:bookmarkStart w:name="23839" w:id="23837"/>
          <w:p>
            <w:pPr>
              <w:spacing w:after="0"/>
              <w:ind w:left="0"/>
              <w:jc w:val="left"/>
            </w:pPr>
            <w:r>
              <w:rPr>
                <w:rFonts w:ascii="Arial"/>
                <w:b w:val="false"/>
                <w:i w:val="false"/>
                <w:color w:val="000000"/>
                <w:sz w:val="15"/>
              </w:rPr>
              <w:t>Реалізація Національної програми інформатизації</w:t>
            </w:r>
          </w:p>
          <w:bookmarkEnd w:id="23837"/>
        </w:tc>
        <w:tc>
          <w:tcPr>
            <w:tcW w:w="1828" w:type="dxa"/>
            <w:tcBorders>
              <w:top w:val="outset" w:color="000000" w:sz="8"/>
              <w:left w:val="outset" w:color="000000" w:sz="8"/>
              <w:bottom w:val="outset" w:color="000000" w:sz="8"/>
              <w:right w:val="outset" w:color="000000" w:sz="8"/>
            </w:tcBorders>
            <w:vAlign w:val="center"/>
          </w:tcPr>
          <w:bookmarkStart w:name="23840" w:id="23838"/>
          <w:p>
            <w:pPr>
              <w:spacing w:after="0"/>
              <w:ind w:left="0"/>
              <w:jc w:val="left"/>
            </w:pPr>
            <w:r>
              <w:rPr>
                <w:rFonts w:ascii="Arial"/>
                <w:b w:val="false"/>
                <w:i w:val="false"/>
                <w:color w:val="0000ff"/>
                <w:sz w:val="15"/>
              </w:rPr>
              <w:t>Комплексна міська цільова програма "Електронна столиця" на 2015 - 2018 роки</w:t>
            </w:r>
          </w:p>
          <w:bookmarkEnd w:id="23838"/>
        </w:tc>
        <w:tc>
          <w:tcPr>
            <w:tcW w:w="1417" w:type="dxa"/>
            <w:tcBorders>
              <w:top w:val="outset" w:color="000000" w:sz="8"/>
              <w:left w:val="outset" w:color="000000" w:sz="8"/>
              <w:bottom w:val="outset" w:color="000000" w:sz="8"/>
              <w:right w:val="outset" w:color="000000" w:sz="8"/>
            </w:tcBorders>
            <w:vAlign w:val="center"/>
          </w:tcPr>
          <w:bookmarkStart w:name="23841" w:id="23839"/>
          <w:p>
            <w:pPr>
              <w:spacing w:after="0"/>
              <w:ind w:left="0"/>
              <w:jc w:val="center"/>
            </w:pPr>
            <w:r>
              <w:rPr>
                <w:rFonts w:ascii="Arial"/>
                <w:b w:val="false"/>
                <w:i w:val="false"/>
                <w:color w:val="000000"/>
                <w:sz w:val="15"/>
              </w:rPr>
              <w:t>2706,50</w:t>
            </w:r>
          </w:p>
          <w:bookmarkEnd w:id="23839"/>
        </w:tc>
        <w:tc>
          <w:tcPr>
            <w:tcW w:w="1306" w:type="dxa"/>
            <w:tcBorders>
              <w:top w:val="outset" w:color="000000" w:sz="8"/>
              <w:left w:val="outset" w:color="000000" w:sz="8"/>
              <w:bottom w:val="outset" w:color="000000" w:sz="8"/>
              <w:right w:val="outset" w:color="000000" w:sz="8"/>
            </w:tcBorders>
            <w:vAlign w:val="center"/>
          </w:tcPr>
          <w:bookmarkStart w:name="23842" w:id="23840"/>
          <w:p>
            <w:pPr>
              <w:spacing w:after="0"/>
              <w:ind w:left="0"/>
              <w:jc w:val="center"/>
            </w:pPr>
            <w:r>
              <w:rPr>
                <w:rFonts w:ascii="Arial"/>
                <w:b w:val="false"/>
                <w:i w:val="false"/>
                <w:color w:val="000000"/>
                <w:sz w:val="15"/>
              </w:rPr>
              <w:t>127,00</w:t>
            </w:r>
          </w:p>
          <w:bookmarkEnd w:id="23840"/>
        </w:tc>
        <w:tc>
          <w:tcPr>
            <w:tcW w:w="1417" w:type="dxa"/>
            <w:tcBorders>
              <w:top w:val="outset" w:color="000000" w:sz="8"/>
              <w:left w:val="outset" w:color="000000" w:sz="8"/>
              <w:bottom w:val="outset" w:color="000000" w:sz="8"/>
              <w:right w:val="outset" w:color="000000" w:sz="8"/>
            </w:tcBorders>
            <w:vAlign w:val="center"/>
          </w:tcPr>
          <w:bookmarkStart w:name="23843" w:id="23841"/>
          <w:p>
            <w:pPr>
              <w:spacing w:after="0"/>
              <w:ind w:left="0"/>
              <w:jc w:val="center"/>
            </w:pPr>
            <w:r>
              <w:rPr>
                <w:rFonts w:ascii="Arial"/>
                <w:b w:val="false"/>
                <w:i w:val="false"/>
                <w:color w:val="000000"/>
                <w:sz w:val="15"/>
              </w:rPr>
              <w:t>2833,50</w:t>
            </w:r>
          </w:p>
          <w:bookmarkEnd w:id="2384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844" w:id="23842"/>
          <w:p>
            <w:pPr>
              <w:spacing w:after="0"/>
              <w:ind w:left="0"/>
              <w:jc w:val="center"/>
            </w:pPr>
            <w:r>
              <w:rPr>
                <w:rFonts w:ascii="Arial"/>
                <w:b/>
                <w:i w:val="false"/>
                <w:color w:val="000000"/>
                <w:sz w:val="15"/>
              </w:rPr>
              <w:t>2300000</w:t>
            </w:r>
          </w:p>
          <w:bookmarkEnd w:id="23842"/>
        </w:tc>
        <w:tc>
          <w:tcPr>
            <w:tcW w:w="1063" w:type="dxa"/>
            <w:tcBorders>
              <w:top w:val="outset" w:color="000000" w:sz="8"/>
              <w:left w:val="outset" w:color="000000" w:sz="8"/>
              <w:bottom w:val="outset" w:color="000000" w:sz="8"/>
              <w:right w:val="outset" w:color="000000" w:sz="8"/>
            </w:tcBorders>
            <w:vAlign w:val="center"/>
          </w:tcPr>
          <w:bookmarkStart w:name="23845" w:id="23843"/>
          <w:p>
            <w:pPr>
              <w:spacing w:after="0"/>
              <w:ind w:left="0"/>
              <w:jc w:val="center"/>
            </w:pPr>
            <w:r>
              <w:rPr>
                <w:rFonts w:ascii="Arial"/>
                <w:b w:val="false"/>
                <w:i w:val="false"/>
                <w:color w:val="000000"/>
                <w:sz w:val="15"/>
              </w:rPr>
              <w:t xml:space="preserve"> </w:t>
            </w:r>
          </w:p>
          <w:bookmarkEnd w:id="23843"/>
        </w:tc>
        <w:tc>
          <w:tcPr>
            <w:tcW w:w="874" w:type="dxa"/>
            <w:tcBorders>
              <w:top w:val="outset" w:color="000000" w:sz="8"/>
              <w:left w:val="outset" w:color="000000" w:sz="8"/>
              <w:bottom w:val="outset" w:color="000000" w:sz="8"/>
              <w:right w:val="outset" w:color="000000" w:sz="8"/>
            </w:tcBorders>
            <w:vAlign w:val="center"/>
          </w:tcPr>
          <w:bookmarkStart w:name="23846" w:id="23844"/>
          <w:p>
            <w:pPr>
              <w:spacing w:after="0"/>
              <w:ind w:left="0"/>
              <w:jc w:val="center"/>
            </w:pPr>
            <w:r>
              <w:rPr>
                <w:rFonts w:ascii="Arial"/>
                <w:b w:val="false"/>
                <w:i w:val="false"/>
                <w:color w:val="000000"/>
                <w:sz w:val="15"/>
              </w:rPr>
              <w:t xml:space="preserve"> </w:t>
            </w:r>
          </w:p>
          <w:bookmarkEnd w:id="23844"/>
        </w:tc>
        <w:tc>
          <w:tcPr>
            <w:tcW w:w="0" w:type="auto"/>
            <w:gridSpan w:val="2"/>
            <w:tcBorders>
              <w:top w:val="outset" w:color="000000" w:sz="8"/>
              <w:left w:val="outset" w:color="000000" w:sz="8"/>
              <w:bottom w:val="outset" w:color="000000" w:sz="8"/>
              <w:right w:val="outset" w:color="000000" w:sz="8"/>
            </w:tcBorders>
            <w:vAlign w:val="center"/>
          </w:tcPr>
          <w:bookmarkStart w:name="23847" w:id="23845"/>
          <w:p>
            <w:pPr>
              <w:spacing w:after="0"/>
              <w:ind w:left="0"/>
              <w:jc w:val="left"/>
            </w:pPr>
            <w:r>
              <w:rPr>
                <w:rFonts w:ascii="Arial"/>
                <w:b/>
                <w:i w:val="false"/>
                <w:color w:val="000000"/>
                <w:sz w:val="15"/>
              </w:rPr>
              <w:t>Департамент суспільних комунікацій виконавчого органу Київської міської ради (КМДА)</w:t>
            </w:r>
          </w:p>
          <w:bookmarkEnd w:id="23845"/>
        </w:tc>
        <w:tc>
          <w:tcPr>
            <w:tcW w:w="1417" w:type="dxa"/>
            <w:tcBorders>
              <w:top w:val="outset" w:color="000000" w:sz="8"/>
              <w:left w:val="outset" w:color="000000" w:sz="8"/>
              <w:bottom w:val="outset" w:color="000000" w:sz="8"/>
              <w:right w:val="outset" w:color="000000" w:sz="8"/>
            </w:tcBorders>
            <w:vAlign w:val="center"/>
          </w:tcPr>
          <w:bookmarkStart w:name="23848" w:id="23846"/>
          <w:p>
            <w:pPr>
              <w:spacing w:after="0"/>
              <w:ind w:left="0"/>
              <w:jc w:val="center"/>
            </w:pPr>
            <w:r>
              <w:rPr>
                <w:rFonts w:ascii="Arial"/>
                <w:b w:val="false"/>
                <w:i w:val="false"/>
                <w:color w:val="000000"/>
                <w:sz w:val="15"/>
              </w:rPr>
              <w:t>109128,20</w:t>
            </w:r>
          </w:p>
          <w:bookmarkEnd w:id="23846"/>
        </w:tc>
        <w:tc>
          <w:tcPr>
            <w:tcW w:w="1306" w:type="dxa"/>
            <w:tcBorders>
              <w:top w:val="outset" w:color="000000" w:sz="8"/>
              <w:left w:val="outset" w:color="000000" w:sz="8"/>
              <w:bottom w:val="outset" w:color="000000" w:sz="8"/>
              <w:right w:val="outset" w:color="000000" w:sz="8"/>
            </w:tcBorders>
            <w:vAlign w:val="center"/>
          </w:tcPr>
          <w:bookmarkStart w:name="23849" w:id="23847"/>
          <w:p>
            <w:pPr>
              <w:spacing w:after="0"/>
              <w:ind w:left="0"/>
              <w:jc w:val="center"/>
            </w:pPr>
            <w:r>
              <w:rPr>
                <w:rFonts w:ascii="Arial"/>
                <w:b w:val="false"/>
                <w:i w:val="false"/>
                <w:color w:val="000000"/>
                <w:sz w:val="15"/>
              </w:rPr>
              <w:t>24451,80</w:t>
            </w:r>
          </w:p>
          <w:bookmarkEnd w:id="23847"/>
        </w:tc>
        <w:tc>
          <w:tcPr>
            <w:tcW w:w="1417" w:type="dxa"/>
            <w:tcBorders>
              <w:top w:val="outset" w:color="000000" w:sz="8"/>
              <w:left w:val="outset" w:color="000000" w:sz="8"/>
              <w:bottom w:val="outset" w:color="000000" w:sz="8"/>
              <w:right w:val="outset" w:color="000000" w:sz="8"/>
            </w:tcBorders>
            <w:vAlign w:val="center"/>
          </w:tcPr>
          <w:bookmarkStart w:name="23850" w:id="23848"/>
          <w:p>
            <w:pPr>
              <w:spacing w:after="0"/>
              <w:ind w:left="0"/>
              <w:jc w:val="center"/>
            </w:pPr>
            <w:r>
              <w:rPr>
                <w:rFonts w:ascii="Arial"/>
                <w:b w:val="false"/>
                <w:i w:val="false"/>
                <w:color w:val="000000"/>
                <w:sz w:val="15"/>
              </w:rPr>
              <w:t>133580,00</w:t>
            </w:r>
          </w:p>
          <w:bookmarkEnd w:id="23848"/>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851" w:id="23849"/>
          <w:p>
            <w:pPr>
              <w:spacing w:after="0"/>
              <w:ind w:left="0"/>
              <w:jc w:val="center"/>
            </w:pPr>
            <w:r>
              <w:rPr>
                <w:rFonts w:ascii="Arial"/>
                <w:b/>
                <w:i w:val="false"/>
                <w:color w:val="000000"/>
                <w:sz w:val="15"/>
              </w:rPr>
              <w:t>2310000</w:t>
            </w:r>
          </w:p>
          <w:bookmarkEnd w:id="23849"/>
        </w:tc>
        <w:tc>
          <w:tcPr>
            <w:tcW w:w="1063" w:type="dxa"/>
            <w:tcBorders>
              <w:top w:val="outset" w:color="000000" w:sz="8"/>
              <w:left w:val="outset" w:color="000000" w:sz="8"/>
              <w:bottom w:val="outset" w:color="000000" w:sz="8"/>
              <w:right w:val="outset" w:color="000000" w:sz="8"/>
            </w:tcBorders>
            <w:vAlign w:val="center"/>
          </w:tcPr>
          <w:bookmarkStart w:name="23852" w:id="23850"/>
          <w:p>
            <w:pPr>
              <w:spacing w:after="0"/>
              <w:ind w:left="0"/>
              <w:jc w:val="center"/>
            </w:pPr>
            <w:r>
              <w:rPr>
                <w:rFonts w:ascii="Arial"/>
                <w:b w:val="false"/>
                <w:i w:val="false"/>
                <w:color w:val="000000"/>
                <w:sz w:val="15"/>
              </w:rPr>
              <w:t xml:space="preserve"> </w:t>
            </w:r>
          </w:p>
          <w:bookmarkEnd w:id="23850"/>
        </w:tc>
        <w:tc>
          <w:tcPr>
            <w:tcW w:w="874" w:type="dxa"/>
            <w:tcBorders>
              <w:top w:val="outset" w:color="000000" w:sz="8"/>
              <w:left w:val="outset" w:color="000000" w:sz="8"/>
              <w:bottom w:val="outset" w:color="000000" w:sz="8"/>
              <w:right w:val="outset" w:color="000000" w:sz="8"/>
            </w:tcBorders>
            <w:vAlign w:val="center"/>
          </w:tcPr>
          <w:bookmarkStart w:name="23853" w:id="23851"/>
          <w:p>
            <w:pPr>
              <w:spacing w:after="0"/>
              <w:ind w:left="0"/>
              <w:jc w:val="center"/>
            </w:pPr>
            <w:r>
              <w:rPr>
                <w:rFonts w:ascii="Arial"/>
                <w:b w:val="false"/>
                <w:i w:val="false"/>
                <w:color w:val="000000"/>
                <w:sz w:val="15"/>
              </w:rPr>
              <w:t xml:space="preserve"> </w:t>
            </w:r>
          </w:p>
          <w:bookmarkEnd w:id="23851"/>
        </w:tc>
        <w:tc>
          <w:tcPr>
            <w:tcW w:w="0" w:type="auto"/>
            <w:gridSpan w:val="2"/>
            <w:tcBorders>
              <w:top w:val="outset" w:color="000000" w:sz="8"/>
              <w:left w:val="outset" w:color="000000" w:sz="8"/>
              <w:bottom w:val="outset" w:color="000000" w:sz="8"/>
              <w:right w:val="outset" w:color="000000" w:sz="8"/>
            </w:tcBorders>
            <w:vAlign w:val="center"/>
          </w:tcPr>
          <w:bookmarkStart w:name="23854" w:id="23852"/>
          <w:p>
            <w:pPr>
              <w:spacing w:after="0"/>
              <w:ind w:left="0"/>
              <w:jc w:val="left"/>
            </w:pPr>
            <w:r>
              <w:rPr>
                <w:rFonts w:ascii="Arial"/>
                <w:b/>
                <w:i w:val="false"/>
                <w:color w:val="000000"/>
                <w:sz w:val="15"/>
              </w:rPr>
              <w:t>Департамент суспільних комунікацій виконавчого органу Київської міської ради (КМДА)</w:t>
            </w:r>
          </w:p>
          <w:bookmarkEnd w:id="23852"/>
        </w:tc>
        <w:tc>
          <w:tcPr>
            <w:tcW w:w="1417" w:type="dxa"/>
            <w:tcBorders>
              <w:top w:val="outset" w:color="000000" w:sz="8"/>
              <w:left w:val="outset" w:color="000000" w:sz="8"/>
              <w:bottom w:val="outset" w:color="000000" w:sz="8"/>
              <w:right w:val="outset" w:color="000000" w:sz="8"/>
            </w:tcBorders>
            <w:vAlign w:val="center"/>
          </w:tcPr>
          <w:bookmarkStart w:name="23855" w:id="23853"/>
          <w:p>
            <w:pPr>
              <w:spacing w:after="0"/>
              <w:ind w:left="0"/>
              <w:jc w:val="center"/>
            </w:pPr>
            <w:r>
              <w:rPr>
                <w:rFonts w:ascii="Arial"/>
                <w:b w:val="false"/>
                <w:i w:val="false"/>
                <w:color w:val="000000"/>
                <w:sz w:val="15"/>
              </w:rPr>
              <w:t>109128,20</w:t>
            </w:r>
          </w:p>
          <w:bookmarkEnd w:id="23853"/>
        </w:tc>
        <w:tc>
          <w:tcPr>
            <w:tcW w:w="1306" w:type="dxa"/>
            <w:tcBorders>
              <w:top w:val="outset" w:color="000000" w:sz="8"/>
              <w:left w:val="outset" w:color="000000" w:sz="8"/>
              <w:bottom w:val="outset" w:color="000000" w:sz="8"/>
              <w:right w:val="outset" w:color="000000" w:sz="8"/>
            </w:tcBorders>
            <w:vAlign w:val="center"/>
          </w:tcPr>
          <w:bookmarkStart w:name="23856" w:id="23854"/>
          <w:p>
            <w:pPr>
              <w:spacing w:after="0"/>
              <w:ind w:left="0"/>
              <w:jc w:val="center"/>
            </w:pPr>
            <w:r>
              <w:rPr>
                <w:rFonts w:ascii="Arial"/>
                <w:b w:val="false"/>
                <w:i w:val="false"/>
                <w:color w:val="000000"/>
                <w:sz w:val="15"/>
              </w:rPr>
              <w:t>24451,80</w:t>
            </w:r>
          </w:p>
          <w:bookmarkEnd w:id="23854"/>
        </w:tc>
        <w:tc>
          <w:tcPr>
            <w:tcW w:w="1417" w:type="dxa"/>
            <w:tcBorders>
              <w:top w:val="outset" w:color="000000" w:sz="8"/>
              <w:left w:val="outset" w:color="000000" w:sz="8"/>
              <w:bottom w:val="outset" w:color="000000" w:sz="8"/>
              <w:right w:val="outset" w:color="000000" w:sz="8"/>
            </w:tcBorders>
            <w:vAlign w:val="center"/>
          </w:tcPr>
          <w:bookmarkStart w:name="23857" w:id="23855"/>
          <w:p>
            <w:pPr>
              <w:spacing w:after="0"/>
              <w:ind w:left="0"/>
              <w:jc w:val="center"/>
            </w:pPr>
            <w:r>
              <w:rPr>
                <w:rFonts w:ascii="Arial"/>
                <w:b w:val="false"/>
                <w:i w:val="false"/>
                <w:color w:val="000000"/>
                <w:sz w:val="15"/>
              </w:rPr>
              <w:t>133580,00</w:t>
            </w:r>
          </w:p>
          <w:bookmarkEnd w:id="2385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858" w:id="23856"/>
          <w:p>
            <w:pPr>
              <w:spacing w:after="0"/>
              <w:ind w:left="0"/>
              <w:jc w:val="center"/>
            </w:pPr>
            <w:r>
              <w:rPr>
                <w:rFonts w:ascii="Arial"/>
                <w:b w:val="false"/>
                <w:i w:val="false"/>
                <w:color w:val="000000"/>
                <w:sz w:val="15"/>
              </w:rPr>
              <w:t>2310180</w:t>
            </w:r>
          </w:p>
          <w:bookmarkEnd w:id="23856"/>
        </w:tc>
        <w:tc>
          <w:tcPr>
            <w:tcW w:w="1063" w:type="dxa"/>
            <w:tcBorders>
              <w:top w:val="outset" w:color="000000" w:sz="8"/>
              <w:left w:val="outset" w:color="000000" w:sz="8"/>
              <w:bottom w:val="outset" w:color="000000" w:sz="8"/>
              <w:right w:val="outset" w:color="000000" w:sz="8"/>
            </w:tcBorders>
            <w:vAlign w:val="center"/>
          </w:tcPr>
          <w:bookmarkStart w:name="23859" w:id="23857"/>
          <w:p>
            <w:pPr>
              <w:spacing w:after="0"/>
              <w:ind w:left="0"/>
              <w:jc w:val="center"/>
            </w:pPr>
            <w:r>
              <w:rPr>
                <w:rFonts w:ascii="Arial"/>
                <w:b w:val="false"/>
                <w:i w:val="false"/>
                <w:color w:val="000000"/>
                <w:sz w:val="15"/>
              </w:rPr>
              <w:t>0180</w:t>
            </w:r>
          </w:p>
          <w:bookmarkEnd w:id="23857"/>
        </w:tc>
        <w:tc>
          <w:tcPr>
            <w:tcW w:w="874" w:type="dxa"/>
            <w:tcBorders>
              <w:top w:val="outset" w:color="000000" w:sz="8"/>
              <w:left w:val="outset" w:color="000000" w:sz="8"/>
              <w:bottom w:val="outset" w:color="000000" w:sz="8"/>
              <w:right w:val="outset" w:color="000000" w:sz="8"/>
            </w:tcBorders>
            <w:vAlign w:val="center"/>
          </w:tcPr>
          <w:bookmarkStart w:name="23860" w:id="23858"/>
          <w:p>
            <w:pPr>
              <w:spacing w:after="0"/>
              <w:ind w:left="0"/>
              <w:jc w:val="center"/>
            </w:pPr>
            <w:r>
              <w:rPr>
                <w:rFonts w:ascii="Arial"/>
                <w:b w:val="false"/>
                <w:i w:val="false"/>
                <w:color w:val="000000"/>
                <w:sz w:val="15"/>
              </w:rPr>
              <w:t>0133</w:t>
            </w:r>
          </w:p>
          <w:bookmarkEnd w:id="23858"/>
        </w:tc>
        <w:tc>
          <w:tcPr>
            <w:tcW w:w="1875" w:type="dxa"/>
            <w:tcBorders>
              <w:top w:val="outset" w:color="000000" w:sz="8"/>
              <w:left w:val="outset" w:color="000000" w:sz="8"/>
              <w:bottom w:val="outset" w:color="000000" w:sz="8"/>
              <w:right w:val="outset" w:color="000000" w:sz="8"/>
            </w:tcBorders>
            <w:vAlign w:val="center"/>
          </w:tcPr>
          <w:bookmarkStart w:name="23861" w:id="23859"/>
          <w:p>
            <w:pPr>
              <w:spacing w:after="0"/>
              <w:ind w:left="0"/>
              <w:jc w:val="left"/>
            </w:pPr>
            <w:r>
              <w:rPr>
                <w:rFonts w:ascii="Arial"/>
                <w:b w:val="false"/>
                <w:i w:val="false"/>
                <w:color w:val="000000"/>
                <w:sz w:val="15"/>
              </w:rPr>
              <w:t>Інша діяльність у сфері державного управління</w:t>
            </w:r>
          </w:p>
          <w:bookmarkEnd w:id="23859"/>
        </w:tc>
        <w:tc>
          <w:tcPr>
            <w:tcW w:w="1828" w:type="dxa"/>
            <w:tcBorders>
              <w:top w:val="outset" w:color="000000" w:sz="8"/>
              <w:left w:val="outset" w:color="000000" w:sz="8"/>
              <w:bottom w:val="outset" w:color="000000" w:sz="8"/>
              <w:right w:val="outset" w:color="000000" w:sz="8"/>
            </w:tcBorders>
            <w:vAlign w:val="center"/>
          </w:tcPr>
          <w:bookmarkStart w:name="23862" w:id="23860"/>
          <w:p>
            <w:pPr>
              <w:spacing w:after="0"/>
              <w:ind w:left="0"/>
              <w:jc w:val="left"/>
            </w:pPr>
            <w:r>
              <w:rPr>
                <w:rFonts w:ascii="Arial"/>
                <w:b w:val="false"/>
                <w:i w:val="false"/>
                <w:color w:val="000000"/>
                <w:sz w:val="15"/>
              </w:rPr>
              <w:t xml:space="preserve"> </w:t>
            </w:r>
          </w:p>
          <w:bookmarkEnd w:id="23860"/>
        </w:tc>
        <w:tc>
          <w:tcPr>
            <w:tcW w:w="1417" w:type="dxa"/>
            <w:tcBorders>
              <w:top w:val="outset" w:color="000000" w:sz="8"/>
              <w:left w:val="outset" w:color="000000" w:sz="8"/>
              <w:bottom w:val="outset" w:color="000000" w:sz="8"/>
              <w:right w:val="outset" w:color="000000" w:sz="8"/>
            </w:tcBorders>
            <w:vAlign w:val="center"/>
          </w:tcPr>
          <w:bookmarkStart w:name="23863" w:id="23861"/>
          <w:p>
            <w:pPr>
              <w:spacing w:after="0"/>
              <w:ind w:left="0"/>
              <w:jc w:val="center"/>
            </w:pPr>
            <w:r>
              <w:rPr>
                <w:rFonts w:ascii="Arial"/>
                <w:b w:val="false"/>
                <w:i w:val="false"/>
                <w:color w:val="000000"/>
                <w:sz w:val="15"/>
              </w:rPr>
              <w:t>29134,90</w:t>
            </w:r>
          </w:p>
          <w:bookmarkEnd w:id="23861"/>
        </w:tc>
        <w:tc>
          <w:tcPr>
            <w:tcW w:w="1306" w:type="dxa"/>
            <w:tcBorders>
              <w:top w:val="outset" w:color="000000" w:sz="8"/>
              <w:left w:val="outset" w:color="000000" w:sz="8"/>
              <w:bottom w:val="outset" w:color="000000" w:sz="8"/>
              <w:right w:val="outset" w:color="000000" w:sz="8"/>
            </w:tcBorders>
            <w:vAlign w:val="center"/>
          </w:tcPr>
          <w:bookmarkStart w:name="23864" w:id="23862"/>
          <w:p>
            <w:pPr>
              <w:spacing w:after="0"/>
              <w:ind w:left="0"/>
              <w:jc w:val="center"/>
            </w:pPr>
            <w:r>
              <w:rPr>
                <w:rFonts w:ascii="Arial"/>
                <w:b w:val="false"/>
                <w:i w:val="false"/>
                <w:color w:val="000000"/>
                <w:sz w:val="15"/>
              </w:rPr>
              <w:t>168,00</w:t>
            </w:r>
          </w:p>
          <w:bookmarkEnd w:id="23862"/>
        </w:tc>
        <w:tc>
          <w:tcPr>
            <w:tcW w:w="1417" w:type="dxa"/>
            <w:tcBorders>
              <w:top w:val="outset" w:color="000000" w:sz="8"/>
              <w:left w:val="outset" w:color="000000" w:sz="8"/>
              <w:bottom w:val="outset" w:color="000000" w:sz="8"/>
              <w:right w:val="outset" w:color="000000" w:sz="8"/>
            </w:tcBorders>
            <w:vAlign w:val="center"/>
          </w:tcPr>
          <w:bookmarkStart w:name="23865" w:id="23863"/>
          <w:p>
            <w:pPr>
              <w:spacing w:after="0"/>
              <w:ind w:left="0"/>
              <w:jc w:val="center"/>
            </w:pPr>
            <w:r>
              <w:rPr>
                <w:rFonts w:ascii="Arial"/>
                <w:b w:val="false"/>
                <w:i w:val="false"/>
                <w:color w:val="000000"/>
                <w:sz w:val="15"/>
              </w:rPr>
              <w:t>29302,90</w:t>
            </w:r>
          </w:p>
          <w:bookmarkEnd w:id="2386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866" w:id="23864"/>
          <w:p>
            <w:pPr>
              <w:spacing w:after="0"/>
              <w:ind w:left="0"/>
              <w:jc w:val="center"/>
            </w:pPr>
            <w:r>
              <w:rPr>
                <w:rFonts w:ascii="Arial"/>
                <w:b w:val="false"/>
                <w:i w:val="false"/>
                <w:color w:val="000000"/>
                <w:sz w:val="15"/>
              </w:rPr>
              <w:t>2310180</w:t>
            </w:r>
          </w:p>
          <w:bookmarkEnd w:id="23864"/>
        </w:tc>
        <w:tc>
          <w:tcPr>
            <w:tcW w:w="1063" w:type="dxa"/>
            <w:tcBorders>
              <w:top w:val="outset" w:color="000000" w:sz="8"/>
              <w:left w:val="outset" w:color="000000" w:sz="8"/>
              <w:bottom w:val="outset" w:color="000000" w:sz="8"/>
              <w:right w:val="outset" w:color="000000" w:sz="8"/>
            </w:tcBorders>
            <w:vAlign w:val="center"/>
          </w:tcPr>
          <w:bookmarkStart w:name="23867" w:id="23865"/>
          <w:p>
            <w:pPr>
              <w:spacing w:after="0"/>
              <w:ind w:left="0"/>
              <w:jc w:val="center"/>
            </w:pPr>
            <w:r>
              <w:rPr>
                <w:rFonts w:ascii="Arial"/>
                <w:b w:val="false"/>
                <w:i w:val="false"/>
                <w:color w:val="000000"/>
                <w:sz w:val="15"/>
              </w:rPr>
              <w:t>0180</w:t>
            </w:r>
          </w:p>
          <w:bookmarkEnd w:id="23865"/>
        </w:tc>
        <w:tc>
          <w:tcPr>
            <w:tcW w:w="874" w:type="dxa"/>
            <w:tcBorders>
              <w:top w:val="outset" w:color="000000" w:sz="8"/>
              <w:left w:val="outset" w:color="000000" w:sz="8"/>
              <w:bottom w:val="outset" w:color="000000" w:sz="8"/>
              <w:right w:val="outset" w:color="000000" w:sz="8"/>
            </w:tcBorders>
            <w:vAlign w:val="center"/>
          </w:tcPr>
          <w:bookmarkStart w:name="23868" w:id="23866"/>
          <w:p>
            <w:pPr>
              <w:spacing w:after="0"/>
              <w:ind w:left="0"/>
              <w:jc w:val="center"/>
            </w:pPr>
            <w:r>
              <w:rPr>
                <w:rFonts w:ascii="Arial"/>
                <w:b w:val="false"/>
                <w:i w:val="false"/>
                <w:color w:val="000000"/>
                <w:sz w:val="15"/>
              </w:rPr>
              <w:t>0133</w:t>
            </w:r>
          </w:p>
          <w:bookmarkEnd w:id="23866"/>
        </w:tc>
        <w:tc>
          <w:tcPr>
            <w:tcW w:w="1875" w:type="dxa"/>
            <w:tcBorders>
              <w:top w:val="outset" w:color="000000" w:sz="8"/>
              <w:left w:val="outset" w:color="000000" w:sz="8"/>
              <w:bottom w:val="outset" w:color="000000" w:sz="8"/>
              <w:right w:val="outset" w:color="000000" w:sz="8"/>
            </w:tcBorders>
            <w:vAlign w:val="center"/>
          </w:tcPr>
          <w:bookmarkStart w:name="23869" w:id="23867"/>
          <w:p>
            <w:pPr>
              <w:spacing w:after="0"/>
              <w:ind w:left="0"/>
              <w:jc w:val="left"/>
            </w:pPr>
            <w:r>
              <w:rPr>
                <w:rFonts w:ascii="Arial"/>
                <w:b w:val="false"/>
                <w:i w:val="false"/>
                <w:color w:val="000000"/>
                <w:sz w:val="15"/>
              </w:rPr>
              <w:t>Інша діяльність у сфері державного управління (Міська цільова програма "Сприяння розвитку громадянського суспільства у м. Києві")</w:t>
            </w:r>
          </w:p>
          <w:bookmarkEnd w:id="23867"/>
        </w:tc>
        <w:tc>
          <w:tcPr>
            <w:tcW w:w="1828" w:type="dxa"/>
            <w:tcBorders>
              <w:top w:val="outset" w:color="000000" w:sz="8"/>
              <w:left w:val="outset" w:color="000000" w:sz="8"/>
              <w:bottom w:val="outset" w:color="000000" w:sz="8"/>
              <w:right w:val="outset" w:color="000000" w:sz="8"/>
            </w:tcBorders>
            <w:vAlign w:val="center"/>
          </w:tcPr>
          <w:bookmarkStart w:name="23870" w:id="23868"/>
          <w:p>
            <w:pPr>
              <w:spacing w:after="0"/>
              <w:ind w:left="0"/>
              <w:jc w:val="left"/>
            </w:pPr>
            <w:r>
              <w:rPr>
                <w:rFonts w:ascii="Arial"/>
                <w:b w:val="false"/>
                <w:i w:val="false"/>
                <w:color w:val="0000ff"/>
                <w:sz w:val="15"/>
              </w:rPr>
              <w:t>Міська цільова програма "Сприяння розвитку громадянського суспільства у м. Києві на 2017 - 2019 рр."</w:t>
            </w:r>
          </w:p>
          <w:bookmarkEnd w:id="23868"/>
        </w:tc>
        <w:tc>
          <w:tcPr>
            <w:tcW w:w="1417" w:type="dxa"/>
            <w:tcBorders>
              <w:top w:val="outset" w:color="000000" w:sz="8"/>
              <w:left w:val="outset" w:color="000000" w:sz="8"/>
              <w:bottom w:val="outset" w:color="000000" w:sz="8"/>
              <w:right w:val="outset" w:color="000000" w:sz="8"/>
            </w:tcBorders>
            <w:vAlign w:val="center"/>
          </w:tcPr>
          <w:bookmarkStart w:name="23871" w:id="23869"/>
          <w:p>
            <w:pPr>
              <w:spacing w:after="0"/>
              <w:ind w:left="0"/>
              <w:jc w:val="center"/>
            </w:pPr>
            <w:r>
              <w:rPr>
                <w:rFonts w:ascii="Arial"/>
                <w:b w:val="false"/>
                <w:i w:val="false"/>
                <w:color w:val="000000"/>
                <w:sz w:val="15"/>
              </w:rPr>
              <w:t>29134,90</w:t>
            </w:r>
          </w:p>
          <w:bookmarkEnd w:id="23869"/>
        </w:tc>
        <w:tc>
          <w:tcPr>
            <w:tcW w:w="1306" w:type="dxa"/>
            <w:tcBorders>
              <w:top w:val="outset" w:color="000000" w:sz="8"/>
              <w:left w:val="outset" w:color="000000" w:sz="8"/>
              <w:bottom w:val="outset" w:color="000000" w:sz="8"/>
              <w:right w:val="outset" w:color="000000" w:sz="8"/>
            </w:tcBorders>
            <w:vAlign w:val="center"/>
          </w:tcPr>
          <w:bookmarkStart w:name="23872" w:id="23870"/>
          <w:p>
            <w:pPr>
              <w:spacing w:after="0"/>
              <w:ind w:left="0"/>
              <w:jc w:val="center"/>
            </w:pPr>
            <w:r>
              <w:rPr>
                <w:rFonts w:ascii="Arial"/>
                <w:b w:val="false"/>
                <w:i w:val="false"/>
                <w:color w:val="000000"/>
                <w:sz w:val="15"/>
              </w:rPr>
              <w:t>168,00</w:t>
            </w:r>
          </w:p>
          <w:bookmarkEnd w:id="23870"/>
        </w:tc>
        <w:tc>
          <w:tcPr>
            <w:tcW w:w="1417" w:type="dxa"/>
            <w:tcBorders>
              <w:top w:val="outset" w:color="000000" w:sz="8"/>
              <w:left w:val="outset" w:color="000000" w:sz="8"/>
              <w:bottom w:val="outset" w:color="000000" w:sz="8"/>
              <w:right w:val="outset" w:color="000000" w:sz="8"/>
            </w:tcBorders>
            <w:vAlign w:val="center"/>
          </w:tcPr>
          <w:bookmarkStart w:name="23873" w:id="23871"/>
          <w:p>
            <w:pPr>
              <w:spacing w:after="0"/>
              <w:ind w:left="0"/>
              <w:jc w:val="center"/>
            </w:pPr>
            <w:r>
              <w:rPr>
                <w:rFonts w:ascii="Arial"/>
                <w:b w:val="false"/>
                <w:i w:val="false"/>
                <w:color w:val="000000"/>
                <w:sz w:val="15"/>
              </w:rPr>
              <w:t>29302,90</w:t>
            </w:r>
          </w:p>
          <w:bookmarkEnd w:id="2387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874" w:id="23872"/>
          <w:p>
            <w:pPr>
              <w:spacing w:after="0"/>
              <w:ind w:left="0"/>
              <w:jc w:val="center"/>
            </w:pPr>
            <w:r>
              <w:rPr>
                <w:rFonts w:ascii="Arial"/>
                <w:b w:val="false"/>
                <w:i w:val="false"/>
                <w:color w:val="000000"/>
                <w:sz w:val="15"/>
              </w:rPr>
              <w:t>2318410</w:t>
            </w:r>
          </w:p>
          <w:bookmarkEnd w:id="23872"/>
        </w:tc>
        <w:tc>
          <w:tcPr>
            <w:tcW w:w="1063" w:type="dxa"/>
            <w:tcBorders>
              <w:top w:val="outset" w:color="000000" w:sz="8"/>
              <w:left w:val="outset" w:color="000000" w:sz="8"/>
              <w:bottom w:val="outset" w:color="000000" w:sz="8"/>
              <w:right w:val="outset" w:color="000000" w:sz="8"/>
            </w:tcBorders>
            <w:vAlign w:val="center"/>
          </w:tcPr>
          <w:bookmarkStart w:name="23875" w:id="23873"/>
          <w:p>
            <w:pPr>
              <w:spacing w:after="0"/>
              <w:ind w:left="0"/>
              <w:jc w:val="center"/>
            </w:pPr>
            <w:r>
              <w:rPr>
                <w:rFonts w:ascii="Arial"/>
                <w:b w:val="false"/>
                <w:i w:val="false"/>
                <w:color w:val="000000"/>
                <w:sz w:val="15"/>
              </w:rPr>
              <w:t>8410</w:t>
            </w:r>
          </w:p>
          <w:bookmarkEnd w:id="23873"/>
        </w:tc>
        <w:tc>
          <w:tcPr>
            <w:tcW w:w="874" w:type="dxa"/>
            <w:tcBorders>
              <w:top w:val="outset" w:color="000000" w:sz="8"/>
              <w:left w:val="outset" w:color="000000" w:sz="8"/>
              <w:bottom w:val="outset" w:color="000000" w:sz="8"/>
              <w:right w:val="outset" w:color="000000" w:sz="8"/>
            </w:tcBorders>
            <w:vAlign w:val="center"/>
          </w:tcPr>
          <w:bookmarkStart w:name="23876" w:id="23874"/>
          <w:p>
            <w:pPr>
              <w:spacing w:after="0"/>
              <w:ind w:left="0"/>
              <w:jc w:val="center"/>
            </w:pPr>
            <w:r>
              <w:rPr>
                <w:rFonts w:ascii="Arial"/>
                <w:b w:val="false"/>
                <w:i w:val="false"/>
                <w:color w:val="000000"/>
                <w:sz w:val="15"/>
              </w:rPr>
              <w:t>0830</w:t>
            </w:r>
          </w:p>
          <w:bookmarkEnd w:id="23874"/>
        </w:tc>
        <w:tc>
          <w:tcPr>
            <w:tcW w:w="1875" w:type="dxa"/>
            <w:tcBorders>
              <w:top w:val="outset" w:color="000000" w:sz="8"/>
              <w:left w:val="outset" w:color="000000" w:sz="8"/>
              <w:bottom w:val="outset" w:color="000000" w:sz="8"/>
              <w:right w:val="outset" w:color="000000" w:sz="8"/>
            </w:tcBorders>
            <w:vAlign w:val="center"/>
          </w:tcPr>
          <w:bookmarkStart w:name="23877" w:id="23875"/>
          <w:p>
            <w:pPr>
              <w:spacing w:after="0"/>
              <w:ind w:left="0"/>
              <w:jc w:val="left"/>
            </w:pPr>
            <w:r>
              <w:rPr>
                <w:rFonts w:ascii="Arial"/>
                <w:b w:val="false"/>
                <w:i w:val="false"/>
                <w:color w:val="000000"/>
                <w:sz w:val="15"/>
              </w:rPr>
              <w:t>Фінансова підтримка засобів масової інформації</w:t>
            </w:r>
          </w:p>
          <w:bookmarkEnd w:id="23875"/>
        </w:tc>
        <w:tc>
          <w:tcPr>
            <w:tcW w:w="1828" w:type="dxa"/>
            <w:tcBorders>
              <w:top w:val="outset" w:color="000000" w:sz="8"/>
              <w:left w:val="outset" w:color="000000" w:sz="8"/>
              <w:bottom w:val="outset" w:color="000000" w:sz="8"/>
              <w:right w:val="outset" w:color="000000" w:sz="8"/>
            </w:tcBorders>
            <w:vAlign w:val="center"/>
          </w:tcPr>
          <w:bookmarkStart w:name="23878" w:id="23876"/>
          <w:p>
            <w:pPr>
              <w:spacing w:after="0"/>
              <w:ind w:left="0"/>
              <w:jc w:val="left"/>
            </w:pPr>
            <w:r>
              <w:rPr>
                <w:rFonts w:ascii="Arial"/>
                <w:b w:val="false"/>
                <w:i w:val="false"/>
                <w:color w:val="0000ff"/>
                <w:sz w:val="15"/>
              </w:rPr>
              <w:t>Міська цільова програма на 2016 - 2018 роки "Київ інформаційний"</w:t>
            </w:r>
          </w:p>
          <w:bookmarkEnd w:id="23876"/>
        </w:tc>
        <w:tc>
          <w:tcPr>
            <w:tcW w:w="1417" w:type="dxa"/>
            <w:tcBorders>
              <w:top w:val="outset" w:color="000000" w:sz="8"/>
              <w:left w:val="outset" w:color="000000" w:sz="8"/>
              <w:bottom w:val="outset" w:color="000000" w:sz="8"/>
              <w:right w:val="outset" w:color="000000" w:sz="8"/>
            </w:tcBorders>
            <w:vAlign w:val="center"/>
          </w:tcPr>
          <w:bookmarkStart w:name="23879" w:id="23877"/>
          <w:p>
            <w:pPr>
              <w:spacing w:after="0"/>
              <w:ind w:left="0"/>
              <w:jc w:val="center"/>
            </w:pPr>
            <w:r>
              <w:rPr>
                <w:rFonts w:ascii="Arial"/>
                <w:b w:val="false"/>
                <w:i w:val="false"/>
                <w:color w:val="000000"/>
                <w:sz w:val="15"/>
              </w:rPr>
              <w:t>74593,30</w:t>
            </w:r>
          </w:p>
          <w:bookmarkEnd w:id="23877"/>
        </w:tc>
        <w:tc>
          <w:tcPr>
            <w:tcW w:w="1306" w:type="dxa"/>
            <w:tcBorders>
              <w:top w:val="outset" w:color="000000" w:sz="8"/>
              <w:left w:val="outset" w:color="000000" w:sz="8"/>
              <w:bottom w:val="outset" w:color="000000" w:sz="8"/>
              <w:right w:val="outset" w:color="000000" w:sz="8"/>
            </w:tcBorders>
            <w:vAlign w:val="center"/>
          </w:tcPr>
          <w:bookmarkStart w:name="23880" w:id="23878"/>
          <w:p>
            <w:pPr>
              <w:spacing w:after="0"/>
              <w:ind w:left="0"/>
              <w:jc w:val="center"/>
            </w:pPr>
            <w:r>
              <w:rPr>
                <w:rFonts w:ascii="Arial"/>
                <w:b w:val="false"/>
                <w:i w:val="false"/>
                <w:color w:val="000000"/>
                <w:sz w:val="15"/>
              </w:rPr>
              <w:t>24283,80</w:t>
            </w:r>
          </w:p>
          <w:bookmarkEnd w:id="23878"/>
        </w:tc>
        <w:tc>
          <w:tcPr>
            <w:tcW w:w="1417" w:type="dxa"/>
            <w:tcBorders>
              <w:top w:val="outset" w:color="000000" w:sz="8"/>
              <w:left w:val="outset" w:color="000000" w:sz="8"/>
              <w:bottom w:val="outset" w:color="000000" w:sz="8"/>
              <w:right w:val="outset" w:color="000000" w:sz="8"/>
            </w:tcBorders>
            <w:vAlign w:val="center"/>
          </w:tcPr>
          <w:bookmarkStart w:name="23881" w:id="23879"/>
          <w:p>
            <w:pPr>
              <w:spacing w:after="0"/>
              <w:ind w:left="0"/>
              <w:jc w:val="center"/>
            </w:pPr>
            <w:r>
              <w:rPr>
                <w:rFonts w:ascii="Arial"/>
                <w:b w:val="false"/>
                <w:i w:val="false"/>
                <w:color w:val="000000"/>
                <w:sz w:val="15"/>
              </w:rPr>
              <w:t>98877,10</w:t>
            </w:r>
          </w:p>
          <w:bookmarkEnd w:id="2387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882" w:id="23880"/>
          <w:p>
            <w:pPr>
              <w:spacing w:after="0"/>
              <w:ind w:left="0"/>
              <w:jc w:val="center"/>
            </w:pPr>
            <w:r>
              <w:rPr>
                <w:rFonts w:ascii="Arial"/>
                <w:b w:val="false"/>
                <w:i w:val="false"/>
                <w:color w:val="000000"/>
                <w:sz w:val="15"/>
              </w:rPr>
              <w:t>2318420</w:t>
            </w:r>
          </w:p>
          <w:bookmarkEnd w:id="23880"/>
        </w:tc>
        <w:tc>
          <w:tcPr>
            <w:tcW w:w="1063" w:type="dxa"/>
            <w:tcBorders>
              <w:top w:val="outset" w:color="000000" w:sz="8"/>
              <w:left w:val="outset" w:color="000000" w:sz="8"/>
              <w:bottom w:val="outset" w:color="000000" w:sz="8"/>
              <w:right w:val="outset" w:color="000000" w:sz="8"/>
            </w:tcBorders>
            <w:vAlign w:val="center"/>
          </w:tcPr>
          <w:bookmarkStart w:name="23883" w:id="23881"/>
          <w:p>
            <w:pPr>
              <w:spacing w:after="0"/>
              <w:ind w:left="0"/>
              <w:jc w:val="center"/>
            </w:pPr>
            <w:r>
              <w:rPr>
                <w:rFonts w:ascii="Arial"/>
                <w:b w:val="false"/>
                <w:i w:val="false"/>
                <w:color w:val="000000"/>
                <w:sz w:val="15"/>
              </w:rPr>
              <w:t>8420</w:t>
            </w:r>
          </w:p>
          <w:bookmarkEnd w:id="23881"/>
        </w:tc>
        <w:tc>
          <w:tcPr>
            <w:tcW w:w="874" w:type="dxa"/>
            <w:tcBorders>
              <w:top w:val="outset" w:color="000000" w:sz="8"/>
              <w:left w:val="outset" w:color="000000" w:sz="8"/>
              <w:bottom w:val="outset" w:color="000000" w:sz="8"/>
              <w:right w:val="outset" w:color="000000" w:sz="8"/>
            </w:tcBorders>
            <w:vAlign w:val="center"/>
          </w:tcPr>
          <w:bookmarkStart w:name="23884" w:id="23882"/>
          <w:p>
            <w:pPr>
              <w:spacing w:after="0"/>
              <w:ind w:left="0"/>
              <w:jc w:val="center"/>
            </w:pPr>
            <w:r>
              <w:rPr>
                <w:rFonts w:ascii="Arial"/>
                <w:b w:val="false"/>
                <w:i w:val="false"/>
                <w:color w:val="000000"/>
                <w:sz w:val="15"/>
              </w:rPr>
              <w:t>0830</w:t>
            </w:r>
          </w:p>
          <w:bookmarkEnd w:id="23882"/>
        </w:tc>
        <w:tc>
          <w:tcPr>
            <w:tcW w:w="1875" w:type="dxa"/>
            <w:tcBorders>
              <w:top w:val="outset" w:color="000000" w:sz="8"/>
              <w:left w:val="outset" w:color="000000" w:sz="8"/>
              <w:bottom w:val="outset" w:color="000000" w:sz="8"/>
              <w:right w:val="outset" w:color="000000" w:sz="8"/>
            </w:tcBorders>
            <w:vAlign w:val="center"/>
          </w:tcPr>
          <w:bookmarkStart w:name="23885" w:id="23883"/>
          <w:p>
            <w:pPr>
              <w:spacing w:after="0"/>
              <w:ind w:left="0"/>
              <w:jc w:val="left"/>
            </w:pPr>
            <w:r>
              <w:rPr>
                <w:rFonts w:ascii="Arial"/>
                <w:b w:val="false"/>
                <w:i w:val="false"/>
                <w:color w:val="000000"/>
                <w:sz w:val="15"/>
              </w:rPr>
              <w:t>Інші заходи у сфері засобів масової інформації</w:t>
            </w:r>
          </w:p>
          <w:bookmarkEnd w:id="23883"/>
        </w:tc>
        <w:tc>
          <w:tcPr>
            <w:tcW w:w="1828" w:type="dxa"/>
            <w:tcBorders>
              <w:top w:val="outset" w:color="000000" w:sz="8"/>
              <w:left w:val="outset" w:color="000000" w:sz="8"/>
              <w:bottom w:val="outset" w:color="000000" w:sz="8"/>
              <w:right w:val="outset" w:color="000000" w:sz="8"/>
            </w:tcBorders>
            <w:vAlign w:val="center"/>
          </w:tcPr>
          <w:bookmarkStart w:name="23886" w:id="23884"/>
          <w:p>
            <w:pPr>
              <w:spacing w:after="0"/>
              <w:ind w:left="0"/>
              <w:jc w:val="left"/>
            </w:pPr>
            <w:r>
              <w:rPr>
                <w:rFonts w:ascii="Arial"/>
                <w:b w:val="false"/>
                <w:i w:val="false"/>
                <w:color w:val="0000ff"/>
                <w:sz w:val="15"/>
              </w:rPr>
              <w:t>Міська цільова програма на 2016 - 2018 роки "Київ інформаційний"</w:t>
            </w:r>
          </w:p>
          <w:bookmarkEnd w:id="23884"/>
        </w:tc>
        <w:tc>
          <w:tcPr>
            <w:tcW w:w="1417" w:type="dxa"/>
            <w:tcBorders>
              <w:top w:val="outset" w:color="000000" w:sz="8"/>
              <w:left w:val="outset" w:color="000000" w:sz="8"/>
              <w:bottom w:val="outset" w:color="000000" w:sz="8"/>
              <w:right w:val="outset" w:color="000000" w:sz="8"/>
            </w:tcBorders>
            <w:vAlign w:val="center"/>
          </w:tcPr>
          <w:bookmarkStart w:name="23887" w:id="23885"/>
          <w:p>
            <w:pPr>
              <w:spacing w:after="0"/>
              <w:ind w:left="0"/>
              <w:jc w:val="center"/>
            </w:pPr>
            <w:r>
              <w:rPr>
                <w:rFonts w:ascii="Arial"/>
                <w:b w:val="false"/>
                <w:i w:val="false"/>
                <w:color w:val="000000"/>
                <w:sz w:val="15"/>
              </w:rPr>
              <w:t>5400,00</w:t>
            </w:r>
          </w:p>
          <w:bookmarkEnd w:id="23885"/>
        </w:tc>
        <w:tc>
          <w:tcPr>
            <w:tcW w:w="1306" w:type="dxa"/>
            <w:tcBorders>
              <w:top w:val="outset" w:color="000000" w:sz="8"/>
              <w:left w:val="outset" w:color="000000" w:sz="8"/>
              <w:bottom w:val="outset" w:color="000000" w:sz="8"/>
              <w:right w:val="outset" w:color="000000" w:sz="8"/>
            </w:tcBorders>
            <w:vAlign w:val="center"/>
          </w:tcPr>
          <w:bookmarkStart w:name="23888" w:id="23886"/>
          <w:p>
            <w:pPr>
              <w:spacing w:after="0"/>
              <w:ind w:left="0"/>
              <w:jc w:val="center"/>
            </w:pPr>
            <w:r>
              <w:rPr>
                <w:rFonts w:ascii="Arial"/>
                <w:b w:val="false"/>
                <w:i w:val="false"/>
                <w:color w:val="000000"/>
                <w:sz w:val="15"/>
              </w:rPr>
              <w:t xml:space="preserve"> </w:t>
            </w:r>
          </w:p>
          <w:bookmarkEnd w:id="23886"/>
        </w:tc>
        <w:tc>
          <w:tcPr>
            <w:tcW w:w="1417" w:type="dxa"/>
            <w:tcBorders>
              <w:top w:val="outset" w:color="000000" w:sz="8"/>
              <w:left w:val="outset" w:color="000000" w:sz="8"/>
              <w:bottom w:val="outset" w:color="000000" w:sz="8"/>
              <w:right w:val="outset" w:color="000000" w:sz="8"/>
            </w:tcBorders>
            <w:vAlign w:val="center"/>
          </w:tcPr>
          <w:bookmarkStart w:name="23889" w:id="23887"/>
          <w:p>
            <w:pPr>
              <w:spacing w:after="0"/>
              <w:ind w:left="0"/>
              <w:jc w:val="center"/>
            </w:pPr>
            <w:r>
              <w:rPr>
                <w:rFonts w:ascii="Arial"/>
                <w:b w:val="false"/>
                <w:i w:val="false"/>
                <w:color w:val="000000"/>
                <w:sz w:val="15"/>
              </w:rPr>
              <w:t>5400,00</w:t>
            </w:r>
          </w:p>
          <w:bookmarkEnd w:id="2388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890" w:id="23888"/>
          <w:p>
            <w:pPr>
              <w:spacing w:after="0"/>
              <w:ind w:left="0"/>
              <w:jc w:val="center"/>
            </w:pPr>
            <w:r>
              <w:rPr>
                <w:rFonts w:ascii="Arial"/>
                <w:b/>
                <w:i w:val="false"/>
                <w:color w:val="000000"/>
                <w:sz w:val="15"/>
              </w:rPr>
              <w:t>0600000</w:t>
            </w:r>
          </w:p>
          <w:bookmarkEnd w:id="23888"/>
        </w:tc>
        <w:tc>
          <w:tcPr>
            <w:tcW w:w="1063" w:type="dxa"/>
            <w:tcBorders>
              <w:top w:val="outset" w:color="000000" w:sz="8"/>
              <w:left w:val="outset" w:color="000000" w:sz="8"/>
              <w:bottom w:val="outset" w:color="000000" w:sz="8"/>
              <w:right w:val="outset" w:color="000000" w:sz="8"/>
            </w:tcBorders>
            <w:vAlign w:val="center"/>
          </w:tcPr>
          <w:bookmarkStart w:name="23891" w:id="23889"/>
          <w:p>
            <w:pPr>
              <w:spacing w:after="0"/>
              <w:ind w:left="0"/>
              <w:jc w:val="center"/>
            </w:pPr>
            <w:r>
              <w:rPr>
                <w:rFonts w:ascii="Arial"/>
                <w:b w:val="false"/>
                <w:i w:val="false"/>
                <w:color w:val="000000"/>
                <w:sz w:val="15"/>
              </w:rPr>
              <w:t xml:space="preserve"> </w:t>
            </w:r>
          </w:p>
          <w:bookmarkEnd w:id="23889"/>
        </w:tc>
        <w:tc>
          <w:tcPr>
            <w:tcW w:w="874" w:type="dxa"/>
            <w:tcBorders>
              <w:top w:val="outset" w:color="000000" w:sz="8"/>
              <w:left w:val="outset" w:color="000000" w:sz="8"/>
              <w:bottom w:val="outset" w:color="000000" w:sz="8"/>
              <w:right w:val="outset" w:color="000000" w:sz="8"/>
            </w:tcBorders>
            <w:vAlign w:val="center"/>
          </w:tcPr>
          <w:bookmarkStart w:name="23892" w:id="23890"/>
          <w:p>
            <w:pPr>
              <w:spacing w:after="0"/>
              <w:ind w:left="0"/>
              <w:jc w:val="center"/>
            </w:pPr>
            <w:r>
              <w:rPr>
                <w:rFonts w:ascii="Arial"/>
                <w:b w:val="false"/>
                <w:i w:val="false"/>
                <w:color w:val="000000"/>
                <w:sz w:val="15"/>
              </w:rPr>
              <w:t xml:space="preserve"> </w:t>
            </w:r>
          </w:p>
          <w:bookmarkEnd w:id="23890"/>
        </w:tc>
        <w:tc>
          <w:tcPr>
            <w:tcW w:w="0" w:type="auto"/>
            <w:gridSpan w:val="2"/>
            <w:tcBorders>
              <w:top w:val="outset" w:color="000000" w:sz="8"/>
              <w:left w:val="outset" w:color="000000" w:sz="8"/>
              <w:bottom w:val="outset" w:color="000000" w:sz="8"/>
              <w:right w:val="outset" w:color="000000" w:sz="8"/>
            </w:tcBorders>
            <w:vAlign w:val="center"/>
          </w:tcPr>
          <w:bookmarkStart w:name="23893" w:id="23891"/>
          <w:p>
            <w:pPr>
              <w:spacing w:after="0"/>
              <w:ind w:left="0"/>
              <w:jc w:val="left"/>
            </w:pPr>
            <w:r>
              <w:rPr>
                <w:rFonts w:ascii="Arial"/>
                <w:b/>
                <w:i w:val="false"/>
                <w:color w:val="000000"/>
                <w:sz w:val="15"/>
              </w:rPr>
              <w:t>Департамент освіти і науки, молоді та спорту виконавчого органу Київської міської ради (КМДА)</w:t>
            </w:r>
          </w:p>
          <w:bookmarkEnd w:id="23891"/>
        </w:tc>
        <w:tc>
          <w:tcPr>
            <w:tcW w:w="1417" w:type="dxa"/>
            <w:tcBorders>
              <w:top w:val="outset" w:color="000000" w:sz="8"/>
              <w:left w:val="outset" w:color="000000" w:sz="8"/>
              <w:bottom w:val="outset" w:color="000000" w:sz="8"/>
              <w:right w:val="outset" w:color="000000" w:sz="8"/>
            </w:tcBorders>
            <w:vAlign w:val="center"/>
          </w:tcPr>
          <w:bookmarkStart w:name="23894" w:id="23892"/>
          <w:p>
            <w:pPr>
              <w:spacing w:after="0"/>
              <w:ind w:left="0"/>
              <w:jc w:val="center"/>
            </w:pPr>
            <w:r>
              <w:rPr>
                <w:rFonts w:ascii="Arial"/>
                <w:b w:val="false"/>
                <w:i w:val="false"/>
                <w:color w:val="000000"/>
                <w:sz w:val="15"/>
              </w:rPr>
              <w:t>1565388,70</w:t>
            </w:r>
          </w:p>
          <w:bookmarkEnd w:id="23892"/>
        </w:tc>
        <w:tc>
          <w:tcPr>
            <w:tcW w:w="1306" w:type="dxa"/>
            <w:tcBorders>
              <w:top w:val="outset" w:color="000000" w:sz="8"/>
              <w:left w:val="outset" w:color="000000" w:sz="8"/>
              <w:bottom w:val="outset" w:color="000000" w:sz="8"/>
              <w:right w:val="outset" w:color="000000" w:sz="8"/>
            </w:tcBorders>
            <w:vAlign w:val="center"/>
          </w:tcPr>
          <w:bookmarkStart w:name="23895" w:id="23893"/>
          <w:p>
            <w:pPr>
              <w:spacing w:after="0"/>
              <w:ind w:left="0"/>
              <w:jc w:val="center"/>
            </w:pPr>
            <w:r>
              <w:rPr>
                <w:rFonts w:ascii="Arial"/>
                <w:b w:val="false"/>
                <w:i w:val="false"/>
                <w:color w:val="000000"/>
                <w:sz w:val="15"/>
              </w:rPr>
              <w:t>438254,70</w:t>
            </w:r>
          </w:p>
          <w:bookmarkEnd w:id="23893"/>
        </w:tc>
        <w:tc>
          <w:tcPr>
            <w:tcW w:w="1417" w:type="dxa"/>
            <w:tcBorders>
              <w:top w:val="outset" w:color="000000" w:sz="8"/>
              <w:left w:val="outset" w:color="000000" w:sz="8"/>
              <w:bottom w:val="outset" w:color="000000" w:sz="8"/>
              <w:right w:val="outset" w:color="000000" w:sz="8"/>
            </w:tcBorders>
            <w:vAlign w:val="center"/>
          </w:tcPr>
          <w:bookmarkStart w:name="23896" w:id="23894"/>
          <w:p>
            <w:pPr>
              <w:spacing w:after="0"/>
              <w:ind w:left="0"/>
              <w:jc w:val="center"/>
            </w:pPr>
            <w:r>
              <w:rPr>
                <w:rFonts w:ascii="Arial"/>
                <w:b w:val="false"/>
                <w:i w:val="false"/>
                <w:color w:val="000000"/>
                <w:sz w:val="15"/>
              </w:rPr>
              <w:t>2003643,40</w:t>
            </w:r>
          </w:p>
          <w:bookmarkEnd w:id="23894"/>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897" w:id="23895"/>
          <w:p>
            <w:pPr>
              <w:spacing w:after="0"/>
              <w:ind w:left="0"/>
              <w:jc w:val="center"/>
            </w:pPr>
            <w:r>
              <w:rPr>
                <w:rFonts w:ascii="Arial"/>
                <w:b/>
                <w:i w:val="false"/>
                <w:color w:val="000000"/>
                <w:sz w:val="15"/>
              </w:rPr>
              <w:t>0610000</w:t>
            </w:r>
          </w:p>
          <w:bookmarkEnd w:id="23895"/>
        </w:tc>
        <w:tc>
          <w:tcPr>
            <w:tcW w:w="1063" w:type="dxa"/>
            <w:tcBorders>
              <w:top w:val="outset" w:color="000000" w:sz="8"/>
              <w:left w:val="outset" w:color="000000" w:sz="8"/>
              <w:bottom w:val="outset" w:color="000000" w:sz="8"/>
              <w:right w:val="outset" w:color="000000" w:sz="8"/>
            </w:tcBorders>
            <w:vAlign w:val="center"/>
          </w:tcPr>
          <w:bookmarkStart w:name="23898" w:id="23896"/>
          <w:p>
            <w:pPr>
              <w:spacing w:after="0"/>
              <w:ind w:left="0"/>
              <w:jc w:val="center"/>
            </w:pPr>
            <w:r>
              <w:rPr>
                <w:rFonts w:ascii="Arial"/>
                <w:b w:val="false"/>
                <w:i w:val="false"/>
                <w:color w:val="000000"/>
                <w:sz w:val="15"/>
              </w:rPr>
              <w:t xml:space="preserve"> </w:t>
            </w:r>
          </w:p>
          <w:bookmarkEnd w:id="23896"/>
        </w:tc>
        <w:tc>
          <w:tcPr>
            <w:tcW w:w="874" w:type="dxa"/>
            <w:tcBorders>
              <w:top w:val="outset" w:color="000000" w:sz="8"/>
              <w:left w:val="outset" w:color="000000" w:sz="8"/>
              <w:bottom w:val="outset" w:color="000000" w:sz="8"/>
              <w:right w:val="outset" w:color="000000" w:sz="8"/>
            </w:tcBorders>
            <w:vAlign w:val="center"/>
          </w:tcPr>
          <w:bookmarkStart w:name="23899" w:id="23897"/>
          <w:p>
            <w:pPr>
              <w:spacing w:after="0"/>
              <w:ind w:left="0"/>
              <w:jc w:val="center"/>
            </w:pPr>
            <w:r>
              <w:rPr>
                <w:rFonts w:ascii="Arial"/>
                <w:b w:val="false"/>
                <w:i w:val="false"/>
                <w:color w:val="000000"/>
                <w:sz w:val="15"/>
              </w:rPr>
              <w:t xml:space="preserve"> </w:t>
            </w:r>
          </w:p>
          <w:bookmarkEnd w:id="23897"/>
        </w:tc>
        <w:tc>
          <w:tcPr>
            <w:tcW w:w="0" w:type="auto"/>
            <w:gridSpan w:val="2"/>
            <w:tcBorders>
              <w:top w:val="outset" w:color="000000" w:sz="8"/>
              <w:left w:val="outset" w:color="000000" w:sz="8"/>
              <w:bottom w:val="outset" w:color="000000" w:sz="8"/>
              <w:right w:val="outset" w:color="000000" w:sz="8"/>
            </w:tcBorders>
            <w:vAlign w:val="center"/>
          </w:tcPr>
          <w:bookmarkStart w:name="23900" w:id="23898"/>
          <w:p>
            <w:pPr>
              <w:spacing w:after="0"/>
              <w:ind w:left="0"/>
              <w:jc w:val="left"/>
            </w:pPr>
            <w:r>
              <w:rPr>
                <w:rFonts w:ascii="Arial"/>
                <w:b/>
                <w:i w:val="false"/>
                <w:color w:val="000000"/>
                <w:sz w:val="15"/>
              </w:rPr>
              <w:t>Департамент освіти і науки, молоді та спорту виконавчого органу Київської міської ради (КМДА)</w:t>
            </w:r>
          </w:p>
          <w:bookmarkEnd w:id="23898"/>
        </w:tc>
        <w:tc>
          <w:tcPr>
            <w:tcW w:w="1417" w:type="dxa"/>
            <w:tcBorders>
              <w:top w:val="outset" w:color="000000" w:sz="8"/>
              <w:left w:val="outset" w:color="000000" w:sz="8"/>
              <w:bottom w:val="outset" w:color="000000" w:sz="8"/>
              <w:right w:val="outset" w:color="000000" w:sz="8"/>
            </w:tcBorders>
            <w:vAlign w:val="center"/>
          </w:tcPr>
          <w:bookmarkStart w:name="23901" w:id="23899"/>
          <w:p>
            <w:pPr>
              <w:spacing w:after="0"/>
              <w:ind w:left="0"/>
              <w:jc w:val="center"/>
            </w:pPr>
            <w:r>
              <w:rPr>
                <w:rFonts w:ascii="Arial"/>
                <w:b w:val="false"/>
                <w:i w:val="false"/>
                <w:color w:val="000000"/>
                <w:sz w:val="15"/>
              </w:rPr>
              <w:t>1565388,70</w:t>
            </w:r>
          </w:p>
          <w:bookmarkEnd w:id="23899"/>
        </w:tc>
        <w:tc>
          <w:tcPr>
            <w:tcW w:w="1306" w:type="dxa"/>
            <w:tcBorders>
              <w:top w:val="outset" w:color="000000" w:sz="8"/>
              <w:left w:val="outset" w:color="000000" w:sz="8"/>
              <w:bottom w:val="outset" w:color="000000" w:sz="8"/>
              <w:right w:val="outset" w:color="000000" w:sz="8"/>
            </w:tcBorders>
            <w:vAlign w:val="center"/>
          </w:tcPr>
          <w:bookmarkStart w:name="23902" w:id="23900"/>
          <w:p>
            <w:pPr>
              <w:spacing w:after="0"/>
              <w:ind w:left="0"/>
              <w:jc w:val="center"/>
            </w:pPr>
            <w:r>
              <w:rPr>
                <w:rFonts w:ascii="Arial"/>
                <w:b w:val="false"/>
                <w:i w:val="false"/>
                <w:color w:val="000000"/>
                <w:sz w:val="15"/>
              </w:rPr>
              <w:t>438254,70</w:t>
            </w:r>
          </w:p>
          <w:bookmarkEnd w:id="23900"/>
        </w:tc>
        <w:tc>
          <w:tcPr>
            <w:tcW w:w="1417" w:type="dxa"/>
            <w:tcBorders>
              <w:top w:val="outset" w:color="000000" w:sz="8"/>
              <w:left w:val="outset" w:color="000000" w:sz="8"/>
              <w:bottom w:val="outset" w:color="000000" w:sz="8"/>
              <w:right w:val="outset" w:color="000000" w:sz="8"/>
            </w:tcBorders>
            <w:vAlign w:val="center"/>
          </w:tcPr>
          <w:bookmarkStart w:name="23903" w:id="23901"/>
          <w:p>
            <w:pPr>
              <w:spacing w:after="0"/>
              <w:ind w:left="0"/>
              <w:jc w:val="center"/>
            </w:pPr>
            <w:r>
              <w:rPr>
                <w:rFonts w:ascii="Arial"/>
                <w:b w:val="false"/>
                <w:i w:val="false"/>
                <w:color w:val="000000"/>
                <w:sz w:val="15"/>
              </w:rPr>
              <w:t>2003643,40</w:t>
            </w:r>
          </w:p>
          <w:bookmarkEnd w:id="2390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904" w:id="23902"/>
          <w:p>
            <w:pPr>
              <w:spacing w:after="0"/>
              <w:ind w:left="0"/>
              <w:jc w:val="center"/>
            </w:pPr>
            <w:r>
              <w:rPr>
                <w:rFonts w:ascii="Arial"/>
                <w:b w:val="false"/>
                <w:i w:val="false"/>
                <w:color w:val="000000"/>
                <w:sz w:val="15"/>
              </w:rPr>
              <w:t>0611020</w:t>
            </w:r>
          </w:p>
          <w:bookmarkEnd w:id="23902"/>
        </w:tc>
        <w:tc>
          <w:tcPr>
            <w:tcW w:w="1063" w:type="dxa"/>
            <w:tcBorders>
              <w:top w:val="outset" w:color="000000" w:sz="8"/>
              <w:left w:val="outset" w:color="000000" w:sz="8"/>
              <w:bottom w:val="outset" w:color="000000" w:sz="8"/>
              <w:right w:val="outset" w:color="000000" w:sz="8"/>
            </w:tcBorders>
            <w:vAlign w:val="center"/>
          </w:tcPr>
          <w:bookmarkStart w:name="23905" w:id="23903"/>
          <w:p>
            <w:pPr>
              <w:spacing w:after="0"/>
              <w:ind w:left="0"/>
              <w:jc w:val="center"/>
            </w:pPr>
            <w:r>
              <w:rPr>
                <w:rFonts w:ascii="Arial"/>
                <w:b w:val="false"/>
                <w:i w:val="false"/>
                <w:color w:val="000000"/>
                <w:sz w:val="15"/>
              </w:rPr>
              <w:t>1020</w:t>
            </w:r>
          </w:p>
          <w:bookmarkEnd w:id="23903"/>
        </w:tc>
        <w:tc>
          <w:tcPr>
            <w:tcW w:w="874" w:type="dxa"/>
            <w:tcBorders>
              <w:top w:val="outset" w:color="000000" w:sz="8"/>
              <w:left w:val="outset" w:color="000000" w:sz="8"/>
              <w:bottom w:val="outset" w:color="000000" w:sz="8"/>
              <w:right w:val="outset" w:color="000000" w:sz="8"/>
            </w:tcBorders>
            <w:vAlign w:val="center"/>
          </w:tcPr>
          <w:bookmarkStart w:name="23906" w:id="23904"/>
          <w:p>
            <w:pPr>
              <w:spacing w:after="0"/>
              <w:ind w:left="0"/>
              <w:jc w:val="center"/>
            </w:pPr>
            <w:r>
              <w:rPr>
                <w:rFonts w:ascii="Arial"/>
                <w:b w:val="false"/>
                <w:i w:val="false"/>
                <w:color w:val="000000"/>
                <w:sz w:val="15"/>
              </w:rPr>
              <w:t>0921</w:t>
            </w:r>
          </w:p>
          <w:bookmarkEnd w:id="23904"/>
        </w:tc>
        <w:tc>
          <w:tcPr>
            <w:tcW w:w="1875" w:type="dxa"/>
            <w:tcBorders>
              <w:top w:val="outset" w:color="000000" w:sz="8"/>
              <w:left w:val="outset" w:color="000000" w:sz="8"/>
              <w:bottom w:val="outset" w:color="000000" w:sz="8"/>
              <w:right w:val="outset" w:color="000000" w:sz="8"/>
            </w:tcBorders>
            <w:vAlign w:val="center"/>
          </w:tcPr>
          <w:bookmarkStart w:name="23907" w:id="23905"/>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23905"/>
        </w:tc>
        <w:tc>
          <w:tcPr>
            <w:tcW w:w="1828" w:type="dxa"/>
            <w:tcBorders>
              <w:top w:val="outset" w:color="000000" w:sz="8"/>
              <w:left w:val="outset" w:color="000000" w:sz="8"/>
              <w:bottom w:val="outset" w:color="000000" w:sz="8"/>
              <w:right w:val="outset" w:color="000000" w:sz="8"/>
            </w:tcBorders>
            <w:vAlign w:val="center"/>
          </w:tcPr>
          <w:bookmarkStart w:name="23908" w:id="2390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3906"/>
        </w:tc>
        <w:tc>
          <w:tcPr>
            <w:tcW w:w="1417" w:type="dxa"/>
            <w:tcBorders>
              <w:top w:val="outset" w:color="000000" w:sz="8"/>
              <w:left w:val="outset" w:color="000000" w:sz="8"/>
              <w:bottom w:val="outset" w:color="000000" w:sz="8"/>
              <w:right w:val="outset" w:color="000000" w:sz="8"/>
            </w:tcBorders>
            <w:vAlign w:val="center"/>
          </w:tcPr>
          <w:bookmarkStart w:name="23909" w:id="23907"/>
          <w:p>
            <w:pPr>
              <w:spacing w:after="0"/>
              <w:ind w:left="0"/>
              <w:jc w:val="center"/>
            </w:pPr>
            <w:r>
              <w:rPr>
                <w:rFonts w:ascii="Arial"/>
                <w:b w:val="false"/>
                <w:i w:val="false"/>
                <w:color w:val="000000"/>
                <w:sz w:val="15"/>
              </w:rPr>
              <w:t>5360,00</w:t>
            </w:r>
          </w:p>
          <w:bookmarkEnd w:id="23907"/>
        </w:tc>
        <w:tc>
          <w:tcPr>
            <w:tcW w:w="1306" w:type="dxa"/>
            <w:tcBorders>
              <w:top w:val="outset" w:color="000000" w:sz="8"/>
              <w:left w:val="outset" w:color="000000" w:sz="8"/>
              <w:bottom w:val="outset" w:color="000000" w:sz="8"/>
              <w:right w:val="outset" w:color="000000" w:sz="8"/>
            </w:tcBorders>
            <w:vAlign w:val="center"/>
          </w:tcPr>
          <w:bookmarkStart w:name="23910" w:id="23908"/>
          <w:p>
            <w:pPr>
              <w:spacing w:after="0"/>
              <w:ind w:left="0"/>
              <w:jc w:val="center"/>
            </w:pPr>
            <w:r>
              <w:rPr>
                <w:rFonts w:ascii="Arial"/>
                <w:b w:val="false"/>
                <w:i w:val="false"/>
                <w:color w:val="000000"/>
                <w:sz w:val="15"/>
              </w:rPr>
              <w:t>364,00</w:t>
            </w:r>
          </w:p>
          <w:bookmarkEnd w:id="23908"/>
        </w:tc>
        <w:tc>
          <w:tcPr>
            <w:tcW w:w="1417" w:type="dxa"/>
            <w:tcBorders>
              <w:top w:val="outset" w:color="000000" w:sz="8"/>
              <w:left w:val="outset" w:color="000000" w:sz="8"/>
              <w:bottom w:val="outset" w:color="000000" w:sz="8"/>
              <w:right w:val="outset" w:color="000000" w:sz="8"/>
            </w:tcBorders>
            <w:vAlign w:val="center"/>
          </w:tcPr>
          <w:bookmarkStart w:name="23911" w:id="23909"/>
          <w:p>
            <w:pPr>
              <w:spacing w:after="0"/>
              <w:ind w:left="0"/>
              <w:jc w:val="center"/>
            </w:pPr>
            <w:r>
              <w:rPr>
                <w:rFonts w:ascii="Arial"/>
                <w:b w:val="false"/>
                <w:i w:val="false"/>
                <w:color w:val="000000"/>
                <w:sz w:val="15"/>
              </w:rPr>
              <w:t>5724,00</w:t>
            </w:r>
          </w:p>
          <w:bookmarkEnd w:id="2390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912" w:id="23910"/>
          <w:p>
            <w:pPr>
              <w:spacing w:after="0"/>
              <w:ind w:left="0"/>
              <w:jc w:val="center"/>
            </w:pPr>
            <w:r>
              <w:rPr>
                <w:rFonts w:ascii="Arial"/>
                <w:b w:val="false"/>
                <w:i w:val="false"/>
                <w:color w:val="000000"/>
                <w:sz w:val="15"/>
              </w:rPr>
              <w:t>0611080</w:t>
            </w:r>
          </w:p>
          <w:bookmarkEnd w:id="23910"/>
        </w:tc>
        <w:tc>
          <w:tcPr>
            <w:tcW w:w="1063" w:type="dxa"/>
            <w:tcBorders>
              <w:top w:val="outset" w:color="000000" w:sz="8"/>
              <w:left w:val="outset" w:color="000000" w:sz="8"/>
              <w:bottom w:val="outset" w:color="000000" w:sz="8"/>
              <w:right w:val="outset" w:color="000000" w:sz="8"/>
            </w:tcBorders>
            <w:vAlign w:val="center"/>
          </w:tcPr>
          <w:bookmarkStart w:name="23913" w:id="23911"/>
          <w:p>
            <w:pPr>
              <w:spacing w:after="0"/>
              <w:ind w:left="0"/>
              <w:jc w:val="center"/>
            </w:pPr>
            <w:r>
              <w:rPr>
                <w:rFonts w:ascii="Arial"/>
                <w:b w:val="false"/>
                <w:i w:val="false"/>
                <w:color w:val="000000"/>
                <w:sz w:val="15"/>
              </w:rPr>
              <w:t>1080</w:t>
            </w:r>
          </w:p>
          <w:bookmarkEnd w:id="23911"/>
        </w:tc>
        <w:tc>
          <w:tcPr>
            <w:tcW w:w="874" w:type="dxa"/>
            <w:tcBorders>
              <w:top w:val="outset" w:color="000000" w:sz="8"/>
              <w:left w:val="outset" w:color="000000" w:sz="8"/>
              <w:bottom w:val="outset" w:color="000000" w:sz="8"/>
              <w:right w:val="outset" w:color="000000" w:sz="8"/>
            </w:tcBorders>
            <w:vAlign w:val="center"/>
          </w:tcPr>
          <w:bookmarkStart w:name="23914" w:id="23912"/>
          <w:p>
            <w:pPr>
              <w:spacing w:after="0"/>
              <w:ind w:left="0"/>
              <w:jc w:val="center"/>
            </w:pPr>
            <w:r>
              <w:rPr>
                <w:rFonts w:ascii="Arial"/>
                <w:b w:val="false"/>
                <w:i w:val="false"/>
                <w:color w:val="000000"/>
                <w:sz w:val="15"/>
              </w:rPr>
              <w:t>0922</w:t>
            </w:r>
          </w:p>
          <w:bookmarkEnd w:id="23912"/>
        </w:tc>
        <w:tc>
          <w:tcPr>
            <w:tcW w:w="1875" w:type="dxa"/>
            <w:tcBorders>
              <w:top w:val="outset" w:color="000000" w:sz="8"/>
              <w:left w:val="outset" w:color="000000" w:sz="8"/>
              <w:bottom w:val="outset" w:color="000000" w:sz="8"/>
              <w:right w:val="outset" w:color="000000" w:sz="8"/>
            </w:tcBorders>
            <w:vAlign w:val="center"/>
          </w:tcPr>
          <w:bookmarkStart w:name="23915" w:id="23913"/>
          <w:p>
            <w:pPr>
              <w:spacing w:after="0"/>
              <w:ind w:left="0"/>
              <w:jc w:val="left"/>
            </w:pPr>
            <w:r>
              <w:rPr>
                <w:rFonts w:ascii="Arial"/>
                <w:b w:val="false"/>
                <w:i w:val="false"/>
                <w:color w:val="000000"/>
                <w:sz w:val="15"/>
              </w:rPr>
              <w:t>Надання загальної середньої освіти загальноосвітніми спеціалізованими школами-інтернатами з поглибленим вивченням окремих предметів і курсів для поглибленої підготовки дітей в галузі науки і мистецтв, фізичної культури і спорту, інших галузях, ліцеями з посиленою військово-фізичною підготовкою</w:t>
            </w:r>
          </w:p>
          <w:bookmarkEnd w:id="23913"/>
        </w:tc>
        <w:tc>
          <w:tcPr>
            <w:tcW w:w="1828" w:type="dxa"/>
            <w:tcBorders>
              <w:top w:val="outset" w:color="000000" w:sz="8"/>
              <w:left w:val="outset" w:color="000000" w:sz="8"/>
              <w:bottom w:val="outset" w:color="000000" w:sz="8"/>
              <w:right w:val="outset" w:color="000000" w:sz="8"/>
            </w:tcBorders>
            <w:vAlign w:val="center"/>
          </w:tcPr>
          <w:bookmarkStart w:name="23916" w:id="2391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3914"/>
        </w:tc>
        <w:tc>
          <w:tcPr>
            <w:tcW w:w="1417" w:type="dxa"/>
            <w:tcBorders>
              <w:top w:val="outset" w:color="000000" w:sz="8"/>
              <w:left w:val="outset" w:color="000000" w:sz="8"/>
              <w:bottom w:val="outset" w:color="000000" w:sz="8"/>
              <w:right w:val="outset" w:color="000000" w:sz="8"/>
            </w:tcBorders>
            <w:vAlign w:val="center"/>
          </w:tcPr>
          <w:bookmarkStart w:name="23917" w:id="23915"/>
          <w:p>
            <w:pPr>
              <w:spacing w:after="0"/>
              <w:ind w:left="0"/>
              <w:jc w:val="center"/>
            </w:pPr>
            <w:r>
              <w:rPr>
                <w:rFonts w:ascii="Arial"/>
                <w:b w:val="false"/>
                <w:i w:val="false"/>
                <w:color w:val="000000"/>
                <w:sz w:val="15"/>
              </w:rPr>
              <w:t>48108,10</w:t>
            </w:r>
          </w:p>
          <w:bookmarkEnd w:id="23915"/>
        </w:tc>
        <w:tc>
          <w:tcPr>
            <w:tcW w:w="1306" w:type="dxa"/>
            <w:tcBorders>
              <w:top w:val="outset" w:color="000000" w:sz="8"/>
              <w:left w:val="outset" w:color="000000" w:sz="8"/>
              <w:bottom w:val="outset" w:color="000000" w:sz="8"/>
              <w:right w:val="outset" w:color="000000" w:sz="8"/>
            </w:tcBorders>
            <w:vAlign w:val="center"/>
          </w:tcPr>
          <w:bookmarkStart w:name="23918" w:id="23916"/>
          <w:p>
            <w:pPr>
              <w:spacing w:after="0"/>
              <w:ind w:left="0"/>
              <w:jc w:val="center"/>
            </w:pPr>
            <w:r>
              <w:rPr>
                <w:rFonts w:ascii="Arial"/>
                <w:b w:val="false"/>
                <w:i w:val="false"/>
                <w:color w:val="000000"/>
                <w:sz w:val="15"/>
              </w:rPr>
              <w:t>6657,10</w:t>
            </w:r>
          </w:p>
          <w:bookmarkEnd w:id="23916"/>
        </w:tc>
        <w:tc>
          <w:tcPr>
            <w:tcW w:w="1417" w:type="dxa"/>
            <w:tcBorders>
              <w:top w:val="outset" w:color="000000" w:sz="8"/>
              <w:left w:val="outset" w:color="000000" w:sz="8"/>
              <w:bottom w:val="outset" w:color="000000" w:sz="8"/>
              <w:right w:val="outset" w:color="000000" w:sz="8"/>
            </w:tcBorders>
            <w:vAlign w:val="center"/>
          </w:tcPr>
          <w:bookmarkStart w:name="23919" w:id="23917"/>
          <w:p>
            <w:pPr>
              <w:spacing w:after="0"/>
              <w:ind w:left="0"/>
              <w:jc w:val="center"/>
            </w:pPr>
            <w:r>
              <w:rPr>
                <w:rFonts w:ascii="Arial"/>
                <w:b w:val="false"/>
                <w:i w:val="false"/>
                <w:color w:val="000000"/>
                <w:sz w:val="15"/>
              </w:rPr>
              <w:t>54765,20</w:t>
            </w:r>
          </w:p>
          <w:bookmarkEnd w:id="2391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920" w:id="23918"/>
          <w:p>
            <w:pPr>
              <w:spacing w:after="0"/>
              <w:ind w:left="0"/>
              <w:jc w:val="center"/>
            </w:pPr>
            <w:r>
              <w:rPr>
                <w:rFonts w:ascii="Arial"/>
                <w:b w:val="false"/>
                <w:i w:val="false"/>
                <w:color w:val="000000"/>
                <w:sz w:val="15"/>
              </w:rPr>
              <w:t>0611090</w:t>
            </w:r>
          </w:p>
          <w:bookmarkEnd w:id="23918"/>
        </w:tc>
        <w:tc>
          <w:tcPr>
            <w:tcW w:w="1063" w:type="dxa"/>
            <w:tcBorders>
              <w:top w:val="outset" w:color="000000" w:sz="8"/>
              <w:left w:val="outset" w:color="000000" w:sz="8"/>
              <w:bottom w:val="outset" w:color="000000" w:sz="8"/>
              <w:right w:val="outset" w:color="000000" w:sz="8"/>
            </w:tcBorders>
            <w:vAlign w:val="center"/>
          </w:tcPr>
          <w:bookmarkStart w:name="23921" w:id="23919"/>
          <w:p>
            <w:pPr>
              <w:spacing w:after="0"/>
              <w:ind w:left="0"/>
              <w:jc w:val="center"/>
            </w:pPr>
            <w:r>
              <w:rPr>
                <w:rFonts w:ascii="Arial"/>
                <w:b w:val="false"/>
                <w:i w:val="false"/>
                <w:color w:val="000000"/>
                <w:sz w:val="15"/>
              </w:rPr>
              <w:t>1090</w:t>
            </w:r>
          </w:p>
          <w:bookmarkEnd w:id="23919"/>
        </w:tc>
        <w:tc>
          <w:tcPr>
            <w:tcW w:w="874" w:type="dxa"/>
            <w:tcBorders>
              <w:top w:val="outset" w:color="000000" w:sz="8"/>
              <w:left w:val="outset" w:color="000000" w:sz="8"/>
              <w:bottom w:val="outset" w:color="000000" w:sz="8"/>
              <w:right w:val="outset" w:color="000000" w:sz="8"/>
            </w:tcBorders>
            <w:vAlign w:val="center"/>
          </w:tcPr>
          <w:bookmarkStart w:name="23922" w:id="23920"/>
          <w:p>
            <w:pPr>
              <w:spacing w:after="0"/>
              <w:ind w:left="0"/>
              <w:jc w:val="center"/>
            </w:pPr>
            <w:r>
              <w:rPr>
                <w:rFonts w:ascii="Arial"/>
                <w:b w:val="false"/>
                <w:i w:val="false"/>
                <w:color w:val="000000"/>
                <w:sz w:val="15"/>
              </w:rPr>
              <w:t>0960</w:t>
            </w:r>
          </w:p>
          <w:bookmarkEnd w:id="23920"/>
        </w:tc>
        <w:tc>
          <w:tcPr>
            <w:tcW w:w="1875" w:type="dxa"/>
            <w:tcBorders>
              <w:top w:val="outset" w:color="000000" w:sz="8"/>
              <w:left w:val="outset" w:color="000000" w:sz="8"/>
              <w:bottom w:val="outset" w:color="000000" w:sz="8"/>
              <w:right w:val="outset" w:color="000000" w:sz="8"/>
            </w:tcBorders>
            <w:vAlign w:val="center"/>
          </w:tcPr>
          <w:bookmarkStart w:name="23923" w:id="23921"/>
          <w:p>
            <w:pPr>
              <w:spacing w:after="0"/>
              <w:ind w:left="0"/>
              <w:jc w:val="left"/>
            </w:pPr>
            <w:r>
              <w:rPr>
                <w:rFonts w:ascii="Arial"/>
                <w:b w:val="false"/>
                <w:i w:val="false"/>
                <w:color w:val="000000"/>
                <w:sz w:val="15"/>
              </w:rPr>
              <w:t>Надання позашкільної освіти позашкільними закладами освіти, заходи із позашкільної роботи з дітьми</w:t>
            </w:r>
          </w:p>
          <w:bookmarkEnd w:id="23921"/>
        </w:tc>
        <w:tc>
          <w:tcPr>
            <w:tcW w:w="1828" w:type="dxa"/>
            <w:tcBorders>
              <w:top w:val="outset" w:color="000000" w:sz="8"/>
              <w:left w:val="outset" w:color="000000" w:sz="8"/>
              <w:bottom w:val="outset" w:color="000000" w:sz="8"/>
              <w:right w:val="outset" w:color="000000" w:sz="8"/>
            </w:tcBorders>
            <w:vAlign w:val="center"/>
          </w:tcPr>
          <w:bookmarkStart w:name="23924" w:id="23922"/>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3922"/>
        </w:tc>
        <w:tc>
          <w:tcPr>
            <w:tcW w:w="1417" w:type="dxa"/>
            <w:tcBorders>
              <w:top w:val="outset" w:color="000000" w:sz="8"/>
              <w:left w:val="outset" w:color="000000" w:sz="8"/>
              <w:bottom w:val="outset" w:color="000000" w:sz="8"/>
              <w:right w:val="outset" w:color="000000" w:sz="8"/>
            </w:tcBorders>
            <w:vAlign w:val="center"/>
          </w:tcPr>
          <w:bookmarkStart w:name="23925" w:id="23923"/>
          <w:p>
            <w:pPr>
              <w:spacing w:after="0"/>
              <w:ind w:left="0"/>
              <w:jc w:val="center"/>
            </w:pPr>
            <w:r>
              <w:rPr>
                <w:rFonts w:ascii="Arial"/>
                <w:b w:val="false"/>
                <w:i w:val="false"/>
                <w:color w:val="000000"/>
                <w:sz w:val="15"/>
              </w:rPr>
              <w:t>87166,10</w:t>
            </w:r>
          </w:p>
          <w:bookmarkEnd w:id="23923"/>
        </w:tc>
        <w:tc>
          <w:tcPr>
            <w:tcW w:w="1306" w:type="dxa"/>
            <w:tcBorders>
              <w:top w:val="outset" w:color="000000" w:sz="8"/>
              <w:left w:val="outset" w:color="000000" w:sz="8"/>
              <w:bottom w:val="outset" w:color="000000" w:sz="8"/>
              <w:right w:val="outset" w:color="000000" w:sz="8"/>
            </w:tcBorders>
            <w:vAlign w:val="center"/>
          </w:tcPr>
          <w:bookmarkStart w:name="23926" w:id="23924"/>
          <w:p>
            <w:pPr>
              <w:spacing w:after="0"/>
              <w:ind w:left="0"/>
              <w:jc w:val="center"/>
            </w:pPr>
            <w:r>
              <w:rPr>
                <w:rFonts w:ascii="Arial"/>
                <w:b w:val="false"/>
                <w:i w:val="false"/>
                <w:color w:val="000000"/>
                <w:sz w:val="15"/>
              </w:rPr>
              <w:t>31778,30</w:t>
            </w:r>
          </w:p>
          <w:bookmarkEnd w:id="23924"/>
        </w:tc>
        <w:tc>
          <w:tcPr>
            <w:tcW w:w="1417" w:type="dxa"/>
            <w:tcBorders>
              <w:top w:val="outset" w:color="000000" w:sz="8"/>
              <w:left w:val="outset" w:color="000000" w:sz="8"/>
              <w:bottom w:val="outset" w:color="000000" w:sz="8"/>
              <w:right w:val="outset" w:color="000000" w:sz="8"/>
            </w:tcBorders>
            <w:vAlign w:val="center"/>
          </w:tcPr>
          <w:bookmarkStart w:name="23927" w:id="23925"/>
          <w:p>
            <w:pPr>
              <w:spacing w:after="0"/>
              <w:ind w:left="0"/>
              <w:jc w:val="center"/>
            </w:pPr>
            <w:r>
              <w:rPr>
                <w:rFonts w:ascii="Arial"/>
                <w:b w:val="false"/>
                <w:i w:val="false"/>
                <w:color w:val="000000"/>
                <w:sz w:val="15"/>
              </w:rPr>
              <w:t>118944,40</w:t>
            </w:r>
          </w:p>
          <w:bookmarkEnd w:id="2392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928" w:id="23926"/>
          <w:p>
            <w:pPr>
              <w:spacing w:after="0"/>
              <w:ind w:left="0"/>
              <w:jc w:val="center"/>
            </w:pPr>
            <w:r>
              <w:rPr>
                <w:rFonts w:ascii="Arial"/>
                <w:b w:val="false"/>
                <w:i w:val="false"/>
                <w:color w:val="000000"/>
                <w:sz w:val="15"/>
              </w:rPr>
              <w:t>0611110</w:t>
            </w:r>
          </w:p>
          <w:bookmarkEnd w:id="23926"/>
        </w:tc>
        <w:tc>
          <w:tcPr>
            <w:tcW w:w="1063" w:type="dxa"/>
            <w:tcBorders>
              <w:top w:val="outset" w:color="000000" w:sz="8"/>
              <w:left w:val="outset" w:color="000000" w:sz="8"/>
              <w:bottom w:val="outset" w:color="000000" w:sz="8"/>
              <w:right w:val="outset" w:color="000000" w:sz="8"/>
            </w:tcBorders>
            <w:vAlign w:val="center"/>
          </w:tcPr>
          <w:bookmarkStart w:name="23929" w:id="23927"/>
          <w:p>
            <w:pPr>
              <w:spacing w:after="0"/>
              <w:ind w:left="0"/>
              <w:jc w:val="center"/>
            </w:pPr>
            <w:r>
              <w:rPr>
                <w:rFonts w:ascii="Arial"/>
                <w:b w:val="false"/>
                <w:i w:val="false"/>
                <w:color w:val="000000"/>
                <w:sz w:val="15"/>
              </w:rPr>
              <w:t>1110</w:t>
            </w:r>
          </w:p>
          <w:bookmarkEnd w:id="23927"/>
        </w:tc>
        <w:tc>
          <w:tcPr>
            <w:tcW w:w="874" w:type="dxa"/>
            <w:tcBorders>
              <w:top w:val="outset" w:color="000000" w:sz="8"/>
              <w:left w:val="outset" w:color="000000" w:sz="8"/>
              <w:bottom w:val="outset" w:color="000000" w:sz="8"/>
              <w:right w:val="outset" w:color="000000" w:sz="8"/>
            </w:tcBorders>
            <w:vAlign w:val="center"/>
          </w:tcPr>
          <w:bookmarkStart w:name="23930" w:id="23928"/>
          <w:p>
            <w:pPr>
              <w:spacing w:after="0"/>
              <w:ind w:left="0"/>
              <w:jc w:val="center"/>
            </w:pPr>
            <w:r>
              <w:rPr>
                <w:rFonts w:ascii="Arial"/>
                <w:b w:val="false"/>
                <w:i w:val="false"/>
                <w:color w:val="000000"/>
                <w:sz w:val="15"/>
              </w:rPr>
              <w:t>0930</w:t>
            </w:r>
          </w:p>
          <w:bookmarkEnd w:id="23928"/>
        </w:tc>
        <w:tc>
          <w:tcPr>
            <w:tcW w:w="1875" w:type="dxa"/>
            <w:tcBorders>
              <w:top w:val="outset" w:color="000000" w:sz="8"/>
              <w:left w:val="outset" w:color="000000" w:sz="8"/>
              <w:bottom w:val="outset" w:color="000000" w:sz="8"/>
              <w:right w:val="outset" w:color="000000" w:sz="8"/>
            </w:tcBorders>
            <w:vAlign w:val="center"/>
          </w:tcPr>
          <w:bookmarkStart w:name="23931" w:id="23929"/>
          <w:p>
            <w:pPr>
              <w:spacing w:after="0"/>
              <w:ind w:left="0"/>
              <w:jc w:val="left"/>
            </w:pPr>
            <w:r>
              <w:rPr>
                <w:rFonts w:ascii="Arial"/>
                <w:b w:val="false"/>
                <w:i w:val="false"/>
                <w:color w:val="000000"/>
                <w:sz w:val="15"/>
              </w:rPr>
              <w:t>Підготовка кадрів професійно-технічними закладами та іншими закладами освіти</w:t>
            </w:r>
          </w:p>
          <w:bookmarkEnd w:id="23929"/>
        </w:tc>
        <w:tc>
          <w:tcPr>
            <w:tcW w:w="1828" w:type="dxa"/>
            <w:tcBorders>
              <w:top w:val="outset" w:color="000000" w:sz="8"/>
              <w:left w:val="outset" w:color="000000" w:sz="8"/>
              <w:bottom w:val="outset" w:color="000000" w:sz="8"/>
              <w:right w:val="outset" w:color="000000" w:sz="8"/>
            </w:tcBorders>
            <w:vAlign w:val="center"/>
          </w:tcPr>
          <w:bookmarkStart w:name="23932" w:id="23930"/>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3930"/>
        </w:tc>
        <w:tc>
          <w:tcPr>
            <w:tcW w:w="1417" w:type="dxa"/>
            <w:tcBorders>
              <w:top w:val="outset" w:color="000000" w:sz="8"/>
              <w:left w:val="outset" w:color="000000" w:sz="8"/>
              <w:bottom w:val="outset" w:color="000000" w:sz="8"/>
              <w:right w:val="outset" w:color="000000" w:sz="8"/>
            </w:tcBorders>
            <w:vAlign w:val="center"/>
          </w:tcPr>
          <w:bookmarkStart w:name="23933" w:id="23931"/>
          <w:p>
            <w:pPr>
              <w:spacing w:after="0"/>
              <w:ind w:left="0"/>
              <w:jc w:val="center"/>
            </w:pPr>
            <w:r>
              <w:rPr>
                <w:rFonts w:ascii="Arial"/>
                <w:b w:val="false"/>
                <w:i w:val="false"/>
                <w:color w:val="000000"/>
                <w:sz w:val="15"/>
              </w:rPr>
              <w:t>535629,60</w:t>
            </w:r>
          </w:p>
          <w:bookmarkEnd w:id="23931"/>
        </w:tc>
        <w:tc>
          <w:tcPr>
            <w:tcW w:w="1306" w:type="dxa"/>
            <w:tcBorders>
              <w:top w:val="outset" w:color="000000" w:sz="8"/>
              <w:left w:val="outset" w:color="000000" w:sz="8"/>
              <w:bottom w:val="outset" w:color="000000" w:sz="8"/>
              <w:right w:val="outset" w:color="000000" w:sz="8"/>
            </w:tcBorders>
            <w:vAlign w:val="center"/>
          </w:tcPr>
          <w:bookmarkStart w:name="23934" w:id="23932"/>
          <w:p>
            <w:pPr>
              <w:spacing w:after="0"/>
              <w:ind w:left="0"/>
              <w:jc w:val="center"/>
            </w:pPr>
            <w:r>
              <w:rPr>
                <w:rFonts w:ascii="Arial"/>
                <w:b w:val="false"/>
                <w:i w:val="false"/>
                <w:color w:val="000000"/>
                <w:sz w:val="15"/>
              </w:rPr>
              <w:t>56200,20</w:t>
            </w:r>
          </w:p>
          <w:bookmarkEnd w:id="23932"/>
        </w:tc>
        <w:tc>
          <w:tcPr>
            <w:tcW w:w="1417" w:type="dxa"/>
            <w:tcBorders>
              <w:top w:val="outset" w:color="000000" w:sz="8"/>
              <w:left w:val="outset" w:color="000000" w:sz="8"/>
              <w:bottom w:val="outset" w:color="000000" w:sz="8"/>
              <w:right w:val="outset" w:color="000000" w:sz="8"/>
            </w:tcBorders>
            <w:vAlign w:val="center"/>
          </w:tcPr>
          <w:bookmarkStart w:name="23935" w:id="23933"/>
          <w:p>
            <w:pPr>
              <w:spacing w:after="0"/>
              <w:ind w:left="0"/>
              <w:jc w:val="center"/>
            </w:pPr>
            <w:r>
              <w:rPr>
                <w:rFonts w:ascii="Arial"/>
                <w:b w:val="false"/>
                <w:i w:val="false"/>
                <w:color w:val="000000"/>
                <w:sz w:val="15"/>
              </w:rPr>
              <w:t>591829,80</w:t>
            </w:r>
          </w:p>
          <w:bookmarkEnd w:id="2393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936" w:id="23934"/>
          <w:p>
            <w:pPr>
              <w:spacing w:after="0"/>
              <w:ind w:left="0"/>
              <w:jc w:val="center"/>
            </w:pPr>
            <w:r>
              <w:rPr>
                <w:rFonts w:ascii="Arial"/>
                <w:b w:val="false"/>
                <w:i w:val="false"/>
                <w:color w:val="000000"/>
                <w:sz w:val="15"/>
              </w:rPr>
              <w:t>0611120</w:t>
            </w:r>
          </w:p>
          <w:bookmarkEnd w:id="23934"/>
        </w:tc>
        <w:tc>
          <w:tcPr>
            <w:tcW w:w="1063" w:type="dxa"/>
            <w:tcBorders>
              <w:top w:val="outset" w:color="000000" w:sz="8"/>
              <w:left w:val="outset" w:color="000000" w:sz="8"/>
              <w:bottom w:val="outset" w:color="000000" w:sz="8"/>
              <w:right w:val="outset" w:color="000000" w:sz="8"/>
            </w:tcBorders>
            <w:vAlign w:val="center"/>
          </w:tcPr>
          <w:bookmarkStart w:name="23937" w:id="23935"/>
          <w:p>
            <w:pPr>
              <w:spacing w:after="0"/>
              <w:ind w:left="0"/>
              <w:jc w:val="center"/>
            </w:pPr>
            <w:r>
              <w:rPr>
                <w:rFonts w:ascii="Arial"/>
                <w:b w:val="false"/>
                <w:i w:val="false"/>
                <w:color w:val="000000"/>
                <w:sz w:val="15"/>
              </w:rPr>
              <w:t>1120</w:t>
            </w:r>
          </w:p>
          <w:bookmarkEnd w:id="23935"/>
        </w:tc>
        <w:tc>
          <w:tcPr>
            <w:tcW w:w="874" w:type="dxa"/>
            <w:tcBorders>
              <w:top w:val="outset" w:color="000000" w:sz="8"/>
              <w:left w:val="outset" w:color="000000" w:sz="8"/>
              <w:bottom w:val="outset" w:color="000000" w:sz="8"/>
              <w:right w:val="outset" w:color="000000" w:sz="8"/>
            </w:tcBorders>
            <w:vAlign w:val="center"/>
          </w:tcPr>
          <w:bookmarkStart w:name="23938" w:id="23936"/>
          <w:p>
            <w:pPr>
              <w:spacing w:after="0"/>
              <w:ind w:left="0"/>
              <w:jc w:val="center"/>
            </w:pPr>
            <w:r>
              <w:rPr>
                <w:rFonts w:ascii="Arial"/>
                <w:b w:val="false"/>
                <w:i w:val="false"/>
                <w:color w:val="000000"/>
                <w:sz w:val="15"/>
              </w:rPr>
              <w:t>0941</w:t>
            </w:r>
          </w:p>
          <w:bookmarkEnd w:id="23936"/>
        </w:tc>
        <w:tc>
          <w:tcPr>
            <w:tcW w:w="1875" w:type="dxa"/>
            <w:tcBorders>
              <w:top w:val="outset" w:color="000000" w:sz="8"/>
              <w:left w:val="outset" w:color="000000" w:sz="8"/>
              <w:bottom w:val="outset" w:color="000000" w:sz="8"/>
              <w:right w:val="outset" w:color="000000" w:sz="8"/>
            </w:tcBorders>
            <w:vAlign w:val="center"/>
          </w:tcPr>
          <w:bookmarkStart w:name="23939" w:id="23937"/>
          <w:p>
            <w:pPr>
              <w:spacing w:after="0"/>
              <w:ind w:left="0"/>
              <w:jc w:val="left"/>
            </w:pPr>
            <w:r>
              <w:rPr>
                <w:rFonts w:ascii="Arial"/>
                <w:b w:val="false"/>
                <w:i w:val="false"/>
                <w:color w:val="000000"/>
                <w:sz w:val="15"/>
              </w:rPr>
              <w:t>Підготовка кадрів вищими навчальними закладами I - II рівнів акредитації (коледжами, технікумами, училищами)</w:t>
            </w:r>
          </w:p>
          <w:bookmarkEnd w:id="23937"/>
        </w:tc>
        <w:tc>
          <w:tcPr>
            <w:tcW w:w="1828" w:type="dxa"/>
            <w:tcBorders>
              <w:top w:val="outset" w:color="000000" w:sz="8"/>
              <w:left w:val="outset" w:color="000000" w:sz="8"/>
              <w:bottom w:val="outset" w:color="000000" w:sz="8"/>
              <w:right w:val="outset" w:color="000000" w:sz="8"/>
            </w:tcBorders>
            <w:vAlign w:val="center"/>
          </w:tcPr>
          <w:bookmarkStart w:name="23940" w:id="23938"/>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3938"/>
        </w:tc>
        <w:tc>
          <w:tcPr>
            <w:tcW w:w="1417" w:type="dxa"/>
            <w:tcBorders>
              <w:top w:val="outset" w:color="000000" w:sz="8"/>
              <w:left w:val="outset" w:color="000000" w:sz="8"/>
              <w:bottom w:val="outset" w:color="000000" w:sz="8"/>
              <w:right w:val="outset" w:color="000000" w:sz="8"/>
            </w:tcBorders>
            <w:vAlign w:val="center"/>
          </w:tcPr>
          <w:bookmarkStart w:name="23941" w:id="23939"/>
          <w:p>
            <w:pPr>
              <w:spacing w:after="0"/>
              <w:ind w:left="0"/>
              <w:jc w:val="center"/>
            </w:pPr>
            <w:r>
              <w:rPr>
                <w:rFonts w:ascii="Arial"/>
                <w:b w:val="false"/>
                <w:i w:val="false"/>
                <w:color w:val="000000"/>
                <w:sz w:val="15"/>
              </w:rPr>
              <w:t>225341,50</w:t>
            </w:r>
          </w:p>
          <w:bookmarkEnd w:id="23939"/>
        </w:tc>
        <w:tc>
          <w:tcPr>
            <w:tcW w:w="1306" w:type="dxa"/>
            <w:tcBorders>
              <w:top w:val="outset" w:color="000000" w:sz="8"/>
              <w:left w:val="outset" w:color="000000" w:sz="8"/>
              <w:bottom w:val="outset" w:color="000000" w:sz="8"/>
              <w:right w:val="outset" w:color="000000" w:sz="8"/>
            </w:tcBorders>
            <w:vAlign w:val="center"/>
          </w:tcPr>
          <w:bookmarkStart w:name="23942" w:id="23940"/>
          <w:p>
            <w:pPr>
              <w:spacing w:after="0"/>
              <w:ind w:left="0"/>
              <w:jc w:val="center"/>
            </w:pPr>
            <w:r>
              <w:rPr>
                <w:rFonts w:ascii="Arial"/>
                <w:b w:val="false"/>
                <w:i w:val="false"/>
                <w:color w:val="000000"/>
                <w:sz w:val="15"/>
              </w:rPr>
              <w:t>66152,90</w:t>
            </w:r>
          </w:p>
          <w:bookmarkEnd w:id="23940"/>
        </w:tc>
        <w:tc>
          <w:tcPr>
            <w:tcW w:w="1417" w:type="dxa"/>
            <w:tcBorders>
              <w:top w:val="outset" w:color="000000" w:sz="8"/>
              <w:left w:val="outset" w:color="000000" w:sz="8"/>
              <w:bottom w:val="outset" w:color="000000" w:sz="8"/>
              <w:right w:val="outset" w:color="000000" w:sz="8"/>
            </w:tcBorders>
            <w:vAlign w:val="center"/>
          </w:tcPr>
          <w:bookmarkStart w:name="23943" w:id="23941"/>
          <w:p>
            <w:pPr>
              <w:spacing w:after="0"/>
              <w:ind w:left="0"/>
              <w:jc w:val="center"/>
            </w:pPr>
            <w:r>
              <w:rPr>
                <w:rFonts w:ascii="Arial"/>
                <w:b w:val="false"/>
                <w:i w:val="false"/>
                <w:color w:val="000000"/>
                <w:sz w:val="15"/>
              </w:rPr>
              <w:t>291494,40</w:t>
            </w:r>
          </w:p>
          <w:bookmarkEnd w:id="2394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944" w:id="23942"/>
          <w:p>
            <w:pPr>
              <w:spacing w:after="0"/>
              <w:ind w:left="0"/>
              <w:jc w:val="center"/>
            </w:pPr>
            <w:r>
              <w:rPr>
                <w:rFonts w:ascii="Arial"/>
                <w:b w:val="false"/>
                <w:i w:val="false"/>
                <w:color w:val="000000"/>
                <w:sz w:val="15"/>
              </w:rPr>
              <w:t>0611130</w:t>
            </w:r>
          </w:p>
          <w:bookmarkEnd w:id="23942"/>
        </w:tc>
        <w:tc>
          <w:tcPr>
            <w:tcW w:w="1063" w:type="dxa"/>
            <w:tcBorders>
              <w:top w:val="outset" w:color="000000" w:sz="8"/>
              <w:left w:val="outset" w:color="000000" w:sz="8"/>
              <w:bottom w:val="outset" w:color="000000" w:sz="8"/>
              <w:right w:val="outset" w:color="000000" w:sz="8"/>
            </w:tcBorders>
            <w:vAlign w:val="center"/>
          </w:tcPr>
          <w:bookmarkStart w:name="23945" w:id="23943"/>
          <w:p>
            <w:pPr>
              <w:spacing w:after="0"/>
              <w:ind w:left="0"/>
              <w:jc w:val="center"/>
            </w:pPr>
            <w:r>
              <w:rPr>
                <w:rFonts w:ascii="Arial"/>
                <w:b w:val="false"/>
                <w:i w:val="false"/>
                <w:color w:val="000000"/>
                <w:sz w:val="15"/>
              </w:rPr>
              <w:t>1130</w:t>
            </w:r>
          </w:p>
          <w:bookmarkEnd w:id="23943"/>
        </w:tc>
        <w:tc>
          <w:tcPr>
            <w:tcW w:w="874" w:type="dxa"/>
            <w:tcBorders>
              <w:top w:val="outset" w:color="000000" w:sz="8"/>
              <w:left w:val="outset" w:color="000000" w:sz="8"/>
              <w:bottom w:val="outset" w:color="000000" w:sz="8"/>
              <w:right w:val="outset" w:color="000000" w:sz="8"/>
            </w:tcBorders>
            <w:vAlign w:val="center"/>
          </w:tcPr>
          <w:bookmarkStart w:name="23946" w:id="23944"/>
          <w:p>
            <w:pPr>
              <w:spacing w:after="0"/>
              <w:ind w:left="0"/>
              <w:jc w:val="center"/>
            </w:pPr>
            <w:r>
              <w:rPr>
                <w:rFonts w:ascii="Arial"/>
                <w:b w:val="false"/>
                <w:i w:val="false"/>
                <w:color w:val="000000"/>
                <w:sz w:val="15"/>
              </w:rPr>
              <w:t>0942</w:t>
            </w:r>
          </w:p>
          <w:bookmarkEnd w:id="23944"/>
        </w:tc>
        <w:tc>
          <w:tcPr>
            <w:tcW w:w="1875" w:type="dxa"/>
            <w:tcBorders>
              <w:top w:val="outset" w:color="000000" w:sz="8"/>
              <w:left w:val="outset" w:color="000000" w:sz="8"/>
              <w:bottom w:val="outset" w:color="000000" w:sz="8"/>
              <w:right w:val="outset" w:color="000000" w:sz="8"/>
            </w:tcBorders>
            <w:vAlign w:val="center"/>
          </w:tcPr>
          <w:bookmarkStart w:name="23947" w:id="23945"/>
          <w:p>
            <w:pPr>
              <w:spacing w:after="0"/>
              <w:ind w:left="0"/>
              <w:jc w:val="left"/>
            </w:pPr>
            <w:r>
              <w:rPr>
                <w:rFonts w:ascii="Arial"/>
                <w:b w:val="false"/>
                <w:i w:val="false"/>
                <w:color w:val="000000"/>
                <w:sz w:val="15"/>
              </w:rPr>
              <w:t>Підготовка кадрів вищими навчальними закладами III - IV рівнів акредитації (університетами, академіями, інститутами)</w:t>
            </w:r>
          </w:p>
          <w:bookmarkEnd w:id="23945"/>
        </w:tc>
        <w:tc>
          <w:tcPr>
            <w:tcW w:w="1828" w:type="dxa"/>
            <w:tcBorders>
              <w:top w:val="outset" w:color="000000" w:sz="8"/>
              <w:left w:val="outset" w:color="000000" w:sz="8"/>
              <w:bottom w:val="outset" w:color="000000" w:sz="8"/>
              <w:right w:val="outset" w:color="000000" w:sz="8"/>
            </w:tcBorders>
            <w:vAlign w:val="center"/>
          </w:tcPr>
          <w:bookmarkStart w:name="23948" w:id="2394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3946"/>
        </w:tc>
        <w:tc>
          <w:tcPr>
            <w:tcW w:w="1417" w:type="dxa"/>
            <w:tcBorders>
              <w:top w:val="outset" w:color="000000" w:sz="8"/>
              <w:left w:val="outset" w:color="000000" w:sz="8"/>
              <w:bottom w:val="outset" w:color="000000" w:sz="8"/>
              <w:right w:val="outset" w:color="000000" w:sz="8"/>
            </w:tcBorders>
            <w:vAlign w:val="center"/>
          </w:tcPr>
          <w:bookmarkStart w:name="23949" w:id="23947"/>
          <w:p>
            <w:pPr>
              <w:spacing w:after="0"/>
              <w:ind w:left="0"/>
              <w:jc w:val="center"/>
            </w:pPr>
            <w:r>
              <w:rPr>
                <w:rFonts w:ascii="Arial"/>
                <w:b w:val="false"/>
                <w:i w:val="false"/>
                <w:color w:val="000000"/>
                <w:sz w:val="15"/>
              </w:rPr>
              <w:t>177368,00</w:t>
            </w:r>
          </w:p>
          <w:bookmarkEnd w:id="23947"/>
        </w:tc>
        <w:tc>
          <w:tcPr>
            <w:tcW w:w="1306" w:type="dxa"/>
            <w:tcBorders>
              <w:top w:val="outset" w:color="000000" w:sz="8"/>
              <w:left w:val="outset" w:color="000000" w:sz="8"/>
              <w:bottom w:val="outset" w:color="000000" w:sz="8"/>
              <w:right w:val="outset" w:color="000000" w:sz="8"/>
            </w:tcBorders>
            <w:vAlign w:val="center"/>
          </w:tcPr>
          <w:bookmarkStart w:name="23950" w:id="23948"/>
          <w:p>
            <w:pPr>
              <w:spacing w:after="0"/>
              <w:ind w:left="0"/>
              <w:jc w:val="center"/>
            </w:pPr>
            <w:r>
              <w:rPr>
                <w:rFonts w:ascii="Arial"/>
                <w:b w:val="false"/>
                <w:i w:val="false"/>
                <w:color w:val="000000"/>
                <w:sz w:val="15"/>
              </w:rPr>
              <w:t>69808,80</w:t>
            </w:r>
          </w:p>
          <w:bookmarkEnd w:id="23948"/>
        </w:tc>
        <w:tc>
          <w:tcPr>
            <w:tcW w:w="1417" w:type="dxa"/>
            <w:tcBorders>
              <w:top w:val="outset" w:color="000000" w:sz="8"/>
              <w:left w:val="outset" w:color="000000" w:sz="8"/>
              <w:bottom w:val="outset" w:color="000000" w:sz="8"/>
              <w:right w:val="outset" w:color="000000" w:sz="8"/>
            </w:tcBorders>
            <w:vAlign w:val="center"/>
          </w:tcPr>
          <w:bookmarkStart w:name="23951" w:id="23949"/>
          <w:p>
            <w:pPr>
              <w:spacing w:after="0"/>
              <w:ind w:left="0"/>
              <w:jc w:val="center"/>
            </w:pPr>
            <w:r>
              <w:rPr>
                <w:rFonts w:ascii="Arial"/>
                <w:b w:val="false"/>
                <w:i w:val="false"/>
                <w:color w:val="000000"/>
                <w:sz w:val="15"/>
              </w:rPr>
              <w:t>247176,80</w:t>
            </w:r>
          </w:p>
          <w:bookmarkEnd w:id="2394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952" w:id="23950"/>
          <w:p>
            <w:pPr>
              <w:spacing w:after="0"/>
              <w:ind w:left="0"/>
              <w:jc w:val="center"/>
            </w:pPr>
            <w:r>
              <w:rPr>
                <w:rFonts w:ascii="Arial"/>
                <w:b w:val="false"/>
                <w:i w:val="false"/>
                <w:color w:val="000000"/>
                <w:sz w:val="15"/>
              </w:rPr>
              <w:t>0611140</w:t>
            </w:r>
          </w:p>
          <w:bookmarkEnd w:id="23950"/>
        </w:tc>
        <w:tc>
          <w:tcPr>
            <w:tcW w:w="1063" w:type="dxa"/>
            <w:tcBorders>
              <w:top w:val="outset" w:color="000000" w:sz="8"/>
              <w:left w:val="outset" w:color="000000" w:sz="8"/>
              <w:bottom w:val="outset" w:color="000000" w:sz="8"/>
              <w:right w:val="outset" w:color="000000" w:sz="8"/>
            </w:tcBorders>
            <w:vAlign w:val="center"/>
          </w:tcPr>
          <w:bookmarkStart w:name="23953" w:id="23951"/>
          <w:p>
            <w:pPr>
              <w:spacing w:after="0"/>
              <w:ind w:left="0"/>
              <w:jc w:val="center"/>
            </w:pPr>
            <w:r>
              <w:rPr>
                <w:rFonts w:ascii="Arial"/>
                <w:b w:val="false"/>
                <w:i w:val="false"/>
                <w:color w:val="000000"/>
                <w:sz w:val="15"/>
              </w:rPr>
              <w:t>1140</w:t>
            </w:r>
          </w:p>
          <w:bookmarkEnd w:id="23951"/>
        </w:tc>
        <w:tc>
          <w:tcPr>
            <w:tcW w:w="874" w:type="dxa"/>
            <w:tcBorders>
              <w:top w:val="outset" w:color="000000" w:sz="8"/>
              <w:left w:val="outset" w:color="000000" w:sz="8"/>
              <w:bottom w:val="outset" w:color="000000" w:sz="8"/>
              <w:right w:val="outset" w:color="000000" w:sz="8"/>
            </w:tcBorders>
            <w:vAlign w:val="center"/>
          </w:tcPr>
          <w:bookmarkStart w:name="23954" w:id="23952"/>
          <w:p>
            <w:pPr>
              <w:spacing w:after="0"/>
              <w:ind w:left="0"/>
              <w:jc w:val="center"/>
            </w:pPr>
            <w:r>
              <w:rPr>
                <w:rFonts w:ascii="Arial"/>
                <w:b w:val="false"/>
                <w:i w:val="false"/>
                <w:color w:val="000000"/>
                <w:sz w:val="15"/>
              </w:rPr>
              <w:t>0950</w:t>
            </w:r>
          </w:p>
          <w:bookmarkEnd w:id="23952"/>
        </w:tc>
        <w:tc>
          <w:tcPr>
            <w:tcW w:w="1875" w:type="dxa"/>
            <w:tcBorders>
              <w:top w:val="outset" w:color="000000" w:sz="8"/>
              <w:left w:val="outset" w:color="000000" w:sz="8"/>
              <w:bottom w:val="outset" w:color="000000" w:sz="8"/>
              <w:right w:val="outset" w:color="000000" w:sz="8"/>
            </w:tcBorders>
            <w:vAlign w:val="center"/>
          </w:tcPr>
          <w:bookmarkStart w:name="23955" w:id="23953"/>
          <w:p>
            <w:pPr>
              <w:spacing w:after="0"/>
              <w:ind w:left="0"/>
              <w:jc w:val="left"/>
            </w:pPr>
            <w:r>
              <w:rPr>
                <w:rFonts w:ascii="Arial"/>
                <w:b w:val="false"/>
                <w:i w:val="false"/>
                <w:color w:val="000000"/>
                <w:sz w:val="15"/>
              </w:rPr>
              <w:t>Підвищення кваліфікації, перепідготовка кадрів закладами післядипломної освіти</w:t>
            </w:r>
          </w:p>
          <w:bookmarkEnd w:id="23953"/>
        </w:tc>
        <w:tc>
          <w:tcPr>
            <w:tcW w:w="1828" w:type="dxa"/>
            <w:tcBorders>
              <w:top w:val="outset" w:color="000000" w:sz="8"/>
              <w:left w:val="outset" w:color="000000" w:sz="8"/>
              <w:bottom w:val="outset" w:color="000000" w:sz="8"/>
              <w:right w:val="outset" w:color="000000" w:sz="8"/>
            </w:tcBorders>
            <w:vAlign w:val="center"/>
          </w:tcPr>
          <w:bookmarkStart w:name="23956" w:id="2395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3954"/>
        </w:tc>
        <w:tc>
          <w:tcPr>
            <w:tcW w:w="1417" w:type="dxa"/>
            <w:tcBorders>
              <w:top w:val="outset" w:color="000000" w:sz="8"/>
              <w:left w:val="outset" w:color="000000" w:sz="8"/>
              <w:bottom w:val="outset" w:color="000000" w:sz="8"/>
              <w:right w:val="outset" w:color="000000" w:sz="8"/>
            </w:tcBorders>
            <w:vAlign w:val="center"/>
          </w:tcPr>
          <w:bookmarkStart w:name="23957" w:id="23955"/>
          <w:p>
            <w:pPr>
              <w:spacing w:after="0"/>
              <w:ind w:left="0"/>
              <w:jc w:val="center"/>
            </w:pPr>
            <w:r>
              <w:rPr>
                <w:rFonts w:ascii="Arial"/>
                <w:b w:val="false"/>
                <w:i w:val="false"/>
                <w:color w:val="000000"/>
                <w:sz w:val="15"/>
              </w:rPr>
              <w:t>22076,90</w:t>
            </w:r>
          </w:p>
          <w:bookmarkEnd w:id="23955"/>
        </w:tc>
        <w:tc>
          <w:tcPr>
            <w:tcW w:w="1306" w:type="dxa"/>
            <w:tcBorders>
              <w:top w:val="outset" w:color="000000" w:sz="8"/>
              <w:left w:val="outset" w:color="000000" w:sz="8"/>
              <w:bottom w:val="outset" w:color="000000" w:sz="8"/>
              <w:right w:val="outset" w:color="000000" w:sz="8"/>
            </w:tcBorders>
            <w:vAlign w:val="center"/>
          </w:tcPr>
          <w:bookmarkStart w:name="23958" w:id="23956"/>
          <w:p>
            <w:pPr>
              <w:spacing w:after="0"/>
              <w:ind w:left="0"/>
              <w:jc w:val="center"/>
            </w:pPr>
            <w:r>
              <w:rPr>
                <w:rFonts w:ascii="Arial"/>
                <w:b w:val="false"/>
                <w:i w:val="false"/>
                <w:color w:val="000000"/>
                <w:sz w:val="15"/>
              </w:rPr>
              <w:t>1032,20</w:t>
            </w:r>
          </w:p>
          <w:bookmarkEnd w:id="23956"/>
        </w:tc>
        <w:tc>
          <w:tcPr>
            <w:tcW w:w="1417" w:type="dxa"/>
            <w:tcBorders>
              <w:top w:val="outset" w:color="000000" w:sz="8"/>
              <w:left w:val="outset" w:color="000000" w:sz="8"/>
              <w:bottom w:val="outset" w:color="000000" w:sz="8"/>
              <w:right w:val="outset" w:color="000000" w:sz="8"/>
            </w:tcBorders>
            <w:vAlign w:val="center"/>
          </w:tcPr>
          <w:bookmarkStart w:name="23959" w:id="23957"/>
          <w:p>
            <w:pPr>
              <w:spacing w:after="0"/>
              <w:ind w:left="0"/>
              <w:jc w:val="center"/>
            </w:pPr>
            <w:r>
              <w:rPr>
                <w:rFonts w:ascii="Arial"/>
                <w:b w:val="false"/>
                <w:i w:val="false"/>
                <w:color w:val="000000"/>
                <w:sz w:val="15"/>
              </w:rPr>
              <w:t>23109,10</w:t>
            </w:r>
          </w:p>
          <w:bookmarkEnd w:id="2395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960" w:id="23958"/>
          <w:p>
            <w:pPr>
              <w:spacing w:after="0"/>
              <w:ind w:left="0"/>
              <w:jc w:val="center"/>
            </w:pPr>
            <w:r>
              <w:rPr>
                <w:rFonts w:ascii="Arial"/>
                <w:b w:val="false"/>
                <w:i w:val="false"/>
                <w:color w:val="000000"/>
                <w:sz w:val="15"/>
              </w:rPr>
              <w:t>0611150</w:t>
            </w:r>
          </w:p>
          <w:bookmarkEnd w:id="23958"/>
        </w:tc>
        <w:tc>
          <w:tcPr>
            <w:tcW w:w="1063" w:type="dxa"/>
            <w:tcBorders>
              <w:top w:val="outset" w:color="000000" w:sz="8"/>
              <w:left w:val="outset" w:color="000000" w:sz="8"/>
              <w:bottom w:val="outset" w:color="000000" w:sz="8"/>
              <w:right w:val="outset" w:color="000000" w:sz="8"/>
            </w:tcBorders>
            <w:vAlign w:val="center"/>
          </w:tcPr>
          <w:bookmarkStart w:name="23961" w:id="23959"/>
          <w:p>
            <w:pPr>
              <w:spacing w:after="0"/>
              <w:ind w:left="0"/>
              <w:jc w:val="center"/>
            </w:pPr>
            <w:r>
              <w:rPr>
                <w:rFonts w:ascii="Arial"/>
                <w:b w:val="false"/>
                <w:i w:val="false"/>
                <w:color w:val="000000"/>
                <w:sz w:val="15"/>
              </w:rPr>
              <w:t>1150</w:t>
            </w:r>
          </w:p>
          <w:bookmarkEnd w:id="23959"/>
        </w:tc>
        <w:tc>
          <w:tcPr>
            <w:tcW w:w="874" w:type="dxa"/>
            <w:tcBorders>
              <w:top w:val="outset" w:color="000000" w:sz="8"/>
              <w:left w:val="outset" w:color="000000" w:sz="8"/>
              <w:bottom w:val="outset" w:color="000000" w:sz="8"/>
              <w:right w:val="outset" w:color="000000" w:sz="8"/>
            </w:tcBorders>
            <w:vAlign w:val="center"/>
          </w:tcPr>
          <w:bookmarkStart w:name="23962" w:id="23960"/>
          <w:p>
            <w:pPr>
              <w:spacing w:after="0"/>
              <w:ind w:left="0"/>
              <w:jc w:val="center"/>
            </w:pPr>
            <w:r>
              <w:rPr>
                <w:rFonts w:ascii="Arial"/>
                <w:b w:val="false"/>
                <w:i w:val="false"/>
                <w:color w:val="000000"/>
                <w:sz w:val="15"/>
              </w:rPr>
              <w:t>0990</w:t>
            </w:r>
          </w:p>
          <w:bookmarkEnd w:id="23960"/>
        </w:tc>
        <w:tc>
          <w:tcPr>
            <w:tcW w:w="1875" w:type="dxa"/>
            <w:tcBorders>
              <w:top w:val="outset" w:color="000000" w:sz="8"/>
              <w:left w:val="outset" w:color="000000" w:sz="8"/>
              <w:bottom w:val="outset" w:color="000000" w:sz="8"/>
              <w:right w:val="outset" w:color="000000" w:sz="8"/>
            </w:tcBorders>
            <w:vAlign w:val="center"/>
          </w:tcPr>
          <w:bookmarkStart w:name="23963" w:id="23961"/>
          <w:p>
            <w:pPr>
              <w:spacing w:after="0"/>
              <w:ind w:left="0"/>
              <w:jc w:val="left"/>
            </w:pPr>
            <w:r>
              <w:rPr>
                <w:rFonts w:ascii="Arial"/>
                <w:b w:val="false"/>
                <w:i w:val="false"/>
                <w:color w:val="000000"/>
                <w:sz w:val="15"/>
              </w:rPr>
              <w:t>Методичне забезпечення діяльності навчальних закладів</w:t>
            </w:r>
          </w:p>
          <w:bookmarkEnd w:id="23961"/>
        </w:tc>
        <w:tc>
          <w:tcPr>
            <w:tcW w:w="1828" w:type="dxa"/>
            <w:tcBorders>
              <w:top w:val="outset" w:color="000000" w:sz="8"/>
              <w:left w:val="outset" w:color="000000" w:sz="8"/>
              <w:bottom w:val="outset" w:color="000000" w:sz="8"/>
              <w:right w:val="outset" w:color="000000" w:sz="8"/>
            </w:tcBorders>
            <w:vAlign w:val="center"/>
          </w:tcPr>
          <w:bookmarkStart w:name="23964" w:id="23962"/>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3962"/>
        </w:tc>
        <w:tc>
          <w:tcPr>
            <w:tcW w:w="1417" w:type="dxa"/>
            <w:tcBorders>
              <w:top w:val="outset" w:color="000000" w:sz="8"/>
              <w:left w:val="outset" w:color="000000" w:sz="8"/>
              <w:bottom w:val="outset" w:color="000000" w:sz="8"/>
              <w:right w:val="outset" w:color="000000" w:sz="8"/>
            </w:tcBorders>
            <w:vAlign w:val="center"/>
          </w:tcPr>
          <w:bookmarkStart w:name="23965" w:id="23963"/>
          <w:p>
            <w:pPr>
              <w:spacing w:after="0"/>
              <w:ind w:left="0"/>
              <w:jc w:val="center"/>
            </w:pPr>
            <w:r>
              <w:rPr>
                <w:rFonts w:ascii="Arial"/>
                <w:b w:val="false"/>
                <w:i w:val="false"/>
                <w:color w:val="000000"/>
                <w:sz w:val="15"/>
              </w:rPr>
              <w:t>8289,90</w:t>
            </w:r>
          </w:p>
          <w:bookmarkEnd w:id="23963"/>
        </w:tc>
        <w:tc>
          <w:tcPr>
            <w:tcW w:w="1306" w:type="dxa"/>
            <w:tcBorders>
              <w:top w:val="outset" w:color="000000" w:sz="8"/>
              <w:left w:val="outset" w:color="000000" w:sz="8"/>
              <w:bottom w:val="outset" w:color="000000" w:sz="8"/>
              <w:right w:val="outset" w:color="000000" w:sz="8"/>
            </w:tcBorders>
            <w:vAlign w:val="center"/>
          </w:tcPr>
          <w:bookmarkStart w:name="23966" w:id="23964"/>
          <w:p>
            <w:pPr>
              <w:spacing w:after="0"/>
              <w:ind w:left="0"/>
              <w:jc w:val="center"/>
            </w:pPr>
            <w:r>
              <w:rPr>
                <w:rFonts w:ascii="Arial"/>
                <w:b w:val="false"/>
                <w:i w:val="false"/>
                <w:color w:val="000000"/>
                <w:sz w:val="15"/>
              </w:rPr>
              <w:t xml:space="preserve"> </w:t>
            </w:r>
          </w:p>
          <w:bookmarkEnd w:id="23964"/>
        </w:tc>
        <w:tc>
          <w:tcPr>
            <w:tcW w:w="1417" w:type="dxa"/>
            <w:tcBorders>
              <w:top w:val="outset" w:color="000000" w:sz="8"/>
              <w:left w:val="outset" w:color="000000" w:sz="8"/>
              <w:bottom w:val="outset" w:color="000000" w:sz="8"/>
              <w:right w:val="outset" w:color="000000" w:sz="8"/>
            </w:tcBorders>
            <w:vAlign w:val="center"/>
          </w:tcPr>
          <w:bookmarkStart w:name="23967" w:id="23965"/>
          <w:p>
            <w:pPr>
              <w:spacing w:after="0"/>
              <w:ind w:left="0"/>
              <w:jc w:val="center"/>
            </w:pPr>
            <w:r>
              <w:rPr>
                <w:rFonts w:ascii="Arial"/>
                <w:b w:val="false"/>
                <w:i w:val="false"/>
                <w:color w:val="000000"/>
                <w:sz w:val="15"/>
              </w:rPr>
              <w:t>8289,90</w:t>
            </w:r>
          </w:p>
          <w:bookmarkEnd w:id="2396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968" w:id="23966"/>
          <w:p>
            <w:pPr>
              <w:spacing w:after="0"/>
              <w:ind w:left="0"/>
              <w:jc w:val="center"/>
            </w:pPr>
            <w:r>
              <w:rPr>
                <w:rFonts w:ascii="Arial"/>
                <w:b w:val="false"/>
                <w:i w:val="false"/>
                <w:color w:val="000000"/>
                <w:sz w:val="15"/>
              </w:rPr>
              <w:t>0611160</w:t>
            </w:r>
          </w:p>
          <w:bookmarkEnd w:id="23966"/>
        </w:tc>
        <w:tc>
          <w:tcPr>
            <w:tcW w:w="1063" w:type="dxa"/>
            <w:tcBorders>
              <w:top w:val="outset" w:color="000000" w:sz="8"/>
              <w:left w:val="outset" w:color="000000" w:sz="8"/>
              <w:bottom w:val="outset" w:color="000000" w:sz="8"/>
              <w:right w:val="outset" w:color="000000" w:sz="8"/>
            </w:tcBorders>
            <w:vAlign w:val="center"/>
          </w:tcPr>
          <w:bookmarkStart w:name="23969" w:id="23967"/>
          <w:p>
            <w:pPr>
              <w:spacing w:after="0"/>
              <w:ind w:left="0"/>
              <w:jc w:val="center"/>
            </w:pPr>
            <w:r>
              <w:rPr>
                <w:rFonts w:ascii="Arial"/>
                <w:b w:val="false"/>
                <w:i w:val="false"/>
                <w:color w:val="000000"/>
                <w:sz w:val="15"/>
              </w:rPr>
              <w:t>1160</w:t>
            </w:r>
          </w:p>
          <w:bookmarkEnd w:id="23967"/>
        </w:tc>
        <w:tc>
          <w:tcPr>
            <w:tcW w:w="874" w:type="dxa"/>
            <w:tcBorders>
              <w:top w:val="outset" w:color="000000" w:sz="8"/>
              <w:left w:val="outset" w:color="000000" w:sz="8"/>
              <w:bottom w:val="outset" w:color="000000" w:sz="8"/>
              <w:right w:val="outset" w:color="000000" w:sz="8"/>
            </w:tcBorders>
            <w:vAlign w:val="center"/>
          </w:tcPr>
          <w:bookmarkStart w:name="23970" w:id="23968"/>
          <w:p>
            <w:pPr>
              <w:spacing w:after="0"/>
              <w:ind w:left="0"/>
              <w:jc w:val="center"/>
            </w:pPr>
            <w:r>
              <w:rPr>
                <w:rFonts w:ascii="Arial"/>
                <w:b w:val="false"/>
                <w:i w:val="false"/>
                <w:color w:val="000000"/>
                <w:sz w:val="15"/>
              </w:rPr>
              <w:t xml:space="preserve"> </w:t>
            </w:r>
          </w:p>
          <w:bookmarkEnd w:id="23968"/>
        </w:tc>
        <w:tc>
          <w:tcPr>
            <w:tcW w:w="1875" w:type="dxa"/>
            <w:tcBorders>
              <w:top w:val="outset" w:color="000000" w:sz="8"/>
              <w:left w:val="outset" w:color="000000" w:sz="8"/>
              <w:bottom w:val="outset" w:color="000000" w:sz="8"/>
              <w:right w:val="outset" w:color="000000" w:sz="8"/>
            </w:tcBorders>
            <w:vAlign w:val="center"/>
          </w:tcPr>
          <w:bookmarkStart w:name="23971" w:id="23969"/>
          <w:p>
            <w:pPr>
              <w:spacing w:after="0"/>
              <w:ind w:left="0"/>
              <w:jc w:val="left"/>
            </w:pPr>
            <w:r>
              <w:rPr>
                <w:rFonts w:ascii="Arial"/>
                <w:b w:val="false"/>
                <w:i w:val="false"/>
                <w:color w:val="000000"/>
                <w:sz w:val="15"/>
              </w:rPr>
              <w:t>Інші програми, заклади та заходи у сфері освіти</w:t>
            </w:r>
          </w:p>
          <w:bookmarkEnd w:id="23969"/>
        </w:tc>
        <w:tc>
          <w:tcPr>
            <w:tcW w:w="1828" w:type="dxa"/>
            <w:tcBorders>
              <w:top w:val="outset" w:color="000000" w:sz="8"/>
              <w:left w:val="outset" w:color="000000" w:sz="8"/>
              <w:bottom w:val="outset" w:color="000000" w:sz="8"/>
              <w:right w:val="outset" w:color="000000" w:sz="8"/>
            </w:tcBorders>
            <w:vAlign w:val="center"/>
          </w:tcPr>
          <w:bookmarkStart w:name="23972" w:id="23970"/>
          <w:p>
            <w:pPr>
              <w:spacing w:after="0"/>
              <w:ind w:left="0"/>
              <w:jc w:val="left"/>
            </w:pPr>
            <w:r>
              <w:rPr>
                <w:rFonts w:ascii="Arial"/>
                <w:b w:val="false"/>
                <w:i w:val="false"/>
                <w:color w:val="000000"/>
                <w:sz w:val="15"/>
              </w:rPr>
              <w:t xml:space="preserve"> </w:t>
            </w:r>
          </w:p>
          <w:bookmarkEnd w:id="23970"/>
        </w:tc>
        <w:tc>
          <w:tcPr>
            <w:tcW w:w="1417" w:type="dxa"/>
            <w:tcBorders>
              <w:top w:val="outset" w:color="000000" w:sz="8"/>
              <w:left w:val="outset" w:color="000000" w:sz="8"/>
              <w:bottom w:val="outset" w:color="000000" w:sz="8"/>
              <w:right w:val="outset" w:color="000000" w:sz="8"/>
            </w:tcBorders>
            <w:vAlign w:val="center"/>
          </w:tcPr>
          <w:bookmarkStart w:name="23973" w:id="23971"/>
          <w:p>
            <w:pPr>
              <w:spacing w:after="0"/>
              <w:ind w:left="0"/>
              <w:jc w:val="center"/>
            </w:pPr>
            <w:r>
              <w:rPr>
                <w:rFonts w:ascii="Arial"/>
                <w:b w:val="false"/>
                <w:i w:val="false"/>
                <w:color w:val="000000"/>
                <w:sz w:val="15"/>
              </w:rPr>
              <w:t>32800,60</w:t>
            </w:r>
          </w:p>
          <w:bookmarkEnd w:id="23971"/>
        </w:tc>
        <w:tc>
          <w:tcPr>
            <w:tcW w:w="1306" w:type="dxa"/>
            <w:tcBorders>
              <w:top w:val="outset" w:color="000000" w:sz="8"/>
              <w:left w:val="outset" w:color="000000" w:sz="8"/>
              <w:bottom w:val="outset" w:color="000000" w:sz="8"/>
              <w:right w:val="outset" w:color="000000" w:sz="8"/>
            </w:tcBorders>
            <w:vAlign w:val="center"/>
          </w:tcPr>
          <w:bookmarkStart w:name="23974" w:id="23972"/>
          <w:p>
            <w:pPr>
              <w:spacing w:after="0"/>
              <w:ind w:left="0"/>
              <w:jc w:val="center"/>
            </w:pPr>
            <w:r>
              <w:rPr>
                <w:rFonts w:ascii="Arial"/>
                <w:b w:val="false"/>
                <w:i w:val="false"/>
                <w:color w:val="000000"/>
                <w:sz w:val="15"/>
              </w:rPr>
              <w:t>80499,10</w:t>
            </w:r>
          </w:p>
          <w:bookmarkEnd w:id="23972"/>
        </w:tc>
        <w:tc>
          <w:tcPr>
            <w:tcW w:w="1417" w:type="dxa"/>
            <w:tcBorders>
              <w:top w:val="outset" w:color="000000" w:sz="8"/>
              <w:left w:val="outset" w:color="000000" w:sz="8"/>
              <w:bottom w:val="outset" w:color="000000" w:sz="8"/>
              <w:right w:val="outset" w:color="000000" w:sz="8"/>
            </w:tcBorders>
            <w:vAlign w:val="center"/>
          </w:tcPr>
          <w:bookmarkStart w:name="23975" w:id="23973"/>
          <w:p>
            <w:pPr>
              <w:spacing w:after="0"/>
              <w:ind w:left="0"/>
              <w:jc w:val="center"/>
            </w:pPr>
            <w:r>
              <w:rPr>
                <w:rFonts w:ascii="Arial"/>
                <w:b w:val="false"/>
                <w:i w:val="false"/>
                <w:color w:val="000000"/>
                <w:sz w:val="15"/>
              </w:rPr>
              <w:t>113299,70</w:t>
            </w:r>
          </w:p>
          <w:bookmarkEnd w:id="2397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976" w:id="23974"/>
          <w:p>
            <w:pPr>
              <w:spacing w:after="0"/>
              <w:ind w:left="0"/>
              <w:jc w:val="center"/>
            </w:pPr>
            <w:r>
              <w:rPr>
                <w:rFonts w:ascii="Arial"/>
                <w:b w:val="false"/>
                <w:i w:val="false"/>
                <w:color w:val="000000"/>
                <w:sz w:val="15"/>
              </w:rPr>
              <w:t>0611161</w:t>
            </w:r>
          </w:p>
          <w:bookmarkEnd w:id="23974"/>
        </w:tc>
        <w:tc>
          <w:tcPr>
            <w:tcW w:w="1063" w:type="dxa"/>
            <w:tcBorders>
              <w:top w:val="outset" w:color="000000" w:sz="8"/>
              <w:left w:val="outset" w:color="000000" w:sz="8"/>
              <w:bottom w:val="outset" w:color="000000" w:sz="8"/>
              <w:right w:val="outset" w:color="000000" w:sz="8"/>
            </w:tcBorders>
            <w:vAlign w:val="center"/>
          </w:tcPr>
          <w:bookmarkStart w:name="23977" w:id="23975"/>
          <w:p>
            <w:pPr>
              <w:spacing w:after="0"/>
              <w:ind w:left="0"/>
              <w:jc w:val="center"/>
            </w:pPr>
            <w:r>
              <w:rPr>
                <w:rFonts w:ascii="Arial"/>
                <w:b w:val="false"/>
                <w:i w:val="false"/>
                <w:color w:val="000000"/>
                <w:sz w:val="15"/>
              </w:rPr>
              <w:t>1161</w:t>
            </w:r>
          </w:p>
          <w:bookmarkEnd w:id="23975"/>
        </w:tc>
        <w:tc>
          <w:tcPr>
            <w:tcW w:w="874" w:type="dxa"/>
            <w:tcBorders>
              <w:top w:val="outset" w:color="000000" w:sz="8"/>
              <w:left w:val="outset" w:color="000000" w:sz="8"/>
              <w:bottom w:val="outset" w:color="000000" w:sz="8"/>
              <w:right w:val="outset" w:color="000000" w:sz="8"/>
            </w:tcBorders>
            <w:vAlign w:val="center"/>
          </w:tcPr>
          <w:bookmarkStart w:name="23978" w:id="23976"/>
          <w:p>
            <w:pPr>
              <w:spacing w:after="0"/>
              <w:ind w:left="0"/>
              <w:jc w:val="center"/>
            </w:pPr>
            <w:r>
              <w:rPr>
                <w:rFonts w:ascii="Arial"/>
                <w:b w:val="false"/>
                <w:i w:val="false"/>
                <w:color w:val="000000"/>
                <w:sz w:val="15"/>
              </w:rPr>
              <w:t>0990</w:t>
            </w:r>
          </w:p>
          <w:bookmarkEnd w:id="23976"/>
        </w:tc>
        <w:tc>
          <w:tcPr>
            <w:tcW w:w="1875" w:type="dxa"/>
            <w:tcBorders>
              <w:top w:val="outset" w:color="000000" w:sz="8"/>
              <w:left w:val="outset" w:color="000000" w:sz="8"/>
              <w:bottom w:val="outset" w:color="000000" w:sz="8"/>
              <w:right w:val="outset" w:color="000000" w:sz="8"/>
            </w:tcBorders>
            <w:vAlign w:val="center"/>
          </w:tcPr>
          <w:bookmarkStart w:name="23979" w:id="23977"/>
          <w:p>
            <w:pPr>
              <w:spacing w:after="0"/>
              <w:ind w:left="0"/>
              <w:jc w:val="left"/>
            </w:pPr>
            <w:r>
              <w:rPr>
                <w:rFonts w:ascii="Arial"/>
                <w:b w:val="false"/>
                <w:i w:val="false"/>
                <w:color w:val="000000"/>
                <w:sz w:val="15"/>
              </w:rPr>
              <w:t>Забезпечення діяльності інших закладів у сфері освіти</w:t>
            </w:r>
          </w:p>
          <w:bookmarkEnd w:id="23977"/>
        </w:tc>
        <w:tc>
          <w:tcPr>
            <w:tcW w:w="1828" w:type="dxa"/>
            <w:tcBorders>
              <w:top w:val="outset" w:color="000000" w:sz="8"/>
              <w:left w:val="outset" w:color="000000" w:sz="8"/>
              <w:bottom w:val="outset" w:color="000000" w:sz="8"/>
              <w:right w:val="outset" w:color="000000" w:sz="8"/>
            </w:tcBorders>
            <w:vAlign w:val="center"/>
          </w:tcPr>
          <w:bookmarkStart w:name="23980" w:id="23978"/>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3978"/>
        </w:tc>
        <w:tc>
          <w:tcPr>
            <w:tcW w:w="1417" w:type="dxa"/>
            <w:tcBorders>
              <w:top w:val="outset" w:color="000000" w:sz="8"/>
              <w:left w:val="outset" w:color="000000" w:sz="8"/>
              <w:bottom w:val="outset" w:color="000000" w:sz="8"/>
              <w:right w:val="outset" w:color="000000" w:sz="8"/>
            </w:tcBorders>
            <w:vAlign w:val="center"/>
          </w:tcPr>
          <w:bookmarkStart w:name="23981" w:id="23979"/>
          <w:p>
            <w:pPr>
              <w:spacing w:after="0"/>
              <w:ind w:left="0"/>
              <w:jc w:val="center"/>
            </w:pPr>
            <w:r>
              <w:rPr>
                <w:rFonts w:ascii="Arial"/>
                <w:b w:val="false"/>
                <w:i w:val="false"/>
                <w:color w:val="000000"/>
                <w:sz w:val="15"/>
              </w:rPr>
              <w:t>16886,60</w:t>
            </w:r>
          </w:p>
          <w:bookmarkEnd w:id="23979"/>
        </w:tc>
        <w:tc>
          <w:tcPr>
            <w:tcW w:w="1306" w:type="dxa"/>
            <w:tcBorders>
              <w:top w:val="outset" w:color="000000" w:sz="8"/>
              <w:left w:val="outset" w:color="000000" w:sz="8"/>
              <w:bottom w:val="outset" w:color="000000" w:sz="8"/>
              <w:right w:val="outset" w:color="000000" w:sz="8"/>
            </w:tcBorders>
            <w:vAlign w:val="center"/>
          </w:tcPr>
          <w:bookmarkStart w:name="23982" w:id="23980"/>
          <w:p>
            <w:pPr>
              <w:spacing w:after="0"/>
              <w:ind w:left="0"/>
              <w:jc w:val="center"/>
            </w:pPr>
            <w:r>
              <w:rPr>
                <w:rFonts w:ascii="Arial"/>
                <w:b w:val="false"/>
                <w:i w:val="false"/>
                <w:color w:val="000000"/>
                <w:sz w:val="15"/>
              </w:rPr>
              <w:t>4288,00</w:t>
            </w:r>
          </w:p>
          <w:bookmarkEnd w:id="23980"/>
        </w:tc>
        <w:tc>
          <w:tcPr>
            <w:tcW w:w="1417" w:type="dxa"/>
            <w:tcBorders>
              <w:top w:val="outset" w:color="000000" w:sz="8"/>
              <w:left w:val="outset" w:color="000000" w:sz="8"/>
              <w:bottom w:val="outset" w:color="000000" w:sz="8"/>
              <w:right w:val="outset" w:color="000000" w:sz="8"/>
            </w:tcBorders>
            <w:vAlign w:val="center"/>
          </w:tcPr>
          <w:bookmarkStart w:name="23983" w:id="23981"/>
          <w:p>
            <w:pPr>
              <w:spacing w:after="0"/>
              <w:ind w:left="0"/>
              <w:jc w:val="center"/>
            </w:pPr>
            <w:r>
              <w:rPr>
                <w:rFonts w:ascii="Arial"/>
                <w:b w:val="false"/>
                <w:i w:val="false"/>
                <w:color w:val="000000"/>
                <w:sz w:val="15"/>
              </w:rPr>
              <w:t>21174,60</w:t>
            </w:r>
          </w:p>
          <w:bookmarkEnd w:id="2398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984" w:id="23982"/>
          <w:p>
            <w:pPr>
              <w:spacing w:after="0"/>
              <w:ind w:left="0"/>
              <w:jc w:val="center"/>
            </w:pPr>
            <w:r>
              <w:rPr>
                <w:rFonts w:ascii="Arial"/>
                <w:b w:val="false"/>
                <w:i w:val="false"/>
                <w:color w:val="000000"/>
                <w:sz w:val="15"/>
              </w:rPr>
              <w:t>0611162</w:t>
            </w:r>
          </w:p>
          <w:bookmarkEnd w:id="23982"/>
        </w:tc>
        <w:tc>
          <w:tcPr>
            <w:tcW w:w="1063" w:type="dxa"/>
            <w:tcBorders>
              <w:top w:val="outset" w:color="000000" w:sz="8"/>
              <w:left w:val="outset" w:color="000000" w:sz="8"/>
              <w:bottom w:val="outset" w:color="000000" w:sz="8"/>
              <w:right w:val="outset" w:color="000000" w:sz="8"/>
            </w:tcBorders>
            <w:vAlign w:val="center"/>
          </w:tcPr>
          <w:bookmarkStart w:name="23985" w:id="23983"/>
          <w:p>
            <w:pPr>
              <w:spacing w:after="0"/>
              <w:ind w:left="0"/>
              <w:jc w:val="center"/>
            </w:pPr>
            <w:r>
              <w:rPr>
                <w:rFonts w:ascii="Arial"/>
                <w:b w:val="false"/>
                <w:i w:val="false"/>
                <w:color w:val="000000"/>
                <w:sz w:val="15"/>
              </w:rPr>
              <w:t>1162</w:t>
            </w:r>
          </w:p>
          <w:bookmarkEnd w:id="23983"/>
        </w:tc>
        <w:tc>
          <w:tcPr>
            <w:tcW w:w="874" w:type="dxa"/>
            <w:tcBorders>
              <w:top w:val="outset" w:color="000000" w:sz="8"/>
              <w:left w:val="outset" w:color="000000" w:sz="8"/>
              <w:bottom w:val="outset" w:color="000000" w:sz="8"/>
              <w:right w:val="outset" w:color="000000" w:sz="8"/>
            </w:tcBorders>
            <w:vAlign w:val="center"/>
          </w:tcPr>
          <w:bookmarkStart w:name="23986" w:id="23984"/>
          <w:p>
            <w:pPr>
              <w:spacing w:after="0"/>
              <w:ind w:left="0"/>
              <w:jc w:val="center"/>
            </w:pPr>
            <w:r>
              <w:rPr>
                <w:rFonts w:ascii="Arial"/>
                <w:b w:val="false"/>
                <w:i w:val="false"/>
                <w:color w:val="000000"/>
                <w:sz w:val="15"/>
              </w:rPr>
              <w:t>0990</w:t>
            </w:r>
          </w:p>
          <w:bookmarkEnd w:id="23984"/>
        </w:tc>
        <w:tc>
          <w:tcPr>
            <w:tcW w:w="1875" w:type="dxa"/>
            <w:tcBorders>
              <w:top w:val="outset" w:color="000000" w:sz="8"/>
              <w:left w:val="outset" w:color="000000" w:sz="8"/>
              <w:bottom w:val="outset" w:color="000000" w:sz="8"/>
              <w:right w:val="outset" w:color="000000" w:sz="8"/>
            </w:tcBorders>
            <w:vAlign w:val="center"/>
          </w:tcPr>
          <w:bookmarkStart w:name="23987" w:id="23985"/>
          <w:p>
            <w:pPr>
              <w:spacing w:after="0"/>
              <w:ind w:left="0"/>
              <w:jc w:val="left"/>
            </w:pPr>
            <w:r>
              <w:rPr>
                <w:rFonts w:ascii="Arial"/>
                <w:b w:val="false"/>
                <w:i w:val="false"/>
                <w:color w:val="000000"/>
                <w:sz w:val="15"/>
              </w:rPr>
              <w:t>Інші програми та заходи у сфері освіти</w:t>
            </w:r>
          </w:p>
          <w:bookmarkEnd w:id="23985"/>
        </w:tc>
        <w:tc>
          <w:tcPr>
            <w:tcW w:w="1828" w:type="dxa"/>
            <w:tcBorders>
              <w:top w:val="outset" w:color="000000" w:sz="8"/>
              <w:left w:val="outset" w:color="000000" w:sz="8"/>
              <w:bottom w:val="outset" w:color="000000" w:sz="8"/>
              <w:right w:val="outset" w:color="000000" w:sz="8"/>
            </w:tcBorders>
            <w:vAlign w:val="center"/>
          </w:tcPr>
          <w:bookmarkStart w:name="23988" w:id="2398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3986"/>
        </w:tc>
        <w:tc>
          <w:tcPr>
            <w:tcW w:w="1417" w:type="dxa"/>
            <w:tcBorders>
              <w:top w:val="outset" w:color="000000" w:sz="8"/>
              <w:left w:val="outset" w:color="000000" w:sz="8"/>
              <w:bottom w:val="outset" w:color="000000" w:sz="8"/>
              <w:right w:val="outset" w:color="000000" w:sz="8"/>
            </w:tcBorders>
            <w:vAlign w:val="center"/>
          </w:tcPr>
          <w:bookmarkStart w:name="23989" w:id="23987"/>
          <w:p>
            <w:pPr>
              <w:spacing w:after="0"/>
              <w:ind w:left="0"/>
              <w:jc w:val="center"/>
            </w:pPr>
            <w:r>
              <w:rPr>
                <w:rFonts w:ascii="Arial"/>
                <w:b w:val="false"/>
                <w:i w:val="false"/>
                <w:color w:val="000000"/>
                <w:sz w:val="15"/>
              </w:rPr>
              <w:t>15914,00</w:t>
            </w:r>
          </w:p>
          <w:bookmarkEnd w:id="23987"/>
        </w:tc>
        <w:tc>
          <w:tcPr>
            <w:tcW w:w="1306" w:type="dxa"/>
            <w:tcBorders>
              <w:top w:val="outset" w:color="000000" w:sz="8"/>
              <w:left w:val="outset" w:color="000000" w:sz="8"/>
              <w:bottom w:val="outset" w:color="000000" w:sz="8"/>
              <w:right w:val="outset" w:color="000000" w:sz="8"/>
            </w:tcBorders>
            <w:vAlign w:val="center"/>
          </w:tcPr>
          <w:bookmarkStart w:name="23990" w:id="23988"/>
          <w:p>
            <w:pPr>
              <w:spacing w:after="0"/>
              <w:ind w:left="0"/>
              <w:jc w:val="center"/>
            </w:pPr>
            <w:r>
              <w:rPr>
                <w:rFonts w:ascii="Arial"/>
                <w:b w:val="false"/>
                <w:i w:val="false"/>
                <w:color w:val="000000"/>
                <w:sz w:val="15"/>
              </w:rPr>
              <w:t>76211,10</w:t>
            </w:r>
          </w:p>
          <w:bookmarkEnd w:id="23988"/>
        </w:tc>
        <w:tc>
          <w:tcPr>
            <w:tcW w:w="1417" w:type="dxa"/>
            <w:tcBorders>
              <w:top w:val="outset" w:color="000000" w:sz="8"/>
              <w:left w:val="outset" w:color="000000" w:sz="8"/>
              <w:bottom w:val="outset" w:color="000000" w:sz="8"/>
              <w:right w:val="outset" w:color="000000" w:sz="8"/>
            </w:tcBorders>
            <w:vAlign w:val="center"/>
          </w:tcPr>
          <w:bookmarkStart w:name="23991" w:id="23989"/>
          <w:p>
            <w:pPr>
              <w:spacing w:after="0"/>
              <w:ind w:left="0"/>
              <w:jc w:val="center"/>
            </w:pPr>
            <w:r>
              <w:rPr>
                <w:rFonts w:ascii="Arial"/>
                <w:b w:val="false"/>
                <w:i w:val="false"/>
                <w:color w:val="000000"/>
                <w:sz w:val="15"/>
              </w:rPr>
              <w:t>92125,10</w:t>
            </w:r>
          </w:p>
          <w:bookmarkEnd w:id="2398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3992" w:id="23990"/>
          <w:p>
            <w:pPr>
              <w:spacing w:after="0"/>
              <w:ind w:left="0"/>
              <w:jc w:val="center"/>
            </w:pPr>
            <w:r>
              <w:rPr>
                <w:rFonts w:ascii="Arial"/>
                <w:b w:val="false"/>
                <w:i w:val="false"/>
                <w:color w:val="000000"/>
                <w:sz w:val="15"/>
              </w:rPr>
              <w:t>0613130</w:t>
            </w:r>
          </w:p>
          <w:bookmarkEnd w:id="23990"/>
        </w:tc>
        <w:tc>
          <w:tcPr>
            <w:tcW w:w="1063" w:type="dxa"/>
            <w:tcBorders>
              <w:top w:val="outset" w:color="000000" w:sz="8"/>
              <w:left w:val="outset" w:color="000000" w:sz="8"/>
              <w:bottom w:val="outset" w:color="000000" w:sz="8"/>
              <w:right w:val="outset" w:color="000000" w:sz="8"/>
            </w:tcBorders>
            <w:vAlign w:val="center"/>
          </w:tcPr>
          <w:bookmarkStart w:name="23993" w:id="23991"/>
          <w:p>
            <w:pPr>
              <w:spacing w:after="0"/>
              <w:ind w:left="0"/>
              <w:jc w:val="center"/>
            </w:pPr>
            <w:r>
              <w:rPr>
                <w:rFonts w:ascii="Arial"/>
                <w:b w:val="false"/>
                <w:i w:val="false"/>
                <w:color w:val="000000"/>
                <w:sz w:val="15"/>
              </w:rPr>
              <w:t>3130</w:t>
            </w:r>
          </w:p>
          <w:bookmarkEnd w:id="23991"/>
        </w:tc>
        <w:tc>
          <w:tcPr>
            <w:tcW w:w="874" w:type="dxa"/>
            <w:tcBorders>
              <w:top w:val="outset" w:color="000000" w:sz="8"/>
              <w:left w:val="outset" w:color="000000" w:sz="8"/>
              <w:bottom w:val="outset" w:color="000000" w:sz="8"/>
              <w:right w:val="outset" w:color="000000" w:sz="8"/>
            </w:tcBorders>
            <w:vAlign w:val="center"/>
          </w:tcPr>
          <w:bookmarkStart w:name="23994" w:id="23992"/>
          <w:p>
            <w:pPr>
              <w:spacing w:after="0"/>
              <w:ind w:left="0"/>
              <w:jc w:val="center"/>
            </w:pPr>
            <w:r>
              <w:rPr>
                <w:rFonts w:ascii="Arial"/>
                <w:b w:val="false"/>
                <w:i w:val="false"/>
                <w:color w:val="000000"/>
                <w:sz w:val="15"/>
              </w:rPr>
              <w:t xml:space="preserve"> </w:t>
            </w:r>
          </w:p>
          <w:bookmarkEnd w:id="23992"/>
        </w:tc>
        <w:tc>
          <w:tcPr>
            <w:tcW w:w="1875" w:type="dxa"/>
            <w:tcBorders>
              <w:top w:val="outset" w:color="000000" w:sz="8"/>
              <w:left w:val="outset" w:color="000000" w:sz="8"/>
              <w:bottom w:val="outset" w:color="000000" w:sz="8"/>
              <w:right w:val="outset" w:color="000000" w:sz="8"/>
            </w:tcBorders>
            <w:vAlign w:val="center"/>
          </w:tcPr>
          <w:bookmarkStart w:name="23995" w:id="23993"/>
          <w:p>
            <w:pPr>
              <w:spacing w:after="0"/>
              <w:ind w:left="0"/>
              <w:jc w:val="left"/>
            </w:pPr>
            <w:r>
              <w:rPr>
                <w:rFonts w:ascii="Arial"/>
                <w:b w:val="false"/>
                <w:i w:val="false"/>
                <w:color w:val="000000"/>
                <w:sz w:val="15"/>
              </w:rPr>
              <w:t>Реалізація державної політики у молодіжній сфері</w:t>
            </w:r>
          </w:p>
          <w:bookmarkEnd w:id="23993"/>
        </w:tc>
        <w:tc>
          <w:tcPr>
            <w:tcW w:w="1828" w:type="dxa"/>
            <w:tcBorders>
              <w:top w:val="outset" w:color="000000" w:sz="8"/>
              <w:left w:val="outset" w:color="000000" w:sz="8"/>
              <w:bottom w:val="outset" w:color="000000" w:sz="8"/>
              <w:right w:val="outset" w:color="000000" w:sz="8"/>
            </w:tcBorders>
            <w:vAlign w:val="center"/>
          </w:tcPr>
          <w:bookmarkStart w:name="23996" w:id="23994"/>
          <w:p>
            <w:pPr>
              <w:spacing w:after="0"/>
              <w:ind w:left="0"/>
              <w:jc w:val="left"/>
            </w:pPr>
            <w:r>
              <w:rPr>
                <w:rFonts w:ascii="Arial"/>
                <w:b w:val="false"/>
                <w:i w:val="false"/>
                <w:color w:val="000000"/>
                <w:sz w:val="15"/>
              </w:rPr>
              <w:t xml:space="preserve"> </w:t>
            </w:r>
          </w:p>
          <w:bookmarkEnd w:id="23994"/>
        </w:tc>
        <w:tc>
          <w:tcPr>
            <w:tcW w:w="1417" w:type="dxa"/>
            <w:tcBorders>
              <w:top w:val="outset" w:color="000000" w:sz="8"/>
              <w:left w:val="outset" w:color="000000" w:sz="8"/>
              <w:bottom w:val="outset" w:color="000000" w:sz="8"/>
              <w:right w:val="outset" w:color="000000" w:sz="8"/>
            </w:tcBorders>
            <w:vAlign w:val="center"/>
          </w:tcPr>
          <w:bookmarkStart w:name="23997" w:id="23995"/>
          <w:p>
            <w:pPr>
              <w:spacing w:after="0"/>
              <w:ind w:left="0"/>
              <w:jc w:val="center"/>
            </w:pPr>
            <w:r>
              <w:rPr>
                <w:rFonts w:ascii="Arial"/>
                <w:b w:val="false"/>
                <w:i w:val="false"/>
                <w:color w:val="000000"/>
                <w:sz w:val="15"/>
              </w:rPr>
              <w:t>24619,90</w:t>
            </w:r>
          </w:p>
          <w:bookmarkEnd w:id="23995"/>
        </w:tc>
        <w:tc>
          <w:tcPr>
            <w:tcW w:w="1306" w:type="dxa"/>
            <w:tcBorders>
              <w:top w:val="outset" w:color="000000" w:sz="8"/>
              <w:left w:val="outset" w:color="000000" w:sz="8"/>
              <w:bottom w:val="outset" w:color="000000" w:sz="8"/>
              <w:right w:val="outset" w:color="000000" w:sz="8"/>
            </w:tcBorders>
            <w:vAlign w:val="center"/>
          </w:tcPr>
          <w:bookmarkStart w:name="23998" w:id="23996"/>
          <w:p>
            <w:pPr>
              <w:spacing w:after="0"/>
              <w:ind w:left="0"/>
              <w:jc w:val="center"/>
            </w:pPr>
            <w:r>
              <w:rPr>
                <w:rFonts w:ascii="Arial"/>
                <w:b w:val="false"/>
                <w:i w:val="false"/>
                <w:color w:val="000000"/>
                <w:sz w:val="15"/>
              </w:rPr>
              <w:t>17034,10</w:t>
            </w:r>
          </w:p>
          <w:bookmarkEnd w:id="23996"/>
        </w:tc>
        <w:tc>
          <w:tcPr>
            <w:tcW w:w="1417" w:type="dxa"/>
            <w:tcBorders>
              <w:top w:val="outset" w:color="000000" w:sz="8"/>
              <w:left w:val="outset" w:color="000000" w:sz="8"/>
              <w:bottom w:val="outset" w:color="000000" w:sz="8"/>
              <w:right w:val="outset" w:color="000000" w:sz="8"/>
            </w:tcBorders>
            <w:vAlign w:val="center"/>
          </w:tcPr>
          <w:bookmarkStart w:name="23999" w:id="23997"/>
          <w:p>
            <w:pPr>
              <w:spacing w:after="0"/>
              <w:ind w:left="0"/>
              <w:jc w:val="center"/>
            </w:pPr>
            <w:r>
              <w:rPr>
                <w:rFonts w:ascii="Arial"/>
                <w:b w:val="false"/>
                <w:i w:val="false"/>
                <w:color w:val="000000"/>
                <w:sz w:val="15"/>
              </w:rPr>
              <w:t>41654,00</w:t>
            </w:r>
          </w:p>
          <w:bookmarkEnd w:id="2399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000" w:id="23998"/>
          <w:p>
            <w:pPr>
              <w:spacing w:after="0"/>
              <w:ind w:left="0"/>
              <w:jc w:val="center"/>
            </w:pPr>
            <w:r>
              <w:rPr>
                <w:rFonts w:ascii="Arial"/>
                <w:b w:val="false"/>
                <w:i w:val="false"/>
                <w:color w:val="000000"/>
                <w:sz w:val="15"/>
              </w:rPr>
              <w:t>0613133</w:t>
            </w:r>
          </w:p>
          <w:bookmarkEnd w:id="23998"/>
        </w:tc>
        <w:tc>
          <w:tcPr>
            <w:tcW w:w="1063" w:type="dxa"/>
            <w:tcBorders>
              <w:top w:val="outset" w:color="000000" w:sz="8"/>
              <w:left w:val="outset" w:color="000000" w:sz="8"/>
              <w:bottom w:val="outset" w:color="000000" w:sz="8"/>
              <w:right w:val="outset" w:color="000000" w:sz="8"/>
            </w:tcBorders>
            <w:vAlign w:val="center"/>
          </w:tcPr>
          <w:bookmarkStart w:name="24001" w:id="23999"/>
          <w:p>
            <w:pPr>
              <w:spacing w:after="0"/>
              <w:ind w:left="0"/>
              <w:jc w:val="center"/>
            </w:pPr>
            <w:r>
              <w:rPr>
                <w:rFonts w:ascii="Arial"/>
                <w:b w:val="false"/>
                <w:i w:val="false"/>
                <w:color w:val="000000"/>
                <w:sz w:val="15"/>
              </w:rPr>
              <w:t>3133</w:t>
            </w:r>
          </w:p>
          <w:bookmarkEnd w:id="23999"/>
        </w:tc>
        <w:tc>
          <w:tcPr>
            <w:tcW w:w="874" w:type="dxa"/>
            <w:tcBorders>
              <w:top w:val="outset" w:color="000000" w:sz="8"/>
              <w:left w:val="outset" w:color="000000" w:sz="8"/>
              <w:bottom w:val="outset" w:color="000000" w:sz="8"/>
              <w:right w:val="outset" w:color="000000" w:sz="8"/>
            </w:tcBorders>
            <w:vAlign w:val="center"/>
          </w:tcPr>
          <w:bookmarkStart w:name="24002" w:id="24000"/>
          <w:p>
            <w:pPr>
              <w:spacing w:after="0"/>
              <w:ind w:left="0"/>
              <w:jc w:val="center"/>
            </w:pPr>
            <w:r>
              <w:rPr>
                <w:rFonts w:ascii="Arial"/>
                <w:b w:val="false"/>
                <w:i w:val="false"/>
                <w:color w:val="000000"/>
                <w:sz w:val="15"/>
              </w:rPr>
              <w:t>1040</w:t>
            </w:r>
          </w:p>
          <w:bookmarkEnd w:id="24000"/>
        </w:tc>
        <w:tc>
          <w:tcPr>
            <w:tcW w:w="1875" w:type="dxa"/>
            <w:tcBorders>
              <w:top w:val="outset" w:color="000000" w:sz="8"/>
              <w:left w:val="outset" w:color="000000" w:sz="8"/>
              <w:bottom w:val="outset" w:color="000000" w:sz="8"/>
              <w:right w:val="outset" w:color="000000" w:sz="8"/>
            </w:tcBorders>
            <w:vAlign w:val="center"/>
          </w:tcPr>
          <w:bookmarkStart w:name="24003" w:id="24001"/>
          <w:p>
            <w:pPr>
              <w:spacing w:after="0"/>
              <w:ind w:left="0"/>
              <w:jc w:val="left"/>
            </w:pPr>
            <w:r>
              <w:rPr>
                <w:rFonts w:ascii="Arial"/>
                <w:b w:val="false"/>
                <w:i w:val="false"/>
                <w:color w:val="000000"/>
                <w:sz w:val="15"/>
              </w:rPr>
              <w:t>Інші заходи та заклади молодіжної політики</w:t>
            </w:r>
          </w:p>
          <w:bookmarkEnd w:id="24001"/>
        </w:tc>
        <w:tc>
          <w:tcPr>
            <w:tcW w:w="1828" w:type="dxa"/>
            <w:tcBorders>
              <w:top w:val="outset" w:color="000000" w:sz="8"/>
              <w:left w:val="outset" w:color="000000" w:sz="8"/>
              <w:bottom w:val="outset" w:color="000000" w:sz="8"/>
              <w:right w:val="outset" w:color="000000" w:sz="8"/>
            </w:tcBorders>
            <w:vAlign w:val="center"/>
          </w:tcPr>
          <w:bookmarkStart w:name="24004" w:id="24002"/>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4002"/>
        </w:tc>
        <w:tc>
          <w:tcPr>
            <w:tcW w:w="1417" w:type="dxa"/>
            <w:tcBorders>
              <w:top w:val="outset" w:color="000000" w:sz="8"/>
              <w:left w:val="outset" w:color="000000" w:sz="8"/>
              <w:bottom w:val="outset" w:color="000000" w:sz="8"/>
              <w:right w:val="outset" w:color="000000" w:sz="8"/>
            </w:tcBorders>
            <w:vAlign w:val="center"/>
          </w:tcPr>
          <w:bookmarkStart w:name="24005" w:id="24003"/>
          <w:p>
            <w:pPr>
              <w:spacing w:after="0"/>
              <w:ind w:left="0"/>
              <w:jc w:val="center"/>
            </w:pPr>
            <w:r>
              <w:rPr>
                <w:rFonts w:ascii="Arial"/>
                <w:b w:val="false"/>
                <w:i w:val="false"/>
                <w:color w:val="000000"/>
                <w:sz w:val="15"/>
              </w:rPr>
              <w:t>24619,90</w:t>
            </w:r>
          </w:p>
          <w:bookmarkEnd w:id="24003"/>
        </w:tc>
        <w:tc>
          <w:tcPr>
            <w:tcW w:w="1306" w:type="dxa"/>
            <w:tcBorders>
              <w:top w:val="outset" w:color="000000" w:sz="8"/>
              <w:left w:val="outset" w:color="000000" w:sz="8"/>
              <w:bottom w:val="outset" w:color="000000" w:sz="8"/>
              <w:right w:val="outset" w:color="000000" w:sz="8"/>
            </w:tcBorders>
            <w:vAlign w:val="center"/>
          </w:tcPr>
          <w:bookmarkStart w:name="24006" w:id="24004"/>
          <w:p>
            <w:pPr>
              <w:spacing w:after="0"/>
              <w:ind w:left="0"/>
              <w:jc w:val="center"/>
            </w:pPr>
            <w:r>
              <w:rPr>
                <w:rFonts w:ascii="Arial"/>
                <w:b w:val="false"/>
                <w:i w:val="false"/>
                <w:color w:val="000000"/>
                <w:sz w:val="15"/>
              </w:rPr>
              <w:t>17034,10</w:t>
            </w:r>
          </w:p>
          <w:bookmarkEnd w:id="24004"/>
        </w:tc>
        <w:tc>
          <w:tcPr>
            <w:tcW w:w="1417" w:type="dxa"/>
            <w:tcBorders>
              <w:top w:val="outset" w:color="000000" w:sz="8"/>
              <w:left w:val="outset" w:color="000000" w:sz="8"/>
              <w:bottom w:val="outset" w:color="000000" w:sz="8"/>
              <w:right w:val="outset" w:color="000000" w:sz="8"/>
            </w:tcBorders>
            <w:vAlign w:val="center"/>
          </w:tcPr>
          <w:bookmarkStart w:name="24007" w:id="24005"/>
          <w:p>
            <w:pPr>
              <w:spacing w:after="0"/>
              <w:ind w:left="0"/>
              <w:jc w:val="center"/>
            </w:pPr>
            <w:r>
              <w:rPr>
                <w:rFonts w:ascii="Arial"/>
                <w:b w:val="false"/>
                <w:i w:val="false"/>
                <w:color w:val="000000"/>
                <w:sz w:val="15"/>
              </w:rPr>
              <w:t>41654,00</w:t>
            </w:r>
          </w:p>
          <w:bookmarkEnd w:id="2400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008" w:id="24006"/>
          <w:p>
            <w:pPr>
              <w:spacing w:after="0"/>
              <w:ind w:left="0"/>
              <w:jc w:val="center"/>
            </w:pPr>
            <w:r>
              <w:rPr>
                <w:rFonts w:ascii="Arial"/>
                <w:b w:val="false"/>
                <w:i w:val="false"/>
                <w:color w:val="000000"/>
                <w:sz w:val="15"/>
              </w:rPr>
              <w:t>0613140</w:t>
            </w:r>
          </w:p>
          <w:bookmarkEnd w:id="24006"/>
        </w:tc>
        <w:tc>
          <w:tcPr>
            <w:tcW w:w="1063" w:type="dxa"/>
            <w:tcBorders>
              <w:top w:val="outset" w:color="000000" w:sz="8"/>
              <w:left w:val="outset" w:color="000000" w:sz="8"/>
              <w:bottom w:val="outset" w:color="000000" w:sz="8"/>
              <w:right w:val="outset" w:color="000000" w:sz="8"/>
            </w:tcBorders>
            <w:vAlign w:val="center"/>
          </w:tcPr>
          <w:bookmarkStart w:name="24009" w:id="24007"/>
          <w:p>
            <w:pPr>
              <w:spacing w:after="0"/>
              <w:ind w:left="0"/>
              <w:jc w:val="center"/>
            </w:pPr>
            <w:r>
              <w:rPr>
                <w:rFonts w:ascii="Arial"/>
                <w:b w:val="false"/>
                <w:i w:val="false"/>
                <w:color w:val="000000"/>
                <w:sz w:val="15"/>
              </w:rPr>
              <w:t>3140</w:t>
            </w:r>
          </w:p>
          <w:bookmarkEnd w:id="24007"/>
        </w:tc>
        <w:tc>
          <w:tcPr>
            <w:tcW w:w="874" w:type="dxa"/>
            <w:tcBorders>
              <w:top w:val="outset" w:color="000000" w:sz="8"/>
              <w:left w:val="outset" w:color="000000" w:sz="8"/>
              <w:bottom w:val="outset" w:color="000000" w:sz="8"/>
              <w:right w:val="outset" w:color="000000" w:sz="8"/>
            </w:tcBorders>
            <w:vAlign w:val="center"/>
          </w:tcPr>
          <w:bookmarkStart w:name="24010" w:id="24008"/>
          <w:p>
            <w:pPr>
              <w:spacing w:after="0"/>
              <w:ind w:left="0"/>
              <w:jc w:val="center"/>
            </w:pPr>
            <w:r>
              <w:rPr>
                <w:rFonts w:ascii="Arial"/>
                <w:b w:val="false"/>
                <w:i w:val="false"/>
                <w:color w:val="000000"/>
                <w:sz w:val="15"/>
              </w:rPr>
              <w:t>1040</w:t>
            </w:r>
          </w:p>
          <w:bookmarkEnd w:id="24008"/>
        </w:tc>
        <w:tc>
          <w:tcPr>
            <w:tcW w:w="1875" w:type="dxa"/>
            <w:tcBorders>
              <w:top w:val="outset" w:color="000000" w:sz="8"/>
              <w:left w:val="outset" w:color="000000" w:sz="8"/>
              <w:bottom w:val="outset" w:color="000000" w:sz="8"/>
              <w:right w:val="outset" w:color="000000" w:sz="8"/>
            </w:tcBorders>
            <w:vAlign w:val="center"/>
          </w:tcPr>
          <w:bookmarkStart w:name="24011" w:id="24009"/>
          <w:p>
            <w:pPr>
              <w:spacing w:after="0"/>
              <w:ind w:left="0"/>
              <w:jc w:val="left"/>
            </w:pPr>
            <w:r>
              <w:rPr>
                <w:rFonts w:ascii="Arial"/>
                <w:b w:val="false"/>
                <w:i w:val="false"/>
                <w:color w:val="000000"/>
                <w:sz w:val="15"/>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bookmarkEnd w:id="24009"/>
        </w:tc>
        <w:tc>
          <w:tcPr>
            <w:tcW w:w="1828" w:type="dxa"/>
            <w:tcBorders>
              <w:top w:val="outset" w:color="000000" w:sz="8"/>
              <w:left w:val="outset" w:color="000000" w:sz="8"/>
              <w:bottom w:val="outset" w:color="000000" w:sz="8"/>
              <w:right w:val="outset" w:color="000000" w:sz="8"/>
            </w:tcBorders>
            <w:vAlign w:val="center"/>
          </w:tcPr>
          <w:bookmarkStart w:name="24012" w:id="24010"/>
          <w:p>
            <w:pPr>
              <w:spacing w:after="0"/>
              <w:ind w:left="0"/>
              <w:jc w:val="left"/>
            </w:pPr>
            <w:r>
              <w:rPr>
                <w:rFonts w:ascii="Arial"/>
                <w:b w:val="false"/>
                <w:i w:val="false"/>
                <w:color w:val="0000ff"/>
                <w:sz w:val="15"/>
              </w:rPr>
              <w:t>Міська програма оздоровлення та відпочинку дітей м. Києва на період до 2018 року</w:t>
            </w:r>
          </w:p>
          <w:bookmarkEnd w:id="24010"/>
        </w:tc>
        <w:tc>
          <w:tcPr>
            <w:tcW w:w="1417" w:type="dxa"/>
            <w:tcBorders>
              <w:top w:val="outset" w:color="000000" w:sz="8"/>
              <w:left w:val="outset" w:color="000000" w:sz="8"/>
              <w:bottom w:val="outset" w:color="000000" w:sz="8"/>
              <w:right w:val="outset" w:color="000000" w:sz="8"/>
            </w:tcBorders>
            <w:vAlign w:val="center"/>
          </w:tcPr>
          <w:bookmarkStart w:name="24013" w:id="24011"/>
          <w:p>
            <w:pPr>
              <w:spacing w:after="0"/>
              <w:ind w:left="0"/>
              <w:jc w:val="center"/>
            </w:pPr>
            <w:r>
              <w:rPr>
                <w:rFonts w:ascii="Arial"/>
                <w:b w:val="false"/>
                <w:i w:val="false"/>
                <w:color w:val="000000"/>
                <w:sz w:val="15"/>
              </w:rPr>
              <w:t>73319,60</w:t>
            </w:r>
          </w:p>
          <w:bookmarkEnd w:id="24011"/>
        </w:tc>
        <w:tc>
          <w:tcPr>
            <w:tcW w:w="1306" w:type="dxa"/>
            <w:tcBorders>
              <w:top w:val="outset" w:color="000000" w:sz="8"/>
              <w:left w:val="outset" w:color="000000" w:sz="8"/>
              <w:bottom w:val="outset" w:color="000000" w:sz="8"/>
              <w:right w:val="outset" w:color="000000" w:sz="8"/>
            </w:tcBorders>
            <w:vAlign w:val="center"/>
          </w:tcPr>
          <w:bookmarkStart w:name="24014" w:id="24012"/>
          <w:p>
            <w:pPr>
              <w:spacing w:after="0"/>
              <w:ind w:left="0"/>
              <w:jc w:val="center"/>
            </w:pPr>
            <w:r>
              <w:rPr>
                <w:rFonts w:ascii="Arial"/>
                <w:b w:val="false"/>
                <w:i w:val="false"/>
                <w:color w:val="000000"/>
                <w:sz w:val="15"/>
              </w:rPr>
              <w:t xml:space="preserve"> </w:t>
            </w:r>
          </w:p>
          <w:bookmarkEnd w:id="24012"/>
        </w:tc>
        <w:tc>
          <w:tcPr>
            <w:tcW w:w="1417" w:type="dxa"/>
            <w:tcBorders>
              <w:top w:val="outset" w:color="000000" w:sz="8"/>
              <w:left w:val="outset" w:color="000000" w:sz="8"/>
              <w:bottom w:val="outset" w:color="000000" w:sz="8"/>
              <w:right w:val="outset" w:color="000000" w:sz="8"/>
            </w:tcBorders>
            <w:vAlign w:val="center"/>
          </w:tcPr>
          <w:bookmarkStart w:name="24015" w:id="24013"/>
          <w:p>
            <w:pPr>
              <w:spacing w:after="0"/>
              <w:ind w:left="0"/>
              <w:jc w:val="center"/>
            </w:pPr>
            <w:r>
              <w:rPr>
                <w:rFonts w:ascii="Arial"/>
                <w:b w:val="false"/>
                <w:i w:val="false"/>
                <w:color w:val="000000"/>
                <w:sz w:val="15"/>
              </w:rPr>
              <w:t>73319,60</w:t>
            </w:r>
          </w:p>
          <w:bookmarkEnd w:id="2401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016" w:id="24014"/>
          <w:p>
            <w:pPr>
              <w:spacing w:after="0"/>
              <w:ind w:left="0"/>
              <w:jc w:val="center"/>
            </w:pPr>
            <w:r>
              <w:rPr>
                <w:rFonts w:ascii="Arial"/>
                <w:b w:val="false"/>
                <w:i w:val="false"/>
                <w:color w:val="000000"/>
                <w:sz w:val="15"/>
              </w:rPr>
              <w:t>0615010</w:t>
            </w:r>
          </w:p>
          <w:bookmarkEnd w:id="24014"/>
        </w:tc>
        <w:tc>
          <w:tcPr>
            <w:tcW w:w="1063" w:type="dxa"/>
            <w:tcBorders>
              <w:top w:val="outset" w:color="000000" w:sz="8"/>
              <w:left w:val="outset" w:color="000000" w:sz="8"/>
              <w:bottom w:val="outset" w:color="000000" w:sz="8"/>
              <w:right w:val="outset" w:color="000000" w:sz="8"/>
            </w:tcBorders>
            <w:vAlign w:val="center"/>
          </w:tcPr>
          <w:bookmarkStart w:name="24017" w:id="24015"/>
          <w:p>
            <w:pPr>
              <w:spacing w:after="0"/>
              <w:ind w:left="0"/>
              <w:jc w:val="center"/>
            </w:pPr>
            <w:r>
              <w:rPr>
                <w:rFonts w:ascii="Arial"/>
                <w:b w:val="false"/>
                <w:i w:val="false"/>
                <w:color w:val="000000"/>
                <w:sz w:val="15"/>
              </w:rPr>
              <w:t>5010</w:t>
            </w:r>
          </w:p>
          <w:bookmarkEnd w:id="24015"/>
        </w:tc>
        <w:tc>
          <w:tcPr>
            <w:tcW w:w="874" w:type="dxa"/>
            <w:tcBorders>
              <w:top w:val="outset" w:color="000000" w:sz="8"/>
              <w:left w:val="outset" w:color="000000" w:sz="8"/>
              <w:bottom w:val="outset" w:color="000000" w:sz="8"/>
              <w:right w:val="outset" w:color="000000" w:sz="8"/>
            </w:tcBorders>
            <w:vAlign w:val="center"/>
          </w:tcPr>
          <w:bookmarkStart w:name="24018" w:id="24016"/>
          <w:p>
            <w:pPr>
              <w:spacing w:after="0"/>
              <w:ind w:left="0"/>
              <w:jc w:val="center"/>
            </w:pPr>
            <w:r>
              <w:rPr>
                <w:rFonts w:ascii="Arial"/>
                <w:b w:val="false"/>
                <w:i w:val="false"/>
                <w:color w:val="000000"/>
                <w:sz w:val="15"/>
              </w:rPr>
              <w:t xml:space="preserve"> </w:t>
            </w:r>
          </w:p>
          <w:bookmarkEnd w:id="24016"/>
        </w:tc>
        <w:tc>
          <w:tcPr>
            <w:tcW w:w="1875" w:type="dxa"/>
            <w:tcBorders>
              <w:top w:val="outset" w:color="000000" w:sz="8"/>
              <w:left w:val="outset" w:color="000000" w:sz="8"/>
              <w:bottom w:val="outset" w:color="000000" w:sz="8"/>
              <w:right w:val="outset" w:color="000000" w:sz="8"/>
            </w:tcBorders>
            <w:vAlign w:val="center"/>
          </w:tcPr>
          <w:bookmarkStart w:name="24019" w:id="24017"/>
          <w:p>
            <w:pPr>
              <w:spacing w:after="0"/>
              <w:ind w:left="0"/>
              <w:jc w:val="left"/>
            </w:pPr>
            <w:r>
              <w:rPr>
                <w:rFonts w:ascii="Arial"/>
                <w:b w:val="false"/>
                <w:i w:val="false"/>
                <w:color w:val="000000"/>
                <w:sz w:val="15"/>
              </w:rPr>
              <w:t>Проведення спортивної роботи в регіоні</w:t>
            </w:r>
          </w:p>
          <w:bookmarkEnd w:id="24017"/>
        </w:tc>
        <w:tc>
          <w:tcPr>
            <w:tcW w:w="1828" w:type="dxa"/>
            <w:tcBorders>
              <w:top w:val="outset" w:color="000000" w:sz="8"/>
              <w:left w:val="outset" w:color="000000" w:sz="8"/>
              <w:bottom w:val="outset" w:color="000000" w:sz="8"/>
              <w:right w:val="outset" w:color="000000" w:sz="8"/>
            </w:tcBorders>
            <w:vAlign w:val="center"/>
          </w:tcPr>
          <w:bookmarkStart w:name="24020" w:id="24018"/>
          <w:p>
            <w:pPr>
              <w:spacing w:after="0"/>
              <w:ind w:left="0"/>
              <w:jc w:val="left"/>
            </w:pPr>
            <w:r>
              <w:rPr>
                <w:rFonts w:ascii="Arial"/>
                <w:b w:val="false"/>
                <w:i w:val="false"/>
                <w:color w:val="000000"/>
                <w:sz w:val="15"/>
              </w:rPr>
              <w:t xml:space="preserve"> </w:t>
            </w:r>
          </w:p>
          <w:bookmarkEnd w:id="24018"/>
        </w:tc>
        <w:tc>
          <w:tcPr>
            <w:tcW w:w="1417" w:type="dxa"/>
            <w:tcBorders>
              <w:top w:val="outset" w:color="000000" w:sz="8"/>
              <w:left w:val="outset" w:color="000000" w:sz="8"/>
              <w:bottom w:val="outset" w:color="000000" w:sz="8"/>
              <w:right w:val="outset" w:color="000000" w:sz="8"/>
            </w:tcBorders>
            <w:vAlign w:val="center"/>
          </w:tcPr>
          <w:bookmarkStart w:name="24021" w:id="24019"/>
          <w:p>
            <w:pPr>
              <w:spacing w:after="0"/>
              <w:ind w:left="0"/>
              <w:jc w:val="center"/>
            </w:pPr>
            <w:r>
              <w:rPr>
                <w:rFonts w:ascii="Arial"/>
                <w:b w:val="false"/>
                <w:i w:val="false"/>
                <w:color w:val="000000"/>
                <w:sz w:val="15"/>
              </w:rPr>
              <w:t>15004,30</w:t>
            </w:r>
          </w:p>
          <w:bookmarkEnd w:id="24019"/>
        </w:tc>
        <w:tc>
          <w:tcPr>
            <w:tcW w:w="1306" w:type="dxa"/>
            <w:tcBorders>
              <w:top w:val="outset" w:color="000000" w:sz="8"/>
              <w:left w:val="outset" w:color="000000" w:sz="8"/>
              <w:bottom w:val="outset" w:color="000000" w:sz="8"/>
              <w:right w:val="outset" w:color="000000" w:sz="8"/>
            </w:tcBorders>
            <w:vAlign w:val="center"/>
          </w:tcPr>
          <w:bookmarkStart w:name="24022" w:id="24020"/>
          <w:p>
            <w:pPr>
              <w:spacing w:after="0"/>
              <w:ind w:left="0"/>
              <w:jc w:val="center"/>
            </w:pPr>
            <w:r>
              <w:rPr>
                <w:rFonts w:ascii="Arial"/>
                <w:b w:val="false"/>
                <w:i w:val="false"/>
                <w:color w:val="000000"/>
                <w:sz w:val="15"/>
              </w:rPr>
              <w:t xml:space="preserve"> </w:t>
            </w:r>
          </w:p>
          <w:bookmarkEnd w:id="24020"/>
        </w:tc>
        <w:tc>
          <w:tcPr>
            <w:tcW w:w="1417" w:type="dxa"/>
            <w:tcBorders>
              <w:top w:val="outset" w:color="000000" w:sz="8"/>
              <w:left w:val="outset" w:color="000000" w:sz="8"/>
              <w:bottom w:val="outset" w:color="000000" w:sz="8"/>
              <w:right w:val="outset" w:color="000000" w:sz="8"/>
            </w:tcBorders>
            <w:vAlign w:val="center"/>
          </w:tcPr>
          <w:bookmarkStart w:name="24023" w:id="24021"/>
          <w:p>
            <w:pPr>
              <w:spacing w:after="0"/>
              <w:ind w:left="0"/>
              <w:jc w:val="center"/>
            </w:pPr>
            <w:r>
              <w:rPr>
                <w:rFonts w:ascii="Arial"/>
                <w:b w:val="false"/>
                <w:i w:val="false"/>
                <w:color w:val="000000"/>
                <w:sz w:val="15"/>
              </w:rPr>
              <w:t>15004,30</w:t>
            </w:r>
          </w:p>
          <w:bookmarkEnd w:id="2402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024" w:id="24022"/>
          <w:p>
            <w:pPr>
              <w:spacing w:after="0"/>
              <w:ind w:left="0"/>
              <w:jc w:val="center"/>
            </w:pPr>
            <w:r>
              <w:rPr>
                <w:rFonts w:ascii="Arial"/>
                <w:b w:val="false"/>
                <w:i w:val="false"/>
                <w:color w:val="000000"/>
                <w:sz w:val="15"/>
              </w:rPr>
              <w:t>0615011</w:t>
            </w:r>
          </w:p>
          <w:bookmarkEnd w:id="24022"/>
        </w:tc>
        <w:tc>
          <w:tcPr>
            <w:tcW w:w="1063" w:type="dxa"/>
            <w:tcBorders>
              <w:top w:val="outset" w:color="000000" w:sz="8"/>
              <w:left w:val="outset" w:color="000000" w:sz="8"/>
              <w:bottom w:val="outset" w:color="000000" w:sz="8"/>
              <w:right w:val="outset" w:color="000000" w:sz="8"/>
            </w:tcBorders>
            <w:vAlign w:val="center"/>
          </w:tcPr>
          <w:bookmarkStart w:name="24025" w:id="24023"/>
          <w:p>
            <w:pPr>
              <w:spacing w:after="0"/>
              <w:ind w:left="0"/>
              <w:jc w:val="center"/>
            </w:pPr>
            <w:r>
              <w:rPr>
                <w:rFonts w:ascii="Arial"/>
                <w:b w:val="false"/>
                <w:i w:val="false"/>
                <w:color w:val="000000"/>
                <w:sz w:val="15"/>
              </w:rPr>
              <w:t>5011</w:t>
            </w:r>
          </w:p>
          <w:bookmarkEnd w:id="24023"/>
        </w:tc>
        <w:tc>
          <w:tcPr>
            <w:tcW w:w="874" w:type="dxa"/>
            <w:tcBorders>
              <w:top w:val="outset" w:color="000000" w:sz="8"/>
              <w:left w:val="outset" w:color="000000" w:sz="8"/>
              <w:bottom w:val="outset" w:color="000000" w:sz="8"/>
              <w:right w:val="outset" w:color="000000" w:sz="8"/>
            </w:tcBorders>
            <w:vAlign w:val="center"/>
          </w:tcPr>
          <w:bookmarkStart w:name="24026" w:id="24024"/>
          <w:p>
            <w:pPr>
              <w:spacing w:after="0"/>
              <w:ind w:left="0"/>
              <w:jc w:val="center"/>
            </w:pPr>
            <w:r>
              <w:rPr>
                <w:rFonts w:ascii="Arial"/>
                <w:b w:val="false"/>
                <w:i w:val="false"/>
                <w:color w:val="000000"/>
                <w:sz w:val="15"/>
              </w:rPr>
              <w:t>0810</w:t>
            </w:r>
          </w:p>
          <w:bookmarkEnd w:id="24024"/>
        </w:tc>
        <w:tc>
          <w:tcPr>
            <w:tcW w:w="1875" w:type="dxa"/>
            <w:tcBorders>
              <w:top w:val="outset" w:color="000000" w:sz="8"/>
              <w:left w:val="outset" w:color="000000" w:sz="8"/>
              <w:bottom w:val="outset" w:color="000000" w:sz="8"/>
              <w:right w:val="outset" w:color="000000" w:sz="8"/>
            </w:tcBorders>
            <w:vAlign w:val="center"/>
          </w:tcPr>
          <w:bookmarkStart w:name="24027" w:id="24025"/>
          <w:p>
            <w:pPr>
              <w:spacing w:after="0"/>
              <w:ind w:left="0"/>
              <w:jc w:val="left"/>
            </w:pPr>
            <w:r>
              <w:rPr>
                <w:rFonts w:ascii="Arial"/>
                <w:b w:val="false"/>
                <w:i w:val="false"/>
                <w:color w:val="000000"/>
                <w:sz w:val="15"/>
              </w:rPr>
              <w:t>Проведення навчально-тренувальних зборів і змагань з олімпійських видів спорту</w:t>
            </w:r>
          </w:p>
          <w:bookmarkEnd w:id="24025"/>
        </w:tc>
        <w:tc>
          <w:tcPr>
            <w:tcW w:w="1828" w:type="dxa"/>
            <w:tcBorders>
              <w:top w:val="outset" w:color="000000" w:sz="8"/>
              <w:left w:val="outset" w:color="000000" w:sz="8"/>
              <w:bottom w:val="outset" w:color="000000" w:sz="8"/>
              <w:right w:val="outset" w:color="000000" w:sz="8"/>
            </w:tcBorders>
            <w:vAlign w:val="center"/>
          </w:tcPr>
          <w:bookmarkStart w:name="24028" w:id="24026"/>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4026"/>
        </w:tc>
        <w:tc>
          <w:tcPr>
            <w:tcW w:w="1417" w:type="dxa"/>
            <w:tcBorders>
              <w:top w:val="outset" w:color="000000" w:sz="8"/>
              <w:left w:val="outset" w:color="000000" w:sz="8"/>
              <w:bottom w:val="outset" w:color="000000" w:sz="8"/>
              <w:right w:val="outset" w:color="000000" w:sz="8"/>
            </w:tcBorders>
            <w:vAlign w:val="center"/>
          </w:tcPr>
          <w:bookmarkStart w:name="24029" w:id="24027"/>
          <w:p>
            <w:pPr>
              <w:spacing w:after="0"/>
              <w:ind w:left="0"/>
              <w:jc w:val="center"/>
            </w:pPr>
            <w:r>
              <w:rPr>
                <w:rFonts w:ascii="Arial"/>
                <w:b w:val="false"/>
                <w:i w:val="false"/>
                <w:color w:val="000000"/>
                <w:sz w:val="15"/>
              </w:rPr>
              <w:t>11722,90</w:t>
            </w:r>
          </w:p>
          <w:bookmarkEnd w:id="24027"/>
        </w:tc>
        <w:tc>
          <w:tcPr>
            <w:tcW w:w="1306" w:type="dxa"/>
            <w:tcBorders>
              <w:top w:val="outset" w:color="000000" w:sz="8"/>
              <w:left w:val="outset" w:color="000000" w:sz="8"/>
              <w:bottom w:val="outset" w:color="000000" w:sz="8"/>
              <w:right w:val="outset" w:color="000000" w:sz="8"/>
            </w:tcBorders>
            <w:vAlign w:val="center"/>
          </w:tcPr>
          <w:bookmarkStart w:name="24030" w:id="24028"/>
          <w:p>
            <w:pPr>
              <w:spacing w:after="0"/>
              <w:ind w:left="0"/>
              <w:jc w:val="center"/>
            </w:pPr>
            <w:r>
              <w:rPr>
                <w:rFonts w:ascii="Arial"/>
                <w:b w:val="false"/>
                <w:i w:val="false"/>
                <w:color w:val="000000"/>
                <w:sz w:val="15"/>
              </w:rPr>
              <w:t xml:space="preserve"> </w:t>
            </w:r>
          </w:p>
          <w:bookmarkEnd w:id="24028"/>
        </w:tc>
        <w:tc>
          <w:tcPr>
            <w:tcW w:w="1417" w:type="dxa"/>
            <w:tcBorders>
              <w:top w:val="outset" w:color="000000" w:sz="8"/>
              <w:left w:val="outset" w:color="000000" w:sz="8"/>
              <w:bottom w:val="outset" w:color="000000" w:sz="8"/>
              <w:right w:val="outset" w:color="000000" w:sz="8"/>
            </w:tcBorders>
            <w:vAlign w:val="center"/>
          </w:tcPr>
          <w:bookmarkStart w:name="24031" w:id="24029"/>
          <w:p>
            <w:pPr>
              <w:spacing w:after="0"/>
              <w:ind w:left="0"/>
              <w:jc w:val="center"/>
            </w:pPr>
            <w:r>
              <w:rPr>
                <w:rFonts w:ascii="Arial"/>
                <w:b w:val="false"/>
                <w:i w:val="false"/>
                <w:color w:val="000000"/>
                <w:sz w:val="15"/>
              </w:rPr>
              <w:t>11722,90</w:t>
            </w:r>
          </w:p>
          <w:bookmarkEnd w:id="2402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032" w:id="24030"/>
          <w:p>
            <w:pPr>
              <w:spacing w:after="0"/>
              <w:ind w:left="0"/>
              <w:jc w:val="center"/>
            </w:pPr>
            <w:r>
              <w:rPr>
                <w:rFonts w:ascii="Arial"/>
                <w:b w:val="false"/>
                <w:i w:val="false"/>
                <w:color w:val="000000"/>
                <w:sz w:val="15"/>
              </w:rPr>
              <w:t>0615012</w:t>
            </w:r>
          </w:p>
          <w:bookmarkEnd w:id="24030"/>
        </w:tc>
        <w:tc>
          <w:tcPr>
            <w:tcW w:w="1063" w:type="dxa"/>
            <w:tcBorders>
              <w:top w:val="outset" w:color="000000" w:sz="8"/>
              <w:left w:val="outset" w:color="000000" w:sz="8"/>
              <w:bottom w:val="outset" w:color="000000" w:sz="8"/>
              <w:right w:val="outset" w:color="000000" w:sz="8"/>
            </w:tcBorders>
            <w:vAlign w:val="center"/>
          </w:tcPr>
          <w:bookmarkStart w:name="24033" w:id="24031"/>
          <w:p>
            <w:pPr>
              <w:spacing w:after="0"/>
              <w:ind w:left="0"/>
              <w:jc w:val="center"/>
            </w:pPr>
            <w:r>
              <w:rPr>
                <w:rFonts w:ascii="Arial"/>
                <w:b w:val="false"/>
                <w:i w:val="false"/>
                <w:color w:val="000000"/>
                <w:sz w:val="15"/>
              </w:rPr>
              <w:t>5012</w:t>
            </w:r>
          </w:p>
          <w:bookmarkEnd w:id="24031"/>
        </w:tc>
        <w:tc>
          <w:tcPr>
            <w:tcW w:w="874" w:type="dxa"/>
            <w:tcBorders>
              <w:top w:val="outset" w:color="000000" w:sz="8"/>
              <w:left w:val="outset" w:color="000000" w:sz="8"/>
              <w:bottom w:val="outset" w:color="000000" w:sz="8"/>
              <w:right w:val="outset" w:color="000000" w:sz="8"/>
            </w:tcBorders>
            <w:vAlign w:val="center"/>
          </w:tcPr>
          <w:bookmarkStart w:name="24034" w:id="24032"/>
          <w:p>
            <w:pPr>
              <w:spacing w:after="0"/>
              <w:ind w:left="0"/>
              <w:jc w:val="center"/>
            </w:pPr>
            <w:r>
              <w:rPr>
                <w:rFonts w:ascii="Arial"/>
                <w:b w:val="false"/>
                <w:i w:val="false"/>
                <w:color w:val="000000"/>
                <w:sz w:val="15"/>
              </w:rPr>
              <w:t>0810</w:t>
            </w:r>
          </w:p>
          <w:bookmarkEnd w:id="24032"/>
        </w:tc>
        <w:tc>
          <w:tcPr>
            <w:tcW w:w="1875" w:type="dxa"/>
            <w:tcBorders>
              <w:top w:val="outset" w:color="000000" w:sz="8"/>
              <w:left w:val="outset" w:color="000000" w:sz="8"/>
              <w:bottom w:val="outset" w:color="000000" w:sz="8"/>
              <w:right w:val="outset" w:color="000000" w:sz="8"/>
            </w:tcBorders>
            <w:vAlign w:val="center"/>
          </w:tcPr>
          <w:bookmarkStart w:name="24035" w:id="24033"/>
          <w:p>
            <w:pPr>
              <w:spacing w:after="0"/>
              <w:ind w:left="0"/>
              <w:jc w:val="left"/>
            </w:pPr>
            <w:r>
              <w:rPr>
                <w:rFonts w:ascii="Arial"/>
                <w:b w:val="false"/>
                <w:i w:val="false"/>
                <w:color w:val="000000"/>
                <w:sz w:val="15"/>
              </w:rPr>
              <w:t>Проведення навчально-тренувальних зборів і змагань з неолімпійських видів спорту</w:t>
            </w:r>
          </w:p>
          <w:bookmarkEnd w:id="24033"/>
        </w:tc>
        <w:tc>
          <w:tcPr>
            <w:tcW w:w="1828" w:type="dxa"/>
            <w:tcBorders>
              <w:top w:val="outset" w:color="000000" w:sz="8"/>
              <w:left w:val="outset" w:color="000000" w:sz="8"/>
              <w:bottom w:val="outset" w:color="000000" w:sz="8"/>
              <w:right w:val="outset" w:color="000000" w:sz="8"/>
            </w:tcBorders>
            <w:vAlign w:val="center"/>
          </w:tcPr>
          <w:bookmarkStart w:name="24036" w:id="24034"/>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4034"/>
        </w:tc>
        <w:tc>
          <w:tcPr>
            <w:tcW w:w="1417" w:type="dxa"/>
            <w:tcBorders>
              <w:top w:val="outset" w:color="000000" w:sz="8"/>
              <w:left w:val="outset" w:color="000000" w:sz="8"/>
              <w:bottom w:val="outset" w:color="000000" w:sz="8"/>
              <w:right w:val="outset" w:color="000000" w:sz="8"/>
            </w:tcBorders>
            <w:vAlign w:val="center"/>
          </w:tcPr>
          <w:bookmarkStart w:name="24037" w:id="24035"/>
          <w:p>
            <w:pPr>
              <w:spacing w:after="0"/>
              <w:ind w:left="0"/>
              <w:jc w:val="center"/>
            </w:pPr>
            <w:r>
              <w:rPr>
                <w:rFonts w:ascii="Arial"/>
                <w:b w:val="false"/>
                <w:i w:val="false"/>
                <w:color w:val="000000"/>
                <w:sz w:val="15"/>
              </w:rPr>
              <w:t>3281,40</w:t>
            </w:r>
          </w:p>
          <w:bookmarkEnd w:id="24035"/>
        </w:tc>
        <w:tc>
          <w:tcPr>
            <w:tcW w:w="1306" w:type="dxa"/>
            <w:tcBorders>
              <w:top w:val="outset" w:color="000000" w:sz="8"/>
              <w:left w:val="outset" w:color="000000" w:sz="8"/>
              <w:bottom w:val="outset" w:color="000000" w:sz="8"/>
              <w:right w:val="outset" w:color="000000" w:sz="8"/>
            </w:tcBorders>
            <w:vAlign w:val="center"/>
          </w:tcPr>
          <w:bookmarkStart w:name="24038" w:id="24036"/>
          <w:p>
            <w:pPr>
              <w:spacing w:after="0"/>
              <w:ind w:left="0"/>
              <w:jc w:val="center"/>
            </w:pPr>
            <w:r>
              <w:rPr>
                <w:rFonts w:ascii="Arial"/>
                <w:b w:val="false"/>
                <w:i w:val="false"/>
                <w:color w:val="000000"/>
                <w:sz w:val="15"/>
              </w:rPr>
              <w:t xml:space="preserve"> </w:t>
            </w:r>
          </w:p>
          <w:bookmarkEnd w:id="24036"/>
        </w:tc>
        <w:tc>
          <w:tcPr>
            <w:tcW w:w="1417" w:type="dxa"/>
            <w:tcBorders>
              <w:top w:val="outset" w:color="000000" w:sz="8"/>
              <w:left w:val="outset" w:color="000000" w:sz="8"/>
              <w:bottom w:val="outset" w:color="000000" w:sz="8"/>
              <w:right w:val="outset" w:color="000000" w:sz="8"/>
            </w:tcBorders>
            <w:vAlign w:val="center"/>
          </w:tcPr>
          <w:bookmarkStart w:name="24039" w:id="24037"/>
          <w:p>
            <w:pPr>
              <w:spacing w:after="0"/>
              <w:ind w:left="0"/>
              <w:jc w:val="center"/>
            </w:pPr>
            <w:r>
              <w:rPr>
                <w:rFonts w:ascii="Arial"/>
                <w:b w:val="false"/>
                <w:i w:val="false"/>
                <w:color w:val="000000"/>
                <w:sz w:val="15"/>
              </w:rPr>
              <w:t>3281,40</w:t>
            </w:r>
          </w:p>
          <w:bookmarkEnd w:id="2403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040" w:id="24038"/>
          <w:p>
            <w:pPr>
              <w:spacing w:after="0"/>
              <w:ind w:left="0"/>
              <w:jc w:val="center"/>
            </w:pPr>
            <w:r>
              <w:rPr>
                <w:rFonts w:ascii="Arial"/>
                <w:b w:val="false"/>
                <w:i w:val="false"/>
                <w:color w:val="000000"/>
                <w:sz w:val="15"/>
              </w:rPr>
              <w:t>0615020</w:t>
            </w:r>
          </w:p>
          <w:bookmarkEnd w:id="24038"/>
        </w:tc>
        <w:tc>
          <w:tcPr>
            <w:tcW w:w="1063" w:type="dxa"/>
            <w:tcBorders>
              <w:top w:val="outset" w:color="000000" w:sz="8"/>
              <w:left w:val="outset" w:color="000000" w:sz="8"/>
              <w:bottom w:val="outset" w:color="000000" w:sz="8"/>
              <w:right w:val="outset" w:color="000000" w:sz="8"/>
            </w:tcBorders>
            <w:vAlign w:val="center"/>
          </w:tcPr>
          <w:bookmarkStart w:name="24041" w:id="24039"/>
          <w:p>
            <w:pPr>
              <w:spacing w:after="0"/>
              <w:ind w:left="0"/>
              <w:jc w:val="center"/>
            </w:pPr>
            <w:r>
              <w:rPr>
                <w:rFonts w:ascii="Arial"/>
                <w:b w:val="false"/>
                <w:i w:val="false"/>
                <w:color w:val="000000"/>
                <w:sz w:val="15"/>
              </w:rPr>
              <w:t>5020</w:t>
            </w:r>
          </w:p>
          <w:bookmarkEnd w:id="24039"/>
        </w:tc>
        <w:tc>
          <w:tcPr>
            <w:tcW w:w="874" w:type="dxa"/>
            <w:tcBorders>
              <w:top w:val="outset" w:color="000000" w:sz="8"/>
              <w:left w:val="outset" w:color="000000" w:sz="8"/>
              <w:bottom w:val="outset" w:color="000000" w:sz="8"/>
              <w:right w:val="outset" w:color="000000" w:sz="8"/>
            </w:tcBorders>
            <w:vAlign w:val="center"/>
          </w:tcPr>
          <w:bookmarkStart w:name="24042" w:id="24040"/>
          <w:p>
            <w:pPr>
              <w:spacing w:after="0"/>
              <w:ind w:left="0"/>
              <w:jc w:val="center"/>
            </w:pPr>
            <w:r>
              <w:rPr>
                <w:rFonts w:ascii="Arial"/>
                <w:b w:val="false"/>
                <w:i w:val="false"/>
                <w:color w:val="000000"/>
                <w:sz w:val="15"/>
              </w:rPr>
              <w:t xml:space="preserve"> </w:t>
            </w:r>
          </w:p>
          <w:bookmarkEnd w:id="24040"/>
        </w:tc>
        <w:tc>
          <w:tcPr>
            <w:tcW w:w="1875" w:type="dxa"/>
            <w:tcBorders>
              <w:top w:val="outset" w:color="000000" w:sz="8"/>
              <w:left w:val="outset" w:color="000000" w:sz="8"/>
              <w:bottom w:val="outset" w:color="000000" w:sz="8"/>
              <w:right w:val="outset" w:color="000000" w:sz="8"/>
            </w:tcBorders>
            <w:vAlign w:val="center"/>
          </w:tcPr>
          <w:bookmarkStart w:name="24043" w:id="24041"/>
          <w:p>
            <w:pPr>
              <w:spacing w:after="0"/>
              <w:ind w:left="0"/>
              <w:jc w:val="left"/>
            </w:pPr>
            <w:r>
              <w:rPr>
                <w:rFonts w:ascii="Arial"/>
                <w:b w:val="false"/>
                <w:i w:val="false"/>
                <w:color w:val="000000"/>
                <w:sz w:val="15"/>
              </w:rPr>
              <w:t>Здійснення фізкультурно-спортивної та реабілітаційної роботи серед осіб з інвалідністю</w:t>
            </w:r>
          </w:p>
          <w:bookmarkEnd w:id="24041"/>
        </w:tc>
        <w:tc>
          <w:tcPr>
            <w:tcW w:w="1828" w:type="dxa"/>
            <w:tcBorders>
              <w:top w:val="outset" w:color="000000" w:sz="8"/>
              <w:left w:val="outset" w:color="000000" w:sz="8"/>
              <w:bottom w:val="outset" w:color="000000" w:sz="8"/>
              <w:right w:val="outset" w:color="000000" w:sz="8"/>
            </w:tcBorders>
            <w:vAlign w:val="center"/>
          </w:tcPr>
          <w:bookmarkStart w:name="24044" w:id="24042"/>
          <w:p>
            <w:pPr>
              <w:spacing w:after="0"/>
              <w:ind w:left="0"/>
              <w:jc w:val="left"/>
            </w:pPr>
            <w:r>
              <w:rPr>
                <w:rFonts w:ascii="Arial"/>
                <w:b w:val="false"/>
                <w:i w:val="false"/>
                <w:color w:val="000000"/>
                <w:sz w:val="15"/>
              </w:rPr>
              <w:t xml:space="preserve"> </w:t>
            </w:r>
          </w:p>
          <w:bookmarkEnd w:id="24042"/>
        </w:tc>
        <w:tc>
          <w:tcPr>
            <w:tcW w:w="1417" w:type="dxa"/>
            <w:tcBorders>
              <w:top w:val="outset" w:color="000000" w:sz="8"/>
              <w:left w:val="outset" w:color="000000" w:sz="8"/>
              <w:bottom w:val="outset" w:color="000000" w:sz="8"/>
              <w:right w:val="outset" w:color="000000" w:sz="8"/>
            </w:tcBorders>
            <w:vAlign w:val="center"/>
          </w:tcPr>
          <w:bookmarkStart w:name="24045" w:id="24043"/>
          <w:p>
            <w:pPr>
              <w:spacing w:after="0"/>
              <w:ind w:left="0"/>
              <w:jc w:val="center"/>
            </w:pPr>
            <w:r>
              <w:rPr>
                <w:rFonts w:ascii="Arial"/>
                <w:b w:val="false"/>
                <w:i w:val="false"/>
                <w:color w:val="000000"/>
                <w:sz w:val="15"/>
              </w:rPr>
              <w:t>6027,70</w:t>
            </w:r>
          </w:p>
          <w:bookmarkEnd w:id="24043"/>
        </w:tc>
        <w:tc>
          <w:tcPr>
            <w:tcW w:w="1306" w:type="dxa"/>
            <w:tcBorders>
              <w:top w:val="outset" w:color="000000" w:sz="8"/>
              <w:left w:val="outset" w:color="000000" w:sz="8"/>
              <w:bottom w:val="outset" w:color="000000" w:sz="8"/>
              <w:right w:val="outset" w:color="000000" w:sz="8"/>
            </w:tcBorders>
            <w:vAlign w:val="center"/>
          </w:tcPr>
          <w:bookmarkStart w:name="24046" w:id="24044"/>
          <w:p>
            <w:pPr>
              <w:spacing w:after="0"/>
              <w:ind w:left="0"/>
              <w:jc w:val="center"/>
            </w:pPr>
            <w:r>
              <w:rPr>
                <w:rFonts w:ascii="Arial"/>
                <w:b w:val="false"/>
                <w:i w:val="false"/>
                <w:color w:val="000000"/>
                <w:sz w:val="15"/>
              </w:rPr>
              <w:t>500,00</w:t>
            </w:r>
          </w:p>
          <w:bookmarkEnd w:id="24044"/>
        </w:tc>
        <w:tc>
          <w:tcPr>
            <w:tcW w:w="1417" w:type="dxa"/>
            <w:tcBorders>
              <w:top w:val="outset" w:color="000000" w:sz="8"/>
              <w:left w:val="outset" w:color="000000" w:sz="8"/>
              <w:bottom w:val="outset" w:color="000000" w:sz="8"/>
              <w:right w:val="outset" w:color="000000" w:sz="8"/>
            </w:tcBorders>
            <w:vAlign w:val="center"/>
          </w:tcPr>
          <w:bookmarkStart w:name="24047" w:id="24045"/>
          <w:p>
            <w:pPr>
              <w:spacing w:after="0"/>
              <w:ind w:left="0"/>
              <w:jc w:val="center"/>
            </w:pPr>
            <w:r>
              <w:rPr>
                <w:rFonts w:ascii="Arial"/>
                <w:b w:val="false"/>
                <w:i w:val="false"/>
                <w:color w:val="000000"/>
                <w:sz w:val="15"/>
              </w:rPr>
              <w:t>6527,70</w:t>
            </w:r>
          </w:p>
          <w:bookmarkEnd w:id="2404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048" w:id="24046"/>
          <w:p>
            <w:pPr>
              <w:spacing w:after="0"/>
              <w:ind w:left="0"/>
              <w:jc w:val="center"/>
            </w:pPr>
            <w:r>
              <w:rPr>
                <w:rFonts w:ascii="Arial"/>
                <w:b w:val="false"/>
                <w:i w:val="false"/>
                <w:color w:val="000000"/>
                <w:sz w:val="15"/>
              </w:rPr>
              <w:t>0615021</w:t>
            </w:r>
          </w:p>
          <w:bookmarkEnd w:id="24046"/>
        </w:tc>
        <w:tc>
          <w:tcPr>
            <w:tcW w:w="1063" w:type="dxa"/>
            <w:tcBorders>
              <w:top w:val="outset" w:color="000000" w:sz="8"/>
              <w:left w:val="outset" w:color="000000" w:sz="8"/>
              <w:bottom w:val="outset" w:color="000000" w:sz="8"/>
              <w:right w:val="outset" w:color="000000" w:sz="8"/>
            </w:tcBorders>
            <w:vAlign w:val="center"/>
          </w:tcPr>
          <w:bookmarkStart w:name="24049" w:id="24047"/>
          <w:p>
            <w:pPr>
              <w:spacing w:after="0"/>
              <w:ind w:left="0"/>
              <w:jc w:val="center"/>
            </w:pPr>
            <w:r>
              <w:rPr>
                <w:rFonts w:ascii="Arial"/>
                <w:b w:val="false"/>
                <w:i w:val="false"/>
                <w:color w:val="000000"/>
                <w:sz w:val="15"/>
              </w:rPr>
              <w:t>5021</w:t>
            </w:r>
          </w:p>
          <w:bookmarkEnd w:id="24047"/>
        </w:tc>
        <w:tc>
          <w:tcPr>
            <w:tcW w:w="874" w:type="dxa"/>
            <w:tcBorders>
              <w:top w:val="outset" w:color="000000" w:sz="8"/>
              <w:left w:val="outset" w:color="000000" w:sz="8"/>
              <w:bottom w:val="outset" w:color="000000" w:sz="8"/>
              <w:right w:val="outset" w:color="000000" w:sz="8"/>
            </w:tcBorders>
            <w:vAlign w:val="center"/>
          </w:tcPr>
          <w:bookmarkStart w:name="24050" w:id="24048"/>
          <w:p>
            <w:pPr>
              <w:spacing w:after="0"/>
              <w:ind w:left="0"/>
              <w:jc w:val="center"/>
            </w:pPr>
            <w:r>
              <w:rPr>
                <w:rFonts w:ascii="Arial"/>
                <w:b w:val="false"/>
                <w:i w:val="false"/>
                <w:color w:val="000000"/>
                <w:sz w:val="15"/>
              </w:rPr>
              <w:t>0810</w:t>
            </w:r>
          </w:p>
          <w:bookmarkEnd w:id="24048"/>
        </w:tc>
        <w:tc>
          <w:tcPr>
            <w:tcW w:w="1875" w:type="dxa"/>
            <w:tcBorders>
              <w:top w:val="outset" w:color="000000" w:sz="8"/>
              <w:left w:val="outset" w:color="000000" w:sz="8"/>
              <w:bottom w:val="outset" w:color="000000" w:sz="8"/>
              <w:right w:val="outset" w:color="000000" w:sz="8"/>
            </w:tcBorders>
            <w:vAlign w:val="center"/>
          </w:tcPr>
          <w:bookmarkStart w:name="24051" w:id="24049"/>
          <w:p>
            <w:pPr>
              <w:spacing w:after="0"/>
              <w:ind w:left="0"/>
              <w:jc w:val="left"/>
            </w:pPr>
            <w:r>
              <w:rPr>
                <w:rFonts w:ascii="Arial"/>
                <w:b w:val="false"/>
                <w:i w:val="false"/>
                <w:color w:val="000000"/>
                <w:sz w:val="15"/>
              </w:rPr>
              <w:t>Утримання центрів фізичної культури і спорту осіб з інвалідністю і реабілітаційних шкіл</w:t>
            </w:r>
          </w:p>
          <w:bookmarkEnd w:id="24049"/>
        </w:tc>
        <w:tc>
          <w:tcPr>
            <w:tcW w:w="1828" w:type="dxa"/>
            <w:tcBorders>
              <w:top w:val="outset" w:color="000000" w:sz="8"/>
              <w:left w:val="outset" w:color="000000" w:sz="8"/>
              <w:bottom w:val="outset" w:color="000000" w:sz="8"/>
              <w:right w:val="outset" w:color="000000" w:sz="8"/>
            </w:tcBorders>
            <w:vAlign w:val="center"/>
          </w:tcPr>
          <w:bookmarkStart w:name="24052" w:id="24050"/>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4050"/>
        </w:tc>
        <w:tc>
          <w:tcPr>
            <w:tcW w:w="1417" w:type="dxa"/>
            <w:tcBorders>
              <w:top w:val="outset" w:color="000000" w:sz="8"/>
              <w:left w:val="outset" w:color="000000" w:sz="8"/>
              <w:bottom w:val="outset" w:color="000000" w:sz="8"/>
              <w:right w:val="outset" w:color="000000" w:sz="8"/>
            </w:tcBorders>
            <w:vAlign w:val="center"/>
          </w:tcPr>
          <w:bookmarkStart w:name="24053" w:id="24051"/>
          <w:p>
            <w:pPr>
              <w:spacing w:after="0"/>
              <w:ind w:left="0"/>
              <w:jc w:val="center"/>
            </w:pPr>
            <w:r>
              <w:rPr>
                <w:rFonts w:ascii="Arial"/>
                <w:b w:val="false"/>
                <w:i w:val="false"/>
                <w:color w:val="000000"/>
                <w:sz w:val="15"/>
              </w:rPr>
              <w:t>3872,70</w:t>
            </w:r>
          </w:p>
          <w:bookmarkEnd w:id="24051"/>
        </w:tc>
        <w:tc>
          <w:tcPr>
            <w:tcW w:w="1306" w:type="dxa"/>
            <w:tcBorders>
              <w:top w:val="outset" w:color="000000" w:sz="8"/>
              <w:left w:val="outset" w:color="000000" w:sz="8"/>
              <w:bottom w:val="outset" w:color="000000" w:sz="8"/>
              <w:right w:val="outset" w:color="000000" w:sz="8"/>
            </w:tcBorders>
            <w:vAlign w:val="center"/>
          </w:tcPr>
          <w:bookmarkStart w:name="24054" w:id="24052"/>
          <w:p>
            <w:pPr>
              <w:spacing w:after="0"/>
              <w:ind w:left="0"/>
              <w:jc w:val="center"/>
            </w:pPr>
            <w:r>
              <w:rPr>
                <w:rFonts w:ascii="Arial"/>
                <w:b w:val="false"/>
                <w:i w:val="false"/>
                <w:color w:val="000000"/>
                <w:sz w:val="15"/>
              </w:rPr>
              <w:t>500,00</w:t>
            </w:r>
          </w:p>
          <w:bookmarkEnd w:id="24052"/>
        </w:tc>
        <w:tc>
          <w:tcPr>
            <w:tcW w:w="1417" w:type="dxa"/>
            <w:tcBorders>
              <w:top w:val="outset" w:color="000000" w:sz="8"/>
              <w:left w:val="outset" w:color="000000" w:sz="8"/>
              <w:bottom w:val="outset" w:color="000000" w:sz="8"/>
              <w:right w:val="outset" w:color="000000" w:sz="8"/>
            </w:tcBorders>
            <w:vAlign w:val="center"/>
          </w:tcPr>
          <w:bookmarkStart w:name="24055" w:id="24053"/>
          <w:p>
            <w:pPr>
              <w:spacing w:after="0"/>
              <w:ind w:left="0"/>
              <w:jc w:val="center"/>
            </w:pPr>
            <w:r>
              <w:rPr>
                <w:rFonts w:ascii="Arial"/>
                <w:b w:val="false"/>
                <w:i w:val="false"/>
                <w:color w:val="000000"/>
                <w:sz w:val="15"/>
              </w:rPr>
              <w:t>4372,70</w:t>
            </w:r>
          </w:p>
          <w:bookmarkEnd w:id="2405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056" w:id="24054"/>
          <w:p>
            <w:pPr>
              <w:spacing w:after="0"/>
              <w:ind w:left="0"/>
              <w:jc w:val="center"/>
            </w:pPr>
            <w:r>
              <w:rPr>
                <w:rFonts w:ascii="Arial"/>
                <w:b w:val="false"/>
                <w:i w:val="false"/>
                <w:color w:val="000000"/>
                <w:sz w:val="15"/>
              </w:rPr>
              <w:t>0615022</w:t>
            </w:r>
          </w:p>
          <w:bookmarkEnd w:id="24054"/>
        </w:tc>
        <w:tc>
          <w:tcPr>
            <w:tcW w:w="1063" w:type="dxa"/>
            <w:tcBorders>
              <w:top w:val="outset" w:color="000000" w:sz="8"/>
              <w:left w:val="outset" w:color="000000" w:sz="8"/>
              <w:bottom w:val="outset" w:color="000000" w:sz="8"/>
              <w:right w:val="outset" w:color="000000" w:sz="8"/>
            </w:tcBorders>
            <w:vAlign w:val="center"/>
          </w:tcPr>
          <w:bookmarkStart w:name="24057" w:id="24055"/>
          <w:p>
            <w:pPr>
              <w:spacing w:after="0"/>
              <w:ind w:left="0"/>
              <w:jc w:val="center"/>
            </w:pPr>
            <w:r>
              <w:rPr>
                <w:rFonts w:ascii="Arial"/>
                <w:b w:val="false"/>
                <w:i w:val="false"/>
                <w:color w:val="000000"/>
                <w:sz w:val="15"/>
              </w:rPr>
              <w:t>5022</w:t>
            </w:r>
          </w:p>
          <w:bookmarkEnd w:id="24055"/>
        </w:tc>
        <w:tc>
          <w:tcPr>
            <w:tcW w:w="874" w:type="dxa"/>
            <w:tcBorders>
              <w:top w:val="outset" w:color="000000" w:sz="8"/>
              <w:left w:val="outset" w:color="000000" w:sz="8"/>
              <w:bottom w:val="outset" w:color="000000" w:sz="8"/>
              <w:right w:val="outset" w:color="000000" w:sz="8"/>
            </w:tcBorders>
            <w:vAlign w:val="center"/>
          </w:tcPr>
          <w:bookmarkStart w:name="24058" w:id="24056"/>
          <w:p>
            <w:pPr>
              <w:spacing w:after="0"/>
              <w:ind w:left="0"/>
              <w:jc w:val="center"/>
            </w:pPr>
            <w:r>
              <w:rPr>
                <w:rFonts w:ascii="Arial"/>
                <w:b w:val="false"/>
                <w:i w:val="false"/>
                <w:color w:val="000000"/>
                <w:sz w:val="15"/>
              </w:rPr>
              <w:t>0810</w:t>
            </w:r>
          </w:p>
          <w:bookmarkEnd w:id="24056"/>
        </w:tc>
        <w:tc>
          <w:tcPr>
            <w:tcW w:w="1875" w:type="dxa"/>
            <w:tcBorders>
              <w:top w:val="outset" w:color="000000" w:sz="8"/>
              <w:left w:val="outset" w:color="000000" w:sz="8"/>
              <w:bottom w:val="outset" w:color="000000" w:sz="8"/>
              <w:right w:val="outset" w:color="000000" w:sz="8"/>
            </w:tcBorders>
            <w:vAlign w:val="center"/>
          </w:tcPr>
          <w:bookmarkStart w:name="24059" w:id="24057"/>
          <w:p>
            <w:pPr>
              <w:spacing w:after="0"/>
              <w:ind w:left="0"/>
              <w:jc w:val="left"/>
            </w:pPr>
            <w:r>
              <w:rPr>
                <w:rFonts w:ascii="Arial"/>
                <w:b w:val="false"/>
                <w:i w:val="false"/>
                <w:color w:val="000000"/>
                <w:sz w:val="15"/>
              </w:rPr>
              <w:t>Проведення навчально-тренувальних зборів і змагань та заходів зі спорту осіб з інвалідністю</w:t>
            </w:r>
          </w:p>
          <w:bookmarkEnd w:id="24057"/>
        </w:tc>
        <w:tc>
          <w:tcPr>
            <w:tcW w:w="1828" w:type="dxa"/>
            <w:tcBorders>
              <w:top w:val="outset" w:color="000000" w:sz="8"/>
              <w:left w:val="outset" w:color="000000" w:sz="8"/>
              <w:bottom w:val="outset" w:color="000000" w:sz="8"/>
              <w:right w:val="outset" w:color="000000" w:sz="8"/>
            </w:tcBorders>
            <w:vAlign w:val="center"/>
          </w:tcPr>
          <w:bookmarkStart w:name="24060" w:id="24058"/>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4058"/>
        </w:tc>
        <w:tc>
          <w:tcPr>
            <w:tcW w:w="1417" w:type="dxa"/>
            <w:tcBorders>
              <w:top w:val="outset" w:color="000000" w:sz="8"/>
              <w:left w:val="outset" w:color="000000" w:sz="8"/>
              <w:bottom w:val="outset" w:color="000000" w:sz="8"/>
              <w:right w:val="outset" w:color="000000" w:sz="8"/>
            </w:tcBorders>
            <w:vAlign w:val="center"/>
          </w:tcPr>
          <w:bookmarkStart w:name="24061" w:id="24059"/>
          <w:p>
            <w:pPr>
              <w:spacing w:after="0"/>
              <w:ind w:left="0"/>
              <w:jc w:val="center"/>
            </w:pPr>
            <w:r>
              <w:rPr>
                <w:rFonts w:ascii="Arial"/>
                <w:b w:val="false"/>
                <w:i w:val="false"/>
                <w:color w:val="000000"/>
                <w:sz w:val="15"/>
              </w:rPr>
              <w:t>2155,00</w:t>
            </w:r>
          </w:p>
          <w:bookmarkEnd w:id="24059"/>
        </w:tc>
        <w:tc>
          <w:tcPr>
            <w:tcW w:w="1306" w:type="dxa"/>
            <w:tcBorders>
              <w:top w:val="outset" w:color="000000" w:sz="8"/>
              <w:left w:val="outset" w:color="000000" w:sz="8"/>
              <w:bottom w:val="outset" w:color="000000" w:sz="8"/>
              <w:right w:val="outset" w:color="000000" w:sz="8"/>
            </w:tcBorders>
            <w:vAlign w:val="center"/>
          </w:tcPr>
          <w:bookmarkStart w:name="24062" w:id="24060"/>
          <w:p>
            <w:pPr>
              <w:spacing w:after="0"/>
              <w:ind w:left="0"/>
              <w:jc w:val="center"/>
            </w:pPr>
            <w:r>
              <w:rPr>
                <w:rFonts w:ascii="Arial"/>
                <w:b w:val="false"/>
                <w:i w:val="false"/>
                <w:color w:val="000000"/>
                <w:sz w:val="15"/>
              </w:rPr>
              <w:t xml:space="preserve"> </w:t>
            </w:r>
          </w:p>
          <w:bookmarkEnd w:id="24060"/>
        </w:tc>
        <w:tc>
          <w:tcPr>
            <w:tcW w:w="1417" w:type="dxa"/>
            <w:tcBorders>
              <w:top w:val="outset" w:color="000000" w:sz="8"/>
              <w:left w:val="outset" w:color="000000" w:sz="8"/>
              <w:bottom w:val="outset" w:color="000000" w:sz="8"/>
              <w:right w:val="outset" w:color="000000" w:sz="8"/>
            </w:tcBorders>
            <w:vAlign w:val="center"/>
          </w:tcPr>
          <w:bookmarkStart w:name="24063" w:id="24061"/>
          <w:p>
            <w:pPr>
              <w:spacing w:after="0"/>
              <w:ind w:left="0"/>
              <w:jc w:val="center"/>
            </w:pPr>
            <w:r>
              <w:rPr>
                <w:rFonts w:ascii="Arial"/>
                <w:b w:val="false"/>
                <w:i w:val="false"/>
                <w:color w:val="000000"/>
                <w:sz w:val="15"/>
              </w:rPr>
              <w:t>2155,00</w:t>
            </w:r>
          </w:p>
          <w:bookmarkEnd w:id="2406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064" w:id="24062"/>
          <w:p>
            <w:pPr>
              <w:spacing w:after="0"/>
              <w:ind w:left="0"/>
              <w:jc w:val="center"/>
            </w:pPr>
            <w:r>
              <w:rPr>
                <w:rFonts w:ascii="Arial"/>
                <w:b w:val="false"/>
                <w:i w:val="false"/>
                <w:color w:val="000000"/>
                <w:sz w:val="15"/>
              </w:rPr>
              <w:t>0615030</w:t>
            </w:r>
          </w:p>
          <w:bookmarkEnd w:id="24062"/>
        </w:tc>
        <w:tc>
          <w:tcPr>
            <w:tcW w:w="1063" w:type="dxa"/>
            <w:tcBorders>
              <w:top w:val="outset" w:color="000000" w:sz="8"/>
              <w:left w:val="outset" w:color="000000" w:sz="8"/>
              <w:bottom w:val="outset" w:color="000000" w:sz="8"/>
              <w:right w:val="outset" w:color="000000" w:sz="8"/>
            </w:tcBorders>
            <w:vAlign w:val="center"/>
          </w:tcPr>
          <w:bookmarkStart w:name="24065" w:id="24063"/>
          <w:p>
            <w:pPr>
              <w:spacing w:after="0"/>
              <w:ind w:left="0"/>
              <w:jc w:val="center"/>
            </w:pPr>
            <w:r>
              <w:rPr>
                <w:rFonts w:ascii="Arial"/>
                <w:b w:val="false"/>
                <w:i w:val="false"/>
                <w:color w:val="000000"/>
                <w:sz w:val="15"/>
              </w:rPr>
              <w:t>5030</w:t>
            </w:r>
          </w:p>
          <w:bookmarkEnd w:id="24063"/>
        </w:tc>
        <w:tc>
          <w:tcPr>
            <w:tcW w:w="874" w:type="dxa"/>
            <w:tcBorders>
              <w:top w:val="outset" w:color="000000" w:sz="8"/>
              <w:left w:val="outset" w:color="000000" w:sz="8"/>
              <w:bottom w:val="outset" w:color="000000" w:sz="8"/>
              <w:right w:val="outset" w:color="000000" w:sz="8"/>
            </w:tcBorders>
            <w:vAlign w:val="center"/>
          </w:tcPr>
          <w:bookmarkStart w:name="24066" w:id="24064"/>
          <w:p>
            <w:pPr>
              <w:spacing w:after="0"/>
              <w:ind w:left="0"/>
              <w:jc w:val="center"/>
            </w:pPr>
            <w:r>
              <w:rPr>
                <w:rFonts w:ascii="Arial"/>
                <w:b w:val="false"/>
                <w:i w:val="false"/>
                <w:color w:val="000000"/>
                <w:sz w:val="15"/>
              </w:rPr>
              <w:t xml:space="preserve"> </w:t>
            </w:r>
          </w:p>
          <w:bookmarkEnd w:id="24064"/>
        </w:tc>
        <w:tc>
          <w:tcPr>
            <w:tcW w:w="1875" w:type="dxa"/>
            <w:tcBorders>
              <w:top w:val="outset" w:color="000000" w:sz="8"/>
              <w:left w:val="outset" w:color="000000" w:sz="8"/>
              <w:bottom w:val="outset" w:color="000000" w:sz="8"/>
              <w:right w:val="outset" w:color="000000" w:sz="8"/>
            </w:tcBorders>
            <w:vAlign w:val="center"/>
          </w:tcPr>
          <w:bookmarkStart w:name="24067" w:id="24065"/>
          <w:p>
            <w:pPr>
              <w:spacing w:after="0"/>
              <w:ind w:left="0"/>
              <w:jc w:val="left"/>
            </w:pPr>
            <w:r>
              <w:rPr>
                <w:rFonts w:ascii="Arial"/>
                <w:b w:val="false"/>
                <w:i w:val="false"/>
                <w:color w:val="000000"/>
                <w:sz w:val="15"/>
              </w:rPr>
              <w:t>Розвиток дитячо-юнацького та резервного спорту</w:t>
            </w:r>
          </w:p>
          <w:bookmarkEnd w:id="24065"/>
        </w:tc>
        <w:tc>
          <w:tcPr>
            <w:tcW w:w="1828" w:type="dxa"/>
            <w:tcBorders>
              <w:top w:val="outset" w:color="000000" w:sz="8"/>
              <w:left w:val="outset" w:color="000000" w:sz="8"/>
              <w:bottom w:val="outset" w:color="000000" w:sz="8"/>
              <w:right w:val="outset" w:color="000000" w:sz="8"/>
            </w:tcBorders>
            <w:vAlign w:val="center"/>
          </w:tcPr>
          <w:bookmarkStart w:name="24068" w:id="24066"/>
          <w:p>
            <w:pPr>
              <w:spacing w:after="0"/>
              <w:ind w:left="0"/>
              <w:jc w:val="left"/>
            </w:pPr>
            <w:r>
              <w:rPr>
                <w:rFonts w:ascii="Arial"/>
                <w:b w:val="false"/>
                <w:i w:val="false"/>
                <w:color w:val="000000"/>
                <w:sz w:val="15"/>
              </w:rPr>
              <w:t xml:space="preserve"> </w:t>
            </w:r>
          </w:p>
          <w:bookmarkEnd w:id="24066"/>
        </w:tc>
        <w:tc>
          <w:tcPr>
            <w:tcW w:w="1417" w:type="dxa"/>
            <w:tcBorders>
              <w:top w:val="outset" w:color="000000" w:sz="8"/>
              <w:left w:val="outset" w:color="000000" w:sz="8"/>
              <w:bottom w:val="outset" w:color="000000" w:sz="8"/>
              <w:right w:val="outset" w:color="000000" w:sz="8"/>
            </w:tcBorders>
            <w:vAlign w:val="center"/>
          </w:tcPr>
          <w:bookmarkStart w:name="24069" w:id="24067"/>
          <w:p>
            <w:pPr>
              <w:spacing w:after="0"/>
              <w:ind w:left="0"/>
              <w:jc w:val="center"/>
            </w:pPr>
            <w:r>
              <w:rPr>
                <w:rFonts w:ascii="Arial"/>
                <w:b w:val="false"/>
                <w:i w:val="false"/>
                <w:color w:val="000000"/>
                <w:sz w:val="15"/>
              </w:rPr>
              <w:t>230228,00</w:t>
            </w:r>
          </w:p>
          <w:bookmarkEnd w:id="24067"/>
        </w:tc>
        <w:tc>
          <w:tcPr>
            <w:tcW w:w="1306" w:type="dxa"/>
            <w:tcBorders>
              <w:top w:val="outset" w:color="000000" w:sz="8"/>
              <w:left w:val="outset" w:color="000000" w:sz="8"/>
              <w:bottom w:val="outset" w:color="000000" w:sz="8"/>
              <w:right w:val="outset" w:color="000000" w:sz="8"/>
            </w:tcBorders>
            <w:vAlign w:val="center"/>
          </w:tcPr>
          <w:bookmarkStart w:name="24070" w:id="24068"/>
          <w:p>
            <w:pPr>
              <w:spacing w:after="0"/>
              <w:ind w:left="0"/>
              <w:jc w:val="center"/>
            </w:pPr>
            <w:r>
              <w:rPr>
                <w:rFonts w:ascii="Arial"/>
                <w:b w:val="false"/>
                <w:i w:val="false"/>
                <w:color w:val="000000"/>
                <w:sz w:val="15"/>
              </w:rPr>
              <w:t>33678,00</w:t>
            </w:r>
          </w:p>
          <w:bookmarkEnd w:id="24068"/>
        </w:tc>
        <w:tc>
          <w:tcPr>
            <w:tcW w:w="1417" w:type="dxa"/>
            <w:tcBorders>
              <w:top w:val="outset" w:color="000000" w:sz="8"/>
              <w:left w:val="outset" w:color="000000" w:sz="8"/>
              <w:bottom w:val="outset" w:color="000000" w:sz="8"/>
              <w:right w:val="outset" w:color="000000" w:sz="8"/>
            </w:tcBorders>
            <w:vAlign w:val="center"/>
          </w:tcPr>
          <w:bookmarkStart w:name="24071" w:id="24069"/>
          <w:p>
            <w:pPr>
              <w:spacing w:after="0"/>
              <w:ind w:left="0"/>
              <w:jc w:val="center"/>
            </w:pPr>
            <w:r>
              <w:rPr>
                <w:rFonts w:ascii="Arial"/>
                <w:b w:val="false"/>
                <w:i w:val="false"/>
                <w:color w:val="000000"/>
                <w:sz w:val="15"/>
              </w:rPr>
              <w:t>263906,00</w:t>
            </w:r>
          </w:p>
          <w:bookmarkEnd w:id="2406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072" w:id="24070"/>
          <w:p>
            <w:pPr>
              <w:spacing w:after="0"/>
              <w:ind w:left="0"/>
              <w:jc w:val="center"/>
            </w:pPr>
            <w:r>
              <w:rPr>
                <w:rFonts w:ascii="Arial"/>
                <w:b w:val="false"/>
                <w:i w:val="false"/>
                <w:color w:val="000000"/>
                <w:sz w:val="15"/>
              </w:rPr>
              <w:t>0615031</w:t>
            </w:r>
          </w:p>
          <w:bookmarkEnd w:id="24070"/>
        </w:tc>
        <w:tc>
          <w:tcPr>
            <w:tcW w:w="1063" w:type="dxa"/>
            <w:tcBorders>
              <w:top w:val="outset" w:color="000000" w:sz="8"/>
              <w:left w:val="outset" w:color="000000" w:sz="8"/>
              <w:bottom w:val="outset" w:color="000000" w:sz="8"/>
              <w:right w:val="outset" w:color="000000" w:sz="8"/>
            </w:tcBorders>
            <w:vAlign w:val="center"/>
          </w:tcPr>
          <w:bookmarkStart w:name="24073" w:id="24071"/>
          <w:p>
            <w:pPr>
              <w:spacing w:after="0"/>
              <w:ind w:left="0"/>
              <w:jc w:val="center"/>
            </w:pPr>
            <w:r>
              <w:rPr>
                <w:rFonts w:ascii="Arial"/>
                <w:b w:val="false"/>
                <w:i w:val="false"/>
                <w:color w:val="000000"/>
                <w:sz w:val="15"/>
              </w:rPr>
              <w:t>5031</w:t>
            </w:r>
          </w:p>
          <w:bookmarkEnd w:id="24071"/>
        </w:tc>
        <w:tc>
          <w:tcPr>
            <w:tcW w:w="874" w:type="dxa"/>
            <w:tcBorders>
              <w:top w:val="outset" w:color="000000" w:sz="8"/>
              <w:left w:val="outset" w:color="000000" w:sz="8"/>
              <w:bottom w:val="outset" w:color="000000" w:sz="8"/>
              <w:right w:val="outset" w:color="000000" w:sz="8"/>
            </w:tcBorders>
            <w:vAlign w:val="center"/>
          </w:tcPr>
          <w:bookmarkStart w:name="24074" w:id="24072"/>
          <w:p>
            <w:pPr>
              <w:spacing w:after="0"/>
              <w:ind w:left="0"/>
              <w:jc w:val="center"/>
            </w:pPr>
            <w:r>
              <w:rPr>
                <w:rFonts w:ascii="Arial"/>
                <w:b w:val="false"/>
                <w:i w:val="false"/>
                <w:color w:val="000000"/>
                <w:sz w:val="15"/>
              </w:rPr>
              <w:t>0810</w:t>
            </w:r>
          </w:p>
          <w:bookmarkEnd w:id="24072"/>
        </w:tc>
        <w:tc>
          <w:tcPr>
            <w:tcW w:w="1875" w:type="dxa"/>
            <w:tcBorders>
              <w:top w:val="outset" w:color="000000" w:sz="8"/>
              <w:left w:val="outset" w:color="000000" w:sz="8"/>
              <w:bottom w:val="outset" w:color="000000" w:sz="8"/>
              <w:right w:val="outset" w:color="000000" w:sz="8"/>
            </w:tcBorders>
            <w:vAlign w:val="center"/>
          </w:tcPr>
          <w:bookmarkStart w:name="24075" w:id="24073"/>
          <w:p>
            <w:pPr>
              <w:spacing w:after="0"/>
              <w:ind w:left="0"/>
              <w:jc w:val="left"/>
            </w:pPr>
            <w:r>
              <w:rPr>
                <w:rFonts w:ascii="Arial"/>
                <w:b w:val="false"/>
                <w:i w:val="false"/>
                <w:color w:val="000000"/>
                <w:sz w:val="15"/>
              </w:rPr>
              <w:t>Утримання та навчально-тренувальна робота комунальних дитячо-юнацьких спортивних шкіл</w:t>
            </w:r>
          </w:p>
          <w:bookmarkEnd w:id="24073"/>
        </w:tc>
        <w:tc>
          <w:tcPr>
            <w:tcW w:w="1828" w:type="dxa"/>
            <w:tcBorders>
              <w:top w:val="outset" w:color="000000" w:sz="8"/>
              <w:left w:val="outset" w:color="000000" w:sz="8"/>
              <w:bottom w:val="outset" w:color="000000" w:sz="8"/>
              <w:right w:val="outset" w:color="000000" w:sz="8"/>
            </w:tcBorders>
            <w:vAlign w:val="center"/>
          </w:tcPr>
          <w:bookmarkStart w:name="24076" w:id="24074"/>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4074"/>
        </w:tc>
        <w:tc>
          <w:tcPr>
            <w:tcW w:w="1417" w:type="dxa"/>
            <w:tcBorders>
              <w:top w:val="outset" w:color="000000" w:sz="8"/>
              <w:left w:val="outset" w:color="000000" w:sz="8"/>
              <w:bottom w:val="outset" w:color="000000" w:sz="8"/>
              <w:right w:val="outset" w:color="000000" w:sz="8"/>
            </w:tcBorders>
            <w:vAlign w:val="center"/>
          </w:tcPr>
          <w:bookmarkStart w:name="24077" w:id="24075"/>
          <w:p>
            <w:pPr>
              <w:spacing w:after="0"/>
              <w:ind w:left="0"/>
              <w:jc w:val="center"/>
            </w:pPr>
            <w:r>
              <w:rPr>
                <w:rFonts w:ascii="Arial"/>
                <w:b w:val="false"/>
                <w:i w:val="false"/>
                <w:color w:val="000000"/>
                <w:sz w:val="15"/>
              </w:rPr>
              <w:t>111086,80</w:t>
            </w:r>
          </w:p>
          <w:bookmarkEnd w:id="24075"/>
        </w:tc>
        <w:tc>
          <w:tcPr>
            <w:tcW w:w="1306" w:type="dxa"/>
            <w:tcBorders>
              <w:top w:val="outset" w:color="000000" w:sz="8"/>
              <w:left w:val="outset" w:color="000000" w:sz="8"/>
              <w:bottom w:val="outset" w:color="000000" w:sz="8"/>
              <w:right w:val="outset" w:color="000000" w:sz="8"/>
            </w:tcBorders>
            <w:vAlign w:val="center"/>
          </w:tcPr>
          <w:bookmarkStart w:name="24078" w:id="24076"/>
          <w:p>
            <w:pPr>
              <w:spacing w:after="0"/>
              <w:ind w:left="0"/>
              <w:jc w:val="center"/>
            </w:pPr>
            <w:r>
              <w:rPr>
                <w:rFonts w:ascii="Arial"/>
                <w:b w:val="false"/>
                <w:i w:val="false"/>
                <w:color w:val="000000"/>
                <w:sz w:val="15"/>
              </w:rPr>
              <w:t>12678,00</w:t>
            </w:r>
          </w:p>
          <w:bookmarkEnd w:id="24076"/>
        </w:tc>
        <w:tc>
          <w:tcPr>
            <w:tcW w:w="1417" w:type="dxa"/>
            <w:tcBorders>
              <w:top w:val="outset" w:color="000000" w:sz="8"/>
              <w:left w:val="outset" w:color="000000" w:sz="8"/>
              <w:bottom w:val="outset" w:color="000000" w:sz="8"/>
              <w:right w:val="outset" w:color="000000" w:sz="8"/>
            </w:tcBorders>
            <w:vAlign w:val="center"/>
          </w:tcPr>
          <w:bookmarkStart w:name="24079" w:id="24077"/>
          <w:p>
            <w:pPr>
              <w:spacing w:after="0"/>
              <w:ind w:left="0"/>
              <w:jc w:val="center"/>
            </w:pPr>
            <w:r>
              <w:rPr>
                <w:rFonts w:ascii="Arial"/>
                <w:b w:val="false"/>
                <w:i w:val="false"/>
                <w:color w:val="000000"/>
                <w:sz w:val="15"/>
              </w:rPr>
              <w:t>123764,80</w:t>
            </w:r>
          </w:p>
          <w:bookmarkEnd w:id="2407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080" w:id="24078"/>
          <w:p>
            <w:pPr>
              <w:spacing w:after="0"/>
              <w:ind w:left="0"/>
              <w:jc w:val="center"/>
            </w:pPr>
            <w:r>
              <w:rPr>
                <w:rFonts w:ascii="Arial"/>
                <w:b w:val="false"/>
                <w:i w:val="false"/>
                <w:color w:val="000000"/>
                <w:sz w:val="15"/>
              </w:rPr>
              <w:t>0615032</w:t>
            </w:r>
          </w:p>
          <w:bookmarkEnd w:id="24078"/>
        </w:tc>
        <w:tc>
          <w:tcPr>
            <w:tcW w:w="1063" w:type="dxa"/>
            <w:tcBorders>
              <w:top w:val="outset" w:color="000000" w:sz="8"/>
              <w:left w:val="outset" w:color="000000" w:sz="8"/>
              <w:bottom w:val="outset" w:color="000000" w:sz="8"/>
              <w:right w:val="outset" w:color="000000" w:sz="8"/>
            </w:tcBorders>
            <w:vAlign w:val="center"/>
          </w:tcPr>
          <w:bookmarkStart w:name="24081" w:id="24079"/>
          <w:p>
            <w:pPr>
              <w:spacing w:after="0"/>
              <w:ind w:left="0"/>
              <w:jc w:val="center"/>
            </w:pPr>
            <w:r>
              <w:rPr>
                <w:rFonts w:ascii="Arial"/>
                <w:b w:val="false"/>
                <w:i w:val="false"/>
                <w:color w:val="000000"/>
                <w:sz w:val="15"/>
              </w:rPr>
              <w:t>5032</w:t>
            </w:r>
          </w:p>
          <w:bookmarkEnd w:id="24079"/>
        </w:tc>
        <w:tc>
          <w:tcPr>
            <w:tcW w:w="874" w:type="dxa"/>
            <w:tcBorders>
              <w:top w:val="outset" w:color="000000" w:sz="8"/>
              <w:left w:val="outset" w:color="000000" w:sz="8"/>
              <w:bottom w:val="outset" w:color="000000" w:sz="8"/>
              <w:right w:val="outset" w:color="000000" w:sz="8"/>
            </w:tcBorders>
            <w:vAlign w:val="center"/>
          </w:tcPr>
          <w:bookmarkStart w:name="24082" w:id="24080"/>
          <w:p>
            <w:pPr>
              <w:spacing w:after="0"/>
              <w:ind w:left="0"/>
              <w:jc w:val="center"/>
            </w:pPr>
            <w:r>
              <w:rPr>
                <w:rFonts w:ascii="Arial"/>
                <w:b w:val="false"/>
                <w:i w:val="false"/>
                <w:color w:val="000000"/>
                <w:sz w:val="15"/>
              </w:rPr>
              <w:t>0810</w:t>
            </w:r>
          </w:p>
          <w:bookmarkEnd w:id="24080"/>
        </w:tc>
        <w:tc>
          <w:tcPr>
            <w:tcW w:w="1875" w:type="dxa"/>
            <w:tcBorders>
              <w:top w:val="outset" w:color="000000" w:sz="8"/>
              <w:left w:val="outset" w:color="000000" w:sz="8"/>
              <w:bottom w:val="outset" w:color="000000" w:sz="8"/>
              <w:right w:val="outset" w:color="000000" w:sz="8"/>
            </w:tcBorders>
            <w:vAlign w:val="center"/>
          </w:tcPr>
          <w:bookmarkStart w:name="24083" w:id="24081"/>
          <w:p>
            <w:pPr>
              <w:spacing w:after="0"/>
              <w:ind w:left="0"/>
              <w:jc w:val="left"/>
            </w:pPr>
            <w:r>
              <w:rPr>
                <w:rFonts w:ascii="Arial"/>
                <w:b w:val="false"/>
                <w:i w:val="false"/>
                <w:color w:val="000000"/>
                <w:sz w:val="15"/>
              </w:rPr>
              <w:t>Фінансова підтримка дитячо-юнацьких спортивних шкіл фізкультурно-спортивних товариств</w:t>
            </w:r>
          </w:p>
          <w:bookmarkEnd w:id="24081"/>
        </w:tc>
        <w:tc>
          <w:tcPr>
            <w:tcW w:w="1828" w:type="dxa"/>
            <w:tcBorders>
              <w:top w:val="outset" w:color="000000" w:sz="8"/>
              <w:left w:val="outset" w:color="000000" w:sz="8"/>
              <w:bottom w:val="outset" w:color="000000" w:sz="8"/>
              <w:right w:val="outset" w:color="000000" w:sz="8"/>
            </w:tcBorders>
            <w:vAlign w:val="center"/>
          </w:tcPr>
          <w:bookmarkStart w:name="24084" w:id="24082"/>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4082"/>
        </w:tc>
        <w:tc>
          <w:tcPr>
            <w:tcW w:w="1417" w:type="dxa"/>
            <w:tcBorders>
              <w:top w:val="outset" w:color="000000" w:sz="8"/>
              <w:left w:val="outset" w:color="000000" w:sz="8"/>
              <w:bottom w:val="outset" w:color="000000" w:sz="8"/>
              <w:right w:val="outset" w:color="000000" w:sz="8"/>
            </w:tcBorders>
            <w:vAlign w:val="center"/>
          </w:tcPr>
          <w:bookmarkStart w:name="24085" w:id="24083"/>
          <w:p>
            <w:pPr>
              <w:spacing w:after="0"/>
              <w:ind w:left="0"/>
              <w:jc w:val="center"/>
            </w:pPr>
            <w:r>
              <w:rPr>
                <w:rFonts w:ascii="Arial"/>
                <w:b w:val="false"/>
                <w:i w:val="false"/>
                <w:color w:val="000000"/>
                <w:sz w:val="15"/>
              </w:rPr>
              <w:t>76500,00</w:t>
            </w:r>
          </w:p>
          <w:bookmarkEnd w:id="24083"/>
        </w:tc>
        <w:tc>
          <w:tcPr>
            <w:tcW w:w="1306" w:type="dxa"/>
            <w:tcBorders>
              <w:top w:val="outset" w:color="000000" w:sz="8"/>
              <w:left w:val="outset" w:color="000000" w:sz="8"/>
              <w:bottom w:val="outset" w:color="000000" w:sz="8"/>
              <w:right w:val="outset" w:color="000000" w:sz="8"/>
            </w:tcBorders>
            <w:vAlign w:val="center"/>
          </w:tcPr>
          <w:bookmarkStart w:name="24086" w:id="24084"/>
          <w:p>
            <w:pPr>
              <w:spacing w:after="0"/>
              <w:ind w:left="0"/>
              <w:jc w:val="center"/>
            </w:pPr>
            <w:r>
              <w:rPr>
                <w:rFonts w:ascii="Arial"/>
                <w:b w:val="false"/>
                <w:i w:val="false"/>
                <w:color w:val="000000"/>
                <w:sz w:val="15"/>
              </w:rPr>
              <w:t xml:space="preserve"> </w:t>
            </w:r>
          </w:p>
          <w:bookmarkEnd w:id="24084"/>
        </w:tc>
        <w:tc>
          <w:tcPr>
            <w:tcW w:w="1417" w:type="dxa"/>
            <w:tcBorders>
              <w:top w:val="outset" w:color="000000" w:sz="8"/>
              <w:left w:val="outset" w:color="000000" w:sz="8"/>
              <w:bottom w:val="outset" w:color="000000" w:sz="8"/>
              <w:right w:val="outset" w:color="000000" w:sz="8"/>
            </w:tcBorders>
            <w:vAlign w:val="center"/>
          </w:tcPr>
          <w:bookmarkStart w:name="24087" w:id="24085"/>
          <w:p>
            <w:pPr>
              <w:spacing w:after="0"/>
              <w:ind w:left="0"/>
              <w:jc w:val="center"/>
            </w:pPr>
            <w:r>
              <w:rPr>
                <w:rFonts w:ascii="Arial"/>
                <w:b w:val="false"/>
                <w:i w:val="false"/>
                <w:color w:val="000000"/>
                <w:sz w:val="15"/>
              </w:rPr>
              <w:t>76500,00</w:t>
            </w:r>
          </w:p>
          <w:bookmarkEnd w:id="2408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088" w:id="24086"/>
          <w:p>
            <w:pPr>
              <w:spacing w:after="0"/>
              <w:ind w:left="0"/>
              <w:jc w:val="center"/>
            </w:pPr>
            <w:r>
              <w:rPr>
                <w:rFonts w:ascii="Arial"/>
                <w:b w:val="false"/>
                <w:i w:val="false"/>
                <w:color w:val="000000"/>
                <w:sz w:val="15"/>
              </w:rPr>
              <w:t>0615033</w:t>
            </w:r>
          </w:p>
          <w:bookmarkEnd w:id="24086"/>
        </w:tc>
        <w:tc>
          <w:tcPr>
            <w:tcW w:w="1063" w:type="dxa"/>
            <w:tcBorders>
              <w:top w:val="outset" w:color="000000" w:sz="8"/>
              <w:left w:val="outset" w:color="000000" w:sz="8"/>
              <w:bottom w:val="outset" w:color="000000" w:sz="8"/>
              <w:right w:val="outset" w:color="000000" w:sz="8"/>
            </w:tcBorders>
            <w:vAlign w:val="center"/>
          </w:tcPr>
          <w:bookmarkStart w:name="24089" w:id="24087"/>
          <w:p>
            <w:pPr>
              <w:spacing w:after="0"/>
              <w:ind w:left="0"/>
              <w:jc w:val="center"/>
            </w:pPr>
            <w:r>
              <w:rPr>
                <w:rFonts w:ascii="Arial"/>
                <w:b w:val="false"/>
                <w:i w:val="false"/>
                <w:color w:val="000000"/>
                <w:sz w:val="15"/>
              </w:rPr>
              <w:t>5033</w:t>
            </w:r>
          </w:p>
          <w:bookmarkEnd w:id="24087"/>
        </w:tc>
        <w:tc>
          <w:tcPr>
            <w:tcW w:w="874" w:type="dxa"/>
            <w:tcBorders>
              <w:top w:val="outset" w:color="000000" w:sz="8"/>
              <w:left w:val="outset" w:color="000000" w:sz="8"/>
              <w:bottom w:val="outset" w:color="000000" w:sz="8"/>
              <w:right w:val="outset" w:color="000000" w:sz="8"/>
            </w:tcBorders>
            <w:vAlign w:val="center"/>
          </w:tcPr>
          <w:bookmarkStart w:name="24090" w:id="24088"/>
          <w:p>
            <w:pPr>
              <w:spacing w:after="0"/>
              <w:ind w:left="0"/>
              <w:jc w:val="center"/>
            </w:pPr>
            <w:r>
              <w:rPr>
                <w:rFonts w:ascii="Arial"/>
                <w:b w:val="false"/>
                <w:i w:val="false"/>
                <w:color w:val="000000"/>
                <w:sz w:val="15"/>
              </w:rPr>
              <w:t>0810</w:t>
            </w:r>
          </w:p>
          <w:bookmarkEnd w:id="24088"/>
        </w:tc>
        <w:tc>
          <w:tcPr>
            <w:tcW w:w="1875" w:type="dxa"/>
            <w:tcBorders>
              <w:top w:val="outset" w:color="000000" w:sz="8"/>
              <w:left w:val="outset" w:color="000000" w:sz="8"/>
              <w:bottom w:val="outset" w:color="000000" w:sz="8"/>
              <w:right w:val="outset" w:color="000000" w:sz="8"/>
            </w:tcBorders>
            <w:vAlign w:val="center"/>
          </w:tcPr>
          <w:bookmarkStart w:name="24091" w:id="24089"/>
          <w:p>
            <w:pPr>
              <w:spacing w:after="0"/>
              <w:ind w:left="0"/>
              <w:jc w:val="left"/>
            </w:pPr>
            <w:r>
              <w:rPr>
                <w:rFonts w:ascii="Arial"/>
                <w:b w:val="false"/>
                <w:i w:val="false"/>
                <w:color w:val="000000"/>
                <w:sz w:val="15"/>
              </w:rPr>
              <w:t>Забезпечення підготовки спортсменів школами вищої спортивної майстерності</w:t>
            </w:r>
          </w:p>
          <w:bookmarkEnd w:id="24089"/>
        </w:tc>
        <w:tc>
          <w:tcPr>
            <w:tcW w:w="1828" w:type="dxa"/>
            <w:tcBorders>
              <w:top w:val="outset" w:color="000000" w:sz="8"/>
              <w:left w:val="outset" w:color="000000" w:sz="8"/>
              <w:bottom w:val="outset" w:color="000000" w:sz="8"/>
              <w:right w:val="outset" w:color="000000" w:sz="8"/>
            </w:tcBorders>
            <w:vAlign w:val="center"/>
          </w:tcPr>
          <w:bookmarkStart w:name="24092" w:id="24090"/>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4090"/>
        </w:tc>
        <w:tc>
          <w:tcPr>
            <w:tcW w:w="1417" w:type="dxa"/>
            <w:tcBorders>
              <w:top w:val="outset" w:color="000000" w:sz="8"/>
              <w:left w:val="outset" w:color="000000" w:sz="8"/>
              <w:bottom w:val="outset" w:color="000000" w:sz="8"/>
              <w:right w:val="outset" w:color="000000" w:sz="8"/>
            </w:tcBorders>
            <w:vAlign w:val="center"/>
          </w:tcPr>
          <w:bookmarkStart w:name="24093" w:id="24091"/>
          <w:p>
            <w:pPr>
              <w:spacing w:after="0"/>
              <w:ind w:left="0"/>
              <w:jc w:val="center"/>
            </w:pPr>
            <w:r>
              <w:rPr>
                <w:rFonts w:ascii="Arial"/>
                <w:b w:val="false"/>
                <w:i w:val="false"/>
                <w:color w:val="000000"/>
                <w:sz w:val="15"/>
              </w:rPr>
              <w:t>42641,20</w:t>
            </w:r>
          </w:p>
          <w:bookmarkEnd w:id="24091"/>
        </w:tc>
        <w:tc>
          <w:tcPr>
            <w:tcW w:w="1306" w:type="dxa"/>
            <w:tcBorders>
              <w:top w:val="outset" w:color="000000" w:sz="8"/>
              <w:left w:val="outset" w:color="000000" w:sz="8"/>
              <w:bottom w:val="outset" w:color="000000" w:sz="8"/>
              <w:right w:val="outset" w:color="000000" w:sz="8"/>
            </w:tcBorders>
            <w:vAlign w:val="center"/>
          </w:tcPr>
          <w:bookmarkStart w:name="24094" w:id="24092"/>
          <w:p>
            <w:pPr>
              <w:spacing w:after="0"/>
              <w:ind w:left="0"/>
              <w:jc w:val="center"/>
            </w:pPr>
            <w:r>
              <w:rPr>
                <w:rFonts w:ascii="Arial"/>
                <w:b w:val="false"/>
                <w:i w:val="false"/>
                <w:color w:val="000000"/>
                <w:sz w:val="15"/>
              </w:rPr>
              <w:t>21000,00</w:t>
            </w:r>
          </w:p>
          <w:bookmarkEnd w:id="24092"/>
        </w:tc>
        <w:tc>
          <w:tcPr>
            <w:tcW w:w="1417" w:type="dxa"/>
            <w:tcBorders>
              <w:top w:val="outset" w:color="000000" w:sz="8"/>
              <w:left w:val="outset" w:color="000000" w:sz="8"/>
              <w:bottom w:val="outset" w:color="000000" w:sz="8"/>
              <w:right w:val="outset" w:color="000000" w:sz="8"/>
            </w:tcBorders>
            <w:vAlign w:val="center"/>
          </w:tcPr>
          <w:bookmarkStart w:name="24095" w:id="24093"/>
          <w:p>
            <w:pPr>
              <w:spacing w:after="0"/>
              <w:ind w:left="0"/>
              <w:jc w:val="center"/>
            </w:pPr>
            <w:r>
              <w:rPr>
                <w:rFonts w:ascii="Arial"/>
                <w:b w:val="false"/>
                <w:i w:val="false"/>
                <w:color w:val="000000"/>
                <w:sz w:val="15"/>
              </w:rPr>
              <w:t>63641,20</w:t>
            </w:r>
          </w:p>
          <w:bookmarkEnd w:id="2409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096" w:id="24094"/>
          <w:p>
            <w:pPr>
              <w:spacing w:after="0"/>
              <w:ind w:left="0"/>
              <w:jc w:val="center"/>
            </w:pPr>
            <w:r>
              <w:rPr>
                <w:rFonts w:ascii="Arial"/>
                <w:b w:val="false"/>
                <w:i w:val="false"/>
                <w:color w:val="000000"/>
                <w:sz w:val="15"/>
              </w:rPr>
              <w:t>0615040</w:t>
            </w:r>
          </w:p>
          <w:bookmarkEnd w:id="24094"/>
        </w:tc>
        <w:tc>
          <w:tcPr>
            <w:tcW w:w="1063" w:type="dxa"/>
            <w:tcBorders>
              <w:top w:val="outset" w:color="000000" w:sz="8"/>
              <w:left w:val="outset" w:color="000000" w:sz="8"/>
              <w:bottom w:val="outset" w:color="000000" w:sz="8"/>
              <w:right w:val="outset" w:color="000000" w:sz="8"/>
            </w:tcBorders>
            <w:vAlign w:val="center"/>
          </w:tcPr>
          <w:bookmarkStart w:name="24097" w:id="24095"/>
          <w:p>
            <w:pPr>
              <w:spacing w:after="0"/>
              <w:ind w:left="0"/>
              <w:jc w:val="center"/>
            </w:pPr>
            <w:r>
              <w:rPr>
                <w:rFonts w:ascii="Arial"/>
                <w:b w:val="false"/>
                <w:i w:val="false"/>
                <w:color w:val="000000"/>
                <w:sz w:val="15"/>
              </w:rPr>
              <w:t>5040</w:t>
            </w:r>
          </w:p>
          <w:bookmarkEnd w:id="24095"/>
        </w:tc>
        <w:tc>
          <w:tcPr>
            <w:tcW w:w="874" w:type="dxa"/>
            <w:tcBorders>
              <w:top w:val="outset" w:color="000000" w:sz="8"/>
              <w:left w:val="outset" w:color="000000" w:sz="8"/>
              <w:bottom w:val="outset" w:color="000000" w:sz="8"/>
              <w:right w:val="outset" w:color="000000" w:sz="8"/>
            </w:tcBorders>
            <w:vAlign w:val="center"/>
          </w:tcPr>
          <w:bookmarkStart w:name="24098" w:id="24096"/>
          <w:p>
            <w:pPr>
              <w:spacing w:after="0"/>
              <w:ind w:left="0"/>
              <w:jc w:val="center"/>
            </w:pPr>
            <w:r>
              <w:rPr>
                <w:rFonts w:ascii="Arial"/>
                <w:b w:val="false"/>
                <w:i w:val="false"/>
                <w:color w:val="000000"/>
                <w:sz w:val="15"/>
              </w:rPr>
              <w:t xml:space="preserve"> </w:t>
            </w:r>
          </w:p>
          <w:bookmarkEnd w:id="24096"/>
        </w:tc>
        <w:tc>
          <w:tcPr>
            <w:tcW w:w="1875" w:type="dxa"/>
            <w:tcBorders>
              <w:top w:val="outset" w:color="000000" w:sz="8"/>
              <w:left w:val="outset" w:color="000000" w:sz="8"/>
              <w:bottom w:val="outset" w:color="000000" w:sz="8"/>
              <w:right w:val="outset" w:color="000000" w:sz="8"/>
            </w:tcBorders>
            <w:vAlign w:val="center"/>
          </w:tcPr>
          <w:bookmarkStart w:name="24099" w:id="24097"/>
          <w:p>
            <w:pPr>
              <w:spacing w:after="0"/>
              <w:ind w:left="0"/>
              <w:jc w:val="left"/>
            </w:pPr>
            <w:r>
              <w:rPr>
                <w:rFonts w:ascii="Arial"/>
                <w:b w:val="false"/>
                <w:i w:val="false"/>
                <w:color w:val="000000"/>
                <w:sz w:val="15"/>
              </w:rPr>
              <w:t>Підтримка і розвиток спортивної інфраструктури</w:t>
            </w:r>
          </w:p>
          <w:bookmarkEnd w:id="24097"/>
        </w:tc>
        <w:tc>
          <w:tcPr>
            <w:tcW w:w="1828" w:type="dxa"/>
            <w:tcBorders>
              <w:top w:val="outset" w:color="000000" w:sz="8"/>
              <w:left w:val="outset" w:color="000000" w:sz="8"/>
              <w:bottom w:val="outset" w:color="000000" w:sz="8"/>
              <w:right w:val="outset" w:color="000000" w:sz="8"/>
            </w:tcBorders>
            <w:vAlign w:val="center"/>
          </w:tcPr>
          <w:bookmarkStart w:name="24100" w:id="24098"/>
          <w:p>
            <w:pPr>
              <w:spacing w:after="0"/>
              <w:ind w:left="0"/>
              <w:jc w:val="left"/>
            </w:pPr>
            <w:r>
              <w:rPr>
                <w:rFonts w:ascii="Arial"/>
                <w:b w:val="false"/>
                <w:i w:val="false"/>
                <w:color w:val="000000"/>
                <w:sz w:val="15"/>
              </w:rPr>
              <w:t xml:space="preserve"> </w:t>
            </w:r>
          </w:p>
          <w:bookmarkEnd w:id="24098"/>
        </w:tc>
        <w:tc>
          <w:tcPr>
            <w:tcW w:w="1417" w:type="dxa"/>
            <w:tcBorders>
              <w:top w:val="outset" w:color="000000" w:sz="8"/>
              <w:left w:val="outset" w:color="000000" w:sz="8"/>
              <w:bottom w:val="outset" w:color="000000" w:sz="8"/>
              <w:right w:val="outset" w:color="000000" w:sz="8"/>
            </w:tcBorders>
            <w:vAlign w:val="center"/>
          </w:tcPr>
          <w:bookmarkStart w:name="24101" w:id="24099"/>
          <w:p>
            <w:pPr>
              <w:spacing w:after="0"/>
              <w:ind w:left="0"/>
              <w:jc w:val="center"/>
            </w:pPr>
            <w:r>
              <w:rPr>
                <w:rFonts w:ascii="Arial"/>
                <w:b w:val="false"/>
                <w:i w:val="false"/>
                <w:color w:val="000000"/>
                <w:sz w:val="15"/>
              </w:rPr>
              <w:t>10341,20</w:t>
            </w:r>
          </w:p>
          <w:bookmarkEnd w:id="24099"/>
        </w:tc>
        <w:tc>
          <w:tcPr>
            <w:tcW w:w="1306" w:type="dxa"/>
            <w:tcBorders>
              <w:top w:val="outset" w:color="000000" w:sz="8"/>
              <w:left w:val="outset" w:color="000000" w:sz="8"/>
              <w:bottom w:val="outset" w:color="000000" w:sz="8"/>
              <w:right w:val="outset" w:color="000000" w:sz="8"/>
            </w:tcBorders>
            <w:vAlign w:val="center"/>
          </w:tcPr>
          <w:bookmarkStart w:name="24102" w:id="24100"/>
          <w:p>
            <w:pPr>
              <w:spacing w:after="0"/>
              <w:ind w:left="0"/>
              <w:jc w:val="center"/>
            </w:pPr>
            <w:r>
              <w:rPr>
                <w:rFonts w:ascii="Arial"/>
                <w:b w:val="false"/>
                <w:i w:val="false"/>
                <w:color w:val="000000"/>
                <w:sz w:val="15"/>
              </w:rPr>
              <w:t>14450,00</w:t>
            </w:r>
          </w:p>
          <w:bookmarkEnd w:id="24100"/>
        </w:tc>
        <w:tc>
          <w:tcPr>
            <w:tcW w:w="1417" w:type="dxa"/>
            <w:tcBorders>
              <w:top w:val="outset" w:color="000000" w:sz="8"/>
              <w:left w:val="outset" w:color="000000" w:sz="8"/>
              <w:bottom w:val="outset" w:color="000000" w:sz="8"/>
              <w:right w:val="outset" w:color="000000" w:sz="8"/>
            </w:tcBorders>
            <w:vAlign w:val="center"/>
          </w:tcPr>
          <w:bookmarkStart w:name="24103" w:id="24101"/>
          <w:p>
            <w:pPr>
              <w:spacing w:after="0"/>
              <w:ind w:left="0"/>
              <w:jc w:val="center"/>
            </w:pPr>
            <w:r>
              <w:rPr>
                <w:rFonts w:ascii="Arial"/>
                <w:b w:val="false"/>
                <w:i w:val="false"/>
                <w:color w:val="000000"/>
                <w:sz w:val="15"/>
              </w:rPr>
              <w:t>24791,20</w:t>
            </w:r>
          </w:p>
          <w:bookmarkEnd w:id="2410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104" w:id="24102"/>
          <w:p>
            <w:pPr>
              <w:spacing w:after="0"/>
              <w:ind w:left="0"/>
              <w:jc w:val="center"/>
            </w:pPr>
            <w:r>
              <w:rPr>
                <w:rFonts w:ascii="Arial"/>
                <w:b w:val="false"/>
                <w:i w:val="false"/>
                <w:color w:val="000000"/>
                <w:sz w:val="15"/>
              </w:rPr>
              <w:t>0615041</w:t>
            </w:r>
          </w:p>
          <w:bookmarkEnd w:id="24102"/>
        </w:tc>
        <w:tc>
          <w:tcPr>
            <w:tcW w:w="1063" w:type="dxa"/>
            <w:tcBorders>
              <w:top w:val="outset" w:color="000000" w:sz="8"/>
              <w:left w:val="outset" w:color="000000" w:sz="8"/>
              <w:bottom w:val="outset" w:color="000000" w:sz="8"/>
              <w:right w:val="outset" w:color="000000" w:sz="8"/>
            </w:tcBorders>
            <w:vAlign w:val="center"/>
          </w:tcPr>
          <w:bookmarkStart w:name="24105" w:id="24103"/>
          <w:p>
            <w:pPr>
              <w:spacing w:after="0"/>
              <w:ind w:left="0"/>
              <w:jc w:val="center"/>
            </w:pPr>
            <w:r>
              <w:rPr>
                <w:rFonts w:ascii="Arial"/>
                <w:b w:val="false"/>
                <w:i w:val="false"/>
                <w:color w:val="000000"/>
                <w:sz w:val="15"/>
              </w:rPr>
              <w:t>5041</w:t>
            </w:r>
          </w:p>
          <w:bookmarkEnd w:id="24103"/>
        </w:tc>
        <w:tc>
          <w:tcPr>
            <w:tcW w:w="874" w:type="dxa"/>
            <w:tcBorders>
              <w:top w:val="outset" w:color="000000" w:sz="8"/>
              <w:left w:val="outset" w:color="000000" w:sz="8"/>
              <w:bottom w:val="outset" w:color="000000" w:sz="8"/>
              <w:right w:val="outset" w:color="000000" w:sz="8"/>
            </w:tcBorders>
            <w:vAlign w:val="center"/>
          </w:tcPr>
          <w:bookmarkStart w:name="24106" w:id="24104"/>
          <w:p>
            <w:pPr>
              <w:spacing w:after="0"/>
              <w:ind w:left="0"/>
              <w:jc w:val="center"/>
            </w:pPr>
            <w:r>
              <w:rPr>
                <w:rFonts w:ascii="Arial"/>
                <w:b w:val="false"/>
                <w:i w:val="false"/>
                <w:color w:val="000000"/>
                <w:sz w:val="15"/>
              </w:rPr>
              <w:t>0810</w:t>
            </w:r>
          </w:p>
          <w:bookmarkEnd w:id="24104"/>
        </w:tc>
        <w:tc>
          <w:tcPr>
            <w:tcW w:w="1875" w:type="dxa"/>
            <w:tcBorders>
              <w:top w:val="outset" w:color="000000" w:sz="8"/>
              <w:left w:val="outset" w:color="000000" w:sz="8"/>
              <w:bottom w:val="outset" w:color="000000" w:sz="8"/>
              <w:right w:val="outset" w:color="000000" w:sz="8"/>
            </w:tcBorders>
            <w:vAlign w:val="center"/>
          </w:tcPr>
          <w:bookmarkStart w:name="24107" w:id="24105"/>
          <w:p>
            <w:pPr>
              <w:spacing w:after="0"/>
              <w:ind w:left="0"/>
              <w:jc w:val="left"/>
            </w:pPr>
            <w:r>
              <w:rPr>
                <w:rFonts w:ascii="Arial"/>
                <w:b w:val="false"/>
                <w:i w:val="false"/>
                <w:color w:val="000000"/>
                <w:sz w:val="15"/>
              </w:rPr>
              <w:t>Утримання та фінансова підтримка спортивних споруд</w:t>
            </w:r>
          </w:p>
          <w:bookmarkEnd w:id="24105"/>
        </w:tc>
        <w:tc>
          <w:tcPr>
            <w:tcW w:w="1828" w:type="dxa"/>
            <w:tcBorders>
              <w:top w:val="outset" w:color="000000" w:sz="8"/>
              <w:left w:val="outset" w:color="000000" w:sz="8"/>
              <w:bottom w:val="outset" w:color="000000" w:sz="8"/>
              <w:right w:val="outset" w:color="000000" w:sz="8"/>
            </w:tcBorders>
            <w:vAlign w:val="center"/>
          </w:tcPr>
          <w:bookmarkStart w:name="24108" w:id="24106"/>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4106"/>
        </w:tc>
        <w:tc>
          <w:tcPr>
            <w:tcW w:w="1417" w:type="dxa"/>
            <w:tcBorders>
              <w:top w:val="outset" w:color="000000" w:sz="8"/>
              <w:left w:val="outset" w:color="000000" w:sz="8"/>
              <w:bottom w:val="outset" w:color="000000" w:sz="8"/>
              <w:right w:val="outset" w:color="000000" w:sz="8"/>
            </w:tcBorders>
            <w:vAlign w:val="center"/>
          </w:tcPr>
          <w:bookmarkStart w:name="24109" w:id="24107"/>
          <w:p>
            <w:pPr>
              <w:spacing w:after="0"/>
              <w:ind w:left="0"/>
              <w:jc w:val="center"/>
            </w:pPr>
            <w:r>
              <w:rPr>
                <w:rFonts w:ascii="Arial"/>
                <w:b w:val="false"/>
                <w:i w:val="false"/>
                <w:color w:val="000000"/>
                <w:sz w:val="15"/>
              </w:rPr>
              <w:t>10341,20</w:t>
            </w:r>
          </w:p>
          <w:bookmarkEnd w:id="24107"/>
        </w:tc>
        <w:tc>
          <w:tcPr>
            <w:tcW w:w="1306" w:type="dxa"/>
            <w:tcBorders>
              <w:top w:val="outset" w:color="000000" w:sz="8"/>
              <w:left w:val="outset" w:color="000000" w:sz="8"/>
              <w:bottom w:val="outset" w:color="000000" w:sz="8"/>
              <w:right w:val="outset" w:color="000000" w:sz="8"/>
            </w:tcBorders>
            <w:vAlign w:val="center"/>
          </w:tcPr>
          <w:bookmarkStart w:name="24110" w:id="24108"/>
          <w:p>
            <w:pPr>
              <w:spacing w:after="0"/>
              <w:ind w:left="0"/>
              <w:jc w:val="center"/>
            </w:pPr>
            <w:r>
              <w:rPr>
                <w:rFonts w:ascii="Arial"/>
                <w:b w:val="false"/>
                <w:i w:val="false"/>
                <w:color w:val="000000"/>
                <w:sz w:val="15"/>
              </w:rPr>
              <w:t>14450,00</w:t>
            </w:r>
          </w:p>
          <w:bookmarkEnd w:id="24108"/>
        </w:tc>
        <w:tc>
          <w:tcPr>
            <w:tcW w:w="1417" w:type="dxa"/>
            <w:tcBorders>
              <w:top w:val="outset" w:color="000000" w:sz="8"/>
              <w:left w:val="outset" w:color="000000" w:sz="8"/>
              <w:bottom w:val="outset" w:color="000000" w:sz="8"/>
              <w:right w:val="outset" w:color="000000" w:sz="8"/>
            </w:tcBorders>
            <w:vAlign w:val="center"/>
          </w:tcPr>
          <w:bookmarkStart w:name="24111" w:id="24109"/>
          <w:p>
            <w:pPr>
              <w:spacing w:after="0"/>
              <w:ind w:left="0"/>
              <w:jc w:val="center"/>
            </w:pPr>
            <w:r>
              <w:rPr>
                <w:rFonts w:ascii="Arial"/>
                <w:b w:val="false"/>
                <w:i w:val="false"/>
                <w:color w:val="000000"/>
                <w:sz w:val="15"/>
              </w:rPr>
              <w:t>24791,20</w:t>
            </w:r>
          </w:p>
          <w:bookmarkEnd w:id="2410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112" w:id="24110"/>
          <w:p>
            <w:pPr>
              <w:spacing w:after="0"/>
              <w:ind w:left="0"/>
              <w:jc w:val="center"/>
            </w:pPr>
            <w:r>
              <w:rPr>
                <w:rFonts w:ascii="Arial"/>
                <w:b w:val="false"/>
                <w:i w:val="false"/>
                <w:color w:val="000000"/>
                <w:sz w:val="15"/>
              </w:rPr>
              <w:t>0615060</w:t>
            </w:r>
          </w:p>
          <w:bookmarkEnd w:id="24110"/>
        </w:tc>
        <w:tc>
          <w:tcPr>
            <w:tcW w:w="1063" w:type="dxa"/>
            <w:tcBorders>
              <w:top w:val="outset" w:color="000000" w:sz="8"/>
              <w:left w:val="outset" w:color="000000" w:sz="8"/>
              <w:bottom w:val="outset" w:color="000000" w:sz="8"/>
              <w:right w:val="outset" w:color="000000" w:sz="8"/>
            </w:tcBorders>
            <w:vAlign w:val="center"/>
          </w:tcPr>
          <w:bookmarkStart w:name="24113" w:id="24111"/>
          <w:p>
            <w:pPr>
              <w:spacing w:after="0"/>
              <w:ind w:left="0"/>
              <w:jc w:val="center"/>
            </w:pPr>
            <w:r>
              <w:rPr>
                <w:rFonts w:ascii="Arial"/>
                <w:b w:val="false"/>
                <w:i w:val="false"/>
                <w:color w:val="000000"/>
                <w:sz w:val="15"/>
              </w:rPr>
              <w:t>5060</w:t>
            </w:r>
          </w:p>
          <w:bookmarkEnd w:id="24111"/>
        </w:tc>
        <w:tc>
          <w:tcPr>
            <w:tcW w:w="874" w:type="dxa"/>
            <w:tcBorders>
              <w:top w:val="outset" w:color="000000" w:sz="8"/>
              <w:left w:val="outset" w:color="000000" w:sz="8"/>
              <w:bottom w:val="outset" w:color="000000" w:sz="8"/>
              <w:right w:val="outset" w:color="000000" w:sz="8"/>
            </w:tcBorders>
            <w:vAlign w:val="center"/>
          </w:tcPr>
          <w:bookmarkStart w:name="24114" w:id="24112"/>
          <w:p>
            <w:pPr>
              <w:spacing w:after="0"/>
              <w:ind w:left="0"/>
              <w:jc w:val="center"/>
            </w:pPr>
            <w:r>
              <w:rPr>
                <w:rFonts w:ascii="Arial"/>
                <w:b w:val="false"/>
                <w:i w:val="false"/>
                <w:color w:val="000000"/>
                <w:sz w:val="15"/>
              </w:rPr>
              <w:t xml:space="preserve"> </w:t>
            </w:r>
          </w:p>
          <w:bookmarkEnd w:id="24112"/>
        </w:tc>
        <w:tc>
          <w:tcPr>
            <w:tcW w:w="1875" w:type="dxa"/>
            <w:tcBorders>
              <w:top w:val="outset" w:color="000000" w:sz="8"/>
              <w:left w:val="outset" w:color="000000" w:sz="8"/>
              <w:bottom w:val="outset" w:color="000000" w:sz="8"/>
              <w:right w:val="outset" w:color="000000" w:sz="8"/>
            </w:tcBorders>
            <w:vAlign w:val="center"/>
          </w:tcPr>
          <w:bookmarkStart w:name="24115" w:id="24113"/>
          <w:p>
            <w:pPr>
              <w:spacing w:after="0"/>
              <w:ind w:left="0"/>
              <w:jc w:val="left"/>
            </w:pPr>
            <w:r>
              <w:rPr>
                <w:rFonts w:ascii="Arial"/>
                <w:b w:val="false"/>
                <w:i w:val="false"/>
                <w:color w:val="000000"/>
                <w:sz w:val="15"/>
              </w:rPr>
              <w:t>Інші заходи з розвитку фізичної культури та спорту</w:t>
            </w:r>
          </w:p>
          <w:bookmarkEnd w:id="24113"/>
        </w:tc>
        <w:tc>
          <w:tcPr>
            <w:tcW w:w="1828" w:type="dxa"/>
            <w:tcBorders>
              <w:top w:val="outset" w:color="000000" w:sz="8"/>
              <w:left w:val="outset" w:color="000000" w:sz="8"/>
              <w:bottom w:val="outset" w:color="000000" w:sz="8"/>
              <w:right w:val="outset" w:color="000000" w:sz="8"/>
            </w:tcBorders>
            <w:vAlign w:val="center"/>
          </w:tcPr>
          <w:bookmarkStart w:name="24116" w:id="24114"/>
          <w:p>
            <w:pPr>
              <w:spacing w:after="0"/>
              <w:ind w:left="0"/>
              <w:jc w:val="left"/>
            </w:pPr>
            <w:r>
              <w:rPr>
                <w:rFonts w:ascii="Arial"/>
                <w:b w:val="false"/>
                <w:i w:val="false"/>
                <w:color w:val="000000"/>
                <w:sz w:val="15"/>
              </w:rPr>
              <w:t xml:space="preserve"> </w:t>
            </w:r>
          </w:p>
          <w:bookmarkEnd w:id="24114"/>
        </w:tc>
        <w:tc>
          <w:tcPr>
            <w:tcW w:w="1417" w:type="dxa"/>
            <w:tcBorders>
              <w:top w:val="outset" w:color="000000" w:sz="8"/>
              <w:left w:val="outset" w:color="000000" w:sz="8"/>
              <w:bottom w:val="outset" w:color="000000" w:sz="8"/>
              <w:right w:val="outset" w:color="000000" w:sz="8"/>
            </w:tcBorders>
            <w:vAlign w:val="center"/>
          </w:tcPr>
          <w:bookmarkStart w:name="24117" w:id="24115"/>
          <w:p>
            <w:pPr>
              <w:spacing w:after="0"/>
              <w:ind w:left="0"/>
              <w:jc w:val="center"/>
            </w:pPr>
            <w:r>
              <w:rPr>
                <w:rFonts w:ascii="Arial"/>
                <w:b w:val="false"/>
                <w:i w:val="false"/>
                <w:color w:val="000000"/>
                <w:sz w:val="15"/>
              </w:rPr>
              <w:t>63707,30</w:t>
            </w:r>
          </w:p>
          <w:bookmarkEnd w:id="24115"/>
        </w:tc>
        <w:tc>
          <w:tcPr>
            <w:tcW w:w="1306" w:type="dxa"/>
            <w:tcBorders>
              <w:top w:val="outset" w:color="000000" w:sz="8"/>
              <w:left w:val="outset" w:color="000000" w:sz="8"/>
              <w:bottom w:val="outset" w:color="000000" w:sz="8"/>
              <w:right w:val="outset" w:color="000000" w:sz="8"/>
            </w:tcBorders>
            <w:vAlign w:val="center"/>
          </w:tcPr>
          <w:bookmarkStart w:name="24118" w:id="24116"/>
          <w:p>
            <w:pPr>
              <w:spacing w:after="0"/>
              <w:ind w:left="0"/>
              <w:jc w:val="center"/>
            </w:pPr>
            <w:r>
              <w:rPr>
                <w:rFonts w:ascii="Arial"/>
                <w:b w:val="false"/>
                <w:i w:val="false"/>
                <w:color w:val="000000"/>
                <w:sz w:val="15"/>
              </w:rPr>
              <w:t>900,00</w:t>
            </w:r>
          </w:p>
          <w:bookmarkEnd w:id="24116"/>
        </w:tc>
        <w:tc>
          <w:tcPr>
            <w:tcW w:w="1417" w:type="dxa"/>
            <w:tcBorders>
              <w:top w:val="outset" w:color="000000" w:sz="8"/>
              <w:left w:val="outset" w:color="000000" w:sz="8"/>
              <w:bottom w:val="outset" w:color="000000" w:sz="8"/>
              <w:right w:val="outset" w:color="000000" w:sz="8"/>
            </w:tcBorders>
            <w:vAlign w:val="center"/>
          </w:tcPr>
          <w:bookmarkStart w:name="24119" w:id="24117"/>
          <w:p>
            <w:pPr>
              <w:spacing w:after="0"/>
              <w:ind w:left="0"/>
              <w:jc w:val="center"/>
            </w:pPr>
            <w:r>
              <w:rPr>
                <w:rFonts w:ascii="Arial"/>
                <w:b w:val="false"/>
                <w:i w:val="false"/>
                <w:color w:val="000000"/>
                <w:sz w:val="15"/>
              </w:rPr>
              <w:t>64607,30</w:t>
            </w:r>
          </w:p>
          <w:bookmarkEnd w:id="2411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120" w:id="24118"/>
          <w:p>
            <w:pPr>
              <w:spacing w:after="0"/>
              <w:ind w:left="0"/>
              <w:jc w:val="center"/>
            </w:pPr>
            <w:r>
              <w:rPr>
                <w:rFonts w:ascii="Arial"/>
                <w:b w:val="false"/>
                <w:i w:val="false"/>
                <w:color w:val="000000"/>
                <w:sz w:val="15"/>
              </w:rPr>
              <w:t>0615061</w:t>
            </w:r>
          </w:p>
          <w:bookmarkEnd w:id="24118"/>
        </w:tc>
        <w:tc>
          <w:tcPr>
            <w:tcW w:w="1063" w:type="dxa"/>
            <w:tcBorders>
              <w:top w:val="outset" w:color="000000" w:sz="8"/>
              <w:left w:val="outset" w:color="000000" w:sz="8"/>
              <w:bottom w:val="outset" w:color="000000" w:sz="8"/>
              <w:right w:val="outset" w:color="000000" w:sz="8"/>
            </w:tcBorders>
            <w:vAlign w:val="center"/>
          </w:tcPr>
          <w:bookmarkStart w:name="24121" w:id="24119"/>
          <w:p>
            <w:pPr>
              <w:spacing w:after="0"/>
              <w:ind w:left="0"/>
              <w:jc w:val="center"/>
            </w:pPr>
            <w:r>
              <w:rPr>
                <w:rFonts w:ascii="Arial"/>
                <w:b w:val="false"/>
                <w:i w:val="false"/>
                <w:color w:val="000000"/>
                <w:sz w:val="15"/>
              </w:rPr>
              <w:t>5061</w:t>
            </w:r>
          </w:p>
          <w:bookmarkEnd w:id="24119"/>
        </w:tc>
        <w:tc>
          <w:tcPr>
            <w:tcW w:w="874" w:type="dxa"/>
            <w:tcBorders>
              <w:top w:val="outset" w:color="000000" w:sz="8"/>
              <w:left w:val="outset" w:color="000000" w:sz="8"/>
              <w:bottom w:val="outset" w:color="000000" w:sz="8"/>
              <w:right w:val="outset" w:color="000000" w:sz="8"/>
            </w:tcBorders>
            <w:vAlign w:val="center"/>
          </w:tcPr>
          <w:bookmarkStart w:name="24122" w:id="24120"/>
          <w:p>
            <w:pPr>
              <w:spacing w:after="0"/>
              <w:ind w:left="0"/>
              <w:jc w:val="center"/>
            </w:pPr>
            <w:r>
              <w:rPr>
                <w:rFonts w:ascii="Arial"/>
                <w:b w:val="false"/>
                <w:i w:val="false"/>
                <w:color w:val="000000"/>
                <w:sz w:val="15"/>
              </w:rPr>
              <w:t>0810</w:t>
            </w:r>
          </w:p>
          <w:bookmarkEnd w:id="24120"/>
        </w:tc>
        <w:tc>
          <w:tcPr>
            <w:tcW w:w="1875" w:type="dxa"/>
            <w:tcBorders>
              <w:top w:val="outset" w:color="000000" w:sz="8"/>
              <w:left w:val="outset" w:color="000000" w:sz="8"/>
              <w:bottom w:val="outset" w:color="000000" w:sz="8"/>
              <w:right w:val="outset" w:color="000000" w:sz="8"/>
            </w:tcBorders>
            <w:vAlign w:val="center"/>
          </w:tcPr>
          <w:bookmarkStart w:name="24123" w:id="24121"/>
          <w:p>
            <w:pPr>
              <w:spacing w:after="0"/>
              <w:ind w:left="0"/>
              <w:jc w:val="left"/>
            </w:pPr>
            <w:r>
              <w:rPr>
                <w:rFonts w:ascii="Arial"/>
                <w:b w:val="false"/>
                <w:i w:val="false"/>
                <w:color w:val="000000"/>
                <w:sz w:val="15"/>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bookmarkEnd w:id="24121"/>
        </w:tc>
        <w:tc>
          <w:tcPr>
            <w:tcW w:w="1828" w:type="dxa"/>
            <w:tcBorders>
              <w:top w:val="outset" w:color="000000" w:sz="8"/>
              <w:left w:val="outset" w:color="000000" w:sz="8"/>
              <w:bottom w:val="outset" w:color="000000" w:sz="8"/>
              <w:right w:val="outset" w:color="000000" w:sz="8"/>
            </w:tcBorders>
            <w:vAlign w:val="center"/>
          </w:tcPr>
          <w:bookmarkStart w:name="24124" w:id="24122"/>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4122"/>
        </w:tc>
        <w:tc>
          <w:tcPr>
            <w:tcW w:w="1417" w:type="dxa"/>
            <w:tcBorders>
              <w:top w:val="outset" w:color="000000" w:sz="8"/>
              <w:left w:val="outset" w:color="000000" w:sz="8"/>
              <w:bottom w:val="outset" w:color="000000" w:sz="8"/>
              <w:right w:val="outset" w:color="000000" w:sz="8"/>
            </w:tcBorders>
            <w:vAlign w:val="center"/>
          </w:tcPr>
          <w:bookmarkStart w:name="24125" w:id="24123"/>
          <w:p>
            <w:pPr>
              <w:spacing w:after="0"/>
              <w:ind w:left="0"/>
              <w:jc w:val="center"/>
            </w:pPr>
            <w:r>
              <w:rPr>
                <w:rFonts w:ascii="Arial"/>
                <w:b w:val="false"/>
                <w:i w:val="false"/>
                <w:color w:val="000000"/>
                <w:sz w:val="15"/>
              </w:rPr>
              <w:t>2457,90</w:t>
            </w:r>
          </w:p>
          <w:bookmarkEnd w:id="24123"/>
        </w:tc>
        <w:tc>
          <w:tcPr>
            <w:tcW w:w="1306" w:type="dxa"/>
            <w:tcBorders>
              <w:top w:val="outset" w:color="000000" w:sz="8"/>
              <w:left w:val="outset" w:color="000000" w:sz="8"/>
              <w:bottom w:val="outset" w:color="000000" w:sz="8"/>
              <w:right w:val="outset" w:color="000000" w:sz="8"/>
            </w:tcBorders>
            <w:vAlign w:val="center"/>
          </w:tcPr>
          <w:bookmarkStart w:name="24126" w:id="24124"/>
          <w:p>
            <w:pPr>
              <w:spacing w:after="0"/>
              <w:ind w:left="0"/>
              <w:jc w:val="center"/>
            </w:pPr>
            <w:r>
              <w:rPr>
                <w:rFonts w:ascii="Arial"/>
                <w:b w:val="false"/>
                <w:i w:val="false"/>
                <w:color w:val="000000"/>
                <w:sz w:val="15"/>
              </w:rPr>
              <w:t xml:space="preserve"> </w:t>
            </w:r>
          </w:p>
          <w:bookmarkEnd w:id="24124"/>
        </w:tc>
        <w:tc>
          <w:tcPr>
            <w:tcW w:w="1417" w:type="dxa"/>
            <w:tcBorders>
              <w:top w:val="outset" w:color="000000" w:sz="8"/>
              <w:left w:val="outset" w:color="000000" w:sz="8"/>
              <w:bottom w:val="outset" w:color="000000" w:sz="8"/>
              <w:right w:val="outset" w:color="000000" w:sz="8"/>
            </w:tcBorders>
            <w:vAlign w:val="center"/>
          </w:tcPr>
          <w:bookmarkStart w:name="24127" w:id="24125"/>
          <w:p>
            <w:pPr>
              <w:spacing w:after="0"/>
              <w:ind w:left="0"/>
              <w:jc w:val="center"/>
            </w:pPr>
            <w:r>
              <w:rPr>
                <w:rFonts w:ascii="Arial"/>
                <w:b w:val="false"/>
                <w:i w:val="false"/>
                <w:color w:val="000000"/>
                <w:sz w:val="15"/>
              </w:rPr>
              <w:t>2457,90</w:t>
            </w:r>
          </w:p>
          <w:bookmarkEnd w:id="2412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128" w:id="24126"/>
          <w:p>
            <w:pPr>
              <w:spacing w:after="0"/>
              <w:ind w:left="0"/>
              <w:jc w:val="center"/>
            </w:pPr>
            <w:r>
              <w:rPr>
                <w:rFonts w:ascii="Arial"/>
                <w:b w:val="false"/>
                <w:i w:val="false"/>
                <w:color w:val="000000"/>
                <w:sz w:val="15"/>
              </w:rPr>
              <w:t>0615062</w:t>
            </w:r>
          </w:p>
          <w:bookmarkEnd w:id="24126"/>
        </w:tc>
        <w:tc>
          <w:tcPr>
            <w:tcW w:w="1063" w:type="dxa"/>
            <w:tcBorders>
              <w:top w:val="outset" w:color="000000" w:sz="8"/>
              <w:left w:val="outset" w:color="000000" w:sz="8"/>
              <w:bottom w:val="outset" w:color="000000" w:sz="8"/>
              <w:right w:val="outset" w:color="000000" w:sz="8"/>
            </w:tcBorders>
            <w:vAlign w:val="center"/>
          </w:tcPr>
          <w:bookmarkStart w:name="24129" w:id="24127"/>
          <w:p>
            <w:pPr>
              <w:spacing w:after="0"/>
              <w:ind w:left="0"/>
              <w:jc w:val="center"/>
            </w:pPr>
            <w:r>
              <w:rPr>
                <w:rFonts w:ascii="Arial"/>
                <w:b w:val="false"/>
                <w:i w:val="false"/>
                <w:color w:val="000000"/>
                <w:sz w:val="15"/>
              </w:rPr>
              <w:t>5062</w:t>
            </w:r>
          </w:p>
          <w:bookmarkEnd w:id="24127"/>
        </w:tc>
        <w:tc>
          <w:tcPr>
            <w:tcW w:w="874" w:type="dxa"/>
            <w:tcBorders>
              <w:top w:val="outset" w:color="000000" w:sz="8"/>
              <w:left w:val="outset" w:color="000000" w:sz="8"/>
              <w:bottom w:val="outset" w:color="000000" w:sz="8"/>
              <w:right w:val="outset" w:color="000000" w:sz="8"/>
            </w:tcBorders>
            <w:vAlign w:val="center"/>
          </w:tcPr>
          <w:bookmarkStart w:name="24130" w:id="24128"/>
          <w:p>
            <w:pPr>
              <w:spacing w:after="0"/>
              <w:ind w:left="0"/>
              <w:jc w:val="center"/>
            </w:pPr>
            <w:r>
              <w:rPr>
                <w:rFonts w:ascii="Arial"/>
                <w:b w:val="false"/>
                <w:i w:val="false"/>
                <w:color w:val="000000"/>
                <w:sz w:val="15"/>
              </w:rPr>
              <w:t>0810</w:t>
            </w:r>
          </w:p>
          <w:bookmarkEnd w:id="24128"/>
        </w:tc>
        <w:tc>
          <w:tcPr>
            <w:tcW w:w="1875" w:type="dxa"/>
            <w:tcBorders>
              <w:top w:val="outset" w:color="000000" w:sz="8"/>
              <w:left w:val="outset" w:color="000000" w:sz="8"/>
              <w:bottom w:val="outset" w:color="000000" w:sz="8"/>
              <w:right w:val="outset" w:color="000000" w:sz="8"/>
            </w:tcBorders>
            <w:vAlign w:val="center"/>
          </w:tcPr>
          <w:bookmarkStart w:name="24131" w:id="24129"/>
          <w:p>
            <w:pPr>
              <w:spacing w:after="0"/>
              <w:ind w:left="0"/>
              <w:jc w:val="left"/>
            </w:pPr>
            <w:r>
              <w:rPr>
                <w:rFonts w:ascii="Arial"/>
                <w:b w:val="false"/>
                <w:i w:val="false"/>
                <w:color w:val="000000"/>
                <w:sz w:val="15"/>
              </w:rPr>
              <w:t>Підтримка спорту вищих досягнень та організацій, які здійснюють фізкультурно-спортивну діяльність в регіоні</w:t>
            </w:r>
          </w:p>
          <w:bookmarkEnd w:id="24129"/>
        </w:tc>
        <w:tc>
          <w:tcPr>
            <w:tcW w:w="1828" w:type="dxa"/>
            <w:tcBorders>
              <w:top w:val="outset" w:color="000000" w:sz="8"/>
              <w:left w:val="outset" w:color="000000" w:sz="8"/>
              <w:bottom w:val="outset" w:color="000000" w:sz="8"/>
              <w:right w:val="outset" w:color="000000" w:sz="8"/>
            </w:tcBorders>
            <w:vAlign w:val="center"/>
          </w:tcPr>
          <w:bookmarkStart w:name="24132" w:id="24130"/>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4130"/>
        </w:tc>
        <w:tc>
          <w:tcPr>
            <w:tcW w:w="1417" w:type="dxa"/>
            <w:tcBorders>
              <w:top w:val="outset" w:color="000000" w:sz="8"/>
              <w:left w:val="outset" w:color="000000" w:sz="8"/>
              <w:bottom w:val="outset" w:color="000000" w:sz="8"/>
              <w:right w:val="outset" w:color="000000" w:sz="8"/>
            </w:tcBorders>
            <w:vAlign w:val="center"/>
          </w:tcPr>
          <w:bookmarkStart w:name="24133" w:id="24131"/>
          <w:p>
            <w:pPr>
              <w:spacing w:after="0"/>
              <w:ind w:left="0"/>
              <w:jc w:val="center"/>
            </w:pPr>
            <w:r>
              <w:rPr>
                <w:rFonts w:ascii="Arial"/>
                <w:b w:val="false"/>
                <w:i w:val="false"/>
                <w:color w:val="000000"/>
                <w:sz w:val="15"/>
              </w:rPr>
              <w:t>58699,90</w:t>
            </w:r>
          </w:p>
          <w:bookmarkEnd w:id="24131"/>
        </w:tc>
        <w:tc>
          <w:tcPr>
            <w:tcW w:w="1306" w:type="dxa"/>
            <w:tcBorders>
              <w:top w:val="outset" w:color="000000" w:sz="8"/>
              <w:left w:val="outset" w:color="000000" w:sz="8"/>
              <w:bottom w:val="outset" w:color="000000" w:sz="8"/>
              <w:right w:val="outset" w:color="000000" w:sz="8"/>
            </w:tcBorders>
            <w:vAlign w:val="center"/>
          </w:tcPr>
          <w:bookmarkStart w:name="24134" w:id="24132"/>
          <w:p>
            <w:pPr>
              <w:spacing w:after="0"/>
              <w:ind w:left="0"/>
              <w:jc w:val="center"/>
            </w:pPr>
            <w:r>
              <w:rPr>
                <w:rFonts w:ascii="Arial"/>
                <w:b w:val="false"/>
                <w:i w:val="false"/>
                <w:color w:val="000000"/>
                <w:sz w:val="15"/>
              </w:rPr>
              <w:t xml:space="preserve"> </w:t>
            </w:r>
          </w:p>
          <w:bookmarkEnd w:id="24132"/>
        </w:tc>
        <w:tc>
          <w:tcPr>
            <w:tcW w:w="1417" w:type="dxa"/>
            <w:tcBorders>
              <w:top w:val="outset" w:color="000000" w:sz="8"/>
              <w:left w:val="outset" w:color="000000" w:sz="8"/>
              <w:bottom w:val="outset" w:color="000000" w:sz="8"/>
              <w:right w:val="outset" w:color="000000" w:sz="8"/>
            </w:tcBorders>
            <w:vAlign w:val="center"/>
          </w:tcPr>
          <w:bookmarkStart w:name="24135" w:id="24133"/>
          <w:p>
            <w:pPr>
              <w:spacing w:after="0"/>
              <w:ind w:left="0"/>
              <w:jc w:val="center"/>
            </w:pPr>
            <w:r>
              <w:rPr>
                <w:rFonts w:ascii="Arial"/>
                <w:b w:val="false"/>
                <w:i w:val="false"/>
                <w:color w:val="000000"/>
                <w:sz w:val="15"/>
              </w:rPr>
              <w:t>58699,90</w:t>
            </w:r>
          </w:p>
          <w:bookmarkEnd w:id="2413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136" w:id="24134"/>
          <w:p>
            <w:pPr>
              <w:spacing w:after="0"/>
              <w:ind w:left="0"/>
              <w:jc w:val="center"/>
            </w:pPr>
            <w:r>
              <w:rPr>
                <w:rFonts w:ascii="Arial"/>
                <w:b w:val="false"/>
                <w:i w:val="false"/>
                <w:color w:val="000000"/>
                <w:sz w:val="15"/>
              </w:rPr>
              <w:t>0615063</w:t>
            </w:r>
          </w:p>
          <w:bookmarkEnd w:id="24134"/>
        </w:tc>
        <w:tc>
          <w:tcPr>
            <w:tcW w:w="1063" w:type="dxa"/>
            <w:tcBorders>
              <w:top w:val="outset" w:color="000000" w:sz="8"/>
              <w:left w:val="outset" w:color="000000" w:sz="8"/>
              <w:bottom w:val="outset" w:color="000000" w:sz="8"/>
              <w:right w:val="outset" w:color="000000" w:sz="8"/>
            </w:tcBorders>
            <w:vAlign w:val="center"/>
          </w:tcPr>
          <w:bookmarkStart w:name="24137" w:id="24135"/>
          <w:p>
            <w:pPr>
              <w:spacing w:after="0"/>
              <w:ind w:left="0"/>
              <w:jc w:val="center"/>
            </w:pPr>
            <w:r>
              <w:rPr>
                <w:rFonts w:ascii="Arial"/>
                <w:b w:val="false"/>
                <w:i w:val="false"/>
                <w:color w:val="000000"/>
                <w:sz w:val="15"/>
              </w:rPr>
              <w:t>5063</w:t>
            </w:r>
          </w:p>
          <w:bookmarkEnd w:id="24135"/>
        </w:tc>
        <w:tc>
          <w:tcPr>
            <w:tcW w:w="874" w:type="dxa"/>
            <w:tcBorders>
              <w:top w:val="outset" w:color="000000" w:sz="8"/>
              <w:left w:val="outset" w:color="000000" w:sz="8"/>
              <w:bottom w:val="outset" w:color="000000" w:sz="8"/>
              <w:right w:val="outset" w:color="000000" w:sz="8"/>
            </w:tcBorders>
            <w:vAlign w:val="center"/>
          </w:tcPr>
          <w:bookmarkStart w:name="24138" w:id="24136"/>
          <w:p>
            <w:pPr>
              <w:spacing w:after="0"/>
              <w:ind w:left="0"/>
              <w:jc w:val="center"/>
            </w:pPr>
            <w:r>
              <w:rPr>
                <w:rFonts w:ascii="Arial"/>
                <w:b w:val="false"/>
                <w:i w:val="false"/>
                <w:color w:val="000000"/>
                <w:sz w:val="15"/>
              </w:rPr>
              <w:t>0810</w:t>
            </w:r>
          </w:p>
          <w:bookmarkEnd w:id="24136"/>
        </w:tc>
        <w:tc>
          <w:tcPr>
            <w:tcW w:w="1875" w:type="dxa"/>
            <w:tcBorders>
              <w:top w:val="outset" w:color="000000" w:sz="8"/>
              <w:left w:val="outset" w:color="000000" w:sz="8"/>
              <w:bottom w:val="outset" w:color="000000" w:sz="8"/>
              <w:right w:val="outset" w:color="000000" w:sz="8"/>
            </w:tcBorders>
            <w:vAlign w:val="center"/>
          </w:tcPr>
          <w:bookmarkStart w:name="24139" w:id="24137"/>
          <w:p>
            <w:pPr>
              <w:spacing w:after="0"/>
              <w:ind w:left="0"/>
              <w:jc w:val="left"/>
            </w:pPr>
            <w:r>
              <w:rPr>
                <w:rFonts w:ascii="Arial"/>
                <w:b w:val="false"/>
                <w:i w:val="false"/>
                <w:color w:val="000000"/>
                <w:sz w:val="15"/>
              </w:rPr>
              <w:t>Забезпечення діяльності централізованої бухгалтерії</w:t>
            </w:r>
          </w:p>
          <w:bookmarkEnd w:id="24137"/>
        </w:tc>
        <w:tc>
          <w:tcPr>
            <w:tcW w:w="1828" w:type="dxa"/>
            <w:tcBorders>
              <w:top w:val="outset" w:color="000000" w:sz="8"/>
              <w:left w:val="outset" w:color="000000" w:sz="8"/>
              <w:bottom w:val="outset" w:color="000000" w:sz="8"/>
              <w:right w:val="outset" w:color="000000" w:sz="8"/>
            </w:tcBorders>
            <w:vAlign w:val="center"/>
          </w:tcPr>
          <w:bookmarkStart w:name="24140" w:id="24138"/>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4138"/>
        </w:tc>
        <w:tc>
          <w:tcPr>
            <w:tcW w:w="1417" w:type="dxa"/>
            <w:tcBorders>
              <w:top w:val="outset" w:color="000000" w:sz="8"/>
              <w:left w:val="outset" w:color="000000" w:sz="8"/>
              <w:bottom w:val="outset" w:color="000000" w:sz="8"/>
              <w:right w:val="outset" w:color="000000" w:sz="8"/>
            </w:tcBorders>
            <w:vAlign w:val="center"/>
          </w:tcPr>
          <w:bookmarkStart w:name="24141" w:id="24139"/>
          <w:p>
            <w:pPr>
              <w:spacing w:after="0"/>
              <w:ind w:left="0"/>
              <w:jc w:val="center"/>
            </w:pPr>
            <w:r>
              <w:rPr>
                <w:rFonts w:ascii="Arial"/>
                <w:b w:val="false"/>
                <w:i w:val="false"/>
                <w:color w:val="000000"/>
                <w:sz w:val="15"/>
              </w:rPr>
              <w:t>2549,50</w:t>
            </w:r>
          </w:p>
          <w:bookmarkEnd w:id="24139"/>
        </w:tc>
        <w:tc>
          <w:tcPr>
            <w:tcW w:w="1306" w:type="dxa"/>
            <w:tcBorders>
              <w:top w:val="outset" w:color="000000" w:sz="8"/>
              <w:left w:val="outset" w:color="000000" w:sz="8"/>
              <w:bottom w:val="outset" w:color="000000" w:sz="8"/>
              <w:right w:val="outset" w:color="000000" w:sz="8"/>
            </w:tcBorders>
            <w:vAlign w:val="center"/>
          </w:tcPr>
          <w:bookmarkStart w:name="24142" w:id="24140"/>
          <w:p>
            <w:pPr>
              <w:spacing w:after="0"/>
              <w:ind w:left="0"/>
              <w:jc w:val="center"/>
            </w:pPr>
            <w:r>
              <w:rPr>
                <w:rFonts w:ascii="Arial"/>
                <w:b w:val="false"/>
                <w:i w:val="false"/>
                <w:color w:val="000000"/>
                <w:sz w:val="15"/>
              </w:rPr>
              <w:t>900,00</w:t>
            </w:r>
          </w:p>
          <w:bookmarkEnd w:id="24140"/>
        </w:tc>
        <w:tc>
          <w:tcPr>
            <w:tcW w:w="1417" w:type="dxa"/>
            <w:tcBorders>
              <w:top w:val="outset" w:color="000000" w:sz="8"/>
              <w:left w:val="outset" w:color="000000" w:sz="8"/>
              <w:bottom w:val="outset" w:color="000000" w:sz="8"/>
              <w:right w:val="outset" w:color="000000" w:sz="8"/>
            </w:tcBorders>
            <w:vAlign w:val="center"/>
          </w:tcPr>
          <w:bookmarkStart w:name="24143" w:id="24141"/>
          <w:p>
            <w:pPr>
              <w:spacing w:after="0"/>
              <w:ind w:left="0"/>
              <w:jc w:val="center"/>
            </w:pPr>
            <w:r>
              <w:rPr>
                <w:rFonts w:ascii="Arial"/>
                <w:b w:val="false"/>
                <w:i w:val="false"/>
                <w:color w:val="000000"/>
                <w:sz w:val="15"/>
              </w:rPr>
              <w:t>3449,50</w:t>
            </w:r>
          </w:p>
          <w:bookmarkEnd w:id="2414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144" w:id="24142"/>
          <w:p>
            <w:pPr>
              <w:spacing w:after="0"/>
              <w:ind w:left="0"/>
              <w:jc w:val="center"/>
            </w:pPr>
            <w:r>
              <w:rPr>
                <w:rFonts w:ascii="Arial"/>
                <w:b w:val="false"/>
                <w:i w:val="false"/>
                <w:color w:val="000000"/>
                <w:sz w:val="15"/>
              </w:rPr>
              <w:t>0617320</w:t>
            </w:r>
          </w:p>
          <w:bookmarkEnd w:id="24142"/>
        </w:tc>
        <w:tc>
          <w:tcPr>
            <w:tcW w:w="1063" w:type="dxa"/>
            <w:tcBorders>
              <w:top w:val="outset" w:color="000000" w:sz="8"/>
              <w:left w:val="outset" w:color="000000" w:sz="8"/>
              <w:bottom w:val="outset" w:color="000000" w:sz="8"/>
              <w:right w:val="outset" w:color="000000" w:sz="8"/>
            </w:tcBorders>
            <w:vAlign w:val="center"/>
          </w:tcPr>
          <w:bookmarkStart w:name="24145" w:id="24143"/>
          <w:p>
            <w:pPr>
              <w:spacing w:after="0"/>
              <w:ind w:left="0"/>
              <w:jc w:val="center"/>
            </w:pPr>
            <w:r>
              <w:rPr>
                <w:rFonts w:ascii="Arial"/>
                <w:b w:val="false"/>
                <w:i w:val="false"/>
                <w:color w:val="000000"/>
                <w:sz w:val="15"/>
              </w:rPr>
              <w:t>7320</w:t>
            </w:r>
          </w:p>
          <w:bookmarkEnd w:id="24143"/>
        </w:tc>
        <w:tc>
          <w:tcPr>
            <w:tcW w:w="874" w:type="dxa"/>
            <w:tcBorders>
              <w:top w:val="outset" w:color="000000" w:sz="8"/>
              <w:left w:val="outset" w:color="000000" w:sz="8"/>
              <w:bottom w:val="outset" w:color="000000" w:sz="8"/>
              <w:right w:val="outset" w:color="000000" w:sz="8"/>
            </w:tcBorders>
            <w:vAlign w:val="center"/>
          </w:tcPr>
          <w:bookmarkStart w:name="24146" w:id="24144"/>
          <w:p>
            <w:pPr>
              <w:spacing w:after="0"/>
              <w:ind w:left="0"/>
              <w:jc w:val="center"/>
            </w:pPr>
            <w:r>
              <w:rPr>
                <w:rFonts w:ascii="Arial"/>
                <w:b w:val="false"/>
                <w:i w:val="false"/>
                <w:color w:val="000000"/>
                <w:sz w:val="15"/>
              </w:rPr>
              <w:t xml:space="preserve"> </w:t>
            </w:r>
          </w:p>
          <w:bookmarkEnd w:id="24144"/>
        </w:tc>
        <w:tc>
          <w:tcPr>
            <w:tcW w:w="1875" w:type="dxa"/>
            <w:tcBorders>
              <w:top w:val="outset" w:color="000000" w:sz="8"/>
              <w:left w:val="outset" w:color="000000" w:sz="8"/>
              <w:bottom w:val="outset" w:color="000000" w:sz="8"/>
              <w:right w:val="outset" w:color="000000" w:sz="8"/>
            </w:tcBorders>
            <w:vAlign w:val="center"/>
          </w:tcPr>
          <w:bookmarkStart w:name="24147" w:id="24145"/>
          <w:p>
            <w:pPr>
              <w:spacing w:after="0"/>
              <w:ind w:left="0"/>
              <w:jc w:val="left"/>
            </w:pPr>
            <w:r>
              <w:rPr>
                <w:rFonts w:ascii="Arial"/>
                <w:b w:val="false"/>
                <w:i w:val="false"/>
                <w:color w:val="000000"/>
                <w:sz w:val="15"/>
              </w:rPr>
              <w:t>Будівництво' об'єктів соціально-культурного призначення</w:t>
            </w:r>
          </w:p>
          <w:bookmarkEnd w:id="24145"/>
        </w:tc>
        <w:tc>
          <w:tcPr>
            <w:tcW w:w="1828" w:type="dxa"/>
            <w:tcBorders>
              <w:top w:val="outset" w:color="000000" w:sz="8"/>
              <w:left w:val="outset" w:color="000000" w:sz="8"/>
              <w:bottom w:val="outset" w:color="000000" w:sz="8"/>
              <w:right w:val="outset" w:color="000000" w:sz="8"/>
            </w:tcBorders>
            <w:vAlign w:val="center"/>
          </w:tcPr>
          <w:bookmarkStart w:name="24148" w:id="24146"/>
          <w:p>
            <w:pPr>
              <w:spacing w:after="0"/>
              <w:ind w:left="0"/>
              <w:jc w:val="left"/>
            </w:pPr>
            <w:r>
              <w:rPr>
                <w:rFonts w:ascii="Arial"/>
                <w:b w:val="false"/>
                <w:i w:val="false"/>
                <w:color w:val="000000"/>
                <w:sz w:val="15"/>
              </w:rPr>
              <w:t xml:space="preserve"> </w:t>
            </w:r>
          </w:p>
          <w:bookmarkEnd w:id="24146"/>
        </w:tc>
        <w:tc>
          <w:tcPr>
            <w:tcW w:w="1417" w:type="dxa"/>
            <w:tcBorders>
              <w:top w:val="outset" w:color="000000" w:sz="8"/>
              <w:left w:val="outset" w:color="000000" w:sz="8"/>
              <w:bottom w:val="outset" w:color="000000" w:sz="8"/>
              <w:right w:val="outset" w:color="000000" w:sz="8"/>
            </w:tcBorders>
            <w:vAlign w:val="center"/>
          </w:tcPr>
          <w:bookmarkStart w:name="24149" w:id="24147"/>
          <w:p>
            <w:pPr>
              <w:spacing w:after="0"/>
              <w:ind w:left="0"/>
              <w:jc w:val="center"/>
            </w:pPr>
            <w:r>
              <w:rPr>
                <w:rFonts w:ascii="Arial"/>
                <w:b w:val="false"/>
                <w:i w:val="false"/>
                <w:color w:val="000000"/>
                <w:sz w:val="15"/>
              </w:rPr>
              <w:t xml:space="preserve"> </w:t>
            </w:r>
          </w:p>
          <w:bookmarkEnd w:id="24147"/>
        </w:tc>
        <w:tc>
          <w:tcPr>
            <w:tcW w:w="1306" w:type="dxa"/>
            <w:tcBorders>
              <w:top w:val="outset" w:color="000000" w:sz="8"/>
              <w:left w:val="outset" w:color="000000" w:sz="8"/>
              <w:bottom w:val="outset" w:color="000000" w:sz="8"/>
              <w:right w:val="outset" w:color="000000" w:sz="8"/>
            </w:tcBorders>
            <w:vAlign w:val="center"/>
          </w:tcPr>
          <w:bookmarkStart w:name="24150" w:id="24148"/>
          <w:p>
            <w:pPr>
              <w:spacing w:after="0"/>
              <w:ind w:left="0"/>
              <w:jc w:val="center"/>
            </w:pPr>
            <w:r>
              <w:rPr>
                <w:rFonts w:ascii="Arial"/>
                <w:b w:val="false"/>
                <w:i w:val="false"/>
                <w:color w:val="000000"/>
                <w:sz w:val="15"/>
              </w:rPr>
              <w:t>59200,00</w:t>
            </w:r>
          </w:p>
          <w:bookmarkEnd w:id="24148"/>
        </w:tc>
        <w:tc>
          <w:tcPr>
            <w:tcW w:w="1417" w:type="dxa"/>
            <w:tcBorders>
              <w:top w:val="outset" w:color="000000" w:sz="8"/>
              <w:left w:val="outset" w:color="000000" w:sz="8"/>
              <w:bottom w:val="outset" w:color="000000" w:sz="8"/>
              <w:right w:val="outset" w:color="000000" w:sz="8"/>
            </w:tcBorders>
            <w:vAlign w:val="center"/>
          </w:tcPr>
          <w:bookmarkStart w:name="24151" w:id="24149"/>
          <w:p>
            <w:pPr>
              <w:spacing w:after="0"/>
              <w:ind w:left="0"/>
              <w:jc w:val="center"/>
            </w:pPr>
            <w:r>
              <w:rPr>
                <w:rFonts w:ascii="Arial"/>
                <w:b w:val="false"/>
                <w:i w:val="false"/>
                <w:color w:val="000000"/>
                <w:sz w:val="15"/>
              </w:rPr>
              <w:t>59200,00</w:t>
            </w:r>
          </w:p>
          <w:bookmarkEnd w:id="2414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152" w:id="24150"/>
          <w:p>
            <w:pPr>
              <w:spacing w:after="0"/>
              <w:ind w:left="0"/>
              <w:jc w:val="center"/>
            </w:pPr>
            <w:r>
              <w:rPr>
                <w:rFonts w:ascii="Arial"/>
                <w:b w:val="false"/>
                <w:i w:val="false"/>
                <w:color w:val="000000"/>
                <w:sz w:val="15"/>
              </w:rPr>
              <w:t>0617325</w:t>
            </w:r>
          </w:p>
          <w:bookmarkEnd w:id="24150"/>
        </w:tc>
        <w:tc>
          <w:tcPr>
            <w:tcW w:w="1063" w:type="dxa"/>
            <w:tcBorders>
              <w:top w:val="outset" w:color="000000" w:sz="8"/>
              <w:left w:val="outset" w:color="000000" w:sz="8"/>
              <w:bottom w:val="outset" w:color="000000" w:sz="8"/>
              <w:right w:val="outset" w:color="000000" w:sz="8"/>
            </w:tcBorders>
            <w:vAlign w:val="center"/>
          </w:tcPr>
          <w:bookmarkStart w:name="24153" w:id="24151"/>
          <w:p>
            <w:pPr>
              <w:spacing w:after="0"/>
              <w:ind w:left="0"/>
              <w:jc w:val="center"/>
            </w:pPr>
            <w:r>
              <w:rPr>
                <w:rFonts w:ascii="Arial"/>
                <w:b w:val="false"/>
                <w:i w:val="false"/>
                <w:color w:val="000000"/>
                <w:sz w:val="15"/>
              </w:rPr>
              <w:t>7325</w:t>
            </w:r>
          </w:p>
          <w:bookmarkEnd w:id="24151"/>
        </w:tc>
        <w:tc>
          <w:tcPr>
            <w:tcW w:w="874" w:type="dxa"/>
            <w:tcBorders>
              <w:top w:val="outset" w:color="000000" w:sz="8"/>
              <w:left w:val="outset" w:color="000000" w:sz="8"/>
              <w:bottom w:val="outset" w:color="000000" w:sz="8"/>
              <w:right w:val="outset" w:color="000000" w:sz="8"/>
            </w:tcBorders>
            <w:vAlign w:val="center"/>
          </w:tcPr>
          <w:bookmarkStart w:name="24154" w:id="24152"/>
          <w:p>
            <w:pPr>
              <w:spacing w:after="0"/>
              <w:ind w:left="0"/>
              <w:jc w:val="center"/>
            </w:pPr>
            <w:r>
              <w:rPr>
                <w:rFonts w:ascii="Arial"/>
                <w:b w:val="false"/>
                <w:i w:val="false"/>
                <w:color w:val="000000"/>
                <w:sz w:val="15"/>
              </w:rPr>
              <w:t>0443</w:t>
            </w:r>
          </w:p>
          <w:bookmarkEnd w:id="24152"/>
        </w:tc>
        <w:tc>
          <w:tcPr>
            <w:tcW w:w="1875" w:type="dxa"/>
            <w:tcBorders>
              <w:top w:val="outset" w:color="000000" w:sz="8"/>
              <w:left w:val="outset" w:color="000000" w:sz="8"/>
              <w:bottom w:val="outset" w:color="000000" w:sz="8"/>
              <w:right w:val="outset" w:color="000000" w:sz="8"/>
            </w:tcBorders>
            <w:vAlign w:val="center"/>
          </w:tcPr>
          <w:bookmarkStart w:name="24155" w:id="24153"/>
          <w:p>
            <w:pPr>
              <w:spacing w:after="0"/>
              <w:ind w:left="0"/>
              <w:jc w:val="left"/>
            </w:pPr>
            <w:r>
              <w:rPr>
                <w:rFonts w:ascii="Arial"/>
                <w:b w:val="false"/>
                <w:i w:val="false"/>
                <w:color w:val="000000"/>
                <w:sz w:val="15"/>
              </w:rPr>
              <w:t>Будівництво' споруд, установ та закладів фізичної культури і спорту</w:t>
            </w:r>
          </w:p>
          <w:bookmarkEnd w:id="24153"/>
        </w:tc>
        <w:tc>
          <w:tcPr>
            <w:tcW w:w="1828" w:type="dxa"/>
            <w:tcBorders>
              <w:top w:val="outset" w:color="000000" w:sz="8"/>
              <w:left w:val="outset" w:color="000000" w:sz="8"/>
              <w:bottom w:val="outset" w:color="000000" w:sz="8"/>
              <w:right w:val="outset" w:color="000000" w:sz="8"/>
            </w:tcBorders>
            <w:vAlign w:val="center"/>
          </w:tcPr>
          <w:bookmarkStart w:name="24156" w:id="24154"/>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4154"/>
        </w:tc>
        <w:tc>
          <w:tcPr>
            <w:tcW w:w="1417" w:type="dxa"/>
            <w:tcBorders>
              <w:top w:val="outset" w:color="000000" w:sz="8"/>
              <w:left w:val="outset" w:color="000000" w:sz="8"/>
              <w:bottom w:val="outset" w:color="000000" w:sz="8"/>
              <w:right w:val="outset" w:color="000000" w:sz="8"/>
            </w:tcBorders>
            <w:vAlign w:val="center"/>
          </w:tcPr>
          <w:bookmarkStart w:name="24157" w:id="24155"/>
          <w:p>
            <w:pPr>
              <w:spacing w:after="0"/>
              <w:ind w:left="0"/>
              <w:jc w:val="center"/>
            </w:pPr>
            <w:r>
              <w:rPr>
                <w:rFonts w:ascii="Arial"/>
                <w:b w:val="false"/>
                <w:i w:val="false"/>
                <w:color w:val="000000"/>
                <w:sz w:val="15"/>
              </w:rPr>
              <w:t xml:space="preserve"> </w:t>
            </w:r>
          </w:p>
          <w:bookmarkEnd w:id="24155"/>
        </w:tc>
        <w:tc>
          <w:tcPr>
            <w:tcW w:w="1306" w:type="dxa"/>
            <w:tcBorders>
              <w:top w:val="outset" w:color="000000" w:sz="8"/>
              <w:left w:val="outset" w:color="000000" w:sz="8"/>
              <w:bottom w:val="outset" w:color="000000" w:sz="8"/>
              <w:right w:val="outset" w:color="000000" w:sz="8"/>
            </w:tcBorders>
            <w:vAlign w:val="center"/>
          </w:tcPr>
          <w:bookmarkStart w:name="24158" w:id="24156"/>
          <w:p>
            <w:pPr>
              <w:spacing w:after="0"/>
              <w:ind w:left="0"/>
              <w:jc w:val="center"/>
            </w:pPr>
            <w:r>
              <w:rPr>
                <w:rFonts w:ascii="Arial"/>
                <w:b w:val="false"/>
                <w:i w:val="false"/>
                <w:color w:val="000000"/>
                <w:sz w:val="15"/>
              </w:rPr>
              <w:t>59200,00</w:t>
            </w:r>
          </w:p>
          <w:bookmarkEnd w:id="24156"/>
        </w:tc>
        <w:tc>
          <w:tcPr>
            <w:tcW w:w="1417" w:type="dxa"/>
            <w:tcBorders>
              <w:top w:val="outset" w:color="000000" w:sz="8"/>
              <w:left w:val="outset" w:color="000000" w:sz="8"/>
              <w:bottom w:val="outset" w:color="000000" w:sz="8"/>
              <w:right w:val="outset" w:color="000000" w:sz="8"/>
            </w:tcBorders>
            <w:vAlign w:val="center"/>
          </w:tcPr>
          <w:bookmarkStart w:name="24159" w:id="24157"/>
          <w:p>
            <w:pPr>
              <w:spacing w:after="0"/>
              <w:ind w:left="0"/>
              <w:jc w:val="center"/>
            </w:pPr>
            <w:r>
              <w:rPr>
                <w:rFonts w:ascii="Arial"/>
                <w:b w:val="false"/>
                <w:i w:val="false"/>
                <w:color w:val="000000"/>
                <w:sz w:val="15"/>
              </w:rPr>
              <w:t>59200,00</w:t>
            </w:r>
          </w:p>
          <w:bookmarkEnd w:id="2415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160" w:id="24158"/>
          <w:p>
            <w:pPr>
              <w:spacing w:after="0"/>
              <w:ind w:left="0"/>
              <w:jc w:val="center"/>
            </w:pPr>
            <w:r>
              <w:rPr>
                <w:rFonts w:ascii="Arial"/>
                <w:b/>
                <w:i w:val="false"/>
                <w:color w:val="000000"/>
                <w:sz w:val="15"/>
              </w:rPr>
              <w:t>0700000</w:t>
            </w:r>
          </w:p>
          <w:bookmarkEnd w:id="24158"/>
        </w:tc>
        <w:tc>
          <w:tcPr>
            <w:tcW w:w="1063" w:type="dxa"/>
            <w:tcBorders>
              <w:top w:val="outset" w:color="000000" w:sz="8"/>
              <w:left w:val="outset" w:color="000000" w:sz="8"/>
              <w:bottom w:val="outset" w:color="000000" w:sz="8"/>
              <w:right w:val="outset" w:color="000000" w:sz="8"/>
            </w:tcBorders>
            <w:vAlign w:val="center"/>
          </w:tcPr>
          <w:bookmarkStart w:name="24161" w:id="24159"/>
          <w:p>
            <w:pPr>
              <w:spacing w:after="0"/>
              <w:ind w:left="0"/>
              <w:jc w:val="center"/>
            </w:pPr>
            <w:r>
              <w:rPr>
                <w:rFonts w:ascii="Arial"/>
                <w:b w:val="false"/>
                <w:i w:val="false"/>
                <w:color w:val="000000"/>
                <w:sz w:val="15"/>
              </w:rPr>
              <w:t xml:space="preserve"> </w:t>
            </w:r>
          </w:p>
          <w:bookmarkEnd w:id="24159"/>
        </w:tc>
        <w:tc>
          <w:tcPr>
            <w:tcW w:w="874" w:type="dxa"/>
            <w:tcBorders>
              <w:top w:val="outset" w:color="000000" w:sz="8"/>
              <w:left w:val="outset" w:color="000000" w:sz="8"/>
              <w:bottom w:val="outset" w:color="000000" w:sz="8"/>
              <w:right w:val="outset" w:color="000000" w:sz="8"/>
            </w:tcBorders>
            <w:vAlign w:val="center"/>
          </w:tcPr>
          <w:bookmarkStart w:name="24162" w:id="24160"/>
          <w:p>
            <w:pPr>
              <w:spacing w:after="0"/>
              <w:ind w:left="0"/>
              <w:jc w:val="center"/>
            </w:pPr>
            <w:r>
              <w:rPr>
                <w:rFonts w:ascii="Arial"/>
                <w:b w:val="false"/>
                <w:i w:val="false"/>
                <w:color w:val="000000"/>
                <w:sz w:val="15"/>
              </w:rPr>
              <w:t xml:space="preserve"> </w:t>
            </w:r>
          </w:p>
          <w:bookmarkEnd w:id="24160"/>
        </w:tc>
        <w:tc>
          <w:tcPr>
            <w:tcW w:w="0" w:type="auto"/>
            <w:gridSpan w:val="2"/>
            <w:tcBorders>
              <w:top w:val="outset" w:color="000000" w:sz="8"/>
              <w:left w:val="outset" w:color="000000" w:sz="8"/>
              <w:bottom w:val="outset" w:color="000000" w:sz="8"/>
              <w:right w:val="outset" w:color="000000" w:sz="8"/>
            </w:tcBorders>
            <w:vAlign w:val="center"/>
          </w:tcPr>
          <w:bookmarkStart w:name="24163" w:id="24161"/>
          <w:p>
            <w:pPr>
              <w:spacing w:after="0"/>
              <w:ind w:left="0"/>
              <w:jc w:val="left"/>
            </w:pPr>
            <w:r>
              <w:rPr>
                <w:rFonts w:ascii="Arial"/>
                <w:b/>
                <w:i w:val="false"/>
                <w:color w:val="000000"/>
                <w:sz w:val="15"/>
              </w:rPr>
              <w:t>Департамент охорони здоров'я виконавчого органу Київської міської ради (КМДА)</w:t>
            </w:r>
          </w:p>
          <w:bookmarkEnd w:id="24161"/>
        </w:tc>
        <w:tc>
          <w:tcPr>
            <w:tcW w:w="1417" w:type="dxa"/>
            <w:tcBorders>
              <w:top w:val="outset" w:color="000000" w:sz="8"/>
              <w:left w:val="outset" w:color="000000" w:sz="8"/>
              <w:bottom w:val="outset" w:color="000000" w:sz="8"/>
              <w:right w:val="outset" w:color="000000" w:sz="8"/>
            </w:tcBorders>
            <w:vAlign w:val="center"/>
          </w:tcPr>
          <w:bookmarkStart w:name="24164" w:id="24162"/>
          <w:p>
            <w:pPr>
              <w:spacing w:after="0"/>
              <w:ind w:left="0"/>
              <w:jc w:val="center"/>
            </w:pPr>
            <w:r>
              <w:rPr>
                <w:rFonts w:ascii="Arial"/>
                <w:b w:val="false"/>
                <w:i w:val="false"/>
                <w:color w:val="000000"/>
                <w:sz w:val="15"/>
              </w:rPr>
              <w:t>791363,70</w:t>
            </w:r>
          </w:p>
          <w:bookmarkEnd w:id="24162"/>
        </w:tc>
        <w:tc>
          <w:tcPr>
            <w:tcW w:w="1306" w:type="dxa"/>
            <w:tcBorders>
              <w:top w:val="outset" w:color="000000" w:sz="8"/>
              <w:left w:val="outset" w:color="000000" w:sz="8"/>
              <w:bottom w:val="outset" w:color="000000" w:sz="8"/>
              <w:right w:val="outset" w:color="000000" w:sz="8"/>
            </w:tcBorders>
            <w:vAlign w:val="center"/>
          </w:tcPr>
          <w:bookmarkStart w:name="24165" w:id="24163"/>
          <w:p>
            <w:pPr>
              <w:spacing w:after="0"/>
              <w:ind w:left="0"/>
              <w:jc w:val="center"/>
            </w:pPr>
            <w:r>
              <w:rPr>
                <w:rFonts w:ascii="Arial"/>
                <w:b w:val="false"/>
                <w:i w:val="false"/>
                <w:color w:val="000000"/>
                <w:sz w:val="15"/>
              </w:rPr>
              <w:t>26183,50</w:t>
            </w:r>
          </w:p>
          <w:bookmarkEnd w:id="24163"/>
        </w:tc>
        <w:tc>
          <w:tcPr>
            <w:tcW w:w="1417" w:type="dxa"/>
            <w:tcBorders>
              <w:top w:val="outset" w:color="000000" w:sz="8"/>
              <w:left w:val="outset" w:color="000000" w:sz="8"/>
              <w:bottom w:val="outset" w:color="000000" w:sz="8"/>
              <w:right w:val="outset" w:color="000000" w:sz="8"/>
            </w:tcBorders>
            <w:vAlign w:val="center"/>
          </w:tcPr>
          <w:bookmarkStart w:name="24166" w:id="24164"/>
          <w:p>
            <w:pPr>
              <w:spacing w:after="0"/>
              <w:ind w:left="0"/>
              <w:jc w:val="center"/>
            </w:pPr>
            <w:r>
              <w:rPr>
                <w:rFonts w:ascii="Arial"/>
                <w:b w:val="false"/>
                <w:i w:val="false"/>
                <w:color w:val="000000"/>
                <w:sz w:val="15"/>
              </w:rPr>
              <w:t>817547,20</w:t>
            </w:r>
          </w:p>
          <w:bookmarkEnd w:id="24164"/>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167" w:id="24165"/>
          <w:p>
            <w:pPr>
              <w:spacing w:after="0"/>
              <w:ind w:left="0"/>
              <w:jc w:val="center"/>
            </w:pPr>
            <w:r>
              <w:rPr>
                <w:rFonts w:ascii="Arial"/>
                <w:b/>
                <w:i w:val="false"/>
                <w:color w:val="000000"/>
                <w:sz w:val="15"/>
              </w:rPr>
              <w:t>0710000</w:t>
            </w:r>
          </w:p>
          <w:bookmarkEnd w:id="24165"/>
        </w:tc>
        <w:tc>
          <w:tcPr>
            <w:tcW w:w="1063" w:type="dxa"/>
            <w:tcBorders>
              <w:top w:val="outset" w:color="000000" w:sz="8"/>
              <w:left w:val="outset" w:color="000000" w:sz="8"/>
              <w:bottom w:val="outset" w:color="000000" w:sz="8"/>
              <w:right w:val="outset" w:color="000000" w:sz="8"/>
            </w:tcBorders>
            <w:vAlign w:val="center"/>
          </w:tcPr>
          <w:bookmarkStart w:name="24168" w:id="24166"/>
          <w:p>
            <w:pPr>
              <w:spacing w:after="0"/>
              <w:ind w:left="0"/>
              <w:jc w:val="center"/>
            </w:pPr>
            <w:r>
              <w:rPr>
                <w:rFonts w:ascii="Arial"/>
                <w:b w:val="false"/>
                <w:i w:val="false"/>
                <w:color w:val="000000"/>
                <w:sz w:val="15"/>
              </w:rPr>
              <w:t xml:space="preserve"> </w:t>
            </w:r>
          </w:p>
          <w:bookmarkEnd w:id="24166"/>
        </w:tc>
        <w:tc>
          <w:tcPr>
            <w:tcW w:w="874" w:type="dxa"/>
            <w:tcBorders>
              <w:top w:val="outset" w:color="000000" w:sz="8"/>
              <w:left w:val="outset" w:color="000000" w:sz="8"/>
              <w:bottom w:val="outset" w:color="000000" w:sz="8"/>
              <w:right w:val="outset" w:color="000000" w:sz="8"/>
            </w:tcBorders>
            <w:vAlign w:val="center"/>
          </w:tcPr>
          <w:bookmarkStart w:name="24169" w:id="24167"/>
          <w:p>
            <w:pPr>
              <w:spacing w:after="0"/>
              <w:ind w:left="0"/>
              <w:jc w:val="center"/>
            </w:pPr>
            <w:r>
              <w:rPr>
                <w:rFonts w:ascii="Arial"/>
                <w:b w:val="false"/>
                <w:i w:val="false"/>
                <w:color w:val="000000"/>
                <w:sz w:val="15"/>
              </w:rPr>
              <w:t xml:space="preserve"> </w:t>
            </w:r>
          </w:p>
          <w:bookmarkEnd w:id="24167"/>
        </w:tc>
        <w:tc>
          <w:tcPr>
            <w:tcW w:w="0" w:type="auto"/>
            <w:gridSpan w:val="2"/>
            <w:tcBorders>
              <w:top w:val="outset" w:color="000000" w:sz="8"/>
              <w:left w:val="outset" w:color="000000" w:sz="8"/>
              <w:bottom w:val="outset" w:color="000000" w:sz="8"/>
              <w:right w:val="outset" w:color="000000" w:sz="8"/>
            </w:tcBorders>
            <w:vAlign w:val="center"/>
          </w:tcPr>
          <w:bookmarkStart w:name="24170" w:id="24168"/>
          <w:p>
            <w:pPr>
              <w:spacing w:after="0"/>
              <w:ind w:left="0"/>
              <w:jc w:val="left"/>
            </w:pPr>
            <w:r>
              <w:rPr>
                <w:rFonts w:ascii="Arial"/>
                <w:b/>
                <w:i w:val="false"/>
                <w:color w:val="000000"/>
                <w:sz w:val="15"/>
              </w:rPr>
              <w:t>Департамент охорони здоров'я виконавчого органу Київської міської ради (КМДА)</w:t>
            </w:r>
          </w:p>
          <w:bookmarkEnd w:id="24168"/>
        </w:tc>
        <w:tc>
          <w:tcPr>
            <w:tcW w:w="1417" w:type="dxa"/>
            <w:tcBorders>
              <w:top w:val="outset" w:color="000000" w:sz="8"/>
              <w:left w:val="outset" w:color="000000" w:sz="8"/>
              <w:bottom w:val="outset" w:color="000000" w:sz="8"/>
              <w:right w:val="outset" w:color="000000" w:sz="8"/>
            </w:tcBorders>
            <w:vAlign w:val="center"/>
          </w:tcPr>
          <w:bookmarkStart w:name="24171" w:id="24169"/>
          <w:p>
            <w:pPr>
              <w:spacing w:after="0"/>
              <w:ind w:left="0"/>
              <w:jc w:val="center"/>
            </w:pPr>
            <w:r>
              <w:rPr>
                <w:rFonts w:ascii="Arial"/>
                <w:b w:val="false"/>
                <w:i w:val="false"/>
                <w:color w:val="000000"/>
                <w:sz w:val="15"/>
              </w:rPr>
              <w:t>791363,70</w:t>
            </w:r>
          </w:p>
          <w:bookmarkEnd w:id="24169"/>
        </w:tc>
        <w:tc>
          <w:tcPr>
            <w:tcW w:w="1306" w:type="dxa"/>
            <w:tcBorders>
              <w:top w:val="outset" w:color="000000" w:sz="8"/>
              <w:left w:val="outset" w:color="000000" w:sz="8"/>
              <w:bottom w:val="outset" w:color="000000" w:sz="8"/>
              <w:right w:val="outset" w:color="000000" w:sz="8"/>
            </w:tcBorders>
            <w:vAlign w:val="center"/>
          </w:tcPr>
          <w:bookmarkStart w:name="24172" w:id="24170"/>
          <w:p>
            <w:pPr>
              <w:spacing w:after="0"/>
              <w:ind w:left="0"/>
              <w:jc w:val="center"/>
            </w:pPr>
            <w:r>
              <w:rPr>
                <w:rFonts w:ascii="Arial"/>
                <w:b w:val="false"/>
                <w:i w:val="false"/>
                <w:color w:val="000000"/>
                <w:sz w:val="15"/>
              </w:rPr>
              <w:t>26183,50</w:t>
            </w:r>
          </w:p>
          <w:bookmarkEnd w:id="24170"/>
        </w:tc>
        <w:tc>
          <w:tcPr>
            <w:tcW w:w="1417" w:type="dxa"/>
            <w:tcBorders>
              <w:top w:val="outset" w:color="000000" w:sz="8"/>
              <w:left w:val="outset" w:color="000000" w:sz="8"/>
              <w:bottom w:val="outset" w:color="000000" w:sz="8"/>
              <w:right w:val="outset" w:color="000000" w:sz="8"/>
            </w:tcBorders>
            <w:vAlign w:val="center"/>
          </w:tcPr>
          <w:bookmarkStart w:name="24173" w:id="24171"/>
          <w:p>
            <w:pPr>
              <w:spacing w:after="0"/>
              <w:ind w:left="0"/>
              <w:jc w:val="center"/>
            </w:pPr>
            <w:r>
              <w:rPr>
                <w:rFonts w:ascii="Arial"/>
                <w:b w:val="false"/>
                <w:i w:val="false"/>
                <w:color w:val="000000"/>
                <w:sz w:val="15"/>
              </w:rPr>
              <w:t>817547,20</w:t>
            </w:r>
          </w:p>
          <w:bookmarkEnd w:id="2417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174" w:id="24172"/>
          <w:p>
            <w:pPr>
              <w:spacing w:after="0"/>
              <w:ind w:left="0"/>
              <w:jc w:val="center"/>
            </w:pPr>
            <w:r>
              <w:rPr>
                <w:rFonts w:ascii="Arial"/>
                <w:b w:val="false"/>
                <w:i w:val="false"/>
                <w:color w:val="000000"/>
                <w:sz w:val="15"/>
              </w:rPr>
              <w:t>0711120</w:t>
            </w:r>
          </w:p>
          <w:bookmarkEnd w:id="24172"/>
        </w:tc>
        <w:tc>
          <w:tcPr>
            <w:tcW w:w="1063" w:type="dxa"/>
            <w:tcBorders>
              <w:top w:val="outset" w:color="000000" w:sz="8"/>
              <w:left w:val="outset" w:color="000000" w:sz="8"/>
              <w:bottom w:val="outset" w:color="000000" w:sz="8"/>
              <w:right w:val="outset" w:color="000000" w:sz="8"/>
            </w:tcBorders>
            <w:vAlign w:val="center"/>
          </w:tcPr>
          <w:bookmarkStart w:name="24175" w:id="24173"/>
          <w:p>
            <w:pPr>
              <w:spacing w:after="0"/>
              <w:ind w:left="0"/>
              <w:jc w:val="center"/>
            </w:pPr>
            <w:r>
              <w:rPr>
                <w:rFonts w:ascii="Arial"/>
                <w:b w:val="false"/>
                <w:i w:val="false"/>
                <w:color w:val="000000"/>
                <w:sz w:val="15"/>
              </w:rPr>
              <w:t>1120</w:t>
            </w:r>
          </w:p>
          <w:bookmarkEnd w:id="24173"/>
        </w:tc>
        <w:tc>
          <w:tcPr>
            <w:tcW w:w="874" w:type="dxa"/>
            <w:tcBorders>
              <w:top w:val="outset" w:color="000000" w:sz="8"/>
              <w:left w:val="outset" w:color="000000" w:sz="8"/>
              <w:bottom w:val="outset" w:color="000000" w:sz="8"/>
              <w:right w:val="outset" w:color="000000" w:sz="8"/>
            </w:tcBorders>
            <w:vAlign w:val="center"/>
          </w:tcPr>
          <w:bookmarkStart w:name="24176" w:id="24174"/>
          <w:p>
            <w:pPr>
              <w:spacing w:after="0"/>
              <w:ind w:left="0"/>
              <w:jc w:val="center"/>
            </w:pPr>
            <w:r>
              <w:rPr>
                <w:rFonts w:ascii="Arial"/>
                <w:b w:val="false"/>
                <w:i w:val="false"/>
                <w:color w:val="000000"/>
                <w:sz w:val="15"/>
              </w:rPr>
              <w:t>0941</w:t>
            </w:r>
          </w:p>
          <w:bookmarkEnd w:id="24174"/>
        </w:tc>
        <w:tc>
          <w:tcPr>
            <w:tcW w:w="1875" w:type="dxa"/>
            <w:tcBorders>
              <w:top w:val="outset" w:color="000000" w:sz="8"/>
              <w:left w:val="outset" w:color="000000" w:sz="8"/>
              <w:bottom w:val="outset" w:color="000000" w:sz="8"/>
              <w:right w:val="outset" w:color="000000" w:sz="8"/>
            </w:tcBorders>
            <w:vAlign w:val="center"/>
          </w:tcPr>
          <w:bookmarkStart w:name="24177" w:id="24175"/>
          <w:p>
            <w:pPr>
              <w:spacing w:after="0"/>
              <w:ind w:left="0"/>
              <w:jc w:val="left"/>
            </w:pPr>
            <w:r>
              <w:rPr>
                <w:rFonts w:ascii="Arial"/>
                <w:b w:val="false"/>
                <w:i w:val="false"/>
                <w:color w:val="000000"/>
                <w:sz w:val="15"/>
              </w:rPr>
              <w:t>Підготовка кадрів вищими навчальними закладами</w:t>
            </w:r>
            <w:r>
              <w:rPr>
                <w:rFonts w:ascii="Arial"/>
                <w:b w:val="false"/>
                <w:i w:val="false"/>
                <w:color w:val="000000"/>
                <w:sz w:val="15"/>
              </w:rPr>
              <w:t xml:space="preserve"> </w:t>
            </w:r>
            <w:r>
              <w:rPr>
                <w:rFonts w:ascii="Arial"/>
                <w:b w:val="false"/>
                <w:i w:val="false"/>
                <w:color w:val="000000"/>
                <w:sz w:val="15"/>
              </w:rPr>
              <w:t>I - II рівнів акредитації (коледжами, технікумами, училищами)</w:t>
            </w:r>
          </w:p>
          <w:bookmarkEnd w:id="24175"/>
        </w:tc>
        <w:tc>
          <w:tcPr>
            <w:tcW w:w="1828" w:type="dxa"/>
            <w:tcBorders>
              <w:top w:val="outset" w:color="000000" w:sz="8"/>
              <w:left w:val="outset" w:color="000000" w:sz="8"/>
              <w:bottom w:val="outset" w:color="000000" w:sz="8"/>
              <w:right w:val="outset" w:color="000000" w:sz="8"/>
            </w:tcBorders>
            <w:vAlign w:val="center"/>
          </w:tcPr>
          <w:bookmarkStart w:name="24178" w:id="2417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4176"/>
        </w:tc>
        <w:tc>
          <w:tcPr>
            <w:tcW w:w="1417" w:type="dxa"/>
            <w:tcBorders>
              <w:top w:val="outset" w:color="000000" w:sz="8"/>
              <w:left w:val="outset" w:color="000000" w:sz="8"/>
              <w:bottom w:val="outset" w:color="000000" w:sz="8"/>
              <w:right w:val="outset" w:color="000000" w:sz="8"/>
            </w:tcBorders>
            <w:vAlign w:val="center"/>
          </w:tcPr>
          <w:bookmarkStart w:name="24179" w:id="24177"/>
          <w:p>
            <w:pPr>
              <w:spacing w:after="0"/>
              <w:ind w:left="0"/>
              <w:jc w:val="center"/>
            </w:pPr>
            <w:r>
              <w:rPr>
                <w:rFonts w:ascii="Arial"/>
                <w:b w:val="false"/>
                <w:i w:val="false"/>
                <w:color w:val="000000"/>
                <w:sz w:val="15"/>
              </w:rPr>
              <w:t>97793,40</w:t>
            </w:r>
          </w:p>
          <w:bookmarkEnd w:id="24177"/>
        </w:tc>
        <w:tc>
          <w:tcPr>
            <w:tcW w:w="1306" w:type="dxa"/>
            <w:tcBorders>
              <w:top w:val="outset" w:color="000000" w:sz="8"/>
              <w:left w:val="outset" w:color="000000" w:sz="8"/>
              <w:bottom w:val="outset" w:color="000000" w:sz="8"/>
              <w:right w:val="outset" w:color="000000" w:sz="8"/>
            </w:tcBorders>
            <w:vAlign w:val="center"/>
          </w:tcPr>
          <w:bookmarkStart w:name="24180" w:id="24178"/>
          <w:p>
            <w:pPr>
              <w:spacing w:after="0"/>
              <w:ind w:left="0"/>
              <w:jc w:val="center"/>
            </w:pPr>
            <w:r>
              <w:rPr>
                <w:rFonts w:ascii="Arial"/>
                <w:b w:val="false"/>
                <w:i w:val="false"/>
                <w:color w:val="000000"/>
                <w:sz w:val="15"/>
              </w:rPr>
              <w:t>19283,50</w:t>
            </w:r>
          </w:p>
          <w:bookmarkEnd w:id="24178"/>
        </w:tc>
        <w:tc>
          <w:tcPr>
            <w:tcW w:w="1417" w:type="dxa"/>
            <w:tcBorders>
              <w:top w:val="outset" w:color="000000" w:sz="8"/>
              <w:left w:val="outset" w:color="000000" w:sz="8"/>
              <w:bottom w:val="outset" w:color="000000" w:sz="8"/>
              <w:right w:val="outset" w:color="000000" w:sz="8"/>
            </w:tcBorders>
            <w:vAlign w:val="center"/>
          </w:tcPr>
          <w:bookmarkStart w:name="24181" w:id="24179"/>
          <w:p>
            <w:pPr>
              <w:spacing w:after="0"/>
              <w:ind w:left="0"/>
              <w:jc w:val="center"/>
            </w:pPr>
            <w:r>
              <w:rPr>
                <w:rFonts w:ascii="Arial"/>
                <w:b w:val="false"/>
                <w:i w:val="false"/>
                <w:color w:val="000000"/>
                <w:sz w:val="15"/>
              </w:rPr>
              <w:t>117076,90</w:t>
            </w:r>
          </w:p>
          <w:bookmarkEnd w:id="2417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182" w:id="24180"/>
          <w:p>
            <w:pPr>
              <w:spacing w:after="0"/>
              <w:ind w:left="0"/>
              <w:jc w:val="center"/>
            </w:pPr>
            <w:r>
              <w:rPr>
                <w:rFonts w:ascii="Arial"/>
                <w:b w:val="false"/>
                <w:i w:val="false"/>
                <w:color w:val="000000"/>
                <w:sz w:val="15"/>
              </w:rPr>
              <w:t>0711140</w:t>
            </w:r>
          </w:p>
          <w:bookmarkEnd w:id="24180"/>
        </w:tc>
        <w:tc>
          <w:tcPr>
            <w:tcW w:w="1063" w:type="dxa"/>
            <w:tcBorders>
              <w:top w:val="outset" w:color="000000" w:sz="8"/>
              <w:left w:val="outset" w:color="000000" w:sz="8"/>
              <w:bottom w:val="outset" w:color="000000" w:sz="8"/>
              <w:right w:val="outset" w:color="000000" w:sz="8"/>
            </w:tcBorders>
            <w:vAlign w:val="center"/>
          </w:tcPr>
          <w:bookmarkStart w:name="24183" w:id="24181"/>
          <w:p>
            <w:pPr>
              <w:spacing w:after="0"/>
              <w:ind w:left="0"/>
              <w:jc w:val="center"/>
            </w:pPr>
            <w:r>
              <w:rPr>
                <w:rFonts w:ascii="Arial"/>
                <w:b w:val="false"/>
                <w:i w:val="false"/>
                <w:color w:val="000000"/>
                <w:sz w:val="15"/>
              </w:rPr>
              <w:t>1140</w:t>
            </w:r>
          </w:p>
          <w:bookmarkEnd w:id="24181"/>
        </w:tc>
        <w:tc>
          <w:tcPr>
            <w:tcW w:w="874" w:type="dxa"/>
            <w:tcBorders>
              <w:top w:val="outset" w:color="000000" w:sz="8"/>
              <w:left w:val="outset" w:color="000000" w:sz="8"/>
              <w:bottom w:val="outset" w:color="000000" w:sz="8"/>
              <w:right w:val="outset" w:color="000000" w:sz="8"/>
            </w:tcBorders>
            <w:vAlign w:val="center"/>
          </w:tcPr>
          <w:bookmarkStart w:name="24184" w:id="24182"/>
          <w:p>
            <w:pPr>
              <w:spacing w:after="0"/>
              <w:ind w:left="0"/>
              <w:jc w:val="center"/>
            </w:pPr>
            <w:r>
              <w:rPr>
                <w:rFonts w:ascii="Arial"/>
                <w:b w:val="false"/>
                <w:i w:val="false"/>
                <w:color w:val="000000"/>
                <w:sz w:val="15"/>
              </w:rPr>
              <w:t>0950</w:t>
            </w:r>
          </w:p>
          <w:bookmarkEnd w:id="24182"/>
        </w:tc>
        <w:tc>
          <w:tcPr>
            <w:tcW w:w="1875" w:type="dxa"/>
            <w:tcBorders>
              <w:top w:val="outset" w:color="000000" w:sz="8"/>
              <w:left w:val="outset" w:color="000000" w:sz="8"/>
              <w:bottom w:val="outset" w:color="000000" w:sz="8"/>
              <w:right w:val="outset" w:color="000000" w:sz="8"/>
            </w:tcBorders>
            <w:vAlign w:val="center"/>
          </w:tcPr>
          <w:bookmarkStart w:name="24185" w:id="24183"/>
          <w:p>
            <w:pPr>
              <w:spacing w:after="0"/>
              <w:ind w:left="0"/>
              <w:jc w:val="left"/>
            </w:pPr>
            <w:r>
              <w:rPr>
                <w:rFonts w:ascii="Arial"/>
                <w:b w:val="false"/>
                <w:i w:val="false"/>
                <w:color w:val="000000"/>
                <w:sz w:val="15"/>
              </w:rPr>
              <w:t>Підвищення кваліфікації, перепідготовка кадрів закладами післядипломної освіти</w:t>
            </w:r>
          </w:p>
          <w:bookmarkEnd w:id="24183"/>
        </w:tc>
        <w:tc>
          <w:tcPr>
            <w:tcW w:w="1828" w:type="dxa"/>
            <w:tcBorders>
              <w:top w:val="outset" w:color="000000" w:sz="8"/>
              <w:left w:val="outset" w:color="000000" w:sz="8"/>
              <w:bottom w:val="outset" w:color="000000" w:sz="8"/>
              <w:right w:val="outset" w:color="000000" w:sz="8"/>
            </w:tcBorders>
            <w:vAlign w:val="center"/>
          </w:tcPr>
          <w:bookmarkStart w:name="24186" w:id="2418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4184"/>
        </w:tc>
        <w:tc>
          <w:tcPr>
            <w:tcW w:w="1417" w:type="dxa"/>
            <w:tcBorders>
              <w:top w:val="outset" w:color="000000" w:sz="8"/>
              <w:left w:val="outset" w:color="000000" w:sz="8"/>
              <w:bottom w:val="outset" w:color="000000" w:sz="8"/>
              <w:right w:val="outset" w:color="000000" w:sz="8"/>
            </w:tcBorders>
            <w:vAlign w:val="center"/>
          </w:tcPr>
          <w:bookmarkStart w:name="24187" w:id="24185"/>
          <w:p>
            <w:pPr>
              <w:spacing w:after="0"/>
              <w:ind w:left="0"/>
              <w:jc w:val="center"/>
            </w:pPr>
            <w:r>
              <w:rPr>
                <w:rFonts w:ascii="Arial"/>
                <w:b w:val="false"/>
                <w:i w:val="false"/>
                <w:color w:val="000000"/>
                <w:sz w:val="15"/>
              </w:rPr>
              <w:t>2826,30</w:t>
            </w:r>
          </w:p>
          <w:bookmarkEnd w:id="24185"/>
        </w:tc>
        <w:tc>
          <w:tcPr>
            <w:tcW w:w="1306" w:type="dxa"/>
            <w:tcBorders>
              <w:top w:val="outset" w:color="000000" w:sz="8"/>
              <w:left w:val="outset" w:color="000000" w:sz="8"/>
              <w:bottom w:val="outset" w:color="000000" w:sz="8"/>
              <w:right w:val="outset" w:color="000000" w:sz="8"/>
            </w:tcBorders>
            <w:vAlign w:val="center"/>
          </w:tcPr>
          <w:bookmarkStart w:name="24188" w:id="24186"/>
          <w:p>
            <w:pPr>
              <w:spacing w:after="0"/>
              <w:ind w:left="0"/>
              <w:jc w:val="center"/>
            </w:pPr>
            <w:r>
              <w:rPr>
                <w:rFonts w:ascii="Arial"/>
                <w:b w:val="false"/>
                <w:i w:val="false"/>
                <w:color w:val="000000"/>
                <w:sz w:val="15"/>
              </w:rPr>
              <w:t>600,00</w:t>
            </w:r>
          </w:p>
          <w:bookmarkEnd w:id="24186"/>
        </w:tc>
        <w:tc>
          <w:tcPr>
            <w:tcW w:w="1417" w:type="dxa"/>
            <w:tcBorders>
              <w:top w:val="outset" w:color="000000" w:sz="8"/>
              <w:left w:val="outset" w:color="000000" w:sz="8"/>
              <w:bottom w:val="outset" w:color="000000" w:sz="8"/>
              <w:right w:val="outset" w:color="000000" w:sz="8"/>
            </w:tcBorders>
            <w:vAlign w:val="center"/>
          </w:tcPr>
          <w:bookmarkStart w:name="24189" w:id="24187"/>
          <w:p>
            <w:pPr>
              <w:spacing w:after="0"/>
              <w:ind w:left="0"/>
              <w:jc w:val="center"/>
            </w:pPr>
            <w:r>
              <w:rPr>
                <w:rFonts w:ascii="Arial"/>
                <w:b w:val="false"/>
                <w:i w:val="false"/>
                <w:color w:val="000000"/>
                <w:sz w:val="15"/>
              </w:rPr>
              <w:t>3426,30</w:t>
            </w:r>
          </w:p>
          <w:bookmarkEnd w:id="2418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190" w:id="24188"/>
          <w:p>
            <w:pPr>
              <w:spacing w:after="0"/>
              <w:ind w:left="0"/>
              <w:jc w:val="center"/>
            </w:pPr>
            <w:r>
              <w:rPr>
                <w:rFonts w:ascii="Arial"/>
                <w:b w:val="false"/>
                <w:i w:val="false"/>
                <w:color w:val="000000"/>
                <w:sz w:val="15"/>
              </w:rPr>
              <w:t>0712140</w:t>
            </w:r>
          </w:p>
          <w:bookmarkEnd w:id="24188"/>
        </w:tc>
        <w:tc>
          <w:tcPr>
            <w:tcW w:w="1063" w:type="dxa"/>
            <w:tcBorders>
              <w:top w:val="outset" w:color="000000" w:sz="8"/>
              <w:left w:val="outset" w:color="000000" w:sz="8"/>
              <w:bottom w:val="outset" w:color="000000" w:sz="8"/>
              <w:right w:val="outset" w:color="000000" w:sz="8"/>
            </w:tcBorders>
            <w:vAlign w:val="center"/>
          </w:tcPr>
          <w:bookmarkStart w:name="24191" w:id="24189"/>
          <w:p>
            <w:pPr>
              <w:spacing w:after="0"/>
              <w:ind w:left="0"/>
              <w:jc w:val="center"/>
            </w:pPr>
            <w:r>
              <w:rPr>
                <w:rFonts w:ascii="Arial"/>
                <w:b w:val="false"/>
                <w:i w:val="false"/>
                <w:color w:val="000000"/>
                <w:sz w:val="15"/>
              </w:rPr>
              <w:t>2140</w:t>
            </w:r>
          </w:p>
          <w:bookmarkEnd w:id="24189"/>
        </w:tc>
        <w:tc>
          <w:tcPr>
            <w:tcW w:w="874" w:type="dxa"/>
            <w:tcBorders>
              <w:top w:val="outset" w:color="000000" w:sz="8"/>
              <w:left w:val="outset" w:color="000000" w:sz="8"/>
              <w:bottom w:val="outset" w:color="000000" w:sz="8"/>
              <w:right w:val="outset" w:color="000000" w:sz="8"/>
            </w:tcBorders>
            <w:vAlign w:val="center"/>
          </w:tcPr>
          <w:bookmarkStart w:name="24192" w:id="24190"/>
          <w:p>
            <w:pPr>
              <w:spacing w:after="0"/>
              <w:ind w:left="0"/>
              <w:jc w:val="center"/>
            </w:pPr>
            <w:r>
              <w:rPr>
                <w:rFonts w:ascii="Arial"/>
                <w:b w:val="false"/>
                <w:i w:val="false"/>
                <w:color w:val="000000"/>
                <w:sz w:val="15"/>
              </w:rPr>
              <w:t xml:space="preserve"> </w:t>
            </w:r>
          </w:p>
          <w:bookmarkEnd w:id="24190"/>
        </w:tc>
        <w:tc>
          <w:tcPr>
            <w:tcW w:w="1875" w:type="dxa"/>
            <w:tcBorders>
              <w:top w:val="outset" w:color="000000" w:sz="8"/>
              <w:left w:val="outset" w:color="000000" w:sz="8"/>
              <w:bottom w:val="outset" w:color="000000" w:sz="8"/>
              <w:right w:val="outset" w:color="000000" w:sz="8"/>
            </w:tcBorders>
            <w:vAlign w:val="center"/>
          </w:tcPr>
          <w:bookmarkStart w:name="24193" w:id="24191"/>
          <w:p>
            <w:pPr>
              <w:spacing w:after="0"/>
              <w:ind w:left="0"/>
              <w:jc w:val="left"/>
            </w:pPr>
            <w:r>
              <w:rPr>
                <w:rFonts w:ascii="Arial"/>
                <w:b w:val="false"/>
                <w:i w:val="false"/>
                <w:color w:val="000000"/>
                <w:sz w:val="15"/>
              </w:rPr>
              <w:t>Програми і централізовані заходи у галузі охорони здоров'я</w:t>
            </w:r>
          </w:p>
          <w:bookmarkEnd w:id="24191"/>
        </w:tc>
        <w:tc>
          <w:tcPr>
            <w:tcW w:w="1828" w:type="dxa"/>
            <w:tcBorders>
              <w:top w:val="outset" w:color="000000" w:sz="8"/>
              <w:left w:val="outset" w:color="000000" w:sz="8"/>
              <w:bottom w:val="outset" w:color="000000" w:sz="8"/>
              <w:right w:val="outset" w:color="000000" w:sz="8"/>
            </w:tcBorders>
            <w:vAlign w:val="center"/>
          </w:tcPr>
          <w:bookmarkStart w:name="24194" w:id="24192"/>
          <w:p>
            <w:pPr>
              <w:spacing w:after="0"/>
              <w:ind w:left="0"/>
              <w:jc w:val="left"/>
            </w:pPr>
            <w:r>
              <w:rPr>
                <w:rFonts w:ascii="Arial"/>
                <w:b w:val="false"/>
                <w:i w:val="false"/>
                <w:color w:val="000000"/>
                <w:sz w:val="15"/>
              </w:rPr>
              <w:t xml:space="preserve"> </w:t>
            </w:r>
          </w:p>
          <w:bookmarkEnd w:id="24192"/>
        </w:tc>
        <w:tc>
          <w:tcPr>
            <w:tcW w:w="1417" w:type="dxa"/>
            <w:tcBorders>
              <w:top w:val="outset" w:color="000000" w:sz="8"/>
              <w:left w:val="outset" w:color="000000" w:sz="8"/>
              <w:bottom w:val="outset" w:color="000000" w:sz="8"/>
              <w:right w:val="outset" w:color="000000" w:sz="8"/>
            </w:tcBorders>
            <w:vAlign w:val="center"/>
          </w:tcPr>
          <w:bookmarkStart w:name="24195" w:id="24193"/>
          <w:p>
            <w:pPr>
              <w:spacing w:after="0"/>
              <w:ind w:left="0"/>
              <w:jc w:val="center"/>
            </w:pPr>
            <w:r>
              <w:rPr>
                <w:rFonts w:ascii="Arial"/>
                <w:b w:val="false"/>
                <w:i w:val="false"/>
                <w:color w:val="000000"/>
                <w:sz w:val="15"/>
              </w:rPr>
              <w:t>216746,90</w:t>
            </w:r>
          </w:p>
          <w:bookmarkEnd w:id="24193"/>
        </w:tc>
        <w:tc>
          <w:tcPr>
            <w:tcW w:w="1306" w:type="dxa"/>
            <w:tcBorders>
              <w:top w:val="outset" w:color="000000" w:sz="8"/>
              <w:left w:val="outset" w:color="000000" w:sz="8"/>
              <w:bottom w:val="outset" w:color="000000" w:sz="8"/>
              <w:right w:val="outset" w:color="000000" w:sz="8"/>
            </w:tcBorders>
            <w:vAlign w:val="center"/>
          </w:tcPr>
          <w:bookmarkStart w:name="24196" w:id="24194"/>
          <w:p>
            <w:pPr>
              <w:spacing w:after="0"/>
              <w:ind w:left="0"/>
              <w:jc w:val="center"/>
            </w:pPr>
            <w:r>
              <w:rPr>
                <w:rFonts w:ascii="Arial"/>
                <w:b w:val="false"/>
                <w:i w:val="false"/>
                <w:color w:val="000000"/>
                <w:sz w:val="15"/>
              </w:rPr>
              <w:t>6300,00</w:t>
            </w:r>
          </w:p>
          <w:bookmarkEnd w:id="24194"/>
        </w:tc>
        <w:tc>
          <w:tcPr>
            <w:tcW w:w="1417" w:type="dxa"/>
            <w:tcBorders>
              <w:top w:val="outset" w:color="000000" w:sz="8"/>
              <w:left w:val="outset" w:color="000000" w:sz="8"/>
              <w:bottom w:val="outset" w:color="000000" w:sz="8"/>
              <w:right w:val="outset" w:color="000000" w:sz="8"/>
            </w:tcBorders>
            <w:vAlign w:val="center"/>
          </w:tcPr>
          <w:bookmarkStart w:name="24197" w:id="24195"/>
          <w:p>
            <w:pPr>
              <w:spacing w:after="0"/>
              <w:ind w:left="0"/>
              <w:jc w:val="center"/>
            </w:pPr>
            <w:r>
              <w:rPr>
                <w:rFonts w:ascii="Arial"/>
                <w:b w:val="false"/>
                <w:i w:val="false"/>
                <w:color w:val="000000"/>
                <w:sz w:val="15"/>
              </w:rPr>
              <w:t>223046,90</w:t>
            </w:r>
          </w:p>
          <w:bookmarkEnd w:id="2419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198" w:id="24196"/>
          <w:p>
            <w:pPr>
              <w:spacing w:after="0"/>
              <w:ind w:left="0"/>
              <w:jc w:val="center"/>
            </w:pPr>
            <w:r>
              <w:rPr>
                <w:rFonts w:ascii="Arial"/>
                <w:b w:val="false"/>
                <w:i w:val="false"/>
                <w:color w:val="000000"/>
                <w:sz w:val="15"/>
              </w:rPr>
              <w:t>0712141</w:t>
            </w:r>
          </w:p>
          <w:bookmarkEnd w:id="24196"/>
        </w:tc>
        <w:tc>
          <w:tcPr>
            <w:tcW w:w="1063" w:type="dxa"/>
            <w:tcBorders>
              <w:top w:val="outset" w:color="000000" w:sz="8"/>
              <w:left w:val="outset" w:color="000000" w:sz="8"/>
              <w:bottom w:val="outset" w:color="000000" w:sz="8"/>
              <w:right w:val="outset" w:color="000000" w:sz="8"/>
            </w:tcBorders>
            <w:vAlign w:val="center"/>
          </w:tcPr>
          <w:bookmarkStart w:name="24199" w:id="24197"/>
          <w:p>
            <w:pPr>
              <w:spacing w:after="0"/>
              <w:ind w:left="0"/>
              <w:jc w:val="center"/>
            </w:pPr>
            <w:r>
              <w:rPr>
                <w:rFonts w:ascii="Arial"/>
                <w:b w:val="false"/>
                <w:i w:val="false"/>
                <w:color w:val="000000"/>
                <w:sz w:val="15"/>
              </w:rPr>
              <w:t>2141</w:t>
            </w:r>
          </w:p>
          <w:bookmarkEnd w:id="24197"/>
        </w:tc>
        <w:tc>
          <w:tcPr>
            <w:tcW w:w="874" w:type="dxa"/>
            <w:tcBorders>
              <w:top w:val="outset" w:color="000000" w:sz="8"/>
              <w:left w:val="outset" w:color="000000" w:sz="8"/>
              <w:bottom w:val="outset" w:color="000000" w:sz="8"/>
              <w:right w:val="outset" w:color="000000" w:sz="8"/>
            </w:tcBorders>
            <w:vAlign w:val="center"/>
          </w:tcPr>
          <w:bookmarkStart w:name="24200" w:id="24198"/>
          <w:p>
            <w:pPr>
              <w:spacing w:after="0"/>
              <w:ind w:left="0"/>
              <w:jc w:val="center"/>
            </w:pPr>
            <w:r>
              <w:rPr>
                <w:rFonts w:ascii="Arial"/>
                <w:b w:val="false"/>
                <w:i w:val="false"/>
                <w:color w:val="000000"/>
                <w:sz w:val="15"/>
              </w:rPr>
              <w:t>0763</w:t>
            </w:r>
          </w:p>
          <w:bookmarkEnd w:id="24198"/>
        </w:tc>
        <w:tc>
          <w:tcPr>
            <w:tcW w:w="1875" w:type="dxa"/>
            <w:tcBorders>
              <w:top w:val="outset" w:color="000000" w:sz="8"/>
              <w:left w:val="outset" w:color="000000" w:sz="8"/>
              <w:bottom w:val="outset" w:color="000000" w:sz="8"/>
              <w:right w:val="outset" w:color="000000" w:sz="8"/>
            </w:tcBorders>
            <w:vAlign w:val="center"/>
          </w:tcPr>
          <w:bookmarkStart w:name="24201" w:id="24199"/>
          <w:p>
            <w:pPr>
              <w:spacing w:after="0"/>
              <w:ind w:left="0"/>
              <w:jc w:val="left"/>
            </w:pPr>
            <w:r>
              <w:rPr>
                <w:rFonts w:ascii="Arial"/>
                <w:b w:val="false"/>
                <w:i w:val="false"/>
                <w:color w:val="000000"/>
                <w:sz w:val="15"/>
              </w:rPr>
              <w:t>Програми і централізовані заходи з імунопрофілактики</w:t>
            </w:r>
          </w:p>
          <w:bookmarkEnd w:id="24199"/>
        </w:tc>
        <w:tc>
          <w:tcPr>
            <w:tcW w:w="1828" w:type="dxa"/>
            <w:tcBorders>
              <w:top w:val="outset" w:color="000000" w:sz="8"/>
              <w:left w:val="outset" w:color="000000" w:sz="8"/>
              <w:bottom w:val="outset" w:color="000000" w:sz="8"/>
              <w:right w:val="outset" w:color="000000" w:sz="8"/>
            </w:tcBorders>
            <w:vAlign w:val="center"/>
          </w:tcPr>
          <w:bookmarkStart w:name="24202" w:id="24200"/>
          <w:p>
            <w:pPr>
              <w:spacing w:after="0"/>
              <w:ind w:left="0"/>
              <w:jc w:val="left"/>
            </w:pPr>
            <w:r>
              <w:rPr>
                <w:rFonts w:ascii="Arial"/>
                <w:b w:val="false"/>
                <w:i w:val="false"/>
                <w:color w:val="0000ff"/>
                <w:sz w:val="15"/>
              </w:rPr>
              <w:t>Міська цільова програма "Здоров'я киян" на 2017 - 2019 роки</w:t>
            </w:r>
          </w:p>
          <w:bookmarkEnd w:id="24200"/>
        </w:tc>
        <w:tc>
          <w:tcPr>
            <w:tcW w:w="1417" w:type="dxa"/>
            <w:tcBorders>
              <w:top w:val="outset" w:color="000000" w:sz="8"/>
              <w:left w:val="outset" w:color="000000" w:sz="8"/>
              <w:bottom w:val="outset" w:color="000000" w:sz="8"/>
              <w:right w:val="outset" w:color="000000" w:sz="8"/>
            </w:tcBorders>
            <w:vAlign w:val="center"/>
          </w:tcPr>
          <w:bookmarkStart w:name="24203" w:id="24201"/>
          <w:p>
            <w:pPr>
              <w:spacing w:after="0"/>
              <w:ind w:left="0"/>
              <w:jc w:val="center"/>
            </w:pPr>
            <w:r>
              <w:rPr>
                <w:rFonts w:ascii="Arial"/>
                <w:b w:val="false"/>
                <w:i w:val="false"/>
                <w:color w:val="000000"/>
                <w:sz w:val="15"/>
              </w:rPr>
              <w:t>3000,00</w:t>
            </w:r>
          </w:p>
          <w:bookmarkEnd w:id="24201"/>
        </w:tc>
        <w:tc>
          <w:tcPr>
            <w:tcW w:w="1306" w:type="dxa"/>
            <w:tcBorders>
              <w:top w:val="outset" w:color="000000" w:sz="8"/>
              <w:left w:val="outset" w:color="000000" w:sz="8"/>
              <w:bottom w:val="outset" w:color="000000" w:sz="8"/>
              <w:right w:val="outset" w:color="000000" w:sz="8"/>
            </w:tcBorders>
            <w:vAlign w:val="center"/>
          </w:tcPr>
          <w:bookmarkStart w:name="24204" w:id="24202"/>
          <w:p>
            <w:pPr>
              <w:spacing w:after="0"/>
              <w:ind w:left="0"/>
              <w:jc w:val="center"/>
            </w:pPr>
            <w:r>
              <w:rPr>
                <w:rFonts w:ascii="Arial"/>
                <w:b w:val="false"/>
                <w:i w:val="false"/>
                <w:color w:val="000000"/>
                <w:sz w:val="15"/>
              </w:rPr>
              <w:t xml:space="preserve"> </w:t>
            </w:r>
          </w:p>
          <w:bookmarkEnd w:id="24202"/>
        </w:tc>
        <w:tc>
          <w:tcPr>
            <w:tcW w:w="1417" w:type="dxa"/>
            <w:tcBorders>
              <w:top w:val="outset" w:color="000000" w:sz="8"/>
              <w:left w:val="outset" w:color="000000" w:sz="8"/>
              <w:bottom w:val="outset" w:color="000000" w:sz="8"/>
              <w:right w:val="outset" w:color="000000" w:sz="8"/>
            </w:tcBorders>
            <w:vAlign w:val="center"/>
          </w:tcPr>
          <w:bookmarkStart w:name="24205" w:id="24203"/>
          <w:p>
            <w:pPr>
              <w:spacing w:after="0"/>
              <w:ind w:left="0"/>
              <w:jc w:val="center"/>
            </w:pPr>
            <w:r>
              <w:rPr>
                <w:rFonts w:ascii="Arial"/>
                <w:b w:val="false"/>
                <w:i w:val="false"/>
                <w:color w:val="000000"/>
                <w:sz w:val="15"/>
              </w:rPr>
              <w:t>3000,00</w:t>
            </w:r>
          </w:p>
          <w:bookmarkEnd w:id="2420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206" w:id="24204"/>
          <w:p>
            <w:pPr>
              <w:spacing w:after="0"/>
              <w:ind w:left="0"/>
              <w:jc w:val="center"/>
            </w:pPr>
            <w:r>
              <w:rPr>
                <w:rFonts w:ascii="Arial"/>
                <w:b w:val="false"/>
                <w:i w:val="false"/>
                <w:color w:val="000000"/>
                <w:sz w:val="15"/>
              </w:rPr>
              <w:t>0712142</w:t>
            </w:r>
          </w:p>
          <w:bookmarkEnd w:id="24204"/>
        </w:tc>
        <w:tc>
          <w:tcPr>
            <w:tcW w:w="1063" w:type="dxa"/>
            <w:tcBorders>
              <w:top w:val="outset" w:color="000000" w:sz="8"/>
              <w:left w:val="outset" w:color="000000" w:sz="8"/>
              <w:bottom w:val="outset" w:color="000000" w:sz="8"/>
              <w:right w:val="outset" w:color="000000" w:sz="8"/>
            </w:tcBorders>
            <w:vAlign w:val="center"/>
          </w:tcPr>
          <w:bookmarkStart w:name="24207" w:id="24205"/>
          <w:p>
            <w:pPr>
              <w:spacing w:after="0"/>
              <w:ind w:left="0"/>
              <w:jc w:val="center"/>
            </w:pPr>
            <w:r>
              <w:rPr>
                <w:rFonts w:ascii="Arial"/>
                <w:b w:val="false"/>
                <w:i w:val="false"/>
                <w:color w:val="000000"/>
                <w:sz w:val="15"/>
              </w:rPr>
              <w:t>2142</w:t>
            </w:r>
          </w:p>
          <w:bookmarkEnd w:id="24205"/>
        </w:tc>
        <w:tc>
          <w:tcPr>
            <w:tcW w:w="874" w:type="dxa"/>
            <w:tcBorders>
              <w:top w:val="outset" w:color="000000" w:sz="8"/>
              <w:left w:val="outset" w:color="000000" w:sz="8"/>
              <w:bottom w:val="outset" w:color="000000" w:sz="8"/>
              <w:right w:val="outset" w:color="000000" w:sz="8"/>
            </w:tcBorders>
            <w:vAlign w:val="center"/>
          </w:tcPr>
          <w:bookmarkStart w:name="24208" w:id="24206"/>
          <w:p>
            <w:pPr>
              <w:spacing w:after="0"/>
              <w:ind w:left="0"/>
              <w:jc w:val="center"/>
            </w:pPr>
            <w:r>
              <w:rPr>
                <w:rFonts w:ascii="Arial"/>
                <w:b w:val="false"/>
                <w:i w:val="false"/>
                <w:color w:val="000000"/>
                <w:sz w:val="15"/>
              </w:rPr>
              <w:t>0763</w:t>
            </w:r>
          </w:p>
          <w:bookmarkEnd w:id="24206"/>
        </w:tc>
        <w:tc>
          <w:tcPr>
            <w:tcW w:w="1875" w:type="dxa"/>
            <w:tcBorders>
              <w:top w:val="outset" w:color="000000" w:sz="8"/>
              <w:left w:val="outset" w:color="000000" w:sz="8"/>
              <w:bottom w:val="outset" w:color="000000" w:sz="8"/>
              <w:right w:val="outset" w:color="000000" w:sz="8"/>
            </w:tcBorders>
            <w:vAlign w:val="center"/>
          </w:tcPr>
          <w:bookmarkStart w:name="24209" w:id="24207"/>
          <w:p>
            <w:pPr>
              <w:spacing w:after="0"/>
              <w:ind w:left="0"/>
              <w:jc w:val="left"/>
            </w:pPr>
            <w:r>
              <w:rPr>
                <w:rFonts w:ascii="Arial"/>
                <w:b w:val="false"/>
                <w:i w:val="false"/>
                <w:color w:val="000000"/>
                <w:sz w:val="15"/>
              </w:rPr>
              <w:t>Програми і централізовані заходи боротьби з туберкульозом</w:t>
            </w:r>
          </w:p>
          <w:bookmarkEnd w:id="24207"/>
        </w:tc>
        <w:tc>
          <w:tcPr>
            <w:tcW w:w="1828" w:type="dxa"/>
            <w:tcBorders>
              <w:top w:val="outset" w:color="000000" w:sz="8"/>
              <w:left w:val="outset" w:color="000000" w:sz="8"/>
              <w:bottom w:val="outset" w:color="000000" w:sz="8"/>
              <w:right w:val="outset" w:color="000000" w:sz="8"/>
            </w:tcBorders>
            <w:vAlign w:val="center"/>
          </w:tcPr>
          <w:bookmarkStart w:name="24210" w:id="24208"/>
          <w:p>
            <w:pPr>
              <w:spacing w:after="0"/>
              <w:ind w:left="0"/>
              <w:jc w:val="left"/>
            </w:pPr>
            <w:r>
              <w:rPr>
                <w:rFonts w:ascii="Arial"/>
                <w:b w:val="false"/>
                <w:i w:val="false"/>
                <w:color w:val="0000ff"/>
                <w:sz w:val="15"/>
              </w:rPr>
              <w:t>Міська цільова програма протидії захворюванню на туберкульоз на 2017 - 2021 роки</w:t>
            </w:r>
          </w:p>
          <w:bookmarkEnd w:id="24208"/>
        </w:tc>
        <w:tc>
          <w:tcPr>
            <w:tcW w:w="1417" w:type="dxa"/>
            <w:tcBorders>
              <w:top w:val="outset" w:color="000000" w:sz="8"/>
              <w:left w:val="outset" w:color="000000" w:sz="8"/>
              <w:bottom w:val="outset" w:color="000000" w:sz="8"/>
              <w:right w:val="outset" w:color="000000" w:sz="8"/>
            </w:tcBorders>
            <w:vAlign w:val="center"/>
          </w:tcPr>
          <w:bookmarkStart w:name="24211" w:id="24209"/>
          <w:p>
            <w:pPr>
              <w:spacing w:after="0"/>
              <w:ind w:left="0"/>
              <w:jc w:val="center"/>
            </w:pPr>
            <w:r>
              <w:rPr>
                <w:rFonts w:ascii="Arial"/>
                <w:b w:val="false"/>
                <w:i w:val="false"/>
                <w:color w:val="000000"/>
                <w:sz w:val="15"/>
              </w:rPr>
              <w:t>6597,40</w:t>
            </w:r>
          </w:p>
          <w:bookmarkEnd w:id="24209"/>
        </w:tc>
        <w:tc>
          <w:tcPr>
            <w:tcW w:w="1306" w:type="dxa"/>
            <w:tcBorders>
              <w:top w:val="outset" w:color="000000" w:sz="8"/>
              <w:left w:val="outset" w:color="000000" w:sz="8"/>
              <w:bottom w:val="outset" w:color="000000" w:sz="8"/>
              <w:right w:val="outset" w:color="000000" w:sz="8"/>
            </w:tcBorders>
            <w:vAlign w:val="center"/>
          </w:tcPr>
          <w:bookmarkStart w:name="24212" w:id="24210"/>
          <w:p>
            <w:pPr>
              <w:spacing w:after="0"/>
              <w:ind w:left="0"/>
              <w:jc w:val="center"/>
            </w:pPr>
            <w:r>
              <w:rPr>
                <w:rFonts w:ascii="Arial"/>
                <w:b w:val="false"/>
                <w:i w:val="false"/>
                <w:color w:val="000000"/>
                <w:sz w:val="15"/>
              </w:rPr>
              <w:t>6000,00</w:t>
            </w:r>
          </w:p>
          <w:bookmarkEnd w:id="24210"/>
        </w:tc>
        <w:tc>
          <w:tcPr>
            <w:tcW w:w="1417" w:type="dxa"/>
            <w:tcBorders>
              <w:top w:val="outset" w:color="000000" w:sz="8"/>
              <w:left w:val="outset" w:color="000000" w:sz="8"/>
              <w:bottom w:val="outset" w:color="000000" w:sz="8"/>
              <w:right w:val="outset" w:color="000000" w:sz="8"/>
            </w:tcBorders>
            <w:vAlign w:val="center"/>
          </w:tcPr>
          <w:bookmarkStart w:name="24213" w:id="24211"/>
          <w:p>
            <w:pPr>
              <w:spacing w:after="0"/>
              <w:ind w:left="0"/>
              <w:jc w:val="center"/>
            </w:pPr>
            <w:r>
              <w:rPr>
                <w:rFonts w:ascii="Arial"/>
                <w:b w:val="false"/>
                <w:i w:val="false"/>
                <w:color w:val="000000"/>
                <w:sz w:val="15"/>
              </w:rPr>
              <w:t>12597,40</w:t>
            </w:r>
          </w:p>
          <w:bookmarkEnd w:id="2421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214" w:id="24212"/>
          <w:p>
            <w:pPr>
              <w:spacing w:after="0"/>
              <w:ind w:left="0"/>
              <w:jc w:val="center"/>
            </w:pPr>
            <w:r>
              <w:rPr>
                <w:rFonts w:ascii="Arial"/>
                <w:b w:val="false"/>
                <w:i w:val="false"/>
                <w:color w:val="000000"/>
                <w:sz w:val="15"/>
              </w:rPr>
              <w:t>0712143</w:t>
            </w:r>
          </w:p>
          <w:bookmarkEnd w:id="24212"/>
        </w:tc>
        <w:tc>
          <w:tcPr>
            <w:tcW w:w="1063" w:type="dxa"/>
            <w:tcBorders>
              <w:top w:val="outset" w:color="000000" w:sz="8"/>
              <w:left w:val="outset" w:color="000000" w:sz="8"/>
              <w:bottom w:val="outset" w:color="000000" w:sz="8"/>
              <w:right w:val="outset" w:color="000000" w:sz="8"/>
            </w:tcBorders>
            <w:vAlign w:val="center"/>
          </w:tcPr>
          <w:bookmarkStart w:name="24215" w:id="24213"/>
          <w:p>
            <w:pPr>
              <w:spacing w:after="0"/>
              <w:ind w:left="0"/>
              <w:jc w:val="center"/>
            </w:pPr>
            <w:r>
              <w:rPr>
                <w:rFonts w:ascii="Arial"/>
                <w:b w:val="false"/>
                <w:i w:val="false"/>
                <w:color w:val="000000"/>
                <w:sz w:val="15"/>
              </w:rPr>
              <w:t>2143</w:t>
            </w:r>
          </w:p>
          <w:bookmarkEnd w:id="24213"/>
        </w:tc>
        <w:tc>
          <w:tcPr>
            <w:tcW w:w="874" w:type="dxa"/>
            <w:tcBorders>
              <w:top w:val="outset" w:color="000000" w:sz="8"/>
              <w:left w:val="outset" w:color="000000" w:sz="8"/>
              <w:bottom w:val="outset" w:color="000000" w:sz="8"/>
              <w:right w:val="outset" w:color="000000" w:sz="8"/>
            </w:tcBorders>
            <w:vAlign w:val="center"/>
          </w:tcPr>
          <w:bookmarkStart w:name="24216" w:id="24214"/>
          <w:p>
            <w:pPr>
              <w:spacing w:after="0"/>
              <w:ind w:left="0"/>
              <w:jc w:val="center"/>
            </w:pPr>
            <w:r>
              <w:rPr>
                <w:rFonts w:ascii="Arial"/>
                <w:b w:val="false"/>
                <w:i w:val="false"/>
                <w:color w:val="000000"/>
                <w:sz w:val="15"/>
              </w:rPr>
              <w:t>0763</w:t>
            </w:r>
          </w:p>
          <w:bookmarkEnd w:id="24214"/>
        </w:tc>
        <w:tc>
          <w:tcPr>
            <w:tcW w:w="1875" w:type="dxa"/>
            <w:tcBorders>
              <w:top w:val="outset" w:color="000000" w:sz="8"/>
              <w:left w:val="outset" w:color="000000" w:sz="8"/>
              <w:bottom w:val="outset" w:color="000000" w:sz="8"/>
              <w:right w:val="outset" w:color="000000" w:sz="8"/>
            </w:tcBorders>
            <w:vAlign w:val="center"/>
          </w:tcPr>
          <w:bookmarkStart w:name="24217" w:id="24215"/>
          <w:p>
            <w:pPr>
              <w:spacing w:after="0"/>
              <w:ind w:left="0"/>
              <w:jc w:val="left"/>
            </w:pPr>
            <w:r>
              <w:rPr>
                <w:rFonts w:ascii="Arial"/>
                <w:b w:val="false"/>
                <w:i w:val="false"/>
                <w:color w:val="000000"/>
                <w:sz w:val="15"/>
              </w:rPr>
              <w:t>Програми і централізовані заходи профілактики ВІЛ-інфекції/СНІДу</w:t>
            </w:r>
          </w:p>
          <w:bookmarkEnd w:id="24215"/>
        </w:tc>
        <w:tc>
          <w:tcPr>
            <w:tcW w:w="1828" w:type="dxa"/>
            <w:tcBorders>
              <w:top w:val="outset" w:color="000000" w:sz="8"/>
              <w:left w:val="outset" w:color="000000" w:sz="8"/>
              <w:bottom w:val="outset" w:color="000000" w:sz="8"/>
              <w:right w:val="outset" w:color="000000" w:sz="8"/>
            </w:tcBorders>
            <w:vAlign w:val="center"/>
          </w:tcPr>
          <w:bookmarkStart w:name="24218" w:id="24216"/>
          <w:p>
            <w:pPr>
              <w:spacing w:after="0"/>
              <w:ind w:left="0"/>
              <w:jc w:val="left"/>
            </w:pPr>
            <w:r>
              <w:rPr>
                <w:rFonts w:ascii="Arial"/>
                <w:b w:val="false"/>
                <w:i w:val="false"/>
                <w:color w:val="0000ff"/>
                <w:sz w:val="15"/>
              </w:rPr>
              <w:t>Міська цільова програма протидії епідемії ВІЛ-інфекції на 2017 - 2021 роки</w:t>
            </w:r>
          </w:p>
          <w:bookmarkEnd w:id="24216"/>
        </w:tc>
        <w:tc>
          <w:tcPr>
            <w:tcW w:w="1417" w:type="dxa"/>
            <w:tcBorders>
              <w:top w:val="outset" w:color="000000" w:sz="8"/>
              <w:left w:val="outset" w:color="000000" w:sz="8"/>
              <w:bottom w:val="outset" w:color="000000" w:sz="8"/>
              <w:right w:val="outset" w:color="000000" w:sz="8"/>
            </w:tcBorders>
            <w:vAlign w:val="center"/>
          </w:tcPr>
          <w:bookmarkStart w:name="24219" w:id="24217"/>
          <w:p>
            <w:pPr>
              <w:spacing w:after="0"/>
              <w:ind w:left="0"/>
              <w:jc w:val="center"/>
            </w:pPr>
            <w:r>
              <w:rPr>
                <w:rFonts w:ascii="Arial"/>
                <w:b w:val="false"/>
                <w:i w:val="false"/>
                <w:color w:val="000000"/>
                <w:sz w:val="15"/>
              </w:rPr>
              <w:t>48144,20</w:t>
            </w:r>
          </w:p>
          <w:bookmarkEnd w:id="24217"/>
        </w:tc>
        <w:tc>
          <w:tcPr>
            <w:tcW w:w="1306" w:type="dxa"/>
            <w:tcBorders>
              <w:top w:val="outset" w:color="000000" w:sz="8"/>
              <w:left w:val="outset" w:color="000000" w:sz="8"/>
              <w:bottom w:val="outset" w:color="000000" w:sz="8"/>
              <w:right w:val="outset" w:color="000000" w:sz="8"/>
            </w:tcBorders>
            <w:vAlign w:val="center"/>
          </w:tcPr>
          <w:bookmarkStart w:name="24220" w:id="24218"/>
          <w:p>
            <w:pPr>
              <w:spacing w:after="0"/>
              <w:ind w:left="0"/>
              <w:jc w:val="center"/>
            </w:pPr>
            <w:r>
              <w:rPr>
                <w:rFonts w:ascii="Arial"/>
                <w:b w:val="false"/>
                <w:i w:val="false"/>
                <w:color w:val="000000"/>
                <w:sz w:val="15"/>
              </w:rPr>
              <w:t>300,00</w:t>
            </w:r>
          </w:p>
          <w:bookmarkEnd w:id="24218"/>
        </w:tc>
        <w:tc>
          <w:tcPr>
            <w:tcW w:w="1417" w:type="dxa"/>
            <w:tcBorders>
              <w:top w:val="outset" w:color="000000" w:sz="8"/>
              <w:left w:val="outset" w:color="000000" w:sz="8"/>
              <w:bottom w:val="outset" w:color="000000" w:sz="8"/>
              <w:right w:val="outset" w:color="000000" w:sz="8"/>
            </w:tcBorders>
            <w:vAlign w:val="center"/>
          </w:tcPr>
          <w:bookmarkStart w:name="24221" w:id="24219"/>
          <w:p>
            <w:pPr>
              <w:spacing w:after="0"/>
              <w:ind w:left="0"/>
              <w:jc w:val="center"/>
            </w:pPr>
            <w:r>
              <w:rPr>
                <w:rFonts w:ascii="Arial"/>
                <w:b w:val="false"/>
                <w:i w:val="false"/>
                <w:color w:val="000000"/>
                <w:sz w:val="15"/>
              </w:rPr>
              <w:t>48444,20</w:t>
            </w:r>
          </w:p>
          <w:bookmarkEnd w:id="2421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222" w:id="24220"/>
          <w:p>
            <w:pPr>
              <w:spacing w:after="0"/>
              <w:ind w:left="0"/>
              <w:jc w:val="center"/>
            </w:pPr>
            <w:r>
              <w:rPr>
                <w:rFonts w:ascii="Arial"/>
                <w:b w:val="false"/>
                <w:i w:val="false"/>
                <w:color w:val="000000"/>
                <w:sz w:val="15"/>
              </w:rPr>
              <w:t>0712144</w:t>
            </w:r>
          </w:p>
          <w:bookmarkEnd w:id="24220"/>
        </w:tc>
        <w:tc>
          <w:tcPr>
            <w:tcW w:w="1063" w:type="dxa"/>
            <w:tcBorders>
              <w:top w:val="outset" w:color="000000" w:sz="8"/>
              <w:left w:val="outset" w:color="000000" w:sz="8"/>
              <w:bottom w:val="outset" w:color="000000" w:sz="8"/>
              <w:right w:val="outset" w:color="000000" w:sz="8"/>
            </w:tcBorders>
            <w:vAlign w:val="center"/>
          </w:tcPr>
          <w:bookmarkStart w:name="24223" w:id="24221"/>
          <w:p>
            <w:pPr>
              <w:spacing w:after="0"/>
              <w:ind w:left="0"/>
              <w:jc w:val="center"/>
            </w:pPr>
            <w:r>
              <w:rPr>
                <w:rFonts w:ascii="Arial"/>
                <w:b w:val="false"/>
                <w:i w:val="false"/>
                <w:color w:val="000000"/>
                <w:sz w:val="15"/>
              </w:rPr>
              <w:t>2144</w:t>
            </w:r>
          </w:p>
          <w:bookmarkEnd w:id="24221"/>
        </w:tc>
        <w:tc>
          <w:tcPr>
            <w:tcW w:w="874" w:type="dxa"/>
            <w:tcBorders>
              <w:top w:val="outset" w:color="000000" w:sz="8"/>
              <w:left w:val="outset" w:color="000000" w:sz="8"/>
              <w:bottom w:val="outset" w:color="000000" w:sz="8"/>
              <w:right w:val="outset" w:color="000000" w:sz="8"/>
            </w:tcBorders>
            <w:vAlign w:val="center"/>
          </w:tcPr>
          <w:bookmarkStart w:name="24224" w:id="24222"/>
          <w:p>
            <w:pPr>
              <w:spacing w:after="0"/>
              <w:ind w:left="0"/>
              <w:jc w:val="center"/>
            </w:pPr>
            <w:r>
              <w:rPr>
                <w:rFonts w:ascii="Arial"/>
                <w:b w:val="false"/>
                <w:i w:val="false"/>
                <w:color w:val="000000"/>
                <w:sz w:val="15"/>
              </w:rPr>
              <w:t>0763</w:t>
            </w:r>
          </w:p>
          <w:bookmarkEnd w:id="24222"/>
        </w:tc>
        <w:tc>
          <w:tcPr>
            <w:tcW w:w="1875" w:type="dxa"/>
            <w:tcBorders>
              <w:top w:val="outset" w:color="000000" w:sz="8"/>
              <w:left w:val="outset" w:color="000000" w:sz="8"/>
              <w:bottom w:val="outset" w:color="000000" w:sz="8"/>
              <w:right w:val="outset" w:color="000000" w:sz="8"/>
            </w:tcBorders>
            <w:vAlign w:val="center"/>
          </w:tcPr>
          <w:bookmarkStart w:name="24225" w:id="24223"/>
          <w:p>
            <w:pPr>
              <w:spacing w:after="0"/>
              <w:ind w:left="0"/>
              <w:jc w:val="left"/>
            </w:pPr>
            <w:r>
              <w:rPr>
                <w:rFonts w:ascii="Arial"/>
                <w:b w:val="false"/>
                <w:i w:val="false"/>
                <w:color w:val="000000"/>
                <w:sz w:val="15"/>
              </w:rPr>
              <w:t>Централізовані заходи з лікування хворих на цукровий та нецукровий діабет</w:t>
            </w:r>
          </w:p>
          <w:bookmarkEnd w:id="24223"/>
        </w:tc>
        <w:tc>
          <w:tcPr>
            <w:tcW w:w="1828" w:type="dxa"/>
            <w:tcBorders>
              <w:top w:val="outset" w:color="000000" w:sz="8"/>
              <w:left w:val="outset" w:color="000000" w:sz="8"/>
              <w:bottom w:val="outset" w:color="000000" w:sz="8"/>
              <w:right w:val="outset" w:color="000000" w:sz="8"/>
            </w:tcBorders>
            <w:vAlign w:val="center"/>
          </w:tcPr>
          <w:bookmarkStart w:name="24226" w:id="24224"/>
          <w:p>
            <w:pPr>
              <w:spacing w:after="0"/>
              <w:ind w:left="0"/>
              <w:jc w:val="left"/>
            </w:pPr>
            <w:r>
              <w:rPr>
                <w:rFonts w:ascii="Arial"/>
                <w:b w:val="false"/>
                <w:i w:val="false"/>
                <w:color w:val="0000ff"/>
                <w:sz w:val="15"/>
              </w:rPr>
              <w:t>Міська цільова програма "Здоров'я киян" на 2017 - 2019 роки</w:t>
            </w:r>
          </w:p>
          <w:bookmarkEnd w:id="24224"/>
        </w:tc>
        <w:tc>
          <w:tcPr>
            <w:tcW w:w="1417" w:type="dxa"/>
            <w:tcBorders>
              <w:top w:val="outset" w:color="000000" w:sz="8"/>
              <w:left w:val="outset" w:color="000000" w:sz="8"/>
              <w:bottom w:val="outset" w:color="000000" w:sz="8"/>
              <w:right w:val="outset" w:color="000000" w:sz="8"/>
            </w:tcBorders>
            <w:vAlign w:val="center"/>
          </w:tcPr>
          <w:bookmarkStart w:name="24227" w:id="24225"/>
          <w:p>
            <w:pPr>
              <w:spacing w:after="0"/>
              <w:ind w:left="0"/>
              <w:jc w:val="center"/>
            </w:pPr>
            <w:r>
              <w:rPr>
                <w:rFonts w:ascii="Arial"/>
                <w:b w:val="false"/>
                <w:i w:val="false"/>
                <w:color w:val="000000"/>
                <w:sz w:val="15"/>
              </w:rPr>
              <w:t>109005,30</w:t>
            </w:r>
          </w:p>
          <w:bookmarkEnd w:id="24225"/>
        </w:tc>
        <w:tc>
          <w:tcPr>
            <w:tcW w:w="1306" w:type="dxa"/>
            <w:tcBorders>
              <w:top w:val="outset" w:color="000000" w:sz="8"/>
              <w:left w:val="outset" w:color="000000" w:sz="8"/>
              <w:bottom w:val="outset" w:color="000000" w:sz="8"/>
              <w:right w:val="outset" w:color="000000" w:sz="8"/>
            </w:tcBorders>
            <w:vAlign w:val="center"/>
          </w:tcPr>
          <w:bookmarkStart w:name="24228" w:id="24226"/>
          <w:p>
            <w:pPr>
              <w:spacing w:after="0"/>
              <w:ind w:left="0"/>
              <w:jc w:val="center"/>
            </w:pPr>
            <w:r>
              <w:rPr>
                <w:rFonts w:ascii="Arial"/>
                <w:b w:val="false"/>
                <w:i w:val="false"/>
                <w:color w:val="000000"/>
                <w:sz w:val="15"/>
              </w:rPr>
              <w:t xml:space="preserve"> </w:t>
            </w:r>
          </w:p>
          <w:bookmarkEnd w:id="24226"/>
        </w:tc>
        <w:tc>
          <w:tcPr>
            <w:tcW w:w="1417" w:type="dxa"/>
            <w:tcBorders>
              <w:top w:val="outset" w:color="000000" w:sz="8"/>
              <w:left w:val="outset" w:color="000000" w:sz="8"/>
              <w:bottom w:val="outset" w:color="000000" w:sz="8"/>
              <w:right w:val="outset" w:color="000000" w:sz="8"/>
            </w:tcBorders>
            <w:vAlign w:val="center"/>
          </w:tcPr>
          <w:bookmarkStart w:name="24229" w:id="24227"/>
          <w:p>
            <w:pPr>
              <w:spacing w:after="0"/>
              <w:ind w:left="0"/>
              <w:jc w:val="center"/>
            </w:pPr>
            <w:r>
              <w:rPr>
                <w:rFonts w:ascii="Arial"/>
                <w:b w:val="false"/>
                <w:i w:val="false"/>
                <w:color w:val="000000"/>
                <w:sz w:val="15"/>
              </w:rPr>
              <w:t>109005,30</w:t>
            </w:r>
          </w:p>
          <w:bookmarkEnd w:id="2422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230" w:id="24228"/>
          <w:p>
            <w:pPr>
              <w:spacing w:after="0"/>
              <w:ind w:left="0"/>
              <w:jc w:val="center"/>
            </w:pPr>
            <w:r>
              <w:rPr>
                <w:rFonts w:ascii="Arial"/>
                <w:b w:val="false"/>
                <w:i w:val="false"/>
                <w:color w:val="000000"/>
                <w:sz w:val="15"/>
              </w:rPr>
              <w:t>0712145</w:t>
            </w:r>
          </w:p>
          <w:bookmarkEnd w:id="24228"/>
        </w:tc>
        <w:tc>
          <w:tcPr>
            <w:tcW w:w="1063" w:type="dxa"/>
            <w:tcBorders>
              <w:top w:val="outset" w:color="000000" w:sz="8"/>
              <w:left w:val="outset" w:color="000000" w:sz="8"/>
              <w:bottom w:val="outset" w:color="000000" w:sz="8"/>
              <w:right w:val="outset" w:color="000000" w:sz="8"/>
            </w:tcBorders>
            <w:vAlign w:val="center"/>
          </w:tcPr>
          <w:bookmarkStart w:name="24231" w:id="24229"/>
          <w:p>
            <w:pPr>
              <w:spacing w:after="0"/>
              <w:ind w:left="0"/>
              <w:jc w:val="center"/>
            </w:pPr>
            <w:r>
              <w:rPr>
                <w:rFonts w:ascii="Arial"/>
                <w:b w:val="false"/>
                <w:i w:val="false"/>
                <w:color w:val="000000"/>
                <w:sz w:val="15"/>
              </w:rPr>
              <w:t>2145</w:t>
            </w:r>
          </w:p>
          <w:bookmarkEnd w:id="24229"/>
        </w:tc>
        <w:tc>
          <w:tcPr>
            <w:tcW w:w="874" w:type="dxa"/>
            <w:tcBorders>
              <w:top w:val="outset" w:color="000000" w:sz="8"/>
              <w:left w:val="outset" w:color="000000" w:sz="8"/>
              <w:bottom w:val="outset" w:color="000000" w:sz="8"/>
              <w:right w:val="outset" w:color="000000" w:sz="8"/>
            </w:tcBorders>
            <w:vAlign w:val="center"/>
          </w:tcPr>
          <w:bookmarkStart w:name="24232" w:id="24230"/>
          <w:p>
            <w:pPr>
              <w:spacing w:after="0"/>
              <w:ind w:left="0"/>
              <w:jc w:val="center"/>
            </w:pPr>
            <w:r>
              <w:rPr>
                <w:rFonts w:ascii="Arial"/>
                <w:b w:val="false"/>
                <w:i w:val="false"/>
                <w:color w:val="000000"/>
                <w:sz w:val="15"/>
              </w:rPr>
              <w:t>0763</w:t>
            </w:r>
          </w:p>
          <w:bookmarkEnd w:id="24230"/>
        </w:tc>
        <w:tc>
          <w:tcPr>
            <w:tcW w:w="1875" w:type="dxa"/>
            <w:tcBorders>
              <w:top w:val="outset" w:color="000000" w:sz="8"/>
              <w:left w:val="outset" w:color="000000" w:sz="8"/>
              <w:bottom w:val="outset" w:color="000000" w:sz="8"/>
              <w:right w:val="outset" w:color="000000" w:sz="8"/>
            </w:tcBorders>
            <w:vAlign w:val="center"/>
          </w:tcPr>
          <w:bookmarkStart w:name="24233" w:id="24231"/>
          <w:p>
            <w:pPr>
              <w:spacing w:after="0"/>
              <w:ind w:left="0"/>
              <w:jc w:val="left"/>
            </w:pPr>
            <w:r>
              <w:rPr>
                <w:rFonts w:ascii="Arial"/>
                <w:b w:val="false"/>
                <w:i w:val="false"/>
                <w:color w:val="000000"/>
                <w:sz w:val="15"/>
              </w:rPr>
              <w:t>Централізовані заходи з лікування онкологічних хворих</w:t>
            </w:r>
          </w:p>
          <w:bookmarkEnd w:id="24231"/>
        </w:tc>
        <w:tc>
          <w:tcPr>
            <w:tcW w:w="1828" w:type="dxa"/>
            <w:tcBorders>
              <w:top w:val="outset" w:color="000000" w:sz="8"/>
              <w:left w:val="outset" w:color="000000" w:sz="8"/>
              <w:bottom w:val="outset" w:color="000000" w:sz="8"/>
              <w:right w:val="outset" w:color="000000" w:sz="8"/>
            </w:tcBorders>
            <w:vAlign w:val="center"/>
          </w:tcPr>
          <w:bookmarkStart w:name="24234" w:id="24232"/>
          <w:p>
            <w:pPr>
              <w:spacing w:after="0"/>
              <w:ind w:left="0"/>
              <w:jc w:val="left"/>
            </w:pPr>
            <w:r>
              <w:rPr>
                <w:rFonts w:ascii="Arial"/>
                <w:b w:val="false"/>
                <w:i w:val="false"/>
                <w:color w:val="0000ff"/>
                <w:sz w:val="15"/>
              </w:rPr>
              <w:t>Міська цільова програма "Здоров'я киян" на 2017 - 2019 роки</w:t>
            </w:r>
          </w:p>
          <w:bookmarkEnd w:id="24232"/>
        </w:tc>
        <w:tc>
          <w:tcPr>
            <w:tcW w:w="1417" w:type="dxa"/>
            <w:tcBorders>
              <w:top w:val="outset" w:color="000000" w:sz="8"/>
              <w:left w:val="outset" w:color="000000" w:sz="8"/>
              <w:bottom w:val="outset" w:color="000000" w:sz="8"/>
              <w:right w:val="outset" w:color="000000" w:sz="8"/>
            </w:tcBorders>
            <w:vAlign w:val="center"/>
          </w:tcPr>
          <w:bookmarkStart w:name="24235" w:id="24233"/>
          <w:p>
            <w:pPr>
              <w:spacing w:after="0"/>
              <w:ind w:left="0"/>
              <w:jc w:val="center"/>
            </w:pPr>
            <w:r>
              <w:rPr>
                <w:rFonts w:ascii="Arial"/>
                <w:b w:val="false"/>
                <w:i w:val="false"/>
                <w:color w:val="000000"/>
                <w:sz w:val="15"/>
              </w:rPr>
              <w:t>50000,00</w:t>
            </w:r>
          </w:p>
          <w:bookmarkEnd w:id="24233"/>
        </w:tc>
        <w:tc>
          <w:tcPr>
            <w:tcW w:w="1306" w:type="dxa"/>
            <w:tcBorders>
              <w:top w:val="outset" w:color="000000" w:sz="8"/>
              <w:left w:val="outset" w:color="000000" w:sz="8"/>
              <w:bottom w:val="outset" w:color="000000" w:sz="8"/>
              <w:right w:val="outset" w:color="000000" w:sz="8"/>
            </w:tcBorders>
            <w:vAlign w:val="center"/>
          </w:tcPr>
          <w:bookmarkStart w:name="24236" w:id="24234"/>
          <w:p>
            <w:pPr>
              <w:spacing w:after="0"/>
              <w:ind w:left="0"/>
              <w:jc w:val="center"/>
            </w:pPr>
            <w:r>
              <w:rPr>
                <w:rFonts w:ascii="Arial"/>
                <w:b w:val="false"/>
                <w:i w:val="false"/>
                <w:color w:val="000000"/>
                <w:sz w:val="15"/>
              </w:rPr>
              <w:t xml:space="preserve"> </w:t>
            </w:r>
          </w:p>
          <w:bookmarkEnd w:id="24234"/>
        </w:tc>
        <w:tc>
          <w:tcPr>
            <w:tcW w:w="1417" w:type="dxa"/>
            <w:tcBorders>
              <w:top w:val="outset" w:color="000000" w:sz="8"/>
              <w:left w:val="outset" w:color="000000" w:sz="8"/>
              <w:bottom w:val="outset" w:color="000000" w:sz="8"/>
              <w:right w:val="outset" w:color="000000" w:sz="8"/>
            </w:tcBorders>
            <w:vAlign w:val="center"/>
          </w:tcPr>
          <w:bookmarkStart w:name="24237" w:id="24235"/>
          <w:p>
            <w:pPr>
              <w:spacing w:after="0"/>
              <w:ind w:left="0"/>
              <w:jc w:val="center"/>
            </w:pPr>
            <w:r>
              <w:rPr>
                <w:rFonts w:ascii="Arial"/>
                <w:b w:val="false"/>
                <w:i w:val="false"/>
                <w:color w:val="000000"/>
                <w:sz w:val="15"/>
              </w:rPr>
              <w:t>50000,00</w:t>
            </w:r>
          </w:p>
          <w:bookmarkEnd w:id="2423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238" w:id="24236"/>
          <w:p>
            <w:pPr>
              <w:spacing w:after="0"/>
              <w:ind w:left="0"/>
              <w:jc w:val="center"/>
            </w:pPr>
            <w:r>
              <w:rPr>
                <w:rFonts w:ascii="Arial"/>
                <w:b w:val="false"/>
                <w:i w:val="false"/>
                <w:color w:val="000000"/>
                <w:sz w:val="15"/>
              </w:rPr>
              <w:t>0712150</w:t>
            </w:r>
          </w:p>
          <w:bookmarkEnd w:id="24236"/>
        </w:tc>
        <w:tc>
          <w:tcPr>
            <w:tcW w:w="1063" w:type="dxa"/>
            <w:tcBorders>
              <w:top w:val="outset" w:color="000000" w:sz="8"/>
              <w:left w:val="outset" w:color="000000" w:sz="8"/>
              <w:bottom w:val="outset" w:color="000000" w:sz="8"/>
              <w:right w:val="outset" w:color="000000" w:sz="8"/>
            </w:tcBorders>
            <w:vAlign w:val="center"/>
          </w:tcPr>
          <w:bookmarkStart w:name="24239" w:id="24237"/>
          <w:p>
            <w:pPr>
              <w:spacing w:after="0"/>
              <w:ind w:left="0"/>
              <w:jc w:val="center"/>
            </w:pPr>
            <w:r>
              <w:rPr>
                <w:rFonts w:ascii="Arial"/>
                <w:b w:val="false"/>
                <w:i w:val="false"/>
                <w:color w:val="000000"/>
                <w:sz w:val="15"/>
              </w:rPr>
              <w:t>2150</w:t>
            </w:r>
          </w:p>
          <w:bookmarkEnd w:id="24237"/>
        </w:tc>
        <w:tc>
          <w:tcPr>
            <w:tcW w:w="874" w:type="dxa"/>
            <w:tcBorders>
              <w:top w:val="outset" w:color="000000" w:sz="8"/>
              <w:left w:val="outset" w:color="000000" w:sz="8"/>
              <w:bottom w:val="outset" w:color="000000" w:sz="8"/>
              <w:right w:val="outset" w:color="000000" w:sz="8"/>
            </w:tcBorders>
            <w:vAlign w:val="center"/>
          </w:tcPr>
          <w:bookmarkStart w:name="24240" w:id="24238"/>
          <w:p>
            <w:pPr>
              <w:spacing w:after="0"/>
              <w:ind w:left="0"/>
              <w:jc w:val="center"/>
            </w:pPr>
            <w:r>
              <w:rPr>
                <w:rFonts w:ascii="Arial"/>
                <w:b w:val="false"/>
                <w:i w:val="false"/>
                <w:color w:val="000000"/>
                <w:sz w:val="15"/>
              </w:rPr>
              <w:t xml:space="preserve"> </w:t>
            </w:r>
          </w:p>
          <w:bookmarkEnd w:id="24238"/>
        </w:tc>
        <w:tc>
          <w:tcPr>
            <w:tcW w:w="1875" w:type="dxa"/>
            <w:tcBorders>
              <w:top w:val="outset" w:color="000000" w:sz="8"/>
              <w:left w:val="outset" w:color="000000" w:sz="8"/>
              <w:bottom w:val="outset" w:color="000000" w:sz="8"/>
              <w:right w:val="outset" w:color="000000" w:sz="8"/>
            </w:tcBorders>
            <w:vAlign w:val="center"/>
          </w:tcPr>
          <w:bookmarkStart w:name="24241" w:id="24239"/>
          <w:p>
            <w:pPr>
              <w:spacing w:after="0"/>
              <w:ind w:left="0"/>
              <w:jc w:val="left"/>
            </w:pPr>
            <w:r>
              <w:rPr>
                <w:rFonts w:ascii="Arial"/>
                <w:b w:val="false"/>
                <w:i w:val="false"/>
                <w:color w:val="000000"/>
                <w:sz w:val="15"/>
              </w:rPr>
              <w:t>Інші програми, заклади та заходи у сфері охорони здоров'я</w:t>
            </w:r>
          </w:p>
          <w:bookmarkEnd w:id="24239"/>
        </w:tc>
        <w:tc>
          <w:tcPr>
            <w:tcW w:w="1828" w:type="dxa"/>
            <w:tcBorders>
              <w:top w:val="outset" w:color="000000" w:sz="8"/>
              <w:left w:val="outset" w:color="000000" w:sz="8"/>
              <w:bottom w:val="outset" w:color="000000" w:sz="8"/>
              <w:right w:val="outset" w:color="000000" w:sz="8"/>
            </w:tcBorders>
            <w:vAlign w:val="center"/>
          </w:tcPr>
          <w:bookmarkStart w:name="24242" w:id="24240"/>
          <w:p>
            <w:pPr>
              <w:spacing w:after="0"/>
              <w:ind w:left="0"/>
              <w:jc w:val="left"/>
            </w:pPr>
            <w:r>
              <w:rPr>
                <w:rFonts w:ascii="Arial"/>
                <w:b w:val="false"/>
                <w:i w:val="false"/>
                <w:color w:val="000000"/>
                <w:sz w:val="15"/>
              </w:rPr>
              <w:t xml:space="preserve"> </w:t>
            </w:r>
          </w:p>
          <w:bookmarkEnd w:id="24240"/>
        </w:tc>
        <w:tc>
          <w:tcPr>
            <w:tcW w:w="1417" w:type="dxa"/>
            <w:tcBorders>
              <w:top w:val="outset" w:color="000000" w:sz="8"/>
              <w:left w:val="outset" w:color="000000" w:sz="8"/>
              <w:bottom w:val="outset" w:color="000000" w:sz="8"/>
              <w:right w:val="outset" w:color="000000" w:sz="8"/>
            </w:tcBorders>
            <w:vAlign w:val="center"/>
          </w:tcPr>
          <w:bookmarkStart w:name="24243" w:id="24241"/>
          <w:p>
            <w:pPr>
              <w:spacing w:after="0"/>
              <w:ind w:left="0"/>
              <w:jc w:val="center"/>
            </w:pPr>
            <w:r>
              <w:rPr>
                <w:rFonts w:ascii="Arial"/>
                <w:b w:val="false"/>
                <w:i w:val="false"/>
                <w:color w:val="000000"/>
                <w:sz w:val="15"/>
              </w:rPr>
              <w:t>473997,10</w:t>
            </w:r>
          </w:p>
          <w:bookmarkEnd w:id="24241"/>
        </w:tc>
        <w:tc>
          <w:tcPr>
            <w:tcW w:w="1306" w:type="dxa"/>
            <w:tcBorders>
              <w:top w:val="outset" w:color="000000" w:sz="8"/>
              <w:left w:val="outset" w:color="000000" w:sz="8"/>
              <w:bottom w:val="outset" w:color="000000" w:sz="8"/>
              <w:right w:val="outset" w:color="000000" w:sz="8"/>
            </w:tcBorders>
            <w:vAlign w:val="center"/>
          </w:tcPr>
          <w:bookmarkStart w:name="24244" w:id="24242"/>
          <w:p>
            <w:pPr>
              <w:spacing w:after="0"/>
              <w:ind w:left="0"/>
              <w:jc w:val="center"/>
            </w:pPr>
            <w:r>
              <w:rPr>
                <w:rFonts w:ascii="Arial"/>
                <w:b w:val="false"/>
                <w:i w:val="false"/>
                <w:color w:val="000000"/>
                <w:sz w:val="15"/>
              </w:rPr>
              <w:t xml:space="preserve"> </w:t>
            </w:r>
          </w:p>
          <w:bookmarkEnd w:id="24242"/>
        </w:tc>
        <w:tc>
          <w:tcPr>
            <w:tcW w:w="1417" w:type="dxa"/>
            <w:tcBorders>
              <w:top w:val="outset" w:color="000000" w:sz="8"/>
              <w:left w:val="outset" w:color="000000" w:sz="8"/>
              <w:bottom w:val="outset" w:color="000000" w:sz="8"/>
              <w:right w:val="outset" w:color="000000" w:sz="8"/>
            </w:tcBorders>
            <w:vAlign w:val="center"/>
          </w:tcPr>
          <w:bookmarkStart w:name="24245" w:id="24243"/>
          <w:p>
            <w:pPr>
              <w:spacing w:after="0"/>
              <w:ind w:left="0"/>
              <w:jc w:val="center"/>
            </w:pPr>
            <w:r>
              <w:rPr>
                <w:rFonts w:ascii="Arial"/>
                <w:b w:val="false"/>
                <w:i w:val="false"/>
                <w:color w:val="000000"/>
                <w:sz w:val="15"/>
              </w:rPr>
              <w:t>473997,10</w:t>
            </w:r>
          </w:p>
          <w:bookmarkEnd w:id="2424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246" w:id="24244"/>
          <w:p>
            <w:pPr>
              <w:spacing w:after="0"/>
              <w:ind w:left="0"/>
              <w:jc w:val="center"/>
            </w:pPr>
            <w:r>
              <w:rPr>
                <w:rFonts w:ascii="Arial"/>
                <w:b w:val="false"/>
                <w:i w:val="false"/>
                <w:color w:val="000000"/>
                <w:sz w:val="15"/>
              </w:rPr>
              <w:t>0712152</w:t>
            </w:r>
          </w:p>
          <w:bookmarkEnd w:id="24244"/>
        </w:tc>
        <w:tc>
          <w:tcPr>
            <w:tcW w:w="1063" w:type="dxa"/>
            <w:tcBorders>
              <w:top w:val="outset" w:color="000000" w:sz="8"/>
              <w:left w:val="outset" w:color="000000" w:sz="8"/>
              <w:bottom w:val="outset" w:color="000000" w:sz="8"/>
              <w:right w:val="outset" w:color="000000" w:sz="8"/>
            </w:tcBorders>
            <w:vAlign w:val="center"/>
          </w:tcPr>
          <w:bookmarkStart w:name="24247" w:id="24245"/>
          <w:p>
            <w:pPr>
              <w:spacing w:after="0"/>
              <w:ind w:left="0"/>
              <w:jc w:val="center"/>
            </w:pPr>
            <w:r>
              <w:rPr>
                <w:rFonts w:ascii="Arial"/>
                <w:b w:val="false"/>
                <w:i w:val="false"/>
                <w:color w:val="000000"/>
                <w:sz w:val="15"/>
              </w:rPr>
              <w:t>2152</w:t>
            </w:r>
          </w:p>
          <w:bookmarkEnd w:id="24245"/>
        </w:tc>
        <w:tc>
          <w:tcPr>
            <w:tcW w:w="874" w:type="dxa"/>
            <w:tcBorders>
              <w:top w:val="outset" w:color="000000" w:sz="8"/>
              <w:left w:val="outset" w:color="000000" w:sz="8"/>
              <w:bottom w:val="outset" w:color="000000" w:sz="8"/>
              <w:right w:val="outset" w:color="000000" w:sz="8"/>
            </w:tcBorders>
            <w:vAlign w:val="center"/>
          </w:tcPr>
          <w:bookmarkStart w:name="24248" w:id="24246"/>
          <w:p>
            <w:pPr>
              <w:spacing w:after="0"/>
              <w:ind w:left="0"/>
              <w:jc w:val="center"/>
            </w:pPr>
            <w:r>
              <w:rPr>
                <w:rFonts w:ascii="Arial"/>
                <w:b w:val="false"/>
                <w:i w:val="false"/>
                <w:color w:val="000000"/>
                <w:sz w:val="15"/>
              </w:rPr>
              <w:t>0763</w:t>
            </w:r>
          </w:p>
          <w:bookmarkEnd w:id="24246"/>
        </w:tc>
        <w:tc>
          <w:tcPr>
            <w:tcW w:w="1875" w:type="dxa"/>
            <w:tcBorders>
              <w:top w:val="outset" w:color="000000" w:sz="8"/>
              <w:left w:val="outset" w:color="000000" w:sz="8"/>
              <w:bottom w:val="outset" w:color="000000" w:sz="8"/>
              <w:right w:val="outset" w:color="000000" w:sz="8"/>
            </w:tcBorders>
            <w:vAlign w:val="center"/>
          </w:tcPr>
          <w:bookmarkStart w:name="24249" w:id="24247"/>
          <w:p>
            <w:pPr>
              <w:spacing w:after="0"/>
              <w:ind w:left="0"/>
              <w:jc w:val="left"/>
            </w:pPr>
            <w:r>
              <w:rPr>
                <w:rFonts w:ascii="Arial"/>
                <w:b w:val="false"/>
                <w:i w:val="false"/>
                <w:color w:val="000000"/>
                <w:sz w:val="15"/>
              </w:rPr>
              <w:t>Інші програми та заходи у сфері охорони здоров'я</w:t>
            </w:r>
          </w:p>
          <w:bookmarkEnd w:id="24247"/>
        </w:tc>
        <w:tc>
          <w:tcPr>
            <w:tcW w:w="1828" w:type="dxa"/>
            <w:tcBorders>
              <w:top w:val="outset" w:color="000000" w:sz="8"/>
              <w:left w:val="outset" w:color="000000" w:sz="8"/>
              <w:bottom w:val="outset" w:color="000000" w:sz="8"/>
              <w:right w:val="outset" w:color="000000" w:sz="8"/>
            </w:tcBorders>
            <w:vAlign w:val="center"/>
          </w:tcPr>
          <w:bookmarkStart w:name="24250" w:id="24248"/>
          <w:p>
            <w:pPr>
              <w:spacing w:after="0"/>
              <w:ind w:left="0"/>
              <w:jc w:val="left"/>
            </w:pPr>
            <w:r>
              <w:rPr>
                <w:rFonts w:ascii="Arial"/>
                <w:b w:val="false"/>
                <w:i w:val="false"/>
                <w:color w:val="0000ff"/>
                <w:sz w:val="15"/>
              </w:rPr>
              <w:t>Міська цільова програма "Здоров'я киян" на 2017 - 2019 роки</w:t>
            </w:r>
          </w:p>
          <w:bookmarkEnd w:id="24248"/>
        </w:tc>
        <w:tc>
          <w:tcPr>
            <w:tcW w:w="1417" w:type="dxa"/>
            <w:tcBorders>
              <w:top w:val="outset" w:color="000000" w:sz="8"/>
              <w:left w:val="outset" w:color="000000" w:sz="8"/>
              <w:bottom w:val="outset" w:color="000000" w:sz="8"/>
              <w:right w:val="outset" w:color="000000" w:sz="8"/>
            </w:tcBorders>
            <w:vAlign w:val="center"/>
          </w:tcPr>
          <w:bookmarkStart w:name="24251" w:id="24249"/>
          <w:p>
            <w:pPr>
              <w:spacing w:after="0"/>
              <w:ind w:left="0"/>
              <w:jc w:val="center"/>
            </w:pPr>
            <w:r>
              <w:rPr>
                <w:rFonts w:ascii="Arial"/>
                <w:b w:val="false"/>
                <w:i w:val="false"/>
                <w:color w:val="000000"/>
                <w:sz w:val="15"/>
              </w:rPr>
              <w:t>473794,20</w:t>
            </w:r>
          </w:p>
          <w:bookmarkEnd w:id="24249"/>
        </w:tc>
        <w:tc>
          <w:tcPr>
            <w:tcW w:w="1306" w:type="dxa"/>
            <w:tcBorders>
              <w:top w:val="outset" w:color="000000" w:sz="8"/>
              <w:left w:val="outset" w:color="000000" w:sz="8"/>
              <w:bottom w:val="outset" w:color="000000" w:sz="8"/>
              <w:right w:val="outset" w:color="000000" w:sz="8"/>
            </w:tcBorders>
            <w:vAlign w:val="center"/>
          </w:tcPr>
          <w:bookmarkStart w:name="24252" w:id="24250"/>
          <w:p>
            <w:pPr>
              <w:spacing w:after="0"/>
              <w:ind w:left="0"/>
              <w:jc w:val="center"/>
            </w:pPr>
            <w:r>
              <w:rPr>
                <w:rFonts w:ascii="Arial"/>
                <w:b w:val="false"/>
                <w:i w:val="false"/>
                <w:color w:val="000000"/>
                <w:sz w:val="15"/>
              </w:rPr>
              <w:t xml:space="preserve"> </w:t>
            </w:r>
          </w:p>
          <w:bookmarkEnd w:id="24250"/>
        </w:tc>
        <w:tc>
          <w:tcPr>
            <w:tcW w:w="1417" w:type="dxa"/>
            <w:tcBorders>
              <w:top w:val="outset" w:color="000000" w:sz="8"/>
              <w:left w:val="outset" w:color="000000" w:sz="8"/>
              <w:bottom w:val="outset" w:color="000000" w:sz="8"/>
              <w:right w:val="outset" w:color="000000" w:sz="8"/>
            </w:tcBorders>
            <w:vAlign w:val="center"/>
          </w:tcPr>
          <w:bookmarkStart w:name="24253" w:id="24251"/>
          <w:p>
            <w:pPr>
              <w:spacing w:after="0"/>
              <w:ind w:left="0"/>
              <w:jc w:val="center"/>
            </w:pPr>
            <w:r>
              <w:rPr>
                <w:rFonts w:ascii="Arial"/>
                <w:b w:val="false"/>
                <w:i w:val="false"/>
                <w:color w:val="000000"/>
                <w:sz w:val="15"/>
              </w:rPr>
              <w:t>473794,20</w:t>
            </w:r>
          </w:p>
          <w:bookmarkEnd w:id="2425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254" w:id="24252"/>
          <w:p>
            <w:pPr>
              <w:spacing w:after="0"/>
              <w:ind w:left="0"/>
              <w:jc w:val="center"/>
            </w:pPr>
            <w:r>
              <w:rPr>
                <w:rFonts w:ascii="Arial"/>
                <w:b w:val="false"/>
                <w:i w:val="false"/>
                <w:color w:val="000000"/>
                <w:sz w:val="15"/>
              </w:rPr>
              <w:t>0712152</w:t>
            </w:r>
          </w:p>
          <w:bookmarkEnd w:id="24252"/>
        </w:tc>
        <w:tc>
          <w:tcPr>
            <w:tcW w:w="1063" w:type="dxa"/>
            <w:tcBorders>
              <w:top w:val="outset" w:color="000000" w:sz="8"/>
              <w:left w:val="outset" w:color="000000" w:sz="8"/>
              <w:bottom w:val="outset" w:color="000000" w:sz="8"/>
              <w:right w:val="outset" w:color="000000" w:sz="8"/>
            </w:tcBorders>
            <w:vAlign w:val="center"/>
          </w:tcPr>
          <w:bookmarkStart w:name="24255" w:id="24253"/>
          <w:p>
            <w:pPr>
              <w:spacing w:after="0"/>
              <w:ind w:left="0"/>
              <w:jc w:val="center"/>
            </w:pPr>
            <w:r>
              <w:rPr>
                <w:rFonts w:ascii="Arial"/>
                <w:b w:val="false"/>
                <w:i w:val="false"/>
                <w:color w:val="000000"/>
                <w:sz w:val="15"/>
              </w:rPr>
              <w:t>2152</w:t>
            </w:r>
          </w:p>
          <w:bookmarkEnd w:id="24253"/>
        </w:tc>
        <w:tc>
          <w:tcPr>
            <w:tcW w:w="874" w:type="dxa"/>
            <w:tcBorders>
              <w:top w:val="outset" w:color="000000" w:sz="8"/>
              <w:left w:val="outset" w:color="000000" w:sz="8"/>
              <w:bottom w:val="outset" w:color="000000" w:sz="8"/>
              <w:right w:val="outset" w:color="000000" w:sz="8"/>
            </w:tcBorders>
            <w:vAlign w:val="center"/>
          </w:tcPr>
          <w:bookmarkStart w:name="24256" w:id="24254"/>
          <w:p>
            <w:pPr>
              <w:spacing w:after="0"/>
              <w:ind w:left="0"/>
              <w:jc w:val="center"/>
            </w:pPr>
            <w:r>
              <w:rPr>
                <w:rFonts w:ascii="Arial"/>
                <w:b w:val="false"/>
                <w:i w:val="false"/>
                <w:color w:val="000000"/>
                <w:sz w:val="15"/>
              </w:rPr>
              <w:t>0763</w:t>
            </w:r>
          </w:p>
          <w:bookmarkEnd w:id="24254"/>
        </w:tc>
        <w:tc>
          <w:tcPr>
            <w:tcW w:w="1875" w:type="dxa"/>
            <w:tcBorders>
              <w:top w:val="outset" w:color="000000" w:sz="8"/>
              <w:left w:val="outset" w:color="000000" w:sz="8"/>
              <w:bottom w:val="outset" w:color="000000" w:sz="8"/>
              <w:right w:val="outset" w:color="000000" w:sz="8"/>
            </w:tcBorders>
            <w:vAlign w:val="center"/>
          </w:tcPr>
          <w:bookmarkStart w:name="24257" w:id="24255"/>
          <w:p>
            <w:pPr>
              <w:spacing w:after="0"/>
              <w:ind w:left="0"/>
              <w:jc w:val="left"/>
            </w:pPr>
            <w:r>
              <w:rPr>
                <w:rFonts w:ascii="Arial"/>
                <w:b w:val="false"/>
                <w:i w:val="false"/>
                <w:color w:val="000000"/>
                <w:sz w:val="15"/>
              </w:rPr>
              <w:t>Інші програми та заходи у сфері охорони здоров'я</w:t>
            </w:r>
          </w:p>
          <w:bookmarkEnd w:id="24255"/>
        </w:tc>
        <w:tc>
          <w:tcPr>
            <w:tcW w:w="1828" w:type="dxa"/>
            <w:tcBorders>
              <w:top w:val="outset" w:color="000000" w:sz="8"/>
              <w:left w:val="outset" w:color="000000" w:sz="8"/>
              <w:bottom w:val="outset" w:color="000000" w:sz="8"/>
              <w:right w:val="outset" w:color="000000" w:sz="8"/>
            </w:tcBorders>
            <w:vAlign w:val="center"/>
          </w:tcPr>
          <w:bookmarkStart w:name="24258" w:id="24256"/>
          <w:p>
            <w:pPr>
              <w:spacing w:after="0"/>
              <w:ind w:left="0"/>
              <w:jc w:val="left"/>
            </w:pPr>
            <w:r>
              <w:rPr>
                <w:rFonts w:ascii="Arial"/>
                <w:b w:val="false"/>
                <w:i w:val="false"/>
                <w:color w:val="0000ff"/>
                <w:sz w:val="15"/>
              </w:rPr>
              <w:t>Міська цільова програма підготовки лікарських кадрів для закладів охорони здоров'я міста Києва на 2011 - 2018 роки</w:t>
            </w:r>
          </w:p>
          <w:bookmarkEnd w:id="24256"/>
        </w:tc>
        <w:tc>
          <w:tcPr>
            <w:tcW w:w="1417" w:type="dxa"/>
            <w:tcBorders>
              <w:top w:val="outset" w:color="000000" w:sz="8"/>
              <w:left w:val="outset" w:color="000000" w:sz="8"/>
              <w:bottom w:val="outset" w:color="000000" w:sz="8"/>
              <w:right w:val="outset" w:color="000000" w:sz="8"/>
            </w:tcBorders>
            <w:vAlign w:val="center"/>
          </w:tcPr>
          <w:bookmarkStart w:name="24259" w:id="24257"/>
          <w:p>
            <w:pPr>
              <w:spacing w:after="0"/>
              <w:ind w:left="0"/>
              <w:jc w:val="center"/>
            </w:pPr>
            <w:r>
              <w:rPr>
                <w:rFonts w:ascii="Arial"/>
                <w:b w:val="false"/>
                <w:i w:val="false"/>
                <w:color w:val="000000"/>
                <w:sz w:val="15"/>
              </w:rPr>
              <w:t>202,90</w:t>
            </w:r>
          </w:p>
          <w:bookmarkEnd w:id="24257"/>
        </w:tc>
        <w:tc>
          <w:tcPr>
            <w:tcW w:w="1306" w:type="dxa"/>
            <w:tcBorders>
              <w:top w:val="outset" w:color="000000" w:sz="8"/>
              <w:left w:val="outset" w:color="000000" w:sz="8"/>
              <w:bottom w:val="outset" w:color="000000" w:sz="8"/>
              <w:right w:val="outset" w:color="000000" w:sz="8"/>
            </w:tcBorders>
            <w:vAlign w:val="center"/>
          </w:tcPr>
          <w:bookmarkStart w:name="24260" w:id="24258"/>
          <w:p>
            <w:pPr>
              <w:spacing w:after="0"/>
              <w:ind w:left="0"/>
              <w:jc w:val="center"/>
            </w:pPr>
            <w:r>
              <w:rPr>
                <w:rFonts w:ascii="Arial"/>
                <w:b w:val="false"/>
                <w:i w:val="false"/>
                <w:color w:val="000000"/>
                <w:sz w:val="15"/>
              </w:rPr>
              <w:t xml:space="preserve"> </w:t>
            </w:r>
          </w:p>
          <w:bookmarkEnd w:id="24258"/>
        </w:tc>
        <w:tc>
          <w:tcPr>
            <w:tcW w:w="1417" w:type="dxa"/>
            <w:tcBorders>
              <w:top w:val="outset" w:color="000000" w:sz="8"/>
              <w:left w:val="outset" w:color="000000" w:sz="8"/>
              <w:bottom w:val="outset" w:color="000000" w:sz="8"/>
              <w:right w:val="outset" w:color="000000" w:sz="8"/>
            </w:tcBorders>
            <w:vAlign w:val="center"/>
          </w:tcPr>
          <w:bookmarkStart w:name="24261" w:id="24259"/>
          <w:p>
            <w:pPr>
              <w:spacing w:after="0"/>
              <w:ind w:left="0"/>
              <w:jc w:val="center"/>
            </w:pPr>
            <w:r>
              <w:rPr>
                <w:rFonts w:ascii="Arial"/>
                <w:b w:val="false"/>
                <w:i w:val="false"/>
                <w:color w:val="000000"/>
                <w:sz w:val="15"/>
              </w:rPr>
              <w:t>202,90</w:t>
            </w:r>
          </w:p>
          <w:bookmarkEnd w:id="2425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262" w:id="24260"/>
          <w:p>
            <w:pPr>
              <w:spacing w:after="0"/>
              <w:ind w:left="0"/>
              <w:jc w:val="center"/>
            </w:pPr>
            <w:r>
              <w:rPr>
                <w:rFonts w:ascii="Arial"/>
                <w:b/>
                <w:i w:val="false"/>
                <w:color w:val="000000"/>
                <w:sz w:val="15"/>
              </w:rPr>
              <w:t>0800000</w:t>
            </w:r>
          </w:p>
          <w:bookmarkEnd w:id="24260"/>
        </w:tc>
        <w:tc>
          <w:tcPr>
            <w:tcW w:w="1063" w:type="dxa"/>
            <w:tcBorders>
              <w:top w:val="outset" w:color="000000" w:sz="8"/>
              <w:left w:val="outset" w:color="000000" w:sz="8"/>
              <w:bottom w:val="outset" w:color="000000" w:sz="8"/>
              <w:right w:val="outset" w:color="000000" w:sz="8"/>
            </w:tcBorders>
            <w:vAlign w:val="center"/>
          </w:tcPr>
          <w:bookmarkStart w:name="24263" w:id="24261"/>
          <w:p>
            <w:pPr>
              <w:spacing w:after="0"/>
              <w:ind w:left="0"/>
              <w:jc w:val="center"/>
            </w:pPr>
            <w:r>
              <w:rPr>
                <w:rFonts w:ascii="Arial"/>
                <w:b w:val="false"/>
                <w:i w:val="false"/>
                <w:color w:val="000000"/>
                <w:sz w:val="15"/>
              </w:rPr>
              <w:t xml:space="preserve"> </w:t>
            </w:r>
          </w:p>
          <w:bookmarkEnd w:id="24261"/>
        </w:tc>
        <w:tc>
          <w:tcPr>
            <w:tcW w:w="874" w:type="dxa"/>
            <w:tcBorders>
              <w:top w:val="outset" w:color="000000" w:sz="8"/>
              <w:left w:val="outset" w:color="000000" w:sz="8"/>
              <w:bottom w:val="outset" w:color="000000" w:sz="8"/>
              <w:right w:val="outset" w:color="000000" w:sz="8"/>
            </w:tcBorders>
            <w:vAlign w:val="center"/>
          </w:tcPr>
          <w:bookmarkStart w:name="24264" w:id="24262"/>
          <w:p>
            <w:pPr>
              <w:spacing w:after="0"/>
              <w:ind w:left="0"/>
              <w:jc w:val="center"/>
            </w:pPr>
            <w:r>
              <w:rPr>
                <w:rFonts w:ascii="Arial"/>
                <w:b w:val="false"/>
                <w:i w:val="false"/>
                <w:color w:val="000000"/>
                <w:sz w:val="15"/>
              </w:rPr>
              <w:t xml:space="preserve"> </w:t>
            </w:r>
          </w:p>
          <w:bookmarkEnd w:id="24262"/>
        </w:tc>
        <w:tc>
          <w:tcPr>
            <w:tcW w:w="0" w:type="auto"/>
            <w:gridSpan w:val="2"/>
            <w:tcBorders>
              <w:top w:val="outset" w:color="000000" w:sz="8"/>
              <w:left w:val="outset" w:color="000000" w:sz="8"/>
              <w:bottom w:val="outset" w:color="000000" w:sz="8"/>
              <w:right w:val="outset" w:color="000000" w:sz="8"/>
            </w:tcBorders>
            <w:vAlign w:val="center"/>
          </w:tcPr>
          <w:bookmarkStart w:name="24265" w:id="24263"/>
          <w:p>
            <w:pPr>
              <w:spacing w:after="0"/>
              <w:ind w:left="0"/>
              <w:jc w:val="left"/>
            </w:pPr>
            <w:r>
              <w:rPr>
                <w:rFonts w:ascii="Arial"/>
                <w:b/>
                <w:i w:val="false"/>
                <w:color w:val="000000"/>
                <w:sz w:val="15"/>
              </w:rPr>
              <w:t>Департамент соціальної політики виконавчого органу Київської міської ради (КМДА)</w:t>
            </w:r>
          </w:p>
          <w:bookmarkEnd w:id="24263"/>
        </w:tc>
        <w:tc>
          <w:tcPr>
            <w:tcW w:w="1417" w:type="dxa"/>
            <w:tcBorders>
              <w:top w:val="outset" w:color="000000" w:sz="8"/>
              <w:left w:val="outset" w:color="000000" w:sz="8"/>
              <w:bottom w:val="outset" w:color="000000" w:sz="8"/>
              <w:right w:val="outset" w:color="000000" w:sz="8"/>
            </w:tcBorders>
            <w:vAlign w:val="center"/>
          </w:tcPr>
          <w:bookmarkStart w:name="24266" w:id="24264"/>
          <w:p>
            <w:pPr>
              <w:spacing w:after="0"/>
              <w:ind w:left="0"/>
              <w:jc w:val="center"/>
            </w:pPr>
            <w:r>
              <w:rPr>
                <w:rFonts w:ascii="Arial"/>
                <w:b w:val="false"/>
                <w:i w:val="false"/>
                <w:color w:val="000000"/>
                <w:sz w:val="15"/>
              </w:rPr>
              <w:t>1681010,90</w:t>
            </w:r>
          </w:p>
          <w:bookmarkEnd w:id="24264"/>
        </w:tc>
        <w:tc>
          <w:tcPr>
            <w:tcW w:w="1306" w:type="dxa"/>
            <w:tcBorders>
              <w:top w:val="outset" w:color="000000" w:sz="8"/>
              <w:left w:val="outset" w:color="000000" w:sz="8"/>
              <w:bottom w:val="outset" w:color="000000" w:sz="8"/>
              <w:right w:val="outset" w:color="000000" w:sz="8"/>
            </w:tcBorders>
            <w:vAlign w:val="center"/>
          </w:tcPr>
          <w:bookmarkStart w:name="24267" w:id="24265"/>
          <w:p>
            <w:pPr>
              <w:spacing w:after="0"/>
              <w:ind w:left="0"/>
              <w:jc w:val="center"/>
            </w:pPr>
            <w:r>
              <w:rPr>
                <w:rFonts w:ascii="Arial"/>
                <w:b w:val="false"/>
                <w:i w:val="false"/>
                <w:color w:val="000000"/>
                <w:sz w:val="15"/>
              </w:rPr>
              <w:t>7104,30</w:t>
            </w:r>
          </w:p>
          <w:bookmarkEnd w:id="24265"/>
        </w:tc>
        <w:tc>
          <w:tcPr>
            <w:tcW w:w="1417" w:type="dxa"/>
            <w:tcBorders>
              <w:top w:val="outset" w:color="000000" w:sz="8"/>
              <w:left w:val="outset" w:color="000000" w:sz="8"/>
              <w:bottom w:val="outset" w:color="000000" w:sz="8"/>
              <w:right w:val="outset" w:color="000000" w:sz="8"/>
            </w:tcBorders>
            <w:vAlign w:val="center"/>
          </w:tcPr>
          <w:bookmarkStart w:name="24268" w:id="24266"/>
          <w:p>
            <w:pPr>
              <w:spacing w:after="0"/>
              <w:ind w:left="0"/>
              <w:jc w:val="center"/>
            </w:pPr>
            <w:r>
              <w:rPr>
                <w:rFonts w:ascii="Arial"/>
                <w:b w:val="false"/>
                <w:i w:val="false"/>
                <w:color w:val="000000"/>
                <w:sz w:val="15"/>
              </w:rPr>
              <w:t>1688115,20</w:t>
            </w:r>
          </w:p>
          <w:bookmarkEnd w:id="24266"/>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269" w:id="24267"/>
          <w:p>
            <w:pPr>
              <w:spacing w:after="0"/>
              <w:ind w:left="0"/>
              <w:jc w:val="center"/>
            </w:pPr>
            <w:r>
              <w:rPr>
                <w:rFonts w:ascii="Arial"/>
                <w:b/>
                <w:i w:val="false"/>
                <w:color w:val="000000"/>
                <w:sz w:val="15"/>
              </w:rPr>
              <w:t>0810000</w:t>
            </w:r>
          </w:p>
          <w:bookmarkEnd w:id="24267"/>
        </w:tc>
        <w:tc>
          <w:tcPr>
            <w:tcW w:w="1063" w:type="dxa"/>
            <w:tcBorders>
              <w:top w:val="outset" w:color="000000" w:sz="8"/>
              <w:left w:val="outset" w:color="000000" w:sz="8"/>
              <w:bottom w:val="outset" w:color="000000" w:sz="8"/>
              <w:right w:val="outset" w:color="000000" w:sz="8"/>
            </w:tcBorders>
            <w:vAlign w:val="center"/>
          </w:tcPr>
          <w:bookmarkStart w:name="24270" w:id="24268"/>
          <w:p>
            <w:pPr>
              <w:spacing w:after="0"/>
              <w:ind w:left="0"/>
              <w:jc w:val="center"/>
            </w:pPr>
            <w:r>
              <w:rPr>
                <w:rFonts w:ascii="Arial"/>
                <w:b w:val="false"/>
                <w:i w:val="false"/>
                <w:color w:val="000000"/>
                <w:sz w:val="15"/>
              </w:rPr>
              <w:t xml:space="preserve"> </w:t>
            </w:r>
          </w:p>
          <w:bookmarkEnd w:id="24268"/>
        </w:tc>
        <w:tc>
          <w:tcPr>
            <w:tcW w:w="874" w:type="dxa"/>
            <w:tcBorders>
              <w:top w:val="outset" w:color="000000" w:sz="8"/>
              <w:left w:val="outset" w:color="000000" w:sz="8"/>
              <w:bottom w:val="outset" w:color="000000" w:sz="8"/>
              <w:right w:val="outset" w:color="000000" w:sz="8"/>
            </w:tcBorders>
            <w:vAlign w:val="center"/>
          </w:tcPr>
          <w:bookmarkStart w:name="24271" w:id="24269"/>
          <w:p>
            <w:pPr>
              <w:spacing w:after="0"/>
              <w:ind w:left="0"/>
              <w:jc w:val="center"/>
            </w:pPr>
            <w:r>
              <w:rPr>
                <w:rFonts w:ascii="Arial"/>
                <w:b w:val="false"/>
                <w:i w:val="false"/>
                <w:color w:val="000000"/>
                <w:sz w:val="15"/>
              </w:rPr>
              <w:t xml:space="preserve"> </w:t>
            </w:r>
          </w:p>
          <w:bookmarkEnd w:id="24269"/>
        </w:tc>
        <w:tc>
          <w:tcPr>
            <w:tcW w:w="0" w:type="auto"/>
            <w:gridSpan w:val="2"/>
            <w:tcBorders>
              <w:top w:val="outset" w:color="000000" w:sz="8"/>
              <w:left w:val="outset" w:color="000000" w:sz="8"/>
              <w:bottom w:val="outset" w:color="000000" w:sz="8"/>
              <w:right w:val="outset" w:color="000000" w:sz="8"/>
            </w:tcBorders>
            <w:vAlign w:val="center"/>
          </w:tcPr>
          <w:bookmarkStart w:name="24272" w:id="24270"/>
          <w:p>
            <w:pPr>
              <w:spacing w:after="0"/>
              <w:ind w:left="0"/>
              <w:jc w:val="left"/>
            </w:pPr>
            <w:r>
              <w:rPr>
                <w:rFonts w:ascii="Arial"/>
                <w:b/>
                <w:i w:val="false"/>
                <w:color w:val="000000"/>
                <w:sz w:val="15"/>
              </w:rPr>
              <w:t>Департамент соціальної політики виконавчого органу Київської міської ради (КМДА)</w:t>
            </w:r>
          </w:p>
          <w:bookmarkEnd w:id="24270"/>
        </w:tc>
        <w:tc>
          <w:tcPr>
            <w:tcW w:w="1417" w:type="dxa"/>
            <w:tcBorders>
              <w:top w:val="outset" w:color="000000" w:sz="8"/>
              <w:left w:val="outset" w:color="000000" w:sz="8"/>
              <w:bottom w:val="outset" w:color="000000" w:sz="8"/>
              <w:right w:val="outset" w:color="000000" w:sz="8"/>
            </w:tcBorders>
            <w:vAlign w:val="center"/>
          </w:tcPr>
          <w:bookmarkStart w:name="24273" w:id="24271"/>
          <w:p>
            <w:pPr>
              <w:spacing w:after="0"/>
              <w:ind w:left="0"/>
              <w:jc w:val="center"/>
            </w:pPr>
            <w:r>
              <w:rPr>
                <w:rFonts w:ascii="Arial"/>
                <w:b w:val="false"/>
                <w:i w:val="false"/>
                <w:color w:val="000000"/>
                <w:sz w:val="15"/>
              </w:rPr>
              <w:t>1681010,90</w:t>
            </w:r>
          </w:p>
          <w:bookmarkEnd w:id="24271"/>
        </w:tc>
        <w:tc>
          <w:tcPr>
            <w:tcW w:w="1306" w:type="dxa"/>
            <w:tcBorders>
              <w:top w:val="outset" w:color="000000" w:sz="8"/>
              <w:left w:val="outset" w:color="000000" w:sz="8"/>
              <w:bottom w:val="outset" w:color="000000" w:sz="8"/>
              <w:right w:val="outset" w:color="000000" w:sz="8"/>
            </w:tcBorders>
            <w:vAlign w:val="center"/>
          </w:tcPr>
          <w:bookmarkStart w:name="24274" w:id="24272"/>
          <w:p>
            <w:pPr>
              <w:spacing w:after="0"/>
              <w:ind w:left="0"/>
              <w:jc w:val="center"/>
            </w:pPr>
            <w:r>
              <w:rPr>
                <w:rFonts w:ascii="Arial"/>
                <w:b w:val="false"/>
                <w:i w:val="false"/>
                <w:color w:val="000000"/>
                <w:sz w:val="15"/>
              </w:rPr>
              <w:t>7104,30</w:t>
            </w:r>
          </w:p>
          <w:bookmarkEnd w:id="24272"/>
        </w:tc>
        <w:tc>
          <w:tcPr>
            <w:tcW w:w="1417" w:type="dxa"/>
            <w:tcBorders>
              <w:top w:val="outset" w:color="000000" w:sz="8"/>
              <w:left w:val="outset" w:color="000000" w:sz="8"/>
              <w:bottom w:val="outset" w:color="000000" w:sz="8"/>
              <w:right w:val="outset" w:color="000000" w:sz="8"/>
            </w:tcBorders>
            <w:vAlign w:val="center"/>
          </w:tcPr>
          <w:bookmarkStart w:name="24275" w:id="24273"/>
          <w:p>
            <w:pPr>
              <w:spacing w:after="0"/>
              <w:ind w:left="0"/>
              <w:jc w:val="center"/>
            </w:pPr>
            <w:r>
              <w:rPr>
                <w:rFonts w:ascii="Arial"/>
                <w:b w:val="false"/>
                <w:i w:val="false"/>
                <w:color w:val="000000"/>
                <w:sz w:val="15"/>
              </w:rPr>
              <w:t>1688115,20</w:t>
            </w:r>
          </w:p>
          <w:bookmarkEnd w:id="2427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276" w:id="24274"/>
          <w:p>
            <w:pPr>
              <w:spacing w:after="0"/>
              <w:ind w:left="0"/>
              <w:jc w:val="center"/>
            </w:pPr>
            <w:r>
              <w:rPr>
                <w:rFonts w:ascii="Arial"/>
                <w:b w:val="false"/>
                <w:i w:val="false"/>
                <w:color w:val="000000"/>
                <w:sz w:val="15"/>
              </w:rPr>
              <w:t>0810180</w:t>
            </w:r>
          </w:p>
          <w:bookmarkEnd w:id="24274"/>
        </w:tc>
        <w:tc>
          <w:tcPr>
            <w:tcW w:w="1063" w:type="dxa"/>
            <w:tcBorders>
              <w:top w:val="outset" w:color="000000" w:sz="8"/>
              <w:left w:val="outset" w:color="000000" w:sz="8"/>
              <w:bottom w:val="outset" w:color="000000" w:sz="8"/>
              <w:right w:val="outset" w:color="000000" w:sz="8"/>
            </w:tcBorders>
            <w:vAlign w:val="center"/>
          </w:tcPr>
          <w:bookmarkStart w:name="24277" w:id="24275"/>
          <w:p>
            <w:pPr>
              <w:spacing w:after="0"/>
              <w:ind w:left="0"/>
              <w:jc w:val="center"/>
            </w:pPr>
            <w:r>
              <w:rPr>
                <w:rFonts w:ascii="Arial"/>
                <w:b w:val="false"/>
                <w:i w:val="false"/>
                <w:color w:val="000000"/>
                <w:sz w:val="15"/>
              </w:rPr>
              <w:t>0180</w:t>
            </w:r>
          </w:p>
          <w:bookmarkEnd w:id="24275"/>
        </w:tc>
        <w:tc>
          <w:tcPr>
            <w:tcW w:w="874" w:type="dxa"/>
            <w:tcBorders>
              <w:top w:val="outset" w:color="000000" w:sz="8"/>
              <w:left w:val="outset" w:color="000000" w:sz="8"/>
              <w:bottom w:val="outset" w:color="000000" w:sz="8"/>
              <w:right w:val="outset" w:color="000000" w:sz="8"/>
            </w:tcBorders>
            <w:vAlign w:val="center"/>
          </w:tcPr>
          <w:bookmarkStart w:name="24278" w:id="24276"/>
          <w:p>
            <w:pPr>
              <w:spacing w:after="0"/>
              <w:ind w:left="0"/>
              <w:jc w:val="center"/>
            </w:pPr>
            <w:r>
              <w:rPr>
                <w:rFonts w:ascii="Arial"/>
                <w:b w:val="false"/>
                <w:i w:val="false"/>
                <w:color w:val="000000"/>
                <w:sz w:val="15"/>
              </w:rPr>
              <w:t>0133</w:t>
            </w:r>
          </w:p>
          <w:bookmarkEnd w:id="24276"/>
        </w:tc>
        <w:tc>
          <w:tcPr>
            <w:tcW w:w="1875" w:type="dxa"/>
            <w:tcBorders>
              <w:top w:val="outset" w:color="000000" w:sz="8"/>
              <w:left w:val="outset" w:color="000000" w:sz="8"/>
              <w:bottom w:val="outset" w:color="000000" w:sz="8"/>
              <w:right w:val="outset" w:color="000000" w:sz="8"/>
            </w:tcBorders>
            <w:vAlign w:val="center"/>
          </w:tcPr>
          <w:bookmarkStart w:name="24279" w:id="24277"/>
          <w:p>
            <w:pPr>
              <w:spacing w:after="0"/>
              <w:ind w:left="0"/>
              <w:jc w:val="left"/>
            </w:pPr>
            <w:r>
              <w:rPr>
                <w:rFonts w:ascii="Arial"/>
                <w:b w:val="false"/>
                <w:i w:val="false"/>
                <w:color w:val="000000"/>
                <w:sz w:val="15"/>
              </w:rPr>
              <w:t>Інша діяльність у сфері державного управління</w:t>
            </w:r>
          </w:p>
          <w:bookmarkEnd w:id="24277"/>
        </w:tc>
        <w:tc>
          <w:tcPr>
            <w:tcW w:w="1828" w:type="dxa"/>
            <w:tcBorders>
              <w:top w:val="outset" w:color="000000" w:sz="8"/>
              <w:left w:val="outset" w:color="000000" w:sz="8"/>
              <w:bottom w:val="outset" w:color="000000" w:sz="8"/>
              <w:right w:val="outset" w:color="000000" w:sz="8"/>
            </w:tcBorders>
            <w:vAlign w:val="center"/>
          </w:tcPr>
          <w:bookmarkStart w:name="24280" w:id="24278"/>
          <w:p>
            <w:pPr>
              <w:spacing w:after="0"/>
              <w:ind w:left="0"/>
              <w:jc w:val="left"/>
            </w:pPr>
            <w:r>
              <w:rPr>
                <w:rFonts w:ascii="Arial"/>
                <w:b w:val="false"/>
                <w:i w:val="false"/>
                <w:color w:val="000000"/>
                <w:sz w:val="15"/>
              </w:rPr>
              <w:t xml:space="preserve"> </w:t>
            </w:r>
          </w:p>
          <w:bookmarkEnd w:id="24278"/>
        </w:tc>
        <w:tc>
          <w:tcPr>
            <w:tcW w:w="1417" w:type="dxa"/>
            <w:tcBorders>
              <w:top w:val="outset" w:color="000000" w:sz="8"/>
              <w:left w:val="outset" w:color="000000" w:sz="8"/>
              <w:bottom w:val="outset" w:color="000000" w:sz="8"/>
              <w:right w:val="outset" w:color="000000" w:sz="8"/>
            </w:tcBorders>
            <w:vAlign w:val="center"/>
          </w:tcPr>
          <w:bookmarkStart w:name="24281" w:id="24279"/>
          <w:p>
            <w:pPr>
              <w:spacing w:after="0"/>
              <w:ind w:left="0"/>
              <w:jc w:val="center"/>
            </w:pPr>
            <w:r>
              <w:rPr>
                <w:rFonts w:ascii="Arial"/>
                <w:b w:val="false"/>
                <w:i w:val="false"/>
                <w:color w:val="000000"/>
                <w:sz w:val="15"/>
              </w:rPr>
              <w:t>1950,00</w:t>
            </w:r>
          </w:p>
          <w:bookmarkEnd w:id="24279"/>
        </w:tc>
        <w:tc>
          <w:tcPr>
            <w:tcW w:w="1306" w:type="dxa"/>
            <w:tcBorders>
              <w:top w:val="outset" w:color="000000" w:sz="8"/>
              <w:left w:val="outset" w:color="000000" w:sz="8"/>
              <w:bottom w:val="outset" w:color="000000" w:sz="8"/>
              <w:right w:val="outset" w:color="000000" w:sz="8"/>
            </w:tcBorders>
            <w:vAlign w:val="center"/>
          </w:tcPr>
          <w:bookmarkStart w:name="24282" w:id="24280"/>
          <w:p>
            <w:pPr>
              <w:spacing w:after="0"/>
              <w:ind w:left="0"/>
              <w:jc w:val="center"/>
            </w:pPr>
            <w:r>
              <w:rPr>
                <w:rFonts w:ascii="Arial"/>
                <w:b w:val="false"/>
                <w:i w:val="false"/>
                <w:color w:val="000000"/>
                <w:sz w:val="15"/>
              </w:rPr>
              <w:t xml:space="preserve"> </w:t>
            </w:r>
          </w:p>
          <w:bookmarkEnd w:id="24280"/>
        </w:tc>
        <w:tc>
          <w:tcPr>
            <w:tcW w:w="1417" w:type="dxa"/>
            <w:tcBorders>
              <w:top w:val="outset" w:color="000000" w:sz="8"/>
              <w:left w:val="outset" w:color="000000" w:sz="8"/>
              <w:bottom w:val="outset" w:color="000000" w:sz="8"/>
              <w:right w:val="outset" w:color="000000" w:sz="8"/>
            </w:tcBorders>
            <w:vAlign w:val="center"/>
          </w:tcPr>
          <w:bookmarkStart w:name="24283" w:id="24281"/>
          <w:p>
            <w:pPr>
              <w:spacing w:after="0"/>
              <w:ind w:left="0"/>
              <w:jc w:val="center"/>
            </w:pPr>
            <w:r>
              <w:rPr>
                <w:rFonts w:ascii="Arial"/>
                <w:b w:val="false"/>
                <w:i w:val="false"/>
                <w:color w:val="000000"/>
                <w:sz w:val="15"/>
              </w:rPr>
              <w:t>1950,00</w:t>
            </w:r>
          </w:p>
          <w:bookmarkEnd w:id="2428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284" w:id="24282"/>
          <w:p>
            <w:pPr>
              <w:spacing w:after="0"/>
              <w:ind w:left="0"/>
              <w:jc w:val="center"/>
            </w:pPr>
            <w:r>
              <w:rPr>
                <w:rFonts w:ascii="Arial"/>
                <w:b w:val="false"/>
                <w:i w:val="false"/>
                <w:color w:val="000000"/>
                <w:sz w:val="15"/>
              </w:rPr>
              <w:t>0810180</w:t>
            </w:r>
          </w:p>
          <w:bookmarkEnd w:id="24282"/>
        </w:tc>
        <w:tc>
          <w:tcPr>
            <w:tcW w:w="1063" w:type="dxa"/>
            <w:tcBorders>
              <w:top w:val="outset" w:color="000000" w:sz="8"/>
              <w:left w:val="outset" w:color="000000" w:sz="8"/>
              <w:bottom w:val="outset" w:color="000000" w:sz="8"/>
              <w:right w:val="outset" w:color="000000" w:sz="8"/>
            </w:tcBorders>
            <w:vAlign w:val="center"/>
          </w:tcPr>
          <w:bookmarkStart w:name="24285" w:id="24283"/>
          <w:p>
            <w:pPr>
              <w:spacing w:after="0"/>
              <w:ind w:left="0"/>
              <w:jc w:val="center"/>
            </w:pPr>
            <w:r>
              <w:rPr>
                <w:rFonts w:ascii="Arial"/>
                <w:b w:val="false"/>
                <w:i w:val="false"/>
                <w:color w:val="000000"/>
                <w:sz w:val="15"/>
              </w:rPr>
              <w:t>0180</w:t>
            </w:r>
          </w:p>
          <w:bookmarkEnd w:id="24283"/>
        </w:tc>
        <w:tc>
          <w:tcPr>
            <w:tcW w:w="874" w:type="dxa"/>
            <w:tcBorders>
              <w:top w:val="outset" w:color="000000" w:sz="8"/>
              <w:left w:val="outset" w:color="000000" w:sz="8"/>
              <w:bottom w:val="outset" w:color="000000" w:sz="8"/>
              <w:right w:val="outset" w:color="000000" w:sz="8"/>
            </w:tcBorders>
            <w:vAlign w:val="center"/>
          </w:tcPr>
          <w:bookmarkStart w:name="24286" w:id="24284"/>
          <w:p>
            <w:pPr>
              <w:spacing w:after="0"/>
              <w:ind w:left="0"/>
              <w:jc w:val="center"/>
            </w:pPr>
            <w:r>
              <w:rPr>
                <w:rFonts w:ascii="Arial"/>
                <w:b w:val="false"/>
                <w:i w:val="false"/>
                <w:color w:val="000000"/>
                <w:sz w:val="15"/>
              </w:rPr>
              <w:t>0133</w:t>
            </w:r>
          </w:p>
          <w:bookmarkEnd w:id="24284"/>
        </w:tc>
        <w:tc>
          <w:tcPr>
            <w:tcW w:w="1875" w:type="dxa"/>
            <w:tcBorders>
              <w:top w:val="outset" w:color="000000" w:sz="8"/>
              <w:left w:val="outset" w:color="000000" w:sz="8"/>
              <w:bottom w:val="outset" w:color="000000" w:sz="8"/>
              <w:right w:val="outset" w:color="000000" w:sz="8"/>
            </w:tcBorders>
            <w:vAlign w:val="center"/>
          </w:tcPr>
          <w:bookmarkStart w:name="24287" w:id="24285"/>
          <w:p>
            <w:pPr>
              <w:spacing w:after="0"/>
              <w:ind w:left="0"/>
              <w:jc w:val="left"/>
            </w:pPr>
            <w:r>
              <w:rPr>
                <w:rFonts w:ascii="Arial"/>
                <w:b w:val="false"/>
                <w:i w:val="false"/>
                <w:color w:val="000000"/>
                <w:sz w:val="15"/>
              </w:rPr>
              <w:t>Інша діяльність у сфері державного управління (Забезпечення функціонування інформаційно-телекомунаційної системи "Картка киянина")</w:t>
            </w:r>
          </w:p>
          <w:bookmarkEnd w:id="24285"/>
        </w:tc>
        <w:tc>
          <w:tcPr>
            <w:tcW w:w="1828" w:type="dxa"/>
            <w:tcBorders>
              <w:top w:val="outset" w:color="000000" w:sz="8"/>
              <w:left w:val="outset" w:color="000000" w:sz="8"/>
              <w:bottom w:val="outset" w:color="000000" w:sz="8"/>
              <w:right w:val="outset" w:color="000000" w:sz="8"/>
            </w:tcBorders>
            <w:vAlign w:val="center"/>
          </w:tcPr>
          <w:bookmarkStart w:name="24288" w:id="24286"/>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4286"/>
        </w:tc>
        <w:tc>
          <w:tcPr>
            <w:tcW w:w="1417" w:type="dxa"/>
            <w:tcBorders>
              <w:top w:val="outset" w:color="000000" w:sz="8"/>
              <w:left w:val="outset" w:color="000000" w:sz="8"/>
              <w:bottom w:val="outset" w:color="000000" w:sz="8"/>
              <w:right w:val="outset" w:color="000000" w:sz="8"/>
            </w:tcBorders>
            <w:vAlign w:val="center"/>
          </w:tcPr>
          <w:bookmarkStart w:name="24289" w:id="24287"/>
          <w:p>
            <w:pPr>
              <w:spacing w:after="0"/>
              <w:ind w:left="0"/>
              <w:jc w:val="center"/>
            </w:pPr>
            <w:r>
              <w:rPr>
                <w:rFonts w:ascii="Arial"/>
                <w:b w:val="false"/>
                <w:i w:val="false"/>
                <w:color w:val="000000"/>
                <w:sz w:val="15"/>
              </w:rPr>
              <w:t>1950,00</w:t>
            </w:r>
          </w:p>
          <w:bookmarkEnd w:id="24287"/>
        </w:tc>
        <w:tc>
          <w:tcPr>
            <w:tcW w:w="1306" w:type="dxa"/>
            <w:tcBorders>
              <w:top w:val="outset" w:color="000000" w:sz="8"/>
              <w:left w:val="outset" w:color="000000" w:sz="8"/>
              <w:bottom w:val="outset" w:color="000000" w:sz="8"/>
              <w:right w:val="outset" w:color="000000" w:sz="8"/>
            </w:tcBorders>
            <w:vAlign w:val="center"/>
          </w:tcPr>
          <w:bookmarkStart w:name="24290" w:id="24288"/>
          <w:p>
            <w:pPr>
              <w:spacing w:after="0"/>
              <w:ind w:left="0"/>
              <w:jc w:val="center"/>
            </w:pPr>
            <w:r>
              <w:rPr>
                <w:rFonts w:ascii="Arial"/>
                <w:b w:val="false"/>
                <w:i w:val="false"/>
                <w:color w:val="000000"/>
                <w:sz w:val="15"/>
              </w:rPr>
              <w:t xml:space="preserve"> </w:t>
            </w:r>
          </w:p>
          <w:bookmarkEnd w:id="24288"/>
        </w:tc>
        <w:tc>
          <w:tcPr>
            <w:tcW w:w="1417" w:type="dxa"/>
            <w:tcBorders>
              <w:top w:val="outset" w:color="000000" w:sz="8"/>
              <w:left w:val="outset" w:color="000000" w:sz="8"/>
              <w:bottom w:val="outset" w:color="000000" w:sz="8"/>
              <w:right w:val="outset" w:color="000000" w:sz="8"/>
            </w:tcBorders>
            <w:vAlign w:val="center"/>
          </w:tcPr>
          <w:bookmarkStart w:name="24291" w:id="24289"/>
          <w:p>
            <w:pPr>
              <w:spacing w:after="0"/>
              <w:ind w:left="0"/>
              <w:jc w:val="center"/>
            </w:pPr>
            <w:r>
              <w:rPr>
                <w:rFonts w:ascii="Arial"/>
                <w:b w:val="false"/>
                <w:i w:val="false"/>
                <w:color w:val="000000"/>
                <w:sz w:val="15"/>
              </w:rPr>
              <w:t>1950,00</w:t>
            </w:r>
          </w:p>
          <w:bookmarkEnd w:id="2428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292" w:id="24290"/>
          <w:p>
            <w:pPr>
              <w:spacing w:after="0"/>
              <w:ind w:left="0"/>
              <w:jc w:val="center"/>
            </w:pPr>
            <w:r>
              <w:rPr>
                <w:rFonts w:ascii="Arial"/>
                <w:b w:val="false"/>
                <w:i w:val="false"/>
                <w:color w:val="000000"/>
                <w:sz w:val="15"/>
              </w:rPr>
              <w:t>0813030</w:t>
            </w:r>
          </w:p>
          <w:bookmarkEnd w:id="24290"/>
        </w:tc>
        <w:tc>
          <w:tcPr>
            <w:tcW w:w="1063" w:type="dxa"/>
            <w:tcBorders>
              <w:top w:val="outset" w:color="000000" w:sz="8"/>
              <w:left w:val="outset" w:color="000000" w:sz="8"/>
              <w:bottom w:val="outset" w:color="000000" w:sz="8"/>
              <w:right w:val="outset" w:color="000000" w:sz="8"/>
            </w:tcBorders>
            <w:vAlign w:val="center"/>
          </w:tcPr>
          <w:bookmarkStart w:name="24293" w:id="24291"/>
          <w:p>
            <w:pPr>
              <w:spacing w:after="0"/>
              <w:ind w:left="0"/>
              <w:jc w:val="center"/>
            </w:pPr>
            <w:r>
              <w:rPr>
                <w:rFonts w:ascii="Arial"/>
                <w:b w:val="false"/>
                <w:i w:val="false"/>
                <w:color w:val="000000"/>
                <w:sz w:val="15"/>
              </w:rPr>
              <w:t>3030</w:t>
            </w:r>
          </w:p>
          <w:bookmarkEnd w:id="24291"/>
        </w:tc>
        <w:tc>
          <w:tcPr>
            <w:tcW w:w="874" w:type="dxa"/>
            <w:tcBorders>
              <w:top w:val="outset" w:color="000000" w:sz="8"/>
              <w:left w:val="outset" w:color="000000" w:sz="8"/>
              <w:bottom w:val="outset" w:color="000000" w:sz="8"/>
              <w:right w:val="outset" w:color="000000" w:sz="8"/>
            </w:tcBorders>
            <w:vAlign w:val="center"/>
          </w:tcPr>
          <w:bookmarkStart w:name="24294" w:id="24292"/>
          <w:p>
            <w:pPr>
              <w:spacing w:after="0"/>
              <w:ind w:left="0"/>
              <w:jc w:val="center"/>
            </w:pPr>
            <w:r>
              <w:rPr>
                <w:rFonts w:ascii="Arial"/>
                <w:b w:val="false"/>
                <w:i w:val="false"/>
                <w:color w:val="000000"/>
                <w:sz w:val="15"/>
              </w:rPr>
              <w:t xml:space="preserve"> </w:t>
            </w:r>
          </w:p>
          <w:bookmarkEnd w:id="24292"/>
        </w:tc>
        <w:tc>
          <w:tcPr>
            <w:tcW w:w="1875" w:type="dxa"/>
            <w:tcBorders>
              <w:top w:val="outset" w:color="000000" w:sz="8"/>
              <w:left w:val="outset" w:color="000000" w:sz="8"/>
              <w:bottom w:val="outset" w:color="000000" w:sz="8"/>
              <w:right w:val="outset" w:color="000000" w:sz="8"/>
            </w:tcBorders>
            <w:vAlign w:val="center"/>
          </w:tcPr>
          <w:bookmarkStart w:name="24295" w:id="24293"/>
          <w:p>
            <w:pPr>
              <w:spacing w:after="0"/>
              <w:ind w:left="0"/>
              <w:jc w:val="left"/>
            </w:pPr>
            <w:r>
              <w:rPr>
                <w:rFonts w:ascii="Arial"/>
                <w:b w:val="false"/>
                <w:i w:val="false"/>
                <w:color w:val="000000"/>
                <w:sz w:val="15"/>
              </w:rPr>
              <w:t>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w:t>
            </w:r>
          </w:p>
          <w:bookmarkEnd w:id="24293"/>
        </w:tc>
        <w:tc>
          <w:tcPr>
            <w:tcW w:w="1828" w:type="dxa"/>
            <w:tcBorders>
              <w:top w:val="outset" w:color="000000" w:sz="8"/>
              <w:left w:val="outset" w:color="000000" w:sz="8"/>
              <w:bottom w:val="outset" w:color="000000" w:sz="8"/>
              <w:right w:val="outset" w:color="000000" w:sz="8"/>
            </w:tcBorders>
            <w:vAlign w:val="center"/>
          </w:tcPr>
          <w:bookmarkStart w:name="24296" w:id="24294"/>
          <w:p>
            <w:pPr>
              <w:spacing w:after="0"/>
              <w:ind w:left="0"/>
              <w:jc w:val="left"/>
            </w:pPr>
            <w:r>
              <w:rPr>
                <w:rFonts w:ascii="Arial"/>
                <w:b w:val="false"/>
                <w:i w:val="false"/>
                <w:color w:val="000000"/>
                <w:sz w:val="15"/>
              </w:rPr>
              <w:t xml:space="preserve"> </w:t>
            </w:r>
          </w:p>
          <w:bookmarkEnd w:id="24294"/>
        </w:tc>
        <w:tc>
          <w:tcPr>
            <w:tcW w:w="1417" w:type="dxa"/>
            <w:tcBorders>
              <w:top w:val="outset" w:color="000000" w:sz="8"/>
              <w:left w:val="outset" w:color="000000" w:sz="8"/>
              <w:bottom w:val="outset" w:color="000000" w:sz="8"/>
              <w:right w:val="outset" w:color="000000" w:sz="8"/>
            </w:tcBorders>
            <w:vAlign w:val="center"/>
          </w:tcPr>
          <w:bookmarkStart w:name="24297" w:id="24295"/>
          <w:p>
            <w:pPr>
              <w:spacing w:after="0"/>
              <w:ind w:left="0"/>
              <w:jc w:val="center"/>
            </w:pPr>
            <w:r>
              <w:rPr>
                <w:rFonts w:ascii="Arial"/>
                <w:b w:val="false"/>
                <w:i w:val="false"/>
                <w:color w:val="000000"/>
                <w:sz w:val="15"/>
              </w:rPr>
              <w:t>1030083,70</w:t>
            </w:r>
          </w:p>
          <w:bookmarkEnd w:id="24295"/>
        </w:tc>
        <w:tc>
          <w:tcPr>
            <w:tcW w:w="1306" w:type="dxa"/>
            <w:tcBorders>
              <w:top w:val="outset" w:color="000000" w:sz="8"/>
              <w:left w:val="outset" w:color="000000" w:sz="8"/>
              <w:bottom w:val="outset" w:color="000000" w:sz="8"/>
              <w:right w:val="outset" w:color="000000" w:sz="8"/>
            </w:tcBorders>
            <w:vAlign w:val="center"/>
          </w:tcPr>
          <w:bookmarkStart w:name="24298" w:id="24296"/>
          <w:p>
            <w:pPr>
              <w:spacing w:after="0"/>
              <w:ind w:left="0"/>
              <w:jc w:val="center"/>
            </w:pPr>
            <w:r>
              <w:rPr>
                <w:rFonts w:ascii="Arial"/>
                <w:b w:val="false"/>
                <w:i w:val="false"/>
                <w:color w:val="000000"/>
                <w:sz w:val="15"/>
              </w:rPr>
              <w:t xml:space="preserve"> </w:t>
            </w:r>
          </w:p>
          <w:bookmarkEnd w:id="24296"/>
        </w:tc>
        <w:tc>
          <w:tcPr>
            <w:tcW w:w="1417" w:type="dxa"/>
            <w:tcBorders>
              <w:top w:val="outset" w:color="000000" w:sz="8"/>
              <w:left w:val="outset" w:color="000000" w:sz="8"/>
              <w:bottom w:val="outset" w:color="000000" w:sz="8"/>
              <w:right w:val="outset" w:color="000000" w:sz="8"/>
            </w:tcBorders>
            <w:vAlign w:val="center"/>
          </w:tcPr>
          <w:bookmarkStart w:name="24299" w:id="24297"/>
          <w:p>
            <w:pPr>
              <w:spacing w:after="0"/>
              <w:ind w:left="0"/>
              <w:jc w:val="center"/>
            </w:pPr>
            <w:r>
              <w:rPr>
                <w:rFonts w:ascii="Arial"/>
                <w:b w:val="false"/>
                <w:i w:val="false"/>
                <w:color w:val="000000"/>
                <w:sz w:val="15"/>
              </w:rPr>
              <w:t>1030083,70</w:t>
            </w:r>
          </w:p>
          <w:bookmarkEnd w:id="2429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300" w:id="24298"/>
          <w:p>
            <w:pPr>
              <w:spacing w:after="0"/>
              <w:ind w:left="0"/>
              <w:jc w:val="center"/>
            </w:pPr>
            <w:r>
              <w:rPr>
                <w:rFonts w:ascii="Arial"/>
                <w:b w:val="false"/>
                <w:i w:val="false"/>
                <w:color w:val="000000"/>
                <w:sz w:val="15"/>
              </w:rPr>
              <w:t>0813031</w:t>
            </w:r>
          </w:p>
          <w:bookmarkEnd w:id="24298"/>
        </w:tc>
        <w:tc>
          <w:tcPr>
            <w:tcW w:w="1063" w:type="dxa"/>
            <w:tcBorders>
              <w:top w:val="outset" w:color="000000" w:sz="8"/>
              <w:left w:val="outset" w:color="000000" w:sz="8"/>
              <w:bottom w:val="outset" w:color="000000" w:sz="8"/>
              <w:right w:val="outset" w:color="000000" w:sz="8"/>
            </w:tcBorders>
            <w:vAlign w:val="center"/>
          </w:tcPr>
          <w:bookmarkStart w:name="24301" w:id="24299"/>
          <w:p>
            <w:pPr>
              <w:spacing w:after="0"/>
              <w:ind w:left="0"/>
              <w:jc w:val="center"/>
            </w:pPr>
            <w:r>
              <w:rPr>
                <w:rFonts w:ascii="Arial"/>
                <w:b w:val="false"/>
                <w:i w:val="false"/>
                <w:color w:val="000000"/>
                <w:sz w:val="15"/>
              </w:rPr>
              <w:t>3031</w:t>
            </w:r>
          </w:p>
          <w:bookmarkEnd w:id="24299"/>
        </w:tc>
        <w:tc>
          <w:tcPr>
            <w:tcW w:w="874" w:type="dxa"/>
            <w:tcBorders>
              <w:top w:val="outset" w:color="000000" w:sz="8"/>
              <w:left w:val="outset" w:color="000000" w:sz="8"/>
              <w:bottom w:val="outset" w:color="000000" w:sz="8"/>
              <w:right w:val="outset" w:color="000000" w:sz="8"/>
            </w:tcBorders>
            <w:vAlign w:val="center"/>
          </w:tcPr>
          <w:bookmarkStart w:name="24302" w:id="24300"/>
          <w:p>
            <w:pPr>
              <w:spacing w:after="0"/>
              <w:ind w:left="0"/>
              <w:jc w:val="center"/>
            </w:pPr>
            <w:r>
              <w:rPr>
                <w:rFonts w:ascii="Arial"/>
                <w:b w:val="false"/>
                <w:i w:val="false"/>
                <w:color w:val="000000"/>
                <w:sz w:val="15"/>
              </w:rPr>
              <w:t>1030</w:t>
            </w:r>
          </w:p>
          <w:bookmarkEnd w:id="24300"/>
        </w:tc>
        <w:tc>
          <w:tcPr>
            <w:tcW w:w="1875" w:type="dxa"/>
            <w:tcBorders>
              <w:top w:val="outset" w:color="000000" w:sz="8"/>
              <w:left w:val="outset" w:color="000000" w:sz="8"/>
              <w:bottom w:val="outset" w:color="000000" w:sz="8"/>
              <w:right w:val="outset" w:color="000000" w:sz="8"/>
            </w:tcBorders>
            <w:vAlign w:val="center"/>
          </w:tcPr>
          <w:bookmarkStart w:name="24303" w:id="24301"/>
          <w:p>
            <w:pPr>
              <w:spacing w:after="0"/>
              <w:ind w:left="0"/>
              <w:jc w:val="left"/>
            </w:pPr>
            <w:r>
              <w:rPr>
                <w:rFonts w:ascii="Arial"/>
                <w:b w:val="false"/>
                <w:i w:val="false"/>
                <w:color w:val="000000"/>
                <w:sz w:val="15"/>
              </w:rPr>
              <w:t>Надання інших пільг окремим категоріям громадян відповідно до законодавства</w:t>
            </w:r>
          </w:p>
          <w:bookmarkEnd w:id="24301"/>
        </w:tc>
        <w:tc>
          <w:tcPr>
            <w:tcW w:w="1828" w:type="dxa"/>
            <w:tcBorders>
              <w:top w:val="outset" w:color="000000" w:sz="8"/>
              <w:left w:val="outset" w:color="000000" w:sz="8"/>
              <w:bottom w:val="outset" w:color="000000" w:sz="8"/>
              <w:right w:val="outset" w:color="000000" w:sz="8"/>
            </w:tcBorders>
            <w:vAlign w:val="center"/>
          </w:tcPr>
          <w:bookmarkStart w:name="24304" w:id="24302"/>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4302"/>
        </w:tc>
        <w:tc>
          <w:tcPr>
            <w:tcW w:w="1417" w:type="dxa"/>
            <w:tcBorders>
              <w:top w:val="outset" w:color="000000" w:sz="8"/>
              <w:left w:val="outset" w:color="000000" w:sz="8"/>
              <w:bottom w:val="outset" w:color="000000" w:sz="8"/>
              <w:right w:val="outset" w:color="000000" w:sz="8"/>
            </w:tcBorders>
            <w:vAlign w:val="center"/>
          </w:tcPr>
          <w:bookmarkStart w:name="24305" w:id="24303"/>
          <w:p>
            <w:pPr>
              <w:spacing w:after="0"/>
              <w:ind w:left="0"/>
              <w:jc w:val="center"/>
            </w:pPr>
            <w:r>
              <w:rPr>
                <w:rFonts w:ascii="Arial"/>
                <w:b w:val="false"/>
                <w:i w:val="false"/>
                <w:color w:val="000000"/>
                <w:sz w:val="15"/>
              </w:rPr>
              <w:t>5786,90</w:t>
            </w:r>
          </w:p>
          <w:bookmarkEnd w:id="24303"/>
        </w:tc>
        <w:tc>
          <w:tcPr>
            <w:tcW w:w="1306" w:type="dxa"/>
            <w:tcBorders>
              <w:top w:val="outset" w:color="000000" w:sz="8"/>
              <w:left w:val="outset" w:color="000000" w:sz="8"/>
              <w:bottom w:val="outset" w:color="000000" w:sz="8"/>
              <w:right w:val="outset" w:color="000000" w:sz="8"/>
            </w:tcBorders>
            <w:vAlign w:val="center"/>
          </w:tcPr>
          <w:bookmarkStart w:name="24306" w:id="24304"/>
          <w:p>
            <w:pPr>
              <w:spacing w:after="0"/>
              <w:ind w:left="0"/>
              <w:jc w:val="center"/>
            </w:pPr>
            <w:r>
              <w:rPr>
                <w:rFonts w:ascii="Arial"/>
                <w:b w:val="false"/>
                <w:i w:val="false"/>
                <w:color w:val="000000"/>
                <w:sz w:val="15"/>
              </w:rPr>
              <w:t xml:space="preserve"> </w:t>
            </w:r>
          </w:p>
          <w:bookmarkEnd w:id="24304"/>
        </w:tc>
        <w:tc>
          <w:tcPr>
            <w:tcW w:w="1417" w:type="dxa"/>
            <w:tcBorders>
              <w:top w:val="outset" w:color="000000" w:sz="8"/>
              <w:left w:val="outset" w:color="000000" w:sz="8"/>
              <w:bottom w:val="outset" w:color="000000" w:sz="8"/>
              <w:right w:val="outset" w:color="000000" w:sz="8"/>
            </w:tcBorders>
            <w:vAlign w:val="center"/>
          </w:tcPr>
          <w:bookmarkStart w:name="24307" w:id="24305"/>
          <w:p>
            <w:pPr>
              <w:spacing w:after="0"/>
              <w:ind w:left="0"/>
              <w:jc w:val="center"/>
            </w:pPr>
            <w:r>
              <w:rPr>
                <w:rFonts w:ascii="Arial"/>
                <w:b w:val="false"/>
                <w:i w:val="false"/>
                <w:color w:val="000000"/>
                <w:sz w:val="15"/>
              </w:rPr>
              <w:t>5786,90</w:t>
            </w:r>
          </w:p>
          <w:bookmarkEnd w:id="2430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308" w:id="24306"/>
          <w:p>
            <w:pPr>
              <w:spacing w:after="0"/>
              <w:ind w:left="0"/>
              <w:jc w:val="center"/>
            </w:pPr>
            <w:r>
              <w:rPr>
                <w:rFonts w:ascii="Arial"/>
                <w:b w:val="false"/>
                <w:i w:val="false"/>
                <w:color w:val="000000"/>
                <w:sz w:val="15"/>
              </w:rPr>
              <w:t>0813033</w:t>
            </w:r>
          </w:p>
          <w:bookmarkEnd w:id="24306"/>
        </w:tc>
        <w:tc>
          <w:tcPr>
            <w:tcW w:w="1063" w:type="dxa"/>
            <w:tcBorders>
              <w:top w:val="outset" w:color="000000" w:sz="8"/>
              <w:left w:val="outset" w:color="000000" w:sz="8"/>
              <w:bottom w:val="outset" w:color="000000" w:sz="8"/>
              <w:right w:val="outset" w:color="000000" w:sz="8"/>
            </w:tcBorders>
            <w:vAlign w:val="center"/>
          </w:tcPr>
          <w:bookmarkStart w:name="24309" w:id="24307"/>
          <w:p>
            <w:pPr>
              <w:spacing w:after="0"/>
              <w:ind w:left="0"/>
              <w:jc w:val="center"/>
            </w:pPr>
            <w:r>
              <w:rPr>
                <w:rFonts w:ascii="Arial"/>
                <w:b w:val="false"/>
                <w:i w:val="false"/>
                <w:color w:val="000000"/>
                <w:sz w:val="15"/>
              </w:rPr>
              <w:t>3033</w:t>
            </w:r>
          </w:p>
          <w:bookmarkEnd w:id="24307"/>
        </w:tc>
        <w:tc>
          <w:tcPr>
            <w:tcW w:w="874" w:type="dxa"/>
            <w:tcBorders>
              <w:top w:val="outset" w:color="000000" w:sz="8"/>
              <w:left w:val="outset" w:color="000000" w:sz="8"/>
              <w:bottom w:val="outset" w:color="000000" w:sz="8"/>
              <w:right w:val="outset" w:color="000000" w:sz="8"/>
            </w:tcBorders>
            <w:vAlign w:val="center"/>
          </w:tcPr>
          <w:bookmarkStart w:name="24310" w:id="24308"/>
          <w:p>
            <w:pPr>
              <w:spacing w:after="0"/>
              <w:ind w:left="0"/>
              <w:jc w:val="center"/>
            </w:pPr>
            <w:r>
              <w:rPr>
                <w:rFonts w:ascii="Arial"/>
                <w:b w:val="false"/>
                <w:i w:val="false"/>
                <w:color w:val="000000"/>
                <w:sz w:val="15"/>
              </w:rPr>
              <w:t>1070</w:t>
            </w:r>
          </w:p>
          <w:bookmarkEnd w:id="24308"/>
        </w:tc>
        <w:tc>
          <w:tcPr>
            <w:tcW w:w="1875" w:type="dxa"/>
            <w:tcBorders>
              <w:top w:val="outset" w:color="000000" w:sz="8"/>
              <w:left w:val="outset" w:color="000000" w:sz="8"/>
              <w:bottom w:val="outset" w:color="000000" w:sz="8"/>
              <w:right w:val="outset" w:color="000000" w:sz="8"/>
            </w:tcBorders>
            <w:vAlign w:val="center"/>
          </w:tcPr>
          <w:bookmarkStart w:name="24311" w:id="24309"/>
          <w:p>
            <w:pPr>
              <w:spacing w:after="0"/>
              <w:ind w:left="0"/>
              <w:jc w:val="left"/>
            </w:pPr>
            <w:r>
              <w:rPr>
                <w:rFonts w:ascii="Arial"/>
                <w:b w:val="false"/>
                <w:i w:val="false"/>
                <w:color w:val="000000"/>
                <w:sz w:val="15"/>
              </w:rPr>
              <w:t>Компенсаційні виплати на пільговий проїзд автомобільним транспортом окремим категоріям громадян</w:t>
            </w:r>
          </w:p>
          <w:bookmarkEnd w:id="24309"/>
        </w:tc>
        <w:tc>
          <w:tcPr>
            <w:tcW w:w="1828" w:type="dxa"/>
            <w:tcBorders>
              <w:top w:val="outset" w:color="000000" w:sz="8"/>
              <w:left w:val="outset" w:color="000000" w:sz="8"/>
              <w:bottom w:val="outset" w:color="000000" w:sz="8"/>
              <w:right w:val="outset" w:color="000000" w:sz="8"/>
            </w:tcBorders>
            <w:vAlign w:val="center"/>
          </w:tcPr>
          <w:bookmarkStart w:name="24312" w:id="24310"/>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4310"/>
        </w:tc>
        <w:tc>
          <w:tcPr>
            <w:tcW w:w="1417" w:type="dxa"/>
            <w:tcBorders>
              <w:top w:val="outset" w:color="000000" w:sz="8"/>
              <w:left w:val="outset" w:color="000000" w:sz="8"/>
              <w:bottom w:val="outset" w:color="000000" w:sz="8"/>
              <w:right w:val="outset" w:color="000000" w:sz="8"/>
            </w:tcBorders>
            <w:vAlign w:val="center"/>
          </w:tcPr>
          <w:bookmarkStart w:name="24313" w:id="24311"/>
          <w:p>
            <w:pPr>
              <w:spacing w:after="0"/>
              <w:ind w:left="0"/>
              <w:jc w:val="center"/>
            </w:pPr>
            <w:r>
              <w:rPr>
                <w:rFonts w:ascii="Arial"/>
                <w:b w:val="false"/>
                <w:i w:val="false"/>
                <w:color w:val="000000"/>
                <w:sz w:val="15"/>
              </w:rPr>
              <w:t>136827,40</w:t>
            </w:r>
          </w:p>
          <w:bookmarkEnd w:id="24311"/>
        </w:tc>
        <w:tc>
          <w:tcPr>
            <w:tcW w:w="1306" w:type="dxa"/>
            <w:tcBorders>
              <w:top w:val="outset" w:color="000000" w:sz="8"/>
              <w:left w:val="outset" w:color="000000" w:sz="8"/>
              <w:bottom w:val="outset" w:color="000000" w:sz="8"/>
              <w:right w:val="outset" w:color="000000" w:sz="8"/>
            </w:tcBorders>
            <w:vAlign w:val="center"/>
          </w:tcPr>
          <w:bookmarkStart w:name="24314" w:id="24312"/>
          <w:p>
            <w:pPr>
              <w:spacing w:after="0"/>
              <w:ind w:left="0"/>
              <w:jc w:val="center"/>
            </w:pPr>
            <w:r>
              <w:rPr>
                <w:rFonts w:ascii="Arial"/>
                <w:b w:val="false"/>
                <w:i w:val="false"/>
                <w:color w:val="000000"/>
                <w:sz w:val="15"/>
              </w:rPr>
              <w:t xml:space="preserve"> </w:t>
            </w:r>
          </w:p>
          <w:bookmarkEnd w:id="24312"/>
        </w:tc>
        <w:tc>
          <w:tcPr>
            <w:tcW w:w="1417" w:type="dxa"/>
            <w:tcBorders>
              <w:top w:val="outset" w:color="000000" w:sz="8"/>
              <w:left w:val="outset" w:color="000000" w:sz="8"/>
              <w:bottom w:val="outset" w:color="000000" w:sz="8"/>
              <w:right w:val="outset" w:color="000000" w:sz="8"/>
            </w:tcBorders>
            <w:vAlign w:val="center"/>
          </w:tcPr>
          <w:bookmarkStart w:name="24315" w:id="24313"/>
          <w:p>
            <w:pPr>
              <w:spacing w:after="0"/>
              <w:ind w:left="0"/>
              <w:jc w:val="center"/>
            </w:pPr>
            <w:r>
              <w:rPr>
                <w:rFonts w:ascii="Arial"/>
                <w:b w:val="false"/>
                <w:i w:val="false"/>
                <w:color w:val="000000"/>
                <w:sz w:val="15"/>
              </w:rPr>
              <w:t>136827,40</w:t>
            </w:r>
          </w:p>
          <w:bookmarkEnd w:id="2431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316" w:id="24314"/>
          <w:p>
            <w:pPr>
              <w:spacing w:after="0"/>
              <w:ind w:left="0"/>
              <w:jc w:val="center"/>
            </w:pPr>
            <w:r>
              <w:rPr>
                <w:rFonts w:ascii="Arial"/>
                <w:b w:val="false"/>
                <w:i w:val="false"/>
                <w:color w:val="000000"/>
                <w:sz w:val="15"/>
              </w:rPr>
              <w:t>0813035</w:t>
            </w:r>
          </w:p>
          <w:bookmarkEnd w:id="24314"/>
        </w:tc>
        <w:tc>
          <w:tcPr>
            <w:tcW w:w="1063" w:type="dxa"/>
            <w:tcBorders>
              <w:top w:val="outset" w:color="000000" w:sz="8"/>
              <w:left w:val="outset" w:color="000000" w:sz="8"/>
              <w:bottom w:val="outset" w:color="000000" w:sz="8"/>
              <w:right w:val="outset" w:color="000000" w:sz="8"/>
            </w:tcBorders>
            <w:vAlign w:val="center"/>
          </w:tcPr>
          <w:bookmarkStart w:name="24317" w:id="24315"/>
          <w:p>
            <w:pPr>
              <w:spacing w:after="0"/>
              <w:ind w:left="0"/>
              <w:jc w:val="center"/>
            </w:pPr>
            <w:r>
              <w:rPr>
                <w:rFonts w:ascii="Arial"/>
                <w:b w:val="false"/>
                <w:i w:val="false"/>
                <w:color w:val="000000"/>
                <w:sz w:val="15"/>
              </w:rPr>
              <w:t>3035</w:t>
            </w:r>
          </w:p>
          <w:bookmarkEnd w:id="24315"/>
        </w:tc>
        <w:tc>
          <w:tcPr>
            <w:tcW w:w="874" w:type="dxa"/>
            <w:tcBorders>
              <w:top w:val="outset" w:color="000000" w:sz="8"/>
              <w:left w:val="outset" w:color="000000" w:sz="8"/>
              <w:bottom w:val="outset" w:color="000000" w:sz="8"/>
              <w:right w:val="outset" w:color="000000" w:sz="8"/>
            </w:tcBorders>
            <w:vAlign w:val="center"/>
          </w:tcPr>
          <w:bookmarkStart w:name="24318" w:id="24316"/>
          <w:p>
            <w:pPr>
              <w:spacing w:after="0"/>
              <w:ind w:left="0"/>
              <w:jc w:val="center"/>
            </w:pPr>
            <w:r>
              <w:rPr>
                <w:rFonts w:ascii="Arial"/>
                <w:b w:val="false"/>
                <w:i w:val="false"/>
                <w:color w:val="000000"/>
                <w:sz w:val="15"/>
              </w:rPr>
              <w:t>1070</w:t>
            </w:r>
          </w:p>
          <w:bookmarkEnd w:id="24316"/>
        </w:tc>
        <w:tc>
          <w:tcPr>
            <w:tcW w:w="1875" w:type="dxa"/>
            <w:tcBorders>
              <w:top w:val="outset" w:color="000000" w:sz="8"/>
              <w:left w:val="outset" w:color="000000" w:sz="8"/>
              <w:bottom w:val="outset" w:color="000000" w:sz="8"/>
              <w:right w:val="outset" w:color="000000" w:sz="8"/>
            </w:tcBorders>
            <w:vAlign w:val="center"/>
          </w:tcPr>
          <w:bookmarkStart w:name="24319" w:id="24317"/>
          <w:p>
            <w:pPr>
              <w:spacing w:after="0"/>
              <w:ind w:left="0"/>
              <w:jc w:val="left"/>
            </w:pPr>
            <w:r>
              <w:rPr>
                <w:rFonts w:ascii="Arial"/>
                <w:b w:val="false"/>
                <w:i w:val="false"/>
                <w:color w:val="000000"/>
                <w:sz w:val="15"/>
              </w:rPr>
              <w:t>Компенсаційні виплати за пільговий проїзд окремих категорій громадян на залізничному транспорті</w:t>
            </w:r>
          </w:p>
          <w:bookmarkEnd w:id="24317"/>
        </w:tc>
        <w:tc>
          <w:tcPr>
            <w:tcW w:w="1828" w:type="dxa"/>
            <w:tcBorders>
              <w:top w:val="outset" w:color="000000" w:sz="8"/>
              <w:left w:val="outset" w:color="000000" w:sz="8"/>
              <w:bottom w:val="outset" w:color="000000" w:sz="8"/>
              <w:right w:val="outset" w:color="000000" w:sz="8"/>
            </w:tcBorders>
            <w:vAlign w:val="center"/>
          </w:tcPr>
          <w:bookmarkStart w:name="24320" w:id="24318"/>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4318"/>
        </w:tc>
        <w:tc>
          <w:tcPr>
            <w:tcW w:w="1417" w:type="dxa"/>
            <w:tcBorders>
              <w:top w:val="outset" w:color="000000" w:sz="8"/>
              <w:left w:val="outset" w:color="000000" w:sz="8"/>
              <w:bottom w:val="outset" w:color="000000" w:sz="8"/>
              <w:right w:val="outset" w:color="000000" w:sz="8"/>
            </w:tcBorders>
            <w:vAlign w:val="center"/>
          </w:tcPr>
          <w:bookmarkStart w:name="24321" w:id="24319"/>
          <w:p>
            <w:pPr>
              <w:spacing w:after="0"/>
              <w:ind w:left="0"/>
              <w:jc w:val="center"/>
            </w:pPr>
            <w:r>
              <w:rPr>
                <w:rFonts w:ascii="Arial"/>
                <w:b w:val="false"/>
                <w:i w:val="false"/>
                <w:color w:val="000000"/>
                <w:sz w:val="15"/>
              </w:rPr>
              <w:t>198,90</w:t>
            </w:r>
          </w:p>
          <w:bookmarkEnd w:id="24319"/>
        </w:tc>
        <w:tc>
          <w:tcPr>
            <w:tcW w:w="1306" w:type="dxa"/>
            <w:tcBorders>
              <w:top w:val="outset" w:color="000000" w:sz="8"/>
              <w:left w:val="outset" w:color="000000" w:sz="8"/>
              <w:bottom w:val="outset" w:color="000000" w:sz="8"/>
              <w:right w:val="outset" w:color="000000" w:sz="8"/>
            </w:tcBorders>
            <w:vAlign w:val="center"/>
          </w:tcPr>
          <w:bookmarkStart w:name="24322" w:id="24320"/>
          <w:p>
            <w:pPr>
              <w:spacing w:after="0"/>
              <w:ind w:left="0"/>
              <w:jc w:val="center"/>
            </w:pPr>
            <w:r>
              <w:rPr>
                <w:rFonts w:ascii="Arial"/>
                <w:b w:val="false"/>
                <w:i w:val="false"/>
                <w:color w:val="000000"/>
                <w:sz w:val="15"/>
              </w:rPr>
              <w:t xml:space="preserve"> </w:t>
            </w:r>
          </w:p>
          <w:bookmarkEnd w:id="24320"/>
        </w:tc>
        <w:tc>
          <w:tcPr>
            <w:tcW w:w="1417" w:type="dxa"/>
            <w:tcBorders>
              <w:top w:val="outset" w:color="000000" w:sz="8"/>
              <w:left w:val="outset" w:color="000000" w:sz="8"/>
              <w:bottom w:val="outset" w:color="000000" w:sz="8"/>
              <w:right w:val="outset" w:color="000000" w:sz="8"/>
            </w:tcBorders>
            <w:vAlign w:val="center"/>
          </w:tcPr>
          <w:bookmarkStart w:name="24323" w:id="24321"/>
          <w:p>
            <w:pPr>
              <w:spacing w:after="0"/>
              <w:ind w:left="0"/>
              <w:jc w:val="center"/>
            </w:pPr>
            <w:r>
              <w:rPr>
                <w:rFonts w:ascii="Arial"/>
                <w:b w:val="false"/>
                <w:i w:val="false"/>
                <w:color w:val="000000"/>
                <w:sz w:val="15"/>
              </w:rPr>
              <w:t>198,90</w:t>
            </w:r>
          </w:p>
          <w:bookmarkEnd w:id="2432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324" w:id="24322"/>
          <w:p>
            <w:pPr>
              <w:spacing w:after="0"/>
              <w:ind w:left="0"/>
              <w:jc w:val="center"/>
            </w:pPr>
            <w:r>
              <w:rPr>
                <w:rFonts w:ascii="Arial"/>
                <w:b w:val="false"/>
                <w:i w:val="false"/>
                <w:color w:val="000000"/>
                <w:sz w:val="15"/>
              </w:rPr>
              <w:t>0813036</w:t>
            </w:r>
          </w:p>
          <w:bookmarkEnd w:id="24322"/>
        </w:tc>
        <w:tc>
          <w:tcPr>
            <w:tcW w:w="1063" w:type="dxa"/>
            <w:tcBorders>
              <w:top w:val="outset" w:color="000000" w:sz="8"/>
              <w:left w:val="outset" w:color="000000" w:sz="8"/>
              <w:bottom w:val="outset" w:color="000000" w:sz="8"/>
              <w:right w:val="outset" w:color="000000" w:sz="8"/>
            </w:tcBorders>
            <w:vAlign w:val="center"/>
          </w:tcPr>
          <w:bookmarkStart w:name="24325" w:id="24323"/>
          <w:p>
            <w:pPr>
              <w:spacing w:after="0"/>
              <w:ind w:left="0"/>
              <w:jc w:val="center"/>
            </w:pPr>
            <w:r>
              <w:rPr>
                <w:rFonts w:ascii="Arial"/>
                <w:b w:val="false"/>
                <w:i w:val="false"/>
                <w:color w:val="000000"/>
                <w:sz w:val="15"/>
              </w:rPr>
              <w:t>3036</w:t>
            </w:r>
          </w:p>
          <w:bookmarkEnd w:id="24323"/>
        </w:tc>
        <w:tc>
          <w:tcPr>
            <w:tcW w:w="874" w:type="dxa"/>
            <w:tcBorders>
              <w:top w:val="outset" w:color="000000" w:sz="8"/>
              <w:left w:val="outset" w:color="000000" w:sz="8"/>
              <w:bottom w:val="outset" w:color="000000" w:sz="8"/>
              <w:right w:val="outset" w:color="000000" w:sz="8"/>
            </w:tcBorders>
            <w:vAlign w:val="center"/>
          </w:tcPr>
          <w:bookmarkStart w:name="24326" w:id="24324"/>
          <w:p>
            <w:pPr>
              <w:spacing w:after="0"/>
              <w:ind w:left="0"/>
              <w:jc w:val="center"/>
            </w:pPr>
            <w:r>
              <w:rPr>
                <w:rFonts w:ascii="Arial"/>
                <w:b w:val="false"/>
                <w:i w:val="false"/>
                <w:color w:val="000000"/>
                <w:sz w:val="15"/>
              </w:rPr>
              <w:t>1070</w:t>
            </w:r>
          </w:p>
          <w:bookmarkEnd w:id="24324"/>
        </w:tc>
        <w:tc>
          <w:tcPr>
            <w:tcW w:w="1875" w:type="dxa"/>
            <w:tcBorders>
              <w:top w:val="outset" w:color="000000" w:sz="8"/>
              <w:left w:val="outset" w:color="000000" w:sz="8"/>
              <w:bottom w:val="outset" w:color="000000" w:sz="8"/>
              <w:right w:val="outset" w:color="000000" w:sz="8"/>
            </w:tcBorders>
            <w:vAlign w:val="center"/>
          </w:tcPr>
          <w:bookmarkStart w:name="24327" w:id="24325"/>
          <w:p>
            <w:pPr>
              <w:spacing w:after="0"/>
              <w:ind w:left="0"/>
              <w:jc w:val="left"/>
            </w:pPr>
            <w:r>
              <w:rPr>
                <w:rFonts w:ascii="Arial"/>
                <w:b w:val="false"/>
                <w:i w:val="false"/>
                <w:color w:val="000000"/>
                <w:sz w:val="15"/>
              </w:rPr>
              <w:t>Компенсаційні виплати на пільговий проїзд електротранспортом окремим категоріям громадян</w:t>
            </w:r>
          </w:p>
          <w:bookmarkEnd w:id="24325"/>
        </w:tc>
        <w:tc>
          <w:tcPr>
            <w:tcW w:w="1828" w:type="dxa"/>
            <w:tcBorders>
              <w:top w:val="outset" w:color="000000" w:sz="8"/>
              <w:left w:val="outset" w:color="000000" w:sz="8"/>
              <w:bottom w:val="outset" w:color="000000" w:sz="8"/>
              <w:right w:val="outset" w:color="000000" w:sz="8"/>
            </w:tcBorders>
            <w:vAlign w:val="center"/>
          </w:tcPr>
          <w:bookmarkStart w:name="24328" w:id="24326"/>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4326"/>
        </w:tc>
        <w:tc>
          <w:tcPr>
            <w:tcW w:w="1417" w:type="dxa"/>
            <w:tcBorders>
              <w:top w:val="outset" w:color="000000" w:sz="8"/>
              <w:left w:val="outset" w:color="000000" w:sz="8"/>
              <w:bottom w:val="outset" w:color="000000" w:sz="8"/>
              <w:right w:val="outset" w:color="000000" w:sz="8"/>
            </w:tcBorders>
            <w:vAlign w:val="center"/>
          </w:tcPr>
          <w:bookmarkStart w:name="24329" w:id="24327"/>
          <w:p>
            <w:pPr>
              <w:spacing w:after="0"/>
              <w:ind w:left="0"/>
              <w:jc w:val="center"/>
            </w:pPr>
            <w:r>
              <w:rPr>
                <w:rFonts w:ascii="Arial"/>
                <w:b w:val="false"/>
                <w:i w:val="false"/>
                <w:color w:val="000000"/>
                <w:sz w:val="15"/>
              </w:rPr>
              <w:t>887270,50</w:t>
            </w:r>
          </w:p>
          <w:bookmarkEnd w:id="24327"/>
        </w:tc>
        <w:tc>
          <w:tcPr>
            <w:tcW w:w="1306" w:type="dxa"/>
            <w:tcBorders>
              <w:top w:val="outset" w:color="000000" w:sz="8"/>
              <w:left w:val="outset" w:color="000000" w:sz="8"/>
              <w:bottom w:val="outset" w:color="000000" w:sz="8"/>
              <w:right w:val="outset" w:color="000000" w:sz="8"/>
            </w:tcBorders>
            <w:vAlign w:val="center"/>
          </w:tcPr>
          <w:bookmarkStart w:name="24330" w:id="24328"/>
          <w:p>
            <w:pPr>
              <w:spacing w:after="0"/>
              <w:ind w:left="0"/>
              <w:jc w:val="center"/>
            </w:pPr>
            <w:r>
              <w:rPr>
                <w:rFonts w:ascii="Arial"/>
                <w:b w:val="false"/>
                <w:i w:val="false"/>
                <w:color w:val="000000"/>
                <w:sz w:val="15"/>
              </w:rPr>
              <w:t xml:space="preserve"> </w:t>
            </w:r>
          </w:p>
          <w:bookmarkEnd w:id="24328"/>
        </w:tc>
        <w:tc>
          <w:tcPr>
            <w:tcW w:w="1417" w:type="dxa"/>
            <w:tcBorders>
              <w:top w:val="outset" w:color="000000" w:sz="8"/>
              <w:left w:val="outset" w:color="000000" w:sz="8"/>
              <w:bottom w:val="outset" w:color="000000" w:sz="8"/>
              <w:right w:val="outset" w:color="000000" w:sz="8"/>
            </w:tcBorders>
            <w:vAlign w:val="center"/>
          </w:tcPr>
          <w:bookmarkStart w:name="24331" w:id="24329"/>
          <w:p>
            <w:pPr>
              <w:spacing w:after="0"/>
              <w:ind w:left="0"/>
              <w:jc w:val="center"/>
            </w:pPr>
            <w:r>
              <w:rPr>
                <w:rFonts w:ascii="Arial"/>
                <w:b w:val="false"/>
                <w:i w:val="false"/>
                <w:color w:val="000000"/>
                <w:sz w:val="15"/>
              </w:rPr>
              <w:t>887270,50</w:t>
            </w:r>
          </w:p>
          <w:bookmarkEnd w:id="2432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332" w:id="24330"/>
          <w:p>
            <w:pPr>
              <w:spacing w:after="0"/>
              <w:ind w:left="0"/>
              <w:jc w:val="center"/>
            </w:pPr>
            <w:r>
              <w:rPr>
                <w:rFonts w:ascii="Arial"/>
                <w:b w:val="false"/>
                <w:i w:val="false"/>
                <w:color w:val="000000"/>
                <w:sz w:val="15"/>
              </w:rPr>
              <w:t>0813190</w:t>
            </w:r>
          </w:p>
          <w:bookmarkEnd w:id="24330"/>
        </w:tc>
        <w:tc>
          <w:tcPr>
            <w:tcW w:w="1063" w:type="dxa"/>
            <w:tcBorders>
              <w:top w:val="outset" w:color="000000" w:sz="8"/>
              <w:left w:val="outset" w:color="000000" w:sz="8"/>
              <w:bottom w:val="outset" w:color="000000" w:sz="8"/>
              <w:right w:val="outset" w:color="000000" w:sz="8"/>
            </w:tcBorders>
            <w:vAlign w:val="center"/>
          </w:tcPr>
          <w:bookmarkStart w:name="24333" w:id="24331"/>
          <w:p>
            <w:pPr>
              <w:spacing w:after="0"/>
              <w:ind w:left="0"/>
              <w:jc w:val="center"/>
            </w:pPr>
            <w:r>
              <w:rPr>
                <w:rFonts w:ascii="Arial"/>
                <w:b w:val="false"/>
                <w:i w:val="false"/>
                <w:color w:val="000000"/>
                <w:sz w:val="15"/>
              </w:rPr>
              <w:t>3190</w:t>
            </w:r>
          </w:p>
          <w:bookmarkEnd w:id="24331"/>
        </w:tc>
        <w:tc>
          <w:tcPr>
            <w:tcW w:w="874" w:type="dxa"/>
            <w:tcBorders>
              <w:top w:val="outset" w:color="000000" w:sz="8"/>
              <w:left w:val="outset" w:color="000000" w:sz="8"/>
              <w:bottom w:val="outset" w:color="000000" w:sz="8"/>
              <w:right w:val="outset" w:color="000000" w:sz="8"/>
            </w:tcBorders>
            <w:vAlign w:val="center"/>
          </w:tcPr>
          <w:bookmarkStart w:name="24334" w:id="24332"/>
          <w:p>
            <w:pPr>
              <w:spacing w:after="0"/>
              <w:ind w:left="0"/>
              <w:jc w:val="center"/>
            </w:pPr>
            <w:r>
              <w:rPr>
                <w:rFonts w:ascii="Arial"/>
                <w:b w:val="false"/>
                <w:i w:val="false"/>
                <w:color w:val="000000"/>
                <w:sz w:val="15"/>
              </w:rPr>
              <w:t xml:space="preserve"> </w:t>
            </w:r>
          </w:p>
          <w:bookmarkEnd w:id="24332"/>
        </w:tc>
        <w:tc>
          <w:tcPr>
            <w:tcW w:w="1875" w:type="dxa"/>
            <w:tcBorders>
              <w:top w:val="outset" w:color="000000" w:sz="8"/>
              <w:left w:val="outset" w:color="000000" w:sz="8"/>
              <w:bottom w:val="outset" w:color="000000" w:sz="8"/>
              <w:right w:val="outset" w:color="000000" w:sz="8"/>
            </w:tcBorders>
            <w:vAlign w:val="center"/>
          </w:tcPr>
          <w:bookmarkStart w:name="24335" w:id="24333"/>
          <w:p>
            <w:pPr>
              <w:spacing w:after="0"/>
              <w:ind w:left="0"/>
              <w:jc w:val="left"/>
            </w:pPr>
            <w:r>
              <w:rPr>
                <w:rFonts w:ascii="Arial"/>
                <w:b w:val="false"/>
                <w:i w:val="false"/>
                <w:color w:val="000000"/>
                <w:sz w:val="15"/>
              </w:rPr>
              <w:t>Соціальний захист ветеранів війни та праці</w:t>
            </w:r>
          </w:p>
          <w:bookmarkEnd w:id="24333"/>
        </w:tc>
        <w:tc>
          <w:tcPr>
            <w:tcW w:w="1828" w:type="dxa"/>
            <w:tcBorders>
              <w:top w:val="outset" w:color="000000" w:sz="8"/>
              <w:left w:val="outset" w:color="000000" w:sz="8"/>
              <w:bottom w:val="outset" w:color="000000" w:sz="8"/>
              <w:right w:val="outset" w:color="000000" w:sz="8"/>
            </w:tcBorders>
            <w:vAlign w:val="center"/>
          </w:tcPr>
          <w:bookmarkStart w:name="24336" w:id="24334"/>
          <w:p>
            <w:pPr>
              <w:spacing w:after="0"/>
              <w:ind w:left="0"/>
              <w:jc w:val="left"/>
            </w:pPr>
            <w:r>
              <w:rPr>
                <w:rFonts w:ascii="Arial"/>
                <w:b w:val="false"/>
                <w:i w:val="false"/>
                <w:color w:val="000000"/>
                <w:sz w:val="15"/>
              </w:rPr>
              <w:t xml:space="preserve"> </w:t>
            </w:r>
          </w:p>
          <w:bookmarkEnd w:id="24334"/>
        </w:tc>
        <w:tc>
          <w:tcPr>
            <w:tcW w:w="1417" w:type="dxa"/>
            <w:tcBorders>
              <w:top w:val="outset" w:color="000000" w:sz="8"/>
              <w:left w:val="outset" w:color="000000" w:sz="8"/>
              <w:bottom w:val="outset" w:color="000000" w:sz="8"/>
              <w:right w:val="outset" w:color="000000" w:sz="8"/>
            </w:tcBorders>
            <w:vAlign w:val="center"/>
          </w:tcPr>
          <w:bookmarkStart w:name="24337" w:id="24335"/>
          <w:p>
            <w:pPr>
              <w:spacing w:after="0"/>
              <w:ind w:left="0"/>
              <w:jc w:val="center"/>
            </w:pPr>
            <w:r>
              <w:rPr>
                <w:rFonts w:ascii="Arial"/>
                <w:b w:val="false"/>
                <w:i w:val="false"/>
                <w:color w:val="000000"/>
                <w:sz w:val="15"/>
              </w:rPr>
              <w:t>285397,10</w:t>
            </w:r>
          </w:p>
          <w:bookmarkEnd w:id="24335"/>
        </w:tc>
        <w:tc>
          <w:tcPr>
            <w:tcW w:w="1306" w:type="dxa"/>
            <w:tcBorders>
              <w:top w:val="outset" w:color="000000" w:sz="8"/>
              <w:left w:val="outset" w:color="000000" w:sz="8"/>
              <w:bottom w:val="outset" w:color="000000" w:sz="8"/>
              <w:right w:val="outset" w:color="000000" w:sz="8"/>
            </w:tcBorders>
            <w:vAlign w:val="center"/>
          </w:tcPr>
          <w:bookmarkStart w:name="24338" w:id="24336"/>
          <w:p>
            <w:pPr>
              <w:spacing w:after="0"/>
              <w:ind w:left="0"/>
              <w:jc w:val="center"/>
            </w:pPr>
            <w:r>
              <w:rPr>
                <w:rFonts w:ascii="Arial"/>
                <w:b w:val="false"/>
                <w:i w:val="false"/>
                <w:color w:val="000000"/>
                <w:sz w:val="15"/>
              </w:rPr>
              <w:t xml:space="preserve"> </w:t>
            </w:r>
          </w:p>
          <w:bookmarkEnd w:id="24336"/>
        </w:tc>
        <w:tc>
          <w:tcPr>
            <w:tcW w:w="1417" w:type="dxa"/>
            <w:tcBorders>
              <w:top w:val="outset" w:color="000000" w:sz="8"/>
              <w:left w:val="outset" w:color="000000" w:sz="8"/>
              <w:bottom w:val="outset" w:color="000000" w:sz="8"/>
              <w:right w:val="outset" w:color="000000" w:sz="8"/>
            </w:tcBorders>
            <w:vAlign w:val="center"/>
          </w:tcPr>
          <w:bookmarkStart w:name="24339" w:id="24337"/>
          <w:p>
            <w:pPr>
              <w:spacing w:after="0"/>
              <w:ind w:left="0"/>
              <w:jc w:val="center"/>
            </w:pPr>
            <w:r>
              <w:rPr>
                <w:rFonts w:ascii="Arial"/>
                <w:b w:val="false"/>
                <w:i w:val="false"/>
                <w:color w:val="000000"/>
                <w:sz w:val="15"/>
              </w:rPr>
              <w:t>285397,10</w:t>
            </w:r>
          </w:p>
          <w:bookmarkEnd w:id="2433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340" w:id="24338"/>
          <w:p>
            <w:pPr>
              <w:spacing w:after="0"/>
              <w:ind w:left="0"/>
              <w:jc w:val="center"/>
            </w:pPr>
            <w:r>
              <w:rPr>
                <w:rFonts w:ascii="Arial"/>
                <w:b w:val="false"/>
                <w:i w:val="false"/>
                <w:color w:val="000000"/>
                <w:sz w:val="15"/>
              </w:rPr>
              <w:t>0813191</w:t>
            </w:r>
          </w:p>
          <w:bookmarkEnd w:id="24338"/>
        </w:tc>
        <w:tc>
          <w:tcPr>
            <w:tcW w:w="1063" w:type="dxa"/>
            <w:tcBorders>
              <w:top w:val="outset" w:color="000000" w:sz="8"/>
              <w:left w:val="outset" w:color="000000" w:sz="8"/>
              <w:bottom w:val="outset" w:color="000000" w:sz="8"/>
              <w:right w:val="outset" w:color="000000" w:sz="8"/>
            </w:tcBorders>
            <w:vAlign w:val="center"/>
          </w:tcPr>
          <w:bookmarkStart w:name="24341" w:id="24339"/>
          <w:p>
            <w:pPr>
              <w:spacing w:after="0"/>
              <w:ind w:left="0"/>
              <w:jc w:val="center"/>
            </w:pPr>
            <w:r>
              <w:rPr>
                <w:rFonts w:ascii="Arial"/>
                <w:b w:val="false"/>
                <w:i w:val="false"/>
                <w:color w:val="000000"/>
                <w:sz w:val="15"/>
              </w:rPr>
              <w:t>3191</w:t>
            </w:r>
          </w:p>
          <w:bookmarkEnd w:id="24339"/>
        </w:tc>
        <w:tc>
          <w:tcPr>
            <w:tcW w:w="874" w:type="dxa"/>
            <w:tcBorders>
              <w:top w:val="outset" w:color="000000" w:sz="8"/>
              <w:left w:val="outset" w:color="000000" w:sz="8"/>
              <w:bottom w:val="outset" w:color="000000" w:sz="8"/>
              <w:right w:val="outset" w:color="000000" w:sz="8"/>
            </w:tcBorders>
            <w:vAlign w:val="center"/>
          </w:tcPr>
          <w:bookmarkStart w:name="24342" w:id="24340"/>
          <w:p>
            <w:pPr>
              <w:spacing w:after="0"/>
              <w:ind w:left="0"/>
              <w:jc w:val="center"/>
            </w:pPr>
            <w:r>
              <w:rPr>
                <w:rFonts w:ascii="Arial"/>
                <w:b w:val="false"/>
                <w:i w:val="false"/>
                <w:color w:val="000000"/>
                <w:sz w:val="15"/>
              </w:rPr>
              <w:t>1030</w:t>
            </w:r>
          </w:p>
          <w:bookmarkEnd w:id="24340"/>
        </w:tc>
        <w:tc>
          <w:tcPr>
            <w:tcW w:w="1875" w:type="dxa"/>
            <w:tcBorders>
              <w:top w:val="outset" w:color="000000" w:sz="8"/>
              <w:left w:val="outset" w:color="000000" w:sz="8"/>
              <w:bottom w:val="outset" w:color="000000" w:sz="8"/>
              <w:right w:val="outset" w:color="000000" w:sz="8"/>
            </w:tcBorders>
            <w:vAlign w:val="center"/>
          </w:tcPr>
          <w:bookmarkStart w:name="24343" w:id="24341"/>
          <w:p>
            <w:pPr>
              <w:spacing w:after="0"/>
              <w:ind w:left="0"/>
              <w:jc w:val="left"/>
            </w:pPr>
            <w:r>
              <w:rPr>
                <w:rFonts w:ascii="Arial"/>
                <w:b w:val="false"/>
                <w:i w:val="false"/>
                <w:color w:val="000000"/>
                <w:sz w:val="15"/>
              </w:rPr>
              <w:t>Інші видатки на соціальний захист ветеранів війни та праці</w:t>
            </w:r>
          </w:p>
          <w:bookmarkEnd w:id="24341"/>
        </w:tc>
        <w:tc>
          <w:tcPr>
            <w:tcW w:w="1828" w:type="dxa"/>
            <w:tcBorders>
              <w:top w:val="outset" w:color="000000" w:sz="8"/>
              <w:left w:val="outset" w:color="000000" w:sz="8"/>
              <w:bottom w:val="outset" w:color="000000" w:sz="8"/>
              <w:right w:val="outset" w:color="000000" w:sz="8"/>
            </w:tcBorders>
            <w:vAlign w:val="center"/>
          </w:tcPr>
          <w:bookmarkStart w:name="24344" w:id="24342"/>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4342"/>
        </w:tc>
        <w:tc>
          <w:tcPr>
            <w:tcW w:w="1417" w:type="dxa"/>
            <w:tcBorders>
              <w:top w:val="outset" w:color="000000" w:sz="8"/>
              <w:left w:val="outset" w:color="000000" w:sz="8"/>
              <w:bottom w:val="outset" w:color="000000" w:sz="8"/>
              <w:right w:val="outset" w:color="000000" w:sz="8"/>
            </w:tcBorders>
            <w:vAlign w:val="center"/>
          </w:tcPr>
          <w:bookmarkStart w:name="24345" w:id="24343"/>
          <w:p>
            <w:pPr>
              <w:spacing w:after="0"/>
              <w:ind w:left="0"/>
              <w:jc w:val="center"/>
            </w:pPr>
            <w:r>
              <w:rPr>
                <w:rFonts w:ascii="Arial"/>
                <w:b w:val="false"/>
                <w:i w:val="false"/>
                <w:color w:val="000000"/>
                <w:sz w:val="15"/>
              </w:rPr>
              <w:t>276691,30</w:t>
            </w:r>
          </w:p>
          <w:bookmarkEnd w:id="24343"/>
        </w:tc>
        <w:tc>
          <w:tcPr>
            <w:tcW w:w="1306" w:type="dxa"/>
            <w:tcBorders>
              <w:top w:val="outset" w:color="000000" w:sz="8"/>
              <w:left w:val="outset" w:color="000000" w:sz="8"/>
              <w:bottom w:val="outset" w:color="000000" w:sz="8"/>
              <w:right w:val="outset" w:color="000000" w:sz="8"/>
            </w:tcBorders>
            <w:vAlign w:val="center"/>
          </w:tcPr>
          <w:bookmarkStart w:name="24346" w:id="24344"/>
          <w:p>
            <w:pPr>
              <w:spacing w:after="0"/>
              <w:ind w:left="0"/>
              <w:jc w:val="center"/>
            </w:pPr>
            <w:r>
              <w:rPr>
                <w:rFonts w:ascii="Arial"/>
                <w:b w:val="false"/>
                <w:i w:val="false"/>
                <w:color w:val="000000"/>
                <w:sz w:val="15"/>
              </w:rPr>
              <w:t xml:space="preserve"> </w:t>
            </w:r>
          </w:p>
          <w:bookmarkEnd w:id="24344"/>
        </w:tc>
        <w:tc>
          <w:tcPr>
            <w:tcW w:w="1417" w:type="dxa"/>
            <w:tcBorders>
              <w:top w:val="outset" w:color="000000" w:sz="8"/>
              <w:left w:val="outset" w:color="000000" w:sz="8"/>
              <w:bottom w:val="outset" w:color="000000" w:sz="8"/>
              <w:right w:val="outset" w:color="000000" w:sz="8"/>
            </w:tcBorders>
            <w:vAlign w:val="center"/>
          </w:tcPr>
          <w:bookmarkStart w:name="24347" w:id="24345"/>
          <w:p>
            <w:pPr>
              <w:spacing w:after="0"/>
              <w:ind w:left="0"/>
              <w:jc w:val="center"/>
            </w:pPr>
            <w:r>
              <w:rPr>
                <w:rFonts w:ascii="Arial"/>
                <w:b w:val="false"/>
                <w:i w:val="false"/>
                <w:color w:val="000000"/>
                <w:sz w:val="15"/>
              </w:rPr>
              <w:t>276691,30</w:t>
            </w:r>
          </w:p>
          <w:bookmarkEnd w:id="2434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348" w:id="24346"/>
          <w:p>
            <w:pPr>
              <w:spacing w:after="0"/>
              <w:ind w:left="0"/>
              <w:jc w:val="center"/>
            </w:pPr>
            <w:r>
              <w:rPr>
                <w:rFonts w:ascii="Arial"/>
                <w:b w:val="false"/>
                <w:i w:val="false"/>
                <w:color w:val="000000"/>
                <w:sz w:val="15"/>
              </w:rPr>
              <w:t>0813192</w:t>
            </w:r>
          </w:p>
          <w:bookmarkEnd w:id="24346"/>
        </w:tc>
        <w:tc>
          <w:tcPr>
            <w:tcW w:w="1063" w:type="dxa"/>
            <w:tcBorders>
              <w:top w:val="outset" w:color="000000" w:sz="8"/>
              <w:left w:val="outset" w:color="000000" w:sz="8"/>
              <w:bottom w:val="outset" w:color="000000" w:sz="8"/>
              <w:right w:val="outset" w:color="000000" w:sz="8"/>
            </w:tcBorders>
            <w:vAlign w:val="center"/>
          </w:tcPr>
          <w:bookmarkStart w:name="24349" w:id="24347"/>
          <w:p>
            <w:pPr>
              <w:spacing w:after="0"/>
              <w:ind w:left="0"/>
              <w:jc w:val="center"/>
            </w:pPr>
            <w:r>
              <w:rPr>
                <w:rFonts w:ascii="Arial"/>
                <w:b w:val="false"/>
                <w:i w:val="false"/>
                <w:color w:val="000000"/>
                <w:sz w:val="15"/>
              </w:rPr>
              <w:t>3192</w:t>
            </w:r>
          </w:p>
          <w:bookmarkEnd w:id="24347"/>
        </w:tc>
        <w:tc>
          <w:tcPr>
            <w:tcW w:w="874" w:type="dxa"/>
            <w:tcBorders>
              <w:top w:val="outset" w:color="000000" w:sz="8"/>
              <w:left w:val="outset" w:color="000000" w:sz="8"/>
              <w:bottom w:val="outset" w:color="000000" w:sz="8"/>
              <w:right w:val="outset" w:color="000000" w:sz="8"/>
            </w:tcBorders>
            <w:vAlign w:val="center"/>
          </w:tcPr>
          <w:bookmarkStart w:name="24350" w:id="24348"/>
          <w:p>
            <w:pPr>
              <w:spacing w:after="0"/>
              <w:ind w:left="0"/>
              <w:jc w:val="center"/>
            </w:pPr>
            <w:r>
              <w:rPr>
                <w:rFonts w:ascii="Arial"/>
                <w:b w:val="false"/>
                <w:i w:val="false"/>
                <w:color w:val="000000"/>
                <w:sz w:val="15"/>
              </w:rPr>
              <w:t>1030</w:t>
            </w:r>
          </w:p>
          <w:bookmarkEnd w:id="24348"/>
        </w:tc>
        <w:tc>
          <w:tcPr>
            <w:tcW w:w="1875" w:type="dxa"/>
            <w:tcBorders>
              <w:top w:val="outset" w:color="000000" w:sz="8"/>
              <w:left w:val="outset" w:color="000000" w:sz="8"/>
              <w:bottom w:val="outset" w:color="000000" w:sz="8"/>
              <w:right w:val="outset" w:color="000000" w:sz="8"/>
            </w:tcBorders>
            <w:vAlign w:val="center"/>
          </w:tcPr>
          <w:bookmarkStart w:name="24351" w:id="24349"/>
          <w:p>
            <w:pPr>
              <w:spacing w:after="0"/>
              <w:ind w:left="0"/>
              <w:jc w:val="left"/>
            </w:pPr>
            <w:r>
              <w:rPr>
                <w:rFonts w:ascii="Arial"/>
                <w:b w:val="false"/>
                <w:i w:val="false"/>
                <w:color w:val="000000"/>
                <w:sz w:val="15"/>
              </w:rPr>
              <w:t>Надання фінансової підтримки громадським організаціям ветеранів і осіб з інвалідністю, діяльність яких має соціальну спрямованість</w:t>
            </w:r>
          </w:p>
          <w:bookmarkEnd w:id="24349"/>
        </w:tc>
        <w:tc>
          <w:tcPr>
            <w:tcW w:w="1828" w:type="dxa"/>
            <w:tcBorders>
              <w:top w:val="outset" w:color="000000" w:sz="8"/>
              <w:left w:val="outset" w:color="000000" w:sz="8"/>
              <w:bottom w:val="outset" w:color="000000" w:sz="8"/>
              <w:right w:val="outset" w:color="000000" w:sz="8"/>
            </w:tcBorders>
            <w:vAlign w:val="center"/>
          </w:tcPr>
          <w:bookmarkStart w:name="24352" w:id="24350"/>
          <w:p>
            <w:pPr>
              <w:spacing w:after="0"/>
              <w:ind w:left="0"/>
              <w:jc w:val="left"/>
            </w:pPr>
            <w:r>
              <w:rPr>
                <w:rFonts w:ascii="Arial"/>
                <w:b w:val="false"/>
                <w:i w:val="false"/>
                <w:color w:val="0000ff"/>
                <w:sz w:val="15"/>
              </w:rPr>
              <w:t>Міська цільова програма "Соціальне партнерство" на 2016 - 2018 роки"</w:t>
            </w:r>
          </w:p>
          <w:bookmarkEnd w:id="24350"/>
        </w:tc>
        <w:tc>
          <w:tcPr>
            <w:tcW w:w="1417" w:type="dxa"/>
            <w:tcBorders>
              <w:top w:val="outset" w:color="000000" w:sz="8"/>
              <w:left w:val="outset" w:color="000000" w:sz="8"/>
              <w:bottom w:val="outset" w:color="000000" w:sz="8"/>
              <w:right w:val="outset" w:color="000000" w:sz="8"/>
            </w:tcBorders>
            <w:vAlign w:val="center"/>
          </w:tcPr>
          <w:bookmarkStart w:name="24353" w:id="24351"/>
          <w:p>
            <w:pPr>
              <w:spacing w:after="0"/>
              <w:ind w:left="0"/>
              <w:jc w:val="center"/>
            </w:pPr>
            <w:r>
              <w:rPr>
                <w:rFonts w:ascii="Arial"/>
                <w:b w:val="false"/>
                <w:i w:val="false"/>
                <w:color w:val="000000"/>
                <w:sz w:val="15"/>
              </w:rPr>
              <w:t>8705,80</w:t>
            </w:r>
          </w:p>
          <w:bookmarkEnd w:id="24351"/>
        </w:tc>
        <w:tc>
          <w:tcPr>
            <w:tcW w:w="1306" w:type="dxa"/>
            <w:tcBorders>
              <w:top w:val="outset" w:color="000000" w:sz="8"/>
              <w:left w:val="outset" w:color="000000" w:sz="8"/>
              <w:bottom w:val="outset" w:color="000000" w:sz="8"/>
              <w:right w:val="outset" w:color="000000" w:sz="8"/>
            </w:tcBorders>
            <w:vAlign w:val="center"/>
          </w:tcPr>
          <w:bookmarkStart w:name="24354" w:id="24352"/>
          <w:p>
            <w:pPr>
              <w:spacing w:after="0"/>
              <w:ind w:left="0"/>
              <w:jc w:val="center"/>
            </w:pPr>
            <w:r>
              <w:rPr>
                <w:rFonts w:ascii="Arial"/>
                <w:b w:val="false"/>
                <w:i w:val="false"/>
                <w:color w:val="000000"/>
                <w:sz w:val="15"/>
              </w:rPr>
              <w:t xml:space="preserve"> </w:t>
            </w:r>
          </w:p>
          <w:bookmarkEnd w:id="24352"/>
        </w:tc>
        <w:tc>
          <w:tcPr>
            <w:tcW w:w="1417" w:type="dxa"/>
            <w:tcBorders>
              <w:top w:val="outset" w:color="000000" w:sz="8"/>
              <w:left w:val="outset" w:color="000000" w:sz="8"/>
              <w:bottom w:val="outset" w:color="000000" w:sz="8"/>
              <w:right w:val="outset" w:color="000000" w:sz="8"/>
            </w:tcBorders>
            <w:vAlign w:val="center"/>
          </w:tcPr>
          <w:bookmarkStart w:name="24355" w:id="24353"/>
          <w:p>
            <w:pPr>
              <w:spacing w:after="0"/>
              <w:ind w:left="0"/>
              <w:jc w:val="center"/>
            </w:pPr>
            <w:r>
              <w:rPr>
                <w:rFonts w:ascii="Arial"/>
                <w:b w:val="false"/>
                <w:i w:val="false"/>
                <w:color w:val="000000"/>
                <w:sz w:val="15"/>
              </w:rPr>
              <w:t>8705,80</w:t>
            </w:r>
          </w:p>
          <w:bookmarkEnd w:id="2435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356" w:id="24354"/>
          <w:p>
            <w:pPr>
              <w:spacing w:after="0"/>
              <w:ind w:left="0"/>
              <w:jc w:val="center"/>
            </w:pPr>
            <w:r>
              <w:rPr>
                <w:rFonts w:ascii="Arial"/>
                <w:b w:val="false"/>
                <w:i w:val="false"/>
                <w:color w:val="000000"/>
                <w:sz w:val="15"/>
              </w:rPr>
              <w:t>0813240</w:t>
            </w:r>
          </w:p>
          <w:bookmarkEnd w:id="24354"/>
        </w:tc>
        <w:tc>
          <w:tcPr>
            <w:tcW w:w="1063" w:type="dxa"/>
            <w:tcBorders>
              <w:top w:val="outset" w:color="000000" w:sz="8"/>
              <w:left w:val="outset" w:color="000000" w:sz="8"/>
              <w:bottom w:val="outset" w:color="000000" w:sz="8"/>
              <w:right w:val="outset" w:color="000000" w:sz="8"/>
            </w:tcBorders>
            <w:vAlign w:val="center"/>
          </w:tcPr>
          <w:bookmarkStart w:name="24357" w:id="24355"/>
          <w:p>
            <w:pPr>
              <w:spacing w:after="0"/>
              <w:ind w:left="0"/>
              <w:jc w:val="center"/>
            </w:pPr>
            <w:r>
              <w:rPr>
                <w:rFonts w:ascii="Arial"/>
                <w:b w:val="false"/>
                <w:i w:val="false"/>
                <w:color w:val="000000"/>
                <w:sz w:val="15"/>
              </w:rPr>
              <w:t>3240</w:t>
            </w:r>
          </w:p>
          <w:bookmarkEnd w:id="24355"/>
        </w:tc>
        <w:tc>
          <w:tcPr>
            <w:tcW w:w="874" w:type="dxa"/>
            <w:tcBorders>
              <w:top w:val="outset" w:color="000000" w:sz="8"/>
              <w:left w:val="outset" w:color="000000" w:sz="8"/>
              <w:bottom w:val="outset" w:color="000000" w:sz="8"/>
              <w:right w:val="outset" w:color="000000" w:sz="8"/>
            </w:tcBorders>
            <w:vAlign w:val="center"/>
          </w:tcPr>
          <w:bookmarkStart w:name="24358" w:id="24356"/>
          <w:p>
            <w:pPr>
              <w:spacing w:after="0"/>
              <w:ind w:left="0"/>
              <w:jc w:val="center"/>
            </w:pPr>
            <w:r>
              <w:rPr>
                <w:rFonts w:ascii="Arial"/>
                <w:b w:val="false"/>
                <w:i w:val="false"/>
                <w:color w:val="000000"/>
                <w:sz w:val="15"/>
              </w:rPr>
              <w:t xml:space="preserve"> </w:t>
            </w:r>
          </w:p>
          <w:bookmarkEnd w:id="24356"/>
        </w:tc>
        <w:tc>
          <w:tcPr>
            <w:tcW w:w="1875" w:type="dxa"/>
            <w:tcBorders>
              <w:top w:val="outset" w:color="000000" w:sz="8"/>
              <w:left w:val="outset" w:color="000000" w:sz="8"/>
              <w:bottom w:val="outset" w:color="000000" w:sz="8"/>
              <w:right w:val="outset" w:color="000000" w:sz="8"/>
            </w:tcBorders>
            <w:vAlign w:val="center"/>
          </w:tcPr>
          <w:bookmarkStart w:name="24359" w:id="24357"/>
          <w:p>
            <w:pPr>
              <w:spacing w:after="0"/>
              <w:ind w:left="0"/>
              <w:jc w:val="left"/>
            </w:pPr>
            <w:r>
              <w:rPr>
                <w:rFonts w:ascii="Arial"/>
                <w:b w:val="false"/>
                <w:i w:val="false"/>
                <w:color w:val="000000"/>
                <w:sz w:val="15"/>
              </w:rPr>
              <w:t>Інші заклади та заходи</w:t>
            </w:r>
          </w:p>
          <w:bookmarkEnd w:id="24357"/>
        </w:tc>
        <w:tc>
          <w:tcPr>
            <w:tcW w:w="1828" w:type="dxa"/>
            <w:tcBorders>
              <w:top w:val="outset" w:color="000000" w:sz="8"/>
              <w:left w:val="outset" w:color="000000" w:sz="8"/>
              <w:bottom w:val="outset" w:color="000000" w:sz="8"/>
              <w:right w:val="outset" w:color="000000" w:sz="8"/>
            </w:tcBorders>
            <w:vAlign w:val="center"/>
          </w:tcPr>
          <w:bookmarkStart w:name="24360" w:id="24358"/>
          <w:p>
            <w:pPr>
              <w:spacing w:after="0"/>
              <w:ind w:left="0"/>
              <w:jc w:val="left"/>
            </w:pPr>
            <w:r>
              <w:rPr>
                <w:rFonts w:ascii="Arial"/>
                <w:b w:val="false"/>
                <w:i w:val="false"/>
                <w:color w:val="000000"/>
                <w:sz w:val="15"/>
              </w:rPr>
              <w:t xml:space="preserve"> </w:t>
            </w:r>
          </w:p>
          <w:bookmarkEnd w:id="24358"/>
        </w:tc>
        <w:tc>
          <w:tcPr>
            <w:tcW w:w="1417" w:type="dxa"/>
            <w:tcBorders>
              <w:top w:val="outset" w:color="000000" w:sz="8"/>
              <w:left w:val="outset" w:color="000000" w:sz="8"/>
              <w:bottom w:val="outset" w:color="000000" w:sz="8"/>
              <w:right w:val="outset" w:color="000000" w:sz="8"/>
            </w:tcBorders>
            <w:vAlign w:val="center"/>
          </w:tcPr>
          <w:bookmarkStart w:name="24361" w:id="24359"/>
          <w:p>
            <w:pPr>
              <w:spacing w:after="0"/>
              <w:ind w:left="0"/>
              <w:jc w:val="center"/>
            </w:pPr>
            <w:r>
              <w:rPr>
                <w:rFonts w:ascii="Arial"/>
                <w:b w:val="false"/>
                <w:i w:val="false"/>
                <w:color w:val="000000"/>
                <w:sz w:val="15"/>
              </w:rPr>
              <w:t>363580,10</w:t>
            </w:r>
          </w:p>
          <w:bookmarkEnd w:id="24359"/>
        </w:tc>
        <w:tc>
          <w:tcPr>
            <w:tcW w:w="1306" w:type="dxa"/>
            <w:tcBorders>
              <w:top w:val="outset" w:color="000000" w:sz="8"/>
              <w:left w:val="outset" w:color="000000" w:sz="8"/>
              <w:bottom w:val="outset" w:color="000000" w:sz="8"/>
              <w:right w:val="outset" w:color="000000" w:sz="8"/>
            </w:tcBorders>
            <w:vAlign w:val="center"/>
          </w:tcPr>
          <w:bookmarkStart w:name="24362" w:id="24360"/>
          <w:p>
            <w:pPr>
              <w:spacing w:after="0"/>
              <w:ind w:left="0"/>
              <w:jc w:val="center"/>
            </w:pPr>
            <w:r>
              <w:rPr>
                <w:rFonts w:ascii="Arial"/>
                <w:b w:val="false"/>
                <w:i w:val="false"/>
                <w:color w:val="000000"/>
                <w:sz w:val="15"/>
              </w:rPr>
              <w:t>7104,30</w:t>
            </w:r>
          </w:p>
          <w:bookmarkEnd w:id="24360"/>
        </w:tc>
        <w:tc>
          <w:tcPr>
            <w:tcW w:w="1417" w:type="dxa"/>
            <w:tcBorders>
              <w:top w:val="outset" w:color="000000" w:sz="8"/>
              <w:left w:val="outset" w:color="000000" w:sz="8"/>
              <w:bottom w:val="outset" w:color="000000" w:sz="8"/>
              <w:right w:val="outset" w:color="000000" w:sz="8"/>
            </w:tcBorders>
            <w:vAlign w:val="center"/>
          </w:tcPr>
          <w:bookmarkStart w:name="24363" w:id="24361"/>
          <w:p>
            <w:pPr>
              <w:spacing w:after="0"/>
              <w:ind w:left="0"/>
              <w:jc w:val="center"/>
            </w:pPr>
            <w:r>
              <w:rPr>
                <w:rFonts w:ascii="Arial"/>
                <w:b w:val="false"/>
                <w:i w:val="false"/>
                <w:color w:val="000000"/>
                <w:sz w:val="15"/>
              </w:rPr>
              <w:t>370684,40</w:t>
            </w:r>
          </w:p>
          <w:bookmarkEnd w:id="2436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364" w:id="24362"/>
          <w:p>
            <w:pPr>
              <w:spacing w:after="0"/>
              <w:ind w:left="0"/>
              <w:jc w:val="center"/>
            </w:pPr>
            <w:r>
              <w:rPr>
                <w:rFonts w:ascii="Arial"/>
                <w:b w:val="false"/>
                <w:i w:val="false"/>
                <w:color w:val="000000"/>
                <w:sz w:val="15"/>
              </w:rPr>
              <w:t>0813241</w:t>
            </w:r>
          </w:p>
          <w:bookmarkEnd w:id="24362"/>
        </w:tc>
        <w:tc>
          <w:tcPr>
            <w:tcW w:w="1063" w:type="dxa"/>
            <w:tcBorders>
              <w:top w:val="outset" w:color="000000" w:sz="8"/>
              <w:left w:val="outset" w:color="000000" w:sz="8"/>
              <w:bottom w:val="outset" w:color="000000" w:sz="8"/>
              <w:right w:val="outset" w:color="000000" w:sz="8"/>
            </w:tcBorders>
            <w:vAlign w:val="center"/>
          </w:tcPr>
          <w:bookmarkStart w:name="24365" w:id="24363"/>
          <w:p>
            <w:pPr>
              <w:spacing w:after="0"/>
              <w:ind w:left="0"/>
              <w:jc w:val="center"/>
            </w:pPr>
            <w:r>
              <w:rPr>
                <w:rFonts w:ascii="Arial"/>
                <w:b w:val="false"/>
                <w:i w:val="false"/>
                <w:color w:val="000000"/>
                <w:sz w:val="15"/>
              </w:rPr>
              <w:t>3241</w:t>
            </w:r>
          </w:p>
          <w:bookmarkEnd w:id="24363"/>
        </w:tc>
        <w:tc>
          <w:tcPr>
            <w:tcW w:w="874" w:type="dxa"/>
            <w:tcBorders>
              <w:top w:val="outset" w:color="000000" w:sz="8"/>
              <w:left w:val="outset" w:color="000000" w:sz="8"/>
              <w:bottom w:val="outset" w:color="000000" w:sz="8"/>
              <w:right w:val="outset" w:color="000000" w:sz="8"/>
            </w:tcBorders>
            <w:vAlign w:val="center"/>
          </w:tcPr>
          <w:bookmarkStart w:name="24366" w:id="24364"/>
          <w:p>
            <w:pPr>
              <w:spacing w:after="0"/>
              <w:ind w:left="0"/>
              <w:jc w:val="center"/>
            </w:pPr>
            <w:r>
              <w:rPr>
                <w:rFonts w:ascii="Arial"/>
                <w:b w:val="false"/>
                <w:i w:val="false"/>
                <w:color w:val="000000"/>
                <w:sz w:val="15"/>
              </w:rPr>
              <w:t>1090</w:t>
            </w:r>
          </w:p>
          <w:bookmarkEnd w:id="24364"/>
        </w:tc>
        <w:tc>
          <w:tcPr>
            <w:tcW w:w="1875" w:type="dxa"/>
            <w:tcBorders>
              <w:top w:val="outset" w:color="000000" w:sz="8"/>
              <w:left w:val="outset" w:color="000000" w:sz="8"/>
              <w:bottom w:val="outset" w:color="000000" w:sz="8"/>
              <w:right w:val="outset" w:color="000000" w:sz="8"/>
            </w:tcBorders>
            <w:vAlign w:val="center"/>
          </w:tcPr>
          <w:bookmarkStart w:name="24367" w:id="24365"/>
          <w:p>
            <w:pPr>
              <w:spacing w:after="0"/>
              <w:ind w:left="0"/>
              <w:jc w:val="left"/>
            </w:pPr>
            <w:r>
              <w:rPr>
                <w:rFonts w:ascii="Arial"/>
                <w:b w:val="false"/>
                <w:i w:val="false"/>
                <w:color w:val="000000"/>
                <w:sz w:val="15"/>
              </w:rPr>
              <w:t>Забезпечення діяльності інших закладів у сфері соціального захисту і соціального забезпечення</w:t>
            </w:r>
          </w:p>
          <w:bookmarkEnd w:id="24365"/>
        </w:tc>
        <w:tc>
          <w:tcPr>
            <w:tcW w:w="1828" w:type="dxa"/>
            <w:tcBorders>
              <w:top w:val="outset" w:color="000000" w:sz="8"/>
              <w:left w:val="outset" w:color="000000" w:sz="8"/>
              <w:bottom w:val="outset" w:color="000000" w:sz="8"/>
              <w:right w:val="outset" w:color="000000" w:sz="8"/>
            </w:tcBorders>
            <w:vAlign w:val="center"/>
          </w:tcPr>
          <w:bookmarkStart w:name="24368" w:id="24366"/>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4366"/>
        </w:tc>
        <w:tc>
          <w:tcPr>
            <w:tcW w:w="1417" w:type="dxa"/>
            <w:tcBorders>
              <w:top w:val="outset" w:color="000000" w:sz="8"/>
              <w:left w:val="outset" w:color="000000" w:sz="8"/>
              <w:bottom w:val="outset" w:color="000000" w:sz="8"/>
              <w:right w:val="outset" w:color="000000" w:sz="8"/>
            </w:tcBorders>
            <w:vAlign w:val="center"/>
          </w:tcPr>
          <w:bookmarkStart w:name="24369" w:id="24367"/>
          <w:p>
            <w:pPr>
              <w:spacing w:after="0"/>
              <w:ind w:left="0"/>
              <w:jc w:val="center"/>
            </w:pPr>
            <w:r>
              <w:rPr>
                <w:rFonts w:ascii="Arial"/>
                <w:b w:val="false"/>
                <w:i w:val="false"/>
                <w:color w:val="000000"/>
                <w:sz w:val="15"/>
              </w:rPr>
              <w:t>62258,80</w:t>
            </w:r>
          </w:p>
          <w:bookmarkEnd w:id="24367"/>
        </w:tc>
        <w:tc>
          <w:tcPr>
            <w:tcW w:w="1306" w:type="dxa"/>
            <w:tcBorders>
              <w:top w:val="outset" w:color="000000" w:sz="8"/>
              <w:left w:val="outset" w:color="000000" w:sz="8"/>
              <w:bottom w:val="outset" w:color="000000" w:sz="8"/>
              <w:right w:val="outset" w:color="000000" w:sz="8"/>
            </w:tcBorders>
            <w:vAlign w:val="center"/>
          </w:tcPr>
          <w:bookmarkStart w:name="24370" w:id="24368"/>
          <w:p>
            <w:pPr>
              <w:spacing w:after="0"/>
              <w:ind w:left="0"/>
              <w:jc w:val="center"/>
            </w:pPr>
            <w:r>
              <w:rPr>
                <w:rFonts w:ascii="Arial"/>
                <w:b w:val="false"/>
                <w:i w:val="false"/>
                <w:color w:val="000000"/>
                <w:sz w:val="15"/>
              </w:rPr>
              <w:t>7104,30</w:t>
            </w:r>
          </w:p>
          <w:bookmarkEnd w:id="24368"/>
        </w:tc>
        <w:tc>
          <w:tcPr>
            <w:tcW w:w="1417" w:type="dxa"/>
            <w:tcBorders>
              <w:top w:val="outset" w:color="000000" w:sz="8"/>
              <w:left w:val="outset" w:color="000000" w:sz="8"/>
              <w:bottom w:val="outset" w:color="000000" w:sz="8"/>
              <w:right w:val="outset" w:color="000000" w:sz="8"/>
            </w:tcBorders>
            <w:vAlign w:val="center"/>
          </w:tcPr>
          <w:bookmarkStart w:name="24371" w:id="24369"/>
          <w:p>
            <w:pPr>
              <w:spacing w:after="0"/>
              <w:ind w:left="0"/>
              <w:jc w:val="center"/>
            </w:pPr>
            <w:r>
              <w:rPr>
                <w:rFonts w:ascii="Arial"/>
                <w:b w:val="false"/>
                <w:i w:val="false"/>
                <w:color w:val="000000"/>
                <w:sz w:val="15"/>
              </w:rPr>
              <w:t>69363,10</w:t>
            </w:r>
          </w:p>
          <w:bookmarkEnd w:id="2436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372" w:id="24370"/>
          <w:p>
            <w:pPr>
              <w:spacing w:after="0"/>
              <w:ind w:left="0"/>
              <w:jc w:val="center"/>
            </w:pPr>
            <w:r>
              <w:rPr>
                <w:rFonts w:ascii="Arial"/>
                <w:b w:val="false"/>
                <w:i w:val="false"/>
                <w:color w:val="000000"/>
                <w:sz w:val="15"/>
              </w:rPr>
              <w:t>0813242</w:t>
            </w:r>
          </w:p>
          <w:bookmarkEnd w:id="24370"/>
        </w:tc>
        <w:tc>
          <w:tcPr>
            <w:tcW w:w="1063" w:type="dxa"/>
            <w:tcBorders>
              <w:top w:val="outset" w:color="000000" w:sz="8"/>
              <w:left w:val="outset" w:color="000000" w:sz="8"/>
              <w:bottom w:val="outset" w:color="000000" w:sz="8"/>
              <w:right w:val="outset" w:color="000000" w:sz="8"/>
            </w:tcBorders>
            <w:vAlign w:val="center"/>
          </w:tcPr>
          <w:bookmarkStart w:name="24373" w:id="24371"/>
          <w:p>
            <w:pPr>
              <w:spacing w:after="0"/>
              <w:ind w:left="0"/>
              <w:jc w:val="center"/>
            </w:pPr>
            <w:r>
              <w:rPr>
                <w:rFonts w:ascii="Arial"/>
                <w:b w:val="false"/>
                <w:i w:val="false"/>
                <w:color w:val="000000"/>
                <w:sz w:val="15"/>
              </w:rPr>
              <w:t>3242</w:t>
            </w:r>
          </w:p>
          <w:bookmarkEnd w:id="24371"/>
        </w:tc>
        <w:tc>
          <w:tcPr>
            <w:tcW w:w="874" w:type="dxa"/>
            <w:tcBorders>
              <w:top w:val="outset" w:color="000000" w:sz="8"/>
              <w:left w:val="outset" w:color="000000" w:sz="8"/>
              <w:bottom w:val="outset" w:color="000000" w:sz="8"/>
              <w:right w:val="outset" w:color="000000" w:sz="8"/>
            </w:tcBorders>
            <w:vAlign w:val="center"/>
          </w:tcPr>
          <w:bookmarkStart w:name="24374" w:id="24372"/>
          <w:p>
            <w:pPr>
              <w:spacing w:after="0"/>
              <w:ind w:left="0"/>
              <w:jc w:val="center"/>
            </w:pPr>
            <w:r>
              <w:rPr>
                <w:rFonts w:ascii="Arial"/>
                <w:b w:val="false"/>
                <w:i w:val="false"/>
                <w:color w:val="000000"/>
                <w:sz w:val="15"/>
              </w:rPr>
              <w:t>1090</w:t>
            </w:r>
          </w:p>
          <w:bookmarkEnd w:id="24372"/>
        </w:tc>
        <w:tc>
          <w:tcPr>
            <w:tcW w:w="1875" w:type="dxa"/>
            <w:tcBorders>
              <w:top w:val="outset" w:color="000000" w:sz="8"/>
              <w:left w:val="outset" w:color="000000" w:sz="8"/>
              <w:bottom w:val="outset" w:color="000000" w:sz="8"/>
              <w:right w:val="outset" w:color="000000" w:sz="8"/>
            </w:tcBorders>
            <w:vAlign w:val="center"/>
          </w:tcPr>
          <w:bookmarkStart w:name="24375" w:id="24373"/>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4373"/>
        </w:tc>
        <w:tc>
          <w:tcPr>
            <w:tcW w:w="1828" w:type="dxa"/>
            <w:tcBorders>
              <w:top w:val="outset" w:color="000000" w:sz="8"/>
              <w:left w:val="outset" w:color="000000" w:sz="8"/>
              <w:bottom w:val="outset" w:color="000000" w:sz="8"/>
              <w:right w:val="outset" w:color="000000" w:sz="8"/>
            </w:tcBorders>
            <w:vAlign w:val="center"/>
          </w:tcPr>
          <w:bookmarkStart w:name="24376" w:id="24374"/>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4374"/>
        </w:tc>
        <w:tc>
          <w:tcPr>
            <w:tcW w:w="1417" w:type="dxa"/>
            <w:tcBorders>
              <w:top w:val="outset" w:color="000000" w:sz="8"/>
              <w:left w:val="outset" w:color="000000" w:sz="8"/>
              <w:bottom w:val="outset" w:color="000000" w:sz="8"/>
              <w:right w:val="outset" w:color="000000" w:sz="8"/>
            </w:tcBorders>
            <w:vAlign w:val="center"/>
          </w:tcPr>
          <w:bookmarkStart w:name="24377" w:id="24375"/>
          <w:p>
            <w:pPr>
              <w:spacing w:after="0"/>
              <w:ind w:left="0"/>
              <w:jc w:val="center"/>
            </w:pPr>
            <w:r>
              <w:rPr>
                <w:rFonts w:ascii="Arial"/>
                <w:b w:val="false"/>
                <w:i w:val="false"/>
                <w:color w:val="000000"/>
                <w:sz w:val="15"/>
              </w:rPr>
              <w:t>293112,30</w:t>
            </w:r>
          </w:p>
          <w:bookmarkEnd w:id="24375"/>
        </w:tc>
        <w:tc>
          <w:tcPr>
            <w:tcW w:w="1306" w:type="dxa"/>
            <w:tcBorders>
              <w:top w:val="outset" w:color="000000" w:sz="8"/>
              <w:left w:val="outset" w:color="000000" w:sz="8"/>
              <w:bottom w:val="outset" w:color="000000" w:sz="8"/>
              <w:right w:val="outset" w:color="000000" w:sz="8"/>
            </w:tcBorders>
            <w:vAlign w:val="center"/>
          </w:tcPr>
          <w:bookmarkStart w:name="24378" w:id="24376"/>
          <w:p>
            <w:pPr>
              <w:spacing w:after="0"/>
              <w:ind w:left="0"/>
              <w:jc w:val="center"/>
            </w:pPr>
            <w:r>
              <w:rPr>
                <w:rFonts w:ascii="Arial"/>
                <w:b w:val="false"/>
                <w:i w:val="false"/>
                <w:color w:val="000000"/>
                <w:sz w:val="15"/>
              </w:rPr>
              <w:t xml:space="preserve"> </w:t>
            </w:r>
          </w:p>
          <w:bookmarkEnd w:id="24376"/>
        </w:tc>
        <w:tc>
          <w:tcPr>
            <w:tcW w:w="1417" w:type="dxa"/>
            <w:tcBorders>
              <w:top w:val="outset" w:color="000000" w:sz="8"/>
              <w:left w:val="outset" w:color="000000" w:sz="8"/>
              <w:bottom w:val="outset" w:color="000000" w:sz="8"/>
              <w:right w:val="outset" w:color="000000" w:sz="8"/>
            </w:tcBorders>
            <w:vAlign w:val="center"/>
          </w:tcPr>
          <w:bookmarkStart w:name="24379" w:id="24377"/>
          <w:p>
            <w:pPr>
              <w:spacing w:after="0"/>
              <w:ind w:left="0"/>
              <w:jc w:val="center"/>
            </w:pPr>
            <w:r>
              <w:rPr>
                <w:rFonts w:ascii="Arial"/>
                <w:b w:val="false"/>
                <w:i w:val="false"/>
                <w:color w:val="000000"/>
                <w:sz w:val="15"/>
              </w:rPr>
              <w:t>293112,30</w:t>
            </w:r>
          </w:p>
          <w:bookmarkEnd w:id="2437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380" w:id="24378"/>
          <w:p>
            <w:pPr>
              <w:spacing w:after="0"/>
              <w:ind w:left="0"/>
              <w:jc w:val="center"/>
            </w:pPr>
            <w:r>
              <w:rPr>
                <w:rFonts w:ascii="Arial"/>
                <w:b w:val="false"/>
                <w:i w:val="false"/>
                <w:color w:val="000000"/>
                <w:sz w:val="15"/>
              </w:rPr>
              <w:t>0813242</w:t>
            </w:r>
          </w:p>
          <w:bookmarkEnd w:id="24378"/>
        </w:tc>
        <w:tc>
          <w:tcPr>
            <w:tcW w:w="1063" w:type="dxa"/>
            <w:tcBorders>
              <w:top w:val="outset" w:color="000000" w:sz="8"/>
              <w:left w:val="outset" w:color="000000" w:sz="8"/>
              <w:bottom w:val="outset" w:color="000000" w:sz="8"/>
              <w:right w:val="outset" w:color="000000" w:sz="8"/>
            </w:tcBorders>
            <w:vAlign w:val="center"/>
          </w:tcPr>
          <w:bookmarkStart w:name="24381" w:id="24379"/>
          <w:p>
            <w:pPr>
              <w:spacing w:after="0"/>
              <w:ind w:left="0"/>
              <w:jc w:val="center"/>
            </w:pPr>
            <w:r>
              <w:rPr>
                <w:rFonts w:ascii="Arial"/>
                <w:b w:val="false"/>
                <w:i w:val="false"/>
                <w:color w:val="000000"/>
                <w:sz w:val="15"/>
              </w:rPr>
              <w:t>3242</w:t>
            </w:r>
          </w:p>
          <w:bookmarkEnd w:id="24379"/>
        </w:tc>
        <w:tc>
          <w:tcPr>
            <w:tcW w:w="874" w:type="dxa"/>
            <w:tcBorders>
              <w:top w:val="outset" w:color="000000" w:sz="8"/>
              <w:left w:val="outset" w:color="000000" w:sz="8"/>
              <w:bottom w:val="outset" w:color="000000" w:sz="8"/>
              <w:right w:val="outset" w:color="000000" w:sz="8"/>
            </w:tcBorders>
            <w:vAlign w:val="center"/>
          </w:tcPr>
          <w:bookmarkStart w:name="24382" w:id="24380"/>
          <w:p>
            <w:pPr>
              <w:spacing w:after="0"/>
              <w:ind w:left="0"/>
              <w:jc w:val="center"/>
            </w:pPr>
            <w:r>
              <w:rPr>
                <w:rFonts w:ascii="Arial"/>
                <w:b w:val="false"/>
                <w:i w:val="false"/>
                <w:color w:val="000000"/>
                <w:sz w:val="15"/>
              </w:rPr>
              <w:t>1090</w:t>
            </w:r>
          </w:p>
          <w:bookmarkEnd w:id="24380"/>
        </w:tc>
        <w:tc>
          <w:tcPr>
            <w:tcW w:w="1875" w:type="dxa"/>
            <w:tcBorders>
              <w:top w:val="outset" w:color="000000" w:sz="8"/>
              <w:left w:val="outset" w:color="000000" w:sz="8"/>
              <w:bottom w:val="outset" w:color="000000" w:sz="8"/>
              <w:right w:val="outset" w:color="000000" w:sz="8"/>
            </w:tcBorders>
            <w:vAlign w:val="center"/>
          </w:tcPr>
          <w:bookmarkStart w:name="24383" w:id="24381"/>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4381"/>
        </w:tc>
        <w:tc>
          <w:tcPr>
            <w:tcW w:w="1828" w:type="dxa"/>
            <w:tcBorders>
              <w:top w:val="outset" w:color="000000" w:sz="8"/>
              <w:left w:val="outset" w:color="000000" w:sz="8"/>
              <w:bottom w:val="outset" w:color="000000" w:sz="8"/>
              <w:right w:val="outset" w:color="000000" w:sz="8"/>
            </w:tcBorders>
            <w:vAlign w:val="center"/>
          </w:tcPr>
          <w:bookmarkStart w:name="24384" w:id="24382"/>
          <w:p>
            <w:pPr>
              <w:spacing w:after="0"/>
              <w:ind w:left="0"/>
              <w:jc w:val="left"/>
            </w:pPr>
            <w:r>
              <w:rPr>
                <w:rFonts w:ascii="Arial"/>
                <w:b w:val="false"/>
                <w:i w:val="false"/>
                <w:color w:val="0000ff"/>
                <w:sz w:val="15"/>
              </w:rPr>
              <w:t>Міська цільова програма "Соціальне партнерство" на 2016 - 2018 роки"</w:t>
            </w:r>
          </w:p>
          <w:bookmarkEnd w:id="24382"/>
        </w:tc>
        <w:tc>
          <w:tcPr>
            <w:tcW w:w="1417" w:type="dxa"/>
            <w:tcBorders>
              <w:top w:val="outset" w:color="000000" w:sz="8"/>
              <w:left w:val="outset" w:color="000000" w:sz="8"/>
              <w:bottom w:val="outset" w:color="000000" w:sz="8"/>
              <w:right w:val="outset" w:color="000000" w:sz="8"/>
            </w:tcBorders>
            <w:vAlign w:val="center"/>
          </w:tcPr>
          <w:bookmarkStart w:name="24385" w:id="24383"/>
          <w:p>
            <w:pPr>
              <w:spacing w:after="0"/>
              <w:ind w:left="0"/>
              <w:jc w:val="center"/>
            </w:pPr>
            <w:r>
              <w:rPr>
                <w:rFonts w:ascii="Arial"/>
                <w:b w:val="false"/>
                <w:i w:val="false"/>
                <w:color w:val="000000"/>
                <w:sz w:val="15"/>
              </w:rPr>
              <w:t>8209,00</w:t>
            </w:r>
          </w:p>
          <w:bookmarkEnd w:id="24383"/>
        </w:tc>
        <w:tc>
          <w:tcPr>
            <w:tcW w:w="1306" w:type="dxa"/>
            <w:tcBorders>
              <w:top w:val="outset" w:color="000000" w:sz="8"/>
              <w:left w:val="outset" w:color="000000" w:sz="8"/>
              <w:bottom w:val="outset" w:color="000000" w:sz="8"/>
              <w:right w:val="outset" w:color="000000" w:sz="8"/>
            </w:tcBorders>
            <w:vAlign w:val="center"/>
          </w:tcPr>
          <w:bookmarkStart w:name="24386" w:id="24384"/>
          <w:p>
            <w:pPr>
              <w:spacing w:after="0"/>
              <w:ind w:left="0"/>
              <w:jc w:val="center"/>
            </w:pPr>
            <w:r>
              <w:rPr>
                <w:rFonts w:ascii="Arial"/>
                <w:b w:val="false"/>
                <w:i w:val="false"/>
                <w:color w:val="000000"/>
                <w:sz w:val="15"/>
              </w:rPr>
              <w:t xml:space="preserve"> </w:t>
            </w:r>
          </w:p>
          <w:bookmarkEnd w:id="24384"/>
        </w:tc>
        <w:tc>
          <w:tcPr>
            <w:tcW w:w="1417" w:type="dxa"/>
            <w:tcBorders>
              <w:top w:val="outset" w:color="000000" w:sz="8"/>
              <w:left w:val="outset" w:color="000000" w:sz="8"/>
              <w:bottom w:val="outset" w:color="000000" w:sz="8"/>
              <w:right w:val="outset" w:color="000000" w:sz="8"/>
            </w:tcBorders>
            <w:vAlign w:val="center"/>
          </w:tcPr>
          <w:bookmarkStart w:name="24387" w:id="24385"/>
          <w:p>
            <w:pPr>
              <w:spacing w:after="0"/>
              <w:ind w:left="0"/>
              <w:jc w:val="center"/>
            </w:pPr>
            <w:r>
              <w:rPr>
                <w:rFonts w:ascii="Arial"/>
                <w:b w:val="false"/>
                <w:i w:val="false"/>
                <w:color w:val="000000"/>
                <w:sz w:val="15"/>
              </w:rPr>
              <w:t>8209,00</w:t>
            </w:r>
          </w:p>
          <w:bookmarkEnd w:id="2438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388" w:id="24386"/>
          <w:p>
            <w:pPr>
              <w:spacing w:after="0"/>
              <w:ind w:left="0"/>
              <w:jc w:val="center"/>
            </w:pPr>
            <w:r>
              <w:rPr>
                <w:rFonts w:ascii="Arial"/>
                <w:b/>
                <w:i w:val="false"/>
                <w:color w:val="000000"/>
                <w:sz w:val="15"/>
              </w:rPr>
              <w:t>0900000</w:t>
            </w:r>
          </w:p>
          <w:bookmarkEnd w:id="24386"/>
        </w:tc>
        <w:tc>
          <w:tcPr>
            <w:tcW w:w="1063" w:type="dxa"/>
            <w:tcBorders>
              <w:top w:val="outset" w:color="000000" w:sz="8"/>
              <w:left w:val="outset" w:color="000000" w:sz="8"/>
              <w:bottom w:val="outset" w:color="000000" w:sz="8"/>
              <w:right w:val="outset" w:color="000000" w:sz="8"/>
            </w:tcBorders>
            <w:vAlign w:val="center"/>
          </w:tcPr>
          <w:bookmarkStart w:name="24389" w:id="24387"/>
          <w:p>
            <w:pPr>
              <w:spacing w:after="0"/>
              <w:ind w:left="0"/>
              <w:jc w:val="center"/>
            </w:pPr>
            <w:r>
              <w:rPr>
                <w:rFonts w:ascii="Arial"/>
                <w:b w:val="false"/>
                <w:i w:val="false"/>
                <w:color w:val="000000"/>
                <w:sz w:val="15"/>
              </w:rPr>
              <w:t xml:space="preserve"> </w:t>
            </w:r>
          </w:p>
          <w:bookmarkEnd w:id="24387"/>
        </w:tc>
        <w:tc>
          <w:tcPr>
            <w:tcW w:w="874" w:type="dxa"/>
            <w:tcBorders>
              <w:top w:val="outset" w:color="000000" w:sz="8"/>
              <w:left w:val="outset" w:color="000000" w:sz="8"/>
              <w:bottom w:val="outset" w:color="000000" w:sz="8"/>
              <w:right w:val="outset" w:color="000000" w:sz="8"/>
            </w:tcBorders>
            <w:vAlign w:val="center"/>
          </w:tcPr>
          <w:bookmarkStart w:name="24390" w:id="24388"/>
          <w:p>
            <w:pPr>
              <w:spacing w:after="0"/>
              <w:ind w:left="0"/>
              <w:jc w:val="center"/>
            </w:pPr>
            <w:r>
              <w:rPr>
                <w:rFonts w:ascii="Arial"/>
                <w:b w:val="false"/>
                <w:i w:val="false"/>
                <w:color w:val="000000"/>
                <w:sz w:val="15"/>
              </w:rPr>
              <w:t xml:space="preserve"> </w:t>
            </w:r>
          </w:p>
          <w:bookmarkEnd w:id="24388"/>
        </w:tc>
        <w:tc>
          <w:tcPr>
            <w:tcW w:w="0" w:type="auto"/>
            <w:gridSpan w:val="2"/>
            <w:tcBorders>
              <w:top w:val="outset" w:color="000000" w:sz="8"/>
              <w:left w:val="outset" w:color="000000" w:sz="8"/>
              <w:bottom w:val="outset" w:color="000000" w:sz="8"/>
              <w:right w:val="outset" w:color="000000" w:sz="8"/>
            </w:tcBorders>
            <w:vAlign w:val="center"/>
          </w:tcPr>
          <w:bookmarkStart w:name="24391" w:id="24389"/>
          <w:p>
            <w:pPr>
              <w:spacing w:after="0"/>
              <w:ind w:left="0"/>
              <w:jc w:val="left"/>
            </w:pPr>
            <w:r>
              <w:rPr>
                <w:rFonts w:ascii="Arial"/>
                <w:b/>
                <w:i w:val="false"/>
                <w:color w:val="000000"/>
                <w:sz w:val="15"/>
              </w:rPr>
              <w:t>Служба у справах дітей та сім'ї виконавчого органу Київської міської ради (КМДА)</w:t>
            </w:r>
          </w:p>
          <w:bookmarkEnd w:id="24389"/>
        </w:tc>
        <w:tc>
          <w:tcPr>
            <w:tcW w:w="1417" w:type="dxa"/>
            <w:tcBorders>
              <w:top w:val="outset" w:color="000000" w:sz="8"/>
              <w:left w:val="outset" w:color="000000" w:sz="8"/>
              <w:bottom w:val="outset" w:color="000000" w:sz="8"/>
              <w:right w:val="outset" w:color="000000" w:sz="8"/>
            </w:tcBorders>
            <w:vAlign w:val="center"/>
          </w:tcPr>
          <w:bookmarkStart w:name="24392" w:id="24390"/>
          <w:p>
            <w:pPr>
              <w:spacing w:after="0"/>
              <w:ind w:left="0"/>
              <w:jc w:val="center"/>
            </w:pPr>
            <w:r>
              <w:rPr>
                <w:rFonts w:ascii="Arial"/>
                <w:b w:val="false"/>
                <w:i w:val="false"/>
                <w:color w:val="000000"/>
                <w:sz w:val="15"/>
              </w:rPr>
              <w:t>39586,20</w:t>
            </w:r>
          </w:p>
          <w:bookmarkEnd w:id="24390"/>
        </w:tc>
        <w:tc>
          <w:tcPr>
            <w:tcW w:w="1306" w:type="dxa"/>
            <w:tcBorders>
              <w:top w:val="outset" w:color="000000" w:sz="8"/>
              <w:left w:val="outset" w:color="000000" w:sz="8"/>
              <w:bottom w:val="outset" w:color="000000" w:sz="8"/>
              <w:right w:val="outset" w:color="000000" w:sz="8"/>
            </w:tcBorders>
            <w:vAlign w:val="center"/>
          </w:tcPr>
          <w:bookmarkStart w:name="24393" w:id="24391"/>
          <w:p>
            <w:pPr>
              <w:spacing w:after="0"/>
              <w:ind w:left="0"/>
              <w:jc w:val="center"/>
            </w:pPr>
            <w:r>
              <w:rPr>
                <w:rFonts w:ascii="Arial"/>
                <w:b w:val="false"/>
                <w:i w:val="false"/>
                <w:color w:val="000000"/>
                <w:sz w:val="15"/>
              </w:rPr>
              <w:t>10710,00</w:t>
            </w:r>
          </w:p>
          <w:bookmarkEnd w:id="24391"/>
        </w:tc>
        <w:tc>
          <w:tcPr>
            <w:tcW w:w="1417" w:type="dxa"/>
            <w:tcBorders>
              <w:top w:val="outset" w:color="000000" w:sz="8"/>
              <w:left w:val="outset" w:color="000000" w:sz="8"/>
              <w:bottom w:val="outset" w:color="000000" w:sz="8"/>
              <w:right w:val="outset" w:color="000000" w:sz="8"/>
            </w:tcBorders>
            <w:vAlign w:val="center"/>
          </w:tcPr>
          <w:bookmarkStart w:name="24394" w:id="24392"/>
          <w:p>
            <w:pPr>
              <w:spacing w:after="0"/>
              <w:ind w:left="0"/>
              <w:jc w:val="center"/>
            </w:pPr>
            <w:r>
              <w:rPr>
                <w:rFonts w:ascii="Arial"/>
                <w:b w:val="false"/>
                <w:i w:val="false"/>
                <w:color w:val="000000"/>
                <w:sz w:val="15"/>
              </w:rPr>
              <w:t>50296,20</w:t>
            </w:r>
          </w:p>
          <w:bookmarkEnd w:id="24392"/>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395" w:id="24393"/>
          <w:p>
            <w:pPr>
              <w:spacing w:after="0"/>
              <w:ind w:left="0"/>
              <w:jc w:val="center"/>
            </w:pPr>
            <w:r>
              <w:rPr>
                <w:rFonts w:ascii="Arial"/>
                <w:b/>
                <w:i w:val="false"/>
                <w:color w:val="000000"/>
                <w:sz w:val="15"/>
              </w:rPr>
              <w:t>0910000</w:t>
            </w:r>
          </w:p>
          <w:bookmarkEnd w:id="24393"/>
        </w:tc>
        <w:tc>
          <w:tcPr>
            <w:tcW w:w="1063" w:type="dxa"/>
            <w:tcBorders>
              <w:top w:val="outset" w:color="000000" w:sz="8"/>
              <w:left w:val="outset" w:color="000000" w:sz="8"/>
              <w:bottom w:val="outset" w:color="000000" w:sz="8"/>
              <w:right w:val="outset" w:color="000000" w:sz="8"/>
            </w:tcBorders>
            <w:vAlign w:val="center"/>
          </w:tcPr>
          <w:bookmarkStart w:name="24396" w:id="24394"/>
          <w:p>
            <w:pPr>
              <w:spacing w:after="0"/>
              <w:ind w:left="0"/>
              <w:jc w:val="center"/>
            </w:pPr>
            <w:r>
              <w:rPr>
                <w:rFonts w:ascii="Arial"/>
                <w:b w:val="false"/>
                <w:i w:val="false"/>
                <w:color w:val="000000"/>
                <w:sz w:val="15"/>
              </w:rPr>
              <w:t xml:space="preserve"> </w:t>
            </w:r>
          </w:p>
          <w:bookmarkEnd w:id="24394"/>
        </w:tc>
        <w:tc>
          <w:tcPr>
            <w:tcW w:w="874" w:type="dxa"/>
            <w:tcBorders>
              <w:top w:val="outset" w:color="000000" w:sz="8"/>
              <w:left w:val="outset" w:color="000000" w:sz="8"/>
              <w:bottom w:val="outset" w:color="000000" w:sz="8"/>
              <w:right w:val="outset" w:color="000000" w:sz="8"/>
            </w:tcBorders>
            <w:vAlign w:val="center"/>
          </w:tcPr>
          <w:bookmarkStart w:name="24397" w:id="24395"/>
          <w:p>
            <w:pPr>
              <w:spacing w:after="0"/>
              <w:ind w:left="0"/>
              <w:jc w:val="center"/>
            </w:pPr>
            <w:r>
              <w:rPr>
                <w:rFonts w:ascii="Arial"/>
                <w:b w:val="false"/>
                <w:i w:val="false"/>
                <w:color w:val="000000"/>
                <w:sz w:val="15"/>
              </w:rPr>
              <w:t xml:space="preserve"> </w:t>
            </w:r>
          </w:p>
          <w:bookmarkEnd w:id="24395"/>
        </w:tc>
        <w:tc>
          <w:tcPr>
            <w:tcW w:w="0" w:type="auto"/>
            <w:gridSpan w:val="2"/>
            <w:tcBorders>
              <w:top w:val="outset" w:color="000000" w:sz="8"/>
              <w:left w:val="outset" w:color="000000" w:sz="8"/>
              <w:bottom w:val="outset" w:color="000000" w:sz="8"/>
              <w:right w:val="outset" w:color="000000" w:sz="8"/>
            </w:tcBorders>
            <w:vAlign w:val="center"/>
          </w:tcPr>
          <w:bookmarkStart w:name="24398" w:id="24396"/>
          <w:p>
            <w:pPr>
              <w:spacing w:after="0"/>
              <w:ind w:left="0"/>
              <w:jc w:val="left"/>
            </w:pPr>
            <w:r>
              <w:rPr>
                <w:rFonts w:ascii="Arial"/>
                <w:b/>
                <w:i w:val="false"/>
                <w:color w:val="000000"/>
                <w:sz w:val="15"/>
              </w:rPr>
              <w:t>Служба у справах дітей та сім'ї виконавчого органу Київської міської ради (КМДА)</w:t>
            </w:r>
          </w:p>
          <w:bookmarkEnd w:id="24396"/>
        </w:tc>
        <w:tc>
          <w:tcPr>
            <w:tcW w:w="1417" w:type="dxa"/>
            <w:tcBorders>
              <w:top w:val="outset" w:color="000000" w:sz="8"/>
              <w:left w:val="outset" w:color="000000" w:sz="8"/>
              <w:bottom w:val="outset" w:color="000000" w:sz="8"/>
              <w:right w:val="outset" w:color="000000" w:sz="8"/>
            </w:tcBorders>
            <w:vAlign w:val="center"/>
          </w:tcPr>
          <w:bookmarkStart w:name="24399" w:id="24397"/>
          <w:p>
            <w:pPr>
              <w:spacing w:after="0"/>
              <w:ind w:left="0"/>
              <w:jc w:val="center"/>
            </w:pPr>
            <w:r>
              <w:rPr>
                <w:rFonts w:ascii="Arial"/>
                <w:b w:val="false"/>
                <w:i w:val="false"/>
                <w:color w:val="000000"/>
                <w:sz w:val="15"/>
              </w:rPr>
              <w:t>39586,20</w:t>
            </w:r>
          </w:p>
          <w:bookmarkEnd w:id="24397"/>
        </w:tc>
        <w:tc>
          <w:tcPr>
            <w:tcW w:w="1306" w:type="dxa"/>
            <w:tcBorders>
              <w:top w:val="outset" w:color="000000" w:sz="8"/>
              <w:left w:val="outset" w:color="000000" w:sz="8"/>
              <w:bottom w:val="outset" w:color="000000" w:sz="8"/>
              <w:right w:val="outset" w:color="000000" w:sz="8"/>
            </w:tcBorders>
            <w:vAlign w:val="center"/>
          </w:tcPr>
          <w:bookmarkStart w:name="24400" w:id="24398"/>
          <w:p>
            <w:pPr>
              <w:spacing w:after="0"/>
              <w:ind w:left="0"/>
              <w:jc w:val="center"/>
            </w:pPr>
            <w:r>
              <w:rPr>
                <w:rFonts w:ascii="Arial"/>
                <w:b w:val="false"/>
                <w:i w:val="false"/>
                <w:color w:val="000000"/>
                <w:sz w:val="15"/>
              </w:rPr>
              <w:t>10710,00</w:t>
            </w:r>
          </w:p>
          <w:bookmarkEnd w:id="24398"/>
        </w:tc>
        <w:tc>
          <w:tcPr>
            <w:tcW w:w="1417" w:type="dxa"/>
            <w:tcBorders>
              <w:top w:val="outset" w:color="000000" w:sz="8"/>
              <w:left w:val="outset" w:color="000000" w:sz="8"/>
              <w:bottom w:val="outset" w:color="000000" w:sz="8"/>
              <w:right w:val="outset" w:color="000000" w:sz="8"/>
            </w:tcBorders>
            <w:vAlign w:val="center"/>
          </w:tcPr>
          <w:bookmarkStart w:name="24401" w:id="24399"/>
          <w:p>
            <w:pPr>
              <w:spacing w:after="0"/>
              <w:ind w:left="0"/>
              <w:jc w:val="center"/>
            </w:pPr>
            <w:r>
              <w:rPr>
                <w:rFonts w:ascii="Arial"/>
                <w:b w:val="false"/>
                <w:i w:val="false"/>
                <w:color w:val="000000"/>
                <w:sz w:val="15"/>
              </w:rPr>
              <w:t>50296,20</w:t>
            </w:r>
          </w:p>
          <w:bookmarkEnd w:id="2439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402" w:id="24400"/>
          <w:p>
            <w:pPr>
              <w:spacing w:after="0"/>
              <w:ind w:left="0"/>
              <w:jc w:val="center"/>
            </w:pPr>
            <w:r>
              <w:rPr>
                <w:rFonts w:ascii="Arial"/>
                <w:b w:val="false"/>
                <w:i w:val="false"/>
                <w:color w:val="000000"/>
                <w:sz w:val="15"/>
              </w:rPr>
              <w:t>0911060</w:t>
            </w:r>
          </w:p>
          <w:bookmarkEnd w:id="24400"/>
        </w:tc>
        <w:tc>
          <w:tcPr>
            <w:tcW w:w="1063" w:type="dxa"/>
            <w:tcBorders>
              <w:top w:val="outset" w:color="000000" w:sz="8"/>
              <w:left w:val="outset" w:color="000000" w:sz="8"/>
              <w:bottom w:val="outset" w:color="000000" w:sz="8"/>
              <w:right w:val="outset" w:color="000000" w:sz="8"/>
            </w:tcBorders>
            <w:vAlign w:val="center"/>
          </w:tcPr>
          <w:bookmarkStart w:name="24403" w:id="24401"/>
          <w:p>
            <w:pPr>
              <w:spacing w:after="0"/>
              <w:ind w:left="0"/>
              <w:jc w:val="center"/>
            </w:pPr>
            <w:r>
              <w:rPr>
                <w:rFonts w:ascii="Arial"/>
                <w:b w:val="false"/>
                <w:i w:val="false"/>
                <w:color w:val="000000"/>
                <w:sz w:val="15"/>
              </w:rPr>
              <w:t>1060</w:t>
            </w:r>
          </w:p>
          <w:bookmarkEnd w:id="24401"/>
        </w:tc>
        <w:tc>
          <w:tcPr>
            <w:tcW w:w="874" w:type="dxa"/>
            <w:tcBorders>
              <w:top w:val="outset" w:color="000000" w:sz="8"/>
              <w:left w:val="outset" w:color="000000" w:sz="8"/>
              <w:bottom w:val="outset" w:color="000000" w:sz="8"/>
              <w:right w:val="outset" w:color="000000" w:sz="8"/>
            </w:tcBorders>
            <w:vAlign w:val="center"/>
          </w:tcPr>
          <w:bookmarkStart w:name="24404" w:id="24402"/>
          <w:p>
            <w:pPr>
              <w:spacing w:after="0"/>
              <w:ind w:left="0"/>
              <w:jc w:val="center"/>
            </w:pPr>
            <w:r>
              <w:rPr>
                <w:rFonts w:ascii="Arial"/>
                <w:b w:val="false"/>
                <w:i w:val="false"/>
                <w:color w:val="000000"/>
                <w:sz w:val="15"/>
              </w:rPr>
              <w:t>0910</w:t>
            </w:r>
          </w:p>
          <w:bookmarkEnd w:id="24402"/>
        </w:tc>
        <w:tc>
          <w:tcPr>
            <w:tcW w:w="1875" w:type="dxa"/>
            <w:tcBorders>
              <w:top w:val="outset" w:color="000000" w:sz="8"/>
              <w:left w:val="outset" w:color="000000" w:sz="8"/>
              <w:bottom w:val="outset" w:color="000000" w:sz="8"/>
              <w:right w:val="outset" w:color="000000" w:sz="8"/>
            </w:tcBorders>
            <w:vAlign w:val="center"/>
          </w:tcPr>
          <w:bookmarkStart w:name="24405" w:id="24403"/>
          <w:p>
            <w:pPr>
              <w:spacing w:after="0"/>
              <w:ind w:left="0"/>
              <w:jc w:val="left"/>
            </w:pPr>
            <w:r>
              <w:rPr>
                <w:rFonts w:ascii="Arial"/>
                <w:b w:val="false"/>
                <w:i w:val="false"/>
                <w:color w:val="000000"/>
                <w:sz w:val="15"/>
              </w:rPr>
              <w:t>Забезпечення належних умов для виховання та розвитку дітей-сиріт і дітей, позбавлених батьківського піклування, в дитячих будинках, у т. ч. сімейного типу, прийомних сім'ях, сім'ях патронатного вихователя</w:t>
            </w:r>
          </w:p>
          <w:bookmarkEnd w:id="24403"/>
        </w:tc>
        <w:tc>
          <w:tcPr>
            <w:tcW w:w="1828" w:type="dxa"/>
            <w:tcBorders>
              <w:top w:val="outset" w:color="000000" w:sz="8"/>
              <w:left w:val="outset" w:color="000000" w:sz="8"/>
              <w:bottom w:val="outset" w:color="000000" w:sz="8"/>
              <w:right w:val="outset" w:color="000000" w:sz="8"/>
            </w:tcBorders>
            <w:vAlign w:val="center"/>
          </w:tcPr>
          <w:bookmarkStart w:name="24406" w:id="24404"/>
          <w:p>
            <w:pPr>
              <w:spacing w:after="0"/>
              <w:ind w:left="0"/>
              <w:jc w:val="left"/>
            </w:pPr>
            <w:r>
              <w:rPr>
                <w:rFonts w:ascii="Arial"/>
                <w:b w:val="false"/>
                <w:i w:val="false"/>
                <w:color w:val="0000ff"/>
                <w:sz w:val="15"/>
              </w:rPr>
              <w:t>Міська цільова програма "Діти. Сім'я. Столиця на 2016 - 2018 роки"</w:t>
            </w:r>
          </w:p>
          <w:bookmarkEnd w:id="24404"/>
        </w:tc>
        <w:tc>
          <w:tcPr>
            <w:tcW w:w="1417" w:type="dxa"/>
            <w:tcBorders>
              <w:top w:val="outset" w:color="000000" w:sz="8"/>
              <w:left w:val="outset" w:color="000000" w:sz="8"/>
              <w:bottom w:val="outset" w:color="000000" w:sz="8"/>
              <w:right w:val="outset" w:color="000000" w:sz="8"/>
            </w:tcBorders>
            <w:vAlign w:val="center"/>
          </w:tcPr>
          <w:bookmarkStart w:name="24407" w:id="24405"/>
          <w:p>
            <w:pPr>
              <w:spacing w:after="0"/>
              <w:ind w:left="0"/>
              <w:jc w:val="center"/>
            </w:pPr>
            <w:r>
              <w:rPr>
                <w:rFonts w:ascii="Arial"/>
                <w:b w:val="false"/>
                <w:i w:val="false"/>
                <w:color w:val="000000"/>
                <w:sz w:val="15"/>
              </w:rPr>
              <w:t>605,50</w:t>
            </w:r>
          </w:p>
          <w:bookmarkEnd w:id="24405"/>
        </w:tc>
        <w:tc>
          <w:tcPr>
            <w:tcW w:w="1306" w:type="dxa"/>
            <w:tcBorders>
              <w:top w:val="outset" w:color="000000" w:sz="8"/>
              <w:left w:val="outset" w:color="000000" w:sz="8"/>
              <w:bottom w:val="outset" w:color="000000" w:sz="8"/>
              <w:right w:val="outset" w:color="000000" w:sz="8"/>
            </w:tcBorders>
            <w:vAlign w:val="center"/>
          </w:tcPr>
          <w:bookmarkStart w:name="24408" w:id="24406"/>
          <w:p>
            <w:pPr>
              <w:spacing w:after="0"/>
              <w:ind w:left="0"/>
              <w:jc w:val="center"/>
            </w:pPr>
            <w:r>
              <w:rPr>
                <w:rFonts w:ascii="Arial"/>
                <w:b w:val="false"/>
                <w:i w:val="false"/>
                <w:color w:val="000000"/>
                <w:sz w:val="15"/>
              </w:rPr>
              <w:t>10710,00</w:t>
            </w:r>
          </w:p>
          <w:bookmarkEnd w:id="24406"/>
        </w:tc>
        <w:tc>
          <w:tcPr>
            <w:tcW w:w="1417" w:type="dxa"/>
            <w:tcBorders>
              <w:top w:val="outset" w:color="000000" w:sz="8"/>
              <w:left w:val="outset" w:color="000000" w:sz="8"/>
              <w:bottom w:val="outset" w:color="000000" w:sz="8"/>
              <w:right w:val="outset" w:color="000000" w:sz="8"/>
            </w:tcBorders>
            <w:vAlign w:val="center"/>
          </w:tcPr>
          <w:bookmarkStart w:name="24409" w:id="24407"/>
          <w:p>
            <w:pPr>
              <w:spacing w:after="0"/>
              <w:ind w:left="0"/>
              <w:jc w:val="center"/>
            </w:pPr>
            <w:r>
              <w:rPr>
                <w:rFonts w:ascii="Arial"/>
                <w:b w:val="false"/>
                <w:i w:val="false"/>
                <w:color w:val="000000"/>
                <w:sz w:val="15"/>
              </w:rPr>
              <w:t>11315,50</w:t>
            </w:r>
          </w:p>
          <w:bookmarkEnd w:id="2440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410" w:id="24408"/>
          <w:p>
            <w:pPr>
              <w:spacing w:after="0"/>
              <w:ind w:left="0"/>
              <w:jc w:val="center"/>
            </w:pPr>
            <w:r>
              <w:rPr>
                <w:rFonts w:ascii="Arial"/>
                <w:b w:val="false"/>
                <w:i w:val="false"/>
                <w:color w:val="000000"/>
                <w:sz w:val="15"/>
              </w:rPr>
              <w:t>0913110</w:t>
            </w:r>
          </w:p>
          <w:bookmarkEnd w:id="24408"/>
        </w:tc>
        <w:tc>
          <w:tcPr>
            <w:tcW w:w="1063" w:type="dxa"/>
            <w:tcBorders>
              <w:top w:val="outset" w:color="000000" w:sz="8"/>
              <w:left w:val="outset" w:color="000000" w:sz="8"/>
              <w:bottom w:val="outset" w:color="000000" w:sz="8"/>
              <w:right w:val="outset" w:color="000000" w:sz="8"/>
            </w:tcBorders>
            <w:vAlign w:val="center"/>
          </w:tcPr>
          <w:bookmarkStart w:name="24411" w:id="24409"/>
          <w:p>
            <w:pPr>
              <w:spacing w:after="0"/>
              <w:ind w:left="0"/>
              <w:jc w:val="center"/>
            </w:pPr>
            <w:r>
              <w:rPr>
                <w:rFonts w:ascii="Arial"/>
                <w:b w:val="false"/>
                <w:i w:val="false"/>
                <w:color w:val="000000"/>
                <w:sz w:val="15"/>
              </w:rPr>
              <w:t>3110</w:t>
            </w:r>
          </w:p>
          <w:bookmarkEnd w:id="24409"/>
        </w:tc>
        <w:tc>
          <w:tcPr>
            <w:tcW w:w="874" w:type="dxa"/>
            <w:tcBorders>
              <w:top w:val="outset" w:color="000000" w:sz="8"/>
              <w:left w:val="outset" w:color="000000" w:sz="8"/>
              <w:bottom w:val="outset" w:color="000000" w:sz="8"/>
              <w:right w:val="outset" w:color="000000" w:sz="8"/>
            </w:tcBorders>
            <w:vAlign w:val="center"/>
          </w:tcPr>
          <w:bookmarkStart w:name="24412" w:id="24410"/>
          <w:p>
            <w:pPr>
              <w:spacing w:after="0"/>
              <w:ind w:left="0"/>
              <w:jc w:val="center"/>
            </w:pPr>
            <w:r>
              <w:rPr>
                <w:rFonts w:ascii="Arial"/>
                <w:b w:val="false"/>
                <w:i w:val="false"/>
                <w:color w:val="000000"/>
                <w:sz w:val="15"/>
              </w:rPr>
              <w:t xml:space="preserve"> </w:t>
            </w:r>
          </w:p>
          <w:bookmarkEnd w:id="24410"/>
        </w:tc>
        <w:tc>
          <w:tcPr>
            <w:tcW w:w="1875" w:type="dxa"/>
            <w:tcBorders>
              <w:top w:val="outset" w:color="000000" w:sz="8"/>
              <w:left w:val="outset" w:color="000000" w:sz="8"/>
              <w:bottom w:val="outset" w:color="000000" w:sz="8"/>
              <w:right w:val="outset" w:color="000000" w:sz="8"/>
            </w:tcBorders>
            <w:vAlign w:val="center"/>
          </w:tcPr>
          <w:bookmarkStart w:name="24413" w:id="24411"/>
          <w:p>
            <w:pPr>
              <w:spacing w:after="0"/>
              <w:ind w:left="0"/>
              <w:jc w:val="left"/>
            </w:pPr>
            <w:r>
              <w:rPr>
                <w:rFonts w:ascii="Arial"/>
                <w:b w:val="false"/>
                <w:i w:val="false"/>
                <w:color w:val="000000"/>
                <w:sz w:val="15"/>
              </w:rPr>
              <w:t>Заклади і заходи з питань дітей та їх соціального захисту</w:t>
            </w:r>
          </w:p>
          <w:bookmarkEnd w:id="24411"/>
        </w:tc>
        <w:tc>
          <w:tcPr>
            <w:tcW w:w="1828" w:type="dxa"/>
            <w:tcBorders>
              <w:top w:val="outset" w:color="000000" w:sz="8"/>
              <w:left w:val="outset" w:color="000000" w:sz="8"/>
              <w:bottom w:val="outset" w:color="000000" w:sz="8"/>
              <w:right w:val="outset" w:color="000000" w:sz="8"/>
            </w:tcBorders>
            <w:vAlign w:val="center"/>
          </w:tcPr>
          <w:bookmarkStart w:name="24414" w:id="24412"/>
          <w:p>
            <w:pPr>
              <w:spacing w:after="0"/>
              <w:ind w:left="0"/>
              <w:jc w:val="left"/>
            </w:pPr>
            <w:r>
              <w:rPr>
                <w:rFonts w:ascii="Arial"/>
                <w:b w:val="false"/>
                <w:i w:val="false"/>
                <w:color w:val="000000"/>
                <w:sz w:val="15"/>
              </w:rPr>
              <w:t xml:space="preserve"> </w:t>
            </w:r>
          </w:p>
          <w:bookmarkEnd w:id="24412"/>
        </w:tc>
        <w:tc>
          <w:tcPr>
            <w:tcW w:w="1417" w:type="dxa"/>
            <w:tcBorders>
              <w:top w:val="outset" w:color="000000" w:sz="8"/>
              <w:left w:val="outset" w:color="000000" w:sz="8"/>
              <w:bottom w:val="outset" w:color="000000" w:sz="8"/>
              <w:right w:val="outset" w:color="000000" w:sz="8"/>
            </w:tcBorders>
            <w:vAlign w:val="center"/>
          </w:tcPr>
          <w:bookmarkStart w:name="24415" w:id="24413"/>
          <w:p>
            <w:pPr>
              <w:spacing w:after="0"/>
              <w:ind w:left="0"/>
              <w:jc w:val="center"/>
            </w:pPr>
            <w:r>
              <w:rPr>
                <w:rFonts w:ascii="Arial"/>
                <w:b w:val="false"/>
                <w:i w:val="false"/>
                <w:color w:val="000000"/>
                <w:sz w:val="15"/>
              </w:rPr>
              <w:t>6113,30</w:t>
            </w:r>
          </w:p>
          <w:bookmarkEnd w:id="24413"/>
        </w:tc>
        <w:tc>
          <w:tcPr>
            <w:tcW w:w="1306" w:type="dxa"/>
            <w:tcBorders>
              <w:top w:val="outset" w:color="000000" w:sz="8"/>
              <w:left w:val="outset" w:color="000000" w:sz="8"/>
              <w:bottom w:val="outset" w:color="000000" w:sz="8"/>
              <w:right w:val="outset" w:color="000000" w:sz="8"/>
            </w:tcBorders>
            <w:vAlign w:val="center"/>
          </w:tcPr>
          <w:bookmarkStart w:name="24416" w:id="24414"/>
          <w:p>
            <w:pPr>
              <w:spacing w:after="0"/>
              <w:ind w:left="0"/>
              <w:jc w:val="center"/>
            </w:pPr>
            <w:r>
              <w:rPr>
                <w:rFonts w:ascii="Arial"/>
                <w:b w:val="false"/>
                <w:i w:val="false"/>
                <w:color w:val="000000"/>
                <w:sz w:val="15"/>
              </w:rPr>
              <w:t xml:space="preserve"> </w:t>
            </w:r>
          </w:p>
          <w:bookmarkEnd w:id="24414"/>
        </w:tc>
        <w:tc>
          <w:tcPr>
            <w:tcW w:w="1417" w:type="dxa"/>
            <w:tcBorders>
              <w:top w:val="outset" w:color="000000" w:sz="8"/>
              <w:left w:val="outset" w:color="000000" w:sz="8"/>
              <w:bottom w:val="outset" w:color="000000" w:sz="8"/>
              <w:right w:val="outset" w:color="000000" w:sz="8"/>
            </w:tcBorders>
            <w:vAlign w:val="center"/>
          </w:tcPr>
          <w:bookmarkStart w:name="24417" w:id="24415"/>
          <w:p>
            <w:pPr>
              <w:spacing w:after="0"/>
              <w:ind w:left="0"/>
              <w:jc w:val="center"/>
            </w:pPr>
            <w:r>
              <w:rPr>
                <w:rFonts w:ascii="Arial"/>
                <w:b w:val="false"/>
                <w:i w:val="false"/>
                <w:color w:val="000000"/>
                <w:sz w:val="15"/>
              </w:rPr>
              <w:t>6113,30</w:t>
            </w:r>
          </w:p>
          <w:bookmarkEnd w:id="2441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418" w:id="24416"/>
          <w:p>
            <w:pPr>
              <w:spacing w:after="0"/>
              <w:ind w:left="0"/>
              <w:jc w:val="center"/>
            </w:pPr>
            <w:r>
              <w:rPr>
                <w:rFonts w:ascii="Arial"/>
                <w:b w:val="false"/>
                <w:i w:val="false"/>
                <w:color w:val="000000"/>
                <w:sz w:val="15"/>
              </w:rPr>
              <w:t>0913112</w:t>
            </w:r>
          </w:p>
          <w:bookmarkEnd w:id="24416"/>
        </w:tc>
        <w:tc>
          <w:tcPr>
            <w:tcW w:w="1063" w:type="dxa"/>
            <w:tcBorders>
              <w:top w:val="outset" w:color="000000" w:sz="8"/>
              <w:left w:val="outset" w:color="000000" w:sz="8"/>
              <w:bottom w:val="outset" w:color="000000" w:sz="8"/>
              <w:right w:val="outset" w:color="000000" w:sz="8"/>
            </w:tcBorders>
            <w:vAlign w:val="center"/>
          </w:tcPr>
          <w:bookmarkStart w:name="24419" w:id="24417"/>
          <w:p>
            <w:pPr>
              <w:spacing w:after="0"/>
              <w:ind w:left="0"/>
              <w:jc w:val="center"/>
            </w:pPr>
            <w:r>
              <w:rPr>
                <w:rFonts w:ascii="Arial"/>
                <w:b w:val="false"/>
                <w:i w:val="false"/>
                <w:color w:val="000000"/>
                <w:sz w:val="15"/>
              </w:rPr>
              <w:t>3112</w:t>
            </w:r>
          </w:p>
          <w:bookmarkEnd w:id="24417"/>
        </w:tc>
        <w:tc>
          <w:tcPr>
            <w:tcW w:w="874" w:type="dxa"/>
            <w:tcBorders>
              <w:top w:val="outset" w:color="000000" w:sz="8"/>
              <w:left w:val="outset" w:color="000000" w:sz="8"/>
              <w:bottom w:val="outset" w:color="000000" w:sz="8"/>
              <w:right w:val="outset" w:color="000000" w:sz="8"/>
            </w:tcBorders>
            <w:vAlign w:val="center"/>
          </w:tcPr>
          <w:bookmarkStart w:name="24420" w:id="24418"/>
          <w:p>
            <w:pPr>
              <w:spacing w:after="0"/>
              <w:ind w:left="0"/>
              <w:jc w:val="center"/>
            </w:pPr>
            <w:r>
              <w:rPr>
                <w:rFonts w:ascii="Arial"/>
                <w:b w:val="false"/>
                <w:i w:val="false"/>
                <w:color w:val="000000"/>
                <w:sz w:val="15"/>
              </w:rPr>
              <w:t>1040</w:t>
            </w:r>
          </w:p>
          <w:bookmarkEnd w:id="24418"/>
        </w:tc>
        <w:tc>
          <w:tcPr>
            <w:tcW w:w="1875" w:type="dxa"/>
            <w:tcBorders>
              <w:top w:val="outset" w:color="000000" w:sz="8"/>
              <w:left w:val="outset" w:color="000000" w:sz="8"/>
              <w:bottom w:val="outset" w:color="000000" w:sz="8"/>
              <w:right w:val="outset" w:color="000000" w:sz="8"/>
            </w:tcBorders>
            <w:vAlign w:val="center"/>
          </w:tcPr>
          <w:bookmarkStart w:name="24421" w:id="24419"/>
          <w:p>
            <w:pPr>
              <w:spacing w:after="0"/>
              <w:ind w:left="0"/>
              <w:jc w:val="left"/>
            </w:pPr>
            <w:r>
              <w:rPr>
                <w:rFonts w:ascii="Arial"/>
                <w:b w:val="false"/>
                <w:i w:val="false"/>
                <w:color w:val="000000"/>
                <w:sz w:val="15"/>
              </w:rPr>
              <w:t>Заходи державної політики з питань дітей та їх соціального захисту</w:t>
            </w:r>
          </w:p>
          <w:bookmarkEnd w:id="24419"/>
        </w:tc>
        <w:tc>
          <w:tcPr>
            <w:tcW w:w="1828" w:type="dxa"/>
            <w:tcBorders>
              <w:top w:val="outset" w:color="000000" w:sz="8"/>
              <w:left w:val="outset" w:color="000000" w:sz="8"/>
              <w:bottom w:val="outset" w:color="000000" w:sz="8"/>
              <w:right w:val="outset" w:color="000000" w:sz="8"/>
            </w:tcBorders>
            <w:vAlign w:val="center"/>
          </w:tcPr>
          <w:bookmarkStart w:name="24422" w:id="24420"/>
          <w:p>
            <w:pPr>
              <w:spacing w:after="0"/>
              <w:ind w:left="0"/>
              <w:jc w:val="left"/>
            </w:pPr>
            <w:r>
              <w:rPr>
                <w:rFonts w:ascii="Arial"/>
                <w:b w:val="false"/>
                <w:i w:val="false"/>
                <w:color w:val="0000ff"/>
                <w:sz w:val="15"/>
              </w:rPr>
              <w:t>Міська цільова програма "Діти. Сім'я. Столиця на 2016 - 2018 роки"</w:t>
            </w:r>
          </w:p>
          <w:bookmarkEnd w:id="24420"/>
        </w:tc>
        <w:tc>
          <w:tcPr>
            <w:tcW w:w="1417" w:type="dxa"/>
            <w:tcBorders>
              <w:top w:val="outset" w:color="000000" w:sz="8"/>
              <w:left w:val="outset" w:color="000000" w:sz="8"/>
              <w:bottom w:val="outset" w:color="000000" w:sz="8"/>
              <w:right w:val="outset" w:color="000000" w:sz="8"/>
            </w:tcBorders>
            <w:vAlign w:val="center"/>
          </w:tcPr>
          <w:bookmarkStart w:name="24423" w:id="24421"/>
          <w:p>
            <w:pPr>
              <w:spacing w:after="0"/>
              <w:ind w:left="0"/>
              <w:jc w:val="center"/>
            </w:pPr>
            <w:r>
              <w:rPr>
                <w:rFonts w:ascii="Arial"/>
                <w:b w:val="false"/>
                <w:i w:val="false"/>
                <w:color w:val="000000"/>
                <w:sz w:val="15"/>
              </w:rPr>
              <w:t>6113,30</w:t>
            </w:r>
          </w:p>
          <w:bookmarkEnd w:id="24421"/>
        </w:tc>
        <w:tc>
          <w:tcPr>
            <w:tcW w:w="1306" w:type="dxa"/>
            <w:tcBorders>
              <w:top w:val="outset" w:color="000000" w:sz="8"/>
              <w:left w:val="outset" w:color="000000" w:sz="8"/>
              <w:bottom w:val="outset" w:color="000000" w:sz="8"/>
              <w:right w:val="outset" w:color="000000" w:sz="8"/>
            </w:tcBorders>
            <w:vAlign w:val="center"/>
          </w:tcPr>
          <w:bookmarkStart w:name="24424" w:id="24422"/>
          <w:p>
            <w:pPr>
              <w:spacing w:after="0"/>
              <w:ind w:left="0"/>
              <w:jc w:val="center"/>
            </w:pPr>
            <w:r>
              <w:rPr>
                <w:rFonts w:ascii="Arial"/>
                <w:b w:val="false"/>
                <w:i w:val="false"/>
                <w:color w:val="000000"/>
                <w:sz w:val="15"/>
              </w:rPr>
              <w:t xml:space="preserve"> </w:t>
            </w:r>
          </w:p>
          <w:bookmarkEnd w:id="24422"/>
        </w:tc>
        <w:tc>
          <w:tcPr>
            <w:tcW w:w="1417" w:type="dxa"/>
            <w:tcBorders>
              <w:top w:val="outset" w:color="000000" w:sz="8"/>
              <w:left w:val="outset" w:color="000000" w:sz="8"/>
              <w:bottom w:val="outset" w:color="000000" w:sz="8"/>
              <w:right w:val="outset" w:color="000000" w:sz="8"/>
            </w:tcBorders>
            <w:vAlign w:val="center"/>
          </w:tcPr>
          <w:bookmarkStart w:name="24425" w:id="24423"/>
          <w:p>
            <w:pPr>
              <w:spacing w:after="0"/>
              <w:ind w:left="0"/>
              <w:jc w:val="center"/>
            </w:pPr>
            <w:r>
              <w:rPr>
                <w:rFonts w:ascii="Arial"/>
                <w:b w:val="false"/>
                <w:i w:val="false"/>
                <w:color w:val="000000"/>
                <w:sz w:val="15"/>
              </w:rPr>
              <w:t>6113,30</w:t>
            </w:r>
          </w:p>
          <w:bookmarkEnd w:id="2442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426" w:id="24424"/>
          <w:p>
            <w:pPr>
              <w:spacing w:after="0"/>
              <w:ind w:left="0"/>
              <w:jc w:val="center"/>
            </w:pPr>
            <w:r>
              <w:rPr>
                <w:rFonts w:ascii="Arial"/>
                <w:b w:val="false"/>
                <w:i w:val="false"/>
                <w:color w:val="000000"/>
                <w:sz w:val="15"/>
              </w:rPr>
              <w:t>0913120</w:t>
            </w:r>
          </w:p>
          <w:bookmarkEnd w:id="24424"/>
        </w:tc>
        <w:tc>
          <w:tcPr>
            <w:tcW w:w="1063" w:type="dxa"/>
            <w:tcBorders>
              <w:top w:val="outset" w:color="000000" w:sz="8"/>
              <w:left w:val="outset" w:color="000000" w:sz="8"/>
              <w:bottom w:val="outset" w:color="000000" w:sz="8"/>
              <w:right w:val="outset" w:color="000000" w:sz="8"/>
            </w:tcBorders>
            <w:vAlign w:val="center"/>
          </w:tcPr>
          <w:bookmarkStart w:name="24427" w:id="24425"/>
          <w:p>
            <w:pPr>
              <w:spacing w:after="0"/>
              <w:ind w:left="0"/>
              <w:jc w:val="center"/>
            </w:pPr>
            <w:r>
              <w:rPr>
                <w:rFonts w:ascii="Arial"/>
                <w:b w:val="false"/>
                <w:i w:val="false"/>
                <w:color w:val="000000"/>
                <w:sz w:val="15"/>
              </w:rPr>
              <w:t>3120</w:t>
            </w:r>
          </w:p>
          <w:bookmarkEnd w:id="24425"/>
        </w:tc>
        <w:tc>
          <w:tcPr>
            <w:tcW w:w="874" w:type="dxa"/>
            <w:tcBorders>
              <w:top w:val="outset" w:color="000000" w:sz="8"/>
              <w:left w:val="outset" w:color="000000" w:sz="8"/>
              <w:bottom w:val="outset" w:color="000000" w:sz="8"/>
              <w:right w:val="outset" w:color="000000" w:sz="8"/>
            </w:tcBorders>
            <w:vAlign w:val="center"/>
          </w:tcPr>
          <w:bookmarkStart w:name="24428" w:id="24426"/>
          <w:p>
            <w:pPr>
              <w:spacing w:after="0"/>
              <w:ind w:left="0"/>
              <w:jc w:val="center"/>
            </w:pPr>
            <w:r>
              <w:rPr>
                <w:rFonts w:ascii="Arial"/>
                <w:b w:val="false"/>
                <w:i w:val="false"/>
                <w:color w:val="000000"/>
                <w:sz w:val="15"/>
              </w:rPr>
              <w:t xml:space="preserve"> </w:t>
            </w:r>
          </w:p>
          <w:bookmarkEnd w:id="24426"/>
        </w:tc>
        <w:tc>
          <w:tcPr>
            <w:tcW w:w="1875" w:type="dxa"/>
            <w:tcBorders>
              <w:top w:val="outset" w:color="000000" w:sz="8"/>
              <w:left w:val="outset" w:color="000000" w:sz="8"/>
              <w:bottom w:val="outset" w:color="000000" w:sz="8"/>
              <w:right w:val="outset" w:color="000000" w:sz="8"/>
            </w:tcBorders>
            <w:vAlign w:val="center"/>
          </w:tcPr>
          <w:bookmarkStart w:name="24429" w:id="24427"/>
          <w:p>
            <w:pPr>
              <w:spacing w:after="0"/>
              <w:ind w:left="0"/>
              <w:jc w:val="left"/>
            </w:pPr>
            <w:r>
              <w:rPr>
                <w:rFonts w:ascii="Arial"/>
                <w:b w:val="false"/>
                <w:i w:val="false"/>
                <w:color w:val="000000"/>
                <w:sz w:val="15"/>
              </w:rPr>
              <w:t>Здійснення соціальної роботи з вразливими категоріями населення</w:t>
            </w:r>
          </w:p>
          <w:bookmarkEnd w:id="24427"/>
        </w:tc>
        <w:tc>
          <w:tcPr>
            <w:tcW w:w="1828" w:type="dxa"/>
            <w:tcBorders>
              <w:top w:val="outset" w:color="000000" w:sz="8"/>
              <w:left w:val="outset" w:color="000000" w:sz="8"/>
              <w:bottom w:val="outset" w:color="000000" w:sz="8"/>
              <w:right w:val="outset" w:color="000000" w:sz="8"/>
            </w:tcBorders>
            <w:vAlign w:val="center"/>
          </w:tcPr>
          <w:bookmarkStart w:name="24430" w:id="24428"/>
          <w:p>
            <w:pPr>
              <w:spacing w:after="0"/>
              <w:ind w:left="0"/>
              <w:jc w:val="left"/>
            </w:pPr>
            <w:r>
              <w:rPr>
                <w:rFonts w:ascii="Arial"/>
                <w:b w:val="false"/>
                <w:i w:val="false"/>
                <w:color w:val="000000"/>
                <w:sz w:val="15"/>
              </w:rPr>
              <w:t xml:space="preserve"> </w:t>
            </w:r>
          </w:p>
          <w:bookmarkEnd w:id="24428"/>
        </w:tc>
        <w:tc>
          <w:tcPr>
            <w:tcW w:w="1417" w:type="dxa"/>
            <w:tcBorders>
              <w:top w:val="outset" w:color="000000" w:sz="8"/>
              <w:left w:val="outset" w:color="000000" w:sz="8"/>
              <w:bottom w:val="outset" w:color="000000" w:sz="8"/>
              <w:right w:val="outset" w:color="000000" w:sz="8"/>
            </w:tcBorders>
            <w:vAlign w:val="center"/>
          </w:tcPr>
          <w:bookmarkStart w:name="24431" w:id="24429"/>
          <w:p>
            <w:pPr>
              <w:spacing w:after="0"/>
              <w:ind w:left="0"/>
              <w:jc w:val="center"/>
            </w:pPr>
            <w:r>
              <w:rPr>
                <w:rFonts w:ascii="Arial"/>
                <w:b w:val="false"/>
                <w:i w:val="false"/>
                <w:color w:val="000000"/>
                <w:sz w:val="15"/>
              </w:rPr>
              <w:t>15901,90</w:t>
            </w:r>
          </w:p>
          <w:bookmarkEnd w:id="24429"/>
        </w:tc>
        <w:tc>
          <w:tcPr>
            <w:tcW w:w="1306" w:type="dxa"/>
            <w:tcBorders>
              <w:top w:val="outset" w:color="000000" w:sz="8"/>
              <w:left w:val="outset" w:color="000000" w:sz="8"/>
              <w:bottom w:val="outset" w:color="000000" w:sz="8"/>
              <w:right w:val="outset" w:color="000000" w:sz="8"/>
            </w:tcBorders>
            <w:vAlign w:val="center"/>
          </w:tcPr>
          <w:bookmarkStart w:name="24432" w:id="24430"/>
          <w:p>
            <w:pPr>
              <w:spacing w:after="0"/>
              <w:ind w:left="0"/>
              <w:jc w:val="center"/>
            </w:pPr>
            <w:r>
              <w:rPr>
                <w:rFonts w:ascii="Arial"/>
                <w:b w:val="false"/>
                <w:i w:val="false"/>
                <w:color w:val="000000"/>
                <w:sz w:val="15"/>
              </w:rPr>
              <w:t xml:space="preserve"> </w:t>
            </w:r>
          </w:p>
          <w:bookmarkEnd w:id="24430"/>
        </w:tc>
        <w:tc>
          <w:tcPr>
            <w:tcW w:w="1417" w:type="dxa"/>
            <w:tcBorders>
              <w:top w:val="outset" w:color="000000" w:sz="8"/>
              <w:left w:val="outset" w:color="000000" w:sz="8"/>
              <w:bottom w:val="outset" w:color="000000" w:sz="8"/>
              <w:right w:val="outset" w:color="000000" w:sz="8"/>
            </w:tcBorders>
            <w:vAlign w:val="center"/>
          </w:tcPr>
          <w:bookmarkStart w:name="24433" w:id="24431"/>
          <w:p>
            <w:pPr>
              <w:spacing w:after="0"/>
              <w:ind w:left="0"/>
              <w:jc w:val="center"/>
            </w:pPr>
            <w:r>
              <w:rPr>
                <w:rFonts w:ascii="Arial"/>
                <w:b w:val="false"/>
                <w:i w:val="false"/>
                <w:color w:val="000000"/>
                <w:sz w:val="15"/>
              </w:rPr>
              <w:t>15901,90</w:t>
            </w:r>
          </w:p>
          <w:bookmarkEnd w:id="2443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434" w:id="24432"/>
          <w:p>
            <w:pPr>
              <w:spacing w:after="0"/>
              <w:ind w:left="0"/>
              <w:jc w:val="center"/>
            </w:pPr>
            <w:r>
              <w:rPr>
                <w:rFonts w:ascii="Arial"/>
                <w:b w:val="false"/>
                <w:i w:val="false"/>
                <w:color w:val="000000"/>
                <w:sz w:val="15"/>
              </w:rPr>
              <w:t>0913121</w:t>
            </w:r>
          </w:p>
          <w:bookmarkEnd w:id="24432"/>
        </w:tc>
        <w:tc>
          <w:tcPr>
            <w:tcW w:w="1063" w:type="dxa"/>
            <w:tcBorders>
              <w:top w:val="outset" w:color="000000" w:sz="8"/>
              <w:left w:val="outset" w:color="000000" w:sz="8"/>
              <w:bottom w:val="outset" w:color="000000" w:sz="8"/>
              <w:right w:val="outset" w:color="000000" w:sz="8"/>
            </w:tcBorders>
            <w:vAlign w:val="center"/>
          </w:tcPr>
          <w:bookmarkStart w:name="24435" w:id="24433"/>
          <w:p>
            <w:pPr>
              <w:spacing w:after="0"/>
              <w:ind w:left="0"/>
              <w:jc w:val="center"/>
            </w:pPr>
            <w:r>
              <w:rPr>
                <w:rFonts w:ascii="Arial"/>
                <w:b w:val="false"/>
                <w:i w:val="false"/>
                <w:color w:val="000000"/>
                <w:sz w:val="15"/>
              </w:rPr>
              <w:t>3121</w:t>
            </w:r>
          </w:p>
          <w:bookmarkEnd w:id="24433"/>
        </w:tc>
        <w:tc>
          <w:tcPr>
            <w:tcW w:w="874" w:type="dxa"/>
            <w:tcBorders>
              <w:top w:val="outset" w:color="000000" w:sz="8"/>
              <w:left w:val="outset" w:color="000000" w:sz="8"/>
              <w:bottom w:val="outset" w:color="000000" w:sz="8"/>
              <w:right w:val="outset" w:color="000000" w:sz="8"/>
            </w:tcBorders>
            <w:vAlign w:val="center"/>
          </w:tcPr>
          <w:bookmarkStart w:name="24436" w:id="24434"/>
          <w:p>
            <w:pPr>
              <w:spacing w:after="0"/>
              <w:ind w:left="0"/>
              <w:jc w:val="center"/>
            </w:pPr>
            <w:r>
              <w:rPr>
                <w:rFonts w:ascii="Arial"/>
                <w:b w:val="false"/>
                <w:i w:val="false"/>
                <w:color w:val="000000"/>
                <w:sz w:val="15"/>
              </w:rPr>
              <w:t>1040</w:t>
            </w:r>
          </w:p>
          <w:bookmarkEnd w:id="24434"/>
        </w:tc>
        <w:tc>
          <w:tcPr>
            <w:tcW w:w="1875" w:type="dxa"/>
            <w:tcBorders>
              <w:top w:val="outset" w:color="000000" w:sz="8"/>
              <w:left w:val="outset" w:color="000000" w:sz="8"/>
              <w:bottom w:val="outset" w:color="000000" w:sz="8"/>
              <w:right w:val="outset" w:color="000000" w:sz="8"/>
            </w:tcBorders>
            <w:vAlign w:val="center"/>
          </w:tcPr>
          <w:bookmarkStart w:name="24437" w:id="24435"/>
          <w:p>
            <w:pPr>
              <w:spacing w:after="0"/>
              <w:ind w:left="0"/>
              <w:jc w:val="left"/>
            </w:pPr>
            <w:r>
              <w:rPr>
                <w:rFonts w:ascii="Arial"/>
                <w:b w:val="false"/>
                <w:i w:val="false"/>
                <w:color w:val="000000"/>
                <w:sz w:val="15"/>
              </w:rPr>
              <w:t>Утримання та забезпечення діяльності центрів соціальних служб для сім'ї, дітей та молоді</w:t>
            </w:r>
          </w:p>
          <w:bookmarkEnd w:id="24435"/>
        </w:tc>
        <w:tc>
          <w:tcPr>
            <w:tcW w:w="1828" w:type="dxa"/>
            <w:tcBorders>
              <w:top w:val="outset" w:color="000000" w:sz="8"/>
              <w:left w:val="outset" w:color="000000" w:sz="8"/>
              <w:bottom w:val="outset" w:color="000000" w:sz="8"/>
              <w:right w:val="outset" w:color="000000" w:sz="8"/>
            </w:tcBorders>
            <w:vAlign w:val="center"/>
          </w:tcPr>
          <w:bookmarkStart w:name="24438" w:id="24436"/>
          <w:p>
            <w:pPr>
              <w:spacing w:after="0"/>
              <w:ind w:left="0"/>
              <w:jc w:val="left"/>
            </w:pPr>
            <w:r>
              <w:rPr>
                <w:rFonts w:ascii="Arial"/>
                <w:b w:val="false"/>
                <w:i w:val="false"/>
                <w:color w:val="0000ff"/>
                <w:sz w:val="15"/>
              </w:rPr>
              <w:t>Міська цільова програма "Діти. Сім'я. Столиця на 2016 - 2018 роки"</w:t>
            </w:r>
          </w:p>
          <w:bookmarkEnd w:id="24436"/>
        </w:tc>
        <w:tc>
          <w:tcPr>
            <w:tcW w:w="1417" w:type="dxa"/>
            <w:tcBorders>
              <w:top w:val="outset" w:color="000000" w:sz="8"/>
              <w:left w:val="outset" w:color="000000" w:sz="8"/>
              <w:bottom w:val="outset" w:color="000000" w:sz="8"/>
              <w:right w:val="outset" w:color="000000" w:sz="8"/>
            </w:tcBorders>
            <w:vAlign w:val="center"/>
          </w:tcPr>
          <w:bookmarkStart w:name="24439" w:id="24437"/>
          <w:p>
            <w:pPr>
              <w:spacing w:after="0"/>
              <w:ind w:left="0"/>
              <w:jc w:val="center"/>
            </w:pPr>
            <w:r>
              <w:rPr>
                <w:rFonts w:ascii="Arial"/>
                <w:b w:val="false"/>
                <w:i w:val="false"/>
                <w:color w:val="000000"/>
                <w:sz w:val="15"/>
              </w:rPr>
              <w:t>11110,90</w:t>
            </w:r>
          </w:p>
          <w:bookmarkEnd w:id="24437"/>
        </w:tc>
        <w:tc>
          <w:tcPr>
            <w:tcW w:w="1306" w:type="dxa"/>
            <w:tcBorders>
              <w:top w:val="outset" w:color="000000" w:sz="8"/>
              <w:left w:val="outset" w:color="000000" w:sz="8"/>
              <w:bottom w:val="outset" w:color="000000" w:sz="8"/>
              <w:right w:val="outset" w:color="000000" w:sz="8"/>
            </w:tcBorders>
            <w:vAlign w:val="center"/>
          </w:tcPr>
          <w:bookmarkStart w:name="24440" w:id="24438"/>
          <w:p>
            <w:pPr>
              <w:spacing w:after="0"/>
              <w:ind w:left="0"/>
              <w:jc w:val="center"/>
            </w:pPr>
            <w:r>
              <w:rPr>
                <w:rFonts w:ascii="Arial"/>
                <w:b w:val="false"/>
                <w:i w:val="false"/>
                <w:color w:val="000000"/>
                <w:sz w:val="15"/>
              </w:rPr>
              <w:t xml:space="preserve"> </w:t>
            </w:r>
          </w:p>
          <w:bookmarkEnd w:id="24438"/>
        </w:tc>
        <w:tc>
          <w:tcPr>
            <w:tcW w:w="1417" w:type="dxa"/>
            <w:tcBorders>
              <w:top w:val="outset" w:color="000000" w:sz="8"/>
              <w:left w:val="outset" w:color="000000" w:sz="8"/>
              <w:bottom w:val="outset" w:color="000000" w:sz="8"/>
              <w:right w:val="outset" w:color="000000" w:sz="8"/>
            </w:tcBorders>
            <w:vAlign w:val="center"/>
          </w:tcPr>
          <w:bookmarkStart w:name="24441" w:id="24439"/>
          <w:p>
            <w:pPr>
              <w:spacing w:after="0"/>
              <w:ind w:left="0"/>
              <w:jc w:val="center"/>
            </w:pPr>
            <w:r>
              <w:rPr>
                <w:rFonts w:ascii="Arial"/>
                <w:b w:val="false"/>
                <w:i w:val="false"/>
                <w:color w:val="000000"/>
                <w:sz w:val="15"/>
              </w:rPr>
              <w:t>11110,90</w:t>
            </w:r>
          </w:p>
          <w:bookmarkEnd w:id="2443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442" w:id="24440"/>
          <w:p>
            <w:pPr>
              <w:spacing w:after="0"/>
              <w:ind w:left="0"/>
              <w:jc w:val="center"/>
            </w:pPr>
            <w:r>
              <w:rPr>
                <w:rFonts w:ascii="Arial"/>
                <w:b w:val="false"/>
                <w:i w:val="false"/>
                <w:color w:val="000000"/>
                <w:sz w:val="15"/>
              </w:rPr>
              <w:t>0913123</w:t>
            </w:r>
          </w:p>
          <w:bookmarkEnd w:id="24440"/>
        </w:tc>
        <w:tc>
          <w:tcPr>
            <w:tcW w:w="1063" w:type="dxa"/>
            <w:tcBorders>
              <w:top w:val="outset" w:color="000000" w:sz="8"/>
              <w:left w:val="outset" w:color="000000" w:sz="8"/>
              <w:bottom w:val="outset" w:color="000000" w:sz="8"/>
              <w:right w:val="outset" w:color="000000" w:sz="8"/>
            </w:tcBorders>
            <w:vAlign w:val="center"/>
          </w:tcPr>
          <w:bookmarkStart w:name="24443" w:id="24441"/>
          <w:p>
            <w:pPr>
              <w:spacing w:after="0"/>
              <w:ind w:left="0"/>
              <w:jc w:val="center"/>
            </w:pPr>
            <w:r>
              <w:rPr>
                <w:rFonts w:ascii="Arial"/>
                <w:b w:val="false"/>
                <w:i w:val="false"/>
                <w:color w:val="000000"/>
                <w:sz w:val="15"/>
              </w:rPr>
              <w:t>3123</w:t>
            </w:r>
          </w:p>
          <w:bookmarkEnd w:id="24441"/>
        </w:tc>
        <w:tc>
          <w:tcPr>
            <w:tcW w:w="874" w:type="dxa"/>
            <w:tcBorders>
              <w:top w:val="outset" w:color="000000" w:sz="8"/>
              <w:left w:val="outset" w:color="000000" w:sz="8"/>
              <w:bottom w:val="outset" w:color="000000" w:sz="8"/>
              <w:right w:val="outset" w:color="000000" w:sz="8"/>
            </w:tcBorders>
            <w:vAlign w:val="center"/>
          </w:tcPr>
          <w:bookmarkStart w:name="24444" w:id="24442"/>
          <w:p>
            <w:pPr>
              <w:spacing w:after="0"/>
              <w:ind w:left="0"/>
              <w:jc w:val="center"/>
            </w:pPr>
            <w:r>
              <w:rPr>
                <w:rFonts w:ascii="Arial"/>
                <w:b w:val="false"/>
                <w:i w:val="false"/>
                <w:color w:val="000000"/>
                <w:sz w:val="15"/>
              </w:rPr>
              <w:t>1040</w:t>
            </w:r>
          </w:p>
          <w:bookmarkEnd w:id="24442"/>
        </w:tc>
        <w:tc>
          <w:tcPr>
            <w:tcW w:w="1875" w:type="dxa"/>
            <w:tcBorders>
              <w:top w:val="outset" w:color="000000" w:sz="8"/>
              <w:left w:val="outset" w:color="000000" w:sz="8"/>
              <w:bottom w:val="outset" w:color="000000" w:sz="8"/>
              <w:right w:val="outset" w:color="000000" w:sz="8"/>
            </w:tcBorders>
            <w:vAlign w:val="center"/>
          </w:tcPr>
          <w:bookmarkStart w:name="24445" w:id="24443"/>
          <w:p>
            <w:pPr>
              <w:spacing w:after="0"/>
              <w:ind w:left="0"/>
              <w:jc w:val="left"/>
            </w:pPr>
            <w:r>
              <w:rPr>
                <w:rFonts w:ascii="Arial"/>
                <w:b w:val="false"/>
                <w:i w:val="false"/>
                <w:color w:val="000000"/>
                <w:sz w:val="15"/>
              </w:rPr>
              <w:t>Заходи державної політики з питань сім'ї</w:t>
            </w:r>
          </w:p>
          <w:bookmarkEnd w:id="24443"/>
        </w:tc>
        <w:tc>
          <w:tcPr>
            <w:tcW w:w="1828" w:type="dxa"/>
            <w:tcBorders>
              <w:top w:val="outset" w:color="000000" w:sz="8"/>
              <w:left w:val="outset" w:color="000000" w:sz="8"/>
              <w:bottom w:val="outset" w:color="000000" w:sz="8"/>
              <w:right w:val="outset" w:color="000000" w:sz="8"/>
            </w:tcBorders>
            <w:vAlign w:val="center"/>
          </w:tcPr>
          <w:bookmarkStart w:name="24446" w:id="24444"/>
          <w:p>
            <w:pPr>
              <w:spacing w:after="0"/>
              <w:ind w:left="0"/>
              <w:jc w:val="left"/>
            </w:pPr>
            <w:r>
              <w:rPr>
                <w:rFonts w:ascii="Arial"/>
                <w:b w:val="false"/>
                <w:i w:val="false"/>
                <w:color w:val="0000ff"/>
                <w:sz w:val="15"/>
              </w:rPr>
              <w:t>Міська цільова програма "Діти. Сім'я. Столиця на 2016 - 2018 роки"</w:t>
            </w:r>
          </w:p>
          <w:bookmarkEnd w:id="24444"/>
        </w:tc>
        <w:tc>
          <w:tcPr>
            <w:tcW w:w="1417" w:type="dxa"/>
            <w:tcBorders>
              <w:top w:val="outset" w:color="000000" w:sz="8"/>
              <w:left w:val="outset" w:color="000000" w:sz="8"/>
              <w:bottom w:val="outset" w:color="000000" w:sz="8"/>
              <w:right w:val="outset" w:color="000000" w:sz="8"/>
            </w:tcBorders>
            <w:vAlign w:val="center"/>
          </w:tcPr>
          <w:bookmarkStart w:name="24447" w:id="24445"/>
          <w:p>
            <w:pPr>
              <w:spacing w:after="0"/>
              <w:ind w:left="0"/>
              <w:jc w:val="center"/>
            </w:pPr>
            <w:r>
              <w:rPr>
                <w:rFonts w:ascii="Arial"/>
                <w:b w:val="false"/>
                <w:i w:val="false"/>
                <w:color w:val="000000"/>
                <w:sz w:val="15"/>
              </w:rPr>
              <w:t>4791,00</w:t>
            </w:r>
          </w:p>
          <w:bookmarkEnd w:id="24445"/>
        </w:tc>
        <w:tc>
          <w:tcPr>
            <w:tcW w:w="1306" w:type="dxa"/>
            <w:tcBorders>
              <w:top w:val="outset" w:color="000000" w:sz="8"/>
              <w:left w:val="outset" w:color="000000" w:sz="8"/>
              <w:bottom w:val="outset" w:color="000000" w:sz="8"/>
              <w:right w:val="outset" w:color="000000" w:sz="8"/>
            </w:tcBorders>
            <w:vAlign w:val="center"/>
          </w:tcPr>
          <w:bookmarkStart w:name="24448" w:id="24446"/>
          <w:p>
            <w:pPr>
              <w:spacing w:after="0"/>
              <w:ind w:left="0"/>
              <w:jc w:val="center"/>
            </w:pPr>
            <w:r>
              <w:rPr>
                <w:rFonts w:ascii="Arial"/>
                <w:b w:val="false"/>
                <w:i w:val="false"/>
                <w:color w:val="000000"/>
                <w:sz w:val="15"/>
              </w:rPr>
              <w:t xml:space="preserve"> </w:t>
            </w:r>
          </w:p>
          <w:bookmarkEnd w:id="24446"/>
        </w:tc>
        <w:tc>
          <w:tcPr>
            <w:tcW w:w="1417" w:type="dxa"/>
            <w:tcBorders>
              <w:top w:val="outset" w:color="000000" w:sz="8"/>
              <w:left w:val="outset" w:color="000000" w:sz="8"/>
              <w:bottom w:val="outset" w:color="000000" w:sz="8"/>
              <w:right w:val="outset" w:color="000000" w:sz="8"/>
            </w:tcBorders>
            <w:vAlign w:val="center"/>
          </w:tcPr>
          <w:bookmarkStart w:name="24449" w:id="24447"/>
          <w:p>
            <w:pPr>
              <w:spacing w:after="0"/>
              <w:ind w:left="0"/>
              <w:jc w:val="center"/>
            </w:pPr>
            <w:r>
              <w:rPr>
                <w:rFonts w:ascii="Arial"/>
                <w:b w:val="false"/>
                <w:i w:val="false"/>
                <w:color w:val="000000"/>
                <w:sz w:val="15"/>
              </w:rPr>
              <w:t>4791,00</w:t>
            </w:r>
          </w:p>
          <w:bookmarkEnd w:id="2444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450" w:id="24448"/>
          <w:p>
            <w:pPr>
              <w:spacing w:after="0"/>
              <w:ind w:left="0"/>
              <w:jc w:val="center"/>
            </w:pPr>
            <w:r>
              <w:rPr>
                <w:rFonts w:ascii="Arial"/>
                <w:b w:val="false"/>
                <w:i w:val="false"/>
                <w:color w:val="000000"/>
                <w:sz w:val="15"/>
              </w:rPr>
              <w:t>0913130</w:t>
            </w:r>
          </w:p>
          <w:bookmarkEnd w:id="24448"/>
        </w:tc>
        <w:tc>
          <w:tcPr>
            <w:tcW w:w="1063" w:type="dxa"/>
            <w:tcBorders>
              <w:top w:val="outset" w:color="000000" w:sz="8"/>
              <w:left w:val="outset" w:color="000000" w:sz="8"/>
              <w:bottom w:val="outset" w:color="000000" w:sz="8"/>
              <w:right w:val="outset" w:color="000000" w:sz="8"/>
            </w:tcBorders>
            <w:vAlign w:val="center"/>
          </w:tcPr>
          <w:bookmarkStart w:name="24451" w:id="24449"/>
          <w:p>
            <w:pPr>
              <w:spacing w:after="0"/>
              <w:ind w:left="0"/>
              <w:jc w:val="center"/>
            </w:pPr>
            <w:r>
              <w:rPr>
                <w:rFonts w:ascii="Arial"/>
                <w:b w:val="false"/>
                <w:i w:val="false"/>
                <w:color w:val="000000"/>
                <w:sz w:val="15"/>
              </w:rPr>
              <w:t>3130</w:t>
            </w:r>
          </w:p>
          <w:bookmarkEnd w:id="24449"/>
        </w:tc>
        <w:tc>
          <w:tcPr>
            <w:tcW w:w="874" w:type="dxa"/>
            <w:tcBorders>
              <w:top w:val="outset" w:color="000000" w:sz="8"/>
              <w:left w:val="outset" w:color="000000" w:sz="8"/>
              <w:bottom w:val="outset" w:color="000000" w:sz="8"/>
              <w:right w:val="outset" w:color="000000" w:sz="8"/>
            </w:tcBorders>
            <w:vAlign w:val="center"/>
          </w:tcPr>
          <w:bookmarkStart w:name="24452" w:id="24450"/>
          <w:p>
            <w:pPr>
              <w:spacing w:after="0"/>
              <w:ind w:left="0"/>
              <w:jc w:val="center"/>
            </w:pPr>
            <w:r>
              <w:rPr>
                <w:rFonts w:ascii="Arial"/>
                <w:b w:val="false"/>
                <w:i w:val="false"/>
                <w:color w:val="000000"/>
                <w:sz w:val="15"/>
              </w:rPr>
              <w:t xml:space="preserve"> </w:t>
            </w:r>
          </w:p>
          <w:bookmarkEnd w:id="24450"/>
        </w:tc>
        <w:tc>
          <w:tcPr>
            <w:tcW w:w="1875" w:type="dxa"/>
            <w:tcBorders>
              <w:top w:val="outset" w:color="000000" w:sz="8"/>
              <w:left w:val="outset" w:color="000000" w:sz="8"/>
              <w:bottom w:val="outset" w:color="000000" w:sz="8"/>
              <w:right w:val="outset" w:color="000000" w:sz="8"/>
            </w:tcBorders>
            <w:vAlign w:val="center"/>
          </w:tcPr>
          <w:bookmarkStart w:name="24453" w:id="24451"/>
          <w:p>
            <w:pPr>
              <w:spacing w:after="0"/>
              <w:ind w:left="0"/>
              <w:jc w:val="left"/>
            </w:pPr>
            <w:r>
              <w:rPr>
                <w:rFonts w:ascii="Arial"/>
                <w:b w:val="false"/>
                <w:i w:val="false"/>
                <w:color w:val="000000"/>
                <w:sz w:val="15"/>
              </w:rPr>
              <w:t>Реалізація державної політики у молодіжній сфері</w:t>
            </w:r>
          </w:p>
          <w:bookmarkEnd w:id="24451"/>
        </w:tc>
        <w:tc>
          <w:tcPr>
            <w:tcW w:w="1828" w:type="dxa"/>
            <w:tcBorders>
              <w:top w:val="outset" w:color="000000" w:sz="8"/>
              <w:left w:val="outset" w:color="000000" w:sz="8"/>
              <w:bottom w:val="outset" w:color="000000" w:sz="8"/>
              <w:right w:val="outset" w:color="000000" w:sz="8"/>
            </w:tcBorders>
            <w:vAlign w:val="center"/>
          </w:tcPr>
          <w:bookmarkStart w:name="24454" w:id="24452"/>
          <w:p>
            <w:pPr>
              <w:spacing w:after="0"/>
              <w:ind w:left="0"/>
              <w:jc w:val="left"/>
            </w:pPr>
            <w:r>
              <w:rPr>
                <w:rFonts w:ascii="Arial"/>
                <w:b w:val="false"/>
                <w:i w:val="false"/>
                <w:color w:val="000000"/>
                <w:sz w:val="15"/>
              </w:rPr>
              <w:t xml:space="preserve"> </w:t>
            </w:r>
          </w:p>
          <w:bookmarkEnd w:id="24452"/>
        </w:tc>
        <w:tc>
          <w:tcPr>
            <w:tcW w:w="1417" w:type="dxa"/>
            <w:tcBorders>
              <w:top w:val="outset" w:color="000000" w:sz="8"/>
              <w:left w:val="outset" w:color="000000" w:sz="8"/>
              <w:bottom w:val="outset" w:color="000000" w:sz="8"/>
              <w:right w:val="outset" w:color="000000" w:sz="8"/>
            </w:tcBorders>
            <w:vAlign w:val="center"/>
          </w:tcPr>
          <w:bookmarkStart w:name="24455" w:id="24453"/>
          <w:p>
            <w:pPr>
              <w:spacing w:after="0"/>
              <w:ind w:left="0"/>
              <w:jc w:val="center"/>
            </w:pPr>
            <w:r>
              <w:rPr>
                <w:rFonts w:ascii="Arial"/>
                <w:b w:val="false"/>
                <w:i w:val="false"/>
                <w:color w:val="000000"/>
                <w:sz w:val="15"/>
              </w:rPr>
              <w:t>7458,20</w:t>
            </w:r>
          </w:p>
          <w:bookmarkEnd w:id="24453"/>
        </w:tc>
        <w:tc>
          <w:tcPr>
            <w:tcW w:w="1306" w:type="dxa"/>
            <w:tcBorders>
              <w:top w:val="outset" w:color="000000" w:sz="8"/>
              <w:left w:val="outset" w:color="000000" w:sz="8"/>
              <w:bottom w:val="outset" w:color="000000" w:sz="8"/>
              <w:right w:val="outset" w:color="000000" w:sz="8"/>
            </w:tcBorders>
            <w:vAlign w:val="center"/>
          </w:tcPr>
          <w:bookmarkStart w:name="24456" w:id="24454"/>
          <w:p>
            <w:pPr>
              <w:spacing w:after="0"/>
              <w:ind w:left="0"/>
              <w:jc w:val="center"/>
            </w:pPr>
            <w:r>
              <w:rPr>
                <w:rFonts w:ascii="Arial"/>
                <w:b w:val="false"/>
                <w:i w:val="false"/>
                <w:color w:val="000000"/>
                <w:sz w:val="15"/>
              </w:rPr>
              <w:t xml:space="preserve"> </w:t>
            </w:r>
          </w:p>
          <w:bookmarkEnd w:id="24454"/>
        </w:tc>
        <w:tc>
          <w:tcPr>
            <w:tcW w:w="1417" w:type="dxa"/>
            <w:tcBorders>
              <w:top w:val="outset" w:color="000000" w:sz="8"/>
              <w:left w:val="outset" w:color="000000" w:sz="8"/>
              <w:bottom w:val="outset" w:color="000000" w:sz="8"/>
              <w:right w:val="outset" w:color="000000" w:sz="8"/>
            </w:tcBorders>
            <w:vAlign w:val="center"/>
          </w:tcPr>
          <w:bookmarkStart w:name="24457" w:id="24455"/>
          <w:p>
            <w:pPr>
              <w:spacing w:after="0"/>
              <w:ind w:left="0"/>
              <w:jc w:val="center"/>
            </w:pPr>
            <w:r>
              <w:rPr>
                <w:rFonts w:ascii="Arial"/>
                <w:b w:val="false"/>
                <w:i w:val="false"/>
                <w:color w:val="000000"/>
                <w:sz w:val="15"/>
              </w:rPr>
              <w:t>7458,20</w:t>
            </w:r>
          </w:p>
          <w:bookmarkEnd w:id="2445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458" w:id="24456"/>
          <w:p>
            <w:pPr>
              <w:spacing w:after="0"/>
              <w:ind w:left="0"/>
              <w:jc w:val="center"/>
            </w:pPr>
            <w:r>
              <w:rPr>
                <w:rFonts w:ascii="Arial"/>
                <w:b w:val="false"/>
                <w:i w:val="false"/>
                <w:color w:val="000000"/>
                <w:sz w:val="15"/>
              </w:rPr>
              <w:t>0913133</w:t>
            </w:r>
          </w:p>
          <w:bookmarkEnd w:id="24456"/>
        </w:tc>
        <w:tc>
          <w:tcPr>
            <w:tcW w:w="1063" w:type="dxa"/>
            <w:tcBorders>
              <w:top w:val="outset" w:color="000000" w:sz="8"/>
              <w:left w:val="outset" w:color="000000" w:sz="8"/>
              <w:bottom w:val="outset" w:color="000000" w:sz="8"/>
              <w:right w:val="outset" w:color="000000" w:sz="8"/>
            </w:tcBorders>
            <w:vAlign w:val="center"/>
          </w:tcPr>
          <w:bookmarkStart w:name="24459" w:id="24457"/>
          <w:p>
            <w:pPr>
              <w:spacing w:after="0"/>
              <w:ind w:left="0"/>
              <w:jc w:val="center"/>
            </w:pPr>
            <w:r>
              <w:rPr>
                <w:rFonts w:ascii="Arial"/>
                <w:b w:val="false"/>
                <w:i w:val="false"/>
                <w:color w:val="000000"/>
                <w:sz w:val="15"/>
              </w:rPr>
              <w:t>3133</w:t>
            </w:r>
          </w:p>
          <w:bookmarkEnd w:id="24457"/>
        </w:tc>
        <w:tc>
          <w:tcPr>
            <w:tcW w:w="874" w:type="dxa"/>
            <w:tcBorders>
              <w:top w:val="outset" w:color="000000" w:sz="8"/>
              <w:left w:val="outset" w:color="000000" w:sz="8"/>
              <w:bottom w:val="outset" w:color="000000" w:sz="8"/>
              <w:right w:val="outset" w:color="000000" w:sz="8"/>
            </w:tcBorders>
            <w:vAlign w:val="center"/>
          </w:tcPr>
          <w:bookmarkStart w:name="24460" w:id="24458"/>
          <w:p>
            <w:pPr>
              <w:spacing w:after="0"/>
              <w:ind w:left="0"/>
              <w:jc w:val="center"/>
            </w:pPr>
            <w:r>
              <w:rPr>
                <w:rFonts w:ascii="Arial"/>
                <w:b w:val="false"/>
                <w:i w:val="false"/>
                <w:color w:val="000000"/>
                <w:sz w:val="15"/>
              </w:rPr>
              <w:t xml:space="preserve"> </w:t>
            </w:r>
          </w:p>
          <w:bookmarkEnd w:id="24458"/>
        </w:tc>
        <w:tc>
          <w:tcPr>
            <w:tcW w:w="1875" w:type="dxa"/>
            <w:tcBorders>
              <w:top w:val="outset" w:color="000000" w:sz="8"/>
              <w:left w:val="outset" w:color="000000" w:sz="8"/>
              <w:bottom w:val="outset" w:color="000000" w:sz="8"/>
              <w:right w:val="outset" w:color="000000" w:sz="8"/>
            </w:tcBorders>
            <w:vAlign w:val="center"/>
          </w:tcPr>
          <w:bookmarkStart w:name="24461" w:id="24459"/>
          <w:p>
            <w:pPr>
              <w:spacing w:after="0"/>
              <w:ind w:left="0"/>
              <w:jc w:val="left"/>
            </w:pPr>
            <w:r>
              <w:rPr>
                <w:rFonts w:ascii="Arial"/>
                <w:b w:val="false"/>
                <w:i w:val="false"/>
                <w:color w:val="000000"/>
                <w:sz w:val="15"/>
              </w:rPr>
              <w:t>Інші заходи та заклади молодіжної політики</w:t>
            </w:r>
          </w:p>
          <w:bookmarkEnd w:id="24459"/>
        </w:tc>
        <w:tc>
          <w:tcPr>
            <w:tcW w:w="1828" w:type="dxa"/>
            <w:tcBorders>
              <w:top w:val="outset" w:color="000000" w:sz="8"/>
              <w:left w:val="outset" w:color="000000" w:sz="8"/>
              <w:bottom w:val="outset" w:color="000000" w:sz="8"/>
              <w:right w:val="outset" w:color="000000" w:sz="8"/>
            </w:tcBorders>
            <w:vAlign w:val="center"/>
          </w:tcPr>
          <w:bookmarkStart w:name="24462" w:id="24460"/>
          <w:p>
            <w:pPr>
              <w:spacing w:after="0"/>
              <w:ind w:left="0"/>
              <w:jc w:val="left"/>
            </w:pPr>
            <w:r>
              <w:rPr>
                <w:rFonts w:ascii="Arial"/>
                <w:b w:val="false"/>
                <w:i w:val="false"/>
                <w:color w:val="0000ff"/>
                <w:sz w:val="15"/>
              </w:rPr>
              <w:t>Міська цільова програма "Діти. Сім'я. Столиця на 2016 - 2018 роки"</w:t>
            </w:r>
          </w:p>
          <w:bookmarkEnd w:id="24460"/>
        </w:tc>
        <w:tc>
          <w:tcPr>
            <w:tcW w:w="1417" w:type="dxa"/>
            <w:tcBorders>
              <w:top w:val="outset" w:color="000000" w:sz="8"/>
              <w:left w:val="outset" w:color="000000" w:sz="8"/>
              <w:bottom w:val="outset" w:color="000000" w:sz="8"/>
              <w:right w:val="outset" w:color="000000" w:sz="8"/>
            </w:tcBorders>
            <w:vAlign w:val="center"/>
          </w:tcPr>
          <w:bookmarkStart w:name="24463" w:id="24461"/>
          <w:p>
            <w:pPr>
              <w:spacing w:after="0"/>
              <w:ind w:left="0"/>
              <w:jc w:val="center"/>
            </w:pPr>
            <w:r>
              <w:rPr>
                <w:rFonts w:ascii="Arial"/>
                <w:b w:val="false"/>
                <w:i w:val="false"/>
                <w:color w:val="000000"/>
                <w:sz w:val="15"/>
              </w:rPr>
              <w:t>7458,20</w:t>
            </w:r>
          </w:p>
          <w:bookmarkEnd w:id="24461"/>
        </w:tc>
        <w:tc>
          <w:tcPr>
            <w:tcW w:w="1306" w:type="dxa"/>
            <w:tcBorders>
              <w:top w:val="outset" w:color="000000" w:sz="8"/>
              <w:left w:val="outset" w:color="000000" w:sz="8"/>
              <w:bottom w:val="outset" w:color="000000" w:sz="8"/>
              <w:right w:val="outset" w:color="000000" w:sz="8"/>
            </w:tcBorders>
            <w:vAlign w:val="center"/>
          </w:tcPr>
          <w:bookmarkStart w:name="24464" w:id="24462"/>
          <w:p>
            <w:pPr>
              <w:spacing w:after="0"/>
              <w:ind w:left="0"/>
              <w:jc w:val="center"/>
            </w:pPr>
            <w:r>
              <w:rPr>
                <w:rFonts w:ascii="Arial"/>
                <w:b w:val="false"/>
                <w:i w:val="false"/>
                <w:color w:val="000000"/>
                <w:sz w:val="15"/>
              </w:rPr>
              <w:t xml:space="preserve"> </w:t>
            </w:r>
          </w:p>
          <w:bookmarkEnd w:id="24462"/>
        </w:tc>
        <w:tc>
          <w:tcPr>
            <w:tcW w:w="1417" w:type="dxa"/>
            <w:tcBorders>
              <w:top w:val="outset" w:color="000000" w:sz="8"/>
              <w:left w:val="outset" w:color="000000" w:sz="8"/>
              <w:bottom w:val="outset" w:color="000000" w:sz="8"/>
              <w:right w:val="outset" w:color="000000" w:sz="8"/>
            </w:tcBorders>
            <w:vAlign w:val="center"/>
          </w:tcPr>
          <w:bookmarkStart w:name="24465" w:id="24463"/>
          <w:p>
            <w:pPr>
              <w:spacing w:after="0"/>
              <w:ind w:left="0"/>
              <w:jc w:val="center"/>
            </w:pPr>
            <w:r>
              <w:rPr>
                <w:rFonts w:ascii="Arial"/>
                <w:b w:val="false"/>
                <w:i w:val="false"/>
                <w:color w:val="000000"/>
                <w:sz w:val="15"/>
              </w:rPr>
              <w:t>7458,20</w:t>
            </w:r>
          </w:p>
          <w:bookmarkEnd w:id="2446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466" w:id="24464"/>
          <w:p>
            <w:pPr>
              <w:spacing w:after="0"/>
              <w:ind w:left="0"/>
              <w:jc w:val="center"/>
            </w:pPr>
            <w:r>
              <w:rPr>
                <w:rFonts w:ascii="Arial"/>
                <w:b w:val="false"/>
                <w:i w:val="false"/>
                <w:color w:val="000000"/>
                <w:sz w:val="15"/>
              </w:rPr>
              <w:t>0913140</w:t>
            </w:r>
          </w:p>
          <w:bookmarkEnd w:id="24464"/>
        </w:tc>
        <w:tc>
          <w:tcPr>
            <w:tcW w:w="1063" w:type="dxa"/>
            <w:tcBorders>
              <w:top w:val="outset" w:color="000000" w:sz="8"/>
              <w:left w:val="outset" w:color="000000" w:sz="8"/>
              <w:bottom w:val="outset" w:color="000000" w:sz="8"/>
              <w:right w:val="outset" w:color="000000" w:sz="8"/>
            </w:tcBorders>
            <w:vAlign w:val="center"/>
          </w:tcPr>
          <w:bookmarkStart w:name="24467" w:id="24465"/>
          <w:p>
            <w:pPr>
              <w:spacing w:after="0"/>
              <w:ind w:left="0"/>
              <w:jc w:val="center"/>
            </w:pPr>
            <w:r>
              <w:rPr>
                <w:rFonts w:ascii="Arial"/>
                <w:b w:val="false"/>
                <w:i w:val="false"/>
                <w:color w:val="000000"/>
                <w:sz w:val="15"/>
              </w:rPr>
              <w:t>3140</w:t>
            </w:r>
          </w:p>
          <w:bookmarkEnd w:id="24465"/>
        </w:tc>
        <w:tc>
          <w:tcPr>
            <w:tcW w:w="874" w:type="dxa"/>
            <w:tcBorders>
              <w:top w:val="outset" w:color="000000" w:sz="8"/>
              <w:left w:val="outset" w:color="000000" w:sz="8"/>
              <w:bottom w:val="outset" w:color="000000" w:sz="8"/>
              <w:right w:val="outset" w:color="000000" w:sz="8"/>
            </w:tcBorders>
            <w:vAlign w:val="center"/>
          </w:tcPr>
          <w:bookmarkStart w:name="24468" w:id="24466"/>
          <w:p>
            <w:pPr>
              <w:spacing w:after="0"/>
              <w:ind w:left="0"/>
              <w:jc w:val="center"/>
            </w:pPr>
            <w:r>
              <w:rPr>
                <w:rFonts w:ascii="Arial"/>
                <w:b w:val="false"/>
                <w:i w:val="false"/>
                <w:color w:val="000000"/>
                <w:sz w:val="15"/>
              </w:rPr>
              <w:t>1040</w:t>
            </w:r>
          </w:p>
          <w:bookmarkEnd w:id="24466"/>
        </w:tc>
        <w:tc>
          <w:tcPr>
            <w:tcW w:w="1875" w:type="dxa"/>
            <w:tcBorders>
              <w:top w:val="outset" w:color="000000" w:sz="8"/>
              <w:left w:val="outset" w:color="000000" w:sz="8"/>
              <w:bottom w:val="outset" w:color="000000" w:sz="8"/>
              <w:right w:val="outset" w:color="000000" w:sz="8"/>
            </w:tcBorders>
            <w:vAlign w:val="center"/>
          </w:tcPr>
          <w:bookmarkStart w:name="24469" w:id="24467"/>
          <w:p>
            <w:pPr>
              <w:spacing w:after="0"/>
              <w:ind w:left="0"/>
              <w:jc w:val="left"/>
            </w:pPr>
            <w:r>
              <w:rPr>
                <w:rFonts w:ascii="Arial"/>
                <w:b w:val="false"/>
                <w:i w:val="false"/>
                <w:color w:val="000000"/>
                <w:sz w:val="15"/>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bookmarkEnd w:id="24467"/>
        </w:tc>
        <w:tc>
          <w:tcPr>
            <w:tcW w:w="1828" w:type="dxa"/>
            <w:tcBorders>
              <w:top w:val="outset" w:color="000000" w:sz="8"/>
              <w:left w:val="outset" w:color="000000" w:sz="8"/>
              <w:bottom w:val="outset" w:color="000000" w:sz="8"/>
              <w:right w:val="outset" w:color="000000" w:sz="8"/>
            </w:tcBorders>
            <w:vAlign w:val="center"/>
          </w:tcPr>
          <w:bookmarkStart w:name="24470" w:id="24468"/>
          <w:p>
            <w:pPr>
              <w:spacing w:after="0"/>
              <w:ind w:left="0"/>
              <w:jc w:val="left"/>
            </w:pPr>
            <w:r>
              <w:rPr>
                <w:rFonts w:ascii="Arial"/>
                <w:b w:val="false"/>
                <w:i w:val="false"/>
                <w:color w:val="0000ff"/>
                <w:sz w:val="15"/>
              </w:rPr>
              <w:t>Міська програма оздоровлення та відпочинку дітей м. Києва на період до 2018 року</w:t>
            </w:r>
          </w:p>
          <w:bookmarkEnd w:id="24468"/>
        </w:tc>
        <w:tc>
          <w:tcPr>
            <w:tcW w:w="1417" w:type="dxa"/>
            <w:tcBorders>
              <w:top w:val="outset" w:color="000000" w:sz="8"/>
              <w:left w:val="outset" w:color="000000" w:sz="8"/>
              <w:bottom w:val="outset" w:color="000000" w:sz="8"/>
              <w:right w:val="outset" w:color="000000" w:sz="8"/>
            </w:tcBorders>
            <w:vAlign w:val="center"/>
          </w:tcPr>
          <w:bookmarkStart w:name="24471" w:id="24469"/>
          <w:p>
            <w:pPr>
              <w:spacing w:after="0"/>
              <w:ind w:left="0"/>
              <w:jc w:val="center"/>
            </w:pPr>
            <w:r>
              <w:rPr>
                <w:rFonts w:ascii="Arial"/>
                <w:b w:val="false"/>
                <w:i w:val="false"/>
                <w:color w:val="000000"/>
                <w:sz w:val="15"/>
              </w:rPr>
              <w:t>4067,10</w:t>
            </w:r>
          </w:p>
          <w:bookmarkEnd w:id="24469"/>
        </w:tc>
        <w:tc>
          <w:tcPr>
            <w:tcW w:w="1306" w:type="dxa"/>
            <w:tcBorders>
              <w:top w:val="outset" w:color="000000" w:sz="8"/>
              <w:left w:val="outset" w:color="000000" w:sz="8"/>
              <w:bottom w:val="outset" w:color="000000" w:sz="8"/>
              <w:right w:val="outset" w:color="000000" w:sz="8"/>
            </w:tcBorders>
            <w:vAlign w:val="center"/>
          </w:tcPr>
          <w:bookmarkStart w:name="24472" w:id="24470"/>
          <w:p>
            <w:pPr>
              <w:spacing w:after="0"/>
              <w:ind w:left="0"/>
              <w:jc w:val="center"/>
            </w:pPr>
            <w:r>
              <w:rPr>
                <w:rFonts w:ascii="Arial"/>
                <w:b w:val="false"/>
                <w:i w:val="false"/>
                <w:color w:val="000000"/>
                <w:sz w:val="15"/>
              </w:rPr>
              <w:t xml:space="preserve"> </w:t>
            </w:r>
          </w:p>
          <w:bookmarkEnd w:id="24470"/>
        </w:tc>
        <w:tc>
          <w:tcPr>
            <w:tcW w:w="1417" w:type="dxa"/>
            <w:tcBorders>
              <w:top w:val="outset" w:color="000000" w:sz="8"/>
              <w:left w:val="outset" w:color="000000" w:sz="8"/>
              <w:bottom w:val="outset" w:color="000000" w:sz="8"/>
              <w:right w:val="outset" w:color="000000" w:sz="8"/>
            </w:tcBorders>
            <w:vAlign w:val="center"/>
          </w:tcPr>
          <w:bookmarkStart w:name="24473" w:id="24471"/>
          <w:p>
            <w:pPr>
              <w:spacing w:after="0"/>
              <w:ind w:left="0"/>
              <w:jc w:val="center"/>
            </w:pPr>
            <w:r>
              <w:rPr>
                <w:rFonts w:ascii="Arial"/>
                <w:b w:val="false"/>
                <w:i w:val="false"/>
                <w:color w:val="000000"/>
                <w:sz w:val="15"/>
              </w:rPr>
              <w:t>4067,10</w:t>
            </w:r>
          </w:p>
          <w:bookmarkEnd w:id="2447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474" w:id="24472"/>
          <w:p>
            <w:pPr>
              <w:spacing w:after="0"/>
              <w:ind w:left="0"/>
              <w:jc w:val="center"/>
            </w:pPr>
            <w:r>
              <w:rPr>
                <w:rFonts w:ascii="Arial"/>
                <w:b w:val="false"/>
                <w:i w:val="false"/>
                <w:color w:val="000000"/>
                <w:sz w:val="15"/>
              </w:rPr>
              <w:t>0913240</w:t>
            </w:r>
          </w:p>
          <w:bookmarkEnd w:id="24472"/>
        </w:tc>
        <w:tc>
          <w:tcPr>
            <w:tcW w:w="1063" w:type="dxa"/>
            <w:tcBorders>
              <w:top w:val="outset" w:color="000000" w:sz="8"/>
              <w:left w:val="outset" w:color="000000" w:sz="8"/>
              <w:bottom w:val="outset" w:color="000000" w:sz="8"/>
              <w:right w:val="outset" w:color="000000" w:sz="8"/>
            </w:tcBorders>
            <w:vAlign w:val="center"/>
          </w:tcPr>
          <w:bookmarkStart w:name="24475" w:id="24473"/>
          <w:p>
            <w:pPr>
              <w:spacing w:after="0"/>
              <w:ind w:left="0"/>
              <w:jc w:val="center"/>
            </w:pPr>
            <w:r>
              <w:rPr>
                <w:rFonts w:ascii="Arial"/>
                <w:b w:val="false"/>
                <w:i w:val="false"/>
                <w:color w:val="000000"/>
                <w:sz w:val="15"/>
              </w:rPr>
              <w:t>3240</w:t>
            </w:r>
          </w:p>
          <w:bookmarkEnd w:id="24473"/>
        </w:tc>
        <w:tc>
          <w:tcPr>
            <w:tcW w:w="874" w:type="dxa"/>
            <w:tcBorders>
              <w:top w:val="outset" w:color="000000" w:sz="8"/>
              <w:left w:val="outset" w:color="000000" w:sz="8"/>
              <w:bottom w:val="outset" w:color="000000" w:sz="8"/>
              <w:right w:val="outset" w:color="000000" w:sz="8"/>
            </w:tcBorders>
            <w:vAlign w:val="center"/>
          </w:tcPr>
          <w:bookmarkStart w:name="24476" w:id="24474"/>
          <w:p>
            <w:pPr>
              <w:spacing w:after="0"/>
              <w:ind w:left="0"/>
              <w:jc w:val="center"/>
            </w:pPr>
            <w:r>
              <w:rPr>
                <w:rFonts w:ascii="Arial"/>
                <w:b w:val="false"/>
                <w:i w:val="false"/>
                <w:color w:val="000000"/>
                <w:sz w:val="15"/>
              </w:rPr>
              <w:t xml:space="preserve"> </w:t>
            </w:r>
          </w:p>
          <w:bookmarkEnd w:id="24474"/>
        </w:tc>
        <w:tc>
          <w:tcPr>
            <w:tcW w:w="1875" w:type="dxa"/>
            <w:tcBorders>
              <w:top w:val="outset" w:color="000000" w:sz="8"/>
              <w:left w:val="outset" w:color="000000" w:sz="8"/>
              <w:bottom w:val="outset" w:color="000000" w:sz="8"/>
              <w:right w:val="outset" w:color="000000" w:sz="8"/>
            </w:tcBorders>
            <w:vAlign w:val="center"/>
          </w:tcPr>
          <w:bookmarkStart w:name="24477" w:id="24475"/>
          <w:p>
            <w:pPr>
              <w:spacing w:after="0"/>
              <w:ind w:left="0"/>
              <w:jc w:val="left"/>
            </w:pPr>
            <w:r>
              <w:rPr>
                <w:rFonts w:ascii="Arial"/>
                <w:b w:val="false"/>
                <w:i w:val="false"/>
                <w:color w:val="000000"/>
                <w:sz w:val="15"/>
              </w:rPr>
              <w:t>Інші заклади та заходи</w:t>
            </w:r>
          </w:p>
          <w:bookmarkEnd w:id="24475"/>
        </w:tc>
        <w:tc>
          <w:tcPr>
            <w:tcW w:w="1828" w:type="dxa"/>
            <w:tcBorders>
              <w:top w:val="outset" w:color="000000" w:sz="8"/>
              <w:left w:val="outset" w:color="000000" w:sz="8"/>
              <w:bottom w:val="outset" w:color="000000" w:sz="8"/>
              <w:right w:val="outset" w:color="000000" w:sz="8"/>
            </w:tcBorders>
            <w:vAlign w:val="center"/>
          </w:tcPr>
          <w:bookmarkStart w:name="24478" w:id="24476"/>
          <w:p>
            <w:pPr>
              <w:spacing w:after="0"/>
              <w:ind w:left="0"/>
              <w:jc w:val="left"/>
            </w:pPr>
            <w:r>
              <w:rPr>
                <w:rFonts w:ascii="Arial"/>
                <w:b w:val="false"/>
                <w:i w:val="false"/>
                <w:color w:val="000000"/>
                <w:sz w:val="15"/>
              </w:rPr>
              <w:t xml:space="preserve"> </w:t>
            </w:r>
          </w:p>
          <w:bookmarkEnd w:id="24476"/>
        </w:tc>
        <w:tc>
          <w:tcPr>
            <w:tcW w:w="1417" w:type="dxa"/>
            <w:tcBorders>
              <w:top w:val="outset" w:color="000000" w:sz="8"/>
              <w:left w:val="outset" w:color="000000" w:sz="8"/>
              <w:bottom w:val="outset" w:color="000000" w:sz="8"/>
              <w:right w:val="outset" w:color="000000" w:sz="8"/>
            </w:tcBorders>
            <w:vAlign w:val="center"/>
          </w:tcPr>
          <w:bookmarkStart w:name="24479" w:id="24477"/>
          <w:p>
            <w:pPr>
              <w:spacing w:after="0"/>
              <w:ind w:left="0"/>
              <w:jc w:val="center"/>
            </w:pPr>
            <w:r>
              <w:rPr>
                <w:rFonts w:ascii="Arial"/>
                <w:b w:val="false"/>
                <w:i w:val="false"/>
                <w:color w:val="000000"/>
                <w:sz w:val="15"/>
              </w:rPr>
              <w:t>5440,20</w:t>
            </w:r>
          </w:p>
          <w:bookmarkEnd w:id="24477"/>
        </w:tc>
        <w:tc>
          <w:tcPr>
            <w:tcW w:w="1306" w:type="dxa"/>
            <w:tcBorders>
              <w:top w:val="outset" w:color="000000" w:sz="8"/>
              <w:left w:val="outset" w:color="000000" w:sz="8"/>
              <w:bottom w:val="outset" w:color="000000" w:sz="8"/>
              <w:right w:val="outset" w:color="000000" w:sz="8"/>
            </w:tcBorders>
            <w:vAlign w:val="center"/>
          </w:tcPr>
          <w:bookmarkStart w:name="24480" w:id="24478"/>
          <w:p>
            <w:pPr>
              <w:spacing w:after="0"/>
              <w:ind w:left="0"/>
              <w:jc w:val="center"/>
            </w:pPr>
            <w:r>
              <w:rPr>
                <w:rFonts w:ascii="Arial"/>
                <w:b w:val="false"/>
                <w:i w:val="false"/>
                <w:color w:val="000000"/>
                <w:sz w:val="15"/>
              </w:rPr>
              <w:t xml:space="preserve"> </w:t>
            </w:r>
          </w:p>
          <w:bookmarkEnd w:id="24478"/>
        </w:tc>
        <w:tc>
          <w:tcPr>
            <w:tcW w:w="1417" w:type="dxa"/>
            <w:tcBorders>
              <w:top w:val="outset" w:color="000000" w:sz="8"/>
              <w:left w:val="outset" w:color="000000" w:sz="8"/>
              <w:bottom w:val="outset" w:color="000000" w:sz="8"/>
              <w:right w:val="outset" w:color="000000" w:sz="8"/>
            </w:tcBorders>
            <w:vAlign w:val="center"/>
          </w:tcPr>
          <w:bookmarkStart w:name="24481" w:id="24479"/>
          <w:p>
            <w:pPr>
              <w:spacing w:after="0"/>
              <w:ind w:left="0"/>
              <w:jc w:val="center"/>
            </w:pPr>
            <w:r>
              <w:rPr>
                <w:rFonts w:ascii="Arial"/>
                <w:b w:val="false"/>
                <w:i w:val="false"/>
                <w:color w:val="000000"/>
                <w:sz w:val="15"/>
              </w:rPr>
              <w:t>5440,20</w:t>
            </w:r>
          </w:p>
          <w:bookmarkEnd w:id="2447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482" w:id="24480"/>
          <w:p>
            <w:pPr>
              <w:spacing w:after="0"/>
              <w:ind w:left="0"/>
              <w:jc w:val="center"/>
            </w:pPr>
            <w:r>
              <w:rPr>
                <w:rFonts w:ascii="Arial"/>
                <w:b w:val="false"/>
                <w:i w:val="false"/>
                <w:color w:val="000000"/>
                <w:sz w:val="15"/>
              </w:rPr>
              <w:t>0913241</w:t>
            </w:r>
          </w:p>
          <w:bookmarkEnd w:id="24480"/>
        </w:tc>
        <w:tc>
          <w:tcPr>
            <w:tcW w:w="1063" w:type="dxa"/>
            <w:tcBorders>
              <w:top w:val="outset" w:color="000000" w:sz="8"/>
              <w:left w:val="outset" w:color="000000" w:sz="8"/>
              <w:bottom w:val="outset" w:color="000000" w:sz="8"/>
              <w:right w:val="outset" w:color="000000" w:sz="8"/>
            </w:tcBorders>
            <w:vAlign w:val="center"/>
          </w:tcPr>
          <w:bookmarkStart w:name="24483" w:id="24481"/>
          <w:p>
            <w:pPr>
              <w:spacing w:after="0"/>
              <w:ind w:left="0"/>
              <w:jc w:val="center"/>
            </w:pPr>
            <w:r>
              <w:rPr>
                <w:rFonts w:ascii="Arial"/>
                <w:b w:val="false"/>
                <w:i w:val="false"/>
                <w:color w:val="000000"/>
                <w:sz w:val="15"/>
              </w:rPr>
              <w:t>3241</w:t>
            </w:r>
          </w:p>
          <w:bookmarkEnd w:id="24481"/>
        </w:tc>
        <w:tc>
          <w:tcPr>
            <w:tcW w:w="874" w:type="dxa"/>
            <w:tcBorders>
              <w:top w:val="outset" w:color="000000" w:sz="8"/>
              <w:left w:val="outset" w:color="000000" w:sz="8"/>
              <w:bottom w:val="outset" w:color="000000" w:sz="8"/>
              <w:right w:val="outset" w:color="000000" w:sz="8"/>
            </w:tcBorders>
            <w:vAlign w:val="center"/>
          </w:tcPr>
          <w:bookmarkStart w:name="24484" w:id="24482"/>
          <w:p>
            <w:pPr>
              <w:spacing w:after="0"/>
              <w:ind w:left="0"/>
              <w:jc w:val="center"/>
            </w:pPr>
            <w:r>
              <w:rPr>
                <w:rFonts w:ascii="Arial"/>
                <w:b w:val="false"/>
                <w:i w:val="false"/>
                <w:color w:val="000000"/>
                <w:sz w:val="15"/>
              </w:rPr>
              <w:t>1090</w:t>
            </w:r>
          </w:p>
          <w:bookmarkEnd w:id="24482"/>
        </w:tc>
        <w:tc>
          <w:tcPr>
            <w:tcW w:w="1875" w:type="dxa"/>
            <w:tcBorders>
              <w:top w:val="outset" w:color="000000" w:sz="8"/>
              <w:left w:val="outset" w:color="000000" w:sz="8"/>
              <w:bottom w:val="outset" w:color="000000" w:sz="8"/>
              <w:right w:val="outset" w:color="000000" w:sz="8"/>
            </w:tcBorders>
            <w:vAlign w:val="center"/>
          </w:tcPr>
          <w:bookmarkStart w:name="24485" w:id="24483"/>
          <w:p>
            <w:pPr>
              <w:spacing w:after="0"/>
              <w:ind w:left="0"/>
              <w:jc w:val="left"/>
            </w:pPr>
            <w:r>
              <w:rPr>
                <w:rFonts w:ascii="Arial"/>
                <w:b w:val="false"/>
                <w:i w:val="false"/>
                <w:color w:val="000000"/>
                <w:sz w:val="15"/>
              </w:rPr>
              <w:t>Забезпечення діяльності інших закладів у сфері соціального захисту і соціального забезпечення</w:t>
            </w:r>
          </w:p>
          <w:bookmarkEnd w:id="24483"/>
        </w:tc>
        <w:tc>
          <w:tcPr>
            <w:tcW w:w="1828" w:type="dxa"/>
            <w:tcBorders>
              <w:top w:val="outset" w:color="000000" w:sz="8"/>
              <w:left w:val="outset" w:color="000000" w:sz="8"/>
              <w:bottom w:val="outset" w:color="000000" w:sz="8"/>
              <w:right w:val="outset" w:color="000000" w:sz="8"/>
            </w:tcBorders>
            <w:vAlign w:val="center"/>
          </w:tcPr>
          <w:bookmarkStart w:name="24486" w:id="24484"/>
          <w:p>
            <w:pPr>
              <w:spacing w:after="0"/>
              <w:ind w:left="0"/>
              <w:jc w:val="left"/>
            </w:pPr>
            <w:r>
              <w:rPr>
                <w:rFonts w:ascii="Arial"/>
                <w:b w:val="false"/>
                <w:i w:val="false"/>
                <w:color w:val="0000ff"/>
                <w:sz w:val="15"/>
              </w:rPr>
              <w:t>Міська цільова програма "Діти. Сім'я. Столиця на 2016 - 2018 роки"</w:t>
            </w:r>
          </w:p>
          <w:bookmarkEnd w:id="24484"/>
        </w:tc>
        <w:tc>
          <w:tcPr>
            <w:tcW w:w="1417" w:type="dxa"/>
            <w:tcBorders>
              <w:top w:val="outset" w:color="000000" w:sz="8"/>
              <w:left w:val="outset" w:color="000000" w:sz="8"/>
              <w:bottom w:val="outset" w:color="000000" w:sz="8"/>
              <w:right w:val="outset" w:color="000000" w:sz="8"/>
            </w:tcBorders>
            <w:vAlign w:val="center"/>
          </w:tcPr>
          <w:bookmarkStart w:name="24487" w:id="24485"/>
          <w:p>
            <w:pPr>
              <w:spacing w:after="0"/>
              <w:ind w:left="0"/>
              <w:jc w:val="center"/>
            </w:pPr>
            <w:r>
              <w:rPr>
                <w:rFonts w:ascii="Arial"/>
                <w:b w:val="false"/>
                <w:i w:val="false"/>
                <w:color w:val="000000"/>
                <w:sz w:val="15"/>
              </w:rPr>
              <w:t>4176,50</w:t>
            </w:r>
          </w:p>
          <w:bookmarkEnd w:id="24485"/>
        </w:tc>
        <w:tc>
          <w:tcPr>
            <w:tcW w:w="1306" w:type="dxa"/>
            <w:tcBorders>
              <w:top w:val="outset" w:color="000000" w:sz="8"/>
              <w:left w:val="outset" w:color="000000" w:sz="8"/>
              <w:bottom w:val="outset" w:color="000000" w:sz="8"/>
              <w:right w:val="outset" w:color="000000" w:sz="8"/>
            </w:tcBorders>
            <w:vAlign w:val="center"/>
          </w:tcPr>
          <w:bookmarkStart w:name="24488" w:id="24486"/>
          <w:p>
            <w:pPr>
              <w:spacing w:after="0"/>
              <w:ind w:left="0"/>
              <w:jc w:val="center"/>
            </w:pPr>
            <w:r>
              <w:rPr>
                <w:rFonts w:ascii="Arial"/>
                <w:b w:val="false"/>
                <w:i w:val="false"/>
                <w:color w:val="000000"/>
                <w:sz w:val="15"/>
              </w:rPr>
              <w:t xml:space="preserve"> </w:t>
            </w:r>
          </w:p>
          <w:bookmarkEnd w:id="24486"/>
        </w:tc>
        <w:tc>
          <w:tcPr>
            <w:tcW w:w="1417" w:type="dxa"/>
            <w:tcBorders>
              <w:top w:val="outset" w:color="000000" w:sz="8"/>
              <w:left w:val="outset" w:color="000000" w:sz="8"/>
              <w:bottom w:val="outset" w:color="000000" w:sz="8"/>
              <w:right w:val="outset" w:color="000000" w:sz="8"/>
            </w:tcBorders>
            <w:vAlign w:val="center"/>
          </w:tcPr>
          <w:bookmarkStart w:name="24489" w:id="24487"/>
          <w:p>
            <w:pPr>
              <w:spacing w:after="0"/>
              <w:ind w:left="0"/>
              <w:jc w:val="center"/>
            </w:pPr>
            <w:r>
              <w:rPr>
                <w:rFonts w:ascii="Arial"/>
                <w:b w:val="false"/>
                <w:i w:val="false"/>
                <w:color w:val="000000"/>
                <w:sz w:val="15"/>
              </w:rPr>
              <w:t>4176,50</w:t>
            </w:r>
          </w:p>
          <w:bookmarkEnd w:id="2448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490" w:id="24488"/>
          <w:p>
            <w:pPr>
              <w:spacing w:after="0"/>
              <w:ind w:left="0"/>
              <w:jc w:val="center"/>
            </w:pPr>
            <w:r>
              <w:rPr>
                <w:rFonts w:ascii="Arial"/>
                <w:b w:val="false"/>
                <w:i w:val="false"/>
                <w:color w:val="000000"/>
                <w:sz w:val="15"/>
              </w:rPr>
              <w:t>0913242</w:t>
            </w:r>
          </w:p>
          <w:bookmarkEnd w:id="24488"/>
        </w:tc>
        <w:tc>
          <w:tcPr>
            <w:tcW w:w="1063" w:type="dxa"/>
            <w:tcBorders>
              <w:top w:val="outset" w:color="000000" w:sz="8"/>
              <w:left w:val="outset" w:color="000000" w:sz="8"/>
              <w:bottom w:val="outset" w:color="000000" w:sz="8"/>
              <w:right w:val="outset" w:color="000000" w:sz="8"/>
            </w:tcBorders>
            <w:vAlign w:val="center"/>
          </w:tcPr>
          <w:bookmarkStart w:name="24491" w:id="24489"/>
          <w:p>
            <w:pPr>
              <w:spacing w:after="0"/>
              <w:ind w:left="0"/>
              <w:jc w:val="center"/>
            </w:pPr>
            <w:r>
              <w:rPr>
                <w:rFonts w:ascii="Arial"/>
                <w:b w:val="false"/>
                <w:i w:val="false"/>
                <w:color w:val="000000"/>
                <w:sz w:val="15"/>
              </w:rPr>
              <w:t>3242</w:t>
            </w:r>
          </w:p>
          <w:bookmarkEnd w:id="24489"/>
        </w:tc>
        <w:tc>
          <w:tcPr>
            <w:tcW w:w="874" w:type="dxa"/>
            <w:tcBorders>
              <w:top w:val="outset" w:color="000000" w:sz="8"/>
              <w:left w:val="outset" w:color="000000" w:sz="8"/>
              <w:bottom w:val="outset" w:color="000000" w:sz="8"/>
              <w:right w:val="outset" w:color="000000" w:sz="8"/>
            </w:tcBorders>
            <w:vAlign w:val="center"/>
          </w:tcPr>
          <w:bookmarkStart w:name="24492" w:id="24490"/>
          <w:p>
            <w:pPr>
              <w:spacing w:after="0"/>
              <w:ind w:left="0"/>
              <w:jc w:val="center"/>
            </w:pPr>
            <w:r>
              <w:rPr>
                <w:rFonts w:ascii="Arial"/>
                <w:b w:val="false"/>
                <w:i w:val="false"/>
                <w:color w:val="000000"/>
                <w:sz w:val="15"/>
              </w:rPr>
              <w:t>1090</w:t>
            </w:r>
          </w:p>
          <w:bookmarkEnd w:id="24490"/>
        </w:tc>
        <w:tc>
          <w:tcPr>
            <w:tcW w:w="1875" w:type="dxa"/>
            <w:tcBorders>
              <w:top w:val="outset" w:color="000000" w:sz="8"/>
              <w:left w:val="outset" w:color="000000" w:sz="8"/>
              <w:bottom w:val="outset" w:color="000000" w:sz="8"/>
              <w:right w:val="outset" w:color="000000" w:sz="8"/>
            </w:tcBorders>
            <w:vAlign w:val="center"/>
          </w:tcPr>
          <w:bookmarkStart w:name="24493" w:id="24491"/>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4491"/>
        </w:tc>
        <w:tc>
          <w:tcPr>
            <w:tcW w:w="1828" w:type="dxa"/>
            <w:tcBorders>
              <w:top w:val="outset" w:color="000000" w:sz="8"/>
              <w:left w:val="outset" w:color="000000" w:sz="8"/>
              <w:bottom w:val="outset" w:color="000000" w:sz="8"/>
              <w:right w:val="outset" w:color="000000" w:sz="8"/>
            </w:tcBorders>
            <w:vAlign w:val="center"/>
          </w:tcPr>
          <w:bookmarkStart w:name="24494" w:id="24492"/>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4492"/>
        </w:tc>
        <w:tc>
          <w:tcPr>
            <w:tcW w:w="1417" w:type="dxa"/>
            <w:tcBorders>
              <w:top w:val="outset" w:color="000000" w:sz="8"/>
              <w:left w:val="outset" w:color="000000" w:sz="8"/>
              <w:bottom w:val="outset" w:color="000000" w:sz="8"/>
              <w:right w:val="outset" w:color="000000" w:sz="8"/>
            </w:tcBorders>
            <w:vAlign w:val="center"/>
          </w:tcPr>
          <w:bookmarkStart w:name="24495" w:id="24493"/>
          <w:p>
            <w:pPr>
              <w:spacing w:after="0"/>
              <w:ind w:left="0"/>
              <w:jc w:val="center"/>
            </w:pPr>
            <w:r>
              <w:rPr>
                <w:rFonts w:ascii="Arial"/>
                <w:b w:val="false"/>
                <w:i w:val="false"/>
                <w:color w:val="000000"/>
                <w:sz w:val="15"/>
              </w:rPr>
              <w:t>1263,70</w:t>
            </w:r>
          </w:p>
          <w:bookmarkEnd w:id="24493"/>
        </w:tc>
        <w:tc>
          <w:tcPr>
            <w:tcW w:w="1306" w:type="dxa"/>
            <w:tcBorders>
              <w:top w:val="outset" w:color="000000" w:sz="8"/>
              <w:left w:val="outset" w:color="000000" w:sz="8"/>
              <w:bottom w:val="outset" w:color="000000" w:sz="8"/>
              <w:right w:val="outset" w:color="000000" w:sz="8"/>
            </w:tcBorders>
            <w:vAlign w:val="center"/>
          </w:tcPr>
          <w:bookmarkStart w:name="24496" w:id="24494"/>
          <w:p>
            <w:pPr>
              <w:spacing w:after="0"/>
              <w:ind w:left="0"/>
              <w:jc w:val="center"/>
            </w:pPr>
            <w:r>
              <w:rPr>
                <w:rFonts w:ascii="Arial"/>
                <w:b w:val="false"/>
                <w:i w:val="false"/>
                <w:color w:val="000000"/>
                <w:sz w:val="15"/>
              </w:rPr>
              <w:t xml:space="preserve"> </w:t>
            </w:r>
          </w:p>
          <w:bookmarkEnd w:id="24494"/>
        </w:tc>
        <w:tc>
          <w:tcPr>
            <w:tcW w:w="1417" w:type="dxa"/>
            <w:tcBorders>
              <w:top w:val="outset" w:color="000000" w:sz="8"/>
              <w:left w:val="outset" w:color="000000" w:sz="8"/>
              <w:bottom w:val="outset" w:color="000000" w:sz="8"/>
              <w:right w:val="outset" w:color="000000" w:sz="8"/>
            </w:tcBorders>
            <w:vAlign w:val="center"/>
          </w:tcPr>
          <w:bookmarkStart w:name="24497" w:id="24495"/>
          <w:p>
            <w:pPr>
              <w:spacing w:after="0"/>
              <w:ind w:left="0"/>
              <w:jc w:val="center"/>
            </w:pPr>
            <w:r>
              <w:rPr>
                <w:rFonts w:ascii="Arial"/>
                <w:b w:val="false"/>
                <w:i w:val="false"/>
                <w:color w:val="000000"/>
                <w:sz w:val="15"/>
              </w:rPr>
              <w:t>1263,70</w:t>
            </w:r>
          </w:p>
          <w:bookmarkEnd w:id="2449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498" w:id="24496"/>
          <w:p>
            <w:pPr>
              <w:spacing w:after="0"/>
              <w:ind w:left="0"/>
              <w:jc w:val="center"/>
            </w:pPr>
            <w:r>
              <w:rPr>
                <w:rFonts w:ascii="Arial"/>
                <w:b/>
                <w:i w:val="false"/>
                <w:color w:val="000000"/>
                <w:sz w:val="15"/>
              </w:rPr>
              <w:t>1000000</w:t>
            </w:r>
          </w:p>
          <w:bookmarkEnd w:id="24496"/>
        </w:tc>
        <w:tc>
          <w:tcPr>
            <w:tcW w:w="1063" w:type="dxa"/>
            <w:tcBorders>
              <w:top w:val="outset" w:color="000000" w:sz="8"/>
              <w:left w:val="outset" w:color="000000" w:sz="8"/>
              <w:bottom w:val="outset" w:color="000000" w:sz="8"/>
              <w:right w:val="outset" w:color="000000" w:sz="8"/>
            </w:tcBorders>
            <w:vAlign w:val="center"/>
          </w:tcPr>
          <w:bookmarkStart w:name="24499" w:id="24497"/>
          <w:p>
            <w:pPr>
              <w:spacing w:after="0"/>
              <w:ind w:left="0"/>
              <w:jc w:val="center"/>
            </w:pPr>
            <w:r>
              <w:rPr>
                <w:rFonts w:ascii="Arial"/>
                <w:b w:val="false"/>
                <w:i w:val="false"/>
                <w:color w:val="000000"/>
                <w:sz w:val="15"/>
              </w:rPr>
              <w:t xml:space="preserve"> </w:t>
            </w:r>
          </w:p>
          <w:bookmarkEnd w:id="24497"/>
        </w:tc>
        <w:tc>
          <w:tcPr>
            <w:tcW w:w="874" w:type="dxa"/>
            <w:tcBorders>
              <w:top w:val="outset" w:color="000000" w:sz="8"/>
              <w:left w:val="outset" w:color="000000" w:sz="8"/>
              <w:bottom w:val="outset" w:color="000000" w:sz="8"/>
              <w:right w:val="outset" w:color="000000" w:sz="8"/>
            </w:tcBorders>
            <w:vAlign w:val="center"/>
          </w:tcPr>
          <w:bookmarkStart w:name="24500" w:id="24498"/>
          <w:p>
            <w:pPr>
              <w:spacing w:after="0"/>
              <w:ind w:left="0"/>
              <w:jc w:val="center"/>
            </w:pPr>
            <w:r>
              <w:rPr>
                <w:rFonts w:ascii="Arial"/>
                <w:b w:val="false"/>
                <w:i w:val="false"/>
                <w:color w:val="000000"/>
                <w:sz w:val="15"/>
              </w:rPr>
              <w:t xml:space="preserve"> </w:t>
            </w:r>
          </w:p>
          <w:bookmarkEnd w:id="24498"/>
        </w:tc>
        <w:tc>
          <w:tcPr>
            <w:tcW w:w="0" w:type="auto"/>
            <w:gridSpan w:val="2"/>
            <w:tcBorders>
              <w:top w:val="outset" w:color="000000" w:sz="8"/>
              <w:left w:val="outset" w:color="000000" w:sz="8"/>
              <w:bottom w:val="outset" w:color="000000" w:sz="8"/>
              <w:right w:val="outset" w:color="000000" w:sz="8"/>
            </w:tcBorders>
            <w:vAlign w:val="center"/>
          </w:tcPr>
          <w:bookmarkStart w:name="24501" w:id="24499"/>
          <w:p>
            <w:pPr>
              <w:spacing w:after="0"/>
              <w:ind w:left="0"/>
              <w:jc w:val="left"/>
            </w:pPr>
            <w:r>
              <w:rPr>
                <w:rFonts w:ascii="Arial"/>
                <w:b/>
                <w:i w:val="false"/>
                <w:color w:val="000000"/>
                <w:sz w:val="15"/>
              </w:rPr>
              <w:t>Департамент культури виконавчого органу Київської міської ради (КМДА)</w:t>
            </w:r>
          </w:p>
          <w:bookmarkEnd w:id="24499"/>
        </w:tc>
        <w:tc>
          <w:tcPr>
            <w:tcW w:w="1417" w:type="dxa"/>
            <w:tcBorders>
              <w:top w:val="outset" w:color="000000" w:sz="8"/>
              <w:left w:val="outset" w:color="000000" w:sz="8"/>
              <w:bottom w:val="outset" w:color="000000" w:sz="8"/>
              <w:right w:val="outset" w:color="000000" w:sz="8"/>
            </w:tcBorders>
            <w:vAlign w:val="center"/>
          </w:tcPr>
          <w:bookmarkStart w:name="24502" w:id="24500"/>
          <w:p>
            <w:pPr>
              <w:spacing w:after="0"/>
              <w:ind w:left="0"/>
              <w:jc w:val="center"/>
            </w:pPr>
            <w:r>
              <w:rPr>
                <w:rFonts w:ascii="Arial"/>
                <w:b w:val="false"/>
                <w:i w:val="false"/>
                <w:color w:val="000000"/>
                <w:sz w:val="15"/>
              </w:rPr>
              <w:t>869294,80</w:t>
            </w:r>
          </w:p>
          <w:bookmarkEnd w:id="24500"/>
        </w:tc>
        <w:tc>
          <w:tcPr>
            <w:tcW w:w="1306" w:type="dxa"/>
            <w:tcBorders>
              <w:top w:val="outset" w:color="000000" w:sz="8"/>
              <w:left w:val="outset" w:color="000000" w:sz="8"/>
              <w:bottom w:val="outset" w:color="000000" w:sz="8"/>
              <w:right w:val="outset" w:color="000000" w:sz="8"/>
            </w:tcBorders>
            <w:vAlign w:val="center"/>
          </w:tcPr>
          <w:bookmarkStart w:name="24503" w:id="24501"/>
          <w:p>
            <w:pPr>
              <w:spacing w:after="0"/>
              <w:ind w:left="0"/>
              <w:jc w:val="center"/>
            </w:pPr>
            <w:r>
              <w:rPr>
                <w:rFonts w:ascii="Arial"/>
                <w:b w:val="false"/>
                <w:i w:val="false"/>
                <w:color w:val="000000"/>
                <w:sz w:val="15"/>
              </w:rPr>
              <w:t>135410,80</w:t>
            </w:r>
          </w:p>
          <w:bookmarkEnd w:id="24501"/>
        </w:tc>
        <w:tc>
          <w:tcPr>
            <w:tcW w:w="1417" w:type="dxa"/>
            <w:tcBorders>
              <w:top w:val="outset" w:color="000000" w:sz="8"/>
              <w:left w:val="outset" w:color="000000" w:sz="8"/>
              <w:bottom w:val="outset" w:color="000000" w:sz="8"/>
              <w:right w:val="outset" w:color="000000" w:sz="8"/>
            </w:tcBorders>
            <w:vAlign w:val="center"/>
          </w:tcPr>
          <w:bookmarkStart w:name="24504" w:id="24502"/>
          <w:p>
            <w:pPr>
              <w:spacing w:after="0"/>
              <w:ind w:left="0"/>
              <w:jc w:val="center"/>
            </w:pPr>
            <w:r>
              <w:rPr>
                <w:rFonts w:ascii="Arial"/>
                <w:b w:val="false"/>
                <w:i w:val="false"/>
                <w:color w:val="000000"/>
                <w:sz w:val="15"/>
              </w:rPr>
              <w:t>1004705,60</w:t>
            </w:r>
          </w:p>
          <w:bookmarkEnd w:id="24502"/>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505" w:id="24503"/>
          <w:p>
            <w:pPr>
              <w:spacing w:after="0"/>
              <w:ind w:left="0"/>
              <w:jc w:val="center"/>
            </w:pPr>
            <w:r>
              <w:rPr>
                <w:rFonts w:ascii="Arial"/>
                <w:b/>
                <w:i w:val="false"/>
                <w:color w:val="000000"/>
                <w:sz w:val="15"/>
              </w:rPr>
              <w:t>1010000</w:t>
            </w:r>
          </w:p>
          <w:bookmarkEnd w:id="24503"/>
        </w:tc>
        <w:tc>
          <w:tcPr>
            <w:tcW w:w="1063" w:type="dxa"/>
            <w:tcBorders>
              <w:top w:val="outset" w:color="000000" w:sz="8"/>
              <w:left w:val="outset" w:color="000000" w:sz="8"/>
              <w:bottom w:val="outset" w:color="000000" w:sz="8"/>
              <w:right w:val="outset" w:color="000000" w:sz="8"/>
            </w:tcBorders>
            <w:vAlign w:val="center"/>
          </w:tcPr>
          <w:bookmarkStart w:name="24506" w:id="24504"/>
          <w:p>
            <w:pPr>
              <w:spacing w:after="0"/>
              <w:ind w:left="0"/>
              <w:jc w:val="center"/>
            </w:pPr>
            <w:r>
              <w:rPr>
                <w:rFonts w:ascii="Arial"/>
                <w:b w:val="false"/>
                <w:i w:val="false"/>
                <w:color w:val="000000"/>
                <w:sz w:val="15"/>
              </w:rPr>
              <w:t xml:space="preserve"> </w:t>
            </w:r>
          </w:p>
          <w:bookmarkEnd w:id="24504"/>
        </w:tc>
        <w:tc>
          <w:tcPr>
            <w:tcW w:w="874" w:type="dxa"/>
            <w:tcBorders>
              <w:top w:val="outset" w:color="000000" w:sz="8"/>
              <w:left w:val="outset" w:color="000000" w:sz="8"/>
              <w:bottom w:val="outset" w:color="000000" w:sz="8"/>
              <w:right w:val="outset" w:color="000000" w:sz="8"/>
            </w:tcBorders>
            <w:vAlign w:val="center"/>
          </w:tcPr>
          <w:bookmarkStart w:name="24507" w:id="24505"/>
          <w:p>
            <w:pPr>
              <w:spacing w:after="0"/>
              <w:ind w:left="0"/>
              <w:jc w:val="center"/>
            </w:pPr>
            <w:r>
              <w:rPr>
                <w:rFonts w:ascii="Arial"/>
                <w:b w:val="false"/>
                <w:i w:val="false"/>
                <w:color w:val="000000"/>
                <w:sz w:val="15"/>
              </w:rPr>
              <w:t xml:space="preserve"> </w:t>
            </w:r>
          </w:p>
          <w:bookmarkEnd w:id="24505"/>
        </w:tc>
        <w:tc>
          <w:tcPr>
            <w:tcW w:w="0" w:type="auto"/>
            <w:gridSpan w:val="2"/>
            <w:tcBorders>
              <w:top w:val="outset" w:color="000000" w:sz="8"/>
              <w:left w:val="outset" w:color="000000" w:sz="8"/>
              <w:bottom w:val="outset" w:color="000000" w:sz="8"/>
              <w:right w:val="outset" w:color="000000" w:sz="8"/>
            </w:tcBorders>
            <w:vAlign w:val="center"/>
          </w:tcPr>
          <w:bookmarkStart w:name="24508" w:id="24506"/>
          <w:p>
            <w:pPr>
              <w:spacing w:after="0"/>
              <w:ind w:left="0"/>
              <w:jc w:val="left"/>
            </w:pPr>
            <w:r>
              <w:rPr>
                <w:rFonts w:ascii="Arial"/>
                <w:b/>
                <w:i w:val="false"/>
                <w:color w:val="000000"/>
                <w:sz w:val="15"/>
              </w:rPr>
              <w:t>Департамент культури виконавчого органу Київської міської ради (КМДА)</w:t>
            </w:r>
          </w:p>
          <w:bookmarkEnd w:id="24506"/>
        </w:tc>
        <w:tc>
          <w:tcPr>
            <w:tcW w:w="1417" w:type="dxa"/>
            <w:tcBorders>
              <w:top w:val="outset" w:color="000000" w:sz="8"/>
              <w:left w:val="outset" w:color="000000" w:sz="8"/>
              <w:bottom w:val="outset" w:color="000000" w:sz="8"/>
              <w:right w:val="outset" w:color="000000" w:sz="8"/>
            </w:tcBorders>
            <w:vAlign w:val="center"/>
          </w:tcPr>
          <w:bookmarkStart w:name="24509" w:id="24507"/>
          <w:p>
            <w:pPr>
              <w:spacing w:after="0"/>
              <w:ind w:left="0"/>
              <w:jc w:val="center"/>
            </w:pPr>
            <w:r>
              <w:rPr>
                <w:rFonts w:ascii="Arial"/>
                <w:b w:val="false"/>
                <w:i w:val="false"/>
                <w:color w:val="000000"/>
                <w:sz w:val="15"/>
              </w:rPr>
              <w:t>869294,80</w:t>
            </w:r>
          </w:p>
          <w:bookmarkEnd w:id="24507"/>
        </w:tc>
        <w:tc>
          <w:tcPr>
            <w:tcW w:w="1306" w:type="dxa"/>
            <w:tcBorders>
              <w:top w:val="outset" w:color="000000" w:sz="8"/>
              <w:left w:val="outset" w:color="000000" w:sz="8"/>
              <w:bottom w:val="outset" w:color="000000" w:sz="8"/>
              <w:right w:val="outset" w:color="000000" w:sz="8"/>
            </w:tcBorders>
            <w:vAlign w:val="center"/>
          </w:tcPr>
          <w:bookmarkStart w:name="24510" w:id="24508"/>
          <w:p>
            <w:pPr>
              <w:spacing w:after="0"/>
              <w:ind w:left="0"/>
              <w:jc w:val="center"/>
            </w:pPr>
            <w:r>
              <w:rPr>
                <w:rFonts w:ascii="Arial"/>
                <w:b w:val="false"/>
                <w:i w:val="false"/>
                <w:color w:val="000000"/>
                <w:sz w:val="15"/>
              </w:rPr>
              <w:t>135410,80</w:t>
            </w:r>
          </w:p>
          <w:bookmarkEnd w:id="24508"/>
        </w:tc>
        <w:tc>
          <w:tcPr>
            <w:tcW w:w="1417" w:type="dxa"/>
            <w:tcBorders>
              <w:top w:val="outset" w:color="000000" w:sz="8"/>
              <w:left w:val="outset" w:color="000000" w:sz="8"/>
              <w:bottom w:val="outset" w:color="000000" w:sz="8"/>
              <w:right w:val="outset" w:color="000000" w:sz="8"/>
            </w:tcBorders>
            <w:vAlign w:val="center"/>
          </w:tcPr>
          <w:bookmarkStart w:name="24511" w:id="24509"/>
          <w:p>
            <w:pPr>
              <w:spacing w:after="0"/>
              <w:ind w:left="0"/>
              <w:jc w:val="center"/>
            </w:pPr>
            <w:r>
              <w:rPr>
                <w:rFonts w:ascii="Arial"/>
                <w:b w:val="false"/>
                <w:i w:val="false"/>
                <w:color w:val="000000"/>
                <w:sz w:val="15"/>
              </w:rPr>
              <w:t>1004705,60</w:t>
            </w:r>
          </w:p>
          <w:bookmarkEnd w:id="2450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512" w:id="24510"/>
          <w:p>
            <w:pPr>
              <w:spacing w:after="0"/>
              <w:ind w:left="0"/>
              <w:jc w:val="center"/>
            </w:pPr>
            <w:r>
              <w:rPr>
                <w:rFonts w:ascii="Arial"/>
                <w:b w:val="false"/>
                <w:i w:val="false"/>
                <w:color w:val="000000"/>
                <w:sz w:val="15"/>
              </w:rPr>
              <w:t>1011020</w:t>
            </w:r>
          </w:p>
          <w:bookmarkEnd w:id="24510"/>
        </w:tc>
        <w:tc>
          <w:tcPr>
            <w:tcW w:w="1063" w:type="dxa"/>
            <w:tcBorders>
              <w:top w:val="outset" w:color="000000" w:sz="8"/>
              <w:left w:val="outset" w:color="000000" w:sz="8"/>
              <w:bottom w:val="outset" w:color="000000" w:sz="8"/>
              <w:right w:val="outset" w:color="000000" w:sz="8"/>
            </w:tcBorders>
            <w:vAlign w:val="center"/>
          </w:tcPr>
          <w:bookmarkStart w:name="24513" w:id="24511"/>
          <w:p>
            <w:pPr>
              <w:spacing w:after="0"/>
              <w:ind w:left="0"/>
              <w:jc w:val="center"/>
            </w:pPr>
            <w:r>
              <w:rPr>
                <w:rFonts w:ascii="Arial"/>
                <w:b w:val="false"/>
                <w:i w:val="false"/>
                <w:color w:val="000000"/>
                <w:sz w:val="15"/>
              </w:rPr>
              <w:t>1020</w:t>
            </w:r>
          </w:p>
          <w:bookmarkEnd w:id="24511"/>
        </w:tc>
        <w:tc>
          <w:tcPr>
            <w:tcW w:w="874" w:type="dxa"/>
            <w:tcBorders>
              <w:top w:val="outset" w:color="000000" w:sz="8"/>
              <w:left w:val="outset" w:color="000000" w:sz="8"/>
              <w:bottom w:val="outset" w:color="000000" w:sz="8"/>
              <w:right w:val="outset" w:color="000000" w:sz="8"/>
            </w:tcBorders>
            <w:vAlign w:val="center"/>
          </w:tcPr>
          <w:bookmarkStart w:name="24514" w:id="24512"/>
          <w:p>
            <w:pPr>
              <w:spacing w:after="0"/>
              <w:ind w:left="0"/>
              <w:jc w:val="center"/>
            </w:pPr>
            <w:r>
              <w:rPr>
                <w:rFonts w:ascii="Arial"/>
                <w:b w:val="false"/>
                <w:i w:val="false"/>
                <w:color w:val="000000"/>
                <w:sz w:val="15"/>
              </w:rPr>
              <w:t>0921</w:t>
            </w:r>
          </w:p>
          <w:bookmarkEnd w:id="24512"/>
        </w:tc>
        <w:tc>
          <w:tcPr>
            <w:tcW w:w="1875" w:type="dxa"/>
            <w:tcBorders>
              <w:top w:val="outset" w:color="000000" w:sz="8"/>
              <w:left w:val="outset" w:color="000000" w:sz="8"/>
              <w:bottom w:val="outset" w:color="000000" w:sz="8"/>
              <w:right w:val="outset" w:color="000000" w:sz="8"/>
            </w:tcBorders>
            <w:vAlign w:val="center"/>
          </w:tcPr>
          <w:bookmarkStart w:name="24515" w:id="24513"/>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24513"/>
        </w:tc>
        <w:tc>
          <w:tcPr>
            <w:tcW w:w="1828" w:type="dxa"/>
            <w:tcBorders>
              <w:top w:val="outset" w:color="000000" w:sz="8"/>
              <w:left w:val="outset" w:color="000000" w:sz="8"/>
              <w:bottom w:val="outset" w:color="000000" w:sz="8"/>
              <w:right w:val="outset" w:color="000000" w:sz="8"/>
            </w:tcBorders>
            <w:vAlign w:val="center"/>
          </w:tcPr>
          <w:bookmarkStart w:name="24516" w:id="2451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4514"/>
        </w:tc>
        <w:tc>
          <w:tcPr>
            <w:tcW w:w="1417" w:type="dxa"/>
            <w:tcBorders>
              <w:top w:val="outset" w:color="000000" w:sz="8"/>
              <w:left w:val="outset" w:color="000000" w:sz="8"/>
              <w:bottom w:val="outset" w:color="000000" w:sz="8"/>
              <w:right w:val="outset" w:color="000000" w:sz="8"/>
            </w:tcBorders>
            <w:vAlign w:val="center"/>
          </w:tcPr>
          <w:bookmarkStart w:name="24517" w:id="24515"/>
          <w:p>
            <w:pPr>
              <w:spacing w:after="0"/>
              <w:ind w:left="0"/>
              <w:jc w:val="center"/>
            </w:pPr>
            <w:r>
              <w:rPr>
                <w:rFonts w:ascii="Arial"/>
                <w:b w:val="false"/>
                <w:i w:val="false"/>
                <w:color w:val="000000"/>
                <w:sz w:val="15"/>
              </w:rPr>
              <w:t>45162,80</w:t>
            </w:r>
          </w:p>
          <w:bookmarkEnd w:id="24515"/>
        </w:tc>
        <w:tc>
          <w:tcPr>
            <w:tcW w:w="1306" w:type="dxa"/>
            <w:tcBorders>
              <w:top w:val="outset" w:color="000000" w:sz="8"/>
              <w:left w:val="outset" w:color="000000" w:sz="8"/>
              <w:bottom w:val="outset" w:color="000000" w:sz="8"/>
              <w:right w:val="outset" w:color="000000" w:sz="8"/>
            </w:tcBorders>
            <w:vAlign w:val="center"/>
          </w:tcPr>
          <w:bookmarkStart w:name="24518" w:id="24516"/>
          <w:p>
            <w:pPr>
              <w:spacing w:after="0"/>
              <w:ind w:left="0"/>
              <w:jc w:val="center"/>
            </w:pPr>
            <w:r>
              <w:rPr>
                <w:rFonts w:ascii="Arial"/>
                <w:b w:val="false"/>
                <w:i w:val="false"/>
                <w:color w:val="000000"/>
                <w:sz w:val="15"/>
              </w:rPr>
              <w:t>14780,80</w:t>
            </w:r>
          </w:p>
          <w:bookmarkEnd w:id="24516"/>
        </w:tc>
        <w:tc>
          <w:tcPr>
            <w:tcW w:w="1417" w:type="dxa"/>
            <w:tcBorders>
              <w:top w:val="outset" w:color="000000" w:sz="8"/>
              <w:left w:val="outset" w:color="000000" w:sz="8"/>
              <w:bottom w:val="outset" w:color="000000" w:sz="8"/>
              <w:right w:val="outset" w:color="000000" w:sz="8"/>
            </w:tcBorders>
            <w:vAlign w:val="center"/>
          </w:tcPr>
          <w:bookmarkStart w:name="24519" w:id="24517"/>
          <w:p>
            <w:pPr>
              <w:spacing w:after="0"/>
              <w:ind w:left="0"/>
              <w:jc w:val="center"/>
            </w:pPr>
            <w:r>
              <w:rPr>
                <w:rFonts w:ascii="Arial"/>
                <w:b w:val="false"/>
                <w:i w:val="false"/>
                <w:color w:val="000000"/>
                <w:sz w:val="15"/>
              </w:rPr>
              <w:t>59943,60</w:t>
            </w:r>
          </w:p>
          <w:bookmarkEnd w:id="2451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520" w:id="24518"/>
          <w:p>
            <w:pPr>
              <w:spacing w:after="0"/>
              <w:ind w:left="0"/>
              <w:jc w:val="center"/>
            </w:pPr>
            <w:r>
              <w:rPr>
                <w:rFonts w:ascii="Arial"/>
                <w:b w:val="false"/>
                <w:i w:val="false"/>
                <w:color w:val="000000"/>
                <w:sz w:val="15"/>
              </w:rPr>
              <w:t>1011100</w:t>
            </w:r>
          </w:p>
          <w:bookmarkEnd w:id="24518"/>
        </w:tc>
        <w:tc>
          <w:tcPr>
            <w:tcW w:w="1063" w:type="dxa"/>
            <w:tcBorders>
              <w:top w:val="outset" w:color="000000" w:sz="8"/>
              <w:left w:val="outset" w:color="000000" w:sz="8"/>
              <w:bottom w:val="outset" w:color="000000" w:sz="8"/>
              <w:right w:val="outset" w:color="000000" w:sz="8"/>
            </w:tcBorders>
            <w:vAlign w:val="center"/>
          </w:tcPr>
          <w:bookmarkStart w:name="24521" w:id="24519"/>
          <w:p>
            <w:pPr>
              <w:spacing w:after="0"/>
              <w:ind w:left="0"/>
              <w:jc w:val="center"/>
            </w:pPr>
            <w:r>
              <w:rPr>
                <w:rFonts w:ascii="Arial"/>
                <w:b w:val="false"/>
                <w:i w:val="false"/>
                <w:color w:val="000000"/>
                <w:sz w:val="15"/>
              </w:rPr>
              <w:t>1100</w:t>
            </w:r>
          </w:p>
          <w:bookmarkEnd w:id="24519"/>
        </w:tc>
        <w:tc>
          <w:tcPr>
            <w:tcW w:w="874" w:type="dxa"/>
            <w:tcBorders>
              <w:top w:val="outset" w:color="000000" w:sz="8"/>
              <w:left w:val="outset" w:color="000000" w:sz="8"/>
              <w:bottom w:val="outset" w:color="000000" w:sz="8"/>
              <w:right w:val="outset" w:color="000000" w:sz="8"/>
            </w:tcBorders>
            <w:vAlign w:val="center"/>
          </w:tcPr>
          <w:bookmarkStart w:name="24522" w:id="24520"/>
          <w:p>
            <w:pPr>
              <w:spacing w:after="0"/>
              <w:ind w:left="0"/>
              <w:jc w:val="center"/>
            </w:pPr>
            <w:r>
              <w:rPr>
                <w:rFonts w:ascii="Arial"/>
                <w:b w:val="false"/>
                <w:i w:val="false"/>
                <w:color w:val="000000"/>
                <w:sz w:val="15"/>
              </w:rPr>
              <w:t>0960</w:t>
            </w:r>
          </w:p>
          <w:bookmarkEnd w:id="24520"/>
        </w:tc>
        <w:tc>
          <w:tcPr>
            <w:tcW w:w="1875" w:type="dxa"/>
            <w:tcBorders>
              <w:top w:val="outset" w:color="000000" w:sz="8"/>
              <w:left w:val="outset" w:color="000000" w:sz="8"/>
              <w:bottom w:val="outset" w:color="000000" w:sz="8"/>
              <w:right w:val="outset" w:color="000000" w:sz="8"/>
            </w:tcBorders>
            <w:vAlign w:val="center"/>
          </w:tcPr>
          <w:bookmarkStart w:name="24523" w:id="24521"/>
          <w:p>
            <w:pPr>
              <w:spacing w:after="0"/>
              <w:ind w:left="0"/>
              <w:jc w:val="left"/>
            </w:pPr>
            <w:r>
              <w:rPr>
                <w:rFonts w:ascii="Arial"/>
                <w:b w:val="false"/>
                <w:i w:val="false"/>
                <w:color w:val="000000"/>
                <w:sz w:val="15"/>
              </w:rPr>
              <w:t>Надання спеціальної освіти школами естетичного виховання (музичними, художніми, хореографічними, театральними, хоровими, мистецькими)</w:t>
            </w:r>
          </w:p>
          <w:bookmarkEnd w:id="24521"/>
        </w:tc>
        <w:tc>
          <w:tcPr>
            <w:tcW w:w="1828" w:type="dxa"/>
            <w:tcBorders>
              <w:top w:val="outset" w:color="000000" w:sz="8"/>
              <w:left w:val="outset" w:color="000000" w:sz="8"/>
              <w:bottom w:val="outset" w:color="000000" w:sz="8"/>
              <w:right w:val="outset" w:color="000000" w:sz="8"/>
            </w:tcBorders>
            <w:vAlign w:val="center"/>
          </w:tcPr>
          <w:bookmarkStart w:name="24524" w:id="24522"/>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4522"/>
        </w:tc>
        <w:tc>
          <w:tcPr>
            <w:tcW w:w="1417" w:type="dxa"/>
            <w:tcBorders>
              <w:top w:val="outset" w:color="000000" w:sz="8"/>
              <w:left w:val="outset" w:color="000000" w:sz="8"/>
              <w:bottom w:val="outset" w:color="000000" w:sz="8"/>
              <w:right w:val="outset" w:color="000000" w:sz="8"/>
            </w:tcBorders>
            <w:vAlign w:val="center"/>
          </w:tcPr>
          <w:bookmarkStart w:name="24525" w:id="24523"/>
          <w:p>
            <w:pPr>
              <w:spacing w:after="0"/>
              <w:ind w:left="0"/>
              <w:jc w:val="center"/>
            </w:pPr>
            <w:r>
              <w:rPr>
                <w:rFonts w:ascii="Arial"/>
                <w:b w:val="false"/>
                <w:i w:val="false"/>
                <w:color w:val="000000"/>
                <w:sz w:val="15"/>
              </w:rPr>
              <w:t>18871,80</w:t>
            </w:r>
          </w:p>
          <w:bookmarkEnd w:id="24523"/>
        </w:tc>
        <w:tc>
          <w:tcPr>
            <w:tcW w:w="1306" w:type="dxa"/>
            <w:tcBorders>
              <w:top w:val="outset" w:color="000000" w:sz="8"/>
              <w:left w:val="outset" w:color="000000" w:sz="8"/>
              <w:bottom w:val="outset" w:color="000000" w:sz="8"/>
              <w:right w:val="outset" w:color="000000" w:sz="8"/>
            </w:tcBorders>
            <w:vAlign w:val="center"/>
          </w:tcPr>
          <w:bookmarkStart w:name="24526" w:id="24524"/>
          <w:p>
            <w:pPr>
              <w:spacing w:after="0"/>
              <w:ind w:left="0"/>
              <w:jc w:val="center"/>
            </w:pPr>
            <w:r>
              <w:rPr>
                <w:rFonts w:ascii="Arial"/>
                <w:b w:val="false"/>
                <w:i w:val="false"/>
                <w:color w:val="000000"/>
                <w:sz w:val="15"/>
              </w:rPr>
              <w:t>1635,00</w:t>
            </w:r>
          </w:p>
          <w:bookmarkEnd w:id="24524"/>
        </w:tc>
        <w:tc>
          <w:tcPr>
            <w:tcW w:w="1417" w:type="dxa"/>
            <w:tcBorders>
              <w:top w:val="outset" w:color="000000" w:sz="8"/>
              <w:left w:val="outset" w:color="000000" w:sz="8"/>
              <w:bottom w:val="outset" w:color="000000" w:sz="8"/>
              <w:right w:val="outset" w:color="000000" w:sz="8"/>
            </w:tcBorders>
            <w:vAlign w:val="center"/>
          </w:tcPr>
          <w:bookmarkStart w:name="24527" w:id="24525"/>
          <w:p>
            <w:pPr>
              <w:spacing w:after="0"/>
              <w:ind w:left="0"/>
              <w:jc w:val="center"/>
            </w:pPr>
            <w:r>
              <w:rPr>
                <w:rFonts w:ascii="Arial"/>
                <w:b w:val="false"/>
                <w:i w:val="false"/>
                <w:color w:val="000000"/>
                <w:sz w:val="15"/>
              </w:rPr>
              <w:t>20506,80</w:t>
            </w:r>
          </w:p>
          <w:bookmarkEnd w:id="2452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528" w:id="24526"/>
          <w:p>
            <w:pPr>
              <w:spacing w:after="0"/>
              <w:ind w:left="0"/>
              <w:jc w:val="center"/>
            </w:pPr>
            <w:r>
              <w:rPr>
                <w:rFonts w:ascii="Arial"/>
                <w:b w:val="false"/>
                <w:i w:val="false"/>
                <w:color w:val="000000"/>
                <w:sz w:val="15"/>
              </w:rPr>
              <w:t>1011120</w:t>
            </w:r>
          </w:p>
          <w:bookmarkEnd w:id="24526"/>
        </w:tc>
        <w:tc>
          <w:tcPr>
            <w:tcW w:w="1063" w:type="dxa"/>
            <w:tcBorders>
              <w:top w:val="outset" w:color="000000" w:sz="8"/>
              <w:left w:val="outset" w:color="000000" w:sz="8"/>
              <w:bottom w:val="outset" w:color="000000" w:sz="8"/>
              <w:right w:val="outset" w:color="000000" w:sz="8"/>
            </w:tcBorders>
            <w:vAlign w:val="center"/>
          </w:tcPr>
          <w:bookmarkStart w:name="24529" w:id="24527"/>
          <w:p>
            <w:pPr>
              <w:spacing w:after="0"/>
              <w:ind w:left="0"/>
              <w:jc w:val="center"/>
            </w:pPr>
            <w:r>
              <w:rPr>
                <w:rFonts w:ascii="Arial"/>
                <w:b w:val="false"/>
                <w:i w:val="false"/>
                <w:color w:val="000000"/>
                <w:sz w:val="15"/>
              </w:rPr>
              <w:t>1120</w:t>
            </w:r>
          </w:p>
          <w:bookmarkEnd w:id="24527"/>
        </w:tc>
        <w:tc>
          <w:tcPr>
            <w:tcW w:w="874" w:type="dxa"/>
            <w:tcBorders>
              <w:top w:val="outset" w:color="000000" w:sz="8"/>
              <w:left w:val="outset" w:color="000000" w:sz="8"/>
              <w:bottom w:val="outset" w:color="000000" w:sz="8"/>
              <w:right w:val="outset" w:color="000000" w:sz="8"/>
            </w:tcBorders>
            <w:vAlign w:val="center"/>
          </w:tcPr>
          <w:bookmarkStart w:name="24530" w:id="24528"/>
          <w:p>
            <w:pPr>
              <w:spacing w:after="0"/>
              <w:ind w:left="0"/>
              <w:jc w:val="center"/>
            </w:pPr>
            <w:r>
              <w:rPr>
                <w:rFonts w:ascii="Arial"/>
                <w:b w:val="false"/>
                <w:i w:val="false"/>
                <w:color w:val="000000"/>
                <w:sz w:val="15"/>
              </w:rPr>
              <w:t>0941</w:t>
            </w:r>
          </w:p>
          <w:bookmarkEnd w:id="24528"/>
        </w:tc>
        <w:tc>
          <w:tcPr>
            <w:tcW w:w="1875" w:type="dxa"/>
            <w:tcBorders>
              <w:top w:val="outset" w:color="000000" w:sz="8"/>
              <w:left w:val="outset" w:color="000000" w:sz="8"/>
              <w:bottom w:val="outset" w:color="000000" w:sz="8"/>
              <w:right w:val="outset" w:color="000000" w:sz="8"/>
            </w:tcBorders>
            <w:vAlign w:val="center"/>
          </w:tcPr>
          <w:bookmarkStart w:name="24531" w:id="24529"/>
          <w:p>
            <w:pPr>
              <w:spacing w:after="0"/>
              <w:ind w:left="0"/>
              <w:jc w:val="left"/>
            </w:pPr>
            <w:r>
              <w:rPr>
                <w:rFonts w:ascii="Arial"/>
                <w:b w:val="false"/>
                <w:i w:val="false"/>
                <w:color w:val="000000"/>
                <w:sz w:val="15"/>
              </w:rPr>
              <w:t>Підготовка кадрів вищими навчальними закладами I - II рівнів акредитації (коледжами, технікумами, училищами)</w:t>
            </w:r>
          </w:p>
          <w:bookmarkEnd w:id="24529"/>
        </w:tc>
        <w:tc>
          <w:tcPr>
            <w:tcW w:w="1828" w:type="dxa"/>
            <w:tcBorders>
              <w:top w:val="outset" w:color="000000" w:sz="8"/>
              <w:left w:val="outset" w:color="000000" w:sz="8"/>
              <w:bottom w:val="outset" w:color="000000" w:sz="8"/>
              <w:right w:val="outset" w:color="000000" w:sz="8"/>
            </w:tcBorders>
            <w:vAlign w:val="center"/>
          </w:tcPr>
          <w:bookmarkStart w:name="24532" w:id="24530"/>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4530"/>
        </w:tc>
        <w:tc>
          <w:tcPr>
            <w:tcW w:w="1417" w:type="dxa"/>
            <w:tcBorders>
              <w:top w:val="outset" w:color="000000" w:sz="8"/>
              <w:left w:val="outset" w:color="000000" w:sz="8"/>
              <w:bottom w:val="outset" w:color="000000" w:sz="8"/>
              <w:right w:val="outset" w:color="000000" w:sz="8"/>
            </w:tcBorders>
            <w:vAlign w:val="center"/>
          </w:tcPr>
          <w:bookmarkStart w:name="24533" w:id="24531"/>
          <w:p>
            <w:pPr>
              <w:spacing w:after="0"/>
              <w:ind w:left="0"/>
              <w:jc w:val="center"/>
            </w:pPr>
            <w:r>
              <w:rPr>
                <w:rFonts w:ascii="Arial"/>
                <w:b w:val="false"/>
                <w:i w:val="false"/>
                <w:color w:val="000000"/>
                <w:sz w:val="15"/>
              </w:rPr>
              <w:t>94230,00</w:t>
            </w:r>
          </w:p>
          <w:bookmarkEnd w:id="24531"/>
        </w:tc>
        <w:tc>
          <w:tcPr>
            <w:tcW w:w="1306" w:type="dxa"/>
            <w:tcBorders>
              <w:top w:val="outset" w:color="000000" w:sz="8"/>
              <w:left w:val="outset" w:color="000000" w:sz="8"/>
              <w:bottom w:val="outset" w:color="000000" w:sz="8"/>
              <w:right w:val="outset" w:color="000000" w:sz="8"/>
            </w:tcBorders>
            <w:vAlign w:val="center"/>
          </w:tcPr>
          <w:bookmarkStart w:name="24534" w:id="24532"/>
          <w:p>
            <w:pPr>
              <w:spacing w:after="0"/>
              <w:ind w:left="0"/>
              <w:jc w:val="center"/>
            </w:pPr>
            <w:r>
              <w:rPr>
                <w:rFonts w:ascii="Arial"/>
                <w:b w:val="false"/>
                <w:i w:val="false"/>
                <w:color w:val="000000"/>
                <w:sz w:val="15"/>
              </w:rPr>
              <w:t>6045,40</w:t>
            </w:r>
          </w:p>
          <w:bookmarkEnd w:id="24532"/>
        </w:tc>
        <w:tc>
          <w:tcPr>
            <w:tcW w:w="1417" w:type="dxa"/>
            <w:tcBorders>
              <w:top w:val="outset" w:color="000000" w:sz="8"/>
              <w:left w:val="outset" w:color="000000" w:sz="8"/>
              <w:bottom w:val="outset" w:color="000000" w:sz="8"/>
              <w:right w:val="outset" w:color="000000" w:sz="8"/>
            </w:tcBorders>
            <w:vAlign w:val="center"/>
          </w:tcPr>
          <w:bookmarkStart w:name="24535" w:id="24533"/>
          <w:p>
            <w:pPr>
              <w:spacing w:after="0"/>
              <w:ind w:left="0"/>
              <w:jc w:val="center"/>
            </w:pPr>
            <w:r>
              <w:rPr>
                <w:rFonts w:ascii="Arial"/>
                <w:b w:val="false"/>
                <w:i w:val="false"/>
                <w:color w:val="000000"/>
                <w:sz w:val="15"/>
              </w:rPr>
              <w:t>100275,40</w:t>
            </w:r>
          </w:p>
          <w:bookmarkEnd w:id="2453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536" w:id="24534"/>
          <w:p>
            <w:pPr>
              <w:spacing w:after="0"/>
              <w:ind w:left="0"/>
              <w:jc w:val="center"/>
            </w:pPr>
            <w:r>
              <w:rPr>
                <w:rFonts w:ascii="Arial"/>
                <w:b w:val="false"/>
                <w:i w:val="false"/>
                <w:color w:val="000000"/>
                <w:sz w:val="15"/>
              </w:rPr>
              <w:t>1011130</w:t>
            </w:r>
          </w:p>
          <w:bookmarkEnd w:id="24534"/>
        </w:tc>
        <w:tc>
          <w:tcPr>
            <w:tcW w:w="1063" w:type="dxa"/>
            <w:tcBorders>
              <w:top w:val="outset" w:color="000000" w:sz="8"/>
              <w:left w:val="outset" w:color="000000" w:sz="8"/>
              <w:bottom w:val="outset" w:color="000000" w:sz="8"/>
              <w:right w:val="outset" w:color="000000" w:sz="8"/>
            </w:tcBorders>
            <w:vAlign w:val="center"/>
          </w:tcPr>
          <w:bookmarkStart w:name="24537" w:id="24535"/>
          <w:p>
            <w:pPr>
              <w:spacing w:after="0"/>
              <w:ind w:left="0"/>
              <w:jc w:val="center"/>
            </w:pPr>
            <w:r>
              <w:rPr>
                <w:rFonts w:ascii="Arial"/>
                <w:b w:val="false"/>
                <w:i w:val="false"/>
                <w:color w:val="000000"/>
                <w:sz w:val="15"/>
              </w:rPr>
              <w:t>1130</w:t>
            </w:r>
          </w:p>
          <w:bookmarkEnd w:id="24535"/>
        </w:tc>
        <w:tc>
          <w:tcPr>
            <w:tcW w:w="874" w:type="dxa"/>
            <w:tcBorders>
              <w:top w:val="outset" w:color="000000" w:sz="8"/>
              <w:left w:val="outset" w:color="000000" w:sz="8"/>
              <w:bottom w:val="outset" w:color="000000" w:sz="8"/>
              <w:right w:val="outset" w:color="000000" w:sz="8"/>
            </w:tcBorders>
            <w:vAlign w:val="center"/>
          </w:tcPr>
          <w:bookmarkStart w:name="24538" w:id="24536"/>
          <w:p>
            <w:pPr>
              <w:spacing w:after="0"/>
              <w:ind w:left="0"/>
              <w:jc w:val="center"/>
            </w:pPr>
            <w:r>
              <w:rPr>
                <w:rFonts w:ascii="Arial"/>
                <w:b w:val="false"/>
                <w:i w:val="false"/>
                <w:color w:val="000000"/>
                <w:sz w:val="15"/>
              </w:rPr>
              <w:t>0942</w:t>
            </w:r>
          </w:p>
          <w:bookmarkEnd w:id="24536"/>
        </w:tc>
        <w:tc>
          <w:tcPr>
            <w:tcW w:w="1875" w:type="dxa"/>
            <w:tcBorders>
              <w:top w:val="outset" w:color="000000" w:sz="8"/>
              <w:left w:val="outset" w:color="000000" w:sz="8"/>
              <w:bottom w:val="outset" w:color="000000" w:sz="8"/>
              <w:right w:val="outset" w:color="000000" w:sz="8"/>
            </w:tcBorders>
            <w:vAlign w:val="center"/>
          </w:tcPr>
          <w:bookmarkStart w:name="24539" w:id="24537"/>
          <w:p>
            <w:pPr>
              <w:spacing w:after="0"/>
              <w:ind w:left="0"/>
              <w:jc w:val="left"/>
            </w:pPr>
            <w:r>
              <w:rPr>
                <w:rFonts w:ascii="Arial"/>
                <w:b w:val="false"/>
                <w:i w:val="false"/>
                <w:color w:val="000000"/>
                <w:sz w:val="15"/>
              </w:rPr>
              <w:t>Підготовка кадрів вищими навчальними закладами III - IV рівнів акредитації (університетами, академіями, інститутами)</w:t>
            </w:r>
          </w:p>
          <w:bookmarkEnd w:id="24537"/>
        </w:tc>
        <w:tc>
          <w:tcPr>
            <w:tcW w:w="1828" w:type="dxa"/>
            <w:tcBorders>
              <w:top w:val="outset" w:color="000000" w:sz="8"/>
              <w:left w:val="outset" w:color="000000" w:sz="8"/>
              <w:bottom w:val="outset" w:color="000000" w:sz="8"/>
              <w:right w:val="outset" w:color="000000" w:sz="8"/>
            </w:tcBorders>
            <w:vAlign w:val="center"/>
          </w:tcPr>
          <w:bookmarkStart w:name="24540" w:id="24538"/>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4538"/>
        </w:tc>
        <w:tc>
          <w:tcPr>
            <w:tcW w:w="1417" w:type="dxa"/>
            <w:tcBorders>
              <w:top w:val="outset" w:color="000000" w:sz="8"/>
              <w:left w:val="outset" w:color="000000" w:sz="8"/>
              <w:bottom w:val="outset" w:color="000000" w:sz="8"/>
              <w:right w:val="outset" w:color="000000" w:sz="8"/>
            </w:tcBorders>
            <w:vAlign w:val="center"/>
          </w:tcPr>
          <w:bookmarkStart w:name="24541" w:id="24539"/>
          <w:p>
            <w:pPr>
              <w:spacing w:after="0"/>
              <w:ind w:left="0"/>
              <w:jc w:val="center"/>
            </w:pPr>
            <w:r>
              <w:rPr>
                <w:rFonts w:ascii="Arial"/>
                <w:b w:val="false"/>
                <w:i w:val="false"/>
                <w:color w:val="000000"/>
                <w:sz w:val="15"/>
              </w:rPr>
              <w:t>57517,30</w:t>
            </w:r>
          </w:p>
          <w:bookmarkEnd w:id="24539"/>
        </w:tc>
        <w:tc>
          <w:tcPr>
            <w:tcW w:w="1306" w:type="dxa"/>
            <w:tcBorders>
              <w:top w:val="outset" w:color="000000" w:sz="8"/>
              <w:left w:val="outset" w:color="000000" w:sz="8"/>
              <w:bottom w:val="outset" w:color="000000" w:sz="8"/>
              <w:right w:val="outset" w:color="000000" w:sz="8"/>
            </w:tcBorders>
            <w:vAlign w:val="center"/>
          </w:tcPr>
          <w:bookmarkStart w:name="24542" w:id="24540"/>
          <w:p>
            <w:pPr>
              <w:spacing w:after="0"/>
              <w:ind w:left="0"/>
              <w:jc w:val="center"/>
            </w:pPr>
            <w:r>
              <w:rPr>
                <w:rFonts w:ascii="Arial"/>
                <w:b w:val="false"/>
                <w:i w:val="false"/>
                <w:color w:val="000000"/>
                <w:sz w:val="15"/>
              </w:rPr>
              <w:t>23475,10</w:t>
            </w:r>
          </w:p>
          <w:bookmarkEnd w:id="24540"/>
        </w:tc>
        <w:tc>
          <w:tcPr>
            <w:tcW w:w="1417" w:type="dxa"/>
            <w:tcBorders>
              <w:top w:val="outset" w:color="000000" w:sz="8"/>
              <w:left w:val="outset" w:color="000000" w:sz="8"/>
              <w:bottom w:val="outset" w:color="000000" w:sz="8"/>
              <w:right w:val="outset" w:color="000000" w:sz="8"/>
            </w:tcBorders>
            <w:vAlign w:val="center"/>
          </w:tcPr>
          <w:bookmarkStart w:name="24543" w:id="24541"/>
          <w:p>
            <w:pPr>
              <w:spacing w:after="0"/>
              <w:ind w:left="0"/>
              <w:jc w:val="center"/>
            </w:pPr>
            <w:r>
              <w:rPr>
                <w:rFonts w:ascii="Arial"/>
                <w:b w:val="false"/>
                <w:i w:val="false"/>
                <w:color w:val="000000"/>
                <w:sz w:val="15"/>
              </w:rPr>
              <w:t>80992,40</w:t>
            </w:r>
          </w:p>
          <w:bookmarkEnd w:id="2454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544" w:id="24542"/>
          <w:p>
            <w:pPr>
              <w:spacing w:after="0"/>
              <w:ind w:left="0"/>
              <w:jc w:val="center"/>
            </w:pPr>
            <w:r>
              <w:rPr>
                <w:rFonts w:ascii="Arial"/>
                <w:b w:val="false"/>
                <w:i w:val="false"/>
                <w:color w:val="000000"/>
                <w:sz w:val="15"/>
              </w:rPr>
              <w:t>1011150</w:t>
            </w:r>
          </w:p>
          <w:bookmarkEnd w:id="24542"/>
        </w:tc>
        <w:tc>
          <w:tcPr>
            <w:tcW w:w="1063" w:type="dxa"/>
            <w:tcBorders>
              <w:top w:val="outset" w:color="000000" w:sz="8"/>
              <w:left w:val="outset" w:color="000000" w:sz="8"/>
              <w:bottom w:val="outset" w:color="000000" w:sz="8"/>
              <w:right w:val="outset" w:color="000000" w:sz="8"/>
            </w:tcBorders>
            <w:vAlign w:val="center"/>
          </w:tcPr>
          <w:bookmarkStart w:name="24545" w:id="24543"/>
          <w:p>
            <w:pPr>
              <w:spacing w:after="0"/>
              <w:ind w:left="0"/>
              <w:jc w:val="center"/>
            </w:pPr>
            <w:r>
              <w:rPr>
                <w:rFonts w:ascii="Arial"/>
                <w:b w:val="false"/>
                <w:i w:val="false"/>
                <w:color w:val="000000"/>
                <w:sz w:val="15"/>
              </w:rPr>
              <w:t>1150</w:t>
            </w:r>
          </w:p>
          <w:bookmarkEnd w:id="24543"/>
        </w:tc>
        <w:tc>
          <w:tcPr>
            <w:tcW w:w="874" w:type="dxa"/>
            <w:tcBorders>
              <w:top w:val="outset" w:color="000000" w:sz="8"/>
              <w:left w:val="outset" w:color="000000" w:sz="8"/>
              <w:bottom w:val="outset" w:color="000000" w:sz="8"/>
              <w:right w:val="outset" w:color="000000" w:sz="8"/>
            </w:tcBorders>
            <w:vAlign w:val="center"/>
          </w:tcPr>
          <w:bookmarkStart w:name="24546" w:id="24544"/>
          <w:p>
            <w:pPr>
              <w:spacing w:after="0"/>
              <w:ind w:left="0"/>
              <w:jc w:val="center"/>
            </w:pPr>
            <w:r>
              <w:rPr>
                <w:rFonts w:ascii="Arial"/>
                <w:b w:val="false"/>
                <w:i w:val="false"/>
                <w:color w:val="000000"/>
                <w:sz w:val="15"/>
              </w:rPr>
              <w:t>0990</w:t>
            </w:r>
          </w:p>
          <w:bookmarkEnd w:id="24544"/>
        </w:tc>
        <w:tc>
          <w:tcPr>
            <w:tcW w:w="1875" w:type="dxa"/>
            <w:tcBorders>
              <w:top w:val="outset" w:color="000000" w:sz="8"/>
              <w:left w:val="outset" w:color="000000" w:sz="8"/>
              <w:bottom w:val="outset" w:color="000000" w:sz="8"/>
              <w:right w:val="outset" w:color="000000" w:sz="8"/>
            </w:tcBorders>
            <w:vAlign w:val="center"/>
          </w:tcPr>
          <w:bookmarkStart w:name="24547" w:id="24545"/>
          <w:p>
            <w:pPr>
              <w:spacing w:after="0"/>
              <w:ind w:left="0"/>
              <w:jc w:val="left"/>
            </w:pPr>
            <w:r>
              <w:rPr>
                <w:rFonts w:ascii="Arial"/>
                <w:b w:val="false"/>
                <w:i w:val="false"/>
                <w:color w:val="000000"/>
                <w:sz w:val="15"/>
              </w:rPr>
              <w:t>Методичне забезпечення діяльності навчальних закладів</w:t>
            </w:r>
          </w:p>
          <w:bookmarkEnd w:id="24545"/>
        </w:tc>
        <w:tc>
          <w:tcPr>
            <w:tcW w:w="1828" w:type="dxa"/>
            <w:tcBorders>
              <w:top w:val="outset" w:color="000000" w:sz="8"/>
              <w:left w:val="outset" w:color="000000" w:sz="8"/>
              <w:bottom w:val="outset" w:color="000000" w:sz="8"/>
              <w:right w:val="outset" w:color="000000" w:sz="8"/>
            </w:tcBorders>
            <w:vAlign w:val="center"/>
          </w:tcPr>
          <w:bookmarkStart w:name="24548" w:id="2454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4546"/>
        </w:tc>
        <w:tc>
          <w:tcPr>
            <w:tcW w:w="1417" w:type="dxa"/>
            <w:tcBorders>
              <w:top w:val="outset" w:color="000000" w:sz="8"/>
              <w:left w:val="outset" w:color="000000" w:sz="8"/>
              <w:bottom w:val="outset" w:color="000000" w:sz="8"/>
              <w:right w:val="outset" w:color="000000" w:sz="8"/>
            </w:tcBorders>
            <w:vAlign w:val="center"/>
          </w:tcPr>
          <w:bookmarkStart w:name="24549" w:id="24547"/>
          <w:p>
            <w:pPr>
              <w:spacing w:after="0"/>
              <w:ind w:left="0"/>
              <w:jc w:val="center"/>
            </w:pPr>
            <w:r>
              <w:rPr>
                <w:rFonts w:ascii="Arial"/>
                <w:b w:val="false"/>
                <w:i w:val="false"/>
                <w:color w:val="000000"/>
                <w:sz w:val="15"/>
              </w:rPr>
              <w:t>5409,00</w:t>
            </w:r>
          </w:p>
          <w:bookmarkEnd w:id="24547"/>
        </w:tc>
        <w:tc>
          <w:tcPr>
            <w:tcW w:w="1306" w:type="dxa"/>
            <w:tcBorders>
              <w:top w:val="outset" w:color="000000" w:sz="8"/>
              <w:left w:val="outset" w:color="000000" w:sz="8"/>
              <w:bottom w:val="outset" w:color="000000" w:sz="8"/>
              <w:right w:val="outset" w:color="000000" w:sz="8"/>
            </w:tcBorders>
            <w:vAlign w:val="center"/>
          </w:tcPr>
          <w:bookmarkStart w:name="24550" w:id="24548"/>
          <w:p>
            <w:pPr>
              <w:spacing w:after="0"/>
              <w:ind w:left="0"/>
              <w:jc w:val="center"/>
            </w:pPr>
            <w:r>
              <w:rPr>
                <w:rFonts w:ascii="Arial"/>
                <w:b w:val="false"/>
                <w:i w:val="false"/>
                <w:color w:val="000000"/>
                <w:sz w:val="15"/>
              </w:rPr>
              <w:t>30,00</w:t>
            </w:r>
          </w:p>
          <w:bookmarkEnd w:id="24548"/>
        </w:tc>
        <w:tc>
          <w:tcPr>
            <w:tcW w:w="1417" w:type="dxa"/>
            <w:tcBorders>
              <w:top w:val="outset" w:color="000000" w:sz="8"/>
              <w:left w:val="outset" w:color="000000" w:sz="8"/>
              <w:bottom w:val="outset" w:color="000000" w:sz="8"/>
              <w:right w:val="outset" w:color="000000" w:sz="8"/>
            </w:tcBorders>
            <w:vAlign w:val="center"/>
          </w:tcPr>
          <w:bookmarkStart w:name="24551" w:id="24549"/>
          <w:p>
            <w:pPr>
              <w:spacing w:after="0"/>
              <w:ind w:left="0"/>
              <w:jc w:val="center"/>
            </w:pPr>
            <w:r>
              <w:rPr>
                <w:rFonts w:ascii="Arial"/>
                <w:b w:val="false"/>
                <w:i w:val="false"/>
                <w:color w:val="000000"/>
                <w:sz w:val="15"/>
              </w:rPr>
              <w:t>5439,00</w:t>
            </w:r>
          </w:p>
          <w:bookmarkEnd w:id="2454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552" w:id="24550"/>
          <w:p>
            <w:pPr>
              <w:spacing w:after="0"/>
              <w:ind w:left="0"/>
              <w:jc w:val="center"/>
            </w:pPr>
            <w:r>
              <w:rPr>
                <w:rFonts w:ascii="Arial"/>
                <w:b w:val="false"/>
                <w:i w:val="false"/>
                <w:color w:val="000000"/>
                <w:sz w:val="15"/>
              </w:rPr>
              <w:t>1014010</w:t>
            </w:r>
          </w:p>
          <w:bookmarkEnd w:id="24550"/>
        </w:tc>
        <w:tc>
          <w:tcPr>
            <w:tcW w:w="1063" w:type="dxa"/>
            <w:tcBorders>
              <w:top w:val="outset" w:color="000000" w:sz="8"/>
              <w:left w:val="outset" w:color="000000" w:sz="8"/>
              <w:bottom w:val="outset" w:color="000000" w:sz="8"/>
              <w:right w:val="outset" w:color="000000" w:sz="8"/>
            </w:tcBorders>
            <w:vAlign w:val="center"/>
          </w:tcPr>
          <w:bookmarkStart w:name="24553" w:id="24551"/>
          <w:p>
            <w:pPr>
              <w:spacing w:after="0"/>
              <w:ind w:left="0"/>
              <w:jc w:val="center"/>
            </w:pPr>
            <w:r>
              <w:rPr>
                <w:rFonts w:ascii="Arial"/>
                <w:b w:val="false"/>
                <w:i w:val="false"/>
                <w:color w:val="000000"/>
                <w:sz w:val="15"/>
              </w:rPr>
              <w:t>4010</w:t>
            </w:r>
          </w:p>
          <w:bookmarkEnd w:id="24551"/>
        </w:tc>
        <w:tc>
          <w:tcPr>
            <w:tcW w:w="874" w:type="dxa"/>
            <w:tcBorders>
              <w:top w:val="outset" w:color="000000" w:sz="8"/>
              <w:left w:val="outset" w:color="000000" w:sz="8"/>
              <w:bottom w:val="outset" w:color="000000" w:sz="8"/>
              <w:right w:val="outset" w:color="000000" w:sz="8"/>
            </w:tcBorders>
            <w:vAlign w:val="center"/>
          </w:tcPr>
          <w:bookmarkStart w:name="24554" w:id="24552"/>
          <w:p>
            <w:pPr>
              <w:spacing w:after="0"/>
              <w:ind w:left="0"/>
              <w:jc w:val="center"/>
            </w:pPr>
            <w:r>
              <w:rPr>
                <w:rFonts w:ascii="Arial"/>
                <w:b w:val="false"/>
                <w:i w:val="false"/>
                <w:color w:val="000000"/>
                <w:sz w:val="15"/>
              </w:rPr>
              <w:t>0821</w:t>
            </w:r>
          </w:p>
          <w:bookmarkEnd w:id="24552"/>
        </w:tc>
        <w:tc>
          <w:tcPr>
            <w:tcW w:w="1875" w:type="dxa"/>
            <w:tcBorders>
              <w:top w:val="outset" w:color="000000" w:sz="8"/>
              <w:left w:val="outset" w:color="000000" w:sz="8"/>
              <w:bottom w:val="outset" w:color="000000" w:sz="8"/>
              <w:right w:val="outset" w:color="000000" w:sz="8"/>
            </w:tcBorders>
            <w:vAlign w:val="center"/>
          </w:tcPr>
          <w:bookmarkStart w:name="24555" w:id="24553"/>
          <w:p>
            <w:pPr>
              <w:spacing w:after="0"/>
              <w:ind w:left="0"/>
              <w:jc w:val="left"/>
            </w:pPr>
            <w:r>
              <w:rPr>
                <w:rFonts w:ascii="Arial"/>
                <w:b w:val="false"/>
                <w:i w:val="false"/>
                <w:color w:val="000000"/>
                <w:sz w:val="15"/>
              </w:rPr>
              <w:t>Фінансова підтримка театрів</w:t>
            </w:r>
          </w:p>
          <w:bookmarkEnd w:id="24553"/>
        </w:tc>
        <w:tc>
          <w:tcPr>
            <w:tcW w:w="1828" w:type="dxa"/>
            <w:tcBorders>
              <w:top w:val="outset" w:color="000000" w:sz="8"/>
              <w:left w:val="outset" w:color="000000" w:sz="8"/>
              <w:bottom w:val="outset" w:color="000000" w:sz="8"/>
              <w:right w:val="outset" w:color="000000" w:sz="8"/>
            </w:tcBorders>
            <w:vAlign w:val="center"/>
          </w:tcPr>
          <w:bookmarkStart w:name="24556" w:id="24554"/>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4554"/>
        </w:tc>
        <w:tc>
          <w:tcPr>
            <w:tcW w:w="1417" w:type="dxa"/>
            <w:tcBorders>
              <w:top w:val="outset" w:color="000000" w:sz="8"/>
              <w:left w:val="outset" w:color="000000" w:sz="8"/>
              <w:bottom w:val="outset" w:color="000000" w:sz="8"/>
              <w:right w:val="outset" w:color="000000" w:sz="8"/>
            </w:tcBorders>
            <w:vAlign w:val="center"/>
          </w:tcPr>
          <w:bookmarkStart w:name="24557" w:id="24555"/>
          <w:p>
            <w:pPr>
              <w:spacing w:after="0"/>
              <w:ind w:left="0"/>
              <w:jc w:val="center"/>
            </w:pPr>
            <w:r>
              <w:rPr>
                <w:rFonts w:ascii="Arial"/>
                <w:b w:val="false"/>
                <w:i w:val="false"/>
                <w:color w:val="000000"/>
                <w:sz w:val="15"/>
              </w:rPr>
              <w:t>290162,90</w:t>
            </w:r>
          </w:p>
          <w:bookmarkEnd w:id="24555"/>
        </w:tc>
        <w:tc>
          <w:tcPr>
            <w:tcW w:w="1306" w:type="dxa"/>
            <w:tcBorders>
              <w:top w:val="outset" w:color="000000" w:sz="8"/>
              <w:left w:val="outset" w:color="000000" w:sz="8"/>
              <w:bottom w:val="outset" w:color="000000" w:sz="8"/>
              <w:right w:val="outset" w:color="000000" w:sz="8"/>
            </w:tcBorders>
            <w:vAlign w:val="center"/>
          </w:tcPr>
          <w:bookmarkStart w:name="24558" w:id="24556"/>
          <w:p>
            <w:pPr>
              <w:spacing w:after="0"/>
              <w:ind w:left="0"/>
              <w:jc w:val="center"/>
            </w:pPr>
            <w:r>
              <w:rPr>
                <w:rFonts w:ascii="Arial"/>
                <w:b w:val="false"/>
                <w:i w:val="false"/>
                <w:color w:val="000000"/>
                <w:sz w:val="15"/>
              </w:rPr>
              <w:t>18330,80</w:t>
            </w:r>
          </w:p>
          <w:bookmarkEnd w:id="24556"/>
        </w:tc>
        <w:tc>
          <w:tcPr>
            <w:tcW w:w="1417" w:type="dxa"/>
            <w:tcBorders>
              <w:top w:val="outset" w:color="000000" w:sz="8"/>
              <w:left w:val="outset" w:color="000000" w:sz="8"/>
              <w:bottom w:val="outset" w:color="000000" w:sz="8"/>
              <w:right w:val="outset" w:color="000000" w:sz="8"/>
            </w:tcBorders>
            <w:vAlign w:val="center"/>
          </w:tcPr>
          <w:bookmarkStart w:name="24559" w:id="24557"/>
          <w:p>
            <w:pPr>
              <w:spacing w:after="0"/>
              <w:ind w:left="0"/>
              <w:jc w:val="center"/>
            </w:pPr>
            <w:r>
              <w:rPr>
                <w:rFonts w:ascii="Arial"/>
                <w:b w:val="false"/>
                <w:i w:val="false"/>
                <w:color w:val="000000"/>
                <w:sz w:val="15"/>
              </w:rPr>
              <w:t>308493,70</w:t>
            </w:r>
          </w:p>
          <w:bookmarkEnd w:id="2455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560" w:id="24558"/>
          <w:p>
            <w:pPr>
              <w:spacing w:after="0"/>
              <w:ind w:left="0"/>
              <w:jc w:val="center"/>
            </w:pPr>
            <w:r>
              <w:rPr>
                <w:rFonts w:ascii="Arial"/>
                <w:b w:val="false"/>
                <w:i w:val="false"/>
                <w:color w:val="000000"/>
                <w:sz w:val="15"/>
              </w:rPr>
              <w:t>1014020</w:t>
            </w:r>
          </w:p>
          <w:bookmarkEnd w:id="24558"/>
        </w:tc>
        <w:tc>
          <w:tcPr>
            <w:tcW w:w="1063" w:type="dxa"/>
            <w:tcBorders>
              <w:top w:val="outset" w:color="000000" w:sz="8"/>
              <w:left w:val="outset" w:color="000000" w:sz="8"/>
              <w:bottom w:val="outset" w:color="000000" w:sz="8"/>
              <w:right w:val="outset" w:color="000000" w:sz="8"/>
            </w:tcBorders>
            <w:vAlign w:val="center"/>
          </w:tcPr>
          <w:bookmarkStart w:name="24561" w:id="24559"/>
          <w:p>
            <w:pPr>
              <w:spacing w:after="0"/>
              <w:ind w:left="0"/>
              <w:jc w:val="center"/>
            </w:pPr>
            <w:r>
              <w:rPr>
                <w:rFonts w:ascii="Arial"/>
                <w:b w:val="false"/>
                <w:i w:val="false"/>
                <w:color w:val="000000"/>
                <w:sz w:val="15"/>
              </w:rPr>
              <w:t>4020</w:t>
            </w:r>
          </w:p>
          <w:bookmarkEnd w:id="24559"/>
        </w:tc>
        <w:tc>
          <w:tcPr>
            <w:tcW w:w="874" w:type="dxa"/>
            <w:tcBorders>
              <w:top w:val="outset" w:color="000000" w:sz="8"/>
              <w:left w:val="outset" w:color="000000" w:sz="8"/>
              <w:bottom w:val="outset" w:color="000000" w:sz="8"/>
              <w:right w:val="outset" w:color="000000" w:sz="8"/>
            </w:tcBorders>
            <w:vAlign w:val="center"/>
          </w:tcPr>
          <w:bookmarkStart w:name="24562" w:id="24560"/>
          <w:p>
            <w:pPr>
              <w:spacing w:after="0"/>
              <w:ind w:left="0"/>
              <w:jc w:val="center"/>
            </w:pPr>
            <w:r>
              <w:rPr>
                <w:rFonts w:ascii="Arial"/>
                <w:b w:val="false"/>
                <w:i w:val="false"/>
                <w:color w:val="000000"/>
                <w:sz w:val="15"/>
              </w:rPr>
              <w:t>0829</w:t>
            </w:r>
          </w:p>
          <w:bookmarkEnd w:id="24560"/>
        </w:tc>
        <w:tc>
          <w:tcPr>
            <w:tcW w:w="1875" w:type="dxa"/>
            <w:tcBorders>
              <w:top w:val="outset" w:color="000000" w:sz="8"/>
              <w:left w:val="outset" w:color="000000" w:sz="8"/>
              <w:bottom w:val="outset" w:color="000000" w:sz="8"/>
              <w:right w:val="outset" w:color="000000" w:sz="8"/>
            </w:tcBorders>
            <w:vAlign w:val="center"/>
          </w:tcPr>
          <w:bookmarkStart w:name="24563" w:id="24561"/>
          <w:p>
            <w:pPr>
              <w:spacing w:after="0"/>
              <w:ind w:left="0"/>
              <w:jc w:val="left"/>
            </w:pPr>
            <w:r>
              <w:rPr>
                <w:rFonts w:ascii="Arial"/>
                <w:b w:val="false"/>
                <w:i w:val="false"/>
                <w:color w:val="000000"/>
                <w:sz w:val="15"/>
              </w:rPr>
              <w:t>Фінансова підтримка філармоній, художніх і музичних колективів, ансамблів, концертних та циркових організацій</w:t>
            </w:r>
          </w:p>
          <w:bookmarkEnd w:id="24561"/>
        </w:tc>
        <w:tc>
          <w:tcPr>
            <w:tcW w:w="1828" w:type="dxa"/>
            <w:tcBorders>
              <w:top w:val="outset" w:color="000000" w:sz="8"/>
              <w:left w:val="outset" w:color="000000" w:sz="8"/>
              <w:bottom w:val="outset" w:color="000000" w:sz="8"/>
              <w:right w:val="outset" w:color="000000" w:sz="8"/>
            </w:tcBorders>
            <w:vAlign w:val="center"/>
          </w:tcPr>
          <w:bookmarkStart w:name="24564" w:id="24562"/>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4562"/>
        </w:tc>
        <w:tc>
          <w:tcPr>
            <w:tcW w:w="1417" w:type="dxa"/>
            <w:tcBorders>
              <w:top w:val="outset" w:color="000000" w:sz="8"/>
              <w:left w:val="outset" w:color="000000" w:sz="8"/>
              <w:bottom w:val="outset" w:color="000000" w:sz="8"/>
              <w:right w:val="outset" w:color="000000" w:sz="8"/>
            </w:tcBorders>
            <w:vAlign w:val="center"/>
          </w:tcPr>
          <w:bookmarkStart w:name="24565" w:id="24563"/>
          <w:p>
            <w:pPr>
              <w:spacing w:after="0"/>
              <w:ind w:left="0"/>
              <w:jc w:val="center"/>
            </w:pPr>
            <w:r>
              <w:rPr>
                <w:rFonts w:ascii="Arial"/>
                <w:b w:val="false"/>
                <w:i w:val="false"/>
                <w:color w:val="000000"/>
                <w:sz w:val="15"/>
              </w:rPr>
              <w:t>66401,00</w:t>
            </w:r>
          </w:p>
          <w:bookmarkEnd w:id="24563"/>
        </w:tc>
        <w:tc>
          <w:tcPr>
            <w:tcW w:w="1306" w:type="dxa"/>
            <w:tcBorders>
              <w:top w:val="outset" w:color="000000" w:sz="8"/>
              <w:left w:val="outset" w:color="000000" w:sz="8"/>
              <w:bottom w:val="outset" w:color="000000" w:sz="8"/>
              <w:right w:val="outset" w:color="000000" w:sz="8"/>
            </w:tcBorders>
            <w:vAlign w:val="center"/>
          </w:tcPr>
          <w:bookmarkStart w:name="24566" w:id="24564"/>
          <w:p>
            <w:pPr>
              <w:spacing w:after="0"/>
              <w:ind w:left="0"/>
              <w:jc w:val="center"/>
            </w:pPr>
            <w:r>
              <w:rPr>
                <w:rFonts w:ascii="Arial"/>
                <w:b w:val="false"/>
                <w:i w:val="false"/>
                <w:color w:val="000000"/>
                <w:sz w:val="15"/>
              </w:rPr>
              <w:t>7800,00</w:t>
            </w:r>
          </w:p>
          <w:bookmarkEnd w:id="24564"/>
        </w:tc>
        <w:tc>
          <w:tcPr>
            <w:tcW w:w="1417" w:type="dxa"/>
            <w:tcBorders>
              <w:top w:val="outset" w:color="000000" w:sz="8"/>
              <w:left w:val="outset" w:color="000000" w:sz="8"/>
              <w:bottom w:val="outset" w:color="000000" w:sz="8"/>
              <w:right w:val="outset" w:color="000000" w:sz="8"/>
            </w:tcBorders>
            <w:vAlign w:val="center"/>
          </w:tcPr>
          <w:bookmarkStart w:name="24567" w:id="24565"/>
          <w:p>
            <w:pPr>
              <w:spacing w:after="0"/>
              <w:ind w:left="0"/>
              <w:jc w:val="center"/>
            </w:pPr>
            <w:r>
              <w:rPr>
                <w:rFonts w:ascii="Arial"/>
                <w:b w:val="false"/>
                <w:i w:val="false"/>
                <w:color w:val="000000"/>
                <w:sz w:val="15"/>
              </w:rPr>
              <w:t>74201,00</w:t>
            </w:r>
          </w:p>
          <w:bookmarkEnd w:id="2456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568" w:id="24566"/>
          <w:p>
            <w:pPr>
              <w:spacing w:after="0"/>
              <w:ind w:left="0"/>
              <w:jc w:val="center"/>
            </w:pPr>
            <w:r>
              <w:rPr>
                <w:rFonts w:ascii="Arial"/>
                <w:b w:val="false"/>
                <w:i w:val="false"/>
                <w:color w:val="000000"/>
                <w:sz w:val="15"/>
              </w:rPr>
              <w:t>1014030</w:t>
            </w:r>
          </w:p>
          <w:bookmarkEnd w:id="24566"/>
        </w:tc>
        <w:tc>
          <w:tcPr>
            <w:tcW w:w="1063" w:type="dxa"/>
            <w:tcBorders>
              <w:top w:val="outset" w:color="000000" w:sz="8"/>
              <w:left w:val="outset" w:color="000000" w:sz="8"/>
              <w:bottom w:val="outset" w:color="000000" w:sz="8"/>
              <w:right w:val="outset" w:color="000000" w:sz="8"/>
            </w:tcBorders>
            <w:vAlign w:val="center"/>
          </w:tcPr>
          <w:bookmarkStart w:name="24569" w:id="24567"/>
          <w:p>
            <w:pPr>
              <w:spacing w:after="0"/>
              <w:ind w:left="0"/>
              <w:jc w:val="center"/>
            </w:pPr>
            <w:r>
              <w:rPr>
                <w:rFonts w:ascii="Arial"/>
                <w:b w:val="false"/>
                <w:i w:val="false"/>
                <w:color w:val="000000"/>
                <w:sz w:val="15"/>
              </w:rPr>
              <w:t>4030</w:t>
            </w:r>
          </w:p>
          <w:bookmarkEnd w:id="24567"/>
        </w:tc>
        <w:tc>
          <w:tcPr>
            <w:tcW w:w="874" w:type="dxa"/>
            <w:tcBorders>
              <w:top w:val="outset" w:color="000000" w:sz="8"/>
              <w:left w:val="outset" w:color="000000" w:sz="8"/>
              <w:bottom w:val="outset" w:color="000000" w:sz="8"/>
              <w:right w:val="outset" w:color="000000" w:sz="8"/>
            </w:tcBorders>
            <w:vAlign w:val="center"/>
          </w:tcPr>
          <w:bookmarkStart w:name="24570" w:id="24568"/>
          <w:p>
            <w:pPr>
              <w:spacing w:after="0"/>
              <w:ind w:left="0"/>
              <w:jc w:val="center"/>
            </w:pPr>
            <w:r>
              <w:rPr>
                <w:rFonts w:ascii="Arial"/>
                <w:b w:val="false"/>
                <w:i w:val="false"/>
                <w:color w:val="000000"/>
                <w:sz w:val="15"/>
              </w:rPr>
              <w:t>0824</w:t>
            </w:r>
          </w:p>
          <w:bookmarkEnd w:id="24568"/>
        </w:tc>
        <w:tc>
          <w:tcPr>
            <w:tcW w:w="1875" w:type="dxa"/>
            <w:tcBorders>
              <w:top w:val="outset" w:color="000000" w:sz="8"/>
              <w:left w:val="outset" w:color="000000" w:sz="8"/>
              <w:bottom w:val="outset" w:color="000000" w:sz="8"/>
              <w:right w:val="outset" w:color="000000" w:sz="8"/>
            </w:tcBorders>
            <w:vAlign w:val="center"/>
          </w:tcPr>
          <w:bookmarkStart w:name="24571" w:id="24569"/>
          <w:p>
            <w:pPr>
              <w:spacing w:after="0"/>
              <w:ind w:left="0"/>
              <w:jc w:val="left"/>
            </w:pPr>
            <w:r>
              <w:rPr>
                <w:rFonts w:ascii="Arial"/>
                <w:b w:val="false"/>
                <w:i w:val="false"/>
                <w:color w:val="000000"/>
                <w:sz w:val="15"/>
              </w:rPr>
              <w:t>Забезпечення діяльності бібліотек</w:t>
            </w:r>
          </w:p>
          <w:bookmarkEnd w:id="24569"/>
        </w:tc>
        <w:tc>
          <w:tcPr>
            <w:tcW w:w="1828" w:type="dxa"/>
            <w:tcBorders>
              <w:top w:val="outset" w:color="000000" w:sz="8"/>
              <w:left w:val="outset" w:color="000000" w:sz="8"/>
              <w:bottom w:val="outset" w:color="000000" w:sz="8"/>
              <w:right w:val="outset" w:color="000000" w:sz="8"/>
            </w:tcBorders>
            <w:vAlign w:val="center"/>
          </w:tcPr>
          <w:bookmarkStart w:name="24572" w:id="24570"/>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4570"/>
        </w:tc>
        <w:tc>
          <w:tcPr>
            <w:tcW w:w="1417" w:type="dxa"/>
            <w:tcBorders>
              <w:top w:val="outset" w:color="000000" w:sz="8"/>
              <w:left w:val="outset" w:color="000000" w:sz="8"/>
              <w:bottom w:val="outset" w:color="000000" w:sz="8"/>
              <w:right w:val="outset" w:color="000000" w:sz="8"/>
            </w:tcBorders>
            <w:vAlign w:val="center"/>
          </w:tcPr>
          <w:bookmarkStart w:name="24573" w:id="24571"/>
          <w:p>
            <w:pPr>
              <w:spacing w:after="0"/>
              <w:ind w:left="0"/>
              <w:jc w:val="center"/>
            </w:pPr>
            <w:r>
              <w:rPr>
                <w:rFonts w:ascii="Arial"/>
                <w:b w:val="false"/>
                <w:i w:val="false"/>
                <w:color w:val="000000"/>
                <w:sz w:val="15"/>
              </w:rPr>
              <w:t>28641,90</w:t>
            </w:r>
          </w:p>
          <w:bookmarkEnd w:id="24571"/>
        </w:tc>
        <w:tc>
          <w:tcPr>
            <w:tcW w:w="1306" w:type="dxa"/>
            <w:tcBorders>
              <w:top w:val="outset" w:color="000000" w:sz="8"/>
              <w:left w:val="outset" w:color="000000" w:sz="8"/>
              <w:bottom w:val="outset" w:color="000000" w:sz="8"/>
              <w:right w:val="outset" w:color="000000" w:sz="8"/>
            </w:tcBorders>
            <w:vAlign w:val="center"/>
          </w:tcPr>
          <w:bookmarkStart w:name="24574" w:id="24572"/>
          <w:p>
            <w:pPr>
              <w:spacing w:after="0"/>
              <w:ind w:left="0"/>
              <w:jc w:val="center"/>
            </w:pPr>
            <w:r>
              <w:rPr>
                <w:rFonts w:ascii="Arial"/>
                <w:b w:val="false"/>
                <w:i w:val="false"/>
                <w:color w:val="000000"/>
                <w:sz w:val="15"/>
              </w:rPr>
              <w:t>2253,00</w:t>
            </w:r>
          </w:p>
          <w:bookmarkEnd w:id="24572"/>
        </w:tc>
        <w:tc>
          <w:tcPr>
            <w:tcW w:w="1417" w:type="dxa"/>
            <w:tcBorders>
              <w:top w:val="outset" w:color="000000" w:sz="8"/>
              <w:left w:val="outset" w:color="000000" w:sz="8"/>
              <w:bottom w:val="outset" w:color="000000" w:sz="8"/>
              <w:right w:val="outset" w:color="000000" w:sz="8"/>
            </w:tcBorders>
            <w:vAlign w:val="center"/>
          </w:tcPr>
          <w:bookmarkStart w:name="24575" w:id="24573"/>
          <w:p>
            <w:pPr>
              <w:spacing w:after="0"/>
              <w:ind w:left="0"/>
              <w:jc w:val="center"/>
            </w:pPr>
            <w:r>
              <w:rPr>
                <w:rFonts w:ascii="Arial"/>
                <w:b w:val="false"/>
                <w:i w:val="false"/>
                <w:color w:val="000000"/>
                <w:sz w:val="15"/>
              </w:rPr>
              <w:t>30894,90</w:t>
            </w:r>
          </w:p>
          <w:bookmarkEnd w:id="2457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576" w:id="24574"/>
          <w:p>
            <w:pPr>
              <w:spacing w:after="0"/>
              <w:ind w:left="0"/>
              <w:jc w:val="center"/>
            </w:pPr>
            <w:r>
              <w:rPr>
                <w:rFonts w:ascii="Arial"/>
                <w:b w:val="false"/>
                <w:i w:val="false"/>
                <w:color w:val="000000"/>
                <w:sz w:val="15"/>
              </w:rPr>
              <w:t>1014040</w:t>
            </w:r>
          </w:p>
          <w:bookmarkEnd w:id="24574"/>
        </w:tc>
        <w:tc>
          <w:tcPr>
            <w:tcW w:w="1063" w:type="dxa"/>
            <w:tcBorders>
              <w:top w:val="outset" w:color="000000" w:sz="8"/>
              <w:left w:val="outset" w:color="000000" w:sz="8"/>
              <w:bottom w:val="outset" w:color="000000" w:sz="8"/>
              <w:right w:val="outset" w:color="000000" w:sz="8"/>
            </w:tcBorders>
            <w:vAlign w:val="center"/>
          </w:tcPr>
          <w:bookmarkStart w:name="24577" w:id="24575"/>
          <w:p>
            <w:pPr>
              <w:spacing w:after="0"/>
              <w:ind w:left="0"/>
              <w:jc w:val="center"/>
            </w:pPr>
            <w:r>
              <w:rPr>
                <w:rFonts w:ascii="Arial"/>
                <w:b w:val="false"/>
                <w:i w:val="false"/>
                <w:color w:val="000000"/>
                <w:sz w:val="15"/>
              </w:rPr>
              <w:t>4040</w:t>
            </w:r>
          </w:p>
          <w:bookmarkEnd w:id="24575"/>
        </w:tc>
        <w:tc>
          <w:tcPr>
            <w:tcW w:w="874" w:type="dxa"/>
            <w:tcBorders>
              <w:top w:val="outset" w:color="000000" w:sz="8"/>
              <w:left w:val="outset" w:color="000000" w:sz="8"/>
              <w:bottom w:val="outset" w:color="000000" w:sz="8"/>
              <w:right w:val="outset" w:color="000000" w:sz="8"/>
            </w:tcBorders>
            <w:vAlign w:val="center"/>
          </w:tcPr>
          <w:bookmarkStart w:name="24578" w:id="24576"/>
          <w:p>
            <w:pPr>
              <w:spacing w:after="0"/>
              <w:ind w:left="0"/>
              <w:jc w:val="center"/>
            </w:pPr>
            <w:r>
              <w:rPr>
                <w:rFonts w:ascii="Arial"/>
                <w:b w:val="false"/>
                <w:i w:val="false"/>
                <w:color w:val="000000"/>
                <w:sz w:val="15"/>
              </w:rPr>
              <w:t>0824</w:t>
            </w:r>
          </w:p>
          <w:bookmarkEnd w:id="24576"/>
        </w:tc>
        <w:tc>
          <w:tcPr>
            <w:tcW w:w="1875" w:type="dxa"/>
            <w:tcBorders>
              <w:top w:val="outset" w:color="000000" w:sz="8"/>
              <w:left w:val="outset" w:color="000000" w:sz="8"/>
              <w:bottom w:val="outset" w:color="000000" w:sz="8"/>
              <w:right w:val="outset" w:color="000000" w:sz="8"/>
            </w:tcBorders>
            <w:vAlign w:val="center"/>
          </w:tcPr>
          <w:bookmarkStart w:name="24579" w:id="24577"/>
          <w:p>
            <w:pPr>
              <w:spacing w:after="0"/>
              <w:ind w:left="0"/>
              <w:jc w:val="left"/>
            </w:pPr>
            <w:r>
              <w:rPr>
                <w:rFonts w:ascii="Arial"/>
                <w:b w:val="false"/>
                <w:i w:val="false"/>
                <w:color w:val="000000"/>
                <w:sz w:val="15"/>
              </w:rPr>
              <w:t>Забезпечення діяльності музеїв і виставок</w:t>
            </w:r>
          </w:p>
          <w:bookmarkEnd w:id="24577"/>
        </w:tc>
        <w:tc>
          <w:tcPr>
            <w:tcW w:w="1828" w:type="dxa"/>
            <w:tcBorders>
              <w:top w:val="outset" w:color="000000" w:sz="8"/>
              <w:left w:val="outset" w:color="000000" w:sz="8"/>
              <w:bottom w:val="outset" w:color="000000" w:sz="8"/>
              <w:right w:val="outset" w:color="000000" w:sz="8"/>
            </w:tcBorders>
            <w:vAlign w:val="center"/>
          </w:tcPr>
          <w:bookmarkStart w:name="24580" w:id="24578"/>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4578"/>
        </w:tc>
        <w:tc>
          <w:tcPr>
            <w:tcW w:w="1417" w:type="dxa"/>
            <w:tcBorders>
              <w:top w:val="outset" w:color="000000" w:sz="8"/>
              <w:left w:val="outset" w:color="000000" w:sz="8"/>
              <w:bottom w:val="outset" w:color="000000" w:sz="8"/>
              <w:right w:val="outset" w:color="000000" w:sz="8"/>
            </w:tcBorders>
            <w:vAlign w:val="center"/>
          </w:tcPr>
          <w:bookmarkStart w:name="24581" w:id="24579"/>
          <w:p>
            <w:pPr>
              <w:spacing w:after="0"/>
              <w:ind w:left="0"/>
              <w:jc w:val="center"/>
            </w:pPr>
            <w:r>
              <w:rPr>
                <w:rFonts w:ascii="Arial"/>
                <w:b w:val="false"/>
                <w:i w:val="false"/>
                <w:color w:val="000000"/>
                <w:sz w:val="15"/>
              </w:rPr>
              <w:t>149007,90</w:t>
            </w:r>
          </w:p>
          <w:bookmarkEnd w:id="24579"/>
        </w:tc>
        <w:tc>
          <w:tcPr>
            <w:tcW w:w="1306" w:type="dxa"/>
            <w:tcBorders>
              <w:top w:val="outset" w:color="000000" w:sz="8"/>
              <w:left w:val="outset" w:color="000000" w:sz="8"/>
              <w:bottom w:val="outset" w:color="000000" w:sz="8"/>
              <w:right w:val="outset" w:color="000000" w:sz="8"/>
            </w:tcBorders>
            <w:vAlign w:val="center"/>
          </w:tcPr>
          <w:bookmarkStart w:name="24582" w:id="24580"/>
          <w:p>
            <w:pPr>
              <w:spacing w:after="0"/>
              <w:ind w:left="0"/>
              <w:jc w:val="center"/>
            </w:pPr>
            <w:r>
              <w:rPr>
                <w:rFonts w:ascii="Arial"/>
                <w:b w:val="false"/>
                <w:i w:val="false"/>
                <w:color w:val="000000"/>
                <w:sz w:val="15"/>
              </w:rPr>
              <w:t>9474,50</w:t>
            </w:r>
          </w:p>
          <w:bookmarkEnd w:id="24580"/>
        </w:tc>
        <w:tc>
          <w:tcPr>
            <w:tcW w:w="1417" w:type="dxa"/>
            <w:tcBorders>
              <w:top w:val="outset" w:color="000000" w:sz="8"/>
              <w:left w:val="outset" w:color="000000" w:sz="8"/>
              <w:bottom w:val="outset" w:color="000000" w:sz="8"/>
              <w:right w:val="outset" w:color="000000" w:sz="8"/>
            </w:tcBorders>
            <w:vAlign w:val="center"/>
          </w:tcPr>
          <w:bookmarkStart w:name="24583" w:id="24581"/>
          <w:p>
            <w:pPr>
              <w:spacing w:after="0"/>
              <w:ind w:left="0"/>
              <w:jc w:val="center"/>
            </w:pPr>
            <w:r>
              <w:rPr>
                <w:rFonts w:ascii="Arial"/>
                <w:b w:val="false"/>
                <w:i w:val="false"/>
                <w:color w:val="000000"/>
                <w:sz w:val="15"/>
              </w:rPr>
              <w:t>158482,40</w:t>
            </w:r>
          </w:p>
          <w:bookmarkEnd w:id="2458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584" w:id="24582"/>
          <w:p>
            <w:pPr>
              <w:spacing w:after="0"/>
              <w:ind w:left="0"/>
              <w:jc w:val="center"/>
            </w:pPr>
            <w:r>
              <w:rPr>
                <w:rFonts w:ascii="Arial"/>
                <w:b w:val="false"/>
                <w:i w:val="false"/>
                <w:color w:val="000000"/>
                <w:sz w:val="15"/>
              </w:rPr>
              <w:t>1014060</w:t>
            </w:r>
          </w:p>
          <w:bookmarkEnd w:id="24582"/>
        </w:tc>
        <w:tc>
          <w:tcPr>
            <w:tcW w:w="1063" w:type="dxa"/>
            <w:tcBorders>
              <w:top w:val="outset" w:color="000000" w:sz="8"/>
              <w:left w:val="outset" w:color="000000" w:sz="8"/>
              <w:bottom w:val="outset" w:color="000000" w:sz="8"/>
              <w:right w:val="outset" w:color="000000" w:sz="8"/>
            </w:tcBorders>
            <w:vAlign w:val="center"/>
          </w:tcPr>
          <w:bookmarkStart w:name="24585" w:id="24583"/>
          <w:p>
            <w:pPr>
              <w:spacing w:after="0"/>
              <w:ind w:left="0"/>
              <w:jc w:val="center"/>
            </w:pPr>
            <w:r>
              <w:rPr>
                <w:rFonts w:ascii="Arial"/>
                <w:b w:val="false"/>
                <w:i w:val="false"/>
                <w:color w:val="000000"/>
                <w:sz w:val="15"/>
              </w:rPr>
              <w:t>4060</w:t>
            </w:r>
          </w:p>
          <w:bookmarkEnd w:id="24583"/>
        </w:tc>
        <w:tc>
          <w:tcPr>
            <w:tcW w:w="874" w:type="dxa"/>
            <w:tcBorders>
              <w:top w:val="outset" w:color="000000" w:sz="8"/>
              <w:left w:val="outset" w:color="000000" w:sz="8"/>
              <w:bottom w:val="outset" w:color="000000" w:sz="8"/>
              <w:right w:val="outset" w:color="000000" w:sz="8"/>
            </w:tcBorders>
            <w:vAlign w:val="center"/>
          </w:tcPr>
          <w:bookmarkStart w:name="24586" w:id="24584"/>
          <w:p>
            <w:pPr>
              <w:spacing w:after="0"/>
              <w:ind w:left="0"/>
              <w:jc w:val="center"/>
            </w:pPr>
            <w:r>
              <w:rPr>
                <w:rFonts w:ascii="Arial"/>
                <w:b w:val="false"/>
                <w:i w:val="false"/>
                <w:color w:val="000000"/>
                <w:sz w:val="15"/>
              </w:rPr>
              <w:t>0828</w:t>
            </w:r>
          </w:p>
          <w:bookmarkEnd w:id="24584"/>
        </w:tc>
        <w:tc>
          <w:tcPr>
            <w:tcW w:w="1875" w:type="dxa"/>
            <w:tcBorders>
              <w:top w:val="outset" w:color="000000" w:sz="8"/>
              <w:left w:val="outset" w:color="000000" w:sz="8"/>
              <w:bottom w:val="outset" w:color="000000" w:sz="8"/>
              <w:right w:val="outset" w:color="000000" w:sz="8"/>
            </w:tcBorders>
            <w:vAlign w:val="center"/>
          </w:tcPr>
          <w:bookmarkStart w:name="24587" w:id="24585"/>
          <w:p>
            <w:pPr>
              <w:spacing w:after="0"/>
              <w:ind w:left="0"/>
              <w:jc w:val="left"/>
            </w:pPr>
            <w:r>
              <w:rPr>
                <w:rFonts w:ascii="Arial"/>
                <w:b w:val="false"/>
                <w:i w:val="false"/>
                <w:color w:val="000000"/>
                <w:sz w:val="15"/>
              </w:rPr>
              <w:t>Забезпечення діяльності палаців і будинків культури, клубів, центрів дозвілля та інших клубних закладів</w:t>
            </w:r>
          </w:p>
          <w:bookmarkEnd w:id="24585"/>
        </w:tc>
        <w:tc>
          <w:tcPr>
            <w:tcW w:w="1828" w:type="dxa"/>
            <w:tcBorders>
              <w:top w:val="outset" w:color="000000" w:sz="8"/>
              <w:left w:val="outset" w:color="000000" w:sz="8"/>
              <w:bottom w:val="outset" w:color="000000" w:sz="8"/>
              <w:right w:val="outset" w:color="000000" w:sz="8"/>
            </w:tcBorders>
            <w:vAlign w:val="center"/>
          </w:tcPr>
          <w:bookmarkStart w:name="24588" w:id="24586"/>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4586"/>
        </w:tc>
        <w:tc>
          <w:tcPr>
            <w:tcW w:w="1417" w:type="dxa"/>
            <w:tcBorders>
              <w:top w:val="outset" w:color="000000" w:sz="8"/>
              <w:left w:val="outset" w:color="000000" w:sz="8"/>
              <w:bottom w:val="outset" w:color="000000" w:sz="8"/>
              <w:right w:val="outset" w:color="000000" w:sz="8"/>
            </w:tcBorders>
            <w:vAlign w:val="center"/>
          </w:tcPr>
          <w:bookmarkStart w:name="24589" w:id="24587"/>
          <w:p>
            <w:pPr>
              <w:spacing w:after="0"/>
              <w:ind w:left="0"/>
              <w:jc w:val="center"/>
            </w:pPr>
            <w:r>
              <w:rPr>
                <w:rFonts w:ascii="Arial"/>
                <w:b w:val="false"/>
                <w:i w:val="false"/>
                <w:color w:val="000000"/>
                <w:sz w:val="15"/>
              </w:rPr>
              <w:t>3309,70</w:t>
            </w:r>
          </w:p>
          <w:bookmarkEnd w:id="24587"/>
        </w:tc>
        <w:tc>
          <w:tcPr>
            <w:tcW w:w="1306" w:type="dxa"/>
            <w:tcBorders>
              <w:top w:val="outset" w:color="000000" w:sz="8"/>
              <w:left w:val="outset" w:color="000000" w:sz="8"/>
              <w:bottom w:val="outset" w:color="000000" w:sz="8"/>
              <w:right w:val="outset" w:color="000000" w:sz="8"/>
            </w:tcBorders>
            <w:vAlign w:val="center"/>
          </w:tcPr>
          <w:bookmarkStart w:name="24590" w:id="24588"/>
          <w:p>
            <w:pPr>
              <w:spacing w:after="0"/>
              <w:ind w:left="0"/>
              <w:jc w:val="center"/>
            </w:pPr>
            <w:r>
              <w:rPr>
                <w:rFonts w:ascii="Arial"/>
                <w:b w:val="false"/>
                <w:i w:val="false"/>
                <w:color w:val="000000"/>
                <w:sz w:val="15"/>
              </w:rPr>
              <w:t>1649,20</w:t>
            </w:r>
          </w:p>
          <w:bookmarkEnd w:id="24588"/>
        </w:tc>
        <w:tc>
          <w:tcPr>
            <w:tcW w:w="1417" w:type="dxa"/>
            <w:tcBorders>
              <w:top w:val="outset" w:color="000000" w:sz="8"/>
              <w:left w:val="outset" w:color="000000" w:sz="8"/>
              <w:bottom w:val="outset" w:color="000000" w:sz="8"/>
              <w:right w:val="outset" w:color="000000" w:sz="8"/>
            </w:tcBorders>
            <w:vAlign w:val="center"/>
          </w:tcPr>
          <w:bookmarkStart w:name="24591" w:id="24589"/>
          <w:p>
            <w:pPr>
              <w:spacing w:after="0"/>
              <w:ind w:left="0"/>
              <w:jc w:val="center"/>
            </w:pPr>
            <w:r>
              <w:rPr>
                <w:rFonts w:ascii="Arial"/>
                <w:b w:val="false"/>
                <w:i w:val="false"/>
                <w:color w:val="000000"/>
                <w:sz w:val="15"/>
              </w:rPr>
              <w:t>4958,90</w:t>
            </w:r>
          </w:p>
          <w:bookmarkEnd w:id="2458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592" w:id="24590"/>
          <w:p>
            <w:pPr>
              <w:spacing w:after="0"/>
              <w:ind w:left="0"/>
              <w:jc w:val="center"/>
            </w:pPr>
            <w:r>
              <w:rPr>
                <w:rFonts w:ascii="Arial"/>
                <w:b w:val="false"/>
                <w:i w:val="false"/>
                <w:color w:val="000000"/>
                <w:sz w:val="15"/>
              </w:rPr>
              <w:t>1014070</w:t>
            </w:r>
          </w:p>
          <w:bookmarkEnd w:id="24590"/>
        </w:tc>
        <w:tc>
          <w:tcPr>
            <w:tcW w:w="1063" w:type="dxa"/>
            <w:tcBorders>
              <w:top w:val="outset" w:color="000000" w:sz="8"/>
              <w:left w:val="outset" w:color="000000" w:sz="8"/>
              <w:bottom w:val="outset" w:color="000000" w:sz="8"/>
              <w:right w:val="outset" w:color="000000" w:sz="8"/>
            </w:tcBorders>
            <w:vAlign w:val="center"/>
          </w:tcPr>
          <w:bookmarkStart w:name="24593" w:id="24591"/>
          <w:p>
            <w:pPr>
              <w:spacing w:after="0"/>
              <w:ind w:left="0"/>
              <w:jc w:val="center"/>
            </w:pPr>
            <w:r>
              <w:rPr>
                <w:rFonts w:ascii="Arial"/>
                <w:b w:val="false"/>
                <w:i w:val="false"/>
                <w:color w:val="000000"/>
                <w:sz w:val="15"/>
              </w:rPr>
              <w:t>4070</w:t>
            </w:r>
          </w:p>
          <w:bookmarkEnd w:id="24591"/>
        </w:tc>
        <w:tc>
          <w:tcPr>
            <w:tcW w:w="874" w:type="dxa"/>
            <w:tcBorders>
              <w:top w:val="outset" w:color="000000" w:sz="8"/>
              <w:left w:val="outset" w:color="000000" w:sz="8"/>
              <w:bottom w:val="outset" w:color="000000" w:sz="8"/>
              <w:right w:val="outset" w:color="000000" w:sz="8"/>
            </w:tcBorders>
            <w:vAlign w:val="center"/>
          </w:tcPr>
          <w:bookmarkStart w:name="24594" w:id="24592"/>
          <w:p>
            <w:pPr>
              <w:spacing w:after="0"/>
              <w:ind w:left="0"/>
              <w:jc w:val="center"/>
            </w:pPr>
            <w:r>
              <w:rPr>
                <w:rFonts w:ascii="Arial"/>
                <w:b w:val="false"/>
                <w:i w:val="false"/>
                <w:color w:val="000000"/>
                <w:sz w:val="15"/>
              </w:rPr>
              <w:t>0823</w:t>
            </w:r>
          </w:p>
          <w:bookmarkEnd w:id="24592"/>
        </w:tc>
        <w:tc>
          <w:tcPr>
            <w:tcW w:w="1875" w:type="dxa"/>
            <w:tcBorders>
              <w:top w:val="outset" w:color="000000" w:sz="8"/>
              <w:left w:val="outset" w:color="000000" w:sz="8"/>
              <w:bottom w:val="outset" w:color="000000" w:sz="8"/>
              <w:right w:val="outset" w:color="000000" w:sz="8"/>
            </w:tcBorders>
            <w:vAlign w:val="center"/>
          </w:tcPr>
          <w:bookmarkStart w:name="24595" w:id="24593"/>
          <w:p>
            <w:pPr>
              <w:spacing w:after="0"/>
              <w:ind w:left="0"/>
              <w:jc w:val="left"/>
            </w:pPr>
            <w:r>
              <w:rPr>
                <w:rFonts w:ascii="Arial"/>
                <w:b w:val="false"/>
                <w:i w:val="false"/>
                <w:color w:val="000000"/>
                <w:sz w:val="15"/>
              </w:rPr>
              <w:t>Фінансова підтримка кінематографії</w:t>
            </w:r>
          </w:p>
          <w:bookmarkEnd w:id="24593"/>
        </w:tc>
        <w:tc>
          <w:tcPr>
            <w:tcW w:w="1828" w:type="dxa"/>
            <w:tcBorders>
              <w:top w:val="outset" w:color="000000" w:sz="8"/>
              <w:left w:val="outset" w:color="000000" w:sz="8"/>
              <w:bottom w:val="outset" w:color="000000" w:sz="8"/>
              <w:right w:val="outset" w:color="000000" w:sz="8"/>
            </w:tcBorders>
            <w:vAlign w:val="center"/>
          </w:tcPr>
          <w:bookmarkStart w:name="24596" w:id="24594"/>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4594"/>
        </w:tc>
        <w:tc>
          <w:tcPr>
            <w:tcW w:w="1417" w:type="dxa"/>
            <w:tcBorders>
              <w:top w:val="outset" w:color="000000" w:sz="8"/>
              <w:left w:val="outset" w:color="000000" w:sz="8"/>
              <w:bottom w:val="outset" w:color="000000" w:sz="8"/>
              <w:right w:val="outset" w:color="000000" w:sz="8"/>
            </w:tcBorders>
            <w:vAlign w:val="center"/>
          </w:tcPr>
          <w:bookmarkStart w:name="24597" w:id="24595"/>
          <w:p>
            <w:pPr>
              <w:spacing w:after="0"/>
              <w:ind w:left="0"/>
              <w:jc w:val="center"/>
            </w:pPr>
            <w:r>
              <w:rPr>
                <w:rFonts w:ascii="Arial"/>
                <w:b w:val="false"/>
                <w:i w:val="false"/>
                <w:color w:val="000000"/>
                <w:sz w:val="15"/>
              </w:rPr>
              <w:t xml:space="preserve"> </w:t>
            </w:r>
          </w:p>
          <w:bookmarkEnd w:id="24595"/>
        </w:tc>
        <w:tc>
          <w:tcPr>
            <w:tcW w:w="1306" w:type="dxa"/>
            <w:tcBorders>
              <w:top w:val="outset" w:color="000000" w:sz="8"/>
              <w:left w:val="outset" w:color="000000" w:sz="8"/>
              <w:bottom w:val="outset" w:color="000000" w:sz="8"/>
              <w:right w:val="outset" w:color="000000" w:sz="8"/>
            </w:tcBorders>
            <w:vAlign w:val="center"/>
          </w:tcPr>
          <w:bookmarkStart w:name="24598" w:id="24596"/>
          <w:p>
            <w:pPr>
              <w:spacing w:after="0"/>
              <w:ind w:left="0"/>
              <w:jc w:val="center"/>
            </w:pPr>
            <w:r>
              <w:rPr>
                <w:rFonts w:ascii="Arial"/>
                <w:b w:val="false"/>
                <w:i w:val="false"/>
                <w:color w:val="000000"/>
                <w:sz w:val="15"/>
              </w:rPr>
              <w:t>16700,00</w:t>
            </w:r>
          </w:p>
          <w:bookmarkEnd w:id="24596"/>
        </w:tc>
        <w:tc>
          <w:tcPr>
            <w:tcW w:w="1417" w:type="dxa"/>
            <w:tcBorders>
              <w:top w:val="outset" w:color="000000" w:sz="8"/>
              <w:left w:val="outset" w:color="000000" w:sz="8"/>
              <w:bottom w:val="outset" w:color="000000" w:sz="8"/>
              <w:right w:val="outset" w:color="000000" w:sz="8"/>
            </w:tcBorders>
            <w:vAlign w:val="center"/>
          </w:tcPr>
          <w:bookmarkStart w:name="24599" w:id="24597"/>
          <w:p>
            <w:pPr>
              <w:spacing w:after="0"/>
              <w:ind w:left="0"/>
              <w:jc w:val="center"/>
            </w:pPr>
            <w:r>
              <w:rPr>
                <w:rFonts w:ascii="Arial"/>
                <w:b w:val="false"/>
                <w:i w:val="false"/>
                <w:color w:val="000000"/>
                <w:sz w:val="15"/>
              </w:rPr>
              <w:t>16700,00</w:t>
            </w:r>
          </w:p>
          <w:bookmarkEnd w:id="2459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600" w:id="24598"/>
          <w:p>
            <w:pPr>
              <w:spacing w:after="0"/>
              <w:ind w:left="0"/>
              <w:jc w:val="center"/>
            </w:pPr>
            <w:r>
              <w:rPr>
                <w:rFonts w:ascii="Arial"/>
                <w:b w:val="false"/>
                <w:i w:val="false"/>
                <w:color w:val="000000"/>
                <w:sz w:val="15"/>
              </w:rPr>
              <w:t>1014080</w:t>
            </w:r>
          </w:p>
          <w:bookmarkEnd w:id="24598"/>
        </w:tc>
        <w:tc>
          <w:tcPr>
            <w:tcW w:w="1063" w:type="dxa"/>
            <w:tcBorders>
              <w:top w:val="outset" w:color="000000" w:sz="8"/>
              <w:left w:val="outset" w:color="000000" w:sz="8"/>
              <w:bottom w:val="outset" w:color="000000" w:sz="8"/>
              <w:right w:val="outset" w:color="000000" w:sz="8"/>
            </w:tcBorders>
            <w:vAlign w:val="center"/>
          </w:tcPr>
          <w:bookmarkStart w:name="24601" w:id="24599"/>
          <w:p>
            <w:pPr>
              <w:spacing w:after="0"/>
              <w:ind w:left="0"/>
              <w:jc w:val="center"/>
            </w:pPr>
            <w:r>
              <w:rPr>
                <w:rFonts w:ascii="Arial"/>
                <w:b w:val="false"/>
                <w:i w:val="false"/>
                <w:color w:val="000000"/>
                <w:sz w:val="15"/>
              </w:rPr>
              <w:t>4080</w:t>
            </w:r>
          </w:p>
          <w:bookmarkEnd w:id="24599"/>
        </w:tc>
        <w:tc>
          <w:tcPr>
            <w:tcW w:w="874" w:type="dxa"/>
            <w:tcBorders>
              <w:top w:val="outset" w:color="000000" w:sz="8"/>
              <w:left w:val="outset" w:color="000000" w:sz="8"/>
              <w:bottom w:val="outset" w:color="000000" w:sz="8"/>
              <w:right w:val="outset" w:color="000000" w:sz="8"/>
            </w:tcBorders>
            <w:vAlign w:val="center"/>
          </w:tcPr>
          <w:bookmarkStart w:name="24602" w:id="24600"/>
          <w:p>
            <w:pPr>
              <w:spacing w:after="0"/>
              <w:ind w:left="0"/>
              <w:jc w:val="center"/>
            </w:pPr>
            <w:r>
              <w:rPr>
                <w:rFonts w:ascii="Arial"/>
                <w:b w:val="false"/>
                <w:i w:val="false"/>
                <w:color w:val="000000"/>
                <w:sz w:val="15"/>
              </w:rPr>
              <w:t xml:space="preserve"> </w:t>
            </w:r>
          </w:p>
          <w:bookmarkEnd w:id="24600"/>
        </w:tc>
        <w:tc>
          <w:tcPr>
            <w:tcW w:w="1875" w:type="dxa"/>
            <w:tcBorders>
              <w:top w:val="outset" w:color="000000" w:sz="8"/>
              <w:left w:val="outset" w:color="000000" w:sz="8"/>
              <w:bottom w:val="outset" w:color="000000" w:sz="8"/>
              <w:right w:val="outset" w:color="000000" w:sz="8"/>
            </w:tcBorders>
            <w:vAlign w:val="center"/>
          </w:tcPr>
          <w:bookmarkStart w:name="24603" w:id="24601"/>
          <w:p>
            <w:pPr>
              <w:spacing w:after="0"/>
              <w:ind w:left="0"/>
              <w:jc w:val="left"/>
            </w:pPr>
            <w:r>
              <w:rPr>
                <w:rFonts w:ascii="Arial"/>
                <w:b w:val="false"/>
                <w:i w:val="false"/>
                <w:color w:val="000000"/>
                <w:sz w:val="15"/>
              </w:rPr>
              <w:t>Інші заклади та заходи в галузі культури і мистецтва</w:t>
            </w:r>
          </w:p>
          <w:bookmarkEnd w:id="24601"/>
        </w:tc>
        <w:tc>
          <w:tcPr>
            <w:tcW w:w="1828" w:type="dxa"/>
            <w:tcBorders>
              <w:top w:val="outset" w:color="000000" w:sz="8"/>
              <w:left w:val="outset" w:color="000000" w:sz="8"/>
              <w:bottom w:val="outset" w:color="000000" w:sz="8"/>
              <w:right w:val="outset" w:color="000000" w:sz="8"/>
            </w:tcBorders>
            <w:vAlign w:val="center"/>
          </w:tcPr>
          <w:bookmarkStart w:name="24604" w:id="24602"/>
          <w:p>
            <w:pPr>
              <w:spacing w:after="0"/>
              <w:ind w:left="0"/>
              <w:jc w:val="left"/>
            </w:pPr>
            <w:r>
              <w:rPr>
                <w:rFonts w:ascii="Arial"/>
                <w:b w:val="false"/>
                <w:i w:val="false"/>
                <w:color w:val="000000"/>
                <w:sz w:val="15"/>
              </w:rPr>
              <w:t xml:space="preserve"> </w:t>
            </w:r>
          </w:p>
          <w:bookmarkEnd w:id="24602"/>
        </w:tc>
        <w:tc>
          <w:tcPr>
            <w:tcW w:w="1417" w:type="dxa"/>
            <w:tcBorders>
              <w:top w:val="outset" w:color="000000" w:sz="8"/>
              <w:left w:val="outset" w:color="000000" w:sz="8"/>
              <w:bottom w:val="outset" w:color="000000" w:sz="8"/>
              <w:right w:val="outset" w:color="000000" w:sz="8"/>
            </w:tcBorders>
            <w:vAlign w:val="center"/>
          </w:tcPr>
          <w:bookmarkStart w:name="24605" w:id="24603"/>
          <w:p>
            <w:pPr>
              <w:spacing w:after="0"/>
              <w:ind w:left="0"/>
              <w:jc w:val="center"/>
            </w:pPr>
            <w:r>
              <w:rPr>
                <w:rFonts w:ascii="Arial"/>
                <w:b w:val="false"/>
                <w:i w:val="false"/>
                <w:color w:val="000000"/>
                <w:sz w:val="15"/>
              </w:rPr>
              <w:t>110580,50</w:t>
            </w:r>
          </w:p>
          <w:bookmarkEnd w:id="24603"/>
        </w:tc>
        <w:tc>
          <w:tcPr>
            <w:tcW w:w="1306" w:type="dxa"/>
            <w:tcBorders>
              <w:top w:val="outset" w:color="000000" w:sz="8"/>
              <w:left w:val="outset" w:color="000000" w:sz="8"/>
              <w:bottom w:val="outset" w:color="000000" w:sz="8"/>
              <w:right w:val="outset" w:color="000000" w:sz="8"/>
            </w:tcBorders>
            <w:vAlign w:val="center"/>
          </w:tcPr>
          <w:bookmarkStart w:name="24606" w:id="24604"/>
          <w:p>
            <w:pPr>
              <w:spacing w:after="0"/>
              <w:ind w:left="0"/>
              <w:jc w:val="center"/>
            </w:pPr>
            <w:r>
              <w:rPr>
                <w:rFonts w:ascii="Arial"/>
                <w:b w:val="false"/>
                <w:i w:val="false"/>
                <w:color w:val="000000"/>
                <w:sz w:val="15"/>
              </w:rPr>
              <w:t>8237,00</w:t>
            </w:r>
          </w:p>
          <w:bookmarkEnd w:id="24604"/>
        </w:tc>
        <w:tc>
          <w:tcPr>
            <w:tcW w:w="1417" w:type="dxa"/>
            <w:tcBorders>
              <w:top w:val="outset" w:color="000000" w:sz="8"/>
              <w:left w:val="outset" w:color="000000" w:sz="8"/>
              <w:bottom w:val="outset" w:color="000000" w:sz="8"/>
              <w:right w:val="outset" w:color="000000" w:sz="8"/>
            </w:tcBorders>
            <w:vAlign w:val="center"/>
          </w:tcPr>
          <w:bookmarkStart w:name="24607" w:id="24605"/>
          <w:p>
            <w:pPr>
              <w:spacing w:after="0"/>
              <w:ind w:left="0"/>
              <w:jc w:val="center"/>
            </w:pPr>
            <w:r>
              <w:rPr>
                <w:rFonts w:ascii="Arial"/>
                <w:b w:val="false"/>
                <w:i w:val="false"/>
                <w:color w:val="000000"/>
                <w:sz w:val="15"/>
              </w:rPr>
              <w:t>118817,50</w:t>
            </w:r>
          </w:p>
          <w:bookmarkEnd w:id="2460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608" w:id="24606"/>
          <w:p>
            <w:pPr>
              <w:spacing w:after="0"/>
              <w:ind w:left="0"/>
              <w:jc w:val="center"/>
            </w:pPr>
            <w:r>
              <w:rPr>
                <w:rFonts w:ascii="Arial"/>
                <w:b w:val="false"/>
                <w:i w:val="false"/>
                <w:color w:val="000000"/>
                <w:sz w:val="15"/>
              </w:rPr>
              <w:t>1014081</w:t>
            </w:r>
          </w:p>
          <w:bookmarkEnd w:id="24606"/>
        </w:tc>
        <w:tc>
          <w:tcPr>
            <w:tcW w:w="1063" w:type="dxa"/>
            <w:tcBorders>
              <w:top w:val="outset" w:color="000000" w:sz="8"/>
              <w:left w:val="outset" w:color="000000" w:sz="8"/>
              <w:bottom w:val="outset" w:color="000000" w:sz="8"/>
              <w:right w:val="outset" w:color="000000" w:sz="8"/>
            </w:tcBorders>
            <w:vAlign w:val="center"/>
          </w:tcPr>
          <w:bookmarkStart w:name="24609" w:id="24607"/>
          <w:p>
            <w:pPr>
              <w:spacing w:after="0"/>
              <w:ind w:left="0"/>
              <w:jc w:val="center"/>
            </w:pPr>
            <w:r>
              <w:rPr>
                <w:rFonts w:ascii="Arial"/>
                <w:b w:val="false"/>
                <w:i w:val="false"/>
                <w:color w:val="000000"/>
                <w:sz w:val="15"/>
              </w:rPr>
              <w:t>4081</w:t>
            </w:r>
          </w:p>
          <w:bookmarkEnd w:id="24607"/>
        </w:tc>
        <w:tc>
          <w:tcPr>
            <w:tcW w:w="874" w:type="dxa"/>
            <w:tcBorders>
              <w:top w:val="outset" w:color="000000" w:sz="8"/>
              <w:left w:val="outset" w:color="000000" w:sz="8"/>
              <w:bottom w:val="outset" w:color="000000" w:sz="8"/>
              <w:right w:val="outset" w:color="000000" w:sz="8"/>
            </w:tcBorders>
            <w:vAlign w:val="center"/>
          </w:tcPr>
          <w:bookmarkStart w:name="24610" w:id="24608"/>
          <w:p>
            <w:pPr>
              <w:spacing w:after="0"/>
              <w:ind w:left="0"/>
              <w:jc w:val="center"/>
            </w:pPr>
            <w:r>
              <w:rPr>
                <w:rFonts w:ascii="Arial"/>
                <w:b w:val="false"/>
                <w:i w:val="false"/>
                <w:color w:val="000000"/>
                <w:sz w:val="15"/>
              </w:rPr>
              <w:t>0829</w:t>
            </w:r>
          </w:p>
          <w:bookmarkEnd w:id="24608"/>
        </w:tc>
        <w:tc>
          <w:tcPr>
            <w:tcW w:w="1875" w:type="dxa"/>
            <w:tcBorders>
              <w:top w:val="outset" w:color="000000" w:sz="8"/>
              <w:left w:val="outset" w:color="000000" w:sz="8"/>
              <w:bottom w:val="outset" w:color="000000" w:sz="8"/>
              <w:right w:val="outset" w:color="000000" w:sz="8"/>
            </w:tcBorders>
            <w:vAlign w:val="center"/>
          </w:tcPr>
          <w:bookmarkStart w:name="24611" w:id="24609"/>
          <w:p>
            <w:pPr>
              <w:spacing w:after="0"/>
              <w:ind w:left="0"/>
              <w:jc w:val="left"/>
            </w:pPr>
            <w:r>
              <w:rPr>
                <w:rFonts w:ascii="Arial"/>
                <w:b w:val="false"/>
                <w:i w:val="false"/>
                <w:color w:val="000000"/>
                <w:sz w:val="15"/>
              </w:rPr>
              <w:t>Забезпечення діяльності інших закладів в галузі культури і мистецтва</w:t>
            </w:r>
          </w:p>
          <w:bookmarkEnd w:id="24609"/>
        </w:tc>
        <w:tc>
          <w:tcPr>
            <w:tcW w:w="1828" w:type="dxa"/>
            <w:tcBorders>
              <w:top w:val="outset" w:color="000000" w:sz="8"/>
              <w:left w:val="outset" w:color="000000" w:sz="8"/>
              <w:bottom w:val="outset" w:color="000000" w:sz="8"/>
              <w:right w:val="outset" w:color="000000" w:sz="8"/>
            </w:tcBorders>
            <w:vAlign w:val="center"/>
          </w:tcPr>
          <w:bookmarkStart w:name="24612" w:id="24610"/>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4610"/>
        </w:tc>
        <w:tc>
          <w:tcPr>
            <w:tcW w:w="1417" w:type="dxa"/>
            <w:tcBorders>
              <w:top w:val="outset" w:color="000000" w:sz="8"/>
              <w:left w:val="outset" w:color="000000" w:sz="8"/>
              <w:bottom w:val="outset" w:color="000000" w:sz="8"/>
              <w:right w:val="outset" w:color="000000" w:sz="8"/>
            </w:tcBorders>
            <w:vAlign w:val="center"/>
          </w:tcPr>
          <w:bookmarkStart w:name="24613" w:id="24611"/>
          <w:p>
            <w:pPr>
              <w:spacing w:after="0"/>
              <w:ind w:left="0"/>
              <w:jc w:val="center"/>
            </w:pPr>
            <w:r>
              <w:rPr>
                <w:rFonts w:ascii="Arial"/>
                <w:b w:val="false"/>
                <w:i w:val="false"/>
                <w:color w:val="000000"/>
                <w:sz w:val="15"/>
              </w:rPr>
              <w:t>75933,00</w:t>
            </w:r>
          </w:p>
          <w:bookmarkEnd w:id="24611"/>
        </w:tc>
        <w:tc>
          <w:tcPr>
            <w:tcW w:w="1306" w:type="dxa"/>
            <w:tcBorders>
              <w:top w:val="outset" w:color="000000" w:sz="8"/>
              <w:left w:val="outset" w:color="000000" w:sz="8"/>
              <w:bottom w:val="outset" w:color="000000" w:sz="8"/>
              <w:right w:val="outset" w:color="000000" w:sz="8"/>
            </w:tcBorders>
            <w:vAlign w:val="center"/>
          </w:tcPr>
          <w:bookmarkStart w:name="24614" w:id="24612"/>
          <w:p>
            <w:pPr>
              <w:spacing w:after="0"/>
              <w:ind w:left="0"/>
              <w:jc w:val="center"/>
            </w:pPr>
            <w:r>
              <w:rPr>
                <w:rFonts w:ascii="Arial"/>
                <w:b w:val="false"/>
                <w:i w:val="false"/>
                <w:color w:val="000000"/>
                <w:sz w:val="15"/>
              </w:rPr>
              <w:t>8237,00</w:t>
            </w:r>
          </w:p>
          <w:bookmarkEnd w:id="24612"/>
        </w:tc>
        <w:tc>
          <w:tcPr>
            <w:tcW w:w="1417" w:type="dxa"/>
            <w:tcBorders>
              <w:top w:val="outset" w:color="000000" w:sz="8"/>
              <w:left w:val="outset" w:color="000000" w:sz="8"/>
              <w:bottom w:val="outset" w:color="000000" w:sz="8"/>
              <w:right w:val="outset" w:color="000000" w:sz="8"/>
            </w:tcBorders>
            <w:vAlign w:val="center"/>
          </w:tcPr>
          <w:bookmarkStart w:name="24615" w:id="24613"/>
          <w:p>
            <w:pPr>
              <w:spacing w:after="0"/>
              <w:ind w:left="0"/>
              <w:jc w:val="center"/>
            </w:pPr>
            <w:r>
              <w:rPr>
                <w:rFonts w:ascii="Arial"/>
                <w:b w:val="false"/>
                <w:i w:val="false"/>
                <w:color w:val="000000"/>
                <w:sz w:val="15"/>
              </w:rPr>
              <w:t>84170,00</w:t>
            </w:r>
          </w:p>
          <w:bookmarkEnd w:id="2461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616" w:id="24614"/>
          <w:p>
            <w:pPr>
              <w:spacing w:after="0"/>
              <w:ind w:left="0"/>
              <w:jc w:val="center"/>
            </w:pPr>
            <w:r>
              <w:rPr>
                <w:rFonts w:ascii="Arial"/>
                <w:b w:val="false"/>
                <w:i w:val="false"/>
                <w:color w:val="000000"/>
                <w:sz w:val="15"/>
              </w:rPr>
              <w:t>1014082</w:t>
            </w:r>
          </w:p>
          <w:bookmarkEnd w:id="24614"/>
        </w:tc>
        <w:tc>
          <w:tcPr>
            <w:tcW w:w="1063" w:type="dxa"/>
            <w:tcBorders>
              <w:top w:val="outset" w:color="000000" w:sz="8"/>
              <w:left w:val="outset" w:color="000000" w:sz="8"/>
              <w:bottom w:val="outset" w:color="000000" w:sz="8"/>
              <w:right w:val="outset" w:color="000000" w:sz="8"/>
            </w:tcBorders>
            <w:vAlign w:val="center"/>
          </w:tcPr>
          <w:bookmarkStart w:name="24617" w:id="24615"/>
          <w:p>
            <w:pPr>
              <w:spacing w:after="0"/>
              <w:ind w:left="0"/>
              <w:jc w:val="center"/>
            </w:pPr>
            <w:r>
              <w:rPr>
                <w:rFonts w:ascii="Arial"/>
                <w:b w:val="false"/>
                <w:i w:val="false"/>
                <w:color w:val="000000"/>
                <w:sz w:val="15"/>
              </w:rPr>
              <w:t>4082</w:t>
            </w:r>
          </w:p>
          <w:bookmarkEnd w:id="24615"/>
        </w:tc>
        <w:tc>
          <w:tcPr>
            <w:tcW w:w="874" w:type="dxa"/>
            <w:tcBorders>
              <w:top w:val="outset" w:color="000000" w:sz="8"/>
              <w:left w:val="outset" w:color="000000" w:sz="8"/>
              <w:bottom w:val="outset" w:color="000000" w:sz="8"/>
              <w:right w:val="outset" w:color="000000" w:sz="8"/>
            </w:tcBorders>
            <w:vAlign w:val="center"/>
          </w:tcPr>
          <w:bookmarkStart w:name="24618" w:id="24616"/>
          <w:p>
            <w:pPr>
              <w:spacing w:after="0"/>
              <w:ind w:left="0"/>
              <w:jc w:val="center"/>
            </w:pPr>
            <w:r>
              <w:rPr>
                <w:rFonts w:ascii="Arial"/>
                <w:b w:val="false"/>
                <w:i w:val="false"/>
                <w:color w:val="000000"/>
                <w:sz w:val="15"/>
              </w:rPr>
              <w:t>0829</w:t>
            </w:r>
          </w:p>
          <w:bookmarkEnd w:id="24616"/>
        </w:tc>
        <w:tc>
          <w:tcPr>
            <w:tcW w:w="1875" w:type="dxa"/>
            <w:tcBorders>
              <w:top w:val="outset" w:color="000000" w:sz="8"/>
              <w:left w:val="outset" w:color="000000" w:sz="8"/>
              <w:bottom w:val="outset" w:color="000000" w:sz="8"/>
              <w:right w:val="outset" w:color="000000" w:sz="8"/>
            </w:tcBorders>
            <w:vAlign w:val="center"/>
          </w:tcPr>
          <w:bookmarkStart w:name="24619" w:id="24617"/>
          <w:p>
            <w:pPr>
              <w:spacing w:after="0"/>
              <w:ind w:left="0"/>
              <w:jc w:val="left"/>
            </w:pPr>
            <w:r>
              <w:rPr>
                <w:rFonts w:ascii="Arial"/>
                <w:b w:val="false"/>
                <w:i w:val="false"/>
                <w:color w:val="000000"/>
                <w:sz w:val="15"/>
              </w:rPr>
              <w:t>Інші заходи в галузі культури і мистецтва</w:t>
            </w:r>
          </w:p>
          <w:bookmarkEnd w:id="24617"/>
        </w:tc>
        <w:tc>
          <w:tcPr>
            <w:tcW w:w="1828" w:type="dxa"/>
            <w:tcBorders>
              <w:top w:val="outset" w:color="000000" w:sz="8"/>
              <w:left w:val="outset" w:color="000000" w:sz="8"/>
              <w:bottom w:val="outset" w:color="000000" w:sz="8"/>
              <w:right w:val="outset" w:color="000000" w:sz="8"/>
            </w:tcBorders>
            <w:vAlign w:val="center"/>
          </w:tcPr>
          <w:bookmarkStart w:name="24620" w:id="24618"/>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4618"/>
        </w:tc>
        <w:tc>
          <w:tcPr>
            <w:tcW w:w="1417" w:type="dxa"/>
            <w:tcBorders>
              <w:top w:val="outset" w:color="000000" w:sz="8"/>
              <w:left w:val="outset" w:color="000000" w:sz="8"/>
              <w:bottom w:val="outset" w:color="000000" w:sz="8"/>
              <w:right w:val="outset" w:color="000000" w:sz="8"/>
            </w:tcBorders>
            <w:vAlign w:val="center"/>
          </w:tcPr>
          <w:bookmarkStart w:name="24621" w:id="24619"/>
          <w:p>
            <w:pPr>
              <w:spacing w:after="0"/>
              <w:ind w:left="0"/>
              <w:jc w:val="center"/>
            </w:pPr>
            <w:r>
              <w:rPr>
                <w:rFonts w:ascii="Arial"/>
                <w:b w:val="false"/>
                <w:i w:val="false"/>
                <w:color w:val="000000"/>
                <w:sz w:val="15"/>
              </w:rPr>
              <w:t>34647,50</w:t>
            </w:r>
          </w:p>
          <w:bookmarkEnd w:id="24619"/>
        </w:tc>
        <w:tc>
          <w:tcPr>
            <w:tcW w:w="1306" w:type="dxa"/>
            <w:tcBorders>
              <w:top w:val="outset" w:color="000000" w:sz="8"/>
              <w:left w:val="outset" w:color="000000" w:sz="8"/>
              <w:bottom w:val="outset" w:color="000000" w:sz="8"/>
              <w:right w:val="outset" w:color="000000" w:sz="8"/>
            </w:tcBorders>
            <w:vAlign w:val="center"/>
          </w:tcPr>
          <w:bookmarkStart w:name="24622" w:id="24620"/>
          <w:p>
            <w:pPr>
              <w:spacing w:after="0"/>
              <w:ind w:left="0"/>
              <w:jc w:val="center"/>
            </w:pPr>
            <w:r>
              <w:rPr>
                <w:rFonts w:ascii="Arial"/>
                <w:b w:val="false"/>
                <w:i w:val="false"/>
                <w:color w:val="000000"/>
                <w:sz w:val="15"/>
              </w:rPr>
              <w:t xml:space="preserve"> </w:t>
            </w:r>
          </w:p>
          <w:bookmarkEnd w:id="24620"/>
        </w:tc>
        <w:tc>
          <w:tcPr>
            <w:tcW w:w="1417" w:type="dxa"/>
            <w:tcBorders>
              <w:top w:val="outset" w:color="000000" w:sz="8"/>
              <w:left w:val="outset" w:color="000000" w:sz="8"/>
              <w:bottom w:val="outset" w:color="000000" w:sz="8"/>
              <w:right w:val="outset" w:color="000000" w:sz="8"/>
            </w:tcBorders>
            <w:vAlign w:val="center"/>
          </w:tcPr>
          <w:bookmarkStart w:name="24623" w:id="24621"/>
          <w:p>
            <w:pPr>
              <w:spacing w:after="0"/>
              <w:ind w:left="0"/>
              <w:jc w:val="center"/>
            </w:pPr>
            <w:r>
              <w:rPr>
                <w:rFonts w:ascii="Arial"/>
                <w:b w:val="false"/>
                <w:i w:val="false"/>
                <w:color w:val="000000"/>
                <w:sz w:val="15"/>
              </w:rPr>
              <w:t>34647,50</w:t>
            </w:r>
          </w:p>
          <w:bookmarkEnd w:id="2462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624" w:id="24622"/>
          <w:p>
            <w:pPr>
              <w:spacing w:after="0"/>
              <w:ind w:left="0"/>
              <w:jc w:val="center"/>
            </w:pPr>
            <w:r>
              <w:rPr>
                <w:rFonts w:ascii="Arial"/>
                <w:b w:val="false"/>
                <w:i w:val="false"/>
                <w:color w:val="000000"/>
                <w:sz w:val="15"/>
              </w:rPr>
              <w:t>1017320</w:t>
            </w:r>
          </w:p>
          <w:bookmarkEnd w:id="24622"/>
        </w:tc>
        <w:tc>
          <w:tcPr>
            <w:tcW w:w="1063" w:type="dxa"/>
            <w:tcBorders>
              <w:top w:val="outset" w:color="000000" w:sz="8"/>
              <w:left w:val="outset" w:color="000000" w:sz="8"/>
              <w:bottom w:val="outset" w:color="000000" w:sz="8"/>
              <w:right w:val="outset" w:color="000000" w:sz="8"/>
            </w:tcBorders>
            <w:vAlign w:val="center"/>
          </w:tcPr>
          <w:bookmarkStart w:name="24625" w:id="24623"/>
          <w:p>
            <w:pPr>
              <w:spacing w:after="0"/>
              <w:ind w:left="0"/>
              <w:jc w:val="center"/>
            </w:pPr>
            <w:r>
              <w:rPr>
                <w:rFonts w:ascii="Arial"/>
                <w:b w:val="false"/>
                <w:i w:val="false"/>
                <w:color w:val="000000"/>
                <w:sz w:val="15"/>
              </w:rPr>
              <w:t>7320</w:t>
            </w:r>
          </w:p>
          <w:bookmarkEnd w:id="24623"/>
        </w:tc>
        <w:tc>
          <w:tcPr>
            <w:tcW w:w="874" w:type="dxa"/>
            <w:tcBorders>
              <w:top w:val="outset" w:color="000000" w:sz="8"/>
              <w:left w:val="outset" w:color="000000" w:sz="8"/>
              <w:bottom w:val="outset" w:color="000000" w:sz="8"/>
              <w:right w:val="outset" w:color="000000" w:sz="8"/>
            </w:tcBorders>
            <w:vAlign w:val="center"/>
          </w:tcPr>
          <w:bookmarkStart w:name="24626" w:id="24624"/>
          <w:p>
            <w:pPr>
              <w:spacing w:after="0"/>
              <w:ind w:left="0"/>
              <w:jc w:val="center"/>
            </w:pPr>
            <w:r>
              <w:rPr>
                <w:rFonts w:ascii="Arial"/>
                <w:b w:val="false"/>
                <w:i w:val="false"/>
                <w:color w:val="000000"/>
                <w:sz w:val="15"/>
              </w:rPr>
              <w:t xml:space="preserve"> </w:t>
            </w:r>
          </w:p>
          <w:bookmarkEnd w:id="24624"/>
        </w:tc>
        <w:tc>
          <w:tcPr>
            <w:tcW w:w="1875" w:type="dxa"/>
            <w:tcBorders>
              <w:top w:val="outset" w:color="000000" w:sz="8"/>
              <w:left w:val="outset" w:color="000000" w:sz="8"/>
              <w:bottom w:val="outset" w:color="000000" w:sz="8"/>
              <w:right w:val="outset" w:color="000000" w:sz="8"/>
            </w:tcBorders>
            <w:vAlign w:val="center"/>
          </w:tcPr>
          <w:bookmarkStart w:name="24627" w:id="24625"/>
          <w:p>
            <w:pPr>
              <w:spacing w:after="0"/>
              <w:ind w:left="0"/>
              <w:jc w:val="left"/>
            </w:pPr>
            <w:r>
              <w:rPr>
                <w:rFonts w:ascii="Arial"/>
                <w:b w:val="false"/>
                <w:i w:val="false"/>
                <w:color w:val="000000"/>
                <w:sz w:val="15"/>
              </w:rPr>
              <w:t>Будівництво' об'єктів соціально-культурного призначення</w:t>
            </w:r>
          </w:p>
          <w:bookmarkEnd w:id="24625"/>
        </w:tc>
        <w:tc>
          <w:tcPr>
            <w:tcW w:w="1828" w:type="dxa"/>
            <w:tcBorders>
              <w:top w:val="outset" w:color="000000" w:sz="8"/>
              <w:left w:val="outset" w:color="000000" w:sz="8"/>
              <w:bottom w:val="outset" w:color="000000" w:sz="8"/>
              <w:right w:val="outset" w:color="000000" w:sz="8"/>
            </w:tcBorders>
            <w:vAlign w:val="center"/>
          </w:tcPr>
          <w:bookmarkStart w:name="24628" w:id="24626"/>
          <w:p>
            <w:pPr>
              <w:spacing w:after="0"/>
              <w:ind w:left="0"/>
              <w:jc w:val="left"/>
            </w:pPr>
            <w:r>
              <w:rPr>
                <w:rFonts w:ascii="Arial"/>
                <w:b w:val="false"/>
                <w:i w:val="false"/>
                <w:color w:val="000000"/>
                <w:sz w:val="15"/>
              </w:rPr>
              <w:t xml:space="preserve"> </w:t>
            </w:r>
          </w:p>
          <w:bookmarkEnd w:id="24626"/>
        </w:tc>
        <w:tc>
          <w:tcPr>
            <w:tcW w:w="1417" w:type="dxa"/>
            <w:tcBorders>
              <w:top w:val="outset" w:color="000000" w:sz="8"/>
              <w:left w:val="outset" w:color="000000" w:sz="8"/>
              <w:bottom w:val="outset" w:color="000000" w:sz="8"/>
              <w:right w:val="outset" w:color="000000" w:sz="8"/>
            </w:tcBorders>
            <w:vAlign w:val="center"/>
          </w:tcPr>
          <w:bookmarkStart w:name="24629" w:id="24627"/>
          <w:p>
            <w:pPr>
              <w:spacing w:after="0"/>
              <w:ind w:left="0"/>
              <w:jc w:val="center"/>
            </w:pPr>
            <w:r>
              <w:rPr>
                <w:rFonts w:ascii="Arial"/>
                <w:b w:val="false"/>
                <w:i w:val="false"/>
                <w:color w:val="000000"/>
                <w:sz w:val="15"/>
              </w:rPr>
              <w:t xml:space="preserve"> </w:t>
            </w:r>
          </w:p>
          <w:bookmarkEnd w:id="24627"/>
        </w:tc>
        <w:tc>
          <w:tcPr>
            <w:tcW w:w="1306" w:type="dxa"/>
            <w:tcBorders>
              <w:top w:val="outset" w:color="000000" w:sz="8"/>
              <w:left w:val="outset" w:color="000000" w:sz="8"/>
              <w:bottom w:val="outset" w:color="000000" w:sz="8"/>
              <w:right w:val="outset" w:color="000000" w:sz="8"/>
            </w:tcBorders>
            <w:vAlign w:val="center"/>
          </w:tcPr>
          <w:bookmarkStart w:name="24630" w:id="24628"/>
          <w:p>
            <w:pPr>
              <w:spacing w:after="0"/>
              <w:ind w:left="0"/>
              <w:jc w:val="center"/>
            </w:pPr>
            <w:r>
              <w:rPr>
                <w:rFonts w:ascii="Arial"/>
                <w:b w:val="false"/>
                <w:i w:val="false"/>
                <w:color w:val="000000"/>
                <w:sz w:val="15"/>
              </w:rPr>
              <w:t>25000,00</w:t>
            </w:r>
          </w:p>
          <w:bookmarkEnd w:id="24628"/>
        </w:tc>
        <w:tc>
          <w:tcPr>
            <w:tcW w:w="1417" w:type="dxa"/>
            <w:tcBorders>
              <w:top w:val="outset" w:color="000000" w:sz="8"/>
              <w:left w:val="outset" w:color="000000" w:sz="8"/>
              <w:bottom w:val="outset" w:color="000000" w:sz="8"/>
              <w:right w:val="outset" w:color="000000" w:sz="8"/>
            </w:tcBorders>
            <w:vAlign w:val="center"/>
          </w:tcPr>
          <w:bookmarkStart w:name="24631" w:id="24629"/>
          <w:p>
            <w:pPr>
              <w:spacing w:after="0"/>
              <w:ind w:left="0"/>
              <w:jc w:val="center"/>
            </w:pPr>
            <w:r>
              <w:rPr>
                <w:rFonts w:ascii="Arial"/>
                <w:b w:val="false"/>
                <w:i w:val="false"/>
                <w:color w:val="000000"/>
                <w:sz w:val="15"/>
              </w:rPr>
              <w:t>25000,00</w:t>
            </w:r>
          </w:p>
          <w:bookmarkEnd w:id="2462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632" w:id="24630"/>
          <w:p>
            <w:pPr>
              <w:spacing w:after="0"/>
              <w:ind w:left="0"/>
              <w:jc w:val="center"/>
            </w:pPr>
            <w:r>
              <w:rPr>
                <w:rFonts w:ascii="Arial"/>
                <w:b w:val="false"/>
                <w:i w:val="false"/>
                <w:color w:val="000000"/>
                <w:sz w:val="15"/>
              </w:rPr>
              <w:t>1017324</w:t>
            </w:r>
          </w:p>
          <w:bookmarkEnd w:id="24630"/>
        </w:tc>
        <w:tc>
          <w:tcPr>
            <w:tcW w:w="1063" w:type="dxa"/>
            <w:tcBorders>
              <w:top w:val="outset" w:color="000000" w:sz="8"/>
              <w:left w:val="outset" w:color="000000" w:sz="8"/>
              <w:bottom w:val="outset" w:color="000000" w:sz="8"/>
              <w:right w:val="outset" w:color="000000" w:sz="8"/>
            </w:tcBorders>
            <w:vAlign w:val="center"/>
          </w:tcPr>
          <w:bookmarkStart w:name="24633" w:id="24631"/>
          <w:p>
            <w:pPr>
              <w:spacing w:after="0"/>
              <w:ind w:left="0"/>
              <w:jc w:val="center"/>
            </w:pPr>
            <w:r>
              <w:rPr>
                <w:rFonts w:ascii="Arial"/>
                <w:b w:val="false"/>
                <w:i w:val="false"/>
                <w:color w:val="000000"/>
                <w:sz w:val="15"/>
              </w:rPr>
              <w:t>7324</w:t>
            </w:r>
          </w:p>
          <w:bookmarkEnd w:id="24631"/>
        </w:tc>
        <w:tc>
          <w:tcPr>
            <w:tcW w:w="874" w:type="dxa"/>
            <w:tcBorders>
              <w:top w:val="outset" w:color="000000" w:sz="8"/>
              <w:left w:val="outset" w:color="000000" w:sz="8"/>
              <w:bottom w:val="outset" w:color="000000" w:sz="8"/>
              <w:right w:val="outset" w:color="000000" w:sz="8"/>
            </w:tcBorders>
            <w:vAlign w:val="center"/>
          </w:tcPr>
          <w:bookmarkStart w:name="24634" w:id="24632"/>
          <w:p>
            <w:pPr>
              <w:spacing w:after="0"/>
              <w:ind w:left="0"/>
              <w:jc w:val="center"/>
            </w:pPr>
            <w:r>
              <w:rPr>
                <w:rFonts w:ascii="Arial"/>
                <w:b w:val="false"/>
                <w:i w:val="false"/>
                <w:color w:val="000000"/>
                <w:sz w:val="15"/>
              </w:rPr>
              <w:t>0443</w:t>
            </w:r>
          </w:p>
          <w:bookmarkEnd w:id="24632"/>
        </w:tc>
        <w:tc>
          <w:tcPr>
            <w:tcW w:w="1875" w:type="dxa"/>
            <w:tcBorders>
              <w:top w:val="outset" w:color="000000" w:sz="8"/>
              <w:left w:val="outset" w:color="000000" w:sz="8"/>
              <w:bottom w:val="outset" w:color="000000" w:sz="8"/>
              <w:right w:val="outset" w:color="000000" w:sz="8"/>
            </w:tcBorders>
            <w:vAlign w:val="center"/>
          </w:tcPr>
          <w:bookmarkStart w:name="24635" w:id="24633"/>
          <w:p>
            <w:pPr>
              <w:spacing w:after="0"/>
              <w:ind w:left="0"/>
              <w:jc w:val="left"/>
            </w:pPr>
            <w:r>
              <w:rPr>
                <w:rFonts w:ascii="Arial"/>
                <w:b w:val="false"/>
                <w:i w:val="false"/>
                <w:color w:val="000000"/>
                <w:sz w:val="15"/>
              </w:rPr>
              <w:t>Будівництво' установ та закладів культури</w:t>
            </w:r>
          </w:p>
          <w:bookmarkEnd w:id="24633"/>
        </w:tc>
        <w:tc>
          <w:tcPr>
            <w:tcW w:w="1828" w:type="dxa"/>
            <w:tcBorders>
              <w:top w:val="outset" w:color="000000" w:sz="8"/>
              <w:left w:val="outset" w:color="000000" w:sz="8"/>
              <w:bottom w:val="outset" w:color="000000" w:sz="8"/>
              <w:right w:val="outset" w:color="000000" w:sz="8"/>
            </w:tcBorders>
            <w:vAlign w:val="center"/>
          </w:tcPr>
          <w:bookmarkStart w:name="24636" w:id="24634"/>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4634"/>
        </w:tc>
        <w:tc>
          <w:tcPr>
            <w:tcW w:w="1417" w:type="dxa"/>
            <w:tcBorders>
              <w:top w:val="outset" w:color="000000" w:sz="8"/>
              <w:left w:val="outset" w:color="000000" w:sz="8"/>
              <w:bottom w:val="outset" w:color="000000" w:sz="8"/>
              <w:right w:val="outset" w:color="000000" w:sz="8"/>
            </w:tcBorders>
            <w:vAlign w:val="center"/>
          </w:tcPr>
          <w:bookmarkStart w:name="24637" w:id="24635"/>
          <w:p>
            <w:pPr>
              <w:spacing w:after="0"/>
              <w:ind w:left="0"/>
              <w:jc w:val="center"/>
            </w:pPr>
            <w:r>
              <w:rPr>
                <w:rFonts w:ascii="Arial"/>
                <w:b w:val="false"/>
                <w:i w:val="false"/>
                <w:color w:val="000000"/>
                <w:sz w:val="15"/>
              </w:rPr>
              <w:t xml:space="preserve"> </w:t>
            </w:r>
          </w:p>
          <w:bookmarkEnd w:id="24635"/>
        </w:tc>
        <w:tc>
          <w:tcPr>
            <w:tcW w:w="1306" w:type="dxa"/>
            <w:tcBorders>
              <w:top w:val="outset" w:color="000000" w:sz="8"/>
              <w:left w:val="outset" w:color="000000" w:sz="8"/>
              <w:bottom w:val="outset" w:color="000000" w:sz="8"/>
              <w:right w:val="outset" w:color="000000" w:sz="8"/>
            </w:tcBorders>
            <w:vAlign w:val="center"/>
          </w:tcPr>
          <w:bookmarkStart w:name="24638" w:id="24636"/>
          <w:p>
            <w:pPr>
              <w:spacing w:after="0"/>
              <w:ind w:left="0"/>
              <w:jc w:val="center"/>
            </w:pPr>
            <w:r>
              <w:rPr>
                <w:rFonts w:ascii="Arial"/>
                <w:b w:val="false"/>
                <w:i w:val="false"/>
                <w:color w:val="000000"/>
                <w:sz w:val="15"/>
              </w:rPr>
              <w:t>25000,00</w:t>
            </w:r>
          </w:p>
          <w:bookmarkEnd w:id="24636"/>
        </w:tc>
        <w:tc>
          <w:tcPr>
            <w:tcW w:w="1417" w:type="dxa"/>
            <w:tcBorders>
              <w:top w:val="outset" w:color="000000" w:sz="8"/>
              <w:left w:val="outset" w:color="000000" w:sz="8"/>
              <w:bottom w:val="outset" w:color="000000" w:sz="8"/>
              <w:right w:val="outset" w:color="000000" w:sz="8"/>
            </w:tcBorders>
            <w:vAlign w:val="center"/>
          </w:tcPr>
          <w:bookmarkStart w:name="24639" w:id="24637"/>
          <w:p>
            <w:pPr>
              <w:spacing w:after="0"/>
              <w:ind w:left="0"/>
              <w:jc w:val="center"/>
            </w:pPr>
            <w:r>
              <w:rPr>
                <w:rFonts w:ascii="Arial"/>
                <w:b w:val="false"/>
                <w:i w:val="false"/>
                <w:color w:val="000000"/>
                <w:sz w:val="15"/>
              </w:rPr>
              <w:t>25000,00</w:t>
            </w:r>
          </w:p>
          <w:bookmarkEnd w:id="2463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640" w:id="24638"/>
          <w:p>
            <w:pPr>
              <w:spacing w:after="0"/>
              <w:ind w:left="0"/>
              <w:jc w:val="center"/>
            </w:pPr>
            <w:r>
              <w:rPr>
                <w:rFonts w:ascii="Arial"/>
                <w:b/>
                <w:i w:val="false"/>
                <w:color w:val="000000"/>
                <w:sz w:val="15"/>
              </w:rPr>
              <w:t>2600000</w:t>
            </w:r>
          </w:p>
          <w:bookmarkEnd w:id="24638"/>
        </w:tc>
        <w:tc>
          <w:tcPr>
            <w:tcW w:w="1063" w:type="dxa"/>
            <w:tcBorders>
              <w:top w:val="outset" w:color="000000" w:sz="8"/>
              <w:left w:val="outset" w:color="000000" w:sz="8"/>
              <w:bottom w:val="outset" w:color="000000" w:sz="8"/>
              <w:right w:val="outset" w:color="000000" w:sz="8"/>
            </w:tcBorders>
            <w:vAlign w:val="center"/>
          </w:tcPr>
          <w:bookmarkStart w:name="24641" w:id="24639"/>
          <w:p>
            <w:pPr>
              <w:spacing w:after="0"/>
              <w:ind w:left="0"/>
              <w:jc w:val="center"/>
            </w:pPr>
            <w:r>
              <w:rPr>
                <w:rFonts w:ascii="Arial"/>
                <w:b w:val="false"/>
                <w:i w:val="false"/>
                <w:color w:val="000000"/>
                <w:sz w:val="15"/>
              </w:rPr>
              <w:t xml:space="preserve"> </w:t>
            </w:r>
          </w:p>
          <w:bookmarkEnd w:id="24639"/>
        </w:tc>
        <w:tc>
          <w:tcPr>
            <w:tcW w:w="874" w:type="dxa"/>
            <w:tcBorders>
              <w:top w:val="outset" w:color="000000" w:sz="8"/>
              <w:left w:val="outset" w:color="000000" w:sz="8"/>
              <w:bottom w:val="outset" w:color="000000" w:sz="8"/>
              <w:right w:val="outset" w:color="000000" w:sz="8"/>
            </w:tcBorders>
            <w:vAlign w:val="center"/>
          </w:tcPr>
          <w:bookmarkStart w:name="24642" w:id="24640"/>
          <w:p>
            <w:pPr>
              <w:spacing w:after="0"/>
              <w:ind w:left="0"/>
              <w:jc w:val="center"/>
            </w:pPr>
            <w:r>
              <w:rPr>
                <w:rFonts w:ascii="Arial"/>
                <w:b w:val="false"/>
                <w:i w:val="false"/>
                <w:color w:val="000000"/>
                <w:sz w:val="15"/>
              </w:rPr>
              <w:t xml:space="preserve"> </w:t>
            </w:r>
          </w:p>
          <w:bookmarkEnd w:id="24640"/>
        </w:tc>
        <w:tc>
          <w:tcPr>
            <w:tcW w:w="0" w:type="auto"/>
            <w:gridSpan w:val="2"/>
            <w:tcBorders>
              <w:top w:val="outset" w:color="000000" w:sz="8"/>
              <w:left w:val="outset" w:color="000000" w:sz="8"/>
              <w:bottom w:val="outset" w:color="000000" w:sz="8"/>
              <w:right w:val="outset" w:color="000000" w:sz="8"/>
            </w:tcBorders>
            <w:vAlign w:val="center"/>
          </w:tcPr>
          <w:bookmarkStart w:name="24643" w:id="24641"/>
          <w:p>
            <w:pPr>
              <w:spacing w:after="0"/>
              <w:ind w:left="0"/>
              <w:jc w:val="left"/>
            </w:pPr>
            <w:r>
              <w:rPr>
                <w:rFonts w:ascii="Arial"/>
                <w:b/>
                <w:i w:val="false"/>
                <w:color w:val="000000"/>
                <w:sz w:val="15"/>
              </w:rPr>
              <w:t>Управління туризму та промоцій виконавчого органу Київської міської ради (КМДА)</w:t>
            </w:r>
          </w:p>
          <w:bookmarkEnd w:id="24641"/>
        </w:tc>
        <w:tc>
          <w:tcPr>
            <w:tcW w:w="1417" w:type="dxa"/>
            <w:tcBorders>
              <w:top w:val="outset" w:color="000000" w:sz="8"/>
              <w:left w:val="outset" w:color="000000" w:sz="8"/>
              <w:bottom w:val="outset" w:color="000000" w:sz="8"/>
              <w:right w:val="outset" w:color="000000" w:sz="8"/>
            </w:tcBorders>
            <w:vAlign w:val="center"/>
          </w:tcPr>
          <w:bookmarkStart w:name="24644" w:id="24642"/>
          <w:p>
            <w:pPr>
              <w:spacing w:after="0"/>
              <w:ind w:left="0"/>
              <w:jc w:val="center"/>
            </w:pPr>
            <w:r>
              <w:rPr>
                <w:rFonts w:ascii="Arial"/>
                <w:b w:val="false"/>
                <w:i w:val="false"/>
                <w:color w:val="000000"/>
                <w:sz w:val="15"/>
              </w:rPr>
              <w:t>11321,94</w:t>
            </w:r>
          </w:p>
          <w:bookmarkEnd w:id="24642"/>
        </w:tc>
        <w:tc>
          <w:tcPr>
            <w:tcW w:w="1306" w:type="dxa"/>
            <w:tcBorders>
              <w:top w:val="outset" w:color="000000" w:sz="8"/>
              <w:left w:val="outset" w:color="000000" w:sz="8"/>
              <w:bottom w:val="outset" w:color="000000" w:sz="8"/>
              <w:right w:val="outset" w:color="000000" w:sz="8"/>
            </w:tcBorders>
            <w:vAlign w:val="center"/>
          </w:tcPr>
          <w:bookmarkStart w:name="24645" w:id="24643"/>
          <w:p>
            <w:pPr>
              <w:spacing w:after="0"/>
              <w:ind w:left="0"/>
              <w:jc w:val="center"/>
            </w:pPr>
            <w:r>
              <w:rPr>
                <w:rFonts w:ascii="Arial"/>
                <w:b w:val="false"/>
                <w:i w:val="false"/>
                <w:color w:val="000000"/>
                <w:sz w:val="15"/>
              </w:rPr>
              <w:t>1644,66</w:t>
            </w:r>
          </w:p>
          <w:bookmarkEnd w:id="24643"/>
        </w:tc>
        <w:tc>
          <w:tcPr>
            <w:tcW w:w="1417" w:type="dxa"/>
            <w:tcBorders>
              <w:top w:val="outset" w:color="000000" w:sz="8"/>
              <w:left w:val="outset" w:color="000000" w:sz="8"/>
              <w:bottom w:val="outset" w:color="000000" w:sz="8"/>
              <w:right w:val="outset" w:color="000000" w:sz="8"/>
            </w:tcBorders>
            <w:vAlign w:val="center"/>
          </w:tcPr>
          <w:bookmarkStart w:name="24646" w:id="24644"/>
          <w:p>
            <w:pPr>
              <w:spacing w:after="0"/>
              <w:ind w:left="0"/>
              <w:jc w:val="center"/>
            </w:pPr>
            <w:r>
              <w:rPr>
                <w:rFonts w:ascii="Arial"/>
                <w:b w:val="false"/>
                <w:i w:val="false"/>
                <w:color w:val="000000"/>
                <w:sz w:val="15"/>
              </w:rPr>
              <w:t>12966,60</w:t>
            </w:r>
          </w:p>
          <w:bookmarkEnd w:id="24644"/>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647" w:id="24645"/>
          <w:p>
            <w:pPr>
              <w:spacing w:after="0"/>
              <w:ind w:left="0"/>
              <w:jc w:val="center"/>
            </w:pPr>
            <w:r>
              <w:rPr>
                <w:rFonts w:ascii="Arial"/>
                <w:b/>
                <w:i w:val="false"/>
                <w:color w:val="000000"/>
                <w:sz w:val="15"/>
              </w:rPr>
              <w:t>2610000</w:t>
            </w:r>
          </w:p>
          <w:bookmarkEnd w:id="24645"/>
        </w:tc>
        <w:tc>
          <w:tcPr>
            <w:tcW w:w="1063" w:type="dxa"/>
            <w:tcBorders>
              <w:top w:val="outset" w:color="000000" w:sz="8"/>
              <w:left w:val="outset" w:color="000000" w:sz="8"/>
              <w:bottom w:val="outset" w:color="000000" w:sz="8"/>
              <w:right w:val="outset" w:color="000000" w:sz="8"/>
            </w:tcBorders>
            <w:vAlign w:val="center"/>
          </w:tcPr>
          <w:bookmarkStart w:name="24648" w:id="24646"/>
          <w:p>
            <w:pPr>
              <w:spacing w:after="0"/>
              <w:ind w:left="0"/>
              <w:jc w:val="center"/>
            </w:pPr>
            <w:r>
              <w:rPr>
                <w:rFonts w:ascii="Arial"/>
                <w:b w:val="false"/>
                <w:i w:val="false"/>
                <w:color w:val="000000"/>
                <w:sz w:val="15"/>
              </w:rPr>
              <w:t xml:space="preserve"> </w:t>
            </w:r>
          </w:p>
          <w:bookmarkEnd w:id="24646"/>
        </w:tc>
        <w:tc>
          <w:tcPr>
            <w:tcW w:w="874" w:type="dxa"/>
            <w:tcBorders>
              <w:top w:val="outset" w:color="000000" w:sz="8"/>
              <w:left w:val="outset" w:color="000000" w:sz="8"/>
              <w:bottom w:val="outset" w:color="000000" w:sz="8"/>
              <w:right w:val="outset" w:color="000000" w:sz="8"/>
            </w:tcBorders>
            <w:vAlign w:val="center"/>
          </w:tcPr>
          <w:bookmarkStart w:name="24649" w:id="24647"/>
          <w:p>
            <w:pPr>
              <w:spacing w:after="0"/>
              <w:ind w:left="0"/>
              <w:jc w:val="center"/>
            </w:pPr>
            <w:r>
              <w:rPr>
                <w:rFonts w:ascii="Arial"/>
                <w:b w:val="false"/>
                <w:i w:val="false"/>
                <w:color w:val="000000"/>
                <w:sz w:val="15"/>
              </w:rPr>
              <w:t xml:space="preserve"> </w:t>
            </w:r>
          </w:p>
          <w:bookmarkEnd w:id="24647"/>
        </w:tc>
        <w:tc>
          <w:tcPr>
            <w:tcW w:w="0" w:type="auto"/>
            <w:gridSpan w:val="2"/>
            <w:tcBorders>
              <w:top w:val="outset" w:color="000000" w:sz="8"/>
              <w:left w:val="outset" w:color="000000" w:sz="8"/>
              <w:bottom w:val="outset" w:color="000000" w:sz="8"/>
              <w:right w:val="outset" w:color="000000" w:sz="8"/>
            </w:tcBorders>
            <w:vAlign w:val="center"/>
          </w:tcPr>
          <w:bookmarkStart w:name="24650" w:id="24648"/>
          <w:p>
            <w:pPr>
              <w:spacing w:after="0"/>
              <w:ind w:left="0"/>
              <w:jc w:val="left"/>
            </w:pPr>
            <w:r>
              <w:rPr>
                <w:rFonts w:ascii="Arial"/>
                <w:b/>
                <w:i w:val="false"/>
                <w:color w:val="000000"/>
                <w:sz w:val="15"/>
              </w:rPr>
              <w:t>Управління туризму та промоцій виконавчого органу Київської міської ради (КМДА)</w:t>
            </w:r>
          </w:p>
          <w:bookmarkEnd w:id="24648"/>
        </w:tc>
        <w:tc>
          <w:tcPr>
            <w:tcW w:w="1417" w:type="dxa"/>
            <w:tcBorders>
              <w:top w:val="outset" w:color="000000" w:sz="8"/>
              <w:left w:val="outset" w:color="000000" w:sz="8"/>
              <w:bottom w:val="outset" w:color="000000" w:sz="8"/>
              <w:right w:val="outset" w:color="000000" w:sz="8"/>
            </w:tcBorders>
            <w:vAlign w:val="center"/>
          </w:tcPr>
          <w:bookmarkStart w:name="24651" w:id="24649"/>
          <w:p>
            <w:pPr>
              <w:spacing w:after="0"/>
              <w:ind w:left="0"/>
              <w:jc w:val="center"/>
            </w:pPr>
            <w:r>
              <w:rPr>
                <w:rFonts w:ascii="Arial"/>
                <w:b w:val="false"/>
                <w:i w:val="false"/>
                <w:color w:val="000000"/>
                <w:sz w:val="15"/>
              </w:rPr>
              <w:t>11321,94</w:t>
            </w:r>
          </w:p>
          <w:bookmarkEnd w:id="24649"/>
        </w:tc>
        <w:tc>
          <w:tcPr>
            <w:tcW w:w="1306" w:type="dxa"/>
            <w:tcBorders>
              <w:top w:val="outset" w:color="000000" w:sz="8"/>
              <w:left w:val="outset" w:color="000000" w:sz="8"/>
              <w:bottom w:val="outset" w:color="000000" w:sz="8"/>
              <w:right w:val="outset" w:color="000000" w:sz="8"/>
            </w:tcBorders>
            <w:vAlign w:val="center"/>
          </w:tcPr>
          <w:bookmarkStart w:name="24652" w:id="24650"/>
          <w:p>
            <w:pPr>
              <w:spacing w:after="0"/>
              <w:ind w:left="0"/>
              <w:jc w:val="center"/>
            </w:pPr>
            <w:r>
              <w:rPr>
                <w:rFonts w:ascii="Arial"/>
                <w:b w:val="false"/>
                <w:i w:val="false"/>
                <w:color w:val="000000"/>
                <w:sz w:val="15"/>
              </w:rPr>
              <w:t>1644,66</w:t>
            </w:r>
          </w:p>
          <w:bookmarkEnd w:id="24650"/>
        </w:tc>
        <w:tc>
          <w:tcPr>
            <w:tcW w:w="1417" w:type="dxa"/>
            <w:tcBorders>
              <w:top w:val="outset" w:color="000000" w:sz="8"/>
              <w:left w:val="outset" w:color="000000" w:sz="8"/>
              <w:bottom w:val="outset" w:color="000000" w:sz="8"/>
              <w:right w:val="outset" w:color="000000" w:sz="8"/>
            </w:tcBorders>
            <w:vAlign w:val="center"/>
          </w:tcPr>
          <w:bookmarkStart w:name="24653" w:id="24651"/>
          <w:p>
            <w:pPr>
              <w:spacing w:after="0"/>
              <w:ind w:left="0"/>
              <w:jc w:val="center"/>
            </w:pPr>
            <w:r>
              <w:rPr>
                <w:rFonts w:ascii="Arial"/>
                <w:b w:val="false"/>
                <w:i w:val="false"/>
                <w:color w:val="000000"/>
                <w:sz w:val="15"/>
              </w:rPr>
              <w:t>12966,60</w:t>
            </w:r>
          </w:p>
          <w:bookmarkEnd w:id="2465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654" w:id="24652"/>
          <w:p>
            <w:pPr>
              <w:spacing w:after="0"/>
              <w:ind w:left="0"/>
              <w:jc w:val="center"/>
            </w:pPr>
            <w:r>
              <w:rPr>
                <w:rFonts w:ascii="Arial"/>
                <w:b w:val="false"/>
                <w:i w:val="false"/>
                <w:color w:val="000000"/>
                <w:sz w:val="15"/>
              </w:rPr>
              <w:t>2617620</w:t>
            </w:r>
          </w:p>
          <w:bookmarkEnd w:id="24652"/>
        </w:tc>
        <w:tc>
          <w:tcPr>
            <w:tcW w:w="1063" w:type="dxa"/>
            <w:tcBorders>
              <w:top w:val="outset" w:color="000000" w:sz="8"/>
              <w:left w:val="outset" w:color="000000" w:sz="8"/>
              <w:bottom w:val="outset" w:color="000000" w:sz="8"/>
              <w:right w:val="outset" w:color="000000" w:sz="8"/>
            </w:tcBorders>
            <w:vAlign w:val="center"/>
          </w:tcPr>
          <w:bookmarkStart w:name="24655" w:id="24653"/>
          <w:p>
            <w:pPr>
              <w:spacing w:after="0"/>
              <w:ind w:left="0"/>
              <w:jc w:val="center"/>
            </w:pPr>
            <w:r>
              <w:rPr>
                <w:rFonts w:ascii="Arial"/>
                <w:b w:val="false"/>
                <w:i w:val="false"/>
                <w:color w:val="000000"/>
                <w:sz w:val="15"/>
              </w:rPr>
              <w:t>7620</w:t>
            </w:r>
          </w:p>
          <w:bookmarkEnd w:id="24653"/>
        </w:tc>
        <w:tc>
          <w:tcPr>
            <w:tcW w:w="874" w:type="dxa"/>
            <w:tcBorders>
              <w:top w:val="outset" w:color="000000" w:sz="8"/>
              <w:left w:val="outset" w:color="000000" w:sz="8"/>
              <w:bottom w:val="outset" w:color="000000" w:sz="8"/>
              <w:right w:val="outset" w:color="000000" w:sz="8"/>
            </w:tcBorders>
            <w:vAlign w:val="center"/>
          </w:tcPr>
          <w:bookmarkStart w:name="24656" w:id="24654"/>
          <w:p>
            <w:pPr>
              <w:spacing w:after="0"/>
              <w:ind w:left="0"/>
              <w:jc w:val="center"/>
            </w:pPr>
            <w:r>
              <w:rPr>
                <w:rFonts w:ascii="Arial"/>
                <w:b w:val="false"/>
                <w:i w:val="false"/>
                <w:color w:val="000000"/>
                <w:sz w:val="15"/>
              </w:rPr>
              <w:t xml:space="preserve"> </w:t>
            </w:r>
          </w:p>
          <w:bookmarkEnd w:id="24654"/>
        </w:tc>
        <w:tc>
          <w:tcPr>
            <w:tcW w:w="1875" w:type="dxa"/>
            <w:tcBorders>
              <w:top w:val="outset" w:color="000000" w:sz="8"/>
              <w:left w:val="outset" w:color="000000" w:sz="8"/>
              <w:bottom w:val="outset" w:color="000000" w:sz="8"/>
              <w:right w:val="outset" w:color="000000" w:sz="8"/>
            </w:tcBorders>
            <w:vAlign w:val="center"/>
          </w:tcPr>
          <w:bookmarkStart w:name="24657" w:id="24655"/>
          <w:p>
            <w:pPr>
              <w:spacing w:after="0"/>
              <w:ind w:left="0"/>
              <w:jc w:val="left"/>
            </w:pPr>
            <w:r>
              <w:rPr>
                <w:rFonts w:ascii="Arial"/>
                <w:b w:val="false"/>
                <w:i w:val="false"/>
                <w:color w:val="000000"/>
                <w:sz w:val="15"/>
              </w:rPr>
              <w:t>Розвиток готельного господарства та туризму</w:t>
            </w:r>
          </w:p>
          <w:bookmarkEnd w:id="24655"/>
        </w:tc>
        <w:tc>
          <w:tcPr>
            <w:tcW w:w="1828" w:type="dxa"/>
            <w:tcBorders>
              <w:top w:val="outset" w:color="000000" w:sz="8"/>
              <w:left w:val="outset" w:color="000000" w:sz="8"/>
              <w:bottom w:val="outset" w:color="000000" w:sz="8"/>
              <w:right w:val="outset" w:color="000000" w:sz="8"/>
            </w:tcBorders>
            <w:vAlign w:val="center"/>
          </w:tcPr>
          <w:bookmarkStart w:name="24658" w:id="24656"/>
          <w:p>
            <w:pPr>
              <w:spacing w:after="0"/>
              <w:ind w:left="0"/>
              <w:jc w:val="left"/>
            </w:pPr>
            <w:r>
              <w:rPr>
                <w:rFonts w:ascii="Arial"/>
                <w:b w:val="false"/>
                <w:i w:val="false"/>
                <w:color w:val="000000"/>
                <w:sz w:val="15"/>
              </w:rPr>
              <w:t xml:space="preserve"> </w:t>
            </w:r>
          </w:p>
          <w:bookmarkEnd w:id="24656"/>
        </w:tc>
        <w:tc>
          <w:tcPr>
            <w:tcW w:w="1417" w:type="dxa"/>
            <w:tcBorders>
              <w:top w:val="outset" w:color="000000" w:sz="8"/>
              <w:left w:val="outset" w:color="000000" w:sz="8"/>
              <w:bottom w:val="outset" w:color="000000" w:sz="8"/>
              <w:right w:val="outset" w:color="000000" w:sz="8"/>
            </w:tcBorders>
            <w:vAlign w:val="center"/>
          </w:tcPr>
          <w:bookmarkStart w:name="24659" w:id="24657"/>
          <w:p>
            <w:pPr>
              <w:spacing w:after="0"/>
              <w:ind w:left="0"/>
              <w:jc w:val="center"/>
            </w:pPr>
            <w:r>
              <w:rPr>
                <w:rFonts w:ascii="Arial"/>
                <w:b w:val="false"/>
                <w:i w:val="false"/>
                <w:color w:val="000000"/>
                <w:sz w:val="15"/>
              </w:rPr>
              <w:t>11321,94</w:t>
            </w:r>
          </w:p>
          <w:bookmarkEnd w:id="24657"/>
        </w:tc>
        <w:tc>
          <w:tcPr>
            <w:tcW w:w="1306" w:type="dxa"/>
            <w:tcBorders>
              <w:top w:val="outset" w:color="000000" w:sz="8"/>
              <w:left w:val="outset" w:color="000000" w:sz="8"/>
              <w:bottom w:val="outset" w:color="000000" w:sz="8"/>
              <w:right w:val="outset" w:color="000000" w:sz="8"/>
            </w:tcBorders>
            <w:vAlign w:val="center"/>
          </w:tcPr>
          <w:bookmarkStart w:name="24660" w:id="24658"/>
          <w:p>
            <w:pPr>
              <w:spacing w:after="0"/>
              <w:ind w:left="0"/>
              <w:jc w:val="center"/>
            </w:pPr>
            <w:r>
              <w:rPr>
                <w:rFonts w:ascii="Arial"/>
                <w:b w:val="false"/>
                <w:i w:val="false"/>
                <w:color w:val="000000"/>
                <w:sz w:val="15"/>
              </w:rPr>
              <w:t>1644,66</w:t>
            </w:r>
          </w:p>
          <w:bookmarkEnd w:id="24658"/>
        </w:tc>
        <w:tc>
          <w:tcPr>
            <w:tcW w:w="1417" w:type="dxa"/>
            <w:tcBorders>
              <w:top w:val="outset" w:color="000000" w:sz="8"/>
              <w:left w:val="outset" w:color="000000" w:sz="8"/>
              <w:bottom w:val="outset" w:color="000000" w:sz="8"/>
              <w:right w:val="outset" w:color="000000" w:sz="8"/>
            </w:tcBorders>
            <w:vAlign w:val="center"/>
          </w:tcPr>
          <w:bookmarkStart w:name="24661" w:id="24659"/>
          <w:p>
            <w:pPr>
              <w:spacing w:after="0"/>
              <w:ind w:left="0"/>
              <w:jc w:val="center"/>
            </w:pPr>
            <w:r>
              <w:rPr>
                <w:rFonts w:ascii="Arial"/>
                <w:b w:val="false"/>
                <w:i w:val="false"/>
                <w:color w:val="000000"/>
                <w:sz w:val="15"/>
              </w:rPr>
              <w:t>12966,60</w:t>
            </w:r>
          </w:p>
          <w:bookmarkEnd w:id="2465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662" w:id="24660"/>
          <w:p>
            <w:pPr>
              <w:spacing w:after="0"/>
              <w:ind w:left="0"/>
              <w:jc w:val="center"/>
            </w:pPr>
            <w:r>
              <w:rPr>
                <w:rFonts w:ascii="Arial"/>
                <w:b w:val="false"/>
                <w:i w:val="false"/>
                <w:color w:val="000000"/>
                <w:sz w:val="15"/>
              </w:rPr>
              <w:t>2617622</w:t>
            </w:r>
          </w:p>
          <w:bookmarkEnd w:id="24660"/>
        </w:tc>
        <w:tc>
          <w:tcPr>
            <w:tcW w:w="1063" w:type="dxa"/>
            <w:tcBorders>
              <w:top w:val="outset" w:color="000000" w:sz="8"/>
              <w:left w:val="outset" w:color="000000" w:sz="8"/>
              <w:bottom w:val="outset" w:color="000000" w:sz="8"/>
              <w:right w:val="outset" w:color="000000" w:sz="8"/>
            </w:tcBorders>
            <w:vAlign w:val="center"/>
          </w:tcPr>
          <w:bookmarkStart w:name="24663" w:id="24661"/>
          <w:p>
            <w:pPr>
              <w:spacing w:after="0"/>
              <w:ind w:left="0"/>
              <w:jc w:val="center"/>
            </w:pPr>
            <w:r>
              <w:rPr>
                <w:rFonts w:ascii="Arial"/>
                <w:b w:val="false"/>
                <w:i w:val="false"/>
                <w:color w:val="000000"/>
                <w:sz w:val="15"/>
              </w:rPr>
              <w:t>7622</w:t>
            </w:r>
          </w:p>
          <w:bookmarkEnd w:id="24661"/>
        </w:tc>
        <w:tc>
          <w:tcPr>
            <w:tcW w:w="874" w:type="dxa"/>
            <w:tcBorders>
              <w:top w:val="outset" w:color="000000" w:sz="8"/>
              <w:left w:val="outset" w:color="000000" w:sz="8"/>
              <w:bottom w:val="outset" w:color="000000" w:sz="8"/>
              <w:right w:val="outset" w:color="000000" w:sz="8"/>
            </w:tcBorders>
            <w:vAlign w:val="center"/>
          </w:tcPr>
          <w:bookmarkStart w:name="24664" w:id="24662"/>
          <w:p>
            <w:pPr>
              <w:spacing w:after="0"/>
              <w:ind w:left="0"/>
              <w:jc w:val="center"/>
            </w:pPr>
            <w:r>
              <w:rPr>
                <w:rFonts w:ascii="Arial"/>
                <w:b w:val="false"/>
                <w:i w:val="false"/>
                <w:color w:val="000000"/>
                <w:sz w:val="15"/>
              </w:rPr>
              <w:t>0470</w:t>
            </w:r>
          </w:p>
          <w:bookmarkEnd w:id="24662"/>
        </w:tc>
        <w:tc>
          <w:tcPr>
            <w:tcW w:w="1875" w:type="dxa"/>
            <w:tcBorders>
              <w:top w:val="outset" w:color="000000" w:sz="8"/>
              <w:left w:val="outset" w:color="000000" w:sz="8"/>
              <w:bottom w:val="outset" w:color="000000" w:sz="8"/>
              <w:right w:val="outset" w:color="000000" w:sz="8"/>
            </w:tcBorders>
            <w:vAlign w:val="center"/>
          </w:tcPr>
          <w:bookmarkStart w:name="24665" w:id="24663"/>
          <w:p>
            <w:pPr>
              <w:spacing w:after="0"/>
              <w:ind w:left="0"/>
              <w:jc w:val="left"/>
            </w:pPr>
            <w:r>
              <w:rPr>
                <w:rFonts w:ascii="Arial"/>
                <w:b w:val="false"/>
                <w:i w:val="false"/>
                <w:color w:val="000000"/>
                <w:sz w:val="15"/>
              </w:rPr>
              <w:t>Реалізація програм і заходів в галузі туризму та курортів</w:t>
            </w:r>
          </w:p>
          <w:bookmarkEnd w:id="24663"/>
        </w:tc>
        <w:tc>
          <w:tcPr>
            <w:tcW w:w="1828" w:type="dxa"/>
            <w:tcBorders>
              <w:top w:val="outset" w:color="000000" w:sz="8"/>
              <w:left w:val="outset" w:color="000000" w:sz="8"/>
              <w:bottom w:val="outset" w:color="000000" w:sz="8"/>
              <w:right w:val="outset" w:color="000000" w:sz="8"/>
            </w:tcBorders>
            <w:vAlign w:val="center"/>
          </w:tcPr>
          <w:bookmarkStart w:name="24666" w:id="24664"/>
          <w:p>
            <w:pPr>
              <w:spacing w:after="0"/>
              <w:ind w:left="0"/>
              <w:jc w:val="left"/>
            </w:pPr>
            <w:r>
              <w:rPr>
                <w:rFonts w:ascii="Arial"/>
                <w:b w:val="false"/>
                <w:i w:val="false"/>
                <w:color w:val="0000ff"/>
                <w:sz w:val="15"/>
              </w:rPr>
              <w:t>Міська цільова програма розвитку туризму в місті Києві на 2016 - 2018 роки</w:t>
            </w:r>
          </w:p>
          <w:bookmarkEnd w:id="24664"/>
        </w:tc>
        <w:tc>
          <w:tcPr>
            <w:tcW w:w="1417" w:type="dxa"/>
            <w:tcBorders>
              <w:top w:val="outset" w:color="000000" w:sz="8"/>
              <w:left w:val="outset" w:color="000000" w:sz="8"/>
              <w:bottom w:val="outset" w:color="000000" w:sz="8"/>
              <w:right w:val="outset" w:color="000000" w:sz="8"/>
            </w:tcBorders>
            <w:vAlign w:val="center"/>
          </w:tcPr>
          <w:bookmarkStart w:name="24667" w:id="24665"/>
          <w:p>
            <w:pPr>
              <w:spacing w:after="0"/>
              <w:ind w:left="0"/>
              <w:jc w:val="center"/>
            </w:pPr>
            <w:r>
              <w:rPr>
                <w:rFonts w:ascii="Arial"/>
                <w:b w:val="false"/>
                <w:i w:val="false"/>
                <w:color w:val="000000"/>
                <w:sz w:val="15"/>
              </w:rPr>
              <w:t>11321,94</w:t>
            </w:r>
          </w:p>
          <w:bookmarkEnd w:id="24665"/>
        </w:tc>
        <w:tc>
          <w:tcPr>
            <w:tcW w:w="1306" w:type="dxa"/>
            <w:tcBorders>
              <w:top w:val="outset" w:color="000000" w:sz="8"/>
              <w:left w:val="outset" w:color="000000" w:sz="8"/>
              <w:bottom w:val="outset" w:color="000000" w:sz="8"/>
              <w:right w:val="outset" w:color="000000" w:sz="8"/>
            </w:tcBorders>
            <w:vAlign w:val="center"/>
          </w:tcPr>
          <w:bookmarkStart w:name="24668" w:id="24666"/>
          <w:p>
            <w:pPr>
              <w:spacing w:after="0"/>
              <w:ind w:left="0"/>
              <w:jc w:val="center"/>
            </w:pPr>
            <w:r>
              <w:rPr>
                <w:rFonts w:ascii="Arial"/>
                <w:b w:val="false"/>
                <w:i w:val="false"/>
                <w:color w:val="000000"/>
                <w:sz w:val="15"/>
              </w:rPr>
              <w:t>1644,66</w:t>
            </w:r>
          </w:p>
          <w:bookmarkEnd w:id="24666"/>
        </w:tc>
        <w:tc>
          <w:tcPr>
            <w:tcW w:w="1417" w:type="dxa"/>
            <w:tcBorders>
              <w:top w:val="outset" w:color="000000" w:sz="8"/>
              <w:left w:val="outset" w:color="000000" w:sz="8"/>
              <w:bottom w:val="outset" w:color="000000" w:sz="8"/>
              <w:right w:val="outset" w:color="000000" w:sz="8"/>
            </w:tcBorders>
            <w:vAlign w:val="center"/>
          </w:tcPr>
          <w:bookmarkStart w:name="24669" w:id="24667"/>
          <w:p>
            <w:pPr>
              <w:spacing w:after="0"/>
              <w:ind w:left="0"/>
              <w:jc w:val="center"/>
            </w:pPr>
            <w:r>
              <w:rPr>
                <w:rFonts w:ascii="Arial"/>
                <w:b w:val="false"/>
                <w:i w:val="false"/>
                <w:color w:val="000000"/>
                <w:sz w:val="15"/>
              </w:rPr>
              <w:t>12966,60</w:t>
            </w:r>
          </w:p>
          <w:bookmarkEnd w:id="2466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670" w:id="24668"/>
          <w:p>
            <w:pPr>
              <w:spacing w:after="0"/>
              <w:ind w:left="0"/>
              <w:jc w:val="center"/>
            </w:pPr>
            <w:r>
              <w:rPr>
                <w:rFonts w:ascii="Arial"/>
                <w:b/>
                <w:i w:val="false"/>
                <w:color w:val="000000"/>
                <w:sz w:val="15"/>
              </w:rPr>
              <w:t>1200000</w:t>
            </w:r>
          </w:p>
          <w:bookmarkEnd w:id="24668"/>
        </w:tc>
        <w:tc>
          <w:tcPr>
            <w:tcW w:w="1063" w:type="dxa"/>
            <w:tcBorders>
              <w:top w:val="outset" w:color="000000" w:sz="8"/>
              <w:left w:val="outset" w:color="000000" w:sz="8"/>
              <w:bottom w:val="outset" w:color="000000" w:sz="8"/>
              <w:right w:val="outset" w:color="000000" w:sz="8"/>
            </w:tcBorders>
            <w:vAlign w:val="center"/>
          </w:tcPr>
          <w:bookmarkStart w:name="24671" w:id="24669"/>
          <w:p>
            <w:pPr>
              <w:spacing w:after="0"/>
              <w:ind w:left="0"/>
              <w:jc w:val="center"/>
            </w:pPr>
            <w:r>
              <w:rPr>
                <w:rFonts w:ascii="Arial"/>
                <w:b w:val="false"/>
                <w:i w:val="false"/>
                <w:color w:val="000000"/>
                <w:sz w:val="15"/>
              </w:rPr>
              <w:t xml:space="preserve"> </w:t>
            </w:r>
          </w:p>
          <w:bookmarkEnd w:id="24669"/>
        </w:tc>
        <w:tc>
          <w:tcPr>
            <w:tcW w:w="874" w:type="dxa"/>
            <w:tcBorders>
              <w:top w:val="outset" w:color="000000" w:sz="8"/>
              <w:left w:val="outset" w:color="000000" w:sz="8"/>
              <w:bottom w:val="outset" w:color="000000" w:sz="8"/>
              <w:right w:val="outset" w:color="000000" w:sz="8"/>
            </w:tcBorders>
            <w:vAlign w:val="center"/>
          </w:tcPr>
          <w:bookmarkStart w:name="24672" w:id="24670"/>
          <w:p>
            <w:pPr>
              <w:spacing w:after="0"/>
              <w:ind w:left="0"/>
              <w:jc w:val="center"/>
            </w:pPr>
            <w:r>
              <w:rPr>
                <w:rFonts w:ascii="Arial"/>
                <w:b w:val="false"/>
                <w:i w:val="false"/>
                <w:color w:val="000000"/>
                <w:sz w:val="15"/>
              </w:rPr>
              <w:t xml:space="preserve"> </w:t>
            </w:r>
          </w:p>
          <w:bookmarkEnd w:id="24670"/>
        </w:tc>
        <w:tc>
          <w:tcPr>
            <w:tcW w:w="0" w:type="auto"/>
            <w:gridSpan w:val="2"/>
            <w:tcBorders>
              <w:top w:val="outset" w:color="000000" w:sz="8"/>
              <w:left w:val="outset" w:color="000000" w:sz="8"/>
              <w:bottom w:val="outset" w:color="000000" w:sz="8"/>
              <w:right w:val="outset" w:color="000000" w:sz="8"/>
            </w:tcBorders>
            <w:vAlign w:val="center"/>
          </w:tcPr>
          <w:bookmarkStart w:name="24673" w:id="24671"/>
          <w:p>
            <w:pPr>
              <w:spacing w:after="0"/>
              <w:ind w:left="0"/>
              <w:jc w:val="left"/>
            </w:pPr>
            <w:r>
              <w:rPr>
                <w:rFonts w:ascii="Arial"/>
                <w:b/>
                <w:i w:val="false"/>
                <w:color w:val="000000"/>
                <w:sz w:val="15"/>
              </w:rPr>
              <w:t>Департамент житлово-комунальної інфраструктури виконавчого органу Київської міської ради (КМДА)</w:t>
            </w:r>
          </w:p>
          <w:bookmarkEnd w:id="24671"/>
        </w:tc>
        <w:tc>
          <w:tcPr>
            <w:tcW w:w="1417" w:type="dxa"/>
            <w:tcBorders>
              <w:top w:val="outset" w:color="000000" w:sz="8"/>
              <w:left w:val="outset" w:color="000000" w:sz="8"/>
              <w:bottom w:val="outset" w:color="000000" w:sz="8"/>
              <w:right w:val="outset" w:color="000000" w:sz="8"/>
            </w:tcBorders>
            <w:vAlign w:val="center"/>
          </w:tcPr>
          <w:bookmarkStart w:name="24674" w:id="24672"/>
          <w:p>
            <w:pPr>
              <w:spacing w:after="0"/>
              <w:ind w:left="0"/>
              <w:jc w:val="center"/>
            </w:pPr>
            <w:r>
              <w:rPr>
                <w:rFonts w:ascii="Arial"/>
                <w:b w:val="false"/>
                <w:i w:val="false"/>
                <w:color w:val="000000"/>
                <w:sz w:val="15"/>
              </w:rPr>
              <w:t>25669,50</w:t>
            </w:r>
          </w:p>
          <w:bookmarkEnd w:id="24672"/>
        </w:tc>
        <w:tc>
          <w:tcPr>
            <w:tcW w:w="1306" w:type="dxa"/>
            <w:tcBorders>
              <w:top w:val="outset" w:color="000000" w:sz="8"/>
              <w:left w:val="outset" w:color="000000" w:sz="8"/>
              <w:bottom w:val="outset" w:color="000000" w:sz="8"/>
              <w:right w:val="outset" w:color="000000" w:sz="8"/>
            </w:tcBorders>
            <w:vAlign w:val="center"/>
          </w:tcPr>
          <w:bookmarkStart w:name="24675" w:id="24673"/>
          <w:p>
            <w:pPr>
              <w:spacing w:after="0"/>
              <w:ind w:left="0"/>
              <w:jc w:val="center"/>
            </w:pPr>
            <w:r>
              <w:rPr>
                <w:rFonts w:ascii="Arial"/>
                <w:b w:val="false"/>
                <w:i w:val="false"/>
                <w:color w:val="000000"/>
                <w:sz w:val="15"/>
              </w:rPr>
              <w:t>678005,00</w:t>
            </w:r>
          </w:p>
          <w:bookmarkEnd w:id="24673"/>
        </w:tc>
        <w:tc>
          <w:tcPr>
            <w:tcW w:w="1417" w:type="dxa"/>
            <w:tcBorders>
              <w:top w:val="outset" w:color="000000" w:sz="8"/>
              <w:left w:val="outset" w:color="000000" w:sz="8"/>
              <w:bottom w:val="outset" w:color="000000" w:sz="8"/>
              <w:right w:val="outset" w:color="000000" w:sz="8"/>
            </w:tcBorders>
            <w:vAlign w:val="center"/>
          </w:tcPr>
          <w:bookmarkStart w:name="24676" w:id="24674"/>
          <w:p>
            <w:pPr>
              <w:spacing w:after="0"/>
              <w:ind w:left="0"/>
              <w:jc w:val="center"/>
            </w:pPr>
            <w:r>
              <w:rPr>
                <w:rFonts w:ascii="Arial"/>
                <w:b w:val="false"/>
                <w:i w:val="false"/>
                <w:color w:val="000000"/>
                <w:sz w:val="15"/>
              </w:rPr>
              <w:t>703674,50</w:t>
            </w:r>
          </w:p>
          <w:bookmarkEnd w:id="24674"/>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677" w:id="24675"/>
          <w:p>
            <w:pPr>
              <w:spacing w:after="0"/>
              <w:ind w:left="0"/>
              <w:jc w:val="center"/>
            </w:pPr>
            <w:r>
              <w:rPr>
                <w:rFonts w:ascii="Arial"/>
                <w:b/>
                <w:i w:val="false"/>
                <w:color w:val="000000"/>
                <w:sz w:val="15"/>
              </w:rPr>
              <w:t>1210000</w:t>
            </w:r>
          </w:p>
          <w:bookmarkEnd w:id="24675"/>
        </w:tc>
        <w:tc>
          <w:tcPr>
            <w:tcW w:w="1063" w:type="dxa"/>
            <w:tcBorders>
              <w:top w:val="outset" w:color="000000" w:sz="8"/>
              <w:left w:val="outset" w:color="000000" w:sz="8"/>
              <w:bottom w:val="outset" w:color="000000" w:sz="8"/>
              <w:right w:val="outset" w:color="000000" w:sz="8"/>
            </w:tcBorders>
            <w:vAlign w:val="center"/>
          </w:tcPr>
          <w:bookmarkStart w:name="24678" w:id="24676"/>
          <w:p>
            <w:pPr>
              <w:spacing w:after="0"/>
              <w:ind w:left="0"/>
              <w:jc w:val="center"/>
            </w:pPr>
            <w:r>
              <w:rPr>
                <w:rFonts w:ascii="Arial"/>
                <w:b w:val="false"/>
                <w:i w:val="false"/>
                <w:color w:val="000000"/>
                <w:sz w:val="15"/>
              </w:rPr>
              <w:t xml:space="preserve"> </w:t>
            </w:r>
          </w:p>
          <w:bookmarkEnd w:id="24676"/>
        </w:tc>
        <w:tc>
          <w:tcPr>
            <w:tcW w:w="874" w:type="dxa"/>
            <w:tcBorders>
              <w:top w:val="outset" w:color="000000" w:sz="8"/>
              <w:left w:val="outset" w:color="000000" w:sz="8"/>
              <w:bottom w:val="outset" w:color="000000" w:sz="8"/>
              <w:right w:val="outset" w:color="000000" w:sz="8"/>
            </w:tcBorders>
            <w:vAlign w:val="center"/>
          </w:tcPr>
          <w:bookmarkStart w:name="24679" w:id="24677"/>
          <w:p>
            <w:pPr>
              <w:spacing w:after="0"/>
              <w:ind w:left="0"/>
              <w:jc w:val="center"/>
            </w:pPr>
            <w:r>
              <w:rPr>
                <w:rFonts w:ascii="Arial"/>
                <w:b w:val="false"/>
                <w:i w:val="false"/>
                <w:color w:val="000000"/>
                <w:sz w:val="15"/>
              </w:rPr>
              <w:t xml:space="preserve"> </w:t>
            </w:r>
          </w:p>
          <w:bookmarkEnd w:id="24677"/>
        </w:tc>
        <w:tc>
          <w:tcPr>
            <w:tcW w:w="0" w:type="auto"/>
            <w:gridSpan w:val="2"/>
            <w:tcBorders>
              <w:top w:val="outset" w:color="000000" w:sz="8"/>
              <w:left w:val="outset" w:color="000000" w:sz="8"/>
              <w:bottom w:val="outset" w:color="000000" w:sz="8"/>
              <w:right w:val="outset" w:color="000000" w:sz="8"/>
            </w:tcBorders>
            <w:vAlign w:val="center"/>
          </w:tcPr>
          <w:bookmarkStart w:name="24680" w:id="24678"/>
          <w:p>
            <w:pPr>
              <w:spacing w:after="0"/>
              <w:ind w:left="0"/>
              <w:jc w:val="left"/>
            </w:pPr>
            <w:r>
              <w:rPr>
                <w:rFonts w:ascii="Arial"/>
                <w:b/>
                <w:i w:val="false"/>
                <w:color w:val="000000"/>
                <w:sz w:val="15"/>
              </w:rPr>
              <w:t>Департамент житлово-комунальної інфраструктури виконавчого органу Київської міської ради (КМДА)</w:t>
            </w:r>
          </w:p>
          <w:bookmarkEnd w:id="24678"/>
        </w:tc>
        <w:tc>
          <w:tcPr>
            <w:tcW w:w="1417" w:type="dxa"/>
            <w:tcBorders>
              <w:top w:val="outset" w:color="000000" w:sz="8"/>
              <w:left w:val="outset" w:color="000000" w:sz="8"/>
              <w:bottom w:val="outset" w:color="000000" w:sz="8"/>
              <w:right w:val="outset" w:color="000000" w:sz="8"/>
            </w:tcBorders>
            <w:vAlign w:val="center"/>
          </w:tcPr>
          <w:bookmarkStart w:name="24681" w:id="24679"/>
          <w:p>
            <w:pPr>
              <w:spacing w:after="0"/>
              <w:ind w:left="0"/>
              <w:jc w:val="center"/>
            </w:pPr>
            <w:r>
              <w:rPr>
                <w:rFonts w:ascii="Arial"/>
                <w:b w:val="false"/>
                <w:i w:val="false"/>
                <w:color w:val="000000"/>
                <w:sz w:val="15"/>
              </w:rPr>
              <w:t>25669,50</w:t>
            </w:r>
          </w:p>
          <w:bookmarkEnd w:id="24679"/>
        </w:tc>
        <w:tc>
          <w:tcPr>
            <w:tcW w:w="1306" w:type="dxa"/>
            <w:tcBorders>
              <w:top w:val="outset" w:color="000000" w:sz="8"/>
              <w:left w:val="outset" w:color="000000" w:sz="8"/>
              <w:bottom w:val="outset" w:color="000000" w:sz="8"/>
              <w:right w:val="outset" w:color="000000" w:sz="8"/>
            </w:tcBorders>
            <w:vAlign w:val="center"/>
          </w:tcPr>
          <w:bookmarkStart w:name="24682" w:id="24680"/>
          <w:p>
            <w:pPr>
              <w:spacing w:after="0"/>
              <w:ind w:left="0"/>
              <w:jc w:val="center"/>
            </w:pPr>
            <w:r>
              <w:rPr>
                <w:rFonts w:ascii="Arial"/>
                <w:b w:val="false"/>
                <w:i w:val="false"/>
                <w:color w:val="000000"/>
                <w:sz w:val="15"/>
              </w:rPr>
              <w:t>678005,00</w:t>
            </w:r>
          </w:p>
          <w:bookmarkEnd w:id="24680"/>
        </w:tc>
        <w:tc>
          <w:tcPr>
            <w:tcW w:w="1417" w:type="dxa"/>
            <w:tcBorders>
              <w:top w:val="outset" w:color="000000" w:sz="8"/>
              <w:left w:val="outset" w:color="000000" w:sz="8"/>
              <w:bottom w:val="outset" w:color="000000" w:sz="8"/>
              <w:right w:val="outset" w:color="000000" w:sz="8"/>
            </w:tcBorders>
            <w:vAlign w:val="center"/>
          </w:tcPr>
          <w:bookmarkStart w:name="24683" w:id="24681"/>
          <w:p>
            <w:pPr>
              <w:spacing w:after="0"/>
              <w:ind w:left="0"/>
              <w:jc w:val="center"/>
            </w:pPr>
            <w:r>
              <w:rPr>
                <w:rFonts w:ascii="Arial"/>
                <w:b w:val="false"/>
                <w:i w:val="false"/>
                <w:color w:val="000000"/>
                <w:sz w:val="15"/>
              </w:rPr>
              <w:t>703674,50</w:t>
            </w:r>
          </w:p>
          <w:bookmarkEnd w:id="2468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684" w:id="24682"/>
          <w:p>
            <w:pPr>
              <w:spacing w:after="0"/>
              <w:ind w:left="0"/>
              <w:jc w:val="center"/>
            </w:pPr>
            <w:r>
              <w:rPr>
                <w:rFonts w:ascii="Arial"/>
                <w:b w:val="false"/>
                <w:i w:val="false"/>
                <w:color w:val="000000"/>
                <w:sz w:val="15"/>
              </w:rPr>
              <w:t>1213240</w:t>
            </w:r>
          </w:p>
          <w:bookmarkEnd w:id="24682"/>
        </w:tc>
        <w:tc>
          <w:tcPr>
            <w:tcW w:w="1063" w:type="dxa"/>
            <w:tcBorders>
              <w:top w:val="outset" w:color="000000" w:sz="8"/>
              <w:left w:val="outset" w:color="000000" w:sz="8"/>
              <w:bottom w:val="outset" w:color="000000" w:sz="8"/>
              <w:right w:val="outset" w:color="000000" w:sz="8"/>
            </w:tcBorders>
            <w:vAlign w:val="center"/>
          </w:tcPr>
          <w:bookmarkStart w:name="24685" w:id="24683"/>
          <w:p>
            <w:pPr>
              <w:spacing w:after="0"/>
              <w:ind w:left="0"/>
              <w:jc w:val="center"/>
            </w:pPr>
            <w:r>
              <w:rPr>
                <w:rFonts w:ascii="Arial"/>
                <w:b w:val="false"/>
                <w:i w:val="false"/>
                <w:color w:val="000000"/>
                <w:sz w:val="15"/>
              </w:rPr>
              <w:t>3240</w:t>
            </w:r>
          </w:p>
          <w:bookmarkEnd w:id="24683"/>
        </w:tc>
        <w:tc>
          <w:tcPr>
            <w:tcW w:w="874" w:type="dxa"/>
            <w:tcBorders>
              <w:top w:val="outset" w:color="000000" w:sz="8"/>
              <w:left w:val="outset" w:color="000000" w:sz="8"/>
              <w:bottom w:val="outset" w:color="000000" w:sz="8"/>
              <w:right w:val="outset" w:color="000000" w:sz="8"/>
            </w:tcBorders>
            <w:vAlign w:val="center"/>
          </w:tcPr>
          <w:bookmarkStart w:name="24686" w:id="24684"/>
          <w:p>
            <w:pPr>
              <w:spacing w:after="0"/>
              <w:ind w:left="0"/>
              <w:jc w:val="center"/>
            </w:pPr>
            <w:r>
              <w:rPr>
                <w:rFonts w:ascii="Arial"/>
                <w:b w:val="false"/>
                <w:i w:val="false"/>
                <w:color w:val="000000"/>
                <w:sz w:val="15"/>
              </w:rPr>
              <w:t xml:space="preserve"> </w:t>
            </w:r>
          </w:p>
          <w:bookmarkEnd w:id="24684"/>
        </w:tc>
        <w:tc>
          <w:tcPr>
            <w:tcW w:w="1875" w:type="dxa"/>
            <w:tcBorders>
              <w:top w:val="outset" w:color="000000" w:sz="8"/>
              <w:left w:val="outset" w:color="000000" w:sz="8"/>
              <w:bottom w:val="outset" w:color="000000" w:sz="8"/>
              <w:right w:val="outset" w:color="000000" w:sz="8"/>
            </w:tcBorders>
            <w:vAlign w:val="center"/>
          </w:tcPr>
          <w:bookmarkStart w:name="24687" w:id="24685"/>
          <w:p>
            <w:pPr>
              <w:spacing w:after="0"/>
              <w:ind w:left="0"/>
              <w:jc w:val="left"/>
            </w:pPr>
            <w:r>
              <w:rPr>
                <w:rFonts w:ascii="Arial"/>
                <w:b w:val="false"/>
                <w:i w:val="false"/>
                <w:color w:val="000000"/>
                <w:sz w:val="15"/>
              </w:rPr>
              <w:t>Інші заклади та заходи</w:t>
            </w:r>
          </w:p>
          <w:bookmarkEnd w:id="24685"/>
        </w:tc>
        <w:tc>
          <w:tcPr>
            <w:tcW w:w="1828" w:type="dxa"/>
            <w:tcBorders>
              <w:top w:val="outset" w:color="000000" w:sz="8"/>
              <w:left w:val="outset" w:color="000000" w:sz="8"/>
              <w:bottom w:val="outset" w:color="000000" w:sz="8"/>
              <w:right w:val="outset" w:color="000000" w:sz="8"/>
            </w:tcBorders>
            <w:vAlign w:val="center"/>
          </w:tcPr>
          <w:bookmarkStart w:name="24688" w:id="24686"/>
          <w:p>
            <w:pPr>
              <w:spacing w:after="0"/>
              <w:ind w:left="0"/>
              <w:jc w:val="left"/>
            </w:pPr>
            <w:r>
              <w:rPr>
                <w:rFonts w:ascii="Arial"/>
                <w:b w:val="false"/>
                <w:i w:val="false"/>
                <w:color w:val="000000"/>
                <w:sz w:val="15"/>
              </w:rPr>
              <w:t xml:space="preserve"> </w:t>
            </w:r>
          </w:p>
          <w:bookmarkEnd w:id="24686"/>
        </w:tc>
        <w:tc>
          <w:tcPr>
            <w:tcW w:w="1417" w:type="dxa"/>
            <w:tcBorders>
              <w:top w:val="outset" w:color="000000" w:sz="8"/>
              <w:left w:val="outset" w:color="000000" w:sz="8"/>
              <w:bottom w:val="outset" w:color="000000" w:sz="8"/>
              <w:right w:val="outset" w:color="000000" w:sz="8"/>
            </w:tcBorders>
            <w:vAlign w:val="center"/>
          </w:tcPr>
          <w:bookmarkStart w:name="24689" w:id="24687"/>
          <w:p>
            <w:pPr>
              <w:spacing w:after="0"/>
              <w:ind w:left="0"/>
              <w:jc w:val="center"/>
            </w:pPr>
            <w:r>
              <w:rPr>
                <w:rFonts w:ascii="Arial"/>
                <w:b w:val="false"/>
                <w:i w:val="false"/>
                <w:color w:val="000000"/>
                <w:sz w:val="15"/>
              </w:rPr>
              <w:t>7904,50</w:t>
            </w:r>
          </w:p>
          <w:bookmarkEnd w:id="24687"/>
        </w:tc>
        <w:tc>
          <w:tcPr>
            <w:tcW w:w="1306" w:type="dxa"/>
            <w:tcBorders>
              <w:top w:val="outset" w:color="000000" w:sz="8"/>
              <w:left w:val="outset" w:color="000000" w:sz="8"/>
              <w:bottom w:val="outset" w:color="000000" w:sz="8"/>
              <w:right w:val="outset" w:color="000000" w:sz="8"/>
            </w:tcBorders>
            <w:vAlign w:val="center"/>
          </w:tcPr>
          <w:bookmarkStart w:name="24690" w:id="24688"/>
          <w:p>
            <w:pPr>
              <w:spacing w:after="0"/>
              <w:ind w:left="0"/>
              <w:jc w:val="center"/>
            </w:pPr>
            <w:r>
              <w:rPr>
                <w:rFonts w:ascii="Arial"/>
                <w:b w:val="false"/>
                <w:i w:val="false"/>
                <w:color w:val="000000"/>
                <w:sz w:val="15"/>
              </w:rPr>
              <w:t xml:space="preserve"> </w:t>
            </w:r>
          </w:p>
          <w:bookmarkEnd w:id="24688"/>
        </w:tc>
        <w:tc>
          <w:tcPr>
            <w:tcW w:w="1417" w:type="dxa"/>
            <w:tcBorders>
              <w:top w:val="outset" w:color="000000" w:sz="8"/>
              <w:left w:val="outset" w:color="000000" w:sz="8"/>
              <w:bottom w:val="outset" w:color="000000" w:sz="8"/>
              <w:right w:val="outset" w:color="000000" w:sz="8"/>
            </w:tcBorders>
            <w:vAlign w:val="center"/>
          </w:tcPr>
          <w:bookmarkStart w:name="24691" w:id="24689"/>
          <w:p>
            <w:pPr>
              <w:spacing w:after="0"/>
              <w:ind w:left="0"/>
              <w:jc w:val="center"/>
            </w:pPr>
            <w:r>
              <w:rPr>
                <w:rFonts w:ascii="Arial"/>
                <w:b w:val="false"/>
                <w:i w:val="false"/>
                <w:color w:val="000000"/>
                <w:sz w:val="15"/>
              </w:rPr>
              <w:t>7904,50</w:t>
            </w:r>
          </w:p>
          <w:bookmarkEnd w:id="2468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692" w:id="24690"/>
          <w:p>
            <w:pPr>
              <w:spacing w:after="0"/>
              <w:ind w:left="0"/>
              <w:jc w:val="center"/>
            </w:pPr>
            <w:r>
              <w:rPr>
                <w:rFonts w:ascii="Arial"/>
                <w:b w:val="false"/>
                <w:i w:val="false"/>
                <w:color w:val="000000"/>
                <w:sz w:val="15"/>
              </w:rPr>
              <w:t>1213242</w:t>
            </w:r>
          </w:p>
          <w:bookmarkEnd w:id="24690"/>
        </w:tc>
        <w:tc>
          <w:tcPr>
            <w:tcW w:w="1063" w:type="dxa"/>
            <w:tcBorders>
              <w:top w:val="outset" w:color="000000" w:sz="8"/>
              <w:left w:val="outset" w:color="000000" w:sz="8"/>
              <w:bottom w:val="outset" w:color="000000" w:sz="8"/>
              <w:right w:val="outset" w:color="000000" w:sz="8"/>
            </w:tcBorders>
            <w:vAlign w:val="center"/>
          </w:tcPr>
          <w:bookmarkStart w:name="24693" w:id="24691"/>
          <w:p>
            <w:pPr>
              <w:spacing w:after="0"/>
              <w:ind w:left="0"/>
              <w:jc w:val="center"/>
            </w:pPr>
            <w:r>
              <w:rPr>
                <w:rFonts w:ascii="Arial"/>
                <w:b w:val="false"/>
                <w:i w:val="false"/>
                <w:color w:val="000000"/>
                <w:sz w:val="15"/>
              </w:rPr>
              <w:t>3242</w:t>
            </w:r>
          </w:p>
          <w:bookmarkEnd w:id="24691"/>
        </w:tc>
        <w:tc>
          <w:tcPr>
            <w:tcW w:w="874" w:type="dxa"/>
            <w:tcBorders>
              <w:top w:val="outset" w:color="000000" w:sz="8"/>
              <w:left w:val="outset" w:color="000000" w:sz="8"/>
              <w:bottom w:val="outset" w:color="000000" w:sz="8"/>
              <w:right w:val="outset" w:color="000000" w:sz="8"/>
            </w:tcBorders>
            <w:vAlign w:val="center"/>
          </w:tcPr>
          <w:bookmarkStart w:name="24694" w:id="24692"/>
          <w:p>
            <w:pPr>
              <w:spacing w:after="0"/>
              <w:ind w:left="0"/>
              <w:jc w:val="center"/>
            </w:pPr>
            <w:r>
              <w:rPr>
                <w:rFonts w:ascii="Arial"/>
                <w:b w:val="false"/>
                <w:i w:val="false"/>
                <w:color w:val="000000"/>
                <w:sz w:val="15"/>
              </w:rPr>
              <w:t>1090</w:t>
            </w:r>
          </w:p>
          <w:bookmarkEnd w:id="24692"/>
        </w:tc>
        <w:tc>
          <w:tcPr>
            <w:tcW w:w="1875" w:type="dxa"/>
            <w:tcBorders>
              <w:top w:val="outset" w:color="000000" w:sz="8"/>
              <w:left w:val="outset" w:color="000000" w:sz="8"/>
              <w:bottom w:val="outset" w:color="000000" w:sz="8"/>
              <w:right w:val="outset" w:color="000000" w:sz="8"/>
            </w:tcBorders>
            <w:vAlign w:val="center"/>
          </w:tcPr>
          <w:bookmarkStart w:name="24695" w:id="24693"/>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4693"/>
        </w:tc>
        <w:tc>
          <w:tcPr>
            <w:tcW w:w="1828" w:type="dxa"/>
            <w:tcBorders>
              <w:top w:val="outset" w:color="000000" w:sz="8"/>
              <w:left w:val="outset" w:color="000000" w:sz="8"/>
              <w:bottom w:val="outset" w:color="000000" w:sz="8"/>
              <w:right w:val="outset" w:color="000000" w:sz="8"/>
            </w:tcBorders>
            <w:vAlign w:val="center"/>
          </w:tcPr>
          <w:bookmarkStart w:name="24696" w:id="24694"/>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4694"/>
        </w:tc>
        <w:tc>
          <w:tcPr>
            <w:tcW w:w="1417" w:type="dxa"/>
            <w:tcBorders>
              <w:top w:val="outset" w:color="000000" w:sz="8"/>
              <w:left w:val="outset" w:color="000000" w:sz="8"/>
              <w:bottom w:val="outset" w:color="000000" w:sz="8"/>
              <w:right w:val="outset" w:color="000000" w:sz="8"/>
            </w:tcBorders>
            <w:vAlign w:val="center"/>
          </w:tcPr>
          <w:bookmarkStart w:name="24697" w:id="24695"/>
          <w:p>
            <w:pPr>
              <w:spacing w:after="0"/>
              <w:ind w:left="0"/>
              <w:jc w:val="center"/>
            </w:pPr>
            <w:r>
              <w:rPr>
                <w:rFonts w:ascii="Arial"/>
                <w:b w:val="false"/>
                <w:i w:val="false"/>
                <w:color w:val="000000"/>
                <w:sz w:val="15"/>
              </w:rPr>
              <w:t>7904,50</w:t>
            </w:r>
          </w:p>
          <w:bookmarkEnd w:id="24695"/>
        </w:tc>
        <w:tc>
          <w:tcPr>
            <w:tcW w:w="1306" w:type="dxa"/>
            <w:tcBorders>
              <w:top w:val="outset" w:color="000000" w:sz="8"/>
              <w:left w:val="outset" w:color="000000" w:sz="8"/>
              <w:bottom w:val="outset" w:color="000000" w:sz="8"/>
              <w:right w:val="outset" w:color="000000" w:sz="8"/>
            </w:tcBorders>
            <w:vAlign w:val="center"/>
          </w:tcPr>
          <w:bookmarkStart w:name="24698" w:id="24696"/>
          <w:p>
            <w:pPr>
              <w:spacing w:after="0"/>
              <w:ind w:left="0"/>
              <w:jc w:val="center"/>
            </w:pPr>
            <w:r>
              <w:rPr>
                <w:rFonts w:ascii="Arial"/>
                <w:b w:val="false"/>
                <w:i w:val="false"/>
                <w:color w:val="000000"/>
                <w:sz w:val="15"/>
              </w:rPr>
              <w:t xml:space="preserve"> </w:t>
            </w:r>
          </w:p>
          <w:bookmarkEnd w:id="24696"/>
        </w:tc>
        <w:tc>
          <w:tcPr>
            <w:tcW w:w="1417" w:type="dxa"/>
            <w:tcBorders>
              <w:top w:val="outset" w:color="000000" w:sz="8"/>
              <w:left w:val="outset" w:color="000000" w:sz="8"/>
              <w:bottom w:val="outset" w:color="000000" w:sz="8"/>
              <w:right w:val="outset" w:color="000000" w:sz="8"/>
            </w:tcBorders>
            <w:vAlign w:val="center"/>
          </w:tcPr>
          <w:bookmarkStart w:name="24699" w:id="24697"/>
          <w:p>
            <w:pPr>
              <w:spacing w:after="0"/>
              <w:ind w:left="0"/>
              <w:jc w:val="center"/>
            </w:pPr>
            <w:r>
              <w:rPr>
                <w:rFonts w:ascii="Arial"/>
                <w:b w:val="false"/>
                <w:i w:val="false"/>
                <w:color w:val="000000"/>
                <w:sz w:val="15"/>
              </w:rPr>
              <w:t>7904,50</w:t>
            </w:r>
          </w:p>
          <w:bookmarkEnd w:id="2469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700" w:id="24698"/>
          <w:p>
            <w:pPr>
              <w:spacing w:after="0"/>
              <w:ind w:left="0"/>
              <w:jc w:val="center"/>
            </w:pPr>
            <w:r>
              <w:rPr>
                <w:rFonts w:ascii="Arial"/>
                <w:b w:val="false"/>
                <w:i w:val="false"/>
                <w:color w:val="000000"/>
                <w:sz w:val="15"/>
              </w:rPr>
              <w:t>1216010</w:t>
            </w:r>
          </w:p>
          <w:bookmarkEnd w:id="24698"/>
        </w:tc>
        <w:tc>
          <w:tcPr>
            <w:tcW w:w="1063" w:type="dxa"/>
            <w:tcBorders>
              <w:top w:val="outset" w:color="000000" w:sz="8"/>
              <w:left w:val="outset" w:color="000000" w:sz="8"/>
              <w:bottom w:val="outset" w:color="000000" w:sz="8"/>
              <w:right w:val="outset" w:color="000000" w:sz="8"/>
            </w:tcBorders>
            <w:vAlign w:val="center"/>
          </w:tcPr>
          <w:bookmarkStart w:name="24701" w:id="24699"/>
          <w:p>
            <w:pPr>
              <w:spacing w:after="0"/>
              <w:ind w:left="0"/>
              <w:jc w:val="center"/>
            </w:pPr>
            <w:r>
              <w:rPr>
                <w:rFonts w:ascii="Arial"/>
                <w:b w:val="false"/>
                <w:i w:val="false"/>
                <w:color w:val="000000"/>
                <w:sz w:val="15"/>
              </w:rPr>
              <w:t>6010</w:t>
            </w:r>
          </w:p>
          <w:bookmarkEnd w:id="24699"/>
        </w:tc>
        <w:tc>
          <w:tcPr>
            <w:tcW w:w="874" w:type="dxa"/>
            <w:tcBorders>
              <w:top w:val="outset" w:color="000000" w:sz="8"/>
              <w:left w:val="outset" w:color="000000" w:sz="8"/>
              <w:bottom w:val="outset" w:color="000000" w:sz="8"/>
              <w:right w:val="outset" w:color="000000" w:sz="8"/>
            </w:tcBorders>
            <w:vAlign w:val="center"/>
          </w:tcPr>
          <w:bookmarkStart w:name="24702" w:id="24700"/>
          <w:p>
            <w:pPr>
              <w:spacing w:after="0"/>
              <w:ind w:left="0"/>
              <w:jc w:val="center"/>
            </w:pPr>
            <w:r>
              <w:rPr>
                <w:rFonts w:ascii="Arial"/>
                <w:b w:val="false"/>
                <w:i w:val="false"/>
                <w:color w:val="000000"/>
                <w:sz w:val="15"/>
              </w:rPr>
              <w:t xml:space="preserve"> </w:t>
            </w:r>
          </w:p>
          <w:bookmarkEnd w:id="24700"/>
        </w:tc>
        <w:tc>
          <w:tcPr>
            <w:tcW w:w="1875" w:type="dxa"/>
            <w:tcBorders>
              <w:top w:val="outset" w:color="000000" w:sz="8"/>
              <w:left w:val="outset" w:color="000000" w:sz="8"/>
              <w:bottom w:val="outset" w:color="000000" w:sz="8"/>
              <w:right w:val="outset" w:color="000000" w:sz="8"/>
            </w:tcBorders>
            <w:vAlign w:val="center"/>
          </w:tcPr>
          <w:bookmarkStart w:name="24703" w:id="24701"/>
          <w:p>
            <w:pPr>
              <w:spacing w:after="0"/>
              <w:ind w:left="0"/>
              <w:jc w:val="left"/>
            </w:pPr>
            <w:r>
              <w:rPr>
                <w:rFonts w:ascii="Arial"/>
                <w:b w:val="false"/>
                <w:i w:val="false"/>
                <w:color w:val="000000"/>
                <w:sz w:val="15"/>
              </w:rPr>
              <w:t>Утримання та ефективна експлуатація об'єктів житлово-комунального господарства</w:t>
            </w:r>
          </w:p>
          <w:bookmarkEnd w:id="24701"/>
        </w:tc>
        <w:tc>
          <w:tcPr>
            <w:tcW w:w="1828" w:type="dxa"/>
            <w:tcBorders>
              <w:top w:val="outset" w:color="000000" w:sz="8"/>
              <w:left w:val="outset" w:color="000000" w:sz="8"/>
              <w:bottom w:val="outset" w:color="000000" w:sz="8"/>
              <w:right w:val="outset" w:color="000000" w:sz="8"/>
            </w:tcBorders>
            <w:vAlign w:val="center"/>
          </w:tcPr>
          <w:bookmarkStart w:name="24704" w:id="24702"/>
          <w:p>
            <w:pPr>
              <w:spacing w:after="0"/>
              <w:ind w:left="0"/>
              <w:jc w:val="left"/>
            </w:pPr>
            <w:r>
              <w:rPr>
                <w:rFonts w:ascii="Arial"/>
                <w:b w:val="false"/>
                <w:i w:val="false"/>
                <w:color w:val="000000"/>
                <w:sz w:val="15"/>
              </w:rPr>
              <w:t xml:space="preserve"> </w:t>
            </w:r>
          </w:p>
          <w:bookmarkEnd w:id="24702"/>
        </w:tc>
        <w:tc>
          <w:tcPr>
            <w:tcW w:w="1417" w:type="dxa"/>
            <w:tcBorders>
              <w:top w:val="outset" w:color="000000" w:sz="8"/>
              <w:left w:val="outset" w:color="000000" w:sz="8"/>
              <w:bottom w:val="outset" w:color="000000" w:sz="8"/>
              <w:right w:val="outset" w:color="000000" w:sz="8"/>
            </w:tcBorders>
            <w:vAlign w:val="center"/>
          </w:tcPr>
          <w:bookmarkStart w:name="24705" w:id="24703"/>
          <w:p>
            <w:pPr>
              <w:spacing w:after="0"/>
              <w:ind w:left="0"/>
              <w:jc w:val="center"/>
            </w:pPr>
            <w:r>
              <w:rPr>
                <w:rFonts w:ascii="Arial"/>
                <w:b w:val="false"/>
                <w:i w:val="false"/>
                <w:color w:val="000000"/>
                <w:sz w:val="15"/>
              </w:rPr>
              <w:t xml:space="preserve"> </w:t>
            </w:r>
          </w:p>
          <w:bookmarkEnd w:id="24703"/>
        </w:tc>
        <w:tc>
          <w:tcPr>
            <w:tcW w:w="1306" w:type="dxa"/>
            <w:tcBorders>
              <w:top w:val="outset" w:color="000000" w:sz="8"/>
              <w:left w:val="outset" w:color="000000" w:sz="8"/>
              <w:bottom w:val="outset" w:color="000000" w:sz="8"/>
              <w:right w:val="outset" w:color="000000" w:sz="8"/>
            </w:tcBorders>
            <w:vAlign w:val="center"/>
          </w:tcPr>
          <w:bookmarkStart w:name="24706" w:id="24704"/>
          <w:p>
            <w:pPr>
              <w:spacing w:after="0"/>
              <w:ind w:left="0"/>
              <w:jc w:val="center"/>
            </w:pPr>
            <w:r>
              <w:rPr>
                <w:rFonts w:ascii="Arial"/>
                <w:b w:val="false"/>
                <w:i w:val="false"/>
                <w:color w:val="000000"/>
                <w:sz w:val="15"/>
              </w:rPr>
              <w:t>381005,00</w:t>
            </w:r>
          </w:p>
          <w:bookmarkEnd w:id="24704"/>
        </w:tc>
        <w:tc>
          <w:tcPr>
            <w:tcW w:w="1417" w:type="dxa"/>
            <w:tcBorders>
              <w:top w:val="outset" w:color="000000" w:sz="8"/>
              <w:left w:val="outset" w:color="000000" w:sz="8"/>
              <w:bottom w:val="outset" w:color="000000" w:sz="8"/>
              <w:right w:val="outset" w:color="000000" w:sz="8"/>
            </w:tcBorders>
            <w:vAlign w:val="center"/>
          </w:tcPr>
          <w:bookmarkStart w:name="24707" w:id="24705"/>
          <w:p>
            <w:pPr>
              <w:spacing w:after="0"/>
              <w:ind w:left="0"/>
              <w:jc w:val="center"/>
            </w:pPr>
            <w:r>
              <w:rPr>
                <w:rFonts w:ascii="Arial"/>
                <w:b w:val="false"/>
                <w:i w:val="false"/>
                <w:color w:val="000000"/>
                <w:sz w:val="15"/>
              </w:rPr>
              <w:t>381005,00</w:t>
            </w:r>
          </w:p>
          <w:bookmarkEnd w:id="2470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708" w:id="24706"/>
          <w:p>
            <w:pPr>
              <w:spacing w:after="0"/>
              <w:ind w:left="0"/>
              <w:jc w:val="center"/>
            </w:pPr>
            <w:r>
              <w:rPr>
                <w:rFonts w:ascii="Arial"/>
                <w:b w:val="false"/>
                <w:i w:val="false"/>
                <w:color w:val="000000"/>
                <w:sz w:val="15"/>
              </w:rPr>
              <w:t>1216011</w:t>
            </w:r>
          </w:p>
          <w:bookmarkEnd w:id="24706"/>
        </w:tc>
        <w:tc>
          <w:tcPr>
            <w:tcW w:w="1063" w:type="dxa"/>
            <w:tcBorders>
              <w:top w:val="outset" w:color="000000" w:sz="8"/>
              <w:left w:val="outset" w:color="000000" w:sz="8"/>
              <w:bottom w:val="outset" w:color="000000" w:sz="8"/>
              <w:right w:val="outset" w:color="000000" w:sz="8"/>
            </w:tcBorders>
            <w:vAlign w:val="center"/>
          </w:tcPr>
          <w:bookmarkStart w:name="24709" w:id="24707"/>
          <w:p>
            <w:pPr>
              <w:spacing w:after="0"/>
              <w:ind w:left="0"/>
              <w:jc w:val="center"/>
            </w:pPr>
            <w:r>
              <w:rPr>
                <w:rFonts w:ascii="Arial"/>
                <w:b w:val="false"/>
                <w:i w:val="false"/>
                <w:color w:val="000000"/>
                <w:sz w:val="15"/>
              </w:rPr>
              <w:t>6011</w:t>
            </w:r>
          </w:p>
          <w:bookmarkEnd w:id="24707"/>
        </w:tc>
        <w:tc>
          <w:tcPr>
            <w:tcW w:w="874" w:type="dxa"/>
            <w:tcBorders>
              <w:top w:val="outset" w:color="000000" w:sz="8"/>
              <w:left w:val="outset" w:color="000000" w:sz="8"/>
              <w:bottom w:val="outset" w:color="000000" w:sz="8"/>
              <w:right w:val="outset" w:color="000000" w:sz="8"/>
            </w:tcBorders>
            <w:vAlign w:val="center"/>
          </w:tcPr>
          <w:bookmarkStart w:name="24710" w:id="24708"/>
          <w:p>
            <w:pPr>
              <w:spacing w:after="0"/>
              <w:ind w:left="0"/>
              <w:jc w:val="center"/>
            </w:pPr>
            <w:r>
              <w:rPr>
                <w:rFonts w:ascii="Arial"/>
                <w:b w:val="false"/>
                <w:i w:val="false"/>
                <w:color w:val="000000"/>
                <w:sz w:val="15"/>
              </w:rPr>
              <w:t>0620</w:t>
            </w:r>
          </w:p>
          <w:bookmarkEnd w:id="24708"/>
        </w:tc>
        <w:tc>
          <w:tcPr>
            <w:tcW w:w="1875" w:type="dxa"/>
            <w:tcBorders>
              <w:top w:val="outset" w:color="000000" w:sz="8"/>
              <w:left w:val="outset" w:color="000000" w:sz="8"/>
              <w:bottom w:val="outset" w:color="000000" w:sz="8"/>
              <w:right w:val="outset" w:color="000000" w:sz="8"/>
            </w:tcBorders>
            <w:vAlign w:val="center"/>
          </w:tcPr>
          <w:bookmarkStart w:name="24711" w:id="24709"/>
          <w:p>
            <w:pPr>
              <w:spacing w:after="0"/>
              <w:ind w:left="0"/>
              <w:jc w:val="left"/>
            </w:pPr>
            <w:r>
              <w:rPr>
                <w:rFonts w:ascii="Arial"/>
                <w:b w:val="false"/>
                <w:i w:val="false"/>
                <w:color w:val="000000"/>
                <w:sz w:val="15"/>
              </w:rPr>
              <w:t>Експлутація та технічне обслуговування житлового фонду</w:t>
            </w:r>
          </w:p>
          <w:bookmarkEnd w:id="24709"/>
        </w:tc>
        <w:tc>
          <w:tcPr>
            <w:tcW w:w="1828" w:type="dxa"/>
            <w:tcBorders>
              <w:top w:val="outset" w:color="000000" w:sz="8"/>
              <w:left w:val="outset" w:color="000000" w:sz="8"/>
              <w:bottom w:val="outset" w:color="000000" w:sz="8"/>
              <w:right w:val="outset" w:color="000000" w:sz="8"/>
            </w:tcBorders>
            <w:vAlign w:val="center"/>
          </w:tcPr>
          <w:bookmarkStart w:name="24712" w:id="24710"/>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-2020 роки</w:t>
            </w:r>
          </w:p>
          <w:bookmarkEnd w:id="24710"/>
        </w:tc>
        <w:tc>
          <w:tcPr>
            <w:tcW w:w="1417" w:type="dxa"/>
            <w:tcBorders>
              <w:top w:val="outset" w:color="000000" w:sz="8"/>
              <w:left w:val="outset" w:color="000000" w:sz="8"/>
              <w:bottom w:val="outset" w:color="000000" w:sz="8"/>
              <w:right w:val="outset" w:color="000000" w:sz="8"/>
            </w:tcBorders>
            <w:vAlign w:val="center"/>
          </w:tcPr>
          <w:bookmarkStart w:name="24713" w:id="24711"/>
          <w:p>
            <w:pPr>
              <w:spacing w:after="0"/>
              <w:ind w:left="0"/>
              <w:jc w:val="center"/>
            </w:pPr>
            <w:r>
              <w:rPr>
                <w:rFonts w:ascii="Arial"/>
                <w:b w:val="false"/>
                <w:i w:val="false"/>
                <w:color w:val="000000"/>
                <w:sz w:val="15"/>
              </w:rPr>
              <w:t xml:space="preserve"> </w:t>
            </w:r>
          </w:p>
          <w:bookmarkEnd w:id="24711"/>
        </w:tc>
        <w:tc>
          <w:tcPr>
            <w:tcW w:w="1306" w:type="dxa"/>
            <w:tcBorders>
              <w:top w:val="outset" w:color="000000" w:sz="8"/>
              <w:left w:val="outset" w:color="000000" w:sz="8"/>
              <w:bottom w:val="outset" w:color="000000" w:sz="8"/>
              <w:right w:val="outset" w:color="000000" w:sz="8"/>
            </w:tcBorders>
            <w:vAlign w:val="center"/>
          </w:tcPr>
          <w:bookmarkStart w:name="24714" w:id="24712"/>
          <w:p>
            <w:pPr>
              <w:spacing w:after="0"/>
              <w:ind w:left="0"/>
              <w:jc w:val="center"/>
            </w:pPr>
            <w:r>
              <w:rPr>
                <w:rFonts w:ascii="Arial"/>
                <w:b w:val="false"/>
                <w:i w:val="false"/>
                <w:color w:val="000000"/>
                <w:sz w:val="15"/>
              </w:rPr>
              <w:t>186155,00</w:t>
            </w:r>
          </w:p>
          <w:bookmarkEnd w:id="24712"/>
        </w:tc>
        <w:tc>
          <w:tcPr>
            <w:tcW w:w="1417" w:type="dxa"/>
            <w:tcBorders>
              <w:top w:val="outset" w:color="000000" w:sz="8"/>
              <w:left w:val="outset" w:color="000000" w:sz="8"/>
              <w:bottom w:val="outset" w:color="000000" w:sz="8"/>
              <w:right w:val="outset" w:color="000000" w:sz="8"/>
            </w:tcBorders>
            <w:vAlign w:val="center"/>
          </w:tcPr>
          <w:bookmarkStart w:name="24715" w:id="24713"/>
          <w:p>
            <w:pPr>
              <w:spacing w:after="0"/>
              <w:ind w:left="0"/>
              <w:jc w:val="center"/>
            </w:pPr>
            <w:r>
              <w:rPr>
                <w:rFonts w:ascii="Arial"/>
                <w:b w:val="false"/>
                <w:i w:val="false"/>
                <w:color w:val="000000"/>
                <w:sz w:val="15"/>
              </w:rPr>
              <w:t>186155,00</w:t>
            </w:r>
          </w:p>
          <w:bookmarkEnd w:id="2471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716" w:id="24714"/>
          <w:p>
            <w:pPr>
              <w:spacing w:after="0"/>
              <w:ind w:left="0"/>
              <w:jc w:val="center"/>
            </w:pPr>
            <w:r>
              <w:rPr>
                <w:rFonts w:ascii="Arial"/>
                <w:b w:val="false"/>
                <w:i w:val="false"/>
                <w:color w:val="000000"/>
                <w:sz w:val="15"/>
              </w:rPr>
              <w:t>1216012</w:t>
            </w:r>
          </w:p>
          <w:bookmarkEnd w:id="24714"/>
        </w:tc>
        <w:tc>
          <w:tcPr>
            <w:tcW w:w="1063" w:type="dxa"/>
            <w:tcBorders>
              <w:top w:val="outset" w:color="000000" w:sz="8"/>
              <w:left w:val="outset" w:color="000000" w:sz="8"/>
              <w:bottom w:val="outset" w:color="000000" w:sz="8"/>
              <w:right w:val="outset" w:color="000000" w:sz="8"/>
            </w:tcBorders>
            <w:vAlign w:val="center"/>
          </w:tcPr>
          <w:bookmarkStart w:name="24717" w:id="24715"/>
          <w:p>
            <w:pPr>
              <w:spacing w:after="0"/>
              <w:ind w:left="0"/>
              <w:jc w:val="center"/>
            </w:pPr>
            <w:r>
              <w:rPr>
                <w:rFonts w:ascii="Arial"/>
                <w:b w:val="false"/>
                <w:i w:val="false"/>
                <w:color w:val="000000"/>
                <w:sz w:val="15"/>
              </w:rPr>
              <w:t>6012</w:t>
            </w:r>
          </w:p>
          <w:bookmarkEnd w:id="24715"/>
        </w:tc>
        <w:tc>
          <w:tcPr>
            <w:tcW w:w="874" w:type="dxa"/>
            <w:tcBorders>
              <w:top w:val="outset" w:color="000000" w:sz="8"/>
              <w:left w:val="outset" w:color="000000" w:sz="8"/>
              <w:bottom w:val="outset" w:color="000000" w:sz="8"/>
              <w:right w:val="outset" w:color="000000" w:sz="8"/>
            </w:tcBorders>
            <w:vAlign w:val="center"/>
          </w:tcPr>
          <w:bookmarkStart w:name="24718" w:id="24716"/>
          <w:p>
            <w:pPr>
              <w:spacing w:after="0"/>
              <w:ind w:left="0"/>
              <w:jc w:val="center"/>
            </w:pPr>
            <w:r>
              <w:rPr>
                <w:rFonts w:ascii="Arial"/>
                <w:b w:val="false"/>
                <w:i w:val="false"/>
                <w:color w:val="000000"/>
                <w:sz w:val="15"/>
              </w:rPr>
              <w:t>0620</w:t>
            </w:r>
          </w:p>
          <w:bookmarkEnd w:id="24716"/>
        </w:tc>
        <w:tc>
          <w:tcPr>
            <w:tcW w:w="1875" w:type="dxa"/>
            <w:tcBorders>
              <w:top w:val="outset" w:color="000000" w:sz="8"/>
              <w:left w:val="outset" w:color="000000" w:sz="8"/>
              <w:bottom w:val="outset" w:color="000000" w:sz="8"/>
              <w:right w:val="outset" w:color="000000" w:sz="8"/>
            </w:tcBorders>
            <w:vAlign w:val="center"/>
          </w:tcPr>
          <w:bookmarkStart w:name="24719" w:id="24717"/>
          <w:p>
            <w:pPr>
              <w:spacing w:after="0"/>
              <w:ind w:left="0"/>
              <w:jc w:val="left"/>
            </w:pPr>
            <w:r>
              <w:rPr>
                <w:rFonts w:ascii="Arial"/>
                <w:b w:val="false"/>
                <w:i w:val="false"/>
                <w:color w:val="000000"/>
                <w:sz w:val="15"/>
              </w:rPr>
              <w:t>Забезпечення діяльності з виробництва, транспортування, постачання теплової енергії</w:t>
            </w:r>
          </w:p>
          <w:bookmarkEnd w:id="24717"/>
        </w:tc>
        <w:tc>
          <w:tcPr>
            <w:tcW w:w="1828" w:type="dxa"/>
            <w:tcBorders>
              <w:top w:val="outset" w:color="000000" w:sz="8"/>
              <w:left w:val="outset" w:color="000000" w:sz="8"/>
              <w:bottom w:val="outset" w:color="000000" w:sz="8"/>
              <w:right w:val="outset" w:color="000000" w:sz="8"/>
            </w:tcBorders>
            <w:vAlign w:val="center"/>
          </w:tcPr>
          <w:bookmarkStart w:name="24720" w:id="24718"/>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-2020 роки</w:t>
            </w:r>
          </w:p>
          <w:bookmarkEnd w:id="24718"/>
        </w:tc>
        <w:tc>
          <w:tcPr>
            <w:tcW w:w="1417" w:type="dxa"/>
            <w:tcBorders>
              <w:top w:val="outset" w:color="000000" w:sz="8"/>
              <w:left w:val="outset" w:color="000000" w:sz="8"/>
              <w:bottom w:val="outset" w:color="000000" w:sz="8"/>
              <w:right w:val="outset" w:color="000000" w:sz="8"/>
            </w:tcBorders>
            <w:vAlign w:val="center"/>
          </w:tcPr>
          <w:bookmarkStart w:name="24721" w:id="24719"/>
          <w:p>
            <w:pPr>
              <w:spacing w:after="0"/>
              <w:ind w:left="0"/>
              <w:jc w:val="center"/>
            </w:pPr>
            <w:r>
              <w:rPr>
                <w:rFonts w:ascii="Arial"/>
                <w:b w:val="false"/>
                <w:i w:val="false"/>
                <w:color w:val="000000"/>
                <w:sz w:val="15"/>
              </w:rPr>
              <w:t xml:space="preserve"> </w:t>
            </w:r>
          </w:p>
          <w:bookmarkEnd w:id="24719"/>
        </w:tc>
        <w:tc>
          <w:tcPr>
            <w:tcW w:w="1306" w:type="dxa"/>
            <w:tcBorders>
              <w:top w:val="outset" w:color="000000" w:sz="8"/>
              <w:left w:val="outset" w:color="000000" w:sz="8"/>
              <w:bottom w:val="outset" w:color="000000" w:sz="8"/>
              <w:right w:val="outset" w:color="000000" w:sz="8"/>
            </w:tcBorders>
            <w:vAlign w:val="center"/>
          </w:tcPr>
          <w:bookmarkStart w:name="24722" w:id="24720"/>
          <w:p>
            <w:pPr>
              <w:spacing w:after="0"/>
              <w:ind w:left="0"/>
              <w:jc w:val="center"/>
            </w:pPr>
            <w:r>
              <w:rPr>
                <w:rFonts w:ascii="Arial"/>
                <w:b w:val="false"/>
                <w:i w:val="false"/>
                <w:color w:val="000000"/>
                <w:sz w:val="15"/>
              </w:rPr>
              <w:t>79850,00</w:t>
            </w:r>
          </w:p>
          <w:bookmarkEnd w:id="24720"/>
        </w:tc>
        <w:tc>
          <w:tcPr>
            <w:tcW w:w="1417" w:type="dxa"/>
            <w:tcBorders>
              <w:top w:val="outset" w:color="000000" w:sz="8"/>
              <w:left w:val="outset" w:color="000000" w:sz="8"/>
              <w:bottom w:val="outset" w:color="000000" w:sz="8"/>
              <w:right w:val="outset" w:color="000000" w:sz="8"/>
            </w:tcBorders>
            <w:vAlign w:val="center"/>
          </w:tcPr>
          <w:bookmarkStart w:name="24723" w:id="24721"/>
          <w:p>
            <w:pPr>
              <w:spacing w:after="0"/>
              <w:ind w:left="0"/>
              <w:jc w:val="center"/>
            </w:pPr>
            <w:r>
              <w:rPr>
                <w:rFonts w:ascii="Arial"/>
                <w:b w:val="false"/>
                <w:i w:val="false"/>
                <w:color w:val="000000"/>
                <w:sz w:val="15"/>
              </w:rPr>
              <w:t>79850,00</w:t>
            </w:r>
          </w:p>
          <w:bookmarkEnd w:id="2472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724" w:id="24722"/>
          <w:p>
            <w:pPr>
              <w:spacing w:after="0"/>
              <w:ind w:left="0"/>
              <w:jc w:val="center"/>
            </w:pPr>
            <w:r>
              <w:rPr>
                <w:rFonts w:ascii="Arial"/>
                <w:b w:val="false"/>
                <w:i w:val="false"/>
                <w:color w:val="000000"/>
                <w:sz w:val="15"/>
              </w:rPr>
              <w:t>1216014</w:t>
            </w:r>
          </w:p>
          <w:bookmarkEnd w:id="24722"/>
        </w:tc>
        <w:tc>
          <w:tcPr>
            <w:tcW w:w="1063" w:type="dxa"/>
            <w:tcBorders>
              <w:top w:val="outset" w:color="000000" w:sz="8"/>
              <w:left w:val="outset" w:color="000000" w:sz="8"/>
              <w:bottom w:val="outset" w:color="000000" w:sz="8"/>
              <w:right w:val="outset" w:color="000000" w:sz="8"/>
            </w:tcBorders>
            <w:vAlign w:val="center"/>
          </w:tcPr>
          <w:bookmarkStart w:name="24725" w:id="24723"/>
          <w:p>
            <w:pPr>
              <w:spacing w:after="0"/>
              <w:ind w:left="0"/>
              <w:jc w:val="center"/>
            </w:pPr>
            <w:r>
              <w:rPr>
                <w:rFonts w:ascii="Arial"/>
                <w:b w:val="false"/>
                <w:i w:val="false"/>
                <w:color w:val="000000"/>
                <w:sz w:val="15"/>
              </w:rPr>
              <w:t>6014</w:t>
            </w:r>
          </w:p>
          <w:bookmarkEnd w:id="24723"/>
        </w:tc>
        <w:tc>
          <w:tcPr>
            <w:tcW w:w="874" w:type="dxa"/>
            <w:tcBorders>
              <w:top w:val="outset" w:color="000000" w:sz="8"/>
              <w:left w:val="outset" w:color="000000" w:sz="8"/>
              <w:bottom w:val="outset" w:color="000000" w:sz="8"/>
              <w:right w:val="outset" w:color="000000" w:sz="8"/>
            </w:tcBorders>
            <w:vAlign w:val="center"/>
          </w:tcPr>
          <w:bookmarkStart w:name="24726" w:id="24724"/>
          <w:p>
            <w:pPr>
              <w:spacing w:after="0"/>
              <w:ind w:left="0"/>
              <w:jc w:val="center"/>
            </w:pPr>
            <w:r>
              <w:rPr>
                <w:rFonts w:ascii="Arial"/>
                <w:b w:val="false"/>
                <w:i w:val="false"/>
                <w:color w:val="000000"/>
                <w:sz w:val="15"/>
              </w:rPr>
              <w:t>0620</w:t>
            </w:r>
          </w:p>
          <w:bookmarkEnd w:id="24724"/>
        </w:tc>
        <w:tc>
          <w:tcPr>
            <w:tcW w:w="1875" w:type="dxa"/>
            <w:tcBorders>
              <w:top w:val="outset" w:color="000000" w:sz="8"/>
              <w:left w:val="outset" w:color="000000" w:sz="8"/>
              <w:bottom w:val="outset" w:color="000000" w:sz="8"/>
              <w:right w:val="outset" w:color="000000" w:sz="8"/>
            </w:tcBorders>
            <w:vAlign w:val="center"/>
          </w:tcPr>
          <w:bookmarkStart w:name="24727" w:id="24725"/>
          <w:p>
            <w:pPr>
              <w:spacing w:after="0"/>
              <w:ind w:left="0"/>
              <w:jc w:val="left"/>
            </w:pPr>
            <w:r>
              <w:rPr>
                <w:rFonts w:ascii="Arial"/>
                <w:b w:val="false"/>
                <w:i w:val="false"/>
                <w:color w:val="000000"/>
                <w:sz w:val="15"/>
              </w:rPr>
              <w:t>Забезпечення збору та вивезення сміття і відходів</w:t>
            </w:r>
          </w:p>
          <w:bookmarkEnd w:id="24725"/>
        </w:tc>
        <w:tc>
          <w:tcPr>
            <w:tcW w:w="1828" w:type="dxa"/>
            <w:tcBorders>
              <w:top w:val="outset" w:color="000000" w:sz="8"/>
              <w:left w:val="outset" w:color="000000" w:sz="8"/>
              <w:bottom w:val="outset" w:color="000000" w:sz="8"/>
              <w:right w:val="outset" w:color="000000" w:sz="8"/>
            </w:tcBorders>
            <w:vAlign w:val="center"/>
          </w:tcPr>
          <w:bookmarkStart w:name="24728" w:id="24726"/>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-2020 роки</w:t>
            </w:r>
          </w:p>
          <w:bookmarkEnd w:id="24726"/>
        </w:tc>
        <w:tc>
          <w:tcPr>
            <w:tcW w:w="1417" w:type="dxa"/>
            <w:tcBorders>
              <w:top w:val="outset" w:color="000000" w:sz="8"/>
              <w:left w:val="outset" w:color="000000" w:sz="8"/>
              <w:bottom w:val="outset" w:color="000000" w:sz="8"/>
              <w:right w:val="outset" w:color="000000" w:sz="8"/>
            </w:tcBorders>
            <w:vAlign w:val="center"/>
          </w:tcPr>
          <w:bookmarkStart w:name="24729" w:id="24727"/>
          <w:p>
            <w:pPr>
              <w:spacing w:after="0"/>
              <w:ind w:left="0"/>
              <w:jc w:val="center"/>
            </w:pPr>
            <w:r>
              <w:rPr>
                <w:rFonts w:ascii="Arial"/>
                <w:b w:val="false"/>
                <w:i w:val="false"/>
                <w:color w:val="000000"/>
                <w:sz w:val="15"/>
              </w:rPr>
              <w:t xml:space="preserve"> </w:t>
            </w:r>
          </w:p>
          <w:bookmarkEnd w:id="24727"/>
        </w:tc>
        <w:tc>
          <w:tcPr>
            <w:tcW w:w="1306" w:type="dxa"/>
            <w:tcBorders>
              <w:top w:val="outset" w:color="000000" w:sz="8"/>
              <w:left w:val="outset" w:color="000000" w:sz="8"/>
              <w:bottom w:val="outset" w:color="000000" w:sz="8"/>
              <w:right w:val="outset" w:color="000000" w:sz="8"/>
            </w:tcBorders>
            <w:vAlign w:val="center"/>
          </w:tcPr>
          <w:bookmarkStart w:name="24730" w:id="24728"/>
          <w:p>
            <w:pPr>
              <w:spacing w:after="0"/>
              <w:ind w:left="0"/>
              <w:jc w:val="center"/>
            </w:pPr>
            <w:r>
              <w:rPr>
                <w:rFonts w:ascii="Arial"/>
                <w:b w:val="false"/>
                <w:i w:val="false"/>
                <w:color w:val="000000"/>
                <w:sz w:val="15"/>
              </w:rPr>
              <w:t>15000,00</w:t>
            </w:r>
          </w:p>
          <w:bookmarkEnd w:id="24728"/>
        </w:tc>
        <w:tc>
          <w:tcPr>
            <w:tcW w:w="1417" w:type="dxa"/>
            <w:tcBorders>
              <w:top w:val="outset" w:color="000000" w:sz="8"/>
              <w:left w:val="outset" w:color="000000" w:sz="8"/>
              <w:bottom w:val="outset" w:color="000000" w:sz="8"/>
              <w:right w:val="outset" w:color="000000" w:sz="8"/>
            </w:tcBorders>
            <w:vAlign w:val="center"/>
          </w:tcPr>
          <w:bookmarkStart w:name="24731" w:id="24729"/>
          <w:p>
            <w:pPr>
              <w:spacing w:after="0"/>
              <w:ind w:left="0"/>
              <w:jc w:val="center"/>
            </w:pPr>
            <w:r>
              <w:rPr>
                <w:rFonts w:ascii="Arial"/>
                <w:b w:val="false"/>
                <w:i w:val="false"/>
                <w:color w:val="000000"/>
                <w:sz w:val="15"/>
              </w:rPr>
              <w:t>15000,00</w:t>
            </w:r>
          </w:p>
          <w:bookmarkEnd w:id="2472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732" w:id="24730"/>
          <w:p>
            <w:pPr>
              <w:spacing w:after="0"/>
              <w:ind w:left="0"/>
              <w:jc w:val="center"/>
            </w:pPr>
            <w:r>
              <w:rPr>
                <w:rFonts w:ascii="Arial"/>
                <w:b w:val="false"/>
                <w:i w:val="false"/>
                <w:color w:val="000000"/>
                <w:sz w:val="15"/>
              </w:rPr>
              <w:t>1216015</w:t>
            </w:r>
          </w:p>
          <w:bookmarkEnd w:id="24730"/>
        </w:tc>
        <w:tc>
          <w:tcPr>
            <w:tcW w:w="1063" w:type="dxa"/>
            <w:tcBorders>
              <w:top w:val="outset" w:color="000000" w:sz="8"/>
              <w:left w:val="outset" w:color="000000" w:sz="8"/>
              <w:bottom w:val="outset" w:color="000000" w:sz="8"/>
              <w:right w:val="outset" w:color="000000" w:sz="8"/>
            </w:tcBorders>
            <w:vAlign w:val="center"/>
          </w:tcPr>
          <w:bookmarkStart w:name="24733" w:id="24731"/>
          <w:p>
            <w:pPr>
              <w:spacing w:after="0"/>
              <w:ind w:left="0"/>
              <w:jc w:val="center"/>
            </w:pPr>
            <w:r>
              <w:rPr>
                <w:rFonts w:ascii="Arial"/>
                <w:b w:val="false"/>
                <w:i w:val="false"/>
                <w:color w:val="000000"/>
                <w:sz w:val="15"/>
              </w:rPr>
              <w:t>6015</w:t>
            </w:r>
          </w:p>
          <w:bookmarkEnd w:id="24731"/>
        </w:tc>
        <w:tc>
          <w:tcPr>
            <w:tcW w:w="874" w:type="dxa"/>
            <w:tcBorders>
              <w:top w:val="outset" w:color="000000" w:sz="8"/>
              <w:left w:val="outset" w:color="000000" w:sz="8"/>
              <w:bottom w:val="outset" w:color="000000" w:sz="8"/>
              <w:right w:val="outset" w:color="000000" w:sz="8"/>
            </w:tcBorders>
            <w:vAlign w:val="center"/>
          </w:tcPr>
          <w:bookmarkStart w:name="24734" w:id="24732"/>
          <w:p>
            <w:pPr>
              <w:spacing w:after="0"/>
              <w:ind w:left="0"/>
              <w:jc w:val="center"/>
            </w:pPr>
            <w:r>
              <w:rPr>
                <w:rFonts w:ascii="Arial"/>
                <w:b w:val="false"/>
                <w:i w:val="false"/>
                <w:color w:val="000000"/>
                <w:sz w:val="15"/>
              </w:rPr>
              <w:t>0620</w:t>
            </w:r>
          </w:p>
          <w:bookmarkEnd w:id="24732"/>
        </w:tc>
        <w:tc>
          <w:tcPr>
            <w:tcW w:w="1875" w:type="dxa"/>
            <w:tcBorders>
              <w:top w:val="outset" w:color="000000" w:sz="8"/>
              <w:left w:val="outset" w:color="000000" w:sz="8"/>
              <w:bottom w:val="outset" w:color="000000" w:sz="8"/>
              <w:right w:val="outset" w:color="000000" w:sz="8"/>
            </w:tcBorders>
            <w:vAlign w:val="center"/>
          </w:tcPr>
          <w:bookmarkStart w:name="24735" w:id="24733"/>
          <w:p>
            <w:pPr>
              <w:spacing w:after="0"/>
              <w:ind w:left="0"/>
              <w:jc w:val="left"/>
            </w:pPr>
            <w:r>
              <w:rPr>
                <w:rFonts w:ascii="Arial"/>
                <w:b w:val="false"/>
                <w:i w:val="false"/>
                <w:color w:val="000000"/>
                <w:sz w:val="15"/>
              </w:rPr>
              <w:t>Забезпечення надійної та безперебійної експлуатації ліфтів</w:t>
            </w:r>
          </w:p>
          <w:bookmarkEnd w:id="24733"/>
        </w:tc>
        <w:tc>
          <w:tcPr>
            <w:tcW w:w="1828" w:type="dxa"/>
            <w:tcBorders>
              <w:top w:val="outset" w:color="000000" w:sz="8"/>
              <w:left w:val="outset" w:color="000000" w:sz="8"/>
              <w:bottom w:val="outset" w:color="000000" w:sz="8"/>
              <w:right w:val="outset" w:color="000000" w:sz="8"/>
            </w:tcBorders>
            <w:vAlign w:val="center"/>
          </w:tcPr>
          <w:bookmarkStart w:name="24736" w:id="24734"/>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-2020 роки</w:t>
            </w:r>
          </w:p>
          <w:bookmarkEnd w:id="24734"/>
        </w:tc>
        <w:tc>
          <w:tcPr>
            <w:tcW w:w="1417" w:type="dxa"/>
            <w:tcBorders>
              <w:top w:val="outset" w:color="000000" w:sz="8"/>
              <w:left w:val="outset" w:color="000000" w:sz="8"/>
              <w:bottom w:val="outset" w:color="000000" w:sz="8"/>
              <w:right w:val="outset" w:color="000000" w:sz="8"/>
            </w:tcBorders>
            <w:vAlign w:val="center"/>
          </w:tcPr>
          <w:bookmarkStart w:name="24737" w:id="24735"/>
          <w:p>
            <w:pPr>
              <w:spacing w:after="0"/>
              <w:ind w:left="0"/>
              <w:jc w:val="center"/>
            </w:pPr>
            <w:r>
              <w:rPr>
                <w:rFonts w:ascii="Arial"/>
                <w:b w:val="false"/>
                <w:i w:val="false"/>
                <w:color w:val="000000"/>
                <w:sz w:val="15"/>
              </w:rPr>
              <w:t xml:space="preserve"> </w:t>
            </w:r>
          </w:p>
          <w:bookmarkEnd w:id="24735"/>
        </w:tc>
        <w:tc>
          <w:tcPr>
            <w:tcW w:w="1306" w:type="dxa"/>
            <w:tcBorders>
              <w:top w:val="outset" w:color="000000" w:sz="8"/>
              <w:left w:val="outset" w:color="000000" w:sz="8"/>
              <w:bottom w:val="outset" w:color="000000" w:sz="8"/>
              <w:right w:val="outset" w:color="000000" w:sz="8"/>
            </w:tcBorders>
            <w:vAlign w:val="center"/>
          </w:tcPr>
          <w:bookmarkStart w:name="24738" w:id="24736"/>
          <w:p>
            <w:pPr>
              <w:spacing w:after="0"/>
              <w:ind w:left="0"/>
              <w:jc w:val="center"/>
            </w:pPr>
            <w:r>
              <w:rPr>
                <w:rFonts w:ascii="Arial"/>
                <w:b w:val="false"/>
                <w:i w:val="false"/>
                <w:color w:val="000000"/>
                <w:sz w:val="15"/>
              </w:rPr>
              <w:t>100000,00</w:t>
            </w:r>
          </w:p>
          <w:bookmarkEnd w:id="24736"/>
        </w:tc>
        <w:tc>
          <w:tcPr>
            <w:tcW w:w="1417" w:type="dxa"/>
            <w:tcBorders>
              <w:top w:val="outset" w:color="000000" w:sz="8"/>
              <w:left w:val="outset" w:color="000000" w:sz="8"/>
              <w:bottom w:val="outset" w:color="000000" w:sz="8"/>
              <w:right w:val="outset" w:color="000000" w:sz="8"/>
            </w:tcBorders>
            <w:vAlign w:val="center"/>
          </w:tcPr>
          <w:bookmarkStart w:name="24739" w:id="24737"/>
          <w:p>
            <w:pPr>
              <w:spacing w:after="0"/>
              <w:ind w:left="0"/>
              <w:jc w:val="center"/>
            </w:pPr>
            <w:r>
              <w:rPr>
                <w:rFonts w:ascii="Arial"/>
                <w:b w:val="false"/>
                <w:i w:val="false"/>
                <w:color w:val="000000"/>
                <w:sz w:val="15"/>
              </w:rPr>
              <w:t>100000,00</w:t>
            </w:r>
          </w:p>
          <w:bookmarkEnd w:id="2473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740" w:id="24738"/>
          <w:p>
            <w:pPr>
              <w:spacing w:after="0"/>
              <w:ind w:left="0"/>
              <w:jc w:val="center"/>
            </w:pPr>
            <w:r>
              <w:rPr>
                <w:rFonts w:ascii="Arial"/>
                <w:b w:val="false"/>
                <w:i w:val="false"/>
                <w:color w:val="000000"/>
                <w:sz w:val="15"/>
              </w:rPr>
              <w:t>1216030</w:t>
            </w:r>
          </w:p>
          <w:bookmarkEnd w:id="24738"/>
        </w:tc>
        <w:tc>
          <w:tcPr>
            <w:tcW w:w="1063" w:type="dxa"/>
            <w:tcBorders>
              <w:top w:val="outset" w:color="000000" w:sz="8"/>
              <w:left w:val="outset" w:color="000000" w:sz="8"/>
              <w:bottom w:val="outset" w:color="000000" w:sz="8"/>
              <w:right w:val="outset" w:color="000000" w:sz="8"/>
            </w:tcBorders>
            <w:vAlign w:val="center"/>
          </w:tcPr>
          <w:bookmarkStart w:name="24741" w:id="24739"/>
          <w:p>
            <w:pPr>
              <w:spacing w:after="0"/>
              <w:ind w:left="0"/>
              <w:jc w:val="center"/>
            </w:pPr>
            <w:r>
              <w:rPr>
                <w:rFonts w:ascii="Arial"/>
                <w:b w:val="false"/>
                <w:i w:val="false"/>
                <w:color w:val="000000"/>
                <w:sz w:val="15"/>
              </w:rPr>
              <w:t>6030</w:t>
            </w:r>
          </w:p>
          <w:bookmarkEnd w:id="24739"/>
        </w:tc>
        <w:tc>
          <w:tcPr>
            <w:tcW w:w="874" w:type="dxa"/>
            <w:tcBorders>
              <w:top w:val="outset" w:color="000000" w:sz="8"/>
              <w:left w:val="outset" w:color="000000" w:sz="8"/>
              <w:bottom w:val="outset" w:color="000000" w:sz="8"/>
              <w:right w:val="outset" w:color="000000" w:sz="8"/>
            </w:tcBorders>
            <w:vAlign w:val="center"/>
          </w:tcPr>
          <w:bookmarkStart w:name="24742" w:id="24740"/>
          <w:p>
            <w:pPr>
              <w:spacing w:after="0"/>
              <w:ind w:left="0"/>
              <w:jc w:val="center"/>
            </w:pPr>
            <w:r>
              <w:rPr>
                <w:rFonts w:ascii="Arial"/>
                <w:b w:val="false"/>
                <w:i w:val="false"/>
                <w:color w:val="000000"/>
                <w:sz w:val="15"/>
              </w:rPr>
              <w:t>0620</w:t>
            </w:r>
          </w:p>
          <w:bookmarkEnd w:id="24740"/>
        </w:tc>
        <w:tc>
          <w:tcPr>
            <w:tcW w:w="1875" w:type="dxa"/>
            <w:tcBorders>
              <w:top w:val="outset" w:color="000000" w:sz="8"/>
              <w:left w:val="outset" w:color="000000" w:sz="8"/>
              <w:bottom w:val="outset" w:color="000000" w:sz="8"/>
              <w:right w:val="outset" w:color="000000" w:sz="8"/>
            </w:tcBorders>
            <w:vAlign w:val="center"/>
          </w:tcPr>
          <w:bookmarkStart w:name="24743" w:id="24741"/>
          <w:p>
            <w:pPr>
              <w:spacing w:after="0"/>
              <w:ind w:left="0"/>
              <w:jc w:val="left"/>
            </w:pPr>
            <w:r>
              <w:rPr>
                <w:rFonts w:ascii="Arial"/>
                <w:b w:val="false"/>
                <w:i w:val="false"/>
                <w:color w:val="000000"/>
                <w:sz w:val="15"/>
              </w:rPr>
              <w:t>Організація благоустрою населених пунктів</w:t>
            </w:r>
          </w:p>
          <w:bookmarkEnd w:id="24741"/>
        </w:tc>
        <w:tc>
          <w:tcPr>
            <w:tcW w:w="1828" w:type="dxa"/>
            <w:tcBorders>
              <w:top w:val="outset" w:color="000000" w:sz="8"/>
              <w:left w:val="outset" w:color="000000" w:sz="8"/>
              <w:bottom w:val="outset" w:color="000000" w:sz="8"/>
              <w:right w:val="outset" w:color="000000" w:sz="8"/>
            </w:tcBorders>
            <w:vAlign w:val="center"/>
          </w:tcPr>
          <w:bookmarkStart w:name="24744" w:id="24742"/>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-2020 роки</w:t>
            </w:r>
          </w:p>
          <w:bookmarkEnd w:id="24742"/>
        </w:tc>
        <w:tc>
          <w:tcPr>
            <w:tcW w:w="1417" w:type="dxa"/>
            <w:tcBorders>
              <w:top w:val="outset" w:color="000000" w:sz="8"/>
              <w:left w:val="outset" w:color="000000" w:sz="8"/>
              <w:bottom w:val="outset" w:color="000000" w:sz="8"/>
              <w:right w:val="outset" w:color="000000" w:sz="8"/>
            </w:tcBorders>
            <w:vAlign w:val="center"/>
          </w:tcPr>
          <w:bookmarkStart w:name="24745" w:id="24743"/>
          <w:p>
            <w:pPr>
              <w:spacing w:after="0"/>
              <w:ind w:left="0"/>
              <w:jc w:val="center"/>
            </w:pPr>
            <w:r>
              <w:rPr>
                <w:rFonts w:ascii="Arial"/>
                <w:b w:val="false"/>
                <w:i w:val="false"/>
                <w:color w:val="000000"/>
                <w:sz w:val="15"/>
              </w:rPr>
              <w:t xml:space="preserve"> </w:t>
            </w:r>
          </w:p>
          <w:bookmarkEnd w:id="24743"/>
        </w:tc>
        <w:tc>
          <w:tcPr>
            <w:tcW w:w="1306" w:type="dxa"/>
            <w:tcBorders>
              <w:top w:val="outset" w:color="000000" w:sz="8"/>
              <w:left w:val="outset" w:color="000000" w:sz="8"/>
              <w:bottom w:val="outset" w:color="000000" w:sz="8"/>
              <w:right w:val="outset" w:color="000000" w:sz="8"/>
            </w:tcBorders>
            <w:vAlign w:val="center"/>
          </w:tcPr>
          <w:bookmarkStart w:name="24746" w:id="24744"/>
          <w:p>
            <w:pPr>
              <w:spacing w:after="0"/>
              <w:ind w:left="0"/>
              <w:jc w:val="center"/>
            </w:pPr>
            <w:r>
              <w:rPr>
                <w:rFonts w:ascii="Arial"/>
                <w:b w:val="false"/>
                <w:i w:val="false"/>
                <w:color w:val="000000"/>
                <w:sz w:val="15"/>
              </w:rPr>
              <w:t>6513,00</w:t>
            </w:r>
          </w:p>
          <w:bookmarkEnd w:id="24744"/>
        </w:tc>
        <w:tc>
          <w:tcPr>
            <w:tcW w:w="1417" w:type="dxa"/>
            <w:tcBorders>
              <w:top w:val="outset" w:color="000000" w:sz="8"/>
              <w:left w:val="outset" w:color="000000" w:sz="8"/>
              <w:bottom w:val="outset" w:color="000000" w:sz="8"/>
              <w:right w:val="outset" w:color="000000" w:sz="8"/>
            </w:tcBorders>
            <w:vAlign w:val="center"/>
          </w:tcPr>
          <w:bookmarkStart w:name="24747" w:id="24745"/>
          <w:p>
            <w:pPr>
              <w:spacing w:after="0"/>
              <w:ind w:left="0"/>
              <w:jc w:val="center"/>
            </w:pPr>
            <w:r>
              <w:rPr>
                <w:rFonts w:ascii="Arial"/>
                <w:b w:val="false"/>
                <w:i w:val="false"/>
                <w:color w:val="000000"/>
                <w:sz w:val="15"/>
              </w:rPr>
              <w:t>6513,00</w:t>
            </w:r>
          </w:p>
          <w:bookmarkEnd w:id="2474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748" w:id="24746"/>
          <w:p>
            <w:pPr>
              <w:spacing w:after="0"/>
              <w:ind w:left="0"/>
              <w:jc w:val="center"/>
            </w:pPr>
            <w:r>
              <w:rPr>
                <w:rFonts w:ascii="Arial"/>
                <w:b w:val="false"/>
                <w:i w:val="false"/>
                <w:color w:val="000000"/>
                <w:sz w:val="15"/>
              </w:rPr>
              <w:t>1217310</w:t>
            </w:r>
          </w:p>
          <w:bookmarkEnd w:id="24746"/>
        </w:tc>
        <w:tc>
          <w:tcPr>
            <w:tcW w:w="1063" w:type="dxa"/>
            <w:tcBorders>
              <w:top w:val="outset" w:color="000000" w:sz="8"/>
              <w:left w:val="outset" w:color="000000" w:sz="8"/>
              <w:bottom w:val="outset" w:color="000000" w:sz="8"/>
              <w:right w:val="outset" w:color="000000" w:sz="8"/>
            </w:tcBorders>
            <w:vAlign w:val="center"/>
          </w:tcPr>
          <w:bookmarkStart w:name="24749" w:id="24747"/>
          <w:p>
            <w:pPr>
              <w:spacing w:after="0"/>
              <w:ind w:left="0"/>
              <w:jc w:val="center"/>
            </w:pPr>
            <w:r>
              <w:rPr>
                <w:rFonts w:ascii="Arial"/>
                <w:b w:val="false"/>
                <w:i w:val="false"/>
                <w:color w:val="000000"/>
                <w:sz w:val="15"/>
              </w:rPr>
              <w:t>7310</w:t>
            </w:r>
          </w:p>
          <w:bookmarkEnd w:id="24747"/>
        </w:tc>
        <w:tc>
          <w:tcPr>
            <w:tcW w:w="874" w:type="dxa"/>
            <w:tcBorders>
              <w:top w:val="outset" w:color="000000" w:sz="8"/>
              <w:left w:val="outset" w:color="000000" w:sz="8"/>
              <w:bottom w:val="outset" w:color="000000" w:sz="8"/>
              <w:right w:val="outset" w:color="000000" w:sz="8"/>
            </w:tcBorders>
            <w:vAlign w:val="center"/>
          </w:tcPr>
          <w:bookmarkStart w:name="24750" w:id="24748"/>
          <w:p>
            <w:pPr>
              <w:spacing w:after="0"/>
              <w:ind w:left="0"/>
              <w:jc w:val="center"/>
            </w:pPr>
            <w:r>
              <w:rPr>
                <w:rFonts w:ascii="Arial"/>
                <w:b w:val="false"/>
                <w:i w:val="false"/>
                <w:color w:val="000000"/>
                <w:sz w:val="15"/>
              </w:rPr>
              <w:t>0443</w:t>
            </w:r>
          </w:p>
          <w:bookmarkEnd w:id="24748"/>
        </w:tc>
        <w:tc>
          <w:tcPr>
            <w:tcW w:w="1875" w:type="dxa"/>
            <w:tcBorders>
              <w:top w:val="outset" w:color="000000" w:sz="8"/>
              <w:left w:val="outset" w:color="000000" w:sz="8"/>
              <w:bottom w:val="outset" w:color="000000" w:sz="8"/>
              <w:right w:val="outset" w:color="000000" w:sz="8"/>
            </w:tcBorders>
            <w:vAlign w:val="center"/>
          </w:tcPr>
          <w:bookmarkStart w:name="24751" w:id="24749"/>
          <w:p>
            <w:pPr>
              <w:spacing w:after="0"/>
              <w:ind w:left="0"/>
              <w:jc w:val="left"/>
            </w:pPr>
            <w:r>
              <w:rPr>
                <w:rFonts w:ascii="Arial"/>
                <w:b w:val="false"/>
                <w:i w:val="false"/>
                <w:color w:val="000000"/>
                <w:sz w:val="15"/>
              </w:rPr>
              <w:t>Будівництво' об'єктів житлово-комунального господарства</w:t>
            </w:r>
          </w:p>
          <w:bookmarkEnd w:id="24749"/>
        </w:tc>
        <w:tc>
          <w:tcPr>
            <w:tcW w:w="1828" w:type="dxa"/>
            <w:tcBorders>
              <w:top w:val="outset" w:color="000000" w:sz="8"/>
              <w:left w:val="outset" w:color="000000" w:sz="8"/>
              <w:bottom w:val="outset" w:color="000000" w:sz="8"/>
              <w:right w:val="outset" w:color="000000" w:sz="8"/>
            </w:tcBorders>
            <w:vAlign w:val="center"/>
          </w:tcPr>
          <w:bookmarkStart w:name="24752" w:id="24750"/>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2016 - 2020 роки</w:t>
            </w:r>
          </w:p>
          <w:bookmarkEnd w:id="24750"/>
        </w:tc>
        <w:tc>
          <w:tcPr>
            <w:tcW w:w="1417" w:type="dxa"/>
            <w:tcBorders>
              <w:top w:val="outset" w:color="000000" w:sz="8"/>
              <w:left w:val="outset" w:color="000000" w:sz="8"/>
              <w:bottom w:val="outset" w:color="000000" w:sz="8"/>
              <w:right w:val="outset" w:color="000000" w:sz="8"/>
            </w:tcBorders>
            <w:vAlign w:val="center"/>
          </w:tcPr>
          <w:bookmarkStart w:name="24753" w:id="24751"/>
          <w:p>
            <w:pPr>
              <w:spacing w:after="0"/>
              <w:ind w:left="0"/>
              <w:jc w:val="center"/>
            </w:pPr>
            <w:r>
              <w:rPr>
                <w:rFonts w:ascii="Arial"/>
                <w:b w:val="false"/>
                <w:i w:val="false"/>
                <w:color w:val="000000"/>
                <w:sz w:val="15"/>
              </w:rPr>
              <w:t xml:space="preserve"> </w:t>
            </w:r>
          </w:p>
          <w:bookmarkEnd w:id="24751"/>
        </w:tc>
        <w:tc>
          <w:tcPr>
            <w:tcW w:w="1306" w:type="dxa"/>
            <w:tcBorders>
              <w:top w:val="outset" w:color="000000" w:sz="8"/>
              <w:left w:val="outset" w:color="000000" w:sz="8"/>
              <w:bottom w:val="outset" w:color="000000" w:sz="8"/>
              <w:right w:val="outset" w:color="000000" w:sz="8"/>
            </w:tcBorders>
            <w:vAlign w:val="center"/>
          </w:tcPr>
          <w:bookmarkStart w:name="24754" w:id="24752"/>
          <w:p>
            <w:pPr>
              <w:spacing w:after="0"/>
              <w:ind w:left="0"/>
              <w:jc w:val="center"/>
            </w:pPr>
            <w:r>
              <w:rPr>
                <w:rFonts w:ascii="Arial"/>
                <w:b w:val="false"/>
                <w:i w:val="false"/>
                <w:color w:val="000000"/>
                <w:sz w:val="15"/>
              </w:rPr>
              <w:t>278400,00</w:t>
            </w:r>
          </w:p>
          <w:bookmarkEnd w:id="24752"/>
        </w:tc>
        <w:tc>
          <w:tcPr>
            <w:tcW w:w="1417" w:type="dxa"/>
            <w:tcBorders>
              <w:top w:val="outset" w:color="000000" w:sz="8"/>
              <w:left w:val="outset" w:color="000000" w:sz="8"/>
              <w:bottom w:val="outset" w:color="000000" w:sz="8"/>
              <w:right w:val="outset" w:color="000000" w:sz="8"/>
            </w:tcBorders>
            <w:vAlign w:val="center"/>
          </w:tcPr>
          <w:bookmarkStart w:name="24755" w:id="24753"/>
          <w:p>
            <w:pPr>
              <w:spacing w:after="0"/>
              <w:ind w:left="0"/>
              <w:jc w:val="center"/>
            </w:pPr>
            <w:r>
              <w:rPr>
                <w:rFonts w:ascii="Arial"/>
                <w:b w:val="false"/>
                <w:i w:val="false"/>
                <w:color w:val="000000"/>
                <w:sz w:val="15"/>
              </w:rPr>
              <w:t>278400,00</w:t>
            </w:r>
          </w:p>
          <w:bookmarkEnd w:id="2475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756" w:id="24754"/>
          <w:p>
            <w:pPr>
              <w:spacing w:after="0"/>
              <w:ind w:left="0"/>
              <w:jc w:val="center"/>
            </w:pPr>
            <w:r>
              <w:rPr>
                <w:rFonts w:ascii="Arial"/>
                <w:b w:val="false"/>
                <w:i w:val="false"/>
                <w:color w:val="000000"/>
                <w:sz w:val="15"/>
              </w:rPr>
              <w:t>1217320</w:t>
            </w:r>
          </w:p>
          <w:bookmarkEnd w:id="24754"/>
        </w:tc>
        <w:tc>
          <w:tcPr>
            <w:tcW w:w="1063" w:type="dxa"/>
            <w:tcBorders>
              <w:top w:val="outset" w:color="000000" w:sz="8"/>
              <w:left w:val="outset" w:color="000000" w:sz="8"/>
              <w:bottom w:val="outset" w:color="000000" w:sz="8"/>
              <w:right w:val="outset" w:color="000000" w:sz="8"/>
            </w:tcBorders>
            <w:vAlign w:val="center"/>
          </w:tcPr>
          <w:bookmarkStart w:name="24757" w:id="24755"/>
          <w:p>
            <w:pPr>
              <w:spacing w:after="0"/>
              <w:ind w:left="0"/>
              <w:jc w:val="center"/>
            </w:pPr>
            <w:r>
              <w:rPr>
                <w:rFonts w:ascii="Arial"/>
                <w:b w:val="false"/>
                <w:i w:val="false"/>
                <w:color w:val="000000"/>
                <w:sz w:val="15"/>
              </w:rPr>
              <w:t>7320</w:t>
            </w:r>
          </w:p>
          <w:bookmarkEnd w:id="24755"/>
        </w:tc>
        <w:tc>
          <w:tcPr>
            <w:tcW w:w="874" w:type="dxa"/>
            <w:tcBorders>
              <w:top w:val="outset" w:color="000000" w:sz="8"/>
              <w:left w:val="outset" w:color="000000" w:sz="8"/>
              <w:bottom w:val="outset" w:color="000000" w:sz="8"/>
              <w:right w:val="outset" w:color="000000" w:sz="8"/>
            </w:tcBorders>
            <w:vAlign w:val="center"/>
          </w:tcPr>
          <w:bookmarkStart w:name="24758" w:id="24756"/>
          <w:p>
            <w:pPr>
              <w:spacing w:after="0"/>
              <w:ind w:left="0"/>
              <w:jc w:val="center"/>
            </w:pPr>
            <w:r>
              <w:rPr>
                <w:rFonts w:ascii="Arial"/>
                <w:b w:val="false"/>
                <w:i w:val="false"/>
                <w:color w:val="000000"/>
                <w:sz w:val="15"/>
              </w:rPr>
              <w:t xml:space="preserve"> </w:t>
            </w:r>
          </w:p>
          <w:bookmarkEnd w:id="24756"/>
        </w:tc>
        <w:tc>
          <w:tcPr>
            <w:tcW w:w="1875" w:type="dxa"/>
            <w:tcBorders>
              <w:top w:val="outset" w:color="000000" w:sz="8"/>
              <w:left w:val="outset" w:color="000000" w:sz="8"/>
              <w:bottom w:val="outset" w:color="000000" w:sz="8"/>
              <w:right w:val="outset" w:color="000000" w:sz="8"/>
            </w:tcBorders>
            <w:vAlign w:val="center"/>
          </w:tcPr>
          <w:bookmarkStart w:name="24759" w:id="24757"/>
          <w:p>
            <w:pPr>
              <w:spacing w:after="0"/>
              <w:ind w:left="0"/>
              <w:jc w:val="left"/>
            </w:pPr>
            <w:r>
              <w:rPr>
                <w:rFonts w:ascii="Arial"/>
                <w:b w:val="false"/>
                <w:i w:val="false"/>
                <w:color w:val="000000"/>
                <w:sz w:val="15"/>
              </w:rPr>
              <w:t>Будівництво' об'єктів соціально-культурного призначення</w:t>
            </w:r>
          </w:p>
          <w:bookmarkEnd w:id="24757"/>
        </w:tc>
        <w:tc>
          <w:tcPr>
            <w:tcW w:w="1828" w:type="dxa"/>
            <w:tcBorders>
              <w:top w:val="outset" w:color="000000" w:sz="8"/>
              <w:left w:val="outset" w:color="000000" w:sz="8"/>
              <w:bottom w:val="outset" w:color="000000" w:sz="8"/>
              <w:right w:val="outset" w:color="000000" w:sz="8"/>
            </w:tcBorders>
            <w:vAlign w:val="center"/>
          </w:tcPr>
          <w:bookmarkStart w:name="24760" w:id="24758"/>
          <w:p>
            <w:pPr>
              <w:spacing w:after="0"/>
              <w:ind w:left="0"/>
              <w:jc w:val="left"/>
            </w:pPr>
            <w:r>
              <w:rPr>
                <w:rFonts w:ascii="Arial"/>
                <w:b w:val="false"/>
                <w:i w:val="false"/>
                <w:color w:val="000000"/>
                <w:sz w:val="15"/>
              </w:rPr>
              <w:t xml:space="preserve"> </w:t>
            </w:r>
          </w:p>
          <w:bookmarkEnd w:id="24758"/>
        </w:tc>
        <w:tc>
          <w:tcPr>
            <w:tcW w:w="1417" w:type="dxa"/>
            <w:tcBorders>
              <w:top w:val="outset" w:color="000000" w:sz="8"/>
              <w:left w:val="outset" w:color="000000" w:sz="8"/>
              <w:bottom w:val="outset" w:color="000000" w:sz="8"/>
              <w:right w:val="outset" w:color="000000" w:sz="8"/>
            </w:tcBorders>
            <w:vAlign w:val="center"/>
          </w:tcPr>
          <w:bookmarkStart w:name="24761" w:id="24759"/>
          <w:p>
            <w:pPr>
              <w:spacing w:after="0"/>
              <w:ind w:left="0"/>
              <w:jc w:val="center"/>
            </w:pPr>
            <w:r>
              <w:rPr>
                <w:rFonts w:ascii="Arial"/>
                <w:b w:val="false"/>
                <w:i w:val="false"/>
                <w:color w:val="000000"/>
                <w:sz w:val="15"/>
              </w:rPr>
              <w:t xml:space="preserve"> </w:t>
            </w:r>
          </w:p>
          <w:bookmarkEnd w:id="24759"/>
        </w:tc>
        <w:tc>
          <w:tcPr>
            <w:tcW w:w="1306" w:type="dxa"/>
            <w:tcBorders>
              <w:top w:val="outset" w:color="000000" w:sz="8"/>
              <w:left w:val="outset" w:color="000000" w:sz="8"/>
              <w:bottom w:val="outset" w:color="000000" w:sz="8"/>
              <w:right w:val="outset" w:color="000000" w:sz="8"/>
            </w:tcBorders>
            <w:vAlign w:val="center"/>
          </w:tcPr>
          <w:bookmarkStart w:name="24762" w:id="24760"/>
          <w:p>
            <w:pPr>
              <w:spacing w:after="0"/>
              <w:ind w:left="0"/>
              <w:jc w:val="center"/>
            </w:pPr>
            <w:r>
              <w:rPr>
                <w:rFonts w:ascii="Arial"/>
                <w:b w:val="false"/>
                <w:i w:val="false"/>
                <w:color w:val="000000"/>
                <w:sz w:val="15"/>
              </w:rPr>
              <w:t>12087,00</w:t>
            </w:r>
          </w:p>
          <w:bookmarkEnd w:id="24760"/>
        </w:tc>
        <w:tc>
          <w:tcPr>
            <w:tcW w:w="1417" w:type="dxa"/>
            <w:tcBorders>
              <w:top w:val="outset" w:color="000000" w:sz="8"/>
              <w:left w:val="outset" w:color="000000" w:sz="8"/>
              <w:bottom w:val="outset" w:color="000000" w:sz="8"/>
              <w:right w:val="outset" w:color="000000" w:sz="8"/>
            </w:tcBorders>
            <w:vAlign w:val="center"/>
          </w:tcPr>
          <w:bookmarkStart w:name="24763" w:id="24761"/>
          <w:p>
            <w:pPr>
              <w:spacing w:after="0"/>
              <w:ind w:left="0"/>
              <w:jc w:val="center"/>
            </w:pPr>
            <w:r>
              <w:rPr>
                <w:rFonts w:ascii="Arial"/>
                <w:b w:val="false"/>
                <w:i w:val="false"/>
                <w:color w:val="000000"/>
                <w:sz w:val="15"/>
              </w:rPr>
              <w:t>12087,00</w:t>
            </w:r>
          </w:p>
          <w:bookmarkEnd w:id="2476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764" w:id="24762"/>
          <w:p>
            <w:pPr>
              <w:spacing w:after="0"/>
              <w:ind w:left="0"/>
              <w:jc w:val="center"/>
            </w:pPr>
            <w:r>
              <w:rPr>
                <w:rFonts w:ascii="Arial"/>
                <w:b w:val="false"/>
                <w:i w:val="false"/>
                <w:color w:val="000000"/>
                <w:sz w:val="15"/>
              </w:rPr>
              <w:t>1217321</w:t>
            </w:r>
          </w:p>
          <w:bookmarkEnd w:id="24762"/>
        </w:tc>
        <w:tc>
          <w:tcPr>
            <w:tcW w:w="1063" w:type="dxa"/>
            <w:tcBorders>
              <w:top w:val="outset" w:color="000000" w:sz="8"/>
              <w:left w:val="outset" w:color="000000" w:sz="8"/>
              <w:bottom w:val="outset" w:color="000000" w:sz="8"/>
              <w:right w:val="outset" w:color="000000" w:sz="8"/>
            </w:tcBorders>
            <w:vAlign w:val="center"/>
          </w:tcPr>
          <w:bookmarkStart w:name="24765" w:id="24763"/>
          <w:p>
            <w:pPr>
              <w:spacing w:after="0"/>
              <w:ind w:left="0"/>
              <w:jc w:val="center"/>
            </w:pPr>
            <w:r>
              <w:rPr>
                <w:rFonts w:ascii="Arial"/>
                <w:b w:val="false"/>
                <w:i w:val="false"/>
                <w:color w:val="000000"/>
                <w:sz w:val="15"/>
              </w:rPr>
              <w:t>7321</w:t>
            </w:r>
          </w:p>
          <w:bookmarkEnd w:id="24763"/>
        </w:tc>
        <w:tc>
          <w:tcPr>
            <w:tcW w:w="874" w:type="dxa"/>
            <w:tcBorders>
              <w:top w:val="outset" w:color="000000" w:sz="8"/>
              <w:left w:val="outset" w:color="000000" w:sz="8"/>
              <w:bottom w:val="outset" w:color="000000" w:sz="8"/>
              <w:right w:val="outset" w:color="000000" w:sz="8"/>
            </w:tcBorders>
            <w:vAlign w:val="center"/>
          </w:tcPr>
          <w:bookmarkStart w:name="24766" w:id="24764"/>
          <w:p>
            <w:pPr>
              <w:spacing w:after="0"/>
              <w:ind w:left="0"/>
              <w:jc w:val="center"/>
            </w:pPr>
            <w:r>
              <w:rPr>
                <w:rFonts w:ascii="Arial"/>
                <w:b w:val="false"/>
                <w:i w:val="false"/>
                <w:color w:val="000000"/>
                <w:sz w:val="15"/>
              </w:rPr>
              <w:t>0443</w:t>
            </w:r>
          </w:p>
          <w:bookmarkEnd w:id="24764"/>
        </w:tc>
        <w:tc>
          <w:tcPr>
            <w:tcW w:w="1875" w:type="dxa"/>
            <w:tcBorders>
              <w:top w:val="outset" w:color="000000" w:sz="8"/>
              <w:left w:val="outset" w:color="000000" w:sz="8"/>
              <w:bottom w:val="outset" w:color="000000" w:sz="8"/>
              <w:right w:val="outset" w:color="000000" w:sz="8"/>
            </w:tcBorders>
            <w:vAlign w:val="center"/>
          </w:tcPr>
          <w:bookmarkStart w:name="24767" w:id="24765"/>
          <w:p>
            <w:pPr>
              <w:spacing w:after="0"/>
              <w:ind w:left="0"/>
              <w:jc w:val="left"/>
            </w:pPr>
            <w:r>
              <w:rPr>
                <w:rFonts w:ascii="Arial"/>
                <w:b w:val="false"/>
                <w:i w:val="false"/>
                <w:color w:val="000000"/>
                <w:sz w:val="15"/>
              </w:rPr>
              <w:t>Будівництво' освітніх установ та закладів</w:t>
            </w:r>
          </w:p>
          <w:bookmarkEnd w:id="24765"/>
        </w:tc>
        <w:tc>
          <w:tcPr>
            <w:tcW w:w="1828" w:type="dxa"/>
            <w:tcBorders>
              <w:top w:val="outset" w:color="000000" w:sz="8"/>
              <w:left w:val="outset" w:color="000000" w:sz="8"/>
              <w:bottom w:val="outset" w:color="000000" w:sz="8"/>
              <w:right w:val="outset" w:color="000000" w:sz="8"/>
            </w:tcBorders>
            <w:vAlign w:val="center"/>
          </w:tcPr>
          <w:bookmarkStart w:name="24768" w:id="24766"/>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2016 - 2020 роки</w:t>
            </w:r>
          </w:p>
          <w:bookmarkEnd w:id="24766"/>
        </w:tc>
        <w:tc>
          <w:tcPr>
            <w:tcW w:w="1417" w:type="dxa"/>
            <w:tcBorders>
              <w:top w:val="outset" w:color="000000" w:sz="8"/>
              <w:left w:val="outset" w:color="000000" w:sz="8"/>
              <w:bottom w:val="outset" w:color="000000" w:sz="8"/>
              <w:right w:val="outset" w:color="000000" w:sz="8"/>
            </w:tcBorders>
            <w:vAlign w:val="center"/>
          </w:tcPr>
          <w:bookmarkStart w:name="24769" w:id="24767"/>
          <w:p>
            <w:pPr>
              <w:spacing w:after="0"/>
              <w:ind w:left="0"/>
              <w:jc w:val="center"/>
            </w:pPr>
            <w:r>
              <w:rPr>
                <w:rFonts w:ascii="Arial"/>
                <w:b w:val="false"/>
                <w:i w:val="false"/>
                <w:color w:val="000000"/>
                <w:sz w:val="15"/>
              </w:rPr>
              <w:t xml:space="preserve"> </w:t>
            </w:r>
          </w:p>
          <w:bookmarkEnd w:id="24767"/>
        </w:tc>
        <w:tc>
          <w:tcPr>
            <w:tcW w:w="1306" w:type="dxa"/>
            <w:tcBorders>
              <w:top w:val="outset" w:color="000000" w:sz="8"/>
              <w:left w:val="outset" w:color="000000" w:sz="8"/>
              <w:bottom w:val="outset" w:color="000000" w:sz="8"/>
              <w:right w:val="outset" w:color="000000" w:sz="8"/>
            </w:tcBorders>
            <w:vAlign w:val="center"/>
          </w:tcPr>
          <w:bookmarkStart w:name="24770" w:id="24768"/>
          <w:p>
            <w:pPr>
              <w:spacing w:after="0"/>
              <w:ind w:left="0"/>
              <w:jc w:val="center"/>
            </w:pPr>
            <w:r>
              <w:rPr>
                <w:rFonts w:ascii="Arial"/>
                <w:b w:val="false"/>
                <w:i w:val="false"/>
                <w:color w:val="000000"/>
                <w:sz w:val="15"/>
              </w:rPr>
              <w:t>12087,00</w:t>
            </w:r>
          </w:p>
          <w:bookmarkEnd w:id="24768"/>
        </w:tc>
        <w:tc>
          <w:tcPr>
            <w:tcW w:w="1417" w:type="dxa"/>
            <w:tcBorders>
              <w:top w:val="outset" w:color="000000" w:sz="8"/>
              <w:left w:val="outset" w:color="000000" w:sz="8"/>
              <w:bottom w:val="outset" w:color="000000" w:sz="8"/>
              <w:right w:val="outset" w:color="000000" w:sz="8"/>
            </w:tcBorders>
            <w:vAlign w:val="center"/>
          </w:tcPr>
          <w:bookmarkStart w:name="24771" w:id="24769"/>
          <w:p>
            <w:pPr>
              <w:spacing w:after="0"/>
              <w:ind w:left="0"/>
              <w:jc w:val="center"/>
            </w:pPr>
            <w:r>
              <w:rPr>
                <w:rFonts w:ascii="Arial"/>
                <w:b w:val="false"/>
                <w:i w:val="false"/>
                <w:color w:val="000000"/>
                <w:sz w:val="15"/>
              </w:rPr>
              <w:t>12087,00</w:t>
            </w:r>
          </w:p>
          <w:bookmarkEnd w:id="2476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772" w:id="24770"/>
          <w:p>
            <w:pPr>
              <w:spacing w:after="0"/>
              <w:ind w:left="0"/>
              <w:jc w:val="center"/>
            </w:pPr>
            <w:r>
              <w:rPr>
                <w:rFonts w:ascii="Arial"/>
                <w:b w:val="false"/>
                <w:i w:val="false"/>
                <w:color w:val="000000"/>
                <w:sz w:val="15"/>
              </w:rPr>
              <w:t>1217640</w:t>
            </w:r>
          </w:p>
          <w:bookmarkEnd w:id="24770"/>
        </w:tc>
        <w:tc>
          <w:tcPr>
            <w:tcW w:w="1063" w:type="dxa"/>
            <w:tcBorders>
              <w:top w:val="outset" w:color="000000" w:sz="8"/>
              <w:left w:val="outset" w:color="000000" w:sz="8"/>
              <w:bottom w:val="outset" w:color="000000" w:sz="8"/>
              <w:right w:val="outset" w:color="000000" w:sz="8"/>
            </w:tcBorders>
            <w:vAlign w:val="center"/>
          </w:tcPr>
          <w:bookmarkStart w:name="24773" w:id="24771"/>
          <w:p>
            <w:pPr>
              <w:spacing w:after="0"/>
              <w:ind w:left="0"/>
              <w:jc w:val="center"/>
            </w:pPr>
            <w:r>
              <w:rPr>
                <w:rFonts w:ascii="Arial"/>
                <w:b w:val="false"/>
                <w:i w:val="false"/>
                <w:color w:val="000000"/>
                <w:sz w:val="15"/>
              </w:rPr>
              <w:t>7640</w:t>
            </w:r>
          </w:p>
          <w:bookmarkEnd w:id="24771"/>
        </w:tc>
        <w:tc>
          <w:tcPr>
            <w:tcW w:w="874" w:type="dxa"/>
            <w:tcBorders>
              <w:top w:val="outset" w:color="000000" w:sz="8"/>
              <w:left w:val="outset" w:color="000000" w:sz="8"/>
              <w:bottom w:val="outset" w:color="000000" w:sz="8"/>
              <w:right w:val="outset" w:color="000000" w:sz="8"/>
            </w:tcBorders>
            <w:vAlign w:val="center"/>
          </w:tcPr>
          <w:bookmarkStart w:name="24774" w:id="24772"/>
          <w:p>
            <w:pPr>
              <w:spacing w:after="0"/>
              <w:ind w:left="0"/>
              <w:jc w:val="center"/>
            </w:pPr>
            <w:r>
              <w:rPr>
                <w:rFonts w:ascii="Arial"/>
                <w:b w:val="false"/>
                <w:i w:val="false"/>
                <w:color w:val="000000"/>
                <w:sz w:val="15"/>
              </w:rPr>
              <w:t>0470</w:t>
            </w:r>
          </w:p>
          <w:bookmarkEnd w:id="24772"/>
        </w:tc>
        <w:tc>
          <w:tcPr>
            <w:tcW w:w="1875" w:type="dxa"/>
            <w:tcBorders>
              <w:top w:val="outset" w:color="000000" w:sz="8"/>
              <w:left w:val="outset" w:color="000000" w:sz="8"/>
              <w:bottom w:val="outset" w:color="000000" w:sz="8"/>
              <w:right w:val="outset" w:color="000000" w:sz="8"/>
            </w:tcBorders>
            <w:vAlign w:val="center"/>
          </w:tcPr>
          <w:bookmarkStart w:name="24775" w:id="24773"/>
          <w:p>
            <w:pPr>
              <w:spacing w:after="0"/>
              <w:ind w:left="0"/>
              <w:jc w:val="left"/>
            </w:pPr>
            <w:r>
              <w:rPr>
                <w:rFonts w:ascii="Arial"/>
                <w:b w:val="false"/>
                <w:i w:val="false"/>
                <w:color w:val="000000"/>
                <w:sz w:val="15"/>
              </w:rPr>
              <w:t>Заходи з енергозбереження</w:t>
            </w:r>
          </w:p>
          <w:bookmarkEnd w:id="24773"/>
        </w:tc>
        <w:tc>
          <w:tcPr>
            <w:tcW w:w="1828" w:type="dxa"/>
            <w:tcBorders>
              <w:top w:val="outset" w:color="000000" w:sz="8"/>
              <w:left w:val="outset" w:color="000000" w:sz="8"/>
              <w:bottom w:val="outset" w:color="000000" w:sz="8"/>
              <w:right w:val="outset" w:color="000000" w:sz="8"/>
            </w:tcBorders>
            <w:vAlign w:val="center"/>
          </w:tcPr>
          <w:bookmarkStart w:name="24776" w:id="24774"/>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2016 - 2020 роки</w:t>
            </w:r>
          </w:p>
          <w:bookmarkEnd w:id="24774"/>
        </w:tc>
        <w:tc>
          <w:tcPr>
            <w:tcW w:w="1417" w:type="dxa"/>
            <w:tcBorders>
              <w:top w:val="outset" w:color="000000" w:sz="8"/>
              <w:left w:val="outset" w:color="000000" w:sz="8"/>
              <w:bottom w:val="outset" w:color="000000" w:sz="8"/>
              <w:right w:val="outset" w:color="000000" w:sz="8"/>
            </w:tcBorders>
            <w:vAlign w:val="center"/>
          </w:tcPr>
          <w:bookmarkStart w:name="24777" w:id="24775"/>
          <w:p>
            <w:pPr>
              <w:spacing w:after="0"/>
              <w:ind w:left="0"/>
              <w:jc w:val="center"/>
            </w:pPr>
            <w:r>
              <w:rPr>
                <w:rFonts w:ascii="Arial"/>
                <w:b w:val="false"/>
                <w:i w:val="false"/>
                <w:color w:val="000000"/>
                <w:sz w:val="15"/>
              </w:rPr>
              <w:t>17765,00</w:t>
            </w:r>
          </w:p>
          <w:bookmarkEnd w:id="24775"/>
        </w:tc>
        <w:tc>
          <w:tcPr>
            <w:tcW w:w="1306" w:type="dxa"/>
            <w:tcBorders>
              <w:top w:val="outset" w:color="000000" w:sz="8"/>
              <w:left w:val="outset" w:color="000000" w:sz="8"/>
              <w:bottom w:val="outset" w:color="000000" w:sz="8"/>
              <w:right w:val="outset" w:color="000000" w:sz="8"/>
            </w:tcBorders>
            <w:vAlign w:val="center"/>
          </w:tcPr>
          <w:bookmarkStart w:name="24778" w:id="24776"/>
          <w:p>
            <w:pPr>
              <w:spacing w:after="0"/>
              <w:ind w:left="0"/>
              <w:jc w:val="center"/>
            </w:pPr>
            <w:r>
              <w:rPr>
                <w:rFonts w:ascii="Arial"/>
                <w:b w:val="false"/>
                <w:i w:val="false"/>
                <w:color w:val="000000"/>
                <w:sz w:val="15"/>
              </w:rPr>
              <w:t xml:space="preserve"> </w:t>
            </w:r>
          </w:p>
          <w:bookmarkEnd w:id="24776"/>
        </w:tc>
        <w:tc>
          <w:tcPr>
            <w:tcW w:w="1417" w:type="dxa"/>
            <w:tcBorders>
              <w:top w:val="outset" w:color="000000" w:sz="8"/>
              <w:left w:val="outset" w:color="000000" w:sz="8"/>
              <w:bottom w:val="outset" w:color="000000" w:sz="8"/>
              <w:right w:val="outset" w:color="000000" w:sz="8"/>
            </w:tcBorders>
            <w:vAlign w:val="center"/>
          </w:tcPr>
          <w:bookmarkStart w:name="24779" w:id="24777"/>
          <w:p>
            <w:pPr>
              <w:spacing w:after="0"/>
              <w:ind w:left="0"/>
              <w:jc w:val="center"/>
            </w:pPr>
            <w:r>
              <w:rPr>
                <w:rFonts w:ascii="Arial"/>
                <w:b w:val="false"/>
                <w:i w:val="false"/>
                <w:color w:val="000000"/>
                <w:sz w:val="15"/>
              </w:rPr>
              <w:t>17765,00</w:t>
            </w:r>
          </w:p>
          <w:bookmarkEnd w:id="2477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780" w:id="24778"/>
          <w:p>
            <w:pPr>
              <w:spacing w:after="0"/>
              <w:ind w:left="0"/>
              <w:jc w:val="center"/>
            </w:pPr>
            <w:r>
              <w:rPr>
                <w:rFonts w:ascii="Arial"/>
                <w:b/>
                <w:i w:val="false"/>
                <w:color w:val="000000"/>
                <w:sz w:val="15"/>
              </w:rPr>
              <w:t>1500000</w:t>
            </w:r>
          </w:p>
          <w:bookmarkEnd w:id="24778"/>
        </w:tc>
        <w:tc>
          <w:tcPr>
            <w:tcW w:w="1063" w:type="dxa"/>
            <w:tcBorders>
              <w:top w:val="outset" w:color="000000" w:sz="8"/>
              <w:left w:val="outset" w:color="000000" w:sz="8"/>
              <w:bottom w:val="outset" w:color="000000" w:sz="8"/>
              <w:right w:val="outset" w:color="000000" w:sz="8"/>
            </w:tcBorders>
            <w:vAlign w:val="center"/>
          </w:tcPr>
          <w:bookmarkStart w:name="24781" w:id="24779"/>
          <w:p>
            <w:pPr>
              <w:spacing w:after="0"/>
              <w:ind w:left="0"/>
              <w:jc w:val="center"/>
            </w:pPr>
            <w:r>
              <w:rPr>
                <w:rFonts w:ascii="Arial"/>
                <w:b w:val="false"/>
                <w:i w:val="false"/>
                <w:color w:val="000000"/>
                <w:sz w:val="15"/>
              </w:rPr>
              <w:t xml:space="preserve"> </w:t>
            </w:r>
          </w:p>
          <w:bookmarkEnd w:id="24779"/>
        </w:tc>
        <w:tc>
          <w:tcPr>
            <w:tcW w:w="874" w:type="dxa"/>
            <w:tcBorders>
              <w:top w:val="outset" w:color="000000" w:sz="8"/>
              <w:left w:val="outset" w:color="000000" w:sz="8"/>
              <w:bottom w:val="outset" w:color="000000" w:sz="8"/>
              <w:right w:val="outset" w:color="000000" w:sz="8"/>
            </w:tcBorders>
            <w:vAlign w:val="center"/>
          </w:tcPr>
          <w:bookmarkStart w:name="24782" w:id="24780"/>
          <w:p>
            <w:pPr>
              <w:spacing w:after="0"/>
              <w:ind w:left="0"/>
              <w:jc w:val="center"/>
            </w:pPr>
            <w:r>
              <w:rPr>
                <w:rFonts w:ascii="Arial"/>
                <w:b w:val="false"/>
                <w:i w:val="false"/>
                <w:color w:val="000000"/>
                <w:sz w:val="15"/>
              </w:rPr>
              <w:t xml:space="preserve"> </w:t>
            </w:r>
          </w:p>
          <w:bookmarkEnd w:id="24780"/>
        </w:tc>
        <w:tc>
          <w:tcPr>
            <w:tcW w:w="0" w:type="auto"/>
            <w:gridSpan w:val="2"/>
            <w:tcBorders>
              <w:top w:val="outset" w:color="000000" w:sz="8"/>
              <w:left w:val="outset" w:color="000000" w:sz="8"/>
              <w:bottom w:val="outset" w:color="000000" w:sz="8"/>
              <w:right w:val="outset" w:color="000000" w:sz="8"/>
            </w:tcBorders>
            <w:vAlign w:val="center"/>
          </w:tcPr>
          <w:bookmarkStart w:name="24783" w:id="24781"/>
          <w:p>
            <w:pPr>
              <w:spacing w:after="0"/>
              <w:ind w:left="0"/>
              <w:jc w:val="left"/>
            </w:pPr>
            <w:r>
              <w:rPr>
                <w:rFonts w:ascii="Arial"/>
                <w:b/>
                <w:i w:val="false"/>
                <w:color w:val="000000"/>
                <w:sz w:val="15"/>
              </w:rPr>
              <w:t>Департамент будівництва та житлового забезпечення виконавчого органу Київської міської ради (КМДА)</w:t>
            </w:r>
          </w:p>
          <w:bookmarkEnd w:id="24781"/>
        </w:tc>
        <w:tc>
          <w:tcPr>
            <w:tcW w:w="1417" w:type="dxa"/>
            <w:tcBorders>
              <w:top w:val="outset" w:color="000000" w:sz="8"/>
              <w:left w:val="outset" w:color="000000" w:sz="8"/>
              <w:bottom w:val="outset" w:color="000000" w:sz="8"/>
              <w:right w:val="outset" w:color="000000" w:sz="8"/>
            </w:tcBorders>
            <w:vAlign w:val="center"/>
          </w:tcPr>
          <w:bookmarkStart w:name="24784" w:id="24782"/>
          <w:p>
            <w:pPr>
              <w:spacing w:after="0"/>
              <w:ind w:left="0"/>
              <w:jc w:val="center"/>
            </w:pPr>
            <w:r>
              <w:rPr>
                <w:rFonts w:ascii="Arial"/>
                <w:b w:val="false"/>
                <w:i w:val="false"/>
                <w:color w:val="000000"/>
                <w:sz w:val="15"/>
              </w:rPr>
              <w:t xml:space="preserve"> </w:t>
            </w:r>
          </w:p>
          <w:bookmarkEnd w:id="24782"/>
        </w:tc>
        <w:tc>
          <w:tcPr>
            <w:tcW w:w="1306" w:type="dxa"/>
            <w:tcBorders>
              <w:top w:val="outset" w:color="000000" w:sz="8"/>
              <w:left w:val="outset" w:color="000000" w:sz="8"/>
              <w:bottom w:val="outset" w:color="000000" w:sz="8"/>
              <w:right w:val="outset" w:color="000000" w:sz="8"/>
            </w:tcBorders>
            <w:vAlign w:val="center"/>
          </w:tcPr>
          <w:bookmarkStart w:name="24785" w:id="24783"/>
          <w:p>
            <w:pPr>
              <w:spacing w:after="0"/>
              <w:ind w:left="0"/>
              <w:jc w:val="center"/>
            </w:pPr>
            <w:r>
              <w:rPr>
                <w:rFonts w:ascii="Arial"/>
                <w:b w:val="false"/>
                <w:i w:val="false"/>
                <w:color w:val="000000"/>
                <w:sz w:val="15"/>
              </w:rPr>
              <w:t>486509,80</w:t>
            </w:r>
          </w:p>
          <w:bookmarkEnd w:id="24783"/>
        </w:tc>
        <w:tc>
          <w:tcPr>
            <w:tcW w:w="1417" w:type="dxa"/>
            <w:tcBorders>
              <w:top w:val="outset" w:color="000000" w:sz="8"/>
              <w:left w:val="outset" w:color="000000" w:sz="8"/>
              <w:bottom w:val="outset" w:color="000000" w:sz="8"/>
              <w:right w:val="outset" w:color="000000" w:sz="8"/>
            </w:tcBorders>
            <w:vAlign w:val="center"/>
          </w:tcPr>
          <w:bookmarkStart w:name="24786" w:id="24784"/>
          <w:p>
            <w:pPr>
              <w:spacing w:after="0"/>
              <w:ind w:left="0"/>
              <w:jc w:val="center"/>
            </w:pPr>
            <w:r>
              <w:rPr>
                <w:rFonts w:ascii="Arial"/>
                <w:b w:val="false"/>
                <w:i w:val="false"/>
                <w:color w:val="000000"/>
                <w:sz w:val="15"/>
              </w:rPr>
              <w:t>486509,80</w:t>
            </w:r>
          </w:p>
          <w:bookmarkEnd w:id="24784"/>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787" w:id="24785"/>
          <w:p>
            <w:pPr>
              <w:spacing w:after="0"/>
              <w:ind w:left="0"/>
              <w:jc w:val="center"/>
            </w:pPr>
            <w:r>
              <w:rPr>
                <w:rFonts w:ascii="Arial"/>
                <w:b/>
                <w:i w:val="false"/>
                <w:color w:val="000000"/>
                <w:sz w:val="15"/>
              </w:rPr>
              <w:t>1510000</w:t>
            </w:r>
          </w:p>
          <w:bookmarkEnd w:id="24785"/>
        </w:tc>
        <w:tc>
          <w:tcPr>
            <w:tcW w:w="1063" w:type="dxa"/>
            <w:tcBorders>
              <w:top w:val="outset" w:color="000000" w:sz="8"/>
              <w:left w:val="outset" w:color="000000" w:sz="8"/>
              <w:bottom w:val="outset" w:color="000000" w:sz="8"/>
              <w:right w:val="outset" w:color="000000" w:sz="8"/>
            </w:tcBorders>
            <w:vAlign w:val="center"/>
          </w:tcPr>
          <w:bookmarkStart w:name="24788" w:id="24786"/>
          <w:p>
            <w:pPr>
              <w:spacing w:after="0"/>
              <w:ind w:left="0"/>
              <w:jc w:val="center"/>
            </w:pPr>
            <w:r>
              <w:rPr>
                <w:rFonts w:ascii="Arial"/>
                <w:b w:val="false"/>
                <w:i w:val="false"/>
                <w:color w:val="000000"/>
                <w:sz w:val="15"/>
              </w:rPr>
              <w:t xml:space="preserve"> </w:t>
            </w:r>
          </w:p>
          <w:bookmarkEnd w:id="24786"/>
        </w:tc>
        <w:tc>
          <w:tcPr>
            <w:tcW w:w="874" w:type="dxa"/>
            <w:tcBorders>
              <w:top w:val="outset" w:color="000000" w:sz="8"/>
              <w:left w:val="outset" w:color="000000" w:sz="8"/>
              <w:bottom w:val="outset" w:color="000000" w:sz="8"/>
              <w:right w:val="outset" w:color="000000" w:sz="8"/>
            </w:tcBorders>
            <w:vAlign w:val="center"/>
          </w:tcPr>
          <w:bookmarkStart w:name="24789" w:id="24787"/>
          <w:p>
            <w:pPr>
              <w:spacing w:after="0"/>
              <w:ind w:left="0"/>
              <w:jc w:val="center"/>
            </w:pPr>
            <w:r>
              <w:rPr>
                <w:rFonts w:ascii="Arial"/>
                <w:b w:val="false"/>
                <w:i w:val="false"/>
                <w:color w:val="000000"/>
                <w:sz w:val="15"/>
              </w:rPr>
              <w:t xml:space="preserve"> </w:t>
            </w:r>
          </w:p>
          <w:bookmarkEnd w:id="24787"/>
        </w:tc>
        <w:tc>
          <w:tcPr>
            <w:tcW w:w="0" w:type="auto"/>
            <w:gridSpan w:val="2"/>
            <w:tcBorders>
              <w:top w:val="outset" w:color="000000" w:sz="8"/>
              <w:left w:val="outset" w:color="000000" w:sz="8"/>
              <w:bottom w:val="outset" w:color="000000" w:sz="8"/>
              <w:right w:val="outset" w:color="000000" w:sz="8"/>
            </w:tcBorders>
            <w:vAlign w:val="center"/>
          </w:tcPr>
          <w:bookmarkStart w:name="24790" w:id="24788"/>
          <w:p>
            <w:pPr>
              <w:spacing w:after="0"/>
              <w:ind w:left="0"/>
              <w:jc w:val="left"/>
            </w:pPr>
            <w:r>
              <w:rPr>
                <w:rFonts w:ascii="Arial"/>
                <w:b/>
                <w:i w:val="false"/>
                <w:color w:val="000000"/>
                <w:sz w:val="15"/>
              </w:rPr>
              <w:t>Департамент будівництва та житлового забезпечення виконавчого органу Київської міської ради (КМДА)</w:t>
            </w:r>
          </w:p>
          <w:bookmarkEnd w:id="24788"/>
        </w:tc>
        <w:tc>
          <w:tcPr>
            <w:tcW w:w="1417" w:type="dxa"/>
            <w:tcBorders>
              <w:top w:val="outset" w:color="000000" w:sz="8"/>
              <w:left w:val="outset" w:color="000000" w:sz="8"/>
              <w:bottom w:val="outset" w:color="000000" w:sz="8"/>
              <w:right w:val="outset" w:color="000000" w:sz="8"/>
            </w:tcBorders>
            <w:vAlign w:val="center"/>
          </w:tcPr>
          <w:bookmarkStart w:name="24791" w:id="24789"/>
          <w:p>
            <w:pPr>
              <w:spacing w:after="0"/>
              <w:ind w:left="0"/>
              <w:jc w:val="center"/>
            </w:pPr>
            <w:r>
              <w:rPr>
                <w:rFonts w:ascii="Arial"/>
                <w:b w:val="false"/>
                <w:i w:val="false"/>
                <w:color w:val="000000"/>
                <w:sz w:val="15"/>
              </w:rPr>
              <w:t xml:space="preserve"> </w:t>
            </w:r>
          </w:p>
          <w:bookmarkEnd w:id="24789"/>
        </w:tc>
        <w:tc>
          <w:tcPr>
            <w:tcW w:w="1306" w:type="dxa"/>
            <w:tcBorders>
              <w:top w:val="outset" w:color="000000" w:sz="8"/>
              <w:left w:val="outset" w:color="000000" w:sz="8"/>
              <w:bottom w:val="outset" w:color="000000" w:sz="8"/>
              <w:right w:val="outset" w:color="000000" w:sz="8"/>
            </w:tcBorders>
            <w:vAlign w:val="center"/>
          </w:tcPr>
          <w:bookmarkStart w:name="24792" w:id="24790"/>
          <w:p>
            <w:pPr>
              <w:spacing w:after="0"/>
              <w:ind w:left="0"/>
              <w:jc w:val="center"/>
            </w:pPr>
            <w:r>
              <w:rPr>
                <w:rFonts w:ascii="Arial"/>
                <w:b w:val="false"/>
                <w:i w:val="false"/>
                <w:color w:val="000000"/>
                <w:sz w:val="15"/>
              </w:rPr>
              <w:t>486509,80</w:t>
            </w:r>
          </w:p>
          <w:bookmarkEnd w:id="24790"/>
        </w:tc>
        <w:tc>
          <w:tcPr>
            <w:tcW w:w="1417" w:type="dxa"/>
            <w:tcBorders>
              <w:top w:val="outset" w:color="000000" w:sz="8"/>
              <w:left w:val="outset" w:color="000000" w:sz="8"/>
              <w:bottom w:val="outset" w:color="000000" w:sz="8"/>
              <w:right w:val="outset" w:color="000000" w:sz="8"/>
            </w:tcBorders>
            <w:vAlign w:val="center"/>
          </w:tcPr>
          <w:bookmarkStart w:name="24793" w:id="24791"/>
          <w:p>
            <w:pPr>
              <w:spacing w:after="0"/>
              <w:ind w:left="0"/>
              <w:jc w:val="center"/>
            </w:pPr>
            <w:r>
              <w:rPr>
                <w:rFonts w:ascii="Arial"/>
                <w:b w:val="false"/>
                <w:i w:val="false"/>
                <w:color w:val="000000"/>
                <w:sz w:val="15"/>
              </w:rPr>
              <w:t>486509,80</w:t>
            </w:r>
          </w:p>
          <w:bookmarkEnd w:id="2479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794" w:id="24792"/>
          <w:p>
            <w:pPr>
              <w:spacing w:after="0"/>
              <w:ind w:left="0"/>
              <w:jc w:val="center"/>
            </w:pPr>
            <w:r>
              <w:rPr>
                <w:rFonts w:ascii="Arial"/>
                <w:b w:val="false"/>
                <w:i w:val="false"/>
                <w:color w:val="000000"/>
                <w:sz w:val="15"/>
              </w:rPr>
              <w:t>1511010</w:t>
            </w:r>
          </w:p>
          <w:bookmarkEnd w:id="24792"/>
        </w:tc>
        <w:tc>
          <w:tcPr>
            <w:tcW w:w="1063" w:type="dxa"/>
            <w:tcBorders>
              <w:top w:val="outset" w:color="000000" w:sz="8"/>
              <w:left w:val="outset" w:color="000000" w:sz="8"/>
              <w:bottom w:val="outset" w:color="000000" w:sz="8"/>
              <w:right w:val="outset" w:color="000000" w:sz="8"/>
            </w:tcBorders>
            <w:vAlign w:val="center"/>
          </w:tcPr>
          <w:bookmarkStart w:name="24795" w:id="24793"/>
          <w:p>
            <w:pPr>
              <w:spacing w:after="0"/>
              <w:ind w:left="0"/>
              <w:jc w:val="center"/>
            </w:pPr>
            <w:r>
              <w:rPr>
                <w:rFonts w:ascii="Arial"/>
                <w:b w:val="false"/>
                <w:i w:val="false"/>
                <w:color w:val="000000"/>
                <w:sz w:val="15"/>
              </w:rPr>
              <w:t>1010</w:t>
            </w:r>
          </w:p>
          <w:bookmarkEnd w:id="24793"/>
        </w:tc>
        <w:tc>
          <w:tcPr>
            <w:tcW w:w="874" w:type="dxa"/>
            <w:tcBorders>
              <w:top w:val="outset" w:color="000000" w:sz="8"/>
              <w:left w:val="outset" w:color="000000" w:sz="8"/>
              <w:bottom w:val="outset" w:color="000000" w:sz="8"/>
              <w:right w:val="outset" w:color="000000" w:sz="8"/>
            </w:tcBorders>
            <w:vAlign w:val="center"/>
          </w:tcPr>
          <w:bookmarkStart w:name="24796" w:id="24794"/>
          <w:p>
            <w:pPr>
              <w:spacing w:after="0"/>
              <w:ind w:left="0"/>
              <w:jc w:val="center"/>
            </w:pPr>
            <w:r>
              <w:rPr>
                <w:rFonts w:ascii="Arial"/>
                <w:b w:val="false"/>
                <w:i w:val="false"/>
                <w:color w:val="000000"/>
                <w:sz w:val="15"/>
              </w:rPr>
              <w:t>0910</w:t>
            </w:r>
          </w:p>
          <w:bookmarkEnd w:id="24794"/>
        </w:tc>
        <w:tc>
          <w:tcPr>
            <w:tcW w:w="1875" w:type="dxa"/>
            <w:tcBorders>
              <w:top w:val="outset" w:color="000000" w:sz="8"/>
              <w:left w:val="outset" w:color="000000" w:sz="8"/>
              <w:bottom w:val="outset" w:color="000000" w:sz="8"/>
              <w:right w:val="outset" w:color="000000" w:sz="8"/>
            </w:tcBorders>
            <w:vAlign w:val="center"/>
          </w:tcPr>
          <w:bookmarkStart w:name="24797" w:id="24795"/>
          <w:p>
            <w:pPr>
              <w:spacing w:after="0"/>
              <w:ind w:left="0"/>
              <w:jc w:val="left"/>
            </w:pPr>
            <w:r>
              <w:rPr>
                <w:rFonts w:ascii="Arial"/>
                <w:b w:val="false"/>
                <w:i w:val="false"/>
                <w:color w:val="000000"/>
                <w:sz w:val="15"/>
              </w:rPr>
              <w:t>Надання дошкільної освіти</w:t>
            </w:r>
          </w:p>
          <w:bookmarkEnd w:id="24795"/>
        </w:tc>
        <w:tc>
          <w:tcPr>
            <w:tcW w:w="1828" w:type="dxa"/>
            <w:tcBorders>
              <w:top w:val="outset" w:color="000000" w:sz="8"/>
              <w:left w:val="outset" w:color="000000" w:sz="8"/>
              <w:bottom w:val="outset" w:color="000000" w:sz="8"/>
              <w:right w:val="outset" w:color="000000" w:sz="8"/>
            </w:tcBorders>
            <w:vAlign w:val="center"/>
          </w:tcPr>
          <w:bookmarkStart w:name="24798" w:id="2479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4796"/>
        </w:tc>
        <w:tc>
          <w:tcPr>
            <w:tcW w:w="1417" w:type="dxa"/>
            <w:tcBorders>
              <w:top w:val="outset" w:color="000000" w:sz="8"/>
              <w:left w:val="outset" w:color="000000" w:sz="8"/>
              <w:bottom w:val="outset" w:color="000000" w:sz="8"/>
              <w:right w:val="outset" w:color="000000" w:sz="8"/>
            </w:tcBorders>
            <w:vAlign w:val="center"/>
          </w:tcPr>
          <w:bookmarkStart w:name="24799" w:id="24797"/>
          <w:p>
            <w:pPr>
              <w:spacing w:after="0"/>
              <w:ind w:left="0"/>
              <w:jc w:val="center"/>
            </w:pPr>
            <w:r>
              <w:rPr>
                <w:rFonts w:ascii="Arial"/>
                <w:b w:val="false"/>
                <w:i w:val="false"/>
                <w:color w:val="000000"/>
                <w:sz w:val="15"/>
              </w:rPr>
              <w:t xml:space="preserve"> </w:t>
            </w:r>
          </w:p>
          <w:bookmarkEnd w:id="24797"/>
        </w:tc>
        <w:tc>
          <w:tcPr>
            <w:tcW w:w="1306" w:type="dxa"/>
            <w:tcBorders>
              <w:top w:val="outset" w:color="000000" w:sz="8"/>
              <w:left w:val="outset" w:color="000000" w:sz="8"/>
              <w:bottom w:val="outset" w:color="000000" w:sz="8"/>
              <w:right w:val="outset" w:color="000000" w:sz="8"/>
            </w:tcBorders>
            <w:vAlign w:val="center"/>
          </w:tcPr>
          <w:bookmarkStart w:name="24800" w:id="24798"/>
          <w:p>
            <w:pPr>
              <w:spacing w:after="0"/>
              <w:ind w:left="0"/>
              <w:jc w:val="center"/>
            </w:pPr>
            <w:r>
              <w:rPr>
                <w:rFonts w:ascii="Arial"/>
                <w:b w:val="false"/>
                <w:i w:val="false"/>
                <w:color w:val="000000"/>
                <w:sz w:val="15"/>
              </w:rPr>
              <w:t>91968,90</w:t>
            </w:r>
          </w:p>
          <w:bookmarkEnd w:id="24798"/>
        </w:tc>
        <w:tc>
          <w:tcPr>
            <w:tcW w:w="1417" w:type="dxa"/>
            <w:tcBorders>
              <w:top w:val="outset" w:color="000000" w:sz="8"/>
              <w:left w:val="outset" w:color="000000" w:sz="8"/>
              <w:bottom w:val="outset" w:color="000000" w:sz="8"/>
              <w:right w:val="outset" w:color="000000" w:sz="8"/>
            </w:tcBorders>
            <w:vAlign w:val="center"/>
          </w:tcPr>
          <w:bookmarkStart w:name="24801" w:id="24799"/>
          <w:p>
            <w:pPr>
              <w:spacing w:after="0"/>
              <w:ind w:left="0"/>
              <w:jc w:val="center"/>
            </w:pPr>
            <w:r>
              <w:rPr>
                <w:rFonts w:ascii="Arial"/>
                <w:b w:val="false"/>
                <w:i w:val="false"/>
                <w:color w:val="000000"/>
                <w:sz w:val="15"/>
              </w:rPr>
              <w:t>91968,90</w:t>
            </w:r>
          </w:p>
          <w:bookmarkEnd w:id="2479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802" w:id="24800"/>
          <w:p>
            <w:pPr>
              <w:spacing w:after="0"/>
              <w:ind w:left="0"/>
              <w:jc w:val="center"/>
            </w:pPr>
            <w:r>
              <w:rPr>
                <w:rFonts w:ascii="Arial"/>
                <w:b w:val="false"/>
                <w:i w:val="false"/>
                <w:color w:val="000000"/>
                <w:sz w:val="15"/>
              </w:rPr>
              <w:t>1511020</w:t>
            </w:r>
          </w:p>
          <w:bookmarkEnd w:id="24800"/>
        </w:tc>
        <w:tc>
          <w:tcPr>
            <w:tcW w:w="1063" w:type="dxa"/>
            <w:tcBorders>
              <w:top w:val="outset" w:color="000000" w:sz="8"/>
              <w:left w:val="outset" w:color="000000" w:sz="8"/>
              <w:bottom w:val="outset" w:color="000000" w:sz="8"/>
              <w:right w:val="outset" w:color="000000" w:sz="8"/>
            </w:tcBorders>
            <w:vAlign w:val="center"/>
          </w:tcPr>
          <w:bookmarkStart w:name="24803" w:id="24801"/>
          <w:p>
            <w:pPr>
              <w:spacing w:after="0"/>
              <w:ind w:left="0"/>
              <w:jc w:val="center"/>
            </w:pPr>
            <w:r>
              <w:rPr>
                <w:rFonts w:ascii="Arial"/>
                <w:b w:val="false"/>
                <w:i w:val="false"/>
                <w:color w:val="000000"/>
                <w:sz w:val="15"/>
              </w:rPr>
              <w:t>1020</w:t>
            </w:r>
          </w:p>
          <w:bookmarkEnd w:id="24801"/>
        </w:tc>
        <w:tc>
          <w:tcPr>
            <w:tcW w:w="874" w:type="dxa"/>
            <w:tcBorders>
              <w:top w:val="outset" w:color="000000" w:sz="8"/>
              <w:left w:val="outset" w:color="000000" w:sz="8"/>
              <w:bottom w:val="outset" w:color="000000" w:sz="8"/>
              <w:right w:val="outset" w:color="000000" w:sz="8"/>
            </w:tcBorders>
            <w:vAlign w:val="center"/>
          </w:tcPr>
          <w:bookmarkStart w:name="24804" w:id="24802"/>
          <w:p>
            <w:pPr>
              <w:spacing w:after="0"/>
              <w:ind w:left="0"/>
              <w:jc w:val="center"/>
            </w:pPr>
            <w:r>
              <w:rPr>
                <w:rFonts w:ascii="Arial"/>
                <w:b w:val="false"/>
                <w:i w:val="false"/>
                <w:color w:val="000000"/>
                <w:sz w:val="15"/>
              </w:rPr>
              <w:t>0921</w:t>
            </w:r>
          </w:p>
          <w:bookmarkEnd w:id="24802"/>
        </w:tc>
        <w:tc>
          <w:tcPr>
            <w:tcW w:w="1875" w:type="dxa"/>
            <w:tcBorders>
              <w:top w:val="outset" w:color="000000" w:sz="8"/>
              <w:left w:val="outset" w:color="000000" w:sz="8"/>
              <w:bottom w:val="outset" w:color="000000" w:sz="8"/>
              <w:right w:val="outset" w:color="000000" w:sz="8"/>
            </w:tcBorders>
            <w:vAlign w:val="center"/>
          </w:tcPr>
          <w:bookmarkStart w:name="24805" w:id="24803"/>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24803"/>
        </w:tc>
        <w:tc>
          <w:tcPr>
            <w:tcW w:w="1828" w:type="dxa"/>
            <w:tcBorders>
              <w:top w:val="outset" w:color="000000" w:sz="8"/>
              <w:left w:val="outset" w:color="000000" w:sz="8"/>
              <w:bottom w:val="outset" w:color="000000" w:sz="8"/>
              <w:right w:val="outset" w:color="000000" w:sz="8"/>
            </w:tcBorders>
            <w:vAlign w:val="center"/>
          </w:tcPr>
          <w:bookmarkStart w:name="24806" w:id="2480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4804"/>
        </w:tc>
        <w:tc>
          <w:tcPr>
            <w:tcW w:w="1417" w:type="dxa"/>
            <w:tcBorders>
              <w:top w:val="outset" w:color="000000" w:sz="8"/>
              <w:left w:val="outset" w:color="000000" w:sz="8"/>
              <w:bottom w:val="outset" w:color="000000" w:sz="8"/>
              <w:right w:val="outset" w:color="000000" w:sz="8"/>
            </w:tcBorders>
            <w:vAlign w:val="center"/>
          </w:tcPr>
          <w:bookmarkStart w:name="24807" w:id="24805"/>
          <w:p>
            <w:pPr>
              <w:spacing w:after="0"/>
              <w:ind w:left="0"/>
              <w:jc w:val="center"/>
            </w:pPr>
            <w:r>
              <w:rPr>
                <w:rFonts w:ascii="Arial"/>
                <w:b w:val="false"/>
                <w:i w:val="false"/>
                <w:color w:val="000000"/>
                <w:sz w:val="15"/>
              </w:rPr>
              <w:t xml:space="preserve"> </w:t>
            </w:r>
          </w:p>
          <w:bookmarkEnd w:id="24805"/>
        </w:tc>
        <w:tc>
          <w:tcPr>
            <w:tcW w:w="1306" w:type="dxa"/>
            <w:tcBorders>
              <w:top w:val="outset" w:color="000000" w:sz="8"/>
              <w:left w:val="outset" w:color="000000" w:sz="8"/>
              <w:bottom w:val="outset" w:color="000000" w:sz="8"/>
              <w:right w:val="outset" w:color="000000" w:sz="8"/>
            </w:tcBorders>
            <w:vAlign w:val="center"/>
          </w:tcPr>
          <w:bookmarkStart w:name="24808" w:id="24806"/>
          <w:p>
            <w:pPr>
              <w:spacing w:after="0"/>
              <w:ind w:left="0"/>
              <w:jc w:val="center"/>
            </w:pPr>
            <w:r>
              <w:rPr>
                <w:rFonts w:ascii="Arial"/>
                <w:b w:val="false"/>
                <w:i w:val="false"/>
                <w:color w:val="000000"/>
                <w:sz w:val="15"/>
              </w:rPr>
              <w:t>1740,00</w:t>
            </w:r>
          </w:p>
          <w:bookmarkEnd w:id="24806"/>
        </w:tc>
        <w:tc>
          <w:tcPr>
            <w:tcW w:w="1417" w:type="dxa"/>
            <w:tcBorders>
              <w:top w:val="outset" w:color="000000" w:sz="8"/>
              <w:left w:val="outset" w:color="000000" w:sz="8"/>
              <w:bottom w:val="outset" w:color="000000" w:sz="8"/>
              <w:right w:val="outset" w:color="000000" w:sz="8"/>
            </w:tcBorders>
            <w:vAlign w:val="center"/>
          </w:tcPr>
          <w:bookmarkStart w:name="24809" w:id="24807"/>
          <w:p>
            <w:pPr>
              <w:spacing w:after="0"/>
              <w:ind w:left="0"/>
              <w:jc w:val="center"/>
            </w:pPr>
            <w:r>
              <w:rPr>
                <w:rFonts w:ascii="Arial"/>
                <w:b w:val="false"/>
                <w:i w:val="false"/>
                <w:color w:val="000000"/>
                <w:sz w:val="15"/>
              </w:rPr>
              <w:t>1740,00</w:t>
            </w:r>
          </w:p>
          <w:bookmarkEnd w:id="2480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810" w:id="24808"/>
          <w:p>
            <w:pPr>
              <w:spacing w:after="0"/>
              <w:ind w:left="0"/>
              <w:jc w:val="center"/>
            </w:pPr>
            <w:r>
              <w:rPr>
                <w:rFonts w:ascii="Arial"/>
                <w:b w:val="false"/>
                <w:i w:val="false"/>
                <w:color w:val="000000"/>
                <w:sz w:val="15"/>
              </w:rPr>
              <w:t>1517320</w:t>
            </w:r>
          </w:p>
          <w:bookmarkEnd w:id="24808"/>
        </w:tc>
        <w:tc>
          <w:tcPr>
            <w:tcW w:w="1063" w:type="dxa"/>
            <w:tcBorders>
              <w:top w:val="outset" w:color="000000" w:sz="8"/>
              <w:left w:val="outset" w:color="000000" w:sz="8"/>
              <w:bottom w:val="outset" w:color="000000" w:sz="8"/>
              <w:right w:val="outset" w:color="000000" w:sz="8"/>
            </w:tcBorders>
            <w:vAlign w:val="center"/>
          </w:tcPr>
          <w:bookmarkStart w:name="24811" w:id="24809"/>
          <w:p>
            <w:pPr>
              <w:spacing w:after="0"/>
              <w:ind w:left="0"/>
              <w:jc w:val="center"/>
            </w:pPr>
            <w:r>
              <w:rPr>
                <w:rFonts w:ascii="Arial"/>
                <w:b w:val="false"/>
                <w:i w:val="false"/>
                <w:color w:val="000000"/>
                <w:sz w:val="15"/>
              </w:rPr>
              <w:t>7320</w:t>
            </w:r>
          </w:p>
          <w:bookmarkEnd w:id="24809"/>
        </w:tc>
        <w:tc>
          <w:tcPr>
            <w:tcW w:w="874" w:type="dxa"/>
            <w:tcBorders>
              <w:top w:val="outset" w:color="000000" w:sz="8"/>
              <w:left w:val="outset" w:color="000000" w:sz="8"/>
              <w:bottom w:val="outset" w:color="000000" w:sz="8"/>
              <w:right w:val="outset" w:color="000000" w:sz="8"/>
            </w:tcBorders>
            <w:vAlign w:val="center"/>
          </w:tcPr>
          <w:bookmarkStart w:name="24812" w:id="24810"/>
          <w:p>
            <w:pPr>
              <w:spacing w:after="0"/>
              <w:ind w:left="0"/>
              <w:jc w:val="center"/>
            </w:pPr>
            <w:r>
              <w:rPr>
                <w:rFonts w:ascii="Arial"/>
                <w:b w:val="false"/>
                <w:i w:val="false"/>
                <w:color w:val="000000"/>
                <w:sz w:val="15"/>
              </w:rPr>
              <w:t xml:space="preserve"> </w:t>
            </w:r>
          </w:p>
          <w:bookmarkEnd w:id="24810"/>
        </w:tc>
        <w:tc>
          <w:tcPr>
            <w:tcW w:w="1875" w:type="dxa"/>
            <w:tcBorders>
              <w:top w:val="outset" w:color="000000" w:sz="8"/>
              <w:left w:val="outset" w:color="000000" w:sz="8"/>
              <w:bottom w:val="outset" w:color="000000" w:sz="8"/>
              <w:right w:val="outset" w:color="000000" w:sz="8"/>
            </w:tcBorders>
            <w:vAlign w:val="center"/>
          </w:tcPr>
          <w:bookmarkStart w:name="24813" w:id="24811"/>
          <w:p>
            <w:pPr>
              <w:spacing w:after="0"/>
              <w:ind w:left="0"/>
              <w:jc w:val="left"/>
            </w:pPr>
            <w:r>
              <w:rPr>
                <w:rFonts w:ascii="Arial"/>
                <w:b w:val="false"/>
                <w:i w:val="false"/>
                <w:color w:val="000000"/>
                <w:sz w:val="15"/>
              </w:rPr>
              <w:t>Будівництво' об'єктів соціально-культурного призначення</w:t>
            </w:r>
          </w:p>
          <w:bookmarkEnd w:id="24811"/>
        </w:tc>
        <w:tc>
          <w:tcPr>
            <w:tcW w:w="1828" w:type="dxa"/>
            <w:tcBorders>
              <w:top w:val="outset" w:color="000000" w:sz="8"/>
              <w:left w:val="outset" w:color="000000" w:sz="8"/>
              <w:bottom w:val="outset" w:color="000000" w:sz="8"/>
              <w:right w:val="outset" w:color="000000" w:sz="8"/>
            </w:tcBorders>
            <w:vAlign w:val="center"/>
          </w:tcPr>
          <w:bookmarkStart w:name="24814" w:id="24812"/>
          <w:p>
            <w:pPr>
              <w:spacing w:after="0"/>
              <w:ind w:left="0"/>
              <w:jc w:val="left"/>
            </w:pPr>
            <w:r>
              <w:rPr>
                <w:rFonts w:ascii="Arial"/>
                <w:b w:val="false"/>
                <w:i w:val="false"/>
                <w:color w:val="000000"/>
                <w:sz w:val="15"/>
              </w:rPr>
              <w:t xml:space="preserve"> </w:t>
            </w:r>
          </w:p>
          <w:bookmarkEnd w:id="24812"/>
        </w:tc>
        <w:tc>
          <w:tcPr>
            <w:tcW w:w="1417" w:type="dxa"/>
            <w:tcBorders>
              <w:top w:val="outset" w:color="000000" w:sz="8"/>
              <w:left w:val="outset" w:color="000000" w:sz="8"/>
              <w:bottom w:val="outset" w:color="000000" w:sz="8"/>
              <w:right w:val="outset" w:color="000000" w:sz="8"/>
            </w:tcBorders>
            <w:vAlign w:val="center"/>
          </w:tcPr>
          <w:bookmarkStart w:name="24815" w:id="24813"/>
          <w:p>
            <w:pPr>
              <w:spacing w:after="0"/>
              <w:ind w:left="0"/>
              <w:jc w:val="center"/>
            </w:pPr>
            <w:r>
              <w:rPr>
                <w:rFonts w:ascii="Arial"/>
                <w:b w:val="false"/>
                <w:i w:val="false"/>
                <w:color w:val="000000"/>
                <w:sz w:val="15"/>
              </w:rPr>
              <w:t xml:space="preserve"> </w:t>
            </w:r>
          </w:p>
          <w:bookmarkEnd w:id="24813"/>
        </w:tc>
        <w:tc>
          <w:tcPr>
            <w:tcW w:w="1306" w:type="dxa"/>
            <w:tcBorders>
              <w:top w:val="outset" w:color="000000" w:sz="8"/>
              <w:left w:val="outset" w:color="000000" w:sz="8"/>
              <w:bottom w:val="outset" w:color="000000" w:sz="8"/>
              <w:right w:val="outset" w:color="000000" w:sz="8"/>
            </w:tcBorders>
            <w:vAlign w:val="center"/>
          </w:tcPr>
          <w:bookmarkStart w:name="24816" w:id="24814"/>
          <w:p>
            <w:pPr>
              <w:spacing w:after="0"/>
              <w:ind w:left="0"/>
              <w:jc w:val="center"/>
            </w:pPr>
            <w:r>
              <w:rPr>
                <w:rFonts w:ascii="Arial"/>
                <w:b w:val="false"/>
                <w:i w:val="false"/>
                <w:color w:val="000000"/>
                <w:sz w:val="15"/>
              </w:rPr>
              <w:t>392800,90</w:t>
            </w:r>
          </w:p>
          <w:bookmarkEnd w:id="24814"/>
        </w:tc>
        <w:tc>
          <w:tcPr>
            <w:tcW w:w="1417" w:type="dxa"/>
            <w:tcBorders>
              <w:top w:val="outset" w:color="000000" w:sz="8"/>
              <w:left w:val="outset" w:color="000000" w:sz="8"/>
              <w:bottom w:val="outset" w:color="000000" w:sz="8"/>
              <w:right w:val="outset" w:color="000000" w:sz="8"/>
            </w:tcBorders>
            <w:vAlign w:val="center"/>
          </w:tcPr>
          <w:bookmarkStart w:name="24817" w:id="24815"/>
          <w:p>
            <w:pPr>
              <w:spacing w:after="0"/>
              <w:ind w:left="0"/>
              <w:jc w:val="center"/>
            </w:pPr>
            <w:r>
              <w:rPr>
                <w:rFonts w:ascii="Arial"/>
                <w:b w:val="false"/>
                <w:i w:val="false"/>
                <w:color w:val="000000"/>
                <w:sz w:val="15"/>
              </w:rPr>
              <w:t>392800,90</w:t>
            </w:r>
          </w:p>
          <w:bookmarkEnd w:id="2481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818" w:id="24816"/>
          <w:p>
            <w:pPr>
              <w:spacing w:after="0"/>
              <w:ind w:left="0"/>
              <w:jc w:val="center"/>
            </w:pPr>
            <w:r>
              <w:rPr>
                <w:rFonts w:ascii="Arial"/>
                <w:b w:val="false"/>
                <w:i w:val="false"/>
                <w:color w:val="000000"/>
                <w:sz w:val="15"/>
              </w:rPr>
              <w:t>1517321</w:t>
            </w:r>
          </w:p>
          <w:bookmarkEnd w:id="24816"/>
        </w:tc>
        <w:tc>
          <w:tcPr>
            <w:tcW w:w="1063" w:type="dxa"/>
            <w:tcBorders>
              <w:top w:val="outset" w:color="000000" w:sz="8"/>
              <w:left w:val="outset" w:color="000000" w:sz="8"/>
              <w:bottom w:val="outset" w:color="000000" w:sz="8"/>
              <w:right w:val="outset" w:color="000000" w:sz="8"/>
            </w:tcBorders>
            <w:vAlign w:val="center"/>
          </w:tcPr>
          <w:bookmarkStart w:name="24819" w:id="24817"/>
          <w:p>
            <w:pPr>
              <w:spacing w:after="0"/>
              <w:ind w:left="0"/>
              <w:jc w:val="center"/>
            </w:pPr>
            <w:r>
              <w:rPr>
                <w:rFonts w:ascii="Arial"/>
                <w:b w:val="false"/>
                <w:i w:val="false"/>
                <w:color w:val="000000"/>
                <w:sz w:val="15"/>
              </w:rPr>
              <w:t>7321</w:t>
            </w:r>
          </w:p>
          <w:bookmarkEnd w:id="24817"/>
        </w:tc>
        <w:tc>
          <w:tcPr>
            <w:tcW w:w="874" w:type="dxa"/>
            <w:tcBorders>
              <w:top w:val="outset" w:color="000000" w:sz="8"/>
              <w:left w:val="outset" w:color="000000" w:sz="8"/>
              <w:bottom w:val="outset" w:color="000000" w:sz="8"/>
              <w:right w:val="outset" w:color="000000" w:sz="8"/>
            </w:tcBorders>
            <w:vAlign w:val="center"/>
          </w:tcPr>
          <w:bookmarkStart w:name="24820" w:id="24818"/>
          <w:p>
            <w:pPr>
              <w:spacing w:after="0"/>
              <w:ind w:left="0"/>
              <w:jc w:val="center"/>
            </w:pPr>
            <w:r>
              <w:rPr>
                <w:rFonts w:ascii="Arial"/>
                <w:b w:val="false"/>
                <w:i w:val="false"/>
                <w:color w:val="000000"/>
                <w:sz w:val="15"/>
              </w:rPr>
              <w:t>0443</w:t>
            </w:r>
          </w:p>
          <w:bookmarkEnd w:id="24818"/>
        </w:tc>
        <w:tc>
          <w:tcPr>
            <w:tcW w:w="1875" w:type="dxa"/>
            <w:tcBorders>
              <w:top w:val="outset" w:color="000000" w:sz="8"/>
              <w:left w:val="outset" w:color="000000" w:sz="8"/>
              <w:bottom w:val="outset" w:color="000000" w:sz="8"/>
              <w:right w:val="outset" w:color="000000" w:sz="8"/>
            </w:tcBorders>
            <w:vAlign w:val="center"/>
          </w:tcPr>
          <w:bookmarkStart w:name="24821" w:id="24819"/>
          <w:p>
            <w:pPr>
              <w:spacing w:after="0"/>
              <w:ind w:left="0"/>
              <w:jc w:val="left"/>
            </w:pPr>
            <w:r>
              <w:rPr>
                <w:rFonts w:ascii="Arial"/>
                <w:b w:val="false"/>
                <w:i w:val="false"/>
                <w:color w:val="000000"/>
                <w:sz w:val="15"/>
              </w:rPr>
              <w:t>Будівництво' освітніх установ та закладів</w:t>
            </w:r>
          </w:p>
          <w:bookmarkEnd w:id="24819"/>
        </w:tc>
        <w:tc>
          <w:tcPr>
            <w:tcW w:w="1828" w:type="dxa"/>
            <w:tcBorders>
              <w:top w:val="outset" w:color="000000" w:sz="8"/>
              <w:left w:val="outset" w:color="000000" w:sz="8"/>
              <w:bottom w:val="outset" w:color="000000" w:sz="8"/>
              <w:right w:val="outset" w:color="000000" w:sz="8"/>
            </w:tcBorders>
            <w:vAlign w:val="center"/>
          </w:tcPr>
          <w:bookmarkStart w:name="24822" w:id="24820"/>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4820"/>
        </w:tc>
        <w:tc>
          <w:tcPr>
            <w:tcW w:w="1417" w:type="dxa"/>
            <w:tcBorders>
              <w:top w:val="outset" w:color="000000" w:sz="8"/>
              <w:left w:val="outset" w:color="000000" w:sz="8"/>
              <w:bottom w:val="outset" w:color="000000" w:sz="8"/>
              <w:right w:val="outset" w:color="000000" w:sz="8"/>
            </w:tcBorders>
            <w:vAlign w:val="center"/>
          </w:tcPr>
          <w:bookmarkStart w:name="24823" w:id="24821"/>
          <w:p>
            <w:pPr>
              <w:spacing w:after="0"/>
              <w:ind w:left="0"/>
              <w:jc w:val="center"/>
            </w:pPr>
            <w:r>
              <w:rPr>
                <w:rFonts w:ascii="Arial"/>
                <w:b w:val="false"/>
                <w:i w:val="false"/>
                <w:color w:val="000000"/>
                <w:sz w:val="15"/>
              </w:rPr>
              <w:t xml:space="preserve"> </w:t>
            </w:r>
          </w:p>
          <w:bookmarkEnd w:id="24821"/>
        </w:tc>
        <w:tc>
          <w:tcPr>
            <w:tcW w:w="1306" w:type="dxa"/>
            <w:tcBorders>
              <w:top w:val="outset" w:color="000000" w:sz="8"/>
              <w:left w:val="outset" w:color="000000" w:sz="8"/>
              <w:bottom w:val="outset" w:color="000000" w:sz="8"/>
              <w:right w:val="outset" w:color="000000" w:sz="8"/>
            </w:tcBorders>
            <w:vAlign w:val="center"/>
          </w:tcPr>
          <w:bookmarkStart w:name="24824" w:id="24822"/>
          <w:p>
            <w:pPr>
              <w:spacing w:after="0"/>
              <w:ind w:left="0"/>
              <w:jc w:val="center"/>
            </w:pPr>
            <w:r>
              <w:rPr>
                <w:rFonts w:ascii="Arial"/>
                <w:b w:val="false"/>
                <w:i w:val="false"/>
                <w:color w:val="000000"/>
                <w:sz w:val="15"/>
              </w:rPr>
              <w:t>341700,90</w:t>
            </w:r>
          </w:p>
          <w:bookmarkEnd w:id="24822"/>
        </w:tc>
        <w:tc>
          <w:tcPr>
            <w:tcW w:w="1417" w:type="dxa"/>
            <w:tcBorders>
              <w:top w:val="outset" w:color="000000" w:sz="8"/>
              <w:left w:val="outset" w:color="000000" w:sz="8"/>
              <w:bottom w:val="outset" w:color="000000" w:sz="8"/>
              <w:right w:val="outset" w:color="000000" w:sz="8"/>
            </w:tcBorders>
            <w:vAlign w:val="center"/>
          </w:tcPr>
          <w:bookmarkStart w:name="24825" w:id="24823"/>
          <w:p>
            <w:pPr>
              <w:spacing w:after="0"/>
              <w:ind w:left="0"/>
              <w:jc w:val="center"/>
            </w:pPr>
            <w:r>
              <w:rPr>
                <w:rFonts w:ascii="Arial"/>
                <w:b w:val="false"/>
                <w:i w:val="false"/>
                <w:color w:val="000000"/>
                <w:sz w:val="15"/>
              </w:rPr>
              <w:t>341700,90</w:t>
            </w:r>
          </w:p>
          <w:bookmarkEnd w:id="2482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826" w:id="24824"/>
          <w:p>
            <w:pPr>
              <w:spacing w:after="0"/>
              <w:ind w:left="0"/>
              <w:jc w:val="center"/>
            </w:pPr>
            <w:r>
              <w:rPr>
                <w:rFonts w:ascii="Arial"/>
                <w:b w:val="false"/>
                <w:i w:val="false"/>
                <w:color w:val="000000"/>
                <w:sz w:val="15"/>
              </w:rPr>
              <w:t>1517325</w:t>
            </w:r>
          </w:p>
          <w:bookmarkEnd w:id="24824"/>
        </w:tc>
        <w:tc>
          <w:tcPr>
            <w:tcW w:w="1063" w:type="dxa"/>
            <w:tcBorders>
              <w:top w:val="outset" w:color="000000" w:sz="8"/>
              <w:left w:val="outset" w:color="000000" w:sz="8"/>
              <w:bottom w:val="outset" w:color="000000" w:sz="8"/>
              <w:right w:val="outset" w:color="000000" w:sz="8"/>
            </w:tcBorders>
            <w:vAlign w:val="center"/>
          </w:tcPr>
          <w:bookmarkStart w:name="24827" w:id="24825"/>
          <w:p>
            <w:pPr>
              <w:spacing w:after="0"/>
              <w:ind w:left="0"/>
              <w:jc w:val="center"/>
            </w:pPr>
            <w:r>
              <w:rPr>
                <w:rFonts w:ascii="Arial"/>
                <w:b w:val="false"/>
                <w:i w:val="false"/>
                <w:color w:val="000000"/>
                <w:sz w:val="15"/>
              </w:rPr>
              <w:t>7325</w:t>
            </w:r>
          </w:p>
          <w:bookmarkEnd w:id="24825"/>
        </w:tc>
        <w:tc>
          <w:tcPr>
            <w:tcW w:w="874" w:type="dxa"/>
            <w:tcBorders>
              <w:top w:val="outset" w:color="000000" w:sz="8"/>
              <w:left w:val="outset" w:color="000000" w:sz="8"/>
              <w:bottom w:val="outset" w:color="000000" w:sz="8"/>
              <w:right w:val="outset" w:color="000000" w:sz="8"/>
            </w:tcBorders>
            <w:vAlign w:val="center"/>
          </w:tcPr>
          <w:bookmarkStart w:name="24828" w:id="24826"/>
          <w:p>
            <w:pPr>
              <w:spacing w:after="0"/>
              <w:ind w:left="0"/>
              <w:jc w:val="center"/>
            </w:pPr>
            <w:r>
              <w:rPr>
                <w:rFonts w:ascii="Arial"/>
                <w:b w:val="false"/>
                <w:i w:val="false"/>
                <w:color w:val="000000"/>
                <w:sz w:val="15"/>
              </w:rPr>
              <w:t>0443</w:t>
            </w:r>
          </w:p>
          <w:bookmarkEnd w:id="24826"/>
        </w:tc>
        <w:tc>
          <w:tcPr>
            <w:tcW w:w="1875" w:type="dxa"/>
            <w:tcBorders>
              <w:top w:val="outset" w:color="000000" w:sz="8"/>
              <w:left w:val="outset" w:color="000000" w:sz="8"/>
              <w:bottom w:val="outset" w:color="000000" w:sz="8"/>
              <w:right w:val="outset" w:color="000000" w:sz="8"/>
            </w:tcBorders>
            <w:vAlign w:val="center"/>
          </w:tcPr>
          <w:bookmarkStart w:name="24829" w:id="24827"/>
          <w:p>
            <w:pPr>
              <w:spacing w:after="0"/>
              <w:ind w:left="0"/>
              <w:jc w:val="left"/>
            </w:pPr>
            <w:r>
              <w:rPr>
                <w:rFonts w:ascii="Arial"/>
                <w:b w:val="false"/>
                <w:i w:val="false"/>
                <w:color w:val="000000"/>
                <w:sz w:val="15"/>
              </w:rPr>
              <w:t>Будівництво' споруд, установ та закладів фізичної культури і спорту</w:t>
            </w:r>
          </w:p>
          <w:bookmarkEnd w:id="24827"/>
        </w:tc>
        <w:tc>
          <w:tcPr>
            <w:tcW w:w="1828" w:type="dxa"/>
            <w:tcBorders>
              <w:top w:val="outset" w:color="000000" w:sz="8"/>
              <w:left w:val="outset" w:color="000000" w:sz="8"/>
              <w:bottom w:val="outset" w:color="000000" w:sz="8"/>
              <w:right w:val="outset" w:color="000000" w:sz="8"/>
            </w:tcBorders>
            <w:vAlign w:val="center"/>
          </w:tcPr>
          <w:bookmarkStart w:name="24830" w:id="24828"/>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4828"/>
        </w:tc>
        <w:tc>
          <w:tcPr>
            <w:tcW w:w="1417" w:type="dxa"/>
            <w:tcBorders>
              <w:top w:val="outset" w:color="000000" w:sz="8"/>
              <w:left w:val="outset" w:color="000000" w:sz="8"/>
              <w:bottom w:val="outset" w:color="000000" w:sz="8"/>
              <w:right w:val="outset" w:color="000000" w:sz="8"/>
            </w:tcBorders>
            <w:vAlign w:val="center"/>
          </w:tcPr>
          <w:bookmarkStart w:name="24831" w:id="24829"/>
          <w:p>
            <w:pPr>
              <w:spacing w:after="0"/>
              <w:ind w:left="0"/>
              <w:jc w:val="center"/>
            </w:pPr>
            <w:r>
              <w:rPr>
                <w:rFonts w:ascii="Arial"/>
                <w:b w:val="false"/>
                <w:i w:val="false"/>
                <w:color w:val="000000"/>
                <w:sz w:val="15"/>
              </w:rPr>
              <w:t xml:space="preserve"> </w:t>
            </w:r>
          </w:p>
          <w:bookmarkEnd w:id="24829"/>
        </w:tc>
        <w:tc>
          <w:tcPr>
            <w:tcW w:w="1306" w:type="dxa"/>
            <w:tcBorders>
              <w:top w:val="outset" w:color="000000" w:sz="8"/>
              <w:left w:val="outset" w:color="000000" w:sz="8"/>
              <w:bottom w:val="outset" w:color="000000" w:sz="8"/>
              <w:right w:val="outset" w:color="000000" w:sz="8"/>
            </w:tcBorders>
            <w:vAlign w:val="center"/>
          </w:tcPr>
          <w:bookmarkStart w:name="24832" w:id="24830"/>
          <w:p>
            <w:pPr>
              <w:spacing w:after="0"/>
              <w:ind w:left="0"/>
              <w:jc w:val="center"/>
            </w:pPr>
            <w:r>
              <w:rPr>
                <w:rFonts w:ascii="Arial"/>
                <w:b w:val="false"/>
                <w:i w:val="false"/>
                <w:color w:val="000000"/>
                <w:sz w:val="15"/>
              </w:rPr>
              <w:t>51100,00</w:t>
            </w:r>
          </w:p>
          <w:bookmarkEnd w:id="24830"/>
        </w:tc>
        <w:tc>
          <w:tcPr>
            <w:tcW w:w="1417" w:type="dxa"/>
            <w:tcBorders>
              <w:top w:val="outset" w:color="000000" w:sz="8"/>
              <w:left w:val="outset" w:color="000000" w:sz="8"/>
              <w:bottom w:val="outset" w:color="000000" w:sz="8"/>
              <w:right w:val="outset" w:color="000000" w:sz="8"/>
            </w:tcBorders>
            <w:vAlign w:val="center"/>
          </w:tcPr>
          <w:bookmarkStart w:name="24833" w:id="24831"/>
          <w:p>
            <w:pPr>
              <w:spacing w:after="0"/>
              <w:ind w:left="0"/>
              <w:jc w:val="center"/>
            </w:pPr>
            <w:r>
              <w:rPr>
                <w:rFonts w:ascii="Arial"/>
                <w:b w:val="false"/>
                <w:i w:val="false"/>
                <w:color w:val="000000"/>
                <w:sz w:val="15"/>
              </w:rPr>
              <w:t>51100,00</w:t>
            </w:r>
          </w:p>
          <w:bookmarkEnd w:id="2483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834" w:id="24832"/>
          <w:p>
            <w:pPr>
              <w:spacing w:after="0"/>
              <w:ind w:left="0"/>
              <w:jc w:val="center"/>
            </w:pPr>
            <w:r>
              <w:rPr>
                <w:rFonts w:ascii="Arial"/>
                <w:b/>
                <w:i w:val="false"/>
                <w:color w:val="000000"/>
                <w:sz w:val="15"/>
              </w:rPr>
              <w:t>3100000</w:t>
            </w:r>
          </w:p>
          <w:bookmarkEnd w:id="24832"/>
        </w:tc>
        <w:tc>
          <w:tcPr>
            <w:tcW w:w="1063" w:type="dxa"/>
            <w:tcBorders>
              <w:top w:val="outset" w:color="000000" w:sz="8"/>
              <w:left w:val="outset" w:color="000000" w:sz="8"/>
              <w:bottom w:val="outset" w:color="000000" w:sz="8"/>
              <w:right w:val="outset" w:color="000000" w:sz="8"/>
            </w:tcBorders>
            <w:vAlign w:val="center"/>
          </w:tcPr>
          <w:bookmarkStart w:name="24835" w:id="24833"/>
          <w:p>
            <w:pPr>
              <w:spacing w:after="0"/>
              <w:ind w:left="0"/>
              <w:jc w:val="center"/>
            </w:pPr>
            <w:r>
              <w:rPr>
                <w:rFonts w:ascii="Arial"/>
                <w:b w:val="false"/>
                <w:i w:val="false"/>
                <w:color w:val="000000"/>
                <w:sz w:val="15"/>
              </w:rPr>
              <w:t xml:space="preserve"> </w:t>
            </w:r>
          </w:p>
          <w:bookmarkEnd w:id="24833"/>
        </w:tc>
        <w:tc>
          <w:tcPr>
            <w:tcW w:w="874" w:type="dxa"/>
            <w:tcBorders>
              <w:top w:val="outset" w:color="000000" w:sz="8"/>
              <w:left w:val="outset" w:color="000000" w:sz="8"/>
              <w:bottom w:val="outset" w:color="000000" w:sz="8"/>
              <w:right w:val="outset" w:color="000000" w:sz="8"/>
            </w:tcBorders>
            <w:vAlign w:val="center"/>
          </w:tcPr>
          <w:bookmarkStart w:name="24836" w:id="24834"/>
          <w:p>
            <w:pPr>
              <w:spacing w:after="0"/>
              <w:ind w:left="0"/>
              <w:jc w:val="center"/>
            </w:pPr>
            <w:r>
              <w:rPr>
                <w:rFonts w:ascii="Arial"/>
                <w:b w:val="false"/>
                <w:i w:val="false"/>
                <w:color w:val="000000"/>
                <w:sz w:val="15"/>
              </w:rPr>
              <w:t xml:space="preserve"> </w:t>
            </w:r>
          </w:p>
          <w:bookmarkEnd w:id="24834"/>
        </w:tc>
        <w:tc>
          <w:tcPr>
            <w:tcW w:w="0" w:type="auto"/>
            <w:gridSpan w:val="2"/>
            <w:tcBorders>
              <w:top w:val="outset" w:color="000000" w:sz="8"/>
              <w:left w:val="outset" w:color="000000" w:sz="8"/>
              <w:bottom w:val="outset" w:color="000000" w:sz="8"/>
              <w:right w:val="outset" w:color="000000" w:sz="8"/>
            </w:tcBorders>
            <w:vAlign w:val="center"/>
          </w:tcPr>
          <w:bookmarkStart w:name="24837" w:id="24835"/>
          <w:p>
            <w:pPr>
              <w:spacing w:after="0"/>
              <w:ind w:left="0"/>
              <w:jc w:val="left"/>
            </w:pPr>
            <w:r>
              <w:rPr>
                <w:rFonts w:ascii="Arial"/>
                <w:b/>
                <w:i w:val="false"/>
                <w:color w:val="000000"/>
                <w:sz w:val="15"/>
              </w:rPr>
              <w:t>Департамент комунальної власності м. Києва виконавчого органу Київської міської ради (КМДА)</w:t>
            </w:r>
          </w:p>
          <w:bookmarkEnd w:id="24835"/>
        </w:tc>
        <w:tc>
          <w:tcPr>
            <w:tcW w:w="1417" w:type="dxa"/>
            <w:tcBorders>
              <w:top w:val="outset" w:color="000000" w:sz="8"/>
              <w:left w:val="outset" w:color="000000" w:sz="8"/>
              <w:bottom w:val="outset" w:color="000000" w:sz="8"/>
              <w:right w:val="outset" w:color="000000" w:sz="8"/>
            </w:tcBorders>
            <w:vAlign w:val="center"/>
          </w:tcPr>
          <w:bookmarkStart w:name="24838" w:id="24836"/>
          <w:p>
            <w:pPr>
              <w:spacing w:after="0"/>
              <w:ind w:left="0"/>
              <w:jc w:val="center"/>
            </w:pPr>
            <w:r>
              <w:rPr>
                <w:rFonts w:ascii="Arial"/>
                <w:b w:val="false"/>
                <w:i w:val="false"/>
                <w:color w:val="000000"/>
                <w:sz w:val="15"/>
              </w:rPr>
              <w:t>2412,10</w:t>
            </w:r>
          </w:p>
          <w:bookmarkEnd w:id="24836"/>
        </w:tc>
        <w:tc>
          <w:tcPr>
            <w:tcW w:w="1306" w:type="dxa"/>
            <w:tcBorders>
              <w:top w:val="outset" w:color="000000" w:sz="8"/>
              <w:left w:val="outset" w:color="000000" w:sz="8"/>
              <w:bottom w:val="outset" w:color="000000" w:sz="8"/>
              <w:right w:val="outset" w:color="000000" w:sz="8"/>
            </w:tcBorders>
            <w:vAlign w:val="center"/>
          </w:tcPr>
          <w:bookmarkStart w:name="24839" w:id="24837"/>
          <w:p>
            <w:pPr>
              <w:spacing w:after="0"/>
              <w:ind w:left="0"/>
              <w:jc w:val="center"/>
            </w:pPr>
            <w:r>
              <w:rPr>
                <w:rFonts w:ascii="Arial"/>
                <w:b w:val="false"/>
                <w:i w:val="false"/>
                <w:color w:val="000000"/>
                <w:sz w:val="15"/>
              </w:rPr>
              <w:t>3737,90</w:t>
            </w:r>
          </w:p>
          <w:bookmarkEnd w:id="24837"/>
        </w:tc>
        <w:tc>
          <w:tcPr>
            <w:tcW w:w="1417" w:type="dxa"/>
            <w:tcBorders>
              <w:top w:val="outset" w:color="000000" w:sz="8"/>
              <w:left w:val="outset" w:color="000000" w:sz="8"/>
              <w:bottom w:val="outset" w:color="000000" w:sz="8"/>
              <w:right w:val="outset" w:color="000000" w:sz="8"/>
            </w:tcBorders>
            <w:vAlign w:val="center"/>
          </w:tcPr>
          <w:bookmarkStart w:name="24840" w:id="24838"/>
          <w:p>
            <w:pPr>
              <w:spacing w:after="0"/>
              <w:ind w:left="0"/>
              <w:jc w:val="center"/>
            </w:pPr>
            <w:r>
              <w:rPr>
                <w:rFonts w:ascii="Arial"/>
                <w:b w:val="false"/>
                <w:i w:val="false"/>
                <w:color w:val="000000"/>
                <w:sz w:val="15"/>
              </w:rPr>
              <w:t>6150,00</w:t>
            </w:r>
          </w:p>
          <w:bookmarkEnd w:id="24838"/>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841" w:id="24839"/>
          <w:p>
            <w:pPr>
              <w:spacing w:after="0"/>
              <w:ind w:left="0"/>
              <w:jc w:val="center"/>
            </w:pPr>
            <w:r>
              <w:rPr>
                <w:rFonts w:ascii="Arial"/>
                <w:b/>
                <w:i w:val="false"/>
                <w:color w:val="000000"/>
                <w:sz w:val="15"/>
              </w:rPr>
              <w:t>3110000</w:t>
            </w:r>
          </w:p>
          <w:bookmarkEnd w:id="24839"/>
        </w:tc>
        <w:tc>
          <w:tcPr>
            <w:tcW w:w="1063" w:type="dxa"/>
            <w:tcBorders>
              <w:top w:val="outset" w:color="000000" w:sz="8"/>
              <w:left w:val="outset" w:color="000000" w:sz="8"/>
              <w:bottom w:val="outset" w:color="000000" w:sz="8"/>
              <w:right w:val="outset" w:color="000000" w:sz="8"/>
            </w:tcBorders>
            <w:vAlign w:val="center"/>
          </w:tcPr>
          <w:bookmarkStart w:name="24842" w:id="24840"/>
          <w:p>
            <w:pPr>
              <w:spacing w:after="0"/>
              <w:ind w:left="0"/>
              <w:jc w:val="center"/>
            </w:pPr>
            <w:r>
              <w:rPr>
                <w:rFonts w:ascii="Arial"/>
                <w:b w:val="false"/>
                <w:i w:val="false"/>
                <w:color w:val="000000"/>
                <w:sz w:val="15"/>
              </w:rPr>
              <w:t xml:space="preserve"> </w:t>
            </w:r>
          </w:p>
          <w:bookmarkEnd w:id="24840"/>
        </w:tc>
        <w:tc>
          <w:tcPr>
            <w:tcW w:w="874" w:type="dxa"/>
            <w:tcBorders>
              <w:top w:val="outset" w:color="000000" w:sz="8"/>
              <w:left w:val="outset" w:color="000000" w:sz="8"/>
              <w:bottom w:val="outset" w:color="000000" w:sz="8"/>
              <w:right w:val="outset" w:color="000000" w:sz="8"/>
            </w:tcBorders>
            <w:vAlign w:val="center"/>
          </w:tcPr>
          <w:bookmarkStart w:name="24843" w:id="24841"/>
          <w:p>
            <w:pPr>
              <w:spacing w:after="0"/>
              <w:ind w:left="0"/>
              <w:jc w:val="center"/>
            </w:pPr>
            <w:r>
              <w:rPr>
                <w:rFonts w:ascii="Arial"/>
                <w:b w:val="false"/>
                <w:i w:val="false"/>
                <w:color w:val="000000"/>
                <w:sz w:val="15"/>
              </w:rPr>
              <w:t xml:space="preserve"> </w:t>
            </w:r>
          </w:p>
          <w:bookmarkEnd w:id="24841"/>
        </w:tc>
        <w:tc>
          <w:tcPr>
            <w:tcW w:w="0" w:type="auto"/>
            <w:gridSpan w:val="2"/>
            <w:tcBorders>
              <w:top w:val="outset" w:color="000000" w:sz="8"/>
              <w:left w:val="outset" w:color="000000" w:sz="8"/>
              <w:bottom w:val="outset" w:color="000000" w:sz="8"/>
              <w:right w:val="outset" w:color="000000" w:sz="8"/>
            </w:tcBorders>
            <w:vAlign w:val="center"/>
          </w:tcPr>
          <w:bookmarkStart w:name="24844" w:id="24842"/>
          <w:p>
            <w:pPr>
              <w:spacing w:after="0"/>
              <w:ind w:left="0"/>
              <w:jc w:val="left"/>
            </w:pPr>
            <w:r>
              <w:rPr>
                <w:rFonts w:ascii="Arial"/>
                <w:b/>
                <w:i w:val="false"/>
                <w:color w:val="000000"/>
                <w:sz w:val="15"/>
              </w:rPr>
              <w:t>Департамент комунальної власності м. Києва виконавчого органу Київської міської ради (КМДА)</w:t>
            </w:r>
          </w:p>
          <w:bookmarkEnd w:id="24842"/>
        </w:tc>
        <w:tc>
          <w:tcPr>
            <w:tcW w:w="1417" w:type="dxa"/>
            <w:tcBorders>
              <w:top w:val="outset" w:color="000000" w:sz="8"/>
              <w:left w:val="outset" w:color="000000" w:sz="8"/>
              <w:bottom w:val="outset" w:color="000000" w:sz="8"/>
              <w:right w:val="outset" w:color="000000" w:sz="8"/>
            </w:tcBorders>
            <w:vAlign w:val="center"/>
          </w:tcPr>
          <w:bookmarkStart w:name="24845" w:id="24843"/>
          <w:p>
            <w:pPr>
              <w:spacing w:after="0"/>
              <w:ind w:left="0"/>
              <w:jc w:val="center"/>
            </w:pPr>
            <w:r>
              <w:rPr>
                <w:rFonts w:ascii="Arial"/>
                <w:b w:val="false"/>
                <w:i w:val="false"/>
                <w:color w:val="000000"/>
                <w:sz w:val="15"/>
              </w:rPr>
              <w:t>2412,10</w:t>
            </w:r>
          </w:p>
          <w:bookmarkEnd w:id="24843"/>
        </w:tc>
        <w:tc>
          <w:tcPr>
            <w:tcW w:w="1306" w:type="dxa"/>
            <w:tcBorders>
              <w:top w:val="outset" w:color="000000" w:sz="8"/>
              <w:left w:val="outset" w:color="000000" w:sz="8"/>
              <w:bottom w:val="outset" w:color="000000" w:sz="8"/>
              <w:right w:val="outset" w:color="000000" w:sz="8"/>
            </w:tcBorders>
            <w:vAlign w:val="center"/>
          </w:tcPr>
          <w:bookmarkStart w:name="24846" w:id="24844"/>
          <w:p>
            <w:pPr>
              <w:spacing w:after="0"/>
              <w:ind w:left="0"/>
              <w:jc w:val="center"/>
            </w:pPr>
            <w:r>
              <w:rPr>
                <w:rFonts w:ascii="Arial"/>
                <w:b w:val="false"/>
                <w:i w:val="false"/>
                <w:color w:val="000000"/>
                <w:sz w:val="15"/>
              </w:rPr>
              <w:t>3737,90</w:t>
            </w:r>
          </w:p>
          <w:bookmarkEnd w:id="24844"/>
        </w:tc>
        <w:tc>
          <w:tcPr>
            <w:tcW w:w="1417" w:type="dxa"/>
            <w:tcBorders>
              <w:top w:val="outset" w:color="000000" w:sz="8"/>
              <w:left w:val="outset" w:color="000000" w:sz="8"/>
              <w:bottom w:val="outset" w:color="000000" w:sz="8"/>
              <w:right w:val="outset" w:color="000000" w:sz="8"/>
            </w:tcBorders>
            <w:vAlign w:val="center"/>
          </w:tcPr>
          <w:bookmarkStart w:name="24847" w:id="24845"/>
          <w:p>
            <w:pPr>
              <w:spacing w:after="0"/>
              <w:ind w:left="0"/>
              <w:jc w:val="center"/>
            </w:pPr>
            <w:r>
              <w:rPr>
                <w:rFonts w:ascii="Arial"/>
                <w:b w:val="false"/>
                <w:i w:val="false"/>
                <w:color w:val="000000"/>
                <w:sz w:val="15"/>
              </w:rPr>
              <w:t>6150,00</w:t>
            </w:r>
          </w:p>
          <w:bookmarkEnd w:id="2484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848" w:id="24846"/>
          <w:p>
            <w:pPr>
              <w:spacing w:after="0"/>
              <w:ind w:left="0"/>
              <w:jc w:val="center"/>
            </w:pPr>
            <w:r>
              <w:rPr>
                <w:rFonts w:ascii="Arial"/>
                <w:b w:val="false"/>
                <w:i w:val="false"/>
                <w:color w:val="000000"/>
                <w:sz w:val="15"/>
              </w:rPr>
              <w:t>3117690</w:t>
            </w:r>
          </w:p>
          <w:bookmarkEnd w:id="24846"/>
        </w:tc>
        <w:tc>
          <w:tcPr>
            <w:tcW w:w="1063" w:type="dxa"/>
            <w:tcBorders>
              <w:top w:val="outset" w:color="000000" w:sz="8"/>
              <w:left w:val="outset" w:color="000000" w:sz="8"/>
              <w:bottom w:val="outset" w:color="000000" w:sz="8"/>
              <w:right w:val="outset" w:color="000000" w:sz="8"/>
            </w:tcBorders>
            <w:vAlign w:val="center"/>
          </w:tcPr>
          <w:bookmarkStart w:name="24849" w:id="24847"/>
          <w:p>
            <w:pPr>
              <w:spacing w:after="0"/>
              <w:ind w:left="0"/>
              <w:jc w:val="center"/>
            </w:pPr>
            <w:r>
              <w:rPr>
                <w:rFonts w:ascii="Arial"/>
                <w:b w:val="false"/>
                <w:i w:val="false"/>
                <w:color w:val="000000"/>
                <w:sz w:val="15"/>
              </w:rPr>
              <w:t>7690</w:t>
            </w:r>
          </w:p>
          <w:bookmarkEnd w:id="24847"/>
        </w:tc>
        <w:tc>
          <w:tcPr>
            <w:tcW w:w="874" w:type="dxa"/>
            <w:tcBorders>
              <w:top w:val="outset" w:color="000000" w:sz="8"/>
              <w:left w:val="outset" w:color="000000" w:sz="8"/>
              <w:bottom w:val="outset" w:color="000000" w:sz="8"/>
              <w:right w:val="outset" w:color="000000" w:sz="8"/>
            </w:tcBorders>
            <w:vAlign w:val="center"/>
          </w:tcPr>
          <w:bookmarkStart w:name="24850" w:id="24848"/>
          <w:p>
            <w:pPr>
              <w:spacing w:after="0"/>
              <w:ind w:left="0"/>
              <w:jc w:val="center"/>
            </w:pPr>
            <w:r>
              <w:rPr>
                <w:rFonts w:ascii="Arial"/>
                <w:b w:val="false"/>
                <w:i w:val="false"/>
                <w:color w:val="000000"/>
                <w:sz w:val="15"/>
              </w:rPr>
              <w:t xml:space="preserve"> </w:t>
            </w:r>
          </w:p>
          <w:bookmarkEnd w:id="24848"/>
        </w:tc>
        <w:tc>
          <w:tcPr>
            <w:tcW w:w="1875" w:type="dxa"/>
            <w:tcBorders>
              <w:top w:val="outset" w:color="000000" w:sz="8"/>
              <w:left w:val="outset" w:color="000000" w:sz="8"/>
              <w:bottom w:val="outset" w:color="000000" w:sz="8"/>
              <w:right w:val="outset" w:color="000000" w:sz="8"/>
            </w:tcBorders>
            <w:vAlign w:val="center"/>
          </w:tcPr>
          <w:bookmarkStart w:name="24851" w:id="24849"/>
          <w:p>
            <w:pPr>
              <w:spacing w:after="0"/>
              <w:ind w:left="0"/>
              <w:jc w:val="left"/>
            </w:pPr>
            <w:r>
              <w:rPr>
                <w:rFonts w:ascii="Arial"/>
                <w:b w:val="false"/>
                <w:i w:val="false"/>
                <w:color w:val="000000"/>
                <w:sz w:val="15"/>
              </w:rPr>
              <w:t>Інша економічна діяльність</w:t>
            </w:r>
          </w:p>
          <w:bookmarkEnd w:id="24849"/>
        </w:tc>
        <w:tc>
          <w:tcPr>
            <w:tcW w:w="1828" w:type="dxa"/>
            <w:tcBorders>
              <w:top w:val="outset" w:color="000000" w:sz="8"/>
              <w:left w:val="outset" w:color="000000" w:sz="8"/>
              <w:bottom w:val="outset" w:color="000000" w:sz="8"/>
              <w:right w:val="outset" w:color="000000" w:sz="8"/>
            </w:tcBorders>
            <w:vAlign w:val="center"/>
          </w:tcPr>
          <w:bookmarkStart w:name="24852" w:id="24850"/>
          <w:p>
            <w:pPr>
              <w:spacing w:after="0"/>
              <w:ind w:left="0"/>
              <w:jc w:val="left"/>
            </w:pPr>
            <w:r>
              <w:rPr>
                <w:rFonts w:ascii="Arial"/>
                <w:b w:val="false"/>
                <w:i w:val="false"/>
                <w:color w:val="000000"/>
                <w:sz w:val="15"/>
              </w:rPr>
              <w:t xml:space="preserve"> </w:t>
            </w:r>
          </w:p>
          <w:bookmarkEnd w:id="24850"/>
        </w:tc>
        <w:tc>
          <w:tcPr>
            <w:tcW w:w="1417" w:type="dxa"/>
            <w:tcBorders>
              <w:top w:val="outset" w:color="000000" w:sz="8"/>
              <w:left w:val="outset" w:color="000000" w:sz="8"/>
              <w:bottom w:val="outset" w:color="000000" w:sz="8"/>
              <w:right w:val="outset" w:color="000000" w:sz="8"/>
            </w:tcBorders>
            <w:vAlign w:val="center"/>
          </w:tcPr>
          <w:bookmarkStart w:name="24853" w:id="24851"/>
          <w:p>
            <w:pPr>
              <w:spacing w:after="0"/>
              <w:ind w:left="0"/>
              <w:jc w:val="center"/>
            </w:pPr>
            <w:r>
              <w:rPr>
                <w:rFonts w:ascii="Arial"/>
                <w:b w:val="false"/>
                <w:i w:val="false"/>
                <w:color w:val="000000"/>
                <w:sz w:val="15"/>
              </w:rPr>
              <w:t>2412,10</w:t>
            </w:r>
          </w:p>
          <w:bookmarkEnd w:id="24851"/>
        </w:tc>
        <w:tc>
          <w:tcPr>
            <w:tcW w:w="1306" w:type="dxa"/>
            <w:tcBorders>
              <w:top w:val="outset" w:color="000000" w:sz="8"/>
              <w:left w:val="outset" w:color="000000" w:sz="8"/>
              <w:bottom w:val="outset" w:color="000000" w:sz="8"/>
              <w:right w:val="outset" w:color="000000" w:sz="8"/>
            </w:tcBorders>
            <w:vAlign w:val="center"/>
          </w:tcPr>
          <w:bookmarkStart w:name="24854" w:id="24852"/>
          <w:p>
            <w:pPr>
              <w:spacing w:after="0"/>
              <w:ind w:left="0"/>
              <w:jc w:val="center"/>
            </w:pPr>
            <w:r>
              <w:rPr>
                <w:rFonts w:ascii="Arial"/>
                <w:b w:val="false"/>
                <w:i w:val="false"/>
                <w:color w:val="000000"/>
                <w:sz w:val="15"/>
              </w:rPr>
              <w:t>3737,90</w:t>
            </w:r>
          </w:p>
          <w:bookmarkEnd w:id="24852"/>
        </w:tc>
        <w:tc>
          <w:tcPr>
            <w:tcW w:w="1417" w:type="dxa"/>
            <w:tcBorders>
              <w:top w:val="outset" w:color="000000" w:sz="8"/>
              <w:left w:val="outset" w:color="000000" w:sz="8"/>
              <w:bottom w:val="outset" w:color="000000" w:sz="8"/>
              <w:right w:val="outset" w:color="000000" w:sz="8"/>
            </w:tcBorders>
            <w:vAlign w:val="center"/>
          </w:tcPr>
          <w:bookmarkStart w:name="24855" w:id="24853"/>
          <w:p>
            <w:pPr>
              <w:spacing w:after="0"/>
              <w:ind w:left="0"/>
              <w:jc w:val="center"/>
            </w:pPr>
            <w:r>
              <w:rPr>
                <w:rFonts w:ascii="Arial"/>
                <w:b w:val="false"/>
                <w:i w:val="false"/>
                <w:color w:val="000000"/>
                <w:sz w:val="15"/>
              </w:rPr>
              <w:t>6150,00</w:t>
            </w:r>
          </w:p>
          <w:bookmarkEnd w:id="2485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856" w:id="24854"/>
          <w:p>
            <w:pPr>
              <w:spacing w:after="0"/>
              <w:ind w:left="0"/>
              <w:jc w:val="center"/>
            </w:pPr>
            <w:r>
              <w:rPr>
                <w:rFonts w:ascii="Arial"/>
                <w:b w:val="false"/>
                <w:i w:val="false"/>
                <w:color w:val="000000"/>
                <w:sz w:val="15"/>
              </w:rPr>
              <w:t>3117693</w:t>
            </w:r>
          </w:p>
          <w:bookmarkEnd w:id="24854"/>
        </w:tc>
        <w:tc>
          <w:tcPr>
            <w:tcW w:w="1063" w:type="dxa"/>
            <w:tcBorders>
              <w:top w:val="outset" w:color="000000" w:sz="8"/>
              <w:left w:val="outset" w:color="000000" w:sz="8"/>
              <w:bottom w:val="outset" w:color="000000" w:sz="8"/>
              <w:right w:val="outset" w:color="000000" w:sz="8"/>
            </w:tcBorders>
            <w:vAlign w:val="center"/>
          </w:tcPr>
          <w:bookmarkStart w:name="24857" w:id="24855"/>
          <w:p>
            <w:pPr>
              <w:spacing w:after="0"/>
              <w:ind w:left="0"/>
              <w:jc w:val="center"/>
            </w:pPr>
            <w:r>
              <w:rPr>
                <w:rFonts w:ascii="Arial"/>
                <w:b w:val="false"/>
                <w:i w:val="false"/>
                <w:color w:val="000000"/>
                <w:sz w:val="15"/>
              </w:rPr>
              <w:t>7693</w:t>
            </w:r>
          </w:p>
          <w:bookmarkEnd w:id="24855"/>
        </w:tc>
        <w:tc>
          <w:tcPr>
            <w:tcW w:w="874" w:type="dxa"/>
            <w:tcBorders>
              <w:top w:val="outset" w:color="000000" w:sz="8"/>
              <w:left w:val="outset" w:color="000000" w:sz="8"/>
              <w:bottom w:val="outset" w:color="000000" w:sz="8"/>
              <w:right w:val="outset" w:color="000000" w:sz="8"/>
            </w:tcBorders>
            <w:vAlign w:val="center"/>
          </w:tcPr>
          <w:bookmarkStart w:name="24858" w:id="24856"/>
          <w:p>
            <w:pPr>
              <w:spacing w:after="0"/>
              <w:ind w:left="0"/>
              <w:jc w:val="center"/>
            </w:pPr>
            <w:r>
              <w:rPr>
                <w:rFonts w:ascii="Arial"/>
                <w:b w:val="false"/>
                <w:i w:val="false"/>
                <w:color w:val="000000"/>
                <w:sz w:val="15"/>
              </w:rPr>
              <w:t>0490</w:t>
            </w:r>
          </w:p>
          <w:bookmarkEnd w:id="24856"/>
        </w:tc>
        <w:tc>
          <w:tcPr>
            <w:tcW w:w="1875" w:type="dxa"/>
            <w:tcBorders>
              <w:top w:val="outset" w:color="000000" w:sz="8"/>
              <w:left w:val="outset" w:color="000000" w:sz="8"/>
              <w:bottom w:val="outset" w:color="000000" w:sz="8"/>
              <w:right w:val="outset" w:color="000000" w:sz="8"/>
            </w:tcBorders>
            <w:vAlign w:val="center"/>
          </w:tcPr>
          <w:bookmarkStart w:name="24859" w:id="24857"/>
          <w:p>
            <w:pPr>
              <w:spacing w:after="0"/>
              <w:ind w:left="0"/>
              <w:jc w:val="left"/>
            </w:pPr>
            <w:r>
              <w:rPr>
                <w:rFonts w:ascii="Arial"/>
                <w:b w:val="false"/>
                <w:i w:val="false"/>
                <w:color w:val="000000"/>
                <w:sz w:val="15"/>
              </w:rPr>
              <w:t>Інші заходи, пов'язані з економічною діяльністю (Міська цільова програма управління об'єктами комунальної власності територіальної громади міста Києва)</w:t>
            </w:r>
          </w:p>
          <w:bookmarkEnd w:id="24857"/>
        </w:tc>
        <w:tc>
          <w:tcPr>
            <w:tcW w:w="1828" w:type="dxa"/>
            <w:tcBorders>
              <w:top w:val="outset" w:color="000000" w:sz="8"/>
              <w:left w:val="outset" w:color="000000" w:sz="8"/>
              <w:bottom w:val="outset" w:color="000000" w:sz="8"/>
              <w:right w:val="outset" w:color="000000" w:sz="8"/>
            </w:tcBorders>
            <w:vAlign w:val="center"/>
          </w:tcPr>
          <w:bookmarkStart w:name="24860" w:id="24858"/>
          <w:p>
            <w:pPr>
              <w:spacing w:after="0"/>
              <w:ind w:left="0"/>
              <w:jc w:val="left"/>
            </w:pPr>
            <w:r>
              <w:rPr>
                <w:rFonts w:ascii="Arial"/>
                <w:b w:val="false"/>
                <w:i w:val="false"/>
                <w:color w:val="0000ff"/>
                <w:sz w:val="15"/>
              </w:rPr>
              <w:t>Міська цільова програма "Управління об'єктами комунальної власності територіальної громади міста Києва на 2016 - 2018 роки"</w:t>
            </w:r>
          </w:p>
          <w:bookmarkEnd w:id="24858"/>
        </w:tc>
        <w:tc>
          <w:tcPr>
            <w:tcW w:w="1417" w:type="dxa"/>
            <w:tcBorders>
              <w:top w:val="outset" w:color="000000" w:sz="8"/>
              <w:left w:val="outset" w:color="000000" w:sz="8"/>
              <w:bottom w:val="outset" w:color="000000" w:sz="8"/>
              <w:right w:val="outset" w:color="000000" w:sz="8"/>
            </w:tcBorders>
            <w:vAlign w:val="center"/>
          </w:tcPr>
          <w:bookmarkStart w:name="24861" w:id="24859"/>
          <w:p>
            <w:pPr>
              <w:spacing w:after="0"/>
              <w:ind w:left="0"/>
              <w:jc w:val="center"/>
            </w:pPr>
            <w:r>
              <w:rPr>
                <w:rFonts w:ascii="Arial"/>
                <w:b w:val="false"/>
                <w:i w:val="false"/>
                <w:color w:val="000000"/>
                <w:sz w:val="15"/>
              </w:rPr>
              <w:t>2412,10</w:t>
            </w:r>
          </w:p>
          <w:bookmarkEnd w:id="24859"/>
        </w:tc>
        <w:tc>
          <w:tcPr>
            <w:tcW w:w="1306" w:type="dxa"/>
            <w:tcBorders>
              <w:top w:val="outset" w:color="000000" w:sz="8"/>
              <w:left w:val="outset" w:color="000000" w:sz="8"/>
              <w:bottom w:val="outset" w:color="000000" w:sz="8"/>
              <w:right w:val="outset" w:color="000000" w:sz="8"/>
            </w:tcBorders>
            <w:vAlign w:val="center"/>
          </w:tcPr>
          <w:bookmarkStart w:name="24862" w:id="24860"/>
          <w:p>
            <w:pPr>
              <w:spacing w:after="0"/>
              <w:ind w:left="0"/>
              <w:jc w:val="center"/>
            </w:pPr>
            <w:r>
              <w:rPr>
                <w:rFonts w:ascii="Arial"/>
                <w:b w:val="false"/>
                <w:i w:val="false"/>
                <w:color w:val="000000"/>
                <w:sz w:val="15"/>
              </w:rPr>
              <w:t>3737,90</w:t>
            </w:r>
          </w:p>
          <w:bookmarkEnd w:id="24860"/>
        </w:tc>
        <w:tc>
          <w:tcPr>
            <w:tcW w:w="1417" w:type="dxa"/>
            <w:tcBorders>
              <w:top w:val="outset" w:color="000000" w:sz="8"/>
              <w:left w:val="outset" w:color="000000" w:sz="8"/>
              <w:bottom w:val="outset" w:color="000000" w:sz="8"/>
              <w:right w:val="outset" w:color="000000" w:sz="8"/>
            </w:tcBorders>
            <w:vAlign w:val="center"/>
          </w:tcPr>
          <w:bookmarkStart w:name="24863" w:id="24861"/>
          <w:p>
            <w:pPr>
              <w:spacing w:after="0"/>
              <w:ind w:left="0"/>
              <w:jc w:val="center"/>
            </w:pPr>
            <w:r>
              <w:rPr>
                <w:rFonts w:ascii="Arial"/>
                <w:b w:val="false"/>
                <w:i w:val="false"/>
                <w:color w:val="000000"/>
                <w:sz w:val="15"/>
              </w:rPr>
              <w:t>6150,00</w:t>
            </w:r>
          </w:p>
          <w:bookmarkEnd w:id="2486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864" w:id="24862"/>
          <w:p>
            <w:pPr>
              <w:spacing w:after="0"/>
              <w:ind w:left="0"/>
              <w:jc w:val="center"/>
            </w:pPr>
            <w:r>
              <w:rPr>
                <w:rFonts w:ascii="Arial"/>
                <w:b/>
                <w:i w:val="false"/>
                <w:color w:val="000000"/>
                <w:sz w:val="15"/>
              </w:rPr>
              <w:t>1400000</w:t>
            </w:r>
          </w:p>
          <w:bookmarkEnd w:id="24862"/>
        </w:tc>
        <w:tc>
          <w:tcPr>
            <w:tcW w:w="1063" w:type="dxa"/>
            <w:tcBorders>
              <w:top w:val="outset" w:color="000000" w:sz="8"/>
              <w:left w:val="outset" w:color="000000" w:sz="8"/>
              <w:bottom w:val="outset" w:color="000000" w:sz="8"/>
              <w:right w:val="outset" w:color="000000" w:sz="8"/>
            </w:tcBorders>
            <w:vAlign w:val="center"/>
          </w:tcPr>
          <w:bookmarkStart w:name="24865" w:id="24863"/>
          <w:p>
            <w:pPr>
              <w:spacing w:after="0"/>
              <w:ind w:left="0"/>
              <w:jc w:val="center"/>
            </w:pPr>
            <w:r>
              <w:rPr>
                <w:rFonts w:ascii="Arial"/>
                <w:b w:val="false"/>
                <w:i w:val="false"/>
                <w:color w:val="000000"/>
                <w:sz w:val="15"/>
              </w:rPr>
              <w:t xml:space="preserve"> </w:t>
            </w:r>
          </w:p>
          <w:bookmarkEnd w:id="24863"/>
        </w:tc>
        <w:tc>
          <w:tcPr>
            <w:tcW w:w="874" w:type="dxa"/>
            <w:tcBorders>
              <w:top w:val="outset" w:color="000000" w:sz="8"/>
              <w:left w:val="outset" w:color="000000" w:sz="8"/>
              <w:bottom w:val="outset" w:color="000000" w:sz="8"/>
              <w:right w:val="outset" w:color="000000" w:sz="8"/>
            </w:tcBorders>
            <w:vAlign w:val="center"/>
          </w:tcPr>
          <w:bookmarkStart w:name="24866" w:id="24864"/>
          <w:p>
            <w:pPr>
              <w:spacing w:after="0"/>
              <w:ind w:left="0"/>
              <w:jc w:val="center"/>
            </w:pPr>
            <w:r>
              <w:rPr>
                <w:rFonts w:ascii="Arial"/>
                <w:b w:val="false"/>
                <w:i w:val="false"/>
                <w:color w:val="000000"/>
                <w:sz w:val="15"/>
              </w:rPr>
              <w:t xml:space="preserve"> </w:t>
            </w:r>
          </w:p>
          <w:bookmarkEnd w:id="24864"/>
        </w:tc>
        <w:tc>
          <w:tcPr>
            <w:tcW w:w="0" w:type="auto"/>
            <w:gridSpan w:val="2"/>
            <w:tcBorders>
              <w:top w:val="outset" w:color="000000" w:sz="8"/>
              <w:left w:val="outset" w:color="000000" w:sz="8"/>
              <w:bottom w:val="outset" w:color="000000" w:sz="8"/>
              <w:right w:val="outset" w:color="000000" w:sz="8"/>
            </w:tcBorders>
            <w:vAlign w:val="center"/>
          </w:tcPr>
          <w:bookmarkStart w:name="24867" w:id="24865"/>
          <w:p>
            <w:pPr>
              <w:spacing w:after="0"/>
              <w:ind w:left="0"/>
              <w:jc w:val="left"/>
            </w:pPr>
            <w:r>
              <w:rPr>
                <w:rFonts w:ascii="Arial"/>
                <w:b/>
                <w:i w:val="false"/>
                <w:color w:val="000000"/>
                <w:sz w:val="15"/>
              </w:rPr>
              <w:t>Департамент міського благоустрою виконавчого органу Київської міської ради (КМДА)</w:t>
            </w:r>
          </w:p>
          <w:bookmarkEnd w:id="24865"/>
        </w:tc>
        <w:tc>
          <w:tcPr>
            <w:tcW w:w="1417" w:type="dxa"/>
            <w:tcBorders>
              <w:top w:val="outset" w:color="000000" w:sz="8"/>
              <w:left w:val="outset" w:color="000000" w:sz="8"/>
              <w:bottom w:val="outset" w:color="000000" w:sz="8"/>
              <w:right w:val="outset" w:color="000000" w:sz="8"/>
            </w:tcBorders>
            <w:vAlign w:val="center"/>
          </w:tcPr>
          <w:bookmarkStart w:name="24868" w:id="24866"/>
          <w:p>
            <w:pPr>
              <w:spacing w:after="0"/>
              <w:ind w:left="0"/>
              <w:jc w:val="center"/>
            </w:pPr>
            <w:r>
              <w:rPr>
                <w:rFonts w:ascii="Arial"/>
                <w:b w:val="false"/>
                <w:i w:val="false"/>
                <w:color w:val="000000"/>
                <w:sz w:val="15"/>
              </w:rPr>
              <w:t>23724,40</w:t>
            </w:r>
          </w:p>
          <w:bookmarkEnd w:id="24866"/>
        </w:tc>
        <w:tc>
          <w:tcPr>
            <w:tcW w:w="1306" w:type="dxa"/>
            <w:tcBorders>
              <w:top w:val="outset" w:color="000000" w:sz="8"/>
              <w:left w:val="outset" w:color="000000" w:sz="8"/>
              <w:bottom w:val="outset" w:color="000000" w:sz="8"/>
              <w:right w:val="outset" w:color="000000" w:sz="8"/>
            </w:tcBorders>
            <w:vAlign w:val="center"/>
          </w:tcPr>
          <w:bookmarkStart w:name="24869" w:id="24867"/>
          <w:p>
            <w:pPr>
              <w:spacing w:after="0"/>
              <w:ind w:left="0"/>
              <w:jc w:val="center"/>
            </w:pPr>
            <w:r>
              <w:rPr>
                <w:rFonts w:ascii="Arial"/>
                <w:b w:val="false"/>
                <w:i w:val="false"/>
                <w:color w:val="000000"/>
                <w:sz w:val="15"/>
              </w:rPr>
              <w:t>8300,60</w:t>
            </w:r>
          </w:p>
          <w:bookmarkEnd w:id="24867"/>
        </w:tc>
        <w:tc>
          <w:tcPr>
            <w:tcW w:w="1417" w:type="dxa"/>
            <w:tcBorders>
              <w:top w:val="outset" w:color="000000" w:sz="8"/>
              <w:left w:val="outset" w:color="000000" w:sz="8"/>
              <w:bottom w:val="outset" w:color="000000" w:sz="8"/>
              <w:right w:val="outset" w:color="000000" w:sz="8"/>
            </w:tcBorders>
            <w:vAlign w:val="center"/>
          </w:tcPr>
          <w:bookmarkStart w:name="24870" w:id="24868"/>
          <w:p>
            <w:pPr>
              <w:spacing w:after="0"/>
              <w:ind w:left="0"/>
              <w:jc w:val="center"/>
            </w:pPr>
            <w:r>
              <w:rPr>
                <w:rFonts w:ascii="Arial"/>
                <w:b w:val="false"/>
                <w:i w:val="false"/>
                <w:color w:val="000000"/>
                <w:sz w:val="15"/>
              </w:rPr>
              <w:t>32025,00</w:t>
            </w:r>
          </w:p>
          <w:bookmarkEnd w:id="24868"/>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871" w:id="24869"/>
          <w:p>
            <w:pPr>
              <w:spacing w:after="0"/>
              <w:ind w:left="0"/>
              <w:jc w:val="center"/>
            </w:pPr>
            <w:r>
              <w:rPr>
                <w:rFonts w:ascii="Arial"/>
                <w:b/>
                <w:i w:val="false"/>
                <w:color w:val="000000"/>
                <w:sz w:val="15"/>
              </w:rPr>
              <w:t>1410000</w:t>
            </w:r>
          </w:p>
          <w:bookmarkEnd w:id="24869"/>
        </w:tc>
        <w:tc>
          <w:tcPr>
            <w:tcW w:w="1063" w:type="dxa"/>
            <w:tcBorders>
              <w:top w:val="outset" w:color="000000" w:sz="8"/>
              <w:left w:val="outset" w:color="000000" w:sz="8"/>
              <w:bottom w:val="outset" w:color="000000" w:sz="8"/>
              <w:right w:val="outset" w:color="000000" w:sz="8"/>
            </w:tcBorders>
            <w:vAlign w:val="center"/>
          </w:tcPr>
          <w:bookmarkStart w:name="24872" w:id="24870"/>
          <w:p>
            <w:pPr>
              <w:spacing w:after="0"/>
              <w:ind w:left="0"/>
              <w:jc w:val="center"/>
            </w:pPr>
            <w:r>
              <w:rPr>
                <w:rFonts w:ascii="Arial"/>
                <w:b w:val="false"/>
                <w:i w:val="false"/>
                <w:color w:val="000000"/>
                <w:sz w:val="15"/>
              </w:rPr>
              <w:t xml:space="preserve"> </w:t>
            </w:r>
          </w:p>
          <w:bookmarkEnd w:id="24870"/>
        </w:tc>
        <w:tc>
          <w:tcPr>
            <w:tcW w:w="874" w:type="dxa"/>
            <w:tcBorders>
              <w:top w:val="outset" w:color="000000" w:sz="8"/>
              <w:left w:val="outset" w:color="000000" w:sz="8"/>
              <w:bottom w:val="outset" w:color="000000" w:sz="8"/>
              <w:right w:val="outset" w:color="000000" w:sz="8"/>
            </w:tcBorders>
            <w:vAlign w:val="center"/>
          </w:tcPr>
          <w:bookmarkStart w:name="24873" w:id="24871"/>
          <w:p>
            <w:pPr>
              <w:spacing w:after="0"/>
              <w:ind w:left="0"/>
              <w:jc w:val="center"/>
            </w:pPr>
            <w:r>
              <w:rPr>
                <w:rFonts w:ascii="Arial"/>
                <w:b w:val="false"/>
                <w:i w:val="false"/>
                <w:color w:val="000000"/>
                <w:sz w:val="15"/>
              </w:rPr>
              <w:t xml:space="preserve"> </w:t>
            </w:r>
          </w:p>
          <w:bookmarkEnd w:id="24871"/>
        </w:tc>
        <w:tc>
          <w:tcPr>
            <w:tcW w:w="0" w:type="auto"/>
            <w:gridSpan w:val="2"/>
            <w:tcBorders>
              <w:top w:val="outset" w:color="000000" w:sz="8"/>
              <w:left w:val="outset" w:color="000000" w:sz="8"/>
              <w:bottom w:val="outset" w:color="000000" w:sz="8"/>
              <w:right w:val="outset" w:color="000000" w:sz="8"/>
            </w:tcBorders>
            <w:vAlign w:val="center"/>
          </w:tcPr>
          <w:bookmarkStart w:name="24874" w:id="24872"/>
          <w:p>
            <w:pPr>
              <w:spacing w:after="0"/>
              <w:ind w:left="0"/>
              <w:jc w:val="left"/>
            </w:pPr>
            <w:r>
              <w:rPr>
                <w:rFonts w:ascii="Arial"/>
                <w:b/>
                <w:i w:val="false"/>
                <w:color w:val="000000"/>
                <w:sz w:val="15"/>
              </w:rPr>
              <w:t>Департамент міського благоустрою виконавчого органу Київської міської ради (КМДА)</w:t>
            </w:r>
          </w:p>
          <w:bookmarkEnd w:id="24872"/>
        </w:tc>
        <w:tc>
          <w:tcPr>
            <w:tcW w:w="1417" w:type="dxa"/>
            <w:tcBorders>
              <w:top w:val="outset" w:color="000000" w:sz="8"/>
              <w:left w:val="outset" w:color="000000" w:sz="8"/>
              <w:bottom w:val="outset" w:color="000000" w:sz="8"/>
              <w:right w:val="outset" w:color="000000" w:sz="8"/>
            </w:tcBorders>
            <w:vAlign w:val="center"/>
          </w:tcPr>
          <w:bookmarkStart w:name="24875" w:id="24873"/>
          <w:p>
            <w:pPr>
              <w:spacing w:after="0"/>
              <w:ind w:left="0"/>
              <w:jc w:val="center"/>
            </w:pPr>
            <w:r>
              <w:rPr>
                <w:rFonts w:ascii="Arial"/>
                <w:b w:val="false"/>
                <w:i w:val="false"/>
                <w:color w:val="000000"/>
                <w:sz w:val="15"/>
              </w:rPr>
              <w:t>23724,40</w:t>
            </w:r>
          </w:p>
          <w:bookmarkEnd w:id="24873"/>
        </w:tc>
        <w:tc>
          <w:tcPr>
            <w:tcW w:w="1306" w:type="dxa"/>
            <w:tcBorders>
              <w:top w:val="outset" w:color="000000" w:sz="8"/>
              <w:left w:val="outset" w:color="000000" w:sz="8"/>
              <w:bottom w:val="outset" w:color="000000" w:sz="8"/>
              <w:right w:val="outset" w:color="000000" w:sz="8"/>
            </w:tcBorders>
            <w:vAlign w:val="center"/>
          </w:tcPr>
          <w:bookmarkStart w:name="24876" w:id="24874"/>
          <w:p>
            <w:pPr>
              <w:spacing w:after="0"/>
              <w:ind w:left="0"/>
              <w:jc w:val="center"/>
            </w:pPr>
            <w:r>
              <w:rPr>
                <w:rFonts w:ascii="Arial"/>
                <w:b w:val="false"/>
                <w:i w:val="false"/>
                <w:color w:val="000000"/>
                <w:sz w:val="15"/>
              </w:rPr>
              <w:t>8300,60</w:t>
            </w:r>
          </w:p>
          <w:bookmarkEnd w:id="24874"/>
        </w:tc>
        <w:tc>
          <w:tcPr>
            <w:tcW w:w="1417" w:type="dxa"/>
            <w:tcBorders>
              <w:top w:val="outset" w:color="000000" w:sz="8"/>
              <w:left w:val="outset" w:color="000000" w:sz="8"/>
              <w:bottom w:val="outset" w:color="000000" w:sz="8"/>
              <w:right w:val="outset" w:color="000000" w:sz="8"/>
            </w:tcBorders>
            <w:vAlign w:val="center"/>
          </w:tcPr>
          <w:bookmarkStart w:name="24877" w:id="24875"/>
          <w:p>
            <w:pPr>
              <w:spacing w:after="0"/>
              <w:ind w:left="0"/>
              <w:jc w:val="center"/>
            </w:pPr>
            <w:r>
              <w:rPr>
                <w:rFonts w:ascii="Arial"/>
                <w:b w:val="false"/>
                <w:i w:val="false"/>
                <w:color w:val="000000"/>
                <w:sz w:val="15"/>
              </w:rPr>
              <w:t>32025,00</w:t>
            </w:r>
          </w:p>
          <w:bookmarkEnd w:id="2487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878" w:id="24876"/>
          <w:p>
            <w:pPr>
              <w:spacing w:after="0"/>
              <w:ind w:left="0"/>
              <w:jc w:val="center"/>
            </w:pPr>
            <w:r>
              <w:rPr>
                <w:rFonts w:ascii="Arial"/>
                <w:b w:val="false"/>
                <w:i w:val="false"/>
                <w:color w:val="000000"/>
                <w:sz w:val="15"/>
              </w:rPr>
              <w:t>1418110</w:t>
            </w:r>
          </w:p>
          <w:bookmarkEnd w:id="24876"/>
        </w:tc>
        <w:tc>
          <w:tcPr>
            <w:tcW w:w="1063" w:type="dxa"/>
            <w:tcBorders>
              <w:top w:val="outset" w:color="000000" w:sz="8"/>
              <w:left w:val="outset" w:color="000000" w:sz="8"/>
              <w:bottom w:val="outset" w:color="000000" w:sz="8"/>
              <w:right w:val="outset" w:color="000000" w:sz="8"/>
            </w:tcBorders>
            <w:vAlign w:val="center"/>
          </w:tcPr>
          <w:bookmarkStart w:name="24879" w:id="24877"/>
          <w:p>
            <w:pPr>
              <w:spacing w:after="0"/>
              <w:ind w:left="0"/>
              <w:jc w:val="center"/>
            </w:pPr>
            <w:r>
              <w:rPr>
                <w:rFonts w:ascii="Arial"/>
                <w:b w:val="false"/>
                <w:i w:val="false"/>
                <w:color w:val="000000"/>
                <w:sz w:val="15"/>
              </w:rPr>
              <w:t>8110</w:t>
            </w:r>
          </w:p>
          <w:bookmarkEnd w:id="24877"/>
        </w:tc>
        <w:tc>
          <w:tcPr>
            <w:tcW w:w="874" w:type="dxa"/>
            <w:tcBorders>
              <w:top w:val="outset" w:color="000000" w:sz="8"/>
              <w:left w:val="outset" w:color="000000" w:sz="8"/>
              <w:bottom w:val="outset" w:color="000000" w:sz="8"/>
              <w:right w:val="outset" w:color="000000" w:sz="8"/>
            </w:tcBorders>
            <w:vAlign w:val="center"/>
          </w:tcPr>
          <w:bookmarkStart w:name="24880" w:id="24878"/>
          <w:p>
            <w:pPr>
              <w:spacing w:after="0"/>
              <w:ind w:left="0"/>
              <w:jc w:val="center"/>
            </w:pPr>
            <w:r>
              <w:rPr>
                <w:rFonts w:ascii="Arial"/>
                <w:b w:val="false"/>
                <w:i w:val="false"/>
                <w:color w:val="000000"/>
                <w:sz w:val="15"/>
              </w:rPr>
              <w:t>0320</w:t>
            </w:r>
          </w:p>
          <w:bookmarkEnd w:id="24878"/>
        </w:tc>
        <w:tc>
          <w:tcPr>
            <w:tcW w:w="1875" w:type="dxa"/>
            <w:tcBorders>
              <w:top w:val="outset" w:color="000000" w:sz="8"/>
              <w:left w:val="outset" w:color="000000" w:sz="8"/>
              <w:bottom w:val="outset" w:color="000000" w:sz="8"/>
              <w:right w:val="outset" w:color="000000" w:sz="8"/>
            </w:tcBorders>
            <w:vAlign w:val="center"/>
          </w:tcPr>
          <w:bookmarkStart w:name="24881" w:id="24879"/>
          <w:p>
            <w:pPr>
              <w:spacing w:after="0"/>
              <w:ind w:left="0"/>
              <w:jc w:val="left"/>
            </w:pPr>
            <w:r>
              <w:rPr>
                <w:rFonts w:ascii="Arial"/>
                <w:b w:val="false"/>
                <w:i w:val="false"/>
                <w:color w:val="000000"/>
                <w:sz w:val="15"/>
              </w:rPr>
              <w:t>Заходи із запобігання та ліквідації надзвичайних ситуацій та наслідків стихійного лиха</w:t>
            </w:r>
          </w:p>
          <w:bookmarkEnd w:id="24879"/>
        </w:tc>
        <w:tc>
          <w:tcPr>
            <w:tcW w:w="1828" w:type="dxa"/>
            <w:tcBorders>
              <w:top w:val="outset" w:color="000000" w:sz="8"/>
              <w:left w:val="outset" w:color="000000" w:sz="8"/>
              <w:bottom w:val="outset" w:color="000000" w:sz="8"/>
              <w:right w:val="outset" w:color="000000" w:sz="8"/>
            </w:tcBorders>
            <w:vAlign w:val="center"/>
          </w:tcPr>
          <w:bookmarkStart w:name="24882" w:id="24880"/>
          <w:p>
            <w:pPr>
              <w:spacing w:after="0"/>
              <w:ind w:left="0"/>
              <w:jc w:val="left"/>
            </w:pPr>
            <w:r>
              <w:rPr>
                <w:rFonts w:ascii="Arial"/>
                <w:b w:val="false"/>
                <w:i w:val="false"/>
                <w:color w:val="000000"/>
                <w:sz w:val="15"/>
              </w:rPr>
              <w:t xml:space="preserve"> </w:t>
            </w:r>
          </w:p>
          <w:bookmarkEnd w:id="24880"/>
        </w:tc>
        <w:tc>
          <w:tcPr>
            <w:tcW w:w="1417" w:type="dxa"/>
            <w:tcBorders>
              <w:top w:val="outset" w:color="000000" w:sz="8"/>
              <w:left w:val="outset" w:color="000000" w:sz="8"/>
              <w:bottom w:val="outset" w:color="000000" w:sz="8"/>
              <w:right w:val="outset" w:color="000000" w:sz="8"/>
            </w:tcBorders>
            <w:vAlign w:val="center"/>
          </w:tcPr>
          <w:bookmarkStart w:name="24883" w:id="24881"/>
          <w:p>
            <w:pPr>
              <w:spacing w:after="0"/>
              <w:ind w:left="0"/>
              <w:jc w:val="center"/>
            </w:pPr>
            <w:r>
              <w:rPr>
                <w:rFonts w:ascii="Arial"/>
                <w:b w:val="false"/>
                <w:i w:val="false"/>
                <w:color w:val="000000"/>
                <w:sz w:val="15"/>
              </w:rPr>
              <w:t>23724,40</w:t>
            </w:r>
          </w:p>
          <w:bookmarkEnd w:id="24881"/>
        </w:tc>
        <w:tc>
          <w:tcPr>
            <w:tcW w:w="1306" w:type="dxa"/>
            <w:tcBorders>
              <w:top w:val="outset" w:color="000000" w:sz="8"/>
              <w:left w:val="outset" w:color="000000" w:sz="8"/>
              <w:bottom w:val="outset" w:color="000000" w:sz="8"/>
              <w:right w:val="outset" w:color="000000" w:sz="8"/>
            </w:tcBorders>
            <w:vAlign w:val="center"/>
          </w:tcPr>
          <w:bookmarkStart w:name="24884" w:id="24882"/>
          <w:p>
            <w:pPr>
              <w:spacing w:after="0"/>
              <w:ind w:left="0"/>
              <w:jc w:val="center"/>
            </w:pPr>
            <w:r>
              <w:rPr>
                <w:rFonts w:ascii="Arial"/>
                <w:b w:val="false"/>
                <w:i w:val="false"/>
                <w:color w:val="000000"/>
                <w:sz w:val="15"/>
              </w:rPr>
              <w:t>8300,60</w:t>
            </w:r>
          </w:p>
          <w:bookmarkEnd w:id="24882"/>
        </w:tc>
        <w:tc>
          <w:tcPr>
            <w:tcW w:w="1417" w:type="dxa"/>
            <w:tcBorders>
              <w:top w:val="outset" w:color="000000" w:sz="8"/>
              <w:left w:val="outset" w:color="000000" w:sz="8"/>
              <w:bottom w:val="outset" w:color="000000" w:sz="8"/>
              <w:right w:val="outset" w:color="000000" w:sz="8"/>
            </w:tcBorders>
            <w:vAlign w:val="center"/>
          </w:tcPr>
          <w:bookmarkStart w:name="24885" w:id="24883"/>
          <w:p>
            <w:pPr>
              <w:spacing w:after="0"/>
              <w:ind w:left="0"/>
              <w:jc w:val="center"/>
            </w:pPr>
            <w:r>
              <w:rPr>
                <w:rFonts w:ascii="Arial"/>
                <w:b w:val="false"/>
                <w:i w:val="false"/>
                <w:color w:val="000000"/>
                <w:sz w:val="15"/>
              </w:rPr>
              <w:t>32025,00</w:t>
            </w:r>
          </w:p>
          <w:bookmarkEnd w:id="2488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886" w:id="24884"/>
          <w:p>
            <w:pPr>
              <w:spacing w:after="0"/>
              <w:ind w:left="0"/>
              <w:jc w:val="center"/>
            </w:pPr>
            <w:r>
              <w:rPr>
                <w:rFonts w:ascii="Arial"/>
                <w:b w:val="false"/>
                <w:i w:val="false"/>
                <w:color w:val="000000"/>
                <w:sz w:val="15"/>
              </w:rPr>
              <w:t>1418110</w:t>
            </w:r>
          </w:p>
          <w:bookmarkEnd w:id="24884"/>
        </w:tc>
        <w:tc>
          <w:tcPr>
            <w:tcW w:w="1063" w:type="dxa"/>
            <w:tcBorders>
              <w:top w:val="outset" w:color="000000" w:sz="8"/>
              <w:left w:val="outset" w:color="000000" w:sz="8"/>
              <w:bottom w:val="outset" w:color="000000" w:sz="8"/>
              <w:right w:val="outset" w:color="000000" w:sz="8"/>
            </w:tcBorders>
            <w:vAlign w:val="center"/>
          </w:tcPr>
          <w:bookmarkStart w:name="24887" w:id="24885"/>
          <w:p>
            <w:pPr>
              <w:spacing w:after="0"/>
              <w:ind w:left="0"/>
              <w:jc w:val="center"/>
            </w:pPr>
            <w:r>
              <w:rPr>
                <w:rFonts w:ascii="Arial"/>
                <w:b w:val="false"/>
                <w:i w:val="false"/>
                <w:color w:val="000000"/>
                <w:sz w:val="15"/>
              </w:rPr>
              <w:t>8110</w:t>
            </w:r>
          </w:p>
          <w:bookmarkEnd w:id="24885"/>
        </w:tc>
        <w:tc>
          <w:tcPr>
            <w:tcW w:w="874" w:type="dxa"/>
            <w:tcBorders>
              <w:top w:val="outset" w:color="000000" w:sz="8"/>
              <w:left w:val="outset" w:color="000000" w:sz="8"/>
              <w:bottom w:val="outset" w:color="000000" w:sz="8"/>
              <w:right w:val="outset" w:color="000000" w:sz="8"/>
            </w:tcBorders>
            <w:vAlign w:val="center"/>
          </w:tcPr>
          <w:bookmarkStart w:name="24888" w:id="24886"/>
          <w:p>
            <w:pPr>
              <w:spacing w:after="0"/>
              <w:ind w:left="0"/>
              <w:jc w:val="center"/>
            </w:pPr>
            <w:r>
              <w:rPr>
                <w:rFonts w:ascii="Arial"/>
                <w:b w:val="false"/>
                <w:i w:val="false"/>
                <w:color w:val="000000"/>
                <w:sz w:val="15"/>
              </w:rPr>
              <w:t>0320</w:t>
            </w:r>
          </w:p>
          <w:bookmarkEnd w:id="24886"/>
        </w:tc>
        <w:tc>
          <w:tcPr>
            <w:tcW w:w="1875" w:type="dxa"/>
            <w:tcBorders>
              <w:top w:val="outset" w:color="000000" w:sz="8"/>
              <w:left w:val="outset" w:color="000000" w:sz="8"/>
              <w:bottom w:val="outset" w:color="000000" w:sz="8"/>
              <w:right w:val="outset" w:color="000000" w:sz="8"/>
            </w:tcBorders>
            <w:vAlign w:val="center"/>
          </w:tcPr>
          <w:bookmarkStart w:name="24889" w:id="24887"/>
          <w:p>
            <w:pPr>
              <w:spacing w:after="0"/>
              <w:ind w:left="0"/>
              <w:jc w:val="left"/>
            </w:pPr>
            <w:r>
              <w:rPr>
                <w:rFonts w:ascii="Arial"/>
                <w:b w:val="false"/>
                <w:i w:val="false"/>
                <w:color w:val="000000"/>
                <w:sz w:val="15"/>
              </w:rPr>
              <w:t>Переоснащення об'єкту "Міський"</w:t>
            </w:r>
          </w:p>
          <w:bookmarkEnd w:id="24887"/>
        </w:tc>
        <w:tc>
          <w:tcPr>
            <w:tcW w:w="1828" w:type="dxa"/>
            <w:tcBorders>
              <w:top w:val="outset" w:color="000000" w:sz="8"/>
              <w:left w:val="outset" w:color="000000" w:sz="8"/>
              <w:bottom w:val="outset" w:color="000000" w:sz="8"/>
              <w:right w:val="outset" w:color="000000" w:sz="8"/>
            </w:tcBorders>
            <w:vAlign w:val="center"/>
          </w:tcPr>
          <w:bookmarkStart w:name="24890" w:id="24888"/>
          <w:p>
            <w:pPr>
              <w:spacing w:after="0"/>
              <w:ind w:left="0"/>
              <w:jc w:val="left"/>
            </w:pPr>
            <w:r>
              <w:rPr>
                <w:rFonts w:ascii="Arial"/>
                <w:b w:val="false"/>
                <w:i w:val="false"/>
                <w:color w:val="0000ff"/>
                <w:sz w:val="15"/>
              </w:rPr>
              <w:t>Міська цільова програма розвитку територіальної підсистеми єдиної державної системи цивільного захисту міста Києва на 2017 - 2019 роки</w:t>
            </w:r>
          </w:p>
          <w:bookmarkEnd w:id="24888"/>
        </w:tc>
        <w:tc>
          <w:tcPr>
            <w:tcW w:w="1417" w:type="dxa"/>
            <w:tcBorders>
              <w:top w:val="outset" w:color="000000" w:sz="8"/>
              <w:left w:val="outset" w:color="000000" w:sz="8"/>
              <w:bottom w:val="outset" w:color="000000" w:sz="8"/>
              <w:right w:val="outset" w:color="000000" w:sz="8"/>
            </w:tcBorders>
            <w:vAlign w:val="center"/>
          </w:tcPr>
          <w:bookmarkStart w:name="24891" w:id="24889"/>
          <w:p>
            <w:pPr>
              <w:spacing w:after="0"/>
              <w:ind w:left="0"/>
              <w:jc w:val="center"/>
            </w:pPr>
            <w:r>
              <w:rPr>
                <w:rFonts w:ascii="Arial"/>
                <w:b w:val="false"/>
                <w:i w:val="false"/>
                <w:color w:val="000000"/>
                <w:sz w:val="15"/>
              </w:rPr>
              <w:t>1700,00</w:t>
            </w:r>
          </w:p>
          <w:bookmarkEnd w:id="24889"/>
        </w:tc>
        <w:tc>
          <w:tcPr>
            <w:tcW w:w="1306" w:type="dxa"/>
            <w:tcBorders>
              <w:top w:val="outset" w:color="000000" w:sz="8"/>
              <w:left w:val="outset" w:color="000000" w:sz="8"/>
              <w:bottom w:val="outset" w:color="000000" w:sz="8"/>
              <w:right w:val="outset" w:color="000000" w:sz="8"/>
            </w:tcBorders>
            <w:vAlign w:val="center"/>
          </w:tcPr>
          <w:bookmarkStart w:name="24892" w:id="24890"/>
          <w:p>
            <w:pPr>
              <w:spacing w:after="0"/>
              <w:ind w:left="0"/>
              <w:jc w:val="center"/>
            </w:pPr>
            <w:r>
              <w:rPr>
                <w:rFonts w:ascii="Arial"/>
                <w:b w:val="false"/>
                <w:i w:val="false"/>
                <w:color w:val="000000"/>
                <w:sz w:val="15"/>
              </w:rPr>
              <w:t xml:space="preserve"> </w:t>
            </w:r>
          </w:p>
          <w:bookmarkEnd w:id="24890"/>
        </w:tc>
        <w:tc>
          <w:tcPr>
            <w:tcW w:w="1417" w:type="dxa"/>
            <w:tcBorders>
              <w:top w:val="outset" w:color="000000" w:sz="8"/>
              <w:left w:val="outset" w:color="000000" w:sz="8"/>
              <w:bottom w:val="outset" w:color="000000" w:sz="8"/>
              <w:right w:val="outset" w:color="000000" w:sz="8"/>
            </w:tcBorders>
            <w:vAlign w:val="center"/>
          </w:tcPr>
          <w:bookmarkStart w:name="24893" w:id="24891"/>
          <w:p>
            <w:pPr>
              <w:spacing w:after="0"/>
              <w:ind w:left="0"/>
              <w:jc w:val="center"/>
            </w:pPr>
            <w:r>
              <w:rPr>
                <w:rFonts w:ascii="Arial"/>
                <w:b w:val="false"/>
                <w:i w:val="false"/>
                <w:color w:val="000000"/>
                <w:sz w:val="15"/>
              </w:rPr>
              <w:t>1700,00</w:t>
            </w:r>
          </w:p>
          <w:bookmarkEnd w:id="2489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894" w:id="24892"/>
          <w:p>
            <w:pPr>
              <w:spacing w:after="0"/>
              <w:ind w:left="0"/>
              <w:jc w:val="center"/>
            </w:pPr>
            <w:r>
              <w:rPr>
                <w:rFonts w:ascii="Arial"/>
                <w:b w:val="false"/>
                <w:i w:val="false"/>
                <w:color w:val="000000"/>
                <w:sz w:val="15"/>
              </w:rPr>
              <w:t>1418110</w:t>
            </w:r>
          </w:p>
          <w:bookmarkEnd w:id="24892"/>
        </w:tc>
        <w:tc>
          <w:tcPr>
            <w:tcW w:w="1063" w:type="dxa"/>
            <w:tcBorders>
              <w:top w:val="outset" w:color="000000" w:sz="8"/>
              <w:left w:val="outset" w:color="000000" w:sz="8"/>
              <w:bottom w:val="outset" w:color="000000" w:sz="8"/>
              <w:right w:val="outset" w:color="000000" w:sz="8"/>
            </w:tcBorders>
            <w:vAlign w:val="center"/>
          </w:tcPr>
          <w:bookmarkStart w:name="24895" w:id="24893"/>
          <w:p>
            <w:pPr>
              <w:spacing w:after="0"/>
              <w:ind w:left="0"/>
              <w:jc w:val="center"/>
            </w:pPr>
            <w:r>
              <w:rPr>
                <w:rFonts w:ascii="Arial"/>
                <w:b w:val="false"/>
                <w:i w:val="false"/>
                <w:color w:val="000000"/>
                <w:sz w:val="15"/>
              </w:rPr>
              <w:t>8110</w:t>
            </w:r>
          </w:p>
          <w:bookmarkEnd w:id="24893"/>
        </w:tc>
        <w:tc>
          <w:tcPr>
            <w:tcW w:w="874" w:type="dxa"/>
            <w:tcBorders>
              <w:top w:val="outset" w:color="000000" w:sz="8"/>
              <w:left w:val="outset" w:color="000000" w:sz="8"/>
              <w:bottom w:val="outset" w:color="000000" w:sz="8"/>
              <w:right w:val="outset" w:color="000000" w:sz="8"/>
            </w:tcBorders>
            <w:vAlign w:val="center"/>
          </w:tcPr>
          <w:bookmarkStart w:name="24896" w:id="24894"/>
          <w:p>
            <w:pPr>
              <w:spacing w:after="0"/>
              <w:ind w:left="0"/>
              <w:jc w:val="center"/>
            </w:pPr>
            <w:r>
              <w:rPr>
                <w:rFonts w:ascii="Arial"/>
                <w:b w:val="false"/>
                <w:i w:val="false"/>
                <w:color w:val="000000"/>
                <w:sz w:val="15"/>
              </w:rPr>
              <w:t>0320</w:t>
            </w:r>
          </w:p>
          <w:bookmarkEnd w:id="24894"/>
        </w:tc>
        <w:tc>
          <w:tcPr>
            <w:tcW w:w="1875" w:type="dxa"/>
            <w:tcBorders>
              <w:top w:val="outset" w:color="000000" w:sz="8"/>
              <w:left w:val="outset" w:color="000000" w:sz="8"/>
              <w:bottom w:val="outset" w:color="000000" w:sz="8"/>
              <w:right w:val="outset" w:color="000000" w:sz="8"/>
            </w:tcBorders>
            <w:vAlign w:val="center"/>
          </w:tcPr>
          <w:bookmarkStart w:name="24897" w:id="24895"/>
          <w:p>
            <w:pPr>
              <w:spacing w:after="0"/>
              <w:ind w:left="0"/>
              <w:jc w:val="left"/>
            </w:pPr>
            <w:r>
              <w:rPr>
                <w:rFonts w:ascii="Arial"/>
                <w:b w:val="false"/>
                <w:i w:val="false"/>
                <w:color w:val="000000"/>
                <w:sz w:val="15"/>
              </w:rPr>
              <w:t>Забезпечення діяльності Комунальної аварійно-рятувальної служби "Київська служба порятунку"</w:t>
            </w:r>
          </w:p>
          <w:bookmarkEnd w:id="24895"/>
        </w:tc>
        <w:tc>
          <w:tcPr>
            <w:tcW w:w="1828" w:type="dxa"/>
            <w:tcBorders>
              <w:top w:val="outset" w:color="000000" w:sz="8"/>
              <w:left w:val="outset" w:color="000000" w:sz="8"/>
              <w:bottom w:val="outset" w:color="000000" w:sz="8"/>
              <w:right w:val="outset" w:color="000000" w:sz="8"/>
            </w:tcBorders>
            <w:vAlign w:val="center"/>
          </w:tcPr>
          <w:bookmarkStart w:name="24898" w:id="24896"/>
          <w:p>
            <w:pPr>
              <w:spacing w:after="0"/>
              <w:ind w:left="0"/>
              <w:jc w:val="left"/>
            </w:pPr>
            <w:r>
              <w:rPr>
                <w:rFonts w:ascii="Arial"/>
                <w:b w:val="false"/>
                <w:i w:val="false"/>
                <w:color w:val="0000ff"/>
                <w:sz w:val="15"/>
              </w:rPr>
              <w:t>Міська цільова програма розвитку територіальної підсистеми єдиної державної системи цивільного захисту міста Києва на 2017 - 2019 роки</w:t>
            </w:r>
          </w:p>
          <w:bookmarkEnd w:id="24896"/>
        </w:tc>
        <w:tc>
          <w:tcPr>
            <w:tcW w:w="1417" w:type="dxa"/>
            <w:tcBorders>
              <w:top w:val="outset" w:color="000000" w:sz="8"/>
              <w:left w:val="outset" w:color="000000" w:sz="8"/>
              <w:bottom w:val="outset" w:color="000000" w:sz="8"/>
              <w:right w:val="outset" w:color="000000" w:sz="8"/>
            </w:tcBorders>
            <w:vAlign w:val="center"/>
          </w:tcPr>
          <w:bookmarkStart w:name="24899" w:id="24897"/>
          <w:p>
            <w:pPr>
              <w:spacing w:after="0"/>
              <w:ind w:left="0"/>
              <w:jc w:val="center"/>
            </w:pPr>
            <w:r>
              <w:rPr>
                <w:rFonts w:ascii="Arial"/>
                <w:b w:val="false"/>
                <w:i w:val="false"/>
                <w:color w:val="000000"/>
                <w:sz w:val="15"/>
              </w:rPr>
              <w:t>22010,00</w:t>
            </w:r>
          </w:p>
          <w:bookmarkEnd w:id="24897"/>
        </w:tc>
        <w:tc>
          <w:tcPr>
            <w:tcW w:w="1306" w:type="dxa"/>
            <w:tcBorders>
              <w:top w:val="outset" w:color="000000" w:sz="8"/>
              <w:left w:val="outset" w:color="000000" w:sz="8"/>
              <w:bottom w:val="outset" w:color="000000" w:sz="8"/>
              <w:right w:val="outset" w:color="000000" w:sz="8"/>
            </w:tcBorders>
            <w:vAlign w:val="center"/>
          </w:tcPr>
          <w:bookmarkStart w:name="24900" w:id="24898"/>
          <w:p>
            <w:pPr>
              <w:spacing w:after="0"/>
              <w:ind w:left="0"/>
              <w:jc w:val="center"/>
            </w:pPr>
            <w:r>
              <w:rPr>
                <w:rFonts w:ascii="Arial"/>
                <w:b w:val="false"/>
                <w:i w:val="false"/>
                <w:color w:val="000000"/>
                <w:sz w:val="15"/>
              </w:rPr>
              <w:t>7590,00</w:t>
            </w:r>
          </w:p>
          <w:bookmarkEnd w:id="24898"/>
        </w:tc>
        <w:tc>
          <w:tcPr>
            <w:tcW w:w="1417" w:type="dxa"/>
            <w:tcBorders>
              <w:top w:val="outset" w:color="000000" w:sz="8"/>
              <w:left w:val="outset" w:color="000000" w:sz="8"/>
              <w:bottom w:val="outset" w:color="000000" w:sz="8"/>
              <w:right w:val="outset" w:color="000000" w:sz="8"/>
            </w:tcBorders>
            <w:vAlign w:val="center"/>
          </w:tcPr>
          <w:bookmarkStart w:name="24901" w:id="24899"/>
          <w:p>
            <w:pPr>
              <w:spacing w:after="0"/>
              <w:ind w:left="0"/>
              <w:jc w:val="center"/>
            </w:pPr>
            <w:r>
              <w:rPr>
                <w:rFonts w:ascii="Arial"/>
                <w:b w:val="false"/>
                <w:i w:val="false"/>
                <w:color w:val="000000"/>
                <w:sz w:val="15"/>
              </w:rPr>
              <w:t>29600,00</w:t>
            </w:r>
          </w:p>
          <w:bookmarkEnd w:id="2489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902" w:id="24900"/>
          <w:p>
            <w:pPr>
              <w:spacing w:after="0"/>
              <w:ind w:left="0"/>
              <w:jc w:val="center"/>
            </w:pPr>
            <w:r>
              <w:rPr>
                <w:rFonts w:ascii="Arial"/>
                <w:b w:val="false"/>
                <w:i w:val="false"/>
                <w:color w:val="000000"/>
                <w:sz w:val="15"/>
              </w:rPr>
              <w:t>1418110</w:t>
            </w:r>
          </w:p>
          <w:bookmarkEnd w:id="24900"/>
        </w:tc>
        <w:tc>
          <w:tcPr>
            <w:tcW w:w="1063" w:type="dxa"/>
            <w:tcBorders>
              <w:top w:val="outset" w:color="000000" w:sz="8"/>
              <w:left w:val="outset" w:color="000000" w:sz="8"/>
              <w:bottom w:val="outset" w:color="000000" w:sz="8"/>
              <w:right w:val="outset" w:color="000000" w:sz="8"/>
            </w:tcBorders>
            <w:vAlign w:val="center"/>
          </w:tcPr>
          <w:bookmarkStart w:name="24903" w:id="24901"/>
          <w:p>
            <w:pPr>
              <w:spacing w:after="0"/>
              <w:ind w:left="0"/>
              <w:jc w:val="center"/>
            </w:pPr>
            <w:r>
              <w:rPr>
                <w:rFonts w:ascii="Arial"/>
                <w:b w:val="false"/>
                <w:i w:val="false"/>
                <w:color w:val="000000"/>
                <w:sz w:val="15"/>
              </w:rPr>
              <w:t>8110</w:t>
            </w:r>
          </w:p>
          <w:bookmarkEnd w:id="24901"/>
        </w:tc>
        <w:tc>
          <w:tcPr>
            <w:tcW w:w="874" w:type="dxa"/>
            <w:tcBorders>
              <w:top w:val="outset" w:color="000000" w:sz="8"/>
              <w:left w:val="outset" w:color="000000" w:sz="8"/>
              <w:bottom w:val="outset" w:color="000000" w:sz="8"/>
              <w:right w:val="outset" w:color="000000" w:sz="8"/>
            </w:tcBorders>
            <w:vAlign w:val="center"/>
          </w:tcPr>
          <w:bookmarkStart w:name="24904" w:id="24902"/>
          <w:p>
            <w:pPr>
              <w:spacing w:after="0"/>
              <w:ind w:left="0"/>
              <w:jc w:val="center"/>
            </w:pPr>
            <w:r>
              <w:rPr>
                <w:rFonts w:ascii="Arial"/>
                <w:b w:val="false"/>
                <w:i w:val="false"/>
                <w:color w:val="000000"/>
                <w:sz w:val="15"/>
              </w:rPr>
              <w:t>0320</w:t>
            </w:r>
          </w:p>
          <w:bookmarkEnd w:id="24902"/>
        </w:tc>
        <w:tc>
          <w:tcPr>
            <w:tcW w:w="1875" w:type="dxa"/>
            <w:tcBorders>
              <w:top w:val="outset" w:color="000000" w:sz="8"/>
              <w:left w:val="outset" w:color="000000" w:sz="8"/>
              <w:bottom w:val="outset" w:color="000000" w:sz="8"/>
              <w:right w:val="outset" w:color="000000" w:sz="8"/>
            </w:tcBorders>
            <w:vAlign w:val="center"/>
          </w:tcPr>
          <w:bookmarkStart w:name="24905" w:id="24903"/>
          <w:p>
            <w:pPr>
              <w:spacing w:after="0"/>
              <w:ind w:left="0"/>
              <w:jc w:val="left"/>
            </w:pPr>
            <w:r>
              <w:rPr>
                <w:rFonts w:ascii="Arial"/>
                <w:b w:val="false"/>
                <w:i w:val="false"/>
                <w:color w:val="000000"/>
                <w:sz w:val="15"/>
              </w:rPr>
              <w:t>Поповнення матеріального резерву</w:t>
            </w:r>
          </w:p>
          <w:bookmarkEnd w:id="24903"/>
        </w:tc>
        <w:tc>
          <w:tcPr>
            <w:tcW w:w="1828" w:type="dxa"/>
            <w:tcBorders>
              <w:top w:val="outset" w:color="000000" w:sz="8"/>
              <w:left w:val="outset" w:color="000000" w:sz="8"/>
              <w:bottom w:val="outset" w:color="000000" w:sz="8"/>
              <w:right w:val="outset" w:color="000000" w:sz="8"/>
            </w:tcBorders>
            <w:vAlign w:val="center"/>
          </w:tcPr>
          <w:bookmarkStart w:name="24906" w:id="24904"/>
          <w:p>
            <w:pPr>
              <w:spacing w:after="0"/>
              <w:ind w:left="0"/>
              <w:jc w:val="left"/>
            </w:pPr>
            <w:r>
              <w:rPr>
                <w:rFonts w:ascii="Arial"/>
                <w:b w:val="false"/>
                <w:i w:val="false"/>
                <w:color w:val="0000ff"/>
                <w:sz w:val="15"/>
              </w:rPr>
              <w:t>Міська цільова програма розвитку територіальної підсистеми єдиної державної системи цивільного захисту міста Києва на 2017 - 2019 роки</w:t>
            </w:r>
          </w:p>
          <w:bookmarkEnd w:id="24904"/>
        </w:tc>
        <w:tc>
          <w:tcPr>
            <w:tcW w:w="1417" w:type="dxa"/>
            <w:tcBorders>
              <w:top w:val="outset" w:color="000000" w:sz="8"/>
              <w:left w:val="outset" w:color="000000" w:sz="8"/>
              <w:bottom w:val="outset" w:color="000000" w:sz="8"/>
              <w:right w:val="outset" w:color="000000" w:sz="8"/>
            </w:tcBorders>
            <w:vAlign w:val="center"/>
          </w:tcPr>
          <w:bookmarkStart w:name="24907" w:id="24905"/>
          <w:p>
            <w:pPr>
              <w:spacing w:after="0"/>
              <w:ind w:left="0"/>
              <w:jc w:val="center"/>
            </w:pPr>
            <w:r>
              <w:rPr>
                <w:rFonts w:ascii="Arial"/>
                <w:b w:val="false"/>
                <w:i w:val="false"/>
                <w:color w:val="000000"/>
                <w:sz w:val="15"/>
              </w:rPr>
              <w:t>14,40</w:t>
            </w:r>
          </w:p>
          <w:bookmarkEnd w:id="24905"/>
        </w:tc>
        <w:tc>
          <w:tcPr>
            <w:tcW w:w="1306" w:type="dxa"/>
            <w:tcBorders>
              <w:top w:val="outset" w:color="000000" w:sz="8"/>
              <w:left w:val="outset" w:color="000000" w:sz="8"/>
              <w:bottom w:val="outset" w:color="000000" w:sz="8"/>
              <w:right w:val="outset" w:color="000000" w:sz="8"/>
            </w:tcBorders>
            <w:vAlign w:val="center"/>
          </w:tcPr>
          <w:bookmarkStart w:name="24908" w:id="24906"/>
          <w:p>
            <w:pPr>
              <w:spacing w:after="0"/>
              <w:ind w:left="0"/>
              <w:jc w:val="center"/>
            </w:pPr>
            <w:r>
              <w:rPr>
                <w:rFonts w:ascii="Arial"/>
                <w:b w:val="false"/>
                <w:i w:val="false"/>
                <w:color w:val="000000"/>
                <w:sz w:val="15"/>
              </w:rPr>
              <w:t>710,60</w:t>
            </w:r>
          </w:p>
          <w:bookmarkEnd w:id="24906"/>
        </w:tc>
        <w:tc>
          <w:tcPr>
            <w:tcW w:w="1417" w:type="dxa"/>
            <w:tcBorders>
              <w:top w:val="outset" w:color="000000" w:sz="8"/>
              <w:left w:val="outset" w:color="000000" w:sz="8"/>
              <w:bottom w:val="outset" w:color="000000" w:sz="8"/>
              <w:right w:val="outset" w:color="000000" w:sz="8"/>
            </w:tcBorders>
            <w:vAlign w:val="center"/>
          </w:tcPr>
          <w:bookmarkStart w:name="24909" w:id="24907"/>
          <w:p>
            <w:pPr>
              <w:spacing w:after="0"/>
              <w:ind w:left="0"/>
              <w:jc w:val="center"/>
            </w:pPr>
            <w:r>
              <w:rPr>
                <w:rFonts w:ascii="Arial"/>
                <w:b w:val="false"/>
                <w:i w:val="false"/>
                <w:color w:val="000000"/>
                <w:sz w:val="15"/>
              </w:rPr>
              <w:t>725,00</w:t>
            </w:r>
          </w:p>
          <w:bookmarkEnd w:id="2490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910" w:id="24908"/>
          <w:p>
            <w:pPr>
              <w:spacing w:after="0"/>
              <w:ind w:left="0"/>
              <w:jc w:val="center"/>
            </w:pPr>
            <w:r>
              <w:rPr>
                <w:rFonts w:ascii="Arial"/>
                <w:b/>
                <w:i w:val="false"/>
                <w:color w:val="000000"/>
                <w:sz w:val="15"/>
              </w:rPr>
              <w:t>3500000</w:t>
            </w:r>
          </w:p>
          <w:bookmarkEnd w:id="24908"/>
        </w:tc>
        <w:tc>
          <w:tcPr>
            <w:tcW w:w="1063" w:type="dxa"/>
            <w:tcBorders>
              <w:top w:val="outset" w:color="000000" w:sz="8"/>
              <w:left w:val="outset" w:color="000000" w:sz="8"/>
              <w:bottom w:val="outset" w:color="000000" w:sz="8"/>
              <w:right w:val="outset" w:color="000000" w:sz="8"/>
            </w:tcBorders>
            <w:vAlign w:val="center"/>
          </w:tcPr>
          <w:bookmarkStart w:name="24911" w:id="24909"/>
          <w:p>
            <w:pPr>
              <w:spacing w:after="0"/>
              <w:ind w:left="0"/>
              <w:jc w:val="center"/>
            </w:pPr>
            <w:r>
              <w:rPr>
                <w:rFonts w:ascii="Arial"/>
                <w:b w:val="false"/>
                <w:i w:val="false"/>
                <w:color w:val="000000"/>
                <w:sz w:val="15"/>
              </w:rPr>
              <w:t xml:space="preserve"> </w:t>
            </w:r>
          </w:p>
          <w:bookmarkEnd w:id="24909"/>
        </w:tc>
        <w:tc>
          <w:tcPr>
            <w:tcW w:w="874" w:type="dxa"/>
            <w:tcBorders>
              <w:top w:val="outset" w:color="000000" w:sz="8"/>
              <w:left w:val="outset" w:color="000000" w:sz="8"/>
              <w:bottom w:val="outset" w:color="000000" w:sz="8"/>
              <w:right w:val="outset" w:color="000000" w:sz="8"/>
            </w:tcBorders>
            <w:vAlign w:val="center"/>
          </w:tcPr>
          <w:bookmarkStart w:name="24912" w:id="24910"/>
          <w:p>
            <w:pPr>
              <w:spacing w:after="0"/>
              <w:ind w:left="0"/>
              <w:jc w:val="center"/>
            </w:pPr>
            <w:r>
              <w:rPr>
                <w:rFonts w:ascii="Arial"/>
                <w:b w:val="false"/>
                <w:i w:val="false"/>
                <w:color w:val="000000"/>
                <w:sz w:val="15"/>
              </w:rPr>
              <w:t xml:space="preserve"> </w:t>
            </w:r>
          </w:p>
          <w:bookmarkEnd w:id="24910"/>
        </w:tc>
        <w:tc>
          <w:tcPr>
            <w:tcW w:w="0" w:type="auto"/>
            <w:gridSpan w:val="2"/>
            <w:tcBorders>
              <w:top w:val="outset" w:color="000000" w:sz="8"/>
              <w:left w:val="outset" w:color="000000" w:sz="8"/>
              <w:bottom w:val="outset" w:color="000000" w:sz="8"/>
              <w:right w:val="outset" w:color="000000" w:sz="8"/>
            </w:tcBorders>
            <w:vAlign w:val="center"/>
          </w:tcPr>
          <w:bookmarkStart w:name="24913" w:id="24911"/>
          <w:p>
            <w:pPr>
              <w:spacing w:after="0"/>
              <w:ind w:left="0"/>
              <w:jc w:val="left"/>
            </w:pPr>
            <w:r>
              <w:rPr>
                <w:rFonts w:ascii="Arial"/>
                <w:b/>
                <w:i w:val="false"/>
                <w:color w:val="000000"/>
                <w:sz w:val="15"/>
              </w:rPr>
              <w:t>Департамент промисловості та розвитку підприємництва виконавчого органу Київської міської ради (КМДА)</w:t>
            </w:r>
          </w:p>
          <w:bookmarkEnd w:id="24911"/>
        </w:tc>
        <w:tc>
          <w:tcPr>
            <w:tcW w:w="1417" w:type="dxa"/>
            <w:tcBorders>
              <w:top w:val="outset" w:color="000000" w:sz="8"/>
              <w:left w:val="outset" w:color="000000" w:sz="8"/>
              <w:bottom w:val="outset" w:color="000000" w:sz="8"/>
              <w:right w:val="outset" w:color="000000" w:sz="8"/>
            </w:tcBorders>
            <w:vAlign w:val="center"/>
          </w:tcPr>
          <w:bookmarkStart w:name="24914" w:id="24912"/>
          <w:p>
            <w:pPr>
              <w:spacing w:after="0"/>
              <w:ind w:left="0"/>
              <w:jc w:val="center"/>
            </w:pPr>
            <w:r>
              <w:rPr>
                <w:rFonts w:ascii="Arial"/>
                <w:b w:val="false"/>
                <w:i w:val="false"/>
                <w:color w:val="000000"/>
                <w:sz w:val="15"/>
              </w:rPr>
              <w:t>13950,00</w:t>
            </w:r>
          </w:p>
          <w:bookmarkEnd w:id="24912"/>
        </w:tc>
        <w:tc>
          <w:tcPr>
            <w:tcW w:w="1306" w:type="dxa"/>
            <w:tcBorders>
              <w:top w:val="outset" w:color="000000" w:sz="8"/>
              <w:left w:val="outset" w:color="000000" w:sz="8"/>
              <w:bottom w:val="outset" w:color="000000" w:sz="8"/>
              <w:right w:val="outset" w:color="000000" w:sz="8"/>
            </w:tcBorders>
            <w:vAlign w:val="center"/>
          </w:tcPr>
          <w:bookmarkStart w:name="24915" w:id="24913"/>
          <w:p>
            <w:pPr>
              <w:spacing w:after="0"/>
              <w:ind w:left="0"/>
              <w:jc w:val="center"/>
            </w:pPr>
            <w:r>
              <w:rPr>
                <w:rFonts w:ascii="Arial"/>
                <w:b w:val="false"/>
                <w:i w:val="false"/>
                <w:color w:val="000000"/>
                <w:sz w:val="15"/>
              </w:rPr>
              <w:t xml:space="preserve"> </w:t>
            </w:r>
          </w:p>
          <w:bookmarkEnd w:id="24913"/>
        </w:tc>
        <w:tc>
          <w:tcPr>
            <w:tcW w:w="1417" w:type="dxa"/>
            <w:tcBorders>
              <w:top w:val="outset" w:color="000000" w:sz="8"/>
              <w:left w:val="outset" w:color="000000" w:sz="8"/>
              <w:bottom w:val="outset" w:color="000000" w:sz="8"/>
              <w:right w:val="outset" w:color="000000" w:sz="8"/>
            </w:tcBorders>
            <w:vAlign w:val="center"/>
          </w:tcPr>
          <w:bookmarkStart w:name="24916" w:id="24914"/>
          <w:p>
            <w:pPr>
              <w:spacing w:after="0"/>
              <w:ind w:left="0"/>
              <w:jc w:val="center"/>
            </w:pPr>
            <w:r>
              <w:rPr>
                <w:rFonts w:ascii="Arial"/>
                <w:b w:val="false"/>
                <w:i w:val="false"/>
                <w:color w:val="000000"/>
                <w:sz w:val="15"/>
              </w:rPr>
              <w:t>13950,00</w:t>
            </w:r>
          </w:p>
          <w:bookmarkEnd w:id="24914"/>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917" w:id="24915"/>
          <w:p>
            <w:pPr>
              <w:spacing w:after="0"/>
              <w:ind w:left="0"/>
              <w:jc w:val="center"/>
            </w:pPr>
            <w:r>
              <w:rPr>
                <w:rFonts w:ascii="Arial"/>
                <w:b/>
                <w:i w:val="false"/>
                <w:color w:val="000000"/>
                <w:sz w:val="15"/>
              </w:rPr>
              <w:t>3510000</w:t>
            </w:r>
          </w:p>
          <w:bookmarkEnd w:id="24915"/>
        </w:tc>
        <w:tc>
          <w:tcPr>
            <w:tcW w:w="1063" w:type="dxa"/>
            <w:tcBorders>
              <w:top w:val="outset" w:color="000000" w:sz="8"/>
              <w:left w:val="outset" w:color="000000" w:sz="8"/>
              <w:bottom w:val="outset" w:color="000000" w:sz="8"/>
              <w:right w:val="outset" w:color="000000" w:sz="8"/>
            </w:tcBorders>
            <w:vAlign w:val="center"/>
          </w:tcPr>
          <w:bookmarkStart w:name="24918" w:id="24916"/>
          <w:p>
            <w:pPr>
              <w:spacing w:after="0"/>
              <w:ind w:left="0"/>
              <w:jc w:val="center"/>
            </w:pPr>
            <w:r>
              <w:rPr>
                <w:rFonts w:ascii="Arial"/>
                <w:b w:val="false"/>
                <w:i w:val="false"/>
                <w:color w:val="000000"/>
                <w:sz w:val="15"/>
              </w:rPr>
              <w:t xml:space="preserve"> </w:t>
            </w:r>
          </w:p>
          <w:bookmarkEnd w:id="24916"/>
        </w:tc>
        <w:tc>
          <w:tcPr>
            <w:tcW w:w="874" w:type="dxa"/>
            <w:tcBorders>
              <w:top w:val="outset" w:color="000000" w:sz="8"/>
              <w:left w:val="outset" w:color="000000" w:sz="8"/>
              <w:bottom w:val="outset" w:color="000000" w:sz="8"/>
              <w:right w:val="outset" w:color="000000" w:sz="8"/>
            </w:tcBorders>
            <w:vAlign w:val="center"/>
          </w:tcPr>
          <w:bookmarkStart w:name="24919" w:id="24917"/>
          <w:p>
            <w:pPr>
              <w:spacing w:after="0"/>
              <w:ind w:left="0"/>
              <w:jc w:val="center"/>
            </w:pPr>
            <w:r>
              <w:rPr>
                <w:rFonts w:ascii="Arial"/>
                <w:b w:val="false"/>
                <w:i w:val="false"/>
                <w:color w:val="000000"/>
                <w:sz w:val="15"/>
              </w:rPr>
              <w:t xml:space="preserve"> </w:t>
            </w:r>
          </w:p>
          <w:bookmarkEnd w:id="24917"/>
        </w:tc>
        <w:tc>
          <w:tcPr>
            <w:tcW w:w="0" w:type="auto"/>
            <w:gridSpan w:val="2"/>
            <w:tcBorders>
              <w:top w:val="outset" w:color="000000" w:sz="8"/>
              <w:left w:val="outset" w:color="000000" w:sz="8"/>
              <w:bottom w:val="outset" w:color="000000" w:sz="8"/>
              <w:right w:val="outset" w:color="000000" w:sz="8"/>
            </w:tcBorders>
            <w:vAlign w:val="center"/>
          </w:tcPr>
          <w:bookmarkStart w:name="24920" w:id="24918"/>
          <w:p>
            <w:pPr>
              <w:spacing w:after="0"/>
              <w:ind w:left="0"/>
              <w:jc w:val="left"/>
            </w:pPr>
            <w:r>
              <w:rPr>
                <w:rFonts w:ascii="Arial"/>
                <w:b/>
                <w:i w:val="false"/>
                <w:color w:val="000000"/>
                <w:sz w:val="15"/>
              </w:rPr>
              <w:t>Департамент промисловості та розвитку підприємництва виконавчого органу Київської міської ради (КМДА)</w:t>
            </w:r>
          </w:p>
          <w:bookmarkEnd w:id="24918"/>
        </w:tc>
        <w:tc>
          <w:tcPr>
            <w:tcW w:w="1417" w:type="dxa"/>
            <w:tcBorders>
              <w:top w:val="outset" w:color="000000" w:sz="8"/>
              <w:left w:val="outset" w:color="000000" w:sz="8"/>
              <w:bottom w:val="outset" w:color="000000" w:sz="8"/>
              <w:right w:val="outset" w:color="000000" w:sz="8"/>
            </w:tcBorders>
            <w:vAlign w:val="center"/>
          </w:tcPr>
          <w:bookmarkStart w:name="24921" w:id="24919"/>
          <w:p>
            <w:pPr>
              <w:spacing w:after="0"/>
              <w:ind w:left="0"/>
              <w:jc w:val="center"/>
            </w:pPr>
            <w:r>
              <w:rPr>
                <w:rFonts w:ascii="Arial"/>
                <w:b w:val="false"/>
                <w:i w:val="false"/>
                <w:color w:val="000000"/>
                <w:sz w:val="15"/>
              </w:rPr>
              <w:t>13950,00</w:t>
            </w:r>
          </w:p>
          <w:bookmarkEnd w:id="24919"/>
        </w:tc>
        <w:tc>
          <w:tcPr>
            <w:tcW w:w="1306" w:type="dxa"/>
            <w:tcBorders>
              <w:top w:val="outset" w:color="000000" w:sz="8"/>
              <w:left w:val="outset" w:color="000000" w:sz="8"/>
              <w:bottom w:val="outset" w:color="000000" w:sz="8"/>
              <w:right w:val="outset" w:color="000000" w:sz="8"/>
            </w:tcBorders>
            <w:vAlign w:val="center"/>
          </w:tcPr>
          <w:bookmarkStart w:name="24922" w:id="24920"/>
          <w:p>
            <w:pPr>
              <w:spacing w:after="0"/>
              <w:ind w:left="0"/>
              <w:jc w:val="center"/>
            </w:pPr>
            <w:r>
              <w:rPr>
                <w:rFonts w:ascii="Arial"/>
                <w:b w:val="false"/>
                <w:i w:val="false"/>
                <w:color w:val="000000"/>
                <w:sz w:val="15"/>
              </w:rPr>
              <w:t xml:space="preserve"> </w:t>
            </w:r>
          </w:p>
          <w:bookmarkEnd w:id="24920"/>
        </w:tc>
        <w:tc>
          <w:tcPr>
            <w:tcW w:w="1417" w:type="dxa"/>
            <w:tcBorders>
              <w:top w:val="outset" w:color="000000" w:sz="8"/>
              <w:left w:val="outset" w:color="000000" w:sz="8"/>
              <w:bottom w:val="outset" w:color="000000" w:sz="8"/>
              <w:right w:val="outset" w:color="000000" w:sz="8"/>
            </w:tcBorders>
            <w:vAlign w:val="center"/>
          </w:tcPr>
          <w:bookmarkStart w:name="24923" w:id="24921"/>
          <w:p>
            <w:pPr>
              <w:spacing w:after="0"/>
              <w:ind w:left="0"/>
              <w:jc w:val="center"/>
            </w:pPr>
            <w:r>
              <w:rPr>
                <w:rFonts w:ascii="Arial"/>
                <w:b w:val="false"/>
                <w:i w:val="false"/>
                <w:color w:val="000000"/>
                <w:sz w:val="15"/>
              </w:rPr>
              <w:t>13950,00</w:t>
            </w:r>
          </w:p>
          <w:bookmarkEnd w:id="2492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924" w:id="24922"/>
          <w:p>
            <w:pPr>
              <w:spacing w:after="0"/>
              <w:ind w:left="0"/>
              <w:jc w:val="center"/>
            </w:pPr>
            <w:r>
              <w:rPr>
                <w:rFonts w:ascii="Arial"/>
                <w:b w:val="false"/>
                <w:i w:val="false"/>
                <w:color w:val="000000"/>
                <w:sz w:val="15"/>
              </w:rPr>
              <w:t>3517610</w:t>
            </w:r>
          </w:p>
          <w:bookmarkEnd w:id="24922"/>
        </w:tc>
        <w:tc>
          <w:tcPr>
            <w:tcW w:w="1063" w:type="dxa"/>
            <w:tcBorders>
              <w:top w:val="outset" w:color="000000" w:sz="8"/>
              <w:left w:val="outset" w:color="000000" w:sz="8"/>
              <w:bottom w:val="outset" w:color="000000" w:sz="8"/>
              <w:right w:val="outset" w:color="000000" w:sz="8"/>
            </w:tcBorders>
            <w:vAlign w:val="center"/>
          </w:tcPr>
          <w:bookmarkStart w:name="24925" w:id="24923"/>
          <w:p>
            <w:pPr>
              <w:spacing w:after="0"/>
              <w:ind w:left="0"/>
              <w:jc w:val="center"/>
            </w:pPr>
            <w:r>
              <w:rPr>
                <w:rFonts w:ascii="Arial"/>
                <w:b w:val="false"/>
                <w:i w:val="false"/>
                <w:color w:val="000000"/>
                <w:sz w:val="15"/>
              </w:rPr>
              <w:t>7610</w:t>
            </w:r>
          </w:p>
          <w:bookmarkEnd w:id="24923"/>
        </w:tc>
        <w:tc>
          <w:tcPr>
            <w:tcW w:w="874" w:type="dxa"/>
            <w:tcBorders>
              <w:top w:val="outset" w:color="000000" w:sz="8"/>
              <w:left w:val="outset" w:color="000000" w:sz="8"/>
              <w:bottom w:val="outset" w:color="000000" w:sz="8"/>
              <w:right w:val="outset" w:color="000000" w:sz="8"/>
            </w:tcBorders>
            <w:vAlign w:val="center"/>
          </w:tcPr>
          <w:bookmarkStart w:name="24926" w:id="24924"/>
          <w:p>
            <w:pPr>
              <w:spacing w:after="0"/>
              <w:ind w:left="0"/>
              <w:jc w:val="center"/>
            </w:pPr>
            <w:r>
              <w:rPr>
                <w:rFonts w:ascii="Arial"/>
                <w:b w:val="false"/>
                <w:i w:val="false"/>
                <w:color w:val="000000"/>
                <w:sz w:val="15"/>
              </w:rPr>
              <w:t>0411</w:t>
            </w:r>
          </w:p>
          <w:bookmarkEnd w:id="24924"/>
        </w:tc>
        <w:tc>
          <w:tcPr>
            <w:tcW w:w="1875" w:type="dxa"/>
            <w:tcBorders>
              <w:top w:val="outset" w:color="000000" w:sz="8"/>
              <w:left w:val="outset" w:color="000000" w:sz="8"/>
              <w:bottom w:val="outset" w:color="000000" w:sz="8"/>
              <w:right w:val="outset" w:color="000000" w:sz="8"/>
            </w:tcBorders>
            <w:vAlign w:val="center"/>
          </w:tcPr>
          <w:bookmarkStart w:name="24927" w:id="24925"/>
          <w:p>
            <w:pPr>
              <w:spacing w:after="0"/>
              <w:ind w:left="0"/>
              <w:jc w:val="left"/>
            </w:pPr>
            <w:r>
              <w:rPr>
                <w:rFonts w:ascii="Arial"/>
                <w:b w:val="false"/>
                <w:i w:val="false"/>
                <w:color w:val="000000"/>
                <w:sz w:val="15"/>
              </w:rPr>
              <w:t>Сприяння розвитку малого та середнього підприємництва</w:t>
            </w:r>
          </w:p>
          <w:bookmarkEnd w:id="24925"/>
        </w:tc>
        <w:tc>
          <w:tcPr>
            <w:tcW w:w="1828" w:type="dxa"/>
            <w:tcBorders>
              <w:top w:val="outset" w:color="000000" w:sz="8"/>
              <w:left w:val="outset" w:color="000000" w:sz="8"/>
              <w:bottom w:val="outset" w:color="000000" w:sz="8"/>
              <w:right w:val="outset" w:color="000000" w:sz="8"/>
            </w:tcBorders>
            <w:vAlign w:val="center"/>
          </w:tcPr>
          <w:bookmarkStart w:name="24928" w:id="24926"/>
          <w:p>
            <w:pPr>
              <w:spacing w:after="0"/>
              <w:ind w:left="0"/>
              <w:jc w:val="left"/>
            </w:pPr>
            <w:r>
              <w:rPr>
                <w:rFonts w:ascii="Arial"/>
                <w:b w:val="false"/>
                <w:i w:val="false"/>
                <w:color w:val="0000ff"/>
                <w:sz w:val="15"/>
              </w:rPr>
              <w:t>Комплексна київська міська цільова програма "Сприяння розвитку підприємництва, промисловості та споживчого ринку" на 2015 - 2018 роки</w:t>
            </w:r>
          </w:p>
          <w:bookmarkEnd w:id="24926"/>
        </w:tc>
        <w:tc>
          <w:tcPr>
            <w:tcW w:w="1417" w:type="dxa"/>
            <w:tcBorders>
              <w:top w:val="outset" w:color="000000" w:sz="8"/>
              <w:left w:val="outset" w:color="000000" w:sz="8"/>
              <w:bottom w:val="outset" w:color="000000" w:sz="8"/>
              <w:right w:val="outset" w:color="000000" w:sz="8"/>
            </w:tcBorders>
            <w:vAlign w:val="center"/>
          </w:tcPr>
          <w:bookmarkStart w:name="24929" w:id="24927"/>
          <w:p>
            <w:pPr>
              <w:spacing w:after="0"/>
              <w:ind w:left="0"/>
              <w:jc w:val="center"/>
            </w:pPr>
            <w:r>
              <w:rPr>
                <w:rFonts w:ascii="Arial"/>
                <w:b w:val="false"/>
                <w:i w:val="false"/>
                <w:color w:val="000000"/>
                <w:sz w:val="15"/>
              </w:rPr>
              <w:t>13950,00</w:t>
            </w:r>
          </w:p>
          <w:bookmarkEnd w:id="24927"/>
        </w:tc>
        <w:tc>
          <w:tcPr>
            <w:tcW w:w="1306" w:type="dxa"/>
            <w:tcBorders>
              <w:top w:val="outset" w:color="000000" w:sz="8"/>
              <w:left w:val="outset" w:color="000000" w:sz="8"/>
              <w:bottom w:val="outset" w:color="000000" w:sz="8"/>
              <w:right w:val="outset" w:color="000000" w:sz="8"/>
            </w:tcBorders>
            <w:vAlign w:val="center"/>
          </w:tcPr>
          <w:bookmarkStart w:name="24930" w:id="24928"/>
          <w:p>
            <w:pPr>
              <w:spacing w:after="0"/>
              <w:ind w:left="0"/>
              <w:jc w:val="center"/>
            </w:pPr>
            <w:r>
              <w:rPr>
                <w:rFonts w:ascii="Arial"/>
                <w:b w:val="false"/>
                <w:i w:val="false"/>
                <w:color w:val="000000"/>
                <w:sz w:val="15"/>
              </w:rPr>
              <w:t xml:space="preserve"> </w:t>
            </w:r>
          </w:p>
          <w:bookmarkEnd w:id="24928"/>
        </w:tc>
        <w:tc>
          <w:tcPr>
            <w:tcW w:w="1417" w:type="dxa"/>
            <w:tcBorders>
              <w:top w:val="outset" w:color="000000" w:sz="8"/>
              <w:left w:val="outset" w:color="000000" w:sz="8"/>
              <w:bottom w:val="outset" w:color="000000" w:sz="8"/>
              <w:right w:val="outset" w:color="000000" w:sz="8"/>
            </w:tcBorders>
            <w:vAlign w:val="center"/>
          </w:tcPr>
          <w:bookmarkStart w:name="24931" w:id="24929"/>
          <w:p>
            <w:pPr>
              <w:spacing w:after="0"/>
              <w:ind w:left="0"/>
              <w:jc w:val="center"/>
            </w:pPr>
            <w:r>
              <w:rPr>
                <w:rFonts w:ascii="Arial"/>
                <w:b w:val="false"/>
                <w:i w:val="false"/>
                <w:color w:val="000000"/>
                <w:sz w:val="15"/>
              </w:rPr>
              <w:t>13950,00</w:t>
            </w:r>
          </w:p>
          <w:bookmarkEnd w:id="2492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932" w:id="24930"/>
          <w:p>
            <w:pPr>
              <w:spacing w:after="0"/>
              <w:ind w:left="0"/>
              <w:jc w:val="center"/>
            </w:pPr>
            <w:r>
              <w:rPr>
                <w:rFonts w:ascii="Arial"/>
                <w:b/>
                <w:i w:val="false"/>
                <w:color w:val="000000"/>
                <w:sz w:val="15"/>
              </w:rPr>
              <w:t>3600000</w:t>
            </w:r>
          </w:p>
          <w:bookmarkEnd w:id="24930"/>
        </w:tc>
        <w:tc>
          <w:tcPr>
            <w:tcW w:w="1063" w:type="dxa"/>
            <w:tcBorders>
              <w:top w:val="outset" w:color="000000" w:sz="8"/>
              <w:left w:val="outset" w:color="000000" w:sz="8"/>
              <w:bottom w:val="outset" w:color="000000" w:sz="8"/>
              <w:right w:val="outset" w:color="000000" w:sz="8"/>
            </w:tcBorders>
            <w:vAlign w:val="center"/>
          </w:tcPr>
          <w:bookmarkStart w:name="24933" w:id="24931"/>
          <w:p>
            <w:pPr>
              <w:spacing w:after="0"/>
              <w:ind w:left="0"/>
              <w:jc w:val="center"/>
            </w:pPr>
            <w:r>
              <w:rPr>
                <w:rFonts w:ascii="Arial"/>
                <w:b w:val="false"/>
                <w:i w:val="false"/>
                <w:color w:val="000000"/>
                <w:sz w:val="15"/>
              </w:rPr>
              <w:t xml:space="preserve"> </w:t>
            </w:r>
          </w:p>
          <w:bookmarkEnd w:id="24931"/>
        </w:tc>
        <w:tc>
          <w:tcPr>
            <w:tcW w:w="874" w:type="dxa"/>
            <w:tcBorders>
              <w:top w:val="outset" w:color="000000" w:sz="8"/>
              <w:left w:val="outset" w:color="000000" w:sz="8"/>
              <w:bottom w:val="outset" w:color="000000" w:sz="8"/>
              <w:right w:val="outset" w:color="000000" w:sz="8"/>
            </w:tcBorders>
            <w:vAlign w:val="center"/>
          </w:tcPr>
          <w:bookmarkStart w:name="24934" w:id="24932"/>
          <w:p>
            <w:pPr>
              <w:spacing w:after="0"/>
              <w:ind w:left="0"/>
              <w:jc w:val="center"/>
            </w:pPr>
            <w:r>
              <w:rPr>
                <w:rFonts w:ascii="Arial"/>
                <w:b w:val="false"/>
                <w:i w:val="false"/>
                <w:color w:val="000000"/>
                <w:sz w:val="15"/>
              </w:rPr>
              <w:t xml:space="preserve"> </w:t>
            </w:r>
          </w:p>
          <w:bookmarkEnd w:id="24932"/>
        </w:tc>
        <w:tc>
          <w:tcPr>
            <w:tcW w:w="0" w:type="auto"/>
            <w:gridSpan w:val="2"/>
            <w:tcBorders>
              <w:top w:val="outset" w:color="000000" w:sz="8"/>
              <w:left w:val="outset" w:color="000000" w:sz="8"/>
              <w:bottom w:val="outset" w:color="000000" w:sz="8"/>
              <w:right w:val="outset" w:color="000000" w:sz="8"/>
            </w:tcBorders>
            <w:vAlign w:val="center"/>
          </w:tcPr>
          <w:bookmarkStart w:name="24935" w:id="24933"/>
          <w:p>
            <w:pPr>
              <w:spacing w:after="0"/>
              <w:ind w:left="0"/>
              <w:jc w:val="left"/>
            </w:pPr>
            <w:r>
              <w:rPr>
                <w:rFonts w:ascii="Arial"/>
                <w:b/>
                <w:i w:val="false"/>
                <w:color w:val="000000"/>
                <w:sz w:val="15"/>
              </w:rPr>
              <w:t>Департамент земельних ресурсів виконавчого органу Київської міської ради (КМДА)</w:t>
            </w:r>
          </w:p>
          <w:bookmarkEnd w:id="24933"/>
        </w:tc>
        <w:tc>
          <w:tcPr>
            <w:tcW w:w="1417" w:type="dxa"/>
            <w:tcBorders>
              <w:top w:val="outset" w:color="000000" w:sz="8"/>
              <w:left w:val="outset" w:color="000000" w:sz="8"/>
              <w:bottom w:val="outset" w:color="000000" w:sz="8"/>
              <w:right w:val="outset" w:color="000000" w:sz="8"/>
            </w:tcBorders>
            <w:vAlign w:val="center"/>
          </w:tcPr>
          <w:bookmarkStart w:name="24936" w:id="24934"/>
          <w:p>
            <w:pPr>
              <w:spacing w:after="0"/>
              <w:ind w:left="0"/>
              <w:jc w:val="center"/>
            </w:pPr>
            <w:r>
              <w:rPr>
                <w:rFonts w:ascii="Arial"/>
                <w:b w:val="false"/>
                <w:i w:val="false"/>
                <w:color w:val="000000"/>
                <w:sz w:val="15"/>
              </w:rPr>
              <w:t>26000,00</w:t>
            </w:r>
          </w:p>
          <w:bookmarkEnd w:id="24934"/>
        </w:tc>
        <w:tc>
          <w:tcPr>
            <w:tcW w:w="1306" w:type="dxa"/>
            <w:tcBorders>
              <w:top w:val="outset" w:color="000000" w:sz="8"/>
              <w:left w:val="outset" w:color="000000" w:sz="8"/>
              <w:bottom w:val="outset" w:color="000000" w:sz="8"/>
              <w:right w:val="outset" w:color="000000" w:sz="8"/>
            </w:tcBorders>
            <w:vAlign w:val="center"/>
          </w:tcPr>
          <w:bookmarkStart w:name="24937" w:id="24935"/>
          <w:p>
            <w:pPr>
              <w:spacing w:after="0"/>
              <w:ind w:left="0"/>
              <w:jc w:val="center"/>
            </w:pPr>
            <w:r>
              <w:rPr>
                <w:rFonts w:ascii="Arial"/>
                <w:b w:val="false"/>
                <w:i w:val="false"/>
                <w:color w:val="000000"/>
                <w:sz w:val="15"/>
              </w:rPr>
              <w:t>600,00</w:t>
            </w:r>
          </w:p>
          <w:bookmarkEnd w:id="24935"/>
        </w:tc>
        <w:tc>
          <w:tcPr>
            <w:tcW w:w="1417" w:type="dxa"/>
            <w:tcBorders>
              <w:top w:val="outset" w:color="000000" w:sz="8"/>
              <w:left w:val="outset" w:color="000000" w:sz="8"/>
              <w:bottom w:val="outset" w:color="000000" w:sz="8"/>
              <w:right w:val="outset" w:color="000000" w:sz="8"/>
            </w:tcBorders>
            <w:vAlign w:val="center"/>
          </w:tcPr>
          <w:bookmarkStart w:name="24938" w:id="24936"/>
          <w:p>
            <w:pPr>
              <w:spacing w:after="0"/>
              <w:ind w:left="0"/>
              <w:jc w:val="center"/>
            </w:pPr>
            <w:r>
              <w:rPr>
                <w:rFonts w:ascii="Arial"/>
                <w:b w:val="false"/>
                <w:i w:val="false"/>
                <w:color w:val="000000"/>
                <w:sz w:val="15"/>
              </w:rPr>
              <w:t>26600,00</w:t>
            </w:r>
          </w:p>
          <w:bookmarkEnd w:id="24936"/>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939" w:id="24937"/>
          <w:p>
            <w:pPr>
              <w:spacing w:after="0"/>
              <w:ind w:left="0"/>
              <w:jc w:val="center"/>
            </w:pPr>
            <w:r>
              <w:rPr>
                <w:rFonts w:ascii="Arial"/>
                <w:b/>
                <w:i w:val="false"/>
                <w:color w:val="000000"/>
                <w:sz w:val="15"/>
              </w:rPr>
              <w:t>3610000</w:t>
            </w:r>
          </w:p>
          <w:bookmarkEnd w:id="24937"/>
        </w:tc>
        <w:tc>
          <w:tcPr>
            <w:tcW w:w="1063" w:type="dxa"/>
            <w:tcBorders>
              <w:top w:val="outset" w:color="000000" w:sz="8"/>
              <w:left w:val="outset" w:color="000000" w:sz="8"/>
              <w:bottom w:val="outset" w:color="000000" w:sz="8"/>
              <w:right w:val="outset" w:color="000000" w:sz="8"/>
            </w:tcBorders>
            <w:vAlign w:val="center"/>
          </w:tcPr>
          <w:bookmarkStart w:name="24940" w:id="24938"/>
          <w:p>
            <w:pPr>
              <w:spacing w:after="0"/>
              <w:ind w:left="0"/>
              <w:jc w:val="center"/>
            </w:pPr>
            <w:r>
              <w:rPr>
                <w:rFonts w:ascii="Arial"/>
                <w:b w:val="false"/>
                <w:i w:val="false"/>
                <w:color w:val="000000"/>
                <w:sz w:val="15"/>
              </w:rPr>
              <w:t xml:space="preserve"> </w:t>
            </w:r>
          </w:p>
          <w:bookmarkEnd w:id="24938"/>
        </w:tc>
        <w:tc>
          <w:tcPr>
            <w:tcW w:w="874" w:type="dxa"/>
            <w:tcBorders>
              <w:top w:val="outset" w:color="000000" w:sz="8"/>
              <w:left w:val="outset" w:color="000000" w:sz="8"/>
              <w:bottom w:val="outset" w:color="000000" w:sz="8"/>
              <w:right w:val="outset" w:color="000000" w:sz="8"/>
            </w:tcBorders>
            <w:vAlign w:val="center"/>
          </w:tcPr>
          <w:bookmarkStart w:name="24941" w:id="24939"/>
          <w:p>
            <w:pPr>
              <w:spacing w:after="0"/>
              <w:ind w:left="0"/>
              <w:jc w:val="center"/>
            </w:pPr>
            <w:r>
              <w:rPr>
                <w:rFonts w:ascii="Arial"/>
                <w:b w:val="false"/>
                <w:i w:val="false"/>
                <w:color w:val="000000"/>
                <w:sz w:val="15"/>
              </w:rPr>
              <w:t xml:space="preserve"> </w:t>
            </w:r>
          </w:p>
          <w:bookmarkEnd w:id="24939"/>
        </w:tc>
        <w:tc>
          <w:tcPr>
            <w:tcW w:w="0" w:type="auto"/>
            <w:gridSpan w:val="2"/>
            <w:tcBorders>
              <w:top w:val="outset" w:color="000000" w:sz="8"/>
              <w:left w:val="outset" w:color="000000" w:sz="8"/>
              <w:bottom w:val="outset" w:color="000000" w:sz="8"/>
              <w:right w:val="outset" w:color="000000" w:sz="8"/>
            </w:tcBorders>
            <w:vAlign w:val="center"/>
          </w:tcPr>
          <w:bookmarkStart w:name="24942" w:id="24940"/>
          <w:p>
            <w:pPr>
              <w:spacing w:after="0"/>
              <w:ind w:left="0"/>
              <w:jc w:val="left"/>
            </w:pPr>
            <w:r>
              <w:rPr>
                <w:rFonts w:ascii="Arial"/>
                <w:b/>
                <w:i w:val="false"/>
                <w:color w:val="000000"/>
                <w:sz w:val="15"/>
              </w:rPr>
              <w:t>Департамент земельних ресурсів виконавчого органу Київської міської ради (КМДА)</w:t>
            </w:r>
          </w:p>
          <w:bookmarkEnd w:id="24940"/>
        </w:tc>
        <w:tc>
          <w:tcPr>
            <w:tcW w:w="1417" w:type="dxa"/>
            <w:tcBorders>
              <w:top w:val="outset" w:color="000000" w:sz="8"/>
              <w:left w:val="outset" w:color="000000" w:sz="8"/>
              <w:bottom w:val="outset" w:color="000000" w:sz="8"/>
              <w:right w:val="outset" w:color="000000" w:sz="8"/>
            </w:tcBorders>
            <w:vAlign w:val="center"/>
          </w:tcPr>
          <w:bookmarkStart w:name="24943" w:id="24941"/>
          <w:p>
            <w:pPr>
              <w:spacing w:after="0"/>
              <w:ind w:left="0"/>
              <w:jc w:val="center"/>
            </w:pPr>
            <w:r>
              <w:rPr>
                <w:rFonts w:ascii="Arial"/>
                <w:b w:val="false"/>
                <w:i w:val="false"/>
                <w:color w:val="000000"/>
                <w:sz w:val="15"/>
              </w:rPr>
              <w:t>26000,00</w:t>
            </w:r>
          </w:p>
          <w:bookmarkEnd w:id="24941"/>
        </w:tc>
        <w:tc>
          <w:tcPr>
            <w:tcW w:w="1306" w:type="dxa"/>
            <w:tcBorders>
              <w:top w:val="outset" w:color="000000" w:sz="8"/>
              <w:left w:val="outset" w:color="000000" w:sz="8"/>
              <w:bottom w:val="outset" w:color="000000" w:sz="8"/>
              <w:right w:val="outset" w:color="000000" w:sz="8"/>
            </w:tcBorders>
            <w:vAlign w:val="center"/>
          </w:tcPr>
          <w:bookmarkStart w:name="24944" w:id="24942"/>
          <w:p>
            <w:pPr>
              <w:spacing w:after="0"/>
              <w:ind w:left="0"/>
              <w:jc w:val="center"/>
            </w:pPr>
            <w:r>
              <w:rPr>
                <w:rFonts w:ascii="Arial"/>
                <w:b w:val="false"/>
                <w:i w:val="false"/>
                <w:color w:val="000000"/>
                <w:sz w:val="15"/>
              </w:rPr>
              <w:t>600,00</w:t>
            </w:r>
          </w:p>
          <w:bookmarkEnd w:id="24942"/>
        </w:tc>
        <w:tc>
          <w:tcPr>
            <w:tcW w:w="1417" w:type="dxa"/>
            <w:tcBorders>
              <w:top w:val="outset" w:color="000000" w:sz="8"/>
              <w:left w:val="outset" w:color="000000" w:sz="8"/>
              <w:bottom w:val="outset" w:color="000000" w:sz="8"/>
              <w:right w:val="outset" w:color="000000" w:sz="8"/>
            </w:tcBorders>
            <w:vAlign w:val="center"/>
          </w:tcPr>
          <w:bookmarkStart w:name="24945" w:id="24943"/>
          <w:p>
            <w:pPr>
              <w:spacing w:after="0"/>
              <w:ind w:left="0"/>
              <w:jc w:val="center"/>
            </w:pPr>
            <w:r>
              <w:rPr>
                <w:rFonts w:ascii="Arial"/>
                <w:b w:val="false"/>
                <w:i w:val="false"/>
                <w:color w:val="000000"/>
                <w:sz w:val="15"/>
              </w:rPr>
              <w:t>26600,00</w:t>
            </w:r>
          </w:p>
          <w:bookmarkEnd w:id="2494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946" w:id="24944"/>
          <w:p>
            <w:pPr>
              <w:spacing w:after="0"/>
              <w:ind w:left="0"/>
              <w:jc w:val="center"/>
            </w:pPr>
            <w:r>
              <w:rPr>
                <w:rFonts w:ascii="Arial"/>
                <w:b w:val="false"/>
                <w:i w:val="false"/>
                <w:color w:val="000000"/>
                <w:sz w:val="15"/>
              </w:rPr>
              <w:t>3617650</w:t>
            </w:r>
          </w:p>
          <w:bookmarkEnd w:id="24944"/>
        </w:tc>
        <w:tc>
          <w:tcPr>
            <w:tcW w:w="1063" w:type="dxa"/>
            <w:tcBorders>
              <w:top w:val="outset" w:color="000000" w:sz="8"/>
              <w:left w:val="outset" w:color="000000" w:sz="8"/>
              <w:bottom w:val="outset" w:color="000000" w:sz="8"/>
              <w:right w:val="outset" w:color="000000" w:sz="8"/>
            </w:tcBorders>
            <w:vAlign w:val="center"/>
          </w:tcPr>
          <w:bookmarkStart w:name="24947" w:id="24945"/>
          <w:p>
            <w:pPr>
              <w:spacing w:after="0"/>
              <w:ind w:left="0"/>
              <w:jc w:val="center"/>
            </w:pPr>
            <w:r>
              <w:rPr>
                <w:rFonts w:ascii="Arial"/>
                <w:b w:val="false"/>
                <w:i w:val="false"/>
                <w:color w:val="000000"/>
                <w:sz w:val="15"/>
              </w:rPr>
              <w:t>7650</w:t>
            </w:r>
          </w:p>
          <w:bookmarkEnd w:id="24945"/>
        </w:tc>
        <w:tc>
          <w:tcPr>
            <w:tcW w:w="874" w:type="dxa"/>
            <w:tcBorders>
              <w:top w:val="outset" w:color="000000" w:sz="8"/>
              <w:left w:val="outset" w:color="000000" w:sz="8"/>
              <w:bottom w:val="outset" w:color="000000" w:sz="8"/>
              <w:right w:val="outset" w:color="000000" w:sz="8"/>
            </w:tcBorders>
            <w:vAlign w:val="center"/>
          </w:tcPr>
          <w:bookmarkStart w:name="24948" w:id="24946"/>
          <w:p>
            <w:pPr>
              <w:spacing w:after="0"/>
              <w:ind w:left="0"/>
              <w:jc w:val="center"/>
            </w:pPr>
            <w:r>
              <w:rPr>
                <w:rFonts w:ascii="Arial"/>
                <w:b w:val="false"/>
                <w:i w:val="false"/>
                <w:color w:val="000000"/>
                <w:sz w:val="15"/>
              </w:rPr>
              <w:t>0490</w:t>
            </w:r>
          </w:p>
          <w:bookmarkEnd w:id="24946"/>
        </w:tc>
        <w:tc>
          <w:tcPr>
            <w:tcW w:w="1875" w:type="dxa"/>
            <w:tcBorders>
              <w:top w:val="outset" w:color="000000" w:sz="8"/>
              <w:left w:val="outset" w:color="000000" w:sz="8"/>
              <w:bottom w:val="outset" w:color="000000" w:sz="8"/>
              <w:right w:val="outset" w:color="000000" w:sz="8"/>
            </w:tcBorders>
            <w:vAlign w:val="center"/>
          </w:tcPr>
          <w:bookmarkStart w:name="24949" w:id="24947"/>
          <w:p>
            <w:pPr>
              <w:spacing w:after="0"/>
              <w:ind w:left="0"/>
              <w:jc w:val="left"/>
            </w:pPr>
            <w:r>
              <w:rPr>
                <w:rFonts w:ascii="Arial"/>
                <w:b w:val="false"/>
                <w:i w:val="false"/>
                <w:color w:val="000000"/>
                <w:sz w:val="15"/>
              </w:rPr>
              <w:t>Проведення експертної грошової оцінки земельної ділянки чи права на неї</w:t>
            </w:r>
          </w:p>
          <w:bookmarkEnd w:id="24947"/>
        </w:tc>
        <w:tc>
          <w:tcPr>
            <w:tcW w:w="1828" w:type="dxa"/>
            <w:tcBorders>
              <w:top w:val="outset" w:color="000000" w:sz="8"/>
              <w:left w:val="outset" w:color="000000" w:sz="8"/>
              <w:bottom w:val="outset" w:color="000000" w:sz="8"/>
              <w:right w:val="outset" w:color="000000" w:sz="8"/>
            </w:tcBorders>
            <w:vAlign w:val="center"/>
          </w:tcPr>
          <w:bookmarkStart w:name="24950" w:id="24948"/>
          <w:p>
            <w:pPr>
              <w:spacing w:after="0"/>
              <w:ind w:left="0"/>
              <w:jc w:val="left"/>
            </w:pPr>
            <w:r>
              <w:rPr>
                <w:rFonts w:ascii="Arial"/>
                <w:b w:val="false"/>
                <w:i w:val="false"/>
                <w:color w:val="0000ff"/>
                <w:sz w:val="15"/>
              </w:rPr>
              <w:t>Програма використання та охорони земель міста Києва на 2016 - 2020 роки</w:t>
            </w:r>
          </w:p>
          <w:bookmarkEnd w:id="24948"/>
        </w:tc>
        <w:tc>
          <w:tcPr>
            <w:tcW w:w="1417" w:type="dxa"/>
            <w:tcBorders>
              <w:top w:val="outset" w:color="000000" w:sz="8"/>
              <w:left w:val="outset" w:color="000000" w:sz="8"/>
              <w:bottom w:val="outset" w:color="000000" w:sz="8"/>
              <w:right w:val="outset" w:color="000000" w:sz="8"/>
            </w:tcBorders>
            <w:vAlign w:val="center"/>
          </w:tcPr>
          <w:bookmarkStart w:name="24951" w:id="24949"/>
          <w:p>
            <w:pPr>
              <w:spacing w:after="0"/>
              <w:ind w:left="0"/>
              <w:jc w:val="center"/>
            </w:pPr>
            <w:r>
              <w:rPr>
                <w:rFonts w:ascii="Arial"/>
                <w:b w:val="false"/>
                <w:i w:val="false"/>
                <w:color w:val="000000"/>
                <w:sz w:val="15"/>
              </w:rPr>
              <w:t xml:space="preserve"> </w:t>
            </w:r>
          </w:p>
          <w:bookmarkEnd w:id="24949"/>
        </w:tc>
        <w:tc>
          <w:tcPr>
            <w:tcW w:w="1306" w:type="dxa"/>
            <w:tcBorders>
              <w:top w:val="outset" w:color="000000" w:sz="8"/>
              <w:left w:val="outset" w:color="000000" w:sz="8"/>
              <w:bottom w:val="outset" w:color="000000" w:sz="8"/>
              <w:right w:val="outset" w:color="000000" w:sz="8"/>
            </w:tcBorders>
            <w:vAlign w:val="center"/>
          </w:tcPr>
          <w:bookmarkStart w:name="24952" w:id="24950"/>
          <w:p>
            <w:pPr>
              <w:spacing w:after="0"/>
              <w:ind w:left="0"/>
              <w:jc w:val="center"/>
            </w:pPr>
            <w:r>
              <w:rPr>
                <w:rFonts w:ascii="Arial"/>
                <w:b w:val="false"/>
                <w:i w:val="false"/>
                <w:color w:val="000000"/>
                <w:sz w:val="15"/>
              </w:rPr>
              <w:t>600,00</w:t>
            </w:r>
          </w:p>
          <w:bookmarkEnd w:id="24950"/>
        </w:tc>
        <w:tc>
          <w:tcPr>
            <w:tcW w:w="1417" w:type="dxa"/>
            <w:tcBorders>
              <w:top w:val="outset" w:color="000000" w:sz="8"/>
              <w:left w:val="outset" w:color="000000" w:sz="8"/>
              <w:bottom w:val="outset" w:color="000000" w:sz="8"/>
              <w:right w:val="outset" w:color="000000" w:sz="8"/>
            </w:tcBorders>
            <w:vAlign w:val="center"/>
          </w:tcPr>
          <w:bookmarkStart w:name="24953" w:id="24951"/>
          <w:p>
            <w:pPr>
              <w:spacing w:after="0"/>
              <w:ind w:left="0"/>
              <w:jc w:val="center"/>
            </w:pPr>
            <w:r>
              <w:rPr>
                <w:rFonts w:ascii="Arial"/>
                <w:b w:val="false"/>
                <w:i w:val="false"/>
                <w:color w:val="000000"/>
                <w:sz w:val="15"/>
              </w:rPr>
              <w:t>600,00</w:t>
            </w:r>
          </w:p>
          <w:bookmarkEnd w:id="2495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954" w:id="24952"/>
          <w:p>
            <w:pPr>
              <w:spacing w:after="0"/>
              <w:ind w:left="0"/>
              <w:jc w:val="center"/>
            </w:pPr>
            <w:r>
              <w:rPr>
                <w:rFonts w:ascii="Arial"/>
                <w:b w:val="false"/>
                <w:i w:val="false"/>
                <w:color w:val="000000"/>
                <w:sz w:val="15"/>
              </w:rPr>
              <w:t>3617660</w:t>
            </w:r>
          </w:p>
          <w:bookmarkEnd w:id="24952"/>
        </w:tc>
        <w:tc>
          <w:tcPr>
            <w:tcW w:w="1063" w:type="dxa"/>
            <w:tcBorders>
              <w:top w:val="outset" w:color="000000" w:sz="8"/>
              <w:left w:val="outset" w:color="000000" w:sz="8"/>
              <w:bottom w:val="outset" w:color="000000" w:sz="8"/>
              <w:right w:val="outset" w:color="000000" w:sz="8"/>
            </w:tcBorders>
            <w:vAlign w:val="center"/>
          </w:tcPr>
          <w:bookmarkStart w:name="24955" w:id="24953"/>
          <w:p>
            <w:pPr>
              <w:spacing w:after="0"/>
              <w:ind w:left="0"/>
              <w:jc w:val="center"/>
            </w:pPr>
            <w:r>
              <w:rPr>
                <w:rFonts w:ascii="Arial"/>
                <w:b w:val="false"/>
                <w:i w:val="false"/>
                <w:color w:val="000000"/>
                <w:sz w:val="15"/>
              </w:rPr>
              <w:t>7660</w:t>
            </w:r>
          </w:p>
          <w:bookmarkEnd w:id="24953"/>
        </w:tc>
        <w:tc>
          <w:tcPr>
            <w:tcW w:w="874" w:type="dxa"/>
            <w:tcBorders>
              <w:top w:val="outset" w:color="000000" w:sz="8"/>
              <w:left w:val="outset" w:color="000000" w:sz="8"/>
              <w:bottom w:val="outset" w:color="000000" w:sz="8"/>
              <w:right w:val="outset" w:color="000000" w:sz="8"/>
            </w:tcBorders>
            <w:vAlign w:val="center"/>
          </w:tcPr>
          <w:bookmarkStart w:name="24956" w:id="24954"/>
          <w:p>
            <w:pPr>
              <w:spacing w:after="0"/>
              <w:ind w:left="0"/>
              <w:jc w:val="center"/>
            </w:pPr>
            <w:r>
              <w:rPr>
                <w:rFonts w:ascii="Arial"/>
                <w:b w:val="false"/>
                <w:i w:val="false"/>
                <w:color w:val="000000"/>
                <w:sz w:val="15"/>
              </w:rPr>
              <w:t>0490</w:t>
            </w:r>
          </w:p>
          <w:bookmarkEnd w:id="24954"/>
        </w:tc>
        <w:tc>
          <w:tcPr>
            <w:tcW w:w="1875" w:type="dxa"/>
            <w:tcBorders>
              <w:top w:val="outset" w:color="000000" w:sz="8"/>
              <w:left w:val="outset" w:color="000000" w:sz="8"/>
              <w:bottom w:val="outset" w:color="000000" w:sz="8"/>
              <w:right w:val="outset" w:color="000000" w:sz="8"/>
            </w:tcBorders>
            <w:vAlign w:val="center"/>
          </w:tcPr>
          <w:bookmarkStart w:name="24957" w:id="24955"/>
          <w:p>
            <w:pPr>
              <w:spacing w:after="0"/>
              <w:ind w:left="0"/>
              <w:jc w:val="left"/>
            </w:pPr>
            <w:r>
              <w:rPr>
                <w:rFonts w:ascii="Arial"/>
                <w:b w:val="false"/>
                <w:i w:val="false"/>
                <w:color w:val="000000"/>
                <w:sz w:val="15"/>
              </w:rPr>
              <w:t>Підготовка земельних ділянок несільськогосподарського призначення або прав на них комунальної власності для продажу на земельних торгах та проведення таких торгів</w:t>
            </w:r>
          </w:p>
          <w:bookmarkEnd w:id="24955"/>
        </w:tc>
        <w:tc>
          <w:tcPr>
            <w:tcW w:w="1828" w:type="dxa"/>
            <w:tcBorders>
              <w:top w:val="outset" w:color="000000" w:sz="8"/>
              <w:left w:val="outset" w:color="000000" w:sz="8"/>
              <w:bottom w:val="outset" w:color="000000" w:sz="8"/>
              <w:right w:val="outset" w:color="000000" w:sz="8"/>
            </w:tcBorders>
            <w:vAlign w:val="center"/>
          </w:tcPr>
          <w:bookmarkStart w:name="24958" w:id="24956"/>
          <w:p>
            <w:pPr>
              <w:spacing w:after="0"/>
              <w:ind w:left="0"/>
              <w:jc w:val="left"/>
            </w:pPr>
            <w:r>
              <w:rPr>
                <w:rFonts w:ascii="Arial"/>
                <w:b w:val="false"/>
                <w:i w:val="false"/>
                <w:color w:val="0000ff"/>
                <w:sz w:val="15"/>
              </w:rPr>
              <w:t>Програма використання та охорони земель міста Києва на 2016 - 2020 роки</w:t>
            </w:r>
          </w:p>
          <w:bookmarkEnd w:id="24956"/>
        </w:tc>
        <w:tc>
          <w:tcPr>
            <w:tcW w:w="1417" w:type="dxa"/>
            <w:tcBorders>
              <w:top w:val="outset" w:color="000000" w:sz="8"/>
              <w:left w:val="outset" w:color="000000" w:sz="8"/>
              <w:bottom w:val="outset" w:color="000000" w:sz="8"/>
              <w:right w:val="outset" w:color="000000" w:sz="8"/>
            </w:tcBorders>
            <w:vAlign w:val="center"/>
          </w:tcPr>
          <w:bookmarkStart w:name="24959" w:id="24957"/>
          <w:p>
            <w:pPr>
              <w:spacing w:after="0"/>
              <w:ind w:left="0"/>
              <w:jc w:val="center"/>
            </w:pPr>
            <w:r>
              <w:rPr>
                <w:rFonts w:ascii="Arial"/>
                <w:b w:val="false"/>
                <w:i w:val="false"/>
                <w:color w:val="000000"/>
                <w:sz w:val="15"/>
              </w:rPr>
              <w:t>3400,00</w:t>
            </w:r>
          </w:p>
          <w:bookmarkEnd w:id="24957"/>
        </w:tc>
        <w:tc>
          <w:tcPr>
            <w:tcW w:w="1306" w:type="dxa"/>
            <w:tcBorders>
              <w:top w:val="outset" w:color="000000" w:sz="8"/>
              <w:left w:val="outset" w:color="000000" w:sz="8"/>
              <w:bottom w:val="outset" w:color="000000" w:sz="8"/>
              <w:right w:val="outset" w:color="000000" w:sz="8"/>
            </w:tcBorders>
            <w:vAlign w:val="center"/>
          </w:tcPr>
          <w:bookmarkStart w:name="24960" w:id="24958"/>
          <w:p>
            <w:pPr>
              <w:spacing w:after="0"/>
              <w:ind w:left="0"/>
              <w:jc w:val="center"/>
            </w:pPr>
            <w:r>
              <w:rPr>
                <w:rFonts w:ascii="Arial"/>
                <w:b w:val="false"/>
                <w:i w:val="false"/>
                <w:color w:val="000000"/>
                <w:sz w:val="15"/>
              </w:rPr>
              <w:t xml:space="preserve"> </w:t>
            </w:r>
          </w:p>
          <w:bookmarkEnd w:id="24958"/>
        </w:tc>
        <w:tc>
          <w:tcPr>
            <w:tcW w:w="1417" w:type="dxa"/>
            <w:tcBorders>
              <w:top w:val="outset" w:color="000000" w:sz="8"/>
              <w:left w:val="outset" w:color="000000" w:sz="8"/>
              <w:bottom w:val="outset" w:color="000000" w:sz="8"/>
              <w:right w:val="outset" w:color="000000" w:sz="8"/>
            </w:tcBorders>
            <w:vAlign w:val="center"/>
          </w:tcPr>
          <w:bookmarkStart w:name="24961" w:id="24959"/>
          <w:p>
            <w:pPr>
              <w:spacing w:after="0"/>
              <w:ind w:left="0"/>
              <w:jc w:val="center"/>
            </w:pPr>
            <w:r>
              <w:rPr>
                <w:rFonts w:ascii="Arial"/>
                <w:b w:val="false"/>
                <w:i w:val="false"/>
                <w:color w:val="000000"/>
                <w:sz w:val="15"/>
              </w:rPr>
              <w:t>3400,00</w:t>
            </w:r>
          </w:p>
          <w:bookmarkEnd w:id="2495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962" w:id="24960"/>
          <w:p>
            <w:pPr>
              <w:spacing w:after="0"/>
              <w:ind w:left="0"/>
              <w:jc w:val="center"/>
            </w:pPr>
            <w:r>
              <w:rPr>
                <w:rFonts w:ascii="Arial"/>
                <w:b w:val="false"/>
                <w:i w:val="false"/>
                <w:color w:val="000000"/>
                <w:sz w:val="15"/>
              </w:rPr>
              <w:t>3617690</w:t>
            </w:r>
          </w:p>
          <w:bookmarkEnd w:id="24960"/>
        </w:tc>
        <w:tc>
          <w:tcPr>
            <w:tcW w:w="1063" w:type="dxa"/>
            <w:tcBorders>
              <w:top w:val="outset" w:color="000000" w:sz="8"/>
              <w:left w:val="outset" w:color="000000" w:sz="8"/>
              <w:bottom w:val="outset" w:color="000000" w:sz="8"/>
              <w:right w:val="outset" w:color="000000" w:sz="8"/>
            </w:tcBorders>
            <w:vAlign w:val="center"/>
          </w:tcPr>
          <w:bookmarkStart w:name="24963" w:id="24961"/>
          <w:p>
            <w:pPr>
              <w:spacing w:after="0"/>
              <w:ind w:left="0"/>
              <w:jc w:val="center"/>
            </w:pPr>
            <w:r>
              <w:rPr>
                <w:rFonts w:ascii="Arial"/>
                <w:b w:val="false"/>
                <w:i w:val="false"/>
                <w:color w:val="000000"/>
                <w:sz w:val="15"/>
              </w:rPr>
              <w:t>7690</w:t>
            </w:r>
          </w:p>
          <w:bookmarkEnd w:id="24961"/>
        </w:tc>
        <w:tc>
          <w:tcPr>
            <w:tcW w:w="874" w:type="dxa"/>
            <w:tcBorders>
              <w:top w:val="outset" w:color="000000" w:sz="8"/>
              <w:left w:val="outset" w:color="000000" w:sz="8"/>
              <w:bottom w:val="outset" w:color="000000" w:sz="8"/>
              <w:right w:val="outset" w:color="000000" w:sz="8"/>
            </w:tcBorders>
            <w:vAlign w:val="center"/>
          </w:tcPr>
          <w:bookmarkStart w:name="24964" w:id="24962"/>
          <w:p>
            <w:pPr>
              <w:spacing w:after="0"/>
              <w:ind w:left="0"/>
              <w:jc w:val="center"/>
            </w:pPr>
            <w:r>
              <w:rPr>
                <w:rFonts w:ascii="Arial"/>
                <w:b w:val="false"/>
                <w:i w:val="false"/>
                <w:color w:val="000000"/>
                <w:sz w:val="15"/>
              </w:rPr>
              <w:t xml:space="preserve"> </w:t>
            </w:r>
          </w:p>
          <w:bookmarkEnd w:id="24962"/>
        </w:tc>
        <w:tc>
          <w:tcPr>
            <w:tcW w:w="1875" w:type="dxa"/>
            <w:tcBorders>
              <w:top w:val="outset" w:color="000000" w:sz="8"/>
              <w:left w:val="outset" w:color="000000" w:sz="8"/>
              <w:bottom w:val="outset" w:color="000000" w:sz="8"/>
              <w:right w:val="outset" w:color="000000" w:sz="8"/>
            </w:tcBorders>
            <w:vAlign w:val="center"/>
          </w:tcPr>
          <w:bookmarkStart w:name="24965" w:id="24963"/>
          <w:p>
            <w:pPr>
              <w:spacing w:after="0"/>
              <w:ind w:left="0"/>
              <w:jc w:val="left"/>
            </w:pPr>
            <w:r>
              <w:rPr>
                <w:rFonts w:ascii="Arial"/>
                <w:b w:val="false"/>
                <w:i w:val="false"/>
                <w:color w:val="000000"/>
                <w:sz w:val="15"/>
              </w:rPr>
              <w:t>Інша економічна діяльність</w:t>
            </w:r>
          </w:p>
          <w:bookmarkEnd w:id="24963"/>
        </w:tc>
        <w:tc>
          <w:tcPr>
            <w:tcW w:w="1828" w:type="dxa"/>
            <w:tcBorders>
              <w:top w:val="outset" w:color="000000" w:sz="8"/>
              <w:left w:val="outset" w:color="000000" w:sz="8"/>
              <w:bottom w:val="outset" w:color="000000" w:sz="8"/>
              <w:right w:val="outset" w:color="000000" w:sz="8"/>
            </w:tcBorders>
            <w:vAlign w:val="center"/>
          </w:tcPr>
          <w:bookmarkStart w:name="24966" w:id="24964"/>
          <w:p>
            <w:pPr>
              <w:spacing w:after="0"/>
              <w:ind w:left="0"/>
              <w:jc w:val="left"/>
            </w:pPr>
            <w:r>
              <w:rPr>
                <w:rFonts w:ascii="Arial"/>
                <w:b w:val="false"/>
                <w:i w:val="false"/>
                <w:color w:val="000000"/>
                <w:sz w:val="15"/>
              </w:rPr>
              <w:t xml:space="preserve"> </w:t>
            </w:r>
          </w:p>
          <w:bookmarkEnd w:id="24964"/>
        </w:tc>
        <w:tc>
          <w:tcPr>
            <w:tcW w:w="1417" w:type="dxa"/>
            <w:tcBorders>
              <w:top w:val="outset" w:color="000000" w:sz="8"/>
              <w:left w:val="outset" w:color="000000" w:sz="8"/>
              <w:bottom w:val="outset" w:color="000000" w:sz="8"/>
              <w:right w:val="outset" w:color="000000" w:sz="8"/>
            </w:tcBorders>
            <w:vAlign w:val="center"/>
          </w:tcPr>
          <w:bookmarkStart w:name="24967" w:id="24965"/>
          <w:p>
            <w:pPr>
              <w:spacing w:after="0"/>
              <w:ind w:left="0"/>
              <w:jc w:val="center"/>
            </w:pPr>
            <w:r>
              <w:rPr>
                <w:rFonts w:ascii="Arial"/>
                <w:b w:val="false"/>
                <w:i w:val="false"/>
                <w:color w:val="000000"/>
                <w:sz w:val="15"/>
              </w:rPr>
              <w:t>22600,00</w:t>
            </w:r>
          </w:p>
          <w:bookmarkEnd w:id="24965"/>
        </w:tc>
        <w:tc>
          <w:tcPr>
            <w:tcW w:w="1306" w:type="dxa"/>
            <w:tcBorders>
              <w:top w:val="outset" w:color="000000" w:sz="8"/>
              <w:left w:val="outset" w:color="000000" w:sz="8"/>
              <w:bottom w:val="outset" w:color="000000" w:sz="8"/>
              <w:right w:val="outset" w:color="000000" w:sz="8"/>
            </w:tcBorders>
            <w:vAlign w:val="center"/>
          </w:tcPr>
          <w:bookmarkStart w:name="24968" w:id="24966"/>
          <w:p>
            <w:pPr>
              <w:spacing w:after="0"/>
              <w:ind w:left="0"/>
              <w:jc w:val="center"/>
            </w:pPr>
            <w:r>
              <w:rPr>
                <w:rFonts w:ascii="Arial"/>
                <w:b w:val="false"/>
                <w:i w:val="false"/>
                <w:color w:val="000000"/>
                <w:sz w:val="15"/>
              </w:rPr>
              <w:t xml:space="preserve"> </w:t>
            </w:r>
          </w:p>
          <w:bookmarkEnd w:id="24966"/>
        </w:tc>
        <w:tc>
          <w:tcPr>
            <w:tcW w:w="1417" w:type="dxa"/>
            <w:tcBorders>
              <w:top w:val="outset" w:color="000000" w:sz="8"/>
              <w:left w:val="outset" w:color="000000" w:sz="8"/>
              <w:bottom w:val="outset" w:color="000000" w:sz="8"/>
              <w:right w:val="outset" w:color="000000" w:sz="8"/>
            </w:tcBorders>
            <w:vAlign w:val="center"/>
          </w:tcPr>
          <w:bookmarkStart w:name="24969" w:id="24967"/>
          <w:p>
            <w:pPr>
              <w:spacing w:after="0"/>
              <w:ind w:left="0"/>
              <w:jc w:val="center"/>
            </w:pPr>
            <w:r>
              <w:rPr>
                <w:rFonts w:ascii="Arial"/>
                <w:b w:val="false"/>
                <w:i w:val="false"/>
                <w:color w:val="000000"/>
                <w:sz w:val="15"/>
              </w:rPr>
              <w:t>22600,00</w:t>
            </w:r>
          </w:p>
          <w:bookmarkEnd w:id="2496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970" w:id="24968"/>
          <w:p>
            <w:pPr>
              <w:spacing w:after="0"/>
              <w:ind w:left="0"/>
              <w:jc w:val="center"/>
            </w:pPr>
            <w:r>
              <w:rPr>
                <w:rFonts w:ascii="Arial"/>
                <w:b w:val="false"/>
                <w:i w:val="false"/>
                <w:color w:val="000000"/>
                <w:sz w:val="15"/>
              </w:rPr>
              <w:t>3617693</w:t>
            </w:r>
          </w:p>
          <w:bookmarkEnd w:id="24968"/>
        </w:tc>
        <w:tc>
          <w:tcPr>
            <w:tcW w:w="1063" w:type="dxa"/>
            <w:tcBorders>
              <w:top w:val="outset" w:color="000000" w:sz="8"/>
              <w:left w:val="outset" w:color="000000" w:sz="8"/>
              <w:bottom w:val="outset" w:color="000000" w:sz="8"/>
              <w:right w:val="outset" w:color="000000" w:sz="8"/>
            </w:tcBorders>
            <w:vAlign w:val="center"/>
          </w:tcPr>
          <w:bookmarkStart w:name="24971" w:id="24969"/>
          <w:p>
            <w:pPr>
              <w:spacing w:after="0"/>
              <w:ind w:left="0"/>
              <w:jc w:val="center"/>
            </w:pPr>
            <w:r>
              <w:rPr>
                <w:rFonts w:ascii="Arial"/>
                <w:b w:val="false"/>
                <w:i w:val="false"/>
                <w:color w:val="000000"/>
                <w:sz w:val="15"/>
              </w:rPr>
              <w:t>7693</w:t>
            </w:r>
          </w:p>
          <w:bookmarkEnd w:id="24969"/>
        </w:tc>
        <w:tc>
          <w:tcPr>
            <w:tcW w:w="874" w:type="dxa"/>
            <w:tcBorders>
              <w:top w:val="outset" w:color="000000" w:sz="8"/>
              <w:left w:val="outset" w:color="000000" w:sz="8"/>
              <w:bottom w:val="outset" w:color="000000" w:sz="8"/>
              <w:right w:val="outset" w:color="000000" w:sz="8"/>
            </w:tcBorders>
            <w:vAlign w:val="center"/>
          </w:tcPr>
          <w:bookmarkStart w:name="24972" w:id="24970"/>
          <w:p>
            <w:pPr>
              <w:spacing w:after="0"/>
              <w:ind w:left="0"/>
              <w:jc w:val="center"/>
            </w:pPr>
            <w:r>
              <w:rPr>
                <w:rFonts w:ascii="Arial"/>
                <w:b w:val="false"/>
                <w:i w:val="false"/>
                <w:color w:val="000000"/>
                <w:sz w:val="15"/>
              </w:rPr>
              <w:t>0490</w:t>
            </w:r>
          </w:p>
          <w:bookmarkEnd w:id="24970"/>
        </w:tc>
        <w:tc>
          <w:tcPr>
            <w:tcW w:w="1875" w:type="dxa"/>
            <w:tcBorders>
              <w:top w:val="outset" w:color="000000" w:sz="8"/>
              <w:left w:val="outset" w:color="000000" w:sz="8"/>
              <w:bottom w:val="outset" w:color="000000" w:sz="8"/>
              <w:right w:val="outset" w:color="000000" w:sz="8"/>
            </w:tcBorders>
            <w:vAlign w:val="center"/>
          </w:tcPr>
          <w:bookmarkStart w:name="24973" w:id="24971"/>
          <w:p>
            <w:pPr>
              <w:spacing w:after="0"/>
              <w:ind w:left="0"/>
              <w:jc w:val="left"/>
            </w:pPr>
            <w:r>
              <w:rPr>
                <w:rFonts w:ascii="Arial"/>
                <w:b w:val="false"/>
                <w:i w:val="false"/>
                <w:color w:val="000000"/>
                <w:sz w:val="15"/>
              </w:rPr>
              <w:t>Виконання Програми використання та охорони земель м. Києва</w:t>
            </w:r>
          </w:p>
          <w:bookmarkEnd w:id="24971"/>
        </w:tc>
        <w:tc>
          <w:tcPr>
            <w:tcW w:w="1828" w:type="dxa"/>
            <w:tcBorders>
              <w:top w:val="outset" w:color="000000" w:sz="8"/>
              <w:left w:val="outset" w:color="000000" w:sz="8"/>
              <w:bottom w:val="outset" w:color="000000" w:sz="8"/>
              <w:right w:val="outset" w:color="000000" w:sz="8"/>
            </w:tcBorders>
            <w:vAlign w:val="center"/>
          </w:tcPr>
          <w:bookmarkStart w:name="24974" w:id="24972"/>
          <w:p>
            <w:pPr>
              <w:spacing w:after="0"/>
              <w:ind w:left="0"/>
              <w:jc w:val="left"/>
            </w:pPr>
            <w:r>
              <w:rPr>
                <w:rFonts w:ascii="Arial"/>
                <w:b w:val="false"/>
                <w:i w:val="false"/>
                <w:color w:val="0000ff"/>
                <w:sz w:val="15"/>
              </w:rPr>
              <w:t>Програма використання та охорони земель міста Києва на 2016 - 2020 роки</w:t>
            </w:r>
          </w:p>
          <w:bookmarkEnd w:id="24972"/>
        </w:tc>
        <w:tc>
          <w:tcPr>
            <w:tcW w:w="1417" w:type="dxa"/>
            <w:tcBorders>
              <w:top w:val="outset" w:color="000000" w:sz="8"/>
              <w:left w:val="outset" w:color="000000" w:sz="8"/>
              <w:bottom w:val="outset" w:color="000000" w:sz="8"/>
              <w:right w:val="outset" w:color="000000" w:sz="8"/>
            </w:tcBorders>
            <w:vAlign w:val="center"/>
          </w:tcPr>
          <w:bookmarkStart w:name="24975" w:id="24973"/>
          <w:p>
            <w:pPr>
              <w:spacing w:after="0"/>
              <w:ind w:left="0"/>
              <w:jc w:val="center"/>
            </w:pPr>
            <w:r>
              <w:rPr>
                <w:rFonts w:ascii="Arial"/>
                <w:b w:val="false"/>
                <w:i w:val="false"/>
                <w:color w:val="000000"/>
                <w:sz w:val="15"/>
              </w:rPr>
              <w:t>22600,00</w:t>
            </w:r>
          </w:p>
          <w:bookmarkEnd w:id="24973"/>
        </w:tc>
        <w:tc>
          <w:tcPr>
            <w:tcW w:w="1306" w:type="dxa"/>
            <w:tcBorders>
              <w:top w:val="outset" w:color="000000" w:sz="8"/>
              <w:left w:val="outset" w:color="000000" w:sz="8"/>
              <w:bottom w:val="outset" w:color="000000" w:sz="8"/>
              <w:right w:val="outset" w:color="000000" w:sz="8"/>
            </w:tcBorders>
            <w:vAlign w:val="center"/>
          </w:tcPr>
          <w:bookmarkStart w:name="24976" w:id="24974"/>
          <w:p>
            <w:pPr>
              <w:spacing w:after="0"/>
              <w:ind w:left="0"/>
              <w:jc w:val="center"/>
            </w:pPr>
            <w:r>
              <w:rPr>
                <w:rFonts w:ascii="Arial"/>
                <w:b w:val="false"/>
                <w:i w:val="false"/>
                <w:color w:val="000000"/>
                <w:sz w:val="15"/>
              </w:rPr>
              <w:t xml:space="preserve"> </w:t>
            </w:r>
          </w:p>
          <w:bookmarkEnd w:id="24974"/>
        </w:tc>
        <w:tc>
          <w:tcPr>
            <w:tcW w:w="1417" w:type="dxa"/>
            <w:tcBorders>
              <w:top w:val="outset" w:color="000000" w:sz="8"/>
              <w:left w:val="outset" w:color="000000" w:sz="8"/>
              <w:bottom w:val="outset" w:color="000000" w:sz="8"/>
              <w:right w:val="outset" w:color="000000" w:sz="8"/>
            </w:tcBorders>
            <w:vAlign w:val="center"/>
          </w:tcPr>
          <w:bookmarkStart w:name="24977" w:id="24975"/>
          <w:p>
            <w:pPr>
              <w:spacing w:after="0"/>
              <w:ind w:left="0"/>
              <w:jc w:val="center"/>
            </w:pPr>
            <w:r>
              <w:rPr>
                <w:rFonts w:ascii="Arial"/>
                <w:b w:val="false"/>
                <w:i w:val="false"/>
                <w:color w:val="000000"/>
                <w:sz w:val="15"/>
              </w:rPr>
              <w:t>22600,00</w:t>
            </w:r>
          </w:p>
          <w:bookmarkEnd w:id="2497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978" w:id="24976"/>
          <w:p>
            <w:pPr>
              <w:spacing w:after="0"/>
              <w:ind w:left="0"/>
              <w:jc w:val="center"/>
            </w:pPr>
            <w:r>
              <w:rPr>
                <w:rFonts w:ascii="Arial"/>
                <w:b/>
                <w:i w:val="false"/>
                <w:color w:val="000000"/>
                <w:sz w:val="15"/>
              </w:rPr>
              <w:t>1900000</w:t>
            </w:r>
          </w:p>
          <w:bookmarkEnd w:id="24976"/>
        </w:tc>
        <w:tc>
          <w:tcPr>
            <w:tcW w:w="1063" w:type="dxa"/>
            <w:tcBorders>
              <w:top w:val="outset" w:color="000000" w:sz="8"/>
              <w:left w:val="outset" w:color="000000" w:sz="8"/>
              <w:bottom w:val="outset" w:color="000000" w:sz="8"/>
              <w:right w:val="outset" w:color="000000" w:sz="8"/>
            </w:tcBorders>
            <w:vAlign w:val="center"/>
          </w:tcPr>
          <w:bookmarkStart w:name="24979" w:id="24977"/>
          <w:p>
            <w:pPr>
              <w:spacing w:after="0"/>
              <w:ind w:left="0"/>
              <w:jc w:val="center"/>
            </w:pPr>
            <w:r>
              <w:rPr>
                <w:rFonts w:ascii="Arial"/>
                <w:b w:val="false"/>
                <w:i w:val="false"/>
                <w:color w:val="000000"/>
                <w:sz w:val="15"/>
              </w:rPr>
              <w:t xml:space="preserve"> </w:t>
            </w:r>
          </w:p>
          <w:bookmarkEnd w:id="24977"/>
        </w:tc>
        <w:tc>
          <w:tcPr>
            <w:tcW w:w="874" w:type="dxa"/>
            <w:tcBorders>
              <w:top w:val="outset" w:color="000000" w:sz="8"/>
              <w:left w:val="outset" w:color="000000" w:sz="8"/>
              <w:bottom w:val="outset" w:color="000000" w:sz="8"/>
              <w:right w:val="outset" w:color="000000" w:sz="8"/>
            </w:tcBorders>
            <w:vAlign w:val="center"/>
          </w:tcPr>
          <w:bookmarkStart w:name="24980" w:id="24978"/>
          <w:p>
            <w:pPr>
              <w:spacing w:after="0"/>
              <w:ind w:left="0"/>
              <w:jc w:val="center"/>
            </w:pPr>
            <w:r>
              <w:rPr>
                <w:rFonts w:ascii="Arial"/>
                <w:b w:val="false"/>
                <w:i w:val="false"/>
                <w:color w:val="000000"/>
                <w:sz w:val="15"/>
              </w:rPr>
              <w:t xml:space="preserve"> </w:t>
            </w:r>
          </w:p>
          <w:bookmarkEnd w:id="24978"/>
        </w:tc>
        <w:tc>
          <w:tcPr>
            <w:tcW w:w="0" w:type="auto"/>
            <w:gridSpan w:val="2"/>
            <w:tcBorders>
              <w:top w:val="outset" w:color="000000" w:sz="8"/>
              <w:left w:val="outset" w:color="000000" w:sz="8"/>
              <w:bottom w:val="outset" w:color="000000" w:sz="8"/>
              <w:right w:val="outset" w:color="000000" w:sz="8"/>
            </w:tcBorders>
            <w:vAlign w:val="center"/>
          </w:tcPr>
          <w:bookmarkStart w:name="24981" w:id="24979"/>
          <w:p>
            <w:pPr>
              <w:spacing w:after="0"/>
              <w:ind w:left="0"/>
              <w:jc w:val="left"/>
            </w:pPr>
            <w:r>
              <w:rPr>
                <w:rFonts w:ascii="Arial"/>
                <w:b/>
                <w:i w:val="false"/>
                <w:color w:val="000000"/>
                <w:sz w:val="15"/>
              </w:rPr>
              <w:t>Департамент транспортної інфраструктури виконавчого органу Київської міської ради (КМДА)</w:t>
            </w:r>
          </w:p>
          <w:bookmarkEnd w:id="24979"/>
        </w:tc>
        <w:tc>
          <w:tcPr>
            <w:tcW w:w="1417" w:type="dxa"/>
            <w:tcBorders>
              <w:top w:val="outset" w:color="000000" w:sz="8"/>
              <w:left w:val="outset" w:color="000000" w:sz="8"/>
              <w:bottom w:val="outset" w:color="000000" w:sz="8"/>
              <w:right w:val="outset" w:color="000000" w:sz="8"/>
            </w:tcBorders>
            <w:vAlign w:val="center"/>
          </w:tcPr>
          <w:bookmarkStart w:name="24982" w:id="24980"/>
          <w:p>
            <w:pPr>
              <w:spacing w:after="0"/>
              <w:ind w:left="0"/>
              <w:jc w:val="center"/>
            </w:pPr>
            <w:r>
              <w:rPr>
                <w:rFonts w:ascii="Arial"/>
                <w:b w:val="false"/>
                <w:i w:val="false"/>
                <w:color w:val="000000"/>
                <w:sz w:val="15"/>
              </w:rPr>
              <w:t>2045,00</w:t>
            </w:r>
          </w:p>
          <w:bookmarkEnd w:id="24980"/>
        </w:tc>
        <w:tc>
          <w:tcPr>
            <w:tcW w:w="1306" w:type="dxa"/>
            <w:tcBorders>
              <w:top w:val="outset" w:color="000000" w:sz="8"/>
              <w:left w:val="outset" w:color="000000" w:sz="8"/>
              <w:bottom w:val="outset" w:color="000000" w:sz="8"/>
              <w:right w:val="outset" w:color="000000" w:sz="8"/>
            </w:tcBorders>
            <w:vAlign w:val="center"/>
          </w:tcPr>
          <w:bookmarkStart w:name="24983" w:id="24981"/>
          <w:p>
            <w:pPr>
              <w:spacing w:after="0"/>
              <w:ind w:left="0"/>
              <w:jc w:val="center"/>
            </w:pPr>
            <w:r>
              <w:rPr>
                <w:rFonts w:ascii="Arial"/>
                <w:b w:val="false"/>
                <w:i w:val="false"/>
                <w:color w:val="000000"/>
                <w:sz w:val="15"/>
              </w:rPr>
              <w:t xml:space="preserve"> </w:t>
            </w:r>
          </w:p>
          <w:bookmarkEnd w:id="24981"/>
        </w:tc>
        <w:tc>
          <w:tcPr>
            <w:tcW w:w="1417" w:type="dxa"/>
            <w:tcBorders>
              <w:top w:val="outset" w:color="000000" w:sz="8"/>
              <w:left w:val="outset" w:color="000000" w:sz="8"/>
              <w:bottom w:val="outset" w:color="000000" w:sz="8"/>
              <w:right w:val="outset" w:color="000000" w:sz="8"/>
            </w:tcBorders>
            <w:vAlign w:val="center"/>
          </w:tcPr>
          <w:bookmarkStart w:name="24984" w:id="24982"/>
          <w:p>
            <w:pPr>
              <w:spacing w:after="0"/>
              <w:ind w:left="0"/>
              <w:jc w:val="center"/>
            </w:pPr>
            <w:r>
              <w:rPr>
                <w:rFonts w:ascii="Arial"/>
                <w:b w:val="false"/>
                <w:i w:val="false"/>
                <w:color w:val="000000"/>
                <w:sz w:val="15"/>
              </w:rPr>
              <w:t>2045,00</w:t>
            </w:r>
          </w:p>
          <w:bookmarkEnd w:id="24982"/>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985" w:id="24983"/>
          <w:p>
            <w:pPr>
              <w:spacing w:after="0"/>
              <w:ind w:left="0"/>
              <w:jc w:val="center"/>
            </w:pPr>
            <w:r>
              <w:rPr>
                <w:rFonts w:ascii="Arial"/>
                <w:b/>
                <w:i w:val="false"/>
                <w:color w:val="000000"/>
                <w:sz w:val="15"/>
              </w:rPr>
              <w:t>1910000</w:t>
            </w:r>
          </w:p>
          <w:bookmarkEnd w:id="24983"/>
        </w:tc>
        <w:tc>
          <w:tcPr>
            <w:tcW w:w="1063" w:type="dxa"/>
            <w:tcBorders>
              <w:top w:val="outset" w:color="000000" w:sz="8"/>
              <w:left w:val="outset" w:color="000000" w:sz="8"/>
              <w:bottom w:val="outset" w:color="000000" w:sz="8"/>
              <w:right w:val="outset" w:color="000000" w:sz="8"/>
            </w:tcBorders>
            <w:vAlign w:val="center"/>
          </w:tcPr>
          <w:bookmarkStart w:name="24986" w:id="24984"/>
          <w:p>
            <w:pPr>
              <w:spacing w:after="0"/>
              <w:ind w:left="0"/>
              <w:jc w:val="center"/>
            </w:pPr>
            <w:r>
              <w:rPr>
                <w:rFonts w:ascii="Arial"/>
                <w:b w:val="false"/>
                <w:i w:val="false"/>
                <w:color w:val="000000"/>
                <w:sz w:val="15"/>
              </w:rPr>
              <w:t xml:space="preserve"> </w:t>
            </w:r>
          </w:p>
          <w:bookmarkEnd w:id="24984"/>
        </w:tc>
        <w:tc>
          <w:tcPr>
            <w:tcW w:w="874" w:type="dxa"/>
            <w:tcBorders>
              <w:top w:val="outset" w:color="000000" w:sz="8"/>
              <w:left w:val="outset" w:color="000000" w:sz="8"/>
              <w:bottom w:val="outset" w:color="000000" w:sz="8"/>
              <w:right w:val="outset" w:color="000000" w:sz="8"/>
            </w:tcBorders>
            <w:vAlign w:val="center"/>
          </w:tcPr>
          <w:bookmarkStart w:name="24987" w:id="24985"/>
          <w:p>
            <w:pPr>
              <w:spacing w:after="0"/>
              <w:ind w:left="0"/>
              <w:jc w:val="center"/>
            </w:pPr>
            <w:r>
              <w:rPr>
                <w:rFonts w:ascii="Arial"/>
                <w:b w:val="false"/>
                <w:i w:val="false"/>
                <w:color w:val="000000"/>
                <w:sz w:val="15"/>
              </w:rPr>
              <w:t xml:space="preserve"> </w:t>
            </w:r>
          </w:p>
          <w:bookmarkEnd w:id="24985"/>
        </w:tc>
        <w:tc>
          <w:tcPr>
            <w:tcW w:w="0" w:type="auto"/>
            <w:gridSpan w:val="2"/>
            <w:tcBorders>
              <w:top w:val="outset" w:color="000000" w:sz="8"/>
              <w:left w:val="outset" w:color="000000" w:sz="8"/>
              <w:bottom w:val="outset" w:color="000000" w:sz="8"/>
              <w:right w:val="outset" w:color="000000" w:sz="8"/>
            </w:tcBorders>
            <w:vAlign w:val="center"/>
          </w:tcPr>
          <w:bookmarkStart w:name="24988" w:id="24986"/>
          <w:p>
            <w:pPr>
              <w:spacing w:after="0"/>
              <w:ind w:left="0"/>
              <w:jc w:val="left"/>
            </w:pPr>
            <w:r>
              <w:rPr>
                <w:rFonts w:ascii="Arial"/>
                <w:b/>
                <w:i w:val="false"/>
                <w:color w:val="000000"/>
                <w:sz w:val="15"/>
              </w:rPr>
              <w:t>Департамент транспортної інфраструктури виконавчого органу Київської міської ради (КМДА)</w:t>
            </w:r>
          </w:p>
          <w:bookmarkEnd w:id="24986"/>
        </w:tc>
        <w:tc>
          <w:tcPr>
            <w:tcW w:w="1417" w:type="dxa"/>
            <w:tcBorders>
              <w:top w:val="outset" w:color="000000" w:sz="8"/>
              <w:left w:val="outset" w:color="000000" w:sz="8"/>
              <w:bottom w:val="outset" w:color="000000" w:sz="8"/>
              <w:right w:val="outset" w:color="000000" w:sz="8"/>
            </w:tcBorders>
            <w:vAlign w:val="center"/>
          </w:tcPr>
          <w:bookmarkStart w:name="24989" w:id="24987"/>
          <w:p>
            <w:pPr>
              <w:spacing w:after="0"/>
              <w:ind w:left="0"/>
              <w:jc w:val="center"/>
            </w:pPr>
            <w:r>
              <w:rPr>
                <w:rFonts w:ascii="Arial"/>
                <w:b w:val="false"/>
                <w:i w:val="false"/>
                <w:color w:val="000000"/>
                <w:sz w:val="15"/>
              </w:rPr>
              <w:t>2045,00</w:t>
            </w:r>
          </w:p>
          <w:bookmarkEnd w:id="24987"/>
        </w:tc>
        <w:tc>
          <w:tcPr>
            <w:tcW w:w="1306" w:type="dxa"/>
            <w:tcBorders>
              <w:top w:val="outset" w:color="000000" w:sz="8"/>
              <w:left w:val="outset" w:color="000000" w:sz="8"/>
              <w:bottom w:val="outset" w:color="000000" w:sz="8"/>
              <w:right w:val="outset" w:color="000000" w:sz="8"/>
            </w:tcBorders>
            <w:vAlign w:val="center"/>
          </w:tcPr>
          <w:bookmarkStart w:name="24990" w:id="24988"/>
          <w:p>
            <w:pPr>
              <w:spacing w:after="0"/>
              <w:ind w:left="0"/>
              <w:jc w:val="center"/>
            </w:pPr>
            <w:r>
              <w:rPr>
                <w:rFonts w:ascii="Arial"/>
                <w:b w:val="false"/>
                <w:i w:val="false"/>
                <w:color w:val="000000"/>
                <w:sz w:val="15"/>
              </w:rPr>
              <w:t xml:space="preserve"> </w:t>
            </w:r>
          </w:p>
          <w:bookmarkEnd w:id="24988"/>
        </w:tc>
        <w:tc>
          <w:tcPr>
            <w:tcW w:w="1417" w:type="dxa"/>
            <w:tcBorders>
              <w:top w:val="outset" w:color="000000" w:sz="8"/>
              <w:left w:val="outset" w:color="000000" w:sz="8"/>
              <w:bottom w:val="outset" w:color="000000" w:sz="8"/>
              <w:right w:val="outset" w:color="000000" w:sz="8"/>
            </w:tcBorders>
            <w:vAlign w:val="center"/>
          </w:tcPr>
          <w:bookmarkStart w:name="24991" w:id="24989"/>
          <w:p>
            <w:pPr>
              <w:spacing w:after="0"/>
              <w:ind w:left="0"/>
              <w:jc w:val="center"/>
            </w:pPr>
            <w:r>
              <w:rPr>
                <w:rFonts w:ascii="Arial"/>
                <w:b w:val="false"/>
                <w:i w:val="false"/>
                <w:color w:val="000000"/>
                <w:sz w:val="15"/>
              </w:rPr>
              <w:t>2045,00</w:t>
            </w:r>
          </w:p>
          <w:bookmarkEnd w:id="2498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4992" w:id="24990"/>
          <w:p>
            <w:pPr>
              <w:spacing w:after="0"/>
              <w:ind w:left="0"/>
              <w:jc w:val="center"/>
            </w:pPr>
            <w:r>
              <w:rPr>
                <w:rFonts w:ascii="Arial"/>
                <w:b w:val="false"/>
                <w:i w:val="false"/>
                <w:color w:val="000000"/>
                <w:sz w:val="15"/>
              </w:rPr>
              <w:t>1910180</w:t>
            </w:r>
          </w:p>
          <w:bookmarkEnd w:id="24990"/>
        </w:tc>
        <w:tc>
          <w:tcPr>
            <w:tcW w:w="1063" w:type="dxa"/>
            <w:tcBorders>
              <w:top w:val="outset" w:color="000000" w:sz="8"/>
              <w:left w:val="outset" w:color="000000" w:sz="8"/>
              <w:bottom w:val="outset" w:color="000000" w:sz="8"/>
              <w:right w:val="outset" w:color="000000" w:sz="8"/>
            </w:tcBorders>
            <w:vAlign w:val="center"/>
          </w:tcPr>
          <w:bookmarkStart w:name="24993" w:id="24991"/>
          <w:p>
            <w:pPr>
              <w:spacing w:after="0"/>
              <w:ind w:left="0"/>
              <w:jc w:val="center"/>
            </w:pPr>
            <w:r>
              <w:rPr>
                <w:rFonts w:ascii="Arial"/>
                <w:b w:val="false"/>
                <w:i w:val="false"/>
                <w:color w:val="000000"/>
                <w:sz w:val="15"/>
              </w:rPr>
              <w:t>0180</w:t>
            </w:r>
          </w:p>
          <w:bookmarkEnd w:id="24991"/>
        </w:tc>
        <w:tc>
          <w:tcPr>
            <w:tcW w:w="874" w:type="dxa"/>
            <w:tcBorders>
              <w:top w:val="outset" w:color="000000" w:sz="8"/>
              <w:left w:val="outset" w:color="000000" w:sz="8"/>
              <w:bottom w:val="outset" w:color="000000" w:sz="8"/>
              <w:right w:val="outset" w:color="000000" w:sz="8"/>
            </w:tcBorders>
            <w:vAlign w:val="center"/>
          </w:tcPr>
          <w:bookmarkStart w:name="24994" w:id="24992"/>
          <w:p>
            <w:pPr>
              <w:spacing w:after="0"/>
              <w:ind w:left="0"/>
              <w:jc w:val="center"/>
            </w:pPr>
            <w:r>
              <w:rPr>
                <w:rFonts w:ascii="Arial"/>
                <w:b w:val="false"/>
                <w:i w:val="false"/>
                <w:color w:val="000000"/>
                <w:sz w:val="15"/>
              </w:rPr>
              <w:t>0133</w:t>
            </w:r>
          </w:p>
          <w:bookmarkEnd w:id="24992"/>
        </w:tc>
        <w:tc>
          <w:tcPr>
            <w:tcW w:w="1875" w:type="dxa"/>
            <w:tcBorders>
              <w:top w:val="outset" w:color="000000" w:sz="8"/>
              <w:left w:val="outset" w:color="000000" w:sz="8"/>
              <w:bottom w:val="outset" w:color="000000" w:sz="8"/>
              <w:right w:val="outset" w:color="000000" w:sz="8"/>
            </w:tcBorders>
            <w:vAlign w:val="center"/>
          </w:tcPr>
          <w:bookmarkStart w:name="24995" w:id="24993"/>
          <w:p>
            <w:pPr>
              <w:spacing w:after="0"/>
              <w:ind w:left="0"/>
              <w:jc w:val="left"/>
            </w:pPr>
            <w:r>
              <w:rPr>
                <w:rFonts w:ascii="Arial"/>
                <w:b w:val="false"/>
                <w:i w:val="false"/>
                <w:color w:val="000000"/>
                <w:sz w:val="15"/>
              </w:rPr>
              <w:t>Інша діяльність у сфері державного управління</w:t>
            </w:r>
          </w:p>
          <w:bookmarkEnd w:id="24993"/>
        </w:tc>
        <w:tc>
          <w:tcPr>
            <w:tcW w:w="1828" w:type="dxa"/>
            <w:tcBorders>
              <w:top w:val="outset" w:color="000000" w:sz="8"/>
              <w:left w:val="outset" w:color="000000" w:sz="8"/>
              <w:bottom w:val="outset" w:color="000000" w:sz="8"/>
              <w:right w:val="outset" w:color="000000" w:sz="8"/>
            </w:tcBorders>
            <w:vAlign w:val="center"/>
          </w:tcPr>
          <w:bookmarkStart w:name="24996" w:id="24994"/>
          <w:p>
            <w:pPr>
              <w:spacing w:after="0"/>
              <w:ind w:left="0"/>
              <w:jc w:val="left"/>
            </w:pPr>
            <w:r>
              <w:rPr>
                <w:rFonts w:ascii="Arial"/>
                <w:b w:val="false"/>
                <w:i w:val="false"/>
                <w:color w:val="000000"/>
                <w:sz w:val="15"/>
              </w:rPr>
              <w:t xml:space="preserve"> </w:t>
            </w:r>
          </w:p>
          <w:bookmarkEnd w:id="24994"/>
        </w:tc>
        <w:tc>
          <w:tcPr>
            <w:tcW w:w="1417" w:type="dxa"/>
            <w:tcBorders>
              <w:top w:val="outset" w:color="000000" w:sz="8"/>
              <w:left w:val="outset" w:color="000000" w:sz="8"/>
              <w:bottom w:val="outset" w:color="000000" w:sz="8"/>
              <w:right w:val="outset" w:color="000000" w:sz="8"/>
            </w:tcBorders>
            <w:vAlign w:val="center"/>
          </w:tcPr>
          <w:bookmarkStart w:name="24997" w:id="24995"/>
          <w:p>
            <w:pPr>
              <w:spacing w:after="0"/>
              <w:ind w:left="0"/>
              <w:jc w:val="center"/>
            </w:pPr>
            <w:r>
              <w:rPr>
                <w:rFonts w:ascii="Arial"/>
                <w:b w:val="false"/>
                <w:i w:val="false"/>
                <w:color w:val="000000"/>
                <w:sz w:val="15"/>
              </w:rPr>
              <w:t>2045,00</w:t>
            </w:r>
          </w:p>
          <w:bookmarkEnd w:id="24995"/>
        </w:tc>
        <w:tc>
          <w:tcPr>
            <w:tcW w:w="1306" w:type="dxa"/>
            <w:tcBorders>
              <w:top w:val="outset" w:color="000000" w:sz="8"/>
              <w:left w:val="outset" w:color="000000" w:sz="8"/>
              <w:bottom w:val="outset" w:color="000000" w:sz="8"/>
              <w:right w:val="outset" w:color="000000" w:sz="8"/>
            </w:tcBorders>
            <w:vAlign w:val="center"/>
          </w:tcPr>
          <w:bookmarkStart w:name="24998" w:id="24996"/>
          <w:p>
            <w:pPr>
              <w:spacing w:after="0"/>
              <w:ind w:left="0"/>
              <w:jc w:val="center"/>
            </w:pPr>
            <w:r>
              <w:rPr>
                <w:rFonts w:ascii="Arial"/>
                <w:b w:val="false"/>
                <w:i w:val="false"/>
                <w:color w:val="000000"/>
                <w:sz w:val="15"/>
              </w:rPr>
              <w:t xml:space="preserve"> </w:t>
            </w:r>
          </w:p>
          <w:bookmarkEnd w:id="24996"/>
        </w:tc>
        <w:tc>
          <w:tcPr>
            <w:tcW w:w="1417" w:type="dxa"/>
            <w:tcBorders>
              <w:top w:val="outset" w:color="000000" w:sz="8"/>
              <w:left w:val="outset" w:color="000000" w:sz="8"/>
              <w:bottom w:val="outset" w:color="000000" w:sz="8"/>
              <w:right w:val="outset" w:color="000000" w:sz="8"/>
            </w:tcBorders>
            <w:vAlign w:val="center"/>
          </w:tcPr>
          <w:bookmarkStart w:name="24999" w:id="24997"/>
          <w:p>
            <w:pPr>
              <w:spacing w:after="0"/>
              <w:ind w:left="0"/>
              <w:jc w:val="center"/>
            </w:pPr>
            <w:r>
              <w:rPr>
                <w:rFonts w:ascii="Arial"/>
                <w:b w:val="false"/>
                <w:i w:val="false"/>
                <w:color w:val="000000"/>
                <w:sz w:val="15"/>
              </w:rPr>
              <w:t>2045,00</w:t>
            </w:r>
          </w:p>
          <w:bookmarkEnd w:id="2499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000" w:id="24998"/>
          <w:p>
            <w:pPr>
              <w:spacing w:after="0"/>
              <w:ind w:left="0"/>
              <w:jc w:val="center"/>
            </w:pPr>
            <w:r>
              <w:rPr>
                <w:rFonts w:ascii="Arial"/>
                <w:b w:val="false"/>
                <w:i w:val="false"/>
                <w:color w:val="000000"/>
                <w:sz w:val="15"/>
              </w:rPr>
              <w:t>1910180</w:t>
            </w:r>
          </w:p>
          <w:bookmarkEnd w:id="24998"/>
        </w:tc>
        <w:tc>
          <w:tcPr>
            <w:tcW w:w="1063" w:type="dxa"/>
            <w:tcBorders>
              <w:top w:val="outset" w:color="000000" w:sz="8"/>
              <w:left w:val="outset" w:color="000000" w:sz="8"/>
              <w:bottom w:val="outset" w:color="000000" w:sz="8"/>
              <w:right w:val="outset" w:color="000000" w:sz="8"/>
            </w:tcBorders>
            <w:vAlign w:val="center"/>
          </w:tcPr>
          <w:bookmarkStart w:name="25001" w:id="24999"/>
          <w:p>
            <w:pPr>
              <w:spacing w:after="0"/>
              <w:ind w:left="0"/>
              <w:jc w:val="center"/>
            </w:pPr>
            <w:r>
              <w:rPr>
                <w:rFonts w:ascii="Arial"/>
                <w:b w:val="false"/>
                <w:i w:val="false"/>
                <w:color w:val="000000"/>
                <w:sz w:val="15"/>
              </w:rPr>
              <w:t>0180</w:t>
            </w:r>
          </w:p>
          <w:bookmarkEnd w:id="24999"/>
        </w:tc>
        <w:tc>
          <w:tcPr>
            <w:tcW w:w="874" w:type="dxa"/>
            <w:tcBorders>
              <w:top w:val="outset" w:color="000000" w:sz="8"/>
              <w:left w:val="outset" w:color="000000" w:sz="8"/>
              <w:bottom w:val="outset" w:color="000000" w:sz="8"/>
              <w:right w:val="outset" w:color="000000" w:sz="8"/>
            </w:tcBorders>
            <w:vAlign w:val="center"/>
          </w:tcPr>
          <w:bookmarkStart w:name="25002" w:id="25000"/>
          <w:p>
            <w:pPr>
              <w:spacing w:after="0"/>
              <w:ind w:left="0"/>
              <w:jc w:val="center"/>
            </w:pPr>
            <w:r>
              <w:rPr>
                <w:rFonts w:ascii="Arial"/>
                <w:b w:val="false"/>
                <w:i w:val="false"/>
                <w:color w:val="000000"/>
                <w:sz w:val="15"/>
              </w:rPr>
              <w:t>0133</w:t>
            </w:r>
          </w:p>
          <w:bookmarkEnd w:id="25000"/>
        </w:tc>
        <w:tc>
          <w:tcPr>
            <w:tcW w:w="1875" w:type="dxa"/>
            <w:tcBorders>
              <w:top w:val="outset" w:color="000000" w:sz="8"/>
              <w:left w:val="outset" w:color="000000" w:sz="8"/>
              <w:bottom w:val="outset" w:color="000000" w:sz="8"/>
              <w:right w:val="outset" w:color="000000" w:sz="8"/>
            </w:tcBorders>
            <w:vAlign w:val="center"/>
          </w:tcPr>
          <w:bookmarkStart w:name="25003" w:id="25001"/>
          <w:p>
            <w:pPr>
              <w:spacing w:after="0"/>
              <w:ind w:left="0"/>
              <w:jc w:val="left"/>
            </w:pPr>
            <w:r>
              <w:rPr>
                <w:rFonts w:ascii="Arial"/>
                <w:b w:val="false"/>
                <w:i w:val="false"/>
                <w:color w:val="000000"/>
                <w:sz w:val="15"/>
              </w:rPr>
              <w:t>Інша діяльність у сфері державного управління (Поліпшення організації підготовки громадян до військової служби, приписки до призивної дільниці, призову на строкову військову службу та військово-патріотичне виховання молоді)</w:t>
            </w:r>
          </w:p>
          <w:bookmarkEnd w:id="25001"/>
        </w:tc>
        <w:tc>
          <w:tcPr>
            <w:tcW w:w="1828" w:type="dxa"/>
            <w:tcBorders>
              <w:top w:val="outset" w:color="000000" w:sz="8"/>
              <w:left w:val="outset" w:color="000000" w:sz="8"/>
              <w:bottom w:val="outset" w:color="000000" w:sz="8"/>
              <w:right w:val="outset" w:color="000000" w:sz="8"/>
            </w:tcBorders>
            <w:vAlign w:val="center"/>
          </w:tcPr>
          <w:bookmarkStart w:name="25004" w:id="25002"/>
          <w:p>
            <w:pPr>
              <w:spacing w:after="0"/>
              <w:ind w:left="0"/>
              <w:jc w:val="left"/>
            </w:pPr>
            <w:r>
              <w:rPr>
                <w:rFonts w:ascii="Arial"/>
                <w:b w:val="false"/>
                <w:i w:val="false"/>
                <w:color w:val="0000ff"/>
                <w:sz w:val="15"/>
              </w:rPr>
              <w:t>Міська цільова програма поліпшення організації підготовки громадян до військової служби, приписки до призовної дільниці, призову на строкову військову службу, призову військовозобов'язаних під час мобілізації, прийняття на військову службу за контрактом на 2016 - 2018 роки</w:t>
            </w:r>
          </w:p>
          <w:bookmarkEnd w:id="25002"/>
        </w:tc>
        <w:tc>
          <w:tcPr>
            <w:tcW w:w="1417" w:type="dxa"/>
            <w:tcBorders>
              <w:top w:val="outset" w:color="000000" w:sz="8"/>
              <w:left w:val="outset" w:color="000000" w:sz="8"/>
              <w:bottom w:val="outset" w:color="000000" w:sz="8"/>
              <w:right w:val="outset" w:color="000000" w:sz="8"/>
            </w:tcBorders>
            <w:vAlign w:val="center"/>
          </w:tcPr>
          <w:bookmarkStart w:name="25005" w:id="25003"/>
          <w:p>
            <w:pPr>
              <w:spacing w:after="0"/>
              <w:ind w:left="0"/>
              <w:jc w:val="center"/>
            </w:pPr>
            <w:r>
              <w:rPr>
                <w:rFonts w:ascii="Arial"/>
                <w:b w:val="false"/>
                <w:i w:val="false"/>
                <w:color w:val="000000"/>
                <w:sz w:val="15"/>
              </w:rPr>
              <w:t>2045,00</w:t>
            </w:r>
          </w:p>
          <w:bookmarkEnd w:id="25003"/>
        </w:tc>
        <w:tc>
          <w:tcPr>
            <w:tcW w:w="1306" w:type="dxa"/>
            <w:tcBorders>
              <w:top w:val="outset" w:color="000000" w:sz="8"/>
              <w:left w:val="outset" w:color="000000" w:sz="8"/>
              <w:bottom w:val="outset" w:color="000000" w:sz="8"/>
              <w:right w:val="outset" w:color="000000" w:sz="8"/>
            </w:tcBorders>
            <w:vAlign w:val="center"/>
          </w:tcPr>
          <w:bookmarkStart w:name="25006" w:id="25004"/>
          <w:p>
            <w:pPr>
              <w:spacing w:after="0"/>
              <w:ind w:left="0"/>
              <w:jc w:val="center"/>
            </w:pPr>
            <w:r>
              <w:rPr>
                <w:rFonts w:ascii="Arial"/>
                <w:b w:val="false"/>
                <w:i w:val="false"/>
                <w:color w:val="000000"/>
                <w:sz w:val="15"/>
              </w:rPr>
              <w:t xml:space="preserve"> </w:t>
            </w:r>
          </w:p>
          <w:bookmarkEnd w:id="25004"/>
        </w:tc>
        <w:tc>
          <w:tcPr>
            <w:tcW w:w="1417" w:type="dxa"/>
            <w:tcBorders>
              <w:top w:val="outset" w:color="000000" w:sz="8"/>
              <w:left w:val="outset" w:color="000000" w:sz="8"/>
              <w:bottom w:val="outset" w:color="000000" w:sz="8"/>
              <w:right w:val="outset" w:color="000000" w:sz="8"/>
            </w:tcBorders>
            <w:vAlign w:val="center"/>
          </w:tcPr>
          <w:bookmarkStart w:name="25007" w:id="25005"/>
          <w:p>
            <w:pPr>
              <w:spacing w:after="0"/>
              <w:ind w:left="0"/>
              <w:jc w:val="center"/>
            </w:pPr>
            <w:r>
              <w:rPr>
                <w:rFonts w:ascii="Arial"/>
                <w:b w:val="false"/>
                <w:i w:val="false"/>
                <w:color w:val="000000"/>
                <w:sz w:val="15"/>
              </w:rPr>
              <w:t>2045,00</w:t>
            </w:r>
          </w:p>
          <w:bookmarkEnd w:id="2500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008" w:id="25006"/>
          <w:p>
            <w:pPr>
              <w:spacing w:after="0"/>
              <w:ind w:left="0"/>
              <w:jc w:val="center"/>
            </w:pPr>
            <w:r>
              <w:rPr>
                <w:rFonts w:ascii="Arial"/>
                <w:b/>
                <w:i w:val="false"/>
                <w:color w:val="000000"/>
                <w:sz w:val="15"/>
              </w:rPr>
              <w:t>2000000</w:t>
            </w:r>
          </w:p>
          <w:bookmarkEnd w:id="25006"/>
        </w:tc>
        <w:tc>
          <w:tcPr>
            <w:tcW w:w="1063" w:type="dxa"/>
            <w:tcBorders>
              <w:top w:val="outset" w:color="000000" w:sz="8"/>
              <w:left w:val="outset" w:color="000000" w:sz="8"/>
              <w:bottom w:val="outset" w:color="000000" w:sz="8"/>
              <w:right w:val="outset" w:color="000000" w:sz="8"/>
            </w:tcBorders>
            <w:vAlign w:val="center"/>
          </w:tcPr>
          <w:bookmarkStart w:name="25009" w:id="25007"/>
          <w:p>
            <w:pPr>
              <w:spacing w:after="0"/>
              <w:ind w:left="0"/>
              <w:jc w:val="center"/>
            </w:pPr>
            <w:r>
              <w:rPr>
                <w:rFonts w:ascii="Arial"/>
                <w:b w:val="false"/>
                <w:i w:val="false"/>
                <w:color w:val="000000"/>
                <w:sz w:val="15"/>
              </w:rPr>
              <w:t xml:space="preserve"> </w:t>
            </w:r>
          </w:p>
          <w:bookmarkEnd w:id="25007"/>
        </w:tc>
        <w:tc>
          <w:tcPr>
            <w:tcW w:w="874" w:type="dxa"/>
            <w:tcBorders>
              <w:top w:val="outset" w:color="000000" w:sz="8"/>
              <w:left w:val="outset" w:color="000000" w:sz="8"/>
              <w:bottom w:val="outset" w:color="000000" w:sz="8"/>
              <w:right w:val="outset" w:color="000000" w:sz="8"/>
            </w:tcBorders>
            <w:vAlign w:val="center"/>
          </w:tcPr>
          <w:bookmarkStart w:name="25010" w:id="25008"/>
          <w:p>
            <w:pPr>
              <w:spacing w:after="0"/>
              <w:ind w:left="0"/>
              <w:jc w:val="center"/>
            </w:pPr>
            <w:r>
              <w:rPr>
                <w:rFonts w:ascii="Arial"/>
                <w:b w:val="false"/>
                <w:i w:val="false"/>
                <w:color w:val="000000"/>
                <w:sz w:val="15"/>
              </w:rPr>
              <w:t xml:space="preserve"> </w:t>
            </w:r>
          </w:p>
          <w:bookmarkEnd w:id="25008"/>
        </w:tc>
        <w:tc>
          <w:tcPr>
            <w:tcW w:w="0" w:type="auto"/>
            <w:gridSpan w:val="2"/>
            <w:tcBorders>
              <w:top w:val="outset" w:color="000000" w:sz="8"/>
              <w:left w:val="outset" w:color="000000" w:sz="8"/>
              <w:bottom w:val="outset" w:color="000000" w:sz="8"/>
              <w:right w:val="outset" w:color="000000" w:sz="8"/>
            </w:tcBorders>
            <w:vAlign w:val="center"/>
          </w:tcPr>
          <w:bookmarkStart w:name="25011" w:id="25009"/>
          <w:p>
            <w:pPr>
              <w:spacing w:after="0"/>
              <w:ind w:left="0"/>
              <w:jc w:val="left"/>
            </w:pPr>
            <w:r>
              <w:rPr>
                <w:rFonts w:ascii="Arial"/>
                <w:b/>
                <w:i w:val="false"/>
                <w:color w:val="000000"/>
                <w:sz w:val="15"/>
              </w:rPr>
              <w:t>Департамент інформаційно-комунікаційних технологій виконавчого органу Київської міської ради (КМДА)</w:t>
            </w:r>
          </w:p>
          <w:bookmarkEnd w:id="25009"/>
        </w:tc>
        <w:tc>
          <w:tcPr>
            <w:tcW w:w="1417" w:type="dxa"/>
            <w:tcBorders>
              <w:top w:val="outset" w:color="000000" w:sz="8"/>
              <w:left w:val="outset" w:color="000000" w:sz="8"/>
              <w:bottom w:val="outset" w:color="000000" w:sz="8"/>
              <w:right w:val="outset" w:color="000000" w:sz="8"/>
            </w:tcBorders>
            <w:vAlign w:val="center"/>
          </w:tcPr>
          <w:bookmarkStart w:name="25012" w:id="25010"/>
          <w:p>
            <w:pPr>
              <w:spacing w:after="0"/>
              <w:ind w:left="0"/>
              <w:jc w:val="center"/>
            </w:pPr>
            <w:r>
              <w:rPr>
                <w:rFonts w:ascii="Arial"/>
                <w:b w:val="false"/>
                <w:i w:val="false"/>
                <w:color w:val="000000"/>
                <w:sz w:val="15"/>
              </w:rPr>
              <w:t>54500,00</w:t>
            </w:r>
          </w:p>
          <w:bookmarkEnd w:id="25010"/>
        </w:tc>
        <w:tc>
          <w:tcPr>
            <w:tcW w:w="1306" w:type="dxa"/>
            <w:tcBorders>
              <w:top w:val="outset" w:color="000000" w:sz="8"/>
              <w:left w:val="outset" w:color="000000" w:sz="8"/>
              <w:bottom w:val="outset" w:color="000000" w:sz="8"/>
              <w:right w:val="outset" w:color="000000" w:sz="8"/>
            </w:tcBorders>
            <w:vAlign w:val="center"/>
          </w:tcPr>
          <w:bookmarkStart w:name="25013" w:id="25011"/>
          <w:p>
            <w:pPr>
              <w:spacing w:after="0"/>
              <w:ind w:left="0"/>
              <w:jc w:val="center"/>
            </w:pPr>
            <w:r>
              <w:rPr>
                <w:rFonts w:ascii="Arial"/>
                <w:b w:val="false"/>
                <w:i w:val="false"/>
                <w:color w:val="000000"/>
                <w:sz w:val="15"/>
              </w:rPr>
              <w:t>73500,00</w:t>
            </w:r>
          </w:p>
          <w:bookmarkEnd w:id="25011"/>
        </w:tc>
        <w:tc>
          <w:tcPr>
            <w:tcW w:w="1417" w:type="dxa"/>
            <w:tcBorders>
              <w:top w:val="outset" w:color="000000" w:sz="8"/>
              <w:left w:val="outset" w:color="000000" w:sz="8"/>
              <w:bottom w:val="outset" w:color="000000" w:sz="8"/>
              <w:right w:val="outset" w:color="000000" w:sz="8"/>
            </w:tcBorders>
            <w:vAlign w:val="center"/>
          </w:tcPr>
          <w:bookmarkStart w:name="25014" w:id="25012"/>
          <w:p>
            <w:pPr>
              <w:spacing w:after="0"/>
              <w:ind w:left="0"/>
              <w:jc w:val="center"/>
            </w:pPr>
            <w:r>
              <w:rPr>
                <w:rFonts w:ascii="Arial"/>
                <w:b w:val="false"/>
                <w:i w:val="false"/>
                <w:color w:val="000000"/>
                <w:sz w:val="15"/>
              </w:rPr>
              <w:t>128000,00</w:t>
            </w:r>
          </w:p>
          <w:bookmarkEnd w:id="25012"/>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015" w:id="25013"/>
          <w:p>
            <w:pPr>
              <w:spacing w:after="0"/>
              <w:ind w:left="0"/>
              <w:jc w:val="center"/>
            </w:pPr>
            <w:r>
              <w:rPr>
                <w:rFonts w:ascii="Arial"/>
                <w:b/>
                <w:i w:val="false"/>
                <w:color w:val="000000"/>
                <w:sz w:val="15"/>
              </w:rPr>
              <w:t>2010000</w:t>
            </w:r>
          </w:p>
          <w:bookmarkEnd w:id="25013"/>
        </w:tc>
        <w:tc>
          <w:tcPr>
            <w:tcW w:w="1063" w:type="dxa"/>
            <w:tcBorders>
              <w:top w:val="outset" w:color="000000" w:sz="8"/>
              <w:left w:val="outset" w:color="000000" w:sz="8"/>
              <w:bottom w:val="outset" w:color="000000" w:sz="8"/>
              <w:right w:val="outset" w:color="000000" w:sz="8"/>
            </w:tcBorders>
            <w:vAlign w:val="center"/>
          </w:tcPr>
          <w:bookmarkStart w:name="25016" w:id="25014"/>
          <w:p>
            <w:pPr>
              <w:spacing w:after="0"/>
              <w:ind w:left="0"/>
              <w:jc w:val="center"/>
            </w:pPr>
            <w:r>
              <w:rPr>
                <w:rFonts w:ascii="Arial"/>
                <w:b w:val="false"/>
                <w:i w:val="false"/>
                <w:color w:val="000000"/>
                <w:sz w:val="15"/>
              </w:rPr>
              <w:t xml:space="preserve"> </w:t>
            </w:r>
          </w:p>
          <w:bookmarkEnd w:id="25014"/>
        </w:tc>
        <w:tc>
          <w:tcPr>
            <w:tcW w:w="874" w:type="dxa"/>
            <w:tcBorders>
              <w:top w:val="outset" w:color="000000" w:sz="8"/>
              <w:left w:val="outset" w:color="000000" w:sz="8"/>
              <w:bottom w:val="outset" w:color="000000" w:sz="8"/>
              <w:right w:val="outset" w:color="000000" w:sz="8"/>
            </w:tcBorders>
            <w:vAlign w:val="center"/>
          </w:tcPr>
          <w:bookmarkStart w:name="25017" w:id="25015"/>
          <w:p>
            <w:pPr>
              <w:spacing w:after="0"/>
              <w:ind w:left="0"/>
              <w:jc w:val="center"/>
            </w:pPr>
            <w:r>
              <w:rPr>
                <w:rFonts w:ascii="Arial"/>
                <w:b w:val="false"/>
                <w:i w:val="false"/>
                <w:color w:val="000000"/>
                <w:sz w:val="15"/>
              </w:rPr>
              <w:t xml:space="preserve"> </w:t>
            </w:r>
          </w:p>
          <w:bookmarkEnd w:id="25015"/>
        </w:tc>
        <w:tc>
          <w:tcPr>
            <w:tcW w:w="0" w:type="auto"/>
            <w:gridSpan w:val="2"/>
            <w:tcBorders>
              <w:top w:val="outset" w:color="000000" w:sz="8"/>
              <w:left w:val="outset" w:color="000000" w:sz="8"/>
              <w:bottom w:val="outset" w:color="000000" w:sz="8"/>
              <w:right w:val="outset" w:color="000000" w:sz="8"/>
            </w:tcBorders>
            <w:vAlign w:val="center"/>
          </w:tcPr>
          <w:bookmarkStart w:name="25018" w:id="25016"/>
          <w:p>
            <w:pPr>
              <w:spacing w:after="0"/>
              <w:ind w:left="0"/>
              <w:jc w:val="left"/>
            </w:pPr>
            <w:r>
              <w:rPr>
                <w:rFonts w:ascii="Arial"/>
                <w:b/>
                <w:i w:val="false"/>
                <w:color w:val="000000"/>
                <w:sz w:val="15"/>
              </w:rPr>
              <w:t>Департамент інформаційно-комунікаційних технологій виконавчого органу Київської міської ради (КМДА)</w:t>
            </w:r>
          </w:p>
          <w:bookmarkEnd w:id="25016"/>
        </w:tc>
        <w:tc>
          <w:tcPr>
            <w:tcW w:w="1417" w:type="dxa"/>
            <w:tcBorders>
              <w:top w:val="outset" w:color="000000" w:sz="8"/>
              <w:left w:val="outset" w:color="000000" w:sz="8"/>
              <w:bottom w:val="outset" w:color="000000" w:sz="8"/>
              <w:right w:val="outset" w:color="000000" w:sz="8"/>
            </w:tcBorders>
            <w:vAlign w:val="center"/>
          </w:tcPr>
          <w:bookmarkStart w:name="25019" w:id="25017"/>
          <w:p>
            <w:pPr>
              <w:spacing w:after="0"/>
              <w:ind w:left="0"/>
              <w:jc w:val="center"/>
            </w:pPr>
            <w:r>
              <w:rPr>
                <w:rFonts w:ascii="Arial"/>
                <w:b w:val="false"/>
                <w:i w:val="false"/>
                <w:color w:val="000000"/>
                <w:sz w:val="15"/>
              </w:rPr>
              <w:t>54500,00</w:t>
            </w:r>
          </w:p>
          <w:bookmarkEnd w:id="25017"/>
        </w:tc>
        <w:tc>
          <w:tcPr>
            <w:tcW w:w="1306" w:type="dxa"/>
            <w:tcBorders>
              <w:top w:val="outset" w:color="000000" w:sz="8"/>
              <w:left w:val="outset" w:color="000000" w:sz="8"/>
              <w:bottom w:val="outset" w:color="000000" w:sz="8"/>
              <w:right w:val="outset" w:color="000000" w:sz="8"/>
            </w:tcBorders>
            <w:vAlign w:val="center"/>
          </w:tcPr>
          <w:bookmarkStart w:name="25020" w:id="25018"/>
          <w:p>
            <w:pPr>
              <w:spacing w:after="0"/>
              <w:ind w:left="0"/>
              <w:jc w:val="center"/>
            </w:pPr>
            <w:r>
              <w:rPr>
                <w:rFonts w:ascii="Arial"/>
                <w:b w:val="false"/>
                <w:i w:val="false"/>
                <w:color w:val="000000"/>
                <w:sz w:val="15"/>
              </w:rPr>
              <w:t>73500,00</w:t>
            </w:r>
          </w:p>
          <w:bookmarkEnd w:id="25018"/>
        </w:tc>
        <w:tc>
          <w:tcPr>
            <w:tcW w:w="1417" w:type="dxa"/>
            <w:tcBorders>
              <w:top w:val="outset" w:color="000000" w:sz="8"/>
              <w:left w:val="outset" w:color="000000" w:sz="8"/>
              <w:bottom w:val="outset" w:color="000000" w:sz="8"/>
              <w:right w:val="outset" w:color="000000" w:sz="8"/>
            </w:tcBorders>
            <w:vAlign w:val="center"/>
          </w:tcPr>
          <w:bookmarkStart w:name="25021" w:id="25019"/>
          <w:p>
            <w:pPr>
              <w:spacing w:after="0"/>
              <w:ind w:left="0"/>
              <w:jc w:val="center"/>
            </w:pPr>
            <w:r>
              <w:rPr>
                <w:rFonts w:ascii="Arial"/>
                <w:b w:val="false"/>
                <w:i w:val="false"/>
                <w:color w:val="000000"/>
                <w:sz w:val="15"/>
              </w:rPr>
              <w:t>128000,00</w:t>
            </w:r>
          </w:p>
          <w:bookmarkEnd w:id="2501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022" w:id="25020"/>
          <w:p>
            <w:pPr>
              <w:spacing w:after="0"/>
              <w:ind w:left="0"/>
              <w:jc w:val="center"/>
            </w:pPr>
            <w:r>
              <w:rPr>
                <w:rFonts w:ascii="Arial"/>
                <w:b w:val="false"/>
                <w:i w:val="false"/>
                <w:color w:val="000000"/>
                <w:sz w:val="15"/>
              </w:rPr>
              <w:t>2017330</w:t>
            </w:r>
          </w:p>
          <w:bookmarkEnd w:id="25020"/>
        </w:tc>
        <w:tc>
          <w:tcPr>
            <w:tcW w:w="1063" w:type="dxa"/>
            <w:tcBorders>
              <w:top w:val="outset" w:color="000000" w:sz="8"/>
              <w:left w:val="outset" w:color="000000" w:sz="8"/>
              <w:bottom w:val="outset" w:color="000000" w:sz="8"/>
              <w:right w:val="outset" w:color="000000" w:sz="8"/>
            </w:tcBorders>
            <w:vAlign w:val="center"/>
          </w:tcPr>
          <w:bookmarkStart w:name="25023" w:id="25021"/>
          <w:p>
            <w:pPr>
              <w:spacing w:after="0"/>
              <w:ind w:left="0"/>
              <w:jc w:val="center"/>
            </w:pPr>
            <w:r>
              <w:rPr>
                <w:rFonts w:ascii="Arial"/>
                <w:b w:val="false"/>
                <w:i w:val="false"/>
                <w:color w:val="000000"/>
                <w:sz w:val="15"/>
              </w:rPr>
              <w:t>7330</w:t>
            </w:r>
          </w:p>
          <w:bookmarkEnd w:id="25021"/>
        </w:tc>
        <w:tc>
          <w:tcPr>
            <w:tcW w:w="874" w:type="dxa"/>
            <w:tcBorders>
              <w:top w:val="outset" w:color="000000" w:sz="8"/>
              <w:left w:val="outset" w:color="000000" w:sz="8"/>
              <w:bottom w:val="outset" w:color="000000" w:sz="8"/>
              <w:right w:val="outset" w:color="000000" w:sz="8"/>
            </w:tcBorders>
            <w:vAlign w:val="center"/>
          </w:tcPr>
          <w:bookmarkStart w:name="25024" w:id="25022"/>
          <w:p>
            <w:pPr>
              <w:spacing w:after="0"/>
              <w:ind w:left="0"/>
              <w:jc w:val="center"/>
            </w:pPr>
            <w:r>
              <w:rPr>
                <w:rFonts w:ascii="Arial"/>
                <w:b w:val="false"/>
                <w:i w:val="false"/>
                <w:color w:val="000000"/>
                <w:sz w:val="15"/>
              </w:rPr>
              <w:t>0443</w:t>
            </w:r>
          </w:p>
          <w:bookmarkEnd w:id="25022"/>
        </w:tc>
        <w:tc>
          <w:tcPr>
            <w:tcW w:w="1875" w:type="dxa"/>
            <w:tcBorders>
              <w:top w:val="outset" w:color="000000" w:sz="8"/>
              <w:left w:val="outset" w:color="000000" w:sz="8"/>
              <w:bottom w:val="outset" w:color="000000" w:sz="8"/>
              <w:right w:val="outset" w:color="000000" w:sz="8"/>
            </w:tcBorders>
            <w:vAlign w:val="center"/>
          </w:tcPr>
          <w:bookmarkStart w:name="25025" w:id="25023"/>
          <w:p>
            <w:pPr>
              <w:spacing w:after="0"/>
              <w:ind w:left="0"/>
              <w:jc w:val="left"/>
            </w:pPr>
            <w:r>
              <w:rPr>
                <w:rFonts w:ascii="Arial"/>
                <w:b w:val="false"/>
                <w:i w:val="false"/>
                <w:color w:val="000000"/>
                <w:sz w:val="15"/>
              </w:rPr>
              <w:t>Будівництво' інших об'єктів соціальної та виробничої інфраструктури комунальної власності</w:t>
            </w:r>
          </w:p>
          <w:bookmarkEnd w:id="25023"/>
        </w:tc>
        <w:tc>
          <w:tcPr>
            <w:tcW w:w="1828" w:type="dxa"/>
            <w:tcBorders>
              <w:top w:val="outset" w:color="000000" w:sz="8"/>
              <w:left w:val="outset" w:color="000000" w:sz="8"/>
              <w:bottom w:val="outset" w:color="000000" w:sz="8"/>
              <w:right w:val="outset" w:color="000000" w:sz="8"/>
            </w:tcBorders>
            <w:vAlign w:val="center"/>
          </w:tcPr>
          <w:bookmarkStart w:name="25026" w:id="25024"/>
          <w:p>
            <w:pPr>
              <w:spacing w:after="0"/>
              <w:ind w:left="0"/>
              <w:jc w:val="left"/>
            </w:pPr>
            <w:r>
              <w:rPr>
                <w:rFonts w:ascii="Arial"/>
                <w:b w:val="false"/>
                <w:i w:val="false"/>
                <w:color w:val="0000ff"/>
                <w:sz w:val="15"/>
              </w:rPr>
              <w:t>Комплексна міська цільова програма "Електронна столиця" на 2015 - 2018 роки</w:t>
            </w:r>
          </w:p>
          <w:bookmarkEnd w:id="25024"/>
        </w:tc>
        <w:tc>
          <w:tcPr>
            <w:tcW w:w="1417" w:type="dxa"/>
            <w:tcBorders>
              <w:top w:val="outset" w:color="000000" w:sz="8"/>
              <w:left w:val="outset" w:color="000000" w:sz="8"/>
              <w:bottom w:val="outset" w:color="000000" w:sz="8"/>
              <w:right w:val="outset" w:color="000000" w:sz="8"/>
            </w:tcBorders>
            <w:vAlign w:val="center"/>
          </w:tcPr>
          <w:bookmarkStart w:name="25027" w:id="25025"/>
          <w:p>
            <w:pPr>
              <w:spacing w:after="0"/>
              <w:ind w:left="0"/>
              <w:jc w:val="center"/>
            </w:pPr>
            <w:r>
              <w:rPr>
                <w:rFonts w:ascii="Arial"/>
                <w:b w:val="false"/>
                <w:i w:val="false"/>
                <w:color w:val="000000"/>
                <w:sz w:val="15"/>
              </w:rPr>
              <w:t xml:space="preserve"> </w:t>
            </w:r>
          </w:p>
          <w:bookmarkEnd w:id="25025"/>
        </w:tc>
        <w:tc>
          <w:tcPr>
            <w:tcW w:w="1306" w:type="dxa"/>
            <w:tcBorders>
              <w:top w:val="outset" w:color="000000" w:sz="8"/>
              <w:left w:val="outset" w:color="000000" w:sz="8"/>
              <w:bottom w:val="outset" w:color="000000" w:sz="8"/>
              <w:right w:val="outset" w:color="000000" w:sz="8"/>
            </w:tcBorders>
            <w:vAlign w:val="center"/>
          </w:tcPr>
          <w:bookmarkStart w:name="25028" w:id="25026"/>
          <w:p>
            <w:pPr>
              <w:spacing w:after="0"/>
              <w:ind w:left="0"/>
              <w:jc w:val="center"/>
            </w:pPr>
            <w:r>
              <w:rPr>
                <w:rFonts w:ascii="Arial"/>
                <w:b w:val="false"/>
                <w:i w:val="false"/>
                <w:color w:val="000000"/>
                <w:sz w:val="15"/>
              </w:rPr>
              <w:t>28500,00</w:t>
            </w:r>
          </w:p>
          <w:bookmarkEnd w:id="25026"/>
        </w:tc>
        <w:tc>
          <w:tcPr>
            <w:tcW w:w="1417" w:type="dxa"/>
            <w:tcBorders>
              <w:top w:val="outset" w:color="000000" w:sz="8"/>
              <w:left w:val="outset" w:color="000000" w:sz="8"/>
              <w:bottom w:val="outset" w:color="000000" w:sz="8"/>
              <w:right w:val="outset" w:color="000000" w:sz="8"/>
            </w:tcBorders>
            <w:vAlign w:val="center"/>
          </w:tcPr>
          <w:bookmarkStart w:name="25029" w:id="25027"/>
          <w:p>
            <w:pPr>
              <w:spacing w:after="0"/>
              <w:ind w:left="0"/>
              <w:jc w:val="center"/>
            </w:pPr>
            <w:r>
              <w:rPr>
                <w:rFonts w:ascii="Arial"/>
                <w:b w:val="false"/>
                <w:i w:val="false"/>
                <w:color w:val="000000"/>
                <w:sz w:val="15"/>
              </w:rPr>
              <w:t>28500,00</w:t>
            </w:r>
          </w:p>
          <w:bookmarkEnd w:id="2502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030" w:id="25028"/>
          <w:p>
            <w:pPr>
              <w:spacing w:after="0"/>
              <w:ind w:left="0"/>
              <w:jc w:val="center"/>
            </w:pPr>
            <w:r>
              <w:rPr>
                <w:rFonts w:ascii="Arial"/>
                <w:b w:val="false"/>
                <w:i w:val="false"/>
                <w:color w:val="000000"/>
                <w:sz w:val="15"/>
              </w:rPr>
              <w:t>2017520</w:t>
            </w:r>
          </w:p>
          <w:bookmarkEnd w:id="25028"/>
        </w:tc>
        <w:tc>
          <w:tcPr>
            <w:tcW w:w="1063" w:type="dxa"/>
            <w:tcBorders>
              <w:top w:val="outset" w:color="000000" w:sz="8"/>
              <w:left w:val="outset" w:color="000000" w:sz="8"/>
              <w:bottom w:val="outset" w:color="000000" w:sz="8"/>
              <w:right w:val="outset" w:color="000000" w:sz="8"/>
            </w:tcBorders>
            <w:vAlign w:val="center"/>
          </w:tcPr>
          <w:bookmarkStart w:name="25031" w:id="25029"/>
          <w:p>
            <w:pPr>
              <w:spacing w:after="0"/>
              <w:ind w:left="0"/>
              <w:jc w:val="center"/>
            </w:pPr>
            <w:r>
              <w:rPr>
                <w:rFonts w:ascii="Arial"/>
                <w:b w:val="false"/>
                <w:i w:val="false"/>
                <w:color w:val="000000"/>
                <w:sz w:val="15"/>
              </w:rPr>
              <w:t>7520</w:t>
            </w:r>
          </w:p>
          <w:bookmarkEnd w:id="25029"/>
        </w:tc>
        <w:tc>
          <w:tcPr>
            <w:tcW w:w="874" w:type="dxa"/>
            <w:tcBorders>
              <w:top w:val="outset" w:color="000000" w:sz="8"/>
              <w:left w:val="outset" w:color="000000" w:sz="8"/>
              <w:bottom w:val="outset" w:color="000000" w:sz="8"/>
              <w:right w:val="outset" w:color="000000" w:sz="8"/>
            </w:tcBorders>
            <w:vAlign w:val="center"/>
          </w:tcPr>
          <w:bookmarkStart w:name="25032" w:id="25030"/>
          <w:p>
            <w:pPr>
              <w:spacing w:after="0"/>
              <w:ind w:left="0"/>
              <w:jc w:val="center"/>
            </w:pPr>
            <w:r>
              <w:rPr>
                <w:rFonts w:ascii="Arial"/>
                <w:b w:val="false"/>
                <w:i w:val="false"/>
                <w:color w:val="000000"/>
                <w:sz w:val="15"/>
              </w:rPr>
              <w:t>0460</w:t>
            </w:r>
          </w:p>
          <w:bookmarkEnd w:id="25030"/>
        </w:tc>
        <w:tc>
          <w:tcPr>
            <w:tcW w:w="1875" w:type="dxa"/>
            <w:tcBorders>
              <w:top w:val="outset" w:color="000000" w:sz="8"/>
              <w:left w:val="outset" w:color="000000" w:sz="8"/>
              <w:bottom w:val="outset" w:color="000000" w:sz="8"/>
              <w:right w:val="outset" w:color="000000" w:sz="8"/>
            </w:tcBorders>
            <w:vAlign w:val="center"/>
          </w:tcPr>
          <w:bookmarkStart w:name="25033" w:id="25031"/>
          <w:p>
            <w:pPr>
              <w:spacing w:after="0"/>
              <w:ind w:left="0"/>
              <w:jc w:val="left"/>
            </w:pPr>
            <w:r>
              <w:rPr>
                <w:rFonts w:ascii="Arial"/>
                <w:b w:val="false"/>
                <w:i w:val="false"/>
                <w:color w:val="000000"/>
                <w:sz w:val="15"/>
              </w:rPr>
              <w:t>Реалізація Національної програми інформатизації</w:t>
            </w:r>
          </w:p>
          <w:bookmarkEnd w:id="25031"/>
        </w:tc>
        <w:tc>
          <w:tcPr>
            <w:tcW w:w="1828" w:type="dxa"/>
            <w:tcBorders>
              <w:top w:val="outset" w:color="000000" w:sz="8"/>
              <w:left w:val="outset" w:color="000000" w:sz="8"/>
              <w:bottom w:val="outset" w:color="000000" w:sz="8"/>
              <w:right w:val="outset" w:color="000000" w:sz="8"/>
            </w:tcBorders>
            <w:vAlign w:val="center"/>
          </w:tcPr>
          <w:bookmarkStart w:name="25034" w:id="25032"/>
          <w:p>
            <w:pPr>
              <w:spacing w:after="0"/>
              <w:ind w:left="0"/>
              <w:jc w:val="left"/>
            </w:pPr>
            <w:r>
              <w:rPr>
                <w:rFonts w:ascii="Arial"/>
                <w:b w:val="false"/>
                <w:i w:val="false"/>
                <w:color w:val="0000ff"/>
                <w:sz w:val="15"/>
              </w:rPr>
              <w:t>Комплексна міська цільова програма "Електронна столиця" на 2015 - 2018 роки</w:t>
            </w:r>
          </w:p>
          <w:bookmarkEnd w:id="25032"/>
        </w:tc>
        <w:tc>
          <w:tcPr>
            <w:tcW w:w="1417" w:type="dxa"/>
            <w:tcBorders>
              <w:top w:val="outset" w:color="000000" w:sz="8"/>
              <w:left w:val="outset" w:color="000000" w:sz="8"/>
              <w:bottom w:val="outset" w:color="000000" w:sz="8"/>
              <w:right w:val="outset" w:color="000000" w:sz="8"/>
            </w:tcBorders>
            <w:vAlign w:val="center"/>
          </w:tcPr>
          <w:bookmarkStart w:name="25035" w:id="25033"/>
          <w:p>
            <w:pPr>
              <w:spacing w:after="0"/>
              <w:ind w:left="0"/>
              <w:jc w:val="center"/>
            </w:pPr>
            <w:r>
              <w:rPr>
                <w:rFonts w:ascii="Arial"/>
                <w:b w:val="false"/>
                <w:i w:val="false"/>
                <w:color w:val="000000"/>
                <w:sz w:val="15"/>
              </w:rPr>
              <w:t>54500,00</w:t>
            </w:r>
          </w:p>
          <w:bookmarkEnd w:id="25033"/>
        </w:tc>
        <w:tc>
          <w:tcPr>
            <w:tcW w:w="1306" w:type="dxa"/>
            <w:tcBorders>
              <w:top w:val="outset" w:color="000000" w:sz="8"/>
              <w:left w:val="outset" w:color="000000" w:sz="8"/>
              <w:bottom w:val="outset" w:color="000000" w:sz="8"/>
              <w:right w:val="outset" w:color="000000" w:sz="8"/>
            </w:tcBorders>
            <w:vAlign w:val="center"/>
          </w:tcPr>
          <w:bookmarkStart w:name="25036" w:id="25034"/>
          <w:p>
            <w:pPr>
              <w:spacing w:after="0"/>
              <w:ind w:left="0"/>
              <w:jc w:val="center"/>
            </w:pPr>
            <w:r>
              <w:rPr>
                <w:rFonts w:ascii="Arial"/>
                <w:b w:val="false"/>
                <w:i w:val="false"/>
                <w:color w:val="000000"/>
                <w:sz w:val="15"/>
              </w:rPr>
              <w:t>45000,00</w:t>
            </w:r>
          </w:p>
          <w:bookmarkEnd w:id="25034"/>
        </w:tc>
        <w:tc>
          <w:tcPr>
            <w:tcW w:w="1417" w:type="dxa"/>
            <w:tcBorders>
              <w:top w:val="outset" w:color="000000" w:sz="8"/>
              <w:left w:val="outset" w:color="000000" w:sz="8"/>
              <w:bottom w:val="outset" w:color="000000" w:sz="8"/>
              <w:right w:val="outset" w:color="000000" w:sz="8"/>
            </w:tcBorders>
            <w:vAlign w:val="center"/>
          </w:tcPr>
          <w:bookmarkStart w:name="25037" w:id="25035"/>
          <w:p>
            <w:pPr>
              <w:spacing w:after="0"/>
              <w:ind w:left="0"/>
              <w:jc w:val="center"/>
            </w:pPr>
            <w:r>
              <w:rPr>
                <w:rFonts w:ascii="Arial"/>
                <w:b w:val="false"/>
                <w:i w:val="false"/>
                <w:color w:val="000000"/>
                <w:sz w:val="15"/>
              </w:rPr>
              <w:t>99500,00</w:t>
            </w:r>
          </w:p>
          <w:bookmarkEnd w:id="2503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038" w:id="25036"/>
          <w:p>
            <w:pPr>
              <w:spacing w:after="0"/>
              <w:ind w:left="0"/>
              <w:jc w:val="center"/>
            </w:pPr>
            <w:r>
              <w:rPr>
                <w:rFonts w:ascii="Arial"/>
                <w:b/>
                <w:i w:val="false"/>
                <w:color w:val="000000"/>
                <w:sz w:val="15"/>
              </w:rPr>
              <w:t>3800000</w:t>
            </w:r>
          </w:p>
          <w:bookmarkEnd w:id="25036"/>
        </w:tc>
        <w:tc>
          <w:tcPr>
            <w:tcW w:w="1063" w:type="dxa"/>
            <w:tcBorders>
              <w:top w:val="outset" w:color="000000" w:sz="8"/>
              <w:left w:val="outset" w:color="000000" w:sz="8"/>
              <w:bottom w:val="outset" w:color="000000" w:sz="8"/>
              <w:right w:val="outset" w:color="000000" w:sz="8"/>
            </w:tcBorders>
            <w:vAlign w:val="center"/>
          </w:tcPr>
          <w:bookmarkStart w:name="25039" w:id="25037"/>
          <w:p>
            <w:pPr>
              <w:spacing w:after="0"/>
              <w:ind w:left="0"/>
              <w:jc w:val="center"/>
            </w:pPr>
            <w:r>
              <w:rPr>
                <w:rFonts w:ascii="Arial"/>
                <w:b w:val="false"/>
                <w:i w:val="false"/>
                <w:color w:val="000000"/>
                <w:sz w:val="15"/>
              </w:rPr>
              <w:t xml:space="preserve"> </w:t>
            </w:r>
          </w:p>
          <w:bookmarkEnd w:id="25037"/>
        </w:tc>
        <w:tc>
          <w:tcPr>
            <w:tcW w:w="874" w:type="dxa"/>
            <w:tcBorders>
              <w:top w:val="outset" w:color="000000" w:sz="8"/>
              <w:left w:val="outset" w:color="000000" w:sz="8"/>
              <w:bottom w:val="outset" w:color="000000" w:sz="8"/>
              <w:right w:val="outset" w:color="000000" w:sz="8"/>
            </w:tcBorders>
            <w:vAlign w:val="center"/>
          </w:tcPr>
          <w:bookmarkStart w:name="25040" w:id="25038"/>
          <w:p>
            <w:pPr>
              <w:spacing w:after="0"/>
              <w:ind w:left="0"/>
              <w:jc w:val="center"/>
            </w:pPr>
            <w:r>
              <w:rPr>
                <w:rFonts w:ascii="Arial"/>
                <w:b w:val="false"/>
                <w:i w:val="false"/>
                <w:color w:val="000000"/>
                <w:sz w:val="15"/>
              </w:rPr>
              <w:t xml:space="preserve"> </w:t>
            </w:r>
          </w:p>
          <w:bookmarkEnd w:id="25038"/>
        </w:tc>
        <w:tc>
          <w:tcPr>
            <w:tcW w:w="0" w:type="auto"/>
            <w:gridSpan w:val="2"/>
            <w:tcBorders>
              <w:top w:val="outset" w:color="000000" w:sz="8"/>
              <w:left w:val="outset" w:color="000000" w:sz="8"/>
              <w:bottom w:val="outset" w:color="000000" w:sz="8"/>
              <w:right w:val="outset" w:color="000000" w:sz="8"/>
            </w:tcBorders>
            <w:vAlign w:val="center"/>
          </w:tcPr>
          <w:bookmarkStart w:name="25041" w:id="25039"/>
          <w:p>
            <w:pPr>
              <w:spacing w:after="0"/>
              <w:ind w:left="0"/>
              <w:jc w:val="left"/>
            </w:pPr>
            <w:r>
              <w:rPr>
                <w:rFonts w:ascii="Arial"/>
                <w:b/>
                <w:i w:val="false"/>
                <w:color w:val="000000"/>
                <w:sz w:val="15"/>
              </w:rPr>
              <w:t>Департамент внутрішнього фінансового контролю та аудиту виконавчого органу Київської міської ради (КМДА)</w:t>
            </w:r>
          </w:p>
          <w:bookmarkEnd w:id="25039"/>
        </w:tc>
        <w:tc>
          <w:tcPr>
            <w:tcW w:w="1417" w:type="dxa"/>
            <w:tcBorders>
              <w:top w:val="outset" w:color="000000" w:sz="8"/>
              <w:left w:val="outset" w:color="000000" w:sz="8"/>
              <w:bottom w:val="outset" w:color="000000" w:sz="8"/>
              <w:right w:val="outset" w:color="000000" w:sz="8"/>
            </w:tcBorders>
            <w:vAlign w:val="center"/>
          </w:tcPr>
          <w:bookmarkStart w:name="25042" w:id="25040"/>
          <w:p>
            <w:pPr>
              <w:spacing w:after="0"/>
              <w:ind w:left="0"/>
              <w:jc w:val="center"/>
            </w:pPr>
            <w:r>
              <w:rPr>
                <w:rFonts w:ascii="Arial"/>
                <w:b w:val="false"/>
                <w:i w:val="false"/>
                <w:color w:val="000000"/>
                <w:sz w:val="15"/>
              </w:rPr>
              <w:t>500,00</w:t>
            </w:r>
          </w:p>
          <w:bookmarkEnd w:id="25040"/>
        </w:tc>
        <w:tc>
          <w:tcPr>
            <w:tcW w:w="1306" w:type="dxa"/>
            <w:tcBorders>
              <w:top w:val="outset" w:color="000000" w:sz="8"/>
              <w:left w:val="outset" w:color="000000" w:sz="8"/>
              <w:bottom w:val="outset" w:color="000000" w:sz="8"/>
              <w:right w:val="outset" w:color="000000" w:sz="8"/>
            </w:tcBorders>
            <w:vAlign w:val="center"/>
          </w:tcPr>
          <w:bookmarkStart w:name="25043" w:id="25041"/>
          <w:p>
            <w:pPr>
              <w:spacing w:after="0"/>
              <w:ind w:left="0"/>
              <w:jc w:val="center"/>
            </w:pPr>
            <w:r>
              <w:rPr>
                <w:rFonts w:ascii="Arial"/>
                <w:b w:val="false"/>
                <w:i w:val="false"/>
                <w:color w:val="000000"/>
                <w:sz w:val="15"/>
              </w:rPr>
              <w:t xml:space="preserve"> </w:t>
            </w:r>
          </w:p>
          <w:bookmarkEnd w:id="25041"/>
        </w:tc>
        <w:tc>
          <w:tcPr>
            <w:tcW w:w="1417" w:type="dxa"/>
            <w:tcBorders>
              <w:top w:val="outset" w:color="000000" w:sz="8"/>
              <w:left w:val="outset" w:color="000000" w:sz="8"/>
              <w:bottom w:val="outset" w:color="000000" w:sz="8"/>
              <w:right w:val="outset" w:color="000000" w:sz="8"/>
            </w:tcBorders>
            <w:vAlign w:val="center"/>
          </w:tcPr>
          <w:bookmarkStart w:name="25044" w:id="25042"/>
          <w:p>
            <w:pPr>
              <w:spacing w:after="0"/>
              <w:ind w:left="0"/>
              <w:jc w:val="center"/>
            </w:pPr>
            <w:r>
              <w:rPr>
                <w:rFonts w:ascii="Arial"/>
                <w:b w:val="false"/>
                <w:i w:val="false"/>
                <w:color w:val="000000"/>
                <w:sz w:val="15"/>
              </w:rPr>
              <w:t>500,00</w:t>
            </w:r>
          </w:p>
          <w:bookmarkEnd w:id="25042"/>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045" w:id="25043"/>
          <w:p>
            <w:pPr>
              <w:spacing w:after="0"/>
              <w:ind w:left="0"/>
              <w:jc w:val="center"/>
            </w:pPr>
            <w:r>
              <w:rPr>
                <w:rFonts w:ascii="Arial"/>
                <w:b/>
                <w:i w:val="false"/>
                <w:color w:val="000000"/>
                <w:sz w:val="15"/>
              </w:rPr>
              <w:t>3810000</w:t>
            </w:r>
          </w:p>
          <w:bookmarkEnd w:id="25043"/>
        </w:tc>
        <w:tc>
          <w:tcPr>
            <w:tcW w:w="1063" w:type="dxa"/>
            <w:tcBorders>
              <w:top w:val="outset" w:color="000000" w:sz="8"/>
              <w:left w:val="outset" w:color="000000" w:sz="8"/>
              <w:bottom w:val="outset" w:color="000000" w:sz="8"/>
              <w:right w:val="outset" w:color="000000" w:sz="8"/>
            </w:tcBorders>
            <w:vAlign w:val="center"/>
          </w:tcPr>
          <w:bookmarkStart w:name="25046" w:id="25044"/>
          <w:p>
            <w:pPr>
              <w:spacing w:after="0"/>
              <w:ind w:left="0"/>
              <w:jc w:val="center"/>
            </w:pPr>
            <w:r>
              <w:rPr>
                <w:rFonts w:ascii="Arial"/>
                <w:b w:val="false"/>
                <w:i w:val="false"/>
                <w:color w:val="000000"/>
                <w:sz w:val="15"/>
              </w:rPr>
              <w:t xml:space="preserve"> </w:t>
            </w:r>
          </w:p>
          <w:bookmarkEnd w:id="25044"/>
        </w:tc>
        <w:tc>
          <w:tcPr>
            <w:tcW w:w="874" w:type="dxa"/>
            <w:tcBorders>
              <w:top w:val="outset" w:color="000000" w:sz="8"/>
              <w:left w:val="outset" w:color="000000" w:sz="8"/>
              <w:bottom w:val="outset" w:color="000000" w:sz="8"/>
              <w:right w:val="outset" w:color="000000" w:sz="8"/>
            </w:tcBorders>
            <w:vAlign w:val="center"/>
          </w:tcPr>
          <w:bookmarkStart w:name="25047" w:id="25045"/>
          <w:p>
            <w:pPr>
              <w:spacing w:after="0"/>
              <w:ind w:left="0"/>
              <w:jc w:val="center"/>
            </w:pPr>
            <w:r>
              <w:rPr>
                <w:rFonts w:ascii="Arial"/>
                <w:b w:val="false"/>
                <w:i w:val="false"/>
                <w:color w:val="000000"/>
                <w:sz w:val="15"/>
              </w:rPr>
              <w:t xml:space="preserve"> </w:t>
            </w:r>
          </w:p>
          <w:bookmarkEnd w:id="25045"/>
        </w:tc>
        <w:tc>
          <w:tcPr>
            <w:tcW w:w="0" w:type="auto"/>
            <w:gridSpan w:val="2"/>
            <w:tcBorders>
              <w:top w:val="outset" w:color="000000" w:sz="8"/>
              <w:left w:val="outset" w:color="000000" w:sz="8"/>
              <w:bottom w:val="outset" w:color="000000" w:sz="8"/>
              <w:right w:val="outset" w:color="000000" w:sz="8"/>
            </w:tcBorders>
            <w:vAlign w:val="center"/>
          </w:tcPr>
          <w:bookmarkStart w:name="25048" w:id="25046"/>
          <w:p>
            <w:pPr>
              <w:spacing w:after="0"/>
              <w:ind w:left="0"/>
              <w:jc w:val="left"/>
            </w:pPr>
            <w:r>
              <w:rPr>
                <w:rFonts w:ascii="Arial"/>
                <w:b/>
                <w:i w:val="false"/>
                <w:color w:val="000000"/>
                <w:sz w:val="15"/>
              </w:rPr>
              <w:t>Департамент внутрішнього фінансового контролю та аудиту виконавчого органу Київської міської ради (КМДА)</w:t>
            </w:r>
          </w:p>
          <w:bookmarkEnd w:id="25046"/>
        </w:tc>
        <w:tc>
          <w:tcPr>
            <w:tcW w:w="1417" w:type="dxa"/>
            <w:tcBorders>
              <w:top w:val="outset" w:color="000000" w:sz="8"/>
              <w:left w:val="outset" w:color="000000" w:sz="8"/>
              <w:bottom w:val="outset" w:color="000000" w:sz="8"/>
              <w:right w:val="outset" w:color="000000" w:sz="8"/>
            </w:tcBorders>
            <w:vAlign w:val="center"/>
          </w:tcPr>
          <w:bookmarkStart w:name="25049" w:id="25047"/>
          <w:p>
            <w:pPr>
              <w:spacing w:after="0"/>
              <w:ind w:left="0"/>
              <w:jc w:val="center"/>
            </w:pPr>
            <w:r>
              <w:rPr>
                <w:rFonts w:ascii="Arial"/>
                <w:b w:val="false"/>
                <w:i w:val="false"/>
                <w:color w:val="000000"/>
                <w:sz w:val="15"/>
              </w:rPr>
              <w:t>500,00</w:t>
            </w:r>
          </w:p>
          <w:bookmarkEnd w:id="25047"/>
        </w:tc>
        <w:tc>
          <w:tcPr>
            <w:tcW w:w="1306" w:type="dxa"/>
            <w:tcBorders>
              <w:top w:val="outset" w:color="000000" w:sz="8"/>
              <w:left w:val="outset" w:color="000000" w:sz="8"/>
              <w:bottom w:val="outset" w:color="000000" w:sz="8"/>
              <w:right w:val="outset" w:color="000000" w:sz="8"/>
            </w:tcBorders>
            <w:vAlign w:val="center"/>
          </w:tcPr>
          <w:bookmarkStart w:name="25050" w:id="25048"/>
          <w:p>
            <w:pPr>
              <w:spacing w:after="0"/>
              <w:ind w:left="0"/>
              <w:jc w:val="center"/>
            </w:pPr>
            <w:r>
              <w:rPr>
                <w:rFonts w:ascii="Arial"/>
                <w:b w:val="false"/>
                <w:i w:val="false"/>
                <w:color w:val="000000"/>
                <w:sz w:val="15"/>
              </w:rPr>
              <w:t xml:space="preserve"> </w:t>
            </w:r>
          </w:p>
          <w:bookmarkEnd w:id="25048"/>
        </w:tc>
        <w:tc>
          <w:tcPr>
            <w:tcW w:w="1417" w:type="dxa"/>
            <w:tcBorders>
              <w:top w:val="outset" w:color="000000" w:sz="8"/>
              <w:left w:val="outset" w:color="000000" w:sz="8"/>
              <w:bottom w:val="outset" w:color="000000" w:sz="8"/>
              <w:right w:val="outset" w:color="000000" w:sz="8"/>
            </w:tcBorders>
            <w:vAlign w:val="center"/>
          </w:tcPr>
          <w:bookmarkStart w:name="25051" w:id="25049"/>
          <w:p>
            <w:pPr>
              <w:spacing w:after="0"/>
              <w:ind w:left="0"/>
              <w:jc w:val="center"/>
            </w:pPr>
            <w:r>
              <w:rPr>
                <w:rFonts w:ascii="Arial"/>
                <w:b w:val="false"/>
                <w:i w:val="false"/>
                <w:color w:val="000000"/>
                <w:sz w:val="15"/>
              </w:rPr>
              <w:t>500,00</w:t>
            </w:r>
          </w:p>
          <w:bookmarkEnd w:id="2504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052" w:id="25050"/>
          <w:p>
            <w:pPr>
              <w:spacing w:after="0"/>
              <w:ind w:left="0"/>
              <w:jc w:val="center"/>
            </w:pPr>
            <w:r>
              <w:rPr>
                <w:rFonts w:ascii="Arial"/>
                <w:b w:val="false"/>
                <w:i w:val="false"/>
                <w:color w:val="000000"/>
                <w:sz w:val="15"/>
              </w:rPr>
              <w:t>3817520</w:t>
            </w:r>
          </w:p>
          <w:bookmarkEnd w:id="25050"/>
        </w:tc>
        <w:tc>
          <w:tcPr>
            <w:tcW w:w="1063" w:type="dxa"/>
            <w:tcBorders>
              <w:top w:val="outset" w:color="000000" w:sz="8"/>
              <w:left w:val="outset" w:color="000000" w:sz="8"/>
              <w:bottom w:val="outset" w:color="000000" w:sz="8"/>
              <w:right w:val="outset" w:color="000000" w:sz="8"/>
            </w:tcBorders>
            <w:vAlign w:val="center"/>
          </w:tcPr>
          <w:bookmarkStart w:name="25053" w:id="25051"/>
          <w:p>
            <w:pPr>
              <w:spacing w:after="0"/>
              <w:ind w:left="0"/>
              <w:jc w:val="center"/>
            </w:pPr>
            <w:r>
              <w:rPr>
                <w:rFonts w:ascii="Arial"/>
                <w:b w:val="false"/>
                <w:i w:val="false"/>
                <w:color w:val="000000"/>
                <w:sz w:val="15"/>
              </w:rPr>
              <w:t>7520</w:t>
            </w:r>
          </w:p>
          <w:bookmarkEnd w:id="25051"/>
        </w:tc>
        <w:tc>
          <w:tcPr>
            <w:tcW w:w="874" w:type="dxa"/>
            <w:tcBorders>
              <w:top w:val="outset" w:color="000000" w:sz="8"/>
              <w:left w:val="outset" w:color="000000" w:sz="8"/>
              <w:bottom w:val="outset" w:color="000000" w:sz="8"/>
              <w:right w:val="outset" w:color="000000" w:sz="8"/>
            </w:tcBorders>
            <w:vAlign w:val="center"/>
          </w:tcPr>
          <w:bookmarkStart w:name="25054" w:id="25052"/>
          <w:p>
            <w:pPr>
              <w:spacing w:after="0"/>
              <w:ind w:left="0"/>
              <w:jc w:val="center"/>
            </w:pPr>
            <w:r>
              <w:rPr>
                <w:rFonts w:ascii="Arial"/>
                <w:b w:val="false"/>
                <w:i w:val="false"/>
                <w:color w:val="000000"/>
                <w:sz w:val="15"/>
              </w:rPr>
              <w:t>0460</w:t>
            </w:r>
          </w:p>
          <w:bookmarkEnd w:id="25052"/>
        </w:tc>
        <w:tc>
          <w:tcPr>
            <w:tcW w:w="1875" w:type="dxa"/>
            <w:tcBorders>
              <w:top w:val="outset" w:color="000000" w:sz="8"/>
              <w:left w:val="outset" w:color="000000" w:sz="8"/>
              <w:bottom w:val="outset" w:color="000000" w:sz="8"/>
              <w:right w:val="outset" w:color="000000" w:sz="8"/>
            </w:tcBorders>
            <w:vAlign w:val="center"/>
          </w:tcPr>
          <w:bookmarkStart w:name="25055" w:id="25053"/>
          <w:p>
            <w:pPr>
              <w:spacing w:after="0"/>
              <w:ind w:left="0"/>
              <w:jc w:val="left"/>
            </w:pPr>
            <w:r>
              <w:rPr>
                <w:rFonts w:ascii="Arial"/>
                <w:b w:val="false"/>
                <w:i w:val="false"/>
                <w:color w:val="000000"/>
                <w:sz w:val="15"/>
              </w:rPr>
              <w:t>Реалізація Національної програми інформатизації</w:t>
            </w:r>
          </w:p>
          <w:bookmarkEnd w:id="25053"/>
        </w:tc>
        <w:tc>
          <w:tcPr>
            <w:tcW w:w="1828" w:type="dxa"/>
            <w:tcBorders>
              <w:top w:val="outset" w:color="000000" w:sz="8"/>
              <w:left w:val="outset" w:color="000000" w:sz="8"/>
              <w:bottom w:val="outset" w:color="000000" w:sz="8"/>
              <w:right w:val="outset" w:color="000000" w:sz="8"/>
            </w:tcBorders>
            <w:vAlign w:val="center"/>
          </w:tcPr>
          <w:bookmarkStart w:name="25056" w:id="25054"/>
          <w:p>
            <w:pPr>
              <w:spacing w:after="0"/>
              <w:ind w:left="0"/>
              <w:jc w:val="left"/>
            </w:pPr>
            <w:r>
              <w:rPr>
                <w:rFonts w:ascii="Arial"/>
                <w:b w:val="false"/>
                <w:i w:val="false"/>
                <w:color w:val="0000ff"/>
                <w:sz w:val="15"/>
              </w:rPr>
              <w:t>Комплексна міська цільова програма "Електронна столиця" на 2015 - 2018 роки</w:t>
            </w:r>
          </w:p>
          <w:bookmarkEnd w:id="25054"/>
        </w:tc>
        <w:tc>
          <w:tcPr>
            <w:tcW w:w="1417" w:type="dxa"/>
            <w:tcBorders>
              <w:top w:val="outset" w:color="000000" w:sz="8"/>
              <w:left w:val="outset" w:color="000000" w:sz="8"/>
              <w:bottom w:val="outset" w:color="000000" w:sz="8"/>
              <w:right w:val="outset" w:color="000000" w:sz="8"/>
            </w:tcBorders>
            <w:vAlign w:val="center"/>
          </w:tcPr>
          <w:bookmarkStart w:name="25057" w:id="25055"/>
          <w:p>
            <w:pPr>
              <w:spacing w:after="0"/>
              <w:ind w:left="0"/>
              <w:jc w:val="center"/>
            </w:pPr>
            <w:r>
              <w:rPr>
                <w:rFonts w:ascii="Arial"/>
                <w:b w:val="false"/>
                <w:i w:val="false"/>
                <w:color w:val="000000"/>
                <w:sz w:val="15"/>
              </w:rPr>
              <w:t>500,00</w:t>
            </w:r>
          </w:p>
          <w:bookmarkEnd w:id="25055"/>
        </w:tc>
        <w:tc>
          <w:tcPr>
            <w:tcW w:w="1306" w:type="dxa"/>
            <w:tcBorders>
              <w:top w:val="outset" w:color="000000" w:sz="8"/>
              <w:left w:val="outset" w:color="000000" w:sz="8"/>
              <w:bottom w:val="outset" w:color="000000" w:sz="8"/>
              <w:right w:val="outset" w:color="000000" w:sz="8"/>
            </w:tcBorders>
            <w:vAlign w:val="center"/>
          </w:tcPr>
          <w:bookmarkStart w:name="25058" w:id="25056"/>
          <w:p>
            <w:pPr>
              <w:spacing w:after="0"/>
              <w:ind w:left="0"/>
              <w:jc w:val="center"/>
            </w:pPr>
            <w:r>
              <w:rPr>
                <w:rFonts w:ascii="Arial"/>
                <w:b w:val="false"/>
                <w:i w:val="false"/>
                <w:color w:val="000000"/>
                <w:sz w:val="15"/>
              </w:rPr>
              <w:t xml:space="preserve"> </w:t>
            </w:r>
          </w:p>
          <w:bookmarkEnd w:id="25056"/>
        </w:tc>
        <w:tc>
          <w:tcPr>
            <w:tcW w:w="1417" w:type="dxa"/>
            <w:tcBorders>
              <w:top w:val="outset" w:color="000000" w:sz="8"/>
              <w:left w:val="outset" w:color="000000" w:sz="8"/>
              <w:bottom w:val="outset" w:color="000000" w:sz="8"/>
              <w:right w:val="outset" w:color="000000" w:sz="8"/>
            </w:tcBorders>
            <w:vAlign w:val="center"/>
          </w:tcPr>
          <w:bookmarkStart w:name="25059" w:id="25057"/>
          <w:p>
            <w:pPr>
              <w:spacing w:after="0"/>
              <w:ind w:left="0"/>
              <w:jc w:val="center"/>
            </w:pPr>
            <w:r>
              <w:rPr>
                <w:rFonts w:ascii="Arial"/>
                <w:b w:val="false"/>
                <w:i w:val="false"/>
                <w:color w:val="000000"/>
                <w:sz w:val="15"/>
              </w:rPr>
              <w:t>500,00</w:t>
            </w:r>
          </w:p>
          <w:bookmarkEnd w:id="2505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060" w:id="25058"/>
          <w:p>
            <w:pPr>
              <w:spacing w:after="0"/>
              <w:ind w:left="0"/>
              <w:jc w:val="center"/>
            </w:pPr>
            <w:r>
              <w:rPr>
                <w:rFonts w:ascii="Arial"/>
                <w:b/>
                <w:i w:val="false"/>
                <w:color w:val="000000"/>
                <w:sz w:val="15"/>
              </w:rPr>
              <w:t>4000000</w:t>
            </w:r>
          </w:p>
          <w:bookmarkEnd w:id="25058"/>
        </w:tc>
        <w:tc>
          <w:tcPr>
            <w:tcW w:w="1063" w:type="dxa"/>
            <w:tcBorders>
              <w:top w:val="outset" w:color="000000" w:sz="8"/>
              <w:left w:val="outset" w:color="000000" w:sz="8"/>
              <w:bottom w:val="outset" w:color="000000" w:sz="8"/>
              <w:right w:val="outset" w:color="000000" w:sz="8"/>
            </w:tcBorders>
            <w:vAlign w:val="center"/>
          </w:tcPr>
          <w:bookmarkStart w:name="25061" w:id="25059"/>
          <w:p>
            <w:pPr>
              <w:spacing w:after="0"/>
              <w:ind w:left="0"/>
              <w:jc w:val="center"/>
            </w:pPr>
            <w:r>
              <w:rPr>
                <w:rFonts w:ascii="Arial"/>
                <w:b w:val="false"/>
                <w:i w:val="false"/>
                <w:color w:val="000000"/>
                <w:sz w:val="15"/>
              </w:rPr>
              <w:t xml:space="preserve"> </w:t>
            </w:r>
          </w:p>
          <w:bookmarkEnd w:id="25059"/>
        </w:tc>
        <w:tc>
          <w:tcPr>
            <w:tcW w:w="874" w:type="dxa"/>
            <w:tcBorders>
              <w:top w:val="outset" w:color="000000" w:sz="8"/>
              <w:left w:val="outset" w:color="000000" w:sz="8"/>
              <w:bottom w:val="outset" w:color="000000" w:sz="8"/>
              <w:right w:val="outset" w:color="000000" w:sz="8"/>
            </w:tcBorders>
            <w:vAlign w:val="center"/>
          </w:tcPr>
          <w:bookmarkStart w:name="25062" w:id="25060"/>
          <w:p>
            <w:pPr>
              <w:spacing w:after="0"/>
              <w:ind w:left="0"/>
              <w:jc w:val="center"/>
            </w:pPr>
            <w:r>
              <w:rPr>
                <w:rFonts w:ascii="Arial"/>
                <w:b w:val="false"/>
                <w:i w:val="false"/>
                <w:color w:val="000000"/>
                <w:sz w:val="15"/>
              </w:rPr>
              <w:t xml:space="preserve"> </w:t>
            </w:r>
          </w:p>
          <w:bookmarkEnd w:id="25060"/>
        </w:tc>
        <w:tc>
          <w:tcPr>
            <w:tcW w:w="0" w:type="auto"/>
            <w:gridSpan w:val="2"/>
            <w:tcBorders>
              <w:top w:val="outset" w:color="000000" w:sz="8"/>
              <w:left w:val="outset" w:color="000000" w:sz="8"/>
              <w:bottom w:val="outset" w:color="000000" w:sz="8"/>
              <w:right w:val="outset" w:color="000000" w:sz="8"/>
            </w:tcBorders>
            <w:vAlign w:val="center"/>
          </w:tcPr>
          <w:bookmarkStart w:name="25063" w:id="25061"/>
          <w:p>
            <w:pPr>
              <w:spacing w:after="0"/>
              <w:ind w:left="0"/>
              <w:jc w:val="left"/>
            </w:pPr>
            <w:r>
              <w:rPr>
                <w:rFonts w:ascii="Arial"/>
                <w:b/>
                <w:i w:val="false"/>
                <w:color w:val="000000"/>
                <w:sz w:val="15"/>
              </w:rPr>
              <w:t>Голосіївська районна в місті Києві державна адміністрація</w:t>
            </w:r>
          </w:p>
          <w:bookmarkEnd w:id="25061"/>
        </w:tc>
        <w:tc>
          <w:tcPr>
            <w:tcW w:w="1417" w:type="dxa"/>
            <w:tcBorders>
              <w:top w:val="outset" w:color="000000" w:sz="8"/>
              <w:left w:val="outset" w:color="000000" w:sz="8"/>
              <w:bottom w:val="outset" w:color="000000" w:sz="8"/>
              <w:right w:val="outset" w:color="000000" w:sz="8"/>
            </w:tcBorders>
            <w:vAlign w:val="center"/>
          </w:tcPr>
          <w:bookmarkStart w:name="25064" w:id="25062"/>
          <w:p>
            <w:pPr>
              <w:spacing w:after="0"/>
              <w:ind w:left="0"/>
              <w:jc w:val="center"/>
            </w:pPr>
            <w:r>
              <w:rPr>
                <w:rFonts w:ascii="Arial"/>
                <w:b w:val="false"/>
                <w:i w:val="false"/>
                <w:color w:val="000000"/>
                <w:sz w:val="15"/>
              </w:rPr>
              <w:t>863218,67</w:t>
            </w:r>
          </w:p>
          <w:bookmarkEnd w:id="25062"/>
        </w:tc>
        <w:tc>
          <w:tcPr>
            <w:tcW w:w="1306" w:type="dxa"/>
            <w:tcBorders>
              <w:top w:val="outset" w:color="000000" w:sz="8"/>
              <w:left w:val="outset" w:color="000000" w:sz="8"/>
              <w:bottom w:val="outset" w:color="000000" w:sz="8"/>
              <w:right w:val="outset" w:color="000000" w:sz="8"/>
            </w:tcBorders>
            <w:vAlign w:val="center"/>
          </w:tcPr>
          <w:bookmarkStart w:name="25065" w:id="25063"/>
          <w:p>
            <w:pPr>
              <w:spacing w:after="0"/>
              <w:ind w:left="0"/>
              <w:jc w:val="center"/>
            </w:pPr>
            <w:r>
              <w:rPr>
                <w:rFonts w:ascii="Arial"/>
                <w:b w:val="false"/>
                <w:i w:val="false"/>
                <w:color w:val="000000"/>
                <w:sz w:val="15"/>
              </w:rPr>
              <w:t>199879,80</w:t>
            </w:r>
          </w:p>
          <w:bookmarkEnd w:id="25063"/>
        </w:tc>
        <w:tc>
          <w:tcPr>
            <w:tcW w:w="1417" w:type="dxa"/>
            <w:tcBorders>
              <w:top w:val="outset" w:color="000000" w:sz="8"/>
              <w:left w:val="outset" w:color="000000" w:sz="8"/>
              <w:bottom w:val="outset" w:color="000000" w:sz="8"/>
              <w:right w:val="outset" w:color="000000" w:sz="8"/>
            </w:tcBorders>
            <w:vAlign w:val="center"/>
          </w:tcPr>
          <w:bookmarkStart w:name="25066" w:id="25064"/>
          <w:p>
            <w:pPr>
              <w:spacing w:after="0"/>
              <w:ind w:left="0"/>
              <w:jc w:val="center"/>
            </w:pPr>
            <w:r>
              <w:rPr>
                <w:rFonts w:ascii="Arial"/>
                <w:b w:val="false"/>
                <w:i w:val="false"/>
                <w:color w:val="000000"/>
                <w:sz w:val="15"/>
              </w:rPr>
              <w:t>1063098,47</w:t>
            </w:r>
          </w:p>
          <w:bookmarkEnd w:id="25064"/>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067" w:id="25065"/>
          <w:p>
            <w:pPr>
              <w:spacing w:after="0"/>
              <w:ind w:left="0"/>
              <w:jc w:val="center"/>
            </w:pPr>
            <w:r>
              <w:rPr>
                <w:rFonts w:ascii="Arial"/>
                <w:b/>
                <w:i w:val="false"/>
                <w:color w:val="000000"/>
                <w:sz w:val="15"/>
              </w:rPr>
              <w:t>4010000</w:t>
            </w:r>
          </w:p>
          <w:bookmarkEnd w:id="25065"/>
        </w:tc>
        <w:tc>
          <w:tcPr>
            <w:tcW w:w="1063" w:type="dxa"/>
            <w:tcBorders>
              <w:top w:val="outset" w:color="000000" w:sz="8"/>
              <w:left w:val="outset" w:color="000000" w:sz="8"/>
              <w:bottom w:val="outset" w:color="000000" w:sz="8"/>
              <w:right w:val="outset" w:color="000000" w:sz="8"/>
            </w:tcBorders>
            <w:vAlign w:val="center"/>
          </w:tcPr>
          <w:bookmarkStart w:name="25068" w:id="25066"/>
          <w:p>
            <w:pPr>
              <w:spacing w:after="0"/>
              <w:ind w:left="0"/>
              <w:jc w:val="center"/>
            </w:pPr>
            <w:r>
              <w:rPr>
                <w:rFonts w:ascii="Arial"/>
                <w:b w:val="false"/>
                <w:i w:val="false"/>
                <w:color w:val="000000"/>
                <w:sz w:val="15"/>
              </w:rPr>
              <w:t xml:space="preserve"> </w:t>
            </w:r>
          </w:p>
          <w:bookmarkEnd w:id="25066"/>
        </w:tc>
        <w:tc>
          <w:tcPr>
            <w:tcW w:w="874" w:type="dxa"/>
            <w:tcBorders>
              <w:top w:val="outset" w:color="000000" w:sz="8"/>
              <w:left w:val="outset" w:color="000000" w:sz="8"/>
              <w:bottom w:val="outset" w:color="000000" w:sz="8"/>
              <w:right w:val="outset" w:color="000000" w:sz="8"/>
            </w:tcBorders>
            <w:vAlign w:val="center"/>
          </w:tcPr>
          <w:bookmarkStart w:name="25069" w:id="25067"/>
          <w:p>
            <w:pPr>
              <w:spacing w:after="0"/>
              <w:ind w:left="0"/>
              <w:jc w:val="center"/>
            </w:pPr>
            <w:r>
              <w:rPr>
                <w:rFonts w:ascii="Arial"/>
                <w:b w:val="false"/>
                <w:i w:val="false"/>
                <w:color w:val="000000"/>
                <w:sz w:val="15"/>
              </w:rPr>
              <w:t xml:space="preserve"> </w:t>
            </w:r>
          </w:p>
          <w:bookmarkEnd w:id="25067"/>
        </w:tc>
        <w:tc>
          <w:tcPr>
            <w:tcW w:w="0" w:type="auto"/>
            <w:gridSpan w:val="2"/>
            <w:tcBorders>
              <w:top w:val="outset" w:color="000000" w:sz="8"/>
              <w:left w:val="outset" w:color="000000" w:sz="8"/>
              <w:bottom w:val="outset" w:color="000000" w:sz="8"/>
              <w:right w:val="outset" w:color="000000" w:sz="8"/>
            </w:tcBorders>
            <w:vAlign w:val="center"/>
          </w:tcPr>
          <w:bookmarkStart w:name="25070" w:id="25068"/>
          <w:p>
            <w:pPr>
              <w:spacing w:after="0"/>
              <w:ind w:left="0"/>
              <w:jc w:val="left"/>
            </w:pPr>
            <w:r>
              <w:rPr>
                <w:rFonts w:ascii="Arial"/>
                <w:b/>
                <w:i w:val="false"/>
                <w:color w:val="000000"/>
                <w:sz w:val="15"/>
              </w:rPr>
              <w:t>Голосіївська районна в місті Києві державна адміністрація</w:t>
            </w:r>
          </w:p>
          <w:bookmarkEnd w:id="25068"/>
        </w:tc>
        <w:tc>
          <w:tcPr>
            <w:tcW w:w="1417" w:type="dxa"/>
            <w:tcBorders>
              <w:top w:val="outset" w:color="000000" w:sz="8"/>
              <w:left w:val="outset" w:color="000000" w:sz="8"/>
              <w:bottom w:val="outset" w:color="000000" w:sz="8"/>
              <w:right w:val="outset" w:color="000000" w:sz="8"/>
            </w:tcBorders>
            <w:vAlign w:val="center"/>
          </w:tcPr>
          <w:bookmarkStart w:name="25071" w:id="25069"/>
          <w:p>
            <w:pPr>
              <w:spacing w:after="0"/>
              <w:ind w:left="0"/>
              <w:jc w:val="center"/>
            </w:pPr>
            <w:r>
              <w:rPr>
                <w:rFonts w:ascii="Arial"/>
                <w:b w:val="false"/>
                <w:i w:val="false"/>
                <w:color w:val="000000"/>
                <w:sz w:val="15"/>
              </w:rPr>
              <w:t>863218,67</w:t>
            </w:r>
          </w:p>
          <w:bookmarkEnd w:id="25069"/>
        </w:tc>
        <w:tc>
          <w:tcPr>
            <w:tcW w:w="1306" w:type="dxa"/>
            <w:tcBorders>
              <w:top w:val="outset" w:color="000000" w:sz="8"/>
              <w:left w:val="outset" w:color="000000" w:sz="8"/>
              <w:bottom w:val="outset" w:color="000000" w:sz="8"/>
              <w:right w:val="outset" w:color="000000" w:sz="8"/>
            </w:tcBorders>
            <w:vAlign w:val="center"/>
          </w:tcPr>
          <w:bookmarkStart w:name="25072" w:id="25070"/>
          <w:p>
            <w:pPr>
              <w:spacing w:after="0"/>
              <w:ind w:left="0"/>
              <w:jc w:val="center"/>
            </w:pPr>
            <w:r>
              <w:rPr>
                <w:rFonts w:ascii="Arial"/>
                <w:b w:val="false"/>
                <w:i w:val="false"/>
                <w:color w:val="000000"/>
                <w:sz w:val="15"/>
              </w:rPr>
              <w:t>199879,80</w:t>
            </w:r>
          </w:p>
          <w:bookmarkEnd w:id="25070"/>
        </w:tc>
        <w:tc>
          <w:tcPr>
            <w:tcW w:w="1417" w:type="dxa"/>
            <w:tcBorders>
              <w:top w:val="outset" w:color="000000" w:sz="8"/>
              <w:left w:val="outset" w:color="000000" w:sz="8"/>
              <w:bottom w:val="outset" w:color="000000" w:sz="8"/>
              <w:right w:val="outset" w:color="000000" w:sz="8"/>
            </w:tcBorders>
            <w:vAlign w:val="center"/>
          </w:tcPr>
          <w:bookmarkStart w:name="25073" w:id="25071"/>
          <w:p>
            <w:pPr>
              <w:spacing w:after="0"/>
              <w:ind w:left="0"/>
              <w:jc w:val="center"/>
            </w:pPr>
            <w:r>
              <w:rPr>
                <w:rFonts w:ascii="Arial"/>
                <w:b w:val="false"/>
                <w:i w:val="false"/>
                <w:color w:val="000000"/>
                <w:sz w:val="15"/>
              </w:rPr>
              <w:t>1063098,47</w:t>
            </w:r>
          </w:p>
          <w:bookmarkEnd w:id="2507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074" w:id="25072"/>
          <w:p>
            <w:pPr>
              <w:spacing w:after="0"/>
              <w:ind w:left="0"/>
              <w:jc w:val="center"/>
            </w:pPr>
            <w:r>
              <w:rPr>
                <w:rFonts w:ascii="Arial"/>
                <w:b w:val="false"/>
                <w:i w:val="false"/>
                <w:color w:val="000000"/>
                <w:sz w:val="15"/>
              </w:rPr>
              <w:t>4011010</w:t>
            </w:r>
          </w:p>
          <w:bookmarkEnd w:id="25072"/>
        </w:tc>
        <w:tc>
          <w:tcPr>
            <w:tcW w:w="1063" w:type="dxa"/>
            <w:tcBorders>
              <w:top w:val="outset" w:color="000000" w:sz="8"/>
              <w:left w:val="outset" w:color="000000" w:sz="8"/>
              <w:bottom w:val="outset" w:color="000000" w:sz="8"/>
              <w:right w:val="outset" w:color="000000" w:sz="8"/>
            </w:tcBorders>
            <w:vAlign w:val="center"/>
          </w:tcPr>
          <w:bookmarkStart w:name="25075" w:id="25073"/>
          <w:p>
            <w:pPr>
              <w:spacing w:after="0"/>
              <w:ind w:left="0"/>
              <w:jc w:val="center"/>
            </w:pPr>
            <w:r>
              <w:rPr>
                <w:rFonts w:ascii="Arial"/>
                <w:b w:val="false"/>
                <w:i w:val="false"/>
                <w:color w:val="000000"/>
                <w:sz w:val="15"/>
              </w:rPr>
              <w:t>1010</w:t>
            </w:r>
          </w:p>
          <w:bookmarkEnd w:id="25073"/>
        </w:tc>
        <w:tc>
          <w:tcPr>
            <w:tcW w:w="874" w:type="dxa"/>
            <w:tcBorders>
              <w:top w:val="outset" w:color="000000" w:sz="8"/>
              <w:left w:val="outset" w:color="000000" w:sz="8"/>
              <w:bottom w:val="outset" w:color="000000" w:sz="8"/>
              <w:right w:val="outset" w:color="000000" w:sz="8"/>
            </w:tcBorders>
            <w:vAlign w:val="center"/>
          </w:tcPr>
          <w:bookmarkStart w:name="25076" w:id="25074"/>
          <w:p>
            <w:pPr>
              <w:spacing w:after="0"/>
              <w:ind w:left="0"/>
              <w:jc w:val="center"/>
            </w:pPr>
            <w:r>
              <w:rPr>
                <w:rFonts w:ascii="Arial"/>
                <w:b w:val="false"/>
                <w:i w:val="false"/>
                <w:color w:val="000000"/>
                <w:sz w:val="15"/>
              </w:rPr>
              <w:t>0910</w:t>
            </w:r>
          </w:p>
          <w:bookmarkEnd w:id="25074"/>
        </w:tc>
        <w:tc>
          <w:tcPr>
            <w:tcW w:w="1875" w:type="dxa"/>
            <w:tcBorders>
              <w:top w:val="outset" w:color="000000" w:sz="8"/>
              <w:left w:val="outset" w:color="000000" w:sz="8"/>
              <w:bottom w:val="outset" w:color="000000" w:sz="8"/>
              <w:right w:val="outset" w:color="000000" w:sz="8"/>
            </w:tcBorders>
            <w:vAlign w:val="center"/>
          </w:tcPr>
          <w:bookmarkStart w:name="25077" w:id="25075"/>
          <w:p>
            <w:pPr>
              <w:spacing w:after="0"/>
              <w:ind w:left="0"/>
              <w:jc w:val="left"/>
            </w:pPr>
            <w:r>
              <w:rPr>
                <w:rFonts w:ascii="Arial"/>
                <w:b w:val="false"/>
                <w:i w:val="false"/>
                <w:color w:val="000000"/>
                <w:sz w:val="15"/>
              </w:rPr>
              <w:t>Надання дошкільної освіти</w:t>
            </w:r>
          </w:p>
          <w:bookmarkEnd w:id="25075"/>
        </w:tc>
        <w:tc>
          <w:tcPr>
            <w:tcW w:w="1828" w:type="dxa"/>
            <w:tcBorders>
              <w:top w:val="outset" w:color="000000" w:sz="8"/>
              <w:left w:val="outset" w:color="000000" w:sz="8"/>
              <w:bottom w:val="outset" w:color="000000" w:sz="8"/>
              <w:right w:val="outset" w:color="000000" w:sz="8"/>
            </w:tcBorders>
            <w:vAlign w:val="center"/>
          </w:tcPr>
          <w:bookmarkStart w:name="25078" w:id="2507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076"/>
        </w:tc>
        <w:tc>
          <w:tcPr>
            <w:tcW w:w="1417" w:type="dxa"/>
            <w:tcBorders>
              <w:top w:val="outset" w:color="000000" w:sz="8"/>
              <w:left w:val="outset" w:color="000000" w:sz="8"/>
              <w:bottom w:val="outset" w:color="000000" w:sz="8"/>
              <w:right w:val="outset" w:color="000000" w:sz="8"/>
            </w:tcBorders>
            <w:vAlign w:val="center"/>
          </w:tcPr>
          <w:bookmarkStart w:name="25079" w:id="25077"/>
          <w:p>
            <w:pPr>
              <w:spacing w:after="0"/>
              <w:ind w:left="0"/>
              <w:jc w:val="center"/>
            </w:pPr>
            <w:r>
              <w:rPr>
                <w:rFonts w:ascii="Arial"/>
                <w:b w:val="false"/>
                <w:i w:val="false"/>
                <w:color w:val="000000"/>
                <w:sz w:val="15"/>
              </w:rPr>
              <w:t>285614,30</w:t>
            </w:r>
          </w:p>
          <w:bookmarkEnd w:id="25077"/>
        </w:tc>
        <w:tc>
          <w:tcPr>
            <w:tcW w:w="1306" w:type="dxa"/>
            <w:tcBorders>
              <w:top w:val="outset" w:color="000000" w:sz="8"/>
              <w:left w:val="outset" w:color="000000" w:sz="8"/>
              <w:bottom w:val="outset" w:color="000000" w:sz="8"/>
              <w:right w:val="outset" w:color="000000" w:sz="8"/>
            </w:tcBorders>
            <w:vAlign w:val="center"/>
          </w:tcPr>
          <w:bookmarkStart w:name="25080" w:id="25078"/>
          <w:p>
            <w:pPr>
              <w:spacing w:after="0"/>
              <w:ind w:left="0"/>
              <w:jc w:val="center"/>
            </w:pPr>
            <w:r>
              <w:rPr>
                <w:rFonts w:ascii="Arial"/>
                <w:b w:val="false"/>
                <w:i w:val="false"/>
                <w:color w:val="000000"/>
                <w:sz w:val="15"/>
              </w:rPr>
              <w:t>44509,70</w:t>
            </w:r>
          </w:p>
          <w:bookmarkEnd w:id="25078"/>
        </w:tc>
        <w:tc>
          <w:tcPr>
            <w:tcW w:w="1417" w:type="dxa"/>
            <w:tcBorders>
              <w:top w:val="outset" w:color="000000" w:sz="8"/>
              <w:left w:val="outset" w:color="000000" w:sz="8"/>
              <w:bottom w:val="outset" w:color="000000" w:sz="8"/>
              <w:right w:val="outset" w:color="000000" w:sz="8"/>
            </w:tcBorders>
            <w:vAlign w:val="center"/>
          </w:tcPr>
          <w:bookmarkStart w:name="25081" w:id="25079"/>
          <w:p>
            <w:pPr>
              <w:spacing w:after="0"/>
              <w:ind w:left="0"/>
              <w:jc w:val="center"/>
            </w:pPr>
            <w:r>
              <w:rPr>
                <w:rFonts w:ascii="Arial"/>
                <w:b w:val="false"/>
                <w:i w:val="false"/>
                <w:color w:val="000000"/>
                <w:sz w:val="15"/>
              </w:rPr>
              <w:t>330124,00</w:t>
            </w:r>
          </w:p>
          <w:bookmarkEnd w:id="2507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082" w:id="25080"/>
          <w:p>
            <w:pPr>
              <w:spacing w:after="0"/>
              <w:ind w:left="0"/>
              <w:jc w:val="center"/>
            </w:pPr>
            <w:r>
              <w:rPr>
                <w:rFonts w:ascii="Arial"/>
                <w:b w:val="false"/>
                <w:i w:val="false"/>
                <w:color w:val="000000"/>
                <w:sz w:val="15"/>
              </w:rPr>
              <w:t>4011020</w:t>
            </w:r>
          </w:p>
          <w:bookmarkEnd w:id="25080"/>
        </w:tc>
        <w:tc>
          <w:tcPr>
            <w:tcW w:w="1063" w:type="dxa"/>
            <w:tcBorders>
              <w:top w:val="outset" w:color="000000" w:sz="8"/>
              <w:left w:val="outset" w:color="000000" w:sz="8"/>
              <w:bottom w:val="outset" w:color="000000" w:sz="8"/>
              <w:right w:val="outset" w:color="000000" w:sz="8"/>
            </w:tcBorders>
            <w:vAlign w:val="center"/>
          </w:tcPr>
          <w:bookmarkStart w:name="25083" w:id="25081"/>
          <w:p>
            <w:pPr>
              <w:spacing w:after="0"/>
              <w:ind w:left="0"/>
              <w:jc w:val="center"/>
            </w:pPr>
            <w:r>
              <w:rPr>
                <w:rFonts w:ascii="Arial"/>
                <w:b w:val="false"/>
                <w:i w:val="false"/>
                <w:color w:val="000000"/>
                <w:sz w:val="15"/>
              </w:rPr>
              <w:t>1020</w:t>
            </w:r>
          </w:p>
          <w:bookmarkEnd w:id="25081"/>
        </w:tc>
        <w:tc>
          <w:tcPr>
            <w:tcW w:w="874" w:type="dxa"/>
            <w:tcBorders>
              <w:top w:val="outset" w:color="000000" w:sz="8"/>
              <w:left w:val="outset" w:color="000000" w:sz="8"/>
              <w:bottom w:val="outset" w:color="000000" w:sz="8"/>
              <w:right w:val="outset" w:color="000000" w:sz="8"/>
            </w:tcBorders>
            <w:vAlign w:val="center"/>
          </w:tcPr>
          <w:bookmarkStart w:name="25084" w:id="25082"/>
          <w:p>
            <w:pPr>
              <w:spacing w:after="0"/>
              <w:ind w:left="0"/>
              <w:jc w:val="center"/>
            </w:pPr>
            <w:r>
              <w:rPr>
                <w:rFonts w:ascii="Arial"/>
                <w:b w:val="false"/>
                <w:i w:val="false"/>
                <w:color w:val="000000"/>
                <w:sz w:val="15"/>
              </w:rPr>
              <w:t>0921</w:t>
            </w:r>
          </w:p>
          <w:bookmarkEnd w:id="25082"/>
        </w:tc>
        <w:tc>
          <w:tcPr>
            <w:tcW w:w="1875" w:type="dxa"/>
            <w:tcBorders>
              <w:top w:val="outset" w:color="000000" w:sz="8"/>
              <w:left w:val="outset" w:color="000000" w:sz="8"/>
              <w:bottom w:val="outset" w:color="000000" w:sz="8"/>
              <w:right w:val="outset" w:color="000000" w:sz="8"/>
            </w:tcBorders>
            <w:vAlign w:val="center"/>
          </w:tcPr>
          <w:bookmarkStart w:name="25085" w:id="25083"/>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25083"/>
        </w:tc>
        <w:tc>
          <w:tcPr>
            <w:tcW w:w="1828" w:type="dxa"/>
            <w:tcBorders>
              <w:top w:val="outset" w:color="000000" w:sz="8"/>
              <w:left w:val="outset" w:color="000000" w:sz="8"/>
              <w:bottom w:val="outset" w:color="000000" w:sz="8"/>
              <w:right w:val="outset" w:color="000000" w:sz="8"/>
            </w:tcBorders>
            <w:vAlign w:val="center"/>
          </w:tcPr>
          <w:bookmarkStart w:name="25086" w:id="2508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084"/>
        </w:tc>
        <w:tc>
          <w:tcPr>
            <w:tcW w:w="1417" w:type="dxa"/>
            <w:tcBorders>
              <w:top w:val="outset" w:color="000000" w:sz="8"/>
              <w:left w:val="outset" w:color="000000" w:sz="8"/>
              <w:bottom w:val="outset" w:color="000000" w:sz="8"/>
              <w:right w:val="outset" w:color="000000" w:sz="8"/>
            </w:tcBorders>
            <w:vAlign w:val="center"/>
          </w:tcPr>
          <w:bookmarkStart w:name="25087" w:id="25085"/>
          <w:p>
            <w:pPr>
              <w:spacing w:after="0"/>
              <w:ind w:left="0"/>
              <w:jc w:val="center"/>
            </w:pPr>
            <w:r>
              <w:rPr>
                <w:rFonts w:ascii="Arial"/>
                <w:b w:val="false"/>
                <w:i w:val="false"/>
                <w:color w:val="000000"/>
                <w:sz w:val="15"/>
              </w:rPr>
              <w:t>404034,30</w:t>
            </w:r>
          </w:p>
          <w:bookmarkEnd w:id="25085"/>
        </w:tc>
        <w:tc>
          <w:tcPr>
            <w:tcW w:w="1306" w:type="dxa"/>
            <w:tcBorders>
              <w:top w:val="outset" w:color="000000" w:sz="8"/>
              <w:left w:val="outset" w:color="000000" w:sz="8"/>
              <w:bottom w:val="outset" w:color="000000" w:sz="8"/>
              <w:right w:val="outset" w:color="000000" w:sz="8"/>
            </w:tcBorders>
            <w:vAlign w:val="center"/>
          </w:tcPr>
          <w:bookmarkStart w:name="25088" w:id="25086"/>
          <w:p>
            <w:pPr>
              <w:spacing w:after="0"/>
              <w:ind w:left="0"/>
              <w:jc w:val="center"/>
            </w:pPr>
            <w:r>
              <w:rPr>
                <w:rFonts w:ascii="Arial"/>
                <w:b w:val="false"/>
                <w:i w:val="false"/>
                <w:color w:val="000000"/>
                <w:sz w:val="15"/>
              </w:rPr>
              <w:t>31436,50</w:t>
            </w:r>
          </w:p>
          <w:bookmarkEnd w:id="25086"/>
        </w:tc>
        <w:tc>
          <w:tcPr>
            <w:tcW w:w="1417" w:type="dxa"/>
            <w:tcBorders>
              <w:top w:val="outset" w:color="000000" w:sz="8"/>
              <w:left w:val="outset" w:color="000000" w:sz="8"/>
              <w:bottom w:val="outset" w:color="000000" w:sz="8"/>
              <w:right w:val="outset" w:color="000000" w:sz="8"/>
            </w:tcBorders>
            <w:vAlign w:val="center"/>
          </w:tcPr>
          <w:bookmarkStart w:name="25089" w:id="25087"/>
          <w:p>
            <w:pPr>
              <w:spacing w:after="0"/>
              <w:ind w:left="0"/>
              <w:jc w:val="center"/>
            </w:pPr>
            <w:r>
              <w:rPr>
                <w:rFonts w:ascii="Arial"/>
                <w:b w:val="false"/>
                <w:i w:val="false"/>
                <w:color w:val="000000"/>
                <w:sz w:val="15"/>
              </w:rPr>
              <w:t>435470,80</w:t>
            </w:r>
          </w:p>
          <w:bookmarkEnd w:id="2508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090" w:id="25088"/>
          <w:p>
            <w:pPr>
              <w:spacing w:after="0"/>
              <w:ind w:left="0"/>
              <w:jc w:val="center"/>
            </w:pPr>
            <w:r>
              <w:rPr>
                <w:rFonts w:ascii="Arial"/>
                <w:b w:val="false"/>
                <w:i w:val="false"/>
                <w:color w:val="000000"/>
                <w:sz w:val="15"/>
              </w:rPr>
              <w:t>4011030</w:t>
            </w:r>
          </w:p>
          <w:bookmarkEnd w:id="25088"/>
        </w:tc>
        <w:tc>
          <w:tcPr>
            <w:tcW w:w="1063" w:type="dxa"/>
            <w:tcBorders>
              <w:top w:val="outset" w:color="000000" w:sz="8"/>
              <w:left w:val="outset" w:color="000000" w:sz="8"/>
              <w:bottom w:val="outset" w:color="000000" w:sz="8"/>
              <w:right w:val="outset" w:color="000000" w:sz="8"/>
            </w:tcBorders>
            <w:vAlign w:val="center"/>
          </w:tcPr>
          <w:bookmarkStart w:name="25091" w:id="25089"/>
          <w:p>
            <w:pPr>
              <w:spacing w:after="0"/>
              <w:ind w:left="0"/>
              <w:jc w:val="center"/>
            </w:pPr>
            <w:r>
              <w:rPr>
                <w:rFonts w:ascii="Arial"/>
                <w:b w:val="false"/>
                <w:i w:val="false"/>
                <w:color w:val="000000"/>
                <w:sz w:val="15"/>
              </w:rPr>
              <w:t>1030</w:t>
            </w:r>
          </w:p>
          <w:bookmarkEnd w:id="25089"/>
        </w:tc>
        <w:tc>
          <w:tcPr>
            <w:tcW w:w="874" w:type="dxa"/>
            <w:tcBorders>
              <w:top w:val="outset" w:color="000000" w:sz="8"/>
              <w:left w:val="outset" w:color="000000" w:sz="8"/>
              <w:bottom w:val="outset" w:color="000000" w:sz="8"/>
              <w:right w:val="outset" w:color="000000" w:sz="8"/>
            </w:tcBorders>
            <w:vAlign w:val="center"/>
          </w:tcPr>
          <w:bookmarkStart w:name="25092" w:id="25090"/>
          <w:p>
            <w:pPr>
              <w:spacing w:after="0"/>
              <w:ind w:left="0"/>
              <w:jc w:val="center"/>
            </w:pPr>
            <w:r>
              <w:rPr>
                <w:rFonts w:ascii="Arial"/>
                <w:b w:val="false"/>
                <w:i w:val="false"/>
                <w:color w:val="000000"/>
                <w:sz w:val="15"/>
              </w:rPr>
              <w:t>0921</w:t>
            </w:r>
          </w:p>
          <w:bookmarkEnd w:id="25090"/>
        </w:tc>
        <w:tc>
          <w:tcPr>
            <w:tcW w:w="1875" w:type="dxa"/>
            <w:tcBorders>
              <w:top w:val="outset" w:color="000000" w:sz="8"/>
              <w:left w:val="outset" w:color="000000" w:sz="8"/>
              <w:bottom w:val="outset" w:color="000000" w:sz="8"/>
              <w:right w:val="outset" w:color="000000" w:sz="8"/>
            </w:tcBorders>
            <w:vAlign w:val="center"/>
          </w:tcPr>
          <w:bookmarkStart w:name="25093" w:id="25091"/>
          <w:p>
            <w:pPr>
              <w:spacing w:after="0"/>
              <w:ind w:left="0"/>
              <w:jc w:val="left"/>
            </w:pPr>
            <w:r>
              <w:rPr>
                <w:rFonts w:ascii="Arial"/>
                <w:b w:val="false"/>
                <w:i w:val="false"/>
                <w:color w:val="000000"/>
                <w:sz w:val="15"/>
              </w:rPr>
              <w:t>Надання загальної середньої освіти вечірніми (змінними) школами</w:t>
            </w:r>
          </w:p>
          <w:bookmarkEnd w:id="25091"/>
        </w:tc>
        <w:tc>
          <w:tcPr>
            <w:tcW w:w="1828" w:type="dxa"/>
            <w:tcBorders>
              <w:top w:val="outset" w:color="000000" w:sz="8"/>
              <w:left w:val="outset" w:color="000000" w:sz="8"/>
              <w:bottom w:val="outset" w:color="000000" w:sz="8"/>
              <w:right w:val="outset" w:color="000000" w:sz="8"/>
            </w:tcBorders>
            <w:vAlign w:val="center"/>
          </w:tcPr>
          <w:bookmarkStart w:name="25094" w:id="25092"/>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092"/>
        </w:tc>
        <w:tc>
          <w:tcPr>
            <w:tcW w:w="1417" w:type="dxa"/>
            <w:tcBorders>
              <w:top w:val="outset" w:color="000000" w:sz="8"/>
              <w:left w:val="outset" w:color="000000" w:sz="8"/>
              <w:bottom w:val="outset" w:color="000000" w:sz="8"/>
              <w:right w:val="outset" w:color="000000" w:sz="8"/>
            </w:tcBorders>
            <w:vAlign w:val="center"/>
          </w:tcPr>
          <w:bookmarkStart w:name="25095" w:id="25093"/>
          <w:p>
            <w:pPr>
              <w:spacing w:after="0"/>
              <w:ind w:left="0"/>
              <w:jc w:val="center"/>
            </w:pPr>
            <w:r>
              <w:rPr>
                <w:rFonts w:ascii="Arial"/>
                <w:b w:val="false"/>
                <w:i w:val="false"/>
                <w:color w:val="000000"/>
                <w:sz w:val="15"/>
              </w:rPr>
              <w:t>1537,80</w:t>
            </w:r>
          </w:p>
          <w:bookmarkEnd w:id="25093"/>
        </w:tc>
        <w:tc>
          <w:tcPr>
            <w:tcW w:w="1306" w:type="dxa"/>
            <w:tcBorders>
              <w:top w:val="outset" w:color="000000" w:sz="8"/>
              <w:left w:val="outset" w:color="000000" w:sz="8"/>
              <w:bottom w:val="outset" w:color="000000" w:sz="8"/>
              <w:right w:val="outset" w:color="000000" w:sz="8"/>
            </w:tcBorders>
            <w:vAlign w:val="center"/>
          </w:tcPr>
          <w:bookmarkStart w:name="25096" w:id="25094"/>
          <w:p>
            <w:pPr>
              <w:spacing w:after="0"/>
              <w:ind w:left="0"/>
              <w:jc w:val="center"/>
            </w:pPr>
            <w:r>
              <w:rPr>
                <w:rFonts w:ascii="Arial"/>
                <w:b w:val="false"/>
                <w:i w:val="false"/>
                <w:color w:val="000000"/>
                <w:sz w:val="15"/>
              </w:rPr>
              <w:t xml:space="preserve"> </w:t>
            </w:r>
          </w:p>
          <w:bookmarkEnd w:id="25094"/>
        </w:tc>
        <w:tc>
          <w:tcPr>
            <w:tcW w:w="1417" w:type="dxa"/>
            <w:tcBorders>
              <w:top w:val="outset" w:color="000000" w:sz="8"/>
              <w:left w:val="outset" w:color="000000" w:sz="8"/>
              <w:bottom w:val="outset" w:color="000000" w:sz="8"/>
              <w:right w:val="outset" w:color="000000" w:sz="8"/>
            </w:tcBorders>
            <w:vAlign w:val="center"/>
          </w:tcPr>
          <w:bookmarkStart w:name="25097" w:id="25095"/>
          <w:p>
            <w:pPr>
              <w:spacing w:after="0"/>
              <w:ind w:left="0"/>
              <w:jc w:val="center"/>
            </w:pPr>
            <w:r>
              <w:rPr>
                <w:rFonts w:ascii="Arial"/>
                <w:b w:val="false"/>
                <w:i w:val="false"/>
                <w:color w:val="000000"/>
                <w:sz w:val="15"/>
              </w:rPr>
              <w:t>1537,80</w:t>
            </w:r>
          </w:p>
          <w:bookmarkEnd w:id="2509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098" w:id="25096"/>
          <w:p>
            <w:pPr>
              <w:spacing w:after="0"/>
              <w:ind w:left="0"/>
              <w:jc w:val="center"/>
            </w:pPr>
            <w:r>
              <w:rPr>
                <w:rFonts w:ascii="Arial"/>
                <w:b w:val="false"/>
                <w:i w:val="false"/>
                <w:color w:val="000000"/>
                <w:sz w:val="15"/>
              </w:rPr>
              <w:t>4011060</w:t>
            </w:r>
          </w:p>
          <w:bookmarkEnd w:id="25096"/>
        </w:tc>
        <w:tc>
          <w:tcPr>
            <w:tcW w:w="1063" w:type="dxa"/>
            <w:tcBorders>
              <w:top w:val="outset" w:color="000000" w:sz="8"/>
              <w:left w:val="outset" w:color="000000" w:sz="8"/>
              <w:bottom w:val="outset" w:color="000000" w:sz="8"/>
              <w:right w:val="outset" w:color="000000" w:sz="8"/>
            </w:tcBorders>
            <w:vAlign w:val="center"/>
          </w:tcPr>
          <w:bookmarkStart w:name="25099" w:id="25097"/>
          <w:p>
            <w:pPr>
              <w:spacing w:after="0"/>
              <w:ind w:left="0"/>
              <w:jc w:val="center"/>
            </w:pPr>
            <w:r>
              <w:rPr>
                <w:rFonts w:ascii="Arial"/>
                <w:b w:val="false"/>
                <w:i w:val="false"/>
                <w:color w:val="000000"/>
                <w:sz w:val="15"/>
              </w:rPr>
              <w:t>1060</w:t>
            </w:r>
          </w:p>
          <w:bookmarkEnd w:id="25097"/>
        </w:tc>
        <w:tc>
          <w:tcPr>
            <w:tcW w:w="874" w:type="dxa"/>
            <w:tcBorders>
              <w:top w:val="outset" w:color="000000" w:sz="8"/>
              <w:left w:val="outset" w:color="000000" w:sz="8"/>
              <w:bottom w:val="outset" w:color="000000" w:sz="8"/>
              <w:right w:val="outset" w:color="000000" w:sz="8"/>
            </w:tcBorders>
            <w:vAlign w:val="center"/>
          </w:tcPr>
          <w:bookmarkStart w:name="25100" w:id="25098"/>
          <w:p>
            <w:pPr>
              <w:spacing w:after="0"/>
              <w:ind w:left="0"/>
              <w:jc w:val="center"/>
            </w:pPr>
            <w:r>
              <w:rPr>
                <w:rFonts w:ascii="Arial"/>
                <w:b w:val="false"/>
                <w:i w:val="false"/>
                <w:color w:val="000000"/>
                <w:sz w:val="15"/>
              </w:rPr>
              <w:t>0910</w:t>
            </w:r>
          </w:p>
          <w:bookmarkEnd w:id="25098"/>
        </w:tc>
        <w:tc>
          <w:tcPr>
            <w:tcW w:w="1875" w:type="dxa"/>
            <w:tcBorders>
              <w:top w:val="outset" w:color="000000" w:sz="8"/>
              <w:left w:val="outset" w:color="000000" w:sz="8"/>
              <w:bottom w:val="outset" w:color="000000" w:sz="8"/>
              <w:right w:val="outset" w:color="000000" w:sz="8"/>
            </w:tcBorders>
            <w:vAlign w:val="center"/>
          </w:tcPr>
          <w:bookmarkStart w:name="25101" w:id="25099"/>
          <w:p>
            <w:pPr>
              <w:spacing w:after="0"/>
              <w:ind w:left="0"/>
              <w:jc w:val="left"/>
            </w:pPr>
            <w:r>
              <w:rPr>
                <w:rFonts w:ascii="Arial"/>
                <w:b w:val="false"/>
                <w:i w:val="false"/>
                <w:color w:val="000000"/>
                <w:sz w:val="15"/>
              </w:rPr>
              <w:t>Забезпечення належних умов для виховання та розвитку дітей-сиріт і дітей, позбавлених батьківського піклування, в дитячих будинках, у т. ч. сімейного типу, прийомних сім'ях, сім'ях патронатного вихователя</w:t>
            </w:r>
          </w:p>
          <w:bookmarkEnd w:id="25099"/>
        </w:tc>
        <w:tc>
          <w:tcPr>
            <w:tcW w:w="1828" w:type="dxa"/>
            <w:tcBorders>
              <w:top w:val="outset" w:color="000000" w:sz="8"/>
              <w:left w:val="outset" w:color="000000" w:sz="8"/>
              <w:bottom w:val="outset" w:color="000000" w:sz="8"/>
              <w:right w:val="outset" w:color="000000" w:sz="8"/>
            </w:tcBorders>
            <w:vAlign w:val="center"/>
          </w:tcPr>
          <w:bookmarkStart w:name="25102" w:id="25100"/>
          <w:p>
            <w:pPr>
              <w:spacing w:after="0"/>
              <w:ind w:left="0"/>
              <w:jc w:val="left"/>
            </w:pPr>
            <w:r>
              <w:rPr>
                <w:rFonts w:ascii="Arial"/>
                <w:b w:val="false"/>
                <w:i w:val="false"/>
                <w:color w:val="0000ff"/>
                <w:sz w:val="15"/>
              </w:rPr>
              <w:t>Міська цільова програма "Діти. Сім'я. Столиця на 2016 - 2018 роки"</w:t>
            </w:r>
          </w:p>
          <w:bookmarkEnd w:id="25100"/>
        </w:tc>
        <w:tc>
          <w:tcPr>
            <w:tcW w:w="1417" w:type="dxa"/>
            <w:tcBorders>
              <w:top w:val="outset" w:color="000000" w:sz="8"/>
              <w:left w:val="outset" w:color="000000" w:sz="8"/>
              <w:bottom w:val="outset" w:color="000000" w:sz="8"/>
              <w:right w:val="outset" w:color="000000" w:sz="8"/>
            </w:tcBorders>
            <w:vAlign w:val="center"/>
          </w:tcPr>
          <w:bookmarkStart w:name="25103" w:id="25101"/>
          <w:p>
            <w:pPr>
              <w:spacing w:after="0"/>
              <w:ind w:left="0"/>
              <w:jc w:val="center"/>
            </w:pPr>
            <w:r>
              <w:rPr>
                <w:rFonts w:ascii="Arial"/>
                <w:b w:val="false"/>
                <w:i w:val="false"/>
                <w:color w:val="000000"/>
                <w:sz w:val="15"/>
              </w:rPr>
              <w:t>259,50</w:t>
            </w:r>
          </w:p>
          <w:bookmarkEnd w:id="25101"/>
        </w:tc>
        <w:tc>
          <w:tcPr>
            <w:tcW w:w="1306" w:type="dxa"/>
            <w:tcBorders>
              <w:top w:val="outset" w:color="000000" w:sz="8"/>
              <w:left w:val="outset" w:color="000000" w:sz="8"/>
              <w:bottom w:val="outset" w:color="000000" w:sz="8"/>
              <w:right w:val="outset" w:color="000000" w:sz="8"/>
            </w:tcBorders>
            <w:vAlign w:val="center"/>
          </w:tcPr>
          <w:bookmarkStart w:name="25104" w:id="25102"/>
          <w:p>
            <w:pPr>
              <w:spacing w:after="0"/>
              <w:ind w:left="0"/>
              <w:jc w:val="center"/>
            </w:pPr>
            <w:r>
              <w:rPr>
                <w:rFonts w:ascii="Arial"/>
                <w:b w:val="false"/>
                <w:i w:val="false"/>
                <w:color w:val="000000"/>
                <w:sz w:val="15"/>
              </w:rPr>
              <w:t>213,00</w:t>
            </w:r>
          </w:p>
          <w:bookmarkEnd w:id="25102"/>
        </w:tc>
        <w:tc>
          <w:tcPr>
            <w:tcW w:w="1417" w:type="dxa"/>
            <w:tcBorders>
              <w:top w:val="outset" w:color="000000" w:sz="8"/>
              <w:left w:val="outset" w:color="000000" w:sz="8"/>
              <w:bottom w:val="outset" w:color="000000" w:sz="8"/>
              <w:right w:val="outset" w:color="000000" w:sz="8"/>
            </w:tcBorders>
            <w:vAlign w:val="center"/>
          </w:tcPr>
          <w:bookmarkStart w:name="25105" w:id="25103"/>
          <w:p>
            <w:pPr>
              <w:spacing w:after="0"/>
              <w:ind w:left="0"/>
              <w:jc w:val="center"/>
            </w:pPr>
            <w:r>
              <w:rPr>
                <w:rFonts w:ascii="Arial"/>
                <w:b w:val="false"/>
                <w:i w:val="false"/>
                <w:color w:val="000000"/>
                <w:sz w:val="15"/>
              </w:rPr>
              <w:t>472,50</w:t>
            </w:r>
          </w:p>
          <w:bookmarkEnd w:id="2510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106" w:id="25104"/>
          <w:p>
            <w:pPr>
              <w:spacing w:after="0"/>
              <w:ind w:left="0"/>
              <w:jc w:val="center"/>
            </w:pPr>
            <w:r>
              <w:rPr>
                <w:rFonts w:ascii="Arial"/>
                <w:b w:val="false"/>
                <w:i w:val="false"/>
                <w:color w:val="000000"/>
                <w:sz w:val="15"/>
              </w:rPr>
              <w:t>4011070</w:t>
            </w:r>
          </w:p>
          <w:bookmarkEnd w:id="25104"/>
        </w:tc>
        <w:tc>
          <w:tcPr>
            <w:tcW w:w="1063" w:type="dxa"/>
            <w:tcBorders>
              <w:top w:val="outset" w:color="000000" w:sz="8"/>
              <w:left w:val="outset" w:color="000000" w:sz="8"/>
              <w:bottom w:val="outset" w:color="000000" w:sz="8"/>
              <w:right w:val="outset" w:color="000000" w:sz="8"/>
            </w:tcBorders>
            <w:vAlign w:val="center"/>
          </w:tcPr>
          <w:bookmarkStart w:name="25107" w:id="25105"/>
          <w:p>
            <w:pPr>
              <w:spacing w:after="0"/>
              <w:ind w:left="0"/>
              <w:jc w:val="center"/>
            </w:pPr>
            <w:r>
              <w:rPr>
                <w:rFonts w:ascii="Arial"/>
                <w:b w:val="false"/>
                <w:i w:val="false"/>
                <w:color w:val="000000"/>
                <w:sz w:val="15"/>
              </w:rPr>
              <w:t>1070</w:t>
            </w:r>
          </w:p>
          <w:bookmarkEnd w:id="25105"/>
        </w:tc>
        <w:tc>
          <w:tcPr>
            <w:tcW w:w="874" w:type="dxa"/>
            <w:tcBorders>
              <w:top w:val="outset" w:color="000000" w:sz="8"/>
              <w:left w:val="outset" w:color="000000" w:sz="8"/>
              <w:bottom w:val="outset" w:color="000000" w:sz="8"/>
              <w:right w:val="outset" w:color="000000" w:sz="8"/>
            </w:tcBorders>
            <w:vAlign w:val="center"/>
          </w:tcPr>
          <w:bookmarkStart w:name="25108" w:id="25106"/>
          <w:p>
            <w:pPr>
              <w:spacing w:after="0"/>
              <w:ind w:left="0"/>
              <w:jc w:val="center"/>
            </w:pPr>
            <w:r>
              <w:rPr>
                <w:rFonts w:ascii="Arial"/>
                <w:b w:val="false"/>
                <w:i w:val="false"/>
                <w:color w:val="000000"/>
                <w:sz w:val="15"/>
              </w:rPr>
              <w:t>0922</w:t>
            </w:r>
          </w:p>
          <w:bookmarkEnd w:id="25106"/>
        </w:tc>
        <w:tc>
          <w:tcPr>
            <w:tcW w:w="1875" w:type="dxa"/>
            <w:tcBorders>
              <w:top w:val="outset" w:color="000000" w:sz="8"/>
              <w:left w:val="outset" w:color="000000" w:sz="8"/>
              <w:bottom w:val="outset" w:color="000000" w:sz="8"/>
              <w:right w:val="outset" w:color="000000" w:sz="8"/>
            </w:tcBorders>
            <w:vAlign w:val="center"/>
          </w:tcPr>
          <w:bookmarkStart w:name="25109" w:id="25107"/>
          <w:p>
            <w:pPr>
              <w:spacing w:after="0"/>
              <w:ind w:left="0"/>
              <w:jc w:val="left"/>
            </w:pPr>
            <w:r>
              <w:rPr>
                <w:rFonts w:ascii="Arial"/>
                <w:b w:val="false"/>
                <w:i w:val="false"/>
                <w:color w:val="000000"/>
                <w:sz w:val="15"/>
              </w:rPr>
              <w:t>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w:t>
            </w:r>
          </w:p>
          <w:bookmarkEnd w:id="25107"/>
        </w:tc>
        <w:tc>
          <w:tcPr>
            <w:tcW w:w="1828" w:type="dxa"/>
            <w:tcBorders>
              <w:top w:val="outset" w:color="000000" w:sz="8"/>
              <w:left w:val="outset" w:color="000000" w:sz="8"/>
              <w:bottom w:val="outset" w:color="000000" w:sz="8"/>
              <w:right w:val="outset" w:color="000000" w:sz="8"/>
            </w:tcBorders>
            <w:vAlign w:val="center"/>
          </w:tcPr>
          <w:bookmarkStart w:name="25110" w:id="25108"/>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108"/>
        </w:tc>
        <w:tc>
          <w:tcPr>
            <w:tcW w:w="1417" w:type="dxa"/>
            <w:tcBorders>
              <w:top w:val="outset" w:color="000000" w:sz="8"/>
              <w:left w:val="outset" w:color="000000" w:sz="8"/>
              <w:bottom w:val="outset" w:color="000000" w:sz="8"/>
              <w:right w:val="outset" w:color="000000" w:sz="8"/>
            </w:tcBorders>
            <w:vAlign w:val="center"/>
          </w:tcPr>
          <w:bookmarkStart w:name="25111" w:id="25109"/>
          <w:p>
            <w:pPr>
              <w:spacing w:after="0"/>
              <w:ind w:left="0"/>
              <w:jc w:val="center"/>
            </w:pPr>
            <w:r>
              <w:rPr>
                <w:rFonts w:ascii="Arial"/>
                <w:b w:val="false"/>
                <w:i w:val="false"/>
                <w:color w:val="000000"/>
                <w:sz w:val="15"/>
              </w:rPr>
              <w:t>56721,50</w:t>
            </w:r>
          </w:p>
          <w:bookmarkEnd w:id="25109"/>
        </w:tc>
        <w:tc>
          <w:tcPr>
            <w:tcW w:w="1306" w:type="dxa"/>
            <w:tcBorders>
              <w:top w:val="outset" w:color="000000" w:sz="8"/>
              <w:left w:val="outset" w:color="000000" w:sz="8"/>
              <w:bottom w:val="outset" w:color="000000" w:sz="8"/>
              <w:right w:val="outset" w:color="000000" w:sz="8"/>
            </w:tcBorders>
            <w:vAlign w:val="center"/>
          </w:tcPr>
          <w:bookmarkStart w:name="25112" w:id="25110"/>
          <w:p>
            <w:pPr>
              <w:spacing w:after="0"/>
              <w:ind w:left="0"/>
              <w:jc w:val="center"/>
            </w:pPr>
            <w:r>
              <w:rPr>
                <w:rFonts w:ascii="Arial"/>
                <w:b w:val="false"/>
                <w:i w:val="false"/>
                <w:color w:val="000000"/>
                <w:sz w:val="15"/>
              </w:rPr>
              <w:t>1273,30</w:t>
            </w:r>
          </w:p>
          <w:bookmarkEnd w:id="25110"/>
        </w:tc>
        <w:tc>
          <w:tcPr>
            <w:tcW w:w="1417" w:type="dxa"/>
            <w:tcBorders>
              <w:top w:val="outset" w:color="000000" w:sz="8"/>
              <w:left w:val="outset" w:color="000000" w:sz="8"/>
              <w:bottom w:val="outset" w:color="000000" w:sz="8"/>
              <w:right w:val="outset" w:color="000000" w:sz="8"/>
            </w:tcBorders>
            <w:vAlign w:val="center"/>
          </w:tcPr>
          <w:bookmarkStart w:name="25113" w:id="25111"/>
          <w:p>
            <w:pPr>
              <w:spacing w:after="0"/>
              <w:ind w:left="0"/>
              <w:jc w:val="center"/>
            </w:pPr>
            <w:r>
              <w:rPr>
                <w:rFonts w:ascii="Arial"/>
                <w:b w:val="false"/>
                <w:i w:val="false"/>
                <w:color w:val="000000"/>
                <w:sz w:val="15"/>
              </w:rPr>
              <w:t>57994,80</w:t>
            </w:r>
          </w:p>
          <w:bookmarkEnd w:id="2511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114" w:id="25112"/>
          <w:p>
            <w:pPr>
              <w:spacing w:after="0"/>
              <w:ind w:left="0"/>
              <w:jc w:val="center"/>
            </w:pPr>
            <w:r>
              <w:rPr>
                <w:rFonts w:ascii="Arial"/>
                <w:b w:val="false"/>
                <w:i w:val="false"/>
                <w:color w:val="000000"/>
                <w:sz w:val="15"/>
              </w:rPr>
              <w:t>4011090</w:t>
            </w:r>
          </w:p>
          <w:bookmarkEnd w:id="25112"/>
        </w:tc>
        <w:tc>
          <w:tcPr>
            <w:tcW w:w="1063" w:type="dxa"/>
            <w:tcBorders>
              <w:top w:val="outset" w:color="000000" w:sz="8"/>
              <w:left w:val="outset" w:color="000000" w:sz="8"/>
              <w:bottom w:val="outset" w:color="000000" w:sz="8"/>
              <w:right w:val="outset" w:color="000000" w:sz="8"/>
            </w:tcBorders>
            <w:vAlign w:val="center"/>
          </w:tcPr>
          <w:bookmarkStart w:name="25115" w:id="25113"/>
          <w:p>
            <w:pPr>
              <w:spacing w:after="0"/>
              <w:ind w:left="0"/>
              <w:jc w:val="center"/>
            </w:pPr>
            <w:r>
              <w:rPr>
                <w:rFonts w:ascii="Arial"/>
                <w:b w:val="false"/>
                <w:i w:val="false"/>
                <w:color w:val="000000"/>
                <w:sz w:val="15"/>
              </w:rPr>
              <w:t>1090</w:t>
            </w:r>
          </w:p>
          <w:bookmarkEnd w:id="25113"/>
        </w:tc>
        <w:tc>
          <w:tcPr>
            <w:tcW w:w="874" w:type="dxa"/>
            <w:tcBorders>
              <w:top w:val="outset" w:color="000000" w:sz="8"/>
              <w:left w:val="outset" w:color="000000" w:sz="8"/>
              <w:bottom w:val="outset" w:color="000000" w:sz="8"/>
              <w:right w:val="outset" w:color="000000" w:sz="8"/>
            </w:tcBorders>
            <w:vAlign w:val="center"/>
          </w:tcPr>
          <w:bookmarkStart w:name="25116" w:id="25114"/>
          <w:p>
            <w:pPr>
              <w:spacing w:after="0"/>
              <w:ind w:left="0"/>
              <w:jc w:val="center"/>
            </w:pPr>
            <w:r>
              <w:rPr>
                <w:rFonts w:ascii="Arial"/>
                <w:b w:val="false"/>
                <w:i w:val="false"/>
                <w:color w:val="000000"/>
                <w:sz w:val="15"/>
              </w:rPr>
              <w:t>0960</w:t>
            </w:r>
          </w:p>
          <w:bookmarkEnd w:id="25114"/>
        </w:tc>
        <w:tc>
          <w:tcPr>
            <w:tcW w:w="1875" w:type="dxa"/>
            <w:tcBorders>
              <w:top w:val="outset" w:color="000000" w:sz="8"/>
              <w:left w:val="outset" w:color="000000" w:sz="8"/>
              <w:bottom w:val="outset" w:color="000000" w:sz="8"/>
              <w:right w:val="outset" w:color="000000" w:sz="8"/>
            </w:tcBorders>
            <w:vAlign w:val="center"/>
          </w:tcPr>
          <w:bookmarkStart w:name="25117" w:id="25115"/>
          <w:p>
            <w:pPr>
              <w:spacing w:after="0"/>
              <w:ind w:left="0"/>
              <w:jc w:val="left"/>
            </w:pPr>
            <w:r>
              <w:rPr>
                <w:rFonts w:ascii="Arial"/>
                <w:b w:val="false"/>
                <w:i w:val="false"/>
                <w:color w:val="000000"/>
                <w:sz w:val="15"/>
              </w:rPr>
              <w:t>Надання позашкільної освіти позашкільними закладами освіти, заходи із позашкільної роботи з дітьми</w:t>
            </w:r>
          </w:p>
          <w:bookmarkEnd w:id="25115"/>
        </w:tc>
        <w:tc>
          <w:tcPr>
            <w:tcW w:w="1828" w:type="dxa"/>
            <w:tcBorders>
              <w:top w:val="outset" w:color="000000" w:sz="8"/>
              <w:left w:val="outset" w:color="000000" w:sz="8"/>
              <w:bottom w:val="outset" w:color="000000" w:sz="8"/>
              <w:right w:val="outset" w:color="000000" w:sz="8"/>
            </w:tcBorders>
            <w:vAlign w:val="center"/>
          </w:tcPr>
          <w:bookmarkStart w:name="25118" w:id="2511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116"/>
        </w:tc>
        <w:tc>
          <w:tcPr>
            <w:tcW w:w="1417" w:type="dxa"/>
            <w:tcBorders>
              <w:top w:val="outset" w:color="000000" w:sz="8"/>
              <w:left w:val="outset" w:color="000000" w:sz="8"/>
              <w:bottom w:val="outset" w:color="000000" w:sz="8"/>
              <w:right w:val="outset" w:color="000000" w:sz="8"/>
            </w:tcBorders>
            <w:vAlign w:val="center"/>
          </w:tcPr>
          <w:bookmarkStart w:name="25119" w:id="25117"/>
          <w:p>
            <w:pPr>
              <w:spacing w:after="0"/>
              <w:ind w:left="0"/>
              <w:jc w:val="center"/>
            </w:pPr>
            <w:r>
              <w:rPr>
                <w:rFonts w:ascii="Arial"/>
                <w:b w:val="false"/>
                <w:i w:val="false"/>
                <w:color w:val="000000"/>
                <w:sz w:val="15"/>
              </w:rPr>
              <w:t>19153,60</w:t>
            </w:r>
          </w:p>
          <w:bookmarkEnd w:id="25117"/>
        </w:tc>
        <w:tc>
          <w:tcPr>
            <w:tcW w:w="1306" w:type="dxa"/>
            <w:tcBorders>
              <w:top w:val="outset" w:color="000000" w:sz="8"/>
              <w:left w:val="outset" w:color="000000" w:sz="8"/>
              <w:bottom w:val="outset" w:color="000000" w:sz="8"/>
              <w:right w:val="outset" w:color="000000" w:sz="8"/>
            </w:tcBorders>
            <w:vAlign w:val="center"/>
          </w:tcPr>
          <w:bookmarkStart w:name="25120" w:id="25118"/>
          <w:p>
            <w:pPr>
              <w:spacing w:after="0"/>
              <w:ind w:left="0"/>
              <w:jc w:val="center"/>
            </w:pPr>
            <w:r>
              <w:rPr>
                <w:rFonts w:ascii="Arial"/>
                <w:b w:val="false"/>
                <w:i w:val="false"/>
                <w:color w:val="000000"/>
                <w:sz w:val="15"/>
              </w:rPr>
              <w:t>1049,10</w:t>
            </w:r>
          </w:p>
          <w:bookmarkEnd w:id="25118"/>
        </w:tc>
        <w:tc>
          <w:tcPr>
            <w:tcW w:w="1417" w:type="dxa"/>
            <w:tcBorders>
              <w:top w:val="outset" w:color="000000" w:sz="8"/>
              <w:left w:val="outset" w:color="000000" w:sz="8"/>
              <w:bottom w:val="outset" w:color="000000" w:sz="8"/>
              <w:right w:val="outset" w:color="000000" w:sz="8"/>
            </w:tcBorders>
            <w:vAlign w:val="center"/>
          </w:tcPr>
          <w:bookmarkStart w:name="25121" w:id="25119"/>
          <w:p>
            <w:pPr>
              <w:spacing w:after="0"/>
              <w:ind w:left="0"/>
              <w:jc w:val="center"/>
            </w:pPr>
            <w:r>
              <w:rPr>
                <w:rFonts w:ascii="Arial"/>
                <w:b w:val="false"/>
                <w:i w:val="false"/>
                <w:color w:val="000000"/>
                <w:sz w:val="15"/>
              </w:rPr>
              <w:t>20202,70</w:t>
            </w:r>
          </w:p>
          <w:bookmarkEnd w:id="2511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122" w:id="25120"/>
          <w:p>
            <w:pPr>
              <w:spacing w:after="0"/>
              <w:ind w:left="0"/>
              <w:jc w:val="center"/>
            </w:pPr>
            <w:r>
              <w:rPr>
                <w:rFonts w:ascii="Arial"/>
                <w:b w:val="false"/>
                <w:i w:val="false"/>
                <w:color w:val="000000"/>
                <w:sz w:val="15"/>
              </w:rPr>
              <w:t>4011100</w:t>
            </w:r>
          </w:p>
          <w:bookmarkEnd w:id="25120"/>
        </w:tc>
        <w:tc>
          <w:tcPr>
            <w:tcW w:w="1063" w:type="dxa"/>
            <w:tcBorders>
              <w:top w:val="outset" w:color="000000" w:sz="8"/>
              <w:left w:val="outset" w:color="000000" w:sz="8"/>
              <w:bottom w:val="outset" w:color="000000" w:sz="8"/>
              <w:right w:val="outset" w:color="000000" w:sz="8"/>
            </w:tcBorders>
            <w:vAlign w:val="center"/>
          </w:tcPr>
          <w:bookmarkStart w:name="25123" w:id="25121"/>
          <w:p>
            <w:pPr>
              <w:spacing w:after="0"/>
              <w:ind w:left="0"/>
              <w:jc w:val="center"/>
            </w:pPr>
            <w:r>
              <w:rPr>
                <w:rFonts w:ascii="Arial"/>
                <w:b w:val="false"/>
                <w:i w:val="false"/>
                <w:color w:val="000000"/>
                <w:sz w:val="15"/>
              </w:rPr>
              <w:t>1100</w:t>
            </w:r>
          </w:p>
          <w:bookmarkEnd w:id="25121"/>
        </w:tc>
        <w:tc>
          <w:tcPr>
            <w:tcW w:w="874" w:type="dxa"/>
            <w:tcBorders>
              <w:top w:val="outset" w:color="000000" w:sz="8"/>
              <w:left w:val="outset" w:color="000000" w:sz="8"/>
              <w:bottom w:val="outset" w:color="000000" w:sz="8"/>
              <w:right w:val="outset" w:color="000000" w:sz="8"/>
            </w:tcBorders>
            <w:vAlign w:val="center"/>
          </w:tcPr>
          <w:bookmarkStart w:name="25124" w:id="25122"/>
          <w:p>
            <w:pPr>
              <w:spacing w:after="0"/>
              <w:ind w:left="0"/>
              <w:jc w:val="center"/>
            </w:pPr>
            <w:r>
              <w:rPr>
                <w:rFonts w:ascii="Arial"/>
                <w:b w:val="false"/>
                <w:i w:val="false"/>
                <w:color w:val="000000"/>
                <w:sz w:val="15"/>
              </w:rPr>
              <w:t>0960</w:t>
            </w:r>
          </w:p>
          <w:bookmarkEnd w:id="25122"/>
        </w:tc>
        <w:tc>
          <w:tcPr>
            <w:tcW w:w="1875" w:type="dxa"/>
            <w:tcBorders>
              <w:top w:val="outset" w:color="000000" w:sz="8"/>
              <w:left w:val="outset" w:color="000000" w:sz="8"/>
              <w:bottom w:val="outset" w:color="000000" w:sz="8"/>
              <w:right w:val="outset" w:color="000000" w:sz="8"/>
            </w:tcBorders>
            <w:vAlign w:val="center"/>
          </w:tcPr>
          <w:bookmarkStart w:name="25125" w:id="25123"/>
          <w:p>
            <w:pPr>
              <w:spacing w:after="0"/>
              <w:ind w:left="0"/>
              <w:jc w:val="left"/>
            </w:pPr>
            <w:r>
              <w:rPr>
                <w:rFonts w:ascii="Arial"/>
                <w:b w:val="false"/>
                <w:i w:val="false"/>
                <w:color w:val="000000"/>
                <w:sz w:val="15"/>
              </w:rPr>
              <w:t>Надання спеціальної освіти школами естетичного виховання (музичними, художніми, хореографічними, театральними, хоровими, мистецькими)</w:t>
            </w:r>
          </w:p>
          <w:bookmarkEnd w:id="25123"/>
        </w:tc>
        <w:tc>
          <w:tcPr>
            <w:tcW w:w="1828" w:type="dxa"/>
            <w:tcBorders>
              <w:top w:val="outset" w:color="000000" w:sz="8"/>
              <w:left w:val="outset" w:color="000000" w:sz="8"/>
              <w:bottom w:val="outset" w:color="000000" w:sz="8"/>
              <w:right w:val="outset" w:color="000000" w:sz="8"/>
            </w:tcBorders>
            <w:vAlign w:val="center"/>
          </w:tcPr>
          <w:bookmarkStart w:name="25126" w:id="2512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124"/>
        </w:tc>
        <w:tc>
          <w:tcPr>
            <w:tcW w:w="1417" w:type="dxa"/>
            <w:tcBorders>
              <w:top w:val="outset" w:color="000000" w:sz="8"/>
              <w:left w:val="outset" w:color="000000" w:sz="8"/>
              <w:bottom w:val="outset" w:color="000000" w:sz="8"/>
              <w:right w:val="outset" w:color="000000" w:sz="8"/>
            </w:tcBorders>
            <w:vAlign w:val="center"/>
          </w:tcPr>
          <w:bookmarkStart w:name="25127" w:id="25125"/>
          <w:p>
            <w:pPr>
              <w:spacing w:after="0"/>
              <w:ind w:left="0"/>
              <w:jc w:val="center"/>
            </w:pPr>
            <w:r>
              <w:rPr>
                <w:rFonts w:ascii="Arial"/>
                <w:b w:val="false"/>
                <w:i w:val="false"/>
                <w:color w:val="000000"/>
                <w:sz w:val="15"/>
              </w:rPr>
              <w:t>30639,40</w:t>
            </w:r>
          </w:p>
          <w:bookmarkEnd w:id="25125"/>
        </w:tc>
        <w:tc>
          <w:tcPr>
            <w:tcW w:w="1306" w:type="dxa"/>
            <w:tcBorders>
              <w:top w:val="outset" w:color="000000" w:sz="8"/>
              <w:left w:val="outset" w:color="000000" w:sz="8"/>
              <w:bottom w:val="outset" w:color="000000" w:sz="8"/>
              <w:right w:val="outset" w:color="000000" w:sz="8"/>
            </w:tcBorders>
            <w:vAlign w:val="center"/>
          </w:tcPr>
          <w:bookmarkStart w:name="25128" w:id="25126"/>
          <w:p>
            <w:pPr>
              <w:spacing w:after="0"/>
              <w:ind w:left="0"/>
              <w:jc w:val="center"/>
            </w:pPr>
            <w:r>
              <w:rPr>
                <w:rFonts w:ascii="Arial"/>
                <w:b w:val="false"/>
                <w:i w:val="false"/>
                <w:color w:val="000000"/>
                <w:sz w:val="15"/>
              </w:rPr>
              <w:t>2757,70</w:t>
            </w:r>
          </w:p>
          <w:bookmarkEnd w:id="25126"/>
        </w:tc>
        <w:tc>
          <w:tcPr>
            <w:tcW w:w="1417" w:type="dxa"/>
            <w:tcBorders>
              <w:top w:val="outset" w:color="000000" w:sz="8"/>
              <w:left w:val="outset" w:color="000000" w:sz="8"/>
              <w:bottom w:val="outset" w:color="000000" w:sz="8"/>
              <w:right w:val="outset" w:color="000000" w:sz="8"/>
            </w:tcBorders>
            <w:vAlign w:val="center"/>
          </w:tcPr>
          <w:bookmarkStart w:name="25129" w:id="25127"/>
          <w:p>
            <w:pPr>
              <w:spacing w:after="0"/>
              <w:ind w:left="0"/>
              <w:jc w:val="center"/>
            </w:pPr>
            <w:r>
              <w:rPr>
                <w:rFonts w:ascii="Arial"/>
                <w:b w:val="false"/>
                <w:i w:val="false"/>
                <w:color w:val="000000"/>
                <w:sz w:val="15"/>
              </w:rPr>
              <w:t>33397,10</w:t>
            </w:r>
          </w:p>
          <w:bookmarkEnd w:id="2512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130" w:id="25128"/>
          <w:p>
            <w:pPr>
              <w:spacing w:after="0"/>
              <w:ind w:left="0"/>
              <w:jc w:val="center"/>
            </w:pPr>
            <w:r>
              <w:rPr>
                <w:rFonts w:ascii="Arial"/>
                <w:b w:val="false"/>
                <w:i w:val="false"/>
                <w:color w:val="000000"/>
                <w:sz w:val="15"/>
              </w:rPr>
              <w:t>4011150</w:t>
            </w:r>
          </w:p>
          <w:bookmarkEnd w:id="25128"/>
        </w:tc>
        <w:tc>
          <w:tcPr>
            <w:tcW w:w="1063" w:type="dxa"/>
            <w:tcBorders>
              <w:top w:val="outset" w:color="000000" w:sz="8"/>
              <w:left w:val="outset" w:color="000000" w:sz="8"/>
              <w:bottom w:val="outset" w:color="000000" w:sz="8"/>
              <w:right w:val="outset" w:color="000000" w:sz="8"/>
            </w:tcBorders>
            <w:vAlign w:val="center"/>
          </w:tcPr>
          <w:bookmarkStart w:name="25131" w:id="25129"/>
          <w:p>
            <w:pPr>
              <w:spacing w:after="0"/>
              <w:ind w:left="0"/>
              <w:jc w:val="center"/>
            </w:pPr>
            <w:r>
              <w:rPr>
                <w:rFonts w:ascii="Arial"/>
                <w:b w:val="false"/>
                <w:i w:val="false"/>
                <w:color w:val="000000"/>
                <w:sz w:val="15"/>
              </w:rPr>
              <w:t>1150</w:t>
            </w:r>
          </w:p>
          <w:bookmarkEnd w:id="25129"/>
        </w:tc>
        <w:tc>
          <w:tcPr>
            <w:tcW w:w="874" w:type="dxa"/>
            <w:tcBorders>
              <w:top w:val="outset" w:color="000000" w:sz="8"/>
              <w:left w:val="outset" w:color="000000" w:sz="8"/>
              <w:bottom w:val="outset" w:color="000000" w:sz="8"/>
              <w:right w:val="outset" w:color="000000" w:sz="8"/>
            </w:tcBorders>
            <w:vAlign w:val="center"/>
          </w:tcPr>
          <w:bookmarkStart w:name="25132" w:id="25130"/>
          <w:p>
            <w:pPr>
              <w:spacing w:after="0"/>
              <w:ind w:left="0"/>
              <w:jc w:val="center"/>
            </w:pPr>
            <w:r>
              <w:rPr>
                <w:rFonts w:ascii="Arial"/>
                <w:b w:val="false"/>
                <w:i w:val="false"/>
                <w:color w:val="000000"/>
                <w:sz w:val="15"/>
              </w:rPr>
              <w:t>0990</w:t>
            </w:r>
          </w:p>
          <w:bookmarkEnd w:id="25130"/>
        </w:tc>
        <w:tc>
          <w:tcPr>
            <w:tcW w:w="1875" w:type="dxa"/>
            <w:tcBorders>
              <w:top w:val="outset" w:color="000000" w:sz="8"/>
              <w:left w:val="outset" w:color="000000" w:sz="8"/>
              <w:bottom w:val="outset" w:color="000000" w:sz="8"/>
              <w:right w:val="outset" w:color="000000" w:sz="8"/>
            </w:tcBorders>
            <w:vAlign w:val="center"/>
          </w:tcPr>
          <w:bookmarkStart w:name="25133" w:id="25131"/>
          <w:p>
            <w:pPr>
              <w:spacing w:after="0"/>
              <w:ind w:left="0"/>
              <w:jc w:val="left"/>
            </w:pPr>
            <w:r>
              <w:rPr>
                <w:rFonts w:ascii="Arial"/>
                <w:b w:val="false"/>
                <w:i w:val="false"/>
                <w:color w:val="000000"/>
                <w:sz w:val="15"/>
              </w:rPr>
              <w:t>Методичне забезпечення діяльності навчальних закладів</w:t>
            </w:r>
          </w:p>
          <w:bookmarkEnd w:id="25131"/>
        </w:tc>
        <w:tc>
          <w:tcPr>
            <w:tcW w:w="1828" w:type="dxa"/>
            <w:tcBorders>
              <w:top w:val="outset" w:color="000000" w:sz="8"/>
              <w:left w:val="outset" w:color="000000" w:sz="8"/>
              <w:bottom w:val="outset" w:color="000000" w:sz="8"/>
              <w:right w:val="outset" w:color="000000" w:sz="8"/>
            </w:tcBorders>
            <w:vAlign w:val="center"/>
          </w:tcPr>
          <w:bookmarkStart w:name="25134" w:id="25132"/>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132"/>
        </w:tc>
        <w:tc>
          <w:tcPr>
            <w:tcW w:w="1417" w:type="dxa"/>
            <w:tcBorders>
              <w:top w:val="outset" w:color="000000" w:sz="8"/>
              <w:left w:val="outset" w:color="000000" w:sz="8"/>
              <w:bottom w:val="outset" w:color="000000" w:sz="8"/>
              <w:right w:val="outset" w:color="000000" w:sz="8"/>
            </w:tcBorders>
            <w:vAlign w:val="center"/>
          </w:tcPr>
          <w:bookmarkStart w:name="25135" w:id="25133"/>
          <w:p>
            <w:pPr>
              <w:spacing w:after="0"/>
              <w:ind w:left="0"/>
              <w:jc w:val="center"/>
            </w:pPr>
            <w:r>
              <w:rPr>
                <w:rFonts w:ascii="Arial"/>
                <w:b w:val="false"/>
                <w:i w:val="false"/>
                <w:color w:val="000000"/>
                <w:sz w:val="15"/>
              </w:rPr>
              <w:t>4314,20</w:t>
            </w:r>
          </w:p>
          <w:bookmarkEnd w:id="25133"/>
        </w:tc>
        <w:tc>
          <w:tcPr>
            <w:tcW w:w="1306" w:type="dxa"/>
            <w:tcBorders>
              <w:top w:val="outset" w:color="000000" w:sz="8"/>
              <w:left w:val="outset" w:color="000000" w:sz="8"/>
              <w:bottom w:val="outset" w:color="000000" w:sz="8"/>
              <w:right w:val="outset" w:color="000000" w:sz="8"/>
            </w:tcBorders>
            <w:vAlign w:val="center"/>
          </w:tcPr>
          <w:bookmarkStart w:name="25136" w:id="25134"/>
          <w:p>
            <w:pPr>
              <w:spacing w:after="0"/>
              <w:ind w:left="0"/>
              <w:jc w:val="center"/>
            </w:pPr>
            <w:r>
              <w:rPr>
                <w:rFonts w:ascii="Arial"/>
                <w:b w:val="false"/>
                <w:i w:val="false"/>
                <w:color w:val="000000"/>
                <w:sz w:val="15"/>
              </w:rPr>
              <w:t xml:space="preserve"> </w:t>
            </w:r>
          </w:p>
          <w:bookmarkEnd w:id="25134"/>
        </w:tc>
        <w:tc>
          <w:tcPr>
            <w:tcW w:w="1417" w:type="dxa"/>
            <w:tcBorders>
              <w:top w:val="outset" w:color="000000" w:sz="8"/>
              <w:left w:val="outset" w:color="000000" w:sz="8"/>
              <w:bottom w:val="outset" w:color="000000" w:sz="8"/>
              <w:right w:val="outset" w:color="000000" w:sz="8"/>
            </w:tcBorders>
            <w:vAlign w:val="center"/>
          </w:tcPr>
          <w:bookmarkStart w:name="25137" w:id="25135"/>
          <w:p>
            <w:pPr>
              <w:spacing w:after="0"/>
              <w:ind w:left="0"/>
              <w:jc w:val="center"/>
            </w:pPr>
            <w:r>
              <w:rPr>
                <w:rFonts w:ascii="Arial"/>
                <w:b w:val="false"/>
                <w:i w:val="false"/>
                <w:color w:val="000000"/>
                <w:sz w:val="15"/>
              </w:rPr>
              <w:t>4314,20</w:t>
            </w:r>
          </w:p>
          <w:bookmarkEnd w:id="2513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138" w:id="25136"/>
          <w:p>
            <w:pPr>
              <w:spacing w:after="0"/>
              <w:ind w:left="0"/>
              <w:jc w:val="center"/>
            </w:pPr>
            <w:r>
              <w:rPr>
                <w:rFonts w:ascii="Arial"/>
                <w:b w:val="false"/>
                <w:i w:val="false"/>
                <w:color w:val="000000"/>
                <w:sz w:val="15"/>
              </w:rPr>
              <w:t>4011160</w:t>
            </w:r>
          </w:p>
          <w:bookmarkEnd w:id="25136"/>
        </w:tc>
        <w:tc>
          <w:tcPr>
            <w:tcW w:w="1063" w:type="dxa"/>
            <w:tcBorders>
              <w:top w:val="outset" w:color="000000" w:sz="8"/>
              <w:left w:val="outset" w:color="000000" w:sz="8"/>
              <w:bottom w:val="outset" w:color="000000" w:sz="8"/>
              <w:right w:val="outset" w:color="000000" w:sz="8"/>
            </w:tcBorders>
            <w:vAlign w:val="center"/>
          </w:tcPr>
          <w:bookmarkStart w:name="25139" w:id="25137"/>
          <w:p>
            <w:pPr>
              <w:spacing w:after="0"/>
              <w:ind w:left="0"/>
              <w:jc w:val="center"/>
            </w:pPr>
            <w:r>
              <w:rPr>
                <w:rFonts w:ascii="Arial"/>
                <w:b w:val="false"/>
                <w:i w:val="false"/>
                <w:color w:val="000000"/>
                <w:sz w:val="15"/>
              </w:rPr>
              <w:t>1160</w:t>
            </w:r>
          </w:p>
          <w:bookmarkEnd w:id="25137"/>
        </w:tc>
        <w:tc>
          <w:tcPr>
            <w:tcW w:w="874" w:type="dxa"/>
            <w:tcBorders>
              <w:top w:val="outset" w:color="000000" w:sz="8"/>
              <w:left w:val="outset" w:color="000000" w:sz="8"/>
              <w:bottom w:val="outset" w:color="000000" w:sz="8"/>
              <w:right w:val="outset" w:color="000000" w:sz="8"/>
            </w:tcBorders>
            <w:vAlign w:val="center"/>
          </w:tcPr>
          <w:bookmarkStart w:name="25140" w:id="25138"/>
          <w:p>
            <w:pPr>
              <w:spacing w:after="0"/>
              <w:ind w:left="0"/>
              <w:jc w:val="center"/>
            </w:pPr>
            <w:r>
              <w:rPr>
                <w:rFonts w:ascii="Arial"/>
                <w:b w:val="false"/>
                <w:i w:val="false"/>
                <w:color w:val="000000"/>
                <w:sz w:val="15"/>
              </w:rPr>
              <w:t xml:space="preserve"> </w:t>
            </w:r>
          </w:p>
          <w:bookmarkEnd w:id="25138"/>
        </w:tc>
        <w:tc>
          <w:tcPr>
            <w:tcW w:w="1875" w:type="dxa"/>
            <w:tcBorders>
              <w:top w:val="outset" w:color="000000" w:sz="8"/>
              <w:left w:val="outset" w:color="000000" w:sz="8"/>
              <w:bottom w:val="outset" w:color="000000" w:sz="8"/>
              <w:right w:val="outset" w:color="000000" w:sz="8"/>
            </w:tcBorders>
            <w:vAlign w:val="center"/>
          </w:tcPr>
          <w:bookmarkStart w:name="25141" w:id="25139"/>
          <w:p>
            <w:pPr>
              <w:spacing w:after="0"/>
              <w:ind w:left="0"/>
              <w:jc w:val="left"/>
            </w:pPr>
            <w:r>
              <w:rPr>
                <w:rFonts w:ascii="Arial"/>
                <w:b w:val="false"/>
                <w:i w:val="false"/>
                <w:color w:val="000000"/>
                <w:sz w:val="15"/>
              </w:rPr>
              <w:t>Інші програми, заклади та заходи у сфері освіти</w:t>
            </w:r>
          </w:p>
          <w:bookmarkEnd w:id="25139"/>
        </w:tc>
        <w:tc>
          <w:tcPr>
            <w:tcW w:w="1828" w:type="dxa"/>
            <w:tcBorders>
              <w:top w:val="outset" w:color="000000" w:sz="8"/>
              <w:left w:val="outset" w:color="000000" w:sz="8"/>
              <w:bottom w:val="outset" w:color="000000" w:sz="8"/>
              <w:right w:val="outset" w:color="000000" w:sz="8"/>
            </w:tcBorders>
            <w:vAlign w:val="center"/>
          </w:tcPr>
          <w:bookmarkStart w:name="25142" w:id="25140"/>
          <w:p>
            <w:pPr>
              <w:spacing w:after="0"/>
              <w:ind w:left="0"/>
              <w:jc w:val="left"/>
            </w:pPr>
            <w:r>
              <w:rPr>
                <w:rFonts w:ascii="Arial"/>
                <w:b w:val="false"/>
                <w:i w:val="false"/>
                <w:color w:val="000000"/>
                <w:sz w:val="15"/>
              </w:rPr>
              <w:t xml:space="preserve"> </w:t>
            </w:r>
          </w:p>
          <w:bookmarkEnd w:id="25140"/>
        </w:tc>
        <w:tc>
          <w:tcPr>
            <w:tcW w:w="1417" w:type="dxa"/>
            <w:tcBorders>
              <w:top w:val="outset" w:color="000000" w:sz="8"/>
              <w:left w:val="outset" w:color="000000" w:sz="8"/>
              <w:bottom w:val="outset" w:color="000000" w:sz="8"/>
              <w:right w:val="outset" w:color="000000" w:sz="8"/>
            </w:tcBorders>
            <w:vAlign w:val="center"/>
          </w:tcPr>
          <w:bookmarkStart w:name="25143" w:id="25141"/>
          <w:p>
            <w:pPr>
              <w:spacing w:after="0"/>
              <w:ind w:left="0"/>
              <w:jc w:val="center"/>
            </w:pPr>
            <w:r>
              <w:rPr>
                <w:rFonts w:ascii="Arial"/>
                <w:b w:val="false"/>
                <w:i w:val="false"/>
                <w:color w:val="000000"/>
                <w:sz w:val="15"/>
              </w:rPr>
              <w:t>10362,67</w:t>
            </w:r>
          </w:p>
          <w:bookmarkEnd w:id="25141"/>
        </w:tc>
        <w:tc>
          <w:tcPr>
            <w:tcW w:w="1306" w:type="dxa"/>
            <w:tcBorders>
              <w:top w:val="outset" w:color="000000" w:sz="8"/>
              <w:left w:val="outset" w:color="000000" w:sz="8"/>
              <w:bottom w:val="outset" w:color="000000" w:sz="8"/>
              <w:right w:val="outset" w:color="000000" w:sz="8"/>
            </w:tcBorders>
            <w:vAlign w:val="center"/>
          </w:tcPr>
          <w:bookmarkStart w:name="25144" w:id="25142"/>
          <w:p>
            <w:pPr>
              <w:spacing w:after="0"/>
              <w:ind w:left="0"/>
              <w:jc w:val="center"/>
            </w:pPr>
            <w:r>
              <w:rPr>
                <w:rFonts w:ascii="Arial"/>
                <w:b w:val="false"/>
                <w:i w:val="false"/>
                <w:color w:val="000000"/>
                <w:sz w:val="15"/>
              </w:rPr>
              <w:t>52,90</w:t>
            </w:r>
          </w:p>
          <w:bookmarkEnd w:id="25142"/>
        </w:tc>
        <w:tc>
          <w:tcPr>
            <w:tcW w:w="1417" w:type="dxa"/>
            <w:tcBorders>
              <w:top w:val="outset" w:color="000000" w:sz="8"/>
              <w:left w:val="outset" w:color="000000" w:sz="8"/>
              <w:bottom w:val="outset" w:color="000000" w:sz="8"/>
              <w:right w:val="outset" w:color="000000" w:sz="8"/>
            </w:tcBorders>
            <w:vAlign w:val="center"/>
          </w:tcPr>
          <w:bookmarkStart w:name="25145" w:id="25143"/>
          <w:p>
            <w:pPr>
              <w:spacing w:after="0"/>
              <w:ind w:left="0"/>
              <w:jc w:val="center"/>
            </w:pPr>
            <w:r>
              <w:rPr>
                <w:rFonts w:ascii="Arial"/>
                <w:b w:val="false"/>
                <w:i w:val="false"/>
                <w:color w:val="000000"/>
                <w:sz w:val="15"/>
              </w:rPr>
              <w:t>10415,57</w:t>
            </w:r>
          </w:p>
          <w:bookmarkEnd w:id="2514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146" w:id="25144"/>
          <w:p>
            <w:pPr>
              <w:spacing w:after="0"/>
              <w:ind w:left="0"/>
              <w:jc w:val="center"/>
            </w:pPr>
            <w:r>
              <w:rPr>
                <w:rFonts w:ascii="Arial"/>
                <w:b w:val="false"/>
                <w:i w:val="false"/>
                <w:color w:val="000000"/>
                <w:sz w:val="15"/>
              </w:rPr>
              <w:t>4011161</w:t>
            </w:r>
          </w:p>
          <w:bookmarkEnd w:id="25144"/>
        </w:tc>
        <w:tc>
          <w:tcPr>
            <w:tcW w:w="1063" w:type="dxa"/>
            <w:tcBorders>
              <w:top w:val="outset" w:color="000000" w:sz="8"/>
              <w:left w:val="outset" w:color="000000" w:sz="8"/>
              <w:bottom w:val="outset" w:color="000000" w:sz="8"/>
              <w:right w:val="outset" w:color="000000" w:sz="8"/>
            </w:tcBorders>
            <w:vAlign w:val="center"/>
          </w:tcPr>
          <w:bookmarkStart w:name="25147" w:id="25145"/>
          <w:p>
            <w:pPr>
              <w:spacing w:after="0"/>
              <w:ind w:left="0"/>
              <w:jc w:val="center"/>
            </w:pPr>
            <w:r>
              <w:rPr>
                <w:rFonts w:ascii="Arial"/>
                <w:b w:val="false"/>
                <w:i w:val="false"/>
                <w:color w:val="000000"/>
                <w:sz w:val="15"/>
              </w:rPr>
              <w:t>1161</w:t>
            </w:r>
          </w:p>
          <w:bookmarkEnd w:id="25145"/>
        </w:tc>
        <w:tc>
          <w:tcPr>
            <w:tcW w:w="874" w:type="dxa"/>
            <w:tcBorders>
              <w:top w:val="outset" w:color="000000" w:sz="8"/>
              <w:left w:val="outset" w:color="000000" w:sz="8"/>
              <w:bottom w:val="outset" w:color="000000" w:sz="8"/>
              <w:right w:val="outset" w:color="000000" w:sz="8"/>
            </w:tcBorders>
            <w:vAlign w:val="center"/>
          </w:tcPr>
          <w:bookmarkStart w:name="25148" w:id="25146"/>
          <w:p>
            <w:pPr>
              <w:spacing w:after="0"/>
              <w:ind w:left="0"/>
              <w:jc w:val="center"/>
            </w:pPr>
            <w:r>
              <w:rPr>
                <w:rFonts w:ascii="Arial"/>
                <w:b w:val="false"/>
                <w:i w:val="false"/>
                <w:color w:val="000000"/>
                <w:sz w:val="15"/>
              </w:rPr>
              <w:t>0990</w:t>
            </w:r>
          </w:p>
          <w:bookmarkEnd w:id="25146"/>
        </w:tc>
        <w:tc>
          <w:tcPr>
            <w:tcW w:w="1875" w:type="dxa"/>
            <w:tcBorders>
              <w:top w:val="outset" w:color="000000" w:sz="8"/>
              <w:left w:val="outset" w:color="000000" w:sz="8"/>
              <w:bottom w:val="outset" w:color="000000" w:sz="8"/>
              <w:right w:val="outset" w:color="000000" w:sz="8"/>
            </w:tcBorders>
            <w:vAlign w:val="center"/>
          </w:tcPr>
          <w:bookmarkStart w:name="25149" w:id="25147"/>
          <w:p>
            <w:pPr>
              <w:spacing w:after="0"/>
              <w:ind w:left="0"/>
              <w:jc w:val="left"/>
            </w:pPr>
            <w:r>
              <w:rPr>
                <w:rFonts w:ascii="Arial"/>
                <w:b w:val="false"/>
                <w:i w:val="false"/>
                <w:color w:val="000000"/>
                <w:sz w:val="15"/>
              </w:rPr>
              <w:t>Забезпечення діяльності інших закладів у сфері освіти</w:t>
            </w:r>
          </w:p>
          <w:bookmarkEnd w:id="25147"/>
        </w:tc>
        <w:tc>
          <w:tcPr>
            <w:tcW w:w="1828" w:type="dxa"/>
            <w:tcBorders>
              <w:top w:val="outset" w:color="000000" w:sz="8"/>
              <w:left w:val="outset" w:color="000000" w:sz="8"/>
              <w:bottom w:val="outset" w:color="000000" w:sz="8"/>
              <w:right w:val="outset" w:color="000000" w:sz="8"/>
            </w:tcBorders>
            <w:vAlign w:val="center"/>
          </w:tcPr>
          <w:bookmarkStart w:name="25150" w:id="25148"/>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148"/>
        </w:tc>
        <w:tc>
          <w:tcPr>
            <w:tcW w:w="1417" w:type="dxa"/>
            <w:tcBorders>
              <w:top w:val="outset" w:color="000000" w:sz="8"/>
              <w:left w:val="outset" w:color="000000" w:sz="8"/>
              <w:bottom w:val="outset" w:color="000000" w:sz="8"/>
              <w:right w:val="outset" w:color="000000" w:sz="8"/>
            </w:tcBorders>
            <w:vAlign w:val="center"/>
          </w:tcPr>
          <w:bookmarkStart w:name="25151" w:id="25149"/>
          <w:p>
            <w:pPr>
              <w:spacing w:after="0"/>
              <w:ind w:left="0"/>
              <w:jc w:val="center"/>
            </w:pPr>
            <w:r>
              <w:rPr>
                <w:rFonts w:ascii="Arial"/>
                <w:b w:val="false"/>
                <w:i w:val="false"/>
                <w:color w:val="000000"/>
                <w:sz w:val="15"/>
              </w:rPr>
              <w:t>10331,90</w:t>
            </w:r>
          </w:p>
          <w:bookmarkEnd w:id="25149"/>
        </w:tc>
        <w:tc>
          <w:tcPr>
            <w:tcW w:w="1306" w:type="dxa"/>
            <w:tcBorders>
              <w:top w:val="outset" w:color="000000" w:sz="8"/>
              <w:left w:val="outset" w:color="000000" w:sz="8"/>
              <w:bottom w:val="outset" w:color="000000" w:sz="8"/>
              <w:right w:val="outset" w:color="000000" w:sz="8"/>
            </w:tcBorders>
            <w:vAlign w:val="center"/>
          </w:tcPr>
          <w:bookmarkStart w:name="25152" w:id="25150"/>
          <w:p>
            <w:pPr>
              <w:spacing w:after="0"/>
              <w:ind w:left="0"/>
              <w:jc w:val="center"/>
            </w:pPr>
            <w:r>
              <w:rPr>
                <w:rFonts w:ascii="Arial"/>
                <w:b w:val="false"/>
                <w:i w:val="false"/>
                <w:color w:val="000000"/>
                <w:sz w:val="15"/>
              </w:rPr>
              <w:t>52,90</w:t>
            </w:r>
          </w:p>
          <w:bookmarkEnd w:id="25150"/>
        </w:tc>
        <w:tc>
          <w:tcPr>
            <w:tcW w:w="1417" w:type="dxa"/>
            <w:tcBorders>
              <w:top w:val="outset" w:color="000000" w:sz="8"/>
              <w:left w:val="outset" w:color="000000" w:sz="8"/>
              <w:bottom w:val="outset" w:color="000000" w:sz="8"/>
              <w:right w:val="outset" w:color="000000" w:sz="8"/>
            </w:tcBorders>
            <w:vAlign w:val="center"/>
          </w:tcPr>
          <w:bookmarkStart w:name="25153" w:id="25151"/>
          <w:p>
            <w:pPr>
              <w:spacing w:after="0"/>
              <w:ind w:left="0"/>
              <w:jc w:val="center"/>
            </w:pPr>
            <w:r>
              <w:rPr>
                <w:rFonts w:ascii="Arial"/>
                <w:b w:val="false"/>
                <w:i w:val="false"/>
                <w:color w:val="000000"/>
                <w:sz w:val="15"/>
              </w:rPr>
              <w:t>10384,80</w:t>
            </w:r>
          </w:p>
          <w:bookmarkEnd w:id="2515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154" w:id="25152"/>
          <w:p>
            <w:pPr>
              <w:spacing w:after="0"/>
              <w:ind w:left="0"/>
              <w:jc w:val="center"/>
            </w:pPr>
            <w:r>
              <w:rPr>
                <w:rFonts w:ascii="Arial"/>
                <w:b w:val="false"/>
                <w:i w:val="false"/>
                <w:color w:val="000000"/>
                <w:sz w:val="15"/>
              </w:rPr>
              <w:t>4011162</w:t>
            </w:r>
          </w:p>
          <w:bookmarkEnd w:id="25152"/>
        </w:tc>
        <w:tc>
          <w:tcPr>
            <w:tcW w:w="1063" w:type="dxa"/>
            <w:tcBorders>
              <w:top w:val="outset" w:color="000000" w:sz="8"/>
              <w:left w:val="outset" w:color="000000" w:sz="8"/>
              <w:bottom w:val="outset" w:color="000000" w:sz="8"/>
              <w:right w:val="outset" w:color="000000" w:sz="8"/>
            </w:tcBorders>
            <w:vAlign w:val="center"/>
          </w:tcPr>
          <w:bookmarkStart w:name="25155" w:id="25153"/>
          <w:p>
            <w:pPr>
              <w:spacing w:after="0"/>
              <w:ind w:left="0"/>
              <w:jc w:val="center"/>
            </w:pPr>
            <w:r>
              <w:rPr>
                <w:rFonts w:ascii="Arial"/>
                <w:b w:val="false"/>
                <w:i w:val="false"/>
                <w:color w:val="000000"/>
                <w:sz w:val="15"/>
              </w:rPr>
              <w:t>1162</w:t>
            </w:r>
          </w:p>
          <w:bookmarkEnd w:id="25153"/>
        </w:tc>
        <w:tc>
          <w:tcPr>
            <w:tcW w:w="874" w:type="dxa"/>
            <w:tcBorders>
              <w:top w:val="outset" w:color="000000" w:sz="8"/>
              <w:left w:val="outset" w:color="000000" w:sz="8"/>
              <w:bottom w:val="outset" w:color="000000" w:sz="8"/>
              <w:right w:val="outset" w:color="000000" w:sz="8"/>
            </w:tcBorders>
            <w:vAlign w:val="center"/>
          </w:tcPr>
          <w:bookmarkStart w:name="25156" w:id="25154"/>
          <w:p>
            <w:pPr>
              <w:spacing w:after="0"/>
              <w:ind w:left="0"/>
              <w:jc w:val="center"/>
            </w:pPr>
            <w:r>
              <w:rPr>
                <w:rFonts w:ascii="Arial"/>
                <w:b w:val="false"/>
                <w:i w:val="false"/>
                <w:color w:val="000000"/>
                <w:sz w:val="15"/>
              </w:rPr>
              <w:t>0990</w:t>
            </w:r>
          </w:p>
          <w:bookmarkEnd w:id="25154"/>
        </w:tc>
        <w:tc>
          <w:tcPr>
            <w:tcW w:w="1875" w:type="dxa"/>
            <w:tcBorders>
              <w:top w:val="outset" w:color="000000" w:sz="8"/>
              <w:left w:val="outset" w:color="000000" w:sz="8"/>
              <w:bottom w:val="outset" w:color="000000" w:sz="8"/>
              <w:right w:val="outset" w:color="000000" w:sz="8"/>
            </w:tcBorders>
            <w:vAlign w:val="center"/>
          </w:tcPr>
          <w:bookmarkStart w:name="25157" w:id="25155"/>
          <w:p>
            <w:pPr>
              <w:spacing w:after="0"/>
              <w:ind w:left="0"/>
              <w:jc w:val="left"/>
            </w:pPr>
            <w:r>
              <w:rPr>
                <w:rFonts w:ascii="Arial"/>
                <w:b w:val="false"/>
                <w:i w:val="false"/>
                <w:color w:val="000000"/>
                <w:sz w:val="15"/>
              </w:rPr>
              <w:t>Інші програми та заходи у сфері освіти</w:t>
            </w:r>
          </w:p>
          <w:bookmarkEnd w:id="25155"/>
        </w:tc>
        <w:tc>
          <w:tcPr>
            <w:tcW w:w="1828" w:type="dxa"/>
            <w:tcBorders>
              <w:top w:val="outset" w:color="000000" w:sz="8"/>
              <w:left w:val="outset" w:color="000000" w:sz="8"/>
              <w:bottom w:val="outset" w:color="000000" w:sz="8"/>
              <w:right w:val="outset" w:color="000000" w:sz="8"/>
            </w:tcBorders>
            <w:vAlign w:val="center"/>
          </w:tcPr>
          <w:bookmarkStart w:name="25158" w:id="2515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156"/>
        </w:tc>
        <w:tc>
          <w:tcPr>
            <w:tcW w:w="1417" w:type="dxa"/>
            <w:tcBorders>
              <w:top w:val="outset" w:color="000000" w:sz="8"/>
              <w:left w:val="outset" w:color="000000" w:sz="8"/>
              <w:bottom w:val="outset" w:color="000000" w:sz="8"/>
              <w:right w:val="outset" w:color="000000" w:sz="8"/>
            </w:tcBorders>
            <w:vAlign w:val="center"/>
          </w:tcPr>
          <w:bookmarkStart w:name="25159" w:id="25157"/>
          <w:p>
            <w:pPr>
              <w:spacing w:after="0"/>
              <w:ind w:left="0"/>
              <w:jc w:val="center"/>
            </w:pPr>
            <w:r>
              <w:rPr>
                <w:rFonts w:ascii="Arial"/>
                <w:b w:val="false"/>
                <w:i w:val="false"/>
                <w:color w:val="000000"/>
                <w:sz w:val="15"/>
              </w:rPr>
              <w:t>30,77</w:t>
            </w:r>
          </w:p>
          <w:bookmarkEnd w:id="25157"/>
        </w:tc>
        <w:tc>
          <w:tcPr>
            <w:tcW w:w="1306" w:type="dxa"/>
            <w:tcBorders>
              <w:top w:val="outset" w:color="000000" w:sz="8"/>
              <w:left w:val="outset" w:color="000000" w:sz="8"/>
              <w:bottom w:val="outset" w:color="000000" w:sz="8"/>
              <w:right w:val="outset" w:color="000000" w:sz="8"/>
            </w:tcBorders>
            <w:vAlign w:val="center"/>
          </w:tcPr>
          <w:bookmarkStart w:name="25160" w:id="25158"/>
          <w:p>
            <w:pPr>
              <w:spacing w:after="0"/>
              <w:ind w:left="0"/>
              <w:jc w:val="center"/>
            </w:pPr>
            <w:r>
              <w:rPr>
                <w:rFonts w:ascii="Arial"/>
                <w:b w:val="false"/>
                <w:i w:val="false"/>
                <w:color w:val="000000"/>
                <w:sz w:val="15"/>
              </w:rPr>
              <w:t xml:space="preserve"> </w:t>
            </w:r>
          </w:p>
          <w:bookmarkEnd w:id="25158"/>
        </w:tc>
        <w:tc>
          <w:tcPr>
            <w:tcW w:w="1417" w:type="dxa"/>
            <w:tcBorders>
              <w:top w:val="outset" w:color="000000" w:sz="8"/>
              <w:left w:val="outset" w:color="000000" w:sz="8"/>
              <w:bottom w:val="outset" w:color="000000" w:sz="8"/>
              <w:right w:val="outset" w:color="000000" w:sz="8"/>
            </w:tcBorders>
            <w:vAlign w:val="center"/>
          </w:tcPr>
          <w:bookmarkStart w:name="25161" w:id="25159"/>
          <w:p>
            <w:pPr>
              <w:spacing w:after="0"/>
              <w:ind w:left="0"/>
              <w:jc w:val="center"/>
            </w:pPr>
            <w:r>
              <w:rPr>
                <w:rFonts w:ascii="Arial"/>
                <w:b w:val="false"/>
                <w:i w:val="false"/>
                <w:color w:val="000000"/>
                <w:sz w:val="15"/>
              </w:rPr>
              <w:t>30,77</w:t>
            </w:r>
          </w:p>
          <w:bookmarkEnd w:id="2515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162" w:id="25160"/>
          <w:p>
            <w:pPr>
              <w:spacing w:after="0"/>
              <w:ind w:left="0"/>
              <w:jc w:val="center"/>
            </w:pPr>
            <w:r>
              <w:rPr>
                <w:rFonts w:ascii="Arial"/>
                <w:b w:val="false"/>
                <w:i w:val="false"/>
                <w:color w:val="000000"/>
                <w:sz w:val="15"/>
              </w:rPr>
              <w:t>4013120</w:t>
            </w:r>
          </w:p>
          <w:bookmarkEnd w:id="25160"/>
        </w:tc>
        <w:tc>
          <w:tcPr>
            <w:tcW w:w="1063" w:type="dxa"/>
            <w:tcBorders>
              <w:top w:val="outset" w:color="000000" w:sz="8"/>
              <w:left w:val="outset" w:color="000000" w:sz="8"/>
              <w:bottom w:val="outset" w:color="000000" w:sz="8"/>
              <w:right w:val="outset" w:color="000000" w:sz="8"/>
            </w:tcBorders>
            <w:vAlign w:val="center"/>
          </w:tcPr>
          <w:bookmarkStart w:name="25163" w:id="25161"/>
          <w:p>
            <w:pPr>
              <w:spacing w:after="0"/>
              <w:ind w:left="0"/>
              <w:jc w:val="center"/>
            </w:pPr>
            <w:r>
              <w:rPr>
                <w:rFonts w:ascii="Arial"/>
                <w:b w:val="false"/>
                <w:i w:val="false"/>
                <w:color w:val="000000"/>
                <w:sz w:val="15"/>
              </w:rPr>
              <w:t>3120</w:t>
            </w:r>
          </w:p>
          <w:bookmarkEnd w:id="25161"/>
        </w:tc>
        <w:tc>
          <w:tcPr>
            <w:tcW w:w="874" w:type="dxa"/>
            <w:tcBorders>
              <w:top w:val="outset" w:color="000000" w:sz="8"/>
              <w:left w:val="outset" w:color="000000" w:sz="8"/>
              <w:bottom w:val="outset" w:color="000000" w:sz="8"/>
              <w:right w:val="outset" w:color="000000" w:sz="8"/>
            </w:tcBorders>
            <w:vAlign w:val="center"/>
          </w:tcPr>
          <w:bookmarkStart w:name="25164" w:id="25162"/>
          <w:p>
            <w:pPr>
              <w:spacing w:after="0"/>
              <w:ind w:left="0"/>
              <w:jc w:val="center"/>
            </w:pPr>
            <w:r>
              <w:rPr>
                <w:rFonts w:ascii="Arial"/>
                <w:b w:val="false"/>
                <w:i w:val="false"/>
                <w:color w:val="000000"/>
                <w:sz w:val="15"/>
              </w:rPr>
              <w:t xml:space="preserve"> </w:t>
            </w:r>
          </w:p>
          <w:bookmarkEnd w:id="25162"/>
        </w:tc>
        <w:tc>
          <w:tcPr>
            <w:tcW w:w="1875" w:type="dxa"/>
            <w:tcBorders>
              <w:top w:val="outset" w:color="000000" w:sz="8"/>
              <w:left w:val="outset" w:color="000000" w:sz="8"/>
              <w:bottom w:val="outset" w:color="000000" w:sz="8"/>
              <w:right w:val="outset" w:color="000000" w:sz="8"/>
            </w:tcBorders>
            <w:vAlign w:val="center"/>
          </w:tcPr>
          <w:bookmarkStart w:name="25165" w:id="25163"/>
          <w:p>
            <w:pPr>
              <w:spacing w:after="0"/>
              <w:ind w:left="0"/>
              <w:jc w:val="left"/>
            </w:pPr>
            <w:r>
              <w:rPr>
                <w:rFonts w:ascii="Arial"/>
                <w:b w:val="false"/>
                <w:i w:val="false"/>
                <w:color w:val="000000"/>
                <w:sz w:val="15"/>
              </w:rPr>
              <w:t>Здійснення соціальної роботи з вразливими категоріями населення</w:t>
            </w:r>
          </w:p>
          <w:bookmarkEnd w:id="25163"/>
        </w:tc>
        <w:tc>
          <w:tcPr>
            <w:tcW w:w="1828" w:type="dxa"/>
            <w:tcBorders>
              <w:top w:val="outset" w:color="000000" w:sz="8"/>
              <w:left w:val="outset" w:color="000000" w:sz="8"/>
              <w:bottom w:val="outset" w:color="000000" w:sz="8"/>
              <w:right w:val="outset" w:color="000000" w:sz="8"/>
            </w:tcBorders>
            <w:vAlign w:val="center"/>
          </w:tcPr>
          <w:bookmarkStart w:name="25166" w:id="25164"/>
          <w:p>
            <w:pPr>
              <w:spacing w:after="0"/>
              <w:ind w:left="0"/>
              <w:jc w:val="left"/>
            </w:pPr>
            <w:r>
              <w:rPr>
                <w:rFonts w:ascii="Arial"/>
                <w:b w:val="false"/>
                <w:i w:val="false"/>
                <w:color w:val="000000"/>
                <w:sz w:val="15"/>
              </w:rPr>
              <w:t xml:space="preserve"> </w:t>
            </w:r>
          </w:p>
          <w:bookmarkEnd w:id="25164"/>
        </w:tc>
        <w:tc>
          <w:tcPr>
            <w:tcW w:w="1417" w:type="dxa"/>
            <w:tcBorders>
              <w:top w:val="outset" w:color="000000" w:sz="8"/>
              <w:left w:val="outset" w:color="000000" w:sz="8"/>
              <w:bottom w:val="outset" w:color="000000" w:sz="8"/>
              <w:right w:val="outset" w:color="000000" w:sz="8"/>
            </w:tcBorders>
            <w:vAlign w:val="center"/>
          </w:tcPr>
          <w:bookmarkStart w:name="25167" w:id="25165"/>
          <w:p>
            <w:pPr>
              <w:spacing w:after="0"/>
              <w:ind w:left="0"/>
              <w:jc w:val="center"/>
            </w:pPr>
            <w:r>
              <w:rPr>
                <w:rFonts w:ascii="Arial"/>
                <w:b w:val="false"/>
                <w:i w:val="false"/>
                <w:color w:val="000000"/>
                <w:sz w:val="15"/>
              </w:rPr>
              <w:t>4005,80</w:t>
            </w:r>
          </w:p>
          <w:bookmarkEnd w:id="25165"/>
        </w:tc>
        <w:tc>
          <w:tcPr>
            <w:tcW w:w="1306" w:type="dxa"/>
            <w:tcBorders>
              <w:top w:val="outset" w:color="000000" w:sz="8"/>
              <w:left w:val="outset" w:color="000000" w:sz="8"/>
              <w:bottom w:val="outset" w:color="000000" w:sz="8"/>
              <w:right w:val="outset" w:color="000000" w:sz="8"/>
            </w:tcBorders>
            <w:vAlign w:val="center"/>
          </w:tcPr>
          <w:bookmarkStart w:name="25168" w:id="25166"/>
          <w:p>
            <w:pPr>
              <w:spacing w:after="0"/>
              <w:ind w:left="0"/>
              <w:jc w:val="center"/>
            </w:pPr>
            <w:r>
              <w:rPr>
                <w:rFonts w:ascii="Arial"/>
                <w:b w:val="false"/>
                <w:i w:val="false"/>
                <w:color w:val="000000"/>
                <w:sz w:val="15"/>
              </w:rPr>
              <w:t xml:space="preserve"> </w:t>
            </w:r>
          </w:p>
          <w:bookmarkEnd w:id="25166"/>
        </w:tc>
        <w:tc>
          <w:tcPr>
            <w:tcW w:w="1417" w:type="dxa"/>
            <w:tcBorders>
              <w:top w:val="outset" w:color="000000" w:sz="8"/>
              <w:left w:val="outset" w:color="000000" w:sz="8"/>
              <w:bottom w:val="outset" w:color="000000" w:sz="8"/>
              <w:right w:val="outset" w:color="000000" w:sz="8"/>
            </w:tcBorders>
            <w:vAlign w:val="center"/>
          </w:tcPr>
          <w:bookmarkStart w:name="25169" w:id="25167"/>
          <w:p>
            <w:pPr>
              <w:spacing w:after="0"/>
              <w:ind w:left="0"/>
              <w:jc w:val="center"/>
            </w:pPr>
            <w:r>
              <w:rPr>
                <w:rFonts w:ascii="Arial"/>
                <w:b w:val="false"/>
                <w:i w:val="false"/>
                <w:color w:val="000000"/>
                <w:sz w:val="15"/>
              </w:rPr>
              <w:t>4005,80</w:t>
            </w:r>
          </w:p>
          <w:bookmarkEnd w:id="2516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170" w:id="25168"/>
          <w:p>
            <w:pPr>
              <w:spacing w:after="0"/>
              <w:ind w:left="0"/>
              <w:jc w:val="center"/>
            </w:pPr>
            <w:r>
              <w:rPr>
                <w:rFonts w:ascii="Arial"/>
                <w:b w:val="false"/>
                <w:i w:val="false"/>
                <w:color w:val="000000"/>
                <w:sz w:val="15"/>
              </w:rPr>
              <w:t>4013121</w:t>
            </w:r>
          </w:p>
          <w:bookmarkEnd w:id="25168"/>
        </w:tc>
        <w:tc>
          <w:tcPr>
            <w:tcW w:w="1063" w:type="dxa"/>
            <w:tcBorders>
              <w:top w:val="outset" w:color="000000" w:sz="8"/>
              <w:left w:val="outset" w:color="000000" w:sz="8"/>
              <w:bottom w:val="outset" w:color="000000" w:sz="8"/>
              <w:right w:val="outset" w:color="000000" w:sz="8"/>
            </w:tcBorders>
            <w:vAlign w:val="center"/>
          </w:tcPr>
          <w:bookmarkStart w:name="25171" w:id="25169"/>
          <w:p>
            <w:pPr>
              <w:spacing w:after="0"/>
              <w:ind w:left="0"/>
              <w:jc w:val="center"/>
            </w:pPr>
            <w:r>
              <w:rPr>
                <w:rFonts w:ascii="Arial"/>
                <w:b w:val="false"/>
                <w:i w:val="false"/>
                <w:color w:val="000000"/>
                <w:sz w:val="15"/>
              </w:rPr>
              <w:t>3121</w:t>
            </w:r>
          </w:p>
          <w:bookmarkEnd w:id="25169"/>
        </w:tc>
        <w:tc>
          <w:tcPr>
            <w:tcW w:w="874" w:type="dxa"/>
            <w:tcBorders>
              <w:top w:val="outset" w:color="000000" w:sz="8"/>
              <w:left w:val="outset" w:color="000000" w:sz="8"/>
              <w:bottom w:val="outset" w:color="000000" w:sz="8"/>
              <w:right w:val="outset" w:color="000000" w:sz="8"/>
            </w:tcBorders>
            <w:vAlign w:val="center"/>
          </w:tcPr>
          <w:bookmarkStart w:name="25172" w:id="25170"/>
          <w:p>
            <w:pPr>
              <w:spacing w:after="0"/>
              <w:ind w:left="0"/>
              <w:jc w:val="center"/>
            </w:pPr>
            <w:r>
              <w:rPr>
                <w:rFonts w:ascii="Arial"/>
                <w:b w:val="false"/>
                <w:i w:val="false"/>
                <w:color w:val="000000"/>
                <w:sz w:val="15"/>
              </w:rPr>
              <w:t>1040</w:t>
            </w:r>
          </w:p>
          <w:bookmarkEnd w:id="25170"/>
        </w:tc>
        <w:tc>
          <w:tcPr>
            <w:tcW w:w="1875" w:type="dxa"/>
            <w:tcBorders>
              <w:top w:val="outset" w:color="000000" w:sz="8"/>
              <w:left w:val="outset" w:color="000000" w:sz="8"/>
              <w:bottom w:val="outset" w:color="000000" w:sz="8"/>
              <w:right w:val="outset" w:color="000000" w:sz="8"/>
            </w:tcBorders>
            <w:vAlign w:val="center"/>
          </w:tcPr>
          <w:bookmarkStart w:name="25173" w:id="25171"/>
          <w:p>
            <w:pPr>
              <w:spacing w:after="0"/>
              <w:ind w:left="0"/>
              <w:jc w:val="left"/>
            </w:pPr>
            <w:r>
              <w:rPr>
                <w:rFonts w:ascii="Arial"/>
                <w:b w:val="false"/>
                <w:i w:val="false"/>
                <w:color w:val="000000"/>
                <w:sz w:val="15"/>
              </w:rPr>
              <w:t>Утримання та забезпечення діяльності центрів соціальних служб для сім'ї, дітей та молоді</w:t>
            </w:r>
          </w:p>
          <w:bookmarkEnd w:id="25171"/>
        </w:tc>
        <w:tc>
          <w:tcPr>
            <w:tcW w:w="1828" w:type="dxa"/>
            <w:tcBorders>
              <w:top w:val="outset" w:color="000000" w:sz="8"/>
              <w:left w:val="outset" w:color="000000" w:sz="8"/>
              <w:bottom w:val="outset" w:color="000000" w:sz="8"/>
              <w:right w:val="outset" w:color="000000" w:sz="8"/>
            </w:tcBorders>
            <w:vAlign w:val="center"/>
          </w:tcPr>
          <w:bookmarkStart w:name="25174" w:id="25172"/>
          <w:p>
            <w:pPr>
              <w:spacing w:after="0"/>
              <w:ind w:left="0"/>
              <w:jc w:val="left"/>
            </w:pPr>
            <w:r>
              <w:rPr>
                <w:rFonts w:ascii="Arial"/>
                <w:b w:val="false"/>
                <w:i w:val="false"/>
                <w:color w:val="0000ff"/>
                <w:sz w:val="15"/>
              </w:rPr>
              <w:t>Міська цільова програма "Діти. Сім'я. Столиця на 2016 - 2018 роки"</w:t>
            </w:r>
          </w:p>
          <w:bookmarkEnd w:id="25172"/>
        </w:tc>
        <w:tc>
          <w:tcPr>
            <w:tcW w:w="1417" w:type="dxa"/>
            <w:tcBorders>
              <w:top w:val="outset" w:color="000000" w:sz="8"/>
              <w:left w:val="outset" w:color="000000" w:sz="8"/>
              <w:bottom w:val="outset" w:color="000000" w:sz="8"/>
              <w:right w:val="outset" w:color="000000" w:sz="8"/>
            </w:tcBorders>
            <w:vAlign w:val="center"/>
          </w:tcPr>
          <w:bookmarkStart w:name="25175" w:id="25173"/>
          <w:p>
            <w:pPr>
              <w:spacing w:after="0"/>
              <w:ind w:left="0"/>
              <w:jc w:val="center"/>
            </w:pPr>
            <w:r>
              <w:rPr>
                <w:rFonts w:ascii="Arial"/>
                <w:b w:val="false"/>
                <w:i w:val="false"/>
                <w:color w:val="000000"/>
                <w:sz w:val="15"/>
              </w:rPr>
              <w:t>3859,80</w:t>
            </w:r>
          </w:p>
          <w:bookmarkEnd w:id="25173"/>
        </w:tc>
        <w:tc>
          <w:tcPr>
            <w:tcW w:w="1306" w:type="dxa"/>
            <w:tcBorders>
              <w:top w:val="outset" w:color="000000" w:sz="8"/>
              <w:left w:val="outset" w:color="000000" w:sz="8"/>
              <w:bottom w:val="outset" w:color="000000" w:sz="8"/>
              <w:right w:val="outset" w:color="000000" w:sz="8"/>
            </w:tcBorders>
            <w:vAlign w:val="center"/>
          </w:tcPr>
          <w:bookmarkStart w:name="25176" w:id="25174"/>
          <w:p>
            <w:pPr>
              <w:spacing w:after="0"/>
              <w:ind w:left="0"/>
              <w:jc w:val="center"/>
            </w:pPr>
            <w:r>
              <w:rPr>
                <w:rFonts w:ascii="Arial"/>
                <w:b w:val="false"/>
                <w:i w:val="false"/>
                <w:color w:val="000000"/>
                <w:sz w:val="15"/>
              </w:rPr>
              <w:t xml:space="preserve"> </w:t>
            </w:r>
          </w:p>
          <w:bookmarkEnd w:id="25174"/>
        </w:tc>
        <w:tc>
          <w:tcPr>
            <w:tcW w:w="1417" w:type="dxa"/>
            <w:tcBorders>
              <w:top w:val="outset" w:color="000000" w:sz="8"/>
              <w:left w:val="outset" w:color="000000" w:sz="8"/>
              <w:bottom w:val="outset" w:color="000000" w:sz="8"/>
              <w:right w:val="outset" w:color="000000" w:sz="8"/>
            </w:tcBorders>
            <w:vAlign w:val="center"/>
          </w:tcPr>
          <w:bookmarkStart w:name="25177" w:id="25175"/>
          <w:p>
            <w:pPr>
              <w:spacing w:after="0"/>
              <w:ind w:left="0"/>
              <w:jc w:val="center"/>
            </w:pPr>
            <w:r>
              <w:rPr>
                <w:rFonts w:ascii="Arial"/>
                <w:b w:val="false"/>
                <w:i w:val="false"/>
                <w:color w:val="000000"/>
                <w:sz w:val="15"/>
              </w:rPr>
              <w:t>3859,80</w:t>
            </w:r>
          </w:p>
          <w:bookmarkEnd w:id="2517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178" w:id="25176"/>
          <w:p>
            <w:pPr>
              <w:spacing w:after="0"/>
              <w:ind w:left="0"/>
              <w:jc w:val="center"/>
            </w:pPr>
            <w:r>
              <w:rPr>
                <w:rFonts w:ascii="Arial"/>
                <w:b w:val="false"/>
                <w:i w:val="false"/>
                <w:color w:val="000000"/>
                <w:sz w:val="15"/>
              </w:rPr>
              <w:t>4013123</w:t>
            </w:r>
          </w:p>
          <w:bookmarkEnd w:id="25176"/>
        </w:tc>
        <w:tc>
          <w:tcPr>
            <w:tcW w:w="1063" w:type="dxa"/>
            <w:tcBorders>
              <w:top w:val="outset" w:color="000000" w:sz="8"/>
              <w:left w:val="outset" w:color="000000" w:sz="8"/>
              <w:bottom w:val="outset" w:color="000000" w:sz="8"/>
              <w:right w:val="outset" w:color="000000" w:sz="8"/>
            </w:tcBorders>
            <w:vAlign w:val="center"/>
          </w:tcPr>
          <w:bookmarkStart w:name="25179" w:id="25177"/>
          <w:p>
            <w:pPr>
              <w:spacing w:after="0"/>
              <w:ind w:left="0"/>
              <w:jc w:val="center"/>
            </w:pPr>
            <w:r>
              <w:rPr>
                <w:rFonts w:ascii="Arial"/>
                <w:b w:val="false"/>
                <w:i w:val="false"/>
                <w:color w:val="000000"/>
                <w:sz w:val="15"/>
              </w:rPr>
              <w:t>3123</w:t>
            </w:r>
          </w:p>
          <w:bookmarkEnd w:id="25177"/>
        </w:tc>
        <w:tc>
          <w:tcPr>
            <w:tcW w:w="874" w:type="dxa"/>
            <w:tcBorders>
              <w:top w:val="outset" w:color="000000" w:sz="8"/>
              <w:left w:val="outset" w:color="000000" w:sz="8"/>
              <w:bottom w:val="outset" w:color="000000" w:sz="8"/>
              <w:right w:val="outset" w:color="000000" w:sz="8"/>
            </w:tcBorders>
            <w:vAlign w:val="center"/>
          </w:tcPr>
          <w:bookmarkStart w:name="25180" w:id="25178"/>
          <w:p>
            <w:pPr>
              <w:spacing w:after="0"/>
              <w:ind w:left="0"/>
              <w:jc w:val="center"/>
            </w:pPr>
            <w:r>
              <w:rPr>
                <w:rFonts w:ascii="Arial"/>
                <w:b w:val="false"/>
                <w:i w:val="false"/>
                <w:color w:val="000000"/>
                <w:sz w:val="15"/>
              </w:rPr>
              <w:t>1040</w:t>
            </w:r>
          </w:p>
          <w:bookmarkEnd w:id="25178"/>
        </w:tc>
        <w:tc>
          <w:tcPr>
            <w:tcW w:w="1875" w:type="dxa"/>
            <w:tcBorders>
              <w:top w:val="outset" w:color="000000" w:sz="8"/>
              <w:left w:val="outset" w:color="000000" w:sz="8"/>
              <w:bottom w:val="outset" w:color="000000" w:sz="8"/>
              <w:right w:val="outset" w:color="000000" w:sz="8"/>
            </w:tcBorders>
            <w:vAlign w:val="center"/>
          </w:tcPr>
          <w:bookmarkStart w:name="25181" w:id="25179"/>
          <w:p>
            <w:pPr>
              <w:spacing w:after="0"/>
              <w:ind w:left="0"/>
              <w:jc w:val="left"/>
            </w:pPr>
            <w:r>
              <w:rPr>
                <w:rFonts w:ascii="Arial"/>
                <w:b w:val="false"/>
                <w:i w:val="false"/>
                <w:color w:val="000000"/>
                <w:sz w:val="15"/>
              </w:rPr>
              <w:t>Заходи державної політики з питань сім'ї</w:t>
            </w:r>
          </w:p>
          <w:bookmarkEnd w:id="25179"/>
        </w:tc>
        <w:tc>
          <w:tcPr>
            <w:tcW w:w="1828" w:type="dxa"/>
            <w:tcBorders>
              <w:top w:val="outset" w:color="000000" w:sz="8"/>
              <w:left w:val="outset" w:color="000000" w:sz="8"/>
              <w:bottom w:val="outset" w:color="000000" w:sz="8"/>
              <w:right w:val="outset" w:color="000000" w:sz="8"/>
            </w:tcBorders>
            <w:vAlign w:val="center"/>
          </w:tcPr>
          <w:bookmarkStart w:name="25182" w:id="25180"/>
          <w:p>
            <w:pPr>
              <w:spacing w:after="0"/>
              <w:ind w:left="0"/>
              <w:jc w:val="left"/>
            </w:pPr>
            <w:r>
              <w:rPr>
                <w:rFonts w:ascii="Arial"/>
                <w:b w:val="false"/>
                <w:i w:val="false"/>
                <w:color w:val="0000ff"/>
                <w:sz w:val="15"/>
              </w:rPr>
              <w:t>Міська цільова програма "Діти. Сім'я. Столиця на 2016 - 2018 роки"</w:t>
            </w:r>
          </w:p>
          <w:bookmarkEnd w:id="25180"/>
        </w:tc>
        <w:tc>
          <w:tcPr>
            <w:tcW w:w="1417" w:type="dxa"/>
            <w:tcBorders>
              <w:top w:val="outset" w:color="000000" w:sz="8"/>
              <w:left w:val="outset" w:color="000000" w:sz="8"/>
              <w:bottom w:val="outset" w:color="000000" w:sz="8"/>
              <w:right w:val="outset" w:color="000000" w:sz="8"/>
            </w:tcBorders>
            <w:vAlign w:val="center"/>
          </w:tcPr>
          <w:bookmarkStart w:name="25183" w:id="25181"/>
          <w:p>
            <w:pPr>
              <w:spacing w:after="0"/>
              <w:ind w:left="0"/>
              <w:jc w:val="center"/>
            </w:pPr>
            <w:r>
              <w:rPr>
                <w:rFonts w:ascii="Arial"/>
                <w:b w:val="false"/>
                <w:i w:val="false"/>
                <w:color w:val="000000"/>
                <w:sz w:val="15"/>
              </w:rPr>
              <w:t>146,00</w:t>
            </w:r>
          </w:p>
          <w:bookmarkEnd w:id="25181"/>
        </w:tc>
        <w:tc>
          <w:tcPr>
            <w:tcW w:w="1306" w:type="dxa"/>
            <w:tcBorders>
              <w:top w:val="outset" w:color="000000" w:sz="8"/>
              <w:left w:val="outset" w:color="000000" w:sz="8"/>
              <w:bottom w:val="outset" w:color="000000" w:sz="8"/>
              <w:right w:val="outset" w:color="000000" w:sz="8"/>
            </w:tcBorders>
            <w:vAlign w:val="center"/>
          </w:tcPr>
          <w:bookmarkStart w:name="25184" w:id="25182"/>
          <w:p>
            <w:pPr>
              <w:spacing w:after="0"/>
              <w:ind w:left="0"/>
              <w:jc w:val="center"/>
            </w:pPr>
            <w:r>
              <w:rPr>
                <w:rFonts w:ascii="Arial"/>
                <w:b w:val="false"/>
                <w:i w:val="false"/>
                <w:color w:val="000000"/>
                <w:sz w:val="15"/>
              </w:rPr>
              <w:t xml:space="preserve"> </w:t>
            </w:r>
          </w:p>
          <w:bookmarkEnd w:id="25182"/>
        </w:tc>
        <w:tc>
          <w:tcPr>
            <w:tcW w:w="1417" w:type="dxa"/>
            <w:tcBorders>
              <w:top w:val="outset" w:color="000000" w:sz="8"/>
              <w:left w:val="outset" w:color="000000" w:sz="8"/>
              <w:bottom w:val="outset" w:color="000000" w:sz="8"/>
              <w:right w:val="outset" w:color="000000" w:sz="8"/>
            </w:tcBorders>
            <w:vAlign w:val="center"/>
          </w:tcPr>
          <w:bookmarkStart w:name="25185" w:id="25183"/>
          <w:p>
            <w:pPr>
              <w:spacing w:after="0"/>
              <w:ind w:left="0"/>
              <w:jc w:val="center"/>
            </w:pPr>
            <w:r>
              <w:rPr>
                <w:rFonts w:ascii="Arial"/>
                <w:b w:val="false"/>
                <w:i w:val="false"/>
                <w:color w:val="000000"/>
                <w:sz w:val="15"/>
              </w:rPr>
              <w:t>146,00</w:t>
            </w:r>
          </w:p>
          <w:bookmarkEnd w:id="2518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186" w:id="25184"/>
          <w:p>
            <w:pPr>
              <w:spacing w:after="0"/>
              <w:ind w:left="0"/>
              <w:jc w:val="center"/>
            </w:pPr>
            <w:r>
              <w:rPr>
                <w:rFonts w:ascii="Arial"/>
                <w:b w:val="false"/>
                <w:i w:val="false"/>
                <w:color w:val="000000"/>
                <w:sz w:val="15"/>
              </w:rPr>
              <w:t>4013130</w:t>
            </w:r>
          </w:p>
          <w:bookmarkEnd w:id="25184"/>
        </w:tc>
        <w:tc>
          <w:tcPr>
            <w:tcW w:w="1063" w:type="dxa"/>
            <w:tcBorders>
              <w:top w:val="outset" w:color="000000" w:sz="8"/>
              <w:left w:val="outset" w:color="000000" w:sz="8"/>
              <w:bottom w:val="outset" w:color="000000" w:sz="8"/>
              <w:right w:val="outset" w:color="000000" w:sz="8"/>
            </w:tcBorders>
            <w:vAlign w:val="center"/>
          </w:tcPr>
          <w:bookmarkStart w:name="25187" w:id="25185"/>
          <w:p>
            <w:pPr>
              <w:spacing w:after="0"/>
              <w:ind w:left="0"/>
              <w:jc w:val="center"/>
            </w:pPr>
            <w:r>
              <w:rPr>
                <w:rFonts w:ascii="Arial"/>
                <w:b w:val="false"/>
                <w:i w:val="false"/>
                <w:color w:val="000000"/>
                <w:sz w:val="15"/>
              </w:rPr>
              <w:t>3130</w:t>
            </w:r>
          </w:p>
          <w:bookmarkEnd w:id="25185"/>
        </w:tc>
        <w:tc>
          <w:tcPr>
            <w:tcW w:w="874" w:type="dxa"/>
            <w:tcBorders>
              <w:top w:val="outset" w:color="000000" w:sz="8"/>
              <w:left w:val="outset" w:color="000000" w:sz="8"/>
              <w:bottom w:val="outset" w:color="000000" w:sz="8"/>
              <w:right w:val="outset" w:color="000000" w:sz="8"/>
            </w:tcBorders>
            <w:vAlign w:val="center"/>
          </w:tcPr>
          <w:bookmarkStart w:name="25188" w:id="25186"/>
          <w:p>
            <w:pPr>
              <w:spacing w:after="0"/>
              <w:ind w:left="0"/>
              <w:jc w:val="center"/>
            </w:pPr>
            <w:r>
              <w:rPr>
                <w:rFonts w:ascii="Arial"/>
                <w:b w:val="false"/>
                <w:i w:val="false"/>
                <w:color w:val="000000"/>
                <w:sz w:val="15"/>
              </w:rPr>
              <w:t xml:space="preserve"> </w:t>
            </w:r>
          </w:p>
          <w:bookmarkEnd w:id="25186"/>
        </w:tc>
        <w:tc>
          <w:tcPr>
            <w:tcW w:w="1875" w:type="dxa"/>
            <w:tcBorders>
              <w:top w:val="outset" w:color="000000" w:sz="8"/>
              <w:left w:val="outset" w:color="000000" w:sz="8"/>
              <w:bottom w:val="outset" w:color="000000" w:sz="8"/>
              <w:right w:val="outset" w:color="000000" w:sz="8"/>
            </w:tcBorders>
            <w:vAlign w:val="center"/>
          </w:tcPr>
          <w:bookmarkStart w:name="25189" w:id="25187"/>
          <w:p>
            <w:pPr>
              <w:spacing w:after="0"/>
              <w:ind w:left="0"/>
              <w:jc w:val="left"/>
            </w:pPr>
            <w:r>
              <w:rPr>
                <w:rFonts w:ascii="Arial"/>
                <w:b w:val="false"/>
                <w:i w:val="false"/>
                <w:color w:val="000000"/>
                <w:sz w:val="15"/>
              </w:rPr>
              <w:t>Реалізація державної політики у молодіжній сфері</w:t>
            </w:r>
          </w:p>
          <w:bookmarkEnd w:id="25187"/>
        </w:tc>
        <w:tc>
          <w:tcPr>
            <w:tcW w:w="1828" w:type="dxa"/>
            <w:tcBorders>
              <w:top w:val="outset" w:color="000000" w:sz="8"/>
              <w:left w:val="outset" w:color="000000" w:sz="8"/>
              <w:bottom w:val="outset" w:color="000000" w:sz="8"/>
              <w:right w:val="outset" w:color="000000" w:sz="8"/>
            </w:tcBorders>
            <w:vAlign w:val="center"/>
          </w:tcPr>
          <w:bookmarkStart w:name="25190" w:id="25188"/>
          <w:p>
            <w:pPr>
              <w:spacing w:after="0"/>
              <w:ind w:left="0"/>
              <w:jc w:val="left"/>
            </w:pPr>
            <w:r>
              <w:rPr>
                <w:rFonts w:ascii="Arial"/>
                <w:b w:val="false"/>
                <w:i w:val="false"/>
                <w:color w:val="000000"/>
                <w:sz w:val="15"/>
              </w:rPr>
              <w:t xml:space="preserve"> </w:t>
            </w:r>
          </w:p>
          <w:bookmarkEnd w:id="25188"/>
        </w:tc>
        <w:tc>
          <w:tcPr>
            <w:tcW w:w="1417" w:type="dxa"/>
            <w:tcBorders>
              <w:top w:val="outset" w:color="000000" w:sz="8"/>
              <w:left w:val="outset" w:color="000000" w:sz="8"/>
              <w:bottom w:val="outset" w:color="000000" w:sz="8"/>
              <w:right w:val="outset" w:color="000000" w:sz="8"/>
            </w:tcBorders>
            <w:vAlign w:val="center"/>
          </w:tcPr>
          <w:bookmarkStart w:name="25191" w:id="25189"/>
          <w:p>
            <w:pPr>
              <w:spacing w:after="0"/>
              <w:ind w:left="0"/>
              <w:jc w:val="center"/>
            </w:pPr>
            <w:r>
              <w:rPr>
                <w:rFonts w:ascii="Arial"/>
                <w:b w:val="false"/>
                <w:i w:val="false"/>
                <w:color w:val="000000"/>
                <w:sz w:val="15"/>
              </w:rPr>
              <w:t>8783,00</w:t>
            </w:r>
          </w:p>
          <w:bookmarkEnd w:id="25189"/>
        </w:tc>
        <w:tc>
          <w:tcPr>
            <w:tcW w:w="1306" w:type="dxa"/>
            <w:tcBorders>
              <w:top w:val="outset" w:color="000000" w:sz="8"/>
              <w:left w:val="outset" w:color="000000" w:sz="8"/>
              <w:bottom w:val="outset" w:color="000000" w:sz="8"/>
              <w:right w:val="outset" w:color="000000" w:sz="8"/>
            </w:tcBorders>
            <w:vAlign w:val="center"/>
          </w:tcPr>
          <w:bookmarkStart w:name="25192" w:id="25190"/>
          <w:p>
            <w:pPr>
              <w:spacing w:after="0"/>
              <w:ind w:left="0"/>
              <w:jc w:val="center"/>
            </w:pPr>
            <w:r>
              <w:rPr>
                <w:rFonts w:ascii="Arial"/>
                <w:b w:val="false"/>
                <w:i w:val="false"/>
                <w:color w:val="000000"/>
                <w:sz w:val="15"/>
              </w:rPr>
              <w:t>742,50</w:t>
            </w:r>
          </w:p>
          <w:bookmarkEnd w:id="25190"/>
        </w:tc>
        <w:tc>
          <w:tcPr>
            <w:tcW w:w="1417" w:type="dxa"/>
            <w:tcBorders>
              <w:top w:val="outset" w:color="000000" w:sz="8"/>
              <w:left w:val="outset" w:color="000000" w:sz="8"/>
              <w:bottom w:val="outset" w:color="000000" w:sz="8"/>
              <w:right w:val="outset" w:color="000000" w:sz="8"/>
            </w:tcBorders>
            <w:vAlign w:val="center"/>
          </w:tcPr>
          <w:bookmarkStart w:name="25193" w:id="25191"/>
          <w:p>
            <w:pPr>
              <w:spacing w:after="0"/>
              <w:ind w:left="0"/>
              <w:jc w:val="center"/>
            </w:pPr>
            <w:r>
              <w:rPr>
                <w:rFonts w:ascii="Arial"/>
                <w:b w:val="false"/>
                <w:i w:val="false"/>
                <w:color w:val="000000"/>
                <w:sz w:val="15"/>
              </w:rPr>
              <w:t>9525,50</w:t>
            </w:r>
          </w:p>
          <w:bookmarkEnd w:id="2519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194" w:id="25192"/>
          <w:p>
            <w:pPr>
              <w:spacing w:after="0"/>
              <w:ind w:left="0"/>
              <w:jc w:val="center"/>
            </w:pPr>
            <w:r>
              <w:rPr>
                <w:rFonts w:ascii="Arial"/>
                <w:b w:val="false"/>
                <w:i w:val="false"/>
                <w:color w:val="000000"/>
                <w:sz w:val="15"/>
              </w:rPr>
              <w:t>4013132</w:t>
            </w:r>
          </w:p>
          <w:bookmarkEnd w:id="25192"/>
        </w:tc>
        <w:tc>
          <w:tcPr>
            <w:tcW w:w="1063" w:type="dxa"/>
            <w:tcBorders>
              <w:top w:val="outset" w:color="000000" w:sz="8"/>
              <w:left w:val="outset" w:color="000000" w:sz="8"/>
              <w:bottom w:val="outset" w:color="000000" w:sz="8"/>
              <w:right w:val="outset" w:color="000000" w:sz="8"/>
            </w:tcBorders>
            <w:vAlign w:val="center"/>
          </w:tcPr>
          <w:bookmarkStart w:name="25195" w:id="25193"/>
          <w:p>
            <w:pPr>
              <w:spacing w:after="0"/>
              <w:ind w:left="0"/>
              <w:jc w:val="center"/>
            </w:pPr>
            <w:r>
              <w:rPr>
                <w:rFonts w:ascii="Arial"/>
                <w:b w:val="false"/>
                <w:i w:val="false"/>
                <w:color w:val="000000"/>
                <w:sz w:val="15"/>
              </w:rPr>
              <w:t>3132</w:t>
            </w:r>
          </w:p>
          <w:bookmarkEnd w:id="25193"/>
        </w:tc>
        <w:tc>
          <w:tcPr>
            <w:tcW w:w="874" w:type="dxa"/>
            <w:tcBorders>
              <w:top w:val="outset" w:color="000000" w:sz="8"/>
              <w:left w:val="outset" w:color="000000" w:sz="8"/>
              <w:bottom w:val="outset" w:color="000000" w:sz="8"/>
              <w:right w:val="outset" w:color="000000" w:sz="8"/>
            </w:tcBorders>
            <w:vAlign w:val="center"/>
          </w:tcPr>
          <w:bookmarkStart w:name="25196" w:id="25194"/>
          <w:p>
            <w:pPr>
              <w:spacing w:after="0"/>
              <w:ind w:left="0"/>
              <w:jc w:val="center"/>
            </w:pPr>
            <w:r>
              <w:rPr>
                <w:rFonts w:ascii="Arial"/>
                <w:b w:val="false"/>
                <w:i w:val="false"/>
                <w:color w:val="000000"/>
                <w:sz w:val="15"/>
              </w:rPr>
              <w:t>1040</w:t>
            </w:r>
          </w:p>
          <w:bookmarkEnd w:id="25194"/>
        </w:tc>
        <w:tc>
          <w:tcPr>
            <w:tcW w:w="1875" w:type="dxa"/>
            <w:tcBorders>
              <w:top w:val="outset" w:color="000000" w:sz="8"/>
              <w:left w:val="outset" w:color="000000" w:sz="8"/>
              <w:bottom w:val="outset" w:color="000000" w:sz="8"/>
              <w:right w:val="outset" w:color="000000" w:sz="8"/>
            </w:tcBorders>
            <w:vAlign w:val="center"/>
          </w:tcPr>
          <w:bookmarkStart w:name="25197" w:id="25195"/>
          <w:p>
            <w:pPr>
              <w:spacing w:after="0"/>
              <w:ind w:left="0"/>
              <w:jc w:val="left"/>
            </w:pPr>
            <w:r>
              <w:rPr>
                <w:rFonts w:ascii="Arial"/>
                <w:b w:val="false"/>
                <w:i w:val="false"/>
                <w:color w:val="000000"/>
                <w:sz w:val="15"/>
              </w:rPr>
              <w:t>Утримання клубів для підлітків за місцем проживання</w:t>
            </w:r>
          </w:p>
          <w:bookmarkEnd w:id="25195"/>
        </w:tc>
        <w:tc>
          <w:tcPr>
            <w:tcW w:w="1828" w:type="dxa"/>
            <w:tcBorders>
              <w:top w:val="outset" w:color="000000" w:sz="8"/>
              <w:left w:val="outset" w:color="000000" w:sz="8"/>
              <w:bottom w:val="outset" w:color="000000" w:sz="8"/>
              <w:right w:val="outset" w:color="000000" w:sz="8"/>
            </w:tcBorders>
            <w:vAlign w:val="center"/>
          </w:tcPr>
          <w:bookmarkStart w:name="25198" w:id="25196"/>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5196"/>
        </w:tc>
        <w:tc>
          <w:tcPr>
            <w:tcW w:w="1417" w:type="dxa"/>
            <w:tcBorders>
              <w:top w:val="outset" w:color="000000" w:sz="8"/>
              <w:left w:val="outset" w:color="000000" w:sz="8"/>
              <w:bottom w:val="outset" w:color="000000" w:sz="8"/>
              <w:right w:val="outset" w:color="000000" w:sz="8"/>
            </w:tcBorders>
            <w:vAlign w:val="center"/>
          </w:tcPr>
          <w:bookmarkStart w:name="25199" w:id="25197"/>
          <w:p>
            <w:pPr>
              <w:spacing w:after="0"/>
              <w:ind w:left="0"/>
              <w:jc w:val="center"/>
            </w:pPr>
            <w:r>
              <w:rPr>
                <w:rFonts w:ascii="Arial"/>
                <w:b w:val="false"/>
                <w:i w:val="false"/>
                <w:color w:val="000000"/>
                <w:sz w:val="15"/>
              </w:rPr>
              <w:t>8657,50</w:t>
            </w:r>
          </w:p>
          <w:bookmarkEnd w:id="25197"/>
        </w:tc>
        <w:tc>
          <w:tcPr>
            <w:tcW w:w="1306" w:type="dxa"/>
            <w:tcBorders>
              <w:top w:val="outset" w:color="000000" w:sz="8"/>
              <w:left w:val="outset" w:color="000000" w:sz="8"/>
              <w:bottom w:val="outset" w:color="000000" w:sz="8"/>
              <w:right w:val="outset" w:color="000000" w:sz="8"/>
            </w:tcBorders>
            <w:vAlign w:val="center"/>
          </w:tcPr>
          <w:bookmarkStart w:name="25200" w:id="25198"/>
          <w:p>
            <w:pPr>
              <w:spacing w:after="0"/>
              <w:ind w:left="0"/>
              <w:jc w:val="center"/>
            </w:pPr>
            <w:r>
              <w:rPr>
                <w:rFonts w:ascii="Arial"/>
                <w:b w:val="false"/>
                <w:i w:val="false"/>
                <w:color w:val="000000"/>
                <w:sz w:val="15"/>
              </w:rPr>
              <w:t>742,50</w:t>
            </w:r>
          </w:p>
          <w:bookmarkEnd w:id="25198"/>
        </w:tc>
        <w:tc>
          <w:tcPr>
            <w:tcW w:w="1417" w:type="dxa"/>
            <w:tcBorders>
              <w:top w:val="outset" w:color="000000" w:sz="8"/>
              <w:left w:val="outset" w:color="000000" w:sz="8"/>
              <w:bottom w:val="outset" w:color="000000" w:sz="8"/>
              <w:right w:val="outset" w:color="000000" w:sz="8"/>
            </w:tcBorders>
            <w:vAlign w:val="center"/>
          </w:tcPr>
          <w:bookmarkStart w:name="25201" w:id="25199"/>
          <w:p>
            <w:pPr>
              <w:spacing w:after="0"/>
              <w:ind w:left="0"/>
              <w:jc w:val="center"/>
            </w:pPr>
            <w:r>
              <w:rPr>
                <w:rFonts w:ascii="Arial"/>
                <w:b w:val="false"/>
                <w:i w:val="false"/>
                <w:color w:val="000000"/>
                <w:sz w:val="15"/>
              </w:rPr>
              <w:t>9400,00</w:t>
            </w:r>
          </w:p>
          <w:bookmarkEnd w:id="2519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202" w:id="25200"/>
          <w:p>
            <w:pPr>
              <w:spacing w:after="0"/>
              <w:ind w:left="0"/>
              <w:jc w:val="center"/>
            </w:pPr>
            <w:r>
              <w:rPr>
                <w:rFonts w:ascii="Arial"/>
                <w:b w:val="false"/>
                <w:i w:val="false"/>
                <w:color w:val="000000"/>
                <w:sz w:val="15"/>
              </w:rPr>
              <w:t>4013133</w:t>
            </w:r>
          </w:p>
          <w:bookmarkEnd w:id="25200"/>
        </w:tc>
        <w:tc>
          <w:tcPr>
            <w:tcW w:w="1063" w:type="dxa"/>
            <w:tcBorders>
              <w:top w:val="outset" w:color="000000" w:sz="8"/>
              <w:left w:val="outset" w:color="000000" w:sz="8"/>
              <w:bottom w:val="outset" w:color="000000" w:sz="8"/>
              <w:right w:val="outset" w:color="000000" w:sz="8"/>
            </w:tcBorders>
            <w:vAlign w:val="center"/>
          </w:tcPr>
          <w:bookmarkStart w:name="25203" w:id="25201"/>
          <w:p>
            <w:pPr>
              <w:spacing w:after="0"/>
              <w:ind w:left="0"/>
              <w:jc w:val="center"/>
            </w:pPr>
            <w:r>
              <w:rPr>
                <w:rFonts w:ascii="Arial"/>
                <w:b w:val="false"/>
                <w:i w:val="false"/>
                <w:color w:val="000000"/>
                <w:sz w:val="15"/>
              </w:rPr>
              <w:t>3133</w:t>
            </w:r>
          </w:p>
          <w:bookmarkEnd w:id="25201"/>
        </w:tc>
        <w:tc>
          <w:tcPr>
            <w:tcW w:w="874" w:type="dxa"/>
            <w:tcBorders>
              <w:top w:val="outset" w:color="000000" w:sz="8"/>
              <w:left w:val="outset" w:color="000000" w:sz="8"/>
              <w:bottom w:val="outset" w:color="000000" w:sz="8"/>
              <w:right w:val="outset" w:color="000000" w:sz="8"/>
            </w:tcBorders>
            <w:vAlign w:val="center"/>
          </w:tcPr>
          <w:bookmarkStart w:name="25204" w:id="25202"/>
          <w:p>
            <w:pPr>
              <w:spacing w:after="0"/>
              <w:ind w:left="0"/>
              <w:jc w:val="center"/>
            </w:pPr>
            <w:r>
              <w:rPr>
                <w:rFonts w:ascii="Arial"/>
                <w:b w:val="false"/>
                <w:i w:val="false"/>
                <w:color w:val="000000"/>
                <w:sz w:val="15"/>
              </w:rPr>
              <w:t>1040</w:t>
            </w:r>
          </w:p>
          <w:bookmarkEnd w:id="25202"/>
        </w:tc>
        <w:tc>
          <w:tcPr>
            <w:tcW w:w="1875" w:type="dxa"/>
            <w:tcBorders>
              <w:top w:val="outset" w:color="000000" w:sz="8"/>
              <w:left w:val="outset" w:color="000000" w:sz="8"/>
              <w:bottom w:val="outset" w:color="000000" w:sz="8"/>
              <w:right w:val="outset" w:color="000000" w:sz="8"/>
            </w:tcBorders>
            <w:vAlign w:val="center"/>
          </w:tcPr>
          <w:bookmarkStart w:name="25205" w:id="25203"/>
          <w:p>
            <w:pPr>
              <w:spacing w:after="0"/>
              <w:ind w:left="0"/>
              <w:jc w:val="left"/>
            </w:pPr>
            <w:r>
              <w:rPr>
                <w:rFonts w:ascii="Arial"/>
                <w:b w:val="false"/>
                <w:i w:val="false"/>
                <w:color w:val="000000"/>
                <w:sz w:val="15"/>
              </w:rPr>
              <w:t>Інші заходи та заклади молодіжної політики</w:t>
            </w:r>
          </w:p>
          <w:bookmarkEnd w:id="25203"/>
        </w:tc>
        <w:tc>
          <w:tcPr>
            <w:tcW w:w="1828" w:type="dxa"/>
            <w:tcBorders>
              <w:top w:val="outset" w:color="000000" w:sz="8"/>
              <w:left w:val="outset" w:color="000000" w:sz="8"/>
              <w:bottom w:val="outset" w:color="000000" w:sz="8"/>
              <w:right w:val="outset" w:color="000000" w:sz="8"/>
            </w:tcBorders>
            <w:vAlign w:val="center"/>
          </w:tcPr>
          <w:bookmarkStart w:name="25206" w:id="25204"/>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5204"/>
        </w:tc>
        <w:tc>
          <w:tcPr>
            <w:tcW w:w="1417" w:type="dxa"/>
            <w:tcBorders>
              <w:top w:val="outset" w:color="000000" w:sz="8"/>
              <w:left w:val="outset" w:color="000000" w:sz="8"/>
              <w:bottom w:val="outset" w:color="000000" w:sz="8"/>
              <w:right w:val="outset" w:color="000000" w:sz="8"/>
            </w:tcBorders>
            <w:vAlign w:val="center"/>
          </w:tcPr>
          <w:bookmarkStart w:name="25207" w:id="25205"/>
          <w:p>
            <w:pPr>
              <w:spacing w:after="0"/>
              <w:ind w:left="0"/>
              <w:jc w:val="center"/>
            </w:pPr>
            <w:r>
              <w:rPr>
                <w:rFonts w:ascii="Arial"/>
                <w:b w:val="false"/>
                <w:i w:val="false"/>
                <w:color w:val="000000"/>
                <w:sz w:val="15"/>
              </w:rPr>
              <w:t>125,50</w:t>
            </w:r>
          </w:p>
          <w:bookmarkEnd w:id="25205"/>
        </w:tc>
        <w:tc>
          <w:tcPr>
            <w:tcW w:w="1306" w:type="dxa"/>
            <w:tcBorders>
              <w:top w:val="outset" w:color="000000" w:sz="8"/>
              <w:left w:val="outset" w:color="000000" w:sz="8"/>
              <w:bottom w:val="outset" w:color="000000" w:sz="8"/>
              <w:right w:val="outset" w:color="000000" w:sz="8"/>
            </w:tcBorders>
            <w:vAlign w:val="center"/>
          </w:tcPr>
          <w:bookmarkStart w:name="25208" w:id="25206"/>
          <w:p>
            <w:pPr>
              <w:spacing w:after="0"/>
              <w:ind w:left="0"/>
              <w:jc w:val="center"/>
            </w:pPr>
            <w:r>
              <w:rPr>
                <w:rFonts w:ascii="Arial"/>
                <w:b w:val="false"/>
                <w:i w:val="false"/>
                <w:color w:val="000000"/>
                <w:sz w:val="15"/>
              </w:rPr>
              <w:t xml:space="preserve"> </w:t>
            </w:r>
          </w:p>
          <w:bookmarkEnd w:id="25206"/>
        </w:tc>
        <w:tc>
          <w:tcPr>
            <w:tcW w:w="1417" w:type="dxa"/>
            <w:tcBorders>
              <w:top w:val="outset" w:color="000000" w:sz="8"/>
              <w:left w:val="outset" w:color="000000" w:sz="8"/>
              <w:bottom w:val="outset" w:color="000000" w:sz="8"/>
              <w:right w:val="outset" w:color="000000" w:sz="8"/>
            </w:tcBorders>
            <w:vAlign w:val="center"/>
          </w:tcPr>
          <w:bookmarkStart w:name="25209" w:id="25207"/>
          <w:p>
            <w:pPr>
              <w:spacing w:after="0"/>
              <w:ind w:left="0"/>
              <w:jc w:val="center"/>
            </w:pPr>
            <w:r>
              <w:rPr>
                <w:rFonts w:ascii="Arial"/>
                <w:b w:val="false"/>
                <w:i w:val="false"/>
                <w:color w:val="000000"/>
                <w:sz w:val="15"/>
              </w:rPr>
              <w:t>125,50</w:t>
            </w:r>
          </w:p>
          <w:bookmarkEnd w:id="2520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210" w:id="25208"/>
          <w:p>
            <w:pPr>
              <w:spacing w:after="0"/>
              <w:ind w:left="0"/>
              <w:jc w:val="center"/>
            </w:pPr>
            <w:r>
              <w:rPr>
                <w:rFonts w:ascii="Arial"/>
                <w:b w:val="false"/>
                <w:i w:val="false"/>
                <w:color w:val="000000"/>
                <w:sz w:val="15"/>
              </w:rPr>
              <w:t>4013210</w:t>
            </w:r>
          </w:p>
          <w:bookmarkEnd w:id="25208"/>
        </w:tc>
        <w:tc>
          <w:tcPr>
            <w:tcW w:w="1063" w:type="dxa"/>
            <w:tcBorders>
              <w:top w:val="outset" w:color="000000" w:sz="8"/>
              <w:left w:val="outset" w:color="000000" w:sz="8"/>
              <w:bottom w:val="outset" w:color="000000" w:sz="8"/>
              <w:right w:val="outset" w:color="000000" w:sz="8"/>
            </w:tcBorders>
            <w:vAlign w:val="center"/>
          </w:tcPr>
          <w:bookmarkStart w:name="25211" w:id="25209"/>
          <w:p>
            <w:pPr>
              <w:spacing w:after="0"/>
              <w:ind w:left="0"/>
              <w:jc w:val="center"/>
            </w:pPr>
            <w:r>
              <w:rPr>
                <w:rFonts w:ascii="Arial"/>
                <w:b w:val="false"/>
                <w:i w:val="false"/>
                <w:color w:val="000000"/>
                <w:sz w:val="15"/>
              </w:rPr>
              <w:t>3210</w:t>
            </w:r>
          </w:p>
          <w:bookmarkEnd w:id="25209"/>
        </w:tc>
        <w:tc>
          <w:tcPr>
            <w:tcW w:w="874" w:type="dxa"/>
            <w:tcBorders>
              <w:top w:val="outset" w:color="000000" w:sz="8"/>
              <w:left w:val="outset" w:color="000000" w:sz="8"/>
              <w:bottom w:val="outset" w:color="000000" w:sz="8"/>
              <w:right w:val="outset" w:color="000000" w:sz="8"/>
            </w:tcBorders>
            <w:vAlign w:val="center"/>
          </w:tcPr>
          <w:bookmarkStart w:name="25212" w:id="25210"/>
          <w:p>
            <w:pPr>
              <w:spacing w:after="0"/>
              <w:ind w:left="0"/>
              <w:jc w:val="center"/>
            </w:pPr>
            <w:r>
              <w:rPr>
                <w:rFonts w:ascii="Arial"/>
                <w:b w:val="false"/>
                <w:i w:val="false"/>
                <w:color w:val="000000"/>
                <w:sz w:val="15"/>
              </w:rPr>
              <w:t>1050</w:t>
            </w:r>
          </w:p>
          <w:bookmarkEnd w:id="25210"/>
        </w:tc>
        <w:tc>
          <w:tcPr>
            <w:tcW w:w="1875" w:type="dxa"/>
            <w:tcBorders>
              <w:top w:val="outset" w:color="000000" w:sz="8"/>
              <w:left w:val="outset" w:color="000000" w:sz="8"/>
              <w:bottom w:val="outset" w:color="000000" w:sz="8"/>
              <w:right w:val="outset" w:color="000000" w:sz="8"/>
            </w:tcBorders>
            <w:vAlign w:val="center"/>
          </w:tcPr>
          <w:bookmarkStart w:name="25213" w:id="25211"/>
          <w:p>
            <w:pPr>
              <w:spacing w:after="0"/>
              <w:ind w:left="0"/>
              <w:jc w:val="left"/>
            </w:pPr>
            <w:r>
              <w:rPr>
                <w:rFonts w:ascii="Arial"/>
                <w:b w:val="false"/>
                <w:i w:val="false"/>
                <w:color w:val="000000"/>
                <w:sz w:val="15"/>
              </w:rPr>
              <w:t>Організація та проведення громадських робіт</w:t>
            </w:r>
          </w:p>
          <w:bookmarkEnd w:id="25211"/>
        </w:tc>
        <w:tc>
          <w:tcPr>
            <w:tcW w:w="1828" w:type="dxa"/>
            <w:tcBorders>
              <w:top w:val="outset" w:color="000000" w:sz="8"/>
              <w:left w:val="outset" w:color="000000" w:sz="8"/>
              <w:bottom w:val="outset" w:color="000000" w:sz="8"/>
              <w:right w:val="outset" w:color="000000" w:sz="8"/>
            </w:tcBorders>
            <w:vAlign w:val="center"/>
          </w:tcPr>
          <w:bookmarkStart w:name="25214" w:id="25212"/>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5212"/>
        </w:tc>
        <w:tc>
          <w:tcPr>
            <w:tcW w:w="1417" w:type="dxa"/>
            <w:tcBorders>
              <w:top w:val="outset" w:color="000000" w:sz="8"/>
              <w:left w:val="outset" w:color="000000" w:sz="8"/>
              <w:bottom w:val="outset" w:color="000000" w:sz="8"/>
              <w:right w:val="outset" w:color="000000" w:sz="8"/>
            </w:tcBorders>
            <w:vAlign w:val="center"/>
          </w:tcPr>
          <w:bookmarkStart w:name="25215" w:id="25213"/>
          <w:p>
            <w:pPr>
              <w:spacing w:after="0"/>
              <w:ind w:left="0"/>
              <w:jc w:val="center"/>
            </w:pPr>
            <w:r>
              <w:rPr>
                <w:rFonts w:ascii="Arial"/>
                <w:b w:val="false"/>
                <w:i w:val="false"/>
                <w:color w:val="000000"/>
                <w:sz w:val="15"/>
              </w:rPr>
              <w:t>56,00</w:t>
            </w:r>
          </w:p>
          <w:bookmarkEnd w:id="25213"/>
        </w:tc>
        <w:tc>
          <w:tcPr>
            <w:tcW w:w="1306" w:type="dxa"/>
            <w:tcBorders>
              <w:top w:val="outset" w:color="000000" w:sz="8"/>
              <w:left w:val="outset" w:color="000000" w:sz="8"/>
              <w:bottom w:val="outset" w:color="000000" w:sz="8"/>
              <w:right w:val="outset" w:color="000000" w:sz="8"/>
            </w:tcBorders>
            <w:vAlign w:val="center"/>
          </w:tcPr>
          <w:bookmarkStart w:name="25216" w:id="25214"/>
          <w:p>
            <w:pPr>
              <w:spacing w:after="0"/>
              <w:ind w:left="0"/>
              <w:jc w:val="center"/>
            </w:pPr>
            <w:r>
              <w:rPr>
                <w:rFonts w:ascii="Arial"/>
                <w:b w:val="false"/>
                <w:i w:val="false"/>
                <w:color w:val="000000"/>
                <w:sz w:val="15"/>
              </w:rPr>
              <w:t xml:space="preserve"> </w:t>
            </w:r>
          </w:p>
          <w:bookmarkEnd w:id="25214"/>
        </w:tc>
        <w:tc>
          <w:tcPr>
            <w:tcW w:w="1417" w:type="dxa"/>
            <w:tcBorders>
              <w:top w:val="outset" w:color="000000" w:sz="8"/>
              <w:left w:val="outset" w:color="000000" w:sz="8"/>
              <w:bottom w:val="outset" w:color="000000" w:sz="8"/>
              <w:right w:val="outset" w:color="000000" w:sz="8"/>
            </w:tcBorders>
            <w:vAlign w:val="center"/>
          </w:tcPr>
          <w:bookmarkStart w:name="25217" w:id="25215"/>
          <w:p>
            <w:pPr>
              <w:spacing w:after="0"/>
              <w:ind w:left="0"/>
              <w:jc w:val="center"/>
            </w:pPr>
            <w:r>
              <w:rPr>
                <w:rFonts w:ascii="Arial"/>
                <w:b w:val="false"/>
                <w:i w:val="false"/>
                <w:color w:val="000000"/>
                <w:sz w:val="15"/>
              </w:rPr>
              <w:t>56,00</w:t>
            </w:r>
          </w:p>
          <w:bookmarkEnd w:id="2521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218" w:id="25216"/>
          <w:p>
            <w:pPr>
              <w:spacing w:after="0"/>
              <w:ind w:left="0"/>
              <w:jc w:val="center"/>
            </w:pPr>
            <w:r>
              <w:rPr>
                <w:rFonts w:ascii="Arial"/>
                <w:b w:val="false"/>
                <w:i w:val="false"/>
                <w:color w:val="000000"/>
                <w:sz w:val="15"/>
              </w:rPr>
              <w:t>4013240</w:t>
            </w:r>
          </w:p>
          <w:bookmarkEnd w:id="25216"/>
        </w:tc>
        <w:tc>
          <w:tcPr>
            <w:tcW w:w="1063" w:type="dxa"/>
            <w:tcBorders>
              <w:top w:val="outset" w:color="000000" w:sz="8"/>
              <w:left w:val="outset" w:color="000000" w:sz="8"/>
              <w:bottom w:val="outset" w:color="000000" w:sz="8"/>
              <w:right w:val="outset" w:color="000000" w:sz="8"/>
            </w:tcBorders>
            <w:vAlign w:val="center"/>
          </w:tcPr>
          <w:bookmarkStart w:name="25219" w:id="25217"/>
          <w:p>
            <w:pPr>
              <w:spacing w:after="0"/>
              <w:ind w:left="0"/>
              <w:jc w:val="center"/>
            </w:pPr>
            <w:r>
              <w:rPr>
                <w:rFonts w:ascii="Arial"/>
                <w:b w:val="false"/>
                <w:i w:val="false"/>
                <w:color w:val="000000"/>
                <w:sz w:val="15"/>
              </w:rPr>
              <w:t>3240</w:t>
            </w:r>
          </w:p>
          <w:bookmarkEnd w:id="25217"/>
        </w:tc>
        <w:tc>
          <w:tcPr>
            <w:tcW w:w="874" w:type="dxa"/>
            <w:tcBorders>
              <w:top w:val="outset" w:color="000000" w:sz="8"/>
              <w:left w:val="outset" w:color="000000" w:sz="8"/>
              <w:bottom w:val="outset" w:color="000000" w:sz="8"/>
              <w:right w:val="outset" w:color="000000" w:sz="8"/>
            </w:tcBorders>
            <w:vAlign w:val="center"/>
          </w:tcPr>
          <w:bookmarkStart w:name="25220" w:id="25218"/>
          <w:p>
            <w:pPr>
              <w:spacing w:after="0"/>
              <w:ind w:left="0"/>
              <w:jc w:val="center"/>
            </w:pPr>
            <w:r>
              <w:rPr>
                <w:rFonts w:ascii="Arial"/>
                <w:b w:val="false"/>
                <w:i w:val="false"/>
                <w:color w:val="000000"/>
                <w:sz w:val="15"/>
              </w:rPr>
              <w:t xml:space="preserve"> </w:t>
            </w:r>
          </w:p>
          <w:bookmarkEnd w:id="25218"/>
        </w:tc>
        <w:tc>
          <w:tcPr>
            <w:tcW w:w="1875" w:type="dxa"/>
            <w:tcBorders>
              <w:top w:val="outset" w:color="000000" w:sz="8"/>
              <w:left w:val="outset" w:color="000000" w:sz="8"/>
              <w:bottom w:val="outset" w:color="000000" w:sz="8"/>
              <w:right w:val="outset" w:color="000000" w:sz="8"/>
            </w:tcBorders>
            <w:vAlign w:val="center"/>
          </w:tcPr>
          <w:bookmarkStart w:name="25221" w:id="25219"/>
          <w:p>
            <w:pPr>
              <w:spacing w:after="0"/>
              <w:ind w:left="0"/>
              <w:jc w:val="left"/>
            </w:pPr>
            <w:r>
              <w:rPr>
                <w:rFonts w:ascii="Arial"/>
                <w:b w:val="false"/>
                <w:i w:val="false"/>
                <w:color w:val="000000"/>
                <w:sz w:val="15"/>
              </w:rPr>
              <w:t>Інші заклади та заходи</w:t>
            </w:r>
          </w:p>
          <w:bookmarkEnd w:id="25219"/>
        </w:tc>
        <w:tc>
          <w:tcPr>
            <w:tcW w:w="1828" w:type="dxa"/>
            <w:tcBorders>
              <w:top w:val="outset" w:color="000000" w:sz="8"/>
              <w:left w:val="outset" w:color="000000" w:sz="8"/>
              <w:bottom w:val="outset" w:color="000000" w:sz="8"/>
              <w:right w:val="outset" w:color="000000" w:sz="8"/>
            </w:tcBorders>
            <w:vAlign w:val="center"/>
          </w:tcPr>
          <w:bookmarkStart w:name="25222" w:id="25220"/>
          <w:p>
            <w:pPr>
              <w:spacing w:after="0"/>
              <w:ind w:left="0"/>
              <w:jc w:val="left"/>
            </w:pPr>
            <w:r>
              <w:rPr>
                <w:rFonts w:ascii="Arial"/>
                <w:b w:val="false"/>
                <w:i w:val="false"/>
                <w:color w:val="000000"/>
                <w:sz w:val="15"/>
              </w:rPr>
              <w:t xml:space="preserve"> </w:t>
            </w:r>
          </w:p>
          <w:bookmarkEnd w:id="25220"/>
        </w:tc>
        <w:tc>
          <w:tcPr>
            <w:tcW w:w="1417" w:type="dxa"/>
            <w:tcBorders>
              <w:top w:val="outset" w:color="000000" w:sz="8"/>
              <w:left w:val="outset" w:color="000000" w:sz="8"/>
              <w:bottom w:val="outset" w:color="000000" w:sz="8"/>
              <w:right w:val="outset" w:color="000000" w:sz="8"/>
            </w:tcBorders>
            <w:vAlign w:val="center"/>
          </w:tcPr>
          <w:bookmarkStart w:name="25223" w:id="25221"/>
          <w:p>
            <w:pPr>
              <w:spacing w:after="0"/>
              <w:ind w:left="0"/>
              <w:jc w:val="center"/>
            </w:pPr>
            <w:r>
              <w:rPr>
                <w:rFonts w:ascii="Arial"/>
                <w:b w:val="false"/>
                <w:i w:val="false"/>
                <w:color w:val="000000"/>
                <w:sz w:val="15"/>
              </w:rPr>
              <w:t>4371,30</w:t>
            </w:r>
          </w:p>
          <w:bookmarkEnd w:id="25221"/>
        </w:tc>
        <w:tc>
          <w:tcPr>
            <w:tcW w:w="1306" w:type="dxa"/>
            <w:tcBorders>
              <w:top w:val="outset" w:color="000000" w:sz="8"/>
              <w:left w:val="outset" w:color="000000" w:sz="8"/>
              <w:bottom w:val="outset" w:color="000000" w:sz="8"/>
              <w:right w:val="outset" w:color="000000" w:sz="8"/>
            </w:tcBorders>
            <w:vAlign w:val="center"/>
          </w:tcPr>
          <w:bookmarkStart w:name="25224" w:id="25222"/>
          <w:p>
            <w:pPr>
              <w:spacing w:after="0"/>
              <w:ind w:left="0"/>
              <w:jc w:val="center"/>
            </w:pPr>
            <w:r>
              <w:rPr>
                <w:rFonts w:ascii="Arial"/>
                <w:b w:val="false"/>
                <w:i w:val="false"/>
                <w:color w:val="000000"/>
                <w:sz w:val="15"/>
              </w:rPr>
              <w:t xml:space="preserve"> </w:t>
            </w:r>
          </w:p>
          <w:bookmarkEnd w:id="25222"/>
        </w:tc>
        <w:tc>
          <w:tcPr>
            <w:tcW w:w="1417" w:type="dxa"/>
            <w:tcBorders>
              <w:top w:val="outset" w:color="000000" w:sz="8"/>
              <w:left w:val="outset" w:color="000000" w:sz="8"/>
              <w:bottom w:val="outset" w:color="000000" w:sz="8"/>
              <w:right w:val="outset" w:color="000000" w:sz="8"/>
            </w:tcBorders>
            <w:vAlign w:val="center"/>
          </w:tcPr>
          <w:bookmarkStart w:name="25225" w:id="25223"/>
          <w:p>
            <w:pPr>
              <w:spacing w:after="0"/>
              <w:ind w:left="0"/>
              <w:jc w:val="center"/>
            </w:pPr>
            <w:r>
              <w:rPr>
                <w:rFonts w:ascii="Arial"/>
                <w:b w:val="false"/>
                <w:i w:val="false"/>
                <w:color w:val="000000"/>
                <w:sz w:val="15"/>
              </w:rPr>
              <w:t>4371,30</w:t>
            </w:r>
          </w:p>
          <w:bookmarkEnd w:id="2522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226" w:id="25224"/>
          <w:p>
            <w:pPr>
              <w:spacing w:after="0"/>
              <w:ind w:left="0"/>
              <w:jc w:val="center"/>
            </w:pPr>
            <w:r>
              <w:rPr>
                <w:rFonts w:ascii="Arial"/>
                <w:b w:val="false"/>
                <w:i w:val="false"/>
                <w:color w:val="000000"/>
                <w:sz w:val="15"/>
              </w:rPr>
              <w:t>4013241</w:t>
            </w:r>
          </w:p>
          <w:bookmarkEnd w:id="25224"/>
        </w:tc>
        <w:tc>
          <w:tcPr>
            <w:tcW w:w="1063" w:type="dxa"/>
            <w:tcBorders>
              <w:top w:val="outset" w:color="000000" w:sz="8"/>
              <w:left w:val="outset" w:color="000000" w:sz="8"/>
              <w:bottom w:val="outset" w:color="000000" w:sz="8"/>
              <w:right w:val="outset" w:color="000000" w:sz="8"/>
            </w:tcBorders>
            <w:vAlign w:val="center"/>
          </w:tcPr>
          <w:bookmarkStart w:name="25227" w:id="25225"/>
          <w:p>
            <w:pPr>
              <w:spacing w:after="0"/>
              <w:ind w:left="0"/>
              <w:jc w:val="center"/>
            </w:pPr>
            <w:r>
              <w:rPr>
                <w:rFonts w:ascii="Arial"/>
                <w:b w:val="false"/>
                <w:i w:val="false"/>
                <w:color w:val="000000"/>
                <w:sz w:val="15"/>
              </w:rPr>
              <w:t>3241</w:t>
            </w:r>
          </w:p>
          <w:bookmarkEnd w:id="25225"/>
        </w:tc>
        <w:tc>
          <w:tcPr>
            <w:tcW w:w="874" w:type="dxa"/>
            <w:tcBorders>
              <w:top w:val="outset" w:color="000000" w:sz="8"/>
              <w:left w:val="outset" w:color="000000" w:sz="8"/>
              <w:bottom w:val="outset" w:color="000000" w:sz="8"/>
              <w:right w:val="outset" w:color="000000" w:sz="8"/>
            </w:tcBorders>
            <w:vAlign w:val="center"/>
          </w:tcPr>
          <w:bookmarkStart w:name="25228" w:id="25226"/>
          <w:p>
            <w:pPr>
              <w:spacing w:after="0"/>
              <w:ind w:left="0"/>
              <w:jc w:val="center"/>
            </w:pPr>
            <w:r>
              <w:rPr>
                <w:rFonts w:ascii="Arial"/>
                <w:b w:val="false"/>
                <w:i w:val="false"/>
                <w:color w:val="000000"/>
                <w:sz w:val="15"/>
              </w:rPr>
              <w:t>1090</w:t>
            </w:r>
          </w:p>
          <w:bookmarkEnd w:id="25226"/>
        </w:tc>
        <w:tc>
          <w:tcPr>
            <w:tcW w:w="1875" w:type="dxa"/>
            <w:tcBorders>
              <w:top w:val="outset" w:color="000000" w:sz="8"/>
              <w:left w:val="outset" w:color="000000" w:sz="8"/>
              <w:bottom w:val="outset" w:color="000000" w:sz="8"/>
              <w:right w:val="outset" w:color="000000" w:sz="8"/>
            </w:tcBorders>
            <w:vAlign w:val="center"/>
          </w:tcPr>
          <w:bookmarkStart w:name="25229" w:id="25227"/>
          <w:p>
            <w:pPr>
              <w:spacing w:after="0"/>
              <w:ind w:left="0"/>
              <w:jc w:val="left"/>
            </w:pPr>
            <w:r>
              <w:rPr>
                <w:rFonts w:ascii="Arial"/>
                <w:b w:val="false"/>
                <w:i w:val="false"/>
                <w:color w:val="000000"/>
                <w:sz w:val="15"/>
              </w:rPr>
              <w:t>Забезпечення діяльності інших закладів у сфері соціального захисту і соціального забезпечення</w:t>
            </w:r>
          </w:p>
          <w:bookmarkEnd w:id="25227"/>
        </w:tc>
        <w:tc>
          <w:tcPr>
            <w:tcW w:w="1828" w:type="dxa"/>
            <w:tcBorders>
              <w:top w:val="outset" w:color="000000" w:sz="8"/>
              <w:left w:val="outset" w:color="000000" w:sz="8"/>
              <w:bottom w:val="outset" w:color="000000" w:sz="8"/>
              <w:right w:val="outset" w:color="000000" w:sz="8"/>
            </w:tcBorders>
            <w:vAlign w:val="center"/>
          </w:tcPr>
          <w:bookmarkStart w:name="25230" w:id="25228"/>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5228"/>
        </w:tc>
        <w:tc>
          <w:tcPr>
            <w:tcW w:w="1417" w:type="dxa"/>
            <w:tcBorders>
              <w:top w:val="outset" w:color="000000" w:sz="8"/>
              <w:left w:val="outset" w:color="000000" w:sz="8"/>
              <w:bottom w:val="outset" w:color="000000" w:sz="8"/>
              <w:right w:val="outset" w:color="000000" w:sz="8"/>
            </w:tcBorders>
            <w:vAlign w:val="center"/>
          </w:tcPr>
          <w:bookmarkStart w:name="25231" w:id="25229"/>
          <w:p>
            <w:pPr>
              <w:spacing w:after="0"/>
              <w:ind w:left="0"/>
              <w:jc w:val="center"/>
            </w:pPr>
            <w:r>
              <w:rPr>
                <w:rFonts w:ascii="Arial"/>
                <w:b w:val="false"/>
                <w:i w:val="false"/>
                <w:color w:val="000000"/>
                <w:sz w:val="15"/>
              </w:rPr>
              <w:t>2088,20</w:t>
            </w:r>
          </w:p>
          <w:bookmarkEnd w:id="25229"/>
        </w:tc>
        <w:tc>
          <w:tcPr>
            <w:tcW w:w="1306" w:type="dxa"/>
            <w:tcBorders>
              <w:top w:val="outset" w:color="000000" w:sz="8"/>
              <w:left w:val="outset" w:color="000000" w:sz="8"/>
              <w:bottom w:val="outset" w:color="000000" w:sz="8"/>
              <w:right w:val="outset" w:color="000000" w:sz="8"/>
            </w:tcBorders>
            <w:vAlign w:val="center"/>
          </w:tcPr>
          <w:bookmarkStart w:name="25232" w:id="25230"/>
          <w:p>
            <w:pPr>
              <w:spacing w:after="0"/>
              <w:ind w:left="0"/>
              <w:jc w:val="center"/>
            </w:pPr>
            <w:r>
              <w:rPr>
                <w:rFonts w:ascii="Arial"/>
                <w:b w:val="false"/>
                <w:i w:val="false"/>
                <w:color w:val="000000"/>
                <w:sz w:val="15"/>
              </w:rPr>
              <w:t xml:space="preserve"> </w:t>
            </w:r>
          </w:p>
          <w:bookmarkEnd w:id="25230"/>
        </w:tc>
        <w:tc>
          <w:tcPr>
            <w:tcW w:w="1417" w:type="dxa"/>
            <w:tcBorders>
              <w:top w:val="outset" w:color="000000" w:sz="8"/>
              <w:left w:val="outset" w:color="000000" w:sz="8"/>
              <w:bottom w:val="outset" w:color="000000" w:sz="8"/>
              <w:right w:val="outset" w:color="000000" w:sz="8"/>
            </w:tcBorders>
            <w:vAlign w:val="center"/>
          </w:tcPr>
          <w:bookmarkStart w:name="25233" w:id="25231"/>
          <w:p>
            <w:pPr>
              <w:spacing w:after="0"/>
              <w:ind w:left="0"/>
              <w:jc w:val="center"/>
            </w:pPr>
            <w:r>
              <w:rPr>
                <w:rFonts w:ascii="Arial"/>
                <w:b w:val="false"/>
                <w:i w:val="false"/>
                <w:color w:val="000000"/>
                <w:sz w:val="15"/>
              </w:rPr>
              <w:t>2088,20</w:t>
            </w:r>
          </w:p>
          <w:bookmarkEnd w:id="2523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234" w:id="25232"/>
          <w:p>
            <w:pPr>
              <w:spacing w:after="0"/>
              <w:ind w:left="0"/>
              <w:jc w:val="center"/>
            </w:pPr>
            <w:r>
              <w:rPr>
                <w:rFonts w:ascii="Arial"/>
                <w:b w:val="false"/>
                <w:i w:val="false"/>
                <w:color w:val="000000"/>
                <w:sz w:val="15"/>
              </w:rPr>
              <w:t>4013242</w:t>
            </w:r>
          </w:p>
          <w:bookmarkEnd w:id="25232"/>
        </w:tc>
        <w:tc>
          <w:tcPr>
            <w:tcW w:w="1063" w:type="dxa"/>
            <w:tcBorders>
              <w:top w:val="outset" w:color="000000" w:sz="8"/>
              <w:left w:val="outset" w:color="000000" w:sz="8"/>
              <w:bottom w:val="outset" w:color="000000" w:sz="8"/>
              <w:right w:val="outset" w:color="000000" w:sz="8"/>
            </w:tcBorders>
            <w:vAlign w:val="center"/>
          </w:tcPr>
          <w:bookmarkStart w:name="25235" w:id="25233"/>
          <w:p>
            <w:pPr>
              <w:spacing w:after="0"/>
              <w:ind w:left="0"/>
              <w:jc w:val="center"/>
            </w:pPr>
            <w:r>
              <w:rPr>
                <w:rFonts w:ascii="Arial"/>
                <w:b w:val="false"/>
                <w:i w:val="false"/>
                <w:color w:val="000000"/>
                <w:sz w:val="15"/>
              </w:rPr>
              <w:t>3242</w:t>
            </w:r>
          </w:p>
          <w:bookmarkEnd w:id="25233"/>
        </w:tc>
        <w:tc>
          <w:tcPr>
            <w:tcW w:w="874" w:type="dxa"/>
            <w:tcBorders>
              <w:top w:val="outset" w:color="000000" w:sz="8"/>
              <w:left w:val="outset" w:color="000000" w:sz="8"/>
              <w:bottom w:val="outset" w:color="000000" w:sz="8"/>
              <w:right w:val="outset" w:color="000000" w:sz="8"/>
            </w:tcBorders>
            <w:vAlign w:val="center"/>
          </w:tcPr>
          <w:bookmarkStart w:name="25236" w:id="25234"/>
          <w:p>
            <w:pPr>
              <w:spacing w:after="0"/>
              <w:ind w:left="0"/>
              <w:jc w:val="center"/>
            </w:pPr>
            <w:r>
              <w:rPr>
                <w:rFonts w:ascii="Arial"/>
                <w:b w:val="false"/>
                <w:i w:val="false"/>
                <w:color w:val="000000"/>
                <w:sz w:val="15"/>
              </w:rPr>
              <w:t>1090</w:t>
            </w:r>
          </w:p>
          <w:bookmarkEnd w:id="25234"/>
        </w:tc>
        <w:tc>
          <w:tcPr>
            <w:tcW w:w="1875" w:type="dxa"/>
            <w:tcBorders>
              <w:top w:val="outset" w:color="000000" w:sz="8"/>
              <w:left w:val="outset" w:color="000000" w:sz="8"/>
              <w:bottom w:val="outset" w:color="000000" w:sz="8"/>
              <w:right w:val="outset" w:color="000000" w:sz="8"/>
            </w:tcBorders>
            <w:vAlign w:val="center"/>
          </w:tcPr>
          <w:bookmarkStart w:name="25237" w:id="25235"/>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5235"/>
        </w:tc>
        <w:tc>
          <w:tcPr>
            <w:tcW w:w="1828" w:type="dxa"/>
            <w:tcBorders>
              <w:top w:val="outset" w:color="000000" w:sz="8"/>
              <w:left w:val="outset" w:color="000000" w:sz="8"/>
              <w:bottom w:val="outset" w:color="000000" w:sz="8"/>
              <w:right w:val="outset" w:color="000000" w:sz="8"/>
            </w:tcBorders>
            <w:vAlign w:val="center"/>
          </w:tcPr>
          <w:bookmarkStart w:name="25238" w:id="25236"/>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5236"/>
        </w:tc>
        <w:tc>
          <w:tcPr>
            <w:tcW w:w="1417" w:type="dxa"/>
            <w:tcBorders>
              <w:top w:val="outset" w:color="000000" w:sz="8"/>
              <w:left w:val="outset" w:color="000000" w:sz="8"/>
              <w:bottom w:val="outset" w:color="000000" w:sz="8"/>
              <w:right w:val="outset" w:color="000000" w:sz="8"/>
            </w:tcBorders>
            <w:vAlign w:val="center"/>
          </w:tcPr>
          <w:bookmarkStart w:name="25239" w:id="25237"/>
          <w:p>
            <w:pPr>
              <w:spacing w:after="0"/>
              <w:ind w:left="0"/>
              <w:jc w:val="center"/>
            </w:pPr>
            <w:r>
              <w:rPr>
                <w:rFonts w:ascii="Arial"/>
                <w:b w:val="false"/>
                <w:i w:val="false"/>
                <w:color w:val="000000"/>
                <w:sz w:val="15"/>
              </w:rPr>
              <w:t>2130,00</w:t>
            </w:r>
          </w:p>
          <w:bookmarkEnd w:id="25237"/>
        </w:tc>
        <w:tc>
          <w:tcPr>
            <w:tcW w:w="1306" w:type="dxa"/>
            <w:tcBorders>
              <w:top w:val="outset" w:color="000000" w:sz="8"/>
              <w:left w:val="outset" w:color="000000" w:sz="8"/>
              <w:bottom w:val="outset" w:color="000000" w:sz="8"/>
              <w:right w:val="outset" w:color="000000" w:sz="8"/>
            </w:tcBorders>
            <w:vAlign w:val="center"/>
          </w:tcPr>
          <w:bookmarkStart w:name="25240" w:id="25238"/>
          <w:p>
            <w:pPr>
              <w:spacing w:after="0"/>
              <w:ind w:left="0"/>
              <w:jc w:val="center"/>
            </w:pPr>
            <w:r>
              <w:rPr>
                <w:rFonts w:ascii="Arial"/>
                <w:b w:val="false"/>
                <w:i w:val="false"/>
                <w:color w:val="000000"/>
                <w:sz w:val="15"/>
              </w:rPr>
              <w:t xml:space="preserve"> </w:t>
            </w:r>
          </w:p>
          <w:bookmarkEnd w:id="25238"/>
        </w:tc>
        <w:tc>
          <w:tcPr>
            <w:tcW w:w="1417" w:type="dxa"/>
            <w:tcBorders>
              <w:top w:val="outset" w:color="000000" w:sz="8"/>
              <w:left w:val="outset" w:color="000000" w:sz="8"/>
              <w:bottom w:val="outset" w:color="000000" w:sz="8"/>
              <w:right w:val="outset" w:color="000000" w:sz="8"/>
            </w:tcBorders>
            <w:vAlign w:val="center"/>
          </w:tcPr>
          <w:bookmarkStart w:name="25241" w:id="25239"/>
          <w:p>
            <w:pPr>
              <w:spacing w:after="0"/>
              <w:ind w:left="0"/>
              <w:jc w:val="center"/>
            </w:pPr>
            <w:r>
              <w:rPr>
                <w:rFonts w:ascii="Arial"/>
                <w:b w:val="false"/>
                <w:i w:val="false"/>
                <w:color w:val="000000"/>
                <w:sz w:val="15"/>
              </w:rPr>
              <w:t>2130,00</w:t>
            </w:r>
          </w:p>
          <w:bookmarkEnd w:id="2523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242" w:id="25240"/>
          <w:p>
            <w:pPr>
              <w:spacing w:after="0"/>
              <w:ind w:left="0"/>
              <w:jc w:val="center"/>
            </w:pPr>
            <w:r>
              <w:rPr>
                <w:rFonts w:ascii="Arial"/>
                <w:b w:val="false"/>
                <w:i w:val="false"/>
                <w:color w:val="000000"/>
                <w:sz w:val="15"/>
              </w:rPr>
              <w:t>4013242</w:t>
            </w:r>
          </w:p>
          <w:bookmarkEnd w:id="25240"/>
        </w:tc>
        <w:tc>
          <w:tcPr>
            <w:tcW w:w="1063" w:type="dxa"/>
            <w:tcBorders>
              <w:top w:val="outset" w:color="000000" w:sz="8"/>
              <w:left w:val="outset" w:color="000000" w:sz="8"/>
              <w:bottom w:val="outset" w:color="000000" w:sz="8"/>
              <w:right w:val="outset" w:color="000000" w:sz="8"/>
            </w:tcBorders>
            <w:vAlign w:val="center"/>
          </w:tcPr>
          <w:bookmarkStart w:name="25243" w:id="25241"/>
          <w:p>
            <w:pPr>
              <w:spacing w:after="0"/>
              <w:ind w:left="0"/>
              <w:jc w:val="center"/>
            </w:pPr>
            <w:r>
              <w:rPr>
                <w:rFonts w:ascii="Arial"/>
                <w:b w:val="false"/>
                <w:i w:val="false"/>
                <w:color w:val="000000"/>
                <w:sz w:val="15"/>
              </w:rPr>
              <w:t>3242</w:t>
            </w:r>
          </w:p>
          <w:bookmarkEnd w:id="25241"/>
        </w:tc>
        <w:tc>
          <w:tcPr>
            <w:tcW w:w="874" w:type="dxa"/>
            <w:tcBorders>
              <w:top w:val="outset" w:color="000000" w:sz="8"/>
              <w:left w:val="outset" w:color="000000" w:sz="8"/>
              <w:bottom w:val="outset" w:color="000000" w:sz="8"/>
              <w:right w:val="outset" w:color="000000" w:sz="8"/>
            </w:tcBorders>
            <w:vAlign w:val="center"/>
          </w:tcPr>
          <w:bookmarkStart w:name="25244" w:id="25242"/>
          <w:p>
            <w:pPr>
              <w:spacing w:after="0"/>
              <w:ind w:left="0"/>
              <w:jc w:val="center"/>
            </w:pPr>
            <w:r>
              <w:rPr>
                <w:rFonts w:ascii="Arial"/>
                <w:b w:val="false"/>
                <w:i w:val="false"/>
                <w:color w:val="000000"/>
                <w:sz w:val="15"/>
              </w:rPr>
              <w:t>1090</w:t>
            </w:r>
          </w:p>
          <w:bookmarkEnd w:id="25242"/>
        </w:tc>
        <w:tc>
          <w:tcPr>
            <w:tcW w:w="1875" w:type="dxa"/>
            <w:tcBorders>
              <w:top w:val="outset" w:color="000000" w:sz="8"/>
              <w:left w:val="outset" w:color="000000" w:sz="8"/>
              <w:bottom w:val="outset" w:color="000000" w:sz="8"/>
              <w:right w:val="outset" w:color="000000" w:sz="8"/>
            </w:tcBorders>
            <w:vAlign w:val="center"/>
          </w:tcPr>
          <w:bookmarkStart w:name="25245" w:id="25243"/>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5243"/>
        </w:tc>
        <w:tc>
          <w:tcPr>
            <w:tcW w:w="1828" w:type="dxa"/>
            <w:tcBorders>
              <w:top w:val="outset" w:color="000000" w:sz="8"/>
              <w:left w:val="outset" w:color="000000" w:sz="8"/>
              <w:bottom w:val="outset" w:color="000000" w:sz="8"/>
              <w:right w:val="outset" w:color="000000" w:sz="8"/>
            </w:tcBorders>
            <w:vAlign w:val="center"/>
          </w:tcPr>
          <w:bookmarkStart w:name="25246" w:id="25244"/>
          <w:p>
            <w:pPr>
              <w:spacing w:after="0"/>
              <w:ind w:left="0"/>
              <w:jc w:val="left"/>
            </w:pPr>
            <w:r>
              <w:rPr>
                <w:rFonts w:ascii="Arial"/>
                <w:b w:val="false"/>
                <w:i w:val="false"/>
                <w:color w:val="0000ff"/>
                <w:sz w:val="15"/>
              </w:rPr>
              <w:t>Міська цільова програма "Соціальне партнерство" на 2016 - 2018 роки"</w:t>
            </w:r>
          </w:p>
          <w:bookmarkEnd w:id="25244"/>
        </w:tc>
        <w:tc>
          <w:tcPr>
            <w:tcW w:w="1417" w:type="dxa"/>
            <w:tcBorders>
              <w:top w:val="outset" w:color="000000" w:sz="8"/>
              <w:left w:val="outset" w:color="000000" w:sz="8"/>
              <w:bottom w:val="outset" w:color="000000" w:sz="8"/>
              <w:right w:val="outset" w:color="000000" w:sz="8"/>
            </w:tcBorders>
            <w:vAlign w:val="center"/>
          </w:tcPr>
          <w:bookmarkStart w:name="25247" w:id="25245"/>
          <w:p>
            <w:pPr>
              <w:spacing w:after="0"/>
              <w:ind w:left="0"/>
              <w:jc w:val="center"/>
            </w:pPr>
            <w:r>
              <w:rPr>
                <w:rFonts w:ascii="Arial"/>
                <w:b w:val="false"/>
                <w:i w:val="false"/>
                <w:color w:val="000000"/>
                <w:sz w:val="15"/>
              </w:rPr>
              <w:t>153,10</w:t>
            </w:r>
          </w:p>
          <w:bookmarkEnd w:id="25245"/>
        </w:tc>
        <w:tc>
          <w:tcPr>
            <w:tcW w:w="1306" w:type="dxa"/>
            <w:tcBorders>
              <w:top w:val="outset" w:color="000000" w:sz="8"/>
              <w:left w:val="outset" w:color="000000" w:sz="8"/>
              <w:bottom w:val="outset" w:color="000000" w:sz="8"/>
              <w:right w:val="outset" w:color="000000" w:sz="8"/>
            </w:tcBorders>
            <w:vAlign w:val="center"/>
          </w:tcPr>
          <w:bookmarkStart w:name="25248" w:id="25246"/>
          <w:p>
            <w:pPr>
              <w:spacing w:after="0"/>
              <w:ind w:left="0"/>
              <w:jc w:val="center"/>
            </w:pPr>
            <w:r>
              <w:rPr>
                <w:rFonts w:ascii="Arial"/>
                <w:b w:val="false"/>
                <w:i w:val="false"/>
                <w:color w:val="000000"/>
                <w:sz w:val="15"/>
              </w:rPr>
              <w:t xml:space="preserve"> </w:t>
            </w:r>
          </w:p>
          <w:bookmarkEnd w:id="25246"/>
        </w:tc>
        <w:tc>
          <w:tcPr>
            <w:tcW w:w="1417" w:type="dxa"/>
            <w:tcBorders>
              <w:top w:val="outset" w:color="000000" w:sz="8"/>
              <w:left w:val="outset" w:color="000000" w:sz="8"/>
              <w:bottom w:val="outset" w:color="000000" w:sz="8"/>
              <w:right w:val="outset" w:color="000000" w:sz="8"/>
            </w:tcBorders>
            <w:vAlign w:val="center"/>
          </w:tcPr>
          <w:bookmarkStart w:name="25249" w:id="25247"/>
          <w:p>
            <w:pPr>
              <w:spacing w:after="0"/>
              <w:ind w:left="0"/>
              <w:jc w:val="center"/>
            </w:pPr>
            <w:r>
              <w:rPr>
                <w:rFonts w:ascii="Arial"/>
                <w:b w:val="false"/>
                <w:i w:val="false"/>
                <w:color w:val="000000"/>
                <w:sz w:val="15"/>
              </w:rPr>
              <w:t>153,10</w:t>
            </w:r>
          </w:p>
          <w:bookmarkEnd w:id="2524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250" w:id="25248"/>
          <w:p>
            <w:pPr>
              <w:spacing w:after="0"/>
              <w:ind w:left="0"/>
              <w:jc w:val="center"/>
            </w:pPr>
            <w:r>
              <w:rPr>
                <w:rFonts w:ascii="Arial"/>
                <w:b w:val="false"/>
                <w:i w:val="false"/>
                <w:color w:val="000000"/>
                <w:sz w:val="15"/>
              </w:rPr>
              <w:t>4014030</w:t>
            </w:r>
          </w:p>
          <w:bookmarkEnd w:id="25248"/>
        </w:tc>
        <w:tc>
          <w:tcPr>
            <w:tcW w:w="1063" w:type="dxa"/>
            <w:tcBorders>
              <w:top w:val="outset" w:color="000000" w:sz="8"/>
              <w:left w:val="outset" w:color="000000" w:sz="8"/>
              <w:bottom w:val="outset" w:color="000000" w:sz="8"/>
              <w:right w:val="outset" w:color="000000" w:sz="8"/>
            </w:tcBorders>
            <w:vAlign w:val="center"/>
          </w:tcPr>
          <w:bookmarkStart w:name="25251" w:id="25249"/>
          <w:p>
            <w:pPr>
              <w:spacing w:after="0"/>
              <w:ind w:left="0"/>
              <w:jc w:val="center"/>
            </w:pPr>
            <w:r>
              <w:rPr>
                <w:rFonts w:ascii="Arial"/>
                <w:b w:val="false"/>
                <w:i w:val="false"/>
                <w:color w:val="000000"/>
                <w:sz w:val="15"/>
              </w:rPr>
              <w:t>4030</w:t>
            </w:r>
          </w:p>
          <w:bookmarkEnd w:id="25249"/>
        </w:tc>
        <w:tc>
          <w:tcPr>
            <w:tcW w:w="874" w:type="dxa"/>
            <w:tcBorders>
              <w:top w:val="outset" w:color="000000" w:sz="8"/>
              <w:left w:val="outset" w:color="000000" w:sz="8"/>
              <w:bottom w:val="outset" w:color="000000" w:sz="8"/>
              <w:right w:val="outset" w:color="000000" w:sz="8"/>
            </w:tcBorders>
            <w:vAlign w:val="center"/>
          </w:tcPr>
          <w:bookmarkStart w:name="25252" w:id="25250"/>
          <w:p>
            <w:pPr>
              <w:spacing w:after="0"/>
              <w:ind w:left="0"/>
              <w:jc w:val="center"/>
            </w:pPr>
            <w:r>
              <w:rPr>
                <w:rFonts w:ascii="Arial"/>
                <w:b w:val="false"/>
                <w:i w:val="false"/>
                <w:color w:val="000000"/>
                <w:sz w:val="15"/>
              </w:rPr>
              <w:t>0824</w:t>
            </w:r>
          </w:p>
          <w:bookmarkEnd w:id="25250"/>
        </w:tc>
        <w:tc>
          <w:tcPr>
            <w:tcW w:w="1875" w:type="dxa"/>
            <w:tcBorders>
              <w:top w:val="outset" w:color="000000" w:sz="8"/>
              <w:left w:val="outset" w:color="000000" w:sz="8"/>
              <w:bottom w:val="outset" w:color="000000" w:sz="8"/>
              <w:right w:val="outset" w:color="000000" w:sz="8"/>
            </w:tcBorders>
            <w:vAlign w:val="center"/>
          </w:tcPr>
          <w:bookmarkStart w:name="25253" w:id="25251"/>
          <w:p>
            <w:pPr>
              <w:spacing w:after="0"/>
              <w:ind w:left="0"/>
              <w:jc w:val="left"/>
            </w:pPr>
            <w:r>
              <w:rPr>
                <w:rFonts w:ascii="Arial"/>
                <w:b w:val="false"/>
                <w:i w:val="false"/>
                <w:color w:val="000000"/>
                <w:sz w:val="15"/>
              </w:rPr>
              <w:t>Забезпечення діяльності бібліотек</w:t>
            </w:r>
          </w:p>
          <w:bookmarkEnd w:id="25251"/>
        </w:tc>
        <w:tc>
          <w:tcPr>
            <w:tcW w:w="1828" w:type="dxa"/>
            <w:tcBorders>
              <w:top w:val="outset" w:color="000000" w:sz="8"/>
              <w:left w:val="outset" w:color="000000" w:sz="8"/>
              <w:bottom w:val="outset" w:color="000000" w:sz="8"/>
              <w:right w:val="outset" w:color="000000" w:sz="8"/>
            </w:tcBorders>
            <w:vAlign w:val="center"/>
          </w:tcPr>
          <w:bookmarkStart w:name="25254" w:id="25252"/>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5252"/>
        </w:tc>
        <w:tc>
          <w:tcPr>
            <w:tcW w:w="1417" w:type="dxa"/>
            <w:tcBorders>
              <w:top w:val="outset" w:color="000000" w:sz="8"/>
              <w:left w:val="outset" w:color="000000" w:sz="8"/>
              <w:bottom w:val="outset" w:color="000000" w:sz="8"/>
              <w:right w:val="outset" w:color="000000" w:sz="8"/>
            </w:tcBorders>
            <w:vAlign w:val="center"/>
          </w:tcPr>
          <w:bookmarkStart w:name="25255" w:id="25253"/>
          <w:p>
            <w:pPr>
              <w:spacing w:after="0"/>
              <w:ind w:left="0"/>
              <w:jc w:val="center"/>
            </w:pPr>
            <w:r>
              <w:rPr>
                <w:rFonts w:ascii="Arial"/>
                <w:b w:val="false"/>
                <w:i w:val="false"/>
                <w:color w:val="000000"/>
                <w:sz w:val="15"/>
              </w:rPr>
              <w:t>16918,20</w:t>
            </w:r>
          </w:p>
          <w:bookmarkEnd w:id="25253"/>
        </w:tc>
        <w:tc>
          <w:tcPr>
            <w:tcW w:w="1306" w:type="dxa"/>
            <w:tcBorders>
              <w:top w:val="outset" w:color="000000" w:sz="8"/>
              <w:left w:val="outset" w:color="000000" w:sz="8"/>
              <w:bottom w:val="outset" w:color="000000" w:sz="8"/>
              <w:right w:val="outset" w:color="000000" w:sz="8"/>
            </w:tcBorders>
            <w:vAlign w:val="center"/>
          </w:tcPr>
          <w:bookmarkStart w:name="25256" w:id="25254"/>
          <w:p>
            <w:pPr>
              <w:spacing w:after="0"/>
              <w:ind w:left="0"/>
              <w:jc w:val="center"/>
            </w:pPr>
            <w:r>
              <w:rPr>
                <w:rFonts w:ascii="Arial"/>
                <w:b w:val="false"/>
                <w:i w:val="false"/>
                <w:color w:val="000000"/>
                <w:sz w:val="15"/>
              </w:rPr>
              <w:t>159,00</w:t>
            </w:r>
          </w:p>
          <w:bookmarkEnd w:id="25254"/>
        </w:tc>
        <w:tc>
          <w:tcPr>
            <w:tcW w:w="1417" w:type="dxa"/>
            <w:tcBorders>
              <w:top w:val="outset" w:color="000000" w:sz="8"/>
              <w:left w:val="outset" w:color="000000" w:sz="8"/>
              <w:bottom w:val="outset" w:color="000000" w:sz="8"/>
              <w:right w:val="outset" w:color="000000" w:sz="8"/>
            </w:tcBorders>
            <w:vAlign w:val="center"/>
          </w:tcPr>
          <w:bookmarkStart w:name="25257" w:id="25255"/>
          <w:p>
            <w:pPr>
              <w:spacing w:after="0"/>
              <w:ind w:left="0"/>
              <w:jc w:val="center"/>
            </w:pPr>
            <w:r>
              <w:rPr>
                <w:rFonts w:ascii="Arial"/>
                <w:b w:val="false"/>
                <w:i w:val="false"/>
                <w:color w:val="000000"/>
                <w:sz w:val="15"/>
              </w:rPr>
              <w:t>17077,20</w:t>
            </w:r>
          </w:p>
          <w:bookmarkEnd w:id="2525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258" w:id="25256"/>
          <w:p>
            <w:pPr>
              <w:spacing w:after="0"/>
              <w:ind w:left="0"/>
              <w:jc w:val="center"/>
            </w:pPr>
            <w:r>
              <w:rPr>
                <w:rFonts w:ascii="Arial"/>
                <w:b w:val="false"/>
                <w:i w:val="false"/>
                <w:color w:val="000000"/>
                <w:sz w:val="15"/>
              </w:rPr>
              <w:t>4014060</w:t>
            </w:r>
          </w:p>
          <w:bookmarkEnd w:id="25256"/>
        </w:tc>
        <w:tc>
          <w:tcPr>
            <w:tcW w:w="1063" w:type="dxa"/>
            <w:tcBorders>
              <w:top w:val="outset" w:color="000000" w:sz="8"/>
              <w:left w:val="outset" w:color="000000" w:sz="8"/>
              <w:bottom w:val="outset" w:color="000000" w:sz="8"/>
              <w:right w:val="outset" w:color="000000" w:sz="8"/>
            </w:tcBorders>
            <w:vAlign w:val="center"/>
          </w:tcPr>
          <w:bookmarkStart w:name="25259" w:id="25257"/>
          <w:p>
            <w:pPr>
              <w:spacing w:after="0"/>
              <w:ind w:left="0"/>
              <w:jc w:val="center"/>
            </w:pPr>
            <w:r>
              <w:rPr>
                <w:rFonts w:ascii="Arial"/>
                <w:b w:val="false"/>
                <w:i w:val="false"/>
                <w:color w:val="000000"/>
                <w:sz w:val="15"/>
              </w:rPr>
              <w:t>4060</w:t>
            </w:r>
          </w:p>
          <w:bookmarkEnd w:id="25257"/>
        </w:tc>
        <w:tc>
          <w:tcPr>
            <w:tcW w:w="874" w:type="dxa"/>
            <w:tcBorders>
              <w:top w:val="outset" w:color="000000" w:sz="8"/>
              <w:left w:val="outset" w:color="000000" w:sz="8"/>
              <w:bottom w:val="outset" w:color="000000" w:sz="8"/>
              <w:right w:val="outset" w:color="000000" w:sz="8"/>
            </w:tcBorders>
            <w:vAlign w:val="center"/>
          </w:tcPr>
          <w:bookmarkStart w:name="25260" w:id="25258"/>
          <w:p>
            <w:pPr>
              <w:spacing w:after="0"/>
              <w:ind w:left="0"/>
              <w:jc w:val="center"/>
            </w:pPr>
            <w:r>
              <w:rPr>
                <w:rFonts w:ascii="Arial"/>
                <w:b w:val="false"/>
                <w:i w:val="false"/>
                <w:color w:val="000000"/>
                <w:sz w:val="15"/>
              </w:rPr>
              <w:t>0828</w:t>
            </w:r>
          </w:p>
          <w:bookmarkEnd w:id="25258"/>
        </w:tc>
        <w:tc>
          <w:tcPr>
            <w:tcW w:w="1875" w:type="dxa"/>
            <w:tcBorders>
              <w:top w:val="outset" w:color="000000" w:sz="8"/>
              <w:left w:val="outset" w:color="000000" w:sz="8"/>
              <w:bottom w:val="outset" w:color="000000" w:sz="8"/>
              <w:right w:val="outset" w:color="000000" w:sz="8"/>
            </w:tcBorders>
            <w:vAlign w:val="center"/>
          </w:tcPr>
          <w:bookmarkStart w:name="25261" w:id="25259"/>
          <w:p>
            <w:pPr>
              <w:spacing w:after="0"/>
              <w:ind w:left="0"/>
              <w:jc w:val="left"/>
            </w:pPr>
            <w:r>
              <w:rPr>
                <w:rFonts w:ascii="Arial"/>
                <w:b w:val="false"/>
                <w:i w:val="false"/>
                <w:color w:val="000000"/>
                <w:sz w:val="15"/>
              </w:rPr>
              <w:t>Забезпечення діяльності палаців і будинків культури, клубів, центрів дозвілля та інших клубних закладів</w:t>
            </w:r>
          </w:p>
          <w:bookmarkEnd w:id="25259"/>
        </w:tc>
        <w:tc>
          <w:tcPr>
            <w:tcW w:w="1828" w:type="dxa"/>
            <w:tcBorders>
              <w:top w:val="outset" w:color="000000" w:sz="8"/>
              <w:left w:val="outset" w:color="000000" w:sz="8"/>
              <w:bottom w:val="outset" w:color="000000" w:sz="8"/>
              <w:right w:val="outset" w:color="000000" w:sz="8"/>
            </w:tcBorders>
            <w:vAlign w:val="center"/>
          </w:tcPr>
          <w:bookmarkStart w:name="25262" w:id="25260"/>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5260"/>
        </w:tc>
        <w:tc>
          <w:tcPr>
            <w:tcW w:w="1417" w:type="dxa"/>
            <w:tcBorders>
              <w:top w:val="outset" w:color="000000" w:sz="8"/>
              <w:left w:val="outset" w:color="000000" w:sz="8"/>
              <w:bottom w:val="outset" w:color="000000" w:sz="8"/>
              <w:right w:val="outset" w:color="000000" w:sz="8"/>
            </w:tcBorders>
            <w:vAlign w:val="center"/>
          </w:tcPr>
          <w:bookmarkStart w:name="25263" w:id="25261"/>
          <w:p>
            <w:pPr>
              <w:spacing w:after="0"/>
              <w:ind w:left="0"/>
              <w:jc w:val="center"/>
            </w:pPr>
            <w:r>
              <w:rPr>
                <w:rFonts w:ascii="Arial"/>
                <w:b w:val="false"/>
                <w:i w:val="false"/>
                <w:color w:val="000000"/>
                <w:sz w:val="15"/>
              </w:rPr>
              <w:t>1644,60</w:t>
            </w:r>
          </w:p>
          <w:bookmarkEnd w:id="25261"/>
        </w:tc>
        <w:tc>
          <w:tcPr>
            <w:tcW w:w="1306" w:type="dxa"/>
            <w:tcBorders>
              <w:top w:val="outset" w:color="000000" w:sz="8"/>
              <w:left w:val="outset" w:color="000000" w:sz="8"/>
              <w:bottom w:val="outset" w:color="000000" w:sz="8"/>
              <w:right w:val="outset" w:color="000000" w:sz="8"/>
            </w:tcBorders>
            <w:vAlign w:val="center"/>
          </w:tcPr>
          <w:bookmarkStart w:name="25264" w:id="25262"/>
          <w:p>
            <w:pPr>
              <w:spacing w:after="0"/>
              <w:ind w:left="0"/>
              <w:jc w:val="center"/>
            </w:pPr>
            <w:r>
              <w:rPr>
                <w:rFonts w:ascii="Arial"/>
                <w:b w:val="false"/>
                <w:i w:val="false"/>
                <w:color w:val="000000"/>
                <w:sz w:val="15"/>
              </w:rPr>
              <w:t xml:space="preserve"> </w:t>
            </w:r>
          </w:p>
          <w:bookmarkEnd w:id="25262"/>
        </w:tc>
        <w:tc>
          <w:tcPr>
            <w:tcW w:w="1417" w:type="dxa"/>
            <w:tcBorders>
              <w:top w:val="outset" w:color="000000" w:sz="8"/>
              <w:left w:val="outset" w:color="000000" w:sz="8"/>
              <w:bottom w:val="outset" w:color="000000" w:sz="8"/>
              <w:right w:val="outset" w:color="000000" w:sz="8"/>
            </w:tcBorders>
            <w:vAlign w:val="center"/>
          </w:tcPr>
          <w:bookmarkStart w:name="25265" w:id="25263"/>
          <w:p>
            <w:pPr>
              <w:spacing w:after="0"/>
              <w:ind w:left="0"/>
              <w:jc w:val="center"/>
            </w:pPr>
            <w:r>
              <w:rPr>
                <w:rFonts w:ascii="Arial"/>
                <w:b w:val="false"/>
                <w:i w:val="false"/>
                <w:color w:val="000000"/>
                <w:sz w:val="15"/>
              </w:rPr>
              <w:t>1644,60</w:t>
            </w:r>
          </w:p>
          <w:bookmarkEnd w:id="2526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266" w:id="25264"/>
          <w:p>
            <w:pPr>
              <w:spacing w:after="0"/>
              <w:ind w:left="0"/>
              <w:jc w:val="center"/>
            </w:pPr>
            <w:r>
              <w:rPr>
                <w:rFonts w:ascii="Arial"/>
                <w:b w:val="false"/>
                <w:i w:val="false"/>
                <w:color w:val="000000"/>
                <w:sz w:val="15"/>
              </w:rPr>
              <w:t>4014080</w:t>
            </w:r>
          </w:p>
          <w:bookmarkEnd w:id="25264"/>
        </w:tc>
        <w:tc>
          <w:tcPr>
            <w:tcW w:w="1063" w:type="dxa"/>
            <w:tcBorders>
              <w:top w:val="outset" w:color="000000" w:sz="8"/>
              <w:left w:val="outset" w:color="000000" w:sz="8"/>
              <w:bottom w:val="outset" w:color="000000" w:sz="8"/>
              <w:right w:val="outset" w:color="000000" w:sz="8"/>
            </w:tcBorders>
            <w:vAlign w:val="center"/>
          </w:tcPr>
          <w:bookmarkStart w:name="25267" w:id="25265"/>
          <w:p>
            <w:pPr>
              <w:spacing w:after="0"/>
              <w:ind w:left="0"/>
              <w:jc w:val="center"/>
            </w:pPr>
            <w:r>
              <w:rPr>
                <w:rFonts w:ascii="Arial"/>
                <w:b w:val="false"/>
                <w:i w:val="false"/>
                <w:color w:val="000000"/>
                <w:sz w:val="15"/>
              </w:rPr>
              <w:t>4080</w:t>
            </w:r>
          </w:p>
          <w:bookmarkEnd w:id="25265"/>
        </w:tc>
        <w:tc>
          <w:tcPr>
            <w:tcW w:w="874" w:type="dxa"/>
            <w:tcBorders>
              <w:top w:val="outset" w:color="000000" w:sz="8"/>
              <w:left w:val="outset" w:color="000000" w:sz="8"/>
              <w:bottom w:val="outset" w:color="000000" w:sz="8"/>
              <w:right w:val="outset" w:color="000000" w:sz="8"/>
            </w:tcBorders>
            <w:vAlign w:val="center"/>
          </w:tcPr>
          <w:bookmarkStart w:name="25268" w:id="25266"/>
          <w:p>
            <w:pPr>
              <w:spacing w:after="0"/>
              <w:ind w:left="0"/>
              <w:jc w:val="center"/>
            </w:pPr>
            <w:r>
              <w:rPr>
                <w:rFonts w:ascii="Arial"/>
                <w:b w:val="false"/>
                <w:i w:val="false"/>
                <w:color w:val="000000"/>
                <w:sz w:val="15"/>
              </w:rPr>
              <w:t xml:space="preserve"> </w:t>
            </w:r>
          </w:p>
          <w:bookmarkEnd w:id="25266"/>
        </w:tc>
        <w:tc>
          <w:tcPr>
            <w:tcW w:w="1875" w:type="dxa"/>
            <w:tcBorders>
              <w:top w:val="outset" w:color="000000" w:sz="8"/>
              <w:left w:val="outset" w:color="000000" w:sz="8"/>
              <w:bottom w:val="outset" w:color="000000" w:sz="8"/>
              <w:right w:val="outset" w:color="000000" w:sz="8"/>
            </w:tcBorders>
            <w:vAlign w:val="center"/>
          </w:tcPr>
          <w:bookmarkStart w:name="25269" w:id="25267"/>
          <w:p>
            <w:pPr>
              <w:spacing w:after="0"/>
              <w:ind w:left="0"/>
              <w:jc w:val="left"/>
            </w:pPr>
            <w:r>
              <w:rPr>
                <w:rFonts w:ascii="Arial"/>
                <w:b w:val="false"/>
                <w:i w:val="false"/>
                <w:color w:val="000000"/>
                <w:sz w:val="15"/>
              </w:rPr>
              <w:t>Інші заклади та заходи в галузі культури і мистецтва</w:t>
            </w:r>
          </w:p>
          <w:bookmarkEnd w:id="25267"/>
        </w:tc>
        <w:tc>
          <w:tcPr>
            <w:tcW w:w="1828" w:type="dxa"/>
            <w:tcBorders>
              <w:top w:val="outset" w:color="000000" w:sz="8"/>
              <w:left w:val="outset" w:color="000000" w:sz="8"/>
              <w:bottom w:val="outset" w:color="000000" w:sz="8"/>
              <w:right w:val="outset" w:color="000000" w:sz="8"/>
            </w:tcBorders>
            <w:vAlign w:val="center"/>
          </w:tcPr>
          <w:bookmarkStart w:name="25270" w:id="25268"/>
          <w:p>
            <w:pPr>
              <w:spacing w:after="0"/>
              <w:ind w:left="0"/>
              <w:jc w:val="left"/>
            </w:pPr>
            <w:r>
              <w:rPr>
                <w:rFonts w:ascii="Arial"/>
                <w:b w:val="false"/>
                <w:i w:val="false"/>
                <w:color w:val="000000"/>
                <w:sz w:val="15"/>
              </w:rPr>
              <w:t xml:space="preserve"> </w:t>
            </w:r>
          </w:p>
          <w:bookmarkEnd w:id="25268"/>
        </w:tc>
        <w:tc>
          <w:tcPr>
            <w:tcW w:w="1417" w:type="dxa"/>
            <w:tcBorders>
              <w:top w:val="outset" w:color="000000" w:sz="8"/>
              <w:left w:val="outset" w:color="000000" w:sz="8"/>
              <w:bottom w:val="outset" w:color="000000" w:sz="8"/>
              <w:right w:val="outset" w:color="000000" w:sz="8"/>
            </w:tcBorders>
            <w:vAlign w:val="center"/>
          </w:tcPr>
          <w:bookmarkStart w:name="25271" w:id="25269"/>
          <w:p>
            <w:pPr>
              <w:spacing w:after="0"/>
              <w:ind w:left="0"/>
              <w:jc w:val="center"/>
            </w:pPr>
            <w:r>
              <w:rPr>
                <w:rFonts w:ascii="Arial"/>
                <w:b w:val="false"/>
                <w:i w:val="false"/>
                <w:color w:val="000000"/>
                <w:sz w:val="15"/>
              </w:rPr>
              <w:t>1745,40</w:t>
            </w:r>
          </w:p>
          <w:bookmarkEnd w:id="25269"/>
        </w:tc>
        <w:tc>
          <w:tcPr>
            <w:tcW w:w="1306" w:type="dxa"/>
            <w:tcBorders>
              <w:top w:val="outset" w:color="000000" w:sz="8"/>
              <w:left w:val="outset" w:color="000000" w:sz="8"/>
              <w:bottom w:val="outset" w:color="000000" w:sz="8"/>
              <w:right w:val="outset" w:color="000000" w:sz="8"/>
            </w:tcBorders>
            <w:vAlign w:val="center"/>
          </w:tcPr>
          <w:bookmarkStart w:name="25272" w:id="25270"/>
          <w:p>
            <w:pPr>
              <w:spacing w:after="0"/>
              <w:ind w:left="0"/>
              <w:jc w:val="center"/>
            </w:pPr>
            <w:r>
              <w:rPr>
                <w:rFonts w:ascii="Arial"/>
                <w:b w:val="false"/>
                <w:i w:val="false"/>
                <w:color w:val="000000"/>
                <w:sz w:val="15"/>
              </w:rPr>
              <w:t xml:space="preserve"> </w:t>
            </w:r>
          </w:p>
          <w:bookmarkEnd w:id="25270"/>
        </w:tc>
        <w:tc>
          <w:tcPr>
            <w:tcW w:w="1417" w:type="dxa"/>
            <w:tcBorders>
              <w:top w:val="outset" w:color="000000" w:sz="8"/>
              <w:left w:val="outset" w:color="000000" w:sz="8"/>
              <w:bottom w:val="outset" w:color="000000" w:sz="8"/>
              <w:right w:val="outset" w:color="000000" w:sz="8"/>
            </w:tcBorders>
            <w:vAlign w:val="center"/>
          </w:tcPr>
          <w:bookmarkStart w:name="25273" w:id="25271"/>
          <w:p>
            <w:pPr>
              <w:spacing w:after="0"/>
              <w:ind w:left="0"/>
              <w:jc w:val="center"/>
            </w:pPr>
            <w:r>
              <w:rPr>
                <w:rFonts w:ascii="Arial"/>
                <w:b w:val="false"/>
                <w:i w:val="false"/>
                <w:color w:val="000000"/>
                <w:sz w:val="15"/>
              </w:rPr>
              <w:t>1745,40</w:t>
            </w:r>
          </w:p>
          <w:bookmarkEnd w:id="2527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274" w:id="25272"/>
          <w:p>
            <w:pPr>
              <w:spacing w:after="0"/>
              <w:ind w:left="0"/>
              <w:jc w:val="center"/>
            </w:pPr>
            <w:r>
              <w:rPr>
                <w:rFonts w:ascii="Arial"/>
                <w:b w:val="false"/>
                <w:i w:val="false"/>
                <w:color w:val="000000"/>
                <w:sz w:val="15"/>
              </w:rPr>
              <w:t>4014081</w:t>
            </w:r>
          </w:p>
          <w:bookmarkEnd w:id="25272"/>
        </w:tc>
        <w:tc>
          <w:tcPr>
            <w:tcW w:w="1063" w:type="dxa"/>
            <w:tcBorders>
              <w:top w:val="outset" w:color="000000" w:sz="8"/>
              <w:left w:val="outset" w:color="000000" w:sz="8"/>
              <w:bottom w:val="outset" w:color="000000" w:sz="8"/>
              <w:right w:val="outset" w:color="000000" w:sz="8"/>
            </w:tcBorders>
            <w:vAlign w:val="center"/>
          </w:tcPr>
          <w:bookmarkStart w:name="25275" w:id="25273"/>
          <w:p>
            <w:pPr>
              <w:spacing w:after="0"/>
              <w:ind w:left="0"/>
              <w:jc w:val="center"/>
            </w:pPr>
            <w:r>
              <w:rPr>
                <w:rFonts w:ascii="Arial"/>
                <w:b w:val="false"/>
                <w:i w:val="false"/>
                <w:color w:val="000000"/>
                <w:sz w:val="15"/>
              </w:rPr>
              <w:t>4081</w:t>
            </w:r>
          </w:p>
          <w:bookmarkEnd w:id="25273"/>
        </w:tc>
        <w:tc>
          <w:tcPr>
            <w:tcW w:w="874" w:type="dxa"/>
            <w:tcBorders>
              <w:top w:val="outset" w:color="000000" w:sz="8"/>
              <w:left w:val="outset" w:color="000000" w:sz="8"/>
              <w:bottom w:val="outset" w:color="000000" w:sz="8"/>
              <w:right w:val="outset" w:color="000000" w:sz="8"/>
            </w:tcBorders>
            <w:vAlign w:val="center"/>
          </w:tcPr>
          <w:bookmarkStart w:name="25276" w:id="25274"/>
          <w:p>
            <w:pPr>
              <w:spacing w:after="0"/>
              <w:ind w:left="0"/>
              <w:jc w:val="center"/>
            </w:pPr>
            <w:r>
              <w:rPr>
                <w:rFonts w:ascii="Arial"/>
                <w:b w:val="false"/>
                <w:i w:val="false"/>
                <w:color w:val="000000"/>
                <w:sz w:val="15"/>
              </w:rPr>
              <w:t>0829</w:t>
            </w:r>
          </w:p>
          <w:bookmarkEnd w:id="25274"/>
        </w:tc>
        <w:tc>
          <w:tcPr>
            <w:tcW w:w="1875" w:type="dxa"/>
            <w:tcBorders>
              <w:top w:val="outset" w:color="000000" w:sz="8"/>
              <w:left w:val="outset" w:color="000000" w:sz="8"/>
              <w:bottom w:val="outset" w:color="000000" w:sz="8"/>
              <w:right w:val="outset" w:color="000000" w:sz="8"/>
            </w:tcBorders>
            <w:vAlign w:val="center"/>
          </w:tcPr>
          <w:bookmarkStart w:name="25277" w:id="25275"/>
          <w:p>
            <w:pPr>
              <w:spacing w:after="0"/>
              <w:ind w:left="0"/>
              <w:jc w:val="left"/>
            </w:pPr>
            <w:r>
              <w:rPr>
                <w:rFonts w:ascii="Arial"/>
                <w:b w:val="false"/>
                <w:i w:val="false"/>
                <w:color w:val="000000"/>
                <w:sz w:val="15"/>
              </w:rPr>
              <w:t>Забезпечення діяльності інших закладів в галузі культури і мистецтва</w:t>
            </w:r>
          </w:p>
          <w:bookmarkEnd w:id="25275"/>
        </w:tc>
        <w:tc>
          <w:tcPr>
            <w:tcW w:w="1828" w:type="dxa"/>
            <w:tcBorders>
              <w:top w:val="outset" w:color="000000" w:sz="8"/>
              <w:left w:val="outset" w:color="000000" w:sz="8"/>
              <w:bottom w:val="outset" w:color="000000" w:sz="8"/>
              <w:right w:val="outset" w:color="000000" w:sz="8"/>
            </w:tcBorders>
            <w:vAlign w:val="center"/>
          </w:tcPr>
          <w:bookmarkStart w:name="25278" w:id="25276"/>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5276"/>
        </w:tc>
        <w:tc>
          <w:tcPr>
            <w:tcW w:w="1417" w:type="dxa"/>
            <w:tcBorders>
              <w:top w:val="outset" w:color="000000" w:sz="8"/>
              <w:left w:val="outset" w:color="000000" w:sz="8"/>
              <w:bottom w:val="outset" w:color="000000" w:sz="8"/>
              <w:right w:val="outset" w:color="000000" w:sz="8"/>
            </w:tcBorders>
            <w:vAlign w:val="center"/>
          </w:tcPr>
          <w:bookmarkStart w:name="25279" w:id="25277"/>
          <w:p>
            <w:pPr>
              <w:spacing w:after="0"/>
              <w:ind w:left="0"/>
              <w:jc w:val="center"/>
            </w:pPr>
            <w:r>
              <w:rPr>
                <w:rFonts w:ascii="Arial"/>
                <w:b w:val="false"/>
                <w:i w:val="false"/>
                <w:color w:val="000000"/>
                <w:sz w:val="15"/>
              </w:rPr>
              <w:t>1475,40</w:t>
            </w:r>
          </w:p>
          <w:bookmarkEnd w:id="25277"/>
        </w:tc>
        <w:tc>
          <w:tcPr>
            <w:tcW w:w="1306" w:type="dxa"/>
            <w:tcBorders>
              <w:top w:val="outset" w:color="000000" w:sz="8"/>
              <w:left w:val="outset" w:color="000000" w:sz="8"/>
              <w:bottom w:val="outset" w:color="000000" w:sz="8"/>
              <w:right w:val="outset" w:color="000000" w:sz="8"/>
            </w:tcBorders>
            <w:vAlign w:val="center"/>
          </w:tcPr>
          <w:bookmarkStart w:name="25280" w:id="25278"/>
          <w:p>
            <w:pPr>
              <w:spacing w:after="0"/>
              <w:ind w:left="0"/>
              <w:jc w:val="center"/>
            </w:pPr>
            <w:r>
              <w:rPr>
                <w:rFonts w:ascii="Arial"/>
                <w:b w:val="false"/>
                <w:i w:val="false"/>
                <w:color w:val="000000"/>
                <w:sz w:val="15"/>
              </w:rPr>
              <w:t xml:space="preserve"> </w:t>
            </w:r>
          </w:p>
          <w:bookmarkEnd w:id="25278"/>
        </w:tc>
        <w:tc>
          <w:tcPr>
            <w:tcW w:w="1417" w:type="dxa"/>
            <w:tcBorders>
              <w:top w:val="outset" w:color="000000" w:sz="8"/>
              <w:left w:val="outset" w:color="000000" w:sz="8"/>
              <w:bottom w:val="outset" w:color="000000" w:sz="8"/>
              <w:right w:val="outset" w:color="000000" w:sz="8"/>
            </w:tcBorders>
            <w:vAlign w:val="center"/>
          </w:tcPr>
          <w:bookmarkStart w:name="25281" w:id="25279"/>
          <w:p>
            <w:pPr>
              <w:spacing w:after="0"/>
              <w:ind w:left="0"/>
              <w:jc w:val="center"/>
            </w:pPr>
            <w:r>
              <w:rPr>
                <w:rFonts w:ascii="Arial"/>
                <w:b w:val="false"/>
                <w:i w:val="false"/>
                <w:color w:val="000000"/>
                <w:sz w:val="15"/>
              </w:rPr>
              <w:t>1475,40</w:t>
            </w:r>
          </w:p>
          <w:bookmarkEnd w:id="2527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282" w:id="25280"/>
          <w:p>
            <w:pPr>
              <w:spacing w:after="0"/>
              <w:ind w:left="0"/>
              <w:jc w:val="center"/>
            </w:pPr>
            <w:r>
              <w:rPr>
                <w:rFonts w:ascii="Arial"/>
                <w:b w:val="false"/>
                <w:i w:val="false"/>
                <w:color w:val="000000"/>
                <w:sz w:val="15"/>
              </w:rPr>
              <w:t>4014082</w:t>
            </w:r>
          </w:p>
          <w:bookmarkEnd w:id="25280"/>
        </w:tc>
        <w:tc>
          <w:tcPr>
            <w:tcW w:w="1063" w:type="dxa"/>
            <w:tcBorders>
              <w:top w:val="outset" w:color="000000" w:sz="8"/>
              <w:left w:val="outset" w:color="000000" w:sz="8"/>
              <w:bottom w:val="outset" w:color="000000" w:sz="8"/>
              <w:right w:val="outset" w:color="000000" w:sz="8"/>
            </w:tcBorders>
            <w:vAlign w:val="center"/>
          </w:tcPr>
          <w:bookmarkStart w:name="25283" w:id="25281"/>
          <w:p>
            <w:pPr>
              <w:spacing w:after="0"/>
              <w:ind w:left="0"/>
              <w:jc w:val="center"/>
            </w:pPr>
            <w:r>
              <w:rPr>
                <w:rFonts w:ascii="Arial"/>
                <w:b w:val="false"/>
                <w:i w:val="false"/>
                <w:color w:val="000000"/>
                <w:sz w:val="15"/>
              </w:rPr>
              <w:t>4082</w:t>
            </w:r>
          </w:p>
          <w:bookmarkEnd w:id="25281"/>
        </w:tc>
        <w:tc>
          <w:tcPr>
            <w:tcW w:w="874" w:type="dxa"/>
            <w:tcBorders>
              <w:top w:val="outset" w:color="000000" w:sz="8"/>
              <w:left w:val="outset" w:color="000000" w:sz="8"/>
              <w:bottom w:val="outset" w:color="000000" w:sz="8"/>
              <w:right w:val="outset" w:color="000000" w:sz="8"/>
            </w:tcBorders>
            <w:vAlign w:val="center"/>
          </w:tcPr>
          <w:bookmarkStart w:name="25284" w:id="25282"/>
          <w:p>
            <w:pPr>
              <w:spacing w:after="0"/>
              <w:ind w:left="0"/>
              <w:jc w:val="center"/>
            </w:pPr>
            <w:r>
              <w:rPr>
                <w:rFonts w:ascii="Arial"/>
                <w:b w:val="false"/>
                <w:i w:val="false"/>
                <w:color w:val="000000"/>
                <w:sz w:val="15"/>
              </w:rPr>
              <w:t>0829</w:t>
            </w:r>
          </w:p>
          <w:bookmarkEnd w:id="25282"/>
        </w:tc>
        <w:tc>
          <w:tcPr>
            <w:tcW w:w="1875" w:type="dxa"/>
            <w:tcBorders>
              <w:top w:val="outset" w:color="000000" w:sz="8"/>
              <w:left w:val="outset" w:color="000000" w:sz="8"/>
              <w:bottom w:val="outset" w:color="000000" w:sz="8"/>
              <w:right w:val="outset" w:color="000000" w:sz="8"/>
            </w:tcBorders>
            <w:vAlign w:val="center"/>
          </w:tcPr>
          <w:bookmarkStart w:name="25285" w:id="25283"/>
          <w:p>
            <w:pPr>
              <w:spacing w:after="0"/>
              <w:ind w:left="0"/>
              <w:jc w:val="left"/>
            </w:pPr>
            <w:r>
              <w:rPr>
                <w:rFonts w:ascii="Arial"/>
                <w:b w:val="false"/>
                <w:i w:val="false"/>
                <w:color w:val="000000"/>
                <w:sz w:val="15"/>
              </w:rPr>
              <w:t>Інші заходи в галузі культури і мистецтва</w:t>
            </w:r>
          </w:p>
          <w:bookmarkEnd w:id="25283"/>
        </w:tc>
        <w:tc>
          <w:tcPr>
            <w:tcW w:w="1828" w:type="dxa"/>
            <w:tcBorders>
              <w:top w:val="outset" w:color="000000" w:sz="8"/>
              <w:left w:val="outset" w:color="000000" w:sz="8"/>
              <w:bottom w:val="outset" w:color="000000" w:sz="8"/>
              <w:right w:val="outset" w:color="000000" w:sz="8"/>
            </w:tcBorders>
            <w:vAlign w:val="center"/>
          </w:tcPr>
          <w:bookmarkStart w:name="25286" w:id="25284"/>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5284"/>
        </w:tc>
        <w:tc>
          <w:tcPr>
            <w:tcW w:w="1417" w:type="dxa"/>
            <w:tcBorders>
              <w:top w:val="outset" w:color="000000" w:sz="8"/>
              <w:left w:val="outset" w:color="000000" w:sz="8"/>
              <w:bottom w:val="outset" w:color="000000" w:sz="8"/>
              <w:right w:val="outset" w:color="000000" w:sz="8"/>
            </w:tcBorders>
            <w:vAlign w:val="center"/>
          </w:tcPr>
          <w:bookmarkStart w:name="25287" w:id="25285"/>
          <w:p>
            <w:pPr>
              <w:spacing w:after="0"/>
              <w:ind w:left="0"/>
              <w:jc w:val="center"/>
            </w:pPr>
            <w:r>
              <w:rPr>
                <w:rFonts w:ascii="Arial"/>
                <w:b w:val="false"/>
                <w:i w:val="false"/>
                <w:color w:val="000000"/>
                <w:sz w:val="15"/>
              </w:rPr>
              <w:t>270,00</w:t>
            </w:r>
          </w:p>
          <w:bookmarkEnd w:id="25285"/>
        </w:tc>
        <w:tc>
          <w:tcPr>
            <w:tcW w:w="1306" w:type="dxa"/>
            <w:tcBorders>
              <w:top w:val="outset" w:color="000000" w:sz="8"/>
              <w:left w:val="outset" w:color="000000" w:sz="8"/>
              <w:bottom w:val="outset" w:color="000000" w:sz="8"/>
              <w:right w:val="outset" w:color="000000" w:sz="8"/>
            </w:tcBorders>
            <w:vAlign w:val="center"/>
          </w:tcPr>
          <w:bookmarkStart w:name="25288" w:id="25286"/>
          <w:p>
            <w:pPr>
              <w:spacing w:after="0"/>
              <w:ind w:left="0"/>
              <w:jc w:val="center"/>
            </w:pPr>
            <w:r>
              <w:rPr>
                <w:rFonts w:ascii="Arial"/>
                <w:b w:val="false"/>
                <w:i w:val="false"/>
                <w:color w:val="000000"/>
                <w:sz w:val="15"/>
              </w:rPr>
              <w:t xml:space="preserve"> </w:t>
            </w:r>
          </w:p>
          <w:bookmarkEnd w:id="25286"/>
        </w:tc>
        <w:tc>
          <w:tcPr>
            <w:tcW w:w="1417" w:type="dxa"/>
            <w:tcBorders>
              <w:top w:val="outset" w:color="000000" w:sz="8"/>
              <w:left w:val="outset" w:color="000000" w:sz="8"/>
              <w:bottom w:val="outset" w:color="000000" w:sz="8"/>
              <w:right w:val="outset" w:color="000000" w:sz="8"/>
            </w:tcBorders>
            <w:vAlign w:val="center"/>
          </w:tcPr>
          <w:bookmarkStart w:name="25289" w:id="25287"/>
          <w:p>
            <w:pPr>
              <w:spacing w:after="0"/>
              <w:ind w:left="0"/>
              <w:jc w:val="center"/>
            </w:pPr>
            <w:r>
              <w:rPr>
                <w:rFonts w:ascii="Arial"/>
                <w:b w:val="false"/>
                <w:i w:val="false"/>
                <w:color w:val="000000"/>
                <w:sz w:val="15"/>
              </w:rPr>
              <w:t>270,00</w:t>
            </w:r>
          </w:p>
          <w:bookmarkEnd w:id="2528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290" w:id="25288"/>
          <w:p>
            <w:pPr>
              <w:spacing w:after="0"/>
              <w:ind w:left="0"/>
              <w:jc w:val="center"/>
            </w:pPr>
            <w:r>
              <w:rPr>
                <w:rFonts w:ascii="Arial"/>
                <w:b w:val="false"/>
                <w:i w:val="false"/>
                <w:color w:val="000000"/>
                <w:sz w:val="15"/>
              </w:rPr>
              <w:t>4015030</w:t>
            </w:r>
          </w:p>
          <w:bookmarkEnd w:id="25288"/>
        </w:tc>
        <w:tc>
          <w:tcPr>
            <w:tcW w:w="1063" w:type="dxa"/>
            <w:tcBorders>
              <w:top w:val="outset" w:color="000000" w:sz="8"/>
              <w:left w:val="outset" w:color="000000" w:sz="8"/>
              <w:bottom w:val="outset" w:color="000000" w:sz="8"/>
              <w:right w:val="outset" w:color="000000" w:sz="8"/>
            </w:tcBorders>
            <w:vAlign w:val="center"/>
          </w:tcPr>
          <w:bookmarkStart w:name="25291" w:id="25289"/>
          <w:p>
            <w:pPr>
              <w:spacing w:after="0"/>
              <w:ind w:left="0"/>
              <w:jc w:val="center"/>
            </w:pPr>
            <w:r>
              <w:rPr>
                <w:rFonts w:ascii="Arial"/>
                <w:b w:val="false"/>
                <w:i w:val="false"/>
                <w:color w:val="000000"/>
                <w:sz w:val="15"/>
              </w:rPr>
              <w:t>5030</w:t>
            </w:r>
          </w:p>
          <w:bookmarkEnd w:id="25289"/>
        </w:tc>
        <w:tc>
          <w:tcPr>
            <w:tcW w:w="874" w:type="dxa"/>
            <w:tcBorders>
              <w:top w:val="outset" w:color="000000" w:sz="8"/>
              <w:left w:val="outset" w:color="000000" w:sz="8"/>
              <w:bottom w:val="outset" w:color="000000" w:sz="8"/>
              <w:right w:val="outset" w:color="000000" w:sz="8"/>
            </w:tcBorders>
            <w:vAlign w:val="center"/>
          </w:tcPr>
          <w:bookmarkStart w:name="25292" w:id="25290"/>
          <w:p>
            <w:pPr>
              <w:spacing w:after="0"/>
              <w:ind w:left="0"/>
              <w:jc w:val="center"/>
            </w:pPr>
            <w:r>
              <w:rPr>
                <w:rFonts w:ascii="Arial"/>
                <w:b w:val="false"/>
                <w:i w:val="false"/>
                <w:color w:val="000000"/>
                <w:sz w:val="15"/>
              </w:rPr>
              <w:t xml:space="preserve"> </w:t>
            </w:r>
          </w:p>
          <w:bookmarkEnd w:id="25290"/>
        </w:tc>
        <w:tc>
          <w:tcPr>
            <w:tcW w:w="1875" w:type="dxa"/>
            <w:tcBorders>
              <w:top w:val="outset" w:color="000000" w:sz="8"/>
              <w:left w:val="outset" w:color="000000" w:sz="8"/>
              <w:bottom w:val="outset" w:color="000000" w:sz="8"/>
              <w:right w:val="outset" w:color="000000" w:sz="8"/>
            </w:tcBorders>
            <w:vAlign w:val="center"/>
          </w:tcPr>
          <w:bookmarkStart w:name="25293" w:id="25291"/>
          <w:p>
            <w:pPr>
              <w:spacing w:after="0"/>
              <w:ind w:left="0"/>
              <w:jc w:val="left"/>
            </w:pPr>
            <w:r>
              <w:rPr>
                <w:rFonts w:ascii="Arial"/>
                <w:b w:val="false"/>
                <w:i w:val="false"/>
                <w:color w:val="000000"/>
                <w:sz w:val="15"/>
              </w:rPr>
              <w:t>Розвиток дитячо-юнацького та резервного спорту</w:t>
            </w:r>
          </w:p>
          <w:bookmarkEnd w:id="25291"/>
        </w:tc>
        <w:tc>
          <w:tcPr>
            <w:tcW w:w="1828" w:type="dxa"/>
            <w:tcBorders>
              <w:top w:val="outset" w:color="000000" w:sz="8"/>
              <w:left w:val="outset" w:color="000000" w:sz="8"/>
              <w:bottom w:val="outset" w:color="000000" w:sz="8"/>
              <w:right w:val="outset" w:color="000000" w:sz="8"/>
            </w:tcBorders>
            <w:vAlign w:val="center"/>
          </w:tcPr>
          <w:bookmarkStart w:name="25294" w:id="25292"/>
          <w:p>
            <w:pPr>
              <w:spacing w:after="0"/>
              <w:ind w:left="0"/>
              <w:jc w:val="left"/>
            </w:pPr>
            <w:r>
              <w:rPr>
                <w:rFonts w:ascii="Arial"/>
                <w:b w:val="false"/>
                <w:i w:val="false"/>
                <w:color w:val="000000"/>
                <w:sz w:val="15"/>
              </w:rPr>
              <w:t xml:space="preserve"> </w:t>
            </w:r>
          </w:p>
          <w:bookmarkEnd w:id="25292"/>
        </w:tc>
        <w:tc>
          <w:tcPr>
            <w:tcW w:w="1417" w:type="dxa"/>
            <w:tcBorders>
              <w:top w:val="outset" w:color="000000" w:sz="8"/>
              <w:left w:val="outset" w:color="000000" w:sz="8"/>
              <w:bottom w:val="outset" w:color="000000" w:sz="8"/>
              <w:right w:val="outset" w:color="000000" w:sz="8"/>
            </w:tcBorders>
            <w:vAlign w:val="center"/>
          </w:tcPr>
          <w:bookmarkStart w:name="25295" w:id="25293"/>
          <w:p>
            <w:pPr>
              <w:spacing w:after="0"/>
              <w:ind w:left="0"/>
              <w:jc w:val="center"/>
            </w:pPr>
            <w:r>
              <w:rPr>
                <w:rFonts w:ascii="Arial"/>
                <w:b w:val="false"/>
                <w:i w:val="false"/>
                <w:color w:val="000000"/>
                <w:sz w:val="15"/>
              </w:rPr>
              <w:t>12797,10</w:t>
            </w:r>
          </w:p>
          <w:bookmarkEnd w:id="25293"/>
        </w:tc>
        <w:tc>
          <w:tcPr>
            <w:tcW w:w="1306" w:type="dxa"/>
            <w:tcBorders>
              <w:top w:val="outset" w:color="000000" w:sz="8"/>
              <w:left w:val="outset" w:color="000000" w:sz="8"/>
              <w:bottom w:val="outset" w:color="000000" w:sz="8"/>
              <w:right w:val="outset" w:color="000000" w:sz="8"/>
            </w:tcBorders>
            <w:vAlign w:val="center"/>
          </w:tcPr>
          <w:bookmarkStart w:name="25296" w:id="25294"/>
          <w:p>
            <w:pPr>
              <w:spacing w:after="0"/>
              <w:ind w:left="0"/>
              <w:jc w:val="center"/>
            </w:pPr>
            <w:r>
              <w:rPr>
                <w:rFonts w:ascii="Arial"/>
                <w:b w:val="false"/>
                <w:i w:val="false"/>
                <w:color w:val="000000"/>
                <w:sz w:val="15"/>
              </w:rPr>
              <w:t>485,50</w:t>
            </w:r>
          </w:p>
          <w:bookmarkEnd w:id="25294"/>
        </w:tc>
        <w:tc>
          <w:tcPr>
            <w:tcW w:w="1417" w:type="dxa"/>
            <w:tcBorders>
              <w:top w:val="outset" w:color="000000" w:sz="8"/>
              <w:left w:val="outset" w:color="000000" w:sz="8"/>
              <w:bottom w:val="outset" w:color="000000" w:sz="8"/>
              <w:right w:val="outset" w:color="000000" w:sz="8"/>
            </w:tcBorders>
            <w:vAlign w:val="center"/>
          </w:tcPr>
          <w:bookmarkStart w:name="25297" w:id="25295"/>
          <w:p>
            <w:pPr>
              <w:spacing w:after="0"/>
              <w:ind w:left="0"/>
              <w:jc w:val="center"/>
            </w:pPr>
            <w:r>
              <w:rPr>
                <w:rFonts w:ascii="Arial"/>
                <w:b w:val="false"/>
                <w:i w:val="false"/>
                <w:color w:val="000000"/>
                <w:sz w:val="15"/>
              </w:rPr>
              <w:t>13282,60</w:t>
            </w:r>
          </w:p>
          <w:bookmarkEnd w:id="2529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298" w:id="25296"/>
          <w:p>
            <w:pPr>
              <w:spacing w:after="0"/>
              <w:ind w:left="0"/>
              <w:jc w:val="center"/>
            </w:pPr>
            <w:r>
              <w:rPr>
                <w:rFonts w:ascii="Arial"/>
                <w:b w:val="false"/>
                <w:i w:val="false"/>
                <w:color w:val="000000"/>
                <w:sz w:val="15"/>
              </w:rPr>
              <w:t>4015031</w:t>
            </w:r>
          </w:p>
          <w:bookmarkEnd w:id="25296"/>
        </w:tc>
        <w:tc>
          <w:tcPr>
            <w:tcW w:w="1063" w:type="dxa"/>
            <w:tcBorders>
              <w:top w:val="outset" w:color="000000" w:sz="8"/>
              <w:left w:val="outset" w:color="000000" w:sz="8"/>
              <w:bottom w:val="outset" w:color="000000" w:sz="8"/>
              <w:right w:val="outset" w:color="000000" w:sz="8"/>
            </w:tcBorders>
            <w:vAlign w:val="center"/>
          </w:tcPr>
          <w:bookmarkStart w:name="25299" w:id="25297"/>
          <w:p>
            <w:pPr>
              <w:spacing w:after="0"/>
              <w:ind w:left="0"/>
              <w:jc w:val="center"/>
            </w:pPr>
            <w:r>
              <w:rPr>
                <w:rFonts w:ascii="Arial"/>
                <w:b w:val="false"/>
                <w:i w:val="false"/>
                <w:color w:val="000000"/>
                <w:sz w:val="15"/>
              </w:rPr>
              <w:t>5031</w:t>
            </w:r>
          </w:p>
          <w:bookmarkEnd w:id="25297"/>
        </w:tc>
        <w:tc>
          <w:tcPr>
            <w:tcW w:w="874" w:type="dxa"/>
            <w:tcBorders>
              <w:top w:val="outset" w:color="000000" w:sz="8"/>
              <w:left w:val="outset" w:color="000000" w:sz="8"/>
              <w:bottom w:val="outset" w:color="000000" w:sz="8"/>
              <w:right w:val="outset" w:color="000000" w:sz="8"/>
            </w:tcBorders>
            <w:vAlign w:val="center"/>
          </w:tcPr>
          <w:bookmarkStart w:name="25300" w:id="25298"/>
          <w:p>
            <w:pPr>
              <w:spacing w:after="0"/>
              <w:ind w:left="0"/>
              <w:jc w:val="center"/>
            </w:pPr>
            <w:r>
              <w:rPr>
                <w:rFonts w:ascii="Arial"/>
                <w:b w:val="false"/>
                <w:i w:val="false"/>
                <w:color w:val="000000"/>
                <w:sz w:val="15"/>
              </w:rPr>
              <w:t>0810</w:t>
            </w:r>
          </w:p>
          <w:bookmarkEnd w:id="25298"/>
        </w:tc>
        <w:tc>
          <w:tcPr>
            <w:tcW w:w="1875" w:type="dxa"/>
            <w:tcBorders>
              <w:top w:val="outset" w:color="000000" w:sz="8"/>
              <w:left w:val="outset" w:color="000000" w:sz="8"/>
              <w:bottom w:val="outset" w:color="000000" w:sz="8"/>
              <w:right w:val="outset" w:color="000000" w:sz="8"/>
            </w:tcBorders>
            <w:vAlign w:val="center"/>
          </w:tcPr>
          <w:bookmarkStart w:name="25301" w:id="25299"/>
          <w:p>
            <w:pPr>
              <w:spacing w:after="0"/>
              <w:ind w:left="0"/>
              <w:jc w:val="left"/>
            </w:pPr>
            <w:r>
              <w:rPr>
                <w:rFonts w:ascii="Arial"/>
                <w:b w:val="false"/>
                <w:i w:val="false"/>
                <w:color w:val="000000"/>
                <w:sz w:val="15"/>
              </w:rPr>
              <w:t>Утримання та навчально-тренувальна робота комунальних дитячо-юнацьких спортивних шкіл</w:t>
            </w:r>
          </w:p>
          <w:bookmarkEnd w:id="25299"/>
        </w:tc>
        <w:tc>
          <w:tcPr>
            <w:tcW w:w="1828" w:type="dxa"/>
            <w:tcBorders>
              <w:top w:val="outset" w:color="000000" w:sz="8"/>
              <w:left w:val="outset" w:color="000000" w:sz="8"/>
              <w:bottom w:val="outset" w:color="000000" w:sz="8"/>
              <w:right w:val="outset" w:color="000000" w:sz="8"/>
            </w:tcBorders>
            <w:vAlign w:val="center"/>
          </w:tcPr>
          <w:bookmarkStart w:name="25302" w:id="25300"/>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5300"/>
        </w:tc>
        <w:tc>
          <w:tcPr>
            <w:tcW w:w="1417" w:type="dxa"/>
            <w:tcBorders>
              <w:top w:val="outset" w:color="000000" w:sz="8"/>
              <w:left w:val="outset" w:color="000000" w:sz="8"/>
              <w:bottom w:val="outset" w:color="000000" w:sz="8"/>
              <w:right w:val="outset" w:color="000000" w:sz="8"/>
            </w:tcBorders>
            <w:vAlign w:val="center"/>
          </w:tcPr>
          <w:bookmarkStart w:name="25303" w:id="25301"/>
          <w:p>
            <w:pPr>
              <w:spacing w:after="0"/>
              <w:ind w:left="0"/>
              <w:jc w:val="center"/>
            </w:pPr>
            <w:r>
              <w:rPr>
                <w:rFonts w:ascii="Arial"/>
                <w:b w:val="false"/>
                <w:i w:val="false"/>
                <w:color w:val="000000"/>
                <w:sz w:val="15"/>
              </w:rPr>
              <w:t>12797,10</w:t>
            </w:r>
          </w:p>
          <w:bookmarkEnd w:id="25301"/>
        </w:tc>
        <w:tc>
          <w:tcPr>
            <w:tcW w:w="1306" w:type="dxa"/>
            <w:tcBorders>
              <w:top w:val="outset" w:color="000000" w:sz="8"/>
              <w:left w:val="outset" w:color="000000" w:sz="8"/>
              <w:bottom w:val="outset" w:color="000000" w:sz="8"/>
              <w:right w:val="outset" w:color="000000" w:sz="8"/>
            </w:tcBorders>
            <w:vAlign w:val="center"/>
          </w:tcPr>
          <w:bookmarkStart w:name="25304" w:id="25302"/>
          <w:p>
            <w:pPr>
              <w:spacing w:after="0"/>
              <w:ind w:left="0"/>
              <w:jc w:val="center"/>
            </w:pPr>
            <w:r>
              <w:rPr>
                <w:rFonts w:ascii="Arial"/>
                <w:b w:val="false"/>
                <w:i w:val="false"/>
                <w:color w:val="000000"/>
                <w:sz w:val="15"/>
              </w:rPr>
              <w:t>485,50</w:t>
            </w:r>
          </w:p>
          <w:bookmarkEnd w:id="25302"/>
        </w:tc>
        <w:tc>
          <w:tcPr>
            <w:tcW w:w="1417" w:type="dxa"/>
            <w:tcBorders>
              <w:top w:val="outset" w:color="000000" w:sz="8"/>
              <w:left w:val="outset" w:color="000000" w:sz="8"/>
              <w:bottom w:val="outset" w:color="000000" w:sz="8"/>
              <w:right w:val="outset" w:color="000000" w:sz="8"/>
            </w:tcBorders>
            <w:vAlign w:val="center"/>
          </w:tcPr>
          <w:bookmarkStart w:name="25305" w:id="25303"/>
          <w:p>
            <w:pPr>
              <w:spacing w:after="0"/>
              <w:ind w:left="0"/>
              <w:jc w:val="center"/>
            </w:pPr>
            <w:r>
              <w:rPr>
                <w:rFonts w:ascii="Arial"/>
                <w:b w:val="false"/>
                <w:i w:val="false"/>
                <w:color w:val="000000"/>
                <w:sz w:val="15"/>
              </w:rPr>
              <w:t>13282,60</w:t>
            </w:r>
          </w:p>
          <w:bookmarkEnd w:id="2530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306" w:id="25304"/>
          <w:p>
            <w:pPr>
              <w:spacing w:after="0"/>
              <w:ind w:left="0"/>
              <w:jc w:val="center"/>
            </w:pPr>
            <w:r>
              <w:rPr>
                <w:rFonts w:ascii="Arial"/>
                <w:b w:val="false"/>
                <w:i w:val="false"/>
                <w:color w:val="000000"/>
                <w:sz w:val="15"/>
              </w:rPr>
              <w:t>4015060</w:t>
            </w:r>
          </w:p>
          <w:bookmarkEnd w:id="25304"/>
        </w:tc>
        <w:tc>
          <w:tcPr>
            <w:tcW w:w="1063" w:type="dxa"/>
            <w:tcBorders>
              <w:top w:val="outset" w:color="000000" w:sz="8"/>
              <w:left w:val="outset" w:color="000000" w:sz="8"/>
              <w:bottom w:val="outset" w:color="000000" w:sz="8"/>
              <w:right w:val="outset" w:color="000000" w:sz="8"/>
            </w:tcBorders>
            <w:vAlign w:val="center"/>
          </w:tcPr>
          <w:bookmarkStart w:name="25307" w:id="25305"/>
          <w:p>
            <w:pPr>
              <w:spacing w:after="0"/>
              <w:ind w:left="0"/>
              <w:jc w:val="center"/>
            </w:pPr>
            <w:r>
              <w:rPr>
                <w:rFonts w:ascii="Arial"/>
                <w:b w:val="false"/>
                <w:i w:val="false"/>
                <w:color w:val="000000"/>
                <w:sz w:val="15"/>
              </w:rPr>
              <w:t>5060</w:t>
            </w:r>
          </w:p>
          <w:bookmarkEnd w:id="25305"/>
        </w:tc>
        <w:tc>
          <w:tcPr>
            <w:tcW w:w="874" w:type="dxa"/>
            <w:tcBorders>
              <w:top w:val="outset" w:color="000000" w:sz="8"/>
              <w:left w:val="outset" w:color="000000" w:sz="8"/>
              <w:bottom w:val="outset" w:color="000000" w:sz="8"/>
              <w:right w:val="outset" w:color="000000" w:sz="8"/>
            </w:tcBorders>
            <w:vAlign w:val="center"/>
          </w:tcPr>
          <w:bookmarkStart w:name="25308" w:id="25306"/>
          <w:p>
            <w:pPr>
              <w:spacing w:after="0"/>
              <w:ind w:left="0"/>
              <w:jc w:val="center"/>
            </w:pPr>
            <w:r>
              <w:rPr>
                <w:rFonts w:ascii="Arial"/>
                <w:b w:val="false"/>
                <w:i w:val="false"/>
                <w:color w:val="000000"/>
                <w:sz w:val="15"/>
              </w:rPr>
              <w:t xml:space="preserve"> </w:t>
            </w:r>
          </w:p>
          <w:bookmarkEnd w:id="25306"/>
        </w:tc>
        <w:tc>
          <w:tcPr>
            <w:tcW w:w="1875" w:type="dxa"/>
            <w:tcBorders>
              <w:top w:val="outset" w:color="000000" w:sz="8"/>
              <w:left w:val="outset" w:color="000000" w:sz="8"/>
              <w:bottom w:val="outset" w:color="000000" w:sz="8"/>
              <w:right w:val="outset" w:color="000000" w:sz="8"/>
            </w:tcBorders>
            <w:vAlign w:val="center"/>
          </w:tcPr>
          <w:bookmarkStart w:name="25309" w:id="25307"/>
          <w:p>
            <w:pPr>
              <w:spacing w:after="0"/>
              <w:ind w:left="0"/>
              <w:jc w:val="left"/>
            </w:pPr>
            <w:r>
              <w:rPr>
                <w:rFonts w:ascii="Arial"/>
                <w:b w:val="false"/>
                <w:i w:val="false"/>
                <w:color w:val="000000"/>
                <w:sz w:val="15"/>
              </w:rPr>
              <w:t>Інші заходи з розвитку фізичної культури та спорту</w:t>
            </w:r>
          </w:p>
          <w:bookmarkEnd w:id="25307"/>
        </w:tc>
        <w:tc>
          <w:tcPr>
            <w:tcW w:w="1828" w:type="dxa"/>
            <w:tcBorders>
              <w:top w:val="outset" w:color="000000" w:sz="8"/>
              <w:left w:val="outset" w:color="000000" w:sz="8"/>
              <w:bottom w:val="outset" w:color="000000" w:sz="8"/>
              <w:right w:val="outset" w:color="000000" w:sz="8"/>
            </w:tcBorders>
            <w:vAlign w:val="center"/>
          </w:tcPr>
          <w:bookmarkStart w:name="25310" w:id="25308"/>
          <w:p>
            <w:pPr>
              <w:spacing w:after="0"/>
              <w:ind w:left="0"/>
              <w:jc w:val="left"/>
            </w:pPr>
            <w:r>
              <w:rPr>
                <w:rFonts w:ascii="Arial"/>
                <w:b w:val="false"/>
                <w:i w:val="false"/>
                <w:color w:val="000000"/>
                <w:sz w:val="15"/>
              </w:rPr>
              <w:t xml:space="preserve"> </w:t>
            </w:r>
          </w:p>
          <w:bookmarkEnd w:id="25308"/>
        </w:tc>
        <w:tc>
          <w:tcPr>
            <w:tcW w:w="1417" w:type="dxa"/>
            <w:tcBorders>
              <w:top w:val="outset" w:color="000000" w:sz="8"/>
              <w:left w:val="outset" w:color="000000" w:sz="8"/>
              <w:bottom w:val="outset" w:color="000000" w:sz="8"/>
              <w:right w:val="outset" w:color="000000" w:sz="8"/>
            </w:tcBorders>
            <w:vAlign w:val="center"/>
          </w:tcPr>
          <w:bookmarkStart w:name="25311" w:id="25309"/>
          <w:p>
            <w:pPr>
              <w:spacing w:after="0"/>
              <w:ind w:left="0"/>
              <w:jc w:val="center"/>
            </w:pPr>
            <w:r>
              <w:rPr>
                <w:rFonts w:ascii="Arial"/>
                <w:b w:val="false"/>
                <w:i w:val="false"/>
                <w:color w:val="000000"/>
                <w:sz w:val="15"/>
              </w:rPr>
              <w:t>260,00</w:t>
            </w:r>
          </w:p>
          <w:bookmarkEnd w:id="25309"/>
        </w:tc>
        <w:tc>
          <w:tcPr>
            <w:tcW w:w="1306" w:type="dxa"/>
            <w:tcBorders>
              <w:top w:val="outset" w:color="000000" w:sz="8"/>
              <w:left w:val="outset" w:color="000000" w:sz="8"/>
              <w:bottom w:val="outset" w:color="000000" w:sz="8"/>
              <w:right w:val="outset" w:color="000000" w:sz="8"/>
            </w:tcBorders>
            <w:vAlign w:val="center"/>
          </w:tcPr>
          <w:bookmarkStart w:name="25312" w:id="25310"/>
          <w:p>
            <w:pPr>
              <w:spacing w:after="0"/>
              <w:ind w:left="0"/>
              <w:jc w:val="center"/>
            </w:pPr>
            <w:r>
              <w:rPr>
                <w:rFonts w:ascii="Arial"/>
                <w:b w:val="false"/>
                <w:i w:val="false"/>
                <w:color w:val="000000"/>
                <w:sz w:val="15"/>
              </w:rPr>
              <w:t xml:space="preserve"> </w:t>
            </w:r>
          </w:p>
          <w:bookmarkEnd w:id="25310"/>
        </w:tc>
        <w:tc>
          <w:tcPr>
            <w:tcW w:w="1417" w:type="dxa"/>
            <w:tcBorders>
              <w:top w:val="outset" w:color="000000" w:sz="8"/>
              <w:left w:val="outset" w:color="000000" w:sz="8"/>
              <w:bottom w:val="outset" w:color="000000" w:sz="8"/>
              <w:right w:val="outset" w:color="000000" w:sz="8"/>
            </w:tcBorders>
            <w:vAlign w:val="center"/>
          </w:tcPr>
          <w:bookmarkStart w:name="25313" w:id="25311"/>
          <w:p>
            <w:pPr>
              <w:spacing w:after="0"/>
              <w:ind w:left="0"/>
              <w:jc w:val="center"/>
            </w:pPr>
            <w:r>
              <w:rPr>
                <w:rFonts w:ascii="Arial"/>
                <w:b w:val="false"/>
                <w:i w:val="false"/>
                <w:color w:val="000000"/>
                <w:sz w:val="15"/>
              </w:rPr>
              <w:t>260,00</w:t>
            </w:r>
          </w:p>
          <w:bookmarkEnd w:id="2531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314" w:id="25312"/>
          <w:p>
            <w:pPr>
              <w:spacing w:after="0"/>
              <w:ind w:left="0"/>
              <w:jc w:val="center"/>
            </w:pPr>
            <w:r>
              <w:rPr>
                <w:rFonts w:ascii="Arial"/>
                <w:b w:val="false"/>
                <w:i w:val="false"/>
                <w:color w:val="000000"/>
                <w:sz w:val="15"/>
              </w:rPr>
              <w:t>4015061</w:t>
            </w:r>
          </w:p>
          <w:bookmarkEnd w:id="25312"/>
        </w:tc>
        <w:tc>
          <w:tcPr>
            <w:tcW w:w="1063" w:type="dxa"/>
            <w:tcBorders>
              <w:top w:val="outset" w:color="000000" w:sz="8"/>
              <w:left w:val="outset" w:color="000000" w:sz="8"/>
              <w:bottom w:val="outset" w:color="000000" w:sz="8"/>
              <w:right w:val="outset" w:color="000000" w:sz="8"/>
            </w:tcBorders>
            <w:vAlign w:val="center"/>
          </w:tcPr>
          <w:bookmarkStart w:name="25315" w:id="25313"/>
          <w:p>
            <w:pPr>
              <w:spacing w:after="0"/>
              <w:ind w:left="0"/>
              <w:jc w:val="center"/>
            </w:pPr>
            <w:r>
              <w:rPr>
                <w:rFonts w:ascii="Arial"/>
                <w:b w:val="false"/>
                <w:i w:val="false"/>
                <w:color w:val="000000"/>
                <w:sz w:val="15"/>
              </w:rPr>
              <w:t>5061</w:t>
            </w:r>
          </w:p>
          <w:bookmarkEnd w:id="25313"/>
        </w:tc>
        <w:tc>
          <w:tcPr>
            <w:tcW w:w="874" w:type="dxa"/>
            <w:tcBorders>
              <w:top w:val="outset" w:color="000000" w:sz="8"/>
              <w:left w:val="outset" w:color="000000" w:sz="8"/>
              <w:bottom w:val="outset" w:color="000000" w:sz="8"/>
              <w:right w:val="outset" w:color="000000" w:sz="8"/>
            </w:tcBorders>
            <w:vAlign w:val="center"/>
          </w:tcPr>
          <w:bookmarkStart w:name="25316" w:id="25314"/>
          <w:p>
            <w:pPr>
              <w:spacing w:after="0"/>
              <w:ind w:left="0"/>
              <w:jc w:val="center"/>
            </w:pPr>
            <w:r>
              <w:rPr>
                <w:rFonts w:ascii="Arial"/>
                <w:b w:val="false"/>
                <w:i w:val="false"/>
                <w:color w:val="000000"/>
                <w:sz w:val="15"/>
              </w:rPr>
              <w:t>0810</w:t>
            </w:r>
          </w:p>
          <w:bookmarkEnd w:id="25314"/>
        </w:tc>
        <w:tc>
          <w:tcPr>
            <w:tcW w:w="1875" w:type="dxa"/>
            <w:tcBorders>
              <w:top w:val="outset" w:color="000000" w:sz="8"/>
              <w:left w:val="outset" w:color="000000" w:sz="8"/>
              <w:bottom w:val="outset" w:color="000000" w:sz="8"/>
              <w:right w:val="outset" w:color="000000" w:sz="8"/>
            </w:tcBorders>
            <w:vAlign w:val="center"/>
          </w:tcPr>
          <w:bookmarkStart w:name="25317" w:id="25315"/>
          <w:p>
            <w:pPr>
              <w:spacing w:after="0"/>
              <w:ind w:left="0"/>
              <w:jc w:val="left"/>
            </w:pPr>
            <w:r>
              <w:rPr>
                <w:rFonts w:ascii="Arial"/>
                <w:b w:val="false"/>
                <w:i w:val="false"/>
                <w:color w:val="000000"/>
                <w:sz w:val="15"/>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bookmarkEnd w:id="25315"/>
        </w:tc>
        <w:tc>
          <w:tcPr>
            <w:tcW w:w="1828" w:type="dxa"/>
            <w:tcBorders>
              <w:top w:val="outset" w:color="000000" w:sz="8"/>
              <w:left w:val="outset" w:color="000000" w:sz="8"/>
              <w:bottom w:val="outset" w:color="000000" w:sz="8"/>
              <w:right w:val="outset" w:color="000000" w:sz="8"/>
            </w:tcBorders>
            <w:vAlign w:val="center"/>
          </w:tcPr>
          <w:bookmarkStart w:name="25318" w:id="25316"/>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5316"/>
        </w:tc>
        <w:tc>
          <w:tcPr>
            <w:tcW w:w="1417" w:type="dxa"/>
            <w:tcBorders>
              <w:top w:val="outset" w:color="000000" w:sz="8"/>
              <w:left w:val="outset" w:color="000000" w:sz="8"/>
              <w:bottom w:val="outset" w:color="000000" w:sz="8"/>
              <w:right w:val="outset" w:color="000000" w:sz="8"/>
            </w:tcBorders>
            <w:vAlign w:val="center"/>
          </w:tcPr>
          <w:bookmarkStart w:name="25319" w:id="25317"/>
          <w:p>
            <w:pPr>
              <w:spacing w:after="0"/>
              <w:ind w:left="0"/>
              <w:jc w:val="center"/>
            </w:pPr>
            <w:r>
              <w:rPr>
                <w:rFonts w:ascii="Arial"/>
                <w:b w:val="false"/>
                <w:i w:val="false"/>
                <w:color w:val="000000"/>
                <w:sz w:val="15"/>
              </w:rPr>
              <w:t>260,00</w:t>
            </w:r>
          </w:p>
          <w:bookmarkEnd w:id="25317"/>
        </w:tc>
        <w:tc>
          <w:tcPr>
            <w:tcW w:w="1306" w:type="dxa"/>
            <w:tcBorders>
              <w:top w:val="outset" w:color="000000" w:sz="8"/>
              <w:left w:val="outset" w:color="000000" w:sz="8"/>
              <w:bottom w:val="outset" w:color="000000" w:sz="8"/>
              <w:right w:val="outset" w:color="000000" w:sz="8"/>
            </w:tcBorders>
            <w:vAlign w:val="center"/>
          </w:tcPr>
          <w:bookmarkStart w:name="25320" w:id="25318"/>
          <w:p>
            <w:pPr>
              <w:spacing w:after="0"/>
              <w:ind w:left="0"/>
              <w:jc w:val="center"/>
            </w:pPr>
            <w:r>
              <w:rPr>
                <w:rFonts w:ascii="Arial"/>
                <w:b w:val="false"/>
                <w:i w:val="false"/>
                <w:color w:val="000000"/>
                <w:sz w:val="15"/>
              </w:rPr>
              <w:t xml:space="preserve"> </w:t>
            </w:r>
          </w:p>
          <w:bookmarkEnd w:id="25318"/>
        </w:tc>
        <w:tc>
          <w:tcPr>
            <w:tcW w:w="1417" w:type="dxa"/>
            <w:tcBorders>
              <w:top w:val="outset" w:color="000000" w:sz="8"/>
              <w:left w:val="outset" w:color="000000" w:sz="8"/>
              <w:bottom w:val="outset" w:color="000000" w:sz="8"/>
              <w:right w:val="outset" w:color="000000" w:sz="8"/>
            </w:tcBorders>
            <w:vAlign w:val="center"/>
          </w:tcPr>
          <w:bookmarkStart w:name="25321" w:id="25319"/>
          <w:p>
            <w:pPr>
              <w:spacing w:after="0"/>
              <w:ind w:left="0"/>
              <w:jc w:val="center"/>
            </w:pPr>
            <w:r>
              <w:rPr>
                <w:rFonts w:ascii="Arial"/>
                <w:b w:val="false"/>
                <w:i w:val="false"/>
                <w:color w:val="000000"/>
                <w:sz w:val="15"/>
              </w:rPr>
              <w:t>260,00</w:t>
            </w:r>
          </w:p>
          <w:bookmarkEnd w:id="2531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322" w:id="25320"/>
          <w:p>
            <w:pPr>
              <w:spacing w:after="0"/>
              <w:ind w:left="0"/>
              <w:jc w:val="center"/>
            </w:pPr>
            <w:r>
              <w:rPr>
                <w:rFonts w:ascii="Arial"/>
                <w:b w:val="false"/>
                <w:i w:val="false"/>
                <w:color w:val="000000"/>
                <w:sz w:val="15"/>
              </w:rPr>
              <w:t>4016010</w:t>
            </w:r>
          </w:p>
          <w:bookmarkEnd w:id="25320"/>
        </w:tc>
        <w:tc>
          <w:tcPr>
            <w:tcW w:w="1063" w:type="dxa"/>
            <w:tcBorders>
              <w:top w:val="outset" w:color="000000" w:sz="8"/>
              <w:left w:val="outset" w:color="000000" w:sz="8"/>
              <w:bottom w:val="outset" w:color="000000" w:sz="8"/>
              <w:right w:val="outset" w:color="000000" w:sz="8"/>
            </w:tcBorders>
            <w:vAlign w:val="center"/>
          </w:tcPr>
          <w:bookmarkStart w:name="25323" w:id="25321"/>
          <w:p>
            <w:pPr>
              <w:spacing w:after="0"/>
              <w:ind w:left="0"/>
              <w:jc w:val="center"/>
            </w:pPr>
            <w:r>
              <w:rPr>
                <w:rFonts w:ascii="Arial"/>
                <w:b w:val="false"/>
                <w:i w:val="false"/>
                <w:color w:val="000000"/>
                <w:sz w:val="15"/>
              </w:rPr>
              <w:t>6010</w:t>
            </w:r>
          </w:p>
          <w:bookmarkEnd w:id="25321"/>
        </w:tc>
        <w:tc>
          <w:tcPr>
            <w:tcW w:w="874" w:type="dxa"/>
            <w:tcBorders>
              <w:top w:val="outset" w:color="000000" w:sz="8"/>
              <w:left w:val="outset" w:color="000000" w:sz="8"/>
              <w:bottom w:val="outset" w:color="000000" w:sz="8"/>
              <w:right w:val="outset" w:color="000000" w:sz="8"/>
            </w:tcBorders>
            <w:vAlign w:val="center"/>
          </w:tcPr>
          <w:bookmarkStart w:name="25324" w:id="25322"/>
          <w:p>
            <w:pPr>
              <w:spacing w:after="0"/>
              <w:ind w:left="0"/>
              <w:jc w:val="center"/>
            </w:pPr>
            <w:r>
              <w:rPr>
                <w:rFonts w:ascii="Arial"/>
                <w:b w:val="false"/>
                <w:i w:val="false"/>
                <w:color w:val="000000"/>
                <w:sz w:val="15"/>
              </w:rPr>
              <w:t xml:space="preserve"> </w:t>
            </w:r>
          </w:p>
          <w:bookmarkEnd w:id="25322"/>
        </w:tc>
        <w:tc>
          <w:tcPr>
            <w:tcW w:w="1875" w:type="dxa"/>
            <w:tcBorders>
              <w:top w:val="outset" w:color="000000" w:sz="8"/>
              <w:left w:val="outset" w:color="000000" w:sz="8"/>
              <w:bottom w:val="outset" w:color="000000" w:sz="8"/>
              <w:right w:val="outset" w:color="000000" w:sz="8"/>
            </w:tcBorders>
            <w:vAlign w:val="center"/>
          </w:tcPr>
          <w:bookmarkStart w:name="25325" w:id="25323"/>
          <w:p>
            <w:pPr>
              <w:spacing w:after="0"/>
              <w:ind w:left="0"/>
              <w:jc w:val="left"/>
            </w:pPr>
            <w:r>
              <w:rPr>
                <w:rFonts w:ascii="Arial"/>
                <w:b w:val="false"/>
                <w:i w:val="false"/>
                <w:color w:val="000000"/>
                <w:sz w:val="15"/>
              </w:rPr>
              <w:t>Утримання та ефективна експлуатація об'єктів житлово-комунального господарства</w:t>
            </w:r>
          </w:p>
          <w:bookmarkEnd w:id="25323"/>
        </w:tc>
        <w:tc>
          <w:tcPr>
            <w:tcW w:w="1828" w:type="dxa"/>
            <w:tcBorders>
              <w:top w:val="outset" w:color="000000" w:sz="8"/>
              <w:left w:val="outset" w:color="000000" w:sz="8"/>
              <w:bottom w:val="outset" w:color="000000" w:sz="8"/>
              <w:right w:val="outset" w:color="000000" w:sz="8"/>
            </w:tcBorders>
            <w:vAlign w:val="center"/>
          </w:tcPr>
          <w:bookmarkStart w:name="25326" w:id="25324"/>
          <w:p>
            <w:pPr>
              <w:spacing w:after="0"/>
              <w:ind w:left="0"/>
              <w:jc w:val="left"/>
            </w:pPr>
            <w:r>
              <w:rPr>
                <w:rFonts w:ascii="Arial"/>
                <w:b w:val="false"/>
                <w:i w:val="false"/>
                <w:color w:val="000000"/>
                <w:sz w:val="15"/>
              </w:rPr>
              <w:t xml:space="preserve"> </w:t>
            </w:r>
          </w:p>
          <w:bookmarkEnd w:id="25324"/>
        </w:tc>
        <w:tc>
          <w:tcPr>
            <w:tcW w:w="1417" w:type="dxa"/>
            <w:tcBorders>
              <w:top w:val="outset" w:color="000000" w:sz="8"/>
              <w:left w:val="outset" w:color="000000" w:sz="8"/>
              <w:bottom w:val="outset" w:color="000000" w:sz="8"/>
              <w:right w:val="outset" w:color="000000" w:sz="8"/>
            </w:tcBorders>
            <w:vAlign w:val="center"/>
          </w:tcPr>
          <w:bookmarkStart w:name="25327" w:id="25325"/>
          <w:p>
            <w:pPr>
              <w:spacing w:after="0"/>
              <w:ind w:left="0"/>
              <w:jc w:val="center"/>
            </w:pPr>
            <w:r>
              <w:rPr>
                <w:rFonts w:ascii="Arial"/>
                <w:b w:val="false"/>
                <w:i w:val="false"/>
                <w:color w:val="000000"/>
                <w:sz w:val="15"/>
              </w:rPr>
              <w:t xml:space="preserve"> </w:t>
            </w:r>
          </w:p>
          <w:bookmarkEnd w:id="25325"/>
        </w:tc>
        <w:tc>
          <w:tcPr>
            <w:tcW w:w="1306" w:type="dxa"/>
            <w:tcBorders>
              <w:top w:val="outset" w:color="000000" w:sz="8"/>
              <w:left w:val="outset" w:color="000000" w:sz="8"/>
              <w:bottom w:val="outset" w:color="000000" w:sz="8"/>
              <w:right w:val="outset" w:color="000000" w:sz="8"/>
            </w:tcBorders>
            <w:vAlign w:val="center"/>
          </w:tcPr>
          <w:bookmarkStart w:name="25328" w:id="25326"/>
          <w:p>
            <w:pPr>
              <w:spacing w:after="0"/>
              <w:ind w:left="0"/>
              <w:jc w:val="center"/>
            </w:pPr>
            <w:r>
              <w:rPr>
                <w:rFonts w:ascii="Arial"/>
                <w:b w:val="false"/>
                <w:i w:val="false"/>
                <w:color w:val="000000"/>
                <w:sz w:val="15"/>
              </w:rPr>
              <w:t>58366,00</w:t>
            </w:r>
          </w:p>
          <w:bookmarkEnd w:id="25326"/>
        </w:tc>
        <w:tc>
          <w:tcPr>
            <w:tcW w:w="1417" w:type="dxa"/>
            <w:tcBorders>
              <w:top w:val="outset" w:color="000000" w:sz="8"/>
              <w:left w:val="outset" w:color="000000" w:sz="8"/>
              <w:bottom w:val="outset" w:color="000000" w:sz="8"/>
              <w:right w:val="outset" w:color="000000" w:sz="8"/>
            </w:tcBorders>
            <w:vAlign w:val="center"/>
          </w:tcPr>
          <w:bookmarkStart w:name="25329" w:id="25327"/>
          <w:p>
            <w:pPr>
              <w:spacing w:after="0"/>
              <w:ind w:left="0"/>
              <w:jc w:val="center"/>
            </w:pPr>
            <w:r>
              <w:rPr>
                <w:rFonts w:ascii="Arial"/>
                <w:b w:val="false"/>
                <w:i w:val="false"/>
                <w:color w:val="000000"/>
                <w:sz w:val="15"/>
              </w:rPr>
              <w:t>58366,00</w:t>
            </w:r>
          </w:p>
          <w:bookmarkEnd w:id="2532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330" w:id="25328"/>
          <w:p>
            <w:pPr>
              <w:spacing w:after="0"/>
              <w:ind w:left="0"/>
              <w:jc w:val="center"/>
            </w:pPr>
            <w:r>
              <w:rPr>
                <w:rFonts w:ascii="Arial"/>
                <w:b w:val="false"/>
                <w:i w:val="false"/>
                <w:color w:val="000000"/>
                <w:sz w:val="15"/>
              </w:rPr>
              <w:t>4016011</w:t>
            </w:r>
          </w:p>
          <w:bookmarkEnd w:id="25328"/>
        </w:tc>
        <w:tc>
          <w:tcPr>
            <w:tcW w:w="1063" w:type="dxa"/>
            <w:tcBorders>
              <w:top w:val="outset" w:color="000000" w:sz="8"/>
              <w:left w:val="outset" w:color="000000" w:sz="8"/>
              <w:bottom w:val="outset" w:color="000000" w:sz="8"/>
              <w:right w:val="outset" w:color="000000" w:sz="8"/>
            </w:tcBorders>
            <w:vAlign w:val="center"/>
          </w:tcPr>
          <w:bookmarkStart w:name="25331" w:id="25329"/>
          <w:p>
            <w:pPr>
              <w:spacing w:after="0"/>
              <w:ind w:left="0"/>
              <w:jc w:val="center"/>
            </w:pPr>
            <w:r>
              <w:rPr>
                <w:rFonts w:ascii="Arial"/>
                <w:b w:val="false"/>
                <w:i w:val="false"/>
                <w:color w:val="000000"/>
                <w:sz w:val="15"/>
              </w:rPr>
              <w:t>6011</w:t>
            </w:r>
          </w:p>
          <w:bookmarkEnd w:id="25329"/>
        </w:tc>
        <w:tc>
          <w:tcPr>
            <w:tcW w:w="874" w:type="dxa"/>
            <w:tcBorders>
              <w:top w:val="outset" w:color="000000" w:sz="8"/>
              <w:left w:val="outset" w:color="000000" w:sz="8"/>
              <w:bottom w:val="outset" w:color="000000" w:sz="8"/>
              <w:right w:val="outset" w:color="000000" w:sz="8"/>
            </w:tcBorders>
            <w:vAlign w:val="center"/>
          </w:tcPr>
          <w:bookmarkStart w:name="25332" w:id="25330"/>
          <w:p>
            <w:pPr>
              <w:spacing w:after="0"/>
              <w:ind w:left="0"/>
              <w:jc w:val="center"/>
            </w:pPr>
            <w:r>
              <w:rPr>
                <w:rFonts w:ascii="Arial"/>
                <w:b w:val="false"/>
                <w:i w:val="false"/>
                <w:color w:val="000000"/>
                <w:sz w:val="15"/>
              </w:rPr>
              <w:t>0620</w:t>
            </w:r>
          </w:p>
          <w:bookmarkEnd w:id="25330"/>
        </w:tc>
        <w:tc>
          <w:tcPr>
            <w:tcW w:w="1875" w:type="dxa"/>
            <w:tcBorders>
              <w:top w:val="outset" w:color="000000" w:sz="8"/>
              <w:left w:val="outset" w:color="000000" w:sz="8"/>
              <w:bottom w:val="outset" w:color="000000" w:sz="8"/>
              <w:right w:val="outset" w:color="000000" w:sz="8"/>
            </w:tcBorders>
            <w:vAlign w:val="center"/>
          </w:tcPr>
          <w:bookmarkStart w:name="25333" w:id="25331"/>
          <w:p>
            <w:pPr>
              <w:spacing w:after="0"/>
              <w:ind w:left="0"/>
              <w:jc w:val="left"/>
            </w:pPr>
            <w:r>
              <w:rPr>
                <w:rFonts w:ascii="Arial"/>
                <w:b w:val="false"/>
                <w:i w:val="false"/>
                <w:color w:val="000000"/>
                <w:sz w:val="15"/>
              </w:rPr>
              <w:t>Експлуатація та технічне обслуговування житлового фонду</w:t>
            </w:r>
          </w:p>
          <w:bookmarkEnd w:id="25331"/>
        </w:tc>
        <w:tc>
          <w:tcPr>
            <w:tcW w:w="1828" w:type="dxa"/>
            <w:tcBorders>
              <w:top w:val="outset" w:color="000000" w:sz="8"/>
              <w:left w:val="outset" w:color="000000" w:sz="8"/>
              <w:bottom w:val="outset" w:color="000000" w:sz="8"/>
              <w:right w:val="outset" w:color="000000" w:sz="8"/>
            </w:tcBorders>
            <w:vAlign w:val="center"/>
          </w:tcPr>
          <w:bookmarkStart w:name="25334" w:id="25332"/>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2016 - 2020 роки</w:t>
            </w:r>
          </w:p>
          <w:bookmarkEnd w:id="25332"/>
        </w:tc>
        <w:tc>
          <w:tcPr>
            <w:tcW w:w="1417" w:type="dxa"/>
            <w:tcBorders>
              <w:top w:val="outset" w:color="000000" w:sz="8"/>
              <w:left w:val="outset" w:color="000000" w:sz="8"/>
              <w:bottom w:val="outset" w:color="000000" w:sz="8"/>
              <w:right w:val="outset" w:color="000000" w:sz="8"/>
            </w:tcBorders>
            <w:vAlign w:val="center"/>
          </w:tcPr>
          <w:bookmarkStart w:name="25335" w:id="25333"/>
          <w:p>
            <w:pPr>
              <w:spacing w:after="0"/>
              <w:ind w:left="0"/>
              <w:jc w:val="center"/>
            </w:pPr>
            <w:r>
              <w:rPr>
                <w:rFonts w:ascii="Arial"/>
                <w:b w:val="false"/>
                <w:i w:val="false"/>
                <w:color w:val="000000"/>
                <w:sz w:val="15"/>
              </w:rPr>
              <w:t xml:space="preserve"> </w:t>
            </w:r>
          </w:p>
          <w:bookmarkEnd w:id="25333"/>
        </w:tc>
        <w:tc>
          <w:tcPr>
            <w:tcW w:w="1306" w:type="dxa"/>
            <w:tcBorders>
              <w:top w:val="outset" w:color="000000" w:sz="8"/>
              <w:left w:val="outset" w:color="000000" w:sz="8"/>
              <w:bottom w:val="outset" w:color="000000" w:sz="8"/>
              <w:right w:val="outset" w:color="000000" w:sz="8"/>
            </w:tcBorders>
            <w:vAlign w:val="center"/>
          </w:tcPr>
          <w:bookmarkStart w:name="25336" w:id="25334"/>
          <w:p>
            <w:pPr>
              <w:spacing w:after="0"/>
              <w:ind w:left="0"/>
              <w:jc w:val="center"/>
            </w:pPr>
            <w:r>
              <w:rPr>
                <w:rFonts w:ascii="Arial"/>
                <w:b w:val="false"/>
                <w:i w:val="false"/>
                <w:color w:val="000000"/>
                <w:sz w:val="15"/>
              </w:rPr>
              <w:t>48361,00</w:t>
            </w:r>
          </w:p>
          <w:bookmarkEnd w:id="25334"/>
        </w:tc>
        <w:tc>
          <w:tcPr>
            <w:tcW w:w="1417" w:type="dxa"/>
            <w:tcBorders>
              <w:top w:val="outset" w:color="000000" w:sz="8"/>
              <w:left w:val="outset" w:color="000000" w:sz="8"/>
              <w:bottom w:val="outset" w:color="000000" w:sz="8"/>
              <w:right w:val="outset" w:color="000000" w:sz="8"/>
            </w:tcBorders>
            <w:vAlign w:val="center"/>
          </w:tcPr>
          <w:bookmarkStart w:name="25337" w:id="25335"/>
          <w:p>
            <w:pPr>
              <w:spacing w:after="0"/>
              <w:ind w:left="0"/>
              <w:jc w:val="center"/>
            </w:pPr>
            <w:r>
              <w:rPr>
                <w:rFonts w:ascii="Arial"/>
                <w:b w:val="false"/>
                <w:i w:val="false"/>
                <w:color w:val="000000"/>
                <w:sz w:val="15"/>
              </w:rPr>
              <w:t>48361,00</w:t>
            </w:r>
          </w:p>
          <w:bookmarkEnd w:id="2533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338" w:id="25336"/>
          <w:p>
            <w:pPr>
              <w:spacing w:after="0"/>
              <w:ind w:left="0"/>
              <w:jc w:val="center"/>
            </w:pPr>
            <w:r>
              <w:rPr>
                <w:rFonts w:ascii="Arial"/>
                <w:b w:val="false"/>
                <w:i w:val="false"/>
                <w:color w:val="000000"/>
                <w:sz w:val="15"/>
              </w:rPr>
              <w:t>4016015</w:t>
            </w:r>
          </w:p>
          <w:bookmarkEnd w:id="25336"/>
        </w:tc>
        <w:tc>
          <w:tcPr>
            <w:tcW w:w="1063" w:type="dxa"/>
            <w:tcBorders>
              <w:top w:val="outset" w:color="000000" w:sz="8"/>
              <w:left w:val="outset" w:color="000000" w:sz="8"/>
              <w:bottom w:val="outset" w:color="000000" w:sz="8"/>
              <w:right w:val="outset" w:color="000000" w:sz="8"/>
            </w:tcBorders>
            <w:vAlign w:val="center"/>
          </w:tcPr>
          <w:bookmarkStart w:name="25339" w:id="25337"/>
          <w:p>
            <w:pPr>
              <w:spacing w:after="0"/>
              <w:ind w:left="0"/>
              <w:jc w:val="center"/>
            </w:pPr>
            <w:r>
              <w:rPr>
                <w:rFonts w:ascii="Arial"/>
                <w:b w:val="false"/>
                <w:i w:val="false"/>
                <w:color w:val="000000"/>
                <w:sz w:val="15"/>
              </w:rPr>
              <w:t>6015</w:t>
            </w:r>
          </w:p>
          <w:bookmarkEnd w:id="25337"/>
        </w:tc>
        <w:tc>
          <w:tcPr>
            <w:tcW w:w="874" w:type="dxa"/>
            <w:tcBorders>
              <w:top w:val="outset" w:color="000000" w:sz="8"/>
              <w:left w:val="outset" w:color="000000" w:sz="8"/>
              <w:bottom w:val="outset" w:color="000000" w:sz="8"/>
              <w:right w:val="outset" w:color="000000" w:sz="8"/>
            </w:tcBorders>
            <w:vAlign w:val="center"/>
          </w:tcPr>
          <w:bookmarkStart w:name="25340" w:id="25338"/>
          <w:p>
            <w:pPr>
              <w:spacing w:after="0"/>
              <w:ind w:left="0"/>
              <w:jc w:val="center"/>
            </w:pPr>
            <w:r>
              <w:rPr>
                <w:rFonts w:ascii="Arial"/>
                <w:b w:val="false"/>
                <w:i w:val="false"/>
                <w:color w:val="000000"/>
                <w:sz w:val="15"/>
              </w:rPr>
              <w:t>0620</w:t>
            </w:r>
          </w:p>
          <w:bookmarkEnd w:id="25338"/>
        </w:tc>
        <w:tc>
          <w:tcPr>
            <w:tcW w:w="1875" w:type="dxa"/>
            <w:tcBorders>
              <w:top w:val="outset" w:color="000000" w:sz="8"/>
              <w:left w:val="outset" w:color="000000" w:sz="8"/>
              <w:bottom w:val="outset" w:color="000000" w:sz="8"/>
              <w:right w:val="outset" w:color="000000" w:sz="8"/>
            </w:tcBorders>
            <w:vAlign w:val="center"/>
          </w:tcPr>
          <w:bookmarkStart w:name="25341" w:id="25339"/>
          <w:p>
            <w:pPr>
              <w:spacing w:after="0"/>
              <w:ind w:left="0"/>
              <w:jc w:val="left"/>
            </w:pPr>
            <w:r>
              <w:rPr>
                <w:rFonts w:ascii="Arial"/>
                <w:b w:val="false"/>
                <w:i w:val="false"/>
                <w:color w:val="000000"/>
                <w:sz w:val="15"/>
              </w:rPr>
              <w:t>Забезпечення надійної та безперебійної експлуатації ліфтів</w:t>
            </w:r>
          </w:p>
          <w:bookmarkEnd w:id="25339"/>
        </w:tc>
        <w:tc>
          <w:tcPr>
            <w:tcW w:w="1828" w:type="dxa"/>
            <w:tcBorders>
              <w:top w:val="outset" w:color="000000" w:sz="8"/>
              <w:left w:val="outset" w:color="000000" w:sz="8"/>
              <w:bottom w:val="outset" w:color="000000" w:sz="8"/>
              <w:right w:val="outset" w:color="000000" w:sz="8"/>
            </w:tcBorders>
            <w:vAlign w:val="center"/>
          </w:tcPr>
          <w:bookmarkStart w:name="25342" w:id="25340"/>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2016 - 2020 роки</w:t>
            </w:r>
          </w:p>
          <w:bookmarkEnd w:id="25340"/>
        </w:tc>
        <w:tc>
          <w:tcPr>
            <w:tcW w:w="1417" w:type="dxa"/>
            <w:tcBorders>
              <w:top w:val="outset" w:color="000000" w:sz="8"/>
              <w:left w:val="outset" w:color="000000" w:sz="8"/>
              <w:bottom w:val="outset" w:color="000000" w:sz="8"/>
              <w:right w:val="outset" w:color="000000" w:sz="8"/>
            </w:tcBorders>
            <w:vAlign w:val="center"/>
          </w:tcPr>
          <w:bookmarkStart w:name="25343" w:id="25341"/>
          <w:p>
            <w:pPr>
              <w:spacing w:after="0"/>
              <w:ind w:left="0"/>
              <w:jc w:val="center"/>
            </w:pPr>
            <w:r>
              <w:rPr>
                <w:rFonts w:ascii="Arial"/>
                <w:b w:val="false"/>
                <w:i w:val="false"/>
                <w:color w:val="000000"/>
                <w:sz w:val="15"/>
              </w:rPr>
              <w:t xml:space="preserve"> </w:t>
            </w:r>
          </w:p>
          <w:bookmarkEnd w:id="25341"/>
        </w:tc>
        <w:tc>
          <w:tcPr>
            <w:tcW w:w="1306" w:type="dxa"/>
            <w:tcBorders>
              <w:top w:val="outset" w:color="000000" w:sz="8"/>
              <w:left w:val="outset" w:color="000000" w:sz="8"/>
              <w:bottom w:val="outset" w:color="000000" w:sz="8"/>
              <w:right w:val="outset" w:color="000000" w:sz="8"/>
            </w:tcBorders>
            <w:vAlign w:val="center"/>
          </w:tcPr>
          <w:bookmarkStart w:name="25344" w:id="25342"/>
          <w:p>
            <w:pPr>
              <w:spacing w:after="0"/>
              <w:ind w:left="0"/>
              <w:jc w:val="center"/>
            </w:pPr>
            <w:r>
              <w:rPr>
                <w:rFonts w:ascii="Arial"/>
                <w:b w:val="false"/>
                <w:i w:val="false"/>
                <w:color w:val="000000"/>
                <w:sz w:val="15"/>
              </w:rPr>
              <w:t>10005,00</w:t>
            </w:r>
          </w:p>
          <w:bookmarkEnd w:id="25342"/>
        </w:tc>
        <w:tc>
          <w:tcPr>
            <w:tcW w:w="1417" w:type="dxa"/>
            <w:tcBorders>
              <w:top w:val="outset" w:color="000000" w:sz="8"/>
              <w:left w:val="outset" w:color="000000" w:sz="8"/>
              <w:bottom w:val="outset" w:color="000000" w:sz="8"/>
              <w:right w:val="outset" w:color="000000" w:sz="8"/>
            </w:tcBorders>
            <w:vAlign w:val="center"/>
          </w:tcPr>
          <w:bookmarkStart w:name="25345" w:id="25343"/>
          <w:p>
            <w:pPr>
              <w:spacing w:after="0"/>
              <w:ind w:left="0"/>
              <w:jc w:val="center"/>
            </w:pPr>
            <w:r>
              <w:rPr>
                <w:rFonts w:ascii="Arial"/>
                <w:b w:val="false"/>
                <w:i w:val="false"/>
                <w:color w:val="000000"/>
                <w:sz w:val="15"/>
              </w:rPr>
              <w:t>10005,00</w:t>
            </w:r>
          </w:p>
          <w:bookmarkEnd w:id="2534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346" w:id="25344"/>
          <w:p>
            <w:pPr>
              <w:spacing w:after="0"/>
              <w:ind w:left="0"/>
              <w:jc w:val="center"/>
            </w:pPr>
            <w:r>
              <w:rPr>
                <w:rFonts w:ascii="Arial"/>
                <w:b w:val="false"/>
                <w:i w:val="false"/>
                <w:color w:val="000000"/>
                <w:sz w:val="15"/>
              </w:rPr>
              <w:t>4017320</w:t>
            </w:r>
          </w:p>
          <w:bookmarkEnd w:id="25344"/>
        </w:tc>
        <w:tc>
          <w:tcPr>
            <w:tcW w:w="1063" w:type="dxa"/>
            <w:tcBorders>
              <w:top w:val="outset" w:color="000000" w:sz="8"/>
              <w:left w:val="outset" w:color="000000" w:sz="8"/>
              <w:bottom w:val="outset" w:color="000000" w:sz="8"/>
              <w:right w:val="outset" w:color="000000" w:sz="8"/>
            </w:tcBorders>
            <w:vAlign w:val="center"/>
          </w:tcPr>
          <w:bookmarkStart w:name="25347" w:id="25345"/>
          <w:p>
            <w:pPr>
              <w:spacing w:after="0"/>
              <w:ind w:left="0"/>
              <w:jc w:val="center"/>
            </w:pPr>
            <w:r>
              <w:rPr>
                <w:rFonts w:ascii="Arial"/>
                <w:b w:val="false"/>
                <w:i w:val="false"/>
                <w:color w:val="000000"/>
                <w:sz w:val="15"/>
              </w:rPr>
              <w:t>7320</w:t>
            </w:r>
          </w:p>
          <w:bookmarkEnd w:id="25345"/>
        </w:tc>
        <w:tc>
          <w:tcPr>
            <w:tcW w:w="874" w:type="dxa"/>
            <w:tcBorders>
              <w:top w:val="outset" w:color="000000" w:sz="8"/>
              <w:left w:val="outset" w:color="000000" w:sz="8"/>
              <w:bottom w:val="outset" w:color="000000" w:sz="8"/>
              <w:right w:val="outset" w:color="000000" w:sz="8"/>
            </w:tcBorders>
            <w:vAlign w:val="center"/>
          </w:tcPr>
          <w:bookmarkStart w:name="25348" w:id="25346"/>
          <w:p>
            <w:pPr>
              <w:spacing w:after="0"/>
              <w:ind w:left="0"/>
              <w:jc w:val="center"/>
            </w:pPr>
            <w:r>
              <w:rPr>
                <w:rFonts w:ascii="Arial"/>
                <w:b w:val="false"/>
                <w:i w:val="false"/>
                <w:color w:val="000000"/>
                <w:sz w:val="15"/>
              </w:rPr>
              <w:t xml:space="preserve"> </w:t>
            </w:r>
          </w:p>
          <w:bookmarkEnd w:id="25346"/>
        </w:tc>
        <w:tc>
          <w:tcPr>
            <w:tcW w:w="1875" w:type="dxa"/>
            <w:tcBorders>
              <w:top w:val="outset" w:color="000000" w:sz="8"/>
              <w:left w:val="outset" w:color="000000" w:sz="8"/>
              <w:bottom w:val="outset" w:color="000000" w:sz="8"/>
              <w:right w:val="outset" w:color="000000" w:sz="8"/>
            </w:tcBorders>
            <w:vAlign w:val="center"/>
          </w:tcPr>
          <w:bookmarkStart w:name="25349" w:id="25347"/>
          <w:p>
            <w:pPr>
              <w:spacing w:after="0"/>
              <w:ind w:left="0"/>
              <w:jc w:val="left"/>
            </w:pPr>
            <w:r>
              <w:rPr>
                <w:rFonts w:ascii="Arial"/>
                <w:b w:val="false"/>
                <w:i w:val="false"/>
                <w:color w:val="000000"/>
                <w:sz w:val="15"/>
              </w:rPr>
              <w:t>Будівництво' об'єктів соціально-культурного призначення</w:t>
            </w:r>
          </w:p>
          <w:bookmarkEnd w:id="25347"/>
        </w:tc>
        <w:tc>
          <w:tcPr>
            <w:tcW w:w="1828" w:type="dxa"/>
            <w:tcBorders>
              <w:top w:val="outset" w:color="000000" w:sz="8"/>
              <w:left w:val="outset" w:color="000000" w:sz="8"/>
              <w:bottom w:val="outset" w:color="000000" w:sz="8"/>
              <w:right w:val="outset" w:color="000000" w:sz="8"/>
            </w:tcBorders>
            <w:vAlign w:val="center"/>
          </w:tcPr>
          <w:bookmarkStart w:name="25350" w:id="25348"/>
          <w:p>
            <w:pPr>
              <w:spacing w:after="0"/>
              <w:ind w:left="0"/>
              <w:jc w:val="left"/>
            </w:pPr>
            <w:r>
              <w:rPr>
                <w:rFonts w:ascii="Arial"/>
                <w:b w:val="false"/>
                <w:i w:val="false"/>
                <w:color w:val="000000"/>
                <w:sz w:val="15"/>
              </w:rPr>
              <w:t xml:space="preserve"> </w:t>
            </w:r>
          </w:p>
          <w:bookmarkEnd w:id="25348"/>
        </w:tc>
        <w:tc>
          <w:tcPr>
            <w:tcW w:w="1417" w:type="dxa"/>
            <w:tcBorders>
              <w:top w:val="outset" w:color="000000" w:sz="8"/>
              <w:left w:val="outset" w:color="000000" w:sz="8"/>
              <w:bottom w:val="outset" w:color="000000" w:sz="8"/>
              <w:right w:val="outset" w:color="000000" w:sz="8"/>
            </w:tcBorders>
            <w:vAlign w:val="center"/>
          </w:tcPr>
          <w:bookmarkStart w:name="25351" w:id="25349"/>
          <w:p>
            <w:pPr>
              <w:spacing w:after="0"/>
              <w:ind w:left="0"/>
              <w:jc w:val="center"/>
            </w:pPr>
            <w:r>
              <w:rPr>
                <w:rFonts w:ascii="Arial"/>
                <w:b w:val="false"/>
                <w:i w:val="false"/>
                <w:color w:val="000000"/>
                <w:sz w:val="15"/>
              </w:rPr>
              <w:t xml:space="preserve"> </w:t>
            </w:r>
          </w:p>
          <w:bookmarkEnd w:id="25349"/>
        </w:tc>
        <w:tc>
          <w:tcPr>
            <w:tcW w:w="1306" w:type="dxa"/>
            <w:tcBorders>
              <w:top w:val="outset" w:color="000000" w:sz="8"/>
              <w:left w:val="outset" w:color="000000" w:sz="8"/>
              <w:bottom w:val="outset" w:color="000000" w:sz="8"/>
              <w:right w:val="outset" w:color="000000" w:sz="8"/>
            </w:tcBorders>
            <w:vAlign w:val="center"/>
          </w:tcPr>
          <w:bookmarkStart w:name="25352" w:id="25350"/>
          <w:p>
            <w:pPr>
              <w:spacing w:after="0"/>
              <w:ind w:left="0"/>
              <w:jc w:val="center"/>
            </w:pPr>
            <w:r>
              <w:rPr>
                <w:rFonts w:ascii="Arial"/>
                <w:b w:val="false"/>
                <w:i w:val="false"/>
                <w:color w:val="000000"/>
                <w:sz w:val="15"/>
              </w:rPr>
              <w:t>58834,60</w:t>
            </w:r>
          </w:p>
          <w:bookmarkEnd w:id="25350"/>
        </w:tc>
        <w:tc>
          <w:tcPr>
            <w:tcW w:w="1417" w:type="dxa"/>
            <w:tcBorders>
              <w:top w:val="outset" w:color="000000" w:sz="8"/>
              <w:left w:val="outset" w:color="000000" w:sz="8"/>
              <w:bottom w:val="outset" w:color="000000" w:sz="8"/>
              <w:right w:val="outset" w:color="000000" w:sz="8"/>
            </w:tcBorders>
            <w:vAlign w:val="center"/>
          </w:tcPr>
          <w:bookmarkStart w:name="25353" w:id="25351"/>
          <w:p>
            <w:pPr>
              <w:spacing w:after="0"/>
              <w:ind w:left="0"/>
              <w:jc w:val="center"/>
            </w:pPr>
            <w:r>
              <w:rPr>
                <w:rFonts w:ascii="Arial"/>
                <w:b w:val="false"/>
                <w:i w:val="false"/>
                <w:color w:val="000000"/>
                <w:sz w:val="15"/>
              </w:rPr>
              <w:t>58834,60</w:t>
            </w:r>
          </w:p>
          <w:bookmarkEnd w:id="2535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354" w:id="25352"/>
          <w:p>
            <w:pPr>
              <w:spacing w:after="0"/>
              <w:ind w:left="0"/>
              <w:jc w:val="center"/>
            </w:pPr>
            <w:r>
              <w:rPr>
                <w:rFonts w:ascii="Arial"/>
                <w:b w:val="false"/>
                <w:i w:val="false"/>
                <w:color w:val="000000"/>
                <w:sz w:val="15"/>
              </w:rPr>
              <w:t>4017321</w:t>
            </w:r>
          </w:p>
          <w:bookmarkEnd w:id="25352"/>
        </w:tc>
        <w:tc>
          <w:tcPr>
            <w:tcW w:w="1063" w:type="dxa"/>
            <w:tcBorders>
              <w:top w:val="outset" w:color="000000" w:sz="8"/>
              <w:left w:val="outset" w:color="000000" w:sz="8"/>
              <w:bottom w:val="outset" w:color="000000" w:sz="8"/>
              <w:right w:val="outset" w:color="000000" w:sz="8"/>
            </w:tcBorders>
            <w:vAlign w:val="center"/>
          </w:tcPr>
          <w:bookmarkStart w:name="25355" w:id="25353"/>
          <w:p>
            <w:pPr>
              <w:spacing w:after="0"/>
              <w:ind w:left="0"/>
              <w:jc w:val="center"/>
            </w:pPr>
            <w:r>
              <w:rPr>
                <w:rFonts w:ascii="Arial"/>
                <w:b w:val="false"/>
                <w:i w:val="false"/>
                <w:color w:val="000000"/>
                <w:sz w:val="15"/>
              </w:rPr>
              <w:t>7321</w:t>
            </w:r>
          </w:p>
          <w:bookmarkEnd w:id="25353"/>
        </w:tc>
        <w:tc>
          <w:tcPr>
            <w:tcW w:w="874" w:type="dxa"/>
            <w:tcBorders>
              <w:top w:val="outset" w:color="000000" w:sz="8"/>
              <w:left w:val="outset" w:color="000000" w:sz="8"/>
              <w:bottom w:val="outset" w:color="000000" w:sz="8"/>
              <w:right w:val="outset" w:color="000000" w:sz="8"/>
            </w:tcBorders>
            <w:vAlign w:val="center"/>
          </w:tcPr>
          <w:bookmarkStart w:name="25356" w:id="25354"/>
          <w:p>
            <w:pPr>
              <w:spacing w:after="0"/>
              <w:ind w:left="0"/>
              <w:jc w:val="center"/>
            </w:pPr>
            <w:r>
              <w:rPr>
                <w:rFonts w:ascii="Arial"/>
                <w:b w:val="false"/>
                <w:i w:val="false"/>
                <w:color w:val="000000"/>
                <w:sz w:val="15"/>
              </w:rPr>
              <w:t>0443</w:t>
            </w:r>
          </w:p>
          <w:bookmarkEnd w:id="25354"/>
        </w:tc>
        <w:tc>
          <w:tcPr>
            <w:tcW w:w="1875" w:type="dxa"/>
            <w:tcBorders>
              <w:top w:val="outset" w:color="000000" w:sz="8"/>
              <w:left w:val="outset" w:color="000000" w:sz="8"/>
              <w:bottom w:val="outset" w:color="000000" w:sz="8"/>
              <w:right w:val="outset" w:color="000000" w:sz="8"/>
            </w:tcBorders>
            <w:vAlign w:val="center"/>
          </w:tcPr>
          <w:bookmarkStart w:name="25357" w:id="25355"/>
          <w:p>
            <w:pPr>
              <w:spacing w:after="0"/>
              <w:ind w:left="0"/>
              <w:jc w:val="left"/>
            </w:pPr>
            <w:r>
              <w:rPr>
                <w:rFonts w:ascii="Arial"/>
                <w:b w:val="false"/>
                <w:i w:val="false"/>
                <w:color w:val="000000"/>
                <w:sz w:val="15"/>
              </w:rPr>
              <w:t>Будівництво' освітніх установ та закладів</w:t>
            </w:r>
          </w:p>
          <w:bookmarkEnd w:id="25355"/>
        </w:tc>
        <w:tc>
          <w:tcPr>
            <w:tcW w:w="1828" w:type="dxa"/>
            <w:tcBorders>
              <w:top w:val="outset" w:color="000000" w:sz="8"/>
              <w:left w:val="outset" w:color="000000" w:sz="8"/>
              <w:bottom w:val="outset" w:color="000000" w:sz="8"/>
              <w:right w:val="outset" w:color="000000" w:sz="8"/>
            </w:tcBorders>
            <w:vAlign w:val="center"/>
          </w:tcPr>
          <w:bookmarkStart w:name="25358" w:id="2535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356"/>
        </w:tc>
        <w:tc>
          <w:tcPr>
            <w:tcW w:w="1417" w:type="dxa"/>
            <w:tcBorders>
              <w:top w:val="outset" w:color="000000" w:sz="8"/>
              <w:left w:val="outset" w:color="000000" w:sz="8"/>
              <w:bottom w:val="outset" w:color="000000" w:sz="8"/>
              <w:right w:val="outset" w:color="000000" w:sz="8"/>
            </w:tcBorders>
            <w:vAlign w:val="center"/>
          </w:tcPr>
          <w:bookmarkStart w:name="25359" w:id="25357"/>
          <w:p>
            <w:pPr>
              <w:spacing w:after="0"/>
              <w:ind w:left="0"/>
              <w:jc w:val="center"/>
            </w:pPr>
            <w:r>
              <w:rPr>
                <w:rFonts w:ascii="Arial"/>
                <w:b w:val="false"/>
                <w:i w:val="false"/>
                <w:color w:val="000000"/>
                <w:sz w:val="15"/>
              </w:rPr>
              <w:t xml:space="preserve"> </w:t>
            </w:r>
          </w:p>
          <w:bookmarkEnd w:id="25357"/>
        </w:tc>
        <w:tc>
          <w:tcPr>
            <w:tcW w:w="1306" w:type="dxa"/>
            <w:tcBorders>
              <w:top w:val="outset" w:color="000000" w:sz="8"/>
              <w:left w:val="outset" w:color="000000" w:sz="8"/>
              <w:bottom w:val="outset" w:color="000000" w:sz="8"/>
              <w:right w:val="outset" w:color="000000" w:sz="8"/>
            </w:tcBorders>
            <w:vAlign w:val="center"/>
          </w:tcPr>
          <w:bookmarkStart w:name="25360" w:id="25358"/>
          <w:p>
            <w:pPr>
              <w:spacing w:after="0"/>
              <w:ind w:left="0"/>
              <w:jc w:val="center"/>
            </w:pPr>
            <w:r>
              <w:rPr>
                <w:rFonts w:ascii="Arial"/>
                <w:b w:val="false"/>
                <w:i w:val="false"/>
                <w:color w:val="000000"/>
                <w:sz w:val="15"/>
              </w:rPr>
              <w:t>58834,60</w:t>
            </w:r>
          </w:p>
          <w:bookmarkEnd w:id="25358"/>
        </w:tc>
        <w:tc>
          <w:tcPr>
            <w:tcW w:w="1417" w:type="dxa"/>
            <w:tcBorders>
              <w:top w:val="outset" w:color="000000" w:sz="8"/>
              <w:left w:val="outset" w:color="000000" w:sz="8"/>
              <w:bottom w:val="outset" w:color="000000" w:sz="8"/>
              <w:right w:val="outset" w:color="000000" w:sz="8"/>
            </w:tcBorders>
            <w:vAlign w:val="center"/>
          </w:tcPr>
          <w:bookmarkStart w:name="25361" w:id="25359"/>
          <w:p>
            <w:pPr>
              <w:spacing w:after="0"/>
              <w:ind w:left="0"/>
              <w:jc w:val="center"/>
            </w:pPr>
            <w:r>
              <w:rPr>
                <w:rFonts w:ascii="Arial"/>
                <w:b w:val="false"/>
                <w:i w:val="false"/>
                <w:color w:val="000000"/>
                <w:sz w:val="15"/>
              </w:rPr>
              <w:t>58834,60</w:t>
            </w:r>
          </w:p>
          <w:bookmarkEnd w:id="2535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362" w:id="25360"/>
          <w:p>
            <w:pPr>
              <w:spacing w:after="0"/>
              <w:ind w:left="0"/>
              <w:jc w:val="center"/>
            </w:pPr>
            <w:r>
              <w:rPr>
                <w:rFonts w:ascii="Arial"/>
                <w:b/>
                <w:i w:val="false"/>
                <w:color w:val="000000"/>
                <w:sz w:val="15"/>
              </w:rPr>
              <w:t>4100000</w:t>
            </w:r>
          </w:p>
          <w:bookmarkEnd w:id="25360"/>
        </w:tc>
        <w:tc>
          <w:tcPr>
            <w:tcW w:w="1063" w:type="dxa"/>
            <w:tcBorders>
              <w:top w:val="outset" w:color="000000" w:sz="8"/>
              <w:left w:val="outset" w:color="000000" w:sz="8"/>
              <w:bottom w:val="outset" w:color="000000" w:sz="8"/>
              <w:right w:val="outset" w:color="000000" w:sz="8"/>
            </w:tcBorders>
            <w:vAlign w:val="center"/>
          </w:tcPr>
          <w:bookmarkStart w:name="25363" w:id="25361"/>
          <w:p>
            <w:pPr>
              <w:spacing w:after="0"/>
              <w:ind w:left="0"/>
              <w:jc w:val="center"/>
            </w:pPr>
            <w:r>
              <w:rPr>
                <w:rFonts w:ascii="Arial"/>
                <w:b w:val="false"/>
                <w:i w:val="false"/>
                <w:color w:val="000000"/>
                <w:sz w:val="15"/>
              </w:rPr>
              <w:t xml:space="preserve"> </w:t>
            </w:r>
          </w:p>
          <w:bookmarkEnd w:id="25361"/>
        </w:tc>
        <w:tc>
          <w:tcPr>
            <w:tcW w:w="874" w:type="dxa"/>
            <w:tcBorders>
              <w:top w:val="outset" w:color="000000" w:sz="8"/>
              <w:left w:val="outset" w:color="000000" w:sz="8"/>
              <w:bottom w:val="outset" w:color="000000" w:sz="8"/>
              <w:right w:val="outset" w:color="000000" w:sz="8"/>
            </w:tcBorders>
            <w:vAlign w:val="center"/>
          </w:tcPr>
          <w:bookmarkStart w:name="25364" w:id="25362"/>
          <w:p>
            <w:pPr>
              <w:spacing w:after="0"/>
              <w:ind w:left="0"/>
              <w:jc w:val="center"/>
            </w:pPr>
            <w:r>
              <w:rPr>
                <w:rFonts w:ascii="Arial"/>
                <w:b w:val="false"/>
                <w:i w:val="false"/>
                <w:color w:val="000000"/>
                <w:sz w:val="15"/>
              </w:rPr>
              <w:t xml:space="preserve"> </w:t>
            </w:r>
          </w:p>
          <w:bookmarkEnd w:id="25362"/>
        </w:tc>
        <w:tc>
          <w:tcPr>
            <w:tcW w:w="0" w:type="auto"/>
            <w:gridSpan w:val="2"/>
            <w:tcBorders>
              <w:top w:val="outset" w:color="000000" w:sz="8"/>
              <w:left w:val="outset" w:color="000000" w:sz="8"/>
              <w:bottom w:val="outset" w:color="000000" w:sz="8"/>
              <w:right w:val="outset" w:color="000000" w:sz="8"/>
            </w:tcBorders>
            <w:vAlign w:val="center"/>
          </w:tcPr>
          <w:bookmarkStart w:name="25365" w:id="25363"/>
          <w:p>
            <w:pPr>
              <w:spacing w:after="0"/>
              <w:ind w:left="0"/>
              <w:jc w:val="left"/>
            </w:pPr>
            <w:r>
              <w:rPr>
                <w:rFonts w:ascii="Arial"/>
                <w:b/>
                <w:i w:val="false"/>
                <w:color w:val="000000"/>
                <w:sz w:val="15"/>
              </w:rPr>
              <w:t>Дарницька районна в місті Києві державна адміністрація</w:t>
            </w:r>
          </w:p>
          <w:bookmarkEnd w:id="25363"/>
        </w:tc>
        <w:tc>
          <w:tcPr>
            <w:tcW w:w="1417" w:type="dxa"/>
            <w:tcBorders>
              <w:top w:val="outset" w:color="000000" w:sz="8"/>
              <w:left w:val="outset" w:color="000000" w:sz="8"/>
              <w:bottom w:val="outset" w:color="000000" w:sz="8"/>
              <w:right w:val="outset" w:color="000000" w:sz="8"/>
            </w:tcBorders>
            <w:vAlign w:val="center"/>
          </w:tcPr>
          <w:bookmarkStart w:name="25366" w:id="25364"/>
          <w:p>
            <w:pPr>
              <w:spacing w:after="0"/>
              <w:ind w:left="0"/>
              <w:jc w:val="center"/>
            </w:pPr>
            <w:r>
              <w:rPr>
                <w:rFonts w:ascii="Arial"/>
                <w:b w:val="false"/>
                <w:i w:val="false"/>
                <w:color w:val="000000"/>
                <w:sz w:val="15"/>
              </w:rPr>
              <w:t>1449401,80</w:t>
            </w:r>
          </w:p>
          <w:bookmarkEnd w:id="25364"/>
        </w:tc>
        <w:tc>
          <w:tcPr>
            <w:tcW w:w="1306" w:type="dxa"/>
            <w:tcBorders>
              <w:top w:val="outset" w:color="000000" w:sz="8"/>
              <w:left w:val="outset" w:color="000000" w:sz="8"/>
              <w:bottom w:val="outset" w:color="000000" w:sz="8"/>
              <w:right w:val="outset" w:color="000000" w:sz="8"/>
            </w:tcBorders>
            <w:vAlign w:val="center"/>
          </w:tcPr>
          <w:bookmarkStart w:name="25367" w:id="25365"/>
          <w:p>
            <w:pPr>
              <w:spacing w:after="0"/>
              <w:ind w:left="0"/>
              <w:jc w:val="center"/>
            </w:pPr>
            <w:r>
              <w:rPr>
                <w:rFonts w:ascii="Arial"/>
                <w:b w:val="false"/>
                <w:i w:val="false"/>
                <w:color w:val="000000"/>
                <w:sz w:val="15"/>
              </w:rPr>
              <w:t>267549,35</w:t>
            </w:r>
          </w:p>
          <w:bookmarkEnd w:id="25365"/>
        </w:tc>
        <w:tc>
          <w:tcPr>
            <w:tcW w:w="1417" w:type="dxa"/>
            <w:tcBorders>
              <w:top w:val="outset" w:color="000000" w:sz="8"/>
              <w:left w:val="outset" w:color="000000" w:sz="8"/>
              <w:bottom w:val="outset" w:color="000000" w:sz="8"/>
              <w:right w:val="outset" w:color="000000" w:sz="8"/>
            </w:tcBorders>
            <w:vAlign w:val="center"/>
          </w:tcPr>
          <w:bookmarkStart w:name="25368" w:id="25366"/>
          <w:p>
            <w:pPr>
              <w:spacing w:after="0"/>
              <w:ind w:left="0"/>
              <w:jc w:val="center"/>
            </w:pPr>
            <w:r>
              <w:rPr>
                <w:rFonts w:ascii="Arial"/>
                <w:b w:val="false"/>
                <w:i w:val="false"/>
                <w:color w:val="000000"/>
                <w:sz w:val="15"/>
              </w:rPr>
              <w:t>1716951,15</w:t>
            </w:r>
          </w:p>
          <w:bookmarkEnd w:id="25366"/>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369" w:id="25367"/>
          <w:p>
            <w:pPr>
              <w:spacing w:after="0"/>
              <w:ind w:left="0"/>
              <w:jc w:val="center"/>
            </w:pPr>
            <w:r>
              <w:rPr>
                <w:rFonts w:ascii="Arial"/>
                <w:b/>
                <w:i w:val="false"/>
                <w:color w:val="000000"/>
                <w:sz w:val="15"/>
              </w:rPr>
              <w:t>4110000</w:t>
            </w:r>
          </w:p>
          <w:bookmarkEnd w:id="25367"/>
        </w:tc>
        <w:tc>
          <w:tcPr>
            <w:tcW w:w="1063" w:type="dxa"/>
            <w:tcBorders>
              <w:top w:val="outset" w:color="000000" w:sz="8"/>
              <w:left w:val="outset" w:color="000000" w:sz="8"/>
              <w:bottom w:val="outset" w:color="000000" w:sz="8"/>
              <w:right w:val="outset" w:color="000000" w:sz="8"/>
            </w:tcBorders>
            <w:vAlign w:val="center"/>
          </w:tcPr>
          <w:bookmarkStart w:name="25370" w:id="25368"/>
          <w:p>
            <w:pPr>
              <w:spacing w:after="0"/>
              <w:ind w:left="0"/>
              <w:jc w:val="center"/>
            </w:pPr>
            <w:r>
              <w:rPr>
                <w:rFonts w:ascii="Arial"/>
                <w:b w:val="false"/>
                <w:i w:val="false"/>
                <w:color w:val="000000"/>
                <w:sz w:val="15"/>
              </w:rPr>
              <w:t xml:space="preserve"> </w:t>
            </w:r>
          </w:p>
          <w:bookmarkEnd w:id="25368"/>
        </w:tc>
        <w:tc>
          <w:tcPr>
            <w:tcW w:w="874" w:type="dxa"/>
            <w:tcBorders>
              <w:top w:val="outset" w:color="000000" w:sz="8"/>
              <w:left w:val="outset" w:color="000000" w:sz="8"/>
              <w:bottom w:val="outset" w:color="000000" w:sz="8"/>
              <w:right w:val="outset" w:color="000000" w:sz="8"/>
            </w:tcBorders>
            <w:vAlign w:val="center"/>
          </w:tcPr>
          <w:bookmarkStart w:name="25371" w:id="25369"/>
          <w:p>
            <w:pPr>
              <w:spacing w:after="0"/>
              <w:ind w:left="0"/>
              <w:jc w:val="center"/>
            </w:pPr>
            <w:r>
              <w:rPr>
                <w:rFonts w:ascii="Arial"/>
                <w:b w:val="false"/>
                <w:i w:val="false"/>
                <w:color w:val="000000"/>
                <w:sz w:val="15"/>
              </w:rPr>
              <w:t xml:space="preserve"> </w:t>
            </w:r>
          </w:p>
          <w:bookmarkEnd w:id="25369"/>
        </w:tc>
        <w:tc>
          <w:tcPr>
            <w:tcW w:w="0" w:type="auto"/>
            <w:gridSpan w:val="2"/>
            <w:tcBorders>
              <w:top w:val="outset" w:color="000000" w:sz="8"/>
              <w:left w:val="outset" w:color="000000" w:sz="8"/>
              <w:bottom w:val="outset" w:color="000000" w:sz="8"/>
              <w:right w:val="outset" w:color="000000" w:sz="8"/>
            </w:tcBorders>
            <w:vAlign w:val="center"/>
          </w:tcPr>
          <w:bookmarkStart w:name="25372" w:id="25370"/>
          <w:p>
            <w:pPr>
              <w:spacing w:after="0"/>
              <w:ind w:left="0"/>
              <w:jc w:val="left"/>
            </w:pPr>
            <w:r>
              <w:rPr>
                <w:rFonts w:ascii="Arial"/>
                <w:b/>
                <w:i w:val="false"/>
                <w:color w:val="000000"/>
                <w:sz w:val="15"/>
              </w:rPr>
              <w:t>Дарницька районна в місті Києві державна адміністрація</w:t>
            </w:r>
          </w:p>
          <w:bookmarkEnd w:id="25370"/>
        </w:tc>
        <w:tc>
          <w:tcPr>
            <w:tcW w:w="1417" w:type="dxa"/>
            <w:tcBorders>
              <w:top w:val="outset" w:color="000000" w:sz="8"/>
              <w:left w:val="outset" w:color="000000" w:sz="8"/>
              <w:bottom w:val="outset" w:color="000000" w:sz="8"/>
              <w:right w:val="outset" w:color="000000" w:sz="8"/>
            </w:tcBorders>
            <w:vAlign w:val="center"/>
          </w:tcPr>
          <w:bookmarkStart w:name="25373" w:id="25371"/>
          <w:p>
            <w:pPr>
              <w:spacing w:after="0"/>
              <w:ind w:left="0"/>
              <w:jc w:val="center"/>
            </w:pPr>
            <w:r>
              <w:rPr>
                <w:rFonts w:ascii="Arial"/>
                <w:b w:val="false"/>
                <w:i w:val="false"/>
                <w:color w:val="000000"/>
                <w:sz w:val="15"/>
              </w:rPr>
              <w:t>1449401,80</w:t>
            </w:r>
          </w:p>
          <w:bookmarkEnd w:id="25371"/>
        </w:tc>
        <w:tc>
          <w:tcPr>
            <w:tcW w:w="1306" w:type="dxa"/>
            <w:tcBorders>
              <w:top w:val="outset" w:color="000000" w:sz="8"/>
              <w:left w:val="outset" w:color="000000" w:sz="8"/>
              <w:bottom w:val="outset" w:color="000000" w:sz="8"/>
              <w:right w:val="outset" w:color="000000" w:sz="8"/>
            </w:tcBorders>
            <w:vAlign w:val="center"/>
          </w:tcPr>
          <w:bookmarkStart w:name="25374" w:id="25372"/>
          <w:p>
            <w:pPr>
              <w:spacing w:after="0"/>
              <w:ind w:left="0"/>
              <w:jc w:val="center"/>
            </w:pPr>
            <w:r>
              <w:rPr>
                <w:rFonts w:ascii="Arial"/>
                <w:b w:val="false"/>
                <w:i w:val="false"/>
                <w:color w:val="000000"/>
                <w:sz w:val="15"/>
              </w:rPr>
              <w:t>267549,35</w:t>
            </w:r>
          </w:p>
          <w:bookmarkEnd w:id="25372"/>
        </w:tc>
        <w:tc>
          <w:tcPr>
            <w:tcW w:w="1417" w:type="dxa"/>
            <w:tcBorders>
              <w:top w:val="outset" w:color="000000" w:sz="8"/>
              <w:left w:val="outset" w:color="000000" w:sz="8"/>
              <w:bottom w:val="outset" w:color="000000" w:sz="8"/>
              <w:right w:val="outset" w:color="000000" w:sz="8"/>
            </w:tcBorders>
            <w:vAlign w:val="center"/>
          </w:tcPr>
          <w:bookmarkStart w:name="25375" w:id="25373"/>
          <w:p>
            <w:pPr>
              <w:spacing w:after="0"/>
              <w:ind w:left="0"/>
              <w:jc w:val="center"/>
            </w:pPr>
            <w:r>
              <w:rPr>
                <w:rFonts w:ascii="Arial"/>
                <w:b w:val="false"/>
                <w:i w:val="false"/>
                <w:color w:val="000000"/>
                <w:sz w:val="15"/>
              </w:rPr>
              <w:t>1716951,15</w:t>
            </w:r>
          </w:p>
          <w:bookmarkEnd w:id="2537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376" w:id="25374"/>
          <w:p>
            <w:pPr>
              <w:spacing w:after="0"/>
              <w:ind w:left="0"/>
              <w:jc w:val="center"/>
            </w:pPr>
            <w:r>
              <w:rPr>
                <w:rFonts w:ascii="Arial"/>
                <w:b w:val="false"/>
                <w:i w:val="false"/>
                <w:color w:val="000000"/>
                <w:sz w:val="15"/>
              </w:rPr>
              <w:t>4111010</w:t>
            </w:r>
          </w:p>
          <w:bookmarkEnd w:id="25374"/>
        </w:tc>
        <w:tc>
          <w:tcPr>
            <w:tcW w:w="1063" w:type="dxa"/>
            <w:tcBorders>
              <w:top w:val="outset" w:color="000000" w:sz="8"/>
              <w:left w:val="outset" w:color="000000" w:sz="8"/>
              <w:bottom w:val="outset" w:color="000000" w:sz="8"/>
              <w:right w:val="outset" w:color="000000" w:sz="8"/>
            </w:tcBorders>
            <w:vAlign w:val="center"/>
          </w:tcPr>
          <w:bookmarkStart w:name="25377" w:id="25375"/>
          <w:p>
            <w:pPr>
              <w:spacing w:after="0"/>
              <w:ind w:left="0"/>
              <w:jc w:val="center"/>
            </w:pPr>
            <w:r>
              <w:rPr>
                <w:rFonts w:ascii="Arial"/>
                <w:b w:val="false"/>
                <w:i w:val="false"/>
                <w:color w:val="000000"/>
                <w:sz w:val="15"/>
              </w:rPr>
              <w:t>1010</w:t>
            </w:r>
          </w:p>
          <w:bookmarkEnd w:id="25375"/>
        </w:tc>
        <w:tc>
          <w:tcPr>
            <w:tcW w:w="874" w:type="dxa"/>
            <w:tcBorders>
              <w:top w:val="outset" w:color="000000" w:sz="8"/>
              <w:left w:val="outset" w:color="000000" w:sz="8"/>
              <w:bottom w:val="outset" w:color="000000" w:sz="8"/>
              <w:right w:val="outset" w:color="000000" w:sz="8"/>
            </w:tcBorders>
            <w:vAlign w:val="center"/>
          </w:tcPr>
          <w:bookmarkStart w:name="25378" w:id="25376"/>
          <w:p>
            <w:pPr>
              <w:spacing w:after="0"/>
              <w:ind w:left="0"/>
              <w:jc w:val="center"/>
            </w:pPr>
            <w:r>
              <w:rPr>
                <w:rFonts w:ascii="Arial"/>
                <w:b w:val="false"/>
                <w:i w:val="false"/>
                <w:color w:val="000000"/>
                <w:sz w:val="15"/>
              </w:rPr>
              <w:t>0910</w:t>
            </w:r>
          </w:p>
          <w:bookmarkEnd w:id="25376"/>
        </w:tc>
        <w:tc>
          <w:tcPr>
            <w:tcW w:w="1875" w:type="dxa"/>
            <w:tcBorders>
              <w:top w:val="outset" w:color="000000" w:sz="8"/>
              <w:left w:val="outset" w:color="000000" w:sz="8"/>
              <w:bottom w:val="outset" w:color="000000" w:sz="8"/>
              <w:right w:val="outset" w:color="000000" w:sz="8"/>
            </w:tcBorders>
            <w:vAlign w:val="center"/>
          </w:tcPr>
          <w:bookmarkStart w:name="25379" w:id="25377"/>
          <w:p>
            <w:pPr>
              <w:spacing w:after="0"/>
              <w:ind w:left="0"/>
              <w:jc w:val="left"/>
            </w:pPr>
            <w:r>
              <w:rPr>
                <w:rFonts w:ascii="Arial"/>
                <w:b w:val="false"/>
                <w:i w:val="false"/>
                <w:color w:val="000000"/>
                <w:sz w:val="15"/>
              </w:rPr>
              <w:t>Надання дошкільної освіти</w:t>
            </w:r>
          </w:p>
          <w:bookmarkEnd w:id="25377"/>
        </w:tc>
        <w:tc>
          <w:tcPr>
            <w:tcW w:w="1828" w:type="dxa"/>
            <w:tcBorders>
              <w:top w:val="outset" w:color="000000" w:sz="8"/>
              <w:left w:val="outset" w:color="000000" w:sz="8"/>
              <w:bottom w:val="outset" w:color="000000" w:sz="8"/>
              <w:right w:val="outset" w:color="000000" w:sz="8"/>
            </w:tcBorders>
            <w:vAlign w:val="center"/>
          </w:tcPr>
          <w:bookmarkStart w:name="25380" w:id="25378"/>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378"/>
        </w:tc>
        <w:tc>
          <w:tcPr>
            <w:tcW w:w="1417" w:type="dxa"/>
            <w:tcBorders>
              <w:top w:val="outset" w:color="000000" w:sz="8"/>
              <w:left w:val="outset" w:color="000000" w:sz="8"/>
              <w:bottom w:val="outset" w:color="000000" w:sz="8"/>
              <w:right w:val="outset" w:color="000000" w:sz="8"/>
            </w:tcBorders>
            <w:vAlign w:val="center"/>
          </w:tcPr>
          <w:bookmarkStart w:name="25381" w:id="25379"/>
          <w:p>
            <w:pPr>
              <w:spacing w:after="0"/>
              <w:ind w:left="0"/>
              <w:jc w:val="center"/>
            </w:pPr>
            <w:r>
              <w:rPr>
                <w:rFonts w:ascii="Arial"/>
                <w:b w:val="false"/>
                <w:i w:val="false"/>
                <w:color w:val="000000"/>
                <w:sz w:val="15"/>
              </w:rPr>
              <w:t>516263,70</w:t>
            </w:r>
          </w:p>
          <w:bookmarkEnd w:id="25379"/>
        </w:tc>
        <w:tc>
          <w:tcPr>
            <w:tcW w:w="1306" w:type="dxa"/>
            <w:tcBorders>
              <w:top w:val="outset" w:color="000000" w:sz="8"/>
              <w:left w:val="outset" w:color="000000" w:sz="8"/>
              <w:bottom w:val="outset" w:color="000000" w:sz="8"/>
              <w:right w:val="outset" w:color="000000" w:sz="8"/>
            </w:tcBorders>
            <w:vAlign w:val="center"/>
          </w:tcPr>
          <w:bookmarkStart w:name="25382" w:id="25380"/>
          <w:p>
            <w:pPr>
              <w:spacing w:after="0"/>
              <w:ind w:left="0"/>
              <w:jc w:val="center"/>
            </w:pPr>
            <w:r>
              <w:rPr>
                <w:rFonts w:ascii="Arial"/>
                <w:b w:val="false"/>
                <w:i w:val="false"/>
                <w:color w:val="000000"/>
                <w:sz w:val="15"/>
              </w:rPr>
              <w:t>85325,10</w:t>
            </w:r>
          </w:p>
          <w:bookmarkEnd w:id="25380"/>
        </w:tc>
        <w:tc>
          <w:tcPr>
            <w:tcW w:w="1417" w:type="dxa"/>
            <w:tcBorders>
              <w:top w:val="outset" w:color="000000" w:sz="8"/>
              <w:left w:val="outset" w:color="000000" w:sz="8"/>
              <w:bottom w:val="outset" w:color="000000" w:sz="8"/>
              <w:right w:val="outset" w:color="000000" w:sz="8"/>
            </w:tcBorders>
            <w:vAlign w:val="center"/>
          </w:tcPr>
          <w:bookmarkStart w:name="25383" w:id="25381"/>
          <w:p>
            <w:pPr>
              <w:spacing w:after="0"/>
              <w:ind w:left="0"/>
              <w:jc w:val="center"/>
            </w:pPr>
            <w:r>
              <w:rPr>
                <w:rFonts w:ascii="Arial"/>
                <w:b w:val="false"/>
                <w:i w:val="false"/>
                <w:color w:val="000000"/>
                <w:sz w:val="15"/>
              </w:rPr>
              <w:t>601588,80</w:t>
            </w:r>
          </w:p>
          <w:bookmarkEnd w:id="2538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384" w:id="25382"/>
          <w:p>
            <w:pPr>
              <w:spacing w:after="0"/>
              <w:ind w:left="0"/>
              <w:jc w:val="center"/>
            </w:pPr>
            <w:r>
              <w:rPr>
                <w:rFonts w:ascii="Arial"/>
                <w:b w:val="false"/>
                <w:i w:val="false"/>
                <w:color w:val="000000"/>
                <w:sz w:val="15"/>
              </w:rPr>
              <w:t>4111020</w:t>
            </w:r>
          </w:p>
          <w:bookmarkEnd w:id="25382"/>
        </w:tc>
        <w:tc>
          <w:tcPr>
            <w:tcW w:w="1063" w:type="dxa"/>
            <w:tcBorders>
              <w:top w:val="outset" w:color="000000" w:sz="8"/>
              <w:left w:val="outset" w:color="000000" w:sz="8"/>
              <w:bottom w:val="outset" w:color="000000" w:sz="8"/>
              <w:right w:val="outset" w:color="000000" w:sz="8"/>
            </w:tcBorders>
            <w:vAlign w:val="center"/>
          </w:tcPr>
          <w:bookmarkStart w:name="25385" w:id="25383"/>
          <w:p>
            <w:pPr>
              <w:spacing w:after="0"/>
              <w:ind w:left="0"/>
              <w:jc w:val="center"/>
            </w:pPr>
            <w:r>
              <w:rPr>
                <w:rFonts w:ascii="Arial"/>
                <w:b w:val="false"/>
                <w:i w:val="false"/>
                <w:color w:val="000000"/>
                <w:sz w:val="15"/>
              </w:rPr>
              <w:t>1020</w:t>
            </w:r>
          </w:p>
          <w:bookmarkEnd w:id="25383"/>
        </w:tc>
        <w:tc>
          <w:tcPr>
            <w:tcW w:w="874" w:type="dxa"/>
            <w:tcBorders>
              <w:top w:val="outset" w:color="000000" w:sz="8"/>
              <w:left w:val="outset" w:color="000000" w:sz="8"/>
              <w:bottom w:val="outset" w:color="000000" w:sz="8"/>
              <w:right w:val="outset" w:color="000000" w:sz="8"/>
            </w:tcBorders>
            <w:vAlign w:val="center"/>
          </w:tcPr>
          <w:bookmarkStart w:name="25386" w:id="25384"/>
          <w:p>
            <w:pPr>
              <w:spacing w:after="0"/>
              <w:ind w:left="0"/>
              <w:jc w:val="center"/>
            </w:pPr>
            <w:r>
              <w:rPr>
                <w:rFonts w:ascii="Arial"/>
                <w:b w:val="false"/>
                <w:i w:val="false"/>
                <w:color w:val="000000"/>
                <w:sz w:val="15"/>
              </w:rPr>
              <w:t>0921</w:t>
            </w:r>
          </w:p>
          <w:bookmarkEnd w:id="25384"/>
        </w:tc>
        <w:tc>
          <w:tcPr>
            <w:tcW w:w="1875" w:type="dxa"/>
            <w:tcBorders>
              <w:top w:val="outset" w:color="000000" w:sz="8"/>
              <w:left w:val="outset" w:color="000000" w:sz="8"/>
              <w:bottom w:val="outset" w:color="000000" w:sz="8"/>
              <w:right w:val="outset" w:color="000000" w:sz="8"/>
            </w:tcBorders>
            <w:vAlign w:val="center"/>
          </w:tcPr>
          <w:bookmarkStart w:name="25387" w:id="25385"/>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25385"/>
        </w:tc>
        <w:tc>
          <w:tcPr>
            <w:tcW w:w="1828" w:type="dxa"/>
            <w:tcBorders>
              <w:top w:val="outset" w:color="000000" w:sz="8"/>
              <w:left w:val="outset" w:color="000000" w:sz="8"/>
              <w:bottom w:val="outset" w:color="000000" w:sz="8"/>
              <w:right w:val="outset" w:color="000000" w:sz="8"/>
            </w:tcBorders>
            <w:vAlign w:val="center"/>
          </w:tcPr>
          <w:bookmarkStart w:name="25388" w:id="2538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386"/>
        </w:tc>
        <w:tc>
          <w:tcPr>
            <w:tcW w:w="1417" w:type="dxa"/>
            <w:tcBorders>
              <w:top w:val="outset" w:color="000000" w:sz="8"/>
              <w:left w:val="outset" w:color="000000" w:sz="8"/>
              <w:bottom w:val="outset" w:color="000000" w:sz="8"/>
              <w:right w:val="outset" w:color="000000" w:sz="8"/>
            </w:tcBorders>
            <w:vAlign w:val="center"/>
          </w:tcPr>
          <w:bookmarkStart w:name="25389" w:id="25387"/>
          <w:p>
            <w:pPr>
              <w:spacing w:after="0"/>
              <w:ind w:left="0"/>
              <w:jc w:val="center"/>
            </w:pPr>
            <w:r>
              <w:rPr>
                <w:rFonts w:ascii="Arial"/>
                <w:b w:val="false"/>
                <w:i w:val="false"/>
                <w:color w:val="000000"/>
                <w:sz w:val="15"/>
              </w:rPr>
              <w:t>754505,50</w:t>
            </w:r>
          </w:p>
          <w:bookmarkEnd w:id="25387"/>
        </w:tc>
        <w:tc>
          <w:tcPr>
            <w:tcW w:w="1306" w:type="dxa"/>
            <w:tcBorders>
              <w:top w:val="outset" w:color="000000" w:sz="8"/>
              <w:left w:val="outset" w:color="000000" w:sz="8"/>
              <w:bottom w:val="outset" w:color="000000" w:sz="8"/>
              <w:right w:val="outset" w:color="000000" w:sz="8"/>
            </w:tcBorders>
            <w:vAlign w:val="center"/>
          </w:tcPr>
          <w:bookmarkStart w:name="25390" w:id="25388"/>
          <w:p>
            <w:pPr>
              <w:spacing w:after="0"/>
              <w:ind w:left="0"/>
              <w:jc w:val="center"/>
            </w:pPr>
            <w:r>
              <w:rPr>
                <w:rFonts w:ascii="Arial"/>
                <w:b w:val="false"/>
                <w:i w:val="false"/>
                <w:color w:val="000000"/>
                <w:sz w:val="15"/>
              </w:rPr>
              <w:t>78871,45</w:t>
            </w:r>
          </w:p>
          <w:bookmarkEnd w:id="25388"/>
        </w:tc>
        <w:tc>
          <w:tcPr>
            <w:tcW w:w="1417" w:type="dxa"/>
            <w:tcBorders>
              <w:top w:val="outset" w:color="000000" w:sz="8"/>
              <w:left w:val="outset" w:color="000000" w:sz="8"/>
              <w:bottom w:val="outset" w:color="000000" w:sz="8"/>
              <w:right w:val="outset" w:color="000000" w:sz="8"/>
            </w:tcBorders>
            <w:vAlign w:val="center"/>
          </w:tcPr>
          <w:bookmarkStart w:name="25391" w:id="25389"/>
          <w:p>
            <w:pPr>
              <w:spacing w:after="0"/>
              <w:ind w:left="0"/>
              <w:jc w:val="center"/>
            </w:pPr>
            <w:r>
              <w:rPr>
                <w:rFonts w:ascii="Arial"/>
                <w:b w:val="false"/>
                <w:i w:val="false"/>
                <w:color w:val="000000"/>
                <w:sz w:val="15"/>
              </w:rPr>
              <w:t>833376,95</w:t>
            </w:r>
          </w:p>
          <w:bookmarkEnd w:id="2538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392" w:id="25390"/>
          <w:p>
            <w:pPr>
              <w:spacing w:after="0"/>
              <w:ind w:left="0"/>
              <w:jc w:val="center"/>
            </w:pPr>
            <w:r>
              <w:rPr>
                <w:rFonts w:ascii="Arial"/>
                <w:b w:val="false"/>
                <w:i w:val="false"/>
                <w:color w:val="000000"/>
                <w:sz w:val="15"/>
              </w:rPr>
              <w:t>4111030</w:t>
            </w:r>
          </w:p>
          <w:bookmarkEnd w:id="25390"/>
        </w:tc>
        <w:tc>
          <w:tcPr>
            <w:tcW w:w="1063" w:type="dxa"/>
            <w:tcBorders>
              <w:top w:val="outset" w:color="000000" w:sz="8"/>
              <w:left w:val="outset" w:color="000000" w:sz="8"/>
              <w:bottom w:val="outset" w:color="000000" w:sz="8"/>
              <w:right w:val="outset" w:color="000000" w:sz="8"/>
            </w:tcBorders>
            <w:vAlign w:val="center"/>
          </w:tcPr>
          <w:bookmarkStart w:name="25393" w:id="25391"/>
          <w:p>
            <w:pPr>
              <w:spacing w:after="0"/>
              <w:ind w:left="0"/>
              <w:jc w:val="center"/>
            </w:pPr>
            <w:r>
              <w:rPr>
                <w:rFonts w:ascii="Arial"/>
                <w:b w:val="false"/>
                <w:i w:val="false"/>
                <w:color w:val="000000"/>
                <w:sz w:val="15"/>
              </w:rPr>
              <w:t>1030</w:t>
            </w:r>
          </w:p>
          <w:bookmarkEnd w:id="25391"/>
        </w:tc>
        <w:tc>
          <w:tcPr>
            <w:tcW w:w="874" w:type="dxa"/>
            <w:tcBorders>
              <w:top w:val="outset" w:color="000000" w:sz="8"/>
              <w:left w:val="outset" w:color="000000" w:sz="8"/>
              <w:bottom w:val="outset" w:color="000000" w:sz="8"/>
              <w:right w:val="outset" w:color="000000" w:sz="8"/>
            </w:tcBorders>
            <w:vAlign w:val="center"/>
          </w:tcPr>
          <w:bookmarkStart w:name="25394" w:id="25392"/>
          <w:p>
            <w:pPr>
              <w:spacing w:after="0"/>
              <w:ind w:left="0"/>
              <w:jc w:val="center"/>
            </w:pPr>
            <w:r>
              <w:rPr>
                <w:rFonts w:ascii="Arial"/>
                <w:b w:val="false"/>
                <w:i w:val="false"/>
                <w:color w:val="000000"/>
                <w:sz w:val="15"/>
              </w:rPr>
              <w:t>0921</w:t>
            </w:r>
          </w:p>
          <w:bookmarkEnd w:id="25392"/>
        </w:tc>
        <w:tc>
          <w:tcPr>
            <w:tcW w:w="1875" w:type="dxa"/>
            <w:tcBorders>
              <w:top w:val="outset" w:color="000000" w:sz="8"/>
              <w:left w:val="outset" w:color="000000" w:sz="8"/>
              <w:bottom w:val="outset" w:color="000000" w:sz="8"/>
              <w:right w:val="outset" w:color="000000" w:sz="8"/>
            </w:tcBorders>
            <w:vAlign w:val="center"/>
          </w:tcPr>
          <w:bookmarkStart w:name="25395" w:id="25393"/>
          <w:p>
            <w:pPr>
              <w:spacing w:after="0"/>
              <w:ind w:left="0"/>
              <w:jc w:val="left"/>
            </w:pPr>
            <w:r>
              <w:rPr>
                <w:rFonts w:ascii="Arial"/>
                <w:b w:val="false"/>
                <w:i w:val="false"/>
                <w:color w:val="000000"/>
                <w:sz w:val="15"/>
              </w:rPr>
              <w:t>Надання загальної середньої освіти вечірніми (змінними) школами</w:t>
            </w:r>
          </w:p>
          <w:bookmarkEnd w:id="25393"/>
        </w:tc>
        <w:tc>
          <w:tcPr>
            <w:tcW w:w="1828" w:type="dxa"/>
            <w:tcBorders>
              <w:top w:val="outset" w:color="000000" w:sz="8"/>
              <w:left w:val="outset" w:color="000000" w:sz="8"/>
              <w:bottom w:val="outset" w:color="000000" w:sz="8"/>
              <w:right w:val="outset" w:color="000000" w:sz="8"/>
            </w:tcBorders>
            <w:vAlign w:val="center"/>
          </w:tcPr>
          <w:bookmarkStart w:name="25396" w:id="2539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394"/>
        </w:tc>
        <w:tc>
          <w:tcPr>
            <w:tcW w:w="1417" w:type="dxa"/>
            <w:tcBorders>
              <w:top w:val="outset" w:color="000000" w:sz="8"/>
              <w:left w:val="outset" w:color="000000" w:sz="8"/>
              <w:bottom w:val="outset" w:color="000000" w:sz="8"/>
              <w:right w:val="outset" w:color="000000" w:sz="8"/>
            </w:tcBorders>
            <w:vAlign w:val="center"/>
          </w:tcPr>
          <w:bookmarkStart w:name="25397" w:id="25395"/>
          <w:p>
            <w:pPr>
              <w:spacing w:after="0"/>
              <w:ind w:left="0"/>
              <w:jc w:val="center"/>
            </w:pPr>
            <w:r>
              <w:rPr>
                <w:rFonts w:ascii="Arial"/>
                <w:b w:val="false"/>
                <w:i w:val="false"/>
                <w:color w:val="000000"/>
                <w:sz w:val="15"/>
              </w:rPr>
              <w:t>1844,00</w:t>
            </w:r>
          </w:p>
          <w:bookmarkEnd w:id="25395"/>
        </w:tc>
        <w:tc>
          <w:tcPr>
            <w:tcW w:w="1306" w:type="dxa"/>
            <w:tcBorders>
              <w:top w:val="outset" w:color="000000" w:sz="8"/>
              <w:left w:val="outset" w:color="000000" w:sz="8"/>
              <w:bottom w:val="outset" w:color="000000" w:sz="8"/>
              <w:right w:val="outset" w:color="000000" w:sz="8"/>
            </w:tcBorders>
            <w:vAlign w:val="center"/>
          </w:tcPr>
          <w:bookmarkStart w:name="25398" w:id="25396"/>
          <w:p>
            <w:pPr>
              <w:spacing w:after="0"/>
              <w:ind w:left="0"/>
              <w:jc w:val="center"/>
            </w:pPr>
            <w:r>
              <w:rPr>
                <w:rFonts w:ascii="Arial"/>
                <w:b w:val="false"/>
                <w:i w:val="false"/>
                <w:color w:val="000000"/>
                <w:sz w:val="15"/>
              </w:rPr>
              <w:t xml:space="preserve"> </w:t>
            </w:r>
          </w:p>
          <w:bookmarkEnd w:id="25396"/>
        </w:tc>
        <w:tc>
          <w:tcPr>
            <w:tcW w:w="1417" w:type="dxa"/>
            <w:tcBorders>
              <w:top w:val="outset" w:color="000000" w:sz="8"/>
              <w:left w:val="outset" w:color="000000" w:sz="8"/>
              <w:bottom w:val="outset" w:color="000000" w:sz="8"/>
              <w:right w:val="outset" w:color="000000" w:sz="8"/>
            </w:tcBorders>
            <w:vAlign w:val="center"/>
          </w:tcPr>
          <w:bookmarkStart w:name="25399" w:id="25397"/>
          <w:p>
            <w:pPr>
              <w:spacing w:after="0"/>
              <w:ind w:left="0"/>
              <w:jc w:val="center"/>
            </w:pPr>
            <w:r>
              <w:rPr>
                <w:rFonts w:ascii="Arial"/>
                <w:b w:val="false"/>
                <w:i w:val="false"/>
                <w:color w:val="000000"/>
                <w:sz w:val="15"/>
              </w:rPr>
              <w:t>1844,00</w:t>
            </w:r>
          </w:p>
          <w:bookmarkEnd w:id="2539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400" w:id="25398"/>
          <w:p>
            <w:pPr>
              <w:spacing w:after="0"/>
              <w:ind w:left="0"/>
              <w:jc w:val="center"/>
            </w:pPr>
            <w:r>
              <w:rPr>
                <w:rFonts w:ascii="Arial"/>
                <w:b w:val="false"/>
                <w:i w:val="false"/>
                <w:color w:val="000000"/>
                <w:sz w:val="15"/>
              </w:rPr>
              <w:t>4111060</w:t>
            </w:r>
          </w:p>
          <w:bookmarkEnd w:id="25398"/>
        </w:tc>
        <w:tc>
          <w:tcPr>
            <w:tcW w:w="1063" w:type="dxa"/>
            <w:tcBorders>
              <w:top w:val="outset" w:color="000000" w:sz="8"/>
              <w:left w:val="outset" w:color="000000" w:sz="8"/>
              <w:bottom w:val="outset" w:color="000000" w:sz="8"/>
              <w:right w:val="outset" w:color="000000" w:sz="8"/>
            </w:tcBorders>
            <w:vAlign w:val="center"/>
          </w:tcPr>
          <w:bookmarkStart w:name="25401" w:id="25399"/>
          <w:p>
            <w:pPr>
              <w:spacing w:after="0"/>
              <w:ind w:left="0"/>
              <w:jc w:val="center"/>
            </w:pPr>
            <w:r>
              <w:rPr>
                <w:rFonts w:ascii="Arial"/>
                <w:b w:val="false"/>
                <w:i w:val="false"/>
                <w:color w:val="000000"/>
                <w:sz w:val="15"/>
              </w:rPr>
              <w:t>1060</w:t>
            </w:r>
          </w:p>
          <w:bookmarkEnd w:id="25399"/>
        </w:tc>
        <w:tc>
          <w:tcPr>
            <w:tcW w:w="874" w:type="dxa"/>
            <w:tcBorders>
              <w:top w:val="outset" w:color="000000" w:sz="8"/>
              <w:left w:val="outset" w:color="000000" w:sz="8"/>
              <w:bottom w:val="outset" w:color="000000" w:sz="8"/>
              <w:right w:val="outset" w:color="000000" w:sz="8"/>
            </w:tcBorders>
            <w:vAlign w:val="center"/>
          </w:tcPr>
          <w:bookmarkStart w:name="25402" w:id="25400"/>
          <w:p>
            <w:pPr>
              <w:spacing w:after="0"/>
              <w:ind w:left="0"/>
              <w:jc w:val="center"/>
            </w:pPr>
            <w:r>
              <w:rPr>
                <w:rFonts w:ascii="Arial"/>
                <w:b w:val="false"/>
                <w:i w:val="false"/>
                <w:color w:val="000000"/>
                <w:sz w:val="15"/>
              </w:rPr>
              <w:t>0910</w:t>
            </w:r>
          </w:p>
          <w:bookmarkEnd w:id="25400"/>
        </w:tc>
        <w:tc>
          <w:tcPr>
            <w:tcW w:w="1875" w:type="dxa"/>
            <w:tcBorders>
              <w:top w:val="outset" w:color="000000" w:sz="8"/>
              <w:left w:val="outset" w:color="000000" w:sz="8"/>
              <w:bottom w:val="outset" w:color="000000" w:sz="8"/>
              <w:right w:val="outset" w:color="000000" w:sz="8"/>
            </w:tcBorders>
            <w:vAlign w:val="center"/>
          </w:tcPr>
          <w:bookmarkStart w:name="25403" w:id="25401"/>
          <w:p>
            <w:pPr>
              <w:spacing w:after="0"/>
              <w:ind w:left="0"/>
              <w:jc w:val="left"/>
            </w:pPr>
            <w:r>
              <w:rPr>
                <w:rFonts w:ascii="Arial"/>
                <w:b w:val="false"/>
                <w:i w:val="false"/>
                <w:color w:val="000000"/>
                <w:sz w:val="15"/>
              </w:rPr>
              <w:t>Забезпечення належних умов для виховання та розвитку дітей-сиріт і дітей, позбавлених батьківського піклування, в дитячих будинках, у т. ч. сімейного типу, прийомних сім'ях, сім'ях патронатного вихователя</w:t>
            </w:r>
          </w:p>
          <w:bookmarkEnd w:id="25401"/>
        </w:tc>
        <w:tc>
          <w:tcPr>
            <w:tcW w:w="1828" w:type="dxa"/>
            <w:tcBorders>
              <w:top w:val="outset" w:color="000000" w:sz="8"/>
              <w:left w:val="outset" w:color="000000" w:sz="8"/>
              <w:bottom w:val="outset" w:color="000000" w:sz="8"/>
              <w:right w:val="outset" w:color="000000" w:sz="8"/>
            </w:tcBorders>
            <w:vAlign w:val="center"/>
          </w:tcPr>
          <w:bookmarkStart w:name="25404" w:id="25402"/>
          <w:p>
            <w:pPr>
              <w:spacing w:after="0"/>
              <w:ind w:left="0"/>
              <w:jc w:val="left"/>
            </w:pPr>
            <w:r>
              <w:rPr>
                <w:rFonts w:ascii="Arial"/>
                <w:b w:val="false"/>
                <w:i w:val="false"/>
                <w:color w:val="0000ff"/>
                <w:sz w:val="15"/>
              </w:rPr>
              <w:t>Міська цільова програма "Діти. Сім'я. Столиця на 2016 - 2018 роки"</w:t>
            </w:r>
          </w:p>
          <w:bookmarkEnd w:id="25402"/>
        </w:tc>
        <w:tc>
          <w:tcPr>
            <w:tcW w:w="1417" w:type="dxa"/>
            <w:tcBorders>
              <w:top w:val="outset" w:color="000000" w:sz="8"/>
              <w:left w:val="outset" w:color="000000" w:sz="8"/>
              <w:bottom w:val="outset" w:color="000000" w:sz="8"/>
              <w:right w:val="outset" w:color="000000" w:sz="8"/>
            </w:tcBorders>
            <w:vAlign w:val="center"/>
          </w:tcPr>
          <w:bookmarkStart w:name="25405" w:id="25403"/>
          <w:p>
            <w:pPr>
              <w:spacing w:after="0"/>
              <w:ind w:left="0"/>
              <w:jc w:val="center"/>
            </w:pPr>
            <w:r>
              <w:rPr>
                <w:rFonts w:ascii="Arial"/>
                <w:b w:val="false"/>
                <w:i w:val="false"/>
                <w:color w:val="000000"/>
                <w:sz w:val="15"/>
              </w:rPr>
              <w:t xml:space="preserve"> </w:t>
            </w:r>
          </w:p>
          <w:bookmarkEnd w:id="25403"/>
        </w:tc>
        <w:tc>
          <w:tcPr>
            <w:tcW w:w="1306" w:type="dxa"/>
            <w:tcBorders>
              <w:top w:val="outset" w:color="000000" w:sz="8"/>
              <w:left w:val="outset" w:color="000000" w:sz="8"/>
              <w:bottom w:val="outset" w:color="000000" w:sz="8"/>
              <w:right w:val="outset" w:color="000000" w:sz="8"/>
            </w:tcBorders>
            <w:vAlign w:val="center"/>
          </w:tcPr>
          <w:bookmarkStart w:name="25406" w:id="25404"/>
          <w:p>
            <w:pPr>
              <w:spacing w:after="0"/>
              <w:ind w:left="0"/>
              <w:jc w:val="center"/>
            </w:pPr>
            <w:r>
              <w:rPr>
                <w:rFonts w:ascii="Arial"/>
                <w:b w:val="false"/>
                <w:i w:val="false"/>
                <w:color w:val="000000"/>
                <w:sz w:val="15"/>
              </w:rPr>
              <w:t>320,00</w:t>
            </w:r>
          </w:p>
          <w:bookmarkEnd w:id="25404"/>
        </w:tc>
        <w:tc>
          <w:tcPr>
            <w:tcW w:w="1417" w:type="dxa"/>
            <w:tcBorders>
              <w:top w:val="outset" w:color="000000" w:sz="8"/>
              <w:left w:val="outset" w:color="000000" w:sz="8"/>
              <w:bottom w:val="outset" w:color="000000" w:sz="8"/>
              <w:right w:val="outset" w:color="000000" w:sz="8"/>
            </w:tcBorders>
            <w:vAlign w:val="center"/>
          </w:tcPr>
          <w:bookmarkStart w:name="25407" w:id="25405"/>
          <w:p>
            <w:pPr>
              <w:spacing w:after="0"/>
              <w:ind w:left="0"/>
              <w:jc w:val="center"/>
            </w:pPr>
            <w:r>
              <w:rPr>
                <w:rFonts w:ascii="Arial"/>
                <w:b w:val="false"/>
                <w:i w:val="false"/>
                <w:color w:val="000000"/>
                <w:sz w:val="15"/>
              </w:rPr>
              <w:t>320,00</w:t>
            </w:r>
          </w:p>
          <w:bookmarkEnd w:id="2540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408" w:id="25406"/>
          <w:p>
            <w:pPr>
              <w:spacing w:after="0"/>
              <w:ind w:left="0"/>
              <w:jc w:val="center"/>
            </w:pPr>
            <w:r>
              <w:rPr>
                <w:rFonts w:ascii="Arial"/>
                <w:b w:val="false"/>
                <w:i w:val="false"/>
                <w:color w:val="000000"/>
                <w:sz w:val="15"/>
              </w:rPr>
              <w:t>4111070</w:t>
            </w:r>
          </w:p>
          <w:bookmarkEnd w:id="25406"/>
        </w:tc>
        <w:tc>
          <w:tcPr>
            <w:tcW w:w="1063" w:type="dxa"/>
            <w:tcBorders>
              <w:top w:val="outset" w:color="000000" w:sz="8"/>
              <w:left w:val="outset" w:color="000000" w:sz="8"/>
              <w:bottom w:val="outset" w:color="000000" w:sz="8"/>
              <w:right w:val="outset" w:color="000000" w:sz="8"/>
            </w:tcBorders>
            <w:vAlign w:val="center"/>
          </w:tcPr>
          <w:bookmarkStart w:name="25409" w:id="25407"/>
          <w:p>
            <w:pPr>
              <w:spacing w:after="0"/>
              <w:ind w:left="0"/>
              <w:jc w:val="center"/>
            </w:pPr>
            <w:r>
              <w:rPr>
                <w:rFonts w:ascii="Arial"/>
                <w:b w:val="false"/>
                <w:i w:val="false"/>
                <w:color w:val="000000"/>
                <w:sz w:val="15"/>
              </w:rPr>
              <w:t>1070</w:t>
            </w:r>
          </w:p>
          <w:bookmarkEnd w:id="25407"/>
        </w:tc>
        <w:tc>
          <w:tcPr>
            <w:tcW w:w="874" w:type="dxa"/>
            <w:tcBorders>
              <w:top w:val="outset" w:color="000000" w:sz="8"/>
              <w:left w:val="outset" w:color="000000" w:sz="8"/>
              <w:bottom w:val="outset" w:color="000000" w:sz="8"/>
              <w:right w:val="outset" w:color="000000" w:sz="8"/>
            </w:tcBorders>
            <w:vAlign w:val="center"/>
          </w:tcPr>
          <w:bookmarkStart w:name="25410" w:id="25408"/>
          <w:p>
            <w:pPr>
              <w:spacing w:after="0"/>
              <w:ind w:left="0"/>
              <w:jc w:val="center"/>
            </w:pPr>
            <w:r>
              <w:rPr>
                <w:rFonts w:ascii="Arial"/>
                <w:b w:val="false"/>
                <w:i w:val="false"/>
                <w:color w:val="000000"/>
                <w:sz w:val="15"/>
              </w:rPr>
              <w:t>0922</w:t>
            </w:r>
          </w:p>
          <w:bookmarkEnd w:id="25408"/>
        </w:tc>
        <w:tc>
          <w:tcPr>
            <w:tcW w:w="1875" w:type="dxa"/>
            <w:tcBorders>
              <w:top w:val="outset" w:color="000000" w:sz="8"/>
              <w:left w:val="outset" w:color="000000" w:sz="8"/>
              <w:bottom w:val="outset" w:color="000000" w:sz="8"/>
              <w:right w:val="outset" w:color="000000" w:sz="8"/>
            </w:tcBorders>
            <w:vAlign w:val="center"/>
          </w:tcPr>
          <w:bookmarkStart w:name="25411" w:id="25409"/>
          <w:p>
            <w:pPr>
              <w:spacing w:after="0"/>
              <w:ind w:left="0"/>
              <w:jc w:val="left"/>
            </w:pPr>
            <w:r>
              <w:rPr>
                <w:rFonts w:ascii="Arial"/>
                <w:b w:val="false"/>
                <w:i w:val="false"/>
                <w:color w:val="000000"/>
                <w:sz w:val="15"/>
              </w:rPr>
              <w:t>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w:t>
            </w:r>
          </w:p>
          <w:bookmarkEnd w:id="25409"/>
        </w:tc>
        <w:tc>
          <w:tcPr>
            <w:tcW w:w="1828" w:type="dxa"/>
            <w:tcBorders>
              <w:top w:val="outset" w:color="000000" w:sz="8"/>
              <w:left w:val="outset" w:color="000000" w:sz="8"/>
              <w:bottom w:val="outset" w:color="000000" w:sz="8"/>
              <w:right w:val="outset" w:color="000000" w:sz="8"/>
            </w:tcBorders>
            <w:vAlign w:val="center"/>
          </w:tcPr>
          <w:bookmarkStart w:name="25412" w:id="25410"/>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410"/>
        </w:tc>
        <w:tc>
          <w:tcPr>
            <w:tcW w:w="1417" w:type="dxa"/>
            <w:tcBorders>
              <w:top w:val="outset" w:color="000000" w:sz="8"/>
              <w:left w:val="outset" w:color="000000" w:sz="8"/>
              <w:bottom w:val="outset" w:color="000000" w:sz="8"/>
              <w:right w:val="outset" w:color="000000" w:sz="8"/>
            </w:tcBorders>
            <w:vAlign w:val="center"/>
          </w:tcPr>
          <w:bookmarkStart w:name="25413" w:id="25411"/>
          <w:p>
            <w:pPr>
              <w:spacing w:after="0"/>
              <w:ind w:left="0"/>
              <w:jc w:val="center"/>
            </w:pPr>
            <w:r>
              <w:rPr>
                <w:rFonts w:ascii="Arial"/>
                <w:b w:val="false"/>
                <w:i w:val="false"/>
                <w:color w:val="000000"/>
                <w:sz w:val="15"/>
              </w:rPr>
              <w:t>39027,80</w:t>
            </w:r>
          </w:p>
          <w:bookmarkEnd w:id="25411"/>
        </w:tc>
        <w:tc>
          <w:tcPr>
            <w:tcW w:w="1306" w:type="dxa"/>
            <w:tcBorders>
              <w:top w:val="outset" w:color="000000" w:sz="8"/>
              <w:left w:val="outset" w:color="000000" w:sz="8"/>
              <w:bottom w:val="outset" w:color="000000" w:sz="8"/>
              <w:right w:val="outset" w:color="000000" w:sz="8"/>
            </w:tcBorders>
            <w:vAlign w:val="center"/>
          </w:tcPr>
          <w:bookmarkStart w:name="25414" w:id="25412"/>
          <w:p>
            <w:pPr>
              <w:spacing w:after="0"/>
              <w:ind w:left="0"/>
              <w:jc w:val="center"/>
            </w:pPr>
            <w:r>
              <w:rPr>
                <w:rFonts w:ascii="Arial"/>
                <w:b w:val="false"/>
                <w:i w:val="false"/>
                <w:color w:val="000000"/>
                <w:sz w:val="15"/>
              </w:rPr>
              <w:t>4714,20</w:t>
            </w:r>
          </w:p>
          <w:bookmarkEnd w:id="25412"/>
        </w:tc>
        <w:tc>
          <w:tcPr>
            <w:tcW w:w="1417" w:type="dxa"/>
            <w:tcBorders>
              <w:top w:val="outset" w:color="000000" w:sz="8"/>
              <w:left w:val="outset" w:color="000000" w:sz="8"/>
              <w:bottom w:val="outset" w:color="000000" w:sz="8"/>
              <w:right w:val="outset" w:color="000000" w:sz="8"/>
            </w:tcBorders>
            <w:vAlign w:val="center"/>
          </w:tcPr>
          <w:bookmarkStart w:name="25415" w:id="25413"/>
          <w:p>
            <w:pPr>
              <w:spacing w:after="0"/>
              <w:ind w:left="0"/>
              <w:jc w:val="center"/>
            </w:pPr>
            <w:r>
              <w:rPr>
                <w:rFonts w:ascii="Arial"/>
                <w:b w:val="false"/>
                <w:i w:val="false"/>
                <w:color w:val="000000"/>
                <w:sz w:val="15"/>
              </w:rPr>
              <w:t>43742,00</w:t>
            </w:r>
          </w:p>
          <w:bookmarkEnd w:id="2541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416" w:id="25414"/>
          <w:p>
            <w:pPr>
              <w:spacing w:after="0"/>
              <w:ind w:left="0"/>
              <w:jc w:val="center"/>
            </w:pPr>
            <w:r>
              <w:rPr>
                <w:rFonts w:ascii="Arial"/>
                <w:b w:val="false"/>
                <w:i w:val="false"/>
                <w:color w:val="000000"/>
                <w:sz w:val="15"/>
              </w:rPr>
              <w:t>4111090</w:t>
            </w:r>
          </w:p>
          <w:bookmarkEnd w:id="25414"/>
        </w:tc>
        <w:tc>
          <w:tcPr>
            <w:tcW w:w="1063" w:type="dxa"/>
            <w:tcBorders>
              <w:top w:val="outset" w:color="000000" w:sz="8"/>
              <w:left w:val="outset" w:color="000000" w:sz="8"/>
              <w:bottom w:val="outset" w:color="000000" w:sz="8"/>
              <w:right w:val="outset" w:color="000000" w:sz="8"/>
            </w:tcBorders>
            <w:vAlign w:val="center"/>
          </w:tcPr>
          <w:bookmarkStart w:name="25417" w:id="25415"/>
          <w:p>
            <w:pPr>
              <w:spacing w:after="0"/>
              <w:ind w:left="0"/>
              <w:jc w:val="center"/>
            </w:pPr>
            <w:r>
              <w:rPr>
                <w:rFonts w:ascii="Arial"/>
                <w:b w:val="false"/>
                <w:i w:val="false"/>
                <w:color w:val="000000"/>
                <w:sz w:val="15"/>
              </w:rPr>
              <w:t>1090</w:t>
            </w:r>
          </w:p>
          <w:bookmarkEnd w:id="25415"/>
        </w:tc>
        <w:tc>
          <w:tcPr>
            <w:tcW w:w="874" w:type="dxa"/>
            <w:tcBorders>
              <w:top w:val="outset" w:color="000000" w:sz="8"/>
              <w:left w:val="outset" w:color="000000" w:sz="8"/>
              <w:bottom w:val="outset" w:color="000000" w:sz="8"/>
              <w:right w:val="outset" w:color="000000" w:sz="8"/>
            </w:tcBorders>
            <w:vAlign w:val="center"/>
          </w:tcPr>
          <w:bookmarkStart w:name="25418" w:id="25416"/>
          <w:p>
            <w:pPr>
              <w:spacing w:after="0"/>
              <w:ind w:left="0"/>
              <w:jc w:val="center"/>
            </w:pPr>
            <w:r>
              <w:rPr>
                <w:rFonts w:ascii="Arial"/>
                <w:b w:val="false"/>
                <w:i w:val="false"/>
                <w:color w:val="000000"/>
                <w:sz w:val="15"/>
              </w:rPr>
              <w:t>0960</w:t>
            </w:r>
          </w:p>
          <w:bookmarkEnd w:id="25416"/>
        </w:tc>
        <w:tc>
          <w:tcPr>
            <w:tcW w:w="1875" w:type="dxa"/>
            <w:tcBorders>
              <w:top w:val="outset" w:color="000000" w:sz="8"/>
              <w:left w:val="outset" w:color="000000" w:sz="8"/>
              <w:bottom w:val="outset" w:color="000000" w:sz="8"/>
              <w:right w:val="outset" w:color="000000" w:sz="8"/>
            </w:tcBorders>
            <w:vAlign w:val="center"/>
          </w:tcPr>
          <w:bookmarkStart w:name="25419" w:id="25417"/>
          <w:p>
            <w:pPr>
              <w:spacing w:after="0"/>
              <w:ind w:left="0"/>
              <w:jc w:val="left"/>
            </w:pPr>
            <w:r>
              <w:rPr>
                <w:rFonts w:ascii="Arial"/>
                <w:b w:val="false"/>
                <w:i w:val="false"/>
                <w:color w:val="000000"/>
                <w:sz w:val="15"/>
              </w:rPr>
              <w:t>Надання позашкільної освіти позашкільними закладами освіти, заходи із позашкільної роботи з дітьми</w:t>
            </w:r>
          </w:p>
          <w:bookmarkEnd w:id="25417"/>
        </w:tc>
        <w:tc>
          <w:tcPr>
            <w:tcW w:w="1828" w:type="dxa"/>
            <w:tcBorders>
              <w:top w:val="outset" w:color="000000" w:sz="8"/>
              <w:left w:val="outset" w:color="000000" w:sz="8"/>
              <w:bottom w:val="outset" w:color="000000" w:sz="8"/>
              <w:right w:val="outset" w:color="000000" w:sz="8"/>
            </w:tcBorders>
            <w:vAlign w:val="center"/>
          </w:tcPr>
          <w:bookmarkStart w:name="25420" w:id="25418"/>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418"/>
        </w:tc>
        <w:tc>
          <w:tcPr>
            <w:tcW w:w="1417" w:type="dxa"/>
            <w:tcBorders>
              <w:top w:val="outset" w:color="000000" w:sz="8"/>
              <w:left w:val="outset" w:color="000000" w:sz="8"/>
              <w:bottom w:val="outset" w:color="000000" w:sz="8"/>
              <w:right w:val="outset" w:color="000000" w:sz="8"/>
            </w:tcBorders>
            <w:vAlign w:val="center"/>
          </w:tcPr>
          <w:bookmarkStart w:name="25421" w:id="25419"/>
          <w:p>
            <w:pPr>
              <w:spacing w:after="0"/>
              <w:ind w:left="0"/>
              <w:jc w:val="center"/>
            </w:pPr>
            <w:r>
              <w:rPr>
                <w:rFonts w:ascii="Arial"/>
                <w:b w:val="false"/>
                <w:i w:val="false"/>
                <w:color w:val="000000"/>
                <w:sz w:val="15"/>
              </w:rPr>
              <w:t>42308,40</w:t>
            </w:r>
          </w:p>
          <w:bookmarkEnd w:id="25419"/>
        </w:tc>
        <w:tc>
          <w:tcPr>
            <w:tcW w:w="1306" w:type="dxa"/>
            <w:tcBorders>
              <w:top w:val="outset" w:color="000000" w:sz="8"/>
              <w:left w:val="outset" w:color="000000" w:sz="8"/>
              <w:bottom w:val="outset" w:color="000000" w:sz="8"/>
              <w:right w:val="outset" w:color="000000" w:sz="8"/>
            </w:tcBorders>
            <w:vAlign w:val="center"/>
          </w:tcPr>
          <w:bookmarkStart w:name="25422" w:id="25420"/>
          <w:p>
            <w:pPr>
              <w:spacing w:after="0"/>
              <w:ind w:left="0"/>
              <w:jc w:val="center"/>
            </w:pPr>
            <w:r>
              <w:rPr>
                <w:rFonts w:ascii="Arial"/>
                <w:b w:val="false"/>
                <w:i w:val="false"/>
                <w:color w:val="000000"/>
                <w:sz w:val="15"/>
              </w:rPr>
              <w:t>3112,90</w:t>
            </w:r>
          </w:p>
          <w:bookmarkEnd w:id="25420"/>
        </w:tc>
        <w:tc>
          <w:tcPr>
            <w:tcW w:w="1417" w:type="dxa"/>
            <w:tcBorders>
              <w:top w:val="outset" w:color="000000" w:sz="8"/>
              <w:left w:val="outset" w:color="000000" w:sz="8"/>
              <w:bottom w:val="outset" w:color="000000" w:sz="8"/>
              <w:right w:val="outset" w:color="000000" w:sz="8"/>
            </w:tcBorders>
            <w:vAlign w:val="center"/>
          </w:tcPr>
          <w:bookmarkStart w:name="25423" w:id="25421"/>
          <w:p>
            <w:pPr>
              <w:spacing w:after="0"/>
              <w:ind w:left="0"/>
              <w:jc w:val="center"/>
            </w:pPr>
            <w:r>
              <w:rPr>
                <w:rFonts w:ascii="Arial"/>
                <w:b w:val="false"/>
                <w:i w:val="false"/>
                <w:color w:val="000000"/>
                <w:sz w:val="15"/>
              </w:rPr>
              <w:t>45421,30</w:t>
            </w:r>
          </w:p>
          <w:bookmarkEnd w:id="2542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424" w:id="25422"/>
          <w:p>
            <w:pPr>
              <w:spacing w:after="0"/>
              <w:ind w:left="0"/>
              <w:jc w:val="center"/>
            </w:pPr>
            <w:r>
              <w:rPr>
                <w:rFonts w:ascii="Arial"/>
                <w:b w:val="false"/>
                <w:i w:val="false"/>
                <w:color w:val="000000"/>
                <w:sz w:val="15"/>
              </w:rPr>
              <w:t>4111100</w:t>
            </w:r>
          </w:p>
          <w:bookmarkEnd w:id="25422"/>
        </w:tc>
        <w:tc>
          <w:tcPr>
            <w:tcW w:w="1063" w:type="dxa"/>
            <w:tcBorders>
              <w:top w:val="outset" w:color="000000" w:sz="8"/>
              <w:left w:val="outset" w:color="000000" w:sz="8"/>
              <w:bottom w:val="outset" w:color="000000" w:sz="8"/>
              <w:right w:val="outset" w:color="000000" w:sz="8"/>
            </w:tcBorders>
            <w:vAlign w:val="center"/>
          </w:tcPr>
          <w:bookmarkStart w:name="25425" w:id="25423"/>
          <w:p>
            <w:pPr>
              <w:spacing w:after="0"/>
              <w:ind w:left="0"/>
              <w:jc w:val="center"/>
            </w:pPr>
            <w:r>
              <w:rPr>
                <w:rFonts w:ascii="Arial"/>
                <w:b w:val="false"/>
                <w:i w:val="false"/>
                <w:color w:val="000000"/>
                <w:sz w:val="15"/>
              </w:rPr>
              <w:t>1100</w:t>
            </w:r>
          </w:p>
          <w:bookmarkEnd w:id="25423"/>
        </w:tc>
        <w:tc>
          <w:tcPr>
            <w:tcW w:w="874" w:type="dxa"/>
            <w:tcBorders>
              <w:top w:val="outset" w:color="000000" w:sz="8"/>
              <w:left w:val="outset" w:color="000000" w:sz="8"/>
              <w:bottom w:val="outset" w:color="000000" w:sz="8"/>
              <w:right w:val="outset" w:color="000000" w:sz="8"/>
            </w:tcBorders>
            <w:vAlign w:val="center"/>
          </w:tcPr>
          <w:bookmarkStart w:name="25426" w:id="25424"/>
          <w:p>
            <w:pPr>
              <w:spacing w:after="0"/>
              <w:ind w:left="0"/>
              <w:jc w:val="center"/>
            </w:pPr>
            <w:r>
              <w:rPr>
                <w:rFonts w:ascii="Arial"/>
                <w:b w:val="false"/>
                <w:i w:val="false"/>
                <w:color w:val="000000"/>
                <w:sz w:val="15"/>
              </w:rPr>
              <w:t>0960</w:t>
            </w:r>
          </w:p>
          <w:bookmarkEnd w:id="25424"/>
        </w:tc>
        <w:tc>
          <w:tcPr>
            <w:tcW w:w="1875" w:type="dxa"/>
            <w:tcBorders>
              <w:top w:val="outset" w:color="000000" w:sz="8"/>
              <w:left w:val="outset" w:color="000000" w:sz="8"/>
              <w:bottom w:val="outset" w:color="000000" w:sz="8"/>
              <w:right w:val="outset" w:color="000000" w:sz="8"/>
            </w:tcBorders>
            <w:vAlign w:val="center"/>
          </w:tcPr>
          <w:bookmarkStart w:name="25427" w:id="25425"/>
          <w:p>
            <w:pPr>
              <w:spacing w:after="0"/>
              <w:ind w:left="0"/>
              <w:jc w:val="left"/>
            </w:pPr>
            <w:r>
              <w:rPr>
                <w:rFonts w:ascii="Arial"/>
                <w:b w:val="false"/>
                <w:i w:val="false"/>
                <w:color w:val="000000"/>
                <w:sz w:val="15"/>
              </w:rPr>
              <w:t>Надання спеціальної освіти школами естетичного виховання (музичними, художніми, хореографічними, театральними, хоровими, мистецькими)</w:t>
            </w:r>
          </w:p>
          <w:bookmarkEnd w:id="25425"/>
        </w:tc>
        <w:tc>
          <w:tcPr>
            <w:tcW w:w="1828" w:type="dxa"/>
            <w:tcBorders>
              <w:top w:val="outset" w:color="000000" w:sz="8"/>
              <w:left w:val="outset" w:color="000000" w:sz="8"/>
              <w:bottom w:val="outset" w:color="000000" w:sz="8"/>
              <w:right w:val="outset" w:color="000000" w:sz="8"/>
            </w:tcBorders>
            <w:vAlign w:val="center"/>
          </w:tcPr>
          <w:bookmarkStart w:name="25428" w:id="2542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426"/>
        </w:tc>
        <w:tc>
          <w:tcPr>
            <w:tcW w:w="1417" w:type="dxa"/>
            <w:tcBorders>
              <w:top w:val="outset" w:color="000000" w:sz="8"/>
              <w:left w:val="outset" w:color="000000" w:sz="8"/>
              <w:bottom w:val="outset" w:color="000000" w:sz="8"/>
              <w:right w:val="outset" w:color="000000" w:sz="8"/>
            </w:tcBorders>
            <w:vAlign w:val="center"/>
          </w:tcPr>
          <w:bookmarkStart w:name="25429" w:id="25427"/>
          <w:p>
            <w:pPr>
              <w:spacing w:after="0"/>
              <w:ind w:left="0"/>
              <w:jc w:val="center"/>
            </w:pPr>
            <w:r>
              <w:rPr>
                <w:rFonts w:ascii="Arial"/>
                <w:b w:val="false"/>
                <w:i w:val="false"/>
                <w:color w:val="000000"/>
                <w:sz w:val="15"/>
              </w:rPr>
              <w:t>28962,80</w:t>
            </w:r>
          </w:p>
          <w:bookmarkEnd w:id="25427"/>
        </w:tc>
        <w:tc>
          <w:tcPr>
            <w:tcW w:w="1306" w:type="dxa"/>
            <w:tcBorders>
              <w:top w:val="outset" w:color="000000" w:sz="8"/>
              <w:left w:val="outset" w:color="000000" w:sz="8"/>
              <w:bottom w:val="outset" w:color="000000" w:sz="8"/>
              <w:right w:val="outset" w:color="000000" w:sz="8"/>
            </w:tcBorders>
            <w:vAlign w:val="center"/>
          </w:tcPr>
          <w:bookmarkStart w:name="25430" w:id="25428"/>
          <w:p>
            <w:pPr>
              <w:spacing w:after="0"/>
              <w:ind w:left="0"/>
              <w:jc w:val="center"/>
            </w:pPr>
            <w:r>
              <w:rPr>
                <w:rFonts w:ascii="Arial"/>
                <w:b w:val="false"/>
                <w:i w:val="false"/>
                <w:color w:val="000000"/>
                <w:sz w:val="15"/>
              </w:rPr>
              <w:t>5771,10</w:t>
            </w:r>
          </w:p>
          <w:bookmarkEnd w:id="25428"/>
        </w:tc>
        <w:tc>
          <w:tcPr>
            <w:tcW w:w="1417" w:type="dxa"/>
            <w:tcBorders>
              <w:top w:val="outset" w:color="000000" w:sz="8"/>
              <w:left w:val="outset" w:color="000000" w:sz="8"/>
              <w:bottom w:val="outset" w:color="000000" w:sz="8"/>
              <w:right w:val="outset" w:color="000000" w:sz="8"/>
            </w:tcBorders>
            <w:vAlign w:val="center"/>
          </w:tcPr>
          <w:bookmarkStart w:name="25431" w:id="25429"/>
          <w:p>
            <w:pPr>
              <w:spacing w:after="0"/>
              <w:ind w:left="0"/>
              <w:jc w:val="center"/>
            </w:pPr>
            <w:r>
              <w:rPr>
                <w:rFonts w:ascii="Arial"/>
                <w:b w:val="false"/>
                <w:i w:val="false"/>
                <w:color w:val="000000"/>
                <w:sz w:val="15"/>
              </w:rPr>
              <w:t>34733,90</w:t>
            </w:r>
          </w:p>
          <w:bookmarkEnd w:id="2542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432" w:id="25430"/>
          <w:p>
            <w:pPr>
              <w:spacing w:after="0"/>
              <w:ind w:left="0"/>
              <w:jc w:val="center"/>
            </w:pPr>
            <w:r>
              <w:rPr>
                <w:rFonts w:ascii="Arial"/>
                <w:b w:val="false"/>
                <w:i w:val="false"/>
                <w:color w:val="000000"/>
                <w:sz w:val="15"/>
              </w:rPr>
              <w:t>4111150</w:t>
            </w:r>
          </w:p>
          <w:bookmarkEnd w:id="25430"/>
        </w:tc>
        <w:tc>
          <w:tcPr>
            <w:tcW w:w="1063" w:type="dxa"/>
            <w:tcBorders>
              <w:top w:val="outset" w:color="000000" w:sz="8"/>
              <w:left w:val="outset" w:color="000000" w:sz="8"/>
              <w:bottom w:val="outset" w:color="000000" w:sz="8"/>
              <w:right w:val="outset" w:color="000000" w:sz="8"/>
            </w:tcBorders>
            <w:vAlign w:val="center"/>
          </w:tcPr>
          <w:bookmarkStart w:name="25433" w:id="25431"/>
          <w:p>
            <w:pPr>
              <w:spacing w:after="0"/>
              <w:ind w:left="0"/>
              <w:jc w:val="center"/>
            </w:pPr>
            <w:r>
              <w:rPr>
                <w:rFonts w:ascii="Arial"/>
                <w:b w:val="false"/>
                <w:i w:val="false"/>
                <w:color w:val="000000"/>
                <w:sz w:val="15"/>
              </w:rPr>
              <w:t>1150</w:t>
            </w:r>
          </w:p>
          <w:bookmarkEnd w:id="25431"/>
        </w:tc>
        <w:tc>
          <w:tcPr>
            <w:tcW w:w="874" w:type="dxa"/>
            <w:tcBorders>
              <w:top w:val="outset" w:color="000000" w:sz="8"/>
              <w:left w:val="outset" w:color="000000" w:sz="8"/>
              <w:bottom w:val="outset" w:color="000000" w:sz="8"/>
              <w:right w:val="outset" w:color="000000" w:sz="8"/>
            </w:tcBorders>
            <w:vAlign w:val="center"/>
          </w:tcPr>
          <w:bookmarkStart w:name="25434" w:id="25432"/>
          <w:p>
            <w:pPr>
              <w:spacing w:after="0"/>
              <w:ind w:left="0"/>
              <w:jc w:val="center"/>
            </w:pPr>
            <w:r>
              <w:rPr>
                <w:rFonts w:ascii="Arial"/>
                <w:b w:val="false"/>
                <w:i w:val="false"/>
                <w:color w:val="000000"/>
                <w:sz w:val="15"/>
              </w:rPr>
              <w:t>0990</w:t>
            </w:r>
          </w:p>
          <w:bookmarkEnd w:id="25432"/>
        </w:tc>
        <w:tc>
          <w:tcPr>
            <w:tcW w:w="1875" w:type="dxa"/>
            <w:tcBorders>
              <w:top w:val="outset" w:color="000000" w:sz="8"/>
              <w:left w:val="outset" w:color="000000" w:sz="8"/>
              <w:bottom w:val="outset" w:color="000000" w:sz="8"/>
              <w:right w:val="outset" w:color="000000" w:sz="8"/>
            </w:tcBorders>
            <w:vAlign w:val="center"/>
          </w:tcPr>
          <w:bookmarkStart w:name="25435" w:id="25433"/>
          <w:p>
            <w:pPr>
              <w:spacing w:after="0"/>
              <w:ind w:left="0"/>
              <w:jc w:val="left"/>
            </w:pPr>
            <w:r>
              <w:rPr>
                <w:rFonts w:ascii="Arial"/>
                <w:b w:val="false"/>
                <w:i w:val="false"/>
                <w:color w:val="000000"/>
                <w:sz w:val="15"/>
              </w:rPr>
              <w:t>Методичне забезпечення діяльності навчальних закладів</w:t>
            </w:r>
          </w:p>
          <w:bookmarkEnd w:id="25433"/>
        </w:tc>
        <w:tc>
          <w:tcPr>
            <w:tcW w:w="1828" w:type="dxa"/>
            <w:tcBorders>
              <w:top w:val="outset" w:color="000000" w:sz="8"/>
              <w:left w:val="outset" w:color="000000" w:sz="8"/>
              <w:bottom w:val="outset" w:color="000000" w:sz="8"/>
              <w:right w:val="outset" w:color="000000" w:sz="8"/>
            </w:tcBorders>
            <w:vAlign w:val="center"/>
          </w:tcPr>
          <w:bookmarkStart w:name="25436" w:id="2543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434"/>
        </w:tc>
        <w:tc>
          <w:tcPr>
            <w:tcW w:w="1417" w:type="dxa"/>
            <w:tcBorders>
              <w:top w:val="outset" w:color="000000" w:sz="8"/>
              <w:left w:val="outset" w:color="000000" w:sz="8"/>
              <w:bottom w:val="outset" w:color="000000" w:sz="8"/>
              <w:right w:val="outset" w:color="000000" w:sz="8"/>
            </w:tcBorders>
            <w:vAlign w:val="center"/>
          </w:tcPr>
          <w:bookmarkStart w:name="25437" w:id="25435"/>
          <w:p>
            <w:pPr>
              <w:spacing w:after="0"/>
              <w:ind w:left="0"/>
              <w:jc w:val="center"/>
            </w:pPr>
            <w:r>
              <w:rPr>
                <w:rFonts w:ascii="Arial"/>
                <w:b w:val="false"/>
                <w:i w:val="false"/>
                <w:color w:val="000000"/>
                <w:sz w:val="15"/>
              </w:rPr>
              <w:t>6641,10</w:t>
            </w:r>
          </w:p>
          <w:bookmarkEnd w:id="25435"/>
        </w:tc>
        <w:tc>
          <w:tcPr>
            <w:tcW w:w="1306" w:type="dxa"/>
            <w:tcBorders>
              <w:top w:val="outset" w:color="000000" w:sz="8"/>
              <w:left w:val="outset" w:color="000000" w:sz="8"/>
              <w:bottom w:val="outset" w:color="000000" w:sz="8"/>
              <w:right w:val="outset" w:color="000000" w:sz="8"/>
            </w:tcBorders>
            <w:vAlign w:val="center"/>
          </w:tcPr>
          <w:bookmarkStart w:name="25438" w:id="25436"/>
          <w:p>
            <w:pPr>
              <w:spacing w:after="0"/>
              <w:ind w:left="0"/>
              <w:jc w:val="center"/>
            </w:pPr>
            <w:r>
              <w:rPr>
                <w:rFonts w:ascii="Arial"/>
                <w:b w:val="false"/>
                <w:i w:val="false"/>
                <w:color w:val="000000"/>
                <w:sz w:val="15"/>
              </w:rPr>
              <w:t xml:space="preserve"> </w:t>
            </w:r>
          </w:p>
          <w:bookmarkEnd w:id="25436"/>
        </w:tc>
        <w:tc>
          <w:tcPr>
            <w:tcW w:w="1417" w:type="dxa"/>
            <w:tcBorders>
              <w:top w:val="outset" w:color="000000" w:sz="8"/>
              <w:left w:val="outset" w:color="000000" w:sz="8"/>
              <w:bottom w:val="outset" w:color="000000" w:sz="8"/>
              <w:right w:val="outset" w:color="000000" w:sz="8"/>
            </w:tcBorders>
            <w:vAlign w:val="center"/>
          </w:tcPr>
          <w:bookmarkStart w:name="25439" w:id="25437"/>
          <w:p>
            <w:pPr>
              <w:spacing w:after="0"/>
              <w:ind w:left="0"/>
              <w:jc w:val="center"/>
            </w:pPr>
            <w:r>
              <w:rPr>
                <w:rFonts w:ascii="Arial"/>
                <w:b w:val="false"/>
                <w:i w:val="false"/>
                <w:color w:val="000000"/>
                <w:sz w:val="15"/>
              </w:rPr>
              <w:t>6641,10</w:t>
            </w:r>
          </w:p>
          <w:bookmarkEnd w:id="2543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440" w:id="25438"/>
          <w:p>
            <w:pPr>
              <w:spacing w:after="0"/>
              <w:ind w:left="0"/>
              <w:jc w:val="center"/>
            </w:pPr>
            <w:r>
              <w:rPr>
                <w:rFonts w:ascii="Arial"/>
                <w:b w:val="false"/>
                <w:i w:val="false"/>
                <w:color w:val="000000"/>
                <w:sz w:val="15"/>
              </w:rPr>
              <w:t>4111160</w:t>
            </w:r>
          </w:p>
          <w:bookmarkEnd w:id="25438"/>
        </w:tc>
        <w:tc>
          <w:tcPr>
            <w:tcW w:w="1063" w:type="dxa"/>
            <w:tcBorders>
              <w:top w:val="outset" w:color="000000" w:sz="8"/>
              <w:left w:val="outset" w:color="000000" w:sz="8"/>
              <w:bottom w:val="outset" w:color="000000" w:sz="8"/>
              <w:right w:val="outset" w:color="000000" w:sz="8"/>
            </w:tcBorders>
            <w:vAlign w:val="center"/>
          </w:tcPr>
          <w:bookmarkStart w:name="25441" w:id="25439"/>
          <w:p>
            <w:pPr>
              <w:spacing w:after="0"/>
              <w:ind w:left="0"/>
              <w:jc w:val="center"/>
            </w:pPr>
            <w:r>
              <w:rPr>
                <w:rFonts w:ascii="Arial"/>
                <w:b w:val="false"/>
                <w:i w:val="false"/>
                <w:color w:val="000000"/>
                <w:sz w:val="15"/>
              </w:rPr>
              <w:t>1160</w:t>
            </w:r>
          </w:p>
          <w:bookmarkEnd w:id="25439"/>
        </w:tc>
        <w:tc>
          <w:tcPr>
            <w:tcW w:w="874" w:type="dxa"/>
            <w:tcBorders>
              <w:top w:val="outset" w:color="000000" w:sz="8"/>
              <w:left w:val="outset" w:color="000000" w:sz="8"/>
              <w:bottom w:val="outset" w:color="000000" w:sz="8"/>
              <w:right w:val="outset" w:color="000000" w:sz="8"/>
            </w:tcBorders>
            <w:vAlign w:val="center"/>
          </w:tcPr>
          <w:bookmarkStart w:name="25442" w:id="25440"/>
          <w:p>
            <w:pPr>
              <w:spacing w:after="0"/>
              <w:ind w:left="0"/>
              <w:jc w:val="center"/>
            </w:pPr>
            <w:r>
              <w:rPr>
                <w:rFonts w:ascii="Arial"/>
                <w:b w:val="false"/>
                <w:i w:val="false"/>
                <w:color w:val="000000"/>
                <w:sz w:val="15"/>
              </w:rPr>
              <w:t xml:space="preserve"> </w:t>
            </w:r>
          </w:p>
          <w:bookmarkEnd w:id="25440"/>
        </w:tc>
        <w:tc>
          <w:tcPr>
            <w:tcW w:w="1875" w:type="dxa"/>
            <w:tcBorders>
              <w:top w:val="outset" w:color="000000" w:sz="8"/>
              <w:left w:val="outset" w:color="000000" w:sz="8"/>
              <w:bottom w:val="outset" w:color="000000" w:sz="8"/>
              <w:right w:val="outset" w:color="000000" w:sz="8"/>
            </w:tcBorders>
            <w:vAlign w:val="center"/>
          </w:tcPr>
          <w:bookmarkStart w:name="25443" w:id="25441"/>
          <w:p>
            <w:pPr>
              <w:spacing w:after="0"/>
              <w:ind w:left="0"/>
              <w:jc w:val="left"/>
            </w:pPr>
            <w:r>
              <w:rPr>
                <w:rFonts w:ascii="Arial"/>
                <w:b w:val="false"/>
                <w:i w:val="false"/>
                <w:color w:val="000000"/>
                <w:sz w:val="15"/>
              </w:rPr>
              <w:t>Інші програми, заклади та заходи у сфері освіти</w:t>
            </w:r>
          </w:p>
          <w:bookmarkEnd w:id="25441"/>
        </w:tc>
        <w:tc>
          <w:tcPr>
            <w:tcW w:w="1828" w:type="dxa"/>
            <w:tcBorders>
              <w:top w:val="outset" w:color="000000" w:sz="8"/>
              <w:left w:val="outset" w:color="000000" w:sz="8"/>
              <w:bottom w:val="outset" w:color="000000" w:sz="8"/>
              <w:right w:val="outset" w:color="000000" w:sz="8"/>
            </w:tcBorders>
            <w:vAlign w:val="center"/>
          </w:tcPr>
          <w:bookmarkStart w:name="25444" w:id="25442"/>
          <w:p>
            <w:pPr>
              <w:spacing w:after="0"/>
              <w:ind w:left="0"/>
              <w:jc w:val="left"/>
            </w:pPr>
            <w:r>
              <w:rPr>
                <w:rFonts w:ascii="Arial"/>
                <w:b w:val="false"/>
                <w:i w:val="false"/>
                <w:color w:val="000000"/>
                <w:sz w:val="15"/>
              </w:rPr>
              <w:t xml:space="preserve"> </w:t>
            </w:r>
          </w:p>
          <w:bookmarkEnd w:id="25442"/>
        </w:tc>
        <w:tc>
          <w:tcPr>
            <w:tcW w:w="1417" w:type="dxa"/>
            <w:tcBorders>
              <w:top w:val="outset" w:color="000000" w:sz="8"/>
              <w:left w:val="outset" w:color="000000" w:sz="8"/>
              <w:bottom w:val="outset" w:color="000000" w:sz="8"/>
              <w:right w:val="outset" w:color="000000" w:sz="8"/>
            </w:tcBorders>
            <w:vAlign w:val="center"/>
          </w:tcPr>
          <w:bookmarkStart w:name="25445" w:id="25443"/>
          <w:p>
            <w:pPr>
              <w:spacing w:after="0"/>
              <w:ind w:left="0"/>
              <w:jc w:val="center"/>
            </w:pPr>
            <w:r>
              <w:rPr>
                <w:rFonts w:ascii="Arial"/>
                <w:b w:val="false"/>
                <w:i w:val="false"/>
                <w:color w:val="000000"/>
                <w:sz w:val="15"/>
              </w:rPr>
              <w:t>16765,50</w:t>
            </w:r>
          </w:p>
          <w:bookmarkEnd w:id="25443"/>
        </w:tc>
        <w:tc>
          <w:tcPr>
            <w:tcW w:w="1306" w:type="dxa"/>
            <w:tcBorders>
              <w:top w:val="outset" w:color="000000" w:sz="8"/>
              <w:left w:val="outset" w:color="000000" w:sz="8"/>
              <w:bottom w:val="outset" w:color="000000" w:sz="8"/>
              <w:right w:val="outset" w:color="000000" w:sz="8"/>
            </w:tcBorders>
            <w:vAlign w:val="center"/>
          </w:tcPr>
          <w:bookmarkStart w:name="25446" w:id="25444"/>
          <w:p>
            <w:pPr>
              <w:spacing w:after="0"/>
              <w:ind w:left="0"/>
              <w:jc w:val="center"/>
            </w:pPr>
            <w:r>
              <w:rPr>
                <w:rFonts w:ascii="Arial"/>
                <w:b w:val="false"/>
                <w:i w:val="false"/>
                <w:color w:val="000000"/>
                <w:sz w:val="15"/>
              </w:rPr>
              <w:t>12,00</w:t>
            </w:r>
          </w:p>
          <w:bookmarkEnd w:id="25444"/>
        </w:tc>
        <w:tc>
          <w:tcPr>
            <w:tcW w:w="1417" w:type="dxa"/>
            <w:tcBorders>
              <w:top w:val="outset" w:color="000000" w:sz="8"/>
              <w:left w:val="outset" w:color="000000" w:sz="8"/>
              <w:bottom w:val="outset" w:color="000000" w:sz="8"/>
              <w:right w:val="outset" w:color="000000" w:sz="8"/>
            </w:tcBorders>
            <w:vAlign w:val="center"/>
          </w:tcPr>
          <w:bookmarkStart w:name="25447" w:id="25445"/>
          <w:p>
            <w:pPr>
              <w:spacing w:after="0"/>
              <w:ind w:left="0"/>
              <w:jc w:val="center"/>
            </w:pPr>
            <w:r>
              <w:rPr>
                <w:rFonts w:ascii="Arial"/>
                <w:b w:val="false"/>
                <w:i w:val="false"/>
                <w:color w:val="000000"/>
                <w:sz w:val="15"/>
              </w:rPr>
              <w:t>16777,50</w:t>
            </w:r>
          </w:p>
          <w:bookmarkEnd w:id="2544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448" w:id="25446"/>
          <w:p>
            <w:pPr>
              <w:spacing w:after="0"/>
              <w:ind w:left="0"/>
              <w:jc w:val="center"/>
            </w:pPr>
            <w:r>
              <w:rPr>
                <w:rFonts w:ascii="Arial"/>
                <w:b w:val="false"/>
                <w:i w:val="false"/>
                <w:color w:val="000000"/>
                <w:sz w:val="15"/>
              </w:rPr>
              <w:t>4111161</w:t>
            </w:r>
          </w:p>
          <w:bookmarkEnd w:id="25446"/>
        </w:tc>
        <w:tc>
          <w:tcPr>
            <w:tcW w:w="1063" w:type="dxa"/>
            <w:tcBorders>
              <w:top w:val="outset" w:color="000000" w:sz="8"/>
              <w:left w:val="outset" w:color="000000" w:sz="8"/>
              <w:bottom w:val="outset" w:color="000000" w:sz="8"/>
              <w:right w:val="outset" w:color="000000" w:sz="8"/>
            </w:tcBorders>
            <w:vAlign w:val="center"/>
          </w:tcPr>
          <w:bookmarkStart w:name="25449" w:id="25447"/>
          <w:p>
            <w:pPr>
              <w:spacing w:after="0"/>
              <w:ind w:left="0"/>
              <w:jc w:val="center"/>
            </w:pPr>
            <w:r>
              <w:rPr>
                <w:rFonts w:ascii="Arial"/>
                <w:b w:val="false"/>
                <w:i w:val="false"/>
                <w:color w:val="000000"/>
                <w:sz w:val="15"/>
              </w:rPr>
              <w:t>1161</w:t>
            </w:r>
          </w:p>
          <w:bookmarkEnd w:id="25447"/>
        </w:tc>
        <w:tc>
          <w:tcPr>
            <w:tcW w:w="874" w:type="dxa"/>
            <w:tcBorders>
              <w:top w:val="outset" w:color="000000" w:sz="8"/>
              <w:left w:val="outset" w:color="000000" w:sz="8"/>
              <w:bottom w:val="outset" w:color="000000" w:sz="8"/>
              <w:right w:val="outset" w:color="000000" w:sz="8"/>
            </w:tcBorders>
            <w:vAlign w:val="center"/>
          </w:tcPr>
          <w:bookmarkStart w:name="25450" w:id="25448"/>
          <w:p>
            <w:pPr>
              <w:spacing w:after="0"/>
              <w:ind w:left="0"/>
              <w:jc w:val="center"/>
            </w:pPr>
            <w:r>
              <w:rPr>
                <w:rFonts w:ascii="Arial"/>
                <w:b w:val="false"/>
                <w:i w:val="false"/>
                <w:color w:val="000000"/>
                <w:sz w:val="15"/>
              </w:rPr>
              <w:t>0990</w:t>
            </w:r>
          </w:p>
          <w:bookmarkEnd w:id="25448"/>
        </w:tc>
        <w:tc>
          <w:tcPr>
            <w:tcW w:w="1875" w:type="dxa"/>
            <w:tcBorders>
              <w:top w:val="outset" w:color="000000" w:sz="8"/>
              <w:left w:val="outset" w:color="000000" w:sz="8"/>
              <w:bottom w:val="outset" w:color="000000" w:sz="8"/>
              <w:right w:val="outset" w:color="000000" w:sz="8"/>
            </w:tcBorders>
            <w:vAlign w:val="center"/>
          </w:tcPr>
          <w:bookmarkStart w:name="25451" w:id="25449"/>
          <w:p>
            <w:pPr>
              <w:spacing w:after="0"/>
              <w:ind w:left="0"/>
              <w:jc w:val="left"/>
            </w:pPr>
            <w:r>
              <w:rPr>
                <w:rFonts w:ascii="Arial"/>
                <w:b w:val="false"/>
                <w:i w:val="false"/>
                <w:color w:val="000000"/>
                <w:sz w:val="15"/>
              </w:rPr>
              <w:t>Забезпечення діяльності інших закладів у сфері освіти</w:t>
            </w:r>
          </w:p>
          <w:bookmarkEnd w:id="25449"/>
        </w:tc>
        <w:tc>
          <w:tcPr>
            <w:tcW w:w="1828" w:type="dxa"/>
            <w:tcBorders>
              <w:top w:val="outset" w:color="000000" w:sz="8"/>
              <w:left w:val="outset" w:color="000000" w:sz="8"/>
              <w:bottom w:val="outset" w:color="000000" w:sz="8"/>
              <w:right w:val="outset" w:color="000000" w:sz="8"/>
            </w:tcBorders>
            <w:vAlign w:val="center"/>
          </w:tcPr>
          <w:bookmarkStart w:name="25452" w:id="25450"/>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450"/>
        </w:tc>
        <w:tc>
          <w:tcPr>
            <w:tcW w:w="1417" w:type="dxa"/>
            <w:tcBorders>
              <w:top w:val="outset" w:color="000000" w:sz="8"/>
              <w:left w:val="outset" w:color="000000" w:sz="8"/>
              <w:bottom w:val="outset" w:color="000000" w:sz="8"/>
              <w:right w:val="outset" w:color="000000" w:sz="8"/>
            </w:tcBorders>
            <w:vAlign w:val="center"/>
          </w:tcPr>
          <w:bookmarkStart w:name="25453" w:id="25451"/>
          <w:p>
            <w:pPr>
              <w:spacing w:after="0"/>
              <w:ind w:left="0"/>
              <w:jc w:val="center"/>
            </w:pPr>
            <w:r>
              <w:rPr>
                <w:rFonts w:ascii="Arial"/>
                <w:b w:val="false"/>
                <w:i w:val="false"/>
                <w:color w:val="000000"/>
                <w:sz w:val="15"/>
              </w:rPr>
              <w:t>16714,70</w:t>
            </w:r>
          </w:p>
          <w:bookmarkEnd w:id="25451"/>
        </w:tc>
        <w:tc>
          <w:tcPr>
            <w:tcW w:w="1306" w:type="dxa"/>
            <w:tcBorders>
              <w:top w:val="outset" w:color="000000" w:sz="8"/>
              <w:left w:val="outset" w:color="000000" w:sz="8"/>
              <w:bottom w:val="outset" w:color="000000" w:sz="8"/>
              <w:right w:val="outset" w:color="000000" w:sz="8"/>
            </w:tcBorders>
            <w:vAlign w:val="center"/>
          </w:tcPr>
          <w:bookmarkStart w:name="25454" w:id="25452"/>
          <w:p>
            <w:pPr>
              <w:spacing w:after="0"/>
              <w:ind w:left="0"/>
              <w:jc w:val="center"/>
            </w:pPr>
            <w:r>
              <w:rPr>
                <w:rFonts w:ascii="Arial"/>
                <w:b w:val="false"/>
                <w:i w:val="false"/>
                <w:color w:val="000000"/>
                <w:sz w:val="15"/>
              </w:rPr>
              <w:t>12,00</w:t>
            </w:r>
          </w:p>
          <w:bookmarkEnd w:id="25452"/>
        </w:tc>
        <w:tc>
          <w:tcPr>
            <w:tcW w:w="1417" w:type="dxa"/>
            <w:tcBorders>
              <w:top w:val="outset" w:color="000000" w:sz="8"/>
              <w:left w:val="outset" w:color="000000" w:sz="8"/>
              <w:bottom w:val="outset" w:color="000000" w:sz="8"/>
              <w:right w:val="outset" w:color="000000" w:sz="8"/>
            </w:tcBorders>
            <w:vAlign w:val="center"/>
          </w:tcPr>
          <w:bookmarkStart w:name="25455" w:id="25453"/>
          <w:p>
            <w:pPr>
              <w:spacing w:after="0"/>
              <w:ind w:left="0"/>
              <w:jc w:val="center"/>
            </w:pPr>
            <w:r>
              <w:rPr>
                <w:rFonts w:ascii="Arial"/>
                <w:b w:val="false"/>
                <w:i w:val="false"/>
                <w:color w:val="000000"/>
                <w:sz w:val="15"/>
              </w:rPr>
              <w:t>16726,70</w:t>
            </w:r>
          </w:p>
          <w:bookmarkEnd w:id="2545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456" w:id="25454"/>
          <w:p>
            <w:pPr>
              <w:spacing w:after="0"/>
              <w:ind w:left="0"/>
              <w:jc w:val="center"/>
            </w:pPr>
            <w:r>
              <w:rPr>
                <w:rFonts w:ascii="Arial"/>
                <w:b w:val="false"/>
                <w:i w:val="false"/>
                <w:color w:val="000000"/>
                <w:sz w:val="15"/>
              </w:rPr>
              <w:t>4111162</w:t>
            </w:r>
          </w:p>
          <w:bookmarkEnd w:id="25454"/>
        </w:tc>
        <w:tc>
          <w:tcPr>
            <w:tcW w:w="1063" w:type="dxa"/>
            <w:tcBorders>
              <w:top w:val="outset" w:color="000000" w:sz="8"/>
              <w:left w:val="outset" w:color="000000" w:sz="8"/>
              <w:bottom w:val="outset" w:color="000000" w:sz="8"/>
              <w:right w:val="outset" w:color="000000" w:sz="8"/>
            </w:tcBorders>
            <w:vAlign w:val="center"/>
          </w:tcPr>
          <w:bookmarkStart w:name="25457" w:id="25455"/>
          <w:p>
            <w:pPr>
              <w:spacing w:after="0"/>
              <w:ind w:left="0"/>
              <w:jc w:val="center"/>
            </w:pPr>
            <w:r>
              <w:rPr>
                <w:rFonts w:ascii="Arial"/>
                <w:b w:val="false"/>
                <w:i w:val="false"/>
                <w:color w:val="000000"/>
                <w:sz w:val="15"/>
              </w:rPr>
              <w:t>1162</w:t>
            </w:r>
          </w:p>
          <w:bookmarkEnd w:id="25455"/>
        </w:tc>
        <w:tc>
          <w:tcPr>
            <w:tcW w:w="874" w:type="dxa"/>
            <w:tcBorders>
              <w:top w:val="outset" w:color="000000" w:sz="8"/>
              <w:left w:val="outset" w:color="000000" w:sz="8"/>
              <w:bottom w:val="outset" w:color="000000" w:sz="8"/>
              <w:right w:val="outset" w:color="000000" w:sz="8"/>
            </w:tcBorders>
            <w:vAlign w:val="center"/>
          </w:tcPr>
          <w:bookmarkStart w:name="25458" w:id="25456"/>
          <w:p>
            <w:pPr>
              <w:spacing w:after="0"/>
              <w:ind w:left="0"/>
              <w:jc w:val="center"/>
            </w:pPr>
            <w:r>
              <w:rPr>
                <w:rFonts w:ascii="Arial"/>
                <w:b w:val="false"/>
                <w:i w:val="false"/>
                <w:color w:val="000000"/>
                <w:sz w:val="15"/>
              </w:rPr>
              <w:t>0990</w:t>
            </w:r>
          </w:p>
          <w:bookmarkEnd w:id="25456"/>
        </w:tc>
        <w:tc>
          <w:tcPr>
            <w:tcW w:w="1875" w:type="dxa"/>
            <w:tcBorders>
              <w:top w:val="outset" w:color="000000" w:sz="8"/>
              <w:left w:val="outset" w:color="000000" w:sz="8"/>
              <w:bottom w:val="outset" w:color="000000" w:sz="8"/>
              <w:right w:val="outset" w:color="000000" w:sz="8"/>
            </w:tcBorders>
            <w:vAlign w:val="center"/>
          </w:tcPr>
          <w:bookmarkStart w:name="25459" w:id="25457"/>
          <w:p>
            <w:pPr>
              <w:spacing w:after="0"/>
              <w:ind w:left="0"/>
              <w:jc w:val="left"/>
            </w:pPr>
            <w:r>
              <w:rPr>
                <w:rFonts w:ascii="Arial"/>
                <w:b w:val="false"/>
                <w:i w:val="false"/>
                <w:color w:val="000000"/>
                <w:sz w:val="15"/>
              </w:rPr>
              <w:t>Інші програми та заходи у сфері освіти</w:t>
            </w:r>
          </w:p>
          <w:bookmarkEnd w:id="25457"/>
        </w:tc>
        <w:tc>
          <w:tcPr>
            <w:tcW w:w="1828" w:type="dxa"/>
            <w:tcBorders>
              <w:top w:val="outset" w:color="000000" w:sz="8"/>
              <w:left w:val="outset" w:color="000000" w:sz="8"/>
              <w:bottom w:val="outset" w:color="000000" w:sz="8"/>
              <w:right w:val="outset" w:color="000000" w:sz="8"/>
            </w:tcBorders>
            <w:vAlign w:val="center"/>
          </w:tcPr>
          <w:bookmarkStart w:name="25460" w:id="25458"/>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458"/>
        </w:tc>
        <w:tc>
          <w:tcPr>
            <w:tcW w:w="1417" w:type="dxa"/>
            <w:tcBorders>
              <w:top w:val="outset" w:color="000000" w:sz="8"/>
              <w:left w:val="outset" w:color="000000" w:sz="8"/>
              <w:bottom w:val="outset" w:color="000000" w:sz="8"/>
              <w:right w:val="outset" w:color="000000" w:sz="8"/>
            </w:tcBorders>
            <w:vAlign w:val="center"/>
          </w:tcPr>
          <w:bookmarkStart w:name="25461" w:id="25459"/>
          <w:p>
            <w:pPr>
              <w:spacing w:after="0"/>
              <w:ind w:left="0"/>
              <w:jc w:val="center"/>
            </w:pPr>
            <w:r>
              <w:rPr>
                <w:rFonts w:ascii="Arial"/>
                <w:b w:val="false"/>
                <w:i w:val="false"/>
                <w:color w:val="000000"/>
                <w:sz w:val="15"/>
              </w:rPr>
              <w:t>50,80</w:t>
            </w:r>
          </w:p>
          <w:bookmarkEnd w:id="25459"/>
        </w:tc>
        <w:tc>
          <w:tcPr>
            <w:tcW w:w="1306" w:type="dxa"/>
            <w:tcBorders>
              <w:top w:val="outset" w:color="000000" w:sz="8"/>
              <w:left w:val="outset" w:color="000000" w:sz="8"/>
              <w:bottom w:val="outset" w:color="000000" w:sz="8"/>
              <w:right w:val="outset" w:color="000000" w:sz="8"/>
            </w:tcBorders>
            <w:vAlign w:val="center"/>
          </w:tcPr>
          <w:bookmarkStart w:name="25462" w:id="25460"/>
          <w:p>
            <w:pPr>
              <w:spacing w:after="0"/>
              <w:ind w:left="0"/>
              <w:jc w:val="center"/>
            </w:pPr>
            <w:r>
              <w:rPr>
                <w:rFonts w:ascii="Arial"/>
                <w:b w:val="false"/>
                <w:i w:val="false"/>
                <w:color w:val="000000"/>
                <w:sz w:val="15"/>
              </w:rPr>
              <w:t xml:space="preserve"> </w:t>
            </w:r>
          </w:p>
          <w:bookmarkEnd w:id="25460"/>
        </w:tc>
        <w:tc>
          <w:tcPr>
            <w:tcW w:w="1417" w:type="dxa"/>
            <w:tcBorders>
              <w:top w:val="outset" w:color="000000" w:sz="8"/>
              <w:left w:val="outset" w:color="000000" w:sz="8"/>
              <w:bottom w:val="outset" w:color="000000" w:sz="8"/>
              <w:right w:val="outset" w:color="000000" w:sz="8"/>
            </w:tcBorders>
            <w:vAlign w:val="center"/>
          </w:tcPr>
          <w:bookmarkStart w:name="25463" w:id="25461"/>
          <w:p>
            <w:pPr>
              <w:spacing w:after="0"/>
              <w:ind w:left="0"/>
              <w:jc w:val="center"/>
            </w:pPr>
            <w:r>
              <w:rPr>
                <w:rFonts w:ascii="Arial"/>
                <w:b w:val="false"/>
                <w:i w:val="false"/>
                <w:color w:val="000000"/>
                <w:sz w:val="15"/>
              </w:rPr>
              <w:t>50,80</w:t>
            </w:r>
          </w:p>
          <w:bookmarkEnd w:id="2546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464" w:id="25462"/>
          <w:p>
            <w:pPr>
              <w:spacing w:after="0"/>
              <w:ind w:left="0"/>
              <w:jc w:val="center"/>
            </w:pPr>
            <w:r>
              <w:rPr>
                <w:rFonts w:ascii="Arial"/>
                <w:b w:val="false"/>
                <w:i w:val="false"/>
                <w:color w:val="000000"/>
                <w:sz w:val="15"/>
              </w:rPr>
              <w:t>4113120</w:t>
            </w:r>
          </w:p>
          <w:bookmarkEnd w:id="25462"/>
        </w:tc>
        <w:tc>
          <w:tcPr>
            <w:tcW w:w="1063" w:type="dxa"/>
            <w:tcBorders>
              <w:top w:val="outset" w:color="000000" w:sz="8"/>
              <w:left w:val="outset" w:color="000000" w:sz="8"/>
              <w:bottom w:val="outset" w:color="000000" w:sz="8"/>
              <w:right w:val="outset" w:color="000000" w:sz="8"/>
            </w:tcBorders>
            <w:vAlign w:val="center"/>
          </w:tcPr>
          <w:bookmarkStart w:name="25465" w:id="25463"/>
          <w:p>
            <w:pPr>
              <w:spacing w:after="0"/>
              <w:ind w:left="0"/>
              <w:jc w:val="center"/>
            </w:pPr>
            <w:r>
              <w:rPr>
                <w:rFonts w:ascii="Arial"/>
                <w:b w:val="false"/>
                <w:i w:val="false"/>
                <w:color w:val="000000"/>
                <w:sz w:val="15"/>
              </w:rPr>
              <w:t>3120</w:t>
            </w:r>
          </w:p>
          <w:bookmarkEnd w:id="25463"/>
        </w:tc>
        <w:tc>
          <w:tcPr>
            <w:tcW w:w="874" w:type="dxa"/>
            <w:tcBorders>
              <w:top w:val="outset" w:color="000000" w:sz="8"/>
              <w:left w:val="outset" w:color="000000" w:sz="8"/>
              <w:bottom w:val="outset" w:color="000000" w:sz="8"/>
              <w:right w:val="outset" w:color="000000" w:sz="8"/>
            </w:tcBorders>
            <w:vAlign w:val="center"/>
          </w:tcPr>
          <w:bookmarkStart w:name="25466" w:id="25464"/>
          <w:p>
            <w:pPr>
              <w:spacing w:after="0"/>
              <w:ind w:left="0"/>
              <w:jc w:val="center"/>
            </w:pPr>
            <w:r>
              <w:rPr>
                <w:rFonts w:ascii="Arial"/>
                <w:b w:val="false"/>
                <w:i w:val="false"/>
                <w:color w:val="000000"/>
                <w:sz w:val="15"/>
              </w:rPr>
              <w:t xml:space="preserve"> </w:t>
            </w:r>
          </w:p>
          <w:bookmarkEnd w:id="25464"/>
        </w:tc>
        <w:tc>
          <w:tcPr>
            <w:tcW w:w="1875" w:type="dxa"/>
            <w:tcBorders>
              <w:top w:val="outset" w:color="000000" w:sz="8"/>
              <w:left w:val="outset" w:color="000000" w:sz="8"/>
              <w:bottom w:val="outset" w:color="000000" w:sz="8"/>
              <w:right w:val="outset" w:color="000000" w:sz="8"/>
            </w:tcBorders>
            <w:vAlign w:val="center"/>
          </w:tcPr>
          <w:bookmarkStart w:name="25467" w:id="25465"/>
          <w:p>
            <w:pPr>
              <w:spacing w:after="0"/>
              <w:ind w:left="0"/>
              <w:jc w:val="left"/>
            </w:pPr>
            <w:r>
              <w:rPr>
                <w:rFonts w:ascii="Arial"/>
                <w:b w:val="false"/>
                <w:i w:val="false"/>
                <w:color w:val="000000"/>
                <w:sz w:val="15"/>
              </w:rPr>
              <w:t>Здійснення соціальної роботи з вразливими категоріями населення</w:t>
            </w:r>
          </w:p>
          <w:bookmarkEnd w:id="25465"/>
        </w:tc>
        <w:tc>
          <w:tcPr>
            <w:tcW w:w="1828" w:type="dxa"/>
            <w:tcBorders>
              <w:top w:val="outset" w:color="000000" w:sz="8"/>
              <w:left w:val="outset" w:color="000000" w:sz="8"/>
              <w:bottom w:val="outset" w:color="000000" w:sz="8"/>
              <w:right w:val="outset" w:color="000000" w:sz="8"/>
            </w:tcBorders>
            <w:vAlign w:val="center"/>
          </w:tcPr>
          <w:bookmarkStart w:name="25468" w:id="25466"/>
          <w:p>
            <w:pPr>
              <w:spacing w:after="0"/>
              <w:ind w:left="0"/>
              <w:jc w:val="left"/>
            </w:pPr>
            <w:r>
              <w:rPr>
                <w:rFonts w:ascii="Arial"/>
                <w:b w:val="false"/>
                <w:i w:val="false"/>
                <w:color w:val="000000"/>
                <w:sz w:val="15"/>
              </w:rPr>
              <w:t xml:space="preserve"> </w:t>
            </w:r>
          </w:p>
          <w:bookmarkEnd w:id="25466"/>
        </w:tc>
        <w:tc>
          <w:tcPr>
            <w:tcW w:w="1417" w:type="dxa"/>
            <w:tcBorders>
              <w:top w:val="outset" w:color="000000" w:sz="8"/>
              <w:left w:val="outset" w:color="000000" w:sz="8"/>
              <w:bottom w:val="outset" w:color="000000" w:sz="8"/>
              <w:right w:val="outset" w:color="000000" w:sz="8"/>
            </w:tcBorders>
            <w:vAlign w:val="center"/>
          </w:tcPr>
          <w:bookmarkStart w:name="25469" w:id="25467"/>
          <w:p>
            <w:pPr>
              <w:spacing w:after="0"/>
              <w:ind w:left="0"/>
              <w:jc w:val="center"/>
            </w:pPr>
            <w:r>
              <w:rPr>
                <w:rFonts w:ascii="Arial"/>
                <w:b w:val="false"/>
                <w:i w:val="false"/>
                <w:color w:val="000000"/>
                <w:sz w:val="15"/>
              </w:rPr>
              <w:t>3207,50</w:t>
            </w:r>
          </w:p>
          <w:bookmarkEnd w:id="25467"/>
        </w:tc>
        <w:tc>
          <w:tcPr>
            <w:tcW w:w="1306" w:type="dxa"/>
            <w:tcBorders>
              <w:top w:val="outset" w:color="000000" w:sz="8"/>
              <w:left w:val="outset" w:color="000000" w:sz="8"/>
              <w:bottom w:val="outset" w:color="000000" w:sz="8"/>
              <w:right w:val="outset" w:color="000000" w:sz="8"/>
            </w:tcBorders>
            <w:vAlign w:val="center"/>
          </w:tcPr>
          <w:bookmarkStart w:name="25470" w:id="25468"/>
          <w:p>
            <w:pPr>
              <w:spacing w:after="0"/>
              <w:ind w:left="0"/>
              <w:jc w:val="center"/>
            </w:pPr>
            <w:r>
              <w:rPr>
                <w:rFonts w:ascii="Arial"/>
                <w:b w:val="false"/>
                <w:i w:val="false"/>
                <w:color w:val="000000"/>
                <w:sz w:val="15"/>
              </w:rPr>
              <w:t xml:space="preserve"> </w:t>
            </w:r>
          </w:p>
          <w:bookmarkEnd w:id="25468"/>
        </w:tc>
        <w:tc>
          <w:tcPr>
            <w:tcW w:w="1417" w:type="dxa"/>
            <w:tcBorders>
              <w:top w:val="outset" w:color="000000" w:sz="8"/>
              <w:left w:val="outset" w:color="000000" w:sz="8"/>
              <w:bottom w:val="outset" w:color="000000" w:sz="8"/>
              <w:right w:val="outset" w:color="000000" w:sz="8"/>
            </w:tcBorders>
            <w:vAlign w:val="center"/>
          </w:tcPr>
          <w:bookmarkStart w:name="25471" w:id="25469"/>
          <w:p>
            <w:pPr>
              <w:spacing w:after="0"/>
              <w:ind w:left="0"/>
              <w:jc w:val="center"/>
            </w:pPr>
            <w:r>
              <w:rPr>
                <w:rFonts w:ascii="Arial"/>
                <w:b w:val="false"/>
                <w:i w:val="false"/>
                <w:color w:val="000000"/>
                <w:sz w:val="15"/>
              </w:rPr>
              <w:t>3207,50</w:t>
            </w:r>
          </w:p>
          <w:bookmarkEnd w:id="2546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472" w:id="25470"/>
          <w:p>
            <w:pPr>
              <w:spacing w:after="0"/>
              <w:ind w:left="0"/>
              <w:jc w:val="center"/>
            </w:pPr>
            <w:r>
              <w:rPr>
                <w:rFonts w:ascii="Arial"/>
                <w:b w:val="false"/>
                <w:i w:val="false"/>
                <w:color w:val="000000"/>
                <w:sz w:val="15"/>
              </w:rPr>
              <w:t>4113121</w:t>
            </w:r>
          </w:p>
          <w:bookmarkEnd w:id="25470"/>
        </w:tc>
        <w:tc>
          <w:tcPr>
            <w:tcW w:w="1063" w:type="dxa"/>
            <w:tcBorders>
              <w:top w:val="outset" w:color="000000" w:sz="8"/>
              <w:left w:val="outset" w:color="000000" w:sz="8"/>
              <w:bottom w:val="outset" w:color="000000" w:sz="8"/>
              <w:right w:val="outset" w:color="000000" w:sz="8"/>
            </w:tcBorders>
            <w:vAlign w:val="center"/>
          </w:tcPr>
          <w:bookmarkStart w:name="25473" w:id="25471"/>
          <w:p>
            <w:pPr>
              <w:spacing w:after="0"/>
              <w:ind w:left="0"/>
              <w:jc w:val="center"/>
            </w:pPr>
            <w:r>
              <w:rPr>
                <w:rFonts w:ascii="Arial"/>
                <w:b w:val="false"/>
                <w:i w:val="false"/>
                <w:color w:val="000000"/>
                <w:sz w:val="15"/>
              </w:rPr>
              <w:t>3121</w:t>
            </w:r>
          </w:p>
          <w:bookmarkEnd w:id="25471"/>
        </w:tc>
        <w:tc>
          <w:tcPr>
            <w:tcW w:w="874" w:type="dxa"/>
            <w:tcBorders>
              <w:top w:val="outset" w:color="000000" w:sz="8"/>
              <w:left w:val="outset" w:color="000000" w:sz="8"/>
              <w:bottom w:val="outset" w:color="000000" w:sz="8"/>
              <w:right w:val="outset" w:color="000000" w:sz="8"/>
            </w:tcBorders>
            <w:vAlign w:val="center"/>
          </w:tcPr>
          <w:bookmarkStart w:name="25474" w:id="25472"/>
          <w:p>
            <w:pPr>
              <w:spacing w:after="0"/>
              <w:ind w:left="0"/>
              <w:jc w:val="center"/>
            </w:pPr>
            <w:r>
              <w:rPr>
                <w:rFonts w:ascii="Arial"/>
                <w:b w:val="false"/>
                <w:i w:val="false"/>
                <w:color w:val="000000"/>
                <w:sz w:val="15"/>
              </w:rPr>
              <w:t>1040</w:t>
            </w:r>
          </w:p>
          <w:bookmarkEnd w:id="25472"/>
        </w:tc>
        <w:tc>
          <w:tcPr>
            <w:tcW w:w="1875" w:type="dxa"/>
            <w:tcBorders>
              <w:top w:val="outset" w:color="000000" w:sz="8"/>
              <w:left w:val="outset" w:color="000000" w:sz="8"/>
              <w:bottom w:val="outset" w:color="000000" w:sz="8"/>
              <w:right w:val="outset" w:color="000000" w:sz="8"/>
            </w:tcBorders>
            <w:vAlign w:val="center"/>
          </w:tcPr>
          <w:bookmarkStart w:name="25475" w:id="25473"/>
          <w:p>
            <w:pPr>
              <w:spacing w:after="0"/>
              <w:ind w:left="0"/>
              <w:jc w:val="left"/>
            </w:pPr>
            <w:r>
              <w:rPr>
                <w:rFonts w:ascii="Arial"/>
                <w:b w:val="false"/>
                <w:i w:val="false"/>
                <w:color w:val="000000"/>
                <w:sz w:val="15"/>
              </w:rPr>
              <w:t>Утримання та забезпечення діяльності центрів соціальних служб для сім'ї, дітей та молоді</w:t>
            </w:r>
          </w:p>
          <w:bookmarkEnd w:id="25473"/>
        </w:tc>
        <w:tc>
          <w:tcPr>
            <w:tcW w:w="1828" w:type="dxa"/>
            <w:tcBorders>
              <w:top w:val="outset" w:color="000000" w:sz="8"/>
              <w:left w:val="outset" w:color="000000" w:sz="8"/>
              <w:bottom w:val="outset" w:color="000000" w:sz="8"/>
              <w:right w:val="outset" w:color="000000" w:sz="8"/>
            </w:tcBorders>
            <w:vAlign w:val="center"/>
          </w:tcPr>
          <w:bookmarkStart w:name="25476" w:id="25474"/>
          <w:p>
            <w:pPr>
              <w:spacing w:after="0"/>
              <w:ind w:left="0"/>
              <w:jc w:val="left"/>
            </w:pPr>
            <w:r>
              <w:rPr>
                <w:rFonts w:ascii="Arial"/>
                <w:b w:val="false"/>
                <w:i w:val="false"/>
                <w:color w:val="0000ff"/>
                <w:sz w:val="15"/>
              </w:rPr>
              <w:t>Міська цільова програма "Діти. Сім'я. Столиця на 2016 - 2018 роки"</w:t>
            </w:r>
          </w:p>
          <w:bookmarkEnd w:id="25474"/>
        </w:tc>
        <w:tc>
          <w:tcPr>
            <w:tcW w:w="1417" w:type="dxa"/>
            <w:tcBorders>
              <w:top w:val="outset" w:color="000000" w:sz="8"/>
              <w:left w:val="outset" w:color="000000" w:sz="8"/>
              <w:bottom w:val="outset" w:color="000000" w:sz="8"/>
              <w:right w:val="outset" w:color="000000" w:sz="8"/>
            </w:tcBorders>
            <w:vAlign w:val="center"/>
          </w:tcPr>
          <w:bookmarkStart w:name="25477" w:id="25475"/>
          <w:p>
            <w:pPr>
              <w:spacing w:after="0"/>
              <w:ind w:left="0"/>
              <w:jc w:val="center"/>
            </w:pPr>
            <w:r>
              <w:rPr>
                <w:rFonts w:ascii="Arial"/>
                <w:b w:val="false"/>
                <w:i w:val="false"/>
                <w:color w:val="000000"/>
                <w:sz w:val="15"/>
              </w:rPr>
              <w:t>3117,50</w:t>
            </w:r>
          </w:p>
          <w:bookmarkEnd w:id="25475"/>
        </w:tc>
        <w:tc>
          <w:tcPr>
            <w:tcW w:w="1306" w:type="dxa"/>
            <w:tcBorders>
              <w:top w:val="outset" w:color="000000" w:sz="8"/>
              <w:left w:val="outset" w:color="000000" w:sz="8"/>
              <w:bottom w:val="outset" w:color="000000" w:sz="8"/>
              <w:right w:val="outset" w:color="000000" w:sz="8"/>
            </w:tcBorders>
            <w:vAlign w:val="center"/>
          </w:tcPr>
          <w:bookmarkStart w:name="25478" w:id="25476"/>
          <w:p>
            <w:pPr>
              <w:spacing w:after="0"/>
              <w:ind w:left="0"/>
              <w:jc w:val="center"/>
            </w:pPr>
            <w:r>
              <w:rPr>
                <w:rFonts w:ascii="Arial"/>
                <w:b w:val="false"/>
                <w:i w:val="false"/>
                <w:color w:val="000000"/>
                <w:sz w:val="15"/>
              </w:rPr>
              <w:t xml:space="preserve"> </w:t>
            </w:r>
          </w:p>
          <w:bookmarkEnd w:id="25476"/>
        </w:tc>
        <w:tc>
          <w:tcPr>
            <w:tcW w:w="1417" w:type="dxa"/>
            <w:tcBorders>
              <w:top w:val="outset" w:color="000000" w:sz="8"/>
              <w:left w:val="outset" w:color="000000" w:sz="8"/>
              <w:bottom w:val="outset" w:color="000000" w:sz="8"/>
              <w:right w:val="outset" w:color="000000" w:sz="8"/>
            </w:tcBorders>
            <w:vAlign w:val="center"/>
          </w:tcPr>
          <w:bookmarkStart w:name="25479" w:id="25477"/>
          <w:p>
            <w:pPr>
              <w:spacing w:after="0"/>
              <w:ind w:left="0"/>
              <w:jc w:val="center"/>
            </w:pPr>
            <w:r>
              <w:rPr>
                <w:rFonts w:ascii="Arial"/>
                <w:b w:val="false"/>
                <w:i w:val="false"/>
                <w:color w:val="000000"/>
                <w:sz w:val="15"/>
              </w:rPr>
              <w:t>3117,50</w:t>
            </w:r>
          </w:p>
          <w:bookmarkEnd w:id="2547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480" w:id="25478"/>
          <w:p>
            <w:pPr>
              <w:spacing w:after="0"/>
              <w:ind w:left="0"/>
              <w:jc w:val="center"/>
            </w:pPr>
            <w:r>
              <w:rPr>
                <w:rFonts w:ascii="Arial"/>
                <w:b w:val="false"/>
                <w:i w:val="false"/>
                <w:color w:val="000000"/>
                <w:sz w:val="15"/>
              </w:rPr>
              <w:t>4113123</w:t>
            </w:r>
          </w:p>
          <w:bookmarkEnd w:id="25478"/>
        </w:tc>
        <w:tc>
          <w:tcPr>
            <w:tcW w:w="1063" w:type="dxa"/>
            <w:tcBorders>
              <w:top w:val="outset" w:color="000000" w:sz="8"/>
              <w:left w:val="outset" w:color="000000" w:sz="8"/>
              <w:bottom w:val="outset" w:color="000000" w:sz="8"/>
              <w:right w:val="outset" w:color="000000" w:sz="8"/>
            </w:tcBorders>
            <w:vAlign w:val="center"/>
          </w:tcPr>
          <w:bookmarkStart w:name="25481" w:id="25479"/>
          <w:p>
            <w:pPr>
              <w:spacing w:after="0"/>
              <w:ind w:left="0"/>
              <w:jc w:val="center"/>
            </w:pPr>
            <w:r>
              <w:rPr>
                <w:rFonts w:ascii="Arial"/>
                <w:b w:val="false"/>
                <w:i w:val="false"/>
                <w:color w:val="000000"/>
                <w:sz w:val="15"/>
              </w:rPr>
              <w:t>3123</w:t>
            </w:r>
          </w:p>
          <w:bookmarkEnd w:id="25479"/>
        </w:tc>
        <w:tc>
          <w:tcPr>
            <w:tcW w:w="874" w:type="dxa"/>
            <w:tcBorders>
              <w:top w:val="outset" w:color="000000" w:sz="8"/>
              <w:left w:val="outset" w:color="000000" w:sz="8"/>
              <w:bottom w:val="outset" w:color="000000" w:sz="8"/>
              <w:right w:val="outset" w:color="000000" w:sz="8"/>
            </w:tcBorders>
            <w:vAlign w:val="center"/>
          </w:tcPr>
          <w:bookmarkStart w:name="25482" w:id="25480"/>
          <w:p>
            <w:pPr>
              <w:spacing w:after="0"/>
              <w:ind w:left="0"/>
              <w:jc w:val="center"/>
            </w:pPr>
            <w:r>
              <w:rPr>
                <w:rFonts w:ascii="Arial"/>
                <w:b w:val="false"/>
                <w:i w:val="false"/>
                <w:color w:val="000000"/>
                <w:sz w:val="15"/>
              </w:rPr>
              <w:t>1040</w:t>
            </w:r>
          </w:p>
          <w:bookmarkEnd w:id="25480"/>
        </w:tc>
        <w:tc>
          <w:tcPr>
            <w:tcW w:w="1875" w:type="dxa"/>
            <w:tcBorders>
              <w:top w:val="outset" w:color="000000" w:sz="8"/>
              <w:left w:val="outset" w:color="000000" w:sz="8"/>
              <w:bottom w:val="outset" w:color="000000" w:sz="8"/>
              <w:right w:val="outset" w:color="000000" w:sz="8"/>
            </w:tcBorders>
            <w:vAlign w:val="center"/>
          </w:tcPr>
          <w:bookmarkStart w:name="25483" w:id="25481"/>
          <w:p>
            <w:pPr>
              <w:spacing w:after="0"/>
              <w:ind w:left="0"/>
              <w:jc w:val="left"/>
            </w:pPr>
            <w:r>
              <w:rPr>
                <w:rFonts w:ascii="Arial"/>
                <w:b w:val="false"/>
                <w:i w:val="false"/>
                <w:color w:val="000000"/>
                <w:sz w:val="15"/>
              </w:rPr>
              <w:t>Заходи державної політики з питань сім'ї</w:t>
            </w:r>
          </w:p>
          <w:bookmarkEnd w:id="25481"/>
        </w:tc>
        <w:tc>
          <w:tcPr>
            <w:tcW w:w="1828" w:type="dxa"/>
            <w:tcBorders>
              <w:top w:val="outset" w:color="000000" w:sz="8"/>
              <w:left w:val="outset" w:color="000000" w:sz="8"/>
              <w:bottom w:val="outset" w:color="000000" w:sz="8"/>
              <w:right w:val="outset" w:color="000000" w:sz="8"/>
            </w:tcBorders>
            <w:vAlign w:val="center"/>
          </w:tcPr>
          <w:bookmarkStart w:name="25484" w:id="25482"/>
          <w:p>
            <w:pPr>
              <w:spacing w:after="0"/>
              <w:ind w:left="0"/>
              <w:jc w:val="left"/>
            </w:pPr>
            <w:r>
              <w:rPr>
                <w:rFonts w:ascii="Arial"/>
                <w:b w:val="false"/>
                <w:i w:val="false"/>
                <w:color w:val="0000ff"/>
                <w:sz w:val="15"/>
              </w:rPr>
              <w:t>Міська цільова програма "Діти. Сім'я. Столиця на 2016 - 2018 роки"</w:t>
            </w:r>
          </w:p>
          <w:bookmarkEnd w:id="25482"/>
        </w:tc>
        <w:tc>
          <w:tcPr>
            <w:tcW w:w="1417" w:type="dxa"/>
            <w:tcBorders>
              <w:top w:val="outset" w:color="000000" w:sz="8"/>
              <w:left w:val="outset" w:color="000000" w:sz="8"/>
              <w:bottom w:val="outset" w:color="000000" w:sz="8"/>
              <w:right w:val="outset" w:color="000000" w:sz="8"/>
            </w:tcBorders>
            <w:vAlign w:val="center"/>
          </w:tcPr>
          <w:bookmarkStart w:name="25485" w:id="25483"/>
          <w:p>
            <w:pPr>
              <w:spacing w:after="0"/>
              <w:ind w:left="0"/>
              <w:jc w:val="center"/>
            </w:pPr>
            <w:r>
              <w:rPr>
                <w:rFonts w:ascii="Arial"/>
                <w:b w:val="false"/>
                <w:i w:val="false"/>
                <w:color w:val="000000"/>
                <w:sz w:val="15"/>
              </w:rPr>
              <w:t>90,00</w:t>
            </w:r>
          </w:p>
          <w:bookmarkEnd w:id="25483"/>
        </w:tc>
        <w:tc>
          <w:tcPr>
            <w:tcW w:w="1306" w:type="dxa"/>
            <w:tcBorders>
              <w:top w:val="outset" w:color="000000" w:sz="8"/>
              <w:left w:val="outset" w:color="000000" w:sz="8"/>
              <w:bottom w:val="outset" w:color="000000" w:sz="8"/>
              <w:right w:val="outset" w:color="000000" w:sz="8"/>
            </w:tcBorders>
            <w:vAlign w:val="center"/>
          </w:tcPr>
          <w:bookmarkStart w:name="25486" w:id="25484"/>
          <w:p>
            <w:pPr>
              <w:spacing w:after="0"/>
              <w:ind w:left="0"/>
              <w:jc w:val="center"/>
            </w:pPr>
            <w:r>
              <w:rPr>
                <w:rFonts w:ascii="Arial"/>
                <w:b w:val="false"/>
                <w:i w:val="false"/>
                <w:color w:val="000000"/>
                <w:sz w:val="15"/>
              </w:rPr>
              <w:t xml:space="preserve"> </w:t>
            </w:r>
          </w:p>
          <w:bookmarkEnd w:id="25484"/>
        </w:tc>
        <w:tc>
          <w:tcPr>
            <w:tcW w:w="1417" w:type="dxa"/>
            <w:tcBorders>
              <w:top w:val="outset" w:color="000000" w:sz="8"/>
              <w:left w:val="outset" w:color="000000" w:sz="8"/>
              <w:bottom w:val="outset" w:color="000000" w:sz="8"/>
              <w:right w:val="outset" w:color="000000" w:sz="8"/>
            </w:tcBorders>
            <w:vAlign w:val="center"/>
          </w:tcPr>
          <w:bookmarkStart w:name="25487" w:id="25485"/>
          <w:p>
            <w:pPr>
              <w:spacing w:after="0"/>
              <w:ind w:left="0"/>
              <w:jc w:val="center"/>
            </w:pPr>
            <w:r>
              <w:rPr>
                <w:rFonts w:ascii="Arial"/>
                <w:b w:val="false"/>
                <w:i w:val="false"/>
                <w:color w:val="000000"/>
                <w:sz w:val="15"/>
              </w:rPr>
              <w:t>90,00</w:t>
            </w:r>
          </w:p>
          <w:bookmarkEnd w:id="2548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488" w:id="25486"/>
          <w:p>
            <w:pPr>
              <w:spacing w:after="0"/>
              <w:ind w:left="0"/>
              <w:jc w:val="center"/>
            </w:pPr>
            <w:r>
              <w:rPr>
                <w:rFonts w:ascii="Arial"/>
                <w:b w:val="false"/>
                <w:i w:val="false"/>
                <w:color w:val="000000"/>
                <w:sz w:val="15"/>
              </w:rPr>
              <w:t>4113130</w:t>
            </w:r>
          </w:p>
          <w:bookmarkEnd w:id="25486"/>
        </w:tc>
        <w:tc>
          <w:tcPr>
            <w:tcW w:w="1063" w:type="dxa"/>
            <w:tcBorders>
              <w:top w:val="outset" w:color="000000" w:sz="8"/>
              <w:left w:val="outset" w:color="000000" w:sz="8"/>
              <w:bottom w:val="outset" w:color="000000" w:sz="8"/>
              <w:right w:val="outset" w:color="000000" w:sz="8"/>
            </w:tcBorders>
            <w:vAlign w:val="center"/>
          </w:tcPr>
          <w:bookmarkStart w:name="25489" w:id="25487"/>
          <w:p>
            <w:pPr>
              <w:spacing w:after="0"/>
              <w:ind w:left="0"/>
              <w:jc w:val="center"/>
            </w:pPr>
            <w:r>
              <w:rPr>
                <w:rFonts w:ascii="Arial"/>
                <w:b w:val="false"/>
                <w:i w:val="false"/>
                <w:color w:val="000000"/>
                <w:sz w:val="15"/>
              </w:rPr>
              <w:t>3130</w:t>
            </w:r>
          </w:p>
          <w:bookmarkEnd w:id="25487"/>
        </w:tc>
        <w:tc>
          <w:tcPr>
            <w:tcW w:w="874" w:type="dxa"/>
            <w:tcBorders>
              <w:top w:val="outset" w:color="000000" w:sz="8"/>
              <w:left w:val="outset" w:color="000000" w:sz="8"/>
              <w:bottom w:val="outset" w:color="000000" w:sz="8"/>
              <w:right w:val="outset" w:color="000000" w:sz="8"/>
            </w:tcBorders>
            <w:vAlign w:val="center"/>
          </w:tcPr>
          <w:bookmarkStart w:name="25490" w:id="25488"/>
          <w:p>
            <w:pPr>
              <w:spacing w:after="0"/>
              <w:ind w:left="0"/>
              <w:jc w:val="center"/>
            </w:pPr>
            <w:r>
              <w:rPr>
                <w:rFonts w:ascii="Arial"/>
                <w:b w:val="false"/>
                <w:i w:val="false"/>
                <w:color w:val="000000"/>
                <w:sz w:val="15"/>
              </w:rPr>
              <w:t xml:space="preserve"> </w:t>
            </w:r>
          </w:p>
          <w:bookmarkEnd w:id="25488"/>
        </w:tc>
        <w:tc>
          <w:tcPr>
            <w:tcW w:w="1875" w:type="dxa"/>
            <w:tcBorders>
              <w:top w:val="outset" w:color="000000" w:sz="8"/>
              <w:left w:val="outset" w:color="000000" w:sz="8"/>
              <w:bottom w:val="outset" w:color="000000" w:sz="8"/>
              <w:right w:val="outset" w:color="000000" w:sz="8"/>
            </w:tcBorders>
            <w:vAlign w:val="center"/>
          </w:tcPr>
          <w:bookmarkStart w:name="25491" w:id="25489"/>
          <w:p>
            <w:pPr>
              <w:spacing w:after="0"/>
              <w:ind w:left="0"/>
              <w:jc w:val="left"/>
            </w:pPr>
            <w:r>
              <w:rPr>
                <w:rFonts w:ascii="Arial"/>
                <w:b w:val="false"/>
                <w:i w:val="false"/>
                <w:color w:val="000000"/>
                <w:sz w:val="15"/>
              </w:rPr>
              <w:t>Реалізація державної політики у молодіжній сфері</w:t>
            </w:r>
          </w:p>
          <w:bookmarkEnd w:id="25489"/>
        </w:tc>
        <w:tc>
          <w:tcPr>
            <w:tcW w:w="1828" w:type="dxa"/>
            <w:tcBorders>
              <w:top w:val="outset" w:color="000000" w:sz="8"/>
              <w:left w:val="outset" w:color="000000" w:sz="8"/>
              <w:bottom w:val="outset" w:color="000000" w:sz="8"/>
              <w:right w:val="outset" w:color="000000" w:sz="8"/>
            </w:tcBorders>
            <w:vAlign w:val="center"/>
          </w:tcPr>
          <w:bookmarkStart w:name="25492" w:id="25490"/>
          <w:p>
            <w:pPr>
              <w:spacing w:after="0"/>
              <w:ind w:left="0"/>
              <w:jc w:val="left"/>
            </w:pPr>
            <w:r>
              <w:rPr>
                <w:rFonts w:ascii="Arial"/>
                <w:b w:val="false"/>
                <w:i w:val="false"/>
                <w:color w:val="000000"/>
                <w:sz w:val="15"/>
              </w:rPr>
              <w:t xml:space="preserve"> </w:t>
            </w:r>
          </w:p>
          <w:bookmarkEnd w:id="25490"/>
        </w:tc>
        <w:tc>
          <w:tcPr>
            <w:tcW w:w="1417" w:type="dxa"/>
            <w:tcBorders>
              <w:top w:val="outset" w:color="000000" w:sz="8"/>
              <w:left w:val="outset" w:color="000000" w:sz="8"/>
              <w:bottom w:val="outset" w:color="000000" w:sz="8"/>
              <w:right w:val="outset" w:color="000000" w:sz="8"/>
            </w:tcBorders>
            <w:vAlign w:val="center"/>
          </w:tcPr>
          <w:bookmarkStart w:name="25493" w:id="25491"/>
          <w:p>
            <w:pPr>
              <w:spacing w:after="0"/>
              <w:ind w:left="0"/>
              <w:jc w:val="center"/>
            </w:pPr>
            <w:r>
              <w:rPr>
                <w:rFonts w:ascii="Arial"/>
                <w:b w:val="false"/>
                <w:i w:val="false"/>
                <w:color w:val="000000"/>
                <w:sz w:val="15"/>
              </w:rPr>
              <w:t>6954,00</w:t>
            </w:r>
          </w:p>
          <w:bookmarkEnd w:id="25491"/>
        </w:tc>
        <w:tc>
          <w:tcPr>
            <w:tcW w:w="1306" w:type="dxa"/>
            <w:tcBorders>
              <w:top w:val="outset" w:color="000000" w:sz="8"/>
              <w:left w:val="outset" w:color="000000" w:sz="8"/>
              <w:bottom w:val="outset" w:color="000000" w:sz="8"/>
              <w:right w:val="outset" w:color="000000" w:sz="8"/>
            </w:tcBorders>
            <w:vAlign w:val="center"/>
          </w:tcPr>
          <w:bookmarkStart w:name="25494" w:id="25492"/>
          <w:p>
            <w:pPr>
              <w:spacing w:after="0"/>
              <w:ind w:left="0"/>
              <w:jc w:val="center"/>
            </w:pPr>
            <w:r>
              <w:rPr>
                <w:rFonts w:ascii="Arial"/>
                <w:b w:val="false"/>
                <w:i w:val="false"/>
                <w:color w:val="000000"/>
                <w:sz w:val="15"/>
              </w:rPr>
              <w:t>1500,00</w:t>
            </w:r>
          </w:p>
          <w:bookmarkEnd w:id="25492"/>
        </w:tc>
        <w:tc>
          <w:tcPr>
            <w:tcW w:w="1417" w:type="dxa"/>
            <w:tcBorders>
              <w:top w:val="outset" w:color="000000" w:sz="8"/>
              <w:left w:val="outset" w:color="000000" w:sz="8"/>
              <w:bottom w:val="outset" w:color="000000" w:sz="8"/>
              <w:right w:val="outset" w:color="000000" w:sz="8"/>
            </w:tcBorders>
            <w:vAlign w:val="center"/>
          </w:tcPr>
          <w:bookmarkStart w:name="25495" w:id="25493"/>
          <w:p>
            <w:pPr>
              <w:spacing w:after="0"/>
              <w:ind w:left="0"/>
              <w:jc w:val="center"/>
            </w:pPr>
            <w:r>
              <w:rPr>
                <w:rFonts w:ascii="Arial"/>
                <w:b w:val="false"/>
                <w:i w:val="false"/>
                <w:color w:val="000000"/>
                <w:sz w:val="15"/>
              </w:rPr>
              <w:t>8454,00</w:t>
            </w:r>
          </w:p>
          <w:bookmarkEnd w:id="2549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496" w:id="25494"/>
          <w:p>
            <w:pPr>
              <w:spacing w:after="0"/>
              <w:ind w:left="0"/>
              <w:jc w:val="center"/>
            </w:pPr>
            <w:r>
              <w:rPr>
                <w:rFonts w:ascii="Arial"/>
                <w:b w:val="false"/>
                <w:i w:val="false"/>
                <w:color w:val="000000"/>
                <w:sz w:val="15"/>
              </w:rPr>
              <w:t>4113132</w:t>
            </w:r>
          </w:p>
          <w:bookmarkEnd w:id="25494"/>
        </w:tc>
        <w:tc>
          <w:tcPr>
            <w:tcW w:w="1063" w:type="dxa"/>
            <w:tcBorders>
              <w:top w:val="outset" w:color="000000" w:sz="8"/>
              <w:left w:val="outset" w:color="000000" w:sz="8"/>
              <w:bottom w:val="outset" w:color="000000" w:sz="8"/>
              <w:right w:val="outset" w:color="000000" w:sz="8"/>
            </w:tcBorders>
            <w:vAlign w:val="center"/>
          </w:tcPr>
          <w:bookmarkStart w:name="25497" w:id="25495"/>
          <w:p>
            <w:pPr>
              <w:spacing w:after="0"/>
              <w:ind w:left="0"/>
              <w:jc w:val="center"/>
            </w:pPr>
            <w:r>
              <w:rPr>
                <w:rFonts w:ascii="Arial"/>
                <w:b w:val="false"/>
                <w:i w:val="false"/>
                <w:color w:val="000000"/>
                <w:sz w:val="15"/>
              </w:rPr>
              <w:t>3132</w:t>
            </w:r>
          </w:p>
          <w:bookmarkEnd w:id="25495"/>
        </w:tc>
        <w:tc>
          <w:tcPr>
            <w:tcW w:w="874" w:type="dxa"/>
            <w:tcBorders>
              <w:top w:val="outset" w:color="000000" w:sz="8"/>
              <w:left w:val="outset" w:color="000000" w:sz="8"/>
              <w:bottom w:val="outset" w:color="000000" w:sz="8"/>
              <w:right w:val="outset" w:color="000000" w:sz="8"/>
            </w:tcBorders>
            <w:vAlign w:val="center"/>
          </w:tcPr>
          <w:bookmarkStart w:name="25498" w:id="25496"/>
          <w:p>
            <w:pPr>
              <w:spacing w:after="0"/>
              <w:ind w:left="0"/>
              <w:jc w:val="center"/>
            </w:pPr>
            <w:r>
              <w:rPr>
                <w:rFonts w:ascii="Arial"/>
                <w:b w:val="false"/>
                <w:i w:val="false"/>
                <w:color w:val="000000"/>
                <w:sz w:val="15"/>
              </w:rPr>
              <w:t>1040</w:t>
            </w:r>
          </w:p>
          <w:bookmarkEnd w:id="25496"/>
        </w:tc>
        <w:tc>
          <w:tcPr>
            <w:tcW w:w="1875" w:type="dxa"/>
            <w:tcBorders>
              <w:top w:val="outset" w:color="000000" w:sz="8"/>
              <w:left w:val="outset" w:color="000000" w:sz="8"/>
              <w:bottom w:val="outset" w:color="000000" w:sz="8"/>
              <w:right w:val="outset" w:color="000000" w:sz="8"/>
            </w:tcBorders>
            <w:vAlign w:val="center"/>
          </w:tcPr>
          <w:bookmarkStart w:name="25499" w:id="25497"/>
          <w:p>
            <w:pPr>
              <w:spacing w:after="0"/>
              <w:ind w:left="0"/>
              <w:jc w:val="left"/>
            </w:pPr>
            <w:r>
              <w:rPr>
                <w:rFonts w:ascii="Arial"/>
                <w:b w:val="false"/>
                <w:i w:val="false"/>
                <w:color w:val="000000"/>
                <w:sz w:val="15"/>
              </w:rPr>
              <w:t>Утримання клубів для підлітків за місцем проживання</w:t>
            </w:r>
          </w:p>
          <w:bookmarkEnd w:id="25497"/>
        </w:tc>
        <w:tc>
          <w:tcPr>
            <w:tcW w:w="1828" w:type="dxa"/>
            <w:tcBorders>
              <w:top w:val="outset" w:color="000000" w:sz="8"/>
              <w:left w:val="outset" w:color="000000" w:sz="8"/>
              <w:bottom w:val="outset" w:color="000000" w:sz="8"/>
              <w:right w:val="outset" w:color="000000" w:sz="8"/>
            </w:tcBorders>
            <w:vAlign w:val="center"/>
          </w:tcPr>
          <w:bookmarkStart w:name="25500" w:id="25498"/>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5498"/>
        </w:tc>
        <w:tc>
          <w:tcPr>
            <w:tcW w:w="1417" w:type="dxa"/>
            <w:tcBorders>
              <w:top w:val="outset" w:color="000000" w:sz="8"/>
              <w:left w:val="outset" w:color="000000" w:sz="8"/>
              <w:bottom w:val="outset" w:color="000000" w:sz="8"/>
              <w:right w:val="outset" w:color="000000" w:sz="8"/>
            </w:tcBorders>
            <w:vAlign w:val="center"/>
          </w:tcPr>
          <w:bookmarkStart w:name="25501" w:id="25499"/>
          <w:p>
            <w:pPr>
              <w:spacing w:after="0"/>
              <w:ind w:left="0"/>
              <w:jc w:val="center"/>
            </w:pPr>
            <w:r>
              <w:rPr>
                <w:rFonts w:ascii="Arial"/>
                <w:b w:val="false"/>
                <w:i w:val="false"/>
                <w:color w:val="000000"/>
                <w:sz w:val="15"/>
              </w:rPr>
              <w:t>5723,90</w:t>
            </w:r>
          </w:p>
          <w:bookmarkEnd w:id="25499"/>
        </w:tc>
        <w:tc>
          <w:tcPr>
            <w:tcW w:w="1306" w:type="dxa"/>
            <w:tcBorders>
              <w:top w:val="outset" w:color="000000" w:sz="8"/>
              <w:left w:val="outset" w:color="000000" w:sz="8"/>
              <w:bottom w:val="outset" w:color="000000" w:sz="8"/>
              <w:right w:val="outset" w:color="000000" w:sz="8"/>
            </w:tcBorders>
            <w:vAlign w:val="center"/>
          </w:tcPr>
          <w:bookmarkStart w:name="25502" w:id="25500"/>
          <w:p>
            <w:pPr>
              <w:spacing w:after="0"/>
              <w:ind w:left="0"/>
              <w:jc w:val="center"/>
            </w:pPr>
            <w:r>
              <w:rPr>
                <w:rFonts w:ascii="Arial"/>
                <w:b w:val="false"/>
                <w:i w:val="false"/>
                <w:color w:val="000000"/>
                <w:sz w:val="15"/>
              </w:rPr>
              <w:t>1500,00</w:t>
            </w:r>
          </w:p>
          <w:bookmarkEnd w:id="25500"/>
        </w:tc>
        <w:tc>
          <w:tcPr>
            <w:tcW w:w="1417" w:type="dxa"/>
            <w:tcBorders>
              <w:top w:val="outset" w:color="000000" w:sz="8"/>
              <w:left w:val="outset" w:color="000000" w:sz="8"/>
              <w:bottom w:val="outset" w:color="000000" w:sz="8"/>
              <w:right w:val="outset" w:color="000000" w:sz="8"/>
            </w:tcBorders>
            <w:vAlign w:val="center"/>
          </w:tcPr>
          <w:bookmarkStart w:name="25503" w:id="25501"/>
          <w:p>
            <w:pPr>
              <w:spacing w:after="0"/>
              <w:ind w:left="0"/>
              <w:jc w:val="center"/>
            </w:pPr>
            <w:r>
              <w:rPr>
                <w:rFonts w:ascii="Arial"/>
                <w:b w:val="false"/>
                <w:i w:val="false"/>
                <w:color w:val="000000"/>
                <w:sz w:val="15"/>
              </w:rPr>
              <w:t>7223,90</w:t>
            </w:r>
          </w:p>
          <w:bookmarkEnd w:id="2550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504" w:id="25502"/>
          <w:p>
            <w:pPr>
              <w:spacing w:after="0"/>
              <w:ind w:left="0"/>
              <w:jc w:val="center"/>
            </w:pPr>
            <w:r>
              <w:rPr>
                <w:rFonts w:ascii="Arial"/>
                <w:b w:val="false"/>
                <w:i w:val="false"/>
                <w:color w:val="000000"/>
                <w:sz w:val="15"/>
              </w:rPr>
              <w:t>4113133</w:t>
            </w:r>
          </w:p>
          <w:bookmarkEnd w:id="25502"/>
        </w:tc>
        <w:tc>
          <w:tcPr>
            <w:tcW w:w="1063" w:type="dxa"/>
            <w:tcBorders>
              <w:top w:val="outset" w:color="000000" w:sz="8"/>
              <w:left w:val="outset" w:color="000000" w:sz="8"/>
              <w:bottom w:val="outset" w:color="000000" w:sz="8"/>
              <w:right w:val="outset" w:color="000000" w:sz="8"/>
            </w:tcBorders>
            <w:vAlign w:val="center"/>
          </w:tcPr>
          <w:bookmarkStart w:name="25505" w:id="25503"/>
          <w:p>
            <w:pPr>
              <w:spacing w:after="0"/>
              <w:ind w:left="0"/>
              <w:jc w:val="center"/>
            </w:pPr>
            <w:r>
              <w:rPr>
                <w:rFonts w:ascii="Arial"/>
                <w:b w:val="false"/>
                <w:i w:val="false"/>
                <w:color w:val="000000"/>
                <w:sz w:val="15"/>
              </w:rPr>
              <w:t>3133</w:t>
            </w:r>
          </w:p>
          <w:bookmarkEnd w:id="25503"/>
        </w:tc>
        <w:tc>
          <w:tcPr>
            <w:tcW w:w="874" w:type="dxa"/>
            <w:tcBorders>
              <w:top w:val="outset" w:color="000000" w:sz="8"/>
              <w:left w:val="outset" w:color="000000" w:sz="8"/>
              <w:bottom w:val="outset" w:color="000000" w:sz="8"/>
              <w:right w:val="outset" w:color="000000" w:sz="8"/>
            </w:tcBorders>
            <w:vAlign w:val="center"/>
          </w:tcPr>
          <w:bookmarkStart w:name="25506" w:id="25504"/>
          <w:p>
            <w:pPr>
              <w:spacing w:after="0"/>
              <w:ind w:left="0"/>
              <w:jc w:val="center"/>
            </w:pPr>
            <w:r>
              <w:rPr>
                <w:rFonts w:ascii="Arial"/>
                <w:b w:val="false"/>
                <w:i w:val="false"/>
                <w:color w:val="000000"/>
                <w:sz w:val="15"/>
              </w:rPr>
              <w:t>1040</w:t>
            </w:r>
          </w:p>
          <w:bookmarkEnd w:id="25504"/>
        </w:tc>
        <w:tc>
          <w:tcPr>
            <w:tcW w:w="1875" w:type="dxa"/>
            <w:tcBorders>
              <w:top w:val="outset" w:color="000000" w:sz="8"/>
              <w:left w:val="outset" w:color="000000" w:sz="8"/>
              <w:bottom w:val="outset" w:color="000000" w:sz="8"/>
              <w:right w:val="outset" w:color="000000" w:sz="8"/>
            </w:tcBorders>
            <w:vAlign w:val="center"/>
          </w:tcPr>
          <w:bookmarkStart w:name="25507" w:id="25505"/>
          <w:p>
            <w:pPr>
              <w:spacing w:after="0"/>
              <w:ind w:left="0"/>
              <w:jc w:val="left"/>
            </w:pPr>
            <w:r>
              <w:rPr>
                <w:rFonts w:ascii="Arial"/>
                <w:b w:val="false"/>
                <w:i w:val="false"/>
                <w:color w:val="000000"/>
                <w:sz w:val="15"/>
              </w:rPr>
              <w:t>Інші заходи та заклади молодіжної політики</w:t>
            </w:r>
          </w:p>
          <w:bookmarkEnd w:id="25505"/>
        </w:tc>
        <w:tc>
          <w:tcPr>
            <w:tcW w:w="1828" w:type="dxa"/>
            <w:tcBorders>
              <w:top w:val="outset" w:color="000000" w:sz="8"/>
              <w:left w:val="outset" w:color="000000" w:sz="8"/>
              <w:bottom w:val="outset" w:color="000000" w:sz="8"/>
              <w:right w:val="outset" w:color="000000" w:sz="8"/>
            </w:tcBorders>
            <w:vAlign w:val="center"/>
          </w:tcPr>
          <w:bookmarkStart w:name="25508" w:id="25506"/>
          <w:p>
            <w:pPr>
              <w:spacing w:after="0"/>
              <w:ind w:left="0"/>
              <w:jc w:val="left"/>
            </w:pPr>
            <w:r>
              <w:rPr>
                <w:rFonts w:ascii="Arial"/>
                <w:b w:val="false"/>
                <w:i w:val="false"/>
                <w:color w:val="0000ff"/>
                <w:sz w:val="15"/>
              </w:rPr>
              <w:t>Міська цільова програма "Діти. Сім'я. Столиця на 2016 - 2018 роки"</w:t>
            </w:r>
          </w:p>
          <w:bookmarkEnd w:id="25506"/>
        </w:tc>
        <w:tc>
          <w:tcPr>
            <w:tcW w:w="1417" w:type="dxa"/>
            <w:tcBorders>
              <w:top w:val="outset" w:color="000000" w:sz="8"/>
              <w:left w:val="outset" w:color="000000" w:sz="8"/>
              <w:bottom w:val="outset" w:color="000000" w:sz="8"/>
              <w:right w:val="outset" w:color="000000" w:sz="8"/>
            </w:tcBorders>
            <w:vAlign w:val="center"/>
          </w:tcPr>
          <w:bookmarkStart w:name="25509" w:id="25507"/>
          <w:p>
            <w:pPr>
              <w:spacing w:after="0"/>
              <w:ind w:left="0"/>
              <w:jc w:val="center"/>
            </w:pPr>
            <w:r>
              <w:rPr>
                <w:rFonts w:ascii="Arial"/>
                <w:b w:val="false"/>
                <w:i w:val="false"/>
                <w:color w:val="000000"/>
                <w:sz w:val="15"/>
              </w:rPr>
              <w:t>1102,50</w:t>
            </w:r>
          </w:p>
          <w:bookmarkEnd w:id="25507"/>
        </w:tc>
        <w:tc>
          <w:tcPr>
            <w:tcW w:w="1306" w:type="dxa"/>
            <w:tcBorders>
              <w:top w:val="outset" w:color="000000" w:sz="8"/>
              <w:left w:val="outset" w:color="000000" w:sz="8"/>
              <w:bottom w:val="outset" w:color="000000" w:sz="8"/>
              <w:right w:val="outset" w:color="000000" w:sz="8"/>
            </w:tcBorders>
            <w:vAlign w:val="center"/>
          </w:tcPr>
          <w:bookmarkStart w:name="25510" w:id="25508"/>
          <w:p>
            <w:pPr>
              <w:spacing w:after="0"/>
              <w:ind w:left="0"/>
              <w:jc w:val="center"/>
            </w:pPr>
            <w:r>
              <w:rPr>
                <w:rFonts w:ascii="Arial"/>
                <w:b w:val="false"/>
                <w:i w:val="false"/>
                <w:color w:val="000000"/>
                <w:sz w:val="15"/>
              </w:rPr>
              <w:t xml:space="preserve"> </w:t>
            </w:r>
          </w:p>
          <w:bookmarkEnd w:id="25508"/>
        </w:tc>
        <w:tc>
          <w:tcPr>
            <w:tcW w:w="1417" w:type="dxa"/>
            <w:tcBorders>
              <w:top w:val="outset" w:color="000000" w:sz="8"/>
              <w:left w:val="outset" w:color="000000" w:sz="8"/>
              <w:bottom w:val="outset" w:color="000000" w:sz="8"/>
              <w:right w:val="outset" w:color="000000" w:sz="8"/>
            </w:tcBorders>
            <w:vAlign w:val="center"/>
          </w:tcPr>
          <w:bookmarkStart w:name="25511" w:id="25509"/>
          <w:p>
            <w:pPr>
              <w:spacing w:after="0"/>
              <w:ind w:left="0"/>
              <w:jc w:val="center"/>
            </w:pPr>
            <w:r>
              <w:rPr>
                <w:rFonts w:ascii="Arial"/>
                <w:b w:val="false"/>
                <w:i w:val="false"/>
                <w:color w:val="000000"/>
                <w:sz w:val="15"/>
              </w:rPr>
              <w:t>1102,50</w:t>
            </w:r>
          </w:p>
          <w:bookmarkEnd w:id="2550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512" w:id="25510"/>
          <w:p>
            <w:pPr>
              <w:spacing w:after="0"/>
              <w:ind w:left="0"/>
              <w:jc w:val="center"/>
            </w:pPr>
            <w:r>
              <w:rPr>
                <w:rFonts w:ascii="Arial"/>
                <w:b w:val="false"/>
                <w:i w:val="false"/>
                <w:color w:val="000000"/>
                <w:sz w:val="15"/>
              </w:rPr>
              <w:t>4113133</w:t>
            </w:r>
          </w:p>
          <w:bookmarkEnd w:id="25510"/>
        </w:tc>
        <w:tc>
          <w:tcPr>
            <w:tcW w:w="1063" w:type="dxa"/>
            <w:tcBorders>
              <w:top w:val="outset" w:color="000000" w:sz="8"/>
              <w:left w:val="outset" w:color="000000" w:sz="8"/>
              <w:bottom w:val="outset" w:color="000000" w:sz="8"/>
              <w:right w:val="outset" w:color="000000" w:sz="8"/>
            </w:tcBorders>
            <w:vAlign w:val="center"/>
          </w:tcPr>
          <w:bookmarkStart w:name="25513" w:id="25511"/>
          <w:p>
            <w:pPr>
              <w:spacing w:after="0"/>
              <w:ind w:left="0"/>
              <w:jc w:val="center"/>
            </w:pPr>
            <w:r>
              <w:rPr>
                <w:rFonts w:ascii="Arial"/>
                <w:b w:val="false"/>
                <w:i w:val="false"/>
                <w:color w:val="000000"/>
                <w:sz w:val="15"/>
              </w:rPr>
              <w:t>3133</w:t>
            </w:r>
          </w:p>
          <w:bookmarkEnd w:id="25511"/>
        </w:tc>
        <w:tc>
          <w:tcPr>
            <w:tcW w:w="874" w:type="dxa"/>
            <w:tcBorders>
              <w:top w:val="outset" w:color="000000" w:sz="8"/>
              <w:left w:val="outset" w:color="000000" w:sz="8"/>
              <w:bottom w:val="outset" w:color="000000" w:sz="8"/>
              <w:right w:val="outset" w:color="000000" w:sz="8"/>
            </w:tcBorders>
            <w:vAlign w:val="center"/>
          </w:tcPr>
          <w:bookmarkStart w:name="25514" w:id="25512"/>
          <w:p>
            <w:pPr>
              <w:spacing w:after="0"/>
              <w:ind w:left="0"/>
              <w:jc w:val="center"/>
            </w:pPr>
            <w:r>
              <w:rPr>
                <w:rFonts w:ascii="Arial"/>
                <w:b w:val="false"/>
                <w:i w:val="false"/>
                <w:color w:val="000000"/>
                <w:sz w:val="15"/>
              </w:rPr>
              <w:t>1040</w:t>
            </w:r>
          </w:p>
          <w:bookmarkEnd w:id="25512"/>
        </w:tc>
        <w:tc>
          <w:tcPr>
            <w:tcW w:w="1875" w:type="dxa"/>
            <w:tcBorders>
              <w:top w:val="outset" w:color="000000" w:sz="8"/>
              <w:left w:val="outset" w:color="000000" w:sz="8"/>
              <w:bottom w:val="outset" w:color="000000" w:sz="8"/>
              <w:right w:val="outset" w:color="000000" w:sz="8"/>
            </w:tcBorders>
            <w:vAlign w:val="center"/>
          </w:tcPr>
          <w:bookmarkStart w:name="25515" w:id="25513"/>
          <w:p>
            <w:pPr>
              <w:spacing w:after="0"/>
              <w:ind w:left="0"/>
              <w:jc w:val="left"/>
            </w:pPr>
            <w:r>
              <w:rPr>
                <w:rFonts w:ascii="Arial"/>
                <w:b w:val="false"/>
                <w:i w:val="false"/>
                <w:color w:val="000000"/>
                <w:sz w:val="15"/>
              </w:rPr>
              <w:t>Інші заходи та заклади молодіжної політики</w:t>
            </w:r>
          </w:p>
          <w:bookmarkEnd w:id="25513"/>
        </w:tc>
        <w:tc>
          <w:tcPr>
            <w:tcW w:w="1828" w:type="dxa"/>
            <w:tcBorders>
              <w:top w:val="outset" w:color="000000" w:sz="8"/>
              <w:left w:val="outset" w:color="000000" w:sz="8"/>
              <w:bottom w:val="outset" w:color="000000" w:sz="8"/>
              <w:right w:val="outset" w:color="000000" w:sz="8"/>
            </w:tcBorders>
            <w:vAlign w:val="center"/>
          </w:tcPr>
          <w:bookmarkStart w:name="25516" w:id="25514"/>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5514"/>
        </w:tc>
        <w:tc>
          <w:tcPr>
            <w:tcW w:w="1417" w:type="dxa"/>
            <w:tcBorders>
              <w:top w:val="outset" w:color="000000" w:sz="8"/>
              <w:left w:val="outset" w:color="000000" w:sz="8"/>
              <w:bottom w:val="outset" w:color="000000" w:sz="8"/>
              <w:right w:val="outset" w:color="000000" w:sz="8"/>
            </w:tcBorders>
            <w:vAlign w:val="center"/>
          </w:tcPr>
          <w:bookmarkStart w:name="25517" w:id="25515"/>
          <w:p>
            <w:pPr>
              <w:spacing w:after="0"/>
              <w:ind w:left="0"/>
              <w:jc w:val="center"/>
            </w:pPr>
            <w:r>
              <w:rPr>
                <w:rFonts w:ascii="Arial"/>
                <w:b w:val="false"/>
                <w:i w:val="false"/>
                <w:color w:val="000000"/>
                <w:sz w:val="15"/>
              </w:rPr>
              <w:t>127,60</w:t>
            </w:r>
          </w:p>
          <w:bookmarkEnd w:id="25515"/>
        </w:tc>
        <w:tc>
          <w:tcPr>
            <w:tcW w:w="1306" w:type="dxa"/>
            <w:tcBorders>
              <w:top w:val="outset" w:color="000000" w:sz="8"/>
              <w:left w:val="outset" w:color="000000" w:sz="8"/>
              <w:bottom w:val="outset" w:color="000000" w:sz="8"/>
              <w:right w:val="outset" w:color="000000" w:sz="8"/>
            </w:tcBorders>
            <w:vAlign w:val="center"/>
          </w:tcPr>
          <w:bookmarkStart w:name="25518" w:id="25516"/>
          <w:p>
            <w:pPr>
              <w:spacing w:after="0"/>
              <w:ind w:left="0"/>
              <w:jc w:val="center"/>
            </w:pPr>
            <w:r>
              <w:rPr>
                <w:rFonts w:ascii="Arial"/>
                <w:b w:val="false"/>
                <w:i w:val="false"/>
                <w:color w:val="000000"/>
                <w:sz w:val="15"/>
              </w:rPr>
              <w:t xml:space="preserve"> </w:t>
            </w:r>
          </w:p>
          <w:bookmarkEnd w:id="25516"/>
        </w:tc>
        <w:tc>
          <w:tcPr>
            <w:tcW w:w="1417" w:type="dxa"/>
            <w:tcBorders>
              <w:top w:val="outset" w:color="000000" w:sz="8"/>
              <w:left w:val="outset" w:color="000000" w:sz="8"/>
              <w:bottom w:val="outset" w:color="000000" w:sz="8"/>
              <w:right w:val="outset" w:color="000000" w:sz="8"/>
            </w:tcBorders>
            <w:vAlign w:val="center"/>
          </w:tcPr>
          <w:bookmarkStart w:name="25519" w:id="25517"/>
          <w:p>
            <w:pPr>
              <w:spacing w:after="0"/>
              <w:ind w:left="0"/>
              <w:jc w:val="center"/>
            </w:pPr>
            <w:r>
              <w:rPr>
                <w:rFonts w:ascii="Arial"/>
                <w:b w:val="false"/>
                <w:i w:val="false"/>
                <w:color w:val="000000"/>
                <w:sz w:val="15"/>
              </w:rPr>
              <w:t>127,60</w:t>
            </w:r>
          </w:p>
          <w:bookmarkEnd w:id="2551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520" w:id="25518"/>
          <w:p>
            <w:pPr>
              <w:spacing w:after="0"/>
              <w:ind w:left="0"/>
              <w:jc w:val="center"/>
            </w:pPr>
            <w:r>
              <w:rPr>
                <w:rFonts w:ascii="Arial"/>
                <w:b w:val="false"/>
                <w:i w:val="false"/>
                <w:color w:val="000000"/>
                <w:sz w:val="15"/>
              </w:rPr>
              <w:t>4113190</w:t>
            </w:r>
          </w:p>
          <w:bookmarkEnd w:id="25518"/>
        </w:tc>
        <w:tc>
          <w:tcPr>
            <w:tcW w:w="1063" w:type="dxa"/>
            <w:tcBorders>
              <w:top w:val="outset" w:color="000000" w:sz="8"/>
              <w:left w:val="outset" w:color="000000" w:sz="8"/>
              <w:bottom w:val="outset" w:color="000000" w:sz="8"/>
              <w:right w:val="outset" w:color="000000" w:sz="8"/>
            </w:tcBorders>
            <w:vAlign w:val="center"/>
          </w:tcPr>
          <w:bookmarkStart w:name="25521" w:id="25519"/>
          <w:p>
            <w:pPr>
              <w:spacing w:after="0"/>
              <w:ind w:left="0"/>
              <w:jc w:val="center"/>
            </w:pPr>
            <w:r>
              <w:rPr>
                <w:rFonts w:ascii="Arial"/>
                <w:b w:val="false"/>
                <w:i w:val="false"/>
                <w:color w:val="000000"/>
                <w:sz w:val="15"/>
              </w:rPr>
              <w:t>3190</w:t>
            </w:r>
          </w:p>
          <w:bookmarkEnd w:id="25519"/>
        </w:tc>
        <w:tc>
          <w:tcPr>
            <w:tcW w:w="874" w:type="dxa"/>
            <w:tcBorders>
              <w:top w:val="outset" w:color="000000" w:sz="8"/>
              <w:left w:val="outset" w:color="000000" w:sz="8"/>
              <w:bottom w:val="outset" w:color="000000" w:sz="8"/>
              <w:right w:val="outset" w:color="000000" w:sz="8"/>
            </w:tcBorders>
            <w:vAlign w:val="center"/>
          </w:tcPr>
          <w:bookmarkStart w:name="25522" w:id="25520"/>
          <w:p>
            <w:pPr>
              <w:spacing w:after="0"/>
              <w:ind w:left="0"/>
              <w:jc w:val="center"/>
            </w:pPr>
            <w:r>
              <w:rPr>
                <w:rFonts w:ascii="Arial"/>
                <w:b w:val="false"/>
                <w:i w:val="false"/>
                <w:color w:val="000000"/>
                <w:sz w:val="15"/>
              </w:rPr>
              <w:t xml:space="preserve"> </w:t>
            </w:r>
          </w:p>
          <w:bookmarkEnd w:id="25520"/>
        </w:tc>
        <w:tc>
          <w:tcPr>
            <w:tcW w:w="1875" w:type="dxa"/>
            <w:tcBorders>
              <w:top w:val="outset" w:color="000000" w:sz="8"/>
              <w:left w:val="outset" w:color="000000" w:sz="8"/>
              <w:bottom w:val="outset" w:color="000000" w:sz="8"/>
              <w:right w:val="outset" w:color="000000" w:sz="8"/>
            </w:tcBorders>
            <w:vAlign w:val="center"/>
          </w:tcPr>
          <w:bookmarkStart w:name="25523" w:id="25521"/>
          <w:p>
            <w:pPr>
              <w:spacing w:after="0"/>
              <w:ind w:left="0"/>
              <w:jc w:val="left"/>
            </w:pPr>
            <w:r>
              <w:rPr>
                <w:rFonts w:ascii="Arial"/>
                <w:b w:val="false"/>
                <w:i w:val="false"/>
                <w:color w:val="000000"/>
                <w:sz w:val="15"/>
              </w:rPr>
              <w:t>Соціальний захист ветеранів війни та праці</w:t>
            </w:r>
          </w:p>
          <w:bookmarkEnd w:id="25521"/>
        </w:tc>
        <w:tc>
          <w:tcPr>
            <w:tcW w:w="1828" w:type="dxa"/>
            <w:tcBorders>
              <w:top w:val="outset" w:color="000000" w:sz="8"/>
              <w:left w:val="outset" w:color="000000" w:sz="8"/>
              <w:bottom w:val="outset" w:color="000000" w:sz="8"/>
              <w:right w:val="outset" w:color="000000" w:sz="8"/>
            </w:tcBorders>
            <w:vAlign w:val="center"/>
          </w:tcPr>
          <w:bookmarkStart w:name="25524" w:id="25522"/>
          <w:p>
            <w:pPr>
              <w:spacing w:after="0"/>
              <w:ind w:left="0"/>
              <w:jc w:val="left"/>
            </w:pPr>
            <w:r>
              <w:rPr>
                <w:rFonts w:ascii="Arial"/>
                <w:b w:val="false"/>
                <w:i w:val="false"/>
                <w:color w:val="000000"/>
                <w:sz w:val="15"/>
              </w:rPr>
              <w:t xml:space="preserve"> </w:t>
            </w:r>
          </w:p>
          <w:bookmarkEnd w:id="25522"/>
        </w:tc>
        <w:tc>
          <w:tcPr>
            <w:tcW w:w="1417" w:type="dxa"/>
            <w:tcBorders>
              <w:top w:val="outset" w:color="000000" w:sz="8"/>
              <w:left w:val="outset" w:color="000000" w:sz="8"/>
              <w:bottom w:val="outset" w:color="000000" w:sz="8"/>
              <w:right w:val="outset" w:color="000000" w:sz="8"/>
            </w:tcBorders>
            <w:vAlign w:val="center"/>
          </w:tcPr>
          <w:bookmarkStart w:name="25525" w:id="25523"/>
          <w:p>
            <w:pPr>
              <w:spacing w:after="0"/>
              <w:ind w:left="0"/>
              <w:jc w:val="center"/>
            </w:pPr>
            <w:r>
              <w:rPr>
                <w:rFonts w:ascii="Arial"/>
                <w:b w:val="false"/>
                <w:i w:val="false"/>
                <w:color w:val="000000"/>
                <w:sz w:val="15"/>
              </w:rPr>
              <w:t>370,00</w:t>
            </w:r>
          </w:p>
          <w:bookmarkEnd w:id="25523"/>
        </w:tc>
        <w:tc>
          <w:tcPr>
            <w:tcW w:w="1306" w:type="dxa"/>
            <w:tcBorders>
              <w:top w:val="outset" w:color="000000" w:sz="8"/>
              <w:left w:val="outset" w:color="000000" w:sz="8"/>
              <w:bottom w:val="outset" w:color="000000" w:sz="8"/>
              <w:right w:val="outset" w:color="000000" w:sz="8"/>
            </w:tcBorders>
            <w:vAlign w:val="center"/>
          </w:tcPr>
          <w:bookmarkStart w:name="25526" w:id="25524"/>
          <w:p>
            <w:pPr>
              <w:spacing w:after="0"/>
              <w:ind w:left="0"/>
              <w:jc w:val="center"/>
            </w:pPr>
            <w:r>
              <w:rPr>
                <w:rFonts w:ascii="Arial"/>
                <w:b w:val="false"/>
                <w:i w:val="false"/>
                <w:color w:val="000000"/>
                <w:sz w:val="15"/>
              </w:rPr>
              <w:t xml:space="preserve"> </w:t>
            </w:r>
          </w:p>
          <w:bookmarkEnd w:id="25524"/>
        </w:tc>
        <w:tc>
          <w:tcPr>
            <w:tcW w:w="1417" w:type="dxa"/>
            <w:tcBorders>
              <w:top w:val="outset" w:color="000000" w:sz="8"/>
              <w:left w:val="outset" w:color="000000" w:sz="8"/>
              <w:bottom w:val="outset" w:color="000000" w:sz="8"/>
              <w:right w:val="outset" w:color="000000" w:sz="8"/>
            </w:tcBorders>
            <w:vAlign w:val="center"/>
          </w:tcPr>
          <w:bookmarkStart w:name="25527" w:id="25525"/>
          <w:p>
            <w:pPr>
              <w:spacing w:after="0"/>
              <w:ind w:left="0"/>
              <w:jc w:val="center"/>
            </w:pPr>
            <w:r>
              <w:rPr>
                <w:rFonts w:ascii="Arial"/>
                <w:b w:val="false"/>
                <w:i w:val="false"/>
                <w:color w:val="000000"/>
                <w:sz w:val="15"/>
              </w:rPr>
              <w:t>370,00</w:t>
            </w:r>
          </w:p>
          <w:bookmarkEnd w:id="2552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528" w:id="25526"/>
          <w:p>
            <w:pPr>
              <w:spacing w:after="0"/>
              <w:ind w:left="0"/>
              <w:jc w:val="center"/>
            </w:pPr>
            <w:r>
              <w:rPr>
                <w:rFonts w:ascii="Arial"/>
                <w:b w:val="false"/>
                <w:i w:val="false"/>
                <w:color w:val="000000"/>
                <w:sz w:val="15"/>
              </w:rPr>
              <w:t>4113192</w:t>
            </w:r>
          </w:p>
          <w:bookmarkEnd w:id="25526"/>
        </w:tc>
        <w:tc>
          <w:tcPr>
            <w:tcW w:w="1063" w:type="dxa"/>
            <w:tcBorders>
              <w:top w:val="outset" w:color="000000" w:sz="8"/>
              <w:left w:val="outset" w:color="000000" w:sz="8"/>
              <w:bottom w:val="outset" w:color="000000" w:sz="8"/>
              <w:right w:val="outset" w:color="000000" w:sz="8"/>
            </w:tcBorders>
            <w:vAlign w:val="center"/>
          </w:tcPr>
          <w:bookmarkStart w:name="25529" w:id="25527"/>
          <w:p>
            <w:pPr>
              <w:spacing w:after="0"/>
              <w:ind w:left="0"/>
              <w:jc w:val="center"/>
            </w:pPr>
            <w:r>
              <w:rPr>
                <w:rFonts w:ascii="Arial"/>
                <w:b w:val="false"/>
                <w:i w:val="false"/>
                <w:color w:val="000000"/>
                <w:sz w:val="15"/>
              </w:rPr>
              <w:t>3192</w:t>
            </w:r>
          </w:p>
          <w:bookmarkEnd w:id="25527"/>
        </w:tc>
        <w:tc>
          <w:tcPr>
            <w:tcW w:w="874" w:type="dxa"/>
            <w:tcBorders>
              <w:top w:val="outset" w:color="000000" w:sz="8"/>
              <w:left w:val="outset" w:color="000000" w:sz="8"/>
              <w:bottom w:val="outset" w:color="000000" w:sz="8"/>
              <w:right w:val="outset" w:color="000000" w:sz="8"/>
            </w:tcBorders>
            <w:vAlign w:val="center"/>
          </w:tcPr>
          <w:bookmarkStart w:name="25530" w:id="25528"/>
          <w:p>
            <w:pPr>
              <w:spacing w:after="0"/>
              <w:ind w:left="0"/>
              <w:jc w:val="center"/>
            </w:pPr>
            <w:r>
              <w:rPr>
                <w:rFonts w:ascii="Arial"/>
                <w:b w:val="false"/>
                <w:i w:val="false"/>
                <w:color w:val="000000"/>
                <w:sz w:val="15"/>
              </w:rPr>
              <w:t>1030</w:t>
            </w:r>
          </w:p>
          <w:bookmarkEnd w:id="25528"/>
        </w:tc>
        <w:tc>
          <w:tcPr>
            <w:tcW w:w="1875" w:type="dxa"/>
            <w:tcBorders>
              <w:top w:val="outset" w:color="000000" w:sz="8"/>
              <w:left w:val="outset" w:color="000000" w:sz="8"/>
              <w:bottom w:val="outset" w:color="000000" w:sz="8"/>
              <w:right w:val="outset" w:color="000000" w:sz="8"/>
            </w:tcBorders>
            <w:vAlign w:val="center"/>
          </w:tcPr>
          <w:bookmarkStart w:name="25531" w:id="25529"/>
          <w:p>
            <w:pPr>
              <w:spacing w:after="0"/>
              <w:ind w:left="0"/>
              <w:jc w:val="left"/>
            </w:pPr>
            <w:r>
              <w:rPr>
                <w:rFonts w:ascii="Arial"/>
                <w:b w:val="false"/>
                <w:i w:val="false"/>
                <w:color w:val="000000"/>
                <w:sz w:val="15"/>
              </w:rPr>
              <w:t>Надання фінансової підтримки громадським організаціям ветеранів і осіб з інвалідністю, діяльність яких має соціальну спрямованість</w:t>
            </w:r>
          </w:p>
          <w:bookmarkEnd w:id="25529"/>
        </w:tc>
        <w:tc>
          <w:tcPr>
            <w:tcW w:w="1828" w:type="dxa"/>
            <w:tcBorders>
              <w:top w:val="outset" w:color="000000" w:sz="8"/>
              <w:left w:val="outset" w:color="000000" w:sz="8"/>
              <w:bottom w:val="outset" w:color="000000" w:sz="8"/>
              <w:right w:val="outset" w:color="000000" w:sz="8"/>
            </w:tcBorders>
            <w:vAlign w:val="center"/>
          </w:tcPr>
          <w:bookmarkStart w:name="25532" w:id="25530"/>
          <w:p>
            <w:pPr>
              <w:spacing w:after="0"/>
              <w:ind w:left="0"/>
              <w:jc w:val="left"/>
            </w:pPr>
            <w:r>
              <w:rPr>
                <w:rFonts w:ascii="Arial"/>
                <w:b w:val="false"/>
                <w:i w:val="false"/>
                <w:color w:val="0000ff"/>
                <w:sz w:val="15"/>
              </w:rPr>
              <w:t>Міська цільова програма "Соціальне партнерство" на 2016 - 2018 роки"</w:t>
            </w:r>
          </w:p>
          <w:bookmarkEnd w:id="25530"/>
        </w:tc>
        <w:tc>
          <w:tcPr>
            <w:tcW w:w="1417" w:type="dxa"/>
            <w:tcBorders>
              <w:top w:val="outset" w:color="000000" w:sz="8"/>
              <w:left w:val="outset" w:color="000000" w:sz="8"/>
              <w:bottom w:val="outset" w:color="000000" w:sz="8"/>
              <w:right w:val="outset" w:color="000000" w:sz="8"/>
            </w:tcBorders>
            <w:vAlign w:val="center"/>
          </w:tcPr>
          <w:bookmarkStart w:name="25533" w:id="25531"/>
          <w:p>
            <w:pPr>
              <w:spacing w:after="0"/>
              <w:ind w:left="0"/>
              <w:jc w:val="center"/>
            </w:pPr>
            <w:r>
              <w:rPr>
                <w:rFonts w:ascii="Arial"/>
                <w:b w:val="false"/>
                <w:i w:val="false"/>
                <w:color w:val="000000"/>
                <w:sz w:val="15"/>
              </w:rPr>
              <w:t>370,00</w:t>
            </w:r>
          </w:p>
          <w:bookmarkEnd w:id="25531"/>
        </w:tc>
        <w:tc>
          <w:tcPr>
            <w:tcW w:w="1306" w:type="dxa"/>
            <w:tcBorders>
              <w:top w:val="outset" w:color="000000" w:sz="8"/>
              <w:left w:val="outset" w:color="000000" w:sz="8"/>
              <w:bottom w:val="outset" w:color="000000" w:sz="8"/>
              <w:right w:val="outset" w:color="000000" w:sz="8"/>
            </w:tcBorders>
            <w:vAlign w:val="center"/>
          </w:tcPr>
          <w:bookmarkStart w:name="25534" w:id="25532"/>
          <w:p>
            <w:pPr>
              <w:spacing w:after="0"/>
              <w:ind w:left="0"/>
              <w:jc w:val="center"/>
            </w:pPr>
            <w:r>
              <w:rPr>
                <w:rFonts w:ascii="Arial"/>
                <w:b w:val="false"/>
                <w:i w:val="false"/>
                <w:color w:val="000000"/>
                <w:sz w:val="15"/>
              </w:rPr>
              <w:t xml:space="preserve"> </w:t>
            </w:r>
          </w:p>
          <w:bookmarkEnd w:id="25532"/>
        </w:tc>
        <w:tc>
          <w:tcPr>
            <w:tcW w:w="1417" w:type="dxa"/>
            <w:tcBorders>
              <w:top w:val="outset" w:color="000000" w:sz="8"/>
              <w:left w:val="outset" w:color="000000" w:sz="8"/>
              <w:bottom w:val="outset" w:color="000000" w:sz="8"/>
              <w:right w:val="outset" w:color="000000" w:sz="8"/>
            </w:tcBorders>
            <w:vAlign w:val="center"/>
          </w:tcPr>
          <w:bookmarkStart w:name="25535" w:id="25533"/>
          <w:p>
            <w:pPr>
              <w:spacing w:after="0"/>
              <w:ind w:left="0"/>
              <w:jc w:val="center"/>
            </w:pPr>
            <w:r>
              <w:rPr>
                <w:rFonts w:ascii="Arial"/>
                <w:b w:val="false"/>
                <w:i w:val="false"/>
                <w:color w:val="000000"/>
                <w:sz w:val="15"/>
              </w:rPr>
              <w:t>370,00</w:t>
            </w:r>
          </w:p>
          <w:bookmarkEnd w:id="2553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536" w:id="25534"/>
          <w:p>
            <w:pPr>
              <w:spacing w:after="0"/>
              <w:ind w:left="0"/>
              <w:jc w:val="center"/>
            </w:pPr>
            <w:r>
              <w:rPr>
                <w:rFonts w:ascii="Arial"/>
                <w:b w:val="false"/>
                <w:i w:val="false"/>
                <w:color w:val="000000"/>
                <w:sz w:val="15"/>
              </w:rPr>
              <w:t>4113210</w:t>
            </w:r>
          </w:p>
          <w:bookmarkEnd w:id="25534"/>
        </w:tc>
        <w:tc>
          <w:tcPr>
            <w:tcW w:w="1063" w:type="dxa"/>
            <w:tcBorders>
              <w:top w:val="outset" w:color="000000" w:sz="8"/>
              <w:left w:val="outset" w:color="000000" w:sz="8"/>
              <w:bottom w:val="outset" w:color="000000" w:sz="8"/>
              <w:right w:val="outset" w:color="000000" w:sz="8"/>
            </w:tcBorders>
            <w:vAlign w:val="center"/>
          </w:tcPr>
          <w:bookmarkStart w:name="25537" w:id="25535"/>
          <w:p>
            <w:pPr>
              <w:spacing w:after="0"/>
              <w:ind w:left="0"/>
              <w:jc w:val="center"/>
            </w:pPr>
            <w:r>
              <w:rPr>
                <w:rFonts w:ascii="Arial"/>
                <w:b w:val="false"/>
                <w:i w:val="false"/>
                <w:color w:val="000000"/>
                <w:sz w:val="15"/>
              </w:rPr>
              <w:t>3210</w:t>
            </w:r>
          </w:p>
          <w:bookmarkEnd w:id="25535"/>
        </w:tc>
        <w:tc>
          <w:tcPr>
            <w:tcW w:w="874" w:type="dxa"/>
            <w:tcBorders>
              <w:top w:val="outset" w:color="000000" w:sz="8"/>
              <w:left w:val="outset" w:color="000000" w:sz="8"/>
              <w:bottom w:val="outset" w:color="000000" w:sz="8"/>
              <w:right w:val="outset" w:color="000000" w:sz="8"/>
            </w:tcBorders>
            <w:vAlign w:val="center"/>
          </w:tcPr>
          <w:bookmarkStart w:name="25538" w:id="25536"/>
          <w:p>
            <w:pPr>
              <w:spacing w:after="0"/>
              <w:ind w:left="0"/>
              <w:jc w:val="center"/>
            </w:pPr>
            <w:r>
              <w:rPr>
                <w:rFonts w:ascii="Arial"/>
                <w:b w:val="false"/>
                <w:i w:val="false"/>
                <w:color w:val="000000"/>
                <w:sz w:val="15"/>
              </w:rPr>
              <w:t>1050</w:t>
            </w:r>
          </w:p>
          <w:bookmarkEnd w:id="25536"/>
        </w:tc>
        <w:tc>
          <w:tcPr>
            <w:tcW w:w="1875" w:type="dxa"/>
            <w:tcBorders>
              <w:top w:val="outset" w:color="000000" w:sz="8"/>
              <w:left w:val="outset" w:color="000000" w:sz="8"/>
              <w:bottom w:val="outset" w:color="000000" w:sz="8"/>
              <w:right w:val="outset" w:color="000000" w:sz="8"/>
            </w:tcBorders>
            <w:vAlign w:val="center"/>
          </w:tcPr>
          <w:bookmarkStart w:name="25539" w:id="25537"/>
          <w:p>
            <w:pPr>
              <w:spacing w:after="0"/>
              <w:ind w:left="0"/>
              <w:jc w:val="left"/>
            </w:pPr>
            <w:r>
              <w:rPr>
                <w:rFonts w:ascii="Arial"/>
                <w:b w:val="false"/>
                <w:i w:val="false"/>
                <w:color w:val="000000"/>
                <w:sz w:val="15"/>
              </w:rPr>
              <w:t>Організація та проведення громадських робіт</w:t>
            </w:r>
          </w:p>
          <w:bookmarkEnd w:id="25537"/>
        </w:tc>
        <w:tc>
          <w:tcPr>
            <w:tcW w:w="1828" w:type="dxa"/>
            <w:tcBorders>
              <w:top w:val="outset" w:color="000000" w:sz="8"/>
              <w:left w:val="outset" w:color="000000" w:sz="8"/>
              <w:bottom w:val="outset" w:color="000000" w:sz="8"/>
              <w:right w:val="outset" w:color="000000" w:sz="8"/>
            </w:tcBorders>
            <w:vAlign w:val="center"/>
          </w:tcPr>
          <w:bookmarkStart w:name="25540" w:id="25538"/>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5538"/>
        </w:tc>
        <w:tc>
          <w:tcPr>
            <w:tcW w:w="1417" w:type="dxa"/>
            <w:tcBorders>
              <w:top w:val="outset" w:color="000000" w:sz="8"/>
              <w:left w:val="outset" w:color="000000" w:sz="8"/>
              <w:bottom w:val="outset" w:color="000000" w:sz="8"/>
              <w:right w:val="outset" w:color="000000" w:sz="8"/>
            </w:tcBorders>
            <w:vAlign w:val="center"/>
          </w:tcPr>
          <w:bookmarkStart w:name="25541" w:id="25539"/>
          <w:p>
            <w:pPr>
              <w:spacing w:after="0"/>
              <w:ind w:left="0"/>
              <w:jc w:val="center"/>
            </w:pPr>
            <w:r>
              <w:rPr>
                <w:rFonts w:ascii="Arial"/>
                <w:b w:val="false"/>
                <w:i w:val="false"/>
                <w:color w:val="000000"/>
                <w:sz w:val="15"/>
              </w:rPr>
              <w:t>47,30</w:t>
            </w:r>
          </w:p>
          <w:bookmarkEnd w:id="25539"/>
        </w:tc>
        <w:tc>
          <w:tcPr>
            <w:tcW w:w="1306" w:type="dxa"/>
            <w:tcBorders>
              <w:top w:val="outset" w:color="000000" w:sz="8"/>
              <w:left w:val="outset" w:color="000000" w:sz="8"/>
              <w:bottom w:val="outset" w:color="000000" w:sz="8"/>
              <w:right w:val="outset" w:color="000000" w:sz="8"/>
            </w:tcBorders>
            <w:vAlign w:val="center"/>
          </w:tcPr>
          <w:bookmarkStart w:name="25542" w:id="25540"/>
          <w:p>
            <w:pPr>
              <w:spacing w:after="0"/>
              <w:ind w:left="0"/>
              <w:jc w:val="center"/>
            </w:pPr>
            <w:r>
              <w:rPr>
                <w:rFonts w:ascii="Arial"/>
                <w:b w:val="false"/>
                <w:i w:val="false"/>
                <w:color w:val="000000"/>
                <w:sz w:val="15"/>
              </w:rPr>
              <w:t xml:space="preserve"> </w:t>
            </w:r>
          </w:p>
          <w:bookmarkEnd w:id="25540"/>
        </w:tc>
        <w:tc>
          <w:tcPr>
            <w:tcW w:w="1417" w:type="dxa"/>
            <w:tcBorders>
              <w:top w:val="outset" w:color="000000" w:sz="8"/>
              <w:left w:val="outset" w:color="000000" w:sz="8"/>
              <w:bottom w:val="outset" w:color="000000" w:sz="8"/>
              <w:right w:val="outset" w:color="000000" w:sz="8"/>
            </w:tcBorders>
            <w:vAlign w:val="center"/>
          </w:tcPr>
          <w:bookmarkStart w:name="25543" w:id="25541"/>
          <w:p>
            <w:pPr>
              <w:spacing w:after="0"/>
              <w:ind w:left="0"/>
              <w:jc w:val="center"/>
            </w:pPr>
            <w:r>
              <w:rPr>
                <w:rFonts w:ascii="Arial"/>
                <w:b w:val="false"/>
                <w:i w:val="false"/>
                <w:color w:val="000000"/>
                <w:sz w:val="15"/>
              </w:rPr>
              <w:t>47,30</w:t>
            </w:r>
          </w:p>
          <w:bookmarkEnd w:id="2554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544" w:id="25542"/>
          <w:p>
            <w:pPr>
              <w:spacing w:after="0"/>
              <w:ind w:left="0"/>
              <w:jc w:val="center"/>
            </w:pPr>
            <w:r>
              <w:rPr>
                <w:rFonts w:ascii="Arial"/>
                <w:b w:val="false"/>
                <w:i w:val="false"/>
                <w:color w:val="000000"/>
                <w:sz w:val="15"/>
              </w:rPr>
              <w:t>4113240</w:t>
            </w:r>
          </w:p>
          <w:bookmarkEnd w:id="25542"/>
        </w:tc>
        <w:tc>
          <w:tcPr>
            <w:tcW w:w="1063" w:type="dxa"/>
            <w:tcBorders>
              <w:top w:val="outset" w:color="000000" w:sz="8"/>
              <w:left w:val="outset" w:color="000000" w:sz="8"/>
              <w:bottom w:val="outset" w:color="000000" w:sz="8"/>
              <w:right w:val="outset" w:color="000000" w:sz="8"/>
            </w:tcBorders>
            <w:vAlign w:val="center"/>
          </w:tcPr>
          <w:bookmarkStart w:name="25545" w:id="25543"/>
          <w:p>
            <w:pPr>
              <w:spacing w:after="0"/>
              <w:ind w:left="0"/>
              <w:jc w:val="center"/>
            </w:pPr>
            <w:r>
              <w:rPr>
                <w:rFonts w:ascii="Arial"/>
                <w:b w:val="false"/>
                <w:i w:val="false"/>
                <w:color w:val="000000"/>
                <w:sz w:val="15"/>
              </w:rPr>
              <w:t>3240</w:t>
            </w:r>
          </w:p>
          <w:bookmarkEnd w:id="25543"/>
        </w:tc>
        <w:tc>
          <w:tcPr>
            <w:tcW w:w="874" w:type="dxa"/>
            <w:tcBorders>
              <w:top w:val="outset" w:color="000000" w:sz="8"/>
              <w:left w:val="outset" w:color="000000" w:sz="8"/>
              <w:bottom w:val="outset" w:color="000000" w:sz="8"/>
              <w:right w:val="outset" w:color="000000" w:sz="8"/>
            </w:tcBorders>
            <w:vAlign w:val="center"/>
          </w:tcPr>
          <w:bookmarkStart w:name="25546" w:id="25544"/>
          <w:p>
            <w:pPr>
              <w:spacing w:after="0"/>
              <w:ind w:left="0"/>
              <w:jc w:val="center"/>
            </w:pPr>
            <w:r>
              <w:rPr>
                <w:rFonts w:ascii="Arial"/>
                <w:b w:val="false"/>
                <w:i w:val="false"/>
                <w:color w:val="000000"/>
                <w:sz w:val="15"/>
              </w:rPr>
              <w:t xml:space="preserve"> </w:t>
            </w:r>
          </w:p>
          <w:bookmarkEnd w:id="25544"/>
        </w:tc>
        <w:tc>
          <w:tcPr>
            <w:tcW w:w="1875" w:type="dxa"/>
            <w:tcBorders>
              <w:top w:val="outset" w:color="000000" w:sz="8"/>
              <w:left w:val="outset" w:color="000000" w:sz="8"/>
              <w:bottom w:val="outset" w:color="000000" w:sz="8"/>
              <w:right w:val="outset" w:color="000000" w:sz="8"/>
            </w:tcBorders>
            <w:vAlign w:val="center"/>
          </w:tcPr>
          <w:bookmarkStart w:name="25547" w:id="25545"/>
          <w:p>
            <w:pPr>
              <w:spacing w:after="0"/>
              <w:ind w:left="0"/>
              <w:jc w:val="left"/>
            </w:pPr>
            <w:r>
              <w:rPr>
                <w:rFonts w:ascii="Arial"/>
                <w:b w:val="false"/>
                <w:i w:val="false"/>
                <w:color w:val="000000"/>
                <w:sz w:val="15"/>
              </w:rPr>
              <w:t>Інші заклади та заходи</w:t>
            </w:r>
          </w:p>
          <w:bookmarkEnd w:id="25545"/>
        </w:tc>
        <w:tc>
          <w:tcPr>
            <w:tcW w:w="1828" w:type="dxa"/>
            <w:tcBorders>
              <w:top w:val="outset" w:color="000000" w:sz="8"/>
              <w:left w:val="outset" w:color="000000" w:sz="8"/>
              <w:bottom w:val="outset" w:color="000000" w:sz="8"/>
              <w:right w:val="outset" w:color="000000" w:sz="8"/>
            </w:tcBorders>
            <w:vAlign w:val="center"/>
          </w:tcPr>
          <w:bookmarkStart w:name="25548" w:id="25546"/>
          <w:p>
            <w:pPr>
              <w:spacing w:after="0"/>
              <w:ind w:left="0"/>
              <w:jc w:val="left"/>
            </w:pPr>
            <w:r>
              <w:rPr>
                <w:rFonts w:ascii="Arial"/>
                <w:b w:val="false"/>
                <w:i w:val="false"/>
                <w:color w:val="000000"/>
                <w:sz w:val="15"/>
              </w:rPr>
              <w:t xml:space="preserve"> </w:t>
            </w:r>
          </w:p>
          <w:bookmarkEnd w:id="25546"/>
        </w:tc>
        <w:tc>
          <w:tcPr>
            <w:tcW w:w="1417" w:type="dxa"/>
            <w:tcBorders>
              <w:top w:val="outset" w:color="000000" w:sz="8"/>
              <w:left w:val="outset" w:color="000000" w:sz="8"/>
              <w:bottom w:val="outset" w:color="000000" w:sz="8"/>
              <w:right w:val="outset" w:color="000000" w:sz="8"/>
            </w:tcBorders>
            <w:vAlign w:val="center"/>
          </w:tcPr>
          <w:bookmarkStart w:name="25549" w:id="25547"/>
          <w:p>
            <w:pPr>
              <w:spacing w:after="0"/>
              <w:ind w:left="0"/>
              <w:jc w:val="center"/>
            </w:pPr>
            <w:r>
              <w:rPr>
                <w:rFonts w:ascii="Arial"/>
                <w:b w:val="false"/>
                <w:i w:val="false"/>
                <w:color w:val="000000"/>
                <w:sz w:val="15"/>
              </w:rPr>
              <w:t>5730,30</w:t>
            </w:r>
          </w:p>
          <w:bookmarkEnd w:id="25547"/>
        </w:tc>
        <w:tc>
          <w:tcPr>
            <w:tcW w:w="1306" w:type="dxa"/>
            <w:tcBorders>
              <w:top w:val="outset" w:color="000000" w:sz="8"/>
              <w:left w:val="outset" w:color="000000" w:sz="8"/>
              <w:bottom w:val="outset" w:color="000000" w:sz="8"/>
              <w:right w:val="outset" w:color="000000" w:sz="8"/>
            </w:tcBorders>
            <w:vAlign w:val="center"/>
          </w:tcPr>
          <w:bookmarkStart w:name="25550" w:id="25548"/>
          <w:p>
            <w:pPr>
              <w:spacing w:after="0"/>
              <w:ind w:left="0"/>
              <w:jc w:val="center"/>
            </w:pPr>
            <w:r>
              <w:rPr>
                <w:rFonts w:ascii="Arial"/>
                <w:b w:val="false"/>
                <w:i w:val="false"/>
                <w:color w:val="000000"/>
                <w:sz w:val="15"/>
              </w:rPr>
              <w:t xml:space="preserve"> </w:t>
            </w:r>
          </w:p>
          <w:bookmarkEnd w:id="25548"/>
        </w:tc>
        <w:tc>
          <w:tcPr>
            <w:tcW w:w="1417" w:type="dxa"/>
            <w:tcBorders>
              <w:top w:val="outset" w:color="000000" w:sz="8"/>
              <w:left w:val="outset" w:color="000000" w:sz="8"/>
              <w:bottom w:val="outset" w:color="000000" w:sz="8"/>
              <w:right w:val="outset" w:color="000000" w:sz="8"/>
            </w:tcBorders>
            <w:vAlign w:val="center"/>
          </w:tcPr>
          <w:bookmarkStart w:name="25551" w:id="25549"/>
          <w:p>
            <w:pPr>
              <w:spacing w:after="0"/>
              <w:ind w:left="0"/>
              <w:jc w:val="center"/>
            </w:pPr>
            <w:r>
              <w:rPr>
                <w:rFonts w:ascii="Arial"/>
                <w:b w:val="false"/>
                <w:i w:val="false"/>
                <w:color w:val="000000"/>
                <w:sz w:val="15"/>
              </w:rPr>
              <w:t>5730,30</w:t>
            </w:r>
          </w:p>
          <w:bookmarkEnd w:id="2554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552" w:id="25550"/>
          <w:p>
            <w:pPr>
              <w:spacing w:after="0"/>
              <w:ind w:left="0"/>
              <w:jc w:val="center"/>
            </w:pPr>
            <w:r>
              <w:rPr>
                <w:rFonts w:ascii="Arial"/>
                <w:b w:val="false"/>
                <w:i w:val="false"/>
                <w:color w:val="000000"/>
                <w:sz w:val="15"/>
              </w:rPr>
              <w:t>4113241</w:t>
            </w:r>
          </w:p>
          <w:bookmarkEnd w:id="25550"/>
        </w:tc>
        <w:tc>
          <w:tcPr>
            <w:tcW w:w="1063" w:type="dxa"/>
            <w:tcBorders>
              <w:top w:val="outset" w:color="000000" w:sz="8"/>
              <w:left w:val="outset" w:color="000000" w:sz="8"/>
              <w:bottom w:val="outset" w:color="000000" w:sz="8"/>
              <w:right w:val="outset" w:color="000000" w:sz="8"/>
            </w:tcBorders>
            <w:vAlign w:val="center"/>
          </w:tcPr>
          <w:bookmarkStart w:name="25553" w:id="25551"/>
          <w:p>
            <w:pPr>
              <w:spacing w:after="0"/>
              <w:ind w:left="0"/>
              <w:jc w:val="center"/>
            </w:pPr>
            <w:r>
              <w:rPr>
                <w:rFonts w:ascii="Arial"/>
                <w:b w:val="false"/>
                <w:i w:val="false"/>
                <w:color w:val="000000"/>
                <w:sz w:val="15"/>
              </w:rPr>
              <w:t>3241</w:t>
            </w:r>
          </w:p>
          <w:bookmarkEnd w:id="25551"/>
        </w:tc>
        <w:tc>
          <w:tcPr>
            <w:tcW w:w="874" w:type="dxa"/>
            <w:tcBorders>
              <w:top w:val="outset" w:color="000000" w:sz="8"/>
              <w:left w:val="outset" w:color="000000" w:sz="8"/>
              <w:bottom w:val="outset" w:color="000000" w:sz="8"/>
              <w:right w:val="outset" w:color="000000" w:sz="8"/>
            </w:tcBorders>
            <w:vAlign w:val="center"/>
          </w:tcPr>
          <w:bookmarkStart w:name="25554" w:id="25552"/>
          <w:p>
            <w:pPr>
              <w:spacing w:after="0"/>
              <w:ind w:left="0"/>
              <w:jc w:val="center"/>
            </w:pPr>
            <w:r>
              <w:rPr>
                <w:rFonts w:ascii="Arial"/>
                <w:b w:val="false"/>
                <w:i w:val="false"/>
                <w:color w:val="000000"/>
                <w:sz w:val="15"/>
              </w:rPr>
              <w:t>1090</w:t>
            </w:r>
          </w:p>
          <w:bookmarkEnd w:id="25552"/>
        </w:tc>
        <w:tc>
          <w:tcPr>
            <w:tcW w:w="1875" w:type="dxa"/>
            <w:tcBorders>
              <w:top w:val="outset" w:color="000000" w:sz="8"/>
              <w:left w:val="outset" w:color="000000" w:sz="8"/>
              <w:bottom w:val="outset" w:color="000000" w:sz="8"/>
              <w:right w:val="outset" w:color="000000" w:sz="8"/>
            </w:tcBorders>
            <w:vAlign w:val="center"/>
          </w:tcPr>
          <w:bookmarkStart w:name="25555" w:id="25553"/>
          <w:p>
            <w:pPr>
              <w:spacing w:after="0"/>
              <w:ind w:left="0"/>
              <w:jc w:val="left"/>
            </w:pPr>
            <w:r>
              <w:rPr>
                <w:rFonts w:ascii="Arial"/>
                <w:b w:val="false"/>
                <w:i w:val="false"/>
                <w:color w:val="000000"/>
                <w:sz w:val="15"/>
              </w:rPr>
              <w:t>Забезпечення діяльності інших закладів у сфері соціального захисту і соціального забезпечення</w:t>
            </w:r>
          </w:p>
          <w:bookmarkEnd w:id="25553"/>
        </w:tc>
        <w:tc>
          <w:tcPr>
            <w:tcW w:w="1828" w:type="dxa"/>
            <w:tcBorders>
              <w:top w:val="outset" w:color="000000" w:sz="8"/>
              <w:left w:val="outset" w:color="000000" w:sz="8"/>
              <w:bottom w:val="outset" w:color="000000" w:sz="8"/>
              <w:right w:val="outset" w:color="000000" w:sz="8"/>
            </w:tcBorders>
            <w:vAlign w:val="center"/>
          </w:tcPr>
          <w:bookmarkStart w:name="25556" w:id="25554"/>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5554"/>
        </w:tc>
        <w:tc>
          <w:tcPr>
            <w:tcW w:w="1417" w:type="dxa"/>
            <w:tcBorders>
              <w:top w:val="outset" w:color="000000" w:sz="8"/>
              <w:left w:val="outset" w:color="000000" w:sz="8"/>
              <w:bottom w:val="outset" w:color="000000" w:sz="8"/>
              <w:right w:val="outset" w:color="000000" w:sz="8"/>
            </w:tcBorders>
            <w:vAlign w:val="center"/>
          </w:tcPr>
          <w:bookmarkStart w:name="25557" w:id="25555"/>
          <w:p>
            <w:pPr>
              <w:spacing w:after="0"/>
              <w:ind w:left="0"/>
              <w:jc w:val="center"/>
            </w:pPr>
            <w:r>
              <w:rPr>
                <w:rFonts w:ascii="Arial"/>
                <w:b w:val="false"/>
                <w:i w:val="false"/>
                <w:color w:val="000000"/>
                <w:sz w:val="15"/>
              </w:rPr>
              <w:t>2786,90</w:t>
            </w:r>
          </w:p>
          <w:bookmarkEnd w:id="25555"/>
        </w:tc>
        <w:tc>
          <w:tcPr>
            <w:tcW w:w="1306" w:type="dxa"/>
            <w:tcBorders>
              <w:top w:val="outset" w:color="000000" w:sz="8"/>
              <w:left w:val="outset" w:color="000000" w:sz="8"/>
              <w:bottom w:val="outset" w:color="000000" w:sz="8"/>
              <w:right w:val="outset" w:color="000000" w:sz="8"/>
            </w:tcBorders>
            <w:vAlign w:val="center"/>
          </w:tcPr>
          <w:bookmarkStart w:name="25558" w:id="25556"/>
          <w:p>
            <w:pPr>
              <w:spacing w:after="0"/>
              <w:ind w:left="0"/>
              <w:jc w:val="center"/>
            </w:pPr>
            <w:r>
              <w:rPr>
                <w:rFonts w:ascii="Arial"/>
                <w:b w:val="false"/>
                <w:i w:val="false"/>
                <w:color w:val="000000"/>
                <w:sz w:val="15"/>
              </w:rPr>
              <w:t xml:space="preserve"> </w:t>
            </w:r>
          </w:p>
          <w:bookmarkEnd w:id="25556"/>
        </w:tc>
        <w:tc>
          <w:tcPr>
            <w:tcW w:w="1417" w:type="dxa"/>
            <w:tcBorders>
              <w:top w:val="outset" w:color="000000" w:sz="8"/>
              <w:left w:val="outset" w:color="000000" w:sz="8"/>
              <w:bottom w:val="outset" w:color="000000" w:sz="8"/>
              <w:right w:val="outset" w:color="000000" w:sz="8"/>
            </w:tcBorders>
            <w:vAlign w:val="center"/>
          </w:tcPr>
          <w:bookmarkStart w:name="25559" w:id="25557"/>
          <w:p>
            <w:pPr>
              <w:spacing w:after="0"/>
              <w:ind w:left="0"/>
              <w:jc w:val="center"/>
            </w:pPr>
            <w:r>
              <w:rPr>
                <w:rFonts w:ascii="Arial"/>
                <w:b w:val="false"/>
                <w:i w:val="false"/>
                <w:color w:val="000000"/>
                <w:sz w:val="15"/>
              </w:rPr>
              <w:t>2786,90</w:t>
            </w:r>
          </w:p>
          <w:bookmarkEnd w:id="2555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560" w:id="25558"/>
          <w:p>
            <w:pPr>
              <w:spacing w:after="0"/>
              <w:ind w:left="0"/>
              <w:jc w:val="center"/>
            </w:pPr>
            <w:r>
              <w:rPr>
                <w:rFonts w:ascii="Arial"/>
                <w:b w:val="false"/>
                <w:i w:val="false"/>
                <w:color w:val="000000"/>
                <w:sz w:val="15"/>
              </w:rPr>
              <w:t>4113242</w:t>
            </w:r>
          </w:p>
          <w:bookmarkEnd w:id="25558"/>
        </w:tc>
        <w:tc>
          <w:tcPr>
            <w:tcW w:w="1063" w:type="dxa"/>
            <w:tcBorders>
              <w:top w:val="outset" w:color="000000" w:sz="8"/>
              <w:left w:val="outset" w:color="000000" w:sz="8"/>
              <w:bottom w:val="outset" w:color="000000" w:sz="8"/>
              <w:right w:val="outset" w:color="000000" w:sz="8"/>
            </w:tcBorders>
            <w:vAlign w:val="center"/>
          </w:tcPr>
          <w:bookmarkStart w:name="25561" w:id="25559"/>
          <w:p>
            <w:pPr>
              <w:spacing w:after="0"/>
              <w:ind w:left="0"/>
              <w:jc w:val="center"/>
            </w:pPr>
            <w:r>
              <w:rPr>
                <w:rFonts w:ascii="Arial"/>
                <w:b w:val="false"/>
                <w:i w:val="false"/>
                <w:color w:val="000000"/>
                <w:sz w:val="15"/>
              </w:rPr>
              <w:t>3242</w:t>
            </w:r>
          </w:p>
          <w:bookmarkEnd w:id="25559"/>
        </w:tc>
        <w:tc>
          <w:tcPr>
            <w:tcW w:w="874" w:type="dxa"/>
            <w:tcBorders>
              <w:top w:val="outset" w:color="000000" w:sz="8"/>
              <w:left w:val="outset" w:color="000000" w:sz="8"/>
              <w:bottom w:val="outset" w:color="000000" w:sz="8"/>
              <w:right w:val="outset" w:color="000000" w:sz="8"/>
            </w:tcBorders>
            <w:vAlign w:val="center"/>
          </w:tcPr>
          <w:bookmarkStart w:name="25562" w:id="25560"/>
          <w:p>
            <w:pPr>
              <w:spacing w:after="0"/>
              <w:ind w:left="0"/>
              <w:jc w:val="center"/>
            </w:pPr>
            <w:r>
              <w:rPr>
                <w:rFonts w:ascii="Arial"/>
                <w:b w:val="false"/>
                <w:i w:val="false"/>
                <w:color w:val="000000"/>
                <w:sz w:val="15"/>
              </w:rPr>
              <w:t>1090</w:t>
            </w:r>
          </w:p>
          <w:bookmarkEnd w:id="25560"/>
        </w:tc>
        <w:tc>
          <w:tcPr>
            <w:tcW w:w="1875" w:type="dxa"/>
            <w:tcBorders>
              <w:top w:val="outset" w:color="000000" w:sz="8"/>
              <w:left w:val="outset" w:color="000000" w:sz="8"/>
              <w:bottom w:val="outset" w:color="000000" w:sz="8"/>
              <w:right w:val="outset" w:color="000000" w:sz="8"/>
            </w:tcBorders>
            <w:vAlign w:val="center"/>
          </w:tcPr>
          <w:bookmarkStart w:name="25563" w:id="25561"/>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5561"/>
        </w:tc>
        <w:tc>
          <w:tcPr>
            <w:tcW w:w="1828" w:type="dxa"/>
            <w:tcBorders>
              <w:top w:val="outset" w:color="000000" w:sz="8"/>
              <w:left w:val="outset" w:color="000000" w:sz="8"/>
              <w:bottom w:val="outset" w:color="000000" w:sz="8"/>
              <w:right w:val="outset" w:color="000000" w:sz="8"/>
            </w:tcBorders>
            <w:vAlign w:val="center"/>
          </w:tcPr>
          <w:bookmarkStart w:name="25564" w:id="25562"/>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5562"/>
        </w:tc>
        <w:tc>
          <w:tcPr>
            <w:tcW w:w="1417" w:type="dxa"/>
            <w:tcBorders>
              <w:top w:val="outset" w:color="000000" w:sz="8"/>
              <w:left w:val="outset" w:color="000000" w:sz="8"/>
              <w:bottom w:val="outset" w:color="000000" w:sz="8"/>
              <w:right w:val="outset" w:color="000000" w:sz="8"/>
            </w:tcBorders>
            <w:vAlign w:val="center"/>
          </w:tcPr>
          <w:bookmarkStart w:name="25565" w:id="25563"/>
          <w:p>
            <w:pPr>
              <w:spacing w:after="0"/>
              <w:ind w:left="0"/>
              <w:jc w:val="center"/>
            </w:pPr>
            <w:r>
              <w:rPr>
                <w:rFonts w:ascii="Arial"/>
                <w:b w:val="false"/>
                <w:i w:val="false"/>
                <w:color w:val="000000"/>
                <w:sz w:val="15"/>
              </w:rPr>
              <w:t>2362,90</w:t>
            </w:r>
          </w:p>
          <w:bookmarkEnd w:id="25563"/>
        </w:tc>
        <w:tc>
          <w:tcPr>
            <w:tcW w:w="1306" w:type="dxa"/>
            <w:tcBorders>
              <w:top w:val="outset" w:color="000000" w:sz="8"/>
              <w:left w:val="outset" w:color="000000" w:sz="8"/>
              <w:bottom w:val="outset" w:color="000000" w:sz="8"/>
              <w:right w:val="outset" w:color="000000" w:sz="8"/>
            </w:tcBorders>
            <w:vAlign w:val="center"/>
          </w:tcPr>
          <w:bookmarkStart w:name="25566" w:id="25564"/>
          <w:p>
            <w:pPr>
              <w:spacing w:after="0"/>
              <w:ind w:left="0"/>
              <w:jc w:val="center"/>
            </w:pPr>
            <w:r>
              <w:rPr>
                <w:rFonts w:ascii="Arial"/>
                <w:b w:val="false"/>
                <w:i w:val="false"/>
                <w:color w:val="000000"/>
                <w:sz w:val="15"/>
              </w:rPr>
              <w:t xml:space="preserve"> </w:t>
            </w:r>
          </w:p>
          <w:bookmarkEnd w:id="25564"/>
        </w:tc>
        <w:tc>
          <w:tcPr>
            <w:tcW w:w="1417" w:type="dxa"/>
            <w:tcBorders>
              <w:top w:val="outset" w:color="000000" w:sz="8"/>
              <w:left w:val="outset" w:color="000000" w:sz="8"/>
              <w:bottom w:val="outset" w:color="000000" w:sz="8"/>
              <w:right w:val="outset" w:color="000000" w:sz="8"/>
            </w:tcBorders>
            <w:vAlign w:val="center"/>
          </w:tcPr>
          <w:bookmarkStart w:name="25567" w:id="25565"/>
          <w:p>
            <w:pPr>
              <w:spacing w:after="0"/>
              <w:ind w:left="0"/>
              <w:jc w:val="center"/>
            </w:pPr>
            <w:r>
              <w:rPr>
                <w:rFonts w:ascii="Arial"/>
                <w:b w:val="false"/>
                <w:i w:val="false"/>
                <w:color w:val="000000"/>
                <w:sz w:val="15"/>
              </w:rPr>
              <w:t>2362,90</w:t>
            </w:r>
          </w:p>
          <w:bookmarkEnd w:id="2556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568" w:id="25566"/>
          <w:p>
            <w:pPr>
              <w:spacing w:after="0"/>
              <w:ind w:left="0"/>
              <w:jc w:val="center"/>
            </w:pPr>
            <w:r>
              <w:rPr>
                <w:rFonts w:ascii="Arial"/>
                <w:b w:val="false"/>
                <w:i w:val="false"/>
                <w:color w:val="000000"/>
                <w:sz w:val="15"/>
              </w:rPr>
              <w:t>4113242</w:t>
            </w:r>
          </w:p>
          <w:bookmarkEnd w:id="25566"/>
        </w:tc>
        <w:tc>
          <w:tcPr>
            <w:tcW w:w="1063" w:type="dxa"/>
            <w:tcBorders>
              <w:top w:val="outset" w:color="000000" w:sz="8"/>
              <w:left w:val="outset" w:color="000000" w:sz="8"/>
              <w:bottom w:val="outset" w:color="000000" w:sz="8"/>
              <w:right w:val="outset" w:color="000000" w:sz="8"/>
            </w:tcBorders>
            <w:vAlign w:val="center"/>
          </w:tcPr>
          <w:bookmarkStart w:name="25569" w:id="25567"/>
          <w:p>
            <w:pPr>
              <w:spacing w:after="0"/>
              <w:ind w:left="0"/>
              <w:jc w:val="center"/>
            </w:pPr>
            <w:r>
              <w:rPr>
                <w:rFonts w:ascii="Arial"/>
                <w:b w:val="false"/>
                <w:i w:val="false"/>
                <w:color w:val="000000"/>
                <w:sz w:val="15"/>
              </w:rPr>
              <w:t>3242</w:t>
            </w:r>
          </w:p>
          <w:bookmarkEnd w:id="25567"/>
        </w:tc>
        <w:tc>
          <w:tcPr>
            <w:tcW w:w="874" w:type="dxa"/>
            <w:tcBorders>
              <w:top w:val="outset" w:color="000000" w:sz="8"/>
              <w:left w:val="outset" w:color="000000" w:sz="8"/>
              <w:bottom w:val="outset" w:color="000000" w:sz="8"/>
              <w:right w:val="outset" w:color="000000" w:sz="8"/>
            </w:tcBorders>
            <w:vAlign w:val="center"/>
          </w:tcPr>
          <w:bookmarkStart w:name="25570" w:id="25568"/>
          <w:p>
            <w:pPr>
              <w:spacing w:after="0"/>
              <w:ind w:left="0"/>
              <w:jc w:val="center"/>
            </w:pPr>
            <w:r>
              <w:rPr>
                <w:rFonts w:ascii="Arial"/>
                <w:b w:val="false"/>
                <w:i w:val="false"/>
                <w:color w:val="000000"/>
                <w:sz w:val="15"/>
              </w:rPr>
              <w:t>1090</w:t>
            </w:r>
          </w:p>
          <w:bookmarkEnd w:id="25568"/>
        </w:tc>
        <w:tc>
          <w:tcPr>
            <w:tcW w:w="1875" w:type="dxa"/>
            <w:tcBorders>
              <w:top w:val="outset" w:color="000000" w:sz="8"/>
              <w:left w:val="outset" w:color="000000" w:sz="8"/>
              <w:bottom w:val="outset" w:color="000000" w:sz="8"/>
              <w:right w:val="outset" w:color="000000" w:sz="8"/>
            </w:tcBorders>
            <w:vAlign w:val="center"/>
          </w:tcPr>
          <w:bookmarkStart w:name="25571" w:id="25569"/>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5569"/>
        </w:tc>
        <w:tc>
          <w:tcPr>
            <w:tcW w:w="1828" w:type="dxa"/>
            <w:tcBorders>
              <w:top w:val="outset" w:color="000000" w:sz="8"/>
              <w:left w:val="outset" w:color="000000" w:sz="8"/>
              <w:bottom w:val="outset" w:color="000000" w:sz="8"/>
              <w:right w:val="outset" w:color="000000" w:sz="8"/>
            </w:tcBorders>
            <w:vAlign w:val="center"/>
          </w:tcPr>
          <w:bookmarkStart w:name="25572" w:id="25570"/>
          <w:p>
            <w:pPr>
              <w:spacing w:after="0"/>
              <w:ind w:left="0"/>
              <w:jc w:val="left"/>
            </w:pPr>
            <w:r>
              <w:rPr>
                <w:rFonts w:ascii="Arial"/>
                <w:b w:val="false"/>
                <w:i w:val="false"/>
                <w:color w:val="0000ff"/>
                <w:sz w:val="15"/>
              </w:rPr>
              <w:t>Міська цільова програма "Соціальне партнерство" на 2016 - 2018 роки"</w:t>
            </w:r>
          </w:p>
          <w:bookmarkEnd w:id="25570"/>
        </w:tc>
        <w:tc>
          <w:tcPr>
            <w:tcW w:w="1417" w:type="dxa"/>
            <w:tcBorders>
              <w:top w:val="outset" w:color="000000" w:sz="8"/>
              <w:left w:val="outset" w:color="000000" w:sz="8"/>
              <w:bottom w:val="outset" w:color="000000" w:sz="8"/>
              <w:right w:val="outset" w:color="000000" w:sz="8"/>
            </w:tcBorders>
            <w:vAlign w:val="center"/>
          </w:tcPr>
          <w:bookmarkStart w:name="25573" w:id="25571"/>
          <w:p>
            <w:pPr>
              <w:spacing w:after="0"/>
              <w:ind w:left="0"/>
              <w:jc w:val="center"/>
            </w:pPr>
            <w:r>
              <w:rPr>
                <w:rFonts w:ascii="Arial"/>
                <w:b w:val="false"/>
                <w:i w:val="false"/>
                <w:color w:val="000000"/>
                <w:sz w:val="15"/>
              </w:rPr>
              <w:t>580,50</w:t>
            </w:r>
          </w:p>
          <w:bookmarkEnd w:id="25571"/>
        </w:tc>
        <w:tc>
          <w:tcPr>
            <w:tcW w:w="1306" w:type="dxa"/>
            <w:tcBorders>
              <w:top w:val="outset" w:color="000000" w:sz="8"/>
              <w:left w:val="outset" w:color="000000" w:sz="8"/>
              <w:bottom w:val="outset" w:color="000000" w:sz="8"/>
              <w:right w:val="outset" w:color="000000" w:sz="8"/>
            </w:tcBorders>
            <w:vAlign w:val="center"/>
          </w:tcPr>
          <w:bookmarkStart w:name="25574" w:id="25572"/>
          <w:p>
            <w:pPr>
              <w:spacing w:after="0"/>
              <w:ind w:left="0"/>
              <w:jc w:val="center"/>
            </w:pPr>
            <w:r>
              <w:rPr>
                <w:rFonts w:ascii="Arial"/>
                <w:b w:val="false"/>
                <w:i w:val="false"/>
                <w:color w:val="000000"/>
                <w:sz w:val="15"/>
              </w:rPr>
              <w:t xml:space="preserve"> </w:t>
            </w:r>
          </w:p>
          <w:bookmarkEnd w:id="25572"/>
        </w:tc>
        <w:tc>
          <w:tcPr>
            <w:tcW w:w="1417" w:type="dxa"/>
            <w:tcBorders>
              <w:top w:val="outset" w:color="000000" w:sz="8"/>
              <w:left w:val="outset" w:color="000000" w:sz="8"/>
              <w:bottom w:val="outset" w:color="000000" w:sz="8"/>
              <w:right w:val="outset" w:color="000000" w:sz="8"/>
            </w:tcBorders>
            <w:vAlign w:val="center"/>
          </w:tcPr>
          <w:bookmarkStart w:name="25575" w:id="25573"/>
          <w:p>
            <w:pPr>
              <w:spacing w:after="0"/>
              <w:ind w:left="0"/>
              <w:jc w:val="center"/>
            </w:pPr>
            <w:r>
              <w:rPr>
                <w:rFonts w:ascii="Arial"/>
                <w:b w:val="false"/>
                <w:i w:val="false"/>
                <w:color w:val="000000"/>
                <w:sz w:val="15"/>
              </w:rPr>
              <w:t>580,50</w:t>
            </w:r>
          </w:p>
          <w:bookmarkEnd w:id="2557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576" w:id="25574"/>
          <w:p>
            <w:pPr>
              <w:spacing w:after="0"/>
              <w:ind w:left="0"/>
              <w:jc w:val="center"/>
            </w:pPr>
            <w:r>
              <w:rPr>
                <w:rFonts w:ascii="Arial"/>
                <w:b w:val="false"/>
                <w:i w:val="false"/>
                <w:color w:val="000000"/>
                <w:sz w:val="15"/>
              </w:rPr>
              <w:t>4114030</w:t>
            </w:r>
          </w:p>
          <w:bookmarkEnd w:id="25574"/>
        </w:tc>
        <w:tc>
          <w:tcPr>
            <w:tcW w:w="1063" w:type="dxa"/>
            <w:tcBorders>
              <w:top w:val="outset" w:color="000000" w:sz="8"/>
              <w:left w:val="outset" w:color="000000" w:sz="8"/>
              <w:bottom w:val="outset" w:color="000000" w:sz="8"/>
              <w:right w:val="outset" w:color="000000" w:sz="8"/>
            </w:tcBorders>
            <w:vAlign w:val="center"/>
          </w:tcPr>
          <w:bookmarkStart w:name="25577" w:id="25575"/>
          <w:p>
            <w:pPr>
              <w:spacing w:after="0"/>
              <w:ind w:left="0"/>
              <w:jc w:val="center"/>
            </w:pPr>
            <w:r>
              <w:rPr>
                <w:rFonts w:ascii="Arial"/>
                <w:b w:val="false"/>
                <w:i w:val="false"/>
                <w:color w:val="000000"/>
                <w:sz w:val="15"/>
              </w:rPr>
              <w:t>4030</w:t>
            </w:r>
          </w:p>
          <w:bookmarkEnd w:id="25575"/>
        </w:tc>
        <w:tc>
          <w:tcPr>
            <w:tcW w:w="874" w:type="dxa"/>
            <w:tcBorders>
              <w:top w:val="outset" w:color="000000" w:sz="8"/>
              <w:left w:val="outset" w:color="000000" w:sz="8"/>
              <w:bottom w:val="outset" w:color="000000" w:sz="8"/>
              <w:right w:val="outset" w:color="000000" w:sz="8"/>
            </w:tcBorders>
            <w:vAlign w:val="center"/>
          </w:tcPr>
          <w:bookmarkStart w:name="25578" w:id="25576"/>
          <w:p>
            <w:pPr>
              <w:spacing w:after="0"/>
              <w:ind w:left="0"/>
              <w:jc w:val="center"/>
            </w:pPr>
            <w:r>
              <w:rPr>
                <w:rFonts w:ascii="Arial"/>
                <w:b w:val="false"/>
                <w:i w:val="false"/>
                <w:color w:val="000000"/>
                <w:sz w:val="15"/>
              </w:rPr>
              <w:t>0824</w:t>
            </w:r>
          </w:p>
          <w:bookmarkEnd w:id="25576"/>
        </w:tc>
        <w:tc>
          <w:tcPr>
            <w:tcW w:w="1875" w:type="dxa"/>
            <w:tcBorders>
              <w:top w:val="outset" w:color="000000" w:sz="8"/>
              <w:left w:val="outset" w:color="000000" w:sz="8"/>
              <w:bottom w:val="outset" w:color="000000" w:sz="8"/>
              <w:right w:val="outset" w:color="000000" w:sz="8"/>
            </w:tcBorders>
            <w:vAlign w:val="center"/>
          </w:tcPr>
          <w:bookmarkStart w:name="25579" w:id="25577"/>
          <w:p>
            <w:pPr>
              <w:spacing w:after="0"/>
              <w:ind w:left="0"/>
              <w:jc w:val="left"/>
            </w:pPr>
            <w:r>
              <w:rPr>
                <w:rFonts w:ascii="Arial"/>
                <w:b w:val="false"/>
                <w:i w:val="false"/>
                <w:color w:val="000000"/>
                <w:sz w:val="15"/>
              </w:rPr>
              <w:t>Забезпечення діяльності бібліотек</w:t>
            </w:r>
          </w:p>
          <w:bookmarkEnd w:id="25577"/>
        </w:tc>
        <w:tc>
          <w:tcPr>
            <w:tcW w:w="1828" w:type="dxa"/>
            <w:tcBorders>
              <w:top w:val="outset" w:color="000000" w:sz="8"/>
              <w:left w:val="outset" w:color="000000" w:sz="8"/>
              <w:bottom w:val="outset" w:color="000000" w:sz="8"/>
              <w:right w:val="outset" w:color="000000" w:sz="8"/>
            </w:tcBorders>
            <w:vAlign w:val="center"/>
          </w:tcPr>
          <w:bookmarkStart w:name="25580" w:id="25578"/>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5578"/>
        </w:tc>
        <w:tc>
          <w:tcPr>
            <w:tcW w:w="1417" w:type="dxa"/>
            <w:tcBorders>
              <w:top w:val="outset" w:color="000000" w:sz="8"/>
              <w:left w:val="outset" w:color="000000" w:sz="8"/>
              <w:bottom w:val="outset" w:color="000000" w:sz="8"/>
              <w:right w:val="outset" w:color="000000" w:sz="8"/>
            </w:tcBorders>
            <w:vAlign w:val="center"/>
          </w:tcPr>
          <w:bookmarkStart w:name="25581" w:id="25579"/>
          <w:p>
            <w:pPr>
              <w:spacing w:after="0"/>
              <w:ind w:left="0"/>
              <w:jc w:val="center"/>
            </w:pPr>
            <w:r>
              <w:rPr>
                <w:rFonts w:ascii="Arial"/>
                <w:b w:val="false"/>
                <w:i w:val="false"/>
                <w:color w:val="000000"/>
                <w:sz w:val="15"/>
              </w:rPr>
              <w:t>15896,80</w:t>
            </w:r>
          </w:p>
          <w:bookmarkEnd w:id="25579"/>
        </w:tc>
        <w:tc>
          <w:tcPr>
            <w:tcW w:w="1306" w:type="dxa"/>
            <w:tcBorders>
              <w:top w:val="outset" w:color="000000" w:sz="8"/>
              <w:left w:val="outset" w:color="000000" w:sz="8"/>
              <w:bottom w:val="outset" w:color="000000" w:sz="8"/>
              <w:right w:val="outset" w:color="000000" w:sz="8"/>
            </w:tcBorders>
            <w:vAlign w:val="center"/>
          </w:tcPr>
          <w:bookmarkStart w:name="25582" w:id="25580"/>
          <w:p>
            <w:pPr>
              <w:spacing w:after="0"/>
              <w:ind w:left="0"/>
              <w:jc w:val="center"/>
            </w:pPr>
            <w:r>
              <w:rPr>
                <w:rFonts w:ascii="Arial"/>
                <w:b w:val="false"/>
                <w:i w:val="false"/>
                <w:color w:val="000000"/>
                <w:sz w:val="15"/>
              </w:rPr>
              <w:t>7000,00</w:t>
            </w:r>
          </w:p>
          <w:bookmarkEnd w:id="25580"/>
        </w:tc>
        <w:tc>
          <w:tcPr>
            <w:tcW w:w="1417" w:type="dxa"/>
            <w:tcBorders>
              <w:top w:val="outset" w:color="000000" w:sz="8"/>
              <w:left w:val="outset" w:color="000000" w:sz="8"/>
              <w:bottom w:val="outset" w:color="000000" w:sz="8"/>
              <w:right w:val="outset" w:color="000000" w:sz="8"/>
            </w:tcBorders>
            <w:vAlign w:val="center"/>
          </w:tcPr>
          <w:bookmarkStart w:name="25583" w:id="25581"/>
          <w:p>
            <w:pPr>
              <w:spacing w:after="0"/>
              <w:ind w:left="0"/>
              <w:jc w:val="center"/>
            </w:pPr>
            <w:r>
              <w:rPr>
                <w:rFonts w:ascii="Arial"/>
                <w:b w:val="false"/>
                <w:i w:val="false"/>
                <w:color w:val="000000"/>
                <w:sz w:val="15"/>
              </w:rPr>
              <w:t>22896,80</w:t>
            </w:r>
          </w:p>
          <w:bookmarkEnd w:id="2558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584" w:id="25582"/>
          <w:p>
            <w:pPr>
              <w:spacing w:after="0"/>
              <w:ind w:left="0"/>
              <w:jc w:val="center"/>
            </w:pPr>
            <w:r>
              <w:rPr>
                <w:rFonts w:ascii="Arial"/>
                <w:b w:val="false"/>
                <w:i w:val="false"/>
                <w:color w:val="000000"/>
                <w:sz w:val="15"/>
              </w:rPr>
              <w:t>4114060</w:t>
            </w:r>
          </w:p>
          <w:bookmarkEnd w:id="25582"/>
        </w:tc>
        <w:tc>
          <w:tcPr>
            <w:tcW w:w="1063" w:type="dxa"/>
            <w:tcBorders>
              <w:top w:val="outset" w:color="000000" w:sz="8"/>
              <w:left w:val="outset" w:color="000000" w:sz="8"/>
              <w:bottom w:val="outset" w:color="000000" w:sz="8"/>
              <w:right w:val="outset" w:color="000000" w:sz="8"/>
            </w:tcBorders>
            <w:vAlign w:val="center"/>
          </w:tcPr>
          <w:bookmarkStart w:name="25585" w:id="25583"/>
          <w:p>
            <w:pPr>
              <w:spacing w:after="0"/>
              <w:ind w:left="0"/>
              <w:jc w:val="center"/>
            </w:pPr>
            <w:r>
              <w:rPr>
                <w:rFonts w:ascii="Arial"/>
                <w:b w:val="false"/>
                <w:i w:val="false"/>
                <w:color w:val="000000"/>
                <w:sz w:val="15"/>
              </w:rPr>
              <w:t>4060</w:t>
            </w:r>
          </w:p>
          <w:bookmarkEnd w:id="25583"/>
        </w:tc>
        <w:tc>
          <w:tcPr>
            <w:tcW w:w="874" w:type="dxa"/>
            <w:tcBorders>
              <w:top w:val="outset" w:color="000000" w:sz="8"/>
              <w:left w:val="outset" w:color="000000" w:sz="8"/>
              <w:bottom w:val="outset" w:color="000000" w:sz="8"/>
              <w:right w:val="outset" w:color="000000" w:sz="8"/>
            </w:tcBorders>
            <w:vAlign w:val="center"/>
          </w:tcPr>
          <w:bookmarkStart w:name="25586" w:id="25584"/>
          <w:p>
            <w:pPr>
              <w:spacing w:after="0"/>
              <w:ind w:left="0"/>
              <w:jc w:val="center"/>
            </w:pPr>
            <w:r>
              <w:rPr>
                <w:rFonts w:ascii="Arial"/>
                <w:b w:val="false"/>
                <w:i w:val="false"/>
                <w:color w:val="000000"/>
                <w:sz w:val="15"/>
              </w:rPr>
              <w:t>0828</w:t>
            </w:r>
          </w:p>
          <w:bookmarkEnd w:id="25584"/>
        </w:tc>
        <w:tc>
          <w:tcPr>
            <w:tcW w:w="1875" w:type="dxa"/>
            <w:tcBorders>
              <w:top w:val="outset" w:color="000000" w:sz="8"/>
              <w:left w:val="outset" w:color="000000" w:sz="8"/>
              <w:bottom w:val="outset" w:color="000000" w:sz="8"/>
              <w:right w:val="outset" w:color="000000" w:sz="8"/>
            </w:tcBorders>
            <w:vAlign w:val="center"/>
          </w:tcPr>
          <w:bookmarkStart w:name="25587" w:id="25585"/>
          <w:p>
            <w:pPr>
              <w:spacing w:after="0"/>
              <w:ind w:left="0"/>
              <w:jc w:val="left"/>
            </w:pPr>
            <w:r>
              <w:rPr>
                <w:rFonts w:ascii="Arial"/>
                <w:b w:val="false"/>
                <w:i w:val="false"/>
                <w:color w:val="000000"/>
                <w:sz w:val="15"/>
              </w:rPr>
              <w:t>Забезпечення діяльності палаців і будинків культури, клубів, центрів дозвілля та інших клубних закладів</w:t>
            </w:r>
          </w:p>
          <w:bookmarkEnd w:id="25585"/>
        </w:tc>
        <w:tc>
          <w:tcPr>
            <w:tcW w:w="1828" w:type="dxa"/>
            <w:tcBorders>
              <w:top w:val="outset" w:color="000000" w:sz="8"/>
              <w:left w:val="outset" w:color="000000" w:sz="8"/>
              <w:bottom w:val="outset" w:color="000000" w:sz="8"/>
              <w:right w:val="outset" w:color="000000" w:sz="8"/>
            </w:tcBorders>
            <w:vAlign w:val="center"/>
          </w:tcPr>
          <w:bookmarkStart w:name="25588" w:id="25586"/>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5586"/>
        </w:tc>
        <w:tc>
          <w:tcPr>
            <w:tcW w:w="1417" w:type="dxa"/>
            <w:tcBorders>
              <w:top w:val="outset" w:color="000000" w:sz="8"/>
              <w:left w:val="outset" w:color="000000" w:sz="8"/>
              <w:bottom w:val="outset" w:color="000000" w:sz="8"/>
              <w:right w:val="outset" w:color="000000" w:sz="8"/>
            </w:tcBorders>
            <w:vAlign w:val="center"/>
          </w:tcPr>
          <w:bookmarkStart w:name="25589" w:id="25587"/>
          <w:p>
            <w:pPr>
              <w:spacing w:after="0"/>
              <w:ind w:left="0"/>
              <w:jc w:val="center"/>
            </w:pPr>
            <w:r>
              <w:rPr>
                <w:rFonts w:ascii="Arial"/>
                <w:b w:val="false"/>
                <w:i w:val="false"/>
                <w:color w:val="000000"/>
                <w:sz w:val="15"/>
              </w:rPr>
              <w:t>5598,20</w:t>
            </w:r>
          </w:p>
          <w:bookmarkEnd w:id="25587"/>
        </w:tc>
        <w:tc>
          <w:tcPr>
            <w:tcW w:w="1306" w:type="dxa"/>
            <w:tcBorders>
              <w:top w:val="outset" w:color="000000" w:sz="8"/>
              <w:left w:val="outset" w:color="000000" w:sz="8"/>
              <w:bottom w:val="outset" w:color="000000" w:sz="8"/>
              <w:right w:val="outset" w:color="000000" w:sz="8"/>
            </w:tcBorders>
            <w:vAlign w:val="center"/>
          </w:tcPr>
          <w:bookmarkStart w:name="25590" w:id="25588"/>
          <w:p>
            <w:pPr>
              <w:spacing w:after="0"/>
              <w:ind w:left="0"/>
              <w:jc w:val="center"/>
            </w:pPr>
            <w:r>
              <w:rPr>
                <w:rFonts w:ascii="Arial"/>
                <w:b w:val="false"/>
                <w:i w:val="false"/>
                <w:color w:val="000000"/>
                <w:sz w:val="15"/>
              </w:rPr>
              <w:t>2362,60</w:t>
            </w:r>
          </w:p>
          <w:bookmarkEnd w:id="25588"/>
        </w:tc>
        <w:tc>
          <w:tcPr>
            <w:tcW w:w="1417" w:type="dxa"/>
            <w:tcBorders>
              <w:top w:val="outset" w:color="000000" w:sz="8"/>
              <w:left w:val="outset" w:color="000000" w:sz="8"/>
              <w:bottom w:val="outset" w:color="000000" w:sz="8"/>
              <w:right w:val="outset" w:color="000000" w:sz="8"/>
            </w:tcBorders>
            <w:vAlign w:val="center"/>
          </w:tcPr>
          <w:bookmarkStart w:name="25591" w:id="25589"/>
          <w:p>
            <w:pPr>
              <w:spacing w:after="0"/>
              <w:ind w:left="0"/>
              <w:jc w:val="center"/>
            </w:pPr>
            <w:r>
              <w:rPr>
                <w:rFonts w:ascii="Arial"/>
                <w:b w:val="false"/>
                <w:i w:val="false"/>
                <w:color w:val="000000"/>
                <w:sz w:val="15"/>
              </w:rPr>
              <w:t>7960,80</w:t>
            </w:r>
          </w:p>
          <w:bookmarkEnd w:id="2558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592" w:id="25590"/>
          <w:p>
            <w:pPr>
              <w:spacing w:after="0"/>
              <w:ind w:left="0"/>
              <w:jc w:val="center"/>
            </w:pPr>
            <w:r>
              <w:rPr>
                <w:rFonts w:ascii="Arial"/>
                <w:b w:val="false"/>
                <w:i w:val="false"/>
                <w:color w:val="000000"/>
                <w:sz w:val="15"/>
              </w:rPr>
              <w:t>4114080</w:t>
            </w:r>
          </w:p>
          <w:bookmarkEnd w:id="25590"/>
        </w:tc>
        <w:tc>
          <w:tcPr>
            <w:tcW w:w="1063" w:type="dxa"/>
            <w:tcBorders>
              <w:top w:val="outset" w:color="000000" w:sz="8"/>
              <w:left w:val="outset" w:color="000000" w:sz="8"/>
              <w:bottom w:val="outset" w:color="000000" w:sz="8"/>
              <w:right w:val="outset" w:color="000000" w:sz="8"/>
            </w:tcBorders>
            <w:vAlign w:val="center"/>
          </w:tcPr>
          <w:bookmarkStart w:name="25593" w:id="25591"/>
          <w:p>
            <w:pPr>
              <w:spacing w:after="0"/>
              <w:ind w:left="0"/>
              <w:jc w:val="center"/>
            </w:pPr>
            <w:r>
              <w:rPr>
                <w:rFonts w:ascii="Arial"/>
                <w:b w:val="false"/>
                <w:i w:val="false"/>
                <w:color w:val="000000"/>
                <w:sz w:val="15"/>
              </w:rPr>
              <w:t>4080</w:t>
            </w:r>
          </w:p>
          <w:bookmarkEnd w:id="25591"/>
        </w:tc>
        <w:tc>
          <w:tcPr>
            <w:tcW w:w="874" w:type="dxa"/>
            <w:tcBorders>
              <w:top w:val="outset" w:color="000000" w:sz="8"/>
              <w:left w:val="outset" w:color="000000" w:sz="8"/>
              <w:bottom w:val="outset" w:color="000000" w:sz="8"/>
              <w:right w:val="outset" w:color="000000" w:sz="8"/>
            </w:tcBorders>
            <w:vAlign w:val="center"/>
          </w:tcPr>
          <w:bookmarkStart w:name="25594" w:id="25592"/>
          <w:p>
            <w:pPr>
              <w:spacing w:after="0"/>
              <w:ind w:left="0"/>
              <w:jc w:val="center"/>
            </w:pPr>
            <w:r>
              <w:rPr>
                <w:rFonts w:ascii="Arial"/>
                <w:b w:val="false"/>
                <w:i w:val="false"/>
                <w:color w:val="000000"/>
                <w:sz w:val="15"/>
              </w:rPr>
              <w:t xml:space="preserve"> </w:t>
            </w:r>
          </w:p>
          <w:bookmarkEnd w:id="25592"/>
        </w:tc>
        <w:tc>
          <w:tcPr>
            <w:tcW w:w="1875" w:type="dxa"/>
            <w:tcBorders>
              <w:top w:val="outset" w:color="000000" w:sz="8"/>
              <w:left w:val="outset" w:color="000000" w:sz="8"/>
              <w:bottom w:val="outset" w:color="000000" w:sz="8"/>
              <w:right w:val="outset" w:color="000000" w:sz="8"/>
            </w:tcBorders>
            <w:vAlign w:val="center"/>
          </w:tcPr>
          <w:bookmarkStart w:name="25595" w:id="25593"/>
          <w:p>
            <w:pPr>
              <w:spacing w:after="0"/>
              <w:ind w:left="0"/>
              <w:jc w:val="left"/>
            </w:pPr>
            <w:r>
              <w:rPr>
                <w:rFonts w:ascii="Arial"/>
                <w:b w:val="false"/>
                <w:i w:val="false"/>
                <w:color w:val="000000"/>
                <w:sz w:val="15"/>
              </w:rPr>
              <w:t>Інші заклади та заходи в галузі культури і мистецтва</w:t>
            </w:r>
          </w:p>
          <w:bookmarkEnd w:id="25593"/>
        </w:tc>
        <w:tc>
          <w:tcPr>
            <w:tcW w:w="1828" w:type="dxa"/>
            <w:tcBorders>
              <w:top w:val="outset" w:color="000000" w:sz="8"/>
              <w:left w:val="outset" w:color="000000" w:sz="8"/>
              <w:bottom w:val="outset" w:color="000000" w:sz="8"/>
              <w:right w:val="outset" w:color="000000" w:sz="8"/>
            </w:tcBorders>
            <w:vAlign w:val="center"/>
          </w:tcPr>
          <w:bookmarkStart w:name="25596" w:id="25594"/>
          <w:p>
            <w:pPr>
              <w:spacing w:after="0"/>
              <w:ind w:left="0"/>
              <w:jc w:val="left"/>
            </w:pPr>
            <w:r>
              <w:rPr>
                <w:rFonts w:ascii="Arial"/>
                <w:b w:val="false"/>
                <w:i w:val="false"/>
                <w:color w:val="000000"/>
                <w:sz w:val="15"/>
              </w:rPr>
              <w:t xml:space="preserve"> </w:t>
            </w:r>
          </w:p>
          <w:bookmarkEnd w:id="25594"/>
        </w:tc>
        <w:tc>
          <w:tcPr>
            <w:tcW w:w="1417" w:type="dxa"/>
            <w:tcBorders>
              <w:top w:val="outset" w:color="000000" w:sz="8"/>
              <w:left w:val="outset" w:color="000000" w:sz="8"/>
              <w:bottom w:val="outset" w:color="000000" w:sz="8"/>
              <w:right w:val="outset" w:color="000000" w:sz="8"/>
            </w:tcBorders>
            <w:vAlign w:val="center"/>
          </w:tcPr>
          <w:bookmarkStart w:name="25597" w:id="25595"/>
          <w:p>
            <w:pPr>
              <w:spacing w:after="0"/>
              <w:ind w:left="0"/>
              <w:jc w:val="center"/>
            </w:pPr>
            <w:r>
              <w:rPr>
                <w:rFonts w:ascii="Arial"/>
                <w:b w:val="false"/>
                <w:i w:val="false"/>
                <w:color w:val="000000"/>
                <w:sz w:val="15"/>
              </w:rPr>
              <w:t>2416,60</w:t>
            </w:r>
          </w:p>
          <w:bookmarkEnd w:id="25595"/>
        </w:tc>
        <w:tc>
          <w:tcPr>
            <w:tcW w:w="1306" w:type="dxa"/>
            <w:tcBorders>
              <w:top w:val="outset" w:color="000000" w:sz="8"/>
              <w:left w:val="outset" w:color="000000" w:sz="8"/>
              <w:bottom w:val="outset" w:color="000000" w:sz="8"/>
              <w:right w:val="outset" w:color="000000" w:sz="8"/>
            </w:tcBorders>
            <w:vAlign w:val="center"/>
          </w:tcPr>
          <w:bookmarkStart w:name="25598" w:id="25596"/>
          <w:p>
            <w:pPr>
              <w:spacing w:after="0"/>
              <w:ind w:left="0"/>
              <w:jc w:val="center"/>
            </w:pPr>
            <w:r>
              <w:rPr>
                <w:rFonts w:ascii="Arial"/>
                <w:b w:val="false"/>
                <w:i w:val="false"/>
                <w:color w:val="000000"/>
                <w:sz w:val="15"/>
              </w:rPr>
              <w:t xml:space="preserve"> </w:t>
            </w:r>
          </w:p>
          <w:bookmarkEnd w:id="25596"/>
        </w:tc>
        <w:tc>
          <w:tcPr>
            <w:tcW w:w="1417" w:type="dxa"/>
            <w:tcBorders>
              <w:top w:val="outset" w:color="000000" w:sz="8"/>
              <w:left w:val="outset" w:color="000000" w:sz="8"/>
              <w:bottom w:val="outset" w:color="000000" w:sz="8"/>
              <w:right w:val="outset" w:color="000000" w:sz="8"/>
            </w:tcBorders>
            <w:vAlign w:val="center"/>
          </w:tcPr>
          <w:bookmarkStart w:name="25599" w:id="25597"/>
          <w:p>
            <w:pPr>
              <w:spacing w:after="0"/>
              <w:ind w:left="0"/>
              <w:jc w:val="center"/>
            </w:pPr>
            <w:r>
              <w:rPr>
                <w:rFonts w:ascii="Arial"/>
                <w:b w:val="false"/>
                <w:i w:val="false"/>
                <w:color w:val="000000"/>
                <w:sz w:val="15"/>
              </w:rPr>
              <w:t>2416,60</w:t>
            </w:r>
          </w:p>
          <w:bookmarkEnd w:id="2559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600" w:id="25598"/>
          <w:p>
            <w:pPr>
              <w:spacing w:after="0"/>
              <w:ind w:left="0"/>
              <w:jc w:val="center"/>
            </w:pPr>
            <w:r>
              <w:rPr>
                <w:rFonts w:ascii="Arial"/>
                <w:b w:val="false"/>
                <w:i w:val="false"/>
                <w:color w:val="000000"/>
                <w:sz w:val="15"/>
              </w:rPr>
              <w:t>4114081</w:t>
            </w:r>
          </w:p>
          <w:bookmarkEnd w:id="25598"/>
        </w:tc>
        <w:tc>
          <w:tcPr>
            <w:tcW w:w="1063" w:type="dxa"/>
            <w:tcBorders>
              <w:top w:val="outset" w:color="000000" w:sz="8"/>
              <w:left w:val="outset" w:color="000000" w:sz="8"/>
              <w:bottom w:val="outset" w:color="000000" w:sz="8"/>
              <w:right w:val="outset" w:color="000000" w:sz="8"/>
            </w:tcBorders>
            <w:vAlign w:val="center"/>
          </w:tcPr>
          <w:bookmarkStart w:name="25601" w:id="25599"/>
          <w:p>
            <w:pPr>
              <w:spacing w:after="0"/>
              <w:ind w:left="0"/>
              <w:jc w:val="center"/>
            </w:pPr>
            <w:r>
              <w:rPr>
                <w:rFonts w:ascii="Arial"/>
                <w:b w:val="false"/>
                <w:i w:val="false"/>
                <w:color w:val="000000"/>
                <w:sz w:val="15"/>
              </w:rPr>
              <w:t>4081</w:t>
            </w:r>
          </w:p>
          <w:bookmarkEnd w:id="25599"/>
        </w:tc>
        <w:tc>
          <w:tcPr>
            <w:tcW w:w="874" w:type="dxa"/>
            <w:tcBorders>
              <w:top w:val="outset" w:color="000000" w:sz="8"/>
              <w:left w:val="outset" w:color="000000" w:sz="8"/>
              <w:bottom w:val="outset" w:color="000000" w:sz="8"/>
              <w:right w:val="outset" w:color="000000" w:sz="8"/>
            </w:tcBorders>
            <w:vAlign w:val="center"/>
          </w:tcPr>
          <w:bookmarkStart w:name="25602" w:id="25600"/>
          <w:p>
            <w:pPr>
              <w:spacing w:after="0"/>
              <w:ind w:left="0"/>
              <w:jc w:val="center"/>
            </w:pPr>
            <w:r>
              <w:rPr>
                <w:rFonts w:ascii="Arial"/>
                <w:b w:val="false"/>
                <w:i w:val="false"/>
                <w:color w:val="000000"/>
                <w:sz w:val="15"/>
              </w:rPr>
              <w:t>0829</w:t>
            </w:r>
          </w:p>
          <w:bookmarkEnd w:id="25600"/>
        </w:tc>
        <w:tc>
          <w:tcPr>
            <w:tcW w:w="1875" w:type="dxa"/>
            <w:tcBorders>
              <w:top w:val="outset" w:color="000000" w:sz="8"/>
              <w:left w:val="outset" w:color="000000" w:sz="8"/>
              <w:bottom w:val="outset" w:color="000000" w:sz="8"/>
              <w:right w:val="outset" w:color="000000" w:sz="8"/>
            </w:tcBorders>
            <w:vAlign w:val="center"/>
          </w:tcPr>
          <w:bookmarkStart w:name="25603" w:id="25601"/>
          <w:p>
            <w:pPr>
              <w:spacing w:after="0"/>
              <w:ind w:left="0"/>
              <w:jc w:val="left"/>
            </w:pPr>
            <w:r>
              <w:rPr>
                <w:rFonts w:ascii="Arial"/>
                <w:b w:val="false"/>
                <w:i w:val="false"/>
                <w:color w:val="000000"/>
                <w:sz w:val="15"/>
              </w:rPr>
              <w:t>Забезпечення діяльності інших закладів в галузі культури і мистецтва</w:t>
            </w:r>
          </w:p>
          <w:bookmarkEnd w:id="25601"/>
        </w:tc>
        <w:tc>
          <w:tcPr>
            <w:tcW w:w="1828" w:type="dxa"/>
            <w:tcBorders>
              <w:top w:val="outset" w:color="000000" w:sz="8"/>
              <w:left w:val="outset" w:color="000000" w:sz="8"/>
              <w:bottom w:val="outset" w:color="000000" w:sz="8"/>
              <w:right w:val="outset" w:color="000000" w:sz="8"/>
            </w:tcBorders>
            <w:vAlign w:val="center"/>
          </w:tcPr>
          <w:bookmarkStart w:name="25604" w:id="25602"/>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5602"/>
        </w:tc>
        <w:tc>
          <w:tcPr>
            <w:tcW w:w="1417" w:type="dxa"/>
            <w:tcBorders>
              <w:top w:val="outset" w:color="000000" w:sz="8"/>
              <w:left w:val="outset" w:color="000000" w:sz="8"/>
              <w:bottom w:val="outset" w:color="000000" w:sz="8"/>
              <w:right w:val="outset" w:color="000000" w:sz="8"/>
            </w:tcBorders>
            <w:vAlign w:val="center"/>
          </w:tcPr>
          <w:bookmarkStart w:name="25605" w:id="25603"/>
          <w:p>
            <w:pPr>
              <w:spacing w:after="0"/>
              <w:ind w:left="0"/>
              <w:jc w:val="center"/>
            </w:pPr>
            <w:r>
              <w:rPr>
                <w:rFonts w:ascii="Arial"/>
                <w:b w:val="false"/>
                <w:i w:val="false"/>
                <w:color w:val="000000"/>
                <w:sz w:val="15"/>
              </w:rPr>
              <w:t>1565,30</w:t>
            </w:r>
          </w:p>
          <w:bookmarkEnd w:id="25603"/>
        </w:tc>
        <w:tc>
          <w:tcPr>
            <w:tcW w:w="1306" w:type="dxa"/>
            <w:tcBorders>
              <w:top w:val="outset" w:color="000000" w:sz="8"/>
              <w:left w:val="outset" w:color="000000" w:sz="8"/>
              <w:bottom w:val="outset" w:color="000000" w:sz="8"/>
              <w:right w:val="outset" w:color="000000" w:sz="8"/>
            </w:tcBorders>
            <w:vAlign w:val="center"/>
          </w:tcPr>
          <w:bookmarkStart w:name="25606" w:id="25604"/>
          <w:p>
            <w:pPr>
              <w:spacing w:after="0"/>
              <w:ind w:left="0"/>
              <w:jc w:val="center"/>
            </w:pPr>
            <w:r>
              <w:rPr>
                <w:rFonts w:ascii="Arial"/>
                <w:b w:val="false"/>
                <w:i w:val="false"/>
                <w:color w:val="000000"/>
                <w:sz w:val="15"/>
              </w:rPr>
              <w:t xml:space="preserve"> </w:t>
            </w:r>
          </w:p>
          <w:bookmarkEnd w:id="25604"/>
        </w:tc>
        <w:tc>
          <w:tcPr>
            <w:tcW w:w="1417" w:type="dxa"/>
            <w:tcBorders>
              <w:top w:val="outset" w:color="000000" w:sz="8"/>
              <w:left w:val="outset" w:color="000000" w:sz="8"/>
              <w:bottom w:val="outset" w:color="000000" w:sz="8"/>
              <w:right w:val="outset" w:color="000000" w:sz="8"/>
            </w:tcBorders>
            <w:vAlign w:val="center"/>
          </w:tcPr>
          <w:bookmarkStart w:name="25607" w:id="25605"/>
          <w:p>
            <w:pPr>
              <w:spacing w:after="0"/>
              <w:ind w:left="0"/>
              <w:jc w:val="center"/>
            </w:pPr>
            <w:r>
              <w:rPr>
                <w:rFonts w:ascii="Arial"/>
                <w:b w:val="false"/>
                <w:i w:val="false"/>
                <w:color w:val="000000"/>
                <w:sz w:val="15"/>
              </w:rPr>
              <w:t>1565,30</w:t>
            </w:r>
          </w:p>
          <w:bookmarkEnd w:id="2560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608" w:id="25606"/>
          <w:p>
            <w:pPr>
              <w:spacing w:after="0"/>
              <w:ind w:left="0"/>
              <w:jc w:val="center"/>
            </w:pPr>
            <w:r>
              <w:rPr>
                <w:rFonts w:ascii="Arial"/>
                <w:b w:val="false"/>
                <w:i w:val="false"/>
                <w:color w:val="000000"/>
                <w:sz w:val="15"/>
              </w:rPr>
              <w:t>4114082</w:t>
            </w:r>
          </w:p>
          <w:bookmarkEnd w:id="25606"/>
        </w:tc>
        <w:tc>
          <w:tcPr>
            <w:tcW w:w="1063" w:type="dxa"/>
            <w:tcBorders>
              <w:top w:val="outset" w:color="000000" w:sz="8"/>
              <w:left w:val="outset" w:color="000000" w:sz="8"/>
              <w:bottom w:val="outset" w:color="000000" w:sz="8"/>
              <w:right w:val="outset" w:color="000000" w:sz="8"/>
            </w:tcBorders>
            <w:vAlign w:val="center"/>
          </w:tcPr>
          <w:bookmarkStart w:name="25609" w:id="25607"/>
          <w:p>
            <w:pPr>
              <w:spacing w:after="0"/>
              <w:ind w:left="0"/>
              <w:jc w:val="center"/>
            </w:pPr>
            <w:r>
              <w:rPr>
                <w:rFonts w:ascii="Arial"/>
                <w:b w:val="false"/>
                <w:i w:val="false"/>
                <w:color w:val="000000"/>
                <w:sz w:val="15"/>
              </w:rPr>
              <w:t>4082</w:t>
            </w:r>
          </w:p>
          <w:bookmarkEnd w:id="25607"/>
        </w:tc>
        <w:tc>
          <w:tcPr>
            <w:tcW w:w="874" w:type="dxa"/>
            <w:tcBorders>
              <w:top w:val="outset" w:color="000000" w:sz="8"/>
              <w:left w:val="outset" w:color="000000" w:sz="8"/>
              <w:bottom w:val="outset" w:color="000000" w:sz="8"/>
              <w:right w:val="outset" w:color="000000" w:sz="8"/>
            </w:tcBorders>
            <w:vAlign w:val="center"/>
          </w:tcPr>
          <w:bookmarkStart w:name="25610" w:id="25608"/>
          <w:p>
            <w:pPr>
              <w:spacing w:after="0"/>
              <w:ind w:left="0"/>
              <w:jc w:val="center"/>
            </w:pPr>
            <w:r>
              <w:rPr>
                <w:rFonts w:ascii="Arial"/>
                <w:b w:val="false"/>
                <w:i w:val="false"/>
                <w:color w:val="000000"/>
                <w:sz w:val="15"/>
              </w:rPr>
              <w:t>0829</w:t>
            </w:r>
          </w:p>
          <w:bookmarkEnd w:id="25608"/>
        </w:tc>
        <w:tc>
          <w:tcPr>
            <w:tcW w:w="1875" w:type="dxa"/>
            <w:tcBorders>
              <w:top w:val="outset" w:color="000000" w:sz="8"/>
              <w:left w:val="outset" w:color="000000" w:sz="8"/>
              <w:bottom w:val="outset" w:color="000000" w:sz="8"/>
              <w:right w:val="outset" w:color="000000" w:sz="8"/>
            </w:tcBorders>
            <w:vAlign w:val="center"/>
          </w:tcPr>
          <w:bookmarkStart w:name="25611" w:id="25609"/>
          <w:p>
            <w:pPr>
              <w:spacing w:after="0"/>
              <w:ind w:left="0"/>
              <w:jc w:val="left"/>
            </w:pPr>
            <w:r>
              <w:rPr>
                <w:rFonts w:ascii="Arial"/>
                <w:b w:val="false"/>
                <w:i w:val="false"/>
                <w:color w:val="000000"/>
                <w:sz w:val="15"/>
              </w:rPr>
              <w:t>Інші заходи в галузі культури і мистецтва</w:t>
            </w:r>
          </w:p>
          <w:bookmarkEnd w:id="25609"/>
        </w:tc>
        <w:tc>
          <w:tcPr>
            <w:tcW w:w="1828" w:type="dxa"/>
            <w:tcBorders>
              <w:top w:val="outset" w:color="000000" w:sz="8"/>
              <w:left w:val="outset" w:color="000000" w:sz="8"/>
              <w:bottom w:val="outset" w:color="000000" w:sz="8"/>
              <w:right w:val="outset" w:color="000000" w:sz="8"/>
            </w:tcBorders>
            <w:vAlign w:val="center"/>
          </w:tcPr>
          <w:bookmarkStart w:name="25612" w:id="25610"/>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5610"/>
        </w:tc>
        <w:tc>
          <w:tcPr>
            <w:tcW w:w="1417" w:type="dxa"/>
            <w:tcBorders>
              <w:top w:val="outset" w:color="000000" w:sz="8"/>
              <w:left w:val="outset" w:color="000000" w:sz="8"/>
              <w:bottom w:val="outset" w:color="000000" w:sz="8"/>
              <w:right w:val="outset" w:color="000000" w:sz="8"/>
            </w:tcBorders>
            <w:vAlign w:val="center"/>
          </w:tcPr>
          <w:bookmarkStart w:name="25613" w:id="25611"/>
          <w:p>
            <w:pPr>
              <w:spacing w:after="0"/>
              <w:ind w:left="0"/>
              <w:jc w:val="center"/>
            </w:pPr>
            <w:r>
              <w:rPr>
                <w:rFonts w:ascii="Arial"/>
                <w:b w:val="false"/>
                <w:i w:val="false"/>
                <w:color w:val="000000"/>
                <w:sz w:val="15"/>
              </w:rPr>
              <w:t>851,30</w:t>
            </w:r>
          </w:p>
          <w:bookmarkEnd w:id="25611"/>
        </w:tc>
        <w:tc>
          <w:tcPr>
            <w:tcW w:w="1306" w:type="dxa"/>
            <w:tcBorders>
              <w:top w:val="outset" w:color="000000" w:sz="8"/>
              <w:left w:val="outset" w:color="000000" w:sz="8"/>
              <w:bottom w:val="outset" w:color="000000" w:sz="8"/>
              <w:right w:val="outset" w:color="000000" w:sz="8"/>
            </w:tcBorders>
            <w:vAlign w:val="center"/>
          </w:tcPr>
          <w:bookmarkStart w:name="25614" w:id="25612"/>
          <w:p>
            <w:pPr>
              <w:spacing w:after="0"/>
              <w:ind w:left="0"/>
              <w:jc w:val="center"/>
            </w:pPr>
            <w:r>
              <w:rPr>
                <w:rFonts w:ascii="Arial"/>
                <w:b w:val="false"/>
                <w:i w:val="false"/>
                <w:color w:val="000000"/>
                <w:sz w:val="15"/>
              </w:rPr>
              <w:t xml:space="preserve"> </w:t>
            </w:r>
          </w:p>
          <w:bookmarkEnd w:id="25612"/>
        </w:tc>
        <w:tc>
          <w:tcPr>
            <w:tcW w:w="1417" w:type="dxa"/>
            <w:tcBorders>
              <w:top w:val="outset" w:color="000000" w:sz="8"/>
              <w:left w:val="outset" w:color="000000" w:sz="8"/>
              <w:bottom w:val="outset" w:color="000000" w:sz="8"/>
              <w:right w:val="outset" w:color="000000" w:sz="8"/>
            </w:tcBorders>
            <w:vAlign w:val="center"/>
          </w:tcPr>
          <w:bookmarkStart w:name="25615" w:id="25613"/>
          <w:p>
            <w:pPr>
              <w:spacing w:after="0"/>
              <w:ind w:left="0"/>
              <w:jc w:val="center"/>
            </w:pPr>
            <w:r>
              <w:rPr>
                <w:rFonts w:ascii="Arial"/>
                <w:b w:val="false"/>
                <w:i w:val="false"/>
                <w:color w:val="000000"/>
                <w:sz w:val="15"/>
              </w:rPr>
              <w:t>851,30</w:t>
            </w:r>
          </w:p>
          <w:bookmarkEnd w:id="2561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616" w:id="25614"/>
          <w:p>
            <w:pPr>
              <w:spacing w:after="0"/>
              <w:ind w:left="0"/>
              <w:jc w:val="center"/>
            </w:pPr>
            <w:r>
              <w:rPr>
                <w:rFonts w:ascii="Arial"/>
                <w:b w:val="false"/>
                <w:i w:val="false"/>
                <w:color w:val="000000"/>
                <w:sz w:val="15"/>
              </w:rPr>
              <w:t>4115010</w:t>
            </w:r>
          </w:p>
          <w:bookmarkEnd w:id="25614"/>
        </w:tc>
        <w:tc>
          <w:tcPr>
            <w:tcW w:w="1063" w:type="dxa"/>
            <w:tcBorders>
              <w:top w:val="outset" w:color="000000" w:sz="8"/>
              <w:left w:val="outset" w:color="000000" w:sz="8"/>
              <w:bottom w:val="outset" w:color="000000" w:sz="8"/>
              <w:right w:val="outset" w:color="000000" w:sz="8"/>
            </w:tcBorders>
            <w:vAlign w:val="center"/>
          </w:tcPr>
          <w:bookmarkStart w:name="25617" w:id="25615"/>
          <w:p>
            <w:pPr>
              <w:spacing w:after="0"/>
              <w:ind w:left="0"/>
              <w:jc w:val="center"/>
            </w:pPr>
            <w:r>
              <w:rPr>
                <w:rFonts w:ascii="Arial"/>
                <w:b w:val="false"/>
                <w:i w:val="false"/>
                <w:color w:val="000000"/>
                <w:sz w:val="15"/>
              </w:rPr>
              <w:t>5010</w:t>
            </w:r>
          </w:p>
          <w:bookmarkEnd w:id="25615"/>
        </w:tc>
        <w:tc>
          <w:tcPr>
            <w:tcW w:w="874" w:type="dxa"/>
            <w:tcBorders>
              <w:top w:val="outset" w:color="000000" w:sz="8"/>
              <w:left w:val="outset" w:color="000000" w:sz="8"/>
              <w:bottom w:val="outset" w:color="000000" w:sz="8"/>
              <w:right w:val="outset" w:color="000000" w:sz="8"/>
            </w:tcBorders>
            <w:vAlign w:val="center"/>
          </w:tcPr>
          <w:bookmarkStart w:name="25618" w:id="25616"/>
          <w:p>
            <w:pPr>
              <w:spacing w:after="0"/>
              <w:ind w:left="0"/>
              <w:jc w:val="center"/>
            </w:pPr>
            <w:r>
              <w:rPr>
                <w:rFonts w:ascii="Arial"/>
                <w:b w:val="false"/>
                <w:i w:val="false"/>
                <w:color w:val="000000"/>
                <w:sz w:val="15"/>
              </w:rPr>
              <w:t xml:space="preserve"> </w:t>
            </w:r>
          </w:p>
          <w:bookmarkEnd w:id="25616"/>
        </w:tc>
        <w:tc>
          <w:tcPr>
            <w:tcW w:w="1875" w:type="dxa"/>
            <w:tcBorders>
              <w:top w:val="outset" w:color="000000" w:sz="8"/>
              <w:left w:val="outset" w:color="000000" w:sz="8"/>
              <w:bottom w:val="outset" w:color="000000" w:sz="8"/>
              <w:right w:val="outset" w:color="000000" w:sz="8"/>
            </w:tcBorders>
            <w:vAlign w:val="center"/>
          </w:tcPr>
          <w:bookmarkStart w:name="25619" w:id="25617"/>
          <w:p>
            <w:pPr>
              <w:spacing w:after="0"/>
              <w:ind w:left="0"/>
              <w:jc w:val="left"/>
            </w:pPr>
            <w:r>
              <w:rPr>
                <w:rFonts w:ascii="Arial"/>
                <w:b w:val="false"/>
                <w:i w:val="false"/>
                <w:color w:val="000000"/>
                <w:sz w:val="15"/>
              </w:rPr>
              <w:t>Проведення спортивної роботи в регіоні</w:t>
            </w:r>
          </w:p>
          <w:bookmarkEnd w:id="25617"/>
        </w:tc>
        <w:tc>
          <w:tcPr>
            <w:tcW w:w="1828" w:type="dxa"/>
            <w:tcBorders>
              <w:top w:val="outset" w:color="000000" w:sz="8"/>
              <w:left w:val="outset" w:color="000000" w:sz="8"/>
              <w:bottom w:val="outset" w:color="000000" w:sz="8"/>
              <w:right w:val="outset" w:color="000000" w:sz="8"/>
            </w:tcBorders>
            <w:vAlign w:val="center"/>
          </w:tcPr>
          <w:bookmarkStart w:name="25620" w:id="25618"/>
          <w:p>
            <w:pPr>
              <w:spacing w:after="0"/>
              <w:ind w:left="0"/>
              <w:jc w:val="left"/>
            </w:pPr>
            <w:r>
              <w:rPr>
                <w:rFonts w:ascii="Arial"/>
                <w:b w:val="false"/>
                <w:i w:val="false"/>
                <w:color w:val="000000"/>
                <w:sz w:val="15"/>
              </w:rPr>
              <w:t xml:space="preserve"> </w:t>
            </w:r>
          </w:p>
          <w:bookmarkEnd w:id="25618"/>
        </w:tc>
        <w:tc>
          <w:tcPr>
            <w:tcW w:w="1417" w:type="dxa"/>
            <w:tcBorders>
              <w:top w:val="outset" w:color="000000" w:sz="8"/>
              <w:left w:val="outset" w:color="000000" w:sz="8"/>
              <w:bottom w:val="outset" w:color="000000" w:sz="8"/>
              <w:right w:val="outset" w:color="000000" w:sz="8"/>
            </w:tcBorders>
            <w:vAlign w:val="center"/>
          </w:tcPr>
          <w:bookmarkStart w:name="25621" w:id="25619"/>
          <w:p>
            <w:pPr>
              <w:spacing w:after="0"/>
              <w:ind w:left="0"/>
              <w:jc w:val="center"/>
            </w:pPr>
            <w:r>
              <w:rPr>
                <w:rFonts w:ascii="Arial"/>
                <w:b w:val="false"/>
                <w:i w:val="false"/>
                <w:color w:val="000000"/>
                <w:sz w:val="15"/>
              </w:rPr>
              <w:t>100,00</w:t>
            </w:r>
          </w:p>
          <w:bookmarkEnd w:id="25619"/>
        </w:tc>
        <w:tc>
          <w:tcPr>
            <w:tcW w:w="1306" w:type="dxa"/>
            <w:tcBorders>
              <w:top w:val="outset" w:color="000000" w:sz="8"/>
              <w:left w:val="outset" w:color="000000" w:sz="8"/>
              <w:bottom w:val="outset" w:color="000000" w:sz="8"/>
              <w:right w:val="outset" w:color="000000" w:sz="8"/>
            </w:tcBorders>
            <w:vAlign w:val="center"/>
          </w:tcPr>
          <w:bookmarkStart w:name="25622" w:id="25620"/>
          <w:p>
            <w:pPr>
              <w:spacing w:after="0"/>
              <w:ind w:left="0"/>
              <w:jc w:val="center"/>
            </w:pPr>
            <w:r>
              <w:rPr>
                <w:rFonts w:ascii="Arial"/>
                <w:b w:val="false"/>
                <w:i w:val="false"/>
                <w:color w:val="000000"/>
                <w:sz w:val="15"/>
              </w:rPr>
              <w:t xml:space="preserve"> </w:t>
            </w:r>
          </w:p>
          <w:bookmarkEnd w:id="25620"/>
        </w:tc>
        <w:tc>
          <w:tcPr>
            <w:tcW w:w="1417" w:type="dxa"/>
            <w:tcBorders>
              <w:top w:val="outset" w:color="000000" w:sz="8"/>
              <w:left w:val="outset" w:color="000000" w:sz="8"/>
              <w:bottom w:val="outset" w:color="000000" w:sz="8"/>
              <w:right w:val="outset" w:color="000000" w:sz="8"/>
            </w:tcBorders>
            <w:vAlign w:val="center"/>
          </w:tcPr>
          <w:bookmarkStart w:name="25623" w:id="25621"/>
          <w:p>
            <w:pPr>
              <w:spacing w:after="0"/>
              <w:ind w:left="0"/>
              <w:jc w:val="center"/>
            </w:pPr>
            <w:r>
              <w:rPr>
                <w:rFonts w:ascii="Arial"/>
                <w:b w:val="false"/>
                <w:i w:val="false"/>
                <w:color w:val="000000"/>
                <w:sz w:val="15"/>
              </w:rPr>
              <w:t>100,00</w:t>
            </w:r>
          </w:p>
          <w:bookmarkEnd w:id="2562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624" w:id="25622"/>
          <w:p>
            <w:pPr>
              <w:spacing w:after="0"/>
              <w:ind w:left="0"/>
              <w:jc w:val="center"/>
            </w:pPr>
            <w:r>
              <w:rPr>
                <w:rFonts w:ascii="Arial"/>
                <w:b w:val="false"/>
                <w:i w:val="false"/>
                <w:color w:val="000000"/>
                <w:sz w:val="15"/>
              </w:rPr>
              <w:t>4115011</w:t>
            </w:r>
          </w:p>
          <w:bookmarkEnd w:id="25622"/>
        </w:tc>
        <w:tc>
          <w:tcPr>
            <w:tcW w:w="1063" w:type="dxa"/>
            <w:tcBorders>
              <w:top w:val="outset" w:color="000000" w:sz="8"/>
              <w:left w:val="outset" w:color="000000" w:sz="8"/>
              <w:bottom w:val="outset" w:color="000000" w:sz="8"/>
              <w:right w:val="outset" w:color="000000" w:sz="8"/>
            </w:tcBorders>
            <w:vAlign w:val="center"/>
          </w:tcPr>
          <w:bookmarkStart w:name="25625" w:id="25623"/>
          <w:p>
            <w:pPr>
              <w:spacing w:after="0"/>
              <w:ind w:left="0"/>
              <w:jc w:val="center"/>
            </w:pPr>
            <w:r>
              <w:rPr>
                <w:rFonts w:ascii="Arial"/>
                <w:b w:val="false"/>
                <w:i w:val="false"/>
                <w:color w:val="000000"/>
                <w:sz w:val="15"/>
              </w:rPr>
              <w:t>5011</w:t>
            </w:r>
          </w:p>
          <w:bookmarkEnd w:id="25623"/>
        </w:tc>
        <w:tc>
          <w:tcPr>
            <w:tcW w:w="874" w:type="dxa"/>
            <w:tcBorders>
              <w:top w:val="outset" w:color="000000" w:sz="8"/>
              <w:left w:val="outset" w:color="000000" w:sz="8"/>
              <w:bottom w:val="outset" w:color="000000" w:sz="8"/>
              <w:right w:val="outset" w:color="000000" w:sz="8"/>
            </w:tcBorders>
            <w:vAlign w:val="center"/>
          </w:tcPr>
          <w:bookmarkStart w:name="25626" w:id="25624"/>
          <w:p>
            <w:pPr>
              <w:spacing w:after="0"/>
              <w:ind w:left="0"/>
              <w:jc w:val="center"/>
            </w:pPr>
            <w:r>
              <w:rPr>
                <w:rFonts w:ascii="Arial"/>
                <w:b w:val="false"/>
                <w:i w:val="false"/>
                <w:color w:val="000000"/>
                <w:sz w:val="15"/>
              </w:rPr>
              <w:t>0810</w:t>
            </w:r>
          </w:p>
          <w:bookmarkEnd w:id="25624"/>
        </w:tc>
        <w:tc>
          <w:tcPr>
            <w:tcW w:w="1875" w:type="dxa"/>
            <w:tcBorders>
              <w:top w:val="outset" w:color="000000" w:sz="8"/>
              <w:left w:val="outset" w:color="000000" w:sz="8"/>
              <w:bottom w:val="outset" w:color="000000" w:sz="8"/>
              <w:right w:val="outset" w:color="000000" w:sz="8"/>
            </w:tcBorders>
            <w:vAlign w:val="center"/>
          </w:tcPr>
          <w:bookmarkStart w:name="25627" w:id="25625"/>
          <w:p>
            <w:pPr>
              <w:spacing w:after="0"/>
              <w:ind w:left="0"/>
              <w:jc w:val="left"/>
            </w:pPr>
            <w:r>
              <w:rPr>
                <w:rFonts w:ascii="Arial"/>
                <w:b w:val="false"/>
                <w:i w:val="false"/>
                <w:color w:val="000000"/>
                <w:sz w:val="15"/>
              </w:rPr>
              <w:t>Проведення навчально-тренувальних зборів і змагань з олімпійських видів спорту</w:t>
            </w:r>
          </w:p>
          <w:bookmarkEnd w:id="25625"/>
        </w:tc>
        <w:tc>
          <w:tcPr>
            <w:tcW w:w="1828" w:type="dxa"/>
            <w:tcBorders>
              <w:top w:val="outset" w:color="000000" w:sz="8"/>
              <w:left w:val="outset" w:color="000000" w:sz="8"/>
              <w:bottom w:val="outset" w:color="000000" w:sz="8"/>
              <w:right w:val="outset" w:color="000000" w:sz="8"/>
            </w:tcBorders>
            <w:vAlign w:val="center"/>
          </w:tcPr>
          <w:bookmarkStart w:name="25628" w:id="25626"/>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5626"/>
        </w:tc>
        <w:tc>
          <w:tcPr>
            <w:tcW w:w="1417" w:type="dxa"/>
            <w:tcBorders>
              <w:top w:val="outset" w:color="000000" w:sz="8"/>
              <w:left w:val="outset" w:color="000000" w:sz="8"/>
              <w:bottom w:val="outset" w:color="000000" w:sz="8"/>
              <w:right w:val="outset" w:color="000000" w:sz="8"/>
            </w:tcBorders>
            <w:vAlign w:val="center"/>
          </w:tcPr>
          <w:bookmarkStart w:name="25629" w:id="25627"/>
          <w:p>
            <w:pPr>
              <w:spacing w:after="0"/>
              <w:ind w:left="0"/>
              <w:jc w:val="center"/>
            </w:pPr>
            <w:r>
              <w:rPr>
                <w:rFonts w:ascii="Arial"/>
                <w:b w:val="false"/>
                <w:i w:val="false"/>
                <w:color w:val="000000"/>
                <w:sz w:val="15"/>
              </w:rPr>
              <w:t>100,00</w:t>
            </w:r>
          </w:p>
          <w:bookmarkEnd w:id="25627"/>
        </w:tc>
        <w:tc>
          <w:tcPr>
            <w:tcW w:w="1306" w:type="dxa"/>
            <w:tcBorders>
              <w:top w:val="outset" w:color="000000" w:sz="8"/>
              <w:left w:val="outset" w:color="000000" w:sz="8"/>
              <w:bottom w:val="outset" w:color="000000" w:sz="8"/>
              <w:right w:val="outset" w:color="000000" w:sz="8"/>
            </w:tcBorders>
            <w:vAlign w:val="center"/>
          </w:tcPr>
          <w:bookmarkStart w:name="25630" w:id="25628"/>
          <w:p>
            <w:pPr>
              <w:spacing w:after="0"/>
              <w:ind w:left="0"/>
              <w:jc w:val="center"/>
            </w:pPr>
            <w:r>
              <w:rPr>
                <w:rFonts w:ascii="Arial"/>
                <w:b w:val="false"/>
                <w:i w:val="false"/>
                <w:color w:val="000000"/>
                <w:sz w:val="15"/>
              </w:rPr>
              <w:t xml:space="preserve"> </w:t>
            </w:r>
          </w:p>
          <w:bookmarkEnd w:id="25628"/>
        </w:tc>
        <w:tc>
          <w:tcPr>
            <w:tcW w:w="1417" w:type="dxa"/>
            <w:tcBorders>
              <w:top w:val="outset" w:color="000000" w:sz="8"/>
              <w:left w:val="outset" w:color="000000" w:sz="8"/>
              <w:bottom w:val="outset" w:color="000000" w:sz="8"/>
              <w:right w:val="outset" w:color="000000" w:sz="8"/>
            </w:tcBorders>
            <w:vAlign w:val="center"/>
          </w:tcPr>
          <w:bookmarkStart w:name="25631" w:id="25629"/>
          <w:p>
            <w:pPr>
              <w:spacing w:after="0"/>
              <w:ind w:left="0"/>
              <w:jc w:val="center"/>
            </w:pPr>
            <w:r>
              <w:rPr>
                <w:rFonts w:ascii="Arial"/>
                <w:b w:val="false"/>
                <w:i w:val="false"/>
                <w:color w:val="000000"/>
                <w:sz w:val="15"/>
              </w:rPr>
              <w:t>100,00</w:t>
            </w:r>
          </w:p>
          <w:bookmarkEnd w:id="2562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632" w:id="25630"/>
          <w:p>
            <w:pPr>
              <w:spacing w:after="0"/>
              <w:ind w:left="0"/>
              <w:jc w:val="center"/>
            </w:pPr>
            <w:r>
              <w:rPr>
                <w:rFonts w:ascii="Arial"/>
                <w:b w:val="false"/>
                <w:i w:val="false"/>
                <w:color w:val="000000"/>
                <w:sz w:val="15"/>
              </w:rPr>
              <w:t>4115030</w:t>
            </w:r>
          </w:p>
          <w:bookmarkEnd w:id="25630"/>
        </w:tc>
        <w:tc>
          <w:tcPr>
            <w:tcW w:w="1063" w:type="dxa"/>
            <w:tcBorders>
              <w:top w:val="outset" w:color="000000" w:sz="8"/>
              <w:left w:val="outset" w:color="000000" w:sz="8"/>
              <w:bottom w:val="outset" w:color="000000" w:sz="8"/>
              <w:right w:val="outset" w:color="000000" w:sz="8"/>
            </w:tcBorders>
            <w:vAlign w:val="center"/>
          </w:tcPr>
          <w:bookmarkStart w:name="25633" w:id="25631"/>
          <w:p>
            <w:pPr>
              <w:spacing w:after="0"/>
              <w:ind w:left="0"/>
              <w:jc w:val="center"/>
            </w:pPr>
            <w:r>
              <w:rPr>
                <w:rFonts w:ascii="Arial"/>
                <w:b w:val="false"/>
                <w:i w:val="false"/>
                <w:color w:val="000000"/>
                <w:sz w:val="15"/>
              </w:rPr>
              <w:t>5030</w:t>
            </w:r>
          </w:p>
          <w:bookmarkEnd w:id="25631"/>
        </w:tc>
        <w:tc>
          <w:tcPr>
            <w:tcW w:w="874" w:type="dxa"/>
            <w:tcBorders>
              <w:top w:val="outset" w:color="000000" w:sz="8"/>
              <w:left w:val="outset" w:color="000000" w:sz="8"/>
              <w:bottom w:val="outset" w:color="000000" w:sz="8"/>
              <w:right w:val="outset" w:color="000000" w:sz="8"/>
            </w:tcBorders>
            <w:vAlign w:val="center"/>
          </w:tcPr>
          <w:bookmarkStart w:name="25634" w:id="25632"/>
          <w:p>
            <w:pPr>
              <w:spacing w:after="0"/>
              <w:ind w:left="0"/>
              <w:jc w:val="center"/>
            </w:pPr>
            <w:r>
              <w:rPr>
                <w:rFonts w:ascii="Arial"/>
                <w:b w:val="false"/>
                <w:i w:val="false"/>
                <w:color w:val="000000"/>
                <w:sz w:val="15"/>
              </w:rPr>
              <w:t xml:space="preserve"> </w:t>
            </w:r>
          </w:p>
          <w:bookmarkEnd w:id="25632"/>
        </w:tc>
        <w:tc>
          <w:tcPr>
            <w:tcW w:w="1875" w:type="dxa"/>
            <w:tcBorders>
              <w:top w:val="outset" w:color="000000" w:sz="8"/>
              <w:left w:val="outset" w:color="000000" w:sz="8"/>
              <w:bottom w:val="outset" w:color="000000" w:sz="8"/>
              <w:right w:val="outset" w:color="000000" w:sz="8"/>
            </w:tcBorders>
            <w:vAlign w:val="center"/>
          </w:tcPr>
          <w:bookmarkStart w:name="25635" w:id="25633"/>
          <w:p>
            <w:pPr>
              <w:spacing w:after="0"/>
              <w:ind w:left="0"/>
              <w:jc w:val="left"/>
            </w:pPr>
            <w:r>
              <w:rPr>
                <w:rFonts w:ascii="Arial"/>
                <w:b w:val="false"/>
                <w:i w:val="false"/>
                <w:color w:val="000000"/>
                <w:sz w:val="15"/>
              </w:rPr>
              <w:t>Розвиток дитячо-юнацького та резервного спорту</w:t>
            </w:r>
          </w:p>
          <w:bookmarkEnd w:id="25633"/>
        </w:tc>
        <w:tc>
          <w:tcPr>
            <w:tcW w:w="1828" w:type="dxa"/>
            <w:tcBorders>
              <w:top w:val="outset" w:color="000000" w:sz="8"/>
              <w:left w:val="outset" w:color="000000" w:sz="8"/>
              <w:bottom w:val="outset" w:color="000000" w:sz="8"/>
              <w:right w:val="outset" w:color="000000" w:sz="8"/>
            </w:tcBorders>
            <w:vAlign w:val="center"/>
          </w:tcPr>
          <w:bookmarkStart w:name="25636" w:id="25634"/>
          <w:p>
            <w:pPr>
              <w:spacing w:after="0"/>
              <w:ind w:left="0"/>
              <w:jc w:val="left"/>
            </w:pPr>
            <w:r>
              <w:rPr>
                <w:rFonts w:ascii="Arial"/>
                <w:b w:val="false"/>
                <w:i w:val="false"/>
                <w:color w:val="000000"/>
                <w:sz w:val="15"/>
              </w:rPr>
              <w:t xml:space="preserve"> </w:t>
            </w:r>
          </w:p>
          <w:bookmarkEnd w:id="25634"/>
        </w:tc>
        <w:tc>
          <w:tcPr>
            <w:tcW w:w="1417" w:type="dxa"/>
            <w:tcBorders>
              <w:top w:val="outset" w:color="000000" w:sz="8"/>
              <w:left w:val="outset" w:color="000000" w:sz="8"/>
              <w:bottom w:val="outset" w:color="000000" w:sz="8"/>
              <w:right w:val="outset" w:color="000000" w:sz="8"/>
            </w:tcBorders>
            <w:vAlign w:val="center"/>
          </w:tcPr>
          <w:bookmarkStart w:name="25637" w:id="25635"/>
          <w:p>
            <w:pPr>
              <w:spacing w:after="0"/>
              <w:ind w:left="0"/>
              <w:jc w:val="center"/>
            </w:pPr>
            <w:r>
              <w:rPr>
                <w:rFonts w:ascii="Arial"/>
                <w:b w:val="false"/>
                <w:i w:val="false"/>
                <w:color w:val="000000"/>
                <w:sz w:val="15"/>
              </w:rPr>
              <w:t>2762,30</w:t>
            </w:r>
          </w:p>
          <w:bookmarkEnd w:id="25635"/>
        </w:tc>
        <w:tc>
          <w:tcPr>
            <w:tcW w:w="1306" w:type="dxa"/>
            <w:tcBorders>
              <w:top w:val="outset" w:color="000000" w:sz="8"/>
              <w:left w:val="outset" w:color="000000" w:sz="8"/>
              <w:bottom w:val="outset" w:color="000000" w:sz="8"/>
              <w:right w:val="outset" w:color="000000" w:sz="8"/>
            </w:tcBorders>
            <w:vAlign w:val="center"/>
          </w:tcPr>
          <w:bookmarkStart w:name="25638" w:id="25636"/>
          <w:p>
            <w:pPr>
              <w:spacing w:after="0"/>
              <w:ind w:left="0"/>
              <w:jc w:val="center"/>
            </w:pPr>
            <w:r>
              <w:rPr>
                <w:rFonts w:ascii="Arial"/>
                <w:b w:val="false"/>
                <w:i w:val="false"/>
                <w:color w:val="000000"/>
                <w:sz w:val="15"/>
              </w:rPr>
              <w:t>200,00</w:t>
            </w:r>
          </w:p>
          <w:bookmarkEnd w:id="25636"/>
        </w:tc>
        <w:tc>
          <w:tcPr>
            <w:tcW w:w="1417" w:type="dxa"/>
            <w:tcBorders>
              <w:top w:val="outset" w:color="000000" w:sz="8"/>
              <w:left w:val="outset" w:color="000000" w:sz="8"/>
              <w:bottom w:val="outset" w:color="000000" w:sz="8"/>
              <w:right w:val="outset" w:color="000000" w:sz="8"/>
            </w:tcBorders>
            <w:vAlign w:val="center"/>
          </w:tcPr>
          <w:bookmarkStart w:name="25639" w:id="25637"/>
          <w:p>
            <w:pPr>
              <w:spacing w:after="0"/>
              <w:ind w:left="0"/>
              <w:jc w:val="center"/>
            </w:pPr>
            <w:r>
              <w:rPr>
                <w:rFonts w:ascii="Arial"/>
                <w:b w:val="false"/>
                <w:i w:val="false"/>
                <w:color w:val="000000"/>
                <w:sz w:val="15"/>
              </w:rPr>
              <w:t>2962,30</w:t>
            </w:r>
          </w:p>
          <w:bookmarkEnd w:id="2563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640" w:id="25638"/>
          <w:p>
            <w:pPr>
              <w:spacing w:after="0"/>
              <w:ind w:left="0"/>
              <w:jc w:val="center"/>
            </w:pPr>
            <w:r>
              <w:rPr>
                <w:rFonts w:ascii="Arial"/>
                <w:b w:val="false"/>
                <w:i w:val="false"/>
                <w:color w:val="000000"/>
                <w:sz w:val="15"/>
              </w:rPr>
              <w:t>4115031</w:t>
            </w:r>
          </w:p>
          <w:bookmarkEnd w:id="25638"/>
        </w:tc>
        <w:tc>
          <w:tcPr>
            <w:tcW w:w="1063" w:type="dxa"/>
            <w:tcBorders>
              <w:top w:val="outset" w:color="000000" w:sz="8"/>
              <w:left w:val="outset" w:color="000000" w:sz="8"/>
              <w:bottom w:val="outset" w:color="000000" w:sz="8"/>
              <w:right w:val="outset" w:color="000000" w:sz="8"/>
            </w:tcBorders>
            <w:vAlign w:val="center"/>
          </w:tcPr>
          <w:bookmarkStart w:name="25641" w:id="25639"/>
          <w:p>
            <w:pPr>
              <w:spacing w:after="0"/>
              <w:ind w:left="0"/>
              <w:jc w:val="center"/>
            </w:pPr>
            <w:r>
              <w:rPr>
                <w:rFonts w:ascii="Arial"/>
                <w:b w:val="false"/>
                <w:i w:val="false"/>
                <w:color w:val="000000"/>
                <w:sz w:val="15"/>
              </w:rPr>
              <w:t>5031</w:t>
            </w:r>
          </w:p>
          <w:bookmarkEnd w:id="25639"/>
        </w:tc>
        <w:tc>
          <w:tcPr>
            <w:tcW w:w="874" w:type="dxa"/>
            <w:tcBorders>
              <w:top w:val="outset" w:color="000000" w:sz="8"/>
              <w:left w:val="outset" w:color="000000" w:sz="8"/>
              <w:bottom w:val="outset" w:color="000000" w:sz="8"/>
              <w:right w:val="outset" w:color="000000" w:sz="8"/>
            </w:tcBorders>
            <w:vAlign w:val="center"/>
          </w:tcPr>
          <w:bookmarkStart w:name="25642" w:id="25640"/>
          <w:p>
            <w:pPr>
              <w:spacing w:after="0"/>
              <w:ind w:left="0"/>
              <w:jc w:val="center"/>
            </w:pPr>
            <w:r>
              <w:rPr>
                <w:rFonts w:ascii="Arial"/>
                <w:b w:val="false"/>
                <w:i w:val="false"/>
                <w:color w:val="000000"/>
                <w:sz w:val="15"/>
              </w:rPr>
              <w:t>0810</w:t>
            </w:r>
          </w:p>
          <w:bookmarkEnd w:id="25640"/>
        </w:tc>
        <w:tc>
          <w:tcPr>
            <w:tcW w:w="1875" w:type="dxa"/>
            <w:tcBorders>
              <w:top w:val="outset" w:color="000000" w:sz="8"/>
              <w:left w:val="outset" w:color="000000" w:sz="8"/>
              <w:bottom w:val="outset" w:color="000000" w:sz="8"/>
              <w:right w:val="outset" w:color="000000" w:sz="8"/>
            </w:tcBorders>
            <w:vAlign w:val="center"/>
          </w:tcPr>
          <w:bookmarkStart w:name="25643" w:id="25641"/>
          <w:p>
            <w:pPr>
              <w:spacing w:after="0"/>
              <w:ind w:left="0"/>
              <w:jc w:val="left"/>
            </w:pPr>
            <w:r>
              <w:rPr>
                <w:rFonts w:ascii="Arial"/>
                <w:b w:val="false"/>
                <w:i w:val="false"/>
                <w:color w:val="000000"/>
                <w:sz w:val="15"/>
              </w:rPr>
              <w:t>Утримання та навчально-тренувальна робота комунальних дитячо-юнацьких спортивних шкіл</w:t>
            </w:r>
          </w:p>
          <w:bookmarkEnd w:id="25641"/>
        </w:tc>
        <w:tc>
          <w:tcPr>
            <w:tcW w:w="1828" w:type="dxa"/>
            <w:tcBorders>
              <w:top w:val="outset" w:color="000000" w:sz="8"/>
              <w:left w:val="outset" w:color="000000" w:sz="8"/>
              <w:bottom w:val="outset" w:color="000000" w:sz="8"/>
              <w:right w:val="outset" w:color="000000" w:sz="8"/>
            </w:tcBorders>
            <w:vAlign w:val="center"/>
          </w:tcPr>
          <w:bookmarkStart w:name="25644" w:id="25642"/>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5642"/>
        </w:tc>
        <w:tc>
          <w:tcPr>
            <w:tcW w:w="1417" w:type="dxa"/>
            <w:tcBorders>
              <w:top w:val="outset" w:color="000000" w:sz="8"/>
              <w:left w:val="outset" w:color="000000" w:sz="8"/>
              <w:bottom w:val="outset" w:color="000000" w:sz="8"/>
              <w:right w:val="outset" w:color="000000" w:sz="8"/>
            </w:tcBorders>
            <w:vAlign w:val="center"/>
          </w:tcPr>
          <w:bookmarkStart w:name="25645" w:id="25643"/>
          <w:p>
            <w:pPr>
              <w:spacing w:after="0"/>
              <w:ind w:left="0"/>
              <w:jc w:val="center"/>
            </w:pPr>
            <w:r>
              <w:rPr>
                <w:rFonts w:ascii="Arial"/>
                <w:b w:val="false"/>
                <w:i w:val="false"/>
                <w:color w:val="000000"/>
                <w:sz w:val="15"/>
              </w:rPr>
              <w:t>2762,30</w:t>
            </w:r>
          </w:p>
          <w:bookmarkEnd w:id="25643"/>
        </w:tc>
        <w:tc>
          <w:tcPr>
            <w:tcW w:w="1306" w:type="dxa"/>
            <w:tcBorders>
              <w:top w:val="outset" w:color="000000" w:sz="8"/>
              <w:left w:val="outset" w:color="000000" w:sz="8"/>
              <w:bottom w:val="outset" w:color="000000" w:sz="8"/>
              <w:right w:val="outset" w:color="000000" w:sz="8"/>
            </w:tcBorders>
            <w:vAlign w:val="center"/>
          </w:tcPr>
          <w:bookmarkStart w:name="25646" w:id="25644"/>
          <w:p>
            <w:pPr>
              <w:spacing w:after="0"/>
              <w:ind w:left="0"/>
              <w:jc w:val="center"/>
            </w:pPr>
            <w:r>
              <w:rPr>
                <w:rFonts w:ascii="Arial"/>
                <w:b w:val="false"/>
                <w:i w:val="false"/>
                <w:color w:val="000000"/>
                <w:sz w:val="15"/>
              </w:rPr>
              <w:t>200,00</w:t>
            </w:r>
          </w:p>
          <w:bookmarkEnd w:id="25644"/>
        </w:tc>
        <w:tc>
          <w:tcPr>
            <w:tcW w:w="1417" w:type="dxa"/>
            <w:tcBorders>
              <w:top w:val="outset" w:color="000000" w:sz="8"/>
              <w:left w:val="outset" w:color="000000" w:sz="8"/>
              <w:bottom w:val="outset" w:color="000000" w:sz="8"/>
              <w:right w:val="outset" w:color="000000" w:sz="8"/>
            </w:tcBorders>
            <w:vAlign w:val="center"/>
          </w:tcPr>
          <w:bookmarkStart w:name="25647" w:id="25645"/>
          <w:p>
            <w:pPr>
              <w:spacing w:after="0"/>
              <w:ind w:left="0"/>
              <w:jc w:val="center"/>
            </w:pPr>
            <w:r>
              <w:rPr>
                <w:rFonts w:ascii="Arial"/>
                <w:b w:val="false"/>
                <w:i w:val="false"/>
                <w:color w:val="000000"/>
                <w:sz w:val="15"/>
              </w:rPr>
              <w:t>2962,30</w:t>
            </w:r>
          </w:p>
          <w:bookmarkEnd w:id="2564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648" w:id="25646"/>
          <w:p>
            <w:pPr>
              <w:spacing w:after="0"/>
              <w:ind w:left="0"/>
              <w:jc w:val="center"/>
            </w:pPr>
            <w:r>
              <w:rPr>
                <w:rFonts w:ascii="Arial"/>
                <w:b w:val="false"/>
                <w:i w:val="false"/>
                <w:color w:val="000000"/>
                <w:sz w:val="15"/>
              </w:rPr>
              <w:t>4116010</w:t>
            </w:r>
          </w:p>
          <w:bookmarkEnd w:id="25646"/>
        </w:tc>
        <w:tc>
          <w:tcPr>
            <w:tcW w:w="1063" w:type="dxa"/>
            <w:tcBorders>
              <w:top w:val="outset" w:color="000000" w:sz="8"/>
              <w:left w:val="outset" w:color="000000" w:sz="8"/>
              <w:bottom w:val="outset" w:color="000000" w:sz="8"/>
              <w:right w:val="outset" w:color="000000" w:sz="8"/>
            </w:tcBorders>
            <w:vAlign w:val="center"/>
          </w:tcPr>
          <w:bookmarkStart w:name="25649" w:id="25647"/>
          <w:p>
            <w:pPr>
              <w:spacing w:after="0"/>
              <w:ind w:left="0"/>
              <w:jc w:val="center"/>
            </w:pPr>
            <w:r>
              <w:rPr>
                <w:rFonts w:ascii="Arial"/>
                <w:b w:val="false"/>
                <w:i w:val="false"/>
                <w:color w:val="000000"/>
                <w:sz w:val="15"/>
              </w:rPr>
              <w:t>6010</w:t>
            </w:r>
          </w:p>
          <w:bookmarkEnd w:id="25647"/>
        </w:tc>
        <w:tc>
          <w:tcPr>
            <w:tcW w:w="874" w:type="dxa"/>
            <w:tcBorders>
              <w:top w:val="outset" w:color="000000" w:sz="8"/>
              <w:left w:val="outset" w:color="000000" w:sz="8"/>
              <w:bottom w:val="outset" w:color="000000" w:sz="8"/>
              <w:right w:val="outset" w:color="000000" w:sz="8"/>
            </w:tcBorders>
            <w:vAlign w:val="center"/>
          </w:tcPr>
          <w:bookmarkStart w:name="25650" w:id="25648"/>
          <w:p>
            <w:pPr>
              <w:spacing w:after="0"/>
              <w:ind w:left="0"/>
              <w:jc w:val="center"/>
            </w:pPr>
            <w:r>
              <w:rPr>
                <w:rFonts w:ascii="Arial"/>
                <w:b w:val="false"/>
                <w:i w:val="false"/>
                <w:color w:val="000000"/>
                <w:sz w:val="15"/>
              </w:rPr>
              <w:t xml:space="preserve"> </w:t>
            </w:r>
          </w:p>
          <w:bookmarkEnd w:id="25648"/>
        </w:tc>
        <w:tc>
          <w:tcPr>
            <w:tcW w:w="1875" w:type="dxa"/>
            <w:tcBorders>
              <w:top w:val="outset" w:color="000000" w:sz="8"/>
              <w:left w:val="outset" w:color="000000" w:sz="8"/>
              <w:bottom w:val="outset" w:color="000000" w:sz="8"/>
              <w:right w:val="outset" w:color="000000" w:sz="8"/>
            </w:tcBorders>
            <w:vAlign w:val="center"/>
          </w:tcPr>
          <w:bookmarkStart w:name="25651" w:id="25649"/>
          <w:p>
            <w:pPr>
              <w:spacing w:after="0"/>
              <w:ind w:left="0"/>
              <w:jc w:val="left"/>
            </w:pPr>
            <w:r>
              <w:rPr>
                <w:rFonts w:ascii="Arial"/>
                <w:b w:val="false"/>
                <w:i w:val="false"/>
                <w:color w:val="000000"/>
                <w:sz w:val="15"/>
              </w:rPr>
              <w:t>Утримання та ефективна експлуатація об'єктів житлово-комунального господарства</w:t>
            </w:r>
          </w:p>
          <w:bookmarkEnd w:id="25649"/>
        </w:tc>
        <w:tc>
          <w:tcPr>
            <w:tcW w:w="1828" w:type="dxa"/>
            <w:tcBorders>
              <w:top w:val="outset" w:color="000000" w:sz="8"/>
              <w:left w:val="outset" w:color="000000" w:sz="8"/>
              <w:bottom w:val="outset" w:color="000000" w:sz="8"/>
              <w:right w:val="outset" w:color="000000" w:sz="8"/>
            </w:tcBorders>
            <w:vAlign w:val="center"/>
          </w:tcPr>
          <w:bookmarkStart w:name="25652" w:id="25650"/>
          <w:p>
            <w:pPr>
              <w:spacing w:after="0"/>
              <w:ind w:left="0"/>
              <w:jc w:val="left"/>
            </w:pPr>
            <w:r>
              <w:rPr>
                <w:rFonts w:ascii="Arial"/>
                <w:b w:val="false"/>
                <w:i w:val="false"/>
                <w:color w:val="000000"/>
                <w:sz w:val="15"/>
              </w:rPr>
              <w:t xml:space="preserve"> </w:t>
            </w:r>
          </w:p>
          <w:bookmarkEnd w:id="25650"/>
        </w:tc>
        <w:tc>
          <w:tcPr>
            <w:tcW w:w="1417" w:type="dxa"/>
            <w:tcBorders>
              <w:top w:val="outset" w:color="000000" w:sz="8"/>
              <w:left w:val="outset" w:color="000000" w:sz="8"/>
              <w:bottom w:val="outset" w:color="000000" w:sz="8"/>
              <w:right w:val="outset" w:color="000000" w:sz="8"/>
            </w:tcBorders>
            <w:vAlign w:val="center"/>
          </w:tcPr>
          <w:bookmarkStart w:name="25653" w:id="25651"/>
          <w:p>
            <w:pPr>
              <w:spacing w:after="0"/>
              <w:ind w:left="0"/>
              <w:jc w:val="center"/>
            </w:pPr>
            <w:r>
              <w:rPr>
                <w:rFonts w:ascii="Arial"/>
                <w:b w:val="false"/>
                <w:i w:val="false"/>
                <w:color w:val="000000"/>
                <w:sz w:val="15"/>
              </w:rPr>
              <w:t xml:space="preserve"> </w:t>
            </w:r>
          </w:p>
          <w:bookmarkEnd w:id="25651"/>
        </w:tc>
        <w:tc>
          <w:tcPr>
            <w:tcW w:w="1306" w:type="dxa"/>
            <w:tcBorders>
              <w:top w:val="outset" w:color="000000" w:sz="8"/>
              <w:left w:val="outset" w:color="000000" w:sz="8"/>
              <w:bottom w:val="outset" w:color="000000" w:sz="8"/>
              <w:right w:val="outset" w:color="000000" w:sz="8"/>
            </w:tcBorders>
            <w:vAlign w:val="center"/>
          </w:tcPr>
          <w:bookmarkStart w:name="25654" w:id="25652"/>
          <w:p>
            <w:pPr>
              <w:spacing w:after="0"/>
              <w:ind w:left="0"/>
              <w:jc w:val="center"/>
            </w:pPr>
            <w:r>
              <w:rPr>
                <w:rFonts w:ascii="Arial"/>
                <w:b w:val="false"/>
                <w:i w:val="false"/>
                <w:color w:val="000000"/>
                <w:sz w:val="15"/>
              </w:rPr>
              <w:t>62650,00</w:t>
            </w:r>
          </w:p>
          <w:bookmarkEnd w:id="25652"/>
        </w:tc>
        <w:tc>
          <w:tcPr>
            <w:tcW w:w="1417" w:type="dxa"/>
            <w:tcBorders>
              <w:top w:val="outset" w:color="000000" w:sz="8"/>
              <w:left w:val="outset" w:color="000000" w:sz="8"/>
              <w:bottom w:val="outset" w:color="000000" w:sz="8"/>
              <w:right w:val="outset" w:color="000000" w:sz="8"/>
            </w:tcBorders>
            <w:vAlign w:val="center"/>
          </w:tcPr>
          <w:bookmarkStart w:name="25655" w:id="25653"/>
          <w:p>
            <w:pPr>
              <w:spacing w:after="0"/>
              <w:ind w:left="0"/>
              <w:jc w:val="center"/>
            </w:pPr>
            <w:r>
              <w:rPr>
                <w:rFonts w:ascii="Arial"/>
                <w:b w:val="false"/>
                <w:i w:val="false"/>
                <w:color w:val="000000"/>
                <w:sz w:val="15"/>
              </w:rPr>
              <w:t>62650,00</w:t>
            </w:r>
          </w:p>
          <w:bookmarkEnd w:id="2565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656" w:id="25654"/>
          <w:p>
            <w:pPr>
              <w:spacing w:after="0"/>
              <w:ind w:left="0"/>
              <w:jc w:val="center"/>
            </w:pPr>
            <w:r>
              <w:rPr>
                <w:rFonts w:ascii="Arial"/>
                <w:b w:val="false"/>
                <w:i w:val="false"/>
                <w:color w:val="000000"/>
                <w:sz w:val="15"/>
              </w:rPr>
              <w:t>4116011</w:t>
            </w:r>
          </w:p>
          <w:bookmarkEnd w:id="25654"/>
        </w:tc>
        <w:tc>
          <w:tcPr>
            <w:tcW w:w="1063" w:type="dxa"/>
            <w:tcBorders>
              <w:top w:val="outset" w:color="000000" w:sz="8"/>
              <w:left w:val="outset" w:color="000000" w:sz="8"/>
              <w:bottom w:val="outset" w:color="000000" w:sz="8"/>
              <w:right w:val="outset" w:color="000000" w:sz="8"/>
            </w:tcBorders>
            <w:vAlign w:val="center"/>
          </w:tcPr>
          <w:bookmarkStart w:name="25657" w:id="25655"/>
          <w:p>
            <w:pPr>
              <w:spacing w:after="0"/>
              <w:ind w:left="0"/>
              <w:jc w:val="center"/>
            </w:pPr>
            <w:r>
              <w:rPr>
                <w:rFonts w:ascii="Arial"/>
                <w:b w:val="false"/>
                <w:i w:val="false"/>
                <w:color w:val="000000"/>
                <w:sz w:val="15"/>
              </w:rPr>
              <w:t>6011</w:t>
            </w:r>
          </w:p>
          <w:bookmarkEnd w:id="25655"/>
        </w:tc>
        <w:tc>
          <w:tcPr>
            <w:tcW w:w="874" w:type="dxa"/>
            <w:tcBorders>
              <w:top w:val="outset" w:color="000000" w:sz="8"/>
              <w:left w:val="outset" w:color="000000" w:sz="8"/>
              <w:bottom w:val="outset" w:color="000000" w:sz="8"/>
              <w:right w:val="outset" w:color="000000" w:sz="8"/>
            </w:tcBorders>
            <w:vAlign w:val="center"/>
          </w:tcPr>
          <w:bookmarkStart w:name="25658" w:id="25656"/>
          <w:p>
            <w:pPr>
              <w:spacing w:after="0"/>
              <w:ind w:left="0"/>
              <w:jc w:val="center"/>
            </w:pPr>
            <w:r>
              <w:rPr>
                <w:rFonts w:ascii="Arial"/>
                <w:b w:val="false"/>
                <w:i w:val="false"/>
                <w:color w:val="000000"/>
                <w:sz w:val="15"/>
              </w:rPr>
              <w:t>0620</w:t>
            </w:r>
          </w:p>
          <w:bookmarkEnd w:id="25656"/>
        </w:tc>
        <w:tc>
          <w:tcPr>
            <w:tcW w:w="1875" w:type="dxa"/>
            <w:tcBorders>
              <w:top w:val="outset" w:color="000000" w:sz="8"/>
              <w:left w:val="outset" w:color="000000" w:sz="8"/>
              <w:bottom w:val="outset" w:color="000000" w:sz="8"/>
              <w:right w:val="outset" w:color="000000" w:sz="8"/>
            </w:tcBorders>
            <w:vAlign w:val="center"/>
          </w:tcPr>
          <w:bookmarkStart w:name="25659" w:id="25657"/>
          <w:p>
            <w:pPr>
              <w:spacing w:after="0"/>
              <w:ind w:left="0"/>
              <w:jc w:val="left"/>
            </w:pPr>
            <w:r>
              <w:rPr>
                <w:rFonts w:ascii="Arial"/>
                <w:b w:val="false"/>
                <w:i w:val="false"/>
                <w:color w:val="000000"/>
                <w:sz w:val="15"/>
              </w:rPr>
              <w:t>Експлуатація та технічне обслуговування житлового фонду</w:t>
            </w:r>
          </w:p>
          <w:bookmarkEnd w:id="25657"/>
        </w:tc>
        <w:tc>
          <w:tcPr>
            <w:tcW w:w="1828" w:type="dxa"/>
            <w:tcBorders>
              <w:top w:val="outset" w:color="000000" w:sz="8"/>
              <w:left w:val="outset" w:color="000000" w:sz="8"/>
              <w:bottom w:val="outset" w:color="000000" w:sz="8"/>
              <w:right w:val="outset" w:color="000000" w:sz="8"/>
            </w:tcBorders>
            <w:vAlign w:val="center"/>
          </w:tcPr>
          <w:bookmarkStart w:name="25660" w:id="25658"/>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2016 - 2020 роки</w:t>
            </w:r>
          </w:p>
          <w:bookmarkEnd w:id="25658"/>
        </w:tc>
        <w:tc>
          <w:tcPr>
            <w:tcW w:w="1417" w:type="dxa"/>
            <w:tcBorders>
              <w:top w:val="outset" w:color="000000" w:sz="8"/>
              <w:left w:val="outset" w:color="000000" w:sz="8"/>
              <w:bottom w:val="outset" w:color="000000" w:sz="8"/>
              <w:right w:val="outset" w:color="000000" w:sz="8"/>
            </w:tcBorders>
            <w:vAlign w:val="center"/>
          </w:tcPr>
          <w:bookmarkStart w:name="25661" w:id="25659"/>
          <w:p>
            <w:pPr>
              <w:spacing w:after="0"/>
              <w:ind w:left="0"/>
              <w:jc w:val="center"/>
            </w:pPr>
            <w:r>
              <w:rPr>
                <w:rFonts w:ascii="Arial"/>
                <w:b w:val="false"/>
                <w:i w:val="false"/>
                <w:color w:val="000000"/>
                <w:sz w:val="15"/>
              </w:rPr>
              <w:t xml:space="preserve"> </w:t>
            </w:r>
          </w:p>
          <w:bookmarkEnd w:id="25659"/>
        </w:tc>
        <w:tc>
          <w:tcPr>
            <w:tcW w:w="1306" w:type="dxa"/>
            <w:tcBorders>
              <w:top w:val="outset" w:color="000000" w:sz="8"/>
              <w:left w:val="outset" w:color="000000" w:sz="8"/>
              <w:bottom w:val="outset" w:color="000000" w:sz="8"/>
              <w:right w:val="outset" w:color="000000" w:sz="8"/>
            </w:tcBorders>
            <w:vAlign w:val="center"/>
          </w:tcPr>
          <w:bookmarkStart w:name="25662" w:id="25660"/>
          <w:p>
            <w:pPr>
              <w:spacing w:after="0"/>
              <w:ind w:left="0"/>
              <w:jc w:val="center"/>
            </w:pPr>
            <w:r>
              <w:rPr>
                <w:rFonts w:ascii="Arial"/>
                <w:b w:val="false"/>
                <w:i w:val="false"/>
                <w:color w:val="000000"/>
                <w:sz w:val="15"/>
              </w:rPr>
              <w:t>61650,00</w:t>
            </w:r>
          </w:p>
          <w:bookmarkEnd w:id="25660"/>
        </w:tc>
        <w:tc>
          <w:tcPr>
            <w:tcW w:w="1417" w:type="dxa"/>
            <w:tcBorders>
              <w:top w:val="outset" w:color="000000" w:sz="8"/>
              <w:left w:val="outset" w:color="000000" w:sz="8"/>
              <w:bottom w:val="outset" w:color="000000" w:sz="8"/>
              <w:right w:val="outset" w:color="000000" w:sz="8"/>
            </w:tcBorders>
            <w:vAlign w:val="center"/>
          </w:tcPr>
          <w:bookmarkStart w:name="25663" w:id="25661"/>
          <w:p>
            <w:pPr>
              <w:spacing w:after="0"/>
              <w:ind w:left="0"/>
              <w:jc w:val="center"/>
            </w:pPr>
            <w:r>
              <w:rPr>
                <w:rFonts w:ascii="Arial"/>
                <w:b w:val="false"/>
                <w:i w:val="false"/>
                <w:color w:val="000000"/>
                <w:sz w:val="15"/>
              </w:rPr>
              <w:t>61650,00</w:t>
            </w:r>
          </w:p>
          <w:bookmarkEnd w:id="2566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664" w:id="25662"/>
          <w:p>
            <w:pPr>
              <w:spacing w:after="0"/>
              <w:ind w:left="0"/>
              <w:jc w:val="center"/>
            </w:pPr>
            <w:r>
              <w:rPr>
                <w:rFonts w:ascii="Arial"/>
                <w:b w:val="false"/>
                <w:i w:val="false"/>
                <w:color w:val="000000"/>
                <w:sz w:val="15"/>
              </w:rPr>
              <w:t>4116015</w:t>
            </w:r>
          </w:p>
          <w:bookmarkEnd w:id="25662"/>
        </w:tc>
        <w:tc>
          <w:tcPr>
            <w:tcW w:w="1063" w:type="dxa"/>
            <w:tcBorders>
              <w:top w:val="outset" w:color="000000" w:sz="8"/>
              <w:left w:val="outset" w:color="000000" w:sz="8"/>
              <w:bottom w:val="outset" w:color="000000" w:sz="8"/>
              <w:right w:val="outset" w:color="000000" w:sz="8"/>
            </w:tcBorders>
            <w:vAlign w:val="center"/>
          </w:tcPr>
          <w:bookmarkStart w:name="25665" w:id="25663"/>
          <w:p>
            <w:pPr>
              <w:spacing w:after="0"/>
              <w:ind w:left="0"/>
              <w:jc w:val="center"/>
            </w:pPr>
            <w:r>
              <w:rPr>
                <w:rFonts w:ascii="Arial"/>
                <w:b w:val="false"/>
                <w:i w:val="false"/>
                <w:color w:val="000000"/>
                <w:sz w:val="15"/>
              </w:rPr>
              <w:t>6015</w:t>
            </w:r>
          </w:p>
          <w:bookmarkEnd w:id="25663"/>
        </w:tc>
        <w:tc>
          <w:tcPr>
            <w:tcW w:w="874" w:type="dxa"/>
            <w:tcBorders>
              <w:top w:val="outset" w:color="000000" w:sz="8"/>
              <w:left w:val="outset" w:color="000000" w:sz="8"/>
              <w:bottom w:val="outset" w:color="000000" w:sz="8"/>
              <w:right w:val="outset" w:color="000000" w:sz="8"/>
            </w:tcBorders>
            <w:vAlign w:val="center"/>
          </w:tcPr>
          <w:bookmarkStart w:name="25666" w:id="25664"/>
          <w:p>
            <w:pPr>
              <w:spacing w:after="0"/>
              <w:ind w:left="0"/>
              <w:jc w:val="center"/>
            </w:pPr>
            <w:r>
              <w:rPr>
                <w:rFonts w:ascii="Arial"/>
                <w:b w:val="false"/>
                <w:i w:val="false"/>
                <w:color w:val="000000"/>
                <w:sz w:val="15"/>
              </w:rPr>
              <w:t>0620</w:t>
            </w:r>
          </w:p>
          <w:bookmarkEnd w:id="25664"/>
        </w:tc>
        <w:tc>
          <w:tcPr>
            <w:tcW w:w="1875" w:type="dxa"/>
            <w:tcBorders>
              <w:top w:val="outset" w:color="000000" w:sz="8"/>
              <w:left w:val="outset" w:color="000000" w:sz="8"/>
              <w:bottom w:val="outset" w:color="000000" w:sz="8"/>
              <w:right w:val="outset" w:color="000000" w:sz="8"/>
            </w:tcBorders>
            <w:vAlign w:val="center"/>
          </w:tcPr>
          <w:bookmarkStart w:name="25667" w:id="25665"/>
          <w:p>
            <w:pPr>
              <w:spacing w:after="0"/>
              <w:ind w:left="0"/>
              <w:jc w:val="left"/>
            </w:pPr>
            <w:r>
              <w:rPr>
                <w:rFonts w:ascii="Arial"/>
                <w:b w:val="false"/>
                <w:i w:val="false"/>
                <w:color w:val="000000"/>
                <w:sz w:val="15"/>
              </w:rPr>
              <w:t>Забезпечення надійної та безперебійної експлуатації ліфтів</w:t>
            </w:r>
          </w:p>
          <w:bookmarkEnd w:id="25665"/>
        </w:tc>
        <w:tc>
          <w:tcPr>
            <w:tcW w:w="1828" w:type="dxa"/>
            <w:tcBorders>
              <w:top w:val="outset" w:color="000000" w:sz="8"/>
              <w:left w:val="outset" w:color="000000" w:sz="8"/>
              <w:bottom w:val="outset" w:color="000000" w:sz="8"/>
              <w:right w:val="outset" w:color="000000" w:sz="8"/>
            </w:tcBorders>
            <w:vAlign w:val="center"/>
          </w:tcPr>
          <w:bookmarkStart w:name="25668" w:id="25666"/>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2016 - 2020 роки</w:t>
            </w:r>
          </w:p>
          <w:bookmarkEnd w:id="25666"/>
        </w:tc>
        <w:tc>
          <w:tcPr>
            <w:tcW w:w="1417" w:type="dxa"/>
            <w:tcBorders>
              <w:top w:val="outset" w:color="000000" w:sz="8"/>
              <w:left w:val="outset" w:color="000000" w:sz="8"/>
              <w:bottom w:val="outset" w:color="000000" w:sz="8"/>
              <w:right w:val="outset" w:color="000000" w:sz="8"/>
            </w:tcBorders>
            <w:vAlign w:val="center"/>
          </w:tcPr>
          <w:bookmarkStart w:name="25669" w:id="25667"/>
          <w:p>
            <w:pPr>
              <w:spacing w:after="0"/>
              <w:ind w:left="0"/>
              <w:jc w:val="center"/>
            </w:pPr>
            <w:r>
              <w:rPr>
                <w:rFonts w:ascii="Arial"/>
                <w:b w:val="false"/>
                <w:i w:val="false"/>
                <w:color w:val="000000"/>
                <w:sz w:val="15"/>
              </w:rPr>
              <w:t xml:space="preserve"> </w:t>
            </w:r>
          </w:p>
          <w:bookmarkEnd w:id="25667"/>
        </w:tc>
        <w:tc>
          <w:tcPr>
            <w:tcW w:w="1306" w:type="dxa"/>
            <w:tcBorders>
              <w:top w:val="outset" w:color="000000" w:sz="8"/>
              <w:left w:val="outset" w:color="000000" w:sz="8"/>
              <w:bottom w:val="outset" w:color="000000" w:sz="8"/>
              <w:right w:val="outset" w:color="000000" w:sz="8"/>
            </w:tcBorders>
            <w:vAlign w:val="center"/>
          </w:tcPr>
          <w:bookmarkStart w:name="25670" w:id="25668"/>
          <w:p>
            <w:pPr>
              <w:spacing w:after="0"/>
              <w:ind w:left="0"/>
              <w:jc w:val="center"/>
            </w:pPr>
            <w:r>
              <w:rPr>
                <w:rFonts w:ascii="Arial"/>
                <w:b w:val="false"/>
                <w:i w:val="false"/>
                <w:color w:val="000000"/>
                <w:sz w:val="15"/>
              </w:rPr>
              <w:t>1000,00</w:t>
            </w:r>
          </w:p>
          <w:bookmarkEnd w:id="25668"/>
        </w:tc>
        <w:tc>
          <w:tcPr>
            <w:tcW w:w="1417" w:type="dxa"/>
            <w:tcBorders>
              <w:top w:val="outset" w:color="000000" w:sz="8"/>
              <w:left w:val="outset" w:color="000000" w:sz="8"/>
              <w:bottom w:val="outset" w:color="000000" w:sz="8"/>
              <w:right w:val="outset" w:color="000000" w:sz="8"/>
            </w:tcBorders>
            <w:vAlign w:val="center"/>
          </w:tcPr>
          <w:bookmarkStart w:name="25671" w:id="25669"/>
          <w:p>
            <w:pPr>
              <w:spacing w:after="0"/>
              <w:ind w:left="0"/>
              <w:jc w:val="center"/>
            </w:pPr>
            <w:r>
              <w:rPr>
                <w:rFonts w:ascii="Arial"/>
                <w:b w:val="false"/>
                <w:i w:val="false"/>
                <w:color w:val="000000"/>
                <w:sz w:val="15"/>
              </w:rPr>
              <w:t>1000,00</w:t>
            </w:r>
          </w:p>
          <w:bookmarkEnd w:id="2566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672" w:id="25670"/>
          <w:p>
            <w:pPr>
              <w:spacing w:after="0"/>
              <w:ind w:left="0"/>
              <w:jc w:val="center"/>
            </w:pPr>
            <w:r>
              <w:rPr>
                <w:rFonts w:ascii="Arial"/>
                <w:b w:val="false"/>
                <w:i w:val="false"/>
                <w:color w:val="000000"/>
                <w:sz w:val="15"/>
              </w:rPr>
              <w:t>4117320</w:t>
            </w:r>
          </w:p>
          <w:bookmarkEnd w:id="25670"/>
        </w:tc>
        <w:tc>
          <w:tcPr>
            <w:tcW w:w="1063" w:type="dxa"/>
            <w:tcBorders>
              <w:top w:val="outset" w:color="000000" w:sz="8"/>
              <w:left w:val="outset" w:color="000000" w:sz="8"/>
              <w:bottom w:val="outset" w:color="000000" w:sz="8"/>
              <w:right w:val="outset" w:color="000000" w:sz="8"/>
            </w:tcBorders>
            <w:vAlign w:val="center"/>
          </w:tcPr>
          <w:bookmarkStart w:name="25673" w:id="25671"/>
          <w:p>
            <w:pPr>
              <w:spacing w:after="0"/>
              <w:ind w:left="0"/>
              <w:jc w:val="center"/>
            </w:pPr>
            <w:r>
              <w:rPr>
                <w:rFonts w:ascii="Arial"/>
                <w:b w:val="false"/>
                <w:i w:val="false"/>
                <w:color w:val="000000"/>
                <w:sz w:val="15"/>
              </w:rPr>
              <w:t>7320</w:t>
            </w:r>
          </w:p>
          <w:bookmarkEnd w:id="25671"/>
        </w:tc>
        <w:tc>
          <w:tcPr>
            <w:tcW w:w="874" w:type="dxa"/>
            <w:tcBorders>
              <w:top w:val="outset" w:color="000000" w:sz="8"/>
              <w:left w:val="outset" w:color="000000" w:sz="8"/>
              <w:bottom w:val="outset" w:color="000000" w:sz="8"/>
              <w:right w:val="outset" w:color="000000" w:sz="8"/>
            </w:tcBorders>
            <w:vAlign w:val="center"/>
          </w:tcPr>
          <w:bookmarkStart w:name="25674" w:id="25672"/>
          <w:p>
            <w:pPr>
              <w:spacing w:after="0"/>
              <w:ind w:left="0"/>
              <w:jc w:val="center"/>
            </w:pPr>
            <w:r>
              <w:rPr>
                <w:rFonts w:ascii="Arial"/>
                <w:b w:val="false"/>
                <w:i w:val="false"/>
                <w:color w:val="000000"/>
                <w:sz w:val="15"/>
              </w:rPr>
              <w:t xml:space="preserve"> </w:t>
            </w:r>
          </w:p>
          <w:bookmarkEnd w:id="25672"/>
        </w:tc>
        <w:tc>
          <w:tcPr>
            <w:tcW w:w="1875" w:type="dxa"/>
            <w:tcBorders>
              <w:top w:val="outset" w:color="000000" w:sz="8"/>
              <w:left w:val="outset" w:color="000000" w:sz="8"/>
              <w:bottom w:val="outset" w:color="000000" w:sz="8"/>
              <w:right w:val="outset" w:color="000000" w:sz="8"/>
            </w:tcBorders>
            <w:vAlign w:val="center"/>
          </w:tcPr>
          <w:bookmarkStart w:name="25675" w:id="25673"/>
          <w:p>
            <w:pPr>
              <w:spacing w:after="0"/>
              <w:ind w:left="0"/>
              <w:jc w:val="left"/>
            </w:pPr>
            <w:r>
              <w:rPr>
                <w:rFonts w:ascii="Arial"/>
                <w:b w:val="false"/>
                <w:i w:val="false"/>
                <w:color w:val="000000"/>
                <w:sz w:val="15"/>
              </w:rPr>
              <w:t>Будівництво' об'єктів соціально-культурного призначення</w:t>
            </w:r>
          </w:p>
          <w:bookmarkEnd w:id="25673"/>
        </w:tc>
        <w:tc>
          <w:tcPr>
            <w:tcW w:w="1828" w:type="dxa"/>
            <w:tcBorders>
              <w:top w:val="outset" w:color="000000" w:sz="8"/>
              <w:left w:val="outset" w:color="000000" w:sz="8"/>
              <w:bottom w:val="outset" w:color="000000" w:sz="8"/>
              <w:right w:val="outset" w:color="000000" w:sz="8"/>
            </w:tcBorders>
            <w:vAlign w:val="center"/>
          </w:tcPr>
          <w:bookmarkStart w:name="25676" w:id="25674"/>
          <w:p>
            <w:pPr>
              <w:spacing w:after="0"/>
              <w:ind w:left="0"/>
              <w:jc w:val="left"/>
            </w:pPr>
            <w:r>
              <w:rPr>
                <w:rFonts w:ascii="Arial"/>
                <w:b w:val="false"/>
                <w:i w:val="false"/>
                <w:color w:val="000000"/>
                <w:sz w:val="15"/>
              </w:rPr>
              <w:t xml:space="preserve"> </w:t>
            </w:r>
          </w:p>
          <w:bookmarkEnd w:id="25674"/>
        </w:tc>
        <w:tc>
          <w:tcPr>
            <w:tcW w:w="1417" w:type="dxa"/>
            <w:tcBorders>
              <w:top w:val="outset" w:color="000000" w:sz="8"/>
              <w:left w:val="outset" w:color="000000" w:sz="8"/>
              <w:bottom w:val="outset" w:color="000000" w:sz="8"/>
              <w:right w:val="outset" w:color="000000" w:sz="8"/>
            </w:tcBorders>
            <w:vAlign w:val="center"/>
          </w:tcPr>
          <w:bookmarkStart w:name="25677" w:id="25675"/>
          <w:p>
            <w:pPr>
              <w:spacing w:after="0"/>
              <w:ind w:left="0"/>
              <w:jc w:val="center"/>
            </w:pPr>
            <w:r>
              <w:rPr>
                <w:rFonts w:ascii="Arial"/>
                <w:b w:val="false"/>
                <w:i w:val="false"/>
                <w:color w:val="000000"/>
                <w:sz w:val="15"/>
              </w:rPr>
              <w:t xml:space="preserve"> </w:t>
            </w:r>
          </w:p>
          <w:bookmarkEnd w:id="25675"/>
        </w:tc>
        <w:tc>
          <w:tcPr>
            <w:tcW w:w="1306" w:type="dxa"/>
            <w:tcBorders>
              <w:top w:val="outset" w:color="000000" w:sz="8"/>
              <w:left w:val="outset" w:color="000000" w:sz="8"/>
              <w:bottom w:val="outset" w:color="000000" w:sz="8"/>
              <w:right w:val="outset" w:color="000000" w:sz="8"/>
            </w:tcBorders>
            <w:vAlign w:val="center"/>
          </w:tcPr>
          <w:bookmarkStart w:name="25678" w:id="25676"/>
          <w:p>
            <w:pPr>
              <w:spacing w:after="0"/>
              <w:ind w:left="0"/>
              <w:jc w:val="center"/>
            </w:pPr>
            <w:r>
              <w:rPr>
                <w:rFonts w:ascii="Arial"/>
                <w:b w:val="false"/>
                <w:i w:val="false"/>
                <w:color w:val="000000"/>
                <w:sz w:val="15"/>
              </w:rPr>
              <w:t>15710,00</w:t>
            </w:r>
          </w:p>
          <w:bookmarkEnd w:id="25676"/>
        </w:tc>
        <w:tc>
          <w:tcPr>
            <w:tcW w:w="1417" w:type="dxa"/>
            <w:tcBorders>
              <w:top w:val="outset" w:color="000000" w:sz="8"/>
              <w:left w:val="outset" w:color="000000" w:sz="8"/>
              <w:bottom w:val="outset" w:color="000000" w:sz="8"/>
              <w:right w:val="outset" w:color="000000" w:sz="8"/>
            </w:tcBorders>
            <w:vAlign w:val="center"/>
          </w:tcPr>
          <w:bookmarkStart w:name="25679" w:id="25677"/>
          <w:p>
            <w:pPr>
              <w:spacing w:after="0"/>
              <w:ind w:left="0"/>
              <w:jc w:val="center"/>
            </w:pPr>
            <w:r>
              <w:rPr>
                <w:rFonts w:ascii="Arial"/>
                <w:b w:val="false"/>
                <w:i w:val="false"/>
                <w:color w:val="000000"/>
                <w:sz w:val="15"/>
              </w:rPr>
              <w:t>15710,00</w:t>
            </w:r>
          </w:p>
          <w:bookmarkEnd w:id="2567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680" w:id="25678"/>
          <w:p>
            <w:pPr>
              <w:spacing w:after="0"/>
              <w:ind w:left="0"/>
              <w:jc w:val="center"/>
            </w:pPr>
            <w:r>
              <w:rPr>
                <w:rFonts w:ascii="Arial"/>
                <w:b w:val="false"/>
                <w:i w:val="false"/>
                <w:color w:val="000000"/>
                <w:sz w:val="15"/>
              </w:rPr>
              <w:t>4117321</w:t>
            </w:r>
          </w:p>
          <w:bookmarkEnd w:id="25678"/>
        </w:tc>
        <w:tc>
          <w:tcPr>
            <w:tcW w:w="1063" w:type="dxa"/>
            <w:tcBorders>
              <w:top w:val="outset" w:color="000000" w:sz="8"/>
              <w:left w:val="outset" w:color="000000" w:sz="8"/>
              <w:bottom w:val="outset" w:color="000000" w:sz="8"/>
              <w:right w:val="outset" w:color="000000" w:sz="8"/>
            </w:tcBorders>
            <w:vAlign w:val="center"/>
          </w:tcPr>
          <w:bookmarkStart w:name="25681" w:id="25679"/>
          <w:p>
            <w:pPr>
              <w:spacing w:after="0"/>
              <w:ind w:left="0"/>
              <w:jc w:val="center"/>
            </w:pPr>
            <w:r>
              <w:rPr>
                <w:rFonts w:ascii="Arial"/>
                <w:b w:val="false"/>
                <w:i w:val="false"/>
                <w:color w:val="000000"/>
                <w:sz w:val="15"/>
              </w:rPr>
              <w:t>7321</w:t>
            </w:r>
          </w:p>
          <w:bookmarkEnd w:id="25679"/>
        </w:tc>
        <w:tc>
          <w:tcPr>
            <w:tcW w:w="874" w:type="dxa"/>
            <w:tcBorders>
              <w:top w:val="outset" w:color="000000" w:sz="8"/>
              <w:left w:val="outset" w:color="000000" w:sz="8"/>
              <w:bottom w:val="outset" w:color="000000" w:sz="8"/>
              <w:right w:val="outset" w:color="000000" w:sz="8"/>
            </w:tcBorders>
            <w:vAlign w:val="center"/>
          </w:tcPr>
          <w:bookmarkStart w:name="25682" w:id="25680"/>
          <w:p>
            <w:pPr>
              <w:spacing w:after="0"/>
              <w:ind w:left="0"/>
              <w:jc w:val="center"/>
            </w:pPr>
            <w:r>
              <w:rPr>
                <w:rFonts w:ascii="Arial"/>
                <w:b w:val="false"/>
                <w:i w:val="false"/>
                <w:color w:val="000000"/>
                <w:sz w:val="15"/>
              </w:rPr>
              <w:t>0443</w:t>
            </w:r>
          </w:p>
          <w:bookmarkEnd w:id="25680"/>
        </w:tc>
        <w:tc>
          <w:tcPr>
            <w:tcW w:w="1875" w:type="dxa"/>
            <w:tcBorders>
              <w:top w:val="outset" w:color="000000" w:sz="8"/>
              <w:left w:val="outset" w:color="000000" w:sz="8"/>
              <w:bottom w:val="outset" w:color="000000" w:sz="8"/>
              <w:right w:val="outset" w:color="000000" w:sz="8"/>
            </w:tcBorders>
            <w:vAlign w:val="center"/>
          </w:tcPr>
          <w:bookmarkStart w:name="25683" w:id="25681"/>
          <w:p>
            <w:pPr>
              <w:spacing w:after="0"/>
              <w:ind w:left="0"/>
              <w:jc w:val="left"/>
            </w:pPr>
            <w:r>
              <w:rPr>
                <w:rFonts w:ascii="Arial"/>
                <w:b w:val="false"/>
                <w:i w:val="false"/>
                <w:color w:val="000000"/>
                <w:sz w:val="15"/>
              </w:rPr>
              <w:t>Будівництво освітніх установ та закладів</w:t>
            </w:r>
          </w:p>
          <w:bookmarkEnd w:id="25681"/>
        </w:tc>
        <w:tc>
          <w:tcPr>
            <w:tcW w:w="1828" w:type="dxa"/>
            <w:tcBorders>
              <w:top w:val="outset" w:color="000000" w:sz="8"/>
              <w:left w:val="outset" w:color="000000" w:sz="8"/>
              <w:bottom w:val="outset" w:color="000000" w:sz="8"/>
              <w:right w:val="outset" w:color="000000" w:sz="8"/>
            </w:tcBorders>
            <w:vAlign w:val="center"/>
          </w:tcPr>
          <w:bookmarkStart w:name="25684" w:id="25682"/>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682"/>
        </w:tc>
        <w:tc>
          <w:tcPr>
            <w:tcW w:w="1417" w:type="dxa"/>
            <w:tcBorders>
              <w:top w:val="outset" w:color="000000" w:sz="8"/>
              <w:left w:val="outset" w:color="000000" w:sz="8"/>
              <w:bottom w:val="outset" w:color="000000" w:sz="8"/>
              <w:right w:val="outset" w:color="000000" w:sz="8"/>
            </w:tcBorders>
            <w:vAlign w:val="center"/>
          </w:tcPr>
          <w:bookmarkStart w:name="25685" w:id="25683"/>
          <w:p>
            <w:pPr>
              <w:spacing w:after="0"/>
              <w:ind w:left="0"/>
              <w:jc w:val="center"/>
            </w:pPr>
            <w:r>
              <w:rPr>
                <w:rFonts w:ascii="Arial"/>
                <w:b w:val="false"/>
                <w:i w:val="false"/>
                <w:color w:val="000000"/>
                <w:sz w:val="15"/>
              </w:rPr>
              <w:t xml:space="preserve"> </w:t>
            </w:r>
          </w:p>
          <w:bookmarkEnd w:id="25683"/>
        </w:tc>
        <w:tc>
          <w:tcPr>
            <w:tcW w:w="1306" w:type="dxa"/>
            <w:tcBorders>
              <w:top w:val="outset" w:color="000000" w:sz="8"/>
              <w:left w:val="outset" w:color="000000" w:sz="8"/>
              <w:bottom w:val="outset" w:color="000000" w:sz="8"/>
              <w:right w:val="outset" w:color="000000" w:sz="8"/>
            </w:tcBorders>
            <w:vAlign w:val="center"/>
          </w:tcPr>
          <w:bookmarkStart w:name="25686" w:id="25684"/>
          <w:p>
            <w:pPr>
              <w:spacing w:after="0"/>
              <w:ind w:left="0"/>
              <w:jc w:val="center"/>
            </w:pPr>
            <w:r>
              <w:rPr>
                <w:rFonts w:ascii="Arial"/>
                <w:b w:val="false"/>
                <w:i w:val="false"/>
                <w:color w:val="000000"/>
                <w:sz w:val="15"/>
              </w:rPr>
              <w:t>15710,00</w:t>
            </w:r>
          </w:p>
          <w:bookmarkEnd w:id="25684"/>
        </w:tc>
        <w:tc>
          <w:tcPr>
            <w:tcW w:w="1417" w:type="dxa"/>
            <w:tcBorders>
              <w:top w:val="outset" w:color="000000" w:sz="8"/>
              <w:left w:val="outset" w:color="000000" w:sz="8"/>
              <w:bottom w:val="outset" w:color="000000" w:sz="8"/>
              <w:right w:val="outset" w:color="000000" w:sz="8"/>
            </w:tcBorders>
            <w:vAlign w:val="center"/>
          </w:tcPr>
          <w:bookmarkStart w:name="25687" w:id="25685"/>
          <w:p>
            <w:pPr>
              <w:spacing w:after="0"/>
              <w:ind w:left="0"/>
              <w:jc w:val="center"/>
            </w:pPr>
            <w:r>
              <w:rPr>
                <w:rFonts w:ascii="Arial"/>
                <w:b w:val="false"/>
                <w:i w:val="false"/>
                <w:color w:val="000000"/>
                <w:sz w:val="15"/>
              </w:rPr>
              <w:t>15710,00</w:t>
            </w:r>
          </w:p>
          <w:bookmarkEnd w:id="2568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688" w:id="25686"/>
          <w:p>
            <w:pPr>
              <w:spacing w:after="0"/>
              <w:ind w:left="0"/>
              <w:jc w:val="center"/>
            </w:pPr>
            <w:r>
              <w:rPr>
                <w:rFonts w:ascii="Arial"/>
                <w:b/>
                <w:i w:val="false"/>
                <w:color w:val="000000"/>
                <w:sz w:val="15"/>
              </w:rPr>
              <w:t>4200000</w:t>
            </w:r>
          </w:p>
          <w:bookmarkEnd w:id="25686"/>
        </w:tc>
        <w:tc>
          <w:tcPr>
            <w:tcW w:w="1063" w:type="dxa"/>
            <w:tcBorders>
              <w:top w:val="outset" w:color="000000" w:sz="8"/>
              <w:left w:val="outset" w:color="000000" w:sz="8"/>
              <w:bottom w:val="outset" w:color="000000" w:sz="8"/>
              <w:right w:val="outset" w:color="000000" w:sz="8"/>
            </w:tcBorders>
            <w:vAlign w:val="center"/>
          </w:tcPr>
          <w:bookmarkStart w:name="25689" w:id="25687"/>
          <w:p>
            <w:pPr>
              <w:spacing w:after="0"/>
              <w:ind w:left="0"/>
              <w:jc w:val="center"/>
            </w:pPr>
            <w:r>
              <w:rPr>
                <w:rFonts w:ascii="Arial"/>
                <w:b w:val="false"/>
                <w:i w:val="false"/>
                <w:color w:val="000000"/>
                <w:sz w:val="15"/>
              </w:rPr>
              <w:t xml:space="preserve"> </w:t>
            </w:r>
          </w:p>
          <w:bookmarkEnd w:id="25687"/>
        </w:tc>
        <w:tc>
          <w:tcPr>
            <w:tcW w:w="874" w:type="dxa"/>
            <w:tcBorders>
              <w:top w:val="outset" w:color="000000" w:sz="8"/>
              <w:left w:val="outset" w:color="000000" w:sz="8"/>
              <w:bottom w:val="outset" w:color="000000" w:sz="8"/>
              <w:right w:val="outset" w:color="000000" w:sz="8"/>
            </w:tcBorders>
            <w:vAlign w:val="center"/>
          </w:tcPr>
          <w:bookmarkStart w:name="25690" w:id="25688"/>
          <w:p>
            <w:pPr>
              <w:spacing w:after="0"/>
              <w:ind w:left="0"/>
              <w:jc w:val="center"/>
            </w:pPr>
            <w:r>
              <w:rPr>
                <w:rFonts w:ascii="Arial"/>
                <w:b w:val="false"/>
                <w:i w:val="false"/>
                <w:color w:val="000000"/>
                <w:sz w:val="15"/>
              </w:rPr>
              <w:t xml:space="preserve"> </w:t>
            </w:r>
          </w:p>
          <w:bookmarkEnd w:id="25688"/>
        </w:tc>
        <w:tc>
          <w:tcPr>
            <w:tcW w:w="0" w:type="auto"/>
            <w:gridSpan w:val="2"/>
            <w:tcBorders>
              <w:top w:val="outset" w:color="000000" w:sz="8"/>
              <w:left w:val="outset" w:color="000000" w:sz="8"/>
              <w:bottom w:val="outset" w:color="000000" w:sz="8"/>
              <w:right w:val="outset" w:color="000000" w:sz="8"/>
            </w:tcBorders>
            <w:vAlign w:val="center"/>
          </w:tcPr>
          <w:bookmarkStart w:name="25691" w:id="25689"/>
          <w:p>
            <w:pPr>
              <w:spacing w:after="0"/>
              <w:ind w:left="0"/>
              <w:jc w:val="left"/>
            </w:pPr>
            <w:r>
              <w:rPr>
                <w:rFonts w:ascii="Arial"/>
                <w:b/>
                <w:i w:val="false"/>
                <w:color w:val="000000"/>
                <w:sz w:val="15"/>
              </w:rPr>
              <w:t>Деснянська районна в місті Києві державна адміністрація</w:t>
            </w:r>
          </w:p>
          <w:bookmarkEnd w:id="25689"/>
        </w:tc>
        <w:tc>
          <w:tcPr>
            <w:tcW w:w="1417" w:type="dxa"/>
            <w:tcBorders>
              <w:top w:val="outset" w:color="000000" w:sz="8"/>
              <w:left w:val="outset" w:color="000000" w:sz="8"/>
              <w:bottom w:val="outset" w:color="000000" w:sz="8"/>
              <w:right w:val="outset" w:color="000000" w:sz="8"/>
            </w:tcBorders>
            <w:vAlign w:val="center"/>
          </w:tcPr>
          <w:bookmarkStart w:name="25692" w:id="25690"/>
          <w:p>
            <w:pPr>
              <w:spacing w:after="0"/>
              <w:ind w:left="0"/>
              <w:jc w:val="center"/>
            </w:pPr>
            <w:r>
              <w:rPr>
                <w:rFonts w:ascii="Arial"/>
                <w:b w:val="false"/>
                <w:i w:val="false"/>
                <w:color w:val="000000"/>
                <w:sz w:val="15"/>
              </w:rPr>
              <w:t>1356886,58</w:t>
            </w:r>
          </w:p>
          <w:bookmarkEnd w:id="25690"/>
        </w:tc>
        <w:tc>
          <w:tcPr>
            <w:tcW w:w="1306" w:type="dxa"/>
            <w:tcBorders>
              <w:top w:val="outset" w:color="000000" w:sz="8"/>
              <w:left w:val="outset" w:color="000000" w:sz="8"/>
              <w:bottom w:val="outset" w:color="000000" w:sz="8"/>
              <w:right w:val="outset" w:color="000000" w:sz="8"/>
            </w:tcBorders>
            <w:vAlign w:val="center"/>
          </w:tcPr>
          <w:bookmarkStart w:name="25693" w:id="25691"/>
          <w:p>
            <w:pPr>
              <w:spacing w:after="0"/>
              <w:ind w:left="0"/>
              <w:jc w:val="center"/>
            </w:pPr>
            <w:r>
              <w:rPr>
                <w:rFonts w:ascii="Arial"/>
                <w:b w:val="false"/>
                <w:i w:val="false"/>
                <w:color w:val="000000"/>
                <w:sz w:val="15"/>
              </w:rPr>
              <w:t>244687,34</w:t>
            </w:r>
          </w:p>
          <w:bookmarkEnd w:id="25691"/>
        </w:tc>
        <w:tc>
          <w:tcPr>
            <w:tcW w:w="1417" w:type="dxa"/>
            <w:tcBorders>
              <w:top w:val="outset" w:color="000000" w:sz="8"/>
              <w:left w:val="outset" w:color="000000" w:sz="8"/>
              <w:bottom w:val="outset" w:color="000000" w:sz="8"/>
              <w:right w:val="outset" w:color="000000" w:sz="8"/>
            </w:tcBorders>
            <w:vAlign w:val="center"/>
          </w:tcPr>
          <w:bookmarkStart w:name="25694" w:id="25692"/>
          <w:p>
            <w:pPr>
              <w:spacing w:after="0"/>
              <w:ind w:left="0"/>
              <w:jc w:val="center"/>
            </w:pPr>
            <w:r>
              <w:rPr>
                <w:rFonts w:ascii="Arial"/>
                <w:b w:val="false"/>
                <w:i w:val="false"/>
                <w:color w:val="000000"/>
                <w:sz w:val="15"/>
              </w:rPr>
              <w:t>1601573,92</w:t>
            </w:r>
          </w:p>
          <w:bookmarkEnd w:id="25692"/>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695" w:id="25693"/>
          <w:p>
            <w:pPr>
              <w:spacing w:after="0"/>
              <w:ind w:left="0"/>
              <w:jc w:val="center"/>
            </w:pPr>
            <w:r>
              <w:rPr>
                <w:rFonts w:ascii="Arial"/>
                <w:b/>
                <w:i w:val="false"/>
                <w:color w:val="000000"/>
                <w:sz w:val="15"/>
              </w:rPr>
              <w:t>4210000</w:t>
            </w:r>
          </w:p>
          <w:bookmarkEnd w:id="25693"/>
        </w:tc>
        <w:tc>
          <w:tcPr>
            <w:tcW w:w="1063" w:type="dxa"/>
            <w:tcBorders>
              <w:top w:val="outset" w:color="000000" w:sz="8"/>
              <w:left w:val="outset" w:color="000000" w:sz="8"/>
              <w:bottom w:val="outset" w:color="000000" w:sz="8"/>
              <w:right w:val="outset" w:color="000000" w:sz="8"/>
            </w:tcBorders>
            <w:vAlign w:val="center"/>
          </w:tcPr>
          <w:bookmarkStart w:name="25696" w:id="25694"/>
          <w:p>
            <w:pPr>
              <w:spacing w:after="0"/>
              <w:ind w:left="0"/>
              <w:jc w:val="center"/>
            </w:pPr>
            <w:r>
              <w:rPr>
                <w:rFonts w:ascii="Arial"/>
                <w:b w:val="false"/>
                <w:i w:val="false"/>
                <w:color w:val="000000"/>
                <w:sz w:val="15"/>
              </w:rPr>
              <w:t xml:space="preserve"> </w:t>
            </w:r>
          </w:p>
          <w:bookmarkEnd w:id="25694"/>
        </w:tc>
        <w:tc>
          <w:tcPr>
            <w:tcW w:w="874" w:type="dxa"/>
            <w:tcBorders>
              <w:top w:val="outset" w:color="000000" w:sz="8"/>
              <w:left w:val="outset" w:color="000000" w:sz="8"/>
              <w:bottom w:val="outset" w:color="000000" w:sz="8"/>
              <w:right w:val="outset" w:color="000000" w:sz="8"/>
            </w:tcBorders>
            <w:vAlign w:val="center"/>
          </w:tcPr>
          <w:bookmarkStart w:name="25697" w:id="25695"/>
          <w:p>
            <w:pPr>
              <w:spacing w:after="0"/>
              <w:ind w:left="0"/>
              <w:jc w:val="center"/>
            </w:pPr>
            <w:r>
              <w:rPr>
                <w:rFonts w:ascii="Arial"/>
                <w:b w:val="false"/>
                <w:i w:val="false"/>
                <w:color w:val="000000"/>
                <w:sz w:val="15"/>
              </w:rPr>
              <w:t xml:space="preserve"> </w:t>
            </w:r>
          </w:p>
          <w:bookmarkEnd w:id="25695"/>
        </w:tc>
        <w:tc>
          <w:tcPr>
            <w:tcW w:w="0" w:type="auto"/>
            <w:gridSpan w:val="2"/>
            <w:tcBorders>
              <w:top w:val="outset" w:color="000000" w:sz="8"/>
              <w:left w:val="outset" w:color="000000" w:sz="8"/>
              <w:bottom w:val="outset" w:color="000000" w:sz="8"/>
              <w:right w:val="outset" w:color="000000" w:sz="8"/>
            </w:tcBorders>
            <w:vAlign w:val="center"/>
          </w:tcPr>
          <w:bookmarkStart w:name="25698" w:id="25696"/>
          <w:p>
            <w:pPr>
              <w:spacing w:after="0"/>
              <w:ind w:left="0"/>
              <w:jc w:val="left"/>
            </w:pPr>
            <w:r>
              <w:rPr>
                <w:rFonts w:ascii="Arial"/>
                <w:b/>
                <w:i w:val="false"/>
                <w:color w:val="000000"/>
                <w:sz w:val="15"/>
              </w:rPr>
              <w:t>Деснянська районна в місті Києві державна адміністрація</w:t>
            </w:r>
          </w:p>
          <w:bookmarkEnd w:id="25696"/>
        </w:tc>
        <w:tc>
          <w:tcPr>
            <w:tcW w:w="1417" w:type="dxa"/>
            <w:tcBorders>
              <w:top w:val="outset" w:color="000000" w:sz="8"/>
              <w:left w:val="outset" w:color="000000" w:sz="8"/>
              <w:bottom w:val="outset" w:color="000000" w:sz="8"/>
              <w:right w:val="outset" w:color="000000" w:sz="8"/>
            </w:tcBorders>
            <w:vAlign w:val="center"/>
          </w:tcPr>
          <w:bookmarkStart w:name="25699" w:id="25697"/>
          <w:p>
            <w:pPr>
              <w:spacing w:after="0"/>
              <w:ind w:left="0"/>
              <w:jc w:val="center"/>
            </w:pPr>
            <w:r>
              <w:rPr>
                <w:rFonts w:ascii="Arial"/>
                <w:b w:val="false"/>
                <w:i w:val="false"/>
                <w:color w:val="000000"/>
                <w:sz w:val="15"/>
              </w:rPr>
              <w:t>1356886,58</w:t>
            </w:r>
          </w:p>
          <w:bookmarkEnd w:id="25697"/>
        </w:tc>
        <w:tc>
          <w:tcPr>
            <w:tcW w:w="1306" w:type="dxa"/>
            <w:tcBorders>
              <w:top w:val="outset" w:color="000000" w:sz="8"/>
              <w:left w:val="outset" w:color="000000" w:sz="8"/>
              <w:bottom w:val="outset" w:color="000000" w:sz="8"/>
              <w:right w:val="outset" w:color="000000" w:sz="8"/>
            </w:tcBorders>
            <w:vAlign w:val="center"/>
          </w:tcPr>
          <w:bookmarkStart w:name="25700" w:id="25698"/>
          <w:p>
            <w:pPr>
              <w:spacing w:after="0"/>
              <w:ind w:left="0"/>
              <w:jc w:val="center"/>
            </w:pPr>
            <w:r>
              <w:rPr>
                <w:rFonts w:ascii="Arial"/>
                <w:b w:val="false"/>
                <w:i w:val="false"/>
                <w:color w:val="000000"/>
                <w:sz w:val="15"/>
              </w:rPr>
              <w:t>244687,34</w:t>
            </w:r>
          </w:p>
          <w:bookmarkEnd w:id="25698"/>
        </w:tc>
        <w:tc>
          <w:tcPr>
            <w:tcW w:w="1417" w:type="dxa"/>
            <w:tcBorders>
              <w:top w:val="outset" w:color="000000" w:sz="8"/>
              <w:left w:val="outset" w:color="000000" w:sz="8"/>
              <w:bottom w:val="outset" w:color="000000" w:sz="8"/>
              <w:right w:val="outset" w:color="000000" w:sz="8"/>
            </w:tcBorders>
            <w:vAlign w:val="center"/>
          </w:tcPr>
          <w:bookmarkStart w:name="25701" w:id="25699"/>
          <w:p>
            <w:pPr>
              <w:spacing w:after="0"/>
              <w:ind w:left="0"/>
              <w:jc w:val="center"/>
            </w:pPr>
            <w:r>
              <w:rPr>
                <w:rFonts w:ascii="Arial"/>
                <w:b w:val="false"/>
                <w:i w:val="false"/>
                <w:color w:val="000000"/>
                <w:sz w:val="15"/>
              </w:rPr>
              <w:t>1601573,92</w:t>
            </w:r>
          </w:p>
          <w:bookmarkEnd w:id="2569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702" w:id="25700"/>
          <w:p>
            <w:pPr>
              <w:spacing w:after="0"/>
              <w:ind w:left="0"/>
              <w:jc w:val="center"/>
            </w:pPr>
            <w:r>
              <w:rPr>
                <w:rFonts w:ascii="Arial"/>
                <w:b w:val="false"/>
                <w:i w:val="false"/>
                <w:color w:val="000000"/>
                <w:sz w:val="15"/>
              </w:rPr>
              <w:t>4211010</w:t>
            </w:r>
          </w:p>
          <w:bookmarkEnd w:id="25700"/>
        </w:tc>
        <w:tc>
          <w:tcPr>
            <w:tcW w:w="1063" w:type="dxa"/>
            <w:tcBorders>
              <w:top w:val="outset" w:color="000000" w:sz="8"/>
              <w:left w:val="outset" w:color="000000" w:sz="8"/>
              <w:bottom w:val="outset" w:color="000000" w:sz="8"/>
              <w:right w:val="outset" w:color="000000" w:sz="8"/>
            </w:tcBorders>
            <w:vAlign w:val="center"/>
          </w:tcPr>
          <w:bookmarkStart w:name="25703" w:id="25701"/>
          <w:p>
            <w:pPr>
              <w:spacing w:after="0"/>
              <w:ind w:left="0"/>
              <w:jc w:val="center"/>
            </w:pPr>
            <w:r>
              <w:rPr>
                <w:rFonts w:ascii="Arial"/>
                <w:b w:val="false"/>
                <w:i w:val="false"/>
                <w:color w:val="000000"/>
                <w:sz w:val="15"/>
              </w:rPr>
              <w:t>1010</w:t>
            </w:r>
          </w:p>
          <w:bookmarkEnd w:id="25701"/>
        </w:tc>
        <w:tc>
          <w:tcPr>
            <w:tcW w:w="874" w:type="dxa"/>
            <w:tcBorders>
              <w:top w:val="outset" w:color="000000" w:sz="8"/>
              <w:left w:val="outset" w:color="000000" w:sz="8"/>
              <w:bottom w:val="outset" w:color="000000" w:sz="8"/>
              <w:right w:val="outset" w:color="000000" w:sz="8"/>
            </w:tcBorders>
            <w:vAlign w:val="center"/>
          </w:tcPr>
          <w:bookmarkStart w:name="25704" w:id="25702"/>
          <w:p>
            <w:pPr>
              <w:spacing w:after="0"/>
              <w:ind w:left="0"/>
              <w:jc w:val="center"/>
            </w:pPr>
            <w:r>
              <w:rPr>
                <w:rFonts w:ascii="Arial"/>
                <w:b w:val="false"/>
                <w:i w:val="false"/>
                <w:color w:val="000000"/>
                <w:sz w:val="15"/>
              </w:rPr>
              <w:t>0910</w:t>
            </w:r>
          </w:p>
          <w:bookmarkEnd w:id="25702"/>
        </w:tc>
        <w:tc>
          <w:tcPr>
            <w:tcW w:w="1875" w:type="dxa"/>
            <w:tcBorders>
              <w:top w:val="outset" w:color="000000" w:sz="8"/>
              <w:left w:val="outset" w:color="000000" w:sz="8"/>
              <w:bottom w:val="outset" w:color="000000" w:sz="8"/>
              <w:right w:val="outset" w:color="000000" w:sz="8"/>
            </w:tcBorders>
            <w:vAlign w:val="center"/>
          </w:tcPr>
          <w:bookmarkStart w:name="25705" w:id="25703"/>
          <w:p>
            <w:pPr>
              <w:spacing w:after="0"/>
              <w:ind w:left="0"/>
              <w:jc w:val="left"/>
            </w:pPr>
            <w:r>
              <w:rPr>
                <w:rFonts w:ascii="Arial"/>
                <w:b w:val="false"/>
                <w:i w:val="false"/>
                <w:color w:val="000000"/>
                <w:sz w:val="15"/>
              </w:rPr>
              <w:t>Надання дошкільної освіти</w:t>
            </w:r>
          </w:p>
          <w:bookmarkEnd w:id="25703"/>
        </w:tc>
        <w:tc>
          <w:tcPr>
            <w:tcW w:w="1828" w:type="dxa"/>
            <w:tcBorders>
              <w:top w:val="outset" w:color="000000" w:sz="8"/>
              <w:left w:val="outset" w:color="000000" w:sz="8"/>
              <w:bottom w:val="outset" w:color="000000" w:sz="8"/>
              <w:right w:val="outset" w:color="000000" w:sz="8"/>
            </w:tcBorders>
            <w:vAlign w:val="center"/>
          </w:tcPr>
          <w:bookmarkStart w:name="25706" w:id="2570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704"/>
        </w:tc>
        <w:tc>
          <w:tcPr>
            <w:tcW w:w="1417" w:type="dxa"/>
            <w:tcBorders>
              <w:top w:val="outset" w:color="000000" w:sz="8"/>
              <w:left w:val="outset" w:color="000000" w:sz="8"/>
              <w:bottom w:val="outset" w:color="000000" w:sz="8"/>
              <w:right w:val="outset" w:color="000000" w:sz="8"/>
            </w:tcBorders>
            <w:vAlign w:val="center"/>
          </w:tcPr>
          <w:bookmarkStart w:name="25707" w:id="25705"/>
          <w:p>
            <w:pPr>
              <w:spacing w:after="0"/>
              <w:ind w:left="0"/>
              <w:jc w:val="center"/>
            </w:pPr>
            <w:r>
              <w:rPr>
                <w:rFonts w:ascii="Arial"/>
                <w:b w:val="false"/>
                <w:i w:val="false"/>
                <w:color w:val="000000"/>
                <w:sz w:val="15"/>
              </w:rPr>
              <w:t>483778,60</w:t>
            </w:r>
          </w:p>
          <w:bookmarkEnd w:id="25705"/>
        </w:tc>
        <w:tc>
          <w:tcPr>
            <w:tcW w:w="1306" w:type="dxa"/>
            <w:tcBorders>
              <w:top w:val="outset" w:color="000000" w:sz="8"/>
              <w:left w:val="outset" w:color="000000" w:sz="8"/>
              <w:bottom w:val="outset" w:color="000000" w:sz="8"/>
              <w:right w:val="outset" w:color="000000" w:sz="8"/>
            </w:tcBorders>
            <w:vAlign w:val="center"/>
          </w:tcPr>
          <w:bookmarkStart w:name="25708" w:id="25706"/>
          <w:p>
            <w:pPr>
              <w:spacing w:after="0"/>
              <w:ind w:left="0"/>
              <w:jc w:val="center"/>
            </w:pPr>
            <w:r>
              <w:rPr>
                <w:rFonts w:ascii="Arial"/>
                <w:b w:val="false"/>
                <w:i w:val="false"/>
                <w:color w:val="000000"/>
                <w:sz w:val="15"/>
              </w:rPr>
              <w:t>60048,90</w:t>
            </w:r>
          </w:p>
          <w:bookmarkEnd w:id="25706"/>
        </w:tc>
        <w:tc>
          <w:tcPr>
            <w:tcW w:w="1417" w:type="dxa"/>
            <w:tcBorders>
              <w:top w:val="outset" w:color="000000" w:sz="8"/>
              <w:left w:val="outset" w:color="000000" w:sz="8"/>
              <w:bottom w:val="outset" w:color="000000" w:sz="8"/>
              <w:right w:val="outset" w:color="000000" w:sz="8"/>
            </w:tcBorders>
            <w:vAlign w:val="center"/>
          </w:tcPr>
          <w:bookmarkStart w:name="25709" w:id="25707"/>
          <w:p>
            <w:pPr>
              <w:spacing w:after="0"/>
              <w:ind w:left="0"/>
              <w:jc w:val="center"/>
            </w:pPr>
            <w:r>
              <w:rPr>
                <w:rFonts w:ascii="Arial"/>
                <w:b w:val="false"/>
                <w:i w:val="false"/>
                <w:color w:val="000000"/>
                <w:sz w:val="15"/>
              </w:rPr>
              <w:t>543827,50</w:t>
            </w:r>
          </w:p>
          <w:bookmarkEnd w:id="2570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710" w:id="25708"/>
          <w:p>
            <w:pPr>
              <w:spacing w:after="0"/>
              <w:ind w:left="0"/>
              <w:jc w:val="center"/>
            </w:pPr>
            <w:r>
              <w:rPr>
                <w:rFonts w:ascii="Arial"/>
                <w:b w:val="false"/>
                <w:i w:val="false"/>
                <w:color w:val="000000"/>
                <w:sz w:val="15"/>
              </w:rPr>
              <w:t>4211020</w:t>
            </w:r>
          </w:p>
          <w:bookmarkEnd w:id="25708"/>
        </w:tc>
        <w:tc>
          <w:tcPr>
            <w:tcW w:w="1063" w:type="dxa"/>
            <w:tcBorders>
              <w:top w:val="outset" w:color="000000" w:sz="8"/>
              <w:left w:val="outset" w:color="000000" w:sz="8"/>
              <w:bottom w:val="outset" w:color="000000" w:sz="8"/>
              <w:right w:val="outset" w:color="000000" w:sz="8"/>
            </w:tcBorders>
            <w:vAlign w:val="center"/>
          </w:tcPr>
          <w:bookmarkStart w:name="25711" w:id="25709"/>
          <w:p>
            <w:pPr>
              <w:spacing w:after="0"/>
              <w:ind w:left="0"/>
              <w:jc w:val="center"/>
            </w:pPr>
            <w:r>
              <w:rPr>
                <w:rFonts w:ascii="Arial"/>
                <w:b w:val="false"/>
                <w:i w:val="false"/>
                <w:color w:val="000000"/>
                <w:sz w:val="15"/>
              </w:rPr>
              <w:t>1020</w:t>
            </w:r>
          </w:p>
          <w:bookmarkEnd w:id="25709"/>
        </w:tc>
        <w:tc>
          <w:tcPr>
            <w:tcW w:w="874" w:type="dxa"/>
            <w:tcBorders>
              <w:top w:val="outset" w:color="000000" w:sz="8"/>
              <w:left w:val="outset" w:color="000000" w:sz="8"/>
              <w:bottom w:val="outset" w:color="000000" w:sz="8"/>
              <w:right w:val="outset" w:color="000000" w:sz="8"/>
            </w:tcBorders>
            <w:vAlign w:val="center"/>
          </w:tcPr>
          <w:bookmarkStart w:name="25712" w:id="25710"/>
          <w:p>
            <w:pPr>
              <w:spacing w:after="0"/>
              <w:ind w:left="0"/>
              <w:jc w:val="center"/>
            </w:pPr>
            <w:r>
              <w:rPr>
                <w:rFonts w:ascii="Arial"/>
                <w:b w:val="false"/>
                <w:i w:val="false"/>
                <w:color w:val="000000"/>
                <w:sz w:val="15"/>
              </w:rPr>
              <w:t>0921</w:t>
            </w:r>
          </w:p>
          <w:bookmarkEnd w:id="25710"/>
        </w:tc>
        <w:tc>
          <w:tcPr>
            <w:tcW w:w="1875" w:type="dxa"/>
            <w:tcBorders>
              <w:top w:val="outset" w:color="000000" w:sz="8"/>
              <w:left w:val="outset" w:color="000000" w:sz="8"/>
              <w:bottom w:val="outset" w:color="000000" w:sz="8"/>
              <w:right w:val="outset" w:color="000000" w:sz="8"/>
            </w:tcBorders>
            <w:vAlign w:val="center"/>
          </w:tcPr>
          <w:bookmarkStart w:name="25713" w:id="25711"/>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25711"/>
        </w:tc>
        <w:tc>
          <w:tcPr>
            <w:tcW w:w="1828" w:type="dxa"/>
            <w:tcBorders>
              <w:top w:val="outset" w:color="000000" w:sz="8"/>
              <w:left w:val="outset" w:color="000000" w:sz="8"/>
              <w:bottom w:val="outset" w:color="000000" w:sz="8"/>
              <w:right w:val="outset" w:color="000000" w:sz="8"/>
            </w:tcBorders>
            <w:vAlign w:val="center"/>
          </w:tcPr>
          <w:bookmarkStart w:name="25714" w:id="25712"/>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712"/>
        </w:tc>
        <w:tc>
          <w:tcPr>
            <w:tcW w:w="1417" w:type="dxa"/>
            <w:tcBorders>
              <w:top w:val="outset" w:color="000000" w:sz="8"/>
              <w:left w:val="outset" w:color="000000" w:sz="8"/>
              <w:bottom w:val="outset" w:color="000000" w:sz="8"/>
              <w:right w:val="outset" w:color="000000" w:sz="8"/>
            </w:tcBorders>
            <w:vAlign w:val="center"/>
          </w:tcPr>
          <w:bookmarkStart w:name="25715" w:id="25713"/>
          <w:p>
            <w:pPr>
              <w:spacing w:after="0"/>
              <w:ind w:left="0"/>
              <w:jc w:val="center"/>
            </w:pPr>
            <w:r>
              <w:rPr>
                <w:rFonts w:ascii="Arial"/>
                <w:b w:val="false"/>
                <w:i w:val="false"/>
                <w:color w:val="000000"/>
                <w:sz w:val="15"/>
              </w:rPr>
              <w:t>740141,70</w:t>
            </w:r>
          </w:p>
          <w:bookmarkEnd w:id="25713"/>
        </w:tc>
        <w:tc>
          <w:tcPr>
            <w:tcW w:w="1306" w:type="dxa"/>
            <w:tcBorders>
              <w:top w:val="outset" w:color="000000" w:sz="8"/>
              <w:left w:val="outset" w:color="000000" w:sz="8"/>
              <w:bottom w:val="outset" w:color="000000" w:sz="8"/>
              <w:right w:val="outset" w:color="000000" w:sz="8"/>
            </w:tcBorders>
            <w:vAlign w:val="center"/>
          </w:tcPr>
          <w:bookmarkStart w:name="25716" w:id="25714"/>
          <w:p>
            <w:pPr>
              <w:spacing w:after="0"/>
              <w:ind w:left="0"/>
              <w:jc w:val="center"/>
            </w:pPr>
            <w:r>
              <w:rPr>
                <w:rFonts w:ascii="Arial"/>
                <w:b w:val="false"/>
                <w:i w:val="false"/>
                <w:color w:val="000000"/>
                <w:sz w:val="15"/>
              </w:rPr>
              <w:t>46795,24</w:t>
            </w:r>
          </w:p>
          <w:bookmarkEnd w:id="25714"/>
        </w:tc>
        <w:tc>
          <w:tcPr>
            <w:tcW w:w="1417" w:type="dxa"/>
            <w:tcBorders>
              <w:top w:val="outset" w:color="000000" w:sz="8"/>
              <w:left w:val="outset" w:color="000000" w:sz="8"/>
              <w:bottom w:val="outset" w:color="000000" w:sz="8"/>
              <w:right w:val="outset" w:color="000000" w:sz="8"/>
            </w:tcBorders>
            <w:vAlign w:val="center"/>
          </w:tcPr>
          <w:bookmarkStart w:name="25717" w:id="25715"/>
          <w:p>
            <w:pPr>
              <w:spacing w:after="0"/>
              <w:ind w:left="0"/>
              <w:jc w:val="center"/>
            </w:pPr>
            <w:r>
              <w:rPr>
                <w:rFonts w:ascii="Arial"/>
                <w:b w:val="false"/>
                <w:i w:val="false"/>
                <w:color w:val="000000"/>
                <w:sz w:val="15"/>
              </w:rPr>
              <w:t>786936,94</w:t>
            </w:r>
          </w:p>
          <w:bookmarkEnd w:id="2571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718" w:id="25716"/>
          <w:p>
            <w:pPr>
              <w:spacing w:after="0"/>
              <w:ind w:left="0"/>
              <w:jc w:val="center"/>
            </w:pPr>
            <w:r>
              <w:rPr>
                <w:rFonts w:ascii="Arial"/>
                <w:b w:val="false"/>
                <w:i w:val="false"/>
                <w:color w:val="000000"/>
                <w:sz w:val="15"/>
              </w:rPr>
              <w:t>4211030</w:t>
            </w:r>
          </w:p>
          <w:bookmarkEnd w:id="25716"/>
        </w:tc>
        <w:tc>
          <w:tcPr>
            <w:tcW w:w="1063" w:type="dxa"/>
            <w:tcBorders>
              <w:top w:val="outset" w:color="000000" w:sz="8"/>
              <w:left w:val="outset" w:color="000000" w:sz="8"/>
              <w:bottom w:val="outset" w:color="000000" w:sz="8"/>
              <w:right w:val="outset" w:color="000000" w:sz="8"/>
            </w:tcBorders>
            <w:vAlign w:val="center"/>
          </w:tcPr>
          <w:bookmarkStart w:name="25719" w:id="25717"/>
          <w:p>
            <w:pPr>
              <w:spacing w:after="0"/>
              <w:ind w:left="0"/>
              <w:jc w:val="center"/>
            </w:pPr>
            <w:r>
              <w:rPr>
                <w:rFonts w:ascii="Arial"/>
                <w:b w:val="false"/>
                <w:i w:val="false"/>
                <w:color w:val="000000"/>
                <w:sz w:val="15"/>
              </w:rPr>
              <w:t>1030</w:t>
            </w:r>
          </w:p>
          <w:bookmarkEnd w:id="25717"/>
        </w:tc>
        <w:tc>
          <w:tcPr>
            <w:tcW w:w="874" w:type="dxa"/>
            <w:tcBorders>
              <w:top w:val="outset" w:color="000000" w:sz="8"/>
              <w:left w:val="outset" w:color="000000" w:sz="8"/>
              <w:bottom w:val="outset" w:color="000000" w:sz="8"/>
              <w:right w:val="outset" w:color="000000" w:sz="8"/>
            </w:tcBorders>
            <w:vAlign w:val="center"/>
          </w:tcPr>
          <w:bookmarkStart w:name="25720" w:id="25718"/>
          <w:p>
            <w:pPr>
              <w:spacing w:after="0"/>
              <w:ind w:left="0"/>
              <w:jc w:val="center"/>
            </w:pPr>
            <w:r>
              <w:rPr>
                <w:rFonts w:ascii="Arial"/>
                <w:b w:val="false"/>
                <w:i w:val="false"/>
                <w:color w:val="000000"/>
                <w:sz w:val="15"/>
              </w:rPr>
              <w:t>0921</w:t>
            </w:r>
          </w:p>
          <w:bookmarkEnd w:id="25718"/>
        </w:tc>
        <w:tc>
          <w:tcPr>
            <w:tcW w:w="1875" w:type="dxa"/>
            <w:tcBorders>
              <w:top w:val="outset" w:color="000000" w:sz="8"/>
              <w:left w:val="outset" w:color="000000" w:sz="8"/>
              <w:bottom w:val="outset" w:color="000000" w:sz="8"/>
              <w:right w:val="outset" w:color="000000" w:sz="8"/>
            </w:tcBorders>
            <w:vAlign w:val="center"/>
          </w:tcPr>
          <w:bookmarkStart w:name="25721" w:id="25719"/>
          <w:p>
            <w:pPr>
              <w:spacing w:after="0"/>
              <w:ind w:left="0"/>
              <w:jc w:val="left"/>
            </w:pPr>
            <w:r>
              <w:rPr>
                <w:rFonts w:ascii="Arial"/>
                <w:b w:val="false"/>
                <w:i w:val="false"/>
                <w:color w:val="000000"/>
                <w:sz w:val="15"/>
              </w:rPr>
              <w:t>Надання загальної середньої освіти вечірніми (змінними) школами</w:t>
            </w:r>
          </w:p>
          <w:bookmarkEnd w:id="25719"/>
        </w:tc>
        <w:tc>
          <w:tcPr>
            <w:tcW w:w="1828" w:type="dxa"/>
            <w:tcBorders>
              <w:top w:val="outset" w:color="000000" w:sz="8"/>
              <w:left w:val="outset" w:color="000000" w:sz="8"/>
              <w:bottom w:val="outset" w:color="000000" w:sz="8"/>
              <w:right w:val="outset" w:color="000000" w:sz="8"/>
            </w:tcBorders>
            <w:vAlign w:val="center"/>
          </w:tcPr>
          <w:bookmarkStart w:name="25722" w:id="25720"/>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720"/>
        </w:tc>
        <w:tc>
          <w:tcPr>
            <w:tcW w:w="1417" w:type="dxa"/>
            <w:tcBorders>
              <w:top w:val="outset" w:color="000000" w:sz="8"/>
              <w:left w:val="outset" w:color="000000" w:sz="8"/>
              <w:bottom w:val="outset" w:color="000000" w:sz="8"/>
              <w:right w:val="outset" w:color="000000" w:sz="8"/>
            </w:tcBorders>
            <w:vAlign w:val="center"/>
          </w:tcPr>
          <w:bookmarkStart w:name="25723" w:id="25721"/>
          <w:p>
            <w:pPr>
              <w:spacing w:after="0"/>
              <w:ind w:left="0"/>
              <w:jc w:val="center"/>
            </w:pPr>
            <w:r>
              <w:rPr>
                <w:rFonts w:ascii="Arial"/>
                <w:b w:val="false"/>
                <w:i w:val="false"/>
                <w:color w:val="000000"/>
                <w:sz w:val="15"/>
              </w:rPr>
              <w:t>4901,10</w:t>
            </w:r>
          </w:p>
          <w:bookmarkEnd w:id="25721"/>
        </w:tc>
        <w:tc>
          <w:tcPr>
            <w:tcW w:w="1306" w:type="dxa"/>
            <w:tcBorders>
              <w:top w:val="outset" w:color="000000" w:sz="8"/>
              <w:left w:val="outset" w:color="000000" w:sz="8"/>
              <w:bottom w:val="outset" w:color="000000" w:sz="8"/>
              <w:right w:val="outset" w:color="000000" w:sz="8"/>
            </w:tcBorders>
            <w:vAlign w:val="center"/>
          </w:tcPr>
          <w:bookmarkStart w:name="25724" w:id="25722"/>
          <w:p>
            <w:pPr>
              <w:spacing w:after="0"/>
              <w:ind w:left="0"/>
              <w:jc w:val="center"/>
            </w:pPr>
            <w:r>
              <w:rPr>
                <w:rFonts w:ascii="Arial"/>
                <w:b w:val="false"/>
                <w:i w:val="false"/>
                <w:color w:val="000000"/>
                <w:sz w:val="15"/>
              </w:rPr>
              <w:t>400,00</w:t>
            </w:r>
          </w:p>
          <w:bookmarkEnd w:id="25722"/>
        </w:tc>
        <w:tc>
          <w:tcPr>
            <w:tcW w:w="1417" w:type="dxa"/>
            <w:tcBorders>
              <w:top w:val="outset" w:color="000000" w:sz="8"/>
              <w:left w:val="outset" w:color="000000" w:sz="8"/>
              <w:bottom w:val="outset" w:color="000000" w:sz="8"/>
              <w:right w:val="outset" w:color="000000" w:sz="8"/>
            </w:tcBorders>
            <w:vAlign w:val="center"/>
          </w:tcPr>
          <w:bookmarkStart w:name="25725" w:id="25723"/>
          <w:p>
            <w:pPr>
              <w:spacing w:after="0"/>
              <w:ind w:left="0"/>
              <w:jc w:val="center"/>
            </w:pPr>
            <w:r>
              <w:rPr>
                <w:rFonts w:ascii="Arial"/>
                <w:b w:val="false"/>
                <w:i w:val="false"/>
                <w:color w:val="000000"/>
                <w:sz w:val="15"/>
              </w:rPr>
              <w:t>5301,10</w:t>
            </w:r>
          </w:p>
          <w:bookmarkEnd w:id="2572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726" w:id="25724"/>
          <w:p>
            <w:pPr>
              <w:spacing w:after="0"/>
              <w:ind w:left="0"/>
              <w:jc w:val="center"/>
            </w:pPr>
            <w:r>
              <w:rPr>
                <w:rFonts w:ascii="Arial"/>
                <w:b w:val="false"/>
                <w:i w:val="false"/>
                <w:color w:val="000000"/>
                <w:sz w:val="15"/>
              </w:rPr>
              <w:t>4211060</w:t>
            </w:r>
          </w:p>
          <w:bookmarkEnd w:id="25724"/>
        </w:tc>
        <w:tc>
          <w:tcPr>
            <w:tcW w:w="1063" w:type="dxa"/>
            <w:tcBorders>
              <w:top w:val="outset" w:color="000000" w:sz="8"/>
              <w:left w:val="outset" w:color="000000" w:sz="8"/>
              <w:bottom w:val="outset" w:color="000000" w:sz="8"/>
              <w:right w:val="outset" w:color="000000" w:sz="8"/>
            </w:tcBorders>
            <w:vAlign w:val="center"/>
          </w:tcPr>
          <w:bookmarkStart w:name="25727" w:id="25725"/>
          <w:p>
            <w:pPr>
              <w:spacing w:after="0"/>
              <w:ind w:left="0"/>
              <w:jc w:val="center"/>
            </w:pPr>
            <w:r>
              <w:rPr>
                <w:rFonts w:ascii="Arial"/>
                <w:b w:val="false"/>
                <w:i w:val="false"/>
                <w:color w:val="000000"/>
                <w:sz w:val="15"/>
              </w:rPr>
              <w:t>1060</w:t>
            </w:r>
          </w:p>
          <w:bookmarkEnd w:id="25725"/>
        </w:tc>
        <w:tc>
          <w:tcPr>
            <w:tcW w:w="874" w:type="dxa"/>
            <w:tcBorders>
              <w:top w:val="outset" w:color="000000" w:sz="8"/>
              <w:left w:val="outset" w:color="000000" w:sz="8"/>
              <w:bottom w:val="outset" w:color="000000" w:sz="8"/>
              <w:right w:val="outset" w:color="000000" w:sz="8"/>
            </w:tcBorders>
            <w:vAlign w:val="center"/>
          </w:tcPr>
          <w:bookmarkStart w:name="25728" w:id="25726"/>
          <w:p>
            <w:pPr>
              <w:spacing w:after="0"/>
              <w:ind w:left="0"/>
              <w:jc w:val="center"/>
            </w:pPr>
            <w:r>
              <w:rPr>
                <w:rFonts w:ascii="Arial"/>
                <w:b w:val="false"/>
                <w:i w:val="false"/>
                <w:color w:val="000000"/>
                <w:sz w:val="15"/>
              </w:rPr>
              <w:t>0910</w:t>
            </w:r>
          </w:p>
          <w:bookmarkEnd w:id="25726"/>
        </w:tc>
        <w:tc>
          <w:tcPr>
            <w:tcW w:w="1875" w:type="dxa"/>
            <w:tcBorders>
              <w:top w:val="outset" w:color="000000" w:sz="8"/>
              <w:left w:val="outset" w:color="000000" w:sz="8"/>
              <w:bottom w:val="outset" w:color="000000" w:sz="8"/>
              <w:right w:val="outset" w:color="000000" w:sz="8"/>
            </w:tcBorders>
            <w:vAlign w:val="center"/>
          </w:tcPr>
          <w:bookmarkStart w:name="25729" w:id="25727"/>
          <w:p>
            <w:pPr>
              <w:spacing w:after="0"/>
              <w:ind w:left="0"/>
              <w:jc w:val="left"/>
            </w:pPr>
            <w:r>
              <w:rPr>
                <w:rFonts w:ascii="Arial"/>
                <w:b w:val="false"/>
                <w:i w:val="false"/>
                <w:color w:val="000000"/>
                <w:sz w:val="15"/>
              </w:rPr>
              <w:t>Забезпечення належних умов для виховання та розвитку дітей-сиріт і дітей, позбавлених батьківського піклування, в дитячих будинках, у т. ч. сімейного типу, прийомних сім'ях, сім'ях патронатного вихователя</w:t>
            </w:r>
          </w:p>
          <w:bookmarkEnd w:id="25727"/>
        </w:tc>
        <w:tc>
          <w:tcPr>
            <w:tcW w:w="1828" w:type="dxa"/>
            <w:tcBorders>
              <w:top w:val="outset" w:color="000000" w:sz="8"/>
              <w:left w:val="outset" w:color="000000" w:sz="8"/>
              <w:bottom w:val="outset" w:color="000000" w:sz="8"/>
              <w:right w:val="outset" w:color="000000" w:sz="8"/>
            </w:tcBorders>
            <w:vAlign w:val="center"/>
          </w:tcPr>
          <w:bookmarkStart w:name="25730" w:id="25728"/>
          <w:p>
            <w:pPr>
              <w:spacing w:after="0"/>
              <w:ind w:left="0"/>
              <w:jc w:val="left"/>
            </w:pPr>
            <w:r>
              <w:rPr>
                <w:rFonts w:ascii="Arial"/>
                <w:b w:val="false"/>
                <w:i w:val="false"/>
                <w:color w:val="0000ff"/>
                <w:sz w:val="15"/>
              </w:rPr>
              <w:t>Міська цільова програма "Діти. Сім'я. Столиця на 2016 - 2018 роки"</w:t>
            </w:r>
          </w:p>
          <w:bookmarkEnd w:id="25728"/>
        </w:tc>
        <w:tc>
          <w:tcPr>
            <w:tcW w:w="1417" w:type="dxa"/>
            <w:tcBorders>
              <w:top w:val="outset" w:color="000000" w:sz="8"/>
              <w:left w:val="outset" w:color="000000" w:sz="8"/>
              <w:bottom w:val="outset" w:color="000000" w:sz="8"/>
              <w:right w:val="outset" w:color="000000" w:sz="8"/>
            </w:tcBorders>
            <w:vAlign w:val="center"/>
          </w:tcPr>
          <w:bookmarkStart w:name="25731" w:id="25729"/>
          <w:p>
            <w:pPr>
              <w:spacing w:after="0"/>
              <w:ind w:left="0"/>
              <w:jc w:val="center"/>
            </w:pPr>
            <w:r>
              <w:rPr>
                <w:rFonts w:ascii="Arial"/>
                <w:b w:val="false"/>
                <w:i w:val="false"/>
                <w:color w:val="000000"/>
                <w:sz w:val="15"/>
              </w:rPr>
              <w:t>60,00</w:t>
            </w:r>
          </w:p>
          <w:bookmarkEnd w:id="25729"/>
        </w:tc>
        <w:tc>
          <w:tcPr>
            <w:tcW w:w="1306" w:type="dxa"/>
            <w:tcBorders>
              <w:top w:val="outset" w:color="000000" w:sz="8"/>
              <w:left w:val="outset" w:color="000000" w:sz="8"/>
              <w:bottom w:val="outset" w:color="000000" w:sz="8"/>
              <w:right w:val="outset" w:color="000000" w:sz="8"/>
            </w:tcBorders>
            <w:vAlign w:val="center"/>
          </w:tcPr>
          <w:bookmarkStart w:name="25732" w:id="25730"/>
          <w:p>
            <w:pPr>
              <w:spacing w:after="0"/>
              <w:ind w:left="0"/>
              <w:jc w:val="center"/>
            </w:pPr>
            <w:r>
              <w:rPr>
                <w:rFonts w:ascii="Arial"/>
                <w:b w:val="false"/>
                <w:i w:val="false"/>
                <w:color w:val="000000"/>
                <w:sz w:val="15"/>
              </w:rPr>
              <w:t xml:space="preserve"> </w:t>
            </w:r>
          </w:p>
          <w:bookmarkEnd w:id="25730"/>
        </w:tc>
        <w:tc>
          <w:tcPr>
            <w:tcW w:w="1417" w:type="dxa"/>
            <w:tcBorders>
              <w:top w:val="outset" w:color="000000" w:sz="8"/>
              <w:left w:val="outset" w:color="000000" w:sz="8"/>
              <w:bottom w:val="outset" w:color="000000" w:sz="8"/>
              <w:right w:val="outset" w:color="000000" w:sz="8"/>
            </w:tcBorders>
            <w:vAlign w:val="center"/>
          </w:tcPr>
          <w:bookmarkStart w:name="25733" w:id="25731"/>
          <w:p>
            <w:pPr>
              <w:spacing w:after="0"/>
              <w:ind w:left="0"/>
              <w:jc w:val="center"/>
            </w:pPr>
            <w:r>
              <w:rPr>
                <w:rFonts w:ascii="Arial"/>
                <w:b w:val="false"/>
                <w:i w:val="false"/>
                <w:color w:val="000000"/>
                <w:sz w:val="15"/>
              </w:rPr>
              <w:t>60,00</w:t>
            </w:r>
          </w:p>
          <w:bookmarkEnd w:id="2573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734" w:id="25732"/>
          <w:p>
            <w:pPr>
              <w:spacing w:after="0"/>
              <w:ind w:left="0"/>
              <w:jc w:val="center"/>
            </w:pPr>
            <w:r>
              <w:rPr>
                <w:rFonts w:ascii="Arial"/>
                <w:b w:val="false"/>
                <w:i w:val="false"/>
                <w:color w:val="000000"/>
                <w:sz w:val="15"/>
              </w:rPr>
              <w:t>4211090</w:t>
            </w:r>
          </w:p>
          <w:bookmarkEnd w:id="25732"/>
        </w:tc>
        <w:tc>
          <w:tcPr>
            <w:tcW w:w="1063" w:type="dxa"/>
            <w:tcBorders>
              <w:top w:val="outset" w:color="000000" w:sz="8"/>
              <w:left w:val="outset" w:color="000000" w:sz="8"/>
              <w:bottom w:val="outset" w:color="000000" w:sz="8"/>
              <w:right w:val="outset" w:color="000000" w:sz="8"/>
            </w:tcBorders>
            <w:vAlign w:val="center"/>
          </w:tcPr>
          <w:bookmarkStart w:name="25735" w:id="25733"/>
          <w:p>
            <w:pPr>
              <w:spacing w:after="0"/>
              <w:ind w:left="0"/>
              <w:jc w:val="center"/>
            </w:pPr>
            <w:r>
              <w:rPr>
                <w:rFonts w:ascii="Arial"/>
                <w:b w:val="false"/>
                <w:i w:val="false"/>
                <w:color w:val="000000"/>
                <w:sz w:val="15"/>
              </w:rPr>
              <w:t>1090</w:t>
            </w:r>
          </w:p>
          <w:bookmarkEnd w:id="25733"/>
        </w:tc>
        <w:tc>
          <w:tcPr>
            <w:tcW w:w="874" w:type="dxa"/>
            <w:tcBorders>
              <w:top w:val="outset" w:color="000000" w:sz="8"/>
              <w:left w:val="outset" w:color="000000" w:sz="8"/>
              <w:bottom w:val="outset" w:color="000000" w:sz="8"/>
              <w:right w:val="outset" w:color="000000" w:sz="8"/>
            </w:tcBorders>
            <w:vAlign w:val="center"/>
          </w:tcPr>
          <w:bookmarkStart w:name="25736" w:id="25734"/>
          <w:p>
            <w:pPr>
              <w:spacing w:after="0"/>
              <w:ind w:left="0"/>
              <w:jc w:val="center"/>
            </w:pPr>
            <w:r>
              <w:rPr>
                <w:rFonts w:ascii="Arial"/>
                <w:b w:val="false"/>
                <w:i w:val="false"/>
                <w:color w:val="000000"/>
                <w:sz w:val="15"/>
              </w:rPr>
              <w:t>0960</w:t>
            </w:r>
          </w:p>
          <w:bookmarkEnd w:id="25734"/>
        </w:tc>
        <w:tc>
          <w:tcPr>
            <w:tcW w:w="1875" w:type="dxa"/>
            <w:tcBorders>
              <w:top w:val="outset" w:color="000000" w:sz="8"/>
              <w:left w:val="outset" w:color="000000" w:sz="8"/>
              <w:bottom w:val="outset" w:color="000000" w:sz="8"/>
              <w:right w:val="outset" w:color="000000" w:sz="8"/>
            </w:tcBorders>
            <w:vAlign w:val="center"/>
          </w:tcPr>
          <w:bookmarkStart w:name="25737" w:id="25735"/>
          <w:p>
            <w:pPr>
              <w:spacing w:after="0"/>
              <w:ind w:left="0"/>
              <w:jc w:val="left"/>
            </w:pPr>
            <w:r>
              <w:rPr>
                <w:rFonts w:ascii="Arial"/>
                <w:b w:val="false"/>
                <w:i w:val="false"/>
                <w:color w:val="000000"/>
                <w:sz w:val="15"/>
              </w:rPr>
              <w:t>Надання позашкільної освіти позашкільними закладами освіти, заходи із позашкільної роботи з дітьми</w:t>
            </w:r>
          </w:p>
          <w:bookmarkEnd w:id="25735"/>
        </w:tc>
        <w:tc>
          <w:tcPr>
            <w:tcW w:w="1828" w:type="dxa"/>
            <w:tcBorders>
              <w:top w:val="outset" w:color="000000" w:sz="8"/>
              <w:left w:val="outset" w:color="000000" w:sz="8"/>
              <w:bottom w:val="outset" w:color="000000" w:sz="8"/>
              <w:right w:val="outset" w:color="000000" w:sz="8"/>
            </w:tcBorders>
            <w:vAlign w:val="center"/>
          </w:tcPr>
          <w:bookmarkStart w:name="25738" w:id="2573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736"/>
        </w:tc>
        <w:tc>
          <w:tcPr>
            <w:tcW w:w="1417" w:type="dxa"/>
            <w:tcBorders>
              <w:top w:val="outset" w:color="000000" w:sz="8"/>
              <w:left w:val="outset" w:color="000000" w:sz="8"/>
              <w:bottom w:val="outset" w:color="000000" w:sz="8"/>
              <w:right w:val="outset" w:color="000000" w:sz="8"/>
            </w:tcBorders>
            <w:vAlign w:val="center"/>
          </w:tcPr>
          <w:bookmarkStart w:name="25739" w:id="25737"/>
          <w:p>
            <w:pPr>
              <w:spacing w:after="0"/>
              <w:ind w:left="0"/>
              <w:jc w:val="center"/>
            </w:pPr>
            <w:r>
              <w:rPr>
                <w:rFonts w:ascii="Arial"/>
                <w:b w:val="false"/>
                <w:i w:val="false"/>
                <w:color w:val="000000"/>
                <w:sz w:val="15"/>
              </w:rPr>
              <w:t>18239,80</w:t>
            </w:r>
          </w:p>
          <w:bookmarkEnd w:id="25737"/>
        </w:tc>
        <w:tc>
          <w:tcPr>
            <w:tcW w:w="1306" w:type="dxa"/>
            <w:tcBorders>
              <w:top w:val="outset" w:color="000000" w:sz="8"/>
              <w:left w:val="outset" w:color="000000" w:sz="8"/>
              <w:bottom w:val="outset" w:color="000000" w:sz="8"/>
              <w:right w:val="outset" w:color="000000" w:sz="8"/>
            </w:tcBorders>
            <w:vAlign w:val="center"/>
          </w:tcPr>
          <w:bookmarkStart w:name="25740" w:id="25738"/>
          <w:p>
            <w:pPr>
              <w:spacing w:after="0"/>
              <w:ind w:left="0"/>
              <w:jc w:val="center"/>
            </w:pPr>
            <w:r>
              <w:rPr>
                <w:rFonts w:ascii="Arial"/>
                <w:b w:val="false"/>
                <w:i w:val="false"/>
                <w:color w:val="000000"/>
                <w:sz w:val="15"/>
              </w:rPr>
              <w:t>286,00</w:t>
            </w:r>
          </w:p>
          <w:bookmarkEnd w:id="25738"/>
        </w:tc>
        <w:tc>
          <w:tcPr>
            <w:tcW w:w="1417" w:type="dxa"/>
            <w:tcBorders>
              <w:top w:val="outset" w:color="000000" w:sz="8"/>
              <w:left w:val="outset" w:color="000000" w:sz="8"/>
              <w:bottom w:val="outset" w:color="000000" w:sz="8"/>
              <w:right w:val="outset" w:color="000000" w:sz="8"/>
            </w:tcBorders>
            <w:vAlign w:val="center"/>
          </w:tcPr>
          <w:bookmarkStart w:name="25741" w:id="25739"/>
          <w:p>
            <w:pPr>
              <w:spacing w:after="0"/>
              <w:ind w:left="0"/>
              <w:jc w:val="center"/>
            </w:pPr>
            <w:r>
              <w:rPr>
                <w:rFonts w:ascii="Arial"/>
                <w:b w:val="false"/>
                <w:i w:val="false"/>
                <w:color w:val="000000"/>
                <w:sz w:val="15"/>
              </w:rPr>
              <w:t>18525,80</w:t>
            </w:r>
          </w:p>
          <w:bookmarkEnd w:id="2573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742" w:id="25740"/>
          <w:p>
            <w:pPr>
              <w:spacing w:after="0"/>
              <w:ind w:left="0"/>
              <w:jc w:val="center"/>
            </w:pPr>
            <w:r>
              <w:rPr>
                <w:rFonts w:ascii="Arial"/>
                <w:b w:val="false"/>
                <w:i w:val="false"/>
                <w:color w:val="000000"/>
                <w:sz w:val="15"/>
              </w:rPr>
              <w:t>4211100</w:t>
            </w:r>
          </w:p>
          <w:bookmarkEnd w:id="25740"/>
        </w:tc>
        <w:tc>
          <w:tcPr>
            <w:tcW w:w="1063" w:type="dxa"/>
            <w:tcBorders>
              <w:top w:val="outset" w:color="000000" w:sz="8"/>
              <w:left w:val="outset" w:color="000000" w:sz="8"/>
              <w:bottom w:val="outset" w:color="000000" w:sz="8"/>
              <w:right w:val="outset" w:color="000000" w:sz="8"/>
            </w:tcBorders>
            <w:vAlign w:val="center"/>
          </w:tcPr>
          <w:bookmarkStart w:name="25743" w:id="25741"/>
          <w:p>
            <w:pPr>
              <w:spacing w:after="0"/>
              <w:ind w:left="0"/>
              <w:jc w:val="center"/>
            </w:pPr>
            <w:r>
              <w:rPr>
                <w:rFonts w:ascii="Arial"/>
                <w:b w:val="false"/>
                <w:i w:val="false"/>
                <w:color w:val="000000"/>
                <w:sz w:val="15"/>
              </w:rPr>
              <w:t>1100</w:t>
            </w:r>
          </w:p>
          <w:bookmarkEnd w:id="25741"/>
        </w:tc>
        <w:tc>
          <w:tcPr>
            <w:tcW w:w="874" w:type="dxa"/>
            <w:tcBorders>
              <w:top w:val="outset" w:color="000000" w:sz="8"/>
              <w:left w:val="outset" w:color="000000" w:sz="8"/>
              <w:bottom w:val="outset" w:color="000000" w:sz="8"/>
              <w:right w:val="outset" w:color="000000" w:sz="8"/>
            </w:tcBorders>
            <w:vAlign w:val="center"/>
          </w:tcPr>
          <w:bookmarkStart w:name="25744" w:id="25742"/>
          <w:p>
            <w:pPr>
              <w:spacing w:after="0"/>
              <w:ind w:left="0"/>
              <w:jc w:val="center"/>
            </w:pPr>
            <w:r>
              <w:rPr>
                <w:rFonts w:ascii="Arial"/>
                <w:b w:val="false"/>
                <w:i w:val="false"/>
                <w:color w:val="000000"/>
                <w:sz w:val="15"/>
              </w:rPr>
              <w:t>0960</w:t>
            </w:r>
          </w:p>
          <w:bookmarkEnd w:id="25742"/>
        </w:tc>
        <w:tc>
          <w:tcPr>
            <w:tcW w:w="1875" w:type="dxa"/>
            <w:tcBorders>
              <w:top w:val="outset" w:color="000000" w:sz="8"/>
              <w:left w:val="outset" w:color="000000" w:sz="8"/>
              <w:bottom w:val="outset" w:color="000000" w:sz="8"/>
              <w:right w:val="outset" w:color="000000" w:sz="8"/>
            </w:tcBorders>
            <w:vAlign w:val="center"/>
          </w:tcPr>
          <w:bookmarkStart w:name="25745" w:id="25743"/>
          <w:p>
            <w:pPr>
              <w:spacing w:after="0"/>
              <w:ind w:left="0"/>
              <w:jc w:val="left"/>
            </w:pPr>
            <w:r>
              <w:rPr>
                <w:rFonts w:ascii="Arial"/>
                <w:b w:val="false"/>
                <w:i w:val="false"/>
                <w:color w:val="000000"/>
                <w:sz w:val="15"/>
              </w:rPr>
              <w:t>Надання спеціальної освіти школами естетичного виховання (музичними, художніми, хореографічними, театральними, хоровими, мистецькими)</w:t>
            </w:r>
          </w:p>
          <w:bookmarkEnd w:id="25743"/>
        </w:tc>
        <w:tc>
          <w:tcPr>
            <w:tcW w:w="1828" w:type="dxa"/>
            <w:tcBorders>
              <w:top w:val="outset" w:color="000000" w:sz="8"/>
              <w:left w:val="outset" w:color="000000" w:sz="8"/>
              <w:bottom w:val="outset" w:color="000000" w:sz="8"/>
              <w:right w:val="outset" w:color="000000" w:sz="8"/>
            </w:tcBorders>
            <w:vAlign w:val="center"/>
          </w:tcPr>
          <w:bookmarkStart w:name="25746" w:id="2574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744"/>
        </w:tc>
        <w:tc>
          <w:tcPr>
            <w:tcW w:w="1417" w:type="dxa"/>
            <w:tcBorders>
              <w:top w:val="outset" w:color="000000" w:sz="8"/>
              <w:left w:val="outset" w:color="000000" w:sz="8"/>
              <w:bottom w:val="outset" w:color="000000" w:sz="8"/>
              <w:right w:val="outset" w:color="000000" w:sz="8"/>
            </w:tcBorders>
            <w:vAlign w:val="center"/>
          </w:tcPr>
          <w:bookmarkStart w:name="25747" w:id="25745"/>
          <w:p>
            <w:pPr>
              <w:spacing w:after="0"/>
              <w:ind w:left="0"/>
              <w:jc w:val="center"/>
            </w:pPr>
            <w:r>
              <w:rPr>
                <w:rFonts w:ascii="Arial"/>
                <w:b w:val="false"/>
                <w:i w:val="false"/>
                <w:color w:val="000000"/>
                <w:sz w:val="15"/>
              </w:rPr>
              <w:t>38959,70</w:t>
            </w:r>
          </w:p>
          <w:bookmarkEnd w:id="25745"/>
        </w:tc>
        <w:tc>
          <w:tcPr>
            <w:tcW w:w="1306" w:type="dxa"/>
            <w:tcBorders>
              <w:top w:val="outset" w:color="000000" w:sz="8"/>
              <w:left w:val="outset" w:color="000000" w:sz="8"/>
              <w:bottom w:val="outset" w:color="000000" w:sz="8"/>
              <w:right w:val="outset" w:color="000000" w:sz="8"/>
            </w:tcBorders>
            <w:vAlign w:val="center"/>
          </w:tcPr>
          <w:bookmarkStart w:name="25748" w:id="25746"/>
          <w:p>
            <w:pPr>
              <w:spacing w:after="0"/>
              <w:ind w:left="0"/>
              <w:jc w:val="center"/>
            </w:pPr>
            <w:r>
              <w:rPr>
                <w:rFonts w:ascii="Arial"/>
                <w:b w:val="false"/>
                <w:i w:val="false"/>
                <w:color w:val="000000"/>
                <w:sz w:val="15"/>
              </w:rPr>
              <w:t>4939,40</w:t>
            </w:r>
          </w:p>
          <w:bookmarkEnd w:id="25746"/>
        </w:tc>
        <w:tc>
          <w:tcPr>
            <w:tcW w:w="1417" w:type="dxa"/>
            <w:tcBorders>
              <w:top w:val="outset" w:color="000000" w:sz="8"/>
              <w:left w:val="outset" w:color="000000" w:sz="8"/>
              <w:bottom w:val="outset" w:color="000000" w:sz="8"/>
              <w:right w:val="outset" w:color="000000" w:sz="8"/>
            </w:tcBorders>
            <w:vAlign w:val="center"/>
          </w:tcPr>
          <w:bookmarkStart w:name="25749" w:id="25747"/>
          <w:p>
            <w:pPr>
              <w:spacing w:after="0"/>
              <w:ind w:left="0"/>
              <w:jc w:val="center"/>
            </w:pPr>
            <w:r>
              <w:rPr>
                <w:rFonts w:ascii="Arial"/>
                <w:b w:val="false"/>
                <w:i w:val="false"/>
                <w:color w:val="000000"/>
                <w:sz w:val="15"/>
              </w:rPr>
              <w:t>43899,10</w:t>
            </w:r>
          </w:p>
          <w:bookmarkEnd w:id="2574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750" w:id="25748"/>
          <w:p>
            <w:pPr>
              <w:spacing w:after="0"/>
              <w:ind w:left="0"/>
              <w:jc w:val="center"/>
            </w:pPr>
            <w:r>
              <w:rPr>
                <w:rFonts w:ascii="Arial"/>
                <w:b w:val="false"/>
                <w:i w:val="false"/>
                <w:color w:val="000000"/>
                <w:sz w:val="15"/>
              </w:rPr>
              <w:t>4211150</w:t>
            </w:r>
          </w:p>
          <w:bookmarkEnd w:id="25748"/>
        </w:tc>
        <w:tc>
          <w:tcPr>
            <w:tcW w:w="1063" w:type="dxa"/>
            <w:tcBorders>
              <w:top w:val="outset" w:color="000000" w:sz="8"/>
              <w:left w:val="outset" w:color="000000" w:sz="8"/>
              <w:bottom w:val="outset" w:color="000000" w:sz="8"/>
              <w:right w:val="outset" w:color="000000" w:sz="8"/>
            </w:tcBorders>
            <w:vAlign w:val="center"/>
          </w:tcPr>
          <w:bookmarkStart w:name="25751" w:id="25749"/>
          <w:p>
            <w:pPr>
              <w:spacing w:after="0"/>
              <w:ind w:left="0"/>
              <w:jc w:val="center"/>
            </w:pPr>
            <w:r>
              <w:rPr>
                <w:rFonts w:ascii="Arial"/>
                <w:b w:val="false"/>
                <w:i w:val="false"/>
                <w:color w:val="000000"/>
                <w:sz w:val="15"/>
              </w:rPr>
              <w:t>1150</w:t>
            </w:r>
          </w:p>
          <w:bookmarkEnd w:id="25749"/>
        </w:tc>
        <w:tc>
          <w:tcPr>
            <w:tcW w:w="874" w:type="dxa"/>
            <w:tcBorders>
              <w:top w:val="outset" w:color="000000" w:sz="8"/>
              <w:left w:val="outset" w:color="000000" w:sz="8"/>
              <w:bottom w:val="outset" w:color="000000" w:sz="8"/>
              <w:right w:val="outset" w:color="000000" w:sz="8"/>
            </w:tcBorders>
            <w:vAlign w:val="center"/>
          </w:tcPr>
          <w:bookmarkStart w:name="25752" w:id="25750"/>
          <w:p>
            <w:pPr>
              <w:spacing w:after="0"/>
              <w:ind w:left="0"/>
              <w:jc w:val="center"/>
            </w:pPr>
            <w:r>
              <w:rPr>
                <w:rFonts w:ascii="Arial"/>
                <w:b w:val="false"/>
                <w:i w:val="false"/>
                <w:color w:val="000000"/>
                <w:sz w:val="15"/>
              </w:rPr>
              <w:t>0990</w:t>
            </w:r>
          </w:p>
          <w:bookmarkEnd w:id="25750"/>
        </w:tc>
        <w:tc>
          <w:tcPr>
            <w:tcW w:w="1875" w:type="dxa"/>
            <w:tcBorders>
              <w:top w:val="outset" w:color="000000" w:sz="8"/>
              <w:left w:val="outset" w:color="000000" w:sz="8"/>
              <w:bottom w:val="outset" w:color="000000" w:sz="8"/>
              <w:right w:val="outset" w:color="000000" w:sz="8"/>
            </w:tcBorders>
            <w:vAlign w:val="center"/>
          </w:tcPr>
          <w:bookmarkStart w:name="25753" w:id="25751"/>
          <w:p>
            <w:pPr>
              <w:spacing w:after="0"/>
              <w:ind w:left="0"/>
              <w:jc w:val="left"/>
            </w:pPr>
            <w:r>
              <w:rPr>
                <w:rFonts w:ascii="Arial"/>
                <w:b w:val="false"/>
                <w:i w:val="false"/>
                <w:color w:val="000000"/>
                <w:sz w:val="15"/>
              </w:rPr>
              <w:t>Методичне забезпечення діяльності навчальних закладів</w:t>
            </w:r>
          </w:p>
          <w:bookmarkEnd w:id="25751"/>
        </w:tc>
        <w:tc>
          <w:tcPr>
            <w:tcW w:w="1828" w:type="dxa"/>
            <w:tcBorders>
              <w:top w:val="outset" w:color="000000" w:sz="8"/>
              <w:left w:val="outset" w:color="000000" w:sz="8"/>
              <w:bottom w:val="outset" w:color="000000" w:sz="8"/>
              <w:right w:val="outset" w:color="000000" w:sz="8"/>
            </w:tcBorders>
            <w:vAlign w:val="center"/>
          </w:tcPr>
          <w:bookmarkStart w:name="25754" w:id="25752"/>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752"/>
        </w:tc>
        <w:tc>
          <w:tcPr>
            <w:tcW w:w="1417" w:type="dxa"/>
            <w:tcBorders>
              <w:top w:val="outset" w:color="000000" w:sz="8"/>
              <w:left w:val="outset" w:color="000000" w:sz="8"/>
              <w:bottom w:val="outset" w:color="000000" w:sz="8"/>
              <w:right w:val="outset" w:color="000000" w:sz="8"/>
            </w:tcBorders>
            <w:vAlign w:val="center"/>
          </w:tcPr>
          <w:bookmarkStart w:name="25755" w:id="25753"/>
          <w:p>
            <w:pPr>
              <w:spacing w:after="0"/>
              <w:ind w:left="0"/>
              <w:jc w:val="center"/>
            </w:pPr>
            <w:r>
              <w:rPr>
                <w:rFonts w:ascii="Arial"/>
                <w:b w:val="false"/>
                <w:i w:val="false"/>
                <w:color w:val="000000"/>
                <w:sz w:val="15"/>
              </w:rPr>
              <w:t>5645,40</w:t>
            </w:r>
          </w:p>
          <w:bookmarkEnd w:id="25753"/>
        </w:tc>
        <w:tc>
          <w:tcPr>
            <w:tcW w:w="1306" w:type="dxa"/>
            <w:tcBorders>
              <w:top w:val="outset" w:color="000000" w:sz="8"/>
              <w:left w:val="outset" w:color="000000" w:sz="8"/>
              <w:bottom w:val="outset" w:color="000000" w:sz="8"/>
              <w:right w:val="outset" w:color="000000" w:sz="8"/>
            </w:tcBorders>
            <w:vAlign w:val="center"/>
          </w:tcPr>
          <w:bookmarkStart w:name="25756" w:id="25754"/>
          <w:p>
            <w:pPr>
              <w:spacing w:after="0"/>
              <w:ind w:left="0"/>
              <w:jc w:val="center"/>
            </w:pPr>
            <w:r>
              <w:rPr>
                <w:rFonts w:ascii="Arial"/>
                <w:b w:val="false"/>
                <w:i w:val="false"/>
                <w:color w:val="000000"/>
                <w:sz w:val="15"/>
              </w:rPr>
              <w:t xml:space="preserve"> </w:t>
            </w:r>
          </w:p>
          <w:bookmarkEnd w:id="25754"/>
        </w:tc>
        <w:tc>
          <w:tcPr>
            <w:tcW w:w="1417" w:type="dxa"/>
            <w:tcBorders>
              <w:top w:val="outset" w:color="000000" w:sz="8"/>
              <w:left w:val="outset" w:color="000000" w:sz="8"/>
              <w:bottom w:val="outset" w:color="000000" w:sz="8"/>
              <w:right w:val="outset" w:color="000000" w:sz="8"/>
            </w:tcBorders>
            <w:vAlign w:val="center"/>
          </w:tcPr>
          <w:bookmarkStart w:name="25757" w:id="25755"/>
          <w:p>
            <w:pPr>
              <w:spacing w:after="0"/>
              <w:ind w:left="0"/>
              <w:jc w:val="center"/>
            </w:pPr>
            <w:r>
              <w:rPr>
                <w:rFonts w:ascii="Arial"/>
                <w:b w:val="false"/>
                <w:i w:val="false"/>
                <w:color w:val="000000"/>
                <w:sz w:val="15"/>
              </w:rPr>
              <w:t>5645,40</w:t>
            </w:r>
          </w:p>
          <w:bookmarkEnd w:id="2575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758" w:id="25756"/>
          <w:p>
            <w:pPr>
              <w:spacing w:after="0"/>
              <w:ind w:left="0"/>
              <w:jc w:val="center"/>
            </w:pPr>
            <w:r>
              <w:rPr>
                <w:rFonts w:ascii="Arial"/>
                <w:b w:val="false"/>
                <w:i w:val="false"/>
                <w:color w:val="000000"/>
                <w:sz w:val="15"/>
              </w:rPr>
              <w:t>4211160</w:t>
            </w:r>
          </w:p>
          <w:bookmarkEnd w:id="25756"/>
        </w:tc>
        <w:tc>
          <w:tcPr>
            <w:tcW w:w="1063" w:type="dxa"/>
            <w:tcBorders>
              <w:top w:val="outset" w:color="000000" w:sz="8"/>
              <w:left w:val="outset" w:color="000000" w:sz="8"/>
              <w:bottom w:val="outset" w:color="000000" w:sz="8"/>
              <w:right w:val="outset" w:color="000000" w:sz="8"/>
            </w:tcBorders>
            <w:vAlign w:val="center"/>
          </w:tcPr>
          <w:bookmarkStart w:name="25759" w:id="25757"/>
          <w:p>
            <w:pPr>
              <w:spacing w:after="0"/>
              <w:ind w:left="0"/>
              <w:jc w:val="center"/>
            </w:pPr>
            <w:r>
              <w:rPr>
                <w:rFonts w:ascii="Arial"/>
                <w:b w:val="false"/>
                <w:i w:val="false"/>
                <w:color w:val="000000"/>
                <w:sz w:val="15"/>
              </w:rPr>
              <w:t>1160</w:t>
            </w:r>
          </w:p>
          <w:bookmarkEnd w:id="25757"/>
        </w:tc>
        <w:tc>
          <w:tcPr>
            <w:tcW w:w="874" w:type="dxa"/>
            <w:tcBorders>
              <w:top w:val="outset" w:color="000000" w:sz="8"/>
              <w:left w:val="outset" w:color="000000" w:sz="8"/>
              <w:bottom w:val="outset" w:color="000000" w:sz="8"/>
              <w:right w:val="outset" w:color="000000" w:sz="8"/>
            </w:tcBorders>
            <w:vAlign w:val="center"/>
          </w:tcPr>
          <w:bookmarkStart w:name="25760" w:id="25758"/>
          <w:p>
            <w:pPr>
              <w:spacing w:after="0"/>
              <w:ind w:left="0"/>
              <w:jc w:val="center"/>
            </w:pPr>
            <w:r>
              <w:rPr>
                <w:rFonts w:ascii="Arial"/>
                <w:b w:val="false"/>
                <w:i w:val="false"/>
                <w:color w:val="000000"/>
                <w:sz w:val="15"/>
              </w:rPr>
              <w:t xml:space="preserve"> </w:t>
            </w:r>
          </w:p>
          <w:bookmarkEnd w:id="25758"/>
        </w:tc>
        <w:tc>
          <w:tcPr>
            <w:tcW w:w="1875" w:type="dxa"/>
            <w:tcBorders>
              <w:top w:val="outset" w:color="000000" w:sz="8"/>
              <w:left w:val="outset" w:color="000000" w:sz="8"/>
              <w:bottom w:val="outset" w:color="000000" w:sz="8"/>
              <w:right w:val="outset" w:color="000000" w:sz="8"/>
            </w:tcBorders>
            <w:vAlign w:val="center"/>
          </w:tcPr>
          <w:bookmarkStart w:name="25761" w:id="25759"/>
          <w:p>
            <w:pPr>
              <w:spacing w:after="0"/>
              <w:ind w:left="0"/>
              <w:jc w:val="left"/>
            </w:pPr>
            <w:r>
              <w:rPr>
                <w:rFonts w:ascii="Arial"/>
                <w:b w:val="false"/>
                <w:i w:val="false"/>
                <w:color w:val="000000"/>
                <w:sz w:val="15"/>
              </w:rPr>
              <w:t>Інші програми, заклади та заходи у сфері освіти</w:t>
            </w:r>
          </w:p>
          <w:bookmarkEnd w:id="25759"/>
        </w:tc>
        <w:tc>
          <w:tcPr>
            <w:tcW w:w="1828" w:type="dxa"/>
            <w:tcBorders>
              <w:top w:val="outset" w:color="000000" w:sz="8"/>
              <w:left w:val="outset" w:color="000000" w:sz="8"/>
              <w:bottom w:val="outset" w:color="000000" w:sz="8"/>
              <w:right w:val="outset" w:color="000000" w:sz="8"/>
            </w:tcBorders>
            <w:vAlign w:val="center"/>
          </w:tcPr>
          <w:bookmarkStart w:name="25762" w:id="25760"/>
          <w:p>
            <w:pPr>
              <w:spacing w:after="0"/>
              <w:ind w:left="0"/>
              <w:jc w:val="left"/>
            </w:pPr>
            <w:r>
              <w:rPr>
                <w:rFonts w:ascii="Arial"/>
                <w:b w:val="false"/>
                <w:i w:val="false"/>
                <w:color w:val="000000"/>
                <w:sz w:val="15"/>
              </w:rPr>
              <w:t xml:space="preserve"> </w:t>
            </w:r>
          </w:p>
          <w:bookmarkEnd w:id="25760"/>
        </w:tc>
        <w:tc>
          <w:tcPr>
            <w:tcW w:w="1417" w:type="dxa"/>
            <w:tcBorders>
              <w:top w:val="outset" w:color="000000" w:sz="8"/>
              <w:left w:val="outset" w:color="000000" w:sz="8"/>
              <w:bottom w:val="outset" w:color="000000" w:sz="8"/>
              <w:right w:val="outset" w:color="000000" w:sz="8"/>
            </w:tcBorders>
            <w:vAlign w:val="center"/>
          </w:tcPr>
          <w:bookmarkStart w:name="25763" w:id="25761"/>
          <w:p>
            <w:pPr>
              <w:spacing w:after="0"/>
              <w:ind w:left="0"/>
              <w:jc w:val="center"/>
            </w:pPr>
            <w:r>
              <w:rPr>
                <w:rFonts w:ascii="Arial"/>
                <w:b w:val="false"/>
                <w:i w:val="false"/>
                <w:color w:val="000000"/>
                <w:sz w:val="15"/>
              </w:rPr>
              <w:t>13308,78</w:t>
            </w:r>
          </w:p>
          <w:bookmarkEnd w:id="25761"/>
        </w:tc>
        <w:tc>
          <w:tcPr>
            <w:tcW w:w="1306" w:type="dxa"/>
            <w:tcBorders>
              <w:top w:val="outset" w:color="000000" w:sz="8"/>
              <w:left w:val="outset" w:color="000000" w:sz="8"/>
              <w:bottom w:val="outset" w:color="000000" w:sz="8"/>
              <w:right w:val="outset" w:color="000000" w:sz="8"/>
            </w:tcBorders>
            <w:vAlign w:val="center"/>
          </w:tcPr>
          <w:bookmarkStart w:name="25764" w:id="25762"/>
          <w:p>
            <w:pPr>
              <w:spacing w:after="0"/>
              <w:ind w:left="0"/>
              <w:jc w:val="center"/>
            </w:pPr>
            <w:r>
              <w:rPr>
                <w:rFonts w:ascii="Arial"/>
                <w:b w:val="false"/>
                <w:i w:val="false"/>
                <w:color w:val="000000"/>
                <w:sz w:val="15"/>
              </w:rPr>
              <w:t>70,30</w:t>
            </w:r>
          </w:p>
          <w:bookmarkEnd w:id="25762"/>
        </w:tc>
        <w:tc>
          <w:tcPr>
            <w:tcW w:w="1417" w:type="dxa"/>
            <w:tcBorders>
              <w:top w:val="outset" w:color="000000" w:sz="8"/>
              <w:left w:val="outset" w:color="000000" w:sz="8"/>
              <w:bottom w:val="outset" w:color="000000" w:sz="8"/>
              <w:right w:val="outset" w:color="000000" w:sz="8"/>
            </w:tcBorders>
            <w:vAlign w:val="center"/>
          </w:tcPr>
          <w:bookmarkStart w:name="25765" w:id="25763"/>
          <w:p>
            <w:pPr>
              <w:spacing w:after="0"/>
              <w:ind w:left="0"/>
              <w:jc w:val="center"/>
            </w:pPr>
            <w:r>
              <w:rPr>
                <w:rFonts w:ascii="Arial"/>
                <w:b w:val="false"/>
                <w:i w:val="false"/>
                <w:color w:val="000000"/>
                <w:sz w:val="15"/>
              </w:rPr>
              <w:t>13379,08</w:t>
            </w:r>
          </w:p>
          <w:bookmarkEnd w:id="2576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766" w:id="25764"/>
          <w:p>
            <w:pPr>
              <w:spacing w:after="0"/>
              <w:ind w:left="0"/>
              <w:jc w:val="center"/>
            </w:pPr>
            <w:r>
              <w:rPr>
                <w:rFonts w:ascii="Arial"/>
                <w:b w:val="false"/>
                <w:i w:val="false"/>
                <w:color w:val="000000"/>
                <w:sz w:val="15"/>
              </w:rPr>
              <w:t>4211161</w:t>
            </w:r>
          </w:p>
          <w:bookmarkEnd w:id="25764"/>
        </w:tc>
        <w:tc>
          <w:tcPr>
            <w:tcW w:w="1063" w:type="dxa"/>
            <w:tcBorders>
              <w:top w:val="outset" w:color="000000" w:sz="8"/>
              <w:left w:val="outset" w:color="000000" w:sz="8"/>
              <w:bottom w:val="outset" w:color="000000" w:sz="8"/>
              <w:right w:val="outset" w:color="000000" w:sz="8"/>
            </w:tcBorders>
            <w:vAlign w:val="center"/>
          </w:tcPr>
          <w:bookmarkStart w:name="25767" w:id="25765"/>
          <w:p>
            <w:pPr>
              <w:spacing w:after="0"/>
              <w:ind w:left="0"/>
              <w:jc w:val="center"/>
            </w:pPr>
            <w:r>
              <w:rPr>
                <w:rFonts w:ascii="Arial"/>
                <w:b w:val="false"/>
                <w:i w:val="false"/>
                <w:color w:val="000000"/>
                <w:sz w:val="15"/>
              </w:rPr>
              <w:t>1161</w:t>
            </w:r>
          </w:p>
          <w:bookmarkEnd w:id="25765"/>
        </w:tc>
        <w:tc>
          <w:tcPr>
            <w:tcW w:w="874" w:type="dxa"/>
            <w:tcBorders>
              <w:top w:val="outset" w:color="000000" w:sz="8"/>
              <w:left w:val="outset" w:color="000000" w:sz="8"/>
              <w:bottom w:val="outset" w:color="000000" w:sz="8"/>
              <w:right w:val="outset" w:color="000000" w:sz="8"/>
            </w:tcBorders>
            <w:vAlign w:val="center"/>
          </w:tcPr>
          <w:bookmarkStart w:name="25768" w:id="25766"/>
          <w:p>
            <w:pPr>
              <w:spacing w:after="0"/>
              <w:ind w:left="0"/>
              <w:jc w:val="center"/>
            </w:pPr>
            <w:r>
              <w:rPr>
                <w:rFonts w:ascii="Arial"/>
                <w:b w:val="false"/>
                <w:i w:val="false"/>
                <w:color w:val="000000"/>
                <w:sz w:val="15"/>
              </w:rPr>
              <w:t>0990</w:t>
            </w:r>
          </w:p>
          <w:bookmarkEnd w:id="25766"/>
        </w:tc>
        <w:tc>
          <w:tcPr>
            <w:tcW w:w="1875" w:type="dxa"/>
            <w:tcBorders>
              <w:top w:val="outset" w:color="000000" w:sz="8"/>
              <w:left w:val="outset" w:color="000000" w:sz="8"/>
              <w:bottom w:val="outset" w:color="000000" w:sz="8"/>
              <w:right w:val="outset" w:color="000000" w:sz="8"/>
            </w:tcBorders>
            <w:vAlign w:val="center"/>
          </w:tcPr>
          <w:bookmarkStart w:name="25769" w:id="25767"/>
          <w:p>
            <w:pPr>
              <w:spacing w:after="0"/>
              <w:ind w:left="0"/>
              <w:jc w:val="left"/>
            </w:pPr>
            <w:r>
              <w:rPr>
                <w:rFonts w:ascii="Arial"/>
                <w:b w:val="false"/>
                <w:i w:val="false"/>
                <w:color w:val="000000"/>
                <w:sz w:val="15"/>
              </w:rPr>
              <w:t>Забезпечення діяльності інших закладів у сфері освіти</w:t>
            </w:r>
          </w:p>
          <w:bookmarkEnd w:id="25767"/>
        </w:tc>
        <w:tc>
          <w:tcPr>
            <w:tcW w:w="1828" w:type="dxa"/>
            <w:tcBorders>
              <w:top w:val="outset" w:color="000000" w:sz="8"/>
              <w:left w:val="outset" w:color="000000" w:sz="8"/>
              <w:bottom w:val="outset" w:color="000000" w:sz="8"/>
              <w:right w:val="outset" w:color="000000" w:sz="8"/>
            </w:tcBorders>
            <w:vAlign w:val="center"/>
          </w:tcPr>
          <w:bookmarkStart w:name="25770" w:id="25768"/>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768"/>
        </w:tc>
        <w:tc>
          <w:tcPr>
            <w:tcW w:w="1417" w:type="dxa"/>
            <w:tcBorders>
              <w:top w:val="outset" w:color="000000" w:sz="8"/>
              <w:left w:val="outset" w:color="000000" w:sz="8"/>
              <w:bottom w:val="outset" w:color="000000" w:sz="8"/>
              <w:right w:val="outset" w:color="000000" w:sz="8"/>
            </w:tcBorders>
            <w:vAlign w:val="center"/>
          </w:tcPr>
          <w:bookmarkStart w:name="25771" w:id="25769"/>
          <w:p>
            <w:pPr>
              <w:spacing w:after="0"/>
              <w:ind w:left="0"/>
              <w:jc w:val="center"/>
            </w:pPr>
            <w:r>
              <w:rPr>
                <w:rFonts w:ascii="Arial"/>
                <w:b w:val="false"/>
                <w:i w:val="false"/>
                <w:color w:val="000000"/>
                <w:sz w:val="15"/>
              </w:rPr>
              <w:t>13248,90</w:t>
            </w:r>
          </w:p>
          <w:bookmarkEnd w:id="25769"/>
        </w:tc>
        <w:tc>
          <w:tcPr>
            <w:tcW w:w="1306" w:type="dxa"/>
            <w:tcBorders>
              <w:top w:val="outset" w:color="000000" w:sz="8"/>
              <w:left w:val="outset" w:color="000000" w:sz="8"/>
              <w:bottom w:val="outset" w:color="000000" w:sz="8"/>
              <w:right w:val="outset" w:color="000000" w:sz="8"/>
            </w:tcBorders>
            <w:vAlign w:val="center"/>
          </w:tcPr>
          <w:bookmarkStart w:name="25772" w:id="25770"/>
          <w:p>
            <w:pPr>
              <w:spacing w:after="0"/>
              <w:ind w:left="0"/>
              <w:jc w:val="center"/>
            </w:pPr>
            <w:r>
              <w:rPr>
                <w:rFonts w:ascii="Arial"/>
                <w:b w:val="false"/>
                <w:i w:val="false"/>
                <w:color w:val="000000"/>
                <w:sz w:val="15"/>
              </w:rPr>
              <w:t>70,30</w:t>
            </w:r>
          </w:p>
          <w:bookmarkEnd w:id="25770"/>
        </w:tc>
        <w:tc>
          <w:tcPr>
            <w:tcW w:w="1417" w:type="dxa"/>
            <w:tcBorders>
              <w:top w:val="outset" w:color="000000" w:sz="8"/>
              <w:left w:val="outset" w:color="000000" w:sz="8"/>
              <w:bottom w:val="outset" w:color="000000" w:sz="8"/>
              <w:right w:val="outset" w:color="000000" w:sz="8"/>
            </w:tcBorders>
            <w:vAlign w:val="center"/>
          </w:tcPr>
          <w:bookmarkStart w:name="25773" w:id="25771"/>
          <w:p>
            <w:pPr>
              <w:spacing w:after="0"/>
              <w:ind w:left="0"/>
              <w:jc w:val="center"/>
            </w:pPr>
            <w:r>
              <w:rPr>
                <w:rFonts w:ascii="Arial"/>
                <w:b w:val="false"/>
                <w:i w:val="false"/>
                <w:color w:val="000000"/>
                <w:sz w:val="15"/>
              </w:rPr>
              <w:t>13319,20</w:t>
            </w:r>
          </w:p>
          <w:bookmarkEnd w:id="2577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774" w:id="25772"/>
          <w:p>
            <w:pPr>
              <w:spacing w:after="0"/>
              <w:ind w:left="0"/>
              <w:jc w:val="center"/>
            </w:pPr>
            <w:r>
              <w:rPr>
                <w:rFonts w:ascii="Arial"/>
                <w:b w:val="false"/>
                <w:i w:val="false"/>
                <w:color w:val="000000"/>
                <w:sz w:val="15"/>
              </w:rPr>
              <w:t>4211162</w:t>
            </w:r>
          </w:p>
          <w:bookmarkEnd w:id="25772"/>
        </w:tc>
        <w:tc>
          <w:tcPr>
            <w:tcW w:w="1063" w:type="dxa"/>
            <w:tcBorders>
              <w:top w:val="outset" w:color="000000" w:sz="8"/>
              <w:left w:val="outset" w:color="000000" w:sz="8"/>
              <w:bottom w:val="outset" w:color="000000" w:sz="8"/>
              <w:right w:val="outset" w:color="000000" w:sz="8"/>
            </w:tcBorders>
            <w:vAlign w:val="center"/>
          </w:tcPr>
          <w:bookmarkStart w:name="25775" w:id="25773"/>
          <w:p>
            <w:pPr>
              <w:spacing w:after="0"/>
              <w:ind w:left="0"/>
              <w:jc w:val="center"/>
            </w:pPr>
            <w:r>
              <w:rPr>
                <w:rFonts w:ascii="Arial"/>
                <w:b w:val="false"/>
                <w:i w:val="false"/>
                <w:color w:val="000000"/>
                <w:sz w:val="15"/>
              </w:rPr>
              <w:t>1162</w:t>
            </w:r>
          </w:p>
          <w:bookmarkEnd w:id="25773"/>
        </w:tc>
        <w:tc>
          <w:tcPr>
            <w:tcW w:w="874" w:type="dxa"/>
            <w:tcBorders>
              <w:top w:val="outset" w:color="000000" w:sz="8"/>
              <w:left w:val="outset" w:color="000000" w:sz="8"/>
              <w:bottom w:val="outset" w:color="000000" w:sz="8"/>
              <w:right w:val="outset" w:color="000000" w:sz="8"/>
            </w:tcBorders>
            <w:vAlign w:val="center"/>
          </w:tcPr>
          <w:bookmarkStart w:name="25776" w:id="25774"/>
          <w:p>
            <w:pPr>
              <w:spacing w:after="0"/>
              <w:ind w:left="0"/>
              <w:jc w:val="center"/>
            </w:pPr>
            <w:r>
              <w:rPr>
                <w:rFonts w:ascii="Arial"/>
                <w:b w:val="false"/>
                <w:i w:val="false"/>
                <w:color w:val="000000"/>
                <w:sz w:val="15"/>
              </w:rPr>
              <w:t>0990</w:t>
            </w:r>
          </w:p>
          <w:bookmarkEnd w:id="25774"/>
        </w:tc>
        <w:tc>
          <w:tcPr>
            <w:tcW w:w="1875" w:type="dxa"/>
            <w:tcBorders>
              <w:top w:val="outset" w:color="000000" w:sz="8"/>
              <w:left w:val="outset" w:color="000000" w:sz="8"/>
              <w:bottom w:val="outset" w:color="000000" w:sz="8"/>
              <w:right w:val="outset" w:color="000000" w:sz="8"/>
            </w:tcBorders>
            <w:vAlign w:val="center"/>
          </w:tcPr>
          <w:bookmarkStart w:name="25777" w:id="25775"/>
          <w:p>
            <w:pPr>
              <w:spacing w:after="0"/>
              <w:ind w:left="0"/>
              <w:jc w:val="left"/>
            </w:pPr>
            <w:r>
              <w:rPr>
                <w:rFonts w:ascii="Arial"/>
                <w:b w:val="false"/>
                <w:i w:val="false"/>
                <w:color w:val="000000"/>
                <w:sz w:val="15"/>
              </w:rPr>
              <w:t>Інші програми та заходи у сфері освіти</w:t>
            </w:r>
          </w:p>
          <w:bookmarkEnd w:id="25775"/>
        </w:tc>
        <w:tc>
          <w:tcPr>
            <w:tcW w:w="1828" w:type="dxa"/>
            <w:tcBorders>
              <w:top w:val="outset" w:color="000000" w:sz="8"/>
              <w:left w:val="outset" w:color="000000" w:sz="8"/>
              <w:bottom w:val="outset" w:color="000000" w:sz="8"/>
              <w:right w:val="outset" w:color="000000" w:sz="8"/>
            </w:tcBorders>
            <w:vAlign w:val="center"/>
          </w:tcPr>
          <w:bookmarkStart w:name="25778" w:id="2577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5776"/>
        </w:tc>
        <w:tc>
          <w:tcPr>
            <w:tcW w:w="1417" w:type="dxa"/>
            <w:tcBorders>
              <w:top w:val="outset" w:color="000000" w:sz="8"/>
              <w:left w:val="outset" w:color="000000" w:sz="8"/>
              <w:bottom w:val="outset" w:color="000000" w:sz="8"/>
              <w:right w:val="outset" w:color="000000" w:sz="8"/>
            </w:tcBorders>
            <w:vAlign w:val="center"/>
          </w:tcPr>
          <w:bookmarkStart w:name="25779" w:id="25777"/>
          <w:p>
            <w:pPr>
              <w:spacing w:after="0"/>
              <w:ind w:left="0"/>
              <w:jc w:val="center"/>
            </w:pPr>
            <w:r>
              <w:rPr>
                <w:rFonts w:ascii="Arial"/>
                <w:b w:val="false"/>
                <w:i w:val="false"/>
                <w:color w:val="000000"/>
                <w:sz w:val="15"/>
              </w:rPr>
              <w:t>59,88</w:t>
            </w:r>
          </w:p>
          <w:bookmarkEnd w:id="25777"/>
        </w:tc>
        <w:tc>
          <w:tcPr>
            <w:tcW w:w="1306" w:type="dxa"/>
            <w:tcBorders>
              <w:top w:val="outset" w:color="000000" w:sz="8"/>
              <w:left w:val="outset" w:color="000000" w:sz="8"/>
              <w:bottom w:val="outset" w:color="000000" w:sz="8"/>
              <w:right w:val="outset" w:color="000000" w:sz="8"/>
            </w:tcBorders>
            <w:vAlign w:val="center"/>
          </w:tcPr>
          <w:bookmarkStart w:name="25780" w:id="25778"/>
          <w:p>
            <w:pPr>
              <w:spacing w:after="0"/>
              <w:ind w:left="0"/>
              <w:jc w:val="center"/>
            </w:pPr>
            <w:r>
              <w:rPr>
                <w:rFonts w:ascii="Arial"/>
                <w:b w:val="false"/>
                <w:i w:val="false"/>
                <w:color w:val="000000"/>
                <w:sz w:val="15"/>
              </w:rPr>
              <w:t xml:space="preserve"> </w:t>
            </w:r>
          </w:p>
          <w:bookmarkEnd w:id="25778"/>
        </w:tc>
        <w:tc>
          <w:tcPr>
            <w:tcW w:w="1417" w:type="dxa"/>
            <w:tcBorders>
              <w:top w:val="outset" w:color="000000" w:sz="8"/>
              <w:left w:val="outset" w:color="000000" w:sz="8"/>
              <w:bottom w:val="outset" w:color="000000" w:sz="8"/>
              <w:right w:val="outset" w:color="000000" w:sz="8"/>
            </w:tcBorders>
            <w:vAlign w:val="center"/>
          </w:tcPr>
          <w:bookmarkStart w:name="25781" w:id="25779"/>
          <w:p>
            <w:pPr>
              <w:spacing w:after="0"/>
              <w:ind w:left="0"/>
              <w:jc w:val="center"/>
            </w:pPr>
            <w:r>
              <w:rPr>
                <w:rFonts w:ascii="Arial"/>
                <w:b w:val="false"/>
                <w:i w:val="false"/>
                <w:color w:val="000000"/>
                <w:sz w:val="15"/>
              </w:rPr>
              <w:t>59,88</w:t>
            </w:r>
          </w:p>
          <w:bookmarkEnd w:id="2577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782" w:id="25780"/>
          <w:p>
            <w:pPr>
              <w:spacing w:after="0"/>
              <w:ind w:left="0"/>
              <w:jc w:val="center"/>
            </w:pPr>
            <w:r>
              <w:rPr>
                <w:rFonts w:ascii="Arial"/>
                <w:b w:val="false"/>
                <w:i w:val="false"/>
                <w:color w:val="000000"/>
                <w:sz w:val="15"/>
              </w:rPr>
              <w:t>4213120</w:t>
            </w:r>
          </w:p>
          <w:bookmarkEnd w:id="25780"/>
        </w:tc>
        <w:tc>
          <w:tcPr>
            <w:tcW w:w="1063" w:type="dxa"/>
            <w:tcBorders>
              <w:top w:val="outset" w:color="000000" w:sz="8"/>
              <w:left w:val="outset" w:color="000000" w:sz="8"/>
              <w:bottom w:val="outset" w:color="000000" w:sz="8"/>
              <w:right w:val="outset" w:color="000000" w:sz="8"/>
            </w:tcBorders>
            <w:vAlign w:val="center"/>
          </w:tcPr>
          <w:bookmarkStart w:name="25783" w:id="25781"/>
          <w:p>
            <w:pPr>
              <w:spacing w:after="0"/>
              <w:ind w:left="0"/>
              <w:jc w:val="center"/>
            </w:pPr>
            <w:r>
              <w:rPr>
                <w:rFonts w:ascii="Arial"/>
                <w:b w:val="false"/>
                <w:i w:val="false"/>
                <w:color w:val="000000"/>
                <w:sz w:val="15"/>
              </w:rPr>
              <w:t>3120</w:t>
            </w:r>
          </w:p>
          <w:bookmarkEnd w:id="25781"/>
        </w:tc>
        <w:tc>
          <w:tcPr>
            <w:tcW w:w="874" w:type="dxa"/>
            <w:tcBorders>
              <w:top w:val="outset" w:color="000000" w:sz="8"/>
              <w:left w:val="outset" w:color="000000" w:sz="8"/>
              <w:bottom w:val="outset" w:color="000000" w:sz="8"/>
              <w:right w:val="outset" w:color="000000" w:sz="8"/>
            </w:tcBorders>
            <w:vAlign w:val="center"/>
          </w:tcPr>
          <w:bookmarkStart w:name="25784" w:id="25782"/>
          <w:p>
            <w:pPr>
              <w:spacing w:after="0"/>
              <w:ind w:left="0"/>
              <w:jc w:val="center"/>
            </w:pPr>
            <w:r>
              <w:rPr>
                <w:rFonts w:ascii="Arial"/>
                <w:b w:val="false"/>
                <w:i w:val="false"/>
                <w:color w:val="000000"/>
                <w:sz w:val="15"/>
              </w:rPr>
              <w:t xml:space="preserve"> </w:t>
            </w:r>
          </w:p>
          <w:bookmarkEnd w:id="25782"/>
        </w:tc>
        <w:tc>
          <w:tcPr>
            <w:tcW w:w="1875" w:type="dxa"/>
            <w:tcBorders>
              <w:top w:val="outset" w:color="000000" w:sz="8"/>
              <w:left w:val="outset" w:color="000000" w:sz="8"/>
              <w:bottom w:val="outset" w:color="000000" w:sz="8"/>
              <w:right w:val="outset" w:color="000000" w:sz="8"/>
            </w:tcBorders>
            <w:vAlign w:val="center"/>
          </w:tcPr>
          <w:bookmarkStart w:name="25785" w:id="25783"/>
          <w:p>
            <w:pPr>
              <w:spacing w:after="0"/>
              <w:ind w:left="0"/>
              <w:jc w:val="left"/>
            </w:pPr>
            <w:r>
              <w:rPr>
                <w:rFonts w:ascii="Arial"/>
                <w:b w:val="false"/>
                <w:i w:val="false"/>
                <w:color w:val="000000"/>
                <w:sz w:val="15"/>
              </w:rPr>
              <w:t>Здійснення соціальної роботи з вразливими категоріями населення</w:t>
            </w:r>
          </w:p>
          <w:bookmarkEnd w:id="25783"/>
        </w:tc>
        <w:tc>
          <w:tcPr>
            <w:tcW w:w="1828" w:type="dxa"/>
            <w:tcBorders>
              <w:top w:val="outset" w:color="000000" w:sz="8"/>
              <w:left w:val="outset" w:color="000000" w:sz="8"/>
              <w:bottom w:val="outset" w:color="000000" w:sz="8"/>
              <w:right w:val="outset" w:color="000000" w:sz="8"/>
            </w:tcBorders>
            <w:vAlign w:val="center"/>
          </w:tcPr>
          <w:bookmarkStart w:name="25786" w:id="25784"/>
          <w:p>
            <w:pPr>
              <w:spacing w:after="0"/>
              <w:ind w:left="0"/>
              <w:jc w:val="left"/>
            </w:pPr>
            <w:r>
              <w:rPr>
                <w:rFonts w:ascii="Arial"/>
                <w:b w:val="false"/>
                <w:i w:val="false"/>
                <w:color w:val="000000"/>
                <w:sz w:val="15"/>
              </w:rPr>
              <w:t xml:space="preserve"> </w:t>
            </w:r>
          </w:p>
          <w:bookmarkEnd w:id="25784"/>
        </w:tc>
        <w:tc>
          <w:tcPr>
            <w:tcW w:w="1417" w:type="dxa"/>
            <w:tcBorders>
              <w:top w:val="outset" w:color="000000" w:sz="8"/>
              <w:left w:val="outset" w:color="000000" w:sz="8"/>
              <w:bottom w:val="outset" w:color="000000" w:sz="8"/>
              <w:right w:val="outset" w:color="000000" w:sz="8"/>
            </w:tcBorders>
            <w:vAlign w:val="center"/>
          </w:tcPr>
          <w:bookmarkStart w:name="25787" w:id="25785"/>
          <w:p>
            <w:pPr>
              <w:spacing w:after="0"/>
              <w:ind w:left="0"/>
              <w:jc w:val="center"/>
            </w:pPr>
            <w:r>
              <w:rPr>
                <w:rFonts w:ascii="Arial"/>
                <w:b w:val="false"/>
                <w:i w:val="false"/>
                <w:color w:val="000000"/>
                <w:sz w:val="15"/>
              </w:rPr>
              <w:t>3673,40</w:t>
            </w:r>
          </w:p>
          <w:bookmarkEnd w:id="25785"/>
        </w:tc>
        <w:tc>
          <w:tcPr>
            <w:tcW w:w="1306" w:type="dxa"/>
            <w:tcBorders>
              <w:top w:val="outset" w:color="000000" w:sz="8"/>
              <w:left w:val="outset" w:color="000000" w:sz="8"/>
              <w:bottom w:val="outset" w:color="000000" w:sz="8"/>
              <w:right w:val="outset" w:color="000000" w:sz="8"/>
            </w:tcBorders>
            <w:vAlign w:val="center"/>
          </w:tcPr>
          <w:bookmarkStart w:name="25788" w:id="25786"/>
          <w:p>
            <w:pPr>
              <w:spacing w:after="0"/>
              <w:ind w:left="0"/>
              <w:jc w:val="center"/>
            </w:pPr>
            <w:r>
              <w:rPr>
                <w:rFonts w:ascii="Arial"/>
                <w:b w:val="false"/>
                <w:i w:val="false"/>
                <w:color w:val="000000"/>
                <w:sz w:val="15"/>
              </w:rPr>
              <w:t>102,50</w:t>
            </w:r>
          </w:p>
          <w:bookmarkEnd w:id="25786"/>
        </w:tc>
        <w:tc>
          <w:tcPr>
            <w:tcW w:w="1417" w:type="dxa"/>
            <w:tcBorders>
              <w:top w:val="outset" w:color="000000" w:sz="8"/>
              <w:left w:val="outset" w:color="000000" w:sz="8"/>
              <w:bottom w:val="outset" w:color="000000" w:sz="8"/>
              <w:right w:val="outset" w:color="000000" w:sz="8"/>
            </w:tcBorders>
            <w:vAlign w:val="center"/>
          </w:tcPr>
          <w:bookmarkStart w:name="25789" w:id="25787"/>
          <w:p>
            <w:pPr>
              <w:spacing w:after="0"/>
              <w:ind w:left="0"/>
              <w:jc w:val="center"/>
            </w:pPr>
            <w:r>
              <w:rPr>
                <w:rFonts w:ascii="Arial"/>
                <w:b w:val="false"/>
                <w:i w:val="false"/>
                <w:color w:val="000000"/>
                <w:sz w:val="15"/>
              </w:rPr>
              <w:t>3775,90</w:t>
            </w:r>
          </w:p>
          <w:bookmarkEnd w:id="2578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790" w:id="25788"/>
          <w:p>
            <w:pPr>
              <w:spacing w:after="0"/>
              <w:ind w:left="0"/>
              <w:jc w:val="center"/>
            </w:pPr>
            <w:r>
              <w:rPr>
                <w:rFonts w:ascii="Arial"/>
                <w:b w:val="false"/>
                <w:i w:val="false"/>
                <w:color w:val="000000"/>
                <w:sz w:val="15"/>
              </w:rPr>
              <w:t>4213121</w:t>
            </w:r>
          </w:p>
          <w:bookmarkEnd w:id="25788"/>
        </w:tc>
        <w:tc>
          <w:tcPr>
            <w:tcW w:w="1063" w:type="dxa"/>
            <w:tcBorders>
              <w:top w:val="outset" w:color="000000" w:sz="8"/>
              <w:left w:val="outset" w:color="000000" w:sz="8"/>
              <w:bottom w:val="outset" w:color="000000" w:sz="8"/>
              <w:right w:val="outset" w:color="000000" w:sz="8"/>
            </w:tcBorders>
            <w:vAlign w:val="center"/>
          </w:tcPr>
          <w:bookmarkStart w:name="25791" w:id="25789"/>
          <w:p>
            <w:pPr>
              <w:spacing w:after="0"/>
              <w:ind w:left="0"/>
              <w:jc w:val="center"/>
            </w:pPr>
            <w:r>
              <w:rPr>
                <w:rFonts w:ascii="Arial"/>
                <w:b w:val="false"/>
                <w:i w:val="false"/>
                <w:color w:val="000000"/>
                <w:sz w:val="15"/>
              </w:rPr>
              <w:t>3121</w:t>
            </w:r>
          </w:p>
          <w:bookmarkEnd w:id="25789"/>
        </w:tc>
        <w:tc>
          <w:tcPr>
            <w:tcW w:w="874" w:type="dxa"/>
            <w:tcBorders>
              <w:top w:val="outset" w:color="000000" w:sz="8"/>
              <w:left w:val="outset" w:color="000000" w:sz="8"/>
              <w:bottom w:val="outset" w:color="000000" w:sz="8"/>
              <w:right w:val="outset" w:color="000000" w:sz="8"/>
            </w:tcBorders>
            <w:vAlign w:val="center"/>
          </w:tcPr>
          <w:bookmarkStart w:name="25792" w:id="25790"/>
          <w:p>
            <w:pPr>
              <w:spacing w:after="0"/>
              <w:ind w:left="0"/>
              <w:jc w:val="center"/>
            </w:pPr>
            <w:r>
              <w:rPr>
                <w:rFonts w:ascii="Arial"/>
                <w:b w:val="false"/>
                <w:i w:val="false"/>
                <w:color w:val="000000"/>
                <w:sz w:val="15"/>
              </w:rPr>
              <w:t>1040</w:t>
            </w:r>
          </w:p>
          <w:bookmarkEnd w:id="25790"/>
        </w:tc>
        <w:tc>
          <w:tcPr>
            <w:tcW w:w="1875" w:type="dxa"/>
            <w:tcBorders>
              <w:top w:val="outset" w:color="000000" w:sz="8"/>
              <w:left w:val="outset" w:color="000000" w:sz="8"/>
              <w:bottom w:val="outset" w:color="000000" w:sz="8"/>
              <w:right w:val="outset" w:color="000000" w:sz="8"/>
            </w:tcBorders>
            <w:vAlign w:val="center"/>
          </w:tcPr>
          <w:bookmarkStart w:name="25793" w:id="25791"/>
          <w:p>
            <w:pPr>
              <w:spacing w:after="0"/>
              <w:ind w:left="0"/>
              <w:jc w:val="left"/>
            </w:pPr>
            <w:r>
              <w:rPr>
                <w:rFonts w:ascii="Arial"/>
                <w:b w:val="false"/>
                <w:i w:val="false"/>
                <w:color w:val="000000"/>
                <w:sz w:val="15"/>
              </w:rPr>
              <w:t>Утримання та забезпечення діяльності центрів соціальних служб для сім'ї, дітей та молоді</w:t>
            </w:r>
          </w:p>
          <w:bookmarkEnd w:id="25791"/>
        </w:tc>
        <w:tc>
          <w:tcPr>
            <w:tcW w:w="1828" w:type="dxa"/>
            <w:tcBorders>
              <w:top w:val="outset" w:color="000000" w:sz="8"/>
              <w:left w:val="outset" w:color="000000" w:sz="8"/>
              <w:bottom w:val="outset" w:color="000000" w:sz="8"/>
              <w:right w:val="outset" w:color="000000" w:sz="8"/>
            </w:tcBorders>
            <w:vAlign w:val="center"/>
          </w:tcPr>
          <w:bookmarkStart w:name="25794" w:id="25792"/>
          <w:p>
            <w:pPr>
              <w:spacing w:after="0"/>
              <w:ind w:left="0"/>
              <w:jc w:val="left"/>
            </w:pPr>
            <w:r>
              <w:rPr>
                <w:rFonts w:ascii="Arial"/>
                <w:b w:val="false"/>
                <w:i w:val="false"/>
                <w:color w:val="0000ff"/>
                <w:sz w:val="15"/>
              </w:rPr>
              <w:t>Міська цільова програма "Діти. Сім'я. Столиця на 2016 - 2018 роки"</w:t>
            </w:r>
          </w:p>
          <w:bookmarkEnd w:id="25792"/>
        </w:tc>
        <w:tc>
          <w:tcPr>
            <w:tcW w:w="1417" w:type="dxa"/>
            <w:tcBorders>
              <w:top w:val="outset" w:color="000000" w:sz="8"/>
              <w:left w:val="outset" w:color="000000" w:sz="8"/>
              <w:bottom w:val="outset" w:color="000000" w:sz="8"/>
              <w:right w:val="outset" w:color="000000" w:sz="8"/>
            </w:tcBorders>
            <w:vAlign w:val="center"/>
          </w:tcPr>
          <w:bookmarkStart w:name="25795" w:id="25793"/>
          <w:p>
            <w:pPr>
              <w:spacing w:after="0"/>
              <w:ind w:left="0"/>
              <w:jc w:val="center"/>
            </w:pPr>
            <w:r>
              <w:rPr>
                <w:rFonts w:ascii="Arial"/>
                <w:b w:val="false"/>
                <w:i w:val="false"/>
                <w:color w:val="000000"/>
                <w:sz w:val="15"/>
              </w:rPr>
              <w:t>3673,40</w:t>
            </w:r>
          </w:p>
          <w:bookmarkEnd w:id="25793"/>
        </w:tc>
        <w:tc>
          <w:tcPr>
            <w:tcW w:w="1306" w:type="dxa"/>
            <w:tcBorders>
              <w:top w:val="outset" w:color="000000" w:sz="8"/>
              <w:left w:val="outset" w:color="000000" w:sz="8"/>
              <w:bottom w:val="outset" w:color="000000" w:sz="8"/>
              <w:right w:val="outset" w:color="000000" w:sz="8"/>
            </w:tcBorders>
            <w:vAlign w:val="center"/>
          </w:tcPr>
          <w:bookmarkStart w:name="25796" w:id="25794"/>
          <w:p>
            <w:pPr>
              <w:spacing w:after="0"/>
              <w:ind w:left="0"/>
              <w:jc w:val="center"/>
            </w:pPr>
            <w:r>
              <w:rPr>
                <w:rFonts w:ascii="Arial"/>
                <w:b w:val="false"/>
                <w:i w:val="false"/>
                <w:color w:val="000000"/>
                <w:sz w:val="15"/>
              </w:rPr>
              <w:t>102,50</w:t>
            </w:r>
          </w:p>
          <w:bookmarkEnd w:id="25794"/>
        </w:tc>
        <w:tc>
          <w:tcPr>
            <w:tcW w:w="1417" w:type="dxa"/>
            <w:tcBorders>
              <w:top w:val="outset" w:color="000000" w:sz="8"/>
              <w:left w:val="outset" w:color="000000" w:sz="8"/>
              <w:bottom w:val="outset" w:color="000000" w:sz="8"/>
              <w:right w:val="outset" w:color="000000" w:sz="8"/>
            </w:tcBorders>
            <w:vAlign w:val="center"/>
          </w:tcPr>
          <w:bookmarkStart w:name="25797" w:id="25795"/>
          <w:p>
            <w:pPr>
              <w:spacing w:after="0"/>
              <w:ind w:left="0"/>
              <w:jc w:val="center"/>
            </w:pPr>
            <w:r>
              <w:rPr>
                <w:rFonts w:ascii="Arial"/>
                <w:b w:val="false"/>
                <w:i w:val="false"/>
                <w:color w:val="000000"/>
                <w:sz w:val="15"/>
              </w:rPr>
              <w:t>3775,90</w:t>
            </w:r>
          </w:p>
          <w:bookmarkEnd w:id="2579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798" w:id="25796"/>
          <w:p>
            <w:pPr>
              <w:spacing w:after="0"/>
              <w:ind w:left="0"/>
              <w:jc w:val="center"/>
            </w:pPr>
            <w:r>
              <w:rPr>
                <w:rFonts w:ascii="Arial"/>
                <w:b w:val="false"/>
                <w:i w:val="false"/>
                <w:color w:val="000000"/>
                <w:sz w:val="15"/>
              </w:rPr>
              <w:t>4213130</w:t>
            </w:r>
          </w:p>
          <w:bookmarkEnd w:id="25796"/>
        </w:tc>
        <w:tc>
          <w:tcPr>
            <w:tcW w:w="1063" w:type="dxa"/>
            <w:tcBorders>
              <w:top w:val="outset" w:color="000000" w:sz="8"/>
              <w:left w:val="outset" w:color="000000" w:sz="8"/>
              <w:bottom w:val="outset" w:color="000000" w:sz="8"/>
              <w:right w:val="outset" w:color="000000" w:sz="8"/>
            </w:tcBorders>
            <w:vAlign w:val="center"/>
          </w:tcPr>
          <w:bookmarkStart w:name="25799" w:id="25797"/>
          <w:p>
            <w:pPr>
              <w:spacing w:after="0"/>
              <w:ind w:left="0"/>
              <w:jc w:val="center"/>
            </w:pPr>
            <w:r>
              <w:rPr>
                <w:rFonts w:ascii="Arial"/>
                <w:b w:val="false"/>
                <w:i w:val="false"/>
                <w:color w:val="000000"/>
                <w:sz w:val="15"/>
              </w:rPr>
              <w:t>3130</w:t>
            </w:r>
          </w:p>
          <w:bookmarkEnd w:id="25797"/>
        </w:tc>
        <w:tc>
          <w:tcPr>
            <w:tcW w:w="874" w:type="dxa"/>
            <w:tcBorders>
              <w:top w:val="outset" w:color="000000" w:sz="8"/>
              <w:left w:val="outset" w:color="000000" w:sz="8"/>
              <w:bottom w:val="outset" w:color="000000" w:sz="8"/>
              <w:right w:val="outset" w:color="000000" w:sz="8"/>
            </w:tcBorders>
            <w:vAlign w:val="center"/>
          </w:tcPr>
          <w:bookmarkStart w:name="25800" w:id="25798"/>
          <w:p>
            <w:pPr>
              <w:spacing w:after="0"/>
              <w:ind w:left="0"/>
              <w:jc w:val="center"/>
            </w:pPr>
            <w:r>
              <w:rPr>
                <w:rFonts w:ascii="Arial"/>
                <w:b w:val="false"/>
                <w:i w:val="false"/>
                <w:color w:val="000000"/>
                <w:sz w:val="15"/>
              </w:rPr>
              <w:t xml:space="preserve"> </w:t>
            </w:r>
          </w:p>
          <w:bookmarkEnd w:id="25798"/>
        </w:tc>
        <w:tc>
          <w:tcPr>
            <w:tcW w:w="1875" w:type="dxa"/>
            <w:tcBorders>
              <w:top w:val="outset" w:color="000000" w:sz="8"/>
              <w:left w:val="outset" w:color="000000" w:sz="8"/>
              <w:bottom w:val="outset" w:color="000000" w:sz="8"/>
              <w:right w:val="outset" w:color="000000" w:sz="8"/>
            </w:tcBorders>
            <w:vAlign w:val="center"/>
          </w:tcPr>
          <w:bookmarkStart w:name="25801" w:id="25799"/>
          <w:p>
            <w:pPr>
              <w:spacing w:after="0"/>
              <w:ind w:left="0"/>
              <w:jc w:val="left"/>
            </w:pPr>
            <w:r>
              <w:rPr>
                <w:rFonts w:ascii="Arial"/>
                <w:b w:val="false"/>
                <w:i w:val="false"/>
                <w:color w:val="000000"/>
                <w:sz w:val="15"/>
              </w:rPr>
              <w:t>Реалізація державної політики у молодіжній сфері</w:t>
            </w:r>
          </w:p>
          <w:bookmarkEnd w:id="25799"/>
        </w:tc>
        <w:tc>
          <w:tcPr>
            <w:tcW w:w="1828" w:type="dxa"/>
            <w:tcBorders>
              <w:top w:val="outset" w:color="000000" w:sz="8"/>
              <w:left w:val="outset" w:color="000000" w:sz="8"/>
              <w:bottom w:val="outset" w:color="000000" w:sz="8"/>
              <w:right w:val="outset" w:color="000000" w:sz="8"/>
            </w:tcBorders>
            <w:vAlign w:val="center"/>
          </w:tcPr>
          <w:bookmarkStart w:name="25802" w:id="25800"/>
          <w:p>
            <w:pPr>
              <w:spacing w:after="0"/>
              <w:ind w:left="0"/>
              <w:jc w:val="left"/>
            </w:pPr>
            <w:r>
              <w:rPr>
                <w:rFonts w:ascii="Arial"/>
                <w:b w:val="false"/>
                <w:i w:val="false"/>
                <w:color w:val="000000"/>
                <w:sz w:val="15"/>
              </w:rPr>
              <w:t xml:space="preserve"> </w:t>
            </w:r>
          </w:p>
          <w:bookmarkEnd w:id="25800"/>
        </w:tc>
        <w:tc>
          <w:tcPr>
            <w:tcW w:w="1417" w:type="dxa"/>
            <w:tcBorders>
              <w:top w:val="outset" w:color="000000" w:sz="8"/>
              <w:left w:val="outset" w:color="000000" w:sz="8"/>
              <w:bottom w:val="outset" w:color="000000" w:sz="8"/>
              <w:right w:val="outset" w:color="000000" w:sz="8"/>
            </w:tcBorders>
            <w:vAlign w:val="center"/>
          </w:tcPr>
          <w:bookmarkStart w:name="25803" w:id="25801"/>
          <w:p>
            <w:pPr>
              <w:spacing w:after="0"/>
              <w:ind w:left="0"/>
              <w:jc w:val="center"/>
            </w:pPr>
            <w:r>
              <w:rPr>
                <w:rFonts w:ascii="Arial"/>
                <w:b w:val="false"/>
                <w:i w:val="false"/>
                <w:color w:val="000000"/>
                <w:sz w:val="15"/>
              </w:rPr>
              <w:t>5633,90</w:t>
            </w:r>
          </w:p>
          <w:bookmarkEnd w:id="25801"/>
        </w:tc>
        <w:tc>
          <w:tcPr>
            <w:tcW w:w="1306" w:type="dxa"/>
            <w:tcBorders>
              <w:top w:val="outset" w:color="000000" w:sz="8"/>
              <w:left w:val="outset" w:color="000000" w:sz="8"/>
              <w:bottom w:val="outset" w:color="000000" w:sz="8"/>
              <w:right w:val="outset" w:color="000000" w:sz="8"/>
            </w:tcBorders>
            <w:vAlign w:val="center"/>
          </w:tcPr>
          <w:bookmarkStart w:name="25804" w:id="25802"/>
          <w:p>
            <w:pPr>
              <w:spacing w:after="0"/>
              <w:ind w:left="0"/>
              <w:jc w:val="center"/>
            </w:pPr>
            <w:r>
              <w:rPr>
                <w:rFonts w:ascii="Arial"/>
                <w:b w:val="false"/>
                <w:i w:val="false"/>
                <w:color w:val="000000"/>
                <w:sz w:val="15"/>
              </w:rPr>
              <w:t>2289,60</w:t>
            </w:r>
          </w:p>
          <w:bookmarkEnd w:id="25802"/>
        </w:tc>
        <w:tc>
          <w:tcPr>
            <w:tcW w:w="1417" w:type="dxa"/>
            <w:tcBorders>
              <w:top w:val="outset" w:color="000000" w:sz="8"/>
              <w:left w:val="outset" w:color="000000" w:sz="8"/>
              <w:bottom w:val="outset" w:color="000000" w:sz="8"/>
              <w:right w:val="outset" w:color="000000" w:sz="8"/>
            </w:tcBorders>
            <w:vAlign w:val="center"/>
          </w:tcPr>
          <w:bookmarkStart w:name="25805" w:id="25803"/>
          <w:p>
            <w:pPr>
              <w:spacing w:after="0"/>
              <w:ind w:left="0"/>
              <w:jc w:val="center"/>
            </w:pPr>
            <w:r>
              <w:rPr>
                <w:rFonts w:ascii="Arial"/>
                <w:b w:val="false"/>
                <w:i w:val="false"/>
                <w:color w:val="000000"/>
                <w:sz w:val="15"/>
              </w:rPr>
              <w:t>7923,50</w:t>
            </w:r>
          </w:p>
          <w:bookmarkEnd w:id="2580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806" w:id="25804"/>
          <w:p>
            <w:pPr>
              <w:spacing w:after="0"/>
              <w:ind w:left="0"/>
              <w:jc w:val="center"/>
            </w:pPr>
            <w:r>
              <w:rPr>
                <w:rFonts w:ascii="Arial"/>
                <w:b w:val="false"/>
                <w:i w:val="false"/>
                <w:color w:val="000000"/>
                <w:sz w:val="15"/>
              </w:rPr>
              <w:t>4213132</w:t>
            </w:r>
          </w:p>
          <w:bookmarkEnd w:id="25804"/>
        </w:tc>
        <w:tc>
          <w:tcPr>
            <w:tcW w:w="1063" w:type="dxa"/>
            <w:tcBorders>
              <w:top w:val="outset" w:color="000000" w:sz="8"/>
              <w:left w:val="outset" w:color="000000" w:sz="8"/>
              <w:bottom w:val="outset" w:color="000000" w:sz="8"/>
              <w:right w:val="outset" w:color="000000" w:sz="8"/>
            </w:tcBorders>
            <w:vAlign w:val="center"/>
          </w:tcPr>
          <w:bookmarkStart w:name="25807" w:id="25805"/>
          <w:p>
            <w:pPr>
              <w:spacing w:after="0"/>
              <w:ind w:left="0"/>
              <w:jc w:val="center"/>
            </w:pPr>
            <w:r>
              <w:rPr>
                <w:rFonts w:ascii="Arial"/>
                <w:b w:val="false"/>
                <w:i w:val="false"/>
                <w:color w:val="000000"/>
                <w:sz w:val="15"/>
              </w:rPr>
              <w:t>3132</w:t>
            </w:r>
          </w:p>
          <w:bookmarkEnd w:id="25805"/>
        </w:tc>
        <w:tc>
          <w:tcPr>
            <w:tcW w:w="874" w:type="dxa"/>
            <w:tcBorders>
              <w:top w:val="outset" w:color="000000" w:sz="8"/>
              <w:left w:val="outset" w:color="000000" w:sz="8"/>
              <w:bottom w:val="outset" w:color="000000" w:sz="8"/>
              <w:right w:val="outset" w:color="000000" w:sz="8"/>
            </w:tcBorders>
            <w:vAlign w:val="center"/>
          </w:tcPr>
          <w:bookmarkStart w:name="25808" w:id="25806"/>
          <w:p>
            <w:pPr>
              <w:spacing w:after="0"/>
              <w:ind w:left="0"/>
              <w:jc w:val="center"/>
            </w:pPr>
            <w:r>
              <w:rPr>
                <w:rFonts w:ascii="Arial"/>
                <w:b w:val="false"/>
                <w:i w:val="false"/>
                <w:color w:val="000000"/>
                <w:sz w:val="15"/>
              </w:rPr>
              <w:t>1040</w:t>
            </w:r>
          </w:p>
          <w:bookmarkEnd w:id="25806"/>
        </w:tc>
        <w:tc>
          <w:tcPr>
            <w:tcW w:w="1875" w:type="dxa"/>
            <w:tcBorders>
              <w:top w:val="outset" w:color="000000" w:sz="8"/>
              <w:left w:val="outset" w:color="000000" w:sz="8"/>
              <w:bottom w:val="outset" w:color="000000" w:sz="8"/>
              <w:right w:val="outset" w:color="000000" w:sz="8"/>
            </w:tcBorders>
            <w:vAlign w:val="center"/>
          </w:tcPr>
          <w:bookmarkStart w:name="25809" w:id="25807"/>
          <w:p>
            <w:pPr>
              <w:spacing w:after="0"/>
              <w:ind w:left="0"/>
              <w:jc w:val="left"/>
            </w:pPr>
            <w:r>
              <w:rPr>
                <w:rFonts w:ascii="Arial"/>
                <w:b w:val="false"/>
                <w:i w:val="false"/>
                <w:color w:val="000000"/>
                <w:sz w:val="15"/>
              </w:rPr>
              <w:t>Утримання клубів для підлітків за місцем проживання</w:t>
            </w:r>
          </w:p>
          <w:bookmarkEnd w:id="25807"/>
        </w:tc>
        <w:tc>
          <w:tcPr>
            <w:tcW w:w="1828" w:type="dxa"/>
            <w:tcBorders>
              <w:top w:val="outset" w:color="000000" w:sz="8"/>
              <w:left w:val="outset" w:color="000000" w:sz="8"/>
              <w:bottom w:val="outset" w:color="000000" w:sz="8"/>
              <w:right w:val="outset" w:color="000000" w:sz="8"/>
            </w:tcBorders>
            <w:vAlign w:val="center"/>
          </w:tcPr>
          <w:bookmarkStart w:name="25810" w:id="25808"/>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5808"/>
        </w:tc>
        <w:tc>
          <w:tcPr>
            <w:tcW w:w="1417" w:type="dxa"/>
            <w:tcBorders>
              <w:top w:val="outset" w:color="000000" w:sz="8"/>
              <w:left w:val="outset" w:color="000000" w:sz="8"/>
              <w:bottom w:val="outset" w:color="000000" w:sz="8"/>
              <w:right w:val="outset" w:color="000000" w:sz="8"/>
            </w:tcBorders>
            <w:vAlign w:val="center"/>
          </w:tcPr>
          <w:bookmarkStart w:name="25811" w:id="25809"/>
          <w:p>
            <w:pPr>
              <w:spacing w:after="0"/>
              <w:ind w:left="0"/>
              <w:jc w:val="center"/>
            </w:pPr>
            <w:r>
              <w:rPr>
                <w:rFonts w:ascii="Arial"/>
                <w:b w:val="false"/>
                <w:i w:val="false"/>
                <w:color w:val="000000"/>
                <w:sz w:val="15"/>
              </w:rPr>
              <w:t>3786,40</w:t>
            </w:r>
          </w:p>
          <w:bookmarkEnd w:id="25809"/>
        </w:tc>
        <w:tc>
          <w:tcPr>
            <w:tcW w:w="1306" w:type="dxa"/>
            <w:tcBorders>
              <w:top w:val="outset" w:color="000000" w:sz="8"/>
              <w:left w:val="outset" w:color="000000" w:sz="8"/>
              <w:bottom w:val="outset" w:color="000000" w:sz="8"/>
              <w:right w:val="outset" w:color="000000" w:sz="8"/>
            </w:tcBorders>
            <w:vAlign w:val="center"/>
          </w:tcPr>
          <w:bookmarkStart w:name="25812" w:id="25810"/>
          <w:p>
            <w:pPr>
              <w:spacing w:after="0"/>
              <w:ind w:left="0"/>
              <w:jc w:val="center"/>
            </w:pPr>
            <w:r>
              <w:rPr>
                <w:rFonts w:ascii="Arial"/>
                <w:b w:val="false"/>
                <w:i w:val="false"/>
                <w:color w:val="000000"/>
                <w:sz w:val="15"/>
              </w:rPr>
              <w:t>2234,60</w:t>
            </w:r>
          </w:p>
          <w:bookmarkEnd w:id="25810"/>
        </w:tc>
        <w:tc>
          <w:tcPr>
            <w:tcW w:w="1417" w:type="dxa"/>
            <w:tcBorders>
              <w:top w:val="outset" w:color="000000" w:sz="8"/>
              <w:left w:val="outset" w:color="000000" w:sz="8"/>
              <w:bottom w:val="outset" w:color="000000" w:sz="8"/>
              <w:right w:val="outset" w:color="000000" w:sz="8"/>
            </w:tcBorders>
            <w:vAlign w:val="center"/>
          </w:tcPr>
          <w:bookmarkStart w:name="25813" w:id="25811"/>
          <w:p>
            <w:pPr>
              <w:spacing w:after="0"/>
              <w:ind w:left="0"/>
              <w:jc w:val="center"/>
            </w:pPr>
            <w:r>
              <w:rPr>
                <w:rFonts w:ascii="Arial"/>
                <w:b w:val="false"/>
                <w:i w:val="false"/>
                <w:color w:val="000000"/>
                <w:sz w:val="15"/>
              </w:rPr>
              <w:t>6021,00</w:t>
            </w:r>
          </w:p>
          <w:bookmarkEnd w:id="2581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814" w:id="25812"/>
          <w:p>
            <w:pPr>
              <w:spacing w:after="0"/>
              <w:ind w:left="0"/>
              <w:jc w:val="center"/>
            </w:pPr>
            <w:r>
              <w:rPr>
                <w:rFonts w:ascii="Arial"/>
                <w:b w:val="false"/>
                <w:i w:val="false"/>
                <w:color w:val="000000"/>
                <w:sz w:val="15"/>
              </w:rPr>
              <w:t>4213133</w:t>
            </w:r>
          </w:p>
          <w:bookmarkEnd w:id="25812"/>
        </w:tc>
        <w:tc>
          <w:tcPr>
            <w:tcW w:w="1063" w:type="dxa"/>
            <w:tcBorders>
              <w:top w:val="outset" w:color="000000" w:sz="8"/>
              <w:left w:val="outset" w:color="000000" w:sz="8"/>
              <w:bottom w:val="outset" w:color="000000" w:sz="8"/>
              <w:right w:val="outset" w:color="000000" w:sz="8"/>
            </w:tcBorders>
            <w:vAlign w:val="center"/>
          </w:tcPr>
          <w:bookmarkStart w:name="25815" w:id="25813"/>
          <w:p>
            <w:pPr>
              <w:spacing w:after="0"/>
              <w:ind w:left="0"/>
              <w:jc w:val="center"/>
            </w:pPr>
            <w:r>
              <w:rPr>
                <w:rFonts w:ascii="Arial"/>
                <w:b w:val="false"/>
                <w:i w:val="false"/>
                <w:color w:val="000000"/>
                <w:sz w:val="15"/>
              </w:rPr>
              <w:t>3133</w:t>
            </w:r>
          </w:p>
          <w:bookmarkEnd w:id="25813"/>
        </w:tc>
        <w:tc>
          <w:tcPr>
            <w:tcW w:w="874" w:type="dxa"/>
            <w:tcBorders>
              <w:top w:val="outset" w:color="000000" w:sz="8"/>
              <w:left w:val="outset" w:color="000000" w:sz="8"/>
              <w:bottom w:val="outset" w:color="000000" w:sz="8"/>
              <w:right w:val="outset" w:color="000000" w:sz="8"/>
            </w:tcBorders>
            <w:vAlign w:val="center"/>
          </w:tcPr>
          <w:bookmarkStart w:name="25816" w:id="25814"/>
          <w:p>
            <w:pPr>
              <w:spacing w:after="0"/>
              <w:ind w:left="0"/>
              <w:jc w:val="center"/>
            </w:pPr>
            <w:r>
              <w:rPr>
                <w:rFonts w:ascii="Arial"/>
                <w:b w:val="false"/>
                <w:i w:val="false"/>
                <w:color w:val="000000"/>
                <w:sz w:val="15"/>
              </w:rPr>
              <w:t>1040</w:t>
            </w:r>
          </w:p>
          <w:bookmarkEnd w:id="25814"/>
        </w:tc>
        <w:tc>
          <w:tcPr>
            <w:tcW w:w="1875" w:type="dxa"/>
            <w:tcBorders>
              <w:top w:val="outset" w:color="000000" w:sz="8"/>
              <w:left w:val="outset" w:color="000000" w:sz="8"/>
              <w:bottom w:val="outset" w:color="000000" w:sz="8"/>
              <w:right w:val="outset" w:color="000000" w:sz="8"/>
            </w:tcBorders>
            <w:vAlign w:val="center"/>
          </w:tcPr>
          <w:bookmarkStart w:name="25817" w:id="25815"/>
          <w:p>
            <w:pPr>
              <w:spacing w:after="0"/>
              <w:ind w:left="0"/>
              <w:jc w:val="left"/>
            </w:pPr>
            <w:r>
              <w:rPr>
                <w:rFonts w:ascii="Arial"/>
                <w:b w:val="false"/>
                <w:i w:val="false"/>
                <w:color w:val="000000"/>
                <w:sz w:val="15"/>
              </w:rPr>
              <w:t>Інші заходи та заклади молодіжної політики</w:t>
            </w:r>
          </w:p>
          <w:bookmarkEnd w:id="25815"/>
        </w:tc>
        <w:tc>
          <w:tcPr>
            <w:tcW w:w="1828" w:type="dxa"/>
            <w:tcBorders>
              <w:top w:val="outset" w:color="000000" w:sz="8"/>
              <w:left w:val="outset" w:color="000000" w:sz="8"/>
              <w:bottom w:val="outset" w:color="000000" w:sz="8"/>
              <w:right w:val="outset" w:color="000000" w:sz="8"/>
            </w:tcBorders>
            <w:vAlign w:val="center"/>
          </w:tcPr>
          <w:bookmarkStart w:name="25818" w:id="25816"/>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5816"/>
        </w:tc>
        <w:tc>
          <w:tcPr>
            <w:tcW w:w="1417" w:type="dxa"/>
            <w:tcBorders>
              <w:top w:val="outset" w:color="000000" w:sz="8"/>
              <w:left w:val="outset" w:color="000000" w:sz="8"/>
              <w:bottom w:val="outset" w:color="000000" w:sz="8"/>
              <w:right w:val="outset" w:color="000000" w:sz="8"/>
            </w:tcBorders>
            <w:vAlign w:val="center"/>
          </w:tcPr>
          <w:bookmarkStart w:name="25819" w:id="25817"/>
          <w:p>
            <w:pPr>
              <w:spacing w:after="0"/>
              <w:ind w:left="0"/>
              <w:jc w:val="center"/>
            </w:pPr>
            <w:r>
              <w:rPr>
                <w:rFonts w:ascii="Arial"/>
                <w:b w:val="false"/>
                <w:i w:val="false"/>
                <w:color w:val="000000"/>
                <w:sz w:val="15"/>
              </w:rPr>
              <w:t>337,00</w:t>
            </w:r>
          </w:p>
          <w:bookmarkEnd w:id="25817"/>
        </w:tc>
        <w:tc>
          <w:tcPr>
            <w:tcW w:w="1306" w:type="dxa"/>
            <w:tcBorders>
              <w:top w:val="outset" w:color="000000" w:sz="8"/>
              <w:left w:val="outset" w:color="000000" w:sz="8"/>
              <w:bottom w:val="outset" w:color="000000" w:sz="8"/>
              <w:right w:val="outset" w:color="000000" w:sz="8"/>
            </w:tcBorders>
            <w:vAlign w:val="center"/>
          </w:tcPr>
          <w:bookmarkStart w:name="25820" w:id="25818"/>
          <w:p>
            <w:pPr>
              <w:spacing w:after="0"/>
              <w:ind w:left="0"/>
              <w:jc w:val="center"/>
            </w:pPr>
            <w:r>
              <w:rPr>
                <w:rFonts w:ascii="Arial"/>
                <w:b w:val="false"/>
                <w:i w:val="false"/>
                <w:color w:val="000000"/>
                <w:sz w:val="15"/>
              </w:rPr>
              <w:t xml:space="preserve"> </w:t>
            </w:r>
          </w:p>
          <w:bookmarkEnd w:id="25818"/>
        </w:tc>
        <w:tc>
          <w:tcPr>
            <w:tcW w:w="1417" w:type="dxa"/>
            <w:tcBorders>
              <w:top w:val="outset" w:color="000000" w:sz="8"/>
              <w:left w:val="outset" w:color="000000" w:sz="8"/>
              <w:bottom w:val="outset" w:color="000000" w:sz="8"/>
              <w:right w:val="outset" w:color="000000" w:sz="8"/>
            </w:tcBorders>
            <w:vAlign w:val="center"/>
          </w:tcPr>
          <w:bookmarkStart w:name="25821" w:id="25819"/>
          <w:p>
            <w:pPr>
              <w:spacing w:after="0"/>
              <w:ind w:left="0"/>
              <w:jc w:val="center"/>
            </w:pPr>
            <w:r>
              <w:rPr>
                <w:rFonts w:ascii="Arial"/>
                <w:b w:val="false"/>
                <w:i w:val="false"/>
                <w:color w:val="000000"/>
                <w:sz w:val="15"/>
              </w:rPr>
              <w:t>337,00</w:t>
            </w:r>
          </w:p>
          <w:bookmarkEnd w:id="2581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822" w:id="25820"/>
          <w:p>
            <w:pPr>
              <w:spacing w:after="0"/>
              <w:ind w:left="0"/>
              <w:jc w:val="center"/>
            </w:pPr>
            <w:r>
              <w:rPr>
                <w:rFonts w:ascii="Arial"/>
                <w:b w:val="false"/>
                <w:i w:val="false"/>
                <w:color w:val="000000"/>
                <w:sz w:val="15"/>
              </w:rPr>
              <w:t>4213133</w:t>
            </w:r>
          </w:p>
          <w:bookmarkEnd w:id="25820"/>
        </w:tc>
        <w:tc>
          <w:tcPr>
            <w:tcW w:w="1063" w:type="dxa"/>
            <w:tcBorders>
              <w:top w:val="outset" w:color="000000" w:sz="8"/>
              <w:left w:val="outset" w:color="000000" w:sz="8"/>
              <w:bottom w:val="outset" w:color="000000" w:sz="8"/>
              <w:right w:val="outset" w:color="000000" w:sz="8"/>
            </w:tcBorders>
            <w:vAlign w:val="center"/>
          </w:tcPr>
          <w:bookmarkStart w:name="25823" w:id="25821"/>
          <w:p>
            <w:pPr>
              <w:spacing w:after="0"/>
              <w:ind w:left="0"/>
              <w:jc w:val="center"/>
            </w:pPr>
            <w:r>
              <w:rPr>
                <w:rFonts w:ascii="Arial"/>
                <w:b w:val="false"/>
                <w:i w:val="false"/>
                <w:color w:val="000000"/>
                <w:sz w:val="15"/>
              </w:rPr>
              <w:t>3133</w:t>
            </w:r>
          </w:p>
          <w:bookmarkEnd w:id="25821"/>
        </w:tc>
        <w:tc>
          <w:tcPr>
            <w:tcW w:w="874" w:type="dxa"/>
            <w:tcBorders>
              <w:top w:val="outset" w:color="000000" w:sz="8"/>
              <w:left w:val="outset" w:color="000000" w:sz="8"/>
              <w:bottom w:val="outset" w:color="000000" w:sz="8"/>
              <w:right w:val="outset" w:color="000000" w:sz="8"/>
            </w:tcBorders>
            <w:vAlign w:val="center"/>
          </w:tcPr>
          <w:bookmarkStart w:name="25824" w:id="25822"/>
          <w:p>
            <w:pPr>
              <w:spacing w:after="0"/>
              <w:ind w:left="0"/>
              <w:jc w:val="center"/>
            </w:pPr>
            <w:r>
              <w:rPr>
                <w:rFonts w:ascii="Arial"/>
                <w:b w:val="false"/>
                <w:i w:val="false"/>
                <w:color w:val="000000"/>
                <w:sz w:val="15"/>
              </w:rPr>
              <w:t>1040</w:t>
            </w:r>
          </w:p>
          <w:bookmarkEnd w:id="25822"/>
        </w:tc>
        <w:tc>
          <w:tcPr>
            <w:tcW w:w="1875" w:type="dxa"/>
            <w:tcBorders>
              <w:top w:val="outset" w:color="000000" w:sz="8"/>
              <w:left w:val="outset" w:color="000000" w:sz="8"/>
              <w:bottom w:val="outset" w:color="000000" w:sz="8"/>
              <w:right w:val="outset" w:color="000000" w:sz="8"/>
            </w:tcBorders>
            <w:vAlign w:val="center"/>
          </w:tcPr>
          <w:bookmarkStart w:name="25825" w:id="25823"/>
          <w:p>
            <w:pPr>
              <w:spacing w:after="0"/>
              <w:ind w:left="0"/>
              <w:jc w:val="left"/>
            </w:pPr>
            <w:r>
              <w:rPr>
                <w:rFonts w:ascii="Arial"/>
                <w:b w:val="false"/>
                <w:i w:val="false"/>
                <w:color w:val="000000"/>
                <w:sz w:val="15"/>
              </w:rPr>
              <w:t>Інші заходи та заклади молодіжної політики</w:t>
            </w:r>
          </w:p>
          <w:bookmarkEnd w:id="25823"/>
        </w:tc>
        <w:tc>
          <w:tcPr>
            <w:tcW w:w="1828" w:type="dxa"/>
            <w:tcBorders>
              <w:top w:val="outset" w:color="000000" w:sz="8"/>
              <w:left w:val="outset" w:color="000000" w:sz="8"/>
              <w:bottom w:val="outset" w:color="000000" w:sz="8"/>
              <w:right w:val="outset" w:color="000000" w:sz="8"/>
            </w:tcBorders>
            <w:vAlign w:val="center"/>
          </w:tcPr>
          <w:bookmarkStart w:name="25826" w:id="25824"/>
          <w:p>
            <w:pPr>
              <w:spacing w:after="0"/>
              <w:ind w:left="0"/>
              <w:jc w:val="left"/>
            </w:pPr>
            <w:r>
              <w:rPr>
                <w:rFonts w:ascii="Arial"/>
                <w:b w:val="false"/>
                <w:i w:val="false"/>
                <w:color w:val="0000ff"/>
                <w:sz w:val="15"/>
              </w:rPr>
              <w:t>Міська цільова програма "Діти. Сім'я. Столиця на 2016 - 2018 роки"</w:t>
            </w:r>
          </w:p>
          <w:bookmarkEnd w:id="25824"/>
        </w:tc>
        <w:tc>
          <w:tcPr>
            <w:tcW w:w="1417" w:type="dxa"/>
            <w:tcBorders>
              <w:top w:val="outset" w:color="000000" w:sz="8"/>
              <w:left w:val="outset" w:color="000000" w:sz="8"/>
              <w:bottom w:val="outset" w:color="000000" w:sz="8"/>
              <w:right w:val="outset" w:color="000000" w:sz="8"/>
            </w:tcBorders>
            <w:vAlign w:val="center"/>
          </w:tcPr>
          <w:bookmarkStart w:name="25827" w:id="25825"/>
          <w:p>
            <w:pPr>
              <w:spacing w:after="0"/>
              <w:ind w:left="0"/>
              <w:jc w:val="center"/>
            </w:pPr>
            <w:r>
              <w:rPr>
                <w:rFonts w:ascii="Arial"/>
                <w:b w:val="false"/>
                <w:i w:val="false"/>
                <w:color w:val="000000"/>
                <w:sz w:val="15"/>
              </w:rPr>
              <w:t>1510,50</w:t>
            </w:r>
          </w:p>
          <w:bookmarkEnd w:id="25825"/>
        </w:tc>
        <w:tc>
          <w:tcPr>
            <w:tcW w:w="1306" w:type="dxa"/>
            <w:tcBorders>
              <w:top w:val="outset" w:color="000000" w:sz="8"/>
              <w:left w:val="outset" w:color="000000" w:sz="8"/>
              <w:bottom w:val="outset" w:color="000000" w:sz="8"/>
              <w:right w:val="outset" w:color="000000" w:sz="8"/>
            </w:tcBorders>
            <w:vAlign w:val="center"/>
          </w:tcPr>
          <w:bookmarkStart w:name="25828" w:id="25826"/>
          <w:p>
            <w:pPr>
              <w:spacing w:after="0"/>
              <w:ind w:left="0"/>
              <w:jc w:val="center"/>
            </w:pPr>
            <w:r>
              <w:rPr>
                <w:rFonts w:ascii="Arial"/>
                <w:b w:val="false"/>
                <w:i w:val="false"/>
                <w:color w:val="000000"/>
                <w:sz w:val="15"/>
              </w:rPr>
              <w:t>55,00</w:t>
            </w:r>
          </w:p>
          <w:bookmarkEnd w:id="25826"/>
        </w:tc>
        <w:tc>
          <w:tcPr>
            <w:tcW w:w="1417" w:type="dxa"/>
            <w:tcBorders>
              <w:top w:val="outset" w:color="000000" w:sz="8"/>
              <w:left w:val="outset" w:color="000000" w:sz="8"/>
              <w:bottom w:val="outset" w:color="000000" w:sz="8"/>
              <w:right w:val="outset" w:color="000000" w:sz="8"/>
            </w:tcBorders>
            <w:vAlign w:val="center"/>
          </w:tcPr>
          <w:bookmarkStart w:name="25829" w:id="25827"/>
          <w:p>
            <w:pPr>
              <w:spacing w:after="0"/>
              <w:ind w:left="0"/>
              <w:jc w:val="center"/>
            </w:pPr>
            <w:r>
              <w:rPr>
                <w:rFonts w:ascii="Arial"/>
                <w:b w:val="false"/>
                <w:i w:val="false"/>
                <w:color w:val="000000"/>
                <w:sz w:val="15"/>
              </w:rPr>
              <w:t>1565,50</w:t>
            </w:r>
          </w:p>
          <w:bookmarkEnd w:id="2582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830" w:id="25828"/>
          <w:p>
            <w:pPr>
              <w:spacing w:after="0"/>
              <w:ind w:left="0"/>
              <w:jc w:val="center"/>
            </w:pPr>
            <w:r>
              <w:rPr>
                <w:rFonts w:ascii="Arial"/>
                <w:b w:val="false"/>
                <w:i w:val="false"/>
                <w:color w:val="000000"/>
                <w:sz w:val="15"/>
              </w:rPr>
              <w:t>4213190</w:t>
            </w:r>
          </w:p>
          <w:bookmarkEnd w:id="25828"/>
        </w:tc>
        <w:tc>
          <w:tcPr>
            <w:tcW w:w="1063" w:type="dxa"/>
            <w:tcBorders>
              <w:top w:val="outset" w:color="000000" w:sz="8"/>
              <w:left w:val="outset" w:color="000000" w:sz="8"/>
              <w:bottom w:val="outset" w:color="000000" w:sz="8"/>
              <w:right w:val="outset" w:color="000000" w:sz="8"/>
            </w:tcBorders>
            <w:vAlign w:val="center"/>
          </w:tcPr>
          <w:bookmarkStart w:name="25831" w:id="25829"/>
          <w:p>
            <w:pPr>
              <w:spacing w:after="0"/>
              <w:ind w:left="0"/>
              <w:jc w:val="center"/>
            </w:pPr>
            <w:r>
              <w:rPr>
                <w:rFonts w:ascii="Arial"/>
                <w:b w:val="false"/>
                <w:i w:val="false"/>
                <w:color w:val="000000"/>
                <w:sz w:val="15"/>
              </w:rPr>
              <w:t>3190</w:t>
            </w:r>
          </w:p>
          <w:bookmarkEnd w:id="25829"/>
        </w:tc>
        <w:tc>
          <w:tcPr>
            <w:tcW w:w="874" w:type="dxa"/>
            <w:tcBorders>
              <w:top w:val="outset" w:color="000000" w:sz="8"/>
              <w:left w:val="outset" w:color="000000" w:sz="8"/>
              <w:bottom w:val="outset" w:color="000000" w:sz="8"/>
              <w:right w:val="outset" w:color="000000" w:sz="8"/>
            </w:tcBorders>
            <w:vAlign w:val="center"/>
          </w:tcPr>
          <w:bookmarkStart w:name="25832" w:id="25830"/>
          <w:p>
            <w:pPr>
              <w:spacing w:after="0"/>
              <w:ind w:left="0"/>
              <w:jc w:val="center"/>
            </w:pPr>
            <w:r>
              <w:rPr>
                <w:rFonts w:ascii="Arial"/>
                <w:b w:val="false"/>
                <w:i w:val="false"/>
                <w:color w:val="000000"/>
                <w:sz w:val="15"/>
              </w:rPr>
              <w:t xml:space="preserve"> </w:t>
            </w:r>
          </w:p>
          <w:bookmarkEnd w:id="25830"/>
        </w:tc>
        <w:tc>
          <w:tcPr>
            <w:tcW w:w="1875" w:type="dxa"/>
            <w:tcBorders>
              <w:top w:val="outset" w:color="000000" w:sz="8"/>
              <w:left w:val="outset" w:color="000000" w:sz="8"/>
              <w:bottom w:val="outset" w:color="000000" w:sz="8"/>
              <w:right w:val="outset" w:color="000000" w:sz="8"/>
            </w:tcBorders>
            <w:vAlign w:val="center"/>
          </w:tcPr>
          <w:bookmarkStart w:name="25833" w:id="25831"/>
          <w:p>
            <w:pPr>
              <w:spacing w:after="0"/>
              <w:ind w:left="0"/>
              <w:jc w:val="left"/>
            </w:pPr>
            <w:r>
              <w:rPr>
                <w:rFonts w:ascii="Arial"/>
                <w:b w:val="false"/>
                <w:i w:val="false"/>
                <w:color w:val="000000"/>
                <w:sz w:val="15"/>
              </w:rPr>
              <w:t>Соціальний захист ветеранів війни та праці</w:t>
            </w:r>
          </w:p>
          <w:bookmarkEnd w:id="25831"/>
        </w:tc>
        <w:tc>
          <w:tcPr>
            <w:tcW w:w="1828" w:type="dxa"/>
            <w:tcBorders>
              <w:top w:val="outset" w:color="000000" w:sz="8"/>
              <w:left w:val="outset" w:color="000000" w:sz="8"/>
              <w:bottom w:val="outset" w:color="000000" w:sz="8"/>
              <w:right w:val="outset" w:color="000000" w:sz="8"/>
            </w:tcBorders>
            <w:vAlign w:val="center"/>
          </w:tcPr>
          <w:bookmarkStart w:name="25834" w:id="25832"/>
          <w:p>
            <w:pPr>
              <w:spacing w:after="0"/>
              <w:ind w:left="0"/>
              <w:jc w:val="left"/>
            </w:pPr>
            <w:r>
              <w:rPr>
                <w:rFonts w:ascii="Arial"/>
                <w:b w:val="false"/>
                <w:i w:val="false"/>
                <w:color w:val="000000"/>
                <w:sz w:val="15"/>
              </w:rPr>
              <w:t xml:space="preserve"> </w:t>
            </w:r>
          </w:p>
          <w:bookmarkEnd w:id="25832"/>
        </w:tc>
        <w:tc>
          <w:tcPr>
            <w:tcW w:w="1417" w:type="dxa"/>
            <w:tcBorders>
              <w:top w:val="outset" w:color="000000" w:sz="8"/>
              <w:left w:val="outset" w:color="000000" w:sz="8"/>
              <w:bottom w:val="outset" w:color="000000" w:sz="8"/>
              <w:right w:val="outset" w:color="000000" w:sz="8"/>
            </w:tcBorders>
            <w:vAlign w:val="center"/>
          </w:tcPr>
          <w:bookmarkStart w:name="25835" w:id="25833"/>
          <w:p>
            <w:pPr>
              <w:spacing w:after="0"/>
              <w:ind w:left="0"/>
              <w:jc w:val="center"/>
            </w:pPr>
            <w:r>
              <w:rPr>
                <w:rFonts w:ascii="Arial"/>
                <w:b w:val="false"/>
                <w:i w:val="false"/>
                <w:color w:val="000000"/>
                <w:sz w:val="15"/>
              </w:rPr>
              <w:t>470,10</w:t>
            </w:r>
          </w:p>
          <w:bookmarkEnd w:id="25833"/>
        </w:tc>
        <w:tc>
          <w:tcPr>
            <w:tcW w:w="1306" w:type="dxa"/>
            <w:tcBorders>
              <w:top w:val="outset" w:color="000000" w:sz="8"/>
              <w:left w:val="outset" w:color="000000" w:sz="8"/>
              <w:bottom w:val="outset" w:color="000000" w:sz="8"/>
              <w:right w:val="outset" w:color="000000" w:sz="8"/>
            </w:tcBorders>
            <w:vAlign w:val="center"/>
          </w:tcPr>
          <w:bookmarkStart w:name="25836" w:id="25834"/>
          <w:p>
            <w:pPr>
              <w:spacing w:after="0"/>
              <w:ind w:left="0"/>
              <w:jc w:val="center"/>
            </w:pPr>
            <w:r>
              <w:rPr>
                <w:rFonts w:ascii="Arial"/>
                <w:b w:val="false"/>
                <w:i w:val="false"/>
                <w:color w:val="000000"/>
                <w:sz w:val="15"/>
              </w:rPr>
              <w:t xml:space="preserve"> </w:t>
            </w:r>
          </w:p>
          <w:bookmarkEnd w:id="25834"/>
        </w:tc>
        <w:tc>
          <w:tcPr>
            <w:tcW w:w="1417" w:type="dxa"/>
            <w:tcBorders>
              <w:top w:val="outset" w:color="000000" w:sz="8"/>
              <w:left w:val="outset" w:color="000000" w:sz="8"/>
              <w:bottom w:val="outset" w:color="000000" w:sz="8"/>
              <w:right w:val="outset" w:color="000000" w:sz="8"/>
            </w:tcBorders>
            <w:vAlign w:val="center"/>
          </w:tcPr>
          <w:bookmarkStart w:name="25837" w:id="25835"/>
          <w:p>
            <w:pPr>
              <w:spacing w:after="0"/>
              <w:ind w:left="0"/>
              <w:jc w:val="center"/>
            </w:pPr>
            <w:r>
              <w:rPr>
                <w:rFonts w:ascii="Arial"/>
                <w:b w:val="false"/>
                <w:i w:val="false"/>
                <w:color w:val="000000"/>
                <w:sz w:val="15"/>
              </w:rPr>
              <w:t>470,10</w:t>
            </w:r>
          </w:p>
          <w:bookmarkEnd w:id="2583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838" w:id="25836"/>
          <w:p>
            <w:pPr>
              <w:spacing w:after="0"/>
              <w:ind w:left="0"/>
              <w:jc w:val="center"/>
            </w:pPr>
            <w:r>
              <w:rPr>
                <w:rFonts w:ascii="Arial"/>
                <w:b w:val="false"/>
                <w:i w:val="false"/>
                <w:color w:val="000000"/>
                <w:sz w:val="15"/>
              </w:rPr>
              <w:t>4213192</w:t>
            </w:r>
          </w:p>
          <w:bookmarkEnd w:id="25836"/>
        </w:tc>
        <w:tc>
          <w:tcPr>
            <w:tcW w:w="1063" w:type="dxa"/>
            <w:tcBorders>
              <w:top w:val="outset" w:color="000000" w:sz="8"/>
              <w:left w:val="outset" w:color="000000" w:sz="8"/>
              <w:bottom w:val="outset" w:color="000000" w:sz="8"/>
              <w:right w:val="outset" w:color="000000" w:sz="8"/>
            </w:tcBorders>
            <w:vAlign w:val="center"/>
          </w:tcPr>
          <w:bookmarkStart w:name="25839" w:id="25837"/>
          <w:p>
            <w:pPr>
              <w:spacing w:after="0"/>
              <w:ind w:left="0"/>
              <w:jc w:val="center"/>
            </w:pPr>
            <w:r>
              <w:rPr>
                <w:rFonts w:ascii="Arial"/>
                <w:b w:val="false"/>
                <w:i w:val="false"/>
                <w:color w:val="000000"/>
                <w:sz w:val="15"/>
              </w:rPr>
              <w:t>3192</w:t>
            </w:r>
          </w:p>
          <w:bookmarkEnd w:id="25837"/>
        </w:tc>
        <w:tc>
          <w:tcPr>
            <w:tcW w:w="874" w:type="dxa"/>
            <w:tcBorders>
              <w:top w:val="outset" w:color="000000" w:sz="8"/>
              <w:left w:val="outset" w:color="000000" w:sz="8"/>
              <w:bottom w:val="outset" w:color="000000" w:sz="8"/>
              <w:right w:val="outset" w:color="000000" w:sz="8"/>
            </w:tcBorders>
            <w:vAlign w:val="center"/>
          </w:tcPr>
          <w:bookmarkStart w:name="25840" w:id="25838"/>
          <w:p>
            <w:pPr>
              <w:spacing w:after="0"/>
              <w:ind w:left="0"/>
              <w:jc w:val="center"/>
            </w:pPr>
            <w:r>
              <w:rPr>
                <w:rFonts w:ascii="Arial"/>
                <w:b w:val="false"/>
                <w:i w:val="false"/>
                <w:color w:val="000000"/>
                <w:sz w:val="15"/>
              </w:rPr>
              <w:t>1030</w:t>
            </w:r>
          </w:p>
          <w:bookmarkEnd w:id="25838"/>
        </w:tc>
        <w:tc>
          <w:tcPr>
            <w:tcW w:w="1875" w:type="dxa"/>
            <w:tcBorders>
              <w:top w:val="outset" w:color="000000" w:sz="8"/>
              <w:left w:val="outset" w:color="000000" w:sz="8"/>
              <w:bottom w:val="outset" w:color="000000" w:sz="8"/>
              <w:right w:val="outset" w:color="000000" w:sz="8"/>
            </w:tcBorders>
            <w:vAlign w:val="center"/>
          </w:tcPr>
          <w:bookmarkStart w:name="25841" w:id="25839"/>
          <w:p>
            <w:pPr>
              <w:spacing w:after="0"/>
              <w:ind w:left="0"/>
              <w:jc w:val="left"/>
            </w:pPr>
            <w:r>
              <w:rPr>
                <w:rFonts w:ascii="Arial"/>
                <w:b w:val="false"/>
                <w:i w:val="false"/>
                <w:color w:val="000000"/>
                <w:sz w:val="15"/>
              </w:rPr>
              <w:t>Надання фінансової підтримки громадським організаціям ветеранів і осіб з інвалідністю, діяльність яких має соціальну спрямованість</w:t>
            </w:r>
          </w:p>
          <w:bookmarkEnd w:id="25839"/>
        </w:tc>
        <w:tc>
          <w:tcPr>
            <w:tcW w:w="1828" w:type="dxa"/>
            <w:tcBorders>
              <w:top w:val="outset" w:color="000000" w:sz="8"/>
              <w:left w:val="outset" w:color="000000" w:sz="8"/>
              <w:bottom w:val="outset" w:color="000000" w:sz="8"/>
              <w:right w:val="outset" w:color="000000" w:sz="8"/>
            </w:tcBorders>
            <w:vAlign w:val="center"/>
          </w:tcPr>
          <w:bookmarkStart w:name="25842" w:id="25840"/>
          <w:p>
            <w:pPr>
              <w:spacing w:after="0"/>
              <w:ind w:left="0"/>
              <w:jc w:val="left"/>
            </w:pPr>
            <w:r>
              <w:rPr>
                <w:rFonts w:ascii="Arial"/>
                <w:b w:val="false"/>
                <w:i w:val="false"/>
                <w:color w:val="0000ff"/>
                <w:sz w:val="15"/>
              </w:rPr>
              <w:t>Міська цільова програма "Соціальне партнерство" на 2016 - 2018 роки"</w:t>
            </w:r>
          </w:p>
          <w:bookmarkEnd w:id="25840"/>
        </w:tc>
        <w:tc>
          <w:tcPr>
            <w:tcW w:w="1417" w:type="dxa"/>
            <w:tcBorders>
              <w:top w:val="outset" w:color="000000" w:sz="8"/>
              <w:left w:val="outset" w:color="000000" w:sz="8"/>
              <w:bottom w:val="outset" w:color="000000" w:sz="8"/>
              <w:right w:val="outset" w:color="000000" w:sz="8"/>
            </w:tcBorders>
            <w:vAlign w:val="center"/>
          </w:tcPr>
          <w:bookmarkStart w:name="25843" w:id="25841"/>
          <w:p>
            <w:pPr>
              <w:spacing w:after="0"/>
              <w:ind w:left="0"/>
              <w:jc w:val="center"/>
            </w:pPr>
            <w:r>
              <w:rPr>
                <w:rFonts w:ascii="Arial"/>
                <w:b w:val="false"/>
                <w:i w:val="false"/>
                <w:color w:val="000000"/>
                <w:sz w:val="15"/>
              </w:rPr>
              <w:t>470,10</w:t>
            </w:r>
          </w:p>
          <w:bookmarkEnd w:id="25841"/>
        </w:tc>
        <w:tc>
          <w:tcPr>
            <w:tcW w:w="1306" w:type="dxa"/>
            <w:tcBorders>
              <w:top w:val="outset" w:color="000000" w:sz="8"/>
              <w:left w:val="outset" w:color="000000" w:sz="8"/>
              <w:bottom w:val="outset" w:color="000000" w:sz="8"/>
              <w:right w:val="outset" w:color="000000" w:sz="8"/>
            </w:tcBorders>
            <w:vAlign w:val="center"/>
          </w:tcPr>
          <w:bookmarkStart w:name="25844" w:id="25842"/>
          <w:p>
            <w:pPr>
              <w:spacing w:after="0"/>
              <w:ind w:left="0"/>
              <w:jc w:val="center"/>
            </w:pPr>
            <w:r>
              <w:rPr>
                <w:rFonts w:ascii="Arial"/>
                <w:b w:val="false"/>
                <w:i w:val="false"/>
                <w:color w:val="000000"/>
                <w:sz w:val="15"/>
              </w:rPr>
              <w:t xml:space="preserve"> </w:t>
            </w:r>
          </w:p>
          <w:bookmarkEnd w:id="25842"/>
        </w:tc>
        <w:tc>
          <w:tcPr>
            <w:tcW w:w="1417" w:type="dxa"/>
            <w:tcBorders>
              <w:top w:val="outset" w:color="000000" w:sz="8"/>
              <w:left w:val="outset" w:color="000000" w:sz="8"/>
              <w:bottom w:val="outset" w:color="000000" w:sz="8"/>
              <w:right w:val="outset" w:color="000000" w:sz="8"/>
            </w:tcBorders>
            <w:vAlign w:val="center"/>
          </w:tcPr>
          <w:bookmarkStart w:name="25845" w:id="25843"/>
          <w:p>
            <w:pPr>
              <w:spacing w:after="0"/>
              <w:ind w:left="0"/>
              <w:jc w:val="center"/>
            </w:pPr>
            <w:r>
              <w:rPr>
                <w:rFonts w:ascii="Arial"/>
                <w:b w:val="false"/>
                <w:i w:val="false"/>
                <w:color w:val="000000"/>
                <w:sz w:val="15"/>
              </w:rPr>
              <w:t>470,10</w:t>
            </w:r>
          </w:p>
          <w:bookmarkEnd w:id="2584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846" w:id="25844"/>
          <w:p>
            <w:pPr>
              <w:spacing w:after="0"/>
              <w:ind w:left="0"/>
              <w:jc w:val="center"/>
            </w:pPr>
            <w:r>
              <w:rPr>
                <w:rFonts w:ascii="Arial"/>
                <w:b w:val="false"/>
                <w:i w:val="false"/>
                <w:color w:val="000000"/>
                <w:sz w:val="15"/>
              </w:rPr>
              <w:t>4213210</w:t>
            </w:r>
          </w:p>
          <w:bookmarkEnd w:id="25844"/>
        </w:tc>
        <w:tc>
          <w:tcPr>
            <w:tcW w:w="1063" w:type="dxa"/>
            <w:tcBorders>
              <w:top w:val="outset" w:color="000000" w:sz="8"/>
              <w:left w:val="outset" w:color="000000" w:sz="8"/>
              <w:bottom w:val="outset" w:color="000000" w:sz="8"/>
              <w:right w:val="outset" w:color="000000" w:sz="8"/>
            </w:tcBorders>
            <w:vAlign w:val="center"/>
          </w:tcPr>
          <w:bookmarkStart w:name="25847" w:id="25845"/>
          <w:p>
            <w:pPr>
              <w:spacing w:after="0"/>
              <w:ind w:left="0"/>
              <w:jc w:val="center"/>
            </w:pPr>
            <w:r>
              <w:rPr>
                <w:rFonts w:ascii="Arial"/>
                <w:b w:val="false"/>
                <w:i w:val="false"/>
                <w:color w:val="000000"/>
                <w:sz w:val="15"/>
              </w:rPr>
              <w:t>3210</w:t>
            </w:r>
          </w:p>
          <w:bookmarkEnd w:id="25845"/>
        </w:tc>
        <w:tc>
          <w:tcPr>
            <w:tcW w:w="874" w:type="dxa"/>
            <w:tcBorders>
              <w:top w:val="outset" w:color="000000" w:sz="8"/>
              <w:left w:val="outset" w:color="000000" w:sz="8"/>
              <w:bottom w:val="outset" w:color="000000" w:sz="8"/>
              <w:right w:val="outset" w:color="000000" w:sz="8"/>
            </w:tcBorders>
            <w:vAlign w:val="center"/>
          </w:tcPr>
          <w:bookmarkStart w:name="25848" w:id="25846"/>
          <w:p>
            <w:pPr>
              <w:spacing w:after="0"/>
              <w:ind w:left="0"/>
              <w:jc w:val="center"/>
            </w:pPr>
            <w:r>
              <w:rPr>
                <w:rFonts w:ascii="Arial"/>
                <w:b w:val="false"/>
                <w:i w:val="false"/>
                <w:color w:val="000000"/>
                <w:sz w:val="15"/>
              </w:rPr>
              <w:t>1050</w:t>
            </w:r>
          </w:p>
          <w:bookmarkEnd w:id="25846"/>
        </w:tc>
        <w:tc>
          <w:tcPr>
            <w:tcW w:w="1875" w:type="dxa"/>
            <w:tcBorders>
              <w:top w:val="outset" w:color="000000" w:sz="8"/>
              <w:left w:val="outset" w:color="000000" w:sz="8"/>
              <w:bottom w:val="outset" w:color="000000" w:sz="8"/>
              <w:right w:val="outset" w:color="000000" w:sz="8"/>
            </w:tcBorders>
            <w:vAlign w:val="center"/>
          </w:tcPr>
          <w:bookmarkStart w:name="25849" w:id="25847"/>
          <w:p>
            <w:pPr>
              <w:spacing w:after="0"/>
              <w:ind w:left="0"/>
              <w:jc w:val="left"/>
            </w:pPr>
            <w:r>
              <w:rPr>
                <w:rFonts w:ascii="Arial"/>
                <w:b w:val="false"/>
                <w:i w:val="false"/>
                <w:color w:val="000000"/>
                <w:sz w:val="15"/>
              </w:rPr>
              <w:t>Організація та проведення громадських робіт</w:t>
            </w:r>
          </w:p>
          <w:bookmarkEnd w:id="25847"/>
        </w:tc>
        <w:tc>
          <w:tcPr>
            <w:tcW w:w="1828" w:type="dxa"/>
            <w:tcBorders>
              <w:top w:val="outset" w:color="000000" w:sz="8"/>
              <w:left w:val="outset" w:color="000000" w:sz="8"/>
              <w:bottom w:val="outset" w:color="000000" w:sz="8"/>
              <w:right w:val="outset" w:color="000000" w:sz="8"/>
            </w:tcBorders>
            <w:vAlign w:val="center"/>
          </w:tcPr>
          <w:bookmarkStart w:name="25850" w:id="25848"/>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5848"/>
        </w:tc>
        <w:tc>
          <w:tcPr>
            <w:tcW w:w="1417" w:type="dxa"/>
            <w:tcBorders>
              <w:top w:val="outset" w:color="000000" w:sz="8"/>
              <w:left w:val="outset" w:color="000000" w:sz="8"/>
              <w:bottom w:val="outset" w:color="000000" w:sz="8"/>
              <w:right w:val="outset" w:color="000000" w:sz="8"/>
            </w:tcBorders>
            <w:vAlign w:val="center"/>
          </w:tcPr>
          <w:bookmarkStart w:name="25851" w:id="25849"/>
          <w:p>
            <w:pPr>
              <w:spacing w:after="0"/>
              <w:ind w:left="0"/>
              <w:jc w:val="center"/>
            </w:pPr>
            <w:r>
              <w:rPr>
                <w:rFonts w:ascii="Arial"/>
                <w:b w:val="false"/>
                <w:i w:val="false"/>
                <w:color w:val="000000"/>
                <w:sz w:val="15"/>
              </w:rPr>
              <w:t>46,00</w:t>
            </w:r>
          </w:p>
          <w:bookmarkEnd w:id="25849"/>
        </w:tc>
        <w:tc>
          <w:tcPr>
            <w:tcW w:w="1306" w:type="dxa"/>
            <w:tcBorders>
              <w:top w:val="outset" w:color="000000" w:sz="8"/>
              <w:left w:val="outset" w:color="000000" w:sz="8"/>
              <w:bottom w:val="outset" w:color="000000" w:sz="8"/>
              <w:right w:val="outset" w:color="000000" w:sz="8"/>
            </w:tcBorders>
            <w:vAlign w:val="center"/>
          </w:tcPr>
          <w:bookmarkStart w:name="25852" w:id="25850"/>
          <w:p>
            <w:pPr>
              <w:spacing w:after="0"/>
              <w:ind w:left="0"/>
              <w:jc w:val="center"/>
            </w:pPr>
            <w:r>
              <w:rPr>
                <w:rFonts w:ascii="Arial"/>
                <w:b w:val="false"/>
                <w:i w:val="false"/>
                <w:color w:val="000000"/>
                <w:sz w:val="15"/>
              </w:rPr>
              <w:t xml:space="preserve"> </w:t>
            </w:r>
          </w:p>
          <w:bookmarkEnd w:id="25850"/>
        </w:tc>
        <w:tc>
          <w:tcPr>
            <w:tcW w:w="1417" w:type="dxa"/>
            <w:tcBorders>
              <w:top w:val="outset" w:color="000000" w:sz="8"/>
              <w:left w:val="outset" w:color="000000" w:sz="8"/>
              <w:bottom w:val="outset" w:color="000000" w:sz="8"/>
              <w:right w:val="outset" w:color="000000" w:sz="8"/>
            </w:tcBorders>
            <w:vAlign w:val="center"/>
          </w:tcPr>
          <w:bookmarkStart w:name="25853" w:id="25851"/>
          <w:p>
            <w:pPr>
              <w:spacing w:after="0"/>
              <w:ind w:left="0"/>
              <w:jc w:val="center"/>
            </w:pPr>
            <w:r>
              <w:rPr>
                <w:rFonts w:ascii="Arial"/>
                <w:b w:val="false"/>
                <w:i w:val="false"/>
                <w:color w:val="000000"/>
                <w:sz w:val="15"/>
              </w:rPr>
              <w:t>46,00</w:t>
            </w:r>
          </w:p>
          <w:bookmarkEnd w:id="2585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854" w:id="25852"/>
          <w:p>
            <w:pPr>
              <w:spacing w:after="0"/>
              <w:ind w:left="0"/>
              <w:jc w:val="center"/>
            </w:pPr>
            <w:r>
              <w:rPr>
                <w:rFonts w:ascii="Arial"/>
                <w:b w:val="false"/>
                <w:i w:val="false"/>
                <w:color w:val="000000"/>
                <w:sz w:val="15"/>
              </w:rPr>
              <w:t>4213240</w:t>
            </w:r>
          </w:p>
          <w:bookmarkEnd w:id="25852"/>
        </w:tc>
        <w:tc>
          <w:tcPr>
            <w:tcW w:w="1063" w:type="dxa"/>
            <w:tcBorders>
              <w:top w:val="outset" w:color="000000" w:sz="8"/>
              <w:left w:val="outset" w:color="000000" w:sz="8"/>
              <w:bottom w:val="outset" w:color="000000" w:sz="8"/>
              <w:right w:val="outset" w:color="000000" w:sz="8"/>
            </w:tcBorders>
            <w:vAlign w:val="center"/>
          </w:tcPr>
          <w:bookmarkStart w:name="25855" w:id="25853"/>
          <w:p>
            <w:pPr>
              <w:spacing w:after="0"/>
              <w:ind w:left="0"/>
              <w:jc w:val="center"/>
            </w:pPr>
            <w:r>
              <w:rPr>
                <w:rFonts w:ascii="Arial"/>
                <w:b w:val="false"/>
                <w:i w:val="false"/>
                <w:color w:val="000000"/>
                <w:sz w:val="15"/>
              </w:rPr>
              <w:t>3240</w:t>
            </w:r>
          </w:p>
          <w:bookmarkEnd w:id="25853"/>
        </w:tc>
        <w:tc>
          <w:tcPr>
            <w:tcW w:w="874" w:type="dxa"/>
            <w:tcBorders>
              <w:top w:val="outset" w:color="000000" w:sz="8"/>
              <w:left w:val="outset" w:color="000000" w:sz="8"/>
              <w:bottom w:val="outset" w:color="000000" w:sz="8"/>
              <w:right w:val="outset" w:color="000000" w:sz="8"/>
            </w:tcBorders>
            <w:vAlign w:val="center"/>
          </w:tcPr>
          <w:bookmarkStart w:name="25856" w:id="25854"/>
          <w:p>
            <w:pPr>
              <w:spacing w:after="0"/>
              <w:ind w:left="0"/>
              <w:jc w:val="center"/>
            </w:pPr>
            <w:r>
              <w:rPr>
                <w:rFonts w:ascii="Arial"/>
                <w:b w:val="false"/>
                <w:i w:val="false"/>
                <w:color w:val="000000"/>
                <w:sz w:val="15"/>
              </w:rPr>
              <w:t xml:space="preserve"> </w:t>
            </w:r>
          </w:p>
          <w:bookmarkEnd w:id="25854"/>
        </w:tc>
        <w:tc>
          <w:tcPr>
            <w:tcW w:w="1875" w:type="dxa"/>
            <w:tcBorders>
              <w:top w:val="outset" w:color="000000" w:sz="8"/>
              <w:left w:val="outset" w:color="000000" w:sz="8"/>
              <w:bottom w:val="outset" w:color="000000" w:sz="8"/>
              <w:right w:val="outset" w:color="000000" w:sz="8"/>
            </w:tcBorders>
            <w:vAlign w:val="center"/>
          </w:tcPr>
          <w:bookmarkStart w:name="25857" w:id="25855"/>
          <w:p>
            <w:pPr>
              <w:spacing w:after="0"/>
              <w:ind w:left="0"/>
              <w:jc w:val="left"/>
            </w:pPr>
            <w:r>
              <w:rPr>
                <w:rFonts w:ascii="Arial"/>
                <w:b w:val="false"/>
                <w:i w:val="false"/>
                <w:color w:val="000000"/>
                <w:sz w:val="15"/>
              </w:rPr>
              <w:t xml:space="preserve"> </w:t>
            </w:r>
          </w:p>
          <w:bookmarkEnd w:id="25855"/>
        </w:tc>
        <w:tc>
          <w:tcPr>
            <w:tcW w:w="1828" w:type="dxa"/>
            <w:tcBorders>
              <w:top w:val="outset" w:color="000000" w:sz="8"/>
              <w:left w:val="outset" w:color="000000" w:sz="8"/>
              <w:bottom w:val="outset" w:color="000000" w:sz="8"/>
              <w:right w:val="outset" w:color="000000" w:sz="8"/>
            </w:tcBorders>
            <w:vAlign w:val="center"/>
          </w:tcPr>
          <w:bookmarkStart w:name="25858" w:id="25856"/>
          <w:p>
            <w:pPr>
              <w:spacing w:after="0"/>
              <w:ind w:left="0"/>
              <w:jc w:val="left"/>
            </w:pPr>
            <w:r>
              <w:rPr>
                <w:rFonts w:ascii="Arial"/>
                <w:b w:val="false"/>
                <w:i w:val="false"/>
                <w:color w:val="000000"/>
                <w:sz w:val="15"/>
              </w:rPr>
              <w:t xml:space="preserve"> </w:t>
            </w:r>
          </w:p>
          <w:bookmarkEnd w:id="25856"/>
        </w:tc>
        <w:tc>
          <w:tcPr>
            <w:tcW w:w="1417" w:type="dxa"/>
            <w:tcBorders>
              <w:top w:val="outset" w:color="000000" w:sz="8"/>
              <w:left w:val="outset" w:color="000000" w:sz="8"/>
              <w:bottom w:val="outset" w:color="000000" w:sz="8"/>
              <w:right w:val="outset" w:color="000000" w:sz="8"/>
            </w:tcBorders>
            <w:vAlign w:val="center"/>
          </w:tcPr>
          <w:bookmarkStart w:name="25859" w:id="25857"/>
          <w:p>
            <w:pPr>
              <w:spacing w:after="0"/>
              <w:ind w:left="0"/>
              <w:jc w:val="center"/>
            </w:pPr>
            <w:r>
              <w:rPr>
                <w:rFonts w:ascii="Arial"/>
                <w:b w:val="false"/>
                <w:i w:val="false"/>
                <w:color w:val="000000"/>
                <w:sz w:val="15"/>
              </w:rPr>
              <w:t>9221,40</w:t>
            </w:r>
          </w:p>
          <w:bookmarkEnd w:id="25857"/>
        </w:tc>
        <w:tc>
          <w:tcPr>
            <w:tcW w:w="1306" w:type="dxa"/>
            <w:tcBorders>
              <w:top w:val="outset" w:color="000000" w:sz="8"/>
              <w:left w:val="outset" w:color="000000" w:sz="8"/>
              <w:bottom w:val="outset" w:color="000000" w:sz="8"/>
              <w:right w:val="outset" w:color="000000" w:sz="8"/>
            </w:tcBorders>
            <w:vAlign w:val="center"/>
          </w:tcPr>
          <w:bookmarkStart w:name="25860" w:id="25858"/>
          <w:p>
            <w:pPr>
              <w:spacing w:after="0"/>
              <w:ind w:left="0"/>
              <w:jc w:val="center"/>
            </w:pPr>
            <w:r>
              <w:rPr>
                <w:rFonts w:ascii="Arial"/>
                <w:b w:val="false"/>
                <w:i w:val="false"/>
                <w:color w:val="000000"/>
                <w:sz w:val="15"/>
              </w:rPr>
              <w:t>70,00</w:t>
            </w:r>
          </w:p>
          <w:bookmarkEnd w:id="25858"/>
        </w:tc>
        <w:tc>
          <w:tcPr>
            <w:tcW w:w="1417" w:type="dxa"/>
            <w:tcBorders>
              <w:top w:val="outset" w:color="000000" w:sz="8"/>
              <w:left w:val="outset" w:color="000000" w:sz="8"/>
              <w:bottom w:val="outset" w:color="000000" w:sz="8"/>
              <w:right w:val="outset" w:color="000000" w:sz="8"/>
            </w:tcBorders>
            <w:vAlign w:val="center"/>
          </w:tcPr>
          <w:bookmarkStart w:name="25861" w:id="25859"/>
          <w:p>
            <w:pPr>
              <w:spacing w:after="0"/>
              <w:ind w:left="0"/>
              <w:jc w:val="center"/>
            </w:pPr>
            <w:r>
              <w:rPr>
                <w:rFonts w:ascii="Arial"/>
                <w:b w:val="false"/>
                <w:i w:val="false"/>
                <w:color w:val="000000"/>
                <w:sz w:val="15"/>
              </w:rPr>
              <w:t>9291,40</w:t>
            </w:r>
          </w:p>
          <w:bookmarkEnd w:id="2585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862" w:id="25860"/>
          <w:p>
            <w:pPr>
              <w:spacing w:after="0"/>
              <w:ind w:left="0"/>
              <w:jc w:val="center"/>
            </w:pPr>
            <w:r>
              <w:rPr>
                <w:rFonts w:ascii="Arial"/>
                <w:b w:val="false"/>
                <w:i w:val="false"/>
                <w:color w:val="000000"/>
                <w:sz w:val="15"/>
              </w:rPr>
              <w:t>4213241</w:t>
            </w:r>
          </w:p>
          <w:bookmarkEnd w:id="25860"/>
        </w:tc>
        <w:tc>
          <w:tcPr>
            <w:tcW w:w="1063" w:type="dxa"/>
            <w:tcBorders>
              <w:top w:val="outset" w:color="000000" w:sz="8"/>
              <w:left w:val="outset" w:color="000000" w:sz="8"/>
              <w:bottom w:val="outset" w:color="000000" w:sz="8"/>
              <w:right w:val="outset" w:color="000000" w:sz="8"/>
            </w:tcBorders>
            <w:vAlign w:val="center"/>
          </w:tcPr>
          <w:bookmarkStart w:name="25863" w:id="25861"/>
          <w:p>
            <w:pPr>
              <w:spacing w:after="0"/>
              <w:ind w:left="0"/>
              <w:jc w:val="center"/>
            </w:pPr>
            <w:r>
              <w:rPr>
                <w:rFonts w:ascii="Arial"/>
                <w:b w:val="false"/>
                <w:i w:val="false"/>
                <w:color w:val="000000"/>
                <w:sz w:val="15"/>
              </w:rPr>
              <w:t>3241</w:t>
            </w:r>
          </w:p>
          <w:bookmarkEnd w:id="25861"/>
        </w:tc>
        <w:tc>
          <w:tcPr>
            <w:tcW w:w="874" w:type="dxa"/>
            <w:tcBorders>
              <w:top w:val="outset" w:color="000000" w:sz="8"/>
              <w:left w:val="outset" w:color="000000" w:sz="8"/>
              <w:bottom w:val="outset" w:color="000000" w:sz="8"/>
              <w:right w:val="outset" w:color="000000" w:sz="8"/>
            </w:tcBorders>
            <w:vAlign w:val="center"/>
          </w:tcPr>
          <w:bookmarkStart w:name="25864" w:id="25862"/>
          <w:p>
            <w:pPr>
              <w:spacing w:after="0"/>
              <w:ind w:left="0"/>
              <w:jc w:val="center"/>
            </w:pPr>
            <w:r>
              <w:rPr>
                <w:rFonts w:ascii="Arial"/>
                <w:b w:val="false"/>
                <w:i w:val="false"/>
                <w:color w:val="000000"/>
                <w:sz w:val="15"/>
              </w:rPr>
              <w:t>1090</w:t>
            </w:r>
          </w:p>
          <w:bookmarkEnd w:id="25862"/>
        </w:tc>
        <w:tc>
          <w:tcPr>
            <w:tcW w:w="1875" w:type="dxa"/>
            <w:tcBorders>
              <w:top w:val="outset" w:color="000000" w:sz="8"/>
              <w:left w:val="outset" w:color="000000" w:sz="8"/>
              <w:bottom w:val="outset" w:color="000000" w:sz="8"/>
              <w:right w:val="outset" w:color="000000" w:sz="8"/>
            </w:tcBorders>
            <w:vAlign w:val="center"/>
          </w:tcPr>
          <w:bookmarkStart w:name="25865" w:id="25863"/>
          <w:p>
            <w:pPr>
              <w:spacing w:after="0"/>
              <w:ind w:left="0"/>
              <w:jc w:val="left"/>
            </w:pPr>
            <w:r>
              <w:rPr>
                <w:rFonts w:ascii="Arial"/>
                <w:b w:val="false"/>
                <w:i w:val="false"/>
                <w:color w:val="000000"/>
                <w:sz w:val="15"/>
              </w:rPr>
              <w:t>Забезпечення діяльності інших закладів у сфері соціального захисту і соціального забезпечення</w:t>
            </w:r>
          </w:p>
          <w:bookmarkEnd w:id="25863"/>
        </w:tc>
        <w:tc>
          <w:tcPr>
            <w:tcW w:w="1828" w:type="dxa"/>
            <w:tcBorders>
              <w:top w:val="outset" w:color="000000" w:sz="8"/>
              <w:left w:val="outset" w:color="000000" w:sz="8"/>
              <w:bottom w:val="outset" w:color="000000" w:sz="8"/>
              <w:right w:val="outset" w:color="000000" w:sz="8"/>
            </w:tcBorders>
            <w:vAlign w:val="center"/>
          </w:tcPr>
          <w:bookmarkStart w:name="25866" w:id="25864"/>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5864"/>
        </w:tc>
        <w:tc>
          <w:tcPr>
            <w:tcW w:w="1417" w:type="dxa"/>
            <w:tcBorders>
              <w:top w:val="outset" w:color="000000" w:sz="8"/>
              <w:left w:val="outset" w:color="000000" w:sz="8"/>
              <w:bottom w:val="outset" w:color="000000" w:sz="8"/>
              <w:right w:val="outset" w:color="000000" w:sz="8"/>
            </w:tcBorders>
            <w:vAlign w:val="center"/>
          </w:tcPr>
          <w:bookmarkStart w:name="25867" w:id="25865"/>
          <w:p>
            <w:pPr>
              <w:spacing w:after="0"/>
              <w:ind w:left="0"/>
              <w:jc w:val="center"/>
            </w:pPr>
            <w:r>
              <w:rPr>
                <w:rFonts w:ascii="Arial"/>
                <w:b w:val="false"/>
                <w:i w:val="false"/>
                <w:color w:val="000000"/>
                <w:sz w:val="15"/>
              </w:rPr>
              <w:t>5556,10</w:t>
            </w:r>
          </w:p>
          <w:bookmarkEnd w:id="25865"/>
        </w:tc>
        <w:tc>
          <w:tcPr>
            <w:tcW w:w="1306" w:type="dxa"/>
            <w:tcBorders>
              <w:top w:val="outset" w:color="000000" w:sz="8"/>
              <w:left w:val="outset" w:color="000000" w:sz="8"/>
              <w:bottom w:val="outset" w:color="000000" w:sz="8"/>
              <w:right w:val="outset" w:color="000000" w:sz="8"/>
            </w:tcBorders>
            <w:vAlign w:val="center"/>
          </w:tcPr>
          <w:bookmarkStart w:name="25868" w:id="25866"/>
          <w:p>
            <w:pPr>
              <w:spacing w:after="0"/>
              <w:ind w:left="0"/>
              <w:jc w:val="center"/>
            </w:pPr>
            <w:r>
              <w:rPr>
                <w:rFonts w:ascii="Arial"/>
                <w:b w:val="false"/>
                <w:i w:val="false"/>
                <w:color w:val="000000"/>
                <w:sz w:val="15"/>
              </w:rPr>
              <w:t>70,00</w:t>
            </w:r>
          </w:p>
          <w:bookmarkEnd w:id="25866"/>
        </w:tc>
        <w:tc>
          <w:tcPr>
            <w:tcW w:w="1417" w:type="dxa"/>
            <w:tcBorders>
              <w:top w:val="outset" w:color="000000" w:sz="8"/>
              <w:left w:val="outset" w:color="000000" w:sz="8"/>
              <w:bottom w:val="outset" w:color="000000" w:sz="8"/>
              <w:right w:val="outset" w:color="000000" w:sz="8"/>
            </w:tcBorders>
            <w:vAlign w:val="center"/>
          </w:tcPr>
          <w:bookmarkStart w:name="25869" w:id="25867"/>
          <w:p>
            <w:pPr>
              <w:spacing w:after="0"/>
              <w:ind w:left="0"/>
              <w:jc w:val="center"/>
            </w:pPr>
            <w:r>
              <w:rPr>
                <w:rFonts w:ascii="Arial"/>
                <w:b w:val="false"/>
                <w:i w:val="false"/>
                <w:color w:val="000000"/>
                <w:sz w:val="15"/>
              </w:rPr>
              <w:t>5626,10</w:t>
            </w:r>
          </w:p>
          <w:bookmarkEnd w:id="2586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870" w:id="25868"/>
          <w:p>
            <w:pPr>
              <w:spacing w:after="0"/>
              <w:ind w:left="0"/>
              <w:jc w:val="center"/>
            </w:pPr>
            <w:r>
              <w:rPr>
                <w:rFonts w:ascii="Arial"/>
                <w:b w:val="false"/>
                <w:i w:val="false"/>
                <w:color w:val="000000"/>
                <w:sz w:val="15"/>
              </w:rPr>
              <w:t>4213242</w:t>
            </w:r>
          </w:p>
          <w:bookmarkEnd w:id="25868"/>
        </w:tc>
        <w:tc>
          <w:tcPr>
            <w:tcW w:w="1063" w:type="dxa"/>
            <w:tcBorders>
              <w:top w:val="outset" w:color="000000" w:sz="8"/>
              <w:left w:val="outset" w:color="000000" w:sz="8"/>
              <w:bottom w:val="outset" w:color="000000" w:sz="8"/>
              <w:right w:val="outset" w:color="000000" w:sz="8"/>
            </w:tcBorders>
            <w:vAlign w:val="center"/>
          </w:tcPr>
          <w:bookmarkStart w:name="25871" w:id="25869"/>
          <w:p>
            <w:pPr>
              <w:spacing w:after="0"/>
              <w:ind w:left="0"/>
              <w:jc w:val="center"/>
            </w:pPr>
            <w:r>
              <w:rPr>
                <w:rFonts w:ascii="Arial"/>
                <w:b w:val="false"/>
                <w:i w:val="false"/>
                <w:color w:val="000000"/>
                <w:sz w:val="15"/>
              </w:rPr>
              <w:t>3242</w:t>
            </w:r>
          </w:p>
          <w:bookmarkEnd w:id="25869"/>
        </w:tc>
        <w:tc>
          <w:tcPr>
            <w:tcW w:w="874" w:type="dxa"/>
            <w:tcBorders>
              <w:top w:val="outset" w:color="000000" w:sz="8"/>
              <w:left w:val="outset" w:color="000000" w:sz="8"/>
              <w:bottom w:val="outset" w:color="000000" w:sz="8"/>
              <w:right w:val="outset" w:color="000000" w:sz="8"/>
            </w:tcBorders>
            <w:vAlign w:val="center"/>
          </w:tcPr>
          <w:bookmarkStart w:name="25872" w:id="25870"/>
          <w:p>
            <w:pPr>
              <w:spacing w:after="0"/>
              <w:ind w:left="0"/>
              <w:jc w:val="center"/>
            </w:pPr>
            <w:r>
              <w:rPr>
                <w:rFonts w:ascii="Arial"/>
                <w:b w:val="false"/>
                <w:i w:val="false"/>
                <w:color w:val="000000"/>
                <w:sz w:val="15"/>
              </w:rPr>
              <w:t>1090</w:t>
            </w:r>
          </w:p>
          <w:bookmarkEnd w:id="25870"/>
        </w:tc>
        <w:tc>
          <w:tcPr>
            <w:tcW w:w="1875" w:type="dxa"/>
            <w:tcBorders>
              <w:top w:val="outset" w:color="000000" w:sz="8"/>
              <w:left w:val="outset" w:color="000000" w:sz="8"/>
              <w:bottom w:val="outset" w:color="000000" w:sz="8"/>
              <w:right w:val="outset" w:color="000000" w:sz="8"/>
            </w:tcBorders>
            <w:vAlign w:val="center"/>
          </w:tcPr>
          <w:bookmarkStart w:name="25873" w:id="25871"/>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5871"/>
        </w:tc>
        <w:tc>
          <w:tcPr>
            <w:tcW w:w="1828" w:type="dxa"/>
            <w:tcBorders>
              <w:top w:val="outset" w:color="000000" w:sz="8"/>
              <w:left w:val="outset" w:color="000000" w:sz="8"/>
              <w:bottom w:val="outset" w:color="000000" w:sz="8"/>
              <w:right w:val="outset" w:color="000000" w:sz="8"/>
            </w:tcBorders>
            <w:vAlign w:val="center"/>
          </w:tcPr>
          <w:bookmarkStart w:name="25874" w:id="25872"/>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5872"/>
        </w:tc>
        <w:tc>
          <w:tcPr>
            <w:tcW w:w="1417" w:type="dxa"/>
            <w:tcBorders>
              <w:top w:val="outset" w:color="000000" w:sz="8"/>
              <w:left w:val="outset" w:color="000000" w:sz="8"/>
              <w:bottom w:val="outset" w:color="000000" w:sz="8"/>
              <w:right w:val="outset" w:color="000000" w:sz="8"/>
            </w:tcBorders>
            <w:vAlign w:val="center"/>
          </w:tcPr>
          <w:bookmarkStart w:name="25875" w:id="25873"/>
          <w:p>
            <w:pPr>
              <w:spacing w:after="0"/>
              <w:ind w:left="0"/>
              <w:jc w:val="center"/>
            </w:pPr>
            <w:r>
              <w:rPr>
                <w:rFonts w:ascii="Arial"/>
                <w:b w:val="false"/>
                <w:i w:val="false"/>
                <w:color w:val="000000"/>
                <w:sz w:val="15"/>
              </w:rPr>
              <w:t>3385,30</w:t>
            </w:r>
          </w:p>
          <w:bookmarkEnd w:id="25873"/>
        </w:tc>
        <w:tc>
          <w:tcPr>
            <w:tcW w:w="1306" w:type="dxa"/>
            <w:tcBorders>
              <w:top w:val="outset" w:color="000000" w:sz="8"/>
              <w:left w:val="outset" w:color="000000" w:sz="8"/>
              <w:bottom w:val="outset" w:color="000000" w:sz="8"/>
              <w:right w:val="outset" w:color="000000" w:sz="8"/>
            </w:tcBorders>
            <w:vAlign w:val="center"/>
          </w:tcPr>
          <w:bookmarkStart w:name="25876" w:id="25874"/>
          <w:p>
            <w:pPr>
              <w:spacing w:after="0"/>
              <w:ind w:left="0"/>
              <w:jc w:val="center"/>
            </w:pPr>
            <w:r>
              <w:rPr>
                <w:rFonts w:ascii="Arial"/>
                <w:b w:val="false"/>
                <w:i w:val="false"/>
                <w:color w:val="000000"/>
                <w:sz w:val="15"/>
              </w:rPr>
              <w:t xml:space="preserve"> </w:t>
            </w:r>
          </w:p>
          <w:bookmarkEnd w:id="25874"/>
        </w:tc>
        <w:tc>
          <w:tcPr>
            <w:tcW w:w="1417" w:type="dxa"/>
            <w:tcBorders>
              <w:top w:val="outset" w:color="000000" w:sz="8"/>
              <w:left w:val="outset" w:color="000000" w:sz="8"/>
              <w:bottom w:val="outset" w:color="000000" w:sz="8"/>
              <w:right w:val="outset" w:color="000000" w:sz="8"/>
            </w:tcBorders>
            <w:vAlign w:val="center"/>
          </w:tcPr>
          <w:bookmarkStart w:name="25877" w:id="25875"/>
          <w:p>
            <w:pPr>
              <w:spacing w:after="0"/>
              <w:ind w:left="0"/>
              <w:jc w:val="center"/>
            </w:pPr>
            <w:r>
              <w:rPr>
                <w:rFonts w:ascii="Arial"/>
                <w:b w:val="false"/>
                <w:i w:val="false"/>
                <w:color w:val="000000"/>
                <w:sz w:val="15"/>
              </w:rPr>
              <w:t>3385,30</w:t>
            </w:r>
          </w:p>
          <w:bookmarkEnd w:id="2587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878" w:id="25876"/>
          <w:p>
            <w:pPr>
              <w:spacing w:after="0"/>
              <w:ind w:left="0"/>
              <w:jc w:val="center"/>
            </w:pPr>
            <w:r>
              <w:rPr>
                <w:rFonts w:ascii="Arial"/>
                <w:b w:val="false"/>
                <w:i w:val="false"/>
                <w:color w:val="000000"/>
                <w:sz w:val="15"/>
              </w:rPr>
              <w:t>4213242</w:t>
            </w:r>
          </w:p>
          <w:bookmarkEnd w:id="25876"/>
        </w:tc>
        <w:tc>
          <w:tcPr>
            <w:tcW w:w="1063" w:type="dxa"/>
            <w:tcBorders>
              <w:top w:val="outset" w:color="000000" w:sz="8"/>
              <w:left w:val="outset" w:color="000000" w:sz="8"/>
              <w:bottom w:val="outset" w:color="000000" w:sz="8"/>
              <w:right w:val="outset" w:color="000000" w:sz="8"/>
            </w:tcBorders>
            <w:vAlign w:val="center"/>
          </w:tcPr>
          <w:bookmarkStart w:name="25879" w:id="25877"/>
          <w:p>
            <w:pPr>
              <w:spacing w:after="0"/>
              <w:ind w:left="0"/>
              <w:jc w:val="center"/>
            </w:pPr>
            <w:r>
              <w:rPr>
                <w:rFonts w:ascii="Arial"/>
                <w:b w:val="false"/>
                <w:i w:val="false"/>
                <w:color w:val="000000"/>
                <w:sz w:val="15"/>
              </w:rPr>
              <w:t>3242</w:t>
            </w:r>
          </w:p>
          <w:bookmarkEnd w:id="25877"/>
        </w:tc>
        <w:tc>
          <w:tcPr>
            <w:tcW w:w="874" w:type="dxa"/>
            <w:tcBorders>
              <w:top w:val="outset" w:color="000000" w:sz="8"/>
              <w:left w:val="outset" w:color="000000" w:sz="8"/>
              <w:bottom w:val="outset" w:color="000000" w:sz="8"/>
              <w:right w:val="outset" w:color="000000" w:sz="8"/>
            </w:tcBorders>
            <w:vAlign w:val="center"/>
          </w:tcPr>
          <w:bookmarkStart w:name="25880" w:id="25878"/>
          <w:p>
            <w:pPr>
              <w:spacing w:after="0"/>
              <w:ind w:left="0"/>
              <w:jc w:val="center"/>
            </w:pPr>
            <w:r>
              <w:rPr>
                <w:rFonts w:ascii="Arial"/>
                <w:b w:val="false"/>
                <w:i w:val="false"/>
                <w:color w:val="000000"/>
                <w:sz w:val="15"/>
              </w:rPr>
              <w:t>1090</w:t>
            </w:r>
          </w:p>
          <w:bookmarkEnd w:id="25878"/>
        </w:tc>
        <w:tc>
          <w:tcPr>
            <w:tcW w:w="1875" w:type="dxa"/>
            <w:tcBorders>
              <w:top w:val="outset" w:color="000000" w:sz="8"/>
              <w:left w:val="outset" w:color="000000" w:sz="8"/>
              <w:bottom w:val="outset" w:color="000000" w:sz="8"/>
              <w:right w:val="outset" w:color="000000" w:sz="8"/>
            </w:tcBorders>
            <w:vAlign w:val="center"/>
          </w:tcPr>
          <w:bookmarkStart w:name="25881" w:id="25879"/>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5879"/>
        </w:tc>
        <w:tc>
          <w:tcPr>
            <w:tcW w:w="1828" w:type="dxa"/>
            <w:tcBorders>
              <w:top w:val="outset" w:color="000000" w:sz="8"/>
              <w:left w:val="outset" w:color="000000" w:sz="8"/>
              <w:bottom w:val="outset" w:color="000000" w:sz="8"/>
              <w:right w:val="outset" w:color="000000" w:sz="8"/>
            </w:tcBorders>
            <w:vAlign w:val="center"/>
          </w:tcPr>
          <w:bookmarkStart w:name="25882" w:id="25880"/>
          <w:p>
            <w:pPr>
              <w:spacing w:after="0"/>
              <w:ind w:left="0"/>
              <w:jc w:val="left"/>
            </w:pPr>
            <w:r>
              <w:rPr>
                <w:rFonts w:ascii="Arial"/>
                <w:b w:val="false"/>
                <w:i w:val="false"/>
                <w:color w:val="0000ff"/>
                <w:sz w:val="15"/>
              </w:rPr>
              <w:t>Міська цільова програма "Соціальне партнерство" на 2016 - 2018 роки"</w:t>
            </w:r>
          </w:p>
          <w:bookmarkEnd w:id="25880"/>
        </w:tc>
        <w:tc>
          <w:tcPr>
            <w:tcW w:w="1417" w:type="dxa"/>
            <w:tcBorders>
              <w:top w:val="outset" w:color="000000" w:sz="8"/>
              <w:left w:val="outset" w:color="000000" w:sz="8"/>
              <w:bottom w:val="outset" w:color="000000" w:sz="8"/>
              <w:right w:val="outset" w:color="000000" w:sz="8"/>
            </w:tcBorders>
            <w:vAlign w:val="center"/>
          </w:tcPr>
          <w:bookmarkStart w:name="25883" w:id="25881"/>
          <w:p>
            <w:pPr>
              <w:spacing w:after="0"/>
              <w:ind w:left="0"/>
              <w:jc w:val="center"/>
            </w:pPr>
            <w:r>
              <w:rPr>
                <w:rFonts w:ascii="Arial"/>
                <w:b w:val="false"/>
                <w:i w:val="false"/>
                <w:color w:val="000000"/>
                <w:sz w:val="15"/>
              </w:rPr>
              <w:t>280,00</w:t>
            </w:r>
          </w:p>
          <w:bookmarkEnd w:id="25881"/>
        </w:tc>
        <w:tc>
          <w:tcPr>
            <w:tcW w:w="1306" w:type="dxa"/>
            <w:tcBorders>
              <w:top w:val="outset" w:color="000000" w:sz="8"/>
              <w:left w:val="outset" w:color="000000" w:sz="8"/>
              <w:bottom w:val="outset" w:color="000000" w:sz="8"/>
              <w:right w:val="outset" w:color="000000" w:sz="8"/>
            </w:tcBorders>
            <w:vAlign w:val="center"/>
          </w:tcPr>
          <w:bookmarkStart w:name="25884" w:id="25882"/>
          <w:p>
            <w:pPr>
              <w:spacing w:after="0"/>
              <w:ind w:left="0"/>
              <w:jc w:val="center"/>
            </w:pPr>
            <w:r>
              <w:rPr>
                <w:rFonts w:ascii="Arial"/>
                <w:b w:val="false"/>
                <w:i w:val="false"/>
                <w:color w:val="000000"/>
                <w:sz w:val="15"/>
              </w:rPr>
              <w:t xml:space="preserve"> </w:t>
            </w:r>
          </w:p>
          <w:bookmarkEnd w:id="25882"/>
        </w:tc>
        <w:tc>
          <w:tcPr>
            <w:tcW w:w="1417" w:type="dxa"/>
            <w:tcBorders>
              <w:top w:val="outset" w:color="000000" w:sz="8"/>
              <w:left w:val="outset" w:color="000000" w:sz="8"/>
              <w:bottom w:val="outset" w:color="000000" w:sz="8"/>
              <w:right w:val="outset" w:color="000000" w:sz="8"/>
            </w:tcBorders>
            <w:vAlign w:val="center"/>
          </w:tcPr>
          <w:bookmarkStart w:name="25885" w:id="25883"/>
          <w:p>
            <w:pPr>
              <w:spacing w:after="0"/>
              <w:ind w:left="0"/>
              <w:jc w:val="center"/>
            </w:pPr>
            <w:r>
              <w:rPr>
                <w:rFonts w:ascii="Arial"/>
                <w:b w:val="false"/>
                <w:i w:val="false"/>
                <w:color w:val="000000"/>
                <w:sz w:val="15"/>
              </w:rPr>
              <w:t>280,00</w:t>
            </w:r>
          </w:p>
          <w:bookmarkEnd w:id="2588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886" w:id="25884"/>
          <w:p>
            <w:pPr>
              <w:spacing w:after="0"/>
              <w:ind w:left="0"/>
              <w:jc w:val="center"/>
            </w:pPr>
            <w:r>
              <w:rPr>
                <w:rFonts w:ascii="Arial"/>
                <w:b w:val="false"/>
                <w:i w:val="false"/>
                <w:color w:val="000000"/>
                <w:sz w:val="15"/>
              </w:rPr>
              <w:t>4214030</w:t>
            </w:r>
          </w:p>
          <w:bookmarkEnd w:id="25884"/>
        </w:tc>
        <w:tc>
          <w:tcPr>
            <w:tcW w:w="1063" w:type="dxa"/>
            <w:tcBorders>
              <w:top w:val="outset" w:color="000000" w:sz="8"/>
              <w:left w:val="outset" w:color="000000" w:sz="8"/>
              <w:bottom w:val="outset" w:color="000000" w:sz="8"/>
              <w:right w:val="outset" w:color="000000" w:sz="8"/>
            </w:tcBorders>
            <w:vAlign w:val="center"/>
          </w:tcPr>
          <w:bookmarkStart w:name="25887" w:id="25885"/>
          <w:p>
            <w:pPr>
              <w:spacing w:after="0"/>
              <w:ind w:left="0"/>
              <w:jc w:val="center"/>
            </w:pPr>
            <w:r>
              <w:rPr>
                <w:rFonts w:ascii="Arial"/>
                <w:b w:val="false"/>
                <w:i w:val="false"/>
                <w:color w:val="000000"/>
                <w:sz w:val="15"/>
              </w:rPr>
              <w:t>4030</w:t>
            </w:r>
          </w:p>
          <w:bookmarkEnd w:id="25885"/>
        </w:tc>
        <w:tc>
          <w:tcPr>
            <w:tcW w:w="874" w:type="dxa"/>
            <w:tcBorders>
              <w:top w:val="outset" w:color="000000" w:sz="8"/>
              <w:left w:val="outset" w:color="000000" w:sz="8"/>
              <w:bottom w:val="outset" w:color="000000" w:sz="8"/>
              <w:right w:val="outset" w:color="000000" w:sz="8"/>
            </w:tcBorders>
            <w:vAlign w:val="center"/>
          </w:tcPr>
          <w:bookmarkStart w:name="25888" w:id="25886"/>
          <w:p>
            <w:pPr>
              <w:spacing w:after="0"/>
              <w:ind w:left="0"/>
              <w:jc w:val="center"/>
            </w:pPr>
            <w:r>
              <w:rPr>
                <w:rFonts w:ascii="Arial"/>
                <w:b w:val="false"/>
                <w:i w:val="false"/>
                <w:color w:val="000000"/>
                <w:sz w:val="15"/>
              </w:rPr>
              <w:t>0824</w:t>
            </w:r>
          </w:p>
          <w:bookmarkEnd w:id="25886"/>
        </w:tc>
        <w:tc>
          <w:tcPr>
            <w:tcW w:w="1875" w:type="dxa"/>
            <w:tcBorders>
              <w:top w:val="outset" w:color="000000" w:sz="8"/>
              <w:left w:val="outset" w:color="000000" w:sz="8"/>
              <w:bottom w:val="outset" w:color="000000" w:sz="8"/>
              <w:right w:val="outset" w:color="000000" w:sz="8"/>
            </w:tcBorders>
            <w:vAlign w:val="center"/>
          </w:tcPr>
          <w:bookmarkStart w:name="25889" w:id="25887"/>
          <w:p>
            <w:pPr>
              <w:spacing w:after="0"/>
              <w:ind w:left="0"/>
              <w:jc w:val="left"/>
            </w:pPr>
            <w:r>
              <w:rPr>
                <w:rFonts w:ascii="Arial"/>
                <w:b w:val="false"/>
                <w:i w:val="false"/>
                <w:color w:val="000000"/>
                <w:sz w:val="15"/>
              </w:rPr>
              <w:t>Забезпечення діяльності бібліотек</w:t>
            </w:r>
          </w:p>
          <w:bookmarkEnd w:id="25887"/>
        </w:tc>
        <w:tc>
          <w:tcPr>
            <w:tcW w:w="1828" w:type="dxa"/>
            <w:tcBorders>
              <w:top w:val="outset" w:color="000000" w:sz="8"/>
              <w:left w:val="outset" w:color="000000" w:sz="8"/>
              <w:bottom w:val="outset" w:color="000000" w:sz="8"/>
              <w:right w:val="outset" w:color="000000" w:sz="8"/>
            </w:tcBorders>
            <w:vAlign w:val="center"/>
          </w:tcPr>
          <w:bookmarkStart w:name="25890" w:id="25888"/>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5888"/>
        </w:tc>
        <w:tc>
          <w:tcPr>
            <w:tcW w:w="1417" w:type="dxa"/>
            <w:tcBorders>
              <w:top w:val="outset" w:color="000000" w:sz="8"/>
              <w:left w:val="outset" w:color="000000" w:sz="8"/>
              <w:bottom w:val="outset" w:color="000000" w:sz="8"/>
              <w:right w:val="outset" w:color="000000" w:sz="8"/>
            </w:tcBorders>
            <w:vAlign w:val="center"/>
          </w:tcPr>
          <w:bookmarkStart w:name="25891" w:id="25889"/>
          <w:p>
            <w:pPr>
              <w:spacing w:after="0"/>
              <w:ind w:left="0"/>
              <w:jc w:val="center"/>
            </w:pPr>
            <w:r>
              <w:rPr>
                <w:rFonts w:ascii="Arial"/>
                <w:b w:val="false"/>
                <w:i w:val="false"/>
                <w:color w:val="000000"/>
                <w:sz w:val="15"/>
              </w:rPr>
              <w:t>10779,00</w:t>
            </w:r>
          </w:p>
          <w:bookmarkEnd w:id="25889"/>
        </w:tc>
        <w:tc>
          <w:tcPr>
            <w:tcW w:w="1306" w:type="dxa"/>
            <w:tcBorders>
              <w:top w:val="outset" w:color="000000" w:sz="8"/>
              <w:left w:val="outset" w:color="000000" w:sz="8"/>
              <w:bottom w:val="outset" w:color="000000" w:sz="8"/>
              <w:right w:val="outset" w:color="000000" w:sz="8"/>
            </w:tcBorders>
            <w:vAlign w:val="center"/>
          </w:tcPr>
          <w:bookmarkStart w:name="25892" w:id="25890"/>
          <w:p>
            <w:pPr>
              <w:spacing w:after="0"/>
              <w:ind w:left="0"/>
              <w:jc w:val="center"/>
            </w:pPr>
            <w:r>
              <w:rPr>
                <w:rFonts w:ascii="Arial"/>
                <w:b w:val="false"/>
                <w:i w:val="false"/>
                <w:color w:val="000000"/>
                <w:sz w:val="15"/>
              </w:rPr>
              <w:t>6326,50</w:t>
            </w:r>
          </w:p>
          <w:bookmarkEnd w:id="25890"/>
        </w:tc>
        <w:tc>
          <w:tcPr>
            <w:tcW w:w="1417" w:type="dxa"/>
            <w:tcBorders>
              <w:top w:val="outset" w:color="000000" w:sz="8"/>
              <w:left w:val="outset" w:color="000000" w:sz="8"/>
              <w:bottom w:val="outset" w:color="000000" w:sz="8"/>
              <w:right w:val="outset" w:color="000000" w:sz="8"/>
            </w:tcBorders>
            <w:vAlign w:val="center"/>
          </w:tcPr>
          <w:bookmarkStart w:name="25893" w:id="25891"/>
          <w:p>
            <w:pPr>
              <w:spacing w:after="0"/>
              <w:ind w:left="0"/>
              <w:jc w:val="center"/>
            </w:pPr>
            <w:r>
              <w:rPr>
                <w:rFonts w:ascii="Arial"/>
                <w:b w:val="false"/>
                <w:i w:val="false"/>
                <w:color w:val="000000"/>
                <w:sz w:val="15"/>
              </w:rPr>
              <w:t>17105,50</w:t>
            </w:r>
          </w:p>
          <w:bookmarkEnd w:id="2589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894" w:id="25892"/>
          <w:p>
            <w:pPr>
              <w:spacing w:after="0"/>
              <w:ind w:left="0"/>
              <w:jc w:val="center"/>
            </w:pPr>
            <w:r>
              <w:rPr>
                <w:rFonts w:ascii="Arial"/>
                <w:b w:val="false"/>
                <w:i w:val="false"/>
                <w:color w:val="000000"/>
                <w:sz w:val="15"/>
              </w:rPr>
              <w:t>4214060</w:t>
            </w:r>
          </w:p>
          <w:bookmarkEnd w:id="25892"/>
        </w:tc>
        <w:tc>
          <w:tcPr>
            <w:tcW w:w="1063" w:type="dxa"/>
            <w:tcBorders>
              <w:top w:val="outset" w:color="000000" w:sz="8"/>
              <w:left w:val="outset" w:color="000000" w:sz="8"/>
              <w:bottom w:val="outset" w:color="000000" w:sz="8"/>
              <w:right w:val="outset" w:color="000000" w:sz="8"/>
            </w:tcBorders>
            <w:vAlign w:val="center"/>
          </w:tcPr>
          <w:bookmarkStart w:name="25895" w:id="25893"/>
          <w:p>
            <w:pPr>
              <w:spacing w:after="0"/>
              <w:ind w:left="0"/>
              <w:jc w:val="center"/>
            </w:pPr>
            <w:r>
              <w:rPr>
                <w:rFonts w:ascii="Arial"/>
                <w:b w:val="false"/>
                <w:i w:val="false"/>
                <w:color w:val="000000"/>
                <w:sz w:val="15"/>
              </w:rPr>
              <w:t>4060</w:t>
            </w:r>
          </w:p>
          <w:bookmarkEnd w:id="25893"/>
        </w:tc>
        <w:tc>
          <w:tcPr>
            <w:tcW w:w="874" w:type="dxa"/>
            <w:tcBorders>
              <w:top w:val="outset" w:color="000000" w:sz="8"/>
              <w:left w:val="outset" w:color="000000" w:sz="8"/>
              <w:bottom w:val="outset" w:color="000000" w:sz="8"/>
              <w:right w:val="outset" w:color="000000" w:sz="8"/>
            </w:tcBorders>
            <w:vAlign w:val="center"/>
          </w:tcPr>
          <w:bookmarkStart w:name="25896" w:id="25894"/>
          <w:p>
            <w:pPr>
              <w:spacing w:after="0"/>
              <w:ind w:left="0"/>
              <w:jc w:val="center"/>
            </w:pPr>
            <w:r>
              <w:rPr>
                <w:rFonts w:ascii="Arial"/>
                <w:b w:val="false"/>
                <w:i w:val="false"/>
                <w:color w:val="000000"/>
                <w:sz w:val="15"/>
              </w:rPr>
              <w:t>0828</w:t>
            </w:r>
          </w:p>
          <w:bookmarkEnd w:id="25894"/>
        </w:tc>
        <w:tc>
          <w:tcPr>
            <w:tcW w:w="1875" w:type="dxa"/>
            <w:tcBorders>
              <w:top w:val="outset" w:color="000000" w:sz="8"/>
              <w:left w:val="outset" w:color="000000" w:sz="8"/>
              <w:bottom w:val="outset" w:color="000000" w:sz="8"/>
              <w:right w:val="outset" w:color="000000" w:sz="8"/>
            </w:tcBorders>
            <w:vAlign w:val="center"/>
          </w:tcPr>
          <w:bookmarkStart w:name="25897" w:id="25895"/>
          <w:p>
            <w:pPr>
              <w:spacing w:after="0"/>
              <w:ind w:left="0"/>
              <w:jc w:val="left"/>
            </w:pPr>
            <w:r>
              <w:rPr>
                <w:rFonts w:ascii="Arial"/>
                <w:b w:val="false"/>
                <w:i w:val="false"/>
                <w:color w:val="000000"/>
                <w:sz w:val="15"/>
              </w:rPr>
              <w:t>Забезпечення діяльності палаців і будинків культури, клубів, центрів дозвілля та інших клубних закладів</w:t>
            </w:r>
          </w:p>
          <w:bookmarkEnd w:id="25895"/>
        </w:tc>
        <w:tc>
          <w:tcPr>
            <w:tcW w:w="1828" w:type="dxa"/>
            <w:tcBorders>
              <w:top w:val="outset" w:color="000000" w:sz="8"/>
              <w:left w:val="outset" w:color="000000" w:sz="8"/>
              <w:bottom w:val="outset" w:color="000000" w:sz="8"/>
              <w:right w:val="outset" w:color="000000" w:sz="8"/>
            </w:tcBorders>
            <w:vAlign w:val="center"/>
          </w:tcPr>
          <w:bookmarkStart w:name="25898" w:id="25896"/>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5896"/>
        </w:tc>
        <w:tc>
          <w:tcPr>
            <w:tcW w:w="1417" w:type="dxa"/>
            <w:tcBorders>
              <w:top w:val="outset" w:color="000000" w:sz="8"/>
              <w:left w:val="outset" w:color="000000" w:sz="8"/>
              <w:bottom w:val="outset" w:color="000000" w:sz="8"/>
              <w:right w:val="outset" w:color="000000" w:sz="8"/>
            </w:tcBorders>
            <w:vAlign w:val="center"/>
          </w:tcPr>
          <w:bookmarkStart w:name="25899" w:id="25897"/>
          <w:p>
            <w:pPr>
              <w:spacing w:after="0"/>
              <w:ind w:left="0"/>
              <w:jc w:val="center"/>
            </w:pPr>
            <w:r>
              <w:rPr>
                <w:rFonts w:ascii="Arial"/>
                <w:b w:val="false"/>
                <w:i w:val="false"/>
                <w:color w:val="000000"/>
                <w:sz w:val="15"/>
              </w:rPr>
              <w:t>1665,60</w:t>
            </w:r>
          </w:p>
          <w:bookmarkEnd w:id="25897"/>
        </w:tc>
        <w:tc>
          <w:tcPr>
            <w:tcW w:w="1306" w:type="dxa"/>
            <w:tcBorders>
              <w:top w:val="outset" w:color="000000" w:sz="8"/>
              <w:left w:val="outset" w:color="000000" w:sz="8"/>
              <w:bottom w:val="outset" w:color="000000" w:sz="8"/>
              <w:right w:val="outset" w:color="000000" w:sz="8"/>
            </w:tcBorders>
            <w:vAlign w:val="center"/>
          </w:tcPr>
          <w:bookmarkStart w:name="25900" w:id="25898"/>
          <w:p>
            <w:pPr>
              <w:spacing w:after="0"/>
              <w:ind w:left="0"/>
              <w:jc w:val="center"/>
            </w:pPr>
            <w:r>
              <w:rPr>
                <w:rFonts w:ascii="Arial"/>
                <w:b w:val="false"/>
                <w:i w:val="false"/>
                <w:color w:val="000000"/>
                <w:sz w:val="15"/>
              </w:rPr>
              <w:t>900,00</w:t>
            </w:r>
          </w:p>
          <w:bookmarkEnd w:id="25898"/>
        </w:tc>
        <w:tc>
          <w:tcPr>
            <w:tcW w:w="1417" w:type="dxa"/>
            <w:tcBorders>
              <w:top w:val="outset" w:color="000000" w:sz="8"/>
              <w:left w:val="outset" w:color="000000" w:sz="8"/>
              <w:bottom w:val="outset" w:color="000000" w:sz="8"/>
              <w:right w:val="outset" w:color="000000" w:sz="8"/>
            </w:tcBorders>
            <w:vAlign w:val="center"/>
          </w:tcPr>
          <w:bookmarkStart w:name="25901" w:id="25899"/>
          <w:p>
            <w:pPr>
              <w:spacing w:after="0"/>
              <w:ind w:left="0"/>
              <w:jc w:val="center"/>
            </w:pPr>
            <w:r>
              <w:rPr>
                <w:rFonts w:ascii="Arial"/>
                <w:b w:val="false"/>
                <w:i w:val="false"/>
                <w:color w:val="000000"/>
                <w:sz w:val="15"/>
              </w:rPr>
              <w:t>2565,60</w:t>
            </w:r>
          </w:p>
          <w:bookmarkEnd w:id="2589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902" w:id="25900"/>
          <w:p>
            <w:pPr>
              <w:spacing w:after="0"/>
              <w:ind w:left="0"/>
              <w:jc w:val="center"/>
            </w:pPr>
            <w:r>
              <w:rPr>
                <w:rFonts w:ascii="Arial"/>
                <w:b w:val="false"/>
                <w:i w:val="false"/>
                <w:color w:val="000000"/>
                <w:sz w:val="15"/>
              </w:rPr>
              <w:t>4214080</w:t>
            </w:r>
          </w:p>
          <w:bookmarkEnd w:id="25900"/>
        </w:tc>
        <w:tc>
          <w:tcPr>
            <w:tcW w:w="1063" w:type="dxa"/>
            <w:tcBorders>
              <w:top w:val="outset" w:color="000000" w:sz="8"/>
              <w:left w:val="outset" w:color="000000" w:sz="8"/>
              <w:bottom w:val="outset" w:color="000000" w:sz="8"/>
              <w:right w:val="outset" w:color="000000" w:sz="8"/>
            </w:tcBorders>
            <w:vAlign w:val="center"/>
          </w:tcPr>
          <w:bookmarkStart w:name="25903" w:id="25901"/>
          <w:p>
            <w:pPr>
              <w:spacing w:after="0"/>
              <w:ind w:left="0"/>
              <w:jc w:val="center"/>
            </w:pPr>
            <w:r>
              <w:rPr>
                <w:rFonts w:ascii="Arial"/>
                <w:b w:val="false"/>
                <w:i w:val="false"/>
                <w:color w:val="000000"/>
                <w:sz w:val="15"/>
              </w:rPr>
              <w:t>4080</w:t>
            </w:r>
          </w:p>
          <w:bookmarkEnd w:id="25901"/>
        </w:tc>
        <w:tc>
          <w:tcPr>
            <w:tcW w:w="874" w:type="dxa"/>
            <w:tcBorders>
              <w:top w:val="outset" w:color="000000" w:sz="8"/>
              <w:left w:val="outset" w:color="000000" w:sz="8"/>
              <w:bottom w:val="outset" w:color="000000" w:sz="8"/>
              <w:right w:val="outset" w:color="000000" w:sz="8"/>
            </w:tcBorders>
            <w:vAlign w:val="center"/>
          </w:tcPr>
          <w:bookmarkStart w:name="25904" w:id="25902"/>
          <w:p>
            <w:pPr>
              <w:spacing w:after="0"/>
              <w:ind w:left="0"/>
              <w:jc w:val="center"/>
            </w:pPr>
            <w:r>
              <w:rPr>
                <w:rFonts w:ascii="Arial"/>
                <w:b w:val="false"/>
                <w:i w:val="false"/>
                <w:color w:val="000000"/>
                <w:sz w:val="15"/>
              </w:rPr>
              <w:t xml:space="preserve"> </w:t>
            </w:r>
          </w:p>
          <w:bookmarkEnd w:id="25902"/>
        </w:tc>
        <w:tc>
          <w:tcPr>
            <w:tcW w:w="1875" w:type="dxa"/>
            <w:tcBorders>
              <w:top w:val="outset" w:color="000000" w:sz="8"/>
              <w:left w:val="outset" w:color="000000" w:sz="8"/>
              <w:bottom w:val="outset" w:color="000000" w:sz="8"/>
              <w:right w:val="outset" w:color="000000" w:sz="8"/>
            </w:tcBorders>
            <w:vAlign w:val="center"/>
          </w:tcPr>
          <w:bookmarkStart w:name="25905" w:id="25903"/>
          <w:p>
            <w:pPr>
              <w:spacing w:after="0"/>
              <w:ind w:left="0"/>
              <w:jc w:val="left"/>
            </w:pPr>
            <w:r>
              <w:rPr>
                <w:rFonts w:ascii="Arial"/>
                <w:b w:val="false"/>
                <w:i w:val="false"/>
                <w:color w:val="000000"/>
                <w:sz w:val="15"/>
              </w:rPr>
              <w:t>Інші заклади та заходи в галузі культури і мистецтва</w:t>
            </w:r>
          </w:p>
          <w:bookmarkEnd w:id="25903"/>
        </w:tc>
        <w:tc>
          <w:tcPr>
            <w:tcW w:w="1828" w:type="dxa"/>
            <w:tcBorders>
              <w:top w:val="outset" w:color="000000" w:sz="8"/>
              <w:left w:val="outset" w:color="000000" w:sz="8"/>
              <w:bottom w:val="outset" w:color="000000" w:sz="8"/>
              <w:right w:val="outset" w:color="000000" w:sz="8"/>
            </w:tcBorders>
            <w:vAlign w:val="center"/>
          </w:tcPr>
          <w:bookmarkStart w:name="25906" w:id="25904"/>
          <w:p>
            <w:pPr>
              <w:spacing w:after="0"/>
              <w:ind w:left="0"/>
              <w:jc w:val="left"/>
            </w:pPr>
            <w:r>
              <w:rPr>
                <w:rFonts w:ascii="Arial"/>
                <w:b w:val="false"/>
                <w:i w:val="false"/>
                <w:color w:val="000000"/>
                <w:sz w:val="15"/>
              </w:rPr>
              <w:t xml:space="preserve"> </w:t>
            </w:r>
          </w:p>
          <w:bookmarkEnd w:id="25904"/>
        </w:tc>
        <w:tc>
          <w:tcPr>
            <w:tcW w:w="1417" w:type="dxa"/>
            <w:tcBorders>
              <w:top w:val="outset" w:color="000000" w:sz="8"/>
              <w:left w:val="outset" w:color="000000" w:sz="8"/>
              <w:bottom w:val="outset" w:color="000000" w:sz="8"/>
              <w:right w:val="outset" w:color="000000" w:sz="8"/>
            </w:tcBorders>
            <w:vAlign w:val="center"/>
          </w:tcPr>
          <w:bookmarkStart w:name="25907" w:id="25905"/>
          <w:p>
            <w:pPr>
              <w:spacing w:after="0"/>
              <w:ind w:left="0"/>
              <w:jc w:val="center"/>
            </w:pPr>
            <w:r>
              <w:rPr>
                <w:rFonts w:ascii="Arial"/>
                <w:b w:val="false"/>
                <w:i w:val="false"/>
                <w:color w:val="000000"/>
                <w:sz w:val="15"/>
              </w:rPr>
              <w:t>1383,40</w:t>
            </w:r>
          </w:p>
          <w:bookmarkEnd w:id="25905"/>
        </w:tc>
        <w:tc>
          <w:tcPr>
            <w:tcW w:w="1306" w:type="dxa"/>
            <w:tcBorders>
              <w:top w:val="outset" w:color="000000" w:sz="8"/>
              <w:left w:val="outset" w:color="000000" w:sz="8"/>
              <w:bottom w:val="outset" w:color="000000" w:sz="8"/>
              <w:right w:val="outset" w:color="000000" w:sz="8"/>
            </w:tcBorders>
            <w:vAlign w:val="center"/>
          </w:tcPr>
          <w:bookmarkStart w:name="25908" w:id="25906"/>
          <w:p>
            <w:pPr>
              <w:spacing w:after="0"/>
              <w:ind w:left="0"/>
              <w:jc w:val="center"/>
            </w:pPr>
            <w:r>
              <w:rPr>
                <w:rFonts w:ascii="Arial"/>
                <w:b w:val="false"/>
                <w:i w:val="false"/>
                <w:color w:val="000000"/>
                <w:sz w:val="15"/>
              </w:rPr>
              <w:t xml:space="preserve"> </w:t>
            </w:r>
          </w:p>
          <w:bookmarkEnd w:id="25906"/>
        </w:tc>
        <w:tc>
          <w:tcPr>
            <w:tcW w:w="1417" w:type="dxa"/>
            <w:tcBorders>
              <w:top w:val="outset" w:color="000000" w:sz="8"/>
              <w:left w:val="outset" w:color="000000" w:sz="8"/>
              <w:bottom w:val="outset" w:color="000000" w:sz="8"/>
              <w:right w:val="outset" w:color="000000" w:sz="8"/>
            </w:tcBorders>
            <w:vAlign w:val="center"/>
          </w:tcPr>
          <w:bookmarkStart w:name="25909" w:id="25907"/>
          <w:p>
            <w:pPr>
              <w:spacing w:after="0"/>
              <w:ind w:left="0"/>
              <w:jc w:val="center"/>
            </w:pPr>
            <w:r>
              <w:rPr>
                <w:rFonts w:ascii="Arial"/>
                <w:b w:val="false"/>
                <w:i w:val="false"/>
                <w:color w:val="000000"/>
                <w:sz w:val="15"/>
              </w:rPr>
              <w:t>1383,40</w:t>
            </w:r>
          </w:p>
          <w:bookmarkEnd w:id="2590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910" w:id="25908"/>
          <w:p>
            <w:pPr>
              <w:spacing w:after="0"/>
              <w:ind w:left="0"/>
              <w:jc w:val="center"/>
            </w:pPr>
            <w:r>
              <w:rPr>
                <w:rFonts w:ascii="Arial"/>
                <w:b w:val="false"/>
                <w:i w:val="false"/>
                <w:color w:val="000000"/>
                <w:sz w:val="15"/>
              </w:rPr>
              <w:t>4214081</w:t>
            </w:r>
          </w:p>
          <w:bookmarkEnd w:id="25908"/>
        </w:tc>
        <w:tc>
          <w:tcPr>
            <w:tcW w:w="1063" w:type="dxa"/>
            <w:tcBorders>
              <w:top w:val="outset" w:color="000000" w:sz="8"/>
              <w:left w:val="outset" w:color="000000" w:sz="8"/>
              <w:bottom w:val="outset" w:color="000000" w:sz="8"/>
              <w:right w:val="outset" w:color="000000" w:sz="8"/>
            </w:tcBorders>
            <w:vAlign w:val="center"/>
          </w:tcPr>
          <w:bookmarkStart w:name="25911" w:id="25909"/>
          <w:p>
            <w:pPr>
              <w:spacing w:after="0"/>
              <w:ind w:left="0"/>
              <w:jc w:val="center"/>
            </w:pPr>
            <w:r>
              <w:rPr>
                <w:rFonts w:ascii="Arial"/>
                <w:b w:val="false"/>
                <w:i w:val="false"/>
                <w:color w:val="000000"/>
                <w:sz w:val="15"/>
              </w:rPr>
              <w:t>4081</w:t>
            </w:r>
          </w:p>
          <w:bookmarkEnd w:id="25909"/>
        </w:tc>
        <w:tc>
          <w:tcPr>
            <w:tcW w:w="874" w:type="dxa"/>
            <w:tcBorders>
              <w:top w:val="outset" w:color="000000" w:sz="8"/>
              <w:left w:val="outset" w:color="000000" w:sz="8"/>
              <w:bottom w:val="outset" w:color="000000" w:sz="8"/>
              <w:right w:val="outset" w:color="000000" w:sz="8"/>
            </w:tcBorders>
            <w:vAlign w:val="center"/>
          </w:tcPr>
          <w:bookmarkStart w:name="25912" w:id="25910"/>
          <w:p>
            <w:pPr>
              <w:spacing w:after="0"/>
              <w:ind w:left="0"/>
              <w:jc w:val="center"/>
            </w:pPr>
            <w:r>
              <w:rPr>
                <w:rFonts w:ascii="Arial"/>
                <w:b w:val="false"/>
                <w:i w:val="false"/>
                <w:color w:val="000000"/>
                <w:sz w:val="15"/>
              </w:rPr>
              <w:t>0829</w:t>
            </w:r>
          </w:p>
          <w:bookmarkEnd w:id="25910"/>
        </w:tc>
        <w:tc>
          <w:tcPr>
            <w:tcW w:w="1875" w:type="dxa"/>
            <w:tcBorders>
              <w:top w:val="outset" w:color="000000" w:sz="8"/>
              <w:left w:val="outset" w:color="000000" w:sz="8"/>
              <w:bottom w:val="outset" w:color="000000" w:sz="8"/>
              <w:right w:val="outset" w:color="000000" w:sz="8"/>
            </w:tcBorders>
            <w:vAlign w:val="center"/>
          </w:tcPr>
          <w:bookmarkStart w:name="25913" w:id="25911"/>
          <w:p>
            <w:pPr>
              <w:spacing w:after="0"/>
              <w:ind w:left="0"/>
              <w:jc w:val="left"/>
            </w:pPr>
            <w:r>
              <w:rPr>
                <w:rFonts w:ascii="Arial"/>
                <w:b w:val="false"/>
                <w:i w:val="false"/>
                <w:color w:val="000000"/>
                <w:sz w:val="15"/>
              </w:rPr>
              <w:t>Забезпечення діяльності інших закладів в галузі культури і мистецтва</w:t>
            </w:r>
          </w:p>
          <w:bookmarkEnd w:id="25911"/>
        </w:tc>
        <w:tc>
          <w:tcPr>
            <w:tcW w:w="1828" w:type="dxa"/>
            <w:tcBorders>
              <w:top w:val="outset" w:color="000000" w:sz="8"/>
              <w:left w:val="outset" w:color="000000" w:sz="8"/>
              <w:bottom w:val="outset" w:color="000000" w:sz="8"/>
              <w:right w:val="outset" w:color="000000" w:sz="8"/>
            </w:tcBorders>
            <w:vAlign w:val="center"/>
          </w:tcPr>
          <w:bookmarkStart w:name="25914" w:id="25912"/>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5912"/>
        </w:tc>
        <w:tc>
          <w:tcPr>
            <w:tcW w:w="1417" w:type="dxa"/>
            <w:tcBorders>
              <w:top w:val="outset" w:color="000000" w:sz="8"/>
              <w:left w:val="outset" w:color="000000" w:sz="8"/>
              <w:bottom w:val="outset" w:color="000000" w:sz="8"/>
              <w:right w:val="outset" w:color="000000" w:sz="8"/>
            </w:tcBorders>
            <w:vAlign w:val="center"/>
          </w:tcPr>
          <w:bookmarkStart w:name="25915" w:id="25913"/>
          <w:p>
            <w:pPr>
              <w:spacing w:after="0"/>
              <w:ind w:left="0"/>
              <w:jc w:val="center"/>
            </w:pPr>
            <w:r>
              <w:rPr>
                <w:rFonts w:ascii="Arial"/>
                <w:b w:val="false"/>
                <w:i w:val="false"/>
                <w:color w:val="000000"/>
                <w:sz w:val="15"/>
              </w:rPr>
              <w:t>1106,10</w:t>
            </w:r>
          </w:p>
          <w:bookmarkEnd w:id="25913"/>
        </w:tc>
        <w:tc>
          <w:tcPr>
            <w:tcW w:w="1306" w:type="dxa"/>
            <w:tcBorders>
              <w:top w:val="outset" w:color="000000" w:sz="8"/>
              <w:left w:val="outset" w:color="000000" w:sz="8"/>
              <w:bottom w:val="outset" w:color="000000" w:sz="8"/>
              <w:right w:val="outset" w:color="000000" w:sz="8"/>
            </w:tcBorders>
            <w:vAlign w:val="center"/>
          </w:tcPr>
          <w:bookmarkStart w:name="25916" w:id="25914"/>
          <w:p>
            <w:pPr>
              <w:spacing w:after="0"/>
              <w:ind w:left="0"/>
              <w:jc w:val="center"/>
            </w:pPr>
            <w:r>
              <w:rPr>
                <w:rFonts w:ascii="Arial"/>
                <w:b w:val="false"/>
                <w:i w:val="false"/>
                <w:color w:val="000000"/>
                <w:sz w:val="15"/>
              </w:rPr>
              <w:t xml:space="preserve"> </w:t>
            </w:r>
          </w:p>
          <w:bookmarkEnd w:id="25914"/>
        </w:tc>
        <w:tc>
          <w:tcPr>
            <w:tcW w:w="1417" w:type="dxa"/>
            <w:tcBorders>
              <w:top w:val="outset" w:color="000000" w:sz="8"/>
              <w:left w:val="outset" w:color="000000" w:sz="8"/>
              <w:bottom w:val="outset" w:color="000000" w:sz="8"/>
              <w:right w:val="outset" w:color="000000" w:sz="8"/>
            </w:tcBorders>
            <w:vAlign w:val="center"/>
          </w:tcPr>
          <w:bookmarkStart w:name="25917" w:id="25915"/>
          <w:p>
            <w:pPr>
              <w:spacing w:after="0"/>
              <w:ind w:left="0"/>
              <w:jc w:val="center"/>
            </w:pPr>
            <w:r>
              <w:rPr>
                <w:rFonts w:ascii="Arial"/>
                <w:b w:val="false"/>
                <w:i w:val="false"/>
                <w:color w:val="000000"/>
                <w:sz w:val="15"/>
              </w:rPr>
              <w:t>1106,10</w:t>
            </w:r>
          </w:p>
          <w:bookmarkEnd w:id="2591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918" w:id="25916"/>
          <w:p>
            <w:pPr>
              <w:spacing w:after="0"/>
              <w:ind w:left="0"/>
              <w:jc w:val="center"/>
            </w:pPr>
            <w:r>
              <w:rPr>
                <w:rFonts w:ascii="Arial"/>
                <w:b w:val="false"/>
                <w:i w:val="false"/>
                <w:color w:val="000000"/>
                <w:sz w:val="15"/>
              </w:rPr>
              <w:t>4214082</w:t>
            </w:r>
          </w:p>
          <w:bookmarkEnd w:id="25916"/>
        </w:tc>
        <w:tc>
          <w:tcPr>
            <w:tcW w:w="1063" w:type="dxa"/>
            <w:tcBorders>
              <w:top w:val="outset" w:color="000000" w:sz="8"/>
              <w:left w:val="outset" w:color="000000" w:sz="8"/>
              <w:bottom w:val="outset" w:color="000000" w:sz="8"/>
              <w:right w:val="outset" w:color="000000" w:sz="8"/>
            </w:tcBorders>
            <w:vAlign w:val="center"/>
          </w:tcPr>
          <w:bookmarkStart w:name="25919" w:id="25917"/>
          <w:p>
            <w:pPr>
              <w:spacing w:after="0"/>
              <w:ind w:left="0"/>
              <w:jc w:val="center"/>
            </w:pPr>
            <w:r>
              <w:rPr>
                <w:rFonts w:ascii="Arial"/>
                <w:b w:val="false"/>
                <w:i w:val="false"/>
                <w:color w:val="000000"/>
                <w:sz w:val="15"/>
              </w:rPr>
              <w:t>4082</w:t>
            </w:r>
          </w:p>
          <w:bookmarkEnd w:id="25917"/>
        </w:tc>
        <w:tc>
          <w:tcPr>
            <w:tcW w:w="874" w:type="dxa"/>
            <w:tcBorders>
              <w:top w:val="outset" w:color="000000" w:sz="8"/>
              <w:left w:val="outset" w:color="000000" w:sz="8"/>
              <w:bottom w:val="outset" w:color="000000" w:sz="8"/>
              <w:right w:val="outset" w:color="000000" w:sz="8"/>
            </w:tcBorders>
            <w:vAlign w:val="center"/>
          </w:tcPr>
          <w:bookmarkStart w:name="25920" w:id="25918"/>
          <w:p>
            <w:pPr>
              <w:spacing w:after="0"/>
              <w:ind w:left="0"/>
              <w:jc w:val="center"/>
            </w:pPr>
            <w:r>
              <w:rPr>
                <w:rFonts w:ascii="Arial"/>
                <w:b w:val="false"/>
                <w:i w:val="false"/>
                <w:color w:val="000000"/>
                <w:sz w:val="15"/>
              </w:rPr>
              <w:t xml:space="preserve"> </w:t>
            </w:r>
          </w:p>
          <w:bookmarkEnd w:id="25918"/>
        </w:tc>
        <w:tc>
          <w:tcPr>
            <w:tcW w:w="1875" w:type="dxa"/>
            <w:tcBorders>
              <w:top w:val="outset" w:color="000000" w:sz="8"/>
              <w:left w:val="outset" w:color="000000" w:sz="8"/>
              <w:bottom w:val="outset" w:color="000000" w:sz="8"/>
              <w:right w:val="outset" w:color="000000" w:sz="8"/>
            </w:tcBorders>
            <w:vAlign w:val="center"/>
          </w:tcPr>
          <w:bookmarkStart w:name="25921" w:id="25919"/>
          <w:p>
            <w:pPr>
              <w:spacing w:after="0"/>
              <w:ind w:left="0"/>
              <w:jc w:val="left"/>
            </w:pPr>
            <w:r>
              <w:rPr>
                <w:rFonts w:ascii="Arial"/>
                <w:b w:val="false"/>
                <w:i w:val="false"/>
                <w:color w:val="000000"/>
                <w:sz w:val="15"/>
              </w:rPr>
              <w:t>Інші заходи в галузі культури і мистецтва</w:t>
            </w:r>
          </w:p>
          <w:bookmarkEnd w:id="25919"/>
        </w:tc>
        <w:tc>
          <w:tcPr>
            <w:tcW w:w="1828" w:type="dxa"/>
            <w:tcBorders>
              <w:top w:val="outset" w:color="000000" w:sz="8"/>
              <w:left w:val="outset" w:color="000000" w:sz="8"/>
              <w:bottom w:val="outset" w:color="000000" w:sz="8"/>
              <w:right w:val="outset" w:color="000000" w:sz="8"/>
            </w:tcBorders>
            <w:vAlign w:val="center"/>
          </w:tcPr>
          <w:bookmarkStart w:name="25922" w:id="25920"/>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5920"/>
        </w:tc>
        <w:tc>
          <w:tcPr>
            <w:tcW w:w="1417" w:type="dxa"/>
            <w:tcBorders>
              <w:top w:val="outset" w:color="000000" w:sz="8"/>
              <w:left w:val="outset" w:color="000000" w:sz="8"/>
              <w:bottom w:val="outset" w:color="000000" w:sz="8"/>
              <w:right w:val="outset" w:color="000000" w:sz="8"/>
            </w:tcBorders>
            <w:vAlign w:val="center"/>
          </w:tcPr>
          <w:bookmarkStart w:name="25923" w:id="25921"/>
          <w:p>
            <w:pPr>
              <w:spacing w:after="0"/>
              <w:ind w:left="0"/>
              <w:jc w:val="center"/>
            </w:pPr>
            <w:r>
              <w:rPr>
                <w:rFonts w:ascii="Arial"/>
                <w:b w:val="false"/>
                <w:i w:val="false"/>
                <w:color w:val="000000"/>
                <w:sz w:val="15"/>
              </w:rPr>
              <w:t>277,30</w:t>
            </w:r>
          </w:p>
          <w:bookmarkEnd w:id="25921"/>
        </w:tc>
        <w:tc>
          <w:tcPr>
            <w:tcW w:w="1306" w:type="dxa"/>
            <w:tcBorders>
              <w:top w:val="outset" w:color="000000" w:sz="8"/>
              <w:left w:val="outset" w:color="000000" w:sz="8"/>
              <w:bottom w:val="outset" w:color="000000" w:sz="8"/>
              <w:right w:val="outset" w:color="000000" w:sz="8"/>
            </w:tcBorders>
            <w:vAlign w:val="center"/>
          </w:tcPr>
          <w:bookmarkStart w:name="25924" w:id="25922"/>
          <w:p>
            <w:pPr>
              <w:spacing w:after="0"/>
              <w:ind w:left="0"/>
              <w:jc w:val="center"/>
            </w:pPr>
            <w:r>
              <w:rPr>
                <w:rFonts w:ascii="Arial"/>
                <w:b w:val="false"/>
                <w:i w:val="false"/>
                <w:color w:val="000000"/>
                <w:sz w:val="15"/>
              </w:rPr>
              <w:t xml:space="preserve"> </w:t>
            </w:r>
          </w:p>
          <w:bookmarkEnd w:id="25922"/>
        </w:tc>
        <w:tc>
          <w:tcPr>
            <w:tcW w:w="1417" w:type="dxa"/>
            <w:tcBorders>
              <w:top w:val="outset" w:color="000000" w:sz="8"/>
              <w:left w:val="outset" w:color="000000" w:sz="8"/>
              <w:bottom w:val="outset" w:color="000000" w:sz="8"/>
              <w:right w:val="outset" w:color="000000" w:sz="8"/>
            </w:tcBorders>
            <w:vAlign w:val="center"/>
          </w:tcPr>
          <w:bookmarkStart w:name="25925" w:id="25923"/>
          <w:p>
            <w:pPr>
              <w:spacing w:after="0"/>
              <w:ind w:left="0"/>
              <w:jc w:val="center"/>
            </w:pPr>
            <w:r>
              <w:rPr>
                <w:rFonts w:ascii="Arial"/>
                <w:b w:val="false"/>
                <w:i w:val="false"/>
                <w:color w:val="000000"/>
                <w:sz w:val="15"/>
              </w:rPr>
              <w:t>277,30</w:t>
            </w:r>
          </w:p>
          <w:bookmarkEnd w:id="2592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926" w:id="25924"/>
          <w:p>
            <w:pPr>
              <w:spacing w:after="0"/>
              <w:ind w:left="0"/>
              <w:jc w:val="center"/>
            </w:pPr>
            <w:r>
              <w:rPr>
                <w:rFonts w:ascii="Arial"/>
                <w:b w:val="false"/>
                <w:i w:val="false"/>
                <w:color w:val="000000"/>
                <w:sz w:val="15"/>
              </w:rPr>
              <w:t>4215010</w:t>
            </w:r>
          </w:p>
          <w:bookmarkEnd w:id="25924"/>
        </w:tc>
        <w:tc>
          <w:tcPr>
            <w:tcW w:w="1063" w:type="dxa"/>
            <w:tcBorders>
              <w:top w:val="outset" w:color="000000" w:sz="8"/>
              <w:left w:val="outset" w:color="000000" w:sz="8"/>
              <w:bottom w:val="outset" w:color="000000" w:sz="8"/>
              <w:right w:val="outset" w:color="000000" w:sz="8"/>
            </w:tcBorders>
            <w:vAlign w:val="center"/>
          </w:tcPr>
          <w:bookmarkStart w:name="25927" w:id="25925"/>
          <w:p>
            <w:pPr>
              <w:spacing w:after="0"/>
              <w:ind w:left="0"/>
              <w:jc w:val="center"/>
            </w:pPr>
            <w:r>
              <w:rPr>
                <w:rFonts w:ascii="Arial"/>
                <w:b w:val="false"/>
                <w:i w:val="false"/>
                <w:color w:val="000000"/>
                <w:sz w:val="15"/>
              </w:rPr>
              <w:t>5010</w:t>
            </w:r>
          </w:p>
          <w:bookmarkEnd w:id="25925"/>
        </w:tc>
        <w:tc>
          <w:tcPr>
            <w:tcW w:w="874" w:type="dxa"/>
            <w:tcBorders>
              <w:top w:val="outset" w:color="000000" w:sz="8"/>
              <w:left w:val="outset" w:color="000000" w:sz="8"/>
              <w:bottom w:val="outset" w:color="000000" w:sz="8"/>
              <w:right w:val="outset" w:color="000000" w:sz="8"/>
            </w:tcBorders>
            <w:vAlign w:val="center"/>
          </w:tcPr>
          <w:bookmarkStart w:name="25928" w:id="25926"/>
          <w:p>
            <w:pPr>
              <w:spacing w:after="0"/>
              <w:ind w:left="0"/>
              <w:jc w:val="center"/>
            </w:pPr>
            <w:r>
              <w:rPr>
                <w:rFonts w:ascii="Arial"/>
                <w:b w:val="false"/>
                <w:i w:val="false"/>
                <w:color w:val="000000"/>
                <w:sz w:val="15"/>
              </w:rPr>
              <w:t xml:space="preserve"> </w:t>
            </w:r>
          </w:p>
          <w:bookmarkEnd w:id="25926"/>
        </w:tc>
        <w:tc>
          <w:tcPr>
            <w:tcW w:w="1875" w:type="dxa"/>
            <w:tcBorders>
              <w:top w:val="outset" w:color="000000" w:sz="8"/>
              <w:left w:val="outset" w:color="000000" w:sz="8"/>
              <w:bottom w:val="outset" w:color="000000" w:sz="8"/>
              <w:right w:val="outset" w:color="000000" w:sz="8"/>
            </w:tcBorders>
            <w:vAlign w:val="center"/>
          </w:tcPr>
          <w:bookmarkStart w:name="25929" w:id="25927"/>
          <w:p>
            <w:pPr>
              <w:spacing w:after="0"/>
              <w:ind w:left="0"/>
              <w:jc w:val="left"/>
            </w:pPr>
            <w:r>
              <w:rPr>
                <w:rFonts w:ascii="Arial"/>
                <w:b w:val="false"/>
                <w:i w:val="false"/>
                <w:color w:val="000000"/>
                <w:sz w:val="15"/>
              </w:rPr>
              <w:t>Проведення спортивної роботи в регіоні</w:t>
            </w:r>
          </w:p>
          <w:bookmarkEnd w:id="25927"/>
        </w:tc>
        <w:tc>
          <w:tcPr>
            <w:tcW w:w="1828" w:type="dxa"/>
            <w:tcBorders>
              <w:top w:val="outset" w:color="000000" w:sz="8"/>
              <w:left w:val="outset" w:color="000000" w:sz="8"/>
              <w:bottom w:val="outset" w:color="000000" w:sz="8"/>
              <w:right w:val="outset" w:color="000000" w:sz="8"/>
            </w:tcBorders>
            <w:vAlign w:val="center"/>
          </w:tcPr>
          <w:bookmarkStart w:name="25930" w:id="25928"/>
          <w:p>
            <w:pPr>
              <w:spacing w:after="0"/>
              <w:ind w:left="0"/>
              <w:jc w:val="left"/>
            </w:pPr>
            <w:r>
              <w:rPr>
                <w:rFonts w:ascii="Arial"/>
                <w:b w:val="false"/>
                <w:i w:val="false"/>
                <w:color w:val="000000"/>
                <w:sz w:val="15"/>
              </w:rPr>
              <w:t xml:space="preserve"> </w:t>
            </w:r>
          </w:p>
          <w:bookmarkEnd w:id="25928"/>
        </w:tc>
        <w:tc>
          <w:tcPr>
            <w:tcW w:w="1417" w:type="dxa"/>
            <w:tcBorders>
              <w:top w:val="outset" w:color="000000" w:sz="8"/>
              <w:left w:val="outset" w:color="000000" w:sz="8"/>
              <w:bottom w:val="outset" w:color="000000" w:sz="8"/>
              <w:right w:val="outset" w:color="000000" w:sz="8"/>
            </w:tcBorders>
            <w:vAlign w:val="center"/>
          </w:tcPr>
          <w:bookmarkStart w:name="25931" w:id="25929"/>
          <w:p>
            <w:pPr>
              <w:spacing w:after="0"/>
              <w:ind w:left="0"/>
              <w:jc w:val="center"/>
            </w:pPr>
            <w:r>
              <w:rPr>
                <w:rFonts w:ascii="Arial"/>
                <w:b w:val="false"/>
                <w:i w:val="false"/>
                <w:color w:val="000000"/>
                <w:sz w:val="15"/>
              </w:rPr>
              <w:t>216,10</w:t>
            </w:r>
          </w:p>
          <w:bookmarkEnd w:id="25929"/>
        </w:tc>
        <w:tc>
          <w:tcPr>
            <w:tcW w:w="1306" w:type="dxa"/>
            <w:tcBorders>
              <w:top w:val="outset" w:color="000000" w:sz="8"/>
              <w:left w:val="outset" w:color="000000" w:sz="8"/>
              <w:bottom w:val="outset" w:color="000000" w:sz="8"/>
              <w:right w:val="outset" w:color="000000" w:sz="8"/>
            </w:tcBorders>
            <w:vAlign w:val="center"/>
          </w:tcPr>
          <w:bookmarkStart w:name="25932" w:id="25930"/>
          <w:p>
            <w:pPr>
              <w:spacing w:after="0"/>
              <w:ind w:left="0"/>
              <w:jc w:val="center"/>
            </w:pPr>
            <w:r>
              <w:rPr>
                <w:rFonts w:ascii="Arial"/>
                <w:b w:val="false"/>
                <w:i w:val="false"/>
                <w:color w:val="000000"/>
                <w:sz w:val="15"/>
              </w:rPr>
              <w:t xml:space="preserve"> </w:t>
            </w:r>
          </w:p>
          <w:bookmarkEnd w:id="25930"/>
        </w:tc>
        <w:tc>
          <w:tcPr>
            <w:tcW w:w="1417" w:type="dxa"/>
            <w:tcBorders>
              <w:top w:val="outset" w:color="000000" w:sz="8"/>
              <w:left w:val="outset" w:color="000000" w:sz="8"/>
              <w:bottom w:val="outset" w:color="000000" w:sz="8"/>
              <w:right w:val="outset" w:color="000000" w:sz="8"/>
            </w:tcBorders>
            <w:vAlign w:val="center"/>
          </w:tcPr>
          <w:bookmarkStart w:name="25933" w:id="25931"/>
          <w:p>
            <w:pPr>
              <w:spacing w:after="0"/>
              <w:ind w:left="0"/>
              <w:jc w:val="center"/>
            </w:pPr>
            <w:r>
              <w:rPr>
                <w:rFonts w:ascii="Arial"/>
                <w:b w:val="false"/>
                <w:i w:val="false"/>
                <w:color w:val="000000"/>
                <w:sz w:val="15"/>
              </w:rPr>
              <w:t>216,10</w:t>
            </w:r>
          </w:p>
          <w:bookmarkEnd w:id="2593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934" w:id="25932"/>
          <w:p>
            <w:pPr>
              <w:spacing w:after="0"/>
              <w:ind w:left="0"/>
              <w:jc w:val="center"/>
            </w:pPr>
            <w:r>
              <w:rPr>
                <w:rFonts w:ascii="Arial"/>
                <w:b w:val="false"/>
                <w:i w:val="false"/>
                <w:color w:val="000000"/>
                <w:sz w:val="15"/>
              </w:rPr>
              <w:t>4215011</w:t>
            </w:r>
          </w:p>
          <w:bookmarkEnd w:id="25932"/>
        </w:tc>
        <w:tc>
          <w:tcPr>
            <w:tcW w:w="1063" w:type="dxa"/>
            <w:tcBorders>
              <w:top w:val="outset" w:color="000000" w:sz="8"/>
              <w:left w:val="outset" w:color="000000" w:sz="8"/>
              <w:bottom w:val="outset" w:color="000000" w:sz="8"/>
              <w:right w:val="outset" w:color="000000" w:sz="8"/>
            </w:tcBorders>
            <w:vAlign w:val="center"/>
          </w:tcPr>
          <w:bookmarkStart w:name="25935" w:id="25933"/>
          <w:p>
            <w:pPr>
              <w:spacing w:after="0"/>
              <w:ind w:left="0"/>
              <w:jc w:val="center"/>
            </w:pPr>
            <w:r>
              <w:rPr>
                <w:rFonts w:ascii="Arial"/>
                <w:b w:val="false"/>
                <w:i w:val="false"/>
                <w:color w:val="000000"/>
                <w:sz w:val="15"/>
              </w:rPr>
              <w:t>5011</w:t>
            </w:r>
          </w:p>
          <w:bookmarkEnd w:id="25933"/>
        </w:tc>
        <w:tc>
          <w:tcPr>
            <w:tcW w:w="874" w:type="dxa"/>
            <w:tcBorders>
              <w:top w:val="outset" w:color="000000" w:sz="8"/>
              <w:left w:val="outset" w:color="000000" w:sz="8"/>
              <w:bottom w:val="outset" w:color="000000" w:sz="8"/>
              <w:right w:val="outset" w:color="000000" w:sz="8"/>
            </w:tcBorders>
            <w:vAlign w:val="center"/>
          </w:tcPr>
          <w:bookmarkStart w:name="25936" w:id="25934"/>
          <w:p>
            <w:pPr>
              <w:spacing w:after="0"/>
              <w:ind w:left="0"/>
              <w:jc w:val="center"/>
            </w:pPr>
            <w:r>
              <w:rPr>
                <w:rFonts w:ascii="Arial"/>
                <w:b w:val="false"/>
                <w:i w:val="false"/>
                <w:color w:val="000000"/>
                <w:sz w:val="15"/>
              </w:rPr>
              <w:t>0810</w:t>
            </w:r>
          </w:p>
          <w:bookmarkEnd w:id="25934"/>
        </w:tc>
        <w:tc>
          <w:tcPr>
            <w:tcW w:w="1875" w:type="dxa"/>
            <w:tcBorders>
              <w:top w:val="outset" w:color="000000" w:sz="8"/>
              <w:left w:val="outset" w:color="000000" w:sz="8"/>
              <w:bottom w:val="outset" w:color="000000" w:sz="8"/>
              <w:right w:val="outset" w:color="000000" w:sz="8"/>
            </w:tcBorders>
            <w:vAlign w:val="center"/>
          </w:tcPr>
          <w:bookmarkStart w:name="25937" w:id="25935"/>
          <w:p>
            <w:pPr>
              <w:spacing w:after="0"/>
              <w:ind w:left="0"/>
              <w:jc w:val="left"/>
            </w:pPr>
            <w:r>
              <w:rPr>
                <w:rFonts w:ascii="Arial"/>
                <w:b w:val="false"/>
                <w:i w:val="false"/>
                <w:color w:val="000000"/>
                <w:sz w:val="15"/>
              </w:rPr>
              <w:t>Проведення навчально-тренувальних зборів і змагань з олімпійських видів спорту</w:t>
            </w:r>
          </w:p>
          <w:bookmarkEnd w:id="25935"/>
        </w:tc>
        <w:tc>
          <w:tcPr>
            <w:tcW w:w="1828" w:type="dxa"/>
            <w:tcBorders>
              <w:top w:val="outset" w:color="000000" w:sz="8"/>
              <w:left w:val="outset" w:color="000000" w:sz="8"/>
              <w:bottom w:val="outset" w:color="000000" w:sz="8"/>
              <w:right w:val="outset" w:color="000000" w:sz="8"/>
            </w:tcBorders>
            <w:vAlign w:val="center"/>
          </w:tcPr>
          <w:bookmarkStart w:name="25938" w:id="25936"/>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5936"/>
        </w:tc>
        <w:tc>
          <w:tcPr>
            <w:tcW w:w="1417" w:type="dxa"/>
            <w:tcBorders>
              <w:top w:val="outset" w:color="000000" w:sz="8"/>
              <w:left w:val="outset" w:color="000000" w:sz="8"/>
              <w:bottom w:val="outset" w:color="000000" w:sz="8"/>
              <w:right w:val="outset" w:color="000000" w:sz="8"/>
            </w:tcBorders>
            <w:vAlign w:val="center"/>
          </w:tcPr>
          <w:bookmarkStart w:name="25939" w:id="25937"/>
          <w:p>
            <w:pPr>
              <w:spacing w:after="0"/>
              <w:ind w:left="0"/>
              <w:jc w:val="center"/>
            </w:pPr>
            <w:r>
              <w:rPr>
                <w:rFonts w:ascii="Arial"/>
                <w:b w:val="false"/>
                <w:i w:val="false"/>
                <w:color w:val="000000"/>
                <w:sz w:val="15"/>
              </w:rPr>
              <w:t>216,10</w:t>
            </w:r>
          </w:p>
          <w:bookmarkEnd w:id="25937"/>
        </w:tc>
        <w:tc>
          <w:tcPr>
            <w:tcW w:w="1306" w:type="dxa"/>
            <w:tcBorders>
              <w:top w:val="outset" w:color="000000" w:sz="8"/>
              <w:left w:val="outset" w:color="000000" w:sz="8"/>
              <w:bottom w:val="outset" w:color="000000" w:sz="8"/>
              <w:right w:val="outset" w:color="000000" w:sz="8"/>
            </w:tcBorders>
            <w:vAlign w:val="center"/>
          </w:tcPr>
          <w:bookmarkStart w:name="25940" w:id="25938"/>
          <w:p>
            <w:pPr>
              <w:spacing w:after="0"/>
              <w:ind w:left="0"/>
              <w:jc w:val="center"/>
            </w:pPr>
            <w:r>
              <w:rPr>
                <w:rFonts w:ascii="Arial"/>
                <w:b w:val="false"/>
                <w:i w:val="false"/>
                <w:color w:val="000000"/>
                <w:sz w:val="15"/>
              </w:rPr>
              <w:t xml:space="preserve"> </w:t>
            </w:r>
          </w:p>
          <w:bookmarkEnd w:id="25938"/>
        </w:tc>
        <w:tc>
          <w:tcPr>
            <w:tcW w:w="1417" w:type="dxa"/>
            <w:tcBorders>
              <w:top w:val="outset" w:color="000000" w:sz="8"/>
              <w:left w:val="outset" w:color="000000" w:sz="8"/>
              <w:bottom w:val="outset" w:color="000000" w:sz="8"/>
              <w:right w:val="outset" w:color="000000" w:sz="8"/>
            </w:tcBorders>
            <w:vAlign w:val="center"/>
          </w:tcPr>
          <w:bookmarkStart w:name="25941" w:id="25939"/>
          <w:p>
            <w:pPr>
              <w:spacing w:after="0"/>
              <w:ind w:left="0"/>
              <w:jc w:val="center"/>
            </w:pPr>
            <w:r>
              <w:rPr>
                <w:rFonts w:ascii="Arial"/>
                <w:b w:val="false"/>
                <w:i w:val="false"/>
                <w:color w:val="000000"/>
                <w:sz w:val="15"/>
              </w:rPr>
              <w:t>216,10</w:t>
            </w:r>
          </w:p>
          <w:bookmarkEnd w:id="2593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942" w:id="25940"/>
          <w:p>
            <w:pPr>
              <w:spacing w:after="0"/>
              <w:ind w:left="0"/>
              <w:jc w:val="center"/>
            </w:pPr>
            <w:r>
              <w:rPr>
                <w:rFonts w:ascii="Arial"/>
                <w:b w:val="false"/>
                <w:i w:val="false"/>
                <w:color w:val="000000"/>
                <w:sz w:val="15"/>
              </w:rPr>
              <w:t>4215030</w:t>
            </w:r>
          </w:p>
          <w:bookmarkEnd w:id="25940"/>
        </w:tc>
        <w:tc>
          <w:tcPr>
            <w:tcW w:w="1063" w:type="dxa"/>
            <w:tcBorders>
              <w:top w:val="outset" w:color="000000" w:sz="8"/>
              <w:left w:val="outset" w:color="000000" w:sz="8"/>
              <w:bottom w:val="outset" w:color="000000" w:sz="8"/>
              <w:right w:val="outset" w:color="000000" w:sz="8"/>
            </w:tcBorders>
            <w:vAlign w:val="center"/>
          </w:tcPr>
          <w:bookmarkStart w:name="25943" w:id="25941"/>
          <w:p>
            <w:pPr>
              <w:spacing w:after="0"/>
              <w:ind w:left="0"/>
              <w:jc w:val="center"/>
            </w:pPr>
            <w:r>
              <w:rPr>
                <w:rFonts w:ascii="Arial"/>
                <w:b w:val="false"/>
                <w:i w:val="false"/>
                <w:color w:val="000000"/>
                <w:sz w:val="15"/>
              </w:rPr>
              <w:t>5030</w:t>
            </w:r>
          </w:p>
          <w:bookmarkEnd w:id="25941"/>
        </w:tc>
        <w:tc>
          <w:tcPr>
            <w:tcW w:w="874" w:type="dxa"/>
            <w:tcBorders>
              <w:top w:val="outset" w:color="000000" w:sz="8"/>
              <w:left w:val="outset" w:color="000000" w:sz="8"/>
              <w:bottom w:val="outset" w:color="000000" w:sz="8"/>
              <w:right w:val="outset" w:color="000000" w:sz="8"/>
            </w:tcBorders>
            <w:vAlign w:val="center"/>
          </w:tcPr>
          <w:bookmarkStart w:name="25944" w:id="25942"/>
          <w:p>
            <w:pPr>
              <w:spacing w:after="0"/>
              <w:ind w:left="0"/>
              <w:jc w:val="center"/>
            </w:pPr>
            <w:r>
              <w:rPr>
                <w:rFonts w:ascii="Arial"/>
                <w:b w:val="false"/>
                <w:i w:val="false"/>
                <w:color w:val="000000"/>
                <w:sz w:val="15"/>
              </w:rPr>
              <w:t xml:space="preserve"> </w:t>
            </w:r>
          </w:p>
          <w:bookmarkEnd w:id="25942"/>
        </w:tc>
        <w:tc>
          <w:tcPr>
            <w:tcW w:w="1875" w:type="dxa"/>
            <w:tcBorders>
              <w:top w:val="outset" w:color="000000" w:sz="8"/>
              <w:left w:val="outset" w:color="000000" w:sz="8"/>
              <w:bottom w:val="outset" w:color="000000" w:sz="8"/>
              <w:right w:val="outset" w:color="000000" w:sz="8"/>
            </w:tcBorders>
            <w:vAlign w:val="center"/>
          </w:tcPr>
          <w:bookmarkStart w:name="25945" w:id="25943"/>
          <w:p>
            <w:pPr>
              <w:spacing w:after="0"/>
              <w:ind w:left="0"/>
              <w:jc w:val="left"/>
            </w:pPr>
            <w:r>
              <w:rPr>
                <w:rFonts w:ascii="Arial"/>
                <w:b w:val="false"/>
                <w:i w:val="false"/>
                <w:color w:val="000000"/>
                <w:sz w:val="15"/>
              </w:rPr>
              <w:t>Розвиток дитячо-юнацького та резервного спорту</w:t>
            </w:r>
          </w:p>
          <w:bookmarkEnd w:id="25943"/>
        </w:tc>
        <w:tc>
          <w:tcPr>
            <w:tcW w:w="1828" w:type="dxa"/>
            <w:tcBorders>
              <w:top w:val="outset" w:color="000000" w:sz="8"/>
              <w:left w:val="outset" w:color="000000" w:sz="8"/>
              <w:bottom w:val="outset" w:color="000000" w:sz="8"/>
              <w:right w:val="outset" w:color="000000" w:sz="8"/>
            </w:tcBorders>
            <w:vAlign w:val="center"/>
          </w:tcPr>
          <w:bookmarkStart w:name="25946" w:id="25944"/>
          <w:p>
            <w:pPr>
              <w:spacing w:after="0"/>
              <w:ind w:left="0"/>
              <w:jc w:val="left"/>
            </w:pPr>
            <w:r>
              <w:rPr>
                <w:rFonts w:ascii="Arial"/>
                <w:b w:val="false"/>
                <w:i w:val="false"/>
                <w:color w:val="000000"/>
                <w:sz w:val="15"/>
              </w:rPr>
              <w:t xml:space="preserve"> </w:t>
            </w:r>
          </w:p>
          <w:bookmarkEnd w:id="25944"/>
        </w:tc>
        <w:tc>
          <w:tcPr>
            <w:tcW w:w="1417" w:type="dxa"/>
            <w:tcBorders>
              <w:top w:val="outset" w:color="000000" w:sz="8"/>
              <w:left w:val="outset" w:color="000000" w:sz="8"/>
              <w:bottom w:val="outset" w:color="000000" w:sz="8"/>
              <w:right w:val="outset" w:color="000000" w:sz="8"/>
            </w:tcBorders>
            <w:vAlign w:val="center"/>
          </w:tcPr>
          <w:bookmarkStart w:name="25947" w:id="25945"/>
          <w:p>
            <w:pPr>
              <w:spacing w:after="0"/>
              <w:ind w:left="0"/>
              <w:jc w:val="center"/>
            </w:pPr>
            <w:r>
              <w:rPr>
                <w:rFonts w:ascii="Arial"/>
                <w:b w:val="false"/>
                <w:i w:val="false"/>
                <w:color w:val="000000"/>
                <w:sz w:val="15"/>
              </w:rPr>
              <w:t>13517,80</w:t>
            </w:r>
          </w:p>
          <w:bookmarkEnd w:id="25945"/>
        </w:tc>
        <w:tc>
          <w:tcPr>
            <w:tcW w:w="1306" w:type="dxa"/>
            <w:tcBorders>
              <w:top w:val="outset" w:color="000000" w:sz="8"/>
              <w:left w:val="outset" w:color="000000" w:sz="8"/>
              <w:bottom w:val="outset" w:color="000000" w:sz="8"/>
              <w:right w:val="outset" w:color="000000" w:sz="8"/>
            </w:tcBorders>
            <w:vAlign w:val="center"/>
          </w:tcPr>
          <w:bookmarkStart w:name="25948" w:id="25946"/>
          <w:p>
            <w:pPr>
              <w:spacing w:after="0"/>
              <w:ind w:left="0"/>
              <w:jc w:val="center"/>
            </w:pPr>
            <w:r>
              <w:rPr>
                <w:rFonts w:ascii="Arial"/>
                <w:b w:val="false"/>
                <w:i w:val="false"/>
                <w:color w:val="000000"/>
                <w:sz w:val="15"/>
              </w:rPr>
              <w:t>1198,20</w:t>
            </w:r>
          </w:p>
          <w:bookmarkEnd w:id="25946"/>
        </w:tc>
        <w:tc>
          <w:tcPr>
            <w:tcW w:w="1417" w:type="dxa"/>
            <w:tcBorders>
              <w:top w:val="outset" w:color="000000" w:sz="8"/>
              <w:left w:val="outset" w:color="000000" w:sz="8"/>
              <w:bottom w:val="outset" w:color="000000" w:sz="8"/>
              <w:right w:val="outset" w:color="000000" w:sz="8"/>
            </w:tcBorders>
            <w:vAlign w:val="center"/>
          </w:tcPr>
          <w:bookmarkStart w:name="25949" w:id="25947"/>
          <w:p>
            <w:pPr>
              <w:spacing w:after="0"/>
              <w:ind w:left="0"/>
              <w:jc w:val="center"/>
            </w:pPr>
            <w:r>
              <w:rPr>
                <w:rFonts w:ascii="Arial"/>
                <w:b w:val="false"/>
                <w:i w:val="false"/>
                <w:color w:val="000000"/>
                <w:sz w:val="15"/>
              </w:rPr>
              <w:t>14716,00</w:t>
            </w:r>
          </w:p>
          <w:bookmarkEnd w:id="2594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950" w:id="25948"/>
          <w:p>
            <w:pPr>
              <w:spacing w:after="0"/>
              <w:ind w:left="0"/>
              <w:jc w:val="center"/>
            </w:pPr>
            <w:r>
              <w:rPr>
                <w:rFonts w:ascii="Arial"/>
                <w:b w:val="false"/>
                <w:i w:val="false"/>
                <w:color w:val="000000"/>
                <w:sz w:val="15"/>
              </w:rPr>
              <w:t>4215031</w:t>
            </w:r>
          </w:p>
          <w:bookmarkEnd w:id="25948"/>
        </w:tc>
        <w:tc>
          <w:tcPr>
            <w:tcW w:w="1063" w:type="dxa"/>
            <w:tcBorders>
              <w:top w:val="outset" w:color="000000" w:sz="8"/>
              <w:left w:val="outset" w:color="000000" w:sz="8"/>
              <w:bottom w:val="outset" w:color="000000" w:sz="8"/>
              <w:right w:val="outset" w:color="000000" w:sz="8"/>
            </w:tcBorders>
            <w:vAlign w:val="center"/>
          </w:tcPr>
          <w:bookmarkStart w:name="25951" w:id="25949"/>
          <w:p>
            <w:pPr>
              <w:spacing w:after="0"/>
              <w:ind w:left="0"/>
              <w:jc w:val="center"/>
            </w:pPr>
            <w:r>
              <w:rPr>
                <w:rFonts w:ascii="Arial"/>
                <w:b w:val="false"/>
                <w:i w:val="false"/>
                <w:color w:val="000000"/>
                <w:sz w:val="15"/>
              </w:rPr>
              <w:t>5031</w:t>
            </w:r>
          </w:p>
          <w:bookmarkEnd w:id="25949"/>
        </w:tc>
        <w:tc>
          <w:tcPr>
            <w:tcW w:w="874" w:type="dxa"/>
            <w:tcBorders>
              <w:top w:val="outset" w:color="000000" w:sz="8"/>
              <w:left w:val="outset" w:color="000000" w:sz="8"/>
              <w:bottom w:val="outset" w:color="000000" w:sz="8"/>
              <w:right w:val="outset" w:color="000000" w:sz="8"/>
            </w:tcBorders>
            <w:vAlign w:val="center"/>
          </w:tcPr>
          <w:bookmarkStart w:name="25952" w:id="25950"/>
          <w:p>
            <w:pPr>
              <w:spacing w:after="0"/>
              <w:ind w:left="0"/>
              <w:jc w:val="center"/>
            </w:pPr>
            <w:r>
              <w:rPr>
                <w:rFonts w:ascii="Arial"/>
                <w:b w:val="false"/>
                <w:i w:val="false"/>
                <w:color w:val="000000"/>
                <w:sz w:val="15"/>
              </w:rPr>
              <w:t>0810</w:t>
            </w:r>
          </w:p>
          <w:bookmarkEnd w:id="25950"/>
        </w:tc>
        <w:tc>
          <w:tcPr>
            <w:tcW w:w="1875" w:type="dxa"/>
            <w:tcBorders>
              <w:top w:val="outset" w:color="000000" w:sz="8"/>
              <w:left w:val="outset" w:color="000000" w:sz="8"/>
              <w:bottom w:val="outset" w:color="000000" w:sz="8"/>
              <w:right w:val="outset" w:color="000000" w:sz="8"/>
            </w:tcBorders>
            <w:vAlign w:val="center"/>
          </w:tcPr>
          <w:bookmarkStart w:name="25953" w:id="25951"/>
          <w:p>
            <w:pPr>
              <w:spacing w:after="0"/>
              <w:ind w:left="0"/>
              <w:jc w:val="left"/>
            </w:pPr>
            <w:r>
              <w:rPr>
                <w:rFonts w:ascii="Arial"/>
                <w:b w:val="false"/>
                <w:i w:val="false"/>
                <w:color w:val="000000"/>
                <w:sz w:val="15"/>
              </w:rPr>
              <w:t>Утримання та навчально-тренувальна робота комунальних дитячо-юнацьких спортивних шкіл</w:t>
            </w:r>
          </w:p>
          <w:bookmarkEnd w:id="25951"/>
        </w:tc>
        <w:tc>
          <w:tcPr>
            <w:tcW w:w="1828" w:type="dxa"/>
            <w:tcBorders>
              <w:top w:val="outset" w:color="000000" w:sz="8"/>
              <w:left w:val="outset" w:color="000000" w:sz="8"/>
              <w:bottom w:val="outset" w:color="000000" w:sz="8"/>
              <w:right w:val="outset" w:color="000000" w:sz="8"/>
            </w:tcBorders>
            <w:vAlign w:val="center"/>
          </w:tcPr>
          <w:bookmarkStart w:name="25954" w:id="25952"/>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5952"/>
        </w:tc>
        <w:tc>
          <w:tcPr>
            <w:tcW w:w="1417" w:type="dxa"/>
            <w:tcBorders>
              <w:top w:val="outset" w:color="000000" w:sz="8"/>
              <w:left w:val="outset" w:color="000000" w:sz="8"/>
              <w:bottom w:val="outset" w:color="000000" w:sz="8"/>
              <w:right w:val="outset" w:color="000000" w:sz="8"/>
            </w:tcBorders>
            <w:vAlign w:val="center"/>
          </w:tcPr>
          <w:bookmarkStart w:name="25955" w:id="25953"/>
          <w:p>
            <w:pPr>
              <w:spacing w:after="0"/>
              <w:ind w:left="0"/>
              <w:jc w:val="center"/>
            </w:pPr>
            <w:r>
              <w:rPr>
                <w:rFonts w:ascii="Arial"/>
                <w:b w:val="false"/>
                <w:i w:val="false"/>
                <w:color w:val="000000"/>
                <w:sz w:val="15"/>
              </w:rPr>
              <w:t>13517,80</w:t>
            </w:r>
          </w:p>
          <w:bookmarkEnd w:id="25953"/>
        </w:tc>
        <w:tc>
          <w:tcPr>
            <w:tcW w:w="1306" w:type="dxa"/>
            <w:tcBorders>
              <w:top w:val="outset" w:color="000000" w:sz="8"/>
              <w:left w:val="outset" w:color="000000" w:sz="8"/>
              <w:bottom w:val="outset" w:color="000000" w:sz="8"/>
              <w:right w:val="outset" w:color="000000" w:sz="8"/>
            </w:tcBorders>
            <w:vAlign w:val="center"/>
          </w:tcPr>
          <w:bookmarkStart w:name="25956" w:id="25954"/>
          <w:p>
            <w:pPr>
              <w:spacing w:after="0"/>
              <w:ind w:left="0"/>
              <w:jc w:val="center"/>
            </w:pPr>
            <w:r>
              <w:rPr>
                <w:rFonts w:ascii="Arial"/>
                <w:b w:val="false"/>
                <w:i w:val="false"/>
                <w:color w:val="000000"/>
                <w:sz w:val="15"/>
              </w:rPr>
              <w:t>1198,20</w:t>
            </w:r>
          </w:p>
          <w:bookmarkEnd w:id="25954"/>
        </w:tc>
        <w:tc>
          <w:tcPr>
            <w:tcW w:w="1417" w:type="dxa"/>
            <w:tcBorders>
              <w:top w:val="outset" w:color="000000" w:sz="8"/>
              <w:left w:val="outset" w:color="000000" w:sz="8"/>
              <w:bottom w:val="outset" w:color="000000" w:sz="8"/>
              <w:right w:val="outset" w:color="000000" w:sz="8"/>
            </w:tcBorders>
            <w:vAlign w:val="center"/>
          </w:tcPr>
          <w:bookmarkStart w:name="25957" w:id="25955"/>
          <w:p>
            <w:pPr>
              <w:spacing w:after="0"/>
              <w:ind w:left="0"/>
              <w:jc w:val="center"/>
            </w:pPr>
            <w:r>
              <w:rPr>
                <w:rFonts w:ascii="Arial"/>
                <w:b w:val="false"/>
                <w:i w:val="false"/>
                <w:color w:val="000000"/>
                <w:sz w:val="15"/>
              </w:rPr>
              <w:t>14716,00</w:t>
            </w:r>
          </w:p>
          <w:bookmarkEnd w:id="2595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958" w:id="25956"/>
          <w:p>
            <w:pPr>
              <w:spacing w:after="0"/>
              <w:ind w:left="0"/>
              <w:jc w:val="center"/>
            </w:pPr>
            <w:r>
              <w:rPr>
                <w:rFonts w:ascii="Arial"/>
                <w:b w:val="false"/>
                <w:i w:val="false"/>
                <w:color w:val="000000"/>
                <w:sz w:val="15"/>
              </w:rPr>
              <w:t>4215040</w:t>
            </w:r>
          </w:p>
          <w:bookmarkEnd w:id="25956"/>
        </w:tc>
        <w:tc>
          <w:tcPr>
            <w:tcW w:w="1063" w:type="dxa"/>
            <w:tcBorders>
              <w:top w:val="outset" w:color="000000" w:sz="8"/>
              <w:left w:val="outset" w:color="000000" w:sz="8"/>
              <w:bottom w:val="outset" w:color="000000" w:sz="8"/>
              <w:right w:val="outset" w:color="000000" w:sz="8"/>
            </w:tcBorders>
            <w:vAlign w:val="center"/>
          </w:tcPr>
          <w:bookmarkStart w:name="25959" w:id="25957"/>
          <w:p>
            <w:pPr>
              <w:spacing w:after="0"/>
              <w:ind w:left="0"/>
              <w:jc w:val="center"/>
            </w:pPr>
            <w:r>
              <w:rPr>
                <w:rFonts w:ascii="Arial"/>
                <w:b w:val="false"/>
                <w:i w:val="false"/>
                <w:color w:val="000000"/>
                <w:sz w:val="15"/>
              </w:rPr>
              <w:t>5040</w:t>
            </w:r>
          </w:p>
          <w:bookmarkEnd w:id="25957"/>
        </w:tc>
        <w:tc>
          <w:tcPr>
            <w:tcW w:w="874" w:type="dxa"/>
            <w:tcBorders>
              <w:top w:val="outset" w:color="000000" w:sz="8"/>
              <w:left w:val="outset" w:color="000000" w:sz="8"/>
              <w:bottom w:val="outset" w:color="000000" w:sz="8"/>
              <w:right w:val="outset" w:color="000000" w:sz="8"/>
            </w:tcBorders>
            <w:vAlign w:val="center"/>
          </w:tcPr>
          <w:bookmarkStart w:name="25960" w:id="25958"/>
          <w:p>
            <w:pPr>
              <w:spacing w:after="0"/>
              <w:ind w:left="0"/>
              <w:jc w:val="center"/>
            </w:pPr>
            <w:r>
              <w:rPr>
                <w:rFonts w:ascii="Arial"/>
                <w:b w:val="false"/>
                <w:i w:val="false"/>
                <w:color w:val="000000"/>
                <w:sz w:val="15"/>
              </w:rPr>
              <w:t xml:space="preserve"> </w:t>
            </w:r>
          </w:p>
          <w:bookmarkEnd w:id="25958"/>
        </w:tc>
        <w:tc>
          <w:tcPr>
            <w:tcW w:w="1875" w:type="dxa"/>
            <w:tcBorders>
              <w:top w:val="outset" w:color="000000" w:sz="8"/>
              <w:left w:val="outset" w:color="000000" w:sz="8"/>
              <w:bottom w:val="outset" w:color="000000" w:sz="8"/>
              <w:right w:val="outset" w:color="000000" w:sz="8"/>
            </w:tcBorders>
            <w:vAlign w:val="center"/>
          </w:tcPr>
          <w:bookmarkStart w:name="25961" w:id="25959"/>
          <w:p>
            <w:pPr>
              <w:spacing w:after="0"/>
              <w:ind w:left="0"/>
              <w:jc w:val="left"/>
            </w:pPr>
            <w:r>
              <w:rPr>
                <w:rFonts w:ascii="Arial"/>
                <w:b w:val="false"/>
                <w:i w:val="false"/>
                <w:color w:val="000000"/>
                <w:sz w:val="15"/>
              </w:rPr>
              <w:t>Підтримка і розвиток спортивної інфраструктури</w:t>
            </w:r>
          </w:p>
          <w:bookmarkEnd w:id="25959"/>
        </w:tc>
        <w:tc>
          <w:tcPr>
            <w:tcW w:w="1828" w:type="dxa"/>
            <w:tcBorders>
              <w:top w:val="outset" w:color="000000" w:sz="8"/>
              <w:left w:val="outset" w:color="000000" w:sz="8"/>
              <w:bottom w:val="outset" w:color="000000" w:sz="8"/>
              <w:right w:val="outset" w:color="000000" w:sz="8"/>
            </w:tcBorders>
            <w:vAlign w:val="center"/>
          </w:tcPr>
          <w:bookmarkStart w:name="25962" w:id="25960"/>
          <w:p>
            <w:pPr>
              <w:spacing w:after="0"/>
              <w:ind w:left="0"/>
              <w:jc w:val="left"/>
            </w:pPr>
            <w:r>
              <w:rPr>
                <w:rFonts w:ascii="Arial"/>
                <w:b w:val="false"/>
                <w:i w:val="false"/>
                <w:color w:val="000000"/>
                <w:sz w:val="15"/>
              </w:rPr>
              <w:t xml:space="preserve"> </w:t>
            </w:r>
          </w:p>
          <w:bookmarkEnd w:id="25960"/>
        </w:tc>
        <w:tc>
          <w:tcPr>
            <w:tcW w:w="1417" w:type="dxa"/>
            <w:tcBorders>
              <w:top w:val="outset" w:color="000000" w:sz="8"/>
              <w:left w:val="outset" w:color="000000" w:sz="8"/>
              <w:bottom w:val="outset" w:color="000000" w:sz="8"/>
              <w:right w:val="outset" w:color="000000" w:sz="8"/>
            </w:tcBorders>
            <w:vAlign w:val="center"/>
          </w:tcPr>
          <w:bookmarkStart w:name="25963" w:id="25961"/>
          <w:p>
            <w:pPr>
              <w:spacing w:after="0"/>
              <w:ind w:left="0"/>
              <w:jc w:val="center"/>
            </w:pPr>
            <w:r>
              <w:rPr>
                <w:rFonts w:ascii="Arial"/>
                <w:b w:val="false"/>
                <w:i w:val="false"/>
                <w:color w:val="000000"/>
                <w:sz w:val="15"/>
              </w:rPr>
              <w:t>2129,80</w:t>
            </w:r>
          </w:p>
          <w:bookmarkEnd w:id="25961"/>
        </w:tc>
        <w:tc>
          <w:tcPr>
            <w:tcW w:w="1306" w:type="dxa"/>
            <w:tcBorders>
              <w:top w:val="outset" w:color="000000" w:sz="8"/>
              <w:left w:val="outset" w:color="000000" w:sz="8"/>
              <w:bottom w:val="outset" w:color="000000" w:sz="8"/>
              <w:right w:val="outset" w:color="000000" w:sz="8"/>
            </w:tcBorders>
            <w:vAlign w:val="center"/>
          </w:tcPr>
          <w:bookmarkStart w:name="25964" w:id="25962"/>
          <w:p>
            <w:pPr>
              <w:spacing w:after="0"/>
              <w:ind w:left="0"/>
              <w:jc w:val="center"/>
            </w:pPr>
            <w:r>
              <w:rPr>
                <w:rFonts w:ascii="Arial"/>
                <w:b w:val="false"/>
                <w:i w:val="false"/>
                <w:color w:val="000000"/>
                <w:sz w:val="15"/>
              </w:rPr>
              <w:t>2065,00</w:t>
            </w:r>
          </w:p>
          <w:bookmarkEnd w:id="25962"/>
        </w:tc>
        <w:tc>
          <w:tcPr>
            <w:tcW w:w="1417" w:type="dxa"/>
            <w:tcBorders>
              <w:top w:val="outset" w:color="000000" w:sz="8"/>
              <w:left w:val="outset" w:color="000000" w:sz="8"/>
              <w:bottom w:val="outset" w:color="000000" w:sz="8"/>
              <w:right w:val="outset" w:color="000000" w:sz="8"/>
            </w:tcBorders>
            <w:vAlign w:val="center"/>
          </w:tcPr>
          <w:bookmarkStart w:name="25965" w:id="25963"/>
          <w:p>
            <w:pPr>
              <w:spacing w:after="0"/>
              <w:ind w:left="0"/>
              <w:jc w:val="center"/>
            </w:pPr>
            <w:r>
              <w:rPr>
                <w:rFonts w:ascii="Arial"/>
                <w:b w:val="false"/>
                <w:i w:val="false"/>
                <w:color w:val="000000"/>
                <w:sz w:val="15"/>
              </w:rPr>
              <w:t>4194,80</w:t>
            </w:r>
          </w:p>
          <w:bookmarkEnd w:id="2596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966" w:id="25964"/>
          <w:p>
            <w:pPr>
              <w:spacing w:after="0"/>
              <w:ind w:left="0"/>
              <w:jc w:val="center"/>
            </w:pPr>
            <w:r>
              <w:rPr>
                <w:rFonts w:ascii="Arial"/>
                <w:b w:val="false"/>
                <w:i w:val="false"/>
                <w:color w:val="000000"/>
                <w:sz w:val="15"/>
              </w:rPr>
              <w:t>4215041</w:t>
            </w:r>
          </w:p>
          <w:bookmarkEnd w:id="25964"/>
        </w:tc>
        <w:tc>
          <w:tcPr>
            <w:tcW w:w="1063" w:type="dxa"/>
            <w:tcBorders>
              <w:top w:val="outset" w:color="000000" w:sz="8"/>
              <w:left w:val="outset" w:color="000000" w:sz="8"/>
              <w:bottom w:val="outset" w:color="000000" w:sz="8"/>
              <w:right w:val="outset" w:color="000000" w:sz="8"/>
            </w:tcBorders>
            <w:vAlign w:val="center"/>
          </w:tcPr>
          <w:bookmarkStart w:name="25967" w:id="25965"/>
          <w:p>
            <w:pPr>
              <w:spacing w:after="0"/>
              <w:ind w:left="0"/>
              <w:jc w:val="center"/>
            </w:pPr>
            <w:r>
              <w:rPr>
                <w:rFonts w:ascii="Arial"/>
                <w:b w:val="false"/>
                <w:i w:val="false"/>
                <w:color w:val="000000"/>
                <w:sz w:val="15"/>
              </w:rPr>
              <w:t>5041</w:t>
            </w:r>
          </w:p>
          <w:bookmarkEnd w:id="25965"/>
        </w:tc>
        <w:tc>
          <w:tcPr>
            <w:tcW w:w="874" w:type="dxa"/>
            <w:tcBorders>
              <w:top w:val="outset" w:color="000000" w:sz="8"/>
              <w:left w:val="outset" w:color="000000" w:sz="8"/>
              <w:bottom w:val="outset" w:color="000000" w:sz="8"/>
              <w:right w:val="outset" w:color="000000" w:sz="8"/>
            </w:tcBorders>
            <w:vAlign w:val="center"/>
          </w:tcPr>
          <w:bookmarkStart w:name="25968" w:id="25966"/>
          <w:p>
            <w:pPr>
              <w:spacing w:after="0"/>
              <w:ind w:left="0"/>
              <w:jc w:val="center"/>
            </w:pPr>
            <w:r>
              <w:rPr>
                <w:rFonts w:ascii="Arial"/>
                <w:b w:val="false"/>
                <w:i w:val="false"/>
                <w:color w:val="000000"/>
                <w:sz w:val="15"/>
              </w:rPr>
              <w:t>0810</w:t>
            </w:r>
          </w:p>
          <w:bookmarkEnd w:id="25966"/>
        </w:tc>
        <w:tc>
          <w:tcPr>
            <w:tcW w:w="1875" w:type="dxa"/>
            <w:tcBorders>
              <w:top w:val="outset" w:color="000000" w:sz="8"/>
              <w:left w:val="outset" w:color="000000" w:sz="8"/>
              <w:bottom w:val="outset" w:color="000000" w:sz="8"/>
              <w:right w:val="outset" w:color="000000" w:sz="8"/>
            </w:tcBorders>
            <w:vAlign w:val="center"/>
          </w:tcPr>
          <w:bookmarkStart w:name="25969" w:id="25967"/>
          <w:p>
            <w:pPr>
              <w:spacing w:after="0"/>
              <w:ind w:left="0"/>
              <w:jc w:val="left"/>
            </w:pPr>
            <w:r>
              <w:rPr>
                <w:rFonts w:ascii="Arial"/>
                <w:b w:val="false"/>
                <w:i w:val="false"/>
                <w:color w:val="000000"/>
                <w:sz w:val="15"/>
              </w:rPr>
              <w:t>Утримання та фінансова підтримка спортивних споруд</w:t>
            </w:r>
          </w:p>
          <w:bookmarkEnd w:id="25967"/>
        </w:tc>
        <w:tc>
          <w:tcPr>
            <w:tcW w:w="1828" w:type="dxa"/>
            <w:tcBorders>
              <w:top w:val="outset" w:color="000000" w:sz="8"/>
              <w:left w:val="outset" w:color="000000" w:sz="8"/>
              <w:bottom w:val="outset" w:color="000000" w:sz="8"/>
              <w:right w:val="outset" w:color="000000" w:sz="8"/>
            </w:tcBorders>
            <w:vAlign w:val="center"/>
          </w:tcPr>
          <w:bookmarkStart w:name="25970" w:id="25968"/>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5968"/>
        </w:tc>
        <w:tc>
          <w:tcPr>
            <w:tcW w:w="1417" w:type="dxa"/>
            <w:tcBorders>
              <w:top w:val="outset" w:color="000000" w:sz="8"/>
              <w:left w:val="outset" w:color="000000" w:sz="8"/>
              <w:bottom w:val="outset" w:color="000000" w:sz="8"/>
              <w:right w:val="outset" w:color="000000" w:sz="8"/>
            </w:tcBorders>
            <w:vAlign w:val="center"/>
          </w:tcPr>
          <w:bookmarkStart w:name="25971" w:id="25969"/>
          <w:p>
            <w:pPr>
              <w:spacing w:after="0"/>
              <w:ind w:left="0"/>
              <w:jc w:val="center"/>
            </w:pPr>
            <w:r>
              <w:rPr>
                <w:rFonts w:ascii="Arial"/>
                <w:b w:val="false"/>
                <w:i w:val="false"/>
                <w:color w:val="000000"/>
                <w:sz w:val="15"/>
              </w:rPr>
              <w:t>2129,80</w:t>
            </w:r>
          </w:p>
          <w:bookmarkEnd w:id="25969"/>
        </w:tc>
        <w:tc>
          <w:tcPr>
            <w:tcW w:w="1306" w:type="dxa"/>
            <w:tcBorders>
              <w:top w:val="outset" w:color="000000" w:sz="8"/>
              <w:left w:val="outset" w:color="000000" w:sz="8"/>
              <w:bottom w:val="outset" w:color="000000" w:sz="8"/>
              <w:right w:val="outset" w:color="000000" w:sz="8"/>
            </w:tcBorders>
            <w:vAlign w:val="center"/>
          </w:tcPr>
          <w:bookmarkStart w:name="25972" w:id="25970"/>
          <w:p>
            <w:pPr>
              <w:spacing w:after="0"/>
              <w:ind w:left="0"/>
              <w:jc w:val="center"/>
            </w:pPr>
            <w:r>
              <w:rPr>
                <w:rFonts w:ascii="Arial"/>
                <w:b w:val="false"/>
                <w:i w:val="false"/>
                <w:color w:val="000000"/>
                <w:sz w:val="15"/>
              </w:rPr>
              <w:t>2065,00</w:t>
            </w:r>
          </w:p>
          <w:bookmarkEnd w:id="25970"/>
        </w:tc>
        <w:tc>
          <w:tcPr>
            <w:tcW w:w="1417" w:type="dxa"/>
            <w:tcBorders>
              <w:top w:val="outset" w:color="000000" w:sz="8"/>
              <w:left w:val="outset" w:color="000000" w:sz="8"/>
              <w:bottom w:val="outset" w:color="000000" w:sz="8"/>
              <w:right w:val="outset" w:color="000000" w:sz="8"/>
            </w:tcBorders>
            <w:vAlign w:val="center"/>
          </w:tcPr>
          <w:bookmarkStart w:name="25973" w:id="25971"/>
          <w:p>
            <w:pPr>
              <w:spacing w:after="0"/>
              <w:ind w:left="0"/>
              <w:jc w:val="center"/>
            </w:pPr>
            <w:r>
              <w:rPr>
                <w:rFonts w:ascii="Arial"/>
                <w:b w:val="false"/>
                <w:i w:val="false"/>
                <w:color w:val="000000"/>
                <w:sz w:val="15"/>
              </w:rPr>
              <w:t>4194,80</w:t>
            </w:r>
          </w:p>
          <w:bookmarkEnd w:id="2597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974" w:id="25972"/>
          <w:p>
            <w:pPr>
              <w:spacing w:after="0"/>
              <w:ind w:left="0"/>
              <w:jc w:val="center"/>
            </w:pPr>
            <w:r>
              <w:rPr>
                <w:rFonts w:ascii="Arial"/>
                <w:b w:val="false"/>
                <w:i w:val="false"/>
                <w:color w:val="000000"/>
                <w:sz w:val="15"/>
              </w:rPr>
              <w:t>4215060</w:t>
            </w:r>
          </w:p>
          <w:bookmarkEnd w:id="25972"/>
        </w:tc>
        <w:tc>
          <w:tcPr>
            <w:tcW w:w="1063" w:type="dxa"/>
            <w:tcBorders>
              <w:top w:val="outset" w:color="000000" w:sz="8"/>
              <w:left w:val="outset" w:color="000000" w:sz="8"/>
              <w:bottom w:val="outset" w:color="000000" w:sz="8"/>
              <w:right w:val="outset" w:color="000000" w:sz="8"/>
            </w:tcBorders>
            <w:vAlign w:val="center"/>
          </w:tcPr>
          <w:bookmarkStart w:name="25975" w:id="25973"/>
          <w:p>
            <w:pPr>
              <w:spacing w:after="0"/>
              <w:ind w:left="0"/>
              <w:jc w:val="center"/>
            </w:pPr>
            <w:r>
              <w:rPr>
                <w:rFonts w:ascii="Arial"/>
                <w:b w:val="false"/>
                <w:i w:val="false"/>
                <w:color w:val="000000"/>
                <w:sz w:val="15"/>
              </w:rPr>
              <w:t>5060</w:t>
            </w:r>
          </w:p>
          <w:bookmarkEnd w:id="25973"/>
        </w:tc>
        <w:tc>
          <w:tcPr>
            <w:tcW w:w="874" w:type="dxa"/>
            <w:tcBorders>
              <w:top w:val="outset" w:color="000000" w:sz="8"/>
              <w:left w:val="outset" w:color="000000" w:sz="8"/>
              <w:bottom w:val="outset" w:color="000000" w:sz="8"/>
              <w:right w:val="outset" w:color="000000" w:sz="8"/>
            </w:tcBorders>
            <w:vAlign w:val="center"/>
          </w:tcPr>
          <w:bookmarkStart w:name="25976" w:id="25974"/>
          <w:p>
            <w:pPr>
              <w:spacing w:after="0"/>
              <w:ind w:left="0"/>
              <w:jc w:val="center"/>
            </w:pPr>
            <w:r>
              <w:rPr>
                <w:rFonts w:ascii="Arial"/>
                <w:b w:val="false"/>
                <w:i w:val="false"/>
                <w:color w:val="000000"/>
                <w:sz w:val="15"/>
              </w:rPr>
              <w:t xml:space="preserve"> </w:t>
            </w:r>
          </w:p>
          <w:bookmarkEnd w:id="25974"/>
        </w:tc>
        <w:tc>
          <w:tcPr>
            <w:tcW w:w="1875" w:type="dxa"/>
            <w:tcBorders>
              <w:top w:val="outset" w:color="000000" w:sz="8"/>
              <w:left w:val="outset" w:color="000000" w:sz="8"/>
              <w:bottom w:val="outset" w:color="000000" w:sz="8"/>
              <w:right w:val="outset" w:color="000000" w:sz="8"/>
            </w:tcBorders>
            <w:vAlign w:val="center"/>
          </w:tcPr>
          <w:bookmarkStart w:name="25977" w:id="25975"/>
          <w:p>
            <w:pPr>
              <w:spacing w:after="0"/>
              <w:ind w:left="0"/>
              <w:jc w:val="left"/>
            </w:pPr>
            <w:r>
              <w:rPr>
                <w:rFonts w:ascii="Arial"/>
                <w:b w:val="false"/>
                <w:i w:val="false"/>
                <w:color w:val="000000"/>
                <w:sz w:val="15"/>
              </w:rPr>
              <w:t>Інші заходи з розвитку фізичної культури та спорту</w:t>
            </w:r>
          </w:p>
          <w:bookmarkEnd w:id="25975"/>
        </w:tc>
        <w:tc>
          <w:tcPr>
            <w:tcW w:w="1828" w:type="dxa"/>
            <w:tcBorders>
              <w:top w:val="outset" w:color="000000" w:sz="8"/>
              <w:left w:val="outset" w:color="000000" w:sz="8"/>
              <w:bottom w:val="outset" w:color="000000" w:sz="8"/>
              <w:right w:val="outset" w:color="000000" w:sz="8"/>
            </w:tcBorders>
            <w:vAlign w:val="center"/>
          </w:tcPr>
          <w:bookmarkStart w:name="25978" w:id="25976"/>
          <w:p>
            <w:pPr>
              <w:spacing w:after="0"/>
              <w:ind w:left="0"/>
              <w:jc w:val="left"/>
            </w:pPr>
            <w:r>
              <w:rPr>
                <w:rFonts w:ascii="Arial"/>
                <w:b w:val="false"/>
                <w:i w:val="false"/>
                <w:color w:val="000000"/>
                <w:sz w:val="15"/>
              </w:rPr>
              <w:t xml:space="preserve"> </w:t>
            </w:r>
          </w:p>
          <w:bookmarkEnd w:id="25976"/>
        </w:tc>
        <w:tc>
          <w:tcPr>
            <w:tcW w:w="1417" w:type="dxa"/>
            <w:tcBorders>
              <w:top w:val="outset" w:color="000000" w:sz="8"/>
              <w:left w:val="outset" w:color="000000" w:sz="8"/>
              <w:bottom w:val="outset" w:color="000000" w:sz="8"/>
              <w:right w:val="outset" w:color="000000" w:sz="8"/>
            </w:tcBorders>
            <w:vAlign w:val="center"/>
          </w:tcPr>
          <w:bookmarkStart w:name="25979" w:id="25977"/>
          <w:p>
            <w:pPr>
              <w:spacing w:after="0"/>
              <w:ind w:left="0"/>
              <w:jc w:val="center"/>
            </w:pPr>
            <w:r>
              <w:rPr>
                <w:rFonts w:ascii="Arial"/>
                <w:b w:val="false"/>
                <w:i w:val="false"/>
                <w:color w:val="000000"/>
                <w:sz w:val="15"/>
              </w:rPr>
              <w:t>3115,00</w:t>
            </w:r>
          </w:p>
          <w:bookmarkEnd w:id="25977"/>
        </w:tc>
        <w:tc>
          <w:tcPr>
            <w:tcW w:w="1306" w:type="dxa"/>
            <w:tcBorders>
              <w:top w:val="outset" w:color="000000" w:sz="8"/>
              <w:left w:val="outset" w:color="000000" w:sz="8"/>
              <w:bottom w:val="outset" w:color="000000" w:sz="8"/>
              <w:right w:val="outset" w:color="000000" w:sz="8"/>
            </w:tcBorders>
            <w:vAlign w:val="center"/>
          </w:tcPr>
          <w:bookmarkStart w:name="25980" w:id="25978"/>
          <w:p>
            <w:pPr>
              <w:spacing w:after="0"/>
              <w:ind w:left="0"/>
              <w:jc w:val="center"/>
            </w:pPr>
            <w:r>
              <w:rPr>
                <w:rFonts w:ascii="Arial"/>
                <w:b w:val="false"/>
                <w:i w:val="false"/>
                <w:color w:val="000000"/>
                <w:sz w:val="15"/>
              </w:rPr>
              <w:t>4003,80</w:t>
            </w:r>
          </w:p>
          <w:bookmarkEnd w:id="25978"/>
        </w:tc>
        <w:tc>
          <w:tcPr>
            <w:tcW w:w="1417" w:type="dxa"/>
            <w:tcBorders>
              <w:top w:val="outset" w:color="000000" w:sz="8"/>
              <w:left w:val="outset" w:color="000000" w:sz="8"/>
              <w:bottom w:val="outset" w:color="000000" w:sz="8"/>
              <w:right w:val="outset" w:color="000000" w:sz="8"/>
            </w:tcBorders>
            <w:vAlign w:val="center"/>
          </w:tcPr>
          <w:bookmarkStart w:name="25981" w:id="25979"/>
          <w:p>
            <w:pPr>
              <w:spacing w:after="0"/>
              <w:ind w:left="0"/>
              <w:jc w:val="center"/>
            </w:pPr>
            <w:r>
              <w:rPr>
                <w:rFonts w:ascii="Arial"/>
                <w:b w:val="false"/>
                <w:i w:val="false"/>
                <w:color w:val="000000"/>
                <w:sz w:val="15"/>
              </w:rPr>
              <w:t>7118,80</w:t>
            </w:r>
          </w:p>
          <w:bookmarkEnd w:id="2597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982" w:id="25980"/>
          <w:p>
            <w:pPr>
              <w:spacing w:after="0"/>
              <w:ind w:left="0"/>
              <w:jc w:val="center"/>
            </w:pPr>
            <w:r>
              <w:rPr>
                <w:rFonts w:ascii="Arial"/>
                <w:b w:val="false"/>
                <w:i w:val="false"/>
                <w:color w:val="000000"/>
                <w:sz w:val="15"/>
              </w:rPr>
              <w:t>4215061</w:t>
            </w:r>
          </w:p>
          <w:bookmarkEnd w:id="25980"/>
        </w:tc>
        <w:tc>
          <w:tcPr>
            <w:tcW w:w="1063" w:type="dxa"/>
            <w:tcBorders>
              <w:top w:val="outset" w:color="000000" w:sz="8"/>
              <w:left w:val="outset" w:color="000000" w:sz="8"/>
              <w:bottom w:val="outset" w:color="000000" w:sz="8"/>
              <w:right w:val="outset" w:color="000000" w:sz="8"/>
            </w:tcBorders>
            <w:vAlign w:val="center"/>
          </w:tcPr>
          <w:bookmarkStart w:name="25983" w:id="25981"/>
          <w:p>
            <w:pPr>
              <w:spacing w:after="0"/>
              <w:ind w:left="0"/>
              <w:jc w:val="center"/>
            </w:pPr>
            <w:r>
              <w:rPr>
                <w:rFonts w:ascii="Arial"/>
                <w:b w:val="false"/>
                <w:i w:val="false"/>
                <w:color w:val="000000"/>
                <w:sz w:val="15"/>
              </w:rPr>
              <w:t>5061</w:t>
            </w:r>
          </w:p>
          <w:bookmarkEnd w:id="25981"/>
        </w:tc>
        <w:tc>
          <w:tcPr>
            <w:tcW w:w="874" w:type="dxa"/>
            <w:tcBorders>
              <w:top w:val="outset" w:color="000000" w:sz="8"/>
              <w:left w:val="outset" w:color="000000" w:sz="8"/>
              <w:bottom w:val="outset" w:color="000000" w:sz="8"/>
              <w:right w:val="outset" w:color="000000" w:sz="8"/>
            </w:tcBorders>
            <w:vAlign w:val="center"/>
          </w:tcPr>
          <w:bookmarkStart w:name="25984" w:id="25982"/>
          <w:p>
            <w:pPr>
              <w:spacing w:after="0"/>
              <w:ind w:left="0"/>
              <w:jc w:val="center"/>
            </w:pPr>
            <w:r>
              <w:rPr>
                <w:rFonts w:ascii="Arial"/>
                <w:b w:val="false"/>
                <w:i w:val="false"/>
                <w:color w:val="000000"/>
                <w:sz w:val="15"/>
              </w:rPr>
              <w:t>0810</w:t>
            </w:r>
          </w:p>
          <w:bookmarkEnd w:id="25982"/>
        </w:tc>
        <w:tc>
          <w:tcPr>
            <w:tcW w:w="1875" w:type="dxa"/>
            <w:tcBorders>
              <w:top w:val="outset" w:color="000000" w:sz="8"/>
              <w:left w:val="outset" w:color="000000" w:sz="8"/>
              <w:bottom w:val="outset" w:color="000000" w:sz="8"/>
              <w:right w:val="outset" w:color="000000" w:sz="8"/>
            </w:tcBorders>
            <w:vAlign w:val="center"/>
          </w:tcPr>
          <w:bookmarkStart w:name="25985" w:id="25983"/>
          <w:p>
            <w:pPr>
              <w:spacing w:after="0"/>
              <w:ind w:left="0"/>
              <w:jc w:val="left"/>
            </w:pPr>
            <w:r>
              <w:rPr>
                <w:rFonts w:ascii="Arial"/>
                <w:b w:val="false"/>
                <w:i w:val="false"/>
                <w:color w:val="000000"/>
                <w:sz w:val="15"/>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bookmarkEnd w:id="25983"/>
        </w:tc>
        <w:tc>
          <w:tcPr>
            <w:tcW w:w="1828" w:type="dxa"/>
            <w:tcBorders>
              <w:top w:val="outset" w:color="000000" w:sz="8"/>
              <w:left w:val="outset" w:color="000000" w:sz="8"/>
              <w:bottom w:val="outset" w:color="000000" w:sz="8"/>
              <w:right w:val="outset" w:color="000000" w:sz="8"/>
            </w:tcBorders>
            <w:vAlign w:val="center"/>
          </w:tcPr>
          <w:bookmarkStart w:name="25986" w:id="25984"/>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5984"/>
        </w:tc>
        <w:tc>
          <w:tcPr>
            <w:tcW w:w="1417" w:type="dxa"/>
            <w:tcBorders>
              <w:top w:val="outset" w:color="000000" w:sz="8"/>
              <w:left w:val="outset" w:color="000000" w:sz="8"/>
              <w:bottom w:val="outset" w:color="000000" w:sz="8"/>
              <w:right w:val="outset" w:color="000000" w:sz="8"/>
            </w:tcBorders>
            <w:vAlign w:val="center"/>
          </w:tcPr>
          <w:bookmarkStart w:name="25987" w:id="25985"/>
          <w:p>
            <w:pPr>
              <w:spacing w:after="0"/>
              <w:ind w:left="0"/>
              <w:jc w:val="center"/>
            </w:pPr>
            <w:r>
              <w:rPr>
                <w:rFonts w:ascii="Arial"/>
                <w:b w:val="false"/>
                <w:i w:val="false"/>
                <w:color w:val="000000"/>
                <w:sz w:val="15"/>
              </w:rPr>
              <w:t>3115,00</w:t>
            </w:r>
          </w:p>
          <w:bookmarkEnd w:id="25985"/>
        </w:tc>
        <w:tc>
          <w:tcPr>
            <w:tcW w:w="1306" w:type="dxa"/>
            <w:tcBorders>
              <w:top w:val="outset" w:color="000000" w:sz="8"/>
              <w:left w:val="outset" w:color="000000" w:sz="8"/>
              <w:bottom w:val="outset" w:color="000000" w:sz="8"/>
              <w:right w:val="outset" w:color="000000" w:sz="8"/>
            </w:tcBorders>
            <w:vAlign w:val="center"/>
          </w:tcPr>
          <w:bookmarkStart w:name="25988" w:id="25986"/>
          <w:p>
            <w:pPr>
              <w:spacing w:after="0"/>
              <w:ind w:left="0"/>
              <w:jc w:val="center"/>
            </w:pPr>
            <w:r>
              <w:rPr>
                <w:rFonts w:ascii="Arial"/>
                <w:b w:val="false"/>
                <w:i w:val="false"/>
                <w:color w:val="000000"/>
                <w:sz w:val="15"/>
              </w:rPr>
              <w:t>4003,80</w:t>
            </w:r>
          </w:p>
          <w:bookmarkEnd w:id="25986"/>
        </w:tc>
        <w:tc>
          <w:tcPr>
            <w:tcW w:w="1417" w:type="dxa"/>
            <w:tcBorders>
              <w:top w:val="outset" w:color="000000" w:sz="8"/>
              <w:left w:val="outset" w:color="000000" w:sz="8"/>
              <w:bottom w:val="outset" w:color="000000" w:sz="8"/>
              <w:right w:val="outset" w:color="000000" w:sz="8"/>
            </w:tcBorders>
            <w:vAlign w:val="center"/>
          </w:tcPr>
          <w:bookmarkStart w:name="25989" w:id="25987"/>
          <w:p>
            <w:pPr>
              <w:spacing w:after="0"/>
              <w:ind w:left="0"/>
              <w:jc w:val="center"/>
            </w:pPr>
            <w:r>
              <w:rPr>
                <w:rFonts w:ascii="Arial"/>
                <w:b w:val="false"/>
                <w:i w:val="false"/>
                <w:color w:val="000000"/>
                <w:sz w:val="15"/>
              </w:rPr>
              <w:t>7118,80</w:t>
            </w:r>
          </w:p>
          <w:bookmarkEnd w:id="2598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990" w:id="25988"/>
          <w:p>
            <w:pPr>
              <w:spacing w:after="0"/>
              <w:ind w:left="0"/>
              <w:jc w:val="center"/>
            </w:pPr>
            <w:r>
              <w:rPr>
                <w:rFonts w:ascii="Arial"/>
                <w:b w:val="false"/>
                <w:i w:val="false"/>
                <w:color w:val="000000"/>
                <w:sz w:val="15"/>
              </w:rPr>
              <w:t>4216010</w:t>
            </w:r>
          </w:p>
          <w:bookmarkEnd w:id="25988"/>
        </w:tc>
        <w:tc>
          <w:tcPr>
            <w:tcW w:w="1063" w:type="dxa"/>
            <w:tcBorders>
              <w:top w:val="outset" w:color="000000" w:sz="8"/>
              <w:left w:val="outset" w:color="000000" w:sz="8"/>
              <w:bottom w:val="outset" w:color="000000" w:sz="8"/>
              <w:right w:val="outset" w:color="000000" w:sz="8"/>
            </w:tcBorders>
            <w:vAlign w:val="center"/>
          </w:tcPr>
          <w:bookmarkStart w:name="25991" w:id="25989"/>
          <w:p>
            <w:pPr>
              <w:spacing w:after="0"/>
              <w:ind w:left="0"/>
              <w:jc w:val="center"/>
            </w:pPr>
            <w:r>
              <w:rPr>
                <w:rFonts w:ascii="Arial"/>
                <w:b w:val="false"/>
                <w:i w:val="false"/>
                <w:color w:val="000000"/>
                <w:sz w:val="15"/>
              </w:rPr>
              <w:t>6010</w:t>
            </w:r>
          </w:p>
          <w:bookmarkEnd w:id="25989"/>
        </w:tc>
        <w:tc>
          <w:tcPr>
            <w:tcW w:w="874" w:type="dxa"/>
            <w:tcBorders>
              <w:top w:val="outset" w:color="000000" w:sz="8"/>
              <w:left w:val="outset" w:color="000000" w:sz="8"/>
              <w:bottom w:val="outset" w:color="000000" w:sz="8"/>
              <w:right w:val="outset" w:color="000000" w:sz="8"/>
            </w:tcBorders>
            <w:vAlign w:val="center"/>
          </w:tcPr>
          <w:bookmarkStart w:name="25992" w:id="25990"/>
          <w:p>
            <w:pPr>
              <w:spacing w:after="0"/>
              <w:ind w:left="0"/>
              <w:jc w:val="center"/>
            </w:pPr>
            <w:r>
              <w:rPr>
                <w:rFonts w:ascii="Arial"/>
                <w:b w:val="false"/>
                <w:i w:val="false"/>
                <w:color w:val="000000"/>
                <w:sz w:val="15"/>
              </w:rPr>
              <w:t xml:space="preserve"> </w:t>
            </w:r>
          </w:p>
          <w:bookmarkEnd w:id="25990"/>
        </w:tc>
        <w:tc>
          <w:tcPr>
            <w:tcW w:w="1875" w:type="dxa"/>
            <w:tcBorders>
              <w:top w:val="outset" w:color="000000" w:sz="8"/>
              <w:left w:val="outset" w:color="000000" w:sz="8"/>
              <w:bottom w:val="outset" w:color="000000" w:sz="8"/>
              <w:right w:val="outset" w:color="000000" w:sz="8"/>
            </w:tcBorders>
            <w:vAlign w:val="center"/>
          </w:tcPr>
          <w:bookmarkStart w:name="25993" w:id="25991"/>
          <w:p>
            <w:pPr>
              <w:spacing w:after="0"/>
              <w:ind w:left="0"/>
              <w:jc w:val="left"/>
            </w:pPr>
            <w:r>
              <w:rPr>
                <w:rFonts w:ascii="Arial"/>
                <w:b w:val="false"/>
                <w:i w:val="false"/>
                <w:color w:val="000000"/>
                <w:sz w:val="15"/>
              </w:rPr>
              <w:t>Утримання та ефективна експлуатація об'єктів житлово-комунального господарства</w:t>
            </w:r>
          </w:p>
          <w:bookmarkEnd w:id="25991"/>
        </w:tc>
        <w:tc>
          <w:tcPr>
            <w:tcW w:w="1828" w:type="dxa"/>
            <w:tcBorders>
              <w:top w:val="outset" w:color="000000" w:sz="8"/>
              <w:left w:val="outset" w:color="000000" w:sz="8"/>
              <w:bottom w:val="outset" w:color="000000" w:sz="8"/>
              <w:right w:val="outset" w:color="000000" w:sz="8"/>
            </w:tcBorders>
            <w:vAlign w:val="center"/>
          </w:tcPr>
          <w:bookmarkStart w:name="25994" w:id="25992"/>
          <w:p>
            <w:pPr>
              <w:spacing w:after="0"/>
              <w:ind w:left="0"/>
              <w:jc w:val="left"/>
            </w:pPr>
            <w:r>
              <w:rPr>
                <w:rFonts w:ascii="Arial"/>
                <w:b w:val="false"/>
                <w:i w:val="false"/>
                <w:color w:val="000000"/>
                <w:sz w:val="15"/>
              </w:rPr>
              <w:t xml:space="preserve"> </w:t>
            </w:r>
          </w:p>
          <w:bookmarkEnd w:id="25992"/>
        </w:tc>
        <w:tc>
          <w:tcPr>
            <w:tcW w:w="1417" w:type="dxa"/>
            <w:tcBorders>
              <w:top w:val="outset" w:color="000000" w:sz="8"/>
              <w:left w:val="outset" w:color="000000" w:sz="8"/>
              <w:bottom w:val="outset" w:color="000000" w:sz="8"/>
              <w:right w:val="outset" w:color="000000" w:sz="8"/>
            </w:tcBorders>
            <w:vAlign w:val="center"/>
          </w:tcPr>
          <w:bookmarkStart w:name="25995" w:id="25993"/>
          <w:p>
            <w:pPr>
              <w:spacing w:after="0"/>
              <w:ind w:left="0"/>
              <w:jc w:val="center"/>
            </w:pPr>
            <w:r>
              <w:rPr>
                <w:rFonts w:ascii="Arial"/>
                <w:b w:val="false"/>
                <w:i w:val="false"/>
                <w:color w:val="000000"/>
                <w:sz w:val="15"/>
              </w:rPr>
              <w:t xml:space="preserve"> </w:t>
            </w:r>
          </w:p>
          <w:bookmarkEnd w:id="25993"/>
        </w:tc>
        <w:tc>
          <w:tcPr>
            <w:tcW w:w="1306" w:type="dxa"/>
            <w:tcBorders>
              <w:top w:val="outset" w:color="000000" w:sz="8"/>
              <w:left w:val="outset" w:color="000000" w:sz="8"/>
              <w:bottom w:val="outset" w:color="000000" w:sz="8"/>
              <w:right w:val="outset" w:color="000000" w:sz="8"/>
            </w:tcBorders>
            <w:vAlign w:val="center"/>
          </w:tcPr>
          <w:bookmarkStart w:name="25996" w:id="25994"/>
          <w:p>
            <w:pPr>
              <w:spacing w:after="0"/>
              <w:ind w:left="0"/>
              <w:jc w:val="center"/>
            </w:pPr>
            <w:r>
              <w:rPr>
                <w:rFonts w:ascii="Arial"/>
                <w:b w:val="false"/>
                <w:i w:val="false"/>
                <w:color w:val="000000"/>
                <w:sz w:val="15"/>
              </w:rPr>
              <w:t>96067,70</w:t>
            </w:r>
          </w:p>
          <w:bookmarkEnd w:id="25994"/>
        </w:tc>
        <w:tc>
          <w:tcPr>
            <w:tcW w:w="1417" w:type="dxa"/>
            <w:tcBorders>
              <w:top w:val="outset" w:color="000000" w:sz="8"/>
              <w:left w:val="outset" w:color="000000" w:sz="8"/>
              <w:bottom w:val="outset" w:color="000000" w:sz="8"/>
              <w:right w:val="outset" w:color="000000" w:sz="8"/>
            </w:tcBorders>
            <w:vAlign w:val="center"/>
          </w:tcPr>
          <w:bookmarkStart w:name="25997" w:id="25995"/>
          <w:p>
            <w:pPr>
              <w:spacing w:after="0"/>
              <w:ind w:left="0"/>
              <w:jc w:val="center"/>
            </w:pPr>
            <w:r>
              <w:rPr>
                <w:rFonts w:ascii="Arial"/>
                <w:b w:val="false"/>
                <w:i w:val="false"/>
                <w:color w:val="000000"/>
                <w:sz w:val="15"/>
              </w:rPr>
              <w:t>96067,70</w:t>
            </w:r>
          </w:p>
          <w:bookmarkEnd w:id="2599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5998" w:id="25996"/>
          <w:p>
            <w:pPr>
              <w:spacing w:after="0"/>
              <w:ind w:left="0"/>
              <w:jc w:val="center"/>
            </w:pPr>
            <w:r>
              <w:rPr>
                <w:rFonts w:ascii="Arial"/>
                <w:b w:val="false"/>
                <w:i w:val="false"/>
                <w:color w:val="000000"/>
                <w:sz w:val="15"/>
              </w:rPr>
              <w:t>4216011</w:t>
            </w:r>
          </w:p>
          <w:bookmarkEnd w:id="25996"/>
        </w:tc>
        <w:tc>
          <w:tcPr>
            <w:tcW w:w="1063" w:type="dxa"/>
            <w:tcBorders>
              <w:top w:val="outset" w:color="000000" w:sz="8"/>
              <w:left w:val="outset" w:color="000000" w:sz="8"/>
              <w:bottom w:val="outset" w:color="000000" w:sz="8"/>
              <w:right w:val="outset" w:color="000000" w:sz="8"/>
            </w:tcBorders>
            <w:vAlign w:val="center"/>
          </w:tcPr>
          <w:bookmarkStart w:name="25999" w:id="25997"/>
          <w:p>
            <w:pPr>
              <w:spacing w:after="0"/>
              <w:ind w:left="0"/>
              <w:jc w:val="center"/>
            </w:pPr>
            <w:r>
              <w:rPr>
                <w:rFonts w:ascii="Arial"/>
                <w:b w:val="false"/>
                <w:i w:val="false"/>
                <w:color w:val="000000"/>
                <w:sz w:val="15"/>
              </w:rPr>
              <w:t>6011</w:t>
            </w:r>
          </w:p>
          <w:bookmarkEnd w:id="25997"/>
        </w:tc>
        <w:tc>
          <w:tcPr>
            <w:tcW w:w="874" w:type="dxa"/>
            <w:tcBorders>
              <w:top w:val="outset" w:color="000000" w:sz="8"/>
              <w:left w:val="outset" w:color="000000" w:sz="8"/>
              <w:bottom w:val="outset" w:color="000000" w:sz="8"/>
              <w:right w:val="outset" w:color="000000" w:sz="8"/>
            </w:tcBorders>
            <w:vAlign w:val="center"/>
          </w:tcPr>
          <w:bookmarkStart w:name="26000" w:id="25998"/>
          <w:p>
            <w:pPr>
              <w:spacing w:after="0"/>
              <w:ind w:left="0"/>
              <w:jc w:val="center"/>
            </w:pPr>
            <w:r>
              <w:rPr>
                <w:rFonts w:ascii="Arial"/>
                <w:b w:val="false"/>
                <w:i w:val="false"/>
                <w:color w:val="000000"/>
                <w:sz w:val="15"/>
              </w:rPr>
              <w:t>0620</w:t>
            </w:r>
          </w:p>
          <w:bookmarkEnd w:id="25998"/>
        </w:tc>
        <w:tc>
          <w:tcPr>
            <w:tcW w:w="1875" w:type="dxa"/>
            <w:tcBorders>
              <w:top w:val="outset" w:color="000000" w:sz="8"/>
              <w:left w:val="outset" w:color="000000" w:sz="8"/>
              <w:bottom w:val="outset" w:color="000000" w:sz="8"/>
              <w:right w:val="outset" w:color="000000" w:sz="8"/>
            </w:tcBorders>
            <w:vAlign w:val="center"/>
          </w:tcPr>
          <w:bookmarkStart w:name="26001" w:id="25999"/>
          <w:p>
            <w:pPr>
              <w:spacing w:after="0"/>
              <w:ind w:left="0"/>
              <w:jc w:val="left"/>
            </w:pPr>
            <w:r>
              <w:rPr>
                <w:rFonts w:ascii="Arial"/>
                <w:b w:val="false"/>
                <w:i w:val="false"/>
                <w:color w:val="000000"/>
                <w:sz w:val="15"/>
              </w:rPr>
              <w:t>Експлуатація та технічне обслуговування житлового фонду</w:t>
            </w:r>
          </w:p>
          <w:bookmarkEnd w:id="25999"/>
        </w:tc>
        <w:tc>
          <w:tcPr>
            <w:tcW w:w="1828" w:type="dxa"/>
            <w:tcBorders>
              <w:top w:val="outset" w:color="000000" w:sz="8"/>
              <w:left w:val="outset" w:color="000000" w:sz="8"/>
              <w:bottom w:val="outset" w:color="000000" w:sz="8"/>
              <w:right w:val="outset" w:color="000000" w:sz="8"/>
            </w:tcBorders>
            <w:vAlign w:val="center"/>
          </w:tcPr>
          <w:bookmarkStart w:name="26002" w:id="26000"/>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2016 - 2020 роки</w:t>
            </w:r>
          </w:p>
          <w:bookmarkEnd w:id="26000"/>
        </w:tc>
        <w:tc>
          <w:tcPr>
            <w:tcW w:w="1417" w:type="dxa"/>
            <w:tcBorders>
              <w:top w:val="outset" w:color="000000" w:sz="8"/>
              <w:left w:val="outset" w:color="000000" w:sz="8"/>
              <w:bottom w:val="outset" w:color="000000" w:sz="8"/>
              <w:right w:val="outset" w:color="000000" w:sz="8"/>
            </w:tcBorders>
            <w:vAlign w:val="center"/>
          </w:tcPr>
          <w:bookmarkStart w:name="26003" w:id="26001"/>
          <w:p>
            <w:pPr>
              <w:spacing w:after="0"/>
              <w:ind w:left="0"/>
              <w:jc w:val="center"/>
            </w:pPr>
            <w:r>
              <w:rPr>
                <w:rFonts w:ascii="Arial"/>
                <w:b w:val="false"/>
                <w:i w:val="false"/>
                <w:color w:val="000000"/>
                <w:sz w:val="15"/>
              </w:rPr>
              <w:t xml:space="preserve"> </w:t>
            </w:r>
          </w:p>
          <w:bookmarkEnd w:id="26001"/>
        </w:tc>
        <w:tc>
          <w:tcPr>
            <w:tcW w:w="1306" w:type="dxa"/>
            <w:tcBorders>
              <w:top w:val="outset" w:color="000000" w:sz="8"/>
              <w:left w:val="outset" w:color="000000" w:sz="8"/>
              <w:bottom w:val="outset" w:color="000000" w:sz="8"/>
              <w:right w:val="outset" w:color="000000" w:sz="8"/>
            </w:tcBorders>
            <w:vAlign w:val="center"/>
          </w:tcPr>
          <w:bookmarkStart w:name="26004" w:id="26002"/>
          <w:p>
            <w:pPr>
              <w:spacing w:after="0"/>
              <w:ind w:left="0"/>
              <w:jc w:val="center"/>
            </w:pPr>
            <w:r>
              <w:rPr>
                <w:rFonts w:ascii="Arial"/>
                <w:b w:val="false"/>
                <w:i w:val="false"/>
                <w:color w:val="000000"/>
                <w:sz w:val="15"/>
              </w:rPr>
              <w:t>80283,70</w:t>
            </w:r>
          </w:p>
          <w:bookmarkEnd w:id="26002"/>
        </w:tc>
        <w:tc>
          <w:tcPr>
            <w:tcW w:w="1417" w:type="dxa"/>
            <w:tcBorders>
              <w:top w:val="outset" w:color="000000" w:sz="8"/>
              <w:left w:val="outset" w:color="000000" w:sz="8"/>
              <w:bottom w:val="outset" w:color="000000" w:sz="8"/>
              <w:right w:val="outset" w:color="000000" w:sz="8"/>
            </w:tcBorders>
            <w:vAlign w:val="center"/>
          </w:tcPr>
          <w:bookmarkStart w:name="26005" w:id="26003"/>
          <w:p>
            <w:pPr>
              <w:spacing w:after="0"/>
              <w:ind w:left="0"/>
              <w:jc w:val="center"/>
            </w:pPr>
            <w:r>
              <w:rPr>
                <w:rFonts w:ascii="Arial"/>
                <w:b w:val="false"/>
                <w:i w:val="false"/>
                <w:color w:val="000000"/>
                <w:sz w:val="15"/>
              </w:rPr>
              <w:t>80283,70</w:t>
            </w:r>
          </w:p>
          <w:bookmarkEnd w:id="2600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006" w:id="26004"/>
          <w:p>
            <w:pPr>
              <w:spacing w:after="0"/>
              <w:ind w:left="0"/>
              <w:jc w:val="center"/>
            </w:pPr>
            <w:r>
              <w:rPr>
                <w:rFonts w:ascii="Arial"/>
                <w:b w:val="false"/>
                <w:i w:val="false"/>
                <w:color w:val="000000"/>
                <w:sz w:val="15"/>
              </w:rPr>
              <w:t>4216015</w:t>
            </w:r>
          </w:p>
          <w:bookmarkEnd w:id="26004"/>
        </w:tc>
        <w:tc>
          <w:tcPr>
            <w:tcW w:w="1063" w:type="dxa"/>
            <w:tcBorders>
              <w:top w:val="outset" w:color="000000" w:sz="8"/>
              <w:left w:val="outset" w:color="000000" w:sz="8"/>
              <w:bottom w:val="outset" w:color="000000" w:sz="8"/>
              <w:right w:val="outset" w:color="000000" w:sz="8"/>
            </w:tcBorders>
            <w:vAlign w:val="center"/>
          </w:tcPr>
          <w:bookmarkStart w:name="26007" w:id="26005"/>
          <w:p>
            <w:pPr>
              <w:spacing w:after="0"/>
              <w:ind w:left="0"/>
              <w:jc w:val="center"/>
            </w:pPr>
            <w:r>
              <w:rPr>
                <w:rFonts w:ascii="Arial"/>
                <w:b w:val="false"/>
                <w:i w:val="false"/>
                <w:color w:val="000000"/>
                <w:sz w:val="15"/>
              </w:rPr>
              <w:t>6015</w:t>
            </w:r>
          </w:p>
          <w:bookmarkEnd w:id="26005"/>
        </w:tc>
        <w:tc>
          <w:tcPr>
            <w:tcW w:w="874" w:type="dxa"/>
            <w:tcBorders>
              <w:top w:val="outset" w:color="000000" w:sz="8"/>
              <w:left w:val="outset" w:color="000000" w:sz="8"/>
              <w:bottom w:val="outset" w:color="000000" w:sz="8"/>
              <w:right w:val="outset" w:color="000000" w:sz="8"/>
            </w:tcBorders>
            <w:vAlign w:val="center"/>
          </w:tcPr>
          <w:bookmarkStart w:name="26008" w:id="26006"/>
          <w:p>
            <w:pPr>
              <w:spacing w:after="0"/>
              <w:ind w:left="0"/>
              <w:jc w:val="center"/>
            </w:pPr>
            <w:r>
              <w:rPr>
                <w:rFonts w:ascii="Arial"/>
                <w:b w:val="false"/>
                <w:i w:val="false"/>
                <w:color w:val="000000"/>
                <w:sz w:val="15"/>
              </w:rPr>
              <w:t>0620</w:t>
            </w:r>
          </w:p>
          <w:bookmarkEnd w:id="26006"/>
        </w:tc>
        <w:tc>
          <w:tcPr>
            <w:tcW w:w="1875" w:type="dxa"/>
            <w:tcBorders>
              <w:top w:val="outset" w:color="000000" w:sz="8"/>
              <w:left w:val="outset" w:color="000000" w:sz="8"/>
              <w:bottom w:val="outset" w:color="000000" w:sz="8"/>
              <w:right w:val="outset" w:color="000000" w:sz="8"/>
            </w:tcBorders>
            <w:vAlign w:val="center"/>
          </w:tcPr>
          <w:bookmarkStart w:name="26009" w:id="26007"/>
          <w:p>
            <w:pPr>
              <w:spacing w:after="0"/>
              <w:ind w:left="0"/>
              <w:jc w:val="left"/>
            </w:pPr>
            <w:r>
              <w:rPr>
                <w:rFonts w:ascii="Arial"/>
                <w:b w:val="false"/>
                <w:i w:val="false"/>
                <w:color w:val="000000"/>
                <w:sz w:val="15"/>
              </w:rPr>
              <w:t>Забезпечення надійної та безперебійної експлуатації ліфтів</w:t>
            </w:r>
          </w:p>
          <w:bookmarkEnd w:id="26007"/>
        </w:tc>
        <w:tc>
          <w:tcPr>
            <w:tcW w:w="1828" w:type="dxa"/>
            <w:tcBorders>
              <w:top w:val="outset" w:color="000000" w:sz="8"/>
              <w:left w:val="outset" w:color="000000" w:sz="8"/>
              <w:bottom w:val="outset" w:color="000000" w:sz="8"/>
              <w:right w:val="outset" w:color="000000" w:sz="8"/>
            </w:tcBorders>
            <w:vAlign w:val="center"/>
          </w:tcPr>
          <w:bookmarkStart w:name="26010" w:id="26008"/>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2016 - 2020 роки</w:t>
            </w:r>
          </w:p>
          <w:bookmarkEnd w:id="26008"/>
        </w:tc>
        <w:tc>
          <w:tcPr>
            <w:tcW w:w="1417" w:type="dxa"/>
            <w:tcBorders>
              <w:top w:val="outset" w:color="000000" w:sz="8"/>
              <w:left w:val="outset" w:color="000000" w:sz="8"/>
              <w:bottom w:val="outset" w:color="000000" w:sz="8"/>
              <w:right w:val="outset" w:color="000000" w:sz="8"/>
            </w:tcBorders>
            <w:vAlign w:val="center"/>
          </w:tcPr>
          <w:bookmarkStart w:name="26011" w:id="26009"/>
          <w:p>
            <w:pPr>
              <w:spacing w:after="0"/>
              <w:ind w:left="0"/>
              <w:jc w:val="center"/>
            </w:pPr>
            <w:r>
              <w:rPr>
                <w:rFonts w:ascii="Arial"/>
                <w:b w:val="false"/>
                <w:i w:val="false"/>
                <w:color w:val="000000"/>
                <w:sz w:val="15"/>
              </w:rPr>
              <w:t xml:space="preserve"> </w:t>
            </w:r>
          </w:p>
          <w:bookmarkEnd w:id="26009"/>
        </w:tc>
        <w:tc>
          <w:tcPr>
            <w:tcW w:w="1306" w:type="dxa"/>
            <w:tcBorders>
              <w:top w:val="outset" w:color="000000" w:sz="8"/>
              <w:left w:val="outset" w:color="000000" w:sz="8"/>
              <w:bottom w:val="outset" w:color="000000" w:sz="8"/>
              <w:right w:val="outset" w:color="000000" w:sz="8"/>
            </w:tcBorders>
            <w:vAlign w:val="center"/>
          </w:tcPr>
          <w:bookmarkStart w:name="26012" w:id="26010"/>
          <w:p>
            <w:pPr>
              <w:spacing w:after="0"/>
              <w:ind w:left="0"/>
              <w:jc w:val="center"/>
            </w:pPr>
            <w:r>
              <w:rPr>
                <w:rFonts w:ascii="Arial"/>
                <w:b w:val="false"/>
                <w:i w:val="false"/>
                <w:color w:val="000000"/>
                <w:sz w:val="15"/>
              </w:rPr>
              <w:t>15784,00</w:t>
            </w:r>
          </w:p>
          <w:bookmarkEnd w:id="26010"/>
        </w:tc>
        <w:tc>
          <w:tcPr>
            <w:tcW w:w="1417" w:type="dxa"/>
            <w:tcBorders>
              <w:top w:val="outset" w:color="000000" w:sz="8"/>
              <w:left w:val="outset" w:color="000000" w:sz="8"/>
              <w:bottom w:val="outset" w:color="000000" w:sz="8"/>
              <w:right w:val="outset" w:color="000000" w:sz="8"/>
            </w:tcBorders>
            <w:vAlign w:val="center"/>
          </w:tcPr>
          <w:bookmarkStart w:name="26013" w:id="26011"/>
          <w:p>
            <w:pPr>
              <w:spacing w:after="0"/>
              <w:ind w:left="0"/>
              <w:jc w:val="center"/>
            </w:pPr>
            <w:r>
              <w:rPr>
                <w:rFonts w:ascii="Arial"/>
                <w:b w:val="false"/>
                <w:i w:val="false"/>
                <w:color w:val="000000"/>
                <w:sz w:val="15"/>
              </w:rPr>
              <w:t>15784,00</w:t>
            </w:r>
          </w:p>
          <w:bookmarkEnd w:id="2601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014" w:id="26012"/>
          <w:p>
            <w:pPr>
              <w:spacing w:after="0"/>
              <w:ind w:left="0"/>
              <w:jc w:val="center"/>
            </w:pPr>
            <w:r>
              <w:rPr>
                <w:rFonts w:ascii="Arial"/>
                <w:b w:val="false"/>
                <w:i w:val="false"/>
                <w:color w:val="000000"/>
                <w:sz w:val="15"/>
              </w:rPr>
              <w:t>4217320</w:t>
            </w:r>
          </w:p>
          <w:bookmarkEnd w:id="26012"/>
        </w:tc>
        <w:tc>
          <w:tcPr>
            <w:tcW w:w="1063" w:type="dxa"/>
            <w:tcBorders>
              <w:top w:val="outset" w:color="000000" w:sz="8"/>
              <w:left w:val="outset" w:color="000000" w:sz="8"/>
              <w:bottom w:val="outset" w:color="000000" w:sz="8"/>
              <w:right w:val="outset" w:color="000000" w:sz="8"/>
            </w:tcBorders>
            <w:vAlign w:val="center"/>
          </w:tcPr>
          <w:bookmarkStart w:name="26015" w:id="26013"/>
          <w:p>
            <w:pPr>
              <w:spacing w:after="0"/>
              <w:ind w:left="0"/>
              <w:jc w:val="center"/>
            </w:pPr>
            <w:r>
              <w:rPr>
                <w:rFonts w:ascii="Arial"/>
                <w:b w:val="false"/>
                <w:i w:val="false"/>
                <w:color w:val="000000"/>
                <w:sz w:val="15"/>
              </w:rPr>
              <w:t>7320</w:t>
            </w:r>
          </w:p>
          <w:bookmarkEnd w:id="26013"/>
        </w:tc>
        <w:tc>
          <w:tcPr>
            <w:tcW w:w="874" w:type="dxa"/>
            <w:tcBorders>
              <w:top w:val="outset" w:color="000000" w:sz="8"/>
              <w:left w:val="outset" w:color="000000" w:sz="8"/>
              <w:bottom w:val="outset" w:color="000000" w:sz="8"/>
              <w:right w:val="outset" w:color="000000" w:sz="8"/>
            </w:tcBorders>
            <w:vAlign w:val="center"/>
          </w:tcPr>
          <w:bookmarkStart w:name="26016" w:id="26014"/>
          <w:p>
            <w:pPr>
              <w:spacing w:after="0"/>
              <w:ind w:left="0"/>
              <w:jc w:val="center"/>
            </w:pPr>
            <w:r>
              <w:rPr>
                <w:rFonts w:ascii="Arial"/>
                <w:b w:val="false"/>
                <w:i w:val="false"/>
                <w:color w:val="000000"/>
                <w:sz w:val="15"/>
              </w:rPr>
              <w:t xml:space="preserve"> </w:t>
            </w:r>
          </w:p>
          <w:bookmarkEnd w:id="26014"/>
        </w:tc>
        <w:tc>
          <w:tcPr>
            <w:tcW w:w="1875" w:type="dxa"/>
            <w:tcBorders>
              <w:top w:val="outset" w:color="000000" w:sz="8"/>
              <w:left w:val="outset" w:color="000000" w:sz="8"/>
              <w:bottom w:val="outset" w:color="000000" w:sz="8"/>
              <w:right w:val="outset" w:color="000000" w:sz="8"/>
            </w:tcBorders>
            <w:vAlign w:val="center"/>
          </w:tcPr>
          <w:bookmarkStart w:name="26017" w:id="26015"/>
          <w:p>
            <w:pPr>
              <w:spacing w:after="0"/>
              <w:ind w:left="0"/>
              <w:jc w:val="left"/>
            </w:pPr>
            <w:r>
              <w:rPr>
                <w:rFonts w:ascii="Arial"/>
                <w:b w:val="false"/>
                <w:i w:val="false"/>
                <w:color w:val="000000"/>
                <w:sz w:val="15"/>
              </w:rPr>
              <w:t>Будівництво об'єктів соціально-культурного призначення</w:t>
            </w:r>
          </w:p>
          <w:bookmarkEnd w:id="26015"/>
        </w:tc>
        <w:tc>
          <w:tcPr>
            <w:tcW w:w="1828" w:type="dxa"/>
            <w:tcBorders>
              <w:top w:val="outset" w:color="000000" w:sz="8"/>
              <w:left w:val="outset" w:color="000000" w:sz="8"/>
              <w:bottom w:val="outset" w:color="000000" w:sz="8"/>
              <w:right w:val="outset" w:color="000000" w:sz="8"/>
            </w:tcBorders>
            <w:vAlign w:val="center"/>
          </w:tcPr>
          <w:bookmarkStart w:name="26018" w:id="26016"/>
          <w:p>
            <w:pPr>
              <w:spacing w:after="0"/>
              <w:ind w:left="0"/>
              <w:jc w:val="left"/>
            </w:pPr>
            <w:r>
              <w:rPr>
                <w:rFonts w:ascii="Arial"/>
                <w:b w:val="false"/>
                <w:i w:val="false"/>
                <w:color w:val="000000"/>
                <w:sz w:val="15"/>
              </w:rPr>
              <w:t xml:space="preserve"> </w:t>
            </w:r>
          </w:p>
          <w:bookmarkEnd w:id="26016"/>
        </w:tc>
        <w:tc>
          <w:tcPr>
            <w:tcW w:w="1417" w:type="dxa"/>
            <w:tcBorders>
              <w:top w:val="outset" w:color="000000" w:sz="8"/>
              <w:left w:val="outset" w:color="000000" w:sz="8"/>
              <w:bottom w:val="outset" w:color="000000" w:sz="8"/>
              <w:right w:val="outset" w:color="000000" w:sz="8"/>
            </w:tcBorders>
            <w:vAlign w:val="center"/>
          </w:tcPr>
          <w:bookmarkStart w:name="26019" w:id="26017"/>
          <w:p>
            <w:pPr>
              <w:spacing w:after="0"/>
              <w:ind w:left="0"/>
              <w:jc w:val="center"/>
            </w:pPr>
            <w:r>
              <w:rPr>
                <w:rFonts w:ascii="Arial"/>
                <w:b w:val="false"/>
                <w:i w:val="false"/>
                <w:color w:val="000000"/>
                <w:sz w:val="15"/>
              </w:rPr>
              <w:t xml:space="preserve"> </w:t>
            </w:r>
          </w:p>
          <w:bookmarkEnd w:id="26017"/>
        </w:tc>
        <w:tc>
          <w:tcPr>
            <w:tcW w:w="1306" w:type="dxa"/>
            <w:tcBorders>
              <w:top w:val="outset" w:color="000000" w:sz="8"/>
              <w:left w:val="outset" w:color="000000" w:sz="8"/>
              <w:bottom w:val="outset" w:color="000000" w:sz="8"/>
              <w:right w:val="outset" w:color="000000" w:sz="8"/>
            </w:tcBorders>
            <w:vAlign w:val="center"/>
          </w:tcPr>
          <w:bookmarkStart w:name="26020" w:id="26018"/>
          <w:p>
            <w:pPr>
              <w:spacing w:after="0"/>
              <w:ind w:left="0"/>
              <w:jc w:val="center"/>
            </w:pPr>
            <w:r>
              <w:rPr>
                <w:rFonts w:ascii="Arial"/>
                <w:b w:val="false"/>
                <w:i w:val="false"/>
                <w:color w:val="000000"/>
                <w:sz w:val="15"/>
              </w:rPr>
              <w:t>19124,20</w:t>
            </w:r>
          </w:p>
          <w:bookmarkEnd w:id="26018"/>
        </w:tc>
        <w:tc>
          <w:tcPr>
            <w:tcW w:w="1417" w:type="dxa"/>
            <w:tcBorders>
              <w:top w:val="outset" w:color="000000" w:sz="8"/>
              <w:left w:val="outset" w:color="000000" w:sz="8"/>
              <w:bottom w:val="outset" w:color="000000" w:sz="8"/>
              <w:right w:val="outset" w:color="000000" w:sz="8"/>
            </w:tcBorders>
            <w:vAlign w:val="center"/>
          </w:tcPr>
          <w:bookmarkStart w:name="26021" w:id="26019"/>
          <w:p>
            <w:pPr>
              <w:spacing w:after="0"/>
              <w:ind w:left="0"/>
              <w:jc w:val="center"/>
            </w:pPr>
            <w:r>
              <w:rPr>
                <w:rFonts w:ascii="Arial"/>
                <w:b w:val="false"/>
                <w:i w:val="false"/>
                <w:color w:val="000000"/>
                <w:sz w:val="15"/>
              </w:rPr>
              <w:t>19124,20</w:t>
            </w:r>
          </w:p>
          <w:bookmarkEnd w:id="2601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022" w:id="26020"/>
          <w:p>
            <w:pPr>
              <w:spacing w:after="0"/>
              <w:ind w:left="0"/>
              <w:jc w:val="center"/>
            </w:pPr>
            <w:r>
              <w:rPr>
                <w:rFonts w:ascii="Arial"/>
                <w:b w:val="false"/>
                <w:i w:val="false"/>
                <w:color w:val="000000"/>
                <w:sz w:val="15"/>
              </w:rPr>
              <w:t>4217321</w:t>
            </w:r>
          </w:p>
          <w:bookmarkEnd w:id="26020"/>
        </w:tc>
        <w:tc>
          <w:tcPr>
            <w:tcW w:w="1063" w:type="dxa"/>
            <w:tcBorders>
              <w:top w:val="outset" w:color="000000" w:sz="8"/>
              <w:left w:val="outset" w:color="000000" w:sz="8"/>
              <w:bottom w:val="outset" w:color="000000" w:sz="8"/>
              <w:right w:val="outset" w:color="000000" w:sz="8"/>
            </w:tcBorders>
            <w:vAlign w:val="center"/>
          </w:tcPr>
          <w:bookmarkStart w:name="26023" w:id="26021"/>
          <w:p>
            <w:pPr>
              <w:spacing w:after="0"/>
              <w:ind w:left="0"/>
              <w:jc w:val="center"/>
            </w:pPr>
            <w:r>
              <w:rPr>
                <w:rFonts w:ascii="Arial"/>
                <w:b w:val="false"/>
                <w:i w:val="false"/>
                <w:color w:val="000000"/>
                <w:sz w:val="15"/>
              </w:rPr>
              <w:t>7321</w:t>
            </w:r>
          </w:p>
          <w:bookmarkEnd w:id="26021"/>
        </w:tc>
        <w:tc>
          <w:tcPr>
            <w:tcW w:w="874" w:type="dxa"/>
            <w:tcBorders>
              <w:top w:val="outset" w:color="000000" w:sz="8"/>
              <w:left w:val="outset" w:color="000000" w:sz="8"/>
              <w:bottom w:val="outset" w:color="000000" w:sz="8"/>
              <w:right w:val="outset" w:color="000000" w:sz="8"/>
            </w:tcBorders>
            <w:vAlign w:val="center"/>
          </w:tcPr>
          <w:bookmarkStart w:name="26024" w:id="26022"/>
          <w:p>
            <w:pPr>
              <w:spacing w:after="0"/>
              <w:ind w:left="0"/>
              <w:jc w:val="center"/>
            </w:pPr>
            <w:r>
              <w:rPr>
                <w:rFonts w:ascii="Arial"/>
                <w:b w:val="false"/>
                <w:i w:val="false"/>
                <w:color w:val="000000"/>
                <w:sz w:val="15"/>
              </w:rPr>
              <w:t>0443</w:t>
            </w:r>
          </w:p>
          <w:bookmarkEnd w:id="26022"/>
        </w:tc>
        <w:tc>
          <w:tcPr>
            <w:tcW w:w="1875" w:type="dxa"/>
            <w:tcBorders>
              <w:top w:val="outset" w:color="000000" w:sz="8"/>
              <w:left w:val="outset" w:color="000000" w:sz="8"/>
              <w:bottom w:val="outset" w:color="000000" w:sz="8"/>
              <w:right w:val="outset" w:color="000000" w:sz="8"/>
            </w:tcBorders>
            <w:vAlign w:val="center"/>
          </w:tcPr>
          <w:bookmarkStart w:name="26025" w:id="26023"/>
          <w:p>
            <w:pPr>
              <w:spacing w:after="0"/>
              <w:ind w:left="0"/>
              <w:jc w:val="left"/>
            </w:pPr>
            <w:r>
              <w:rPr>
                <w:rFonts w:ascii="Arial"/>
                <w:b w:val="false"/>
                <w:i w:val="false"/>
                <w:color w:val="000000"/>
                <w:sz w:val="15"/>
              </w:rPr>
              <w:t>Будівництво освітніх установ та закладів</w:t>
            </w:r>
          </w:p>
          <w:bookmarkEnd w:id="26023"/>
        </w:tc>
        <w:tc>
          <w:tcPr>
            <w:tcW w:w="1828" w:type="dxa"/>
            <w:tcBorders>
              <w:top w:val="outset" w:color="000000" w:sz="8"/>
              <w:left w:val="outset" w:color="000000" w:sz="8"/>
              <w:bottom w:val="outset" w:color="000000" w:sz="8"/>
              <w:right w:val="outset" w:color="000000" w:sz="8"/>
            </w:tcBorders>
            <w:vAlign w:val="center"/>
          </w:tcPr>
          <w:bookmarkStart w:name="26026" w:id="2602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024"/>
        </w:tc>
        <w:tc>
          <w:tcPr>
            <w:tcW w:w="1417" w:type="dxa"/>
            <w:tcBorders>
              <w:top w:val="outset" w:color="000000" w:sz="8"/>
              <w:left w:val="outset" w:color="000000" w:sz="8"/>
              <w:bottom w:val="outset" w:color="000000" w:sz="8"/>
              <w:right w:val="outset" w:color="000000" w:sz="8"/>
            </w:tcBorders>
            <w:vAlign w:val="center"/>
          </w:tcPr>
          <w:bookmarkStart w:name="26027" w:id="26025"/>
          <w:p>
            <w:pPr>
              <w:spacing w:after="0"/>
              <w:ind w:left="0"/>
              <w:jc w:val="center"/>
            </w:pPr>
            <w:r>
              <w:rPr>
                <w:rFonts w:ascii="Arial"/>
                <w:b w:val="false"/>
                <w:i w:val="false"/>
                <w:color w:val="000000"/>
                <w:sz w:val="15"/>
              </w:rPr>
              <w:t xml:space="preserve"> </w:t>
            </w:r>
          </w:p>
          <w:bookmarkEnd w:id="26025"/>
        </w:tc>
        <w:tc>
          <w:tcPr>
            <w:tcW w:w="1306" w:type="dxa"/>
            <w:tcBorders>
              <w:top w:val="outset" w:color="000000" w:sz="8"/>
              <w:left w:val="outset" w:color="000000" w:sz="8"/>
              <w:bottom w:val="outset" w:color="000000" w:sz="8"/>
              <w:right w:val="outset" w:color="000000" w:sz="8"/>
            </w:tcBorders>
            <w:vAlign w:val="center"/>
          </w:tcPr>
          <w:bookmarkStart w:name="26028" w:id="26026"/>
          <w:p>
            <w:pPr>
              <w:spacing w:after="0"/>
              <w:ind w:left="0"/>
              <w:jc w:val="center"/>
            </w:pPr>
            <w:r>
              <w:rPr>
                <w:rFonts w:ascii="Arial"/>
                <w:b w:val="false"/>
                <w:i w:val="false"/>
                <w:color w:val="000000"/>
                <w:sz w:val="15"/>
              </w:rPr>
              <w:t>19124,20</w:t>
            </w:r>
          </w:p>
          <w:bookmarkEnd w:id="26026"/>
        </w:tc>
        <w:tc>
          <w:tcPr>
            <w:tcW w:w="1417" w:type="dxa"/>
            <w:tcBorders>
              <w:top w:val="outset" w:color="000000" w:sz="8"/>
              <w:left w:val="outset" w:color="000000" w:sz="8"/>
              <w:bottom w:val="outset" w:color="000000" w:sz="8"/>
              <w:right w:val="outset" w:color="000000" w:sz="8"/>
            </w:tcBorders>
            <w:vAlign w:val="center"/>
          </w:tcPr>
          <w:bookmarkStart w:name="26029" w:id="26027"/>
          <w:p>
            <w:pPr>
              <w:spacing w:after="0"/>
              <w:ind w:left="0"/>
              <w:jc w:val="center"/>
            </w:pPr>
            <w:r>
              <w:rPr>
                <w:rFonts w:ascii="Arial"/>
                <w:b w:val="false"/>
                <w:i w:val="false"/>
                <w:color w:val="000000"/>
                <w:sz w:val="15"/>
              </w:rPr>
              <w:t>19124,20</w:t>
            </w:r>
          </w:p>
          <w:bookmarkEnd w:id="2602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030" w:id="26028"/>
          <w:p>
            <w:pPr>
              <w:spacing w:after="0"/>
              <w:ind w:left="0"/>
              <w:jc w:val="center"/>
            </w:pPr>
            <w:r>
              <w:rPr>
                <w:rFonts w:ascii="Arial"/>
                <w:b/>
                <w:i w:val="false"/>
                <w:color w:val="000000"/>
                <w:sz w:val="15"/>
              </w:rPr>
              <w:t>4300000</w:t>
            </w:r>
          </w:p>
          <w:bookmarkEnd w:id="26028"/>
        </w:tc>
        <w:tc>
          <w:tcPr>
            <w:tcW w:w="1063" w:type="dxa"/>
            <w:tcBorders>
              <w:top w:val="outset" w:color="000000" w:sz="8"/>
              <w:left w:val="outset" w:color="000000" w:sz="8"/>
              <w:bottom w:val="outset" w:color="000000" w:sz="8"/>
              <w:right w:val="outset" w:color="000000" w:sz="8"/>
            </w:tcBorders>
            <w:vAlign w:val="center"/>
          </w:tcPr>
          <w:bookmarkStart w:name="26031" w:id="26029"/>
          <w:p>
            <w:pPr>
              <w:spacing w:after="0"/>
              <w:ind w:left="0"/>
              <w:jc w:val="center"/>
            </w:pPr>
            <w:r>
              <w:rPr>
                <w:rFonts w:ascii="Arial"/>
                <w:b w:val="false"/>
                <w:i w:val="false"/>
                <w:color w:val="000000"/>
                <w:sz w:val="15"/>
              </w:rPr>
              <w:t xml:space="preserve"> </w:t>
            </w:r>
          </w:p>
          <w:bookmarkEnd w:id="26029"/>
        </w:tc>
        <w:tc>
          <w:tcPr>
            <w:tcW w:w="874" w:type="dxa"/>
            <w:tcBorders>
              <w:top w:val="outset" w:color="000000" w:sz="8"/>
              <w:left w:val="outset" w:color="000000" w:sz="8"/>
              <w:bottom w:val="outset" w:color="000000" w:sz="8"/>
              <w:right w:val="outset" w:color="000000" w:sz="8"/>
            </w:tcBorders>
            <w:vAlign w:val="center"/>
          </w:tcPr>
          <w:bookmarkStart w:name="26032" w:id="26030"/>
          <w:p>
            <w:pPr>
              <w:spacing w:after="0"/>
              <w:ind w:left="0"/>
              <w:jc w:val="center"/>
            </w:pPr>
            <w:r>
              <w:rPr>
                <w:rFonts w:ascii="Arial"/>
                <w:b w:val="false"/>
                <w:i w:val="false"/>
                <w:color w:val="000000"/>
                <w:sz w:val="15"/>
              </w:rPr>
              <w:t xml:space="preserve"> </w:t>
            </w:r>
          </w:p>
          <w:bookmarkEnd w:id="26030"/>
        </w:tc>
        <w:tc>
          <w:tcPr>
            <w:tcW w:w="0" w:type="auto"/>
            <w:gridSpan w:val="2"/>
            <w:tcBorders>
              <w:top w:val="outset" w:color="000000" w:sz="8"/>
              <w:left w:val="outset" w:color="000000" w:sz="8"/>
              <w:bottom w:val="outset" w:color="000000" w:sz="8"/>
              <w:right w:val="outset" w:color="000000" w:sz="8"/>
            </w:tcBorders>
            <w:vAlign w:val="center"/>
          </w:tcPr>
          <w:bookmarkStart w:name="26033" w:id="26031"/>
          <w:p>
            <w:pPr>
              <w:spacing w:after="0"/>
              <w:ind w:left="0"/>
              <w:jc w:val="left"/>
            </w:pPr>
            <w:r>
              <w:rPr>
                <w:rFonts w:ascii="Arial"/>
                <w:b/>
                <w:i w:val="false"/>
                <w:color w:val="000000"/>
                <w:sz w:val="15"/>
              </w:rPr>
              <w:t>Дніпровська районна в місті Києві державна адміністрація</w:t>
            </w:r>
          </w:p>
          <w:bookmarkEnd w:id="26031"/>
        </w:tc>
        <w:tc>
          <w:tcPr>
            <w:tcW w:w="1417" w:type="dxa"/>
            <w:tcBorders>
              <w:top w:val="outset" w:color="000000" w:sz="8"/>
              <w:left w:val="outset" w:color="000000" w:sz="8"/>
              <w:bottom w:val="outset" w:color="000000" w:sz="8"/>
              <w:right w:val="outset" w:color="000000" w:sz="8"/>
            </w:tcBorders>
            <w:vAlign w:val="center"/>
          </w:tcPr>
          <w:bookmarkStart w:name="26034" w:id="26032"/>
          <w:p>
            <w:pPr>
              <w:spacing w:after="0"/>
              <w:ind w:left="0"/>
              <w:jc w:val="center"/>
            </w:pPr>
            <w:r>
              <w:rPr>
                <w:rFonts w:ascii="Arial"/>
                <w:b w:val="false"/>
                <w:i w:val="false"/>
                <w:color w:val="000000"/>
                <w:sz w:val="15"/>
              </w:rPr>
              <w:t>1449381,30</w:t>
            </w:r>
          </w:p>
          <w:bookmarkEnd w:id="26032"/>
        </w:tc>
        <w:tc>
          <w:tcPr>
            <w:tcW w:w="1306" w:type="dxa"/>
            <w:tcBorders>
              <w:top w:val="outset" w:color="000000" w:sz="8"/>
              <w:left w:val="outset" w:color="000000" w:sz="8"/>
              <w:bottom w:val="outset" w:color="000000" w:sz="8"/>
              <w:right w:val="outset" w:color="000000" w:sz="8"/>
            </w:tcBorders>
            <w:vAlign w:val="center"/>
          </w:tcPr>
          <w:bookmarkStart w:name="26035" w:id="26033"/>
          <w:p>
            <w:pPr>
              <w:spacing w:after="0"/>
              <w:ind w:left="0"/>
              <w:jc w:val="center"/>
            </w:pPr>
            <w:r>
              <w:rPr>
                <w:rFonts w:ascii="Arial"/>
                <w:b w:val="false"/>
                <w:i w:val="false"/>
                <w:color w:val="000000"/>
                <w:sz w:val="15"/>
              </w:rPr>
              <w:t>197576,34</w:t>
            </w:r>
          </w:p>
          <w:bookmarkEnd w:id="26033"/>
        </w:tc>
        <w:tc>
          <w:tcPr>
            <w:tcW w:w="1417" w:type="dxa"/>
            <w:tcBorders>
              <w:top w:val="outset" w:color="000000" w:sz="8"/>
              <w:left w:val="outset" w:color="000000" w:sz="8"/>
              <w:bottom w:val="outset" w:color="000000" w:sz="8"/>
              <w:right w:val="outset" w:color="000000" w:sz="8"/>
            </w:tcBorders>
            <w:vAlign w:val="center"/>
          </w:tcPr>
          <w:bookmarkStart w:name="26036" w:id="26034"/>
          <w:p>
            <w:pPr>
              <w:spacing w:after="0"/>
              <w:ind w:left="0"/>
              <w:jc w:val="center"/>
            </w:pPr>
            <w:r>
              <w:rPr>
                <w:rFonts w:ascii="Arial"/>
                <w:b w:val="false"/>
                <w:i w:val="false"/>
                <w:color w:val="000000"/>
                <w:sz w:val="15"/>
              </w:rPr>
              <w:t>1646957,64</w:t>
            </w:r>
          </w:p>
          <w:bookmarkEnd w:id="26034"/>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037" w:id="26035"/>
          <w:p>
            <w:pPr>
              <w:spacing w:after="0"/>
              <w:ind w:left="0"/>
              <w:jc w:val="center"/>
            </w:pPr>
            <w:r>
              <w:rPr>
                <w:rFonts w:ascii="Arial"/>
                <w:b/>
                <w:i w:val="false"/>
                <w:color w:val="000000"/>
                <w:sz w:val="15"/>
              </w:rPr>
              <w:t>4310000</w:t>
            </w:r>
          </w:p>
          <w:bookmarkEnd w:id="26035"/>
        </w:tc>
        <w:tc>
          <w:tcPr>
            <w:tcW w:w="1063" w:type="dxa"/>
            <w:tcBorders>
              <w:top w:val="outset" w:color="000000" w:sz="8"/>
              <w:left w:val="outset" w:color="000000" w:sz="8"/>
              <w:bottom w:val="outset" w:color="000000" w:sz="8"/>
              <w:right w:val="outset" w:color="000000" w:sz="8"/>
            </w:tcBorders>
            <w:vAlign w:val="center"/>
          </w:tcPr>
          <w:bookmarkStart w:name="26038" w:id="26036"/>
          <w:p>
            <w:pPr>
              <w:spacing w:after="0"/>
              <w:ind w:left="0"/>
              <w:jc w:val="center"/>
            </w:pPr>
            <w:r>
              <w:rPr>
                <w:rFonts w:ascii="Arial"/>
                <w:b w:val="false"/>
                <w:i w:val="false"/>
                <w:color w:val="000000"/>
                <w:sz w:val="15"/>
              </w:rPr>
              <w:t xml:space="preserve"> </w:t>
            </w:r>
          </w:p>
          <w:bookmarkEnd w:id="26036"/>
        </w:tc>
        <w:tc>
          <w:tcPr>
            <w:tcW w:w="874" w:type="dxa"/>
            <w:tcBorders>
              <w:top w:val="outset" w:color="000000" w:sz="8"/>
              <w:left w:val="outset" w:color="000000" w:sz="8"/>
              <w:bottom w:val="outset" w:color="000000" w:sz="8"/>
              <w:right w:val="outset" w:color="000000" w:sz="8"/>
            </w:tcBorders>
            <w:vAlign w:val="center"/>
          </w:tcPr>
          <w:bookmarkStart w:name="26039" w:id="26037"/>
          <w:p>
            <w:pPr>
              <w:spacing w:after="0"/>
              <w:ind w:left="0"/>
              <w:jc w:val="center"/>
            </w:pPr>
            <w:r>
              <w:rPr>
                <w:rFonts w:ascii="Arial"/>
                <w:b w:val="false"/>
                <w:i w:val="false"/>
                <w:color w:val="000000"/>
                <w:sz w:val="15"/>
              </w:rPr>
              <w:t xml:space="preserve"> </w:t>
            </w:r>
          </w:p>
          <w:bookmarkEnd w:id="26037"/>
        </w:tc>
        <w:tc>
          <w:tcPr>
            <w:tcW w:w="0" w:type="auto"/>
            <w:gridSpan w:val="2"/>
            <w:tcBorders>
              <w:top w:val="outset" w:color="000000" w:sz="8"/>
              <w:left w:val="outset" w:color="000000" w:sz="8"/>
              <w:bottom w:val="outset" w:color="000000" w:sz="8"/>
              <w:right w:val="outset" w:color="000000" w:sz="8"/>
            </w:tcBorders>
            <w:vAlign w:val="center"/>
          </w:tcPr>
          <w:bookmarkStart w:name="26040" w:id="26038"/>
          <w:p>
            <w:pPr>
              <w:spacing w:after="0"/>
              <w:ind w:left="0"/>
              <w:jc w:val="left"/>
            </w:pPr>
            <w:r>
              <w:rPr>
                <w:rFonts w:ascii="Arial"/>
                <w:b/>
                <w:i w:val="false"/>
                <w:color w:val="000000"/>
                <w:sz w:val="15"/>
              </w:rPr>
              <w:t>Дніпровська районна в місті Києві державна адміністрація</w:t>
            </w:r>
          </w:p>
          <w:bookmarkEnd w:id="26038"/>
        </w:tc>
        <w:tc>
          <w:tcPr>
            <w:tcW w:w="1417" w:type="dxa"/>
            <w:tcBorders>
              <w:top w:val="outset" w:color="000000" w:sz="8"/>
              <w:left w:val="outset" w:color="000000" w:sz="8"/>
              <w:bottom w:val="outset" w:color="000000" w:sz="8"/>
              <w:right w:val="outset" w:color="000000" w:sz="8"/>
            </w:tcBorders>
            <w:vAlign w:val="center"/>
          </w:tcPr>
          <w:bookmarkStart w:name="26041" w:id="26039"/>
          <w:p>
            <w:pPr>
              <w:spacing w:after="0"/>
              <w:ind w:left="0"/>
              <w:jc w:val="center"/>
            </w:pPr>
            <w:r>
              <w:rPr>
                <w:rFonts w:ascii="Arial"/>
                <w:b w:val="false"/>
                <w:i w:val="false"/>
                <w:color w:val="000000"/>
                <w:sz w:val="15"/>
              </w:rPr>
              <w:t>1449381,30</w:t>
            </w:r>
          </w:p>
          <w:bookmarkEnd w:id="26039"/>
        </w:tc>
        <w:tc>
          <w:tcPr>
            <w:tcW w:w="1306" w:type="dxa"/>
            <w:tcBorders>
              <w:top w:val="outset" w:color="000000" w:sz="8"/>
              <w:left w:val="outset" w:color="000000" w:sz="8"/>
              <w:bottom w:val="outset" w:color="000000" w:sz="8"/>
              <w:right w:val="outset" w:color="000000" w:sz="8"/>
            </w:tcBorders>
            <w:vAlign w:val="center"/>
          </w:tcPr>
          <w:bookmarkStart w:name="26042" w:id="26040"/>
          <w:p>
            <w:pPr>
              <w:spacing w:after="0"/>
              <w:ind w:left="0"/>
              <w:jc w:val="center"/>
            </w:pPr>
            <w:r>
              <w:rPr>
                <w:rFonts w:ascii="Arial"/>
                <w:b w:val="false"/>
                <w:i w:val="false"/>
                <w:color w:val="000000"/>
                <w:sz w:val="15"/>
              </w:rPr>
              <w:t>197576,34</w:t>
            </w:r>
          </w:p>
          <w:bookmarkEnd w:id="26040"/>
        </w:tc>
        <w:tc>
          <w:tcPr>
            <w:tcW w:w="1417" w:type="dxa"/>
            <w:tcBorders>
              <w:top w:val="outset" w:color="000000" w:sz="8"/>
              <w:left w:val="outset" w:color="000000" w:sz="8"/>
              <w:bottom w:val="outset" w:color="000000" w:sz="8"/>
              <w:right w:val="outset" w:color="000000" w:sz="8"/>
            </w:tcBorders>
            <w:vAlign w:val="center"/>
          </w:tcPr>
          <w:bookmarkStart w:name="26043" w:id="26041"/>
          <w:p>
            <w:pPr>
              <w:spacing w:after="0"/>
              <w:ind w:left="0"/>
              <w:jc w:val="center"/>
            </w:pPr>
            <w:r>
              <w:rPr>
                <w:rFonts w:ascii="Arial"/>
                <w:b w:val="false"/>
                <w:i w:val="false"/>
                <w:color w:val="000000"/>
                <w:sz w:val="15"/>
              </w:rPr>
              <w:t>1646957,64</w:t>
            </w:r>
          </w:p>
          <w:bookmarkEnd w:id="2604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044" w:id="26042"/>
          <w:p>
            <w:pPr>
              <w:spacing w:after="0"/>
              <w:ind w:left="0"/>
              <w:jc w:val="center"/>
            </w:pPr>
            <w:r>
              <w:rPr>
                <w:rFonts w:ascii="Arial"/>
                <w:b w:val="false"/>
                <w:i w:val="false"/>
                <w:color w:val="000000"/>
                <w:sz w:val="15"/>
              </w:rPr>
              <w:t>4311010</w:t>
            </w:r>
          </w:p>
          <w:bookmarkEnd w:id="26042"/>
        </w:tc>
        <w:tc>
          <w:tcPr>
            <w:tcW w:w="1063" w:type="dxa"/>
            <w:tcBorders>
              <w:top w:val="outset" w:color="000000" w:sz="8"/>
              <w:left w:val="outset" w:color="000000" w:sz="8"/>
              <w:bottom w:val="outset" w:color="000000" w:sz="8"/>
              <w:right w:val="outset" w:color="000000" w:sz="8"/>
            </w:tcBorders>
            <w:vAlign w:val="center"/>
          </w:tcPr>
          <w:bookmarkStart w:name="26045" w:id="26043"/>
          <w:p>
            <w:pPr>
              <w:spacing w:after="0"/>
              <w:ind w:left="0"/>
              <w:jc w:val="center"/>
            </w:pPr>
            <w:r>
              <w:rPr>
                <w:rFonts w:ascii="Arial"/>
                <w:b w:val="false"/>
                <w:i w:val="false"/>
                <w:color w:val="000000"/>
                <w:sz w:val="15"/>
              </w:rPr>
              <w:t>1010</w:t>
            </w:r>
          </w:p>
          <w:bookmarkEnd w:id="26043"/>
        </w:tc>
        <w:tc>
          <w:tcPr>
            <w:tcW w:w="874" w:type="dxa"/>
            <w:tcBorders>
              <w:top w:val="outset" w:color="000000" w:sz="8"/>
              <w:left w:val="outset" w:color="000000" w:sz="8"/>
              <w:bottom w:val="outset" w:color="000000" w:sz="8"/>
              <w:right w:val="outset" w:color="000000" w:sz="8"/>
            </w:tcBorders>
            <w:vAlign w:val="center"/>
          </w:tcPr>
          <w:bookmarkStart w:name="26046" w:id="26044"/>
          <w:p>
            <w:pPr>
              <w:spacing w:after="0"/>
              <w:ind w:left="0"/>
              <w:jc w:val="center"/>
            </w:pPr>
            <w:r>
              <w:rPr>
                <w:rFonts w:ascii="Arial"/>
                <w:b w:val="false"/>
                <w:i w:val="false"/>
                <w:color w:val="000000"/>
                <w:sz w:val="15"/>
              </w:rPr>
              <w:t>0910</w:t>
            </w:r>
          </w:p>
          <w:bookmarkEnd w:id="26044"/>
        </w:tc>
        <w:tc>
          <w:tcPr>
            <w:tcW w:w="1875" w:type="dxa"/>
            <w:tcBorders>
              <w:top w:val="outset" w:color="000000" w:sz="8"/>
              <w:left w:val="outset" w:color="000000" w:sz="8"/>
              <w:bottom w:val="outset" w:color="000000" w:sz="8"/>
              <w:right w:val="outset" w:color="000000" w:sz="8"/>
            </w:tcBorders>
            <w:vAlign w:val="center"/>
          </w:tcPr>
          <w:bookmarkStart w:name="26047" w:id="26045"/>
          <w:p>
            <w:pPr>
              <w:spacing w:after="0"/>
              <w:ind w:left="0"/>
              <w:jc w:val="left"/>
            </w:pPr>
            <w:r>
              <w:rPr>
                <w:rFonts w:ascii="Arial"/>
                <w:b w:val="false"/>
                <w:i w:val="false"/>
                <w:color w:val="000000"/>
                <w:sz w:val="15"/>
              </w:rPr>
              <w:t>Надання дошкільної освіти</w:t>
            </w:r>
          </w:p>
          <w:bookmarkEnd w:id="26045"/>
        </w:tc>
        <w:tc>
          <w:tcPr>
            <w:tcW w:w="1828" w:type="dxa"/>
            <w:tcBorders>
              <w:top w:val="outset" w:color="000000" w:sz="8"/>
              <w:left w:val="outset" w:color="000000" w:sz="8"/>
              <w:bottom w:val="outset" w:color="000000" w:sz="8"/>
              <w:right w:val="outset" w:color="000000" w:sz="8"/>
            </w:tcBorders>
            <w:vAlign w:val="center"/>
          </w:tcPr>
          <w:bookmarkStart w:name="26048" w:id="2604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046"/>
        </w:tc>
        <w:tc>
          <w:tcPr>
            <w:tcW w:w="1417" w:type="dxa"/>
            <w:tcBorders>
              <w:top w:val="outset" w:color="000000" w:sz="8"/>
              <w:left w:val="outset" w:color="000000" w:sz="8"/>
              <w:bottom w:val="outset" w:color="000000" w:sz="8"/>
              <w:right w:val="outset" w:color="000000" w:sz="8"/>
            </w:tcBorders>
            <w:vAlign w:val="center"/>
          </w:tcPr>
          <w:bookmarkStart w:name="26049" w:id="26047"/>
          <w:p>
            <w:pPr>
              <w:spacing w:after="0"/>
              <w:ind w:left="0"/>
              <w:jc w:val="center"/>
            </w:pPr>
            <w:r>
              <w:rPr>
                <w:rFonts w:ascii="Arial"/>
                <w:b w:val="false"/>
                <w:i w:val="false"/>
                <w:color w:val="000000"/>
                <w:sz w:val="15"/>
              </w:rPr>
              <w:t>524183,70</w:t>
            </w:r>
          </w:p>
          <w:bookmarkEnd w:id="26047"/>
        </w:tc>
        <w:tc>
          <w:tcPr>
            <w:tcW w:w="1306" w:type="dxa"/>
            <w:tcBorders>
              <w:top w:val="outset" w:color="000000" w:sz="8"/>
              <w:left w:val="outset" w:color="000000" w:sz="8"/>
              <w:bottom w:val="outset" w:color="000000" w:sz="8"/>
              <w:right w:val="outset" w:color="000000" w:sz="8"/>
            </w:tcBorders>
            <w:vAlign w:val="center"/>
          </w:tcPr>
          <w:bookmarkStart w:name="26050" w:id="26048"/>
          <w:p>
            <w:pPr>
              <w:spacing w:after="0"/>
              <w:ind w:left="0"/>
              <w:jc w:val="center"/>
            </w:pPr>
            <w:r>
              <w:rPr>
                <w:rFonts w:ascii="Arial"/>
                <w:b w:val="false"/>
                <w:i w:val="false"/>
                <w:color w:val="000000"/>
                <w:sz w:val="15"/>
              </w:rPr>
              <w:t>72369,85</w:t>
            </w:r>
          </w:p>
          <w:bookmarkEnd w:id="26048"/>
        </w:tc>
        <w:tc>
          <w:tcPr>
            <w:tcW w:w="1417" w:type="dxa"/>
            <w:tcBorders>
              <w:top w:val="outset" w:color="000000" w:sz="8"/>
              <w:left w:val="outset" w:color="000000" w:sz="8"/>
              <w:bottom w:val="outset" w:color="000000" w:sz="8"/>
              <w:right w:val="outset" w:color="000000" w:sz="8"/>
            </w:tcBorders>
            <w:vAlign w:val="center"/>
          </w:tcPr>
          <w:bookmarkStart w:name="26051" w:id="26049"/>
          <w:p>
            <w:pPr>
              <w:spacing w:after="0"/>
              <w:ind w:left="0"/>
              <w:jc w:val="center"/>
            </w:pPr>
            <w:r>
              <w:rPr>
                <w:rFonts w:ascii="Arial"/>
                <w:b w:val="false"/>
                <w:i w:val="false"/>
                <w:color w:val="000000"/>
                <w:sz w:val="15"/>
              </w:rPr>
              <w:t>596553,55</w:t>
            </w:r>
          </w:p>
          <w:bookmarkEnd w:id="2604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052" w:id="26050"/>
          <w:p>
            <w:pPr>
              <w:spacing w:after="0"/>
              <w:ind w:left="0"/>
              <w:jc w:val="center"/>
            </w:pPr>
            <w:r>
              <w:rPr>
                <w:rFonts w:ascii="Arial"/>
                <w:b w:val="false"/>
                <w:i w:val="false"/>
                <w:color w:val="000000"/>
                <w:sz w:val="15"/>
              </w:rPr>
              <w:t>4311020</w:t>
            </w:r>
          </w:p>
          <w:bookmarkEnd w:id="26050"/>
        </w:tc>
        <w:tc>
          <w:tcPr>
            <w:tcW w:w="1063" w:type="dxa"/>
            <w:tcBorders>
              <w:top w:val="outset" w:color="000000" w:sz="8"/>
              <w:left w:val="outset" w:color="000000" w:sz="8"/>
              <w:bottom w:val="outset" w:color="000000" w:sz="8"/>
              <w:right w:val="outset" w:color="000000" w:sz="8"/>
            </w:tcBorders>
            <w:vAlign w:val="center"/>
          </w:tcPr>
          <w:bookmarkStart w:name="26053" w:id="26051"/>
          <w:p>
            <w:pPr>
              <w:spacing w:after="0"/>
              <w:ind w:left="0"/>
              <w:jc w:val="center"/>
            </w:pPr>
            <w:r>
              <w:rPr>
                <w:rFonts w:ascii="Arial"/>
                <w:b w:val="false"/>
                <w:i w:val="false"/>
                <w:color w:val="000000"/>
                <w:sz w:val="15"/>
              </w:rPr>
              <w:t>1020</w:t>
            </w:r>
          </w:p>
          <w:bookmarkEnd w:id="26051"/>
        </w:tc>
        <w:tc>
          <w:tcPr>
            <w:tcW w:w="874" w:type="dxa"/>
            <w:tcBorders>
              <w:top w:val="outset" w:color="000000" w:sz="8"/>
              <w:left w:val="outset" w:color="000000" w:sz="8"/>
              <w:bottom w:val="outset" w:color="000000" w:sz="8"/>
              <w:right w:val="outset" w:color="000000" w:sz="8"/>
            </w:tcBorders>
            <w:vAlign w:val="center"/>
          </w:tcPr>
          <w:bookmarkStart w:name="26054" w:id="26052"/>
          <w:p>
            <w:pPr>
              <w:spacing w:after="0"/>
              <w:ind w:left="0"/>
              <w:jc w:val="center"/>
            </w:pPr>
            <w:r>
              <w:rPr>
                <w:rFonts w:ascii="Arial"/>
                <w:b w:val="false"/>
                <w:i w:val="false"/>
                <w:color w:val="000000"/>
                <w:sz w:val="15"/>
              </w:rPr>
              <w:t>0921</w:t>
            </w:r>
          </w:p>
          <w:bookmarkEnd w:id="26052"/>
        </w:tc>
        <w:tc>
          <w:tcPr>
            <w:tcW w:w="1875" w:type="dxa"/>
            <w:tcBorders>
              <w:top w:val="outset" w:color="000000" w:sz="8"/>
              <w:left w:val="outset" w:color="000000" w:sz="8"/>
              <w:bottom w:val="outset" w:color="000000" w:sz="8"/>
              <w:right w:val="outset" w:color="000000" w:sz="8"/>
            </w:tcBorders>
            <w:vAlign w:val="center"/>
          </w:tcPr>
          <w:bookmarkStart w:name="26055" w:id="26053"/>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26053"/>
        </w:tc>
        <w:tc>
          <w:tcPr>
            <w:tcW w:w="1828" w:type="dxa"/>
            <w:tcBorders>
              <w:top w:val="outset" w:color="000000" w:sz="8"/>
              <w:left w:val="outset" w:color="000000" w:sz="8"/>
              <w:bottom w:val="outset" w:color="000000" w:sz="8"/>
              <w:right w:val="outset" w:color="000000" w:sz="8"/>
            </w:tcBorders>
            <w:vAlign w:val="center"/>
          </w:tcPr>
          <w:bookmarkStart w:name="26056" w:id="2605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054"/>
        </w:tc>
        <w:tc>
          <w:tcPr>
            <w:tcW w:w="1417" w:type="dxa"/>
            <w:tcBorders>
              <w:top w:val="outset" w:color="000000" w:sz="8"/>
              <w:left w:val="outset" w:color="000000" w:sz="8"/>
              <w:bottom w:val="outset" w:color="000000" w:sz="8"/>
              <w:right w:val="outset" w:color="000000" w:sz="8"/>
            </w:tcBorders>
            <w:vAlign w:val="center"/>
          </w:tcPr>
          <w:bookmarkStart w:name="26057" w:id="26055"/>
          <w:p>
            <w:pPr>
              <w:spacing w:after="0"/>
              <w:ind w:left="0"/>
              <w:jc w:val="center"/>
            </w:pPr>
            <w:r>
              <w:rPr>
                <w:rFonts w:ascii="Arial"/>
                <w:b w:val="false"/>
                <w:i w:val="false"/>
                <w:color w:val="000000"/>
                <w:sz w:val="15"/>
              </w:rPr>
              <w:t>681309,50</w:t>
            </w:r>
          </w:p>
          <w:bookmarkEnd w:id="26055"/>
        </w:tc>
        <w:tc>
          <w:tcPr>
            <w:tcW w:w="1306" w:type="dxa"/>
            <w:tcBorders>
              <w:top w:val="outset" w:color="000000" w:sz="8"/>
              <w:left w:val="outset" w:color="000000" w:sz="8"/>
              <w:bottom w:val="outset" w:color="000000" w:sz="8"/>
              <w:right w:val="outset" w:color="000000" w:sz="8"/>
            </w:tcBorders>
            <w:vAlign w:val="center"/>
          </w:tcPr>
          <w:bookmarkStart w:name="26058" w:id="26056"/>
          <w:p>
            <w:pPr>
              <w:spacing w:after="0"/>
              <w:ind w:left="0"/>
              <w:jc w:val="center"/>
            </w:pPr>
            <w:r>
              <w:rPr>
                <w:rFonts w:ascii="Arial"/>
                <w:b w:val="false"/>
                <w:i w:val="false"/>
                <w:color w:val="000000"/>
                <w:sz w:val="15"/>
              </w:rPr>
              <w:t>43967,59</w:t>
            </w:r>
          </w:p>
          <w:bookmarkEnd w:id="26056"/>
        </w:tc>
        <w:tc>
          <w:tcPr>
            <w:tcW w:w="1417" w:type="dxa"/>
            <w:tcBorders>
              <w:top w:val="outset" w:color="000000" w:sz="8"/>
              <w:left w:val="outset" w:color="000000" w:sz="8"/>
              <w:bottom w:val="outset" w:color="000000" w:sz="8"/>
              <w:right w:val="outset" w:color="000000" w:sz="8"/>
            </w:tcBorders>
            <w:vAlign w:val="center"/>
          </w:tcPr>
          <w:bookmarkStart w:name="26059" w:id="26057"/>
          <w:p>
            <w:pPr>
              <w:spacing w:after="0"/>
              <w:ind w:left="0"/>
              <w:jc w:val="center"/>
            </w:pPr>
            <w:r>
              <w:rPr>
                <w:rFonts w:ascii="Arial"/>
                <w:b w:val="false"/>
                <w:i w:val="false"/>
                <w:color w:val="000000"/>
                <w:sz w:val="15"/>
              </w:rPr>
              <w:t>725277,09</w:t>
            </w:r>
          </w:p>
          <w:bookmarkEnd w:id="2605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060" w:id="26058"/>
          <w:p>
            <w:pPr>
              <w:spacing w:after="0"/>
              <w:ind w:left="0"/>
              <w:jc w:val="center"/>
            </w:pPr>
            <w:r>
              <w:rPr>
                <w:rFonts w:ascii="Arial"/>
                <w:b w:val="false"/>
                <w:i w:val="false"/>
                <w:color w:val="000000"/>
                <w:sz w:val="15"/>
              </w:rPr>
              <w:t>4311030</w:t>
            </w:r>
          </w:p>
          <w:bookmarkEnd w:id="26058"/>
        </w:tc>
        <w:tc>
          <w:tcPr>
            <w:tcW w:w="1063" w:type="dxa"/>
            <w:tcBorders>
              <w:top w:val="outset" w:color="000000" w:sz="8"/>
              <w:left w:val="outset" w:color="000000" w:sz="8"/>
              <w:bottom w:val="outset" w:color="000000" w:sz="8"/>
              <w:right w:val="outset" w:color="000000" w:sz="8"/>
            </w:tcBorders>
            <w:vAlign w:val="center"/>
          </w:tcPr>
          <w:bookmarkStart w:name="26061" w:id="26059"/>
          <w:p>
            <w:pPr>
              <w:spacing w:after="0"/>
              <w:ind w:left="0"/>
              <w:jc w:val="center"/>
            </w:pPr>
            <w:r>
              <w:rPr>
                <w:rFonts w:ascii="Arial"/>
                <w:b w:val="false"/>
                <w:i w:val="false"/>
                <w:color w:val="000000"/>
                <w:sz w:val="15"/>
              </w:rPr>
              <w:t>1030</w:t>
            </w:r>
          </w:p>
          <w:bookmarkEnd w:id="26059"/>
        </w:tc>
        <w:tc>
          <w:tcPr>
            <w:tcW w:w="874" w:type="dxa"/>
            <w:tcBorders>
              <w:top w:val="outset" w:color="000000" w:sz="8"/>
              <w:left w:val="outset" w:color="000000" w:sz="8"/>
              <w:bottom w:val="outset" w:color="000000" w:sz="8"/>
              <w:right w:val="outset" w:color="000000" w:sz="8"/>
            </w:tcBorders>
            <w:vAlign w:val="center"/>
          </w:tcPr>
          <w:bookmarkStart w:name="26062" w:id="26060"/>
          <w:p>
            <w:pPr>
              <w:spacing w:after="0"/>
              <w:ind w:left="0"/>
              <w:jc w:val="center"/>
            </w:pPr>
            <w:r>
              <w:rPr>
                <w:rFonts w:ascii="Arial"/>
                <w:b w:val="false"/>
                <w:i w:val="false"/>
                <w:color w:val="000000"/>
                <w:sz w:val="15"/>
              </w:rPr>
              <w:t>0921</w:t>
            </w:r>
          </w:p>
          <w:bookmarkEnd w:id="26060"/>
        </w:tc>
        <w:tc>
          <w:tcPr>
            <w:tcW w:w="1875" w:type="dxa"/>
            <w:tcBorders>
              <w:top w:val="outset" w:color="000000" w:sz="8"/>
              <w:left w:val="outset" w:color="000000" w:sz="8"/>
              <w:bottom w:val="outset" w:color="000000" w:sz="8"/>
              <w:right w:val="outset" w:color="000000" w:sz="8"/>
            </w:tcBorders>
            <w:vAlign w:val="center"/>
          </w:tcPr>
          <w:bookmarkStart w:name="26063" w:id="26061"/>
          <w:p>
            <w:pPr>
              <w:spacing w:after="0"/>
              <w:ind w:left="0"/>
              <w:jc w:val="left"/>
            </w:pPr>
            <w:r>
              <w:rPr>
                <w:rFonts w:ascii="Arial"/>
                <w:b w:val="false"/>
                <w:i w:val="false"/>
                <w:color w:val="000000"/>
                <w:sz w:val="15"/>
              </w:rPr>
              <w:t>Надання загальної середньої освіти вечірніми (змінними) школами</w:t>
            </w:r>
          </w:p>
          <w:bookmarkEnd w:id="26061"/>
        </w:tc>
        <w:tc>
          <w:tcPr>
            <w:tcW w:w="1828" w:type="dxa"/>
            <w:tcBorders>
              <w:top w:val="outset" w:color="000000" w:sz="8"/>
              <w:left w:val="outset" w:color="000000" w:sz="8"/>
              <w:bottom w:val="outset" w:color="000000" w:sz="8"/>
              <w:right w:val="outset" w:color="000000" w:sz="8"/>
            </w:tcBorders>
            <w:vAlign w:val="center"/>
          </w:tcPr>
          <w:bookmarkStart w:name="26064" w:id="26062"/>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062"/>
        </w:tc>
        <w:tc>
          <w:tcPr>
            <w:tcW w:w="1417" w:type="dxa"/>
            <w:tcBorders>
              <w:top w:val="outset" w:color="000000" w:sz="8"/>
              <w:left w:val="outset" w:color="000000" w:sz="8"/>
              <w:bottom w:val="outset" w:color="000000" w:sz="8"/>
              <w:right w:val="outset" w:color="000000" w:sz="8"/>
            </w:tcBorders>
            <w:vAlign w:val="center"/>
          </w:tcPr>
          <w:bookmarkStart w:name="26065" w:id="26063"/>
          <w:p>
            <w:pPr>
              <w:spacing w:after="0"/>
              <w:ind w:left="0"/>
              <w:jc w:val="center"/>
            </w:pPr>
            <w:r>
              <w:rPr>
                <w:rFonts w:ascii="Arial"/>
                <w:b w:val="false"/>
                <w:i w:val="false"/>
                <w:color w:val="000000"/>
                <w:sz w:val="15"/>
              </w:rPr>
              <w:t>3720,00</w:t>
            </w:r>
          </w:p>
          <w:bookmarkEnd w:id="26063"/>
        </w:tc>
        <w:tc>
          <w:tcPr>
            <w:tcW w:w="1306" w:type="dxa"/>
            <w:tcBorders>
              <w:top w:val="outset" w:color="000000" w:sz="8"/>
              <w:left w:val="outset" w:color="000000" w:sz="8"/>
              <w:bottom w:val="outset" w:color="000000" w:sz="8"/>
              <w:right w:val="outset" w:color="000000" w:sz="8"/>
            </w:tcBorders>
            <w:vAlign w:val="center"/>
          </w:tcPr>
          <w:bookmarkStart w:name="26066" w:id="26064"/>
          <w:p>
            <w:pPr>
              <w:spacing w:after="0"/>
              <w:ind w:left="0"/>
              <w:jc w:val="center"/>
            </w:pPr>
            <w:r>
              <w:rPr>
                <w:rFonts w:ascii="Arial"/>
                <w:b w:val="false"/>
                <w:i w:val="false"/>
                <w:color w:val="000000"/>
                <w:sz w:val="15"/>
              </w:rPr>
              <w:t xml:space="preserve"> </w:t>
            </w:r>
          </w:p>
          <w:bookmarkEnd w:id="26064"/>
        </w:tc>
        <w:tc>
          <w:tcPr>
            <w:tcW w:w="1417" w:type="dxa"/>
            <w:tcBorders>
              <w:top w:val="outset" w:color="000000" w:sz="8"/>
              <w:left w:val="outset" w:color="000000" w:sz="8"/>
              <w:bottom w:val="outset" w:color="000000" w:sz="8"/>
              <w:right w:val="outset" w:color="000000" w:sz="8"/>
            </w:tcBorders>
            <w:vAlign w:val="center"/>
          </w:tcPr>
          <w:bookmarkStart w:name="26067" w:id="26065"/>
          <w:p>
            <w:pPr>
              <w:spacing w:after="0"/>
              <w:ind w:left="0"/>
              <w:jc w:val="center"/>
            </w:pPr>
            <w:r>
              <w:rPr>
                <w:rFonts w:ascii="Arial"/>
                <w:b w:val="false"/>
                <w:i w:val="false"/>
                <w:color w:val="000000"/>
                <w:sz w:val="15"/>
              </w:rPr>
              <w:t>3720,00</w:t>
            </w:r>
          </w:p>
          <w:bookmarkEnd w:id="2606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068" w:id="26066"/>
          <w:p>
            <w:pPr>
              <w:spacing w:after="0"/>
              <w:ind w:left="0"/>
              <w:jc w:val="center"/>
            </w:pPr>
            <w:r>
              <w:rPr>
                <w:rFonts w:ascii="Arial"/>
                <w:b w:val="false"/>
                <w:i w:val="false"/>
                <w:color w:val="000000"/>
                <w:sz w:val="15"/>
              </w:rPr>
              <w:t>4311040</w:t>
            </w:r>
          </w:p>
          <w:bookmarkEnd w:id="26066"/>
        </w:tc>
        <w:tc>
          <w:tcPr>
            <w:tcW w:w="1063" w:type="dxa"/>
            <w:tcBorders>
              <w:top w:val="outset" w:color="000000" w:sz="8"/>
              <w:left w:val="outset" w:color="000000" w:sz="8"/>
              <w:bottom w:val="outset" w:color="000000" w:sz="8"/>
              <w:right w:val="outset" w:color="000000" w:sz="8"/>
            </w:tcBorders>
            <w:vAlign w:val="center"/>
          </w:tcPr>
          <w:bookmarkStart w:name="26069" w:id="26067"/>
          <w:p>
            <w:pPr>
              <w:spacing w:after="0"/>
              <w:ind w:left="0"/>
              <w:jc w:val="center"/>
            </w:pPr>
            <w:r>
              <w:rPr>
                <w:rFonts w:ascii="Arial"/>
                <w:b w:val="false"/>
                <w:i w:val="false"/>
                <w:color w:val="000000"/>
                <w:sz w:val="15"/>
              </w:rPr>
              <w:t>1040</w:t>
            </w:r>
          </w:p>
          <w:bookmarkEnd w:id="26067"/>
        </w:tc>
        <w:tc>
          <w:tcPr>
            <w:tcW w:w="874" w:type="dxa"/>
            <w:tcBorders>
              <w:top w:val="outset" w:color="000000" w:sz="8"/>
              <w:left w:val="outset" w:color="000000" w:sz="8"/>
              <w:bottom w:val="outset" w:color="000000" w:sz="8"/>
              <w:right w:val="outset" w:color="000000" w:sz="8"/>
            </w:tcBorders>
            <w:vAlign w:val="center"/>
          </w:tcPr>
          <w:bookmarkStart w:name="26070" w:id="26068"/>
          <w:p>
            <w:pPr>
              <w:spacing w:after="0"/>
              <w:ind w:left="0"/>
              <w:jc w:val="center"/>
            </w:pPr>
            <w:r>
              <w:rPr>
                <w:rFonts w:ascii="Arial"/>
                <w:b w:val="false"/>
                <w:i w:val="false"/>
                <w:color w:val="000000"/>
                <w:sz w:val="15"/>
              </w:rPr>
              <w:t>0922</w:t>
            </w:r>
          </w:p>
          <w:bookmarkEnd w:id="26068"/>
        </w:tc>
        <w:tc>
          <w:tcPr>
            <w:tcW w:w="1875" w:type="dxa"/>
            <w:tcBorders>
              <w:top w:val="outset" w:color="000000" w:sz="8"/>
              <w:left w:val="outset" w:color="000000" w:sz="8"/>
              <w:bottom w:val="outset" w:color="000000" w:sz="8"/>
              <w:right w:val="outset" w:color="000000" w:sz="8"/>
            </w:tcBorders>
            <w:vAlign w:val="center"/>
          </w:tcPr>
          <w:bookmarkStart w:name="26071" w:id="26069"/>
          <w:p>
            <w:pPr>
              <w:spacing w:after="0"/>
              <w:ind w:left="0"/>
              <w:jc w:val="left"/>
            </w:pPr>
            <w:r>
              <w:rPr>
                <w:rFonts w:ascii="Arial"/>
                <w:b w:val="false"/>
                <w:i w:val="false"/>
                <w:color w:val="000000"/>
                <w:sz w:val="15"/>
              </w:rPr>
              <w:t>Надання загальної середньої освіти загальноосвітніми школами-інтернатами, загальноосвітніми санаторними школами-інтернатами</w:t>
            </w:r>
          </w:p>
          <w:bookmarkEnd w:id="26069"/>
        </w:tc>
        <w:tc>
          <w:tcPr>
            <w:tcW w:w="1828" w:type="dxa"/>
            <w:tcBorders>
              <w:top w:val="outset" w:color="000000" w:sz="8"/>
              <w:left w:val="outset" w:color="000000" w:sz="8"/>
              <w:bottom w:val="outset" w:color="000000" w:sz="8"/>
              <w:right w:val="outset" w:color="000000" w:sz="8"/>
            </w:tcBorders>
            <w:vAlign w:val="center"/>
          </w:tcPr>
          <w:bookmarkStart w:name="26072" w:id="26070"/>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070"/>
        </w:tc>
        <w:tc>
          <w:tcPr>
            <w:tcW w:w="1417" w:type="dxa"/>
            <w:tcBorders>
              <w:top w:val="outset" w:color="000000" w:sz="8"/>
              <w:left w:val="outset" w:color="000000" w:sz="8"/>
              <w:bottom w:val="outset" w:color="000000" w:sz="8"/>
              <w:right w:val="outset" w:color="000000" w:sz="8"/>
            </w:tcBorders>
            <w:vAlign w:val="center"/>
          </w:tcPr>
          <w:bookmarkStart w:name="26073" w:id="26071"/>
          <w:p>
            <w:pPr>
              <w:spacing w:after="0"/>
              <w:ind w:left="0"/>
              <w:jc w:val="center"/>
            </w:pPr>
            <w:r>
              <w:rPr>
                <w:rFonts w:ascii="Arial"/>
                <w:b w:val="false"/>
                <w:i w:val="false"/>
                <w:color w:val="000000"/>
                <w:sz w:val="15"/>
              </w:rPr>
              <w:t>13882,40</w:t>
            </w:r>
          </w:p>
          <w:bookmarkEnd w:id="26071"/>
        </w:tc>
        <w:tc>
          <w:tcPr>
            <w:tcW w:w="1306" w:type="dxa"/>
            <w:tcBorders>
              <w:top w:val="outset" w:color="000000" w:sz="8"/>
              <w:left w:val="outset" w:color="000000" w:sz="8"/>
              <w:bottom w:val="outset" w:color="000000" w:sz="8"/>
              <w:right w:val="outset" w:color="000000" w:sz="8"/>
            </w:tcBorders>
            <w:vAlign w:val="center"/>
          </w:tcPr>
          <w:bookmarkStart w:name="26074" w:id="26072"/>
          <w:p>
            <w:pPr>
              <w:spacing w:after="0"/>
              <w:ind w:left="0"/>
              <w:jc w:val="center"/>
            </w:pPr>
            <w:r>
              <w:rPr>
                <w:rFonts w:ascii="Arial"/>
                <w:b w:val="false"/>
                <w:i w:val="false"/>
                <w:color w:val="000000"/>
                <w:sz w:val="15"/>
              </w:rPr>
              <w:t>277,60</w:t>
            </w:r>
          </w:p>
          <w:bookmarkEnd w:id="26072"/>
        </w:tc>
        <w:tc>
          <w:tcPr>
            <w:tcW w:w="1417" w:type="dxa"/>
            <w:tcBorders>
              <w:top w:val="outset" w:color="000000" w:sz="8"/>
              <w:left w:val="outset" w:color="000000" w:sz="8"/>
              <w:bottom w:val="outset" w:color="000000" w:sz="8"/>
              <w:right w:val="outset" w:color="000000" w:sz="8"/>
            </w:tcBorders>
            <w:vAlign w:val="center"/>
          </w:tcPr>
          <w:bookmarkStart w:name="26075" w:id="26073"/>
          <w:p>
            <w:pPr>
              <w:spacing w:after="0"/>
              <w:ind w:left="0"/>
              <w:jc w:val="center"/>
            </w:pPr>
            <w:r>
              <w:rPr>
                <w:rFonts w:ascii="Arial"/>
                <w:b w:val="false"/>
                <w:i w:val="false"/>
                <w:color w:val="000000"/>
                <w:sz w:val="15"/>
              </w:rPr>
              <w:t>14160,00</w:t>
            </w:r>
          </w:p>
          <w:bookmarkEnd w:id="2607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076" w:id="26074"/>
          <w:p>
            <w:pPr>
              <w:spacing w:after="0"/>
              <w:ind w:left="0"/>
              <w:jc w:val="center"/>
            </w:pPr>
            <w:r>
              <w:rPr>
                <w:rFonts w:ascii="Arial"/>
                <w:b w:val="false"/>
                <w:i w:val="false"/>
                <w:color w:val="000000"/>
                <w:sz w:val="15"/>
              </w:rPr>
              <w:t>4311060</w:t>
            </w:r>
          </w:p>
          <w:bookmarkEnd w:id="26074"/>
        </w:tc>
        <w:tc>
          <w:tcPr>
            <w:tcW w:w="1063" w:type="dxa"/>
            <w:tcBorders>
              <w:top w:val="outset" w:color="000000" w:sz="8"/>
              <w:left w:val="outset" w:color="000000" w:sz="8"/>
              <w:bottom w:val="outset" w:color="000000" w:sz="8"/>
              <w:right w:val="outset" w:color="000000" w:sz="8"/>
            </w:tcBorders>
            <w:vAlign w:val="center"/>
          </w:tcPr>
          <w:bookmarkStart w:name="26077" w:id="26075"/>
          <w:p>
            <w:pPr>
              <w:spacing w:after="0"/>
              <w:ind w:left="0"/>
              <w:jc w:val="center"/>
            </w:pPr>
            <w:r>
              <w:rPr>
                <w:rFonts w:ascii="Arial"/>
                <w:b w:val="false"/>
                <w:i w:val="false"/>
                <w:color w:val="000000"/>
                <w:sz w:val="15"/>
              </w:rPr>
              <w:t>1060</w:t>
            </w:r>
          </w:p>
          <w:bookmarkEnd w:id="26075"/>
        </w:tc>
        <w:tc>
          <w:tcPr>
            <w:tcW w:w="874" w:type="dxa"/>
            <w:tcBorders>
              <w:top w:val="outset" w:color="000000" w:sz="8"/>
              <w:left w:val="outset" w:color="000000" w:sz="8"/>
              <w:bottom w:val="outset" w:color="000000" w:sz="8"/>
              <w:right w:val="outset" w:color="000000" w:sz="8"/>
            </w:tcBorders>
            <w:vAlign w:val="center"/>
          </w:tcPr>
          <w:bookmarkStart w:name="26078" w:id="26076"/>
          <w:p>
            <w:pPr>
              <w:spacing w:after="0"/>
              <w:ind w:left="0"/>
              <w:jc w:val="center"/>
            </w:pPr>
            <w:r>
              <w:rPr>
                <w:rFonts w:ascii="Arial"/>
                <w:b w:val="false"/>
                <w:i w:val="false"/>
                <w:color w:val="000000"/>
                <w:sz w:val="15"/>
              </w:rPr>
              <w:t>0910</w:t>
            </w:r>
          </w:p>
          <w:bookmarkEnd w:id="26076"/>
        </w:tc>
        <w:tc>
          <w:tcPr>
            <w:tcW w:w="1875" w:type="dxa"/>
            <w:tcBorders>
              <w:top w:val="outset" w:color="000000" w:sz="8"/>
              <w:left w:val="outset" w:color="000000" w:sz="8"/>
              <w:bottom w:val="outset" w:color="000000" w:sz="8"/>
              <w:right w:val="outset" w:color="000000" w:sz="8"/>
            </w:tcBorders>
            <w:vAlign w:val="center"/>
          </w:tcPr>
          <w:bookmarkStart w:name="26079" w:id="26077"/>
          <w:p>
            <w:pPr>
              <w:spacing w:after="0"/>
              <w:ind w:left="0"/>
              <w:jc w:val="left"/>
            </w:pPr>
            <w:r>
              <w:rPr>
                <w:rFonts w:ascii="Arial"/>
                <w:b w:val="false"/>
                <w:i w:val="false"/>
                <w:color w:val="000000"/>
                <w:sz w:val="15"/>
              </w:rPr>
              <w:t>Забезпечення належних умов для виховання та розвитку дітей-сиріт і дітей, позбавлених батьківського піклування, в дитячих будинках, у т. ч. сімейного типу, прийомних сім'ях, сім'ях патронатного вихователя</w:t>
            </w:r>
          </w:p>
          <w:bookmarkEnd w:id="26077"/>
        </w:tc>
        <w:tc>
          <w:tcPr>
            <w:tcW w:w="1828" w:type="dxa"/>
            <w:tcBorders>
              <w:top w:val="outset" w:color="000000" w:sz="8"/>
              <w:left w:val="outset" w:color="000000" w:sz="8"/>
              <w:bottom w:val="outset" w:color="000000" w:sz="8"/>
              <w:right w:val="outset" w:color="000000" w:sz="8"/>
            </w:tcBorders>
            <w:vAlign w:val="center"/>
          </w:tcPr>
          <w:bookmarkStart w:name="26080" w:id="26078"/>
          <w:p>
            <w:pPr>
              <w:spacing w:after="0"/>
              <w:ind w:left="0"/>
              <w:jc w:val="left"/>
            </w:pPr>
            <w:r>
              <w:rPr>
                <w:rFonts w:ascii="Arial"/>
                <w:b w:val="false"/>
                <w:i w:val="false"/>
                <w:color w:val="0000ff"/>
                <w:sz w:val="15"/>
              </w:rPr>
              <w:t>Міська цільова програма "Діти. Сім'я. Столиця на 2016 - 2018 роки"</w:t>
            </w:r>
          </w:p>
          <w:bookmarkEnd w:id="26078"/>
        </w:tc>
        <w:tc>
          <w:tcPr>
            <w:tcW w:w="1417" w:type="dxa"/>
            <w:tcBorders>
              <w:top w:val="outset" w:color="000000" w:sz="8"/>
              <w:left w:val="outset" w:color="000000" w:sz="8"/>
              <w:bottom w:val="outset" w:color="000000" w:sz="8"/>
              <w:right w:val="outset" w:color="000000" w:sz="8"/>
            </w:tcBorders>
            <w:vAlign w:val="center"/>
          </w:tcPr>
          <w:bookmarkStart w:name="26081" w:id="26079"/>
          <w:p>
            <w:pPr>
              <w:spacing w:after="0"/>
              <w:ind w:left="0"/>
              <w:jc w:val="center"/>
            </w:pPr>
            <w:r>
              <w:rPr>
                <w:rFonts w:ascii="Arial"/>
                <w:b w:val="false"/>
                <w:i w:val="false"/>
                <w:color w:val="000000"/>
                <w:sz w:val="15"/>
              </w:rPr>
              <w:t>21,00</w:t>
            </w:r>
          </w:p>
          <w:bookmarkEnd w:id="26079"/>
        </w:tc>
        <w:tc>
          <w:tcPr>
            <w:tcW w:w="1306" w:type="dxa"/>
            <w:tcBorders>
              <w:top w:val="outset" w:color="000000" w:sz="8"/>
              <w:left w:val="outset" w:color="000000" w:sz="8"/>
              <w:bottom w:val="outset" w:color="000000" w:sz="8"/>
              <w:right w:val="outset" w:color="000000" w:sz="8"/>
            </w:tcBorders>
            <w:vAlign w:val="center"/>
          </w:tcPr>
          <w:bookmarkStart w:name="26082" w:id="26080"/>
          <w:p>
            <w:pPr>
              <w:spacing w:after="0"/>
              <w:ind w:left="0"/>
              <w:jc w:val="center"/>
            </w:pPr>
            <w:r>
              <w:rPr>
                <w:rFonts w:ascii="Arial"/>
                <w:b w:val="false"/>
                <w:i w:val="false"/>
                <w:color w:val="000000"/>
                <w:sz w:val="15"/>
              </w:rPr>
              <w:t>54,00</w:t>
            </w:r>
          </w:p>
          <w:bookmarkEnd w:id="26080"/>
        </w:tc>
        <w:tc>
          <w:tcPr>
            <w:tcW w:w="1417" w:type="dxa"/>
            <w:tcBorders>
              <w:top w:val="outset" w:color="000000" w:sz="8"/>
              <w:left w:val="outset" w:color="000000" w:sz="8"/>
              <w:bottom w:val="outset" w:color="000000" w:sz="8"/>
              <w:right w:val="outset" w:color="000000" w:sz="8"/>
            </w:tcBorders>
            <w:vAlign w:val="center"/>
          </w:tcPr>
          <w:bookmarkStart w:name="26083" w:id="26081"/>
          <w:p>
            <w:pPr>
              <w:spacing w:after="0"/>
              <w:ind w:left="0"/>
              <w:jc w:val="center"/>
            </w:pPr>
            <w:r>
              <w:rPr>
                <w:rFonts w:ascii="Arial"/>
                <w:b w:val="false"/>
                <w:i w:val="false"/>
                <w:color w:val="000000"/>
                <w:sz w:val="15"/>
              </w:rPr>
              <w:t>75,00</w:t>
            </w:r>
          </w:p>
          <w:bookmarkEnd w:id="2608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084" w:id="26082"/>
          <w:p>
            <w:pPr>
              <w:spacing w:after="0"/>
              <w:ind w:left="0"/>
              <w:jc w:val="center"/>
            </w:pPr>
            <w:r>
              <w:rPr>
                <w:rFonts w:ascii="Arial"/>
                <w:b w:val="false"/>
                <w:i w:val="false"/>
                <w:color w:val="000000"/>
                <w:sz w:val="15"/>
              </w:rPr>
              <w:t>4311070</w:t>
            </w:r>
          </w:p>
          <w:bookmarkEnd w:id="26082"/>
        </w:tc>
        <w:tc>
          <w:tcPr>
            <w:tcW w:w="1063" w:type="dxa"/>
            <w:tcBorders>
              <w:top w:val="outset" w:color="000000" w:sz="8"/>
              <w:left w:val="outset" w:color="000000" w:sz="8"/>
              <w:bottom w:val="outset" w:color="000000" w:sz="8"/>
              <w:right w:val="outset" w:color="000000" w:sz="8"/>
            </w:tcBorders>
            <w:vAlign w:val="center"/>
          </w:tcPr>
          <w:bookmarkStart w:name="26085" w:id="26083"/>
          <w:p>
            <w:pPr>
              <w:spacing w:after="0"/>
              <w:ind w:left="0"/>
              <w:jc w:val="center"/>
            </w:pPr>
            <w:r>
              <w:rPr>
                <w:rFonts w:ascii="Arial"/>
                <w:b w:val="false"/>
                <w:i w:val="false"/>
                <w:color w:val="000000"/>
                <w:sz w:val="15"/>
              </w:rPr>
              <w:t>1070</w:t>
            </w:r>
          </w:p>
          <w:bookmarkEnd w:id="26083"/>
        </w:tc>
        <w:tc>
          <w:tcPr>
            <w:tcW w:w="874" w:type="dxa"/>
            <w:tcBorders>
              <w:top w:val="outset" w:color="000000" w:sz="8"/>
              <w:left w:val="outset" w:color="000000" w:sz="8"/>
              <w:bottom w:val="outset" w:color="000000" w:sz="8"/>
              <w:right w:val="outset" w:color="000000" w:sz="8"/>
            </w:tcBorders>
            <w:vAlign w:val="center"/>
          </w:tcPr>
          <w:bookmarkStart w:name="26086" w:id="26084"/>
          <w:p>
            <w:pPr>
              <w:spacing w:after="0"/>
              <w:ind w:left="0"/>
              <w:jc w:val="center"/>
            </w:pPr>
            <w:r>
              <w:rPr>
                <w:rFonts w:ascii="Arial"/>
                <w:b w:val="false"/>
                <w:i w:val="false"/>
                <w:color w:val="000000"/>
                <w:sz w:val="15"/>
              </w:rPr>
              <w:t>0922</w:t>
            </w:r>
          </w:p>
          <w:bookmarkEnd w:id="26084"/>
        </w:tc>
        <w:tc>
          <w:tcPr>
            <w:tcW w:w="1875" w:type="dxa"/>
            <w:tcBorders>
              <w:top w:val="outset" w:color="000000" w:sz="8"/>
              <w:left w:val="outset" w:color="000000" w:sz="8"/>
              <w:bottom w:val="outset" w:color="000000" w:sz="8"/>
              <w:right w:val="outset" w:color="000000" w:sz="8"/>
            </w:tcBorders>
            <w:vAlign w:val="center"/>
          </w:tcPr>
          <w:bookmarkStart w:name="26087" w:id="26085"/>
          <w:p>
            <w:pPr>
              <w:spacing w:after="0"/>
              <w:ind w:left="0"/>
              <w:jc w:val="left"/>
            </w:pPr>
            <w:r>
              <w:rPr>
                <w:rFonts w:ascii="Arial"/>
                <w:b w:val="false"/>
                <w:i w:val="false"/>
                <w:color w:val="000000"/>
                <w:sz w:val="15"/>
              </w:rPr>
              <w:t>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w:t>
            </w:r>
          </w:p>
          <w:bookmarkEnd w:id="26085"/>
        </w:tc>
        <w:tc>
          <w:tcPr>
            <w:tcW w:w="1828" w:type="dxa"/>
            <w:tcBorders>
              <w:top w:val="outset" w:color="000000" w:sz="8"/>
              <w:left w:val="outset" w:color="000000" w:sz="8"/>
              <w:bottom w:val="outset" w:color="000000" w:sz="8"/>
              <w:right w:val="outset" w:color="000000" w:sz="8"/>
            </w:tcBorders>
            <w:vAlign w:val="center"/>
          </w:tcPr>
          <w:bookmarkStart w:name="26088" w:id="2608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086"/>
        </w:tc>
        <w:tc>
          <w:tcPr>
            <w:tcW w:w="1417" w:type="dxa"/>
            <w:tcBorders>
              <w:top w:val="outset" w:color="000000" w:sz="8"/>
              <w:left w:val="outset" w:color="000000" w:sz="8"/>
              <w:bottom w:val="outset" w:color="000000" w:sz="8"/>
              <w:right w:val="outset" w:color="000000" w:sz="8"/>
            </w:tcBorders>
            <w:vAlign w:val="center"/>
          </w:tcPr>
          <w:bookmarkStart w:name="26089" w:id="26087"/>
          <w:p>
            <w:pPr>
              <w:spacing w:after="0"/>
              <w:ind w:left="0"/>
              <w:jc w:val="center"/>
            </w:pPr>
            <w:r>
              <w:rPr>
                <w:rFonts w:ascii="Arial"/>
                <w:b w:val="false"/>
                <w:i w:val="false"/>
                <w:color w:val="000000"/>
                <w:sz w:val="15"/>
              </w:rPr>
              <w:t>46059,90</w:t>
            </w:r>
          </w:p>
          <w:bookmarkEnd w:id="26087"/>
        </w:tc>
        <w:tc>
          <w:tcPr>
            <w:tcW w:w="1306" w:type="dxa"/>
            <w:tcBorders>
              <w:top w:val="outset" w:color="000000" w:sz="8"/>
              <w:left w:val="outset" w:color="000000" w:sz="8"/>
              <w:bottom w:val="outset" w:color="000000" w:sz="8"/>
              <w:right w:val="outset" w:color="000000" w:sz="8"/>
            </w:tcBorders>
            <w:vAlign w:val="center"/>
          </w:tcPr>
          <w:bookmarkStart w:name="26090" w:id="26088"/>
          <w:p>
            <w:pPr>
              <w:spacing w:after="0"/>
              <w:ind w:left="0"/>
              <w:jc w:val="center"/>
            </w:pPr>
            <w:r>
              <w:rPr>
                <w:rFonts w:ascii="Arial"/>
                <w:b w:val="false"/>
                <w:i w:val="false"/>
                <w:color w:val="000000"/>
                <w:sz w:val="15"/>
              </w:rPr>
              <w:t>1637,00</w:t>
            </w:r>
          </w:p>
          <w:bookmarkEnd w:id="26088"/>
        </w:tc>
        <w:tc>
          <w:tcPr>
            <w:tcW w:w="1417" w:type="dxa"/>
            <w:tcBorders>
              <w:top w:val="outset" w:color="000000" w:sz="8"/>
              <w:left w:val="outset" w:color="000000" w:sz="8"/>
              <w:bottom w:val="outset" w:color="000000" w:sz="8"/>
              <w:right w:val="outset" w:color="000000" w:sz="8"/>
            </w:tcBorders>
            <w:vAlign w:val="center"/>
          </w:tcPr>
          <w:bookmarkStart w:name="26091" w:id="26089"/>
          <w:p>
            <w:pPr>
              <w:spacing w:after="0"/>
              <w:ind w:left="0"/>
              <w:jc w:val="center"/>
            </w:pPr>
            <w:r>
              <w:rPr>
                <w:rFonts w:ascii="Arial"/>
                <w:b w:val="false"/>
                <w:i w:val="false"/>
                <w:color w:val="000000"/>
                <w:sz w:val="15"/>
              </w:rPr>
              <w:t>47696,90</w:t>
            </w:r>
          </w:p>
          <w:bookmarkEnd w:id="2608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092" w:id="26090"/>
          <w:p>
            <w:pPr>
              <w:spacing w:after="0"/>
              <w:ind w:left="0"/>
              <w:jc w:val="center"/>
            </w:pPr>
            <w:r>
              <w:rPr>
                <w:rFonts w:ascii="Arial"/>
                <w:b w:val="false"/>
                <w:i w:val="false"/>
                <w:color w:val="000000"/>
                <w:sz w:val="15"/>
              </w:rPr>
              <w:t>4311090</w:t>
            </w:r>
          </w:p>
          <w:bookmarkEnd w:id="26090"/>
        </w:tc>
        <w:tc>
          <w:tcPr>
            <w:tcW w:w="1063" w:type="dxa"/>
            <w:tcBorders>
              <w:top w:val="outset" w:color="000000" w:sz="8"/>
              <w:left w:val="outset" w:color="000000" w:sz="8"/>
              <w:bottom w:val="outset" w:color="000000" w:sz="8"/>
              <w:right w:val="outset" w:color="000000" w:sz="8"/>
            </w:tcBorders>
            <w:vAlign w:val="center"/>
          </w:tcPr>
          <w:bookmarkStart w:name="26093" w:id="26091"/>
          <w:p>
            <w:pPr>
              <w:spacing w:after="0"/>
              <w:ind w:left="0"/>
              <w:jc w:val="center"/>
            </w:pPr>
            <w:r>
              <w:rPr>
                <w:rFonts w:ascii="Arial"/>
                <w:b w:val="false"/>
                <w:i w:val="false"/>
                <w:color w:val="000000"/>
                <w:sz w:val="15"/>
              </w:rPr>
              <w:t>1090</w:t>
            </w:r>
          </w:p>
          <w:bookmarkEnd w:id="26091"/>
        </w:tc>
        <w:tc>
          <w:tcPr>
            <w:tcW w:w="874" w:type="dxa"/>
            <w:tcBorders>
              <w:top w:val="outset" w:color="000000" w:sz="8"/>
              <w:left w:val="outset" w:color="000000" w:sz="8"/>
              <w:bottom w:val="outset" w:color="000000" w:sz="8"/>
              <w:right w:val="outset" w:color="000000" w:sz="8"/>
            </w:tcBorders>
            <w:vAlign w:val="center"/>
          </w:tcPr>
          <w:bookmarkStart w:name="26094" w:id="26092"/>
          <w:p>
            <w:pPr>
              <w:spacing w:after="0"/>
              <w:ind w:left="0"/>
              <w:jc w:val="center"/>
            </w:pPr>
            <w:r>
              <w:rPr>
                <w:rFonts w:ascii="Arial"/>
                <w:b w:val="false"/>
                <w:i w:val="false"/>
                <w:color w:val="000000"/>
                <w:sz w:val="15"/>
              </w:rPr>
              <w:t>0960</w:t>
            </w:r>
          </w:p>
          <w:bookmarkEnd w:id="26092"/>
        </w:tc>
        <w:tc>
          <w:tcPr>
            <w:tcW w:w="1875" w:type="dxa"/>
            <w:tcBorders>
              <w:top w:val="outset" w:color="000000" w:sz="8"/>
              <w:left w:val="outset" w:color="000000" w:sz="8"/>
              <w:bottom w:val="outset" w:color="000000" w:sz="8"/>
              <w:right w:val="outset" w:color="000000" w:sz="8"/>
            </w:tcBorders>
            <w:vAlign w:val="center"/>
          </w:tcPr>
          <w:bookmarkStart w:name="26095" w:id="26093"/>
          <w:p>
            <w:pPr>
              <w:spacing w:after="0"/>
              <w:ind w:left="0"/>
              <w:jc w:val="left"/>
            </w:pPr>
            <w:r>
              <w:rPr>
                <w:rFonts w:ascii="Arial"/>
                <w:b w:val="false"/>
                <w:i w:val="false"/>
                <w:color w:val="000000"/>
                <w:sz w:val="15"/>
              </w:rPr>
              <w:t>Надання позашкільної освіти позашкільними закладами освіти, заходи із позашкільної роботи з дітьми</w:t>
            </w:r>
          </w:p>
          <w:bookmarkEnd w:id="26093"/>
        </w:tc>
        <w:tc>
          <w:tcPr>
            <w:tcW w:w="1828" w:type="dxa"/>
            <w:tcBorders>
              <w:top w:val="outset" w:color="000000" w:sz="8"/>
              <w:left w:val="outset" w:color="000000" w:sz="8"/>
              <w:bottom w:val="outset" w:color="000000" w:sz="8"/>
              <w:right w:val="outset" w:color="000000" w:sz="8"/>
            </w:tcBorders>
            <w:vAlign w:val="center"/>
          </w:tcPr>
          <w:bookmarkStart w:name="26096" w:id="2609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094"/>
        </w:tc>
        <w:tc>
          <w:tcPr>
            <w:tcW w:w="1417" w:type="dxa"/>
            <w:tcBorders>
              <w:top w:val="outset" w:color="000000" w:sz="8"/>
              <w:left w:val="outset" w:color="000000" w:sz="8"/>
              <w:bottom w:val="outset" w:color="000000" w:sz="8"/>
              <w:right w:val="outset" w:color="000000" w:sz="8"/>
            </w:tcBorders>
            <w:vAlign w:val="center"/>
          </w:tcPr>
          <w:bookmarkStart w:name="26097" w:id="26095"/>
          <w:p>
            <w:pPr>
              <w:spacing w:after="0"/>
              <w:ind w:left="0"/>
              <w:jc w:val="center"/>
            </w:pPr>
            <w:r>
              <w:rPr>
                <w:rFonts w:ascii="Arial"/>
                <w:b w:val="false"/>
                <w:i w:val="false"/>
                <w:color w:val="000000"/>
                <w:sz w:val="15"/>
              </w:rPr>
              <w:t>29874,10</w:t>
            </w:r>
          </w:p>
          <w:bookmarkEnd w:id="26095"/>
        </w:tc>
        <w:tc>
          <w:tcPr>
            <w:tcW w:w="1306" w:type="dxa"/>
            <w:tcBorders>
              <w:top w:val="outset" w:color="000000" w:sz="8"/>
              <w:left w:val="outset" w:color="000000" w:sz="8"/>
              <w:bottom w:val="outset" w:color="000000" w:sz="8"/>
              <w:right w:val="outset" w:color="000000" w:sz="8"/>
            </w:tcBorders>
            <w:vAlign w:val="center"/>
          </w:tcPr>
          <w:bookmarkStart w:name="26098" w:id="26096"/>
          <w:p>
            <w:pPr>
              <w:spacing w:after="0"/>
              <w:ind w:left="0"/>
              <w:jc w:val="center"/>
            </w:pPr>
            <w:r>
              <w:rPr>
                <w:rFonts w:ascii="Arial"/>
                <w:b w:val="false"/>
                <w:i w:val="false"/>
                <w:color w:val="000000"/>
                <w:sz w:val="15"/>
              </w:rPr>
              <w:t>3144,00</w:t>
            </w:r>
          </w:p>
          <w:bookmarkEnd w:id="26096"/>
        </w:tc>
        <w:tc>
          <w:tcPr>
            <w:tcW w:w="1417" w:type="dxa"/>
            <w:tcBorders>
              <w:top w:val="outset" w:color="000000" w:sz="8"/>
              <w:left w:val="outset" w:color="000000" w:sz="8"/>
              <w:bottom w:val="outset" w:color="000000" w:sz="8"/>
              <w:right w:val="outset" w:color="000000" w:sz="8"/>
            </w:tcBorders>
            <w:vAlign w:val="center"/>
          </w:tcPr>
          <w:bookmarkStart w:name="26099" w:id="26097"/>
          <w:p>
            <w:pPr>
              <w:spacing w:after="0"/>
              <w:ind w:left="0"/>
              <w:jc w:val="center"/>
            </w:pPr>
            <w:r>
              <w:rPr>
                <w:rFonts w:ascii="Arial"/>
                <w:b w:val="false"/>
                <w:i w:val="false"/>
                <w:color w:val="000000"/>
                <w:sz w:val="15"/>
              </w:rPr>
              <w:t>33018,10</w:t>
            </w:r>
          </w:p>
          <w:bookmarkEnd w:id="2609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100" w:id="26098"/>
          <w:p>
            <w:pPr>
              <w:spacing w:after="0"/>
              <w:ind w:left="0"/>
              <w:jc w:val="center"/>
            </w:pPr>
            <w:r>
              <w:rPr>
                <w:rFonts w:ascii="Arial"/>
                <w:b w:val="false"/>
                <w:i w:val="false"/>
                <w:color w:val="000000"/>
                <w:sz w:val="15"/>
              </w:rPr>
              <w:t>4311100</w:t>
            </w:r>
          </w:p>
          <w:bookmarkEnd w:id="26098"/>
        </w:tc>
        <w:tc>
          <w:tcPr>
            <w:tcW w:w="1063" w:type="dxa"/>
            <w:tcBorders>
              <w:top w:val="outset" w:color="000000" w:sz="8"/>
              <w:left w:val="outset" w:color="000000" w:sz="8"/>
              <w:bottom w:val="outset" w:color="000000" w:sz="8"/>
              <w:right w:val="outset" w:color="000000" w:sz="8"/>
            </w:tcBorders>
            <w:vAlign w:val="center"/>
          </w:tcPr>
          <w:bookmarkStart w:name="26101" w:id="26099"/>
          <w:p>
            <w:pPr>
              <w:spacing w:after="0"/>
              <w:ind w:left="0"/>
              <w:jc w:val="center"/>
            </w:pPr>
            <w:r>
              <w:rPr>
                <w:rFonts w:ascii="Arial"/>
                <w:b w:val="false"/>
                <w:i w:val="false"/>
                <w:color w:val="000000"/>
                <w:sz w:val="15"/>
              </w:rPr>
              <w:t>1100</w:t>
            </w:r>
          </w:p>
          <w:bookmarkEnd w:id="26099"/>
        </w:tc>
        <w:tc>
          <w:tcPr>
            <w:tcW w:w="874" w:type="dxa"/>
            <w:tcBorders>
              <w:top w:val="outset" w:color="000000" w:sz="8"/>
              <w:left w:val="outset" w:color="000000" w:sz="8"/>
              <w:bottom w:val="outset" w:color="000000" w:sz="8"/>
              <w:right w:val="outset" w:color="000000" w:sz="8"/>
            </w:tcBorders>
            <w:vAlign w:val="center"/>
          </w:tcPr>
          <w:bookmarkStart w:name="26102" w:id="26100"/>
          <w:p>
            <w:pPr>
              <w:spacing w:after="0"/>
              <w:ind w:left="0"/>
              <w:jc w:val="center"/>
            </w:pPr>
            <w:r>
              <w:rPr>
                <w:rFonts w:ascii="Arial"/>
                <w:b w:val="false"/>
                <w:i w:val="false"/>
                <w:color w:val="000000"/>
                <w:sz w:val="15"/>
              </w:rPr>
              <w:t>0960</w:t>
            </w:r>
          </w:p>
          <w:bookmarkEnd w:id="26100"/>
        </w:tc>
        <w:tc>
          <w:tcPr>
            <w:tcW w:w="1875" w:type="dxa"/>
            <w:tcBorders>
              <w:top w:val="outset" w:color="000000" w:sz="8"/>
              <w:left w:val="outset" w:color="000000" w:sz="8"/>
              <w:bottom w:val="outset" w:color="000000" w:sz="8"/>
              <w:right w:val="outset" w:color="000000" w:sz="8"/>
            </w:tcBorders>
            <w:vAlign w:val="center"/>
          </w:tcPr>
          <w:bookmarkStart w:name="26103" w:id="26101"/>
          <w:p>
            <w:pPr>
              <w:spacing w:after="0"/>
              <w:ind w:left="0"/>
              <w:jc w:val="left"/>
            </w:pPr>
            <w:r>
              <w:rPr>
                <w:rFonts w:ascii="Arial"/>
                <w:b w:val="false"/>
                <w:i w:val="false"/>
                <w:color w:val="000000"/>
                <w:sz w:val="15"/>
              </w:rPr>
              <w:t>Надання спеціальної освіти школами естетичного виховання (музичними, художніми, хореографічними, театральними, хоровими, мистецькими)</w:t>
            </w:r>
          </w:p>
          <w:bookmarkEnd w:id="26101"/>
        </w:tc>
        <w:tc>
          <w:tcPr>
            <w:tcW w:w="1828" w:type="dxa"/>
            <w:tcBorders>
              <w:top w:val="outset" w:color="000000" w:sz="8"/>
              <w:left w:val="outset" w:color="000000" w:sz="8"/>
              <w:bottom w:val="outset" w:color="000000" w:sz="8"/>
              <w:right w:val="outset" w:color="000000" w:sz="8"/>
            </w:tcBorders>
            <w:vAlign w:val="center"/>
          </w:tcPr>
          <w:bookmarkStart w:name="26104" w:id="26102"/>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102"/>
        </w:tc>
        <w:tc>
          <w:tcPr>
            <w:tcW w:w="1417" w:type="dxa"/>
            <w:tcBorders>
              <w:top w:val="outset" w:color="000000" w:sz="8"/>
              <w:left w:val="outset" w:color="000000" w:sz="8"/>
              <w:bottom w:val="outset" w:color="000000" w:sz="8"/>
              <w:right w:val="outset" w:color="000000" w:sz="8"/>
            </w:tcBorders>
            <w:vAlign w:val="center"/>
          </w:tcPr>
          <w:bookmarkStart w:name="26105" w:id="26103"/>
          <w:p>
            <w:pPr>
              <w:spacing w:after="0"/>
              <w:ind w:left="0"/>
              <w:jc w:val="center"/>
            </w:pPr>
            <w:r>
              <w:rPr>
                <w:rFonts w:ascii="Arial"/>
                <w:b w:val="false"/>
                <w:i w:val="false"/>
                <w:color w:val="000000"/>
                <w:sz w:val="15"/>
              </w:rPr>
              <w:t>58687,80</w:t>
            </w:r>
          </w:p>
          <w:bookmarkEnd w:id="26103"/>
        </w:tc>
        <w:tc>
          <w:tcPr>
            <w:tcW w:w="1306" w:type="dxa"/>
            <w:tcBorders>
              <w:top w:val="outset" w:color="000000" w:sz="8"/>
              <w:left w:val="outset" w:color="000000" w:sz="8"/>
              <w:bottom w:val="outset" w:color="000000" w:sz="8"/>
              <w:right w:val="outset" w:color="000000" w:sz="8"/>
            </w:tcBorders>
            <w:vAlign w:val="center"/>
          </w:tcPr>
          <w:bookmarkStart w:name="26106" w:id="26104"/>
          <w:p>
            <w:pPr>
              <w:spacing w:after="0"/>
              <w:ind w:left="0"/>
              <w:jc w:val="center"/>
            </w:pPr>
            <w:r>
              <w:rPr>
                <w:rFonts w:ascii="Arial"/>
                <w:b w:val="false"/>
                <w:i w:val="false"/>
                <w:color w:val="000000"/>
                <w:sz w:val="15"/>
              </w:rPr>
              <w:t>8540,00</w:t>
            </w:r>
          </w:p>
          <w:bookmarkEnd w:id="26104"/>
        </w:tc>
        <w:tc>
          <w:tcPr>
            <w:tcW w:w="1417" w:type="dxa"/>
            <w:tcBorders>
              <w:top w:val="outset" w:color="000000" w:sz="8"/>
              <w:left w:val="outset" w:color="000000" w:sz="8"/>
              <w:bottom w:val="outset" w:color="000000" w:sz="8"/>
              <w:right w:val="outset" w:color="000000" w:sz="8"/>
            </w:tcBorders>
            <w:vAlign w:val="center"/>
          </w:tcPr>
          <w:bookmarkStart w:name="26107" w:id="26105"/>
          <w:p>
            <w:pPr>
              <w:spacing w:after="0"/>
              <w:ind w:left="0"/>
              <w:jc w:val="center"/>
            </w:pPr>
            <w:r>
              <w:rPr>
                <w:rFonts w:ascii="Arial"/>
                <w:b w:val="false"/>
                <w:i w:val="false"/>
                <w:color w:val="000000"/>
                <w:sz w:val="15"/>
              </w:rPr>
              <w:t>67227,80</w:t>
            </w:r>
          </w:p>
          <w:bookmarkEnd w:id="2610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108" w:id="26106"/>
          <w:p>
            <w:pPr>
              <w:spacing w:after="0"/>
              <w:ind w:left="0"/>
              <w:jc w:val="center"/>
            </w:pPr>
            <w:r>
              <w:rPr>
                <w:rFonts w:ascii="Arial"/>
                <w:b w:val="false"/>
                <w:i w:val="false"/>
                <w:color w:val="000000"/>
                <w:sz w:val="15"/>
              </w:rPr>
              <w:t>4311150</w:t>
            </w:r>
          </w:p>
          <w:bookmarkEnd w:id="26106"/>
        </w:tc>
        <w:tc>
          <w:tcPr>
            <w:tcW w:w="1063" w:type="dxa"/>
            <w:tcBorders>
              <w:top w:val="outset" w:color="000000" w:sz="8"/>
              <w:left w:val="outset" w:color="000000" w:sz="8"/>
              <w:bottom w:val="outset" w:color="000000" w:sz="8"/>
              <w:right w:val="outset" w:color="000000" w:sz="8"/>
            </w:tcBorders>
            <w:vAlign w:val="center"/>
          </w:tcPr>
          <w:bookmarkStart w:name="26109" w:id="26107"/>
          <w:p>
            <w:pPr>
              <w:spacing w:after="0"/>
              <w:ind w:left="0"/>
              <w:jc w:val="center"/>
            </w:pPr>
            <w:r>
              <w:rPr>
                <w:rFonts w:ascii="Arial"/>
                <w:b w:val="false"/>
                <w:i w:val="false"/>
                <w:color w:val="000000"/>
                <w:sz w:val="15"/>
              </w:rPr>
              <w:t>1150</w:t>
            </w:r>
          </w:p>
          <w:bookmarkEnd w:id="26107"/>
        </w:tc>
        <w:tc>
          <w:tcPr>
            <w:tcW w:w="874" w:type="dxa"/>
            <w:tcBorders>
              <w:top w:val="outset" w:color="000000" w:sz="8"/>
              <w:left w:val="outset" w:color="000000" w:sz="8"/>
              <w:bottom w:val="outset" w:color="000000" w:sz="8"/>
              <w:right w:val="outset" w:color="000000" w:sz="8"/>
            </w:tcBorders>
            <w:vAlign w:val="center"/>
          </w:tcPr>
          <w:bookmarkStart w:name="26110" w:id="26108"/>
          <w:p>
            <w:pPr>
              <w:spacing w:after="0"/>
              <w:ind w:left="0"/>
              <w:jc w:val="center"/>
            </w:pPr>
            <w:r>
              <w:rPr>
                <w:rFonts w:ascii="Arial"/>
                <w:b w:val="false"/>
                <w:i w:val="false"/>
                <w:color w:val="000000"/>
                <w:sz w:val="15"/>
              </w:rPr>
              <w:t>0990</w:t>
            </w:r>
          </w:p>
          <w:bookmarkEnd w:id="26108"/>
        </w:tc>
        <w:tc>
          <w:tcPr>
            <w:tcW w:w="1875" w:type="dxa"/>
            <w:tcBorders>
              <w:top w:val="outset" w:color="000000" w:sz="8"/>
              <w:left w:val="outset" w:color="000000" w:sz="8"/>
              <w:bottom w:val="outset" w:color="000000" w:sz="8"/>
              <w:right w:val="outset" w:color="000000" w:sz="8"/>
            </w:tcBorders>
            <w:vAlign w:val="center"/>
          </w:tcPr>
          <w:bookmarkStart w:name="26111" w:id="26109"/>
          <w:p>
            <w:pPr>
              <w:spacing w:after="0"/>
              <w:ind w:left="0"/>
              <w:jc w:val="left"/>
            </w:pPr>
            <w:r>
              <w:rPr>
                <w:rFonts w:ascii="Arial"/>
                <w:b w:val="false"/>
                <w:i w:val="false"/>
                <w:color w:val="000000"/>
                <w:sz w:val="15"/>
              </w:rPr>
              <w:t>Методичне забезпечення діяльності навчальних закладів</w:t>
            </w:r>
          </w:p>
          <w:bookmarkEnd w:id="26109"/>
        </w:tc>
        <w:tc>
          <w:tcPr>
            <w:tcW w:w="1828" w:type="dxa"/>
            <w:tcBorders>
              <w:top w:val="outset" w:color="000000" w:sz="8"/>
              <w:left w:val="outset" w:color="000000" w:sz="8"/>
              <w:bottom w:val="outset" w:color="000000" w:sz="8"/>
              <w:right w:val="outset" w:color="000000" w:sz="8"/>
            </w:tcBorders>
            <w:vAlign w:val="center"/>
          </w:tcPr>
          <w:bookmarkStart w:name="26112" w:id="26110"/>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110"/>
        </w:tc>
        <w:tc>
          <w:tcPr>
            <w:tcW w:w="1417" w:type="dxa"/>
            <w:tcBorders>
              <w:top w:val="outset" w:color="000000" w:sz="8"/>
              <w:left w:val="outset" w:color="000000" w:sz="8"/>
              <w:bottom w:val="outset" w:color="000000" w:sz="8"/>
              <w:right w:val="outset" w:color="000000" w:sz="8"/>
            </w:tcBorders>
            <w:vAlign w:val="center"/>
          </w:tcPr>
          <w:bookmarkStart w:name="26113" w:id="26111"/>
          <w:p>
            <w:pPr>
              <w:spacing w:after="0"/>
              <w:ind w:left="0"/>
              <w:jc w:val="center"/>
            </w:pPr>
            <w:r>
              <w:rPr>
                <w:rFonts w:ascii="Arial"/>
                <w:b w:val="false"/>
                <w:i w:val="false"/>
                <w:color w:val="000000"/>
                <w:sz w:val="15"/>
              </w:rPr>
              <w:t>7521,40</w:t>
            </w:r>
          </w:p>
          <w:bookmarkEnd w:id="26111"/>
        </w:tc>
        <w:tc>
          <w:tcPr>
            <w:tcW w:w="1306" w:type="dxa"/>
            <w:tcBorders>
              <w:top w:val="outset" w:color="000000" w:sz="8"/>
              <w:left w:val="outset" w:color="000000" w:sz="8"/>
              <w:bottom w:val="outset" w:color="000000" w:sz="8"/>
              <w:right w:val="outset" w:color="000000" w:sz="8"/>
            </w:tcBorders>
            <w:vAlign w:val="center"/>
          </w:tcPr>
          <w:bookmarkStart w:name="26114" w:id="26112"/>
          <w:p>
            <w:pPr>
              <w:spacing w:after="0"/>
              <w:ind w:left="0"/>
              <w:jc w:val="center"/>
            </w:pPr>
            <w:r>
              <w:rPr>
                <w:rFonts w:ascii="Arial"/>
                <w:b w:val="false"/>
                <w:i w:val="false"/>
                <w:color w:val="000000"/>
                <w:sz w:val="15"/>
              </w:rPr>
              <w:t>199,00</w:t>
            </w:r>
          </w:p>
          <w:bookmarkEnd w:id="26112"/>
        </w:tc>
        <w:tc>
          <w:tcPr>
            <w:tcW w:w="1417" w:type="dxa"/>
            <w:tcBorders>
              <w:top w:val="outset" w:color="000000" w:sz="8"/>
              <w:left w:val="outset" w:color="000000" w:sz="8"/>
              <w:bottom w:val="outset" w:color="000000" w:sz="8"/>
              <w:right w:val="outset" w:color="000000" w:sz="8"/>
            </w:tcBorders>
            <w:vAlign w:val="center"/>
          </w:tcPr>
          <w:bookmarkStart w:name="26115" w:id="26113"/>
          <w:p>
            <w:pPr>
              <w:spacing w:after="0"/>
              <w:ind w:left="0"/>
              <w:jc w:val="center"/>
            </w:pPr>
            <w:r>
              <w:rPr>
                <w:rFonts w:ascii="Arial"/>
                <w:b w:val="false"/>
                <w:i w:val="false"/>
                <w:color w:val="000000"/>
                <w:sz w:val="15"/>
              </w:rPr>
              <w:t>7720,40</w:t>
            </w:r>
          </w:p>
          <w:bookmarkEnd w:id="2611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116" w:id="26114"/>
          <w:p>
            <w:pPr>
              <w:spacing w:after="0"/>
              <w:ind w:left="0"/>
              <w:jc w:val="center"/>
            </w:pPr>
            <w:r>
              <w:rPr>
                <w:rFonts w:ascii="Arial"/>
                <w:b w:val="false"/>
                <w:i w:val="false"/>
                <w:color w:val="000000"/>
                <w:sz w:val="15"/>
              </w:rPr>
              <w:t>4311160</w:t>
            </w:r>
          </w:p>
          <w:bookmarkEnd w:id="26114"/>
        </w:tc>
        <w:tc>
          <w:tcPr>
            <w:tcW w:w="1063" w:type="dxa"/>
            <w:tcBorders>
              <w:top w:val="outset" w:color="000000" w:sz="8"/>
              <w:left w:val="outset" w:color="000000" w:sz="8"/>
              <w:bottom w:val="outset" w:color="000000" w:sz="8"/>
              <w:right w:val="outset" w:color="000000" w:sz="8"/>
            </w:tcBorders>
            <w:vAlign w:val="center"/>
          </w:tcPr>
          <w:bookmarkStart w:name="26117" w:id="26115"/>
          <w:p>
            <w:pPr>
              <w:spacing w:after="0"/>
              <w:ind w:left="0"/>
              <w:jc w:val="center"/>
            </w:pPr>
            <w:r>
              <w:rPr>
                <w:rFonts w:ascii="Arial"/>
                <w:b w:val="false"/>
                <w:i w:val="false"/>
                <w:color w:val="000000"/>
                <w:sz w:val="15"/>
              </w:rPr>
              <w:t>1160</w:t>
            </w:r>
          </w:p>
          <w:bookmarkEnd w:id="26115"/>
        </w:tc>
        <w:tc>
          <w:tcPr>
            <w:tcW w:w="874" w:type="dxa"/>
            <w:tcBorders>
              <w:top w:val="outset" w:color="000000" w:sz="8"/>
              <w:left w:val="outset" w:color="000000" w:sz="8"/>
              <w:bottom w:val="outset" w:color="000000" w:sz="8"/>
              <w:right w:val="outset" w:color="000000" w:sz="8"/>
            </w:tcBorders>
            <w:vAlign w:val="center"/>
          </w:tcPr>
          <w:bookmarkStart w:name="26118" w:id="26116"/>
          <w:p>
            <w:pPr>
              <w:spacing w:after="0"/>
              <w:ind w:left="0"/>
              <w:jc w:val="center"/>
            </w:pPr>
            <w:r>
              <w:rPr>
                <w:rFonts w:ascii="Arial"/>
                <w:b w:val="false"/>
                <w:i w:val="false"/>
                <w:color w:val="000000"/>
                <w:sz w:val="15"/>
              </w:rPr>
              <w:t xml:space="preserve"> </w:t>
            </w:r>
          </w:p>
          <w:bookmarkEnd w:id="26116"/>
        </w:tc>
        <w:tc>
          <w:tcPr>
            <w:tcW w:w="1875" w:type="dxa"/>
            <w:tcBorders>
              <w:top w:val="outset" w:color="000000" w:sz="8"/>
              <w:left w:val="outset" w:color="000000" w:sz="8"/>
              <w:bottom w:val="outset" w:color="000000" w:sz="8"/>
              <w:right w:val="outset" w:color="000000" w:sz="8"/>
            </w:tcBorders>
            <w:vAlign w:val="center"/>
          </w:tcPr>
          <w:bookmarkStart w:name="26119" w:id="26117"/>
          <w:p>
            <w:pPr>
              <w:spacing w:after="0"/>
              <w:ind w:left="0"/>
              <w:jc w:val="left"/>
            </w:pPr>
            <w:r>
              <w:rPr>
                <w:rFonts w:ascii="Arial"/>
                <w:b w:val="false"/>
                <w:i w:val="false"/>
                <w:color w:val="000000"/>
                <w:sz w:val="15"/>
              </w:rPr>
              <w:t>Інші програми, заклади та заходи у сфері освіти</w:t>
            </w:r>
          </w:p>
          <w:bookmarkEnd w:id="26117"/>
        </w:tc>
        <w:tc>
          <w:tcPr>
            <w:tcW w:w="1828" w:type="dxa"/>
            <w:tcBorders>
              <w:top w:val="outset" w:color="000000" w:sz="8"/>
              <w:left w:val="outset" w:color="000000" w:sz="8"/>
              <w:bottom w:val="outset" w:color="000000" w:sz="8"/>
              <w:right w:val="outset" w:color="000000" w:sz="8"/>
            </w:tcBorders>
            <w:vAlign w:val="center"/>
          </w:tcPr>
          <w:bookmarkStart w:name="26120" w:id="26118"/>
          <w:p>
            <w:pPr>
              <w:spacing w:after="0"/>
              <w:ind w:left="0"/>
              <w:jc w:val="left"/>
            </w:pPr>
            <w:r>
              <w:rPr>
                <w:rFonts w:ascii="Arial"/>
                <w:b w:val="false"/>
                <w:i w:val="false"/>
                <w:color w:val="000000"/>
                <w:sz w:val="15"/>
              </w:rPr>
              <w:t xml:space="preserve"> </w:t>
            </w:r>
          </w:p>
          <w:bookmarkEnd w:id="26118"/>
        </w:tc>
        <w:tc>
          <w:tcPr>
            <w:tcW w:w="1417" w:type="dxa"/>
            <w:tcBorders>
              <w:top w:val="outset" w:color="000000" w:sz="8"/>
              <w:left w:val="outset" w:color="000000" w:sz="8"/>
              <w:bottom w:val="outset" w:color="000000" w:sz="8"/>
              <w:right w:val="outset" w:color="000000" w:sz="8"/>
            </w:tcBorders>
            <w:vAlign w:val="center"/>
          </w:tcPr>
          <w:bookmarkStart w:name="26121" w:id="26119"/>
          <w:p>
            <w:pPr>
              <w:spacing w:after="0"/>
              <w:ind w:left="0"/>
              <w:jc w:val="center"/>
            </w:pPr>
            <w:r>
              <w:rPr>
                <w:rFonts w:ascii="Arial"/>
                <w:b w:val="false"/>
                <w:i w:val="false"/>
                <w:color w:val="000000"/>
                <w:sz w:val="15"/>
              </w:rPr>
              <w:t>17993,30</w:t>
            </w:r>
          </w:p>
          <w:bookmarkEnd w:id="26119"/>
        </w:tc>
        <w:tc>
          <w:tcPr>
            <w:tcW w:w="1306" w:type="dxa"/>
            <w:tcBorders>
              <w:top w:val="outset" w:color="000000" w:sz="8"/>
              <w:left w:val="outset" w:color="000000" w:sz="8"/>
              <w:bottom w:val="outset" w:color="000000" w:sz="8"/>
              <w:right w:val="outset" w:color="000000" w:sz="8"/>
            </w:tcBorders>
            <w:vAlign w:val="center"/>
          </w:tcPr>
          <w:bookmarkStart w:name="26122" w:id="26120"/>
          <w:p>
            <w:pPr>
              <w:spacing w:after="0"/>
              <w:ind w:left="0"/>
              <w:jc w:val="center"/>
            </w:pPr>
            <w:r>
              <w:rPr>
                <w:rFonts w:ascii="Arial"/>
                <w:b w:val="false"/>
                <w:i w:val="false"/>
                <w:color w:val="000000"/>
                <w:sz w:val="15"/>
              </w:rPr>
              <w:t>51,60</w:t>
            </w:r>
          </w:p>
          <w:bookmarkEnd w:id="26120"/>
        </w:tc>
        <w:tc>
          <w:tcPr>
            <w:tcW w:w="1417" w:type="dxa"/>
            <w:tcBorders>
              <w:top w:val="outset" w:color="000000" w:sz="8"/>
              <w:left w:val="outset" w:color="000000" w:sz="8"/>
              <w:bottom w:val="outset" w:color="000000" w:sz="8"/>
              <w:right w:val="outset" w:color="000000" w:sz="8"/>
            </w:tcBorders>
            <w:vAlign w:val="center"/>
          </w:tcPr>
          <w:bookmarkStart w:name="26123" w:id="26121"/>
          <w:p>
            <w:pPr>
              <w:spacing w:after="0"/>
              <w:ind w:left="0"/>
              <w:jc w:val="center"/>
            </w:pPr>
            <w:r>
              <w:rPr>
                <w:rFonts w:ascii="Arial"/>
                <w:b w:val="false"/>
                <w:i w:val="false"/>
                <w:color w:val="000000"/>
                <w:sz w:val="15"/>
              </w:rPr>
              <w:t>18044,90</w:t>
            </w:r>
          </w:p>
          <w:bookmarkEnd w:id="2612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124" w:id="26122"/>
          <w:p>
            <w:pPr>
              <w:spacing w:after="0"/>
              <w:ind w:left="0"/>
              <w:jc w:val="center"/>
            </w:pPr>
            <w:r>
              <w:rPr>
                <w:rFonts w:ascii="Arial"/>
                <w:b w:val="false"/>
                <w:i w:val="false"/>
                <w:color w:val="000000"/>
                <w:sz w:val="15"/>
              </w:rPr>
              <w:t>4311161</w:t>
            </w:r>
          </w:p>
          <w:bookmarkEnd w:id="26122"/>
        </w:tc>
        <w:tc>
          <w:tcPr>
            <w:tcW w:w="1063" w:type="dxa"/>
            <w:tcBorders>
              <w:top w:val="outset" w:color="000000" w:sz="8"/>
              <w:left w:val="outset" w:color="000000" w:sz="8"/>
              <w:bottom w:val="outset" w:color="000000" w:sz="8"/>
              <w:right w:val="outset" w:color="000000" w:sz="8"/>
            </w:tcBorders>
            <w:vAlign w:val="center"/>
          </w:tcPr>
          <w:bookmarkStart w:name="26125" w:id="26123"/>
          <w:p>
            <w:pPr>
              <w:spacing w:after="0"/>
              <w:ind w:left="0"/>
              <w:jc w:val="center"/>
            </w:pPr>
            <w:r>
              <w:rPr>
                <w:rFonts w:ascii="Arial"/>
                <w:b w:val="false"/>
                <w:i w:val="false"/>
                <w:color w:val="000000"/>
                <w:sz w:val="15"/>
              </w:rPr>
              <w:t>1161</w:t>
            </w:r>
          </w:p>
          <w:bookmarkEnd w:id="26123"/>
        </w:tc>
        <w:tc>
          <w:tcPr>
            <w:tcW w:w="874" w:type="dxa"/>
            <w:tcBorders>
              <w:top w:val="outset" w:color="000000" w:sz="8"/>
              <w:left w:val="outset" w:color="000000" w:sz="8"/>
              <w:bottom w:val="outset" w:color="000000" w:sz="8"/>
              <w:right w:val="outset" w:color="000000" w:sz="8"/>
            </w:tcBorders>
            <w:vAlign w:val="center"/>
          </w:tcPr>
          <w:bookmarkStart w:name="26126" w:id="26124"/>
          <w:p>
            <w:pPr>
              <w:spacing w:after="0"/>
              <w:ind w:left="0"/>
              <w:jc w:val="center"/>
            </w:pPr>
            <w:r>
              <w:rPr>
                <w:rFonts w:ascii="Arial"/>
                <w:b w:val="false"/>
                <w:i w:val="false"/>
                <w:color w:val="000000"/>
                <w:sz w:val="15"/>
              </w:rPr>
              <w:t>0990</w:t>
            </w:r>
          </w:p>
          <w:bookmarkEnd w:id="26124"/>
        </w:tc>
        <w:tc>
          <w:tcPr>
            <w:tcW w:w="1875" w:type="dxa"/>
            <w:tcBorders>
              <w:top w:val="outset" w:color="000000" w:sz="8"/>
              <w:left w:val="outset" w:color="000000" w:sz="8"/>
              <w:bottom w:val="outset" w:color="000000" w:sz="8"/>
              <w:right w:val="outset" w:color="000000" w:sz="8"/>
            </w:tcBorders>
            <w:vAlign w:val="center"/>
          </w:tcPr>
          <w:bookmarkStart w:name="26127" w:id="26125"/>
          <w:p>
            <w:pPr>
              <w:spacing w:after="0"/>
              <w:ind w:left="0"/>
              <w:jc w:val="left"/>
            </w:pPr>
            <w:r>
              <w:rPr>
                <w:rFonts w:ascii="Arial"/>
                <w:b w:val="false"/>
                <w:i w:val="false"/>
                <w:color w:val="000000"/>
                <w:sz w:val="15"/>
              </w:rPr>
              <w:t>Забезпечення діяльності інших закладів у сфері освіти</w:t>
            </w:r>
          </w:p>
          <w:bookmarkEnd w:id="26125"/>
        </w:tc>
        <w:tc>
          <w:tcPr>
            <w:tcW w:w="1828" w:type="dxa"/>
            <w:tcBorders>
              <w:top w:val="outset" w:color="000000" w:sz="8"/>
              <w:left w:val="outset" w:color="000000" w:sz="8"/>
              <w:bottom w:val="outset" w:color="000000" w:sz="8"/>
              <w:right w:val="outset" w:color="000000" w:sz="8"/>
            </w:tcBorders>
            <w:vAlign w:val="center"/>
          </w:tcPr>
          <w:bookmarkStart w:name="26128" w:id="2612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126"/>
        </w:tc>
        <w:tc>
          <w:tcPr>
            <w:tcW w:w="1417" w:type="dxa"/>
            <w:tcBorders>
              <w:top w:val="outset" w:color="000000" w:sz="8"/>
              <w:left w:val="outset" w:color="000000" w:sz="8"/>
              <w:bottom w:val="outset" w:color="000000" w:sz="8"/>
              <w:right w:val="outset" w:color="000000" w:sz="8"/>
            </w:tcBorders>
            <w:vAlign w:val="center"/>
          </w:tcPr>
          <w:bookmarkStart w:name="26129" w:id="26127"/>
          <w:p>
            <w:pPr>
              <w:spacing w:after="0"/>
              <w:ind w:left="0"/>
              <w:jc w:val="center"/>
            </w:pPr>
            <w:r>
              <w:rPr>
                <w:rFonts w:ascii="Arial"/>
                <w:b w:val="false"/>
                <w:i w:val="false"/>
                <w:color w:val="000000"/>
                <w:sz w:val="15"/>
              </w:rPr>
              <w:t>17944,40</w:t>
            </w:r>
          </w:p>
          <w:bookmarkEnd w:id="26127"/>
        </w:tc>
        <w:tc>
          <w:tcPr>
            <w:tcW w:w="1306" w:type="dxa"/>
            <w:tcBorders>
              <w:top w:val="outset" w:color="000000" w:sz="8"/>
              <w:left w:val="outset" w:color="000000" w:sz="8"/>
              <w:bottom w:val="outset" w:color="000000" w:sz="8"/>
              <w:right w:val="outset" w:color="000000" w:sz="8"/>
            </w:tcBorders>
            <w:vAlign w:val="center"/>
          </w:tcPr>
          <w:bookmarkStart w:name="26130" w:id="26128"/>
          <w:p>
            <w:pPr>
              <w:spacing w:after="0"/>
              <w:ind w:left="0"/>
              <w:jc w:val="center"/>
            </w:pPr>
            <w:r>
              <w:rPr>
                <w:rFonts w:ascii="Arial"/>
                <w:b w:val="false"/>
                <w:i w:val="false"/>
                <w:color w:val="000000"/>
                <w:sz w:val="15"/>
              </w:rPr>
              <w:t>51,60</w:t>
            </w:r>
          </w:p>
          <w:bookmarkEnd w:id="26128"/>
        </w:tc>
        <w:tc>
          <w:tcPr>
            <w:tcW w:w="1417" w:type="dxa"/>
            <w:tcBorders>
              <w:top w:val="outset" w:color="000000" w:sz="8"/>
              <w:left w:val="outset" w:color="000000" w:sz="8"/>
              <w:bottom w:val="outset" w:color="000000" w:sz="8"/>
              <w:right w:val="outset" w:color="000000" w:sz="8"/>
            </w:tcBorders>
            <w:vAlign w:val="center"/>
          </w:tcPr>
          <w:bookmarkStart w:name="26131" w:id="26129"/>
          <w:p>
            <w:pPr>
              <w:spacing w:after="0"/>
              <w:ind w:left="0"/>
              <w:jc w:val="center"/>
            </w:pPr>
            <w:r>
              <w:rPr>
                <w:rFonts w:ascii="Arial"/>
                <w:b w:val="false"/>
                <w:i w:val="false"/>
                <w:color w:val="000000"/>
                <w:sz w:val="15"/>
              </w:rPr>
              <w:t>17996,00</w:t>
            </w:r>
          </w:p>
          <w:bookmarkEnd w:id="2612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132" w:id="26130"/>
          <w:p>
            <w:pPr>
              <w:spacing w:after="0"/>
              <w:ind w:left="0"/>
              <w:jc w:val="center"/>
            </w:pPr>
            <w:r>
              <w:rPr>
                <w:rFonts w:ascii="Arial"/>
                <w:b w:val="false"/>
                <w:i w:val="false"/>
                <w:color w:val="000000"/>
                <w:sz w:val="15"/>
              </w:rPr>
              <w:t>4311162</w:t>
            </w:r>
          </w:p>
          <w:bookmarkEnd w:id="26130"/>
        </w:tc>
        <w:tc>
          <w:tcPr>
            <w:tcW w:w="1063" w:type="dxa"/>
            <w:tcBorders>
              <w:top w:val="outset" w:color="000000" w:sz="8"/>
              <w:left w:val="outset" w:color="000000" w:sz="8"/>
              <w:bottom w:val="outset" w:color="000000" w:sz="8"/>
              <w:right w:val="outset" w:color="000000" w:sz="8"/>
            </w:tcBorders>
            <w:vAlign w:val="center"/>
          </w:tcPr>
          <w:bookmarkStart w:name="26133" w:id="26131"/>
          <w:p>
            <w:pPr>
              <w:spacing w:after="0"/>
              <w:ind w:left="0"/>
              <w:jc w:val="center"/>
            </w:pPr>
            <w:r>
              <w:rPr>
                <w:rFonts w:ascii="Arial"/>
                <w:b w:val="false"/>
                <w:i w:val="false"/>
                <w:color w:val="000000"/>
                <w:sz w:val="15"/>
              </w:rPr>
              <w:t>1162</w:t>
            </w:r>
          </w:p>
          <w:bookmarkEnd w:id="26131"/>
        </w:tc>
        <w:tc>
          <w:tcPr>
            <w:tcW w:w="874" w:type="dxa"/>
            <w:tcBorders>
              <w:top w:val="outset" w:color="000000" w:sz="8"/>
              <w:left w:val="outset" w:color="000000" w:sz="8"/>
              <w:bottom w:val="outset" w:color="000000" w:sz="8"/>
              <w:right w:val="outset" w:color="000000" w:sz="8"/>
            </w:tcBorders>
            <w:vAlign w:val="center"/>
          </w:tcPr>
          <w:bookmarkStart w:name="26134" w:id="26132"/>
          <w:p>
            <w:pPr>
              <w:spacing w:after="0"/>
              <w:ind w:left="0"/>
              <w:jc w:val="center"/>
            </w:pPr>
            <w:r>
              <w:rPr>
                <w:rFonts w:ascii="Arial"/>
                <w:b w:val="false"/>
                <w:i w:val="false"/>
                <w:color w:val="000000"/>
                <w:sz w:val="15"/>
              </w:rPr>
              <w:t>0990</w:t>
            </w:r>
          </w:p>
          <w:bookmarkEnd w:id="26132"/>
        </w:tc>
        <w:tc>
          <w:tcPr>
            <w:tcW w:w="1875" w:type="dxa"/>
            <w:tcBorders>
              <w:top w:val="outset" w:color="000000" w:sz="8"/>
              <w:left w:val="outset" w:color="000000" w:sz="8"/>
              <w:bottom w:val="outset" w:color="000000" w:sz="8"/>
              <w:right w:val="outset" w:color="000000" w:sz="8"/>
            </w:tcBorders>
            <w:vAlign w:val="center"/>
          </w:tcPr>
          <w:bookmarkStart w:name="26135" w:id="26133"/>
          <w:p>
            <w:pPr>
              <w:spacing w:after="0"/>
              <w:ind w:left="0"/>
              <w:jc w:val="left"/>
            </w:pPr>
            <w:r>
              <w:rPr>
                <w:rFonts w:ascii="Arial"/>
                <w:b w:val="false"/>
                <w:i w:val="false"/>
                <w:color w:val="000000"/>
                <w:sz w:val="15"/>
              </w:rPr>
              <w:t>Інші програми та заходи у сфері освіти</w:t>
            </w:r>
          </w:p>
          <w:bookmarkEnd w:id="26133"/>
        </w:tc>
        <w:tc>
          <w:tcPr>
            <w:tcW w:w="1828" w:type="dxa"/>
            <w:tcBorders>
              <w:top w:val="outset" w:color="000000" w:sz="8"/>
              <w:left w:val="outset" w:color="000000" w:sz="8"/>
              <w:bottom w:val="outset" w:color="000000" w:sz="8"/>
              <w:right w:val="outset" w:color="000000" w:sz="8"/>
            </w:tcBorders>
            <w:vAlign w:val="center"/>
          </w:tcPr>
          <w:bookmarkStart w:name="26136" w:id="2613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134"/>
        </w:tc>
        <w:tc>
          <w:tcPr>
            <w:tcW w:w="1417" w:type="dxa"/>
            <w:tcBorders>
              <w:top w:val="outset" w:color="000000" w:sz="8"/>
              <w:left w:val="outset" w:color="000000" w:sz="8"/>
              <w:bottom w:val="outset" w:color="000000" w:sz="8"/>
              <w:right w:val="outset" w:color="000000" w:sz="8"/>
            </w:tcBorders>
            <w:vAlign w:val="center"/>
          </w:tcPr>
          <w:bookmarkStart w:name="26137" w:id="26135"/>
          <w:p>
            <w:pPr>
              <w:spacing w:after="0"/>
              <w:ind w:left="0"/>
              <w:jc w:val="center"/>
            </w:pPr>
            <w:r>
              <w:rPr>
                <w:rFonts w:ascii="Arial"/>
                <w:b w:val="false"/>
                <w:i w:val="false"/>
                <w:color w:val="000000"/>
                <w:sz w:val="15"/>
              </w:rPr>
              <w:t>48,90</w:t>
            </w:r>
          </w:p>
          <w:bookmarkEnd w:id="26135"/>
        </w:tc>
        <w:tc>
          <w:tcPr>
            <w:tcW w:w="1306" w:type="dxa"/>
            <w:tcBorders>
              <w:top w:val="outset" w:color="000000" w:sz="8"/>
              <w:left w:val="outset" w:color="000000" w:sz="8"/>
              <w:bottom w:val="outset" w:color="000000" w:sz="8"/>
              <w:right w:val="outset" w:color="000000" w:sz="8"/>
            </w:tcBorders>
            <w:vAlign w:val="center"/>
          </w:tcPr>
          <w:bookmarkStart w:name="26138" w:id="26136"/>
          <w:p>
            <w:pPr>
              <w:spacing w:after="0"/>
              <w:ind w:left="0"/>
              <w:jc w:val="center"/>
            </w:pPr>
            <w:r>
              <w:rPr>
                <w:rFonts w:ascii="Arial"/>
                <w:b w:val="false"/>
                <w:i w:val="false"/>
                <w:color w:val="000000"/>
                <w:sz w:val="15"/>
              </w:rPr>
              <w:t xml:space="preserve"> </w:t>
            </w:r>
          </w:p>
          <w:bookmarkEnd w:id="26136"/>
        </w:tc>
        <w:tc>
          <w:tcPr>
            <w:tcW w:w="1417" w:type="dxa"/>
            <w:tcBorders>
              <w:top w:val="outset" w:color="000000" w:sz="8"/>
              <w:left w:val="outset" w:color="000000" w:sz="8"/>
              <w:bottom w:val="outset" w:color="000000" w:sz="8"/>
              <w:right w:val="outset" w:color="000000" w:sz="8"/>
            </w:tcBorders>
            <w:vAlign w:val="center"/>
          </w:tcPr>
          <w:bookmarkStart w:name="26139" w:id="26137"/>
          <w:p>
            <w:pPr>
              <w:spacing w:after="0"/>
              <w:ind w:left="0"/>
              <w:jc w:val="center"/>
            </w:pPr>
            <w:r>
              <w:rPr>
                <w:rFonts w:ascii="Arial"/>
                <w:b w:val="false"/>
                <w:i w:val="false"/>
                <w:color w:val="000000"/>
                <w:sz w:val="15"/>
              </w:rPr>
              <w:t>48,90</w:t>
            </w:r>
          </w:p>
          <w:bookmarkEnd w:id="2613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140" w:id="26138"/>
          <w:p>
            <w:pPr>
              <w:spacing w:after="0"/>
              <w:ind w:left="0"/>
              <w:jc w:val="center"/>
            </w:pPr>
            <w:r>
              <w:rPr>
                <w:rFonts w:ascii="Arial"/>
                <w:b w:val="false"/>
                <w:i w:val="false"/>
                <w:color w:val="000000"/>
                <w:sz w:val="15"/>
              </w:rPr>
              <w:t>4313120</w:t>
            </w:r>
          </w:p>
          <w:bookmarkEnd w:id="26138"/>
        </w:tc>
        <w:tc>
          <w:tcPr>
            <w:tcW w:w="1063" w:type="dxa"/>
            <w:tcBorders>
              <w:top w:val="outset" w:color="000000" w:sz="8"/>
              <w:left w:val="outset" w:color="000000" w:sz="8"/>
              <w:bottom w:val="outset" w:color="000000" w:sz="8"/>
              <w:right w:val="outset" w:color="000000" w:sz="8"/>
            </w:tcBorders>
            <w:vAlign w:val="center"/>
          </w:tcPr>
          <w:bookmarkStart w:name="26141" w:id="26139"/>
          <w:p>
            <w:pPr>
              <w:spacing w:after="0"/>
              <w:ind w:left="0"/>
              <w:jc w:val="center"/>
            </w:pPr>
            <w:r>
              <w:rPr>
                <w:rFonts w:ascii="Arial"/>
                <w:b w:val="false"/>
                <w:i w:val="false"/>
                <w:color w:val="000000"/>
                <w:sz w:val="15"/>
              </w:rPr>
              <w:t>3120</w:t>
            </w:r>
          </w:p>
          <w:bookmarkEnd w:id="26139"/>
        </w:tc>
        <w:tc>
          <w:tcPr>
            <w:tcW w:w="874" w:type="dxa"/>
            <w:tcBorders>
              <w:top w:val="outset" w:color="000000" w:sz="8"/>
              <w:left w:val="outset" w:color="000000" w:sz="8"/>
              <w:bottom w:val="outset" w:color="000000" w:sz="8"/>
              <w:right w:val="outset" w:color="000000" w:sz="8"/>
            </w:tcBorders>
            <w:vAlign w:val="center"/>
          </w:tcPr>
          <w:bookmarkStart w:name="26142" w:id="26140"/>
          <w:p>
            <w:pPr>
              <w:spacing w:after="0"/>
              <w:ind w:left="0"/>
              <w:jc w:val="center"/>
            </w:pPr>
            <w:r>
              <w:rPr>
                <w:rFonts w:ascii="Arial"/>
                <w:b w:val="false"/>
                <w:i w:val="false"/>
                <w:color w:val="000000"/>
                <w:sz w:val="15"/>
              </w:rPr>
              <w:t xml:space="preserve"> </w:t>
            </w:r>
          </w:p>
          <w:bookmarkEnd w:id="26140"/>
        </w:tc>
        <w:tc>
          <w:tcPr>
            <w:tcW w:w="1875" w:type="dxa"/>
            <w:tcBorders>
              <w:top w:val="outset" w:color="000000" w:sz="8"/>
              <w:left w:val="outset" w:color="000000" w:sz="8"/>
              <w:bottom w:val="outset" w:color="000000" w:sz="8"/>
              <w:right w:val="outset" w:color="000000" w:sz="8"/>
            </w:tcBorders>
            <w:vAlign w:val="center"/>
          </w:tcPr>
          <w:bookmarkStart w:name="26143" w:id="26141"/>
          <w:p>
            <w:pPr>
              <w:spacing w:after="0"/>
              <w:ind w:left="0"/>
              <w:jc w:val="left"/>
            </w:pPr>
            <w:r>
              <w:rPr>
                <w:rFonts w:ascii="Arial"/>
                <w:b w:val="false"/>
                <w:i w:val="false"/>
                <w:color w:val="000000"/>
                <w:sz w:val="15"/>
              </w:rPr>
              <w:t>Здійснення соціальної роботи з вразливими категоріями населення</w:t>
            </w:r>
          </w:p>
          <w:bookmarkEnd w:id="26141"/>
        </w:tc>
        <w:tc>
          <w:tcPr>
            <w:tcW w:w="1828" w:type="dxa"/>
            <w:tcBorders>
              <w:top w:val="outset" w:color="000000" w:sz="8"/>
              <w:left w:val="outset" w:color="000000" w:sz="8"/>
              <w:bottom w:val="outset" w:color="000000" w:sz="8"/>
              <w:right w:val="outset" w:color="000000" w:sz="8"/>
            </w:tcBorders>
            <w:vAlign w:val="center"/>
          </w:tcPr>
          <w:bookmarkStart w:name="26144" w:id="26142"/>
          <w:p>
            <w:pPr>
              <w:spacing w:after="0"/>
              <w:ind w:left="0"/>
              <w:jc w:val="left"/>
            </w:pPr>
            <w:r>
              <w:rPr>
                <w:rFonts w:ascii="Arial"/>
                <w:b w:val="false"/>
                <w:i w:val="false"/>
                <w:color w:val="000000"/>
                <w:sz w:val="15"/>
              </w:rPr>
              <w:t xml:space="preserve"> </w:t>
            </w:r>
          </w:p>
          <w:bookmarkEnd w:id="26142"/>
        </w:tc>
        <w:tc>
          <w:tcPr>
            <w:tcW w:w="1417" w:type="dxa"/>
            <w:tcBorders>
              <w:top w:val="outset" w:color="000000" w:sz="8"/>
              <w:left w:val="outset" w:color="000000" w:sz="8"/>
              <w:bottom w:val="outset" w:color="000000" w:sz="8"/>
              <w:right w:val="outset" w:color="000000" w:sz="8"/>
            </w:tcBorders>
            <w:vAlign w:val="center"/>
          </w:tcPr>
          <w:bookmarkStart w:name="26145" w:id="26143"/>
          <w:p>
            <w:pPr>
              <w:spacing w:after="0"/>
              <w:ind w:left="0"/>
              <w:jc w:val="center"/>
            </w:pPr>
            <w:r>
              <w:rPr>
                <w:rFonts w:ascii="Arial"/>
                <w:b w:val="false"/>
                <w:i w:val="false"/>
                <w:color w:val="000000"/>
                <w:sz w:val="15"/>
              </w:rPr>
              <w:t>3572,60</w:t>
            </w:r>
          </w:p>
          <w:bookmarkEnd w:id="26143"/>
        </w:tc>
        <w:tc>
          <w:tcPr>
            <w:tcW w:w="1306" w:type="dxa"/>
            <w:tcBorders>
              <w:top w:val="outset" w:color="000000" w:sz="8"/>
              <w:left w:val="outset" w:color="000000" w:sz="8"/>
              <w:bottom w:val="outset" w:color="000000" w:sz="8"/>
              <w:right w:val="outset" w:color="000000" w:sz="8"/>
            </w:tcBorders>
            <w:vAlign w:val="center"/>
          </w:tcPr>
          <w:bookmarkStart w:name="26146" w:id="26144"/>
          <w:p>
            <w:pPr>
              <w:spacing w:after="0"/>
              <w:ind w:left="0"/>
              <w:jc w:val="center"/>
            </w:pPr>
            <w:r>
              <w:rPr>
                <w:rFonts w:ascii="Arial"/>
                <w:b w:val="false"/>
                <w:i w:val="false"/>
                <w:color w:val="000000"/>
                <w:sz w:val="15"/>
              </w:rPr>
              <w:t xml:space="preserve"> </w:t>
            </w:r>
          </w:p>
          <w:bookmarkEnd w:id="26144"/>
        </w:tc>
        <w:tc>
          <w:tcPr>
            <w:tcW w:w="1417" w:type="dxa"/>
            <w:tcBorders>
              <w:top w:val="outset" w:color="000000" w:sz="8"/>
              <w:left w:val="outset" w:color="000000" w:sz="8"/>
              <w:bottom w:val="outset" w:color="000000" w:sz="8"/>
              <w:right w:val="outset" w:color="000000" w:sz="8"/>
            </w:tcBorders>
            <w:vAlign w:val="center"/>
          </w:tcPr>
          <w:bookmarkStart w:name="26147" w:id="26145"/>
          <w:p>
            <w:pPr>
              <w:spacing w:after="0"/>
              <w:ind w:left="0"/>
              <w:jc w:val="center"/>
            </w:pPr>
            <w:r>
              <w:rPr>
                <w:rFonts w:ascii="Arial"/>
                <w:b w:val="false"/>
                <w:i w:val="false"/>
                <w:color w:val="000000"/>
                <w:sz w:val="15"/>
              </w:rPr>
              <w:t>3572,60</w:t>
            </w:r>
          </w:p>
          <w:bookmarkEnd w:id="2614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148" w:id="26146"/>
          <w:p>
            <w:pPr>
              <w:spacing w:after="0"/>
              <w:ind w:left="0"/>
              <w:jc w:val="center"/>
            </w:pPr>
            <w:r>
              <w:rPr>
                <w:rFonts w:ascii="Arial"/>
                <w:b w:val="false"/>
                <w:i w:val="false"/>
                <w:color w:val="000000"/>
                <w:sz w:val="15"/>
              </w:rPr>
              <w:t>4313121</w:t>
            </w:r>
          </w:p>
          <w:bookmarkEnd w:id="26146"/>
        </w:tc>
        <w:tc>
          <w:tcPr>
            <w:tcW w:w="1063" w:type="dxa"/>
            <w:tcBorders>
              <w:top w:val="outset" w:color="000000" w:sz="8"/>
              <w:left w:val="outset" w:color="000000" w:sz="8"/>
              <w:bottom w:val="outset" w:color="000000" w:sz="8"/>
              <w:right w:val="outset" w:color="000000" w:sz="8"/>
            </w:tcBorders>
            <w:vAlign w:val="center"/>
          </w:tcPr>
          <w:bookmarkStart w:name="26149" w:id="26147"/>
          <w:p>
            <w:pPr>
              <w:spacing w:after="0"/>
              <w:ind w:left="0"/>
              <w:jc w:val="center"/>
            </w:pPr>
            <w:r>
              <w:rPr>
                <w:rFonts w:ascii="Arial"/>
                <w:b w:val="false"/>
                <w:i w:val="false"/>
                <w:color w:val="000000"/>
                <w:sz w:val="15"/>
              </w:rPr>
              <w:t>3121</w:t>
            </w:r>
          </w:p>
          <w:bookmarkEnd w:id="26147"/>
        </w:tc>
        <w:tc>
          <w:tcPr>
            <w:tcW w:w="874" w:type="dxa"/>
            <w:tcBorders>
              <w:top w:val="outset" w:color="000000" w:sz="8"/>
              <w:left w:val="outset" w:color="000000" w:sz="8"/>
              <w:bottom w:val="outset" w:color="000000" w:sz="8"/>
              <w:right w:val="outset" w:color="000000" w:sz="8"/>
            </w:tcBorders>
            <w:vAlign w:val="center"/>
          </w:tcPr>
          <w:bookmarkStart w:name="26150" w:id="26148"/>
          <w:p>
            <w:pPr>
              <w:spacing w:after="0"/>
              <w:ind w:left="0"/>
              <w:jc w:val="center"/>
            </w:pPr>
            <w:r>
              <w:rPr>
                <w:rFonts w:ascii="Arial"/>
                <w:b w:val="false"/>
                <w:i w:val="false"/>
                <w:color w:val="000000"/>
                <w:sz w:val="15"/>
              </w:rPr>
              <w:t>1040</w:t>
            </w:r>
          </w:p>
          <w:bookmarkEnd w:id="26148"/>
        </w:tc>
        <w:tc>
          <w:tcPr>
            <w:tcW w:w="1875" w:type="dxa"/>
            <w:tcBorders>
              <w:top w:val="outset" w:color="000000" w:sz="8"/>
              <w:left w:val="outset" w:color="000000" w:sz="8"/>
              <w:bottom w:val="outset" w:color="000000" w:sz="8"/>
              <w:right w:val="outset" w:color="000000" w:sz="8"/>
            </w:tcBorders>
            <w:vAlign w:val="center"/>
          </w:tcPr>
          <w:bookmarkStart w:name="26151" w:id="26149"/>
          <w:p>
            <w:pPr>
              <w:spacing w:after="0"/>
              <w:ind w:left="0"/>
              <w:jc w:val="left"/>
            </w:pPr>
            <w:r>
              <w:rPr>
                <w:rFonts w:ascii="Arial"/>
                <w:b w:val="false"/>
                <w:i w:val="false"/>
                <w:color w:val="000000"/>
                <w:sz w:val="15"/>
              </w:rPr>
              <w:t>Утримання та забезпечення діяльності центрів соціальних служб для сім'ї, дітей та молоді</w:t>
            </w:r>
          </w:p>
          <w:bookmarkEnd w:id="26149"/>
        </w:tc>
        <w:tc>
          <w:tcPr>
            <w:tcW w:w="1828" w:type="dxa"/>
            <w:tcBorders>
              <w:top w:val="outset" w:color="000000" w:sz="8"/>
              <w:left w:val="outset" w:color="000000" w:sz="8"/>
              <w:bottom w:val="outset" w:color="000000" w:sz="8"/>
              <w:right w:val="outset" w:color="000000" w:sz="8"/>
            </w:tcBorders>
            <w:vAlign w:val="center"/>
          </w:tcPr>
          <w:bookmarkStart w:name="26152" w:id="26150"/>
          <w:p>
            <w:pPr>
              <w:spacing w:after="0"/>
              <w:ind w:left="0"/>
              <w:jc w:val="left"/>
            </w:pPr>
            <w:r>
              <w:rPr>
                <w:rFonts w:ascii="Arial"/>
                <w:b w:val="false"/>
                <w:i w:val="false"/>
                <w:color w:val="0000ff"/>
                <w:sz w:val="15"/>
              </w:rPr>
              <w:t>Міська цільова програма "Діти. Сім'я. Столиця на 2016 - 2018 роки"</w:t>
            </w:r>
          </w:p>
          <w:bookmarkEnd w:id="26150"/>
        </w:tc>
        <w:tc>
          <w:tcPr>
            <w:tcW w:w="1417" w:type="dxa"/>
            <w:tcBorders>
              <w:top w:val="outset" w:color="000000" w:sz="8"/>
              <w:left w:val="outset" w:color="000000" w:sz="8"/>
              <w:bottom w:val="outset" w:color="000000" w:sz="8"/>
              <w:right w:val="outset" w:color="000000" w:sz="8"/>
            </w:tcBorders>
            <w:vAlign w:val="center"/>
          </w:tcPr>
          <w:bookmarkStart w:name="26153" w:id="26151"/>
          <w:p>
            <w:pPr>
              <w:spacing w:after="0"/>
              <w:ind w:left="0"/>
              <w:jc w:val="center"/>
            </w:pPr>
            <w:r>
              <w:rPr>
                <w:rFonts w:ascii="Arial"/>
                <w:b w:val="false"/>
                <w:i w:val="false"/>
                <w:color w:val="000000"/>
                <w:sz w:val="15"/>
              </w:rPr>
              <w:t>3552,60</w:t>
            </w:r>
          </w:p>
          <w:bookmarkEnd w:id="26151"/>
        </w:tc>
        <w:tc>
          <w:tcPr>
            <w:tcW w:w="1306" w:type="dxa"/>
            <w:tcBorders>
              <w:top w:val="outset" w:color="000000" w:sz="8"/>
              <w:left w:val="outset" w:color="000000" w:sz="8"/>
              <w:bottom w:val="outset" w:color="000000" w:sz="8"/>
              <w:right w:val="outset" w:color="000000" w:sz="8"/>
            </w:tcBorders>
            <w:vAlign w:val="center"/>
          </w:tcPr>
          <w:bookmarkStart w:name="26154" w:id="26152"/>
          <w:p>
            <w:pPr>
              <w:spacing w:after="0"/>
              <w:ind w:left="0"/>
              <w:jc w:val="center"/>
            </w:pPr>
            <w:r>
              <w:rPr>
                <w:rFonts w:ascii="Arial"/>
                <w:b w:val="false"/>
                <w:i w:val="false"/>
                <w:color w:val="000000"/>
                <w:sz w:val="15"/>
              </w:rPr>
              <w:t xml:space="preserve"> </w:t>
            </w:r>
          </w:p>
          <w:bookmarkEnd w:id="26152"/>
        </w:tc>
        <w:tc>
          <w:tcPr>
            <w:tcW w:w="1417" w:type="dxa"/>
            <w:tcBorders>
              <w:top w:val="outset" w:color="000000" w:sz="8"/>
              <w:left w:val="outset" w:color="000000" w:sz="8"/>
              <w:bottom w:val="outset" w:color="000000" w:sz="8"/>
              <w:right w:val="outset" w:color="000000" w:sz="8"/>
            </w:tcBorders>
            <w:vAlign w:val="center"/>
          </w:tcPr>
          <w:bookmarkStart w:name="26155" w:id="26153"/>
          <w:p>
            <w:pPr>
              <w:spacing w:after="0"/>
              <w:ind w:left="0"/>
              <w:jc w:val="center"/>
            </w:pPr>
            <w:r>
              <w:rPr>
                <w:rFonts w:ascii="Arial"/>
                <w:b w:val="false"/>
                <w:i w:val="false"/>
                <w:color w:val="000000"/>
                <w:sz w:val="15"/>
              </w:rPr>
              <w:t>3552,60</w:t>
            </w:r>
          </w:p>
          <w:bookmarkEnd w:id="2615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156" w:id="26154"/>
          <w:p>
            <w:pPr>
              <w:spacing w:after="0"/>
              <w:ind w:left="0"/>
              <w:jc w:val="center"/>
            </w:pPr>
            <w:r>
              <w:rPr>
                <w:rFonts w:ascii="Arial"/>
                <w:b w:val="false"/>
                <w:i w:val="false"/>
                <w:color w:val="000000"/>
                <w:sz w:val="15"/>
              </w:rPr>
              <w:t>4313123</w:t>
            </w:r>
          </w:p>
          <w:bookmarkEnd w:id="26154"/>
        </w:tc>
        <w:tc>
          <w:tcPr>
            <w:tcW w:w="1063" w:type="dxa"/>
            <w:tcBorders>
              <w:top w:val="outset" w:color="000000" w:sz="8"/>
              <w:left w:val="outset" w:color="000000" w:sz="8"/>
              <w:bottom w:val="outset" w:color="000000" w:sz="8"/>
              <w:right w:val="outset" w:color="000000" w:sz="8"/>
            </w:tcBorders>
            <w:vAlign w:val="center"/>
          </w:tcPr>
          <w:bookmarkStart w:name="26157" w:id="26155"/>
          <w:p>
            <w:pPr>
              <w:spacing w:after="0"/>
              <w:ind w:left="0"/>
              <w:jc w:val="center"/>
            </w:pPr>
            <w:r>
              <w:rPr>
                <w:rFonts w:ascii="Arial"/>
                <w:b w:val="false"/>
                <w:i w:val="false"/>
                <w:color w:val="000000"/>
                <w:sz w:val="15"/>
              </w:rPr>
              <w:t>3123</w:t>
            </w:r>
          </w:p>
          <w:bookmarkEnd w:id="26155"/>
        </w:tc>
        <w:tc>
          <w:tcPr>
            <w:tcW w:w="874" w:type="dxa"/>
            <w:tcBorders>
              <w:top w:val="outset" w:color="000000" w:sz="8"/>
              <w:left w:val="outset" w:color="000000" w:sz="8"/>
              <w:bottom w:val="outset" w:color="000000" w:sz="8"/>
              <w:right w:val="outset" w:color="000000" w:sz="8"/>
            </w:tcBorders>
            <w:vAlign w:val="center"/>
          </w:tcPr>
          <w:bookmarkStart w:name="26158" w:id="26156"/>
          <w:p>
            <w:pPr>
              <w:spacing w:after="0"/>
              <w:ind w:left="0"/>
              <w:jc w:val="center"/>
            </w:pPr>
            <w:r>
              <w:rPr>
                <w:rFonts w:ascii="Arial"/>
                <w:b w:val="false"/>
                <w:i w:val="false"/>
                <w:color w:val="000000"/>
                <w:sz w:val="15"/>
              </w:rPr>
              <w:t>1040</w:t>
            </w:r>
          </w:p>
          <w:bookmarkEnd w:id="26156"/>
        </w:tc>
        <w:tc>
          <w:tcPr>
            <w:tcW w:w="1875" w:type="dxa"/>
            <w:tcBorders>
              <w:top w:val="outset" w:color="000000" w:sz="8"/>
              <w:left w:val="outset" w:color="000000" w:sz="8"/>
              <w:bottom w:val="outset" w:color="000000" w:sz="8"/>
              <w:right w:val="outset" w:color="000000" w:sz="8"/>
            </w:tcBorders>
            <w:vAlign w:val="center"/>
          </w:tcPr>
          <w:bookmarkStart w:name="26159" w:id="26157"/>
          <w:p>
            <w:pPr>
              <w:spacing w:after="0"/>
              <w:ind w:left="0"/>
              <w:jc w:val="left"/>
            </w:pPr>
            <w:r>
              <w:rPr>
                <w:rFonts w:ascii="Arial"/>
                <w:b w:val="false"/>
                <w:i w:val="false"/>
                <w:color w:val="000000"/>
                <w:sz w:val="15"/>
              </w:rPr>
              <w:t>Заходи державної політики з питань сім'ї</w:t>
            </w:r>
          </w:p>
          <w:bookmarkEnd w:id="26157"/>
        </w:tc>
        <w:tc>
          <w:tcPr>
            <w:tcW w:w="1828" w:type="dxa"/>
            <w:tcBorders>
              <w:top w:val="outset" w:color="000000" w:sz="8"/>
              <w:left w:val="outset" w:color="000000" w:sz="8"/>
              <w:bottom w:val="outset" w:color="000000" w:sz="8"/>
              <w:right w:val="outset" w:color="000000" w:sz="8"/>
            </w:tcBorders>
            <w:vAlign w:val="center"/>
          </w:tcPr>
          <w:bookmarkStart w:name="26160" w:id="26158"/>
          <w:p>
            <w:pPr>
              <w:spacing w:after="0"/>
              <w:ind w:left="0"/>
              <w:jc w:val="left"/>
            </w:pPr>
            <w:r>
              <w:rPr>
                <w:rFonts w:ascii="Arial"/>
                <w:b w:val="false"/>
                <w:i w:val="false"/>
                <w:color w:val="0000ff"/>
                <w:sz w:val="15"/>
              </w:rPr>
              <w:t>Міська цільова програма "Діти. Сім'я. Столиця на 2016 - 2018 роки"</w:t>
            </w:r>
          </w:p>
          <w:bookmarkEnd w:id="26158"/>
        </w:tc>
        <w:tc>
          <w:tcPr>
            <w:tcW w:w="1417" w:type="dxa"/>
            <w:tcBorders>
              <w:top w:val="outset" w:color="000000" w:sz="8"/>
              <w:left w:val="outset" w:color="000000" w:sz="8"/>
              <w:bottom w:val="outset" w:color="000000" w:sz="8"/>
              <w:right w:val="outset" w:color="000000" w:sz="8"/>
            </w:tcBorders>
            <w:vAlign w:val="center"/>
          </w:tcPr>
          <w:bookmarkStart w:name="26161" w:id="26159"/>
          <w:p>
            <w:pPr>
              <w:spacing w:after="0"/>
              <w:ind w:left="0"/>
              <w:jc w:val="center"/>
            </w:pPr>
            <w:r>
              <w:rPr>
                <w:rFonts w:ascii="Arial"/>
                <w:b w:val="false"/>
                <w:i w:val="false"/>
                <w:color w:val="000000"/>
                <w:sz w:val="15"/>
              </w:rPr>
              <w:t>20,00</w:t>
            </w:r>
          </w:p>
          <w:bookmarkEnd w:id="26159"/>
        </w:tc>
        <w:tc>
          <w:tcPr>
            <w:tcW w:w="1306" w:type="dxa"/>
            <w:tcBorders>
              <w:top w:val="outset" w:color="000000" w:sz="8"/>
              <w:left w:val="outset" w:color="000000" w:sz="8"/>
              <w:bottom w:val="outset" w:color="000000" w:sz="8"/>
              <w:right w:val="outset" w:color="000000" w:sz="8"/>
            </w:tcBorders>
            <w:vAlign w:val="center"/>
          </w:tcPr>
          <w:bookmarkStart w:name="26162" w:id="26160"/>
          <w:p>
            <w:pPr>
              <w:spacing w:after="0"/>
              <w:ind w:left="0"/>
              <w:jc w:val="center"/>
            </w:pPr>
            <w:r>
              <w:rPr>
                <w:rFonts w:ascii="Arial"/>
                <w:b w:val="false"/>
                <w:i w:val="false"/>
                <w:color w:val="000000"/>
                <w:sz w:val="15"/>
              </w:rPr>
              <w:t xml:space="preserve"> </w:t>
            </w:r>
          </w:p>
          <w:bookmarkEnd w:id="26160"/>
        </w:tc>
        <w:tc>
          <w:tcPr>
            <w:tcW w:w="1417" w:type="dxa"/>
            <w:tcBorders>
              <w:top w:val="outset" w:color="000000" w:sz="8"/>
              <w:left w:val="outset" w:color="000000" w:sz="8"/>
              <w:bottom w:val="outset" w:color="000000" w:sz="8"/>
              <w:right w:val="outset" w:color="000000" w:sz="8"/>
            </w:tcBorders>
            <w:vAlign w:val="center"/>
          </w:tcPr>
          <w:bookmarkStart w:name="26163" w:id="26161"/>
          <w:p>
            <w:pPr>
              <w:spacing w:after="0"/>
              <w:ind w:left="0"/>
              <w:jc w:val="center"/>
            </w:pPr>
            <w:r>
              <w:rPr>
                <w:rFonts w:ascii="Arial"/>
                <w:b w:val="false"/>
                <w:i w:val="false"/>
                <w:color w:val="000000"/>
                <w:sz w:val="15"/>
              </w:rPr>
              <w:t>20,00</w:t>
            </w:r>
          </w:p>
          <w:bookmarkEnd w:id="2616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164" w:id="26162"/>
          <w:p>
            <w:pPr>
              <w:spacing w:after="0"/>
              <w:ind w:left="0"/>
              <w:jc w:val="center"/>
            </w:pPr>
            <w:r>
              <w:rPr>
                <w:rFonts w:ascii="Arial"/>
                <w:b w:val="false"/>
                <w:i w:val="false"/>
                <w:color w:val="000000"/>
                <w:sz w:val="15"/>
              </w:rPr>
              <w:t>4313130</w:t>
            </w:r>
          </w:p>
          <w:bookmarkEnd w:id="26162"/>
        </w:tc>
        <w:tc>
          <w:tcPr>
            <w:tcW w:w="1063" w:type="dxa"/>
            <w:tcBorders>
              <w:top w:val="outset" w:color="000000" w:sz="8"/>
              <w:left w:val="outset" w:color="000000" w:sz="8"/>
              <w:bottom w:val="outset" w:color="000000" w:sz="8"/>
              <w:right w:val="outset" w:color="000000" w:sz="8"/>
            </w:tcBorders>
            <w:vAlign w:val="center"/>
          </w:tcPr>
          <w:bookmarkStart w:name="26165" w:id="26163"/>
          <w:p>
            <w:pPr>
              <w:spacing w:after="0"/>
              <w:ind w:left="0"/>
              <w:jc w:val="center"/>
            </w:pPr>
            <w:r>
              <w:rPr>
                <w:rFonts w:ascii="Arial"/>
                <w:b w:val="false"/>
                <w:i w:val="false"/>
                <w:color w:val="000000"/>
                <w:sz w:val="15"/>
              </w:rPr>
              <w:t>3130</w:t>
            </w:r>
          </w:p>
          <w:bookmarkEnd w:id="26163"/>
        </w:tc>
        <w:tc>
          <w:tcPr>
            <w:tcW w:w="874" w:type="dxa"/>
            <w:tcBorders>
              <w:top w:val="outset" w:color="000000" w:sz="8"/>
              <w:left w:val="outset" w:color="000000" w:sz="8"/>
              <w:bottom w:val="outset" w:color="000000" w:sz="8"/>
              <w:right w:val="outset" w:color="000000" w:sz="8"/>
            </w:tcBorders>
            <w:vAlign w:val="center"/>
          </w:tcPr>
          <w:bookmarkStart w:name="26166" w:id="26164"/>
          <w:p>
            <w:pPr>
              <w:spacing w:after="0"/>
              <w:ind w:left="0"/>
              <w:jc w:val="center"/>
            </w:pPr>
            <w:r>
              <w:rPr>
                <w:rFonts w:ascii="Arial"/>
                <w:b w:val="false"/>
                <w:i w:val="false"/>
                <w:color w:val="000000"/>
                <w:sz w:val="15"/>
              </w:rPr>
              <w:t xml:space="preserve"> </w:t>
            </w:r>
          </w:p>
          <w:bookmarkEnd w:id="26164"/>
        </w:tc>
        <w:tc>
          <w:tcPr>
            <w:tcW w:w="1875" w:type="dxa"/>
            <w:tcBorders>
              <w:top w:val="outset" w:color="000000" w:sz="8"/>
              <w:left w:val="outset" w:color="000000" w:sz="8"/>
              <w:bottom w:val="outset" w:color="000000" w:sz="8"/>
              <w:right w:val="outset" w:color="000000" w:sz="8"/>
            </w:tcBorders>
            <w:vAlign w:val="center"/>
          </w:tcPr>
          <w:bookmarkStart w:name="26167" w:id="26165"/>
          <w:p>
            <w:pPr>
              <w:spacing w:after="0"/>
              <w:ind w:left="0"/>
              <w:jc w:val="left"/>
            </w:pPr>
            <w:r>
              <w:rPr>
                <w:rFonts w:ascii="Arial"/>
                <w:b w:val="false"/>
                <w:i w:val="false"/>
                <w:color w:val="000000"/>
                <w:sz w:val="15"/>
              </w:rPr>
              <w:t>Реалізація державної політики у молодіжній сфері</w:t>
            </w:r>
          </w:p>
          <w:bookmarkEnd w:id="26165"/>
        </w:tc>
        <w:tc>
          <w:tcPr>
            <w:tcW w:w="1828" w:type="dxa"/>
            <w:tcBorders>
              <w:top w:val="outset" w:color="000000" w:sz="8"/>
              <w:left w:val="outset" w:color="000000" w:sz="8"/>
              <w:bottom w:val="outset" w:color="000000" w:sz="8"/>
              <w:right w:val="outset" w:color="000000" w:sz="8"/>
            </w:tcBorders>
            <w:vAlign w:val="center"/>
          </w:tcPr>
          <w:bookmarkStart w:name="26168" w:id="26166"/>
          <w:p>
            <w:pPr>
              <w:spacing w:after="0"/>
              <w:ind w:left="0"/>
              <w:jc w:val="left"/>
            </w:pPr>
            <w:r>
              <w:rPr>
                <w:rFonts w:ascii="Arial"/>
                <w:b w:val="false"/>
                <w:i w:val="false"/>
                <w:color w:val="000000"/>
                <w:sz w:val="15"/>
              </w:rPr>
              <w:t xml:space="preserve"> </w:t>
            </w:r>
          </w:p>
          <w:bookmarkEnd w:id="26166"/>
        </w:tc>
        <w:tc>
          <w:tcPr>
            <w:tcW w:w="1417" w:type="dxa"/>
            <w:tcBorders>
              <w:top w:val="outset" w:color="000000" w:sz="8"/>
              <w:left w:val="outset" w:color="000000" w:sz="8"/>
              <w:bottom w:val="outset" w:color="000000" w:sz="8"/>
              <w:right w:val="outset" w:color="000000" w:sz="8"/>
            </w:tcBorders>
            <w:vAlign w:val="center"/>
          </w:tcPr>
          <w:bookmarkStart w:name="26169" w:id="26167"/>
          <w:p>
            <w:pPr>
              <w:spacing w:after="0"/>
              <w:ind w:left="0"/>
              <w:jc w:val="center"/>
            </w:pPr>
            <w:r>
              <w:rPr>
                <w:rFonts w:ascii="Arial"/>
                <w:b w:val="false"/>
                <w:i w:val="false"/>
                <w:color w:val="000000"/>
                <w:sz w:val="15"/>
              </w:rPr>
              <w:t>10000,80</w:t>
            </w:r>
          </w:p>
          <w:bookmarkEnd w:id="26167"/>
        </w:tc>
        <w:tc>
          <w:tcPr>
            <w:tcW w:w="1306" w:type="dxa"/>
            <w:tcBorders>
              <w:top w:val="outset" w:color="000000" w:sz="8"/>
              <w:left w:val="outset" w:color="000000" w:sz="8"/>
              <w:bottom w:val="outset" w:color="000000" w:sz="8"/>
              <w:right w:val="outset" w:color="000000" w:sz="8"/>
            </w:tcBorders>
            <w:vAlign w:val="center"/>
          </w:tcPr>
          <w:bookmarkStart w:name="26170" w:id="26168"/>
          <w:p>
            <w:pPr>
              <w:spacing w:after="0"/>
              <w:ind w:left="0"/>
              <w:jc w:val="center"/>
            </w:pPr>
            <w:r>
              <w:rPr>
                <w:rFonts w:ascii="Arial"/>
                <w:b w:val="false"/>
                <w:i w:val="false"/>
                <w:color w:val="000000"/>
                <w:sz w:val="15"/>
              </w:rPr>
              <w:t>2225,00</w:t>
            </w:r>
          </w:p>
          <w:bookmarkEnd w:id="26168"/>
        </w:tc>
        <w:tc>
          <w:tcPr>
            <w:tcW w:w="1417" w:type="dxa"/>
            <w:tcBorders>
              <w:top w:val="outset" w:color="000000" w:sz="8"/>
              <w:left w:val="outset" w:color="000000" w:sz="8"/>
              <w:bottom w:val="outset" w:color="000000" w:sz="8"/>
              <w:right w:val="outset" w:color="000000" w:sz="8"/>
            </w:tcBorders>
            <w:vAlign w:val="center"/>
          </w:tcPr>
          <w:bookmarkStart w:name="26171" w:id="26169"/>
          <w:p>
            <w:pPr>
              <w:spacing w:after="0"/>
              <w:ind w:left="0"/>
              <w:jc w:val="center"/>
            </w:pPr>
            <w:r>
              <w:rPr>
                <w:rFonts w:ascii="Arial"/>
                <w:b w:val="false"/>
                <w:i w:val="false"/>
                <w:color w:val="000000"/>
                <w:sz w:val="15"/>
              </w:rPr>
              <w:t>12225,80</w:t>
            </w:r>
          </w:p>
          <w:bookmarkEnd w:id="2616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172" w:id="26170"/>
          <w:p>
            <w:pPr>
              <w:spacing w:after="0"/>
              <w:ind w:left="0"/>
              <w:jc w:val="center"/>
            </w:pPr>
            <w:r>
              <w:rPr>
                <w:rFonts w:ascii="Arial"/>
                <w:b w:val="false"/>
                <w:i w:val="false"/>
                <w:color w:val="000000"/>
                <w:sz w:val="15"/>
              </w:rPr>
              <w:t>4313132</w:t>
            </w:r>
          </w:p>
          <w:bookmarkEnd w:id="26170"/>
        </w:tc>
        <w:tc>
          <w:tcPr>
            <w:tcW w:w="1063" w:type="dxa"/>
            <w:tcBorders>
              <w:top w:val="outset" w:color="000000" w:sz="8"/>
              <w:left w:val="outset" w:color="000000" w:sz="8"/>
              <w:bottom w:val="outset" w:color="000000" w:sz="8"/>
              <w:right w:val="outset" w:color="000000" w:sz="8"/>
            </w:tcBorders>
            <w:vAlign w:val="center"/>
          </w:tcPr>
          <w:bookmarkStart w:name="26173" w:id="26171"/>
          <w:p>
            <w:pPr>
              <w:spacing w:after="0"/>
              <w:ind w:left="0"/>
              <w:jc w:val="center"/>
            </w:pPr>
            <w:r>
              <w:rPr>
                <w:rFonts w:ascii="Arial"/>
                <w:b w:val="false"/>
                <w:i w:val="false"/>
                <w:color w:val="000000"/>
                <w:sz w:val="15"/>
              </w:rPr>
              <w:t>3132</w:t>
            </w:r>
          </w:p>
          <w:bookmarkEnd w:id="26171"/>
        </w:tc>
        <w:tc>
          <w:tcPr>
            <w:tcW w:w="874" w:type="dxa"/>
            <w:tcBorders>
              <w:top w:val="outset" w:color="000000" w:sz="8"/>
              <w:left w:val="outset" w:color="000000" w:sz="8"/>
              <w:bottom w:val="outset" w:color="000000" w:sz="8"/>
              <w:right w:val="outset" w:color="000000" w:sz="8"/>
            </w:tcBorders>
            <w:vAlign w:val="center"/>
          </w:tcPr>
          <w:bookmarkStart w:name="26174" w:id="26172"/>
          <w:p>
            <w:pPr>
              <w:spacing w:after="0"/>
              <w:ind w:left="0"/>
              <w:jc w:val="center"/>
            </w:pPr>
            <w:r>
              <w:rPr>
                <w:rFonts w:ascii="Arial"/>
                <w:b w:val="false"/>
                <w:i w:val="false"/>
                <w:color w:val="000000"/>
                <w:sz w:val="15"/>
              </w:rPr>
              <w:t>1040</w:t>
            </w:r>
          </w:p>
          <w:bookmarkEnd w:id="26172"/>
        </w:tc>
        <w:tc>
          <w:tcPr>
            <w:tcW w:w="1875" w:type="dxa"/>
            <w:tcBorders>
              <w:top w:val="outset" w:color="000000" w:sz="8"/>
              <w:left w:val="outset" w:color="000000" w:sz="8"/>
              <w:bottom w:val="outset" w:color="000000" w:sz="8"/>
              <w:right w:val="outset" w:color="000000" w:sz="8"/>
            </w:tcBorders>
            <w:vAlign w:val="center"/>
          </w:tcPr>
          <w:bookmarkStart w:name="26175" w:id="26173"/>
          <w:p>
            <w:pPr>
              <w:spacing w:after="0"/>
              <w:ind w:left="0"/>
              <w:jc w:val="left"/>
            </w:pPr>
            <w:r>
              <w:rPr>
                <w:rFonts w:ascii="Arial"/>
                <w:b w:val="false"/>
                <w:i w:val="false"/>
                <w:color w:val="000000"/>
                <w:sz w:val="15"/>
              </w:rPr>
              <w:t>Утримання клубів для підлітків за місцем проживання</w:t>
            </w:r>
          </w:p>
          <w:bookmarkEnd w:id="26173"/>
        </w:tc>
        <w:tc>
          <w:tcPr>
            <w:tcW w:w="1828" w:type="dxa"/>
            <w:tcBorders>
              <w:top w:val="outset" w:color="000000" w:sz="8"/>
              <w:left w:val="outset" w:color="000000" w:sz="8"/>
              <w:bottom w:val="outset" w:color="000000" w:sz="8"/>
              <w:right w:val="outset" w:color="000000" w:sz="8"/>
            </w:tcBorders>
            <w:vAlign w:val="center"/>
          </w:tcPr>
          <w:bookmarkStart w:name="26176" w:id="26174"/>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6174"/>
        </w:tc>
        <w:tc>
          <w:tcPr>
            <w:tcW w:w="1417" w:type="dxa"/>
            <w:tcBorders>
              <w:top w:val="outset" w:color="000000" w:sz="8"/>
              <w:left w:val="outset" w:color="000000" w:sz="8"/>
              <w:bottom w:val="outset" w:color="000000" w:sz="8"/>
              <w:right w:val="outset" w:color="000000" w:sz="8"/>
            </w:tcBorders>
            <w:vAlign w:val="center"/>
          </w:tcPr>
          <w:bookmarkStart w:name="26177" w:id="26175"/>
          <w:p>
            <w:pPr>
              <w:spacing w:after="0"/>
              <w:ind w:left="0"/>
              <w:jc w:val="center"/>
            </w:pPr>
            <w:r>
              <w:rPr>
                <w:rFonts w:ascii="Arial"/>
                <w:b w:val="false"/>
                <w:i w:val="false"/>
                <w:color w:val="000000"/>
                <w:sz w:val="15"/>
              </w:rPr>
              <w:t>9985,80</w:t>
            </w:r>
          </w:p>
          <w:bookmarkEnd w:id="26175"/>
        </w:tc>
        <w:tc>
          <w:tcPr>
            <w:tcW w:w="1306" w:type="dxa"/>
            <w:tcBorders>
              <w:top w:val="outset" w:color="000000" w:sz="8"/>
              <w:left w:val="outset" w:color="000000" w:sz="8"/>
              <w:bottom w:val="outset" w:color="000000" w:sz="8"/>
              <w:right w:val="outset" w:color="000000" w:sz="8"/>
            </w:tcBorders>
            <w:vAlign w:val="center"/>
          </w:tcPr>
          <w:bookmarkStart w:name="26178" w:id="26176"/>
          <w:p>
            <w:pPr>
              <w:spacing w:after="0"/>
              <w:ind w:left="0"/>
              <w:jc w:val="center"/>
            </w:pPr>
            <w:r>
              <w:rPr>
                <w:rFonts w:ascii="Arial"/>
                <w:b w:val="false"/>
                <w:i w:val="false"/>
                <w:color w:val="000000"/>
                <w:sz w:val="15"/>
              </w:rPr>
              <w:t>2225,00</w:t>
            </w:r>
          </w:p>
          <w:bookmarkEnd w:id="26176"/>
        </w:tc>
        <w:tc>
          <w:tcPr>
            <w:tcW w:w="1417" w:type="dxa"/>
            <w:tcBorders>
              <w:top w:val="outset" w:color="000000" w:sz="8"/>
              <w:left w:val="outset" w:color="000000" w:sz="8"/>
              <w:bottom w:val="outset" w:color="000000" w:sz="8"/>
              <w:right w:val="outset" w:color="000000" w:sz="8"/>
            </w:tcBorders>
            <w:vAlign w:val="center"/>
          </w:tcPr>
          <w:bookmarkStart w:name="26179" w:id="26177"/>
          <w:p>
            <w:pPr>
              <w:spacing w:after="0"/>
              <w:ind w:left="0"/>
              <w:jc w:val="center"/>
            </w:pPr>
            <w:r>
              <w:rPr>
                <w:rFonts w:ascii="Arial"/>
                <w:b w:val="false"/>
                <w:i w:val="false"/>
                <w:color w:val="000000"/>
                <w:sz w:val="15"/>
              </w:rPr>
              <w:t>12210,80</w:t>
            </w:r>
          </w:p>
          <w:bookmarkEnd w:id="2617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180" w:id="26178"/>
          <w:p>
            <w:pPr>
              <w:spacing w:after="0"/>
              <w:ind w:left="0"/>
              <w:jc w:val="center"/>
            </w:pPr>
            <w:r>
              <w:rPr>
                <w:rFonts w:ascii="Arial"/>
                <w:b w:val="false"/>
                <w:i w:val="false"/>
                <w:color w:val="000000"/>
                <w:sz w:val="15"/>
              </w:rPr>
              <w:t>4313133</w:t>
            </w:r>
          </w:p>
          <w:bookmarkEnd w:id="26178"/>
        </w:tc>
        <w:tc>
          <w:tcPr>
            <w:tcW w:w="1063" w:type="dxa"/>
            <w:tcBorders>
              <w:top w:val="outset" w:color="000000" w:sz="8"/>
              <w:left w:val="outset" w:color="000000" w:sz="8"/>
              <w:bottom w:val="outset" w:color="000000" w:sz="8"/>
              <w:right w:val="outset" w:color="000000" w:sz="8"/>
            </w:tcBorders>
            <w:vAlign w:val="center"/>
          </w:tcPr>
          <w:bookmarkStart w:name="26181" w:id="26179"/>
          <w:p>
            <w:pPr>
              <w:spacing w:after="0"/>
              <w:ind w:left="0"/>
              <w:jc w:val="center"/>
            </w:pPr>
            <w:r>
              <w:rPr>
                <w:rFonts w:ascii="Arial"/>
                <w:b w:val="false"/>
                <w:i w:val="false"/>
                <w:color w:val="000000"/>
                <w:sz w:val="15"/>
              </w:rPr>
              <w:t>3133</w:t>
            </w:r>
          </w:p>
          <w:bookmarkEnd w:id="26179"/>
        </w:tc>
        <w:tc>
          <w:tcPr>
            <w:tcW w:w="874" w:type="dxa"/>
            <w:tcBorders>
              <w:top w:val="outset" w:color="000000" w:sz="8"/>
              <w:left w:val="outset" w:color="000000" w:sz="8"/>
              <w:bottom w:val="outset" w:color="000000" w:sz="8"/>
              <w:right w:val="outset" w:color="000000" w:sz="8"/>
            </w:tcBorders>
            <w:vAlign w:val="center"/>
          </w:tcPr>
          <w:bookmarkStart w:name="26182" w:id="26180"/>
          <w:p>
            <w:pPr>
              <w:spacing w:after="0"/>
              <w:ind w:left="0"/>
              <w:jc w:val="center"/>
            </w:pPr>
            <w:r>
              <w:rPr>
                <w:rFonts w:ascii="Arial"/>
                <w:b w:val="false"/>
                <w:i w:val="false"/>
                <w:color w:val="000000"/>
                <w:sz w:val="15"/>
              </w:rPr>
              <w:t>1040</w:t>
            </w:r>
          </w:p>
          <w:bookmarkEnd w:id="26180"/>
        </w:tc>
        <w:tc>
          <w:tcPr>
            <w:tcW w:w="1875" w:type="dxa"/>
            <w:tcBorders>
              <w:top w:val="outset" w:color="000000" w:sz="8"/>
              <w:left w:val="outset" w:color="000000" w:sz="8"/>
              <w:bottom w:val="outset" w:color="000000" w:sz="8"/>
              <w:right w:val="outset" w:color="000000" w:sz="8"/>
            </w:tcBorders>
            <w:vAlign w:val="center"/>
          </w:tcPr>
          <w:bookmarkStart w:name="26183" w:id="26181"/>
          <w:p>
            <w:pPr>
              <w:spacing w:after="0"/>
              <w:ind w:left="0"/>
              <w:jc w:val="left"/>
            </w:pPr>
            <w:r>
              <w:rPr>
                <w:rFonts w:ascii="Arial"/>
                <w:b w:val="false"/>
                <w:i w:val="false"/>
                <w:color w:val="000000"/>
                <w:sz w:val="15"/>
              </w:rPr>
              <w:t>Інші заходи та заклади молодіжної політики</w:t>
            </w:r>
          </w:p>
          <w:bookmarkEnd w:id="26181"/>
        </w:tc>
        <w:tc>
          <w:tcPr>
            <w:tcW w:w="1828" w:type="dxa"/>
            <w:tcBorders>
              <w:top w:val="outset" w:color="000000" w:sz="8"/>
              <w:left w:val="outset" w:color="000000" w:sz="8"/>
              <w:bottom w:val="outset" w:color="000000" w:sz="8"/>
              <w:right w:val="outset" w:color="000000" w:sz="8"/>
            </w:tcBorders>
            <w:vAlign w:val="center"/>
          </w:tcPr>
          <w:bookmarkStart w:name="26184" w:id="26182"/>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6182"/>
        </w:tc>
        <w:tc>
          <w:tcPr>
            <w:tcW w:w="1417" w:type="dxa"/>
            <w:tcBorders>
              <w:top w:val="outset" w:color="000000" w:sz="8"/>
              <w:left w:val="outset" w:color="000000" w:sz="8"/>
              <w:bottom w:val="outset" w:color="000000" w:sz="8"/>
              <w:right w:val="outset" w:color="000000" w:sz="8"/>
            </w:tcBorders>
            <w:vAlign w:val="center"/>
          </w:tcPr>
          <w:bookmarkStart w:name="26185" w:id="26183"/>
          <w:p>
            <w:pPr>
              <w:spacing w:after="0"/>
              <w:ind w:left="0"/>
              <w:jc w:val="center"/>
            </w:pPr>
            <w:r>
              <w:rPr>
                <w:rFonts w:ascii="Arial"/>
                <w:b w:val="false"/>
                <w:i w:val="false"/>
                <w:color w:val="000000"/>
                <w:sz w:val="15"/>
              </w:rPr>
              <w:t>15,00</w:t>
            </w:r>
          </w:p>
          <w:bookmarkEnd w:id="26183"/>
        </w:tc>
        <w:tc>
          <w:tcPr>
            <w:tcW w:w="1306" w:type="dxa"/>
            <w:tcBorders>
              <w:top w:val="outset" w:color="000000" w:sz="8"/>
              <w:left w:val="outset" w:color="000000" w:sz="8"/>
              <w:bottom w:val="outset" w:color="000000" w:sz="8"/>
              <w:right w:val="outset" w:color="000000" w:sz="8"/>
            </w:tcBorders>
            <w:vAlign w:val="center"/>
          </w:tcPr>
          <w:bookmarkStart w:name="26186" w:id="26184"/>
          <w:p>
            <w:pPr>
              <w:spacing w:after="0"/>
              <w:ind w:left="0"/>
              <w:jc w:val="center"/>
            </w:pPr>
            <w:r>
              <w:rPr>
                <w:rFonts w:ascii="Arial"/>
                <w:b w:val="false"/>
                <w:i w:val="false"/>
                <w:color w:val="000000"/>
                <w:sz w:val="15"/>
              </w:rPr>
              <w:t xml:space="preserve"> </w:t>
            </w:r>
          </w:p>
          <w:bookmarkEnd w:id="26184"/>
        </w:tc>
        <w:tc>
          <w:tcPr>
            <w:tcW w:w="1417" w:type="dxa"/>
            <w:tcBorders>
              <w:top w:val="outset" w:color="000000" w:sz="8"/>
              <w:left w:val="outset" w:color="000000" w:sz="8"/>
              <w:bottom w:val="outset" w:color="000000" w:sz="8"/>
              <w:right w:val="outset" w:color="000000" w:sz="8"/>
            </w:tcBorders>
            <w:vAlign w:val="center"/>
          </w:tcPr>
          <w:bookmarkStart w:name="26187" w:id="26185"/>
          <w:p>
            <w:pPr>
              <w:spacing w:after="0"/>
              <w:ind w:left="0"/>
              <w:jc w:val="center"/>
            </w:pPr>
            <w:r>
              <w:rPr>
                <w:rFonts w:ascii="Arial"/>
                <w:b w:val="false"/>
                <w:i w:val="false"/>
                <w:color w:val="000000"/>
                <w:sz w:val="15"/>
              </w:rPr>
              <w:t>15,00</w:t>
            </w:r>
          </w:p>
          <w:bookmarkEnd w:id="2618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188" w:id="26186"/>
          <w:p>
            <w:pPr>
              <w:spacing w:after="0"/>
              <w:ind w:left="0"/>
              <w:jc w:val="center"/>
            </w:pPr>
            <w:r>
              <w:rPr>
                <w:rFonts w:ascii="Arial"/>
                <w:b w:val="false"/>
                <w:i w:val="false"/>
                <w:color w:val="000000"/>
                <w:sz w:val="15"/>
              </w:rPr>
              <w:t>4313190</w:t>
            </w:r>
          </w:p>
          <w:bookmarkEnd w:id="26186"/>
        </w:tc>
        <w:tc>
          <w:tcPr>
            <w:tcW w:w="1063" w:type="dxa"/>
            <w:tcBorders>
              <w:top w:val="outset" w:color="000000" w:sz="8"/>
              <w:left w:val="outset" w:color="000000" w:sz="8"/>
              <w:bottom w:val="outset" w:color="000000" w:sz="8"/>
              <w:right w:val="outset" w:color="000000" w:sz="8"/>
            </w:tcBorders>
            <w:vAlign w:val="center"/>
          </w:tcPr>
          <w:bookmarkStart w:name="26189" w:id="26187"/>
          <w:p>
            <w:pPr>
              <w:spacing w:after="0"/>
              <w:ind w:left="0"/>
              <w:jc w:val="center"/>
            </w:pPr>
            <w:r>
              <w:rPr>
                <w:rFonts w:ascii="Arial"/>
                <w:b w:val="false"/>
                <w:i w:val="false"/>
                <w:color w:val="000000"/>
                <w:sz w:val="15"/>
              </w:rPr>
              <w:t>3190</w:t>
            </w:r>
          </w:p>
          <w:bookmarkEnd w:id="26187"/>
        </w:tc>
        <w:tc>
          <w:tcPr>
            <w:tcW w:w="874" w:type="dxa"/>
            <w:tcBorders>
              <w:top w:val="outset" w:color="000000" w:sz="8"/>
              <w:left w:val="outset" w:color="000000" w:sz="8"/>
              <w:bottom w:val="outset" w:color="000000" w:sz="8"/>
              <w:right w:val="outset" w:color="000000" w:sz="8"/>
            </w:tcBorders>
            <w:vAlign w:val="center"/>
          </w:tcPr>
          <w:bookmarkStart w:name="26190" w:id="26188"/>
          <w:p>
            <w:pPr>
              <w:spacing w:after="0"/>
              <w:ind w:left="0"/>
              <w:jc w:val="center"/>
            </w:pPr>
            <w:r>
              <w:rPr>
                <w:rFonts w:ascii="Arial"/>
                <w:b w:val="false"/>
                <w:i w:val="false"/>
                <w:color w:val="000000"/>
                <w:sz w:val="15"/>
              </w:rPr>
              <w:t xml:space="preserve"> </w:t>
            </w:r>
          </w:p>
          <w:bookmarkEnd w:id="26188"/>
        </w:tc>
        <w:tc>
          <w:tcPr>
            <w:tcW w:w="1875" w:type="dxa"/>
            <w:tcBorders>
              <w:top w:val="outset" w:color="000000" w:sz="8"/>
              <w:left w:val="outset" w:color="000000" w:sz="8"/>
              <w:bottom w:val="outset" w:color="000000" w:sz="8"/>
              <w:right w:val="outset" w:color="000000" w:sz="8"/>
            </w:tcBorders>
            <w:vAlign w:val="center"/>
          </w:tcPr>
          <w:bookmarkStart w:name="26191" w:id="26189"/>
          <w:p>
            <w:pPr>
              <w:spacing w:after="0"/>
              <w:ind w:left="0"/>
              <w:jc w:val="left"/>
            </w:pPr>
            <w:r>
              <w:rPr>
                <w:rFonts w:ascii="Arial"/>
                <w:b w:val="false"/>
                <w:i w:val="false"/>
                <w:color w:val="000000"/>
                <w:sz w:val="15"/>
              </w:rPr>
              <w:t>Соціальний захист ветеранів війни та праці</w:t>
            </w:r>
          </w:p>
          <w:bookmarkEnd w:id="26189"/>
        </w:tc>
        <w:tc>
          <w:tcPr>
            <w:tcW w:w="1828" w:type="dxa"/>
            <w:tcBorders>
              <w:top w:val="outset" w:color="000000" w:sz="8"/>
              <w:left w:val="outset" w:color="000000" w:sz="8"/>
              <w:bottom w:val="outset" w:color="000000" w:sz="8"/>
              <w:right w:val="outset" w:color="000000" w:sz="8"/>
            </w:tcBorders>
            <w:vAlign w:val="center"/>
          </w:tcPr>
          <w:bookmarkStart w:name="26192" w:id="26190"/>
          <w:p>
            <w:pPr>
              <w:spacing w:after="0"/>
              <w:ind w:left="0"/>
              <w:jc w:val="left"/>
            </w:pPr>
            <w:r>
              <w:rPr>
                <w:rFonts w:ascii="Arial"/>
                <w:b w:val="false"/>
                <w:i w:val="false"/>
                <w:color w:val="000000"/>
                <w:sz w:val="15"/>
              </w:rPr>
              <w:t xml:space="preserve"> </w:t>
            </w:r>
          </w:p>
          <w:bookmarkEnd w:id="26190"/>
        </w:tc>
        <w:tc>
          <w:tcPr>
            <w:tcW w:w="1417" w:type="dxa"/>
            <w:tcBorders>
              <w:top w:val="outset" w:color="000000" w:sz="8"/>
              <w:left w:val="outset" w:color="000000" w:sz="8"/>
              <w:bottom w:val="outset" w:color="000000" w:sz="8"/>
              <w:right w:val="outset" w:color="000000" w:sz="8"/>
            </w:tcBorders>
            <w:vAlign w:val="center"/>
          </w:tcPr>
          <w:bookmarkStart w:name="26193" w:id="26191"/>
          <w:p>
            <w:pPr>
              <w:spacing w:after="0"/>
              <w:ind w:left="0"/>
              <w:jc w:val="center"/>
            </w:pPr>
            <w:r>
              <w:rPr>
                <w:rFonts w:ascii="Arial"/>
                <w:b w:val="false"/>
                <w:i w:val="false"/>
                <w:color w:val="000000"/>
                <w:sz w:val="15"/>
              </w:rPr>
              <w:t>750,20</w:t>
            </w:r>
          </w:p>
          <w:bookmarkEnd w:id="26191"/>
        </w:tc>
        <w:tc>
          <w:tcPr>
            <w:tcW w:w="1306" w:type="dxa"/>
            <w:tcBorders>
              <w:top w:val="outset" w:color="000000" w:sz="8"/>
              <w:left w:val="outset" w:color="000000" w:sz="8"/>
              <w:bottom w:val="outset" w:color="000000" w:sz="8"/>
              <w:right w:val="outset" w:color="000000" w:sz="8"/>
            </w:tcBorders>
            <w:vAlign w:val="center"/>
          </w:tcPr>
          <w:bookmarkStart w:name="26194" w:id="26192"/>
          <w:p>
            <w:pPr>
              <w:spacing w:after="0"/>
              <w:ind w:left="0"/>
              <w:jc w:val="center"/>
            </w:pPr>
            <w:r>
              <w:rPr>
                <w:rFonts w:ascii="Arial"/>
                <w:b w:val="false"/>
                <w:i w:val="false"/>
                <w:color w:val="000000"/>
                <w:sz w:val="15"/>
              </w:rPr>
              <w:t xml:space="preserve"> </w:t>
            </w:r>
          </w:p>
          <w:bookmarkEnd w:id="26192"/>
        </w:tc>
        <w:tc>
          <w:tcPr>
            <w:tcW w:w="1417" w:type="dxa"/>
            <w:tcBorders>
              <w:top w:val="outset" w:color="000000" w:sz="8"/>
              <w:left w:val="outset" w:color="000000" w:sz="8"/>
              <w:bottom w:val="outset" w:color="000000" w:sz="8"/>
              <w:right w:val="outset" w:color="000000" w:sz="8"/>
            </w:tcBorders>
            <w:vAlign w:val="center"/>
          </w:tcPr>
          <w:bookmarkStart w:name="26195" w:id="26193"/>
          <w:p>
            <w:pPr>
              <w:spacing w:after="0"/>
              <w:ind w:left="0"/>
              <w:jc w:val="center"/>
            </w:pPr>
            <w:r>
              <w:rPr>
                <w:rFonts w:ascii="Arial"/>
                <w:b w:val="false"/>
                <w:i w:val="false"/>
                <w:color w:val="000000"/>
                <w:sz w:val="15"/>
              </w:rPr>
              <w:t>750,20</w:t>
            </w:r>
          </w:p>
          <w:bookmarkEnd w:id="2619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196" w:id="26194"/>
          <w:p>
            <w:pPr>
              <w:spacing w:after="0"/>
              <w:ind w:left="0"/>
              <w:jc w:val="center"/>
            </w:pPr>
            <w:r>
              <w:rPr>
                <w:rFonts w:ascii="Arial"/>
                <w:b w:val="false"/>
                <w:i w:val="false"/>
                <w:color w:val="000000"/>
                <w:sz w:val="15"/>
              </w:rPr>
              <w:t>4313192</w:t>
            </w:r>
          </w:p>
          <w:bookmarkEnd w:id="26194"/>
        </w:tc>
        <w:tc>
          <w:tcPr>
            <w:tcW w:w="1063" w:type="dxa"/>
            <w:tcBorders>
              <w:top w:val="outset" w:color="000000" w:sz="8"/>
              <w:left w:val="outset" w:color="000000" w:sz="8"/>
              <w:bottom w:val="outset" w:color="000000" w:sz="8"/>
              <w:right w:val="outset" w:color="000000" w:sz="8"/>
            </w:tcBorders>
            <w:vAlign w:val="center"/>
          </w:tcPr>
          <w:bookmarkStart w:name="26197" w:id="26195"/>
          <w:p>
            <w:pPr>
              <w:spacing w:after="0"/>
              <w:ind w:left="0"/>
              <w:jc w:val="center"/>
            </w:pPr>
            <w:r>
              <w:rPr>
                <w:rFonts w:ascii="Arial"/>
                <w:b w:val="false"/>
                <w:i w:val="false"/>
                <w:color w:val="000000"/>
                <w:sz w:val="15"/>
              </w:rPr>
              <w:t>3192</w:t>
            </w:r>
          </w:p>
          <w:bookmarkEnd w:id="26195"/>
        </w:tc>
        <w:tc>
          <w:tcPr>
            <w:tcW w:w="874" w:type="dxa"/>
            <w:tcBorders>
              <w:top w:val="outset" w:color="000000" w:sz="8"/>
              <w:left w:val="outset" w:color="000000" w:sz="8"/>
              <w:bottom w:val="outset" w:color="000000" w:sz="8"/>
              <w:right w:val="outset" w:color="000000" w:sz="8"/>
            </w:tcBorders>
            <w:vAlign w:val="center"/>
          </w:tcPr>
          <w:bookmarkStart w:name="26198" w:id="26196"/>
          <w:p>
            <w:pPr>
              <w:spacing w:after="0"/>
              <w:ind w:left="0"/>
              <w:jc w:val="center"/>
            </w:pPr>
            <w:r>
              <w:rPr>
                <w:rFonts w:ascii="Arial"/>
                <w:b w:val="false"/>
                <w:i w:val="false"/>
                <w:color w:val="000000"/>
                <w:sz w:val="15"/>
              </w:rPr>
              <w:t>1030</w:t>
            </w:r>
          </w:p>
          <w:bookmarkEnd w:id="26196"/>
        </w:tc>
        <w:tc>
          <w:tcPr>
            <w:tcW w:w="1875" w:type="dxa"/>
            <w:tcBorders>
              <w:top w:val="outset" w:color="000000" w:sz="8"/>
              <w:left w:val="outset" w:color="000000" w:sz="8"/>
              <w:bottom w:val="outset" w:color="000000" w:sz="8"/>
              <w:right w:val="outset" w:color="000000" w:sz="8"/>
            </w:tcBorders>
            <w:vAlign w:val="center"/>
          </w:tcPr>
          <w:bookmarkStart w:name="26199" w:id="26197"/>
          <w:p>
            <w:pPr>
              <w:spacing w:after="0"/>
              <w:ind w:left="0"/>
              <w:jc w:val="left"/>
            </w:pPr>
            <w:r>
              <w:rPr>
                <w:rFonts w:ascii="Arial"/>
                <w:b w:val="false"/>
                <w:i w:val="false"/>
                <w:color w:val="000000"/>
                <w:sz w:val="15"/>
              </w:rPr>
              <w:t>Надання фінансової підтримки громадським організаціям ветеранів і осіб з інвалідністю, діяльність яких має соціальну спрямованість</w:t>
            </w:r>
          </w:p>
          <w:bookmarkEnd w:id="26197"/>
        </w:tc>
        <w:tc>
          <w:tcPr>
            <w:tcW w:w="1828" w:type="dxa"/>
            <w:tcBorders>
              <w:top w:val="outset" w:color="000000" w:sz="8"/>
              <w:left w:val="outset" w:color="000000" w:sz="8"/>
              <w:bottom w:val="outset" w:color="000000" w:sz="8"/>
              <w:right w:val="outset" w:color="000000" w:sz="8"/>
            </w:tcBorders>
            <w:vAlign w:val="center"/>
          </w:tcPr>
          <w:bookmarkStart w:name="26200" w:id="26198"/>
          <w:p>
            <w:pPr>
              <w:spacing w:after="0"/>
              <w:ind w:left="0"/>
              <w:jc w:val="left"/>
            </w:pPr>
            <w:r>
              <w:rPr>
                <w:rFonts w:ascii="Arial"/>
                <w:b w:val="false"/>
                <w:i w:val="false"/>
                <w:color w:val="0000ff"/>
                <w:sz w:val="15"/>
              </w:rPr>
              <w:t>Міська цільова програма "Соціальне партнерство" на 2016 - 2018 роки"</w:t>
            </w:r>
          </w:p>
          <w:bookmarkEnd w:id="26198"/>
        </w:tc>
        <w:tc>
          <w:tcPr>
            <w:tcW w:w="1417" w:type="dxa"/>
            <w:tcBorders>
              <w:top w:val="outset" w:color="000000" w:sz="8"/>
              <w:left w:val="outset" w:color="000000" w:sz="8"/>
              <w:bottom w:val="outset" w:color="000000" w:sz="8"/>
              <w:right w:val="outset" w:color="000000" w:sz="8"/>
            </w:tcBorders>
            <w:vAlign w:val="center"/>
          </w:tcPr>
          <w:bookmarkStart w:name="26201" w:id="26199"/>
          <w:p>
            <w:pPr>
              <w:spacing w:after="0"/>
              <w:ind w:left="0"/>
              <w:jc w:val="center"/>
            </w:pPr>
            <w:r>
              <w:rPr>
                <w:rFonts w:ascii="Arial"/>
                <w:b w:val="false"/>
                <w:i w:val="false"/>
                <w:color w:val="000000"/>
                <w:sz w:val="15"/>
              </w:rPr>
              <w:t>750,20</w:t>
            </w:r>
          </w:p>
          <w:bookmarkEnd w:id="26199"/>
        </w:tc>
        <w:tc>
          <w:tcPr>
            <w:tcW w:w="1306" w:type="dxa"/>
            <w:tcBorders>
              <w:top w:val="outset" w:color="000000" w:sz="8"/>
              <w:left w:val="outset" w:color="000000" w:sz="8"/>
              <w:bottom w:val="outset" w:color="000000" w:sz="8"/>
              <w:right w:val="outset" w:color="000000" w:sz="8"/>
            </w:tcBorders>
            <w:vAlign w:val="center"/>
          </w:tcPr>
          <w:bookmarkStart w:name="26202" w:id="26200"/>
          <w:p>
            <w:pPr>
              <w:spacing w:after="0"/>
              <w:ind w:left="0"/>
              <w:jc w:val="center"/>
            </w:pPr>
            <w:r>
              <w:rPr>
                <w:rFonts w:ascii="Arial"/>
                <w:b w:val="false"/>
                <w:i w:val="false"/>
                <w:color w:val="000000"/>
                <w:sz w:val="15"/>
              </w:rPr>
              <w:t xml:space="preserve"> </w:t>
            </w:r>
          </w:p>
          <w:bookmarkEnd w:id="26200"/>
        </w:tc>
        <w:tc>
          <w:tcPr>
            <w:tcW w:w="1417" w:type="dxa"/>
            <w:tcBorders>
              <w:top w:val="outset" w:color="000000" w:sz="8"/>
              <w:left w:val="outset" w:color="000000" w:sz="8"/>
              <w:bottom w:val="outset" w:color="000000" w:sz="8"/>
              <w:right w:val="outset" w:color="000000" w:sz="8"/>
            </w:tcBorders>
            <w:vAlign w:val="center"/>
          </w:tcPr>
          <w:bookmarkStart w:name="26203" w:id="26201"/>
          <w:p>
            <w:pPr>
              <w:spacing w:after="0"/>
              <w:ind w:left="0"/>
              <w:jc w:val="center"/>
            </w:pPr>
            <w:r>
              <w:rPr>
                <w:rFonts w:ascii="Arial"/>
                <w:b w:val="false"/>
                <w:i w:val="false"/>
                <w:color w:val="000000"/>
                <w:sz w:val="15"/>
              </w:rPr>
              <w:t>750,20</w:t>
            </w:r>
          </w:p>
          <w:bookmarkEnd w:id="2620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204" w:id="26202"/>
          <w:p>
            <w:pPr>
              <w:spacing w:after="0"/>
              <w:ind w:left="0"/>
              <w:jc w:val="center"/>
            </w:pPr>
            <w:r>
              <w:rPr>
                <w:rFonts w:ascii="Arial"/>
                <w:b w:val="false"/>
                <w:i w:val="false"/>
                <w:color w:val="000000"/>
                <w:sz w:val="15"/>
              </w:rPr>
              <w:t>4313210</w:t>
            </w:r>
          </w:p>
          <w:bookmarkEnd w:id="26202"/>
        </w:tc>
        <w:tc>
          <w:tcPr>
            <w:tcW w:w="1063" w:type="dxa"/>
            <w:tcBorders>
              <w:top w:val="outset" w:color="000000" w:sz="8"/>
              <w:left w:val="outset" w:color="000000" w:sz="8"/>
              <w:bottom w:val="outset" w:color="000000" w:sz="8"/>
              <w:right w:val="outset" w:color="000000" w:sz="8"/>
            </w:tcBorders>
            <w:vAlign w:val="center"/>
          </w:tcPr>
          <w:bookmarkStart w:name="26205" w:id="26203"/>
          <w:p>
            <w:pPr>
              <w:spacing w:after="0"/>
              <w:ind w:left="0"/>
              <w:jc w:val="center"/>
            </w:pPr>
            <w:r>
              <w:rPr>
                <w:rFonts w:ascii="Arial"/>
                <w:b w:val="false"/>
                <w:i w:val="false"/>
                <w:color w:val="000000"/>
                <w:sz w:val="15"/>
              </w:rPr>
              <w:t>3210</w:t>
            </w:r>
          </w:p>
          <w:bookmarkEnd w:id="26203"/>
        </w:tc>
        <w:tc>
          <w:tcPr>
            <w:tcW w:w="874" w:type="dxa"/>
            <w:tcBorders>
              <w:top w:val="outset" w:color="000000" w:sz="8"/>
              <w:left w:val="outset" w:color="000000" w:sz="8"/>
              <w:bottom w:val="outset" w:color="000000" w:sz="8"/>
              <w:right w:val="outset" w:color="000000" w:sz="8"/>
            </w:tcBorders>
            <w:vAlign w:val="center"/>
          </w:tcPr>
          <w:bookmarkStart w:name="26206" w:id="26204"/>
          <w:p>
            <w:pPr>
              <w:spacing w:after="0"/>
              <w:ind w:left="0"/>
              <w:jc w:val="center"/>
            </w:pPr>
            <w:r>
              <w:rPr>
                <w:rFonts w:ascii="Arial"/>
                <w:b w:val="false"/>
                <w:i w:val="false"/>
                <w:color w:val="000000"/>
                <w:sz w:val="15"/>
              </w:rPr>
              <w:t>1050</w:t>
            </w:r>
          </w:p>
          <w:bookmarkEnd w:id="26204"/>
        </w:tc>
        <w:tc>
          <w:tcPr>
            <w:tcW w:w="1875" w:type="dxa"/>
            <w:tcBorders>
              <w:top w:val="outset" w:color="000000" w:sz="8"/>
              <w:left w:val="outset" w:color="000000" w:sz="8"/>
              <w:bottom w:val="outset" w:color="000000" w:sz="8"/>
              <w:right w:val="outset" w:color="000000" w:sz="8"/>
            </w:tcBorders>
            <w:vAlign w:val="center"/>
          </w:tcPr>
          <w:bookmarkStart w:name="26207" w:id="26205"/>
          <w:p>
            <w:pPr>
              <w:spacing w:after="0"/>
              <w:ind w:left="0"/>
              <w:jc w:val="left"/>
            </w:pPr>
            <w:r>
              <w:rPr>
                <w:rFonts w:ascii="Arial"/>
                <w:b w:val="false"/>
                <w:i w:val="false"/>
                <w:color w:val="000000"/>
                <w:sz w:val="15"/>
              </w:rPr>
              <w:t>Організація та проведення громадських робіт</w:t>
            </w:r>
          </w:p>
          <w:bookmarkEnd w:id="26205"/>
        </w:tc>
        <w:tc>
          <w:tcPr>
            <w:tcW w:w="1828" w:type="dxa"/>
            <w:tcBorders>
              <w:top w:val="outset" w:color="000000" w:sz="8"/>
              <w:left w:val="outset" w:color="000000" w:sz="8"/>
              <w:bottom w:val="outset" w:color="000000" w:sz="8"/>
              <w:right w:val="outset" w:color="000000" w:sz="8"/>
            </w:tcBorders>
            <w:vAlign w:val="center"/>
          </w:tcPr>
          <w:bookmarkStart w:name="26208" w:id="26206"/>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6206"/>
        </w:tc>
        <w:tc>
          <w:tcPr>
            <w:tcW w:w="1417" w:type="dxa"/>
            <w:tcBorders>
              <w:top w:val="outset" w:color="000000" w:sz="8"/>
              <w:left w:val="outset" w:color="000000" w:sz="8"/>
              <w:bottom w:val="outset" w:color="000000" w:sz="8"/>
              <w:right w:val="outset" w:color="000000" w:sz="8"/>
            </w:tcBorders>
            <w:vAlign w:val="center"/>
          </w:tcPr>
          <w:bookmarkStart w:name="26209" w:id="26207"/>
          <w:p>
            <w:pPr>
              <w:spacing w:after="0"/>
              <w:ind w:left="0"/>
              <w:jc w:val="center"/>
            </w:pPr>
            <w:r>
              <w:rPr>
                <w:rFonts w:ascii="Arial"/>
                <w:b w:val="false"/>
                <w:i w:val="false"/>
                <w:color w:val="000000"/>
                <w:sz w:val="15"/>
              </w:rPr>
              <w:t>25,00</w:t>
            </w:r>
          </w:p>
          <w:bookmarkEnd w:id="26207"/>
        </w:tc>
        <w:tc>
          <w:tcPr>
            <w:tcW w:w="1306" w:type="dxa"/>
            <w:tcBorders>
              <w:top w:val="outset" w:color="000000" w:sz="8"/>
              <w:left w:val="outset" w:color="000000" w:sz="8"/>
              <w:bottom w:val="outset" w:color="000000" w:sz="8"/>
              <w:right w:val="outset" w:color="000000" w:sz="8"/>
            </w:tcBorders>
            <w:vAlign w:val="center"/>
          </w:tcPr>
          <w:bookmarkStart w:name="26210" w:id="26208"/>
          <w:p>
            <w:pPr>
              <w:spacing w:after="0"/>
              <w:ind w:left="0"/>
              <w:jc w:val="center"/>
            </w:pPr>
            <w:r>
              <w:rPr>
                <w:rFonts w:ascii="Arial"/>
                <w:b w:val="false"/>
                <w:i w:val="false"/>
                <w:color w:val="000000"/>
                <w:sz w:val="15"/>
              </w:rPr>
              <w:t xml:space="preserve"> </w:t>
            </w:r>
          </w:p>
          <w:bookmarkEnd w:id="26208"/>
        </w:tc>
        <w:tc>
          <w:tcPr>
            <w:tcW w:w="1417" w:type="dxa"/>
            <w:tcBorders>
              <w:top w:val="outset" w:color="000000" w:sz="8"/>
              <w:left w:val="outset" w:color="000000" w:sz="8"/>
              <w:bottom w:val="outset" w:color="000000" w:sz="8"/>
              <w:right w:val="outset" w:color="000000" w:sz="8"/>
            </w:tcBorders>
            <w:vAlign w:val="center"/>
          </w:tcPr>
          <w:bookmarkStart w:name="26211" w:id="26209"/>
          <w:p>
            <w:pPr>
              <w:spacing w:after="0"/>
              <w:ind w:left="0"/>
              <w:jc w:val="center"/>
            </w:pPr>
            <w:r>
              <w:rPr>
                <w:rFonts w:ascii="Arial"/>
                <w:b w:val="false"/>
                <w:i w:val="false"/>
                <w:color w:val="000000"/>
                <w:sz w:val="15"/>
              </w:rPr>
              <w:t>25,00</w:t>
            </w:r>
          </w:p>
          <w:bookmarkEnd w:id="2620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212" w:id="26210"/>
          <w:p>
            <w:pPr>
              <w:spacing w:after="0"/>
              <w:ind w:left="0"/>
              <w:jc w:val="center"/>
            </w:pPr>
            <w:r>
              <w:rPr>
                <w:rFonts w:ascii="Arial"/>
                <w:b w:val="false"/>
                <w:i w:val="false"/>
                <w:color w:val="000000"/>
                <w:sz w:val="15"/>
              </w:rPr>
              <w:t>4313240</w:t>
            </w:r>
          </w:p>
          <w:bookmarkEnd w:id="26210"/>
        </w:tc>
        <w:tc>
          <w:tcPr>
            <w:tcW w:w="1063" w:type="dxa"/>
            <w:tcBorders>
              <w:top w:val="outset" w:color="000000" w:sz="8"/>
              <w:left w:val="outset" w:color="000000" w:sz="8"/>
              <w:bottom w:val="outset" w:color="000000" w:sz="8"/>
              <w:right w:val="outset" w:color="000000" w:sz="8"/>
            </w:tcBorders>
            <w:vAlign w:val="center"/>
          </w:tcPr>
          <w:bookmarkStart w:name="26213" w:id="26211"/>
          <w:p>
            <w:pPr>
              <w:spacing w:after="0"/>
              <w:ind w:left="0"/>
              <w:jc w:val="center"/>
            </w:pPr>
            <w:r>
              <w:rPr>
                <w:rFonts w:ascii="Arial"/>
                <w:b w:val="false"/>
                <w:i w:val="false"/>
                <w:color w:val="000000"/>
                <w:sz w:val="15"/>
              </w:rPr>
              <w:t>3240</w:t>
            </w:r>
          </w:p>
          <w:bookmarkEnd w:id="26211"/>
        </w:tc>
        <w:tc>
          <w:tcPr>
            <w:tcW w:w="874" w:type="dxa"/>
            <w:tcBorders>
              <w:top w:val="outset" w:color="000000" w:sz="8"/>
              <w:left w:val="outset" w:color="000000" w:sz="8"/>
              <w:bottom w:val="outset" w:color="000000" w:sz="8"/>
              <w:right w:val="outset" w:color="000000" w:sz="8"/>
            </w:tcBorders>
            <w:vAlign w:val="center"/>
          </w:tcPr>
          <w:bookmarkStart w:name="26214" w:id="26212"/>
          <w:p>
            <w:pPr>
              <w:spacing w:after="0"/>
              <w:ind w:left="0"/>
              <w:jc w:val="center"/>
            </w:pPr>
            <w:r>
              <w:rPr>
                <w:rFonts w:ascii="Arial"/>
                <w:b w:val="false"/>
                <w:i w:val="false"/>
                <w:color w:val="000000"/>
                <w:sz w:val="15"/>
              </w:rPr>
              <w:t xml:space="preserve"> </w:t>
            </w:r>
          </w:p>
          <w:bookmarkEnd w:id="26212"/>
        </w:tc>
        <w:tc>
          <w:tcPr>
            <w:tcW w:w="1875" w:type="dxa"/>
            <w:tcBorders>
              <w:top w:val="outset" w:color="000000" w:sz="8"/>
              <w:left w:val="outset" w:color="000000" w:sz="8"/>
              <w:bottom w:val="outset" w:color="000000" w:sz="8"/>
              <w:right w:val="outset" w:color="000000" w:sz="8"/>
            </w:tcBorders>
            <w:vAlign w:val="center"/>
          </w:tcPr>
          <w:bookmarkStart w:name="26215" w:id="26213"/>
          <w:p>
            <w:pPr>
              <w:spacing w:after="0"/>
              <w:ind w:left="0"/>
              <w:jc w:val="left"/>
            </w:pPr>
            <w:r>
              <w:rPr>
                <w:rFonts w:ascii="Arial"/>
                <w:b w:val="false"/>
                <w:i w:val="false"/>
                <w:color w:val="000000"/>
                <w:sz w:val="15"/>
              </w:rPr>
              <w:t>Інші заклади та заходи</w:t>
            </w:r>
          </w:p>
          <w:bookmarkEnd w:id="26213"/>
        </w:tc>
        <w:tc>
          <w:tcPr>
            <w:tcW w:w="1828" w:type="dxa"/>
            <w:tcBorders>
              <w:top w:val="outset" w:color="000000" w:sz="8"/>
              <w:left w:val="outset" w:color="000000" w:sz="8"/>
              <w:bottom w:val="outset" w:color="000000" w:sz="8"/>
              <w:right w:val="outset" w:color="000000" w:sz="8"/>
            </w:tcBorders>
            <w:vAlign w:val="center"/>
          </w:tcPr>
          <w:bookmarkStart w:name="26216" w:id="26214"/>
          <w:p>
            <w:pPr>
              <w:spacing w:after="0"/>
              <w:ind w:left="0"/>
              <w:jc w:val="left"/>
            </w:pPr>
            <w:r>
              <w:rPr>
                <w:rFonts w:ascii="Arial"/>
                <w:b w:val="false"/>
                <w:i w:val="false"/>
                <w:color w:val="000000"/>
                <w:sz w:val="15"/>
              </w:rPr>
              <w:t xml:space="preserve"> </w:t>
            </w:r>
          </w:p>
          <w:bookmarkEnd w:id="26214"/>
        </w:tc>
        <w:tc>
          <w:tcPr>
            <w:tcW w:w="1417" w:type="dxa"/>
            <w:tcBorders>
              <w:top w:val="outset" w:color="000000" w:sz="8"/>
              <w:left w:val="outset" w:color="000000" w:sz="8"/>
              <w:bottom w:val="outset" w:color="000000" w:sz="8"/>
              <w:right w:val="outset" w:color="000000" w:sz="8"/>
            </w:tcBorders>
            <w:vAlign w:val="center"/>
          </w:tcPr>
          <w:bookmarkStart w:name="26217" w:id="26215"/>
          <w:p>
            <w:pPr>
              <w:spacing w:after="0"/>
              <w:ind w:left="0"/>
              <w:jc w:val="center"/>
            </w:pPr>
            <w:r>
              <w:rPr>
                <w:rFonts w:ascii="Arial"/>
                <w:b w:val="false"/>
                <w:i w:val="false"/>
                <w:color w:val="000000"/>
                <w:sz w:val="15"/>
              </w:rPr>
              <w:t>7486,30</w:t>
            </w:r>
          </w:p>
          <w:bookmarkEnd w:id="26215"/>
        </w:tc>
        <w:tc>
          <w:tcPr>
            <w:tcW w:w="1306" w:type="dxa"/>
            <w:tcBorders>
              <w:top w:val="outset" w:color="000000" w:sz="8"/>
              <w:left w:val="outset" w:color="000000" w:sz="8"/>
              <w:bottom w:val="outset" w:color="000000" w:sz="8"/>
              <w:right w:val="outset" w:color="000000" w:sz="8"/>
            </w:tcBorders>
            <w:vAlign w:val="center"/>
          </w:tcPr>
          <w:bookmarkStart w:name="26218" w:id="26216"/>
          <w:p>
            <w:pPr>
              <w:spacing w:after="0"/>
              <w:ind w:left="0"/>
              <w:jc w:val="center"/>
            </w:pPr>
            <w:r>
              <w:rPr>
                <w:rFonts w:ascii="Arial"/>
                <w:b w:val="false"/>
                <w:i w:val="false"/>
                <w:color w:val="000000"/>
                <w:sz w:val="15"/>
              </w:rPr>
              <w:t xml:space="preserve"> </w:t>
            </w:r>
          </w:p>
          <w:bookmarkEnd w:id="26216"/>
        </w:tc>
        <w:tc>
          <w:tcPr>
            <w:tcW w:w="1417" w:type="dxa"/>
            <w:tcBorders>
              <w:top w:val="outset" w:color="000000" w:sz="8"/>
              <w:left w:val="outset" w:color="000000" w:sz="8"/>
              <w:bottom w:val="outset" w:color="000000" w:sz="8"/>
              <w:right w:val="outset" w:color="000000" w:sz="8"/>
            </w:tcBorders>
            <w:vAlign w:val="center"/>
          </w:tcPr>
          <w:bookmarkStart w:name="26219" w:id="26217"/>
          <w:p>
            <w:pPr>
              <w:spacing w:after="0"/>
              <w:ind w:left="0"/>
              <w:jc w:val="center"/>
            </w:pPr>
            <w:r>
              <w:rPr>
                <w:rFonts w:ascii="Arial"/>
                <w:b w:val="false"/>
                <w:i w:val="false"/>
                <w:color w:val="000000"/>
                <w:sz w:val="15"/>
              </w:rPr>
              <w:t>7486,30</w:t>
            </w:r>
          </w:p>
          <w:bookmarkEnd w:id="2621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220" w:id="26218"/>
          <w:p>
            <w:pPr>
              <w:spacing w:after="0"/>
              <w:ind w:left="0"/>
              <w:jc w:val="center"/>
            </w:pPr>
            <w:r>
              <w:rPr>
                <w:rFonts w:ascii="Arial"/>
                <w:b w:val="false"/>
                <w:i w:val="false"/>
                <w:color w:val="000000"/>
                <w:sz w:val="15"/>
              </w:rPr>
              <w:t>4313241</w:t>
            </w:r>
          </w:p>
          <w:bookmarkEnd w:id="26218"/>
        </w:tc>
        <w:tc>
          <w:tcPr>
            <w:tcW w:w="1063" w:type="dxa"/>
            <w:tcBorders>
              <w:top w:val="outset" w:color="000000" w:sz="8"/>
              <w:left w:val="outset" w:color="000000" w:sz="8"/>
              <w:bottom w:val="outset" w:color="000000" w:sz="8"/>
              <w:right w:val="outset" w:color="000000" w:sz="8"/>
            </w:tcBorders>
            <w:vAlign w:val="center"/>
          </w:tcPr>
          <w:bookmarkStart w:name="26221" w:id="26219"/>
          <w:p>
            <w:pPr>
              <w:spacing w:after="0"/>
              <w:ind w:left="0"/>
              <w:jc w:val="center"/>
            </w:pPr>
            <w:r>
              <w:rPr>
                <w:rFonts w:ascii="Arial"/>
                <w:b w:val="false"/>
                <w:i w:val="false"/>
                <w:color w:val="000000"/>
                <w:sz w:val="15"/>
              </w:rPr>
              <w:t>3241</w:t>
            </w:r>
          </w:p>
          <w:bookmarkEnd w:id="26219"/>
        </w:tc>
        <w:tc>
          <w:tcPr>
            <w:tcW w:w="874" w:type="dxa"/>
            <w:tcBorders>
              <w:top w:val="outset" w:color="000000" w:sz="8"/>
              <w:left w:val="outset" w:color="000000" w:sz="8"/>
              <w:bottom w:val="outset" w:color="000000" w:sz="8"/>
              <w:right w:val="outset" w:color="000000" w:sz="8"/>
            </w:tcBorders>
            <w:vAlign w:val="center"/>
          </w:tcPr>
          <w:bookmarkStart w:name="26222" w:id="26220"/>
          <w:p>
            <w:pPr>
              <w:spacing w:after="0"/>
              <w:ind w:left="0"/>
              <w:jc w:val="center"/>
            </w:pPr>
            <w:r>
              <w:rPr>
                <w:rFonts w:ascii="Arial"/>
                <w:b w:val="false"/>
                <w:i w:val="false"/>
                <w:color w:val="000000"/>
                <w:sz w:val="15"/>
              </w:rPr>
              <w:t>1090</w:t>
            </w:r>
          </w:p>
          <w:bookmarkEnd w:id="26220"/>
        </w:tc>
        <w:tc>
          <w:tcPr>
            <w:tcW w:w="1875" w:type="dxa"/>
            <w:tcBorders>
              <w:top w:val="outset" w:color="000000" w:sz="8"/>
              <w:left w:val="outset" w:color="000000" w:sz="8"/>
              <w:bottom w:val="outset" w:color="000000" w:sz="8"/>
              <w:right w:val="outset" w:color="000000" w:sz="8"/>
            </w:tcBorders>
            <w:vAlign w:val="center"/>
          </w:tcPr>
          <w:bookmarkStart w:name="26223" w:id="26221"/>
          <w:p>
            <w:pPr>
              <w:spacing w:after="0"/>
              <w:ind w:left="0"/>
              <w:jc w:val="left"/>
            </w:pPr>
            <w:r>
              <w:rPr>
                <w:rFonts w:ascii="Arial"/>
                <w:b w:val="false"/>
                <w:i w:val="false"/>
                <w:color w:val="000000"/>
                <w:sz w:val="15"/>
              </w:rPr>
              <w:t>Забезпечення діяльності інших закладів у сфері соціального захисту і соціального забезпечення</w:t>
            </w:r>
          </w:p>
          <w:bookmarkEnd w:id="26221"/>
        </w:tc>
        <w:tc>
          <w:tcPr>
            <w:tcW w:w="1828" w:type="dxa"/>
            <w:tcBorders>
              <w:top w:val="outset" w:color="000000" w:sz="8"/>
              <w:left w:val="outset" w:color="000000" w:sz="8"/>
              <w:bottom w:val="outset" w:color="000000" w:sz="8"/>
              <w:right w:val="outset" w:color="000000" w:sz="8"/>
            </w:tcBorders>
            <w:vAlign w:val="center"/>
          </w:tcPr>
          <w:bookmarkStart w:name="26224" w:id="26222"/>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6222"/>
        </w:tc>
        <w:tc>
          <w:tcPr>
            <w:tcW w:w="1417" w:type="dxa"/>
            <w:tcBorders>
              <w:top w:val="outset" w:color="000000" w:sz="8"/>
              <w:left w:val="outset" w:color="000000" w:sz="8"/>
              <w:bottom w:val="outset" w:color="000000" w:sz="8"/>
              <w:right w:val="outset" w:color="000000" w:sz="8"/>
            </w:tcBorders>
            <w:vAlign w:val="center"/>
          </w:tcPr>
          <w:bookmarkStart w:name="26225" w:id="26223"/>
          <w:p>
            <w:pPr>
              <w:spacing w:after="0"/>
              <w:ind w:left="0"/>
              <w:jc w:val="center"/>
            </w:pPr>
            <w:r>
              <w:rPr>
                <w:rFonts w:ascii="Arial"/>
                <w:b w:val="false"/>
                <w:i w:val="false"/>
                <w:color w:val="000000"/>
                <w:sz w:val="15"/>
              </w:rPr>
              <w:t>2630,50</w:t>
            </w:r>
          </w:p>
          <w:bookmarkEnd w:id="26223"/>
        </w:tc>
        <w:tc>
          <w:tcPr>
            <w:tcW w:w="1306" w:type="dxa"/>
            <w:tcBorders>
              <w:top w:val="outset" w:color="000000" w:sz="8"/>
              <w:left w:val="outset" w:color="000000" w:sz="8"/>
              <w:bottom w:val="outset" w:color="000000" w:sz="8"/>
              <w:right w:val="outset" w:color="000000" w:sz="8"/>
            </w:tcBorders>
            <w:vAlign w:val="center"/>
          </w:tcPr>
          <w:bookmarkStart w:name="26226" w:id="26224"/>
          <w:p>
            <w:pPr>
              <w:spacing w:after="0"/>
              <w:ind w:left="0"/>
              <w:jc w:val="center"/>
            </w:pPr>
            <w:r>
              <w:rPr>
                <w:rFonts w:ascii="Arial"/>
                <w:b w:val="false"/>
                <w:i w:val="false"/>
                <w:color w:val="000000"/>
                <w:sz w:val="15"/>
              </w:rPr>
              <w:t xml:space="preserve"> </w:t>
            </w:r>
          </w:p>
          <w:bookmarkEnd w:id="26224"/>
        </w:tc>
        <w:tc>
          <w:tcPr>
            <w:tcW w:w="1417" w:type="dxa"/>
            <w:tcBorders>
              <w:top w:val="outset" w:color="000000" w:sz="8"/>
              <w:left w:val="outset" w:color="000000" w:sz="8"/>
              <w:bottom w:val="outset" w:color="000000" w:sz="8"/>
              <w:right w:val="outset" w:color="000000" w:sz="8"/>
            </w:tcBorders>
            <w:vAlign w:val="center"/>
          </w:tcPr>
          <w:bookmarkStart w:name="26227" w:id="26225"/>
          <w:p>
            <w:pPr>
              <w:spacing w:after="0"/>
              <w:ind w:left="0"/>
              <w:jc w:val="center"/>
            </w:pPr>
            <w:r>
              <w:rPr>
                <w:rFonts w:ascii="Arial"/>
                <w:b w:val="false"/>
                <w:i w:val="false"/>
                <w:color w:val="000000"/>
                <w:sz w:val="15"/>
              </w:rPr>
              <w:t>2630,50</w:t>
            </w:r>
          </w:p>
          <w:bookmarkEnd w:id="2622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228" w:id="26226"/>
          <w:p>
            <w:pPr>
              <w:spacing w:after="0"/>
              <w:ind w:left="0"/>
              <w:jc w:val="center"/>
            </w:pPr>
            <w:r>
              <w:rPr>
                <w:rFonts w:ascii="Arial"/>
                <w:b w:val="false"/>
                <w:i w:val="false"/>
                <w:color w:val="000000"/>
                <w:sz w:val="15"/>
              </w:rPr>
              <w:t>4313242</w:t>
            </w:r>
          </w:p>
          <w:bookmarkEnd w:id="26226"/>
        </w:tc>
        <w:tc>
          <w:tcPr>
            <w:tcW w:w="1063" w:type="dxa"/>
            <w:tcBorders>
              <w:top w:val="outset" w:color="000000" w:sz="8"/>
              <w:left w:val="outset" w:color="000000" w:sz="8"/>
              <w:bottom w:val="outset" w:color="000000" w:sz="8"/>
              <w:right w:val="outset" w:color="000000" w:sz="8"/>
            </w:tcBorders>
            <w:vAlign w:val="center"/>
          </w:tcPr>
          <w:bookmarkStart w:name="26229" w:id="26227"/>
          <w:p>
            <w:pPr>
              <w:spacing w:after="0"/>
              <w:ind w:left="0"/>
              <w:jc w:val="center"/>
            </w:pPr>
            <w:r>
              <w:rPr>
                <w:rFonts w:ascii="Arial"/>
                <w:b w:val="false"/>
                <w:i w:val="false"/>
                <w:color w:val="000000"/>
                <w:sz w:val="15"/>
              </w:rPr>
              <w:t>3242</w:t>
            </w:r>
          </w:p>
          <w:bookmarkEnd w:id="26227"/>
        </w:tc>
        <w:tc>
          <w:tcPr>
            <w:tcW w:w="874" w:type="dxa"/>
            <w:tcBorders>
              <w:top w:val="outset" w:color="000000" w:sz="8"/>
              <w:left w:val="outset" w:color="000000" w:sz="8"/>
              <w:bottom w:val="outset" w:color="000000" w:sz="8"/>
              <w:right w:val="outset" w:color="000000" w:sz="8"/>
            </w:tcBorders>
            <w:vAlign w:val="center"/>
          </w:tcPr>
          <w:bookmarkStart w:name="26230" w:id="26228"/>
          <w:p>
            <w:pPr>
              <w:spacing w:after="0"/>
              <w:ind w:left="0"/>
              <w:jc w:val="center"/>
            </w:pPr>
            <w:r>
              <w:rPr>
                <w:rFonts w:ascii="Arial"/>
                <w:b w:val="false"/>
                <w:i w:val="false"/>
                <w:color w:val="000000"/>
                <w:sz w:val="15"/>
              </w:rPr>
              <w:t>1090</w:t>
            </w:r>
          </w:p>
          <w:bookmarkEnd w:id="26228"/>
        </w:tc>
        <w:tc>
          <w:tcPr>
            <w:tcW w:w="1875" w:type="dxa"/>
            <w:tcBorders>
              <w:top w:val="outset" w:color="000000" w:sz="8"/>
              <w:left w:val="outset" w:color="000000" w:sz="8"/>
              <w:bottom w:val="outset" w:color="000000" w:sz="8"/>
              <w:right w:val="outset" w:color="000000" w:sz="8"/>
            </w:tcBorders>
            <w:vAlign w:val="center"/>
          </w:tcPr>
          <w:bookmarkStart w:name="26231" w:id="26229"/>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6229"/>
        </w:tc>
        <w:tc>
          <w:tcPr>
            <w:tcW w:w="1828" w:type="dxa"/>
            <w:tcBorders>
              <w:top w:val="outset" w:color="000000" w:sz="8"/>
              <w:left w:val="outset" w:color="000000" w:sz="8"/>
              <w:bottom w:val="outset" w:color="000000" w:sz="8"/>
              <w:right w:val="outset" w:color="000000" w:sz="8"/>
            </w:tcBorders>
            <w:vAlign w:val="center"/>
          </w:tcPr>
          <w:bookmarkStart w:name="26232" w:id="26230"/>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6230"/>
        </w:tc>
        <w:tc>
          <w:tcPr>
            <w:tcW w:w="1417" w:type="dxa"/>
            <w:tcBorders>
              <w:top w:val="outset" w:color="000000" w:sz="8"/>
              <w:left w:val="outset" w:color="000000" w:sz="8"/>
              <w:bottom w:val="outset" w:color="000000" w:sz="8"/>
              <w:right w:val="outset" w:color="000000" w:sz="8"/>
            </w:tcBorders>
            <w:vAlign w:val="center"/>
          </w:tcPr>
          <w:bookmarkStart w:name="26233" w:id="26231"/>
          <w:p>
            <w:pPr>
              <w:spacing w:after="0"/>
              <w:ind w:left="0"/>
              <w:jc w:val="center"/>
            </w:pPr>
            <w:r>
              <w:rPr>
                <w:rFonts w:ascii="Arial"/>
                <w:b w:val="false"/>
                <w:i w:val="false"/>
                <w:color w:val="000000"/>
                <w:sz w:val="15"/>
              </w:rPr>
              <w:t>4732,80</w:t>
            </w:r>
          </w:p>
          <w:bookmarkEnd w:id="26231"/>
        </w:tc>
        <w:tc>
          <w:tcPr>
            <w:tcW w:w="1306" w:type="dxa"/>
            <w:tcBorders>
              <w:top w:val="outset" w:color="000000" w:sz="8"/>
              <w:left w:val="outset" w:color="000000" w:sz="8"/>
              <w:bottom w:val="outset" w:color="000000" w:sz="8"/>
              <w:right w:val="outset" w:color="000000" w:sz="8"/>
            </w:tcBorders>
            <w:vAlign w:val="center"/>
          </w:tcPr>
          <w:bookmarkStart w:name="26234" w:id="26232"/>
          <w:p>
            <w:pPr>
              <w:spacing w:after="0"/>
              <w:ind w:left="0"/>
              <w:jc w:val="center"/>
            </w:pPr>
            <w:r>
              <w:rPr>
                <w:rFonts w:ascii="Arial"/>
                <w:b w:val="false"/>
                <w:i w:val="false"/>
                <w:color w:val="000000"/>
                <w:sz w:val="15"/>
              </w:rPr>
              <w:t xml:space="preserve"> </w:t>
            </w:r>
          </w:p>
          <w:bookmarkEnd w:id="26232"/>
        </w:tc>
        <w:tc>
          <w:tcPr>
            <w:tcW w:w="1417" w:type="dxa"/>
            <w:tcBorders>
              <w:top w:val="outset" w:color="000000" w:sz="8"/>
              <w:left w:val="outset" w:color="000000" w:sz="8"/>
              <w:bottom w:val="outset" w:color="000000" w:sz="8"/>
              <w:right w:val="outset" w:color="000000" w:sz="8"/>
            </w:tcBorders>
            <w:vAlign w:val="center"/>
          </w:tcPr>
          <w:bookmarkStart w:name="26235" w:id="26233"/>
          <w:p>
            <w:pPr>
              <w:spacing w:after="0"/>
              <w:ind w:left="0"/>
              <w:jc w:val="center"/>
            </w:pPr>
            <w:r>
              <w:rPr>
                <w:rFonts w:ascii="Arial"/>
                <w:b w:val="false"/>
                <w:i w:val="false"/>
                <w:color w:val="000000"/>
                <w:sz w:val="15"/>
              </w:rPr>
              <w:t>4732,80</w:t>
            </w:r>
          </w:p>
          <w:bookmarkEnd w:id="2623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236" w:id="26234"/>
          <w:p>
            <w:pPr>
              <w:spacing w:after="0"/>
              <w:ind w:left="0"/>
              <w:jc w:val="center"/>
            </w:pPr>
            <w:r>
              <w:rPr>
                <w:rFonts w:ascii="Arial"/>
                <w:b w:val="false"/>
                <w:i w:val="false"/>
                <w:color w:val="000000"/>
                <w:sz w:val="15"/>
              </w:rPr>
              <w:t>4313242</w:t>
            </w:r>
          </w:p>
          <w:bookmarkEnd w:id="26234"/>
        </w:tc>
        <w:tc>
          <w:tcPr>
            <w:tcW w:w="1063" w:type="dxa"/>
            <w:tcBorders>
              <w:top w:val="outset" w:color="000000" w:sz="8"/>
              <w:left w:val="outset" w:color="000000" w:sz="8"/>
              <w:bottom w:val="outset" w:color="000000" w:sz="8"/>
              <w:right w:val="outset" w:color="000000" w:sz="8"/>
            </w:tcBorders>
            <w:vAlign w:val="center"/>
          </w:tcPr>
          <w:bookmarkStart w:name="26237" w:id="26235"/>
          <w:p>
            <w:pPr>
              <w:spacing w:after="0"/>
              <w:ind w:left="0"/>
              <w:jc w:val="center"/>
            </w:pPr>
            <w:r>
              <w:rPr>
                <w:rFonts w:ascii="Arial"/>
                <w:b w:val="false"/>
                <w:i w:val="false"/>
                <w:color w:val="000000"/>
                <w:sz w:val="15"/>
              </w:rPr>
              <w:t>3242</w:t>
            </w:r>
          </w:p>
          <w:bookmarkEnd w:id="26235"/>
        </w:tc>
        <w:tc>
          <w:tcPr>
            <w:tcW w:w="874" w:type="dxa"/>
            <w:tcBorders>
              <w:top w:val="outset" w:color="000000" w:sz="8"/>
              <w:left w:val="outset" w:color="000000" w:sz="8"/>
              <w:bottom w:val="outset" w:color="000000" w:sz="8"/>
              <w:right w:val="outset" w:color="000000" w:sz="8"/>
            </w:tcBorders>
            <w:vAlign w:val="center"/>
          </w:tcPr>
          <w:bookmarkStart w:name="26238" w:id="26236"/>
          <w:p>
            <w:pPr>
              <w:spacing w:after="0"/>
              <w:ind w:left="0"/>
              <w:jc w:val="center"/>
            </w:pPr>
            <w:r>
              <w:rPr>
                <w:rFonts w:ascii="Arial"/>
                <w:b w:val="false"/>
                <w:i w:val="false"/>
                <w:color w:val="000000"/>
                <w:sz w:val="15"/>
              </w:rPr>
              <w:t>1090</w:t>
            </w:r>
          </w:p>
          <w:bookmarkEnd w:id="26236"/>
        </w:tc>
        <w:tc>
          <w:tcPr>
            <w:tcW w:w="1875" w:type="dxa"/>
            <w:tcBorders>
              <w:top w:val="outset" w:color="000000" w:sz="8"/>
              <w:left w:val="outset" w:color="000000" w:sz="8"/>
              <w:bottom w:val="outset" w:color="000000" w:sz="8"/>
              <w:right w:val="outset" w:color="000000" w:sz="8"/>
            </w:tcBorders>
            <w:vAlign w:val="center"/>
          </w:tcPr>
          <w:bookmarkStart w:name="26239" w:id="26237"/>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6237"/>
        </w:tc>
        <w:tc>
          <w:tcPr>
            <w:tcW w:w="1828" w:type="dxa"/>
            <w:tcBorders>
              <w:top w:val="outset" w:color="000000" w:sz="8"/>
              <w:left w:val="outset" w:color="000000" w:sz="8"/>
              <w:bottom w:val="outset" w:color="000000" w:sz="8"/>
              <w:right w:val="outset" w:color="000000" w:sz="8"/>
            </w:tcBorders>
            <w:vAlign w:val="center"/>
          </w:tcPr>
          <w:bookmarkStart w:name="26240" w:id="26238"/>
          <w:p>
            <w:pPr>
              <w:spacing w:after="0"/>
              <w:ind w:left="0"/>
              <w:jc w:val="left"/>
            </w:pPr>
            <w:r>
              <w:rPr>
                <w:rFonts w:ascii="Arial"/>
                <w:b w:val="false"/>
                <w:i w:val="false"/>
                <w:color w:val="0000ff"/>
                <w:sz w:val="15"/>
              </w:rPr>
              <w:t>Міська цільова програма "Соціальне партнерство" на 2016 - 2018 роки"</w:t>
            </w:r>
          </w:p>
          <w:bookmarkEnd w:id="26238"/>
        </w:tc>
        <w:tc>
          <w:tcPr>
            <w:tcW w:w="1417" w:type="dxa"/>
            <w:tcBorders>
              <w:top w:val="outset" w:color="000000" w:sz="8"/>
              <w:left w:val="outset" w:color="000000" w:sz="8"/>
              <w:bottom w:val="outset" w:color="000000" w:sz="8"/>
              <w:right w:val="outset" w:color="000000" w:sz="8"/>
            </w:tcBorders>
            <w:vAlign w:val="center"/>
          </w:tcPr>
          <w:bookmarkStart w:name="26241" w:id="26239"/>
          <w:p>
            <w:pPr>
              <w:spacing w:after="0"/>
              <w:ind w:left="0"/>
              <w:jc w:val="center"/>
            </w:pPr>
            <w:r>
              <w:rPr>
                <w:rFonts w:ascii="Arial"/>
                <w:b w:val="false"/>
                <w:i w:val="false"/>
                <w:color w:val="000000"/>
                <w:sz w:val="15"/>
              </w:rPr>
              <w:t>123,00</w:t>
            </w:r>
          </w:p>
          <w:bookmarkEnd w:id="26239"/>
        </w:tc>
        <w:tc>
          <w:tcPr>
            <w:tcW w:w="1306" w:type="dxa"/>
            <w:tcBorders>
              <w:top w:val="outset" w:color="000000" w:sz="8"/>
              <w:left w:val="outset" w:color="000000" w:sz="8"/>
              <w:bottom w:val="outset" w:color="000000" w:sz="8"/>
              <w:right w:val="outset" w:color="000000" w:sz="8"/>
            </w:tcBorders>
            <w:vAlign w:val="center"/>
          </w:tcPr>
          <w:bookmarkStart w:name="26242" w:id="26240"/>
          <w:p>
            <w:pPr>
              <w:spacing w:after="0"/>
              <w:ind w:left="0"/>
              <w:jc w:val="center"/>
            </w:pPr>
            <w:r>
              <w:rPr>
                <w:rFonts w:ascii="Arial"/>
                <w:b w:val="false"/>
                <w:i w:val="false"/>
                <w:color w:val="000000"/>
                <w:sz w:val="15"/>
              </w:rPr>
              <w:t xml:space="preserve"> </w:t>
            </w:r>
          </w:p>
          <w:bookmarkEnd w:id="26240"/>
        </w:tc>
        <w:tc>
          <w:tcPr>
            <w:tcW w:w="1417" w:type="dxa"/>
            <w:tcBorders>
              <w:top w:val="outset" w:color="000000" w:sz="8"/>
              <w:left w:val="outset" w:color="000000" w:sz="8"/>
              <w:bottom w:val="outset" w:color="000000" w:sz="8"/>
              <w:right w:val="outset" w:color="000000" w:sz="8"/>
            </w:tcBorders>
            <w:vAlign w:val="center"/>
          </w:tcPr>
          <w:bookmarkStart w:name="26243" w:id="26241"/>
          <w:p>
            <w:pPr>
              <w:spacing w:after="0"/>
              <w:ind w:left="0"/>
              <w:jc w:val="center"/>
            </w:pPr>
            <w:r>
              <w:rPr>
                <w:rFonts w:ascii="Arial"/>
                <w:b w:val="false"/>
                <w:i w:val="false"/>
                <w:color w:val="000000"/>
                <w:sz w:val="15"/>
              </w:rPr>
              <w:t>123,00</w:t>
            </w:r>
          </w:p>
          <w:bookmarkEnd w:id="2624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244" w:id="26242"/>
          <w:p>
            <w:pPr>
              <w:spacing w:after="0"/>
              <w:ind w:left="0"/>
              <w:jc w:val="center"/>
            </w:pPr>
            <w:r>
              <w:rPr>
                <w:rFonts w:ascii="Arial"/>
                <w:b w:val="false"/>
                <w:i w:val="false"/>
                <w:color w:val="000000"/>
                <w:sz w:val="15"/>
              </w:rPr>
              <w:t>4314010</w:t>
            </w:r>
          </w:p>
          <w:bookmarkEnd w:id="26242"/>
        </w:tc>
        <w:tc>
          <w:tcPr>
            <w:tcW w:w="1063" w:type="dxa"/>
            <w:tcBorders>
              <w:top w:val="outset" w:color="000000" w:sz="8"/>
              <w:left w:val="outset" w:color="000000" w:sz="8"/>
              <w:bottom w:val="outset" w:color="000000" w:sz="8"/>
              <w:right w:val="outset" w:color="000000" w:sz="8"/>
            </w:tcBorders>
            <w:vAlign w:val="center"/>
          </w:tcPr>
          <w:bookmarkStart w:name="26245" w:id="26243"/>
          <w:p>
            <w:pPr>
              <w:spacing w:after="0"/>
              <w:ind w:left="0"/>
              <w:jc w:val="center"/>
            </w:pPr>
            <w:r>
              <w:rPr>
                <w:rFonts w:ascii="Arial"/>
                <w:b w:val="false"/>
                <w:i w:val="false"/>
                <w:color w:val="000000"/>
                <w:sz w:val="15"/>
              </w:rPr>
              <w:t>4010</w:t>
            </w:r>
          </w:p>
          <w:bookmarkEnd w:id="26243"/>
        </w:tc>
        <w:tc>
          <w:tcPr>
            <w:tcW w:w="874" w:type="dxa"/>
            <w:tcBorders>
              <w:top w:val="outset" w:color="000000" w:sz="8"/>
              <w:left w:val="outset" w:color="000000" w:sz="8"/>
              <w:bottom w:val="outset" w:color="000000" w:sz="8"/>
              <w:right w:val="outset" w:color="000000" w:sz="8"/>
            </w:tcBorders>
            <w:vAlign w:val="center"/>
          </w:tcPr>
          <w:bookmarkStart w:name="26246" w:id="26244"/>
          <w:p>
            <w:pPr>
              <w:spacing w:after="0"/>
              <w:ind w:left="0"/>
              <w:jc w:val="center"/>
            </w:pPr>
            <w:r>
              <w:rPr>
                <w:rFonts w:ascii="Arial"/>
                <w:b w:val="false"/>
                <w:i w:val="false"/>
                <w:color w:val="000000"/>
                <w:sz w:val="15"/>
              </w:rPr>
              <w:t>0821</w:t>
            </w:r>
          </w:p>
          <w:bookmarkEnd w:id="26244"/>
        </w:tc>
        <w:tc>
          <w:tcPr>
            <w:tcW w:w="1875" w:type="dxa"/>
            <w:tcBorders>
              <w:top w:val="outset" w:color="000000" w:sz="8"/>
              <w:left w:val="outset" w:color="000000" w:sz="8"/>
              <w:bottom w:val="outset" w:color="000000" w:sz="8"/>
              <w:right w:val="outset" w:color="000000" w:sz="8"/>
            </w:tcBorders>
            <w:vAlign w:val="center"/>
          </w:tcPr>
          <w:bookmarkStart w:name="26247" w:id="26245"/>
          <w:p>
            <w:pPr>
              <w:spacing w:after="0"/>
              <w:ind w:left="0"/>
              <w:jc w:val="left"/>
            </w:pPr>
            <w:r>
              <w:rPr>
                <w:rFonts w:ascii="Arial"/>
                <w:b w:val="false"/>
                <w:i w:val="false"/>
                <w:color w:val="000000"/>
                <w:sz w:val="15"/>
              </w:rPr>
              <w:t>Фінансова підтримка театрів</w:t>
            </w:r>
          </w:p>
          <w:bookmarkEnd w:id="26245"/>
        </w:tc>
        <w:tc>
          <w:tcPr>
            <w:tcW w:w="1828" w:type="dxa"/>
            <w:tcBorders>
              <w:top w:val="outset" w:color="000000" w:sz="8"/>
              <w:left w:val="outset" w:color="000000" w:sz="8"/>
              <w:bottom w:val="outset" w:color="000000" w:sz="8"/>
              <w:right w:val="outset" w:color="000000" w:sz="8"/>
            </w:tcBorders>
            <w:vAlign w:val="center"/>
          </w:tcPr>
          <w:bookmarkStart w:name="26248" w:id="26246"/>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6246"/>
        </w:tc>
        <w:tc>
          <w:tcPr>
            <w:tcW w:w="1417" w:type="dxa"/>
            <w:tcBorders>
              <w:top w:val="outset" w:color="000000" w:sz="8"/>
              <w:left w:val="outset" w:color="000000" w:sz="8"/>
              <w:bottom w:val="outset" w:color="000000" w:sz="8"/>
              <w:right w:val="outset" w:color="000000" w:sz="8"/>
            </w:tcBorders>
            <w:vAlign w:val="center"/>
          </w:tcPr>
          <w:bookmarkStart w:name="26249" w:id="26247"/>
          <w:p>
            <w:pPr>
              <w:spacing w:after="0"/>
              <w:ind w:left="0"/>
              <w:jc w:val="center"/>
            </w:pPr>
            <w:r>
              <w:rPr>
                <w:rFonts w:ascii="Arial"/>
                <w:b w:val="false"/>
                <w:i w:val="false"/>
                <w:color w:val="000000"/>
                <w:sz w:val="15"/>
              </w:rPr>
              <w:t>1456,40</w:t>
            </w:r>
          </w:p>
          <w:bookmarkEnd w:id="26247"/>
        </w:tc>
        <w:tc>
          <w:tcPr>
            <w:tcW w:w="1306" w:type="dxa"/>
            <w:tcBorders>
              <w:top w:val="outset" w:color="000000" w:sz="8"/>
              <w:left w:val="outset" w:color="000000" w:sz="8"/>
              <w:bottom w:val="outset" w:color="000000" w:sz="8"/>
              <w:right w:val="outset" w:color="000000" w:sz="8"/>
            </w:tcBorders>
            <w:vAlign w:val="center"/>
          </w:tcPr>
          <w:bookmarkStart w:name="26250" w:id="26248"/>
          <w:p>
            <w:pPr>
              <w:spacing w:after="0"/>
              <w:ind w:left="0"/>
              <w:jc w:val="center"/>
            </w:pPr>
            <w:r>
              <w:rPr>
                <w:rFonts w:ascii="Arial"/>
                <w:b w:val="false"/>
                <w:i w:val="false"/>
                <w:color w:val="000000"/>
                <w:sz w:val="15"/>
              </w:rPr>
              <w:t xml:space="preserve"> </w:t>
            </w:r>
          </w:p>
          <w:bookmarkEnd w:id="26248"/>
        </w:tc>
        <w:tc>
          <w:tcPr>
            <w:tcW w:w="1417" w:type="dxa"/>
            <w:tcBorders>
              <w:top w:val="outset" w:color="000000" w:sz="8"/>
              <w:left w:val="outset" w:color="000000" w:sz="8"/>
              <w:bottom w:val="outset" w:color="000000" w:sz="8"/>
              <w:right w:val="outset" w:color="000000" w:sz="8"/>
            </w:tcBorders>
            <w:vAlign w:val="center"/>
          </w:tcPr>
          <w:bookmarkStart w:name="26251" w:id="26249"/>
          <w:p>
            <w:pPr>
              <w:spacing w:after="0"/>
              <w:ind w:left="0"/>
              <w:jc w:val="center"/>
            </w:pPr>
            <w:r>
              <w:rPr>
                <w:rFonts w:ascii="Arial"/>
                <w:b w:val="false"/>
                <w:i w:val="false"/>
                <w:color w:val="000000"/>
                <w:sz w:val="15"/>
              </w:rPr>
              <w:t>1456,40</w:t>
            </w:r>
          </w:p>
          <w:bookmarkEnd w:id="2624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252" w:id="26250"/>
          <w:p>
            <w:pPr>
              <w:spacing w:after="0"/>
              <w:ind w:left="0"/>
              <w:jc w:val="center"/>
            </w:pPr>
            <w:r>
              <w:rPr>
                <w:rFonts w:ascii="Arial"/>
                <w:b w:val="false"/>
                <w:i w:val="false"/>
                <w:color w:val="000000"/>
                <w:sz w:val="15"/>
              </w:rPr>
              <w:t>4314030</w:t>
            </w:r>
          </w:p>
          <w:bookmarkEnd w:id="26250"/>
        </w:tc>
        <w:tc>
          <w:tcPr>
            <w:tcW w:w="1063" w:type="dxa"/>
            <w:tcBorders>
              <w:top w:val="outset" w:color="000000" w:sz="8"/>
              <w:left w:val="outset" w:color="000000" w:sz="8"/>
              <w:bottom w:val="outset" w:color="000000" w:sz="8"/>
              <w:right w:val="outset" w:color="000000" w:sz="8"/>
            </w:tcBorders>
            <w:vAlign w:val="center"/>
          </w:tcPr>
          <w:bookmarkStart w:name="26253" w:id="26251"/>
          <w:p>
            <w:pPr>
              <w:spacing w:after="0"/>
              <w:ind w:left="0"/>
              <w:jc w:val="center"/>
            </w:pPr>
            <w:r>
              <w:rPr>
                <w:rFonts w:ascii="Arial"/>
                <w:b w:val="false"/>
                <w:i w:val="false"/>
                <w:color w:val="000000"/>
                <w:sz w:val="15"/>
              </w:rPr>
              <w:t>4030</w:t>
            </w:r>
          </w:p>
          <w:bookmarkEnd w:id="26251"/>
        </w:tc>
        <w:tc>
          <w:tcPr>
            <w:tcW w:w="874" w:type="dxa"/>
            <w:tcBorders>
              <w:top w:val="outset" w:color="000000" w:sz="8"/>
              <w:left w:val="outset" w:color="000000" w:sz="8"/>
              <w:bottom w:val="outset" w:color="000000" w:sz="8"/>
              <w:right w:val="outset" w:color="000000" w:sz="8"/>
            </w:tcBorders>
            <w:vAlign w:val="center"/>
          </w:tcPr>
          <w:bookmarkStart w:name="26254" w:id="26252"/>
          <w:p>
            <w:pPr>
              <w:spacing w:after="0"/>
              <w:ind w:left="0"/>
              <w:jc w:val="center"/>
            </w:pPr>
            <w:r>
              <w:rPr>
                <w:rFonts w:ascii="Arial"/>
                <w:b w:val="false"/>
                <w:i w:val="false"/>
                <w:color w:val="000000"/>
                <w:sz w:val="15"/>
              </w:rPr>
              <w:t>0824</w:t>
            </w:r>
          </w:p>
          <w:bookmarkEnd w:id="26252"/>
        </w:tc>
        <w:tc>
          <w:tcPr>
            <w:tcW w:w="1875" w:type="dxa"/>
            <w:tcBorders>
              <w:top w:val="outset" w:color="000000" w:sz="8"/>
              <w:left w:val="outset" w:color="000000" w:sz="8"/>
              <w:bottom w:val="outset" w:color="000000" w:sz="8"/>
              <w:right w:val="outset" w:color="000000" w:sz="8"/>
            </w:tcBorders>
            <w:vAlign w:val="center"/>
          </w:tcPr>
          <w:bookmarkStart w:name="26255" w:id="26253"/>
          <w:p>
            <w:pPr>
              <w:spacing w:after="0"/>
              <w:ind w:left="0"/>
              <w:jc w:val="left"/>
            </w:pPr>
            <w:r>
              <w:rPr>
                <w:rFonts w:ascii="Arial"/>
                <w:b w:val="false"/>
                <w:i w:val="false"/>
                <w:color w:val="000000"/>
                <w:sz w:val="15"/>
              </w:rPr>
              <w:t>Забезпечення діяльності бібліотек</w:t>
            </w:r>
          </w:p>
          <w:bookmarkEnd w:id="26253"/>
        </w:tc>
        <w:tc>
          <w:tcPr>
            <w:tcW w:w="1828" w:type="dxa"/>
            <w:tcBorders>
              <w:top w:val="outset" w:color="000000" w:sz="8"/>
              <w:left w:val="outset" w:color="000000" w:sz="8"/>
              <w:bottom w:val="outset" w:color="000000" w:sz="8"/>
              <w:right w:val="outset" w:color="000000" w:sz="8"/>
            </w:tcBorders>
            <w:vAlign w:val="center"/>
          </w:tcPr>
          <w:bookmarkStart w:name="26256" w:id="26254"/>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6254"/>
        </w:tc>
        <w:tc>
          <w:tcPr>
            <w:tcW w:w="1417" w:type="dxa"/>
            <w:tcBorders>
              <w:top w:val="outset" w:color="000000" w:sz="8"/>
              <w:left w:val="outset" w:color="000000" w:sz="8"/>
              <w:bottom w:val="outset" w:color="000000" w:sz="8"/>
              <w:right w:val="outset" w:color="000000" w:sz="8"/>
            </w:tcBorders>
            <w:vAlign w:val="center"/>
          </w:tcPr>
          <w:bookmarkStart w:name="26257" w:id="26255"/>
          <w:p>
            <w:pPr>
              <w:spacing w:after="0"/>
              <w:ind w:left="0"/>
              <w:jc w:val="center"/>
            </w:pPr>
            <w:r>
              <w:rPr>
                <w:rFonts w:ascii="Arial"/>
                <w:b w:val="false"/>
                <w:i w:val="false"/>
                <w:color w:val="000000"/>
                <w:sz w:val="15"/>
              </w:rPr>
              <w:t>17415,20</w:t>
            </w:r>
          </w:p>
          <w:bookmarkEnd w:id="26255"/>
        </w:tc>
        <w:tc>
          <w:tcPr>
            <w:tcW w:w="1306" w:type="dxa"/>
            <w:tcBorders>
              <w:top w:val="outset" w:color="000000" w:sz="8"/>
              <w:left w:val="outset" w:color="000000" w:sz="8"/>
              <w:bottom w:val="outset" w:color="000000" w:sz="8"/>
              <w:right w:val="outset" w:color="000000" w:sz="8"/>
            </w:tcBorders>
            <w:vAlign w:val="center"/>
          </w:tcPr>
          <w:bookmarkStart w:name="26258" w:id="26256"/>
          <w:p>
            <w:pPr>
              <w:spacing w:after="0"/>
              <w:ind w:left="0"/>
              <w:jc w:val="center"/>
            </w:pPr>
            <w:r>
              <w:rPr>
                <w:rFonts w:ascii="Arial"/>
                <w:b w:val="false"/>
                <w:i w:val="false"/>
                <w:color w:val="000000"/>
                <w:sz w:val="15"/>
              </w:rPr>
              <w:t>984,60</w:t>
            </w:r>
          </w:p>
          <w:bookmarkEnd w:id="26256"/>
        </w:tc>
        <w:tc>
          <w:tcPr>
            <w:tcW w:w="1417" w:type="dxa"/>
            <w:tcBorders>
              <w:top w:val="outset" w:color="000000" w:sz="8"/>
              <w:left w:val="outset" w:color="000000" w:sz="8"/>
              <w:bottom w:val="outset" w:color="000000" w:sz="8"/>
              <w:right w:val="outset" w:color="000000" w:sz="8"/>
            </w:tcBorders>
            <w:vAlign w:val="center"/>
          </w:tcPr>
          <w:bookmarkStart w:name="26259" w:id="26257"/>
          <w:p>
            <w:pPr>
              <w:spacing w:after="0"/>
              <w:ind w:left="0"/>
              <w:jc w:val="center"/>
            </w:pPr>
            <w:r>
              <w:rPr>
                <w:rFonts w:ascii="Arial"/>
                <w:b w:val="false"/>
                <w:i w:val="false"/>
                <w:color w:val="000000"/>
                <w:sz w:val="15"/>
              </w:rPr>
              <w:t>18399,80</w:t>
            </w:r>
          </w:p>
          <w:bookmarkEnd w:id="2625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260" w:id="26258"/>
          <w:p>
            <w:pPr>
              <w:spacing w:after="0"/>
              <w:ind w:left="0"/>
              <w:jc w:val="center"/>
            </w:pPr>
            <w:r>
              <w:rPr>
                <w:rFonts w:ascii="Arial"/>
                <w:b w:val="false"/>
                <w:i w:val="false"/>
                <w:color w:val="000000"/>
                <w:sz w:val="15"/>
              </w:rPr>
              <w:t>4314060</w:t>
            </w:r>
          </w:p>
          <w:bookmarkEnd w:id="26258"/>
        </w:tc>
        <w:tc>
          <w:tcPr>
            <w:tcW w:w="1063" w:type="dxa"/>
            <w:tcBorders>
              <w:top w:val="outset" w:color="000000" w:sz="8"/>
              <w:left w:val="outset" w:color="000000" w:sz="8"/>
              <w:bottom w:val="outset" w:color="000000" w:sz="8"/>
              <w:right w:val="outset" w:color="000000" w:sz="8"/>
            </w:tcBorders>
            <w:vAlign w:val="center"/>
          </w:tcPr>
          <w:bookmarkStart w:name="26261" w:id="26259"/>
          <w:p>
            <w:pPr>
              <w:spacing w:after="0"/>
              <w:ind w:left="0"/>
              <w:jc w:val="center"/>
            </w:pPr>
            <w:r>
              <w:rPr>
                <w:rFonts w:ascii="Arial"/>
                <w:b w:val="false"/>
                <w:i w:val="false"/>
                <w:color w:val="000000"/>
                <w:sz w:val="15"/>
              </w:rPr>
              <w:t>4060</w:t>
            </w:r>
          </w:p>
          <w:bookmarkEnd w:id="26259"/>
        </w:tc>
        <w:tc>
          <w:tcPr>
            <w:tcW w:w="874" w:type="dxa"/>
            <w:tcBorders>
              <w:top w:val="outset" w:color="000000" w:sz="8"/>
              <w:left w:val="outset" w:color="000000" w:sz="8"/>
              <w:bottom w:val="outset" w:color="000000" w:sz="8"/>
              <w:right w:val="outset" w:color="000000" w:sz="8"/>
            </w:tcBorders>
            <w:vAlign w:val="center"/>
          </w:tcPr>
          <w:bookmarkStart w:name="26262" w:id="26260"/>
          <w:p>
            <w:pPr>
              <w:spacing w:after="0"/>
              <w:ind w:left="0"/>
              <w:jc w:val="center"/>
            </w:pPr>
            <w:r>
              <w:rPr>
                <w:rFonts w:ascii="Arial"/>
                <w:b w:val="false"/>
                <w:i w:val="false"/>
                <w:color w:val="000000"/>
                <w:sz w:val="15"/>
              </w:rPr>
              <w:t>0828</w:t>
            </w:r>
          </w:p>
          <w:bookmarkEnd w:id="26260"/>
        </w:tc>
        <w:tc>
          <w:tcPr>
            <w:tcW w:w="1875" w:type="dxa"/>
            <w:tcBorders>
              <w:top w:val="outset" w:color="000000" w:sz="8"/>
              <w:left w:val="outset" w:color="000000" w:sz="8"/>
              <w:bottom w:val="outset" w:color="000000" w:sz="8"/>
              <w:right w:val="outset" w:color="000000" w:sz="8"/>
            </w:tcBorders>
            <w:vAlign w:val="center"/>
          </w:tcPr>
          <w:bookmarkStart w:name="26263" w:id="26261"/>
          <w:p>
            <w:pPr>
              <w:spacing w:after="0"/>
              <w:ind w:left="0"/>
              <w:jc w:val="left"/>
            </w:pPr>
            <w:r>
              <w:rPr>
                <w:rFonts w:ascii="Arial"/>
                <w:b w:val="false"/>
                <w:i w:val="false"/>
                <w:color w:val="000000"/>
                <w:sz w:val="15"/>
              </w:rPr>
              <w:t>Забезпечення діяльності палаців і будинків культури, клубів, центрів дозвілля та інших клубних закладів</w:t>
            </w:r>
          </w:p>
          <w:bookmarkEnd w:id="26261"/>
        </w:tc>
        <w:tc>
          <w:tcPr>
            <w:tcW w:w="1828" w:type="dxa"/>
            <w:tcBorders>
              <w:top w:val="outset" w:color="000000" w:sz="8"/>
              <w:left w:val="outset" w:color="000000" w:sz="8"/>
              <w:bottom w:val="outset" w:color="000000" w:sz="8"/>
              <w:right w:val="outset" w:color="000000" w:sz="8"/>
            </w:tcBorders>
            <w:vAlign w:val="center"/>
          </w:tcPr>
          <w:bookmarkStart w:name="26264" w:id="26262"/>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6262"/>
        </w:tc>
        <w:tc>
          <w:tcPr>
            <w:tcW w:w="1417" w:type="dxa"/>
            <w:tcBorders>
              <w:top w:val="outset" w:color="000000" w:sz="8"/>
              <w:left w:val="outset" w:color="000000" w:sz="8"/>
              <w:bottom w:val="outset" w:color="000000" w:sz="8"/>
              <w:right w:val="outset" w:color="000000" w:sz="8"/>
            </w:tcBorders>
            <w:vAlign w:val="center"/>
          </w:tcPr>
          <w:bookmarkStart w:name="26265" w:id="26263"/>
          <w:p>
            <w:pPr>
              <w:spacing w:after="0"/>
              <w:ind w:left="0"/>
              <w:jc w:val="center"/>
            </w:pPr>
            <w:r>
              <w:rPr>
                <w:rFonts w:ascii="Arial"/>
                <w:b w:val="false"/>
                <w:i w:val="false"/>
                <w:color w:val="000000"/>
                <w:sz w:val="15"/>
              </w:rPr>
              <w:t>3588,10</w:t>
            </w:r>
          </w:p>
          <w:bookmarkEnd w:id="26263"/>
        </w:tc>
        <w:tc>
          <w:tcPr>
            <w:tcW w:w="1306" w:type="dxa"/>
            <w:tcBorders>
              <w:top w:val="outset" w:color="000000" w:sz="8"/>
              <w:left w:val="outset" w:color="000000" w:sz="8"/>
              <w:bottom w:val="outset" w:color="000000" w:sz="8"/>
              <w:right w:val="outset" w:color="000000" w:sz="8"/>
            </w:tcBorders>
            <w:vAlign w:val="center"/>
          </w:tcPr>
          <w:bookmarkStart w:name="26266" w:id="26264"/>
          <w:p>
            <w:pPr>
              <w:spacing w:after="0"/>
              <w:ind w:left="0"/>
              <w:jc w:val="center"/>
            </w:pPr>
            <w:r>
              <w:rPr>
                <w:rFonts w:ascii="Arial"/>
                <w:b w:val="false"/>
                <w:i w:val="false"/>
                <w:color w:val="000000"/>
                <w:sz w:val="15"/>
              </w:rPr>
              <w:t>896,70</w:t>
            </w:r>
          </w:p>
          <w:bookmarkEnd w:id="26264"/>
        </w:tc>
        <w:tc>
          <w:tcPr>
            <w:tcW w:w="1417" w:type="dxa"/>
            <w:tcBorders>
              <w:top w:val="outset" w:color="000000" w:sz="8"/>
              <w:left w:val="outset" w:color="000000" w:sz="8"/>
              <w:bottom w:val="outset" w:color="000000" w:sz="8"/>
              <w:right w:val="outset" w:color="000000" w:sz="8"/>
            </w:tcBorders>
            <w:vAlign w:val="center"/>
          </w:tcPr>
          <w:bookmarkStart w:name="26267" w:id="26265"/>
          <w:p>
            <w:pPr>
              <w:spacing w:after="0"/>
              <w:ind w:left="0"/>
              <w:jc w:val="center"/>
            </w:pPr>
            <w:r>
              <w:rPr>
                <w:rFonts w:ascii="Arial"/>
                <w:b w:val="false"/>
                <w:i w:val="false"/>
                <w:color w:val="000000"/>
                <w:sz w:val="15"/>
              </w:rPr>
              <w:t>4484,80</w:t>
            </w:r>
          </w:p>
          <w:bookmarkEnd w:id="2626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268" w:id="26266"/>
          <w:p>
            <w:pPr>
              <w:spacing w:after="0"/>
              <w:ind w:left="0"/>
              <w:jc w:val="center"/>
            </w:pPr>
            <w:r>
              <w:rPr>
                <w:rFonts w:ascii="Arial"/>
                <w:b w:val="false"/>
                <w:i w:val="false"/>
                <w:color w:val="000000"/>
                <w:sz w:val="15"/>
              </w:rPr>
              <w:t>4314080</w:t>
            </w:r>
          </w:p>
          <w:bookmarkEnd w:id="26266"/>
        </w:tc>
        <w:tc>
          <w:tcPr>
            <w:tcW w:w="1063" w:type="dxa"/>
            <w:tcBorders>
              <w:top w:val="outset" w:color="000000" w:sz="8"/>
              <w:left w:val="outset" w:color="000000" w:sz="8"/>
              <w:bottom w:val="outset" w:color="000000" w:sz="8"/>
              <w:right w:val="outset" w:color="000000" w:sz="8"/>
            </w:tcBorders>
            <w:vAlign w:val="center"/>
          </w:tcPr>
          <w:bookmarkStart w:name="26269" w:id="26267"/>
          <w:p>
            <w:pPr>
              <w:spacing w:after="0"/>
              <w:ind w:left="0"/>
              <w:jc w:val="center"/>
            </w:pPr>
            <w:r>
              <w:rPr>
                <w:rFonts w:ascii="Arial"/>
                <w:b w:val="false"/>
                <w:i w:val="false"/>
                <w:color w:val="000000"/>
                <w:sz w:val="15"/>
              </w:rPr>
              <w:t>4080</w:t>
            </w:r>
          </w:p>
          <w:bookmarkEnd w:id="26267"/>
        </w:tc>
        <w:tc>
          <w:tcPr>
            <w:tcW w:w="874" w:type="dxa"/>
            <w:tcBorders>
              <w:top w:val="outset" w:color="000000" w:sz="8"/>
              <w:left w:val="outset" w:color="000000" w:sz="8"/>
              <w:bottom w:val="outset" w:color="000000" w:sz="8"/>
              <w:right w:val="outset" w:color="000000" w:sz="8"/>
            </w:tcBorders>
            <w:vAlign w:val="center"/>
          </w:tcPr>
          <w:bookmarkStart w:name="26270" w:id="26268"/>
          <w:p>
            <w:pPr>
              <w:spacing w:after="0"/>
              <w:ind w:left="0"/>
              <w:jc w:val="center"/>
            </w:pPr>
            <w:r>
              <w:rPr>
                <w:rFonts w:ascii="Arial"/>
                <w:b w:val="false"/>
                <w:i w:val="false"/>
                <w:color w:val="000000"/>
                <w:sz w:val="15"/>
              </w:rPr>
              <w:t xml:space="preserve"> </w:t>
            </w:r>
          </w:p>
          <w:bookmarkEnd w:id="26268"/>
        </w:tc>
        <w:tc>
          <w:tcPr>
            <w:tcW w:w="1875" w:type="dxa"/>
            <w:tcBorders>
              <w:top w:val="outset" w:color="000000" w:sz="8"/>
              <w:left w:val="outset" w:color="000000" w:sz="8"/>
              <w:bottom w:val="outset" w:color="000000" w:sz="8"/>
              <w:right w:val="outset" w:color="000000" w:sz="8"/>
            </w:tcBorders>
            <w:vAlign w:val="center"/>
          </w:tcPr>
          <w:bookmarkStart w:name="26271" w:id="26269"/>
          <w:p>
            <w:pPr>
              <w:spacing w:after="0"/>
              <w:ind w:left="0"/>
              <w:jc w:val="left"/>
            </w:pPr>
            <w:r>
              <w:rPr>
                <w:rFonts w:ascii="Arial"/>
                <w:b w:val="false"/>
                <w:i w:val="false"/>
                <w:color w:val="000000"/>
                <w:sz w:val="15"/>
              </w:rPr>
              <w:t>Інші заклади та заходи в галузі культури і мистецтва</w:t>
            </w:r>
          </w:p>
          <w:bookmarkEnd w:id="26269"/>
        </w:tc>
        <w:tc>
          <w:tcPr>
            <w:tcW w:w="1828" w:type="dxa"/>
            <w:tcBorders>
              <w:top w:val="outset" w:color="000000" w:sz="8"/>
              <w:left w:val="outset" w:color="000000" w:sz="8"/>
              <w:bottom w:val="outset" w:color="000000" w:sz="8"/>
              <w:right w:val="outset" w:color="000000" w:sz="8"/>
            </w:tcBorders>
            <w:vAlign w:val="center"/>
          </w:tcPr>
          <w:bookmarkStart w:name="26272" w:id="26270"/>
          <w:p>
            <w:pPr>
              <w:spacing w:after="0"/>
              <w:ind w:left="0"/>
              <w:jc w:val="left"/>
            </w:pPr>
            <w:r>
              <w:rPr>
                <w:rFonts w:ascii="Arial"/>
                <w:b w:val="false"/>
                <w:i w:val="false"/>
                <w:color w:val="000000"/>
                <w:sz w:val="15"/>
              </w:rPr>
              <w:t xml:space="preserve"> </w:t>
            </w:r>
          </w:p>
          <w:bookmarkEnd w:id="26270"/>
        </w:tc>
        <w:tc>
          <w:tcPr>
            <w:tcW w:w="1417" w:type="dxa"/>
            <w:tcBorders>
              <w:top w:val="outset" w:color="000000" w:sz="8"/>
              <w:left w:val="outset" w:color="000000" w:sz="8"/>
              <w:bottom w:val="outset" w:color="000000" w:sz="8"/>
              <w:right w:val="outset" w:color="000000" w:sz="8"/>
            </w:tcBorders>
            <w:vAlign w:val="center"/>
          </w:tcPr>
          <w:bookmarkStart w:name="26273" w:id="26271"/>
          <w:p>
            <w:pPr>
              <w:spacing w:after="0"/>
              <w:ind w:left="0"/>
              <w:jc w:val="center"/>
            </w:pPr>
            <w:r>
              <w:rPr>
                <w:rFonts w:ascii="Arial"/>
                <w:b w:val="false"/>
                <w:i w:val="false"/>
                <w:color w:val="000000"/>
                <w:sz w:val="15"/>
              </w:rPr>
              <w:t>1976,30</w:t>
            </w:r>
          </w:p>
          <w:bookmarkEnd w:id="26271"/>
        </w:tc>
        <w:tc>
          <w:tcPr>
            <w:tcW w:w="1306" w:type="dxa"/>
            <w:tcBorders>
              <w:top w:val="outset" w:color="000000" w:sz="8"/>
              <w:left w:val="outset" w:color="000000" w:sz="8"/>
              <w:bottom w:val="outset" w:color="000000" w:sz="8"/>
              <w:right w:val="outset" w:color="000000" w:sz="8"/>
            </w:tcBorders>
            <w:vAlign w:val="center"/>
          </w:tcPr>
          <w:bookmarkStart w:name="26274" w:id="26272"/>
          <w:p>
            <w:pPr>
              <w:spacing w:after="0"/>
              <w:ind w:left="0"/>
              <w:jc w:val="center"/>
            </w:pPr>
            <w:r>
              <w:rPr>
                <w:rFonts w:ascii="Arial"/>
                <w:b w:val="false"/>
                <w:i w:val="false"/>
                <w:color w:val="000000"/>
                <w:sz w:val="15"/>
              </w:rPr>
              <w:t xml:space="preserve"> </w:t>
            </w:r>
          </w:p>
          <w:bookmarkEnd w:id="26272"/>
        </w:tc>
        <w:tc>
          <w:tcPr>
            <w:tcW w:w="1417" w:type="dxa"/>
            <w:tcBorders>
              <w:top w:val="outset" w:color="000000" w:sz="8"/>
              <w:left w:val="outset" w:color="000000" w:sz="8"/>
              <w:bottom w:val="outset" w:color="000000" w:sz="8"/>
              <w:right w:val="outset" w:color="000000" w:sz="8"/>
            </w:tcBorders>
            <w:vAlign w:val="center"/>
          </w:tcPr>
          <w:bookmarkStart w:name="26275" w:id="26273"/>
          <w:p>
            <w:pPr>
              <w:spacing w:after="0"/>
              <w:ind w:left="0"/>
              <w:jc w:val="center"/>
            </w:pPr>
            <w:r>
              <w:rPr>
                <w:rFonts w:ascii="Arial"/>
                <w:b w:val="false"/>
                <w:i w:val="false"/>
                <w:color w:val="000000"/>
                <w:sz w:val="15"/>
              </w:rPr>
              <w:t>1976,30</w:t>
            </w:r>
          </w:p>
          <w:bookmarkEnd w:id="2627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276" w:id="26274"/>
          <w:p>
            <w:pPr>
              <w:spacing w:after="0"/>
              <w:ind w:left="0"/>
              <w:jc w:val="center"/>
            </w:pPr>
            <w:r>
              <w:rPr>
                <w:rFonts w:ascii="Arial"/>
                <w:b w:val="false"/>
                <w:i w:val="false"/>
                <w:color w:val="000000"/>
                <w:sz w:val="15"/>
              </w:rPr>
              <w:t>4314081</w:t>
            </w:r>
          </w:p>
          <w:bookmarkEnd w:id="26274"/>
        </w:tc>
        <w:tc>
          <w:tcPr>
            <w:tcW w:w="1063" w:type="dxa"/>
            <w:tcBorders>
              <w:top w:val="outset" w:color="000000" w:sz="8"/>
              <w:left w:val="outset" w:color="000000" w:sz="8"/>
              <w:bottom w:val="outset" w:color="000000" w:sz="8"/>
              <w:right w:val="outset" w:color="000000" w:sz="8"/>
            </w:tcBorders>
            <w:vAlign w:val="center"/>
          </w:tcPr>
          <w:bookmarkStart w:name="26277" w:id="26275"/>
          <w:p>
            <w:pPr>
              <w:spacing w:after="0"/>
              <w:ind w:left="0"/>
              <w:jc w:val="center"/>
            </w:pPr>
            <w:r>
              <w:rPr>
                <w:rFonts w:ascii="Arial"/>
                <w:b w:val="false"/>
                <w:i w:val="false"/>
                <w:color w:val="000000"/>
                <w:sz w:val="15"/>
              </w:rPr>
              <w:t>4081</w:t>
            </w:r>
          </w:p>
          <w:bookmarkEnd w:id="26275"/>
        </w:tc>
        <w:tc>
          <w:tcPr>
            <w:tcW w:w="874" w:type="dxa"/>
            <w:tcBorders>
              <w:top w:val="outset" w:color="000000" w:sz="8"/>
              <w:left w:val="outset" w:color="000000" w:sz="8"/>
              <w:bottom w:val="outset" w:color="000000" w:sz="8"/>
              <w:right w:val="outset" w:color="000000" w:sz="8"/>
            </w:tcBorders>
            <w:vAlign w:val="center"/>
          </w:tcPr>
          <w:bookmarkStart w:name="26278" w:id="26276"/>
          <w:p>
            <w:pPr>
              <w:spacing w:after="0"/>
              <w:ind w:left="0"/>
              <w:jc w:val="center"/>
            </w:pPr>
            <w:r>
              <w:rPr>
                <w:rFonts w:ascii="Arial"/>
                <w:b w:val="false"/>
                <w:i w:val="false"/>
                <w:color w:val="000000"/>
                <w:sz w:val="15"/>
              </w:rPr>
              <w:t>0829</w:t>
            </w:r>
          </w:p>
          <w:bookmarkEnd w:id="26276"/>
        </w:tc>
        <w:tc>
          <w:tcPr>
            <w:tcW w:w="1875" w:type="dxa"/>
            <w:tcBorders>
              <w:top w:val="outset" w:color="000000" w:sz="8"/>
              <w:left w:val="outset" w:color="000000" w:sz="8"/>
              <w:bottom w:val="outset" w:color="000000" w:sz="8"/>
              <w:right w:val="outset" w:color="000000" w:sz="8"/>
            </w:tcBorders>
            <w:vAlign w:val="center"/>
          </w:tcPr>
          <w:bookmarkStart w:name="26279" w:id="26277"/>
          <w:p>
            <w:pPr>
              <w:spacing w:after="0"/>
              <w:ind w:left="0"/>
              <w:jc w:val="left"/>
            </w:pPr>
            <w:r>
              <w:rPr>
                <w:rFonts w:ascii="Arial"/>
                <w:b w:val="false"/>
                <w:i w:val="false"/>
                <w:color w:val="000000"/>
                <w:sz w:val="15"/>
              </w:rPr>
              <w:t>Забезпечення діяльності інших закладів в галузі культури і мистецтва</w:t>
            </w:r>
          </w:p>
          <w:bookmarkEnd w:id="26277"/>
        </w:tc>
        <w:tc>
          <w:tcPr>
            <w:tcW w:w="1828" w:type="dxa"/>
            <w:tcBorders>
              <w:top w:val="outset" w:color="000000" w:sz="8"/>
              <w:left w:val="outset" w:color="000000" w:sz="8"/>
              <w:bottom w:val="outset" w:color="000000" w:sz="8"/>
              <w:right w:val="outset" w:color="000000" w:sz="8"/>
            </w:tcBorders>
            <w:vAlign w:val="center"/>
          </w:tcPr>
          <w:bookmarkStart w:name="26280" w:id="26278"/>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6278"/>
        </w:tc>
        <w:tc>
          <w:tcPr>
            <w:tcW w:w="1417" w:type="dxa"/>
            <w:tcBorders>
              <w:top w:val="outset" w:color="000000" w:sz="8"/>
              <w:left w:val="outset" w:color="000000" w:sz="8"/>
              <w:bottom w:val="outset" w:color="000000" w:sz="8"/>
              <w:right w:val="outset" w:color="000000" w:sz="8"/>
            </w:tcBorders>
            <w:vAlign w:val="center"/>
          </w:tcPr>
          <w:bookmarkStart w:name="26281" w:id="26279"/>
          <w:p>
            <w:pPr>
              <w:spacing w:after="0"/>
              <w:ind w:left="0"/>
              <w:jc w:val="center"/>
            </w:pPr>
            <w:r>
              <w:rPr>
                <w:rFonts w:ascii="Arial"/>
                <w:b w:val="false"/>
                <w:i w:val="false"/>
                <w:color w:val="000000"/>
                <w:sz w:val="15"/>
              </w:rPr>
              <w:t>1560,30</w:t>
            </w:r>
          </w:p>
          <w:bookmarkEnd w:id="26279"/>
        </w:tc>
        <w:tc>
          <w:tcPr>
            <w:tcW w:w="1306" w:type="dxa"/>
            <w:tcBorders>
              <w:top w:val="outset" w:color="000000" w:sz="8"/>
              <w:left w:val="outset" w:color="000000" w:sz="8"/>
              <w:bottom w:val="outset" w:color="000000" w:sz="8"/>
              <w:right w:val="outset" w:color="000000" w:sz="8"/>
            </w:tcBorders>
            <w:vAlign w:val="center"/>
          </w:tcPr>
          <w:bookmarkStart w:name="26282" w:id="26280"/>
          <w:p>
            <w:pPr>
              <w:spacing w:after="0"/>
              <w:ind w:left="0"/>
              <w:jc w:val="center"/>
            </w:pPr>
            <w:r>
              <w:rPr>
                <w:rFonts w:ascii="Arial"/>
                <w:b w:val="false"/>
                <w:i w:val="false"/>
                <w:color w:val="000000"/>
                <w:sz w:val="15"/>
              </w:rPr>
              <w:t xml:space="preserve"> </w:t>
            </w:r>
          </w:p>
          <w:bookmarkEnd w:id="26280"/>
        </w:tc>
        <w:tc>
          <w:tcPr>
            <w:tcW w:w="1417" w:type="dxa"/>
            <w:tcBorders>
              <w:top w:val="outset" w:color="000000" w:sz="8"/>
              <w:left w:val="outset" w:color="000000" w:sz="8"/>
              <w:bottom w:val="outset" w:color="000000" w:sz="8"/>
              <w:right w:val="outset" w:color="000000" w:sz="8"/>
            </w:tcBorders>
            <w:vAlign w:val="center"/>
          </w:tcPr>
          <w:bookmarkStart w:name="26283" w:id="26281"/>
          <w:p>
            <w:pPr>
              <w:spacing w:after="0"/>
              <w:ind w:left="0"/>
              <w:jc w:val="center"/>
            </w:pPr>
            <w:r>
              <w:rPr>
                <w:rFonts w:ascii="Arial"/>
                <w:b w:val="false"/>
                <w:i w:val="false"/>
                <w:color w:val="000000"/>
                <w:sz w:val="15"/>
              </w:rPr>
              <w:t>1560,30</w:t>
            </w:r>
          </w:p>
          <w:bookmarkEnd w:id="2628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284" w:id="26282"/>
          <w:p>
            <w:pPr>
              <w:spacing w:after="0"/>
              <w:ind w:left="0"/>
              <w:jc w:val="center"/>
            </w:pPr>
            <w:r>
              <w:rPr>
                <w:rFonts w:ascii="Arial"/>
                <w:b w:val="false"/>
                <w:i w:val="false"/>
                <w:color w:val="000000"/>
                <w:sz w:val="15"/>
              </w:rPr>
              <w:t>4314082</w:t>
            </w:r>
          </w:p>
          <w:bookmarkEnd w:id="26282"/>
        </w:tc>
        <w:tc>
          <w:tcPr>
            <w:tcW w:w="1063" w:type="dxa"/>
            <w:tcBorders>
              <w:top w:val="outset" w:color="000000" w:sz="8"/>
              <w:left w:val="outset" w:color="000000" w:sz="8"/>
              <w:bottom w:val="outset" w:color="000000" w:sz="8"/>
              <w:right w:val="outset" w:color="000000" w:sz="8"/>
            </w:tcBorders>
            <w:vAlign w:val="center"/>
          </w:tcPr>
          <w:bookmarkStart w:name="26285" w:id="26283"/>
          <w:p>
            <w:pPr>
              <w:spacing w:after="0"/>
              <w:ind w:left="0"/>
              <w:jc w:val="center"/>
            </w:pPr>
            <w:r>
              <w:rPr>
                <w:rFonts w:ascii="Arial"/>
                <w:b w:val="false"/>
                <w:i w:val="false"/>
                <w:color w:val="000000"/>
                <w:sz w:val="15"/>
              </w:rPr>
              <w:t>4082</w:t>
            </w:r>
          </w:p>
          <w:bookmarkEnd w:id="26283"/>
        </w:tc>
        <w:tc>
          <w:tcPr>
            <w:tcW w:w="874" w:type="dxa"/>
            <w:tcBorders>
              <w:top w:val="outset" w:color="000000" w:sz="8"/>
              <w:left w:val="outset" w:color="000000" w:sz="8"/>
              <w:bottom w:val="outset" w:color="000000" w:sz="8"/>
              <w:right w:val="outset" w:color="000000" w:sz="8"/>
            </w:tcBorders>
            <w:vAlign w:val="center"/>
          </w:tcPr>
          <w:bookmarkStart w:name="26286" w:id="26284"/>
          <w:p>
            <w:pPr>
              <w:spacing w:after="0"/>
              <w:ind w:left="0"/>
              <w:jc w:val="center"/>
            </w:pPr>
            <w:r>
              <w:rPr>
                <w:rFonts w:ascii="Arial"/>
                <w:b w:val="false"/>
                <w:i w:val="false"/>
                <w:color w:val="000000"/>
                <w:sz w:val="15"/>
              </w:rPr>
              <w:t>0829</w:t>
            </w:r>
          </w:p>
          <w:bookmarkEnd w:id="26284"/>
        </w:tc>
        <w:tc>
          <w:tcPr>
            <w:tcW w:w="1875" w:type="dxa"/>
            <w:tcBorders>
              <w:top w:val="outset" w:color="000000" w:sz="8"/>
              <w:left w:val="outset" w:color="000000" w:sz="8"/>
              <w:bottom w:val="outset" w:color="000000" w:sz="8"/>
              <w:right w:val="outset" w:color="000000" w:sz="8"/>
            </w:tcBorders>
            <w:vAlign w:val="center"/>
          </w:tcPr>
          <w:bookmarkStart w:name="26287" w:id="26285"/>
          <w:p>
            <w:pPr>
              <w:spacing w:after="0"/>
              <w:ind w:left="0"/>
              <w:jc w:val="left"/>
            </w:pPr>
            <w:r>
              <w:rPr>
                <w:rFonts w:ascii="Arial"/>
                <w:b w:val="false"/>
                <w:i w:val="false"/>
                <w:color w:val="000000"/>
                <w:sz w:val="15"/>
              </w:rPr>
              <w:t>Інші заходи в галузі культури і мистецтва</w:t>
            </w:r>
          </w:p>
          <w:bookmarkEnd w:id="26285"/>
        </w:tc>
        <w:tc>
          <w:tcPr>
            <w:tcW w:w="1828" w:type="dxa"/>
            <w:tcBorders>
              <w:top w:val="outset" w:color="000000" w:sz="8"/>
              <w:left w:val="outset" w:color="000000" w:sz="8"/>
              <w:bottom w:val="outset" w:color="000000" w:sz="8"/>
              <w:right w:val="outset" w:color="000000" w:sz="8"/>
            </w:tcBorders>
            <w:vAlign w:val="center"/>
          </w:tcPr>
          <w:bookmarkStart w:name="26288" w:id="26286"/>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6286"/>
        </w:tc>
        <w:tc>
          <w:tcPr>
            <w:tcW w:w="1417" w:type="dxa"/>
            <w:tcBorders>
              <w:top w:val="outset" w:color="000000" w:sz="8"/>
              <w:left w:val="outset" w:color="000000" w:sz="8"/>
              <w:bottom w:val="outset" w:color="000000" w:sz="8"/>
              <w:right w:val="outset" w:color="000000" w:sz="8"/>
            </w:tcBorders>
            <w:vAlign w:val="center"/>
          </w:tcPr>
          <w:bookmarkStart w:name="26289" w:id="26287"/>
          <w:p>
            <w:pPr>
              <w:spacing w:after="0"/>
              <w:ind w:left="0"/>
              <w:jc w:val="center"/>
            </w:pPr>
            <w:r>
              <w:rPr>
                <w:rFonts w:ascii="Arial"/>
                <w:b w:val="false"/>
                <w:i w:val="false"/>
                <w:color w:val="000000"/>
                <w:sz w:val="15"/>
              </w:rPr>
              <w:t>416,00</w:t>
            </w:r>
          </w:p>
          <w:bookmarkEnd w:id="26287"/>
        </w:tc>
        <w:tc>
          <w:tcPr>
            <w:tcW w:w="1306" w:type="dxa"/>
            <w:tcBorders>
              <w:top w:val="outset" w:color="000000" w:sz="8"/>
              <w:left w:val="outset" w:color="000000" w:sz="8"/>
              <w:bottom w:val="outset" w:color="000000" w:sz="8"/>
              <w:right w:val="outset" w:color="000000" w:sz="8"/>
            </w:tcBorders>
            <w:vAlign w:val="center"/>
          </w:tcPr>
          <w:bookmarkStart w:name="26290" w:id="26288"/>
          <w:p>
            <w:pPr>
              <w:spacing w:after="0"/>
              <w:ind w:left="0"/>
              <w:jc w:val="center"/>
            </w:pPr>
            <w:r>
              <w:rPr>
                <w:rFonts w:ascii="Arial"/>
                <w:b w:val="false"/>
                <w:i w:val="false"/>
                <w:color w:val="000000"/>
                <w:sz w:val="15"/>
              </w:rPr>
              <w:t xml:space="preserve"> </w:t>
            </w:r>
          </w:p>
          <w:bookmarkEnd w:id="26288"/>
        </w:tc>
        <w:tc>
          <w:tcPr>
            <w:tcW w:w="1417" w:type="dxa"/>
            <w:tcBorders>
              <w:top w:val="outset" w:color="000000" w:sz="8"/>
              <w:left w:val="outset" w:color="000000" w:sz="8"/>
              <w:bottom w:val="outset" w:color="000000" w:sz="8"/>
              <w:right w:val="outset" w:color="000000" w:sz="8"/>
            </w:tcBorders>
            <w:vAlign w:val="center"/>
          </w:tcPr>
          <w:bookmarkStart w:name="26291" w:id="26289"/>
          <w:p>
            <w:pPr>
              <w:spacing w:after="0"/>
              <w:ind w:left="0"/>
              <w:jc w:val="center"/>
            </w:pPr>
            <w:r>
              <w:rPr>
                <w:rFonts w:ascii="Arial"/>
                <w:b w:val="false"/>
                <w:i w:val="false"/>
                <w:color w:val="000000"/>
                <w:sz w:val="15"/>
              </w:rPr>
              <w:t>416,00</w:t>
            </w:r>
          </w:p>
          <w:bookmarkEnd w:id="2628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292" w:id="26290"/>
          <w:p>
            <w:pPr>
              <w:spacing w:after="0"/>
              <w:ind w:left="0"/>
              <w:jc w:val="center"/>
            </w:pPr>
            <w:r>
              <w:rPr>
                <w:rFonts w:ascii="Arial"/>
                <w:b w:val="false"/>
                <w:i w:val="false"/>
                <w:color w:val="000000"/>
                <w:sz w:val="15"/>
              </w:rPr>
              <w:t>4315030</w:t>
            </w:r>
          </w:p>
          <w:bookmarkEnd w:id="26290"/>
        </w:tc>
        <w:tc>
          <w:tcPr>
            <w:tcW w:w="1063" w:type="dxa"/>
            <w:tcBorders>
              <w:top w:val="outset" w:color="000000" w:sz="8"/>
              <w:left w:val="outset" w:color="000000" w:sz="8"/>
              <w:bottom w:val="outset" w:color="000000" w:sz="8"/>
              <w:right w:val="outset" w:color="000000" w:sz="8"/>
            </w:tcBorders>
            <w:vAlign w:val="center"/>
          </w:tcPr>
          <w:bookmarkStart w:name="26293" w:id="26291"/>
          <w:p>
            <w:pPr>
              <w:spacing w:after="0"/>
              <w:ind w:left="0"/>
              <w:jc w:val="center"/>
            </w:pPr>
            <w:r>
              <w:rPr>
                <w:rFonts w:ascii="Arial"/>
                <w:b w:val="false"/>
                <w:i w:val="false"/>
                <w:color w:val="000000"/>
                <w:sz w:val="15"/>
              </w:rPr>
              <w:t>5030</w:t>
            </w:r>
          </w:p>
          <w:bookmarkEnd w:id="26291"/>
        </w:tc>
        <w:tc>
          <w:tcPr>
            <w:tcW w:w="874" w:type="dxa"/>
            <w:tcBorders>
              <w:top w:val="outset" w:color="000000" w:sz="8"/>
              <w:left w:val="outset" w:color="000000" w:sz="8"/>
              <w:bottom w:val="outset" w:color="000000" w:sz="8"/>
              <w:right w:val="outset" w:color="000000" w:sz="8"/>
            </w:tcBorders>
            <w:vAlign w:val="center"/>
          </w:tcPr>
          <w:bookmarkStart w:name="26294" w:id="26292"/>
          <w:p>
            <w:pPr>
              <w:spacing w:after="0"/>
              <w:ind w:left="0"/>
              <w:jc w:val="center"/>
            </w:pPr>
            <w:r>
              <w:rPr>
                <w:rFonts w:ascii="Arial"/>
                <w:b w:val="false"/>
                <w:i w:val="false"/>
                <w:color w:val="000000"/>
                <w:sz w:val="15"/>
              </w:rPr>
              <w:t xml:space="preserve"> </w:t>
            </w:r>
          </w:p>
          <w:bookmarkEnd w:id="26292"/>
        </w:tc>
        <w:tc>
          <w:tcPr>
            <w:tcW w:w="1875" w:type="dxa"/>
            <w:tcBorders>
              <w:top w:val="outset" w:color="000000" w:sz="8"/>
              <w:left w:val="outset" w:color="000000" w:sz="8"/>
              <w:bottom w:val="outset" w:color="000000" w:sz="8"/>
              <w:right w:val="outset" w:color="000000" w:sz="8"/>
            </w:tcBorders>
            <w:vAlign w:val="center"/>
          </w:tcPr>
          <w:bookmarkStart w:name="26295" w:id="26293"/>
          <w:p>
            <w:pPr>
              <w:spacing w:after="0"/>
              <w:ind w:left="0"/>
              <w:jc w:val="left"/>
            </w:pPr>
            <w:r>
              <w:rPr>
                <w:rFonts w:ascii="Arial"/>
                <w:b w:val="false"/>
                <w:i w:val="false"/>
                <w:color w:val="000000"/>
                <w:sz w:val="15"/>
              </w:rPr>
              <w:t>Розвиток дитячо-юнацького та резервного спорту</w:t>
            </w:r>
          </w:p>
          <w:bookmarkEnd w:id="26293"/>
        </w:tc>
        <w:tc>
          <w:tcPr>
            <w:tcW w:w="1828" w:type="dxa"/>
            <w:tcBorders>
              <w:top w:val="outset" w:color="000000" w:sz="8"/>
              <w:left w:val="outset" w:color="000000" w:sz="8"/>
              <w:bottom w:val="outset" w:color="000000" w:sz="8"/>
              <w:right w:val="outset" w:color="000000" w:sz="8"/>
            </w:tcBorders>
            <w:vAlign w:val="center"/>
          </w:tcPr>
          <w:bookmarkStart w:name="26296" w:id="26294"/>
          <w:p>
            <w:pPr>
              <w:spacing w:after="0"/>
              <w:ind w:left="0"/>
              <w:jc w:val="left"/>
            </w:pPr>
            <w:r>
              <w:rPr>
                <w:rFonts w:ascii="Arial"/>
                <w:b w:val="false"/>
                <w:i w:val="false"/>
                <w:color w:val="000000"/>
                <w:sz w:val="15"/>
              </w:rPr>
              <w:t xml:space="preserve"> </w:t>
            </w:r>
          </w:p>
          <w:bookmarkEnd w:id="26294"/>
        </w:tc>
        <w:tc>
          <w:tcPr>
            <w:tcW w:w="1417" w:type="dxa"/>
            <w:tcBorders>
              <w:top w:val="outset" w:color="000000" w:sz="8"/>
              <w:left w:val="outset" w:color="000000" w:sz="8"/>
              <w:bottom w:val="outset" w:color="000000" w:sz="8"/>
              <w:right w:val="outset" w:color="000000" w:sz="8"/>
            </w:tcBorders>
            <w:vAlign w:val="center"/>
          </w:tcPr>
          <w:bookmarkStart w:name="26297" w:id="26295"/>
          <w:p>
            <w:pPr>
              <w:spacing w:after="0"/>
              <w:ind w:left="0"/>
              <w:jc w:val="center"/>
            </w:pPr>
            <w:r>
              <w:rPr>
                <w:rFonts w:ascii="Arial"/>
                <w:b w:val="false"/>
                <w:i w:val="false"/>
                <w:color w:val="000000"/>
                <w:sz w:val="15"/>
              </w:rPr>
              <w:t>19777,30</w:t>
            </w:r>
          </w:p>
          <w:bookmarkEnd w:id="26295"/>
        </w:tc>
        <w:tc>
          <w:tcPr>
            <w:tcW w:w="1306" w:type="dxa"/>
            <w:tcBorders>
              <w:top w:val="outset" w:color="000000" w:sz="8"/>
              <w:left w:val="outset" w:color="000000" w:sz="8"/>
              <w:bottom w:val="outset" w:color="000000" w:sz="8"/>
              <w:right w:val="outset" w:color="000000" w:sz="8"/>
            </w:tcBorders>
            <w:vAlign w:val="center"/>
          </w:tcPr>
          <w:bookmarkStart w:name="26298" w:id="26296"/>
          <w:p>
            <w:pPr>
              <w:spacing w:after="0"/>
              <w:ind w:left="0"/>
              <w:jc w:val="center"/>
            </w:pPr>
            <w:r>
              <w:rPr>
                <w:rFonts w:ascii="Arial"/>
                <w:b w:val="false"/>
                <w:i w:val="false"/>
                <w:color w:val="000000"/>
                <w:sz w:val="15"/>
              </w:rPr>
              <w:t>765,40</w:t>
            </w:r>
          </w:p>
          <w:bookmarkEnd w:id="26296"/>
        </w:tc>
        <w:tc>
          <w:tcPr>
            <w:tcW w:w="1417" w:type="dxa"/>
            <w:tcBorders>
              <w:top w:val="outset" w:color="000000" w:sz="8"/>
              <w:left w:val="outset" w:color="000000" w:sz="8"/>
              <w:bottom w:val="outset" w:color="000000" w:sz="8"/>
              <w:right w:val="outset" w:color="000000" w:sz="8"/>
            </w:tcBorders>
            <w:vAlign w:val="center"/>
          </w:tcPr>
          <w:bookmarkStart w:name="26299" w:id="26297"/>
          <w:p>
            <w:pPr>
              <w:spacing w:after="0"/>
              <w:ind w:left="0"/>
              <w:jc w:val="center"/>
            </w:pPr>
            <w:r>
              <w:rPr>
                <w:rFonts w:ascii="Arial"/>
                <w:b w:val="false"/>
                <w:i w:val="false"/>
                <w:color w:val="000000"/>
                <w:sz w:val="15"/>
              </w:rPr>
              <w:t>20542,70</w:t>
            </w:r>
          </w:p>
          <w:bookmarkEnd w:id="2629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300" w:id="26298"/>
          <w:p>
            <w:pPr>
              <w:spacing w:after="0"/>
              <w:ind w:left="0"/>
              <w:jc w:val="center"/>
            </w:pPr>
            <w:r>
              <w:rPr>
                <w:rFonts w:ascii="Arial"/>
                <w:b w:val="false"/>
                <w:i w:val="false"/>
                <w:color w:val="000000"/>
                <w:sz w:val="15"/>
              </w:rPr>
              <w:t>4315031</w:t>
            </w:r>
          </w:p>
          <w:bookmarkEnd w:id="26298"/>
        </w:tc>
        <w:tc>
          <w:tcPr>
            <w:tcW w:w="1063" w:type="dxa"/>
            <w:tcBorders>
              <w:top w:val="outset" w:color="000000" w:sz="8"/>
              <w:left w:val="outset" w:color="000000" w:sz="8"/>
              <w:bottom w:val="outset" w:color="000000" w:sz="8"/>
              <w:right w:val="outset" w:color="000000" w:sz="8"/>
            </w:tcBorders>
            <w:vAlign w:val="center"/>
          </w:tcPr>
          <w:bookmarkStart w:name="26301" w:id="26299"/>
          <w:p>
            <w:pPr>
              <w:spacing w:after="0"/>
              <w:ind w:left="0"/>
              <w:jc w:val="center"/>
            </w:pPr>
            <w:r>
              <w:rPr>
                <w:rFonts w:ascii="Arial"/>
                <w:b w:val="false"/>
                <w:i w:val="false"/>
                <w:color w:val="000000"/>
                <w:sz w:val="15"/>
              </w:rPr>
              <w:t>5031</w:t>
            </w:r>
          </w:p>
          <w:bookmarkEnd w:id="26299"/>
        </w:tc>
        <w:tc>
          <w:tcPr>
            <w:tcW w:w="874" w:type="dxa"/>
            <w:tcBorders>
              <w:top w:val="outset" w:color="000000" w:sz="8"/>
              <w:left w:val="outset" w:color="000000" w:sz="8"/>
              <w:bottom w:val="outset" w:color="000000" w:sz="8"/>
              <w:right w:val="outset" w:color="000000" w:sz="8"/>
            </w:tcBorders>
            <w:vAlign w:val="center"/>
          </w:tcPr>
          <w:bookmarkStart w:name="26302" w:id="26300"/>
          <w:p>
            <w:pPr>
              <w:spacing w:after="0"/>
              <w:ind w:left="0"/>
              <w:jc w:val="center"/>
            </w:pPr>
            <w:r>
              <w:rPr>
                <w:rFonts w:ascii="Arial"/>
                <w:b w:val="false"/>
                <w:i w:val="false"/>
                <w:color w:val="000000"/>
                <w:sz w:val="15"/>
              </w:rPr>
              <w:t>0810</w:t>
            </w:r>
          </w:p>
          <w:bookmarkEnd w:id="26300"/>
        </w:tc>
        <w:tc>
          <w:tcPr>
            <w:tcW w:w="1875" w:type="dxa"/>
            <w:tcBorders>
              <w:top w:val="outset" w:color="000000" w:sz="8"/>
              <w:left w:val="outset" w:color="000000" w:sz="8"/>
              <w:bottom w:val="outset" w:color="000000" w:sz="8"/>
              <w:right w:val="outset" w:color="000000" w:sz="8"/>
            </w:tcBorders>
            <w:vAlign w:val="center"/>
          </w:tcPr>
          <w:bookmarkStart w:name="26303" w:id="26301"/>
          <w:p>
            <w:pPr>
              <w:spacing w:after="0"/>
              <w:ind w:left="0"/>
              <w:jc w:val="left"/>
            </w:pPr>
            <w:r>
              <w:rPr>
                <w:rFonts w:ascii="Arial"/>
                <w:b w:val="false"/>
                <w:i w:val="false"/>
                <w:color w:val="000000"/>
                <w:sz w:val="15"/>
              </w:rPr>
              <w:t>Утримання та навчально-тренувальна робота комунальних дитячо-юнацьких спортивних шкіл</w:t>
            </w:r>
          </w:p>
          <w:bookmarkEnd w:id="26301"/>
        </w:tc>
        <w:tc>
          <w:tcPr>
            <w:tcW w:w="1828" w:type="dxa"/>
            <w:tcBorders>
              <w:top w:val="outset" w:color="000000" w:sz="8"/>
              <w:left w:val="outset" w:color="000000" w:sz="8"/>
              <w:bottom w:val="outset" w:color="000000" w:sz="8"/>
              <w:right w:val="outset" w:color="000000" w:sz="8"/>
            </w:tcBorders>
            <w:vAlign w:val="center"/>
          </w:tcPr>
          <w:bookmarkStart w:name="26304" w:id="26302"/>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6302"/>
        </w:tc>
        <w:tc>
          <w:tcPr>
            <w:tcW w:w="1417" w:type="dxa"/>
            <w:tcBorders>
              <w:top w:val="outset" w:color="000000" w:sz="8"/>
              <w:left w:val="outset" w:color="000000" w:sz="8"/>
              <w:bottom w:val="outset" w:color="000000" w:sz="8"/>
              <w:right w:val="outset" w:color="000000" w:sz="8"/>
            </w:tcBorders>
            <w:vAlign w:val="center"/>
          </w:tcPr>
          <w:bookmarkStart w:name="26305" w:id="26303"/>
          <w:p>
            <w:pPr>
              <w:spacing w:after="0"/>
              <w:ind w:left="0"/>
              <w:jc w:val="center"/>
            </w:pPr>
            <w:r>
              <w:rPr>
                <w:rFonts w:ascii="Arial"/>
                <w:b w:val="false"/>
                <w:i w:val="false"/>
                <w:color w:val="000000"/>
                <w:sz w:val="15"/>
              </w:rPr>
              <w:t>19777,30</w:t>
            </w:r>
          </w:p>
          <w:bookmarkEnd w:id="26303"/>
        </w:tc>
        <w:tc>
          <w:tcPr>
            <w:tcW w:w="1306" w:type="dxa"/>
            <w:tcBorders>
              <w:top w:val="outset" w:color="000000" w:sz="8"/>
              <w:left w:val="outset" w:color="000000" w:sz="8"/>
              <w:bottom w:val="outset" w:color="000000" w:sz="8"/>
              <w:right w:val="outset" w:color="000000" w:sz="8"/>
            </w:tcBorders>
            <w:vAlign w:val="center"/>
          </w:tcPr>
          <w:bookmarkStart w:name="26306" w:id="26304"/>
          <w:p>
            <w:pPr>
              <w:spacing w:after="0"/>
              <w:ind w:left="0"/>
              <w:jc w:val="center"/>
            </w:pPr>
            <w:r>
              <w:rPr>
                <w:rFonts w:ascii="Arial"/>
                <w:b w:val="false"/>
                <w:i w:val="false"/>
                <w:color w:val="000000"/>
                <w:sz w:val="15"/>
              </w:rPr>
              <w:t>765,40</w:t>
            </w:r>
          </w:p>
          <w:bookmarkEnd w:id="26304"/>
        </w:tc>
        <w:tc>
          <w:tcPr>
            <w:tcW w:w="1417" w:type="dxa"/>
            <w:tcBorders>
              <w:top w:val="outset" w:color="000000" w:sz="8"/>
              <w:left w:val="outset" w:color="000000" w:sz="8"/>
              <w:bottom w:val="outset" w:color="000000" w:sz="8"/>
              <w:right w:val="outset" w:color="000000" w:sz="8"/>
            </w:tcBorders>
            <w:vAlign w:val="center"/>
          </w:tcPr>
          <w:bookmarkStart w:name="26307" w:id="26305"/>
          <w:p>
            <w:pPr>
              <w:spacing w:after="0"/>
              <w:ind w:left="0"/>
              <w:jc w:val="center"/>
            </w:pPr>
            <w:r>
              <w:rPr>
                <w:rFonts w:ascii="Arial"/>
                <w:b w:val="false"/>
                <w:i w:val="false"/>
                <w:color w:val="000000"/>
                <w:sz w:val="15"/>
              </w:rPr>
              <w:t>20542,70</w:t>
            </w:r>
          </w:p>
          <w:bookmarkEnd w:id="2630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308" w:id="26306"/>
          <w:p>
            <w:pPr>
              <w:spacing w:after="0"/>
              <w:ind w:left="0"/>
              <w:jc w:val="center"/>
            </w:pPr>
            <w:r>
              <w:rPr>
                <w:rFonts w:ascii="Arial"/>
                <w:b w:val="false"/>
                <w:i w:val="false"/>
                <w:color w:val="000000"/>
                <w:sz w:val="15"/>
              </w:rPr>
              <w:t>4315060</w:t>
            </w:r>
          </w:p>
          <w:bookmarkEnd w:id="26306"/>
        </w:tc>
        <w:tc>
          <w:tcPr>
            <w:tcW w:w="1063" w:type="dxa"/>
            <w:tcBorders>
              <w:top w:val="outset" w:color="000000" w:sz="8"/>
              <w:left w:val="outset" w:color="000000" w:sz="8"/>
              <w:bottom w:val="outset" w:color="000000" w:sz="8"/>
              <w:right w:val="outset" w:color="000000" w:sz="8"/>
            </w:tcBorders>
            <w:vAlign w:val="center"/>
          </w:tcPr>
          <w:bookmarkStart w:name="26309" w:id="26307"/>
          <w:p>
            <w:pPr>
              <w:spacing w:after="0"/>
              <w:ind w:left="0"/>
              <w:jc w:val="center"/>
            </w:pPr>
            <w:r>
              <w:rPr>
                <w:rFonts w:ascii="Arial"/>
                <w:b w:val="false"/>
                <w:i w:val="false"/>
                <w:color w:val="000000"/>
                <w:sz w:val="15"/>
              </w:rPr>
              <w:t>5060</w:t>
            </w:r>
          </w:p>
          <w:bookmarkEnd w:id="26307"/>
        </w:tc>
        <w:tc>
          <w:tcPr>
            <w:tcW w:w="874" w:type="dxa"/>
            <w:tcBorders>
              <w:top w:val="outset" w:color="000000" w:sz="8"/>
              <w:left w:val="outset" w:color="000000" w:sz="8"/>
              <w:bottom w:val="outset" w:color="000000" w:sz="8"/>
              <w:right w:val="outset" w:color="000000" w:sz="8"/>
            </w:tcBorders>
            <w:vAlign w:val="center"/>
          </w:tcPr>
          <w:bookmarkStart w:name="26310" w:id="26308"/>
          <w:p>
            <w:pPr>
              <w:spacing w:after="0"/>
              <w:ind w:left="0"/>
              <w:jc w:val="center"/>
            </w:pPr>
            <w:r>
              <w:rPr>
                <w:rFonts w:ascii="Arial"/>
                <w:b w:val="false"/>
                <w:i w:val="false"/>
                <w:color w:val="000000"/>
                <w:sz w:val="15"/>
              </w:rPr>
              <w:t xml:space="preserve"> </w:t>
            </w:r>
          </w:p>
          <w:bookmarkEnd w:id="26308"/>
        </w:tc>
        <w:tc>
          <w:tcPr>
            <w:tcW w:w="1875" w:type="dxa"/>
            <w:tcBorders>
              <w:top w:val="outset" w:color="000000" w:sz="8"/>
              <w:left w:val="outset" w:color="000000" w:sz="8"/>
              <w:bottom w:val="outset" w:color="000000" w:sz="8"/>
              <w:right w:val="outset" w:color="000000" w:sz="8"/>
            </w:tcBorders>
            <w:vAlign w:val="center"/>
          </w:tcPr>
          <w:bookmarkStart w:name="26311" w:id="26309"/>
          <w:p>
            <w:pPr>
              <w:spacing w:after="0"/>
              <w:ind w:left="0"/>
              <w:jc w:val="left"/>
            </w:pPr>
            <w:r>
              <w:rPr>
                <w:rFonts w:ascii="Arial"/>
                <w:b w:val="false"/>
                <w:i w:val="false"/>
                <w:color w:val="000000"/>
                <w:sz w:val="15"/>
              </w:rPr>
              <w:t>Інші заходи з розвитку фізичної культури та спорту</w:t>
            </w:r>
          </w:p>
          <w:bookmarkEnd w:id="26309"/>
        </w:tc>
        <w:tc>
          <w:tcPr>
            <w:tcW w:w="1828" w:type="dxa"/>
            <w:tcBorders>
              <w:top w:val="outset" w:color="000000" w:sz="8"/>
              <w:left w:val="outset" w:color="000000" w:sz="8"/>
              <w:bottom w:val="outset" w:color="000000" w:sz="8"/>
              <w:right w:val="outset" w:color="000000" w:sz="8"/>
            </w:tcBorders>
            <w:vAlign w:val="center"/>
          </w:tcPr>
          <w:bookmarkStart w:name="26312" w:id="26310"/>
          <w:p>
            <w:pPr>
              <w:spacing w:after="0"/>
              <w:ind w:left="0"/>
              <w:jc w:val="left"/>
            </w:pPr>
            <w:r>
              <w:rPr>
                <w:rFonts w:ascii="Arial"/>
                <w:b w:val="false"/>
                <w:i w:val="false"/>
                <w:color w:val="000000"/>
                <w:sz w:val="15"/>
              </w:rPr>
              <w:t xml:space="preserve"> </w:t>
            </w:r>
          </w:p>
          <w:bookmarkEnd w:id="26310"/>
        </w:tc>
        <w:tc>
          <w:tcPr>
            <w:tcW w:w="1417" w:type="dxa"/>
            <w:tcBorders>
              <w:top w:val="outset" w:color="000000" w:sz="8"/>
              <w:left w:val="outset" w:color="000000" w:sz="8"/>
              <w:bottom w:val="outset" w:color="000000" w:sz="8"/>
              <w:right w:val="outset" w:color="000000" w:sz="8"/>
            </w:tcBorders>
            <w:vAlign w:val="center"/>
          </w:tcPr>
          <w:bookmarkStart w:name="26313" w:id="26311"/>
          <w:p>
            <w:pPr>
              <w:spacing w:after="0"/>
              <w:ind w:left="0"/>
              <w:jc w:val="center"/>
            </w:pPr>
            <w:r>
              <w:rPr>
                <w:rFonts w:ascii="Arial"/>
                <w:b w:val="false"/>
                <w:i w:val="false"/>
                <w:color w:val="000000"/>
                <w:sz w:val="15"/>
              </w:rPr>
              <w:t>80,00</w:t>
            </w:r>
          </w:p>
          <w:bookmarkEnd w:id="26311"/>
        </w:tc>
        <w:tc>
          <w:tcPr>
            <w:tcW w:w="1306" w:type="dxa"/>
            <w:tcBorders>
              <w:top w:val="outset" w:color="000000" w:sz="8"/>
              <w:left w:val="outset" w:color="000000" w:sz="8"/>
              <w:bottom w:val="outset" w:color="000000" w:sz="8"/>
              <w:right w:val="outset" w:color="000000" w:sz="8"/>
            </w:tcBorders>
            <w:vAlign w:val="center"/>
          </w:tcPr>
          <w:bookmarkStart w:name="26314" w:id="26312"/>
          <w:p>
            <w:pPr>
              <w:spacing w:after="0"/>
              <w:ind w:left="0"/>
              <w:jc w:val="center"/>
            </w:pPr>
            <w:r>
              <w:rPr>
                <w:rFonts w:ascii="Arial"/>
                <w:b w:val="false"/>
                <w:i w:val="false"/>
                <w:color w:val="000000"/>
                <w:sz w:val="15"/>
              </w:rPr>
              <w:t xml:space="preserve"> </w:t>
            </w:r>
          </w:p>
          <w:bookmarkEnd w:id="26312"/>
        </w:tc>
        <w:tc>
          <w:tcPr>
            <w:tcW w:w="1417" w:type="dxa"/>
            <w:tcBorders>
              <w:top w:val="outset" w:color="000000" w:sz="8"/>
              <w:left w:val="outset" w:color="000000" w:sz="8"/>
              <w:bottom w:val="outset" w:color="000000" w:sz="8"/>
              <w:right w:val="outset" w:color="000000" w:sz="8"/>
            </w:tcBorders>
            <w:vAlign w:val="center"/>
          </w:tcPr>
          <w:bookmarkStart w:name="26315" w:id="26313"/>
          <w:p>
            <w:pPr>
              <w:spacing w:after="0"/>
              <w:ind w:left="0"/>
              <w:jc w:val="center"/>
            </w:pPr>
            <w:r>
              <w:rPr>
                <w:rFonts w:ascii="Arial"/>
                <w:b w:val="false"/>
                <w:i w:val="false"/>
                <w:color w:val="000000"/>
                <w:sz w:val="15"/>
              </w:rPr>
              <w:t>80,00</w:t>
            </w:r>
          </w:p>
          <w:bookmarkEnd w:id="2631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316" w:id="26314"/>
          <w:p>
            <w:pPr>
              <w:spacing w:after="0"/>
              <w:ind w:left="0"/>
              <w:jc w:val="center"/>
            </w:pPr>
            <w:r>
              <w:rPr>
                <w:rFonts w:ascii="Arial"/>
                <w:b w:val="false"/>
                <w:i w:val="false"/>
                <w:color w:val="000000"/>
                <w:sz w:val="15"/>
              </w:rPr>
              <w:t>4315061</w:t>
            </w:r>
          </w:p>
          <w:bookmarkEnd w:id="26314"/>
        </w:tc>
        <w:tc>
          <w:tcPr>
            <w:tcW w:w="1063" w:type="dxa"/>
            <w:tcBorders>
              <w:top w:val="outset" w:color="000000" w:sz="8"/>
              <w:left w:val="outset" w:color="000000" w:sz="8"/>
              <w:bottom w:val="outset" w:color="000000" w:sz="8"/>
              <w:right w:val="outset" w:color="000000" w:sz="8"/>
            </w:tcBorders>
            <w:vAlign w:val="center"/>
          </w:tcPr>
          <w:bookmarkStart w:name="26317" w:id="26315"/>
          <w:p>
            <w:pPr>
              <w:spacing w:after="0"/>
              <w:ind w:left="0"/>
              <w:jc w:val="center"/>
            </w:pPr>
            <w:r>
              <w:rPr>
                <w:rFonts w:ascii="Arial"/>
                <w:b w:val="false"/>
                <w:i w:val="false"/>
                <w:color w:val="000000"/>
                <w:sz w:val="15"/>
              </w:rPr>
              <w:t>5061</w:t>
            </w:r>
          </w:p>
          <w:bookmarkEnd w:id="26315"/>
        </w:tc>
        <w:tc>
          <w:tcPr>
            <w:tcW w:w="874" w:type="dxa"/>
            <w:tcBorders>
              <w:top w:val="outset" w:color="000000" w:sz="8"/>
              <w:left w:val="outset" w:color="000000" w:sz="8"/>
              <w:bottom w:val="outset" w:color="000000" w:sz="8"/>
              <w:right w:val="outset" w:color="000000" w:sz="8"/>
            </w:tcBorders>
            <w:vAlign w:val="center"/>
          </w:tcPr>
          <w:bookmarkStart w:name="26318" w:id="26316"/>
          <w:p>
            <w:pPr>
              <w:spacing w:after="0"/>
              <w:ind w:left="0"/>
              <w:jc w:val="center"/>
            </w:pPr>
            <w:r>
              <w:rPr>
                <w:rFonts w:ascii="Arial"/>
                <w:b w:val="false"/>
                <w:i w:val="false"/>
                <w:color w:val="000000"/>
                <w:sz w:val="15"/>
              </w:rPr>
              <w:t>0810</w:t>
            </w:r>
          </w:p>
          <w:bookmarkEnd w:id="26316"/>
        </w:tc>
        <w:tc>
          <w:tcPr>
            <w:tcW w:w="1875" w:type="dxa"/>
            <w:tcBorders>
              <w:top w:val="outset" w:color="000000" w:sz="8"/>
              <w:left w:val="outset" w:color="000000" w:sz="8"/>
              <w:bottom w:val="outset" w:color="000000" w:sz="8"/>
              <w:right w:val="outset" w:color="000000" w:sz="8"/>
            </w:tcBorders>
            <w:vAlign w:val="center"/>
          </w:tcPr>
          <w:bookmarkStart w:name="26319" w:id="26317"/>
          <w:p>
            <w:pPr>
              <w:spacing w:after="0"/>
              <w:ind w:left="0"/>
              <w:jc w:val="left"/>
            </w:pPr>
            <w:r>
              <w:rPr>
                <w:rFonts w:ascii="Arial"/>
                <w:b w:val="false"/>
                <w:i w:val="false"/>
                <w:color w:val="000000"/>
                <w:sz w:val="15"/>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bookmarkEnd w:id="26317"/>
        </w:tc>
        <w:tc>
          <w:tcPr>
            <w:tcW w:w="1828" w:type="dxa"/>
            <w:tcBorders>
              <w:top w:val="outset" w:color="000000" w:sz="8"/>
              <w:left w:val="outset" w:color="000000" w:sz="8"/>
              <w:bottom w:val="outset" w:color="000000" w:sz="8"/>
              <w:right w:val="outset" w:color="000000" w:sz="8"/>
            </w:tcBorders>
            <w:vAlign w:val="center"/>
          </w:tcPr>
          <w:bookmarkStart w:name="26320" w:id="26318"/>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6318"/>
        </w:tc>
        <w:tc>
          <w:tcPr>
            <w:tcW w:w="1417" w:type="dxa"/>
            <w:tcBorders>
              <w:top w:val="outset" w:color="000000" w:sz="8"/>
              <w:left w:val="outset" w:color="000000" w:sz="8"/>
              <w:bottom w:val="outset" w:color="000000" w:sz="8"/>
              <w:right w:val="outset" w:color="000000" w:sz="8"/>
            </w:tcBorders>
            <w:vAlign w:val="center"/>
          </w:tcPr>
          <w:bookmarkStart w:name="26321" w:id="26319"/>
          <w:p>
            <w:pPr>
              <w:spacing w:after="0"/>
              <w:ind w:left="0"/>
              <w:jc w:val="center"/>
            </w:pPr>
            <w:r>
              <w:rPr>
                <w:rFonts w:ascii="Arial"/>
                <w:b w:val="false"/>
                <w:i w:val="false"/>
                <w:color w:val="000000"/>
                <w:sz w:val="15"/>
              </w:rPr>
              <w:t>80,00</w:t>
            </w:r>
          </w:p>
          <w:bookmarkEnd w:id="26319"/>
        </w:tc>
        <w:tc>
          <w:tcPr>
            <w:tcW w:w="1306" w:type="dxa"/>
            <w:tcBorders>
              <w:top w:val="outset" w:color="000000" w:sz="8"/>
              <w:left w:val="outset" w:color="000000" w:sz="8"/>
              <w:bottom w:val="outset" w:color="000000" w:sz="8"/>
              <w:right w:val="outset" w:color="000000" w:sz="8"/>
            </w:tcBorders>
            <w:vAlign w:val="center"/>
          </w:tcPr>
          <w:bookmarkStart w:name="26322" w:id="26320"/>
          <w:p>
            <w:pPr>
              <w:spacing w:after="0"/>
              <w:ind w:left="0"/>
              <w:jc w:val="center"/>
            </w:pPr>
            <w:r>
              <w:rPr>
                <w:rFonts w:ascii="Arial"/>
                <w:b w:val="false"/>
                <w:i w:val="false"/>
                <w:color w:val="000000"/>
                <w:sz w:val="15"/>
              </w:rPr>
              <w:t xml:space="preserve"> </w:t>
            </w:r>
          </w:p>
          <w:bookmarkEnd w:id="26320"/>
        </w:tc>
        <w:tc>
          <w:tcPr>
            <w:tcW w:w="1417" w:type="dxa"/>
            <w:tcBorders>
              <w:top w:val="outset" w:color="000000" w:sz="8"/>
              <w:left w:val="outset" w:color="000000" w:sz="8"/>
              <w:bottom w:val="outset" w:color="000000" w:sz="8"/>
              <w:right w:val="outset" w:color="000000" w:sz="8"/>
            </w:tcBorders>
            <w:vAlign w:val="center"/>
          </w:tcPr>
          <w:bookmarkStart w:name="26323" w:id="26321"/>
          <w:p>
            <w:pPr>
              <w:spacing w:after="0"/>
              <w:ind w:left="0"/>
              <w:jc w:val="center"/>
            </w:pPr>
            <w:r>
              <w:rPr>
                <w:rFonts w:ascii="Arial"/>
                <w:b w:val="false"/>
                <w:i w:val="false"/>
                <w:color w:val="000000"/>
                <w:sz w:val="15"/>
              </w:rPr>
              <w:t>80,00</w:t>
            </w:r>
          </w:p>
          <w:bookmarkEnd w:id="2632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324" w:id="26322"/>
          <w:p>
            <w:pPr>
              <w:spacing w:after="0"/>
              <w:ind w:left="0"/>
              <w:jc w:val="center"/>
            </w:pPr>
            <w:r>
              <w:rPr>
                <w:rFonts w:ascii="Arial"/>
                <w:b w:val="false"/>
                <w:i w:val="false"/>
                <w:color w:val="000000"/>
                <w:sz w:val="15"/>
              </w:rPr>
              <w:t>4316010</w:t>
            </w:r>
          </w:p>
          <w:bookmarkEnd w:id="26322"/>
        </w:tc>
        <w:tc>
          <w:tcPr>
            <w:tcW w:w="1063" w:type="dxa"/>
            <w:tcBorders>
              <w:top w:val="outset" w:color="000000" w:sz="8"/>
              <w:left w:val="outset" w:color="000000" w:sz="8"/>
              <w:bottom w:val="outset" w:color="000000" w:sz="8"/>
              <w:right w:val="outset" w:color="000000" w:sz="8"/>
            </w:tcBorders>
            <w:vAlign w:val="center"/>
          </w:tcPr>
          <w:bookmarkStart w:name="26325" w:id="26323"/>
          <w:p>
            <w:pPr>
              <w:spacing w:after="0"/>
              <w:ind w:left="0"/>
              <w:jc w:val="center"/>
            </w:pPr>
            <w:r>
              <w:rPr>
                <w:rFonts w:ascii="Arial"/>
                <w:b w:val="false"/>
                <w:i w:val="false"/>
                <w:color w:val="000000"/>
                <w:sz w:val="15"/>
              </w:rPr>
              <w:t>6010</w:t>
            </w:r>
          </w:p>
          <w:bookmarkEnd w:id="26323"/>
        </w:tc>
        <w:tc>
          <w:tcPr>
            <w:tcW w:w="874" w:type="dxa"/>
            <w:tcBorders>
              <w:top w:val="outset" w:color="000000" w:sz="8"/>
              <w:left w:val="outset" w:color="000000" w:sz="8"/>
              <w:bottom w:val="outset" w:color="000000" w:sz="8"/>
              <w:right w:val="outset" w:color="000000" w:sz="8"/>
            </w:tcBorders>
            <w:vAlign w:val="center"/>
          </w:tcPr>
          <w:bookmarkStart w:name="26326" w:id="26324"/>
          <w:p>
            <w:pPr>
              <w:spacing w:after="0"/>
              <w:ind w:left="0"/>
              <w:jc w:val="center"/>
            </w:pPr>
            <w:r>
              <w:rPr>
                <w:rFonts w:ascii="Arial"/>
                <w:b w:val="false"/>
                <w:i w:val="false"/>
                <w:color w:val="000000"/>
                <w:sz w:val="15"/>
              </w:rPr>
              <w:t xml:space="preserve"> </w:t>
            </w:r>
          </w:p>
          <w:bookmarkEnd w:id="26324"/>
        </w:tc>
        <w:tc>
          <w:tcPr>
            <w:tcW w:w="1875" w:type="dxa"/>
            <w:tcBorders>
              <w:top w:val="outset" w:color="000000" w:sz="8"/>
              <w:left w:val="outset" w:color="000000" w:sz="8"/>
              <w:bottom w:val="outset" w:color="000000" w:sz="8"/>
              <w:right w:val="outset" w:color="000000" w:sz="8"/>
            </w:tcBorders>
            <w:vAlign w:val="center"/>
          </w:tcPr>
          <w:bookmarkStart w:name="26327" w:id="26325"/>
          <w:p>
            <w:pPr>
              <w:spacing w:after="0"/>
              <w:ind w:left="0"/>
              <w:jc w:val="left"/>
            </w:pPr>
            <w:r>
              <w:rPr>
                <w:rFonts w:ascii="Arial"/>
                <w:b w:val="false"/>
                <w:i w:val="false"/>
                <w:color w:val="000000"/>
                <w:sz w:val="15"/>
              </w:rPr>
              <w:t>Утримання та ефективна експлуатація об'єктів житлово-комунального господарства</w:t>
            </w:r>
          </w:p>
          <w:bookmarkEnd w:id="26325"/>
        </w:tc>
        <w:tc>
          <w:tcPr>
            <w:tcW w:w="1828" w:type="dxa"/>
            <w:tcBorders>
              <w:top w:val="outset" w:color="000000" w:sz="8"/>
              <w:left w:val="outset" w:color="000000" w:sz="8"/>
              <w:bottom w:val="outset" w:color="000000" w:sz="8"/>
              <w:right w:val="outset" w:color="000000" w:sz="8"/>
            </w:tcBorders>
            <w:vAlign w:val="center"/>
          </w:tcPr>
          <w:bookmarkStart w:name="26328" w:id="26326"/>
          <w:p>
            <w:pPr>
              <w:spacing w:after="0"/>
              <w:ind w:left="0"/>
              <w:jc w:val="left"/>
            </w:pPr>
            <w:r>
              <w:rPr>
                <w:rFonts w:ascii="Arial"/>
                <w:b w:val="false"/>
                <w:i w:val="false"/>
                <w:color w:val="000000"/>
                <w:sz w:val="15"/>
              </w:rPr>
              <w:t xml:space="preserve"> </w:t>
            </w:r>
          </w:p>
          <w:bookmarkEnd w:id="26326"/>
        </w:tc>
        <w:tc>
          <w:tcPr>
            <w:tcW w:w="1417" w:type="dxa"/>
            <w:tcBorders>
              <w:top w:val="outset" w:color="000000" w:sz="8"/>
              <w:left w:val="outset" w:color="000000" w:sz="8"/>
              <w:bottom w:val="outset" w:color="000000" w:sz="8"/>
              <w:right w:val="outset" w:color="000000" w:sz="8"/>
            </w:tcBorders>
            <w:vAlign w:val="center"/>
          </w:tcPr>
          <w:bookmarkStart w:name="26329" w:id="26327"/>
          <w:p>
            <w:pPr>
              <w:spacing w:after="0"/>
              <w:ind w:left="0"/>
              <w:jc w:val="center"/>
            </w:pPr>
            <w:r>
              <w:rPr>
                <w:rFonts w:ascii="Arial"/>
                <w:b w:val="false"/>
                <w:i w:val="false"/>
                <w:color w:val="000000"/>
                <w:sz w:val="15"/>
              </w:rPr>
              <w:t xml:space="preserve"> </w:t>
            </w:r>
          </w:p>
          <w:bookmarkEnd w:id="26327"/>
        </w:tc>
        <w:tc>
          <w:tcPr>
            <w:tcW w:w="1306" w:type="dxa"/>
            <w:tcBorders>
              <w:top w:val="outset" w:color="000000" w:sz="8"/>
              <w:left w:val="outset" w:color="000000" w:sz="8"/>
              <w:bottom w:val="outset" w:color="000000" w:sz="8"/>
              <w:right w:val="outset" w:color="000000" w:sz="8"/>
            </w:tcBorders>
            <w:vAlign w:val="center"/>
          </w:tcPr>
          <w:bookmarkStart w:name="26330" w:id="26328"/>
          <w:p>
            <w:pPr>
              <w:spacing w:after="0"/>
              <w:ind w:left="0"/>
              <w:jc w:val="center"/>
            </w:pPr>
            <w:r>
              <w:rPr>
                <w:rFonts w:ascii="Arial"/>
                <w:b w:val="false"/>
                <w:i w:val="false"/>
                <w:color w:val="000000"/>
                <w:sz w:val="15"/>
              </w:rPr>
              <w:t>58764,00</w:t>
            </w:r>
          </w:p>
          <w:bookmarkEnd w:id="26328"/>
        </w:tc>
        <w:tc>
          <w:tcPr>
            <w:tcW w:w="1417" w:type="dxa"/>
            <w:tcBorders>
              <w:top w:val="outset" w:color="000000" w:sz="8"/>
              <w:left w:val="outset" w:color="000000" w:sz="8"/>
              <w:bottom w:val="outset" w:color="000000" w:sz="8"/>
              <w:right w:val="outset" w:color="000000" w:sz="8"/>
            </w:tcBorders>
            <w:vAlign w:val="center"/>
          </w:tcPr>
          <w:bookmarkStart w:name="26331" w:id="26329"/>
          <w:p>
            <w:pPr>
              <w:spacing w:after="0"/>
              <w:ind w:left="0"/>
              <w:jc w:val="center"/>
            </w:pPr>
            <w:r>
              <w:rPr>
                <w:rFonts w:ascii="Arial"/>
                <w:b w:val="false"/>
                <w:i w:val="false"/>
                <w:color w:val="000000"/>
                <w:sz w:val="15"/>
              </w:rPr>
              <w:t>58764,00</w:t>
            </w:r>
          </w:p>
          <w:bookmarkEnd w:id="2632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332" w:id="26330"/>
          <w:p>
            <w:pPr>
              <w:spacing w:after="0"/>
              <w:ind w:left="0"/>
              <w:jc w:val="center"/>
            </w:pPr>
            <w:r>
              <w:rPr>
                <w:rFonts w:ascii="Arial"/>
                <w:b w:val="false"/>
                <w:i w:val="false"/>
                <w:color w:val="000000"/>
                <w:sz w:val="15"/>
              </w:rPr>
              <w:t>4316011</w:t>
            </w:r>
          </w:p>
          <w:bookmarkEnd w:id="26330"/>
        </w:tc>
        <w:tc>
          <w:tcPr>
            <w:tcW w:w="1063" w:type="dxa"/>
            <w:tcBorders>
              <w:top w:val="outset" w:color="000000" w:sz="8"/>
              <w:left w:val="outset" w:color="000000" w:sz="8"/>
              <w:bottom w:val="outset" w:color="000000" w:sz="8"/>
              <w:right w:val="outset" w:color="000000" w:sz="8"/>
            </w:tcBorders>
            <w:vAlign w:val="center"/>
          </w:tcPr>
          <w:bookmarkStart w:name="26333" w:id="26331"/>
          <w:p>
            <w:pPr>
              <w:spacing w:after="0"/>
              <w:ind w:left="0"/>
              <w:jc w:val="center"/>
            </w:pPr>
            <w:r>
              <w:rPr>
                <w:rFonts w:ascii="Arial"/>
                <w:b w:val="false"/>
                <w:i w:val="false"/>
                <w:color w:val="000000"/>
                <w:sz w:val="15"/>
              </w:rPr>
              <w:t>6011</w:t>
            </w:r>
          </w:p>
          <w:bookmarkEnd w:id="26331"/>
        </w:tc>
        <w:tc>
          <w:tcPr>
            <w:tcW w:w="874" w:type="dxa"/>
            <w:tcBorders>
              <w:top w:val="outset" w:color="000000" w:sz="8"/>
              <w:left w:val="outset" w:color="000000" w:sz="8"/>
              <w:bottom w:val="outset" w:color="000000" w:sz="8"/>
              <w:right w:val="outset" w:color="000000" w:sz="8"/>
            </w:tcBorders>
            <w:vAlign w:val="center"/>
          </w:tcPr>
          <w:bookmarkStart w:name="26334" w:id="26332"/>
          <w:p>
            <w:pPr>
              <w:spacing w:after="0"/>
              <w:ind w:left="0"/>
              <w:jc w:val="center"/>
            </w:pPr>
            <w:r>
              <w:rPr>
                <w:rFonts w:ascii="Arial"/>
                <w:b w:val="false"/>
                <w:i w:val="false"/>
                <w:color w:val="000000"/>
                <w:sz w:val="15"/>
              </w:rPr>
              <w:t>0620</w:t>
            </w:r>
          </w:p>
          <w:bookmarkEnd w:id="26332"/>
        </w:tc>
        <w:tc>
          <w:tcPr>
            <w:tcW w:w="1875" w:type="dxa"/>
            <w:tcBorders>
              <w:top w:val="outset" w:color="000000" w:sz="8"/>
              <w:left w:val="outset" w:color="000000" w:sz="8"/>
              <w:bottom w:val="outset" w:color="000000" w:sz="8"/>
              <w:right w:val="outset" w:color="000000" w:sz="8"/>
            </w:tcBorders>
            <w:vAlign w:val="center"/>
          </w:tcPr>
          <w:bookmarkStart w:name="26335" w:id="26333"/>
          <w:p>
            <w:pPr>
              <w:spacing w:after="0"/>
              <w:ind w:left="0"/>
              <w:jc w:val="left"/>
            </w:pPr>
            <w:r>
              <w:rPr>
                <w:rFonts w:ascii="Arial"/>
                <w:b w:val="false"/>
                <w:i w:val="false"/>
                <w:color w:val="000000"/>
                <w:sz w:val="15"/>
              </w:rPr>
              <w:t>Експлуатація та технічне обслуговування житлового фонду</w:t>
            </w:r>
          </w:p>
          <w:bookmarkEnd w:id="26333"/>
        </w:tc>
        <w:tc>
          <w:tcPr>
            <w:tcW w:w="1828" w:type="dxa"/>
            <w:tcBorders>
              <w:top w:val="outset" w:color="000000" w:sz="8"/>
              <w:left w:val="outset" w:color="000000" w:sz="8"/>
              <w:bottom w:val="outset" w:color="000000" w:sz="8"/>
              <w:right w:val="outset" w:color="000000" w:sz="8"/>
            </w:tcBorders>
            <w:vAlign w:val="center"/>
          </w:tcPr>
          <w:bookmarkStart w:name="26336" w:id="26334"/>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2016 - 2020 роки</w:t>
            </w:r>
          </w:p>
          <w:bookmarkEnd w:id="26334"/>
        </w:tc>
        <w:tc>
          <w:tcPr>
            <w:tcW w:w="1417" w:type="dxa"/>
            <w:tcBorders>
              <w:top w:val="outset" w:color="000000" w:sz="8"/>
              <w:left w:val="outset" w:color="000000" w:sz="8"/>
              <w:bottom w:val="outset" w:color="000000" w:sz="8"/>
              <w:right w:val="outset" w:color="000000" w:sz="8"/>
            </w:tcBorders>
            <w:vAlign w:val="center"/>
          </w:tcPr>
          <w:bookmarkStart w:name="26337" w:id="26335"/>
          <w:p>
            <w:pPr>
              <w:spacing w:after="0"/>
              <w:ind w:left="0"/>
              <w:jc w:val="center"/>
            </w:pPr>
            <w:r>
              <w:rPr>
                <w:rFonts w:ascii="Arial"/>
                <w:b w:val="false"/>
                <w:i w:val="false"/>
                <w:color w:val="000000"/>
                <w:sz w:val="15"/>
              </w:rPr>
              <w:t xml:space="preserve"> </w:t>
            </w:r>
          </w:p>
          <w:bookmarkEnd w:id="26335"/>
        </w:tc>
        <w:tc>
          <w:tcPr>
            <w:tcW w:w="1306" w:type="dxa"/>
            <w:tcBorders>
              <w:top w:val="outset" w:color="000000" w:sz="8"/>
              <w:left w:val="outset" w:color="000000" w:sz="8"/>
              <w:bottom w:val="outset" w:color="000000" w:sz="8"/>
              <w:right w:val="outset" w:color="000000" w:sz="8"/>
            </w:tcBorders>
            <w:vAlign w:val="center"/>
          </w:tcPr>
          <w:bookmarkStart w:name="26338" w:id="26336"/>
          <w:p>
            <w:pPr>
              <w:spacing w:after="0"/>
              <w:ind w:left="0"/>
              <w:jc w:val="center"/>
            </w:pPr>
            <w:r>
              <w:rPr>
                <w:rFonts w:ascii="Arial"/>
                <w:b w:val="false"/>
                <w:i w:val="false"/>
                <w:color w:val="000000"/>
                <w:sz w:val="15"/>
              </w:rPr>
              <w:t>57514,00</w:t>
            </w:r>
          </w:p>
          <w:bookmarkEnd w:id="26336"/>
        </w:tc>
        <w:tc>
          <w:tcPr>
            <w:tcW w:w="1417" w:type="dxa"/>
            <w:tcBorders>
              <w:top w:val="outset" w:color="000000" w:sz="8"/>
              <w:left w:val="outset" w:color="000000" w:sz="8"/>
              <w:bottom w:val="outset" w:color="000000" w:sz="8"/>
              <w:right w:val="outset" w:color="000000" w:sz="8"/>
            </w:tcBorders>
            <w:vAlign w:val="center"/>
          </w:tcPr>
          <w:bookmarkStart w:name="26339" w:id="26337"/>
          <w:p>
            <w:pPr>
              <w:spacing w:after="0"/>
              <w:ind w:left="0"/>
              <w:jc w:val="center"/>
            </w:pPr>
            <w:r>
              <w:rPr>
                <w:rFonts w:ascii="Arial"/>
                <w:b w:val="false"/>
                <w:i w:val="false"/>
                <w:color w:val="000000"/>
                <w:sz w:val="15"/>
              </w:rPr>
              <w:t>57514,00</w:t>
            </w:r>
          </w:p>
          <w:bookmarkEnd w:id="2633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340" w:id="26338"/>
          <w:p>
            <w:pPr>
              <w:spacing w:after="0"/>
              <w:ind w:left="0"/>
              <w:jc w:val="center"/>
            </w:pPr>
            <w:r>
              <w:rPr>
                <w:rFonts w:ascii="Arial"/>
                <w:b w:val="false"/>
                <w:i w:val="false"/>
                <w:color w:val="000000"/>
                <w:sz w:val="15"/>
              </w:rPr>
              <w:t>4316015</w:t>
            </w:r>
          </w:p>
          <w:bookmarkEnd w:id="26338"/>
        </w:tc>
        <w:tc>
          <w:tcPr>
            <w:tcW w:w="1063" w:type="dxa"/>
            <w:tcBorders>
              <w:top w:val="outset" w:color="000000" w:sz="8"/>
              <w:left w:val="outset" w:color="000000" w:sz="8"/>
              <w:bottom w:val="outset" w:color="000000" w:sz="8"/>
              <w:right w:val="outset" w:color="000000" w:sz="8"/>
            </w:tcBorders>
            <w:vAlign w:val="center"/>
          </w:tcPr>
          <w:bookmarkStart w:name="26341" w:id="26339"/>
          <w:p>
            <w:pPr>
              <w:spacing w:after="0"/>
              <w:ind w:left="0"/>
              <w:jc w:val="center"/>
            </w:pPr>
            <w:r>
              <w:rPr>
                <w:rFonts w:ascii="Arial"/>
                <w:b w:val="false"/>
                <w:i w:val="false"/>
                <w:color w:val="000000"/>
                <w:sz w:val="15"/>
              </w:rPr>
              <w:t>6015</w:t>
            </w:r>
          </w:p>
          <w:bookmarkEnd w:id="26339"/>
        </w:tc>
        <w:tc>
          <w:tcPr>
            <w:tcW w:w="874" w:type="dxa"/>
            <w:tcBorders>
              <w:top w:val="outset" w:color="000000" w:sz="8"/>
              <w:left w:val="outset" w:color="000000" w:sz="8"/>
              <w:bottom w:val="outset" w:color="000000" w:sz="8"/>
              <w:right w:val="outset" w:color="000000" w:sz="8"/>
            </w:tcBorders>
            <w:vAlign w:val="center"/>
          </w:tcPr>
          <w:bookmarkStart w:name="26342" w:id="26340"/>
          <w:p>
            <w:pPr>
              <w:spacing w:after="0"/>
              <w:ind w:left="0"/>
              <w:jc w:val="center"/>
            </w:pPr>
            <w:r>
              <w:rPr>
                <w:rFonts w:ascii="Arial"/>
                <w:b w:val="false"/>
                <w:i w:val="false"/>
                <w:color w:val="000000"/>
                <w:sz w:val="15"/>
              </w:rPr>
              <w:t>0620</w:t>
            </w:r>
          </w:p>
          <w:bookmarkEnd w:id="26340"/>
        </w:tc>
        <w:tc>
          <w:tcPr>
            <w:tcW w:w="1875" w:type="dxa"/>
            <w:tcBorders>
              <w:top w:val="outset" w:color="000000" w:sz="8"/>
              <w:left w:val="outset" w:color="000000" w:sz="8"/>
              <w:bottom w:val="outset" w:color="000000" w:sz="8"/>
              <w:right w:val="outset" w:color="000000" w:sz="8"/>
            </w:tcBorders>
            <w:vAlign w:val="center"/>
          </w:tcPr>
          <w:bookmarkStart w:name="26343" w:id="26341"/>
          <w:p>
            <w:pPr>
              <w:spacing w:after="0"/>
              <w:ind w:left="0"/>
              <w:jc w:val="left"/>
            </w:pPr>
            <w:r>
              <w:rPr>
                <w:rFonts w:ascii="Arial"/>
                <w:b w:val="false"/>
                <w:i w:val="false"/>
                <w:color w:val="000000"/>
                <w:sz w:val="15"/>
              </w:rPr>
              <w:t>Забезпечення надійної та безперебійної експлуатації ліфтів</w:t>
            </w:r>
          </w:p>
          <w:bookmarkEnd w:id="26341"/>
        </w:tc>
        <w:tc>
          <w:tcPr>
            <w:tcW w:w="1828" w:type="dxa"/>
            <w:tcBorders>
              <w:top w:val="outset" w:color="000000" w:sz="8"/>
              <w:left w:val="outset" w:color="000000" w:sz="8"/>
              <w:bottom w:val="outset" w:color="000000" w:sz="8"/>
              <w:right w:val="outset" w:color="000000" w:sz="8"/>
            </w:tcBorders>
            <w:vAlign w:val="center"/>
          </w:tcPr>
          <w:bookmarkStart w:name="26344" w:id="26342"/>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2016 - 2020 роки</w:t>
            </w:r>
          </w:p>
          <w:bookmarkEnd w:id="26342"/>
        </w:tc>
        <w:tc>
          <w:tcPr>
            <w:tcW w:w="1417" w:type="dxa"/>
            <w:tcBorders>
              <w:top w:val="outset" w:color="000000" w:sz="8"/>
              <w:left w:val="outset" w:color="000000" w:sz="8"/>
              <w:bottom w:val="outset" w:color="000000" w:sz="8"/>
              <w:right w:val="outset" w:color="000000" w:sz="8"/>
            </w:tcBorders>
            <w:vAlign w:val="center"/>
          </w:tcPr>
          <w:bookmarkStart w:name="26345" w:id="26343"/>
          <w:p>
            <w:pPr>
              <w:spacing w:after="0"/>
              <w:ind w:left="0"/>
              <w:jc w:val="center"/>
            </w:pPr>
            <w:r>
              <w:rPr>
                <w:rFonts w:ascii="Arial"/>
                <w:b w:val="false"/>
                <w:i w:val="false"/>
                <w:color w:val="000000"/>
                <w:sz w:val="15"/>
              </w:rPr>
              <w:t xml:space="preserve"> </w:t>
            </w:r>
          </w:p>
          <w:bookmarkEnd w:id="26343"/>
        </w:tc>
        <w:tc>
          <w:tcPr>
            <w:tcW w:w="1306" w:type="dxa"/>
            <w:tcBorders>
              <w:top w:val="outset" w:color="000000" w:sz="8"/>
              <w:left w:val="outset" w:color="000000" w:sz="8"/>
              <w:bottom w:val="outset" w:color="000000" w:sz="8"/>
              <w:right w:val="outset" w:color="000000" w:sz="8"/>
            </w:tcBorders>
            <w:vAlign w:val="center"/>
          </w:tcPr>
          <w:bookmarkStart w:name="26346" w:id="26344"/>
          <w:p>
            <w:pPr>
              <w:spacing w:after="0"/>
              <w:ind w:left="0"/>
              <w:jc w:val="center"/>
            </w:pPr>
            <w:r>
              <w:rPr>
                <w:rFonts w:ascii="Arial"/>
                <w:b w:val="false"/>
                <w:i w:val="false"/>
                <w:color w:val="000000"/>
                <w:sz w:val="15"/>
              </w:rPr>
              <w:t>1250,00</w:t>
            </w:r>
          </w:p>
          <w:bookmarkEnd w:id="26344"/>
        </w:tc>
        <w:tc>
          <w:tcPr>
            <w:tcW w:w="1417" w:type="dxa"/>
            <w:tcBorders>
              <w:top w:val="outset" w:color="000000" w:sz="8"/>
              <w:left w:val="outset" w:color="000000" w:sz="8"/>
              <w:bottom w:val="outset" w:color="000000" w:sz="8"/>
              <w:right w:val="outset" w:color="000000" w:sz="8"/>
            </w:tcBorders>
            <w:vAlign w:val="center"/>
          </w:tcPr>
          <w:bookmarkStart w:name="26347" w:id="26345"/>
          <w:p>
            <w:pPr>
              <w:spacing w:after="0"/>
              <w:ind w:left="0"/>
              <w:jc w:val="center"/>
            </w:pPr>
            <w:r>
              <w:rPr>
                <w:rFonts w:ascii="Arial"/>
                <w:b w:val="false"/>
                <w:i w:val="false"/>
                <w:color w:val="000000"/>
                <w:sz w:val="15"/>
              </w:rPr>
              <w:t>1250,00</w:t>
            </w:r>
          </w:p>
          <w:bookmarkEnd w:id="2634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348" w:id="26346"/>
          <w:p>
            <w:pPr>
              <w:spacing w:after="0"/>
              <w:ind w:left="0"/>
              <w:jc w:val="center"/>
            </w:pPr>
            <w:r>
              <w:rPr>
                <w:rFonts w:ascii="Arial"/>
                <w:b w:val="false"/>
                <w:i w:val="false"/>
                <w:color w:val="000000"/>
                <w:sz w:val="15"/>
              </w:rPr>
              <w:t>4316020</w:t>
            </w:r>
          </w:p>
          <w:bookmarkEnd w:id="26346"/>
        </w:tc>
        <w:tc>
          <w:tcPr>
            <w:tcW w:w="1063" w:type="dxa"/>
            <w:tcBorders>
              <w:top w:val="outset" w:color="000000" w:sz="8"/>
              <w:left w:val="outset" w:color="000000" w:sz="8"/>
              <w:bottom w:val="outset" w:color="000000" w:sz="8"/>
              <w:right w:val="outset" w:color="000000" w:sz="8"/>
            </w:tcBorders>
            <w:vAlign w:val="center"/>
          </w:tcPr>
          <w:bookmarkStart w:name="26349" w:id="26347"/>
          <w:p>
            <w:pPr>
              <w:spacing w:after="0"/>
              <w:ind w:left="0"/>
              <w:jc w:val="center"/>
            </w:pPr>
            <w:r>
              <w:rPr>
                <w:rFonts w:ascii="Arial"/>
                <w:b w:val="false"/>
                <w:i w:val="false"/>
                <w:color w:val="000000"/>
                <w:sz w:val="15"/>
              </w:rPr>
              <w:t>6020</w:t>
            </w:r>
          </w:p>
          <w:bookmarkEnd w:id="26347"/>
        </w:tc>
        <w:tc>
          <w:tcPr>
            <w:tcW w:w="874" w:type="dxa"/>
            <w:tcBorders>
              <w:top w:val="outset" w:color="000000" w:sz="8"/>
              <w:left w:val="outset" w:color="000000" w:sz="8"/>
              <w:bottom w:val="outset" w:color="000000" w:sz="8"/>
              <w:right w:val="outset" w:color="000000" w:sz="8"/>
            </w:tcBorders>
            <w:vAlign w:val="center"/>
          </w:tcPr>
          <w:bookmarkStart w:name="26350" w:id="26348"/>
          <w:p>
            <w:pPr>
              <w:spacing w:after="0"/>
              <w:ind w:left="0"/>
              <w:jc w:val="center"/>
            </w:pPr>
            <w:r>
              <w:rPr>
                <w:rFonts w:ascii="Arial"/>
                <w:b w:val="false"/>
                <w:i w:val="false"/>
                <w:color w:val="000000"/>
                <w:sz w:val="15"/>
              </w:rPr>
              <w:t>0620</w:t>
            </w:r>
          </w:p>
          <w:bookmarkEnd w:id="26348"/>
        </w:tc>
        <w:tc>
          <w:tcPr>
            <w:tcW w:w="1875" w:type="dxa"/>
            <w:tcBorders>
              <w:top w:val="outset" w:color="000000" w:sz="8"/>
              <w:left w:val="outset" w:color="000000" w:sz="8"/>
              <w:bottom w:val="outset" w:color="000000" w:sz="8"/>
              <w:right w:val="outset" w:color="000000" w:sz="8"/>
            </w:tcBorders>
            <w:vAlign w:val="center"/>
          </w:tcPr>
          <w:bookmarkStart w:name="26351" w:id="26349"/>
          <w:p>
            <w:pPr>
              <w:spacing w:after="0"/>
              <w:ind w:left="0"/>
              <w:jc w:val="left"/>
            </w:pPr>
            <w:r>
              <w:rPr>
                <w:rFonts w:ascii="Arial"/>
                <w:b w:val="false"/>
                <w:i w:val="false"/>
                <w:color w:val="000000"/>
                <w:sz w:val="15"/>
              </w:rPr>
              <w:t>Забезпечення функціонування підприємств, установ та організацій, що виробляють, виконують та/або надають житлово-комунальні послуги</w:t>
            </w:r>
          </w:p>
          <w:bookmarkEnd w:id="26349"/>
        </w:tc>
        <w:tc>
          <w:tcPr>
            <w:tcW w:w="1828" w:type="dxa"/>
            <w:tcBorders>
              <w:top w:val="outset" w:color="000000" w:sz="8"/>
              <w:left w:val="outset" w:color="000000" w:sz="8"/>
              <w:bottom w:val="outset" w:color="000000" w:sz="8"/>
              <w:right w:val="outset" w:color="000000" w:sz="8"/>
            </w:tcBorders>
            <w:vAlign w:val="center"/>
          </w:tcPr>
          <w:bookmarkStart w:name="26352" w:id="26350"/>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2016 - 2020 роки</w:t>
            </w:r>
          </w:p>
          <w:bookmarkEnd w:id="26350"/>
        </w:tc>
        <w:tc>
          <w:tcPr>
            <w:tcW w:w="1417" w:type="dxa"/>
            <w:tcBorders>
              <w:top w:val="outset" w:color="000000" w:sz="8"/>
              <w:left w:val="outset" w:color="000000" w:sz="8"/>
              <w:bottom w:val="outset" w:color="000000" w:sz="8"/>
              <w:right w:val="outset" w:color="000000" w:sz="8"/>
            </w:tcBorders>
            <w:vAlign w:val="center"/>
          </w:tcPr>
          <w:bookmarkStart w:name="26353" w:id="26351"/>
          <w:p>
            <w:pPr>
              <w:spacing w:after="0"/>
              <w:ind w:left="0"/>
              <w:jc w:val="center"/>
            </w:pPr>
            <w:r>
              <w:rPr>
                <w:rFonts w:ascii="Arial"/>
                <w:b w:val="false"/>
                <w:i w:val="false"/>
                <w:color w:val="000000"/>
                <w:sz w:val="15"/>
              </w:rPr>
              <w:t xml:space="preserve"> </w:t>
            </w:r>
          </w:p>
          <w:bookmarkEnd w:id="26351"/>
        </w:tc>
        <w:tc>
          <w:tcPr>
            <w:tcW w:w="1306" w:type="dxa"/>
            <w:tcBorders>
              <w:top w:val="outset" w:color="000000" w:sz="8"/>
              <w:left w:val="outset" w:color="000000" w:sz="8"/>
              <w:bottom w:val="outset" w:color="000000" w:sz="8"/>
              <w:right w:val="outset" w:color="000000" w:sz="8"/>
            </w:tcBorders>
            <w:vAlign w:val="center"/>
          </w:tcPr>
          <w:bookmarkStart w:name="26354" w:id="26352"/>
          <w:p>
            <w:pPr>
              <w:spacing w:after="0"/>
              <w:ind w:left="0"/>
              <w:jc w:val="center"/>
            </w:pPr>
            <w:r>
              <w:rPr>
                <w:rFonts w:ascii="Arial"/>
                <w:b w:val="false"/>
                <w:i w:val="false"/>
                <w:color w:val="000000"/>
                <w:sz w:val="15"/>
              </w:rPr>
              <w:t>300,00</w:t>
            </w:r>
          </w:p>
          <w:bookmarkEnd w:id="26352"/>
        </w:tc>
        <w:tc>
          <w:tcPr>
            <w:tcW w:w="1417" w:type="dxa"/>
            <w:tcBorders>
              <w:top w:val="outset" w:color="000000" w:sz="8"/>
              <w:left w:val="outset" w:color="000000" w:sz="8"/>
              <w:bottom w:val="outset" w:color="000000" w:sz="8"/>
              <w:right w:val="outset" w:color="000000" w:sz="8"/>
            </w:tcBorders>
            <w:vAlign w:val="center"/>
          </w:tcPr>
          <w:bookmarkStart w:name="26355" w:id="26353"/>
          <w:p>
            <w:pPr>
              <w:spacing w:after="0"/>
              <w:ind w:left="0"/>
              <w:jc w:val="center"/>
            </w:pPr>
            <w:r>
              <w:rPr>
                <w:rFonts w:ascii="Arial"/>
                <w:b w:val="false"/>
                <w:i w:val="false"/>
                <w:color w:val="000000"/>
                <w:sz w:val="15"/>
              </w:rPr>
              <w:t>300,00</w:t>
            </w:r>
          </w:p>
          <w:bookmarkEnd w:id="2635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356" w:id="26354"/>
          <w:p>
            <w:pPr>
              <w:spacing w:after="0"/>
              <w:ind w:left="0"/>
              <w:jc w:val="center"/>
            </w:pPr>
            <w:r>
              <w:rPr>
                <w:rFonts w:ascii="Arial"/>
                <w:b w:val="false"/>
                <w:i w:val="false"/>
                <w:color w:val="000000"/>
                <w:sz w:val="15"/>
              </w:rPr>
              <w:t>4317320</w:t>
            </w:r>
          </w:p>
          <w:bookmarkEnd w:id="26354"/>
        </w:tc>
        <w:tc>
          <w:tcPr>
            <w:tcW w:w="1063" w:type="dxa"/>
            <w:tcBorders>
              <w:top w:val="outset" w:color="000000" w:sz="8"/>
              <w:left w:val="outset" w:color="000000" w:sz="8"/>
              <w:bottom w:val="outset" w:color="000000" w:sz="8"/>
              <w:right w:val="outset" w:color="000000" w:sz="8"/>
            </w:tcBorders>
            <w:vAlign w:val="center"/>
          </w:tcPr>
          <w:bookmarkStart w:name="26357" w:id="26355"/>
          <w:p>
            <w:pPr>
              <w:spacing w:after="0"/>
              <w:ind w:left="0"/>
              <w:jc w:val="center"/>
            </w:pPr>
            <w:r>
              <w:rPr>
                <w:rFonts w:ascii="Arial"/>
                <w:b w:val="false"/>
                <w:i w:val="false"/>
                <w:color w:val="000000"/>
                <w:sz w:val="15"/>
              </w:rPr>
              <w:t>7320</w:t>
            </w:r>
          </w:p>
          <w:bookmarkEnd w:id="26355"/>
        </w:tc>
        <w:tc>
          <w:tcPr>
            <w:tcW w:w="874" w:type="dxa"/>
            <w:tcBorders>
              <w:top w:val="outset" w:color="000000" w:sz="8"/>
              <w:left w:val="outset" w:color="000000" w:sz="8"/>
              <w:bottom w:val="outset" w:color="000000" w:sz="8"/>
              <w:right w:val="outset" w:color="000000" w:sz="8"/>
            </w:tcBorders>
            <w:vAlign w:val="center"/>
          </w:tcPr>
          <w:bookmarkStart w:name="26358" w:id="26356"/>
          <w:p>
            <w:pPr>
              <w:spacing w:after="0"/>
              <w:ind w:left="0"/>
              <w:jc w:val="center"/>
            </w:pPr>
            <w:r>
              <w:rPr>
                <w:rFonts w:ascii="Arial"/>
                <w:b w:val="false"/>
                <w:i w:val="false"/>
                <w:color w:val="000000"/>
                <w:sz w:val="15"/>
              </w:rPr>
              <w:t xml:space="preserve"> </w:t>
            </w:r>
          </w:p>
          <w:bookmarkEnd w:id="26356"/>
        </w:tc>
        <w:tc>
          <w:tcPr>
            <w:tcW w:w="1875" w:type="dxa"/>
            <w:tcBorders>
              <w:top w:val="outset" w:color="000000" w:sz="8"/>
              <w:left w:val="outset" w:color="000000" w:sz="8"/>
              <w:bottom w:val="outset" w:color="000000" w:sz="8"/>
              <w:right w:val="outset" w:color="000000" w:sz="8"/>
            </w:tcBorders>
            <w:vAlign w:val="center"/>
          </w:tcPr>
          <w:bookmarkStart w:name="26359" w:id="26357"/>
          <w:p>
            <w:pPr>
              <w:spacing w:after="0"/>
              <w:ind w:left="0"/>
              <w:jc w:val="left"/>
            </w:pPr>
            <w:r>
              <w:rPr>
                <w:rFonts w:ascii="Arial"/>
                <w:b w:val="false"/>
                <w:i w:val="false"/>
                <w:color w:val="000000"/>
                <w:sz w:val="15"/>
              </w:rPr>
              <w:t>Будівництво' об'єктів соціально-культурного призначення</w:t>
            </w:r>
          </w:p>
          <w:bookmarkEnd w:id="26357"/>
        </w:tc>
        <w:tc>
          <w:tcPr>
            <w:tcW w:w="1828" w:type="dxa"/>
            <w:tcBorders>
              <w:top w:val="outset" w:color="000000" w:sz="8"/>
              <w:left w:val="outset" w:color="000000" w:sz="8"/>
              <w:bottom w:val="outset" w:color="000000" w:sz="8"/>
              <w:right w:val="outset" w:color="000000" w:sz="8"/>
            </w:tcBorders>
            <w:vAlign w:val="center"/>
          </w:tcPr>
          <w:bookmarkStart w:name="26360" w:id="26358"/>
          <w:p>
            <w:pPr>
              <w:spacing w:after="0"/>
              <w:ind w:left="0"/>
              <w:jc w:val="left"/>
            </w:pPr>
            <w:r>
              <w:rPr>
                <w:rFonts w:ascii="Arial"/>
                <w:b w:val="false"/>
                <w:i w:val="false"/>
                <w:color w:val="000000"/>
                <w:sz w:val="15"/>
              </w:rPr>
              <w:t xml:space="preserve"> </w:t>
            </w:r>
          </w:p>
          <w:bookmarkEnd w:id="26358"/>
        </w:tc>
        <w:tc>
          <w:tcPr>
            <w:tcW w:w="1417" w:type="dxa"/>
            <w:tcBorders>
              <w:top w:val="outset" w:color="000000" w:sz="8"/>
              <w:left w:val="outset" w:color="000000" w:sz="8"/>
              <w:bottom w:val="outset" w:color="000000" w:sz="8"/>
              <w:right w:val="outset" w:color="000000" w:sz="8"/>
            </w:tcBorders>
            <w:vAlign w:val="center"/>
          </w:tcPr>
          <w:bookmarkStart w:name="26361" w:id="26359"/>
          <w:p>
            <w:pPr>
              <w:spacing w:after="0"/>
              <w:ind w:left="0"/>
              <w:jc w:val="center"/>
            </w:pPr>
            <w:r>
              <w:rPr>
                <w:rFonts w:ascii="Arial"/>
                <w:b w:val="false"/>
                <w:i w:val="false"/>
                <w:color w:val="000000"/>
                <w:sz w:val="15"/>
              </w:rPr>
              <w:t xml:space="preserve"> </w:t>
            </w:r>
          </w:p>
          <w:bookmarkEnd w:id="26359"/>
        </w:tc>
        <w:tc>
          <w:tcPr>
            <w:tcW w:w="1306" w:type="dxa"/>
            <w:tcBorders>
              <w:top w:val="outset" w:color="000000" w:sz="8"/>
              <w:left w:val="outset" w:color="000000" w:sz="8"/>
              <w:bottom w:val="outset" w:color="000000" w:sz="8"/>
              <w:right w:val="outset" w:color="000000" w:sz="8"/>
            </w:tcBorders>
            <w:vAlign w:val="center"/>
          </w:tcPr>
          <w:bookmarkStart w:name="26362" w:id="26360"/>
          <w:p>
            <w:pPr>
              <w:spacing w:after="0"/>
              <w:ind w:left="0"/>
              <w:jc w:val="center"/>
            </w:pPr>
            <w:r>
              <w:rPr>
                <w:rFonts w:ascii="Arial"/>
                <w:b w:val="false"/>
                <w:i w:val="false"/>
                <w:color w:val="000000"/>
                <w:sz w:val="15"/>
              </w:rPr>
              <w:t>3400,00</w:t>
            </w:r>
          </w:p>
          <w:bookmarkEnd w:id="26360"/>
        </w:tc>
        <w:tc>
          <w:tcPr>
            <w:tcW w:w="1417" w:type="dxa"/>
            <w:tcBorders>
              <w:top w:val="outset" w:color="000000" w:sz="8"/>
              <w:left w:val="outset" w:color="000000" w:sz="8"/>
              <w:bottom w:val="outset" w:color="000000" w:sz="8"/>
              <w:right w:val="outset" w:color="000000" w:sz="8"/>
            </w:tcBorders>
            <w:vAlign w:val="center"/>
          </w:tcPr>
          <w:bookmarkStart w:name="26363" w:id="26361"/>
          <w:p>
            <w:pPr>
              <w:spacing w:after="0"/>
              <w:ind w:left="0"/>
              <w:jc w:val="center"/>
            </w:pPr>
            <w:r>
              <w:rPr>
                <w:rFonts w:ascii="Arial"/>
                <w:b w:val="false"/>
                <w:i w:val="false"/>
                <w:color w:val="000000"/>
                <w:sz w:val="15"/>
              </w:rPr>
              <w:t>3400,00</w:t>
            </w:r>
          </w:p>
          <w:bookmarkEnd w:id="2636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364" w:id="26362"/>
          <w:p>
            <w:pPr>
              <w:spacing w:after="0"/>
              <w:ind w:left="0"/>
              <w:jc w:val="center"/>
            </w:pPr>
            <w:r>
              <w:rPr>
                <w:rFonts w:ascii="Arial"/>
                <w:b w:val="false"/>
                <w:i w:val="false"/>
                <w:color w:val="000000"/>
                <w:sz w:val="15"/>
              </w:rPr>
              <w:t>4317321</w:t>
            </w:r>
          </w:p>
          <w:bookmarkEnd w:id="26362"/>
        </w:tc>
        <w:tc>
          <w:tcPr>
            <w:tcW w:w="1063" w:type="dxa"/>
            <w:tcBorders>
              <w:top w:val="outset" w:color="000000" w:sz="8"/>
              <w:left w:val="outset" w:color="000000" w:sz="8"/>
              <w:bottom w:val="outset" w:color="000000" w:sz="8"/>
              <w:right w:val="outset" w:color="000000" w:sz="8"/>
            </w:tcBorders>
            <w:vAlign w:val="center"/>
          </w:tcPr>
          <w:bookmarkStart w:name="26365" w:id="26363"/>
          <w:p>
            <w:pPr>
              <w:spacing w:after="0"/>
              <w:ind w:left="0"/>
              <w:jc w:val="center"/>
            </w:pPr>
            <w:r>
              <w:rPr>
                <w:rFonts w:ascii="Arial"/>
                <w:b w:val="false"/>
                <w:i w:val="false"/>
                <w:color w:val="000000"/>
                <w:sz w:val="15"/>
              </w:rPr>
              <w:t>7321</w:t>
            </w:r>
          </w:p>
          <w:bookmarkEnd w:id="26363"/>
        </w:tc>
        <w:tc>
          <w:tcPr>
            <w:tcW w:w="874" w:type="dxa"/>
            <w:tcBorders>
              <w:top w:val="outset" w:color="000000" w:sz="8"/>
              <w:left w:val="outset" w:color="000000" w:sz="8"/>
              <w:bottom w:val="outset" w:color="000000" w:sz="8"/>
              <w:right w:val="outset" w:color="000000" w:sz="8"/>
            </w:tcBorders>
            <w:vAlign w:val="center"/>
          </w:tcPr>
          <w:bookmarkStart w:name="26366" w:id="26364"/>
          <w:p>
            <w:pPr>
              <w:spacing w:after="0"/>
              <w:ind w:left="0"/>
              <w:jc w:val="center"/>
            </w:pPr>
            <w:r>
              <w:rPr>
                <w:rFonts w:ascii="Arial"/>
                <w:b w:val="false"/>
                <w:i w:val="false"/>
                <w:color w:val="000000"/>
                <w:sz w:val="15"/>
              </w:rPr>
              <w:t>0443</w:t>
            </w:r>
          </w:p>
          <w:bookmarkEnd w:id="26364"/>
        </w:tc>
        <w:tc>
          <w:tcPr>
            <w:tcW w:w="1875" w:type="dxa"/>
            <w:tcBorders>
              <w:top w:val="outset" w:color="000000" w:sz="8"/>
              <w:left w:val="outset" w:color="000000" w:sz="8"/>
              <w:bottom w:val="outset" w:color="000000" w:sz="8"/>
              <w:right w:val="outset" w:color="000000" w:sz="8"/>
            </w:tcBorders>
            <w:vAlign w:val="center"/>
          </w:tcPr>
          <w:bookmarkStart w:name="26367" w:id="26365"/>
          <w:p>
            <w:pPr>
              <w:spacing w:after="0"/>
              <w:ind w:left="0"/>
              <w:jc w:val="left"/>
            </w:pPr>
            <w:r>
              <w:rPr>
                <w:rFonts w:ascii="Arial"/>
                <w:b w:val="false"/>
                <w:i w:val="false"/>
                <w:color w:val="000000"/>
                <w:sz w:val="15"/>
              </w:rPr>
              <w:t>Будівництво освітніх установ та закладів</w:t>
            </w:r>
          </w:p>
          <w:bookmarkEnd w:id="26365"/>
        </w:tc>
        <w:tc>
          <w:tcPr>
            <w:tcW w:w="1828" w:type="dxa"/>
            <w:tcBorders>
              <w:top w:val="outset" w:color="000000" w:sz="8"/>
              <w:left w:val="outset" w:color="000000" w:sz="8"/>
              <w:bottom w:val="outset" w:color="000000" w:sz="8"/>
              <w:right w:val="outset" w:color="000000" w:sz="8"/>
            </w:tcBorders>
            <w:vAlign w:val="center"/>
          </w:tcPr>
          <w:bookmarkStart w:name="26368" w:id="2636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366"/>
        </w:tc>
        <w:tc>
          <w:tcPr>
            <w:tcW w:w="1417" w:type="dxa"/>
            <w:tcBorders>
              <w:top w:val="outset" w:color="000000" w:sz="8"/>
              <w:left w:val="outset" w:color="000000" w:sz="8"/>
              <w:bottom w:val="outset" w:color="000000" w:sz="8"/>
              <w:right w:val="outset" w:color="000000" w:sz="8"/>
            </w:tcBorders>
            <w:vAlign w:val="center"/>
          </w:tcPr>
          <w:bookmarkStart w:name="26369" w:id="26367"/>
          <w:p>
            <w:pPr>
              <w:spacing w:after="0"/>
              <w:ind w:left="0"/>
              <w:jc w:val="center"/>
            </w:pPr>
            <w:r>
              <w:rPr>
                <w:rFonts w:ascii="Arial"/>
                <w:b w:val="false"/>
                <w:i w:val="false"/>
                <w:color w:val="000000"/>
                <w:sz w:val="15"/>
              </w:rPr>
              <w:t xml:space="preserve"> </w:t>
            </w:r>
          </w:p>
          <w:bookmarkEnd w:id="26367"/>
        </w:tc>
        <w:tc>
          <w:tcPr>
            <w:tcW w:w="1306" w:type="dxa"/>
            <w:tcBorders>
              <w:top w:val="outset" w:color="000000" w:sz="8"/>
              <w:left w:val="outset" w:color="000000" w:sz="8"/>
              <w:bottom w:val="outset" w:color="000000" w:sz="8"/>
              <w:right w:val="outset" w:color="000000" w:sz="8"/>
            </w:tcBorders>
            <w:vAlign w:val="center"/>
          </w:tcPr>
          <w:bookmarkStart w:name="26370" w:id="26368"/>
          <w:p>
            <w:pPr>
              <w:spacing w:after="0"/>
              <w:ind w:left="0"/>
              <w:jc w:val="center"/>
            </w:pPr>
            <w:r>
              <w:rPr>
                <w:rFonts w:ascii="Arial"/>
                <w:b w:val="false"/>
                <w:i w:val="false"/>
                <w:color w:val="000000"/>
                <w:sz w:val="15"/>
              </w:rPr>
              <w:t>2400,00</w:t>
            </w:r>
          </w:p>
          <w:bookmarkEnd w:id="26368"/>
        </w:tc>
        <w:tc>
          <w:tcPr>
            <w:tcW w:w="1417" w:type="dxa"/>
            <w:tcBorders>
              <w:top w:val="outset" w:color="000000" w:sz="8"/>
              <w:left w:val="outset" w:color="000000" w:sz="8"/>
              <w:bottom w:val="outset" w:color="000000" w:sz="8"/>
              <w:right w:val="outset" w:color="000000" w:sz="8"/>
            </w:tcBorders>
            <w:vAlign w:val="center"/>
          </w:tcPr>
          <w:bookmarkStart w:name="26371" w:id="26369"/>
          <w:p>
            <w:pPr>
              <w:spacing w:after="0"/>
              <w:ind w:left="0"/>
              <w:jc w:val="center"/>
            </w:pPr>
            <w:r>
              <w:rPr>
                <w:rFonts w:ascii="Arial"/>
                <w:b w:val="false"/>
                <w:i w:val="false"/>
                <w:color w:val="000000"/>
                <w:sz w:val="15"/>
              </w:rPr>
              <w:t>2400,00</w:t>
            </w:r>
          </w:p>
          <w:bookmarkEnd w:id="2636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372" w:id="26370"/>
          <w:p>
            <w:pPr>
              <w:spacing w:after="0"/>
              <w:ind w:left="0"/>
              <w:jc w:val="center"/>
            </w:pPr>
            <w:r>
              <w:rPr>
                <w:rFonts w:ascii="Arial"/>
                <w:b w:val="false"/>
                <w:i w:val="false"/>
                <w:color w:val="000000"/>
                <w:sz w:val="15"/>
              </w:rPr>
              <w:t>4317324</w:t>
            </w:r>
          </w:p>
          <w:bookmarkEnd w:id="26370"/>
        </w:tc>
        <w:tc>
          <w:tcPr>
            <w:tcW w:w="1063" w:type="dxa"/>
            <w:tcBorders>
              <w:top w:val="outset" w:color="000000" w:sz="8"/>
              <w:left w:val="outset" w:color="000000" w:sz="8"/>
              <w:bottom w:val="outset" w:color="000000" w:sz="8"/>
              <w:right w:val="outset" w:color="000000" w:sz="8"/>
            </w:tcBorders>
            <w:vAlign w:val="center"/>
          </w:tcPr>
          <w:bookmarkStart w:name="26373" w:id="26371"/>
          <w:p>
            <w:pPr>
              <w:spacing w:after="0"/>
              <w:ind w:left="0"/>
              <w:jc w:val="center"/>
            </w:pPr>
            <w:r>
              <w:rPr>
                <w:rFonts w:ascii="Arial"/>
                <w:b w:val="false"/>
                <w:i w:val="false"/>
                <w:color w:val="000000"/>
                <w:sz w:val="15"/>
              </w:rPr>
              <w:t>7324</w:t>
            </w:r>
          </w:p>
          <w:bookmarkEnd w:id="26371"/>
        </w:tc>
        <w:tc>
          <w:tcPr>
            <w:tcW w:w="874" w:type="dxa"/>
            <w:tcBorders>
              <w:top w:val="outset" w:color="000000" w:sz="8"/>
              <w:left w:val="outset" w:color="000000" w:sz="8"/>
              <w:bottom w:val="outset" w:color="000000" w:sz="8"/>
              <w:right w:val="outset" w:color="000000" w:sz="8"/>
            </w:tcBorders>
            <w:vAlign w:val="center"/>
          </w:tcPr>
          <w:bookmarkStart w:name="26374" w:id="26372"/>
          <w:p>
            <w:pPr>
              <w:spacing w:after="0"/>
              <w:ind w:left="0"/>
              <w:jc w:val="center"/>
            </w:pPr>
            <w:r>
              <w:rPr>
                <w:rFonts w:ascii="Arial"/>
                <w:b w:val="false"/>
                <w:i w:val="false"/>
                <w:color w:val="000000"/>
                <w:sz w:val="15"/>
              </w:rPr>
              <w:t>0443</w:t>
            </w:r>
          </w:p>
          <w:bookmarkEnd w:id="26372"/>
        </w:tc>
        <w:tc>
          <w:tcPr>
            <w:tcW w:w="1875" w:type="dxa"/>
            <w:tcBorders>
              <w:top w:val="outset" w:color="000000" w:sz="8"/>
              <w:left w:val="outset" w:color="000000" w:sz="8"/>
              <w:bottom w:val="outset" w:color="000000" w:sz="8"/>
              <w:right w:val="outset" w:color="000000" w:sz="8"/>
            </w:tcBorders>
            <w:vAlign w:val="center"/>
          </w:tcPr>
          <w:bookmarkStart w:name="26375" w:id="26373"/>
          <w:p>
            <w:pPr>
              <w:spacing w:after="0"/>
              <w:ind w:left="0"/>
              <w:jc w:val="left"/>
            </w:pPr>
            <w:r>
              <w:rPr>
                <w:rFonts w:ascii="Arial"/>
                <w:b w:val="false"/>
                <w:i w:val="false"/>
                <w:color w:val="000000"/>
                <w:sz w:val="15"/>
              </w:rPr>
              <w:t>Будівництво' установ та закладів культури</w:t>
            </w:r>
          </w:p>
          <w:bookmarkEnd w:id="26373"/>
        </w:tc>
        <w:tc>
          <w:tcPr>
            <w:tcW w:w="1828" w:type="dxa"/>
            <w:tcBorders>
              <w:top w:val="outset" w:color="000000" w:sz="8"/>
              <w:left w:val="outset" w:color="000000" w:sz="8"/>
              <w:bottom w:val="outset" w:color="000000" w:sz="8"/>
              <w:right w:val="outset" w:color="000000" w:sz="8"/>
            </w:tcBorders>
            <w:vAlign w:val="center"/>
          </w:tcPr>
          <w:bookmarkStart w:name="26376" w:id="26374"/>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6374"/>
        </w:tc>
        <w:tc>
          <w:tcPr>
            <w:tcW w:w="1417" w:type="dxa"/>
            <w:tcBorders>
              <w:top w:val="outset" w:color="000000" w:sz="8"/>
              <w:left w:val="outset" w:color="000000" w:sz="8"/>
              <w:bottom w:val="outset" w:color="000000" w:sz="8"/>
              <w:right w:val="outset" w:color="000000" w:sz="8"/>
            </w:tcBorders>
            <w:vAlign w:val="center"/>
          </w:tcPr>
          <w:bookmarkStart w:name="26377" w:id="26375"/>
          <w:p>
            <w:pPr>
              <w:spacing w:after="0"/>
              <w:ind w:left="0"/>
              <w:jc w:val="center"/>
            </w:pPr>
            <w:r>
              <w:rPr>
                <w:rFonts w:ascii="Arial"/>
                <w:b w:val="false"/>
                <w:i w:val="false"/>
                <w:color w:val="000000"/>
                <w:sz w:val="15"/>
              </w:rPr>
              <w:t xml:space="preserve"> </w:t>
            </w:r>
          </w:p>
          <w:bookmarkEnd w:id="26375"/>
        </w:tc>
        <w:tc>
          <w:tcPr>
            <w:tcW w:w="1306" w:type="dxa"/>
            <w:tcBorders>
              <w:top w:val="outset" w:color="000000" w:sz="8"/>
              <w:left w:val="outset" w:color="000000" w:sz="8"/>
              <w:bottom w:val="outset" w:color="000000" w:sz="8"/>
              <w:right w:val="outset" w:color="000000" w:sz="8"/>
            </w:tcBorders>
            <w:vAlign w:val="center"/>
          </w:tcPr>
          <w:bookmarkStart w:name="26378" w:id="26376"/>
          <w:p>
            <w:pPr>
              <w:spacing w:after="0"/>
              <w:ind w:left="0"/>
              <w:jc w:val="center"/>
            </w:pPr>
            <w:r>
              <w:rPr>
                <w:rFonts w:ascii="Arial"/>
                <w:b w:val="false"/>
                <w:i w:val="false"/>
                <w:color w:val="000000"/>
                <w:sz w:val="15"/>
              </w:rPr>
              <w:t>1000,00</w:t>
            </w:r>
          </w:p>
          <w:bookmarkEnd w:id="26376"/>
        </w:tc>
        <w:tc>
          <w:tcPr>
            <w:tcW w:w="1417" w:type="dxa"/>
            <w:tcBorders>
              <w:top w:val="outset" w:color="000000" w:sz="8"/>
              <w:left w:val="outset" w:color="000000" w:sz="8"/>
              <w:bottom w:val="outset" w:color="000000" w:sz="8"/>
              <w:right w:val="outset" w:color="000000" w:sz="8"/>
            </w:tcBorders>
            <w:vAlign w:val="center"/>
          </w:tcPr>
          <w:bookmarkStart w:name="26379" w:id="26377"/>
          <w:p>
            <w:pPr>
              <w:spacing w:after="0"/>
              <w:ind w:left="0"/>
              <w:jc w:val="center"/>
            </w:pPr>
            <w:r>
              <w:rPr>
                <w:rFonts w:ascii="Arial"/>
                <w:b w:val="false"/>
                <w:i w:val="false"/>
                <w:color w:val="000000"/>
                <w:sz w:val="15"/>
              </w:rPr>
              <w:t>1000,00</w:t>
            </w:r>
          </w:p>
          <w:bookmarkEnd w:id="2637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380" w:id="26378"/>
          <w:p>
            <w:pPr>
              <w:spacing w:after="0"/>
              <w:ind w:left="0"/>
              <w:jc w:val="center"/>
            </w:pPr>
            <w:r>
              <w:rPr>
                <w:rFonts w:ascii="Arial"/>
                <w:b/>
                <w:i w:val="false"/>
                <w:color w:val="000000"/>
                <w:sz w:val="15"/>
              </w:rPr>
              <w:t>4400000</w:t>
            </w:r>
          </w:p>
          <w:bookmarkEnd w:id="26378"/>
        </w:tc>
        <w:tc>
          <w:tcPr>
            <w:tcW w:w="1063" w:type="dxa"/>
            <w:tcBorders>
              <w:top w:val="outset" w:color="000000" w:sz="8"/>
              <w:left w:val="outset" w:color="000000" w:sz="8"/>
              <w:bottom w:val="outset" w:color="000000" w:sz="8"/>
              <w:right w:val="outset" w:color="000000" w:sz="8"/>
            </w:tcBorders>
            <w:vAlign w:val="center"/>
          </w:tcPr>
          <w:bookmarkStart w:name="26381" w:id="26379"/>
          <w:p>
            <w:pPr>
              <w:spacing w:after="0"/>
              <w:ind w:left="0"/>
              <w:jc w:val="center"/>
            </w:pPr>
            <w:r>
              <w:rPr>
                <w:rFonts w:ascii="Arial"/>
                <w:b w:val="false"/>
                <w:i w:val="false"/>
                <w:color w:val="000000"/>
                <w:sz w:val="15"/>
              </w:rPr>
              <w:t xml:space="preserve"> </w:t>
            </w:r>
          </w:p>
          <w:bookmarkEnd w:id="26379"/>
        </w:tc>
        <w:tc>
          <w:tcPr>
            <w:tcW w:w="874" w:type="dxa"/>
            <w:tcBorders>
              <w:top w:val="outset" w:color="000000" w:sz="8"/>
              <w:left w:val="outset" w:color="000000" w:sz="8"/>
              <w:bottom w:val="outset" w:color="000000" w:sz="8"/>
              <w:right w:val="outset" w:color="000000" w:sz="8"/>
            </w:tcBorders>
            <w:vAlign w:val="center"/>
          </w:tcPr>
          <w:bookmarkStart w:name="26382" w:id="26380"/>
          <w:p>
            <w:pPr>
              <w:spacing w:after="0"/>
              <w:ind w:left="0"/>
              <w:jc w:val="center"/>
            </w:pPr>
            <w:r>
              <w:rPr>
                <w:rFonts w:ascii="Arial"/>
                <w:b w:val="false"/>
                <w:i w:val="false"/>
                <w:color w:val="000000"/>
                <w:sz w:val="15"/>
              </w:rPr>
              <w:t xml:space="preserve"> </w:t>
            </w:r>
          </w:p>
          <w:bookmarkEnd w:id="26380"/>
        </w:tc>
        <w:tc>
          <w:tcPr>
            <w:tcW w:w="0" w:type="auto"/>
            <w:gridSpan w:val="2"/>
            <w:tcBorders>
              <w:top w:val="outset" w:color="000000" w:sz="8"/>
              <w:left w:val="outset" w:color="000000" w:sz="8"/>
              <w:bottom w:val="outset" w:color="000000" w:sz="8"/>
              <w:right w:val="outset" w:color="000000" w:sz="8"/>
            </w:tcBorders>
            <w:vAlign w:val="center"/>
          </w:tcPr>
          <w:bookmarkStart w:name="26383" w:id="26381"/>
          <w:p>
            <w:pPr>
              <w:spacing w:after="0"/>
              <w:ind w:left="0"/>
              <w:jc w:val="left"/>
            </w:pPr>
            <w:r>
              <w:rPr>
                <w:rFonts w:ascii="Arial"/>
                <w:b/>
                <w:i w:val="false"/>
                <w:color w:val="000000"/>
                <w:sz w:val="15"/>
              </w:rPr>
              <w:t>Оболонська районна в місті Києві державна адміністрація</w:t>
            </w:r>
          </w:p>
          <w:bookmarkEnd w:id="26381"/>
        </w:tc>
        <w:tc>
          <w:tcPr>
            <w:tcW w:w="1417" w:type="dxa"/>
            <w:tcBorders>
              <w:top w:val="outset" w:color="000000" w:sz="8"/>
              <w:left w:val="outset" w:color="000000" w:sz="8"/>
              <w:bottom w:val="outset" w:color="000000" w:sz="8"/>
              <w:right w:val="outset" w:color="000000" w:sz="8"/>
            </w:tcBorders>
            <w:vAlign w:val="center"/>
          </w:tcPr>
          <w:bookmarkStart w:name="26384" w:id="26382"/>
          <w:p>
            <w:pPr>
              <w:spacing w:after="0"/>
              <w:ind w:left="0"/>
              <w:jc w:val="center"/>
            </w:pPr>
            <w:r>
              <w:rPr>
                <w:rFonts w:ascii="Arial"/>
                <w:b w:val="false"/>
                <w:i w:val="false"/>
                <w:color w:val="000000"/>
                <w:sz w:val="15"/>
              </w:rPr>
              <w:t>1217085,39</w:t>
            </w:r>
          </w:p>
          <w:bookmarkEnd w:id="26382"/>
        </w:tc>
        <w:tc>
          <w:tcPr>
            <w:tcW w:w="1306" w:type="dxa"/>
            <w:tcBorders>
              <w:top w:val="outset" w:color="000000" w:sz="8"/>
              <w:left w:val="outset" w:color="000000" w:sz="8"/>
              <w:bottom w:val="outset" w:color="000000" w:sz="8"/>
              <w:right w:val="outset" w:color="000000" w:sz="8"/>
            </w:tcBorders>
            <w:vAlign w:val="center"/>
          </w:tcPr>
          <w:bookmarkStart w:name="26385" w:id="26383"/>
          <w:p>
            <w:pPr>
              <w:spacing w:after="0"/>
              <w:ind w:left="0"/>
              <w:jc w:val="center"/>
            </w:pPr>
            <w:r>
              <w:rPr>
                <w:rFonts w:ascii="Arial"/>
                <w:b w:val="false"/>
                <w:i w:val="false"/>
                <w:color w:val="000000"/>
                <w:sz w:val="15"/>
              </w:rPr>
              <w:t>238343,55</w:t>
            </w:r>
          </w:p>
          <w:bookmarkEnd w:id="26383"/>
        </w:tc>
        <w:tc>
          <w:tcPr>
            <w:tcW w:w="1417" w:type="dxa"/>
            <w:tcBorders>
              <w:top w:val="outset" w:color="000000" w:sz="8"/>
              <w:left w:val="outset" w:color="000000" w:sz="8"/>
              <w:bottom w:val="outset" w:color="000000" w:sz="8"/>
              <w:right w:val="outset" w:color="000000" w:sz="8"/>
            </w:tcBorders>
            <w:vAlign w:val="center"/>
          </w:tcPr>
          <w:bookmarkStart w:name="26386" w:id="26384"/>
          <w:p>
            <w:pPr>
              <w:spacing w:after="0"/>
              <w:ind w:left="0"/>
              <w:jc w:val="center"/>
            </w:pPr>
            <w:r>
              <w:rPr>
                <w:rFonts w:ascii="Arial"/>
                <w:b w:val="false"/>
                <w:i w:val="false"/>
                <w:color w:val="000000"/>
                <w:sz w:val="15"/>
              </w:rPr>
              <w:t>1455428,94</w:t>
            </w:r>
          </w:p>
          <w:bookmarkEnd w:id="26384"/>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387" w:id="26385"/>
          <w:p>
            <w:pPr>
              <w:spacing w:after="0"/>
              <w:ind w:left="0"/>
              <w:jc w:val="center"/>
            </w:pPr>
            <w:r>
              <w:rPr>
                <w:rFonts w:ascii="Arial"/>
                <w:b/>
                <w:i w:val="false"/>
                <w:color w:val="000000"/>
                <w:sz w:val="15"/>
              </w:rPr>
              <w:t>4410000</w:t>
            </w:r>
          </w:p>
          <w:bookmarkEnd w:id="26385"/>
        </w:tc>
        <w:tc>
          <w:tcPr>
            <w:tcW w:w="1063" w:type="dxa"/>
            <w:tcBorders>
              <w:top w:val="outset" w:color="000000" w:sz="8"/>
              <w:left w:val="outset" w:color="000000" w:sz="8"/>
              <w:bottom w:val="outset" w:color="000000" w:sz="8"/>
              <w:right w:val="outset" w:color="000000" w:sz="8"/>
            </w:tcBorders>
            <w:vAlign w:val="center"/>
          </w:tcPr>
          <w:bookmarkStart w:name="26388" w:id="26386"/>
          <w:p>
            <w:pPr>
              <w:spacing w:after="0"/>
              <w:ind w:left="0"/>
              <w:jc w:val="center"/>
            </w:pPr>
            <w:r>
              <w:rPr>
                <w:rFonts w:ascii="Arial"/>
                <w:b w:val="false"/>
                <w:i w:val="false"/>
                <w:color w:val="000000"/>
                <w:sz w:val="15"/>
              </w:rPr>
              <w:t xml:space="preserve"> </w:t>
            </w:r>
          </w:p>
          <w:bookmarkEnd w:id="26386"/>
        </w:tc>
        <w:tc>
          <w:tcPr>
            <w:tcW w:w="874" w:type="dxa"/>
            <w:tcBorders>
              <w:top w:val="outset" w:color="000000" w:sz="8"/>
              <w:left w:val="outset" w:color="000000" w:sz="8"/>
              <w:bottom w:val="outset" w:color="000000" w:sz="8"/>
              <w:right w:val="outset" w:color="000000" w:sz="8"/>
            </w:tcBorders>
            <w:vAlign w:val="center"/>
          </w:tcPr>
          <w:bookmarkStart w:name="26389" w:id="26387"/>
          <w:p>
            <w:pPr>
              <w:spacing w:after="0"/>
              <w:ind w:left="0"/>
              <w:jc w:val="center"/>
            </w:pPr>
            <w:r>
              <w:rPr>
                <w:rFonts w:ascii="Arial"/>
                <w:b w:val="false"/>
                <w:i w:val="false"/>
                <w:color w:val="000000"/>
                <w:sz w:val="15"/>
              </w:rPr>
              <w:t xml:space="preserve"> </w:t>
            </w:r>
          </w:p>
          <w:bookmarkEnd w:id="26387"/>
        </w:tc>
        <w:tc>
          <w:tcPr>
            <w:tcW w:w="0" w:type="auto"/>
            <w:gridSpan w:val="2"/>
            <w:tcBorders>
              <w:top w:val="outset" w:color="000000" w:sz="8"/>
              <w:left w:val="outset" w:color="000000" w:sz="8"/>
              <w:bottom w:val="outset" w:color="000000" w:sz="8"/>
              <w:right w:val="outset" w:color="000000" w:sz="8"/>
            </w:tcBorders>
            <w:vAlign w:val="center"/>
          </w:tcPr>
          <w:bookmarkStart w:name="26390" w:id="26388"/>
          <w:p>
            <w:pPr>
              <w:spacing w:after="0"/>
              <w:ind w:left="0"/>
              <w:jc w:val="left"/>
            </w:pPr>
            <w:r>
              <w:rPr>
                <w:rFonts w:ascii="Arial"/>
                <w:b/>
                <w:i w:val="false"/>
                <w:color w:val="000000"/>
                <w:sz w:val="15"/>
              </w:rPr>
              <w:t>Оболонська районна в місті Києві державна адміністрація</w:t>
            </w:r>
          </w:p>
          <w:bookmarkEnd w:id="26388"/>
        </w:tc>
        <w:tc>
          <w:tcPr>
            <w:tcW w:w="1417" w:type="dxa"/>
            <w:tcBorders>
              <w:top w:val="outset" w:color="000000" w:sz="8"/>
              <w:left w:val="outset" w:color="000000" w:sz="8"/>
              <w:bottom w:val="outset" w:color="000000" w:sz="8"/>
              <w:right w:val="outset" w:color="000000" w:sz="8"/>
            </w:tcBorders>
            <w:vAlign w:val="center"/>
          </w:tcPr>
          <w:bookmarkStart w:name="26391" w:id="26389"/>
          <w:p>
            <w:pPr>
              <w:spacing w:after="0"/>
              <w:ind w:left="0"/>
              <w:jc w:val="center"/>
            </w:pPr>
            <w:r>
              <w:rPr>
                <w:rFonts w:ascii="Arial"/>
                <w:b w:val="false"/>
                <w:i w:val="false"/>
                <w:color w:val="000000"/>
                <w:sz w:val="15"/>
              </w:rPr>
              <w:t>1217085,39</w:t>
            </w:r>
          </w:p>
          <w:bookmarkEnd w:id="26389"/>
        </w:tc>
        <w:tc>
          <w:tcPr>
            <w:tcW w:w="1306" w:type="dxa"/>
            <w:tcBorders>
              <w:top w:val="outset" w:color="000000" w:sz="8"/>
              <w:left w:val="outset" w:color="000000" w:sz="8"/>
              <w:bottom w:val="outset" w:color="000000" w:sz="8"/>
              <w:right w:val="outset" w:color="000000" w:sz="8"/>
            </w:tcBorders>
            <w:vAlign w:val="center"/>
          </w:tcPr>
          <w:bookmarkStart w:name="26392" w:id="26390"/>
          <w:p>
            <w:pPr>
              <w:spacing w:after="0"/>
              <w:ind w:left="0"/>
              <w:jc w:val="center"/>
            </w:pPr>
            <w:r>
              <w:rPr>
                <w:rFonts w:ascii="Arial"/>
                <w:b w:val="false"/>
                <w:i w:val="false"/>
                <w:color w:val="000000"/>
                <w:sz w:val="15"/>
              </w:rPr>
              <w:t>238343,55</w:t>
            </w:r>
          </w:p>
          <w:bookmarkEnd w:id="26390"/>
        </w:tc>
        <w:tc>
          <w:tcPr>
            <w:tcW w:w="1417" w:type="dxa"/>
            <w:tcBorders>
              <w:top w:val="outset" w:color="000000" w:sz="8"/>
              <w:left w:val="outset" w:color="000000" w:sz="8"/>
              <w:bottom w:val="outset" w:color="000000" w:sz="8"/>
              <w:right w:val="outset" w:color="000000" w:sz="8"/>
            </w:tcBorders>
            <w:vAlign w:val="center"/>
          </w:tcPr>
          <w:bookmarkStart w:name="26393" w:id="26391"/>
          <w:p>
            <w:pPr>
              <w:spacing w:after="0"/>
              <w:ind w:left="0"/>
              <w:jc w:val="center"/>
            </w:pPr>
            <w:r>
              <w:rPr>
                <w:rFonts w:ascii="Arial"/>
                <w:b w:val="false"/>
                <w:i w:val="false"/>
                <w:color w:val="000000"/>
                <w:sz w:val="15"/>
              </w:rPr>
              <w:t>1455428,94</w:t>
            </w:r>
          </w:p>
          <w:bookmarkEnd w:id="2639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394" w:id="26392"/>
          <w:p>
            <w:pPr>
              <w:spacing w:after="0"/>
              <w:ind w:left="0"/>
              <w:jc w:val="center"/>
            </w:pPr>
            <w:r>
              <w:rPr>
                <w:rFonts w:ascii="Arial"/>
                <w:b w:val="false"/>
                <w:i w:val="false"/>
                <w:color w:val="000000"/>
                <w:sz w:val="15"/>
              </w:rPr>
              <w:t>4411010</w:t>
            </w:r>
          </w:p>
          <w:bookmarkEnd w:id="26392"/>
        </w:tc>
        <w:tc>
          <w:tcPr>
            <w:tcW w:w="1063" w:type="dxa"/>
            <w:tcBorders>
              <w:top w:val="outset" w:color="000000" w:sz="8"/>
              <w:left w:val="outset" w:color="000000" w:sz="8"/>
              <w:bottom w:val="outset" w:color="000000" w:sz="8"/>
              <w:right w:val="outset" w:color="000000" w:sz="8"/>
            </w:tcBorders>
            <w:vAlign w:val="center"/>
          </w:tcPr>
          <w:bookmarkStart w:name="26395" w:id="26393"/>
          <w:p>
            <w:pPr>
              <w:spacing w:after="0"/>
              <w:ind w:left="0"/>
              <w:jc w:val="center"/>
            </w:pPr>
            <w:r>
              <w:rPr>
                <w:rFonts w:ascii="Arial"/>
                <w:b w:val="false"/>
                <w:i w:val="false"/>
                <w:color w:val="000000"/>
                <w:sz w:val="15"/>
              </w:rPr>
              <w:t>1010</w:t>
            </w:r>
          </w:p>
          <w:bookmarkEnd w:id="26393"/>
        </w:tc>
        <w:tc>
          <w:tcPr>
            <w:tcW w:w="874" w:type="dxa"/>
            <w:tcBorders>
              <w:top w:val="outset" w:color="000000" w:sz="8"/>
              <w:left w:val="outset" w:color="000000" w:sz="8"/>
              <w:bottom w:val="outset" w:color="000000" w:sz="8"/>
              <w:right w:val="outset" w:color="000000" w:sz="8"/>
            </w:tcBorders>
            <w:vAlign w:val="center"/>
          </w:tcPr>
          <w:bookmarkStart w:name="26396" w:id="26394"/>
          <w:p>
            <w:pPr>
              <w:spacing w:after="0"/>
              <w:ind w:left="0"/>
              <w:jc w:val="center"/>
            </w:pPr>
            <w:r>
              <w:rPr>
                <w:rFonts w:ascii="Arial"/>
                <w:b w:val="false"/>
                <w:i w:val="false"/>
                <w:color w:val="000000"/>
                <w:sz w:val="15"/>
              </w:rPr>
              <w:t>0910</w:t>
            </w:r>
          </w:p>
          <w:bookmarkEnd w:id="26394"/>
        </w:tc>
        <w:tc>
          <w:tcPr>
            <w:tcW w:w="1875" w:type="dxa"/>
            <w:tcBorders>
              <w:top w:val="outset" w:color="000000" w:sz="8"/>
              <w:left w:val="outset" w:color="000000" w:sz="8"/>
              <w:bottom w:val="outset" w:color="000000" w:sz="8"/>
              <w:right w:val="outset" w:color="000000" w:sz="8"/>
            </w:tcBorders>
            <w:vAlign w:val="center"/>
          </w:tcPr>
          <w:bookmarkStart w:name="26397" w:id="26395"/>
          <w:p>
            <w:pPr>
              <w:spacing w:after="0"/>
              <w:ind w:left="0"/>
              <w:jc w:val="left"/>
            </w:pPr>
            <w:r>
              <w:rPr>
                <w:rFonts w:ascii="Arial"/>
                <w:b w:val="false"/>
                <w:i w:val="false"/>
                <w:color w:val="000000"/>
                <w:sz w:val="15"/>
              </w:rPr>
              <w:t>Надання дошкільної освіти</w:t>
            </w:r>
          </w:p>
          <w:bookmarkEnd w:id="26395"/>
        </w:tc>
        <w:tc>
          <w:tcPr>
            <w:tcW w:w="1828" w:type="dxa"/>
            <w:tcBorders>
              <w:top w:val="outset" w:color="000000" w:sz="8"/>
              <w:left w:val="outset" w:color="000000" w:sz="8"/>
              <w:bottom w:val="outset" w:color="000000" w:sz="8"/>
              <w:right w:val="outset" w:color="000000" w:sz="8"/>
            </w:tcBorders>
            <w:vAlign w:val="center"/>
          </w:tcPr>
          <w:bookmarkStart w:name="26398" w:id="2639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396"/>
        </w:tc>
        <w:tc>
          <w:tcPr>
            <w:tcW w:w="1417" w:type="dxa"/>
            <w:tcBorders>
              <w:top w:val="outset" w:color="000000" w:sz="8"/>
              <w:left w:val="outset" w:color="000000" w:sz="8"/>
              <w:bottom w:val="outset" w:color="000000" w:sz="8"/>
              <w:right w:val="outset" w:color="000000" w:sz="8"/>
            </w:tcBorders>
            <w:vAlign w:val="center"/>
          </w:tcPr>
          <w:bookmarkStart w:name="26399" w:id="26397"/>
          <w:p>
            <w:pPr>
              <w:spacing w:after="0"/>
              <w:ind w:left="0"/>
              <w:jc w:val="center"/>
            </w:pPr>
            <w:r>
              <w:rPr>
                <w:rFonts w:ascii="Arial"/>
                <w:b w:val="false"/>
                <w:i w:val="false"/>
                <w:color w:val="000000"/>
                <w:sz w:val="15"/>
              </w:rPr>
              <w:t>394643,70</w:t>
            </w:r>
          </w:p>
          <w:bookmarkEnd w:id="26397"/>
        </w:tc>
        <w:tc>
          <w:tcPr>
            <w:tcW w:w="1306" w:type="dxa"/>
            <w:tcBorders>
              <w:top w:val="outset" w:color="000000" w:sz="8"/>
              <w:left w:val="outset" w:color="000000" w:sz="8"/>
              <w:bottom w:val="outset" w:color="000000" w:sz="8"/>
              <w:right w:val="outset" w:color="000000" w:sz="8"/>
            </w:tcBorders>
            <w:vAlign w:val="center"/>
          </w:tcPr>
          <w:bookmarkStart w:name="26400" w:id="26398"/>
          <w:p>
            <w:pPr>
              <w:spacing w:after="0"/>
              <w:ind w:left="0"/>
              <w:jc w:val="center"/>
            </w:pPr>
            <w:r>
              <w:rPr>
                <w:rFonts w:ascii="Arial"/>
                <w:b w:val="false"/>
                <w:i w:val="false"/>
                <w:color w:val="000000"/>
                <w:sz w:val="15"/>
              </w:rPr>
              <w:t>62598,80</w:t>
            </w:r>
          </w:p>
          <w:bookmarkEnd w:id="26398"/>
        </w:tc>
        <w:tc>
          <w:tcPr>
            <w:tcW w:w="1417" w:type="dxa"/>
            <w:tcBorders>
              <w:top w:val="outset" w:color="000000" w:sz="8"/>
              <w:left w:val="outset" w:color="000000" w:sz="8"/>
              <w:bottom w:val="outset" w:color="000000" w:sz="8"/>
              <w:right w:val="outset" w:color="000000" w:sz="8"/>
            </w:tcBorders>
            <w:vAlign w:val="center"/>
          </w:tcPr>
          <w:bookmarkStart w:name="26401" w:id="26399"/>
          <w:p>
            <w:pPr>
              <w:spacing w:after="0"/>
              <w:ind w:left="0"/>
              <w:jc w:val="center"/>
            </w:pPr>
            <w:r>
              <w:rPr>
                <w:rFonts w:ascii="Arial"/>
                <w:b w:val="false"/>
                <w:i w:val="false"/>
                <w:color w:val="000000"/>
                <w:sz w:val="15"/>
              </w:rPr>
              <w:t>457242,50</w:t>
            </w:r>
          </w:p>
          <w:bookmarkEnd w:id="2639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402" w:id="26400"/>
          <w:p>
            <w:pPr>
              <w:spacing w:after="0"/>
              <w:ind w:left="0"/>
              <w:jc w:val="center"/>
            </w:pPr>
            <w:r>
              <w:rPr>
                <w:rFonts w:ascii="Arial"/>
                <w:b w:val="false"/>
                <w:i w:val="false"/>
                <w:color w:val="000000"/>
                <w:sz w:val="15"/>
              </w:rPr>
              <w:t>4411020</w:t>
            </w:r>
          </w:p>
          <w:bookmarkEnd w:id="26400"/>
        </w:tc>
        <w:tc>
          <w:tcPr>
            <w:tcW w:w="1063" w:type="dxa"/>
            <w:tcBorders>
              <w:top w:val="outset" w:color="000000" w:sz="8"/>
              <w:left w:val="outset" w:color="000000" w:sz="8"/>
              <w:bottom w:val="outset" w:color="000000" w:sz="8"/>
              <w:right w:val="outset" w:color="000000" w:sz="8"/>
            </w:tcBorders>
            <w:vAlign w:val="center"/>
          </w:tcPr>
          <w:bookmarkStart w:name="26403" w:id="26401"/>
          <w:p>
            <w:pPr>
              <w:spacing w:after="0"/>
              <w:ind w:left="0"/>
              <w:jc w:val="center"/>
            </w:pPr>
            <w:r>
              <w:rPr>
                <w:rFonts w:ascii="Arial"/>
                <w:b w:val="false"/>
                <w:i w:val="false"/>
                <w:color w:val="000000"/>
                <w:sz w:val="15"/>
              </w:rPr>
              <w:t>1020</w:t>
            </w:r>
          </w:p>
          <w:bookmarkEnd w:id="26401"/>
        </w:tc>
        <w:tc>
          <w:tcPr>
            <w:tcW w:w="874" w:type="dxa"/>
            <w:tcBorders>
              <w:top w:val="outset" w:color="000000" w:sz="8"/>
              <w:left w:val="outset" w:color="000000" w:sz="8"/>
              <w:bottom w:val="outset" w:color="000000" w:sz="8"/>
              <w:right w:val="outset" w:color="000000" w:sz="8"/>
            </w:tcBorders>
            <w:vAlign w:val="center"/>
          </w:tcPr>
          <w:bookmarkStart w:name="26404" w:id="26402"/>
          <w:p>
            <w:pPr>
              <w:spacing w:after="0"/>
              <w:ind w:left="0"/>
              <w:jc w:val="center"/>
            </w:pPr>
            <w:r>
              <w:rPr>
                <w:rFonts w:ascii="Arial"/>
                <w:b w:val="false"/>
                <w:i w:val="false"/>
                <w:color w:val="000000"/>
                <w:sz w:val="15"/>
              </w:rPr>
              <w:t>0921</w:t>
            </w:r>
          </w:p>
          <w:bookmarkEnd w:id="26402"/>
        </w:tc>
        <w:tc>
          <w:tcPr>
            <w:tcW w:w="1875" w:type="dxa"/>
            <w:tcBorders>
              <w:top w:val="outset" w:color="000000" w:sz="8"/>
              <w:left w:val="outset" w:color="000000" w:sz="8"/>
              <w:bottom w:val="outset" w:color="000000" w:sz="8"/>
              <w:right w:val="outset" w:color="000000" w:sz="8"/>
            </w:tcBorders>
            <w:vAlign w:val="center"/>
          </w:tcPr>
          <w:bookmarkStart w:name="26405" w:id="26403"/>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26403"/>
        </w:tc>
        <w:tc>
          <w:tcPr>
            <w:tcW w:w="1828" w:type="dxa"/>
            <w:tcBorders>
              <w:top w:val="outset" w:color="000000" w:sz="8"/>
              <w:left w:val="outset" w:color="000000" w:sz="8"/>
              <w:bottom w:val="outset" w:color="000000" w:sz="8"/>
              <w:right w:val="outset" w:color="000000" w:sz="8"/>
            </w:tcBorders>
            <w:vAlign w:val="center"/>
          </w:tcPr>
          <w:bookmarkStart w:name="26406" w:id="2640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404"/>
        </w:tc>
        <w:tc>
          <w:tcPr>
            <w:tcW w:w="1417" w:type="dxa"/>
            <w:tcBorders>
              <w:top w:val="outset" w:color="000000" w:sz="8"/>
              <w:left w:val="outset" w:color="000000" w:sz="8"/>
              <w:bottom w:val="outset" w:color="000000" w:sz="8"/>
              <w:right w:val="outset" w:color="000000" w:sz="8"/>
            </w:tcBorders>
            <w:vAlign w:val="center"/>
          </w:tcPr>
          <w:bookmarkStart w:name="26407" w:id="26405"/>
          <w:p>
            <w:pPr>
              <w:spacing w:after="0"/>
              <w:ind w:left="0"/>
              <w:jc w:val="center"/>
            </w:pPr>
            <w:r>
              <w:rPr>
                <w:rFonts w:ascii="Arial"/>
                <w:b w:val="false"/>
                <w:i w:val="false"/>
                <w:color w:val="000000"/>
                <w:sz w:val="15"/>
              </w:rPr>
              <w:t>575429,50</w:t>
            </w:r>
          </w:p>
          <w:bookmarkEnd w:id="26405"/>
        </w:tc>
        <w:tc>
          <w:tcPr>
            <w:tcW w:w="1306" w:type="dxa"/>
            <w:tcBorders>
              <w:top w:val="outset" w:color="000000" w:sz="8"/>
              <w:left w:val="outset" w:color="000000" w:sz="8"/>
              <w:bottom w:val="outset" w:color="000000" w:sz="8"/>
              <w:right w:val="outset" w:color="000000" w:sz="8"/>
            </w:tcBorders>
            <w:vAlign w:val="center"/>
          </w:tcPr>
          <w:bookmarkStart w:name="26408" w:id="26406"/>
          <w:p>
            <w:pPr>
              <w:spacing w:after="0"/>
              <w:ind w:left="0"/>
              <w:jc w:val="center"/>
            </w:pPr>
            <w:r>
              <w:rPr>
                <w:rFonts w:ascii="Arial"/>
                <w:b w:val="false"/>
                <w:i w:val="false"/>
                <w:color w:val="000000"/>
                <w:sz w:val="15"/>
              </w:rPr>
              <w:t>37188,65</w:t>
            </w:r>
          </w:p>
          <w:bookmarkEnd w:id="26406"/>
        </w:tc>
        <w:tc>
          <w:tcPr>
            <w:tcW w:w="1417" w:type="dxa"/>
            <w:tcBorders>
              <w:top w:val="outset" w:color="000000" w:sz="8"/>
              <w:left w:val="outset" w:color="000000" w:sz="8"/>
              <w:bottom w:val="outset" w:color="000000" w:sz="8"/>
              <w:right w:val="outset" w:color="000000" w:sz="8"/>
            </w:tcBorders>
            <w:vAlign w:val="center"/>
          </w:tcPr>
          <w:bookmarkStart w:name="26409" w:id="26407"/>
          <w:p>
            <w:pPr>
              <w:spacing w:after="0"/>
              <w:ind w:left="0"/>
              <w:jc w:val="center"/>
            </w:pPr>
            <w:r>
              <w:rPr>
                <w:rFonts w:ascii="Arial"/>
                <w:b w:val="false"/>
                <w:i w:val="false"/>
                <w:color w:val="000000"/>
                <w:sz w:val="15"/>
              </w:rPr>
              <w:t>612618,15</w:t>
            </w:r>
          </w:p>
          <w:bookmarkEnd w:id="2640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410" w:id="26408"/>
          <w:p>
            <w:pPr>
              <w:spacing w:after="0"/>
              <w:ind w:left="0"/>
              <w:jc w:val="center"/>
            </w:pPr>
            <w:r>
              <w:rPr>
                <w:rFonts w:ascii="Arial"/>
                <w:b w:val="false"/>
                <w:i w:val="false"/>
                <w:color w:val="000000"/>
                <w:sz w:val="15"/>
              </w:rPr>
              <w:t>4411030</w:t>
            </w:r>
          </w:p>
          <w:bookmarkEnd w:id="26408"/>
        </w:tc>
        <w:tc>
          <w:tcPr>
            <w:tcW w:w="1063" w:type="dxa"/>
            <w:tcBorders>
              <w:top w:val="outset" w:color="000000" w:sz="8"/>
              <w:left w:val="outset" w:color="000000" w:sz="8"/>
              <w:bottom w:val="outset" w:color="000000" w:sz="8"/>
              <w:right w:val="outset" w:color="000000" w:sz="8"/>
            </w:tcBorders>
            <w:vAlign w:val="center"/>
          </w:tcPr>
          <w:bookmarkStart w:name="26411" w:id="26409"/>
          <w:p>
            <w:pPr>
              <w:spacing w:after="0"/>
              <w:ind w:left="0"/>
              <w:jc w:val="center"/>
            </w:pPr>
            <w:r>
              <w:rPr>
                <w:rFonts w:ascii="Arial"/>
                <w:b w:val="false"/>
                <w:i w:val="false"/>
                <w:color w:val="000000"/>
                <w:sz w:val="15"/>
              </w:rPr>
              <w:t>1030</w:t>
            </w:r>
          </w:p>
          <w:bookmarkEnd w:id="26409"/>
        </w:tc>
        <w:tc>
          <w:tcPr>
            <w:tcW w:w="874" w:type="dxa"/>
            <w:tcBorders>
              <w:top w:val="outset" w:color="000000" w:sz="8"/>
              <w:left w:val="outset" w:color="000000" w:sz="8"/>
              <w:bottom w:val="outset" w:color="000000" w:sz="8"/>
              <w:right w:val="outset" w:color="000000" w:sz="8"/>
            </w:tcBorders>
            <w:vAlign w:val="center"/>
          </w:tcPr>
          <w:bookmarkStart w:name="26412" w:id="26410"/>
          <w:p>
            <w:pPr>
              <w:spacing w:after="0"/>
              <w:ind w:left="0"/>
              <w:jc w:val="center"/>
            </w:pPr>
            <w:r>
              <w:rPr>
                <w:rFonts w:ascii="Arial"/>
                <w:b w:val="false"/>
                <w:i w:val="false"/>
                <w:color w:val="000000"/>
                <w:sz w:val="15"/>
              </w:rPr>
              <w:t>0921</w:t>
            </w:r>
          </w:p>
          <w:bookmarkEnd w:id="26410"/>
        </w:tc>
        <w:tc>
          <w:tcPr>
            <w:tcW w:w="1875" w:type="dxa"/>
            <w:tcBorders>
              <w:top w:val="outset" w:color="000000" w:sz="8"/>
              <w:left w:val="outset" w:color="000000" w:sz="8"/>
              <w:bottom w:val="outset" w:color="000000" w:sz="8"/>
              <w:right w:val="outset" w:color="000000" w:sz="8"/>
            </w:tcBorders>
            <w:vAlign w:val="center"/>
          </w:tcPr>
          <w:bookmarkStart w:name="26413" w:id="26411"/>
          <w:p>
            <w:pPr>
              <w:spacing w:after="0"/>
              <w:ind w:left="0"/>
              <w:jc w:val="left"/>
            </w:pPr>
            <w:r>
              <w:rPr>
                <w:rFonts w:ascii="Arial"/>
                <w:b w:val="false"/>
                <w:i w:val="false"/>
                <w:color w:val="000000"/>
                <w:sz w:val="15"/>
              </w:rPr>
              <w:t>Надання загальної середньої освіти вечірніми (змінними) школами</w:t>
            </w:r>
          </w:p>
          <w:bookmarkEnd w:id="26411"/>
        </w:tc>
        <w:tc>
          <w:tcPr>
            <w:tcW w:w="1828" w:type="dxa"/>
            <w:tcBorders>
              <w:top w:val="outset" w:color="000000" w:sz="8"/>
              <w:left w:val="outset" w:color="000000" w:sz="8"/>
              <w:bottom w:val="outset" w:color="000000" w:sz="8"/>
              <w:right w:val="outset" w:color="000000" w:sz="8"/>
            </w:tcBorders>
            <w:vAlign w:val="center"/>
          </w:tcPr>
          <w:bookmarkStart w:name="26414" w:id="26412"/>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412"/>
        </w:tc>
        <w:tc>
          <w:tcPr>
            <w:tcW w:w="1417" w:type="dxa"/>
            <w:tcBorders>
              <w:top w:val="outset" w:color="000000" w:sz="8"/>
              <w:left w:val="outset" w:color="000000" w:sz="8"/>
              <w:bottom w:val="outset" w:color="000000" w:sz="8"/>
              <w:right w:val="outset" w:color="000000" w:sz="8"/>
            </w:tcBorders>
            <w:vAlign w:val="center"/>
          </w:tcPr>
          <w:bookmarkStart w:name="26415" w:id="26413"/>
          <w:p>
            <w:pPr>
              <w:spacing w:after="0"/>
              <w:ind w:left="0"/>
              <w:jc w:val="center"/>
            </w:pPr>
            <w:r>
              <w:rPr>
                <w:rFonts w:ascii="Arial"/>
                <w:b w:val="false"/>
                <w:i w:val="false"/>
                <w:color w:val="000000"/>
                <w:sz w:val="15"/>
              </w:rPr>
              <w:t>1350,50</w:t>
            </w:r>
          </w:p>
          <w:bookmarkEnd w:id="26413"/>
        </w:tc>
        <w:tc>
          <w:tcPr>
            <w:tcW w:w="1306" w:type="dxa"/>
            <w:tcBorders>
              <w:top w:val="outset" w:color="000000" w:sz="8"/>
              <w:left w:val="outset" w:color="000000" w:sz="8"/>
              <w:bottom w:val="outset" w:color="000000" w:sz="8"/>
              <w:right w:val="outset" w:color="000000" w:sz="8"/>
            </w:tcBorders>
            <w:vAlign w:val="center"/>
          </w:tcPr>
          <w:bookmarkStart w:name="26416" w:id="26414"/>
          <w:p>
            <w:pPr>
              <w:spacing w:after="0"/>
              <w:ind w:left="0"/>
              <w:jc w:val="center"/>
            </w:pPr>
            <w:r>
              <w:rPr>
                <w:rFonts w:ascii="Arial"/>
                <w:b w:val="false"/>
                <w:i w:val="false"/>
                <w:color w:val="000000"/>
                <w:sz w:val="15"/>
              </w:rPr>
              <w:t xml:space="preserve"> </w:t>
            </w:r>
          </w:p>
          <w:bookmarkEnd w:id="26414"/>
        </w:tc>
        <w:tc>
          <w:tcPr>
            <w:tcW w:w="1417" w:type="dxa"/>
            <w:tcBorders>
              <w:top w:val="outset" w:color="000000" w:sz="8"/>
              <w:left w:val="outset" w:color="000000" w:sz="8"/>
              <w:bottom w:val="outset" w:color="000000" w:sz="8"/>
              <w:right w:val="outset" w:color="000000" w:sz="8"/>
            </w:tcBorders>
            <w:vAlign w:val="center"/>
          </w:tcPr>
          <w:bookmarkStart w:name="26417" w:id="26415"/>
          <w:p>
            <w:pPr>
              <w:spacing w:after="0"/>
              <w:ind w:left="0"/>
              <w:jc w:val="center"/>
            </w:pPr>
            <w:r>
              <w:rPr>
                <w:rFonts w:ascii="Arial"/>
                <w:b w:val="false"/>
                <w:i w:val="false"/>
                <w:color w:val="000000"/>
                <w:sz w:val="15"/>
              </w:rPr>
              <w:t>1350,50</w:t>
            </w:r>
          </w:p>
          <w:bookmarkEnd w:id="2641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418" w:id="26416"/>
          <w:p>
            <w:pPr>
              <w:spacing w:after="0"/>
              <w:ind w:left="0"/>
              <w:jc w:val="center"/>
            </w:pPr>
            <w:r>
              <w:rPr>
                <w:rFonts w:ascii="Arial"/>
                <w:b w:val="false"/>
                <w:i w:val="false"/>
                <w:color w:val="000000"/>
                <w:sz w:val="15"/>
              </w:rPr>
              <w:t>4411040</w:t>
            </w:r>
          </w:p>
          <w:bookmarkEnd w:id="26416"/>
        </w:tc>
        <w:tc>
          <w:tcPr>
            <w:tcW w:w="1063" w:type="dxa"/>
            <w:tcBorders>
              <w:top w:val="outset" w:color="000000" w:sz="8"/>
              <w:left w:val="outset" w:color="000000" w:sz="8"/>
              <w:bottom w:val="outset" w:color="000000" w:sz="8"/>
              <w:right w:val="outset" w:color="000000" w:sz="8"/>
            </w:tcBorders>
            <w:vAlign w:val="center"/>
          </w:tcPr>
          <w:bookmarkStart w:name="26419" w:id="26417"/>
          <w:p>
            <w:pPr>
              <w:spacing w:after="0"/>
              <w:ind w:left="0"/>
              <w:jc w:val="center"/>
            </w:pPr>
            <w:r>
              <w:rPr>
                <w:rFonts w:ascii="Arial"/>
                <w:b w:val="false"/>
                <w:i w:val="false"/>
                <w:color w:val="000000"/>
                <w:sz w:val="15"/>
              </w:rPr>
              <w:t>1040</w:t>
            </w:r>
          </w:p>
          <w:bookmarkEnd w:id="26417"/>
        </w:tc>
        <w:tc>
          <w:tcPr>
            <w:tcW w:w="874" w:type="dxa"/>
            <w:tcBorders>
              <w:top w:val="outset" w:color="000000" w:sz="8"/>
              <w:left w:val="outset" w:color="000000" w:sz="8"/>
              <w:bottom w:val="outset" w:color="000000" w:sz="8"/>
              <w:right w:val="outset" w:color="000000" w:sz="8"/>
            </w:tcBorders>
            <w:vAlign w:val="center"/>
          </w:tcPr>
          <w:bookmarkStart w:name="26420" w:id="26418"/>
          <w:p>
            <w:pPr>
              <w:spacing w:after="0"/>
              <w:ind w:left="0"/>
              <w:jc w:val="center"/>
            </w:pPr>
            <w:r>
              <w:rPr>
                <w:rFonts w:ascii="Arial"/>
                <w:b w:val="false"/>
                <w:i w:val="false"/>
                <w:color w:val="000000"/>
                <w:sz w:val="15"/>
              </w:rPr>
              <w:t>0922</w:t>
            </w:r>
          </w:p>
          <w:bookmarkEnd w:id="26418"/>
        </w:tc>
        <w:tc>
          <w:tcPr>
            <w:tcW w:w="1875" w:type="dxa"/>
            <w:tcBorders>
              <w:top w:val="outset" w:color="000000" w:sz="8"/>
              <w:left w:val="outset" w:color="000000" w:sz="8"/>
              <w:bottom w:val="outset" w:color="000000" w:sz="8"/>
              <w:right w:val="outset" w:color="000000" w:sz="8"/>
            </w:tcBorders>
            <w:vAlign w:val="center"/>
          </w:tcPr>
          <w:bookmarkStart w:name="26421" w:id="26419"/>
          <w:p>
            <w:pPr>
              <w:spacing w:after="0"/>
              <w:ind w:left="0"/>
              <w:jc w:val="left"/>
            </w:pPr>
            <w:r>
              <w:rPr>
                <w:rFonts w:ascii="Arial"/>
                <w:b w:val="false"/>
                <w:i w:val="false"/>
                <w:color w:val="000000"/>
                <w:sz w:val="15"/>
              </w:rPr>
              <w:t>Надання загальної середньої освіти загальноосвітніми школами-інтернатами, загальноосвітніми санаторними школами-інтернатами</w:t>
            </w:r>
          </w:p>
          <w:bookmarkEnd w:id="26419"/>
        </w:tc>
        <w:tc>
          <w:tcPr>
            <w:tcW w:w="1828" w:type="dxa"/>
            <w:tcBorders>
              <w:top w:val="outset" w:color="000000" w:sz="8"/>
              <w:left w:val="outset" w:color="000000" w:sz="8"/>
              <w:bottom w:val="outset" w:color="000000" w:sz="8"/>
              <w:right w:val="outset" w:color="000000" w:sz="8"/>
            </w:tcBorders>
            <w:vAlign w:val="center"/>
          </w:tcPr>
          <w:bookmarkStart w:name="26422" w:id="26420"/>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420"/>
        </w:tc>
        <w:tc>
          <w:tcPr>
            <w:tcW w:w="1417" w:type="dxa"/>
            <w:tcBorders>
              <w:top w:val="outset" w:color="000000" w:sz="8"/>
              <w:left w:val="outset" w:color="000000" w:sz="8"/>
              <w:bottom w:val="outset" w:color="000000" w:sz="8"/>
              <w:right w:val="outset" w:color="000000" w:sz="8"/>
            </w:tcBorders>
            <w:vAlign w:val="center"/>
          </w:tcPr>
          <w:bookmarkStart w:name="26423" w:id="26421"/>
          <w:p>
            <w:pPr>
              <w:spacing w:after="0"/>
              <w:ind w:left="0"/>
              <w:jc w:val="center"/>
            </w:pPr>
            <w:r>
              <w:rPr>
                <w:rFonts w:ascii="Arial"/>
                <w:b w:val="false"/>
                <w:i w:val="false"/>
                <w:color w:val="000000"/>
                <w:sz w:val="15"/>
              </w:rPr>
              <w:t>50108,30</w:t>
            </w:r>
          </w:p>
          <w:bookmarkEnd w:id="26421"/>
        </w:tc>
        <w:tc>
          <w:tcPr>
            <w:tcW w:w="1306" w:type="dxa"/>
            <w:tcBorders>
              <w:top w:val="outset" w:color="000000" w:sz="8"/>
              <w:left w:val="outset" w:color="000000" w:sz="8"/>
              <w:bottom w:val="outset" w:color="000000" w:sz="8"/>
              <w:right w:val="outset" w:color="000000" w:sz="8"/>
            </w:tcBorders>
            <w:vAlign w:val="center"/>
          </w:tcPr>
          <w:bookmarkStart w:name="26424" w:id="26422"/>
          <w:p>
            <w:pPr>
              <w:spacing w:after="0"/>
              <w:ind w:left="0"/>
              <w:jc w:val="center"/>
            </w:pPr>
            <w:r>
              <w:rPr>
                <w:rFonts w:ascii="Arial"/>
                <w:b w:val="false"/>
                <w:i w:val="false"/>
                <w:color w:val="000000"/>
                <w:sz w:val="15"/>
              </w:rPr>
              <w:t>1400,00</w:t>
            </w:r>
          </w:p>
          <w:bookmarkEnd w:id="26422"/>
        </w:tc>
        <w:tc>
          <w:tcPr>
            <w:tcW w:w="1417" w:type="dxa"/>
            <w:tcBorders>
              <w:top w:val="outset" w:color="000000" w:sz="8"/>
              <w:left w:val="outset" w:color="000000" w:sz="8"/>
              <w:bottom w:val="outset" w:color="000000" w:sz="8"/>
              <w:right w:val="outset" w:color="000000" w:sz="8"/>
            </w:tcBorders>
            <w:vAlign w:val="center"/>
          </w:tcPr>
          <w:bookmarkStart w:name="26425" w:id="26423"/>
          <w:p>
            <w:pPr>
              <w:spacing w:after="0"/>
              <w:ind w:left="0"/>
              <w:jc w:val="center"/>
            </w:pPr>
            <w:r>
              <w:rPr>
                <w:rFonts w:ascii="Arial"/>
                <w:b w:val="false"/>
                <w:i w:val="false"/>
                <w:color w:val="000000"/>
                <w:sz w:val="15"/>
              </w:rPr>
              <w:t>51508,30</w:t>
            </w:r>
          </w:p>
          <w:bookmarkEnd w:id="2642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426" w:id="26424"/>
          <w:p>
            <w:pPr>
              <w:spacing w:after="0"/>
              <w:ind w:left="0"/>
              <w:jc w:val="center"/>
            </w:pPr>
            <w:r>
              <w:rPr>
                <w:rFonts w:ascii="Arial"/>
                <w:b w:val="false"/>
                <w:i w:val="false"/>
                <w:color w:val="000000"/>
                <w:sz w:val="15"/>
              </w:rPr>
              <w:t>4411060</w:t>
            </w:r>
          </w:p>
          <w:bookmarkEnd w:id="26424"/>
        </w:tc>
        <w:tc>
          <w:tcPr>
            <w:tcW w:w="1063" w:type="dxa"/>
            <w:tcBorders>
              <w:top w:val="outset" w:color="000000" w:sz="8"/>
              <w:left w:val="outset" w:color="000000" w:sz="8"/>
              <w:bottom w:val="outset" w:color="000000" w:sz="8"/>
              <w:right w:val="outset" w:color="000000" w:sz="8"/>
            </w:tcBorders>
            <w:vAlign w:val="center"/>
          </w:tcPr>
          <w:bookmarkStart w:name="26427" w:id="26425"/>
          <w:p>
            <w:pPr>
              <w:spacing w:after="0"/>
              <w:ind w:left="0"/>
              <w:jc w:val="center"/>
            </w:pPr>
            <w:r>
              <w:rPr>
                <w:rFonts w:ascii="Arial"/>
                <w:b w:val="false"/>
                <w:i w:val="false"/>
                <w:color w:val="000000"/>
                <w:sz w:val="15"/>
              </w:rPr>
              <w:t>1060</w:t>
            </w:r>
          </w:p>
          <w:bookmarkEnd w:id="26425"/>
        </w:tc>
        <w:tc>
          <w:tcPr>
            <w:tcW w:w="874" w:type="dxa"/>
            <w:tcBorders>
              <w:top w:val="outset" w:color="000000" w:sz="8"/>
              <w:left w:val="outset" w:color="000000" w:sz="8"/>
              <w:bottom w:val="outset" w:color="000000" w:sz="8"/>
              <w:right w:val="outset" w:color="000000" w:sz="8"/>
            </w:tcBorders>
            <w:vAlign w:val="center"/>
          </w:tcPr>
          <w:bookmarkStart w:name="26428" w:id="26426"/>
          <w:p>
            <w:pPr>
              <w:spacing w:after="0"/>
              <w:ind w:left="0"/>
              <w:jc w:val="center"/>
            </w:pPr>
            <w:r>
              <w:rPr>
                <w:rFonts w:ascii="Arial"/>
                <w:b w:val="false"/>
                <w:i w:val="false"/>
                <w:color w:val="000000"/>
                <w:sz w:val="15"/>
              </w:rPr>
              <w:t>0910</w:t>
            </w:r>
          </w:p>
          <w:bookmarkEnd w:id="26426"/>
        </w:tc>
        <w:tc>
          <w:tcPr>
            <w:tcW w:w="1875" w:type="dxa"/>
            <w:tcBorders>
              <w:top w:val="outset" w:color="000000" w:sz="8"/>
              <w:left w:val="outset" w:color="000000" w:sz="8"/>
              <w:bottom w:val="outset" w:color="000000" w:sz="8"/>
              <w:right w:val="outset" w:color="000000" w:sz="8"/>
            </w:tcBorders>
            <w:vAlign w:val="center"/>
          </w:tcPr>
          <w:bookmarkStart w:name="26429" w:id="26427"/>
          <w:p>
            <w:pPr>
              <w:spacing w:after="0"/>
              <w:ind w:left="0"/>
              <w:jc w:val="left"/>
            </w:pPr>
            <w:r>
              <w:rPr>
                <w:rFonts w:ascii="Arial"/>
                <w:b w:val="false"/>
                <w:i w:val="false"/>
                <w:color w:val="000000"/>
                <w:sz w:val="15"/>
              </w:rPr>
              <w:t>Забезпечення належних умов для виховання та розвитку дітей-сиріт і дітей, позбавлених батьківського піклування, в дитячих будинках, у т. ч. сімейного типу, прийомних сім'ях, сім'ях патронатного вихователя</w:t>
            </w:r>
          </w:p>
          <w:bookmarkEnd w:id="26427"/>
        </w:tc>
        <w:tc>
          <w:tcPr>
            <w:tcW w:w="1828" w:type="dxa"/>
            <w:tcBorders>
              <w:top w:val="outset" w:color="000000" w:sz="8"/>
              <w:left w:val="outset" w:color="000000" w:sz="8"/>
              <w:bottom w:val="outset" w:color="000000" w:sz="8"/>
              <w:right w:val="outset" w:color="000000" w:sz="8"/>
            </w:tcBorders>
            <w:vAlign w:val="center"/>
          </w:tcPr>
          <w:bookmarkStart w:name="26430" w:id="26428"/>
          <w:p>
            <w:pPr>
              <w:spacing w:after="0"/>
              <w:ind w:left="0"/>
              <w:jc w:val="left"/>
            </w:pPr>
            <w:r>
              <w:rPr>
                <w:rFonts w:ascii="Arial"/>
                <w:b w:val="false"/>
                <w:i w:val="false"/>
                <w:color w:val="0000ff"/>
                <w:sz w:val="15"/>
              </w:rPr>
              <w:t>Міська цільова програма "Діти. Сім'я. Столиця на 2016 - 2018 роки"</w:t>
            </w:r>
          </w:p>
          <w:bookmarkEnd w:id="26428"/>
        </w:tc>
        <w:tc>
          <w:tcPr>
            <w:tcW w:w="1417" w:type="dxa"/>
            <w:tcBorders>
              <w:top w:val="outset" w:color="000000" w:sz="8"/>
              <w:left w:val="outset" w:color="000000" w:sz="8"/>
              <w:bottom w:val="outset" w:color="000000" w:sz="8"/>
              <w:right w:val="outset" w:color="000000" w:sz="8"/>
            </w:tcBorders>
            <w:vAlign w:val="center"/>
          </w:tcPr>
          <w:bookmarkStart w:name="26431" w:id="26429"/>
          <w:p>
            <w:pPr>
              <w:spacing w:after="0"/>
              <w:ind w:left="0"/>
              <w:jc w:val="center"/>
            </w:pPr>
            <w:r>
              <w:rPr>
                <w:rFonts w:ascii="Arial"/>
                <w:b w:val="false"/>
                <w:i w:val="false"/>
                <w:color w:val="000000"/>
                <w:sz w:val="15"/>
              </w:rPr>
              <w:t>31,40</w:t>
            </w:r>
          </w:p>
          <w:bookmarkEnd w:id="26429"/>
        </w:tc>
        <w:tc>
          <w:tcPr>
            <w:tcW w:w="1306" w:type="dxa"/>
            <w:tcBorders>
              <w:top w:val="outset" w:color="000000" w:sz="8"/>
              <w:left w:val="outset" w:color="000000" w:sz="8"/>
              <w:bottom w:val="outset" w:color="000000" w:sz="8"/>
              <w:right w:val="outset" w:color="000000" w:sz="8"/>
            </w:tcBorders>
            <w:vAlign w:val="center"/>
          </w:tcPr>
          <w:bookmarkStart w:name="26432" w:id="26430"/>
          <w:p>
            <w:pPr>
              <w:spacing w:after="0"/>
              <w:ind w:left="0"/>
              <w:jc w:val="center"/>
            </w:pPr>
            <w:r>
              <w:rPr>
                <w:rFonts w:ascii="Arial"/>
                <w:b w:val="false"/>
                <w:i w:val="false"/>
                <w:color w:val="000000"/>
                <w:sz w:val="15"/>
              </w:rPr>
              <w:t xml:space="preserve"> </w:t>
            </w:r>
          </w:p>
          <w:bookmarkEnd w:id="26430"/>
        </w:tc>
        <w:tc>
          <w:tcPr>
            <w:tcW w:w="1417" w:type="dxa"/>
            <w:tcBorders>
              <w:top w:val="outset" w:color="000000" w:sz="8"/>
              <w:left w:val="outset" w:color="000000" w:sz="8"/>
              <w:bottom w:val="outset" w:color="000000" w:sz="8"/>
              <w:right w:val="outset" w:color="000000" w:sz="8"/>
            </w:tcBorders>
            <w:vAlign w:val="center"/>
          </w:tcPr>
          <w:bookmarkStart w:name="26433" w:id="26431"/>
          <w:p>
            <w:pPr>
              <w:spacing w:after="0"/>
              <w:ind w:left="0"/>
              <w:jc w:val="center"/>
            </w:pPr>
            <w:r>
              <w:rPr>
                <w:rFonts w:ascii="Arial"/>
                <w:b w:val="false"/>
                <w:i w:val="false"/>
                <w:color w:val="000000"/>
                <w:sz w:val="15"/>
              </w:rPr>
              <w:t>31,40</w:t>
            </w:r>
          </w:p>
          <w:bookmarkEnd w:id="2643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434" w:id="26432"/>
          <w:p>
            <w:pPr>
              <w:spacing w:after="0"/>
              <w:ind w:left="0"/>
              <w:jc w:val="center"/>
            </w:pPr>
            <w:r>
              <w:rPr>
                <w:rFonts w:ascii="Arial"/>
                <w:b w:val="false"/>
                <w:i w:val="false"/>
                <w:color w:val="000000"/>
                <w:sz w:val="15"/>
              </w:rPr>
              <w:t>4411070</w:t>
            </w:r>
          </w:p>
          <w:bookmarkEnd w:id="26432"/>
        </w:tc>
        <w:tc>
          <w:tcPr>
            <w:tcW w:w="1063" w:type="dxa"/>
            <w:tcBorders>
              <w:top w:val="outset" w:color="000000" w:sz="8"/>
              <w:left w:val="outset" w:color="000000" w:sz="8"/>
              <w:bottom w:val="outset" w:color="000000" w:sz="8"/>
              <w:right w:val="outset" w:color="000000" w:sz="8"/>
            </w:tcBorders>
            <w:vAlign w:val="center"/>
          </w:tcPr>
          <w:bookmarkStart w:name="26435" w:id="26433"/>
          <w:p>
            <w:pPr>
              <w:spacing w:after="0"/>
              <w:ind w:left="0"/>
              <w:jc w:val="center"/>
            </w:pPr>
            <w:r>
              <w:rPr>
                <w:rFonts w:ascii="Arial"/>
                <w:b w:val="false"/>
                <w:i w:val="false"/>
                <w:color w:val="000000"/>
                <w:sz w:val="15"/>
              </w:rPr>
              <w:t>1070</w:t>
            </w:r>
          </w:p>
          <w:bookmarkEnd w:id="26433"/>
        </w:tc>
        <w:tc>
          <w:tcPr>
            <w:tcW w:w="874" w:type="dxa"/>
            <w:tcBorders>
              <w:top w:val="outset" w:color="000000" w:sz="8"/>
              <w:left w:val="outset" w:color="000000" w:sz="8"/>
              <w:bottom w:val="outset" w:color="000000" w:sz="8"/>
              <w:right w:val="outset" w:color="000000" w:sz="8"/>
            </w:tcBorders>
            <w:vAlign w:val="center"/>
          </w:tcPr>
          <w:bookmarkStart w:name="26436" w:id="26434"/>
          <w:p>
            <w:pPr>
              <w:spacing w:after="0"/>
              <w:ind w:left="0"/>
              <w:jc w:val="center"/>
            </w:pPr>
            <w:r>
              <w:rPr>
                <w:rFonts w:ascii="Arial"/>
                <w:b w:val="false"/>
                <w:i w:val="false"/>
                <w:color w:val="000000"/>
                <w:sz w:val="15"/>
              </w:rPr>
              <w:t>0922</w:t>
            </w:r>
          </w:p>
          <w:bookmarkEnd w:id="26434"/>
        </w:tc>
        <w:tc>
          <w:tcPr>
            <w:tcW w:w="1875" w:type="dxa"/>
            <w:tcBorders>
              <w:top w:val="outset" w:color="000000" w:sz="8"/>
              <w:left w:val="outset" w:color="000000" w:sz="8"/>
              <w:bottom w:val="outset" w:color="000000" w:sz="8"/>
              <w:right w:val="outset" w:color="000000" w:sz="8"/>
            </w:tcBorders>
            <w:vAlign w:val="center"/>
          </w:tcPr>
          <w:bookmarkStart w:name="26437" w:id="26435"/>
          <w:p>
            <w:pPr>
              <w:spacing w:after="0"/>
              <w:ind w:left="0"/>
              <w:jc w:val="left"/>
            </w:pPr>
            <w:r>
              <w:rPr>
                <w:rFonts w:ascii="Arial"/>
                <w:b w:val="false"/>
                <w:i w:val="false"/>
                <w:color w:val="000000"/>
                <w:sz w:val="15"/>
              </w:rPr>
              <w:t>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w:t>
            </w:r>
          </w:p>
          <w:bookmarkEnd w:id="26435"/>
        </w:tc>
        <w:tc>
          <w:tcPr>
            <w:tcW w:w="1828" w:type="dxa"/>
            <w:tcBorders>
              <w:top w:val="outset" w:color="000000" w:sz="8"/>
              <w:left w:val="outset" w:color="000000" w:sz="8"/>
              <w:bottom w:val="outset" w:color="000000" w:sz="8"/>
              <w:right w:val="outset" w:color="000000" w:sz="8"/>
            </w:tcBorders>
            <w:vAlign w:val="center"/>
          </w:tcPr>
          <w:bookmarkStart w:name="26438" w:id="2643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436"/>
        </w:tc>
        <w:tc>
          <w:tcPr>
            <w:tcW w:w="1417" w:type="dxa"/>
            <w:tcBorders>
              <w:top w:val="outset" w:color="000000" w:sz="8"/>
              <w:left w:val="outset" w:color="000000" w:sz="8"/>
              <w:bottom w:val="outset" w:color="000000" w:sz="8"/>
              <w:right w:val="outset" w:color="000000" w:sz="8"/>
            </w:tcBorders>
            <w:vAlign w:val="center"/>
          </w:tcPr>
          <w:bookmarkStart w:name="26439" w:id="26437"/>
          <w:p>
            <w:pPr>
              <w:spacing w:after="0"/>
              <w:ind w:left="0"/>
              <w:jc w:val="center"/>
            </w:pPr>
            <w:r>
              <w:rPr>
                <w:rFonts w:ascii="Arial"/>
                <w:b w:val="false"/>
                <w:i w:val="false"/>
                <w:color w:val="000000"/>
                <w:sz w:val="15"/>
              </w:rPr>
              <w:t>38529,90</w:t>
            </w:r>
          </w:p>
          <w:bookmarkEnd w:id="26437"/>
        </w:tc>
        <w:tc>
          <w:tcPr>
            <w:tcW w:w="1306" w:type="dxa"/>
            <w:tcBorders>
              <w:top w:val="outset" w:color="000000" w:sz="8"/>
              <w:left w:val="outset" w:color="000000" w:sz="8"/>
              <w:bottom w:val="outset" w:color="000000" w:sz="8"/>
              <w:right w:val="outset" w:color="000000" w:sz="8"/>
            </w:tcBorders>
            <w:vAlign w:val="center"/>
          </w:tcPr>
          <w:bookmarkStart w:name="26440" w:id="26438"/>
          <w:p>
            <w:pPr>
              <w:spacing w:after="0"/>
              <w:ind w:left="0"/>
              <w:jc w:val="center"/>
            </w:pPr>
            <w:r>
              <w:rPr>
                <w:rFonts w:ascii="Arial"/>
                <w:b w:val="false"/>
                <w:i w:val="false"/>
                <w:color w:val="000000"/>
                <w:sz w:val="15"/>
              </w:rPr>
              <w:t xml:space="preserve"> </w:t>
            </w:r>
          </w:p>
          <w:bookmarkEnd w:id="26438"/>
        </w:tc>
        <w:tc>
          <w:tcPr>
            <w:tcW w:w="1417" w:type="dxa"/>
            <w:tcBorders>
              <w:top w:val="outset" w:color="000000" w:sz="8"/>
              <w:left w:val="outset" w:color="000000" w:sz="8"/>
              <w:bottom w:val="outset" w:color="000000" w:sz="8"/>
              <w:right w:val="outset" w:color="000000" w:sz="8"/>
            </w:tcBorders>
            <w:vAlign w:val="center"/>
          </w:tcPr>
          <w:bookmarkStart w:name="26441" w:id="26439"/>
          <w:p>
            <w:pPr>
              <w:spacing w:after="0"/>
              <w:ind w:left="0"/>
              <w:jc w:val="center"/>
            </w:pPr>
            <w:r>
              <w:rPr>
                <w:rFonts w:ascii="Arial"/>
                <w:b w:val="false"/>
                <w:i w:val="false"/>
                <w:color w:val="000000"/>
                <w:sz w:val="15"/>
              </w:rPr>
              <w:t>38529,90</w:t>
            </w:r>
          </w:p>
          <w:bookmarkEnd w:id="2643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442" w:id="26440"/>
          <w:p>
            <w:pPr>
              <w:spacing w:after="0"/>
              <w:ind w:left="0"/>
              <w:jc w:val="center"/>
            </w:pPr>
            <w:r>
              <w:rPr>
                <w:rFonts w:ascii="Arial"/>
                <w:b w:val="false"/>
                <w:i w:val="false"/>
                <w:color w:val="000000"/>
                <w:sz w:val="15"/>
              </w:rPr>
              <w:t>4411090</w:t>
            </w:r>
          </w:p>
          <w:bookmarkEnd w:id="26440"/>
        </w:tc>
        <w:tc>
          <w:tcPr>
            <w:tcW w:w="1063" w:type="dxa"/>
            <w:tcBorders>
              <w:top w:val="outset" w:color="000000" w:sz="8"/>
              <w:left w:val="outset" w:color="000000" w:sz="8"/>
              <w:bottom w:val="outset" w:color="000000" w:sz="8"/>
              <w:right w:val="outset" w:color="000000" w:sz="8"/>
            </w:tcBorders>
            <w:vAlign w:val="center"/>
          </w:tcPr>
          <w:bookmarkStart w:name="26443" w:id="26441"/>
          <w:p>
            <w:pPr>
              <w:spacing w:after="0"/>
              <w:ind w:left="0"/>
              <w:jc w:val="center"/>
            </w:pPr>
            <w:r>
              <w:rPr>
                <w:rFonts w:ascii="Arial"/>
                <w:b w:val="false"/>
                <w:i w:val="false"/>
                <w:color w:val="000000"/>
                <w:sz w:val="15"/>
              </w:rPr>
              <w:t>1090</w:t>
            </w:r>
          </w:p>
          <w:bookmarkEnd w:id="26441"/>
        </w:tc>
        <w:tc>
          <w:tcPr>
            <w:tcW w:w="874" w:type="dxa"/>
            <w:tcBorders>
              <w:top w:val="outset" w:color="000000" w:sz="8"/>
              <w:left w:val="outset" w:color="000000" w:sz="8"/>
              <w:bottom w:val="outset" w:color="000000" w:sz="8"/>
              <w:right w:val="outset" w:color="000000" w:sz="8"/>
            </w:tcBorders>
            <w:vAlign w:val="center"/>
          </w:tcPr>
          <w:bookmarkStart w:name="26444" w:id="26442"/>
          <w:p>
            <w:pPr>
              <w:spacing w:after="0"/>
              <w:ind w:left="0"/>
              <w:jc w:val="center"/>
            </w:pPr>
            <w:r>
              <w:rPr>
                <w:rFonts w:ascii="Arial"/>
                <w:b w:val="false"/>
                <w:i w:val="false"/>
                <w:color w:val="000000"/>
                <w:sz w:val="15"/>
              </w:rPr>
              <w:t>0960</w:t>
            </w:r>
          </w:p>
          <w:bookmarkEnd w:id="26442"/>
        </w:tc>
        <w:tc>
          <w:tcPr>
            <w:tcW w:w="1875" w:type="dxa"/>
            <w:tcBorders>
              <w:top w:val="outset" w:color="000000" w:sz="8"/>
              <w:left w:val="outset" w:color="000000" w:sz="8"/>
              <w:bottom w:val="outset" w:color="000000" w:sz="8"/>
              <w:right w:val="outset" w:color="000000" w:sz="8"/>
            </w:tcBorders>
            <w:vAlign w:val="center"/>
          </w:tcPr>
          <w:bookmarkStart w:name="26445" w:id="26443"/>
          <w:p>
            <w:pPr>
              <w:spacing w:after="0"/>
              <w:ind w:left="0"/>
              <w:jc w:val="left"/>
            </w:pPr>
            <w:r>
              <w:rPr>
                <w:rFonts w:ascii="Arial"/>
                <w:b w:val="false"/>
                <w:i w:val="false"/>
                <w:color w:val="000000"/>
                <w:sz w:val="15"/>
              </w:rPr>
              <w:t>Надання позашкільної освіти позашкільними закладами освіти, заходи із позашкільної роботи з дітьми</w:t>
            </w:r>
          </w:p>
          <w:bookmarkEnd w:id="26443"/>
        </w:tc>
        <w:tc>
          <w:tcPr>
            <w:tcW w:w="1828" w:type="dxa"/>
            <w:tcBorders>
              <w:top w:val="outset" w:color="000000" w:sz="8"/>
              <w:left w:val="outset" w:color="000000" w:sz="8"/>
              <w:bottom w:val="outset" w:color="000000" w:sz="8"/>
              <w:right w:val="outset" w:color="000000" w:sz="8"/>
            </w:tcBorders>
            <w:vAlign w:val="center"/>
          </w:tcPr>
          <w:bookmarkStart w:name="26446" w:id="2644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444"/>
        </w:tc>
        <w:tc>
          <w:tcPr>
            <w:tcW w:w="1417" w:type="dxa"/>
            <w:tcBorders>
              <w:top w:val="outset" w:color="000000" w:sz="8"/>
              <w:left w:val="outset" w:color="000000" w:sz="8"/>
              <w:bottom w:val="outset" w:color="000000" w:sz="8"/>
              <w:right w:val="outset" w:color="000000" w:sz="8"/>
            </w:tcBorders>
            <w:vAlign w:val="center"/>
          </w:tcPr>
          <w:bookmarkStart w:name="26447" w:id="26445"/>
          <w:p>
            <w:pPr>
              <w:spacing w:after="0"/>
              <w:ind w:left="0"/>
              <w:jc w:val="center"/>
            </w:pPr>
            <w:r>
              <w:rPr>
                <w:rFonts w:ascii="Arial"/>
                <w:b w:val="false"/>
                <w:i w:val="false"/>
                <w:color w:val="000000"/>
                <w:sz w:val="15"/>
              </w:rPr>
              <w:t>42149,10</w:t>
            </w:r>
          </w:p>
          <w:bookmarkEnd w:id="26445"/>
        </w:tc>
        <w:tc>
          <w:tcPr>
            <w:tcW w:w="1306" w:type="dxa"/>
            <w:tcBorders>
              <w:top w:val="outset" w:color="000000" w:sz="8"/>
              <w:left w:val="outset" w:color="000000" w:sz="8"/>
              <w:bottom w:val="outset" w:color="000000" w:sz="8"/>
              <w:right w:val="outset" w:color="000000" w:sz="8"/>
            </w:tcBorders>
            <w:vAlign w:val="center"/>
          </w:tcPr>
          <w:bookmarkStart w:name="26448" w:id="26446"/>
          <w:p>
            <w:pPr>
              <w:spacing w:after="0"/>
              <w:ind w:left="0"/>
              <w:jc w:val="center"/>
            </w:pPr>
            <w:r>
              <w:rPr>
                <w:rFonts w:ascii="Arial"/>
                <w:b w:val="false"/>
                <w:i w:val="false"/>
                <w:color w:val="000000"/>
                <w:sz w:val="15"/>
              </w:rPr>
              <w:t>3742,70</w:t>
            </w:r>
          </w:p>
          <w:bookmarkEnd w:id="26446"/>
        </w:tc>
        <w:tc>
          <w:tcPr>
            <w:tcW w:w="1417" w:type="dxa"/>
            <w:tcBorders>
              <w:top w:val="outset" w:color="000000" w:sz="8"/>
              <w:left w:val="outset" w:color="000000" w:sz="8"/>
              <w:bottom w:val="outset" w:color="000000" w:sz="8"/>
              <w:right w:val="outset" w:color="000000" w:sz="8"/>
            </w:tcBorders>
            <w:vAlign w:val="center"/>
          </w:tcPr>
          <w:bookmarkStart w:name="26449" w:id="26447"/>
          <w:p>
            <w:pPr>
              <w:spacing w:after="0"/>
              <w:ind w:left="0"/>
              <w:jc w:val="center"/>
            </w:pPr>
            <w:r>
              <w:rPr>
                <w:rFonts w:ascii="Arial"/>
                <w:b w:val="false"/>
                <w:i w:val="false"/>
                <w:color w:val="000000"/>
                <w:sz w:val="15"/>
              </w:rPr>
              <w:t>45891,80</w:t>
            </w:r>
          </w:p>
          <w:bookmarkEnd w:id="2644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450" w:id="26448"/>
          <w:p>
            <w:pPr>
              <w:spacing w:after="0"/>
              <w:ind w:left="0"/>
              <w:jc w:val="center"/>
            </w:pPr>
            <w:r>
              <w:rPr>
                <w:rFonts w:ascii="Arial"/>
                <w:b w:val="false"/>
                <w:i w:val="false"/>
                <w:color w:val="000000"/>
                <w:sz w:val="15"/>
              </w:rPr>
              <w:t>4411100</w:t>
            </w:r>
          </w:p>
          <w:bookmarkEnd w:id="26448"/>
        </w:tc>
        <w:tc>
          <w:tcPr>
            <w:tcW w:w="1063" w:type="dxa"/>
            <w:tcBorders>
              <w:top w:val="outset" w:color="000000" w:sz="8"/>
              <w:left w:val="outset" w:color="000000" w:sz="8"/>
              <w:bottom w:val="outset" w:color="000000" w:sz="8"/>
              <w:right w:val="outset" w:color="000000" w:sz="8"/>
            </w:tcBorders>
            <w:vAlign w:val="center"/>
          </w:tcPr>
          <w:bookmarkStart w:name="26451" w:id="26449"/>
          <w:p>
            <w:pPr>
              <w:spacing w:after="0"/>
              <w:ind w:left="0"/>
              <w:jc w:val="center"/>
            </w:pPr>
            <w:r>
              <w:rPr>
                <w:rFonts w:ascii="Arial"/>
                <w:b w:val="false"/>
                <w:i w:val="false"/>
                <w:color w:val="000000"/>
                <w:sz w:val="15"/>
              </w:rPr>
              <w:t>1100</w:t>
            </w:r>
          </w:p>
          <w:bookmarkEnd w:id="26449"/>
        </w:tc>
        <w:tc>
          <w:tcPr>
            <w:tcW w:w="874" w:type="dxa"/>
            <w:tcBorders>
              <w:top w:val="outset" w:color="000000" w:sz="8"/>
              <w:left w:val="outset" w:color="000000" w:sz="8"/>
              <w:bottom w:val="outset" w:color="000000" w:sz="8"/>
              <w:right w:val="outset" w:color="000000" w:sz="8"/>
            </w:tcBorders>
            <w:vAlign w:val="center"/>
          </w:tcPr>
          <w:bookmarkStart w:name="26452" w:id="26450"/>
          <w:p>
            <w:pPr>
              <w:spacing w:after="0"/>
              <w:ind w:left="0"/>
              <w:jc w:val="center"/>
            </w:pPr>
            <w:r>
              <w:rPr>
                <w:rFonts w:ascii="Arial"/>
                <w:b w:val="false"/>
                <w:i w:val="false"/>
                <w:color w:val="000000"/>
                <w:sz w:val="15"/>
              </w:rPr>
              <w:t>0960</w:t>
            </w:r>
          </w:p>
          <w:bookmarkEnd w:id="26450"/>
        </w:tc>
        <w:tc>
          <w:tcPr>
            <w:tcW w:w="1875" w:type="dxa"/>
            <w:tcBorders>
              <w:top w:val="outset" w:color="000000" w:sz="8"/>
              <w:left w:val="outset" w:color="000000" w:sz="8"/>
              <w:bottom w:val="outset" w:color="000000" w:sz="8"/>
              <w:right w:val="outset" w:color="000000" w:sz="8"/>
            </w:tcBorders>
            <w:vAlign w:val="center"/>
          </w:tcPr>
          <w:bookmarkStart w:name="26453" w:id="26451"/>
          <w:p>
            <w:pPr>
              <w:spacing w:after="0"/>
              <w:ind w:left="0"/>
              <w:jc w:val="left"/>
            </w:pPr>
            <w:r>
              <w:rPr>
                <w:rFonts w:ascii="Arial"/>
                <w:b w:val="false"/>
                <w:i w:val="false"/>
                <w:color w:val="000000"/>
                <w:sz w:val="15"/>
              </w:rPr>
              <w:t>Надання спеціальної освіти школами естетичного виховання (музичними, художніми, хореографічними, театральними, хоровими, мистецькими)</w:t>
            </w:r>
          </w:p>
          <w:bookmarkEnd w:id="26451"/>
        </w:tc>
        <w:tc>
          <w:tcPr>
            <w:tcW w:w="1828" w:type="dxa"/>
            <w:tcBorders>
              <w:top w:val="outset" w:color="000000" w:sz="8"/>
              <w:left w:val="outset" w:color="000000" w:sz="8"/>
              <w:bottom w:val="outset" w:color="000000" w:sz="8"/>
              <w:right w:val="outset" w:color="000000" w:sz="8"/>
            </w:tcBorders>
            <w:vAlign w:val="center"/>
          </w:tcPr>
          <w:bookmarkStart w:name="26454" w:id="26452"/>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452"/>
        </w:tc>
        <w:tc>
          <w:tcPr>
            <w:tcW w:w="1417" w:type="dxa"/>
            <w:tcBorders>
              <w:top w:val="outset" w:color="000000" w:sz="8"/>
              <w:left w:val="outset" w:color="000000" w:sz="8"/>
              <w:bottom w:val="outset" w:color="000000" w:sz="8"/>
              <w:right w:val="outset" w:color="000000" w:sz="8"/>
            </w:tcBorders>
            <w:vAlign w:val="center"/>
          </w:tcPr>
          <w:bookmarkStart w:name="26455" w:id="26453"/>
          <w:p>
            <w:pPr>
              <w:spacing w:after="0"/>
              <w:ind w:left="0"/>
              <w:jc w:val="center"/>
            </w:pPr>
            <w:r>
              <w:rPr>
                <w:rFonts w:ascii="Arial"/>
                <w:b w:val="false"/>
                <w:i w:val="false"/>
                <w:color w:val="000000"/>
                <w:sz w:val="15"/>
              </w:rPr>
              <w:t>43571,00</w:t>
            </w:r>
          </w:p>
          <w:bookmarkEnd w:id="26453"/>
        </w:tc>
        <w:tc>
          <w:tcPr>
            <w:tcW w:w="1306" w:type="dxa"/>
            <w:tcBorders>
              <w:top w:val="outset" w:color="000000" w:sz="8"/>
              <w:left w:val="outset" w:color="000000" w:sz="8"/>
              <w:bottom w:val="outset" w:color="000000" w:sz="8"/>
              <w:right w:val="outset" w:color="000000" w:sz="8"/>
            </w:tcBorders>
            <w:vAlign w:val="center"/>
          </w:tcPr>
          <w:bookmarkStart w:name="26456" w:id="26454"/>
          <w:p>
            <w:pPr>
              <w:spacing w:after="0"/>
              <w:ind w:left="0"/>
              <w:jc w:val="center"/>
            </w:pPr>
            <w:r>
              <w:rPr>
                <w:rFonts w:ascii="Arial"/>
                <w:b w:val="false"/>
                <w:i w:val="false"/>
                <w:color w:val="000000"/>
                <w:sz w:val="15"/>
              </w:rPr>
              <w:t>3600,00</w:t>
            </w:r>
          </w:p>
          <w:bookmarkEnd w:id="26454"/>
        </w:tc>
        <w:tc>
          <w:tcPr>
            <w:tcW w:w="1417" w:type="dxa"/>
            <w:tcBorders>
              <w:top w:val="outset" w:color="000000" w:sz="8"/>
              <w:left w:val="outset" w:color="000000" w:sz="8"/>
              <w:bottom w:val="outset" w:color="000000" w:sz="8"/>
              <w:right w:val="outset" w:color="000000" w:sz="8"/>
            </w:tcBorders>
            <w:vAlign w:val="center"/>
          </w:tcPr>
          <w:bookmarkStart w:name="26457" w:id="26455"/>
          <w:p>
            <w:pPr>
              <w:spacing w:after="0"/>
              <w:ind w:left="0"/>
              <w:jc w:val="center"/>
            </w:pPr>
            <w:r>
              <w:rPr>
                <w:rFonts w:ascii="Arial"/>
                <w:b w:val="false"/>
                <w:i w:val="false"/>
                <w:color w:val="000000"/>
                <w:sz w:val="15"/>
              </w:rPr>
              <w:t>47171,00</w:t>
            </w:r>
          </w:p>
          <w:bookmarkEnd w:id="2645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458" w:id="26456"/>
          <w:p>
            <w:pPr>
              <w:spacing w:after="0"/>
              <w:ind w:left="0"/>
              <w:jc w:val="center"/>
            </w:pPr>
            <w:r>
              <w:rPr>
                <w:rFonts w:ascii="Arial"/>
                <w:b w:val="false"/>
                <w:i w:val="false"/>
                <w:color w:val="000000"/>
                <w:sz w:val="15"/>
              </w:rPr>
              <w:t>4411150</w:t>
            </w:r>
          </w:p>
          <w:bookmarkEnd w:id="26456"/>
        </w:tc>
        <w:tc>
          <w:tcPr>
            <w:tcW w:w="1063" w:type="dxa"/>
            <w:tcBorders>
              <w:top w:val="outset" w:color="000000" w:sz="8"/>
              <w:left w:val="outset" w:color="000000" w:sz="8"/>
              <w:bottom w:val="outset" w:color="000000" w:sz="8"/>
              <w:right w:val="outset" w:color="000000" w:sz="8"/>
            </w:tcBorders>
            <w:vAlign w:val="center"/>
          </w:tcPr>
          <w:bookmarkStart w:name="26459" w:id="26457"/>
          <w:p>
            <w:pPr>
              <w:spacing w:after="0"/>
              <w:ind w:left="0"/>
              <w:jc w:val="center"/>
            </w:pPr>
            <w:r>
              <w:rPr>
                <w:rFonts w:ascii="Arial"/>
                <w:b w:val="false"/>
                <w:i w:val="false"/>
                <w:color w:val="000000"/>
                <w:sz w:val="15"/>
              </w:rPr>
              <w:t>1150</w:t>
            </w:r>
          </w:p>
          <w:bookmarkEnd w:id="26457"/>
        </w:tc>
        <w:tc>
          <w:tcPr>
            <w:tcW w:w="874" w:type="dxa"/>
            <w:tcBorders>
              <w:top w:val="outset" w:color="000000" w:sz="8"/>
              <w:left w:val="outset" w:color="000000" w:sz="8"/>
              <w:bottom w:val="outset" w:color="000000" w:sz="8"/>
              <w:right w:val="outset" w:color="000000" w:sz="8"/>
            </w:tcBorders>
            <w:vAlign w:val="center"/>
          </w:tcPr>
          <w:bookmarkStart w:name="26460" w:id="26458"/>
          <w:p>
            <w:pPr>
              <w:spacing w:after="0"/>
              <w:ind w:left="0"/>
              <w:jc w:val="center"/>
            </w:pPr>
            <w:r>
              <w:rPr>
                <w:rFonts w:ascii="Arial"/>
                <w:b w:val="false"/>
                <w:i w:val="false"/>
                <w:color w:val="000000"/>
                <w:sz w:val="15"/>
              </w:rPr>
              <w:t>0990</w:t>
            </w:r>
          </w:p>
          <w:bookmarkEnd w:id="26458"/>
        </w:tc>
        <w:tc>
          <w:tcPr>
            <w:tcW w:w="1875" w:type="dxa"/>
            <w:tcBorders>
              <w:top w:val="outset" w:color="000000" w:sz="8"/>
              <w:left w:val="outset" w:color="000000" w:sz="8"/>
              <w:bottom w:val="outset" w:color="000000" w:sz="8"/>
              <w:right w:val="outset" w:color="000000" w:sz="8"/>
            </w:tcBorders>
            <w:vAlign w:val="center"/>
          </w:tcPr>
          <w:bookmarkStart w:name="26461" w:id="26459"/>
          <w:p>
            <w:pPr>
              <w:spacing w:after="0"/>
              <w:ind w:left="0"/>
              <w:jc w:val="left"/>
            </w:pPr>
            <w:r>
              <w:rPr>
                <w:rFonts w:ascii="Arial"/>
                <w:b w:val="false"/>
                <w:i w:val="false"/>
                <w:color w:val="000000"/>
                <w:sz w:val="15"/>
              </w:rPr>
              <w:t>Методичне забезпечення діяльності навчальних закладів</w:t>
            </w:r>
          </w:p>
          <w:bookmarkEnd w:id="26459"/>
        </w:tc>
        <w:tc>
          <w:tcPr>
            <w:tcW w:w="1828" w:type="dxa"/>
            <w:tcBorders>
              <w:top w:val="outset" w:color="000000" w:sz="8"/>
              <w:left w:val="outset" w:color="000000" w:sz="8"/>
              <w:bottom w:val="outset" w:color="000000" w:sz="8"/>
              <w:right w:val="outset" w:color="000000" w:sz="8"/>
            </w:tcBorders>
            <w:vAlign w:val="center"/>
          </w:tcPr>
          <w:bookmarkStart w:name="26462" w:id="26460"/>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460"/>
        </w:tc>
        <w:tc>
          <w:tcPr>
            <w:tcW w:w="1417" w:type="dxa"/>
            <w:tcBorders>
              <w:top w:val="outset" w:color="000000" w:sz="8"/>
              <w:left w:val="outset" w:color="000000" w:sz="8"/>
              <w:bottom w:val="outset" w:color="000000" w:sz="8"/>
              <w:right w:val="outset" w:color="000000" w:sz="8"/>
            </w:tcBorders>
            <w:vAlign w:val="center"/>
          </w:tcPr>
          <w:bookmarkStart w:name="26463" w:id="26461"/>
          <w:p>
            <w:pPr>
              <w:spacing w:after="0"/>
              <w:ind w:left="0"/>
              <w:jc w:val="center"/>
            </w:pPr>
            <w:r>
              <w:rPr>
                <w:rFonts w:ascii="Arial"/>
                <w:b w:val="false"/>
                <w:i w:val="false"/>
                <w:color w:val="000000"/>
                <w:sz w:val="15"/>
              </w:rPr>
              <w:t>7788,00</w:t>
            </w:r>
          </w:p>
          <w:bookmarkEnd w:id="26461"/>
        </w:tc>
        <w:tc>
          <w:tcPr>
            <w:tcW w:w="1306" w:type="dxa"/>
            <w:tcBorders>
              <w:top w:val="outset" w:color="000000" w:sz="8"/>
              <w:left w:val="outset" w:color="000000" w:sz="8"/>
              <w:bottom w:val="outset" w:color="000000" w:sz="8"/>
              <w:right w:val="outset" w:color="000000" w:sz="8"/>
            </w:tcBorders>
            <w:vAlign w:val="center"/>
          </w:tcPr>
          <w:bookmarkStart w:name="26464" w:id="26462"/>
          <w:p>
            <w:pPr>
              <w:spacing w:after="0"/>
              <w:ind w:left="0"/>
              <w:jc w:val="center"/>
            </w:pPr>
            <w:r>
              <w:rPr>
                <w:rFonts w:ascii="Arial"/>
                <w:b w:val="false"/>
                <w:i w:val="false"/>
                <w:color w:val="000000"/>
                <w:sz w:val="15"/>
              </w:rPr>
              <w:t xml:space="preserve"> </w:t>
            </w:r>
          </w:p>
          <w:bookmarkEnd w:id="26462"/>
        </w:tc>
        <w:tc>
          <w:tcPr>
            <w:tcW w:w="1417" w:type="dxa"/>
            <w:tcBorders>
              <w:top w:val="outset" w:color="000000" w:sz="8"/>
              <w:left w:val="outset" w:color="000000" w:sz="8"/>
              <w:bottom w:val="outset" w:color="000000" w:sz="8"/>
              <w:right w:val="outset" w:color="000000" w:sz="8"/>
            </w:tcBorders>
            <w:vAlign w:val="center"/>
          </w:tcPr>
          <w:bookmarkStart w:name="26465" w:id="26463"/>
          <w:p>
            <w:pPr>
              <w:spacing w:after="0"/>
              <w:ind w:left="0"/>
              <w:jc w:val="center"/>
            </w:pPr>
            <w:r>
              <w:rPr>
                <w:rFonts w:ascii="Arial"/>
                <w:b w:val="false"/>
                <w:i w:val="false"/>
                <w:color w:val="000000"/>
                <w:sz w:val="15"/>
              </w:rPr>
              <w:t>7788,00</w:t>
            </w:r>
          </w:p>
          <w:bookmarkEnd w:id="2646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466" w:id="26464"/>
          <w:p>
            <w:pPr>
              <w:spacing w:after="0"/>
              <w:ind w:left="0"/>
              <w:jc w:val="center"/>
            </w:pPr>
            <w:r>
              <w:rPr>
                <w:rFonts w:ascii="Arial"/>
                <w:b w:val="false"/>
                <w:i w:val="false"/>
                <w:color w:val="000000"/>
                <w:sz w:val="15"/>
              </w:rPr>
              <w:t>4411160</w:t>
            </w:r>
          </w:p>
          <w:bookmarkEnd w:id="26464"/>
        </w:tc>
        <w:tc>
          <w:tcPr>
            <w:tcW w:w="1063" w:type="dxa"/>
            <w:tcBorders>
              <w:top w:val="outset" w:color="000000" w:sz="8"/>
              <w:left w:val="outset" w:color="000000" w:sz="8"/>
              <w:bottom w:val="outset" w:color="000000" w:sz="8"/>
              <w:right w:val="outset" w:color="000000" w:sz="8"/>
            </w:tcBorders>
            <w:vAlign w:val="center"/>
          </w:tcPr>
          <w:bookmarkStart w:name="26467" w:id="26465"/>
          <w:p>
            <w:pPr>
              <w:spacing w:after="0"/>
              <w:ind w:left="0"/>
              <w:jc w:val="center"/>
            </w:pPr>
            <w:r>
              <w:rPr>
                <w:rFonts w:ascii="Arial"/>
                <w:b w:val="false"/>
                <w:i w:val="false"/>
                <w:color w:val="000000"/>
                <w:sz w:val="15"/>
              </w:rPr>
              <w:t>1160</w:t>
            </w:r>
          </w:p>
          <w:bookmarkEnd w:id="26465"/>
        </w:tc>
        <w:tc>
          <w:tcPr>
            <w:tcW w:w="874" w:type="dxa"/>
            <w:tcBorders>
              <w:top w:val="outset" w:color="000000" w:sz="8"/>
              <w:left w:val="outset" w:color="000000" w:sz="8"/>
              <w:bottom w:val="outset" w:color="000000" w:sz="8"/>
              <w:right w:val="outset" w:color="000000" w:sz="8"/>
            </w:tcBorders>
            <w:vAlign w:val="center"/>
          </w:tcPr>
          <w:bookmarkStart w:name="26468" w:id="26466"/>
          <w:p>
            <w:pPr>
              <w:spacing w:after="0"/>
              <w:ind w:left="0"/>
              <w:jc w:val="center"/>
            </w:pPr>
            <w:r>
              <w:rPr>
                <w:rFonts w:ascii="Arial"/>
                <w:b w:val="false"/>
                <w:i w:val="false"/>
                <w:color w:val="000000"/>
                <w:sz w:val="15"/>
              </w:rPr>
              <w:t xml:space="preserve"> </w:t>
            </w:r>
          </w:p>
          <w:bookmarkEnd w:id="26466"/>
        </w:tc>
        <w:tc>
          <w:tcPr>
            <w:tcW w:w="1875" w:type="dxa"/>
            <w:tcBorders>
              <w:top w:val="outset" w:color="000000" w:sz="8"/>
              <w:left w:val="outset" w:color="000000" w:sz="8"/>
              <w:bottom w:val="outset" w:color="000000" w:sz="8"/>
              <w:right w:val="outset" w:color="000000" w:sz="8"/>
            </w:tcBorders>
            <w:vAlign w:val="center"/>
          </w:tcPr>
          <w:bookmarkStart w:name="26469" w:id="26467"/>
          <w:p>
            <w:pPr>
              <w:spacing w:after="0"/>
              <w:ind w:left="0"/>
              <w:jc w:val="left"/>
            </w:pPr>
            <w:r>
              <w:rPr>
                <w:rFonts w:ascii="Arial"/>
                <w:b w:val="false"/>
                <w:i w:val="false"/>
                <w:color w:val="000000"/>
                <w:sz w:val="15"/>
              </w:rPr>
              <w:t>Інші програми, заклади та заходи у сфері освіти</w:t>
            </w:r>
          </w:p>
          <w:bookmarkEnd w:id="26467"/>
        </w:tc>
        <w:tc>
          <w:tcPr>
            <w:tcW w:w="1828" w:type="dxa"/>
            <w:tcBorders>
              <w:top w:val="outset" w:color="000000" w:sz="8"/>
              <w:left w:val="outset" w:color="000000" w:sz="8"/>
              <w:bottom w:val="outset" w:color="000000" w:sz="8"/>
              <w:right w:val="outset" w:color="000000" w:sz="8"/>
            </w:tcBorders>
            <w:vAlign w:val="center"/>
          </w:tcPr>
          <w:bookmarkStart w:name="26470" w:id="26468"/>
          <w:p>
            <w:pPr>
              <w:spacing w:after="0"/>
              <w:ind w:left="0"/>
              <w:jc w:val="left"/>
            </w:pPr>
            <w:r>
              <w:rPr>
                <w:rFonts w:ascii="Arial"/>
                <w:b w:val="false"/>
                <w:i w:val="false"/>
                <w:color w:val="000000"/>
                <w:sz w:val="15"/>
              </w:rPr>
              <w:t xml:space="preserve"> </w:t>
            </w:r>
          </w:p>
          <w:bookmarkEnd w:id="26468"/>
        </w:tc>
        <w:tc>
          <w:tcPr>
            <w:tcW w:w="1417" w:type="dxa"/>
            <w:tcBorders>
              <w:top w:val="outset" w:color="000000" w:sz="8"/>
              <w:left w:val="outset" w:color="000000" w:sz="8"/>
              <w:bottom w:val="outset" w:color="000000" w:sz="8"/>
              <w:right w:val="outset" w:color="000000" w:sz="8"/>
            </w:tcBorders>
            <w:vAlign w:val="center"/>
          </w:tcPr>
          <w:bookmarkStart w:name="26471" w:id="26469"/>
          <w:p>
            <w:pPr>
              <w:spacing w:after="0"/>
              <w:ind w:left="0"/>
              <w:jc w:val="center"/>
            </w:pPr>
            <w:r>
              <w:rPr>
                <w:rFonts w:ascii="Arial"/>
                <w:b w:val="false"/>
                <w:i w:val="false"/>
                <w:color w:val="000000"/>
                <w:sz w:val="15"/>
              </w:rPr>
              <w:t>15767,99</w:t>
            </w:r>
          </w:p>
          <w:bookmarkEnd w:id="26469"/>
        </w:tc>
        <w:tc>
          <w:tcPr>
            <w:tcW w:w="1306" w:type="dxa"/>
            <w:tcBorders>
              <w:top w:val="outset" w:color="000000" w:sz="8"/>
              <w:left w:val="outset" w:color="000000" w:sz="8"/>
              <w:bottom w:val="outset" w:color="000000" w:sz="8"/>
              <w:right w:val="outset" w:color="000000" w:sz="8"/>
            </w:tcBorders>
            <w:vAlign w:val="center"/>
          </w:tcPr>
          <w:bookmarkStart w:name="26472" w:id="26470"/>
          <w:p>
            <w:pPr>
              <w:spacing w:after="0"/>
              <w:ind w:left="0"/>
              <w:jc w:val="center"/>
            </w:pPr>
            <w:r>
              <w:rPr>
                <w:rFonts w:ascii="Arial"/>
                <w:b w:val="false"/>
                <w:i w:val="false"/>
                <w:color w:val="000000"/>
                <w:sz w:val="15"/>
              </w:rPr>
              <w:t>6,40</w:t>
            </w:r>
          </w:p>
          <w:bookmarkEnd w:id="26470"/>
        </w:tc>
        <w:tc>
          <w:tcPr>
            <w:tcW w:w="1417" w:type="dxa"/>
            <w:tcBorders>
              <w:top w:val="outset" w:color="000000" w:sz="8"/>
              <w:left w:val="outset" w:color="000000" w:sz="8"/>
              <w:bottom w:val="outset" w:color="000000" w:sz="8"/>
              <w:right w:val="outset" w:color="000000" w:sz="8"/>
            </w:tcBorders>
            <w:vAlign w:val="center"/>
          </w:tcPr>
          <w:bookmarkStart w:name="26473" w:id="26471"/>
          <w:p>
            <w:pPr>
              <w:spacing w:after="0"/>
              <w:ind w:left="0"/>
              <w:jc w:val="center"/>
            </w:pPr>
            <w:r>
              <w:rPr>
                <w:rFonts w:ascii="Arial"/>
                <w:b w:val="false"/>
                <w:i w:val="false"/>
                <w:color w:val="000000"/>
                <w:sz w:val="15"/>
              </w:rPr>
              <w:t>15774,39</w:t>
            </w:r>
          </w:p>
          <w:bookmarkEnd w:id="2647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474" w:id="26472"/>
          <w:p>
            <w:pPr>
              <w:spacing w:after="0"/>
              <w:ind w:left="0"/>
              <w:jc w:val="center"/>
            </w:pPr>
            <w:r>
              <w:rPr>
                <w:rFonts w:ascii="Arial"/>
                <w:b w:val="false"/>
                <w:i w:val="false"/>
                <w:color w:val="000000"/>
                <w:sz w:val="15"/>
              </w:rPr>
              <w:t>4411161</w:t>
            </w:r>
          </w:p>
          <w:bookmarkEnd w:id="26472"/>
        </w:tc>
        <w:tc>
          <w:tcPr>
            <w:tcW w:w="1063" w:type="dxa"/>
            <w:tcBorders>
              <w:top w:val="outset" w:color="000000" w:sz="8"/>
              <w:left w:val="outset" w:color="000000" w:sz="8"/>
              <w:bottom w:val="outset" w:color="000000" w:sz="8"/>
              <w:right w:val="outset" w:color="000000" w:sz="8"/>
            </w:tcBorders>
            <w:vAlign w:val="center"/>
          </w:tcPr>
          <w:bookmarkStart w:name="26475" w:id="26473"/>
          <w:p>
            <w:pPr>
              <w:spacing w:after="0"/>
              <w:ind w:left="0"/>
              <w:jc w:val="center"/>
            </w:pPr>
            <w:r>
              <w:rPr>
                <w:rFonts w:ascii="Arial"/>
                <w:b w:val="false"/>
                <w:i w:val="false"/>
                <w:color w:val="000000"/>
                <w:sz w:val="15"/>
              </w:rPr>
              <w:t>1161</w:t>
            </w:r>
          </w:p>
          <w:bookmarkEnd w:id="26473"/>
        </w:tc>
        <w:tc>
          <w:tcPr>
            <w:tcW w:w="874" w:type="dxa"/>
            <w:tcBorders>
              <w:top w:val="outset" w:color="000000" w:sz="8"/>
              <w:left w:val="outset" w:color="000000" w:sz="8"/>
              <w:bottom w:val="outset" w:color="000000" w:sz="8"/>
              <w:right w:val="outset" w:color="000000" w:sz="8"/>
            </w:tcBorders>
            <w:vAlign w:val="center"/>
          </w:tcPr>
          <w:bookmarkStart w:name="26476" w:id="26474"/>
          <w:p>
            <w:pPr>
              <w:spacing w:after="0"/>
              <w:ind w:left="0"/>
              <w:jc w:val="center"/>
            </w:pPr>
            <w:r>
              <w:rPr>
                <w:rFonts w:ascii="Arial"/>
                <w:b w:val="false"/>
                <w:i w:val="false"/>
                <w:color w:val="000000"/>
                <w:sz w:val="15"/>
              </w:rPr>
              <w:t>0990</w:t>
            </w:r>
          </w:p>
          <w:bookmarkEnd w:id="26474"/>
        </w:tc>
        <w:tc>
          <w:tcPr>
            <w:tcW w:w="1875" w:type="dxa"/>
            <w:tcBorders>
              <w:top w:val="outset" w:color="000000" w:sz="8"/>
              <w:left w:val="outset" w:color="000000" w:sz="8"/>
              <w:bottom w:val="outset" w:color="000000" w:sz="8"/>
              <w:right w:val="outset" w:color="000000" w:sz="8"/>
            </w:tcBorders>
            <w:vAlign w:val="center"/>
          </w:tcPr>
          <w:bookmarkStart w:name="26477" w:id="26475"/>
          <w:p>
            <w:pPr>
              <w:spacing w:after="0"/>
              <w:ind w:left="0"/>
              <w:jc w:val="left"/>
            </w:pPr>
            <w:r>
              <w:rPr>
                <w:rFonts w:ascii="Arial"/>
                <w:b w:val="false"/>
                <w:i w:val="false"/>
                <w:color w:val="000000"/>
                <w:sz w:val="15"/>
              </w:rPr>
              <w:t>Забезпечення діяльності інших закладів у сфері освіти</w:t>
            </w:r>
          </w:p>
          <w:bookmarkEnd w:id="26475"/>
        </w:tc>
        <w:tc>
          <w:tcPr>
            <w:tcW w:w="1828" w:type="dxa"/>
            <w:tcBorders>
              <w:top w:val="outset" w:color="000000" w:sz="8"/>
              <w:left w:val="outset" w:color="000000" w:sz="8"/>
              <w:bottom w:val="outset" w:color="000000" w:sz="8"/>
              <w:right w:val="outset" w:color="000000" w:sz="8"/>
            </w:tcBorders>
            <w:vAlign w:val="center"/>
          </w:tcPr>
          <w:bookmarkStart w:name="26478" w:id="2647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476"/>
        </w:tc>
        <w:tc>
          <w:tcPr>
            <w:tcW w:w="1417" w:type="dxa"/>
            <w:tcBorders>
              <w:top w:val="outset" w:color="000000" w:sz="8"/>
              <w:left w:val="outset" w:color="000000" w:sz="8"/>
              <w:bottom w:val="outset" w:color="000000" w:sz="8"/>
              <w:right w:val="outset" w:color="000000" w:sz="8"/>
            </w:tcBorders>
            <w:vAlign w:val="center"/>
          </w:tcPr>
          <w:bookmarkStart w:name="26479" w:id="26477"/>
          <w:p>
            <w:pPr>
              <w:spacing w:after="0"/>
              <w:ind w:left="0"/>
              <w:jc w:val="center"/>
            </w:pPr>
            <w:r>
              <w:rPr>
                <w:rFonts w:ascii="Arial"/>
                <w:b w:val="false"/>
                <w:i w:val="false"/>
                <w:color w:val="000000"/>
                <w:sz w:val="15"/>
              </w:rPr>
              <w:t>15715,50</w:t>
            </w:r>
          </w:p>
          <w:bookmarkEnd w:id="26477"/>
        </w:tc>
        <w:tc>
          <w:tcPr>
            <w:tcW w:w="1306" w:type="dxa"/>
            <w:tcBorders>
              <w:top w:val="outset" w:color="000000" w:sz="8"/>
              <w:left w:val="outset" w:color="000000" w:sz="8"/>
              <w:bottom w:val="outset" w:color="000000" w:sz="8"/>
              <w:right w:val="outset" w:color="000000" w:sz="8"/>
            </w:tcBorders>
            <w:vAlign w:val="center"/>
          </w:tcPr>
          <w:bookmarkStart w:name="26480" w:id="26478"/>
          <w:p>
            <w:pPr>
              <w:spacing w:after="0"/>
              <w:ind w:left="0"/>
              <w:jc w:val="center"/>
            </w:pPr>
            <w:r>
              <w:rPr>
                <w:rFonts w:ascii="Arial"/>
                <w:b w:val="false"/>
                <w:i w:val="false"/>
                <w:color w:val="000000"/>
                <w:sz w:val="15"/>
              </w:rPr>
              <w:t>6,40</w:t>
            </w:r>
          </w:p>
          <w:bookmarkEnd w:id="26478"/>
        </w:tc>
        <w:tc>
          <w:tcPr>
            <w:tcW w:w="1417" w:type="dxa"/>
            <w:tcBorders>
              <w:top w:val="outset" w:color="000000" w:sz="8"/>
              <w:left w:val="outset" w:color="000000" w:sz="8"/>
              <w:bottom w:val="outset" w:color="000000" w:sz="8"/>
              <w:right w:val="outset" w:color="000000" w:sz="8"/>
            </w:tcBorders>
            <w:vAlign w:val="center"/>
          </w:tcPr>
          <w:bookmarkStart w:name="26481" w:id="26479"/>
          <w:p>
            <w:pPr>
              <w:spacing w:after="0"/>
              <w:ind w:left="0"/>
              <w:jc w:val="center"/>
            </w:pPr>
            <w:r>
              <w:rPr>
                <w:rFonts w:ascii="Arial"/>
                <w:b w:val="false"/>
                <w:i w:val="false"/>
                <w:color w:val="000000"/>
                <w:sz w:val="15"/>
              </w:rPr>
              <w:t>15721,90</w:t>
            </w:r>
          </w:p>
          <w:bookmarkEnd w:id="2647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482" w:id="26480"/>
          <w:p>
            <w:pPr>
              <w:spacing w:after="0"/>
              <w:ind w:left="0"/>
              <w:jc w:val="center"/>
            </w:pPr>
            <w:r>
              <w:rPr>
                <w:rFonts w:ascii="Arial"/>
                <w:b w:val="false"/>
                <w:i w:val="false"/>
                <w:color w:val="000000"/>
                <w:sz w:val="15"/>
              </w:rPr>
              <w:t>4411162</w:t>
            </w:r>
          </w:p>
          <w:bookmarkEnd w:id="26480"/>
        </w:tc>
        <w:tc>
          <w:tcPr>
            <w:tcW w:w="1063" w:type="dxa"/>
            <w:tcBorders>
              <w:top w:val="outset" w:color="000000" w:sz="8"/>
              <w:left w:val="outset" w:color="000000" w:sz="8"/>
              <w:bottom w:val="outset" w:color="000000" w:sz="8"/>
              <w:right w:val="outset" w:color="000000" w:sz="8"/>
            </w:tcBorders>
            <w:vAlign w:val="center"/>
          </w:tcPr>
          <w:bookmarkStart w:name="26483" w:id="26481"/>
          <w:p>
            <w:pPr>
              <w:spacing w:after="0"/>
              <w:ind w:left="0"/>
              <w:jc w:val="center"/>
            </w:pPr>
            <w:r>
              <w:rPr>
                <w:rFonts w:ascii="Arial"/>
                <w:b w:val="false"/>
                <w:i w:val="false"/>
                <w:color w:val="000000"/>
                <w:sz w:val="15"/>
              </w:rPr>
              <w:t>1162</w:t>
            </w:r>
          </w:p>
          <w:bookmarkEnd w:id="26481"/>
        </w:tc>
        <w:tc>
          <w:tcPr>
            <w:tcW w:w="874" w:type="dxa"/>
            <w:tcBorders>
              <w:top w:val="outset" w:color="000000" w:sz="8"/>
              <w:left w:val="outset" w:color="000000" w:sz="8"/>
              <w:bottom w:val="outset" w:color="000000" w:sz="8"/>
              <w:right w:val="outset" w:color="000000" w:sz="8"/>
            </w:tcBorders>
            <w:vAlign w:val="center"/>
          </w:tcPr>
          <w:bookmarkStart w:name="26484" w:id="26482"/>
          <w:p>
            <w:pPr>
              <w:spacing w:after="0"/>
              <w:ind w:left="0"/>
              <w:jc w:val="center"/>
            </w:pPr>
            <w:r>
              <w:rPr>
                <w:rFonts w:ascii="Arial"/>
                <w:b w:val="false"/>
                <w:i w:val="false"/>
                <w:color w:val="000000"/>
                <w:sz w:val="15"/>
              </w:rPr>
              <w:t>0990</w:t>
            </w:r>
          </w:p>
          <w:bookmarkEnd w:id="26482"/>
        </w:tc>
        <w:tc>
          <w:tcPr>
            <w:tcW w:w="1875" w:type="dxa"/>
            <w:tcBorders>
              <w:top w:val="outset" w:color="000000" w:sz="8"/>
              <w:left w:val="outset" w:color="000000" w:sz="8"/>
              <w:bottom w:val="outset" w:color="000000" w:sz="8"/>
              <w:right w:val="outset" w:color="000000" w:sz="8"/>
            </w:tcBorders>
            <w:vAlign w:val="center"/>
          </w:tcPr>
          <w:bookmarkStart w:name="26485" w:id="26483"/>
          <w:p>
            <w:pPr>
              <w:spacing w:after="0"/>
              <w:ind w:left="0"/>
              <w:jc w:val="left"/>
            </w:pPr>
            <w:r>
              <w:rPr>
                <w:rFonts w:ascii="Arial"/>
                <w:b w:val="false"/>
                <w:i w:val="false"/>
                <w:color w:val="000000"/>
                <w:sz w:val="15"/>
              </w:rPr>
              <w:t>Інші програми та заходи у сфері освіти</w:t>
            </w:r>
          </w:p>
          <w:bookmarkEnd w:id="26483"/>
        </w:tc>
        <w:tc>
          <w:tcPr>
            <w:tcW w:w="1828" w:type="dxa"/>
            <w:tcBorders>
              <w:top w:val="outset" w:color="000000" w:sz="8"/>
              <w:left w:val="outset" w:color="000000" w:sz="8"/>
              <w:bottom w:val="outset" w:color="000000" w:sz="8"/>
              <w:right w:val="outset" w:color="000000" w:sz="8"/>
            </w:tcBorders>
            <w:vAlign w:val="center"/>
          </w:tcPr>
          <w:bookmarkStart w:name="26486" w:id="2648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484"/>
        </w:tc>
        <w:tc>
          <w:tcPr>
            <w:tcW w:w="1417" w:type="dxa"/>
            <w:tcBorders>
              <w:top w:val="outset" w:color="000000" w:sz="8"/>
              <w:left w:val="outset" w:color="000000" w:sz="8"/>
              <w:bottom w:val="outset" w:color="000000" w:sz="8"/>
              <w:right w:val="outset" w:color="000000" w:sz="8"/>
            </w:tcBorders>
            <w:vAlign w:val="center"/>
          </w:tcPr>
          <w:bookmarkStart w:name="26487" w:id="26485"/>
          <w:p>
            <w:pPr>
              <w:spacing w:after="0"/>
              <w:ind w:left="0"/>
              <w:jc w:val="center"/>
            </w:pPr>
            <w:r>
              <w:rPr>
                <w:rFonts w:ascii="Arial"/>
                <w:b w:val="false"/>
                <w:i w:val="false"/>
                <w:color w:val="000000"/>
                <w:sz w:val="15"/>
              </w:rPr>
              <w:t>52,49</w:t>
            </w:r>
          </w:p>
          <w:bookmarkEnd w:id="26485"/>
        </w:tc>
        <w:tc>
          <w:tcPr>
            <w:tcW w:w="1306" w:type="dxa"/>
            <w:tcBorders>
              <w:top w:val="outset" w:color="000000" w:sz="8"/>
              <w:left w:val="outset" w:color="000000" w:sz="8"/>
              <w:bottom w:val="outset" w:color="000000" w:sz="8"/>
              <w:right w:val="outset" w:color="000000" w:sz="8"/>
            </w:tcBorders>
            <w:vAlign w:val="center"/>
          </w:tcPr>
          <w:bookmarkStart w:name="26488" w:id="26486"/>
          <w:p>
            <w:pPr>
              <w:spacing w:after="0"/>
              <w:ind w:left="0"/>
              <w:jc w:val="center"/>
            </w:pPr>
            <w:r>
              <w:rPr>
                <w:rFonts w:ascii="Arial"/>
                <w:b w:val="false"/>
                <w:i w:val="false"/>
                <w:color w:val="000000"/>
                <w:sz w:val="15"/>
              </w:rPr>
              <w:t xml:space="preserve"> </w:t>
            </w:r>
          </w:p>
          <w:bookmarkEnd w:id="26486"/>
        </w:tc>
        <w:tc>
          <w:tcPr>
            <w:tcW w:w="1417" w:type="dxa"/>
            <w:tcBorders>
              <w:top w:val="outset" w:color="000000" w:sz="8"/>
              <w:left w:val="outset" w:color="000000" w:sz="8"/>
              <w:bottom w:val="outset" w:color="000000" w:sz="8"/>
              <w:right w:val="outset" w:color="000000" w:sz="8"/>
            </w:tcBorders>
            <w:vAlign w:val="center"/>
          </w:tcPr>
          <w:bookmarkStart w:name="26489" w:id="26487"/>
          <w:p>
            <w:pPr>
              <w:spacing w:after="0"/>
              <w:ind w:left="0"/>
              <w:jc w:val="center"/>
            </w:pPr>
            <w:r>
              <w:rPr>
                <w:rFonts w:ascii="Arial"/>
                <w:b w:val="false"/>
                <w:i w:val="false"/>
                <w:color w:val="000000"/>
                <w:sz w:val="15"/>
              </w:rPr>
              <w:t>52,49</w:t>
            </w:r>
          </w:p>
          <w:bookmarkEnd w:id="2648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490" w:id="26488"/>
          <w:p>
            <w:pPr>
              <w:spacing w:after="0"/>
              <w:ind w:left="0"/>
              <w:jc w:val="center"/>
            </w:pPr>
            <w:r>
              <w:rPr>
                <w:rFonts w:ascii="Arial"/>
                <w:b w:val="false"/>
                <w:i w:val="false"/>
                <w:color w:val="000000"/>
                <w:sz w:val="15"/>
              </w:rPr>
              <w:t>4413120</w:t>
            </w:r>
          </w:p>
          <w:bookmarkEnd w:id="26488"/>
        </w:tc>
        <w:tc>
          <w:tcPr>
            <w:tcW w:w="1063" w:type="dxa"/>
            <w:tcBorders>
              <w:top w:val="outset" w:color="000000" w:sz="8"/>
              <w:left w:val="outset" w:color="000000" w:sz="8"/>
              <w:bottom w:val="outset" w:color="000000" w:sz="8"/>
              <w:right w:val="outset" w:color="000000" w:sz="8"/>
            </w:tcBorders>
            <w:vAlign w:val="center"/>
          </w:tcPr>
          <w:bookmarkStart w:name="26491" w:id="26489"/>
          <w:p>
            <w:pPr>
              <w:spacing w:after="0"/>
              <w:ind w:left="0"/>
              <w:jc w:val="center"/>
            </w:pPr>
            <w:r>
              <w:rPr>
                <w:rFonts w:ascii="Arial"/>
                <w:b w:val="false"/>
                <w:i w:val="false"/>
                <w:color w:val="000000"/>
                <w:sz w:val="15"/>
              </w:rPr>
              <w:t>3120</w:t>
            </w:r>
          </w:p>
          <w:bookmarkEnd w:id="26489"/>
        </w:tc>
        <w:tc>
          <w:tcPr>
            <w:tcW w:w="874" w:type="dxa"/>
            <w:tcBorders>
              <w:top w:val="outset" w:color="000000" w:sz="8"/>
              <w:left w:val="outset" w:color="000000" w:sz="8"/>
              <w:bottom w:val="outset" w:color="000000" w:sz="8"/>
              <w:right w:val="outset" w:color="000000" w:sz="8"/>
            </w:tcBorders>
            <w:vAlign w:val="center"/>
          </w:tcPr>
          <w:bookmarkStart w:name="26492" w:id="26490"/>
          <w:p>
            <w:pPr>
              <w:spacing w:after="0"/>
              <w:ind w:left="0"/>
              <w:jc w:val="center"/>
            </w:pPr>
            <w:r>
              <w:rPr>
                <w:rFonts w:ascii="Arial"/>
                <w:b w:val="false"/>
                <w:i w:val="false"/>
                <w:color w:val="000000"/>
                <w:sz w:val="15"/>
              </w:rPr>
              <w:t xml:space="preserve"> </w:t>
            </w:r>
          </w:p>
          <w:bookmarkEnd w:id="26490"/>
        </w:tc>
        <w:tc>
          <w:tcPr>
            <w:tcW w:w="1875" w:type="dxa"/>
            <w:tcBorders>
              <w:top w:val="outset" w:color="000000" w:sz="8"/>
              <w:left w:val="outset" w:color="000000" w:sz="8"/>
              <w:bottom w:val="outset" w:color="000000" w:sz="8"/>
              <w:right w:val="outset" w:color="000000" w:sz="8"/>
            </w:tcBorders>
            <w:vAlign w:val="center"/>
          </w:tcPr>
          <w:bookmarkStart w:name="26493" w:id="26491"/>
          <w:p>
            <w:pPr>
              <w:spacing w:after="0"/>
              <w:ind w:left="0"/>
              <w:jc w:val="left"/>
            </w:pPr>
            <w:r>
              <w:rPr>
                <w:rFonts w:ascii="Arial"/>
                <w:b w:val="false"/>
                <w:i w:val="false"/>
                <w:color w:val="000000"/>
                <w:sz w:val="15"/>
              </w:rPr>
              <w:t>Здійснення соціальної роботи з вразливими категоріями населення</w:t>
            </w:r>
          </w:p>
          <w:bookmarkEnd w:id="26491"/>
        </w:tc>
        <w:tc>
          <w:tcPr>
            <w:tcW w:w="1828" w:type="dxa"/>
            <w:tcBorders>
              <w:top w:val="outset" w:color="000000" w:sz="8"/>
              <w:left w:val="outset" w:color="000000" w:sz="8"/>
              <w:bottom w:val="outset" w:color="000000" w:sz="8"/>
              <w:right w:val="outset" w:color="000000" w:sz="8"/>
            </w:tcBorders>
            <w:vAlign w:val="center"/>
          </w:tcPr>
          <w:bookmarkStart w:name="26494" w:id="26492"/>
          <w:p>
            <w:pPr>
              <w:spacing w:after="0"/>
              <w:ind w:left="0"/>
              <w:jc w:val="left"/>
            </w:pPr>
            <w:r>
              <w:rPr>
                <w:rFonts w:ascii="Arial"/>
                <w:b w:val="false"/>
                <w:i w:val="false"/>
                <w:color w:val="000000"/>
                <w:sz w:val="15"/>
              </w:rPr>
              <w:t xml:space="preserve"> </w:t>
            </w:r>
          </w:p>
          <w:bookmarkEnd w:id="26492"/>
        </w:tc>
        <w:tc>
          <w:tcPr>
            <w:tcW w:w="1417" w:type="dxa"/>
            <w:tcBorders>
              <w:top w:val="outset" w:color="000000" w:sz="8"/>
              <w:left w:val="outset" w:color="000000" w:sz="8"/>
              <w:bottom w:val="outset" w:color="000000" w:sz="8"/>
              <w:right w:val="outset" w:color="000000" w:sz="8"/>
            </w:tcBorders>
            <w:vAlign w:val="center"/>
          </w:tcPr>
          <w:bookmarkStart w:name="26495" w:id="26493"/>
          <w:p>
            <w:pPr>
              <w:spacing w:after="0"/>
              <w:ind w:left="0"/>
              <w:jc w:val="center"/>
            </w:pPr>
            <w:r>
              <w:rPr>
                <w:rFonts w:ascii="Arial"/>
                <w:b w:val="false"/>
                <w:i w:val="false"/>
                <w:color w:val="000000"/>
                <w:sz w:val="15"/>
              </w:rPr>
              <w:t>4384,30</w:t>
            </w:r>
          </w:p>
          <w:bookmarkEnd w:id="26493"/>
        </w:tc>
        <w:tc>
          <w:tcPr>
            <w:tcW w:w="1306" w:type="dxa"/>
            <w:tcBorders>
              <w:top w:val="outset" w:color="000000" w:sz="8"/>
              <w:left w:val="outset" w:color="000000" w:sz="8"/>
              <w:bottom w:val="outset" w:color="000000" w:sz="8"/>
              <w:right w:val="outset" w:color="000000" w:sz="8"/>
            </w:tcBorders>
            <w:vAlign w:val="center"/>
          </w:tcPr>
          <w:bookmarkStart w:name="26496" w:id="26494"/>
          <w:p>
            <w:pPr>
              <w:spacing w:after="0"/>
              <w:ind w:left="0"/>
              <w:jc w:val="center"/>
            </w:pPr>
            <w:r>
              <w:rPr>
                <w:rFonts w:ascii="Arial"/>
                <w:b w:val="false"/>
                <w:i w:val="false"/>
                <w:color w:val="000000"/>
                <w:sz w:val="15"/>
              </w:rPr>
              <w:t xml:space="preserve"> </w:t>
            </w:r>
          </w:p>
          <w:bookmarkEnd w:id="26494"/>
        </w:tc>
        <w:tc>
          <w:tcPr>
            <w:tcW w:w="1417" w:type="dxa"/>
            <w:tcBorders>
              <w:top w:val="outset" w:color="000000" w:sz="8"/>
              <w:left w:val="outset" w:color="000000" w:sz="8"/>
              <w:bottom w:val="outset" w:color="000000" w:sz="8"/>
              <w:right w:val="outset" w:color="000000" w:sz="8"/>
            </w:tcBorders>
            <w:vAlign w:val="center"/>
          </w:tcPr>
          <w:bookmarkStart w:name="26497" w:id="26495"/>
          <w:p>
            <w:pPr>
              <w:spacing w:after="0"/>
              <w:ind w:left="0"/>
              <w:jc w:val="center"/>
            </w:pPr>
            <w:r>
              <w:rPr>
                <w:rFonts w:ascii="Arial"/>
                <w:b w:val="false"/>
                <w:i w:val="false"/>
                <w:color w:val="000000"/>
                <w:sz w:val="15"/>
              </w:rPr>
              <w:t>4384,30</w:t>
            </w:r>
          </w:p>
          <w:bookmarkEnd w:id="2649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498" w:id="26496"/>
          <w:p>
            <w:pPr>
              <w:spacing w:after="0"/>
              <w:ind w:left="0"/>
              <w:jc w:val="center"/>
            </w:pPr>
            <w:r>
              <w:rPr>
                <w:rFonts w:ascii="Arial"/>
                <w:b w:val="false"/>
                <w:i w:val="false"/>
                <w:color w:val="000000"/>
                <w:sz w:val="15"/>
              </w:rPr>
              <w:t>4413121</w:t>
            </w:r>
          </w:p>
          <w:bookmarkEnd w:id="26496"/>
        </w:tc>
        <w:tc>
          <w:tcPr>
            <w:tcW w:w="1063" w:type="dxa"/>
            <w:tcBorders>
              <w:top w:val="outset" w:color="000000" w:sz="8"/>
              <w:left w:val="outset" w:color="000000" w:sz="8"/>
              <w:bottom w:val="outset" w:color="000000" w:sz="8"/>
              <w:right w:val="outset" w:color="000000" w:sz="8"/>
            </w:tcBorders>
            <w:vAlign w:val="center"/>
          </w:tcPr>
          <w:bookmarkStart w:name="26499" w:id="26497"/>
          <w:p>
            <w:pPr>
              <w:spacing w:after="0"/>
              <w:ind w:left="0"/>
              <w:jc w:val="center"/>
            </w:pPr>
            <w:r>
              <w:rPr>
                <w:rFonts w:ascii="Arial"/>
                <w:b w:val="false"/>
                <w:i w:val="false"/>
                <w:color w:val="000000"/>
                <w:sz w:val="15"/>
              </w:rPr>
              <w:t>3121</w:t>
            </w:r>
          </w:p>
          <w:bookmarkEnd w:id="26497"/>
        </w:tc>
        <w:tc>
          <w:tcPr>
            <w:tcW w:w="874" w:type="dxa"/>
            <w:tcBorders>
              <w:top w:val="outset" w:color="000000" w:sz="8"/>
              <w:left w:val="outset" w:color="000000" w:sz="8"/>
              <w:bottom w:val="outset" w:color="000000" w:sz="8"/>
              <w:right w:val="outset" w:color="000000" w:sz="8"/>
            </w:tcBorders>
            <w:vAlign w:val="center"/>
          </w:tcPr>
          <w:bookmarkStart w:name="26500" w:id="26498"/>
          <w:p>
            <w:pPr>
              <w:spacing w:after="0"/>
              <w:ind w:left="0"/>
              <w:jc w:val="center"/>
            </w:pPr>
            <w:r>
              <w:rPr>
                <w:rFonts w:ascii="Arial"/>
                <w:b w:val="false"/>
                <w:i w:val="false"/>
                <w:color w:val="000000"/>
                <w:sz w:val="15"/>
              </w:rPr>
              <w:t>1040</w:t>
            </w:r>
          </w:p>
          <w:bookmarkEnd w:id="26498"/>
        </w:tc>
        <w:tc>
          <w:tcPr>
            <w:tcW w:w="1875" w:type="dxa"/>
            <w:tcBorders>
              <w:top w:val="outset" w:color="000000" w:sz="8"/>
              <w:left w:val="outset" w:color="000000" w:sz="8"/>
              <w:bottom w:val="outset" w:color="000000" w:sz="8"/>
              <w:right w:val="outset" w:color="000000" w:sz="8"/>
            </w:tcBorders>
            <w:vAlign w:val="center"/>
          </w:tcPr>
          <w:bookmarkStart w:name="26501" w:id="26499"/>
          <w:p>
            <w:pPr>
              <w:spacing w:after="0"/>
              <w:ind w:left="0"/>
              <w:jc w:val="left"/>
            </w:pPr>
            <w:r>
              <w:rPr>
                <w:rFonts w:ascii="Arial"/>
                <w:b w:val="false"/>
                <w:i w:val="false"/>
                <w:color w:val="000000"/>
                <w:sz w:val="15"/>
              </w:rPr>
              <w:t>Утримання та забезпечення діяльності центрів соціальних служб для сім'ї, дітей та молоді</w:t>
            </w:r>
          </w:p>
          <w:bookmarkEnd w:id="26499"/>
        </w:tc>
        <w:tc>
          <w:tcPr>
            <w:tcW w:w="1828" w:type="dxa"/>
            <w:tcBorders>
              <w:top w:val="outset" w:color="000000" w:sz="8"/>
              <w:left w:val="outset" w:color="000000" w:sz="8"/>
              <w:bottom w:val="outset" w:color="000000" w:sz="8"/>
              <w:right w:val="outset" w:color="000000" w:sz="8"/>
            </w:tcBorders>
            <w:vAlign w:val="center"/>
          </w:tcPr>
          <w:bookmarkStart w:name="26502" w:id="26500"/>
          <w:p>
            <w:pPr>
              <w:spacing w:after="0"/>
              <w:ind w:left="0"/>
              <w:jc w:val="left"/>
            </w:pPr>
            <w:r>
              <w:rPr>
                <w:rFonts w:ascii="Arial"/>
                <w:b w:val="false"/>
                <w:i w:val="false"/>
                <w:color w:val="0000ff"/>
                <w:sz w:val="15"/>
              </w:rPr>
              <w:t>Міська цільова програма "Діти. Сім'я. Столиця на 2016 - 2018 роки"</w:t>
            </w:r>
          </w:p>
          <w:bookmarkEnd w:id="26500"/>
        </w:tc>
        <w:tc>
          <w:tcPr>
            <w:tcW w:w="1417" w:type="dxa"/>
            <w:tcBorders>
              <w:top w:val="outset" w:color="000000" w:sz="8"/>
              <w:left w:val="outset" w:color="000000" w:sz="8"/>
              <w:bottom w:val="outset" w:color="000000" w:sz="8"/>
              <w:right w:val="outset" w:color="000000" w:sz="8"/>
            </w:tcBorders>
            <w:vAlign w:val="center"/>
          </w:tcPr>
          <w:bookmarkStart w:name="26503" w:id="26501"/>
          <w:p>
            <w:pPr>
              <w:spacing w:after="0"/>
              <w:ind w:left="0"/>
              <w:jc w:val="center"/>
            </w:pPr>
            <w:r>
              <w:rPr>
                <w:rFonts w:ascii="Arial"/>
                <w:b w:val="false"/>
                <w:i w:val="false"/>
                <w:color w:val="000000"/>
                <w:sz w:val="15"/>
              </w:rPr>
              <w:t>3728,70</w:t>
            </w:r>
          </w:p>
          <w:bookmarkEnd w:id="26501"/>
        </w:tc>
        <w:tc>
          <w:tcPr>
            <w:tcW w:w="1306" w:type="dxa"/>
            <w:tcBorders>
              <w:top w:val="outset" w:color="000000" w:sz="8"/>
              <w:left w:val="outset" w:color="000000" w:sz="8"/>
              <w:bottom w:val="outset" w:color="000000" w:sz="8"/>
              <w:right w:val="outset" w:color="000000" w:sz="8"/>
            </w:tcBorders>
            <w:vAlign w:val="center"/>
          </w:tcPr>
          <w:bookmarkStart w:name="26504" w:id="26502"/>
          <w:p>
            <w:pPr>
              <w:spacing w:after="0"/>
              <w:ind w:left="0"/>
              <w:jc w:val="center"/>
            </w:pPr>
            <w:r>
              <w:rPr>
                <w:rFonts w:ascii="Arial"/>
                <w:b w:val="false"/>
                <w:i w:val="false"/>
                <w:color w:val="000000"/>
                <w:sz w:val="15"/>
              </w:rPr>
              <w:t xml:space="preserve"> </w:t>
            </w:r>
          </w:p>
          <w:bookmarkEnd w:id="26502"/>
        </w:tc>
        <w:tc>
          <w:tcPr>
            <w:tcW w:w="1417" w:type="dxa"/>
            <w:tcBorders>
              <w:top w:val="outset" w:color="000000" w:sz="8"/>
              <w:left w:val="outset" w:color="000000" w:sz="8"/>
              <w:bottom w:val="outset" w:color="000000" w:sz="8"/>
              <w:right w:val="outset" w:color="000000" w:sz="8"/>
            </w:tcBorders>
            <w:vAlign w:val="center"/>
          </w:tcPr>
          <w:bookmarkStart w:name="26505" w:id="26503"/>
          <w:p>
            <w:pPr>
              <w:spacing w:after="0"/>
              <w:ind w:left="0"/>
              <w:jc w:val="center"/>
            </w:pPr>
            <w:r>
              <w:rPr>
                <w:rFonts w:ascii="Arial"/>
                <w:b w:val="false"/>
                <w:i w:val="false"/>
                <w:color w:val="000000"/>
                <w:sz w:val="15"/>
              </w:rPr>
              <w:t>3728,70</w:t>
            </w:r>
          </w:p>
          <w:bookmarkEnd w:id="2650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506" w:id="26504"/>
          <w:p>
            <w:pPr>
              <w:spacing w:after="0"/>
              <w:ind w:left="0"/>
              <w:jc w:val="center"/>
            </w:pPr>
            <w:r>
              <w:rPr>
                <w:rFonts w:ascii="Arial"/>
                <w:b w:val="false"/>
                <w:i w:val="false"/>
                <w:color w:val="000000"/>
                <w:sz w:val="15"/>
              </w:rPr>
              <w:t>4413123</w:t>
            </w:r>
          </w:p>
          <w:bookmarkEnd w:id="26504"/>
        </w:tc>
        <w:tc>
          <w:tcPr>
            <w:tcW w:w="1063" w:type="dxa"/>
            <w:tcBorders>
              <w:top w:val="outset" w:color="000000" w:sz="8"/>
              <w:left w:val="outset" w:color="000000" w:sz="8"/>
              <w:bottom w:val="outset" w:color="000000" w:sz="8"/>
              <w:right w:val="outset" w:color="000000" w:sz="8"/>
            </w:tcBorders>
            <w:vAlign w:val="center"/>
          </w:tcPr>
          <w:bookmarkStart w:name="26507" w:id="26505"/>
          <w:p>
            <w:pPr>
              <w:spacing w:after="0"/>
              <w:ind w:left="0"/>
              <w:jc w:val="center"/>
            </w:pPr>
            <w:r>
              <w:rPr>
                <w:rFonts w:ascii="Arial"/>
                <w:b w:val="false"/>
                <w:i w:val="false"/>
                <w:color w:val="000000"/>
                <w:sz w:val="15"/>
              </w:rPr>
              <w:t>3123</w:t>
            </w:r>
          </w:p>
          <w:bookmarkEnd w:id="26505"/>
        </w:tc>
        <w:tc>
          <w:tcPr>
            <w:tcW w:w="874" w:type="dxa"/>
            <w:tcBorders>
              <w:top w:val="outset" w:color="000000" w:sz="8"/>
              <w:left w:val="outset" w:color="000000" w:sz="8"/>
              <w:bottom w:val="outset" w:color="000000" w:sz="8"/>
              <w:right w:val="outset" w:color="000000" w:sz="8"/>
            </w:tcBorders>
            <w:vAlign w:val="center"/>
          </w:tcPr>
          <w:bookmarkStart w:name="26508" w:id="26506"/>
          <w:p>
            <w:pPr>
              <w:spacing w:after="0"/>
              <w:ind w:left="0"/>
              <w:jc w:val="center"/>
            </w:pPr>
            <w:r>
              <w:rPr>
                <w:rFonts w:ascii="Arial"/>
                <w:b w:val="false"/>
                <w:i w:val="false"/>
                <w:color w:val="000000"/>
                <w:sz w:val="15"/>
              </w:rPr>
              <w:t>1040</w:t>
            </w:r>
          </w:p>
          <w:bookmarkEnd w:id="26506"/>
        </w:tc>
        <w:tc>
          <w:tcPr>
            <w:tcW w:w="1875" w:type="dxa"/>
            <w:tcBorders>
              <w:top w:val="outset" w:color="000000" w:sz="8"/>
              <w:left w:val="outset" w:color="000000" w:sz="8"/>
              <w:bottom w:val="outset" w:color="000000" w:sz="8"/>
              <w:right w:val="outset" w:color="000000" w:sz="8"/>
            </w:tcBorders>
            <w:vAlign w:val="center"/>
          </w:tcPr>
          <w:bookmarkStart w:name="26509" w:id="26507"/>
          <w:p>
            <w:pPr>
              <w:spacing w:after="0"/>
              <w:ind w:left="0"/>
              <w:jc w:val="left"/>
            </w:pPr>
            <w:r>
              <w:rPr>
                <w:rFonts w:ascii="Arial"/>
                <w:b w:val="false"/>
                <w:i w:val="false"/>
                <w:color w:val="000000"/>
                <w:sz w:val="15"/>
              </w:rPr>
              <w:t>Заходи державної політики з питань сім'ї</w:t>
            </w:r>
          </w:p>
          <w:bookmarkEnd w:id="26507"/>
        </w:tc>
        <w:tc>
          <w:tcPr>
            <w:tcW w:w="1828" w:type="dxa"/>
            <w:tcBorders>
              <w:top w:val="outset" w:color="000000" w:sz="8"/>
              <w:left w:val="outset" w:color="000000" w:sz="8"/>
              <w:bottom w:val="outset" w:color="000000" w:sz="8"/>
              <w:right w:val="outset" w:color="000000" w:sz="8"/>
            </w:tcBorders>
            <w:vAlign w:val="center"/>
          </w:tcPr>
          <w:bookmarkStart w:name="26510" w:id="26508"/>
          <w:p>
            <w:pPr>
              <w:spacing w:after="0"/>
              <w:ind w:left="0"/>
              <w:jc w:val="left"/>
            </w:pPr>
            <w:r>
              <w:rPr>
                <w:rFonts w:ascii="Arial"/>
                <w:b w:val="false"/>
                <w:i w:val="false"/>
                <w:color w:val="0000ff"/>
                <w:sz w:val="15"/>
              </w:rPr>
              <w:t>Міська цільова програма "Діти. Сім'я. Столиця на 2016 - 2018 роки"</w:t>
            </w:r>
          </w:p>
          <w:bookmarkEnd w:id="26508"/>
        </w:tc>
        <w:tc>
          <w:tcPr>
            <w:tcW w:w="1417" w:type="dxa"/>
            <w:tcBorders>
              <w:top w:val="outset" w:color="000000" w:sz="8"/>
              <w:left w:val="outset" w:color="000000" w:sz="8"/>
              <w:bottom w:val="outset" w:color="000000" w:sz="8"/>
              <w:right w:val="outset" w:color="000000" w:sz="8"/>
            </w:tcBorders>
            <w:vAlign w:val="center"/>
          </w:tcPr>
          <w:bookmarkStart w:name="26511" w:id="26509"/>
          <w:p>
            <w:pPr>
              <w:spacing w:after="0"/>
              <w:ind w:left="0"/>
              <w:jc w:val="center"/>
            </w:pPr>
            <w:r>
              <w:rPr>
                <w:rFonts w:ascii="Arial"/>
                <w:b w:val="false"/>
                <w:i w:val="false"/>
                <w:color w:val="000000"/>
                <w:sz w:val="15"/>
              </w:rPr>
              <w:t>655,60</w:t>
            </w:r>
          </w:p>
          <w:bookmarkEnd w:id="26509"/>
        </w:tc>
        <w:tc>
          <w:tcPr>
            <w:tcW w:w="1306" w:type="dxa"/>
            <w:tcBorders>
              <w:top w:val="outset" w:color="000000" w:sz="8"/>
              <w:left w:val="outset" w:color="000000" w:sz="8"/>
              <w:bottom w:val="outset" w:color="000000" w:sz="8"/>
              <w:right w:val="outset" w:color="000000" w:sz="8"/>
            </w:tcBorders>
            <w:vAlign w:val="center"/>
          </w:tcPr>
          <w:bookmarkStart w:name="26512" w:id="26510"/>
          <w:p>
            <w:pPr>
              <w:spacing w:after="0"/>
              <w:ind w:left="0"/>
              <w:jc w:val="center"/>
            </w:pPr>
            <w:r>
              <w:rPr>
                <w:rFonts w:ascii="Arial"/>
                <w:b w:val="false"/>
                <w:i w:val="false"/>
                <w:color w:val="000000"/>
                <w:sz w:val="15"/>
              </w:rPr>
              <w:t xml:space="preserve"> </w:t>
            </w:r>
          </w:p>
          <w:bookmarkEnd w:id="26510"/>
        </w:tc>
        <w:tc>
          <w:tcPr>
            <w:tcW w:w="1417" w:type="dxa"/>
            <w:tcBorders>
              <w:top w:val="outset" w:color="000000" w:sz="8"/>
              <w:left w:val="outset" w:color="000000" w:sz="8"/>
              <w:bottom w:val="outset" w:color="000000" w:sz="8"/>
              <w:right w:val="outset" w:color="000000" w:sz="8"/>
            </w:tcBorders>
            <w:vAlign w:val="center"/>
          </w:tcPr>
          <w:bookmarkStart w:name="26513" w:id="26511"/>
          <w:p>
            <w:pPr>
              <w:spacing w:after="0"/>
              <w:ind w:left="0"/>
              <w:jc w:val="center"/>
            </w:pPr>
            <w:r>
              <w:rPr>
                <w:rFonts w:ascii="Arial"/>
                <w:b w:val="false"/>
                <w:i w:val="false"/>
                <w:color w:val="000000"/>
                <w:sz w:val="15"/>
              </w:rPr>
              <w:t>655,60</w:t>
            </w:r>
          </w:p>
          <w:bookmarkEnd w:id="2651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514" w:id="26512"/>
          <w:p>
            <w:pPr>
              <w:spacing w:after="0"/>
              <w:ind w:left="0"/>
              <w:jc w:val="center"/>
            </w:pPr>
            <w:r>
              <w:rPr>
                <w:rFonts w:ascii="Arial"/>
                <w:b w:val="false"/>
                <w:i w:val="false"/>
                <w:color w:val="000000"/>
                <w:sz w:val="15"/>
              </w:rPr>
              <w:t>4413130</w:t>
            </w:r>
          </w:p>
          <w:bookmarkEnd w:id="26512"/>
        </w:tc>
        <w:tc>
          <w:tcPr>
            <w:tcW w:w="1063" w:type="dxa"/>
            <w:tcBorders>
              <w:top w:val="outset" w:color="000000" w:sz="8"/>
              <w:left w:val="outset" w:color="000000" w:sz="8"/>
              <w:bottom w:val="outset" w:color="000000" w:sz="8"/>
              <w:right w:val="outset" w:color="000000" w:sz="8"/>
            </w:tcBorders>
            <w:vAlign w:val="center"/>
          </w:tcPr>
          <w:bookmarkStart w:name="26515" w:id="26513"/>
          <w:p>
            <w:pPr>
              <w:spacing w:after="0"/>
              <w:ind w:left="0"/>
              <w:jc w:val="center"/>
            </w:pPr>
            <w:r>
              <w:rPr>
                <w:rFonts w:ascii="Arial"/>
                <w:b w:val="false"/>
                <w:i w:val="false"/>
                <w:color w:val="000000"/>
                <w:sz w:val="15"/>
              </w:rPr>
              <w:t>3130</w:t>
            </w:r>
          </w:p>
          <w:bookmarkEnd w:id="26513"/>
        </w:tc>
        <w:tc>
          <w:tcPr>
            <w:tcW w:w="874" w:type="dxa"/>
            <w:tcBorders>
              <w:top w:val="outset" w:color="000000" w:sz="8"/>
              <w:left w:val="outset" w:color="000000" w:sz="8"/>
              <w:bottom w:val="outset" w:color="000000" w:sz="8"/>
              <w:right w:val="outset" w:color="000000" w:sz="8"/>
            </w:tcBorders>
            <w:vAlign w:val="center"/>
          </w:tcPr>
          <w:bookmarkStart w:name="26516" w:id="26514"/>
          <w:p>
            <w:pPr>
              <w:spacing w:after="0"/>
              <w:ind w:left="0"/>
              <w:jc w:val="center"/>
            </w:pPr>
            <w:r>
              <w:rPr>
                <w:rFonts w:ascii="Arial"/>
                <w:b w:val="false"/>
                <w:i w:val="false"/>
                <w:color w:val="000000"/>
                <w:sz w:val="15"/>
              </w:rPr>
              <w:t xml:space="preserve"> </w:t>
            </w:r>
          </w:p>
          <w:bookmarkEnd w:id="26514"/>
        </w:tc>
        <w:tc>
          <w:tcPr>
            <w:tcW w:w="1875" w:type="dxa"/>
            <w:tcBorders>
              <w:top w:val="outset" w:color="000000" w:sz="8"/>
              <w:left w:val="outset" w:color="000000" w:sz="8"/>
              <w:bottom w:val="outset" w:color="000000" w:sz="8"/>
              <w:right w:val="outset" w:color="000000" w:sz="8"/>
            </w:tcBorders>
            <w:vAlign w:val="center"/>
          </w:tcPr>
          <w:bookmarkStart w:name="26517" w:id="26515"/>
          <w:p>
            <w:pPr>
              <w:spacing w:after="0"/>
              <w:ind w:left="0"/>
              <w:jc w:val="left"/>
            </w:pPr>
            <w:r>
              <w:rPr>
                <w:rFonts w:ascii="Arial"/>
                <w:b w:val="false"/>
                <w:i w:val="false"/>
                <w:color w:val="000000"/>
                <w:sz w:val="15"/>
              </w:rPr>
              <w:t>Реалізація державної політики у молодіжній сфері</w:t>
            </w:r>
          </w:p>
          <w:bookmarkEnd w:id="26515"/>
        </w:tc>
        <w:tc>
          <w:tcPr>
            <w:tcW w:w="1828" w:type="dxa"/>
            <w:tcBorders>
              <w:top w:val="outset" w:color="000000" w:sz="8"/>
              <w:left w:val="outset" w:color="000000" w:sz="8"/>
              <w:bottom w:val="outset" w:color="000000" w:sz="8"/>
              <w:right w:val="outset" w:color="000000" w:sz="8"/>
            </w:tcBorders>
            <w:vAlign w:val="center"/>
          </w:tcPr>
          <w:bookmarkStart w:name="26518" w:id="26516"/>
          <w:p>
            <w:pPr>
              <w:spacing w:after="0"/>
              <w:ind w:left="0"/>
              <w:jc w:val="left"/>
            </w:pPr>
            <w:r>
              <w:rPr>
                <w:rFonts w:ascii="Arial"/>
                <w:b w:val="false"/>
                <w:i w:val="false"/>
                <w:color w:val="000000"/>
                <w:sz w:val="15"/>
              </w:rPr>
              <w:t xml:space="preserve"> </w:t>
            </w:r>
          </w:p>
          <w:bookmarkEnd w:id="26516"/>
        </w:tc>
        <w:tc>
          <w:tcPr>
            <w:tcW w:w="1417" w:type="dxa"/>
            <w:tcBorders>
              <w:top w:val="outset" w:color="000000" w:sz="8"/>
              <w:left w:val="outset" w:color="000000" w:sz="8"/>
              <w:bottom w:val="outset" w:color="000000" w:sz="8"/>
              <w:right w:val="outset" w:color="000000" w:sz="8"/>
            </w:tcBorders>
            <w:vAlign w:val="center"/>
          </w:tcPr>
          <w:bookmarkStart w:name="26519" w:id="26517"/>
          <w:p>
            <w:pPr>
              <w:spacing w:after="0"/>
              <w:ind w:left="0"/>
              <w:jc w:val="center"/>
            </w:pPr>
            <w:r>
              <w:rPr>
                <w:rFonts w:ascii="Arial"/>
                <w:b w:val="false"/>
                <w:i w:val="false"/>
                <w:color w:val="000000"/>
                <w:sz w:val="15"/>
              </w:rPr>
              <w:t>7774,40</w:t>
            </w:r>
          </w:p>
          <w:bookmarkEnd w:id="26517"/>
        </w:tc>
        <w:tc>
          <w:tcPr>
            <w:tcW w:w="1306" w:type="dxa"/>
            <w:tcBorders>
              <w:top w:val="outset" w:color="000000" w:sz="8"/>
              <w:left w:val="outset" w:color="000000" w:sz="8"/>
              <w:bottom w:val="outset" w:color="000000" w:sz="8"/>
              <w:right w:val="outset" w:color="000000" w:sz="8"/>
            </w:tcBorders>
            <w:vAlign w:val="center"/>
          </w:tcPr>
          <w:bookmarkStart w:name="26520" w:id="26518"/>
          <w:p>
            <w:pPr>
              <w:spacing w:after="0"/>
              <w:ind w:left="0"/>
              <w:jc w:val="center"/>
            </w:pPr>
            <w:r>
              <w:rPr>
                <w:rFonts w:ascii="Arial"/>
                <w:b w:val="false"/>
                <w:i w:val="false"/>
                <w:color w:val="000000"/>
                <w:sz w:val="15"/>
              </w:rPr>
              <w:t>6357,00</w:t>
            </w:r>
          </w:p>
          <w:bookmarkEnd w:id="26518"/>
        </w:tc>
        <w:tc>
          <w:tcPr>
            <w:tcW w:w="1417" w:type="dxa"/>
            <w:tcBorders>
              <w:top w:val="outset" w:color="000000" w:sz="8"/>
              <w:left w:val="outset" w:color="000000" w:sz="8"/>
              <w:bottom w:val="outset" w:color="000000" w:sz="8"/>
              <w:right w:val="outset" w:color="000000" w:sz="8"/>
            </w:tcBorders>
            <w:vAlign w:val="center"/>
          </w:tcPr>
          <w:bookmarkStart w:name="26521" w:id="26519"/>
          <w:p>
            <w:pPr>
              <w:spacing w:after="0"/>
              <w:ind w:left="0"/>
              <w:jc w:val="center"/>
            </w:pPr>
            <w:r>
              <w:rPr>
                <w:rFonts w:ascii="Arial"/>
                <w:b w:val="false"/>
                <w:i w:val="false"/>
                <w:color w:val="000000"/>
                <w:sz w:val="15"/>
              </w:rPr>
              <w:t>14131,40</w:t>
            </w:r>
          </w:p>
          <w:bookmarkEnd w:id="2651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522" w:id="26520"/>
          <w:p>
            <w:pPr>
              <w:spacing w:after="0"/>
              <w:ind w:left="0"/>
              <w:jc w:val="center"/>
            </w:pPr>
            <w:r>
              <w:rPr>
                <w:rFonts w:ascii="Arial"/>
                <w:b w:val="false"/>
                <w:i w:val="false"/>
                <w:color w:val="000000"/>
                <w:sz w:val="15"/>
              </w:rPr>
              <w:t>4413132</w:t>
            </w:r>
          </w:p>
          <w:bookmarkEnd w:id="26520"/>
        </w:tc>
        <w:tc>
          <w:tcPr>
            <w:tcW w:w="1063" w:type="dxa"/>
            <w:tcBorders>
              <w:top w:val="outset" w:color="000000" w:sz="8"/>
              <w:left w:val="outset" w:color="000000" w:sz="8"/>
              <w:bottom w:val="outset" w:color="000000" w:sz="8"/>
              <w:right w:val="outset" w:color="000000" w:sz="8"/>
            </w:tcBorders>
            <w:vAlign w:val="center"/>
          </w:tcPr>
          <w:bookmarkStart w:name="26523" w:id="26521"/>
          <w:p>
            <w:pPr>
              <w:spacing w:after="0"/>
              <w:ind w:left="0"/>
              <w:jc w:val="center"/>
            </w:pPr>
            <w:r>
              <w:rPr>
                <w:rFonts w:ascii="Arial"/>
                <w:b w:val="false"/>
                <w:i w:val="false"/>
                <w:color w:val="000000"/>
                <w:sz w:val="15"/>
              </w:rPr>
              <w:t>3132</w:t>
            </w:r>
          </w:p>
          <w:bookmarkEnd w:id="26521"/>
        </w:tc>
        <w:tc>
          <w:tcPr>
            <w:tcW w:w="874" w:type="dxa"/>
            <w:tcBorders>
              <w:top w:val="outset" w:color="000000" w:sz="8"/>
              <w:left w:val="outset" w:color="000000" w:sz="8"/>
              <w:bottom w:val="outset" w:color="000000" w:sz="8"/>
              <w:right w:val="outset" w:color="000000" w:sz="8"/>
            </w:tcBorders>
            <w:vAlign w:val="center"/>
          </w:tcPr>
          <w:bookmarkStart w:name="26524" w:id="26522"/>
          <w:p>
            <w:pPr>
              <w:spacing w:after="0"/>
              <w:ind w:left="0"/>
              <w:jc w:val="center"/>
            </w:pPr>
            <w:r>
              <w:rPr>
                <w:rFonts w:ascii="Arial"/>
                <w:b w:val="false"/>
                <w:i w:val="false"/>
                <w:color w:val="000000"/>
                <w:sz w:val="15"/>
              </w:rPr>
              <w:t>1040</w:t>
            </w:r>
          </w:p>
          <w:bookmarkEnd w:id="26522"/>
        </w:tc>
        <w:tc>
          <w:tcPr>
            <w:tcW w:w="1875" w:type="dxa"/>
            <w:tcBorders>
              <w:top w:val="outset" w:color="000000" w:sz="8"/>
              <w:left w:val="outset" w:color="000000" w:sz="8"/>
              <w:bottom w:val="outset" w:color="000000" w:sz="8"/>
              <w:right w:val="outset" w:color="000000" w:sz="8"/>
            </w:tcBorders>
            <w:vAlign w:val="center"/>
          </w:tcPr>
          <w:bookmarkStart w:name="26525" w:id="26523"/>
          <w:p>
            <w:pPr>
              <w:spacing w:after="0"/>
              <w:ind w:left="0"/>
              <w:jc w:val="left"/>
            </w:pPr>
            <w:r>
              <w:rPr>
                <w:rFonts w:ascii="Arial"/>
                <w:b w:val="false"/>
                <w:i w:val="false"/>
                <w:color w:val="000000"/>
                <w:sz w:val="15"/>
              </w:rPr>
              <w:t>Утримання клубів для підлітків за місцем проживання</w:t>
            </w:r>
          </w:p>
          <w:bookmarkEnd w:id="26523"/>
        </w:tc>
        <w:tc>
          <w:tcPr>
            <w:tcW w:w="1828" w:type="dxa"/>
            <w:tcBorders>
              <w:top w:val="outset" w:color="000000" w:sz="8"/>
              <w:left w:val="outset" w:color="000000" w:sz="8"/>
              <w:bottom w:val="outset" w:color="000000" w:sz="8"/>
              <w:right w:val="outset" w:color="000000" w:sz="8"/>
            </w:tcBorders>
            <w:vAlign w:val="center"/>
          </w:tcPr>
          <w:bookmarkStart w:name="26526" w:id="26524"/>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6524"/>
        </w:tc>
        <w:tc>
          <w:tcPr>
            <w:tcW w:w="1417" w:type="dxa"/>
            <w:tcBorders>
              <w:top w:val="outset" w:color="000000" w:sz="8"/>
              <w:left w:val="outset" w:color="000000" w:sz="8"/>
              <w:bottom w:val="outset" w:color="000000" w:sz="8"/>
              <w:right w:val="outset" w:color="000000" w:sz="8"/>
            </w:tcBorders>
            <w:vAlign w:val="center"/>
          </w:tcPr>
          <w:bookmarkStart w:name="26527" w:id="26525"/>
          <w:p>
            <w:pPr>
              <w:spacing w:after="0"/>
              <w:ind w:left="0"/>
              <w:jc w:val="center"/>
            </w:pPr>
            <w:r>
              <w:rPr>
                <w:rFonts w:ascii="Arial"/>
                <w:b w:val="false"/>
                <w:i w:val="false"/>
                <w:color w:val="000000"/>
                <w:sz w:val="15"/>
              </w:rPr>
              <w:t>6319,30</w:t>
            </w:r>
          </w:p>
          <w:bookmarkEnd w:id="26525"/>
        </w:tc>
        <w:tc>
          <w:tcPr>
            <w:tcW w:w="1306" w:type="dxa"/>
            <w:tcBorders>
              <w:top w:val="outset" w:color="000000" w:sz="8"/>
              <w:left w:val="outset" w:color="000000" w:sz="8"/>
              <w:bottom w:val="outset" w:color="000000" w:sz="8"/>
              <w:right w:val="outset" w:color="000000" w:sz="8"/>
            </w:tcBorders>
            <w:vAlign w:val="center"/>
          </w:tcPr>
          <w:bookmarkStart w:name="26528" w:id="26526"/>
          <w:p>
            <w:pPr>
              <w:spacing w:after="0"/>
              <w:ind w:left="0"/>
              <w:jc w:val="center"/>
            </w:pPr>
            <w:r>
              <w:rPr>
                <w:rFonts w:ascii="Arial"/>
                <w:b w:val="false"/>
                <w:i w:val="false"/>
                <w:color w:val="000000"/>
                <w:sz w:val="15"/>
              </w:rPr>
              <w:t>6357,00</w:t>
            </w:r>
          </w:p>
          <w:bookmarkEnd w:id="26526"/>
        </w:tc>
        <w:tc>
          <w:tcPr>
            <w:tcW w:w="1417" w:type="dxa"/>
            <w:tcBorders>
              <w:top w:val="outset" w:color="000000" w:sz="8"/>
              <w:left w:val="outset" w:color="000000" w:sz="8"/>
              <w:bottom w:val="outset" w:color="000000" w:sz="8"/>
              <w:right w:val="outset" w:color="000000" w:sz="8"/>
            </w:tcBorders>
            <w:vAlign w:val="center"/>
          </w:tcPr>
          <w:bookmarkStart w:name="26529" w:id="26527"/>
          <w:p>
            <w:pPr>
              <w:spacing w:after="0"/>
              <w:ind w:left="0"/>
              <w:jc w:val="center"/>
            </w:pPr>
            <w:r>
              <w:rPr>
                <w:rFonts w:ascii="Arial"/>
                <w:b w:val="false"/>
                <w:i w:val="false"/>
                <w:color w:val="000000"/>
                <w:sz w:val="15"/>
              </w:rPr>
              <w:t>12676,30</w:t>
            </w:r>
          </w:p>
          <w:bookmarkEnd w:id="2652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530" w:id="26528"/>
          <w:p>
            <w:pPr>
              <w:spacing w:after="0"/>
              <w:ind w:left="0"/>
              <w:jc w:val="center"/>
            </w:pPr>
            <w:r>
              <w:rPr>
                <w:rFonts w:ascii="Arial"/>
                <w:b w:val="false"/>
                <w:i w:val="false"/>
                <w:color w:val="000000"/>
                <w:sz w:val="15"/>
              </w:rPr>
              <w:t>4413133</w:t>
            </w:r>
          </w:p>
          <w:bookmarkEnd w:id="26528"/>
        </w:tc>
        <w:tc>
          <w:tcPr>
            <w:tcW w:w="1063" w:type="dxa"/>
            <w:tcBorders>
              <w:top w:val="outset" w:color="000000" w:sz="8"/>
              <w:left w:val="outset" w:color="000000" w:sz="8"/>
              <w:bottom w:val="outset" w:color="000000" w:sz="8"/>
              <w:right w:val="outset" w:color="000000" w:sz="8"/>
            </w:tcBorders>
            <w:vAlign w:val="center"/>
          </w:tcPr>
          <w:bookmarkStart w:name="26531" w:id="26529"/>
          <w:p>
            <w:pPr>
              <w:spacing w:after="0"/>
              <w:ind w:left="0"/>
              <w:jc w:val="center"/>
            </w:pPr>
            <w:r>
              <w:rPr>
                <w:rFonts w:ascii="Arial"/>
                <w:b w:val="false"/>
                <w:i w:val="false"/>
                <w:color w:val="000000"/>
                <w:sz w:val="15"/>
              </w:rPr>
              <w:t>3133</w:t>
            </w:r>
          </w:p>
          <w:bookmarkEnd w:id="26529"/>
        </w:tc>
        <w:tc>
          <w:tcPr>
            <w:tcW w:w="874" w:type="dxa"/>
            <w:tcBorders>
              <w:top w:val="outset" w:color="000000" w:sz="8"/>
              <w:left w:val="outset" w:color="000000" w:sz="8"/>
              <w:bottom w:val="outset" w:color="000000" w:sz="8"/>
              <w:right w:val="outset" w:color="000000" w:sz="8"/>
            </w:tcBorders>
            <w:vAlign w:val="center"/>
          </w:tcPr>
          <w:bookmarkStart w:name="26532" w:id="26530"/>
          <w:p>
            <w:pPr>
              <w:spacing w:after="0"/>
              <w:ind w:left="0"/>
              <w:jc w:val="center"/>
            </w:pPr>
            <w:r>
              <w:rPr>
                <w:rFonts w:ascii="Arial"/>
                <w:b w:val="false"/>
                <w:i w:val="false"/>
                <w:color w:val="000000"/>
                <w:sz w:val="15"/>
              </w:rPr>
              <w:t>1040</w:t>
            </w:r>
          </w:p>
          <w:bookmarkEnd w:id="26530"/>
        </w:tc>
        <w:tc>
          <w:tcPr>
            <w:tcW w:w="1875" w:type="dxa"/>
            <w:tcBorders>
              <w:top w:val="outset" w:color="000000" w:sz="8"/>
              <w:left w:val="outset" w:color="000000" w:sz="8"/>
              <w:bottom w:val="outset" w:color="000000" w:sz="8"/>
              <w:right w:val="outset" w:color="000000" w:sz="8"/>
            </w:tcBorders>
            <w:vAlign w:val="center"/>
          </w:tcPr>
          <w:bookmarkStart w:name="26533" w:id="26531"/>
          <w:p>
            <w:pPr>
              <w:spacing w:after="0"/>
              <w:ind w:left="0"/>
              <w:jc w:val="left"/>
            </w:pPr>
            <w:r>
              <w:rPr>
                <w:rFonts w:ascii="Arial"/>
                <w:b w:val="false"/>
                <w:i w:val="false"/>
                <w:color w:val="000000"/>
                <w:sz w:val="15"/>
              </w:rPr>
              <w:t>Інші заходи та заклади молодіжної політики</w:t>
            </w:r>
          </w:p>
          <w:bookmarkEnd w:id="26531"/>
        </w:tc>
        <w:tc>
          <w:tcPr>
            <w:tcW w:w="1828" w:type="dxa"/>
            <w:tcBorders>
              <w:top w:val="outset" w:color="000000" w:sz="8"/>
              <w:left w:val="outset" w:color="000000" w:sz="8"/>
              <w:bottom w:val="outset" w:color="000000" w:sz="8"/>
              <w:right w:val="outset" w:color="000000" w:sz="8"/>
            </w:tcBorders>
            <w:vAlign w:val="center"/>
          </w:tcPr>
          <w:bookmarkStart w:name="26534" w:id="26532"/>
          <w:p>
            <w:pPr>
              <w:spacing w:after="0"/>
              <w:ind w:left="0"/>
              <w:jc w:val="left"/>
            </w:pPr>
            <w:r>
              <w:rPr>
                <w:rFonts w:ascii="Arial"/>
                <w:b w:val="false"/>
                <w:i w:val="false"/>
                <w:color w:val="0000ff"/>
                <w:sz w:val="15"/>
              </w:rPr>
              <w:t>Міська цільова програма "Діти. Сім'я. Столиця на 2016 - 2018 роки"</w:t>
            </w:r>
          </w:p>
          <w:bookmarkEnd w:id="26532"/>
        </w:tc>
        <w:tc>
          <w:tcPr>
            <w:tcW w:w="1417" w:type="dxa"/>
            <w:tcBorders>
              <w:top w:val="outset" w:color="000000" w:sz="8"/>
              <w:left w:val="outset" w:color="000000" w:sz="8"/>
              <w:bottom w:val="outset" w:color="000000" w:sz="8"/>
              <w:right w:val="outset" w:color="000000" w:sz="8"/>
            </w:tcBorders>
            <w:vAlign w:val="center"/>
          </w:tcPr>
          <w:bookmarkStart w:name="26535" w:id="26533"/>
          <w:p>
            <w:pPr>
              <w:spacing w:after="0"/>
              <w:ind w:left="0"/>
              <w:jc w:val="center"/>
            </w:pPr>
            <w:r>
              <w:rPr>
                <w:rFonts w:ascii="Arial"/>
                <w:b w:val="false"/>
                <w:i w:val="false"/>
                <w:color w:val="000000"/>
                <w:sz w:val="15"/>
              </w:rPr>
              <w:t>1455,10</w:t>
            </w:r>
          </w:p>
          <w:bookmarkEnd w:id="26533"/>
        </w:tc>
        <w:tc>
          <w:tcPr>
            <w:tcW w:w="1306" w:type="dxa"/>
            <w:tcBorders>
              <w:top w:val="outset" w:color="000000" w:sz="8"/>
              <w:left w:val="outset" w:color="000000" w:sz="8"/>
              <w:bottom w:val="outset" w:color="000000" w:sz="8"/>
              <w:right w:val="outset" w:color="000000" w:sz="8"/>
            </w:tcBorders>
            <w:vAlign w:val="center"/>
          </w:tcPr>
          <w:bookmarkStart w:name="26536" w:id="26534"/>
          <w:p>
            <w:pPr>
              <w:spacing w:after="0"/>
              <w:ind w:left="0"/>
              <w:jc w:val="center"/>
            </w:pPr>
            <w:r>
              <w:rPr>
                <w:rFonts w:ascii="Arial"/>
                <w:b w:val="false"/>
                <w:i w:val="false"/>
                <w:color w:val="000000"/>
                <w:sz w:val="15"/>
              </w:rPr>
              <w:t xml:space="preserve"> </w:t>
            </w:r>
          </w:p>
          <w:bookmarkEnd w:id="26534"/>
        </w:tc>
        <w:tc>
          <w:tcPr>
            <w:tcW w:w="1417" w:type="dxa"/>
            <w:tcBorders>
              <w:top w:val="outset" w:color="000000" w:sz="8"/>
              <w:left w:val="outset" w:color="000000" w:sz="8"/>
              <w:bottom w:val="outset" w:color="000000" w:sz="8"/>
              <w:right w:val="outset" w:color="000000" w:sz="8"/>
            </w:tcBorders>
            <w:vAlign w:val="center"/>
          </w:tcPr>
          <w:bookmarkStart w:name="26537" w:id="26535"/>
          <w:p>
            <w:pPr>
              <w:spacing w:after="0"/>
              <w:ind w:left="0"/>
              <w:jc w:val="center"/>
            </w:pPr>
            <w:r>
              <w:rPr>
                <w:rFonts w:ascii="Arial"/>
                <w:b w:val="false"/>
                <w:i w:val="false"/>
                <w:color w:val="000000"/>
                <w:sz w:val="15"/>
              </w:rPr>
              <w:t>1455,10</w:t>
            </w:r>
          </w:p>
          <w:bookmarkEnd w:id="2653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538" w:id="26536"/>
          <w:p>
            <w:pPr>
              <w:spacing w:after="0"/>
              <w:ind w:left="0"/>
              <w:jc w:val="center"/>
            </w:pPr>
            <w:r>
              <w:rPr>
                <w:rFonts w:ascii="Arial"/>
                <w:b w:val="false"/>
                <w:i w:val="false"/>
                <w:color w:val="000000"/>
                <w:sz w:val="15"/>
              </w:rPr>
              <w:t>4413190</w:t>
            </w:r>
          </w:p>
          <w:bookmarkEnd w:id="26536"/>
        </w:tc>
        <w:tc>
          <w:tcPr>
            <w:tcW w:w="1063" w:type="dxa"/>
            <w:tcBorders>
              <w:top w:val="outset" w:color="000000" w:sz="8"/>
              <w:left w:val="outset" w:color="000000" w:sz="8"/>
              <w:bottom w:val="outset" w:color="000000" w:sz="8"/>
              <w:right w:val="outset" w:color="000000" w:sz="8"/>
            </w:tcBorders>
            <w:vAlign w:val="center"/>
          </w:tcPr>
          <w:bookmarkStart w:name="26539" w:id="26537"/>
          <w:p>
            <w:pPr>
              <w:spacing w:after="0"/>
              <w:ind w:left="0"/>
              <w:jc w:val="center"/>
            </w:pPr>
            <w:r>
              <w:rPr>
                <w:rFonts w:ascii="Arial"/>
                <w:b w:val="false"/>
                <w:i w:val="false"/>
                <w:color w:val="000000"/>
                <w:sz w:val="15"/>
              </w:rPr>
              <w:t>3190</w:t>
            </w:r>
          </w:p>
          <w:bookmarkEnd w:id="26537"/>
        </w:tc>
        <w:tc>
          <w:tcPr>
            <w:tcW w:w="874" w:type="dxa"/>
            <w:tcBorders>
              <w:top w:val="outset" w:color="000000" w:sz="8"/>
              <w:left w:val="outset" w:color="000000" w:sz="8"/>
              <w:bottom w:val="outset" w:color="000000" w:sz="8"/>
              <w:right w:val="outset" w:color="000000" w:sz="8"/>
            </w:tcBorders>
            <w:vAlign w:val="center"/>
          </w:tcPr>
          <w:bookmarkStart w:name="26540" w:id="26538"/>
          <w:p>
            <w:pPr>
              <w:spacing w:after="0"/>
              <w:ind w:left="0"/>
              <w:jc w:val="center"/>
            </w:pPr>
            <w:r>
              <w:rPr>
                <w:rFonts w:ascii="Arial"/>
                <w:b w:val="false"/>
                <w:i w:val="false"/>
                <w:color w:val="000000"/>
                <w:sz w:val="15"/>
              </w:rPr>
              <w:t xml:space="preserve"> </w:t>
            </w:r>
          </w:p>
          <w:bookmarkEnd w:id="26538"/>
        </w:tc>
        <w:tc>
          <w:tcPr>
            <w:tcW w:w="1875" w:type="dxa"/>
            <w:tcBorders>
              <w:top w:val="outset" w:color="000000" w:sz="8"/>
              <w:left w:val="outset" w:color="000000" w:sz="8"/>
              <w:bottom w:val="outset" w:color="000000" w:sz="8"/>
              <w:right w:val="outset" w:color="000000" w:sz="8"/>
            </w:tcBorders>
            <w:vAlign w:val="center"/>
          </w:tcPr>
          <w:bookmarkStart w:name="26541" w:id="26539"/>
          <w:p>
            <w:pPr>
              <w:spacing w:after="0"/>
              <w:ind w:left="0"/>
              <w:jc w:val="left"/>
            </w:pPr>
            <w:r>
              <w:rPr>
                <w:rFonts w:ascii="Arial"/>
                <w:b w:val="false"/>
                <w:i w:val="false"/>
                <w:color w:val="000000"/>
                <w:sz w:val="15"/>
              </w:rPr>
              <w:t>Соціальний захист ветеранів війни та праці</w:t>
            </w:r>
          </w:p>
          <w:bookmarkEnd w:id="26539"/>
        </w:tc>
        <w:tc>
          <w:tcPr>
            <w:tcW w:w="1828" w:type="dxa"/>
            <w:tcBorders>
              <w:top w:val="outset" w:color="000000" w:sz="8"/>
              <w:left w:val="outset" w:color="000000" w:sz="8"/>
              <w:bottom w:val="outset" w:color="000000" w:sz="8"/>
              <w:right w:val="outset" w:color="000000" w:sz="8"/>
            </w:tcBorders>
            <w:vAlign w:val="center"/>
          </w:tcPr>
          <w:bookmarkStart w:name="26542" w:id="26540"/>
          <w:p>
            <w:pPr>
              <w:spacing w:after="0"/>
              <w:ind w:left="0"/>
              <w:jc w:val="left"/>
            </w:pPr>
            <w:r>
              <w:rPr>
                <w:rFonts w:ascii="Arial"/>
                <w:b w:val="false"/>
                <w:i w:val="false"/>
                <w:color w:val="000000"/>
                <w:sz w:val="15"/>
              </w:rPr>
              <w:t xml:space="preserve"> </w:t>
            </w:r>
          </w:p>
          <w:bookmarkEnd w:id="26540"/>
        </w:tc>
        <w:tc>
          <w:tcPr>
            <w:tcW w:w="1417" w:type="dxa"/>
            <w:tcBorders>
              <w:top w:val="outset" w:color="000000" w:sz="8"/>
              <w:left w:val="outset" w:color="000000" w:sz="8"/>
              <w:bottom w:val="outset" w:color="000000" w:sz="8"/>
              <w:right w:val="outset" w:color="000000" w:sz="8"/>
            </w:tcBorders>
            <w:vAlign w:val="center"/>
          </w:tcPr>
          <w:bookmarkStart w:name="26543" w:id="26541"/>
          <w:p>
            <w:pPr>
              <w:spacing w:after="0"/>
              <w:ind w:left="0"/>
              <w:jc w:val="center"/>
            </w:pPr>
            <w:r>
              <w:rPr>
                <w:rFonts w:ascii="Arial"/>
                <w:b w:val="false"/>
                <w:i w:val="false"/>
                <w:color w:val="000000"/>
                <w:sz w:val="15"/>
              </w:rPr>
              <w:t>400,00</w:t>
            </w:r>
          </w:p>
          <w:bookmarkEnd w:id="26541"/>
        </w:tc>
        <w:tc>
          <w:tcPr>
            <w:tcW w:w="1306" w:type="dxa"/>
            <w:tcBorders>
              <w:top w:val="outset" w:color="000000" w:sz="8"/>
              <w:left w:val="outset" w:color="000000" w:sz="8"/>
              <w:bottom w:val="outset" w:color="000000" w:sz="8"/>
              <w:right w:val="outset" w:color="000000" w:sz="8"/>
            </w:tcBorders>
            <w:vAlign w:val="center"/>
          </w:tcPr>
          <w:bookmarkStart w:name="26544" w:id="26542"/>
          <w:p>
            <w:pPr>
              <w:spacing w:after="0"/>
              <w:ind w:left="0"/>
              <w:jc w:val="center"/>
            </w:pPr>
            <w:r>
              <w:rPr>
                <w:rFonts w:ascii="Arial"/>
                <w:b w:val="false"/>
                <w:i w:val="false"/>
                <w:color w:val="000000"/>
                <w:sz w:val="15"/>
              </w:rPr>
              <w:t xml:space="preserve"> </w:t>
            </w:r>
          </w:p>
          <w:bookmarkEnd w:id="26542"/>
        </w:tc>
        <w:tc>
          <w:tcPr>
            <w:tcW w:w="1417" w:type="dxa"/>
            <w:tcBorders>
              <w:top w:val="outset" w:color="000000" w:sz="8"/>
              <w:left w:val="outset" w:color="000000" w:sz="8"/>
              <w:bottom w:val="outset" w:color="000000" w:sz="8"/>
              <w:right w:val="outset" w:color="000000" w:sz="8"/>
            </w:tcBorders>
            <w:vAlign w:val="center"/>
          </w:tcPr>
          <w:bookmarkStart w:name="26545" w:id="26543"/>
          <w:p>
            <w:pPr>
              <w:spacing w:after="0"/>
              <w:ind w:left="0"/>
              <w:jc w:val="center"/>
            </w:pPr>
            <w:r>
              <w:rPr>
                <w:rFonts w:ascii="Arial"/>
                <w:b w:val="false"/>
                <w:i w:val="false"/>
                <w:color w:val="000000"/>
                <w:sz w:val="15"/>
              </w:rPr>
              <w:t>400,00</w:t>
            </w:r>
          </w:p>
          <w:bookmarkEnd w:id="2654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546" w:id="26544"/>
          <w:p>
            <w:pPr>
              <w:spacing w:after="0"/>
              <w:ind w:left="0"/>
              <w:jc w:val="center"/>
            </w:pPr>
            <w:r>
              <w:rPr>
                <w:rFonts w:ascii="Arial"/>
                <w:b w:val="false"/>
                <w:i w:val="false"/>
                <w:color w:val="000000"/>
                <w:sz w:val="15"/>
              </w:rPr>
              <w:t>4413192</w:t>
            </w:r>
          </w:p>
          <w:bookmarkEnd w:id="26544"/>
        </w:tc>
        <w:tc>
          <w:tcPr>
            <w:tcW w:w="1063" w:type="dxa"/>
            <w:tcBorders>
              <w:top w:val="outset" w:color="000000" w:sz="8"/>
              <w:left w:val="outset" w:color="000000" w:sz="8"/>
              <w:bottom w:val="outset" w:color="000000" w:sz="8"/>
              <w:right w:val="outset" w:color="000000" w:sz="8"/>
            </w:tcBorders>
            <w:vAlign w:val="center"/>
          </w:tcPr>
          <w:bookmarkStart w:name="26547" w:id="26545"/>
          <w:p>
            <w:pPr>
              <w:spacing w:after="0"/>
              <w:ind w:left="0"/>
              <w:jc w:val="center"/>
            </w:pPr>
            <w:r>
              <w:rPr>
                <w:rFonts w:ascii="Arial"/>
                <w:b w:val="false"/>
                <w:i w:val="false"/>
                <w:color w:val="000000"/>
                <w:sz w:val="15"/>
              </w:rPr>
              <w:t>3192</w:t>
            </w:r>
          </w:p>
          <w:bookmarkEnd w:id="26545"/>
        </w:tc>
        <w:tc>
          <w:tcPr>
            <w:tcW w:w="874" w:type="dxa"/>
            <w:tcBorders>
              <w:top w:val="outset" w:color="000000" w:sz="8"/>
              <w:left w:val="outset" w:color="000000" w:sz="8"/>
              <w:bottom w:val="outset" w:color="000000" w:sz="8"/>
              <w:right w:val="outset" w:color="000000" w:sz="8"/>
            </w:tcBorders>
            <w:vAlign w:val="center"/>
          </w:tcPr>
          <w:bookmarkStart w:name="26548" w:id="26546"/>
          <w:p>
            <w:pPr>
              <w:spacing w:after="0"/>
              <w:ind w:left="0"/>
              <w:jc w:val="center"/>
            </w:pPr>
            <w:r>
              <w:rPr>
                <w:rFonts w:ascii="Arial"/>
                <w:b w:val="false"/>
                <w:i w:val="false"/>
                <w:color w:val="000000"/>
                <w:sz w:val="15"/>
              </w:rPr>
              <w:t>1030</w:t>
            </w:r>
          </w:p>
          <w:bookmarkEnd w:id="26546"/>
        </w:tc>
        <w:tc>
          <w:tcPr>
            <w:tcW w:w="1875" w:type="dxa"/>
            <w:tcBorders>
              <w:top w:val="outset" w:color="000000" w:sz="8"/>
              <w:left w:val="outset" w:color="000000" w:sz="8"/>
              <w:bottom w:val="outset" w:color="000000" w:sz="8"/>
              <w:right w:val="outset" w:color="000000" w:sz="8"/>
            </w:tcBorders>
            <w:vAlign w:val="center"/>
          </w:tcPr>
          <w:bookmarkStart w:name="26549" w:id="26547"/>
          <w:p>
            <w:pPr>
              <w:spacing w:after="0"/>
              <w:ind w:left="0"/>
              <w:jc w:val="left"/>
            </w:pPr>
            <w:r>
              <w:rPr>
                <w:rFonts w:ascii="Arial"/>
                <w:b w:val="false"/>
                <w:i w:val="false"/>
                <w:color w:val="000000"/>
                <w:sz w:val="15"/>
              </w:rPr>
              <w:t>Надання фінансової підтримки громадським організаціям ветеранів і осіб з інвалідністю, діяльність яких має соціальну спрямованість</w:t>
            </w:r>
          </w:p>
          <w:bookmarkEnd w:id="26547"/>
        </w:tc>
        <w:tc>
          <w:tcPr>
            <w:tcW w:w="1828" w:type="dxa"/>
            <w:tcBorders>
              <w:top w:val="outset" w:color="000000" w:sz="8"/>
              <w:left w:val="outset" w:color="000000" w:sz="8"/>
              <w:bottom w:val="outset" w:color="000000" w:sz="8"/>
              <w:right w:val="outset" w:color="000000" w:sz="8"/>
            </w:tcBorders>
            <w:vAlign w:val="center"/>
          </w:tcPr>
          <w:bookmarkStart w:name="26550" w:id="26548"/>
          <w:p>
            <w:pPr>
              <w:spacing w:after="0"/>
              <w:ind w:left="0"/>
              <w:jc w:val="left"/>
            </w:pPr>
            <w:r>
              <w:rPr>
                <w:rFonts w:ascii="Arial"/>
                <w:b w:val="false"/>
                <w:i w:val="false"/>
                <w:color w:val="0000ff"/>
                <w:sz w:val="15"/>
              </w:rPr>
              <w:t>Міська цільова програма "Соціальне партнерство" на 2016 - 2018 роки"</w:t>
            </w:r>
          </w:p>
          <w:bookmarkEnd w:id="26548"/>
        </w:tc>
        <w:tc>
          <w:tcPr>
            <w:tcW w:w="1417" w:type="dxa"/>
            <w:tcBorders>
              <w:top w:val="outset" w:color="000000" w:sz="8"/>
              <w:left w:val="outset" w:color="000000" w:sz="8"/>
              <w:bottom w:val="outset" w:color="000000" w:sz="8"/>
              <w:right w:val="outset" w:color="000000" w:sz="8"/>
            </w:tcBorders>
            <w:vAlign w:val="center"/>
          </w:tcPr>
          <w:bookmarkStart w:name="26551" w:id="26549"/>
          <w:p>
            <w:pPr>
              <w:spacing w:after="0"/>
              <w:ind w:left="0"/>
              <w:jc w:val="center"/>
            </w:pPr>
            <w:r>
              <w:rPr>
                <w:rFonts w:ascii="Arial"/>
                <w:b w:val="false"/>
                <w:i w:val="false"/>
                <w:color w:val="000000"/>
                <w:sz w:val="15"/>
              </w:rPr>
              <w:t>400,00</w:t>
            </w:r>
          </w:p>
          <w:bookmarkEnd w:id="26549"/>
        </w:tc>
        <w:tc>
          <w:tcPr>
            <w:tcW w:w="1306" w:type="dxa"/>
            <w:tcBorders>
              <w:top w:val="outset" w:color="000000" w:sz="8"/>
              <w:left w:val="outset" w:color="000000" w:sz="8"/>
              <w:bottom w:val="outset" w:color="000000" w:sz="8"/>
              <w:right w:val="outset" w:color="000000" w:sz="8"/>
            </w:tcBorders>
            <w:vAlign w:val="center"/>
          </w:tcPr>
          <w:bookmarkStart w:name="26552" w:id="26550"/>
          <w:p>
            <w:pPr>
              <w:spacing w:after="0"/>
              <w:ind w:left="0"/>
              <w:jc w:val="center"/>
            </w:pPr>
            <w:r>
              <w:rPr>
                <w:rFonts w:ascii="Arial"/>
                <w:b w:val="false"/>
                <w:i w:val="false"/>
                <w:color w:val="000000"/>
                <w:sz w:val="15"/>
              </w:rPr>
              <w:t xml:space="preserve"> </w:t>
            </w:r>
          </w:p>
          <w:bookmarkEnd w:id="26550"/>
        </w:tc>
        <w:tc>
          <w:tcPr>
            <w:tcW w:w="1417" w:type="dxa"/>
            <w:tcBorders>
              <w:top w:val="outset" w:color="000000" w:sz="8"/>
              <w:left w:val="outset" w:color="000000" w:sz="8"/>
              <w:bottom w:val="outset" w:color="000000" w:sz="8"/>
              <w:right w:val="outset" w:color="000000" w:sz="8"/>
            </w:tcBorders>
            <w:vAlign w:val="center"/>
          </w:tcPr>
          <w:bookmarkStart w:name="26553" w:id="26551"/>
          <w:p>
            <w:pPr>
              <w:spacing w:after="0"/>
              <w:ind w:left="0"/>
              <w:jc w:val="center"/>
            </w:pPr>
            <w:r>
              <w:rPr>
                <w:rFonts w:ascii="Arial"/>
                <w:b w:val="false"/>
                <w:i w:val="false"/>
                <w:color w:val="000000"/>
                <w:sz w:val="15"/>
              </w:rPr>
              <w:t>400,00</w:t>
            </w:r>
          </w:p>
          <w:bookmarkEnd w:id="2655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554" w:id="26552"/>
          <w:p>
            <w:pPr>
              <w:spacing w:after="0"/>
              <w:ind w:left="0"/>
              <w:jc w:val="center"/>
            </w:pPr>
            <w:r>
              <w:rPr>
                <w:rFonts w:ascii="Arial"/>
                <w:b w:val="false"/>
                <w:i w:val="false"/>
                <w:color w:val="000000"/>
                <w:sz w:val="15"/>
              </w:rPr>
              <w:t>4413210</w:t>
            </w:r>
          </w:p>
          <w:bookmarkEnd w:id="26552"/>
        </w:tc>
        <w:tc>
          <w:tcPr>
            <w:tcW w:w="1063" w:type="dxa"/>
            <w:tcBorders>
              <w:top w:val="outset" w:color="000000" w:sz="8"/>
              <w:left w:val="outset" w:color="000000" w:sz="8"/>
              <w:bottom w:val="outset" w:color="000000" w:sz="8"/>
              <w:right w:val="outset" w:color="000000" w:sz="8"/>
            </w:tcBorders>
            <w:vAlign w:val="center"/>
          </w:tcPr>
          <w:bookmarkStart w:name="26555" w:id="26553"/>
          <w:p>
            <w:pPr>
              <w:spacing w:after="0"/>
              <w:ind w:left="0"/>
              <w:jc w:val="center"/>
            </w:pPr>
            <w:r>
              <w:rPr>
                <w:rFonts w:ascii="Arial"/>
                <w:b w:val="false"/>
                <w:i w:val="false"/>
                <w:color w:val="000000"/>
                <w:sz w:val="15"/>
              </w:rPr>
              <w:t>3210</w:t>
            </w:r>
          </w:p>
          <w:bookmarkEnd w:id="26553"/>
        </w:tc>
        <w:tc>
          <w:tcPr>
            <w:tcW w:w="874" w:type="dxa"/>
            <w:tcBorders>
              <w:top w:val="outset" w:color="000000" w:sz="8"/>
              <w:left w:val="outset" w:color="000000" w:sz="8"/>
              <w:bottom w:val="outset" w:color="000000" w:sz="8"/>
              <w:right w:val="outset" w:color="000000" w:sz="8"/>
            </w:tcBorders>
            <w:vAlign w:val="center"/>
          </w:tcPr>
          <w:bookmarkStart w:name="26556" w:id="26554"/>
          <w:p>
            <w:pPr>
              <w:spacing w:after="0"/>
              <w:ind w:left="0"/>
              <w:jc w:val="center"/>
            </w:pPr>
            <w:r>
              <w:rPr>
                <w:rFonts w:ascii="Arial"/>
                <w:b w:val="false"/>
                <w:i w:val="false"/>
                <w:color w:val="000000"/>
                <w:sz w:val="15"/>
              </w:rPr>
              <w:t>1050</w:t>
            </w:r>
          </w:p>
          <w:bookmarkEnd w:id="26554"/>
        </w:tc>
        <w:tc>
          <w:tcPr>
            <w:tcW w:w="1875" w:type="dxa"/>
            <w:tcBorders>
              <w:top w:val="outset" w:color="000000" w:sz="8"/>
              <w:left w:val="outset" w:color="000000" w:sz="8"/>
              <w:bottom w:val="outset" w:color="000000" w:sz="8"/>
              <w:right w:val="outset" w:color="000000" w:sz="8"/>
            </w:tcBorders>
            <w:vAlign w:val="center"/>
          </w:tcPr>
          <w:bookmarkStart w:name="26557" w:id="26555"/>
          <w:p>
            <w:pPr>
              <w:spacing w:after="0"/>
              <w:ind w:left="0"/>
              <w:jc w:val="left"/>
            </w:pPr>
            <w:r>
              <w:rPr>
                <w:rFonts w:ascii="Arial"/>
                <w:b w:val="false"/>
                <w:i w:val="false"/>
                <w:color w:val="000000"/>
                <w:sz w:val="15"/>
              </w:rPr>
              <w:t>Організація та проведення громадських робіт</w:t>
            </w:r>
          </w:p>
          <w:bookmarkEnd w:id="26555"/>
        </w:tc>
        <w:tc>
          <w:tcPr>
            <w:tcW w:w="1828" w:type="dxa"/>
            <w:tcBorders>
              <w:top w:val="outset" w:color="000000" w:sz="8"/>
              <w:left w:val="outset" w:color="000000" w:sz="8"/>
              <w:bottom w:val="outset" w:color="000000" w:sz="8"/>
              <w:right w:val="outset" w:color="000000" w:sz="8"/>
            </w:tcBorders>
            <w:vAlign w:val="center"/>
          </w:tcPr>
          <w:bookmarkStart w:name="26558" w:id="26556"/>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6556"/>
        </w:tc>
        <w:tc>
          <w:tcPr>
            <w:tcW w:w="1417" w:type="dxa"/>
            <w:tcBorders>
              <w:top w:val="outset" w:color="000000" w:sz="8"/>
              <w:left w:val="outset" w:color="000000" w:sz="8"/>
              <w:bottom w:val="outset" w:color="000000" w:sz="8"/>
              <w:right w:val="outset" w:color="000000" w:sz="8"/>
            </w:tcBorders>
            <w:vAlign w:val="center"/>
          </w:tcPr>
          <w:bookmarkStart w:name="26559" w:id="26557"/>
          <w:p>
            <w:pPr>
              <w:spacing w:after="0"/>
              <w:ind w:left="0"/>
              <w:jc w:val="center"/>
            </w:pPr>
            <w:r>
              <w:rPr>
                <w:rFonts w:ascii="Arial"/>
                <w:b w:val="false"/>
                <w:i w:val="false"/>
                <w:color w:val="000000"/>
                <w:sz w:val="15"/>
              </w:rPr>
              <w:t>47,70</w:t>
            </w:r>
          </w:p>
          <w:bookmarkEnd w:id="26557"/>
        </w:tc>
        <w:tc>
          <w:tcPr>
            <w:tcW w:w="1306" w:type="dxa"/>
            <w:tcBorders>
              <w:top w:val="outset" w:color="000000" w:sz="8"/>
              <w:left w:val="outset" w:color="000000" w:sz="8"/>
              <w:bottom w:val="outset" w:color="000000" w:sz="8"/>
              <w:right w:val="outset" w:color="000000" w:sz="8"/>
            </w:tcBorders>
            <w:vAlign w:val="center"/>
          </w:tcPr>
          <w:bookmarkStart w:name="26560" w:id="26558"/>
          <w:p>
            <w:pPr>
              <w:spacing w:after="0"/>
              <w:ind w:left="0"/>
              <w:jc w:val="center"/>
            </w:pPr>
            <w:r>
              <w:rPr>
                <w:rFonts w:ascii="Arial"/>
                <w:b w:val="false"/>
                <w:i w:val="false"/>
                <w:color w:val="000000"/>
                <w:sz w:val="15"/>
              </w:rPr>
              <w:t xml:space="preserve"> </w:t>
            </w:r>
          </w:p>
          <w:bookmarkEnd w:id="26558"/>
        </w:tc>
        <w:tc>
          <w:tcPr>
            <w:tcW w:w="1417" w:type="dxa"/>
            <w:tcBorders>
              <w:top w:val="outset" w:color="000000" w:sz="8"/>
              <w:left w:val="outset" w:color="000000" w:sz="8"/>
              <w:bottom w:val="outset" w:color="000000" w:sz="8"/>
              <w:right w:val="outset" w:color="000000" w:sz="8"/>
            </w:tcBorders>
            <w:vAlign w:val="center"/>
          </w:tcPr>
          <w:bookmarkStart w:name="26561" w:id="26559"/>
          <w:p>
            <w:pPr>
              <w:spacing w:after="0"/>
              <w:ind w:left="0"/>
              <w:jc w:val="center"/>
            </w:pPr>
            <w:r>
              <w:rPr>
                <w:rFonts w:ascii="Arial"/>
                <w:b w:val="false"/>
                <w:i w:val="false"/>
                <w:color w:val="000000"/>
                <w:sz w:val="15"/>
              </w:rPr>
              <w:t>47,70</w:t>
            </w:r>
          </w:p>
          <w:bookmarkEnd w:id="2655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562" w:id="26560"/>
          <w:p>
            <w:pPr>
              <w:spacing w:after="0"/>
              <w:ind w:left="0"/>
              <w:jc w:val="center"/>
            </w:pPr>
            <w:r>
              <w:rPr>
                <w:rFonts w:ascii="Arial"/>
                <w:b w:val="false"/>
                <w:i w:val="false"/>
                <w:color w:val="000000"/>
                <w:sz w:val="15"/>
              </w:rPr>
              <w:t>4413240</w:t>
            </w:r>
          </w:p>
          <w:bookmarkEnd w:id="26560"/>
        </w:tc>
        <w:tc>
          <w:tcPr>
            <w:tcW w:w="1063" w:type="dxa"/>
            <w:tcBorders>
              <w:top w:val="outset" w:color="000000" w:sz="8"/>
              <w:left w:val="outset" w:color="000000" w:sz="8"/>
              <w:bottom w:val="outset" w:color="000000" w:sz="8"/>
              <w:right w:val="outset" w:color="000000" w:sz="8"/>
            </w:tcBorders>
            <w:vAlign w:val="center"/>
          </w:tcPr>
          <w:bookmarkStart w:name="26563" w:id="26561"/>
          <w:p>
            <w:pPr>
              <w:spacing w:after="0"/>
              <w:ind w:left="0"/>
              <w:jc w:val="center"/>
            </w:pPr>
            <w:r>
              <w:rPr>
                <w:rFonts w:ascii="Arial"/>
                <w:b w:val="false"/>
                <w:i w:val="false"/>
                <w:color w:val="000000"/>
                <w:sz w:val="15"/>
              </w:rPr>
              <w:t>3240</w:t>
            </w:r>
          </w:p>
          <w:bookmarkEnd w:id="26561"/>
        </w:tc>
        <w:tc>
          <w:tcPr>
            <w:tcW w:w="874" w:type="dxa"/>
            <w:tcBorders>
              <w:top w:val="outset" w:color="000000" w:sz="8"/>
              <w:left w:val="outset" w:color="000000" w:sz="8"/>
              <w:bottom w:val="outset" w:color="000000" w:sz="8"/>
              <w:right w:val="outset" w:color="000000" w:sz="8"/>
            </w:tcBorders>
            <w:vAlign w:val="center"/>
          </w:tcPr>
          <w:bookmarkStart w:name="26564" w:id="26562"/>
          <w:p>
            <w:pPr>
              <w:spacing w:after="0"/>
              <w:ind w:left="0"/>
              <w:jc w:val="center"/>
            </w:pPr>
            <w:r>
              <w:rPr>
                <w:rFonts w:ascii="Arial"/>
                <w:b w:val="false"/>
                <w:i w:val="false"/>
                <w:color w:val="000000"/>
                <w:sz w:val="15"/>
              </w:rPr>
              <w:t xml:space="preserve"> </w:t>
            </w:r>
          </w:p>
          <w:bookmarkEnd w:id="26562"/>
        </w:tc>
        <w:tc>
          <w:tcPr>
            <w:tcW w:w="1875" w:type="dxa"/>
            <w:tcBorders>
              <w:top w:val="outset" w:color="000000" w:sz="8"/>
              <w:left w:val="outset" w:color="000000" w:sz="8"/>
              <w:bottom w:val="outset" w:color="000000" w:sz="8"/>
              <w:right w:val="outset" w:color="000000" w:sz="8"/>
            </w:tcBorders>
            <w:vAlign w:val="center"/>
          </w:tcPr>
          <w:bookmarkStart w:name="26565" w:id="26563"/>
          <w:p>
            <w:pPr>
              <w:spacing w:after="0"/>
              <w:ind w:left="0"/>
              <w:jc w:val="left"/>
            </w:pPr>
            <w:r>
              <w:rPr>
                <w:rFonts w:ascii="Arial"/>
                <w:b w:val="false"/>
                <w:i w:val="false"/>
                <w:color w:val="000000"/>
                <w:sz w:val="15"/>
              </w:rPr>
              <w:t>Інші заклади та заходи</w:t>
            </w:r>
          </w:p>
          <w:bookmarkEnd w:id="26563"/>
        </w:tc>
        <w:tc>
          <w:tcPr>
            <w:tcW w:w="1828" w:type="dxa"/>
            <w:tcBorders>
              <w:top w:val="outset" w:color="000000" w:sz="8"/>
              <w:left w:val="outset" w:color="000000" w:sz="8"/>
              <w:bottom w:val="outset" w:color="000000" w:sz="8"/>
              <w:right w:val="outset" w:color="000000" w:sz="8"/>
            </w:tcBorders>
            <w:vAlign w:val="center"/>
          </w:tcPr>
          <w:bookmarkStart w:name="26566" w:id="26564"/>
          <w:p>
            <w:pPr>
              <w:spacing w:after="0"/>
              <w:ind w:left="0"/>
              <w:jc w:val="left"/>
            </w:pPr>
            <w:r>
              <w:rPr>
                <w:rFonts w:ascii="Arial"/>
                <w:b w:val="false"/>
                <w:i w:val="false"/>
                <w:color w:val="000000"/>
                <w:sz w:val="15"/>
              </w:rPr>
              <w:t xml:space="preserve"> </w:t>
            </w:r>
          </w:p>
          <w:bookmarkEnd w:id="26564"/>
        </w:tc>
        <w:tc>
          <w:tcPr>
            <w:tcW w:w="1417" w:type="dxa"/>
            <w:tcBorders>
              <w:top w:val="outset" w:color="000000" w:sz="8"/>
              <w:left w:val="outset" w:color="000000" w:sz="8"/>
              <w:bottom w:val="outset" w:color="000000" w:sz="8"/>
              <w:right w:val="outset" w:color="000000" w:sz="8"/>
            </w:tcBorders>
            <w:vAlign w:val="center"/>
          </w:tcPr>
          <w:bookmarkStart w:name="26567" w:id="26565"/>
          <w:p>
            <w:pPr>
              <w:spacing w:after="0"/>
              <w:ind w:left="0"/>
              <w:jc w:val="center"/>
            </w:pPr>
            <w:r>
              <w:rPr>
                <w:rFonts w:ascii="Arial"/>
                <w:b w:val="false"/>
                <w:i w:val="false"/>
                <w:color w:val="000000"/>
                <w:sz w:val="15"/>
              </w:rPr>
              <w:t>3777,00</w:t>
            </w:r>
          </w:p>
          <w:bookmarkEnd w:id="26565"/>
        </w:tc>
        <w:tc>
          <w:tcPr>
            <w:tcW w:w="1306" w:type="dxa"/>
            <w:tcBorders>
              <w:top w:val="outset" w:color="000000" w:sz="8"/>
              <w:left w:val="outset" w:color="000000" w:sz="8"/>
              <w:bottom w:val="outset" w:color="000000" w:sz="8"/>
              <w:right w:val="outset" w:color="000000" w:sz="8"/>
            </w:tcBorders>
            <w:vAlign w:val="center"/>
          </w:tcPr>
          <w:bookmarkStart w:name="26568" w:id="26566"/>
          <w:p>
            <w:pPr>
              <w:spacing w:after="0"/>
              <w:ind w:left="0"/>
              <w:jc w:val="center"/>
            </w:pPr>
            <w:r>
              <w:rPr>
                <w:rFonts w:ascii="Arial"/>
                <w:b w:val="false"/>
                <w:i w:val="false"/>
                <w:color w:val="000000"/>
                <w:sz w:val="15"/>
              </w:rPr>
              <w:t xml:space="preserve"> </w:t>
            </w:r>
          </w:p>
          <w:bookmarkEnd w:id="26566"/>
        </w:tc>
        <w:tc>
          <w:tcPr>
            <w:tcW w:w="1417" w:type="dxa"/>
            <w:tcBorders>
              <w:top w:val="outset" w:color="000000" w:sz="8"/>
              <w:left w:val="outset" w:color="000000" w:sz="8"/>
              <w:bottom w:val="outset" w:color="000000" w:sz="8"/>
              <w:right w:val="outset" w:color="000000" w:sz="8"/>
            </w:tcBorders>
            <w:vAlign w:val="center"/>
          </w:tcPr>
          <w:bookmarkStart w:name="26569" w:id="26567"/>
          <w:p>
            <w:pPr>
              <w:spacing w:after="0"/>
              <w:ind w:left="0"/>
              <w:jc w:val="center"/>
            </w:pPr>
            <w:r>
              <w:rPr>
                <w:rFonts w:ascii="Arial"/>
                <w:b w:val="false"/>
                <w:i w:val="false"/>
                <w:color w:val="000000"/>
                <w:sz w:val="15"/>
              </w:rPr>
              <w:t>3777,00</w:t>
            </w:r>
          </w:p>
          <w:bookmarkEnd w:id="2656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570" w:id="26568"/>
          <w:p>
            <w:pPr>
              <w:spacing w:after="0"/>
              <w:ind w:left="0"/>
              <w:jc w:val="center"/>
            </w:pPr>
            <w:r>
              <w:rPr>
                <w:rFonts w:ascii="Arial"/>
                <w:b w:val="false"/>
                <w:i w:val="false"/>
                <w:color w:val="000000"/>
                <w:sz w:val="15"/>
              </w:rPr>
              <w:t>4413241</w:t>
            </w:r>
          </w:p>
          <w:bookmarkEnd w:id="26568"/>
        </w:tc>
        <w:tc>
          <w:tcPr>
            <w:tcW w:w="1063" w:type="dxa"/>
            <w:tcBorders>
              <w:top w:val="outset" w:color="000000" w:sz="8"/>
              <w:left w:val="outset" w:color="000000" w:sz="8"/>
              <w:bottom w:val="outset" w:color="000000" w:sz="8"/>
              <w:right w:val="outset" w:color="000000" w:sz="8"/>
            </w:tcBorders>
            <w:vAlign w:val="center"/>
          </w:tcPr>
          <w:bookmarkStart w:name="26571" w:id="26569"/>
          <w:p>
            <w:pPr>
              <w:spacing w:after="0"/>
              <w:ind w:left="0"/>
              <w:jc w:val="center"/>
            </w:pPr>
            <w:r>
              <w:rPr>
                <w:rFonts w:ascii="Arial"/>
                <w:b w:val="false"/>
                <w:i w:val="false"/>
                <w:color w:val="000000"/>
                <w:sz w:val="15"/>
              </w:rPr>
              <w:t>3241</w:t>
            </w:r>
          </w:p>
          <w:bookmarkEnd w:id="26569"/>
        </w:tc>
        <w:tc>
          <w:tcPr>
            <w:tcW w:w="874" w:type="dxa"/>
            <w:tcBorders>
              <w:top w:val="outset" w:color="000000" w:sz="8"/>
              <w:left w:val="outset" w:color="000000" w:sz="8"/>
              <w:bottom w:val="outset" w:color="000000" w:sz="8"/>
              <w:right w:val="outset" w:color="000000" w:sz="8"/>
            </w:tcBorders>
            <w:vAlign w:val="center"/>
          </w:tcPr>
          <w:bookmarkStart w:name="26572" w:id="26570"/>
          <w:p>
            <w:pPr>
              <w:spacing w:after="0"/>
              <w:ind w:left="0"/>
              <w:jc w:val="center"/>
            </w:pPr>
            <w:r>
              <w:rPr>
                <w:rFonts w:ascii="Arial"/>
                <w:b w:val="false"/>
                <w:i w:val="false"/>
                <w:color w:val="000000"/>
                <w:sz w:val="15"/>
              </w:rPr>
              <w:t>1090</w:t>
            </w:r>
          </w:p>
          <w:bookmarkEnd w:id="26570"/>
        </w:tc>
        <w:tc>
          <w:tcPr>
            <w:tcW w:w="1875" w:type="dxa"/>
            <w:tcBorders>
              <w:top w:val="outset" w:color="000000" w:sz="8"/>
              <w:left w:val="outset" w:color="000000" w:sz="8"/>
              <w:bottom w:val="outset" w:color="000000" w:sz="8"/>
              <w:right w:val="outset" w:color="000000" w:sz="8"/>
            </w:tcBorders>
            <w:vAlign w:val="center"/>
          </w:tcPr>
          <w:bookmarkStart w:name="26573" w:id="26571"/>
          <w:p>
            <w:pPr>
              <w:spacing w:after="0"/>
              <w:ind w:left="0"/>
              <w:jc w:val="left"/>
            </w:pPr>
            <w:r>
              <w:rPr>
                <w:rFonts w:ascii="Arial"/>
                <w:b w:val="false"/>
                <w:i w:val="false"/>
                <w:color w:val="000000"/>
                <w:sz w:val="15"/>
              </w:rPr>
              <w:t>Забезпечення діяльності інших закладів у сфері соціального захисту і соціального забезпечення</w:t>
            </w:r>
          </w:p>
          <w:bookmarkEnd w:id="26571"/>
        </w:tc>
        <w:tc>
          <w:tcPr>
            <w:tcW w:w="1828" w:type="dxa"/>
            <w:tcBorders>
              <w:top w:val="outset" w:color="000000" w:sz="8"/>
              <w:left w:val="outset" w:color="000000" w:sz="8"/>
              <w:bottom w:val="outset" w:color="000000" w:sz="8"/>
              <w:right w:val="outset" w:color="000000" w:sz="8"/>
            </w:tcBorders>
            <w:vAlign w:val="center"/>
          </w:tcPr>
          <w:bookmarkStart w:name="26574" w:id="26572"/>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6572"/>
        </w:tc>
        <w:tc>
          <w:tcPr>
            <w:tcW w:w="1417" w:type="dxa"/>
            <w:tcBorders>
              <w:top w:val="outset" w:color="000000" w:sz="8"/>
              <w:left w:val="outset" w:color="000000" w:sz="8"/>
              <w:bottom w:val="outset" w:color="000000" w:sz="8"/>
              <w:right w:val="outset" w:color="000000" w:sz="8"/>
            </w:tcBorders>
            <w:vAlign w:val="center"/>
          </w:tcPr>
          <w:bookmarkStart w:name="26575" w:id="26573"/>
          <w:p>
            <w:pPr>
              <w:spacing w:after="0"/>
              <w:ind w:left="0"/>
              <w:jc w:val="center"/>
            </w:pPr>
            <w:r>
              <w:rPr>
                <w:rFonts w:ascii="Arial"/>
                <w:b w:val="false"/>
                <w:i w:val="false"/>
                <w:color w:val="000000"/>
                <w:sz w:val="15"/>
              </w:rPr>
              <w:t>1035,70</w:t>
            </w:r>
          </w:p>
          <w:bookmarkEnd w:id="26573"/>
        </w:tc>
        <w:tc>
          <w:tcPr>
            <w:tcW w:w="1306" w:type="dxa"/>
            <w:tcBorders>
              <w:top w:val="outset" w:color="000000" w:sz="8"/>
              <w:left w:val="outset" w:color="000000" w:sz="8"/>
              <w:bottom w:val="outset" w:color="000000" w:sz="8"/>
              <w:right w:val="outset" w:color="000000" w:sz="8"/>
            </w:tcBorders>
            <w:vAlign w:val="center"/>
          </w:tcPr>
          <w:bookmarkStart w:name="26576" w:id="26574"/>
          <w:p>
            <w:pPr>
              <w:spacing w:after="0"/>
              <w:ind w:left="0"/>
              <w:jc w:val="center"/>
            </w:pPr>
            <w:r>
              <w:rPr>
                <w:rFonts w:ascii="Arial"/>
                <w:b w:val="false"/>
                <w:i w:val="false"/>
                <w:color w:val="000000"/>
                <w:sz w:val="15"/>
              </w:rPr>
              <w:t xml:space="preserve"> </w:t>
            </w:r>
          </w:p>
          <w:bookmarkEnd w:id="26574"/>
        </w:tc>
        <w:tc>
          <w:tcPr>
            <w:tcW w:w="1417" w:type="dxa"/>
            <w:tcBorders>
              <w:top w:val="outset" w:color="000000" w:sz="8"/>
              <w:left w:val="outset" w:color="000000" w:sz="8"/>
              <w:bottom w:val="outset" w:color="000000" w:sz="8"/>
              <w:right w:val="outset" w:color="000000" w:sz="8"/>
            </w:tcBorders>
            <w:vAlign w:val="center"/>
          </w:tcPr>
          <w:bookmarkStart w:name="26577" w:id="26575"/>
          <w:p>
            <w:pPr>
              <w:spacing w:after="0"/>
              <w:ind w:left="0"/>
              <w:jc w:val="center"/>
            </w:pPr>
            <w:r>
              <w:rPr>
                <w:rFonts w:ascii="Arial"/>
                <w:b w:val="false"/>
                <w:i w:val="false"/>
                <w:color w:val="000000"/>
                <w:sz w:val="15"/>
              </w:rPr>
              <w:t>1035,70</w:t>
            </w:r>
          </w:p>
          <w:bookmarkEnd w:id="2657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578" w:id="26576"/>
          <w:p>
            <w:pPr>
              <w:spacing w:after="0"/>
              <w:ind w:left="0"/>
              <w:jc w:val="center"/>
            </w:pPr>
            <w:r>
              <w:rPr>
                <w:rFonts w:ascii="Arial"/>
                <w:b w:val="false"/>
                <w:i w:val="false"/>
                <w:color w:val="000000"/>
                <w:sz w:val="15"/>
              </w:rPr>
              <w:t>4413242</w:t>
            </w:r>
          </w:p>
          <w:bookmarkEnd w:id="26576"/>
        </w:tc>
        <w:tc>
          <w:tcPr>
            <w:tcW w:w="1063" w:type="dxa"/>
            <w:tcBorders>
              <w:top w:val="outset" w:color="000000" w:sz="8"/>
              <w:left w:val="outset" w:color="000000" w:sz="8"/>
              <w:bottom w:val="outset" w:color="000000" w:sz="8"/>
              <w:right w:val="outset" w:color="000000" w:sz="8"/>
            </w:tcBorders>
            <w:vAlign w:val="center"/>
          </w:tcPr>
          <w:bookmarkStart w:name="26579" w:id="26577"/>
          <w:p>
            <w:pPr>
              <w:spacing w:after="0"/>
              <w:ind w:left="0"/>
              <w:jc w:val="center"/>
            </w:pPr>
            <w:r>
              <w:rPr>
                <w:rFonts w:ascii="Arial"/>
                <w:b w:val="false"/>
                <w:i w:val="false"/>
                <w:color w:val="000000"/>
                <w:sz w:val="15"/>
              </w:rPr>
              <w:t>3242</w:t>
            </w:r>
          </w:p>
          <w:bookmarkEnd w:id="26577"/>
        </w:tc>
        <w:tc>
          <w:tcPr>
            <w:tcW w:w="874" w:type="dxa"/>
            <w:tcBorders>
              <w:top w:val="outset" w:color="000000" w:sz="8"/>
              <w:left w:val="outset" w:color="000000" w:sz="8"/>
              <w:bottom w:val="outset" w:color="000000" w:sz="8"/>
              <w:right w:val="outset" w:color="000000" w:sz="8"/>
            </w:tcBorders>
            <w:vAlign w:val="center"/>
          </w:tcPr>
          <w:bookmarkStart w:name="26580" w:id="26578"/>
          <w:p>
            <w:pPr>
              <w:spacing w:after="0"/>
              <w:ind w:left="0"/>
              <w:jc w:val="center"/>
            </w:pPr>
            <w:r>
              <w:rPr>
                <w:rFonts w:ascii="Arial"/>
                <w:b w:val="false"/>
                <w:i w:val="false"/>
                <w:color w:val="000000"/>
                <w:sz w:val="15"/>
              </w:rPr>
              <w:t>1090</w:t>
            </w:r>
          </w:p>
          <w:bookmarkEnd w:id="26578"/>
        </w:tc>
        <w:tc>
          <w:tcPr>
            <w:tcW w:w="1875" w:type="dxa"/>
            <w:tcBorders>
              <w:top w:val="outset" w:color="000000" w:sz="8"/>
              <w:left w:val="outset" w:color="000000" w:sz="8"/>
              <w:bottom w:val="outset" w:color="000000" w:sz="8"/>
              <w:right w:val="outset" w:color="000000" w:sz="8"/>
            </w:tcBorders>
            <w:vAlign w:val="center"/>
          </w:tcPr>
          <w:bookmarkStart w:name="26581" w:id="26579"/>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6579"/>
        </w:tc>
        <w:tc>
          <w:tcPr>
            <w:tcW w:w="1828" w:type="dxa"/>
            <w:tcBorders>
              <w:top w:val="outset" w:color="000000" w:sz="8"/>
              <w:left w:val="outset" w:color="000000" w:sz="8"/>
              <w:bottom w:val="outset" w:color="000000" w:sz="8"/>
              <w:right w:val="outset" w:color="000000" w:sz="8"/>
            </w:tcBorders>
            <w:vAlign w:val="center"/>
          </w:tcPr>
          <w:bookmarkStart w:name="26582" w:id="26580"/>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6580"/>
        </w:tc>
        <w:tc>
          <w:tcPr>
            <w:tcW w:w="1417" w:type="dxa"/>
            <w:tcBorders>
              <w:top w:val="outset" w:color="000000" w:sz="8"/>
              <w:left w:val="outset" w:color="000000" w:sz="8"/>
              <w:bottom w:val="outset" w:color="000000" w:sz="8"/>
              <w:right w:val="outset" w:color="000000" w:sz="8"/>
            </w:tcBorders>
            <w:vAlign w:val="center"/>
          </w:tcPr>
          <w:bookmarkStart w:name="26583" w:id="26581"/>
          <w:p>
            <w:pPr>
              <w:spacing w:after="0"/>
              <w:ind w:left="0"/>
              <w:jc w:val="center"/>
            </w:pPr>
            <w:r>
              <w:rPr>
                <w:rFonts w:ascii="Arial"/>
                <w:b w:val="false"/>
                <w:i w:val="false"/>
                <w:color w:val="000000"/>
                <w:sz w:val="15"/>
              </w:rPr>
              <w:t>2631,30</w:t>
            </w:r>
          </w:p>
          <w:bookmarkEnd w:id="26581"/>
        </w:tc>
        <w:tc>
          <w:tcPr>
            <w:tcW w:w="1306" w:type="dxa"/>
            <w:tcBorders>
              <w:top w:val="outset" w:color="000000" w:sz="8"/>
              <w:left w:val="outset" w:color="000000" w:sz="8"/>
              <w:bottom w:val="outset" w:color="000000" w:sz="8"/>
              <w:right w:val="outset" w:color="000000" w:sz="8"/>
            </w:tcBorders>
            <w:vAlign w:val="center"/>
          </w:tcPr>
          <w:bookmarkStart w:name="26584" w:id="26582"/>
          <w:p>
            <w:pPr>
              <w:spacing w:after="0"/>
              <w:ind w:left="0"/>
              <w:jc w:val="center"/>
            </w:pPr>
            <w:r>
              <w:rPr>
                <w:rFonts w:ascii="Arial"/>
                <w:b w:val="false"/>
                <w:i w:val="false"/>
                <w:color w:val="000000"/>
                <w:sz w:val="15"/>
              </w:rPr>
              <w:t xml:space="preserve"> </w:t>
            </w:r>
          </w:p>
          <w:bookmarkEnd w:id="26582"/>
        </w:tc>
        <w:tc>
          <w:tcPr>
            <w:tcW w:w="1417" w:type="dxa"/>
            <w:tcBorders>
              <w:top w:val="outset" w:color="000000" w:sz="8"/>
              <w:left w:val="outset" w:color="000000" w:sz="8"/>
              <w:bottom w:val="outset" w:color="000000" w:sz="8"/>
              <w:right w:val="outset" w:color="000000" w:sz="8"/>
            </w:tcBorders>
            <w:vAlign w:val="center"/>
          </w:tcPr>
          <w:bookmarkStart w:name="26585" w:id="26583"/>
          <w:p>
            <w:pPr>
              <w:spacing w:after="0"/>
              <w:ind w:left="0"/>
              <w:jc w:val="center"/>
            </w:pPr>
            <w:r>
              <w:rPr>
                <w:rFonts w:ascii="Arial"/>
                <w:b w:val="false"/>
                <w:i w:val="false"/>
                <w:color w:val="000000"/>
                <w:sz w:val="15"/>
              </w:rPr>
              <w:t>2631,30</w:t>
            </w:r>
          </w:p>
          <w:bookmarkEnd w:id="2658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586" w:id="26584"/>
          <w:p>
            <w:pPr>
              <w:spacing w:after="0"/>
              <w:ind w:left="0"/>
              <w:jc w:val="center"/>
            </w:pPr>
            <w:r>
              <w:rPr>
                <w:rFonts w:ascii="Arial"/>
                <w:b w:val="false"/>
                <w:i w:val="false"/>
                <w:color w:val="000000"/>
                <w:sz w:val="15"/>
              </w:rPr>
              <w:t>4413242</w:t>
            </w:r>
          </w:p>
          <w:bookmarkEnd w:id="26584"/>
        </w:tc>
        <w:tc>
          <w:tcPr>
            <w:tcW w:w="1063" w:type="dxa"/>
            <w:tcBorders>
              <w:top w:val="outset" w:color="000000" w:sz="8"/>
              <w:left w:val="outset" w:color="000000" w:sz="8"/>
              <w:bottom w:val="outset" w:color="000000" w:sz="8"/>
              <w:right w:val="outset" w:color="000000" w:sz="8"/>
            </w:tcBorders>
            <w:vAlign w:val="center"/>
          </w:tcPr>
          <w:bookmarkStart w:name="26587" w:id="26585"/>
          <w:p>
            <w:pPr>
              <w:spacing w:after="0"/>
              <w:ind w:left="0"/>
              <w:jc w:val="center"/>
            </w:pPr>
            <w:r>
              <w:rPr>
                <w:rFonts w:ascii="Arial"/>
                <w:b w:val="false"/>
                <w:i w:val="false"/>
                <w:color w:val="000000"/>
                <w:sz w:val="15"/>
              </w:rPr>
              <w:t>3242</w:t>
            </w:r>
          </w:p>
          <w:bookmarkEnd w:id="26585"/>
        </w:tc>
        <w:tc>
          <w:tcPr>
            <w:tcW w:w="874" w:type="dxa"/>
            <w:tcBorders>
              <w:top w:val="outset" w:color="000000" w:sz="8"/>
              <w:left w:val="outset" w:color="000000" w:sz="8"/>
              <w:bottom w:val="outset" w:color="000000" w:sz="8"/>
              <w:right w:val="outset" w:color="000000" w:sz="8"/>
            </w:tcBorders>
            <w:vAlign w:val="center"/>
          </w:tcPr>
          <w:bookmarkStart w:name="26588" w:id="26586"/>
          <w:p>
            <w:pPr>
              <w:spacing w:after="0"/>
              <w:ind w:left="0"/>
              <w:jc w:val="center"/>
            </w:pPr>
            <w:r>
              <w:rPr>
                <w:rFonts w:ascii="Arial"/>
                <w:b w:val="false"/>
                <w:i w:val="false"/>
                <w:color w:val="000000"/>
                <w:sz w:val="15"/>
              </w:rPr>
              <w:t>1090</w:t>
            </w:r>
          </w:p>
          <w:bookmarkEnd w:id="26586"/>
        </w:tc>
        <w:tc>
          <w:tcPr>
            <w:tcW w:w="1875" w:type="dxa"/>
            <w:tcBorders>
              <w:top w:val="outset" w:color="000000" w:sz="8"/>
              <w:left w:val="outset" w:color="000000" w:sz="8"/>
              <w:bottom w:val="outset" w:color="000000" w:sz="8"/>
              <w:right w:val="outset" w:color="000000" w:sz="8"/>
            </w:tcBorders>
            <w:vAlign w:val="center"/>
          </w:tcPr>
          <w:bookmarkStart w:name="26589" w:id="26587"/>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6587"/>
        </w:tc>
        <w:tc>
          <w:tcPr>
            <w:tcW w:w="1828" w:type="dxa"/>
            <w:tcBorders>
              <w:top w:val="outset" w:color="000000" w:sz="8"/>
              <w:left w:val="outset" w:color="000000" w:sz="8"/>
              <w:bottom w:val="outset" w:color="000000" w:sz="8"/>
              <w:right w:val="outset" w:color="000000" w:sz="8"/>
            </w:tcBorders>
            <w:vAlign w:val="center"/>
          </w:tcPr>
          <w:bookmarkStart w:name="26590" w:id="26588"/>
          <w:p>
            <w:pPr>
              <w:spacing w:after="0"/>
              <w:ind w:left="0"/>
              <w:jc w:val="left"/>
            </w:pPr>
            <w:r>
              <w:rPr>
                <w:rFonts w:ascii="Arial"/>
                <w:b w:val="false"/>
                <w:i w:val="false"/>
                <w:color w:val="0000ff"/>
                <w:sz w:val="15"/>
              </w:rPr>
              <w:t>Міська цільова програма "Соціальне партнерство" на 2016 - 2018 роки"</w:t>
            </w:r>
          </w:p>
          <w:bookmarkEnd w:id="26588"/>
        </w:tc>
        <w:tc>
          <w:tcPr>
            <w:tcW w:w="1417" w:type="dxa"/>
            <w:tcBorders>
              <w:top w:val="outset" w:color="000000" w:sz="8"/>
              <w:left w:val="outset" w:color="000000" w:sz="8"/>
              <w:bottom w:val="outset" w:color="000000" w:sz="8"/>
              <w:right w:val="outset" w:color="000000" w:sz="8"/>
            </w:tcBorders>
            <w:vAlign w:val="center"/>
          </w:tcPr>
          <w:bookmarkStart w:name="26591" w:id="26589"/>
          <w:p>
            <w:pPr>
              <w:spacing w:after="0"/>
              <w:ind w:left="0"/>
              <w:jc w:val="center"/>
            </w:pPr>
            <w:r>
              <w:rPr>
                <w:rFonts w:ascii="Arial"/>
                <w:b w:val="false"/>
                <w:i w:val="false"/>
                <w:color w:val="000000"/>
                <w:sz w:val="15"/>
              </w:rPr>
              <w:t>110,00</w:t>
            </w:r>
          </w:p>
          <w:bookmarkEnd w:id="26589"/>
        </w:tc>
        <w:tc>
          <w:tcPr>
            <w:tcW w:w="1306" w:type="dxa"/>
            <w:tcBorders>
              <w:top w:val="outset" w:color="000000" w:sz="8"/>
              <w:left w:val="outset" w:color="000000" w:sz="8"/>
              <w:bottom w:val="outset" w:color="000000" w:sz="8"/>
              <w:right w:val="outset" w:color="000000" w:sz="8"/>
            </w:tcBorders>
            <w:vAlign w:val="center"/>
          </w:tcPr>
          <w:bookmarkStart w:name="26592" w:id="26590"/>
          <w:p>
            <w:pPr>
              <w:spacing w:after="0"/>
              <w:ind w:left="0"/>
              <w:jc w:val="center"/>
            </w:pPr>
            <w:r>
              <w:rPr>
                <w:rFonts w:ascii="Arial"/>
                <w:b w:val="false"/>
                <w:i w:val="false"/>
                <w:color w:val="000000"/>
                <w:sz w:val="15"/>
              </w:rPr>
              <w:t xml:space="preserve"> </w:t>
            </w:r>
          </w:p>
          <w:bookmarkEnd w:id="26590"/>
        </w:tc>
        <w:tc>
          <w:tcPr>
            <w:tcW w:w="1417" w:type="dxa"/>
            <w:tcBorders>
              <w:top w:val="outset" w:color="000000" w:sz="8"/>
              <w:left w:val="outset" w:color="000000" w:sz="8"/>
              <w:bottom w:val="outset" w:color="000000" w:sz="8"/>
              <w:right w:val="outset" w:color="000000" w:sz="8"/>
            </w:tcBorders>
            <w:vAlign w:val="center"/>
          </w:tcPr>
          <w:bookmarkStart w:name="26593" w:id="26591"/>
          <w:p>
            <w:pPr>
              <w:spacing w:after="0"/>
              <w:ind w:left="0"/>
              <w:jc w:val="center"/>
            </w:pPr>
            <w:r>
              <w:rPr>
                <w:rFonts w:ascii="Arial"/>
                <w:b w:val="false"/>
                <w:i w:val="false"/>
                <w:color w:val="000000"/>
                <w:sz w:val="15"/>
              </w:rPr>
              <w:t>110,00</w:t>
            </w:r>
          </w:p>
          <w:bookmarkEnd w:id="2659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594" w:id="26592"/>
          <w:p>
            <w:pPr>
              <w:spacing w:after="0"/>
              <w:ind w:left="0"/>
              <w:jc w:val="center"/>
            </w:pPr>
            <w:r>
              <w:rPr>
                <w:rFonts w:ascii="Arial"/>
                <w:b w:val="false"/>
                <w:i w:val="false"/>
                <w:color w:val="000000"/>
                <w:sz w:val="15"/>
              </w:rPr>
              <w:t>4414030</w:t>
            </w:r>
          </w:p>
          <w:bookmarkEnd w:id="26592"/>
        </w:tc>
        <w:tc>
          <w:tcPr>
            <w:tcW w:w="1063" w:type="dxa"/>
            <w:tcBorders>
              <w:top w:val="outset" w:color="000000" w:sz="8"/>
              <w:left w:val="outset" w:color="000000" w:sz="8"/>
              <w:bottom w:val="outset" w:color="000000" w:sz="8"/>
              <w:right w:val="outset" w:color="000000" w:sz="8"/>
            </w:tcBorders>
            <w:vAlign w:val="center"/>
          </w:tcPr>
          <w:bookmarkStart w:name="26595" w:id="26593"/>
          <w:p>
            <w:pPr>
              <w:spacing w:after="0"/>
              <w:ind w:left="0"/>
              <w:jc w:val="center"/>
            </w:pPr>
            <w:r>
              <w:rPr>
                <w:rFonts w:ascii="Arial"/>
                <w:b w:val="false"/>
                <w:i w:val="false"/>
                <w:color w:val="000000"/>
                <w:sz w:val="15"/>
              </w:rPr>
              <w:t>4030</w:t>
            </w:r>
          </w:p>
          <w:bookmarkEnd w:id="26593"/>
        </w:tc>
        <w:tc>
          <w:tcPr>
            <w:tcW w:w="874" w:type="dxa"/>
            <w:tcBorders>
              <w:top w:val="outset" w:color="000000" w:sz="8"/>
              <w:left w:val="outset" w:color="000000" w:sz="8"/>
              <w:bottom w:val="outset" w:color="000000" w:sz="8"/>
              <w:right w:val="outset" w:color="000000" w:sz="8"/>
            </w:tcBorders>
            <w:vAlign w:val="center"/>
          </w:tcPr>
          <w:bookmarkStart w:name="26596" w:id="26594"/>
          <w:p>
            <w:pPr>
              <w:spacing w:after="0"/>
              <w:ind w:left="0"/>
              <w:jc w:val="center"/>
            </w:pPr>
            <w:r>
              <w:rPr>
                <w:rFonts w:ascii="Arial"/>
                <w:b w:val="false"/>
                <w:i w:val="false"/>
                <w:color w:val="000000"/>
                <w:sz w:val="15"/>
              </w:rPr>
              <w:t>0824</w:t>
            </w:r>
          </w:p>
          <w:bookmarkEnd w:id="26594"/>
        </w:tc>
        <w:tc>
          <w:tcPr>
            <w:tcW w:w="1875" w:type="dxa"/>
            <w:tcBorders>
              <w:top w:val="outset" w:color="000000" w:sz="8"/>
              <w:left w:val="outset" w:color="000000" w:sz="8"/>
              <w:bottom w:val="outset" w:color="000000" w:sz="8"/>
              <w:right w:val="outset" w:color="000000" w:sz="8"/>
            </w:tcBorders>
            <w:vAlign w:val="center"/>
          </w:tcPr>
          <w:bookmarkStart w:name="26597" w:id="26595"/>
          <w:p>
            <w:pPr>
              <w:spacing w:after="0"/>
              <w:ind w:left="0"/>
              <w:jc w:val="left"/>
            </w:pPr>
            <w:r>
              <w:rPr>
                <w:rFonts w:ascii="Arial"/>
                <w:b w:val="false"/>
                <w:i w:val="false"/>
                <w:color w:val="000000"/>
                <w:sz w:val="15"/>
              </w:rPr>
              <w:t>Забезпечення діяльності бібліотек</w:t>
            </w:r>
          </w:p>
          <w:bookmarkEnd w:id="26595"/>
        </w:tc>
        <w:tc>
          <w:tcPr>
            <w:tcW w:w="1828" w:type="dxa"/>
            <w:tcBorders>
              <w:top w:val="outset" w:color="000000" w:sz="8"/>
              <w:left w:val="outset" w:color="000000" w:sz="8"/>
              <w:bottom w:val="outset" w:color="000000" w:sz="8"/>
              <w:right w:val="outset" w:color="000000" w:sz="8"/>
            </w:tcBorders>
            <w:vAlign w:val="center"/>
          </w:tcPr>
          <w:bookmarkStart w:name="26598" w:id="26596"/>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6596"/>
        </w:tc>
        <w:tc>
          <w:tcPr>
            <w:tcW w:w="1417" w:type="dxa"/>
            <w:tcBorders>
              <w:top w:val="outset" w:color="000000" w:sz="8"/>
              <w:left w:val="outset" w:color="000000" w:sz="8"/>
              <w:bottom w:val="outset" w:color="000000" w:sz="8"/>
              <w:right w:val="outset" w:color="000000" w:sz="8"/>
            </w:tcBorders>
            <w:vAlign w:val="center"/>
          </w:tcPr>
          <w:bookmarkStart w:name="26599" w:id="26597"/>
          <w:p>
            <w:pPr>
              <w:spacing w:after="0"/>
              <w:ind w:left="0"/>
              <w:jc w:val="center"/>
            </w:pPr>
            <w:r>
              <w:rPr>
                <w:rFonts w:ascii="Arial"/>
                <w:b w:val="false"/>
                <w:i w:val="false"/>
                <w:color w:val="000000"/>
                <w:sz w:val="15"/>
              </w:rPr>
              <w:t>13538,60</w:t>
            </w:r>
          </w:p>
          <w:bookmarkEnd w:id="26597"/>
        </w:tc>
        <w:tc>
          <w:tcPr>
            <w:tcW w:w="1306" w:type="dxa"/>
            <w:tcBorders>
              <w:top w:val="outset" w:color="000000" w:sz="8"/>
              <w:left w:val="outset" w:color="000000" w:sz="8"/>
              <w:bottom w:val="outset" w:color="000000" w:sz="8"/>
              <w:right w:val="outset" w:color="000000" w:sz="8"/>
            </w:tcBorders>
            <w:vAlign w:val="center"/>
          </w:tcPr>
          <w:bookmarkStart w:name="26600" w:id="26598"/>
          <w:p>
            <w:pPr>
              <w:spacing w:after="0"/>
              <w:ind w:left="0"/>
              <w:jc w:val="center"/>
            </w:pPr>
            <w:r>
              <w:rPr>
                <w:rFonts w:ascii="Arial"/>
                <w:b w:val="false"/>
                <w:i w:val="false"/>
                <w:color w:val="000000"/>
                <w:sz w:val="15"/>
              </w:rPr>
              <w:t>1650,00</w:t>
            </w:r>
          </w:p>
          <w:bookmarkEnd w:id="26598"/>
        </w:tc>
        <w:tc>
          <w:tcPr>
            <w:tcW w:w="1417" w:type="dxa"/>
            <w:tcBorders>
              <w:top w:val="outset" w:color="000000" w:sz="8"/>
              <w:left w:val="outset" w:color="000000" w:sz="8"/>
              <w:bottom w:val="outset" w:color="000000" w:sz="8"/>
              <w:right w:val="outset" w:color="000000" w:sz="8"/>
            </w:tcBorders>
            <w:vAlign w:val="center"/>
          </w:tcPr>
          <w:bookmarkStart w:name="26601" w:id="26599"/>
          <w:p>
            <w:pPr>
              <w:spacing w:after="0"/>
              <w:ind w:left="0"/>
              <w:jc w:val="center"/>
            </w:pPr>
            <w:r>
              <w:rPr>
                <w:rFonts w:ascii="Arial"/>
                <w:b w:val="false"/>
                <w:i w:val="false"/>
                <w:color w:val="000000"/>
                <w:sz w:val="15"/>
              </w:rPr>
              <w:t>15188,60</w:t>
            </w:r>
          </w:p>
          <w:bookmarkEnd w:id="2659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602" w:id="26600"/>
          <w:p>
            <w:pPr>
              <w:spacing w:after="0"/>
              <w:ind w:left="0"/>
              <w:jc w:val="center"/>
            </w:pPr>
            <w:r>
              <w:rPr>
                <w:rFonts w:ascii="Arial"/>
                <w:b w:val="false"/>
                <w:i w:val="false"/>
                <w:color w:val="000000"/>
                <w:sz w:val="15"/>
              </w:rPr>
              <w:t>4414070</w:t>
            </w:r>
          </w:p>
          <w:bookmarkEnd w:id="26600"/>
        </w:tc>
        <w:tc>
          <w:tcPr>
            <w:tcW w:w="1063" w:type="dxa"/>
            <w:tcBorders>
              <w:top w:val="outset" w:color="000000" w:sz="8"/>
              <w:left w:val="outset" w:color="000000" w:sz="8"/>
              <w:bottom w:val="outset" w:color="000000" w:sz="8"/>
              <w:right w:val="outset" w:color="000000" w:sz="8"/>
            </w:tcBorders>
            <w:vAlign w:val="center"/>
          </w:tcPr>
          <w:bookmarkStart w:name="26603" w:id="26601"/>
          <w:p>
            <w:pPr>
              <w:spacing w:after="0"/>
              <w:ind w:left="0"/>
              <w:jc w:val="center"/>
            </w:pPr>
            <w:r>
              <w:rPr>
                <w:rFonts w:ascii="Arial"/>
                <w:b w:val="false"/>
                <w:i w:val="false"/>
                <w:color w:val="000000"/>
                <w:sz w:val="15"/>
              </w:rPr>
              <w:t>4070</w:t>
            </w:r>
          </w:p>
          <w:bookmarkEnd w:id="26601"/>
        </w:tc>
        <w:tc>
          <w:tcPr>
            <w:tcW w:w="874" w:type="dxa"/>
            <w:tcBorders>
              <w:top w:val="outset" w:color="000000" w:sz="8"/>
              <w:left w:val="outset" w:color="000000" w:sz="8"/>
              <w:bottom w:val="outset" w:color="000000" w:sz="8"/>
              <w:right w:val="outset" w:color="000000" w:sz="8"/>
            </w:tcBorders>
            <w:vAlign w:val="center"/>
          </w:tcPr>
          <w:bookmarkStart w:name="26604" w:id="26602"/>
          <w:p>
            <w:pPr>
              <w:spacing w:after="0"/>
              <w:ind w:left="0"/>
              <w:jc w:val="center"/>
            </w:pPr>
            <w:r>
              <w:rPr>
                <w:rFonts w:ascii="Arial"/>
                <w:b w:val="false"/>
                <w:i w:val="false"/>
                <w:color w:val="000000"/>
                <w:sz w:val="15"/>
              </w:rPr>
              <w:t>0823</w:t>
            </w:r>
          </w:p>
          <w:bookmarkEnd w:id="26602"/>
        </w:tc>
        <w:tc>
          <w:tcPr>
            <w:tcW w:w="1875" w:type="dxa"/>
            <w:tcBorders>
              <w:top w:val="outset" w:color="000000" w:sz="8"/>
              <w:left w:val="outset" w:color="000000" w:sz="8"/>
              <w:bottom w:val="outset" w:color="000000" w:sz="8"/>
              <w:right w:val="outset" w:color="000000" w:sz="8"/>
            </w:tcBorders>
            <w:vAlign w:val="center"/>
          </w:tcPr>
          <w:bookmarkStart w:name="26605" w:id="26603"/>
          <w:p>
            <w:pPr>
              <w:spacing w:after="0"/>
              <w:ind w:left="0"/>
              <w:jc w:val="left"/>
            </w:pPr>
            <w:r>
              <w:rPr>
                <w:rFonts w:ascii="Arial"/>
                <w:b w:val="false"/>
                <w:i w:val="false"/>
                <w:color w:val="000000"/>
                <w:sz w:val="15"/>
              </w:rPr>
              <w:t>Фінансова підтримка кінематографії</w:t>
            </w:r>
          </w:p>
          <w:bookmarkEnd w:id="26603"/>
        </w:tc>
        <w:tc>
          <w:tcPr>
            <w:tcW w:w="1828" w:type="dxa"/>
            <w:tcBorders>
              <w:top w:val="outset" w:color="000000" w:sz="8"/>
              <w:left w:val="outset" w:color="000000" w:sz="8"/>
              <w:bottom w:val="outset" w:color="000000" w:sz="8"/>
              <w:right w:val="outset" w:color="000000" w:sz="8"/>
            </w:tcBorders>
            <w:vAlign w:val="center"/>
          </w:tcPr>
          <w:bookmarkStart w:name="26606" w:id="26604"/>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6604"/>
        </w:tc>
        <w:tc>
          <w:tcPr>
            <w:tcW w:w="1417" w:type="dxa"/>
            <w:tcBorders>
              <w:top w:val="outset" w:color="000000" w:sz="8"/>
              <w:left w:val="outset" w:color="000000" w:sz="8"/>
              <w:bottom w:val="outset" w:color="000000" w:sz="8"/>
              <w:right w:val="outset" w:color="000000" w:sz="8"/>
            </w:tcBorders>
            <w:vAlign w:val="center"/>
          </w:tcPr>
          <w:bookmarkStart w:name="26607" w:id="26605"/>
          <w:p>
            <w:pPr>
              <w:spacing w:after="0"/>
              <w:ind w:left="0"/>
              <w:jc w:val="center"/>
            </w:pPr>
            <w:r>
              <w:rPr>
                <w:rFonts w:ascii="Arial"/>
                <w:b w:val="false"/>
                <w:i w:val="false"/>
                <w:color w:val="000000"/>
                <w:sz w:val="15"/>
              </w:rPr>
              <w:t>1163,40</w:t>
            </w:r>
          </w:p>
          <w:bookmarkEnd w:id="26605"/>
        </w:tc>
        <w:tc>
          <w:tcPr>
            <w:tcW w:w="1306" w:type="dxa"/>
            <w:tcBorders>
              <w:top w:val="outset" w:color="000000" w:sz="8"/>
              <w:left w:val="outset" w:color="000000" w:sz="8"/>
              <w:bottom w:val="outset" w:color="000000" w:sz="8"/>
              <w:right w:val="outset" w:color="000000" w:sz="8"/>
            </w:tcBorders>
            <w:vAlign w:val="center"/>
          </w:tcPr>
          <w:bookmarkStart w:name="26608" w:id="26606"/>
          <w:p>
            <w:pPr>
              <w:spacing w:after="0"/>
              <w:ind w:left="0"/>
              <w:jc w:val="center"/>
            </w:pPr>
            <w:r>
              <w:rPr>
                <w:rFonts w:ascii="Arial"/>
                <w:b w:val="false"/>
                <w:i w:val="false"/>
                <w:color w:val="000000"/>
                <w:sz w:val="15"/>
              </w:rPr>
              <w:t xml:space="preserve"> </w:t>
            </w:r>
          </w:p>
          <w:bookmarkEnd w:id="26606"/>
        </w:tc>
        <w:tc>
          <w:tcPr>
            <w:tcW w:w="1417" w:type="dxa"/>
            <w:tcBorders>
              <w:top w:val="outset" w:color="000000" w:sz="8"/>
              <w:left w:val="outset" w:color="000000" w:sz="8"/>
              <w:bottom w:val="outset" w:color="000000" w:sz="8"/>
              <w:right w:val="outset" w:color="000000" w:sz="8"/>
            </w:tcBorders>
            <w:vAlign w:val="center"/>
          </w:tcPr>
          <w:bookmarkStart w:name="26609" w:id="26607"/>
          <w:p>
            <w:pPr>
              <w:spacing w:after="0"/>
              <w:ind w:left="0"/>
              <w:jc w:val="center"/>
            </w:pPr>
            <w:r>
              <w:rPr>
                <w:rFonts w:ascii="Arial"/>
                <w:b w:val="false"/>
                <w:i w:val="false"/>
                <w:color w:val="000000"/>
                <w:sz w:val="15"/>
              </w:rPr>
              <w:t>1163,40</w:t>
            </w:r>
          </w:p>
          <w:bookmarkEnd w:id="2660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610" w:id="26608"/>
          <w:p>
            <w:pPr>
              <w:spacing w:after="0"/>
              <w:ind w:left="0"/>
              <w:jc w:val="center"/>
            </w:pPr>
            <w:r>
              <w:rPr>
                <w:rFonts w:ascii="Arial"/>
                <w:b w:val="false"/>
                <w:i w:val="false"/>
                <w:color w:val="000000"/>
                <w:sz w:val="15"/>
              </w:rPr>
              <w:t>4414080</w:t>
            </w:r>
          </w:p>
          <w:bookmarkEnd w:id="26608"/>
        </w:tc>
        <w:tc>
          <w:tcPr>
            <w:tcW w:w="1063" w:type="dxa"/>
            <w:tcBorders>
              <w:top w:val="outset" w:color="000000" w:sz="8"/>
              <w:left w:val="outset" w:color="000000" w:sz="8"/>
              <w:bottom w:val="outset" w:color="000000" w:sz="8"/>
              <w:right w:val="outset" w:color="000000" w:sz="8"/>
            </w:tcBorders>
            <w:vAlign w:val="center"/>
          </w:tcPr>
          <w:bookmarkStart w:name="26611" w:id="26609"/>
          <w:p>
            <w:pPr>
              <w:spacing w:after="0"/>
              <w:ind w:left="0"/>
              <w:jc w:val="center"/>
            </w:pPr>
            <w:r>
              <w:rPr>
                <w:rFonts w:ascii="Arial"/>
                <w:b w:val="false"/>
                <w:i w:val="false"/>
                <w:color w:val="000000"/>
                <w:sz w:val="15"/>
              </w:rPr>
              <w:t>4080</w:t>
            </w:r>
          </w:p>
          <w:bookmarkEnd w:id="26609"/>
        </w:tc>
        <w:tc>
          <w:tcPr>
            <w:tcW w:w="874" w:type="dxa"/>
            <w:tcBorders>
              <w:top w:val="outset" w:color="000000" w:sz="8"/>
              <w:left w:val="outset" w:color="000000" w:sz="8"/>
              <w:bottom w:val="outset" w:color="000000" w:sz="8"/>
              <w:right w:val="outset" w:color="000000" w:sz="8"/>
            </w:tcBorders>
            <w:vAlign w:val="center"/>
          </w:tcPr>
          <w:bookmarkStart w:name="26612" w:id="26610"/>
          <w:p>
            <w:pPr>
              <w:spacing w:after="0"/>
              <w:ind w:left="0"/>
              <w:jc w:val="center"/>
            </w:pPr>
            <w:r>
              <w:rPr>
                <w:rFonts w:ascii="Arial"/>
                <w:b w:val="false"/>
                <w:i w:val="false"/>
                <w:color w:val="000000"/>
                <w:sz w:val="15"/>
              </w:rPr>
              <w:t xml:space="preserve"> </w:t>
            </w:r>
          </w:p>
          <w:bookmarkEnd w:id="26610"/>
        </w:tc>
        <w:tc>
          <w:tcPr>
            <w:tcW w:w="1875" w:type="dxa"/>
            <w:tcBorders>
              <w:top w:val="outset" w:color="000000" w:sz="8"/>
              <w:left w:val="outset" w:color="000000" w:sz="8"/>
              <w:bottom w:val="outset" w:color="000000" w:sz="8"/>
              <w:right w:val="outset" w:color="000000" w:sz="8"/>
            </w:tcBorders>
            <w:vAlign w:val="center"/>
          </w:tcPr>
          <w:bookmarkStart w:name="26613" w:id="26611"/>
          <w:p>
            <w:pPr>
              <w:spacing w:after="0"/>
              <w:ind w:left="0"/>
              <w:jc w:val="left"/>
            </w:pPr>
            <w:r>
              <w:rPr>
                <w:rFonts w:ascii="Arial"/>
                <w:b w:val="false"/>
                <w:i w:val="false"/>
                <w:color w:val="000000"/>
                <w:sz w:val="15"/>
              </w:rPr>
              <w:t>Інші заклади та заходи в галузі культури і мистецтва</w:t>
            </w:r>
          </w:p>
          <w:bookmarkEnd w:id="26611"/>
        </w:tc>
        <w:tc>
          <w:tcPr>
            <w:tcW w:w="1828" w:type="dxa"/>
            <w:tcBorders>
              <w:top w:val="outset" w:color="000000" w:sz="8"/>
              <w:left w:val="outset" w:color="000000" w:sz="8"/>
              <w:bottom w:val="outset" w:color="000000" w:sz="8"/>
              <w:right w:val="outset" w:color="000000" w:sz="8"/>
            </w:tcBorders>
            <w:vAlign w:val="center"/>
          </w:tcPr>
          <w:bookmarkStart w:name="26614" w:id="26612"/>
          <w:p>
            <w:pPr>
              <w:spacing w:after="0"/>
              <w:ind w:left="0"/>
              <w:jc w:val="left"/>
            </w:pPr>
            <w:r>
              <w:rPr>
                <w:rFonts w:ascii="Arial"/>
                <w:b w:val="false"/>
                <w:i w:val="false"/>
                <w:color w:val="000000"/>
                <w:sz w:val="15"/>
              </w:rPr>
              <w:t xml:space="preserve"> </w:t>
            </w:r>
          </w:p>
          <w:bookmarkEnd w:id="26612"/>
        </w:tc>
        <w:tc>
          <w:tcPr>
            <w:tcW w:w="1417" w:type="dxa"/>
            <w:tcBorders>
              <w:top w:val="outset" w:color="000000" w:sz="8"/>
              <w:left w:val="outset" w:color="000000" w:sz="8"/>
              <w:bottom w:val="outset" w:color="000000" w:sz="8"/>
              <w:right w:val="outset" w:color="000000" w:sz="8"/>
            </w:tcBorders>
            <w:vAlign w:val="center"/>
          </w:tcPr>
          <w:bookmarkStart w:name="26615" w:id="26613"/>
          <w:p>
            <w:pPr>
              <w:spacing w:after="0"/>
              <w:ind w:left="0"/>
              <w:jc w:val="center"/>
            </w:pPr>
            <w:r>
              <w:rPr>
                <w:rFonts w:ascii="Arial"/>
                <w:b w:val="false"/>
                <w:i w:val="false"/>
                <w:color w:val="000000"/>
                <w:sz w:val="15"/>
              </w:rPr>
              <w:t>1780,60</w:t>
            </w:r>
          </w:p>
          <w:bookmarkEnd w:id="26613"/>
        </w:tc>
        <w:tc>
          <w:tcPr>
            <w:tcW w:w="1306" w:type="dxa"/>
            <w:tcBorders>
              <w:top w:val="outset" w:color="000000" w:sz="8"/>
              <w:left w:val="outset" w:color="000000" w:sz="8"/>
              <w:bottom w:val="outset" w:color="000000" w:sz="8"/>
              <w:right w:val="outset" w:color="000000" w:sz="8"/>
            </w:tcBorders>
            <w:vAlign w:val="center"/>
          </w:tcPr>
          <w:bookmarkStart w:name="26616" w:id="26614"/>
          <w:p>
            <w:pPr>
              <w:spacing w:after="0"/>
              <w:ind w:left="0"/>
              <w:jc w:val="center"/>
            </w:pPr>
            <w:r>
              <w:rPr>
                <w:rFonts w:ascii="Arial"/>
                <w:b w:val="false"/>
                <w:i w:val="false"/>
                <w:color w:val="000000"/>
                <w:sz w:val="15"/>
              </w:rPr>
              <w:t xml:space="preserve"> </w:t>
            </w:r>
          </w:p>
          <w:bookmarkEnd w:id="26614"/>
        </w:tc>
        <w:tc>
          <w:tcPr>
            <w:tcW w:w="1417" w:type="dxa"/>
            <w:tcBorders>
              <w:top w:val="outset" w:color="000000" w:sz="8"/>
              <w:left w:val="outset" w:color="000000" w:sz="8"/>
              <w:bottom w:val="outset" w:color="000000" w:sz="8"/>
              <w:right w:val="outset" w:color="000000" w:sz="8"/>
            </w:tcBorders>
            <w:vAlign w:val="center"/>
          </w:tcPr>
          <w:bookmarkStart w:name="26617" w:id="26615"/>
          <w:p>
            <w:pPr>
              <w:spacing w:after="0"/>
              <w:ind w:left="0"/>
              <w:jc w:val="center"/>
            </w:pPr>
            <w:r>
              <w:rPr>
                <w:rFonts w:ascii="Arial"/>
                <w:b w:val="false"/>
                <w:i w:val="false"/>
                <w:color w:val="000000"/>
                <w:sz w:val="15"/>
              </w:rPr>
              <w:t>1780,60</w:t>
            </w:r>
          </w:p>
          <w:bookmarkEnd w:id="2661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618" w:id="26616"/>
          <w:p>
            <w:pPr>
              <w:spacing w:after="0"/>
              <w:ind w:left="0"/>
              <w:jc w:val="center"/>
            </w:pPr>
            <w:r>
              <w:rPr>
                <w:rFonts w:ascii="Arial"/>
                <w:b w:val="false"/>
                <w:i w:val="false"/>
                <w:color w:val="000000"/>
                <w:sz w:val="15"/>
              </w:rPr>
              <w:t>4414081</w:t>
            </w:r>
          </w:p>
          <w:bookmarkEnd w:id="26616"/>
        </w:tc>
        <w:tc>
          <w:tcPr>
            <w:tcW w:w="1063" w:type="dxa"/>
            <w:tcBorders>
              <w:top w:val="outset" w:color="000000" w:sz="8"/>
              <w:left w:val="outset" w:color="000000" w:sz="8"/>
              <w:bottom w:val="outset" w:color="000000" w:sz="8"/>
              <w:right w:val="outset" w:color="000000" w:sz="8"/>
            </w:tcBorders>
            <w:vAlign w:val="center"/>
          </w:tcPr>
          <w:bookmarkStart w:name="26619" w:id="26617"/>
          <w:p>
            <w:pPr>
              <w:spacing w:after="0"/>
              <w:ind w:left="0"/>
              <w:jc w:val="center"/>
            </w:pPr>
            <w:r>
              <w:rPr>
                <w:rFonts w:ascii="Arial"/>
                <w:b w:val="false"/>
                <w:i w:val="false"/>
                <w:color w:val="000000"/>
                <w:sz w:val="15"/>
              </w:rPr>
              <w:t>4081</w:t>
            </w:r>
          </w:p>
          <w:bookmarkEnd w:id="26617"/>
        </w:tc>
        <w:tc>
          <w:tcPr>
            <w:tcW w:w="874" w:type="dxa"/>
            <w:tcBorders>
              <w:top w:val="outset" w:color="000000" w:sz="8"/>
              <w:left w:val="outset" w:color="000000" w:sz="8"/>
              <w:bottom w:val="outset" w:color="000000" w:sz="8"/>
              <w:right w:val="outset" w:color="000000" w:sz="8"/>
            </w:tcBorders>
            <w:vAlign w:val="center"/>
          </w:tcPr>
          <w:bookmarkStart w:name="26620" w:id="26618"/>
          <w:p>
            <w:pPr>
              <w:spacing w:after="0"/>
              <w:ind w:left="0"/>
              <w:jc w:val="center"/>
            </w:pPr>
            <w:r>
              <w:rPr>
                <w:rFonts w:ascii="Arial"/>
                <w:b w:val="false"/>
                <w:i w:val="false"/>
                <w:color w:val="000000"/>
                <w:sz w:val="15"/>
              </w:rPr>
              <w:t>0829</w:t>
            </w:r>
          </w:p>
          <w:bookmarkEnd w:id="26618"/>
        </w:tc>
        <w:tc>
          <w:tcPr>
            <w:tcW w:w="1875" w:type="dxa"/>
            <w:tcBorders>
              <w:top w:val="outset" w:color="000000" w:sz="8"/>
              <w:left w:val="outset" w:color="000000" w:sz="8"/>
              <w:bottom w:val="outset" w:color="000000" w:sz="8"/>
              <w:right w:val="outset" w:color="000000" w:sz="8"/>
            </w:tcBorders>
            <w:vAlign w:val="center"/>
          </w:tcPr>
          <w:bookmarkStart w:name="26621" w:id="26619"/>
          <w:p>
            <w:pPr>
              <w:spacing w:after="0"/>
              <w:ind w:left="0"/>
              <w:jc w:val="left"/>
            </w:pPr>
            <w:r>
              <w:rPr>
                <w:rFonts w:ascii="Arial"/>
                <w:b w:val="false"/>
                <w:i w:val="false"/>
                <w:color w:val="000000"/>
                <w:sz w:val="15"/>
              </w:rPr>
              <w:t>Забезпечення діяльності інших закладів в галузі культури і мистецтва</w:t>
            </w:r>
          </w:p>
          <w:bookmarkEnd w:id="26619"/>
        </w:tc>
        <w:tc>
          <w:tcPr>
            <w:tcW w:w="1828" w:type="dxa"/>
            <w:tcBorders>
              <w:top w:val="outset" w:color="000000" w:sz="8"/>
              <w:left w:val="outset" w:color="000000" w:sz="8"/>
              <w:bottom w:val="outset" w:color="000000" w:sz="8"/>
              <w:right w:val="outset" w:color="000000" w:sz="8"/>
            </w:tcBorders>
            <w:vAlign w:val="center"/>
          </w:tcPr>
          <w:bookmarkStart w:name="26622" w:id="26620"/>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6620"/>
        </w:tc>
        <w:tc>
          <w:tcPr>
            <w:tcW w:w="1417" w:type="dxa"/>
            <w:tcBorders>
              <w:top w:val="outset" w:color="000000" w:sz="8"/>
              <w:left w:val="outset" w:color="000000" w:sz="8"/>
              <w:bottom w:val="outset" w:color="000000" w:sz="8"/>
              <w:right w:val="outset" w:color="000000" w:sz="8"/>
            </w:tcBorders>
            <w:vAlign w:val="center"/>
          </w:tcPr>
          <w:bookmarkStart w:name="26623" w:id="26621"/>
          <w:p>
            <w:pPr>
              <w:spacing w:after="0"/>
              <w:ind w:left="0"/>
              <w:jc w:val="center"/>
            </w:pPr>
            <w:r>
              <w:rPr>
                <w:rFonts w:ascii="Arial"/>
                <w:b w:val="false"/>
                <w:i w:val="false"/>
                <w:color w:val="000000"/>
                <w:sz w:val="15"/>
              </w:rPr>
              <w:t>1230,60</w:t>
            </w:r>
          </w:p>
          <w:bookmarkEnd w:id="26621"/>
        </w:tc>
        <w:tc>
          <w:tcPr>
            <w:tcW w:w="1306" w:type="dxa"/>
            <w:tcBorders>
              <w:top w:val="outset" w:color="000000" w:sz="8"/>
              <w:left w:val="outset" w:color="000000" w:sz="8"/>
              <w:bottom w:val="outset" w:color="000000" w:sz="8"/>
              <w:right w:val="outset" w:color="000000" w:sz="8"/>
            </w:tcBorders>
            <w:vAlign w:val="center"/>
          </w:tcPr>
          <w:bookmarkStart w:name="26624" w:id="26622"/>
          <w:p>
            <w:pPr>
              <w:spacing w:after="0"/>
              <w:ind w:left="0"/>
              <w:jc w:val="center"/>
            </w:pPr>
            <w:r>
              <w:rPr>
                <w:rFonts w:ascii="Arial"/>
                <w:b w:val="false"/>
                <w:i w:val="false"/>
                <w:color w:val="000000"/>
                <w:sz w:val="15"/>
              </w:rPr>
              <w:t xml:space="preserve"> </w:t>
            </w:r>
          </w:p>
          <w:bookmarkEnd w:id="26622"/>
        </w:tc>
        <w:tc>
          <w:tcPr>
            <w:tcW w:w="1417" w:type="dxa"/>
            <w:tcBorders>
              <w:top w:val="outset" w:color="000000" w:sz="8"/>
              <w:left w:val="outset" w:color="000000" w:sz="8"/>
              <w:bottom w:val="outset" w:color="000000" w:sz="8"/>
              <w:right w:val="outset" w:color="000000" w:sz="8"/>
            </w:tcBorders>
            <w:vAlign w:val="center"/>
          </w:tcPr>
          <w:bookmarkStart w:name="26625" w:id="26623"/>
          <w:p>
            <w:pPr>
              <w:spacing w:after="0"/>
              <w:ind w:left="0"/>
              <w:jc w:val="center"/>
            </w:pPr>
            <w:r>
              <w:rPr>
                <w:rFonts w:ascii="Arial"/>
                <w:b w:val="false"/>
                <w:i w:val="false"/>
                <w:color w:val="000000"/>
                <w:sz w:val="15"/>
              </w:rPr>
              <w:t>1230,60</w:t>
            </w:r>
          </w:p>
          <w:bookmarkEnd w:id="2662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626" w:id="26624"/>
          <w:p>
            <w:pPr>
              <w:spacing w:after="0"/>
              <w:ind w:left="0"/>
              <w:jc w:val="center"/>
            </w:pPr>
            <w:r>
              <w:rPr>
                <w:rFonts w:ascii="Arial"/>
                <w:b w:val="false"/>
                <w:i w:val="false"/>
                <w:color w:val="000000"/>
                <w:sz w:val="15"/>
              </w:rPr>
              <w:t>4414082</w:t>
            </w:r>
          </w:p>
          <w:bookmarkEnd w:id="26624"/>
        </w:tc>
        <w:tc>
          <w:tcPr>
            <w:tcW w:w="1063" w:type="dxa"/>
            <w:tcBorders>
              <w:top w:val="outset" w:color="000000" w:sz="8"/>
              <w:left w:val="outset" w:color="000000" w:sz="8"/>
              <w:bottom w:val="outset" w:color="000000" w:sz="8"/>
              <w:right w:val="outset" w:color="000000" w:sz="8"/>
            </w:tcBorders>
            <w:vAlign w:val="center"/>
          </w:tcPr>
          <w:bookmarkStart w:name="26627" w:id="26625"/>
          <w:p>
            <w:pPr>
              <w:spacing w:after="0"/>
              <w:ind w:left="0"/>
              <w:jc w:val="center"/>
            </w:pPr>
            <w:r>
              <w:rPr>
                <w:rFonts w:ascii="Arial"/>
                <w:b w:val="false"/>
                <w:i w:val="false"/>
                <w:color w:val="000000"/>
                <w:sz w:val="15"/>
              </w:rPr>
              <w:t>4082</w:t>
            </w:r>
          </w:p>
          <w:bookmarkEnd w:id="26625"/>
        </w:tc>
        <w:tc>
          <w:tcPr>
            <w:tcW w:w="874" w:type="dxa"/>
            <w:tcBorders>
              <w:top w:val="outset" w:color="000000" w:sz="8"/>
              <w:left w:val="outset" w:color="000000" w:sz="8"/>
              <w:bottom w:val="outset" w:color="000000" w:sz="8"/>
              <w:right w:val="outset" w:color="000000" w:sz="8"/>
            </w:tcBorders>
            <w:vAlign w:val="center"/>
          </w:tcPr>
          <w:bookmarkStart w:name="26628" w:id="26626"/>
          <w:p>
            <w:pPr>
              <w:spacing w:after="0"/>
              <w:ind w:left="0"/>
              <w:jc w:val="center"/>
            </w:pPr>
            <w:r>
              <w:rPr>
                <w:rFonts w:ascii="Arial"/>
                <w:b w:val="false"/>
                <w:i w:val="false"/>
                <w:color w:val="000000"/>
                <w:sz w:val="15"/>
              </w:rPr>
              <w:t>0829</w:t>
            </w:r>
          </w:p>
          <w:bookmarkEnd w:id="26626"/>
        </w:tc>
        <w:tc>
          <w:tcPr>
            <w:tcW w:w="1875" w:type="dxa"/>
            <w:tcBorders>
              <w:top w:val="outset" w:color="000000" w:sz="8"/>
              <w:left w:val="outset" w:color="000000" w:sz="8"/>
              <w:bottom w:val="outset" w:color="000000" w:sz="8"/>
              <w:right w:val="outset" w:color="000000" w:sz="8"/>
            </w:tcBorders>
            <w:vAlign w:val="center"/>
          </w:tcPr>
          <w:bookmarkStart w:name="26629" w:id="26627"/>
          <w:p>
            <w:pPr>
              <w:spacing w:after="0"/>
              <w:ind w:left="0"/>
              <w:jc w:val="left"/>
            </w:pPr>
            <w:r>
              <w:rPr>
                <w:rFonts w:ascii="Arial"/>
                <w:b w:val="false"/>
                <w:i w:val="false"/>
                <w:color w:val="000000"/>
                <w:sz w:val="15"/>
              </w:rPr>
              <w:t>Інші заходи в галузі культури і мистецтва</w:t>
            </w:r>
          </w:p>
          <w:bookmarkEnd w:id="26627"/>
        </w:tc>
        <w:tc>
          <w:tcPr>
            <w:tcW w:w="1828" w:type="dxa"/>
            <w:tcBorders>
              <w:top w:val="outset" w:color="000000" w:sz="8"/>
              <w:left w:val="outset" w:color="000000" w:sz="8"/>
              <w:bottom w:val="outset" w:color="000000" w:sz="8"/>
              <w:right w:val="outset" w:color="000000" w:sz="8"/>
            </w:tcBorders>
            <w:vAlign w:val="center"/>
          </w:tcPr>
          <w:bookmarkStart w:name="26630" w:id="26628"/>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6628"/>
        </w:tc>
        <w:tc>
          <w:tcPr>
            <w:tcW w:w="1417" w:type="dxa"/>
            <w:tcBorders>
              <w:top w:val="outset" w:color="000000" w:sz="8"/>
              <w:left w:val="outset" w:color="000000" w:sz="8"/>
              <w:bottom w:val="outset" w:color="000000" w:sz="8"/>
              <w:right w:val="outset" w:color="000000" w:sz="8"/>
            </w:tcBorders>
            <w:vAlign w:val="center"/>
          </w:tcPr>
          <w:bookmarkStart w:name="26631" w:id="26629"/>
          <w:p>
            <w:pPr>
              <w:spacing w:after="0"/>
              <w:ind w:left="0"/>
              <w:jc w:val="center"/>
            </w:pPr>
            <w:r>
              <w:rPr>
                <w:rFonts w:ascii="Arial"/>
                <w:b w:val="false"/>
                <w:i w:val="false"/>
                <w:color w:val="000000"/>
                <w:sz w:val="15"/>
              </w:rPr>
              <w:t>550,00</w:t>
            </w:r>
          </w:p>
          <w:bookmarkEnd w:id="26629"/>
        </w:tc>
        <w:tc>
          <w:tcPr>
            <w:tcW w:w="1306" w:type="dxa"/>
            <w:tcBorders>
              <w:top w:val="outset" w:color="000000" w:sz="8"/>
              <w:left w:val="outset" w:color="000000" w:sz="8"/>
              <w:bottom w:val="outset" w:color="000000" w:sz="8"/>
              <w:right w:val="outset" w:color="000000" w:sz="8"/>
            </w:tcBorders>
            <w:vAlign w:val="center"/>
          </w:tcPr>
          <w:bookmarkStart w:name="26632" w:id="26630"/>
          <w:p>
            <w:pPr>
              <w:spacing w:after="0"/>
              <w:ind w:left="0"/>
              <w:jc w:val="center"/>
            </w:pPr>
            <w:r>
              <w:rPr>
                <w:rFonts w:ascii="Arial"/>
                <w:b w:val="false"/>
                <w:i w:val="false"/>
                <w:color w:val="000000"/>
                <w:sz w:val="15"/>
              </w:rPr>
              <w:t xml:space="preserve"> </w:t>
            </w:r>
          </w:p>
          <w:bookmarkEnd w:id="26630"/>
        </w:tc>
        <w:tc>
          <w:tcPr>
            <w:tcW w:w="1417" w:type="dxa"/>
            <w:tcBorders>
              <w:top w:val="outset" w:color="000000" w:sz="8"/>
              <w:left w:val="outset" w:color="000000" w:sz="8"/>
              <w:bottom w:val="outset" w:color="000000" w:sz="8"/>
              <w:right w:val="outset" w:color="000000" w:sz="8"/>
            </w:tcBorders>
            <w:vAlign w:val="center"/>
          </w:tcPr>
          <w:bookmarkStart w:name="26633" w:id="26631"/>
          <w:p>
            <w:pPr>
              <w:spacing w:after="0"/>
              <w:ind w:left="0"/>
              <w:jc w:val="center"/>
            </w:pPr>
            <w:r>
              <w:rPr>
                <w:rFonts w:ascii="Arial"/>
                <w:b w:val="false"/>
                <w:i w:val="false"/>
                <w:color w:val="000000"/>
                <w:sz w:val="15"/>
              </w:rPr>
              <w:t>550,00</w:t>
            </w:r>
          </w:p>
          <w:bookmarkEnd w:id="2663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634" w:id="26632"/>
          <w:p>
            <w:pPr>
              <w:spacing w:after="0"/>
              <w:ind w:left="0"/>
              <w:jc w:val="center"/>
            </w:pPr>
            <w:r>
              <w:rPr>
                <w:rFonts w:ascii="Arial"/>
                <w:b w:val="false"/>
                <w:i w:val="false"/>
                <w:color w:val="000000"/>
                <w:sz w:val="15"/>
              </w:rPr>
              <w:t>4415030</w:t>
            </w:r>
          </w:p>
          <w:bookmarkEnd w:id="26632"/>
        </w:tc>
        <w:tc>
          <w:tcPr>
            <w:tcW w:w="1063" w:type="dxa"/>
            <w:tcBorders>
              <w:top w:val="outset" w:color="000000" w:sz="8"/>
              <w:left w:val="outset" w:color="000000" w:sz="8"/>
              <w:bottom w:val="outset" w:color="000000" w:sz="8"/>
              <w:right w:val="outset" w:color="000000" w:sz="8"/>
            </w:tcBorders>
            <w:vAlign w:val="center"/>
          </w:tcPr>
          <w:bookmarkStart w:name="26635" w:id="26633"/>
          <w:p>
            <w:pPr>
              <w:spacing w:after="0"/>
              <w:ind w:left="0"/>
              <w:jc w:val="center"/>
            </w:pPr>
            <w:r>
              <w:rPr>
                <w:rFonts w:ascii="Arial"/>
                <w:b w:val="false"/>
                <w:i w:val="false"/>
                <w:color w:val="000000"/>
                <w:sz w:val="15"/>
              </w:rPr>
              <w:t>5030</w:t>
            </w:r>
          </w:p>
          <w:bookmarkEnd w:id="26633"/>
        </w:tc>
        <w:tc>
          <w:tcPr>
            <w:tcW w:w="874" w:type="dxa"/>
            <w:tcBorders>
              <w:top w:val="outset" w:color="000000" w:sz="8"/>
              <w:left w:val="outset" w:color="000000" w:sz="8"/>
              <w:bottom w:val="outset" w:color="000000" w:sz="8"/>
              <w:right w:val="outset" w:color="000000" w:sz="8"/>
            </w:tcBorders>
            <w:vAlign w:val="center"/>
          </w:tcPr>
          <w:bookmarkStart w:name="26636" w:id="26634"/>
          <w:p>
            <w:pPr>
              <w:spacing w:after="0"/>
              <w:ind w:left="0"/>
              <w:jc w:val="center"/>
            </w:pPr>
            <w:r>
              <w:rPr>
                <w:rFonts w:ascii="Arial"/>
                <w:b w:val="false"/>
                <w:i w:val="false"/>
                <w:color w:val="000000"/>
                <w:sz w:val="15"/>
              </w:rPr>
              <w:t xml:space="preserve"> </w:t>
            </w:r>
          </w:p>
          <w:bookmarkEnd w:id="26634"/>
        </w:tc>
        <w:tc>
          <w:tcPr>
            <w:tcW w:w="1875" w:type="dxa"/>
            <w:tcBorders>
              <w:top w:val="outset" w:color="000000" w:sz="8"/>
              <w:left w:val="outset" w:color="000000" w:sz="8"/>
              <w:bottom w:val="outset" w:color="000000" w:sz="8"/>
              <w:right w:val="outset" w:color="000000" w:sz="8"/>
            </w:tcBorders>
            <w:vAlign w:val="center"/>
          </w:tcPr>
          <w:bookmarkStart w:name="26637" w:id="26635"/>
          <w:p>
            <w:pPr>
              <w:spacing w:after="0"/>
              <w:ind w:left="0"/>
              <w:jc w:val="left"/>
            </w:pPr>
            <w:r>
              <w:rPr>
                <w:rFonts w:ascii="Arial"/>
                <w:b w:val="false"/>
                <w:i w:val="false"/>
                <w:color w:val="000000"/>
                <w:sz w:val="15"/>
              </w:rPr>
              <w:t>Розвиток дитячо-юнацького та резервного спорту</w:t>
            </w:r>
          </w:p>
          <w:bookmarkEnd w:id="26635"/>
        </w:tc>
        <w:tc>
          <w:tcPr>
            <w:tcW w:w="1828" w:type="dxa"/>
            <w:tcBorders>
              <w:top w:val="outset" w:color="000000" w:sz="8"/>
              <w:left w:val="outset" w:color="000000" w:sz="8"/>
              <w:bottom w:val="outset" w:color="000000" w:sz="8"/>
              <w:right w:val="outset" w:color="000000" w:sz="8"/>
            </w:tcBorders>
            <w:vAlign w:val="center"/>
          </w:tcPr>
          <w:bookmarkStart w:name="26638" w:id="26636"/>
          <w:p>
            <w:pPr>
              <w:spacing w:after="0"/>
              <w:ind w:left="0"/>
              <w:jc w:val="left"/>
            </w:pPr>
            <w:r>
              <w:rPr>
                <w:rFonts w:ascii="Arial"/>
                <w:b w:val="false"/>
                <w:i w:val="false"/>
                <w:color w:val="000000"/>
                <w:sz w:val="15"/>
              </w:rPr>
              <w:t xml:space="preserve"> </w:t>
            </w:r>
          </w:p>
          <w:bookmarkEnd w:id="26636"/>
        </w:tc>
        <w:tc>
          <w:tcPr>
            <w:tcW w:w="1417" w:type="dxa"/>
            <w:tcBorders>
              <w:top w:val="outset" w:color="000000" w:sz="8"/>
              <w:left w:val="outset" w:color="000000" w:sz="8"/>
              <w:bottom w:val="outset" w:color="000000" w:sz="8"/>
              <w:right w:val="outset" w:color="000000" w:sz="8"/>
            </w:tcBorders>
            <w:vAlign w:val="center"/>
          </w:tcPr>
          <w:bookmarkStart w:name="26639" w:id="26637"/>
          <w:p>
            <w:pPr>
              <w:spacing w:after="0"/>
              <w:ind w:left="0"/>
              <w:jc w:val="center"/>
            </w:pPr>
            <w:r>
              <w:rPr>
                <w:rFonts w:ascii="Arial"/>
                <w:b w:val="false"/>
                <w:i w:val="false"/>
                <w:color w:val="000000"/>
                <w:sz w:val="15"/>
              </w:rPr>
              <w:t>14400,00</w:t>
            </w:r>
          </w:p>
          <w:bookmarkEnd w:id="26637"/>
        </w:tc>
        <w:tc>
          <w:tcPr>
            <w:tcW w:w="1306" w:type="dxa"/>
            <w:tcBorders>
              <w:top w:val="outset" w:color="000000" w:sz="8"/>
              <w:left w:val="outset" w:color="000000" w:sz="8"/>
              <w:bottom w:val="outset" w:color="000000" w:sz="8"/>
              <w:right w:val="outset" w:color="000000" w:sz="8"/>
            </w:tcBorders>
            <w:vAlign w:val="center"/>
          </w:tcPr>
          <w:bookmarkStart w:name="26640" w:id="26638"/>
          <w:p>
            <w:pPr>
              <w:spacing w:after="0"/>
              <w:ind w:left="0"/>
              <w:jc w:val="center"/>
            </w:pPr>
            <w:r>
              <w:rPr>
                <w:rFonts w:ascii="Arial"/>
                <w:b w:val="false"/>
                <w:i w:val="false"/>
                <w:color w:val="000000"/>
                <w:sz w:val="15"/>
              </w:rPr>
              <w:t>800,00</w:t>
            </w:r>
          </w:p>
          <w:bookmarkEnd w:id="26638"/>
        </w:tc>
        <w:tc>
          <w:tcPr>
            <w:tcW w:w="1417" w:type="dxa"/>
            <w:tcBorders>
              <w:top w:val="outset" w:color="000000" w:sz="8"/>
              <w:left w:val="outset" w:color="000000" w:sz="8"/>
              <w:bottom w:val="outset" w:color="000000" w:sz="8"/>
              <w:right w:val="outset" w:color="000000" w:sz="8"/>
            </w:tcBorders>
            <w:vAlign w:val="center"/>
          </w:tcPr>
          <w:bookmarkStart w:name="26641" w:id="26639"/>
          <w:p>
            <w:pPr>
              <w:spacing w:after="0"/>
              <w:ind w:left="0"/>
              <w:jc w:val="center"/>
            </w:pPr>
            <w:r>
              <w:rPr>
                <w:rFonts w:ascii="Arial"/>
                <w:b w:val="false"/>
                <w:i w:val="false"/>
                <w:color w:val="000000"/>
                <w:sz w:val="15"/>
              </w:rPr>
              <w:t>15200,00</w:t>
            </w:r>
          </w:p>
          <w:bookmarkEnd w:id="2663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642" w:id="26640"/>
          <w:p>
            <w:pPr>
              <w:spacing w:after="0"/>
              <w:ind w:left="0"/>
              <w:jc w:val="center"/>
            </w:pPr>
            <w:r>
              <w:rPr>
                <w:rFonts w:ascii="Arial"/>
                <w:b w:val="false"/>
                <w:i w:val="false"/>
                <w:color w:val="000000"/>
                <w:sz w:val="15"/>
              </w:rPr>
              <w:t>4415031</w:t>
            </w:r>
          </w:p>
          <w:bookmarkEnd w:id="26640"/>
        </w:tc>
        <w:tc>
          <w:tcPr>
            <w:tcW w:w="1063" w:type="dxa"/>
            <w:tcBorders>
              <w:top w:val="outset" w:color="000000" w:sz="8"/>
              <w:left w:val="outset" w:color="000000" w:sz="8"/>
              <w:bottom w:val="outset" w:color="000000" w:sz="8"/>
              <w:right w:val="outset" w:color="000000" w:sz="8"/>
            </w:tcBorders>
            <w:vAlign w:val="center"/>
          </w:tcPr>
          <w:bookmarkStart w:name="26643" w:id="26641"/>
          <w:p>
            <w:pPr>
              <w:spacing w:after="0"/>
              <w:ind w:left="0"/>
              <w:jc w:val="center"/>
            </w:pPr>
            <w:r>
              <w:rPr>
                <w:rFonts w:ascii="Arial"/>
                <w:b w:val="false"/>
                <w:i w:val="false"/>
                <w:color w:val="000000"/>
                <w:sz w:val="15"/>
              </w:rPr>
              <w:t>5031</w:t>
            </w:r>
          </w:p>
          <w:bookmarkEnd w:id="26641"/>
        </w:tc>
        <w:tc>
          <w:tcPr>
            <w:tcW w:w="874" w:type="dxa"/>
            <w:tcBorders>
              <w:top w:val="outset" w:color="000000" w:sz="8"/>
              <w:left w:val="outset" w:color="000000" w:sz="8"/>
              <w:bottom w:val="outset" w:color="000000" w:sz="8"/>
              <w:right w:val="outset" w:color="000000" w:sz="8"/>
            </w:tcBorders>
            <w:vAlign w:val="center"/>
          </w:tcPr>
          <w:bookmarkStart w:name="26644" w:id="26642"/>
          <w:p>
            <w:pPr>
              <w:spacing w:after="0"/>
              <w:ind w:left="0"/>
              <w:jc w:val="center"/>
            </w:pPr>
            <w:r>
              <w:rPr>
                <w:rFonts w:ascii="Arial"/>
                <w:b w:val="false"/>
                <w:i w:val="false"/>
                <w:color w:val="000000"/>
                <w:sz w:val="15"/>
              </w:rPr>
              <w:t>0810</w:t>
            </w:r>
          </w:p>
          <w:bookmarkEnd w:id="26642"/>
        </w:tc>
        <w:tc>
          <w:tcPr>
            <w:tcW w:w="1875" w:type="dxa"/>
            <w:tcBorders>
              <w:top w:val="outset" w:color="000000" w:sz="8"/>
              <w:left w:val="outset" w:color="000000" w:sz="8"/>
              <w:bottom w:val="outset" w:color="000000" w:sz="8"/>
              <w:right w:val="outset" w:color="000000" w:sz="8"/>
            </w:tcBorders>
            <w:vAlign w:val="center"/>
          </w:tcPr>
          <w:bookmarkStart w:name="26645" w:id="26643"/>
          <w:p>
            <w:pPr>
              <w:spacing w:after="0"/>
              <w:ind w:left="0"/>
              <w:jc w:val="left"/>
            </w:pPr>
            <w:r>
              <w:rPr>
                <w:rFonts w:ascii="Arial"/>
                <w:b w:val="false"/>
                <w:i w:val="false"/>
                <w:color w:val="000000"/>
                <w:sz w:val="15"/>
              </w:rPr>
              <w:t>Утримання та навчально-тренувальна робота комунальних дитячо-юнацьких спортивних шкіл</w:t>
            </w:r>
          </w:p>
          <w:bookmarkEnd w:id="26643"/>
        </w:tc>
        <w:tc>
          <w:tcPr>
            <w:tcW w:w="1828" w:type="dxa"/>
            <w:tcBorders>
              <w:top w:val="outset" w:color="000000" w:sz="8"/>
              <w:left w:val="outset" w:color="000000" w:sz="8"/>
              <w:bottom w:val="outset" w:color="000000" w:sz="8"/>
              <w:right w:val="outset" w:color="000000" w:sz="8"/>
            </w:tcBorders>
            <w:vAlign w:val="center"/>
          </w:tcPr>
          <w:bookmarkStart w:name="26646" w:id="26644"/>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6644"/>
        </w:tc>
        <w:tc>
          <w:tcPr>
            <w:tcW w:w="1417" w:type="dxa"/>
            <w:tcBorders>
              <w:top w:val="outset" w:color="000000" w:sz="8"/>
              <w:left w:val="outset" w:color="000000" w:sz="8"/>
              <w:bottom w:val="outset" w:color="000000" w:sz="8"/>
              <w:right w:val="outset" w:color="000000" w:sz="8"/>
            </w:tcBorders>
            <w:vAlign w:val="center"/>
          </w:tcPr>
          <w:bookmarkStart w:name="26647" w:id="26645"/>
          <w:p>
            <w:pPr>
              <w:spacing w:after="0"/>
              <w:ind w:left="0"/>
              <w:jc w:val="center"/>
            </w:pPr>
            <w:r>
              <w:rPr>
                <w:rFonts w:ascii="Arial"/>
                <w:b w:val="false"/>
                <w:i w:val="false"/>
                <w:color w:val="000000"/>
                <w:sz w:val="15"/>
              </w:rPr>
              <w:t>14400,00</w:t>
            </w:r>
          </w:p>
          <w:bookmarkEnd w:id="26645"/>
        </w:tc>
        <w:tc>
          <w:tcPr>
            <w:tcW w:w="1306" w:type="dxa"/>
            <w:tcBorders>
              <w:top w:val="outset" w:color="000000" w:sz="8"/>
              <w:left w:val="outset" w:color="000000" w:sz="8"/>
              <w:bottom w:val="outset" w:color="000000" w:sz="8"/>
              <w:right w:val="outset" w:color="000000" w:sz="8"/>
            </w:tcBorders>
            <w:vAlign w:val="center"/>
          </w:tcPr>
          <w:bookmarkStart w:name="26648" w:id="26646"/>
          <w:p>
            <w:pPr>
              <w:spacing w:after="0"/>
              <w:ind w:left="0"/>
              <w:jc w:val="center"/>
            </w:pPr>
            <w:r>
              <w:rPr>
                <w:rFonts w:ascii="Arial"/>
                <w:b w:val="false"/>
                <w:i w:val="false"/>
                <w:color w:val="000000"/>
                <w:sz w:val="15"/>
              </w:rPr>
              <w:t>800,00</w:t>
            </w:r>
          </w:p>
          <w:bookmarkEnd w:id="26646"/>
        </w:tc>
        <w:tc>
          <w:tcPr>
            <w:tcW w:w="1417" w:type="dxa"/>
            <w:tcBorders>
              <w:top w:val="outset" w:color="000000" w:sz="8"/>
              <w:left w:val="outset" w:color="000000" w:sz="8"/>
              <w:bottom w:val="outset" w:color="000000" w:sz="8"/>
              <w:right w:val="outset" w:color="000000" w:sz="8"/>
            </w:tcBorders>
            <w:vAlign w:val="center"/>
          </w:tcPr>
          <w:bookmarkStart w:name="26649" w:id="26647"/>
          <w:p>
            <w:pPr>
              <w:spacing w:after="0"/>
              <w:ind w:left="0"/>
              <w:jc w:val="center"/>
            </w:pPr>
            <w:r>
              <w:rPr>
                <w:rFonts w:ascii="Arial"/>
                <w:b w:val="false"/>
                <w:i w:val="false"/>
                <w:color w:val="000000"/>
                <w:sz w:val="15"/>
              </w:rPr>
              <w:t>15200,00</w:t>
            </w:r>
          </w:p>
          <w:bookmarkEnd w:id="2664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650" w:id="26648"/>
          <w:p>
            <w:pPr>
              <w:spacing w:after="0"/>
              <w:ind w:left="0"/>
              <w:jc w:val="center"/>
            </w:pPr>
            <w:r>
              <w:rPr>
                <w:rFonts w:ascii="Arial"/>
                <w:b w:val="false"/>
                <w:i w:val="false"/>
                <w:color w:val="000000"/>
                <w:sz w:val="15"/>
              </w:rPr>
              <w:t>4415060</w:t>
            </w:r>
          </w:p>
          <w:bookmarkEnd w:id="26648"/>
        </w:tc>
        <w:tc>
          <w:tcPr>
            <w:tcW w:w="1063" w:type="dxa"/>
            <w:tcBorders>
              <w:top w:val="outset" w:color="000000" w:sz="8"/>
              <w:left w:val="outset" w:color="000000" w:sz="8"/>
              <w:bottom w:val="outset" w:color="000000" w:sz="8"/>
              <w:right w:val="outset" w:color="000000" w:sz="8"/>
            </w:tcBorders>
            <w:vAlign w:val="center"/>
          </w:tcPr>
          <w:bookmarkStart w:name="26651" w:id="26649"/>
          <w:p>
            <w:pPr>
              <w:spacing w:after="0"/>
              <w:ind w:left="0"/>
              <w:jc w:val="center"/>
            </w:pPr>
            <w:r>
              <w:rPr>
                <w:rFonts w:ascii="Arial"/>
                <w:b w:val="false"/>
                <w:i w:val="false"/>
                <w:color w:val="000000"/>
                <w:sz w:val="15"/>
              </w:rPr>
              <w:t>5060</w:t>
            </w:r>
          </w:p>
          <w:bookmarkEnd w:id="26649"/>
        </w:tc>
        <w:tc>
          <w:tcPr>
            <w:tcW w:w="874" w:type="dxa"/>
            <w:tcBorders>
              <w:top w:val="outset" w:color="000000" w:sz="8"/>
              <w:left w:val="outset" w:color="000000" w:sz="8"/>
              <w:bottom w:val="outset" w:color="000000" w:sz="8"/>
              <w:right w:val="outset" w:color="000000" w:sz="8"/>
            </w:tcBorders>
            <w:vAlign w:val="center"/>
          </w:tcPr>
          <w:bookmarkStart w:name="26652" w:id="26650"/>
          <w:p>
            <w:pPr>
              <w:spacing w:after="0"/>
              <w:ind w:left="0"/>
              <w:jc w:val="center"/>
            </w:pPr>
            <w:r>
              <w:rPr>
                <w:rFonts w:ascii="Arial"/>
                <w:b w:val="false"/>
                <w:i w:val="false"/>
                <w:color w:val="000000"/>
                <w:sz w:val="15"/>
              </w:rPr>
              <w:t xml:space="preserve"> </w:t>
            </w:r>
          </w:p>
          <w:bookmarkEnd w:id="26650"/>
        </w:tc>
        <w:tc>
          <w:tcPr>
            <w:tcW w:w="1875" w:type="dxa"/>
            <w:tcBorders>
              <w:top w:val="outset" w:color="000000" w:sz="8"/>
              <w:left w:val="outset" w:color="000000" w:sz="8"/>
              <w:bottom w:val="outset" w:color="000000" w:sz="8"/>
              <w:right w:val="outset" w:color="000000" w:sz="8"/>
            </w:tcBorders>
            <w:vAlign w:val="center"/>
          </w:tcPr>
          <w:bookmarkStart w:name="26653" w:id="26651"/>
          <w:p>
            <w:pPr>
              <w:spacing w:after="0"/>
              <w:ind w:left="0"/>
              <w:jc w:val="left"/>
            </w:pPr>
            <w:r>
              <w:rPr>
                <w:rFonts w:ascii="Arial"/>
                <w:b w:val="false"/>
                <w:i w:val="false"/>
                <w:color w:val="000000"/>
                <w:sz w:val="15"/>
              </w:rPr>
              <w:t>Інші заходи з розвитку фізичної культури та спорту</w:t>
            </w:r>
          </w:p>
          <w:bookmarkEnd w:id="26651"/>
        </w:tc>
        <w:tc>
          <w:tcPr>
            <w:tcW w:w="1828" w:type="dxa"/>
            <w:tcBorders>
              <w:top w:val="outset" w:color="000000" w:sz="8"/>
              <w:left w:val="outset" w:color="000000" w:sz="8"/>
              <w:bottom w:val="outset" w:color="000000" w:sz="8"/>
              <w:right w:val="outset" w:color="000000" w:sz="8"/>
            </w:tcBorders>
            <w:vAlign w:val="center"/>
          </w:tcPr>
          <w:bookmarkStart w:name="26654" w:id="26652"/>
          <w:p>
            <w:pPr>
              <w:spacing w:after="0"/>
              <w:ind w:left="0"/>
              <w:jc w:val="left"/>
            </w:pPr>
            <w:r>
              <w:rPr>
                <w:rFonts w:ascii="Arial"/>
                <w:b w:val="false"/>
                <w:i w:val="false"/>
                <w:color w:val="000000"/>
                <w:sz w:val="15"/>
              </w:rPr>
              <w:t xml:space="preserve"> </w:t>
            </w:r>
          </w:p>
          <w:bookmarkEnd w:id="26652"/>
        </w:tc>
        <w:tc>
          <w:tcPr>
            <w:tcW w:w="1417" w:type="dxa"/>
            <w:tcBorders>
              <w:top w:val="outset" w:color="000000" w:sz="8"/>
              <w:left w:val="outset" w:color="000000" w:sz="8"/>
              <w:bottom w:val="outset" w:color="000000" w:sz="8"/>
              <w:right w:val="outset" w:color="000000" w:sz="8"/>
            </w:tcBorders>
            <w:vAlign w:val="center"/>
          </w:tcPr>
          <w:bookmarkStart w:name="26655" w:id="26653"/>
          <w:p>
            <w:pPr>
              <w:spacing w:after="0"/>
              <w:ind w:left="0"/>
              <w:jc w:val="center"/>
            </w:pPr>
            <w:r>
              <w:rPr>
                <w:rFonts w:ascii="Arial"/>
                <w:b w:val="false"/>
                <w:i w:val="false"/>
                <w:color w:val="000000"/>
                <w:sz w:val="15"/>
              </w:rPr>
              <w:t>450,00</w:t>
            </w:r>
          </w:p>
          <w:bookmarkEnd w:id="26653"/>
        </w:tc>
        <w:tc>
          <w:tcPr>
            <w:tcW w:w="1306" w:type="dxa"/>
            <w:tcBorders>
              <w:top w:val="outset" w:color="000000" w:sz="8"/>
              <w:left w:val="outset" w:color="000000" w:sz="8"/>
              <w:bottom w:val="outset" w:color="000000" w:sz="8"/>
              <w:right w:val="outset" w:color="000000" w:sz="8"/>
            </w:tcBorders>
            <w:vAlign w:val="center"/>
          </w:tcPr>
          <w:bookmarkStart w:name="26656" w:id="26654"/>
          <w:p>
            <w:pPr>
              <w:spacing w:after="0"/>
              <w:ind w:left="0"/>
              <w:jc w:val="center"/>
            </w:pPr>
            <w:r>
              <w:rPr>
                <w:rFonts w:ascii="Arial"/>
                <w:b w:val="false"/>
                <w:i w:val="false"/>
                <w:color w:val="000000"/>
                <w:sz w:val="15"/>
              </w:rPr>
              <w:t xml:space="preserve"> </w:t>
            </w:r>
          </w:p>
          <w:bookmarkEnd w:id="26654"/>
        </w:tc>
        <w:tc>
          <w:tcPr>
            <w:tcW w:w="1417" w:type="dxa"/>
            <w:tcBorders>
              <w:top w:val="outset" w:color="000000" w:sz="8"/>
              <w:left w:val="outset" w:color="000000" w:sz="8"/>
              <w:bottom w:val="outset" w:color="000000" w:sz="8"/>
              <w:right w:val="outset" w:color="000000" w:sz="8"/>
            </w:tcBorders>
            <w:vAlign w:val="center"/>
          </w:tcPr>
          <w:bookmarkStart w:name="26657" w:id="26655"/>
          <w:p>
            <w:pPr>
              <w:spacing w:after="0"/>
              <w:ind w:left="0"/>
              <w:jc w:val="center"/>
            </w:pPr>
            <w:r>
              <w:rPr>
                <w:rFonts w:ascii="Arial"/>
                <w:b w:val="false"/>
                <w:i w:val="false"/>
                <w:color w:val="000000"/>
                <w:sz w:val="15"/>
              </w:rPr>
              <w:t>450,00</w:t>
            </w:r>
          </w:p>
          <w:bookmarkEnd w:id="2665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658" w:id="26656"/>
          <w:p>
            <w:pPr>
              <w:spacing w:after="0"/>
              <w:ind w:left="0"/>
              <w:jc w:val="center"/>
            </w:pPr>
            <w:r>
              <w:rPr>
                <w:rFonts w:ascii="Arial"/>
                <w:b w:val="false"/>
                <w:i w:val="false"/>
                <w:color w:val="000000"/>
                <w:sz w:val="15"/>
              </w:rPr>
              <w:t>4415061</w:t>
            </w:r>
          </w:p>
          <w:bookmarkEnd w:id="26656"/>
        </w:tc>
        <w:tc>
          <w:tcPr>
            <w:tcW w:w="1063" w:type="dxa"/>
            <w:tcBorders>
              <w:top w:val="outset" w:color="000000" w:sz="8"/>
              <w:left w:val="outset" w:color="000000" w:sz="8"/>
              <w:bottom w:val="outset" w:color="000000" w:sz="8"/>
              <w:right w:val="outset" w:color="000000" w:sz="8"/>
            </w:tcBorders>
            <w:vAlign w:val="center"/>
          </w:tcPr>
          <w:bookmarkStart w:name="26659" w:id="26657"/>
          <w:p>
            <w:pPr>
              <w:spacing w:after="0"/>
              <w:ind w:left="0"/>
              <w:jc w:val="center"/>
            </w:pPr>
            <w:r>
              <w:rPr>
                <w:rFonts w:ascii="Arial"/>
                <w:b w:val="false"/>
                <w:i w:val="false"/>
                <w:color w:val="000000"/>
                <w:sz w:val="15"/>
              </w:rPr>
              <w:t>5061</w:t>
            </w:r>
          </w:p>
          <w:bookmarkEnd w:id="26657"/>
        </w:tc>
        <w:tc>
          <w:tcPr>
            <w:tcW w:w="874" w:type="dxa"/>
            <w:tcBorders>
              <w:top w:val="outset" w:color="000000" w:sz="8"/>
              <w:left w:val="outset" w:color="000000" w:sz="8"/>
              <w:bottom w:val="outset" w:color="000000" w:sz="8"/>
              <w:right w:val="outset" w:color="000000" w:sz="8"/>
            </w:tcBorders>
            <w:vAlign w:val="center"/>
          </w:tcPr>
          <w:bookmarkStart w:name="26660" w:id="26658"/>
          <w:p>
            <w:pPr>
              <w:spacing w:after="0"/>
              <w:ind w:left="0"/>
              <w:jc w:val="center"/>
            </w:pPr>
            <w:r>
              <w:rPr>
                <w:rFonts w:ascii="Arial"/>
                <w:b w:val="false"/>
                <w:i w:val="false"/>
                <w:color w:val="000000"/>
                <w:sz w:val="15"/>
              </w:rPr>
              <w:t>0810</w:t>
            </w:r>
          </w:p>
          <w:bookmarkEnd w:id="26658"/>
        </w:tc>
        <w:tc>
          <w:tcPr>
            <w:tcW w:w="1875" w:type="dxa"/>
            <w:tcBorders>
              <w:top w:val="outset" w:color="000000" w:sz="8"/>
              <w:left w:val="outset" w:color="000000" w:sz="8"/>
              <w:bottom w:val="outset" w:color="000000" w:sz="8"/>
              <w:right w:val="outset" w:color="000000" w:sz="8"/>
            </w:tcBorders>
            <w:vAlign w:val="center"/>
          </w:tcPr>
          <w:bookmarkStart w:name="26661" w:id="26659"/>
          <w:p>
            <w:pPr>
              <w:spacing w:after="0"/>
              <w:ind w:left="0"/>
              <w:jc w:val="left"/>
            </w:pPr>
            <w:r>
              <w:rPr>
                <w:rFonts w:ascii="Arial"/>
                <w:b w:val="false"/>
                <w:i w:val="false"/>
                <w:color w:val="000000"/>
                <w:sz w:val="15"/>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bookmarkEnd w:id="26659"/>
        </w:tc>
        <w:tc>
          <w:tcPr>
            <w:tcW w:w="1828" w:type="dxa"/>
            <w:tcBorders>
              <w:top w:val="outset" w:color="000000" w:sz="8"/>
              <w:left w:val="outset" w:color="000000" w:sz="8"/>
              <w:bottom w:val="outset" w:color="000000" w:sz="8"/>
              <w:right w:val="outset" w:color="000000" w:sz="8"/>
            </w:tcBorders>
            <w:vAlign w:val="center"/>
          </w:tcPr>
          <w:bookmarkStart w:name="26662" w:id="26660"/>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6660"/>
        </w:tc>
        <w:tc>
          <w:tcPr>
            <w:tcW w:w="1417" w:type="dxa"/>
            <w:tcBorders>
              <w:top w:val="outset" w:color="000000" w:sz="8"/>
              <w:left w:val="outset" w:color="000000" w:sz="8"/>
              <w:bottom w:val="outset" w:color="000000" w:sz="8"/>
              <w:right w:val="outset" w:color="000000" w:sz="8"/>
            </w:tcBorders>
            <w:vAlign w:val="center"/>
          </w:tcPr>
          <w:bookmarkStart w:name="26663" w:id="26661"/>
          <w:p>
            <w:pPr>
              <w:spacing w:after="0"/>
              <w:ind w:left="0"/>
              <w:jc w:val="center"/>
            </w:pPr>
            <w:r>
              <w:rPr>
                <w:rFonts w:ascii="Arial"/>
                <w:b w:val="false"/>
                <w:i w:val="false"/>
                <w:color w:val="000000"/>
                <w:sz w:val="15"/>
              </w:rPr>
              <w:t>450,00</w:t>
            </w:r>
          </w:p>
          <w:bookmarkEnd w:id="26661"/>
        </w:tc>
        <w:tc>
          <w:tcPr>
            <w:tcW w:w="1306" w:type="dxa"/>
            <w:tcBorders>
              <w:top w:val="outset" w:color="000000" w:sz="8"/>
              <w:left w:val="outset" w:color="000000" w:sz="8"/>
              <w:bottom w:val="outset" w:color="000000" w:sz="8"/>
              <w:right w:val="outset" w:color="000000" w:sz="8"/>
            </w:tcBorders>
            <w:vAlign w:val="center"/>
          </w:tcPr>
          <w:bookmarkStart w:name="26664" w:id="26662"/>
          <w:p>
            <w:pPr>
              <w:spacing w:after="0"/>
              <w:ind w:left="0"/>
              <w:jc w:val="center"/>
            </w:pPr>
            <w:r>
              <w:rPr>
                <w:rFonts w:ascii="Arial"/>
                <w:b w:val="false"/>
                <w:i w:val="false"/>
                <w:color w:val="000000"/>
                <w:sz w:val="15"/>
              </w:rPr>
              <w:t xml:space="preserve"> </w:t>
            </w:r>
          </w:p>
          <w:bookmarkEnd w:id="26662"/>
        </w:tc>
        <w:tc>
          <w:tcPr>
            <w:tcW w:w="1417" w:type="dxa"/>
            <w:tcBorders>
              <w:top w:val="outset" w:color="000000" w:sz="8"/>
              <w:left w:val="outset" w:color="000000" w:sz="8"/>
              <w:bottom w:val="outset" w:color="000000" w:sz="8"/>
              <w:right w:val="outset" w:color="000000" w:sz="8"/>
            </w:tcBorders>
            <w:vAlign w:val="center"/>
          </w:tcPr>
          <w:bookmarkStart w:name="26665" w:id="26663"/>
          <w:p>
            <w:pPr>
              <w:spacing w:after="0"/>
              <w:ind w:left="0"/>
              <w:jc w:val="center"/>
            </w:pPr>
            <w:r>
              <w:rPr>
                <w:rFonts w:ascii="Arial"/>
                <w:b w:val="false"/>
                <w:i w:val="false"/>
                <w:color w:val="000000"/>
                <w:sz w:val="15"/>
              </w:rPr>
              <w:t>450,00</w:t>
            </w:r>
          </w:p>
          <w:bookmarkEnd w:id="2666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666" w:id="26664"/>
          <w:p>
            <w:pPr>
              <w:spacing w:after="0"/>
              <w:ind w:left="0"/>
              <w:jc w:val="center"/>
            </w:pPr>
            <w:r>
              <w:rPr>
                <w:rFonts w:ascii="Arial"/>
                <w:b w:val="false"/>
                <w:i w:val="false"/>
                <w:color w:val="000000"/>
                <w:sz w:val="15"/>
              </w:rPr>
              <w:t>4416010</w:t>
            </w:r>
          </w:p>
          <w:bookmarkEnd w:id="26664"/>
        </w:tc>
        <w:tc>
          <w:tcPr>
            <w:tcW w:w="1063" w:type="dxa"/>
            <w:tcBorders>
              <w:top w:val="outset" w:color="000000" w:sz="8"/>
              <w:left w:val="outset" w:color="000000" w:sz="8"/>
              <w:bottom w:val="outset" w:color="000000" w:sz="8"/>
              <w:right w:val="outset" w:color="000000" w:sz="8"/>
            </w:tcBorders>
            <w:vAlign w:val="center"/>
          </w:tcPr>
          <w:bookmarkStart w:name="26667" w:id="26665"/>
          <w:p>
            <w:pPr>
              <w:spacing w:after="0"/>
              <w:ind w:left="0"/>
              <w:jc w:val="center"/>
            </w:pPr>
            <w:r>
              <w:rPr>
                <w:rFonts w:ascii="Arial"/>
                <w:b w:val="false"/>
                <w:i w:val="false"/>
                <w:color w:val="000000"/>
                <w:sz w:val="15"/>
              </w:rPr>
              <w:t>6010</w:t>
            </w:r>
          </w:p>
          <w:bookmarkEnd w:id="26665"/>
        </w:tc>
        <w:tc>
          <w:tcPr>
            <w:tcW w:w="874" w:type="dxa"/>
            <w:tcBorders>
              <w:top w:val="outset" w:color="000000" w:sz="8"/>
              <w:left w:val="outset" w:color="000000" w:sz="8"/>
              <w:bottom w:val="outset" w:color="000000" w:sz="8"/>
              <w:right w:val="outset" w:color="000000" w:sz="8"/>
            </w:tcBorders>
            <w:vAlign w:val="center"/>
          </w:tcPr>
          <w:bookmarkStart w:name="26668" w:id="26666"/>
          <w:p>
            <w:pPr>
              <w:spacing w:after="0"/>
              <w:ind w:left="0"/>
              <w:jc w:val="center"/>
            </w:pPr>
            <w:r>
              <w:rPr>
                <w:rFonts w:ascii="Arial"/>
                <w:b w:val="false"/>
                <w:i w:val="false"/>
                <w:color w:val="000000"/>
                <w:sz w:val="15"/>
              </w:rPr>
              <w:t xml:space="preserve"> </w:t>
            </w:r>
          </w:p>
          <w:bookmarkEnd w:id="26666"/>
        </w:tc>
        <w:tc>
          <w:tcPr>
            <w:tcW w:w="1875" w:type="dxa"/>
            <w:tcBorders>
              <w:top w:val="outset" w:color="000000" w:sz="8"/>
              <w:left w:val="outset" w:color="000000" w:sz="8"/>
              <w:bottom w:val="outset" w:color="000000" w:sz="8"/>
              <w:right w:val="outset" w:color="000000" w:sz="8"/>
            </w:tcBorders>
            <w:vAlign w:val="center"/>
          </w:tcPr>
          <w:bookmarkStart w:name="26669" w:id="26667"/>
          <w:p>
            <w:pPr>
              <w:spacing w:after="0"/>
              <w:ind w:left="0"/>
              <w:jc w:val="left"/>
            </w:pPr>
            <w:r>
              <w:rPr>
                <w:rFonts w:ascii="Arial"/>
                <w:b w:val="false"/>
                <w:i w:val="false"/>
                <w:color w:val="000000"/>
                <w:sz w:val="15"/>
              </w:rPr>
              <w:t>Утримання та ефективна експлуатація об'єктів житлово-комунального господарства</w:t>
            </w:r>
          </w:p>
          <w:bookmarkEnd w:id="26667"/>
        </w:tc>
        <w:tc>
          <w:tcPr>
            <w:tcW w:w="1828" w:type="dxa"/>
            <w:tcBorders>
              <w:top w:val="outset" w:color="000000" w:sz="8"/>
              <w:left w:val="outset" w:color="000000" w:sz="8"/>
              <w:bottom w:val="outset" w:color="000000" w:sz="8"/>
              <w:right w:val="outset" w:color="000000" w:sz="8"/>
            </w:tcBorders>
            <w:vAlign w:val="center"/>
          </w:tcPr>
          <w:bookmarkStart w:name="26670" w:id="26668"/>
          <w:p>
            <w:pPr>
              <w:spacing w:after="0"/>
              <w:ind w:left="0"/>
              <w:jc w:val="left"/>
            </w:pPr>
            <w:r>
              <w:rPr>
                <w:rFonts w:ascii="Arial"/>
                <w:b w:val="false"/>
                <w:i w:val="false"/>
                <w:color w:val="000000"/>
                <w:sz w:val="15"/>
              </w:rPr>
              <w:t xml:space="preserve"> </w:t>
            </w:r>
          </w:p>
          <w:bookmarkEnd w:id="26668"/>
        </w:tc>
        <w:tc>
          <w:tcPr>
            <w:tcW w:w="1417" w:type="dxa"/>
            <w:tcBorders>
              <w:top w:val="outset" w:color="000000" w:sz="8"/>
              <w:left w:val="outset" w:color="000000" w:sz="8"/>
              <w:bottom w:val="outset" w:color="000000" w:sz="8"/>
              <w:right w:val="outset" w:color="000000" w:sz="8"/>
            </w:tcBorders>
            <w:vAlign w:val="center"/>
          </w:tcPr>
          <w:bookmarkStart w:name="26671" w:id="26669"/>
          <w:p>
            <w:pPr>
              <w:spacing w:after="0"/>
              <w:ind w:left="0"/>
              <w:jc w:val="center"/>
            </w:pPr>
            <w:r>
              <w:rPr>
                <w:rFonts w:ascii="Arial"/>
                <w:b w:val="false"/>
                <w:i w:val="false"/>
                <w:color w:val="000000"/>
                <w:sz w:val="15"/>
              </w:rPr>
              <w:t xml:space="preserve"> </w:t>
            </w:r>
          </w:p>
          <w:bookmarkEnd w:id="26669"/>
        </w:tc>
        <w:tc>
          <w:tcPr>
            <w:tcW w:w="1306" w:type="dxa"/>
            <w:tcBorders>
              <w:top w:val="outset" w:color="000000" w:sz="8"/>
              <w:left w:val="outset" w:color="000000" w:sz="8"/>
              <w:bottom w:val="outset" w:color="000000" w:sz="8"/>
              <w:right w:val="outset" w:color="000000" w:sz="8"/>
            </w:tcBorders>
            <w:vAlign w:val="center"/>
          </w:tcPr>
          <w:bookmarkStart w:name="26672" w:id="26670"/>
          <w:p>
            <w:pPr>
              <w:spacing w:after="0"/>
              <w:ind w:left="0"/>
              <w:jc w:val="center"/>
            </w:pPr>
            <w:r>
              <w:rPr>
                <w:rFonts w:ascii="Arial"/>
                <w:b w:val="false"/>
                <w:i w:val="false"/>
                <w:color w:val="000000"/>
                <w:sz w:val="15"/>
              </w:rPr>
              <w:t>72700,00</w:t>
            </w:r>
          </w:p>
          <w:bookmarkEnd w:id="26670"/>
        </w:tc>
        <w:tc>
          <w:tcPr>
            <w:tcW w:w="1417" w:type="dxa"/>
            <w:tcBorders>
              <w:top w:val="outset" w:color="000000" w:sz="8"/>
              <w:left w:val="outset" w:color="000000" w:sz="8"/>
              <w:bottom w:val="outset" w:color="000000" w:sz="8"/>
              <w:right w:val="outset" w:color="000000" w:sz="8"/>
            </w:tcBorders>
            <w:vAlign w:val="center"/>
          </w:tcPr>
          <w:bookmarkStart w:name="26673" w:id="26671"/>
          <w:p>
            <w:pPr>
              <w:spacing w:after="0"/>
              <w:ind w:left="0"/>
              <w:jc w:val="center"/>
            </w:pPr>
            <w:r>
              <w:rPr>
                <w:rFonts w:ascii="Arial"/>
                <w:b w:val="false"/>
                <w:i w:val="false"/>
                <w:color w:val="000000"/>
                <w:sz w:val="15"/>
              </w:rPr>
              <w:t>72700,00</w:t>
            </w:r>
          </w:p>
          <w:bookmarkEnd w:id="2667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674" w:id="26672"/>
          <w:p>
            <w:pPr>
              <w:spacing w:after="0"/>
              <w:ind w:left="0"/>
              <w:jc w:val="center"/>
            </w:pPr>
            <w:r>
              <w:rPr>
                <w:rFonts w:ascii="Arial"/>
                <w:b w:val="false"/>
                <w:i w:val="false"/>
                <w:color w:val="000000"/>
                <w:sz w:val="15"/>
              </w:rPr>
              <w:t>4416011</w:t>
            </w:r>
          </w:p>
          <w:bookmarkEnd w:id="26672"/>
        </w:tc>
        <w:tc>
          <w:tcPr>
            <w:tcW w:w="1063" w:type="dxa"/>
            <w:tcBorders>
              <w:top w:val="outset" w:color="000000" w:sz="8"/>
              <w:left w:val="outset" w:color="000000" w:sz="8"/>
              <w:bottom w:val="outset" w:color="000000" w:sz="8"/>
              <w:right w:val="outset" w:color="000000" w:sz="8"/>
            </w:tcBorders>
            <w:vAlign w:val="center"/>
          </w:tcPr>
          <w:bookmarkStart w:name="26675" w:id="26673"/>
          <w:p>
            <w:pPr>
              <w:spacing w:after="0"/>
              <w:ind w:left="0"/>
              <w:jc w:val="center"/>
            </w:pPr>
            <w:r>
              <w:rPr>
                <w:rFonts w:ascii="Arial"/>
                <w:b w:val="false"/>
                <w:i w:val="false"/>
                <w:color w:val="000000"/>
                <w:sz w:val="15"/>
              </w:rPr>
              <w:t>6011</w:t>
            </w:r>
          </w:p>
          <w:bookmarkEnd w:id="26673"/>
        </w:tc>
        <w:tc>
          <w:tcPr>
            <w:tcW w:w="874" w:type="dxa"/>
            <w:tcBorders>
              <w:top w:val="outset" w:color="000000" w:sz="8"/>
              <w:left w:val="outset" w:color="000000" w:sz="8"/>
              <w:bottom w:val="outset" w:color="000000" w:sz="8"/>
              <w:right w:val="outset" w:color="000000" w:sz="8"/>
            </w:tcBorders>
            <w:vAlign w:val="center"/>
          </w:tcPr>
          <w:bookmarkStart w:name="26676" w:id="26674"/>
          <w:p>
            <w:pPr>
              <w:spacing w:after="0"/>
              <w:ind w:left="0"/>
              <w:jc w:val="center"/>
            </w:pPr>
            <w:r>
              <w:rPr>
                <w:rFonts w:ascii="Arial"/>
                <w:b w:val="false"/>
                <w:i w:val="false"/>
                <w:color w:val="000000"/>
                <w:sz w:val="15"/>
              </w:rPr>
              <w:t>0620</w:t>
            </w:r>
          </w:p>
          <w:bookmarkEnd w:id="26674"/>
        </w:tc>
        <w:tc>
          <w:tcPr>
            <w:tcW w:w="1875" w:type="dxa"/>
            <w:tcBorders>
              <w:top w:val="outset" w:color="000000" w:sz="8"/>
              <w:left w:val="outset" w:color="000000" w:sz="8"/>
              <w:bottom w:val="outset" w:color="000000" w:sz="8"/>
              <w:right w:val="outset" w:color="000000" w:sz="8"/>
            </w:tcBorders>
            <w:vAlign w:val="center"/>
          </w:tcPr>
          <w:bookmarkStart w:name="26677" w:id="26675"/>
          <w:p>
            <w:pPr>
              <w:spacing w:after="0"/>
              <w:ind w:left="0"/>
              <w:jc w:val="left"/>
            </w:pPr>
            <w:r>
              <w:rPr>
                <w:rFonts w:ascii="Arial"/>
                <w:b w:val="false"/>
                <w:i w:val="false"/>
                <w:color w:val="000000"/>
                <w:sz w:val="15"/>
              </w:rPr>
              <w:t>Експлуатація та технічне обслуговування житлового фонду</w:t>
            </w:r>
          </w:p>
          <w:bookmarkEnd w:id="26675"/>
        </w:tc>
        <w:tc>
          <w:tcPr>
            <w:tcW w:w="1828" w:type="dxa"/>
            <w:tcBorders>
              <w:top w:val="outset" w:color="000000" w:sz="8"/>
              <w:left w:val="outset" w:color="000000" w:sz="8"/>
              <w:bottom w:val="outset" w:color="000000" w:sz="8"/>
              <w:right w:val="outset" w:color="000000" w:sz="8"/>
            </w:tcBorders>
            <w:vAlign w:val="center"/>
          </w:tcPr>
          <w:bookmarkStart w:name="26678" w:id="26676"/>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2016 - 2020 роки</w:t>
            </w:r>
          </w:p>
          <w:bookmarkEnd w:id="26676"/>
        </w:tc>
        <w:tc>
          <w:tcPr>
            <w:tcW w:w="1417" w:type="dxa"/>
            <w:tcBorders>
              <w:top w:val="outset" w:color="000000" w:sz="8"/>
              <w:left w:val="outset" w:color="000000" w:sz="8"/>
              <w:bottom w:val="outset" w:color="000000" w:sz="8"/>
              <w:right w:val="outset" w:color="000000" w:sz="8"/>
            </w:tcBorders>
            <w:vAlign w:val="center"/>
          </w:tcPr>
          <w:bookmarkStart w:name="26679" w:id="26677"/>
          <w:p>
            <w:pPr>
              <w:spacing w:after="0"/>
              <w:ind w:left="0"/>
              <w:jc w:val="center"/>
            </w:pPr>
            <w:r>
              <w:rPr>
                <w:rFonts w:ascii="Arial"/>
                <w:b w:val="false"/>
                <w:i w:val="false"/>
                <w:color w:val="000000"/>
                <w:sz w:val="15"/>
              </w:rPr>
              <w:t xml:space="preserve"> </w:t>
            </w:r>
          </w:p>
          <w:bookmarkEnd w:id="26677"/>
        </w:tc>
        <w:tc>
          <w:tcPr>
            <w:tcW w:w="1306" w:type="dxa"/>
            <w:tcBorders>
              <w:top w:val="outset" w:color="000000" w:sz="8"/>
              <w:left w:val="outset" w:color="000000" w:sz="8"/>
              <w:bottom w:val="outset" w:color="000000" w:sz="8"/>
              <w:right w:val="outset" w:color="000000" w:sz="8"/>
            </w:tcBorders>
            <w:vAlign w:val="center"/>
          </w:tcPr>
          <w:bookmarkStart w:name="26680" w:id="26678"/>
          <w:p>
            <w:pPr>
              <w:spacing w:after="0"/>
              <w:ind w:left="0"/>
              <w:jc w:val="center"/>
            </w:pPr>
            <w:r>
              <w:rPr>
                <w:rFonts w:ascii="Arial"/>
                <w:b w:val="false"/>
                <w:i w:val="false"/>
                <w:color w:val="000000"/>
                <w:sz w:val="15"/>
              </w:rPr>
              <w:t>63690,00</w:t>
            </w:r>
          </w:p>
          <w:bookmarkEnd w:id="26678"/>
        </w:tc>
        <w:tc>
          <w:tcPr>
            <w:tcW w:w="1417" w:type="dxa"/>
            <w:tcBorders>
              <w:top w:val="outset" w:color="000000" w:sz="8"/>
              <w:left w:val="outset" w:color="000000" w:sz="8"/>
              <w:bottom w:val="outset" w:color="000000" w:sz="8"/>
              <w:right w:val="outset" w:color="000000" w:sz="8"/>
            </w:tcBorders>
            <w:vAlign w:val="center"/>
          </w:tcPr>
          <w:bookmarkStart w:name="26681" w:id="26679"/>
          <w:p>
            <w:pPr>
              <w:spacing w:after="0"/>
              <w:ind w:left="0"/>
              <w:jc w:val="center"/>
            </w:pPr>
            <w:r>
              <w:rPr>
                <w:rFonts w:ascii="Arial"/>
                <w:b w:val="false"/>
                <w:i w:val="false"/>
                <w:color w:val="000000"/>
                <w:sz w:val="15"/>
              </w:rPr>
              <w:t>63690,00</w:t>
            </w:r>
          </w:p>
          <w:bookmarkEnd w:id="2667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682" w:id="26680"/>
          <w:p>
            <w:pPr>
              <w:spacing w:after="0"/>
              <w:ind w:left="0"/>
              <w:jc w:val="center"/>
            </w:pPr>
            <w:r>
              <w:rPr>
                <w:rFonts w:ascii="Arial"/>
                <w:b w:val="false"/>
                <w:i w:val="false"/>
                <w:color w:val="000000"/>
                <w:sz w:val="15"/>
              </w:rPr>
              <w:t>4416015</w:t>
            </w:r>
          </w:p>
          <w:bookmarkEnd w:id="26680"/>
        </w:tc>
        <w:tc>
          <w:tcPr>
            <w:tcW w:w="1063" w:type="dxa"/>
            <w:tcBorders>
              <w:top w:val="outset" w:color="000000" w:sz="8"/>
              <w:left w:val="outset" w:color="000000" w:sz="8"/>
              <w:bottom w:val="outset" w:color="000000" w:sz="8"/>
              <w:right w:val="outset" w:color="000000" w:sz="8"/>
            </w:tcBorders>
            <w:vAlign w:val="center"/>
          </w:tcPr>
          <w:bookmarkStart w:name="26683" w:id="26681"/>
          <w:p>
            <w:pPr>
              <w:spacing w:after="0"/>
              <w:ind w:left="0"/>
              <w:jc w:val="center"/>
            </w:pPr>
            <w:r>
              <w:rPr>
                <w:rFonts w:ascii="Arial"/>
                <w:b w:val="false"/>
                <w:i w:val="false"/>
                <w:color w:val="000000"/>
                <w:sz w:val="15"/>
              </w:rPr>
              <w:t>6015</w:t>
            </w:r>
          </w:p>
          <w:bookmarkEnd w:id="26681"/>
        </w:tc>
        <w:tc>
          <w:tcPr>
            <w:tcW w:w="874" w:type="dxa"/>
            <w:tcBorders>
              <w:top w:val="outset" w:color="000000" w:sz="8"/>
              <w:left w:val="outset" w:color="000000" w:sz="8"/>
              <w:bottom w:val="outset" w:color="000000" w:sz="8"/>
              <w:right w:val="outset" w:color="000000" w:sz="8"/>
            </w:tcBorders>
            <w:vAlign w:val="center"/>
          </w:tcPr>
          <w:bookmarkStart w:name="26684" w:id="26682"/>
          <w:p>
            <w:pPr>
              <w:spacing w:after="0"/>
              <w:ind w:left="0"/>
              <w:jc w:val="center"/>
            </w:pPr>
            <w:r>
              <w:rPr>
                <w:rFonts w:ascii="Arial"/>
                <w:b w:val="false"/>
                <w:i w:val="false"/>
                <w:color w:val="000000"/>
                <w:sz w:val="15"/>
              </w:rPr>
              <w:t>0620</w:t>
            </w:r>
          </w:p>
          <w:bookmarkEnd w:id="26682"/>
        </w:tc>
        <w:tc>
          <w:tcPr>
            <w:tcW w:w="1875" w:type="dxa"/>
            <w:tcBorders>
              <w:top w:val="outset" w:color="000000" w:sz="8"/>
              <w:left w:val="outset" w:color="000000" w:sz="8"/>
              <w:bottom w:val="outset" w:color="000000" w:sz="8"/>
              <w:right w:val="outset" w:color="000000" w:sz="8"/>
            </w:tcBorders>
            <w:vAlign w:val="center"/>
          </w:tcPr>
          <w:bookmarkStart w:name="26685" w:id="26683"/>
          <w:p>
            <w:pPr>
              <w:spacing w:after="0"/>
              <w:ind w:left="0"/>
              <w:jc w:val="left"/>
            </w:pPr>
            <w:r>
              <w:rPr>
                <w:rFonts w:ascii="Arial"/>
                <w:b w:val="false"/>
                <w:i w:val="false"/>
                <w:color w:val="000000"/>
                <w:sz w:val="15"/>
              </w:rPr>
              <w:t>Забезпечення надійної та безперебійної експлуатації ліфтів</w:t>
            </w:r>
          </w:p>
          <w:bookmarkEnd w:id="26683"/>
        </w:tc>
        <w:tc>
          <w:tcPr>
            <w:tcW w:w="1828" w:type="dxa"/>
            <w:tcBorders>
              <w:top w:val="outset" w:color="000000" w:sz="8"/>
              <w:left w:val="outset" w:color="000000" w:sz="8"/>
              <w:bottom w:val="outset" w:color="000000" w:sz="8"/>
              <w:right w:val="outset" w:color="000000" w:sz="8"/>
            </w:tcBorders>
            <w:vAlign w:val="center"/>
          </w:tcPr>
          <w:bookmarkStart w:name="26686" w:id="26684"/>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2016 - 2020 роки</w:t>
            </w:r>
          </w:p>
          <w:bookmarkEnd w:id="26684"/>
        </w:tc>
        <w:tc>
          <w:tcPr>
            <w:tcW w:w="1417" w:type="dxa"/>
            <w:tcBorders>
              <w:top w:val="outset" w:color="000000" w:sz="8"/>
              <w:left w:val="outset" w:color="000000" w:sz="8"/>
              <w:bottom w:val="outset" w:color="000000" w:sz="8"/>
              <w:right w:val="outset" w:color="000000" w:sz="8"/>
            </w:tcBorders>
            <w:vAlign w:val="center"/>
          </w:tcPr>
          <w:bookmarkStart w:name="26687" w:id="26685"/>
          <w:p>
            <w:pPr>
              <w:spacing w:after="0"/>
              <w:ind w:left="0"/>
              <w:jc w:val="center"/>
            </w:pPr>
            <w:r>
              <w:rPr>
                <w:rFonts w:ascii="Arial"/>
                <w:b w:val="false"/>
                <w:i w:val="false"/>
                <w:color w:val="000000"/>
                <w:sz w:val="15"/>
              </w:rPr>
              <w:t xml:space="preserve"> </w:t>
            </w:r>
          </w:p>
          <w:bookmarkEnd w:id="26685"/>
        </w:tc>
        <w:tc>
          <w:tcPr>
            <w:tcW w:w="1306" w:type="dxa"/>
            <w:tcBorders>
              <w:top w:val="outset" w:color="000000" w:sz="8"/>
              <w:left w:val="outset" w:color="000000" w:sz="8"/>
              <w:bottom w:val="outset" w:color="000000" w:sz="8"/>
              <w:right w:val="outset" w:color="000000" w:sz="8"/>
            </w:tcBorders>
            <w:vAlign w:val="center"/>
          </w:tcPr>
          <w:bookmarkStart w:name="26688" w:id="26686"/>
          <w:p>
            <w:pPr>
              <w:spacing w:after="0"/>
              <w:ind w:left="0"/>
              <w:jc w:val="center"/>
            </w:pPr>
            <w:r>
              <w:rPr>
                <w:rFonts w:ascii="Arial"/>
                <w:b w:val="false"/>
                <w:i w:val="false"/>
                <w:color w:val="000000"/>
                <w:sz w:val="15"/>
              </w:rPr>
              <w:t>9010,00</w:t>
            </w:r>
          </w:p>
          <w:bookmarkEnd w:id="26686"/>
        </w:tc>
        <w:tc>
          <w:tcPr>
            <w:tcW w:w="1417" w:type="dxa"/>
            <w:tcBorders>
              <w:top w:val="outset" w:color="000000" w:sz="8"/>
              <w:left w:val="outset" w:color="000000" w:sz="8"/>
              <w:bottom w:val="outset" w:color="000000" w:sz="8"/>
              <w:right w:val="outset" w:color="000000" w:sz="8"/>
            </w:tcBorders>
            <w:vAlign w:val="center"/>
          </w:tcPr>
          <w:bookmarkStart w:name="26689" w:id="26687"/>
          <w:p>
            <w:pPr>
              <w:spacing w:after="0"/>
              <w:ind w:left="0"/>
              <w:jc w:val="center"/>
            </w:pPr>
            <w:r>
              <w:rPr>
                <w:rFonts w:ascii="Arial"/>
                <w:b w:val="false"/>
                <w:i w:val="false"/>
                <w:color w:val="000000"/>
                <w:sz w:val="15"/>
              </w:rPr>
              <w:t>9010,00</w:t>
            </w:r>
          </w:p>
          <w:bookmarkEnd w:id="2668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690" w:id="26688"/>
          <w:p>
            <w:pPr>
              <w:spacing w:after="0"/>
              <w:ind w:left="0"/>
              <w:jc w:val="center"/>
            </w:pPr>
            <w:r>
              <w:rPr>
                <w:rFonts w:ascii="Arial"/>
                <w:b w:val="false"/>
                <w:i w:val="false"/>
                <w:color w:val="000000"/>
                <w:sz w:val="15"/>
              </w:rPr>
              <w:t>4417320</w:t>
            </w:r>
          </w:p>
          <w:bookmarkEnd w:id="26688"/>
        </w:tc>
        <w:tc>
          <w:tcPr>
            <w:tcW w:w="1063" w:type="dxa"/>
            <w:tcBorders>
              <w:top w:val="outset" w:color="000000" w:sz="8"/>
              <w:left w:val="outset" w:color="000000" w:sz="8"/>
              <w:bottom w:val="outset" w:color="000000" w:sz="8"/>
              <w:right w:val="outset" w:color="000000" w:sz="8"/>
            </w:tcBorders>
            <w:vAlign w:val="center"/>
          </w:tcPr>
          <w:bookmarkStart w:name="26691" w:id="26689"/>
          <w:p>
            <w:pPr>
              <w:spacing w:after="0"/>
              <w:ind w:left="0"/>
              <w:jc w:val="center"/>
            </w:pPr>
            <w:r>
              <w:rPr>
                <w:rFonts w:ascii="Arial"/>
                <w:b w:val="false"/>
                <w:i w:val="false"/>
                <w:color w:val="000000"/>
                <w:sz w:val="15"/>
              </w:rPr>
              <w:t>7320</w:t>
            </w:r>
          </w:p>
          <w:bookmarkEnd w:id="26689"/>
        </w:tc>
        <w:tc>
          <w:tcPr>
            <w:tcW w:w="874" w:type="dxa"/>
            <w:tcBorders>
              <w:top w:val="outset" w:color="000000" w:sz="8"/>
              <w:left w:val="outset" w:color="000000" w:sz="8"/>
              <w:bottom w:val="outset" w:color="000000" w:sz="8"/>
              <w:right w:val="outset" w:color="000000" w:sz="8"/>
            </w:tcBorders>
            <w:vAlign w:val="center"/>
          </w:tcPr>
          <w:bookmarkStart w:name="26692" w:id="26690"/>
          <w:p>
            <w:pPr>
              <w:spacing w:after="0"/>
              <w:ind w:left="0"/>
              <w:jc w:val="center"/>
            </w:pPr>
            <w:r>
              <w:rPr>
                <w:rFonts w:ascii="Arial"/>
                <w:b w:val="false"/>
                <w:i w:val="false"/>
                <w:color w:val="000000"/>
                <w:sz w:val="15"/>
              </w:rPr>
              <w:t xml:space="preserve"> </w:t>
            </w:r>
          </w:p>
          <w:bookmarkEnd w:id="26690"/>
        </w:tc>
        <w:tc>
          <w:tcPr>
            <w:tcW w:w="1875" w:type="dxa"/>
            <w:tcBorders>
              <w:top w:val="outset" w:color="000000" w:sz="8"/>
              <w:left w:val="outset" w:color="000000" w:sz="8"/>
              <w:bottom w:val="outset" w:color="000000" w:sz="8"/>
              <w:right w:val="outset" w:color="000000" w:sz="8"/>
            </w:tcBorders>
            <w:vAlign w:val="center"/>
          </w:tcPr>
          <w:bookmarkStart w:name="26693" w:id="26691"/>
          <w:p>
            <w:pPr>
              <w:spacing w:after="0"/>
              <w:ind w:left="0"/>
              <w:jc w:val="left"/>
            </w:pPr>
            <w:r>
              <w:rPr>
                <w:rFonts w:ascii="Arial"/>
                <w:b w:val="false"/>
                <w:i w:val="false"/>
                <w:color w:val="000000"/>
                <w:sz w:val="15"/>
              </w:rPr>
              <w:t>Будівництво' об'єктів соціально-культурного призначення</w:t>
            </w:r>
          </w:p>
          <w:bookmarkEnd w:id="26691"/>
        </w:tc>
        <w:tc>
          <w:tcPr>
            <w:tcW w:w="1828" w:type="dxa"/>
            <w:tcBorders>
              <w:top w:val="outset" w:color="000000" w:sz="8"/>
              <w:left w:val="outset" w:color="000000" w:sz="8"/>
              <w:bottom w:val="outset" w:color="000000" w:sz="8"/>
              <w:right w:val="outset" w:color="000000" w:sz="8"/>
            </w:tcBorders>
            <w:vAlign w:val="center"/>
          </w:tcPr>
          <w:bookmarkStart w:name="26694" w:id="26692"/>
          <w:p>
            <w:pPr>
              <w:spacing w:after="0"/>
              <w:ind w:left="0"/>
              <w:jc w:val="left"/>
            </w:pPr>
            <w:r>
              <w:rPr>
                <w:rFonts w:ascii="Arial"/>
                <w:b w:val="false"/>
                <w:i w:val="false"/>
                <w:color w:val="000000"/>
                <w:sz w:val="15"/>
              </w:rPr>
              <w:t xml:space="preserve"> </w:t>
            </w:r>
          </w:p>
          <w:bookmarkEnd w:id="26692"/>
        </w:tc>
        <w:tc>
          <w:tcPr>
            <w:tcW w:w="1417" w:type="dxa"/>
            <w:tcBorders>
              <w:top w:val="outset" w:color="000000" w:sz="8"/>
              <w:left w:val="outset" w:color="000000" w:sz="8"/>
              <w:bottom w:val="outset" w:color="000000" w:sz="8"/>
              <w:right w:val="outset" w:color="000000" w:sz="8"/>
            </w:tcBorders>
            <w:vAlign w:val="center"/>
          </w:tcPr>
          <w:bookmarkStart w:name="26695" w:id="26693"/>
          <w:p>
            <w:pPr>
              <w:spacing w:after="0"/>
              <w:ind w:left="0"/>
              <w:jc w:val="center"/>
            </w:pPr>
            <w:r>
              <w:rPr>
                <w:rFonts w:ascii="Arial"/>
                <w:b w:val="false"/>
                <w:i w:val="false"/>
                <w:color w:val="000000"/>
                <w:sz w:val="15"/>
              </w:rPr>
              <w:t xml:space="preserve"> </w:t>
            </w:r>
          </w:p>
          <w:bookmarkEnd w:id="26693"/>
        </w:tc>
        <w:tc>
          <w:tcPr>
            <w:tcW w:w="1306" w:type="dxa"/>
            <w:tcBorders>
              <w:top w:val="outset" w:color="000000" w:sz="8"/>
              <w:left w:val="outset" w:color="000000" w:sz="8"/>
              <w:bottom w:val="outset" w:color="000000" w:sz="8"/>
              <w:right w:val="outset" w:color="000000" w:sz="8"/>
            </w:tcBorders>
            <w:vAlign w:val="center"/>
          </w:tcPr>
          <w:bookmarkStart w:name="26696" w:id="26694"/>
          <w:p>
            <w:pPr>
              <w:spacing w:after="0"/>
              <w:ind w:left="0"/>
              <w:jc w:val="center"/>
            </w:pPr>
            <w:r>
              <w:rPr>
                <w:rFonts w:ascii="Arial"/>
                <w:b w:val="false"/>
                <w:i w:val="false"/>
                <w:color w:val="000000"/>
                <w:sz w:val="15"/>
              </w:rPr>
              <w:t>48300,00</w:t>
            </w:r>
          </w:p>
          <w:bookmarkEnd w:id="26694"/>
        </w:tc>
        <w:tc>
          <w:tcPr>
            <w:tcW w:w="1417" w:type="dxa"/>
            <w:tcBorders>
              <w:top w:val="outset" w:color="000000" w:sz="8"/>
              <w:left w:val="outset" w:color="000000" w:sz="8"/>
              <w:bottom w:val="outset" w:color="000000" w:sz="8"/>
              <w:right w:val="outset" w:color="000000" w:sz="8"/>
            </w:tcBorders>
            <w:vAlign w:val="center"/>
          </w:tcPr>
          <w:bookmarkStart w:name="26697" w:id="26695"/>
          <w:p>
            <w:pPr>
              <w:spacing w:after="0"/>
              <w:ind w:left="0"/>
              <w:jc w:val="center"/>
            </w:pPr>
            <w:r>
              <w:rPr>
                <w:rFonts w:ascii="Arial"/>
                <w:b w:val="false"/>
                <w:i w:val="false"/>
                <w:color w:val="000000"/>
                <w:sz w:val="15"/>
              </w:rPr>
              <w:t>48300,00</w:t>
            </w:r>
          </w:p>
          <w:bookmarkEnd w:id="2669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698" w:id="26696"/>
          <w:p>
            <w:pPr>
              <w:spacing w:after="0"/>
              <w:ind w:left="0"/>
              <w:jc w:val="center"/>
            </w:pPr>
            <w:r>
              <w:rPr>
                <w:rFonts w:ascii="Arial"/>
                <w:b w:val="false"/>
                <w:i w:val="false"/>
                <w:color w:val="000000"/>
                <w:sz w:val="15"/>
              </w:rPr>
              <w:t>4417321</w:t>
            </w:r>
          </w:p>
          <w:bookmarkEnd w:id="26696"/>
        </w:tc>
        <w:tc>
          <w:tcPr>
            <w:tcW w:w="1063" w:type="dxa"/>
            <w:tcBorders>
              <w:top w:val="outset" w:color="000000" w:sz="8"/>
              <w:left w:val="outset" w:color="000000" w:sz="8"/>
              <w:bottom w:val="outset" w:color="000000" w:sz="8"/>
              <w:right w:val="outset" w:color="000000" w:sz="8"/>
            </w:tcBorders>
            <w:vAlign w:val="center"/>
          </w:tcPr>
          <w:bookmarkStart w:name="26699" w:id="26697"/>
          <w:p>
            <w:pPr>
              <w:spacing w:after="0"/>
              <w:ind w:left="0"/>
              <w:jc w:val="center"/>
            </w:pPr>
            <w:r>
              <w:rPr>
                <w:rFonts w:ascii="Arial"/>
                <w:b w:val="false"/>
                <w:i w:val="false"/>
                <w:color w:val="000000"/>
                <w:sz w:val="15"/>
              </w:rPr>
              <w:t>7321</w:t>
            </w:r>
          </w:p>
          <w:bookmarkEnd w:id="26697"/>
        </w:tc>
        <w:tc>
          <w:tcPr>
            <w:tcW w:w="874" w:type="dxa"/>
            <w:tcBorders>
              <w:top w:val="outset" w:color="000000" w:sz="8"/>
              <w:left w:val="outset" w:color="000000" w:sz="8"/>
              <w:bottom w:val="outset" w:color="000000" w:sz="8"/>
              <w:right w:val="outset" w:color="000000" w:sz="8"/>
            </w:tcBorders>
            <w:vAlign w:val="center"/>
          </w:tcPr>
          <w:bookmarkStart w:name="26700" w:id="26698"/>
          <w:p>
            <w:pPr>
              <w:spacing w:after="0"/>
              <w:ind w:left="0"/>
              <w:jc w:val="center"/>
            </w:pPr>
            <w:r>
              <w:rPr>
                <w:rFonts w:ascii="Arial"/>
                <w:b w:val="false"/>
                <w:i w:val="false"/>
                <w:color w:val="000000"/>
                <w:sz w:val="15"/>
              </w:rPr>
              <w:t>0443</w:t>
            </w:r>
          </w:p>
          <w:bookmarkEnd w:id="26698"/>
        </w:tc>
        <w:tc>
          <w:tcPr>
            <w:tcW w:w="1875" w:type="dxa"/>
            <w:tcBorders>
              <w:top w:val="outset" w:color="000000" w:sz="8"/>
              <w:left w:val="outset" w:color="000000" w:sz="8"/>
              <w:bottom w:val="outset" w:color="000000" w:sz="8"/>
              <w:right w:val="outset" w:color="000000" w:sz="8"/>
            </w:tcBorders>
            <w:vAlign w:val="center"/>
          </w:tcPr>
          <w:bookmarkStart w:name="26701" w:id="26699"/>
          <w:p>
            <w:pPr>
              <w:spacing w:after="0"/>
              <w:ind w:left="0"/>
              <w:jc w:val="left"/>
            </w:pPr>
            <w:r>
              <w:rPr>
                <w:rFonts w:ascii="Arial"/>
                <w:b w:val="false"/>
                <w:i w:val="false"/>
                <w:color w:val="000000"/>
                <w:sz w:val="15"/>
              </w:rPr>
              <w:t>Будівництво' освітніх установ та закладів</w:t>
            </w:r>
          </w:p>
          <w:bookmarkEnd w:id="26699"/>
        </w:tc>
        <w:tc>
          <w:tcPr>
            <w:tcW w:w="1828" w:type="dxa"/>
            <w:tcBorders>
              <w:top w:val="outset" w:color="000000" w:sz="8"/>
              <w:left w:val="outset" w:color="000000" w:sz="8"/>
              <w:bottom w:val="outset" w:color="000000" w:sz="8"/>
              <w:right w:val="outset" w:color="000000" w:sz="8"/>
            </w:tcBorders>
            <w:vAlign w:val="center"/>
          </w:tcPr>
          <w:bookmarkStart w:name="26702" w:id="26700"/>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700"/>
        </w:tc>
        <w:tc>
          <w:tcPr>
            <w:tcW w:w="1417" w:type="dxa"/>
            <w:tcBorders>
              <w:top w:val="outset" w:color="000000" w:sz="8"/>
              <w:left w:val="outset" w:color="000000" w:sz="8"/>
              <w:bottom w:val="outset" w:color="000000" w:sz="8"/>
              <w:right w:val="outset" w:color="000000" w:sz="8"/>
            </w:tcBorders>
            <w:vAlign w:val="center"/>
          </w:tcPr>
          <w:bookmarkStart w:name="26703" w:id="26701"/>
          <w:p>
            <w:pPr>
              <w:spacing w:after="0"/>
              <w:ind w:left="0"/>
              <w:jc w:val="center"/>
            </w:pPr>
            <w:r>
              <w:rPr>
                <w:rFonts w:ascii="Arial"/>
                <w:b w:val="false"/>
                <w:i w:val="false"/>
                <w:color w:val="000000"/>
                <w:sz w:val="15"/>
              </w:rPr>
              <w:t xml:space="preserve"> </w:t>
            </w:r>
          </w:p>
          <w:bookmarkEnd w:id="26701"/>
        </w:tc>
        <w:tc>
          <w:tcPr>
            <w:tcW w:w="1306" w:type="dxa"/>
            <w:tcBorders>
              <w:top w:val="outset" w:color="000000" w:sz="8"/>
              <w:left w:val="outset" w:color="000000" w:sz="8"/>
              <w:bottom w:val="outset" w:color="000000" w:sz="8"/>
              <w:right w:val="outset" w:color="000000" w:sz="8"/>
            </w:tcBorders>
            <w:vAlign w:val="center"/>
          </w:tcPr>
          <w:bookmarkStart w:name="26704" w:id="26702"/>
          <w:p>
            <w:pPr>
              <w:spacing w:after="0"/>
              <w:ind w:left="0"/>
              <w:jc w:val="center"/>
            </w:pPr>
            <w:r>
              <w:rPr>
                <w:rFonts w:ascii="Arial"/>
                <w:b w:val="false"/>
                <w:i w:val="false"/>
                <w:color w:val="000000"/>
                <w:sz w:val="15"/>
              </w:rPr>
              <w:t>48300,00</w:t>
            </w:r>
          </w:p>
          <w:bookmarkEnd w:id="26702"/>
        </w:tc>
        <w:tc>
          <w:tcPr>
            <w:tcW w:w="1417" w:type="dxa"/>
            <w:tcBorders>
              <w:top w:val="outset" w:color="000000" w:sz="8"/>
              <w:left w:val="outset" w:color="000000" w:sz="8"/>
              <w:bottom w:val="outset" w:color="000000" w:sz="8"/>
              <w:right w:val="outset" w:color="000000" w:sz="8"/>
            </w:tcBorders>
            <w:vAlign w:val="center"/>
          </w:tcPr>
          <w:bookmarkStart w:name="26705" w:id="26703"/>
          <w:p>
            <w:pPr>
              <w:spacing w:after="0"/>
              <w:ind w:left="0"/>
              <w:jc w:val="center"/>
            </w:pPr>
            <w:r>
              <w:rPr>
                <w:rFonts w:ascii="Arial"/>
                <w:b w:val="false"/>
                <w:i w:val="false"/>
                <w:color w:val="000000"/>
                <w:sz w:val="15"/>
              </w:rPr>
              <w:t>48300,00</w:t>
            </w:r>
          </w:p>
          <w:bookmarkEnd w:id="2670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706" w:id="26704"/>
          <w:p>
            <w:pPr>
              <w:spacing w:after="0"/>
              <w:ind w:left="0"/>
              <w:jc w:val="center"/>
            </w:pPr>
            <w:r>
              <w:rPr>
                <w:rFonts w:ascii="Arial"/>
                <w:b/>
                <w:i w:val="false"/>
                <w:color w:val="000000"/>
                <w:sz w:val="15"/>
              </w:rPr>
              <w:t>4500000</w:t>
            </w:r>
          </w:p>
          <w:bookmarkEnd w:id="26704"/>
        </w:tc>
        <w:tc>
          <w:tcPr>
            <w:tcW w:w="1063" w:type="dxa"/>
            <w:tcBorders>
              <w:top w:val="outset" w:color="000000" w:sz="8"/>
              <w:left w:val="outset" w:color="000000" w:sz="8"/>
              <w:bottom w:val="outset" w:color="000000" w:sz="8"/>
              <w:right w:val="outset" w:color="000000" w:sz="8"/>
            </w:tcBorders>
            <w:vAlign w:val="center"/>
          </w:tcPr>
          <w:bookmarkStart w:name="26707" w:id="26705"/>
          <w:p>
            <w:pPr>
              <w:spacing w:after="0"/>
              <w:ind w:left="0"/>
              <w:jc w:val="center"/>
            </w:pPr>
            <w:r>
              <w:rPr>
                <w:rFonts w:ascii="Arial"/>
                <w:b w:val="false"/>
                <w:i w:val="false"/>
                <w:color w:val="000000"/>
                <w:sz w:val="15"/>
              </w:rPr>
              <w:t xml:space="preserve"> </w:t>
            </w:r>
          </w:p>
          <w:bookmarkEnd w:id="26705"/>
        </w:tc>
        <w:tc>
          <w:tcPr>
            <w:tcW w:w="874" w:type="dxa"/>
            <w:tcBorders>
              <w:top w:val="outset" w:color="000000" w:sz="8"/>
              <w:left w:val="outset" w:color="000000" w:sz="8"/>
              <w:bottom w:val="outset" w:color="000000" w:sz="8"/>
              <w:right w:val="outset" w:color="000000" w:sz="8"/>
            </w:tcBorders>
            <w:vAlign w:val="center"/>
          </w:tcPr>
          <w:bookmarkStart w:name="26708" w:id="26706"/>
          <w:p>
            <w:pPr>
              <w:spacing w:after="0"/>
              <w:ind w:left="0"/>
              <w:jc w:val="center"/>
            </w:pPr>
            <w:r>
              <w:rPr>
                <w:rFonts w:ascii="Arial"/>
                <w:b w:val="false"/>
                <w:i w:val="false"/>
                <w:color w:val="000000"/>
                <w:sz w:val="15"/>
              </w:rPr>
              <w:t xml:space="preserve"> </w:t>
            </w:r>
          </w:p>
          <w:bookmarkEnd w:id="26706"/>
        </w:tc>
        <w:tc>
          <w:tcPr>
            <w:tcW w:w="0" w:type="auto"/>
            <w:gridSpan w:val="2"/>
            <w:tcBorders>
              <w:top w:val="outset" w:color="000000" w:sz="8"/>
              <w:left w:val="outset" w:color="000000" w:sz="8"/>
              <w:bottom w:val="outset" w:color="000000" w:sz="8"/>
              <w:right w:val="outset" w:color="000000" w:sz="8"/>
            </w:tcBorders>
            <w:vAlign w:val="center"/>
          </w:tcPr>
          <w:bookmarkStart w:name="26709" w:id="26707"/>
          <w:p>
            <w:pPr>
              <w:spacing w:after="0"/>
              <w:ind w:left="0"/>
              <w:jc w:val="left"/>
            </w:pPr>
            <w:r>
              <w:rPr>
                <w:rFonts w:ascii="Arial"/>
                <w:b/>
                <w:i w:val="false"/>
                <w:color w:val="000000"/>
                <w:sz w:val="15"/>
              </w:rPr>
              <w:t>Печерська районна в місті Києві державна адміністрація</w:t>
            </w:r>
          </w:p>
          <w:bookmarkEnd w:id="26707"/>
        </w:tc>
        <w:tc>
          <w:tcPr>
            <w:tcW w:w="1417" w:type="dxa"/>
            <w:tcBorders>
              <w:top w:val="outset" w:color="000000" w:sz="8"/>
              <w:left w:val="outset" w:color="000000" w:sz="8"/>
              <w:bottom w:val="outset" w:color="000000" w:sz="8"/>
              <w:right w:val="outset" w:color="000000" w:sz="8"/>
            </w:tcBorders>
            <w:vAlign w:val="center"/>
          </w:tcPr>
          <w:bookmarkStart w:name="26710" w:id="26708"/>
          <w:p>
            <w:pPr>
              <w:spacing w:after="0"/>
              <w:ind w:left="0"/>
              <w:jc w:val="center"/>
            </w:pPr>
            <w:r>
              <w:rPr>
                <w:rFonts w:ascii="Arial"/>
                <w:b w:val="false"/>
                <w:i w:val="false"/>
                <w:color w:val="000000"/>
                <w:sz w:val="15"/>
              </w:rPr>
              <w:t>545657,50</w:t>
            </w:r>
          </w:p>
          <w:bookmarkEnd w:id="26708"/>
        </w:tc>
        <w:tc>
          <w:tcPr>
            <w:tcW w:w="1306" w:type="dxa"/>
            <w:tcBorders>
              <w:top w:val="outset" w:color="000000" w:sz="8"/>
              <w:left w:val="outset" w:color="000000" w:sz="8"/>
              <w:bottom w:val="outset" w:color="000000" w:sz="8"/>
              <w:right w:val="outset" w:color="000000" w:sz="8"/>
            </w:tcBorders>
            <w:vAlign w:val="center"/>
          </w:tcPr>
          <w:bookmarkStart w:name="26711" w:id="26709"/>
          <w:p>
            <w:pPr>
              <w:spacing w:after="0"/>
              <w:ind w:left="0"/>
              <w:jc w:val="center"/>
            </w:pPr>
            <w:r>
              <w:rPr>
                <w:rFonts w:ascii="Arial"/>
                <w:b w:val="false"/>
                <w:i w:val="false"/>
                <w:color w:val="000000"/>
                <w:sz w:val="15"/>
              </w:rPr>
              <w:t>65898,82</w:t>
            </w:r>
          </w:p>
          <w:bookmarkEnd w:id="26709"/>
        </w:tc>
        <w:tc>
          <w:tcPr>
            <w:tcW w:w="1417" w:type="dxa"/>
            <w:tcBorders>
              <w:top w:val="outset" w:color="000000" w:sz="8"/>
              <w:left w:val="outset" w:color="000000" w:sz="8"/>
              <w:bottom w:val="outset" w:color="000000" w:sz="8"/>
              <w:right w:val="outset" w:color="000000" w:sz="8"/>
            </w:tcBorders>
            <w:vAlign w:val="center"/>
          </w:tcPr>
          <w:bookmarkStart w:name="26712" w:id="26710"/>
          <w:p>
            <w:pPr>
              <w:spacing w:after="0"/>
              <w:ind w:left="0"/>
              <w:jc w:val="center"/>
            </w:pPr>
            <w:r>
              <w:rPr>
                <w:rFonts w:ascii="Arial"/>
                <w:b w:val="false"/>
                <w:i w:val="false"/>
                <w:color w:val="000000"/>
                <w:sz w:val="15"/>
              </w:rPr>
              <w:t>611556,32</w:t>
            </w:r>
          </w:p>
          <w:bookmarkEnd w:id="26710"/>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713" w:id="26711"/>
          <w:p>
            <w:pPr>
              <w:spacing w:after="0"/>
              <w:ind w:left="0"/>
              <w:jc w:val="center"/>
            </w:pPr>
            <w:r>
              <w:rPr>
                <w:rFonts w:ascii="Arial"/>
                <w:b/>
                <w:i w:val="false"/>
                <w:color w:val="000000"/>
                <w:sz w:val="15"/>
              </w:rPr>
              <w:t>4510000</w:t>
            </w:r>
          </w:p>
          <w:bookmarkEnd w:id="26711"/>
        </w:tc>
        <w:tc>
          <w:tcPr>
            <w:tcW w:w="1063" w:type="dxa"/>
            <w:tcBorders>
              <w:top w:val="outset" w:color="000000" w:sz="8"/>
              <w:left w:val="outset" w:color="000000" w:sz="8"/>
              <w:bottom w:val="outset" w:color="000000" w:sz="8"/>
              <w:right w:val="outset" w:color="000000" w:sz="8"/>
            </w:tcBorders>
            <w:vAlign w:val="center"/>
          </w:tcPr>
          <w:bookmarkStart w:name="26714" w:id="26712"/>
          <w:p>
            <w:pPr>
              <w:spacing w:after="0"/>
              <w:ind w:left="0"/>
              <w:jc w:val="center"/>
            </w:pPr>
            <w:r>
              <w:rPr>
                <w:rFonts w:ascii="Arial"/>
                <w:b w:val="false"/>
                <w:i w:val="false"/>
                <w:color w:val="000000"/>
                <w:sz w:val="15"/>
              </w:rPr>
              <w:t xml:space="preserve"> </w:t>
            </w:r>
          </w:p>
          <w:bookmarkEnd w:id="26712"/>
        </w:tc>
        <w:tc>
          <w:tcPr>
            <w:tcW w:w="874" w:type="dxa"/>
            <w:tcBorders>
              <w:top w:val="outset" w:color="000000" w:sz="8"/>
              <w:left w:val="outset" w:color="000000" w:sz="8"/>
              <w:bottom w:val="outset" w:color="000000" w:sz="8"/>
              <w:right w:val="outset" w:color="000000" w:sz="8"/>
            </w:tcBorders>
            <w:vAlign w:val="center"/>
          </w:tcPr>
          <w:bookmarkStart w:name="26715" w:id="26713"/>
          <w:p>
            <w:pPr>
              <w:spacing w:after="0"/>
              <w:ind w:left="0"/>
              <w:jc w:val="center"/>
            </w:pPr>
            <w:r>
              <w:rPr>
                <w:rFonts w:ascii="Arial"/>
                <w:b w:val="false"/>
                <w:i w:val="false"/>
                <w:color w:val="000000"/>
                <w:sz w:val="15"/>
              </w:rPr>
              <w:t xml:space="preserve"> </w:t>
            </w:r>
          </w:p>
          <w:bookmarkEnd w:id="26713"/>
        </w:tc>
        <w:tc>
          <w:tcPr>
            <w:tcW w:w="0" w:type="auto"/>
            <w:gridSpan w:val="2"/>
            <w:tcBorders>
              <w:top w:val="outset" w:color="000000" w:sz="8"/>
              <w:left w:val="outset" w:color="000000" w:sz="8"/>
              <w:bottom w:val="outset" w:color="000000" w:sz="8"/>
              <w:right w:val="outset" w:color="000000" w:sz="8"/>
            </w:tcBorders>
            <w:vAlign w:val="center"/>
          </w:tcPr>
          <w:bookmarkStart w:name="26716" w:id="26714"/>
          <w:p>
            <w:pPr>
              <w:spacing w:after="0"/>
              <w:ind w:left="0"/>
              <w:jc w:val="left"/>
            </w:pPr>
            <w:r>
              <w:rPr>
                <w:rFonts w:ascii="Arial"/>
                <w:b/>
                <w:i w:val="false"/>
                <w:color w:val="000000"/>
                <w:sz w:val="15"/>
              </w:rPr>
              <w:t>Печерська районна в місті Києві державна адміністрація</w:t>
            </w:r>
          </w:p>
          <w:bookmarkEnd w:id="26714"/>
        </w:tc>
        <w:tc>
          <w:tcPr>
            <w:tcW w:w="1417" w:type="dxa"/>
            <w:tcBorders>
              <w:top w:val="outset" w:color="000000" w:sz="8"/>
              <w:left w:val="outset" w:color="000000" w:sz="8"/>
              <w:bottom w:val="outset" w:color="000000" w:sz="8"/>
              <w:right w:val="outset" w:color="000000" w:sz="8"/>
            </w:tcBorders>
            <w:vAlign w:val="center"/>
          </w:tcPr>
          <w:bookmarkStart w:name="26717" w:id="26715"/>
          <w:p>
            <w:pPr>
              <w:spacing w:after="0"/>
              <w:ind w:left="0"/>
              <w:jc w:val="center"/>
            </w:pPr>
            <w:r>
              <w:rPr>
                <w:rFonts w:ascii="Arial"/>
                <w:b w:val="false"/>
                <w:i w:val="false"/>
                <w:color w:val="000000"/>
                <w:sz w:val="15"/>
              </w:rPr>
              <w:t>545657,50</w:t>
            </w:r>
          </w:p>
          <w:bookmarkEnd w:id="26715"/>
        </w:tc>
        <w:tc>
          <w:tcPr>
            <w:tcW w:w="1306" w:type="dxa"/>
            <w:tcBorders>
              <w:top w:val="outset" w:color="000000" w:sz="8"/>
              <w:left w:val="outset" w:color="000000" w:sz="8"/>
              <w:bottom w:val="outset" w:color="000000" w:sz="8"/>
              <w:right w:val="outset" w:color="000000" w:sz="8"/>
            </w:tcBorders>
            <w:vAlign w:val="center"/>
          </w:tcPr>
          <w:bookmarkStart w:name="26718" w:id="26716"/>
          <w:p>
            <w:pPr>
              <w:spacing w:after="0"/>
              <w:ind w:left="0"/>
              <w:jc w:val="center"/>
            </w:pPr>
            <w:r>
              <w:rPr>
                <w:rFonts w:ascii="Arial"/>
                <w:b w:val="false"/>
                <w:i w:val="false"/>
                <w:color w:val="000000"/>
                <w:sz w:val="15"/>
              </w:rPr>
              <w:t>65898,82</w:t>
            </w:r>
          </w:p>
          <w:bookmarkEnd w:id="26716"/>
        </w:tc>
        <w:tc>
          <w:tcPr>
            <w:tcW w:w="1417" w:type="dxa"/>
            <w:tcBorders>
              <w:top w:val="outset" w:color="000000" w:sz="8"/>
              <w:left w:val="outset" w:color="000000" w:sz="8"/>
              <w:bottom w:val="outset" w:color="000000" w:sz="8"/>
              <w:right w:val="outset" w:color="000000" w:sz="8"/>
            </w:tcBorders>
            <w:vAlign w:val="center"/>
          </w:tcPr>
          <w:bookmarkStart w:name="26719" w:id="26717"/>
          <w:p>
            <w:pPr>
              <w:spacing w:after="0"/>
              <w:ind w:left="0"/>
              <w:jc w:val="center"/>
            </w:pPr>
            <w:r>
              <w:rPr>
                <w:rFonts w:ascii="Arial"/>
                <w:b w:val="false"/>
                <w:i w:val="false"/>
                <w:color w:val="000000"/>
                <w:sz w:val="15"/>
              </w:rPr>
              <w:t>611556,32</w:t>
            </w:r>
          </w:p>
          <w:bookmarkEnd w:id="2671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720" w:id="26718"/>
          <w:p>
            <w:pPr>
              <w:spacing w:after="0"/>
              <w:ind w:left="0"/>
              <w:jc w:val="center"/>
            </w:pPr>
            <w:r>
              <w:rPr>
                <w:rFonts w:ascii="Arial"/>
                <w:b w:val="false"/>
                <w:i w:val="false"/>
                <w:color w:val="000000"/>
                <w:sz w:val="15"/>
              </w:rPr>
              <w:t>4511010</w:t>
            </w:r>
          </w:p>
          <w:bookmarkEnd w:id="26718"/>
        </w:tc>
        <w:tc>
          <w:tcPr>
            <w:tcW w:w="1063" w:type="dxa"/>
            <w:tcBorders>
              <w:top w:val="outset" w:color="000000" w:sz="8"/>
              <w:left w:val="outset" w:color="000000" w:sz="8"/>
              <w:bottom w:val="outset" w:color="000000" w:sz="8"/>
              <w:right w:val="outset" w:color="000000" w:sz="8"/>
            </w:tcBorders>
            <w:vAlign w:val="center"/>
          </w:tcPr>
          <w:bookmarkStart w:name="26721" w:id="26719"/>
          <w:p>
            <w:pPr>
              <w:spacing w:after="0"/>
              <w:ind w:left="0"/>
              <w:jc w:val="center"/>
            </w:pPr>
            <w:r>
              <w:rPr>
                <w:rFonts w:ascii="Arial"/>
                <w:b w:val="false"/>
                <w:i w:val="false"/>
                <w:color w:val="000000"/>
                <w:sz w:val="15"/>
              </w:rPr>
              <w:t>1010</w:t>
            </w:r>
          </w:p>
          <w:bookmarkEnd w:id="26719"/>
        </w:tc>
        <w:tc>
          <w:tcPr>
            <w:tcW w:w="874" w:type="dxa"/>
            <w:tcBorders>
              <w:top w:val="outset" w:color="000000" w:sz="8"/>
              <w:left w:val="outset" w:color="000000" w:sz="8"/>
              <w:bottom w:val="outset" w:color="000000" w:sz="8"/>
              <w:right w:val="outset" w:color="000000" w:sz="8"/>
            </w:tcBorders>
            <w:vAlign w:val="center"/>
          </w:tcPr>
          <w:bookmarkStart w:name="26722" w:id="26720"/>
          <w:p>
            <w:pPr>
              <w:spacing w:after="0"/>
              <w:ind w:left="0"/>
              <w:jc w:val="center"/>
            </w:pPr>
            <w:r>
              <w:rPr>
                <w:rFonts w:ascii="Arial"/>
                <w:b w:val="false"/>
                <w:i w:val="false"/>
                <w:color w:val="000000"/>
                <w:sz w:val="15"/>
              </w:rPr>
              <w:t>0910</w:t>
            </w:r>
          </w:p>
          <w:bookmarkEnd w:id="26720"/>
        </w:tc>
        <w:tc>
          <w:tcPr>
            <w:tcW w:w="1875" w:type="dxa"/>
            <w:tcBorders>
              <w:top w:val="outset" w:color="000000" w:sz="8"/>
              <w:left w:val="outset" w:color="000000" w:sz="8"/>
              <w:bottom w:val="outset" w:color="000000" w:sz="8"/>
              <w:right w:val="outset" w:color="000000" w:sz="8"/>
            </w:tcBorders>
            <w:vAlign w:val="center"/>
          </w:tcPr>
          <w:bookmarkStart w:name="26723" w:id="26721"/>
          <w:p>
            <w:pPr>
              <w:spacing w:after="0"/>
              <w:ind w:left="0"/>
              <w:jc w:val="left"/>
            </w:pPr>
            <w:r>
              <w:rPr>
                <w:rFonts w:ascii="Arial"/>
                <w:b w:val="false"/>
                <w:i w:val="false"/>
                <w:color w:val="000000"/>
                <w:sz w:val="15"/>
              </w:rPr>
              <w:t>Надання дошкільної освіти</w:t>
            </w:r>
          </w:p>
          <w:bookmarkEnd w:id="26721"/>
        </w:tc>
        <w:tc>
          <w:tcPr>
            <w:tcW w:w="1828" w:type="dxa"/>
            <w:tcBorders>
              <w:top w:val="outset" w:color="000000" w:sz="8"/>
              <w:left w:val="outset" w:color="000000" w:sz="8"/>
              <w:bottom w:val="outset" w:color="000000" w:sz="8"/>
              <w:right w:val="outset" w:color="000000" w:sz="8"/>
            </w:tcBorders>
            <w:vAlign w:val="center"/>
          </w:tcPr>
          <w:bookmarkStart w:name="26724" w:id="26722"/>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722"/>
        </w:tc>
        <w:tc>
          <w:tcPr>
            <w:tcW w:w="1417" w:type="dxa"/>
            <w:tcBorders>
              <w:top w:val="outset" w:color="000000" w:sz="8"/>
              <w:left w:val="outset" w:color="000000" w:sz="8"/>
              <w:bottom w:val="outset" w:color="000000" w:sz="8"/>
              <w:right w:val="outset" w:color="000000" w:sz="8"/>
            </w:tcBorders>
            <w:vAlign w:val="center"/>
          </w:tcPr>
          <w:bookmarkStart w:name="26725" w:id="26723"/>
          <w:p>
            <w:pPr>
              <w:spacing w:after="0"/>
              <w:ind w:left="0"/>
              <w:jc w:val="center"/>
            </w:pPr>
            <w:r>
              <w:rPr>
                <w:rFonts w:ascii="Arial"/>
                <w:b w:val="false"/>
                <w:i w:val="false"/>
                <w:color w:val="000000"/>
                <w:sz w:val="15"/>
              </w:rPr>
              <w:t>117569,50</w:t>
            </w:r>
          </w:p>
          <w:bookmarkEnd w:id="26723"/>
        </w:tc>
        <w:tc>
          <w:tcPr>
            <w:tcW w:w="1306" w:type="dxa"/>
            <w:tcBorders>
              <w:top w:val="outset" w:color="000000" w:sz="8"/>
              <w:left w:val="outset" w:color="000000" w:sz="8"/>
              <w:bottom w:val="outset" w:color="000000" w:sz="8"/>
              <w:right w:val="outset" w:color="000000" w:sz="8"/>
            </w:tcBorders>
            <w:vAlign w:val="center"/>
          </w:tcPr>
          <w:bookmarkStart w:name="26726" w:id="26724"/>
          <w:p>
            <w:pPr>
              <w:spacing w:after="0"/>
              <w:ind w:left="0"/>
              <w:jc w:val="center"/>
            </w:pPr>
            <w:r>
              <w:rPr>
                <w:rFonts w:ascii="Arial"/>
                <w:b w:val="false"/>
                <w:i w:val="false"/>
                <w:color w:val="000000"/>
                <w:sz w:val="15"/>
              </w:rPr>
              <w:t>19753,30</w:t>
            </w:r>
          </w:p>
          <w:bookmarkEnd w:id="26724"/>
        </w:tc>
        <w:tc>
          <w:tcPr>
            <w:tcW w:w="1417" w:type="dxa"/>
            <w:tcBorders>
              <w:top w:val="outset" w:color="000000" w:sz="8"/>
              <w:left w:val="outset" w:color="000000" w:sz="8"/>
              <w:bottom w:val="outset" w:color="000000" w:sz="8"/>
              <w:right w:val="outset" w:color="000000" w:sz="8"/>
            </w:tcBorders>
            <w:vAlign w:val="center"/>
          </w:tcPr>
          <w:bookmarkStart w:name="26727" w:id="26725"/>
          <w:p>
            <w:pPr>
              <w:spacing w:after="0"/>
              <w:ind w:left="0"/>
              <w:jc w:val="center"/>
            </w:pPr>
            <w:r>
              <w:rPr>
                <w:rFonts w:ascii="Arial"/>
                <w:b w:val="false"/>
                <w:i w:val="false"/>
                <w:color w:val="000000"/>
                <w:sz w:val="15"/>
              </w:rPr>
              <w:t>137322,80</w:t>
            </w:r>
          </w:p>
          <w:bookmarkEnd w:id="2672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728" w:id="26726"/>
          <w:p>
            <w:pPr>
              <w:spacing w:after="0"/>
              <w:ind w:left="0"/>
              <w:jc w:val="center"/>
            </w:pPr>
            <w:r>
              <w:rPr>
                <w:rFonts w:ascii="Arial"/>
                <w:b w:val="false"/>
                <w:i w:val="false"/>
                <w:color w:val="000000"/>
                <w:sz w:val="15"/>
              </w:rPr>
              <w:t>4511020</w:t>
            </w:r>
          </w:p>
          <w:bookmarkEnd w:id="26726"/>
        </w:tc>
        <w:tc>
          <w:tcPr>
            <w:tcW w:w="1063" w:type="dxa"/>
            <w:tcBorders>
              <w:top w:val="outset" w:color="000000" w:sz="8"/>
              <w:left w:val="outset" w:color="000000" w:sz="8"/>
              <w:bottom w:val="outset" w:color="000000" w:sz="8"/>
              <w:right w:val="outset" w:color="000000" w:sz="8"/>
            </w:tcBorders>
            <w:vAlign w:val="center"/>
          </w:tcPr>
          <w:bookmarkStart w:name="26729" w:id="26727"/>
          <w:p>
            <w:pPr>
              <w:spacing w:after="0"/>
              <w:ind w:left="0"/>
              <w:jc w:val="center"/>
            </w:pPr>
            <w:r>
              <w:rPr>
                <w:rFonts w:ascii="Arial"/>
                <w:b w:val="false"/>
                <w:i w:val="false"/>
                <w:color w:val="000000"/>
                <w:sz w:val="15"/>
              </w:rPr>
              <w:t>1020</w:t>
            </w:r>
          </w:p>
          <w:bookmarkEnd w:id="26727"/>
        </w:tc>
        <w:tc>
          <w:tcPr>
            <w:tcW w:w="874" w:type="dxa"/>
            <w:tcBorders>
              <w:top w:val="outset" w:color="000000" w:sz="8"/>
              <w:left w:val="outset" w:color="000000" w:sz="8"/>
              <w:bottom w:val="outset" w:color="000000" w:sz="8"/>
              <w:right w:val="outset" w:color="000000" w:sz="8"/>
            </w:tcBorders>
            <w:vAlign w:val="center"/>
          </w:tcPr>
          <w:bookmarkStart w:name="26730" w:id="26728"/>
          <w:p>
            <w:pPr>
              <w:spacing w:after="0"/>
              <w:ind w:left="0"/>
              <w:jc w:val="center"/>
            </w:pPr>
            <w:r>
              <w:rPr>
                <w:rFonts w:ascii="Arial"/>
                <w:b w:val="false"/>
                <w:i w:val="false"/>
                <w:color w:val="000000"/>
                <w:sz w:val="15"/>
              </w:rPr>
              <w:t>0921</w:t>
            </w:r>
          </w:p>
          <w:bookmarkEnd w:id="26728"/>
        </w:tc>
        <w:tc>
          <w:tcPr>
            <w:tcW w:w="1875" w:type="dxa"/>
            <w:tcBorders>
              <w:top w:val="outset" w:color="000000" w:sz="8"/>
              <w:left w:val="outset" w:color="000000" w:sz="8"/>
              <w:bottom w:val="outset" w:color="000000" w:sz="8"/>
              <w:right w:val="outset" w:color="000000" w:sz="8"/>
            </w:tcBorders>
            <w:vAlign w:val="center"/>
          </w:tcPr>
          <w:bookmarkStart w:name="26731" w:id="26729"/>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26729"/>
        </w:tc>
        <w:tc>
          <w:tcPr>
            <w:tcW w:w="1828" w:type="dxa"/>
            <w:tcBorders>
              <w:top w:val="outset" w:color="000000" w:sz="8"/>
              <w:left w:val="outset" w:color="000000" w:sz="8"/>
              <w:bottom w:val="outset" w:color="000000" w:sz="8"/>
              <w:right w:val="outset" w:color="000000" w:sz="8"/>
            </w:tcBorders>
            <w:vAlign w:val="center"/>
          </w:tcPr>
          <w:bookmarkStart w:name="26732" w:id="26730"/>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730"/>
        </w:tc>
        <w:tc>
          <w:tcPr>
            <w:tcW w:w="1417" w:type="dxa"/>
            <w:tcBorders>
              <w:top w:val="outset" w:color="000000" w:sz="8"/>
              <w:left w:val="outset" w:color="000000" w:sz="8"/>
              <w:bottom w:val="outset" w:color="000000" w:sz="8"/>
              <w:right w:val="outset" w:color="000000" w:sz="8"/>
            </w:tcBorders>
            <w:vAlign w:val="center"/>
          </w:tcPr>
          <w:bookmarkStart w:name="26733" w:id="26731"/>
          <w:p>
            <w:pPr>
              <w:spacing w:after="0"/>
              <w:ind w:left="0"/>
              <w:jc w:val="center"/>
            </w:pPr>
            <w:r>
              <w:rPr>
                <w:rFonts w:ascii="Arial"/>
                <w:b w:val="false"/>
                <w:i w:val="false"/>
                <w:color w:val="000000"/>
                <w:sz w:val="15"/>
              </w:rPr>
              <w:t>317553,70</w:t>
            </w:r>
          </w:p>
          <w:bookmarkEnd w:id="26731"/>
        </w:tc>
        <w:tc>
          <w:tcPr>
            <w:tcW w:w="1306" w:type="dxa"/>
            <w:tcBorders>
              <w:top w:val="outset" w:color="000000" w:sz="8"/>
              <w:left w:val="outset" w:color="000000" w:sz="8"/>
              <w:bottom w:val="outset" w:color="000000" w:sz="8"/>
              <w:right w:val="outset" w:color="000000" w:sz="8"/>
            </w:tcBorders>
            <w:vAlign w:val="center"/>
          </w:tcPr>
          <w:bookmarkStart w:name="26734" w:id="26732"/>
          <w:p>
            <w:pPr>
              <w:spacing w:after="0"/>
              <w:ind w:left="0"/>
              <w:jc w:val="center"/>
            </w:pPr>
            <w:r>
              <w:rPr>
                <w:rFonts w:ascii="Arial"/>
                <w:b w:val="false"/>
                <w:i w:val="false"/>
                <w:color w:val="000000"/>
                <w:sz w:val="15"/>
              </w:rPr>
              <w:t>6048,52</w:t>
            </w:r>
          </w:p>
          <w:bookmarkEnd w:id="26732"/>
        </w:tc>
        <w:tc>
          <w:tcPr>
            <w:tcW w:w="1417" w:type="dxa"/>
            <w:tcBorders>
              <w:top w:val="outset" w:color="000000" w:sz="8"/>
              <w:left w:val="outset" w:color="000000" w:sz="8"/>
              <w:bottom w:val="outset" w:color="000000" w:sz="8"/>
              <w:right w:val="outset" w:color="000000" w:sz="8"/>
            </w:tcBorders>
            <w:vAlign w:val="center"/>
          </w:tcPr>
          <w:bookmarkStart w:name="26735" w:id="26733"/>
          <w:p>
            <w:pPr>
              <w:spacing w:after="0"/>
              <w:ind w:left="0"/>
              <w:jc w:val="center"/>
            </w:pPr>
            <w:r>
              <w:rPr>
                <w:rFonts w:ascii="Arial"/>
                <w:b w:val="false"/>
                <w:i w:val="false"/>
                <w:color w:val="000000"/>
                <w:sz w:val="15"/>
              </w:rPr>
              <w:t>323602,22</w:t>
            </w:r>
          </w:p>
          <w:bookmarkEnd w:id="2673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736" w:id="26734"/>
          <w:p>
            <w:pPr>
              <w:spacing w:after="0"/>
              <w:ind w:left="0"/>
              <w:jc w:val="center"/>
            </w:pPr>
            <w:r>
              <w:rPr>
                <w:rFonts w:ascii="Arial"/>
                <w:b w:val="false"/>
                <w:i w:val="false"/>
                <w:color w:val="000000"/>
                <w:sz w:val="15"/>
              </w:rPr>
              <w:t>4511030</w:t>
            </w:r>
          </w:p>
          <w:bookmarkEnd w:id="26734"/>
        </w:tc>
        <w:tc>
          <w:tcPr>
            <w:tcW w:w="1063" w:type="dxa"/>
            <w:tcBorders>
              <w:top w:val="outset" w:color="000000" w:sz="8"/>
              <w:left w:val="outset" w:color="000000" w:sz="8"/>
              <w:bottom w:val="outset" w:color="000000" w:sz="8"/>
              <w:right w:val="outset" w:color="000000" w:sz="8"/>
            </w:tcBorders>
            <w:vAlign w:val="center"/>
          </w:tcPr>
          <w:bookmarkStart w:name="26737" w:id="26735"/>
          <w:p>
            <w:pPr>
              <w:spacing w:after="0"/>
              <w:ind w:left="0"/>
              <w:jc w:val="center"/>
            </w:pPr>
            <w:r>
              <w:rPr>
                <w:rFonts w:ascii="Arial"/>
                <w:b w:val="false"/>
                <w:i w:val="false"/>
                <w:color w:val="000000"/>
                <w:sz w:val="15"/>
              </w:rPr>
              <w:t>1030</w:t>
            </w:r>
          </w:p>
          <w:bookmarkEnd w:id="26735"/>
        </w:tc>
        <w:tc>
          <w:tcPr>
            <w:tcW w:w="874" w:type="dxa"/>
            <w:tcBorders>
              <w:top w:val="outset" w:color="000000" w:sz="8"/>
              <w:left w:val="outset" w:color="000000" w:sz="8"/>
              <w:bottom w:val="outset" w:color="000000" w:sz="8"/>
              <w:right w:val="outset" w:color="000000" w:sz="8"/>
            </w:tcBorders>
            <w:vAlign w:val="center"/>
          </w:tcPr>
          <w:bookmarkStart w:name="26738" w:id="26736"/>
          <w:p>
            <w:pPr>
              <w:spacing w:after="0"/>
              <w:ind w:left="0"/>
              <w:jc w:val="center"/>
            </w:pPr>
            <w:r>
              <w:rPr>
                <w:rFonts w:ascii="Arial"/>
                <w:b w:val="false"/>
                <w:i w:val="false"/>
                <w:color w:val="000000"/>
                <w:sz w:val="15"/>
              </w:rPr>
              <w:t>0921</w:t>
            </w:r>
          </w:p>
          <w:bookmarkEnd w:id="26736"/>
        </w:tc>
        <w:tc>
          <w:tcPr>
            <w:tcW w:w="1875" w:type="dxa"/>
            <w:tcBorders>
              <w:top w:val="outset" w:color="000000" w:sz="8"/>
              <w:left w:val="outset" w:color="000000" w:sz="8"/>
              <w:bottom w:val="outset" w:color="000000" w:sz="8"/>
              <w:right w:val="outset" w:color="000000" w:sz="8"/>
            </w:tcBorders>
            <w:vAlign w:val="center"/>
          </w:tcPr>
          <w:bookmarkStart w:name="26739" w:id="26737"/>
          <w:p>
            <w:pPr>
              <w:spacing w:after="0"/>
              <w:ind w:left="0"/>
              <w:jc w:val="left"/>
            </w:pPr>
            <w:r>
              <w:rPr>
                <w:rFonts w:ascii="Arial"/>
                <w:b w:val="false"/>
                <w:i w:val="false"/>
                <w:color w:val="000000"/>
                <w:sz w:val="15"/>
              </w:rPr>
              <w:t>Надання загальної середньої освіти вечірніми (змінними) школами</w:t>
            </w:r>
          </w:p>
          <w:bookmarkEnd w:id="26737"/>
        </w:tc>
        <w:tc>
          <w:tcPr>
            <w:tcW w:w="1828" w:type="dxa"/>
            <w:tcBorders>
              <w:top w:val="outset" w:color="000000" w:sz="8"/>
              <w:left w:val="outset" w:color="000000" w:sz="8"/>
              <w:bottom w:val="outset" w:color="000000" w:sz="8"/>
              <w:right w:val="outset" w:color="000000" w:sz="8"/>
            </w:tcBorders>
            <w:vAlign w:val="center"/>
          </w:tcPr>
          <w:bookmarkStart w:name="26740" w:id="26738"/>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738"/>
        </w:tc>
        <w:tc>
          <w:tcPr>
            <w:tcW w:w="1417" w:type="dxa"/>
            <w:tcBorders>
              <w:top w:val="outset" w:color="000000" w:sz="8"/>
              <w:left w:val="outset" w:color="000000" w:sz="8"/>
              <w:bottom w:val="outset" w:color="000000" w:sz="8"/>
              <w:right w:val="outset" w:color="000000" w:sz="8"/>
            </w:tcBorders>
            <w:vAlign w:val="center"/>
          </w:tcPr>
          <w:bookmarkStart w:name="26741" w:id="26739"/>
          <w:p>
            <w:pPr>
              <w:spacing w:after="0"/>
              <w:ind w:left="0"/>
              <w:jc w:val="center"/>
            </w:pPr>
            <w:r>
              <w:rPr>
                <w:rFonts w:ascii="Arial"/>
                <w:b w:val="false"/>
                <w:i w:val="false"/>
                <w:color w:val="000000"/>
                <w:sz w:val="15"/>
              </w:rPr>
              <w:t>1242,00</w:t>
            </w:r>
          </w:p>
          <w:bookmarkEnd w:id="26739"/>
        </w:tc>
        <w:tc>
          <w:tcPr>
            <w:tcW w:w="1306" w:type="dxa"/>
            <w:tcBorders>
              <w:top w:val="outset" w:color="000000" w:sz="8"/>
              <w:left w:val="outset" w:color="000000" w:sz="8"/>
              <w:bottom w:val="outset" w:color="000000" w:sz="8"/>
              <w:right w:val="outset" w:color="000000" w:sz="8"/>
            </w:tcBorders>
            <w:vAlign w:val="center"/>
          </w:tcPr>
          <w:bookmarkStart w:name="26742" w:id="26740"/>
          <w:p>
            <w:pPr>
              <w:spacing w:after="0"/>
              <w:ind w:left="0"/>
              <w:jc w:val="center"/>
            </w:pPr>
            <w:r>
              <w:rPr>
                <w:rFonts w:ascii="Arial"/>
                <w:b w:val="false"/>
                <w:i w:val="false"/>
                <w:color w:val="000000"/>
                <w:sz w:val="15"/>
              </w:rPr>
              <w:t xml:space="preserve"> </w:t>
            </w:r>
          </w:p>
          <w:bookmarkEnd w:id="26740"/>
        </w:tc>
        <w:tc>
          <w:tcPr>
            <w:tcW w:w="1417" w:type="dxa"/>
            <w:tcBorders>
              <w:top w:val="outset" w:color="000000" w:sz="8"/>
              <w:left w:val="outset" w:color="000000" w:sz="8"/>
              <w:bottom w:val="outset" w:color="000000" w:sz="8"/>
              <w:right w:val="outset" w:color="000000" w:sz="8"/>
            </w:tcBorders>
            <w:vAlign w:val="center"/>
          </w:tcPr>
          <w:bookmarkStart w:name="26743" w:id="26741"/>
          <w:p>
            <w:pPr>
              <w:spacing w:after="0"/>
              <w:ind w:left="0"/>
              <w:jc w:val="center"/>
            </w:pPr>
            <w:r>
              <w:rPr>
                <w:rFonts w:ascii="Arial"/>
                <w:b w:val="false"/>
                <w:i w:val="false"/>
                <w:color w:val="000000"/>
                <w:sz w:val="15"/>
              </w:rPr>
              <w:t>1242,00</w:t>
            </w:r>
          </w:p>
          <w:bookmarkEnd w:id="2674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744" w:id="26742"/>
          <w:p>
            <w:pPr>
              <w:spacing w:after="0"/>
              <w:ind w:left="0"/>
              <w:jc w:val="center"/>
            </w:pPr>
            <w:r>
              <w:rPr>
                <w:rFonts w:ascii="Arial"/>
                <w:b w:val="false"/>
                <w:i w:val="false"/>
                <w:color w:val="000000"/>
                <w:sz w:val="15"/>
              </w:rPr>
              <w:t>4511090</w:t>
            </w:r>
          </w:p>
          <w:bookmarkEnd w:id="26742"/>
        </w:tc>
        <w:tc>
          <w:tcPr>
            <w:tcW w:w="1063" w:type="dxa"/>
            <w:tcBorders>
              <w:top w:val="outset" w:color="000000" w:sz="8"/>
              <w:left w:val="outset" w:color="000000" w:sz="8"/>
              <w:bottom w:val="outset" w:color="000000" w:sz="8"/>
              <w:right w:val="outset" w:color="000000" w:sz="8"/>
            </w:tcBorders>
            <w:vAlign w:val="center"/>
          </w:tcPr>
          <w:bookmarkStart w:name="26745" w:id="26743"/>
          <w:p>
            <w:pPr>
              <w:spacing w:after="0"/>
              <w:ind w:left="0"/>
              <w:jc w:val="center"/>
            </w:pPr>
            <w:r>
              <w:rPr>
                <w:rFonts w:ascii="Arial"/>
                <w:b w:val="false"/>
                <w:i w:val="false"/>
                <w:color w:val="000000"/>
                <w:sz w:val="15"/>
              </w:rPr>
              <w:t>1090</w:t>
            </w:r>
          </w:p>
          <w:bookmarkEnd w:id="26743"/>
        </w:tc>
        <w:tc>
          <w:tcPr>
            <w:tcW w:w="874" w:type="dxa"/>
            <w:tcBorders>
              <w:top w:val="outset" w:color="000000" w:sz="8"/>
              <w:left w:val="outset" w:color="000000" w:sz="8"/>
              <w:bottom w:val="outset" w:color="000000" w:sz="8"/>
              <w:right w:val="outset" w:color="000000" w:sz="8"/>
            </w:tcBorders>
            <w:vAlign w:val="center"/>
          </w:tcPr>
          <w:bookmarkStart w:name="26746" w:id="26744"/>
          <w:p>
            <w:pPr>
              <w:spacing w:after="0"/>
              <w:ind w:left="0"/>
              <w:jc w:val="center"/>
            </w:pPr>
            <w:r>
              <w:rPr>
                <w:rFonts w:ascii="Arial"/>
                <w:b w:val="false"/>
                <w:i w:val="false"/>
                <w:color w:val="000000"/>
                <w:sz w:val="15"/>
              </w:rPr>
              <w:t>0960</w:t>
            </w:r>
          </w:p>
          <w:bookmarkEnd w:id="26744"/>
        </w:tc>
        <w:tc>
          <w:tcPr>
            <w:tcW w:w="1875" w:type="dxa"/>
            <w:tcBorders>
              <w:top w:val="outset" w:color="000000" w:sz="8"/>
              <w:left w:val="outset" w:color="000000" w:sz="8"/>
              <w:bottom w:val="outset" w:color="000000" w:sz="8"/>
              <w:right w:val="outset" w:color="000000" w:sz="8"/>
            </w:tcBorders>
            <w:vAlign w:val="center"/>
          </w:tcPr>
          <w:bookmarkStart w:name="26747" w:id="26745"/>
          <w:p>
            <w:pPr>
              <w:spacing w:after="0"/>
              <w:ind w:left="0"/>
              <w:jc w:val="left"/>
            </w:pPr>
            <w:r>
              <w:rPr>
                <w:rFonts w:ascii="Arial"/>
                <w:b w:val="false"/>
                <w:i w:val="false"/>
                <w:color w:val="000000"/>
                <w:sz w:val="15"/>
              </w:rPr>
              <w:t>Надання позашкільної освіти позашкільними закладами освіти, заходи із позашкільної роботи з дітьми</w:t>
            </w:r>
          </w:p>
          <w:bookmarkEnd w:id="26745"/>
        </w:tc>
        <w:tc>
          <w:tcPr>
            <w:tcW w:w="1828" w:type="dxa"/>
            <w:tcBorders>
              <w:top w:val="outset" w:color="000000" w:sz="8"/>
              <w:left w:val="outset" w:color="000000" w:sz="8"/>
              <w:bottom w:val="outset" w:color="000000" w:sz="8"/>
              <w:right w:val="outset" w:color="000000" w:sz="8"/>
            </w:tcBorders>
            <w:vAlign w:val="center"/>
          </w:tcPr>
          <w:bookmarkStart w:name="26748" w:id="2674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746"/>
        </w:tc>
        <w:tc>
          <w:tcPr>
            <w:tcW w:w="1417" w:type="dxa"/>
            <w:tcBorders>
              <w:top w:val="outset" w:color="000000" w:sz="8"/>
              <w:left w:val="outset" w:color="000000" w:sz="8"/>
              <w:bottom w:val="outset" w:color="000000" w:sz="8"/>
              <w:right w:val="outset" w:color="000000" w:sz="8"/>
            </w:tcBorders>
            <w:vAlign w:val="center"/>
          </w:tcPr>
          <w:bookmarkStart w:name="26749" w:id="26747"/>
          <w:p>
            <w:pPr>
              <w:spacing w:after="0"/>
              <w:ind w:left="0"/>
              <w:jc w:val="center"/>
            </w:pPr>
            <w:r>
              <w:rPr>
                <w:rFonts w:ascii="Arial"/>
                <w:b w:val="false"/>
                <w:i w:val="false"/>
                <w:color w:val="000000"/>
                <w:sz w:val="15"/>
              </w:rPr>
              <w:t>13270,00</w:t>
            </w:r>
          </w:p>
          <w:bookmarkEnd w:id="26747"/>
        </w:tc>
        <w:tc>
          <w:tcPr>
            <w:tcW w:w="1306" w:type="dxa"/>
            <w:tcBorders>
              <w:top w:val="outset" w:color="000000" w:sz="8"/>
              <w:left w:val="outset" w:color="000000" w:sz="8"/>
              <w:bottom w:val="outset" w:color="000000" w:sz="8"/>
              <w:right w:val="outset" w:color="000000" w:sz="8"/>
            </w:tcBorders>
            <w:vAlign w:val="center"/>
          </w:tcPr>
          <w:bookmarkStart w:name="26750" w:id="26748"/>
          <w:p>
            <w:pPr>
              <w:spacing w:after="0"/>
              <w:ind w:left="0"/>
              <w:jc w:val="center"/>
            </w:pPr>
            <w:r>
              <w:rPr>
                <w:rFonts w:ascii="Arial"/>
                <w:b w:val="false"/>
                <w:i w:val="false"/>
                <w:color w:val="000000"/>
                <w:sz w:val="15"/>
              </w:rPr>
              <w:t>102,50</w:t>
            </w:r>
          </w:p>
          <w:bookmarkEnd w:id="26748"/>
        </w:tc>
        <w:tc>
          <w:tcPr>
            <w:tcW w:w="1417" w:type="dxa"/>
            <w:tcBorders>
              <w:top w:val="outset" w:color="000000" w:sz="8"/>
              <w:left w:val="outset" w:color="000000" w:sz="8"/>
              <w:bottom w:val="outset" w:color="000000" w:sz="8"/>
              <w:right w:val="outset" w:color="000000" w:sz="8"/>
            </w:tcBorders>
            <w:vAlign w:val="center"/>
          </w:tcPr>
          <w:bookmarkStart w:name="26751" w:id="26749"/>
          <w:p>
            <w:pPr>
              <w:spacing w:after="0"/>
              <w:ind w:left="0"/>
              <w:jc w:val="center"/>
            </w:pPr>
            <w:r>
              <w:rPr>
                <w:rFonts w:ascii="Arial"/>
                <w:b w:val="false"/>
                <w:i w:val="false"/>
                <w:color w:val="000000"/>
                <w:sz w:val="15"/>
              </w:rPr>
              <w:t>13372,50</w:t>
            </w:r>
          </w:p>
          <w:bookmarkEnd w:id="2674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752" w:id="26750"/>
          <w:p>
            <w:pPr>
              <w:spacing w:after="0"/>
              <w:ind w:left="0"/>
              <w:jc w:val="center"/>
            </w:pPr>
            <w:r>
              <w:rPr>
                <w:rFonts w:ascii="Arial"/>
                <w:b w:val="false"/>
                <w:i w:val="false"/>
                <w:color w:val="000000"/>
                <w:sz w:val="15"/>
              </w:rPr>
              <w:t>4511100</w:t>
            </w:r>
          </w:p>
          <w:bookmarkEnd w:id="26750"/>
        </w:tc>
        <w:tc>
          <w:tcPr>
            <w:tcW w:w="1063" w:type="dxa"/>
            <w:tcBorders>
              <w:top w:val="outset" w:color="000000" w:sz="8"/>
              <w:left w:val="outset" w:color="000000" w:sz="8"/>
              <w:bottom w:val="outset" w:color="000000" w:sz="8"/>
              <w:right w:val="outset" w:color="000000" w:sz="8"/>
            </w:tcBorders>
            <w:vAlign w:val="center"/>
          </w:tcPr>
          <w:bookmarkStart w:name="26753" w:id="26751"/>
          <w:p>
            <w:pPr>
              <w:spacing w:after="0"/>
              <w:ind w:left="0"/>
              <w:jc w:val="center"/>
            </w:pPr>
            <w:r>
              <w:rPr>
                <w:rFonts w:ascii="Arial"/>
                <w:b w:val="false"/>
                <w:i w:val="false"/>
                <w:color w:val="000000"/>
                <w:sz w:val="15"/>
              </w:rPr>
              <w:t>1100</w:t>
            </w:r>
          </w:p>
          <w:bookmarkEnd w:id="26751"/>
        </w:tc>
        <w:tc>
          <w:tcPr>
            <w:tcW w:w="874" w:type="dxa"/>
            <w:tcBorders>
              <w:top w:val="outset" w:color="000000" w:sz="8"/>
              <w:left w:val="outset" w:color="000000" w:sz="8"/>
              <w:bottom w:val="outset" w:color="000000" w:sz="8"/>
              <w:right w:val="outset" w:color="000000" w:sz="8"/>
            </w:tcBorders>
            <w:vAlign w:val="center"/>
          </w:tcPr>
          <w:bookmarkStart w:name="26754" w:id="26752"/>
          <w:p>
            <w:pPr>
              <w:spacing w:after="0"/>
              <w:ind w:left="0"/>
              <w:jc w:val="center"/>
            </w:pPr>
            <w:r>
              <w:rPr>
                <w:rFonts w:ascii="Arial"/>
                <w:b w:val="false"/>
                <w:i w:val="false"/>
                <w:color w:val="000000"/>
                <w:sz w:val="15"/>
              </w:rPr>
              <w:t>0960</w:t>
            </w:r>
          </w:p>
          <w:bookmarkEnd w:id="26752"/>
        </w:tc>
        <w:tc>
          <w:tcPr>
            <w:tcW w:w="1875" w:type="dxa"/>
            <w:tcBorders>
              <w:top w:val="outset" w:color="000000" w:sz="8"/>
              <w:left w:val="outset" w:color="000000" w:sz="8"/>
              <w:bottom w:val="outset" w:color="000000" w:sz="8"/>
              <w:right w:val="outset" w:color="000000" w:sz="8"/>
            </w:tcBorders>
            <w:vAlign w:val="center"/>
          </w:tcPr>
          <w:bookmarkStart w:name="26755" w:id="26753"/>
          <w:p>
            <w:pPr>
              <w:spacing w:after="0"/>
              <w:ind w:left="0"/>
              <w:jc w:val="left"/>
            </w:pPr>
            <w:r>
              <w:rPr>
                <w:rFonts w:ascii="Arial"/>
                <w:b w:val="false"/>
                <w:i w:val="false"/>
                <w:color w:val="000000"/>
                <w:sz w:val="15"/>
              </w:rPr>
              <w:t>Надання спеціальної освіти школами естетичного виховання (музичними, художніми, хореографічними, театральними, хоровими, мистецькими)</w:t>
            </w:r>
          </w:p>
          <w:bookmarkEnd w:id="26753"/>
        </w:tc>
        <w:tc>
          <w:tcPr>
            <w:tcW w:w="1828" w:type="dxa"/>
            <w:tcBorders>
              <w:top w:val="outset" w:color="000000" w:sz="8"/>
              <w:left w:val="outset" w:color="000000" w:sz="8"/>
              <w:bottom w:val="outset" w:color="000000" w:sz="8"/>
              <w:right w:val="outset" w:color="000000" w:sz="8"/>
            </w:tcBorders>
            <w:vAlign w:val="center"/>
          </w:tcPr>
          <w:bookmarkStart w:name="26756" w:id="2675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754"/>
        </w:tc>
        <w:tc>
          <w:tcPr>
            <w:tcW w:w="1417" w:type="dxa"/>
            <w:tcBorders>
              <w:top w:val="outset" w:color="000000" w:sz="8"/>
              <w:left w:val="outset" w:color="000000" w:sz="8"/>
              <w:bottom w:val="outset" w:color="000000" w:sz="8"/>
              <w:right w:val="outset" w:color="000000" w:sz="8"/>
            </w:tcBorders>
            <w:vAlign w:val="center"/>
          </w:tcPr>
          <w:bookmarkStart w:name="26757" w:id="26755"/>
          <w:p>
            <w:pPr>
              <w:spacing w:after="0"/>
              <w:ind w:left="0"/>
              <w:jc w:val="center"/>
            </w:pPr>
            <w:r>
              <w:rPr>
                <w:rFonts w:ascii="Arial"/>
                <w:b w:val="false"/>
                <w:i w:val="false"/>
                <w:color w:val="000000"/>
                <w:sz w:val="15"/>
              </w:rPr>
              <w:t>50782,40</w:t>
            </w:r>
          </w:p>
          <w:bookmarkEnd w:id="26755"/>
        </w:tc>
        <w:tc>
          <w:tcPr>
            <w:tcW w:w="1306" w:type="dxa"/>
            <w:tcBorders>
              <w:top w:val="outset" w:color="000000" w:sz="8"/>
              <w:left w:val="outset" w:color="000000" w:sz="8"/>
              <w:bottom w:val="outset" w:color="000000" w:sz="8"/>
              <w:right w:val="outset" w:color="000000" w:sz="8"/>
            </w:tcBorders>
            <w:vAlign w:val="center"/>
          </w:tcPr>
          <w:bookmarkStart w:name="26758" w:id="26756"/>
          <w:p>
            <w:pPr>
              <w:spacing w:after="0"/>
              <w:ind w:left="0"/>
              <w:jc w:val="center"/>
            </w:pPr>
            <w:r>
              <w:rPr>
                <w:rFonts w:ascii="Arial"/>
                <w:b w:val="false"/>
                <w:i w:val="false"/>
                <w:color w:val="000000"/>
                <w:sz w:val="15"/>
              </w:rPr>
              <w:t>4542,30</w:t>
            </w:r>
          </w:p>
          <w:bookmarkEnd w:id="26756"/>
        </w:tc>
        <w:tc>
          <w:tcPr>
            <w:tcW w:w="1417" w:type="dxa"/>
            <w:tcBorders>
              <w:top w:val="outset" w:color="000000" w:sz="8"/>
              <w:left w:val="outset" w:color="000000" w:sz="8"/>
              <w:bottom w:val="outset" w:color="000000" w:sz="8"/>
              <w:right w:val="outset" w:color="000000" w:sz="8"/>
            </w:tcBorders>
            <w:vAlign w:val="center"/>
          </w:tcPr>
          <w:bookmarkStart w:name="26759" w:id="26757"/>
          <w:p>
            <w:pPr>
              <w:spacing w:after="0"/>
              <w:ind w:left="0"/>
              <w:jc w:val="center"/>
            </w:pPr>
            <w:r>
              <w:rPr>
                <w:rFonts w:ascii="Arial"/>
                <w:b w:val="false"/>
                <w:i w:val="false"/>
                <w:color w:val="000000"/>
                <w:sz w:val="15"/>
              </w:rPr>
              <w:t>55324,70</w:t>
            </w:r>
          </w:p>
          <w:bookmarkEnd w:id="2675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760" w:id="26758"/>
          <w:p>
            <w:pPr>
              <w:spacing w:after="0"/>
              <w:ind w:left="0"/>
              <w:jc w:val="center"/>
            </w:pPr>
            <w:r>
              <w:rPr>
                <w:rFonts w:ascii="Arial"/>
                <w:b w:val="false"/>
                <w:i w:val="false"/>
                <w:color w:val="000000"/>
                <w:sz w:val="15"/>
              </w:rPr>
              <w:t>4511150</w:t>
            </w:r>
          </w:p>
          <w:bookmarkEnd w:id="26758"/>
        </w:tc>
        <w:tc>
          <w:tcPr>
            <w:tcW w:w="1063" w:type="dxa"/>
            <w:tcBorders>
              <w:top w:val="outset" w:color="000000" w:sz="8"/>
              <w:left w:val="outset" w:color="000000" w:sz="8"/>
              <w:bottom w:val="outset" w:color="000000" w:sz="8"/>
              <w:right w:val="outset" w:color="000000" w:sz="8"/>
            </w:tcBorders>
            <w:vAlign w:val="center"/>
          </w:tcPr>
          <w:bookmarkStart w:name="26761" w:id="26759"/>
          <w:p>
            <w:pPr>
              <w:spacing w:after="0"/>
              <w:ind w:left="0"/>
              <w:jc w:val="center"/>
            </w:pPr>
            <w:r>
              <w:rPr>
                <w:rFonts w:ascii="Arial"/>
                <w:b w:val="false"/>
                <w:i w:val="false"/>
                <w:color w:val="000000"/>
                <w:sz w:val="15"/>
              </w:rPr>
              <w:t>1150</w:t>
            </w:r>
          </w:p>
          <w:bookmarkEnd w:id="26759"/>
        </w:tc>
        <w:tc>
          <w:tcPr>
            <w:tcW w:w="874" w:type="dxa"/>
            <w:tcBorders>
              <w:top w:val="outset" w:color="000000" w:sz="8"/>
              <w:left w:val="outset" w:color="000000" w:sz="8"/>
              <w:bottom w:val="outset" w:color="000000" w:sz="8"/>
              <w:right w:val="outset" w:color="000000" w:sz="8"/>
            </w:tcBorders>
            <w:vAlign w:val="center"/>
          </w:tcPr>
          <w:bookmarkStart w:name="26762" w:id="26760"/>
          <w:p>
            <w:pPr>
              <w:spacing w:after="0"/>
              <w:ind w:left="0"/>
              <w:jc w:val="center"/>
            </w:pPr>
            <w:r>
              <w:rPr>
                <w:rFonts w:ascii="Arial"/>
                <w:b w:val="false"/>
                <w:i w:val="false"/>
                <w:color w:val="000000"/>
                <w:sz w:val="15"/>
              </w:rPr>
              <w:t>0990</w:t>
            </w:r>
          </w:p>
          <w:bookmarkEnd w:id="26760"/>
        </w:tc>
        <w:tc>
          <w:tcPr>
            <w:tcW w:w="1875" w:type="dxa"/>
            <w:tcBorders>
              <w:top w:val="outset" w:color="000000" w:sz="8"/>
              <w:left w:val="outset" w:color="000000" w:sz="8"/>
              <w:bottom w:val="outset" w:color="000000" w:sz="8"/>
              <w:right w:val="outset" w:color="000000" w:sz="8"/>
            </w:tcBorders>
            <w:vAlign w:val="center"/>
          </w:tcPr>
          <w:bookmarkStart w:name="26763" w:id="26761"/>
          <w:p>
            <w:pPr>
              <w:spacing w:after="0"/>
              <w:ind w:left="0"/>
              <w:jc w:val="left"/>
            </w:pPr>
            <w:r>
              <w:rPr>
                <w:rFonts w:ascii="Arial"/>
                <w:b w:val="false"/>
                <w:i w:val="false"/>
                <w:color w:val="000000"/>
                <w:sz w:val="15"/>
              </w:rPr>
              <w:t>Методичне забезпечення діяльності навчальних закладів</w:t>
            </w:r>
          </w:p>
          <w:bookmarkEnd w:id="26761"/>
        </w:tc>
        <w:tc>
          <w:tcPr>
            <w:tcW w:w="1828" w:type="dxa"/>
            <w:tcBorders>
              <w:top w:val="outset" w:color="000000" w:sz="8"/>
              <w:left w:val="outset" w:color="000000" w:sz="8"/>
              <w:bottom w:val="outset" w:color="000000" w:sz="8"/>
              <w:right w:val="outset" w:color="000000" w:sz="8"/>
            </w:tcBorders>
            <w:vAlign w:val="center"/>
          </w:tcPr>
          <w:bookmarkStart w:name="26764" w:id="26762"/>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762"/>
        </w:tc>
        <w:tc>
          <w:tcPr>
            <w:tcW w:w="1417" w:type="dxa"/>
            <w:tcBorders>
              <w:top w:val="outset" w:color="000000" w:sz="8"/>
              <w:left w:val="outset" w:color="000000" w:sz="8"/>
              <w:bottom w:val="outset" w:color="000000" w:sz="8"/>
              <w:right w:val="outset" w:color="000000" w:sz="8"/>
            </w:tcBorders>
            <w:vAlign w:val="center"/>
          </w:tcPr>
          <w:bookmarkStart w:name="26765" w:id="26763"/>
          <w:p>
            <w:pPr>
              <w:spacing w:after="0"/>
              <w:ind w:left="0"/>
              <w:jc w:val="center"/>
            </w:pPr>
            <w:r>
              <w:rPr>
                <w:rFonts w:ascii="Arial"/>
                <w:b w:val="false"/>
                <w:i w:val="false"/>
                <w:color w:val="000000"/>
                <w:sz w:val="15"/>
              </w:rPr>
              <w:t>3879,30</w:t>
            </w:r>
          </w:p>
          <w:bookmarkEnd w:id="26763"/>
        </w:tc>
        <w:tc>
          <w:tcPr>
            <w:tcW w:w="1306" w:type="dxa"/>
            <w:tcBorders>
              <w:top w:val="outset" w:color="000000" w:sz="8"/>
              <w:left w:val="outset" w:color="000000" w:sz="8"/>
              <w:bottom w:val="outset" w:color="000000" w:sz="8"/>
              <w:right w:val="outset" w:color="000000" w:sz="8"/>
            </w:tcBorders>
            <w:vAlign w:val="center"/>
          </w:tcPr>
          <w:bookmarkStart w:name="26766" w:id="26764"/>
          <w:p>
            <w:pPr>
              <w:spacing w:after="0"/>
              <w:ind w:left="0"/>
              <w:jc w:val="center"/>
            </w:pPr>
            <w:r>
              <w:rPr>
                <w:rFonts w:ascii="Arial"/>
                <w:b w:val="false"/>
                <w:i w:val="false"/>
                <w:color w:val="000000"/>
                <w:sz w:val="15"/>
              </w:rPr>
              <w:t>28,50</w:t>
            </w:r>
          </w:p>
          <w:bookmarkEnd w:id="26764"/>
        </w:tc>
        <w:tc>
          <w:tcPr>
            <w:tcW w:w="1417" w:type="dxa"/>
            <w:tcBorders>
              <w:top w:val="outset" w:color="000000" w:sz="8"/>
              <w:left w:val="outset" w:color="000000" w:sz="8"/>
              <w:bottom w:val="outset" w:color="000000" w:sz="8"/>
              <w:right w:val="outset" w:color="000000" w:sz="8"/>
            </w:tcBorders>
            <w:vAlign w:val="center"/>
          </w:tcPr>
          <w:bookmarkStart w:name="26767" w:id="26765"/>
          <w:p>
            <w:pPr>
              <w:spacing w:after="0"/>
              <w:ind w:left="0"/>
              <w:jc w:val="center"/>
            </w:pPr>
            <w:r>
              <w:rPr>
                <w:rFonts w:ascii="Arial"/>
                <w:b w:val="false"/>
                <w:i w:val="false"/>
                <w:color w:val="000000"/>
                <w:sz w:val="15"/>
              </w:rPr>
              <w:t>3907,80</w:t>
            </w:r>
          </w:p>
          <w:bookmarkEnd w:id="2676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768" w:id="26766"/>
          <w:p>
            <w:pPr>
              <w:spacing w:after="0"/>
              <w:ind w:left="0"/>
              <w:jc w:val="center"/>
            </w:pPr>
            <w:r>
              <w:rPr>
                <w:rFonts w:ascii="Arial"/>
                <w:b w:val="false"/>
                <w:i w:val="false"/>
                <w:color w:val="000000"/>
                <w:sz w:val="15"/>
              </w:rPr>
              <w:t>4511160</w:t>
            </w:r>
          </w:p>
          <w:bookmarkEnd w:id="26766"/>
        </w:tc>
        <w:tc>
          <w:tcPr>
            <w:tcW w:w="1063" w:type="dxa"/>
            <w:tcBorders>
              <w:top w:val="outset" w:color="000000" w:sz="8"/>
              <w:left w:val="outset" w:color="000000" w:sz="8"/>
              <w:bottom w:val="outset" w:color="000000" w:sz="8"/>
              <w:right w:val="outset" w:color="000000" w:sz="8"/>
            </w:tcBorders>
            <w:vAlign w:val="center"/>
          </w:tcPr>
          <w:bookmarkStart w:name="26769" w:id="26767"/>
          <w:p>
            <w:pPr>
              <w:spacing w:after="0"/>
              <w:ind w:left="0"/>
              <w:jc w:val="center"/>
            </w:pPr>
            <w:r>
              <w:rPr>
                <w:rFonts w:ascii="Arial"/>
                <w:b w:val="false"/>
                <w:i w:val="false"/>
                <w:color w:val="000000"/>
                <w:sz w:val="15"/>
              </w:rPr>
              <w:t>1160</w:t>
            </w:r>
          </w:p>
          <w:bookmarkEnd w:id="26767"/>
        </w:tc>
        <w:tc>
          <w:tcPr>
            <w:tcW w:w="874" w:type="dxa"/>
            <w:tcBorders>
              <w:top w:val="outset" w:color="000000" w:sz="8"/>
              <w:left w:val="outset" w:color="000000" w:sz="8"/>
              <w:bottom w:val="outset" w:color="000000" w:sz="8"/>
              <w:right w:val="outset" w:color="000000" w:sz="8"/>
            </w:tcBorders>
            <w:vAlign w:val="center"/>
          </w:tcPr>
          <w:bookmarkStart w:name="26770" w:id="26768"/>
          <w:p>
            <w:pPr>
              <w:spacing w:after="0"/>
              <w:ind w:left="0"/>
              <w:jc w:val="center"/>
            </w:pPr>
            <w:r>
              <w:rPr>
                <w:rFonts w:ascii="Arial"/>
                <w:b w:val="false"/>
                <w:i w:val="false"/>
                <w:color w:val="000000"/>
                <w:sz w:val="15"/>
              </w:rPr>
              <w:t xml:space="preserve"> </w:t>
            </w:r>
          </w:p>
          <w:bookmarkEnd w:id="26768"/>
        </w:tc>
        <w:tc>
          <w:tcPr>
            <w:tcW w:w="1875" w:type="dxa"/>
            <w:tcBorders>
              <w:top w:val="outset" w:color="000000" w:sz="8"/>
              <w:left w:val="outset" w:color="000000" w:sz="8"/>
              <w:bottom w:val="outset" w:color="000000" w:sz="8"/>
              <w:right w:val="outset" w:color="000000" w:sz="8"/>
            </w:tcBorders>
            <w:vAlign w:val="center"/>
          </w:tcPr>
          <w:bookmarkStart w:name="26771" w:id="26769"/>
          <w:p>
            <w:pPr>
              <w:spacing w:after="0"/>
              <w:ind w:left="0"/>
              <w:jc w:val="left"/>
            </w:pPr>
            <w:r>
              <w:rPr>
                <w:rFonts w:ascii="Arial"/>
                <w:b w:val="false"/>
                <w:i w:val="false"/>
                <w:color w:val="000000"/>
                <w:sz w:val="15"/>
              </w:rPr>
              <w:t>Інші програми, заклади та заходи у сфері освіти</w:t>
            </w:r>
          </w:p>
          <w:bookmarkEnd w:id="26769"/>
        </w:tc>
        <w:tc>
          <w:tcPr>
            <w:tcW w:w="1828" w:type="dxa"/>
            <w:tcBorders>
              <w:top w:val="outset" w:color="000000" w:sz="8"/>
              <w:left w:val="outset" w:color="000000" w:sz="8"/>
              <w:bottom w:val="outset" w:color="000000" w:sz="8"/>
              <w:right w:val="outset" w:color="000000" w:sz="8"/>
            </w:tcBorders>
            <w:vAlign w:val="center"/>
          </w:tcPr>
          <w:bookmarkStart w:name="26772" w:id="26770"/>
          <w:p>
            <w:pPr>
              <w:spacing w:after="0"/>
              <w:ind w:left="0"/>
              <w:jc w:val="left"/>
            </w:pPr>
            <w:r>
              <w:rPr>
                <w:rFonts w:ascii="Arial"/>
                <w:b w:val="false"/>
                <w:i w:val="false"/>
                <w:color w:val="000000"/>
                <w:sz w:val="15"/>
              </w:rPr>
              <w:t xml:space="preserve"> </w:t>
            </w:r>
          </w:p>
          <w:bookmarkEnd w:id="26770"/>
        </w:tc>
        <w:tc>
          <w:tcPr>
            <w:tcW w:w="1417" w:type="dxa"/>
            <w:tcBorders>
              <w:top w:val="outset" w:color="000000" w:sz="8"/>
              <w:left w:val="outset" w:color="000000" w:sz="8"/>
              <w:bottom w:val="outset" w:color="000000" w:sz="8"/>
              <w:right w:val="outset" w:color="000000" w:sz="8"/>
            </w:tcBorders>
            <w:vAlign w:val="center"/>
          </w:tcPr>
          <w:bookmarkStart w:name="26773" w:id="26771"/>
          <w:p>
            <w:pPr>
              <w:spacing w:after="0"/>
              <w:ind w:left="0"/>
              <w:jc w:val="center"/>
            </w:pPr>
            <w:r>
              <w:rPr>
                <w:rFonts w:ascii="Arial"/>
                <w:b w:val="false"/>
                <w:i w:val="false"/>
                <w:color w:val="000000"/>
                <w:sz w:val="15"/>
              </w:rPr>
              <w:t>7627,90</w:t>
            </w:r>
          </w:p>
          <w:bookmarkEnd w:id="26771"/>
        </w:tc>
        <w:tc>
          <w:tcPr>
            <w:tcW w:w="1306" w:type="dxa"/>
            <w:tcBorders>
              <w:top w:val="outset" w:color="000000" w:sz="8"/>
              <w:left w:val="outset" w:color="000000" w:sz="8"/>
              <w:bottom w:val="outset" w:color="000000" w:sz="8"/>
              <w:right w:val="outset" w:color="000000" w:sz="8"/>
            </w:tcBorders>
            <w:vAlign w:val="center"/>
          </w:tcPr>
          <w:bookmarkStart w:name="26774" w:id="26772"/>
          <w:p>
            <w:pPr>
              <w:spacing w:after="0"/>
              <w:ind w:left="0"/>
              <w:jc w:val="center"/>
            </w:pPr>
            <w:r>
              <w:rPr>
                <w:rFonts w:ascii="Arial"/>
                <w:b w:val="false"/>
                <w:i w:val="false"/>
                <w:color w:val="000000"/>
                <w:sz w:val="15"/>
              </w:rPr>
              <w:t>143,50</w:t>
            </w:r>
          </w:p>
          <w:bookmarkEnd w:id="26772"/>
        </w:tc>
        <w:tc>
          <w:tcPr>
            <w:tcW w:w="1417" w:type="dxa"/>
            <w:tcBorders>
              <w:top w:val="outset" w:color="000000" w:sz="8"/>
              <w:left w:val="outset" w:color="000000" w:sz="8"/>
              <w:bottom w:val="outset" w:color="000000" w:sz="8"/>
              <w:right w:val="outset" w:color="000000" w:sz="8"/>
            </w:tcBorders>
            <w:vAlign w:val="center"/>
          </w:tcPr>
          <w:bookmarkStart w:name="26775" w:id="26773"/>
          <w:p>
            <w:pPr>
              <w:spacing w:after="0"/>
              <w:ind w:left="0"/>
              <w:jc w:val="center"/>
            </w:pPr>
            <w:r>
              <w:rPr>
                <w:rFonts w:ascii="Arial"/>
                <w:b w:val="false"/>
                <w:i w:val="false"/>
                <w:color w:val="000000"/>
                <w:sz w:val="15"/>
              </w:rPr>
              <w:t>7771,40</w:t>
            </w:r>
          </w:p>
          <w:bookmarkEnd w:id="2677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776" w:id="26774"/>
          <w:p>
            <w:pPr>
              <w:spacing w:after="0"/>
              <w:ind w:left="0"/>
              <w:jc w:val="center"/>
            </w:pPr>
            <w:r>
              <w:rPr>
                <w:rFonts w:ascii="Arial"/>
                <w:b w:val="false"/>
                <w:i w:val="false"/>
                <w:color w:val="000000"/>
                <w:sz w:val="15"/>
              </w:rPr>
              <w:t>4511161</w:t>
            </w:r>
          </w:p>
          <w:bookmarkEnd w:id="26774"/>
        </w:tc>
        <w:tc>
          <w:tcPr>
            <w:tcW w:w="1063" w:type="dxa"/>
            <w:tcBorders>
              <w:top w:val="outset" w:color="000000" w:sz="8"/>
              <w:left w:val="outset" w:color="000000" w:sz="8"/>
              <w:bottom w:val="outset" w:color="000000" w:sz="8"/>
              <w:right w:val="outset" w:color="000000" w:sz="8"/>
            </w:tcBorders>
            <w:vAlign w:val="center"/>
          </w:tcPr>
          <w:bookmarkStart w:name="26777" w:id="26775"/>
          <w:p>
            <w:pPr>
              <w:spacing w:after="0"/>
              <w:ind w:left="0"/>
              <w:jc w:val="center"/>
            </w:pPr>
            <w:r>
              <w:rPr>
                <w:rFonts w:ascii="Arial"/>
                <w:b w:val="false"/>
                <w:i w:val="false"/>
                <w:color w:val="000000"/>
                <w:sz w:val="15"/>
              </w:rPr>
              <w:t>1161</w:t>
            </w:r>
          </w:p>
          <w:bookmarkEnd w:id="26775"/>
        </w:tc>
        <w:tc>
          <w:tcPr>
            <w:tcW w:w="874" w:type="dxa"/>
            <w:tcBorders>
              <w:top w:val="outset" w:color="000000" w:sz="8"/>
              <w:left w:val="outset" w:color="000000" w:sz="8"/>
              <w:bottom w:val="outset" w:color="000000" w:sz="8"/>
              <w:right w:val="outset" w:color="000000" w:sz="8"/>
            </w:tcBorders>
            <w:vAlign w:val="center"/>
          </w:tcPr>
          <w:bookmarkStart w:name="26778" w:id="26776"/>
          <w:p>
            <w:pPr>
              <w:spacing w:after="0"/>
              <w:ind w:left="0"/>
              <w:jc w:val="center"/>
            </w:pPr>
            <w:r>
              <w:rPr>
                <w:rFonts w:ascii="Arial"/>
                <w:b w:val="false"/>
                <w:i w:val="false"/>
                <w:color w:val="000000"/>
                <w:sz w:val="15"/>
              </w:rPr>
              <w:t>0990</w:t>
            </w:r>
          </w:p>
          <w:bookmarkEnd w:id="26776"/>
        </w:tc>
        <w:tc>
          <w:tcPr>
            <w:tcW w:w="1875" w:type="dxa"/>
            <w:tcBorders>
              <w:top w:val="outset" w:color="000000" w:sz="8"/>
              <w:left w:val="outset" w:color="000000" w:sz="8"/>
              <w:bottom w:val="outset" w:color="000000" w:sz="8"/>
              <w:right w:val="outset" w:color="000000" w:sz="8"/>
            </w:tcBorders>
            <w:vAlign w:val="center"/>
          </w:tcPr>
          <w:bookmarkStart w:name="26779" w:id="26777"/>
          <w:p>
            <w:pPr>
              <w:spacing w:after="0"/>
              <w:ind w:left="0"/>
              <w:jc w:val="left"/>
            </w:pPr>
            <w:r>
              <w:rPr>
                <w:rFonts w:ascii="Arial"/>
                <w:b w:val="false"/>
                <w:i w:val="false"/>
                <w:color w:val="000000"/>
                <w:sz w:val="15"/>
              </w:rPr>
              <w:t>Забезпечення діяльності інших закладів у сфері освіти</w:t>
            </w:r>
          </w:p>
          <w:bookmarkEnd w:id="26777"/>
        </w:tc>
        <w:tc>
          <w:tcPr>
            <w:tcW w:w="1828" w:type="dxa"/>
            <w:tcBorders>
              <w:top w:val="outset" w:color="000000" w:sz="8"/>
              <w:left w:val="outset" w:color="000000" w:sz="8"/>
              <w:bottom w:val="outset" w:color="000000" w:sz="8"/>
              <w:right w:val="outset" w:color="000000" w:sz="8"/>
            </w:tcBorders>
            <w:vAlign w:val="center"/>
          </w:tcPr>
          <w:bookmarkStart w:name="26780" w:id="26778"/>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778"/>
        </w:tc>
        <w:tc>
          <w:tcPr>
            <w:tcW w:w="1417" w:type="dxa"/>
            <w:tcBorders>
              <w:top w:val="outset" w:color="000000" w:sz="8"/>
              <w:left w:val="outset" w:color="000000" w:sz="8"/>
              <w:bottom w:val="outset" w:color="000000" w:sz="8"/>
              <w:right w:val="outset" w:color="000000" w:sz="8"/>
            </w:tcBorders>
            <w:vAlign w:val="center"/>
          </w:tcPr>
          <w:bookmarkStart w:name="26781" w:id="26779"/>
          <w:p>
            <w:pPr>
              <w:spacing w:after="0"/>
              <w:ind w:left="0"/>
              <w:jc w:val="center"/>
            </w:pPr>
            <w:r>
              <w:rPr>
                <w:rFonts w:ascii="Arial"/>
                <w:b w:val="false"/>
                <w:i w:val="false"/>
                <w:color w:val="000000"/>
                <w:sz w:val="15"/>
              </w:rPr>
              <w:t>7613,40</w:t>
            </w:r>
          </w:p>
          <w:bookmarkEnd w:id="26779"/>
        </w:tc>
        <w:tc>
          <w:tcPr>
            <w:tcW w:w="1306" w:type="dxa"/>
            <w:tcBorders>
              <w:top w:val="outset" w:color="000000" w:sz="8"/>
              <w:left w:val="outset" w:color="000000" w:sz="8"/>
              <w:bottom w:val="outset" w:color="000000" w:sz="8"/>
              <w:right w:val="outset" w:color="000000" w:sz="8"/>
            </w:tcBorders>
            <w:vAlign w:val="center"/>
          </w:tcPr>
          <w:bookmarkStart w:name="26782" w:id="26780"/>
          <w:p>
            <w:pPr>
              <w:spacing w:after="0"/>
              <w:ind w:left="0"/>
              <w:jc w:val="center"/>
            </w:pPr>
            <w:r>
              <w:rPr>
                <w:rFonts w:ascii="Arial"/>
                <w:b w:val="false"/>
                <w:i w:val="false"/>
                <w:color w:val="000000"/>
                <w:sz w:val="15"/>
              </w:rPr>
              <w:t>143,50</w:t>
            </w:r>
          </w:p>
          <w:bookmarkEnd w:id="26780"/>
        </w:tc>
        <w:tc>
          <w:tcPr>
            <w:tcW w:w="1417" w:type="dxa"/>
            <w:tcBorders>
              <w:top w:val="outset" w:color="000000" w:sz="8"/>
              <w:left w:val="outset" w:color="000000" w:sz="8"/>
              <w:bottom w:val="outset" w:color="000000" w:sz="8"/>
              <w:right w:val="outset" w:color="000000" w:sz="8"/>
            </w:tcBorders>
            <w:vAlign w:val="center"/>
          </w:tcPr>
          <w:bookmarkStart w:name="26783" w:id="26781"/>
          <w:p>
            <w:pPr>
              <w:spacing w:after="0"/>
              <w:ind w:left="0"/>
              <w:jc w:val="center"/>
            </w:pPr>
            <w:r>
              <w:rPr>
                <w:rFonts w:ascii="Arial"/>
                <w:b w:val="false"/>
                <w:i w:val="false"/>
                <w:color w:val="000000"/>
                <w:sz w:val="15"/>
              </w:rPr>
              <w:t>7756,90</w:t>
            </w:r>
          </w:p>
          <w:bookmarkEnd w:id="2678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784" w:id="26782"/>
          <w:p>
            <w:pPr>
              <w:spacing w:after="0"/>
              <w:ind w:left="0"/>
              <w:jc w:val="center"/>
            </w:pPr>
            <w:r>
              <w:rPr>
                <w:rFonts w:ascii="Arial"/>
                <w:b w:val="false"/>
                <w:i w:val="false"/>
                <w:color w:val="000000"/>
                <w:sz w:val="15"/>
              </w:rPr>
              <w:t>4511162</w:t>
            </w:r>
          </w:p>
          <w:bookmarkEnd w:id="26782"/>
        </w:tc>
        <w:tc>
          <w:tcPr>
            <w:tcW w:w="1063" w:type="dxa"/>
            <w:tcBorders>
              <w:top w:val="outset" w:color="000000" w:sz="8"/>
              <w:left w:val="outset" w:color="000000" w:sz="8"/>
              <w:bottom w:val="outset" w:color="000000" w:sz="8"/>
              <w:right w:val="outset" w:color="000000" w:sz="8"/>
            </w:tcBorders>
            <w:vAlign w:val="center"/>
          </w:tcPr>
          <w:bookmarkStart w:name="26785" w:id="26783"/>
          <w:p>
            <w:pPr>
              <w:spacing w:after="0"/>
              <w:ind w:left="0"/>
              <w:jc w:val="center"/>
            </w:pPr>
            <w:r>
              <w:rPr>
                <w:rFonts w:ascii="Arial"/>
                <w:b w:val="false"/>
                <w:i w:val="false"/>
                <w:color w:val="000000"/>
                <w:sz w:val="15"/>
              </w:rPr>
              <w:t>1162</w:t>
            </w:r>
          </w:p>
          <w:bookmarkEnd w:id="26783"/>
        </w:tc>
        <w:tc>
          <w:tcPr>
            <w:tcW w:w="874" w:type="dxa"/>
            <w:tcBorders>
              <w:top w:val="outset" w:color="000000" w:sz="8"/>
              <w:left w:val="outset" w:color="000000" w:sz="8"/>
              <w:bottom w:val="outset" w:color="000000" w:sz="8"/>
              <w:right w:val="outset" w:color="000000" w:sz="8"/>
            </w:tcBorders>
            <w:vAlign w:val="center"/>
          </w:tcPr>
          <w:bookmarkStart w:name="26786" w:id="26784"/>
          <w:p>
            <w:pPr>
              <w:spacing w:after="0"/>
              <w:ind w:left="0"/>
              <w:jc w:val="center"/>
            </w:pPr>
            <w:r>
              <w:rPr>
                <w:rFonts w:ascii="Arial"/>
                <w:b w:val="false"/>
                <w:i w:val="false"/>
                <w:color w:val="000000"/>
                <w:sz w:val="15"/>
              </w:rPr>
              <w:t>0990</w:t>
            </w:r>
          </w:p>
          <w:bookmarkEnd w:id="26784"/>
        </w:tc>
        <w:tc>
          <w:tcPr>
            <w:tcW w:w="1875" w:type="dxa"/>
            <w:tcBorders>
              <w:top w:val="outset" w:color="000000" w:sz="8"/>
              <w:left w:val="outset" w:color="000000" w:sz="8"/>
              <w:bottom w:val="outset" w:color="000000" w:sz="8"/>
              <w:right w:val="outset" w:color="000000" w:sz="8"/>
            </w:tcBorders>
            <w:vAlign w:val="center"/>
          </w:tcPr>
          <w:bookmarkStart w:name="26787" w:id="26785"/>
          <w:p>
            <w:pPr>
              <w:spacing w:after="0"/>
              <w:ind w:left="0"/>
              <w:jc w:val="left"/>
            </w:pPr>
            <w:r>
              <w:rPr>
                <w:rFonts w:ascii="Arial"/>
                <w:b w:val="false"/>
                <w:i w:val="false"/>
                <w:color w:val="000000"/>
                <w:sz w:val="15"/>
              </w:rPr>
              <w:t>Інші програми та заходи у сфері освіти</w:t>
            </w:r>
          </w:p>
          <w:bookmarkEnd w:id="26785"/>
        </w:tc>
        <w:tc>
          <w:tcPr>
            <w:tcW w:w="1828" w:type="dxa"/>
            <w:tcBorders>
              <w:top w:val="outset" w:color="000000" w:sz="8"/>
              <w:left w:val="outset" w:color="000000" w:sz="8"/>
              <w:bottom w:val="outset" w:color="000000" w:sz="8"/>
              <w:right w:val="outset" w:color="000000" w:sz="8"/>
            </w:tcBorders>
            <w:vAlign w:val="center"/>
          </w:tcPr>
          <w:bookmarkStart w:name="26788" w:id="2678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786"/>
        </w:tc>
        <w:tc>
          <w:tcPr>
            <w:tcW w:w="1417" w:type="dxa"/>
            <w:tcBorders>
              <w:top w:val="outset" w:color="000000" w:sz="8"/>
              <w:left w:val="outset" w:color="000000" w:sz="8"/>
              <w:bottom w:val="outset" w:color="000000" w:sz="8"/>
              <w:right w:val="outset" w:color="000000" w:sz="8"/>
            </w:tcBorders>
            <w:vAlign w:val="center"/>
          </w:tcPr>
          <w:bookmarkStart w:name="26789" w:id="26787"/>
          <w:p>
            <w:pPr>
              <w:spacing w:after="0"/>
              <w:ind w:left="0"/>
              <w:jc w:val="center"/>
            </w:pPr>
            <w:r>
              <w:rPr>
                <w:rFonts w:ascii="Arial"/>
                <w:b w:val="false"/>
                <w:i w:val="false"/>
                <w:color w:val="000000"/>
                <w:sz w:val="15"/>
              </w:rPr>
              <w:t>14,50</w:t>
            </w:r>
          </w:p>
          <w:bookmarkEnd w:id="26787"/>
        </w:tc>
        <w:tc>
          <w:tcPr>
            <w:tcW w:w="1306" w:type="dxa"/>
            <w:tcBorders>
              <w:top w:val="outset" w:color="000000" w:sz="8"/>
              <w:left w:val="outset" w:color="000000" w:sz="8"/>
              <w:bottom w:val="outset" w:color="000000" w:sz="8"/>
              <w:right w:val="outset" w:color="000000" w:sz="8"/>
            </w:tcBorders>
            <w:vAlign w:val="center"/>
          </w:tcPr>
          <w:bookmarkStart w:name="26790" w:id="26788"/>
          <w:p>
            <w:pPr>
              <w:spacing w:after="0"/>
              <w:ind w:left="0"/>
              <w:jc w:val="center"/>
            </w:pPr>
            <w:r>
              <w:rPr>
                <w:rFonts w:ascii="Arial"/>
                <w:b w:val="false"/>
                <w:i w:val="false"/>
                <w:color w:val="000000"/>
                <w:sz w:val="15"/>
              </w:rPr>
              <w:t xml:space="preserve"> </w:t>
            </w:r>
          </w:p>
          <w:bookmarkEnd w:id="26788"/>
        </w:tc>
        <w:tc>
          <w:tcPr>
            <w:tcW w:w="1417" w:type="dxa"/>
            <w:tcBorders>
              <w:top w:val="outset" w:color="000000" w:sz="8"/>
              <w:left w:val="outset" w:color="000000" w:sz="8"/>
              <w:bottom w:val="outset" w:color="000000" w:sz="8"/>
              <w:right w:val="outset" w:color="000000" w:sz="8"/>
            </w:tcBorders>
            <w:vAlign w:val="center"/>
          </w:tcPr>
          <w:bookmarkStart w:name="26791" w:id="26789"/>
          <w:p>
            <w:pPr>
              <w:spacing w:after="0"/>
              <w:ind w:left="0"/>
              <w:jc w:val="center"/>
            </w:pPr>
            <w:r>
              <w:rPr>
                <w:rFonts w:ascii="Arial"/>
                <w:b w:val="false"/>
                <w:i w:val="false"/>
                <w:color w:val="000000"/>
                <w:sz w:val="15"/>
              </w:rPr>
              <w:t>14,50</w:t>
            </w:r>
          </w:p>
          <w:bookmarkEnd w:id="2678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792" w:id="26790"/>
          <w:p>
            <w:pPr>
              <w:spacing w:after="0"/>
              <w:ind w:left="0"/>
              <w:jc w:val="center"/>
            </w:pPr>
            <w:r>
              <w:rPr>
                <w:rFonts w:ascii="Arial"/>
                <w:b w:val="false"/>
                <w:i w:val="false"/>
                <w:color w:val="000000"/>
                <w:sz w:val="15"/>
              </w:rPr>
              <w:t>4513120</w:t>
            </w:r>
          </w:p>
          <w:bookmarkEnd w:id="26790"/>
        </w:tc>
        <w:tc>
          <w:tcPr>
            <w:tcW w:w="1063" w:type="dxa"/>
            <w:tcBorders>
              <w:top w:val="outset" w:color="000000" w:sz="8"/>
              <w:left w:val="outset" w:color="000000" w:sz="8"/>
              <w:bottom w:val="outset" w:color="000000" w:sz="8"/>
              <w:right w:val="outset" w:color="000000" w:sz="8"/>
            </w:tcBorders>
            <w:vAlign w:val="center"/>
          </w:tcPr>
          <w:bookmarkStart w:name="26793" w:id="26791"/>
          <w:p>
            <w:pPr>
              <w:spacing w:after="0"/>
              <w:ind w:left="0"/>
              <w:jc w:val="center"/>
            </w:pPr>
            <w:r>
              <w:rPr>
                <w:rFonts w:ascii="Arial"/>
                <w:b w:val="false"/>
                <w:i w:val="false"/>
                <w:color w:val="000000"/>
                <w:sz w:val="15"/>
              </w:rPr>
              <w:t>3120</w:t>
            </w:r>
          </w:p>
          <w:bookmarkEnd w:id="26791"/>
        </w:tc>
        <w:tc>
          <w:tcPr>
            <w:tcW w:w="874" w:type="dxa"/>
            <w:tcBorders>
              <w:top w:val="outset" w:color="000000" w:sz="8"/>
              <w:left w:val="outset" w:color="000000" w:sz="8"/>
              <w:bottom w:val="outset" w:color="000000" w:sz="8"/>
              <w:right w:val="outset" w:color="000000" w:sz="8"/>
            </w:tcBorders>
            <w:vAlign w:val="center"/>
          </w:tcPr>
          <w:bookmarkStart w:name="26794" w:id="26792"/>
          <w:p>
            <w:pPr>
              <w:spacing w:after="0"/>
              <w:ind w:left="0"/>
              <w:jc w:val="center"/>
            </w:pPr>
            <w:r>
              <w:rPr>
                <w:rFonts w:ascii="Arial"/>
                <w:b w:val="false"/>
                <w:i w:val="false"/>
                <w:color w:val="000000"/>
                <w:sz w:val="15"/>
              </w:rPr>
              <w:t xml:space="preserve"> </w:t>
            </w:r>
          </w:p>
          <w:bookmarkEnd w:id="26792"/>
        </w:tc>
        <w:tc>
          <w:tcPr>
            <w:tcW w:w="1875" w:type="dxa"/>
            <w:tcBorders>
              <w:top w:val="outset" w:color="000000" w:sz="8"/>
              <w:left w:val="outset" w:color="000000" w:sz="8"/>
              <w:bottom w:val="outset" w:color="000000" w:sz="8"/>
              <w:right w:val="outset" w:color="000000" w:sz="8"/>
            </w:tcBorders>
            <w:vAlign w:val="center"/>
          </w:tcPr>
          <w:bookmarkStart w:name="26795" w:id="26793"/>
          <w:p>
            <w:pPr>
              <w:spacing w:after="0"/>
              <w:ind w:left="0"/>
              <w:jc w:val="left"/>
            </w:pPr>
            <w:r>
              <w:rPr>
                <w:rFonts w:ascii="Arial"/>
                <w:b w:val="false"/>
                <w:i w:val="false"/>
                <w:color w:val="000000"/>
                <w:sz w:val="15"/>
              </w:rPr>
              <w:t>Здійснення соціальної роботи з вразливими категоріями населення</w:t>
            </w:r>
          </w:p>
          <w:bookmarkEnd w:id="26793"/>
        </w:tc>
        <w:tc>
          <w:tcPr>
            <w:tcW w:w="1828" w:type="dxa"/>
            <w:tcBorders>
              <w:top w:val="outset" w:color="000000" w:sz="8"/>
              <w:left w:val="outset" w:color="000000" w:sz="8"/>
              <w:bottom w:val="outset" w:color="000000" w:sz="8"/>
              <w:right w:val="outset" w:color="000000" w:sz="8"/>
            </w:tcBorders>
            <w:vAlign w:val="center"/>
          </w:tcPr>
          <w:bookmarkStart w:name="26796" w:id="26794"/>
          <w:p>
            <w:pPr>
              <w:spacing w:after="0"/>
              <w:ind w:left="0"/>
              <w:jc w:val="left"/>
            </w:pPr>
            <w:r>
              <w:rPr>
                <w:rFonts w:ascii="Arial"/>
                <w:b w:val="false"/>
                <w:i w:val="false"/>
                <w:color w:val="000000"/>
                <w:sz w:val="15"/>
              </w:rPr>
              <w:t xml:space="preserve"> </w:t>
            </w:r>
          </w:p>
          <w:bookmarkEnd w:id="26794"/>
        </w:tc>
        <w:tc>
          <w:tcPr>
            <w:tcW w:w="1417" w:type="dxa"/>
            <w:tcBorders>
              <w:top w:val="outset" w:color="000000" w:sz="8"/>
              <w:left w:val="outset" w:color="000000" w:sz="8"/>
              <w:bottom w:val="outset" w:color="000000" w:sz="8"/>
              <w:right w:val="outset" w:color="000000" w:sz="8"/>
            </w:tcBorders>
            <w:vAlign w:val="center"/>
          </w:tcPr>
          <w:bookmarkStart w:name="26797" w:id="26795"/>
          <w:p>
            <w:pPr>
              <w:spacing w:after="0"/>
              <w:ind w:left="0"/>
              <w:jc w:val="center"/>
            </w:pPr>
            <w:r>
              <w:rPr>
                <w:rFonts w:ascii="Arial"/>
                <w:b w:val="false"/>
                <w:i w:val="false"/>
                <w:color w:val="000000"/>
                <w:sz w:val="15"/>
              </w:rPr>
              <w:t>2245,50</w:t>
            </w:r>
          </w:p>
          <w:bookmarkEnd w:id="26795"/>
        </w:tc>
        <w:tc>
          <w:tcPr>
            <w:tcW w:w="1306" w:type="dxa"/>
            <w:tcBorders>
              <w:top w:val="outset" w:color="000000" w:sz="8"/>
              <w:left w:val="outset" w:color="000000" w:sz="8"/>
              <w:bottom w:val="outset" w:color="000000" w:sz="8"/>
              <w:right w:val="outset" w:color="000000" w:sz="8"/>
            </w:tcBorders>
            <w:vAlign w:val="center"/>
          </w:tcPr>
          <w:bookmarkStart w:name="26798" w:id="26796"/>
          <w:p>
            <w:pPr>
              <w:spacing w:after="0"/>
              <w:ind w:left="0"/>
              <w:jc w:val="center"/>
            </w:pPr>
            <w:r>
              <w:rPr>
                <w:rFonts w:ascii="Arial"/>
                <w:b w:val="false"/>
                <w:i w:val="false"/>
                <w:color w:val="000000"/>
                <w:sz w:val="15"/>
              </w:rPr>
              <w:t xml:space="preserve"> </w:t>
            </w:r>
          </w:p>
          <w:bookmarkEnd w:id="26796"/>
        </w:tc>
        <w:tc>
          <w:tcPr>
            <w:tcW w:w="1417" w:type="dxa"/>
            <w:tcBorders>
              <w:top w:val="outset" w:color="000000" w:sz="8"/>
              <w:left w:val="outset" w:color="000000" w:sz="8"/>
              <w:bottom w:val="outset" w:color="000000" w:sz="8"/>
              <w:right w:val="outset" w:color="000000" w:sz="8"/>
            </w:tcBorders>
            <w:vAlign w:val="center"/>
          </w:tcPr>
          <w:bookmarkStart w:name="26799" w:id="26797"/>
          <w:p>
            <w:pPr>
              <w:spacing w:after="0"/>
              <w:ind w:left="0"/>
              <w:jc w:val="center"/>
            </w:pPr>
            <w:r>
              <w:rPr>
                <w:rFonts w:ascii="Arial"/>
                <w:b w:val="false"/>
                <w:i w:val="false"/>
                <w:color w:val="000000"/>
                <w:sz w:val="15"/>
              </w:rPr>
              <w:t>2245,50</w:t>
            </w:r>
          </w:p>
          <w:bookmarkEnd w:id="2679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800" w:id="26798"/>
          <w:p>
            <w:pPr>
              <w:spacing w:after="0"/>
              <w:ind w:left="0"/>
              <w:jc w:val="center"/>
            </w:pPr>
            <w:r>
              <w:rPr>
                <w:rFonts w:ascii="Arial"/>
                <w:b w:val="false"/>
                <w:i w:val="false"/>
                <w:color w:val="000000"/>
                <w:sz w:val="15"/>
              </w:rPr>
              <w:t>4513121</w:t>
            </w:r>
          </w:p>
          <w:bookmarkEnd w:id="26798"/>
        </w:tc>
        <w:tc>
          <w:tcPr>
            <w:tcW w:w="1063" w:type="dxa"/>
            <w:tcBorders>
              <w:top w:val="outset" w:color="000000" w:sz="8"/>
              <w:left w:val="outset" w:color="000000" w:sz="8"/>
              <w:bottom w:val="outset" w:color="000000" w:sz="8"/>
              <w:right w:val="outset" w:color="000000" w:sz="8"/>
            </w:tcBorders>
            <w:vAlign w:val="center"/>
          </w:tcPr>
          <w:bookmarkStart w:name="26801" w:id="26799"/>
          <w:p>
            <w:pPr>
              <w:spacing w:after="0"/>
              <w:ind w:left="0"/>
              <w:jc w:val="center"/>
            </w:pPr>
            <w:r>
              <w:rPr>
                <w:rFonts w:ascii="Arial"/>
                <w:b w:val="false"/>
                <w:i w:val="false"/>
                <w:color w:val="000000"/>
                <w:sz w:val="15"/>
              </w:rPr>
              <w:t>3121</w:t>
            </w:r>
          </w:p>
          <w:bookmarkEnd w:id="26799"/>
        </w:tc>
        <w:tc>
          <w:tcPr>
            <w:tcW w:w="874" w:type="dxa"/>
            <w:tcBorders>
              <w:top w:val="outset" w:color="000000" w:sz="8"/>
              <w:left w:val="outset" w:color="000000" w:sz="8"/>
              <w:bottom w:val="outset" w:color="000000" w:sz="8"/>
              <w:right w:val="outset" w:color="000000" w:sz="8"/>
            </w:tcBorders>
            <w:vAlign w:val="center"/>
          </w:tcPr>
          <w:bookmarkStart w:name="26802" w:id="26800"/>
          <w:p>
            <w:pPr>
              <w:spacing w:after="0"/>
              <w:ind w:left="0"/>
              <w:jc w:val="center"/>
            </w:pPr>
            <w:r>
              <w:rPr>
                <w:rFonts w:ascii="Arial"/>
                <w:b w:val="false"/>
                <w:i w:val="false"/>
                <w:color w:val="000000"/>
                <w:sz w:val="15"/>
              </w:rPr>
              <w:t>1040</w:t>
            </w:r>
          </w:p>
          <w:bookmarkEnd w:id="26800"/>
        </w:tc>
        <w:tc>
          <w:tcPr>
            <w:tcW w:w="1875" w:type="dxa"/>
            <w:tcBorders>
              <w:top w:val="outset" w:color="000000" w:sz="8"/>
              <w:left w:val="outset" w:color="000000" w:sz="8"/>
              <w:bottom w:val="outset" w:color="000000" w:sz="8"/>
              <w:right w:val="outset" w:color="000000" w:sz="8"/>
            </w:tcBorders>
            <w:vAlign w:val="center"/>
          </w:tcPr>
          <w:bookmarkStart w:name="26803" w:id="26801"/>
          <w:p>
            <w:pPr>
              <w:spacing w:after="0"/>
              <w:ind w:left="0"/>
              <w:jc w:val="left"/>
            </w:pPr>
            <w:r>
              <w:rPr>
                <w:rFonts w:ascii="Arial"/>
                <w:b w:val="false"/>
                <w:i w:val="false"/>
                <w:color w:val="000000"/>
                <w:sz w:val="15"/>
              </w:rPr>
              <w:t>Утримання та забезпечення діяльності центрів соціальних служб для сім'ї, дітей та молоді</w:t>
            </w:r>
          </w:p>
          <w:bookmarkEnd w:id="26801"/>
        </w:tc>
        <w:tc>
          <w:tcPr>
            <w:tcW w:w="1828" w:type="dxa"/>
            <w:tcBorders>
              <w:top w:val="outset" w:color="000000" w:sz="8"/>
              <w:left w:val="outset" w:color="000000" w:sz="8"/>
              <w:bottom w:val="outset" w:color="000000" w:sz="8"/>
              <w:right w:val="outset" w:color="000000" w:sz="8"/>
            </w:tcBorders>
            <w:vAlign w:val="center"/>
          </w:tcPr>
          <w:bookmarkStart w:name="26804" w:id="26802"/>
          <w:p>
            <w:pPr>
              <w:spacing w:after="0"/>
              <w:ind w:left="0"/>
              <w:jc w:val="left"/>
            </w:pPr>
            <w:r>
              <w:rPr>
                <w:rFonts w:ascii="Arial"/>
                <w:b w:val="false"/>
                <w:i w:val="false"/>
                <w:color w:val="0000ff"/>
                <w:sz w:val="15"/>
              </w:rPr>
              <w:t>Міська цільова програма "Діти. Сім'я. Столиця на 2016 - 2018 роки"</w:t>
            </w:r>
          </w:p>
          <w:bookmarkEnd w:id="26802"/>
        </w:tc>
        <w:tc>
          <w:tcPr>
            <w:tcW w:w="1417" w:type="dxa"/>
            <w:tcBorders>
              <w:top w:val="outset" w:color="000000" w:sz="8"/>
              <w:left w:val="outset" w:color="000000" w:sz="8"/>
              <w:bottom w:val="outset" w:color="000000" w:sz="8"/>
              <w:right w:val="outset" w:color="000000" w:sz="8"/>
            </w:tcBorders>
            <w:vAlign w:val="center"/>
          </w:tcPr>
          <w:bookmarkStart w:name="26805" w:id="26803"/>
          <w:p>
            <w:pPr>
              <w:spacing w:after="0"/>
              <w:ind w:left="0"/>
              <w:jc w:val="center"/>
            </w:pPr>
            <w:r>
              <w:rPr>
                <w:rFonts w:ascii="Arial"/>
                <w:b w:val="false"/>
                <w:i w:val="false"/>
                <w:color w:val="000000"/>
                <w:sz w:val="15"/>
              </w:rPr>
              <w:t>2245,50</w:t>
            </w:r>
          </w:p>
          <w:bookmarkEnd w:id="26803"/>
        </w:tc>
        <w:tc>
          <w:tcPr>
            <w:tcW w:w="1306" w:type="dxa"/>
            <w:tcBorders>
              <w:top w:val="outset" w:color="000000" w:sz="8"/>
              <w:left w:val="outset" w:color="000000" w:sz="8"/>
              <w:bottom w:val="outset" w:color="000000" w:sz="8"/>
              <w:right w:val="outset" w:color="000000" w:sz="8"/>
            </w:tcBorders>
            <w:vAlign w:val="center"/>
          </w:tcPr>
          <w:bookmarkStart w:name="26806" w:id="26804"/>
          <w:p>
            <w:pPr>
              <w:spacing w:after="0"/>
              <w:ind w:left="0"/>
              <w:jc w:val="center"/>
            </w:pPr>
            <w:r>
              <w:rPr>
                <w:rFonts w:ascii="Arial"/>
                <w:b w:val="false"/>
                <w:i w:val="false"/>
                <w:color w:val="000000"/>
                <w:sz w:val="15"/>
              </w:rPr>
              <w:t xml:space="preserve"> </w:t>
            </w:r>
          </w:p>
          <w:bookmarkEnd w:id="26804"/>
        </w:tc>
        <w:tc>
          <w:tcPr>
            <w:tcW w:w="1417" w:type="dxa"/>
            <w:tcBorders>
              <w:top w:val="outset" w:color="000000" w:sz="8"/>
              <w:left w:val="outset" w:color="000000" w:sz="8"/>
              <w:bottom w:val="outset" w:color="000000" w:sz="8"/>
              <w:right w:val="outset" w:color="000000" w:sz="8"/>
            </w:tcBorders>
            <w:vAlign w:val="center"/>
          </w:tcPr>
          <w:bookmarkStart w:name="26807" w:id="26805"/>
          <w:p>
            <w:pPr>
              <w:spacing w:after="0"/>
              <w:ind w:left="0"/>
              <w:jc w:val="center"/>
            </w:pPr>
            <w:r>
              <w:rPr>
                <w:rFonts w:ascii="Arial"/>
                <w:b w:val="false"/>
                <w:i w:val="false"/>
                <w:color w:val="000000"/>
                <w:sz w:val="15"/>
              </w:rPr>
              <w:t>2245,50</w:t>
            </w:r>
          </w:p>
          <w:bookmarkEnd w:id="2680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808" w:id="26806"/>
          <w:p>
            <w:pPr>
              <w:spacing w:after="0"/>
              <w:ind w:left="0"/>
              <w:jc w:val="center"/>
            </w:pPr>
            <w:r>
              <w:rPr>
                <w:rFonts w:ascii="Arial"/>
                <w:b w:val="false"/>
                <w:i w:val="false"/>
                <w:color w:val="000000"/>
                <w:sz w:val="15"/>
              </w:rPr>
              <w:t>4513130</w:t>
            </w:r>
          </w:p>
          <w:bookmarkEnd w:id="26806"/>
        </w:tc>
        <w:tc>
          <w:tcPr>
            <w:tcW w:w="1063" w:type="dxa"/>
            <w:tcBorders>
              <w:top w:val="outset" w:color="000000" w:sz="8"/>
              <w:left w:val="outset" w:color="000000" w:sz="8"/>
              <w:bottom w:val="outset" w:color="000000" w:sz="8"/>
              <w:right w:val="outset" w:color="000000" w:sz="8"/>
            </w:tcBorders>
            <w:vAlign w:val="center"/>
          </w:tcPr>
          <w:bookmarkStart w:name="26809" w:id="26807"/>
          <w:p>
            <w:pPr>
              <w:spacing w:after="0"/>
              <w:ind w:left="0"/>
              <w:jc w:val="center"/>
            </w:pPr>
            <w:r>
              <w:rPr>
                <w:rFonts w:ascii="Arial"/>
                <w:b w:val="false"/>
                <w:i w:val="false"/>
                <w:color w:val="000000"/>
                <w:sz w:val="15"/>
              </w:rPr>
              <w:t>3130</w:t>
            </w:r>
          </w:p>
          <w:bookmarkEnd w:id="26807"/>
        </w:tc>
        <w:tc>
          <w:tcPr>
            <w:tcW w:w="874" w:type="dxa"/>
            <w:tcBorders>
              <w:top w:val="outset" w:color="000000" w:sz="8"/>
              <w:left w:val="outset" w:color="000000" w:sz="8"/>
              <w:bottom w:val="outset" w:color="000000" w:sz="8"/>
              <w:right w:val="outset" w:color="000000" w:sz="8"/>
            </w:tcBorders>
            <w:vAlign w:val="center"/>
          </w:tcPr>
          <w:bookmarkStart w:name="26810" w:id="26808"/>
          <w:p>
            <w:pPr>
              <w:spacing w:after="0"/>
              <w:ind w:left="0"/>
              <w:jc w:val="center"/>
            </w:pPr>
            <w:r>
              <w:rPr>
                <w:rFonts w:ascii="Arial"/>
                <w:b w:val="false"/>
                <w:i w:val="false"/>
                <w:color w:val="000000"/>
                <w:sz w:val="15"/>
              </w:rPr>
              <w:t xml:space="preserve"> </w:t>
            </w:r>
          </w:p>
          <w:bookmarkEnd w:id="26808"/>
        </w:tc>
        <w:tc>
          <w:tcPr>
            <w:tcW w:w="1875" w:type="dxa"/>
            <w:tcBorders>
              <w:top w:val="outset" w:color="000000" w:sz="8"/>
              <w:left w:val="outset" w:color="000000" w:sz="8"/>
              <w:bottom w:val="outset" w:color="000000" w:sz="8"/>
              <w:right w:val="outset" w:color="000000" w:sz="8"/>
            </w:tcBorders>
            <w:vAlign w:val="center"/>
          </w:tcPr>
          <w:bookmarkStart w:name="26811" w:id="26809"/>
          <w:p>
            <w:pPr>
              <w:spacing w:after="0"/>
              <w:ind w:left="0"/>
              <w:jc w:val="left"/>
            </w:pPr>
            <w:r>
              <w:rPr>
                <w:rFonts w:ascii="Arial"/>
                <w:b w:val="false"/>
                <w:i w:val="false"/>
                <w:color w:val="000000"/>
                <w:sz w:val="15"/>
              </w:rPr>
              <w:t>Реалізація державної політики у молодіжній сфері</w:t>
            </w:r>
          </w:p>
          <w:bookmarkEnd w:id="26809"/>
        </w:tc>
        <w:tc>
          <w:tcPr>
            <w:tcW w:w="1828" w:type="dxa"/>
            <w:tcBorders>
              <w:top w:val="outset" w:color="000000" w:sz="8"/>
              <w:left w:val="outset" w:color="000000" w:sz="8"/>
              <w:bottom w:val="outset" w:color="000000" w:sz="8"/>
              <w:right w:val="outset" w:color="000000" w:sz="8"/>
            </w:tcBorders>
            <w:vAlign w:val="center"/>
          </w:tcPr>
          <w:bookmarkStart w:name="26812" w:id="26810"/>
          <w:p>
            <w:pPr>
              <w:spacing w:after="0"/>
              <w:ind w:left="0"/>
              <w:jc w:val="left"/>
            </w:pPr>
            <w:r>
              <w:rPr>
                <w:rFonts w:ascii="Arial"/>
                <w:b w:val="false"/>
                <w:i w:val="false"/>
                <w:color w:val="000000"/>
                <w:sz w:val="15"/>
              </w:rPr>
              <w:t xml:space="preserve"> </w:t>
            </w:r>
          </w:p>
          <w:bookmarkEnd w:id="26810"/>
        </w:tc>
        <w:tc>
          <w:tcPr>
            <w:tcW w:w="1417" w:type="dxa"/>
            <w:tcBorders>
              <w:top w:val="outset" w:color="000000" w:sz="8"/>
              <w:left w:val="outset" w:color="000000" w:sz="8"/>
              <w:bottom w:val="outset" w:color="000000" w:sz="8"/>
              <w:right w:val="outset" w:color="000000" w:sz="8"/>
            </w:tcBorders>
            <w:vAlign w:val="center"/>
          </w:tcPr>
          <w:bookmarkStart w:name="26813" w:id="26811"/>
          <w:p>
            <w:pPr>
              <w:spacing w:after="0"/>
              <w:ind w:left="0"/>
              <w:jc w:val="center"/>
            </w:pPr>
            <w:r>
              <w:rPr>
                <w:rFonts w:ascii="Arial"/>
                <w:b w:val="false"/>
                <w:i w:val="false"/>
                <w:color w:val="000000"/>
                <w:sz w:val="15"/>
              </w:rPr>
              <w:t>4852,70</w:t>
            </w:r>
          </w:p>
          <w:bookmarkEnd w:id="26811"/>
        </w:tc>
        <w:tc>
          <w:tcPr>
            <w:tcW w:w="1306" w:type="dxa"/>
            <w:tcBorders>
              <w:top w:val="outset" w:color="000000" w:sz="8"/>
              <w:left w:val="outset" w:color="000000" w:sz="8"/>
              <w:bottom w:val="outset" w:color="000000" w:sz="8"/>
              <w:right w:val="outset" w:color="000000" w:sz="8"/>
            </w:tcBorders>
            <w:vAlign w:val="center"/>
          </w:tcPr>
          <w:bookmarkStart w:name="26814" w:id="26812"/>
          <w:p>
            <w:pPr>
              <w:spacing w:after="0"/>
              <w:ind w:left="0"/>
              <w:jc w:val="center"/>
            </w:pPr>
            <w:r>
              <w:rPr>
                <w:rFonts w:ascii="Arial"/>
                <w:b w:val="false"/>
                <w:i w:val="false"/>
                <w:color w:val="000000"/>
                <w:sz w:val="15"/>
              </w:rPr>
              <w:t xml:space="preserve"> </w:t>
            </w:r>
          </w:p>
          <w:bookmarkEnd w:id="26812"/>
        </w:tc>
        <w:tc>
          <w:tcPr>
            <w:tcW w:w="1417" w:type="dxa"/>
            <w:tcBorders>
              <w:top w:val="outset" w:color="000000" w:sz="8"/>
              <w:left w:val="outset" w:color="000000" w:sz="8"/>
              <w:bottom w:val="outset" w:color="000000" w:sz="8"/>
              <w:right w:val="outset" w:color="000000" w:sz="8"/>
            </w:tcBorders>
            <w:vAlign w:val="center"/>
          </w:tcPr>
          <w:bookmarkStart w:name="26815" w:id="26813"/>
          <w:p>
            <w:pPr>
              <w:spacing w:after="0"/>
              <w:ind w:left="0"/>
              <w:jc w:val="center"/>
            </w:pPr>
            <w:r>
              <w:rPr>
                <w:rFonts w:ascii="Arial"/>
                <w:b w:val="false"/>
                <w:i w:val="false"/>
                <w:color w:val="000000"/>
                <w:sz w:val="15"/>
              </w:rPr>
              <w:t>4852,70</w:t>
            </w:r>
          </w:p>
          <w:bookmarkEnd w:id="2681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816" w:id="26814"/>
          <w:p>
            <w:pPr>
              <w:spacing w:after="0"/>
              <w:ind w:left="0"/>
              <w:jc w:val="center"/>
            </w:pPr>
            <w:r>
              <w:rPr>
                <w:rFonts w:ascii="Arial"/>
                <w:b w:val="false"/>
                <w:i w:val="false"/>
                <w:color w:val="000000"/>
                <w:sz w:val="15"/>
              </w:rPr>
              <w:t>4513132</w:t>
            </w:r>
          </w:p>
          <w:bookmarkEnd w:id="26814"/>
        </w:tc>
        <w:tc>
          <w:tcPr>
            <w:tcW w:w="1063" w:type="dxa"/>
            <w:tcBorders>
              <w:top w:val="outset" w:color="000000" w:sz="8"/>
              <w:left w:val="outset" w:color="000000" w:sz="8"/>
              <w:bottom w:val="outset" w:color="000000" w:sz="8"/>
              <w:right w:val="outset" w:color="000000" w:sz="8"/>
            </w:tcBorders>
            <w:vAlign w:val="center"/>
          </w:tcPr>
          <w:bookmarkStart w:name="26817" w:id="26815"/>
          <w:p>
            <w:pPr>
              <w:spacing w:after="0"/>
              <w:ind w:left="0"/>
              <w:jc w:val="center"/>
            </w:pPr>
            <w:r>
              <w:rPr>
                <w:rFonts w:ascii="Arial"/>
                <w:b w:val="false"/>
                <w:i w:val="false"/>
                <w:color w:val="000000"/>
                <w:sz w:val="15"/>
              </w:rPr>
              <w:t>3132</w:t>
            </w:r>
          </w:p>
          <w:bookmarkEnd w:id="26815"/>
        </w:tc>
        <w:tc>
          <w:tcPr>
            <w:tcW w:w="874" w:type="dxa"/>
            <w:tcBorders>
              <w:top w:val="outset" w:color="000000" w:sz="8"/>
              <w:left w:val="outset" w:color="000000" w:sz="8"/>
              <w:bottom w:val="outset" w:color="000000" w:sz="8"/>
              <w:right w:val="outset" w:color="000000" w:sz="8"/>
            </w:tcBorders>
            <w:vAlign w:val="center"/>
          </w:tcPr>
          <w:bookmarkStart w:name="26818" w:id="26816"/>
          <w:p>
            <w:pPr>
              <w:spacing w:after="0"/>
              <w:ind w:left="0"/>
              <w:jc w:val="center"/>
            </w:pPr>
            <w:r>
              <w:rPr>
                <w:rFonts w:ascii="Arial"/>
                <w:b w:val="false"/>
                <w:i w:val="false"/>
                <w:color w:val="000000"/>
                <w:sz w:val="15"/>
              </w:rPr>
              <w:t>1040</w:t>
            </w:r>
          </w:p>
          <w:bookmarkEnd w:id="26816"/>
        </w:tc>
        <w:tc>
          <w:tcPr>
            <w:tcW w:w="1875" w:type="dxa"/>
            <w:tcBorders>
              <w:top w:val="outset" w:color="000000" w:sz="8"/>
              <w:left w:val="outset" w:color="000000" w:sz="8"/>
              <w:bottom w:val="outset" w:color="000000" w:sz="8"/>
              <w:right w:val="outset" w:color="000000" w:sz="8"/>
            </w:tcBorders>
            <w:vAlign w:val="center"/>
          </w:tcPr>
          <w:bookmarkStart w:name="26819" w:id="26817"/>
          <w:p>
            <w:pPr>
              <w:spacing w:after="0"/>
              <w:ind w:left="0"/>
              <w:jc w:val="left"/>
            </w:pPr>
            <w:r>
              <w:rPr>
                <w:rFonts w:ascii="Arial"/>
                <w:b w:val="false"/>
                <w:i w:val="false"/>
                <w:color w:val="000000"/>
                <w:sz w:val="15"/>
              </w:rPr>
              <w:t>Утримання клубів для підлітків за місцем проживання</w:t>
            </w:r>
          </w:p>
          <w:bookmarkEnd w:id="26817"/>
        </w:tc>
        <w:tc>
          <w:tcPr>
            <w:tcW w:w="1828" w:type="dxa"/>
            <w:tcBorders>
              <w:top w:val="outset" w:color="000000" w:sz="8"/>
              <w:left w:val="outset" w:color="000000" w:sz="8"/>
              <w:bottom w:val="outset" w:color="000000" w:sz="8"/>
              <w:right w:val="outset" w:color="000000" w:sz="8"/>
            </w:tcBorders>
            <w:vAlign w:val="center"/>
          </w:tcPr>
          <w:bookmarkStart w:name="26820" w:id="26818"/>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6818"/>
        </w:tc>
        <w:tc>
          <w:tcPr>
            <w:tcW w:w="1417" w:type="dxa"/>
            <w:tcBorders>
              <w:top w:val="outset" w:color="000000" w:sz="8"/>
              <w:left w:val="outset" w:color="000000" w:sz="8"/>
              <w:bottom w:val="outset" w:color="000000" w:sz="8"/>
              <w:right w:val="outset" w:color="000000" w:sz="8"/>
            </w:tcBorders>
            <w:vAlign w:val="center"/>
          </w:tcPr>
          <w:bookmarkStart w:name="26821" w:id="26819"/>
          <w:p>
            <w:pPr>
              <w:spacing w:after="0"/>
              <w:ind w:left="0"/>
              <w:jc w:val="center"/>
            </w:pPr>
            <w:r>
              <w:rPr>
                <w:rFonts w:ascii="Arial"/>
                <w:b w:val="false"/>
                <w:i w:val="false"/>
                <w:color w:val="000000"/>
                <w:sz w:val="15"/>
              </w:rPr>
              <w:t>4852,70</w:t>
            </w:r>
          </w:p>
          <w:bookmarkEnd w:id="26819"/>
        </w:tc>
        <w:tc>
          <w:tcPr>
            <w:tcW w:w="1306" w:type="dxa"/>
            <w:tcBorders>
              <w:top w:val="outset" w:color="000000" w:sz="8"/>
              <w:left w:val="outset" w:color="000000" w:sz="8"/>
              <w:bottom w:val="outset" w:color="000000" w:sz="8"/>
              <w:right w:val="outset" w:color="000000" w:sz="8"/>
            </w:tcBorders>
            <w:vAlign w:val="center"/>
          </w:tcPr>
          <w:bookmarkStart w:name="26822" w:id="26820"/>
          <w:p>
            <w:pPr>
              <w:spacing w:after="0"/>
              <w:ind w:left="0"/>
              <w:jc w:val="center"/>
            </w:pPr>
            <w:r>
              <w:rPr>
                <w:rFonts w:ascii="Arial"/>
                <w:b w:val="false"/>
                <w:i w:val="false"/>
                <w:color w:val="000000"/>
                <w:sz w:val="15"/>
              </w:rPr>
              <w:t xml:space="preserve"> </w:t>
            </w:r>
          </w:p>
          <w:bookmarkEnd w:id="26820"/>
        </w:tc>
        <w:tc>
          <w:tcPr>
            <w:tcW w:w="1417" w:type="dxa"/>
            <w:tcBorders>
              <w:top w:val="outset" w:color="000000" w:sz="8"/>
              <w:left w:val="outset" w:color="000000" w:sz="8"/>
              <w:bottom w:val="outset" w:color="000000" w:sz="8"/>
              <w:right w:val="outset" w:color="000000" w:sz="8"/>
            </w:tcBorders>
            <w:vAlign w:val="center"/>
          </w:tcPr>
          <w:bookmarkStart w:name="26823" w:id="26821"/>
          <w:p>
            <w:pPr>
              <w:spacing w:after="0"/>
              <w:ind w:left="0"/>
              <w:jc w:val="center"/>
            </w:pPr>
            <w:r>
              <w:rPr>
                <w:rFonts w:ascii="Arial"/>
                <w:b w:val="false"/>
                <w:i w:val="false"/>
                <w:color w:val="000000"/>
                <w:sz w:val="15"/>
              </w:rPr>
              <w:t>4852,70</w:t>
            </w:r>
          </w:p>
          <w:bookmarkEnd w:id="2682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824" w:id="26822"/>
          <w:p>
            <w:pPr>
              <w:spacing w:after="0"/>
              <w:ind w:left="0"/>
              <w:jc w:val="center"/>
            </w:pPr>
            <w:r>
              <w:rPr>
                <w:rFonts w:ascii="Arial"/>
                <w:b w:val="false"/>
                <w:i w:val="false"/>
                <w:color w:val="000000"/>
                <w:sz w:val="15"/>
              </w:rPr>
              <w:t>4513190</w:t>
            </w:r>
          </w:p>
          <w:bookmarkEnd w:id="26822"/>
        </w:tc>
        <w:tc>
          <w:tcPr>
            <w:tcW w:w="1063" w:type="dxa"/>
            <w:tcBorders>
              <w:top w:val="outset" w:color="000000" w:sz="8"/>
              <w:left w:val="outset" w:color="000000" w:sz="8"/>
              <w:bottom w:val="outset" w:color="000000" w:sz="8"/>
              <w:right w:val="outset" w:color="000000" w:sz="8"/>
            </w:tcBorders>
            <w:vAlign w:val="center"/>
          </w:tcPr>
          <w:bookmarkStart w:name="26825" w:id="26823"/>
          <w:p>
            <w:pPr>
              <w:spacing w:after="0"/>
              <w:ind w:left="0"/>
              <w:jc w:val="center"/>
            </w:pPr>
            <w:r>
              <w:rPr>
                <w:rFonts w:ascii="Arial"/>
                <w:b w:val="false"/>
                <w:i w:val="false"/>
                <w:color w:val="000000"/>
                <w:sz w:val="15"/>
              </w:rPr>
              <w:t>3190</w:t>
            </w:r>
          </w:p>
          <w:bookmarkEnd w:id="26823"/>
        </w:tc>
        <w:tc>
          <w:tcPr>
            <w:tcW w:w="874" w:type="dxa"/>
            <w:tcBorders>
              <w:top w:val="outset" w:color="000000" w:sz="8"/>
              <w:left w:val="outset" w:color="000000" w:sz="8"/>
              <w:bottom w:val="outset" w:color="000000" w:sz="8"/>
              <w:right w:val="outset" w:color="000000" w:sz="8"/>
            </w:tcBorders>
            <w:vAlign w:val="center"/>
          </w:tcPr>
          <w:bookmarkStart w:name="26826" w:id="26824"/>
          <w:p>
            <w:pPr>
              <w:spacing w:after="0"/>
              <w:ind w:left="0"/>
              <w:jc w:val="center"/>
            </w:pPr>
            <w:r>
              <w:rPr>
                <w:rFonts w:ascii="Arial"/>
                <w:b w:val="false"/>
                <w:i w:val="false"/>
                <w:color w:val="000000"/>
                <w:sz w:val="15"/>
              </w:rPr>
              <w:t xml:space="preserve"> </w:t>
            </w:r>
          </w:p>
          <w:bookmarkEnd w:id="26824"/>
        </w:tc>
        <w:tc>
          <w:tcPr>
            <w:tcW w:w="1875" w:type="dxa"/>
            <w:tcBorders>
              <w:top w:val="outset" w:color="000000" w:sz="8"/>
              <w:left w:val="outset" w:color="000000" w:sz="8"/>
              <w:bottom w:val="outset" w:color="000000" w:sz="8"/>
              <w:right w:val="outset" w:color="000000" w:sz="8"/>
            </w:tcBorders>
            <w:vAlign w:val="center"/>
          </w:tcPr>
          <w:bookmarkStart w:name="26827" w:id="26825"/>
          <w:p>
            <w:pPr>
              <w:spacing w:after="0"/>
              <w:ind w:left="0"/>
              <w:jc w:val="left"/>
            </w:pPr>
            <w:r>
              <w:rPr>
                <w:rFonts w:ascii="Arial"/>
                <w:b w:val="false"/>
                <w:i w:val="false"/>
                <w:color w:val="000000"/>
                <w:sz w:val="15"/>
              </w:rPr>
              <w:t>Соціальний захист ветеранів війни та праці</w:t>
            </w:r>
          </w:p>
          <w:bookmarkEnd w:id="26825"/>
        </w:tc>
        <w:tc>
          <w:tcPr>
            <w:tcW w:w="1828" w:type="dxa"/>
            <w:tcBorders>
              <w:top w:val="outset" w:color="000000" w:sz="8"/>
              <w:left w:val="outset" w:color="000000" w:sz="8"/>
              <w:bottom w:val="outset" w:color="000000" w:sz="8"/>
              <w:right w:val="outset" w:color="000000" w:sz="8"/>
            </w:tcBorders>
            <w:vAlign w:val="center"/>
          </w:tcPr>
          <w:bookmarkStart w:name="26828" w:id="26826"/>
          <w:p>
            <w:pPr>
              <w:spacing w:after="0"/>
              <w:ind w:left="0"/>
              <w:jc w:val="left"/>
            </w:pPr>
            <w:r>
              <w:rPr>
                <w:rFonts w:ascii="Arial"/>
                <w:b w:val="false"/>
                <w:i w:val="false"/>
                <w:color w:val="000000"/>
                <w:sz w:val="15"/>
              </w:rPr>
              <w:t xml:space="preserve"> </w:t>
            </w:r>
          </w:p>
          <w:bookmarkEnd w:id="26826"/>
        </w:tc>
        <w:tc>
          <w:tcPr>
            <w:tcW w:w="1417" w:type="dxa"/>
            <w:tcBorders>
              <w:top w:val="outset" w:color="000000" w:sz="8"/>
              <w:left w:val="outset" w:color="000000" w:sz="8"/>
              <w:bottom w:val="outset" w:color="000000" w:sz="8"/>
              <w:right w:val="outset" w:color="000000" w:sz="8"/>
            </w:tcBorders>
            <w:vAlign w:val="center"/>
          </w:tcPr>
          <w:bookmarkStart w:name="26829" w:id="26827"/>
          <w:p>
            <w:pPr>
              <w:spacing w:after="0"/>
              <w:ind w:left="0"/>
              <w:jc w:val="center"/>
            </w:pPr>
            <w:r>
              <w:rPr>
                <w:rFonts w:ascii="Arial"/>
                <w:b w:val="false"/>
                <w:i w:val="false"/>
                <w:color w:val="000000"/>
                <w:sz w:val="15"/>
              </w:rPr>
              <w:t>395,00</w:t>
            </w:r>
          </w:p>
          <w:bookmarkEnd w:id="26827"/>
        </w:tc>
        <w:tc>
          <w:tcPr>
            <w:tcW w:w="1306" w:type="dxa"/>
            <w:tcBorders>
              <w:top w:val="outset" w:color="000000" w:sz="8"/>
              <w:left w:val="outset" w:color="000000" w:sz="8"/>
              <w:bottom w:val="outset" w:color="000000" w:sz="8"/>
              <w:right w:val="outset" w:color="000000" w:sz="8"/>
            </w:tcBorders>
            <w:vAlign w:val="center"/>
          </w:tcPr>
          <w:bookmarkStart w:name="26830" w:id="26828"/>
          <w:p>
            <w:pPr>
              <w:spacing w:after="0"/>
              <w:ind w:left="0"/>
              <w:jc w:val="center"/>
            </w:pPr>
            <w:r>
              <w:rPr>
                <w:rFonts w:ascii="Arial"/>
                <w:b w:val="false"/>
                <w:i w:val="false"/>
                <w:color w:val="000000"/>
                <w:sz w:val="15"/>
              </w:rPr>
              <w:t xml:space="preserve"> </w:t>
            </w:r>
          </w:p>
          <w:bookmarkEnd w:id="26828"/>
        </w:tc>
        <w:tc>
          <w:tcPr>
            <w:tcW w:w="1417" w:type="dxa"/>
            <w:tcBorders>
              <w:top w:val="outset" w:color="000000" w:sz="8"/>
              <w:left w:val="outset" w:color="000000" w:sz="8"/>
              <w:bottom w:val="outset" w:color="000000" w:sz="8"/>
              <w:right w:val="outset" w:color="000000" w:sz="8"/>
            </w:tcBorders>
            <w:vAlign w:val="center"/>
          </w:tcPr>
          <w:bookmarkStart w:name="26831" w:id="26829"/>
          <w:p>
            <w:pPr>
              <w:spacing w:after="0"/>
              <w:ind w:left="0"/>
              <w:jc w:val="center"/>
            </w:pPr>
            <w:r>
              <w:rPr>
                <w:rFonts w:ascii="Arial"/>
                <w:b w:val="false"/>
                <w:i w:val="false"/>
                <w:color w:val="000000"/>
                <w:sz w:val="15"/>
              </w:rPr>
              <w:t>395,00</w:t>
            </w:r>
          </w:p>
          <w:bookmarkEnd w:id="2682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832" w:id="26830"/>
          <w:p>
            <w:pPr>
              <w:spacing w:after="0"/>
              <w:ind w:left="0"/>
              <w:jc w:val="center"/>
            </w:pPr>
            <w:r>
              <w:rPr>
                <w:rFonts w:ascii="Arial"/>
                <w:b w:val="false"/>
                <w:i w:val="false"/>
                <w:color w:val="000000"/>
                <w:sz w:val="15"/>
              </w:rPr>
              <w:t>4513192</w:t>
            </w:r>
          </w:p>
          <w:bookmarkEnd w:id="26830"/>
        </w:tc>
        <w:tc>
          <w:tcPr>
            <w:tcW w:w="1063" w:type="dxa"/>
            <w:tcBorders>
              <w:top w:val="outset" w:color="000000" w:sz="8"/>
              <w:left w:val="outset" w:color="000000" w:sz="8"/>
              <w:bottom w:val="outset" w:color="000000" w:sz="8"/>
              <w:right w:val="outset" w:color="000000" w:sz="8"/>
            </w:tcBorders>
            <w:vAlign w:val="center"/>
          </w:tcPr>
          <w:bookmarkStart w:name="26833" w:id="26831"/>
          <w:p>
            <w:pPr>
              <w:spacing w:after="0"/>
              <w:ind w:left="0"/>
              <w:jc w:val="center"/>
            </w:pPr>
            <w:r>
              <w:rPr>
                <w:rFonts w:ascii="Arial"/>
                <w:b w:val="false"/>
                <w:i w:val="false"/>
                <w:color w:val="000000"/>
                <w:sz w:val="15"/>
              </w:rPr>
              <w:t>3192</w:t>
            </w:r>
          </w:p>
          <w:bookmarkEnd w:id="26831"/>
        </w:tc>
        <w:tc>
          <w:tcPr>
            <w:tcW w:w="874" w:type="dxa"/>
            <w:tcBorders>
              <w:top w:val="outset" w:color="000000" w:sz="8"/>
              <w:left w:val="outset" w:color="000000" w:sz="8"/>
              <w:bottom w:val="outset" w:color="000000" w:sz="8"/>
              <w:right w:val="outset" w:color="000000" w:sz="8"/>
            </w:tcBorders>
            <w:vAlign w:val="center"/>
          </w:tcPr>
          <w:bookmarkStart w:name="26834" w:id="26832"/>
          <w:p>
            <w:pPr>
              <w:spacing w:after="0"/>
              <w:ind w:left="0"/>
              <w:jc w:val="center"/>
            </w:pPr>
            <w:r>
              <w:rPr>
                <w:rFonts w:ascii="Arial"/>
                <w:b w:val="false"/>
                <w:i w:val="false"/>
                <w:color w:val="000000"/>
                <w:sz w:val="15"/>
              </w:rPr>
              <w:t>1030</w:t>
            </w:r>
          </w:p>
          <w:bookmarkEnd w:id="26832"/>
        </w:tc>
        <w:tc>
          <w:tcPr>
            <w:tcW w:w="1875" w:type="dxa"/>
            <w:tcBorders>
              <w:top w:val="outset" w:color="000000" w:sz="8"/>
              <w:left w:val="outset" w:color="000000" w:sz="8"/>
              <w:bottom w:val="outset" w:color="000000" w:sz="8"/>
              <w:right w:val="outset" w:color="000000" w:sz="8"/>
            </w:tcBorders>
            <w:vAlign w:val="center"/>
          </w:tcPr>
          <w:bookmarkStart w:name="26835" w:id="26833"/>
          <w:p>
            <w:pPr>
              <w:spacing w:after="0"/>
              <w:ind w:left="0"/>
              <w:jc w:val="left"/>
            </w:pPr>
            <w:r>
              <w:rPr>
                <w:rFonts w:ascii="Arial"/>
                <w:b w:val="false"/>
                <w:i w:val="false"/>
                <w:color w:val="000000"/>
                <w:sz w:val="15"/>
              </w:rPr>
              <w:t>Надання фінансової підтримки громадським організаціям ветеранів і осіб з інвалідністю, діяльність яких має соціальну спрямованість</w:t>
            </w:r>
          </w:p>
          <w:bookmarkEnd w:id="26833"/>
        </w:tc>
        <w:tc>
          <w:tcPr>
            <w:tcW w:w="1828" w:type="dxa"/>
            <w:tcBorders>
              <w:top w:val="outset" w:color="000000" w:sz="8"/>
              <w:left w:val="outset" w:color="000000" w:sz="8"/>
              <w:bottom w:val="outset" w:color="000000" w:sz="8"/>
              <w:right w:val="outset" w:color="000000" w:sz="8"/>
            </w:tcBorders>
            <w:vAlign w:val="center"/>
          </w:tcPr>
          <w:bookmarkStart w:name="26836" w:id="26834"/>
          <w:p>
            <w:pPr>
              <w:spacing w:after="0"/>
              <w:ind w:left="0"/>
              <w:jc w:val="left"/>
            </w:pPr>
            <w:r>
              <w:rPr>
                <w:rFonts w:ascii="Arial"/>
                <w:b w:val="false"/>
                <w:i w:val="false"/>
                <w:color w:val="0000ff"/>
                <w:sz w:val="15"/>
              </w:rPr>
              <w:t>Міська цільова програма "Соціальне партнерство" на 2016 - 2018 роки"</w:t>
            </w:r>
          </w:p>
          <w:bookmarkEnd w:id="26834"/>
        </w:tc>
        <w:tc>
          <w:tcPr>
            <w:tcW w:w="1417" w:type="dxa"/>
            <w:tcBorders>
              <w:top w:val="outset" w:color="000000" w:sz="8"/>
              <w:left w:val="outset" w:color="000000" w:sz="8"/>
              <w:bottom w:val="outset" w:color="000000" w:sz="8"/>
              <w:right w:val="outset" w:color="000000" w:sz="8"/>
            </w:tcBorders>
            <w:vAlign w:val="center"/>
          </w:tcPr>
          <w:bookmarkStart w:name="26837" w:id="26835"/>
          <w:p>
            <w:pPr>
              <w:spacing w:after="0"/>
              <w:ind w:left="0"/>
              <w:jc w:val="center"/>
            </w:pPr>
            <w:r>
              <w:rPr>
                <w:rFonts w:ascii="Arial"/>
                <w:b w:val="false"/>
                <w:i w:val="false"/>
                <w:color w:val="000000"/>
                <w:sz w:val="15"/>
              </w:rPr>
              <w:t>395,00</w:t>
            </w:r>
          </w:p>
          <w:bookmarkEnd w:id="26835"/>
        </w:tc>
        <w:tc>
          <w:tcPr>
            <w:tcW w:w="1306" w:type="dxa"/>
            <w:tcBorders>
              <w:top w:val="outset" w:color="000000" w:sz="8"/>
              <w:left w:val="outset" w:color="000000" w:sz="8"/>
              <w:bottom w:val="outset" w:color="000000" w:sz="8"/>
              <w:right w:val="outset" w:color="000000" w:sz="8"/>
            </w:tcBorders>
            <w:vAlign w:val="center"/>
          </w:tcPr>
          <w:bookmarkStart w:name="26838" w:id="26836"/>
          <w:p>
            <w:pPr>
              <w:spacing w:after="0"/>
              <w:ind w:left="0"/>
              <w:jc w:val="center"/>
            </w:pPr>
            <w:r>
              <w:rPr>
                <w:rFonts w:ascii="Arial"/>
                <w:b w:val="false"/>
                <w:i w:val="false"/>
                <w:color w:val="000000"/>
                <w:sz w:val="15"/>
              </w:rPr>
              <w:t xml:space="preserve"> </w:t>
            </w:r>
          </w:p>
          <w:bookmarkEnd w:id="26836"/>
        </w:tc>
        <w:tc>
          <w:tcPr>
            <w:tcW w:w="1417" w:type="dxa"/>
            <w:tcBorders>
              <w:top w:val="outset" w:color="000000" w:sz="8"/>
              <w:left w:val="outset" w:color="000000" w:sz="8"/>
              <w:bottom w:val="outset" w:color="000000" w:sz="8"/>
              <w:right w:val="outset" w:color="000000" w:sz="8"/>
            </w:tcBorders>
            <w:vAlign w:val="center"/>
          </w:tcPr>
          <w:bookmarkStart w:name="26839" w:id="26837"/>
          <w:p>
            <w:pPr>
              <w:spacing w:after="0"/>
              <w:ind w:left="0"/>
              <w:jc w:val="center"/>
            </w:pPr>
            <w:r>
              <w:rPr>
                <w:rFonts w:ascii="Arial"/>
                <w:b w:val="false"/>
                <w:i w:val="false"/>
                <w:color w:val="000000"/>
                <w:sz w:val="15"/>
              </w:rPr>
              <w:t>395,00</w:t>
            </w:r>
          </w:p>
          <w:bookmarkEnd w:id="2683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840" w:id="26838"/>
          <w:p>
            <w:pPr>
              <w:spacing w:after="0"/>
              <w:ind w:left="0"/>
              <w:jc w:val="center"/>
            </w:pPr>
            <w:r>
              <w:rPr>
                <w:rFonts w:ascii="Arial"/>
                <w:b w:val="false"/>
                <w:i w:val="false"/>
                <w:color w:val="000000"/>
                <w:sz w:val="15"/>
              </w:rPr>
              <w:t>4513210</w:t>
            </w:r>
          </w:p>
          <w:bookmarkEnd w:id="26838"/>
        </w:tc>
        <w:tc>
          <w:tcPr>
            <w:tcW w:w="1063" w:type="dxa"/>
            <w:tcBorders>
              <w:top w:val="outset" w:color="000000" w:sz="8"/>
              <w:left w:val="outset" w:color="000000" w:sz="8"/>
              <w:bottom w:val="outset" w:color="000000" w:sz="8"/>
              <w:right w:val="outset" w:color="000000" w:sz="8"/>
            </w:tcBorders>
            <w:vAlign w:val="center"/>
          </w:tcPr>
          <w:bookmarkStart w:name="26841" w:id="26839"/>
          <w:p>
            <w:pPr>
              <w:spacing w:after="0"/>
              <w:ind w:left="0"/>
              <w:jc w:val="center"/>
            </w:pPr>
            <w:r>
              <w:rPr>
                <w:rFonts w:ascii="Arial"/>
                <w:b w:val="false"/>
                <w:i w:val="false"/>
                <w:color w:val="000000"/>
                <w:sz w:val="15"/>
              </w:rPr>
              <w:t>3210</w:t>
            </w:r>
          </w:p>
          <w:bookmarkEnd w:id="26839"/>
        </w:tc>
        <w:tc>
          <w:tcPr>
            <w:tcW w:w="874" w:type="dxa"/>
            <w:tcBorders>
              <w:top w:val="outset" w:color="000000" w:sz="8"/>
              <w:left w:val="outset" w:color="000000" w:sz="8"/>
              <w:bottom w:val="outset" w:color="000000" w:sz="8"/>
              <w:right w:val="outset" w:color="000000" w:sz="8"/>
            </w:tcBorders>
            <w:vAlign w:val="center"/>
          </w:tcPr>
          <w:bookmarkStart w:name="26842" w:id="26840"/>
          <w:p>
            <w:pPr>
              <w:spacing w:after="0"/>
              <w:ind w:left="0"/>
              <w:jc w:val="center"/>
            </w:pPr>
            <w:r>
              <w:rPr>
                <w:rFonts w:ascii="Arial"/>
                <w:b w:val="false"/>
                <w:i w:val="false"/>
                <w:color w:val="000000"/>
                <w:sz w:val="15"/>
              </w:rPr>
              <w:t>1050</w:t>
            </w:r>
          </w:p>
          <w:bookmarkEnd w:id="26840"/>
        </w:tc>
        <w:tc>
          <w:tcPr>
            <w:tcW w:w="1875" w:type="dxa"/>
            <w:tcBorders>
              <w:top w:val="outset" w:color="000000" w:sz="8"/>
              <w:left w:val="outset" w:color="000000" w:sz="8"/>
              <w:bottom w:val="outset" w:color="000000" w:sz="8"/>
              <w:right w:val="outset" w:color="000000" w:sz="8"/>
            </w:tcBorders>
            <w:vAlign w:val="center"/>
          </w:tcPr>
          <w:bookmarkStart w:name="26843" w:id="26841"/>
          <w:p>
            <w:pPr>
              <w:spacing w:after="0"/>
              <w:ind w:left="0"/>
              <w:jc w:val="left"/>
            </w:pPr>
            <w:r>
              <w:rPr>
                <w:rFonts w:ascii="Arial"/>
                <w:b w:val="false"/>
                <w:i w:val="false"/>
                <w:color w:val="000000"/>
                <w:sz w:val="15"/>
              </w:rPr>
              <w:t>Організація та проведення громадських робіт</w:t>
            </w:r>
          </w:p>
          <w:bookmarkEnd w:id="26841"/>
        </w:tc>
        <w:tc>
          <w:tcPr>
            <w:tcW w:w="1828" w:type="dxa"/>
            <w:tcBorders>
              <w:top w:val="outset" w:color="000000" w:sz="8"/>
              <w:left w:val="outset" w:color="000000" w:sz="8"/>
              <w:bottom w:val="outset" w:color="000000" w:sz="8"/>
              <w:right w:val="outset" w:color="000000" w:sz="8"/>
            </w:tcBorders>
            <w:vAlign w:val="center"/>
          </w:tcPr>
          <w:bookmarkStart w:name="26844" w:id="26842"/>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6842"/>
        </w:tc>
        <w:tc>
          <w:tcPr>
            <w:tcW w:w="1417" w:type="dxa"/>
            <w:tcBorders>
              <w:top w:val="outset" w:color="000000" w:sz="8"/>
              <w:left w:val="outset" w:color="000000" w:sz="8"/>
              <w:bottom w:val="outset" w:color="000000" w:sz="8"/>
              <w:right w:val="outset" w:color="000000" w:sz="8"/>
            </w:tcBorders>
            <w:vAlign w:val="center"/>
          </w:tcPr>
          <w:bookmarkStart w:name="26845" w:id="26843"/>
          <w:p>
            <w:pPr>
              <w:spacing w:after="0"/>
              <w:ind w:left="0"/>
              <w:jc w:val="center"/>
            </w:pPr>
            <w:r>
              <w:rPr>
                <w:rFonts w:ascii="Arial"/>
                <w:b w:val="false"/>
                <w:i w:val="false"/>
                <w:color w:val="000000"/>
                <w:sz w:val="15"/>
              </w:rPr>
              <w:t>13,00</w:t>
            </w:r>
          </w:p>
          <w:bookmarkEnd w:id="26843"/>
        </w:tc>
        <w:tc>
          <w:tcPr>
            <w:tcW w:w="1306" w:type="dxa"/>
            <w:tcBorders>
              <w:top w:val="outset" w:color="000000" w:sz="8"/>
              <w:left w:val="outset" w:color="000000" w:sz="8"/>
              <w:bottom w:val="outset" w:color="000000" w:sz="8"/>
              <w:right w:val="outset" w:color="000000" w:sz="8"/>
            </w:tcBorders>
            <w:vAlign w:val="center"/>
          </w:tcPr>
          <w:bookmarkStart w:name="26846" w:id="26844"/>
          <w:p>
            <w:pPr>
              <w:spacing w:after="0"/>
              <w:ind w:left="0"/>
              <w:jc w:val="center"/>
            </w:pPr>
            <w:r>
              <w:rPr>
                <w:rFonts w:ascii="Arial"/>
                <w:b w:val="false"/>
                <w:i w:val="false"/>
                <w:color w:val="000000"/>
                <w:sz w:val="15"/>
              </w:rPr>
              <w:t xml:space="preserve"> </w:t>
            </w:r>
          </w:p>
          <w:bookmarkEnd w:id="26844"/>
        </w:tc>
        <w:tc>
          <w:tcPr>
            <w:tcW w:w="1417" w:type="dxa"/>
            <w:tcBorders>
              <w:top w:val="outset" w:color="000000" w:sz="8"/>
              <w:left w:val="outset" w:color="000000" w:sz="8"/>
              <w:bottom w:val="outset" w:color="000000" w:sz="8"/>
              <w:right w:val="outset" w:color="000000" w:sz="8"/>
            </w:tcBorders>
            <w:vAlign w:val="center"/>
          </w:tcPr>
          <w:bookmarkStart w:name="26847" w:id="26845"/>
          <w:p>
            <w:pPr>
              <w:spacing w:after="0"/>
              <w:ind w:left="0"/>
              <w:jc w:val="center"/>
            </w:pPr>
            <w:r>
              <w:rPr>
                <w:rFonts w:ascii="Arial"/>
                <w:b w:val="false"/>
                <w:i w:val="false"/>
                <w:color w:val="000000"/>
                <w:sz w:val="15"/>
              </w:rPr>
              <w:t>13,00</w:t>
            </w:r>
          </w:p>
          <w:bookmarkEnd w:id="2684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848" w:id="26846"/>
          <w:p>
            <w:pPr>
              <w:spacing w:after="0"/>
              <w:ind w:left="0"/>
              <w:jc w:val="center"/>
            </w:pPr>
            <w:r>
              <w:rPr>
                <w:rFonts w:ascii="Arial"/>
                <w:b w:val="false"/>
                <w:i w:val="false"/>
                <w:color w:val="000000"/>
                <w:sz w:val="15"/>
              </w:rPr>
              <w:t>4513240</w:t>
            </w:r>
          </w:p>
          <w:bookmarkEnd w:id="26846"/>
        </w:tc>
        <w:tc>
          <w:tcPr>
            <w:tcW w:w="1063" w:type="dxa"/>
            <w:tcBorders>
              <w:top w:val="outset" w:color="000000" w:sz="8"/>
              <w:left w:val="outset" w:color="000000" w:sz="8"/>
              <w:bottom w:val="outset" w:color="000000" w:sz="8"/>
              <w:right w:val="outset" w:color="000000" w:sz="8"/>
            </w:tcBorders>
            <w:vAlign w:val="center"/>
          </w:tcPr>
          <w:bookmarkStart w:name="26849" w:id="26847"/>
          <w:p>
            <w:pPr>
              <w:spacing w:after="0"/>
              <w:ind w:left="0"/>
              <w:jc w:val="center"/>
            </w:pPr>
            <w:r>
              <w:rPr>
                <w:rFonts w:ascii="Arial"/>
                <w:b w:val="false"/>
                <w:i w:val="false"/>
                <w:color w:val="000000"/>
                <w:sz w:val="15"/>
              </w:rPr>
              <w:t>3240</w:t>
            </w:r>
          </w:p>
          <w:bookmarkEnd w:id="26847"/>
        </w:tc>
        <w:tc>
          <w:tcPr>
            <w:tcW w:w="874" w:type="dxa"/>
            <w:tcBorders>
              <w:top w:val="outset" w:color="000000" w:sz="8"/>
              <w:left w:val="outset" w:color="000000" w:sz="8"/>
              <w:bottom w:val="outset" w:color="000000" w:sz="8"/>
              <w:right w:val="outset" w:color="000000" w:sz="8"/>
            </w:tcBorders>
            <w:vAlign w:val="center"/>
          </w:tcPr>
          <w:bookmarkStart w:name="26850" w:id="26848"/>
          <w:p>
            <w:pPr>
              <w:spacing w:after="0"/>
              <w:ind w:left="0"/>
              <w:jc w:val="center"/>
            </w:pPr>
            <w:r>
              <w:rPr>
                <w:rFonts w:ascii="Arial"/>
                <w:b w:val="false"/>
                <w:i w:val="false"/>
                <w:color w:val="000000"/>
                <w:sz w:val="15"/>
              </w:rPr>
              <w:t xml:space="preserve"> </w:t>
            </w:r>
          </w:p>
          <w:bookmarkEnd w:id="26848"/>
        </w:tc>
        <w:tc>
          <w:tcPr>
            <w:tcW w:w="1875" w:type="dxa"/>
            <w:tcBorders>
              <w:top w:val="outset" w:color="000000" w:sz="8"/>
              <w:left w:val="outset" w:color="000000" w:sz="8"/>
              <w:bottom w:val="outset" w:color="000000" w:sz="8"/>
              <w:right w:val="outset" w:color="000000" w:sz="8"/>
            </w:tcBorders>
            <w:vAlign w:val="center"/>
          </w:tcPr>
          <w:bookmarkStart w:name="26851" w:id="26849"/>
          <w:p>
            <w:pPr>
              <w:spacing w:after="0"/>
              <w:ind w:left="0"/>
              <w:jc w:val="left"/>
            </w:pPr>
            <w:r>
              <w:rPr>
                <w:rFonts w:ascii="Arial"/>
                <w:b w:val="false"/>
                <w:i w:val="false"/>
                <w:color w:val="000000"/>
                <w:sz w:val="15"/>
              </w:rPr>
              <w:t>Інші заклади та заходи</w:t>
            </w:r>
          </w:p>
          <w:bookmarkEnd w:id="26849"/>
        </w:tc>
        <w:tc>
          <w:tcPr>
            <w:tcW w:w="1828" w:type="dxa"/>
            <w:tcBorders>
              <w:top w:val="outset" w:color="000000" w:sz="8"/>
              <w:left w:val="outset" w:color="000000" w:sz="8"/>
              <w:bottom w:val="outset" w:color="000000" w:sz="8"/>
              <w:right w:val="outset" w:color="000000" w:sz="8"/>
            </w:tcBorders>
            <w:vAlign w:val="center"/>
          </w:tcPr>
          <w:bookmarkStart w:name="26852" w:id="26850"/>
          <w:p>
            <w:pPr>
              <w:spacing w:after="0"/>
              <w:ind w:left="0"/>
              <w:jc w:val="left"/>
            </w:pPr>
            <w:r>
              <w:rPr>
                <w:rFonts w:ascii="Arial"/>
                <w:b w:val="false"/>
                <w:i w:val="false"/>
                <w:color w:val="000000"/>
                <w:sz w:val="15"/>
              </w:rPr>
              <w:t xml:space="preserve"> </w:t>
            </w:r>
          </w:p>
          <w:bookmarkEnd w:id="26850"/>
        </w:tc>
        <w:tc>
          <w:tcPr>
            <w:tcW w:w="1417" w:type="dxa"/>
            <w:tcBorders>
              <w:top w:val="outset" w:color="000000" w:sz="8"/>
              <w:left w:val="outset" w:color="000000" w:sz="8"/>
              <w:bottom w:val="outset" w:color="000000" w:sz="8"/>
              <w:right w:val="outset" w:color="000000" w:sz="8"/>
            </w:tcBorders>
            <w:vAlign w:val="center"/>
          </w:tcPr>
          <w:bookmarkStart w:name="26853" w:id="26851"/>
          <w:p>
            <w:pPr>
              <w:spacing w:after="0"/>
              <w:ind w:left="0"/>
              <w:jc w:val="center"/>
            </w:pPr>
            <w:r>
              <w:rPr>
                <w:rFonts w:ascii="Arial"/>
                <w:b w:val="false"/>
                <w:i w:val="false"/>
                <w:color w:val="000000"/>
                <w:sz w:val="15"/>
              </w:rPr>
              <w:t>2359,40</w:t>
            </w:r>
          </w:p>
          <w:bookmarkEnd w:id="26851"/>
        </w:tc>
        <w:tc>
          <w:tcPr>
            <w:tcW w:w="1306" w:type="dxa"/>
            <w:tcBorders>
              <w:top w:val="outset" w:color="000000" w:sz="8"/>
              <w:left w:val="outset" w:color="000000" w:sz="8"/>
              <w:bottom w:val="outset" w:color="000000" w:sz="8"/>
              <w:right w:val="outset" w:color="000000" w:sz="8"/>
            </w:tcBorders>
            <w:vAlign w:val="center"/>
          </w:tcPr>
          <w:bookmarkStart w:name="26854" w:id="26852"/>
          <w:p>
            <w:pPr>
              <w:spacing w:after="0"/>
              <w:ind w:left="0"/>
              <w:jc w:val="center"/>
            </w:pPr>
            <w:r>
              <w:rPr>
                <w:rFonts w:ascii="Arial"/>
                <w:b w:val="false"/>
                <w:i w:val="false"/>
                <w:color w:val="000000"/>
                <w:sz w:val="15"/>
              </w:rPr>
              <w:t xml:space="preserve"> </w:t>
            </w:r>
          </w:p>
          <w:bookmarkEnd w:id="26852"/>
        </w:tc>
        <w:tc>
          <w:tcPr>
            <w:tcW w:w="1417" w:type="dxa"/>
            <w:tcBorders>
              <w:top w:val="outset" w:color="000000" w:sz="8"/>
              <w:left w:val="outset" w:color="000000" w:sz="8"/>
              <w:bottom w:val="outset" w:color="000000" w:sz="8"/>
              <w:right w:val="outset" w:color="000000" w:sz="8"/>
            </w:tcBorders>
            <w:vAlign w:val="center"/>
          </w:tcPr>
          <w:bookmarkStart w:name="26855" w:id="26853"/>
          <w:p>
            <w:pPr>
              <w:spacing w:after="0"/>
              <w:ind w:left="0"/>
              <w:jc w:val="center"/>
            </w:pPr>
            <w:r>
              <w:rPr>
                <w:rFonts w:ascii="Arial"/>
                <w:b w:val="false"/>
                <w:i w:val="false"/>
                <w:color w:val="000000"/>
                <w:sz w:val="15"/>
              </w:rPr>
              <w:t>2359,40</w:t>
            </w:r>
          </w:p>
          <w:bookmarkEnd w:id="2685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856" w:id="26854"/>
          <w:p>
            <w:pPr>
              <w:spacing w:after="0"/>
              <w:ind w:left="0"/>
              <w:jc w:val="center"/>
            </w:pPr>
            <w:r>
              <w:rPr>
                <w:rFonts w:ascii="Arial"/>
                <w:b w:val="false"/>
                <w:i w:val="false"/>
                <w:color w:val="000000"/>
                <w:sz w:val="15"/>
              </w:rPr>
              <w:t>4513241</w:t>
            </w:r>
          </w:p>
          <w:bookmarkEnd w:id="26854"/>
        </w:tc>
        <w:tc>
          <w:tcPr>
            <w:tcW w:w="1063" w:type="dxa"/>
            <w:tcBorders>
              <w:top w:val="outset" w:color="000000" w:sz="8"/>
              <w:left w:val="outset" w:color="000000" w:sz="8"/>
              <w:bottom w:val="outset" w:color="000000" w:sz="8"/>
              <w:right w:val="outset" w:color="000000" w:sz="8"/>
            </w:tcBorders>
            <w:vAlign w:val="center"/>
          </w:tcPr>
          <w:bookmarkStart w:name="26857" w:id="26855"/>
          <w:p>
            <w:pPr>
              <w:spacing w:after="0"/>
              <w:ind w:left="0"/>
              <w:jc w:val="center"/>
            </w:pPr>
            <w:r>
              <w:rPr>
                <w:rFonts w:ascii="Arial"/>
                <w:b w:val="false"/>
                <w:i w:val="false"/>
                <w:color w:val="000000"/>
                <w:sz w:val="15"/>
              </w:rPr>
              <w:t>3241</w:t>
            </w:r>
          </w:p>
          <w:bookmarkEnd w:id="26855"/>
        </w:tc>
        <w:tc>
          <w:tcPr>
            <w:tcW w:w="874" w:type="dxa"/>
            <w:tcBorders>
              <w:top w:val="outset" w:color="000000" w:sz="8"/>
              <w:left w:val="outset" w:color="000000" w:sz="8"/>
              <w:bottom w:val="outset" w:color="000000" w:sz="8"/>
              <w:right w:val="outset" w:color="000000" w:sz="8"/>
            </w:tcBorders>
            <w:vAlign w:val="center"/>
          </w:tcPr>
          <w:bookmarkStart w:name="26858" w:id="26856"/>
          <w:p>
            <w:pPr>
              <w:spacing w:after="0"/>
              <w:ind w:left="0"/>
              <w:jc w:val="center"/>
            </w:pPr>
            <w:r>
              <w:rPr>
                <w:rFonts w:ascii="Arial"/>
                <w:b w:val="false"/>
                <w:i w:val="false"/>
                <w:color w:val="000000"/>
                <w:sz w:val="15"/>
              </w:rPr>
              <w:t>1090</w:t>
            </w:r>
          </w:p>
          <w:bookmarkEnd w:id="26856"/>
        </w:tc>
        <w:tc>
          <w:tcPr>
            <w:tcW w:w="1875" w:type="dxa"/>
            <w:tcBorders>
              <w:top w:val="outset" w:color="000000" w:sz="8"/>
              <w:left w:val="outset" w:color="000000" w:sz="8"/>
              <w:bottom w:val="outset" w:color="000000" w:sz="8"/>
              <w:right w:val="outset" w:color="000000" w:sz="8"/>
            </w:tcBorders>
            <w:vAlign w:val="center"/>
          </w:tcPr>
          <w:bookmarkStart w:name="26859" w:id="26857"/>
          <w:p>
            <w:pPr>
              <w:spacing w:after="0"/>
              <w:ind w:left="0"/>
              <w:jc w:val="left"/>
            </w:pPr>
            <w:r>
              <w:rPr>
                <w:rFonts w:ascii="Arial"/>
                <w:b w:val="false"/>
                <w:i w:val="false"/>
                <w:color w:val="000000"/>
                <w:sz w:val="15"/>
              </w:rPr>
              <w:t>Забезпечення діяльності інших закладів у сфері соціального захисту і соціального забезпечення</w:t>
            </w:r>
          </w:p>
          <w:bookmarkEnd w:id="26857"/>
        </w:tc>
        <w:tc>
          <w:tcPr>
            <w:tcW w:w="1828" w:type="dxa"/>
            <w:tcBorders>
              <w:top w:val="outset" w:color="000000" w:sz="8"/>
              <w:left w:val="outset" w:color="000000" w:sz="8"/>
              <w:bottom w:val="outset" w:color="000000" w:sz="8"/>
              <w:right w:val="outset" w:color="000000" w:sz="8"/>
            </w:tcBorders>
            <w:vAlign w:val="center"/>
          </w:tcPr>
          <w:bookmarkStart w:name="26860" w:id="26858"/>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6858"/>
        </w:tc>
        <w:tc>
          <w:tcPr>
            <w:tcW w:w="1417" w:type="dxa"/>
            <w:tcBorders>
              <w:top w:val="outset" w:color="000000" w:sz="8"/>
              <w:left w:val="outset" w:color="000000" w:sz="8"/>
              <w:bottom w:val="outset" w:color="000000" w:sz="8"/>
              <w:right w:val="outset" w:color="000000" w:sz="8"/>
            </w:tcBorders>
            <w:vAlign w:val="center"/>
          </w:tcPr>
          <w:bookmarkStart w:name="26861" w:id="26859"/>
          <w:p>
            <w:pPr>
              <w:spacing w:after="0"/>
              <w:ind w:left="0"/>
              <w:jc w:val="center"/>
            </w:pPr>
            <w:r>
              <w:rPr>
                <w:rFonts w:ascii="Arial"/>
                <w:b w:val="false"/>
                <w:i w:val="false"/>
                <w:color w:val="000000"/>
                <w:sz w:val="15"/>
              </w:rPr>
              <w:t>1070,40</w:t>
            </w:r>
          </w:p>
          <w:bookmarkEnd w:id="26859"/>
        </w:tc>
        <w:tc>
          <w:tcPr>
            <w:tcW w:w="1306" w:type="dxa"/>
            <w:tcBorders>
              <w:top w:val="outset" w:color="000000" w:sz="8"/>
              <w:left w:val="outset" w:color="000000" w:sz="8"/>
              <w:bottom w:val="outset" w:color="000000" w:sz="8"/>
              <w:right w:val="outset" w:color="000000" w:sz="8"/>
            </w:tcBorders>
            <w:vAlign w:val="center"/>
          </w:tcPr>
          <w:bookmarkStart w:name="26862" w:id="26860"/>
          <w:p>
            <w:pPr>
              <w:spacing w:after="0"/>
              <w:ind w:left="0"/>
              <w:jc w:val="center"/>
            </w:pPr>
            <w:r>
              <w:rPr>
                <w:rFonts w:ascii="Arial"/>
                <w:b w:val="false"/>
                <w:i w:val="false"/>
                <w:color w:val="000000"/>
                <w:sz w:val="15"/>
              </w:rPr>
              <w:t xml:space="preserve"> </w:t>
            </w:r>
          </w:p>
          <w:bookmarkEnd w:id="26860"/>
        </w:tc>
        <w:tc>
          <w:tcPr>
            <w:tcW w:w="1417" w:type="dxa"/>
            <w:tcBorders>
              <w:top w:val="outset" w:color="000000" w:sz="8"/>
              <w:left w:val="outset" w:color="000000" w:sz="8"/>
              <w:bottom w:val="outset" w:color="000000" w:sz="8"/>
              <w:right w:val="outset" w:color="000000" w:sz="8"/>
            </w:tcBorders>
            <w:vAlign w:val="center"/>
          </w:tcPr>
          <w:bookmarkStart w:name="26863" w:id="26861"/>
          <w:p>
            <w:pPr>
              <w:spacing w:after="0"/>
              <w:ind w:left="0"/>
              <w:jc w:val="center"/>
            </w:pPr>
            <w:r>
              <w:rPr>
                <w:rFonts w:ascii="Arial"/>
                <w:b w:val="false"/>
                <w:i w:val="false"/>
                <w:color w:val="000000"/>
                <w:sz w:val="15"/>
              </w:rPr>
              <w:t>1070,40</w:t>
            </w:r>
          </w:p>
          <w:bookmarkEnd w:id="2686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864" w:id="26862"/>
          <w:p>
            <w:pPr>
              <w:spacing w:after="0"/>
              <w:ind w:left="0"/>
              <w:jc w:val="center"/>
            </w:pPr>
            <w:r>
              <w:rPr>
                <w:rFonts w:ascii="Arial"/>
                <w:b w:val="false"/>
                <w:i w:val="false"/>
                <w:color w:val="000000"/>
                <w:sz w:val="15"/>
              </w:rPr>
              <w:t>4513242</w:t>
            </w:r>
          </w:p>
          <w:bookmarkEnd w:id="26862"/>
        </w:tc>
        <w:tc>
          <w:tcPr>
            <w:tcW w:w="1063" w:type="dxa"/>
            <w:tcBorders>
              <w:top w:val="outset" w:color="000000" w:sz="8"/>
              <w:left w:val="outset" w:color="000000" w:sz="8"/>
              <w:bottom w:val="outset" w:color="000000" w:sz="8"/>
              <w:right w:val="outset" w:color="000000" w:sz="8"/>
            </w:tcBorders>
            <w:vAlign w:val="center"/>
          </w:tcPr>
          <w:bookmarkStart w:name="26865" w:id="26863"/>
          <w:p>
            <w:pPr>
              <w:spacing w:after="0"/>
              <w:ind w:left="0"/>
              <w:jc w:val="center"/>
            </w:pPr>
            <w:r>
              <w:rPr>
                <w:rFonts w:ascii="Arial"/>
                <w:b w:val="false"/>
                <w:i w:val="false"/>
                <w:color w:val="000000"/>
                <w:sz w:val="15"/>
              </w:rPr>
              <w:t>3242</w:t>
            </w:r>
          </w:p>
          <w:bookmarkEnd w:id="26863"/>
        </w:tc>
        <w:tc>
          <w:tcPr>
            <w:tcW w:w="874" w:type="dxa"/>
            <w:tcBorders>
              <w:top w:val="outset" w:color="000000" w:sz="8"/>
              <w:left w:val="outset" w:color="000000" w:sz="8"/>
              <w:bottom w:val="outset" w:color="000000" w:sz="8"/>
              <w:right w:val="outset" w:color="000000" w:sz="8"/>
            </w:tcBorders>
            <w:vAlign w:val="center"/>
          </w:tcPr>
          <w:bookmarkStart w:name="26866" w:id="26864"/>
          <w:p>
            <w:pPr>
              <w:spacing w:after="0"/>
              <w:ind w:left="0"/>
              <w:jc w:val="center"/>
            </w:pPr>
            <w:r>
              <w:rPr>
                <w:rFonts w:ascii="Arial"/>
                <w:b w:val="false"/>
                <w:i w:val="false"/>
                <w:color w:val="000000"/>
                <w:sz w:val="15"/>
              </w:rPr>
              <w:t>1090</w:t>
            </w:r>
          </w:p>
          <w:bookmarkEnd w:id="26864"/>
        </w:tc>
        <w:tc>
          <w:tcPr>
            <w:tcW w:w="1875" w:type="dxa"/>
            <w:tcBorders>
              <w:top w:val="outset" w:color="000000" w:sz="8"/>
              <w:left w:val="outset" w:color="000000" w:sz="8"/>
              <w:bottom w:val="outset" w:color="000000" w:sz="8"/>
              <w:right w:val="outset" w:color="000000" w:sz="8"/>
            </w:tcBorders>
            <w:vAlign w:val="center"/>
          </w:tcPr>
          <w:bookmarkStart w:name="26867" w:id="26865"/>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6865"/>
        </w:tc>
        <w:tc>
          <w:tcPr>
            <w:tcW w:w="1828" w:type="dxa"/>
            <w:tcBorders>
              <w:top w:val="outset" w:color="000000" w:sz="8"/>
              <w:left w:val="outset" w:color="000000" w:sz="8"/>
              <w:bottom w:val="outset" w:color="000000" w:sz="8"/>
              <w:right w:val="outset" w:color="000000" w:sz="8"/>
            </w:tcBorders>
            <w:vAlign w:val="center"/>
          </w:tcPr>
          <w:bookmarkStart w:name="26868" w:id="26866"/>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6866"/>
        </w:tc>
        <w:tc>
          <w:tcPr>
            <w:tcW w:w="1417" w:type="dxa"/>
            <w:tcBorders>
              <w:top w:val="outset" w:color="000000" w:sz="8"/>
              <w:left w:val="outset" w:color="000000" w:sz="8"/>
              <w:bottom w:val="outset" w:color="000000" w:sz="8"/>
              <w:right w:val="outset" w:color="000000" w:sz="8"/>
            </w:tcBorders>
            <w:vAlign w:val="center"/>
          </w:tcPr>
          <w:bookmarkStart w:name="26869" w:id="26867"/>
          <w:p>
            <w:pPr>
              <w:spacing w:after="0"/>
              <w:ind w:left="0"/>
              <w:jc w:val="center"/>
            </w:pPr>
            <w:r>
              <w:rPr>
                <w:rFonts w:ascii="Arial"/>
                <w:b w:val="false"/>
                <w:i w:val="false"/>
                <w:color w:val="000000"/>
                <w:sz w:val="15"/>
              </w:rPr>
              <w:t>1177,40</w:t>
            </w:r>
          </w:p>
          <w:bookmarkEnd w:id="26867"/>
        </w:tc>
        <w:tc>
          <w:tcPr>
            <w:tcW w:w="1306" w:type="dxa"/>
            <w:tcBorders>
              <w:top w:val="outset" w:color="000000" w:sz="8"/>
              <w:left w:val="outset" w:color="000000" w:sz="8"/>
              <w:bottom w:val="outset" w:color="000000" w:sz="8"/>
              <w:right w:val="outset" w:color="000000" w:sz="8"/>
            </w:tcBorders>
            <w:vAlign w:val="center"/>
          </w:tcPr>
          <w:bookmarkStart w:name="26870" w:id="26868"/>
          <w:p>
            <w:pPr>
              <w:spacing w:after="0"/>
              <w:ind w:left="0"/>
              <w:jc w:val="center"/>
            </w:pPr>
            <w:r>
              <w:rPr>
                <w:rFonts w:ascii="Arial"/>
                <w:b w:val="false"/>
                <w:i w:val="false"/>
                <w:color w:val="000000"/>
                <w:sz w:val="15"/>
              </w:rPr>
              <w:t xml:space="preserve"> </w:t>
            </w:r>
          </w:p>
          <w:bookmarkEnd w:id="26868"/>
        </w:tc>
        <w:tc>
          <w:tcPr>
            <w:tcW w:w="1417" w:type="dxa"/>
            <w:tcBorders>
              <w:top w:val="outset" w:color="000000" w:sz="8"/>
              <w:left w:val="outset" w:color="000000" w:sz="8"/>
              <w:bottom w:val="outset" w:color="000000" w:sz="8"/>
              <w:right w:val="outset" w:color="000000" w:sz="8"/>
            </w:tcBorders>
            <w:vAlign w:val="center"/>
          </w:tcPr>
          <w:bookmarkStart w:name="26871" w:id="26869"/>
          <w:p>
            <w:pPr>
              <w:spacing w:after="0"/>
              <w:ind w:left="0"/>
              <w:jc w:val="center"/>
            </w:pPr>
            <w:r>
              <w:rPr>
                <w:rFonts w:ascii="Arial"/>
                <w:b w:val="false"/>
                <w:i w:val="false"/>
                <w:color w:val="000000"/>
                <w:sz w:val="15"/>
              </w:rPr>
              <w:t>1177,40</w:t>
            </w:r>
          </w:p>
          <w:bookmarkEnd w:id="2686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872" w:id="26870"/>
          <w:p>
            <w:pPr>
              <w:spacing w:after="0"/>
              <w:ind w:left="0"/>
              <w:jc w:val="center"/>
            </w:pPr>
            <w:r>
              <w:rPr>
                <w:rFonts w:ascii="Arial"/>
                <w:b w:val="false"/>
                <w:i w:val="false"/>
                <w:color w:val="000000"/>
                <w:sz w:val="15"/>
              </w:rPr>
              <w:t>4513242</w:t>
            </w:r>
          </w:p>
          <w:bookmarkEnd w:id="26870"/>
        </w:tc>
        <w:tc>
          <w:tcPr>
            <w:tcW w:w="1063" w:type="dxa"/>
            <w:tcBorders>
              <w:top w:val="outset" w:color="000000" w:sz="8"/>
              <w:left w:val="outset" w:color="000000" w:sz="8"/>
              <w:bottom w:val="outset" w:color="000000" w:sz="8"/>
              <w:right w:val="outset" w:color="000000" w:sz="8"/>
            </w:tcBorders>
            <w:vAlign w:val="center"/>
          </w:tcPr>
          <w:bookmarkStart w:name="26873" w:id="26871"/>
          <w:p>
            <w:pPr>
              <w:spacing w:after="0"/>
              <w:ind w:left="0"/>
              <w:jc w:val="center"/>
            </w:pPr>
            <w:r>
              <w:rPr>
                <w:rFonts w:ascii="Arial"/>
                <w:b w:val="false"/>
                <w:i w:val="false"/>
                <w:color w:val="000000"/>
                <w:sz w:val="15"/>
              </w:rPr>
              <w:t>3242</w:t>
            </w:r>
          </w:p>
          <w:bookmarkEnd w:id="26871"/>
        </w:tc>
        <w:tc>
          <w:tcPr>
            <w:tcW w:w="874" w:type="dxa"/>
            <w:tcBorders>
              <w:top w:val="outset" w:color="000000" w:sz="8"/>
              <w:left w:val="outset" w:color="000000" w:sz="8"/>
              <w:bottom w:val="outset" w:color="000000" w:sz="8"/>
              <w:right w:val="outset" w:color="000000" w:sz="8"/>
            </w:tcBorders>
            <w:vAlign w:val="center"/>
          </w:tcPr>
          <w:bookmarkStart w:name="26874" w:id="26872"/>
          <w:p>
            <w:pPr>
              <w:spacing w:after="0"/>
              <w:ind w:left="0"/>
              <w:jc w:val="center"/>
            </w:pPr>
            <w:r>
              <w:rPr>
                <w:rFonts w:ascii="Arial"/>
                <w:b w:val="false"/>
                <w:i w:val="false"/>
                <w:color w:val="000000"/>
                <w:sz w:val="15"/>
              </w:rPr>
              <w:t>1090</w:t>
            </w:r>
          </w:p>
          <w:bookmarkEnd w:id="26872"/>
        </w:tc>
        <w:tc>
          <w:tcPr>
            <w:tcW w:w="1875" w:type="dxa"/>
            <w:tcBorders>
              <w:top w:val="outset" w:color="000000" w:sz="8"/>
              <w:left w:val="outset" w:color="000000" w:sz="8"/>
              <w:bottom w:val="outset" w:color="000000" w:sz="8"/>
              <w:right w:val="outset" w:color="000000" w:sz="8"/>
            </w:tcBorders>
            <w:vAlign w:val="center"/>
          </w:tcPr>
          <w:bookmarkStart w:name="26875" w:id="26873"/>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6873"/>
        </w:tc>
        <w:tc>
          <w:tcPr>
            <w:tcW w:w="1828" w:type="dxa"/>
            <w:tcBorders>
              <w:top w:val="outset" w:color="000000" w:sz="8"/>
              <w:left w:val="outset" w:color="000000" w:sz="8"/>
              <w:bottom w:val="outset" w:color="000000" w:sz="8"/>
              <w:right w:val="outset" w:color="000000" w:sz="8"/>
            </w:tcBorders>
            <w:vAlign w:val="center"/>
          </w:tcPr>
          <w:bookmarkStart w:name="26876" w:id="26874"/>
          <w:p>
            <w:pPr>
              <w:spacing w:after="0"/>
              <w:ind w:left="0"/>
              <w:jc w:val="left"/>
            </w:pPr>
            <w:r>
              <w:rPr>
                <w:rFonts w:ascii="Arial"/>
                <w:b w:val="false"/>
                <w:i w:val="false"/>
                <w:color w:val="0000ff"/>
                <w:sz w:val="15"/>
              </w:rPr>
              <w:t>Міська цільова програма "Соціальне партнерство" на 2016 - 2018 роки"</w:t>
            </w:r>
          </w:p>
          <w:bookmarkEnd w:id="26874"/>
        </w:tc>
        <w:tc>
          <w:tcPr>
            <w:tcW w:w="1417" w:type="dxa"/>
            <w:tcBorders>
              <w:top w:val="outset" w:color="000000" w:sz="8"/>
              <w:left w:val="outset" w:color="000000" w:sz="8"/>
              <w:bottom w:val="outset" w:color="000000" w:sz="8"/>
              <w:right w:val="outset" w:color="000000" w:sz="8"/>
            </w:tcBorders>
            <w:vAlign w:val="center"/>
          </w:tcPr>
          <w:bookmarkStart w:name="26877" w:id="26875"/>
          <w:p>
            <w:pPr>
              <w:spacing w:after="0"/>
              <w:ind w:left="0"/>
              <w:jc w:val="center"/>
            </w:pPr>
            <w:r>
              <w:rPr>
                <w:rFonts w:ascii="Arial"/>
                <w:b w:val="false"/>
                <w:i w:val="false"/>
                <w:color w:val="000000"/>
                <w:sz w:val="15"/>
              </w:rPr>
              <w:t>111,60</w:t>
            </w:r>
          </w:p>
          <w:bookmarkEnd w:id="26875"/>
        </w:tc>
        <w:tc>
          <w:tcPr>
            <w:tcW w:w="1306" w:type="dxa"/>
            <w:tcBorders>
              <w:top w:val="outset" w:color="000000" w:sz="8"/>
              <w:left w:val="outset" w:color="000000" w:sz="8"/>
              <w:bottom w:val="outset" w:color="000000" w:sz="8"/>
              <w:right w:val="outset" w:color="000000" w:sz="8"/>
            </w:tcBorders>
            <w:vAlign w:val="center"/>
          </w:tcPr>
          <w:bookmarkStart w:name="26878" w:id="26876"/>
          <w:p>
            <w:pPr>
              <w:spacing w:after="0"/>
              <w:ind w:left="0"/>
              <w:jc w:val="center"/>
            </w:pPr>
            <w:r>
              <w:rPr>
                <w:rFonts w:ascii="Arial"/>
                <w:b w:val="false"/>
                <w:i w:val="false"/>
                <w:color w:val="000000"/>
                <w:sz w:val="15"/>
              </w:rPr>
              <w:t xml:space="preserve"> </w:t>
            </w:r>
          </w:p>
          <w:bookmarkEnd w:id="26876"/>
        </w:tc>
        <w:tc>
          <w:tcPr>
            <w:tcW w:w="1417" w:type="dxa"/>
            <w:tcBorders>
              <w:top w:val="outset" w:color="000000" w:sz="8"/>
              <w:left w:val="outset" w:color="000000" w:sz="8"/>
              <w:bottom w:val="outset" w:color="000000" w:sz="8"/>
              <w:right w:val="outset" w:color="000000" w:sz="8"/>
            </w:tcBorders>
            <w:vAlign w:val="center"/>
          </w:tcPr>
          <w:bookmarkStart w:name="26879" w:id="26877"/>
          <w:p>
            <w:pPr>
              <w:spacing w:after="0"/>
              <w:ind w:left="0"/>
              <w:jc w:val="center"/>
            </w:pPr>
            <w:r>
              <w:rPr>
                <w:rFonts w:ascii="Arial"/>
                <w:b w:val="false"/>
                <w:i w:val="false"/>
                <w:color w:val="000000"/>
                <w:sz w:val="15"/>
              </w:rPr>
              <w:t>111,60</w:t>
            </w:r>
          </w:p>
          <w:bookmarkEnd w:id="2687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880" w:id="26878"/>
          <w:p>
            <w:pPr>
              <w:spacing w:after="0"/>
              <w:ind w:left="0"/>
              <w:jc w:val="center"/>
            </w:pPr>
            <w:r>
              <w:rPr>
                <w:rFonts w:ascii="Arial"/>
                <w:b w:val="false"/>
                <w:i w:val="false"/>
                <w:color w:val="000000"/>
                <w:sz w:val="15"/>
              </w:rPr>
              <w:t>4514030</w:t>
            </w:r>
          </w:p>
          <w:bookmarkEnd w:id="26878"/>
        </w:tc>
        <w:tc>
          <w:tcPr>
            <w:tcW w:w="1063" w:type="dxa"/>
            <w:tcBorders>
              <w:top w:val="outset" w:color="000000" w:sz="8"/>
              <w:left w:val="outset" w:color="000000" w:sz="8"/>
              <w:bottom w:val="outset" w:color="000000" w:sz="8"/>
              <w:right w:val="outset" w:color="000000" w:sz="8"/>
            </w:tcBorders>
            <w:vAlign w:val="center"/>
          </w:tcPr>
          <w:bookmarkStart w:name="26881" w:id="26879"/>
          <w:p>
            <w:pPr>
              <w:spacing w:after="0"/>
              <w:ind w:left="0"/>
              <w:jc w:val="center"/>
            </w:pPr>
            <w:r>
              <w:rPr>
                <w:rFonts w:ascii="Arial"/>
                <w:b w:val="false"/>
                <w:i w:val="false"/>
                <w:color w:val="000000"/>
                <w:sz w:val="15"/>
              </w:rPr>
              <w:t>4030</w:t>
            </w:r>
          </w:p>
          <w:bookmarkEnd w:id="26879"/>
        </w:tc>
        <w:tc>
          <w:tcPr>
            <w:tcW w:w="874" w:type="dxa"/>
            <w:tcBorders>
              <w:top w:val="outset" w:color="000000" w:sz="8"/>
              <w:left w:val="outset" w:color="000000" w:sz="8"/>
              <w:bottom w:val="outset" w:color="000000" w:sz="8"/>
              <w:right w:val="outset" w:color="000000" w:sz="8"/>
            </w:tcBorders>
            <w:vAlign w:val="center"/>
          </w:tcPr>
          <w:bookmarkStart w:name="26882" w:id="26880"/>
          <w:p>
            <w:pPr>
              <w:spacing w:after="0"/>
              <w:ind w:left="0"/>
              <w:jc w:val="center"/>
            </w:pPr>
            <w:r>
              <w:rPr>
                <w:rFonts w:ascii="Arial"/>
                <w:b w:val="false"/>
                <w:i w:val="false"/>
                <w:color w:val="000000"/>
                <w:sz w:val="15"/>
              </w:rPr>
              <w:t>0824</w:t>
            </w:r>
          </w:p>
          <w:bookmarkEnd w:id="26880"/>
        </w:tc>
        <w:tc>
          <w:tcPr>
            <w:tcW w:w="1875" w:type="dxa"/>
            <w:tcBorders>
              <w:top w:val="outset" w:color="000000" w:sz="8"/>
              <w:left w:val="outset" w:color="000000" w:sz="8"/>
              <w:bottom w:val="outset" w:color="000000" w:sz="8"/>
              <w:right w:val="outset" w:color="000000" w:sz="8"/>
            </w:tcBorders>
            <w:vAlign w:val="center"/>
          </w:tcPr>
          <w:bookmarkStart w:name="26883" w:id="26881"/>
          <w:p>
            <w:pPr>
              <w:spacing w:after="0"/>
              <w:ind w:left="0"/>
              <w:jc w:val="left"/>
            </w:pPr>
            <w:r>
              <w:rPr>
                <w:rFonts w:ascii="Arial"/>
                <w:b w:val="false"/>
                <w:i w:val="false"/>
                <w:color w:val="000000"/>
                <w:sz w:val="15"/>
              </w:rPr>
              <w:t>Забезпечення діяльності бібліотек</w:t>
            </w:r>
          </w:p>
          <w:bookmarkEnd w:id="26881"/>
        </w:tc>
        <w:tc>
          <w:tcPr>
            <w:tcW w:w="1828" w:type="dxa"/>
            <w:tcBorders>
              <w:top w:val="outset" w:color="000000" w:sz="8"/>
              <w:left w:val="outset" w:color="000000" w:sz="8"/>
              <w:bottom w:val="outset" w:color="000000" w:sz="8"/>
              <w:right w:val="outset" w:color="000000" w:sz="8"/>
            </w:tcBorders>
            <w:vAlign w:val="center"/>
          </w:tcPr>
          <w:bookmarkStart w:name="26884" w:id="26882"/>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6882"/>
        </w:tc>
        <w:tc>
          <w:tcPr>
            <w:tcW w:w="1417" w:type="dxa"/>
            <w:tcBorders>
              <w:top w:val="outset" w:color="000000" w:sz="8"/>
              <w:left w:val="outset" w:color="000000" w:sz="8"/>
              <w:bottom w:val="outset" w:color="000000" w:sz="8"/>
              <w:right w:val="outset" w:color="000000" w:sz="8"/>
            </w:tcBorders>
            <w:vAlign w:val="center"/>
          </w:tcPr>
          <w:bookmarkStart w:name="26885" w:id="26883"/>
          <w:p>
            <w:pPr>
              <w:spacing w:after="0"/>
              <w:ind w:left="0"/>
              <w:jc w:val="center"/>
            </w:pPr>
            <w:r>
              <w:rPr>
                <w:rFonts w:ascii="Arial"/>
                <w:b w:val="false"/>
                <w:i w:val="false"/>
                <w:color w:val="000000"/>
                <w:sz w:val="15"/>
              </w:rPr>
              <w:t>14745,80</w:t>
            </w:r>
          </w:p>
          <w:bookmarkEnd w:id="26883"/>
        </w:tc>
        <w:tc>
          <w:tcPr>
            <w:tcW w:w="1306" w:type="dxa"/>
            <w:tcBorders>
              <w:top w:val="outset" w:color="000000" w:sz="8"/>
              <w:left w:val="outset" w:color="000000" w:sz="8"/>
              <w:bottom w:val="outset" w:color="000000" w:sz="8"/>
              <w:right w:val="outset" w:color="000000" w:sz="8"/>
            </w:tcBorders>
            <w:vAlign w:val="center"/>
          </w:tcPr>
          <w:bookmarkStart w:name="26886" w:id="26884"/>
          <w:p>
            <w:pPr>
              <w:spacing w:after="0"/>
              <w:ind w:left="0"/>
              <w:jc w:val="center"/>
            </w:pPr>
            <w:r>
              <w:rPr>
                <w:rFonts w:ascii="Arial"/>
                <w:b w:val="false"/>
                <w:i w:val="false"/>
                <w:color w:val="000000"/>
                <w:sz w:val="15"/>
              </w:rPr>
              <w:t>50,00</w:t>
            </w:r>
          </w:p>
          <w:bookmarkEnd w:id="26884"/>
        </w:tc>
        <w:tc>
          <w:tcPr>
            <w:tcW w:w="1417" w:type="dxa"/>
            <w:tcBorders>
              <w:top w:val="outset" w:color="000000" w:sz="8"/>
              <w:left w:val="outset" w:color="000000" w:sz="8"/>
              <w:bottom w:val="outset" w:color="000000" w:sz="8"/>
              <w:right w:val="outset" w:color="000000" w:sz="8"/>
            </w:tcBorders>
            <w:vAlign w:val="center"/>
          </w:tcPr>
          <w:bookmarkStart w:name="26887" w:id="26885"/>
          <w:p>
            <w:pPr>
              <w:spacing w:after="0"/>
              <w:ind w:left="0"/>
              <w:jc w:val="center"/>
            </w:pPr>
            <w:r>
              <w:rPr>
                <w:rFonts w:ascii="Arial"/>
                <w:b w:val="false"/>
                <w:i w:val="false"/>
                <w:color w:val="000000"/>
                <w:sz w:val="15"/>
              </w:rPr>
              <w:t>14795,80</w:t>
            </w:r>
          </w:p>
          <w:bookmarkEnd w:id="2688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888" w:id="26886"/>
          <w:p>
            <w:pPr>
              <w:spacing w:after="0"/>
              <w:ind w:left="0"/>
              <w:jc w:val="center"/>
            </w:pPr>
            <w:r>
              <w:rPr>
                <w:rFonts w:ascii="Arial"/>
                <w:b w:val="false"/>
                <w:i w:val="false"/>
                <w:color w:val="000000"/>
                <w:sz w:val="15"/>
              </w:rPr>
              <w:t>4514080</w:t>
            </w:r>
          </w:p>
          <w:bookmarkEnd w:id="26886"/>
        </w:tc>
        <w:tc>
          <w:tcPr>
            <w:tcW w:w="1063" w:type="dxa"/>
            <w:tcBorders>
              <w:top w:val="outset" w:color="000000" w:sz="8"/>
              <w:left w:val="outset" w:color="000000" w:sz="8"/>
              <w:bottom w:val="outset" w:color="000000" w:sz="8"/>
              <w:right w:val="outset" w:color="000000" w:sz="8"/>
            </w:tcBorders>
            <w:vAlign w:val="center"/>
          </w:tcPr>
          <w:bookmarkStart w:name="26889" w:id="26887"/>
          <w:p>
            <w:pPr>
              <w:spacing w:after="0"/>
              <w:ind w:left="0"/>
              <w:jc w:val="center"/>
            </w:pPr>
            <w:r>
              <w:rPr>
                <w:rFonts w:ascii="Arial"/>
                <w:b w:val="false"/>
                <w:i w:val="false"/>
                <w:color w:val="000000"/>
                <w:sz w:val="15"/>
              </w:rPr>
              <w:t>4080</w:t>
            </w:r>
          </w:p>
          <w:bookmarkEnd w:id="26887"/>
        </w:tc>
        <w:tc>
          <w:tcPr>
            <w:tcW w:w="874" w:type="dxa"/>
            <w:tcBorders>
              <w:top w:val="outset" w:color="000000" w:sz="8"/>
              <w:left w:val="outset" w:color="000000" w:sz="8"/>
              <w:bottom w:val="outset" w:color="000000" w:sz="8"/>
              <w:right w:val="outset" w:color="000000" w:sz="8"/>
            </w:tcBorders>
            <w:vAlign w:val="center"/>
          </w:tcPr>
          <w:bookmarkStart w:name="26890" w:id="26888"/>
          <w:p>
            <w:pPr>
              <w:spacing w:after="0"/>
              <w:ind w:left="0"/>
              <w:jc w:val="center"/>
            </w:pPr>
            <w:r>
              <w:rPr>
                <w:rFonts w:ascii="Arial"/>
                <w:b w:val="false"/>
                <w:i w:val="false"/>
                <w:color w:val="000000"/>
                <w:sz w:val="15"/>
              </w:rPr>
              <w:t xml:space="preserve"> </w:t>
            </w:r>
          </w:p>
          <w:bookmarkEnd w:id="26888"/>
        </w:tc>
        <w:tc>
          <w:tcPr>
            <w:tcW w:w="1875" w:type="dxa"/>
            <w:tcBorders>
              <w:top w:val="outset" w:color="000000" w:sz="8"/>
              <w:left w:val="outset" w:color="000000" w:sz="8"/>
              <w:bottom w:val="outset" w:color="000000" w:sz="8"/>
              <w:right w:val="outset" w:color="000000" w:sz="8"/>
            </w:tcBorders>
            <w:vAlign w:val="center"/>
          </w:tcPr>
          <w:bookmarkStart w:name="26891" w:id="26889"/>
          <w:p>
            <w:pPr>
              <w:spacing w:after="0"/>
              <w:ind w:left="0"/>
              <w:jc w:val="left"/>
            </w:pPr>
            <w:r>
              <w:rPr>
                <w:rFonts w:ascii="Arial"/>
                <w:b w:val="false"/>
                <w:i w:val="false"/>
                <w:color w:val="000000"/>
                <w:sz w:val="15"/>
              </w:rPr>
              <w:t>Інші заклади та заходи в галузі культури і мистецтва</w:t>
            </w:r>
          </w:p>
          <w:bookmarkEnd w:id="26889"/>
        </w:tc>
        <w:tc>
          <w:tcPr>
            <w:tcW w:w="1828" w:type="dxa"/>
            <w:tcBorders>
              <w:top w:val="outset" w:color="000000" w:sz="8"/>
              <w:left w:val="outset" w:color="000000" w:sz="8"/>
              <w:bottom w:val="outset" w:color="000000" w:sz="8"/>
              <w:right w:val="outset" w:color="000000" w:sz="8"/>
            </w:tcBorders>
            <w:vAlign w:val="center"/>
          </w:tcPr>
          <w:bookmarkStart w:name="26892" w:id="26890"/>
          <w:p>
            <w:pPr>
              <w:spacing w:after="0"/>
              <w:ind w:left="0"/>
              <w:jc w:val="left"/>
            </w:pPr>
            <w:r>
              <w:rPr>
                <w:rFonts w:ascii="Arial"/>
                <w:b w:val="false"/>
                <w:i w:val="false"/>
                <w:color w:val="000000"/>
                <w:sz w:val="15"/>
              </w:rPr>
              <w:t xml:space="preserve"> </w:t>
            </w:r>
          </w:p>
          <w:bookmarkEnd w:id="26890"/>
        </w:tc>
        <w:tc>
          <w:tcPr>
            <w:tcW w:w="1417" w:type="dxa"/>
            <w:tcBorders>
              <w:top w:val="outset" w:color="000000" w:sz="8"/>
              <w:left w:val="outset" w:color="000000" w:sz="8"/>
              <w:bottom w:val="outset" w:color="000000" w:sz="8"/>
              <w:right w:val="outset" w:color="000000" w:sz="8"/>
            </w:tcBorders>
            <w:vAlign w:val="center"/>
          </w:tcPr>
          <w:bookmarkStart w:name="26893" w:id="26891"/>
          <w:p>
            <w:pPr>
              <w:spacing w:after="0"/>
              <w:ind w:left="0"/>
              <w:jc w:val="center"/>
            </w:pPr>
            <w:r>
              <w:rPr>
                <w:rFonts w:ascii="Arial"/>
                <w:b w:val="false"/>
                <w:i w:val="false"/>
                <w:color w:val="000000"/>
                <w:sz w:val="15"/>
              </w:rPr>
              <w:t>1593,10</w:t>
            </w:r>
          </w:p>
          <w:bookmarkEnd w:id="26891"/>
        </w:tc>
        <w:tc>
          <w:tcPr>
            <w:tcW w:w="1306" w:type="dxa"/>
            <w:tcBorders>
              <w:top w:val="outset" w:color="000000" w:sz="8"/>
              <w:left w:val="outset" w:color="000000" w:sz="8"/>
              <w:bottom w:val="outset" w:color="000000" w:sz="8"/>
              <w:right w:val="outset" w:color="000000" w:sz="8"/>
            </w:tcBorders>
            <w:vAlign w:val="center"/>
          </w:tcPr>
          <w:bookmarkStart w:name="26894" w:id="26892"/>
          <w:p>
            <w:pPr>
              <w:spacing w:after="0"/>
              <w:ind w:left="0"/>
              <w:jc w:val="center"/>
            </w:pPr>
            <w:r>
              <w:rPr>
                <w:rFonts w:ascii="Arial"/>
                <w:b w:val="false"/>
                <w:i w:val="false"/>
                <w:color w:val="000000"/>
                <w:sz w:val="15"/>
              </w:rPr>
              <w:t xml:space="preserve"> </w:t>
            </w:r>
          </w:p>
          <w:bookmarkEnd w:id="26892"/>
        </w:tc>
        <w:tc>
          <w:tcPr>
            <w:tcW w:w="1417" w:type="dxa"/>
            <w:tcBorders>
              <w:top w:val="outset" w:color="000000" w:sz="8"/>
              <w:left w:val="outset" w:color="000000" w:sz="8"/>
              <w:bottom w:val="outset" w:color="000000" w:sz="8"/>
              <w:right w:val="outset" w:color="000000" w:sz="8"/>
            </w:tcBorders>
            <w:vAlign w:val="center"/>
          </w:tcPr>
          <w:bookmarkStart w:name="26895" w:id="26893"/>
          <w:p>
            <w:pPr>
              <w:spacing w:after="0"/>
              <w:ind w:left="0"/>
              <w:jc w:val="center"/>
            </w:pPr>
            <w:r>
              <w:rPr>
                <w:rFonts w:ascii="Arial"/>
                <w:b w:val="false"/>
                <w:i w:val="false"/>
                <w:color w:val="000000"/>
                <w:sz w:val="15"/>
              </w:rPr>
              <w:t>1593,10</w:t>
            </w:r>
          </w:p>
          <w:bookmarkEnd w:id="2689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896" w:id="26894"/>
          <w:p>
            <w:pPr>
              <w:spacing w:after="0"/>
              <w:ind w:left="0"/>
              <w:jc w:val="center"/>
            </w:pPr>
            <w:r>
              <w:rPr>
                <w:rFonts w:ascii="Arial"/>
                <w:b w:val="false"/>
                <w:i w:val="false"/>
                <w:color w:val="000000"/>
                <w:sz w:val="15"/>
              </w:rPr>
              <w:t>4514081</w:t>
            </w:r>
          </w:p>
          <w:bookmarkEnd w:id="26894"/>
        </w:tc>
        <w:tc>
          <w:tcPr>
            <w:tcW w:w="1063" w:type="dxa"/>
            <w:tcBorders>
              <w:top w:val="outset" w:color="000000" w:sz="8"/>
              <w:left w:val="outset" w:color="000000" w:sz="8"/>
              <w:bottom w:val="outset" w:color="000000" w:sz="8"/>
              <w:right w:val="outset" w:color="000000" w:sz="8"/>
            </w:tcBorders>
            <w:vAlign w:val="center"/>
          </w:tcPr>
          <w:bookmarkStart w:name="26897" w:id="26895"/>
          <w:p>
            <w:pPr>
              <w:spacing w:after="0"/>
              <w:ind w:left="0"/>
              <w:jc w:val="center"/>
            </w:pPr>
            <w:r>
              <w:rPr>
                <w:rFonts w:ascii="Arial"/>
                <w:b w:val="false"/>
                <w:i w:val="false"/>
                <w:color w:val="000000"/>
                <w:sz w:val="15"/>
              </w:rPr>
              <w:t>4081</w:t>
            </w:r>
          </w:p>
          <w:bookmarkEnd w:id="26895"/>
        </w:tc>
        <w:tc>
          <w:tcPr>
            <w:tcW w:w="874" w:type="dxa"/>
            <w:tcBorders>
              <w:top w:val="outset" w:color="000000" w:sz="8"/>
              <w:left w:val="outset" w:color="000000" w:sz="8"/>
              <w:bottom w:val="outset" w:color="000000" w:sz="8"/>
              <w:right w:val="outset" w:color="000000" w:sz="8"/>
            </w:tcBorders>
            <w:vAlign w:val="center"/>
          </w:tcPr>
          <w:bookmarkStart w:name="26898" w:id="26896"/>
          <w:p>
            <w:pPr>
              <w:spacing w:after="0"/>
              <w:ind w:left="0"/>
              <w:jc w:val="center"/>
            </w:pPr>
            <w:r>
              <w:rPr>
                <w:rFonts w:ascii="Arial"/>
                <w:b w:val="false"/>
                <w:i w:val="false"/>
                <w:color w:val="000000"/>
                <w:sz w:val="15"/>
              </w:rPr>
              <w:t>0829</w:t>
            </w:r>
          </w:p>
          <w:bookmarkEnd w:id="26896"/>
        </w:tc>
        <w:tc>
          <w:tcPr>
            <w:tcW w:w="1875" w:type="dxa"/>
            <w:tcBorders>
              <w:top w:val="outset" w:color="000000" w:sz="8"/>
              <w:left w:val="outset" w:color="000000" w:sz="8"/>
              <w:bottom w:val="outset" w:color="000000" w:sz="8"/>
              <w:right w:val="outset" w:color="000000" w:sz="8"/>
            </w:tcBorders>
            <w:vAlign w:val="center"/>
          </w:tcPr>
          <w:bookmarkStart w:name="26899" w:id="26897"/>
          <w:p>
            <w:pPr>
              <w:spacing w:after="0"/>
              <w:ind w:left="0"/>
              <w:jc w:val="left"/>
            </w:pPr>
            <w:r>
              <w:rPr>
                <w:rFonts w:ascii="Arial"/>
                <w:b w:val="false"/>
                <w:i w:val="false"/>
                <w:color w:val="000000"/>
                <w:sz w:val="15"/>
              </w:rPr>
              <w:t>Забезпечення діяльності інших закладів в галузі культури і мистецтва</w:t>
            </w:r>
          </w:p>
          <w:bookmarkEnd w:id="26897"/>
        </w:tc>
        <w:tc>
          <w:tcPr>
            <w:tcW w:w="1828" w:type="dxa"/>
            <w:tcBorders>
              <w:top w:val="outset" w:color="000000" w:sz="8"/>
              <w:left w:val="outset" w:color="000000" w:sz="8"/>
              <w:bottom w:val="outset" w:color="000000" w:sz="8"/>
              <w:right w:val="outset" w:color="000000" w:sz="8"/>
            </w:tcBorders>
            <w:vAlign w:val="center"/>
          </w:tcPr>
          <w:bookmarkStart w:name="26900" w:id="26898"/>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6898"/>
        </w:tc>
        <w:tc>
          <w:tcPr>
            <w:tcW w:w="1417" w:type="dxa"/>
            <w:tcBorders>
              <w:top w:val="outset" w:color="000000" w:sz="8"/>
              <w:left w:val="outset" w:color="000000" w:sz="8"/>
              <w:bottom w:val="outset" w:color="000000" w:sz="8"/>
              <w:right w:val="outset" w:color="000000" w:sz="8"/>
            </w:tcBorders>
            <w:vAlign w:val="center"/>
          </w:tcPr>
          <w:bookmarkStart w:name="26901" w:id="26899"/>
          <w:p>
            <w:pPr>
              <w:spacing w:after="0"/>
              <w:ind w:left="0"/>
              <w:jc w:val="center"/>
            </w:pPr>
            <w:r>
              <w:rPr>
                <w:rFonts w:ascii="Arial"/>
                <w:b w:val="false"/>
                <w:i w:val="false"/>
                <w:color w:val="000000"/>
                <w:sz w:val="15"/>
              </w:rPr>
              <w:t>1213,10</w:t>
            </w:r>
          </w:p>
          <w:bookmarkEnd w:id="26899"/>
        </w:tc>
        <w:tc>
          <w:tcPr>
            <w:tcW w:w="1306" w:type="dxa"/>
            <w:tcBorders>
              <w:top w:val="outset" w:color="000000" w:sz="8"/>
              <w:left w:val="outset" w:color="000000" w:sz="8"/>
              <w:bottom w:val="outset" w:color="000000" w:sz="8"/>
              <w:right w:val="outset" w:color="000000" w:sz="8"/>
            </w:tcBorders>
            <w:vAlign w:val="center"/>
          </w:tcPr>
          <w:bookmarkStart w:name="26902" w:id="26900"/>
          <w:p>
            <w:pPr>
              <w:spacing w:after="0"/>
              <w:ind w:left="0"/>
              <w:jc w:val="center"/>
            </w:pPr>
            <w:r>
              <w:rPr>
                <w:rFonts w:ascii="Arial"/>
                <w:b w:val="false"/>
                <w:i w:val="false"/>
                <w:color w:val="000000"/>
                <w:sz w:val="15"/>
              </w:rPr>
              <w:t xml:space="preserve"> </w:t>
            </w:r>
          </w:p>
          <w:bookmarkEnd w:id="26900"/>
        </w:tc>
        <w:tc>
          <w:tcPr>
            <w:tcW w:w="1417" w:type="dxa"/>
            <w:tcBorders>
              <w:top w:val="outset" w:color="000000" w:sz="8"/>
              <w:left w:val="outset" w:color="000000" w:sz="8"/>
              <w:bottom w:val="outset" w:color="000000" w:sz="8"/>
              <w:right w:val="outset" w:color="000000" w:sz="8"/>
            </w:tcBorders>
            <w:vAlign w:val="center"/>
          </w:tcPr>
          <w:bookmarkStart w:name="26903" w:id="26901"/>
          <w:p>
            <w:pPr>
              <w:spacing w:after="0"/>
              <w:ind w:left="0"/>
              <w:jc w:val="center"/>
            </w:pPr>
            <w:r>
              <w:rPr>
                <w:rFonts w:ascii="Arial"/>
                <w:b w:val="false"/>
                <w:i w:val="false"/>
                <w:color w:val="000000"/>
                <w:sz w:val="15"/>
              </w:rPr>
              <w:t>1213,10</w:t>
            </w:r>
          </w:p>
          <w:bookmarkEnd w:id="2690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904" w:id="26902"/>
          <w:p>
            <w:pPr>
              <w:spacing w:after="0"/>
              <w:ind w:left="0"/>
              <w:jc w:val="center"/>
            </w:pPr>
            <w:r>
              <w:rPr>
                <w:rFonts w:ascii="Arial"/>
                <w:b w:val="false"/>
                <w:i w:val="false"/>
                <w:color w:val="000000"/>
                <w:sz w:val="15"/>
              </w:rPr>
              <w:t>4514082</w:t>
            </w:r>
          </w:p>
          <w:bookmarkEnd w:id="26902"/>
        </w:tc>
        <w:tc>
          <w:tcPr>
            <w:tcW w:w="1063" w:type="dxa"/>
            <w:tcBorders>
              <w:top w:val="outset" w:color="000000" w:sz="8"/>
              <w:left w:val="outset" w:color="000000" w:sz="8"/>
              <w:bottom w:val="outset" w:color="000000" w:sz="8"/>
              <w:right w:val="outset" w:color="000000" w:sz="8"/>
            </w:tcBorders>
            <w:vAlign w:val="center"/>
          </w:tcPr>
          <w:bookmarkStart w:name="26905" w:id="26903"/>
          <w:p>
            <w:pPr>
              <w:spacing w:after="0"/>
              <w:ind w:left="0"/>
              <w:jc w:val="center"/>
            </w:pPr>
            <w:r>
              <w:rPr>
                <w:rFonts w:ascii="Arial"/>
                <w:b w:val="false"/>
                <w:i w:val="false"/>
                <w:color w:val="000000"/>
                <w:sz w:val="15"/>
              </w:rPr>
              <w:t>4082</w:t>
            </w:r>
          </w:p>
          <w:bookmarkEnd w:id="26903"/>
        </w:tc>
        <w:tc>
          <w:tcPr>
            <w:tcW w:w="874" w:type="dxa"/>
            <w:tcBorders>
              <w:top w:val="outset" w:color="000000" w:sz="8"/>
              <w:left w:val="outset" w:color="000000" w:sz="8"/>
              <w:bottom w:val="outset" w:color="000000" w:sz="8"/>
              <w:right w:val="outset" w:color="000000" w:sz="8"/>
            </w:tcBorders>
            <w:vAlign w:val="center"/>
          </w:tcPr>
          <w:bookmarkStart w:name="26906" w:id="26904"/>
          <w:p>
            <w:pPr>
              <w:spacing w:after="0"/>
              <w:ind w:left="0"/>
              <w:jc w:val="center"/>
            </w:pPr>
            <w:r>
              <w:rPr>
                <w:rFonts w:ascii="Arial"/>
                <w:b w:val="false"/>
                <w:i w:val="false"/>
                <w:color w:val="000000"/>
                <w:sz w:val="15"/>
              </w:rPr>
              <w:t>0829</w:t>
            </w:r>
          </w:p>
          <w:bookmarkEnd w:id="26904"/>
        </w:tc>
        <w:tc>
          <w:tcPr>
            <w:tcW w:w="1875" w:type="dxa"/>
            <w:tcBorders>
              <w:top w:val="outset" w:color="000000" w:sz="8"/>
              <w:left w:val="outset" w:color="000000" w:sz="8"/>
              <w:bottom w:val="outset" w:color="000000" w:sz="8"/>
              <w:right w:val="outset" w:color="000000" w:sz="8"/>
            </w:tcBorders>
            <w:vAlign w:val="center"/>
          </w:tcPr>
          <w:bookmarkStart w:name="26907" w:id="26905"/>
          <w:p>
            <w:pPr>
              <w:spacing w:after="0"/>
              <w:ind w:left="0"/>
              <w:jc w:val="left"/>
            </w:pPr>
            <w:r>
              <w:rPr>
                <w:rFonts w:ascii="Arial"/>
                <w:b w:val="false"/>
                <w:i w:val="false"/>
                <w:color w:val="000000"/>
                <w:sz w:val="15"/>
              </w:rPr>
              <w:t>Інші заходи в галузі культури і мистецтва</w:t>
            </w:r>
          </w:p>
          <w:bookmarkEnd w:id="26905"/>
        </w:tc>
        <w:tc>
          <w:tcPr>
            <w:tcW w:w="1828" w:type="dxa"/>
            <w:tcBorders>
              <w:top w:val="outset" w:color="000000" w:sz="8"/>
              <w:left w:val="outset" w:color="000000" w:sz="8"/>
              <w:bottom w:val="outset" w:color="000000" w:sz="8"/>
              <w:right w:val="outset" w:color="000000" w:sz="8"/>
            </w:tcBorders>
            <w:vAlign w:val="center"/>
          </w:tcPr>
          <w:bookmarkStart w:name="26908" w:id="26906"/>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6906"/>
        </w:tc>
        <w:tc>
          <w:tcPr>
            <w:tcW w:w="1417" w:type="dxa"/>
            <w:tcBorders>
              <w:top w:val="outset" w:color="000000" w:sz="8"/>
              <w:left w:val="outset" w:color="000000" w:sz="8"/>
              <w:bottom w:val="outset" w:color="000000" w:sz="8"/>
              <w:right w:val="outset" w:color="000000" w:sz="8"/>
            </w:tcBorders>
            <w:vAlign w:val="center"/>
          </w:tcPr>
          <w:bookmarkStart w:name="26909" w:id="26907"/>
          <w:p>
            <w:pPr>
              <w:spacing w:after="0"/>
              <w:ind w:left="0"/>
              <w:jc w:val="center"/>
            </w:pPr>
            <w:r>
              <w:rPr>
                <w:rFonts w:ascii="Arial"/>
                <w:b w:val="false"/>
                <w:i w:val="false"/>
                <w:color w:val="000000"/>
                <w:sz w:val="15"/>
              </w:rPr>
              <w:t>380,00</w:t>
            </w:r>
          </w:p>
          <w:bookmarkEnd w:id="26907"/>
        </w:tc>
        <w:tc>
          <w:tcPr>
            <w:tcW w:w="1306" w:type="dxa"/>
            <w:tcBorders>
              <w:top w:val="outset" w:color="000000" w:sz="8"/>
              <w:left w:val="outset" w:color="000000" w:sz="8"/>
              <w:bottom w:val="outset" w:color="000000" w:sz="8"/>
              <w:right w:val="outset" w:color="000000" w:sz="8"/>
            </w:tcBorders>
            <w:vAlign w:val="center"/>
          </w:tcPr>
          <w:bookmarkStart w:name="26910" w:id="26908"/>
          <w:p>
            <w:pPr>
              <w:spacing w:after="0"/>
              <w:ind w:left="0"/>
              <w:jc w:val="center"/>
            </w:pPr>
            <w:r>
              <w:rPr>
                <w:rFonts w:ascii="Arial"/>
                <w:b w:val="false"/>
                <w:i w:val="false"/>
                <w:color w:val="000000"/>
                <w:sz w:val="15"/>
              </w:rPr>
              <w:t xml:space="preserve"> </w:t>
            </w:r>
          </w:p>
          <w:bookmarkEnd w:id="26908"/>
        </w:tc>
        <w:tc>
          <w:tcPr>
            <w:tcW w:w="1417" w:type="dxa"/>
            <w:tcBorders>
              <w:top w:val="outset" w:color="000000" w:sz="8"/>
              <w:left w:val="outset" w:color="000000" w:sz="8"/>
              <w:bottom w:val="outset" w:color="000000" w:sz="8"/>
              <w:right w:val="outset" w:color="000000" w:sz="8"/>
            </w:tcBorders>
            <w:vAlign w:val="center"/>
          </w:tcPr>
          <w:bookmarkStart w:name="26911" w:id="26909"/>
          <w:p>
            <w:pPr>
              <w:spacing w:after="0"/>
              <w:ind w:left="0"/>
              <w:jc w:val="center"/>
            </w:pPr>
            <w:r>
              <w:rPr>
                <w:rFonts w:ascii="Arial"/>
                <w:b w:val="false"/>
                <w:i w:val="false"/>
                <w:color w:val="000000"/>
                <w:sz w:val="15"/>
              </w:rPr>
              <w:t>380,00</w:t>
            </w:r>
          </w:p>
          <w:bookmarkEnd w:id="2690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912" w:id="26910"/>
          <w:p>
            <w:pPr>
              <w:spacing w:after="0"/>
              <w:ind w:left="0"/>
              <w:jc w:val="center"/>
            </w:pPr>
            <w:r>
              <w:rPr>
                <w:rFonts w:ascii="Arial"/>
                <w:b w:val="false"/>
                <w:i w:val="false"/>
                <w:color w:val="000000"/>
                <w:sz w:val="15"/>
              </w:rPr>
              <w:t>4515030</w:t>
            </w:r>
          </w:p>
          <w:bookmarkEnd w:id="26910"/>
        </w:tc>
        <w:tc>
          <w:tcPr>
            <w:tcW w:w="1063" w:type="dxa"/>
            <w:tcBorders>
              <w:top w:val="outset" w:color="000000" w:sz="8"/>
              <w:left w:val="outset" w:color="000000" w:sz="8"/>
              <w:bottom w:val="outset" w:color="000000" w:sz="8"/>
              <w:right w:val="outset" w:color="000000" w:sz="8"/>
            </w:tcBorders>
            <w:vAlign w:val="center"/>
          </w:tcPr>
          <w:bookmarkStart w:name="26913" w:id="26911"/>
          <w:p>
            <w:pPr>
              <w:spacing w:after="0"/>
              <w:ind w:left="0"/>
              <w:jc w:val="center"/>
            </w:pPr>
            <w:r>
              <w:rPr>
                <w:rFonts w:ascii="Arial"/>
                <w:b w:val="false"/>
                <w:i w:val="false"/>
                <w:color w:val="000000"/>
                <w:sz w:val="15"/>
              </w:rPr>
              <w:t>5030</w:t>
            </w:r>
          </w:p>
          <w:bookmarkEnd w:id="26911"/>
        </w:tc>
        <w:tc>
          <w:tcPr>
            <w:tcW w:w="874" w:type="dxa"/>
            <w:tcBorders>
              <w:top w:val="outset" w:color="000000" w:sz="8"/>
              <w:left w:val="outset" w:color="000000" w:sz="8"/>
              <w:bottom w:val="outset" w:color="000000" w:sz="8"/>
              <w:right w:val="outset" w:color="000000" w:sz="8"/>
            </w:tcBorders>
            <w:vAlign w:val="center"/>
          </w:tcPr>
          <w:bookmarkStart w:name="26914" w:id="26912"/>
          <w:p>
            <w:pPr>
              <w:spacing w:after="0"/>
              <w:ind w:left="0"/>
              <w:jc w:val="center"/>
            </w:pPr>
            <w:r>
              <w:rPr>
                <w:rFonts w:ascii="Arial"/>
                <w:b w:val="false"/>
                <w:i w:val="false"/>
                <w:color w:val="000000"/>
                <w:sz w:val="15"/>
              </w:rPr>
              <w:t xml:space="preserve"> </w:t>
            </w:r>
          </w:p>
          <w:bookmarkEnd w:id="26912"/>
        </w:tc>
        <w:tc>
          <w:tcPr>
            <w:tcW w:w="1875" w:type="dxa"/>
            <w:tcBorders>
              <w:top w:val="outset" w:color="000000" w:sz="8"/>
              <w:left w:val="outset" w:color="000000" w:sz="8"/>
              <w:bottom w:val="outset" w:color="000000" w:sz="8"/>
              <w:right w:val="outset" w:color="000000" w:sz="8"/>
            </w:tcBorders>
            <w:vAlign w:val="center"/>
          </w:tcPr>
          <w:bookmarkStart w:name="26915" w:id="26913"/>
          <w:p>
            <w:pPr>
              <w:spacing w:after="0"/>
              <w:ind w:left="0"/>
              <w:jc w:val="left"/>
            </w:pPr>
            <w:r>
              <w:rPr>
                <w:rFonts w:ascii="Arial"/>
                <w:b w:val="false"/>
                <w:i w:val="false"/>
                <w:color w:val="000000"/>
                <w:sz w:val="15"/>
              </w:rPr>
              <w:t>Розвиток дитячо-юнацького та резервного спорту</w:t>
            </w:r>
          </w:p>
          <w:bookmarkEnd w:id="26913"/>
        </w:tc>
        <w:tc>
          <w:tcPr>
            <w:tcW w:w="1828" w:type="dxa"/>
            <w:tcBorders>
              <w:top w:val="outset" w:color="000000" w:sz="8"/>
              <w:left w:val="outset" w:color="000000" w:sz="8"/>
              <w:bottom w:val="outset" w:color="000000" w:sz="8"/>
              <w:right w:val="outset" w:color="000000" w:sz="8"/>
            </w:tcBorders>
            <w:vAlign w:val="center"/>
          </w:tcPr>
          <w:bookmarkStart w:name="26916" w:id="26914"/>
          <w:p>
            <w:pPr>
              <w:spacing w:after="0"/>
              <w:ind w:left="0"/>
              <w:jc w:val="left"/>
            </w:pPr>
            <w:r>
              <w:rPr>
                <w:rFonts w:ascii="Arial"/>
                <w:b w:val="false"/>
                <w:i w:val="false"/>
                <w:color w:val="000000"/>
                <w:sz w:val="15"/>
              </w:rPr>
              <w:t xml:space="preserve"> </w:t>
            </w:r>
          </w:p>
          <w:bookmarkEnd w:id="26914"/>
        </w:tc>
        <w:tc>
          <w:tcPr>
            <w:tcW w:w="1417" w:type="dxa"/>
            <w:tcBorders>
              <w:top w:val="outset" w:color="000000" w:sz="8"/>
              <w:left w:val="outset" w:color="000000" w:sz="8"/>
              <w:bottom w:val="outset" w:color="000000" w:sz="8"/>
              <w:right w:val="outset" w:color="000000" w:sz="8"/>
            </w:tcBorders>
            <w:vAlign w:val="center"/>
          </w:tcPr>
          <w:bookmarkStart w:name="26917" w:id="26915"/>
          <w:p>
            <w:pPr>
              <w:spacing w:after="0"/>
              <w:ind w:left="0"/>
              <w:jc w:val="center"/>
            </w:pPr>
            <w:r>
              <w:rPr>
                <w:rFonts w:ascii="Arial"/>
                <w:b w:val="false"/>
                <w:i w:val="false"/>
                <w:color w:val="000000"/>
                <w:sz w:val="15"/>
              </w:rPr>
              <w:t>7328,20</w:t>
            </w:r>
          </w:p>
          <w:bookmarkEnd w:id="26915"/>
        </w:tc>
        <w:tc>
          <w:tcPr>
            <w:tcW w:w="1306" w:type="dxa"/>
            <w:tcBorders>
              <w:top w:val="outset" w:color="000000" w:sz="8"/>
              <w:left w:val="outset" w:color="000000" w:sz="8"/>
              <w:bottom w:val="outset" w:color="000000" w:sz="8"/>
              <w:right w:val="outset" w:color="000000" w:sz="8"/>
            </w:tcBorders>
            <w:vAlign w:val="center"/>
          </w:tcPr>
          <w:bookmarkStart w:name="26918" w:id="26916"/>
          <w:p>
            <w:pPr>
              <w:spacing w:after="0"/>
              <w:ind w:left="0"/>
              <w:jc w:val="center"/>
            </w:pPr>
            <w:r>
              <w:rPr>
                <w:rFonts w:ascii="Arial"/>
                <w:b w:val="false"/>
                <w:i w:val="false"/>
                <w:color w:val="000000"/>
                <w:sz w:val="15"/>
              </w:rPr>
              <w:t>200,00</w:t>
            </w:r>
          </w:p>
          <w:bookmarkEnd w:id="26916"/>
        </w:tc>
        <w:tc>
          <w:tcPr>
            <w:tcW w:w="1417" w:type="dxa"/>
            <w:tcBorders>
              <w:top w:val="outset" w:color="000000" w:sz="8"/>
              <w:left w:val="outset" w:color="000000" w:sz="8"/>
              <w:bottom w:val="outset" w:color="000000" w:sz="8"/>
              <w:right w:val="outset" w:color="000000" w:sz="8"/>
            </w:tcBorders>
            <w:vAlign w:val="center"/>
          </w:tcPr>
          <w:bookmarkStart w:name="26919" w:id="26917"/>
          <w:p>
            <w:pPr>
              <w:spacing w:after="0"/>
              <w:ind w:left="0"/>
              <w:jc w:val="center"/>
            </w:pPr>
            <w:r>
              <w:rPr>
                <w:rFonts w:ascii="Arial"/>
                <w:b w:val="false"/>
                <w:i w:val="false"/>
                <w:color w:val="000000"/>
                <w:sz w:val="15"/>
              </w:rPr>
              <w:t>7528,20</w:t>
            </w:r>
          </w:p>
          <w:bookmarkEnd w:id="2691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920" w:id="26918"/>
          <w:p>
            <w:pPr>
              <w:spacing w:after="0"/>
              <w:ind w:left="0"/>
              <w:jc w:val="center"/>
            </w:pPr>
            <w:r>
              <w:rPr>
                <w:rFonts w:ascii="Arial"/>
                <w:b w:val="false"/>
                <w:i w:val="false"/>
                <w:color w:val="000000"/>
                <w:sz w:val="15"/>
              </w:rPr>
              <w:t>4515031</w:t>
            </w:r>
          </w:p>
          <w:bookmarkEnd w:id="26918"/>
        </w:tc>
        <w:tc>
          <w:tcPr>
            <w:tcW w:w="1063" w:type="dxa"/>
            <w:tcBorders>
              <w:top w:val="outset" w:color="000000" w:sz="8"/>
              <w:left w:val="outset" w:color="000000" w:sz="8"/>
              <w:bottom w:val="outset" w:color="000000" w:sz="8"/>
              <w:right w:val="outset" w:color="000000" w:sz="8"/>
            </w:tcBorders>
            <w:vAlign w:val="center"/>
          </w:tcPr>
          <w:bookmarkStart w:name="26921" w:id="26919"/>
          <w:p>
            <w:pPr>
              <w:spacing w:after="0"/>
              <w:ind w:left="0"/>
              <w:jc w:val="center"/>
            </w:pPr>
            <w:r>
              <w:rPr>
                <w:rFonts w:ascii="Arial"/>
                <w:b w:val="false"/>
                <w:i w:val="false"/>
                <w:color w:val="000000"/>
                <w:sz w:val="15"/>
              </w:rPr>
              <w:t>5031</w:t>
            </w:r>
          </w:p>
          <w:bookmarkEnd w:id="26919"/>
        </w:tc>
        <w:tc>
          <w:tcPr>
            <w:tcW w:w="874" w:type="dxa"/>
            <w:tcBorders>
              <w:top w:val="outset" w:color="000000" w:sz="8"/>
              <w:left w:val="outset" w:color="000000" w:sz="8"/>
              <w:bottom w:val="outset" w:color="000000" w:sz="8"/>
              <w:right w:val="outset" w:color="000000" w:sz="8"/>
            </w:tcBorders>
            <w:vAlign w:val="center"/>
          </w:tcPr>
          <w:bookmarkStart w:name="26922" w:id="26920"/>
          <w:p>
            <w:pPr>
              <w:spacing w:after="0"/>
              <w:ind w:left="0"/>
              <w:jc w:val="center"/>
            </w:pPr>
            <w:r>
              <w:rPr>
                <w:rFonts w:ascii="Arial"/>
                <w:b w:val="false"/>
                <w:i w:val="false"/>
                <w:color w:val="000000"/>
                <w:sz w:val="15"/>
              </w:rPr>
              <w:t>0810</w:t>
            </w:r>
          </w:p>
          <w:bookmarkEnd w:id="26920"/>
        </w:tc>
        <w:tc>
          <w:tcPr>
            <w:tcW w:w="1875" w:type="dxa"/>
            <w:tcBorders>
              <w:top w:val="outset" w:color="000000" w:sz="8"/>
              <w:left w:val="outset" w:color="000000" w:sz="8"/>
              <w:bottom w:val="outset" w:color="000000" w:sz="8"/>
              <w:right w:val="outset" w:color="000000" w:sz="8"/>
            </w:tcBorders>
            <w:vAlign w:val="center"/>
          </w:tcPr>
          <w:bookmarkStart w:name="26923" w:id="26921"/>
          <w:p>
            <w:pPr>
              <w:spacing w:after="0"/>
              <w:ind w:left="0"/>
              <w:jc w:val="left"/>
            </w:pPr>
            <w:r>
              <w:rPr>
                <w:rFonts w:ascii="Arial"/>
                <w:b w:val="false"/>
                <w:i w:val="false"/>
                <w:color w:val="000000"/>
                <w:sz w:val="15"/>
              </w:rPr>
              <w:t>Утримання та навчально-тренувальна робота комунальних дитячо-юнацьких спортивних шкіл</w:t>
            </w:r>
          </w:p>
          <w:bookmarkEnd w:id="26921"/>
        </w:tc>
        <w:tc>
          <w:tcPr>
            <w:tcW w:w="1828" w:type="dxa"/>
            <w:tcBorders>
              <w:top w:val="outset" w:color="000000" w:sz="8"/>
              <w:left w:val="outset" w:color="000000" w:sz="8"/>
              <w:bottom w:val="outset" w:color="000000" w:sz="8"/>
              <w:right w:val="outset" w:color="000000" w:sz="8"/>
            </w:tcBorders>
            <w:vAlign w:val="center"/>
          </w:tcPr>
          <w:bookmarkStart w:name="26924" w:id="26922"/>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6922"/>
        </w:tc>
        <w:tc>
          <w:tcPr>
            <w:tcW w:w="1417" w:type="dxa"/>
            <w:tcBorders>
              <w:top w:val="outset" w:color="000000" w:sz="8"/>
              <w:left w:val="outset" w:color="000000" w:sz="8"/>
              <w:bottom w:val="outset" w:color="000000" w:sz="8"/>
              <w:right w:val="outset" w:color="000000" w:sz="8"/>
            </w:tcBorders>
            <w:vAlign w:val="center"/>
          </w:tcPr>
          <w:bookmarkStart w:name="26925" w:id="26923"/>
          <w:p>
            <w:pPr>
              <w:spacing w:after="0"/>
              <w:ind w:left="0"/>
              <w:jc w:val="center"/>
            </w:pPr>
            <w:r>
              <w:rPr>
                <w:rFonts w:ascii="Arial"/>
                <w:b w:val="false"/>
                <w:i w:val="false"/>
                <w:color w:val="000000"/>
                <w:sz w:val="15"/>
              </w:rPr>
              <w:t>7328,20</w:t>
            </w:r>
          </w:p>
          <w:bookmarkEnd w:id="26923"/>
        </w:tc>
        <w:tc>
          <w:tcPr>
            <w:tcW w:w="1306" w:type="dxa"/>
            <w:tcBorders>
              <w:top w:val="outset" w:color="000000" w:sz="8"/>
              <w:left w:val="outset" w:color="000000" w:sz="8"/>
              <w:bottom w:val="outset" w:color="000000" w:sz="8"/>
              <w:right w:val="outset" w:color="000000" w:sz="8"/>
            </w:tcBorders>
            <w:vAlign w:val="center"/>
          </w:tcPr>
          <w:bookmarkStart w:name="26926" w:id="26924"/>
          <w:p>
            <w:pPr>
              <w:spacing w:after="0"/>
              <w:ind w:left="0"/>
              <w:jc w:val="center"/>
            </w:pPr>
            <w:r>
              <w:rPr>
                <w:rFonts w:ascii="Arial"/>
                <w:b w:val="false"/>
                <w:i w:val="false"/>
                <w:color w:val="000000"/>
                <w:sz w:val="15"/>
              </w:rPr>
              <w:t>200,00</w:t>
            </w:r>
          </w:p>
          <w:bookmarkEnd w:id="26924"/>
        </w:tc>
        <w:tc>
          <w:tcPr>
            <w:tcW w:w="1417" w:type="dxa"/>
            <w:tcBorders>
              <w:top w:val="outset" w:color="000000" w:sz="8"/>
              <w:left w:val="outset" w:color="000000" w:sz="8"/>
              <w:bottom w:val="outset" w:color="000000" w:sz="8"/>
              <w:right w:val="outset" w:color="000000" w:sz="8"/>
            </w:tcBorders>
            <w:vAlign w:val="center"/>
          </w:tcPr>
          <w:bookmarkStart w:name="26927" w:id="26925"/>
          <w:p>
            <w:pPr>
              <w:spacing w:after="0"/>
              <w:ind w:left="0"/>
              <w:jc w:val="center"/>
            </w:pPr>
            <w:r>
              <w:rPr>
                <w:rFonts w:ascii="Arial"/>
                <w:b w:val="false"/>
                <w:i w:val="false"/>
                <w:color w:val="000000"/>
                <w:sz w:val="15"/>
              </w:rPr>
              <w:t>7528,20</w:t>
            </w:r>
          </w:p>
          <w:bookmarkEnd w:id="2692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928" w:id="26926"/>
          <w:p>
            <w:pPr>
              <w:spacing w:after="0"/>
              <w:ind w:left="0"/>
              <w:jc w:val="center"/>
            </w:pPr>
            <w:r>
              <w:rPr>
                <w:rFonts w:ascii="Arial"/>
                <w:b w:val="false"/>
                <w:i w:val="false"/>
                <w:color w:val="000000"/>
                <w:sz w:val="15"/>
              </w:rPr>
              <w:t>4515060</w:t>
            </w:r>
          </w:p>
          <w:bookmarkEnd w:id="26926"/>
        </w:tc>
        <w:tc>
          <w:tcPr>
            <w:tcW w:w="1063" w:type="dxa"/>
            <w:tcBorders>
              <w:top w:val="outset" w:color="000000" w:sz="8"/>
              <w:left w:val="outset" w:color="000000" w:sz="8"/>
              <w:bottom w:val="outset" w:color="000000" w:sz="8"/>
              <w:right w:val="outset" w:color="000000" w:sz="8"/>
            </w:tcBorders>
            <w:vAlign w:val="center"/>
          </w:tcPr>
          <w:bookmarkStart w:name="26929" w:id="26927"/>
          <w:p>
            <w:pPr>
              <w:spacing w:after="0"/>
              <w:ind w:left="0"/>
              <w:jc w:val="center"/>
            </w:pPr>
            <w:r>
              <w:rPr>
                <w:rFonts w:ascii="Arial"/>
                <w:b w:val="false"/>
                <w:i w:val="false"/>
                <w:color w:val="000000"/>
                <w:sz w:val="15"/>
              </w:rPr>
              <w:t>5060</w:t>
            </w:r>
          </w:p>
          <w:bookmarkEnd w:id="26927"/>
        </w:tc>
        <w:tc>
          <w:tcPr>
            <w:tcW w:w="874" w:type="dxa"/>
            <w:tcBorders>
              <w:top w:val="outset" w:color="000000" w:sz="8"/>
              <w:left w:val="outset" w:color="000000" w:sz="8"/>
              <w:bottom w:val="outset" w:color="000000" w:sz="8"/>
              <w:right w:val="outset" w:color="000000" w:sz="8"/>
            </w:tcBorders>
            <w:vAlign w:val="center"/>
          </w:tcPr>
          <w:bookmarkStart w:name="26930" w:id="26928"/>
          <w:p>
            <w:pPr>
              <w:spacing w:after="0"/>
              <w:ind w:left="0"/>
              <w:jc w:val="center"/>
            </w:pPr>
            <w:r>
              <w:rPr>
                <w:rFonts w:ascii="Arial"/>
                <w:b w:val="false"/>
                <w:i w:val="false"/>
                <w:color w:val="000000"/>
                <w:sz w:val="15"/>
              </w:rPr>
              <w:t xml:space="preserve"> </w:t>
            </w:r>
          </w:p>
          <w:bookmarkEnd w:id="26928"/>
        </w:tc>
        <w:tc>
          <w:tcPr>
            <w:tcW w:w="1875" w:type="dxa"/>
            <w:tcBorders>
              <w:top w:val="outset" w:color="000000" w:sz="8"/>
              <w:left w:val="outset" w:color="000000" w:sz="8"/>
              <w:bottom w:val="outset" w:color="000000" w:sz="8"/>
              <w:right w:val="outset" w:color="000000" w:sz="8"/>
            </w:tcBorders>
            <w:vAlign w:val="center"/>
          </w:tcPr>
          <w:bookmarkStart w:name="26931" w:id="26929"/>
          <w:p>
            <w:pPr>
              <w:spacing w:after="0"/>
              <w:ind w:left="0"/>
              <w:jc w:val="left"/>
            </w:pPr>
            <w:r>
              <w:rPr>
                <w:rFonts w:ascii="Arial"/>
                <w:b w:val="false"/>
                <w:i w:val="false"/>
                <w:color w:val="000000"/>
                <w:sz w:val="15"/>
              </w:rPr>
              <w:t>Інші заходи з розвитку фізичної культури та спорту</w:t>
            </w:r>
          </w:p>
          <w:bookmarkEnd w:id="26929"/>
        </w:tc>
        <w:tc>
          <w:tcPr>
            <w:tcW w:w="1828" w:type="dxa"/>
            <w:tcBorders>
              <w:top w:val="outset" w:color="000000" w:sz="8"/>
              <w:left w:val="outset" w:color="000000" w:sz="8"/>
              <w:bottom w:val="outset" w:color="000000" w:sz="8"/>
              <w:right w:val="outset" w:color="000000" w:sz="8"/>
            </w:tcBorders>
            <w:vAlign w:val="center"/>
          </w:tcPr>
          <w:bookmarkStart w:name="26932" w:id="26930"/>
          <w:p>
            <w:pPr>
              <w:spacing w:after="0"/>
              <w:ind w:left="0"/>
              <w:jc w:val="left"/>
            </w:pPr>
            <w:r>
              <w:rPr>
                <w:rFonts w:ascii="Arial"/>
                <w:b w:val="false"/>
                <w:i w:val="false"/>
                <w:color w:val="000000"/>
                <w:sz w:val="15"/>
              </w:rPr>
              <w:t xml:space="preserve"> </w:t>
            </w:r>
          </w:p>
          <w:bookmarkEnd w:id="26930"/>
        </w:tc>
        <w:tc>
          <w:tcPr>
            <w:tcW w:w="1417" w:type="dxa"/>
            <w:tcBorders>
              <w:top w:val="outset" w:color="000000" w:sz="8"/>
              <w:left w:val="outset" w:color="000000" w:sz="8"/>
              <w:bottom w:val="outset" w:color="000000" w:sz="8"/>
              <w:right w:val="outset" w:color="000000" w:sz="8"/>
            </w:tcBorders>
            <w:vAlign w:val="center"/>
          </w:tcPr>
          <w:bookmarkStart w:name="26933" w:id="26931"/>
          <w:p>
            <w:pPr>
              <w:spacing w:after="0"/>
              <w:ind w:left="0"/>
              <w:jc w:val="center"/>
            </w:pPr>
            <w:r>
              <w:rPr>
                <w:rFonts w:ascii="Arial"/>
                <w:b w:val="false"/>
                <w:i w:val="false"/>
                <w:color w:val="000000"/>
                <w:sz w:val="15"/>
              </w:rPr>
              <w:t>200,00</w:t>
            </w:r>
          </w:p>
          <w:bookmarkEnd w:id="26931"/>
        </w:tc>
        <w:tc>
          <w:tcPr>
            <w:tcW w:w="1306" w:type="dxa"/>
            <w:tcBorders>
              <w:top w:val="outset" w:color="000000" w:sz="8"/>
              <w:left w:val="outset" w:color="000000" w:sz="8"/>
              <w:bottom w:val="outset" w:color="000000" w:sz="8"/>
              <w:right w:val="outset" w:color="000000" w:sz="8"/>
            </w:tcBorders>
            <w:vAlign w:val="center"/>
          </w:tcPr>
          <w:bookmarkStart w:name="26934" w:id="26932"/>
          <w:p>
            <w:pPr>
              <w:spacing w:after="0"/>
              <w:ind w:left="0"/>
              <w:jc w:val="center"/>
            </w:pPr>
            <w:r>
              <w:rPr>
                <w:rFonts w:ascii="Arial"/>
                <w:b w:val="false"/>
                <w:i w:val="false"/>
                <w:color w:val="000000"/>
                <w:sz w:val="15"/>
              </w:rPr>
              <w:t xml:space="preserve"> </w:t>
            </w:r>
          </w:p>
          <w:bookmarkEnd w:id="26932"/>
        </w:tc>
        <w:tc>
          <w:tcPr>
            <w:tcW w:w="1417" w:type="dxa"/>
            <w:tcBorders>
              <w:top w:val="outset" w:color="000000" w:sz="8"/>
              <w:left w:val="outset" w:color="000000" w:sz="8"/>
              <w:bottom w:val="outset" w:color="000000" w:sz="8"/>
              <w:right w:val="outset" w:color="000000" w:sz="8"/>
            </w:tcBorders>
            <w:vAlign w:val="center"/>
          </w:tcPr>
          <w:bookmarkStart w:name="26935" w:id="26933"/>
          <w:p>
            <w:pPr>
              <w:spacing w:after="0"/>
              <w:ind w:left="0"/>
              <w:jc w:val="center"/>
            </w:pPr>
            <w:r>
              <w:rPr>
                <w:rFonts w:ascii="Arial"/>
                <w:b w:val="false"/>
                <w:i w:val="false"/>
                <w:color w:val="000000"/>
                <w:sz w:val="15"/>
              </w:rPr>
              <w:t>200,00</w:t>
            </w:r>
          </w:p>
          <w:bookmarkEnd w:id="2693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936" w:id="26934"/>
          <w:p>
            <w:pPr>
              <w:spacing w:after="0"/>
              <w:ind w:left="0"/>
              <w:jc w:val="center"/>
            </w:pPr>
            <w:r>
              <w:rPr>
                <w:rFonts w:ascii="Arial"/>
                <w:b w:val="false"/>
                <w:i w:val="false"/>
                <w:color w:val="000000"/>
                <w:sz w:val="15"/>
              </w:rPr>
              <w:t>4515061</w:t>
            </w:r>
          </w:p>
          <w:bookmarkEnd w:id="26934"/>
        </w:tc>
        <w:tc>
          <w:tcPr>
            <w:tcW w:w="1063" w:type="dxa"/>
            <w:tcBorders>
              <w:top w:val="outset" w:color="000000" w:sz="8"/>
              <w:left w:val="outset" w:color="000000" w:sz="8"/>
              <w:bottom w:val="outset" w:color="000000" w:sz="8"/>
              <w:right w:val="outset" w:color="000000" w:sz="8"/>
            </w:tcBorders>
            <w:vAlign w:val="center"/>
          </w:tcPr>
          <w:bookmarkStart w:name="26937" w:id="26935"/>
          <w:p>
            <w:pPr>
              <w:spacing w:after="0"/>
              <w:ind w:left="0"/>
              <w:jc w:val="center"/>
            </w:pPr>
            <w:r>
              <w:rPr>
                <w:rFonts w:ascii="Arial"/>
                <w:b w:val="false"/>
                <w:i w:val="false"/>
                <w:color w:val="000000"/>
                <w:sz w:val="15"/>
              </w:rPr>
              <w:t>5061</w:t>
            </w:r>
          </w:p>
          <w:bookmarkEnd w:id="26935"/>
        </w:tc>
        <w:tc>
          <w:tcPr>
            <w:tcW w:w="874" w:type="dxa"/>
            <w:tcBorders>
              <w:top w:val="outset" w:color="000000" w:sz="8"/>
              <w:left w:val="outset" w:color="000000" w:sz="8"/>
              <w:bottom w:val="outset" w:color="000000" w:sz="8"/>
              <w:right w:val="outset" w:color="000000" w:sz="8"/>
            </w:tcBorders>
            <w:vAlign w:val="center"/>
          </w:tcPr>
          <w:bookmarkStart w:name="26938" w:id="26936"/>
          <w:p>
            <w:pPr>
              <w:spacing w:after="0"/>
              <w:ind w:left="0"/>
              <w:jc w:val="center"/>
            </w:pPr>
            <w:r>
              <w:rPr>
                <w:rFonts w:ascii="Arial"/>
                <w:b w:val="false"/>
                <w:i w:val="false"/>
                <w:color w:val="000000"/>
                <w:sz w:val="15"/>
              </w:rPr>
              <w:t>0810</w:t>
            </w:r>
          </w:p>
          <w:bookmarkEnd w:id="26936"/>
        </w:tc>
        <w:tc>
          <w:tcPr>
            <w:tcW w:w="1875" w:type="dxa"/>
            <w:tcBorders>
              <w:top w:val="outset" w:color="000000" w:sz="8"/>
              <w:left w:val="outset" w:color="000000" w:sz="8"/>
              <w:bottom w:val="outset" w:color="000000" w:sz="8"/>
              <w:right w:val="outset" w:color="000000" w:sz="8"/>
            </w:tcBorders>
            <w:vAlign w:val="center"/>
          </w:tcPr>
          <w:bookmarkStart w:name="26939" w:id="26937"/>
          <w:p>
            <w:pPr>
              <w:spacing w:after="0"/>
              <w:ind w:left="0"/>
              <w:jc w:val="left"/>
            </w:pPr>
            <w:r>
              <w:rPr>
                <w:rFonts w:ascii="Arial"/>
                <w:b w:val="false"/>
                <w:i w:val="false"/>
                <w:color w:val="000000"/>
                <w:sz w:val="15"/>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bookmarkEnd w:id="26937"/>
        </w:tc>
        <w:tc>
          <w:tcPr>
            <w:tcW w:w="1828" w:type="dxa"/>
            <w:tcBorders>
              <w:top w:val="outset" w:color="000000" w:sz="8"/>
              <w:left w:val="outset" w:color="000000" w:sz="8"/>
              <w:bottom w:val="outset" w:color="000000" w:sz="8"/>
              <w:right w:val="outset" w:color="000000" w:sz="8"/>
            </w:tcBorders>
            <w:vAlign w:val="center"/>
          </w:tcPr>
          <w:bookmarkStart w:name="26940" w:id="26938"/>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6938"/>
        </w:tc>
        <w:tc>
          <w:tcPr>
            <w:tcW w:w="1417" w:type="dxa"/>
            <w:tcBorders>
              <w:top w:val="outset" w:color="000000" w:sz="8"/>
              <w:left w:val="outset" w:color="000000" w:sz="8"/>
              <w:bottom w:val="outset" w:color="000000" w:sz="8"/>
              <w:right w:val="outset" w:color="000000" w:sz="8"/>
            </w:tcBorders>
            <w:vAlign w:val="center"/>
          </w:tcPr>
          <w:bookmarkStart w:name="26941" w:id="26939"/>
          <w:p>
            <w:pPr>
              <w:spacing w:after="0"/>
              <w:ind w:left="0"/>
              <w:jc w:val="center"/>
            </w:pPr>
            <w:r>
              <w:rPr>
                <w:rFonts w:ascii="Arial"/>
                <w:b w:val="false"/>
                <w:i w:val="false"/>
                <w:color w:val="000000"/>
                <w:sz w:val="15"/>
              </w:rPr>
              <w:t>200,00</w:t>
            </w:r>
          </w:p>
          <w:bookmarkEnd w:id="26939"/>
        </w:tc>
        <w:tc>
          <w:tcPr>
            <w:tcW w:w="1306" w:type="dxa"/>
            <w:tcBorders>
              <w:top w:val="outset" w:color="000000" w:sz="8"/>
              <w:left w:val="outset" w:color="000000" w:sz="8"/>
              <w:bottom w:val="outset" w:color="000000" w:sz="8"/>
              <w:right w:val="outset" w:color="000000" w:sz="8"/>
            </w:tcBorders>
            <w:vAlign w:val="center"/>
          </w:tcPr>
          <w:bookmarkStart w:name="26942" w:id="26940"/>
          <w:p>
            <w:pPr>
              <w:spacing w:after="0"/>
              <w:ind w:left="0"/>
              <w:jc w:val="center"/>
            </w:pPr>
            <w:r>
              <w:rPr>
                <w:rFonts w:ascii="Arial"/>
                <w:b w:val="false"/>
                <w:i w:val="false"/>
                <w:color w:val="000000"/>
                <w:sz w:val="15"/>
              </w:rPr>
              <w:t xml:space="preserve"> </w:t>
            </w:r>
          </w:p>
          <w:bookmarkEnd w:id="26940"/>
        </w:tc>
        <w:tc>
          <w:tcPr>
            <w:tcW w:w="1417" w:type="dxa"/>
            <w:tcBorders>
              <w:top w:val="outset" w:color="000000" w:sz="8"/>
              <w:left w:val="outset" w:color="000000" w:sz="8"/>
              <w:bottom w:val="outset" w:color="000000" w:sz="8"/>
              <w:right w:val="outset" w:color="000000" w:sz="8"/>
            </w:tcBorders>
            <w:vAlign w:val="center"/>
          </w:tcPr>
          <w:bookmarkStart w:name="26943" w:id="26941"/>
          <w:p>
            <w:pPr>
              <w:spacing w:after="0"/>
              <w:ind w:left="0"/>
              <w:jc w:val="center"/>
            </w:pPr>
            <w:r>
              <w:rPr>
                <w:rFonts w:ascii="Arial"/>
                <w:b w:val="false"/>
                <w:i w:val="false"/>
                <w:color w:val="000000"/>
                <w:sz w:val="15"/>
              </w:rPr>
              <w:t>200,00</w:t>
            </w:r>
          </w:p>
          <w:bookmarkEnd w:id="2694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944" w:id="26942"/>
          <w:p>
            <w:pPr>
              <w:spacing w:after="0"/>
              <w:ind w:left="0"/>
              <w:jc w:val="center"/>
            </w:pPr>
            <w:r>
              <w:rPr>
                <w:rFonts w:ascii="Arial"/>
                <w:b w:val="false"/>
                <w:i w:val="false"/>
                <w:color w:val="000000"/>
                <w:sz w:val="15"/>
              </w:rPr>
              <w:t>4516010</w:t>
            </w:r>
          </w:p>
          <w:bookmarkEnd w:id="26942"/>
        </w:tc>
        <w:tc>
          <w:tcPr>
            <w:tcW w:w="1063" w:type="dxa"/>
            <w:tcBorders>
              <w:top w:val="outset" w:color="000000" w:sz="8"/>
              <w:left w:val="outset" w:color="000000" w:sz="8"/>
              <w:bottom w:val="outset" w:color="000000" w:sz="8"/>
              <w:right w:val="outset" w:color="000000" w:sz="8"/>
            </w:tcBorders>
            <w:vAlign w:val="center"/>
          </w:tcPr>
          <w:bookmarkStart w:name="26945" w:id="26943"/>
          <w:p>
            <w:pPr>
              <w:spacing w:after="0"/>
              <w:ind w:left="0"/>
              <w:jc w:val="center"/>
            </w:pPr>
            <w:r>
              <w:rPr>
                <w:rFonts w:ascii="Arial"/>
                <w:b w:val="false"/>
                <w:i w:val="false"/>
                <w:color w:val="000000"/>
                <w:sz w:val="15"/>
              </w:rPr>
              <w:t>6010</w:t>
            </w:r>
          </w:p>
          <w:bookmarkEnd w:id="26943"/>
        </w:tc>
        <w:tc>
          <w:tcPr>
            <w:tcW w:w="874" w:type="dxa"/>
            <w:tcBorders>
              <w:top w:val="outset" w:color="000000" w:sz="8"/>
              <w:left w:val="outset" w:color="000000" w:sz="8"/>
              <w:bottom w:val="outset" w:color="000000" w:sz="8"/>
              <w:right w:val="outset" w:color="000000" w:sz="8"/>
            </w:tcBorders>
            <w:vAlign w:val="center"/>
          </w:tcPr>
          <w:bookmarkStart w:name="26946" w:id="26944"/>
          <w:p>
            <w:pPr>
              <w:spacing w:after="0"/>
              <w:ind w:left="0"/>
              <w:jc w:val="center"/>
            </w:pPr>
            <w:r>
              <w:rPr>
                <w:rFonts w:ascii="Arial"/>
                <w:b w:val="false"/>
                <w:i w:val="false"/>
                <w:color w:val="000000"/>
                <w:sz w:val="15"/>
              </w:rPr>
              <w:t xml:space="preserve"> </w:t>
            </w:r>
          </w:p>
          <w:bookmarkEnd w:id="26944"/>
        </w:tc>
        <w:tc>
          <w:tcPr>
            <w:tcW w:w="1875" w:type="dxa"/>
            <w:tcBorders>
              <w:top w:val="outset" w:color="000000" w:sz="8"/>
              <w:left w:val="outset" w:color="000000" w:sz="8"/>
              <w:bottom w:val="outset" w:color="000000" w:sz="8"/>
              <w:right w:val="outset" w:color="000000" w:sz="8"/>
            </w:tcBorders>
            <w:vAlign w:val="center"/>
          </w:tcPr>
          <w:bookmarkStart w:name="26947" w:id="26945"/>
          <w:p>
            <w:pPr>
              <w:spacing w:after="0"/>
              <w:ind w:left="0"/>
              <w:jc w:val="left"/>
            </w:pPr>
            <w:r>
              <w:rPr>
                <w:rFonts w:ascii="Arial"/>
                <w:b w:val="false"/>
                <w:i w:val="false"/>
                <w:color w:val="000000"/>
                <w:sz w:val="15"/>
              </w:rPr>
              <w:t>Утримання та ефективна експлуатація об'єктів житлово-комунального господарства</w:t>
            </w:r>
          </w:p>
          <w:bookmarkEnd w:id="26945"/>
        </w:tc>
        <w:tc>
          <w:tcPr>
            <w:tcW w:w="1828" w:type="dxa"/>
            <w:tcBorders>
              <w:top w:val="outset" w:color="000000" w:sz="8"/>
              <w:left w:val="outset" w:color="000000" w:sz="8"/>
              <w:bottom w:val="outset" w:color="000000" w:sz="8"/>
              <w:right w:val="outset" w:color="000000" w:sz="8"/>
            </w:tcBorders>
            <w:vAlign w:val="center"/>
          </w:tcPr>
          <w:bookmarkStart w:name="26948" w:id="26946"/>
          <w:p>
            <w:pPr>
              <w:spacing w:after="0"/>
              <w:ind w:left="0"/>
              <w:jc w:val="left"/>
            </w:pPr>
            <w:r>
              <w:rPr>
                <w:rFonts w:ascii="Arial"/>
                <w:b w:val="false"/>
                <w:i w:val="false"/>
                <w:color w:val="000000"/>
                <w:sz w:val="15"/>
              </w:rPr>
              <w:t xml:space="preserve"> </w:t>
            </w:r>
          </w:p>
          <w:bookmarkEnd w:id="26946"/>
        </w:tc>
        <w:tc>
          <w:tcPr>
            <w:tcW w:w="1417" w:type="dxa"/>
            <w:tcBorders>
              <w:top w:val="outset" w:color="000000" w:sz="8"/>
              <w:left w:val="outset" w:color="000000" w:sz="8"/>
              <w:bottom w:val="outset" w:color="000000" w:sz="8"/>
              <w:right w:val="outset" w:color="000000" w:sz="8"/>
            </w:tcBorders>
            <w:vAlign w:val="center"/>
          </w:tcPr>
          <w:bookmarkStart w:name="26949" w:id="26947"/>
          <w:p>
            <w:pPr>
              <w:spacing w:after="0"/>
              <w:ind w:left="0"/>
              <w:jc w:val="center"/>
            </w:pPr>
            <w:r>
              <w:rPr>
                <w:rFonts w:ascii="Arial"/>
                <w:b w:val="false"/>
                <w:i w:val="false"/>
                <w:color w:val="000000"/>
                <w:sz w:val="15"/>
              </w:rPr>
              <w:t xml:space="preserve"> </w:t>
            </w:r>
          </w:p>
          <w:bookmarkEnd w:id="26947"/>
        </w:tc>
        <w:tc>
          <w:tcPr>
            <w:tcW w:w="1306" w:type="dxa"/>
            <w:tcBorders>
              <w:top w:val="outset" w:color="000000" w:sz="8"/>
              <w:left w:val="outset" w:color="000000" w:sz="8"/>
              <w:bottom w:val="outset" w:color="000000" w:sz="8"/>
              <w:right w:val="outset" w:color="000000" w:sz="8"/>
            </w:tcBorders>
            <w:vAlign w:val="center"/>
          </w:tcPr>
          <w:bookmarkStart w:name="26950" w:id="26948"/>
          <w:p>
            <w:pPr>
              <w:spacing w:after="0"/>
              <w:ind w:left="0"/>
              <w:jc w:val="center"/>
            </w:pPr>
            <w:r>
              <w:rPr>
                <w:rFonts w:ascii="Arial"/>
                <w:b w:val="false"/>
                <w:i w:val="false"/>
                <w:color w:val="000000"/>
                <w:sz w:val="15"/>
              </w:rPr>
              <w:t>5330,20</w:t>
            </w:r>
          </w:p>
          <w:bookmarkEnd w:id="26948"/>
        </w:tc>
        <w:tc>
          <w:tcPr>
            <w:tcW w:w="1417" w:type="dxa"/>
            <w:tcBorders>
              <w:top w:val="outset" w:color="000000" w:sz="8"/>
              <w:left w:val="outset" w:color="000000" w:sz="8"/>
              <w:bottom w:val="outset" w:color="000000" w:sz="8"/>
              <w:right w:val="outset" w:color="000000" w:sz="8"/>
            </w:tcBorders>
            <w:vAlign w:val="center"/>
          </w:tcPr>
          <w:bookmarkStart w:name="26951" w:id="26949"/>
          <w:p>
            <w:pPr>
              <w:spacing w:after="0"/>
              <w:ind w:left="0"/>
              <w:jc w:val="center"/>
            </w:pPr>
            <w:r>
              <w:rPr>
                <w:rFonts w:ascii="Arial"/>
                <w:b w:val="false"/>
                <w:i w:val="false"/>
                <w:color w:val="000000"/>
                <w:sz w:val="15"/>
              </w:rPr>
              <w:t>5330,20</w:t>
            </w:r>
          </w:p>
          <w:bookmarkEnd w:id="2694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952" w:id="26950"/>
          <w:p>
            <w:pPr>
              <w:spacing w:after="0"/>
              <w:ind w:left="0"/>
              <w:jc w:val="center"/>
            </w:pPr>
            <w:r>
              <w:rPr>
                <w:rFonts w:ascii="Arial"/>
                <w:b w:val="false"/>
                <w:i w:val="false"/>
                <w:color w:val="000000"/>
                <w:sz w:val="15"/>
              </w:rPr>
              <w:t>4516011</w:t>
            </w:r>
          </w:p>
          <w:bookmarkEnd w:id="26950"/>
        </w:tc>
        <w:tc>
          <w:tcPr>
            <w:tcW w:w="1063" w:type="dxa"/>
            <w:tcBorders>
              <w:top w:val="outset" w:color="000000" w:sz="8"/>
              <w:left w:val="outset" w:color="000000" w:sz="8"/>
              <w:bottom w:val="outset" w:color="000000" w:sz="8"/>
              <w:right w:val="outset" w:color="000000" w:sz="8"/>
            </w:tcBorders>
            <w:vAlign w:val="center"/>
          </w:tcPr>
          <w:bookmarkStart w:name="26953" w:id="26951"/>
          <w:p>
            <w:pPr>
              <w:spacing w:after="0"/>
              <w:ind w:left="0"/>
              <w:jc w:val="center"/>
            </w:pPr>
            <w:r>
              <w:rPr>
                <w:rFonts w:ascii="Arial"/>
                <w:b w:val="false"/>
                <w:i w:val="false"/>
                <w:color w:val="000000"/>
                <w:sz w:val="15"/>
              </w:rPr>
              <w:t>6011</w:t>
            </w:r>
          </w:p>
          <w:bookmarkEnd w:id="26951"/>
        </w:tc>
        <w:tc>
          <w:tcPr>
            <w:tcW w:w="874" w:type="dxa"/>
            <w:tcBorders>
              <w:top w:val="outset" w:color="000000" w:sz="8"/>
              <w:left w:val="outset" w:color="000000" w:sz="8"/>
              <w:bottom w:val="outset" w:color="000000" w:sz="8"/>
              <w:right w:val="outset" w:color="000000" w:sz="8"/>
            </w:tcBorders>
            <w:vAlign w:val="center"/>
          </w:tcPr>
          <w:bookmarkStart w:name="26954" w:id="26952"/>
          <w:p>
            <w:pPr>
              <w:spacing w:after="0"/>
              <w:ind w:left="0"/>
              <w:jc w:val="center"/>
            </w:pPr>
            <w:r>
              <w:rPr>
                <w:rFonts w:ascii="Arial"/>
                <w:b w:val="false"/>
                <w:i w:val="false"/>
                <w:color w:val="000000"/>
                <w:sz w:val="15"/>
              </w:rPr>
              <w:t>0620</w:t>
            </w:r>
          </w:p>
          <w:bookmarkEnd w:id="26952"/>
        </w:tc>
        <w:tc>
          <w:tcPr>
            <w:tcW w:w="1875" w:type="dxa"/>
            <w:tcBorders>
              <w:top w:val="outset" w:color="000000" w:sz="8"/>
              <w:left w:val="outset" w:color="000000" w:sz="8"/>
              <w:bottom w:val="outset" w:color="000000" w:sz="8"/>
              <w:right w:val="outset" w:color="000000" w:sz="8"/>
            </w:tcBorders>
            <w:vAlign w:val="center"/>
          </w:tcPr>
          <w:bookmarkStart w:name="26955" w:id="26953"/>
          <w:p>
            <w:pPr>
              <w:spacing w:after="0"/>
              <w:ind w:left="0"/>
              <w:jc w:val="left"/>
            </w:pPr>
            <w:r>
              <w:rPr>
                <w:rFonts w:ascii="Arial"/>
                <w:b w:val="false"/>
                <w:i w:val="false"/>
                <w:color w:val="000000"/>
                <w:sz w:val="15"/>
              </w:rPr>
              <w:t>Експлуатація та технічне обслуговування житлового фонду</w:t>
            </w:r>
          </w:p>
          <w:bookmarkEnd w:id="26953"/>
        </w:tc>
        <w:tc>
          <w:tcPr>
            <w:tcW w:w="1828" w:type="dxa"/>
            <w:tcBorders>
              <w:top w:val="outset" w:color="000000" w:sz="8"/>
              <w:left w:val="outset" w:color="000000" w:sz="8"/>
              <w:bottom w:val="outset" w:color="000000" w:sz="8"/>
              <w:right w:val="outset" w:color="000000" w:sz="8"/>
            </w:tcBorders>
            <w:vAlign w:val="center"/>
          </w:tcPr>
          <w:bookmarkStart w:name="26956" w:id="26954"/>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2016 - 2020 роки</w:t>
            </w:r>
          </w:p>
          <w:bookmarkEnd w:id="26954"/>
        </w:tc>
        <w:tc>
          <w:tcPr>
            <w:tcW w:w="1417" w:type="dxa"/>
            <w:tcBorders>
              <w:top w:val="outset" w:color="000000" w:sz="8"/>
              <w:left w:val="outset" w:color="000000" w:sz="8"/>
              <w:bottom w:val="outset" w:color="000000" w:sz="8"/>
              <w:right w:val="outset" w:color="000000" w:sz="8"/>
            </w:tcBorders>
            <w:vAlign w:val="center"/>
          </w:tcPr>
          <w:bookmarkStart w:name="26957" w:id="26955"/>
          <w:p>
            <w:pPr>
              <w:spacing w:after="0"/>
              <w:ind w:left="0"/>
              <w:jc w:val="center"/>
            </w:pPr>
            <w:r>
              <w:rPr>
                <w:rFonts w:ascii="Arial"/>
                <w:b w:val="false"/>
                <w:i w:val="false"/>
                <w:color w:val="000000"/>
                <w:sz w:val="15"/>
              </w:rPr>
              <w:t xml:space="preserve"> </w:t>
            </w:r>
          </w:p>
          <w:bookmarkEnd w:id="26955"/>
        </w:tc>
        <w:tc>
          <w:tcPr>
            <w:tcW w:w="1306" w:type="dxa"/>
            <w:tcBorders>
              <w:top w:val="outset" w:color="000000" w:sz="8"/>
              <w:left w:val="outset" w:color="000000" w:sz="8"/>
              <w:bottom w:val="outset" w:color="000000" w:sz="8"/>
              <w:right w:val="outset" w:color="000000" w:sz="8"/>
            </w:tcBorders>
            <w:vAlign w:val="center"/>
          </w:tcPr>
          <w:bookmarkStart w:name="26958" w:id="26956"/>
          <w:p>
            <w:pPr>
              <w:spacing w:after="0"/>
              <w:ind w:left="0"/>
              <w:jc w:val="center"/>
            </w:pPr>
            <w:r>
              <w:rPr>
                <w:rFonts w:ascii="Arial"/>
                <w:b w:val="false"/>
                <w:i w:val="false"/>
                <w:color w:val="000000"/>
                <w:sz w:val="15"/>
              </w:rPr>
              <w:t>5330,20</w:t>
            </w:r>
          </w:p>
          <w:bookmarkEnd w:id="26956"/>
        </w:tc>
        <w:tc>
          <w:tcPr>
            <w:tcW w:w="1417" w:type="dxa"/>
            <w:tcBorders>
              <w:top w:val="outset" w:color="000000" w:sz="8"/>
              <w:left w:val="outset" w:color="000000" w:sz="8"/>
              <w:bottom w:val="outset" w:color="000000" w:sz="8"/>
              <w:right w:val="outset" w:color="000000" w:sz="8"/>
            </w:tcBorders>
            <w:vAlign w:val="center"/>
          </w:tcPr>
          <w:bookmarkStart w:name="26959" w:id="26957"/>
          <w:p>
            <w:pPr>
              <w:spacing w:after="0"/>
              <w:ind w:left="0"/>
              <w:jc w:val="center"/>
            </w:pPr>
            <w:r>
              <w:rPr>
                <w:rFonts w:ascii="Arial"/>
                <w:b w:val="false"/>
                <w:i w:val="false"/>
                <w:color w:val="000000"/>
                <w:sz w:val="15"/>
              </w:rPr>
              <w:t>5330,20</w:t>
            </w:r>
          </w:p>
          <w:bookmarkEnd w:id="2695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960" w:id="26958"/>
          <w:p>
            <w:pPr>
              <w:spacing w:after="0"/>
              <w:ind w:left="0"/>
              <w:jc w:val="center"/>
            </w:pPr>
            <w:r>
              <w:rPr>
                <w:rFonts w:ascii="Arial"/>
                <w:b w:val="false"/>
                <w:i w:val="false"/>
                <w:color w:val="000000"/>
                <w:sz w:val="15"/>
              </w:rPr>
              <w:t>4517320</w:t>
            </w:r>
          </w:p>
          <w:bookmarkEnd w:id="26958"/>
        </w:tc>
        <w:tc>
          <w:tcPr>
            <w:tcW w:w="1063" w:type="dxa"/>
            <w:tcBorders>
              <w:top w:val="outset" w:color="000000" w:sz="8"/>
              <w:left w:val="outset" w:color="000000" w:sz="8"/>
              <w:bottom w:val="outset" w:color="000000" w:sz="8"/>
              <w:right w:val="outset" w:color="000000" w:sz="8"/>
            </w:tcBorders>
            <w:vAlign w:val="center"/>
          </w:tcPr>
          <w:bookmarkStart w:name="26961" w:id="26959"/>
          <w:p>
            <w:pPr>
              <w:spacing w:after="0"/>
              <w:ind w:left="0"/>
              <w:jc w:val="center"/>
            </w:pPr>
            <w:r>
              <w:rPr>
                <w:rFonts w:ascii="Arial"/>
                <w:b w:val="false"/>
                <w:i w:val="false"/>
                <w:color w:val="000000"/>
                <w:sz w:val="15"/>
              </w:rPr>
              <w:t>7320</w:t>
            </w:r>
          </w:p>
          <w:bookmarkEnd w:id="26959"/>
        </w:tc>
        <w:tc>
          <w:tcPr>
            <w:tcW w:w="874" w:type="dxa"/>
            <w:tcBorders>
              <w:top w:val="outset" w:color="000000" w:sz="8"/>
              <w:left w:val="outset" w:color="000000" w:sz="8"/>
              <w:bottom w:val="outset" w:color="000000" w:sz="8"/>
              <w:right w:val="outset" w:color="000000" w:sz="8"/>
            </w:tcBorders>
            <w:vAlign w:val="center"/>
          </w:tcPr>
          <w:bookmarkStart w:name="26962" w:id="26960"/>
          <w:p>
            <w:pPr>
              <w:spacing w:after="0"/>
              <w:ind w:left="0"/>
              <w:jc w:val="center"/>
            </w:pPr>
            <w:r>
              <w:rPr>
                <w:rFonts w:ascii="Arial"/>
                <w:b w:val="false"/>
                <w:i w:val="false"/>
                <w:color w:val="000000"/>
                <w:sz w:val="15"/>
              </w:rPr>
              <w:t xml:space="preserve"> </w:t>
            </w:r>
          </w:p>
          <w:bookmarkEnd w:id="26960"/>
        </w:tc>
        <w:tc>
          <w:tcPr>
            <w:tcW w:w="1875" w:type="dxa"/>
            <w:tcBorders>
              <w:top w:val="outset" w:color="000000" w:sz="8"/>
              <w:left w:val="outset" w:color="000000" w:sz="8"/>
              <w:bottom w:val="outset" w:color="000000" w:sz="8"/>
              <w:right w:val="outset" w:color="000000" w:sz="8"/>
            </w:tcBorders>
            <w:vAlign w:val="center"/>
          </w:tcPr>
          <w:bookmarkStart w:name="26963" w:id="26961"/>
          <w:p>
            <w:pPr>
              <w:spacing w:after="0"/>
              <w:ind w:left="0"/>
              <w:jc w:val="left"/>
            </w:pPr>
            <w:r>
              <w:rPr>
                <w:rFonts w:ascii="Arial"/>
                <w:b w:val="false"/>
                <w:i w:val="false"/>
                <w:color w:val="000000"/>
                <w:sz w:val="15"/>
              </w:rPr>
              <w:t>Будівництво' об'єктів соціально-культурного призначення</w:t>
            </w:r>
          </w:p>
          <w:bookmarkEnd w:id="26961"/>
        </w:tc>
        <w:tc>
          <w:tcPr>
            <w:tcW w:w="1828" w:type="dxa"/>
            <w:tcBorders>
              <w:top w:val="outset" w:color="000000" w:sz="8"/>
              <w:left w:val="outset" w:color="000000" w:sz="8"/>
              <w:bottom w:val="outset" w:color="000000" w:sz="8"/>
              <w:right w:val="outset" w:color="000000" w:sz="8"/>
            </w:tcBorders>
            <w:vAlign w:val="center"/>
          </w:tcPr>
          <w:bookmarkStart w:name="26964" w:id="26962"/>
          <w:p>
            <w:pPr>
              <w:spacing w:after="0"/>
              <w:ind w:left="0"/>
              <w:jc w:val="left"/>
            </w:pPr>
            <w:r>
              <w:rPr>
                <w:rFonts w:ascii="Arial"/>
                <w:b w:val="false"/>
                <w:i w:val="false"/>
                <w:color w:val="000000"/>
                <w:sz w:val="15"/>
              </w:rPr>
              <w:t xml:space="preserve"> </w:t>
            </w:r>
          </w:p>
          <w:bookmarkEnd w:id="26962"/>
        </w:tc>
        <w:tc>
          <w:tcPr>
            <w:tcW w:w="1417" w:type="dxa"/>
            <w:tcBorders>
              <w:top w:val="outset" w:color="000000" w:sz="8"/>
              <w:left w:val="outset" w:color="000000" w:sz="8"/>
              <w:bottom w:val="outset" w:color="000000" w:sz="8"/>
              <w:right w:val="outset" w:color="000000" w:sz="8"/>
            </w:tcBorders>
            <w:vAlign w:val="center"/>
          </w:tcPr>
          <w:bookmarkStart w:name="26965" w:id="26963"/>
          <w:p>
            <w:pPr>
              <w:spacing w:after="0"/>
              <w:ind w:left="0"/>
              <w:jc w:val="center"/>
            </w:pPr>
            <w:r>
              <w:rPr>
                <w:rFonts w:ascii="Arial"/>
                <w:b w:val="false"/>
                <w:i w:val="false"/>
                <w:color w:val="000000"/>
                <w:sz w:val="15"/>
              </w:rPr>
              <w:t xml:space="preserve"> </w:t>
            </w:r>
          </w:p>
          <w:bookmarkEnd w:id="26963"/>
        </w:tc>
        <w:tc>
          <w:tcPr>
            <w:tcW w:w="1306" w:type="dxa"/>
            <w:tcBorders>
              <w:top w:val="outset" w:color="000000" w:sz="8"/>
              <w:left w:val="outset" w:color="000000" w:sz="8"/>
              <w:bottom w:val="outset" w:color="000000" w:sz="8"/>
              <w:right w:val="outset" w:color="000000" w:sz="8"/>
            </w:tcBorders>
            <w:vAlign w:val="center"/>
          </w:tcPr>
          <w:bookmarkStart w:name="26966" w:id="26964"/>
          <w:p>
            <w:pPr>
              <w:spacing w:after="0"/>
              <w:ind w:left="0"/>
              <w:jc w:val="center"/>
            </w:pPr>
            <w:r>
              <w:rPr>
                <w:rFonts w:ascii="Arial"/>
                <w:b w:val="false"/>
                <w:i w:val="false"/>
                <w:color w:val="000000"/>
                <w:sz w:val="15"/>
              </w:rPr>
              <w:t>29700,00</w:t>
            </w:r>
          </w:p>
          <w:bookmarkEnd w:id="26964"/>
        </w:tc>
        <w:tc>
          <w:tcPr>
            <w:tcW w:w="1417" w:type="dxa"/>
            <w:tcBorders>
              <w:top w:val="outset" w:color="000000" w:sz="8"/>
              <w:left w:val="outset" w:color="000000" w:sz="8"/>
              <w:bottom w:val="outset" w:color="000000" w:sz="8"/>
              <w:right w:val="outset" w:color="000000" w:sz="8"/>
            </w:tcBorders>
            <w:vAlign w:val="center"/>
          </w:tcPr>
          <w:bookmarkStart w:name="26967" w:id="26965"/>
          <w:p>
            <w:pPr>
              <w:spacing w:after="0"/>
              <w:ind w:left="0"/>
              <w:jc w:val="center"/>
            </w:pPr>
            <w:r>
              <w:rPr>
                <w:rFonts w:ascii="Arial"/>
                <w:b w:val="false"/>
                <w:i w:val="false"/>
                <w:color w:val="000000"/>
                <w:sz w:val="15"/>
              </w:rPr>
              <w:t>29700,00</w:t>
            </w:r>
          </w:p>
          <w:bookmarkEnd w:id="2696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968" w:id="26966"/>
          <w:p>
            <w:pPr>
              <w:spacing w:after="0"/>
              <w:ind w:left="0"/>
              <w:jc w:val="center"/>
            </w:pPr>
            <w:r>
              <w:rPr>
                <w:rFonts w:ascii="Arial"/>
                <w:b w:val="false"/>
                <w:i w:val="false"/>
                <w:color w:val="000000"/>
                <w:sz w:val="15"/>
              </w:rPr>
              <w:t>4517321</w:t>
            </w:r>
          </w:p>
          <w:bookmarkEnd w:id="26966"/>
        </w:tc>
        <w:tc>
          <w:tcPr>
            <w:tcW w:w="1063" w:type="dxa"/>
            <w:tcBorders>
              <w:top w:val="outset" w:color="000000" w:sz="8"/>
              <w:left w:val="outset" w:color="000000" w:sz="8"/>
              <w:bottom w:val="outset" w:color="000000" w:sz="8"/>
              <w:right w:val="outset" w:color="000000" w:sz="8"/>
            </w:tcBorders>
            <w:vAlign w:val="center"/>
          </w:tcPr>
          <w:bookmarkStart w:name="26969" w:id="26967"/>
          <w:p>
            <w:pPr>
              <w:spacing w:after="0"/>
              <w:ind w:left="0"/>
              <w:jc w:val="center"/>
            </w:pPr>
            <w:r>
              <w:rPr>
                <w:rFonts w:ascii="Arial"/>
                <w:b w:val="false"/>
                <w:i w:val="false"/>
                <w:color w:val="000000"/>
                <w:sz w:val="15"/>
              </w:rPr>
              <w:t>7321</w:t>
            </w:r>
          </w:p>
          <w:bookmarkEnd w:id="26967"/>
        </w:tc>
        <w:tc>
          <w:tcPr>
            <w:tcW w:w="874" w:type="dxa"/>
            <w:tcBorders>
              <w:top w:val="outset" w:color="000000" w:sz="8"/>
              <w:left w:val="outset" w:color="000000" w:sz="8"/>
              <w:bottom w:val="outset" w:color="000000" w:sz="8"/>
              <w:right w:val="outset" w:color="000000" w:sz="8"/>
            </w:tcBorders>
            <w:vAlign w:val="center"/>
          </w:tcPr>
          <w:bookmarkStart w:name="26970" w:id="26968"/>
          <w:p>
            <w:pPr>
              <w:spacing w:after="0"/>
              <w:ind w:left="0"/>
              <w:jc w:val="center"/>
            </w:pPr>
            <w:r>
              <w:rPr>
                <w:rFonts w:ascii="Arial"/>
                <w:b w:val="false"/>
                <w:i w:val="false"/>
                <w:color w:val="000000"/>
                <w:sz w:val="15"/>
              </w:rPr>
              <w:t>0443</w:t>
            </w:r>
          </w:p>
          <w:bookmarkEnd w:id="26968"/>
        </w:tc>
        <w:tc>
          <w:tcPr>
            <w:tcW w:w="1875" w:type="dxa"/>
            <w:tcBorders>
              <w:top w:val="outset" w:color="000000" w:sz="8"/>
              <w:left w:val="outset" w:color="000000" w:sz="8"/>
              <w:bottom w:val="outset" w:color="000000" w:sz="8"/>
              <w:right w:val="outset" w:color="000000" w:sz="8"/>
            </w:tcBorders>
            <w:vAlign w:val="center"/>
          </w:tcPr>
          <w:bookmarkStart w:name="26971" w:id="26969"/>
          <w:p>
            <w:pPr>
              <w:spacing w:after="0"/>
              <w:ind w:left="0"/>
              <w:jc w:val="left"/>
            </w:pPr>
            <w:r>
              <w:rPr>
                <w:rFonts w:ascii="Arial"/>
                <w:b w:val="false"/>
                <w:i w:val="false"/>
                <w:color w:val="000000"/>
                <w:sz w:val="15"/>
              </w:rPr>
              <w:t>Будівництво' освітніх установ та закладів</w:t>
            </w:r>
          </w:p>
          <w:bookmarkEnd w:id="26969"/>
        </w:tc>
        <w:tc>
          <w:tcPr>
            <w:tcW w:w="1828" w:type="dxa"/>
            <w:tcBorders>
              <w:top w:val="outset" w:color="000000" w:sz="8"/>
              <w:left w:val="outset" w:color="000000" w:sz="8"/>
              <w:bottom w:val="outset" w:color="000000" w:sz="8"/>
              <w:right w:val="outset" w:color="000000" w:sz="8"/>
            </w:tcBorders>
            <w:vAlign w:val="center"/>
          </w:tcPr>
          <w:bookmarkStart w:name="26972" w:id="26970"/>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970"/>
        </w:tc>
        <w:tc>
          <w:tcPr>
            <w:tcW w:w="1417" w:type="dxa"/>
            <w:tcBorders>
              <w:top w:val="outset" w:color="000000" w:sz="8"/>
              <w:left w:val="outset" w:color="000000" w:sz="8"/>
              <w:bottom w:val="outset" w:color="000000" w:sz="8"/>
              <w:right w:val="outset" w:color="000000" w:sz="8"/>
            </w:tcBorders>
            <w:vAlign w:val="center"/>
          </w:tcPr>
          <w:bookmarkStart w:name="26973" w:id="26971"/>
          <w:p>
            <w:pPr>
              <w:spacing w:after="0"/>
              <w:ind w:left="0"/>
              <w:jc w:val="center"/>
            </w:pPr>
            <w:r>
              <w:rPr>
                <w:rFonts w:ascii="Arial"/>
                <w:b w:val="false"/>
                <w:i w:val="false"/>
                <w:color w:val="000000"/>
                <w:sz w:val="15"/>
              </w:rPr>
              <w:t xml:space="preserve"> </w:t>
            </w:r>
          </w:p>
          <w:bookmarkEnd w:id="26971"/>
        </w:tc>
        <w:tc>
          <w:tcPr>
            <w:tcW w:w="1306" w:type="dxa"/>
            <w:tcBorders>
              <w:top w:val="outset" w:color="000000" w:sz="8"/>
              <w:left w:val="outset" w:color="000000" w:sz="8"/>
              <w:bottom w:val="outset" w:color="000000" w:sz="8"/>
              <w:right w:val="outset" w:color="000000" w:sz="8"/>
            </w:tcBorders>
            <w:vAlign w:val="center"/>
          </w:tcPr>
          <w:bookmarkStart w:name="26974" w:id="26972"/>
          <w:p>
            <w:pPr>
              <w:spacing w:after="0"/>
              <w:ind w:left="0"/>
              <w:jc w:val="center"/>
            </w:pPr>
            <w:r>
              <w:rPr>
                <w:rFonts w:ascii="Arial"/>
                <w:b w:val="false"/>
                <w:i w:val="false"/>
                <w:color w:val="000000"/>
                <w:sz w:val="15"/>
              </w:rPr>
              <w:t>29700,00</w:t>
            </w:r>
          </w:p>
          <w:bookmarkEnd w:id="26972"/>
        </w:tc>
        <w:tc>
          <w:tcPr>
            <w:tcW w:w="1417" w:type="dxa"/>
            <w:tcBorders>
              <w:top w:val="outset" w:color="000000" w:sz="8"/>
              <w:left w:val="outset" w:color="000000" w:sz="8"/>
              <w:bottom w:val="outset" w:color="000000" w:sz="8"/>
              <w:right w:val="outset" w:color="000000" w:sz="8"/>
            </w:tcBorders>
            <w:vAlign w:val="center"/>
          </w:tcPr>
          <w:bookmarkStart w:name="26975" w:id="26973"/>
          <w:p>
            <w:pPr>
              <w:spacing w:after="0"/>
              <w:ind w:left="0"/>
              <w:jc w:val="center"/>
            </w:pPr>
            <w:r>
              <w:rPr>
                <w:rFonts w:ascii="Arial"/>
                <w:b w:val="false"/>
                <w:i w:val="false"/>
                <w:color w:val="000000"/>
                <w:sz w:val="15"/>
              </w:rPr>
              <w:t>29700,00</w:t>
            </w:r>
          </w:p>
          <w:bookmarkEnd w:id="2697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976" w:id="26974"/>
          <w:p>
            <w:pPr>
              <w:spacing w:after="0"/>
              <w:ind w:left="0"/>
              <w:jc w:val="center"/>
            </w:pPr>
            <w:r>
              <w:rPr>
                <w:rFonts w:ascii="Arial"/>
                <w:b/>
                <w:i w:val="false"/>
                <w:color w:val="000000"/>
                <w:sz w:val="15"/>
              </w:rPr>
              <w:t>4600000</w:t>
            </w:r>
          </w:p>
          <w:bookmarkEnd w:id="26974"/>
        </w:tc>
        <w:tc>
          <w:tcPr>
            <w:tcW w:w="1063" w:type="dxa"/>
            <w:tcBorders>
              <w:top w:val="outset" w:color="000000" w:sz="8"/>
              <w:left w:val="outset" w:color="000000" w:sz="8"/>
              <w:bottom w:val="outset" w:color="000000" w:sz="8"/>
              <w:right w:val="outset" w:color="000000" w:sz="8"/>
            </w:tcBorders>
            <w:vAlign w:val="center"/>
          </w:tcPr>
          <w:bookmarkStart w:name="26977" w:id="26975"/>
          <w:p>
            <w:pPr>
              <w:spacing w:after="0"/>
              <w:ind w:left="0"/>
              <w:jc w:val="center"/>
            </w:pPr>
            <w:r>
              <w:rPr>
                <w:rFonts w:ascii="Arial"/>
                <w:b w:val="false"/>
                <w:i w:val="false"/>
                <w:color w:val="000000"/>
                <w:sz w:val="15"/>
              </w:rPr>
              <w:t xml:space="preserve"> </w:t>
            </w:r>
          </w:p>
          <w:bookmarkEnd w:id="26975"/>
        </w:tc>
        <w:tc>
          <w:tcPr>
            <w:tcW w:w="874" w:type="dxa"/>
            <w:tcBorders>
              <w:top w:val="outset" w:color="000000" w:sz="8"/>
              <w:left w:val="outset" w:color="000000" w:sz="8"/>
              <w:bottom w:val="outset" w:color="000000" w:sz="8"/>
              <w:right w:val="outset" w:color="000000" w:sz="8"/>
            </w:tcBorders>
            <w:vAlign w:val="center"/>
          </w:tcPr>
          <w:bookmarkStart w:name="26978" w:id="26976"/>
          <w:p>
            <w:pPr>
              <w:spacing w:after="0"/>
              <w:ind w:left="0"/>
              <w:jc w:val="center"/>
            </w:pPr>
            <w:r>
              <w:rPr>
                <w:rFonts w:ascii="Arial"/>
                <w:b w:val="false"/>
                <w:i w:val="false"/>
                <w:color w:val="000000"/>
                <w:sz w:val="15"/>
              </w:rPr>
              <w:t xml:space="preserve"> </w:t>
            </w:r>
          </w:p>
          <w:bookmarkEnd w:id="26976"/>
        </w:tc>
        <w:tc>
          <w:tcPr>
            <w:tcW w:w="0" w:type="auto"/>
            <w:gridSpan w:val="2"/>
            <w:tcBorders>
              <w:top w:val="outset" w:color="000000" w:sz="8"/>
              <w:left w:val="outset" w:color="000000" w:sz="8"/>
              <w:bottom w:val="outset" w:color="000000" w:sz="8"/>
              <w:right w:val="outset" w:color="000000" w:sz="8"/>
            </w:tcBorders>
            <w:vAlign w:val="center"/>
          </w:tcPr>
          <w:bookmarkStart w:name="26979" w:id="26977"/>
          <w:p>
            <w:pPr>
              <w:spacing w:after="0"/>
              <w:ind w:left="0"/>
              <w:jc w:val="left"/>
            </w:pPr>
            <w:r>
              <w:rPr>
                <w:rFonts w:ascii="Arial"/>
                <w:b/>
                <w:i w:val="false"/>
                <w:color w:val="000000"/>
                <w:sz w:val="15"/>
              </w:rPr>
              <w:t>Подільська районна в місті Києві державна адміністрація</w:t>
            </w:r>
          </w:p>
          <w:bookmarkEnd w:id="26977"/>
        </w:tc>
        <w:tc>
          <w:tcPr>
            <w:tcW w:w="1417" w:type="dxa"/>
            <w:tcBorders>
              <w:top w:val="outset" w:color="000000" w:sz="8"/>
              <w:left w:val="outset" w:color="000000" w:sz="8"/>
              <w:bottom w:val="outset" w:color="000000" w:sz="8"/>
              <w:right w:val="outset" w:color="000000" w:sz="8"/>
            </w:tcBorders>
            <w:vAlign w:val="center"/>
          </w:tcPr>
          <w:bookmarkStart w:name="26980" w:id="26978"/>
          <w:p>
            <w:pPr>
              <w:spacing w:after="0"/>
              <w:ind w:left="0"/>
              <w:jc w:val="center"/>
            </w:pPr>
            <w:r>
              <w:rPr>
                <w:rFonts w:ascii="Arial"/>
                <w:b w:val="false"/>
                <w:i w:val="false"/>
                <w:color w:val="000000"/>
                <w:sz w:val="15"/>
              </w:rPr>
              <w:t>860688,53</w:t>
            </w:r>
          </w:p>
          <w:bookmarkEnd w:id="26978"/>
        </w:tc>
        <w:tc>
          <w:tcPr>
            <w:tcW w:w="1306" w:type="dxa"/>
            <w:tcBorders>
              <w:top w:val="outset" w:color="000000" w:sz="8"/>
              <w:left w:val="outset" w:color="000000" w:sz="8"/>
              <w:bottom w:val="outset" w:color="000000" w:sz="8"/>
              <w:right w:val="outset" w:color="000000" w:sz="8"/>
            </w:tcBorders>
            <w:vAlign w:val="center"/>
          </w:tcPr>
          <w:bookmarkStart w:name="26981" w:id="26979"/>
          <w:p>
            <w:pPr>
              <w:spacing w:after="0"/>
              <w:ind w:left="0"/>
              <w:jc w:val="center"/>
            </w:pPr>
            <w:r>
              <w:rPr>
                <w:rFonts w:ascii="Arial"/>
                <w:b w:val="false"/>
                <w:i w:val="false"/>
                <w:color w:val="000000"/>
                <w:sz w:val="15"/>
              </w:rPr>
              <w:t>136560,81</w:t>
            </w:r>
          </w:p>
          <w:bookmarkEnd w:id="26979"/>
        </w:tc>
        <w:tc>
          <w:tcPr>
            <w:tcW w:w="1417" w:type="dxa"/>
            <w:tcBorders>
              <w:top w:val="outset" w:color="000000" w:sz="8"/>
              <w:left w:val="outset" w:color="000000" w:sz="8"/>
              <w:bottom w:val="outset" w:color="000000" w:sz="8"/>
              <w:right w:val="outset" w:color="000000" w:sz="8"/>
            </w:tcBorders>
            <w:vAlign w:val="center"/>
          </w:tcPr>
          <w:bookmarkStart w:name="26982" w:id="26980"/>
          <w:p>
            <w:pPr>
              <w:spacing w:after="0"/>
              <w:ind w:left="0"/>
              <w:jc w:val="center"/>
            </w:pPr>
            <w:r>
              <w:rPr>
                <w:rFonts w:ascii="Arial"/>
                <w:b w:val="false"/>
                <w:i w:val="false"/>
                <w:color w:val="000000"/>
                <w:sz w:val="15"/>
              </w:rPr>
              <w:t>997249,34</w:t>
            </w:r>
          </w:p>
          <w:bookmarkEnd w:id="26980"/>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983" w:id="26981"/>
          <w:p>
            <w:pPr>
              <w:spacing w:after="0"/>
              <w:ind w:left="0"/>
              <w:jc w:val="center"/>
            </w:pPr>
            <w:r>
              <w:rPr>
                <w:rFonts w:ascii="Arial"/>
                <w:b/>
                <w:i w:val="false"/>
                <w:color w:val="000000"/>
                <w:sz w:val="15"/>
              </w:rPr>
              <w:t>4610000</w:t>
            </w:r>
          </w:p>
          <w:bookmarkEnd w:id="26981"/>
        </w:tc>
        <w:tc>
          <w:tcPr>
            <w:tcW w:w="1063" w:type="dxa"/>
            <w:tcBorders>
              <w:top w:val="outset" w:color="000000" w:sz="8"/>
              <w:left w:val="outset" w:color="000000" w:sz="8"/>
              <w:bottom w:val="outset" w:color="000000" w:sz="8"/>
              <w:right w:val="outset" w:color="000000" w:sz="8"/>
            </w:tcBorders>
            <w:vAlign w:val="center"/>
          </w:tcPr>
          <w:bookmarkStart w:name="26984" w:id="26982"/>
          <w:p>
            <w:pPr>
              <w:spacing w:after="0"/>
              <w:ind w:left="0"/>
              <w:jc w:val="center"/>
            </w:pPr>
            <w:r>
              <w:rPr>
                <w:rFonts w:ascii="Arial"/>
                <w:b w:val="false"/>
                <w:i w:val="false"/>
                <w:color w:val="000000"/>
                <w:sz w:val="15"/>
              </w:rPr>
              <w:t xml:space="preserve"> </w:t>
            </w:r>
          </w:p>
          <w:bookmarkEnd w:id="26982"/>
        </w:tc>
        <w:tc>
          <w:tcPr>
            <w:tcW w:w="874" w:type="dxa"/>
            <w:tcBorders>
              <w:top w:val="outset" w:color="000000" w:sz="8"/>
              <w:left w:val="outset" w:color="000000" w:sz="8"/>
              <w:bottom w:val="outset" w:color="000000" w:sz="8"/>
              <w:right w:val="outset" w:color="000000" w:sz="8"/>
            </w:tcBorders>
            <w:vAlign w:val="center"/>
          </w:tcPr>
          <w:bookmarkStart w:name="26985" w:id="26983"/>
          <w:p>
            <w:pPr>
              <w:spacing w:after="0"/>
              <w:ind w:left="0"/>
              <w:jc w:val="center"/>
            </w:pPr>
            <w:r>
              <w:rPr>
                <w:rFonts w:ascii="Arial"/>
                <w:b w:val="false"/>
                <w:i w:val="false"/>
                <w:color w:val="000000"/>
                <w:sz w:val="15"/>
              </w:rPr>
              <w:t xml:space="preserve"> </w:t>
            </w:r>
          </w:p>
          <w:bookmarkEnd w:id="26983"/>
        </w:tc>
        <w:tc>
          <w:tcPr>
            <w:tcW w:w="0" w:type="auto"/>
            <w:gridSpan w:val="2"/>
            <w:tcBorders>
              <w:top w:val="outset" w:color="000000" w:sz="8"/>
              <w:left w:val="outset" w:color="000000" w:sz="8"/>
              <w:bottom w:val="outset" w:color="000000" w:sz="8"/>
              <w:right w:val="outset" w:color="000000" w:sz="8"/>
            </w:tcBorders>
            <w:vAlign w:val="center"/>
          </w:tcPr>
          <w:bookmarkStart w:name="26986" w:id="26984"/>
          <w:p>
            <w:pPr>
              <w:spacing w:after="0"/>
              <w:ind w:left="0"/>
              <w:jc w:val="left"/>
            </w:pPr>
            <w:r>
              <w:rPr>
                <w:rFonts w:ascii="Arial"/>
                <w:b/>
                <w:i w:val="false"/>
                <w:color w:val="000000"/>
                <w:sz w:val="15"/>
              </w:rPr>
              <w:t>Подільська районна в місті Києві державна адміністрація</w:t>
            </w:r>
          </w:p>
          <w:bookmarkEnd w:id="26984"/>
        </w:tc>
        <w:tc>
          <w:tcPr>
            <w:tcW w:w="1417" w:type="dxa"/>
            <w:tcBorders>
              <w:top w:val="outset" w:color="000000" w:sz="8"/>
              <w:left w:val="outset" w:color="000000" w:sz="8"/>
              <w:bottom w:val="outset" w:color="000000" w:sz="8"/>
              <w:right w:val="outset" w:color="000000" w:sz="8"/>
            </w:tcBorders>
            <w:vAlign w:val="center"/>
          </w:tcPr>
          <w:bookmarkStart w:name="26987" w:id="26985"/>
          <w:p>
            <w:pPr>
              <w:spacing w:after="0"/>
              <w:ind w:left="0"/>
              <w:jc w:val="center"/>
            </w:pPr>
            <w:r>
              <w:rPr>
                <w:rFonts w:ascii="Arial"/>
                <w:b w:val="false"/>
                <w:i w:val="false"/>
                <w:color w:val="000000"/>
                <w:sz w:val="15"/>
              </w:rPr>
              <w:t>860688,53</w:t>
            </w:r>
          </w:p>
          <w:bookmarkEnd w:id="26985"/>
        </w:tc>
        <w:tc>
          <w:tcPr>
            <w:tcW w:w="1306" w:type="dxa"/>
            <w:tcBorders>
              <w:top w:val="outset" w:color="000000" w:sz="8"/>
              <w:left w:val="outset" w:color="000000" w:sz="8"/>
              <w:bottom w:val="outset" w:color="000000" w:sz="8"/>
              <w:right w:val="outset" w:color="000000" w:sz="8"/>
            </w:tcBorders>
            <w:vAlign w:val="center"/>
          </w:tcPr>
          <w:bookmarkStart w:name="26988" w:id="26986"/>
          <w:p>
            <w:pPr>
              <w:spacing w:after="0"/>
              <w:ind w:left="0"/>
              <w:jc w:val="center"/>
            </w:pPr>
            <w:r>
              <w:rPr>
                <w:rFonts w:ascii="Arial"/>
                <w:b w:val="false"/>
                <w:i w:val="false"/>
                <w:color w:val="000000"/>
                <w:sz w:val="15"/>
              </w:rPr>
              <w:t>136560,81</w:t>
            </w:r>
          </w:p>
          <w:bookmarkEnd w:id="26986"/>
        </w:tc>
        <w:tc>
          <w:tcPr>
            <w:tcW w:w="1417" w:type="dxa"/>
            <w:tcBorders>
              <w:top w:val="outset" w:color="000000" w:sz="8"/>
              <w:left w:val="outset" w:color="000000" w:sz="8"/>
              <w:bottom w:val="outset" w:color="000000" w:sz="8"/>
              <w:right w:val="outset" w:color="000000" w:sz="8"/>
            </w:tcBorders>
            <w:vAlign w:val="center"/>
          </w:tcPr>
          <w:bookmarkStart w:name="26989" w:id="26987"/>
          <w:p>
            <w:pPr>
              <w:spacing w:after="0"/>
              <w:ind w:left="0"/>
              <w:jc w:val="center"/>
            </w:pPr>
            <w:r>
              <w:rPr>
                <w:rFonts w:ascii="Arial"/>
                <w:b w:val="false"/>
                <w:i w:val="false"/>
                <w:color w:val="000000"/>
                <w:sz w:val="15"/>
              </w:rPr>
              <w:t>997249,34</w:t>
            </w:r>
          </w:p>
          <w:bookmarkEnd w:id="2698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990" w:id="26988"/>
          <w:p>
            <w:pPr>
              <w:spacing w:after="0"/>
              <w:ind w:left="0"/>
              <w:jc w:val="center"/>
            </w:pPr>
            <w:r>
              <w:rPr>
                <w:rFonts w:ascii="Arial"/>
                <w:b w:val="false"/>
                <w:i w:val="false"/>
                <w:color w:val="000000"/>
                <w:sz w:val="15"/>
              </w:rPr>
              <w:t>4611010</w:t>
            </w:r>
          </w:p>
          <w:bookmarkEnd w:id="26988"/>
        </w:tc>
        <w:tc>
          <w:tcPr>
            <w:tcW w:w="1063" w:type="dxa"/>
            <w:tcBorders>
              <w:top w:val="outset" w:color="000000" w:sz="8"/>
              <w:left w:val="outset" w:color="000000" w:sz="8"/>
              <w:bottom w:val="outset" w:color="000000" w:sz="8"/>
              <w:right w:val="outset" w:color="000000" w:sz="8"/>
            </w:tcBorders>
            <w:vAlign w:val="center"/>
          </w:tcPr>
          <w:bookmarkStart w:name="26991" w:id="26989"/>
          <w:p>
            <w:pPr>
              <w:spacing w:after="0"/>
              <w:ind w:left="0"/>
              <w:jc w:val="center"/>
            </w:pPr>
            <w:r>
              <w:rPr>
                <w:rFonts w:ascii="Arial"/>
                <w:b w:val="false"/>
                <w:i w:val="false"/>
                <w:color w:val="000000"/>
                <w:sz w:val="15"/>
              </w:rPr>
              <w:t>1010</w:t>
            </w:r>
          </w:p>
          <w:bookmarkEnd w:id="26989"/>
        </w:tc>
        <w:tc>
          <w:tcPr>
            <w:tcW w:w="874" w:type="dxa"/>
            <w:tcBorders>
              <w:top w:val="outset" w:color="000000" w:sz="8"/>
              <w:left w:val="outset" w:color="000000" w:sz="8"/>
              <w:bottom w:val="outset" w:color="000000" w:sz="8"/>
              <w:right w:val="outset" w:color="000000" w:sz="8"/>
            </w:tcBorders>
            <w:vAlign w:val="center"/>
          </w:tcPr>
          <w:bookmarkStart w:name="26992" w:id="26990"/>
          <w:p>
            <w:pPr>
              <w:spacing w:after="0"/>
              <w:ind w:left="0"/>
              <w:jc w:val="center"/>
            </w:pPr>
            <w:r>
              <w:rPr>
                <w:rFonts w:ascii="Arial"/>
                <w:b w:val="false"/>
                <w:i w:val="false"/>
                <w:color w:val="000000"/>
                <w:sz w:val="15"/>
              </w:rPr>
              <w:t>0910</w:t>
            </w:r>
          </w:p>
          <w:bookmarkEnd w:id="26990"/>
        </w:tc>
        <w:tc>
          <w:tcPr>
            <w:tcW w:w="1875" w:type="dxa"/>
            <w:tcBorders>
              <w:top w:val="outset" w:color="000000" w:sz="8"/>
              <w:left w:val="outset" w:color="000000" w:sz="8"/>
              <w:bottom w:val="outset" w:color="000000" w:sz="8"/>
              <w:right w:val="outset" w:color="000000" w:sz="8"/>
            </w:tcBorders>
            <w:vAlign w:val="center"/>
          </w:tcPr>
          <w:bookmarkStart w:name="26993" w:id="26991"/>
          <w:p>
            <w:pPr>
              <w:spacing w:after="0"/>
              <w:ind w:left="0"/>
              <w:jc w:val="left"/>
            </w:pPr>
            <w:r>
              <w:rPr>
                <w:rFonts w:ascii="Arial"/>
                <w:b w:val="false"/>
                <w:i w:val="false"/>
                <w:color w:val="000000"/>
                <w:sz w:val="15"/>
              </w:rPr>
              <w:t>Надання дошкільної освіти</w:t>
            </w:r>
          </w:p>
          <w:bookmarkEnd w:id="26991"/>
        </w:tc>
        <w:tc>
          <w:tcPr>
            <w:tcW w:w="1828" w:type="dxa"/>
            <w:tcBorders>
              <w:top w:val="outset" w:color="000000" w:sz="8"/>
              <w:left w:val="outset" w:color="000000" w:sz="8"/>
              <w:bottom w:val="outset" w:color="000000" w:sz="8"/>
              <w:right w:val="outset" w:color="000000" w:sz="8"/>
            </w:tcBorders>
            <w:vAlign w:val="center"/>
          </w:tcPr>
          <w:bookmarkStart w:name="26994" w:id="26992"/>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6992"/>
        </w:tc>
        <w:tc>
          <w:tcPr>
            <w:tcW w:w="1417" w:type="dxa"/>
            <w:tcBorders>
              <w:top w:val="outset" w:color="000000" w:sz="8"/>
              <w:left w:val="outset" w:color="000000" w:sz="8"/>
              <w:bottom w:val="outset" w:color="000000" w:sz="8"/>
              <w:right w:val="outset" w:color="000000" w:sz="8"/>
            </w:tcBorders>
            <w:vAlign w:val="center"/>
          </w:tcPr>
          <w:bookmarkStart w:name="26995" w:id="26993"/>
          <w:p>
            <w:pPr>
              <w:spacing w:after="0"/>
              <w:ind w:left="0"/>
              <w:jc w:val="center"/>
            </w:pPr>
            <w:r>
              <w:rPr>
                <w:rFonts w:ascii="Arial"/>
                <w:b w:val="false"/>
                <w:i w:val="false"/>
                <w:color w:val="000000"/>
                <w:sz w:val="15"/>
              </w:rPr>
              <w:t>226396,40</w:t>
            </w:r>
          </w:p>
          <w:bookmarkEnd w:id="26993"/>
        </w:tc>
        <w:tc>
          <w:tcPr>
            <w:tcW w:w="1306" w:type="dxa"/>
            <w:tcBorders>
              <w:top w:val="outset" w:color="000000" w:sz="8"/>
              <w:left w:val="outset" w:color="000000" w:sz="8"/>
              <w:bottom w:val="outset" w:color="000000" w:sz="8"/>
              <w:right w:val="outset" w:color="000000" w:sz="8"/>
            </w:tcBorders>
            <w:vAlign w:val="center"/>
          </w:tcPr>
          <w:bookmarkStart w:name="26996" w:id="26994"/>
          <w:p>
            <w:pPr>
              <w:spacing w:after="0"/>
              <w:ind w:left="0"/>
              <w:jc w:val="center"/>
            </w:pPr>
            <w:r>
              <w:rPr>
                <w:rFonts w:ascii="Arial"/>
                <w:b w:val="false"/>
                <w:i w:val="false"/>
                <w:color w:val="000000"/>
                <w:sz w:val="15"/>
              </w:rPr>
              <w:t>22136,30</w:t>
            </w:r>
          </w:p>
          <w:bookmarkEnd w:id="26994"/>
        </w:tc>
        <w:tc>
          <w:tcPr>
            <w:tcW w:w="1417" w:type="dxa"/>
            <w:tcBorders>
              <w:top w:val="outset" w:color="000000" w:sz="8"/>
              <w:left w:val="outset" w:color="000000" w:sz="8"/>
              <w:bottom w:val="outset" w:color="000000" w:sz="8"/>
              <w:right w:val="outset" w:color="000000" w:sz="8"/>
            </w:tcBorders>
            <w:vAlign w:val="center"/>
          </w:tcPr>
          <w:bookmarkStart w:name="26997" w:id="26995"/>
          <w:p>
            <w:pPr>
              <w:spacing w:after="0"/>
              <w:ind w:left="0"/>
              <w:jc w:val="center"/>
            </w:pPr>
            <w:r>
              <w:rPr>
                <w:rFonts w:ascii="Arial"/>
                <w:b w:val="false"/>
                <w:i w:val="false"/>
                <w:color w:val="000000"/>
                <w:sz w:val="15"/>
              </w:rPr>
              <w:t>248532,70</w:t>
            </w:r>
          </w:p>
          <w:bookmarkEnd w:id="2699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6998" w:id="26996"/>
          <w:p>
            <w:pPr>
              <w:spacing w:after="0"/>
              <w:ind w:left="0"/>
              <w:jc w:val="center"/>
            </w:pPr>
            <w:r>
              <w:rPr>
                <w:rFonts w:ascii="Arial"/>
                <w:b w:val="false"/>
                <w:i w:val="false"/>
                <w:color w:val="000000"/>
                <w:sz w:val="15"/>
              </w:rPr>
              <w:t>4611020</w:t>
            </w:r>
          </w:p>
          <w:bookmarkEnd w:id="26996"/>
        </w:tc>
        <w:tc>
          <w:tcPr>
            <w:tcW w:w="1063" w:type="dxa"/>
            <w:tcBorders>
              <w:top w:val="outset" w:color="000000" w:sz="8"/>
              <w:left w:val="outset" w:color="000000" w:sz="8"/>
              <w:bottom w:val="outset" w:color="000000" w:sz="8"/>
              <w:right w:val="outset" w:color="000000" w:sz="8"/>
            </w:tcBorders>
            <w:vAlign w:val="center"/>
          </w:tcPr>
          <w:bookmarkStart w:name="26999" w:id="26997"/>
          <w:p>
            <w:pPr>
              <w:spacing w:after="0"/>
              <w:ind w:left="0"/>
              <w:jc w:val="center"/>
            </w:pPr>
            <w:r>
              <w:rPr>
                <w:rFonts w:ascii="Arial"/>
                <w:b w:val="false"/>
                <w:i w:val="false"/>
                <w:color w:val="000000"/>
                <w:sz w:val="15"/>
              </w:rPr>
              <w:t>1020</w:t>
            </w:r>
          </w:p>
          <w:bookmarkEnd w:id="26997"/>
        </w:tc>
        <w:tc>
          <w:tcPr>
            <w:tcW w:w="874" w:type="dxa"/>
            <w:tcBorders>
              <w:top w:val="outset" w:color="000000" w:sz="8"/>
              <w:left w:val="outset" w:color="000000" w:sz="8"/>
              <w:bottom w:val="outset" w:color="000000" w:sz="8"/>
              <w:right w:val="outset" w:color="000000" w:sz="8"/>
            </w:tcBorders>
            <w:vAlign w:val="center"/>
          </w:tcPr>
          <w:bookmarkStart w:name="27000" w:id="26998"/>
          <w:p>
            <w:pPr>
              <w:spacing w:after="0"/>
              <w:ind w:left="0"/>
              <w:jc w:val="center"/>
            </w:pPr>
            <w:r>
              <w:rPr>
                <w:rFonts w:ascii="Arial"/>
                <w:b w:val="false"/>
                <w:i w:val="false"/>
                <w:color w:val="000000"/>
                <w:sz w:val="15"/>
              </w:rPr>
              <w:t>0921</w:t>
            </w:r>
          </w:p>
          <w:bookmarkEnd w:id="26998"/>
        </w:tc>
        <w:tc>
          <w:tcPr>
            <w:tcW w:w="1875" w:type="dxa"/>
            <w:tcBorders>
              <w:top w:val="outset" w:color="000000" w:sz="8"/>
              <w:left w:val="outset" w:color="000000" w:sz="8"/>
              <w:bottom w:val="outset" w:color="000000" w:sz="8"/>
              <w:right w:val="outset" w:color="000000" w:sz="8"/>
            </w:tcBorders>
            <w:vAlign w:val="center"/>
          </w:tcPr>
          <w:bookmarkStart w:name="27001" w:id="26999"/>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26999"/>
        </w:tc>
        <w:tc>
          <w:tcPr>
            <w:tcW w:w="1828" w:type="dxa"/>
            <w:tcBorders>
              <w:top w:val="outset" w:color="000000" w:sz="8"/>
              <w:left w:val="outset" w:color="000000" w:sz="8"/>
              <w:bottom w:val="outset" w:color="000000" w:sz="8"/>
              <w:right w:val="outset" w:color="000000" w:sz="8"/>
            </w:tcBorders>
            <w:vAlign w:val="center"/>
          </w:tcPr>
          <w:bookmarkStart w:name="27002" w:id="27000"/>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000"/>
        </w:tc>
        <w:tc>
          <w:tcPr>
            <w:tcW w:w="1417" w:type="dxa"/>
            <w:tcBorders>
              <w:top w:val="outset" w:color="000000" w:sz="8"/>
              <w:left w:val="outset" w:color="000000" w:sz="8"/>
              <w:bottom w:val="outset" w:color="000000" w:sz="8"/>
              <w:right w:val="outset" w:color="000000" w:sz="8"/>
            </w:tcBorders>
            <w:vAlign w:val="center"/>
          </w:tcPr>
          <w:bookmarkStart w:name="27003" w:id="27001"/>
          <w:p>
            <w:pPr>
              <w:spacing w:after="0"/>
              <w:ind w:left="0"/>
              <w:jc w:val="center"/>
            </w:pPr>
            <w:r>
              <w:rPr>
                <w:rFonts w:ascii="Arial"/>
                <w:b w:val="false"/>
                <w:i w:val="false"/>
                <w:color w:val="000000"/>
                <w:sz w:val="15"/>
              </w:rPr>
              <w:t>402519,93</w:t>
            </w:r>
          </w:p>
          <w:bookmarkEnd w:id="27001"/>
        </w:tc>
        <w:tc>
          <w:tcPr>
            <w:tcW w:w="1306" w:type="dxa"/>
            <w:tcBorders>
              <w:top w:val="outset" w:color="000000" w:sz="8"/>
              <w:left w:val="outset" w:color="000000" w:sz="8"/>
              <w:bottom w:val="outset" w:color="000000" w:sz="8"/>
              <w:right w:val="outset" w:color="000000" w:sz="8"/>
            </w:tcBorders>
            <w:vAlign w:val="center"/>
          </w:tcPr>
          <w:bookmarkStart w:name="27004" w:id="27002"/>
          <w:p>
            <w:pPr>
              <w:spacing w:after="0"/>
              <w:ind w:left="0"/>
              <w:jc w:val="center"/>
            </w:pPr>
            <w:r>
              <w:rPr>
                <w:rFonts w:ascii="Arial"/>
                <w:b w:val="false"/>
                <w:i w:val="false"/>
                <w:color w:val="000000"/>
                <w:sz w:val="15"/>
              </w:rPr>
              <w:t>34699,03</w:t>
            </w:r>
          </w:p>
          <w:bookmarkEnd w:id="27002"/>
        </w:tc>
        <w:tc>
          <w:tcPr>
            <w:tcW w:w="1417" w:type="dxa"/>
            <w:tcBorders>
              <w:top w:val="outset" w:color="000000" w:sz="8"/>
              <w:left w:val="outset" w:color="000000" w:sz="8"/>
              <w:bottom w:val="outset" w:color="000000" w:sz="8"/>
              <w:right w:val="outset" w:color="000000" w:sz="8"/>
            </w:tcBorders>
            <w:vAlign w:val="center"/>
          </w:tcPr>
          <w:bookmarkStart w:name="27005" w:id="27003"/>
          <w:p>
            <w:pPr>
              <w:spacing w:after="0"/>
              <w:ind w:left="0"/>
              <w:jc w:val="center"/>
            </w:pPr>
            <w:r>
              <w:rPr>
                <w:rFonts w:ascii="Arial"/>
                <w:b w:val="false"/>
                <w:i w:val="false"/>
                <w:color w:val="000000"/>
                <w:sz w:val="15"/>
              </w:rPr>
              <w:t>437218,96</w:t>
            </w:r>
          </w:p>
          <w:bookmarkEnd w:id="2700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006" w:id="27004"/>
          <w:p>
            <w:pPr>
              <w:spacing w:after="0"/>
              <w:ind w:left="0"/>
              <w:jc w:val="center"/>
            </w:pPr>
            <w:r>
              <w:rPr>
                <w:rFonts w:ascii="Arial"/>
                <w:b w:val="false"/>
                <w:i w:val="false"/>
                <w:color w:val="000000"/>
                <w:sz w:val="15"/>
              </w:rPr>
              <w:t>4611030</w:t>
            </w:r>
          </w:p>
          <w:bookmarkEnd w:id="27004"/>
        </w:tc>
        <w:tc>
          <w:tcPr>
            <w:tcW w:w="1063" w:type="dxa"/>
            <w:tcBorders>
              <w:top w:val="outset" w:color="000000" w:sz="8"/>
              <w:left w:val="outset" w:color="000000" w:sz="8"/>
              <w:bottom w:val="outset" w:color="000000" w:sz="8"/>
              <w:right w:val="outset" w:color="000000" w:sz="8"/>
            </w:tcBorders>
            <w:vAlign w:val="center"/>
          </w:tcPr>
          <w:bookmarkStart w:name="27007" w:id="27005"/>
          <w:p>
            <w:pPr>
              <w:spacing w:after="0"/>
              <w:ind w:left="0"/>
              <w:jc w:val="center"/>
            </w:pPr>
            <w:r>
              <w:rPr>
                <w:rFonts w:ascii="Arial"/>
                <w:b w:val="false"/>
                <w:i w:val="false"/>
                <w:color w:val="000000"/>
                <w:sz w:val="15"/>
              </w:rPr>
              <w:t>1030</w:t>
            </w:r>
          </w:p>
          <w:bookmarkEnd w:id="27005"/>
        </w:tc>
        <w:tc>
          <w:tcPr>
            <w:tcW w:w="874" w:type="dxa"/>
            <w:tcBorders>
              <w:top w:val="outset" w:color="000000" w:sz="8"/>
              <w:left w:val="outset" w:color="000000" w:sz="8"/>
              <w:bottom w:val="outset" w:color="000000" w:sz="8"/>
              <w:right w:val="outset" w:color="000000" w:sz="8"/>
            </w:tcBorders>
            <w:vAlign w:val="center"/>
          </w:tcPr>
          <w:bookmarkStart w:name="27008" w:id="27006"/>
          <w:p>
            <w:pPr>
              <w:spacing w:after="0"/>
              <w:ind w:left="0"/>
              <w:jc w:val="center"/>
            </w:pPr>
            <w:r>
              <w:rPr>
                <w:rFonts w:ascii="Arial"/>
                <w:b w:val="false"/>
                <w:i w:val="false"/>
                <w:color w:val="000000"/>
                <w:sz w:val="15"/>
              </w:rPr>
              <w:t>0921</w:t>
            </w:r>
          </w:p>
          <w:bookmarkEnd w:id="27006"/>
        </w:tc>
        <w:tc>
          <w:tcPr>
            <w:tcW w:w="1875" w:type="dxa"/>
            <w:tcBorders>
              <w:top w:val="outset" w:color="000000" w:sz="8"/>
              <w:left w:val="outset" w:color="000000" w:sz="8"/>
              <w:bottom w:val="outset" w:color="000000" w:sz="8"/>
              <w:right w:val="outset" w:color="000000" w:sz="8"/>
            </w:tcBorders>
            <w:vAlign w:val="center"/>
          </w:tcPr>
          <w:bookmarkStart w:name="27009" w:id="27007"/>
          <w:p>
            <w:pPr>
              <w:spacing w:after="0"/>
              <w:ind w:left="0"/>
              <w:jc w:val="left"/>
            </w:pPr>
            <w:r>
              <w:rPr>
                <w:rFonts w:ascii="Arial"/>
                <w:b w:val="false"/>
                <w:i w:val="false"/>
                <w:color w:val="000000"/>
                <w:sz w:val="15"/>
              </w:rPr>
              <w:t>Надання загальної середньої освіти вечірніми (змінними) школами</w:t>
            </w:r>
          </w:p>
          <w:bookmarkEnd w:id="27007"/>
        </w:tc>
        <w:tc>
          <w:tcPr>
            <w:tcW w:w="1828" w:type="dxa"/>
            <w:tcBorders>
              <w:top w:val="outset" w:color="000000" w:sz="8"/>
              <w:left w:val="outset" w:color="000000" w:sz="8"/>
              <w:bottom w:val="outset" w:color="000000" w:sz="8"/>
              <w:right w:val="outset" w:color="000000" w:sz="8"/>
            </w:tcBorders>
            <w:vAlign w:val="center"/>
          </w:tcPr>
          <w:bookmarkStart w:name="27010" w:id="27008"/>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008"/>
        </w:tc>
        <w:tc>
          <w:tcPr>
            <w:tcW w:w="1417" w:type="dxa"/>
            <w:tcBorders>
              <w:top w:val="outset" w:color="000000" w:sz="8"/>
              <w:left w:val="outset" w:color="000000" w:sz="8"/>
              <w:bottom w:val="outset" w:color="000000" w:sz="8"/>
              <w:right w:val="outset" w:color="000000" w:sz="8"/>
            </w:tcBorders>
            <w:vAlign w:val="center"/>
          </w:tcPr>
          <w:bookmarkStart w:name="27011" w:id="27009"/>
          <w:p>
            <w:pPr>
              <w:spacing w:after="0"/>
              <w:ind w:left="0"/>
              <w:jc w:val="center"/>
            </w:pPr>
            <w:r>
              <w:rPr>
                <w:rFonts w:ascii="Arial"/>
                <w:b w:val="false"/>
                <w:i w:val="false"/>
                <w:color w:val="000000"/>
                <w:sz w:val="15"/>
              </w:rPr>
              <w:t>5516,80</w:t>
            </w:r>
          </w:p>
          <w:bookmarkEnd w:id="27009"/>
        </w:tc>
        <w:tc>
          <w:tcPr>
            <w:tcW w:w="1306" w:type="dxa"/>
            <w:tcBorders>
              <w:top w:val="outset" w:color="000000" w:sz="8"/>
              <w:left w:val="outset" w:color="000000" w:sz="8"/>
              <w:bottom w:val="outset" w:color="000000" w:sz="8"/>
              <w:right w:val="outset" w:color="000000" w:sz="8"/>
            </w:tcBorders>
            <w:vAlign w:val="center"/>
          </w:tcPr>
          <w:bookmarkStart w:name="27012" w:id="27010"/>
          <w:p>
            <w:pPr>
              <w:spacing w:after="0"/>
              <w:ind w:left="0"/>
              <w:jc w:val="center"/>
            </w:pPr>
            <w:r>
              <w:rPr>
                <w:rFonts w:ascii="Arial"/>
                <w:b w:val="false"/>
                <w:i w:val="false"/>
                <w:color w:val="000000"/>
                <w:sz w:val="15"/>
              </w:rPr>
              <w:t>300,60</w:t>
            </w:r>
          </w:p>
          <w:bookmarkEnd w:id="27010"/>
        </w:tc>
        <w:tc>
          <w:tcPr>
            <w:tcW w:w="1417" w:type="dxa"/>
            <w:tcBorders>
              <w:top w:val="outset" w:color="000000" w:sz="8"/>
              <w:left w:val="outset" w:color="000000" w:sz="8"/>
              <w:bottom w:val="outset" w:color="000000" w:sz="8"/>
              <w:right w:val="outset" w:color="000000" w:sz="8"/>
            </w:tcBorders>
            <w:vAlign w:val="center"/>
          </w:tcPr>
          <w:bookmarkStart w:name="27013" w:id="27011"/>
          <w:p>
            <w:pPr>
              <w:spacing w:after="0"/>
              <w:ind w:left="0"/>
              <w:jc w:val="center"/>
            </w:pPr>
            <w:r>
              <w:rPr>
                <w:rFonts w:ascii="Arial"/>
                <w:b w:val="false"/>
                <w:i w:val="false"/>
                <w:color w:val="000000"/>
                <w:sz w:val="15"/>
              </w:rPr>
              <w:t>5817,40</w:t>
            </w:r>
          </w:p>
          <w:bookmarkEnd w:id="2701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014" w:id="27012"/>
          <w:p>
            <w:pPr>
              <w:spacing w:after="0"/>
              <w:ind w:left="0"/>
              <w:jc w:val="center"/>
            </w:pPr>
            <w:r>
              <w:rPr>
                <w:rFonts w:ascii="Arial"/>
                <w:b w:val="false"/>
                <w:i w:val="false"/>
                <w:color w:val="000000"/>
                <w:sz w:val="15"/>
              </w:rPr>
              <w:t>4611040</w:t>
            </w:r>
          </w:p>
          <w:bookmarkEnd w:id="27012"/>
        </w:tc>
        <w:tc>
          <w:tcPr>
            <w:tcW w:w="1063" w:type="dxa"/>
            <w:tcBorders>
              <w:top w:val="outset" w:color="000000" w:sz="8"/>
              <w:left w:val="outset" w:color="000000" w:sz="8"/>
              <w:bottom w:val="outset" w:color="000000" w:sz="8"/>
              <w:right w:val="outset" w:color="000000" w:sz="8"/>
            </w:tcBorders>
            <w:vAlign w:val="center"/>
          </w:tcPr>
          <w:bookmarkStart w:name="27015" w:id="27013"/>
          <w:p>
            <w:pPr>
              <w:spacing w:after="0"/>
              <w:ind w:left="0"/>
              <w:jc w:val="center"/>
            </w:pPr>
            <w:r>
              <w:rPr>
                <w:rFonts w:ascii="Arial"/>
                <w:b w:val="false"/>
                <w:i w:val="false"/>
                <w:color w:val="000000"/>
                <w:sz w:val="15"/>
              </w:rPr>
              <w:t>1040</w:t>
            </w:r>
          </w:p>
          <w:bookmarkEnd w:id="27013"/>
        </w:tc>
        <w:tc>
          <w:tcPr>
            <w:tcW w:w="874" w:type="dxa"/>
            <w:tcBorders>
              <w:top w:val="outset" w:color="000000" w:sz="8"/>
              <w:left w:val="outset" w:color="000000" w:sz="8"/>
              <w:bottom w:val="outset" w:color="000000" w:sz="8"/>
              <w:right w:val="outset" w:color="000000" w:sz="8"/>
            </w:tcBorders>
            <w:vAlign w:val="center"/>
          </w:tcPr>
          <w:bookmarkStart w:name="27016" w:id="27014"/>
          <w:p>
            <w:pPr>
              <w:spacing w:after="0"/>
              <w:ind w:left="0"/>
              <w:jc w:val="center"/>
            </w:pPr>
            <w:r>
              <w:rPr>
                <w:rFonts w:ascii="Arial"/>
                <w:b w:val="false"/>
                <w:i w:val="false"/>
                <w:color w:val="000000"/>
                <w:sz w:val="15"/>
              </w:rPr>
              <w:t>0922</w:t>
            </w:r>
          </w:p>
          <w:bookmarkEnd w:id="27014"/>
        </w:tc>
        <w:tc>
          <w:tcPr>
            <w:tcW w:w="1875" w:type="dxa"/>
            <w:tcBorders>
              <w:top w:val="outset" w:color="000000" w:sz="8"/>
              <w:left w:val="outset" w:color="000000" w:sz="8"/>
              <w:bottom w:val="outset" w:color="000000" w:sz="8"/>
              <w:right w:val="outset" w:color="000000" w:sz="8"/>
            </w:tcBorders>
            <w:vAlign w:val="center"/>
          </w:tcPr>
          <w:bookmarkStart w:name="27017" w:id="27015"/>
          <w:p>
            <w:pPr>
              <w:spacing w:after="0"/>
              <w:ind w:left="0"/>
              <w:jc w:val="left"/>
            </w:pPr>
            <w:r>
              <w:rPr>
                <w:rFonts w:ascii="Arial"/>
                <w:b w:val="false"/>
                <w:i w:val="false"/>
                <w:color w:val="000000"/>
                <w:sz w:val="15"/>
              </w:rPr>
              <w:t>Надання загальної середньої освіти загальноосвітніми школами-інтернатами, загальноосвітніми санаторними школами-інтернатами</w:t>
            </w:r>
          </w:p>
          <w:bookmarkEnd w:id="27015"/>
        </w:tc>
        <w:tc>
          <w:tcPr>
            <w:tcW w:w="1828" w:type="dxa"/>
            <w:tcBorders>
              <w:top w:val="outset" w:color="000000" w:sz="8"/>
              <w:left w:val="outset" w:color="000000" w:sz="8"/>
              <w:bottom w:val="outset" w:color="000000" w:sz="8"/>
              <w:right w:val="outset" w:color="000000" w:sz="8"/>
            </w:tcBorders>
            <w:vAlign w:val="center"/>
          </w:tcPr>
          <w:bookmarkStart w:name="27018" w:id="2701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016"/>
        </w:tc>
        <w:tc>
          <w:tcPr>
            <w:tcW w:w="1417" w:type="dxa"/>
            <w:tcBorders>
              <w:top w:val="outset" w:color="000000" w:sz="8"/>
              <w:left w:val="outset" w:color="000000" w:sz="8"/>
              <w:bottom w:val="outset" w:color="000000" w:sz="8"/>
              <w:right w:val="outset" w:color="000000" w:sz="8"/>
            </w:tcBorders>
            <w:vAlign w:val="center"/>
          </w:tcPr>
          <w:bookmarkStart w:name="27019" w:id="27017"/>
          <w:p>
            <w:pPr>
              <w:spacing w:after="0"/>
              <w:ind w:left="0"/>
              <w:jc w:val="center"/>
            </w:pPr>
            <w:r>
              <w:rPr>
                <w:rFonts w:ascii="Arial"/>
                <w:b w:val="false"/>
                <w:i w:val="false"/>
                <w:color w:val="000000"/>
                <w:sz w:val="15"/>
              </w:rPr>
              <w:t>29307,30</w:t>
            </w:r>
          </w:p>
          <w:bookmarkEnd w:id="27017"/>
        </w:tc>
        <w:tc>
          <w:tcPr>
            <w:tcW w:w="1306" w:type="dxa"/>
            <w:tcBorders>
              <w:top w:val="outset" w:color="000000" w:sz="8"/>
              <w:left w:val="outset" w:color="000000" w:sz="8"/>
              <w:bottom w:val="outset" w:color="000000" w:sz="8"/>
              <w:right w:val="outset" w:color="000000" w:sz="8"/>
            </w:tcBorders>
            <w:vAlign w:val="center"/>
          </w:tcPr>
          <w:bookmarkStart w:name="27020" w:id="27018"/>
          <w:p>
            <w:pPr>
              <w:spacing w:after="0"/>
              <w:ind w:left="0"/>
              <w:jc w:val="center"/>
            </w:pPr>
            <w:r>
              <w:rPr>
                <w:rFonts w:ascii="Arial"/>
                <w:b w:val="false"/>
                <w:i w:val="false"/>
                <w:color w:val="000000"/>
                <w:sz w:val="15"/>
              </w:rPr>
              <w:t>2436,90</w:t>
            </w:r>
          </w:p>
          <w:bookmarkEnd w:id="27018"/>
        </w:tc>
        <w:tc>
          <w:tcPr>
            <w:tcW w:w="1417" w:type="dxa"/>
            <w:tcBorders>
              <w:top w:val="outset" w:color="000000" w:sz="8"/>
              <w:left w:val="outset" w:color="000000" w:sz="8"/>
              <w:bottom w:val="outset" w:color="000000" w:sz="8"/>
              <w:right w:val="outset" w:color="000000" w:sz="8"/>
            </w:tcBorders>
            <w:vAlign w:val="center"/>
          </w:tcPr>
          <w:bookmarkStart w:name="27021" w:id="27019"/>
          <w:p>
            <w:pPr>
              <w:spacing w:after="0"/>
              <w:ind w:left="0"/>
              <w:jc w:val="center"/>
            </w:pPr>
            <w:r>
              <w:rPr>
                <w:rFonts w:ascii="Arial"/>
                <w:b w:val="false"/>
                <w:i w:val="false"/>
                <w:color w:val="000000"/>
                <w:sz w:val="15"/>
              </w:rPr>
              <w:t>31744,20</w:t>
            </w:r>
          </w:p>
          <w:bookmarkEnd w:id="2701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022" w:id="27020"/>
          <w:p>
            <w:pPr>
              <w:spacing w:after="0"/>
              <w:ind w:left="0"/>
              <w:jc w:val="center"/>
            </w:pPr>
            <w:r>
              <w:rPr>
                <w:rFonts w:ascii="Arial"/>
                <w:b w:val="false"/>
                <w:i w:val="false"/>
                <w:color w:val="000000"/>
                <w:sz w:val="15"/>
              </w:rPr>
              <w:t>4611060</w:t>
            </w:r>
          </w:p>
          <w:bookmarkEnd w:id="27020"/>
        </w:tc>
        <w:tc>
          <w:tcPr>
            <w:tcW w:w="1063" w:type="dxa"/>
            <w:tcBorders>
              <w:top w:val="outset" w:color="000000" w:sz="8"/>
              <w:left w:val="outset" w:color="000000" w:sz="8"/>
              <w:bottom w:val="outset" w:color="000000" w:sz="8"/>
              <w:right w:val="outset" w:color="000000" w:sz="8"/>
            </w:tcBorders>
            <w:vAlign w:val="center"/>
          </w:tcPr>
          <w:bookmarkStart w:name="27023" w:id="27021"/>
          <w:p>
            <w:pPr>
              <w:spacing w:after="0"/>
              <w:ind w:left="0"/>
              <w:jc w:val="center"/>
            </w:pPr>
            <w:r>
              <w:rPr>
                <w:rFonts w:ascii="Arial"/>
                <w:b w:val="false"/>
                <w:i w:val="false"/>
                <w:color w:val="000000"/>
                <w:sz w:val="15"/>
              </w:rPr>
              <w:t>1060</w:t>
            </w:r>
          </w:p>
          <w:bookmarkEnd w:id="27021"/>
        </w:tc>
        <w:tc>
          <w:tcPr>
            <w:tcW w:w="874" w:type="dxa"/>
            <w:tcBorders>
              <w:top w:val="outset" w:color="000000" w:sz="8"/>
              <w:left w:val="outset" w:color="000000" w:sz="8"/>
              <w:bottom w:val="outset" w:color="000000" w:sz="8"/>
              <w:right w:val="outset" w:color="000000" w:sz="8"/>
            </w:tcBorders>
            <w:vAlign w:val="center"/>
          </w:tcPr>
          <w:bookmarkStart w:name="27024" w:id="27022"/>
          <w:p>
            <w:pPr>
              <w:spacing w:after="0"/>
              <w:ind w:left="0"/>
              <w:jc w:val="center"/>
            </w:pPr>
            <w:r>
              <w:rPr>
                <w:rFonts w:ascii="Arial"/>
                <w:b w:val="false"/>
                <w:i w:val="false"/>
                <w:color w:val="000000"/>
                <w:sz w:val="15"/>
              </w:rPr>
              <w:t>0910</w:t>
            </w:r>
          </w:p>
          <w:bookmarkEnd w:id="27022"/>
        </w:tc>
        <w:tc>
          <w:tcPr>
            <w:tcW w:w="1875" w:type="dxa"/>
            <w:tcBorders>
              <w:top w:val="outset" w:color="000000" w:sz="8"/>
              <w:left w:val="outset" w:color="000000" w:sz="8"/>
              <w:bottom w:val="outset" w:color="000000" w:sz="8"/>
              <w:right w:val="outset" w:color="000000" w:sz="8"/>
            </w:tcBorders>
            <w:vAlign w:val="center"/>
          </w:tcPr>
          <w:bookmarkStart w:name="27025" w:id="27023"/>
          <w:p>
            <w:pPr>
              <w:spacing w:after="0"/>
              <w:ind w:left="0"/>
              <w:jc w:val="left"/>
            </w:pPr>
            <w:r>
              <w:rPr>
                <w:rFonts w:ascii="Arial"/>
                <w:b w:val="false"/>
                <w:i w:val="false"/>
                <w:color w:val="000000"/>
                <w:sz w:val="15"/>
              </w:rPr>
              <w:t>Забезпечення належних умов для виховання та розвитку дітей-сиріт і дітей, позбавлених батьківського піклування, в дитячих будинках, у т. ч. сімейного типу, прийомних сім'ях, сім'ях патронатного вихователя</w:t>
            </w:r>
          </w:p>
          <w:bookmarkEnd w:id="27023"/>
        </w:tc>
        <w:tc>
          <w:tcPr>
            <w:tcW w:w="1828" w:type="dxa"/>
            <w:tcBorders>
              <w:top w:val="outset" w:color="000000" w:sz="8"/>
              <w:left w:val="outset" w:color="000000" w:sz="8"/>
              <w:bottom w:val="outset" w:color="000000" w:sz="8"/>
              <w:right w:val="outset" w:color="000000" w:sz="8"/>
            </w:tcBorders>
            <w:vAlign w:val="center"/>
          </w:tcPr>
          <w:bookmarkStart w:name="27026" w:id="27024"/>
          <w:p>
            <w:pPr>
              <w:spacing w:after="0"/>
              <w:ind w:left="0"/>
              <w:jc w:val="left"/>
            </w:pPr>
            <w:r>
              <w:rPr>
                <w:rFonts w:ascii="Arial"/>
                <w:b w:val="false"/>
                <w:i w:val="false"/>
                <w:color w:val="000000"/>
                <w:sz w:val="15"/>
              </w:rPr>
              <w:t xml:space="preserve"> </w:t>
            </w:r>
          </w:p>
          <w:bookmarkEnd w:id="27024"/>
        </w:tc>
        <w:tc>
          <w:tcPr>
            <w:tcW w:w="1417" w:type="dxa"/>
            <w:tcBorders>
              <w:top w:val="outset" w:color="000000" w:sz="8"/>
              <w:left w:val="outset" w:color="000000" w:sz="8"/>
              <w:bottom w:val="outset" w:color="000000" w:sz="8"/>
              <w:right w:val="outset" w:color="000000" w:sz="8"/>
            </w:tcBorders>
            <w:vAlign w:val="center"/>
          </w:tcPr>
          <w:bookmarkStart w:name="27027" w:id="27025"/>
          <w:p>
            <w:pPr>
              <w:spacing w:after="0"/>
              <w:ind w:left="0"/>
              <w:jc w:val="center"/>
            </w:pPr>
            <w:r>
              <w:rPr>
                <w:rFonts w:ascii="Arial"/>
                <w:b w:val="false"/>
                <w:i w:val="false"/>
                <w:color w:val="000000"/>
                <w:sz w:val="15"/>
              </w:rPr>
              <w:t>15630,00</w:t>
            </w:r>
          </w:p>
          <w:bookmarkEnd w:id="27025"/>
        </w:tc>
        <w:tc>
          <w:tcPr>
            <w:tcW w:w="1306" w:type="dxa"/>
            <w:tcBorders>
              <w:top w:val="outset" w:color="000000" w:sz="8"/>
              <w:left w:val="outset" w:color="000000" w:sz="8"/>
              <w:bottom w:val="outset" w:color="000000" w:sz="8"/>
              <w:right w:val="outset" w:color="000000" w:sz="8"/>
            </w:tcBorders>
            <w:vAlign w:val="center"/>
          </w:tcPr>
          <w:bookmarkStart w:name="27028" w:id="27026"/>
          <w:p>
            <w:pPr>
              <w:spacing w:after="0"/>
              <w:ind w:left="0"/>
              <w:jc w:val="center"/>
            </w:pPr>
            <w:r>
              <w:rPr>
                <w:rFonts w:ascii="Arial"/>
                <w:b w:val="false"/>
                <w:i w:val="false"/>
                <w:color w:val="000000"/>
                <w:sz w:val="15"/>
              </w:rPr>
              <w:t>91,10</w:t>
            </w:r>
          </w:p>
          <w:bookmarkEnd w:id="27026"/>
        </w:tc>
        <w:tc>
          <w:tcPr>
            <w:tcW w:w="1417" w:type="dxa"/>
            <w:tcBorders>
              <w:top w:val="outset" w:color="000000" w:sz="8"/>
              <w:left w:val="outset" w:color="000000" w:sz="8"/>
              <w:bottom w:val="outset" w:color="000000" w:sz="8"/>
              <w:right w:val="outset" w:color="000000" w:sz="8"/>
            </w:tcBorders>
            <w:vAlign w:val="center"/>
          </w:tcPr>
          <w:bookmarkStart w:name="27029" w:id="27027"/>
          <w:p>
            <w:pPr>
              <w:spacing w:after="0"/>
              <w:ind w:left="0"/>
              <w:jc w:val="center"/>
            </w:pPr>
            <w:r>
              <w:rPr>
                <w:rFonts w:ascii="Arial"/>
                <w:b w:val="false"/>
                <w:i w:val="false"/>
                <w:color w:val="000000"/>
                <w:sz w:val="15"/>
              </w:rPr>
              <w:t>15721,10</w:t>
            </w:r>
          </w:p>
          <w:bookmarkEnd w:id="2702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030" w:id="27028"/>
          <w:p>
            <w:pPr>
              <w:spacing w:after="0"/>
              <w:ind w:left="0"/>
              <w:jc w:val="center"/>
            </w:pPr>
            <w:r>
              <w:rPr>
                <w:rFonts w:ascii="Arial"/>
                <w:b w:val="false"/>
                <w:i w:val="false"/>
                <w:color w:val="000000"/>
                <w:sz w:val="15"/>
              </w:rPr>
              <w:t>4611060</w:t>
            </w:r>
          </w:p>
          <w:bookmarkEnd w:id="27028"/>
        </w:tc>
        <w:tc>
          <w:tcPr>
            <w:tcW w:w="1063" w:type="dxa"/>
            <w:tcBorders>
              <w:top w:val="outset" w:color="000000" w:sz="8"/>
              <w:left w:val="outset" w:color="000000" w:sz="8"/>
              <w:bottom w:val="outset" w:color="000000" w:sz="8"/>
              <w:right w:val="outset" w:color="000000" w:sz="8"/>
            </w:tcBorders>
            <w:vAlign w:val="center"/>
          </w:tcPr>
          <w:bookmarkStart w:name="27031" w:id="27029"/>
          <w:p>
            <w:pPr>
              <w:spacing w:after="0"/>
              <w:ind w:left="0"/>
              <w:jc w:val="center"/>
            </w:pPr>
            <w:r>
              <w:rPr>
                <w:rFonts w:ascii="Arial"/>
                <w:b w:val="false"/>
                <w:i w:val="false"/>
                <w:color w:val="000000"/>
                <w:sz w:val="15"/>
              </w:rPr>
              <w:t>1060</w:t>
            </w:r>
          </w:p>
          <w:bookmarkEnd w:id="27029"/>
        </w:tc>
        <w:tc>
          <w:tcPr>
            <w:tcW w:w="874" w:type="dxa"/>
            <w:tcBorders>
              <w:top w:val="outset" w:color="000000" w:sz="8"/>
              <w:left w:val="outset" w:color="000000" w:sz="8"/>
              <w:bottom w:val="outset" w:color="000000" w:sz="8"/>
              <w:right w:val="outset" w:color="000000" w:sz="8"/>
            </w:tcBorders>
            <w:vAlign w:val="center"/>
          </w:tcPr>
          <w:bookmarkStart w:name="27032" w:id="27030"/>
          <w:p>
            <w:pPr>
              <w:spacing w:after="0"/>
              <w:ind w:left="0"/>
              <w:jc w:val="center"/>
            </w:pPr>
            <w:r>
              <w:rPr>
                <w:rFonts w:ascii="Arial"/>
                <w:b w:val="false"/>
                <w:i w:val="false"/>
                <w:color w:val="000000"/>
                <w:sz w:val="15"/>
              </w:rPr>
              <w:t>0910</w:t>
            </w:r>
          </w:p>
          <w:bookmarkEnd w:id="27030"/>
        </w:tc>
        <w:tc>
          <w:tcPr>
            <w:tcW w:w="1875" w:type="dxa"/>
            <w:tcBorders>
              <w:top w:val="outset" w:color="000000" w:sz="8"/>
              <w:left w:val="outset" w:color="000000" w:sz="8"/>
              <w:bottom w:val="outset" w:color="000000" w:sz="8"/>
              <w:right w:val="outset" w:color="000000" w:sz="8"/>
            </w:tcBorders>
            <w:vAlign w:val="center"/>
          </w:tcPr>
          <w:bookmarkStart w:name="27033" w:id="27031"/>
          <w:p>
            <w:pPr>
              <w:spacing w:after="0"/>
              <w:ind w:left="0"/>
              <w:jc w:val="left"/>
            </w:pPr>
            <w:r>
              <w:rPr>
                <w:rFonts w:ascii="Arial"/>
                <w:b w:val="false"/>
                <w:i w:val="false"/>
                <w:color w:val="000000"/>
                <w:sz w:val="15"/>
              </w:rPr>
              <w:t>Забезпечення належних умов для виховання та розвитку дітей-сиріт і дітей, позбавлених батьківського піклування, в дитячих будинках, у т. ч. сімейного типу, прийомних сім'ях, сім'ях патронатного вихователя</w:t>
            </w:r>
          </w:p>
          <w:bookmarkEnd w:id="27031"/>
        </w:tc>
        <w:tc>
          <w:tcPr>
            <w:tcW w:w="1828" w:type="dxa"/>
            <w:tcBorders>
              <w:top w:val="outset" w:color="000000" w:sz="8"/>
              <w:left w:val="outset" w:color="000000" w:sz="8"/>
              <w:bottom w:val="outset" w:color="000000" w:sz="8"/>
              <w:right w:val="outset" w:color="000000" w:sz="8"/>
            </w:tcBorders>
            <w:vAlign w:val="center"/>
          </w:tcPr>
          <w:bookmarkStart w:name="27034" w:id="27032"/>
          <w:p>
            <w:pPr>
              <w:spacing w:after="0"/>
              <w:ind w:left="0"/>
              <w:jc w:val="left"/>
            </w:pPr>
            <w:r>
              <w:rPr>
                <w:rFonts w:ascii="Arial"/>
                <w:b w:val="false"/>
                <w:i w:val="false"/>
                <w:color w:val="0000ff"/>
                <w:sz w:val="15"/>
              </w:rPr>
              <w:t>Міська цільова програма "Діти. Сім'я. Столиця на 2016 - 2018 роки"</w:t>
            </w:r>
          </w:p>
          <w:bookmarkEnd w:id="27032"/>
        </w:tc>
        <w:tc>
          <w:tcPr>
            <w:tcW w:w="1417" w:type="dxa"/>
            <w:tcBorders>
              <w:top w:val="outset" w:color="000000" w:sz="8"/>
              <w:left w:val="outset" w:color="000000" w:sz="8"/>
              <w:bottom w:val="outset" w:color="000000" w:sz="8"/>
              <w:right w:val="outset" w:color="000000" w:sz="8"/>
            </w:tcBorders>
            <w:vAlign w:val="center"/>
          </w:tcPr>
          <w:bookmarkStart w:name="27035" w:id="27033"/>
          <w:p>
            <w:pPr>
              <w:spacing w:after="0"/>
              <w:ind w:left="0"/>
              <w:jc w:val="center"/>
            </w:pPr>
            <w:r>
              <w:rPr>
                <w:rFonts w:ascii="Arial"/>
                <w:b w:val="false"/>
                <w:i w:val="false"/>
                <w:color w:val="000000"/>
                <w:sz w:val="15"/>
              </w:rPr>
              <w:t>41,60</w:t>
            </w:r>
          </w:p>
          <w:bookmarkEnd w:id="27033"/>
        </w:tc>
        <w:tc>
          <w:tcPr>
            <w:tcW w:w="1306" w:type="dxa"/>
            <w:tcBorders>
              <w:top w:val="outset" w:color="000000" w:sz="8"/>
              <w:left w:val="outset" w:color="000000" w:sz="8"/>
              <w:bottom w:val="outset" w:color="000000" w:sz="8"/>
              <w:right w:val="outset" w:color="000000" w:sz="8"/>
            </w:tcBorders>
            <w:vAlign w:val="center"/>
          </w:tcPr>
          <w:bookmarkStart w:name="27036" w:id="27034"/>
          <w:p>
            <w:pPr>
              <w:spacing w:after="0"/>
              <w:ind w:left="0"/>
              <w:jc w:val="center"/>
            </w:pPr>
            <w:r>
              <w:rPr>
                <w:rFonts w:ascii="Arial"/>
                <w:b w:val="false"/>
                <w:i w:val="false"/>
                <w:color w:val="000000"/>
                <w:sz w:val="15"/>
              </w:rPr>
              <w:t>70,30</w:t>
            </w:r>
          </w:p>
          <w:bookmarkEnd w:id="27034"/>
        </w:tc>
        <w:tc>
          <w:tcPr>
            <w:tcW w:w="1417" w:type="dxa"/>
            <w:tcBorders>
              <w:top w:val="outset" w:color="000000" w:sz="8"/>
              <w:left w:val="outset" w:color="000000" w:sz="8"/>
              <w:bottom w:val="outset" w:color="000000" w:sz="8"/>
              <w:right w:val="outset" w:color="000000" w:sz="8"/>
            </w:tcBorders>
            <w:vAlign w:val="center"/>
          </w:tcPr>
          <w:bookmarkStart w:name="27037" w:id="27035"/>
          <w:p>
            <w:pPr>
              <w:spacing w:after="0"/>
              <w:ind w:left="0"/>
              <w:jc w:val="center"/>
            </w:pPr>
            <w:r>
              <w:rPr>
                <w:rFonts w:ascii="Arial"/>
                <w:b w:val="false"/>
                <w:i w:val="false"/>
                <w:color w:val="000000"/>
                <w:sz w:val="15"/>
              </w:rPr>
              <w:t>111,90</w:t>
            </w:r>
          </w:p>
          <w:bookmarkEnd w:id="2703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038" w:id="27036"/>
          <w:p>
            <w:pPr>
              <w:spacing w:after="0"/>
              <w:ind w:left="0"/>
              <w:jc w:val="center"/>
            </w:pPr>
            <w:r>
              <w:rPr>
                <w:rFonts w:ascii="Arial"/>
                <w:b w:val="false"/>
                <w:i w:val="false"/>
                <w:color w:val="000000"/>
                <w:sz w:val="15"/>
              </w:rPr>
              <w:t>4611060</w:t>
            </w:r>
          </w:p>
          <w:bookmarkEnd w:id="27036"/>
        </w:tc>
        <w:tc>
          <w:tcPr>
            <w:tcW w:w="1063" w:type="dxa"/>
            <w:tcBorders>
              <w:top w:val="outset" w:color="000000" w:sz="8"/>
              <w:left w:val="outset" w:color="000000" w:sz="8"/>
              <w:bottom w:val="outset" w:color="000000" w:sz="8"/>
              <w:right w:val="outset" w:color="000000" w:sz="8"/>
            </w:tcBorders>
            <w:vAlign w:val="center"/>
          </w:tcPr>
          <w:bookmarkStart w:name="27039" w:id="27037"/>
          <w:p>
            <w:pPr>
              <w:spacing w:after="0"/>
              <w:ind w:left="0"/>
              <w:jc w:val="center"/>
            </w:pPr>
            <w:r>
              <w:rPr>
                <w:rFonts w:ascii="Arial"/>
                <w:b w:val="false"/>
                <w:i w:val="false"/>
                <w:color w:val="000000"/>
                <w:sz w:val="15"/>
              </w:rPr>
              <w:t>1060</w:t>
            </w:r>
          </w:p>
          <w:bookmarkEnd w:id="27037"/>
        </w:tc>
        <w:tc>
          <w:tcPr>
            <w:tcW w:w="874" w:type="dxa"/>
            <w:tcBorders>
              <w:top w:val="outset" w:color="000000" w:sz="8"/>
              <w:left w:val="outset" w:color="000000" w:sz="8"/>
              <w:bottom w:val="outset" w:color="000000" w:sz="8"/>
              <w:right w:val="outset" w:color="000000" w:sz="8"/>
            </w:tcBorders>
            <w:vAlign w:val="center"/>
          </w:tcPr>
          <w:bookmarkStart w:name="27040" w:id="27038"/>
          <w:p>
            <w:pPr>
              <w:spacing w:after="0"/>
              <w:ind w:left="0"/>
              <w:jc w:val="center"/>
            </w:pPr>
            <w:r>
              <w:rPr>
                <w:rFonts w:ascii="Arial"/>
                <w:b w:val="false"/>
                <w:i w:val="false"/>
                <w:color w:val="000000"/>
                <w:sz w:val="15"/>
              </w:rPr>
              <w:t>0910</w:t>
            </w:r>
          </w:p>
          <w:bookmarkEnd w:id="27038"/>
        </w:tc>
        <w:tc>
          <w:tcPr>
            <w:tcW w:w="1875" w:type="dxa"/>
            <w:tcBorders>
              <w:top w:val="outset" w:color="000000" w:sz="8"/>
              <w:left w:val="outset" w:color="000000" w:sz="8"/>
              <w:bottom w:val="outset" w:color="000000" w:sz="8"/>
              <w:right w:val="outset" w:color="000000" w:sz="8"/>
            </w:tcBorders>
            <w:vAlign w:val="center"/>
          </w:tcPr>
          <w:bookmarkStart w:name="27041" w:id="27039"/>
          <w:p>
            <w:pPr>
              <w:spacing w:after="0"/>
              <w:ind w:left="0"/>
              <w:jc w:val="left"/>
            </w:pPr>
            <w:r>
              <w:rPr>
                <w:rFonts w:ascii="Arial"/>
                <w:b w:val="false"/>
                <w:i w:val="false"/>
                <w:color w:val="000000"/>
                <w:sz w:val="15"/>
              </w:rPr>
              <w:t>Надання освіти в дитячих будинках, утримання та забезпечення їх діяльності</w:t>
            </w:r>
          </w:p>
          <w:bookmarkEnd w:id="27039"/>
        </w:tc>
        <w:tc>
          <w:tcPr>
            <w:tcW w:w="1828" w:type="dxa"/>
            <w:tcBorders>
              <w:top w:val="outset" w:color="000000" w:sz="8"/>
              <w:left w:val="outset" w:color="000000" w:sz="8"/>
              <w:bottom w:val="outset" w:color="000000" w:sz="8"/>
              <w:right w:val="outset" w:color="000000" w:sz="8"/>
            </w:tcBorders>
            <w:vAlign w:val="center"/>
          </w:tcPr>
          <w:bookmarkStart w:name="27042" w:id="27040"/>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040"/>
        </w:tc>
        <w:tc>
          <w:tcPr>
            <w:tcW w:w="1417" w:type="dxa"/>
            <w:tcBorders>
              <w:top w:val="outset" w:color="000000" w:sz="8"/>
              <w:left w:val="outset" w:color="000000" w:sz="8"/>
              <w:bottom w:val="outset" w:color="000000" w:sz="8"/>
              <w:right w:val="outset" w:color="000000" w:sz="8"/>
            </w:tcBorders>
            <w:vAlign w:val="center"/>
          </w:tcPr>
          <w:bookmarkStart w:name="27043" w:id="27041"/>
          <w:p>
            <w:pPr>
              <w:spacing w:after="0"/>
              <w:ind w:left="0"/>
              <w:jc w:val="center"/>
            </w:pPr>
            <w:r>
              <w:rPr>
                <w:rFonts w:ascii="Arial"/>
                <w:b w:val="false"/>
                <w:i w:val="false"/>
                <w:color w:val="000000"/>
                <w:sz w:val="15"/>
              </w:rPr>
              <w:t>15588,40</w:t>
            </w:r>
          </w:p>
          <w:bookmarkEnd w:id="27041"/>
        </w:tc>
        <w:tc>
          <w:tcPr>
            <w:tcW w:w="1306" w:type="dxa"/>
            <w:tcBorders>
              <w:top w:val="outset" w:color="000000" w:sz="8"/>
              <w:left w:val="outset" w:color="000000" w:sz="8"/>
              <w:bottom w:val="outset" w:color="000000" w:sz="8"/>
              <w:right w:val="outset" w:color="000000" w:sz="8"/>
            </w:tcBorders>
            <w:vAlign w:val="center"/>
          </w:tcPr>
          <w:bookmarkStart w:name="27044" w:id="27042"/>
          <w:p>
            <w:pPr>
              <w:spacing w:after="0"/>
              <w:ind w:left="0"/>
              <w:jc w:val="center"/>
            </w:pPr>
            <w:r>
              <w:rPr>
                <w:rFonts w:ascii="Arial"/>
                <w:b w:val="false"/>
                <w:i w:val="false"/>
                <w:color w:val="000000"/>
                <w:sz w:val="15"/>
              </w:rPr>
              <w:t>20,80</w:t>
            </w:r>
          </w:p>
          <w:bookmarkEnd w:id="27042"/>
        </w:tc>
        <w:tc>
          <w:tcPr>
            <w:tcW w:w="1417" w:type="dxa"/>
            <w:tcBorders>
              <w:top w:val="outset" w:color="000000" w:sz="8"/>
              <w:left w:val="outset" w:color="000000" w:sz="8"/>
              <w:bottom w:val="outset" w:color="000000" w:sz="8"/>
              <w:right w:val="outset" w:color="000000" w:sz="8"/>
            </w:tcBorders>
            <w:vAlign w:val="center"/>
          </w:tcPr>
          <w:bookmarkStart w:name="27045" w:id="27043"/>
          <w:p>
            <w:pPr>
              <w:spacing w:after="0"/>
              <w:ind w:left="0"/>
              <w:jc w:val="center"/>
            </w:pPr>
            <w:r>
              <w:rPr>
                <w:rFonts w:ascii="Arial"/>
                <w:b w:val="false"/>
                <w:i w:val="false"/>
                <w:color w:val="000000"/>
                <w:sz w:val="15"/>
              </w:rPr>
              <w:t>15609,20</w:t>
            </w:r>
          </w:p>
          <w:bookmarkEnd w:id="2704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046" w:id="27044"/>
          <w:p>
            <w:pPr>
              <w:spacing w:after="0"/>
              <w:ind w:left="0"/>
              <w:jc w:val="center"/>
            </w:pPr>
            <w:r>
              <w:rPr>
                <w:rFonts w:ascii="Arial"/>
                <w:b w:val="false"/>
                <w:i w:val="false"/>
                <w:color w:val="000000"/>
                <w:sz w:val="15"/>
              </w:rPr>
              <w:t>4611070</w:t>
            </w:r>
          </w:p>
          <w:bookmarkEnd w:id="27044"/>
        </w:tc>
        <w:tc>
          <w:tcPr>
            <w:tcW w:w="1063" w:type="dxa"/>
            <w:tcBorders>
              <w:top w:val="outset" w:color="000000" w:sz="8"/>
              <w:left w:val="outset" w:color="000000" w:sz="8"/>
              <w:bottom w:val="outset" w:color="000000" w:sz="8"/>
              <w:right w:val="outset" w:color="000000" w:sz="8"/>
            </w:tcBorders>
            <w:vAlign w:val="center"/>
          </w:tcPr>
          <w:bookmarkStart w:name="27047" w:id="27045"/>
          <w:p>
            <w:pPr>
              <w:spacing w:after="0"/>
              <w:ind w:left="0"/>
              <w:jc w:val="center"/>
            </w:pPr>
            <w:r>
              <w:rPr>
                <w:rFonts w:ascii="Arial"/>
                <w:b w:val="false"/>
                <w:i w:val="false"/>
                <w:color w:val="000000"/>
                <w:sz w:val="15"/>
              </w:rPr>
              <w:t>1070</w:t>
            </w:r>
          </w:p>
          <w:bookmarkEnd w:id="27045"/>
        </w:tc>
        <w:tc>
          <w:tcPr>
            <w:tcW w:w="874" w:type="dxa"/>
            <w:tcBorders>
              <w:top w:val="outset" w:color="000000" w:sz="8"/>
              <w:left w:val="outset" w:color="000000" w:sz="8"/>
              <w:bottom w:val="outset" w:color="000000" w:sz="8"/>
              <w:right w:val="outset" w:color="000000" w:sz="8"/>
            </w:tcBorders>
            <w:vAlign w:val="center"/>
          </w:tcPr>
          <w:bookmarkStart w:name="27048" w:id="27046"/>
          <w:p>
            <w:pPr>
              <w:spacing w:after="0"/>
              <w:ind w:left="0"/>
              <w:jc w:val="center"/>
            </w:pPr>
            <w:r>
              <w:rPr>
                <w:rFonts w:ascii="Arial"/>
                <w:b w:val="false"/>
                <w:i w:val="false"/>
                <w:color w:val="000000"/>
                <w:sz w:val="15"/>
              </w:rPr>
              <w:t>0922</w:t>
            </w:r>
          </w:p>
          <w:bookmarkEnd w:id="27046"/>
        </w:tc>
        <w:tc>
          <w:tcPr>
            <w:tcW w:w="1875" w:type="dxa"/>
            <w:tcBorders>
              <w:top w:val="outset" w:color="000000" w:sz="8"/>
              <w:left w:val="outset" w:color="000000" w:sz="8"/>
              <w:bottom w:val="outset" w:color="000000" w:sz="8"/>
              <w:right w:val="outset" w:color="000000" w:sz="8"/>
            </w:tcBorders>
            <w:vAlign w:val="center"/>
          </w:tcPr>
          <w:bookmarkStart w:name="27049" w:id="27047"/>
          <w:p>
            <w:pPr>
              <w:spacing w:after="0"/>
              <w:ind w:left="0"/>
              <w:jc w:val="left"/>
            </w:pPr>
            <w:r>
              <w:rPr>
                <w:rFonts w:ascii="Arial"/>
                <w:b w:val="false"/>
                <w:i w:val="false"/>
                <w:color w:val="000000"/>
                <w:sz w:val="15"/>
              </w:rPr>
              <w:t>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w:t>
            </w:r>
          </w:p>
          <w:bookmarkEnd w:id="27047"/>
        </w:tc>
        <w:tc>
          <w:tcPr>
            <w:tcW w:w="1828" w:type="dxa"/>
            <w:tcBorders>
              <w:top w:val="outset" w:color="000000" w:sz="8"/>
              <w:left w:val="outset" w:color="000000" w:sz="8"/>
              <w:bottom w:val="outset" w:color="000000" w:sz="8"/>
              <w:right w:val="outset" w:color="000000" w:sz="8"/>
            </w:tcBorders>
            <w:vAlign w:val="center"/>
          </w:tcPr>
          <w:bookmarkStart w:name="27050" w:id="27048"/>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048"/>
        </w:tc>
        <w:tc>
          <w:tcPr>
            <w:tcW w:w="1417" w:type="dxa"/>
            <w:tcBorders>
              <w:top w:val="outset" w:color="000000" w:sz="8"/>
              <w:left w:val="outset" w:color="000000" w:sz="8"/>
              <w:bottom w:val="outset" w:color="000000" w:sz="8"/>
              <w:right w:val="outset" w:color="000000" w:sz="8"/>
            </w:tcBorders>
            <w:vAlign w:val="center"/>
          </w:tcPr>
          <w:bookmarkStart w:name="27051" w:id="27049"/>
          <w:p>
            <w:pPr>
              <w:spacing w:after="0"/>
              <w:ind w:left="0"/>
              <w:jc w:val="center"/>
            </w:pPr>
            <w:r>
              <w:rPr>
                <w:rFonts w:ascii="Arial"/>
                <w:b w:val="false"/>
                <w:i w:val="false"/>
                <w:color w:val="000000"/>
                <w:sz w:val="15"/>
              </w:rPr>
              <w:t>51328,10</w:t>
            </w:r>
          </w:p>
          <w:bookmarkEnd w:id="27049"/>
        </w:tc>
        <w:tc>
          <w:tcPr>
            <w:tcW w:w="1306" w:type="dxa"/>
            <w:tcBorders>
              <w:top w:val="outset" w:color="000000" w:sz="8"/>
              <w:left w:val="outset" w:color="000000" w:sz="8"/>
              <w:bottom w:val="outset" w:color="000000" w:sz="8"/>
              <w:right w:val="outset" w:color="000000" w:sz="8"/>
            </w:tcBorders>
            <w:vAlign w:val="center"/>
          </w:tcPr>
          <w:bookmarkStart w:name="27052" w:id="27050"/>
          <w:p>
            <w:pPr>
              <w:spacing w:after="0"/>
              <w:ind w:left="0"/>
              <w:jc w:val="center"/>
            </w:pPr>
            <w:r>
              <w:rPr>
                <w:rFonts w:ascii="Arial"/>
                <w:b w:val="false"/>
                <w:i w:val="false"/>
                <w:color w:val="000000"/>
                <w:sz w:val="15"/>
              </w:rPr>
              <w:t>912,50</w:t>
            </w:r>
          </w:p>
          <w:bookmarkEnd w:id="27050"/>
        </w:tc>
        <w:tc>
          <w:tcPr>
            <w:tcW w:w="1417" w:type="dxa"/>
            <w:tcBorders>
              <w:top w:val="outset" w:color="000000" w:sz="8"/>
              <w:left w:val="outset" w:color="000000" w:sz="8"/>
              <w:bottom w:val="outset" w:color="000000" w:sz="8"/>
              <w:right w:val="outset" w:color="000000" w:sz="8"/>
            </w:tcBorders>
            <w:vAlign w:val="center"/>
          </w:tcPr>
          <w:bookmarkStart w:name="27053" w:id="27051"/>
          <w:p>
            <w:pPr>
              <w:spacing w:after="0"/>
              <w:ind w:left="0"/>
              <w:jc w:val="center"/>
            </w:pPr>
            <w:r>
              <w:rPr>
                <w:rFonts w:ascii="Arial"/>
                <w:b w:val="false"/>
                <w:i w:val="false"/>
                <w:color w:val="000000"/>
                <w:sz w:val="15"/>
              </w:rPr>
              <w:t>52240,60</w:t>
            </w:r>
          </w:p>
          <w:bookmarkEnd w:id="2705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054" w:id="27052"/>
          <w:p>
            <w:pPr>
              <w:spacing w:after="0"/>
              <w:ind w:left="0"/>
              <w:jc w:val="center"/>
            </w:pPr>
            <w:r>
              <w:rPr>
                <w:rFonts w:ascii="Arial"/>
                <w:b w:val="false"/>
                <w:i w:val="false"/>
                <w:color w:val="000000"/>
                <w:sz w:val="15"/>
              </w:rPr>
              <w:t>4611090</w:t>
            </w:r>
          </w:p>
          <w:bookmarkEnd w:id="27052"/>
        </w:tc>
        <w:tc>
          <w:tcPr>
            <w:tcW w:w="1063" w:type="dxa"/>
            <w:tcBorders>
              <w:top w:val="outset" w:color="000000" w:sz="8"/>
              <w:left w:val="outset" w:color="000000" w:sz="8"/>
              <w:bottom w:val="outset" w:color="000000" w:sz="8"/>
              <w:right w:val="outset" w:color="000000" w:sz="8"/>
            </w:tcBorders>
            <w:vAlign w:val="center"/>
          </w:tcPr>
          <w:bookmarkStart w:name="27055" w:id="27053"/>
          <w:p>
            <w:pPr>
              <w:spacing w:after="0"/>
              <w:ind w:left="0"/>
              <w:jc w:val="center"/>
            </w:pPr>
            <w:r>
              <w:rPr>
                <w:rFonts w:ascii="Arial"/>
                <w:b w:val="false"/>
                <w:i w:val="false"/>
                <w:color w:val="000000"/>
                <w:sz w:val="15"/>
              </w:rPr>
              <w:t>1090</w:t>
            </w:r>
          </w:p>
          <w:bookmarkEnd w:id="27053"/>
        </w:tc>
        <w:tc>
          <w:tcPr>
            <w:tcW w:w="874" w:type="dxa"/>
            <w:tcBorders>
              <w:top w:val="outset" w:color="000000" w:sz="8"/>
              <w:left w:val="outset" w:color="000000" w:sz="8"/>
              <w:bottom w:val="outset" w:color="000000" w:sz="8"/>
              <w:right w:val="outset" w:color="000000" w:sz="8"/>
            </w:tcBorders>
            <w:vAlign w:val="center"/>
          </w:tcPr>
          <w:bookmarkStart w:name="27056" w:id="27054"/>
          <w:p>
            <w:pPr>
              <w:spacing w:after="0"/>
              <w:ind w:left="0"/>
              <w:jc w:val="center"/>
            </w:pPr>
            <w:r>
              <w:rPr>
                <w:rFonts w:ascii="Arial"/>
                <w:b w:val="false"/>
                <w:i w:val="false"/>
                <w:color w:val="000000"/>
                <w:sz w:val="15"/>
              </w:rPr>
              <w:t>0960</w:t>
            </w:r>
          </w:p>
          <w:bookmarkEnd w:id="27054"/>
        </w:tc>
        <w:tc>
          <w:tcPr>
            <w:tcW w:w="1875" w:type="dxa"/>
            <w:tcBorders>
              <w:top w:val="outset" w:color="000000" w:sz="8"/>
              <w:left w:val="outset" w:color="000000" w:sz="8"/>
              <w:bottom w:val="outset" w:color="000000" w:sz="8"/>
              <w:right w:val="outset" w:color="000000" w:sz="8"/>
            </w:tcBorders>
            <w:vAlign w:val="center"/>
          </w:tcPr>
          <w:bookmarkStart w:name="27057" w:id="27055"/>
          <w:p>
            <w:pPr>
              <w:spacing w:after="0"/>
              <w:ind w:left="0"/>
              <w:jc w:val="left"/>
            </w:pPr>
            <w:r>
              <w:rPr>
                <w:rFonts w:ascii="Arial"/>
                <w:b w:val="false"/>
                <w:i w:val="false"/>
                <w:color w:val="000000"/>
                <w:sz w:val="15"/>
              </w:rPr>
              <w:t>Надання позашкільної освіти позашкільними закладами освіти, заходи із позашкільної роботи з дітьми</w:t>
            </w:r>
          </w:p>
          <w:bookmarkEnd w:id="27055"/>
        </w:tc>
        <w:tc>
          <w:tcPr>
            <w:tcW w:w="1828" w:type="dxa"/>
            <w:tcBorders>
              <w:top w:val="outset" w:color="000000" w:sz="8"/>
              <w:left w:val="outset" w:color="000000" w:sz="8"/>
              <w:bottom w:val="outset" w:color="000000" w:sz="8"/>
              <w:right w:val="outset" w:color="000000" w:sz="8"/>
            </w:tcBorders>
            <w:vAlign w:val="center"/>
          </w:tcPr>
          <w:bookmarkStart w:name="27058" w:id="2705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056"/>
        </w:tc>
        <w:tc>
          <w:tcPr>
            <w:tcW w:w="1417" w:type="dxa"/>
            <w:tcBorders>
              <w:top w:val="outset" w:color="000000" w:sz="8"/>
              <w:left w:val="outset" w:color="000000" w:sz="8"/>
              <w:bottom w:val="outset" w:color="000000" w:sz="8"/>
              <w:right w:val="outset" w:color="000000" w:sz="8"/>
            </w:tcBorders>
            <w:vAlign w:val="center"/>
          </w:tcPr>
          <w:bookmarkStart w:name="27059" w:id="27057"/>
          <w:p>
            <w:pPr>
              <w:spacing w:after="0"/>
              <w:ind w:left="0"/>
              <w:jc w:val="center"/>
            </w:pPr>
            <w:r>
              <w:rPr>
                <w:rFonts w:ascii="Arial"/>
                <w:b w:val="false"/>
                <w:i w:val="false"/>
                <w:color w:val="000000"/>
                <w:sz w:val="15"/>
              </w:rPr>
              <w:t>13406,60</w:t>
            </w:r>
          </w:p>
          <w:bookmarkEnd w:id="27057"/>
        </w:tc>
        <w:tc>
          <w:tcPr>
            <w:tcW w:w="1306" w:type="dxa"/>
            <w:tcBorders>
              <w:top w:val="outset" w:color="000000" w:sz="8"/>
              <w:left w:val="outset" w:color="000000" w:sz="8"/>
              <w:bottom w:val="outset" w:color="000000" w:sz="8"/>
              <w:right w:val="outset" w:color="000000" w:sz="8"/>
            </w:tcBorders>
            <w:vAlign w:val="center"/>
          </w:tcPr>
          <w:bookmarkStart w:name="27060" w:id="27058"/>
          <w:p>
            <w:pPr>
              <w:spacing w:after="0"/>
              <w:ind w:left="0"/>
              <w:jc w:val="center"/>
            </w:pPr>
            <w:r>
              <w:rPr>
                <w:rFonts w:ascii="Arial"/>
                <w:b w:val="false"/>
                <w:i w:val="false"/>
                <w:color w:val="000000"/>
                <w:sz w:val="15"/>
              </w:rPr>
              <w:t>235,50</w:t>
            </w:r>
          </w:p>
          <w:bookmarkEnd w:id="27058"/>
        </w:tc>
        <w:tc>
          <w:tcPr>
            <w:tcW w:w="1417" w:type="dxa"/>
            <w:tcBorders>
              <w:top w:val="outset" w:color="000000" w:sz="8"/>
              <w:left w:val="outset" w:color="000000" w:sz="8"/>
              <w:bottom w:val="outset" w:color="000000" w:sz="8"/>
              <w:right w:val="outset" w:color="000000" w:sz="8"/>
            </w:tcBorders>
            <w:vAlign w:val="center"/>
          </w:tcPr>
          <w:bookmarkStart w:name="27061" w:id="27059"/>
          <w:p>
            <w:pPr>
              <w:spacing w:after="0"/>
              <w:ind w:left="0"/>
              <w:jc w:val="center"/>
            </w:pPr>
            <w:r>
              <w:rPr>
                <w:rFonts w:ascii="Arial"/>
                <w:b w:val="false"/>
                <w:i w:val="false"/>
                <w:color w:val="000000"/>
                <w:sz w:val="15"/>
              </w:rPr>
              <w:t>13642,10</w:t>
            </w:r>
          </w:p>
          <w:bookmarkEnd w:id="2705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062" w:id="27060"/>
          <w:p>
            <w:pPr>
              <w:spacing w:after="0"/>
              <w:ind w:left="0"/>
              <w:jc w:val="center"/>
            </w:pPr>
            <w:r>
              <w:rPr>
                <w:rFonts w:ascii="Arial"/>
                <w:b w:val="false"/>
                <w:i w:val="false"/>
                <w:color w:val="000000"/>
                <w:sz w:val="15"/>
              </w:rPr>
              <w:t>4611100</w:t>
            </w:r>
          </w:p>
          <w:bookmarkEnd w:id="27060"/>
        </w:tc>
        <w:tc>
          <w:tcPr>
            <w:tcW w:w="1063" w:type="dxa"/>
            <w:tcBorders>
              <w:top w:val="outset" w:color="000000" w:sz="8"/>
              <w:left w:val="outset" w:color="000000" w:sz="8"/>
              <w:bottom w:val="outset" w:color="000000" w:sz="8"/>
              <w:right w:val="outset" w:color="000000" w:sz="8"/>
            </w:tcBorders>
            <w:vAlign w:val="center"/>
          </w:tcPr>
          <w:bookmarkStart w:name="27063" w:id="27061"/>
          <w:p>
            <w:pPr>
              <w:spacing w:after="0"/>
              <w:ind w:left="0"/>
              <w:jc w:val="center"/>
            </w:pPr>
            <w:r>
              <w:rPr>
                <w:rFonts w:ascii="Arial"/>
                <w:b w:val="false"/>
                <w:i w:val="false"/>
                <w:color w:val="000000"/>
                <w:sz w:val="15"/>
              </w:rPr>
              <w:t>1100</w:t>
            </w:r>
          </w:p>
          <w:bookmarkEnd w:id="27061"/>
        </w:tc>
        <w:tc>
          <w:tcPr>
            <w:tcW w:w="874" w:type="dxa"/>
            <w:tcBorders>
              <w:top w:val="outset" w:color="000000" w:sz="8"/>
              <w:left w:val="outset" w:color="000000" w:sz="8"/>
              <w:bottom w:val="outset" w:color="000000" w:sz="8"/>
              <w:right w:val="outset" w:color="000000" w:sz="8"/>
            </w:tcBorders>
            <w:vAlign w:val="center"/>
          </w:tcPr>
          <w:bookmarkStart w:name="27064" w:id="27062"/>
          <w:p>
            <w:pPr>
              <w:spacing w:after="0"/>
              <w:ind w:left="0"/>
              <w:jc w:val="center"/>
            </w:pPr>
            <w:r>
              <w:rPr>
                <w:rFonts w:ascii="Arial"/>
                <w:b w:val="false"/>
                <w:i w:val="false"/>
                <w:color w:val="000000"/>
                <w:sz w:val="15"/>
              </w:rPr>
              <w:t>0960</w:t>
            </w:r>
          </w:p>
          <w:bookmarkEnd w:id="27062"/>
        </w:tc>
        <w:tc>
          <w:tcPr>
            <w:tcW w:w="1875" w:type="dxa"/>
            <w:tcBorders>
              <w:top w:val="outset" w:color="000000" w:sz="8"/>
              <w:left w:val="outset" w:color="000000" w:sz="8"/>
              <w:bottom w:val="outset" w:color="000000" w:sz="8"/>
              <w:right w:val="outset" w:color="000000" w:sz="8"/>
            </w:tcBorders>
            <w:vAlign w:val="center"/>
          </w:tcPr>
          <w:bookmarkStart w:name="27065" w:id="27063"/>
          <w:p>
            <w:pPr>
              <w:spacing w:after="0"/>
              <w:ind w:left="0"/>
              <w:jc w:val="left"/>
            </w:pPr>
            <w:r>
              <w:rPr>
                <w:rFonts w:ascii="Arial"/>
                <w:b w:val="false"/>
                <w:i w:val="false"/>
                <w:color w:val="000000"/>
                <w:sz w:val="15"/>
              </w:rPr>
              <w:t>Надання спеціальної освіти школами естетичного виховання (музичними, художніми, хореографічними, театральними, хоровими, мистецькими)</w:t>
            </w:r>
          </w:p>
          <w:bookmarkEnd w:id="27063"/>
        </w:tc>
        <w:tc>
          <w:tcPr>
            <w:tcW w:w="1828" w:type="dxa"/>
            <w:tcBorders>
              <w:top w:val="outset" w:color="000000" w:sz="8"/>
              <w:left w:val="outset" w:color="000000" w:sz="8"/>
              <w:bottom w:val="outset" w:color="000000" w:sz="8"/>
              <w:right w:val="outset" w:color="000000" w:sz="8"/>
            </w:tcBorders>
            <w:vAlign w:val="center"/>
          </w:tcPr>
          <w:bookmarkStart w:name="27066" w:id="2706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064"/>
        </w:tc>
        <w:tc>
          <w:tcPr>
            <w:tcW w:w="1417" w:type="dxa"/>
            <w:tcBorders>
              <w:top w:val="outset" w:color="000000" w:sz="8"/>
              <w:left w:val="outset" w:color="000000" w:sz="8"/>
              <w:bottom w:val="outset" w:color="000000" w:sz="8"/>
              <w:right w:val="outset" w:color="000000" w:sz="8"/>
            </w:tcBorders>
            <w:vAlign w:val="center"/>
          </w:tcPr>
          <w:bookmarkStart w:name="27067" w:id="27065"/>
          <w:p>
            <w:pPr>
              <w:spacing w:after="0"/>
              <w:ind w:left="0"/>
              <w:jc w:val="center"/>
            </w:pPr>
            <w:r>
              <w:rPr>
                <w:rFonts w:ascii="Arial"/>
                <w:b w:val="false"/>
                <w:i w:val="false"/>
                <w:color w:val="000000"/>
                <w:sz w:val="15"/>
              </w:rPr>
              <w:t>60693,10</w:t>
            </w:r>
          </w:p>
          <w:bookmarkEnd w:id="27065"/>
        </w:tc>
        <w:tc>
          <w:tcPr>
            <w:tcW w:w="1306" w:type="dxa"/>
            <w:tcBorders>
              <w:top w:val="outset" w:color="000000" w:sz="8"/>
              <w:left w:val="outset" w:color="000000" w:sz="8"/>
              <w:bottom w:val="outset" w:color="000000" w:sz="8"/>
              <w:right w:val="outset" w:color="000000" w:sz="8"/>
            </w:tcBorders>
            <w:vAlign w:val="center"/>
          </w:tcPr>
          <w:bookmarkStart w:name="27068" w:id="27066"/>
          <w:p>
            <w:pPr>
              <w:spacing w:after="0"/>
              <w:ind w:left="0"/>
              <w:jc w:val="center"/>
            </w:pPr>
            <w:r>
              <w:rPr>
                <w:rFonts w:ascii="Arial"/>
                <w:b w:val="false"/>
                <w:i w:val="false"/>
                <w:color w:val="000000"/>
                <w:sz w:val="15"/>
              </w:rPr>
              <w:t>6158,60</w:t>
            </w:r>
          </w:p>
          <w:bookmarkEnd w:id="27066"/>
        </w:tc>
        <w:tc>
          <w:tcPr>
            <w:tcW w:w="1417" w:type="dxa"/>
            <w:tcBorders>
              <w:top w:val="outset" w:color="000000" w:sz="8"/>
              <w:left w:val="outset" w:color="000000" w:sz="8"/>
              <w:bottom w:val="outset" w:color="000000" w:sz="8"/>
              <w:right w:val="outset" w:color="000000" w:sz="8"/>
            </w:tcBorders>
            <w:vAlign w:val="center"/>
          </w:tcPr>
          <w:bookmarkStart w:name="27069" w:id="27067"/>
          <w:p>
            <w:pPr>
              <w:spacing w:after="0"/>
              <w:ind w:left="0"/>
              <w:jc w:val="center"/>
            </w:pPr>
            <w:r>
              <w:rPr>
                <w:rFonts w:ascii="Arial"/>
                <w:b w:val="false"/>
                <w:i w:val="false"/>
                <w:color w:val="000000"/>
                <w:sz w:val="15"/>
              </w:rPr>
              <w:t>66851,70</w:t>
            </w:r>
          </w:p>
          <w:bookmarkEnd w:id="2706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070" w:id="27068"/>
          <w:p>
            <w:pPr>
              <w:spacing w:after="0"/>
              <w:ind w:left="0"/>
              <w:jc w:val="center"/>
            </w:pPr>
            <w:r>
              <w:rPr>
                <w:rFonts w:ascii="Arial"/>
                <w:b w:val="false"/>
                <w:i w:val="false"/>
                <w:color w:val="000000"/>
                <w:sz w:val="15"/>
              </w:rPr>
              <w:t>4611150</w:t>
            </w:r>
          </w:p>
          <w:bookmarkEnd w:id="27068"/>
        </w:tc>
        <w:tc>
          <w:tcPr>
            <w:tcW w:w="1063" w:type="dxa"/>
            <w:tcBorders>
              <w:top w:val="outset" w:color="000000" w:sz="8"/>
              <w:left w:val="outset" w:color="000000" w:sz="8"/>
              <w:bottom w:val="outset" w:color="000000" w:sz="8"/>
              <w:right w:val="outset" w:color="000000" w:sz="8"/>
            </w:tcBorders>
            <w:vAlign w:val="center"/>
          </w:tcPr>
          <w:bookmarkStart w:name="27071" w:id="27069"/>
          <w:p>
            <w:pPr>
              <w:spacing w:after="0"/>
              <w:ind w:left="0"/>
              <w:jc w:val="center"/>
            </w:pPr>
            <w:r>
              <w:rPr>
                <w:rFonts w:ascii="Arial"/>
                <w:b w:val="false"/>
                <w:i w:val="false"/>
                <w:color w:val="000000"/>
                <w:sz w:val="15"/>
              </w:rPr>
              <w:t>1150</w:t>
            </w:r>
          </w:p>
          <w:bookmarkEnd w:id="27069"/>
        </w:tc>
        <w:tc>
          <w:tcPr>
            <w:tcW w:w="874" w:type="dxa"/>
            <w:tcBorders>
              <w:top w:val="outset" w:color="000000" w:sz="8"/>
              <w:left w:val="outset" w:color="000000" w:sz="8"/>
              <w:bottom w:val="outset" w:color="000000" w:sz="8"/>
              <w:right w:val="outset" w:color="000000" w:sz="8"/>
            </w:tcBorders>
            <w:vAlign w:val="center"/>
          </w:tcPr>
          <w:bookmarkStart w:name="27072" w:id="27070"/>
          <w:p>
            <w:pPr>
              <w:spacing w:after="0"/>
              <w:ind w:left="0"/>
              <w:jc w:val="center"/>
            </w:pPr>
            <w:r>
              <w:rPr>
                <w:rFonts w:ascii="Arial"/>
                <w:b w:val="false"/>
                <w:i w:val="false"/>
                <w:color w:val="000000"/>
                <w:sz w:val="15"/>
              </w:rPr>
              <w:t>0990</w:t>
            </w:r>
          </w:p>
          <w:bookmarkEnd w:id="27070"/>
        </w:tc>
        <w:tc>
          <w:tcPr>
            <w:tcW w:w="1875" w:type="dxa"/>
            <w:tcBorders>
              <w:top w:val="outset" w:color="000000" w:sz="8"/>
              <w:left w:val="outset" w:color="000000" w:sz="8"/>
              <w:bottom w:val="outset" w:color="000000" w:sz="8"/>
              <w:right w:val="outset" w:color="000000" w:sz="8"/>
            </w:tcBorders>
            <w:vAlign w:val="center"/>
          </w:tcPr>
          <w:bookmarkStart w:name="27073" w:id="27071"/>
          <w:p>
            <w:pPr>
              <w:spacing w:after="0"/>
              <w:ind w:left="0"/>
              <w:jc w:val="left"/>
            </w:pPr>
            <w:r>
              <w:rPr>
                <w:rFonts w:ascii="Arial"/>
                <w:b w:val="false"/>
                <w:i w:val="false"/>
                <w:color w:val="000000"/>
                <w:sz w:val="15"/>
              </w:rPr>
              <w:t>Методичне забезпечення діяльності навчальних закладів</w:t>
            </w:r>
          </w:p>
          <w:bookmarkEnd w:id="27071"/>
        </w:tc>
        <w:tc>
          <w:tcPr>
            <w:tcW w:w="1828" w:type="dxa"/>
            <w:tcBorders>
              <w:top w:val="outset" w:color="000000" w:sz="8"/>
              <w:left w:val="outset" w:color="000000" w:sz="8"/>
              <w:bottom w:val="outset" w:color="000000" w:sz="8"/>
              <w:right w:val="outset" w:color="000000" w:sz="8"/>
            </w:tcBorders>
            <w:vAlign w:val="center"/>
          </w:tcPr>
          <w:bookmarkStart w:name="27074" w:id="27072"/>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072"/>
        </w:tc>
        <w:tc>
          <w:tcPr>
            <w:tcW w:w="1417" w:type="dxa"/>
            <w:tcBorders>
              <w:top w:val="outset" w:color="000000" w:sz="8"/>
              <w:left w:val="outset" w:color="000000" w:sz="8"/>
              <w:bottom w:val="outset" w:color="000000" w:sz="8"/>
              <w:right w:val="outset" w:color="000000" w:sz="8"/>
            </w:tcBorders>
            <w:vAlign w:val="center"/>
          </w:tcPr>
          <w:bookmarkStart w:name="27075" w:id="27073"/>
          <w:p>
            <w:pPr>
              <w:spacing w:after="0"/>
              <w:ind w:left="0"/>
              <w:jc w:val="center"/>
            </w:pPr>
            <w:r>
              <w:rPr>
                <w:rFonts w:ascii="Arial"/>
                <w:b w:val="false"/>
                <w:i w:val="false"/>
                <w:color w:val="000000"/>
                <w:sz w:val="15"/>
              </w:rPr>
              <w:t>3920,30</w:t>
            </w:r>
          </w:p>
          <w:bookmarkEnd w:id="27073"/>
        </w:tc>
        <w:tc>
          <w:tcPr>
            <w:tcW w:w="1306" w:type="dxa"/>
            <w:tcBorders>
              <w:top w:val="outset" w:color="000000" w:sz="8"/>
              <w:left w:val="outset" w:color="000000" w:sz="8"/>
              <w:bottom w:val="outset" w:color="000000" w:sz="8"/>
              <w:right w:val="outset" w:color="000000" w:sz="8"/>
            </w:tcBorders>
            <w:vAlign w:val="center"/>
          </w:tcPr>
          <w:bookmarkStart w:name="27076" w:id="27074"/>
          <w:p>
            <w:pPr>
              <w:spacing w:after="0"/>
              <w:ind w:left="0"/>
              <w:jc w:val="center"/>
            </w:pPr>
            <w:r>
              <w:rPr>
                <w:rFonts w:ascii="Arial"/>
                <w:b w:val="false"/>
                <w:i w:val="false"/>
                <w:color w:val="000000"/>
                <w:sz w:val="15"/>
              </w:rPr>
              <w:t xml:space="preserve"> </w:t>
            </w:r>
          </w:p>
          <w:bookmarkEnd w:id="27074"/>
        </w:tc>
        <w:tc>
          <w:tcPr>
            <w:tcW w:w="1417" w:type="dxa"/>
            <w:tcBorders>
              <w:top w:val="outset" w:color="000000" w:sz="8"/>
              <w:left w:val="outset" w:color="000000" w:sz="8"/>
              <w:bottom w:val="outset" w:color="000000" w:sz="8"/>
              <w:right w:val="outset" w:color="000000" w:sz="8"/>
            </w:tcBorders>
            <w:vAlign w:val="center"/>
          </w:tcPr>
          <w:bookmarkStart w:name="27077" w:id="27075"/>
          <w:p>
            <w:pPr>
              <w:spacing w:after="0"/>
              <w:ind w:left="0"/>
              <w:jc w:val="center"/>
            </w:pPr>
            <w:r>
              <w:rPr>
                <w:rFonts w:ascii="Arial"/>
                <w:b w:val="false"/>
                <w:i w:val="false"/>
                <w:color w:val="000000"/>
                <w:sz w:val="15"/>
              </w:rPr>
              <w:t>3920,30</w:t>
            </w:r>
          </w:p>
          <w:bookmarkEnd w:id="2707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078" w:id="27076"/>
          <w:p>
            <w:pPr>
              <w:spacing w:after="0"/>
              <w:ind w:left="0"/>
              <w:jc w:val="center"/>
            </w:pPr>
            <w:r>
              <w:rPr>
                <w:rFonts w:ascii="Arial"/>
                <w:b w:val="false"/>
                <w:i w:val="false"/>
                <w:color w:val="000000"/>
                <w:sz w:val="15"/>
              </w:rPr>
              <w:t>4611160</w:t>
            </w:r>
          </w:p>
          <w:bookmarkEnd w:id="27076"/>
        </w:tc>
        <w:tc>
          <w:tcPr>
            <w:tcW w:w="1063" w:type="dxa"/>
            <w:tcBorders>
              <w:top w:val="outset" w:color="000000" w:sz="8"/>
              <w:left w:val="outset" w:color="000000" w:sz="8"/>
              <w:bottom w:val="outset" w:color="000000" w:sz="8"/>
              <w:right w:val="outset" w:color="000000" w:sz="8"/>
            </w:tcBorders>
            <w:vAlign w:val="center"/>
          </w:tcPr>
          <w:bookmarkStart w:name="27079" w:id="27077"/>
          <w:p>
            <w:pPr>
              <w:spacing w:after="0"/>
              <w:ind w:left="0"/>
              <w:jc w:val="center"/>
            </w:pPr>
            <w:r>
              <w:rPr>
                <w:rFonts w:ascii="Arial"/>
                <w:b w:val="false"/>
                <w:i w:val="false"/>
                <w:color w:val="000000"/>
                <w:sz w:val="15"/>
              </w:rPr>
              <w:t>1160</w:t>
            </w:r>
          </w:p>
          <w:bookmarkEnd w:id="27077"/>
        </w:tc>
        <w:tc>
          <w:tcPr>
            <w:tcW w:w="874" w:type="dxa"/>
            <w:tcBorders>
              <w:top w:val="outset" w:color="000000" w:sz="8"/>
              <w:left w:val="outset" w:color="000000" w:sz="8"/>
              <w:bottom w:val="outset" w:color="000000" w:sz="8"/>
              <w:right w:val="outset" w:color="000000" w:sz="8"/>
            </w:tcBorders>
            <w:vAlign w:val="center"/>
          </w:tcPr>
          <w:bookmarkStart w:name="27080" w:id="27078"/>
          <w:p>
            <w:pPr>
              <w:spacing w:after="0"/>
              <w:ind w:left="0"/>
              <w:jc w:val="center"/>
            </w:pPr>
            <w:r>
              <w:rPr>
                <w:rFonts w:ascii="Arial"/>
                <w:b w:val="false"/>
                <w:i w:val="false"/>
                <w:color w:val="000000"/>
                <w:sz w:val="15"/>
              </w:rPr>
              <w:t xml:space="preserve"> </w:t>
            </w:r>
          </w:p>
          <w:bookmarkEnd w:id="27078"/>
        </w:tc>
        <w:tc>
          <w:tcPr>
            <w:tcW w:w="1875" w:type="dxa"/>
            <w:tcBorders>
              <w:top w:val="outset" w:color="000000" w:sz="8"/>
              <w:left w:val="outset" w:color="000000" w:sz="8"/>
              <w:bottom w:val="outset" w:color="000000" w:sz="8"/>
              <w:right w:val="outset" w:color="000000" w:sz="8"/>
            </w:tcBorders>
            <w:vAlign w:val="center"/>
          </w:tcPr>
          <w:bookmarkStart w:name="27081" w:id="27079"/>
          <w:p>
            <w:pPr>
              <w:spacing w:after="0"/>
              <w:ind w:left="0"/>
              <w:jc w:val="left"/>
            </w:pPr>
            <w:r>
              <w:rPr>
                <w:rFonts w:ascii="Arial"/>
                <w:b w:val="false"/>
                <w:i w:val="false"/>
                <w:color w:val="000000"/>
                <w:sz w:val="15"/>
              </w:rPr>
              <w:t>Інші програми, заклади та заходи у сфері освіти</w:t>
            </w:r>
          </w:p>
          <w:bookmarkEnd w:id="27079"/>
        </w:tc>
        <w:tc>
          <w:tcPr>
            <w:tcW w:w="1828" w:type="dxa"/>
            <w:tcBorders>
              <w:top w:val="outset" w:color="000000" w:sz="8"/>
              <w:left w:val="outset" w:color="000000" w:sz="8"/>
              <w:bottom w:val="outset" w:color="000000" w:sz="8"/>
              <w:right w:val="outset" w:color="000000" w:sz="8"/>
            </w:tcBorders>
            <w:vAlign w:val="center"/>
          </w:tcPr>
          <w:bookmarkStart w:name="27082" w:id="27080"/>
          <w:p>
            <w:pPr>
              <w:spacing w:after="0"/>
              <w:ind w:left="0"/>
              <w:jc w:val="left"/>
            </w:pPr>
            <w:r>
              <w:rPr>
                <w:rFonts w:ascii="Arial"/>
                <w:b w:val="false"/>
                <w:i w:val="false"/>
                <w:color w:val="000000"/>
                <w:sz w:val="15"/>
              </w:rPr>
              <w:t xml:space="preserve"> </w:t>
            </w:r>
          </w:p>
          <w:bookmarkEnd w:id="27080"/>
        </w:tc>
        <w:tc>
          <w:tcPr>
            <w:tcW w:w="1417" w:type="dxa"/>
            <w:tcBorders>
              <w:top w:val="outset" w:color="000000" w:sz="8"/>
              <w:left w:val="outset" w:color="000000" w:sz="8"/>
              <w:bottom w:val="outset" w:color="000000" w:sz="8"/>
              <w:right w:val="outset" w:color="000000" w:sz="8"/>
            </w:tcBorders>
            <w:vAlign w:val="center"/>
          </w:tcPr>
          <w:bookmarkStart w:name="27083" w:id="27081"/>
          <w:p>
            <w:pPr>
              <w:spacing w:after="0"/>
              <w:ind w:left="0"/>
              <w:jc w:val="center"/>
            </w:pPr>
            <w:r>
              <w:rPr>
                <w:rFonts w:ascii="Arial"/>
                <w:b w:val="false"/>
                <w:i w:val="false"/>
                <w:color w:val="000000"/>
                <w:sz w:val="15"/>
              </w:rPr>
              <w:t>12450,65</w:t>
            </w:r>
          </w:p>
          <w:bookmarkEnd w:id="27081"/>
        </w:tc>
        <w:tc>
          <w:tcPr>
            <w:tcW w:w="1306" w:type="dxa"/>
            <w:tcBorders>
              <w:top w:val="outset" w:color="000000" w:sz="8"/>
              <w:left w:val="outset" w:color="000000" w:sz="8"/>
              <w:bottom w:val="outset" w:color="000000" w:sz="8"/>
              <w:right w:val="outset" w:color="000000" w:sz="8"/>
            </w:tcBorders>
            <w:vAlign w:val="center"/>
          </w:tcPr>
          <w:bookmarkStart w:name="27084" w:id="27082"/>
          <w:p>
            <w:pPr>
              <w:spacing w:after="0"/>
              <w:ind w:left="0"/>
              <w:jc w:val="center"/>
            </w:pPr>
            <w:r>
              <w:rPr>
                <w:rFonts w:ascii="Arial"/>
                <w:b w:val="false"/>
                <w:i w:val="false"/>
                <w:color w:val="000000"/>
                <w:sz w:val="15"/>
              </w:rPr>
              <w:t>140,00</w:t>
            </w:r>
          </w:p>
          <w:bookmarkEnd w:id="27082"/>
        </w:tc>
        <w:tc>
          <w:tcPr>
            <w:tcW w:w="1417" w:type="dxa"/>
            <w:tcBorders>
              <w:top w:val="outset" w:color="000000" w:sz="8"/>
              <w:left w:val="outset" w:color="000000" w:sz="8"/>
              <w:bottom w:val="outset" w:color="000000" w:sz="8"/>
              <w:right w:val="outset" w:color="000000" w:sz="8"/>
            </w:tcBorders>
            <w:vAlign w:val="center"/>
          </w:tcPr>
          <w:bookmarkStart w:name="27085" w:id="27083"/>
          <w:p>
            <w:pPr>
              <w:spacing w:after="0"/>
              <w:ind w:left="0"/>
              <w:jc w:val="center"/>
            </w:pPr>
            <w:r>
              <w:rPr>
                <w:rFonts w:ascii="Arial"/>
                <w:b w:val="false"/>
                <w:i w:val="false"/>
                <w:color w:val="000000"/>
                <w:sz w:val="15"/>
              </w:rPr>
              <w:t>12590,65</w:t>
            </w:r>
          </w:p>
          <w:bookmarkEnd w:id="2708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086" w:id="27084"/>
          <w:p>
            <w:pPr>
              <w:spacing w:after="0"/>
              <w:ind w:left="0"/>
              <w:jc w:val="center"/>
            </w:pPr>
            <w:r>
              <w:rPr>
                <w:rFonts w:ascii="Arial"/>
                <w:b w:val="false"/>
                <w:i w:val="false"/>
                <w:color w:val="000000"/>
                <w:sz w:val="15"/>
              </w:rPr>
              <w:t>4611161</w:t>
            </w:r>
          </w:p>
          <w:bookmarkEnd w:id="27084"/>
        </w:tc>
        <w:tc>
          <w:tcPr>
            <w:tcW w:w="1063" w:type="dxa"/>
            <w:tcBorders>
              <w:top w:val="outset" w:color="000000" w:sz="8"/>
              <w:left w:val="outset" w:color="000000" w:sz="8"/>
              <w:bottom w:val="outset" w:color="000000" w:sz="8"/>
              <w:right w:val="outset" w:color="000000" w:sz="8"/>
            </w:tcBorders>
            <w:vAlign w:val="center"/>
          </w:tcPr>
          <w:bookmarkStart w:name="27087" w:id="27085"/>
          <w:p>
            <w:pPr>
              <w:spacing w:after="0"/>
              <w:ind w:left="0"/>
              <w:jc w:val="center"/>
            </w:pPr>
            <w:r>
              <w:rPr>
                <w:rFonts w:ascii="Arial"/>
                <w:b w:val="false"/>
                <w:i w:val="false"/>
                <w:color w:val="000000"/>
                <w:sz w:val="15"/>
              </w:rPr>
              <w:t>1161</w:t>
            </w:r>
          </w:p>
          <w:bookmarkEnd w:id="27085"/>
        </w:tc>
        <w:tc>
          <w:tcPr>
            <w:tcW w:w="874" w:type="dxa"/>
            <w:tcBorders>
              <w:top w:val="outset" w:color="000000" w:sz="8"/>
              <w:left w:val="outset" w:color="000000" w:sz="8"/>
              <w:bottom w:val="outset" w:color="000000" w:sz="8"/>
              <w:right w:val="outset" w:color="000000" w:sz="8"/>
            </w:tcBorders>
            <w:vAlign w:val="center"/>
          </w:tcPr>
          <w:bookmarkStart w:name="27088" w:id="27086"/>
          <w:p>
            <w:pPr>
              <w:spacing w:after="0"/>
              <w:ind w:left="0"/>
              <w:jc w:val="center"/>
            </w:pPr>
            <w:r>
              <w:rPr>
                <w:rFonts w:ascii="Arial"/>
                <w:b w:val="false"/>
                <w:i w:val="false"/>
                <w:color w:val="000000"/>
                <w:sz w:val="15"/>
              </w:rPr>
              <w:t>0990</w:t>
            </w:r>
          </w:p>
          <w:bookmarkEnd w:id="27086"/>
        </w:tc>
        <w:tc>
          <w:tcPr>
            <w:tcW w:w="1875" w:type="dxa"/>
            <w:tcBorders>
              <w:top w:val="outset" w:color="000000" w:sz="8"/>
              <w:left w:val="outset" w:color="000000" w:sz="8"/>
              <w:bottom w:val="outset" w:color="000000" w:sz="8"/>
              <w:right w:val="outset" w:color="000000" w:sz="8"/>
            </w:tcBorders>
            <w:vAlign w:val="center"/>
          </w:tcPr>
          <w:bookmarkStart w:name="27089" w:id="27087"/>
          <w:p>
            <w:pPr>
              <w:spacing w:after="0"/>
              <w:ind w:left="0"/>
              <w:jc w:val="left"/>
            </w:pPr>
            <w:r>
              <w:rPr>
                <w:rFonts w:ascii="Arial"/>
                <w:b w:val="false"/>
                <w:i w:val="false"/>
                <w:color w:val="000000"/>
                <w:sz w:val="15"/>
              </w:rPr>
              <w:t>Забезпечення діяльності інших закладів у сфері освіти</w:t>
            </w:r>
          </w:p>
          <w:bookmarkEnd w:id="27087"/>
        </w:tc>
        <w:tc>
          <w:tcPr>
            <w:tcW w:w="1828" w:type="dxa"/>
            <w:tcBorders>
              <w:top w:val="outset" w:color="000000" w:sz="8"/>
              <w:left w:val="outset" w:color="000000" w:sz="8"/>
              <w:bottom w:val="outset" w:color="000000" w:sz="8"/>
              <w:right w:val="outset" w:color="000000" w:sz="8"/>
            </w:tcBorders>
            <w:vAlign w:val="center"/>
          </w:tcPr>
          <w:bookmarkStart w:name="27090" w:id="27088"/>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088"/>
        </w:tc>
        <w:tc>
          <w:tcPr>
            <w:tcW w:w="1417" w:type="dxa"/>
            <w:tcBorders>
              <w:top w:val="outset" w:color="000000" w:sz="8"/>
              <w:left w:val="outset" w:color="000000" w:sz="8"/>
              <w:bottom w:val="outset" w:color="000000" w:sz="8"/>
              <w:right w:val="outset" w:color="000000" w:sz="8"/>
            </w:tcBorders>
            <w:vAlign w:val="center"/>
          </w:tcPr>
          <w:bookmarkStart w:name="27091" w:id="27089"/>
          <w:p>
            <w:pPr>
              <w:spacing w:after="0"/>
              <w:ind w:left="0"/>
              <w:jc w:val="center"/>
            </w:pPr>
            <w:r>
              <w:rPr>
                <w:rFonts w:ascii="Arial"/>
                <w:b w:val="false"/>
                <w:i w:val="false"/>
                <w:color w:val="000000"/>
                <w:sz w:val="15"/>
              </w:rPr>
              <w:t>12418,00</w:t>
            </w:r>
          </w:p>
          <w:bookmarkEnd w:id="27089"/>
        </w:tc>
        <w:tc>
          <w:tcPr>
            <w:tcW w:w="1306" w:type="dxa"/>
            <w:tcBorders>
              <w:top w:val="outset" w:color="000000" w:sz="8"/>
              <w:left w:val="outset" w:color="000000" w:sz="8"/>
              <w:bottom w:val="outset" w:color="000000" w:sz="8"/>
              <w:right w:val="outset" w:color="000000" w:sz="8"/>
            </w:tcBorders>
            <w:vAlign w:val="center"/>
          </w:tcPr>
          <w:bookmarkStart w:name="27092" w:id="27090"/>
          <w:p>
            <w:pPr>
              <w:spacing w:after="0"/>
              <w:ind w:left="0"/>
              <w:jc w:val="center"/>
            </w:pPr>
            <w:r>
              <w:rPr>
                <w:rFonts w:ascii="Arial"/>
                <w:b w:val="false"/>
                <w:i w:val="false"/>
                <w:color w:val="000000"/>
                <w:sz w:val="15"/>
              </w:rPr>
              <w:t>140,00</w:t>
            </w:r>
          </w:p>
          <w:bookmarkEnd w:id="27090"/>
        </w:tc>
        <w:tc>
          <w:tcPr>
            <w:tcW w:w="1417" w:type="dxa"/>
            <w:tcBorders>
              <w:top w:val="outset" w:color="000000" w:sz="8"/>
              <w:left w:val="outset" w:color="000000" w:sz="8"/>
              <w:bottom w:val="outset" w:color="000000" w:sz="8"/>
              <w:right w:val="outset" w:color="000000" w:sz="8"/>
            </w:tcBorders>
            <w:vAlign w:val="center"/>
          </w:tcPr>
          <w:bookmarkStart w:name="27093" w:id="27091"/>
          <w:p>
            <w:pPr>
              <w:spacing w:after="0"/>
              <w:ind w:left="0"/>
              <w:jc w:val="center"/>
            </w:pPr>
            <w:r>
              <w:rPr>
                <w:rFonts w:ascii="Arial"/>
                <w:b w:val="false"/>
                <w:i w:val="false"/>
                <w:color w:val="000000"/>
                <w:sz w:val="15"/>
              </w:rPr>
              <w:t>12558,00</w:t>
            </w:r>
          </w:p>
          <w:bookmarkEnd w:id="2709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094" w:id="27092"/>
          <w:p>
            <w:pPr>
              <w:spacing w:after="0"/>
              <w:ind w:left="0"/>
              <w:jc w:val="center"/>
            </w:pPr>
            <w:r>
              <w:rPr>
                <w:rFonts w:ascii="Arial"/>
                <w:b w:val="false"/>
                <w:i w:val="false"/>
                <w:color w:val="000000"/>
                <w:sz w:val="15"/>
              </w:rPr>
              <w:t>4611162</w:t>
            </w:r>
          </w:p>
          <w:bookmarkEnd w:id="27092"/>
        </w:tc>
        <w:tc>
          <w:tcPr>
            <w:tcW w:w="1063" w:type="dxa"/>
            <w:tcBorders>
              <w:top w:val="outset" w:color="000000" w:sz="8"/>
              <w:left w:val="outset" w:color="000000" w:sz="8"/>
              <w:bottom w:val="outset" w:color="000000" w:sz="8"/>
              <w:right w:val="outset" w:color="000000" w:sz="8"/>
            </w:tcBorders>
            <w:vAlign w:val="center"/>
          </w:tcPr>
          <w:bookmarkStart w:name="27095" w:id="27093"/>
          <w:p>
            <w:pPr>
              <w:spacing w:after="0"/>
              <w:ind w:left="0"/>
              <w:jc w:val="center"/>
            </w:pPr>
            <w:r>
              <w:rPr>
                <w:rFonts w:ascii="Arial"/>
                <w:b w:val="false"/>
                <w:i w:val="false"/>
                <w:color w:val="000000"/>
                <w:sz w:val="15"/>
              </w:rPr>
              <w:t>1162</w:t>
            </w:r>
          </w:p>
          <w:bookmarkEnd w:id="27093"/>
        </w:tc>
        <w:tc>
          <w:tcPr>
            <w:tcW w:w="874" w:type="dxa"/>
            <w:tcBorders>
              <w:top w:val="outset" w:color="000000" w:sz="8"/>
              <w:left w:val="outset" w:color="000000" w:sz="8"/>
              <w:bottom w:val="outset" w:color="000000" w:sz="8"/>
              <w:right w:val="outset" w:color="000000" w:sz="8"/>
            </w:tcBorders>
            <w:vAlign w:val="center"/>
          </w:tcPr>
          <w:bookmarkStart w:name="27096" w:id="27094"/>
          <w:p>
            <w:pPr>
              <w:spacing w:after="0"/>
              <w:ind w:left="0"/>
              <w:jc w:val="center"/>
            </w:pPr>
            <w:r>
              <w:rPr>
                <w:rFonts w:ascii="Arial"/>
                <w:b w:val="false"/>
                <w:i w:val="false"/>
                <w:color w:val="000000"/>
                <w:sz w:val="15"/>
              </w:rPr>
              <w:t>0990</w:t>
            </w:r>
          </w:p>
          <w:bookmarkEnd w:id="27094"/>
        </w:tc>
        <w:tc>
          <w:tcPr>
            <w:tcW w:w="1875" w:type="dxa"/>
            <w:tcBorders>
              <w:top w:val="outset" w:color="000000" w:sz="8"/>
              <w:left w:val="outset" w:color="000000" w:sz="8"/>
              <w:bottom w:val="outset" w:color="000000" w:sz="8"/>
              <w:right w:val="outset" w:color="000000" w:sz="8"/>
            </w:tcBorders>
            <w:vAlign w:val="center"/>
          </w:tcPr>
          <w:bookmarkStart w:name="27097" w:id="27095"/>
          <w:p>
            <w:pPr>
              <w:spacing w:after="0"/>
              <w:ind w:left="0"/>
              <w:jc w:val="left"/>
            </w:pPr>
            <w:r>
              <w:rPr>
                <w:rFonts w:ascii="Arial"/>
                <w:b w:val="false"/>
                <w:i w:val="false"/>
                <w:color w:val="000000"/>
                <w:sz w:val="15"/>
              </w:rPr>
              <w:t>Інші програми та заходи у сфері освіти</w:t>
            </w:r>
          </w:p>
          <w:bookmarkEnd w:id="27095"/>
        </w:tc>
        <w:tc>
          <w:tcPr>
            <w:tcW w:w="1828" w:type="dxa"/>
            <w:tcBorders>
              <w:top w:val="outset" w:color="000000" w:sz="8"/>
              <w:left w:val="outset" w:color="000000" w:sz="8"/>
              <w:bottom w:val="outset" w:color="000000" w:sz="8"/>
              <w:right w:val="outset" w:color="000000" w:sz="8"/>
            </w:tcBorders>
            <w:vAlign w:val="center"/>
          </w:tcPr>
          <w:bookmarkStart w:name="27098" w:id="2709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096"/>
        </w:tc>
        <w:tc>
          <w:tcPr>
            <w:tcW w:w="1417" w:type="dxa"/>
            <w:tcBorders>
              <w:top w:val="outset" w:color="000000" w:sz="8"/>
              <w:left w:val="outset" w:color="000000" w:sz="8"/>
              <w:bottom w:val="outset" w:color="000000" w:sz="8"/>
              <w:right w:val="outset" w:color="000000" w:sz="8"/>
            </w:tcBorders>
            <w:vAlign w:val="center"/>
          </w:tcPr>
          <w:bookmarkStart w:name="27099" w:id="27097"/>
          <w:p>
            <w:pPr>
              <w:spacing w:after="0"/>
              <w:ind w:left="0"/>
              <w:jc w:val="center"/>
            </w:pPr>
            <w:r>
              <w:rPr>
                <w:rFonts w:ascii="Arial"/>
                <w:b w:val="false"/>
                <w:i w:val="false"/>
                <w:color w:val="000000"/>
                <w:sz w:val="15"/>
              </w:rPr>
              <w:t>32,65</w:t>
            </w:r>
          </w:p>
          <w:bookmarkEnd w:id="27097"/>
        </w:tc>
        <w:tc>
          <w:tcPr>
            <w:tcW w:w="1306" w:type="dxa"/>
            <w:tcBorders>
              <w:top w:val="outset" w:color="000000" w:sz="8"/>
              <w:left w:val="outset" w:color="000000" w:sz="8"/>
              <w:bottom w:val="outset" w:color="000000" w:sz="8"/>
              <w:right w:val="outset" w:color="000000" w:sz="8"/>
            </w:tcBorders>
            <w:vAlign w:val="center"/>
          </w:tcPr>
          <w:bookmarkStart w:name="27100" w:id="27098"/>
          <w:p>
            <w:pPr>
              <w:spacing w:after="0"/>
              <w:ind w:left="0"/>
              <w:jc w:val="center"/>
            </w:pPr>
            <w:r>
              <w:rPr>
                <w:rFonts w:ascii="Arial"/>
                <w:b w:val="false"/>
                <w:i w:val="false"/>
                <w:color w:val="000000"/>
                <w:sz w:val="15"/>
              </w:rPr>
              <w:t xml:space="preserve"> </w:t>
            </w:r>
          </w:p>
          <w:bookmarkEnd w:id="27098"/>
        </w:tc>
        <w:tc>
          <w:tcPr>
            <w:tcW w:w="1417" w:type="dxa"/>
            <w:tcBorders>
              <w:top w:val="outset" w:color="000000" w:sz="8"/>
              <w:left w:val="outset" w:color="000000" w:sz="8"/>
              <w:bottom w:val="outset" w:color="000000" w:sz="8"/>
              <w:right w:val="outset" w:color="000000" w:sz="8"/>
            </w:tcBorders>
            <w:vAlign w:val="center"/>
          </w:tcPr>
          <w:bookmarkStart w:name="27101" w:id="27099"/>
          <w:p>
            <w:pPr>
              <w:spacing w:after="0"/>
              <w:ind w:left="0"/>
              <w:jc w:val="center"/>
            </w:pPr>
            <w:r>
              <w:rPr>
                <w:rFonts w:ascii="Arial"/>
                <w:b w:val="false"/>
                <w:i w:val="false"/>
                <w:color w:val="000000"/>
                <w:sz w:val="15"/>
              </w:rPr>
              <w:t>32,65</w:t>
            </w:r>
          </w:p>
          <w:bookmarkEnd w:id="2709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102" w:id="27100"/>
          <w:p>
            <w:pPr>
              <w:spacing w:after="0"/>
              <w:ind w:left="0"/>
              <w:jc w:val="center"/>
            </w:pPr>
            <w:r>
              <w:rPr>
                <w:rFonts w:ascii="Arial"/>
                <w:b w:val="false"/>
                <w:i w:val="false"/>
                <w:color w:val="000000"/>
                <w:sz w:val="15"/>
              </w:rPr>
              <w:t>4613120</w:t>
            </w:r>
          </w:p>
          <w:bookmarkEnd w:id="27100"/>
        </w:tc>
        <w:tc>
          <w:tcPr>
            <w:tcW w:w="1063" w:type="dxa"/>
            <w:tcBorders>
              <w:top w:val="outset" w:color="000000" w:sz="8"/>
              <w:left w:val="outset" w:color="000000" w:sz="8"/>
              <w:bottom w:val="outset" w:color="000000" w:sz="8"/>
              <w:right w:val="outset" w:color="000000" w:sz="8"/>
            </w:tcBorders>
            <w:vAlign w:val="center"/>
          </w:tcPr>
          <w:bookmarkStart w:name="27103" w:id="27101"/>
          <w:p>
            <w:pPr>
              <w:spacing w:after="0"/>
              <w:ind w:left="0"/>
              <w:jc w:val="center"/>
            </w:pPr>
            <w:r>
              <w:rPr>
                <w:rFonts w:ascii="Arial"/>
                <w:b w:val="false"/>
                <w:i w:val="false"/>
                <w:color w:val="000000"/>
                <w:sz w:val="15"/>
              </w:rPr>
              <w:t>3120</w:t>
            </w:r>
          </w:p>
          <w:bookmarkEnd w:id="27101"/>
        </w:tc>
        <w:tc>
          <w:tcPr>
            <w:tcW w:w="874" w:type="dxa"/>
            <w:tcBorders>
              <w:top w:val="outset" w:color="000000" w:sz="8"/>
              <w:left w:val="outset" w:color="000000" w:sz="8"/>
              <w:bottom w:val="outset" w:color="000000" w:sz="8"/>
              <w:right w:val="outset" w:color="000000" w:sz="8"/>
            </w:tcBorders>
            <w:vAlign w:val="center"/>
          </w:tcPr>
          <w:bookmarkStart w:name="27104" w:id="27102"/>
          <w:p>
            <w:pPr>
              <w:spacing w:after="0"/>
              <w:ind w:left="0"/>
              <w:jc w:val="center"/>
            </w:pPr>
            <w:r>
              <w:rPr>
                <w:rFonts w:ascii="Arial"/>
                <w:b w:val="false"/>
                <w:i w:val="false"/>
                <w:color w:val="000000"/>
                <w:sz w:val="15"/>
              </w:rPr>
              <w:t xml:space="preserve"> </w:t>
            </w:r>
          </w:p>
          <w:bookmarkEnd w:id="27102"/>
        </w:tc>
        <w:tc>
          <w:tcPr>
            <w:tcW w:w="1875" w:type="dxa"/>
            <w:tcBorders>
              <w:top w:val="outset" w:color="000000" w:sz="8"/>
              <w:left w:val="outset" w:color="000000" w:sz="8"/>
              <w:bottom w:val="outset" w:color="000000" w:sz="8"/>
              <w:right w:val="outset" w:color="000000" w:sz="8"/>
            </w:tcBorders>
            <w:vAlign w:val="center"/>
          </w:tcPr>
          <w:bookmarkStart w:name="27105" w:id="27103"/>
          <w:p>
            <w:pPr>
              <w:spacing w:after="0"/>
              <w:ind w:left="0"/>
              <w:jc w:val="left"/>
            </w:pPr>
            <w:r>
              <w:rPr>
                <w:rFonts w:ascii="Arial"/>
                <w:b w:val="false"/>
                <w:i w:val="false"/>
                <w:color w:val="000000"/>
                <w:sz w:val="15"/>
              </w:rPr>
              <w:t>Здійснення соціальної роботи з вразливими категоріями населення</w:t>
            </w:r>
          </w:p>
          <w:bookmarkEnd w:id="27103"/>
        </w:tc>
        <w:tc>
          <w:tcPr>
            <w:tcW w:w="1828" w:type="dxa"/>
            <w:tcBorders>
              <w:top w:val="outset" w:color="000000" w:sz="8"/>
              <w:left w:val="outset" w:color="000000" w:sz="8"/>
              <w:bottom w:val="outset" w:color="000000" w:sz="8"/>
              <w:right w:val="outset" w:color="000000" w:sz="8"/>
            </w:tcBorders>
            <w:vAlign w:val="center"/>
          </w:tcPr>
          <w:bookmarkStart w:name="27106" w:id="27104"/>
          <w:p>
            <w:pPr>
              <w:spacing w:after="0"/>
              <w:ind w:left="0"/>
              <w:jc w:val="left"/>
            </w:pPr>
            <w:r>
              <w:rPr>
                <w:rFonts w:ascii="Arial"/>
                <w:b w:val="false"/>
                <w:i w:val="false"/>
                <w:color w:val="000000"/>
                <w:sz w:val="15"/>
              </w:rPr>
              <w:t xml:space="preserve"> </w:t>
            </w:r>
          </w:p>
          <w:bookmarkEnd w:id="27104"/>
        </w:tc>
        <w:tc>
          <w:tcPr>
            <w:tcW w:w="1417" w:type="dxa"/>
            <w:tcBorders>
              <w:top w:val="outset" w:color="000000" w:sz="8"/>
              <w:left w:val="outset" w:color="000000" w:sz="8"/>
              <w:bottom w:val="outset" w:color="000000" w:sz="8"/>
              <w:right w:val="outset" w:color="000000" w:sz="8"/>
            </w:tcBorders>
            <w:vAlign w:val="center"/>
          </w:tcPr>
          <w:bookmarkStart w:name="27107" w:id="27105"/>
          <w:p>
            <w:pPr>
              <w:spacing w:after="0"/>
              <w:ind w:left="0"/>
              <w:jc w:val="center"/>
            </w:pPr>
            <w:r>
              <w:rPr>
                <w:rFonts w:ascii="Arial"/>
                <w:b w:val="false"/>
                <w:i w:val="false"/>
                <w:color w:val="000000"/>
                <w:sz w:val="15"/>
              </w:rPr>
              <w:t>2661,20</w:t>
            </w:r>
          </w:p>
          <w:bookmarkEnd w:id="27105"/>
        </w:tc>
        <w:tc>
          <w:tcPr>
            <w:tcW w:w="1306" w:type="dxa"/>
            <w:tcBorders>
              <w:top w:val="outset" w:color="000000" w:sz="8"/>
              <w:left w:val="outset" w:color="000000" w:sz="8"/>
              <w:bottom w:val="outset" w:color="000000" w:sz="8"/>
              <w:right w:val="outset" w:color="000000" w:sz="8"/>
            </w:tcBorders>
            <w:vAlign w:val="center"/>
          </w:tcPr>
          <w:bookmarkStart w:name="27108" w:id="27106"/>
          <w:p>
            <w:pPr>
              <w:spacing w:after="0"/>
              <w:ind w:left="0"/>
              <w:jc w:val="center"/>
            </w:pPr>
            <w:r>
              <w:rPr>
                <w:rFonts w:ascii="Arial"/>
                <w:b w:val="false"/>
                <w:i w:val="false"/>
                <w:color w:val="000000"/>
                <w:sz w:val="15"/>
              </w:rPr>
              <w:t xml:space="preserve"> </w:t>
            </w:r>
          </w:p>
          <w:bookmarkEnd w:id="27106"/>
        </w:tc>
        <w:tc>
          <w:tcPr>
            <w:tcW w:w="1417" w:type="dxa"/>
            <w:tcBorders>
              <w:top w:val="outset" w:color="000000" w:sz="8"/>
              <w:left w:val="outset" w:color="000000" w:sz="8"/>
              <w:bottom w:val="outset" w:color="000000" w:sz="8"/>
              <w:right w:val="outset" w:color="000000" w:sz="8"/>
            </w:tcBorders>
            <w:vAlign w:val="center"/>
          </w:tcPr>
          <w:bookmarkStart w:name="27109" w:id="27107"/>
          <w:p>
            <w:pPr>
              <w:spacing w:after="0"/>
              <w:ind w:left="0"/>
              <w:jc w:val="center"/>
            </w:pPr>
            <w:r>
              <w:rPr>
                <w:rFonts w:ascii="Arial"/>
                <w:b w:val="false"/>
                <w:i w:val="false"/>
                <w:color w:val="000000"/>
                <w:sz w:val="15"/>
              </w:rPr>
              <w:t>2661,20</w:t>
            </w:r>
          </w:p>
          <w:bookmarkEnd w:id="2710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110" w:id="27108"/>
          <w:p>
            <w:pPr>
              <w:spacing w:after="0"/>
              <w:ind w:left="0"/>
              <w:jc w:val="center"/>
            </w:pPr>
            <w:r>
              <w:rPr>
                <w:rFonts w:ascii="Arial"/>
                <w:b w:val="false"/>
                <w:i w:val="false"/>
                <w:color w:val="000000"/>
                <w:sz w:val="15"/>
              </w:rPr>
              <w:t>4613121</w:t>
            </w:r>
          </w:p>
          <w:bookmarkEnd w:id="27108"/>
        </w:tc>
        <w:tc>
          <w:tcPr>
            <w:tcW w:w="1063" w:type="dxa"/>
            <w:tcBorders>
              <w:top w:val="outset" w:color="000000" w:sz="8"/>
              <w:left w:val="outset" w:color="000000" w:sz="8"/>
              <w:bottom w:val="outset" w:color="000000" w:sz="8"/>
              <w:right w:val="outset" w:color="000000" w:sz="8"/>
            </w:tcBorders>
            <w:vAlign w:val="center"/>
          </w:tcPr>
          <w:bookmarkStart w:name="27111" w:id="27109"/>
          <w:p>
            <w:pPr>
              <w:spacing w:after="0"/>
              <w:ind w:left="0"/>
              <w:jc w:val="center"/>
            </w:pPr>
            <w:r>
              <w:rPr>
                <w:rFonts w:ascii="Arial"/>
                <w:b w:val="false"/>
                <w:i w:val="false"/>
                <w:color w:val="000000"/>
                <w:sz w:val="15"/>
              </w:rPr>
              <w:t>3121</w:t>
            </w:r>
          </w:p>
          <w:bookmarkEnd w:id="27109"/>
        </w:tc>
        <w:tc>
          <w:tcPr>
            <w:tcW w:w="874" w:type="dxa"/>
            <w:tcBorders>
              <w:top w:val="outset" w:color="000000" w:sz="8"/>
              <w:left w:val="outset" w:color="000000" w:sz="8"/>
              <w:bottom w:val="outset" w:color="000000" w:sz="8"/>
              <w:right w:val="outset" w:color="000000" w:sz="8"/>
            </w:tcBorders>
            <w:vAlign w:val="center"/>
          </w:tcPr>
          <w:bookmarkStart w:name="27112" w:id="27110"/>
          <w:p>
            <w:pPr>
              <w:spacing w:after="0"/>
              <w:ind w:left="0"/>
              <w:jc w:val="center"/>
            </w:pPr>
            <w:r>
              <w:rPr>
                <w:rFonts w:ascii="Arial"/>
                <w:b w:val="false"/>
                <w:i w:val="false"/>
                <w:color w:val="000000"/>
                <w:sz w:val="15"/>
              </w:rPr>
              <w:t>1040</w:t>
            </w:r>
          </w:p>
          <w:bookmarkEnd w:id="27110"/>
        </w:tc>
        <w:tc>
          <w:tcPr>
            <w:tcW w:w="1875" w:type="dxa"/>
            <w:tcBorders>
              <w:top w:val="outset" w:color="000000" w:sz="8"/>
              <w:left w:val="outset" w:color="000000" w:sz="8"/>
              <w:bottom w:val="outset" w:color="000000" w:sz="8"/>
              <w:right w:val="outset" w:color="000000" w:sz="8"/>
            </w:tcBorders>
            <w:vAlign w:val="center"/>
          </w:tcPr>
          <w:bookmarkStart w:name="27113" w:id="27111"/>
          <w:p>
            <w:pPr>
              <w:spacing w:after="0"/>
              <w:ind w:left="0"/>
              <w:jc w:val="left"/>
            </w:pPr>
            <w:r>
              <w:rPr>
                <w:rFonts w:ascii="Arial"/>
                <w:b w:val="false"/>
                <w:i w:val="false"/>
                <w:color w:val="000000"/>
                <w:sz w:val="15"/>
              </w:rPr>
              <w:t>Утримання та забезпечення діяльності центрів соціальних служб для сім'ї, дітей та молоді</w:t>
            </w:r>
          </w:p>
          <w:bookmarkEnd w:id="27111"/>
        </w:tc>
        <w:tc>
          <w:tcPr>
            <w:tcW w:w="1828" w:type="dxa"/>
            <w:tcBorders>
              <w:top w:val="outset" w:color="000000" w:sz="8"/>
              <w:left w:val="outset" w:color="000000" w:sz="8"/>
              <w:bottom w:val="outset" w:color="000000" w:sz="8"/>
              <w:right w:val="outset" w:color="000000" w:sz="8"/>
            </w:tcBorders>
            <w:vAlign w:val="center"/>
          </w:tcPr>
          <w:bookmarkStart w:name="27114" w:id="27112"/>
          <w:p>
            <w:pPr>
              <w:spacing w:after="0"/>
              <w:ind w:left="0"/>
              <w:jc w:val="left"/>
            </w:pPr>
            <w:r>
              <w:rPr>
                <w:rFonts w:ascii="Arial"/>
                <w:b w:val="false"/>
                <w:i w:val="false"/>
                <w:color w:val="0000ff"/>
                <w:sz w:val="15"/>
              </w:rPr>
              <w:t>Міська цільова програма "Діти. Сім'я. Столиця на 2016 - 2018 роки"</w:t>
            </w:r>
          </w:p>
          <w:bookmarkEnd w:id="27112"/>
        </w:tc>
        <w:tc>
          <w:tcPr>
            <w:tcW w:w="1417" w:type="dxa"/>
            <w:tcBorders>
              <w:top w:val="outset" w:color="000000" w:sz="8"/>
              <w:left w:val="outset" w:color="000000" w:sz="8"/>
              <w:bottom w:val="outset" w:color="000000" w:sz="8"/>
              <w:right w:val="outset" w:color="000000" w:sz="8"/>
            </w:tcBorders>
            <w:vAlign w:val="center"/>
          </w:tcPr>
          <w:bookmarkStart w:name="27115" w:id="27113"/>
          <w:p>
            <w:pPr>
              <w:spacing w:after="0"/>
              <w:ind w:left="0"/>
              <w:jc w:val="center"/>
            </w:pPr>
            <w:r>
              <w:rPr>
                <w:rFonts w:ascii="Arial"/>
                <w:b w:val="false"/>
                <w:i w:val="false"/>
                <w:color w:val="000000"/>
                <w:sz w:val="15"/>
              </w:rPr>
              <w:t>2616,20</w:t>
            </w:r>
          </w:p>
          <w:bookmarkEnd w:id="27113"/>
        </w:tc>
        <w:tc>
          <w:tcPr>
            <w:tcW w:w="1306" w:type="dxa"/>
            <w:tcBorders>
              <w:top w:val="outset" w:color="000000" w:sz="8"/>
              <w:left w:val="outset" w:color="000000" w:sz="8"/>
              <w:bottom w:val="outset" w:color="000000" w:sz="8"/>
              <w:right w:val="outset" w:color="000000" w:sz="8"/>
            </w:tcBorders>
            <w:vAlign w:val="center"/>
          </w:tcPr>
          <w:bookmarkStart w:name="27116" w:id="27114"/>
          <w:p>
            <w:pPr>
              <w:spacing w:after="0"/>
              <w:ind w:left="0"/>
              <w:jc w:val="center"/>
            </w:pPr>
            <w:r>
              <w:rPr>
                <w:rFonts w:ascii="Arial"/>
                <w:b w:val="false"/>
                <w:i w:val="false"/>
                <w:color w:val="000000"/>
                <w:sz w:val="15"/>
              </w:rPr>
              <w:t xml:space="preserve"> </w:t>
            </w:r>
          </w:p>
          <w:bookmarkEnd w:id="27114"/>
        </w:tc>
        <w:tc>
          <w:tcPr>
            <w:tcW w:w="1417" w:type="dxa"/>
            <w:tcBorders>
              <w:top w:val="outset" w:color="000000" w:sz="8"/>
              <w:left w:val="outset" w:color="000000" w:sz="8"/>
              <w:bottom w:val="outset" w:color="000000" w:sz="8"/>
              <w:right w:val="outset" w:color="000000" w:sz="8"/>
            </w:tcBorders>
            <w:vAlign w:val="center"/>
          </w:tcPr>
          <w:bookmarkStart w:name="27117" w:id="27115"/>
          <w:p>
            <w:pPr>
              <w:spacing w:after="0"/>
              <w:ind w:left="0"/>
              <w:jc w:val="center"/>
            </w:pPr>
            <w:r>
              <w:rPr>
                <w:rFonts w:ascii="Arial"/>
                <w:b w:val="false"/>
                <w:i w:val="false"/>
                <w:color w:val="000000"/>
                <w:sz w:val="15"/>
              </w:rPr>
              <w:t>2616,20</w:t>
            </w:r>
          </w:p>
          <w:bookmarkEnd w:id="2711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118" w:id="27116"/>
          <w:p>
            <w:pPr>
              <w:spacing w:after="0"/>
              <w:ind w:left="0"/>
              <w:jc w:val="center"/>
            </w:pPr>
            <w:r>
              <w:rPr>
                <w:rFonts w:ascii="Arial"/>
                <w:b w:val="false"/>
                <w:i w:val="false"/>
                <w:color w:val="000000"/>
                <w:sz w:val="15"/>
              </w:rPr>
              <w:t>4613123</w:t>
            </w:r>
          </w:p>
          <w:bookmarkEnd w:id="27116"/>
        </w:tc>
        <w:tc>
          <w:tcPr>
            <w:tcW w:w="1063" w:type="dxa"/>
            <w:tcBorders>
              <w:top w:val="outset" w:color="000000" w:sz="8"/>
              <w:left w:val="outset" w:color="000000" w:sz="8"/>
              <w:bottom w:val="outset" w:color="000000" w:sz="8"/>
              <w:right w:val="outset" w:color="000000" w:sz="8"/>
            </w:tcBorders>
            <w:vAlign w:val="center"/>
          </w:tcPr>
          <w:bookmarkStart w:name="27119" w:id="27117"/>
          <w:p>
            <w:pPr>
              <w:spacing w:after="0"/>
              <w:ind w:left="0"/>
              <w:jc w:val="center"/>
            </w:pPr>
            <w:r>
              <w:rPr>
                <w:rFonts w:ascii="Arial"/>
                <w:b w:val="false"/>
                <w:i w:val="false"/>
                <w:color w:val="000000"/>
                <w:sz w:val="15"/>
              </w:rPr>
              <w:t>3123</w:t>
            </w:r>
          </w:p>
          <w:bookmarkEnd w:id="27117"/>
        </w:tc>
        <w:tc>
          <w:tcPr>
            <w:tcW w:w="874" w:type="dxa"/>
            <w:tcBorders>
              <w:top w:val="outset" w:color="000000" w:sz="8"/>
              <w:left w:val="outset" w:color="000000" w:sz="8"/>
              <w:bottom w:val="outset" w:color="000000" w:sz="8"/>
              <w:right w:val="outset" w:color="000000" w:sz="8"/>
            </w:tcBorders>
            <w:vAlign w:val="center"/>
          </w:tcPr>
          <w:bookmarkStart w:name="27120" w:id="27118"/>
          <w:p>
            <w:pPr>
              <w:spacing w:after="0"/>
              <w:ind w:left="0"/>
              <w:jc w:val="center"/>
            </w:pPr>
            <w:r>
              <w:rPr>
                <w:rFonts w:ascii="Arial"/>
                <w:b w:val="false"/>
                <w:i w:val="false"/>
                <w:color w:val="000000"/>
                <w:sz w:val="15"/>
              </w:rPr>
              <w:t>1040</w:t>
            </w:r>
          </w:p>
          <w:bookmarkEnd w:id="27118"/>
        </w:tc>
        <w:tc>
          <w:tcPr>
            <w:tcW w:w="1875" w:type="dxa"/>
            <w:tcBorders>
              <w:top w:val="outset" w:color="000000" w:sz="8"/>
              <w:left w:val="outset" w:color="000000" w:sz="8"/>
              <w:bottom w:val="outset" w:color="000000" w:sz="8"/>
              <w:right w:val="outset" w:color="000000" w:sz="8"/>
            </w:tcBorders>
            <w:vAlign w:val="center"/>
          </w:tcPr>
          <w:bookmarkStart w:name="27121" w:id="27119"/>
          <w:p>
            <w:pPr>
              <w:spacing w:after="0"/>
              <w:ind w:left="0"/>
              <w:jc w:val="left"/>
            </w:pPr>
            <w:r>
              <w:rPr>
                <w:rFonts w:ascii="Arial"/>
                <w:b w:val="false"/>
                <w:i w:val="false"/>
                <w:color w:val="000000"/>
                <w:sz w:val="15"/>
              </w:rPr>
              <w:t>Заходи державної політики з питань сім'ї</w:t>
            </w:r>
          </w:p>
          <w:bookmarkEnd w:id="27119"/>
        </w:tc>
        <w:tc>
          <w:tcPr>
            <w:tcW w:w="1828" w:type="dxa"/>
            <w:tcBorders>
              <w:top w:val="outset" w:color="000000" w:sz="8"/>
              <w:left w:val="outset" w:color="000000" w:sz="8"/>
              <w:bottom w:val="outset" w:color="000000" w:sz="8"/>
              <w:right w:val="outset" w:color="000000" w:sz="8"/>
            </w:tcBorders>
            <w:vAlign w:val="center"/>
          </w:tcPr>
          <w:bookmarkStart w:name="27122" w:id="27120"/>
          <w:p>
            <w:pPr>
              <w:spacing w:after="0"/>
              <w:ind w:left="0"/>
              <w:jc w:val="left"/>
            </w:pPr>
            <w:r>
              <w:rPr>
                <w:rFonts w:ascii="Arial"/>
                <w:b w:val="false"/>
                <w:i w:val="false"/>
                <w:color w:val="0000ff"/>
                <w:sz w:val="15"/>
              </w:rPr>
              <w:t>Міська цільова програма "Діти. Сім'я. Столиця на 2016 - 2018 роки"</w:t>
            </w:r>
          </w:p>
          <w:bookmarkEnd w:id="27120"/>
        </w:tc>
        <w:tc>
          <w:tcPr>
            <w:tcW w:w="1417" w:type="dxa"/>
            <w:tcBorders>
              <w:top w:val="outset" w:color="000000" w:sz="8"/>
              <w:left w:val="outset" w:color="000000" w:sz="8"/>
              <w:bottom w:val="outset" w:color="000000" w:sz="8"/>
              <w:right w:val="outset" w:color="000000" w:sz="8"/>
            </w:tcBorders>
            <w:vAlign w:val="center"/>
          </w:tcPr>
          <w:bookmarkStart w:name="27123" w:id="27121"/>
          <w:p>
            <w:pPr>
              <w:spacing w:after="0"/>
              <w:ind w:left="0"/>
              <w:jc w:val="center"/>
            </w:pPr>
            <w:r>
              <w:rPr>
                <w:rFonts w:ascii="Arial"/>
                <w:b w:val="false"/>
                <w:i w:val="false"/>
                <w:color w:val="000000"/>
                <w:sz w:val="15"/>
              </w:rPr>
              <w:t>45,00</w:t>
            </w:r>
          </w:p>
          <w:bookmarkEnd w:id="27121"/>
        </w:tc>
        <w:tc>
          <w:tcPr>
            <w:tcW w:w="1306" w:type="dxa"/>
            <w:tcBorders>
              <w:top w:val="outset" w:color="000000" w:sz="8"/>
              <w:left w:val="outset" w:color="000000" w:sz="8"/>
              <w:bottom w:val="outset" w:color="000000" w:sz="8"/>
              <w:right w:val="outset" w:color="000000" w:sz="8"/>
            </w:tcBorders>
            <w:vAlign w:val="center"/>
          </w:tcPr>
          <w:bookmarkStart w:name="27124" w:id="27122"/>
          <w:p>
            <w:pPr>
              <w:spacing w:after="0"/>
              <w:ind w:left="0"/>
              <w:jc w:val="center"/>
            </w:pPr>
            <w:r>
              <w:rPr>
                <w:rFonts w:ascii="Arial"/>
                <w:b w:val="false"/>
                <w:i w:val="false"/>
                <w:color w:val="000000"/>
                <w:sz w:val="15"/>
              </w:rPr>
              <w:t xml:space="preserve"> </w:t>
            </w:r>
          </w:p>
          <w:bookmarkEnd w:id="27122"/>
        </w:tc>
        <w:tc>
          <w:tcPr>
            <w:tcW w:w="1417" w:type="dxa"/>
            <w:tcBorders>
              <w:top w:val="outset" w:color="000000" w:sz="8"/>
              <w:left w:val="outset" w:color="000000" w:sz="8"/>
              <w:bottom w:val="outset" w:color="000000" w:sz="8"/>
              <w:right w:val="outset" w:color="000000" w:sz="8"/>
            </w:tcBorders>
            <w:vAlign w:val="center"/>
          </w:tcPr>
          <w:bookmarkStart w:name="27125" w:id="27123"/>
          <w:p>
            <w:pPr>
              <w:spacing w:after="0"/>
              <w:ind w:left="0"/>
              <w:jc w:val="center"/>
            </w:pPr>
            <w:r>
              <w:rPr>
                <w:rFonts w:ascii="Arial"/>
                <w:b w:val="false"/>
                <w:i w:val="false"/>
                <w:color w:val="000000"/>
                <w:sz w:val="15"/>
              </w:rPr>
              <w:t>45,00</w:t>
            </w:r>
          </w:p>
          <w:bookmarkEnd w:id="2712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126" w:id="27124"/>
          <w:p>
            <w:pPr>
              <w:spacing w:after="0"/>
              <w:ind w:left="0"/>
              <w:jc w:val="center"/>
            </w:pPr>
            <w:r>
              <w:rPr>
                <w:rFonts w:ascii="Arial"/>
                <w:b w:val="false"/>
                <w:i w:val="false"/>
                <w:color w:val="000000"/>
                <w:sz w:val="15"/>
              </w:rPr>
              <w:t>4613130</w:t>
            </w:r>
          </w:p>
          <w:bookmarkEnd w:id="27124"/>
        </w:tc>
        <w:tc>
          <w:tcPr>
            <w:tcW w:w="1063" w:type="dxa"/>
            <w:tcBorders>
              <w:top w:val="outset" w:color="000000" w:sz="8"/>
              <w:left w:val="outset" w:color="000000" w:sz="8"/>
              <w:bottom w:val="outset" w:color="000000" w:sz="8"/>
              <w:right w:val="outset" w:color="000000" w:sz="8"/>
            </w:tcBorders>
            <w:vAlign w:val="center"/>
          </w:tcPr>
          <w:bookmarkStart w:name="27127" w:id="27125"/>
          <w:p>
            <w:pPr>
              <w:spacing w:after="0"/>
              <w:ind w:left="0"/>
              <w:jc w:val="center"/>
            </w:pPr>
            <w:r>
              <w:rPr>
                <w:rFonts w:ascii="Arial"/>
                <w:b w:val="false"/>
                <w:i w:val="false"/>
                <w:color w:val="000000"/>
                <w:sz w:val="15"/>
              </w:rPr>
              <w:t>3130</w:t>
            </w:r>
          </w:p>
          <w:bookmarkEnd w:id="27125"/>
        </w:tc>
        <w:tc>
          <w:tcPr>
            <w:tcW w:w="874" w:type="dxa"/>
            <w:tcBorders>
              <w:top w:val="outset" w:color="000000" w:sz="8"/>
              <w:left w:val="outset" w:color="000000" w:sz="8"/>
              <w:bottom w:val="outset" w:color="000000" w:sz="8"/>
              <w:right w:val="outset" w:color="000000" w:sz="8"/>
            </w:tcBorders>
            <w:vAlign w:val="center"/>
          </w:tcPr>
          <w:bookmarkStart w:name="27128" w:id="27126"/>
          <w:p>
            <w:pPr>
              <w:spacing w:after="0"/>
              <w:ind w:left="0"/>
              <w:jc w:val="center"/>
            </w:pPr>
            <w:r>
              <w:rPr>
                <w:rFonts w:ascii="Arial"/>
                <w:b w:val="false"/>
                <w:i w:val="false"/>
                <w:color w:val="000000"/>
                <w:sz w:val="15"/>
              </w:rPr>
              <w:t xml:space="preserve"> </w:t>
            </w:r>
          </w:p>
          <w:bookmarkEnd w:id="27126"/>
        </w:tc>
        <w:tc>
          <w:tcPr>
            <w:tcW w:w="1875" w:type="dxa"/>
            <w:tcBorders>
              <w:top w:val="outset" w:color="000000" w:sz="8"/>
              <w:left w:val="outset" w:color="000000" w:sz="8"/>
              <w:bottom w:val="outset" w:color="000000" w:sz="8"/>
              <w:right w:val="outset" w:color="000000" w:sz="8"/>
            </w:tcBorders>
            <w:vAlign w:val="center"/>
          </w:tcPr>
          <w:bookmarkStart w:name="27129" w:id="27127"/>
          <w:p>
            <w:pPr>
              <w:spacing w:after="0"/>
              <w:ind w:left="0"/>
              <w:jc w:val="left"/>
            </w:pPr>
            <w:r>
              <w:rPr>
                <w:rFonts w:ascii="Arial"/>
                <w:b w:val="false"/>
                <w:i w:val="false"/>
                <w:color w:val="000000"/>
                <w:sz w:val="15"/>
              </w:rPr>
              <w:t>Реалізація державної політики у молодіжній сфері</w:t>
            </w:r>
          </w:p>
          <w:bookmarkEnd w:id="27127"/>
        </w:tc>
        <w:tc>
          <w:tcPr>
            <w:tcW w:w="1828" w:type="dxa"/>
            <w:tcBorders>
              <w:top w:val="outset" w:color="000000" w:sz="8"/>
              <w:left w:val="outset" w:color="000000" w:sz="8"/>
              <w:bottom w:val="outset" w:color="000000" w:sz="8"/>
              <w:right w:val="outset" w:color="000000" w:sz="8"/>
            </w:tcBorders>
            <w:vAlign w:val="center"/>
          </w:tcPr>
          <w:bookmarkStart w:name="27130" w:id="27128"/>
          <w:p>
            <w:pPr>
              <w:spacing w:after="0"/>
              <w:ind w:left="0"/>
              <w:jc w:val="left"/>
            </w:pPr>
            <w:r>
              <w:rPr>
                <w:rFonts w:ascii="Arial"/>
                <w:b w:val="false"/>
                <w:i w:val="false"/>
                <w:color w:val="000000"/>
                <w:sz w:val="15"/>
              </w:rPr>
              <w:t xml:space="preserve"> </w:t>
            </w:r>
          </w:p>
          <w:bookmarkEnd w:id="27128"/>
        </w:tc>
        <w:tc>
          <w:tcPr>
            <w:tcW w:w="1417" w:type="dxa"/>
            <w:tcBorders>
              <w:top w:val="outset" w:color="000000" w:sz="8"/>
              <w:left w:val="outset" w:color="000000" w:sz="8"/>
              <w:bottom w:val="outset" w:color="000000" w:sz="8"/>
              <w:right w:val="outset" w:color="000000" w:sz="8"/>
            </w:tcBorders>
            <w:vAlign w:val="center"/>
          </w:tcPr>
          <w:bookmarkStart w:name="27131" w:id="27129"/>
          <w:p>
            <w:pPr>
              <w:spacing w:after="0"/>
              <w:ind w:left="0"/>
              <w:jc w:val="center"/>
            </w:pPr>
            <w:r>
              <w:rPr>
                <w:rFonts w:ascii="Arial"/>
                <w:b w:val="false"/>
                <w:i w:val="false"/>
                <w:color w:val="000000"/>
                <w:sz w:val="15"/>
              </w:rPr>
              <w:t>11667,45</w:t>
            </w:r>
          </w:p>
          <w:bookmarkEnd w:id="27129"/>
        </w:tc>
        <w:tc>
          <w:tcPr>
            <w:tcW w:w="1306" w:type="dxa"/>
            <w:tcBorders>
              <w:top w:val="outset" w:color="000000" w:sz="8"/>
              <w:left w:val="outset" w:color="000000" w:sz="8"/>
              <w:bottom w:val="outset" w:color="000000" w:sz="8"/>
              <w:right w:val="outset" w:color="000000" w:sz="8"/>
            </w:tcBorders>
            <w:vAlign w:val="center"/>
          </w:tcPr>
          <w:bookmarkStart w:name="27132" w:id="27130"/>
          <w:p>
            <w:pPr>
              <w:spacing w:after="0"/>
              <w:ind w:left="0"/>
              <w:jc w:val="center"/>
            </w:pPr>
            <w:r>
              <w:rPr>
                <w:rFonts w:ascii="Arial"/>
                <w:b w:val="false"/>
                <w:i w:val="false"/>
                <w:color w:val="000000"/>
                <w:sz w:val="15"/>
              </w:rPr>
              <w:t>3622,78</w:t>
            </w:r>
          </w:p>
          <w:bookmarkEnd w:id="27130"/>
        </w:tc>
        <w:tc>
          <w:tcPr>
            <w:tcW w:w="1417" w:type="dxa"/>
            <w:tcBorders>
              <w:top w:val="outset" w:color="000000" w:sz="8"/>
              <w:left w:val="outset" w:color="000000" w:sz="8"/>
              <w:bottom w:val="outset" w:color="000000" w:sz="8"/>
              <w:right w:val="outset" w:color="000000" w:sz="8"/>
            </w:tcBorders>
            <w:vAlign w:val="center"/>
          </w:tcPr>
          <w:bookmarkStart w:name="27133" w:id="27131"/>
          <w:p>
            <w:pPr>
              <w:spacing w:after="0"/>
              <w:ind w:left="0"/>
              <w:jc w:val="center"/>
            </w:pPr>
            <w:r>
              <w:rPr>
                <w:rFonts w:ascii="Arial"/>
                <w:b w:val="false"/>
                <w:i w:val="false"/>
                <w:color w:val="000000"/>
                <w:sz w:val="15"/>
              </w:rPr>
              <w:t>15290,23</w:t>
            </w:r>
          </w:p>
          <w:bookmarkEnd w:id="2713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134" w:id="27132"/>
          <w:p>
            <w:pPr>
              <w:spacing w:after="0"/>
              <w:ind w:left="0"/>
              <w:jc w:val="center"/>
            </w:pPr>
            <w:r>
              <w:rPr>
                <w:rFonts w:ascii="Arial"/>
                <w:b w:val="false"/>
                <w:i w:val="false"/>
                <w:color w:val="000000"/>
                <w:sz w:val="15"/>
              </w:rPr>
              <w:t>4613132</w:t>
            </w:r>
          </w:p>
          <w:bookmarkEnd w:id="27132"/>
        </w:tc>
        <w:tc>
          <w:tcPr>
            <w:tcW w:w="1063" w:type="dxa"/>
            <w:tcBorders>
              <w:top w:val="outset" w:color="000000" w:sz="8"/>
              <w:left w:val="outset" w:color="000000" w:sz="8"/>
              <w:bottom w:val="outset" w:color="000000" w:sz="8"/>
              <w:right w:val="outset" w:color="000000" w:sz="8"/>
            </w:tcBorders>
            <w:vAlign w:val="center"/>
          </w:tcPr>
          <w:bookmarkStart w:name="27135" w:id="27133"/>
          <w:p>
            <w:pPr>
              <w:spacing w:after="0"/>
              <w:ind w:left="0"/>
              <w:jc w:val="center"/>
            </w:pPr>
            <w:r>
              <w:rPr>
                <w:rFonts w:ascii="Arial"/>
                <w:b w:val="false"/>
                <w:i w:val="false"/>
                <w:color w:val="000000"/>
                <w:sz w:val="15"/>
              </w:rPr>
              <w:t>3132</w:t>
            </w:r>
          </w:p>
          <w:bookmarkEnd w:id="27133"/>
        </w:tc>
        <w:tc>
          <w:tcPr>
            <w:tcW w:w="874" w:type="dxa"/>
            <w:tcBorders>
              <w:top w:val="outset" w:color="000000" w:sz="8"/>
              <w:left w:val="outset" w:color="000000" w:sz="8"/>
              <w:bottom w:val="outset" w:color="000000" w:sz="8"/>
              <w:right w:val="outset" w:color="000000" w:sz="8"/>
            </w:tcBorders>
            <w:vAlign w:val="center"/>
          </w:tcPr>
          <w:bookmarkStart w:name="27136" w:id="27134"/>
          <w:p>
            <w:pPr>
              <w:spacing w:after="0"/>
              <w:ind w:left="0"/>
              <w:jc w:val="center"/>
            </w:pPr>
            <w:r>
              <w:rPr>
                <w:rFonts w:ascii="Arial"/>
                <w:b w:val="false"/>
                <w:i w:val="false"/>
                <w:color w:val="000000"/>
                <w:sz w:val="15"/>
              </w:rPr>
              <w:t>1040</w:t>
            </w:r>
          </w:p>
          <w:bookmarkEnd w:id="27134"/>
        </w:tc>
        <w:tc>
          <w:tcPr>
            <w:tcW w:w="1875" w:type="dxa"/>
            <w:tcBorders>
              <w:top w:val="outset" w:color="000000" w:sz="8"/>
              <w:left w:val="outset" w:color="000000" w:sz="8"/>
              <w:bottom w:val="outset" w:color="000000" w:sz="8"/>
              <w:right w:val="outset" w:color="000000" w:sz="8"/>
            </w:tcBorders>
            <w:vAlign w:val="center"/>
          </w:tcPr>
          <w:bookmarkStart w:name="27137" w:id="27135"/>
          <w:p>
            <w:pPr>
              <w:spacing w:after="0"/>
              <w:ind w:left="0"/>
              <w:jc w:val="left"/>
            </w:pPr>
            <w:r>
              <w:rPr>
                <w:rFonts w:ascii="Arial"/>
                <w:b w:val="false"/>
                <w:i w:val="false"/>
                <w:color w:val="000000"/>
                <w:sz w:val="15"/>
              </w:rPr>
              <w:t>Утримання клубів для підлітків за місцем проживання</w:t>
            </w:r>
          </w:p>
          <w:bookmarkEnd w:id="27135"/>
        </w:tc>
        <w:tc>
          <w:tcPr>
            <w:tcW w:w="1828" w:type="dxa"/>
            <w:tcBorders>
              <w:top w:val="outset" w:color="000000" w:sz="8"/>
              <w:left w:val="outset" w:color="000000" w:sz="8"/>
              <w:bottom w:val="outset" w:color="000000" w:sz="8"/>
              <w:right w:val="outset" w:color="000000" w:sz="8"/>
            </w:tcBorders>
            <w:vAlign w:val="center"/>
          </w:tcPr>
          <w:bookmarkStart w:name="27138" w:id="27136"/>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7136"/>
        </w:tc>
        <w:tc>
          <w:tcPr>
            <w:tcW w:w="1417" w:type="dxa"/>
            <w:tcBorders>
              <w:top w:val="outset" w:color="000000" w:sz="8"/>
              <w:left w:val="outset" w:color="000000" w:sz="8"/>
              <w:bottom w:val="outset" w:color="000000" w:sz="8"/>
              <w:right w:val="outset" w:color="000000" w:sz="8"/>
            </w:tcBorders>
            <w:vAlign w:val="center"/>
          </w:tcPr>
          <w:bookmarkStart w:name="27139" w:id="27137"/>
          <w:p>
            <w:pPr>
              <w:spacing w:after="0"/>
              <w:ind w:left="0"/>
              <w:jc w:val="center"/>
            </w:pPr>
            <w:r>
              <w:rPr>
                <w:rFonts w:ascii="Arial"/>
                <w:b w:val="false"/>
                <w:i w:val="false"/>
                <w:color w:val="000000"/>
                <w:sz w:val="15"/>
              </w:rPr>
              <w:t>10289,45</w:t>
            </w:r>
          </w:p>
          <w:bookmarkEnd w:id="27137"/>
        </w:tc>
        <w:tc>
          <w:tcPr>
            <w:tcW w:w="1306" w:type="dxa"/>
            <w:tcBorders>
              <w:top w:val="outset" w:color="000000" w:sz="8"/>
              <w:left w:val="outset" w:color="000000" w:sz="8"/>
              <w:bottom w:val="outset" w:color="000000" w:sz="8"/>
              <w:right w:val="outset" w:color="000000" w:sz="8"/>
            </w:tcBorders>
            <w:vAlign w:val="center"/>
          </w:tcPr>
          <w:bookmarkStart w:name="27140" w:id="27138"/>
          <w:p>
            <w:pPr>
              <w:spacing w:after="0"/>
              <w:ind w:left="0"/>
              <w:jc w:val="center"/>
            </w:pPr>
            <w:r>
              <w:rPr>
                <w:rFonts w:ascii="Arial"/>
                <w:b w:val="false"/>
                <w:i w:val="false"/>
                <w:color w:val="000000"/>
                <w:sz w:val="15"/>
              </w:rPr>
              <w:t>3622,78</w:t>
            </w:r>
          </w:p>
          <w:bookmarkEnd w:id="27138"/>
        </w:tc>
        <w:tc>
          <w:tcPr>
            <w:tcW w:w="1417" w:type="dxa"/>
            <w:tcBorders>
              <w:top w:val="outset" w:color="000000" w:sz="8"/>
              <w:left w:val="outset" w:color="000000" w:sz="8"/>
              <w:bottom w:val="outset" w:color="000000" w:sz="8"/>
              <w:right w:val="outset" w:color="000000" w:sz="8"/>
            </w:tcBorders>
            <w:vAlign w:val="center"/>
          </w:tcPr>
          <w:bookmarkStart w:name="27141" w:id="27139"/>
          <w:p>
            <w:pPr>
              <w:spacing w:after="0"/>
              <w:ind w:left="0"/>
              <w:jc w:val="center"/>
            </w:pPr>
            <w:r>
              <w:rPr>
                <w:rFonts w:ascii="Arial"/>
                <w:b w:val="false"/>
                <w:i w:val="false"/>
                <w:color w:val="000000"/>
                <w:sz w:val="15"/>
              </w:rPr>
              <w:t>13912,23</w:t>
            </w:r>
          </w:p>
          <w:bookmarkEnd w:id="2713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142" w:id="27140"/>
          <w:p>
            <w:pPr>
              <w:spacing w:after="0"/>
              <w:ind w:left="0"/>
              <w:jc w:val="center"/>
            </w:pPr>
            <w:r>
              <w:rPr>
                <w:rFonts w:ascii="Arial"/>
                <w:b w:val="false"/>
                <w:i w:val="false"/>
                <w:color w:val="000000"/>
                <w:sz w:val="15"/>
              </w:rPr>
              <w:t>4613133</w:t>
            </w:r>
          </w:p>
          <w:bookmarkEnd w:id="27140"/>
        </w:tc>
        <w:tc>
          <w:tcPr>
            <w:tcW w:w="1063" w:type="dxa"/>
            <w:tcBorders>
              <w:top w:val="outset" w:color="000000" w:sz="8"/>
              <w:left w:val="outset" w:color="000000" w:sz="8"/>
              <w:bottom w:val="outset" w:color="000000" w:sz="8"/>
              <w:right w:val="outset" w:color="000000" w:sz="8"/>
            </w:tcBorders>
            <w:vAlign w:val="center"/>
          </w:tcPr>
          <w:bookmarkStart w:name="27143" w:id="27141"/>
          <w:p>
            <w:pPr>
              <w:spacing w:after="0"/>
              <w:ind w:left="0"/>
              <w:jc w:val="center"/>
            </w:pPr>
            <w:r>
              <w:rPr>
                <w:rFonts w:ascii="Arial"/>
                <w:b w:val="false"/>
                <w:i w:val="false"/>
                <w:color w:val="000000"/>
                <w:sz w:val="15"/>
              </w:rPr>
              <w:t>3133</w:t>
            </w:r>
          </w:p>
          <w:bookmarkEnd w:id="27141"/>
        </w:tc>
        <w:tc>
          <w:tcPr>
            <w:tcW w:w="874" w:type="dxa"/>
            <w:tcBorders>
              <w:top w:val="outset" w:color="000000" w:sz="8"/>
              <w:left w:val="outset" w:color="000000" w:sz="8"/>
              <w:bottom w:val="outset" w:color="000000" w:sz="8"/>
              <w:right w:val="outset" w:color="000000" w:sz="8"/>
            </w:tcBorders>
            <w:vAlign w:val="center"/>
          </w:tcPr>
          <w:bookmarkStart w:name="27144" w:id="27142"/>
          <w:p>
            <w:pPr>
              <w:spacing w:after="0"/>
              <w:ind w:left="0"/>
              <w:jc w:val="center"/>
            </w:pPr>
            <w:r>
              <w:rPr>
                <w:rFonts w:ascii="Arial"/>
                <w:b w:val="false"/>
                <w:i w:val="false"/>
                <w:color w:val="000000"/>
                <w:sz w:val="15"/>
              </w:rPr>
              <w:t>1040</w:t>
            </w:r>
          </w:p>
          <w:bookmarkEnd w:id="27142"/>
        </w:tc>
        <w:tc>
          <w:tcPr>
            <w:tcW w:w="1875" w:type="dxa"/>
            <w:tcBorders>
              <w:top w:val="outset" w:color="000000" w:sz="8"/>
              <w:left w:val="outset" w:color="000000" w:sz="8"/>
              <w:bottom w:val="outset" w:color="000000" w:sz="8"/>
              <w:right w:val="outset" w:color="000000" w:sz="8"/>
            </w:tcBorders>
            <w:vAlign w:val="center"/>
          </w:tcPr>
          <w:bookmarkStart w:name="27145" w:id="27143"/>
          <w:p>
            <w:pPr>
              <w:spacing w:after="0"/>
              <w:ind w:left="0"/>
              <w:jc w:val="left"/>
            </w:pPr>
            <w:r>
              <w:rPr>
                <w:rFonts w:ascii="Arial"/>
                <w:b w:val="false"/>
                <w:i w:val="false"/>
                <w:color w:val="000000"/>
                <w:sz w:val="15"/>
              </w:rPr>
              <w:t>Інші заходи та заклади молодіжної політики</w:t>
            </w:r>
          </w:p>
          <w:bookmarkEnd w:id="27143"/>
        </w:tc>
        <w:tc>
          <w:tcPr>
            <w:tcW w:w="1828" w:type="dxa"/>
            <w:tcBorders>
              <w:top w:val="outset" w:color="000000" w:sz="8"/>
              <w:left w:val="outset" w:color="000000" w:sz="8"/>
              <w:bottom w:val="outset" w:color="000000" w:sz="8"/>
              <w:right w:val="outset" w:color="000000" w:sz="8"/>
            </w:tcBorders>
            <w:vAlign w:val="center"/>
          </w:tcPr>
          <w:bookmarkStart w:name="27146" w:id="27144"/>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7144"/>
        </w:tc>
        <w:tc>
          <w:tcPr>
            <w:tcW w:w="1417" w:type="dxa"/>
            <w:tcBorders>
              <w:top w:val="outset" w:color="000000" w:sz="8"/>
              <w:left w:val="outset" w:color="000000" w:sz="8"/>
              <w:bottom w:val="outset" w:color="000000" w:sz="8"/>
              <w:right w:val="outset" w:color="000000" w:sz="8"/>
            </w:tcBorders>
            <w:vAlign w:val="center"/>
          </w:tcPr>
          <w:bookmarkStart w:name="27147" w:id="27145"/>
          <w:p>
            <w:pPr>
              <w:spacing w:after="0"/>
              <w:ind w:left="0"/>
              <w:jc w:val="center"/>
            </w:pPr>
            <w:r>
              <w:rPr>
                <w:rFonts w:ascii="Arial"/>
                <w:b w:val="false"/>
                <w:i w:val="false"/>
                <w:color w:val="000000"/>
                <w:sz w:val="15"/>
              </w:rPr>
              <w:t>63,50</w:t>
            </w:r>
          </w:p>
          <w:bookmarkEnd w:id="27145"/>
        </w:tc>
        <w:tc>
          <w:tcPr>
            <w:tcW w:w="1306" w:type="dxa"/>
            <w:tcBorders>
              <w:top w:val="outset" w:color="000000" w:sz="8"/>
              <w:left w:val="outset" w:color="000000" w:sz="8"/>
              <w:bottom w:val="outset" w:color="000000" w:sz="8"/>
              <w:right w:val="outset" w:color="000000" w:sz="8"/>
            </w:tcBorders>
            <w:vAlign w:val="center"/>
          </w:tcPr>
          <w:bookmarkStart w:name="27148" w:id="27146"/>
          <w:p>
            <w:pPr>
              <w:spacing w:after="0"/>
              <w:ind w:left="0"/>
              <w:jc w:val="center"/>
            </w:pPr>
            <w:r>
              <w:rPr>
                <w:rFonts w:ascii="Arial"/>
                <w:b w:val="false"/>
                <w:i w:val="false"/>
                <w:color w:val="000000"/>
                <w:sz w:val="15"/>
              </w:rPr>
              <w:t xml:space="preserve"> </w:t>
            </w:r>
          </w:p>
          <w:bookmarkEnd w:id="27146"/>
        </w:tc>
        <w:tc>
          <w:tcPr>
            <w:tcW w:w="1417" w:type="dxa"/>
            <w:tcBorders>
              <w:top w:val="outset" w:color="000000" w:sz="8"/>
              <w:left w:val="outset" w:color="000000" w:sz="8"/>
              <w:bottom w:val="outset" w:color="000000" w:sz="8"/>
              <w:right w:val="outset" w:color="000000" w:sz="8"/>
            </w:tcBorders>
            <w:vAlign w:val="center"/>
          </w:tcPr>
          <w:bookmarkStart w:name="27149" w:id="27147"/>
          <w:p>
            <w:pPr>
              <w:spacing w:after="0"/>
              <w:ind w:left="0"/>
              <w:jc w:val="center"/>
            </w:pPr>
            <w:r>
              <w:rPr>
                <w:rFonts w:ascii="Arial"/>
                <w:b w:val="false"/>
                <w:i w:val="false"/>
                <w:color w:val="000000"/>
                <w:sz w:val="15"/>
              </w:rPr>
              <w:t>63,50</w:t>
            </w:r>
          </w:p>
          <w:bookmarkEnd w:id="2714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150" w:id="27148"/>
          <w:p>
            <w:pPr>
              <w:spacing w:after="0"/>
              <w:ind w:left="0"/>
              <w:jc w:val="center"/>
            </w:pPr>
            <w:r>
              <w:rPr>
                <w:rFonts w:ascii="Arial"/>
                <w:b w:val="false"/>
                <w:i w:val="false"/>
                <w:color w:val="000000"/>
                <w:sz w:val="15"/>
              </w:rPr>
              <w:t>4613133</w:t>
            </w:r>
          </w:p>
          <w:bookmarkEnd w:id="27148"/>
        </w:tc>
        <w:tc>
          <w:tcPr>
            <w:tcW w:w="1063" w:type="dxa"/>
            <w:tcBorders>
              <w:top w:val="outset" w:color="000000" w:sz="8"/>
              <w:left w:val="outset" w:color="000000" w:sz="8"/>
              <w:bottom w:val="outset" w:color="000000" w:sz="8"/>
              <w:right w:val="outset" w:color="000000" w:sz="8"/>
            </w:tcBorders>
            <w:vAlign w:val="center"/>
          </w:tcPr>
          <w:bookmarkStart w:name="27151" w:id="27149"/>
          <w:p>
            <w:pPr>
              <w:spacing w:after="0"/>
              <w:ind w:left="0"/>
              <w:jc w:val="center"/>
            </w:pPr>
            <w:r>
              <w:rPr>
                <w:rFonts w:ascii="Arial"/>
                <w:b w:val="false"/>
                <w:i w:val="false"/>
                <w:color w:val="000000"/>
                <w:sz w:val="15"/>
              </w:rPr>
              <w:t>3133</w:t>
            </w:r>
          </w:p>
          <w:bookmarkEnd w:id="27149"/>
        </w:tc>
        <w:tc>
          <w:tcPr>
            <w:tcW w:w="874" w:type="dxa"/>
            <w:tcBorders>
              <w:top w:val="outset" w:color="000000" w:sz="8"/>
              <w:left w:val="outset" w:color="000000" w:sz="8"/>
              <w:bottom w:val="outset" w:color="000000" w:sz="8"/>
              <w:right w:val="outset" w:color="000000" w:sz="8"/>
            </w:tcBorders>
            <w:vAlign w:val="center"/>
          </w:tcPr>
          <w:bookmarkStart w:name="27152" w:id="27150"/>
          <w:p>
            <w:pPr>
              <w:spacing w:after="0"/>
              <w:ind w:left="0"/>
              <w:jc w:val="center"/>
            </w:pPr>
            <w:r>
              <w:rPr>
                <w:rFonts w:ascii="Arial"/>
                <w:b w:val="false"/>
                <w:i w:val="false"/>
                <w:color w:val="000000"/>
                <w:sz w:val="15"/>
              </w:rPr>
              <w:t>1040</w:t>
            </w:r>
          </w:p>
          <w:bookmarkEnd w:id="27150"/>
        </w:tc>
        <w:tc>
          <w:tcPr>
            <w:tcW w:w="1875" w:type="dxa"/>
            <w:tcBorders>
              <w:top w:val="outset" w:color="000000" w:sz="8"/>
              <w:left w:val="outset" w:color="000000" w:sz="8"/>
              <w:bottom w:val="outset" w:color="000000" w:sz="8"/>
              <w:right w:val="outset" w:color="000000" w:sz="8"/>
            </w:tcBorders>
            <w:vAlign w:val="center"/>
          </w:tcPr>
          <w:bookmarkStart w:name="27153" w:id="27151"/>
          <w:p>
            <w:pPr>
              <w:spacing w:after="0"/>
              <w:ind w:left="0"/>
              <w:jc w:val="left"/>
            </w:pPr>
            <w:r>
              <w:rPr>
                <w:rFonts w:ascii="Arial"/>
                <w:b w:val="false"/>
                <w:i w:val="false"/>
                <w:color w:val="000000"/>
                <w:sz w:val="15"/>
              </w:rPr>
              <w:t>Інші заходи та заклади молодіжної політики</w:t>
            </w:r>
          </w:p>
          <w:bookmarkEnd w:id="27151"/>
        </w:tc>
        <w:tc>
          <w:tcPr>
            <w:tcW w:w="1828" w:type="dxa"/>
            <w:tcBorders>
              <w:top w:val="outset" w:color="000000" w:sz="8"/>
              <w:left w:val="outset" w:color="000000" w:sz="8"/>
              <w:bottom w:val="outset" w:color="000000" w:sz="8"/>
              <w:right w:val="outset" w:color="000000" w:sz="8"/>
            </w:tcBorders>
            <w:vAlign w:val="center"/>
          </w:tcPr>
          <w:bookmarkStart w:name="27154" w:id="27152"/>
          <w:p>
            <w:pPr>
              <w:spacing w:after="0"/>
              <w:ind w:left="0"/>
              <w:jc w:val="left"/>
            </w:pPr>
            <w:r>
              <w:rPr>
                <w:rFonts w:ascii="Arial"/>
                <w:b w:val="false"/>
                <w:i w:val="false"/>
                <w:color w:val="0000ff"/>
                <w:sz w:val="15"/>
              </w:rPr>
              <w:t>Міська цільова програма "Діти. Сім'я. Столиця на 2016 - 2018 роки"</w:t>
            </w:r>
          </w:p>
          <w:bookmarkEnd w:id="27152"/>
        </w:tc>
        <w:tc>
          <w:tcPr>
            <w:tcW w:w="1417" w:type="dxa"/>
            <w:tcBorders>
              <w:top w:val="outset" w:color="000000" w:sz="8"/>
              <w:left w:val="outset" w:color="000000" w:sz="8"/>
              <w:bottom w:val="outset" w:color="000000" w:sz="8"/>
              <w:right w:val="outset" w:color="000000" w:sz="8"/>
            </w:tcBorders>
            <w:vAlign w:val="center"/>
          </w:tcPr>
          <w:bookmarkStart w:name="27155" w:id="27153"/>
          <w:p>
            <w:pPr>
              <w:spacing w:after="0"/>
              <w:ind w:left="0"/>
              <w:jc w:val="center"/>
            </w:pPr>
            <w:r>
              <w:rPr>
                <w:rFonts w:ascii="Arial"/>
                <w:b w:val="false"/>
                <w:i w:val="false"/>
                <w:color w:val="000000"/>
                <w:sz w:val="15"/>
              </w:rPr>
              <w:t>1314,50</w:t>
            </w:r>
          </w:p>
          <w:bookmarkEnd w:id="27153"/>
        </w:tc>
        <w:tc>
          <w:tcPr>
            <w:tcW w:w="1306" w:type="dxa"/>
            <w:tcBorders>
              <w:top w:val="outset" w:color="000000" w:sz="8"/>
              <w:left w:val="outset" w:color="000000" w:sz="8"/>
              <w:bottom w:val="outset" w:color="000000" w:sz="8"/>
              <w:right w:val="outset" w:color="000000" w:sz="8"/>
            </w:tcBorders>
            <w:vAlign w:val="center"/>
          </w:tcPr>
          <w:bookmarkStart w:name="27156" w:id="27154"/>
          <w:p>
            <w:pPr>
              <w:spacing w:after="0"/>
              <w:ind w:left="0"/>
              <w:jc w:val="center"/>
            </w:pPr>
            <w:r>
              <w:rPr>
                <w:rFonts w:ascii="Arial"/>
                <w:b w:val="false"/>
                <w:i w:val="false"/>
                <w:color w:val="000000"/>
                <w:sz w:val="15"/>
              </w:rPr>
              <w:t xml:space="preserve"> </w:t>
            </w:r>
          </w:p>
          <w:bookmarkEnd w:id="27154"/>
        </w:tc>
        <w:tc>
          <w:tcPr>
            <w:tcW w:w="1417" w:type="dxa"/>
            <w:tcBorders>
              <w:top w:val="outset" w:color="000000" w:sz="8"/>
              <w:left w:val="outset" w:color="000000" w:sz="8"/>
              <w:bottom w:val="outset" w:color="000000" w:sz="8"/>
              <w:right w:val="outset" w:color="000000" w:sz="8"/>
            </w:tcBorders>
            <w:vAlign w:val="center"/>
          </w:tcPr>
          <w:bookmarkStart w:name="27157" w:id="27155"/>
          <w:p>
            <w:pPr>
              <w:spacing w:after="0"/>
              <w:ind w:left="0"/>
              <w:jc w:val="center"/>
            </w:pPr>
            <w:r>
              <w:rPr>
                <w:rFonts w:ascii="Arial"/>
                <w:b w:val="false"/>
                <w:i w:val="false"/>
                <w:color w:val="000000"/>
                <w:sz w:val="15"/>
              </w:rPr>
              <w:t>1314,50</w:t>
            </w:r>
          </w:p>
          <w:bookmarkEnd w:id="2715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158" w:id="27156"/>
          <w:p>
            <w:pPr>
              <w:spacing w:after="0"/>
              <w:ind w:left="0"/>
              <w:jc w:val="center"/>
            </w:pPr>
            <w:r>
              <w:rPr>
                <w:rFonts w:ascii="Arial"/>
                <w:b w:val="false"/>
                <w:i w:val="false"/>
                <w:color w:val="000000"/>
                <w:sz w:val="15"/>
              </w:rPr>
              <w:t>4613140</w:t>
            </w:r>
          </w:p>
          <w:bookmarkEnd w:id="27156"/>
        </w:tc>
        <w:tc>
          <w:tcPr>
            <w:tcW w:w="1063" w:type="dxa"/>
            <w:tcBorders>
              <w:top w:val="outset" w:color="000000" w:sz="8"/>
              <w:left w:val="outset" w:color="000000" w:sz="8"/>
              <w:bottom w:val="outset" w:color="000000" w:sz="8"/>
              <w:right w:val="outset" w:color="000000" w:sz="8"/>
            </w:tcBorders>
            <w:vAlign w:val="center"/>
          </w:tcPr>
          <w:bookmarkStart w:name="27159" w:id="27157"/>
          <w:p>
            <w:pPr>
              <w:spacing w:after="0"/>
              <w:ind w:left="0"/>
              <w:jc w:val="center"/>
            </w:pPr>
            <w:r>
              <w:rPr>
                <w:rFonts w:ascii="Arial"/>
                <w:b w:val="false"/>
                <w:i w:val="false"/>
                <w:color w:val="000000"/>
                <w:sz w:val="15"/>
              </w:rPr>
              <w:t>3140</w:t>
            </w:r>
          </w:p>
          <w:bookmarkEnd w:id="27157"/>
        </w:tc>
        <w:tc>
          <w:tcPr>
            <w:tcW w:w="874" w:type="dxa"/>
            <w:tcBorders>
              <w:top w:val="outset" w:color="000000" w:sz="8"/>
              <w:left w:val="outset" w:color="000000" w:sz="8"/>
              <w:bottom w:val="outset" w:color="000000" w:sz="8"/>
              <w:right w:val="outset" w:color="000000" w:sz="8"/>
            </w:tcBorders>
            <w:vAlign w:val="center"/>
          </w:tcPr>
          <w:bookmarkStart w:name="27160" w:id="27158"/>
          <w:p>
            <w:pPr>
              <w:spacing w:after="0"/>
              <w:ind w:left="0"/>
              <w:jc w:val="center"/>
            </w:pPr>
            <w:r>
              <w:rPr>
                <w:rFonts w:ascii="Arial"/>
                <w:b w:val="false"/>
                <w:i w:val="false"/>
                <w:color w:val="000000"/>
                <w:sz w:val="15"/>
              </w:rPr>
              <w:t>1040</w:t>
            </w:r>
          </w:p>
          <w:bookmarkEnd w:id="27158"/>
        </w:tc>
        <w:tc>
          <w:tcPr>
            <w:tcW w:w="1875" w:type="dxa"/>
            <w:tcBorders>
              <w:top w:val="outset" w:color="000000" w:sz="8"/>
              <w:left w:val="outset" w:color="000000" w:sz="8"/>
              <w:bottom w:val="outset" w:color="000000" w:sz="8"/>
              <w:right w:val="outset" w:color="000000" w:sz="8"/>
            </w:tcBorders>
            <w:vAlign w:val="center"/>
          </w:tcPr>
          <w:bookmarkStart w:name="27161" w:id="27159"/>
          <w:p>
            <w:pPr>
              <w:spacing w:after="0"/>
              <w:ind w:left="0"/>
              <w:jc w:val="left"/>
            </w:pPr>
            <w:r>
              <w:rPr>
                <w:rFonts w:ascii="Arial"/>
                <w:b w:val="false"/>
                <w:i w:val="false"/>
                <w:color w:val="000000"/>
                <w:sz w:val="15"/>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bookmarkEnd w:id="27159"/>
        </w:tc>
        <w:tc>
          <w:tcPr>
            <w:tcW w:w="1828" w:type="dxa"/>
            <w:tcBorders>
              <w:top w:val="outset" w:color="000000" w:sz="8"/>
              <w:left w:val="outset" w:color="000000" w:sz="8"/>
              <w:bottom w:val="outset" w:color="000000" w:sz="8"/>
              <w:right w:val="outset" w:color="000000" w:sz="8"/>
            </w:tcBorders>
            <w:vAlign w:val="center"/>
          </w:tcPr>
          <w:bookmarkStart w:name="27162" w:id="27160"/>
          <w:p>
            <w:pPr>
              <w:spacing w:after="0"/>
              <w:ind w:left="0"/>
              <w:jc w:val="left"/>
            </w:pPr>
            <w:r>
              <w:rPr>
                <w:rFonts w:ascii="Arial"/>
                <w:b w:val="false"/>
                <w:i w:val="false"/>
                <w:color w:val="0000ff"/>
                <w:sz w:val="15"/>
              </w:rPr>
              <w:t>Міська програма оздоровлення та відпочинку дітей м. Києва на період до 2018 року</w:t>
            </w:r>
          </w:p>
          <w:bookmarkEnd w:id="27160"/>
        </w:tc>
        <w:tc>
          <w:tcPr>
            <w:tcW w:w="1417" w:type="dxa"/>
            <w:tcBorders>
              <w:top w:val="outset" w:color="000000" w:sz="8"/>
              <w:left w:val="outset" w:color="000000" w:sz="8"/>
              <w:bottom w:val="outset" w:color="000000" w:sz="8"/>
              <w:right w:val="outset" w:color="000000" w:sz="8"/>
            </w:tcBorders>
            <w:vAlign w:val="center"/>
          </w:tcPr>
          <w:bookmarkStart w:name="27163" w:id="27161"/>
          <w:p>
            <w:pPr>
              <w:spacing w:after="0"/>
              <w:ind w:left="0"/>
              <w:jc w:val="center"/>
            </w:pPr>
            <w:r>
              <w:rPr>
                <w:rFonts w:ascii="Arial"/>
                <w:b w:val="false"/>
                <w:i w:val="false"/>
                <w:color w:val="000000"/>
                <w:sz w:val="15"/>
              </w:rPr>
              <w:t>317,80</w:t>
            </w:r>
          </w:p>
          <w:bookmarkEnd w:id="27161"/>
        </w:tc>
        <w:tc>
          <w:tcPr>
            <w:tcW w:w="1306" w:type="dxa"/>
            <w:tcBorders>
              <w:top w:val="outset" w:color="000000" w:sz="8"/>
              <w:left w:val="outset" w:color="000000" w:sz="8"/>
              <w:bottom w:val="outset" w:color="000000" w:sz="8"/>
              <w:right w:val="outset" w:color="000000" w:sz="8"/>
            </w:tcBorders>
            <w:vAlign w:val="center"/>
          </w:tcPr>
          <w:bookmarkStart w:name="27164" w:id="27162"/>
          <w:p>
            <w:pPr>
              <w:spacing w:after="0"/>
              <w:ind w:left="0"/>
              <w:jc w:val="center"/>
            </w:pPr>
            <w:r>
              <w:rPr>
                <w:rFonts w:ascii="Arial"/>
                <w:b w:val="false"/>
                <w:i w:val="false"/>
                <w:color w:val="000000"/>
                <w:sz w:val="15"/>
              </w:rPr>
              <w:t xml:space="preserve"> </w:t>
            </w:r>
          </w:p>
          <w:bookmarkEnd w:id="27162"/>
        </w:tc>
        <w:tc>
          <w:tcPr>
            <w:tcW w:w="1417" w:type="dxa"/>
            <w:tcBorders>
              <w:top w:val="outset" w:color="000000" w:sz="8"/>
              <w:left w:val="outset" w:color="000000" w:sz="8"/>
              <w:bottom w:val="outset" w:color="000000" w:sz="8"/>
              <w:right w:val="outset" w:color="000000" w:sz="8"/>
            </w:tcBorders>
            <w:vAlign w:val="center"/>
          </w:tcPr>
          <w:bookmarkStart w:name="27165" w:id="27163"/>
          <w:p>
            <w:pPr>
              <w:spacing w:after="0"/>
              <w:ind w:left="0"/>
              <w:jc w:val="center"/>
            </w:pPr>
            <w:r>
              <w:rPr>
                <w:rFonts w:ascii="Arial"/>
                <w:b w:val="false"/>
                <w:i w:val="false"/>
                <w:color w:val="000000"/>
                <w:sz w:val="15"/>
              </w:rPr>
              <w:t>317,80</w:t>
            </w:r>
          </w:p>
          <w:bookmarkEnd w:id="2716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166" w:id="27164"/>
          <w:p>
            <w:pPr>
              <w:spacing w:after="0"/>
              <w:ind w:left="0"/>
              <w:jc w:val="center"/>
            </w:pPr>
            <w:r>
              <w:rPr>
                <w:rFonts w:ascii="Arial"/>
                <w:b w:val="false"/>
                <w:i w:val="false"/>
                <w:color w:val="000000"/>
                <w:sz w:val="15"/>
              </w:rPr>
              <w:t>4613190</w:t>
            </w:r>
          </w:p>
          <w:bookmarkEnd w:id="27164"/>
        </w:tc>
        <w:tc>
          <w:tcPr>
            <w:tcW w:w="1063" w:type="dxa"/>
            <w:tcBorders>
              <w:top w:val="outset" w:color="000000" w:sz="8"/>
              <w:left w:val="outset" w:color="000000" w:sz="8"/>
              <w:bottom w:val="outset" w:color="000000" w:sz="8"/>
              <w:right w:val="outset" w:color="000000" w:sz="8"/>
            </w:tcBorders>
            <w:vAlign w:val="center"/>
          </w:tcPr>
          <w:bookmarkStart w:name="27167" w:id="27165"/>
          <w:p>
            <w:pPr>
              <w:spacing w:after="0"/>
              <w:ind w:left="0"/>
              <w:jc w:val="center"/>
            </w:pPr>
            <w:r>
              <w:rPr>
                <w:rFonts w:ascii="Arial"/>
                <w:b w:val="false"/>
                <w:i w:val="false"/>
                <w:color w:val="000000"/>
                <w:sz w:val="15"/>
              </w:rPr>
              <w:t>3190</w:t>
            </w:r>
          </w:p>
          <w:bookmarkEnd w:id="27165"/>
        </w:tc>
        <w:tc>
          <w:tcPr>
            <w:tcW w:w="874" w:type="dxa"/>
            <w:tcBorders>
              <w:top w:val="outset" w:color="000000" w:sz="8"/>
              <w:left w:val="outset" w:color="000000" w:sz="8"/>
              <w:bottom w:val="outset" w:color="000000" w:sz="8"/>
              <w:right w:val="outset" w:color="000000" w:sz="8"/>
            </w:tcBorders>
            <w:vAlign w:val="center"/>
          </w:tcPr>
          <w:bookmarkStart w:name="27168" w:id="27166"/>
          <w:p>
            <w:pPr>
              <w:spacing w:after="0"/>
              <w:ind w:left="0"/>
              <w:jc w:val="center"/>
            </w:pPr>
            <w:r>
              <w:rPr>
                <w:rFonts w:ascii="Arial"/>
                <w:b w:val="false"/>
                <w:i w:val="false"/>
                <w:color w:val="000000"/>
                <w:sz w:val="15"/>
              </w:rPr>
              <w:t xml:space="preserve"> </w:t>
            </w:r>
          </w:p>
          <w:bookmarkEnd w:id="27166"/>
        </w:tc>
        <w:tc>
          <w:tcPr>
            <w:tcW w:w="1875" w:type="dxa"/>
            <w:tcBorders>
              <w:top w:val="outset" w:color="000000" w:sz="8"/>
              <w:left w:val="outset" w:color="000000" w:sz="8"/>
              <w:bottom w:val="outset" w:color="000000" w:sz="8"/>
              <w:right w:val="outset" w:color="000000" w:sz="8"/>
            </w:tcBorders>
            <w:vAlign w:val="center"/>
          </w:tcPr>
          <w:bookmarkStart w:name="27169" w:id="27167"/>
          <w:p>
            <w:pPr>
              <w:spacing w:after="0"/>
              <w:ind w:left="0"/>
              <w:jc w:val="left"/>
            </w:pPr>
            <w:r>
              <w:rPr>
                <w:rFonts w:ascii="Arial"/>
                <w:b w:val="false"/>
                <w:i w:val="false"/>
                <w:color w:val="000000"/>
                <w:sz w:val="15"/>
              </w:rPr>
              <w:t>Соціальний захист ветеранів війни та праці</w:t>
            </w:r>
          </w:p>
          <w:bookmarkEnd w:id="27167"/>
        </w:tc>
        <w:tc>
          <w:tcPr>
            <w:tcW w:w="1828" w:type="dxa"/>
            <w:tcBorders>
              <w:top w:val="outset" w:color="000000" w:sz="8"/>
              <w:left w:val="outset" w:color="000000" w:sz="8"/>
              <w:bottom w:val="outset" w:color="000000" w:sz="8"/>
              <w:right w:val="outset" w:color="000000" w:sz="8"/>
            </w:tcBorders>
            <w:vAlign w:val="center"/>
          </w:tcPr>
          <w:bookmarkStart w:name="27170" w:id="27168"/>
          <w:p>
            <w:pPr>
              <w:spacing w:after="0"/>
              <w:ind w:left="0"/>
              <w:jc w:val="left"/>
            </w:pPr>
            <w:r>
              <w:rPr>
                <w:rFonts w:ascii="Arial"/>
                <w:b w:val="false"/>
                <w:i w:val="false"/>
                <w:color w:val="000000"/>
                <w:sz w:val="15"/>
              </w:rPr>
              <w:t xml:space="preserve"> </w:t>
            </w:r>
          </w:p>
          <w:bookmarkEnd w:id="27168"/>
        </w:tc>
        <w:tc>
          <w:tcPr>
            <w:tcW w:w="1417" w:type="dxa"/>
            <w:tcBorders>
              <w:top w:val="outset" w:color="000000" w:sz="8"/>
              <w:left w:val="outset" w:color="000000" w:sz="8"/>
              <w:bottom w:val="outset" w:color="000000" w:sz="8"/>
              <w:right w:val="outset" w:color="000000" w:sz="8"/>
            </w:tcBorders>
            <w:vAlign w:val="center"/>
          </w:tcPr>
          <w:bookmarkStart w:name="27171" w:id="27169"/>
          <w:p>
            <w:pPr>
              <w:spacing w:after="0"/>
              <w:ind w:left="0"/>
              <w:jc w:val="center"/>
            </w:pPr>
            <w:r>
              <w:rPr>
                <w:rFonts w:ascii="Arial"/>
                <w:b w:val="false"/>
                <w:i w:val="false"/>
                <w:color w:val="000000"/>
                <w:sz w:val="15"/>
              </w:rPr>
              <w:t>401,30</w:t>
            </w:r>
          </w:p>
          <w:bookmarkEnd w:id="27169"/>
        </w:tc>
        <w:tc>
          <w:tcPr>
            <w:tcW w:w="1306" w:type="dxa"/>
            <w:tcBorders>
              <w:top w:val="outset" w:color="000000" w:sz="8"/>
              <w:left w:val="outset" w:color="000000" w:sz="8"/>
              <w:bottom w:val="outset" w:color="000000" w:sz="8"/>
              <w:right w:val="outset" w:color="000000" w:sz="8"/>
            </w:tcBorders>
            <w:vAlign w:val="center"/>
          </w:tcPr>
          <w:bookmarkStart w:name="27172" w:id="27170"/>
          <w:p>
            <w:pPr>
              <w:spacing w:after="0"/>
              <w:ind w:left="0"/>
              <w:jc w:val="center"/>
            </w:pPr>
            <w:r>
              <w:rPr>
                <w:rFonts w:ascii="Arial"/>
                <w:b w:val="false"/>
                <w:i w:val="false"/>
                <w:color w:val="000000"/>
                <w:sz w:val="15"/>
              </w:rPr>
              <w:t xml:space="preserve"> </w:t>
            </w:r>
          </w:p>
          <w:bookmarkEnd w:id="27170"/>
        </w:tc>
        <w:tc>
          <w:tcPr>
            <w:tcW w:w="1417" w:type="dxa"/>
            <w:tcBorders>
              <w:top w:val="outset" w:color="000000" w:sz="8"/>
              <w:left w:val="outset" w:color="000000" w:sz="8"/>
              <w:bottom w:val="outset" w:color="000000" w:sz="8"/>
              <w:right w:val="outset" w:color="000000" w:sz="8"/>
            </w:tcBorders>
            <w:vAlign w:val="center"/>
          </w:tcPr>
          <w:bookmarkStart w:name="27173" w:id="27171"/>
          <w:p>
            <w:pPr>
              <w:spacing w:after="0"/>
              <w:ind w:left="0"/>
              <w:jc w:val="center"/>
            </w:pPr>
            <w:r>
              <w:rPr>
                <w:rFonts w:ascii="Arial"/>
                <w:b w:val="false"/>
                <w:i w:val="false"/>
                <w:color w:val="000000"/>
                <w:sz w:val="15"/>
              </w:rPr>
              <w:t>401,30</w:t>
            </w:r>
          </w:p>
          <w:bookmarkEnd w:id="2717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174" w:id="27172"/>
          <w:p>
            <w:pPr>
              <w:spacing w:after="0"/>
              <w:ind w:left="0"/>
              <w:jc w:val="center"/>
            </w:pPr>
            <w:r>
              <w:rPr>
                <w:rFonts w:ascii="Arial"/>
                <w:b w:val="false"/>
                <w:i w:val="false"/>
                <w:color w:val="000000"/>
                <w:sz w:val="15"/>
              </w:rPr>
              <w:t>4613192</w:t>
            </w:r>
          </w:p>
          <w:bookmarkEnd w:id="27172"/>
        </w:tc>
        <w:tc>
          <w:tcPr>
            <w:tcW w:w="1063" w:type="dxa"/>
            <w:tcBorders>
              <w:top w:val="outset" w:color="000000" w:sz="8"/>
              <w:left w:val="outset" w:color="000000" w:sz="8"/>
              <w:bottom w:val="outset" w:color="000000" w:sz="8"/>
              <w:right w:val="outset" w:color="000000" w:sz="8"/>
            </w:tcBorders>
            <w:vAlign w:val="center"/>
          </w:tcPr>
          <w:bookmarkStart w:name="27175" w:id="27173"/>
          <w:p>
            <w:pPr>
              <w:spacing w:after="0"/>
              <w:ind w:left="0"/>
              <w:jc w:val="center"/>
            </w:pPr>
            <w:r>
              <w:rPr>
                <w:rFonts w:ascii="Arial"/>
                <w:b w:val="false"/>
                <w:i w:val="false"/>
                <w:color w:val="000000"/>
                <w:sz w:val="15"/>
              </w:rPr>
              <w:t>3192</w:t>
            </w:r>
          </w:p>
          <w:bookmarkEnd w:id="27173"/>
        </w:tc>
        <w:tc>
          <w:tcPr>
            <w:tcW w:w="874" w:type="dxa"/>
            <w:tcBorders>
              <w:top w:val="outset" w:color="000000" w:sz="8"/>
              <w:left w:val="outset" w:color="000000" w:sz="8"/>
              <w:bottom w:val="outset" w:color="000000" w:sz="8"/>
              <w:right w:val="outset" w:color="000000" w:sz="8"/>
            </w:tcBorders>
            <w:vAlign w:val="center"/>
          </w:tcPr>
          <w:bookmarkStart w:name="27176" w:id="27174"/>
          <w:p>
            <w:pPr>
              <w:spacing w:after="0"/>
              <w:ind w:left="0"/>
              <w:jc w:val="center"/>
            </w:pPr>
            <w:r>
              <w:rPr>
                <w:rFonts w:ascii="Arial"/>
                <w:b w:val="false"/>
                <w:i w:val="false"/>
                <w:color w:val="000000"/>
                <w:sz w:val="15"/>
              </w:rPr>
              <w:t>1030</w:t>
            </w:r>
          </w:p>
          <w:bookmarkEnd w:id="27174"/>
        </w:tc>
        <w:tc>
          <w:tcPr>
            <w:tcW w:w="1875" w:type="dxa"/>
            <w:tcBorders>
              <w:top w:val="outset" w:color="000000" w:sz="8"/>
              <w:left w:val="outset" w:color="000000" w:sz="8"/>
              <w:bottom w:val="outset" w:color="000000" w:sz="8"/>
              <w:right w:val="outset" w:color="000000" w:sz="8"/>
            </w:tcBorders>
            <w:vAlign w:val="center"/>
          </w:tcPr>
          <w:bookmarkStart w:name="27177" w:id="27175"/>
          <w:p>
            <w:pPr>
              <w:spacing w:after="0"/>
              <w:ind w:left="0"/>
              <w:jc w:val="left"/>
            </w:pPr>
            <w:r>
              <w:rPr>
                <w:rFonts w:ascii="Arial"/>
                <w:b w:val="false"/>
                <w:i w:val="false"/>
                <w:color w:val="000000"/>
                <w:sz w:val="15"/>
              </w:rPr>
              <w:t>Надання фінансової підтримки громадським організаціям ветеранів і осіб з інвалідністю, діяльність яких має соціальну спрямованість</w:t>
            </w:r>
          </w:p>
          <w:bookmarkEnd w:id="27175"/>
        </w:tc>
        <w:tc>
          <w:tcPr>
            <w:tcW w:w="1828" w:type="dxa"/>
            <w:tcBorders>
              <w:top w:val="outset" w:color="000000" w:sz="8"/>
              <w:left w:val="outset" w:color="000000" w:sz="8"/>
              <w:bottom w:val="outset" w:color="000000" w:sz="8"/>
              <w:right w:val="outset" w:color="000000" w:sz="8"/>
            </w:tcBorders>
            <w:vAlign w:val="center"/>
          </w:tcPr>
          <w:bookmarkStart w:name="27178" w:id="27176"/>
          <w:p>
            <w:pPr>
              <w:spacing w:after="0"/>
              <w:ind w:left="0"/>
              <w:jc w:val="left"/>
            </w:pPr>
            <w:r>
              <w:rPr>
                <w:rFonts w:ascii="Arial"/>
                <w:b w:val="false"/>
                <w:i w:val="false"/>
                <w:color w:val="0000ff"/>
                <w:sz w:val="15"/>
              </w:rPr>
              <w:t>Міська цільова програма "Соціальне партнерство" на 2016 - 2018 роки"</w:t>
            </w:r>
          </w:p>
          <w:bookmarkEnd w:id="27176"/>
        </w:tc>
        <w:tc>
          <w:tcPr>
            <w:tcW w:w="1417" w:type="dxa"/>
            <w:tcBorders>
              <w:top w:val="outset" w:color="000000" w:sz="8"/>
              <w:left w:val="outset" w:color="000000" w:sz="8"/>
              <w:bottom w:val="outset" w:color="000000" w:sz="8"/>
              <w:right w:val="outset" w:color="000000" w:sz="8"/>
            </w:tcBorders>
            <w:vAlign w:val="center"/>
          </w:tcPr>
          <w:bookmarkStart w:name="27179" w:id="27177"/>
          <w:p>
            <w:pPr>
              <w:spacing w:after="0"/>
              <w:ind w:left="0"/>
              <w:jc w:val="center"/>
            </w:pPr>
            <w:r>
              <w:rPr>
                <w:rFonts w:ascii="Arial"/>
                <w:b w:val="false"/>
                <w:i w:val="false"/>
                <w:color w:val="000000"/>
                <w:sz w:val="15"/>
              </w:rPr>
              <w:t>401,30</w:t>
            </w:r>
          </w:p>
          <w:bookmarkEnd w:id="27177"/>
        </w:tc>
        <w:tc>
          <w:tcPr>
            <w:tcW w:w="1306" w:type="dxa"/>
            <w:tcBorders>
              <w:top w:val="outset" w:color="000000" w:sz="8"/>
              <w:left w:val="outset" w:color="000000" w:sz="8"/>
              <w:bottom w:val="outset" w:color="000000" w:sz="8"/>
              <w:right w:val="outset" w:color="000000" w:sz="8"/>
            </w:tcBorders>
            <w:vAlign w:val="center"/>
          </w:tcPr>
          <w:bookmarkStart w:name="27180" w:id="27178"/>
          <w:p>
            <w:pPr>
              <w:spacing w:after="0"/>
              <w:ind w:left="0"/>
              <w:jc w:val="center"/>
            </w:pPr>
            <w:r>
              <w:rPr>
                <w:rFonts w:ascii="Arial"/>
                <w:b w:val="false"/>
                <w:i w:val="false"/>
                <w:color w:val="000000"/>
                <w:sz w:val="15"/>
              </w:rPr>
              <w:t xml:space="preserve"> </w:t>
            </w:r>
          </w:p>
          <w:bookmarkEnd w:id="27178"/>
        </w:tc>
        <w:tc>
          <w:tcPr>
            <w:tcW w:w="1417" w:type="dxa"/>
            <w:tcBorders>
              <w:top w:val="outset" w:color="000000" w:sz="8"/>
              <w:left w:val="outset" w:color="000000" w:sz="8"/>
              <w:bottom w:val="outset" w:color="000000" w:sz="8"/>
              <w:right w:val="outset" w:color="000000" w:sz="8"/>
            </w:tcBorders>
            <w:vAlign w:val="center"/>
          </w:tcPr>
          <w:bookmarkStart w:name="27181" w:id="27179"/>
          <w:p>
            <w:pPr>
              <w:spacing w:after="0"/>
              <w:ind w:left="0"/>
              <w:jc w:val="center"/>
            </w:pPr>
            <w:r>
              <w:rPr>
                <w:rFonts w:ascii="Arial"/>
                <w:b w:val="false"/>
                <w:i w:val="false"/>
                <w:color w:val="000000"/>
                <w:sz w:val="15"/>
              </w:rPr>
              <w:t>401,30</w:t>
            </w:r>
          </w:p>
          <w:bookmarkEnd w:id="2717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182" w:id="27180"/>
          <w:p>
            <w:pPr>
              <w:spacing w:after="0"/>
              <w:ind w:left="0"/>
              <w:jc w:val="center"/>
            </w:pPr>
            <w:r>
              <w:rPr>
                <w:rFonts w:ascii="Arial"/>
                <w:b w:val="false"/>
                <w:i w:val="false"/>
                <w:color w:val="000000"/>
                <w:sz w:val="15"/>
              </w:rPr>
              <w:t>4613210</w:t>
            </w:r>
          </w:p>
          <w:bookmarkEnd w:id="27180"/>
        </w:tc>
        <w:tc>
          <w:tcPr>
            <w:tcW w:w="1063" w:type="dxa"/>
            <w:tcBorders>
              <w:top w:val="outset" w:color="000000" w:sz="8"/>
              <w:left w:val="outset" w:color="000000" w:sz="8"/>
              <w:bottom w:val="outset" w:color="000000" w:sz="8"/>
              <w:right w:val="outset" w:color="000000" w:sz="8"/>
            </w:tcBorders>
            <w:vAlign w:val="center"/>
          </w:tcPr>
          <w:bookmarkStart w:name="27183" w:id="27181"/>
          <w:p>
            <w:pPr>
              <w:spacing w:after="0"/>
              <w:ind w:left="0"/>
              <w:jc w:val="center"/>
            </w:pPr>
            <w:r>
              <w:rPr>
                <w:rFonts w:ascii="Arial"/>
                <w:b w:val="false"/>
                <w:i w:val="false"/>
                <w:color w:val="000000"/>
                <w:sz w:val="15"/>
              </w:rPr>
              <w:t>3210</w:t>
            </w:r>
          </w:p>
          <w:bookmarkEnd w:id="27181"/>
        </w:tc>
        <w:tc>
          <w:tcPr>
            <w:tcW w:w="874" w:type="dxa"/>
            <w:tcBorders>
              <w:top w:val="outset" w:color="000000" w:sz="8"/>
              <w:left w:val="outset" w:color="000000" w:sz="8"/>
              <w:bottom w:val="outset" w:color="000000" w:sz="8"/>
              <w:right w:val="outset" w:color="000000" w:sz="8"/>
            </w:tcBorders>
            <w:vAlign w:val="center"/>
          </w:tcPr>
          <w:bookmarkStart w:name="27184" w:id="27182"/>
          <w:p>
            <w:pPr>
              <w:spacing w:after="0"/>
              <w:ind w:left="0"/>
              <w:jc w:val="center"/>
            </w:pPr>
            <w:r>
              <w:rPr>
                <w:rFonts w:ascii="Arial"/>
                <w:b w:val="false"/>
                <w:i w:val="false"/>
                <w:color w:val="000000"/>
                <w:sz w:val="15"/>
              </w:rPr>
              <w:t>1050</w:t>
            </w:r>
          </w:p>
          <w:bookmarkEnd w:id="27182"/>
        </w:tc>
        <w:tc>
          <w:tcPr>
            <w:tcW w:w="1875" w:type="dxa"/>
            <w:tcBorders>
              <w:top w:val="outset" w:color="000000" w:sz="8"/>
              <w:left w:val="outset" w:color="000000" w:sz="8"/>
              <w:bottom w:val="outset" w:color="000000" w:sz="8"/>
              <w:right w:val="outset" w:color="000000" w:sz="8"/>
            </w:tcBorders>
            <w:vAlign w:val="center"/>
          </w:tcPr>
          <w:bookmarkStart w:name="27185" w:id="27183"/>
          <w:p>
            <w:pPr>
              <w:spacing w:after="0"/>
              <w:ind w:left="0"/>
              <w:jc w:val="left"/>
            </w:pPr>
            <w:r>
              <w:rPr>
                <w:rFonts w:ascii="Arial"/>
                <w:b w:val="false"/>
                <w:i w:val="false"/>
                <w:color w:val="000000"/>
                <w:sz w:val="15"/>
              </w:rPr>
              <w:t>Організація та проведення громадських робіт</w:t>
            </w:r>
          </w:p>
          <w:bookmarkEnd w:id="27183"/>
        </w:tc>
        <w:tc>
          <w:tcPr>
            <w:tcW w:w="1828" w:type="dxa"/>
            <w:tcBorders>
              <w:top w:val="outset" w:color="000000" w:sz="8"/>
              <w:left w:val="outset" w:color="000000" w:sz="8"/>
              <w:bottom w:val="outset" w:color="000000" w:sz="8"/>
              <w:right w:val="outset" w:color="000000" w:sz="8"/>
            </w:tcBorders>
            <w:vAlign w:val="center"/>
          </w:tcPr>
          <w:bookmarkStart w:name="27186" w:id="27184"/>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7184"/>
        </w:tc>
        <w:tc>
          <w:tcPr>
            <w:tcW w:w="1417" w:type="dxa"/>
            <w:tcBorders>
              <w:top w:val="outset" w:color="000000" w:sz="8"/>
              <w:left w:val="outset" w:color="000000" w:sz="8"/>
              <w:bottom w:val="outset" w:color="000000" w:sz="8"/>
              <w:right w:val="outset" w:color="000000" w:sz="8"/>
            </w:tcBorders>
            <w:vAlign w:val="center"/>
          </w:tcPr>
          <w:bookmarkStart w:name="27187" w:id="27185"/>
          <w:p>
            <w:pPr>
              <w:spacing w:after="0"/>
              <w:ind w:left="0"/>
              <w:jc w:val="center"/>
            </w:pPr>
            <w:r>
              <w:rPr>
                <w:rFonts w:ascii="Arial"/>
                <w:b w:val="false"/>
                <w:i w:val="false"/>
                <w:color w:val="000000"/>
                <w:sz w:val="15"/>
              </w:rPr>
              <w:t>20,00</w:t>
            </w:r>
          </w:p>
          <w:bookmarkEnd w:id="27185"/>
        </w:tc>
        <w:tc>
          <w:tcPr>
            <w:tcW w:w="1306" w:type="dxa"/>
            <w:tcBorders>
              <w:top w:val="outset" w:color="000000" w:sz="8"/>
              <w:left w:val="outset" w:color="000000" w:sz="8"/>
              <w:bottom w:val="outset" w:color="000000" w:sz="8"/>
              <w:right w:val="outset" w:color="000000" w:sz="8"/>
            </w:tcBorders>
            <w:vAlign w:val="center"/>
          </w:tcPr>
          <w:bookmarkStart w:name="27188" w:id="27186"/>
          <w:p>
            <w:pPr>
              <w:spacing w:after="0"/>
              <w:ind w:left="0"/>
              <w:jc w:val="center"/>
            </w:pPr>
            <w:r>
              <w:rPr>
                <w:rFonts w:ascii="Arial"/>
                <w:b w:val="false"/>
                <w:i w:val="false"/>
                <w:color w:val="000000"/>
                <w:sz w:val="15"/>
              </w:rPr>
              <w:t xml:space="preserve"> </w:t>
            </w:r>
          </w:p>
          <w:bookmarkEnd w:id="27186"/>
        </w:tc>
        <w:tc>
          <w:tcPr>
            <w:tcW w:w="1417" w:type="dxa"/>
            <w:tcBorders>
              <w:top w:val="outset" w:color="000000" w:sz="8"/>
              <w:left w:val="outset" w:color="000000" w:sz="8"/>
              <w:bottom w:val="outset" w:color="000000" w:sz="8"/>
              <w:right w:val="outset" w:color="000000" w:sz="8"/>
            </w:tcBorders>
            <w:vAlign w:val="center"/>
          </w:tcPr>
          <w:bookmarkStart w:name="27189" w:id="27187"/>
          <w:p>
            <w:pPr>
              <w:spacing w:after="0"/>
              <w:ind w:left="0"/>
              <w:jc w:val="center"/>
            </w:pPr>
            <w:r>
              <w:rPr>
                <w:rFonts w:ascii="Arial"/>
                <w:b w:val="false"/>
                <w:i w:val="false"/>
                <w:color w:val="000000"/>
                <w:sz w:val="15"/>
              </w:rPr>
              <w:t>20,00</w:t>
            </w:r>
          </w:p>
          <w:bookmarkEnd w:id="2718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190" w:id="27188"/>
          <w:p>
            <w:pPr>
              <w:spacing w:after="0"/>
              <w:ind w:left="0"/>
              <w:jc w:val="center"/>
            </w:pPr>
            <w:r>
              <w:rPr>
                <w:rFonts w:ascii="Arial"/>
                <w:b w:val="false"/>
                <w:i w:val="false"/>
                <w:color w:val="000000"/>
                <w:sz w:val="15"/>
              </w:rPr>
              <w:t>4613240</w:t>
            </w:r>
          </w:p>
          <w:bookmarkEnd w:id="27188"/>
        </w:tc>
        <w:tc>
          <w:tcPr>
            <w:tcW w:w="1063" w:type="dxa"/>
            <w:tcBorders>
              <w:top w:val="outset" w:color="000000" w:sz="8"/>
              <w:left w:val="outset" w:color="000000" w:sz="8"/>
              <w:bottom w:val="outset" w:color="000000" w:sz="8"/>
              <w:right w:val="outset" w:color="000000" w:sz="8"/>
            </w:tcBorders>
            <w:vAlign w:val="center"/>
          </w:tcPr>
          <w:bookmarkStart w:name="27191" w:id="27189"/>
          <w:p>
            <w:pPr>
              <w:spacing w:after="0"/>
              <w:ind w:left="0"/>
              <w:jc w:val="center"/>
            </w:pPr>
            <w:r>
              <w:rPr>
                <w:rFonts w:ascii="Arial"/>
                <w:b w:val="false"/>
                <w:i w:val="false"/>
                <w:color w:val="000000"/>
                <w:sz w:val="15"/>
              </w:rPr>
              <w:t>3240</w:t>
            </w:r>
          </w:p>
          <w:bookmarkEnd w:id="27189"/>
        </w:tc>
        <w:tc>
          <w:tcPr>
            <w:tcW w:w="874" w:type="dxa"/>
            <w:tcBorders>
              <w:top w:val="outset" w:color="000000" w:sz="8"/>
              <w:left w:val="outset" w:color="000000" w:sz="8"/>
              <w:bottom w:val="outset" w:color="000000" w:sz="8"/>
              <w:right w:val="outset" w:color="000000" w:sz="8"/>
            </w:tcBorders>
            <w:vAlign w:val="center"/>
          </w:tcPr>
          <w:bookmarkStart w:name="27192" w:id="27190"/>
          <w:p>
            <w:pPr>
              <w:spacing w:after="0"/>
              <w:ind w:left="0"/>
              <w:jc w:val="center"/>
            </w:pPr>
            <w:r>
              <w:rPr>
                <w:rFonts w:ascii="Arial"/>
                <w:b w:val="false"/>
                <w:i w:val="false"/>
                <w:color w:val="000000"/>
                <w:sz w:val="15"/>
              </w:rPr>
              <w:t xml:space="preserve"> </w:t>
            </w:r>
          </w:p>
          <w:bookmarkEnd w:id="27190"/>
        </w:tc>
        <w:tc>
          <w:tcPr>
            <w:tcW w:w="1875" w:type="dxa"/>
            <w:tcBorders>
              <w:top w:val="outset" w:color="000000" w:sz="8"/>
              <w:left w:val="outset" w:color="000000" w:sz="8"/>
              <w:bottom w:val="outset" w:color="000000" w:sz="8"/>
              <w:right w:val="outset" w:color="000000" w:sz="8"/>
            </w:tcBorders>
            <w:vAlign w:val="center"/>
          </w:tcPr>
          <w:bookmarkStart w:name="27193" w:id="27191"/>
          <w:p>
            <w:pPr>
              <w:spacing w:after="0"/>
              <w:ind w:left="0"/>
              <w:jc w:val="left"/>
            </w:pPr>
            <w:r>
              <w:rPr>
                <w:rFonts w:ascii="Arial"/>
                <w:b w:val="false"/>
                <w:i w:val="false"/>
                <w:color w:val="000000"/>
                <w:sz w:val="15"/>
              </w:rPr>
              <w:t>Інші заклади та заходи</w:t>
            </w:r>
          </w:p>
          <w:bookmarkEnd w:id="27191"/>
        </w:tc>
        <w:tc>
          <w:tcPr>
            <w:tcW w:w="1828" w:type="dxa"/>
            <w:tcBorders>
              <w:top w:val="outset" w:color="000000" w:sz="8"/>
              <w:left w:val="outset" w:color="000000" w:sz="8"/>
              <w:bottom w:val="outset" w:color="000000" w:sz="8"/>
              <w:right w:val="outset" w:color="000000" w:sz="8"/>
            </w:tcBorders>
            <w:vAlign w:val="center"/>
          </w:tcPr>
          <w:bookmarkStart w:name="27194" w:id="27192"/>
          <w:p>
            <w:pPr>
              <w:spacing w:after="0"/>
              <w:ind w:left="0"/>
              <w:jc w:val="left"/>
            </w:pPr>
            <w:r>
              <w:rPr>
                <w:rFonts w:ascii="Arial"/>
                <w:b w:val="false"/>
                <w:i w:val="false"/>
                <w:color w:val="000000"/>
                <w:sz w:val="15"/>
              </w:rPr>
              <w:t xml:space="preserve"> </w:t>
            </w:r>
          </w:p>
          <w:bookmarkEnd w:id="27192"/>
        </w:tc>
        <w:tc>
          <w:tcPr>
            <w:tcW w:w="1417" w:type="dxa"/>
            <w:tcBorders>
              <w:top w:val="outset" w:color="000000" w:sz="8"/>
              <w:left w:val="outset" w:color="000000" w:sz="8"/>
              <w:bottom w:val="outset" w:color="000000" w:sz="8"/>
              <w:right w:val="outset" w:color="000000" w:sz="8"/>
            </w:tcBorders>
            <w:vAlign w:val="center"/>
          </w:tcPr>
          <w:bookmarkStart w:name="27195" w:id="27193"/>
          <w:p>
            <w:pPr>
              <w:spacing w:after="0"/>
              <w:ind w:left="0"/>
              <w:jc w:val="center"/>
            </w:pPr>
            <w:r>
              <w:rPr>
                <w:rFonts w:ascii="Arial"/>
                <w:b w:val="false"/>
                <w:i w:val="false"/>
                <w:color w:val="000000"/>
                <w:sz w:val="15"/>
              </w:rPr>
              <w:t>3934,80</w:t>
            </w:r>
          </w:p>
          <w:bookmarkEnd w:id="27193"/>
        </w:tc>
        <w:tc>
          <w:tcPr>
            <w:tcW w:w="1306" w:type="dxa"/>
            <w:tcBorders>
              <w:top w:val="outset" w:color="000000" w:sz="8"/>
              <w:left w:val="outset" w:color="000000" w:sz="8"/>
              <w:bottom w:val="outset" w:color="000000" w:sz="8"/>
              <w:right w:val="outset" w:color="000000" w:sz="8"/>
            </w:tcBorders>
            <w:vAlign w:val="center"/>
          </w:tcPr>
          <w:bookmarkStart w:name="27196" w:id="27194"/>
          <w:p>
            <w:pPr>
              <w:spacing w:after="0"/>
              <w:ind w:left="0"/>
              <w:jc w:val="center"/>
            </w:pPr>
            <w:r>
              <w:rPr>
                <w:rFonts w:ascii="Arial"/>
                <w:b w:val="false"/>
                <w:i w:val="false"/>
                <w:color w:val="000000"/>
                <w:sz w:val="15"/>
              </w:rPr>
              <w:t xml:space="preserve"> </w:t>
            </w:r>
          </w:p>
          <w:bookmarkEnd w:id="27194"/>
        </w:tc>
        <w:tc>
          <w:tcPr>
            <w:tcW w:w="1417" w:type="dxa"/>
            <w:tcBorders>
              <w:top w:val="outset" w:color="000000" w:sz="8"/>
              <w:left w:val="outset" w:color="000000" w:sz="8"/>
              <w:bottom w:val="outset" w:color="000000" w:sz="8"/>
              <w:right w:val="outset" w:color="000000" w:sz="8"/>
            </w:tcBorders>
            <w:vAlign w:val="center"/>
          </w:tcPr>
          <w:bookmarkStart w:name="27197" w:id="27195"/>
          <w:p>
            <w:pPr>
              <w:spacing w:after="0"/>
              <w:ind w:left="0"/>
              <w:jc w:val="center"/>
            </w:pPr>
            <w:r>
              <w:rPr>
                <w:rFonts w:ascii="Arial"/>
                <w:b w:val="false"/>
                <w:i w:val="false"/>
                <w:color w:val="000000"/>
                <w:sz w:val="15"/>
              </w:rPr>
              <w:t>3934,80</w:t>
            </w:r>
          </w:p>
          <w:bookmarkEnd w:id="2719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198" w:id="27196"/>
          <w:p>
            <w:pPr>
              <w:spacing w:after="0"/>
              <w:ind w:left="0"/>
              <w:jc w:val="center"/>
            </w:pPr>
            <w:r>
              <w:rPr>
                <w:rFonts w:ascii="Arial"/>
                <w:b w:val="false"/>
                <w:i w:val="false"/>
                <w:color w:val="000000"/>
                <w:sz w:val="15"/>
              </w:rPr>
              <w:t>4613241</w:t>
            </w:r>
          </w:p>
          <w:bookmarkEnd w:id="27196"/>
        </w:tc>
        <w:tc>
          <w:tcPr>
            <w:tcW w:w="1063" w:type="dxa"/>
            <w:tcBorders>
              <w:top w:val="outset" w:color="000000" w:sz="8"/>
              <w:left w:val="outset" w:color="000000" w:sz="8"/>
              <w:bottom w:val="outset" w:color="000000" w:sz="8"/>
              <w:right w:val="outset" w:color="000000" w:sz="8"/>
            </w:tcBorders>
            <w:vAlign w:val="center"/>
          </w:tcPr>
          <w:bookmarkStart w:name="27199" w:id="27197"/>
          <w:p>
            <w:pPr>
              <w:spacing w:after="0"/>
              <w:ind w:left="0"/>
              <w:jc w:val="center"/>
            </w:pPr>
            <w:r>
              <w:rPr>
                <w:rFonts w:ascii="Arial"/>
                <w:b w:val="false"/>
                <w:i w:val="false"/>
                <w:color w:val="000000"/>
                <w:sz w:val="15"/>
              </w:rPr>
              <w:t>3241</w:t>
            </w:r>
          </w:p>
          <w:bookmarkEnd w:id="27197"/>
        </w:tc>
        <w:tc>
          <w:tcPr>
            <w:tcW w:w="874" w:type="dxa"/>
            <w:tcBorders>
              <w:top w:val="outset" w:color="000000" w:sz="8"/>
              <w:left w:val="outset" w:color="000000" w:sz="8"/>
              <w:bottom w:val="outset" w:color="000000" w:sz="8"/>
              <w:right w:val="outset" w:color="000000" w:sz="8"/>
            </w:tcBorders>
            <w:vAlign w:val="center"/>
          </w:tcPr>
          <w:bookmarkStart w:name="27200" w:id="27198"/>
          <w:p>
            <w:pPr>
              <w:spacing w:after="0"/>
              <w:ind w:left="0"/>
              <w:jc w:val="center"/>
            </w:pPr>
            <w:r>
              <w:rPr>
                <w:rFonts w:ascii="Arial"/>
                <w:b w:val="false"/>
                <w:i w:val="false"/>
                <w:color w:val="000000"/>
                <w:sz w:val="15"/>
              </w:rPr>
              <w:t>1090</w:t>
            </w:r>
          </w:p>
          <w:bookmarkEnd w:id="27198"/>
        </w:tc>
        <w:tc>
          <w:tcPr>
            <w:tcW w:w="1875" w:type="dxa"/>
            <w:tcBorders>
              <w:top w:val="outset" w:color="000000" w:sz="8"/>
              <w:left w:val="outset" w:color="000000" w:sz="8"/>
              <w:bottom w:val="outset" w:color="000000" w:sz="8"/>
              <w:right w:val="outset" w:color="000000" w:sz="8"/>
            </w:tcBorders>
            <w:vAlign w:val="center"/>
          </w:tcPr>
          <w:bookmarkStart w:name="27201" w:id="27199"/>
          <w:p>
            <w:pPr>
              <w:spacing w:after="0"/>
              <w:ind w:left="0"/>
              <w:jc w:val="left"/>
            </w:pPr>
            <w:r>
              <w:rPr>
                <w:rFonts w:ascii="Arial"/>
                <w:b w:val="false"/>
                <w:i w:val="false"/>
                <w:color w:val="000000"/>
                <w:sz w:val="15"/>
              </w:rPr>
              <w:t>Забезпечення діяльності інших закладів у сфері соціального захисту і соціального забезпечення</w:t>
            </w:r>
          </w:p>
          <w:bookmarkEnd w:id="27199"/>
        </w:tc>
        <w:tc>
          <w:tcPr>
            <w:tcW w:w="1828" w:type="dxa"/>
            <w:tcBorders>
              <w:top w:val="outset" w:color="000000" w:sz="8"/>
              <w:left w:val="outset" w:color="000000" w:sz="8"/>
              <w:bottom w:val="outset" w:color="000000" w:sz="8"/>
              <w:right w:val="outset" w:color="000000" w:sz="8"/>
            </w:tcBorders>
            <w:vAlign w:val="center"/>
          </w:tcPr>
          <w:bookmarkStart w:name="27202" w:id="27200"/>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7200"/>
        </w:tc>
        <w:tc>
          <w:tcPr>
            <w:tcW w:w="1417" w:type="dxa"/>
            <w:tcBorders>
              <w:top w:val="outset" w:color="000000" w:sz="8"/>
              <w:left w:val="outset" w:color="000000" w:sz="8"/>
              <w:bottom w:val="outset" w:color="000000" w:sz="8"/>
              <w:right w:val="outset" w:color="000000" w:sz="8"/>
            </w:tcBorders>
            <w:vAlign w:val="center"/>
          </w:tcPr>
          <w:bookmarkStart w:name="27203" w:id="27201"/>
          <w:p>
            <w:pPr>
              <w:spacing w:after="0"/>
              <w:ind w:left="0"/>
              <w:jc w:val="center"/>
            </w:pPr>
            <w:r>
              <w:rPr>
                <w:rFonts w:ascii="Arial"/>
                <w:b w:val="false"/>
                <w:i w:val="false"/>
                <w:color w:val="000000"/>
                <w:sz w:val="15"/>
              </w:rPr>
              <w:t>1254,60</w:t>
            </w:r>
          </w:p>
          <w:bookmarkEnd w:id="27201"/>
        </w:tc>
        <w:tc>
          <w:tcPr>
            <w:tcW w:w="1306" w:type="dxa"/>
            <w:tcBorders>
              <w:top w:val="outset" w:color="000000" w:sz="8"/>
              <w:left w:val="outset" w:color="000000" w:sz="8"/>
              <w:bottom w:val="outset" w:color="000000" w:sz="8"/>
              <w:right w:val="outset" w:color="000000" w:sz="8"/>
            </w:tcBorders>
            <w:vAlign w:val="center"/>
          </w:tcPr>
          <w:bookmarkStart w:name="27204" w:id="27202"/>
          <w:p>
            <w:pPr>
              <w:spacing w:after="0"/>
              <w:ind w:left="0"/>
              <w:jc w:val="center"/>
            </w:pPr>
            <w:r>
              <w:rPr>
                <w:rFonts w:ascii="Arial"/>
                <w:b w:val="false"/>
                <w:i w:val="false"/>
                <w:color w:val="000000"/>
                <w:sz w:val="15"/>
              </w:rPr>
              <w:t xml:space="preserve"> </w:t>
            </w:r>
          </w:p>
          <w:bookmarkEnd w:id="27202"/>
        </w:tc>
        <w:tc>
          <w:tcPr>
            <w:tcW w:w="1417" w:type="dxa"/>
            <w:tcBorders>
              <w:top w:val="outset" w:color="000000" w:sz="8"/>
              <w:left w:val="outset" w:color="000000" w:sz="8"/>
              <w:bottom w:val="outset" w:color="000000" w:sz="8"/>
              <w:right w:val="outset" w:color="000000" w:sz="8"/>
            </w:tcBorders>
            <w:vAlign w:val="center"/>
          </w:tcPr>
          <w:bookmarkStart w:name="27205" w:id="27203"/>
          <w:p>
            <w:pPr>
              <w:spacing w:after="0"/>
              <w:ind w:left="0"/>
              <w:jc w:val="center"/>
            </w:pPr>
            <w:r>
              <w:rPr>
                <w:rFonts w:ascii="Arial"/>
                <w:b w:val="false"/>
                <w:i w:val="false"/>
                <w:color w:val="000000"/>
                <w:sz w:val="15"/>
              </w:rPr>
              <w:t>1254,60</w:t>
            </w:r>
          </w:p>
          <w:bookmarkEnd w:id="2720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206" w:id="27204"/>
          <w:p>
            <w:pPr>
              <w:spacing w:after="0"/>
              <w:ind w:left="0"/>
              <w:jc w:val="center"/>
            </w:pPr>
            <w:r>
              <w:rPr>
                <w:rFonts w:ascii="Arial"/>
                <w:b w:val="false"/>
                <w:i w:val="false"/>
                <w:color w:val="000000"/>
                <w:sz w:val="15"/>
              </w:rPr>
              <w:t>4613242</w:t>
            </w:r>
          </w:p>
          <w:bookmarkEnd w:id="27204"/>
        </w:tc>
        <w:tc>
          <w:tcPr>
            <w:tcW w:w="1063" w:type="dxa"/>
            <w:tcBorders>
              <w:top w:val="outset" w:color="000000" w:sz="8"/>
              <w:left w:val="outset" w:color="000000" w:sz="8"/>
              <w:bottom w:val="outset" w:color="000000" w:sz="8"/>
              <w:right w:val="outset" w:color="000000" w:sz="8"/>
            </w:tcBorders>
            <w:vAlign w:val="center"/>
          </w:tcPr>
          <w:bookmarkStart w:name="27207" w:id="27205"/>
          <w:p>
            <w:pPr>
              <w:spacing w:after="0"/>
              <w:ind w:left="0"/>
              <w:jc w:val="center"/>
            </w:pPr>
            <w:r>
              <w:rPr>
                <w:rFonts w:ascii="Arial"/>
                <w:b w:val="false"/>
                <w:i w:val="false"/>
                <w:color w:val="000000"/>
                <w:sz w:val="15"/>
              </w:rPr>
              <w:t>3242</w:t>
            </w:r>
          </w:p>
          <w:bookmarkEnd w:id="27205"/>
        </w:tc>
        <w:tc>
          <w:tcPr>
            <w:tcW w:w="874" w:type="dxa"/>
            <w:tcBorders>
              <w:top w:val="outset" w:color="000000" w:sz="8"/>
              <w:left w:val="outset" w:color="000000" w:sz="8"/>
              <w:bottom w:val="outset" w:color="000000" w:sz="8"/>
              <w:right w:val="outset" w:color="000000" w:sz="8"/>
            </w:tcBorders>
            <w:vAlign w:val="center"/>
          </w:tcPr>
          <w:bookmarkStart w:name="27208" w:id="27206"/>
          <w:p>
            <w:pPr>
              <w:spacing w:after="0"/>
              <w:ind w:left="0"/>
              <w:jc w:val="center"/>
            </w:pPr>
            <w:r>
              <w:rPr>
                <w:rFonts w:ascii="Arial"/>
                <w:b w:val="false"/>
                <w:i w:val="false"/>
                <w:color w:val="000000"/>
                <w:sz w:val="15"/>
              </w:rPr>
              <w:t>1090</w:t>
            </w:r>
          </w:p>
          <w:bookmarkEnd w:id="27206"/>
        </w:tc>
        <w:tc>
          <w:tcPr>
            <w:tcW w:w="1875" w:type="dxa"/>
            <w:tcBorders>
              <w:top w:val="outset" w:color="000000" w:sz="8"/>
              <w:left w:val="outset" w:color="000000" w:sz="8"/>
              <w:bottom w:val="outset" w:color="000000" w:sz="8"/>
              <w:right w:val="outset" w:color="000000" w:sz="8"/>
            </w:tcBorders>
            <w:vAlign w:val="center"/>
          </w:tcPr>
          <w:bookmarkStart w:name="27209" w:id="27207"/>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7207"/>
        </w:tc>
        <w:tc>
          <w:tcPr>
            <w:tcW w:w="1828" w:type="dxa"/>
            <w:tcBorders>
              <w:top w:val="outset" w:color="000000" w:sz="8"/>
              <w:left w:val="outset" w:color="000000" w:sz="8"/>
              <w:bottom w:val="outset" w:color="000000" w:sz="8"/>
              <w:right w:val="outset" w:color="000000" w:sz="8"/>
            </w:tcBorders>
            <w:vAlign w:val="center"/>
          </w:tcPr>
          <w:bookmarkStart w:name="27210" w:id="27208"/>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7208"/>
        </w:tc>
        <w:tc>
          <w:tcPr>
            <w:tcW w:w="1417" w:type="dxa"/>
            <w:tcBorders>
              <w:top w:val="outset" w:color="000000" w:sz="8"/>
              <w:left w:val="outset" w:color="000000" w:sz="8"/>
              <w:bottom w:val="outset" w:color="000000" w:sz="8"/>
              <w:right w:val="outset" w:color="000000" w:sz="8"/>
            </w:tcBorders>
            <w:vAlign w:val="center"/>
          </w:tcPr>
          <w:bookmarkStart w:name="27211" w:id="27209"/>
          <w:p>
            <w:pPr>
              <w:spacing w:after="0"/>
              <w:ind w:left="0"/>
              <w:jc w:val="center"/>
            </w:pPr>
            <w:r>
              <w:rPr>
                <w:rFonts w:ascii="Arial"/>
                <w:b w:val="false"/>
                <w:i w:val="false"/>
                <w:color w:val="000000"/>
                <w:sz w:val="15"/>
              </w:rPr>
              <w:t>2471,80</w:t>
            </w:r>
          </w:p>
          <w:bookmarkEnd w:id="27209"/>
        </w:tc>
        <w:tc>
          <w:tcPr>
            <w:tcW w:w="1306" w:type="dxa"/>
            <w:tcBorders>
              <w:top w:val="outset" w:color="000000" w:sz="8"/>
              <w:left w:val="outset" w:color="000000" w:sz="8"/>
              <w:bottom w:val="outset" w:color="000000" w:sz="8"/>
              <w:right w:val="outset" w:color="000000" w:sz="8"/>
            </w:tcBorders>
            <w:vAlign w:val="center"/>
          </w:tcPr>
          <w:bookmarkStart w:name="27212" w:id="27210"/>
          <w:p>
            <w:pPr>
              <w:spacing w:after="0"/>
              <w:ind w:left="0"/>
              <w:jc w:val="center"/>
            </w:pPr>
            <w:r>
              <w:rPr>
                <w:rFonts w:ascii="Arial"/>
                <w:b w:val="false"/>
                <w:i w:val="false"/>
                <w:color w:val="000000"/>
                <w:sz w:val="15"/>
              </w:rPr>
              <w:t xml:space="preserve"> </w:t>
            </w:r>
          </w:p>
          <w:bookmarkEnd w:id="27210"/>
        </w:tc>
        <w:tc>
          <w:tcPr>
            <w:tcW w:w="1417" w:type="dxa"/>
            <w:tcBorders>
              <w:top w:val="outset" w:color="000000" w:sz="8"/>
              <w:left w:val="outset" w:color="000000" w:sz="8"/>
              <w:bottom w:val="outset" w:color="000000" w:sz="8"/>
              <w:right w:val="outset" w:color="000000" w:sz="8"/>
            </w:tcBorders>
            <w:vAlign w:val="center"/>
          </w:tcPr>
          <w:bookmarkStart w:name="27213" w:id="27211"/>
          <w:p>
            <w:pPr>
              <w:spacing w:after="0"/>
              <w:ind w:left="0"/>
              <w:jc w:val="center"/>
            </w:pPr>
            <w:r>
              <w:rPr>
                <w:rFonts w:ascii="Arial"/>
                <w:b w:val="false"/>
                <w:i w:val="false"/>
                <w:color w:val="000000"/>
                <w:sz w:val="15"/>
              </w:rPr>
              <w:t>2471,80</w:t>
            </w:r>
          </w:p>
          <w:bookmarkEnd w:id="2721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214" w:id="27212"/>
          <w:p>
            <w:pPr>
              <w:spacing w:after="0"/>
              <w:ind w:left="0"/>
              <w:jc w:val="center"/>
            </w:pPr>
            <w:r>
              <w:rPr>
                <w:rFonts w:ascii="Arial"/>
                <w:b w:val="false"/>
                <w:i w:val="false"/>
                <w:color w:val="000000"/>
                <w:sz w:val="15"/>
              </w:rPr>
              <w:t>4613242</w:t>
            </w:r>
          </w:p>
          <w:bookmarkEnd w:id="27212"/>
        </w:tc>
        <w:tc>
          <w:tcPr>
            <w:tcW w:w="1063" w:type="dxa"/>
            <w:tcBorders>
              <w:top w:val="outset" w:color="000000" w:sz="8"/>
              <w:left w:val="outset" w:color="000000" w:sz="8"/>
              <w:bottom w:val="outset" w:color="000000" w:sz="8"/>
              <w:right w:val="outset" w:color="000000" w:sz="8"/>
            </w:tcBorders>
            <w:vAlign w:val="center"/>
          </w:tcPr>
          <w:bookmarkStart w:name="27215" w:id="27213"/>
          <w:p>
            <w:pPr>
              <w:spacing w:after="0"/>
              <w:ind w:left="0"/>
              <w:jc w:val="center"/>
            </w:pPr>
            <w:r>
              <w:rPr>
                <w:rFonts w:ascii="Arial"/>
                <w:b w:val="false"/>
                <w:i w:val="false"/>
                <w:color w:val="000000"/>
                <w:sz w:val="15"/>
              </w:rPr>
              <w:t>3242</w:t>
            </w:r>
          </w:p>
          <w:bookmarkEnd w:id="27213"/>
        </w:tc>
        <w:tc>
          <w:tcPr>
            <w:tcW w:w="874" w:type="dxa"/>
            <w:tcBorders>
              <w:top w:val="outset" w:color="000000" w:sz="8"/>
              <w:left w:val="outset" w:color="000000" w:sz="8"/>
              <w:bottom w:val="outset" w:color="000000" w:sz="8"/>
              <w:right w:val="outset" w:color="000000" w:sz="8"/>
            </w:tcBorders>
            <w:vAlign w:val="center"/>
          </w:tcPr>
          <w:bookmarkStart w:name="27216" w:id="27214"/>
          <w:p>
            <w:pPr>
              <w:spacing w:after="0"/>
              <w:ind w:left="0"/>
              <w:jc w:val="center"/>
            </w:pPr>
            <w:r>
              <w:rPr>
                <w:rFonts w:ascii="Arial"/>
                <w:b w:val="false"/>
                <w:i w:val="false"/>
                <w:color w:val="000000"/>
                <w:sz w:val="15"/>
              </w:rPr>
              <w:t>1090</w:t>
            </w:r>
          </w:p>
          <w:bookmarkEnd w:id="27214"/>
        </w:tc>
        <w:tc>
          <w:tcPr>
            <w:tcW w:w="1875" w:type="dxa"/>
            <w:tcBorders>
              <w:top w:val="outset" w:color="000000" w:sz="8"/>
              <w:left w:val="outset" w:color="000000" w:sz="8"/>
              <w:bottom w:val="outset" w:color="000000" w:sz="8"/>
              <w:right w:val="outset" w:color="000000" w:sz="8"/>
            </w:tcBorders>
            <w:vAlign w:val="center"/>
          </w:tcPr>
          <w:bookmarkStart w:name="27217" w:id="27215"/>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7215"/>
        </w:tc>
        <w:tc>
          <w:tcPr>
            <w:tcW w:w="1828" w:type="dxa"/>
            <w:tcBorders>
              <w:top w:val="outset" w:color="000000" w:sz="8"/>
              <w:left w:val="outset" w:color="000000" w:sz="8"/>
              <w:bottom w:val="outset" w:color="000000" w:sz="8"/>
              <w:right w:val="outset" w:color="000000" w:sz="8"/>
            </w:tcBorders>
            <w:vAlign w:val="center"/>
          </w:tcPr>
          <w:bookmarkStart w:name="27218" w:id="27216"/>
          <w:p>
            <w:pPr>
              <w:spacing w:after="0"/>
              <w:ind w:left="0"/>
              <w:jc w:val="left"/>
            </w:pPr>
            <w:r>
              <w:rPr>
                <w:rFonts w:ascii="Arial"/>
                <w:b w:val="false"/>
                <w:i w:val="false"/>
                <w:color w:val="0000ff"/>
                <w:sz w:val="15"/>
              </w:rPr>
              <w:t>Міська цільова програма "Соціальне партнерство" на 2016 - 2018 роки"</w:t>
            </w:r>
          </w:p>
          <w:bookmarkEnd w:id="27216"/>
        </w:tc>
        <w:tc>
          <w:tcPr>
            <w:tcW w:w="1417" w:type="dxa"/>
            <w:tcBorders>
              <w:top w:val="outset" w:color="000000" w:sz="8"/>
              <w:left w:val="outset" w:color="000000" w:sz="8"/>
              <w:bottom w:val="outset" w:color="000000" w:sz="8"/>
              <w:right w:val="outset" w:color="000000" w:sz="8"/>
            </w:tcBorders>
            <w:vAlign w:val="center"/>
          </w:tcPr>
          <w:bookmarkStart w:name="27219" w:id="27217"/>
          <w:p>
            <w:pPr>
              <w:spacing w:after="0"/>
              <w:ind w:left="0"/>
              <w:jc w:val="center"/>
            </w:pPr>
            <w:r>
              <w:rPr>
                <w:rFonts w:ascii="Arial"/>
                <w:b w:val="false"/>
                <w:i w:val="false"/>
                <w:color w:val="000000"/>
                <w:sz w:val="15"/>
              </w:rPr>
              <w:t>208,40</w:t>
            </w:r>
          </w:p>
          <w:bookmarkEnd w:id="27217"/>
        </w:tc>
        <w:tc>
          <w:tcPr>
            <w:tcW w:w="1306" w:type="dxa"/>
            <w:tcBorders>
              <w:top w:val="outset" w:color="000000" w:sz="8"/>
              <w:left w:val="outset" w:color="000000" w:sz="8"/>
              <w:bottom w:val="outset" w:color="000000" w:sz="8"/>
              <w:right w:val="outset" w:color="000000" w:sz="8"/>
            </w:tcBorders>
            <w:vAlign w:val="center"/>
          </w:tcPr>
          <w:bookmarkStart w:name="27220" w:id="27218"/>
          <w:p>
            <w:pPr>
              <w:spacing w:after="0"/>
              <w:ind w:left="0"/>
              <w:jc w:val="center"/>
            </w:pPr>
            <w:r>
              <w:rPr>
                <w:rFonts w:ascii="Arial"/>
                <w:b w:val="false"/>
                <w:i w:val="false"/>
                <w:color w:val="000000"/>
                <w:sz w:val="15"/>
              </w:rPr>
              <w:t xml:space="preserve"> </w:t>
            </w:r>
          </w:p>
          <w:bookmarkEnd w:id="27218"/>
        </w:tc>
        <w:tc>
          <w:tcPr>
            <w:tcW w:w="1417" w:type="dxa"/>
            <w:tcBorders>
              <w:top w:val="outset" w:color="000000" w:sz="8"/>
              <w:left w:val="outset" w:color="000000" w:sz="8"/>
              <w:bottom w:val="outset" w:color="000000" w:sz="8"/>
              <w:right w:val="outset" w:color="000000" w:sz="8"/>
            </w:tcBorders>
            <w:vAlign w:val="center"/>
          </w:tcPr>
          <w:bookmarkStart w:name="27221" w:id="27219"/>
          <w:p>
            <w:pPr>
              <w:spacing w:after="0"/>
              <w:ind w:left="0"/>
              <w:jc w:val="center"/>
            </w:pPr>
            <w:r>
              <w:rPr>
                <w:rFonts w:ascii="Arial"/>
                <w:b w:val="false"/>
                <w:i w:val="false"/>
                <w:color w:val="000000"/>
                <w:sz w:val="15"/>
              </w:rPr>
              <w:t>208,40</w:t>
            </w:r>
          </w:p>
          <w:bookmarkEnd w:id="2721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222" w:id="27220"/>
          <w:p>
            <w:pPr>
              <w:spacing w:after="0"/>
              <w:ind w:left="0"/>
              <w:jc w:val="center"/>
            </w:pPr>
            <w:r>
              <w:rPr>
                <w:rFonts w:ascii="Arial"/>
                <w:b w:val="false"/>
                <w:i w:val="false"/>
                <w:color w:val="000000"/>
                <w:sz w:val="15"/>
              </w:rPr>
              <w:t>4614030</w:t>
            </w:r>
          </w:p>
          <w:bookmarkEnd w:id="27220"/>
        </w:tc>
        <w:tc>
          <w:tcPr>
            <w:tcW w:w="1063" w:type="dxa"/>
            <w:tcBorders>
              <w:top w:val="outset" w:color="000000" w:sz="8"/>
              <w:left w:val="outset" w:color="000000" w:sz="8"/>
              <w:bottom w:val="outset" w:color="000000" w:sz="8"/>
              <w:right w:val="outset" w:color="000000" w:sz="8"/>
            </w:tcBorders>
            <w:vAlign w:val="center"/>
          </w:tcPr>
          <w:bookmarkStart w:name="27223" w:id="27221"/>
          <w:p>
            <w:pPr>
              <w:spacing w:after="0"/>
              <w:ind w:left="0"/>
              <w:jc w:val="center"/>
            </w:pPr>
            <w:r>
              <w:rPr>
                <w:rFonts w:ascii="Arial"/>
                <w:b w:val="false"/>
                <w:i w:val="false"/>
                <w:color w:val="000000"/>
                <w:sz w:val="15"/>
              </w:rPr>
              <w:t>4030</w:t>
            </w:r>
          </w:p>
          <w:bookmarkEnd w:id="27221"/>
        </w:tc>
        <w:tc>
          <w:tcPr>
            <w:tcW w:w="874" w:type="dxa"/>
            <w:tcBorders>
              <w:top w:val="outset" w:color="000000" w:sz="8"/>
              <w:left w:val="outset" w:color="000000" w:sz="8"/>
              <w:bottom w:val="outset" w:color="000000" w:sz="8"/>
              <w:right w:val="outset" w:color="000000" w:sz="8"/>
            </w:tcBorders>
            <w:vAlign w:val="center"/>
          </w:tcPr>
          <w:bookmarkStart w:name="27224" w:id="27222"/>
          <w:p>
            <w:pPr>
              <w:spacing w:after="0"/>
              <w:ind w:left="0"/>
              <w:jc w:val="center"/>
            </w:pPr>
            <w:r>
              <w:rPr>
                <w:rFonts w:ascii="Arial"/>
                <w:b w:val="false"/>
                <w:i w:val="false"/>
                <w:color w:val="000000"/>
                <w:sz w:val="15"/>
              </w:rPr>
              <w:t>0824</w:t>
            </w:r>
          </w:p>
          <w:bookmarkEnd w:id="27222"/>
        </w:tc>
        <w:tc>
          <w:tcPr>
            <w:tcW w:w="1875" w:type="dxa"/>
            <w:tcBorders>
              <w:top w:val="outset" w:color="000000" w:sz="8"/>
              <w:left w:val="outset" w:color="000000" w:sz="8"/>
              <w:bottom w:val="outset" w:color="000000" w:sz="8"/>
              <w:right w:val="outset" w:color="000000" w:sz="8"/>
            </w:tcBorders>
            <w:vAlign w:val="center"/>
          </w:tcPr>
          <w:bookmarkStart w:name="27225" w:id="27223"/>
          <w:p>
            <w:pPr>
              <w:spacing w:after="0"/>
              <w:ind w:left="0"/>
              <w:jc w:val="left"/>
            </w:pPr>
            <w:r>
              <w:rPr>
                <w:rFonts w:ascii="Arial"/>
                <w:b w:val="false"/>
                <w:i w:val="false"/>
                <w:color w:val="000000"/>
                <w:sz w:val="15"/>
              </w:rPr>
              <w:t>Забезпечення діяльності бібліотек</w:t>
            </w:r>
          </w:p>
          <w:bookmarkEnd w:id="27223"/>
        </w:tc>
        <w:tc>
          <w:tcPr>
            <w:tcW w:w="1828" w:type="dxa"/>
            <w:tcBorders>
              <w:top w:val="outset" w:color="000000" w:sz="8"/>
              <w:left w:val="outset" w:color="000000" w:sz="8"/>
              <w:bottom w:val="outset" w:color="000000" w:sz="8"/>
              <w:right w:val="outset" w:color="000000" w:sz="8"/>
            </w:tcBorders>
            <w:vAlign w:val="center"/>
          </w:tcPr>
          <w:bookmarkStart w:name="27226" w:id="27224"/>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7224"/>
        </w:tc>
        <w:tc>
          <w:tcPr>
            <w:tcW w:w="1417" w:type="dxa"/>
            <w:tcBorders>
              <w:top w:val="outset" w:color="000000" w:sz="8"/>
              <w:left w:val="outset" w:color="000000" w:sz="8"/>
              <w:bottom w:val="outset" w:color="000000" w:sz="8"/>
              <w:right w:val="outset" w:color="000000" w:sz="8"/>
            </w:tcBorders>
            <w:vAlign w:val="center"/>
          </w:tcPr>
          <w:bookmarkStart w:name="27227" w:id="27225"/>
          <w:p>
            <w:pPr>
              <w:spacing w:after="0"/>
              <w:ind w:left="0"/>
              <w:jc w:val="center"/>
            </w:pPr>
            <w:r>
              <w:rPr>
                <w:rFonts w:ascii="Arial"/>
                <w:b w:val="false"/>
                <w:i w:val="false"/>
                <w:color w:val="000000"/>
                <w:sz w:val="15"/>
              </w:rPr>
              <w:t>12901,80</w:t>
            </w:r>
          </w:p>
          <w:bookmarkEnd w:id="27225"/>
        </w:tc>
        <w:tc>
          <w:tcPr>
            <w:tcW w:w="1306" w:type="dxa"/>
            <w:tcBorders>
              <w:top w:val="outset" w:color="000000" w:sz="8"/>
              <w:left w:val="outset" w:color="000000" w:sz="8"/>
              <w:bottom w:val="outset" w:color="000000" w:sz="8"/>
              <w:right w:val="outset" w:color="000000" w:sz="8"/>
            </w:tcBorders>
            <w:vAlign w:val="center"/>
          </w:tcPr>
          <w:bookmarkStart w:name="27228" w:id="27226"/>
          <w:p>
            <w:pPr>
              <w:spacing w:after="0"/>
              <w:ind w:left="0"/>
              <w:jc w:val="center"/>
            </w:pPr>
            <w:r>
              <w:rPr>
                <w:rFonts w:ascii="Arial"/>
                <w:b w:val="false"/>
                <w:i w:val="false"/>
                <w:color w:val="000000"/>
                <w:sz w:val="15"/>
              </w:rPr>
              <w:t>7834,30</w:t>
            </w:r>
          </w:p>
          <w:bookmarkEnd w:id="27226"/>
        </w:tc>
        <w:tc>
          <w:tcPr>
            <w:tcW w:w="1417" w:type="dxa"/>
            <w:tcBorders>
              <w:top w:val="outset" w:color="000000" w:sz="8"/>
              <w:left w:val="outset" w:color="000000" w:sz="8"/>
              <w:bottom w:val="outset" w:color="000000" w:sz="8"/>
              <w:right w:val="outset" w:color="000000" w:sz="8"/>
            </w:tcBorders>
            <w:vAlign w:val="center"/>
          </w:tcPr>
          <w:bookmarkStart w:name="27229" w:id="27227"/>
          <w:p>
            <w:pPr>
              <w:spacing w:after="0"/>
              <w:ind w:left="0"/>
              <w:jc w:val="center"/>
            </w:pPr>
            <w:r>
              <w:rPr>
                <w:rFonts w:ascii="Arial"/>
                <w:b w:val="false"/>
                <w:i w:val="false"/>
                <w:color w:val="000000"/>
                <w:sz w:val="15"/>
              </w:rPr>
              <w:t>20736,10</w:t>
            </w:r>
          </w:p>
          <w:bookmarkEnd w:id="2722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230" w:id="27228"/>
          <w:p>
            <w:pPr>
              <w:spacing w:after="0"/>
              <w:ind w:left="0"/>
              <w:jc w:val="center"/>
            </w:pPr>
            <w:r>
              <w:rPr>
                <w:rFonts w:ascii="Arial"/>
                <w:b w:val="false"/>
                <w:i w:val="false"/>
                <w:color w:val="000000"/>
                <w:sz w:val="15"/>
              </w:rPr>
              <w:t>4614080</w:t>
            </w:r>
          </w:p>
          <w:bookmarkEnd w:id="27228"/>
        </w:tc>
        <w:tc>
          <w:tcPr>
            <w:tcW w:w="1063" w:type="dxa"/>
            <w:tcBorders>
              <w:top w:val="outset" w:color="000000" w:sz="8"/>
              <w:left w:val="outset" w:color="000000" w:sz="8"/>
              <w:bottom w:val="outset" w:color="000000" w:sz="8"/>
              <w:right w:val="outset" w:color="000000" w:sz="8"/>
            </w:tcBorders>
            <w:vAlign w:val="center"/>
          </w:tcPr>
          <w:bookmarkStart w:name="27231" w:id="27229"/>
          <w:p>
            <w:pPr>
              <w:spacing w:after="0"/>
              <w:ind w:left="0"/>
              <w:jc w:val="center"/>
            </w:pPr>
            <w:r>
              <w:rPr>
                <w:rFonts w:ascii="Arial"/>
                <w:b w:val="false"/>
                <w:i w:val="false"/>
                <w:color w:val="000000"/>
                <w:sz w:val="15"/>
              </w:rPr>
              <w:t>4080</w:t>
            </w:r>
          </w:p>
          <w:bookmarkEnd w:id="27229"/>
        </w:tc>
        <w:tc>
          <w:tcPr>
            <w:tcW w:w="874" w:type="dxa"/>
            <w:tcBorders>
              <w:top w:val="outset" w:color="000000" w:sz="8"/>
              <w:left w:val="outset" w:color="000000" w:sz="8"/>
              <w:bottom w:val="outset" w:color="000000" w:sz="8"/>
              <w:right w:val="outset" w:color="000000" w:sz="8"/>
            </w:tcBorders>
            <w:vAlign w:val="center"/>
          </w:tcPr>
          <w:bookmarkStart w:name="27232" w:id="27230"/>
          <w:p>
            <w:pPr>
              <w:spacing w:after="0"/>
              <w:ind w:left="0"/>
              <w:jc w:val="center"/>
            </w:pPr>
            <w:r>
              <w:rPr>
                <w:rFonts w:ascii="Arial"/>
                <w:b w:val="false"/>
                <w:i w:val="false"/>
                <w:color w:val="000000"/>
                <w:sz w:val="15"/>
              </w:rPr>
              <w:t xml:space="preserve"> </w:t>
            </w:r>
          </w:p>
          <w:bookmarkEnd w:id="27230"/>
        </w:tc>
        <w:tc>
          <w:tcPr>
            <w:tcW w:w="1875" w:type="dxa"/>
            <w:tcBorders>
              <w:top w:val="outset" w:color="000000" w:sz="8"/>
              <w:left w:val="outset" w:color="000000" w:sz="8"/>
              <w:bottom w:val="outset" w:color="000000" w:sz="8"/>
              <w:right w:val="outset" w:color="000000" w:sz="8"/>
            </w:tcBorders>
            <w:vAlign w:val="center"/>
          </w:tcPr>
          <w:bookmarkStart w:name="27233" w:id="27231"/>
          <w:p>
            <w:pPr>
              <w:spacing w:after="0"/>
              <w:ind w:left="0"/>
              <w:jc w:val="left"/>
            </w:pPr>
            <w:r>
              <w:rPr>
                <w:rFonts w:ascii="Arial"/>
                <w:b w:val="false"/>
                <w:i w:val="false"/>
                <w:color w:val="000000"/>
                <w:sz w:val="15"/>
              </w:rPr>
              <w:t>Інші заклади та заходи в галузі культури і мистецтва</w:t>
            </w:r>
          </w:p>
          <w:bookmarkEnd w:id="27231"/>
        </w:tc>
        <w:tc>
          <w:tcPr>
            <w:tcW w:w="1828" w:type="dxa"/>
            <w:tcBorders>
              <w:top w:val="outset" w:color="000000" w:sz="8"/>
              <w:left w:val="outset" w:color="000000" w:sz="8"/>
              <w:bottom w:val="outset" w:color="000000" w:sz="8"/>
              <w:right w:val="outset" w:color="000000" w:sz="8"/>
            </w:tcBorders>
            <w:vAlign w:val="center"/>
          </w:tcPr>
          <w:bookmarkStart w:name="27234" w:id="27232"/>
          <w:p>
            <w:pPr>
              <w:spacing w:after="0"/>
              <w:ind w:left="0"/>
              <w:jc w:val="left"/>
            </w:pPr>
            <w:r>
              <w:rPr>
                <w:rFonts w:ascii="Arial"/>
                <w:b w:val="false"/>
                <w:i w:val="false"/>
                <w:color w:val="000000"/>
                <w:sz w:val="15"/>
              </w:rPr>
              <w:t xml:space="preserve"> </w:t>
            </w:r>
          </w:p>
          <w:bookmarkEnd w:id="27232"/>
        </w:tc>
        <w:tc>
          <w:tcPr>
            <w:tcW w:w="1417" w:type="dxa"/>
            <w:tcBorders>
              <w:top w:val="outset" w:color="000000" w:sz="8"/>
              <w:left w:val="outset" w:color="000000" w:sz="8"/>
              <w:bottom w:val="outset" w:color="000000" w:sz="8"/>
              <w:right w:val="outset" w:color="000000" w:sz="8"/>
            </w:tcBorders>
            <w:vAlign w:val="center"/>
          </w:tcPr>
          <w:bookmarkStart w:name="27235" w:id="27233"/>
          <w:p>
            <w:pPr>
              <w:spacing w:after="0"/>
              <w:ind w:left="0"/>
              <w:jc w:val="center"/>
            </w:pPr>
            <w:r>
              <w:rPr>
                <w:rFonts w:ascii="Arial"/>
                <w:b w:val="false"/>
                <w:i w:val="false"/>
                <w:color w:val="000000"/>
                <w:sz w:val="15"/>
              </w:rPr>
              <w:t>1861,90</w:t>
            </w:r>
          </w:p>
          <w:bookmarkEnd w:id="27233"/>
        </w:tc>
        <w:tc>
          <w:tcPr>
            <w:tcW w:w="1306" w:type="dxa"/>
            <w:tcBorders>
              <w:top w:val="outset" w:color="000000" w:sz="8"/>
              <w:left w:val="outset" w:color="000000" w:sz="8"/>
              <w:bottom w:val="outset" w:color="000000" w:sz="8"/>
              <w:right w:val="outset" w:color="000000" w:sz="8"/>
            </w:tcBorders>
            <w:vAlign w:val="center"/>
          </w:tcPr>
          <w:bookmarkStart w:name="27236" w:id="27234"/>
          <w:p>
            <w:pPr>
              <w:spacing w:after="0"/>
              <w:ind w:left="0"/>
              <w:jc w:val="center"/>
            </w:pPr>
            <w:r>
              <w:rPr>
                <w:rFonts w:ascii="Arial"/>
                <w:b w:val="false"/>
                <w:i w:val="false"/>
                <w:color w:val="000000"/>
                <w:sz w:val="15"/>
              </w:rPr>
              <w:t xml:space="preserve"> </w:t>
            </w:r>
          </w:p>
          <w:bookmarkEnd w:id="27234"/>
        </w:tc>
        <w:tc>
          <w:tcPr>
            <w:tcW w:w="1417" w:type="dxa"/>
            <w:tcBorders>
              <w:top w:val="outset" w:color="000000" w:sz="8"/>
              <w:left w:val="outset" w:color="000000" w:sz="8"/>
              <w:bottom w:val="outset" w:color="000000" w:sz="8"/>
              <w:right w:val="outset" w:color="000000" w:sz="8"/>
            </w:tcBorders>
            <w:vAlign w:val="center"/>
          </w:tcPr>
          <w:bookmarkStart w:name="27237" w:id="27235"/>
          <w:p>
            <w:pPr>
              <w:spacing w:after="0"/>
              <w:ind w:left="0"/>
              <w:jc w:val="center"/>
            </w:pPr>
            <w:r>
              <w:rPr>
                <w:rFonts w:ascii="Arial"/>
                <w:b w:val="false"/>
                <w:i w:val="false"/>
                <w:color w:val="000000"/>
                <w:sz w:val="15"/>
              </w:rPr>
              <w:t>1861,90</w:t>
            </w:r>
          </w:p>
          <w:bookmarkEnd w:id="2723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238" w:id="27236"/>
          <w:p>
            <w:pPr>
              <w:spacing w:after="0"/>
              <w:ind w:left="0"/>
              <w:jc w:val="center"/>
            </w:pPr>
            <w:r>
              <w:rPr>
                <w:rFonts w:ascii="Arial"/>
                <w:b w:val="false"/>
                <w:i w:val="false"/>
                <w:color w:val="000000"/>
                <w:sz w:val="15"/>
              </w:rPr>
              <w:t>4614081</w:t>
            </w:r>
          </w:p>
          <w:bookmarkEnd w:id="27236"/>
        </w:tc>
        <w:tc>
          <w:tcPr>
            <w:tcW w:w="1063" w:type="dxa"/>
            <w:tcBorders>
              <w:top w:val="outset" w:color="000000" w:sz="8"/>
              <w:left w:val="outset" w:color="000000" w:sz="8"/>
              <w:bottom w:val="outset" w:color="000000" w:sz="8"/>
              <w:right w:val="outset" w:color="000000" w:sz="8"/>
            </w:tcBorders>
            <w:vAlign w:val="center"/>
          </w:tcPr>
          <w:bookmarkStart w:name="27239" w:id="27237"/>
          <w:p>
            <w:pPr>
              <w:spacing w:after="0"/>
              <w:ind w:left="0"/>
              <w:jc w:val="center"/>
            </w:pPr>
            <w:r>
              <w:rPr>
                <w:rFonts w:ascii="Arial"/>
                <w:b w:val="false"/>
                <w:i w:val="false"/>
                <w:color w:val="000000"/>
                <w:sz w:val="15"/>
              </w:rPr>
              <w:t>4081</w:t>
            </w:r>
          </w:p>
          <w:bookmarkEnd w:id="27237"/>
        </w:tc>
        <w:tc>
          <w:tcPr>
            <w:tcW w:w="874" w:type="dxa"/>
            <w:tcBorders>
              <w:top w:val="outset" w:color="000000" w:sz="8"/>
              <w:left w:val="outset" w:color="000000" w:sz="8"/>
              <w:bottom w:val="outset" w:color="000000" w:sz="8"/>
              <w:right w:val="outset" w:color="000000" w:sz="8"/>
            </w:tcBorders>
            <w:vAlign w:val="center"/>
          </w:tcPr>
          <w:bookmarkStart w:name="27240" w:id="27238"/>
          <w:p>
            <w:pPr>
              <w:spacing w:after="0"/>
              <w:ind w:left="0"/>
              <w:jc w:val="center"/>
            </w:pPr>
            <w:r>
              <w:rPr>
                <w:rFonts w:ascii="Arial"/>
                <w:b w:val="false"/>
                <w:i w:val="false"/>
                <w:color w:val="000000"/>
                <w:sz w:val="15"/>
              </w:rPr>
              <w:t>0829</w:t>
            </w:r>
          </w:p>
          <w:bookmarkEnd w:id="27238"/>
        </w:tc>
        <w:tc>
          <w:tcPr>
            <w:tcW w:w="1875" w:type="dxa"/>
            <w:tcBorders>
              <w:top w:val="outset" w:color="000000" w:sz="8"/>
              <w:left w:val="outset" w:color="000000" w:sz="8"/>
              <w:bottom w:val="outset" w:color="000000" w:sz="8"/>
              <w:right w:val="outset" w:color="000000" w:sz="8"/>
            </w:tcBorders>
            <w:vAlign w:val="center"/>
          </w:tcPr>
          <w:bookmarkStart w:name="27241" w:id="27239"/>
          <w:p>
            <w:pPr>
              <w:spacing w:after="0"/>
              <w:ind w:left="0"/>
              <w:jc w:val="left"/>
            </w:pPr>
            <w:r>
              <w:rPr>
                <w:rFonts w:ascii="Arial"/>
                <w:b w:val="false"/>
                <w:i w:val="false"/>
                <w:color w:val="000000"/>
                <w:sz w:val="15"/>
              </w:rPr>
              <w:t>Забезпечення діяльності інших закладів в галузі культури і мистецтва</w:t>
            </w:r>
          </w:p>
          <w:bookmarkEnd w:id="27239"/>
        </w:tc>
        <w:tc>
          <w:tcPr>
            <w:tcW w:w="1828" w:type="dxa"/>
            <w:tcBorders>
              <w:top w:val="outset" w:color="000000" w:sz="8"/>
              <w:left w:val="outset" w:color="000000" w:sz="8"/>
              <w:bottom w:val="outset" w:color="000000" w:sz="8"/>
              <w:right w:val="outset" w:color="000000" w:sz="8"/>
            </w:tcBorders>
            <w:vAlign w:val="center"/>
          </w:tcPr>
          <w:bookmarkStart w:name="27242" w:id="27240"/>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7240"/>
        </w:tc>
        <w:tc>
          <w:tcPr>
            <w:tcW w:w="1417" w:type="dxa"/>
            <w:tcBorders>
              <w:top w:val="outset" w:color="000000" w:sz="8"/>
              <w:left w:val="outset" w:color="000000" w:sz="8"/>
              <w:bottom w:val="outset" w:color="000000" w:sz="8"/>
              <w:right w:val="outset" w:color="000000" w:sz="8"/>
            </w:tcBorders>
            <w:vAlign w:val="center"/>
          </w:tcPr>
          <w:bookmarkStart w:name="27243" w:id="27241"/>
          <w:p>
            <w:pPr>
              <w:spacing w:after="0"/>
              <w:ind w:left="0"/>
              <w:jc w:val="center"/>
            </w:pPr>
            <w:r>
              <w:rPr>
                <w:rFonts w:ascii="Arial"/>
                <w:b w:val="false"/>
                <w:i w:val="false"/>
                <w:color w:val="000000"/>
                <w:sz w:val="15"/>
              </w:rPr>
              <w:t>1231,90</w:t>
            </w:r>
          </w:p>
          <w:bookmarkEnd w:id="27241"/>
        </w:tc>
        <w:tc>
          <w:tcPr>
            <w:tcW w:w="1306" w:type="dxa"/>
            <w:tcBorders>
              <w:top w:val="outset" w:color="000000" w:sz="8"/>
              <w:left w:val="outset" w:color="000000" w:sz="8"/>
              <w:bottom w:val="outset" w:color="000000" w:sz="8"/>
              <w:right w:val="outset" w:color="000000" w:sz="8"/>
            </w:tcBorders>
            <w:vAlign w:val="center"/>
          </w:tcPr>
          <w:bookmarkStart w:name="27244" w:id="27242"/>
          <w:p>
            <w:pPr>
              <w:spacing w:after="0"/>
              <w:ind w:left="0"/>
              <w:jc w:val="center"/>
            </w:pPr>
            <w:r>
              <w:rPr>
                <w:rFonts w:ascii="Arial"/>
                <w:b w:val="false"/>
                <w:i w:val="false"/>
                <w:color w:val="000000"/>
                <w:sz w:val="15"/>
              </w:rPr>
              <w:t xml:space="preserve"> </w:t>
            </w:r>
          </w:p>
          <w:bookmarkEnd w:id="27242"/>
        </w:tc>
        <w:tc>
          <w:tcPr>
            <w:tcW w:w="1417" w:type="dxa"/>
            <w:tcBorders>
              <w:top w:val="outset" w:color="000000" w:sz="8"/>
              <w:left w:val="outset" w:color="000000" w:sz="8"/>
              <w:bottom w:val="outset" w:color="000000" w:sz="8"/>
              <w:right w:val="outset" w:color="000000" w:sz="8"/>
            </w:tcBorders>
            <w:vAlign w:val="center"/>
          </w:tcPr>
          <w:bookmarkStart w:name="27245" w:id="27243"/>
          <w:p>
            <w:pPr>
              <w:spacing w:after="0"/>
              <w:ind w:left="0"/>
              <w:jc w:val="center"/>
            </w:pPr>
            <w:r>
              <w:rPr>
                <w:rFonts w:ascii="Arial"/>
                <w:b w:val="false"/>
                <w:i w:val="false"/>
                <w:color w:val="000000"/>
                <w:sz w:val="15"/>
              </w:rPr>
              <w:t>1231,90</w:t>
            </w:r>
          </w:p>
          <w:bookmarkEnd w:id="2724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246" w:id="27244"/>
          <w:p>
            <w:pPr>
              <w:spacing w:after="0"/>
              <w:ind w:left="0"/>
              <w:jc w:val="center"/>
            </w:pPr>
            <w:r>
              <w:rPr>
                <w:rFonts w:ascii="Arial"/>
                <w:b w:val="false"/>
                <w:i w:val="false"/>
                <w:color w:val="000000"/>
                <w:sz w:val="15"/>
              </w:rPr>
              <w:t>4614082</w:t>
            </w:r>
          </w:p>
          <w:bookmarkEnd w:id="27244"/>
        </w:tc>
        <w:tc>
          <w:tcPr>
            <w:tcW w:w="1063" w:type="dxa"/>
            <w:tcBorders>
              <w:top w:val="outset" w:color="000000" w:sz="8"/>
              <w:left w:val="outset" w:color="000000" w:sz="8"/>
              <w:bottom w:val="outset" w:color="000000" w:sz="8"/>
              <w:right w:val="outset" w:color="000000" w:sz="8"/>
            </w:tcBorders>
            <w:vAlign w:val="center"/>
          </w:tcPr>
          <w:bookmarkStart w:name="27247" w:id="27245"/>
          <w:p>
            <w:pPr>
              <w:spacing w:after="0"/>
              <w:ind w:left="0"/>
              <w:jc w:val="center"/>
            </w:pPr>
            <w:r>
              <w:rPr>
                <w:rFonts w:ascii="Arial"/>
                <w:b w:val="false"/>
                <w:i w:val="false"/>
                <w:color w:val="000000"/>
                <w:sz w:val="15"/>
              </w:rPr>
              <w:t>4082</w:t>
            </w:r>
          </w:p>
          <w:bookmarkEnd w:id="27245"/>
        </w:tc>
        <w:tc>
          <w:tcPr>
            <w:tcW w:w="874" w:type="dxa"/>
            <w:tcBorders>
              <w:top w:val="outset" w:color="000000" w:sz="8"/>
              <w:left w:val="outset" w:color="000000" w:sz="8"/>
              <w:bottom w:val="outset" w:color="000000" w:sz="8"/>
              <w:right w:val="outset" w:color="000000" w:sz="8"/>
            </w:tcBorders>
            <w:vAlign w:val="center"/>
          </w:tcPr>
          <w:bookmarkStart w:name="27248" w:id="27246"/>
          <w:p>
            <w:pPr>
              <w:spacing w:after="0"/>
              <w:ind w:left="0"/>
              <w:jc w:val="center"/>
            </w:pPr>
            <w:r>
              <w:rPr>
                <w:rFonts w:ascii="Arial"/>
                <w:b w:val="false"/>
                <w:i w:val="false"/>
                <w:color w:val="000000"/>
                <w:sz w:val="15"/>
              </w:rPr>
              <w:t>0829</w:t>
            </w:r>
          </w:p>
          <w:bookmarkEnd w:id="27246"/>
        </w:tc>
        <w:tc>
          <w:tcPr>
            <w:tcW w:w="1875" w:type="dxa"/>
            <w:tcBorders>
              <w:top w:val="outset" w:color="000000" w:sz="8"/>
              <w:left w:val="outset" w:color="000000" w:sz="8"/>
              <w:bottom w:val="outset" w:color="000000" w:sz="8"/>
              <w:right w:val="outset" w:color="000000" w:sz="8"/>
            </w:tcBorders>
            <w:vAlign w:val="center"/>
          </w:tcPr>
          <w:bookmarkStart w:name="27249" w:id="27247"/>
          <w:p>
            <w:pPr>
              <w:spacing w:after="0"/>
              <w:ind w:left="0"/>
              <w:jc w:val="left"/>
            </w:pPr>
            <w:r>
              <w:rPr>
                <w:rFonts w:ascii="Arial"/>
                <w:b w:val="false"/>
                <w:i w:val="false"/>
                <w:color w:val="000000"/>
                <w:sz w:val="15"/>
              </w:rPr>
              <w:t>Інші заходи в галузі культури і мистецтва</w:t>
            </w:r>
          </w:p>
          <w:bookmarkEnd w:id="27247"/>
        </w:tc>
        <w:tc>
          <w:tcPr>
            <w:tcW w:w="1828" w:type="dxa"/>
            <w:tcBorders>
              <w:top w:val="outset" w:color="000000" w:sz="8"/>
              <w:left w:val="outset" w:color="000000" w:sz="8"/>
              <w:bottom w:val="outset" w:color="000000" w:sz="8"/>
              <w:right w:val="outset" w:color="000000" w:sz="8"/>
            </w:tcBorders>
            <w:vAlign w:val="center"/>
          </w:tcPr>
          <w:bookmarkStart w:name="27250" w:id="27248"/>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7248"/>
        </w:tc>
        <w:tc>
          <w:tcPr>
            <w:tcW w:w="1417" w:type="dxa"/>
            <w:tcBorders>
              <w:top w:val="outset" w:color="000000" w:sz="8"/>
              <w:left w:val="outset" w:color="000000" w:sz="8"/>
              <w:bottom w:val="outset" w:color="000000" w:sz="8"/>
              <w:right w:val="outset" w:color="000000" w:sz="8"/>
            </w:tcBorders>
            <w:vAlign w:val="center"/>
          </w:tcPr>
          <w:bookmarkStart w:name="27251" w:id="27249"/>
          <w:p>
            <w:pPr>
              <w:spacing w:after="0"/>
              <w:ind w:left="0"/>
              <w:jc w:val="center"/>
            </w:pPr>
            <w:r>
              <w:rPr>
                <w:rFonts w:ascii="Arial"/>
                <w:b w:val="false"/>
                <w:i w:val="false"/>
                <w:color w:val="000000"/>
                <w:sz w:val="15"/>
              </w:rPr>
              <w:t>630,00</w:t>
            </w:r>
          </w:p>
          <w:bookmarkEnd w:id="27249"/>
        </w:tc>
        <w:tc>
          <w:tcPr>
            <w:tcW w:w="1306" w:type="dxa"/>
            <w:tcBorders>
              <w:top w:val="outset" w:color="000000" w:sz="8"/>
              <w:left w:val="outset" w:color="000000" w:sz="8"/>
              <w:bottom w:val="outset" w:color="000000" w:sz="8"/>
              <w:right w:val="outset" w:color="000000" w:sz="8"/>
            </w:tcBorders>
            <w:vAlign w:val="center"/>
          </w:tcPr>
          <w:bookmarkStart w:name="27252" w:id="27250"/>
          <w:p>
            <w:pPr>
              <w:spacing w:after="0"/>
              <w:ind w:left="0"/>
              <w:jc w:val="center"/>
            </w:pPr>
            <w:r>
              <w:rPr>
                <w:rFonts w:ascii="Arial"/>
                <w:b w:val="false"/>
                <w:i w:val="false"/>
                <w:color w:val="000000"/>
                <w:sz w:val="15"/>
              </w:rPr>
              <w:t xml:space="preserve"> </w:t>
            </w:r>
          </w:p>
          <w:bookmarkEnd w:id="27250"/>
        </w:tc>
        <w:tc>
          <w:tcPr>
            <w:tcW w:w="1417" w:type="dxa"/>
            <w:tcBorders>
              <w:top w:val="outset" w:color="000000" w:sz="8"/>
              <w:left w:val="outset" w:color="000000" w:sz="8"/>
              <w:bottom w:val="outset" w:color="000000" w:sz="8"/>
              <w:right w:val="outset" w:color="000000" w:sz="8"/>
            </w:tcBorders>
            <w:vAlign w:val="center"/>
          </w:tcPr>
          <w:bookmarkStart w:name="27253" w:id="27251"/>
          <w:p>
            <w:pPr>
              <w:spacing w:after="0"/>
              <w:ind w:left="0"/>
              <w:jc w:val="center"/>
            </w:pPr>
            <w:r>
              <w:rPr>
                <w:rFonts w:ascii="Arial"/>
                <w:b w:val="false"/>
                <w:i w:val="false"/>
                <w:color w:val="000000"/>
                <w:sz w:val="15"/>
              </w:rPr>
              <w:t>630,00</w:t>
            </w:r>
          </w:p>
          <w:bookmarkEnd w:id="2725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254" w:id="27252"/>
          <w:p>
            <w:pPr>
              <w:spacing w:after="0"/>
              <w:ind w:left="0"/>
              <w:jc w:val="center"/>
            </w:pPr>
            <w:r>
              <w:rPr>
                <w:rFonts w:ascii="Arial"/>
                <w:b w:val="false"/>
                <w:i w:val="false"/>
                <w:color w:val="000000"/>
                <w:sz w:val="15"/>
              </w:rPr>
              <w:t>4615030</w:t>
            </w:r>
          </w:p>
          <w:bookmarkEnd w:id="27252"/>
        </w:tc>
        <w:tc>
          <w:tcPr>
            <w:tcW w:w="1063" w:type="dxa"/>
            <w:tcBorders>
              <w:top w:val="outset" w:color="000000" w:sz="8"/>
              <w:left w:val="outset" w:color="000000" w:sz="8"/>
              <w:bottom w:val="outset" w:color="000000" w:sz="8"/>
              <w:right w:val="outset" w:color="000000" w:sz="8"/>
            </w:tcBorders>
            <w:vAlign w:val="center"/>
          </w:tcPr>
          <w:bookmarkStart w:name="27255" w:id="27253"/>
          <w:p>
            <w:pPr>
              <w:spacing w:after="0"/>
              <w:ind w:left="0"/>
              <w:jc w:val="center"/>
            </w:pPr>
            <w:r>
              <w:rPr>
                <w:rFonts w:ascii="Arial"/>
                <w:b w:val="false"/>
                <w:i w:val="false"/>
                <w:color w:val="000000"/>
                <w:sz w:val="15"/>
              </w:rPr>
              <w:t>5030</w:t>
            </w:r>
          </w:p>
          <w:bookmarkEnd w:id="27253"/>
        </w:tc>
        <w:tc>
          <w:tcPr>
            <w:tcW w:w="874" w:type="dxa"/>
            <w:tcBorders>
              <w:top w:val="outset" w:color="000000" w:sz="8"/>
              <w:left w:val="outset" w:color="000000" w:sz="8"/>
              <w:bottom w:val="outset" w:color="000000" w:sz="8"/>
              <w:right w:val="outset" w:color="000000" w:sz="8"/>
            </w:tcBorders>
            <w:vAlign w:val="center"/>
          </w:tcPr>
          <w:bookmarkStart w:name="27256" w:id="27254"/>
          <w:p>
            <w:pPr>
              <w:spacing w:after="0"/>
              <w:ind w:left="0"/>
              <w:jc w:val="center"/>
            </w:pPr>
            <w:r>
              <w:rPr>
                <w:rFonts w:ascii="Arial"/>
                <w:b w:val="false"/>
                <w:i w:val="false"/>
                <w:color w:val="000000"/>
                <w:sz w:val="15"/>
              </w:rPr>
              <w:t xml:space="preserve"> </w:t>
            </w:r>
          </w:p>
          <w:bookmarkEnd w:id="27254"/>
        </w:tc>
        <w:tc>
          <w:tcPr>
            <w:tcW w:w="1875" w:type="dxa"/>
            <w:tcBorders>
              <w:top w:val="outset" w:color="000000" w:sz="8"/>
              <w:left w:val="outset" w:color="000000" w:sz="8"/>
              <w:bottom w:val="outset" w:color="000000" w:sz="8"/>
              <w:right w:val="outset" w:color="000000" w:sz="8"/>
            </w:tcBorders>
            <w:vAlign w:val="center"/>
          </w:tcPr>
          <w:bookmarkStart w:name="27257" w:id="27255"/>
          <w:p>
            <w:pPr>
              <w:spacing w:after="0"/>
              <w:ind w:left="0"/>
              <w:jc w:val="left"/>
            </w:pPr>
            <w:r>
              <w:rPr>
                <w:rFonts w:ascii="Arial"/>
                <w:b w:val="false"/>
                <w:i w:val="false"/>
                <w:color w:val="000000"/>
                <w:sz w:val="15"/>
              </w:rPr>
              <w:t>Розвиток дитячо-юнацького та резервного спорту</w:t>
            </w:r>
          </w:p>
          <w:bookmarkEnd w:id="27255"/>
        </w:tc>
        <w:tc>
          <w:tcPr>
            <w:tcW w:w="1828" w:type="dxa"/>
            <w:tcBorders>
              <w:top w:val="outset" w:color="000000" w:sz="8"/>
              <w:left w:val="outset" w:color="000000" w:sz="8"/>
              <w:bottom w:val="outset" w:color="000000" w:sz="8"/>
              <w:right w:val="outset" w:color="000000" w:sz="8"/>
            </w:tcBorders>
            <w:vAlign w:val="center"/>
          </w:tcPr>
          <w:bookmarkStart w:name="27258" w:id="27256"/>
          <w:p>
            <w:pPr>
              <w:spacing w:after="0"/>
              <w:ind w:left="0"/>
              <w:jc w:val="left"/>
            </w:pPr>
            <w:r>
              <w:rPr>
                <w:rFonts w:ascii="Arial"/>
                <w:b w:val="false"/>
                <w:i w:val="false"/>
                <w:color w:val="000000"/>
                <w:sz w:val="15"/>
              </w:rPr>
              <w:t xml:space="preserve"> </w:t>
            </w:r>
          </w:p>
          <w:bookmarkEnd w:id="27256"/>
        </w:tc>
        <w:tc>
          <w:tcPr>
            <w:tcW w:w="1417" w:type="dxa"/>
            <w:tcBorders>
              <w:top w:val="outset" w:color="000000" w:sz="8"/>
              <w:left w:val="outset" w:color="000000" w:sz="8"/>
              <w:bottom w:val="outset" w:color="000000" w:sz="8"/>
              <w:right w:val="outset" w:color="000000" w:sz="8"/>
            </w:tcBorders>
            <w:vAlign w:val="center"/>
          </w:tcPr>
          <w:bookmarkStart w:name="27259" w:id="27257"/>
          <w:p>
            <w:pPr>
              <w:spacing w:after="0"/>
              <w:ind w:left="0"/>
              <w:jc w:val="center"/>
            </w:pPr>
            <w:r>
              <w:rPr>
                <w:rFonts w:ascii="Arial"/>
                <w:b w:val="false"/>
                <w:i w:val="false"/>
                <w:color w:val="000000"/>
                <w:sz w:val="15"/>
              </w:rPr>
              <w:t>5084,30</w:t>
            </w:r>
          </w:p>
          <w:bookmarkEnd w:id="27257"/>
        </w:tc>
        <w:tc>
          <w:tcPr>
            <w:tcW w:w="1306" w:type="dxa"/>
            <w:tcBorders>
              <w:top w:val="outset" w:color="000000" w:sz="8"/>
              <w:left w:val="outset" w:color="000000" w:sz="8"/>
              <w:bottom w:val="outset" w:color="000000" w:sz="8"/>
              <w:right w:val="outset" w:color="000000" w:sz="8"/>
            </w:tcBorders>
            <w:vAlign w:val="center"/>
          </w:tcPr>
          <w:bookmarkStart w:name="27260" w:id="27258"/>
          <w:p>
            <w:pPr>
              <w:spacing w:after="0"/>
              <w:ind w:left="0"/>
              <w:jc w:val="center"/>
            </w:pPr>
            <w:r>
              <w:rPr>
                <w:rFonts w:ascii="Arial"/>
                <w:b w:val="false"/>
                <w:i w:val="false"/>
                <w:color w:val="000000"/>
                <w:sz w:val="15"/>
              </w:rPr>
              <w:t>200,00</w:t>
            </w:r>
          </w:p>
          <w:bookmarkEnd w:id="27258"/>
        </w:tc>
        <w:tc>
          <w:tcPr>
            <w:tcW w:w="1417" w:type="dxa"/>
            <w:tcBorders>
              <w:top w:val="outset" w:color="000000" w:sz="8"/>
              <w:left w:val="outset" w:color="000000" w:sz="8"/>
              <w:bottom w:val="outset" w:color="000000" w:sz="8"/>
              <w:right w:val="outset" w:color="000000" w:sz="8"/>
            </w:tcBorders>
            <w:vAlign w:val="center"/>
          </w:tcPr>
          <w:bookmarkStart w:name="27261" w:id="27259"/>
          <w:p>
            <w:pPr>
              <w:spacing w:after="0"/>
              <w:ind w:left="0"/>
              <w:jc w:val="center"/>
            </w:pPr>
            <w:r>
              <w:rPr>
                <w:rFonts w:ascii="Arial"/>
                <w:b w:val="false"/>
                <w:i w:val="false"/>
                <w:color w:val="000000"/>
                <w:sz w:val="15"/>
              </w:rPr>
              <w:t>5284,30</w:t>
            </w:r>
          </w:p>
          <w:bookmarkEnd w:id="2725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262" w:id="27260"/>
          <w:p>
            <w:pPr>
              <w:spacing w:after="0"/>
              <w:ind w:left="0"/>
              <w:jc w:val="center"/>
            </w:pPr>
            <w:r>
              <w:rPr>
                <w:rFonts w:ascii="Arial"/>
                <w:b w:val="false"/>
                <w:i w:val="false"/>
                <w:color w:val="000000"/>
                <w:sz w:val="15"/>
              </w:rPr>
              <w:t>4615031</w:t>
            </w:r>
          </w:p>
          <w:bookmarkEnd w:id="27260"/>
        </w:tc>
        <w:tc>
          <w:tcPr>
            <w:tcW w:w="1063" w:type="dxa"/>
            <w:tcBorders>
              <w:top w:val="outset" w:color="000000" w:sz="8"/>
              <w:left w:val="outset" w:color="000000" w:sz="8"/>
              <w:bottom w:val="outset" w:color="000000" w:sz="8"/>
              <w:right w:val="outset" w:color="000000" w:sz="8"/>
            </w:tcBorders>
            <w:vAlign w:val="center"/>
          </w:tcPr>
          <w:bookmarkStart w:name="27263" w:id="27261"/>
          <w:p>
            <w:pPr>
              <w:spacing w:after="0"/>
              <w:ind w:left="0"/>
              <w:jc w:val="center"/>
            </w:pPr>
            <w:r>
              <w:rPr>
                <w:rFonts w:ascii="Arial"/>
                <w:b w:val="false"/>
                <w:i w:val="false"/>
                <w:color w:val="000000"/>
                <w:sz w:val="15"/>
              </w:rPr>
              <w:t>5031</w:t>
            </w:r>
          </w:p>
          <w:bookmarkEnd w:id="27261"/>
        </w:tc>
        <w:tc>
          <w:tcPr>
            <w:tcW w:w="874" w:type="dxa"/>
            <w:tcBorders>
              <w:top w:val="outset" w:color="000000" w:sz="8"/>
              <w:left w:val="outset" w:color="000000" w:sz="8"/>
              <w:bottom w:val="outset" w:color="000000" w:sz="8"/>
              <w:right w:val="outset" w:color="000000" w:sz="8"/>
            </w:tcBorders>
            <w:vAlign w:val="center"/>
          </w:tcPr>
          <w:bookmarkStart w:name="27264" w:id="27262"/>
          <w:p>
            <w:pPr>
              <w:spacing w:after="0"/>
              <w:ind w:left="0"/>
              <w:jc w:val="center"/>
            </w:pPr>
            <w:r>
              <w:rPr>
                <w:rFonts w:ascii="Arial"/>
                <w:b w:val="false"/>
                <w:i w:val="false"/>
                <w:color w:val="000000"/>
                <w:sz w:val="15"/>
              </w:rPr>
              <w:t>0810</w:t>
            </w:r>
          </w:p>
          <w:bookmarkEnd w:id="27262"/>
        </w:tc>
        <w:tc>
          <w:tcPr>
            <w:tcW w:w="1875" w:type="dxa"/>
            <w:tcBorders>
              <w:top w:val="outset" w:color="000000" w:sz="8"/>
              <w:left w:val="outset" w:color="000000" w:sz="8"/>
              <w:bottom w:val="outset" w:color="000000" w:sz="8"/>
              <w:right w:val="outset" w:color="000000" w:sz="8"/>
            </w:tcBorders>
            <w:vAlign w:val="center"/>
          </w:tcPr>
          <w:bookmarkStart w:name="27265" w:id="27263"/>
          <w:p>
            <w:pPr>
              <w:spacing w:after="0"/>
              <w:ind w:left="0"/>
              <w:jc w:val="left"/>
            </w:pPr>
            <w:r>
              <w:rPr>
                <w:rFonts w:ascii="Arial"/>
                <w:b w:val="false"/>
                <w:i w:val="false"/>
                <w:color w:val="000000"/>
                <w:sz w:val="15"/>
              </w:rPr>
              <w:t>Утримання та навчально-тренувальна робота комунальних дитячо-юнацьких спортивних шкіл</w:t>
            </w:r>
          </w:p>
          <w:bookmarkEnd w:id="27263"/>
        </w:tc>
        <w:tc>
          <w:tcPr>
            <w:tcW w:w="1828" w:type="dxa"/>
            <w:tcBorders>
              <w:top w:val="outset" w:color="000000" w:sz="8"/>
              <w:left w:val="outset" w:color="000000" w:sz="8"/>
              <w:bottom w:val="outset" w:color="000000" w:sz="8"/>
              <w:right w:val="outset" w:color="000000" w:sz="8"/>
            </w:tcBorders>
            <w:vAlign w:val="center"/>
          </w:tcPr>
          <w:bookmarkStart w:name="27266" w:id="27264"/>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7264"/>
        </w:tc>
        <w:tc>
          <w:tcPr>
            <w:tcW w:w="1417" w:type="dxa"/>
            <w:tcBorders>
              <w:top w:val="outset" w:color="000000" w:sz="8"/>
              <w:left w:val="outset" w:color="000000" w:sz="8"/>
              <w:bottom w:val="outset" w:color="000000" w:sz="8"/>
              <w:right w:val="outset" w:color="000000" w:sz="8"/>
            </w:tcBorders>
            <w:vAlign w:val="center"/>
          </w:tcPr>
          <w:bookmarkStart w:name="27267" w:id="27265"/>
          <w:p>
            <w:pPr>
              <w:spacing w:after="0"/>
              <w:ind w:left="0"/>
              <w:jc w:val="center"/>
            </w:pPr>
            <w:r>
              <w:rPr>
                <w:rFonts w:ascii="Arial"/>
                <w:b w:val="false"/>
                <w:i w:val="false"/>
                <w:color w:val="000000"/>
                <w:sz w:val="15"/>
              </w:rPr>
              <w:t>5084,30</w:t>
            </w:r>
          </w:p>
          <w:bookmarkEnd w:id="27265"/>
        </w:tc>
        <w:tc>
          <w:tcPr>
            <w:tcW w:w="1306" w:type="dxa"/>
            <w:tcBorders>
              <w:top w:val="outset" w:color="000000" w:sz="8"/>
              <w:left w:val="outset" w:color="000000" w:sz="8"/>
              <w:bottom w:val="outset" w:color="000000" w:sz="8"/>
              <w:right w:val="outset" w:color="000000" w:sz="8"/>
            </w:tcBorders>
            <w:vAlign w:val="center"/>
          </w:tcPr>
          <w:bookmarkStart w:name="27268" w:id="27266"/>
          <w:p>
            <w:pPr>
              <w:spacing w:after="0"/>
              <w:ind w:left="0"/>
              <w:jc w:val="center"/>
            </w:pPr>
            <w:r>
              <w:rPr>
                <w:rFonts w:ascii="Arial"/>
                <w:b w:val="false"/>
                <w:i w:val="false"/>
                <w:color w:val="000000"/>
                <w:sz w:val="15"/>
              </w:rPr>
              <w:t>200,00</w:t>
            </w:r>
          </w:p>
          <w:bookmarkEnd w:id="27266"/>
        </w:tc>
        <w:tc>
          <w:tcPr>
            <w:tcW w:w="1417" w:type="dxa"/>
            <w:tcBorders>
              <w:top w:val="outset" w:color="000000" w:sz="8"/>
              <w:left w:val="outset" w:color="000000" w:sz="8"/>
              <w:bottom w:val="outset" w:color="000000" w:sz="8"/>
              <w:right w:val="outset" w:color="000000" w:sz="8"/>
            </w:tcBorders>
            <w:vAlign w:val="center"/>
          </w:tcPr>
          <w:bookmarkStart w:name="27269" w:id="27267"/>
          <w:p>
            <w:pPr>
              <w:spacing w:after="0"/>
              <w:ind w:left="0"/>
              <w:jc w:val="center"/>
            </w:pPr>
            <w:r>
              <w:rPr>
                <w:rFonts w:ascii="Arial"/>
                <w:b w:val="false"/>
                <w:i w:val="false"/>
                <w:color w:val="000000"/>
                <w:sz w:val="15"/>
              </w:rPr>
              <w:t>5284,30</w:t>
            </w:r>
          </w:p>
          <w:bookmarkEnd w:id="2726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270" w:id="27268"/>
          <w:p>
            <w:pPr>
              <w:spacing w:after="0"/>
              <w:ind w:left="0"/>
              <w:jc w:val="center"/>
            </w:pPr>
            <w:r>
              <w:rPr>
                <w:rFonts w:ascii="Arial"/>
                <w:b w:val="false"/>
                <w:i w:val="false"/>
                <w:color w:val="000000"/>
                <w:sz w:val="15"/>
              </w:rPr>
              <w:t>4615060</w:t>
            </w:r>
          </w:p>
          <w:bookmarkEnd w:id="27268"/>
        </w:tc>
        <w:tc>
          <w:tcPr>
            <w:tcW w:w="1063" w:type="dxa"/>
            <w:tcBorders>
              <w:top w:val="outset" w:color="000000" w:sz="8"/>
              <w:left w:val="outset" w:color="000000" w:sz="8"/>
              <w:bottom w:val="outset" w:color="000000" w:sz="8"/>
              <w:right w:val="outset" w:color="000000" w:sz="8"/>
            </w:tcBorders>
            <w:vAlign w:val="center"/>
          </w:tcPr>
          <w:bookmarkStart w:name="27271" w:id="27269"/>
          <w:p>
            <w:pPr>
              <w:spacing w:after="0"/>
              <w:ind w:left="0"/>
              <w:jc w:val="center"/>
            </w:pPr>
            <w:r>
              <w:rPr>
                <w:rFonts w:ascii="Arial"/>
                <w:b w:val="false"/>
                <w:i w:val="false"/>
                <w:color w:val="000000"/>
                <w:sz w:val="15"/>
              </w:rPr>
              <w:t>5060</w:t>
            </w:r>
          </w:p>
          <w:bookmarkEnd w:id="27269"/>
        </w:tc>
        <w:tc>
          <w:tcPr>
            <w:tcW w:w="874" w:type="dxa"/>
            <w:tcBorders>
              <w:top w:val="outset" w:color="000000" w:sz="8"/>
              <w:left w:val="outset" w:color="000000" w:sz="8"/>
              <w:bottom w:val="outset" w:color="000000" w:sz="8"/>
              <w:right w:val="outset" w:color="000000" w:sz="8"/>
            </w:tcBorders>
            <w:vAlign w:val="center"/>
          </w:tcPr>
          <w:bookmarkStart w:name="27272" w:id="27270"/>
          <w:p>
            <w:pPr>
              <w:spacing w:after="0"/>
              <w:ind w:left="0"/>
              <w:jc w:val="center"/>
            </w:pPr>
            <w:r>
              <w:rPr>
                <w:rFonts w:ascii="Arial"/>
                <w:b w:val="false"/>
                <w:i w:val="false"/>
                <w:color w:val="000000"/>
                <w:sz w:val="15"/>
              </w:rPr>
              <w:t xml:space="preserve"> </w:t>
            </w:r>
          </w:p>
          <w:bookmarkEnd w:id="27270"/>
        </w:tc>
        <w:tc>
          <w:tcPr>
            <w:tcW w:w="1875" w:type="dxa"/>
            <w:tcBorders>
              <w:top w:val="outset" w:color="000000" w:sz="8"/>
              <w:left w:val="outset" w:color="000000" w:sz="8"/>
              <w:bottom w:val="outset" w:color="000000" w:sz="8"/>
              <w:right w:val="outset" w:color="000000" w:sz="8"/>
            </w:tcBorders>
            <w:vAlign w:val="center"/>
          </w:tcPr>
          <w:bookmarkStart w:name="27273" w:id="27271"/>
          <w:p>
            <w:pPr>
              <w:spacing w:after="0"/>
              <w:ind w:left="0"/>
              <w:jc w:val="left"/>
            </w:pPr>
            <w:r>
              <w:rPr>
                <w:rFonts w:ascii="Arial"/>
                <w:b w:val="false"/>
                <w:i w:val="false"/>
                <w:color w:val="000000"/>
                <w:sz w:val="15"/>
              </w:rPr>
              <w:t>Інші заходи з розвитку фізичної культури та спорту</w:t>
            </w:r>
          </w:p>
          <w:bookmarkEnd w:id="27271"/>
        </w:tc>
        <w:tc>
          <w:tcPr>
            <w:tcW w:w="1828" w:type="dxa"/>
            <w:tcBorders>
              <w:top w:val="outset" w:color="000000" w:sz="8"/>
              <w:left w:val="outset" w:color="000000" w:sz="8"/>
              <w:bottom w:val="outset" w:color="000000" w:sz="8"/>
              <w:right w:val="outset" w:color="000000" w:sz="8"/>
            </w:tcBorders>
            <w:vAlign w:val="center"/>
          </w:tcPr>
          <w:bookmarkStart w:name="27274" w:id="27272"/>
          <w:p>
            <w:pPr>
              <w:spacing w:after="0"/>
              <w:ind w:left="0"/>
              <w:jc w:val="left"/>
            </w:pPr>
            <w:r>
              <w:rPr>
                <w:rFonts w:ascii="Arial"/>
                <w:b w:val="false"/>
                <w:i w:val="false"/>
                <w:color w:val="000000"/>
                <w:sz w:val="15"/>
              </w:rPr>
              <w:t xml:space="preserve"> </w:t>
            </w:r>
          </w:p>
          <w:bookmarkEnd w:id="27272"/>
        </w:tc>
        <w:tc>
          <w:tcPr>
            <w:tcW w:w="1417" w:type="dxa"/>
            <w:tcBorders>
              <w:top w:val="outset" w:color="000000" w:sz="8"/>
              <w:left w:val="outset" w:color="000000" w:sz="8"/>
              <w:bottom w:val="outset" w:color="000000" w:sz="8"/>
              <w:right w:val="outset" w:color="000000" w:sz="8"/>
            </w:tcBorders>
            <w:vAlign w:val="center"/>
          </w:tcPr>
          <w:bookmarkStart w:name="27275" w:id="27273"/>
          <w:p>
            <w:pPr>
              <w:spacing w:after="0"/>
              <w:ind w:left="0"/>
              <w:jc w:val="center"/>
            </w:pPr>
            <w:r>
              <w:rPr>
                <w:rFonts w:ascii="Arial"/>
                <w:b w:val="false"/>
                <w:i w:val="false"/>
                <w:color w:val="000000"/>
                <w:sz w:val="15"/>
              </w:rPr>
              <w:t>668,80</w:t>
            </w:r>
          </w:p>
          <w:bookmarkEnd w:id="27273"/>
        </w:tc>
        <w:tc>
          <w:tcPr>
            <w:tcW w:w="1306" w:type="dxa"/>
            <w:tcBorders>
              <w:top w:val="outset" w:color="000000" w:sz="8"/>
              <w:left w:val="outset" w:color="000000" w:sz="8"/>
              <w:bottom w:val="outset" w:color="000000" w:sz="8"/>
              <w:right w:val="outset" w:color="000000" w:sz="8"/>
            </w:tcBorders>
            <w:vAlign w:val="center"/>
          </w:tcPr>
          <w:bookmarkStart w:name="27276" w:id="27274"/>
          <w:p>
            <w:pPr>
              <w:spacing w:after="0"/>
              <w:ind w:left="0"/>
              <w:jc w:val="center"/>
            </w:pPr>
            <w:r>
              <w:rPr>
                <w:rFonts w:ascii="Arial"/>
                <w:b w:val="false"/>
                <w:i w:val="false"/>
                <w:color w:val="000000"/>
                <w:sz w:val="15"/>
              </w:rPr>
              <w:t>500,00</w:t>
            </w:r>
          </w:p>
          <w:bookmarkEnd w:id="27274"/>
        </w:tc>
        <w:tc>
          <w:tcPr>
            <w:tcW w:w="1417" w:type="dxa"/>
            <w:tcBorders>
              <w:top w:val="outset" w:color="000000" w:sz="8"/>
              <w:left w:val="outset" w:color="000000" w:sz="8"/>
              <w:bottom w:val="outset" w:color="000000" w:sz="8"/>
              <w:right w:val="outset" w:color="000000" w:sz="8"/>
            </w:tcBorders>
            <w:vAlign w:val="center"/>
          </w:tcPr>
          <w:bookmarkStart w:name="27277" w:id="27275"/>
          <w:p>
            <w:pPr>
              <w:spacing w:after="0"/>
              <w:ind w:left="0"/>
              <w:jc w:val="center"/>
            </w:pPr>
            <w:r>
              <w:rPr>
                <w:rFonts w:ascii="Arial"/>
                <w:b w:val="false"/>
                <w:i w:val="false"/>
                <w:color w:val="000000"/>
                <w:sz w:val="15"/>
              </w:rPr>
              <w:t>1168,80</w:t>
            </w:r>
          </w:p>
          <w:bookmarkEnd w:id="2727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278" w:id="27276"/>
          <w:p>
            <w:pPr>
              <w:spacing w:after="0"/>
              <w:ind w:left="0"/>
              <w:jc w:val="center"/>
            </w:pPr>
            <w:r>
              <w:rPr>
                <w:rFonts w:ascii="Arial"/>
                <w:b w:val="false"/>
                <w:i w:val="false"/>
                <w:color w:val="000000"/>
                <w:sz w:val="15"/>
              </w:rPr>
              <w:t>4615061</w:t>
            </w:r>
          </w:p>
          <w:bookmarkEnd w:id="27276"/>
        </w:tc>
        <w:tc>
          <w:tcPr>
            <w:tcW w:w="1063" w:type="dxa"/>
            <w:tcBorders>
              <w:top w:val="outset" w:color="000000" w:sz="8"/>
              <w:left w:val="outset" w:color="000000" w:sz="8"/>
              <w:bottom w:val="outset" w:color="000000" w:sz="8"/>
              <w:right w:val="outset" w:color="000000" w:sz="8"/>
            </w:tcBorders>
            <w:vAlign w:val="center"/>
          </w:tcPr>
          <w:bookmarkStart w:name="27279" w:id="27277"/>
          <w:p>
            <w:pPr>
              <w:spacing w:after="0"/>
              <w:ind w:left="0"/>
              <w:jc w:val="center"/>
            </w:pPr>
            <w:r>
              <w:rPr>
                <w:rFonts w:ascii="Arial"/>
                <w:b w:val="false"/>
                <w:i w:val="false"/>
                <w:color w:val="000000"/>
                <w:sz w:val="15"/>
              </w:rPr>
              <w:t>5061</w:t>
            </w:r>
          </w:p>
          <w:bookmarkEnd w:id="27277"/>
        </w:tc>
        <w:tc>
          <w:tcPr>
            <w:tcW w:w="874" w:type="dxa"/>
            <w:tcBorders>
              <w:top w:val="outset" w:color="000000" w:sz="8"/>
              <w:left w:val="outset" w:color="000000" w:sz="8"/>
              <w:bottom w:val="outset" w:color="000000" w:sz="8"/>
              <w:right w:val="outset" w:color="000000" w:sz="8"/>
            </w:tcBorders>
            <w:vAlign w:val="center"/>
          </w:tcPr>
          <w:bookmarkStart w:name="27280" w:id="27278"/>
          <w:p>
            <w:pPr>
              <w:spacing w:after="0"/>
              <w:ind w:left="0"/>
              <w:jc w:val="center"/>
            </w:pPr>
            <w:r>
              <w:rPr>
                <w:rFonts w:ascii="Arial"/>
                <w:b w:val="false"/>
                <w:i w:val="false"/>
                <w:color w:val="000000"/>
                <w:sz w:val="15"/>
              </w:rPr>
              <w:t>0810</w:t>
            </w:r>
          </w:p>
          <w:bookmarkEnd w:id="27278"/>
        </w:tc>
        <w:tc>
          <w:tcPr>
            <w:tcW w:w="1875" w:type="dxa"/>
            <w:tcBorders>
              <w:top w:val="outset" w:color="000000" w:sz="8"/>
              <w:left w:val="outset" w:color="000000" w:sz="8"/>
              <w:bottom w:val="outset" w:color="000000" w:sz="8"/>
              <w:right w:val="outset" w:color="000000" w:sz="8"/>
            </w:tcBorders>
            <w:vAlign w:val="center"/>
          </w:tcPr>
          <w:bookmarkStart w:name="27281" w:id="27279"/>
          <w:p>
            <w:pPr>
              <w:spacing w:after="0"/>
              <w:ind w:left="0"/>
              <w:jc w:val="left"/>
            </w:pPr>
            <w:r>
              <w:rPr>
                <w:rFonts w:ascii="Arial"/>
                <w:b w:val="false"/>
                <w:i w:val="false"/>
                <w:color w:val="000000"/>
                <w:sz w:val="15"/>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bookmarkEnd w:id="27279"/>
        </w:tc>
        <w:tc>
          <w:tcPr>
            <w:tcW w:w="1828" w:type="dxa"/>
            <w:tcBorders>
              <w:top w:val="outset" w:color="000000" w:sz="8"/>
              <w:left w:val="outset" w:color="000000" w:sz="8"/>
              <w:bottom w:val="outset" w:color="000000" w:sz="8"/>
              <w:right w:val="outset" w:color="000000" w:sz="8"/>
            </w:tcBorders>
            <w:vAlign w:val="center"/>
          </w:tcPr>
          <w:bookmarkStart w:name="27282" w:id="27280"/>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7280"/>
        </w:tc>
        <w:tc>
          <w:tcPr>
            <w:tcW w:w="1417" w:type="dxa"/>
            <w:tcBorders>
              <w:top w:val="outset" w:color="000000" w:sz="8"/>
              <w:left w:val="outset" w:color="000000" w:sz="8"/>
              <w:bottom w:val="outset" w:color="000000" w:sz="8"/>
              <w:right w:val="outset" w:color="000000" w:sz="8"/>
            </w:tcBorders>
            <w:vAlign w:val="center"/>
          </w:tcPr>
          <w:bookmarkStart w:name="27283" w:id="27281"/>
          <w:p>
            <w:pPr>
              <w:spacing w:after="0"/>
              <w:ind w:left="0"/>
              <w:jc w:val="center"/>
            </w:pPr>
            <w:r>
              <w:rPr>
                <w:rFonts w:ascii="Arial"/>
                <w:b w:val="false"/>
                <w:i w:val="false"/>
                <w:color w:val="000000"/>
                <w:sz w:val="15"/>
              </w:rPr>
              <w:t>668,80</w:t>
            </w:r>
          </w:p>
          <w:bookmarkEnd w:id="27281"/>
        </w:tc>
        <w:tc>
          <w:tcPr>
            <w:tcW w:w="1306" w:type="dxa"/>
            <w:tcBorders>
              <w:top w:val="outset" w:color="000000" w:sz="8"/>
              <w:left w:val="outset" w:color="000000" w:sz="8"/>
              <w:bottom w:val="outset" w:color="000000" w:sz="8"/>
              <w:right w:val="outset" w:color="000000" w:sz="8"/>
            </w:tcBorders>
            <w:vAlign w:val="center"/>
          </w:tcPr>
          <w:bookmarkStart w:name="27284" w:id="27282"/>
          <w:p>
            <w:pPr>
              <w:spacing w:after="0"/>
              <w:ind w:left="0"/>
              <w:jc w:val="center"/>
            </w:pPr>
            <w:r>
              <w:rPr>
                <w:rFonts w:ascii="Arial"/>
                <w:b w:val="false"/>
                <w:i w:val="false"/>
                <w:color w:val="000000"/>
                <w:sz w:val="15"/>
              </w:rPr>
              <w:t>500,00</w:t>
            </w:r>
          </w:p>
          <w:bookmarkEnd w:id="27282"/>
        </w:tc>
        <w:tc>
          <w:tcPr>
            <w:tcW w:w="1417" w:type="dxa"/>
            <w:tcBorders>
              <w:top w:val="outset" w:color="000000" w:sz="8"/>
              <w:left w:val="outset" w:color="000000" w:sz="8"/>
              <w:bottom w:val="outset" w:color="000000" w:sz="8"/>
              <w:right w:val="outset" w:color="000000" w:sz="8"/>
            </w:tcBorders>
            <w:vAlign w:val="center"/>
          </w:tcPr>
          <w:bookmarkStart w:name="27285" w:id="27283"/>
          <w:p>
            <w:pPr>
              <w:spacing w:after="0"/>
              <w:ind w:left="0"/>
              <w:jc w:val="center"/>
            </w:pPr>
            <w:r>
              <w:rPr>
                <w:rFonts w:ascii="Arial"/>
                <w:b w:val="false"/>
                <w:i w:val="false"/>
                <w:color w:val="000000"/>
                <w:sz w:val="15"/>
              </w:rPr>
              <w:t>1168,80</w:t>
            </w:r>
          </w:p>
          <w:bookmarkEnd w:id="2728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286" w:id="27284"/>
          <w:p>
            <w:pPr>
              <w:spacing w:after="0"/>
              <w:ind w:left="0"/>
              <w:jc w:val="center"/>
            </w:pPr>
            <w:r>
              <w:rPr>
                <w:rFonts w:ascii="Arial"/>
                <w:b w:val="false"/>
                <w:i w:val="false"/>
                <w:color w:val="000000"/>
                <w:sz w:val="15"/>
              </w:rPr>
              <w:t>4616010</w:t>
            </w:r>
          </w:p>
          <w:bookmarkEnd w:id="27284"/>
        </w:tc>
        <w:tc>
          <w:tcPr>
            <w:tcW w:w="1063" w:type="dxa"/>
            <w:tcBorders>
              <w:top w:val="outset" w:color="000000" w:sz="8"/>
              <w:left w:val="outset" w:color="000000" w:sz="8"/>
              <w:bottom w:val="outset" w:color="000000" w:sz="8"/>
              <w:right w:val="outset" w:color="000000" w:sz="8"/>
            </w:tcBorders>
            <w:vAlign w:val="center"/>
          </w:tcPr>
          <w:bookmarkStart w:name="27287" w:id="27285"/>
          <w:p>
            <w:pPr>
              <w:spacing w:after="0"/>
              <w:ind w:left="0"/>
              <w:jc w:val="center"/>
            </w:pPr>
            <w:r>
              <w:rPr>
                <w:rFonts w:ascii="Arial"/>
                <w:b w:val="false"/>
                <w:i w:val="false"/>
                <w:color w:val="000000"/>
                <w:sz w:val="15"/>
              </w:rPr>
              <w:t>6010</w:t>
            </w:r>
          </w:p>
          <w:bookmarkEnd w:id="27285"/>
        </w:tc>
        <w:tc>
          <w:tcPr>
            <w:tcW w:w="874" w:type="dxa"/>
            <w:tcBorders>
              <w:top w:val="outset" w:color="000000" w:sz="8"/>
              <w:left w:val="outset" w:color="000000" w:sz="8"/>
              <w:bottom w:val="outset" w:color="000000" w:sz="8"/>
              <w:right w:val="outset" w:color="000000" w:sz="8"/>
            </w:tcBorders>
            <w:vAlign w:val="center"/>
          </w:tcPr>
          <w:bookmarkStart w:name="27288" w:id="27286"/>
          <w:p>
            <w:pPr>
              <w:spacing w:after="0"/>
              <w:ind w:left="0"/>
              <w:jc w:val="center"/>
            </w:pPr>
            <w:r>
              <w:rPr>
                <w:rFonts w:ascii="Arial"/>
                <w:b w:val="false"/>
                <w:i w:val="false"/>
                <w:color w:val="000000"/>
                <w:sz w:val="15"/>
              </w:rPr>
              <w:t xml:space="preserve"> </w:t>
            </w:r>
          </w:p>
          <w:bookmarkEnd w:id="27286"/>
        </w:tc>
        <w:tc>
          <w:tcPr>
            <w:tcW w:w="1875" w:type="dxa"/>
            <w:tcBorders>
              <w:top w:val="outset" w:color="000000" w:sz="8"/>
              <w:left w:val="outset" w:color="000000" w:sz="8"/>
              <w:bottom w:val="outset" w:color="000000" w:sz="8"/>
              <w:right w:val="outset" w:color="000000" w:sz="8"/>
            </w:tcBorders>
            <w:vAlign w:val="center"/>
          </w:tcPr>
          <w:bookmarkStart w:name="27289" w:id="27287"/>
          <w:p>
            <w:pPr>
              <w:spacing w:after="0"/>
              <w:ind w:left="0"/>
              <w:jc w:val="left"/>
            </w:pPr>
            <w:r>
              <w:rPr>
                <w:rFonts w:ascii="Arial"/>
                <w:b w:val="false"/>
                <w:i w:val="false"/>
                <w:color w:val="000000"/>
                <w:sz w:val="15"/>
              </w:rPr>
              <w:t>Утримання та ефективна експлуатація об'єктів житлово-комунального господарства</w:t>
            </w:r>
          </w:p>
          <w:bookmarkEnd w:id="27287"/>
        </w:tc>
        <w:tc>
          <w:tcPr>
            <w:tcW w:w="1828" w:type="dxa"/>
            <w:tcBorders>
              <w:top w:val="outset" w:color="000000" w:sz="8"/>
              <w:left w:val="outset" w:color="000000" w:sz="8"/>
              <w:bottom w:val="outset" w:color="000000" w:sz="8"/>
              <w:right w:val="outset" w:color="000000" w:sz="8"/>
            </w:tcBorders>
            <w:vAlign w:val="center"/>
          </w:tcPr>
          <w:bookmarkStart w:name="27290" w:id="27288"/>
          <w:p>
            <w:pPr>
              <w:spacing w:after="0"/>
              <w:ind w:left="0"/>
              <w:jc w:val="left"/>
            </w:pPr>
            <w:r>
              <w:rPr>
                <w:rFonts w:ascii="Arial"/>
                <w:b w:val="false"/>
                <w:i w:val="false"/>
                <w:color w:val="000000"/>
                <w:sz w:val="15"/>
              </w:rPr>
              <w:t xml:space="preserve"> </w:t>
            </w:r>
          </w:p>
          <w:bookmarkEnd w:id="27288"/>
        </w:tc>
        <w:tc>
          <w:tcPr>
            <w:tcW w:w="1417" w:type="dxa"/>
            <w:tcBorders>
              <w:top w:val="outset" w:color="000000" w:sz="8"/>
              <w:left w:val="outset" w:color="000000" w:sz="8"/>
              <w:bottom w:val="outset" w:color="000000" w:sz="8"/>
              <w:right w:val="outset" w:color="000000" w:sz="8"/>
            </w:tcBorders>
            <w:vAlign w:val="center"/>
          </w:tcPr>
          <w:bookmarkStart w:name="27291" w:id="27289"/>
          <w:p>
            <w:pPr>
              <w:spacing w:after="0"/>
              <w:ind w:left="0"/>
              <w:jc w:val="center"/>
            </w:pPr>
            <w:r>
              <w:rPr>
                <w:rFonts w:ascii="Arial"/>
                <w:b w:val="false"/>
                <w:i w:val="false"/>
                <w:color w:val="000000"/>
                <w:sz w:val="15"/>
              </w:rPr>
              <w:t xml:space="preserve"> </w:t>
            </w:r>
          </w:p>
          <w:bookmarkEnd w:id="27289"/>
        </w:tc>
        <w:tc>
          <w:tcPr>
            <w:tcW w:w="1306" w:type="dxa"/>
            <w:tcBorders>
              <w:top w:val="outset" w:color="000000" w:sz="8"/>
              <w:left w:val="outset" w:color="000000" w:sz="8"/>
              <w:bottom w:val="outset" w:color="000000" w:sz="8"/>
              <w:right w:val="outset" w:color="000000" w:sz="8"/>
            </w:tcBorders>
            <w:vAlign w:val="center"/>
          </w:tcPr>
          <w:bookmarkStart w:name="27292" w:id="27290"/>
          <w:p>
            <w:pPr>
              <w:spacing w:after="0"/>
              <w:ind w:left="0"/>
              <w:jc w:val="center"/>
            </w:pPr>
            <w:r>
              <w:rPr>
                <w:rFonts w:ascii="Arial"/>
                <w:b w:val="false"/>
                <w:i w:val="false"/>
                <w:color w:val="000000"/>
                <w:sz w:val="15"/>
              </w:rPr>
              <w:t>51000,00</w:t>
            </w:r>
          </w:p>
          <w:bookmarkEnd w:id="27290"/>
        </w:tc>
        <w:tc>
          <w:tcPr>
            <w:tcW w:w="1417" w:type="dxa"/>
            <w:tcBorders>
              <w:top w:val="outset" w:color="000000" w:sz="8"/>
              <w:left w:val="outset" w:color="000000" w:sz="8"/>
              <w:bottom w:val="outset" w:color="000000" w:sz="8"/>
              <w:right w:val="outset" w:color="000000" w:sz="8"/>
            </w:tcBorders>
            <w:vAlign w:val="center"/>
          </w:tcPr>
          <w:bookmarkStart w:name="27293" w:id="27291"/>
          <w:p>
            <w:pPr>
              <w:spacing w:after="0"/>
              <w:ind w:left="0"/>
              <w:jc w:val="center"/>
            </w:pPr>
            <w:r>
              <w:rPr>
                <w:rFonts w:ascii="Arial"/>
                <w:b w:val="false"/>
                <w:i w:val="false"/>
                <w:color w:val="000000"/>
                <w:sz w:val="15"/>
              </w:rPr>
              <w:t>51000,00</w:t>
            </w:r>
          </w:p>
          <w:bookmarkEnd w:id="2729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294" w:id="27292"/>
          <w:p>
            <w:pPr>
              <w:spacing w:after="0"/>
              <w:ind w:left="0"/>
              <w:jc w:val="center"/>
            </w:pPr>
            <w:r>
              <w:rPr>
                <w:rFonts w:ascii="Arial"/>
                <w:b w:val="false"/>
                <w:i w:val="false"/>
                <w:color w:val="000000"/>
                <w:sz w:val="15"/>
              </w:rPr>
              <w:t>4616011</w:t>
            </w:r>
          </w:p>
          <w:bookmarkEnd w:id="27292"/>
        </w:tc>
        <w:tc>
          <w:tcPr>
            <w:tcW w:w="1063" w:type="dxa"/>
            <w:tcBorders>
              <w:top w:val="outset" w:color="000000" w:sz="8"/>
              <w:left w:val="outset" w:color="000000" w:sz="8"/>
              <w:bottom w:val="outset" w:color="000000" w:sz="8"/>
              <w:right w:val="outset" w:color="000000" w:sz="8"/>
            </w:tcBorders>
            <w:vAlign w:val="center"/>
          </w:tcPr>
          <w:bookmarkStart w:name="27295" w:id="27293"/>
          <w:p>
            <w:pPr>
              <w:spacing w:after="0"/>
              <w:ind w:left="0"/>
              <w:jc w:val="center"/>
            </w:pPr>
            <w:r>
              <w:rPr>
                <w:rFonts w:ascii="Arial"/>
                <w:b w:val="false"/>
                <w:i w:val="false"/>
                <w:color w:val="000000"/>
                <w:sz w:val="15"/>
              </w:rPr>
              <w:t>6011</w:t>
            </w:r>
          </w:p>
          <w:bookmarkEnd w:id="27293"/>
        </w:tc>
        <w:tc>
          <w:tcPr>
            <w:tcW w:w="874" w:type="dxa"/>
            <w:tcBorders>
              <w:top w:val="outset" w:color="000000" w:sz="8"/>
              <w:left w:val="outset" w:color="000000" w:sz="8"/>
              <w:bottom w:val="outset" w:color="000000" w:sz="8"/>
              <w:right w:val="outset" w:color="000000" w:sz="8"/>
            </w:tcBorders>
            <w:vAlign w:val="center"/>
          </w:tcPr>
          <w:bookmarkStart w:name="27296" w:id="27294"/>
          <w:p>
            <w:pPr>
              <w:spacing w:after="0"/>
              <w:ind w:left="0"/>
              <w:jc w:val="center"/>
            </w:pPr>
            <w:r>
              <w:rPr>
                <w:rFonts w:ascii="Arial"/>
                <w:b w:val="false"/>
                <w:i w:val="false"/>
                <w:color w:val="000000"/>
                <w:sz w:val="15"/>
              </w:rPr>
              <w:t>0620</w:t>
            </w:r>
          </w:p>
          <w:bookmarkEnd w:id="27294"/>
        </w:tc>
        <w:tc>
          <w:tcPr>
            <w:tcW w:w="1875" w:type="dxa"/>
            <w:tcBorders>
              <w:top w:val="outset" w:color="000000" w:sz="8"/>
              <w:left w:val="outset" w:color="000000" w:sz="8"/>
              <w:bottom w:val="outset" w:color="000000" w:sz="8"/>
              <w:right w:val="outset" w:color="000000" w:sz="8"/>
            </w:tcBorders>
            <w:vAlign w:val="center"/>
          </w:tcPr>
          <w:bookmarkStart w:name="27297" w:id="27295"/>
          <w:p>
            <w:pPr>
              <w:spacing w:after="0"/>
              <w:ind w:left="0"/>
              <w:jc w:val="left"/>
            </w:pPr>
            <w:r>
              <w:rPr>
                <w:rFonts w:ascii="Arial"/>
                <w:b w:val="false"/>
                <w:i w:val="false"/>
                <w:color w:val="000000"/>
                <w:sz w:val="15"/>
              </w:rPr>
              <w:t>Експлуатація та технічне обслуговування житлового фонду</w:t>
            </w:r>
          </w:p>
          <w:bookmarkEnd w:id="27295"/>
        </w:tc>
        <w:tc>
          <w:tcPr>
            <w:tcW w:w="1828" w:type="dxa"/>
            <w:tcBorders>
              <w:top w:val="outset" w:color="000000" w:sz="8"/>
              <w:left w:val="outset" w:color="000000" w:sz="8"/>
              <w:bottom w:val="outset" w:color="000000" w:sz="8"/>
              <w:right w:val="outset" w:color="000000" w:sz="8"/>
            </w:tcBorders>
            <w:vAlign w:val="center"/>
          </w:tcPr>
          <w:bookmarkStart w:name="27298" w:id="27296"/>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2016 - 2020 роки</w:t>
            </w:r>
          </w:p>
          <w:bookmarkEnd w:id="27296"/>
        </w:tc>
        <w:tc>
          <w:tcPr>
            <w:tcW w:w="1417" w:type="dxa"/>
            <w:tcBorders>
              <w:top w:val="outset" w:color="000000" w:sz="8"/>
              <w:left w:val="outset" w:color="000000" w:sz="8"/>
              <w:bottom w:val="outset" w:color="000000" w:sz="8"/>
              <w:right w:val="outset" w:color="000000" w:sz="8"/>
            </w:tcBorders>
            <w:vAlign w:val="center"/>
          </w:tcPr>
          <w:bookmarkStart w:name="27299" w:id="27297"/>
          <w:p>
            <w:pPr>
              <w:spacing w:after="0"/>
              <w:ind w:left="0"/>
              <w:jc w:val="center"/>
            </w:pPr>
            <w:r>
              <w:rPr>
                <w:rFonts w:ascii="Arial"/>
                <w:b w:val="false"/>
                <w:i w:val="false"/>
                <w:color w:val="000000"/>
                <w:sz w:val="15"/>
              </w:rPr>
              <w:t xml:space="preserve"> </w:t>
            </w:r>
          </w:p>
          <w:bookmarkEnd w:id="27297"/>
        </w:tc>
        <w:tc>
          <w:tcPr>
            <w:tcW w:w="1306" w:type="dxa"/>
            <w:tcBorders>
              <w:top w:val="outset" w:color="000000" w:sz="8"/>
              <w:left w:val="outset" w:color="000000" w:sz="8"/>
              <w:bottom w:val="outset" w:color="000000" w:sz="8"/>
              <w:right w:val="outset" w:color="000000" w:sz="8"/>
            </w:tcBorders>
            <w:vAlign w:val="center"/>
          </w:tcPr>
          <w:bookmarkStart w:name="27300" w:id="27298"/>
          <w:p>
            <w:pPr>
              <w:spacing w:after="0"/>
              <w:ind w:left="0"/>
              <w:jc w:val="center"/>
            </w:pPr>
            <w:r>
              <w:rPr>
                <w:rFonts w:ascii="Arial"/>
                <w:b w:val="false"/>
                <w:i w:val="false"/>
                <w:color w:val="000000"/>
                <w:sz w:val="15"/>
              </w:rPr>
              <w:t>43000,00</w:t>
            </w:r>
          </w:p>
          <w:bookmarkEnd w:id="27298"/>
        </w:tc>
        <w:tc>
          <w:tcPr>
            <w:tcW w:w="1417" w:type="dxa"/>
            <w:tcBorders>
              <w:top w:val="outset" w:color="000000" w:sz="8"/>
              <w:left w:val="outset" w:color="000000" w:sz="8"/>
              <w:bottom w:val="outset" w:color="000000" w:sz="8"/>
              <w:right w:val="outset" w:color="000000" w:sz="8"/>
            </w:tcBorders>
            <w:vAlign w:val="center"/>
          </w:tcPr>
          <w:bookmarkStart w:name="27301" w:id="27299"/>
          <w:p>
            <w:pPr>
              <w:spacing w:after="0"/>
              <w:ind w:left="0"/>
              <w:jc w:val="center"/>
            </w:pPr>
            <w:r>
              <w:rPr>
                <w:rFonts w:ascii="Arial"/>
                <w:b w:val="false"/>
                <w:i w:val="false"/>
                <w:color w:val="000000"/>
                <w:sz w:val="15"/>
              </w:rPr>
              <w:t>43000,00</w:t>
            </w:r>
          </w:p>
          <w:bookmarkEnd w:id="2729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302" w:id="27300"/>
          <w:p>
            <w:pPr>
              <w:spacing w:after="0"/>
              <w:ind w:left="0"/>
              <w:jc w:val="center"/>
            </w:pPr>
            <w:r>
              <w:rPr>
                <w:rFonts w:ascii="Arial"/>
                <w:b w:val="false"/>
                <w:i w:val="false"/>
                <w:color w:val="000000"/>
                <w:sz w:val="15"/>
              </w:rPr>
              <w:t>4616015</w:t>
            </w:r>
          </w:p>
          <w:bookmarkEnd w:id="27300"/>
        </w:tc>
        <w:tc>
          <w:tcPr>
            <w:tcW w:w="1063" w:type="dxa"/>
            <w:tcBorders>
              <w:top w:val="outset" w:color="000000" w:sz="8"/>
              <w:left w:val="outset" w:color="000000" w:sz="8"/>
              <w:bottom w:val="outset" w:color="000000" w:sz="8"/>
              <w:right w:val="outset" w:color="000000" w:sz="8"/>
            </w:tcBorders>
            <w:vAlign w:val="center"/>
          </w:tcPr>
          <w:bookmarkStart w:name="27303" w:id="27301"/>
          <w:p>
            <w:pPr>
              <w:spacing w:after="0"/>
              <w:ind w:left="0"/>
              <w:jc w:val="center"/>
            </w:pPr>
            <w:r>
              <w:rPr>
                <w:rFonts w:ascii="Arial"/>
                <w:b w:val="false"/>
                <w:i w:val="false"/>
                <w:color w:val="000000"/>
                <w:sz w:val="15"/>
              </w:rPr>
              <w:t>6015</w:t>
            </w:r>
          </w:p>
          <w:bookmarkEnd w:id="27301"/>
        </w:tc>
        <w:tc>
          <w:tcPr>
            <w:tcW w:w="874" w:type="dxa"/>
            <w:tcBorders>
              <w:top w:val="outset" w:color="000000" w:sz="8"/>
              <w:left w:val="outset" w:color="000000" w:sz="8"/>
              <w:bottom w:val="outset" w:color="000000" w:sz="8"/>
              <w:right w:val="outset" w:color="000000" w:sz="8"/>
            </w:tcBorders>
            <w:vAlign w:val="center"/>
          </w:tcPr>
          <w:bookmarkStart w:name="27304" w:id="27302"/>
          <w:p>
            <w:pPr>
              <w:spacing w:after="0"/>
              <w:ind w:left="0"/>
              <w:jc w:val="center"/>
            </w:pPr>
            <w:r>
              <w:rPr>
                <w:rFonts w:ascii="Arial"/>
                <w:b w:val="false"/>
                <w:i w:val="false"/>
                <w:color w:val="000000"/>
                <w:sz w:val="15"/>
              </w:rPr>
              <w:t>0620</w:t>
            </w:r>
          </w:p>
          <w:bookmarkEnd w:id="27302"/>
        </w:tc>
        <w:tc>
          <w:tcPr>
            <w:tcW w:w="1875" w:type="dxa"/>
            <w:tcBorders>
              <w:top w:val="outset" w:color="000000" w:sz="8"/>
              <w:left w:val="outset" w:color="000000" w:sz="8"/>
              <w:bottom w:val="outset" w:color="000000" w:sz="8"/>
              <w:right w:val="outset" w:color="000000" w:sz="8"/>
            </w:tcBorders>
            <w:vAlign w:val="center"/>
          </w:tcPr>
          <w:bookmarkStart w:name="27305" w:id="27303"/>
          <w:p>
            <w:pPr>
              <w:spacing w:after="0"/>
              <w:ind w:left="0"/>
              <w:jc w:val="left"/>
            </w:pPr>
            <w:r>
              <w:rPr>
                <w:rFonts w:ascii="Arial"/>
                <w:b w:val="false"/>
                <w:i w:val="false"/>
                <w:color w:val="000000"/>
                <w:sz w:val="15"/>
              </w:rPr>
              <w:t>Забезпечення надійної та безперебійної експлуатації ліфтів</w:t>
            </w:r>
          </w:p>
          <w:bookmarkEnd w:id="27303"/>
        </w:tc>
        <w:tc>
          <w:tcPr>
            <w:tcW w:w="1828" w:type="dxa"/>
            <w:tcBorders>
              <w:top w:val="outset" w:color="000000" w:sz="8"/>
              <w:left w:val="outset" w:color="000000" w:sz="8"/>
              <w:bottom w:val="outset" w:color="000000" w:sz="8"/>
              <w:right w:val="outset" w:color="000000" w:sz="8"/>
            </w:tcBorders>
            <w:vAlign w:val="center"/>
          </w:tcPr>
          <w:bookmarkStart w:name="27306" w:id="27304"/>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2016 - 2020 роки</w:t>
            </w:r>
          </w:p>
          <w:bookmarkEnd w:id="27304"/>
        </w:tc>
        <w:tc>
          <w:tcPr>
            <w:tcW w:w="1417" w:type="dxa"/>
            <w:tcBorders>
              <w:top w:val="outset" w:color="000000" w:sz="8"/>
              <w:left w:val="outset" w:color="000000" w:sz="8"/>
              <w:bottom w:val="outset" w:color="000000" w:sz="8"/>
              <w:right w:val="outset" w:color="000000" w:sz="8"/>
            </w:tcBorders>
            <w:vAlign w:val="center"/>
          </w:tcPr>
          <w:bookmarkStart w:name="27307" w:id="27305"/>
          <w:p>
            <w:pPr>
              <w:spacing w:after="0"/>
              <w:ind w:left="0"/>
              <w:jc w:val="center"/>
            </w:pPr>
            <w:r>
              <w:rPr>
                <w:rFonts w:ascii="Arial"/>
                <w:b w:val="false"/>
                <w:i w:val="false"/>
                <w:color w:val="000000"/>
                <w:sz w:val="15"/>
              </w:rPr>
              <w:t xml:space="preserve"> </w:t>
            </w:r>
          </w:p>
          <w:bookmarkEnd w:id="27305"/>
        </w:tc>
        <w:tc>
          <w:tcPr>
            <w:tcW w:w="1306" w:type="dxa"/>
            <w:tcBorders>
              <w:top w:val="outset" w:color="000000" w:sz="8"/>
              <w:left w:val="outset" w:color="000000" w:sz="8"/>
              <w:bottom w:val="outset" w:color="000000" w:sz="8"/>
              <w:right w:val="outset" w:color="000000" w:sz="8"/>
            </w:tcBorders>
            <w:vAlign w:val="center"/>
          </w:tcPr>
          <w:bookmarkStart w:name="27308" w:id="27306"/>
          <w:p>
            <w:pPr>
              <w:spacing w:after="0"/>
              <w:ind w:left="0"/>
              <w:jc w:val="center"/>
            </w:pPr>
            <w:r>
              <w:rPr>
                <w:rFonts w:ascii="Arial"/>
                <w:b w:val="false"/>
                <w:i w:val="false"/>
                <w:color w:val="000000"/>
                <w:sz w:val="15"/>
              </w:rPr>
              <w:t>8000,00</w:t>
            </w:r>
          </w:p>
          <w:bookmarkEnd w:id="27306"/>
        </w:tc>
        <w:tc>
          <w:tcPr>
            <w:tcW w:w="1417" w:type="dxa"/>
            <w:tcBorders>
              <w:top w:val="outset" w:color="000000" w:sz="8"/>
              <w:left w:val="outset" w:color="000000" w:sz="8"/>
              <w:bottom w:val="outset" w:color="000000" w:sz="8"/>
              <w:right w:val="outset" w:color="000000" w:sz="8"/>
            </w:tcBorders>
            <w:vAlign w:val="center"/>
          </w:tcPr>
          <w:bookmarkStart w:name="27309" w:id="27307"/>
          <w:p>
            <w:pPr>
              <w:spacing w:after="0"/>
              <w:ind w:left="0"/>
              <w:jc w:val="center"/>
            </w:pPr>
            <w:r>
              <w:rPr>
                <w:rFonts w:ascii="Arial"/>
                <w:b w:val="false"/>
                <w:i w:val="false"/>
                <w:color w:val="000000"/>
                <w:sz w:val="15"/>
              </w:rPr>
              <w:t>8000,00</w:t>
            </w:r>
          </w:p>
          <w:bookmarkEnd w:id="2730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310" w:id="27308"/>
          <w:p>
            <w:pPr>
              <w:spacing w:after="0"/>
              <w:ind w:left="0"/>
              <w:jc w:val="center"/>
            </w:pPr>
            <w:r>
              <w:rPr>
                <w:rFonts w:ascii="Arial"/>
                <w:b w:val="false"/>
                <w:i w:val="false"/>
                <w:color w:val="000000"/>
                <w:sz w:val="15"/>
              </w:rPr>
              <w:t>4617310</w:t>
            </w:r>
          </w:p>
          <w:bookmarkEnd w:id="27308"/>
        </w:tc>
        <w:tc>
          <w:tcPr>
            <w:tcW w:w="1063" w:type="dxa"/>
            <w:tcBorders>
              <w:top w:val="outset" w:color="000000" w:sz="8"/>
              <w:left w:val="outset" w:color="000000" w:sz="8"/>
              <w:bottom w:val="outset" w:color="000000" w:sz="8"/>
              <w:right w:val="outset" w:color="000000" w:sz="8"/>
            </w:tcBorders>
            <w:vAlign w:val="center"/>
          </w:tcPr>
          <w:bookmarkStart w:name="27311" w:id="27309"/>
          <w:p>
            <w:pPr>
              <w:spacing w:after="0"/>
              <w:ind w:left="0"/>
              <w:jc w:val="center"/>
            </w:pPr>
            <w:r>
              <w:rPr>
                <w:rFonts w:ascii="Arial"/>
                <w:b w:val="false"/>
                <w:i w:val="false"/>
                <w:color w:val="000000"/>
                <w:sz w:val="15"/>
              </w:rPr>
              <w:t>7310</w:t>
            </w:r>
          </w:p>
          <w:bookmarkEnd w:id="27309"/>
        </w:tc>
        <w:tc>
          <w:tcPr>
            <w:tcW w:w="874" w:type="dxa"/>
            <w:tcBorders>
              <w:top w:val="outset" w:color="000000" w:sz="8"/>
              <w:left w:val="outset" w:color="000000" w:sz="8"/>
              <w:bottom w:val="outset" w:color="000000" w:sz="8"/>
              <w:right w:val="outset" w:color="000000" w:sz="8"/>
            </w:tcBorders>
            <w:vAlign w:val="center"/>
          </w:tcPr>
          <w:bookmarkStart w:name="27312" w:id="27310"/>
          <w:p>
            <w:pPr>
              <w:spacing w:after="0"/>
              <w:ind w:left="0"/>
              <w:jc w:val="center"/>
            </w:pPr>
            <w:r>
              <w:rPr>
                <w:rFonts w:ascii="Arial"/>
                <w:b w:val="false"/>
                <w:i w:val="false"/>
                <w:color w:val="000000"/>
                <w:sz w:val="15"/>
              </w:rPr>
              <w:t>0443</w:t>
            </w:r>
          </w:p>
          <w:bookmarkEnd w:id="27310"/>
        </w:tc>
        <w:tc>
          <w:tcPr>
            <w:tcW w:w="1875" w:type="dxa"/>
            <w:tcBorders>
              <w:top w:val="outset" w:color="000000" w:sz="8"/>
              <w:left w:val="outset" w:color="000000" w:sz="8"/>
              <w:bottom w:val="outset" w:color="000000" w:sz="8"/>
              <w:right w:val="outset" w:color="000000" w:sz="8"/>
            </w:tcBorders>
            <w:vAlign w:val="center"/>
          </w:tcPr>
          <w:bookmarkStart w:name="27313" w:id="27311"/>
          <w:p>
            <w:pPr>
              <w:spacing w:after="0"/>
              <w:ind w:left="0"/>
              <w:jc w:val="left"/>
            </w:pPr>
            <w:r>
              <w:rPr>
                <w:rFonts w:ascii="Arial"/>
                <w:b w:val="false"/>
                <w:i w:val="false"/>
                <w:color w:val="000000"/>
                <w:sz w:val="15"/>
              </w:rPr>
              <w:t>Будівництво' об'єктів житлово-комунального господарства</w:t>
            </w:r>
          </w:p>
          <w:bookmarkEnd w:id="27311"/>
        </w:tc>
        <w:tc>
          <w:tcPr>
            <w:tcW w:w="1828" w:type="dxa"/>
            <w:tcBorders>
              <w:top w:val="outset" w:color="000000" w:sz="8"/>
              <w:left w:val="outset" w:color="000000" w:sz="8"/>
              <w:bottom w:val="outset" w:color="000000" w:sz="8"/>
              <w:right w:val="outset" w:color="000000" w:sz="8"/>
            </w:tcBorders>
            <w:vAlign w:val="center"/>
          </w:tcPr>
          <w:bookmarkStart w:name="27314" w:id="27312"/>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2016 - 2020 роки</w:t>
            </w:r>
          </w:p>
          <w:bookmarkEnd w:id="27312"/>
        </w:tc>
        <w:tc>
          <w:tcPr>
            <w:tcW w:w="1417" w:type="dxa"/>
            <w:tcBorders>
              <w:top w:val="outset" w:color="000000" w:sz="8"/>
              <w:left w:val="outset" w:color="000000" w:sz="8"/>
              <w:bottom w:val="outset" w:color="000000" w:sz="8"/>
              <w:right w:val="outset" w:color="000000" w:sz="8"/>
            </w:tcBorders>
            <w:vAlign w:val="center"/>
          </w:tcPr>
          <w:bookmarkStart w:name="27315" w:id="27313"/>
          <w:p>
            <w:pPr>
              <w:spacing w:after="0"/>
              <w:ind w:left="0"/>
              <w:jc w:val="center"/>
            </w:pPr>
            <w:r>
              <w:rPr>
                <w:rFonts w:ascii="Arial"/>
                <w:b w:val="false"/>
                <w:i w:val="false"/>
                <w:color w:val="000000"/>
                <w:sz w:val="15"/>
              </w:rPr>
              <w:t xml:space="preserve"> </w:t>
            </w:r>
          </w:p>
          <w:bookmarkEnd w:id="27313"/>
        </w:tc>
        <w:tc>
          <w:tcPr>
            <w:tcW w:w="1306" w:type="dxa"/>
            <w:tcBorders>
              <w:top w:val="outset" w:color="000000" w:sz="8"/>
              <w:left w:val="outset" w:color="000000" w:sz="8"/>
              <w:bottom w:val="outset" w:color="000000" w:sz="8"/>
              <w:right w:val="outset" w:color="000000" w:sz="8"/>
            </w:tcBorders>
            <w:vAlign w:val="center"/>
          </w:tcPr>
          <w:bookmarkStart w:name="27316" w:id="27314"/>
          <w:p>
            <w:pPr>
              <w:spacing w:after="0"/>
              <w:ind w:left="0"/>
              <w:jc w:val="center"/>
            </w:pPr>
            <w:r>
              <w:rPr>
                <w:rFonts w:ascii="Arial"/>
                <w:b w:val="false"/>
                <w:i w:val="false"/>
                <w:color w:val="000000"/>
                <w:sz w:val="15"/>
              </w:rPr>
              <w:t>125,00</w:t>
            </w:r>
          </w:p>
          <w:bookmarkEnd w:id="27314"/>
        </w:tc>
        <w:tc>
          <w:tcPr>
            <w:tcW w:w="1417" w:type="dxa"/>
            <w:tcBorders>
              <w:top w:val="outset" w:color="000000" w:sz="8"/>
              <w:left w:val="outset" w:color="000000" w:sz="8"/>
              <w:bottom w:val="outset" w:color="000000" w:sz="8"/>
              <w:right w:val="outset" w:color="000000" w:sz="8"/>
            </w:tcBorders>
            <w:vAlign w:val="center"/>
          </w:tcPr>
          <w:bookmarkStart w:name="27317" w:id="27315"/>
          <w:p>
            <w:pPr>
              <w:spacing w:after="0"/>
              <w:ind w:left="0"/>
              <w:jc w:val="center"/>
            </w:pPr>
            <w:r>
              <w:rPr>
                <w:rFonts w:ascii="Arial"/>
                <w:b w:val="false"/>
                <w:i w:val="false"/>
                <w:color w:val="000000"/>
                <w:sz w:val="15"/>
              </w:rPr>
              <w:t>125,00</w:t>
            </w:r>
          </w:p>
          <w:bookmarkEnd w:id="2731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318" w:id="27316"/>
          <w:p>
            <w:pPr>
              <w:spacing w:after="0"/>
              <w:ind w:left="0"/>
              <w:jc w:val="center"/>
            </w:pPr>
            <w:r>
              <w:rPr>
                <w:rFonts w:ascii="Arial"/>
                <w:b w:val="false"/>
                <w:i w:val="false"/>
                <w:color w:val="000000"/>
                <w:sz w:val="15"/>
              </w:rPr>
              <w:t>4617320</w:t>
            </w:r>
          </w:p>
          <w:bookmarkEnd w:id="27316"/>
        </w:tc>
        <w:tc>
          <w:tcPr>
            <w:tcW w:w="1063" w:type="dxa"/>
            <w:tcBorders>
              <w:top w:val="outset" w:color="000000" w:sz="8"/>
              <w:left w:val="outset" w:color="000000" w:sz="8"/>
              <w:bottom w:val="outset" w:color="000000" w:sz="8"/>
              <w:right w:val="outset" w:color="000000" w:sz="8"/>
            </w:tcBorders>
            <w:vAlign w:val="center"/>
          </w:tcPr>
          <w:bookmarkStart w:name="27319" w:id="27317"/>
          <w:p>
            <w:pPr>
              <w:spacing w:after="0"/>
              <w:ind w:left="0"/>
              <w:jc w:val="center"/>
            </w:pPr>
            <w:r>
              <w:rPr>
                <w:rFonts w:ascii="Arial"/>
                <w:b w:val="false"/>
                <w:i w:val="false"/>
                <w:color w:val="000000"/>
                <w:sz w:val="15"/>
              </w:rPr>
              <w:t>7320</w:t>
            </w:r>
          </w:p>
          <w:bookmarkEnd w:id="27317"/>
        </w:tc>
        <w:tc>
          <w:tcPr>
            <w:tcW w:w="874" w:type="dxa"/>
            <w:tcBorders>
              <w:top w:val="outset" w:color="000000" w:sz="8"/>
              <w:left w:val="outset" w:color="000000" w:sz="8"/>
              <w:bottom w:val="outset" w:color="000000" w:sz="8"/>
              <w:right w:val="outset" w:color="000000" w:sz="8"/>
            </w:tcBorders>
            <w:vAlign w:val="center"/>
          </w:tcPr>
          <w:bookmarkStart w:name="27320" w:id="27318"/>
          <w:p>
            <w:pPr>
              <w:spacing w:after="0"/>
              <w:ind w:left="0"/>
              <w:jc w:val="center"/>
            </w:pPr>
            <w:r>
              <w:rPr>
                <w:rFonts w:ascii="Arial"/>
                <w:b w:val="false"/>
                <w:i w:val="false"/>
                <w:color w:val="000000"/>
                <w:sz w:val="15"/>
              </w:rPr>
              <w:t xml:space="preserve"> </w:t>
            </w:r>
          </w:p>
          <w:bookmarkEnd w:id="27318"/>
        </w:tc>
        <w:tc>
          <w:tcPr>
            <w:tcW w:w="1875" w:type="dxa"/>
            <w:tcBorders>
              <w:top w:val="outset" w:color="000000" w:sz="8"/>
              <w:left w:val="outset" w:color="000000" w:sz="8"/>
              <w:bottom w:val="outset" w:color="000000" w:sz="8"/>
              <w:right w:val="outset" w:color="000000" w:sz="8"/>
            </w:tcBorders>
            <w:vAlign w:val="center"/>
          </w:tcPr>
          <w:bookmarkStart w:name="27321" w:id="27319"/>
          <w:p>
            <w:pPr>
              <w:spacing w:after="0"/>
              <w:ind w:left="0"/>
              <w:jc w:val="left"/>
            </w:pPr>
            <w:r>
              <w:rPr>
                <w:rFonts w:ascii="Arial"/>
                <w:b w:val="false"/>
                <w:i w:val="false"/>
                <w:color w:val="000000"/>
                <w:sz w:val="15"/>
              </w:rPr>
              <w:t>Будівництво' об'єктів соціально-культурного призначення</w:t>
            </w:r>
          </w:p>
          <w:bookmarkEnd w:id="27319"/>
        </w:tc>
        <w:tc>
          <w:tcPr>
            <w:tcW w:w="1828" w:type="dxa"/>
            <w:tcBorders>
              <w:top w:val="outset" w:color="000000" w:sz="8"/>
              <w:left w:val="outset" w:color="000000" w:sz="8"/>
              <w:bottom w:val="outset" w:color="000000" w:sz="8"/>
              <w:right w:val="outset" w:color="000000" w:sz="8"/>
            </w:tcBorders>
            <w:vAlign w:val="center"/>
          </w:tcPr>
          <w:bookmarkStart w:name="27322" w:id="27320"/>
          <w:p>
            <w:pPr>
              <w:spacing w:after="0"/>
              <w:ind w:left="0"/>
              <w:jc w:val="left"/>
            </w:pPr>
            <w:r>
              <w:rPr>
                <w:rFonts w:ascii="Arial"/>
                <w:b w:val="false"/>
                <w:i w:val="false"/>
                <w:color w:val="000000"/>
                <w:sz w:val="15"/>
              </w:rPr>
              <w:t xml:space="preserve"> </w:t>
            </w:r>
          </w:p>
          <w:bookmarkEnd w:id="27320"/>
        </w:tc>
        <w:tc>
          <w:tcPr>
            <w:tcW w:w="1417" w:type="dxa"/>
            <w:tcBorders>
              <w:top w:val="outset" w:color="000000" w:sz="8"/>
              <w:left w:val="outset" w:color="000000" w:sz="8"/>
              <w:bottom w:val="outset" w:color="000000" w:sz="8"/>
              <w:right w:val="outset" w:color="000000" w:sz="8"/>
            </w:tcBorders>
            <w:vAlign w:val="center"/>
          </w:tcPr>
          <w:bookmarkStart w:name="27323" w:id="27321"/>
          <w:p>
            <w:pPr>
              <w:spacing w:after="0"/>
              <w:ind w:left="0"/>
              <w:jc w:val="center"/>
            </w:pPr>
            <w:r>
              <w:rPr>
                <w:rFonts w:ascii="Arial"/>
                <w:b w:val="false"/>
                <w:i w:val="false"/>
                <w:color w:val="000000"/>
                <w:sz w:val="15"/>
              </w:rPr>
              <w:t xml:space="preserve"> </w:t>
            </w:r>
          </w:p>
          <w:bookmarkEnd w:id="27321"/>
        </w:tc>
        <w:tc>
          <w:tcPr>
            <w:tcW w:w="1306" w:type="dxa"/>
            <w:tcBorders>
              <w:top w:val="outset" w:color="000000" w:sz="8"/>
              <w:left w:val="outset" w:color="000000" w:sz="8"/>
              <w:bottom w:val="outset" w:color="000000" w:sz="8"/>
              <w:right w:val="outset" w:color="000000" w:sz="8"/>
            </w:tcBorders>
            <w:vAlign w:val="center"/>
          </w:tcPr>
          <w:bookmarkStart w:name="27324" w:id="27322"/>
          <w:p>
            <w:pPr>
              <w:spacing w:after="0"/>
              <w:ind w:left="0"/>
              <w:jc w:val="center"/>
            </w:pPr>
            <w:r>
              <w:rPr>
                <w:rFonts w:ascii="Arial"/>
                <w:b w:val="false"/>
                <w:i w:val="false"/>
                <w:color w:val="000000"/>
                <w:sz w:val="15"/>
              </w:rPr>
              <w:t>6168,20</w:t>
            </w:r>
          </w:p>
          <w:bookmarkEnd w:id="27322"/>
        </w:tc>
        <w:tc>
          <w:tcPr>
            <w:tcW w:w="1417" w:type="dxa"/>
            <w:tcBorders>
              <w:top w:val="outset" w:color="000000" w:sz="8"/>
              <w:left w:val="outset" w:color="000000" w:sz="8"/>
              <w:bottom w:val="outset" w:color="000000" w:sz="8"/>
              <w:right w:val="outset" w:color="000000" w:sz="8"/>
            </w:tcBorders>
            <w:vAlign w:val="center"/>
          </w:tcPr>
          <w:bookmarkStart w:name="27325" w:id="27323"/>
          <w:p>
            <w:pPr>
              <w:spacing w:after="0"/>
              <w:ind w:left="0"/>
              <w:jc w:val="center"/>
            </w:pPr>
            <w:r>
              <w:rPr>
                <w:rFonts w:ascii="Arial"/>
                <w:b w:val="false"/>
                <w:i w:val="false"/>
                <w:color w:val="000000"/>
                <w:sz w:val="15"/>
              </w:rPr>
              <w:t>6168,20</w:t>
            </w:r>
          </w:p>
          <w:bookmarkEnd w:id="2732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326" w:id="27324"/>
          <w:p>
            <w:pPr>
              <w:spacing w:after="0"/>
              <w:ind w:left="0"/>
              <w:jc w:val="center"/>
            </w:pPr>
            <w:r>
              <w:rPr>
                <w:rFonts w:ascii="Arial"/>
                <w:b w:val="false"/>
                <w:i w:val="false"/>
                <w:color w:val="000000"/>
                <w:sz w:val="15"/>
              </w:rPr>
              <w:t>4617321</w:t>
            </w:r>
          </w:p>
          <w:bookmarkEnd w:id="27324"/>
        </w:tc>
        <w:tc>
          <w:tcPr>
            <w:tcW w:w="1063" w:type="dxa"/>
            <w:tcBorders>
              <w:top w:val="outset" w:color="000000" w:sz="8"/>
              <w:left w:val="outset" w:color="000000" w:sz="8"/>
              <w:bottom w:val="outset" w:color="000000" w:sz="8"/>
              <w:right w:val="outset" w:color="000000" w:sz="8"/>
            </w:tcBorders>
            <w:vAlign w:val="center"/>
          </w:tcPr>
          <w:bookmarkStart w:name="27327" w:id="27325"/>
          <w:p>
            <w:pPr>
              <w:spacing w:after="0"/>
              <w:ind w:left="0"/>
              <w:jc w:val="center"/>
            </w:pPr>
            <w:r>
              <w:rPr>
                <w:rFonts w:ascii="Arial"/>
                <w:b w:val="false"/>
                <w:i w:val="false"/>
                <w:color w:val="000000"/>
                <w:sz w:val="15"/>
              </w:rPr>
              <w:t>7321</w:t>
            </w:r>
          </w:p>
          <w:bookmarkEnd w:id="27325"/>
        </w:tc>
        <w:tc>
          <w:tcPr>
            <w:tcW w:w="874" w:type="dxa"/>
            <w:tcBorders>
              <w:top w:val="outset" w:color="000000" w:sz="8"/>
              <w:left w:val="outset" w:color="000000" w:sz="8"/>
              <w:bottom w:val="outset" w:color="000000" w:sz="8"/>
              <w:right w:val="outset" w:color="000000" w:sz="8"/>
            </w:tcBorders>
            <w:vAlign w:val="center"/>
          </w:tcPr>
          <w:bookmarkStart w:name="27328" w:id="27326"/>
          <w:p>
            <w:pPr>
              <w:spacing w:after="0"/>
              <w:ind w:left="0"/>
              <w:jc w:val="center"/>
            </w:pPr>
            <w:r>
              <w:rPr>
                <w:rFonts w:ascii="Arial"/>
                <w:b w:val="false"/>
                <w:i w:val="false"/>
                <w:color w:val="000000"/>
                <w:sz w:val="15"/>
              </w:rPr>
              <w:t>0443</w:t>
            </w:r>
          </w:p>
          <w:bookmarkEnd w:id="27326"/>
        </w:tc>
        <w:tc>
          <w:tcPr>
            <w:tcW w:w="1875" w:type="dxa"/>
            <w:tcBorders>
              <w:top w:val="outset" w:color="000000" w:sz="8"/>
              <w:left w:val="outset" w:color="000000" w:sz="8"/>
              <w:bottom w:val="outset" w:color="000000" w:sz="8"/>
              <w:right w:val="outset" w:color="000000" w:sz="8"/>
            </w:tcBorders>
            <w:vAlign w:val="center"/>
          </w:tcPr>
          <w:bookmarkStart w:name="27329" w:id="27327"/>
          <w:p>
            <w:pPr>
              <w:spacing w:after="0"/>
              <w:ind w:left="0"/>
              <w:jc w:val="left"/>
            </w:pPr>
            <w:r>
              <w:rPr>
                <w:rFonts w:ascii="Arial"/>
                <w:b w:val="false"/>
                <w:i w:val="false"/>
                <w:color w:val="000000"/>
                <w:sz w:val="15"/>
              </w:rPr>
              <w:t>Будівництво' освітніх установ та закладів</w:t>
            </w:r>
          </w:p>
          <w:bookmarkEnd w:id="27327"/>
        </w:tc>
        <w:tc>
          <w:tcPr>
            <w:tcW w:w="1828" w:type="dxa"/>
            <w:tcBorders>
              <w:top w:val="outset" w:color="000000" w:sz="8"/>
              <w:left w:val="outset" w:color="000000" w:sz="8"/>
              <w:bottom w:val="outset" w:color="000000" w:sz="8"/>
              <w:right w:val="outset" w:color="000000" w:sz="8"/>
            </w:tcBorders>
            <w:vAlign w:val="center"/>
          </w:tcPr>
          <w:bookmarkStart w:name="27330" w:id="27328"/>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328"/>
        </w:tc>
        <w:tc>
          <w:tcPr>
            <w:tcW w:w="1417" w:type="dxa"/>
            <w:tcBorders>
              <w:top w:val="outset" w:color="000000" w:sz="8"/>
              <w:left w:val="outset" w:color="000000" w:sz="8"/>
              <w:bottom w:val="outset" w:color="000000" w:sz="8"/>
              <w:right w:val="outset" w:color="000000" w:sz="8"/>
            </w:tcBorders>
            <w:vAlign w:val="center"/>
          </w:tcPr>
          <w:bookmarkStart w:name="27331" w:id="27329"/>
          <w:p>
            <w:pPr>
              <w:spacing w:after="0"/>
              <w:ind w:left="0"/>
              <w:jc w:val="center"/>
            </w:pPr>
            <w:r>
              <w:rPr>
                <w:rFonts w:ascii="Arial"/>
                <w:b w:val="false"/>
                <w:i w:val="false"/>
                <w:color w:val="000000"/>
                <w:sz w:val="15"/>
              </w:rPr>
              <w:t xml:space="preserve"> </w:t>
            </w:r>
          </w:p>
          <w:bookmarkEnd w:id="27329"/>
        </w:tc>
        <w:tc>
          <w:tcPr>
            <w:tcW w:w="1306" w:type="dxa"/>
            <w:tcBorders>
              <w:top w:val="outset" w:color="000000" w:sz="8"/>
              <w:left w:val="outset" w:color="000000" w:sz="8"/>
              <w:bottom w:val="outset" w:color="000000" w:sz="8"/>
              <w:right w:val="outset" w:color="000000" w:sz="8"/>
            </w:tcBorders>
            <w:vAlign w:val="center"/>
          </w:tcPr>
          <w:bookmarkStart w:name="27332" w:id="27330"/>
          <w:p>
            <w:pPr>
              <w:spacing w:after="0"/>
              <w:ind w:left="0"/>
              <w:jc w:val="center"/>
            </w:pPr>
            <w:r>
              <w:rPr>
                <w:rFonts w:ascii="Arial"/>
                <w:b w:val="false"/>
                <w:i w:val="false"/>
                <w:color w:val="000000"/>
                <w:sz w:val="15"/>
              </w:rPr>
              <w:t>6168,20</w:t>
            </w:r>
          </w:p>
          <w:bookmarkEnd w:id="27330"/>
        </w:tc>
        <w:tc>
          <w:tcPr>
            <w:tcW w:w="1417" w:type="dxa"/>
            <w:tcBorders>
              <w:top w:val="outset" w:color="000000" w:sz="8"/>
              <w:left w:val="outset" w:color="000000" w:sz="8"/>
              <w:bottom w:val="outset" w:color="000000" w:sz="8"/>
              <w:right w:val="outset" w:color="000000" w:sz="8"/>
            </w:tcBorders>
            <w:vAlign w:val="center"/>
          </w:tcPr>
          <w:bookmarkStart w:name="27333" w:id="27331"/>
          <w:p>
            <w:pPr>
              <w:spacing w:after="0"/>
              <w:ind w:left="0"/>
              <w:jc w:val="center"/>
            </w:pPr>
            <w:r>
              <w:rPr>
                <w:rFonts w:ascii="Arial"/>
                <w:b w:val="false"/>
                <w:i w:val="false"/>
                <w:color w:val="000000"/>
                <w:sz w:val="15"/>
              </w:rPr>
              <w:t>6168,20</w:t>
            </w:r>
          </w:p>
          <w:bookmarkEnd w:id="2733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334" w:id="27332"/>
          <w:p>
            <w:pPr>
              <w:spacing w:after="0"/>
              <w:ind w:left="0"/>
              <w:jc w:val="center"/>
            </w:pPr>
            <w:r>
              <w:rPr>
                <w:rFonts w:ascii="Arial"/>
                <w:b/>
                <w:i w:val="false"/>
                <w:color w:val="000000"/>
                <w:sz w:val="15"/>
              </w:rPr>
              <w:t>4700000</w:t>
            </w:r>
          </w:p>
          <w:bookmarkEnd w:id="27332"/>
        </w:tc>
        <w:tc>
          <w:tcPr>
            <w:tcW w:w="1063" w:type="dxa"/>
            <w:tcBorders>
              <w:top w:val="outset" w:color="000000" w:sz="8"/>
              <w:left w:val="outset" w:color="000000" w:sz="8"/>
              <w:bottom w:val="outset" w:color="000000" w:sz="8"/>
              <w:right w:val="outset" w:color="000000" w:sz="8"/>
            </w:tcBorders>
            <w:vAlign w:val="center"/>
          </w:tcPr>
          <w:bookmarkStart w:name="27335" w:id="27333"/>
          <w:p>
            <w:pPr>
              <w:spacing w:after="0"/>
              <w:ind w:left="0"/>
              <w:jc w:val="center"/>
            </w:pPr>
            <w:r>
              <w:rPr>
                <w:rFonts w:ascii="Arial"/>
                <w:b w:val="false"/>
                <w:i w:val="false"/>
                <w:color w:val="000000"/>
                <w:sz w:val="15"/>
              </w:rPr>
              <w:t xml:space="preserve"> </w:t>
            </w:r>
          </w:p>
          <w:bookmarkEnd w:id="27333"/>
        </w:tc>
        <w:tc>
          <w:tcPr>
            <w:tcW w:w="874" w:type="dxa"/>
            <w:tcBorders>
              <w:top w:val="outset" w:color="000000" w:sz="8"/>
              <w:left w:val="outset" w:color="000000" w:sz="8"/>
              <w:bottom w:val="outset" w:color="000000" w:sz="8"/>
              <w:right w:val="outset" w:color="000000" w:sz="8"/>
            </w:tcBorders>
            <w:vAlign w:val="center"/>
          </w:tcPr>
          <w:bookmarkStart w:name="27336" w:id="27334"/>
          <w:p>
            <w:pPr>
              <w:spacing w:after="0"/>
              <w:ind w:left="0"/>
              <w:jc w:val="center"/>
            </w:pPr>
            <w:r>
              <w:rPr>
                <w:rFonts w:ascii="Arial"/>
                <w:b w:val="false"/>
                <w:i w:val="false"/>
                <w:color w:val="000000"/>
                <w:sz w:val="15"/>
              </w:rPr>
              <w:t xml:space="preserve"> </w:t>
            </w:r>
          </w:p>
          <w:bookmarkEnd w:id="27334"/>
        </w:tc>
        <w:tc>
          <w:tcPr>
            <w:tcW w:w="0" w:type="auto"/>
            <w:gridSpan w:val="2"/>
            <w:tcBorders>
              <w:top w:val="outset" w:color="000000" w:sz="8"/>
              <w:left w:val="outset" w:color="000000" w:sz="8"/>
              <w:bottom w:val="outset" w:color="000000" w:sz="8"/>
              <w:right w:val="outset" w:color="000000" w:sz="8"/>
            </w:tcBorders>
            <w:vAlign w:val="center"/>
          </w:tcPr>
          <w:bookmarkStart w:name="27337" w:id="27335"/>
          <w:p>
            <w:pPr>
              <w:spacing w:after="0"/>
              <w:ind w:left="0"/>
              <w:jc w:val="left"/>
            </w:pPr>
            <w:r>
              <w:rPr>
                <w:rFonts w:ascii="Arial"/>
                <w:b/>
                <w:i w:val="false"/>
                <w:color w:val="000000"/>
                <w:sz w:val="15"/>
              </w:rPr>
              <w:t>Святошинська районна в місті Києві державна адміністрація</w:t>
            </w:r>
          </w:p>
          <w:bookmarkEnd w:id="27335"/>
        </w:tc>
        <w:tc>
          <w:tcPr>
            <w:tcW w:w="1417" w:type="dxa"/>
            <w:tcBorders>
              <w:top w:val="outset" w:color="000000" w:sz="8"/>
              <w:left w:val="outset" w:color="000000" w:sz="8"/>
              <w:bottom w:val="outset" w:color="000000" w:sz="8"/>
              <w:right w:val="outset" w:color="000000" w:sz="8"/>
            </w:tcBorders>
            <w:vAlign w:val="center"/>
          </w:tcPr>
          <w:bookmarkStart w:name="27338" w:id="27336"/>
          <w:p>
            <w:pPr>
              <w:spacing w:after="0"/>
              <w:ind w:left="0"/>
              <w:jc w:val="center"/>
            </w:pPr>
            <w:r>
              <w:rPr>
                <w:rFonts w:ascii="Arial"/>
                <w:b w:val="false"/>
                <w:i w:val="false"/>
                <w:color w:val="000000"/>
                <w:sz w:val="15"/>
              </w:rPr>
              <w:t>1336436,87</w:t>
            </w:r>
          </w:p>
          <w:bookmarkEnd w:id="27336"/>
        </w:tc>
        <w:tc>
          <w:tcPr>
            <w:tcW w:w="1306" w:type="dxa"/>
            <w:tcBorders>
              <w:top w:val="outset" w:color="000000" w:sz="8"/>
              <w:left w:val="outset" w:color="000000" w:sz="8"/>
              <w:bottom w:val="outset" w:color="000000" w:sz="8"/>
              <w:right w:val="outset" w:color="000000" w:sz="8"/>
            </w:tcBorders>
            <w:vAlign w:val="center"/>
          </w:tcPr>
          <w:bookmarkStart w:name="27339" w:id="27337"/>
          <w:p>
            <w:pPr>
              <w:spacing w:after="0"/>
              <w:ind w:left="0"/>
              <w:jc w:val="center"/>
            </w:pPr>
            <w:r>
              <w:rPr>
                <w:rFonts w:ascii="Arial"/>
                <w:b w:val="false"/>
                <w:i w:val="false"/>
                <w:color w:val="000000"/>
                <w:sz w:val="15"/>
              </w:rPr>
              <w:t>217179,30</w:t>
            </w:r>
          </w:p>
          <w:bookmarkEnd w:id="27337"/>
        </w:tc>
        <w:tc>
          <w:tcPr>
            <w:tcW w:w="1417" w:type="dxa"/>
            <w:tcBorders>
              <w:top w:val="outset" w:color="000000" w:sz="8"/>
              <w:left w:val="outset" w:color="000000" w:sz="8"/>
              <w:bottom w:val="outset" w:color="000000" w:sz="8"/>
              <w:right w:val="outset" w:color="000000" w:sz="8"/>
            </w:tcBorders>
            <w:vAlign w:val="center"/>
          </w:tcPr>
          <w:bookmarkStart w:name="27340" w:id="27338"/>
          <w:p>
            <w:pPr>
              <w:spacing w:after="0"/>
              <w:ind w:left="0"/>
              <w:jc w:val="center"/>
            </w:pPr>
            <w:r>
              <w:rPr>
                <w:rFonts w:ascii="Arial"/>
                <w:b w:val="false"/>
                <w:i w:val="false"/>
                <w:color w:val="000000"/>
                <w:sz w:val="15"/>
              </w:rPr>
              <w:t>1553616,17</w:t>
            </w:r>
          </w:p>
          <w:bookmarkEnd w:id="27338"/>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341" w:id="27339"/>
          <w:p>
            <w:pPr>
              <w:spacing w:after="0"/>
              <w:ind w:left="0"/>
              <w:jc w:val="center"/>
            </w:pPr>
            <w:r>
              <w:rPr>
                <w:rFonts w:ascii="Arial"/>
                <w:b/>
                <w:i w:val="false"/>
                <w:color w:val="000000"/>
                <w:sz w:val="15"/>
              </w:rPr>
              <w:t>4710000</w:t>
            </w:r>
          </w:p>
          <w:bookmarkEnd w:id="27339"/>
        </w:tc>
        <w:tc>
          <w:tcPr>
            <w:tcW w:w="1063" w:type="dxa"/>
            <w:tcBorders>
              <w:top w:val="outset" w:color="000000" w:sz="8"/>
              <w:left w:val="outset" w:color="000000" w:sz="8"/>
              <w:bottom w:val="outset" w:color="000000" w:sz="8"/>
              <w:right w:val="outset" w:color="000000" w:sz="8"/>
            </w:tcBorders>
            <w:vAlign w:val="center"/>
          </w:tcPr>
          <w:bookmarkStart w:name="27342" w:id="27340"/>
          <w:p>
            <w:pPr>
              <w:spacing w:after="0"/>
              <w:ind w:left="0"/>
              <w:jc w:val="center"/>
            </w:pPr>
            <w:r>
              <w:rPr>
                <w:rFonts w:ascii="Arial"/>
                <w:b w:val="false"/>
                <w:i w:val="false"/>
                <w:color w:val="000000"/>
                <w:sz w:val="15"/>
              </w:rPr>
              <w:t xml:space="preserve"> </w:t>
            </w:r>
          </w:p>
          <w:bookmarkEnd w:id="27340"/>
        </w:tc>
        <w:tc>
          <w:tcPr>
            <w:tcW w:w="874" w:type="dxa"/>
            <w:tcBorders>
              <w:top w:val="outset" w:color="000000" w:sz="8"/>
              <w:left w:val="outset" w:color="000000" w:sz="8"/>
              <w:bottom w:val="outset" w:color="000000" w:sz="8"/>
              <w:right w:val="outset" w:color="000000" w:sz="8"/>
            </w:tcBorders>
            <w:vAlign w:val="center"/>
          </w:tcPr>
          <w:bookmarkStart w:name="27343" w:id="27341"/>
          <w:p>
            <w:pPr>
              <w:spacing w:after="0"/>
              <w:ind w:left="0"/>
              <w:jc w:val="center"/>
            </w:pPr>
            <w:r>
              <w:rPr>
                <w:rFonts w:ascii="Arial"/>
                <w:b w:val="false"/>
                <w:i w:val="false"/>
                <w:color w:val="000000"/>
                <w:sz w:val="15"/>
              </w:rPr>
              <w:t xml:space="preserve"> </w:t>
            </w:r>
          </w:p>
          <w:bookmarkEnd w:id="27341"/>
        </w:tc>
        <w:tc>
          <w:tcPr>
            <w:tcW w:w="0" w:type="auto"/>
            <w:gridSpan w:val="2"/>
            <w:tcBorders>
              <w:top w:val="outset" w:color="000000" w:sz="8"/>
              <w:left w:val="outset" w:color="000000" w:sz="8"/>
              <w:bottom w:val="outset" w:color="000000" w:sz="8"/>
              <w:right w:val="outset" w:color="000000" w:sz="8"/>
            </w:tcBorders>
            <w:vAlign w:val="center"/>
          </w:tcPr>
          <w:bookmarkStart w:name="27344" w:id="27342"/>
          <w:p>
            <w:pPr>
              <w:spacing w:after="0"/>
              <w:ind w:left="0"/>
              <w:jc w:val="left"/>
            </w:pPr>
            <w:r>
              <w:rPr>
                <w:rFonts w:ascii="Arial"/>
                <w:b/>
                <w:i w:val="false"/>
                <w:color w:val="000000"/>
                <w:sz w:val="15"/>
              </w:rPr>
              <w:t>Святошинська районна в місті Києві державна адміністрація</w:t>
            </w:r>
          </w:p>
          <w:bookmarkEnd w:id="27342"/>
        </w:tc>
        <w:tc>
          <w:tcPr>
            <w:tcW w:w="1417" w:type="dxa"/>
            <w:tcBorders>
              <w:top w:val="outset" w:color="000000" w:sz="8"/>
              <w:left w:val="outset" w:color="000000" w:sz="8"/>
              <w:bottom w:val="outset" w:color="000000" w:sz="8"/>
              <w:right w:val="outset" w:color="000000" w:sz="8"/>
            </w:tcBorders>
            <w:vAlign w:val="center"/>
          </w:tcPr>
          <w:bookmarkStart w:name="27345" w:id="27343"/>
          <w:p>
            <w:pPr>
              <w:spacing w:after="0"/>
              <w:ind w:left="0"/>
              <w:jc w:val="center"/>
            </w:pPr>
            <w:r>
              <w:rPr>
                <w:rFonts w:ascii="Arial"/>
                <w:b w:val="false"/>
                <w:i w:val="false"/>
                <w:color w:val="000000"/>
                <w:sz w:val="15"/>
              </w:rPr>
              <w:t>1336436,87</w:t>
            </w:r>
          </w:p>
          <w:bookmarkEnd w:id="27343"/>
        </w:tc>
        <w:tc>
          <w:tcPr>
            <w:tcW w:w="1306" w:type="dxa"/>
            <w:tcBorders>
              <w:top w:val="outset" w:color="000000" w:sz="8"/>
              <w:left w:val="outset" w:color="000000" w:sz="8"/>
              <w:bottom w:val="outset" w:color="000000" w:sz="8"/>
              <w:right w:val="outset" w:color="000000" w:sz="8"/>
            </w:tcBorders>
            <w:vAlign w:val="center"/>
          </w:tcPr>
          <w:bookmarkStart w:name="27346" w:id="27344"/>
          <w:p>
            <w:pPr>
              <w:spacing w:after="0"/>
              <w:ind w:left="0"/>
              <w:jc w:val="center"/>
            </w:pPr>
            <w:r>
              <w:rPr>
                <w:rFonts w:ascii="Arial"/>
                <w:b w:val="false"/>
                <w:i w:val="false"/>
                <w:color w:val="000000"/>
                <w:sz w:val="15"/>
              </w:rPr>
              <w:t>217179,30</w:t>
            </w:r>
          </w:p>
          <w:bookmarkEnd w:id="27344"/>
        </w:tc>
        <w:tc>
          <w:tcPr>
            <w:tcW w:w="1417" w:type="dxa"/>
            <w:tcBorders>
              <w:top w:val="outset" w:color="000000" w:sz="8"/>
              <w:left w:val="outset" w:color="000000" w:sz="8"/>
              <w:bottom w:val="outset" w:color="000000" w:sz="8"/>
              <w:right w:val="outset" w:color="000000" w:sz="8"/>
            </w:tcBorders>
            <w:vAlign w:val="center"/>
          </w:tcPr>
          <w:bookmarkStart w:name="27347" w:id="27345"/>
          <w:p>
            <w:pPr>
              <w:spacing w:after="0"/>
              <w:ind w:left="0"/>
              <w:jc w:val="center"/>
            </w:pPr>
            <w:r>
              <w:rPr>
                <w:rFonts w:ascii="Arial"/>
                <w:b w:val="false"/>
                <w:i w:val="false"/>
                <w:color w:val="000000"/>
                <w:sz w:val="15"/>
              </w:rPr>
              <w:t>1553616,17</w:t>
            </w:r>
          </w:p>
          <w:bookmarkEnd w:id="2734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348" w:id="27346"/>
          <w:p>
            <w:pPr>
              <w:spacing w:after="0"/>
              <w:ind w:left="0"/>
              <w:jc w:val="center"/>
            </w:pPr>
            <w:r>
              <w:rPr>
                <w:rFonts w:ascii="Arial"/>
                <w:b w:val="false"/>
                <w:i w:val="false"/>
                <w:color w:val="000000"/>
                <w:sz w:val="15"/>
              </w:rPr>
              <w:t>4711010</w:t>
            </w:r>
          </w:p>
          <w:bookmarkEnd w:id="27346"/>
        </w:tc>
        <w:tc>
          <w:tcPr>
            <w:tcW w:w="1063" w:type="dxa"/>
            <w:tcBorders>
              <w:top w:val="outset" w:color="000000" w:sz="8"/>
              <w:left w:val="outset" w:color="000000" w:sz="8"/>
              <w:bottom w:val="outset" w:color="000000" w:sz="8"/>
              <w:right w:val="outset" w:color="000000" w:sz="8"/>
            </w:tcBorders>
            <w:vAlign w:val="center"/>
          </w:tcPr>
          <w:bookmarkStart w:name="27349" w:id="27347"/>
          <w:p>
            <w:pPr>
              <w:spacing w:after="0"/>
              <w:ind w:left="0"/>
              <w:jc w:val="center"/>
            </w:pPr>
            <w:r>
              <w:rPr>
                <w:rFonts w:ascii="Arial"/>
                <w:b w:val="false"/>
                <w:i w:val="false"/>
                <w:color w:val="000000"/>
                <w:sz w:val="15"/>
              </w:rPr>
              <w:t>1010</w:t>
            </w:r>
          </w:p>
          <w:bookmarkEnd w:id="27347"/>
        </w:tc>
        <w:tc>
          <w:tcPr>
            <w:tcW w:w="874" w:type="dxa"/>
            <w:tcBorders>
              <w:top w:val="outset" w:color="000000" w:sz="8"/>
              <w:left w:val="outset" w:color="000000" w:sz="8"/>
              <w:bottom w:val="outset" w:color="000000" w:sz="8"/>
              <w:right w:val="outset" w:color="000000" w:sz="8"/>
            </w:tcBorders>
            <w:vAlign w:val="center"/>
          </w:tcPr>
          <w:bookmarkStart w:name="27350" w:id="27348"/>
          <w:p>
            <w:pPr>
              <w:spacing w:after="0"/>
              <w:ind w:left="0"/>
              <w:jc w:val="center"/>
            </w:pPr>
            <w:r>
              <w:rPr>
                <w:rFonts w:ascii="Arial"/>
                <w:b w:val="false"/>
                <w:i w:val="false"/>
                <w:color w:val="000000"/>
                <w:sz w:val="15"/>
              </w:rPr>
              <w:t>0910</w:t>
            </w:r>
          </w:p>
          <w:bookmarkEnd w:id="27348"/>
        </w:tc>
        <w:tc>
          <w:tcPr>
            <w:tcW w:w="1875" w:type="dxa"/>
            <w:tcBorders>
              <w:top w:val="outset" w:color="000000" w:sz="8"/>
              <w:left w:val="outset" w:color="000000" w:sz="8"/>
              <w:bottom w:val="outset" w:color="000000" w:sz="8"/>
              <w:right w:val="outset" w:color="000000" w:sz="8"/>
            </w:tcBorders>
            <w:vAlign w:val="center"/>
          </w:tcPr>
          <w:bookmarkStart w:name="27351" w:id="27349"/>
          <w:p>
            <w:pPr>
              <w:spacing w:after="0"/>
              <w:ind w:left="0"/>
              <w:jc w:val="left"/>
            </w:pPr>
            <w:r>
              <w:rPr>
                <w:rFonts w:ascii="Arial"/>
                <w:b w:val="false"/>
                <w:i w:val="false"/>
                <w:color w:val="000000"/>
                <w:sz w:val="15"/>
              </w:rPr>
              <w:t>Надання дошкільної освіти</w:t>
            </w:r>
          </w:p>
          <w:bookmarkEnd w:id="27349"/>
        </w:tc>
        <w:tc>
          <w:tcPr>
            <w:tcW w:w="1828" w:type="dxa"/>
            <w:tcBorders>
              <w:top w:val="outset" w:color="000000" w:sz="8"/>
              <w:left w:val="outset" w:color="000000" w:sz="8"/>
              <w:bottom w:val="outset" w:color="000000" w:sz="8"/>
              <w:right w:val="outset" w:color="000000" w:sz="8"/>
            </w:tcBorders>
            <w:vAlign w:val="center"/>
          </w:tcPr>
          <w:bookmarkStart w:name="27352" w:id="27350"/>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350"/>
        </w:tc>
        <w:tc>
          <w:tcPr>
            <w:tcW w:w="1417" w:type="dxa"/>
            <w:tcBorders>
              <w:top w:val="outset" w:color="000000" w:sz="8"/>
              <w:left w:val="outset" w:color="000000" w:sz="8"/>
              <w:bottom w:val="outset" w:color="000000" w:sz="8"/>
              <w:right w:val="outset" w:color="000000" w:sz="8"/>
            </w:tcBorders>
            <w:vAlign w:val="center"/>
          </w:tcPr>
          <w:bookmarkStart w:name="27353" w:id="27351"/>
          <w:p>
            <w:pPr>
              <w:spacing w:after="0"/>
              <w:ind w:left="0"/>
              <w:jc w:val="center"/>
            </w:pPr>
            <w:r>
              <w:rPr>
                <w:rFonts w:ascii="Arial"/>
                <w:b w:val="false"/>
                <w:i w:val="false"/>
                <w:color w:val="000000"/>
                <w:sz w:val="15"/>
              </w:rPr>
              <w:t>380488,30</w:t>
            </w:r>
          </w:p>
          <w:bookmarkEnd w:id="27351"/>
        </w:tc>
        <w:tc>
          <w:tcPr>
            <w:tcW w:w="1306" w:type="dxa"/>
            <w:tcBorders>
              <w:top w:val="outset" w:color="000000" w:sz="8"/>
              <w:left w:val="outset" w:color="000000" w:sz="8"/>
              <w:bottom w:val="outset" w:color="000000" w:sz="8"/>
              <w:right w:val="outset" w:color="000000" w:sz="8"/>
            </w:tcBorders>
            <w:vAlign w:val="center"/>
          </w:tcPr>
          <w:bookmarkStart w:name="27354" w:id="27352"/>
          <w:p>
            <w:pPr>
              <w:spacing w:after="0"/>
              <w:ind w:left="0"/>
              <w:jc w:val="center"/>
            </w:pPr>
            <w:r>
              <w:rPr>
                <w:rFonts w:ascii="Arial"/>
                <w:b w:val="false"/>
                <w:i w:val="false"/>
                <w:color w:val="000000"/>
                <w:sz w:val="15"/>
              </w:rPr>
              <w:t>60267,60</w:t>
            </w:r>
          </w:p>
          <w:bookmarkEnd w:id="27352"/>
        </w:tc>
        <w:tc>
          <w:tcPr>
            <w:tcW w:w="1417" w:type="dxa"/>
            <w:tcBorders>
              <w:top w:val="outset" w:color="000000" w:sz="8"/>
              <w:left w:val="outset" w:color="000000" w:sz="8"/>
              <w:bottom w:val="outset" w:color="000000" w:sz="8"/>
              <w:right w:val="outset" w:color="000000" w:sz="8"/>
            </w:tcBorders>
            <w:vAlign w:val="center"/>
          </w:tcPr>
          <w:bookmarkStart w:name="27355" w:id="27353"/>
          <w:p>
            <w:pPr>
              <w:spacing w:after="0"/>
              <w:ind w:left="0"/>
              <w:jc w:val="center"/>
            </w:pPr>
            <w:r>
              <w:rPr>
                <w:rFonts w:ascii="Arial"/>
                <w:b w:val="false"/>
                <w:i w:val="false"/>
                <w:color w:val="000000"/>
                <w:sz w:val="15"/>
              </w:rPr>
              <w:t>440755,90</w:t>
            </w:r>
          </w:p>
          <w:bookmarkEnd w:id="2735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356" w:id="27354"/>
          <w:p>
            <w:pPr>
              <w:spacing w:after="0"/>
              <w:ind w:left="0"/>
              <w:jc w:val="center"/>
            </w:pPr>
            <w:r>
              <w:rPr>
                <w:rFonts w:ascii="Arial"/>
                <w:b w:val="false"/>
                <w:i w:val="false"/>
                <w:color w:val="000000"/>
                <w:sz w:val="15"/>
              </w:rPr>
              <w:t>4711020</w:t>
            </w:r>
          </w:p>
          <w:bookmarkEnd w:id="27354"/>
        </w:tc>
        <w:tc>
          <w:tcPr>
            <w:tcW w:w="1063" w:type="dxa"/>
            <w:tcBorders>
              <w:top w:val="outset" w:color="000000" w:sz="8"/>
              <w:left w:val="outset" w:color="000000" w:sz="8"/>
              <w:bottom w:val="outset" w:color="000000" w:sz="8"/>
              <w:right w:val="outset" w:color="000000" w:sz="8"/>
            </w:tcBorders>
            <w:vAlign w:val="center"/>
          </w:tcPr>
          <w:bookmarkStart w:name="27357" w:id="27355"/>
          <w:p>
            <w:pPr>
              <w:spacing w:after="0"/>
              <w:ind w:left="0"/>
              <w:jc w:val="center"/>
            </w:pPr>
            <w:r>
              <w:rPr>
                <w:rFonts w:ascii="Arial"/>
                <w:b w:val="false"/>
                <w:i w:val="false"/>
                <w:color w:val="000000"/>
                <w:sz w:val="15"/>
              </w:rPr>
              <w:t>1020</w:t>
            </w:r>
          </w:p>
          <w:bookmarkEnd w:id="27355"/>
        </w:tc>
        <w:tc>
          <w:tcPr>
            <w:tcW w:w="874" w:type="dxa"/>
            <w:tcBorders>
              <w:top w:val="outset" w:color="000000" w:sz="8"/>
              <w:left w:val="outset" w:color="000000" w:sz="8"/>
              <w:bottom w:val="outset" w:color="000000" w:sz="8"/>
              <w:right w:val="outset" w:color="000000" w:sz="8"/>
            </w:tcBorders>
            <w:vAlign w:val="center"/>
          </w:tcPr>
          <w:bookmarkStart w:name="27358" w:id="27356"/>
          <w:p>
            <w:pPr>
              <w:spacing w:after="0"/>
              <w:ind w:left="0"/>
              <w:jc w:val="center"/>
            </w:pPr>
            <w:r>
              <w:rPr>
                <w:rFonts w:ascii="Arial"/>
                <w:b w:val="false"/>
                <w:i w:val="false"/>
                <w:color w:val="000000"/>
                <w:sz w:val="15"/>
              </w:rPr>
              <w:t>0921</w:t>
            </w:r>
          </w:p>
          <w:bookmarkEnd w:id="27356"/>
        </w:tc>
        <w:tc>
          <w:tcPr>
            <w:tcW w:w="1875" w:type="dxa"/>
            <w:tcBorders>
              <w:top w:val="outset" w:color="000000" w:sz="8"/>
              <w:left w:val="outset" w:color="000000" w:sz="8"/>
              <w:bottom w:val="outset" w:color="000000" w:sz="8"/>
              <w:right w:val="outset" w:color="000000" w:sz="8"/>
            </w:tcBorders>
            <w:vAlign w:val="center"/>
          </w:tcPr>
          <w:bookmarkStart w:name="27359" w:id="27357"/>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27357"/>
        </w:tc>
        <w:tc>
          <w:tcPr>
            <w:tcW w:w="1828" w:type="dxa"/>
            <w:tcBorders>
              <w:top w:val="outset" w:color="000000" w:sz="8"/>
              <w:left w:val="outset" w:color="000000" w:sz="8"/>
              <w:bottom w:val="outset" w:color="000000" w:sz="8"/>
              <w:right w:val="outset" w:color="000000" w:sz="8"/>
            </w:tcBorders>
            <w:vAlign w:val="center"/>
          </w:tcPr>
          <w:bookmarkStart w:name="27360" w:id="27358"/>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358"/>
        </w:tc>
        <w:tc>
          <w:tcPr>
            <w:tcW w:w="1417" w:type="dxa"/>
            <w:tcBorders>
              <w:top w:val="outset" w:color="000000" w:sz="8"/>
              <w:left w:val="outset" w:color="000000" w:sz="8"/>
              <w:bottom w:val="outset" w:color="000000" w:sz="8"/>
              <w:right w:val="outset" w:color="000000" w:sz="8"/>
            </w:tcBorders>
            <w:vAlign w:val="center"/>
          </w:tcPr>
          <w:bookmarkStart w:name="27361" w:id="27359"/>
          <w:p>
            <w:pPr>
              <w:spacing w:after="0"/>
              <w:ind w:left="0"/>
              <w:jc w:val="center"/>
            </w:pPr>
            <w:r>
              <w:rPr>
                <w:rFonts w:ascii="Arial"/>
                <w:b w:val="false"/>
                <w:i w:val="false"/>
                <w:color w:val="000000"/>
                <w:sz w:val="15"/>
              </w:rPr>
              <w:t>698919,20</w:t>
            </w:r>
          </w:p>
          <w:bookmarkEnd w:id="27359"/>
        </w:tc>
        <w:tc>
          <w:tcPr>
            <w:tcW w:w="1306" w:type="dxa"/>
            <w:tcBorders>
              <w:top w:val="outset" w:color="000000" w:sz="8"/>
              <w:left w:val="outset" w:color="000000" w:sz="8"/>
              <w:bottom w:val="outset" w:color="000000" w:sz="8"/>
              <w:right w:val="outset" w:color="000000" w:sz="8"/>
            </w:tcBorders>
            <w:vAlign w:val="center"/>
          </w:tcPr>
          <w:bookmarkStart w:name="27362" w:id="27360"/>
          <w:p>
            <w:pPr>
              <w:spacing w:after="0"/>
              <w:ind w:left="0"/>
              <w:jc w:val="center"/>
            </w:pPr>
            <w:r>
              <w:rPr>
                <w:rFonts w:ascii="Arial"/>
                <w:b w:val="false"/>
                <w:i w:val="false"/>
                <w:color w:val="000000"/>
                <w:sz w:val="15"/>
              </w:rPr>
              <w:t>63582,80</w:t>
            </w:r>
          </w:p>
          <w:bookmarkEnd w:id="27360"/>
        </w:tc>
        <w:tc>
          <w:tcPr>
            <w:tcW w:w="1417" w:type="dxa"/>
            <w:tcBorders>
              <w:top w:val="outset" w:color="000000" w:sz="8"/>
              <w:left w:val="outset" w:color="000000" w:sz="8"/>
              <w:bottom w:val="outset" w:color="000000" w:sz="8"/>
              <w:right w:val="outset" w:color="000000" w:sz="8"/>
            </w:tcBorders>
            <w:vAlign w:val="center"/>
          </w:tcPr>
          <w:bookmarkStart w:name="27363" w:id="27361"/>
          <w:p>
            <w:pPr>
              <w:spacing w:after="0"/>
              <w:ind w:left="0"/>
              <w:jc w:val="center"/>
            </w:pPr>
            <w:r>
              <w:rPr>
                <w:rFonts w:ascii="Arial"/>
                <w:b w:val="false"/>
                <w:i w:val="false"/>
                <w:color w:val="000000"/>
                <w:sz w:val="15"/>
              </w:rPr>
              <w:t>762502,00</w:t>
            </w:r>
          </w:p>
          <w:bookmarkEnd w:id="2736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364" w:id="27362"/>
          <w:p>
            <w:pPr>
              <w:spacing w:after="0"/>
              <w:ind w:left="0"/>
              <w:jc w:val="center"/>
            </w:pPr>
            <w:r>
              <w:rPr>
                <w:rFonts w:ascii="Arial"/>
                <w:b w:val="false"/>
                <w:i w:val="false"/>
                <w:color w:val="000000"/>
                <w:sz w:val="15"/>
              </w:rPr>
              <w:t>4711030</w:t>
            </w:r>
          </w:p>
          <w:bookmarkEnd w:id="27362"/>
        </w:tc>
        <w:tc>
          <w:tcPr>
            <w:tcW w:w="1063" w:type="dxa"/>
            <w:tcBorders>
              <w:top w:val="outset" w:color="000000" w:sz="8"/>
              <w:left w:val="outset" w:color="000000" w:sz="8"/>
              <w:bottom w:val="outset" w:color="000000" w:sz="8"/>
              <w:right w:val="outset" w:color="000000" w:sz="8"/>
            </w:tcBorders>
            <w:vAlign w:val="center"/>
          </w:tcPr>
          <w:bookmarkStart w:name="27365" w:id="27363"/>
          <w:p>
            <w:pPr>
              <w:spacing w:after="0"/>
              <w:ind w:left="0"/>
              <w:jc w:val="center"/>
            </w:pPr>
            <w:r>
              <w:rPr>
                <w:rFonts w:ascii="Arial"/>
                <w:b w:val="false"/>
                <w:i w:val="false"/>
                <w:color w:val="000000"/>
                <w:sz w:val="15"/>
              </w:rPr>
              <w:t>1030</w:t>
            </w:r>
          </w:p>
          <w:bookmarkEnd w:id="27363"/>
        </w:tc>
        <w:tc>
          <w:tcPr>
            <w:tcW w:w="874" w:type="dxa"/>
            <w:tcBorders>
              <w:top w:val="outset" w:color="000000" w:sz="8"/>
              <w:left w:val="outset" w:color="000000" w:sz="8"/>
              <w:bottom w:val="outset" w:color="000000" w:sz="8"/>
              <w:right w:val="outset" w:color="000000" w:sz="8"/>
            </w:tcBorders>
            <w:vAlign w:val="center"/>
          </w:tcPr>
          <w:bookmarkStart w:name="27366" w:id="27364"/>
          <w:p>
            <w:pPr>
              <w:spacing w:after="0"/>
              <w:ind w:left="0"/>
              <w:jc w:val="center"/>
            </w:pPr>
            <w:r>
              <w:rPr>
                <w:rFonts w:ascii="Arial"/>
                <w:b w:val="false"/>
                <w:i w:val="false"/>
                <w:color w:val="000000"/>
                <w:sz w:val="15"/>
              </w:rPr>
              <w:t>0921</w:t>
            </w:r>
          </w:p>
          <w:bookmarkEnd w:id="27364"/>
        </w:tc>
        <w:tc>
          <w:tcPr>
            <w:tcW w:w="1875" w:type="dxa"/>
            <w:tcBorders>
              <w:top w:val="outset" w:color="000000" w:sz="8"/>
              <w:left w:val="outset" w:color="000000" w:sz="8"/>
              <w:bottom w:val="outset" w:color="000000" w:sz="8"/>
              <w:right w:val="outset" w:color="000000" w:sz="8"/>
            </w:tcBorders>
            <w:vAlign w:val="center"/>
          </w:tcPr>
          <w:bookmarkStart w:name="27367" w:id="27365"/>
          <w:p>
            <w:pPr>
              <w:spacing w:after="0"/>
              <w:ind w:left="0"/>
              <w:jc w:val="left"/>
            </w:pPr>
            <w:r>
              <w:rPr>
                <w:rFonts w:ascii="Arial"/>
                <w:b w:val="false"/>
                <w:i w:val="false"/>
                <w:color w:val="000000"/>
                <w:sz w:val="15"/>
              </w:rPr>
              <w:t>Надання загальної середньої освіти вечірніми (змінними) школами</w:t>
            </w:r>
          </w:p>
          <w:bookmarkEnd w:id="27365"/>
        </w:tc>
        <w:tc>
          <w:tcPr>
            <w:tcW w:w="1828" w:type="dxa"/>
            <w:tcBorders>
              <w:top w:val="outset" w:color="000000" w:sz="8"/>
              <w:left w:val="outset" w:color="000000" w:sz="8"/>
              <w:bottom w:val="outset" w:color="000000" w:sz="8"/>
              <w:right w:val="outset" w:color="000000" w:sz="8"/>
            </w:tcBorders>
            <w:vAlign w:val="center"/>
          </w:tcPr>
          <w:bookmarkStart w:name="27368" w:id="2736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366"/>
        </w:tc>
        <w:tc>
          <w:tcPr>
            <w:tcW w:w="1417" w:type="dxa"/>
            <w:tcBorders>
              <w:top w:val="outset" w:color="000000" w:sz="8"/>
              <w:left w:val="outset" w:color="000000" w:sz="8"/>
              <w:bottom w:val="outset" w:color="000000" w:sz="8"/>
              <w:right w:val="outset" w:color="000000" w:sz="8"/>
            </w:tcBorders>
            <w:vAlign w:val="center"/>
          </w:tcPr>
          <w:bookmarkStart w:name="27369" w:id="27367"/>
          <w:p>
            <w:pPr>
              <w:spacing w:after="0"/>
              <w:ind w:left="0"/>
              <w:jc w:val="center"/>
            </w:pPr>
            <w:r>
              <w:rPr>
                <w:rFonts w:ascii="Arial"/>
                <w:b w:val="false"/>
                <w:i w:val="false"/>
                <w:color w:val="000000"/>
                <w:sz w:val="15"/>
              </w:rPr>
              <w:t>3261,20</w:t>
            </w:r>
          </w:p>
          <w:bookmarkEnd w:id="27367"/>
        </w:tc>
        <w:tc>
          <w:tcPr>
            <w:tcW w:w="1306" w:type="dxa"/>
            <w:tcBorders>
              <w:top w:val="outset" w:color="000000" w:sz="8"/>
              <w:left w:val="outset" w:color="000000" w:sz="8"/>
              <w:bottom w:val="outset" w:color="000000" w:sz="8"/>
              <w:right w:val="outset" w:color="000000" w:sz="8"/>
            </w:tcBorders>
            <w:vAlign w:val="center"/>
          </w:tcPr>
          <w:bookmarkStart w:name="27370" w:id="27368"/>
          <w:p>
            <w:pPr>
              <w:spacing w:after="0"/>
              <w:ind w:left="0"/>
              <w:jc w:val="center"/>
            </w:pPr>
            <w:r>
              <w:rPr>
                <w:rFonts w:ascii="Arial"/>
                <w:b w:val="false"/>
                <w:i w:val="false"/>
                <w:color w:val="000000"/>
                <w:sz w:val="15"/>
              </w:rPr>
              <w:t xml:space="preserve"> </w:t>
            </w:r>
          </w:p>
          <w:bookmarkEnd w:id="27368"/>
        </w:tc>
        <w:tc>
          <w:tcPr>
            <w:tcW w:w="1417" w:type="dxa"/>
            <w:tcBorders>
              <w:top w:val="outset" w:color="000000" w:sz="8"/>
              <w:left w:val="outset" w:color="000000" w:sz="8"/>
              <w:bottom w:val="outset" w:color="000000" w:sz="8"/>
              <w:right w:val="outset" w:color="000000" w:sz="8"/>
            </w:tcBorders>
            <w:vAlign w:val="center"/>
          </w:tcPr>
          <w:bookmarkStart w:name="27371" w:id="27369"/>
          <w:p>
            <w:pPr>
              <w:spacing w:after="0"/>
              <w:ind w:left="0"/>
              <w:jc w:val="center"/>
            </w:pPr>
            <w:r>
              <w:rPr>
                <w:rFonts w:ascii="Arial"/>
                <w:b w:val="false"/>
                <w:i w:val="false"/>
                <w:color w:val="000000"/>
                <w:sz w:val="15"/>
              </w:rPr>
              <w:t>3261,20</w:t>
            </w:r>
          </w:p>
          <w:bookmarkEnd w:id="2736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372" w:id="27370"/>
          <w:p>
            <w:pPr>
              <w:spacing w:after="0"/>
              <w:ind w:left="0"/>
              <w:jc w:val="center"/>
            </w:pPr>
            <w:r>
              <w:rPr>
                <w:rFonts w:ascii="Arial"/>
                <w:b w:val="false"/>
                <w:i w:val="false"/>
                <w:color w:val="000000"/>
                <w:sz w:val="15"/>
              </w:rPr>
              <w:t>4711060</w:t>
            </w:r>
          </w:p>
          <w:bookmarkEnd w:id="27370"/>
        </w:tc>
        <w:tc>
          <w:tcPr>
            <w:tcW w:w="1063" w:type="dxa"/>
            <w:tcBorders>
              <w:top w:val="outset" w:color="000000" w:sz="8"/>
              <w:left w:val="outset" w:color="000000" w:sz="8"/>
              <w:bottom w:val="outset" w:color="000000" w:sz="8"/>
              <w:right w:val="outset" w:color="000000" w:sz="8"/>
            </w:tcBorders>
            <w:vAlign w:val="center"/>
          </w:tcPr>
          <w:bookmarkStart w:name="27373" w:id="27371"/>
          <w:p>
            <w:pPr>
              <w:spacing w:after="0"/>
              <w:ind w:left="0"/>
              <w:jc w:val="center"/>
            </w:pPr>
            <w:r>
              <w:rPr>
                <w:rFonts w:ascii="Arial"/>
                <w:b w:val="false"/>
                <w:i w:val="false"/>
                <w:color w:val="000000"/>
                <w:sz w:val="15"/>
              </w:rPr>
              <w:t>1060</w:t>
            </w:r>
          </w:p>
          <w:bookmarkEnd w:id="27371"/>
        </w:tc>
        <w:tc>
          <w:tcPr>
            <w:tcW w:w="874" w:type="dxa"/>
            <w:tcBorders>
              <w:top w:val="outset" w:color="000000" w:sz="8"/>
              <w:left w:val="outset" w:color="000000" w:sz="8"/>
              <w:bottom w:val="outset" w:color="000000" w:sz="8"/>
              <w:right w:val="outset" w:color="000000" w:sz="8"/>
            </w:tcBorders>
            <w:vAlign w:val="center"/>
          </w:tcPr>
          <w:bookmarkStart w:name="27374" w:id="27372"/>
          <w:p>
            <w:pPr>
              <w:spacing w:after="0"/>
              <w:ind w:left="0"/>
              <w:jc w:val="center"/>
            </w:pPr>
            <w:r>
              <w:rPr>
                <w:rFonts w:ascii="Arial"/>
                <w:b w:val="false"/>
                <w:i w:val="false"/>
                <w:color w:val="000000"/>
                <w:sz w:val="15"/>
              </w:rPr>
              <w:t>0910</w:t>
            </w:r>
          </w:p>
          <w:bookmarkEnd w:id="27372"/>
        </w:tc>
        <w:tc>
          <w:tcPr>
            <w:tcW w:w="1875" w:type="dxa"/>
            <w:tcBorders>
              <w:top w:val="outset" w:color="000000" w:sz="8"/>
              <w:left w:val="outset" w:color="000000" w:sz="8"/>
              <w:bottom w:val="outset" w:color="000000" w:sz="8"/>
              <w:right w:val="outset" w:color="000000" w:sz="8"/>
            </w:tcBorders>
            <w:vAlign w:val="center"/>
          </w:tcPr>
          <w:bookmarkStart w:name="27375" w:id="27373"/>
          <w:p>
            <w:pPr>
              <w:spacing w:after="0"/>
              <w:ind w:left="0"/>
              <w:jc w:val="left"/>
            </w:pPr>
            <w:r>
              <w:rPr>
                <w:rFonts w:ascii="Arial"/>
                <w:b w:val="false"/>
                <w:i w:val="false"/>
                <w:color w:val="000000"/>
                <w:sz w:val="15"/>
              </w:rPr>
              <w:t>Забезпечення належних умов для виховання та розвитку дітей-сиріт і дітей, позбавлених батьківського піклування, в дитячих будинках, у т. ч. сімейного типу, прийомних сім'ях, сім'ях патронатного вихователя</w:t>
            </w:r>
          </w:p>
          <w:bookmarkEnd w:id="27373"/>
        </w:tc>
        <w:tc>
          <w:tcPr>
            <w:tcW w:w="1828" w:type="dxa"/>
            <w:tcBorders>
              <w:top w:val="outset" w:color="000000" w:sz="8"/>
              <w:left w:val="outset" w:color="000000" w:sz="8"/>
              <w:bottom w:val="outset" w:color="000000" w:sz="8"/>
              <w:right w:val="outset" w:color="000000" w:sz="8"/>
            </w:tcBorders>
            <w:vAlign w:val="center"/>
          </w:tcPr>
          <w:bookmarkStart w:name="27376" w:id="27374"/>
          <w:p>
            <w:pPr>
              <w:spacing w:after="0"/>
              <w:ind w:left="0"/>
              <w:jc w:val="left"/>
            </w:pPr>
            <w:r>
              <w:rPr>
                <w:rFonts w:ascii="Arial"/>
                <w:b w:val="false"/>
                <w:i w:val="false"/>
                <w:color w:val="0000ff"/>
                <w:sz w:val="15"/>
              </w:rPr>
              <w:t>Міська цільова програма "Діти. Сім'я. Столиця на 2016 - 2018 роки"</w:t>
            </w:r>
          </w:p>
          <w:bookmarkEnd w:id="27374"/>
        </w:tc>
        <w:tc>
          <w:tcPr>
            <w:tcW w:w="1417" w:type="dxa"/>
            <w:tcBorders>
              <w:top w:val="outset" w:color="000000" w:sz="8"/>
              <w:left w:val="outset" w:color="000000" w:sz="8"/>
              <w:bottom w:val="outset" w:color="000000" w:sz="8"/>
              <w:right w:val="outset" w:color="000000" w:sz="8"/>
            </w:tcBorders>
            <w:vAlign w:val="center"/>
          </w:tcPr>
          <w:bookmarkStart w:name="27377" w:id="27375"/>
          <w:p>
            <w:pPr>
              <w:spacing w:after="0"/>
              <w:ind w:left="0"/>
              <w:jc w:val="center"/>
            </w:pPr>
            <w:r>
              <w:rPr>
                <w:rFonts w:ascii="Arial"/>
                <w:b w:val="false"/>
                <w:i w:val="false"/>
                <w:color w:val="000000"/>
                <w:sz w:val="15"/>
              </w:rPr>
              <w:t>28,20</w:t>
            </w:r>
          </w:p>
          <w:bookmarkEnd w:id="27375"/>
        </w:tc>
        <w:tc>
          <w:tcPr>
            <w:tcW w:w="1306" w:type="dxa"/>
            <w:tcBorders>
              <w:top w:val="outset" w:color="000000" w:sz="8"/>
              <w:left w:val="outset" w:color="000000" w:sz="8"/>
              <w:bottom w:val="outset" w:color="000000" w:sz="8"/>
              <w:right w:val="outset" w:color="000000" w:sz="8"/>
            </w:tcBorders>
            <w:vAlign w:val="center"/>
          </w:tcPr>
          <w:bookmarkStart w:name="27378" w:id="27376"/>
          <w:p>
            <w:pPr>
              <w:spacing w:after="0"/>
              <w:ind w:left="0"/>
              <w:jc w:val="center"/>
            </w:pPr>
            <w:r>
              <w:rPr>
                <w:rFonts w:ascii="Arial"/>
                <w:b w:val="false"/>
                <w:i w:val="false"/>
                <w:color w:val="000000"/>
                <w:sz w:val="15"/>
              </w:rPr>
              <w:t>18,00</w:t>
            </w:r>
          </w:p>
          <w:bookmarkEnd w:id="27376"/>
        </w:tc>
        <w:tc>
          <w:tcPr>
            <w:tcW w:w="1417" w:type="dxa"/>
            <w:tcBorders>
              <w:top w:val="outset" w:color="000000" w:sz="8"/>
              <w:left w:val="outset" w:color="000000" w:sz="8"/>
              <w:bottom w:val="outset" w:color="000000" w:sz="8"/>
              <w:right w:val="outset" w:color="000000" w:sz="8"/>
            </w:tcBorders>
            <w:vAlign w:val="center"/>
          </w:tcPr>
          <w:bookmarkStart w:name="27379" w:id="27377"/>
          <w:p>
            <w:pPr>
              <w:spacing w:after="0"/>
              <w:ind w:left="0"/>
              <w:jc w:val="center"/>
            </w:pPr>
            <w:r>
              <w:rPr>
                <w:rFonts w:ascii="Arial"/>
                <w:b w:val="false"/>
                <w:i w:val="false"/>
                <w:color w:val="000000"/>
                <w:sz w:val="15"/>
              </w:rPr>
              <w:t>46,20</w:t>
            </w:r>
          </w:p>
          <w:bookmarkEnd w:id="2737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380" w:id="27378"/>
          <w:p>
            <w:pPr>
              <w:spacing w:after="0"/>
              <w:ind w:left="0"/>
              <w:jc w:val="center"/>
            </w:pPr>
            <w:r>
              <w:rPr>
                <w:rFonts w:ascii="Arial"/>
                <w:b w:val="false"/>
                <w:i w:val="false"/>
                <w:color w:val="000000"/>
                <w:sz w:val="15"/>
              </w:rPr>
              <w:t>4711070</w:t>
            </w:r>
          </w:p>
          <w:bookmarkEnd w:id="27378"/>
        </w:tc>
        <w:tc>
          <w:tcPr>
            <w:tcW w:w="1063" w:type="dxa"/>
            <w:tcBorders>
              <w:top w:val="outset" w:color="000000" w:sz="8"/>
              <w:left w:val="outset" w:color="000000" w:sz="8"/>
              <w:bottom w:val="outset" w:color="000000" w:sz="8"/>
              <w:right w:val="outset" w:color="000000" w:sz="8"/>
            </w:tcBorders>
            <w:vAlign w:val="center"/>
          </w:tcPr>
          <w:bookmarkStart w:name="27381" w:id="27379"/>
          <w:p>
            <w:pPr>
              <w:spacing w:after="0"/>
              <w:ind w:left="0"/>
              <w:jc w:val="center"/>
            </w:pPr>
            <w:r>
              <w:rPr>
                <w:rFonts w:ascii="Arial"/>
                <w:b w:val="false"/>
                <w:i w:val="false"/>
                <w:color w:val="000000"/>
                <w:sz w:val="15"/>
              </w:rPr>
              <w:t>1070</w:t>
            </w:r>
          </w:p>
          <w:bookmarkEnd w:id="27379"/>
        </w:tc>
        <w:tc>
          <w:tcPr>
            <w:tcW w:w="874" w:type="dxa"/>
            <w:tcBorders>
              <w:top w:val="outset" w:color="000000" w:sz="8"/>
              <w:left w:val="outset" w:color="000000" w:sz="8"/>
              <w:bottom w:val="outset" w:color="000000" w:sz="8"/>
              <w:right w:val="outset" w:color="000000" w:sz="8"/>
            </w:tcBorders>
            <w:vAlign w:val="center"/>
          </w:tcPr>
          <w:bookmarkStart w:name="27382" w:id="27380"/>
          <w:p>
            <w:pPr>
              <w:spacing w:after="0"/>
              <w:ind w:left="0"/>
              <w:jc w:val="center"/>
            </w:pPr>
            <w:r>
              <w:rPr>
                <w:rFonts w:ascii="Arial"/>
                <w:b w:val="false"/>
                <w:i w:val="false"/>
                <w:color w:val="000000"/>
                <w:sz w:val="15"/>
              </w:rPr>
              <w:t>0922</w:t>
            </w:r>
          </w:p>
          <w:bookmarkEnd w:id="27380"/>
        </w:tc>
        <w:tc>
          <w:tcPr>
            <w:tcW w:w="1875" w:type="dxa"/>
            <w:tcBorders>
              <w:top w:val="outset" w:color="000000" w:sz="8"/>
              <w:left w:val="outset" w:color="000000" w:sz="8"/>
              <w:bottom w:val="outset" w:color="000000" w:sz="8"/>
              <w:right w:val="outset" w:color="000000" w:sz="8"/>
            </w:tcBorders>
            <w:vAlign w:val="center"/>
          </w:tcPr>
          <w:bookmarkStart w:name="27383" w:id="27381"/>
          <w:p>
            <w:pPr>
              <w:spacing w:after="0"/>
              <w:ind w:left="0"/>
              <w:jc w:val="left"/>
            </w:pPr>
            <w:r>
              <w:rPr>
                <w:rFonts w:ascii="Arial"/>
                <w:b w:val="false"/>
                <w:i w:val="false"/>
                <w:color w:val="000000"/>
                <w:sz w:val="15"/>
              </w:rPr>
              <w:t>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w:t>
            </w:r>
          </w:p>
          <w:bookmarkEnd w:id="27381"/>
        </w:tc>
        <w:tc>
          <w:tcPr>
            <w:tcW w:w="1828" w:type="dxa"/>
            <w:tcBorders>
              <w:top w:val="outset" w:color="000000" w:sz="8"/>
              <w:left w:val="outset" w:color="000000" w:sz="8"/>
              <w:bottom w:val="outset" w:color="000000" w:sz="8"/>
              <w:right w:val="outset" w:color="000000" w:sz="8"/>
            </w:tcBorders>
            <w:vAlign w:val="center"/>
          </w:tcPr>
          <w:bookmarkStart w:name="27384" w:id="27382"/>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382"/>
        </w:tc>
        <w:tc>
          <w:tcPr>
            <w:tcW w:w="1417" w:type="dxa"/>
            <w:tcBorders>
              <w:top w:val="outset" w:color="000000" w:sz="8"/>
              <w:left w:val="outset" w:color="000000" w:sz="8"/>
              <w:bottom w:val="outset" w:color="000000" w:sz="8"/>
              <w:right w:val="outset" w:color="000000" w:sz="8"/>
            </w:tcBorders>
            <w:vAlign w:val="center"/>
          </w:tcPr>
          <w:bookmarkStart w:name="27385" w:id="27383"/>
          <w:p>
            <w:pPr>
              <w:spacing w:after="0"/>
              <w:ind w:left="0"/>
              <w:jc w:val="center"/>
            </w:pPr>
            <w:r>
              <w:rPr>
                <w:rFonts w:ascii="Arial"/>
                <w:b w:val="false"/>
                <w:i w:val="false"/>
                <w:color w:val="000000"/>
                <w:sz w:val="15"/>
              </w:rPr>
              <w:t>55760,50</w:t>
            </w:r>
          </w:p>
          <w:bookmarkEnd w:id="27383"/>
        </w:tc>
        <w:tc>
          <w:tcPr>
            <w:tcW w:w="1306" w:type="dxa"/>
            <w:tcBorders>
              <w:top w:val="outset" w:color="000000" w:sz="8"/>
              <w:left w:val="outset" w:color="000000" w:sz="8"/>
              <w:bottom w:val="outset" w:color="000000" w:sz="8"/>
              <w:right w:val="outset" w:color="000000" w:sz="8"/>
            </w:tcBorders>
            <w:vAlign w:val="center"/>
          </w:tcPr>
          <w:bookmarkStart w:name="27386" w:id="27384"/>
          <w:p>
            <w:pPr>
              <w:spacing w:after="0"/>
              <w:ind w:left="0"/>
              <w:jc w:val="center"/>
            </w:pPr>
            <w:r>
              <w:rPr>
                <w:rFonts w:ascii="Arial"/>
                <w:b w:val="false"/>
                <w:i w:val="false"/>
                <w:color w:val="000000"/>
                <w:sz w:val="15"/>
              </w:rPr>
              <w:t>525,00</w:t>
            </w:r>
          </w:p>
          <w:bookmarkEnd w:id="27384"/>
        </w:tc>
        <w:tc>
          <w:tcPr>
            <w:tcW w:w="1417" w:type="dxa"/>
            <w:tcBorders>
              <w:top w:val="outset" w:color="000000" w:sz="8"/>
              <w:left w:val="outset" w:color="000000" w:sz="8"/>
              <w:bottom w:val="outset" w:color="000000" w:sz="8"/>
              <w:right w:val="outset" w:color="000000" w:sz="8"/>
            </w:tcBorders>
            <w:vAlign w:val="center"/>
          </w:tcPr>
          <w:bookmarkStart w:name="27387" w:id="27385"/>
          <w:p>
            <w:pPr>
              <w:spacing w:after="0"/>
              <w:ind w:left="0"/>
              <w:jc w:val="center"/>
            </w:pPr>
            <w:r>
              <w:rPr>
                <w:rFonts w:ascii="Arial"/>
                <w:b w:val="false"/>
                <w:i w:val="false"/>
                <w:color w:val="000000"/>
                <w:sz w:val="15"/>
              </w:rPr>
              <w:t>56285,50</w:t>
            </w:r>
          </w:p>
          <w:bookmarkEnd w:id="2738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388" w:id="27386"/>
          <w:p>
            <w:pPr>
              <w:spacing w:after="0"/>
              <w:ind w:left="0"/>
              <w:jc w:val="center"/>
            </w:pPr>
            <w:r>
              <w:rPr>
                <w:rFonts w:ascii="Arial"/>
                <w:b w:val="false"/>
                <w:i w:val="false"/>
                <w:color w:val="000000"/>
                <w:sz w:val="15"/>
              </w:rPr>
              <w:t>4711090</w:t>
            </w:r>
          </w:p>
          <w:bookmarkEnd w:id="27386"/>
        </w:tc>
        <w:tc>
          <w:tcPr>
            <w:tcW w:w="1063" w:type="dxa"/>
            <w:tcBorders>
              <w:top w:val="outset" w:color="000000" w:sz="8"/>
              <w:left w:val="outset" w:color="000000" w:sz="8"/>
              <w:bottom w:val="outset" w:color="000000" w:sz="8"/>
              <w:right w:val="outset" w:color="000000" w:sz="8"/>
            </w:tcBorders>
            <w:vAlign w:val="center"/>
          </w:tcPr>
          <w:bookmarkStart w:name="27389" w:id="27387"/>
          <w:p>
            <w:pPr>
              <w:spacing w:after="0"/>
              <w:ind w:left="0"/>
              <w:jc w:val="center"/>
            </w:pPr>
            <w:r>
              <w:rPr>
                <w:rFonts w:ascii="Arial"/>
                <w:b w:val="false"/>
                <w:i w:val="false"/>
                <w:color w:val="000000"/>
                <w:sz w:val="15"/>
              </w:rPr>
              <w:t>1090</w:t>
            </w:r>
          </w:p>
          <w:bookmarkEnd w:id="27387"/>
        </w:tc>
        <w:tc>
          <w:tcPr>
            <w:tcW w:w="874" w:type="dxa"/>
            <w:tcBorders>
              <w:top w:val="outset" w:color="000000" w:sz="8"/>
              <w:left w:val="outset" w:color="000000" w:sz="8"/>
              <w:bottom w:val="outset" w:color="000000" w:sz="8"/>
              <w:right w:val="outset" w:color="000000" w:sz="8"/>
            </w:tcBorders>
            <w:vAlign w:val="center"/>
          </w:tcPr>
          <w:bookmarkStart w:name="27390" w:id="27388"/>
          <w:p>
            <w:pPr>
              <w:spacing w:after="0"/>
              <w:ind w:left="0"/>
              <w:jc w:val="center"/>
            </w:pPr>
            <w:r>
              <w:rPr>
                <w:rFonts w:ascii="Arial"/>
                <w:b w:val="false"/>
                <w:i w:val="false"/>
                <w:color w:val="000000"/>
                <w:sz w:val="15"/>
              </w:rPr>
              <w:t>0960</w:t>
            </w:r>
          </w:p>
          <w:bookmarkEnd w:id="27388"/>
        </w:tc>
        <w:tc>
          <w:tcPr>
            <w:tcW w:w="1875" w:type="dxa"/>
            <w:tcBorders>
              <w:top w:val="outset" w:color="000000" w:sz="8"/>
              <w:left w:val="outset" w:color="000000" w:sz="8"/>
              <w:bottom w:val="outset" w:color="000000" w:sz="8"/>
              <w:right w:val="outset" w:color="000000" w:sz="8"/>
            </w:tcBorders>
            <w:vAlign w:val="center"/>
          </w:tcPr>
          <w:bookmarkStart w:name="27391" w:id="27389"/>
          <w:p>
            <w:pPr>
              <w:spacing w:after="0"/>
              <w:ind w:left="0"/>
              <w:jc w:val="left"/>
            </w:pPr>
            <w:r>
              <w:rPr>
                <w:rFonts w:ascii="Arial"/>
                <w:b w:val="false"/>
                <w:i w:val="false"/>
                <w:color w:val="000000"/>
                <w:sz w:val="15"/>
              </w:rPr>
              <w:t>Надання позашкільної освіти позашкільними закладами освіти, заходи із позашкільної роботи з дітьми</w:t>
            </w:r>
          </w:p>
          <w:bookmarkEnd w:id="27389"/>
        </w:tc>
        <w:tc>
          <w:tcPr>
            <w:tcW w:w="1828" w:type="dxa"/>
            <w:tcBorders>
              <w:top w:val="outset" w:color="000000" w:sz="8"/>
              <w:left w:val="outset" w:color="000000" w:sz="8"/>
              <w:bottom w:val="outset" w:color="000000" w:sz="8"/>
              <w:right w:val="outset" w:color="000000" w:sz="8"/>
            </w:tcBorders>
            <w:vAlign w:val="center"/>
          </w:tcPr>
          <w:bookmarkStart w:name="27392" w:id="27390"/>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390"/>
        </w:tc>
        <w:tc>
          <w:tcPr>
            <w:tcW w:w="1417" w:type="dxa"/>
            <w:tcBorders>
              <w:top w:val="outset" w:color="000000" w:sz="8"/>
              <w:left w:val="outset" w:color="000000" w:sz="8"/>
              <w:bottom w:val="outset" w:color="000000" w:sz="8"/>
              <w:right w:val="outset" w:color="000000" w:sz="8"/>
            </w:tcBorders>
            <w:vAlign w:val="center"/>
          </w:tcPr>
          <w:bookmarkStart w:name="27393" w:id="27391"/>
          <w:p>
            <w:pPr>
              <w:spacing w:after="0"/>
              <w:ind w:left="0"/>
              <w:jc w:val="center"/>
            </w:pPr>
            <w:r>
              <w:rPr>
                <w:rFonts w:ascii="Arial"/>
                <w:b w:val="false"/>
                <w:i w:val="false"/>
                <w:color w:val="000000"/>
                <w:sz w:val="15"/>
              </w:rPr>
              <w:t>58640,60</w:t>
            </w:r>
          </w:p>
          <w:bookmarkEnd w:id="27391"/>
        </w:tc>
        <w:tc>
          <w:tcPr>
            <w:tcW w:w="1306" w:type="dxa"/>
            <w:tcBorders>
              <w:top w:val="outset" w:color="000000" w:sz="8"/>
              <w:left w:val="outset" w:color="000000" w:sz="8"/>
              <w:bottom w:val="outset" w:color="000000" w:sz="8"/>
              <w:right w:val="outset" w:color="000000" w:sz="8"/>
            </w:tcBorders>
            <w:vAlign w:val="center"/>
          </w:tcPr>
          <w:bookmarkStart w:name="27394" w:id="27392"/>
          <w:p>
            <w:pPr>
              <w:spacing w:after="0"/>
              <w:ind w:left="0"/>
              <w:jc w:val="center"/>
            </w:pPr>
            <w:r>
              <w:rPr>
                <w:rFonts w:ascii="Arial"/>
                <w:b w:val="false"/>
                <w:i w:val="false"/>
                <w:color w:val="000000"/>
                <w:sz w:val="15"/>
              </w:rPr>
              <w:t>1877,70</w:t>
            </w:r>
          </w:p>
          <w:bookmarkEnd w:id="27392"/>
        </w:tc>
        <w:tc>
          <w:tcPr>
            <w:tcW w:w="1417" w:type="dxa"/>
            <w:tcBorders>
              <w:top w:val="outset" w:color="000000" w:sz="8"/>
              <w:left w:val="outset" w:color="000000" w:sz="8"/>
              <w:bottom w:val="outset" w:color="000000" w:sz="8"/>
              <w:right w:val="outset" w:color="000000" w:sz="8"/>
            </w:tcBorders>
            <w:vAlign w:val="center"/>
          </w:tcPr>
          <w:bookmarkStart w:name="27395" w:id="27393"/>
          <w:p>
            <w:pPr>
              <w:spacing w:after="0"/>
              <w:ind w:left="0"/>
              <w:jc w:val="center"/>
            </w:pPr>
            <w:r>
              <w:rPr>
                <w:rFonts w:ascii="Arial"/>
                <w:b w:val="false"/>
                <w:i w:val="false"/>
                <w:color w:val="000000"/>
                <w:sz w:val="15"/>
              </w:rPr>
              <w:t>60518,30</w:t>
            </w:r>
          </w:p>
          <w:bookmarkEnd w:id="2739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396" w:id="27394"/>
          <w:p>
            <w:pPr>
              <w:spacing w:after="0"/>
              <w:ind w:left="0"/>
              <w:jc w:val="center"/>
            </w:pPr>
            <w:r>
              <w:rPr>
                <w:rFonts w:ascii="Arial"/>
                <w:b w:val="false"/>
                <w:i w:val="false"/>
                <w:color w:val="000000"/>
                <w:sz w:val="15"/>
              </w:rPr>
              <w:t>4711100</w:t>
            </w:r>
          </w:p>
          <w:bookmarkEnd w:id="27394"/>
        </w:tc>
        <w:tc>
          <w:tcPr>
            <w:tcW w:w="1063" w:type="dxa"/>
            <w:tcBorders>
              <w:top w:val="outset" w:color="000000" w:sz="8"/>
              <w:left w:val="outset" w:color="000000" w:sz="8"/>
              <w:bottom w:val="outset" w:color="000000" w:sz="8"/>
              <w:right w:val="outset" w:color="000000" w:sz="8"/>
            </w:tcBorders>
            <w:vAlign w:val="center"/>
          </w:tcPr>
          <w:bookmarkStart w:name="27397" w:id="27395"/>
          <w:p>
            <w:pPr>
              <w:spacing w:after="0"/>
              <w:ind w:left="0"/>
              <w:jc w:val="center"/>
            </w:pPr>
            <w:r>
              <w:rPr>
                <w:rFonts w:ascii="Arial"/>
                <w:b w:val="false"/>
                <w:i w:val="false"/>
                <w:color w:val="000000"/>
                <w:sz w:val="15"/>
              </w:rPr>
              <w:t>1100</w:t>
            </w:r>
          </w:p>
          <w:bookmarkEnd w:id="27395"/>
        </w:tc>
        <w:tc>
          <w:tcPr>
            <w:tcW w:w="874" w:type="dxa"/>
            <w:tcBorders>
              <w:top w:val="outset" w:color="000000" w:sz="8"/>
              <w:left w:val="outset" w:color="000000" w:sz="8"/>
              <w:bottom w:val="outset" w:color="000000" w:sz="8"/>
              <w:right w:val="outset" w:color="000000" w:sz="8"/>
            </w:tcBorders>
            <w:vAlign w:val="center"/>
          </w:tcPr>
          <w:bookmarkStart w:name="27398" w:id="27396"/>
          <w:p>
            <w:pPr>
              <w:spacing w:after="0"/>
              <w:ind w:left="0"/>
              <w:jc w:val="center"/>
            </w:pPr>
            <w:r>
              <w:rPr>
                <w:rFonts w:ascii="Arial"/>
                <w:b w:val="false"/>
                <w:i w:val="false"/>
                <w:color w:val="000000"/>
                <w:sz w:val="15"/>
              </w:rPr>
              <w:t>0960</w:t>
            </w:r>
          </w:p>
          <w:bookmarkEnd w:id="27396"/>
        </w:tc>
        <w:tc>
          <w:tcPr>
            <w:tcW w:w="1875" w:type="dxa"/>
            <w:tcBorders>
              <w:top w:val="outset" w:color="000000" w:sz="8"/>
              <w:left w:val="outset" w:color="000000" w:sz="8"/>
              <w:bottom w:val="outset" w:color="000000" w:sz="8"/>
              <w:right w:val="outset" w:color="000000" w:sz="8"/>
            </w:tcBorders>
            <w:vAlign w:val="center"/>
          </w:tcPr>
          <w:bookmarkStart w:name="27399" w:id="27397"/>
          <w:p>
            <w:pPr>
              <w:spacing w:after="0"/>
              <w:ind w:left="0"/>
              <w:jc w:val="left"/>
            </w:pPr>
            <w:r>
              <w:rPr>
                <w:rFonts w:ascii="Arial"/>
                <w:b w:val="false"/>
                <w:i w:val="false"/>
                <w:color w:val="000000"/>
                <w:sz w:val="15"/>
              </w:rPr>
              <w:t>Надання спеціальної освіти школами естетичного виховання (музичними, художніми, хореографічними, театральними, хоровими, мистецькими)</w:t>
            </w:r>
          </w:p>
          <w:bookmarkEnd w:id="27397"/>
        </w:tc>
        <w:tc>
          <w:tcPr>
            <w:tcW w:w="1828" w:type="dxa"/>
            <w:tcBorders>
              <w:top w:val="outset" w:color="000000" w:sz="8"/>
              <w:left w:val="outset" w:color="000000" w:sz="8"/>
              <w:bottom w:val="outset" w:color="000000" w:sz="8"/>
              <w:right w:val="outset" w:color="000000" w:sz="8"/>
            </w:tcBorders>
            <w:vAlign w:val="center"/>
          </w:tcPr>
          <w:bookmarkStart w:name="27400" w:id="27398"/>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398"/>
        </w:tc>
        <w:tc>
          <w:tcPr>
            <w:tcW w:w="1417" w:type="dxa"/>
            <w:tcBorders>
              <w:top w:val="outset" w:color="000000" w:sz="8"/>
              <w:left w:val="outset" w:color="000000" w:sz="8"/>
              <w:bottom w:val="outset" w:color="000000" w:sz="8"/>
              <w:right w:val="outset" w:color="000000" w:sz="8"/>
            </w:tcBorders>
            <w:vAlign w:val="center"/>
          </w:tcPr>
          <w:bookmarkStart w:name="27401" w:id="27399"/>
          <w:p>
            <w:pPr>
              <w:spacing w:after="0"/>
              <w:ind w:left="0"/>
              <w:jc w:val="center"/>
            </w:pPr>
            <w:r>
              <w:rPr>
                <w:rFonts w:ascii="Arial"/>
                <w:b w:val="false"/>
                <w:i w:val="false"/>
                <w:color w:val="000000"/>
                <w:sz w:val="15"/>
              </w:rPr>
              <w:t>48189,90</w:t>
            </w:r>
          </w:p>
          <w:bookmarkEnd w:id="27399"/>
        </w:tc>
        <w:tc>
          <w:tcPr>
            <w:tcW w:w="1306" w:type="dxa"/>
            <w:tcBorders>
              <w:top w:val="outset" w:color="000000" w:sz="8"/>
              <w:left w:val="outset" w:color="000000" w:sz="8"/>
              <w:bottom w:val="outset" w:color="000000" w:sz="8"/>
              <w:right w:val="outset" w:color="000000" w:sz="8"/>
            </w:tcBorders>
            <w:vAlign w:val="center"/>
          </w:tcPr>
          <w:bookmarkStart w:name="27402" w:id="27400"/>
          <w:p>
            <w:pPr>
              <w:spacing w:after="0"/>
              <w:ind w:left="0"/>
              <w:jc w:val="center"/>
            </w:pPr>
            <w:r>
              <w:rPr>
                <w:rFonts w:ascii="Arial"/>
                <w:b w:val="false"/>
                <w:i w:val="false"/>
                <w:color w:val="000000"/>
                <w:sz w:val="15"/>
              </w:rPr>
              <w:t>4135,30</w:t>
            </w:r>
          </w:p>
          <w:bookmarkEnd w:id="27400"/>
        </w:tc>
        <w:tc>
          <w:tcPr>
            <w:tcW w:w="1417" w:type="dxa"/>
            <w:tcBorders>
              <w:top w:val="outset" w:color="000000" w:sz="8"/>
              <w:left w:val="outset" w:color="000000" w:sz="8"/>
              <w:bottom w:val="outset" w:color="000000" w:sz="8"/>
              <w:right w:val="outset" w:color="000000" w:sz="8"/>
            </w:tcBorders>
            <w:vAlign w:val="center"/>
          </w:tcPr>
          <w:bookmarkStart w:name="27403" w:id="27401"/>
          <w:p>
            <w:pPr>
              <w:spacing w:after="0"/>
              <w:ind w:left="0"/>
              <w:jc w:val="center"/>
            </w:pPr>
            <w:r>
              <w:rPr>
                <w:rFonts w:ascii="Arial"/>
                <w:b w:val="false"/>
                <w:i w:val="false"/>
                <w:color w:val="000000"/>
                <w:sz w:val="15"/>
              </w:rPr>
              <w:t>52325,20</w:t>
            </w:r>
          </w:p>
          <w:bookmarkEnd w:id="2740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404" w:id="27402"/>
          <w:p>
            <w:pPr>
              <w:spacing w:after="0"/>
              <w:ind w:left="0"/>
              <w:jc w:val="center"/>
            </w:pPr>
            <w:r>
              <w:rPr>
                <w:rFonts w:ascii="Arial"/>
                <w:b w:val="false"/>
                <w:i w:val="false"/>
                <w:color w:val="000000"/>
                <w:sz w:val="15"/>
              </w:rPr>
              <w:t>4711150</w:t>
            </w:r>
          </w:p>
          <w:bookmarkEnd w:id="27402"/>
        </w:tc>
        <w:tc>
          <w:tcPr>
            <w:tcW w:w="1063" w:type="dxa"/>
            <w:tcBorders>
              <w:top w:val="outset" w:color="000000" w:sz="8"/>
              <w:left w:val="outset" w:color="000000" w:sz="8"/>
              <w:bottom w:val="outset" w:color="000000" w:sz="8"/>
              <w:right w:val="outset" w:color="000000" w:sz="8"/>
            </w:tcBorders>
            <w:vAlign w:val="center"/>
          </w:tcPr>
          <w:bookmarkStart w:name="27405" w:id="27403"/>
          <w:p>
            <w:pPr>
              <w:spacing w:after="0"/>
              <w:ind w:left="0"/>
              <w:jc w:val="center"/>
            </w:pPr>
            <w:r>
              <w:rPr>
                <w:rFonts w:ascii="Arial"/>
                <w:b w:val="false"/>
                <w:i w:val="false"/>
                <w:color w:val="000000"/>
                <w:sz w:val="15"/>
              </w:rPr>
              <w:t>1150</w:t>
            </w:r>
          </w:p>
          <w:bookmarkEnd w:id="27403"/>
        </w:tc>
        <w:tc>
          <w:tcPr>
            <w:tcW w:w="874" w:type="dxa"/>
            <w:tcBorders>
              <w:top w:val="outset" w:color="000000" w:sz="8"/>
              <w:left w:val="outset" w:color="000000" w:sz="8"/>
              <w:bottom w:val="outset" w:color="000000" w:sz="8"/>
              <w:right w:val="outset" w:color="000000" w:sz="8"/>
            </w:tcBorders>
            <w:vAlign w:val="center"/>
          </w:tcPr>
          <w:bookmarkStart w:name="27406" w:id="27404"/>
          <w:p>
            <w:pPr>
              <w:spacing w:after="0"/>
              <w:ind w:left="0"/>
              <w:jc w:val="center"/>
            </w:pPr>
            <w:r>
              <w:rPr>
                <w:rFonts w:ascii="Arial"/>
                <w:b w:val="false"/>
                <w:i w:val="false"/>
                <w:color w:val="000000"/>
                <w:sz w:val="15"/>
              </w:rPr>
              <w:t>0990</w:t>
            </w:r>
          </w:p>
          <w:bookmarkEnd w:id="27404"/>
        </w:tc>
        <w:tc>
          <w:tcPr>
            <w:tcW w:w="1875" w:type="dxa"/>
            <w:tcBorders>
              <w:top w:val="outset" w:color="000000" w:sz="8"/>
              <w:left w:val="outset" w:color="000000" w:sz="8"/>
              <w:bottom w:val="outset" w:color="000000" w:sz="8"/>
              <w:right w:val="outset" w:color="000000" w:sz="8"/>
            </w:tcBorders>
            <w:vAlign w:val="center"/>
          </w:tcPr>
          <w:bookmarkStart w:name="27407" w:id="27405"/>
          <w:p>
            <w:pPr>
              <w:spacing w:after="0"/>
              <w:ind w:left="0"/>
              <w:jc w:val="left"/>
            </w:pPr>
            <w:r>
              <w:rPr>
                <w:rFonts w:ascii="Arial"/>
                <w:b w:val="false"/>
                <w:i w:val="false"/>
                <w:color w:val="000000"/>
                <w:sz w:val="15"/>
              </w:rPr>
              <w:t>Методичне забезпечення діяльності навчальних закладів</w:t>
            </w:r>
          </w:p>
          <w:bookmarkEnd w:id="27405"/>
        </w:tc>
        <w:tc>
          <w:tcPr>
            <w:tcW w:w="1828" w:type="dxa"/>
            <w:tcBorders>
              <w:top w:val="outset" w:color="000000" w:sz="8"/>
              <w:left w:val="outset" w:color="000000" w:sz="8"/>
              <w:bottom w:val="outset" w:color="000000" w:sz="8"/>
              <w:right w:val="outset" w:color="000000" w:sz="8"/>
            </w:tcBorders>
            <w:vAlign w:val="center"/>
          </w:tcPr>
          <w:bookmarkStart w:name="27408" w:id="2740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406"/>
        </w:tc>
        <w:tc>
          <w:tcPr>
            <w:tcW w:w="1417" w:type="dxa"/>
            <w:tcBorders>
              <w:top w:val="outset" w:color="000000" w:sz="8"/>
              <w:left w:val="outset" w:color="000000" w:sz="8"/>
              <w:bottom w:val="outset" w:color="000000" w:sz="8"/>
              <w:right w:val="outset" w:color="000000" w:sz="8"/>
            </w:tcBorders>
            <w:vAlign w:val="center"/>
          </w:tcPr>
          <w:bookmarkStart w:name="27409" w:id="27407"/>
          <w:p>
            <w:pPr>
              <w:spacing w:after="0"/>
              <w:ind w:left="0"/>
              <w:jc w:val="center"/>
            </w:pPr>
            <w:r>
              <w:rPr>
                <w:rFonts w:ascii="Arial"/>
                <w:b w:val="false"/>
                <w:i w:val="false"/>
                <w:color w:val="000000"/>
                <w:sz w:val="15"/>
              </w:rPr>
              <w:t>6129,00</w:t>
            </w:r>
          </w:p>
          <w:bookmarkEnd w:id="27407"/>
        </w:tc>
        <w:tc>
          <w:tcPr>
            <w:tcW w:w="1306" w:type="dxa"/>
            <w:tcBorders>
              <w:top w:val="outset" w:color="000000" w:sz="8"/>
              <w:left w:val="outset" w:color="000000" w:sz="8"/>
              <w:bottom w:val="outset" w:color="000000" w:sz="8"/>
              <w:right w:val="outset" w:color="000000" w:sz="8"/>
            </w:tcBorders>
            <w:vAlign w:val="center"/>
          </w:tcPr>
          <w:bookmarkStart w:name="27410" w:id="27408"/>
          <w:p>
            <w:pPr>
              <w:spacing w:after="0"/>
              <w:ind w:left="0"/>
              <w:jc w:val="center"/>
            </w:pPr>
            <w:r>
              <w:rPr>
                <w:rFonts w:ascii="Arial"/>
                <w:b w:val="false"/>
                <w:i w:val="false"/>
                <w:color w:val="000000"/>
                <w:sz w:val="15"/>
              </w:rPr>
              <w:t>41,00</w:t>
            </w:r>
          </w:p>
          <w:bookmarkEnd w:id="27408"/>
        </w:tc>
        <w:tc>
          <w:tcPr>
            <w:tcW w:w="1417" w:type="dxa"/>
            <w:tcBorders>
              <w:top w:val="outset" w:color="000000" w:sz="8"/>
              <w:left w:val="outset" w:color="000000" w:sz="8"/>
              <w:bottom w:val="outset" w:color="000000" w:sz="8"/>
              <w:right w:val="outset" w:color="000000" w:sz="8"/>
            </w:tcBorders>
            <w:vAlign w:val="center"/>
          </w:tcPr>
          <w:bookmarkStart w:name="27411" w:id="27409"/>
          <w:p>
            <w:pPr>
              <w:spacing w:after="0"/>
              <w:ind w:left="0"/>
              <w:jc w:val="center"/>
            </w:pPr>
            <w:r>
              <w:rPr>
                <w:rFonts w:ascii="Arial"/>
                <w:b w:val="false"/>
                <w:i w:val="false"/>
                <w:color w:val="000000"/>
                <w:sz w:val="15"/>
              </w:rPr>
              <w:t>6170,00</w:t>
            </w:r>
          </w:p>
          <w:bookmarkEnd w:id="2740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412" w:id="27410"/>
          <w:p>
            <w:pPr>
              <w:spacing w:after="0"/>
              <w:ind w:left="0"/>
              <w:jc w:val="center"/>
            </w:pPr>
            <w:r>
              <w:rPr>
                <w:rFonts w:ascii="Arial"/>
                <w:b w:val="false"/>
                <w:i w:val="false"/>
                <w:color w:val="000000"/>
                <w:sz w:val="15"/>
              </w:rPr>
              <w:t>4711160</w:t>
            </w:r>
          </w:p>
          <w:bookmarkEnd w:id="27410"/>
        </w:tc>
        <w:tc>
          <w:tcPr>
            <w:tcW w:w="1063" w:type="dxa"/>
            <w:tcBorders>
              <w:top w:val="outset" w:color="000000" w:sz="8"/>
              <w:left w:val="outset" w:color="000000" w:sz="8"/>
              <w:bottom w:val="outset" w:color="000000" w:sz="8"/>
              <w:right w:val="outset" w:color="000000" w:sz="8"/>
            </w:tcBorders>
            <w:vAlign w:val="center"/>
          </w:tcPr>
          <w:bookmarkStart w:name="27413" w:id="27411"/>
          <w:p>
            <w:pPr>
              <w:spacing w:after="0"/>
              <w:ind w:left="0"/>
              <w:jc w:val="center"/>
            </w:pPr>
            <w:r>
              <w:rPr>
                <w:rFonts w:ascii="Arial"/>
                <w:b w:val="false"/>
                <w:i w:val="false"/>
                <w:color w:val="000000"/>
                <w:sz w:val="15"/>
              </w:rPr>
              <w:t>1160</w:t>
            </w:r>
          </w:p>
          <w:bookmarkEnd w:id="27411"/>
        </w:tc>
        <w:tc>
          <w:tcPr>
            <w:tcW w:w="874" w:type="dxa"/>
            <w:tcBorders>
              <w:top w:val="outset" w:color="000000" w:sz="8"/>
              <w:left w:val="outset" w:color="000000" w:sz="8"/>
              <w:bottom w:val="outset" w:color="000000" w:sz="8"/>
              <w:right w:val="outset" w:color="000000" w:sz="8"/>
            </w:tcBorders>
            <w:vAlign w:val="center"/>
          </w:tcPr>
          <w:bookmarkStart w:name="27414" w:id="27412"/>
          <w:p>
            <w:pPr>
              <w:spacing w:after="0"/>
              <w:ind w:left="0"/>
              <w:jc w:val="center"/>
            </w:pPr>
            <w:r>
              <w:rPr>
                <w:rFonts w:ascii="Arial"/>
                <w:b w:val="false"/>
                <w:i w:val="false"/>
                <w:color w:val="000000"/>
                <w:sz w:val="15"/>
              </w:rPr>
              <w:t xml:space="preserve"> </w:t>
            </w:r>
          </w:p>
          <w:bookmarkEnd w:id="27412"/>
        </w:tc>
        <w:tc>
          <w:tcPr>
            <w:tcW w:w="1875" w:type="dxa"/>
            <w:tcBorders>
              <w:top w:val="outset" w:color="000000" w:sz="8"/>
              <w:left w:val="outset" w:color="000000" w:sz="8"/>
              <w:bottom w:val="outset" w:color="000000" w:sz="8"/>
              <w:right w:val="outset" w:color="000000" w:sz="8"/>
            </w:tcBorders>
            <w:vAlign w:val="center"/>
          </w:tcPr>
          <w:bookmarkStart w:name="27415" w:id="27413"/>
          <w:p>
            <w:pPr>
              <w:spacing w:after="0"/>
              <w:ind w:left="0"/>
              <w:jc w:val="left"/>
            </w:pPr>
            <w:r>
              <w:rPr>
                <w:rFonts w:ascii="Arial"/>
                <w:b w:val="false"/>
                <w:i w:val="false"/>
                <w:color w:val="000000"/>
                <w:sz w:val="15"/>
              </w:rPr>
              <w:t>Інші програми, заклади та заходи у сфері освіти</w:t>
            </w:r>
          </w:p>
          <w:bookmarkEnd w:id="27413"/>
        </w:tc>
        <w:tc>
          <w:tcPr>
            <w:tcW w:w="1828" w:type="dxa"/>
            <w:tcBorders>
              <w:top w:val="outset" w:color="000000" w:sz="8"/>
              <w:left w:val="outset" w:color="000000" w:sz="8"/>
              <w:bottom w:val="outset" w:color="000000" w:sz="8"/>
              <w:right w:val="outset" w:color="000000" w:sz="8"/>
            </w:tcBorders>
            <w:vAlign w:val="center"/>
          </w:tcPr>
          <w:bookmarkStart w:name="27416" w:id="27414"/>
          <w:p>
            <w:pPr>
              <w:spacing w:after="0"/>
              <w:ind w:left="0"/>
              <w:jc w:val="left"/>
            </w:pPr>
            <w:r>
              <w:rPr>
                <w:rFonts w:ascii="Arial"/>
                <w:b w:val="false"/>
                <w:i w:val="false"/>
                <w:color w:val="000000"/>
                <w:sz w:val="15"/>
              </w:rPr>
              <w:t xml:space="preserve"> </w:t>
            </w:r>
          </w:p>
          <w:bookmarkEnd w:id="27414"/>
        </w:tc>
        <w:tc>
          <w:tcPr>
            <w:tcW w:w="1417" w:type="dxa"/>
            <w:tcBorders>
              <w:top w:val="outset" w:color="000000" w:sz="8"/>
              <w:left w:val="outset" w:color="000000" w:sz="8"/>
              <w:bottom w:val="outset" w:color="000000" w:sz="8"/>
              <w:right w:val="outset" w:color="000000" w:sz="8"/>
            </w:tcBorders>
            <w:vAlign w:val="center"/>
          </w:tcPr>
          <w:bookmarkStart w:name="27417" w:id="27415"/>
          <w:p>
            <w:pPr>
              <w:spacing w:after="0"/>
              <w:ind w:left="0"/>
              <w:jc w:val="center"/>
            </w:pPr>
            <w:r>
              <w:rPr>
                <w:rFonts w:ascii="Arial"/>
                <w:b w:val="false"/>
                <w:i w:val="false"/>
                <w:color w:val="000000"/>
                <w:sz w:val="15"/>
              </w:rPr>
              <w:t>20817,17</w:t>
            </w:r>
          </w:p>
          <w:bookmarkEnd w:id="27415"/>
        </w:tc>
        <w:tc>
          <w:tcPr>
            <w:tcW w:w="1306" w:type="dxa"/>
            <w:tcBorders>
              <w:top w:val="outset" w:color="000000" w:sz="8"/>
              <w:left w:val="outset" w:color="000000" w:sz="8"/>
              <w:bottom w:val="outset" w:color="000000" w:sz="8"/>
              <w:right w:val="outset" w:color="000000" w:sz="8"/>
            </w:tcBorders>
            <w:vAlign w:val="center"/>
          </w:tcPr>
          <w:bookmarkStart w:name="27418" w:id="27416"/>
          <w:p>
            <w:pPr>
              <w:spacing w:after="0"/>
              <w:ind w:left="0"/>
              <w:jc w:val="center"/>
            </w:pPr>
            <w:r>
              <w:rPr>
                <w:rFonts w:ascii="Arial"/>
                <w:b w:val="false"/>
                <w:i w:val="false"/>
                <w:color w:val="000000"/>
                <w:sz w:val="15"/>
              </w:rPr>
              <w:t>887,90</w:t>
            </w:r>
          </w:p>
          <w:bookmarkEnd w:id="27416"/>
        </w:tc>
        <w:tc>
          <w:tcPr>
            <w:tcW w:w="1417" w:type="dxa"/>
            <w:tcBorders>
              <w:top w:val="outset" w:color="000000" w:sz="8"/>
              <w:left w:val="outset" w:color="000000" w:sz="8"/>
              <w:bottom w:val="outset" w:color="000000" w:sz="8"/>
              <w:right w:val="outset" w:color="000000" w:sz="8"/>
            </w:tcBorders>
            <w:vAlign w:val="center"/>
          </w:tcPr>
          <w:bookmarkStart w:name="27419" w:id="27417"/>
          <w:p>
            <w:pPr>
              <w:spacing w:after="0"/>
              <w:ind w:left="0"/>
              <w:jc w:val="center"/>
            </w:pPr>
            <w:r>
              <w:rPr>
                <w:rFonts w:ascii="Arial"/>
                <w:b w:val="false"/>
                <w:i w:val="false"/>
                <w:color w:val="000000"/>
                <w:sz w:val="15"/>
              </w:rPr>
              <w:t>21705,07</w:t>
            </w:r>
          </w:p>
          <w:bookmarkEnd w:id="2741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420" w:id="27418"/>
          <w:p>
            <w:pPr>
              <w:spacing w:after="0"/>
              <w:ind w:left="0"/>
              <w:jc w:val="center"/>
            </w:pPr>
            <w:r>
              <w:rPr>
                <w:rFonts w:ascii="Arial"/>
                <w:b w:val="false"/>
                <w:i w:val="false"/>
                <w:color w:val="000000"/>
                <w:sz w:val="15"/>
              </w:rPr>
              <w:t>4711161</w:t>
            </w:r>
          </w:p>
          <w:bookmarkEnd w:id="27418"/>
        </w:tc>
        <w:tc>
          <w:tcPr>
            <w:tcW w:w="1063" w:type="dxa"/>
            <w:tcBorders>
              <w:top w:val="outset" w:color="000000" w:sz="8"/>
              <w:left w:val="outset" w:color="000000" w:sz="8"/>
              <w:bottom w:val="outset" w:color="000000" w:sz="8"/>
              <w:right w:val="outset" w:color="000000" w:sz="8"/>
            </w:tcBorders>
            <w:vAlign w:val="center"/>
          </w:tcPr>
          <w:bookmarkStart w:name="27421" w:id="27419"/>
          <w:p>
            <w:pPr>
              <w:spacing w:after="0"/>
              <w:ind w:left="0"/>
              <w:jc w:val="center"/>
            </w:pPr>
            <w:r>
              <w:rPr>
                <w:rFonts w:ascii="Arial"/>
                <w:b w:val="false"/>
                <w:i w:val="false"/>
                <w:color w:val="000000"/>
                <w:sz w:val="15"/>
              </w:rPr>
              <w:t>1161</w:t>
            </w:r>
          </w:p>
          <w:bookmarkEnd w:id="27419"/>
        </w:tc>
        <w:tc>
          <w:tcPr>
            <w:tcW w:w="874" w:type="dxa"/>
            <w:tcBorders>
              <w:top w:val="outset" w:color="000000" w:sz="8"/>
              <w:left w:val="outset" w:color="000000" w:sz="8"/>
              <w:bottom w:val="outset" w:color="000000" w:sz="8"/>
              <w:right w:val="outset" w:color="000000" w:sz="8"/>
            </w:tcBorders>
            <w:vAlign w:val="center"/>
          </w:tcPr>
          <w:bookmarkStart w:name="27422" w:id="27420"/>
          <w:p>
            <w:pPr>
              <w:spacing w:after="0"/>
              <w:ind w:left="0"/>
              <w:jc w:val="center"/>
            </w:pPr>
            <w:r>
              <w:rPr>
                <w:rFonts w:ascii="Arial"/>
                <w:b w:val="false"/>
                <w:i w:val="false"/>
                <w:color w:val="000000"/>
                <w:sz w:val="15"/>
              </w:rPr>
              <w:t>0990</w:t>
            </w:r>
          </w:p>
          <w:bookmarkEnd w:id="27420"/>
        </w:tc>
        <w:tc>
          <w:tcPr>
            <w:tcW w:w="1875" w:type="dxa"/>
            <w:tcBorders>
              <w:top w:val="outset" w:color="000000" w:sz="8"/>
              <w:left w:val="outset" w:color="000000" w:sz="8"/>
              <w:bottom w:val="outset" w:color="000000" w:sz="8"/>
              <w:right w:val="outset" w:color="000000" w:sz="8"/>
            </w:tcBorders>
            <w:vAlign w:val="center"/>
          </w:tcPr>
          <w:bookmarkStart w:name="27423" w:id="27421"/>
          <w:p>
            <w:pPr>
              <w:spacing w:after="0"/>
              <w:ind w:left="0"/>
              <w:jc w:val="left"/>
            </w:pPr>
            <w:r>
              <w:rPr>
                <w:rFonts w:ascii="Arial"/>
                <w:b w:val="false"/>
                <w:i w:val="false"/>
                <w:color w:val="000000"/>
                <w:sz w:val="15"/>
              </w:rPr>
              <w:t>Забезпечення діяльності інших закладів у сфері освіти</w:t>
            </w:r>
          </w:p>
          <w:bookmarkEnd w:id="27421"/>
        </w:tc>
        <w:tc>
          <w:tcPr>
            <w:tcW w:w="1828" w:type="dxa"/>
            <w:tcBorders>
              <w:top w:val="outset" w:color="000000" w:sz="8"/>
              <w:left w:val="outset" w:color="000000" w:sz="8"/>
              <w:bottom w:val="outset" w:color="000000" w:sz="8"/>
              <w:right w:val="outset" w:color="000000" w:sz="8"/>
            </w:tcBorders>
            <w:vAlign w:val="center"/>
          </w:tcPr>
          <w:bookmarkStart w:name="27424" w:id="27422"/>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422"/>
        </w:tc>
        <w:tc>
          <w:tcPr>
            <w:tcW w:w="1417" w:type="dxa"/>
            <w:tcBorders>
              <w:top w:val="outset" w:color="000000" w:sz="8"/>
              <w:left w:val="outset" w:color="000000" w:sz="8"/>
              <w:bottom w:val="outset" w:color="000000" w:sz="8"/>
              <w:right w:val="outset" w:color="000000" w:sz="8"/>
            </w:tcBorders>
            <w:vAlign w:val="center"/>
          </w:tcPr>
          <w:bookmarkStart w:name="27425" w:id="27423"/>
          <w:p>
            <w:pPr>
              <w:spacing w:after="0"/>
              <w:ind w:left="0"/>
              <w:jc w:val="center"/>
            </w:pPr>
            <w:r>
              <w:rPr>
                <w:rFonts w:ascii="Arial"/>
                <w:b w:val="false"/>
                <w:i w:val="false"/>
                <w:color w:val="000000"/>
                <w:sz w:val="15"/>
              </w:rPr>
              <w:t>20735,50</w:t>
            </w:r>
          </w:p>
          <w:bookmarkEnd w:id="27423"/>
        </w:tc>
        <w:tc>
          <w:tcPr>
            <w:tcW w:w="1306" w:type="dxa"/>
            <w:tcBorders>
              <w:top w:val="outset" w:color="000000" w:sz="8"/>
              <w:left w:val="outset" w:color="000000" w:sz="8"/>
              <w:bottom w:val="outset" w:color="000000" w:sz="8"/>
              <w:right w:val="outset" w:color="000000" w:sz="8"/>
            </w:tcBorders>
            <w:vAlign w:val="center"/>
          </w:tcPr>
          <w:bookmarkStart w:name="27426" w:id="27424"/>
          <w:p>
            <w:pPr>
              <w:spacing w:after="0"/>
              <w:ind w:left="0"/>
              <w:jc w:val="center"/>
            </w:pPr>
            <w:r>
              <w:rPr>
                <w:rFonts w:ascii="Arial"/>
                <w:b w:val="false"/>
                <w:i w:val="false"/>
                <w:color w:val="000000"/>
                <w:sz w:val="15"/>
              </w:rPr>
              <w:t>887,90</w:t>
            </w:r>
          </w:p>
          <w:bookmarkEnd w:id="27424"/>
        </w:tc>
        <w:tc>
          <w:tcPr>
            <w:tcW w:w="1417" w:type="dxa"/>
            <w:tcBorders>
              <w:top w:val="outset" w:color="000000" w:sz="8"/>
              <w:left w:val="outset" w:color="000000" w:sz="8"/>
              <w:bottom w:val="outset" w:color="000000" w:sz="8"/>
              <w:right w:val="outset" w:color="000000" w:sz="8"/>
            </w:tcBorders>
            <w:vAlign w:val="center"/>
          </w:tcPr>
          <w:bookmarkStart w:name="27427" w:id="27425"/>
          <w:p>
            <w:pPr>
              <w:spacing w:after="0"/>
              <w:ind w:left="0"/>
              <w:jc w:val="center"/>
            </w:pPr>
            <w:r>
              <w:rPr>
                <w:rFonts w:ascii="Arial"/>
                <w:b w:val="false"/>
                <w:i w:val="false"/>
                <w:color w:val="000000"/>
                <w:sz w:val="15"/>
              </w:rPr>
              <w:t>21623,40</w:t>
            </w:r>
          </w:p>
          <w:bookmarkEnd w:id="2742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428" w:id="27426"/>
          <w:p>
            <w:pPr>
              <w:spacing w:after="0"/>
              <w:ind w:left="0"/>
              <w:jc w:val="center"/>
            </w:pPr>
            <w:r>
              <w:rPr>
                <w:rFonts w:ascii="Arial"/>
                <w:b w:val="false"/>
                <w:i w:val="false"/>
                <w:color w:val="000000"/>
                <w:sz w:val="15"/>
              </w:rPr>
              <w:t>4711162</w:t>
            </w:r>
          </w:p>
          <w:bookmarkEnd w:id="27426"/>
        </w:tc>
        <w:tc>
          <w:tcPr>
            <w:tcW w:w="1063" w:type="dxa"/>
            <w:tcBorders>
              <w:top w:val="outset" w:color="000000" w:sz="8"/>
              <w:left w:val="outset" w:color="000000" w:sz="8"/>
              <w:bottom w:val="outset" w:color="000000" w:sz="8"/>
              <w:right w:val="outset" w:color="000000" w:sz="8"/>
            </w:tcBorders>
            <w:vAlign w:val="center"/>
          </w:tcPr>
          <w:bookmarkStart w:name="27429" w:id="27427"/>
          <w:p>
            <w:pPr>
              <w:spacing w:after="0"/>
              <w:ind w:left="0"/>
              <w:jc w:val="center"/>
            </w:pPr>
            <w:r>
              <w:rPr>
                <w:rFonts w:ascii="Arial"/>
                <w:b w:val="false"/>
                <w:i w:val="false"/>
                <w:color w:val="000000"/>
                <w:sz w:val="15"/>
              </w:rPr>
              <w:t>1162</w:t>
            </w:r>
          </w:p>
          <w:bookmarkEnd w:id="27427"/>
        </w:tc>
        <w:tc>
          <w:tcPr>
            <w:tcW w:w="874" w:type="dxa"/>
            <w:tcBorders>
              <w:top w:val="outset" w:color="000000" w:sz="8"/>
              <w:left w:val="outset" w:color="000000" w:sz="8"/>
              <w:bottom w:val="outset" w:color="000000" w:sz="8"/>
              <w:right w:val="outset" w:color="000000" w:sz="8"/>
            </w:tcBorders>
            <w:vAlign w:val="center"/>
          </w:tcPr>
          <w:bookmarkStart w:name="27430" w:id="27428"/>
          <w:p>
            <w:pPr>
              <w:spacing w:after="0"/>
              <w:ind w:left="0"/>
              <w:jc w:val="center"/>
            </w:pPr>
            <w:r>
              <w:rPr>
                <w:rFonts w:ascii="Arial"/>
                <w:b w:val="false"/>
                <w:i w:val="false"/>
                <w:color w:val="000000"/>
                <w:sz w:val="15"/>
              </w:rPr>
              <w:t>0990</w:t>
            </w:r>
          </w:p>
          <w:bookmarkEnd w:id="27428"/>
        </w:tc>
        <w:tc>
          <w:tcPr>
            <w:tcW w:w="1875" w:type="dxa"/>
            <w:tcBorders>
              <w:top w:val="outset" w:color="000000" w:sz="8"/>
              <w:left w:val="outset" w:color="000000" w:sz="8"/>
              <w:bottom w:val="outset" w:color="000000" w:sz="8"/>
              <w:right w:val="outset" w:color="000000" w:sz="8"/>
            </w:tcBorders>
            <w:vAlign w:val="center"/>
          </w:tcPr>
          <w:bookmarkStart w:name="27431" w:id="27429"/>
          <w:p>
            <w:pPr>
              <w:spacing w:after="0"/>
              <w:ind w:left="0"/>
              <w:jc w:val="left"/>
            </w:pPr>
            <w:r>
              <w:rPr>
                <w:rFonts w:ascii="Arial"/>
                <w:b w:val="false"/>
                <w:i w:val="false"/>
                <w:color w:val="000000"/>
                <w:sz w:val="15"/>
              </w:rPr>
              <w:t>Інші програми та заходи у сфері освіти</w:t>
            </w:r>
          </w:p>
          <w:bookmarkEnd w:id="27429"/>
        </w:tc>
        <w:tc>
          <w:tcPr>
            <w:tcW w:w="1828" w:type="dxa"/>
            <w:tcBorders>
              <w:top w:val="outset" w:color="000000" w:sz="8"/>
              <w:left w:val="outset" w:color="000000" w:sz="8"/>
              <w:bottom w:val="outset" w:color="000000" w:sz="8"/>
              <w:right w:val="outset" w:color="000000" w:sz="8"/>
            </w:tcBorders>
            <w:vAlign w:val="center"/>
          </w:tcPr>
          <w:bookmarkStart w:name="27432" w:id="27430"/>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430"/>
        </w:tc>
        <w:tc>
          <w:tcPr>
            <w:tcW w:w="1417" w:type="dxa"/>
            <w:tcBorders>
              <w:top w:val="outset" w:color="000000" w:sz="8"/>
              <w:left w:val="outset" w:color="000000" w:sz="8"/>
              <w:bottom w:val="outset" w:color="000000" w:sz="8"/>
              <w:right w:val="outset" w:color="000000" w:sz="8"/>
            </w:tcBorders>
            <w:vAlign w:val="center"/>
          </w:tcPr>
          <w:bookmarkStart w:name="27433" w:id="27431"/>
          <w:p>
            <w:pPr>
              <w:spacing w:after="0"/>
              <w:ind w:left="0"/>
              <w:jc w:val="center"/>
            </w:pPr>
            <w:r>
              <w:rPr>
                <w:rFonts w:ascii="Arial"/>
                <w:b w:val="false"/>
                <w:i w:val="false"/>
                <w:color w:val="000000"/>
                <w:sz w:val="15"/>
              </w:rPr>
              <w:t>81,67</w:t>
            </w:r>
          </w:p>
          <w:bookmarkEnd w:id="27431"/>
        </w:tc>
        <w:tc>
          <w:tcPr>
            <w:tcW w:w="1306" w:type="dxa"/>
            <w:tcBorders>
              <w:top w:val="outset" w:color="000000" w:sz="8"/>
              <w:left w:val="outset" w:color="000000" w:sz="8"/>
              <w:bottom w:val="outset" w:color="000000" w:sz="8"/>
              <w:right w:val="outset" w:color="000000" w:sz="8"/>
            </w:tcBorders>
            <w:vAlign w:val="center"/>
          </w:tcPr>
          <w:bookmarkStart w:name="27434" w:id="27432"/>
          <w:p>
            <w:pPr>
              <w:spacing w:after="0"/>
              <w:ind w:left="0"/>
              <w:jc w:val="center"/>
            </w:pPr>
            <w:r>
              <w:rPr>
                <w:rFonts w:ascii="Arial"/>
                <w:b w:val="false"/>
                <w:i w:val="false"/>
                <w:color w:val="000000"/>
                <w:sz w:val="15"/>
              </w:rPr>
              <w:t xml:space="preserve"> </w:t>
            </w:r>
          </w:p>
          <w:bookmarkEnd w:id="27432"/>
        </w:tc>
        <w:tc>
          <w:tcPr>
            <w:tcW w:w="1417" w:type="dxa"/>
            <w:tcBorders>
              <w:top w:val="outset" w:color="000000" w:sz="8"/>
              <w:left w:val="outset" w:color="000000" w:sz="8"/>
              <w:bottom w:val="outset" w:color="000000" w:sz="8"/>
              <w:right w:val="outset" w:color="000000" w:sz="8"/>
            </w:tcBorders>
            <w:vAlign w:val="center"/>
          </w:tcPr>
          <w:bookmarkStart w:name="27435" w:id="27433"/>
          <w:p>
            <w:pPr>
              <w:spacing w:after="0"/>
              <w:ind w:left="0"/>
              <w:jc w:val="center"/>
            </w:pPr>
            <w:r>
              <w:rPr>
                <w:rFonts w:ascii="Arial"/>
                <w:b w:val="false"/>
                <w:i w:val="false"/>
                <w:color w:val="000000"/>
                <w:sz w:val="15"/>
              </w:rPr>
              <w:t>81,67</w:t>
            </w:r>
          </w:p>
          <w:bookmarkEnd w:id="2743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436" w:id="27434"/>
          <w:p>
            <w:pPr>
              <w:spacing w:after="0"/>
              <w:ind w:left="0"/>
              <w:jc w:val="center"/>
            </w:pPr>
            <w:r>
              <w:rPr>
                <w:rFonts w:ascii="Arial"/>
                <w:b w:val="false"/>
                <w:i w:val="false"/>
                <w:color w:val="000000"/>
                <w:sz w:val="15"/>
              </w:rPr>
              <w:t>4713120</w:t>
            </w:r>
          </w:p>
          <w:bookmarkEnd w:id="27434"/>
        </w:tc>
        <w:tc>
          <w:tcPr>
            <w:tcW w:w="1063" w:type="dxa"/>
            <w:tcBorders>
              <w:top w:val="outset" w:color="000000" w:sz="8"/>
              <w:left w:val="outset" w:color="000000" w:sz="8"/>
              <w:bottom w:val="outset" w:color="000000" w:sz="8"/>
              <w:right w:val="outset" w:color="000000" w:sz="8"/>
            </w:tcBorders>
            <w:vAlign w:val="center"/>
          </w:tcPr>
          <w:bookmarkStart w:name="27437" w:id="27435"/>
          <w:p>
            <w:pPr>
              <w:spacing w:after="0"/>
              <w:ind w:left="0"/>
              <w:jc w:val="center"/>
            </w:pPr>
            <w:r>
              <w:rPr>
                <w:rFonts w:ascii="Arial"/>
                <w:b w:val="false"/>
                <w:i w:val="false"/>
                <w:color w:val="000000"/>
                <w:sz w:val="15"/>
              </w:rPr>
              <w:t>3120</w:t>
            </w:r>
          </w:p>
          <w:bookmarkEnd w:id="27435"/>
        </w:tc>
        <w:tc>
          <w:tcPr>
            <w:tcW w:w="874" w:type="dxa"/>
            <w:tcBorders>
              <w:top w:val="outset" w:color="000000" w:sz="8"/>
              <w:left w:val="outset" w:color="000000" w:sz="8"/>
              <w:bottom w:val="outset" w:color="000000" w:sz="8"/>
              <w:right w:val="outset" w:color="000000" w:sz="8"/>
            </w:tcBorders>
            <w:vAlign w:val="center"/>
          </w:tcPr>
          <w:bookmarkStart w:name="27438" w:id="27436"/>
          <w:p>
            <w:pPr>
              <w:spacing w:after="0"/>
              <w:ind w:left="0"/>
              <w:jc w:val="center"/>
            </w:pPr>
            <w:r>
              <w:rPr>
                <w:rFonts w:ascii="Arial"/>
                <w:b w:val="false"/>
                <w:i w:val="false"/>
                <w:color w:val="000000"/>
                <w:sz w:val="15"/>
              </w:rPr>
              <w:t xml:space="preserve"> </w:t>
            </w:r>
          </w:p>
          <w:bookmarkEnd w:id="27436"/>
        </w:tc>
        <w:tc>
          <w:tcPr>
            <w:tcW w:w="1875" w:type="dxa"/>
            <w:tcBorders>
              <w:top w:val="outset" w:color="000000" w:sz="8"/>
              <w:left w:val="outset" w:color="000000" w:sz="8"/>
              <w:bottom w:val="outset" w:color="000000" w:sz="8"/>
              <w:right w:val="outset" w:color="000000" w:sz="8"/>
            </w:tcBorders>
            <w:vAlign w:val="center"/>
          </w:tcPr>
          <w:bookmarkStart w:name="27439" w:id="27437"/>
          <w:p>
            <w:pPr>
              <w:spacing w:after="0"/>
              <w:ind w:left="0"/>
              <w:jc w:val="left"/>
            </w:pPr>
            <w:r>
              <w:rPr>
                <w:rFonts w:ascii="Arial"/>
                <w:b w:val="false"/>
                <w:i w:val="false"/>
                <w:color w:val="000000"/>
                <w:sz w:val="15"/>
              </w:rPr>
              <w:t>Здійснення соціальної роботи з вразливими категоріями населення</w:t>
            </w:r>
          </w:p>
          <w:bookmarkEnd w:id="27437"/>
        </w:tc>
        <w:tc>
          <w:tcPr>
            <w:tcW w:w="1828" w:type="dxa"/>
            <w:tcBorders>
              <w:top w:val="outset" w:color="000000" w:sz="8"/>
              <w:left w:val="outset" w:color="000000" w:sz="8"/>
              <w:bottom w:val="outset" w:color="000000" w:sz="8"/>
              <w:right w:val="outset" w:color="000000" w:sz="8"/>
            </w:tcBorders>
            <w:vAlign w:val="center"/>
          </w:tcPr>
          <w:bookmarkStart w:name="27440" w:id="27438"/>
          <w:p>
            <w:pPr>
              <w:spacing w:after="0"/>
              <w:ind w:left="0"/>
              <w:jc w:val="left"/>
            </w:pPr>
            <w:r>
              <w:rPr>
                <w:rFonts w:ascii="Arial"/>
                <w:b w:val="false"/>
                <w:i w:val="false"/>
                <w:color w:val="000000"/>
                <w:sz w:val="15"/>
              </w:rPr>
              <w:t xml:space="preserve"> </w:t>
            </w:r>
          </w:p>
          <w:bookmarkEnd w:id="27438"/>
        </w:tc>
        <w:tc>
          <w:tcPr>
            <w:tcW w:w="1417" w:type="dxa"/>
            <w:tcBorders>
              <w:top w:val="outset" w:color="000000" w:sz="8"/>
              <w:left w:val="outset" w:color="000000" w:sz="8"/>
              <w:bottom w:val="outset" w:color="000000" w:sz="8"/>
              <w:right w:val="outset" w:color="000000" w:sz="8"/>
            </w:tcBorders>
            <w:vAlign w:val="center"/>
          </w:tcPr>
          <w:bookmarkStart w:name="27441" w:id="27439"/>
          <w:p>
            <w:pPr>
              <w:spacing w:after="0"/>
              <w:ind w:left="0"/>
              <w:jc w:val="center"/>
            </w:pPr>
            <w:r>
              <w:rPr>
                <w:rFonts w:ascii="Arial"/>
                <w:b w:val="false"/>
                <w:i w:val="false"/>
                <w:color w:val="000000"/>
                <w:sz w:val="15"/>
              </w:rPr>
              <w:t>4060,50</w:t>
            </w:r>
          </w:p>
          <w:bookmarkEnd w:id="27439"/>
        </w:tc>
        <w:tc>
          <w:tcPr>
            <w:tcW w:w="1306" w:type="dxa"/>
            <w:tcBorders>
              <w:top w:val="outset" w:color="000000" w:sz="8"/>
              <w:left w:val="outset" w:color="000000" w:sz="8"/>
              <w:bottom w:val="outset" w:color="000000" w:sz="8"/>
              <w:right w:val="outset" w:color="000000" w:sz="8"/>
            </w:tcBorders>
            <w:vAlign w:val="center"/>
          </w:tcPr>
          <w:bookmarkStart w:name="27442" w:id="27440"/>
          <w:p>
            <w:pPr>
              <w:spacing w:after="0"/>
              <w:ind w:left="0"/>
              <w:jc w:val="center"/>
            </w:pPr>
            <w:r>
              <w:rPr>
                <w:rFonts w:ascii="Arial"/>
                <w:b w:val="false"/>
                <w:i w:val="false"/>
                <w:color w:val="000000"/>
                <w:sz w:val="15"/>
              </w:rPr>
              <w:t xml:space="preserve"> </w:t>
            </w:r>
          </w:p>
          <w:bookmarkEnd w:id="27440"/>
        </w:tc>
        <w:tc>
          <w:tcPr>
            <w:tcW w:w="1417" w:type="dxa"/>
            <w:tcBorders>
              <w:top w:val="outset" w:color="000000" w:sz="8"/>
              <w:left w:val="outset" w:color="000000" w:sz="8"/>
              <w:bottom w:val="outset" w:color="000000" w:sz="8"/>
              <w:right w:val="outset" w:color="000000" w:sz="8"/>
            </w:tcBorders>
            <w:vAlign w:val="center"/>
          </w:tcPr>
          <w:bookmarkStart w:name="27443" w:id="27441"/>
          <w:p>
            <w:pPr>
              <w:spacing w:after="0"/>
              <w:ind w:left="0"/>
              <w:jc w:val="center"/>
            </w:pPr>
            <w:r>
              <w:rPr>
                <w:rFonts w:ascii="Arial"/>
                <w:b w:val="false"/>
                <w:i w:val="false"/>
                <w:color w:val="000000"/>
                <w:sz w:val="15"/>
              </w:rPr>
              <w:t>4060,50</w:t>
            </w:r>
          </w:p>
          <w:bookmarkEnd w:id="2744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444" w:id="27442"/>
          <w:p>
            <w:pPr>
              <w:spacing w:after="0"/>
              <w:ind w:left="0"/>
              <w:jc w:val="center"/>
            </w:pPr>
            <w:r>
              <w:rPr>
                <w:rFonts w:ascii="Arial"/>
                <w:b w:val="false"/>
                <w:i w:val="false"/>
                <w:color w:val="000000"/>
                <w:sz w:val="15"/>
              </w:rPr>
              <w:t>4713121</w:t>
            </w:r>
          </w:p>
          <w:bookmarkEnd w:id="27442"/>
        </w:tc>
        <w:tc>
          <w:tcPr>
            <w:tcW w:w="1063" w:type="dxa"/>
            <w:tcBorders>
              <w:top w:val="outset" w:color="000000" w:sz="8"/>
              <w:left w:val="outset" w:color="000000" w:sz="8"/>
              <w:bottom w:val="outset" w:color="000000" w:sz="8"/>
              <w:right w:val="outset" w:color="000000" w:sz="8"/>
            </w:tcBorders>
            <w:vAlign w:val="center"/>
          </w:tcPr>
          <w:bookmarkStart w:name="27445" w:id="27443"/>
          <w:p>
            <w:pPr>
              <w:spacing w:after="0"/>
              <w:ind w:left="0"/>
              <w:jc w:val="center"/>
            </w:pPr>
            <w:r>
              <w:rPr>
                <w:rFonts w:ascii="Arial"/>
                <w:b w:val="false"/>
                <w:i w:val="false"/>
                <w:color w:val="000000"/>
                <w:sz w:val="15"/>
              </w:rPr>
              <w:t>3121</w:t>
            </w:r>
          </w:p>
          <w:bookmarkEnd w:id="27443"/>
        </w:tc>
        <w:tc>
          <w:tcPr>
            <w:tcW w:w="874" w:type="dxa"/>
            <w:tcBorders>
              <w:top w:val="outset" w:color="000000" w:sz="8"/>
              <w:left w:val="outset" w:color="000000" w:sz="8"/>
              <w:bottom w:val="outset" w:color="000000" w:sz="8"/>
              <w:right w:val="outset" w:color="000000" w:sz="8"/>
            </w:tcBorders>
            <w:vAlign w:val="center"/>
          </w:tcPr>
          <w:bookmarkStart w:name="27446" w:id="27444"/>
          <w:p>
            <w:pPr>
              <w:spacing w:after="0"/>
              <w:ind w:left="0"/>
              <w:jc w:val="center"/>
            </w:pPr>
            <w:r>
              <w:rPr>
                <w:rFonts w:ascii="Arial"/>
                <w:b w:val="false"/>
                <w:i w:val="false"/>
                <w:color w:val="000000"/>
                <w:sz w:val="15"/>
              </w:rPr>
              <w:t>1040</w:t>
            </w:r>
          </w:p>
          <w:bookmarkEnd w:id="27444"/>
        </w:tc>
        <w:tc>
          <w:tcPr>
            <w:tcW w:w="1875" w:type="dxa"/>
            <w:tcBorders>
              <w:top w:val="outset" w:color="000000" w:sz="8"/>
              <w:left w:val="outset" w:color="000000" w:sz="8"/>
              <w:bottom w:val="outset" w:color="000000" w:sz="8"/>
              <w:right w:val="outset" w:color="000000" w:sz="8"/>
            </w:tcBorders>
            <w:vAlign w:val="center"/>
          </w:tcPr>
          <w:bookmarkStart w:name="27447" w:id="27445"/>
          <w:p>
            <w:pPr>
              <w:spacing w:after="0"/>
              <w:ind w:left="0"/>
              <w:jc w:val="left"/>
            </w:pPr>
            <w:r>
              <w:rPr>
                <w:rFonts w:ascii="Arial"/>
                <w:b w:val="false"/>
                <w:i w:val="false"/>
                <w:color w:val="000000"/>
                <w:sz w:val="15"/>
              </w:rPr>
              <w:t>Утримання та забезпечення діяльності центрів соціальних служб для сім'ї, дітей та молоді</w:t>
            </w:r>
          </w:p>
          <w:bookmarkEnd w:id="27445"/>
        </w:tc>
        <w:tc>
          <w:tcPr>
            <w:tcW w:w="1828" w:type="dxa"/>
            <w:tcBorders>
              <w:top w:val="outset" w:color="000000" w:sz="8"/>
              <w:left w:val="outset" w:color="000000" w:sz="8"/>
              <w:bottom w:val="outset" w:color="000000" w:sz="8"/>
              <w:right w:val="outset" w:color="000000" w:sz="8"/>
            </w:tcBorders>
            <w:vAlign w:val="center"/>
          </w:tcPr>
          <w:bookmarkStart w:name="27448" w:id="27446"/>
          <w:p>
            <w:pPr>
              <w:spacing w:after="0"/>
              <w:ind w:left="0"/>
              <w:jc w:val="left"/>
            </w:pPr>
            <w:r>
              <w:rPr>
                <w:rFonts w:ascii="Arial"/>
                <w:b w:val="false"/>
                <w:i w:val="false"/>
                <w:color w:val="0000ff"/>
                <w:sz w:val="15"/>
              </w:rPr>
              <w:t>Міська цільова програма "Діти. Сім'я. Столиця на 2016 - 2018 роки"</w:t>
            </w:r>
          </w:p>
          <w:bookmarkEnd w:id="27446"/>
        </w:tc>
        <w:tc>
          <w:tcPr>
            <w:tcW w:w="1417" w:type="dxa"/>
            <w:tcBorders>
              <w:top w:val="outset" w:color="000000" w:sz="8"/>
              <w:left w:val="outset" w:color="000000" w:sz="8"/>
              <w:bottom w:val="outset" w:color="000000" w:sz="8"/>
              <w:right w:val="outset" w:color="000000" w:sz="8"/>
            </w:tcBorders>
            <w:vAlign w:val="center"/>
          </w:tcPr>
          <w:bookmarkStart w:name="27449" w:id="27447"/>
          <w:p>
            <w:pPr>
              <w:spacing w:after="0"/>
              <w:ind w:left="0"/>
              <w:jc w:val="center"/>
            </w:pPr>
            <w:r>
              <w:rPr>
                <w:rFonts w:ascii="Arial"/>
                <w:b w:val="false"/>
                <w:i w:val="false"/>
                <w:color w:val="000000"/>
                <w:sz w:val="15"/>
              </w:rPr>
              <w:t>4003,20</w:t>
            </w:r>
          </w:p>
          <w:bookmarkEnd w:id="27447"/>
        </w:tc>
        <w:tc>
          <w:tcPr>
            <w:tcW w:w="1306" w:type="dxa"/>
            <w:tcBorders>
              <w:top w:val="outset" w:color="000000" w:sz="8"/>
              <w:left w:val="outset" w:color="000000" w:sz="8"/>
              <w:bottom w:val="outset" w:color="000000" w:sz="8"/>
              <w:right w:val="outset" w:color="000000" w:sz="8"/>
            </w:tcBorders>
            <w:vAlign w:val="center"/>
          </w:tcPr>
          <w:bookmarkStart w:name="27450" w:id="27448"/>
          <w:p>
            <w:pPr>
              <w:spacing w:after="0"/>
              <w:ind w:left="0"/>
              <w:jc w:val="center"/>
            </w:pPr>
            <w:r>
              <w:rPr>
                <w:rFonts w:ascii="Arial"/>
                <w:b w:val="false"/>
                <w:i w:val="false"/>
                <w:color w:val="000000"/>
                <w:sz w:val="15"/>
              </w:rPr>
              <w:t xml:space="preserve"> </w:t>
            </w:r>
          </w:p>
          <w:bookmarkEnd w:id="27448"/>
        </w:tc>
        <w:tc>
          <w:tcPr>
            <w:tcW w:w="1417" w:type="dxa"/>
            <w:tcBorders>
              <w:top w:val="outset" w:color="000000" w:sz="8"/>
              <w:left w:val="outset" w:color="000000" w:sz="8"/>
              <w:bottom w:val="outset" w:color="000000" w:sz="8"/>
              <w:right w:val="outset" w:color="000000" w:sz="8"/>
            </w:tcBorders>
            <w:vAlign w:val="center"/>
          </w:tcPr>
          <w:bookmarkStart w:name="27451" w:id="27449"/>
          <w:p>
            <w:pPr>
              <w:spacing w:after="0"/>
              <w:ind w:left="0"/>
              <w:jc w:val="center"/>
            </w:pPr>
            <w:r>
              <w:rPr>
                <w:rFonts w:ascii="Arial"/>
                <w:b w:val="false"/>
                <w:i w:val="false"/>
                <w:color w:val="000000"/>
                <w:sz w:val="15"/>
              </w:rPr>
              <w:t>4003,20</w:t>
            </w:r>
          </w:p>
          <w:bookmarkEnd w:id="2744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452" w:id="27450"/>
          <w:p>
            <w:pPr>
              <w:spacing w:after="0"/>
              <w:ind w:left="0"/>
              <w:jc w:val="center"/>
            </w:pPr>
            <w:r>
              <w:rPr>
                <w:rFonts w:ascii="Arial"/>
                <w:b w:val="false"/>
                <w:i w:val="false"/>
                <w:color w:val="000000"/>
                <w:sz w:val="15"/>
              </w:rPr>
              <w:t>4713123</w:t>
            </w:r>
          </w:p>
          <w:bookmarkEnd w:id="27450"/>
        </w:tc>
        <w:tc>
          <w:tcPr>
            <w:tcW w:w="1063" w:type="dxa"/>
            <w:tcBorders>
              <w:top w:val="outset" w:color="000000" w:sz="8"/>
              <w:left w:val="outset" w:color="000000" w:sz="8"/>
              <w:bottom w:val="outset" w:color="000000" w:sz="8"/>
              <w:right w:val="outset" w:color="000000" w:sz="8"/>
            </w:tcBorders>
            <w:vAlign w:val="center"/>
          </w:tcPr>
          <w:bookmarkStart w:name="27453" w:id="27451"/>
          <w:p>
            <w:pPr>
              <w:spacing w:after="0"/>
              <w:ind w:left="0"/>
              <w:jc w:val="center"/>
            </w:pPr>
            <w:r>
              <w:rPr>
                <w:rFonts w:ascii="Arial"/>
                <w:b w:val="false"/>
                <w:i w:val="false"/>
                <w:color w:val="000000"/>
                <w:sz w:val="15"/>
              </w:rPr>
              <w:t>3123</w:t>
            </w:r>
          </w:p>
          <w:bookmarkEnd w:id="27451"/>
        </w:tc>
        <w:tc>
          <w:tcPr>
            <w:tcW w:w="874" w:type="dxa"/>
            <w:tcBorders>
              <w:top w:val="outset" w:color="000000" w:sz="8"/>
              <w:left w:val="outset" w:color="000000" w:sz="8"/>
              <w:bottom w:val="outset" w:color="000000" w:sz="8"/>
              <w:right w:val="outset" w:color="000000" w:sz="8"/>
            </w:tcBorders>
            <w:vAlign w:val="center"/>
          </w:tcPr>
          <w:bookmarkStart w:name="27454" w:id="27452"/>
          <w:p>
            <w:pPr>
              <w:spacing w:after="0"/>
              <w:ind w:left="0"/>
              <w:jc w:val="center"/>
            </w:pPr>
            <w:r>
              <w:rPr>
                <w:rFonts w:ascii="Arial"/>
                <w:b w:val="false"/>
                <w:i w:val="false"/>
                <w:color w:val="000000"/>
                <w:sz w:val="15"/>
              </w:rPr>
              <w:t>1040</w:t>
            </w:r>
          </w:p>
          <w:bookmarkEnd w:id="27452"/>
        </w:tc>
        <w:tc>
          <w:tcPr>
            <w:tcW w:w="1875" w:type="dxa"/>
            <w:tcBorders>
              <w:top w:val="outset" w:color="000000" w:sz="8"/>
              <w:left w:val="outset" w:color="000000" w:sz="8"/>
              <w:bottom w:val="outset" w:color="000000" w:sz="8"/>
              <w:right w:val="outset" w:color="000000" w:sz="8"/>
            </w:tcBorders>
            <w:vAlign w:val="center"/>
          </w:tcPr>
          <w:bookmarkStart w:name="27455" w:id="27453"/>
          <w:p>
            <w:pPr>
              <w:spacing w:after="0"/>
              <w:ind w:left="0"/>
              <w:jc w:val="left"/>
            </w:pPr>
            <w:r>
              <w:rPr>
                <w:rFonts w:ascii="Arial"/>
                <w:b w:val="false"/>
                <w:i w:val="false"/>
                <w:color w:val="000000"/>
                <w:sz w:val="15"/>
              </w:rPr>
              <w:t>Заходи державної політики з питань сім'ї</w:t>
            </w:r>
          </w:p>
          <w:bookmarkEnd w:id="27453"/>
        </w:tc>
        <w:tc>
          <w:tcPr>
            <w:tcW w:w="1828" w:type="dxa"/>
            <w:tcBorders>
              <w:top w:val="outset" w:color="000000" w:sz="8"/>
              <w:left w:val="outset" w:color="000000" w:sz="8"/>
              <w:bottom w:val="outset" w:color="000000" w:sz="8"/>
              <w:right w:val="outset" w:color="000000" w:sz="8"/>
            </w:tcBorders>
            <w:vAlign w:val="center"/>
          </w:tcPr>
          <w:bookmarkStart w:name="27456" w:id="27454"/>
          <w:p>
            <w:pPr>
              <w:spacing w:after="0"/>
              <w:ind w:left="0"/>
              <w:jc w:val="left"/>
            </w:pPr>
            <w:r>
              <w:rPr>
                <w:rFonts w:ascii="Arial"/>
                <w:b w:val="false"/>
                <w:i w:val="false"/>
                <w:color w:val="0000ff"/>
                <w:sz w:val="15"/>
              </w:rPr>
              <w:t>Міська цільова програма "Діти. Сім'я. Столиця на 2016 - 2018 роки"</w:t>
            </w:r>
          </w:p>
          <w:bookmarkEnd w:id="27454"/>
        </w:tc>
        <w:tc>
          <w:tcPr>
            <w:tcW w:w="1417" w:type="dxa"/>
            <w:tcBorders>
              <w:top w:val="outset" w:color="000000" w:sz="8"/>
              <w:left w:val="outset" w:color="000000" w:sz="8"/>
              <w:bottom w:val="outset" w:color="000000" w:sz="8"/>
              <w:right w:val="outset" w:color="000000" w:sz="8"/>
            </w:tcBorders>
            <w:vAlign w:val="center"/>
          </w:tcPr>
          <w:bookmarkStart w:name="27457" w:id="27455"/>
          <w:p>
            <w:pPr>
              <w:spacing w:after="0"/>
              <w:ind w:left="0"/>
              <w:jc w:val="center"/>
            </w:pPr>
            <w:r>
              <w:rPr>
                <w:rFonts w:ascii="Arial"/>
                <w:b w:val="false"/>
                <w:i w:val="false"/>
                <w:color w:val="000000"/>
                <w:sz w:val="15"/>
              </w:rPr>
              <w:t>57,30</w:t>
            </w:r>
          </w:p>
          <w:bookmarkEnd w:id="27455"/>
        </w:tc>
        <w:tc>
          <w:tcPr>
            <w:tcW w:w="1306" w:type="dxa"/>
            <w:tcBorders>
              <w:top w:val="outset" w:color="000000" w:sz="8"/>
              <w:left w:val="outset" w:color="000000" w:sz="8"/>
              <w:bottom w:val="outset" w:color="000000" w:sz="8"/>
              <w:right w:val="outset" w:color="000000" w:sz="8"/>
            </w:tcBorders>
            <w:vAlign w:val="center"/>
          </w:tcPr>
          <w:bookmarkStart w:name="27458" w:id="27456"/>
          <w:p>
            <w:pPr>
              <w:spacing w:after="0"/>
              <w:ind w:left="0"/>
              <w:jc w:val="center"/>
            </w:pPr>
            <w:r>
              <w:rPr>
                <w:rFonts w:ascii="Arial"/>
                <w:b w:val="false"/>
                <w:i w:val="false"/>
                <w:color w:val="000000"/>
                <w:sz w:val="15"/>
              </w:rPr>
              <w:t xml:space="preserve"> </w:t>
            </w:r>
          </w:p>
          <w:bookmarkEnd w:id="27456"/>
        </w:tc>
        <w:tc>
          <w:tcPr>
            <w:tcW w:w="1417" w:type="dxa"/>
            <w:tcBorders>
              <w:top w:val="outset" w:color="000000" w:sz="8"/>
              <w:left w:val="outset" w:color="000000" w:sz="8"/>
              <w:bottom w:val="outset" w:color="000000" w:sz="8"/>
              <w:right w:val="outset" w:color="000000" w:sz="8"/>
            </w:tcBorders>
            <w:vAlign w:val="center"/>
          </w:tcPr>
          <w:bookmarkStart w:name="27459" w:id="27457"/>
          <w:p>
            <w:pPr>
              <w:spacing w:after="0"/>
              <w:ind w:left="0"/>
              <w:jc w:val="center"/>
            </w:pPr>
            <w:r>
              <w:rPr>
                <w:rFonts w:ascii="Arial"/>
                <w:b w:val="false"/>
                <w:i w:val="false"/>
                <w:color w:val="000000"/>
                <w:sz w:val="15"/>
              </w:rPr>
              <w:t>57,30</w:t>
            </w:r>
          </w:p>
          <w:bookmarkEnd w:id="2745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460" w:id="27458"/>
          <w:p>
            <w:pPr>
              <w:spacing w:after="0"/>
              <w:ind w:left="0"/>
              <w:jc w:val="center"/>
            </w:pPr>
            <w:r>
              <w:rPr>
                <w:rFonts w:ascii="Arial"/>
                <w:b w:val="false"/>
                <w:i w:val="false"/>
                <w:color w:val="000000"/>
                <w:sz w:val="15"/>
              </w:rPr>
              <w:t>4713130</w:t>
            </w:r>
          </w:p>
          <w:bookmarkEnd w:id="27458"/>
        </w:tc>
        <w:tc>
          <w:tcPr>
            <w:tcW w:w="1063" w:type="dxa"/>
            <w:tcBorders>
              <w:top w:val="outset" w:color="000000" w:sz="8"/>
              <w:left w:val="outset" w:color="000000" w:sz="8"/>
              <w:bottom w:val="outset" w:color="000000" w:sz="8"/>
              <w:right w:val="outset" w:color="000000" w:sz="8"/>
            </w:tcBorders>
            <w:vAlign w:val="center"/>
          </w:tcPr>
          <w:bookmarkStart w:name="27461" w:id="27459"/>
          <w:p>
            <w:pPr>
              <w:spacing w:after="0"/>
              <w:ind w:left="0"/>
              <w:jc w:val="center"/>
            </w:pPr>
            <w:r>
              <w:rPr>
                <w:rFonts w:ascii="Arial"/>
                <w:b w:val="false"/>
                <w:i w:val="false"/>
                <w:color w:val="000000"/>
                <w:sz w:val="15"/>
              </w:rPr>
              <w:t>3130</w:t>
            </w:r>
          </w:p>
          <w:bookmarkEnd w:id="27459"/>
        </w:tc>
        <w:tc>
          <w:tcPr>
            <w:tcW w:w="874" w:type="dxa"/>
            <w:tcBorders>
              <w:top w:val="outset" w:color="000000" w:sz="8"/>
              <w:left w:val="outset" w:color="000000" w:sz="8"/>
              <w:bottom w:val="outset" w:color="000000" w:sz="8"/>
              <w:right w:val="outset" w:color="000000" w:sz="8"/>
            </w:tcBorders>
            <w:vAlign w:val="center"/>
          </w:tcPr>
          <w:bookmarkStart w:name="27462" w:id="27460"/>
          <w:p>
            <w:pPr>
              <w:spacing w:after="0"/>
              <w:ind w:left="0"/>
              <w:jc w:val="center"/>
            </w:pPr>
            <w:r>
              <w:rPr>
                <w:rFonts w:ascii="Arial"/>
                <w:b w:val="false"/>
                <w:i w:val="false"/>
                <w:color w:val="000000"/>
                <w:sz w:val="15"/>
              </w:rPr>
              <w:t xml:space="preserve"> </w:t>
            </w:r>
          </w:p>
          <w:bookmarkEnd w:id="27460"/>
        </w:tc>
        <w:tc>
          <w:tcPr>
            <w:tcW w:w="1875" w:type="dxa"/>
            <w:tcBorders>
              <w:top w:val="outset" w:color="000000" w:sz="8"/>
              <w:left w:val="outset" w:color="000000" w:sz="8"/>
              <w:bottom w:val="outset" w:color="000000" w:sz="8"/>
              <w:right w:val="outset" w:color="000000" w:sz="8"/>
            </w:tcBorders>
            <w:vAlign w:val="center"/>
          </w:tcPr>
          <w:bookmarkStart w:name="27463" w:id="27461"/>
          <w:p>
            <w:pPr>
              <w:spacing w:after="0"/>
              <w:ind w:left="0"/>
              <w:jc w:val="left"/>
            </w:pPr>
            <w:r>
              <w:rPr>
                <w:rFonts w:ascii="Arial"/>
                <w:b w:val="false"/>
                <w:i w:val="false"/>
                <w:color w:val="000000"/>
                <w:sz w:val="15"/>
              </w:rPr>
              <w:t>Реалізація державної політики у молодіжній сфері</w:t>
            </w:r>
          </w:p>
          <w:bookmarkEnd w:id="27461"/>
        </w:tc>
        <w:tc>
          <w:tcPr>
            <w:tcW w:w="1828" w:type="dxa"/>
            <w:tcBorders>
              <w:top w:val="outset" w:color="000000" w:sz="8"/>
              <w:left w:val="outset" w:color="000000" w:sz="8"/>
              <w:bottom w:val="outset" w:color="000000" w:sz="8"/>
              <w:right w:val="outset" w:color="000000" w:sz="8"/>
            </w:tcBorders>
            <w:vAlign w:val="center"/>
          </w:tcPr>
          <w:bookmarkStart w:name="27464" w:id="27462"/>
          <w:p>
            <w:pPr>
              <w:spacing w:after="0"/>
              <w:ind w:left="0"/>
              <w:jc w:val="left"/>
            </w:pPr>
            <w:r>
              <w:rPr>
                <w:rFonts w:ascii="Arial"/>
                <w:b w:val="false"/>
                <w:i w:val="false"/>
                <w:color w:val="000000"/>
                <w:sz w:val="15"/>
              </w:rPr>
              <w:t xml:space="preserve"> </w:t>
            </w:r>
          </w:p>
          <w:bookmarkEnd w:id="27462"/>
        </w:tc>
        <w:tc>
          <w:tcPr>
            <w:tcW w:w="1417" w:type="dxa"/>
            <w:tcBorders>
              <w:top w:val="outset" w:color="000000" w:sz="8"/>
              <w:left w:val="outset" w:color="000000" w:sz="8"/>
              <w:bottom w:val="outset" w:color="000000" w:sz="8"/>
              <w:right w:val="outset" w:color="000000" w:sz="8"/>
            </w:tcBorders>
            <w:vAlign w:val="center"/>
          </w:tcPr>
          <w:bookmarkStart w:name="27465" w:id="27463"/>
          <w:p>
            <w:pPr>
              <w:spacing w:after="0"/>
              <w:ind w:left="0"/>
              <w:jc w:val="center"/>
            </w:pPr>
            <w:r>
              <w:rPr>
                <w:rFonts w:ascii="Arial"/>
                <w:b w:val="false"/>
                <w:i w:val="false"/>
                <w:color w:val="000000"/>
                <w:sz w:val="15"/>
              </w:rPr>
              <w:t>9430,60</w:t>
            </w:r>
          </w:p>
          <w:bookmarkEnd w:id="27463"/>
        </w:tc>
        <w:tc>
          <w:tcPr>
            <w:tcW w:w="1306" w:type="dxa"/>
            <w:tcBorders>
              <w:top w:val="outset" w:color="000000" w:sz="8"/>
              <w:left w:val="outset" w:color="000000" w:sz="8"/>
              <w:bottom w:val="outset" w:color="000000" w:sz="8"/>
              <w:right w:val="outset" w:color="000000" w:sz="8"/>
            </w:tcBorders>
            <w:vAlign w:val="center"/>
          </w:tcPr>
          <w:bookmarkStart w:name="27466" w:id="27464"/>
          <w:p>
            <w:pPr>
              <w:spacing w:after="0"/>
              <w:ind w:left="0"/>
              <w:jc w:val="center"/>
            </w:pPr>
            <w:r>
              <w:rPr>
                <w:rFonts w:ascii="Arial"/>
                <w:b w:val="false"/>
                <w:i w:val="false"/>
                <w:color w:val="000000"/>
                <w:sz w:val="15"/>
              </w:rPr>
              <w:t>945,00</w:t>
            </w:r>
          </w:p>
          <w:bookmarkEnd w:id="27464"/>
        </w:tc>
        <w:tc>
          <w:tcPr>
            <w:tcW w:w="1417" w:type="dxa"/>
            <w:tcBorders>
              <w:top w:val="outset" w:color="000000" w:sz="8"/>
              <w:left w:val="outset" w:color="000000" w:sz="8"/>
              <w:bottom w:val="outset" w:color="000000" w:sz="8"/>
              <w:right w:val="outset" w:color="000000" w:sz="8"/>
            </w:tcBorders>
            <w:vAlign w:val="center"/>
          </w:tcPr>
          <w:bookmarkStart w:name="27467" w:id="27465"/>
          <w:p>
            <w:pPr>
              <w:spacing w:after="0"/>
              <w:ind w:left="0"/>
              <w:jc w:val="center"/>
            </w:pPr>
            <w:r>
              <w:rPr>
                <w:rFonts w:ascii="Arial"/>
                <w:b w:val="false"/>
                <w:i w:val="false"/>
                <w:color w:val="000000"/>
                <w:sz w:val="15"/>
              </w:rPr>
              <w:t>10375,60</w:t>
            </w:r>
          </w:p>
          <w:bookmarkEnd w:id="2746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468" w:id="27466"/>
          <w:p>
            <w:pPr>
              <w:spacing w:after="0"/>
              <w:ind w:left="0"/>
              <w:jc w:val="center"/>
            </w:pPr>
            <w:r>
              <w:rPr>
                <w:rFonts w:ascii="Arial"/>
                <w:b w:val="false"/>
                <w:i w:val="false"/>
                <w:color w:val="000000"/>
                <w:sz w:val="15"/>
              </w:rPr>
              <w:t>4713132</w:t>
            </w:r>
          </w:p>
          <w:bookmarkEnd w:id="27466"/>
        </w:tc>
        <w:tc>
          <w:tcPr>
            <w:tcW w:w="1063" w:type="dxa"/>
            <w:tcBorders>
              <w:top w:val="outset" w:color="000000" w:sz="8"/>
              <w:left w:val="outset" w:color="000000" w:sz="8"/>
              <w:bottom w:val="outset" w:color="000000" w:sz="8"/>
              <w:right w:val="outset" w:color="000000" w:sz="8"/>
            </w:tcBorders>
            <w:vAlign w:val="center"/>
          </w:tcPr>
          <w:bookmarkStart w:name="27469" w:id="27467"/>
          <w:p>
            <w:pPr>
              <w:spacing w:after="0"/>
              <w:ind w:left="0"/>
              <w:jc w:val="center"/>
            </w:pPr>
            <w:r>
              <w:rPr>
                <w:rFonts w:ascii="Arial"/>
                <w:b w:val="false"/>
                <w:i w:val="false"/>
                <w:color w:val="000000"/>
                <w:sz w:val="15"/>
              </w:rPr>
              <w:t>3132</w:t>
            </w:r>
          </w:p>
          <w:bookmarkEnd w:id="27467"/>
        </w:tc>
        <w:tc>
          <w:tcPr>
            <w:tcW w:w="874" w:type="dxa"/>
            <w:tcBorders>
              <w:top w:val="outset" w:color="000000" w:sz="8"/>
              <w:left w:val="outset" w:color="000000" w:sz="8"/>
              <w:bottom w:val="outset" w:color="000000" w:sz="8"/>
              <w:right w:val="outset" w:color="000000" w:sz="8"/>
            </w:tcBorders>
            <w:vAlign w:val="center"/>
          </w:tcPr>
          <w:bookmarkStart w:name="27470" w:id="27468"/>
          <w:p>
            <w:pPr>
              <w:spacing w:after="0"/>
              <w:ind w:left="0"/>
              <w:jc w:val="center"/>
            </w:pPr>
            <w:r>
              <w:rPr>
                <w:rFonts w:ascii="Arial"/>
                <w:b w:val="false"/>
                <w:i w:val="false"/>
                <w:color w:val="000000"/>
                <w:sz w:val="15"/>
              </w:rPr>
              <w:t>1040</w:t>
            </w:r>
          </w:p>
          <w:bookmarkEnd w:id="27468"/>
        </w:tc>
        <w:tc>
          <w:tcPr>
            <w:tcW w:w="1875" w:type="dxa"/>
            <w:tcBorders>
              <w:top w:val="outset" w:color="000000" w:sz="8"/>
              <w:left w:val="outset" w:color="000000" w:sz="8"/>
              <w:bottom w:val="outset" w:color="000000" w:sz="8"/>
              <w:right w:val="outset" w:color="000000" w:sz="8"/>
            </w:tcBorders>
            <w:vAlign w:val="center"/>
          </w:tcPr>
          <w:bookmarkStart w:name="27471" w:id="27469"/>
          <w:p>
            <w:pPr>
              <w:spacing w:after="0"/>
              <w:ind w:left="0"/>
              <w:jc w:val="left"/>
            </w:pPr>
            <w:r>
              <w:rPr>
                <w:rFonts w:ascii="Arial"/>
                <w:b w:val="false"/>
                <w:i w:val="false"/>
                <w:color w:val="000000"/>
                <w:sz w:val="15"/>
              </w:rPr>
              <w:t>Утримання клубів для підлітків за місцем проживання</w:t>
            </w:r>
          </w:p>
          <w:bookmarkEnd w:id="27469"/>
        </w:tc>
        <w:tc>
          <w:tcPr>
            <w:tcW w:w="1828" w:type="dxa"/>
            <w:tcBorders>
              <w:top w:val="outset" w:color="000000" w:sz="8"/>
              <w:left w:val="outset" w:color="000000" w:sz="8"/>
              <w:bottom w:val="outset" w:color="000000" w:sz="8"/>
              <w:right w:val="outset" w:color="000000" w:sz="8"/>
            </w:tcBorders>
            <w:vAlign w:val="center"/>
          </w:tcPr>
          <w:bookmarkStart w:name="27472" w:id="27470"/>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7470"/>
        </w:tc>
        <w:tc>
          <w:tcPr>
            <w:tcW w:w="1417" w:type="dxa"/>
            <w:tcBorders>
              <w:top w:val="outset" w:color="000000" w:sz="8"/>
              <w:left w:val="outset" w:color="000000" w:sz="8"/>
              <w:bottom w:val="outset" w:color="000000" w:sz="8"/>
              <w:right w:val="outset" w:color="000000" w:sz="8"/>
            </w:tcBorders>
            <w:vAlign w:val="center"/>
          </w:tcPr>
          <w:bookmarkStart w:name="27473" w:id="27471"/>
          <w:p>
            <w:pPr>
              <w:spacing w:after="0"/>
              <w:ind w:left="0"/>
              <w:jc w:val="center"/>
            </w:pPr>
            <w:r>
              <w:rPr>
                <w:rFonts w:ascii="Arial"/>
                <w:b w:val="false"/>
                <w:i w:val="false"/>
                <w:color w:val="000000"/>
                <w:sz w:val="15"/>
              </w:rPr>
              <w:t>9298,30</w:t>
            </w:r>
          </w:p>
          <w:bookmarkEnd w:id="27471"/>
        </w:tc>
        <w:tc>
          <w:tcPr>
            <w:tcW w:w="1306" w:type="dxa"/>
            <w:tcBorders>
              <w:top w:val="outset" w:color="000000" w:sz="8"/>
              <w:left w:val="outset" w:color="000000" w:sz="8"/>
              <w:bottom w:val="outset" w:color="000000" w:sz="8"/>
              <w:right w:val="outset" w:color="000000" w:sz="8"/>
            </w:tcBorders>
            <w:vAlign w:val="center"/>
          </w:tcPr>
          <w:bookmarkStart w:name="27474" w:id="27472"/>
          <w:p>
            <w:pPr>
              <w:spacing w:after="0"/>
              <w:ind w:left="0"/>
              <w:jc w:val="center"/>
            </w:pPr>
            <w:r>
              <w:rPr>
                <w:rFonts w:ascii="Arial"/>
                <w:b w:val="false"/>
                <w:i w:val="false"/>
                <w:color w:val="000000"/>
                <w:sz w:val="15"/>
              </w:rPr>
              <w:t>945,00</w:t>
            </w:r>
          </w:p>
          <w:bookmarkEnd w:id="27472"/>
        </w:tc>
        <w:tc>
          <w:tcPr>
            <w:tcW w:w="1417" w:type="dxa"/>
            <w:tcBorders>
              <w:top w:val="outset" w:color="000000" w:sz="8"/>
              <w:left w:val="outset" w:color="000000" w:sz="8"/>
              <w:bottom w:val="outset" w:color="000000" w:sz="8"/>
              <w:right w:val="outset" w:color="000000" w:sz="8"/>
            </w:tcBorders>
            <w:vAlign w:val="center"/>
          </w:tcPr>
          <w:bookmarkStart w:name="27475" w:id="27473"/>
          <w:p>
            <w:pPr>
              <w:spacing w:after="0"/>
              <w:ind w:left="0"/>
              <w:jc w:val="center"/>
            </w:pPr>
            <w:r>
              <w:rPr>
                <w:rFonts w:ascii="Arial"/>
                <w:b w:val="false"/>
                <w:i w:val="false"/>
                <w:color w:val="000000"/>
                <w:sz w:val="15"/>
              </w:rPr>
              <w:t>10243,30</w:t>
            </w:r>
          </w:p>
          <w:bookmarkEnd w:id="2747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476" w:id="27474"/>
          <w:p>
            <w:pPr>
              <w:spacing w:after="0"/>
              <w:ind w:left="0"/>
              <w:jc w:val="center"/>
            </w:pPr>
            <w:r>
              <w:rPr>
                <w:rFonts w:ascii="Arial"/>
                <w:b w:val="false"/>
                <w:i w:val="false"/>
                <w:color w:val="000000"/>
                <w:sz w:val="15"/>
              </w:rPr>
              <w:t>4713133</w:t>
            </w:r>
          </w:p>
          <w:bookmarkEnd w:id="27474"/>
        </w:tc>
        <w:tc>
          <w:tcPr>
            <w:tcW w:w="1063" w:type="dxa"/>
            <w:tcBorders>
              <w:top w:val="outset" w:color="000000" w:sz="8"/>
              <w:left w:val="outset" w:color="000000" w:sz="8"/>
              <w:bottom w:val="outset" w:color="000000" w:sz="8"/>
              <w:right w:val="outset" w:color="000000" w:sz="8"/>
            </w:tcBorders>
            <w:vAlign w:val="center"/>
          </w:tcPr>
          <w:bookmarkStart w:name="27477" w:id="27475"/>
          <w:p>
            <w:pPr>
              <w:spacing w:after="0"/>
              <w:ind w:left="0"/>
              <w:jc w:val="center"/>
            </w:pPr>
            <w:r>
              <w:rPr>
                <w:rFonts w:ascii="Arial"/>
                <w:b w:val="false"/>
                <w:i w:val="false"/>
                <w:color w:val="000000"/>
                <w:sz w:val="15"/>
              </w:rPr>
              <w:t>3133</w:t>
            </w:r>
          </w:p>
          <w:bookmarkEnd w:id="27475"/>
        </w:tc>
        <w:tc>
          <w:tcPr>
            <w:tcW w:w="874" w:type="dxa"/>
            <w:tcBorders>
              <w:top w:val="outset" w:color="000000" w:sz="8"/>
              <w:left w:val="outset" w:color="000000" w:sz="8"/>
              <w:bottom w:val="outset" w:color="000000" w:sz="8"/>
              <w:right w:val="outset" w:color="000000" w:sz="8"/>
            </w:tcBorders>
            <w:vAlign w:val="center"/>
          </w:tcPr>
          <w:bookmarkStart w:name="27478" w:id="27476"/>
          <w:p>
            <w:pPr>
              <w:spacing w:after="0"/>
              <w:ind w:left="0"/>
              <w:jc w:val="center"/>
            </w:pPr>
            <w:r>
              <w:rPr>
                <w:rFonts w:ascii="Arial"/>
                <w:b w:val="false"/>
                <w:i w:val="false"/>
                <w:color w:val="000000"/>
                <w:sz w:val="15"/>
              </w:rPr>
              <w:t>1040</w:t>
            </w:r>
          </w:p>
          <w:bookmarkEnd w:id="27476"/>
        </w:tc>
        <w:tc>
          <w:tcPr>
            <w:tcW w:w="1875" w:type="dxa"/>
            <w:tcBorders>
              <w:top w:val="outset" w:color="000000" w:sz="8"/>
              <w:left w:val="outset" w:color="000000" w:sz="8"/>
              <w:bottom w:val="outset" w:color="000000" w:sz="8"/>
              <w:right w:val="outset" w:color="000000" w:sz="8"/>
            </w:tcBorders>
            <w:vAlign w:val="center"/>
          </w:tcPr>
          <w:bookmarkStart w:name="27479" w:id="27477"/>
          <w:p>
            <w:pPr>
              <w:spacing w:after="0"/>
              <w:ind w:left="0"/>
              <w:jc w:val="left"/>
            </w:pPr>
            <w:r>
              <w:rPr>
                <w:rFonts w:ascii="Arial"/>
                <w:b w:val="false"/>
                <w:i w:val="false"/>
                <w:color w:val="000000"/>
                <w:sz w:val="15"/>
              </w:rPr>
              <w:t>Інші заходи та заклади молодіжної політики</w:t>
            </w:r>
          </w:p>
          <w:bookmarkEnd w:id="27477"/>
        </w:tc>
        <w:tc>
          <w:tcPr>
            <w:tcW w:w="1828" w:type="dxa"/>
            <w:tcBorders>
              <w:top w:val="outset" w:color="000000" w:sz="8"/>
              <w:left w:val="outset" w:color="000000" w:sz="8"/>
              <w:bottom w:val="outset" w:color="000000" w:sz="8"/>
              <w:right w:val="outset" w:color="000000" w:sz="8"/>
            </w:tcBorders>
            <w:vAlign w:val="center"/>
          </w:tcPr>
          <w:bookmarkStart w:name="27480" w:id="27478"/>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7478"/>
        </w:tc>
        <w:tc>
          <w:tcPr>
            <w:tcW w:w="1417" w:type="dxa"/>
            <w:tcBorders>
              <w:top w:val="outset" w:color="000000" w:sz="8"/>
              <w:left w:val="outset" w:color="000000" w:sz="8"/>
              <w:bottom w:val="outset" w:color="000000" w:sz="8"/>
              <w:right w:val="outset" w:color="000000" w:sz="8"/>
            </w:tcBorders>
            <w:vAlign w:val="center"/>
          </w:tcPr>
          <w:bookmarkStart w:name="27481" w:id="27479"/>
          <w:p>
            <w:pPr>
              <w:spacing w:after="0"/>
              <w:ind w:left="0"/>
              <w:jc w:val="center"/>
            </w:pPr>
            <w:r>
              <w:rPr>
                <w:rFonts w:ascii="Arial"/>
                <w:b w:val="false"/>
                <w:i w:val="false"/>
                <w:color w:val="000000"/>
                <w:sz w:val="15"/>
              </w:rPr>
              <w:t>132,30</w:t>
            </w:r>
          </w:p>
          <w:bookmarkEnd w:id="27479"/>
        </w:tc>
        <w:tc>
          <w:tcPr>
            <w:tcW w:w="1306" w:type="dxa"/>
            <w:tcBorders>
              <w:top w:val="outset" w:color="000000" w:sz="8"/>
              <w:left w:val="outset" w:color="000000" w:sz="8"/>
              <w:bottom w:val="outset" w:color="000000" w:sz="8"/>
              <w:right w:val="outset" w:color="000000" w:sz="8"/>
            </w:tcBorders>
            <w:vAlign w:val="center"/>
          </w:tcPr>
          <w:bookmarkStart w:name="27482" w:id="27480"/>
          <w:p>
            <w:pPr>
              <w:spacing w:after="0"/>
              <w:ind w:left="0"/>
              <w:jc w:val="center"/>
            </w:pPr>
            <w:r>
              <w:rPr>
                <w:rFonts w:ascii="Arial"/>
                <w:b w:val="false"/>
                <w:i w:val="false"/>
                <w:color w:val="000000"/>
                <w:sz w:val="15"/>
              </w:rPr>
              <w:t xml:space="preserve"> </w:t>
            </w:r>
          </w:p>
          <w:bookmarkEnd w:id="27480"/>
        </w:tc>
        <w:tc>
          <w:tcPr>
            <w:tcW w:w="1417" w:type="dxa"/>
            <w:tcBorders>
              <w:top w:val="outset" w:color="000000" w:sz="8"/>
              <w:left w:val="outset" w:color="000000" w:sz="8"/>
              <w:bottom w:val="outset" w:color="000000" w:sz="8"/>
              <w:right w:val="outset" w:color="000000" w:sz="8"/>
            </w:tcBorders>
            <w:vAlign w:val="center"/>
          </w:tcPr>
          <w:bookmarkStart w:name="27483" w:id="27481"/>
          <w:p>
            <w:pPr>
              <w:spacing w:after="0"/>
              <w:ind w:left="0"/>
              <w:jc w:val="center"/>
            </w:pPr>
            <w:r>
              <w:rPr>
                <w:rFonts w:ascii="Arial"/>
                <w:b w:val="false"/>
                <w:i w:val="false"/>
                <w:color w:val="000000"/>
                <w:sz w:val="15"/>
              </w:rPr>
              <w:t>132,30</w:t>
            </w:r>
          </w:p>
          <w:bookmarkEnd w:id="2748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484" w:id="27482"/>
          <w:p>
            <w:pPr>
              <w:spacing w:after="0"/>
              <w:ind w:left="0"/>
              <w:jc w:val="center"/>
            </w:pPr>
            <w:r>
              <w:rPr>
                <w:rFonts w:ascii="Arial"/>
                <w:b w:val="false"/>
                <w:i w:val="false"/>
                <w:color w:val="000000"/>
                <w:sz w:val="15"/>
              </w:rPr>
              <w:t>4713190</w:t>
            </w:r>
          </w:p>
          <w:bookmarkEnd w:id="27482"/>
        </w:tc>
        <w:tc>
          <w:tcPr>
            <w:tcW w:w="1063" w:type="dxa"/>
            <w:tcBorders>
              <w:top w:val="outset" w:color="000000" w:sz="8"/>
              <w:left w:val="outset" w:color="000000" w:sz="8"/>
              <w:bottom w:val="outset" w:color="000000" w:sz="8"/>
              <w:right w:val="outset" w:color="000000" w:sz="8"/>
            </w:tcBorders>
            <w:vAlign w:val="center"/>
          </w:tcPr>
          <w:bookmarkStart w:name="27485" w:id="27483"/>
          <w:p>
            <w:pPr>
              <w:spacing w:after="0"/>
              <w:ind w:left="0"/>
              <w:jc w:val="center"/>
            </w:pPr>
            <w:r>
              <w:rPr>
                <w:rFonts w:ascii="Arial"/>
                <w:b w:val="false"/>
                <w:i w:val="false"/>
                <w:color w:val="000000"/>
                <w:sz w:val="15"/>
              </w:rPr>
              <w:t>3190</w:t>
            </w:r>
          </w:p>
          <w:bookmarkEnd w:id="27483"/>
        </w:tc>
        <w:tc>
          <w:tcPr>
            <w:tcW w:w="874" w:type="dxa"/>
            <w:tcBorders>
              <w:top w:val="outset" w:color="000000" w:sz="8"/>
              <w:left w:val="outset" w:color="000000" w:sz="8"/>
              <w:bottom w:val="outset" w:color="000000" w:sz="8"/>
              <w:right w:val="outset" w:color="000000" w:sz="8"/>
            </w:tcBorders>
            <w:vAlign w:val="center"/>
          </w:tcPr>
          <w:bookmarkStart w:name="27486" w:id="27484"/>
          <w:p>
            <w:pPr>
              <w:spacing w:after="0"/>
              <w:ind w:left="0"/>
              <w:jc w:val="center"/>
            </w:pPr>
            <w:r>
              <w:rPr>
                <w:rFonts w:ascii="Arial"/>
                <w:b w:val="false"/>
                <w:i w:val="false"/>
                <w:color w:val="000000"/>
                <w:sz w:val="15"/>
              </w:rPr>
              <w:t xml:space="preserve"> </w:t>
            </w:r>
          </w:p>
          <w:bookmarkEnd w:id="27484"/>
        </w:tc>
        <w:tc>
          <w:tcPr>
            <w:tcW w:w="1875" w:type="dxa"/>
            <w:tcBorders>
              <w:top w:val="outset" w:color="000000" w:sz="8"/>
              <w:left w:val="outset" w:color="000000" w:sz="8"/>
              <w:bottom w:val="outset" w:color="000000" w:sz="8"/>
              <w:right w:val="outset" w:color="000000" w:sz="8"/>
            </w:tcBorders>
            <w:vAlign w:val="center"/>
          </w:tcPr>
          <w:bookmarkStart w:name="27487" w:id="27485"/>
          <w:p>
            <w:pPr>
              <w:spacing w:after="0"/>
              <w:ind w:left="0"/>
              <w:jc w:val="left"/>
            </w:pPr>
            <w:r>
              <w:rPr>
                <w:rFonts w:ascii="Arial"/>
                <w:b w:val="false"/>
                <w:i w:val="false"/>
                <w:color w:val="000000"/>
                <w:sz w:val="15"/>
              </w:rPr>
              <w:t>Соціальний захист ветеранів війни та праці</w:t>
            </w:r>
          </w:p>
          <w:bookmarkEnd w:id="27485"/>
        </w:tc>
        <w:tc>
          <w:tcPr>
            <w:tcW w:w="1828" w:type="dxa"/>
            <w:tcBorders>
              <w:top w:val="outset" w:color="000000" w:sz="8"/>
              <w:left w:val="outset" w:color="000000" w:sz="8"/>
              <w:bottom w:val="outset" w:color="000000" w:sz="8"/>
              <w:right w:val="outset" w:color="000000" w:sz="8"/>
            </w:tcBorders>
            <w:vAlign w:val="center"/>
          </w:tcPr>
          <w:bookmarkStart w:name="27488" w:id="27486"/>
          <w:p>
            <w:pPr>
              <w:spacing w:after="0"/>
              <w:ind w:left="0"/>
              <w:jc w:val="left"/>
            </w:pPr>
            <w:r>
              <w:rPr>
                <w:rFonts w:ascii="Arial"/>
                <w:b w:val="false"/>
                <w:i w:val="false"/>
                <w:color w:val="000000"/>
                <w:sz w:val="15"/>
              </w:rPr>
              <w:t xml:space="preserve"> </w:t>
            </w:r>
          </w:p>
          <w:bookmarkEnd w:id="27486"/>
        </w:tc>
        <w:tc>
          <w:tcPr>
            <w:tcW w:w="1417" w:type="dxa"/>
            <w:tcBorders>
              <w:top w:val="outset" w:color="000000" w:sz="8"/>
              <w:left w:val="outset" w:color="000000" w:sz="8"/>
              <w:bottom w:val="outset" w:color="000000" w:sz="8"/>
              <w:right w:val="outset" w:color="000000" w:sz="8"/>
            </w:tcBorders>
            <w:vAlign w:val="center"/>
          </w:tcPr>
          <w:bookmarkStart w:name="27489" w:id="27487"/>
          <w:p>
            <w:pPr>
              <w:spacing w:after="0"/>
              <w:ind w:left="0"/>
              <w:jc w:val="center"/>
            </w:pPr>
            <w:r>
              <w:rPr>
                <w:rFonts w:ascii="Arial"/>
                <w:b w:val="false"/>
                <w:i w:val="false"/>
                <w:color w:val="000000"/>
                <w:sz w:val="15"/>
              </w:rPr>
              <w:t>574,10</w:t>
            </w:r>
          </w:p>
          <w:bookmarkEnd w:id="27487"/>
        </w:tc>
        <w:tc>
          <w:tcPr>
            <w:tcW w:w="1306" w:type="dxa"/>
            <w:tcBorders>
              <w:top w:val="outset" w:color="000000" w:sz="8"/>
              <w:left w:val="outset" w:color="000000" w:sz="8"/>
              <w:bottom w:val="outset" w:color="000000" w:sz="8"/>
              <w:right w:val="outset" w:color="000000" w:sz="8"/>
            </w:tcBorders>
            <w:vAlign w:val="center"/>
          </w:tcPr>
          <w:bookmarkStart w:name="27490" w:id="27488"/>
          <w:p>
            <w:pPr>
              <w:spacing w:after="0"/>
              <w:ind w:left="0"/>
              <w:jc w:val="center"/>
            </w:pPr>
            <w:r>
              <w:rPr>
                <w:rFonts w:ascii="Arial"/>
                <w:b w:val="false"/>
                <w:i w:val="false"/>
                <w:color w:val="000000"/>
                <w:sz w:val="15"/>
              </w:rPr>
              <w:t xml:space="preserve"> </w:t>
            </w:r>
          </w:p>
          <w:bookmarkEnd w:id="27488"/>
        </w:tc>
        <w:tc>
          <w:tcPr>
            <w:tcW w:w="1417" w:type="dxa"/>
            <w:tcBorders>
              <w:top w:val="outset" w:color="000000" w:sz="8"/>
              <w:left w:val="outset" w:color="000000" w:sz="8"/>
              <w:bottom w:val="outset" w:color="000000" w:sz="8"/>
              <w:right w:val="outset" w:color="000000" w:sz="8"/>
            </w:tcBorders>
            <w:vAlign w:val="center"/>
          </w:tcPr>
          <w:bookmarkStart w:name="27491" w:id="27489"/>
          <w:p>
            <w:pPr>
              <w:spacing w:after="0"/>
              <w:ind w:left="0"/>
              <w:jc w:val="center"/>
            </w:pPr>
            <w:r>
              <w:rPr>
                <w:rFonts w:ascii="Arial"/>
                <w:b w:val="false"/>
                <w:i w:val="false"/>
                <w:color w:val="000000"/>
                <w:sz w:val="15"/>
              </w:rPr>
              <w:t>574,10</w:t>
            </w:r>
          </w:p>
          <w:bookmarkEnd w:id="2748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492" w:id="27490"/>
          <w:p>
            <w:pPr>
              <w:spacing w:after="0"/>
              <w:ind w:left="0"/>
              <w:jc w:val="center"/>
            </w:pPr>
            <w:r>
              <w:rPr>
                <w:rFonts w:ascii="Arial"/>
                <w:b w:val="false"/>
                <w:i w:val="false"/>
                <w:color w:val="000000"/>
                <w:sz w:val="15"/>
              </w:rPr>
              <w:t>4713192</w:t>
            </w:r>
          </w:p>
          <w:bookmarkEnd w:id="27490"/>
        </w:tc>
        <w:tc>
          <w:tcPr>
            <w:tcW w:w="1063" w:type="dxa"/>
            <w:tcBorders>
              <w:top w:val="outset" w:color="000000" w:sz="8"/>
              <w:left w:val="outset" w:color="000000" w:sz="8"/>
              <w:bottom w:val="outset" w:color="000000" w:sz="8"/>
              <w:right w:val="outset" w:color="000000" w:sz="8"/>
            </w:tcBorders>
            <w:vAlign w:val="center"/>
          </w:tcPr>
          <w:bookmarkStart w:name="27493" w:id="27491"/>
          <w:p>
            <w:pPr>
              <w:spacing w:after="0"/>
              <w:ind w:left="0"/>
              <w:jc w:val="center"/>
            </w:pPr>
            <w:r>
              <w:rPr>
                <w:rFonts w:ascii="Arial"/>
                <w:b w:val="false"/>
                <w:i w:val="false"/>
                <w:color w:val="000000"/>
                <w:sz w:val="15"/>
              </w:rPr>
              <w:t>3192</w:t>
            </w:r>
          </w:p>
          <w:bookmarkEnd w:id="27491"/>
        </w:tc>
        <w:tc>
          <w:tcPr>
            <w:tcW w:w="874" w:type="dxa"/>
            <w:tcBorders>
              <w:top w:val="outset" w:color="000000" w:sz="8"/>
              <w:left w:val="outset" w:color="000000" w:sz="8"/>
              <w:bottom w:val="outset" w:color="000000" w:sz="8"/>
              <w:right w:val="outset" w:color="000000" w:sz="8"/>
            </w:tcBorders>
            <w:vAlign w:val="center"/>
          </w:tcPr>
          <w:bookmarkStart w:name="27494" w:id="27492"/>
          <w:p>
            <w:pPr>
              <w:spacing w:after="0"/>
              <w:ind w:left="0"/>
              <w:jc w:val="center"/>
            </w:pPr>
            <w:r>
              <w:rPr>
                <w:rFonts w:ascii="Arial"/>
                <w:b w:val="false"/>
                <w:i w:val="false"/>
                <w:color w:val="000000"/>
                <w:sz w:val="15"/>
              </w:rPr>
              <w:t>1030</w:t>
            </w:r>
          </w:p>
          <w:bookmarkEnd w:id="27492"/>
        </w:tc>
        <w:tc>
          <w:tcPr>
            <w:tcW w:w="1875" w:type="dxa"/>
            <w:tcBorders>
              <w:top w:val="outset" w:color="000000" w:sz="8"/>
              <w:left w:val="outset" w:color="000000" w:sz="8"/>
              <w:bottom w:val="outset" w:color="000000" w:sz="8"/>
              <w:right w:val="outset" w:color="000000" w:sz="8"/>
            </w:tcBorders>
            <w:vAlign w:val="center"/>
          </w:tcPr>
          <w:bookmarkStart w:name="27495" w:id="27493"/>
          <w:p>
            <w:pPr>
              <w:spacing w:after="0"/>
              <w:ind w:left="0"/>
              <w:jc w:val="left"/>
            </w:pPr>
            <w:r>
              <w:rPr>
                <w:rFonts w:ascii="Arial"/>
                <w:b w:val="false"/>
                <w:i w:val="false"/>
                <w:color w:val="000000"/>
                <w:sz w:val="15"/>
              </w:rPr>
              <w:t>Надання фінансової підтримки громадським організаціям ветеранів і осіб з інвалідністю, діяльність яких має соціальну спрямованість</w:t>
            </w:r>
          </w:p>
          <w:bookmarkEnd w:id="27493"/>
        </w:tc>
        <w:tc>
          <w:tcPr>
            <w:tcW w:w="1828" w:type="dxa"/>
            <w:tcBorders>
              <w:top w:val="outset" w:color="000000" w:sz="8"/>
              <w:left w:val="outset" w:color="000000" w:sz="8"/>
              <w:bottom w:val="outset" w:color="000000" w:sz="8"/>
              <w:right w:val="outset" w:color="000000" w:sz="8"/>
            </w:tcBorders>
            <w:vAlign w:val="center"/>
          </w:tcPr>
          <w:bookmarkStart w:name="27496" w:id="27494"/>
          <w:p>
            <w:pPr>
              <w:spacing w:after="0"/>
              <w:ind w:left="0"/>
              <w:jc w:val="left"/>
            </w:pPr>
            <w:r>
              <w:rPr>
                <w:rFonts w:ascii="Arial"/>
                <w:b w:val="false"/>
                <w:i w:val="false"/>
                <w:color w:val="0000ff"/>
                <w:sz w:val="15"/>
              </w:rPr>
              <w:t>Міська цільова програма "Соціальне партнерство" на 2016 - 2018 роки"</w:t>
            </w:r>
          </w:p>
          <w:bookmarkEnd w:id="27494"/>
        </w:tc>
        <w:tc>
          <w:tcPr>
            <w:tcW w:w="1417" w:type="dxa"/>
            <w:tcBorders>
              <w:top w:val="outset" w:color="000000" w:sz="8"/>
              <w:left w:val="outset" w:color="000000" w:sz="8"/>
              <w:bottom w:val="outset" w:color="000000" w:sz="8"/>
              <w:right w:val="outset" w:color="000000" w:sz="8"/>
            </w:tcBorders>
            <w:vAlign w:val="center"/>
          </w:tcPr>
          <w:bookmarkStart w:name="27497" w:id="27495"/>
          <w:p>
            <w:pPr>
              <w:spacing w:after="0"/>
              <w:ind w:left="0"/>
              <w:jc w:val="center"/>
            </w:pPr>
            <w:r>
              <w:rPr>
                <w:rFonts w:ascii="Arial"/>
                <w:b w:val="false"/>
                <w:i w:val="false"/>
                <w:color w:val="000000"/>
                <w:sz w:val="15"/>
              </w:rPr>
              <w:t>574,10</w:t>
            </w:r>
          </w:p>
          <w:bookmarkEnd w:id="27495"/>
        </w:tc>
        <w:tc>
          <w:tcPr>
            <w:tcW w:w="1306" w:type="dxa"/>
            <w:tcBorders>
              <w:top w:val="outset" w:color="000000" w:sz="8"/>
              <w:left w:val="outset" w:color="000000" w:sz="8"/>
              <w:bottom w:val="outset" w:color="000000" w:sz="8"/>
              <w:right w:val="outset" w:color="000000" w:sz="8"/>
            </w:tcBorders>
            <w:vAlign w:val="center"/>
          </w:tcPr>
          <w:bookmarkStart w:name="27498" w:id="27496"/>
          <w:p>
            <w:pPr>
              <w:spacing w:after="0"/>
              <w:ind w:left="0"/>
              <w:jc w:val="center"/>
            </w:pPr>
            <w:r>
              <w:rPr>
                <w:rFonts w:ascii="Arial"/>
                <w:b w:val="false"/>
                <w:i w:val="false"/>
                <w:color w:val="000000"/>
                <w:sz w:val="15"/>
              </w:rPr>
              <w:t xml:space="preserve"> </w:t>
            </w:r>
          </w:p>
          <w:bookmarkEnd w:id="27496"/>
        </w:tc>
        <w:tc>
          <w:tcPr>
            <w:tcW w:w="1417" w:type="dxa"/>
            <w:tcBorders>
              <w:top w:val="outset" w:color="000000" w:sz="8"/>
              <w:left w:val="outset" w:color="000000" w:sz="8"/>
              <w:bottom w:val="outset" w:color="000000" w:sz="8"/>
              <w:right w:val="outset" w:color="000000" w:sz="8"/>
            </w:tcBorders>
            <w:vAlign w:val="center"/>
          </w:tcPr>
          <w:bookmarkStart w:name="27499" w:id="27497"/>
          <w:p>
            <w:pPr>
              <w:spacing w:after="0"/>
              <w:ind w:left="0"/>
              <w:jc w:val="center"/>
            </w:pPr>
            <w:r>
              <w:rPr>
                <w:rFonts w:ascii="Arial"/>
                <w:b w:val="false"/>
                <w:i w:val="false"/>
                <w:color w:val="000000"/>
                <w:sz w:val="15"/>
              </w:rPr>
              <w:t>574,10</w:t>
            </w:r>
          </w:p>
          <w:bookmarkEnd w:id="2749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500" w:id="27498"/>
          <w:p>
            <w:pPr>
              <w:spacing w:after="0"/>
              <w:ind w:left="0"/>
              <w:jc w:val="center"/>
            </w:pPr>
            <w:r>
              <w:rPr>
                <w:rFonts w:ascii="Arial"/>
                <w:b w:val="false"/>
                <w:i w:val="false"/>
                <w:color w:val="000000"/>
                <w:sz w:val="15"/>
              </w:rPr>
              <w:t>4713210</w:t>
            </w:r>
          </w:p>
          <w:bookmarkEnd w:id="27498"/>
        </w:tc>
        <w:tc>
          <w:tcPr>
            <w:tcW w:w="1063" w:type="dxa"/>
            <w:tcBorders>
              <w:top w:val="outset" w:color="000000" w:sz="8"/>
              <w:left w:val="outset" w:color="000000" w:sz="8"/>
              <w:bottom w:val="outset" w:color="000000" w:sz="8"/>
              <w:right w:val="outset" w:color="000000" w:sz="8"/>
            </w:tcBorders>
            <w:vAlign w:val="center"/>
          </w:tcPr>
          <w:bookmarkStart w:name="27501" w:id="27499"/>
          <w:p>
            <w:pPr>
              <w:spacing w:after="0"/>
              <w:ind w:left="0"/>
              <w:jc w:val="center"/>
            </w:pPr>
            <w:r>
              <w:rPr>
                <w:rFonts w:ascii="Arial"/>
                <w:b w:val="false"/>
                <w:i w:val="false"/>
                <w:color w:val="000000"/>
                <w:sz w:val="15"/>
              </w:rPr>
              <w:t>3210</w:t>
            </w:r>
          </w:p>
          <w:bookmarkEnd w:id="27499"/>
        </w:tc>
        <w:tc>
          <w:tcPr>
            <w:tcW w:w="874" w:type="dxa"/>
            <w:tcBorders>
              <w:top w:val="outset" w:color="000000" w:sz="8"/>
              <w:left w:val="outset" w:color="000000" w:sz="8"/>
              <w:bottom w:val="outset" w:color="000000" w:sz="8"/>
              <w:right w:val="outset" w:color="000000" w:sz="8"/>
            </w:tcBorders>
            <w:vAlign w:val="center"/>
          </w:tcPr>
          <w:bookmarkStart w:name="27502" w:id="27500"/>
          <w:p>
            <w:pPr>
              <w:spacing w:after="0"/>
              <w:ind w:left="0"/>
              <w:jc w:val="center"/>
            </w:pPr>
            <w:r>
              <w:rPr>
                <w:rFonts w:ascii="Arial"/>
                <w:b w:val="false"/>
                <w:i w:val="false"/>
                <w:color w:val="000000"/>
                <w:sz w:val="15"/>
              </w:rPr>
              <w:t>1050</w:t>
            </w:r>
          </w:p>
          <w:bookmarkEnd w:id="27500"/>
        </w:tc>
        <w:tc>
          <w:tcPr>
            <w:tcW w:w="1875" w:type="dxa"/>
            <w:tcBorders>
              <w:top w:val="outset" w:color="000000" w:sz="8"/>
              <w:left w:val="outset" w:color="000000" w:sz="8"/>
              <w:bottom w:val="outset" w:color="000000" w:sz="8"/>
              <w:right w:val="outset" w:color="000000" w:sz="8"/>
            </w:tcBorders>
            <w:vAlign w:val="center"/>
          </w:tcPr>
          <w:bookmarkStart w:name="27503" w:id="27501"/>
          <w:p>
            <w:pPr>
              <w:spacing w:after="0"/>
              <w:ind w:left="0"/>
              <w:jc w:val="left"/>
            </w:pPr>
            <w:r>
              <w:rPr>
                <w:rFonts w:ascii="Arial"/>
                <w:b w:val="false"/>
                <w:i w:val="false"/>
                <w:color w:val="000000"/>
                <w:sz w:val="15"/>
              </w:rPr>
              <w:t>Організація та проведення громадських робіт</w:t>
            </w:r>
          </w:p>
          <w:bookmarkEnd w:id="27501"/>
        </w:tc>
        <w:tc>
          <w:tcPr>
            <w:tcW w:w="1828" w:type="dxa"/>
            <w:tcBorders>
              <w:top w:val="outset" w:color="000000" w:sz="8"/>
              <w:left w:val="outset" w:color="000000" w:sz="8"/>
              <w:bottom w:val="outset" w:color="000000" w:sz="8"/>
              <w:right w:val="outset" w:color="000000" w:sz="8"/>
            </w:tcBorders>
            <w:vAlign w:val="center"/>
          </w:tcPr>
          <w:bookmarkStart w:name="27504" w:id="27502"/>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7502"/>
        </w:tc>
        <w:tc>
          <w:tcPr>
            <w:tcW w:w="1417" w:type="dxa"/>
            <w:tcBorders>
              <w:top w:val="outset" w:color="000000" w:sz="8"/>
              <w:left w:val="outset" w:color="000000" w:sz="8"/>
              <w:bottom w:val="outset" w:color="000000" w:sz="8"/>
              <w:right w:val="outset" w:color="000000" w:sz="8"/>
            </w:tcBorders>
            <w:vAlign w:val="center"/>
          </w:tcPr>
          <w:bookmarkStart w:name="27505" w:id="27503"/>
          <w:p>
            <w:pPr>
              <w:spacing w:after="0"/>
              <w:ind w:left="0"/>
              <w:jc w:val="center"/>
            </w:pPr>
            <w:r>
              <w:rPr>
                <w:rFonts w:ascii="Arial"/>
                <w:b w:val="false"/>
                <w:i w:val="false"/>
                <w:color w:val="000000"/>
                <w:sz w:val="15"/>
              </w:rPr>
              <w:t>46,00</w:t>
            </w:r>
          </w:p>
          <w:bookmarkEnd w:id="27503"/>
        </w:tc>
        <w:tc>
          <w:tcPr>
            <w:tcW w:w="1306" w:type="dxa"/>
            <w:tcBorders>
              <w:top w:val="outset" w:color="000000" w:sz="8"/>
              <w:left w:val="outset" w:color="000000" w:sz="8"/>
              <w:bottom w:val="outset" w:color="000000" w:sz="8"/>
              <w:right w:val="outset" w:color="000000" w:sz="8"/>
            </w:tcBorders>
            <w:vAlign w:val="center"/>
          </w:tcPr>
          <w:bookmarkStart w:name="27506" w:id="27504"/>
          <w:p>
            <w:pPr>
              <w:spacing w:after="0"/>
              <w:ind w:left="0"/>
              <w:jc w:val="center"/>
            </w:pPr>
            <w:r>
              <w:rPr>
                <w:rFonts w:ascii="Arial"/>
                <w:b w:val="false"/>
                <w:i w:val="false"/>
                <w:color w:val="000000"/>
                <w:sz w:val="15"/>
              </w:rPr>
              <w:t xml:space="preserve"> </w:t>
            </w:r>
          </w:p>
          <w:bookmarkEnd w:id="27504"/>
        </w:tc>
        <w:tc>
          <w:tcPr>
            <w:tcW w:w="1417" w:type="dxa"/>
            <w:tcBorders>
              <w:top w:val="outset" w:color="000000" w:sz="8"/>
              <w:left w:val="outset" w:color="000000" w:sz="8"/>
              <w:bottom w:val="outset" w:color="000000" w:sz="8"/>
              <w:right w:val="outset" w:color="000000" w:sz="8"/>
            </w:tcBorders>
            <w:vAlign w:val="center"/>
          </w:tcPr>
          <w:bookmarkStart w:name="27507" w:id="27505"/>
          <w:p>
            <w:pPr>
              <w:spacing w:after="0"/>
              <w:ind w:left="0"/>
              <w:jc w:val="center"/>
            </w:pPr>
            <w:r>
              <w:rPr>
                <w:rFonts w:ascii="Arial"/>
                <w:b w:val="false"/>
                <w:i w:val="false"/>
                <w:color w:val="000000"/>
                <w:sz w:val="15"/>
              </w:rPr>
              <w:t>46,00</w:t>
            </w:r>
          </w:p>
          <w:bookmarkEnd w:id="2750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508" w:id="27506"/>
          <w:p>
            <w:pPr>
              <w:spacing w:after="0"/>
              <w:ind w:left="0"/>
              <w:jc w:val="center"/>
            </w:pPr>
            <w:r>
              <w:rPr>
                <w:rFonts w:ascii="Arial"/>
                <w:b w:val="false"/>
                <w:i w:val="false"/>
                <w:color w:val="000000"/>
                <w:sz w:val="15"/>
              </w:rPr>
              <w:t>4713240</w:t>
            </w:r>
          </w:p>
          <w:bookmarkEnd w:id="27506"/>
        </w:tc>
        <w:tc>
          <w:tcPr>
            <w:tcW w:w="1063" w:type="dxa"/>
            <w:tcBorders>
              <w:top w:val="outset" w:color="000000" w:sz="8"/>
              <w:left w:val="outset" w:color="000000" w:sz="8"/>
              <w:bottom w:val="outset" w:color="000000" w:sz="8"/>
              <w:right w:val="outset" w:color="000000" w:sz="8"/>
            </w:tcBorders>
            <w:vAlign w:val="center"/>
          </w:tcPr>
          <w:bookmarkStart w:name="27509" w:id="27507"/>
          <w:p>
            <w:pPr>
              <w:spacing w:after="0"/>
              <w:ind w:left="0"/>
              <w:jc w:val="center"/>
            </w:pPr>
            <w:r>
              <w:rPr>
                <w:rFonts w:ascii="Arial"/>
                <w:b w:val="false"/>
                <w:i w:val="false"/>
                <w:color w:val="000000"/>
                <w:sz w:val="15"/>
              </w:rPr>
              <w:t>3240</w:t>
            </w:r>
          </w:p>
          <w:bookmarkEnd w:id="27507"/>
        </w:tc>
        <w:tc>
          <w:tcPr>
            <w:tcW w:w="874" w:type="dxa"/>
            <w:tcBorders>
              <w:top w:val="outset" w:color="000000" w:sz="8"/>
              <w:left w:val="outset" w:color="000000" w:sz="8"/>
              <w:bottom w:val="outset" w:color="000000" w:sz="8"/>
              <w:right w:val="outset" w:color="000000" w:sz="8"/>
            </w:tcBorders>
            <w:vAlign w:val="center"/>
          </w:tcPr>
          <w:bookmarkStart w:name="27510" w:id="27508"/>
          <w:p>
            <w:pPr>
              <w:spacing w:after="0"/>
              <w:ind w:left="0"/>
              <w:jc w:val="center"/>
            </w:pPr>
            <w:r>
              <w:rPr>
                <w:rFonts w:ascii="Arial"/>
                <w:b w:val="false"/>
                <w:i w:val="false"/>
                <w:color w:val="000000"/>
                <w:sz w:val="15"/>
              </w:rPr>
              <w:t xml:space="preserve"> </w:t>
            </w:r>
          </w:p>
          <w:bookmarkEnd w:id="27508"/>
        </w:tc>
        <w:tc>
          <w:tcPr>
            <w:tcW w:w="1875" w:type="dxa"/>
            <w:tcBorders>
              <w:top w:val="outset" w:color="000000" w:sz="8"/>
              <w:left w:val="outset" w:color="000000" w:sz="8"/>
              <w:bottom w:val="outset" w:color="000000" w:sz="8"/>
              <w:right w:val="outset" w:color="000000" w:sz="8"/>
            </w:tcBorders>
            <w:vAlign w:val="center"/>
          </w:tcPr>
          <w:bookmarkStart w:name="27511" w:id="27509"/>
          <w:p>
            <w:pPr>
              <w:spacing w:after="0"/>
              <w:ind w:left="0"/>
              <w:jc w:val="left"/>
            </w:pPr>
            <w:r>
              <w:rPr>
                <w:rFonts w:ascii="Arial"/>
                <w:b w:val="false"/>
                <w:i w:val="false"/>
                <w:color w:val="000000"/>
                <w:sz w:val="15"/>
              </w:rPr>
              <w:t>Інші заклади та заходи</w:t>
            </w:r>
          </w:p>
          <w:bookmarkEnd w:id="27509"/>
        </w:tc>
        <w:tc>
          <w:tcPr>
            <w:tcW w:w="1828" w:type="dxa"/>
            <w:tcBorders>
              <w:top w:val="outset" w:color="000000" w:sz="8"/>
              <w:left w:val="outset" w:color="000000" w:sz="8"/>
              <w:bottom w:val="outset" w:color="000000" w:sz="8"/>
              <w:right w:val="outset" w:color="000000" w:sz="8"/>
            </w:tcBorders>
            <w:vAlign w:val="center"/>
          </w:tcPr>
          <w:bookmarkStart w:name="27512" w:id="27510"/>
          <w:p>
            <w:pPr>
              <w:spacing w:after="0"/>
              <w:ind w:left="0"/>
              <w:jc w:val="left"/>
            </w:pPr>
            <w:r>
              <w:rPr>
                <w:rFonts w:ascii="Arial"/>
                <w:b w:val="false"/>
                <w:i w:val="false"/>
                <w:color w:val="000000"/>
                <w:sz w:val="15"/>
              </w:rPr>
              <w:t xml:space="preserve"> </w:t>
            </w:r>
          </w:p>
          <w:bookmarkEnd w:id="27510"/>
        </w:tc>
        <w:tc>
          <w:tcPr>
            <w:tcW w:w="1417" w:type="dxa"/>
            <w:tcBorders>
              <w:top w:val="outset" w:color="000000" w:sz="8"/>
              <w:left w:val="outset" w:color="000000" w:sz="8"/>
              <w:bottom w:val="outset" w:color="000000" w:sz="8"/>
              <w:right w:val="outset" w:color="000000" w:sz="8"/>
            </w:tcBorders>
            <w:vAlign w:val="center"/>
          </w:tcPr>
          <w:bookmarkStart w:name="27513" w:id="27511"/>
          <w:p>
            <w:pPr>
              <w:spacing w:after="0"/>
              <w:ind w:left="0"/>
              <w:jc w:val="center"/>
            </w:pPr>
            <w:r>
              <w:rPr>
                <w:rFonts w:ascii="Arial"/>
                <w:b w:val="false"/>
                <w:i w:val="false"/>
                <w:color w:val="000000"/>
                <w:sz w:val="15"/>
              </w:rPr>
              <w:t>14803,50</w:t>
            </w:r>
          </w:p>
          <w:bookmarkEnd w:id="27511"/>
        </w:tc>
        <w:tc>
          <w:tcPr>
            <w:tcW w:w="1306" w:type="dxa"/>
            <w:tcBorders>
              <w:top w:val="outset" w:color="000000" w:sz="8"/>
              <w:left w:val="outset" w:color="000000" w:sz="8"/>
              <w:bottom w:val="outset" w:color="000000" w:sz="8"/>
              <w:right w:val="outset" w:color="000000" w:sz="8"/>
            </w:tcBorders>
            <w:vAlign w:val="center"/>
          </w:tcPr>
          <w:bookmarkStart w:name="27514" w:id="27512"/>
          <w:p>
            <w:pPr>
              <w:spacing w:after="0"/>
              <w:ind w:left="0"/>
              <w:jc w:val="center"/>
            </w:pPr>
            <w:r>
              <w:rPr>
                <w:rFonts w:ascii="Arial"/>
                <w:b w:val="false"/>
                <w:i w:val="false"/>
                <w:color w:val="000000"/>
                <w:sz w:val="15"/>
              </w:rPr>
              <w:t>5000,00</w:t>
            </w:r>
          </w:p>
          <w:bookmarkEnd w:id="27512"/>
        </w:tc>
        <w:tc>
          <w:tcPr>
            <w:tcW w:w="1417" w:type="dxa"/>
            <w:tcBorders>
              <w:top w:val="outset" w:color="000000" w:sz="8"/>
              <w:left w:val="outset" w:color="000000" w:sz="8"/>
              <w:bottom w:val="outset" w:color="000000" w:sz="8"/>
              <w:right w:val="outset" w:color="000000" w:sz="8"/>
            </w:tcBorders>
            <w:vAlign w:val="center"/>
          </w:tcPr>
          <w:bookmarkStart w:name="27515" w:id="27513"/>
          <w:p>
            <w:pPr>
              <w:spacing w:after="0"/>
              <w:ind w:left="0"/>
              <w:jc w:val="center"/>
            </w:pPr>
            <w:r>
              <w:rPr>
                <w:rFonts w:ascii="Arial"/>
                <w:b w:val="false"/>
                <w:i w:val="false"/>
                <w:color w:val="000000"/>
                <w:sz w:val="15"/>
              </w:rPr>
              <w:t>19803,50</w:t>
            </w:r>
          </w:p>
          <w:bookmarkEnd w:id="2751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516" w:id="27514"/>
          <w:p>
            <w:pPr>
              <w:spacing w:after="0"/>
              <w:ind w:left="0"/>
              <w:jc w:val="center"/>
            </w:pPr>
            <w:r>
              <w:rPr>
                <w:rFonts w:ascii="Arial"/>
                <w:b w:val="false"/>
                <w:i w:val="false"/>
                <w:color w:val="000000"/>
                <w:sz w:val="15"/>
              </w:rPr>
              <w:t>4713241</w:t>
            </w:r>
          </w:p>
          <w:bookmarkEnd w:id="27514"/>
        </w:tc>
        <w:tc>
          <w:tcPr>
            <w:tcW w:w="1063" w:type="dxa"/>
            <w:tcBorders>
              <w:top w:val="outset" w:color="000000" w:sz="8"/>
              <w:left w:val="outset" w:color="000000" w:sz="8"/>
              <w:bottom w:val="outset" w:color="000000" w:sz="8"/>
              <w:right w:val="outset" w:color="000000" w:sz="8"/>
            </w:tcBorders>
            <w:vAlign w:val="center"/>
          </w:tcPr>
          <w:bookmarkStart w:name="27517" w:id="27515"/>
          <w:p>
            <w:pPr>
              <w:spacing w:after="0"/>
              <w:ind w:left="0"/>
              <w:jc w:val="center"/>
            </w:pPr>
            <w:r>
              <w:rPr>
                <w:rFonts w:ascii="Arial"/>
                <w:b w:val="false"/>
                <w:i w:val="false"/>
                <w:color w:val="000000"/>
                <w:sz w:val="15"/>
              </w:rPr>
              <w:t>3241</w:t>
            </w:r>
          </w:p>
          <w:bookmarkEnd w:id="27515"/>
        </w:tc>
        <w:tc>
          <w:tcPr>
            <w:tcW w:w="874" w:type="dxa"/>
            <w:tcBorders>
              <w:top w:val="outset" w:color="000000" w:sz="8"/>
              <w:left w:val="outset" w:color="000000" w:sz="8"/>
              <w:bottom w:val="outset" w:color="000000" w:sz="8"/>
              <w:right w:val="outset" w:color="000000" w:sz="8"/>
            </w:tcBorders>
            <w:vAlign w:val="center"/>
          </w:tcPr>
          <w:bookmarkStart w:name="27518" w:id="27516"/>
          <w:p>
            <w:pPr>
              <w:spacing w:after="0"/>
              <w:ind w:left="0"/>
              <w:jc w:val="center"/>
            </w:pPr>
            <w:r>
              <w:rPr>
                <w:rFonts w:ascii="Arial"/>
                <w:b w:val="false"/>
                <w:i w:val="false"/>
                <w:color w:val="000000"/>
                <w:sz w:val="15"/>
              </w:rPr>
              <w:t>1090</w:t>
            </w:r>
          </w:p>
          <w:bookmarkEnd w:id="27516"/>
        </w:tc>
        <w:tc>
          <w:tcPr>
            <w:tcW w:w="1875" w:type="dxa"/>
            <w:tcBorders>
              <w:top w:val="outset" w:color="000000" w:sz="8"/>
              <w:left w:val="outset" w:color="000000" w:sz="8"/>
              <w:bottom w:val="outset" w:color="000000" w:sz="8"/>
              <w:right w:val="outset" w:color="000000" w:sz="8"/>
            </w:tcBorders>
            <w:vAlign w:val="center"/>
          </w:tcPr>
          <w:bookmarkStart w:name="27519" w:id="27517"/>
          <w:p>
            <w:pPr>
              <w:spacing w:after="0"/>
              <w:ind w:left="0"/>
              <w:jc w:val="left"/>
            </w:pPr>
            <w:r>
              <w:rPr>
                <w:rFonts w:ascii="Arial"/>
                <w:b w:val="false"/>
                <w:i w:val="false"/>
                <w:color w:val="000000"/>
                <w:sz w:val="15"/>
              </w:rPr>
              <w:t>Забезпечення діяльності інших закладів у сфері соціального захисту і соціального забезпечення</w:t>
            </w:r>
          </w:p>
          <w:bookmarkEnd w:id="27517"/>
        </w:tc>
        <w:tc>
          <w:tcPr>
            <w:tcW w:w="1828" w:type="dxa"/>
            <w:tcBorders>
              <w:top w:val="outset" w:color="000000" w:sz="8"/>
              <w:left w:val="outset" w:color="000000" w:sz="8"/>
              <w:bottom w:val="outset" w:color="000000" w:sz="8"/>
              <w:right w:val="outset" w:color="000000" w:sz="8"/>
            </w:tcBorders>
            <w:vAlign w:val="center"/>
          </w:tcPr>
          <w:bookmarkStart w:name="27520" w:id="27518"/>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7518"/>
        </w:tc>
        <w:tc>
          <w:tcPr>
            <w:tcW w:w="1417" w:type="dxa"/>
            <w:tcBorders>
              <w:top w:val="outset" w:color="000000" w:sz="8"/>
              <w:left w:val="outset" w:color="000000" w:sz="8"/>
              <w:bottom w:val="outset" w:color="000000" w:sz="8"/>
              <w:right w:val="outset" w:color="000000" w:sz="8"/>
            </w:tcBorders>
            <w:vAlign w:val="center"/>
          </w:tcPr>
          <w:bookmarkStart w:name="27521" w:id="27519"/>
          <w:p>
            <w:pPr>
              <w:spacing w:after="0"/>
              <w:ind w:left="0"/>
              <w:jc w:val="center"/>
            </w:pPr>
            <w:r>
              <w:rPr>
                <w:rFonts w:ascii="Arial"/>
                <w:b w:val="false"/>
                <w:i w:val="false"/>
                <w:color w:val="000000"/>
                <w:sz w:val="15"/>
              </w:rPr>
              <w:t>9418,70</w:t>
            </w:r>
          </w:p>
          <w:bookmarkEnd w:id="27519"/>
        </w:tc>
        <w:tc>
          <w:tcPr>
            <w:tcW w:w="1306" w:type="dxa"/>
            <w:tcBorders>
              <w:top w:val="outset" w:color="000000" w:sz="8"/>
              <w:left w:val="outset" w:color="000000" w:sz="8"/>
              <w:bottom w:val="outset" w:color="000000" w:sz="8"/>
              <w:right w:val="outset" w:color="000000" w:sz="8"/>
            </w:tcBorders>
            <w:vAlign w:val="center"/>
          </w:tcPr>
          <w:bookmarkStart w:name="27522" w:id="27520"/>
          <w:p>
            <w:pPr>
              <w:spacing w:after="0"/>
              <w:ind w:left="0"/>
              <w:jc w:val="center"/>
            </w:pPr>
            <w:r>
              <w:rPr>
                <w:rFonts w:ascii="Arial"/>
                <w:b w:val="false"/>
                <w:i w:val="false"/>
                <w:color w:val="000000"/>
                <w:sz w:val="15"/>
              </w:rPr>
              <w:t>5000,00</w:t>
            </w:r>
          </w:p>
          <w:bookmarkEnd w:id="27520"/>
        </w:tc>
        <w:tc>
          <w:tcPr>
            <w:tcW w:w="1417" w:type="dxa"/>
            <w:tcBorders>
              <w:top w:val="outset" w:color="000000" w:sz="8"/>
              <w:left w:val="outset" w:color="000000" w:sz="8"/>
              <w:bottom w:val="outset" w:color="000000" w:sz="8"/>
              <w:right w:val="outset" w:color="000000" w:sz="8"/>
            </w:tcBorders>
            <w:vAlign w:val="center"/>
          </w:tcPr>
          <w:bookmarkStart w:name="27523" w:id="27521"/>
          <w:p>
            <w:pPr>
              <w:spacing w:after="0"/>
              <w:ind w:left="0"/>
              <w:jc w:val="center"/>
            </w:pPr>
            <w:r>
              <w:rPr>
                <w:rFonts w:ascii="Arial"/>
                <w:b w:val="false"/>
                <w:i w:val="false"/>
                <w:color w:val="000000"/>
                <w:sz w:val="15"/>
              </w:rPr>
              <w:t>14418,70</w:t>
            </w:r>
          </w:p>
          <w:bookmarkEnd w:id="2752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524" w:id="27522"/>
          <w:p>
            <w:pPr>
              <w:spacing w:after="0"/>
              <w:ind w:left="0"/>
              <w:jc w:val="center"/>
            </w:pPr>
            <w:r>
              <w:rPr>
                <w:rFonts w:ascii="Arial"/>
                <w:b w:val="false"/>
                <w:i w:val="false"/>
                <w:color w:val="000000"/>
                <w:sz w:val="15"/>
              </w:rPr>
              <w:t>4713242</w:t>
            </w:r>
          </w:p>
          <w:bookmarkEnd w:id="27522"/>
        </w:tc>
        <w:tc>
          <w:tcPr>
            <w:tcW w:w="1063" w:type="dxa"/>
            <w:tcBorders>
              <w:top w:val="outset" w:color="000000" w:sz="8"/>
              <w:left w:val="outset" w:color="000000" w:sz="8"/>
              <w:bottom w:val="outset" w:color="000000" w:sz="8"/>
              <w:right w:val="outset" w:color="000000" w:sz="8"/>
            </w:tcBorders>
            <w:vAlign w:val="center"/>
          </w:tcPr>
          <w:bookmarkStart w:name="27525" w:id="27523"/>
          <w:p>
            <w:pPr>
              <w:spacing w:after="0"/>
              <w:ind w:left="0"/>
              <w:jc w:val="center"/>
            </w:pPr>
            <w:r>
              <w:rPr>
                <w:rFonts w:ascii="Arial"/>
                <w:b w:val="false"/>
                <w:i w:val="false"/>
                <w:color w:val="000000"/>
                <w:sz w:val="15"/>
              </w:rPr>
              <w:t>3242</w:t>
            </w:r>
          </w:p>
          <w:bookmarkEnd w:id="27523"/>
        </w:tc>
        <w:tc>
          <w:tcPr>
            <w:tcW w:w="874" w:type="dxa"/>
            <w:tcBorders>
              <w:top w:val="outset" w:color="000000" w:sz="8"/>
              <w:left w:val="outset" w:color="000000" w:sz="8"/>
              <w:bottom w:val="outset" w:color="000000" w:sz="8"/>
              <w:right w:val="outset" w:color="000000" w:sz="8"/>
            </w:tcBorders>
            <w:vAlign w:val="center"/>
          </w:tcPr>
          <w:bookmarkStart w:name="27526" w:id="27524"/>
          <w:p>
            <w:pPr>
              <w:spacing w:after="0"/>
              <w:ind w:left="0"/>
              <w:jc w:val="center"/>
            </w:pPr>
            <w:r>
              <w:rPr>
                <w:rFonts w:ascii="Arial"/>
                <w:b w:val="false"/>
                <w:i w:val="false"/>
                <w:color w:val="000000"/>
                <w:sz w:val="15"/>
              </w:rPr>
              <w:t>1090</w:t>
            </w:r>
          </w:p>
          <w:bookmarkEnd w:id="27524"/>
        </w:tc>
        <w:tc>
          <w:tcPr>
            <w:tcW w:w="1875" w:type="dxa"/>
            <w:tcBorders>
              <w:top w:val="outset" w:color="000000" w:sz="8"/>
              <w:left w:val="outset" w:color="000000" w:sz="8"/>
              <w:bottom w:val="outset" w:color="000000" w:sz="8"/>
              <w:right w:val="outset" w:color="000000" w:sz="8"/>
            </w:tcBorders>
            <w:vAlign w:val="center"/>
          </w:tcPr>
          <w:bookmarkStart w:name="27527" w:id="27525"/>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7525"/>
        </w:tc>
        <w:tc>
          <w:tcPr>
            <w:tcW w:w="1828" w:type="dxa"/>
            <w:tcBorders>
              <w:top w:val="outset" w:color="000000" w:sz="8"/>
              <w:left w:val="outset" w:color="000000" w:sz="8"/>
              <w:bottom w:val="outset" w:color="000000" w:sz="8"/>
              <w:right w:val="outset" w:color="000000" w:sz="8"/>
            </w:tcBorders>
            <w:vAlign w:val="center"/>
          </w:tcPr>
          <w:bookmarkStart w:name="27528" w:id="27526"/>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7526"/>
        </w:tc>
        <w:tc>
          <w:tcPr>
            <w:tcW w:w="1417" w:type="dxa"/>
            <w:tcBorders>
              <w:top w:val="outset" w:color="000000" w:sz="8"/>
              <w:left w:val="outset" w:color="000000" w:sz="8"/>
              <w:bottom w:val="outset" w:color="000000" w:sz="8"/>
              <w:right w:val="outset" w:color="000000" w:sz="8"/>
            </w:tcBorders>
            <w:vAlign w:val="center"/>
          </w:tcPr>
          <w:bookmarkStart w:name="27529" w:id="27527"/>
          <w:p>
            <w:pPr>
              <w:spacing w:after="0"/>
              <w:ind w:left="0"/>
              <w:jc w:val="center"/>
            </w:pPr>
            <w:r>
              <w:rPr>
                <w:rFonts w:ascii="Arial"/>
                <w:b w:val="false"/>
                <w:i w:val="false"/>
                <w:color w:val="000000"/>
                <w:sz w:val="15"/>
              </w:rPr>
              <w:t>5124,90</w:t>
            </w:r>
          </w:p>
          <w:bookmarkEnd w:id="27527"/>
        </w:tc>
        <w:tc>
          <w:tcPr>
            <w:tcW w:w="1306" w:type="dxa"/>
            <w:tcBorders>
              <w:top w:val="outset" w:color="000000" w:sz="8"/>
              <w:left w:val="outset" w:color="000000" w:sz="8"/>
              <w:bottom w:val="outset" w:color="000000" w:sz="8"/>
              <w:right w:val="outset" w:color="000000" w:sz="8"/>
            </w:tcBorders>
            <w:vAlign w:val="center"/>
          </w:tcPr>
          <w:bookmarkStart w:name="27530" w:id="27528"/>
          <w:p>
            <w:pPr>
              <w:spacing w:after="0"/>
              <w:ind w:left="0"/>
              <w:jc w:val="center"/>
            </w:pPr>
            <w:r>
              <w:rPr>
                <w:rFonts w:ascii="Arial"/>
                <w:b w:val="false"/>
                <w:i w:val="false"/>
                <w:color w:val="000000"/>
                <w:sz w:val="15"/>
              </w:rPr>
              <w:t xml:space="preserve"> </w:t>
            </w:r>
          </w:p>
          <w:bookmarkEnd w:id="27528"/>
        </w:tc>
        <w:tc>
          <w:tcPr>
            <w:tcW w:w="1417" w:type="dxa"/>
            <w:tcBorders>
              <w:top w:val="outset" w:color="000000" w:sz="8"/>
              <w:left w:val="outset" w:color="000000" w:sz="8"/>
              <w:bottom w:val="outset" w:color="000000" w:sz="8"/>
              <w:right w:val="outset" w:color="000000" w:sz="8"/>
            </w:tcBorders>
            <w:vAlign w:val="center"/>
          </w:tcPr>
          <w:bookmarkStart w:name="27531" w:id="27529"/>
          <w:p>
            <w:pPr>
              <w:spacing w:after="0"/>
              <w:ind w:left="0"/>
              <w:jc w:val="center"/>
            </w:pPr>
            <w:r>
              <w:rPr>
                <w:rFonts w:ascii="Arial"/>
                <w:b w:val="false"/>
                <w:i w:val="false"/>
                <w:color w:val="000000"/>
                <w:sz w:val="15"/>
              </w:rPr>
              <w:t>5124,90</w:t>
            </w:r>
          </w:p>
          <w:bookmarkEnd w:id="2752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532" w:id="27530"/>
          <w:p>
            <w:pPr>
              <w:spacing w:after="0"/>
              <w:ind w:left="0"/>
              <w:jc w:val="center"/>
            </w:pPr>
            <w:r>
              <w:rPr>
                <w:rFonts w:ascii="Arial"/>
                <w:b w:val="false"/>
                <w:i w:val="false"/>
                <w:color w:val="000000"/>
                <w:sz w:val="15"/>
              </w:rPr>
              <w:t>4713242</w:t>
            </w:r>
          </w:p>
          <w:bookmarkEnd w:id="27530"/>
        </w:tc>
        <w:tc>
          <w:tcPr>
            <w:tcW w:w="1063" w:type="dxa"/>
            <w:tcBorders>
              <w:top w:val="outset" w:color="000000" w:sz="8"/>
              <w:left w:val="outset" w:color="000000" w:sz="8"/>
              <w:bottom w:val="outset" w:color="000000" w:sz="8"/>
              <w:right w:val="outset" w:color="000000" w:sz="8"/>
            </w:tcBorders>
            <w:vAlign w:val="center"/>
          </w:tcPr>
          <w:bookmarkStart w:name="27533" w:id="27531"/>
          <w:p>
            <w:pPr>
              <w:spacing w:after="0"/>
              <w:ind w:left="0"/>
              <w:jc w:val="center"/>
            </w:pPr>
            <w:r>
              <w:rPr>
                <w:rFonts w:ascii="Arial"/>
                <w:b w:val="false"/>
                <w:i w:val="false"/>
                <w:color w:val="000000"/>
                <w:sz w:val="15"/>
              </w:rPr>
              <w:t>3242</w:t>
            </w:r>
          </w:p>
          <w:bookmarkEnd w:id="27531"/>
        </w:tc>
        <w:tc>
          <w:tcPr>
            <w:tcW w:w="874" w:type="dxa"/>
            <w:tcBorders>
              <w:top w:val="outset" w:color="000000" w:sz="8"/>
              <w:left w:val="outset" w:color="000000" w:sz="8"/>
              <w:bottom w:val="outset" w:color="000000" w:sz="8"/>
              <w:right w:val="outset" w:color="000000" w:sz="8"/>
            </w:tcBorders>
            <w:vAlign w:val="center"/>
          </w:tcPr>
          <w:bookmarkStart w:name="27534" w:id="27532"/>
          <w:p>
            <w:pPr>
              <w:spacing w:after="0"/>
              <w:ind w:left="0"/>
              <w:jc w:val="center"/>
            </w:pPr>
            <w:r>
              <w:rPr>
                <w:rFonts w:ascii="Arial"/>
                <w:b w:val="false"/>
                <w:i w:val="false"/>
                <w:color w:val="000000"/>
                <w:sz w:val="15"/>
              </w:rPr>
              <w:t>1090</w:t>
            </w:r>
          </w:p>
          <w:bookmarkEnd w:id="27532"/>
        </w:tc>
        <w:tc>
          <w:tcPr>
            <w:tcW w:w="1875" w:type="dxa"/>
            <w:tcBorders>
              <w:top w:val="outset" w:color="000000" w:sz="8"/>
              <w:left w:val="outset" w:color="000000" w:sz="8"/>
              <w:bottom w:val="outset" w:color="000000" w:sz="8"/>
              <w:right w:val="outset" w:color="000000" w:sz="8"/>
            </w:tcBorders>
            <w:vAlign w:val="center"/>
          </w:tcPr>
          <w:bookmarkStart w:name="27535" w:id="27533"/>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7533"/>
        </w:tc>
        <w:tc>
          <w:tcPr>
            <w:tcW w:w="1828" w:type="dxa"/>
            <w:tcBorders>
              <w:top w:val="outset" w:color="000000" w:sz="8"/>
              <w:left w:val="outset" w:color="000000" w:sz="8"/>
              <w:bottom w:val="outset" w:color="000000" w:sz="8"/>
              <w:right w:val="outset" w:color="000000" w:sz="8"/>
            </w:tcBorders>
            <w:vAlign w:val="center"/>
          </w:tcPr>
          <w:bookmarkStart w:name="27536" w:id="27534"/>
          <w:p>
            <w:pPr>
              <w:spacing w:after="0"/>
              <w:ind w:left="0"/>
              <w:jc w:val="left"/>
            </w:pPr>
            <w:r>
              <w:rPr>
                <w:rFonts w:ascii="Arial"/>
                <w:b w:val="false"/>
                <w:i w:val="false"/>
                <w:color w:val="0000ff"/>
                <w:sz w:val="15"/>
              </w:rPr>
              <w:t>Міська цільова програма "Соціальне партнерство" на 2016 - 2018 роки"</w:t>
            </w:r>
          </w:p>
          <w:bookmarkEnd w:id="27534"/>
        </w:tc>
        <w:tc>
          <w:tcPr>
            <w:tcW w:w="1417" w:type="dxa"/>
            <w:tcBorders>
              <w:top w:val="outset" w:color="000000" w:sz="8"/>
              <w:left w:val="outset" w:color="000000" w:sz="8"/>
              <w:bottom w:val="outset" w:color="000000" w:sz="8"/>
              <w:right w:val="outset" w:color="000000" w:sz="8"/>
            </w:tcBorders>
            <w:vAlign w:val="center"/>
          </w:tcPr>
          <w:bookmarkStart w:name="27537" w:id="27535"/>
          <w:p>
            <w:pPr>
              <w:spacing w:after="0"/>
              <w:ind w:left="0"/>
              <w:jc w:val="center"/>
            </w:pPr>
            <w:r>
              <w:rPr>
                <w:rFonts w:ascii="Arial"/>
                <w:b w:val="false"/>
                <w:i w:val="false"/>
                <w:color w:val="000000"/>
                <w:sz w:val="15"/>
              </w:rPr>
              <w:t>259,90</w:t>
            </w:r>
          </w:p>
          <w:bookmarkEnd w:id="27535"/>
        </w:tc>
        <w:tc>
          <w:tcPr>
            <w:tcW w:w="1306" w:type="dxa"/>
            <w:tcBorders>
              <w:top w:val="outset" w:color="000000" w:sz="8"/>
              <w:left w:val="outset" w:color="000000" w:sz="8"/>
              <w:bottom w:val="outset" w:color="000000" w:sz="8"/>
              <w:right w:val="outset" w:color="000000" w:sz="8"/>
            </w:tcBorders>
            <w:vAlign w:val="center"/>
          </w:tcPr>
          <w:bookmarkStart w:name="27538" w:id="27536"/>
          <w:p>
            <w:pPr>
              <w:spacing w:after="0"/>
              <w:ind w:left="0"/>
              <w:jc w:val="center"/>
            </w:pPr>
            <w:r>
              <w:rPr>
                <w:rFonts w:ascii="Arial"/>
                <w:b w:val="false"/>
                <w:i w:val="false"/>
                <w:color w:val="000000"/>
                <w:sz w:val="15"/>
              </w:rPr>
              <w:t xml:space="preserve"> </w:t>
            </w:r>
          </w:p>
          <w:bookmarkEnd w:id="27536"/>
        </w:tc>
        <w:tc>
          <w:tcPr>
            <w:tcW w:w="1417" w:type="dxa"/>
            <w:tcBorders>
              <w:top w:val="outset" w:color="000000" w:sz="8"/>
              <w:left w:val="outset" w:color="000000" w:sz="8"/>
              <w:bottom w:val="outset" w:color="000000" w:sz="8"/>
              <w:right w:val="outset" w:color="000000" w:sz="8"/>
            </w:tcBorders>
            <w:vAlign w:val="center"/>
          </w:tcPr>
          <w:bookmarkStart w:name="27539" w:id="27537"/>
          <w:p>
            <w:pPr>
              <w:spacing w:after="0"/>
              <w:ind w:left="0"/>
              <w:jc w:val="center"/>
            </w:pPr>
            <w:r>
              <w:rPr>
                <w:rFonts w:ascii="Arial"/>
                <w:b w:val="false"/>
                <w:i w:val="false"/>
                <w:color w:val="000000"/>
                <w:sz w:val="15"/>
              </w:rPr>
              <w:t>259,90</w:t>
            </w:r>
          </w:p>
          <w:bookmarkEnd w:id="2753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540" w:id="27538"/>
          <w:p>
            <w:pPr>
              <w:spacing w:after="0"/>
              <w:ind w:left="0"/>
              <w:jc w:val="center"/>
            </w:pPr>
            <w:r>
              <w:rPr>
                <w:rFonts w:ascii="Arial"/>
                <w:b w:val="false"/>
                <w:i w:val="false"/>
                <w:color w:val="000000"/>
                <w:sz w:val="15"/>
              </w:rPr>
              <w:t>4714030</w:t>
            </w:r>
          </w:p>
          <w:bookmarkEnd w:id="27538"/>
        </w:tc>
        <w:tc>
          <w:tcPr>
            <w:tcW w:w="1063" w:type="dxa"/>
            <w:tcBorders>
              <w:top w:val="outset" w:color="000000" w:sz="8"/>
              <w:left w:val="outset" w:color="000000" w:sz="8"/>
              <w:bottom w:val="outset" w:color="000000" w:sz="8"/>
              <w:right w:val="outset" w:color="000000" w:sz="8"/>
            </w:tcBorders>
            <w:vAlign w:val="center"/>
          </w:tcPr>
          <w:bookmarkStart w:name="27541" w:id="27539"/>
          <w:p>
            <w:pPr>
              <w:spacing w:after="0"/>
              <w:ind w:left="0"/>
              <w:jc w:val="center"/>
            </w:pPr>
            <w:r>
              <w:rPr>
                <w:rFonts w:ascii="Arial"/>
                <w:b w:val="false"/>
                <w:i w:val="false"/>
                <w:color w:val="000000"/>
                <w:sz w:val="15"/>
              </w:rPr>
              <w:t>4030</w:t>
            </w:r>
          </w:p>
          <w:bookmarkEnd w:id="27539"/>
        </w:tc>
        <w:tc>
          <w:tcPr>
            <w:tcW w:w="874" w:type="dxa"/>
            <w:tcBorders>
              <w:top w:val="outset" w:color="000000" w:sz="8"/>
              <w:left w:val="outset" w:color="000000" w:sz="8"/>
              <w:bottom w:val="outset" w:color="000000" w:sz="8"/>
              <w:right w:val="outset" w:color="000000" w:sz="8"/>
            </w:tcBorders>
            <w:vAlign w:val="center"/>
          </w:tcPr>
          <w:bookmarkStart w:name="27542" w:id="27540"/>
          <w:p>
            <w:pPr>
              <w:spacing w:after="0"/>
              <w:ind w:left="0"/>
              <w:jc w:val="center"/>
            </w:pPr>
            <w:r>
              <w:rPr>
                <w:rFonts w:ascii="Arial"/>
                <w:b w:val="false"/>
                <w:i w:val="false"/>
                <w:color w:val="000000"/>
                <w:sz w:val="15"/>
              </w:rPr>
              <w:t>0824</w:t>
            </w:r>
          </w:p>
          <w:bookmarkEnd w:id="27540"/>
        </w:tc>
        <w:tc>
          <w:tcPr>
            <w:tcW w:w="1875" w:type="dxa"/>
            <w:tcBorders>
              <w:top w:val="outset" w:color="000000" w:sz="8"/>
              <w:left w:val="outset" w:color="000000" w:sz="8"/>
              <w:bottom w:val="outset" w:color="000000" w:sz="8"/>
              <w:right w:val="outset" w:color="000000" w:sz="8"/>
            </w:tcBorders>
            <w:vAlign w:val="center"/>
          </w:tcPr>
          <w:bookmarkStart w:name="27543" w:id="27541"/>
          <w:p>
            <w:pPr>
              <w:spacing w:after="0"/>
              <w:ind w:left="0"/>
              <w:jc w:val="left"/>
            </w:pPr>
            <w:r>
              <w:rPr>
                <w:rFonts w:ascii="Arial"/>
                <w:b w:val="false"/>
                <w:i w:val="false"/>
                <w:color w:val="000000"/>
                <w:sz w:val="15"/>
              </w:rPr>
              <w:t>Забезпечення діяльності бібліотек</w:t>
            </w:r>
          </w:p>
          <w:bookmarkEnd w:id="27541"/>
        </w:tc>
        <w:tc>
          <w:tcPr>
            <w:tcW w:w="1828" w:type="dxa"/>
            <w:tcBorders>
              <w:top w:val="outset" w:color="000000" w:sz="8"/>
              <w:left w:val="outset" w:color="000000" w:sz="8"/>
              <w:bottom w:val="outset" w:color="000000" w:sz="8"/>
              <w:right w:val="outset" w:color="000000" w:sz="8"/>
            </w:tcBorders>
            <w:vAlign w:val="center"/>
          </w:tcPr>
          <w:bookmarkStart w:name="27544" w:id="27542"/>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7542"/>
        </w:tc>
        <w:tc>
          <w:tcPr>
            <w:tcW w:w="1417" w:type="dxa"/>
            <w:tcBorders>
              <w:top w:val="outset" w:color="000000" w:sz="8"/>
              <w:left w:val="outset" w:color="000000" w:sz="8"/>
              <w:bottom w:val="outset" w:color="000000" w:sz="8"/>
              <w:right w:val="outset" w:color="000000" w:sz="8"/>
            </w:tcBorders>
            <w:vAlign w:val="center"/>
          </w:tcPr>
          <w:bookmarkStart w:name="27545" w:id="27543"/>
          <w:p>
            <w:pPr>
              <w:spacing w:after="0"/>
              <w:ind w:left="0"/>
              <w:jc w:val="center"/>
            </w:pPr>
            <w:r>
              <w:rPr>
                <w:rFonts w:ascii="Arial"/>
                <w:b w:val="false"/>
                <w:i w:val="false"/>
                <w:color w:val="000000"/>
                <w:sz w:val="15"/>
              </w:rPr>
              <w:t>12409,00</w:t>
            </w:r>
          </w:p>
          <w:bookmarkEnd w:id="27543"/>
        </w:tc>
        <w:tc>
          <w:tcPr>
            <w:tcW w:w="1306" w:type="dxa"/>
            <w:tcBorders>
              <w:top w:val="outset" w:color="000000" w:sz="8"/>
              <w:left w:val="outset" w:color="000000" w:sz="8"/>
              <w:bottom w:val="outset" w:color="000000" w:sz="8"/>
              <w:right w:val="outset" w:color="000000" w:sz="8"/>
            </w:tcBorders>
            <w:vAlign w:val="center"/>
          </w:tcPr>
          <w:bookmarkStart w:name="27546" w:id="27544"/>
          <w:p>
            <w:pPr>
              <w:spacing w:after="0"/>
              <w:ind w:left="0"/>
              <w:jc w:val="center"/>
            </w:pPr>
            <w:r>
              <w:rPr>
                <w:rFonts w:ascii="Arial"/>
                <w:b w:val="false"/>
                <w:i w:val="false"/>
                <w:color w:val="000000"/>
                <w:sz w:val="15"/>
              </w:rPr>
              <w:t>1600,00</w:t>
            </w:r>
          </w:p>
          <w:bookmarkEnd w:id="27544"/>
        </w:tc>
        <w:tc>
          <w:tcPr>
            <w:tcW w:w="1417" w:type="dxa"/>
            <w:tcBorders>
              <w:top w:val="outset" w:color="000000" w:sz="8"/>
              <w:left w:val="outset" w:color="000000" w:sz="8"/>
              <w:bottom w:val="outset" w:color="000000" w:sz="8"/>
              <w:right w:val="outset" w:color="000000" w:sz="8"/>
            </w:tcBorders>
            <w:vAlign w:val="center"/>
          </w:tcPr>
          <w:bookmarkStart w:name="27547" w:id="27545"/>
          <w:p>
            <w:pPr>
              <w:spacing w:after="0"/>
              <w:ind w:left="0"/>
              <w:jc w:val="center"/>
            </w:pPr>
            <w:r>
              <w:rPr>
                <w:rFonts w:ascii="Arial"/>
                <w:b w:val="false"/>
                <w:i w:val="false"/>
                <w:color w:val="000000"/>
                <w:sz w:val="15"/>
              </w:rPr>
              <w:t>14009,00</w:t>
            </w:r>
          </w:p>
          <w:bookmarkEnd w:id="2754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548" w:id="27546"/>
          <w:p>
            <w:pPr>
              <w:spacing w:after="0"/>
              <w:ind w:left="0"/>
              <w:jc w:val="center"/>
            </w:pPr>
            <w:r>
              <w:rPr>
                <w:rFonts w:ascii="Arial"/>
                <w:b w:val="false"/>
                <w:i w:val="false"/>
                <w:color w:val="000000"/>
                <w:sz w:val="15"/>
              </w:rPr>
              <w:t>4714060</w:t>
            </w:r>
          </w:p>
          <w:bookmarkEnd w:id="27546"/>
        </w:tc>
        <w:tc>
          <w:tcPr>
            <w:tcW w:w="1063" w:type="dxa"/>
            <w:tcBorders>
              <w:top w:val="outset" w:color="000000" w:sz="8"/>
              <w:left w:val="outset" w:color="000000" w:sz="8"/>
              <w:bottom w:val="outset" w:color="000000" w:sz="8"/>
              <w:right w:val="outset" w:color="000000" w:sz="8"/>
            </w:tcBorders>
            <w:vAlign w:val="center"/>
          </w:tcPr>
          <w:bookmarkStart w:name="27549" w:id="27547"/>
          <w:p>
            <w:pPr>
              <w:spacing w:after="0"/>
              <w:ind w:left="0"/>
              <w:jc w:val="center"/>
            </w:pPr>
            <w:r>
              <w:rPr>
                <w:rFonts w:ascii="Arial"/>
                <w:b w:val="false"/>
                <w:i w:val="false"/>
                <w:color w:val="000000"/>
                <w:sz w:val="15"/>
              </w:rPr>
              <w:t>4060</w:t>
            </w:r>
          </w:p>
          <w:bookmarkEnd w:id="27547"/>
        </w:tc>
        <w:tc>
          <w:tcPr>
            <w:tcW w:w="874" w:type="dxa"/>
            <w:tcBorders>
              <w:top w:val="outset" w:color="000000" w:sz="8"/>
              <w:left w:val="outset" w:color="000000" w:sz="8"/>
              <w:bottom w:val="outset" w:color="000000" w:sz="8"/>
              <w:right w:val="outset" w:color="000000" w:sz="8"/>
            </w:tcBorders>
            <w:vAlign w:val="center"/>
          </w:tcPr>
          <w:bookmarkStart w:name="27550" w:id="27548"/>
          <w:p>
            <w:pPr>
              <w:spacing w:after="0"/>
              <w:ind w:left="0"/>
              <w:jc w:val="center"/>
            </w:pPr>
            <w:r>
              <w:rPr>
                <w:rFonts w:ascii="Arial"/>
                <w:b w:val="false"/>
                <w:i w:val="false"/>
                <w:color w:val="000000"/>
                <w:sz w:val="15"/>
              </w:rPr>
              <w:t>0828</w:t>
            </w:r>
          </w:p>
          <w:bookmarkEnd w:id="27548"/>
        </w:tc>
        <w:tc>
          <w:tcPr>
            <w:tcW w:w="1875" w:type="dxa"/>
            <w:tcBorders>
              <w:top w:val="outset" w:color="000000" w:sz="8"/>
              <w:left w:val="outset" w:color="000000" w:sz="8"/>
              <w:bottom w:val="outset" w:color="000000" w:sz="8"/>
              <w:right w:val="outset" w:color="000000" w:sz="8"/>
            </w:tcBorders>
            <w:vAlign w:val="center"/>
          </w:tcPr>
          <w:bookmarkStart w:name="27551" w:id="27549"/>
          <w:p>
            <w:pPr>
              <w:spacing w:after="0"/>
              <w:ind w:left="0"/>
              <w:jc w:val="left"/>
            </w:pPr>
            <w:r>
              <w:rPr>
                <w:rFonts w:ascii="Arial"/>
                <w:b w:val="false"/>
                <w:i w:val="false"/>
                <w:color w:val="000000"/>
                <w:sz w:val="15"/>
              </w:rPr>
              <w:t>Забезпечення діяльності палаців і будинків культури, клубів, центрів дозвілля та інших клубних закладів</w:t>
            </w:r>
          </w:p>
          <w:bookmarkEnd w:id="27549"/>
        </w:tc>
        <w:tc>
          <w:tcPr>
            <w:tcW w:w="1828" w:type="dxa"/>
            <w:tcBorders>
              <w:top w:val="outset" w:color="000000" w:sz="8"/>
              <w:left w:val="outset" w:color="000000" w:sz="8"/>
              <w:bottom w:val="outset" w:color="000000" w:sz="8"/>
              <w:right w:val="outset" w:color="000000" w:sz="8"/>
            </w:tcBorders>
            <w:vAlign w:val="center"/>
          </w:tcPr>
          <w:bookmarkStart w:name="27552" w:id="27550"/>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7550"/>
        </w:tc>
        <w:tc>
          <w:tcPr>
            <w:tcW w:w="1417" w:type="dxa"/>
            <w:tcBorders>
              <w:top w:val="outset" w:color="000000" w:sz="8"/>
              <w:left w:val="outset" w:color="000000" w:sz="8"/>
              <w:bottom w:val="outset" w:color="000000" w:sz="8"/>
              <w:right w:val="outset" w:color="000000" w:sz="8"/>
            </w:tcBorders>
            <w:vAlign w:val="center"/>
          </w:tcPr>
          <w:bookmarkStart w:name="27553" w:id="27551"/>
          <w:p>
            <w:pPr>
              <w:spacing w:after="0"/>
              <w:ind w:left="0"/>
              <w:jc w:val="center"/>
            </w:pPr>
            <w:r>
              <w:rPr>
                <w:rFonts w:ascii="Arial"/>
                <w:b w:val="false"/>
                <w:i w:val="false"/>
                <w:color w:val="000000"/>
                <w:sz w:val="15"/>
              </w:rPr>
              <w:t>3479,30</w:t>
            </w:r>
          </w:p>
          <w:bookmarkEnd w:id="27551"/>
        </w:tc>
        <w:tc>
          <w:tcPr>
            <w:tcW w:w="1306" w:type="dxa"/>
            <w:tcBorders>
              <w:top w:val="outset" w:color="000000" w:sz="8"/>
              <w:left w:val="outset" w:color="000000" w:sz="8"/>
              <w:bottom w:val="outset" w:color="000000" w:sz="8"/>
              <w:right w:val="outset" w:color="000000" w:sz="8"/>
            </w:tcBorders>
            <w:vAlign w:val="center"/>
          </w:tcPr>
          <w:bookmarkStart w:name="27554" w:id="27552"/>
          <w:p>
            <w:pPr>
              <w:spacing w:after="0"/>
              <w:ind w:left="0"/>
              <w:jc w:val="center"/>
            </w:pPr>
            <w:r>
              <w:rPr>
                <w:rFonts w:ascii="Arial"/>
                <w:b w:val="false"/>
                <w:i w:val="false"/>
                <w:color w:val="000000"/>
                <w:sz w:val="15"/>
              </w:rPr>
              <w:t>5093,00</w:t>
            </w:r>
          </w:p>
          <w:bookmarkEnd w:id="27552"/>
        </w:tc>
        <w:tc>
          <w:tcPr>
            <w:tcW w:w="1417" w:type="dxa"/>
            <w:tcBorders>
              <w:top w:val="outset" w:color="000000" w:sz="8"/>
              <w:left w:val="outset" w:color="000000" w:sz="8"/>
              <w:bottom w:val="outset" w:color="000000" w:sz="8"/>
              <w:right w:val="outset" w:color="000000" w:sz="8"/>
            </w:tcBorders>
            <w:vAlign w:val="center"/>
          </w:tcPr>
          <w:bookmarkStart w:name="27555" w:id="27553"/>
          <w:p>
            <w:pPr>
              <w:spacing w:after="0"/>
              <w:ind w:left="0"/>
              <w:jc w:val="center"/>
            </w:pPr>
            <w:r>
              <w:rPr>
                <w:rFonts w:ascii="Arial"/>
                <w:b w:val="false"/>
                <w:i w:val="false"/>
                <w:color w:val="000000"/>
                <w:sz w:val="15"/>
              </w:rPr>
              <w:t>8572,30</w:t>
            </w:r>
          </w:p>
          <w:bookmarkEnd w:id="2755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556" w:id="27554"/>
          <w:p>
            <w:pPr>
              <w:spacing w:after="0"/>
              <w:ind w:left="0"/>
              <w:jc w:val="center"/>
            </w:pPr>
            <w:r>
              <w:rPr>
                <w:rFonts w:ascii="Arial"/>
                <w:b w:val="false"/>
                <w:i w:val="false"/>
                <w:color w:val="000000"/>
                <w:sz w:val="15"/>
              </w:rPr>
              <w:t>4714080</w:t>
            </w:r>
          </w:p>
          <w:bookmarkEnd w:id="27554"/>
        </w:tc>
        <w:tc>
          <w:tcPr>
            <w:tcW w:w="1063" w:type="dxa"/>
            <w:tcBorders>
              <w:top w:val="outset" w:color="000000" w:sz="8"/>
              <w:left w:val="outset" w:color="000000" w:sz="8"/>
              <w:bottom w:val="outset" w:color="000000" w:sz="8"/>
              <w:right w:val="outset" w:color="000000" w:sz="8"/>
            </w:tcBorders>
            <w:vAlign w:val="center"/>
          </w:tcPr>
          <w:bookmarkStart w:name="27557" w:id="27555"/>
          <w:p>
            <w:pPr>
              <w:spacing w:after="0"/>
              <w:ind w:left="0"/>
              <w:jc w:val="center"/>
            </w:pPr>
            <w:r>
              <w:rPr>
                <w:rFonts w:ascii="Arial"/>
                <w:b w:val="false"/>
                <w:i w:val="false"/>
                <w:color w:val="000000"/>
                <w:sz w:val="15"/>
              </w:rPr>
              <w:t>4080</w:t>
            </w:r>
          </w:p>
          <w:bookmarkEnd w:id="27555"/>
        </w:tc>
        <w:tc>
          <w:tcPr>
            <w:tcW w:w="874" w:type="dxa"/>
            <w:tcBorders>
              <w:top w:val="outset" w:color="000000" w:sz="8"/>
              <w:left w:val="outset" w:color="000000" w:sz="8"/>
              <w:bottom w:val="outset" w:color="000000" w:sz="8"/>
              <w:right w:val="outset" w:color="000000" w:sz="8"/>
            </w:tcBorders>
            <w:vAlign w:val="center"/>
          </w:tcPr>
          <w:bookmarkStart w:name="27558" w:id="27556"/>
          <w:p>
            <w:pPr>
              <w:spacing w:after="0"/>
              <w:ind w:left="0"/>
              <w:jc w:val="center"/>
            </w:pPr>
            <w:r>
              <w:rPr>
                <w:rFonts w:ascii="Arial"/>
                <w:b w:val="false"/>
                <w:i w:val="false"/>
                <w:color w:val="000000"/>
                <w:sz w:val="15"/>
              </w:rPr>
              <w:t xml:space="preserve"> </w:t>
            </w:r>
          </w:p>
          <w:bookmarkEnd w:id="27556"/>
        </w:tc>
        <w:tc>
          <w:tcPr>
            <w:tcW w:w="1875" w:type="dxa"/>
            <w:tcBorders>
              <w:top w:val="outset" w:color="000000" w:sz="8"/>
              <w:left w:val="outset" w:color="000000" w:sz="8"/>
              <w:bottom w:val="outset" w:color="000000" w:sz="8"/>
              <w:right w:val="outset" w:color="000000" w:sz="8"/>
            </w:tcBorders>
            <w:vAlign w:val="center"/>
          </w:tcPr>
          <w:bookmarkStart w:name="27559" w:id="27557"/>
          <w:p>
            <w:pPr>
              <w:spacing w:after="0"/>
              <w:ind w:left="0"/>
              <w:jc w:val="left"/>
            </w:pPr>
            <w:r>
              <w:rPr>
                <w:rFonts w:ascii="Arial"/>
                <w:b w:val="false"/>
                <w:i w:val="false"/>
                <w:color w:val="000000"/>
                <w:sz w:val="15"/>
              </w:rPr>
              <w:t>Інші заклади та заходи в галузі культури і мистецтва</w:t>
            </w:r>
          </w:p>
          <w:bookmarkEnd w:id="27557"/>
        </w:tc>
        <w:tc>
          <w:tcPr>
            <w:tcW w:w="1828" w:type="dxa"/>
            <w:tcBorders>
              <w:top w:val="outset" w:color="000000" w:sz="8"/>
              <w:left w:val="outset" w:color="000000" w:sz="8"/>
              <w:bottom w:val="outset" w:color="000000" w:sz="8"/>
              <w:right w:val="outset" w:color="000000" w:sz="8"/>
            </w:tcBorders>
            <w:vAlign w:val="center"/>
          </w:tcPr>
          <w:bookmarkStart w:name="27560" w:id="27558"/>
          <w:p>
            <w:pPr>
              <w:spacing w:after="0"/>
              <w:ind w:left="0"/>
              <w:jc w:val="left"/>
            </w:pPr>
            <w:r>
              <w:rPr>
                <w:rFonts w:ascii="Arial"/>
                <w:b w:val="false"/>
                <w:i w:val="false"/>
                <w:color w:val="000000"/>
                <w:sz w:val="15"/>
              </w:rPr>
              <w:t xml:space="preserve"> </w:t>
            </w:r>
          </w:p>
          <w:bookmarkEnd w:id="27558"/>
        </w:tc>
        <w:tc>
          <w:tcPr>
            <w:tcW w:w="1417" w:type="dxa"/>
            <w:tcBorders>
              <w:top w:val="outset" w:color="000000" w:sz="8"/>
              <w:left w:val="outset" w:color="000000" w:sz="8"/>
              <w:bottom w:val="outset" w:color="000000" w:sz="8"/>
              <w:right w:val="outset" w:color="000000" w:sz="8"/>
            </w:tcBorders>
            <w:vAlign w:val="center"/>
          </w:tcPr>
          <w:bookmarkStart w:name="27561" w:id="27559"/>
          <w:p>
            <w:pPr>
              <w:spacing w:after="0"/>
              <w:ind w:left="0"/>
              <w:jc w:val="center"/>
            </w:pPr>
            <w:r>
              <w:rPr>
                <w:rFonts w:ascii="Arial"/>
                <w:b w:val="false"/>
                <w:i w:val="false"/>
                <w:color w:val="000000"/>
                <w:sz w:val="15"/>
              </w:rPr>
              <w:t>1950,60</w:t>
            </w:r>
          </w:p>
          <w:bookmarkEnd w:id="27559"/>
        </w:tc>
        <w:tc>
          <w:tcPr>
            <w:tcW w:w="1306" w:type="dxa"/>
            <w:tcBorders>
              <w:top w:val="outset" w:color="000000" w:sz="8"/>
              <w:left w:val="outset" w:color="000000" w:sz="8"/>
              <w:bottom w:val="outset" w:color="000000" w:sz="8"/>
              <w:right w:val="outset" w:color="000000" w:sz="8"/>
            </w:tcBorders>
            <w:vAlign w:val="center"/>
          </w:tcPr>
          <w:bookmarkStart w:name="27562" w:id="27560"/>
          <w:p>
            <w:pPr>
              <w:spacing w:after="0"/>
              <w:ind w:left="0"/>
              <w:jc w:val="center"/>
            </w:pPr>
            <w:r>
              <w:rPr>
                <w:rFonts w:ascii="Arial"/>
                <w:b w:val="false"/>
                <w:i w:val="false"/>
                <w:color w:val="000000"/>
                <w:sz w:val="15"/>
              </w:rPr>
              <w:t xml:space="preserve"> </w:t>
            </w:r>
          </w:p>
          <w:bookmarkEnd w:id="27560"/>
        </w:tc>
        <w:tc>
          <w:tcPr>
            <w:tcW w:w="1417" w:type="dxa"/>
            <w:tcBorders>
              <w:top w:val="outset" w:color="000000" w:sz="8"/>
              <w:left w:val="outset" w:color="000000" w:sz="8"/>
              <w:bottom w:val="outset" w:color="000000" w:sz="8"/>
              <w:right w:val="outset" w:color="000000" w:sz="8"/>
            </w:tcBorders>
            <w:vAlign w:val="center"/>
          </w:tcPr>
          <w:bookmarkStart w:name="27563" w:id="27561"/>
          <w:p>
            <w:pPr>
              <w:spacing w:after="0"/>
              <w:ind w:left="0"/>
              <w:jc w:val="center"/>
            </w:pPr>
            <w:r>
              <w:rPr>
                <w:rFonts w:ascii="Arial"/>
                <w:b w:val="false"/>
                <w:i w:val="false"/>
                <w:color w:val="000000"/>
                <w:sz w:val="15"/>
              </w:rPr>
              <w:t>1950,60</w:t>
            </w:r>
          </w:p>
          <w:bookmarkEnd w:id="2756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564" w:id="27562"/>
          <w:p>
            <w:pPr>
              <w:spacing w:after="0"/>
              <w:ind w:left="0"/>
              <w:jc w:val="center"/>
            </w:pPr>
            <w:r>
              <w:rPr>
                <w:rFonts w:ascii="Arial"/>
                <w:b w:val="false"/>
                <w:i w:val="false"/>
                <w:color w:val="000000"/>
                <w:sz w:val="15"/>
              </w:rPr>
              <w:t>4714081</w:t>
            </w:r>
          </w:p>
          <w:bookmarkEnd w:id="27562"/>
        </w:tc>
        <w:tc>
          <w:tcPr>
            <w:tcW w:w="1063" w:type="dxa"/>
            <w:tcBorders>
              <w:top w:val="outset" w:color="000000" w:sz="8"/>
              <w:left w:val="outset" w:color="000000" w:sz="8"/>
              <w:bottom w:val="outset" w:color="000000" w:sz="8"/>
              <w:right w:val="outset" w:color="000000" w:sz="8"/>
            </w:tcBorders>
            <w:vAlign w:val="center"/>
          </w:tcPr>
          <w:bookmarkStart w:name="27565" w:id="27563"/>
          <w:p>
            <w:pPr>
              <w:spacing w:after="0"/>
              <w:ind w:left="0"/>
              <w:jc w:val="center"/>
            </w:pPr>
            <w:r>
              <w:rPr>
                <w:rFonts w:ascii="Arial"/>
                <w:b w:val="false"/>
                <w:i w:val="false"/>
                <w:color w:val="000000"/>
                <w:sz w:val="15"/>
              </w:rPr>
              <w:t>4081</w:t>
            </w:r>
          </w:p>
          <w:bookmarkEnd w:id="27563"/>
        </w:tc>
        <w:tc>
          <w:tcPr>
            <w:tcW w:w="874" w:type="dxa"/>
            <w:tcBorders>
              <w:top w:val="outset" w:color="000000" w:sz="8"/>
              <w:left w:val="outset" w:color="000000" w:sz="8"/>
              <w:bottom w:val="outset" w:color="000000" w:sz="8"/>
              <w:right w:val="outset" w:color="000000" w:sz="8"/>
            </w:tcBorders>
            <w:vAlign w:val="center"/>
          </w:tcPr>
          <w:bookmarkStart w:name="27566" w:id="27564"/>
          <w:p>
            <w:pPr>
              <w:spacing w:after="0"/>
              <w:ind w:left="0"/>
              <w:jc w:val="center"/>
            </w:pPr>
            <w:r>
              <w:rPr>
                <w:rFonts w:ascii="Arial"/>
                <w:b w:val="false"/>
                <w:i w:val="false"/>
                <w:color w:val="000000"/>
                <w:sz w:val="15"/>
              </w:rPr>
              <w:t>0829</w:t>
            </w:r>
          </w:p>
          <w:bookmarkEnd w:id="27564"/>
        </w:tc>
        <w:tc>
          <w:tcPr>
            <w:tcW w:w="1875" w:type="dxa"/>
            <w:tcBorders>
              <w:top w:val="outset" w:color="000000" w:sz="8"/>
              <w:left w:val="outset" w:color="000000" w:sz="8"/>
              <w:bottom w:val="outset" w:color="000000" w:sz="8"/>
              <w:right w:val="outset" w:color="000000" w:sz="8"/>
            </w:tcBorders>
            <w:vAlign w:val="center"/>
          </w:tcPr>
          <w:bookmarkStart w:name="27567" w:id="27565"/>
          <w:p>
            <w:pPr>
              <w:spacing w:after="0"/>
              <w:ind w:left="0"/>
              <w:jc w:val="left"/>
            </w:pPr>
            <w:r>
              <w:rPr>
                <w:rFonts w:ascii="Arial"/>
                <w:b w:val="false"/>
                <w:i w:val="false"/>
                <w:color w:val="000000"/>
                <w:sz w:val="15"/>
              </w:rPr>
              <w:t>Забезпечення діяльності інших закладів в галузі культури і мистецтва</w:t>
            </w:r>
          </w:p>
          <w:bookmarkEnd w:id="27565"/>
        </w:tc>
        <w:tc>
          <w:tcPr>
            <w:tcW w:w="1828" w:type="dxa"/>
            <w:tcBorders>
              <w:top w:val="outset" w:color="000000" w:sz="8"/>
              <w:left w:val="outset" w:color="000000" w:sz="8"/>
              <w:bottom w:val="outset" w:color="000000" w:sz="8"/>
              <w:right w:val="outset" w:color="000000" w:sz="8"/>
            </w:tcBorders>
            <w:vAlign w:val="center"/>
          </w:tcPr>
          <w:bookmarkStart w:name="27568" w:id="27566"/>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7566"/>
        </w:tc>
        <w:tc>
          <w:tcPr>
            <w:tcW w:w="1417" w:type="dxa"/>
            <w:tcBorders>
              <w:top w:val="outset" w:color="000000" w:sz="8"/>
              <w:left w:val="outset" w:color="000000" w:sz="8"/>
              <w:bottom w:val="outset" w:color="000000" w:sz="8"/>
              <w:right w:val="outset" w:color="000000" w:sz="8"/>
            </w:tcBorders>
            <w:vAlign w:val="center"/>
          </w:tcPr>
          <w:bookmarkStart w:name="27569" w:id="27567"/>
          <w:p>
            <w:pPr>
              <w:spacing w:after="0"/>
              <w:ind w:left="0"/>
              <w:jc w:val="center"/>
            </w:pPr>
            <w:r>
              <w:rPr>
                <w:rFonts w:ascii="Arial"/>
                <w:b w:val="false"/>
                <w:i w:val="false"/>
                <w:color w:val="000000"/>
                <w:sz w:val="15"/>
              </w:rPr>
              <w:t>1650,60</w:t>
            </w:r>
          </w:p>
          <w:bookmarkEnd w:id="27567"/>
        </w:tc>
        <w:tc>
          <w:tcPr>
            <w:tcW w:w="1306" w:type="dxa"/>
            <w:tcBorders>
              <w:top w:val="outset" w:color="000000" w:sz="8"/>
              <w:left w:val="outset" w:color="000000" w:sz="8"/>
              <w:bottom w:val="outset" w:color="000000" w:sz="8"/>
              <w:right w:val="outset" w:color="000000" w:sz="8"/>
            </w:tcBorders>
            <w:vAlign w:val="center"/>
          </w:tcPr>
          <w:bookmarkStart w:name="27570" w:id="27568"/>
          <w:p>
            <w:pPr>
              <w:spacing w:after="0"/>
              <w:ind w:left="0"/>
              <w:jc w:val="center"/>
            </w:pPr>
            <w:r>
              <w:rPr>
                <w:rFonts w:ascii="Arial"/>
                <w:b w:val="false"/>
                <w:i w:val="false"/>
                <w:color w:val="000000"/>
                <w:sz w:val="15"/>
              </w:rPr>
              <w:t xml:space="preserve"> </w:t>
            </w:r>
          </w:p>
          <w:bookmarkEnd w:id="27568"/>
        </w:tc>
        <w:tc>
          <w:tcPr>
            <w:tcW w:w="1417" w:type="dxa"/>
            <w:tcBorders>
              <w:top w:val="outset" w:color="000000" w:sz="8"/>
              <w:left w:val="outset" w:color="000000" w:sz="8"/>
              <w:bottom w:val="outset" w:color="000000" w:sz="8"/>
              <w:right w:val="outset" w:color="000000" w:sz="8"/>
            </w:tcBorders>
            <w:vAlign w:val="center"/>
          </w:tcPr>
          <w:bookmarkStart w:name="27571" w:id="27569"/>
          <w:p>
            <w:pPr>
              <w:spacing w:after="0"/>
              <w:ind w:left="0"/>
              <w:jc w:val="center"/>
            </w:pPr>
            <w:r>
              <w:rPr>
                <w:rFonts w:ascii="Arial"/>
                <w:b w:val="false"/>
                <w:i w:val="false"/>
                <w:color w:val="000000"/>
                <w:sz w:val="15"/>
              </w:rPr>
              <w:t>1650,60</w:t>
            </w:r>
          </w:p>
          <w:bookmarkEnd w:id="2756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572" w:id="27570"/>
          <w:p>
            <w:pPr>
              <w:spacing w:after="0"/>
              <w:ind w:left="0"/>
              <w:jc w:val="center"/>
            </w:pPr>
            <w:r>
              <w:rPr>
                <w:rFonts w:ascii="Arial"/>
                <w:b w:val="false"/>
                <w:i w:val="false"/>
                <w:color w:val="000000"/>
                <w:sz w:val="15"/>
              </w:rPr>
              <w:t>4714082</w:t>
            </w:r>
          </w:p>
          <w:bookmarkEnd w:id="27570"/>
        </w:tc>
        <w:tc>
          <w:tcPr>
            <w:tcW w:w="1063" w:type="dxa"/>
            <w:tcBorders>
              <w:top w:val="outset" w:color="000000" w:sz="8"/>
              <w:left w:val="outset" w:color="000000" w:sz="8"/>
              <w:bottom w:val="outset" w:color="000000" w:sz="8"/>
              <w:right w:val="outset" w:color="000000" w:sz="8"/>
            </w:tcBorders>
            <w:vAlign w:val="center"/>
          </w:tcPr>
          <w:bookmarkStart w:name="27573" w:id="27571"/>
          <w:p>
            <w:pPr>
              <w:spacing w:after="0"/>
              <w:ind w:left="0"/>
              <w:jc w:val="center"/>
            </w:pPr>
            <w:r>
              <w:rPr>
                <w:rFonts w:ascii="Arial"/>
                <w:b w:val="false"/>
                <w:i w:val="false"/>
                <w:color w:val="000000"/>
                <w:sz w:val="15"/>
              </w:rPr>
              <w:t>4082</w:t>
            </w:r>
          </w:p>
          <w:bookmarkEnd w:id="27571"/>
        </w:tc>
        <w:tc>
          <w:tcPr>
            <w:tcW w:w="874" w:type="dxa"/>
            <w:tcBorders>
              <w:top w:val="outset" w:color="000000" w:sz="8"/>
              <w:left w:val="outset" w:color="000000" w:sz="8"/>
              <w:bottom w:val="outset" w:color="000000" w:sz="8"/>
              <w:right w:val="outset" w:color="000000" w:sz="8"/>
            </w:tcBorders>
            <w:vAlign w:val="center"/>
          </w:tcPr>
          <w:bookmarkStart w:name="27574" w:id="27572"/>
          <w:p>
            <w:pPr>
              <w:spacing w:after="0"/>
              <w:ind w:left="0"/>
              <w:jc w:val="center"/>
            </w:pPr>
            <w:r>
              <w:rPr>
                <w:rFonts w:ascii="Arial"/>
                <w:b w:val="false"/>
                <w:i w:val="false"/>
                <w:color w:val="000000"/>
                <w:sz w:val="15"/>
              </w:rPr>
              <w:t>0829</w:t>
            </w:r>
          </w:p>
          <w:bookmarkEnd w:id="27572"/>
        </w:tc>
        <w:tc>
          <w:tcPr>
            <w:tcW w:w="1875" w:type="dxa"/>
            <w:tcBorders>
              <w:top w:val="outset" w:color="000000" w:sz="8"/>
              <w:left w:val="outset" w:color="000000" w:sz="8"/>
              <w:bottom w:val="outset" w:color="000000" w:sz="8"/>
              <w:right w:val="outset" w:color="000000" w:sz="8"/>
            </w:tcBorders>
            <w:vAlign w:val="center"/>
          </w:tcPr>
          <w:bookmarkStart w:name="27575" w:id="27573"/>
          <w:p>
            <w:pPr>
              <w:spacing w:after="0"/>
              <w:ind w:left="0"/>
              <w:jc w:val="left"/>
            </w:pPr>
            <w:r>
              <w:rPr>
                <w:rFonts w:ascii="Arial"/>
                <w:b w:val="false"/>
                <w:i w:val="false"/>
                <w:color w:val="000000"/>
                <w:sz w:val="15"/>
              </w:rPr>
              <w:t>Інші заходи в галузі культури і мистецтва</w:t>
            </w:r>
          </w:p>
          <w:bookmarkEnd w:id="27573"/>
        </w:tc>
        <w:tc>
          <w:tcPr>
            <w:tcW w:w="1828" w:type="dxa"/>
            <w:tcBorders>
              <w:top w:val="outset" w:color="000000" w:sz="8"/>
              <w:left w:val="outset" w:color="000000" w:sz="8"/>
              <w:bottom w:val="outset" w:color="000000" w:sz="8"/>
              <w:right w:val="outset" w:color="000000" w:sz="8"/>
            </w:tcBorders>
            <w:vAlign w:val="center"/>
          </w:tcPr>
          <w:bookmarkStart w:name="27576" w:id="27574"/>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7574"/>
        </w:tc>
        <w:tc>
          <w:tcPr>
            <w:tcW w:w="1417" w:type="dxa"/>
            <w:tcBorders>
              <w:top w:val="outset" w:color="000000" w:sz="8"/>
              <w:left w:val="outset" w:color="000000" w:sz="8"/>
              <w:bottom w:val="outset" w:color="000000" w:sz="8"/>
              <w:right w:val="outset" w:color="000000" w:sz="8"/>
            </w:tcBorders>
            <w:vAlign w:val="center"/>
          </w:tcPr>
          <w:bookmarkStart w:name="27577" w:id="27575"/>
          <w:p>
            <w:pPr>
              <w:spacing w:after="0"/>
              <w:ind w:left="0"/>
              <w:jc w:val="center"/>
            </w:pPr>
            <w:r>
              <w:rPr>
                <w:rFonts w:ascii="Arial"/>
                <w:b w:val="false"/>
                <w:i w:val="false"/>
                <w:color w:val="000000"/>
                <w:sz w:val="15"/>
              </w:rPr>
              <w:t>300,00</w:t>
            </w:r>
          </w:p>
          <w:bookmarkEnd w:id="27575"/>
        </w:tc>
        <w:tc>
          <w:tcPr>
            <w:tcW w:w="1306" w:type="dxa"/>
            <w:tcBorders>
              <w:top w:val="outset" w:color="000000" w:sz="8"/>
              <w:left w:val="outset" w:color="000000" w:sz="8"/>
              <w:bottom w:val="outset" w:color="000000" w:sz="8"/>
              <w:right w:val="outset" w:color="000000" w:sz="8"/>
            </w:tcBorders>
            <w:vAlign w:val="center"/>
          </w:tcPr>
          <w:bookmarkStart w:name="27578" w:id="27576"/>
          <w:p>
            <w:pPr>
              <w:spacing w:after="0"/>
              <w:ind w:left="0"/>
              <w:jc w:val="center"/>
            </w:pPr>
            <w:r>
              <w:rPr>
                <w:rFonts w:ascii="Arial"/>
                <w:b w:val="false"/>
                <w:i w:val="false"/>
                <w:color w:val="000000"/>
                <w:sz w:val="15"/>
              </w:rPr>
              <w:t xml:space="preserve"> </w:t>
            </w:r>
          </w:p>
          <w:bookmarkEnd w:id="27576"/>
        </w:tc>
        <w:tc>
          <w:tcPr>
            <w:tcW w:w="1417" w:type="dxa"/>
            <w:tcBorders>
              <w:top w:val="outset" w:color="000000" w:sz="8"/>
              <w:left w:val="outset" w:color="000000" w:sz="8"/>
              <w:bottom w:val="outset" w:color="000000" w:sz="8"/>
              <w:right w:val="outset" w:color="000000" w:sz="8"/>
            </w:tcBorders>
            <w:vAlign w:val="center"/>
          </w:tcPr>
          <w:bookmarkStart w:name="27579" w:id="27577"/>
          <w:p>
            <w:pPr>
              <w:spacing w:after="0"/>
              <w:ind w:left="0"/>
              <w:jc w:val="center"/>
            </w:pPr>
            <w:r>
              <w:rPr>
                <w:rFonts w:ascii="Arial"/>
                <w:b w:val="false"/>
                <w:i w:val="false"/>
                <w:color w:val="000000"/>
                <w:sz w:val="15"/>
              </w:rPr>
              <w:t>300,00</w:t>
            </w:r>
          </w:p>
          <w:bookmarkEnd w:id="2757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580" w:id="27578"/>
          <w:p>
            <w:pPr>
              <w:spacing w:after="0"/>
              <w:ind w:left="0"/>
              <w:jc w:val="center"/>
            </w:pPr>
            <w:r>
              <w:rPr>
                <w:rFonts w:ascii="Arial"/>
                <w:b w:val="false"/>
                <w:i w:val="false"/>
                <w:color w:val="000000"/>
                <w:sz w:val="15"/>
              </w:rPr>
              <w:t>4715030</w:t>
            </w:r>
          </w:p>
          <w:bookmarkEnd w:id="27578"/>
        </w:tc>
        <w:tc>
          <w:tcPr>
            <w:tcW w:w="1063" w:type="dxa"/>
            <w:tcBorders>
              <w:top w:val="outset" w:color="000000" w:sz="8"/>
              <w:left w:val="outset" w:color="000000" w:sz="8"/>
              <w:bottom w:val="outset" w:color="000000" w:sz="8"/>
              <w:right w:val="outset" w:color="000000" w:sz="8"/>
            </w:tcBorders>
            <w:vAlign w:val="center"/>
          </w:tcPr>
          <w:bookmarkStart w:name="27581" w:id="27579"/>
          <w:p>
            <w:pPr>
              <w:spacing w:after="0"/>
              <w:ind w:left="0"/>
              <w:jc w:val="center"/>
            </w:pPr>
            <w:r>
              <w:rPr>
                <w:rFonts w:ascii="Arial"/>
                <w:b w:val="false"/>
                <w:i w:val="false"/>
                <w:color w:val="000000"/>
                <w:sz w:val="15"/>
              </w:rPr>
              <w:t>5030</w:t>
            </w:r>
          </w:p>
          <w:bookmarkEnd w:id="27579"/>
        </w:tc>
        <w:tc>
          <w:tcPr>
            <w:tcW w:w="874" w:type="dxa"/>
            <w:tcBorders>
              <w:top w:val="outset" w:color="000000" w:sz="8"/>
              <w:left w:val="outset" w:color="000000" w:sz="8"/>
              <w:bottom w:val="outset" w:color="000000" w:sz="8"/>
              <w:right w:val="outset" w:color="000000" w:sz="8"/>
            </w:tcBorders>
            <w:vAlign w:val="center"/>
          </w:tcPr>
          <w:bookmarkStart w:name="27582" w:id="27580"/>
          <w:p>
            <w:pPr>
              <w:spacing w:after="0"/>
              <w:ind w:left="0"/>
              <w:jc w:val="center"/>
            </w:pPr>
            <w:r>
              <w:rPr>
                <w:rFonts w:ascii="Arial"/>
                <w:b w:val="false"/>
                <w:i w:val="false"/>
                <w:color w:val="000000"/>
                <w:sz w:val="15"/>
              </w:rPr>
              <w:t xml:space="preserve"> </w:t>
            </w:r>
          </w:p>
          <w:bookmarkEnd w:id="27580"/>
        </w:tc>
        <w:tc>
          <w:tcPr>
            <w:tcW w:w="1875" w:type="dxa"/>
            <w:tcBorders>
              <w:top w:val="outset" w:color="000000" w:sz="8"/>
              <w:left w:val="outset" w:color="000000" w:sz="8"/>
              <w:bottom w:val="outset" w:color="000000" w:sz="8"/>
              <w:right w:val="outset" w:color="000000" w:sz="8"/>
            </w:tcBorders>
            <w:vAlign w:val="center"/>
          </w:tcPr>
          <w:bookmarkStart w:name="27583" w:id="27581"/>
          <w:p>
            <w:pPr>
              <w:spacing w:after="0"/>
              <w:ind w:left="0"/>
              <w:jc w:val="left"/>
            </w:pPr>
            <w:r>
              <w:rPr>
                <w:rFonts w:ascii="Arial"/>
                <w:b w:val="false"/>
                <w:i w:val="false"/>
                <w:color w:val="000000"/>
                <w:sz w:val="15"/>
              </w:rPr>
              <w:t>Розвиток дитячо-юнацького та резервного спорту</w:t>
            </w:r>
          </w:p>
          <w:bookmarkEnd w:id="27581"/>
        </w:tc>
        <w:tc>
          <w:tcPr>
            <w:tcW w:w="1828" w:type="dxa"/>
            <w:tcBorders>
              <w:top w:val="outset" w:color="000000" w:sz="8"/>
              <w:left w:val="outset" w:color="000000" w:sz="8"/>
              <w:bottom w:val="outset" w:color="000000" w:sz="8"/>
              <w:right w:val="outset" w:color="000000" w:sz="8"/>
            </w:tcBorders>
            <w:vAlign w:val="center"/>
          </w:tcPr>
          <w:bookmarkStart w:name="27584" w:id="27582"/>
          <w:p>
            <w:pPr>
              <w:spacing w:after="0"/>
              <w:ind w:left="0"/>
              <w:jc w:val="left"/>
            </w:pPr>
            <w:r>
              <w:rPr>
                <w:rFonts w:ascii="Arial"/>
                <w:b w:val="false"/>
                <w:i w:val="false"/>
                <w:color w:val="000000"/>
                <w:sz w:val="15"/>
              </w:rPr>
              <w:t xml:space="preserve"> </w:t>
            </w:r>
          </w:p>
          <w:bookmarkEnd w:id="27582"/>
        </w:tc>
        <w:tc>
          <w:tcPr>
            <w:tcW w:w="1417" w:type="dxa"/>
            <w:tcBorders>
              <w:top w:val="outset" w:color="000000" w:sz="8"/>
              <w:left w:val="outset" w:color="000000" w:sz="8"/>
              <w:bottom w:val="outset" w:color="000000" w:sz="8"/>
              <w:right w:val="outset" w:color="000000" w:sz="8"/>
            </w:tcBorders>
            <w:vAlign w:val="center"/>
          </w:tcPr>
          <w:bookmarkStart w:name="27585" w:id="27583"/>
          <w:p>
            <w:pPr>
              <w:spacing w:after="0"/>
              <w:ind w:left="0"/>
              <w:jc w:val="center"/>
            </w:pPr>
            <w:r>
              <w:rPr>
                <w:rFonts w:ascii="Arial"/>
                <w:b w:val="false"/>
                <w:i w:val="false"/>
                <w:color w:val="000000"/>
                <w:sz w:val="15"/>
              </w:rPr>
              <w:t>17306,10</w:t>
            </w:r>
          </w:p>
          <w:bookmarkEnd w:id="27583"/>
        </w:tc>
        <w:tc>
          <w:tcPr>
            <w:tcW w:w="1306" w:type="dxa"/>
            <w:tcBorders>
              <w:top w:val="outset" w:color="000000" w:sz="8"/>
              <w:left w:val="outset" w:color="000000" w:sz="8"/>
              <w:bottom w:val="outset" w:color="000000" w:sz="8"/>
              <w:right w:val="outset" w:color="000000" w:sz="8"/>
            </w:tcBorders>
            <w:vAlign w:val="center"/>
          </w:tcPr>
          <w:bookmarkStart w:name="27586" w:id="27584"/>
          <w:p>
            <w:pPr>
              <w:spacing w:after="0"/>
              <w:ind w:left="0"/>
              <w:jc w:val="center"/>
            </w:pPr>
            <w:r>
              <w:rPr>
                <w:rFonts w:ascii="Arial"/>
                <w:b w:val="false"/>
                <w:i w:val="false"/>
                <w:color w:val="000000"/>
                <w:sz w:val="15"/>
              </w:rPr>
              <w:t>1326,00</w:t>
            </w:r>
          </w:p>
          <w:bookmarkEnd w:id="27584"/>
        </w:tc>
        <w:tc>
          <w:tcPr>
            <w:tcW w:w="1417" w:type="dxa"/>
            <w:tcBorders>
              <w:top w:val="outset" w:color="000000" w:sz="8"/>
              <w:left w:val="outset" w:color="000000" w:sz="8"/>
              <w:bottom w:val="outset" w:color="000000" w:sz="8"/>
              <w:right w:val="outset" w:color="000000" w:sz="8"/>
            </w:tcBorders>
            <w:vAlign w:val="center"/>
          </w:tcPr>
          <w:bookmarkStart w:name="27587" w:id="27585"/>
          <w:p>
            <w:pPr>
              <w:spacing w:after="0"/>
              <w:ind w:left="0"/>
              <w:jc w:val="center"/>
            </w:pPr>
            <w:r>
              <w:rPr>
                <w:rFonts w:ascii="Arial"/>
                <w:b w:val="false"/>
                <w:i w:val="false"/>
                <w:color w:val="000000"/>
                <w:sz w:val="15"/>
              </w:rPr>
              <w:t>18632,10</w:t>
            </w:r>
          </w:p>
          <w:bookmarkEnd w:id="2758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588" w:id="27586"/>
          <w:p>
            <w:pPr>
              <w:spacing w:after="0"/>
              <w:ind w:left="0"/>
              <w:jc w:val="center"/>
            </w:pPr>
            <w:r>
              <w:rPr>
                <w:rFonts w:ascii="Arial"/>
                <w:b w:val="false"/>
                <w:i w:val="false"/>
                <w:color w:val="000000"/>
                <w:sz w:val="15"/>
              </w:rPr>
              <w:t>4715031</w:t>
            </w:r>
          </w:p>
          <w:bookmarkEnd w:id="27586"/>
        </w:tc>
        <w:tc>
          <w:tcPr>
            <w:tcW w:w="1063" w:type="dxa"/>
            <w:tcBorders>
              <w:top w:val="outset" w:color="000000" w:sz="8"/>
              <w:left w:val="outset" w:color="000000" w:sz="8"/>
              <w:bottom w:val="outset" w:color="000000" w:sz="8"/>
              <w:right w:val="outset" w:color="000000" w:sz="8"/>
            </w:tcBorders>
            <w:vAlign w:val="center"/>
          </w:tcPr>
          <w:bookmarkStart w:name="27589" w:id="27587"/>
          <w:p>
            <w:pPr>
              <w:spacing w:after="0"/>
              <w:ind w:left="0"/>
              <w:jc w:val="center"/>
            </w:pPr>
            <w:r>
              <w:rPr>
                <w:rFonts w:ascii="Arial"/>
                <w:b w:val="false"/>
                <w:i w:val="false"/>
                <w:color w:val="000000"/>
                <w:sz w:val="15"/>
              </w:rPr>
              <w:t>5031</w:t>
            </w:r>
          </w:p>
          <w:bookmarkEnd w:id="27587"/>
        </w:tc>
        <w:tc>
          <w:tcPr>
            <w:tcW w:w="874" w:type="dxa"/>
            <w:tcBorders>
              <w:top w:val="outset" w:color="000000" w:sz="8"/>
              <w:left w:val="outset" w:color="000000" w:sz="8"/>
              <w:bottom w:val="outset" w:color="000000" w:sz="8"/>
              <w:right w:val="outset" w:color="000000" w:sz="8"/>
            </w:tcBorders>
            <w:vAlign w:val="center"/>
          </w:tcPr>
          <w:bookmarkStart w:name="27590" w:id="27588"/>
          <w:p>
            <w:pPr>
              <w:spacing w:after="0"/>
              <w:ind w:left="0"/>
              <w:jc w:val="center"/>
            </w:pPr>
            <w:r>
              <w:rPr>
                <w:rFonts w:ascii="Arial"/>
                <w:b w:val="false"/>
                <w:i w:val="false"/>
                <w:color w:val="000000"/>
                <w:sz w:val="15"/>
              </w:rPr>
              <w:t>0810</w:t>
            </w:r>
          </w:p>
          <w:bookmarkEnd w:id="27588"/>
        </w:tc>
        <w:tc>
          <w:tcPr>
            <w:tcW w:w="1875" w:type="dxa"/>
            <w:tcBorders>
              <w:top w:val="outset" w:color="000000" w:sz="8"/>
              <w:left w:val="outset" w:color="000000" w:sz="8"/>
              <w:bottom w:val="outset" w:color="000000" w:sz="8"/>
              <w:right w:val="outset" w:color="000000" w:sz="8"/>
            </w:tcBorders>
            <w:vAlign w:val="center"/>
          </w:tcPr>
          <w:bookmarkStart w:name="27591" w:id="27589"/>
          <w:p>
            <w:pPr>
              <w:spacing w:after="0"/>
              <w:ind w:left="0"/>
              <w:jc w:val="left"/>
            </w:pPr>
            <w:r>
              <w:rPr>
                <w:rFonts w:ascii="Arial"/>
                <w:b w:val="false"/>
                <w:i w:val="false"/>
                <w:color w:val="000000"/>
                <w:sz w:val="15"/>
              </w:rPr>
              <w:t>Утримання та навчально-тренувальна робота комунальних дитячо-юнацьких спортивних шкіл</w:t>
            </w:r>
          </w:p>
          <w:bookmarkEnd w:id="27589"/>
        </w:tc>
        <w:tc>
          <w:tcPr>
            <w:tcW w:w="1828" w:type="dxa"/>
            <w:tcBorders>
              <w:top w:val="outset" w:color="000000" w:sz="8"/>
              <w:left w:val="outset" w:color="000000" w:sz="8"/>
              <w:bottom w:val="outset" w:color="000000" w:sz="8"/>
              <w:right w:val="outset" w:color="000000" w:sz="8"/>
            </w:tcBorders>
            <w:vAlign w:val="center"/>
          </w:tcPr>
          <w:bookmarkStart w:name="27592" w:id="27590"/>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7590"/>
        </w:tc>
        <w:tc>
          <w:tcPr>
            <w:tcW w:w="1417" w:type="dxa"/>
            <w:tcBorders>
              <w:top w:val="outset" w:color="000000" w:sz="8"/>
              <w:left w:val="outset" w:color="000000" w:sz="8"/>
              <w:bottom w:val="outset" w:color="000000" w:sz="8"/>
              <w:right w:val="outset" w:color="000000" w:sz="8"/>
            </w:tcBorders>
            <w:vAlign w:val="center"/>
          </w:tcPr>
          <w:bookmarkStart w:name="27593" w:id="27591"/>
          <w:p>
            <w:pPr>
              <w:spacing w:after="0"/>
              <w:ind w:left="0"/>
              <w:jc w:val="center"/>
            </w:pPr>
            <w:r>
              <w:rPr>
                <w:rFonts w:ascii="Arial"/>
                <w:b w:val="false"/>
                <w:i w:val="false"/>
                <w:color w:val="000000"/>
                <w:sz w:val="15"/>
              </w:rPr>
              <w:t>17306,10</w:t>
            </w:r>
          </w:p>
          <w:bookmarkEnd w:id="27591"/>
        </w:tc>
        <w:tc>
          <w:tcPr>
            <w:tcW w:w="1306" w:type="dxa"/>
            <w:tcBorders>
              <w:top w:val="outset" w:color="000000" w:sz="8"/>
              <w:left w:val="outset" w:color="000000" w:sz="8"/>
              <w:bottom w:val="outset" w:color="000000" w:sz="8"/>
              <w:right w:val="outset" w:color="000000" w:sz="8"/>
            </w:tcBorders>
            <w:vAlign w:val="center"/>
          </w:tcPr>
          <w:bookmarkStart w:name="27594" w:id="27592"/>
          <w:p>
            <w:pPr>
              <w:spacing w:after="0"/>
              <w:ind w:left="0"/>
              <w:jc w:val="center"/>
            </w:pPr>
            <w:r>
              <w:rPr>
                <w:rFonts w:ascii="Arial"/>
                <w:b w:val="false"/>
                <w:i w:val="false"/>
                <w:color w:val="000000"/>
                <w:sz w:val="15"/>
              </w:rPr>
              <w:t>1326,00</w:t>
            </w:r>
          </w:p>
          <w:bookmarkEnd w:id="27592"/>
        </w:tc>
        <w:tc>
          <w:tcPr>
            <w:tcW w:w="1417" w:type="dxa"/>
            <w:tcBorders>
              <w:top w:val="outset" w:color="000000" w:sz="8"/>
              <w:left w:val="outset" w:color="000000" w:sz="8"/>
              <w:bottom w:val="outset" w:color="000000" w:sz="8"/>
              <w:right w:val="outset" w:color="000000" w:sz="8"/>
            </w:tcBorders>
            <w:vAlign w:val="center"/>
          </w:tcPr>
          <w:bookmarkStart w:name="27595" w:id="27593"/>
          <w:p>
            <w:pPr>
              <w:spacing w:after="0"/>
              <w:ind w:left="0"/>
              <w:jc w:val="center"/>
            </w:pPr>
            <w:r>
              <w:rPr>
                <w:rFonts w:ascii="Arial"/>
                <w:b w:val="false"/>
                <w:i w:val="false"/>
                <w:color w:val="000000"/>
                <w:sz w:val="15"/>
              </w:rPr>
              <w:t>18632,10</w:t>
            </w:r>
          </w:p>
          <w:bookmarkEnd w:id="2759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596" w:id="27594"/>
          <w:p>
            <w:pPr>
              <w:spacing w:after="0"/>
              <w:ind w:left="0"/>
              <w:jc w:val="center"/>
            </w:pPr>
            <w:r>
              <w:rPr>
                <w:rFonts w:ascii="Arial"/>
                <w:b w:val="false"/>
                <w:i w:val="false"/>
                <w:color w:val="000000"/>
                <w:sz w:val="15"/>
              </w:rPr>
              <w:t>4715040</w:t>
            </w:r>
          </w:p>
          <w:bookmarkEnd w:id="27594"/>
        </w:tc>
        <w:tc>
          <w:tcPr>
            <w:tcW w:w="1063" w:type="dxa"/>
            <w:tcBorders>
              <w:top w:val="outset" w:color="000000" w:sz="8"/>
              <w:left w:val="outset" w:color="000000" w:sz="8"/>
              <w:bottom w:val="outset" w:color="000000" w:sz="8"/>
              <w:right w:val="outset" w:color="000000" w:sz="8"/>
            </w:tcBorders>
            <w:vAlign w:val="center"/>
          </w:tcPr>
          <w:bookmarkStart w:name="27597" w:id="27595"/>
          <w:p>
            <w:pPr>
              <w:spacing w:after="0"/>
              <w:ind w:left="0"/>
              <w:jc w:val="center"/>
            </w:pPr>
            <w:r>
              <w:rPr>
                <w:rFonts w:ascii="Arial"/>
                <w:b w:val="false"/>
                <w:i w:val="false"/>
                <w:color w:val="000000"/>
                <w:sz w:val="15"/>
              </w:rPr>
              <w:t>5040</w:t>
            </w:r>
          </w:p>
          <w:bookmarkEnd w:id="27595"/>
        </w:tc>
        <w:tc>
          <w:tcPr>
            <w:tcW w:w="874" w:type="dxa"/>
            <w:tcBorders>
              <w:top w:val="outset" w:color="000000" w:sz="8"/>
              <w:left w:val="outset" w:color="000000" w:sz="8"/>
              <w:bottom w:val="outset" w:color="000000" w:sz="8"/>
              <w:right w:val="outset" w:color="000000" w:sz="8"/>
            </w:tcBorders>
            <w:vAlign w:val="center"/>
          </w:tcPr>
          <w:bookmarkStart w:name="27598" w:id="27596"/>
          <w:p>
            <w:pPr>
              <w:spacing w:after="0"/>
              <w:ind w:left="0"/>
              <w:jc w:val="center"/>
            </w:pPr>
            <w:r>
              <w:rPr>
                <w:rFonts w:ascii="Arial"/>
                <w:b w:val="false"/>
                <w:i w:val="false"/>
                <w:color w:val="000000"/>
                <w:sz w:val="15"/>
              </w:rPr>
              <w:t xml:space="preserve"> </w:t>
            </w:r>
          </w:p>
          <w:bookmarkEnd w:id="27596"/>
        </w:tc>
        <w:tc>
          <w:tcPr>
            <w:tcW w:w="1875" w:type="dxa"/>
            <w:tcBorders>
              <w:top w:val="outset" w:color="000000" w:sz="8"/>
              <w:left w:val="outset" w:color="000000" w:sz="8"/>
              <w:bottom w:val="outset" w:color="000000" w:sz="8"/>
              <w:right w:val="outset" w:color="000000" w:sz="8"/>
            </w:tcBorders>
            <w:vAlign w:val="center"/>
          </w:tcPr>
          <w:bookmarkStart w:name="27599" w:id="27597"/>
          <w:p>
            <w:pPr>
              <w:spacing w:after="0"/>
              <w:ind w:left="0"/>
              <w:jc w:val="left"/>
            </w:pPr>
            <w:r>
              <w:rPr>
                <w:rFonts w:ascii="Arial"/>
                <w:b w:val="false"/>
                <w:i w:val="false"/>
                <w:color w:val="000000"/>
                <w:sz w:val="15"/>
              </w:rPr>
              <w:t>Підтримка і розвиток спортивної інфраструктури</w:t>
            </w:r>
          </w:p>
          <w:bookmarkEnd w:id="27597"/>
        </w:tc>
        <w:tc>
          <w:tcPr>
            <w:tcW w:w="1828" w:type="dxa"/>
            <w:tcBorders>
              <w:top w:val="outset" w:color="000000" w:sz="8"/>
              <w:left w:val="outset" w:color="000000" w:sz="8"/>
              <w:bottom w:val="outset" w:color="000000" w:sz="8"/>
              <w:right w:val="outset" w:color="000000" w:sz="8"/>
            </w:tcBorders>
            <w:vAlign w:val="center"/>
          </w:tcPr>
          <w:bookmarkStart w:name="27600" w:id="27598"/>
          <w:p>
            <w:pPr>
              <w:spacing w:after="0"/>
              <w:ind w:left="0"/>
              <w:jc w:val="left"/>
            </w:pPr>
            <w:r>
              <w:rPr>
                <w:rFonts w:ascii="Arial"/>
                <w:b w:val="false"/>
                <w:i w:val="false"/>
                <w:color w:val="000000"/>
                <w:sz w:val="15"/>
              </w:rPr>
              <w:t xml:space="preserve"> </w:t>
            </w:r>
          </w:p>
          <w:bookmarkEnd w:id="27598"/>
        </w:tc>
        <w:tc>
          <w:tcPr>
            <w:tcW w:w="1417" w:type="dxa"/>
            <w:tcBorders>
              <w:top w:val="outset" w:color="000000" w:sz="8"/>
              <w:left w:val="outset" w:color="000000" w:sz="8"/>
              <w:bottom w:val="outset" w:color="000000" w:sz="8"/>
              <w:right w:val="outset" w:color="000000" w:sz="8"/>
            </w:tcBorders>
            <w:vAlign w:val="center"/>
          </w:tcPr>
          <w:bookmarkStart w:name="27601" w:id="27599"/>
          <w:p>
            <w:pPr>
              <w:spacing w:after="0"/>
              <w:ind w:left="0"/>
              <w:jc w:val="center"/>
            </w:pPr>
            <w:r>
              <w:rPr>
                <w:rFonts w:ascii="Arial"/>
                <w:b w:val="false"/>
                <w:i w:val="false"/>
                <w:color w:val="000000"/>
                <w:sz w:val="15"/>
              </w:rPr>
              <w:t xml:space="preserve"> </w:t>
            </w:r>
          </w:p>
          <w:bookmarkEnd w:id="27599"/>
        </w:tc>
        <w:tc>
          <w:tcPr>
            <w:tcW w:w="1306" w:type="dxa"/>
            <w:tcBorders>
              <w:top w:val="outset" w:color="000000" w:sz="8"/>
              <w:left w:val="outset" w:color="000000" w:sz="8"/>
              <w:bottom w:val="outset" w:color="000000" w:sz="8"/>
              <w:right w:val="outset" w:color="000000" w:sz="8"/>
            </w:tcBorders>
            <w:vAlign w:val="center"/>
          </w:tcPr>
          <w:bookmarkStart w:name="27602" w:id="27600"/>
          <w:p>
            <w:pPr>
              <w:spacing w:after="0"/>
              <w:ind w:left="0"/>
              <w:jc w:val="center"/>
            </w:pPr>
            <w:r>
              <w:rPr>
                <w:rFonts w:ascii="Arial"/>
                <w:b w:val="false"/>
                <w:i w:val="false"/>
                <w:color w:val="000000"/>
                <w:sz w:val="15"/>
              </w:rPr>
              <w:t>10000,00</w:t>
            </w:r>
          </w:p>
          <w:bookmarkEnd w:id="27600"/>
        </w:tc>
        <w:tc>
          <w:tcPr>
            <w:tcW w:w="1417" w:type="dxa"/>
            <w:tcBorders>
              <w:top w:val="outset" w:color="000000" w:sz="8"/>
              <w:left w:val="outset" w:color="000000" w:sz="8"/>
              <w:bottom w:val="outset" w:color="000000" w:sz="8"/>
              <w:right w:val="outset" w:color="000000" w:sz="8"/>
            </w:tcBorders>
            <w:vAlign w:val="center"/>
          </w:tcPr>
          <w:bookmarkStart w:name="27603" w:id="27601"/>
          <w:p>
            <w:pPr>
              <w:spacing w:after="0"/>
              <w:ind w:left="0"/>
              <w:jc w:val="center"/>
            </w:pPr>
            <w:r>
              <w:rPr>
                <w:rFonts w:ascii="Arial"/>
                <w:b w:val="false"/>
                <w:i w:val="false"/>
                <w:color w:val="000000"/>
                <w:sz w:val="15"/>
              </w:rPr>
              <w:t>10000,00</w:t>
            </w:r>
          </w:p>
          <w:bookmarkEnd w:id="2760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604" w:id="27602"/>
          <w:p>
            <w:pPr>
              <w:spacing w:after="0"/>
              <w:ind w:left="0"/>
              <w:jc w:val="center"/>
            </w:pPr>
            <w:r>
              <w:rPr>
                <w:rFonts w:ascii="Arial"/>
                <w:b w:val="false"/>
                <w:i w:val="false"/>
                <w:color w:val="000000"/>
                <w:sz w:val="15"/>
              </w:rPr>
              <w:t>4715041</w:t>
            </w:r>
          </w:p>
          <w:bookmarkEnd w:id="27602"/>
        </w:tc>
        <w:tc>
          <w:tcPr>
            <w:tcW w:w="1063" w:type="dxa"/>
            <w:tcBorders>
              <w:top w:val="outset" w:color="000000" w:sz="8"/>
              <w:left w:val="outset" w:color="000000" w:sz="8"/>
              <w:bottom w:val="outset" w:color="000000" w:sz="8"/>
              <w:right w:val="outset" w:color="000000" w:sz="8"/>
            </w:tcBorders>
            <w:vAlign w:val="center"/>
          </w:tcPr>
          <w:bookmarkStart w:name="27605" w:id="27603"/>
          <w:p>
            <w:pPr>
              <w:spacing w:after="0"/>
              <w:ind w:left="0"/>
              <w:jc w:val="center"/>
            </w:pPr>
            <w:r>
              <w:rPr>
                <w:rFonts w:ascii="Arial"/>
                <w:b w:val="false"/>
                <w:i w:val="false"/>
                <w:color w:val="000000"/>
                <w:sz w:val="15"/>
              </w:rPr>
              <w:t>5041</w:t>
            </w:r>
          </w:p>
          <w:bookmarkEnd w:id="27603"/>
        </w:tc>
        <w:tc>
          <w:tcPr>
            <w:tcW w:w="874" w:type="dxa"/>
            <w:tcBorders>
              <w:top w:val="outset" w:color="000000" w:sz="8"/>
              <w:left w:val="outset" w:color="000000" w:sz="8"/>
              <w:bottom w:val="outset" w:color="000000" w:sz="8"/>
              <w:right w:val="outset" w:color="000000" w:sz="8"/>
            </w:tcBorders>
            <w:vAlign w:val="center"/>
          </w:tcPr>
          <w:bookmarkStart w:name="27606" w:id="27604"/>
          <w:p>
            <w:pPr>
              <w:spacing w:after="0"/>
              <w:ind w:left="0"/>
              <w:jc w:val="center"/>
            </w:pPr>
            <w:r>
              <w:rPr>
                <w:rFonts w:ascii="Arial"/>
                <w:b w:val="false"/>
                <w:i w:val="false"/>
                <w:color w:val="000000"/>
                <w:sz w:val="15"/>
              </w:rPr>
              <w:t>0810</w:t>
            </w:r>
          </w:p>
          <w:bookmarkEnd w:id="27604"/>
        </w:tc>
        <w:tc>
          <w:tcPr>
            <w:tcW w:w="1875" w:type="dxa"/>
            <w:tcBorders>
              <w:top w:val="outset" w:color="000000" w:sz="8"/>
              <w:left w:val="outset" w:color="000000" w:sz="8"/>
              <w:bottom w:val="outset" w:color="000000" w:sz="8"/>
              <w:right w:val="outset" w:color="000000" w:sz="8"/>
            </w:tcBorders>
            <w:vAlign w:val="center"/>
          </w:tcPr>
          <w:bookmarkStart w:name="27607" w:id="27605"/>
          <w:p>
            <w:pPr>
              <w:spacing w:after="0"/>
              <w:ind w:left="0"/>
              <w:jc w:val="left"/>
            </w:pPr>
            <w:r>
              <w:rPr>
                <w:rFonts w:ascii="Arial"/>
                <w:b w:val="false"/>
                <w:i w:val="false"/>
                <w:color w:val="000000"/>
                <w:sz w:val="15"/>
              </w:rPr>
              <w:t>Утримання та фінансова підтримка спортивних споруд</w:t>
            </w:r>
          </w:p>
          <w:bookmarkEnd w:id="27605"/>
        </w:tc>
        <w:tc>
          <w:tcPr>
            <w:tcW w:w="1828" w:type="dxa"/>
            <w:tcBorders>
              <w:top w:val="outset" w:color="000000" w:sz="8"/>
              <w:left w:val="outset" w:color="000000" w:sz="8"/>
              <w:bottom w:val="outset" w:color="000000" w:sz="8"/>
              <w:right w:val="outset" w:color="000000" w:sz="8"/>
            </w:tcBorders>
            <w:vAlign w:val="center"/>
          </w:tcPr>
          <w:bookmarkStart w:name="27608" w:id="27606"/>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7606"/>
        </w:tc>
        <w:tc>
          <w:tcPr>
            <w:tcW w:w="1417" w:type="dxa"/>
            <w:tcBorders>
              <w:top w:val="outset" w:color="000000" w:sz="8"/>
              <w:left w:val="outset" w:color="000000" w:sz="8"/>
              <w:bottom w:val="outset" w:color="000000" w:sz="8"/>
              <w:right w:val="outset" w:color="000000" w:sz="8"/>
            </w:tcBorders>
            <w:vAlign w:val="center"/>
          </w:tcPr>
          <w:bookmarkStart w:name="27609" w:id="27607"/>
          <w:p>
            <w:pPr>
              <w:spacing w:after="0"/>
              <w:ind w:left="0"/>
              <w:jc w:val="center"/>
            </w:pPr>
            <w:r>
              <w:rPr>
                <w:rFonts w:ascii="Arial"/>
                <w:b w:val="false"/>
                <w:i w:val="false"/>
                <w:color w:val="000000"/>
                <w:sz w:val="15"/>
              </w:rPr>
              <w:t xml:space="preserve"> </w:t>
            </w:r>
          </w:p>
          <w:bookmarkEnd w:id="27607"/>
        </w:tc>
        <w:tc>
          <w:tcPr>
            <w:tcW w:w="1306" w:type="dxa"/>
            <w:tcBorders>
              <w:top w:val="outset" w:color="000000" w:sz="8"/>
              <w:left w:val="outset" w:color="000000" w:sz="8"/>
              <w:bottom w:val="outset" w:color="000000" w:sz="8"/>
              <w:right w:val="outset" w:color="000000" w:sz="8"/>
            </w:tcBorders>
            <w:vAlign w:val="center"/>
          </w:tcPr>
          <w:bookmarkStart w:name="27610" w:id="27608"/>
          <w:p>
            <w:pPr>
              <w:spacing w:after="0"/>
              <w:ind w:left="0"/>
              <w:jc w:val="center"/>
            </w:pPr>
            <w:r>
              <w:rPr>
                <w:rFonts w:ascii="Arial"/>
                <w:b w:val="false"/>
                <w:i w:val="false"/>
                <w:color w:val="000000"/>
                <w:sz w:val="15"/>
              </w:rPr>
              <w:t>10000,00</w:t>
            </w:r>
          </w:p>
          <w:bookmarkEnd w:id="27608"/>
        </w:tc>
        <w:tc>
          <w:tcPr>
            <w:tcW w:w="1417" w:type="dxa"/>
            <w:tcBorders>
              <w:top w:val="outset" w:color="000000" w:sz="8"/>
              <w:left w:val="outset" w:color="000000" w:sz="8"/>
              <w:bottom w:val="outset" w:color="000000" w:sz="8"/>
              <w:right w:val="outset" w:color="000000" w:sz="8"/>
            </w:tcBorders>
            <w:vAlign w:val="center"/>
          </w:tcPr>
          <w:bookmarkStart w:name="27611" w:id="27609"/>
          <w:p>
            <w:pPr>
              <w:spacing w:after="0"/>
              <w:ind w:left="0"/>
              <w:jc w:val="center"/>
            </w:pPr>
            <w:r>
              <w:rPr>
                <w:rFonts w:ascii="Arial"/>
                <w:b w:val="false"/>
                <w:i w:val="false"/>
                <w:color w:val="000000"/>
                <w:sz w:val="15"/>
              </w:rPr>
              <w:t>10000,00</w:t>
            </w:r>
          </w:p>
          <w:bookmarkEnd w:id="2760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612" w:id="27610"/>
          <w:p>
            <w:pPr>
              <w:spacing w:after="0"/>
              <w:ind w:left="0"/>
              <w:jc w:val="center"/>
            </w:pPr>
            <w:r>
              <w:rPr>
                <w:rFonts w:ascii="Arial"/>
                <w:b w:val="false"/>
                <w:i w:val="false"/>
                <w:color w:val="000000"/>
                <w:sz w:val="15"/>
              </w:rPr>
              <w:t>4715060</w:t>
            </w:r>
          </w:p>
          <w:bookmarkEnd w:id="27610"/>
        </w:tc>
        <w:tc>
          <w:tcPr>
            <w:tcW w:w="1063" w:type="dxa"/>
            <w:tcBorders>
              <w:top w:val="outset" w:color="000000" w:sz="8"/>
              <w:left w:val="outset" w:color="000000" w:sz="8"/>
              <w:bottom w:val="outset" w:color="000000" w:sz="8"/>
              <w:right w:val="outset" w:color="000000" w:sz="8"/>
            </w:tcBorders>
            <w:vAlign w:val="center"/>
          </w:tcPr>
          <w:bookmarkStart w:name="27613" w:id="27611"/>
          <w:p>
            <w:pPr>
              <w:spacing w:after="0"/>
              <w:ind w:left="0"/>
              <w:jc w:val="center"/>
            </w:pPr>
            <w:r>
              <w:rPr>
                <w:rFonts w:ascii="Arial"/>
                <w:b w:val="false"/>
                <w:i w:val="false"/>
                <w:color w:val="000000"/>
                <w:sz w:val="15"/>
              </w:rPr>
              <w:t>5060</w:t>
            </w:r>
          </w:p>
          <w:bookmarkEnd w:id="27611"/>
        </w:tc>
        <w:tc>
          <w:tcPr>
            <w:tcW w:w="874" w:type="dxa"/>
            <w:tcBorders>
              <w:top w:val="outset" w:color="000000" w:sz="8"/>
              <w:left w:val="outset" w:color="000000" w:sz="8"/>
              <w:bottom w:val="outset" w:color="000000" w:sz="8"/>
              <w:right w:val="outset" w:color="000000" w:sz="8"/>
            </w:tcBorders>
            <w:vAlign w:val="center"/>
          </w:tcPr>
          <w:bookmarkStart w:name="27614" w:id="27612"/>
          <w:p>
            <w:pPr>
              <w:spacing w:after="0"/>
              <w:ind w:left="0"/>
              <w:jc w:val="center"/>
            </w:pPr>
            <w:r>
              <w:rPr>
                <w:rFonts w:ascii="Arial"/>
                <w:b w:val="false"/>
                <w:i w:val="false"/>
                <w:color w:val="000000"/>
                <w:sz w:val="15"/>
              </w:rPr>
              <w:t xml:space="preserve"> </w:t>
            </w:r>
          </w:p>
          <w:bookmarkEnd w:id="27612"/>
        </w:tc>
        <w:tc>
          <w:tcPr>
            <w:tcW w:w="1875" w:type="dxa"/>
            <w:tcBorders>
              <w:top w:val="outset" w:color="000000" w:sz="8"/>
              <w:left w:val="outset" w:color="000000" w:sz="8"/>
              <w:bottom w:val="outset" w:color="000000" w:sz="8"/>
              <w:right w:val="outset" w:color="000000" w:sz="8"/>
            </w:tcBorders>
            <w:vAlign w:val="center"/>
          </w:tcPr>
          <w:bookmarkStart w:name="27615" w:id="27613"/>
          <w:p>
            <w:pPr>
              <w:spacing w:after="0"/>
              <w:ind w:left="0"/>
              <w:jc w:val="left"/>
            </w:pPr>
            <w:r>
              <w:rPr>
                <w:rFonts w:ascii="Arial"/>
                <w:b w:val="false"/>
                <w:i w:val="false"/>
                <w:color w:val="000000"/>
                <w:sz w:val="15"/>
              </w:rPr>
              <w:t>Інші заходи з розвитку фізичної культури та спорту</w:t>
            </w:r>
          </w:p>
          <w:bookmarkEnd w:id="27613"/>
        </w:tc>
        <w:tc>
          <w:tcPr>
            <w:tcW w:w="1828" w:type="dxa"/>
            <w:tcBorders>
              <w:top w:val="outset" w:color="000000" w:sz="8"/>
              <w:left w:val="outset" w:color="000000" w:sz="8"/>
              <w:bottom w:val="outset" w:color="000000" w:sz="8"/>
              <w:right w:val="outset" w:color="000000" w:sz="8"/>
            </w:tcBorders>
            <w:vAlign w:val="center"/>
          </w:tcPr>
          <w:bookmarkStart w:name="27616" w:id="27614"/>
          <w:p>
            <w:pPr>
              <w:spacing w:after="0"/>
              <w:ind w:left="0"/>
              <w:jc w:val="left"/>
            </w:pPr>
            <w:r>
              <w:rPr>
                <w:rFonts w:ascii="Arial"/>
                <w:b w:val="false"/>
                <w:i w:val="false"/>
                <w:color w:val="000000"/>
                <w:sz w:val="15"/>
              </w:rPr>
              <w:t xml:space="preserve"> </w:t>
            </w:r>
          </w:p>
          <w:bookmarkEnd w:id="27614"/>
        </w:tc>
        <w:tc>
          <w:tcPr>
            <w:tcW w:w="1417" w:type="dxa"/>
            <w:tcBorders>
              <w:top w:val="outset" w:color="000000" w:sz="8"/>
              <w:left w:val="outset" w:color="000000" w:sz="8"/>
              <w:bottom w:val="outset" w:color="000000" w:sz="8"/>
              <w:right w:val="outset" w:color="000000" w:sz="8"/>
            </w:tcBorders>
            <w:vAlign w:val="center"/>
          </w:tcPr>
          <w:bookmarkStart w:name="27617" w:id="27615"/>
          <w:p>
            <w:pPr>
              <w:spacing w:after="0"/>
              <w:ind w:left="0"/>
              <w:jc w:val="center"/>
            </w:pPr>
            <w:r>
              <w:rPr>
                <w:rFonts w:ascii="Arial"/>
                <w:b w:val="false"/>
                <w:i w:val="false"/>
                <w:color w:val="000000"/>
                <w:sz w:val="15"/>
              </w:rPr>
              <w:t>143,10</w:t>
            </w:r>
          </w:p>
          <w:bookmarkEnd w:id="27615"/>
        </w:tc>
        <w:tc>
          <w:tcPr>
            <w:tcW w:w="1306" w:type="dxa"/>
            <w:tcBorders>
              <w:top w:val="outset" w:color="000000" w:sz="8"/>
              <w:left w:val="outset" w:color="000000" w:sz="8"/>
              <w:bottom w:val="outset" w:color="000000" w:sz="8"/>
              <w:right w:val="outset" w:color="000000" w:sz="8"/>
            </w:tcBorders>
            <w:vAlign w:val="center"/>
          </w:tcPr>
          <w:bookmarkStart w:name="27618" w:id="27616"/>
          <w:p>
            <w:pPr>
              <w:spacing w:after="0"/>
              <w:ind w:left="0"/>
              <w:jc w:val="center"/>
            </w:pPr>
            <w:r>
              <w:rPr>
                <w:rFonts w:ascii="Arial"/>
                <w:b w:val="false"/>
                <w:i w:val="false"/>
                <w:color w:val="000000"/>
                <w:sz w:val="15"/>
              </w:rPr>
              <w:t xml:space="preserve"> </w:t>
            </w:r>
          </w:p>
          <w:bookmarkEnd w:id="27616"/>
        </w:tc>
        <w:tc>
          <w:tcPr>
            <w:tcW w:w="1417" w:type="dxa"/>
            <w:tcBorders>
              <w:top w:val="outset" w:color="000000" w:sz="8"/>
              <w:left w:val="outset" w:color="000000" w:sz="8"/>
              <w:bottom w:val="outset" w:color="000000" w:sz="8"/>
              <w:right w:val="outset" w:color="000000" w:sz="8"/>
            </w:tcBorders>
            <w:vAlign w:val="center"/>
          </w:tcPr>
          <w:bookmarkStart w:name="27619" w:id="27617"/>
          <w:p>
            <w:pPr>
              <w:spacing w:after="0"/>
              <w:ind w:left="0"/>
              <w:jc w:val="center"/>
            </w:pPr>
            <w:r>
              <w:rPr>
                <w:rFonts w:ascii="Arial"/>
                <w:b w:val="false"/>
                <w:i w:val="false"/>
                <w:color w:val="000000"/>
                <w:sz w:val="15"/>
              </w:rPr>
              <w:t>143,10</w:t>
            </w:r>
          </w:p>
          <w:bookmarkEnd w:id="2761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620" w:id="27618"/>
          <w:p>
            <w:pPr>
              <w:spacing w:after="0"/>
              <w:ind w:left="0"/>
              <w:jc w:val="center"/>
            </w:pPr>
            <w:r>
              <w:rPr>
                <w:rFonts w:ascii="Arial"/>
                <w:b w:val="false"/>
                <w:i w:val="false"/>
                <w:color w:val="000000"/>
                <w:sz w:val="15"/>
              </w:rPr>
              <w:t>4715061</w:t>
            </w:r>
          </w:p>
          <w:bookmarkEnd w:id="27618"/>
        </w:tc>
        <w:tc>
          <w:tcPr>
            <w:tcW w:w="1063" w:type="dxa"/>
            <w:tcBorders>
              <w:top w:val="outset" w:color="000000" w:sz="8"/>
              <w:left w:val="outset" w:color="000000" w:sz="8"/>
              <w:bottom w:val="outset" w:color="000000" w:sz="8"/>
              <w:right w:val="outset" w:color="000000" w:sz="8"/>
            </w:tcBorders>
            <w:vAlign w:val="center"/>
          </w:tcPr>
          <w:bookmarkStart w:name="27621" w:id="27619"/>
          <w:p>
            <w:pPr>
              <w:spacing w:after="0"/>
              <w:ind w:left="0"/>
              <w:jc w:val="center"/>
            </w:pPr>
            <w:r>
              <w:rPr>
                <w:rFonts w:ascii="Arial"/>
                <w:b w:val="false"/>
                <w:i w:val="false"/>
                <w:color w:val="000000"/>
                <w:sz w:val="15"/>
              </w:rPr>
              <w:t>5061</w:t>
            </w:r>
          </w:p>
          <w:bookmarkEnd w:id="27619"/>
        </w:tc>
        <w:tc>
          <w:tcPr>
            <w:tcW w:w="874" w:type="dxa"/>
            <w:tcBorders>
              <w:top w:val="outset" w:color="000000" w:sz="8"/>
              <w:left w:val="outset" w:color="000000" w:sz="8"/>
              <w:bottom w:val="outset" w:color="000000" w:sz="8"/>
              <w:right w:val="outset" w:color="000000" w:sz="8"/>
            </w:tcBorders>
            <w:vAlign w:val="center"/>
          </w:tcPr>
          <w:bookmarkStart w:name="27622" w:id="27620"/>
          <w:p>
            <w:pPr>
              <w:spacing w:after="0"/>
              <w:ind w:left="0"/>
              <w:jc w:val="center"/>
            </w:pPr>
            <w:r>
              <w:rPr>
                <w:rFonts w:ascii="Arial"/>
                <w:b w:val="false"/>
                <w:i w:val="false"/>
                <w:color w:val="000000"/>
                <w:sz w:val="15"/>
              </w:rPr>
              <w:t>0810</w:t>
            </w:r>
          </w:p>
          <w:bookmarkEnd w:id="27620"/>
        </w:tc>
        <w:tc>
          <w:tcPr>
            <w:tcW w:w="1875" w:type="dxa"/>
            <w:tcBorders>
              <w:top w:val="outset" w:color="000000" w:sz="8"/>
              <w:left w:val="outset" w:color="000000" w:sz="8"/>
              <w:bottom w:val="outset" w:color="000000" w:sz="8"/>
              <w:right w:val="outset" w:color="000000" w:sz="8"/>
            </w:tcBorders>
            <w:vAlign w:val="center"/>
          </w:tcPr>
          <w:bookmarkStart w:name="27623" w:id="27621"/>
          <w:p>
            <w:pPr>
              <w:spacing w:after="0"/>
              <w:ind w:left="0"/>
              <w:jc w:val="left"/>
            </w:pPr>
            <w:r>
              <w:rPr>
                <w:rFonts w:ascii="Arial"/>
                <w:b w:val="false"/>
                <w:i w:val="false"/>
                <w:color w:val="000000"/>
                <w:sz w:val="15"/>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bookmarkEnd w:id="27621"/>
        </w:tc>
        <w:tc>
          <w:tcPr>
            <w:tcW w:w="1828" w:type="dxa"/>
            <w:tcBorders>
              <w:top w:val="outset" w:color="000000" w:sz="8"/>
              <w:left w:val="outset" w:color="000000" w:sz="8"/>
              <w:bottom w:val="outset" w:color="000000" w:sz="8"/>
              <w:right w:val="outset" w:color="000000" w:sz="8"/>
            </w:tcBorders>
            <w:vAlign w:val="center"/>
          </w:tcPr>
          <w:bookmarkStart w:name="27624" w:id="27622"/>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7622"/>
        </w:tc>
        <w:tc>
          <w:tcPr>
            <w:tcW w:w="1417" w:type="dxa"/>
            <w:tcBorders>
              <w:top w:val="outset" w:color="000000" w:sz="8"/>
              <w:left w:val="outset" w:color="000000" w:sz="8"/>
              <w:bottom w:val="outset" w:color="000000" w:sz="8"/>
              <w:right w:val="outset" w:color="000000" w:sz="8"/>
            </w:tcBorders>
            <w:vAlign w:val="center"/>
          </w:tcPr>
          <w:bookmarkStart w:name="27625" w:id="27623"/>
          <w:p>
            <w:pPr>
              <w:spacing w:after="0"/>
              <w:ind w:left="0"/>
              <w:jc w:val="center"/>
            </w:pPr>
            <w:r>
              <w:rPr>
                <w:rFonts w:ascii="Arial"/>
                <w:b w:val="false"/>
                <w:i w:val="false"/>
                <w:color w:val="000000"/>
                <w:sz w:val="15"/>
              </w:rPr>
              <w:t>143,10</w:t>
            </w:r>
          </w:p>
          <w:bookmarkEnd w:id="27623"/>
        </w:tc>
        <w:tc>
          <w:tcPr>
            <w:tcW w:w="1306" w:type="dxa"/>
            <w:tcBorders>
              <w:top w:val="outset" w:color="000000" w:sz="8"/>
              <w:left w:val="outset" w:color="000000" w:sz="8"/>
              <w:bottom w:val="outset" w:color="000000" w:sz="8"/>
              <w:right w:val="outset" w:color="000000" w:sz="8"/>
            </w:tcBorders>
            <w:vAlign w:val="center"/>
          </w:tcPr>
          <w:bookmarkStart w:name="27626" w:id="27624"/>
          <w:p>
            <w:pPr>
              <w:spacing w:after="0"/>
              <w:ind w:left="0"/>
              <w:jc w:val="center"/>
            </w:pPr>
            <w:r>
              <w:rPr>
                <w:rFonts w:ascii="Arial"/>
                <w:b w:val="false"/>
                <w:i w:val="false"/>
                <w:color w:val="000000"/>
                <w:sz w:val="15"/>
              </w:rPr>
              <w:t xml:space="preserve"> </w:t>
            </w:r>
          </w:p>
          <w:bookmarkEnd w:id="27624"/>
        </w:tc>
        <w:tc>
          <w:tcPr>
            <w:tcW w:w="1417" w:type="dxa"/>
            <w:tcBorders>
              <w:top w:val="outset" w:color="000000" w:sz="8"/>
              <w:left w:val="outset" w:color="000000" w:sz="8"/>
              <w:bottom w:val="outset" w:color="000000" w:sz="8"/>
              <w:right w:val="outset" w:color="000000" w:sz="8"/>
            </w:tcBorders>
            <w:vAlign w:val="center"/>
          </w:tcPr>
          <w:bookmarkStart w:name="27627" w:id="27625"/>
          <w:p>
            <w:pPr>
              <w:spacing w:after="0"/>
              <w:ind w:left="0"/>
              <w:jc w:val="center"/>
            </w:pPr>
            <w:r>
              <w:rPr>
                <w:rFonts w:ascii="Arial"/>
                <w:b w:val="false"/>
                <w:i w:val="false"/>
                <w:color w:val="000000"/>
                <w:sz w:val="15"/>
              </w:rPr>
              <w:t>143,10</w:t>
            </w:r>
          </w:p>
          <w:bookmarkEnd w:id="2762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628" w:id="27626"/>
          <w:p>
            <w:pPr>
              <w:spacing w:after="0"/>
              <w:ind w:left="0"/>
              <w:jc w:val="center"/>
            </w:pPr>
            <w:r>
              <w:rPr>
                <w:rFonts w:ascii="Arial"/>
                <w:b w:val="false"/>
                <w:i w:val="false"/>
                <w:color w:val="000000"/>
                <w:sz w:val="15"/>
              </w:rPr>
              <w:t>4716010</w:t>
            </w:r>
          </w:p>
          <w:bookmarkEnd w:id="27626"/>
        </w:tc>
        <w:tc>
          <w:tcPr>
            <w:tcW w:w="1063" w:type="dxa"/>
            <w:tcBorders>
              <w:top w:val="outset" w:color="000000" w:sz="8"/>
              <w:left w:val="outset" w:color="000000" w:sz="8"/>
              <w:bottom w:val="outset" w:color="000000" w:sz="8"/>
              <w:right w:val="outset" w:color="000000" w:sz="8"/>
            </w:tcBorders>
            <w:vAlign w:val="center"/>
          </w:tcPr>
          <w:bookmarkStart w:name="27629" w:id="27627"/>
          <w:p>
            <w:pPr>
              <w:spacing w:after="0"/>
              <w:ind w:left="0"/>
              <w:jc w:val="center"/>
            </w:pPr>
            <w:r>
              <w:rPr>
                <w:rFonts w:ascii="Arial"/>
                <w:b w:val="false"/>
                <w:i w:val="false"/>
                <w:color w:val="000000"/>
                <w:sz w:val="15"/>
              </w:rPr>
              <w:t>6010</w:t>
            </w:r>
          </w:p>
          <w:bookmarkEnd w:id="27627"/>
        </w:tc>
        <w:tc>
          <w:tcPr>
            <w:tcW w:w="874" w:type="dxa"/>
            <w:tcBorders>
              <w:top w:val="outset" w:color="000000" w:sz="8"/>
              <w:left w:val="outset" w:color="000000" w:sz="8"/>
              <w:bottom w:val="outset" w:color="000000" w:sz="8"/>
              <w:right w:val="outset" w:color="000000" w:sz="8"/>
            </w:tcBorders>
            <w:vAlign w:val="center"/>
          </w:tcPr>
          <w:bookmarkStart w:name="27630" w:id="27628"/>
          <w:p>
            <w:pPr>
              <w:spacing w:after="0"/>
              <w:ind w:left="0"/>
              <w:jc w:val="center"/>
            </w:pPr>
            <w:r>
              <w:rPr>
                <w:rFonts w:ascii="Arial"/>
                <w:b w:val="false"/>
                <w:i w:val="false"/>
                <w:color w:val="000000"/>
                <w:sz w:val="15"/>
              </w:rPr>
              <w:t xml:space="preserve"> </w:t>
            </w:r>
          </w:p>
          <w:bookmarkEnd w:id="27628"/>
        </w:tc>
        <w:tc>
          <w:tcPr>
            <w:tcW w:w="1875" w:type="dxa"/>
            <w:tcBorders>
              <w:top w:val="outset" w:color="000000" w:sz="8"/>
              <w:left w:val="outset" w:color="000000" w:sz="8"/>
              <w:bottom w:val="outset" w:color="000000" w:sz="8"/>
              <w:right w:val="outset" w:color="000000" w:sz="8"/>
            </w:tcBorders>
            <w:vAlign w:val="center"/>
          </w:tcPr>
          <w:bookmarkStart w:name="27631" w:id="27629"/>
          <w:p>
            <w:pPr>
              <w:spacing w:after="0"/>
              <w:ind w:left="0"/>
              <w:jc w:val="left"/>
            </w:pPr>
            <w:r>
              <w:rPr>
                <w:rFonts w:ascii="Arial"/>
                <w:b w:val="false"/>
                <w:i w:val="false"/>
                <w:color w:val="000000"/>
                <w:sz w:val="15"/>
              </w:rPr>
              <w:t>Утримання та ефективна експлуатація об'єктів житлово-комунального господарства</w:t>
            </w:r>
          </w:p>
          <w:bookmarkEnd w:id="27629"/>
        </w:tc>
        <w:tc>
          <w:tcPr>
            <w:tcW w:w="1828" w:type="dxa"/>
            <w:tcBorders>
              <w:top w:val="outset" w:color="000000" w:sz="8"/>
              <w:left w:val="outset" w:color="000000" w:sz="8"/>
              <w:bottom w:val="outset" w:color="000000" w:sz="8"/>
              <w:right w:val="outset" w:color="000000" w:sz="8"/>
            </w:tcBorders>
            <w:vAlign w:val="center"/>
          </w:tcPr>
          <w:bookmarkStart w:name="27632" w:id="27630"/>
          <w:p>
            <w:pPr>
              <w:spacing w:after="0"/>
              <w:ind w:left="0"/>
              <w:jc w:val="left"/>
            </w:pPr>
            <w:r>
              <w:rPr>
                <w:rFonts w:ascii="Arial"/>
                <w:b w:val="false"/>
                <w:i w:val="false"/>
                <w:color w:val="000000"/>
                <w:sz w:val="15"/>
              </w:rPr>
              <w:t xml:space="preserve"> </w:t>
            </w:r>
          </w:p>
          <w:bookmarkEnd w:id="27630"/>
        </w:tc>
        <w:tc>
          <w:tcPr>
            <w:tcW w:w="1417" w:type="dxa"/>
            <w:tcBorders>
              <w:top w:val="outset" w:color="000000" w:sz="8"/>
              <w:left w:val="outset" w:color="000000" w:sz="8"/>
              <w:bottom w:val="outset" w:color="000000" w:sz="8"/>
              <w:right w:val="outset" w:color="000000" w:sz="8"/>
            </w:tcBorders>
            <w:vAlign w:val="center"/>
          </w:tcPr>
          <w:bookmarkStart w:name="27633" w:id="27631"/>
          <w:p>
            <w:pPr>
              <w:spacing w:after="0"/>
              <w:ind w:left="0"/>
              <w:jc w:val="center"/>
            </w:pPr>
            <w:r>
              <w:rPr>
                <w:rFonts w:ascii="Arial"/>
                <w:b w:val="false"/>
                <w:i w:val="false"/>
                <w:color w:val="000000"/>
                <w:sz w:val="15"/>
              </w:rPr>
              <w:t xml:space="preserve"> </w:t>
            </w:r>
          </w:p>
          <w:bookmarkEnd w:id="27631"/>
        </w:tc>
        <w:tc>
          <w:tcPr>
            <w:tcW w:w="1306" w:type="dxa"/>
            <w:tcBorders>
              <w:top w:val="outset" w:color="000000" w:sz="8"/>
              <w:left w:val="outset" w:color="000000" w:sz="8"/>
              <w:bottom w:val="outset" w:color="000000" w:sz="8"/>
              <w:right w:val="outset" w:color="000000" w:sz="8"/>
            </w:tcBorders>
            <w:vAlign w:val="center"/>
          </w:tcPr>
          <w:bookmarkStart w:name="27634" w:id="27632"/>
          <w:p>
            <w:pPr>
              <w:spacing w:after="0"/>
              <w:ind w:left="0"/>
              <w:jc w:val="center"/>
            </w:pPr>
            <w:r>
              <w:rPr>
                <w:rFonts w:ascii="Arial"/>
                <w:b w:val="false"/>
                <w:i w:val="false"/>
                <w:color w:val="000000"/>
                <w:sz w:val="15"/>
              </w:rPr>
              <w:t>54880,00</w:t>
            </w:r>
          </w:p>
          <w:bookmarkEnd w:id="27632"/>
        </w:tc>
        <w:tc>
          <w:tcPr>
            <w:tcW w:w="1417" w:type="dxa"/>
            <w:tcBorders>
              <w:top w:val="outset" w:color="000000" w:sz="8"/>
              <w:left w:val="outset" w:color="000000" w:sz="8"/>
              <w:bottom w:val="outset" w:color="000000" w:sz="8"/>
              <w:right w:val="outset" w:color="000000" w:sz="8"/>
            </w:tcBorders>
            <w:vAlign w:val="center"/>
          </w:tcPr>
          <w:bookmarkStart w:name="27635" w:id="27633"/>
          <w:p>
            <w:pPr>
              <w:spacing w:after="0"/>
              <w:ind w:left="0"/>
              <w:jc w:val="center"/>
            </w:pPr>
            <w:r>
              <w:rPr>
                <w:rFonts w:ascii="Arial"/>
                <w:b w:val="false"/>
                <w:i w:val="false"/>
                <w:color w:val="000000"/>
                <w:sz w:val="15"/>
              </w:rPr>
              <w:t>54880,00</w:t>
            </w:r>
          </w:p>
          <w:bookmarkEnd w:id="2763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636" w:id="27634"/>
          <w:p>
            <w:pPr>
              <w:spacing w:after="0"/>
              <w:ind w:left="0"/>
              <w:jc w:val="center"/>
            </w:pPr>
            <w:r>
              <w:rPr>
                <w:rFonts w:ascii="Arial"/>
                <w:b w:val="false"/>
                <w:i w:val="false"/>
                <w:color w:val="000000"/>
                <w:sz w:val="15"/>
              </w:rPr>
              <w:t>4716011</w:t>
            </w:r>
          </w:p>
          <w:bookmarkEnd w:id="27634"/>
        </w:tc>
        <w:tc>
          <w:tcPr>
            <w:tcW w:w="1063" w:type="dxa"/>
            <w:tcBorders>
              <w:top w:val="outset" w:color="000000" w:sz="8"/>
              <w:left w:val="outset" w:color="000000" w:sz="8"/>
              <w:bottom w:val="outset" w:color="000000" w:sz="8"/>
              <w:right w:val="outset" w:color="000000" w:sz="8"/>
            </w:tcBorders>
            <w:vAlign w:val="center"/>
          </w:tcPr>
          <w:bookmarkStart w:name="27637" w:id="27635"/>
          <w:p>
            <w:pPr>
              <w:spacing w:after="0"/>
              <w:ind w:left="0"/>
              <w:jc w:val="center"/>
            </w:pPr>
            <w:r>
              <w:rPr>
                <w:rFonts w:ascii="Arial"/>
                <w:b w:val="false"/>
                <w:i w:val="false"/>
                <w:color w:val="000000"/>
                <w:sz w:val="15"/>
              </w:rPr>
              <w:t>6011</w:t>
            </w:r>
          </w:p>
          <w:bookmarkEnd w:id="27635"/>
        </w:tc>
        <w:tc>
          <w:tcPr>
            <w:tcW w:w="874" w:type="dxa"/>
            <w:tcBorders>
              <w:top w:val="outset" w:color="000000" w:sz="8"/>
              <w:left w:val="outset" w:color="000000" w:sz="8"/>
              <w:bottom w:val="outset" w:color="000000" w:sz="8"/>
              <w:right w:val="outset" w:color="000000" w:sz="8"/>
            </w:tcBorders>
            <w:vAlign w:val="center"/>
          </w:tcPr>
          <w:bookmarkStart w:name="27638" w:id="27636"/>
          <w:p>
            <w:pPr>
              <w:spacing w:after="0"/>
              <w:ind w:left="0"/>
              <w:jc w:val="center"/>
            </w:pPr>
            <w:r>
              <w:rPr>
                <w:rFonts w:ascii="Arial"/>
                <w:b w:val="false"/>
                <w:i w:val="false"/>
                <w:color w:val="000000"/>
                <w:sz w:val="15"/>
              </w:rPr>
              <w:t>0620</w:t>
            </w:r>
          </w:p>
          <w:bookmarkEnd w:id="27636"/>
        </w:tc>
        <w:tc>
          <w:tcPr>
            <w:tcW w:w="1875" w:type="dxa"/>
            <w:tcBorders>
              <w:top w:val="outset" w:color="000000" w:sz="8"/>
              <w:left w:val="outset" w:color="000000" w:sz="8"/>
              <w:bottom w:val="outset" w:color="000000" w:sz="8"/>
              <w:right w:val="outset" w:color="000000" w:sz="8"/>
            </w:tcBorders>
            <w:vAlign w:val="center"/>
          </w:tcPr>
          <w:bookmarkStart w:name="27639" w:id="27637"/>
          <w:p>
            <w:pPr>
              <w:spacing w:after="0"/>
              <w:ind w:left="0"/>
              <w:jc w:val="left"/>
            </w:pPr>
            <w:r>
              <w:rPr>
                <w:rFonts w:ascii="Arial"/>
                <w:b w:val="false"/>
                <w:i w:val="false"/>
                <w:color w:val="000000"/>
                <w:sz w:val="15"/>
              </w:rPr>
              <w:t>Експлуатація та технічне обслуговування житлового фонду</w:t>
            </w:r>
          </w:p>
          <w:bookmarkEnd w:id="27637"/>
        </w:tc>
        <w:tc>
          <w:tcPr>
            <w:tcW w:w="1828" w:type="dxa"/>
            <w:tcBorders>
              <w:top w:val="outset" w:color="000000" w:sz="8"/>
              <w:left w:val="outset" w:color="000000" w:sz="8"/>
              <w:bottom w:val="outset" w:color="000000" w:sz="8"/>
              <w:right w:val="outset" w:color="000000" w:sz="8"/>
            </w:tcBorders>
            <w:vAlign w:val="center"/>
          </w:tcPr>
          <w:bookmarkStart w:name="27640" w:id="27638"/>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2016 - 2020 роки</w:t>
            </w:r>
          </w:p>
          <w:bookmarkEnd w:id="27638"/>
        </w:tc>
        <w:tc>
          <w:tcPr>
            <w:tcW w:w="1417" w:type="dxa"/>
            <w:tcBorders>
              <w:top w:val="outset" w:color="000000" w:sz="8"/>
              <w:left w:val="outset" w:color="000000" w:sz="8"/>
              <w:bottom w:val="outset" w:color="000000" w:sz="8"/>
              <w:right w:val="outset" w:color="000000" w:sz="8"/>
            </w:tcBorders>
            <w:vAlign w:val="center"/>
          </w:tcPr>
          <w:bookmarkStart w:name="27641" w:id="27639"/>
          <w:p>
            <w:pPr>
              <w:spacing w:after="0"/>
              <w:ind w:left="0"/>
              <w:jc w:val="center"/>
            </w:pPr>
            <w:r>
              <w:rPr>
                <w:rFonts w:ascii="Arial"/>
                <w:b w:val="false"/>
                <w:i w:val="false"/>
                <w:color w:val="000000"/>
                <w:sz w:val="15"/>
              </w:rPr>
              <w:t xml:space="preserve"> </w:t>
            </w:r>
          </w:p>
          <w:bookmarkEnd w:id="27639"/>
        </w:tc>
        <w:tc>
          <w:tcPr>
            <w:tcW w:w="1306" w:type="dxa"/>
            <w:tcBorders>
              <w:top w:val="outset" w:color="000000" w:sz="8"/>
              <w:left w:val="outset" w:color="000000" w:sz="8"/>
              <w:bottom w:val="outset" w:color="000000" w:sz="8"/>
              <w:right w:val="outset" w:color="000000" w:sz="8"/>
            </w:tcBorders>
            <w:vAlign w:val="center"/>
          </w:tcPr>
          <w:bookmarkStart w:name="27642" w:id="27640"/>
          <w:p>
            <w:pPr>
              <w:spacing w:after="0"/>
              <w:ind w:left="0"/>
              <w:jc w:val="center"/>
            </w:pPr>
            <w:r>
              <w:rPr>
                <w:rFonts w:ascii="Arial"/>
                <w:b w:val="false"/>
                <w:i w:val="false"/>
                <w:color w:val="000000"/>
                <w:sz w:val="15"/>
              </w:rPr>
              <w:t>54880,00</w:t>
            </w:r>
          </w:p>
          <w:bookmarkEnd w:id="27640"/>
        </w:tc>
        <w:tc>
          <w:tcPr>
            <w:tcW w:w="1417" w:type="dxa"/>
            <w:tcBorders>
              <w:top w:val="outset" w:color="000000" w:sz="8"/>
              <w:left w:val="outset" w:color="000000" w:sz="8"/>
              <w:bottom w:val="outset" w:color="000000" w:sz="8"/>
              <w:right w:val="outset" w:color="000000" w:sz="8"/>
            </w:tcBorders>
            <w:vAlign w:val="center"/>
          </w:tcPr>
          <w:bookmarkStart w:name="27643" w:id="27641"/>
          <w:p>
            <w:pPr>
              <w:spacing w:after="0"/>
              <w:ind w:left="0"/>
              <w:jc w:val="center"/>
            </w:pPr>
            <w:r>
              <w:rPr>
                <w:rFonts w:ascii="Arial"/>
                <w:b w:val="false"/>
                <w:i w:val="false"/>
                <w:color w:val="000000"/>
                <w:sz w:val="15"/>
              </w:rPr>
              <w:t>54880,00</w:t>
            </w:r>
          </w:p>
          <w:bookmarkEnd w:id="2764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644" w:id="27642"/>
          <w:p>
            <w:pPr>
              <w:spacing w:after="0"/>
              <w:ind w:left="0"/>
              <w:jc w:val="center"/>
            </w:pPr>
            <w:r>
              <w:rPr>
                <w:rFonts w:ascii="Arial"/>
                <w:b w:val="false"/>
                <w:i w:val="false"/>
                <w:color w:val="000000"/>
                <w:sz w:val="15"/>
              </w:rPr>
              <w:t>4717320</w:t>
            </w:r>
          </w:p>
          <w:bookmarkEnd w:id="27642"/>
        </w:tc>
        <w:tc>
          <w:tcPr>
            <w:tcW w:w="1063" w:type="dxa"/>
            <w:tcBorders>
              <w:top w:val="outset" w:color="000000" w:sz="8"/>
              <w:left w:val="outset" w:color="000000" w:sz="8"/>
              <w:bottom w:val="outset" w:color="000000" w:sz="8"/>
              <w:right w:val="outset" w:color="000000" w:sz="8"/>
            </w:tcBorders>
            <w:vAlign w:val="center"/>
          </w:tcPr>
          <w:bookmarkStart w:name="27645" w:id="27643"/>
          <w:p>
            <w:pPr>
              <w:spacing w:after="0"/>
              <w:ind w:left="0"/>
              <w:jc w:val="center"/>
            </w:pPr>
            <w:r>
              <w:rPr>
                <w:rFonts w:ascii="Arial"/>
                <w:b w:val="false"/>
                <w:i w:val="false"/>
                <w:color w:val="000000"/>
                <w:sz w:val="15"/>
              </w:rPr>
              <w:t>7320</w:t>
            </w:r>
          </w:p>
          <w:bookmarkEnd w:id="27643"/>
        </w:tc>
        <w:tc>
          <w:tcPr>
            <w:tcW w:w="874" w:type="dxa"/>
            <w:tcBorders>
              <w:top w:val="outset" w:color="000000" w:sz="8"/>
              <w:left w:val="outset" w:color="000000" w:sz="8"/>
              <w:bottom w:val="outset" w:color="000000" w:sz="8"/>
              <w:right w:val="outset" w:color="000000" w:sz="8"/>
            </w:tcBorders>
            <w:vAlign w:val="center"/>
          </w:tcPr>
          <w:bookmarkStart w:name="27646" w:id="27644"/>
          <w:p>
            <w:pPr>
              <w:spacing w:after="0"/>
              <w:ind w:left="0"/>
              <w:jc w:val="center"/>
            </w:pPr>
            <w:r>
              <w:rPr>
                <w:rFonts w:ascii="Arial"/>
                <w:b w:val="false"/>
                <w:i w:val="false"/>
                <w:color w:val="000000"/>
                <w:sz w:val="15"/>
              </w:rPr>
              <w:t xml:space="preserve"> </w:t>
            </w:r>
          </w:p>
          <w:bookmarkEnd w:id="27644"/>
        </w:tc>
        <w:tc>
          <w:tcPr>
            <w:tcW w:w="1875" w:type="dxa"/>
            <w:tcBorders>
              <w:top w:val="outset" w:color="000000" w:sz="8"/>
              <w:left w:val="outset" w:color="000000" w:sz="8"/>
              <w:bottom w:val="outset" w:color="000000" w:sz="8"/>
              <w:right w:val="outset" w:color="000000" w:sz="8"/>
            </w:tcBorders>
            <w:vAlign w:val="center"/>
          </w:tcPr>
          <w:bookmarkStart w:name="27647" w:id="27645"/>
          <w:p>
            <w:pPr>
              <w:spacing w:after="0"/>
              <w:ind w:left="0"/>
              <w:jc w:val="left"/>
            </w:pPr>
            <w:r>
              <w:rPr>
                <w:rFonts w:ascii="Arial"/>
                <w:b w:val="false"/>
                <w:i w:val="false"/>
                <w:color w:val="000000"/>
                <w:sz w:val="15"/>
              </w:rPr>
              <w:t>Будівництво' об'єктів соціально-культурного призначення</w:t>
            </w:r>
          </w:p>
          <w:bookmarkEnd w:id="27645"/>
        </w:tc>
        <w:tc>
          <w:tcPr>
            <w:tcW w:w="1828" w:type="dxa"/>
            <w:tcBorders>
              <w:top w:val="outset" w:color="000000" w:sz="8"/>
              <w:left w:val="outset" w:color="000000" w:sz="8"/>
              <w:bottom w:val="outset" w:color="000000" w:sz="8"/>
              <w:right w:val="outset" w:color="000000" w:sz="8"/>
            </w:tcBorders>
            <w:vAlign w:val="center"/>
          </w:tcPr>
          <w:bookmarkStart w:name="27648" w:id="27646"/>
          <w:p>
            <w:pPr>
              <w:spacing w:after="0"/>
              <w:ind w:left="0"/>
              <w:jc w:val="left"/>
            </w:pPr>
            <w:r>
              <w:rPr>
                <w:rFonts w:ascii="Arial"/>
                <w:b w:val="false"/>
                <w:i w:val="false"/>
                <w:color w:val="000000"/>
                <w:sz w:val="15"/>
              </w:rPr>
              <w:t xml:space="preserve"> </w:t>
            </w:r>
          </w:p>
          <w:bookmarkEnd w:id="27646"/>
        </w:tc>
        <w:tc>
          <w:tcPr>
            <w:tcW w:w="1417" w:type="dxa"/>
            <w:tcBorders>
              <w:top w:val="outset" w:color="000000" w:sz="8"/>
              <w:left w:val="outset" w:color="000000" w:sz="8"/>
              <w:bottom w:val="outset" w:color="000000" w:sz="8"/>
              <w:right w:val="outset" w:color="000000" w:sz="8"/>
            </w:tcBorders>
            <w:vAlign w:val="center"/>
          </w:tcPr>
          <w:bookmarkStart w:name="27649" w:id="27647"/>
          <w:p>
            <w:pPr>
              <w:spacing w:after="0"/>
              <w:ind w:left="0"/>
              <w:jc w:val="center"/>
            </w:pPr>
            <w:r>
              <w:rPr>
                <w:rFonts w:ascii="Arial"/>
                <w:b w:val="false"/>
                <w:i w:val="false"/>
                <w:color w:val="000000"/>
                <w:sz w:val="15"/>
              </w:rPr>
              <w:t xml:space="preserve"> </w:t>
            </w:r>
          </w:p>
          <w:bookmarkEnd w:id="27647"/>
        </w:tc>
        <w:tc>
          <w:tcPr>
            <w:tcW w:w="1306" w:type="dxa"/>
            <w:tcBorders>
              <w:top w:val="outset" w:color="000000" w:sz="8"/>
              <w:left w:val="outset" w:color="000000" w:sz="8"/>
              <w:bottom w:val="outset" w:color="000000" w:sz="8"/>
              <w:right w:val="outset" w:color="000000" w:sz="8"/>
            </w:tcBorders>
            <w:vAlign w:val="center"/>
          </w:tcPr>
          <w:bookmarkStart w:name="27650" w:id="27648"/>
          <w:p>
            <w:pPr>
              <w:spacing w:after="0"/>
              <w:ind w:left="0"/>
              <w:jc w:val="center"/>
            </w:pPr>
            <w:r>
              <w:rPr>
                <w:rFonts w:ascii="Arial"/>
                <w:b w:val="false"/>
                <w:i w:val="false"/>
                <w:color w:val="000000"/>
                <w:sz w:val="15"/>
              </w:rPr>
              <w:t>7000,00</w:t>
            </w:r>
          </w:p>
          <w:bookmarkEnd w:id="27648"/>
        </w:tc>
        <w:tc>
          <w:tcPr>
            <w:tcW w:w="1417" w:type="dxa"/>
            <w:tcBorders>
              <w:top w:val="outset" w:color="000000" w:sz="8"/>
              <w:left w:val="outset" w:color="000000" w:sz="8"/>
              <w:bottom w:val="outset" w:color="000000" w:sz="8"/>
              <w:right w:val="outset" w:color="000000" w:sz="8"/>
            </w:tcBorders>
            <w:vAlign w:val="center"/>
          </w:tcPr>
          <w:bookmarkStart w:name="27651" w:id="27649"/>
          <w:p>
            <w:pPr>
              <w:spacing w:after="0"/>
              <w:ind w:left="0"/>
              <w:jc w:val="center"/>
            </w:pPr>
            <w:r>
              <w:rPr>
                <w:rFonts w:ascii="Arial"/>
                <w:b w:val="false"/>
                <w:i w:val="false"/>
                <w:color w:val="000000"/>
                <w:sz w:val="15"/>
              </w:rPr>
              <w:t>7000,00</w:t>
            </w:r>
          </w:p>
          <w:bookmarkEnd w:id="2764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652" w:id="27650"/>
          <w:p>
            <w:pPr>
              <w:spacing w:after="0"/>
              <w:ind w:left="0"/>
              <w:jc w:val="center"/>
            </w:pPr>
            <w:r>
              <w:rPr>
                <w:rFonts w:ascii="Arial"/>
                <w:b w:val="false"/>
                <w:i w:val="false"/>
                <w:color w:val="000000"/>
                <w:sz w:val="15"/>
              </w:rPr>
              <w:t>4717321</w:t>
            </w:r>
          </w:p>
          <w:bookmarkEnd w:id="27650"/>
        </w:tc>
        <w:tc>
          <w:tcPr>
            <w:tcW w:w="1063" w:type="dxa"/>
            <w:tcBorders>
              <w:top w:val="outset" w:color="000000" w:sz="8"/>
              <w:left w:val="outset" w:color="000000" w:sz="8"/>
              <w:bottom w:val="outset" w:color="000000" w:sz="8"/>
              <w:right w:val="outset" w:color="000000" w:sz="8"/>
            </w:tcBorders>
            <w:vAlign w:val="center"/>
          </w:tcPr>
          <w:bookmarkStart w:name="27653" w:id="27651"/>
          <w:p>
            <w:pPr>
              <w:spacing w:after="0"/>
              <w:ind w:left="0"/>
              <w:jc w:val="center"/>
            </w:pPr>
            <w:r>
              <w:rPr>
                <w:rFonts w:ascii="Arial"/>
                <w:b w:val="false"/>
                <w:i w:val="false"/>
                <w:color w:val="000000"/>
                <w:sz w:val="15"/>
              </w:rPr>
              <w:t>7321</w:t>
            </w:r>
          </w:p>
          <w:bookmarkEnd w:id="27651"/>
        </w:tc>
        <w:tc>
          <w:tcPr>
            <w:tcW w:w="874" w:type="dxa"/>
            <w:tcBorders>
              <w:top w:val="outset" w:color="000000" w:sz="8"/>
              <w:left w:val="outset" w:color="000000" w:sz="8"/>
              <w:bottom w:val="outset" w:color="000000" w:sz="8"/>
              <w:right w:val="outset" w:color="000000" w:sz="8"/>
            </w:tcBorders>
            <w:vAlign w:val="center"/>
          </w:tcPr>
          <w:bookmarkStart w:name="27654" w:id="27652"/>
          <w:p>
            <w:pPr>
              <w:spacing w:after="0"/>
              <w:ind w:left="0"/>
              <w:jc w:val="center"/>
            </w:pPr>
            <w:r>
              <w:rPr>
                <w:rFonts w:ascii="Arial"/>
                <w:b w:val="false"/>
                <w:i w:val="false"/>
                <w:color w:val="000000"/>
                <w:sz w:val="15"/>
              </w:rPr>
              <w:t>0443</w:t>
            </w:r>
          </w:p>
          <w:bookmarkEnd w:id="27652"/>
        </w:tc>
        <w:tc>
          <w:tcPr>
            <w:tcW w:w="1875" w:type="dxa"/>
            <w:tcBorders>
              <w:top w:val="outset" w:color="000000" w:sz="8"/>
              <w:left w:val="outset" w:color="000000" w:sz="8"/>
              <w:bottom w:val="outset" w:color="000000" w:sz="8"/>
              <w:right w:val="outset" w:color="000000" w:sz="8"/>
            </w:tcBorders>
            <w:vAlign w:val="center"/>
          </w:tcPr>
          <w:bookmarkStart w:name="27655" w:id="27653"/>
          <w:p>
            <w:pPr>
              <w:spacing w:after="0"/>
              <w:ind w:left="0"/>
              <w:jc w:val="left"/>
            </w:pPr>
            <w:r>
              <w:rPr>
                <w:rFonts w:ascii="Arial"/>
                <w:b w:val="false"/>
                <w:i w:val="false"/>
                <w:color w:val="000000"/>
                <w:sz w:val="15"/>
              </w:rPr>
              <w:t>Будівництво' освітніх установ та закладів</w:t>
            </w:r>
          </w:p>
          <w:bookmarkEnd w:id="27653"/>
        </w:tc>
        <w:tc>
          <w:tcPr>
            <w:tcW w:w="1828" w:type="dxa"/>
            <w:tcBorders>
              <w:top w:val="outset" w:color="000000" w:sz="8"/>
              <w:left w:val="outset" w:color="000000" w:sz="8"/>
              <w:bottom w:val="outset" w:color="000000" w:sz="8"/>
              <w:right w:val="outset" w:color="000000" w:sz="8"/>
            </w:tcBorders>
            <w:vAlign w:val="center"/>
          </w:tcPr>
          <w:bookmarkStart w:name="27656" w:id="2765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654"/>
        </w:tc>
        <w:tc>
          <w:tcPr>
            <w:tcW w:w="1417" w:type="dxa"/>
            <w:tcBorders>
              <w:top w:val="outset" w:color="000000" w:sz="8"/>
              <w:left w:val="outset" w:color="000000" w:sz="8"/>
              <w:bottom w:val="outset" w:color="000000" w:sz="8"/>
              <w:right w:val="outset" w:color="000000" w:sz="8"/>
            </w:tcBorders>
            <w:vAlign w:val="center"/>
          </w:tcPr>
          <w:bookmarkStart w:name="27657" w:id="27655"/>
          <w:p>
            <w:pPr>
              <w:spacing w:after="0"/>
              <w:ind w:left="0"/>
              <w:jc w:val="center"/>
            </w:pPr>
            <w:r>
              <w:rPr>
                <w:rFonts w:ascii="Arial"/>
                <w:b w:val="false"/>
                <w:i w:val="false"/>
                <w:color w:val="000000"/>
                <w:sz w:val="15"/>
              </w:rPr>
              <w:t xml:space="preserve"> </w:t>
            </w:r>
          </w:p>
          <w:bookmarkEnd w:id="27655"/>
        </w:tc>
        <w:tc>
          <w:tcPr>
            <w:tcW w:w="1306" w:type="dxa"/>
            <w:tcBorders>
              <w:top w:val="outset" w:color="000000" w:sz="8"/>
              <w:left w:val="outset" w:color="000000" w:sz="8"/>
              <w:bottom w:val="outset" w:color="000000" w:sz="8"/>
              <w:right w:val="outset" w:color="000000" w:sz="8"/>
            </w:tcBorders>
            <w:vAlign w:val="center"/>
          </w:tcPr>
          <w:bookmarkStart w:name="27658" w:id="27656"/>
          <w:p>
            <w:pPr>
              <w:spacing w:after="0"/>
              <w:ind w:left="0"/>
              <w:jc w:val="center"/>
            </w:pPr>
            <w:r>
              <w:rPr>
                <w:rFonts w:ascii="Arial"/>
                <w:b w:val="false"/>
                <w:i w:val="false"/>
                <w:color w:val="000000"/>
                <w:sz w:val="15"/>
              </w:rPr>
              <w:t>7000,00</w:t>
            </w:r>
          </w:p>
          <w:bookmarkEnd w:id="27656"/>
        </w:tc>
        <w:tc>
          <w:tcPr>
            <w:tcW w:w="1417" w:type="dxa"/>
            <w:tcBorders>
              <w:top w:val="outset" w:color="000000" w:sz="8"/>
              <w:left w:val="outset" w:color="000000" w:sz="8"/>
              <w:bottom w:val="outset" w:color="000000" w:sz="8"/>
              <w:right w:val="outset" w:color="000000" w:sz="8"/>
            </w:tcBorders>
            <w:vAlign w:val="center"/>
          </w:tcPr>
          <w:bookmarkStart w:name="27659" w:id="27657"/>
          <w:p>
            <w:pPr>
              <w:spacing w:after="0"/>
              <w:ind w:left="0"/>
              <w:jc w:val="center"/>
            </w:pPr>
            <w:r>
              <w:rPr>
                <w:rFonts w:ascii="Arial"/>
                <w:b w:val="false"/>
                <w:i w:val="false"/>
                <w:color w:val="000000"/>
                <w:sz w:val="15"/>
              </w:rPr>
              <w:t>7000,00</w:t>
            </w:r>
          </w:p>
          <w:bookmarkEnd w:id="2765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660" w:id="27658"/>
          <w:p>
            <w:pPr>
              <w:spacing w:after="0"/>
              <w:ind w:left="0"/>
              <w:jc w:val="center"/>
            </w:pPr>
            <w:r>
              <w:rPr>
                <w:rFonts w:ascii="Arial"/>
                <w:b/>
                <w:i w:val="false"/>
                <w:color w:val="000000"/>
                <w:sz w:val="15"/>
              </w:rPr>
              <w:t>4800000</w:t>
            </w:r>
          </w:p>
          <w:bookmarkEnd w:id="27658"/>
        </w:tc>
        <w:tc>
          <w:tcPr>
            <w:tcW w:w="1063" w:type="dxa"/>
            <w:tcBorders>
              <w:top w:val="outset" w:color="000000" w:sz="8"/>
              <w:left w:val="outset" w:color="000000" w:sz="8"/>
              <w:bottom w:val="outset" w:color="000000" w:sz="8"/>
              <w:right w:val="outset" w:color="000000" w:sz="8"/>
            </w:tcBorders>
            <w:vAlign w:val="center"/>
          </w:tcPr>
          <w:bookmarkStart w:name="27661" w:id="27659"/>
          <w:p>
            <w:pPr>
              <w:spacing w:after="0"/>
              <w:ind w:left="0"/>
              <w:jc w:val="center"/>
            </w:pPr>
            <w:r>
              <w:rPr>
                <w:rFonts w:ascii="Arial"/>
                <w:b w:val="false"/>
                <w:i w:val="false"/>
                <w:color w:val="000000"/>
                <w:sz w:val="15"/>
              </w:rPr>
              <w:t xml:space="preserve"> </w:t>
            </w:r>
          </w:p>
          <w:bookmarkEnd w:id="27659"/>
        </w:tc>
        <w:tc>
          <w:tcPr>
            <w:tcW w:w="874" w:type="dxa"/>
            <w:tcBorders>
              <w:top w:val="outset" w:color="000000" w:sz="8"/>
              <w:left w:val="outset" w:color="000000" w:sz="8"/>
              <w:bottom w:val="outset" w:color="000000" w:sz="8"/>
              <w:right w:val="outset" w:color="000000" w:sz="8"/>
            </w:tcBorders>
            <w:vAlign w:val="center"/>
          </w:tcPr>
          <w:bookmarkStart w:name="27662" w:id="27660"/>
          <w:p>
            <w:pPr>
              <w:spacing w:after="0"/>
              <w:ind w:left="0"/>
              <w:jc w:val="center"/>
            </w:pPr>
            <w:r>
              <w:rPr>
                <w:rFonts w:ascii="Arial"/>
                <w:b w:val="false"/>
                <w:i w:val="false"/>
                <w:color w:val="000000"/>
                <w:sz w:val="15"/>
              </w:rPr>
              <w:t xml:space="preserve"> </w:t>
            </w:r>
          </w:p>
          <w:bookmarkEnd w:id="27660"/>
        </w:tc>
        <w:tc>
          <w:tcPr>
            <w:tcW w:w="0" w:type="auto"/>
            <w:gridSpan w:val="2"/>
            <w:tcBorders>
              <w:top w:val="outset" w:color="000000" w:sz="8"/>
              <w:left w:val="outset" w:color="000000" w:sz="8"/>
              <w:bottom w:val="outset" w:color="000000" w:sz="8"/>
              <w:right w:val="outset" w:color="000000" w:sz="8"/>
            </w:tcBorders>
            <w:vAlign w:val="center"/>
          </w:tcPr>
          <w:bookmarkStart w:name="27663" w:id="27661"/>
          <w:p>
            <w:pPr>
              <w:spacing w:after="0"/>
              <w:ind w:left="0"/>
              <w:jc w:val="left"/>
            </w:pPr>
            <w:r>
              <w:rPr>
                <w:rFonts w:ascii="Arial"/>
                <w:b/>
                <w:i w:val="false"/>
                <w:color w:val="000000"/>
                <w:sz w:val="15"/>
              </w:rPr>
              <w:t>Солом'янська районна в місті Києві державна адміністрація</w:t>
            </w:r>
          </w:p>
          <w:bookmarkEnd w:id="27661"/>
        </w:tc>
        <w:tc>
          <w:tcPr>
            <w:tcW w:w="1417" w:type="dxa"/>
            <w:tcBorders>
              <w:top w:val="outset" w:color="000000" w:sz="8"/>
              <w:left w:val="outset" w:color="000000" w:sz="8"/>
              <w:bottom w:val="outset" w:color="000000" w:sz="8"/>
              <w:right w:val="outset" w:color="000000" w:sz="8"/>
            </w:tcBorders>
            <w:vAlign w:val="center"/>
          </w:tcPr>
          <w:bookmarkStart w:name="27664" w:id="27662"/>
          <w:p>
            <w:pPr>
              <w:spacing w:after="0"/>
              <w:ind w:left="0"/>
              <w:jc w:val="center"/>
            </w:pPr>
            <w:r>
              <w:rPr>
                <w:rFonts w:ascii="Arial"/>
                <w:b w:val="false"/>
                <w:i w:val="false"/>
                <w:color w:val="000000"/>
                <w:sz w:val="15"/>
              </w:rPr>
              <w:t>1192127,38</w:t>
            </w:r>
          </w:p>
          <w:bookmarkEnd w:id="27662"/>
        </w:tc>
        <w:tc>
          <w:tcPr>
            <w:tcW w:w="1306" w:type="dxa"/>
            <w:tcBorders>
              <w:top w:val="outset" w:color="000000" w:sz="8"/>
              <w:left w:val="outset" w:color="000000" w:sz="8"/>
              <w:bottom w:val="outset" w:color="000000" w:sz="8"/>
              <w:right w:val="outset" w:color="000000" w:sz="8"/>
            </w:tcBorders>
            <w:vAlign w:val="center"/>
          </w:tcPr>
          <w:bookmarkStart w:name="27665" w:id="27663"/>
          <w:p>
            <w:pPr>
              <w:spacing w:after="0"/>
              <w:ind w:left="0"/>
              <w:jc w:val="center"/>
            </w:pPr>
            <w:r>
              <w:rPr>
                <w:rFonts w:ascii="Arial"/>
                <w:b w:val="false"/>
                <w:i w:val="false"/>
                <w:color w:val="000000"/>
                <w:sz w:val="15"/>
              </w:rPr>
              <w:t>224776,17</w:t>
            </w:r>
          </w:p>
          <w:bookmarkEnd w:id="27663"/>
        </w:tc>
        <w:tc>
          <w:tcPr>
            <w:tcW w:w="1417" w:type="dxa"/>
            <w:tcBorders>
              <w:top w:val="outset" w:color="000000" w:sz="8"/>
              <w:left w:val="outset" w:color="000000" w:sz="8"/>
              <w:bottom w:val="outset" w:color="000000" w:sz="8"/>
              <w:right w:val="outset" w:color="000000" w:sz="8"/>
            </w:tcBorders>
            <w:vAlign w:val="center"/>
          </w:tcPr>
          <w:bookmarkStart w:name="27666" w:id="27664"/>
          <w:p>
            <w:pPr>
              <w:spacing w:after="0"/>
              <w:ind w:left="0"/>
              <w:jc w:val="center"/>
            </w:pPr>
            <w:r>
              <w:rPr>
                <w:rFonts w:ascii="Arial"/>
                <w:b w:val="false"/>
                <w:i w:val="false"/>
                <w:color w:val="000000"/>
                <w:sz w:val="15"/>
              </w:rPr>
              <w:t>1416903,55</w:t>
            </w:r>
          </w:p>
          <w:bookmarkEnd w:id="27664"/>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667" w:id="27665"/>
          <w:p>
            <w:pPr>
              <w:spacing w:after="0"/>
              <w:ind w:left="0"/>
              <w:jc w:val="center"/>
            </w:pPr>
            <w:r>
              <w:rPr>
                <w:rFonts w:ascii="Arial"/>
                <w:b/>
                <w:i w:val="false"/>
                <w:color w:val="000000"/>
                <w:sz w:val="15"/>
              </w:rPr>
              <w:t>4810000</w:t>
            </w:r>
          </w:p>
          <w:bookmarkEnd w:id="27665"/>
        </w:tc>
        <w:tc>
          <w:tcPr>
            <w:tcW w:w="1063" w:type="dxa"/>
            <w:tcBorders>
              <w:top w:val="outset" w:color="000000" w:sz="8"/>
              <w:left w:val="outset" w:color="000000" w:sz="8"/>
              <w:bottom w:val="outset" w:color="000000" w:sz="8"/>
              <w:right w:val="outset" w:color="000000" w:sz="8"/>
            </w:tcBorders>
            <w:vAlign w:val="center"/>
          </w:tcPr>
          <w:bookmarkStart w:name="27668" w:id="27666"/>
          <w:p>
            <w:pPr>
              <w:spacing w:after="0"/>
              <w:ind w:left="0"/>
              <w:jc w:val="center"/>
            </w:pPr>
            <w:r>
              <w:rPr>
                <w:rFonts w:ascii="Arial"/>
                <w:b w:val="false"/>
                <w:i w:val="false"/>
                <w:color w:val="000000"/>
                <w:sz w:val="15"/>
              </w:rPr>
              <w:t xml:space="preserve"> </w:t>
            </w:r>
          </w:p>
          <w:bookmarkEnd w:id="27666"/>
        </w:tc>
        <w:tc>
          <w:tcPr>
            <w:tcW w:w="874" w:type="dxa"/>
            <w:tcBorders>
              <w:top w:val="outset" w:color="000000" w:sz="8"/>
              <w:left w:val="outset" w:color="000000" w:sz="8"/>
              <w:bottom w:val="outset" w:color="000000" w:sz="8"/>
              <w:right w:val="outset" w:color="000000" w:sz="8"/>
            </w:tcBorders>
            <w:vAlign w:val="center"/>
          </w:tcPr>
          <w:bookmarkStart w:name="27669" w:id="27667"/>
          <w:p>
            <w:pPr>
              <w:spacing w:after="0"/>
              <w:ind w:left="0"/>
              <w:jc w:val="center"/>
            </w:pPr>
            <w:r>
              <w:rPr>
                <w:rFonts w:ascii="Arial"/>
                <w:b w:val="false"/>
                <w:i w:val="false"/>
                <w:color w:val="000000"/>
                <w:sz w:val="15"/>
              </w:rPr>
              <w:t xml:space="preserve"> </w:t>
            </w:r>
          </w:p>
          <w:bookmarkEnd w:id="27667"/>
        </w:tc>
        <w:tc>
          <w:tcPr>
            <w:tcW w:w="0" w:type="auto"/>
            <w:gridSpan w:val="2"/>
            <w:tcBorders>
              <w:top w:val="outset" w:color="000000" w:sz="8"/>
              <w:left w:val="outset" w:color="000000" w:sz="8"/>
              <w:bottom w:val="outset" w:color="000000" w:sz="8"/>
              <w:right w:val="outset" w:color="000000" w:sz="8"/>
            </w:tcBorders>
            <w:vAlign w:val="center"/>
          </w:tcPr>
          <w:bookmarkStart w:name="27670" w:id="27668"/>
          <w:p>
            <w:pPr>
              <w:spacing w:after="0"/>
              <w:ind w:left="0"/>
              <w:jc w:val="left"/>
            </w:pPr>
            <w:r>
              <w:rPr>
                <w:rFonts w:ascii="Arial"/>
                <w:b/>
                <w:i w:val="false"/>
                <w:color w:val="000000"/>
                <w:sz w:val="15"/>
              </w:rPr>
              <w:t>Солом'янська районна в місті Києві державна адміністрація</w:t>
            </w:r>
          </w:p>
          <w:bookmarkEnd w:id="27668"/>
        </w:tc>
        <w:tc>
          <w:tcPr>
            <w:tcW w:w="1417" w:type="dxa"/>
            <w:tcBorders>
              <w:top w:val="outset" w:color="000000" w:sz="8"/>
              <w:left w:val="outset" w:color="000000" w:sz="8"/>
              <w:bottom w:val="outset" w:color="000000" w:sz="8"/>
              <w:right w:val="outset" w:color="000000" w:sz="8"/>
            </w:tcBorders>
            <w:vAlign w:val="center"/>
          </w:tcPr>
          <w:bookmarkStart w:name="27671" w:id="27669"/>
          <w:p>
            <w:pPr>
              <w:spacing w:after="0"/>
              <w:ind w:left="0"/>
              <w:jc w:val="center"/>
            </w:pPr>
            <w:r>
              <w:rPr>
                <w:rFonts w:ascii="Arial"/>
                <w:b w:val="false"/>
                <w:i w:val="false"/>
                <w:color w:val="000000"/>
                <w:sz w:val="15"/>
              </w:rPr>
              <w:t>1192127,38</w:t>
            </w:r>
          </w:p>
          <w:bookmarkEnd w:id="27669"/>
        </w:tc>
        <w:tc>
          <w:tcPr>
            <w:tcW w:w="1306" w:type="dxa"/>
            <w:tcBorders>
              <w:top w:val="outset" w:color="000000" w:sz="8"/>
              <w:left w:val="outset" w:color="000000" w:sz="8"/>
              <w:bottom w:val="outset" w:color="000000" w:sz="8"/>
              <w:right w:val="outset" w:color="000000" w:sz="8"/>
            </w:tcBorders>
            <w:vAlign w:val="center"/>
          </w:tcPr>
          <w:bookmarkStart w:name="27672" w:id="27670"/>
          <w:p>
            <w:pPr>
              <w:spacing w:after="0"/>
              <w:ind w:left="0"/>
              <w:jc w:val="center"/>
            </w:pPr>
            <w:r>
              <w:rPr>
                <w:rFonts w:ascii="Arial"/>
                <w:b w:val="false"/>
                <w:i w:val="false"/>
                <w:color w:val="000000"/>
                <w:sz w:val="15"/>
              </w:rPr>
              <w:t>224776,17</w:t>
            </w:r>
          </w:p>
          <w:bookmarkEnd w:id="27670"/>
        </w:tc>
        <w:tc>
          <w:tcPr>
            <w:tcW w:w="1417" w:type="dxa"/>
            <w:tcBorders>
              <w:top w:val="outset" w:color="000000" w:sz="8"/>
              <w:left w:val="outset" w:color="000000" w:sz="8"/>
              <w:bottom w:val="outset" w:color="000000" w:sz="8"/>
              <w:right w:val="outset" w:color="000000" w:sz="8"/>
            </w:tcBorders>
            <w:vAlign w:val="center"/>
          </w:tcPr>
          <w:bookmarkStart w:name="27673" w:id="27671"/>
          <w:p>
            <w:pPr>
              <w:spacing w:after="0"/>
              <w:ind w:left="0"/>
              <w:jc w:val="center"/>
            </w:pPr>
            <w:r>
              <w:rPr>
                <w:rFonts w:ascii="Arial"/>
                <w:b w:val="false"/>
                <w:i w:val="false"/>
                <w:color w:val="000000"/>
                <w:sz w:val="15"/>
              </w:rPr>
              <w:t>1416903,55</w:t>
            </w:r>
          </w:p>
          <w:bookmarkEnd w:id="2767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674" w:id="27672"/>
          <w:p>
            <w:pPr>
              <w:spacing w:after="0"/>
              <w:ind w:left="0"/>
              <w:jc w:val="center"/>
            </w:pPr>
            <w:r>
              <w:rPr>
                <w:rFonts w:ascii="Arial"/>
                <w:b w:val="false"/>
                <w:i w:val="false"/>
                <w:color w:val="000000"/>
                <w:sz w:val="15"/>
              </w:rPr>
              <w:t>4811010</w:t>
            </w:r>
          </w:p>
          <w:bookmarkEnd w:id="27672"/>
        </w:tc>
        <w:tc>
          <w:tcPr>
            <w:tcW w:w="1063" w:type="dxa"/>
            <w:tcBorders>
              <w:top w:val="outset" w:color="000000" w:sz="8"/>
              <w:left w:val="outset" w:color="000000" w:sz="8"/>
              <w:bottom w:val="outset" w:color="000000" w:sz="8"/>
              <w:right w:val="outset" w:color="000000" w:sz="8"/>
            </w:tcBorders>
            <w:vAlign w:val="center"/>
          </w:tcPr>
          <w:bookmarkStart w:name="27675" w:id="27673"/>
          <w:p>
            <w:pPr>
              <w:spacing w:after="0"/>
              <w:ind w:left="0"/>
              <w:jc w:val="center"/>
            </w:pPr>
            <w:r>
              <w:rPr>
                <w:rFonts w:ascii="Arial"/>
                <w:b w:val="false"/>
                <w:i w:val="false"/>
                <w:color w:val="000000"/>
                <w:sz w:val="15"/>
              </w:rPr>
              <w:t>1010</w:t>
            </w:r>
          </w:p>
          <w:bookmarkEnd w:id="27673"/>
        </w:tc>
        <w:tc>
          <w:tcPr>
            <w:tcW w:w="874" w:type="dxa"/>
            <w:tcBorders>
              <w:top w:val="outset" w:color="000000" w:sz="8"/>
              <w:left w:val="outset" w:color="000000" w:sz="8"/>
              <w:bottom w:val="outset" w:color="000000" w:sz="8"/>
              <w:right w:val="outset" w:color="000000" w:sz="8"/>
            </w:tcBorders>
            <w:vAlign w:val="center"/>
          </w:tcPr>
          <w:bookmarkStart w:name="27676" w:id="27674"/>
          <w:p>
            <w:pPr>
              <w:spacing w:after="0"/>
              <w:ind w:left="0"/>
              <w:jc w:val="center"/>
            </w:pPr>
            <w:r>
              <w:rPr>
                <w:rFonts w:ascii="Arial"/>
                <w:b w:val="false"/>
                <w:i w:val="false"/>
                <w:color w:val="000000"/>
                <w:sz w:val="15"/>
              </w:rPr>
              <w:t>0910</w:t>
            </w:r>
          </w:p>
          <w:bookmarkEnd w:id="27674"/>
        </w:tc>
        <w:tc>
          <w:tcPr>
            <w:tcW w:w="1875" w:type="dxa"/>
            <w:tcBorders>
              <w:top w:val="outset" w:color="000000" w:sz="8"/>
              <w:left w:val="outset" w:color="000000" w:sz="8"/>
              <w:bottom w:val="outset" w:color="000000" w:sz="8"/>
              <w:right w:val="outset" w:color="000000" w:sz="8"/>
            </w:tcBorders>
            <w:vAlign w:val="center"/>
          </w:tcPr>
          <w:bookmarkStart w:name="27677" w:id="27675"/>
          <w:p>
            <w:pPr>
              <w:spacing w:after="0"/>
              <w:ind w:left="0"/>
              <w:jc w:val="left"/>
            </w:pPr>
            <w:r>
              <w:rPr>
                <w:rFonts w:ascii="Arial"/>
                <w:b w:val="false"/>
                <w:i w:val="false"/>
                <w:color w:val="000000"/>
                <w:sz w:val="15"/>
              </w:rPr>
              <w:t>Надання дошкільної освіти</w:t>
            </w:r>
          </w:p>
          <w:bookmarkEnd w:id="27675"/>
        </w:tc>
        <w:tc>
          <w:tcPr>
            <w:tcW w:w="1828" w:type="dxa"/>
            <w:tcBorders>
              <w:top w:val="outset" w:color="000000" w:sz="8"/>
              <w:left w:val="outset" w:color="000000" w:sz="8"/>
              <w:bottom w:val="outset" w:color="000000" w:sz="8"/>
              <w:right w:val="outset" w:color="000000" w:sz="8"/>
            </w:tcBorders>
            <w:vAlign w:val="center"/>
          </w:tcPr>
          <w:bookmarkStart w:name="27678" w:id="2767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676"/>
        </w:tc>
        <w:tc>
          <w:tcPr>
            <w:tcW w:w="1417" w:type="dxa"/>
            <w:tcBorders>
              <w:top w:val="outset" w:color="000000" w:sz="8"/>
              <w:left w:val="outset" w:color="000000" w:sz="8"/>
              <w:bottom w:val="outset" w:color="000000" w:sz="8"/>
              <w:right w:val="outset" w:color="000000" w:sz="8"/>
            </w:tcBorders>
            <w:vAlign w:val="center"/>
          </w:tcPr>
          <w:bookmarkStart w:name="27679" w:id="27677"/>
          <w:p>
            <w:pPr>
              <w:spacing w:after="0"/>
              <w:ind w:left="0"/>
              <w:jc w:val="center"/>
            </w:pPr>
            <w:r>
              <w:rPr>
                <w:rFonts w:ascii="Arial"/>
                <w:b w:val="false"/>
                <w:i w:val="false"/>
                <w:color w:val="000000"/>
                <w:sz w:val="15"/>
              </w:rPr>
              <w:t>339603,37</w:t>
            </w:r>
          </w:p>
          <w:bookmarkEnd w:id="27677"/>
        </w:tc>
        <w:tc>
          <w:tcPr>
            <w:tcW w:w="1306" w:type="dxa"/>
            <w:tcBorders>
              <w:top w:val="outset" w:color="000000" w:sz="8"/>
              <w:left w:val="outset" w:color="000000" w:sz="8"/>
              <w:bottom w:val="outset" w:color="000000" w:sz="8"/>
              <w:right w:val="outset" w:color="000000" w:sz="8"/>
            </w:tcBorders>
            <w:vAlign w:val="center"/>
          </w:tcPr>
          <w:bookmarkStart w:name="27680" w:id="27678"/>
          <w:p>
            <w:pPr>
              <w:spacing w:after="0"/>
              <w:ind w:left="0"/>
              <w:jc w:val="center"/>
            </w:pPr>
            <w:r>
              <w:rPr>
                <w:rFonts w:ascii="Arial"/>
                <w:b w:val="false"/>
                <w:i w:val="false"/>
                <w:color w:val="000000"/>
                <w:sz w:val="15"/>
              </w:rPr>
              <w:t>35032,43</w:t>
            </w:r>
          </w:p>
          <w:bookmarkEnd w:id="27678"/>
        </w:tc>
        <w:tc>
          <w:tcPr>
            <w:tcW w:w="1417" w:type="dxa"/>
            <w:tcBorders>
              <w:top w:val="outset" w:color="000000" w:sz="8"/>
              <w:left w:val="outset" w:color="000000" w:sz="8"/>
              <w:bottom w:val="outset" w:color="000000" w:sz="8"/>
              <w:right w:val="outset" w:color="000000" w:sz="8"/>
            </w:tcBorders>
            <w:vAlign w:val="center"/>
          </w:tcPr>
          <w:bookmarkStart w:name="27681" w:id="27679"/>
          <w:p>
            <w:pPr>
              <w:spacing w:after="0"/>
              <w:ind w:left="0"/>
              <w:jc w:val="center"/>
            </w:pPr>
            <w:r>
              <w:rPr>
                <w:rFonts w:ascii="Arial"/>
                <w:b w:val="false"/>
                <w:i w:val="false"/>
                <w:color w:val="000000"/>
                <w:sz w:val="15"/>
              </w:rPr>
              <w:t>374635,80</w:t>
            </w:r>
          </w:p>
          <w:bookmarkEnd w:id="2767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682" w:id="27680"/>
          <w:p>
            <w:pPr>
              <w:spacing w:after="0"/>
              <w:ind w:left="0"/>
              <w:jc w:val="center"/>
            </w:pPr>
            <w:r>
              <w:rPr>
                <w:rFonts w:ascii="Arial"/>
                <w:b w:val="false"/>
                <w:i w:val="false"/>
                <w:color w:val="000000"/>
                <w:sz w:val="15"/>
              </w:rPr>
              <w:t>4811020</w:t>
            </w:r>
          </w:p>
          <w:bookmarkEnd w:id="27680"/>
        </w:tc>
        <w:tc>
          <w:tcPr>
            <w:tcW w:w="1063" w:type="dxa"/>
            <w:tcBorders>
              <w:top w:val="outset" w:color="000000" w:sz="8"/>
              <w:left w:val="outset" w:color="000000" w:sz="8"/>
              <w:bottom w:val="outset" w:color="000000" w:sz="8"/>
              <w:right w:val="outset" w:color="000000" w:sz="8"/>
            </w:tcBorders>
            <w:vAlign w:val="center"/>
          </w:tcPr>
          <w:bookmarkStart w:name="27683" w:id="27681"/>
          <w:p>
            <w:pPr>
              <w:spacing w:after="0"/>
              <w:ind w:left="0"/>
              <w:jc w:val="center"/>
            </w:pPr>
            <w:r>
              <w:rPr>
                <w:rFonts w:ascii="Arial"/>
                <w:b w:val="false"/>
                <w:i w:val="false"/>
                <w:color w:val="000000"/>
                <w:sz w:val="15"/>
              </w:rPr>
              <w:t>1020</w:t>
            </w:r>
          </w:p>
          <w:bookmarkEnd w:id="27681"/>
        </w:tc>
        <w:tc>
          <w:tcPr>
            <w:tcW w:w="874" w:type="dxa"/>
            <w:tcBorders>
              <w:top w:val="outset" w:color="000000" w:sz="8"/>
              <w:left w:val="outset" w:color="000000" w:sz="8"/>
              <w:bottom w:val="outset" w:color="000000" w:sz="8"/>
              <w:right w:val="outset" w:color="000000" w:sz="8"/>
            </w:tcBorders>
            <w:vAlign w:val="center"/>
          </w:tcPr>
          <w:bookmarkStart w:name="27684" w:id="27682"/>
          <w:p>
            <w:pPr>
              <w:spacing w:after="0"/>
              <w:ind w:left="0"/>
              <w:jc w:val="center"/>
            </w:pPr>
            <w:r>
              <w:rPr>
                <w:rFonts w:ascii="Arial"/>
                <w:b w:val="false"/>
                <w:i w:val="false"/>
                <w:color w:val="000000"/>
                <w:sz w:val="15"/>
              </w:rPr>
              <w:t>0921</w:t>
            </w:r>
          </w:p>
          <w:bookmarkEnd w:id="27682"/>
        </w:tc>
        <w:tc>
          <w:tcPr>
            <w:tcW w:w="1875" w:type="dxa"/>
            <w:tcBorders>
              <w:top w:val="outset" w:color="000000" w:sz="8"/>
              <w:left w:val="outset" w:color="000000" w:sz="8"/>
              <w:bottom w:val="outset" w:color="000000" w:sz="8"/>
              <w:right w:val="outset" w:color="000000" w:sz="8"/>
            </w:tcBorders>
            <w:vAlign w:val="center"/>
          </w:tcPr>
          <w:bookmarkStart w:name="27685" w:id="27683"/>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27683"/>
        </w:tc>
        <w:tc>
          <w:tcPr>
            <w:tcW w:w="1828" w:type="dxa"/>
            <w:tcBorders>
              <w:top w:val="outset" w:color="000000" w:sz="8"/>
              <w:left w:val="outset" w:color="000000" w:sz="8"/>
              <w:bottom w:val="outset" w:color="000000" w:sz="8"/>
              <w:right w:val="outset" w:color="000000" w:sz="8"/>
            </w:tcBorders>
            <w:vAlign w:val="center"/>
          </w:tcPr>
          <w:bookmarkStart w:name="27686" w:id="2768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684"/>
        </w:tc>
        <w:tc>
          <w:tcPr>
            <w:tcW w:w="1417" w:type="dxa"/>
            <w:tcBorders>
              <w:top w:val="outset" w:color="000000" w:sz="8"/>
              <w:left w:val="outset" w:color="000000" w:sz="8"/>
              <w:bottom w:val="outset" w:color="000000" w:sz="8"/>
              <w:right w:val="outset" w:color="000000" w:sz="8"/>
            </w:tcBorders>
            <w:vAlign w:val="center"/>
          </w:tcPr>
          <w:bookmarkStart w:name="27687" w:id="27685"/>
          <w:p>
            <w:pPr>
              <w:spacing w:after="0"/>
              <w:ind w:left="0"/>
              <w:jc w:val="center"/>
            </w:pPr>
            <w:r>
              <w:rPr>
                <w:rFonts w:ascii="Arial"/>
                <w:b w:val="false"/>
                <w:i w:val="false"/>
                <w:color w:val="000000"/>
                <w:sz w:val="15"/>
              </w:rPr>
              <w:t>571636,01</w:t>
            </w:r>
          </w:p>
          <w:bookmarkEnd w:id="27685"/>
        </w:tc>
        <w:tc>
          <w:tcPr>
            <w:tcW w:w="1306" w:type="dxa"/>
            <w:tcBorders>
              <w:top w:val="outset" w:color="000000" w:sz="8"/>
              <w:left w:val="outset" w:color="000000" w:sz="8"/>
              <w:bottom w:val="outset" w:color="000000" w:sz="8"/>
              <w:right w:val="outset" w:color="000000" w:sz="8"/>
            </w:tcBorders>
            <w:vAlign w:val="center"/>
          </w:tcPr>
          <w:bookmarkStart w:name="27688" w:id="27686"/>
          <w:p>
            <w:pPr>
              <w:spacing w:after="0"/>
              <w:ind w:left="0"/>
              <w:jc w:val="center"/>
            </w:pPr>
            <w:r>
              <w:rPr>
                <w:rFonts w:ascii="Arial"/>
                <w:b w:val="false"/>
                <w:i w:val="false"/>
                <w:color w:val="000000"/>
                <w:sz w:val="15"/>
              </w:rPr>
              <w:t>44874,94</w:t>
            </w:r>
          </w:p>
          <w:bookmarkEnd w:id="27686"/>
        </w:tc>
        <w:tc>
          <w:tcPr>
            <w:tcW w:w="1417" w:type="dxa"/>
            <w:tcBorders>
              <w:top w:val="outset" w:color="000000" w:sz="8"/>
              <w:left w:val="outset" w:color="000000" w:sz="8"/>
              <w:bottom w:val="outset" w:color="000000" w:sz="8"/>
              <w:right w:val="outset" w:color="000000" w:sz="8"/>
            </w:tcBorders>
            <w:vAlign w:val="center"/>
          </w:tcPr>
          <w:bookmarkStart w:name="27689" w:id="27687"/>
          <w:p>
            <w:pPr>
              <w:spacing w:after="0"/>
              <w:ind w:left="0"/>
              <w:jc w:val="center"/>
            </w:pPr>
            <w:r>
              <w:rPr>
                <w:rFonts w:ascii="Arial"/>
                <w:b w:val="false"/>
                <w:i w:val="false"/>
                <w:color w:val="000000"/>
                <w:sz w:val="15"/>
              </w:rPr>
              <w:t>616510,95</w:t>
            </w:r>
          </w:p>
          <w:bookmarkEnd w:id="2768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690" w:id="27688"/>
          <w:p>
            <w:pPr>
              <w:spacing w:after="0"/>
              <w:ind w:left="0"/>
              <w:jc w:val="center"/>
            </w:pPr>
            <w:r>
              <w:rPr>
                <w:rFonts w:ascii="Arial"/>
                <w:b w:val="false"/>
                <w:i w:val="false"/>
                <w:color w:val="000000"/>
                <w:sz w:val="15"/>
              </w:rPr>
              <w:t>4811030</w:t>
            </w:r>
          </w:p>
          <w:bookmarkEnd w:id="27688"/>
        </w:tc>
        <w:tc>
          <w:tcPr>
            <w:tcW w:w="1063" w:type="dxa"/>
            <w:tcBorders>
              <w:top w:val="outset" w:color="000000" w:sz="8"/>
              <w:left w:val="outset" w:color="000000" w:sz="8"/>
              <w:bottom w:val="outset" w:color="000000" w:sz="8"/>
              <w:right w:val="outset" w:color="000000" w:sz="8"/>
            </w:tcBorders>
            <w:vAlign w:val="center"/>
          </w:tcPr>
          <w:bookmarkStart w:name="27691" w:id="27689"/>
          <w:p>
            <w:pPr>
              <w:spacing w:after="0"/>
              <w:ind w:left="0"/>
              <w:jc w:val="center"/>
            </w:pPr>
            <w:r>
              <w:rPr>
                <w:rFonts w:ascii="Arial"/>
                <w:b w:val="false"/>
                <w:i w:val="false"/>
                <w:color w:val="000000"/>
                <w:sz w:val="15"/>
              </w:rPr>
              <w:t>1030</w:t>
            </w:r>
          </w:p>
          <w:bookmarkEnd w:id="27689"/>
        </w:tc>
        <w:tc>
          <w:tcPr>
            <w:tcW w:w="874" w:type="dxa"/>
            <w:tcBorders>
              <w:top w:val="outset" w:color="000000" w:sz="8"/>
              <w:left w:val="outset" w:color="000000" w:sz="8"/>
              <w:bottom w:val="outset" w:color="000000" w:sz="8"/>
              <w:right w:val="outset" w:color="000000" w:sz="8"/>
            </w:tcBorders>
            <w:vAlign w:val="center"/>
          </w:tcPr>
          <w:bookmarkStart w:name="27692" w:id="27690"/>
          <w:p>
            <w:pPr>
              <w:spacing w:after="0"/>
              <w:ind w:left="0"/>
              <w:jc w:val="center"/>
            </w:pPr>
            <w:r>
              <w:rPr>
                <w:rFonts w:ascii="Arial"/>
                <w:b w:val="false"/>
                <w:i w:val="false"/>
                <w:color w:val="000000"/>
                <w:sz w:val="15"/>
              </w:rPr>
              <w:t>0921</w:t>
            </w:r>
          </w:p>
          <w:bookmarkEnd w:id="27690"/>
        </w:tc>
        <w:tc>
          <w:tcPr>
            <w:tcW w:w="1875" w:type="dxa"/>
            <w:tcBorders>
              <w:top w:val="outset" w:color="000000" w:sz="8"/>
              <w:left w:val="outset" w:color="000000" w:sz="8"/>
              <w:bottom w:val="outset" w:color="000000" w:sz="8"/>
              <w:right w:val="outset" w:color="000000" w:sz="8"/>
            </w:tcBorders>
            <w:vAlign w:val="center"/>
          </w:tcPr>
          <w:bookmarkStart w:name="27693" w:id="27691"/>
          <w:p>
            <w:pPr>
              <w:spacing w:after="0"/>
              <w:ind w:left="0"/>
              <w:jc w:val="left"/>
            </w:pPr>
            <w:r>
              <w:rPr>
                <w:rFonts w:ascii="Arial"/>
                <w:b w:val="false"/>
                <w:i w:val="false"/>
                <w:color w:val="000000"/>
                <w:sz w:val="15"/>
              </w:rPr>
              <w:t>Надання загальної середньої освіти вечірніми (змінними) школами</w:t>
            </w:r>
          </w:p>
          <w:bookmarkEnd w:id="27691"/>
        </w:tc>
        <w:tc>
          <w:tcPr>
            <w:tcW w:w="1828" w:type="dxa"/>
            <w:tcBorders>
              <w:top w:val="outset" w:color="000000" w:sz="8"/>
              <w:left w:val="outset" w:color="000000" w:sz="8"/>
              <w:bottom w:val="outset" w:color="000000" w:sz="8"/>
              <w:right w:val="outset" w:color="000000" w:sz="8"/>
            </w:tcBorders>
            <w:vAlign w:val="center"/>
          </w:tcPr>
          <w:bookmarkStart w:name="27694" w:id="27692"/>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692"/>
        </w:tc>
        <w:tc>
          <w:tcPr>
            <w:tcW w:w="1417" w:type="dxa"/>
            <w:tcBorders>
              <w:top w:val="outset" w:color="000000" w:sz="8"/>
              <w:left w:val="outset" w:color="000000" w:sz="8"/>
              <w:bottom w:val="outset" w:color="000000" w:sz="8"/>
              <w:right w:val="outset" w:color="000000" w:sz="8"/>
            </w:tcBorders>
            <w:vAlign w:val="center"/>
          </w:tcPr>
          <w:bookmarkStart w:name="27695" w:id="27693"/>
          <w:p>
            <w:pPr>
              <w:spacing w:after="0"/>
              <w:ind w:left="0"/>
              <w:jc w:val="center"/>
            </w:pPr>
            <w:r>
              <w:rPr>
                <w:rFonts w:ascii="Arial"/>
                <w:b w:val="false"/>
                <w:i w:val="false"/>
                <w:color w:val="000000"/>
                <w:sz w:val="15"/>
              </w:rPr>
              <w:t>10975,40</w:t>
            </w:r>
          </w:p>
          <w:bookmarkEnd w:id="27693"/>
        </w:tc>
        <w:tc>
          <w:tcPr>
            <w:tcW w:w="1306" w:type="dxa"/>
            <w:tcBorders>
              <w:top w:val="outset" w:color="000000" w:sz="8"/>
              <w:left w:val="outset" w:color="000000" w:sz="8"/>
              <w:bottom w:val="outset" w:color="000000" w:sz="8"/>
              <w:right w:val="outset" w:color="000000" w:sz="8"/>
            </w:tcBorders>
            <w:vAlign w:val="center"/>
          </w:tcPr>
          <w:bookmarkStart w:name="27696" w:id="27694"/>
          <w:p>
            <w:pPr>
              <w:spacing w:after="0"/>
              <w:ind w:left="0"/>
              <w:jc w:val="center"/>
            </w:pPr>
            <w:r>
              <w:rPr>
                <w:rFonts w:ascii="Arial"/>
                <w:b w:val="false"/>
                <w:i w:val="false"/>
                <w:color w:val="000000"/>
                <w:sz w:val="15"/>
              </w:rPr>
              <w:t>696,00</w:t>
            </w:r>
          </w:p>
          <w:bookmarkEnd w:id="27694"/>
        </w:tc>
        <w:tc>
          <w:tcPr>
            <w:tcW w:w="1417" w:type="dxa"/>
            <w:tcBorders>
              <w:top w:val="outset" w:color="000000" w:sz="8"/>
              <w:left w:val="outset" w:color="000000" w:sz="8"/>
              <w:bottom w:val="outset" w:color="000000" w:sz="8"/>
              <w:right w:val="outset" w:color="000000" w:sz="8"/>
            </w:tcBorders>
            <w:vAlign w:val="center"/>
          </w:tcPr>
          <w:bookmarkStart w:name="27697" w:id="27695"/>
          <w:p>
            <w:pPr>
              <w:spacing w:after="0"/>
              <w:ind w:left="0"/>
              <w:jc w:val="center"/>
            </w:pPr>
            <w:r>
              <w:rPr>
                <w:rFonts w:ascii="Arial"/>
                <w:b w:val="false"/>
                <w:i w:val="false"/>
                <w:color w:val="000000"/>
                <w:sz w:val="15"/>
              </w:rPr>
              <w:t>11671,40</w:t>
            </w:r>
          </w:p>
          <w:bookmarkEnd w:id="2769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698" w:id="27696"/>
          <w:p>
            <w:pPr>
              <w:spacing w:after="0"/>
              <w:ind w:left="0"/>
              <w:jc w:val="center"/>
            </w:pPr>
            <w:r>
              <w:rPr>
                <w:rFonts w:ascii="Arial"/>
                <w:b w:val="false"/>
                <w:i w:val="false"/>
                <w:color w:val="000000"/>
                <w:sz w:val="15"/>
              </w:rPr>
              <w:t>4811040</w:t>
            </w:r>
          </w:p>
          <w:bookmarkEnd w:id="27696"/>
        </w:tc>
        <w:tc>
          <w:tcPr>
            <w:tcW w:w="1063" w:type="dxa"/>
            <w:tcBorders>
              <w:top w:val="outset" w:color="000000" w:sz="8"/>
              <w:left w:val="outset" w:color="000000" w:sz="8"/>
              <w:bottom w:val="outset" w:color="000000" w:sz="8"/>
              <w:right w:val="outset" w:color="000000" w:sz="8"/>
            </w:tcBorders>
            <w:vAlign w:val="center"/>
          </w:tcPr>
          <w:bookmarkStart w:name="27699" w:id="27697"/>
          <w:p>
            <w:pPr>
              <w:spacing w:after="0"/>
              <w:ind w:left="0"/>
              <w:jc w:val="center"/>
            </w:pPr>
            <w:r>
              <w:rPr>
                <w:rFonts w:ascii="Arial"/>
                <w:b w:val="false"/>
                <w:i w:val="false"/>
                <w:color w:val="000000"/>
                <w:sz w:val="15"/>
              </w:rPr>
              <w:t>1040</w:t>
            </w:r>
          </w:p>
          <w:bookmarkEnd w:id="27697"/>
        </w:tc>
        <w:tc>
          <w:tcPr>
            <w:tcW w:w="874" w:type="dxa"/>
            <w:tcBorders>
              <w:top w:val="outset" w:color="000000" w:sz="8"/>
              <w:left w:val="outset" w:color="000000" w:sz="8"/>
              <w:bottom w:val="outset" w:color="000000" w:sz="8"/>
              <w:right w:val="outset" w:color="000000" w:sz="8"/>
            </w:tcBorders>
            <w:vAlign w:val="center"/>
          </w:tcPr>
          <w:bookmarkStart w:name="27700" w:id="27698"/>
          <w:p>
            <w:pPr>
              <w:spacing w:after="0"/>
              <w:ind w:left="0"/>
              <w:jc w:val="center"/>
            </w:pPr>
            <w:r>
              <w:rPr>
                <w:rFonts w:ascii="Arial"/>
                <w:b w:val="false"/>
                <w:i w:val="false"/>
                <w:color w:val="000000"/>
                <w:sz w:val="15"/>
              </w:rPr>
              <w:t>0922</w:t>
            </w:r>
          </w:p>
          <w:bookmarkEnd w:id="27698"/>
        </w:tc>
        <w:tc>
          <w:tcPr>
            <w:tcW w:w="1875" w:type="dxa"/>
            <w:tcBorders>
              <w:top w:val="outset" w:color="000000" w:sz="8"/>
              <w:left w:val="outset" w:color="000000" w:sz="8"/>
              <w:bottom w:val="outset" w:color="000000" w:sz="8"/>
              <w:right w:val="outset" w:color="000000" w:sz="8"/>
            </w:tcBorders>
            <w:vAlign w:val="center"/>
          </w:tcPr>
          <w:bookmarkStart w:name="27701" w:id="27699"/>
          <w:p>
            <w:pPr>
              <w:spacing w:after="0"/>
              <w:ind w:left="0"/>
              <w:jc w:val="left"/>
            </w:pPr>
            <w:r>
              <w:rPr>
                <w:rFonts w:ascii="Arial"/>
                <w:b w:val="false"/>
                <w:i w:val="false"/>
                <w:color w:val="000000"/>
                <w:sz w:val="15"/>
              </w:rPr>
              <w:t>Надання загальної середньої освіти загальноосвітніми школами-інтернатами, загальноосвітніми санаторними школами-інтернатами</w:t>
            </w:r>
          </w:p>
          <w:bookmarkEnd w:id="27699"/>
        </w:tc>
        <w:tc>
          <w:tcPr>
            <w:tcW w:w="1828" w:type="dxa"/>
            <w:tcBorders>
              <w:top w:val="outset" w:color="000000" w:sz="8"/>
              <w:left w:val="outset" w:color="000000" w:sz="8"/>
              <w:bottom w:val="outset" w:color="000000" w:sz="8"/>
              <w:right w:val="outset" w:color="000000" w:sz="8"/>
            </w:tcBorders>
            <w:vAlign w:val="center"/>
          </w:tcPr>
          <w:bookmarkStart w:name="27702" w:id="27700"/>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700"/>
        </w:tc>
        <w:tc>
          <w:tcPr>
            <w:tcW w:w="1417" w:type="dxa"/>
            <w:tcBorders>
              <w:top w:val="outset" w:color="000000" w:sz="8"/>
              <w:left w:val="outset" w:color="000000" w:sz="8"/>
              <w:bottom w:val="outset" w:color="000000" w:sz="8"/>
              <w:right w:val="outset" w:color="000000" w:sz="8"/>
            </w:tcBorders>
            <w:vAlign w:val="center"/>
          </w:tcPr>
          <w:bookmarkStart w:name="27703" w:id="27701"/>
          <w:p>
            <w:pPr>
              <w:spacing w:after="0"/>
              <w:ind w:left="0"/>
              <w:jc w:val="center"/>
            </w:pPr>
            <w:r>
              <w:rPr>
                <w:rFonts w:ascii="Arial"/>
                <w:b w:val="false"/>
                <w:i w:val="false"/>
                <w:color w:val="000000"/>
                <w:sz w:val="15"/>
              </w:rPr>
              <w:t>19976,70</w:t>
            </w:r>
          </w:p>
          <w:bookmarkEnd w:id="27701"/>
        </w:tc>
        <w:tc>
          <w:tcPr>
            <w:tcW w:w="1306" w:type="dxa"/>
            <w:tcBorders>
              <w:top w:val="outset" w:color="000000" w:sz="8"/>
              <w:left w:val="outset" w:color="000000" w:sz="8"/>
              <w:bottom w:val="outset" w:color="000000" w:sz="8"/>
              <w:right w:val="outset" w:color="000000" w:sz="8"/>
            </w:tcBorders>
            <w:vAlign w:val="center"/>
          </w:tcPr>
          <w:bookmarkStart w:name="27704" w:id="27702"/>
          <w:p>
            <w:pPr>
              <w:spacing w:after="0"/>
              <w:ind w:left="0"/>
              <w:jc w:val="center"/>
            </w:pPr>
            <w:r>
              <w:rPr>
                <w:rFonts w:ascii="Arial"/>
                <w:b w:val="false"/>
                <w:i w:val="false"/>
                <w:color w:val="000000"/>
                <w:sz w:val="15"/>
              </w:rPr>
              <w:t>800,00</w:t>
            </w:r>
          </w:p>
          <w:bookmarkEnd w:id="27702"/>
        </w:tc>
        <w:tc>
          <w:tcPr>
            <w:tcW w:w="1417" w:type="dxa"/>
            <w:tcBorders>
              <w:top w:val="outset" w:color="000000" w:sz="8"/>
              <w:left w:val="outset" w:color="000000" w:sz="8"/>
              <w:bottom w:val="outset" w:color="000000" w:sz="8"/>
              <w:right w:val="outset" w:color="000000" w:sz="8"/>
            </w:tcBorders>
            <w:vAlign w:val="center"/>
          </w:tcPr>
          <w:bookmarkStart w:name="27705" w:id="27703"/>
          <w:p>
            <w:pPr>
              <w:spacing w:after="0"/>
              <w:ind w:left="0"/>
              <w:jc w:val="center"/>
            </w:pPr>
            <w:r>
              <w:rPr>
                <w:rFonts w:ascii="Arial"/>
                <w:b w:val="false"/>
                <w:i w:val="false"/>
                <w:color w:val="000000"/>
                <w:sz w:val="15"/>
              </w:rPr>
              <w:t>20776,70</w:t>
            </w:r>
          </w:p>
          <w:bookmarkEnd w:id="2770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706" w:id="27704"/>
          <w:p>
            <w:pPr>
              <w:spacing w:after="0"/>
              <w:ind w:left="0"/>
              <w:jc w:val="center"/>
            </w:pPr>
            <w:r>
              <w:rPr>
                <w:rFonts w:ascii="Arial"/>
                <w:b w:val="false"/>
                <w:i w:val="false"/>
                <w:color w:val="000000"/>
                <w:sz w:val="15"/>
              </w:rPr>
              <w:t>4811060</w:t>
            </w:r>
          </w:p>
          <w:bookmarkEnd w:id="27704"/>
        </w:tc>
        <w:tc>
          <w:tcPr>
            <w:tcW w:w="1063" w:type="dxa"/>
            <w:tcBorders>
              <w:top w:val="outset" w:color="000000" w:sz="8"/>
              <w:left w:val="outset" w:color="000000" w:sz="8"/>
              <w:bottom w:val="outset" w:color="000000" w:sz="8"/>
              <w:right w:val="outset" w:color="000000" w:sz="8"/>
            </w:tcBorders>
            <w:vAlign w:val="center"/>
          </w:tcPr>
          <w:bookmarkStart w:name="27707" w:id="27705"/>
          <w:p>
            <w:pPr>
              <w:spacing w:after="0"/>
              <w:ind w:left="0"/>
              <w:jc w:val="center"/>
            </w:pPr>
            <w:r>
              <w:rPr>
                <w:rFonts w:ascii="Arial"/>
                <w:b w:val="false"/>
                <w:i w:val="false"/>
                <w:color w:val="000000"/>
                <w:sz w:val="15"/>
              </w:rPr>
              <w:t>1060</w:t>
            </w:r>
          </w:p>
          <w:bookmarkEnd w:id="27705"/>
        </w:tc>
        <w:tc>
          <w:tcPr>
            <w:tcW w:w="874" w:type="dxa"/>
            <w:tcBorders>
              <w:top w:val="outset" w:color="000000" w:sz="8"/>
              <w:left w:val="outset" w:color="000000" w:sz="8"/>
              <w:bottom w:val="outset" w:color="000000" w:sz="8"/>
              <w:right w:val="outset" w:color="000000" w:sz="8"/>
            </w:tcBorders>
            <w:vAlign w:val="center"/>
          </w:tcPr>
          <w:bookmarkStart w:name="27708" w:id="27706"/>
          <w:p>
            <w:pPr>
              <w:spacing w:after="0"/>
              <w:ind w:left="0"/>
              <w:jc w:val="center"/>
            </w:pPr>
            <w:r>
              <w:rPr>
                <w:rFonts w:ascii="Arial"/>
                <w:b w:val="false"/>
                <w:i w:val="false"/>
                <w:color w:val="000000"/>
                <w:sz w:val="15"/>
              </w:rPr>
              <w:t>0910</w:t>
            </w:r>
          </w:p>
          <w:bookmarkEnd w:id="27706"/>
        </w:tc>
        <w:tc>
          <w:tcPr>
            <w:tcW w:w="1875" w:type="dxa"/>
            <w:tcBorders>
              <w:top w:val="outset" w:color="000000" w:sz="8"/>
              <w:left w:val="outset" w:color="000000" w:sz="8"/>
              <w:bottom w:val="outset" w:color="000000" w:sz="8"/>
              <w:right w:val="outset" w:color="000000" w:sz="8"/>
            </w:tcBorders>
            <w:vAlign w:val="center"/>
          </w:tcPr>
          <w:bookmarkStart w:name="27709" w:id="27707"/>
          <w:p>
            <w:pPr>
              <w:spacing w:after="0"/>
              <w:ind w:left="0"/>
              <w:jc w:val="left"/>
            </w:pPr>
            <w:r>
              <w:rPr>
                <w:rFonts w:ascii="Arial"/>
                <w:b w:val="false"/>
                <w:i w:val="false"/>
                <w:color w:val="000000"/>
                <w:sz w:val="15"/>
              </w:rPr>
              <w:t>Забезпечення належних умов для виховання та розвитку дітей-сиріт і дітей, позбавлених батьківського піклування, в дитячих будинках, у т. ч. сімейного типу, прийомних сім'ях, сім'ях патронатного вихователя</w:t>
            </w:r>
          </w:p>
          <w:bookmarkEnd w:id="27707"/>
        </w:tc>
        <w:tc>
          <w:tcPr>
            <w:tcW w:w="1828" w:type="dxa"/>
            <w:tcBorders>
              <w:top w:val="outset" w:color="000000" w:sz="8"/>
              <w:left w:val="outset" w:color="000000" w:sz="8"/>
              <w:bottom w:val="outset" w:color="000000" w:sz="8"/>
              <w:right w:val="outset" w:color="000000" w:sz="8"/>
            </w:tcBorders>
            <w:vAlign w:val="center"/>
          </w:tcPr>
          <w:bookmarkStart w:name="27710" w:id="27708"/>
          <w:p>
            <w:pPr>
              <w:spacing w:after="0"/>
              <w:ind w:left="0"/>
              <w:jc w:val="left"/>
            </w:pPr>
            <w:r>
              <w:rPr>
                <w:rFonts w:ascii="Arial"/>
                <w:b w:val="false"/>
                <w:i w:val="false"/>
                <w:color w:val="0000ff"/>
                <w:sz w:val="15"/>
              </w:rPr>
              <w:t>Міська цільова програма "Діти. Сім'я. Столиця на 2016 - 2018 роки"</w:t>
            </w:r>
          </w:p>
          <w:bookmarkEnd w:id="27708"/>
        </w:tc>
        <w:tc>
          <w:tcPr>
            <w:tcW w:w="1417" w:type="dxa"/>
            <w:tcBorders>
              <w:top w:val="outset" w:color="000000" w:sz="8"/>
              <w:left w:val="outset" w:color="000000" w:sz="8"/>
              <w:bottom w:val="outset" w:color="000000" w:sz="8"/>
              <w:right w:val="outset" w:color="000000" w:sz="8"/>
            </w:tcBorders>
            <w:vAlign w:val="center"/>
          </w:tcPr>
          <w:bookmarkStart w:name="27711" w:id="27709"/>
          <w:p>
            <w:pPr>
              <w:spacing w:after="0"/>
              <w:ind w:left="0"/>
              <w:jc w:val="center"/>
            </w:pPr>
            <w:r>
              <w:rPr>
                <w:rFonts w:ascii="Arial"/>
                <w:b w:val="false"/>
                <w:i w:val="false"/>
                <w:color w:val="000000"/>
                <w:sz w:val="15"/>
              </w:rPr>
              <w:t xml:space="preserve"> </w:t>
            </w:r>
          </w:p>
          <w:bookmarkEnd w:id="27709"/>
        </w:tc>
        <w:tc>
          <w:tcPr>
            <w:tcW w:w="1306" w:type="dxa"/>
            <w:tcBorders>
              <w:top w:val="outset" w:color="000000" w:sz="8"/>
              <w:left w:val="outset" w:color="000000" w:sz="8"/>
              <w:bottom w:val="outset" w:color="000000" w:sz="8"/>
              <w:right w:val="outset" w:color="000000" w:sz="8"/>
            </w:tcBorders>
            <w:vAlign w:val="center"/>
          </w:tcPr>
          <w:bookmarkStart w:name="27712" w:id="27710"/>
          <w:p>
            <w:pPr>
              <w:spacing w:after="0"/>
              <w:ind w:left="0"/>
              <w:jc w:val="center"/>
            </w:pPr>
            <w:r>
              <w:rPr>
                <w:rFonts w:ascii="Arial"/>
                <w:b w:val="false"/>
                <w:i w:val="false"/>
                <w:color w:val="000000"/>
                <w:sz w:val="15"/>
              </w:rPr>
              <w:t>159,00</w:t>
            </w:r>
          </w:p>
          <w:bookmarkEnd w:id="27710"/>
        </w:tc>
        <w:tc>
          <w:tcPr>
            <w:tcW w:w="1417" w:type="dxa"/>
            <w:tcBorders>
              <w:top w:val="outset" w:color="000000" w:sz="8"/>
              <w:left w:val="outset" w:color="000000" w:sz="8"/>
              <w:bottom w:val="outset" w:color="000000" w:sz="8"/>
              <w:right w:val="outset" w:color="000000" w:sz="8"/>
            </w:tcBorders>
            <w:vAlign w:val="center"/>
          </w:tcPr>
          <w:bookmarkStart w:name="27713" w:id="27711"/>
          <w:p>
            <w:pPr>
              <w:spacing w:after="0"/>
              <w:ind w:left="0"/>
              <w:jc w:val="center"/>
            </w:pPr>
            <w:r>
              <w:rPr>
                <w:rFonts w:ascii="Arial"/>
                <w:b w:val="false"/>
                <w:i w:val="false"/>
                <w:color w:val="000000"/>
                <w:sz w:val="15"/>
              </w:rPr>
              <w:t>159,00</w:t>
            </w:r>
          </w:p>
          <w:bookmarkEnd w:id="2771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714" w:id="27712"/>
          <w:p>
            <w:pPr>
              <w:spacing w:after="0"/>
              <w:ind w:left="0"/>
              <w:jc w:val="center"/>
            </w:pPr>
            <w:r>
              <w:rPr>
                <w:rFonts w:ascii="Arial"/>
                <w:b w:val="false"/>
                <w:i w:val="false"/>
                <w:color w:val="000000"/>
                <w:sz w:val="15"/>
              </w:rPr>
              <w:t>4811070</w:t>
            </w:r>
          </w:p>
          <w:bookmarkEnd w:id="27712"/>
        </w:tc>
        <w:tc>
          <w:tcPr>
            <w:tcW w:w="1063" w:type="dxa"/>
            <w:tcBorders>
              <w:top w:val="outset" w:color="000000" w:sz="8"/>
              <w:left w:val="outset" w:color="000000" w:sz="8"/>
              <w:bottom w:val="outset" w:color="000000" w:sz="8"/>
              <w:right w:val="outset" w:color="000000" w:sz="8"/>
            </w:tcBorders>
            <w:vAlign w:val="center"/>
          </w:tcPr>
          <w:bookmarkStart w:name="27715" w:id="27713"/>
          <w:p>
            <w:pPr>
              <w:spacing w:after="0"/>
              <w:ind w:left="0"/>
              <w:jc w:val="center"/>
            </w:pPr>
            <w:r>
              <w:rPr>
                <w:rFonts w:ascii="Arial"/>
                <w:b w:val="false"/>
                <w:i w:val="false"/>
                <w:color w:val="000000"/>
                <w:sz w:val="15"/>
              </w:rPr>
              <w:t>1070</w:t>
            </w:r>
          </w:p>
          <w:bookmarkEnd w:id="27713"/>
        </w:tc>
        <w:tc>
          <w:tcPr>
            <w:tcW w:w="874" w:type="dxa"/>
            <w:tcBorders>
              <w:top w:val="outset" w:color="000000" w:sz="8"/>
              <w:left w:val="outset" w:color="000000" w:sz="8"/>
              <w:bottom w:val="outset" w:color="000000" w:sz="8"/>
              <w:right w:val="outset" w:color="000000" w:sz="8"/>
            </w:tcBorders>
            <w:vAlign w:val="center"/>
          </w:tcPr>
          <w:bookmarkStart w:name="27716" w:id="27714"/>
          <w:p>
            <w:pPr>
              <w:spacing w:after="0"/>
              <w:ind w:left="0"/>
              <w:jc w:val="center"/>
            </w:pPr>
            <w:r>
              <w:rPr>
                <w:rFonts w:ascii="Arial"/>
                <w:b w:val="false"/>
                <w:i w:val="false"/>
                <w:color w:val="000000"/>
                <w:sz w:val="15"/>
              </w:rPr>
              <w:t>0922</w:t>
            </w:r>
          </w:p>
          <w:bookmarkEnd w:id="27714"/>
        </w:tc>
        <w:tc>
          <w:tcPr>
            <w:tcW w:w="1875" w:type="dxa"/>
            <w:tcBorders>
              <w:top w:val="outset" w:color="000000" w:sz="8"/>
              <w:left w:val="outset" w:color="000000" w:sz="8"/>
              <w:bottom w:val="outset" w:color="000000" w:sz="8"/>
              <w:right w:val="outset" w:color="000000" w:sz="8"/>
            </w:tcBorders>
            <w:vAlign w:val="center"/>
          </w:tcPr>
          <w:bookmarkStart w:name="27717" w:id="27715"/>
          <w:p>
            <w:pPr>
              <w:spacing w:after="0"/>
              <w:ind w:left="0"/>
              <w:jc w:val="left"/>
            </w:pPr>
            <w:r>
              <w:rPr>
                <w:rFonts w:ascii="Arial"/>
                <w:b w:val="false"/>
                <w:i w:val="false"/>
                <w:color w:val="000000"/>
                <w:sz w:val="15"/>
              </w:rPr>
              <w:t>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w:t>
            </w:r>
          </w:p>
          <w:bookmarkEnd w:id="27715"/>
        </w:tc>
        <w:tc>
          <w:tcPr>
            <w:tcW w:w="1828" w:type="dxa"/>
            <w:tcBorders>
              <w:top w:val="outset" w:color="000000" w:sz="8"/>
              <w:left w:val="outset" w:color="000000" w:sz="8"/>
              <w:bottom w:val="outset" w:color="000000" w:sz="8"/>
              <w:right w:val="outset" w:color="000000" w:sz="8"/>
            </w:tcBorders>
            <w:vAlign w:val="center"/>
          </w:tcPr>
          <w:bookmarkStart w:name="27718" w:id="2771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716"/>
        </w:tc>
        <w:tc>
          <w:tcPr>
            <w:tcW w:w="1417" w:type="dxa"/>
            <w:tcBorders>
              <w:top w:val="outset" w:color="000000" w:sz="8"/>
              <w:left w:val="outset" w:color="000000" w:sz="8"/>
              <w:bottom w:val="outset" w:color="000000" w:sz="8"/>
              <w:right w:val="outset" w:color="000000" w:sz="8"/>
            </w:tcBorders>
            <w:vAlign w:val="center"/>
          </w:tcPr>
          <w:bookmarkStart w:name="27719" w:id="27717"/>
          <w:p>
            <w:pPr>
              <w:spacing w:after="0"/>
              <w:ind w:left="0"/>
              <w:jc w:val="center"/>
            </w:pPr>
            <w:r>
              <w:rPr>
                <w:rFonts w:ascii="Arial"/>
                <w:b w:val="false"/>
                <w:i w:val="false"/>
                <w:color w:val="000000"/>
                <w:sz w:val="15"/>
              </w:rPr>
              <w:t>67137,70</w:t>
            </w:r>
          </w:p>
          <w:bookmarkEnd w:id="27717"/>
        </w:tc>
        <w:tc>
          <w:tcPr>
            <w:tcW w:w="1306" w:type="dxa"/>
            <w:tcBorders>
              <w:top w:val="outset" w:color="000000" w:sz="8"/>
              <w:left w:val="outset" w:color="000000" w:sz="8"/>
              <w:bottom w:val="outset" w:color="000000" w:sz="8"/>
              <w:right w:val="outset" w:color="000000" w:sz="8"/>
            </w:tcBorders>
            <w:vAlign w:val="center"/>
          </w:tcPr>
          <w:bookmarkStart w:name="27720" w:id="27718"/>
          <w:p>
            <w:pPr>
              <w:spacing w:after="0"/>
              <w:ind w:left="0"/>
              <w:jc w:val="center"/>
            </w:pPr>
            <w:r>
              <w:rPr>
                <w:rFonts w:ascii="Arial"/>
                <w:b w:val="false"/>
                <w:i w:val="false"/>
                <w:color w:val="000000"/>
                <w:sz w:val="15"/>
              </w:rPr>
              <w:t>1770,00</w:t>
            </w:r>
          </w:p>
          <w:bookmarkEnd w:id="27718"/>
        </w:tc>
        <w:tc>
          <w:tcPr>
            <w:tcW w:w="1417" w:type="dxa"/>
            <w:tcBorders>
              <w:top w:val="outset" w:color="000000" w:sz="8"/>
              <w:left w:val="outset" w:color="000000" w:sz="8"/>
              <w:bottom w:val="outset" w:color="000000" w:sz="8"/>
              <w:right w:val="outset" w:color="000000" w:sz="8"/>
            </w:tcBorders>
            <w:vAlign w:val="center"/>
          </w:tcPr>
          <w:bookmarkStart w:name="27721" w:id="27719"/>
          <w:p>
            <w:pPr>
              <w:spacing w:after="0"/>
              <w:ind w:left="0"/>
              <w:jc w:val="center"/>
            </w:pPr>
            <w:r>
              <w:rPr>
                <w:rFonts w:ascii="Arial"/>
                <w:b w:val="false"/>
                <w:i w:val="false"/>
                <w:color w:val="000000"/>
                <w:sz w:val="15"/>
              </w:rPr>
              <w:t>68907,70</w:t>
            </w:r>
          </w:p>
          <w:bookmarkEnd w:id="2771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722" w:id="27720"/>
          <w:p>
            <w:pPr>
              <w:spacing w:after="0"/>
              <w:ind w:left="0"/>
              <w:jc w:val="center"/>
            </w:pPr>
            <w:r>
              <w:rPr>
                <w:rFonts w:ascii="Arial"/>
                <w:b w:val="false"/>
                <w:i w:val="false"/>
                <w:color w:val="000000"/>
                <w:sz w:val="15"/>
              </w:rPr>
              <w:t>4811090</w:t>
            </w:r>
          </w:p>
          <w:bookmarkEnd w:id="27720"/>
        </w:tc>
        <w:tc>
          <w:tcPr>
            <w:tcW w:w="1063" w:type="dxa"/>
            <w:tcBorders>
              <w:top w:val="outset" w:color="000000" w:sz="8"/>
              <w:left w:val="outset" w:color="000000" w:sz="8"/>
              <w:bottom w:val="outset" w:color="000000" w:sz="8"/>
              <w:right w:val="outset" w:color="000000" w:sz="8"/>
            </w:tcBorders>
            <w:vAlign w:val="center"/>
          </w:tcPr>
          <w:bookmarkStart w:name="27723" w:id="27721"/>
          <w:p>
            <w:pPr>
              <w:spacing w:after="0"/>
              <w:ind w:left="0"/>
              <w:jc w:val="center"/>
            </w:pPr>
            <w:r>
              <w:rPr>
                <w:rFonts w:ascii="Arial"/>
                <w:b w:val="false"/>
                <w:i w:val="false"/>
                <w:color w:val="000000"/>
                <w:sz w:val="15"/>
              </w:rPr>
              <w:t>1090</w:t>
            </w:r>
          </w:p>
          <w:bookmarkEnd w:id="27721"/>
        </w:tc>
        <w:tc>
          <w:tcPr>
            <w:tcW w:w="874" w:type="dxa"/>
            <w:tcBorders>
              <w:top w:val="outset" w:color="000000" w:sz="8"/>
              <w:left w:val="outset" w:color="000000" w:sz="8"/>
              <w:bottom w:val="outset" w:color="000000" w:sz="8"/>
              <w:right w:val="outset" w:color="000000" w:sz="8"/>
            </w:tcBorders>
            <w:vAlign w:val="center"/>
          </w:tcPr>
          <w:bookmarkStart w:name="27724" w:id="27722"/>
          <w:p>
            <w:pPr>
              <w:spacing w:after="0"/>
              <w:ind w:left="0"/>
              <w:jc w:val="center"/>
            </w:pPr>
            <w:r>
              <w:rPr>
                <w:rFonts w:ascii="Arial"/>
                <w:b w:val="false"/>
                <w:i w:val="false"/>
                <w:color w:val="000000"/>
                <w:sz w:val="15"/>
              </w:rPr>
              <w:t>0960</w:t>
            </w:r>
          </w:p>
          <w:bookmarkEnd w:id="27722"/>
        </w:tc>
        <w:tc>
          <w:tcPr>
            <w:tcW w:w="1875" w:type="dxa"/>
            <w:tcBorders>
              <w:top w:val="outset" w:color="000000" w:sz="8"/>
              <w:left w:val="outset" w:color="000000" w:sz="8"/>
              <w:bottom w:val="outset" w:color="000000" w:sz="8"/>
              <w:right w:val="outset" w:color="000000" w:sz="8"/>
            </w:tcBorders>
            <w:vAlign w:val="center"/>
          </w:tcPr>
          <w:bookmarkStart w:name="27725" w:id="27723"/>
          <w:p>
            <w:pPr>
              <w:spacing w:after="0"/>
              <w:ind w:left="0"/>
              <w:jc w:val="left"/>
            </w:pPr>
            <w:r>
              <w:rPr>
                <w:rFonts w:ascii="Arial"/>
                <w:b w:val="false"/>
                <w:i w:val="false"/>
                <w:color w:val="000000"/>
                <w:sz w:val="15"/>
              </w:rPr>
              <w:t>Надання позашкільної освіти позашкільними закладами освіти, заходи із позашкільної роботи з дітьми</w:t>
            </w:r>
          </w:p>
          <w:bookmarkEnd w:id="27723"/>
        </w:tc>
        <w:tc>
          <w:tcPr>
            <w:tcW w:w="1828" w:type="dxa"/>
            <w:tcBorders>
              <w:top w:val="outset" w:color="000000" w:sz="8"/>
              <w:left w:val="outset" w:color="000000" w:sz="8"/>
              <w:bottom w:val="outset" w:color="000000" w:sz="8"/>
              <w:right w:val="outset" w:color="000000" w:sz="8"/>
            </w:tcBorders>
            <w:vAlign w:val="center"/>
          </w:tcPr>
          <w:bookmarkStart w:name="27726" w:id="2772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724"/>
        </w:tc>
        <w:tc>
          <w:tcPr>
            <w:tcW w:w="1417" w:type="dxa"/>
            <w:tcBorders>
              <w:top w:val="outset" w:color="000000" w:sz="8"/>
              <w:left w:val="outset" w:color="000000" w:sz="8"/>
              <w:bottom w:val="outset" w:color="000000" w:sz="8"/>
              <w:right w:val="outset" w:color="000000" w:sz="8"/>
            </w:tcBorders>
            <w:vAlign w:val="center"/>
          </w:tcPr>
          <w:bookmarkStart w:name="27727" w:id="27725"/>
          <w:p>
            <w:pPr>
              <w:spacing w:after="0"/>
              <w:ind w:left="0"/>
              <w:jc w:val="center"/>
            </w:pPr>
            <w:r>
              <w:rPr>
                <w:rFonts w:ascii="Arial"/>
                <w:b w:val="false"/>
                <w:i w:val="false"/>
                <w:color w:val="000000"/>
                <w:sz w:val="15"/>
              </w:rPr>
              <w:t>54903,90</w:t>
            </w:r>
          </w:p>
          <w:bookmarkEnd w:id="27725"/>
        </w:tc>
        <w:tc>
          <w:tcPr>
            <w:tcW w:w="1306" w:type="dxa"/>
            <w:tcBorders>
              <w:top w:val="outset" w:color="000000" w:sz="8"/>
              <w:left w:val="outset" w:color="000000" w:sz="8"/>
              <w:bottom w:val="outset" w:color="000000" w:sz="8"/>
              <w:right w:val="outset" w:color="000000" w:sz="8"/>
            </w:tcBorders>
            <w:vAlign w:val="center"/>
          </w:tcPr>
          <w:bookmarkStart w:name="27728" w:id="27726"/>
          <w:p>
            <w:pPr>
              <w:spacing w:after="0"/>
              <w:ind w:left="0"/>
              <w:jc w:val="center"/>
            </w:pPr>
            <w:r>
              <w:rPr>
                <w:rFonts w:ascii="Arial"/>
                <w:b w:val="false"/>
                <w:i w:val="false"/>
                <w:color w:val="000000"/>
                <w:sz w:val="15"/>
              </w:rPr>
              <w:t>1138,30</w:t>
            </w:r>
          </w:p>
          <w:bookmarkEnd w:id="27726"/>
        </w:tc>
        <w:tc>
          <w:tcPr>
            <w:tcW w:w="1417" w:type="dxa"/>
            <w:tcBorders>
              <w:top w:val="outset" w:color="000000" w:sz="8"/>
              <w:left w:val="outset" w:color="000000" w:sz="8"/>
              <w:bottom w:val="outset" w:color="000000" w:sz="8"/>
              <w:right w:val="outset" w:color="000000" w:sz="8"/>
            </w:tcBorders>
            <w:vAlign w:val="center"/>
          </w:tcPr>
          <w:bookmarkStart w:name="27729" w:id="27727"/>
          <w:p>
            <w:pPr>
              <w:spacing w:after="0"/>
              <w:ind w:left="0"/>
              <w:jc w:val="center"/>
            </w:pPr>
            <w:r>
              <w:rPr>
                <w:rFonts w:ascii="Arial"/>
                <w:b w:val="false"/>
                <w:i w:val="false"/>
                <w:color w:val="000000"/>
                <w:sz w:val="15"/>
              </w:rPr>
              <w:t>56042,20</w:t>
            </w:r>
          </w:p>
          <w:bookmarkEnd w:id="2772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730" w:id="27728"/>
          <w:p>
            <w:pPr>
              <w:spacing w:after="0"/>
              <w:ind w:left="0"/>
              <w:jc w:val="center"/>
            </w:pPr>
            <w:r>
              <w:rPr>
                <w:rFonts w:ascii="Arial"/>
                <w:b w:val="false"/>
                <w:i w:val="false"/>
                <w:color w:val="000000"/>
                <w:sz w:val="15"/>
              </w:rPr>
              <w:t>4811100</w:t>
            </w:r>
          </w:p>
          <w:bookmarkEnd w:id="27728"/>
        </w:tc>
        <w:tc>
          <w:tcPr>
            <w:tcW w:w="1063" w:type="dxa"/>
            <w:tcBorders>
              <w:top w:val="outset" w:color="000000" w:sz="8"/>
              <w:left w:val="outset" w:color="000000" w:sz="8"/>
              <w:bottom w:val="outset" w:color="000000" w:sz="8"/>
              <w:right w:val="outset" w:color="000000" w:sz="8"/>
            </w:tcBorders>
            <w:vAlign w:val="center"/>
          </w:tcPr>
          <w:bookmarkStart w:name="27731" w:id="27729"/>
          <w:p>
            <w:pPr>
              <w:spacing w:after="0"/>
              <w:ind w:left="0"/>
              <w:jc w:val="center"/>
            </w:pPr>
            <w:r>
              <w:rPr>
                <w:rFonts w:ascii="Arial"/>
                <w:b w:val="false"/>
                <w:i w:val="false"/>
                <w:color w:val="000000"/>
                <w:sz w:val="15"/>
              </w:rPr>
              <w:t>1100</w:t>
            </w:r>
          </w:p>
          <w:bookmarkEnd w:id="27729"/>
        </w:tc>
        <w:tc>
          <w:tcPr>
            <w:tcW w:w="874" w:type="dxa"/>
            <w:tcBorders>
              <w:top w:val="outset" w:color="000000" w:sz="8"/>
              <w:left w:val="outset" w:color="000000" w:sz="8"/>
              <w:bottom w:val="outset" w:color="000000" w:sz="8"/>
              <w:right w:val="outset" w:color="000000" w:sz="8"/>
            </w:tcBorders>
            <w:vAlign w:val="center"/>
          </w:tcPr>
          <w:bookmarkStart w:name="27732" w:id="27730"/>
          <w:p>
            <w:pPr>
              <w:spacing w:after="0"/>
              <w:ind w:left="0"/>
              <w:jc w:val="center"/>
            </w:pPr>
            <w:r>
              <w:rPr>
                <w:rFonts w:ascii="Arial"/>
                <w:b w:val="false"/>
                <w:i w:val="false"/>
                <w:color w:val="000000"/>
                <w:sz w:val="15"/>
              </w:rPr>
              <w:t>0960</w:t>
            </w:r>
          </w:p>
          <w:bookmarkEnd w:id="27730"/>
        </w:tc>
        <w:tc>
          <w:tcPr>
            <w:tcW w:w="1875" w:type="dxa"/>
            <w:tcBorders>
              <w:top w:val="outset" w:color="000000" w:sz="8"/>
              <w:left w:val="outset" w:color="000000" w:sz="8"/>
              <w:bottom w:val="outset" w:color="000000" w:sz="8"/>
              <w:right w:val="outset" w:color="000000" w:sz="8"/>
            </w:tcBorders>
            <w:vAlign w:val="center"/>
          </w:tcPr>
          <w:bookmarkStart w:name="27733" w:id="27731"/>
          <w:p>
            <w:pPr>
              <w:spacing w:after="0"/>
              <w:ind w:left="0"/>
              <w:jc w:val="left"/>
            </w:pPr>
            <w:r>
              <w:rPr>
                <w:rFonts w:ascii="Arial"/>
                <w:b w:val="false"/>
                <w:i w:val="false"/>
                <w:color w:val="000000"/>
                <w:sz w:val="15"/>
              </w:rPr>
              <w:t>Надання спеціальної освіти школами естетичного виховання (музичними, художніми, хореографічними, театральними, хоровими, мистецькими)</w:t>
            </w:r>
          </w:p>
          <w:bookmarkEnd w:id="27731"/>
        </w:tc>
        <w:tc>
          <w:tcPr>
            <w:tcW w:w="1828" w:type="dxa"/>
            <w:tcBorders>
              <w:top w:val="outset" w:color="000000" w:sz="8"/>
              <w:left w:val="outset" w:color="000000" w:sz="8"/>
              <w:bottom w:val="outset" w:color="000000" w:sz="8"/>
              <w:right w:val="outset" w:color="000000" w:sz="8"/>
            </w:tcBorders>
            <w:vAlign w:val="center"/>
          </w:tcPr>
          <w:bookmarkStart w:name="27734" w:id="27732"/>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732"/>
        </w:tc>
        <w:tc>
          <w:tcPr>
            <w:tcW w:w="1417" w:type="dxa"/>
            <w:tcBorders>
              <w:top w:val="outset" w:color="000000" w:sz="8"/>
              <w:left w:val="outset" w:color="000000" w:sz="8"/>
              <w:bottom w:val="outset" w:color="000000" w:sz="8"/>
              <w:right w:val="outset" w:color="000000" w:sz="8"/>
            </w:tcBorders>
            <w:vAlign w:val="center"/>
          </w:tcPr>
          <w:bookmarkStart w:name="27735" w:id="27733"/>
          <w:p>
            <w:pPr>
              <w:spacing w:after="0"/>
              <w:ind w:left="0"/>
              <w:jc w:val="center"/>
            </w:pPr>
            <w:r>
              <w:rPr>
                <w:rFonts w:ascii="Arial"/>
                <w:b w:val="false"/>
                <w:i w:val="false"/>
                <w:color w:val="000000"/>
                <w:sz w:val="15"/>
              </w:rPr>
              <w:t>58300,80</w:t>
            </w:r>
          </w:p>
          <w:bookmarkEnd w:id="27733"/>
        </w:tc>
        <w:tc>
          <w:tcPr>
            <w:tcW w:w="1306" w:type="dxa"/>
            <w:tcBorders>
              <w:top w:val="outset" w:color="000000" w:sz="8"/>
              <w:left w:val="outset" w:color="000000" w:sz="8"/>
              <w:bottom w:val="outset" w:color="000000" w:sz="8"/>
              <w:right w:val="outset" w:color="000000" w:sz="8"/>
            </w:tcBorders>
            <w:vAlign w:val="center"/>
          </w:tcPr>
          <w:bookmarkStart w:name="27736" w:id="27734"/>
          <w:p>
            <w:pPr>
              <w:spacing w:after="0"/>
              <w:ind w:left="0"/>
              <w:jc w:val="center"/>
            </w:pPr>
            <w:r>
              <w:rPr>
                <w:rFonts w:ascii="Arial"/>
                <w:b w:val="false"/>
                <w:i w:val="false"/>
                <w:color w:val="000000"/>
                <w:sz w:val="15"/>
              </w:rPr>
              <w:t>4738,90</w:t>
            </w:r>
          </w:p>
          <w:bookmarkEnd w:id="27734"/>
        </w:tc>
        <w:tc>
          <w:tcPr>
            <w:tcW w:w="1417" w:type="dxa"/>
            <w:tcBorders>
              <w:top w:val="outset" w:color="000000" w:sz="8"/>
              <w:left w:val="outset" w:color="000000" w:sz="8"/>
              <w:bottom w:val="outset" w:color="000000" w:sz="8"/>
              <w:right w:val="outset" w:color="000000" w:sz="8"/>
            </w:tcBorders>
            <w:vAlign w:val="center"/>
          </w:tcPr>
          <w:bookmarkStart w:name="27737" w:id="27735"/>
          <w:p>
            <w:pPr>
              <w:spacing w:after="0"/>
              <w:ind w:left="0"/>
              <w:jc w:val="center"/>
            </w:pPr>
            <w:r>
              <w:rPr>
                <w:rFonts w:ascii="Arial"/>
                <w:b w:val="false"/>
                <w:i w:val="false"/>
                <w:color w:val="000000"/>
                <w:sz w:val="15"/>
              </w:rPr>
              <w:t>63039,70</w:t>
            </w:r>
          </w:p>
          <w:bookmarkEnd w:id="2773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738" w:id="27736"/>
          <w:p>
            <w:pPr>
              <w:spacing w:after="0"/>
              <w:ind w:left="0"/>
              <w:jc w:val="center"/>
            </w:pPr>
            <w:r>
              <w:rPr>
                <w:rFonts w:ascii="Arial"/>
                <w:b w:val="false"/>
                <w:i w:val="false"/>
                <w:color w:val="000000"/>
                <w:sz w:val="15"/>
              </w:rPr>
              <w:t>4811150</w:t>
            </w:r>
          </w:p>
          <w:bookmarkEnd w:id="27736"/>
        </w:tc>
        <w:tc>
          <w:tcPr>
            <w:tcW w:w="1063" w:type="dxa"/>
            <w:tcBorders>
              <w:top w:val="outset" w:color="000000" w:sz="8"/>
              <w:left w:val="outset" w:color="000000" w:sz="8"/>
              <w:bottom w:val="outset" w:color="000000" w:sz="8"/>
              <w:right w:val="outset" w:color="000000" w:sz="8"/>
            </w:tcBorders>
            <w:vAlign w:val="center"/>
          </w:tcPr>
          <w:bookmarkStart w:name="27739" w:id="27737"/>
          <w:p>
            <w:pPr>
              <w:spacing w:after="0"/>
              <w:ind w:left="0"/>
              <w:jc w:val="center"/>
            </w:pPr>
            <w:r>
              <w:rPr>
                <w:rFonts w:ascii="Arial"/>
                <w:b w:val="false"/>
                <w:i w:val="false"/>
                <w:color w:val="000000"/>
                <w:sz w:val="15"/>
              </w:rPr>
              <w:t>1150</w:t>
            </w:r>
          </w:p>
          <w:bookmarkEnd w:id="27737"/>
        </w:tc>
        <w:tc>
          <w:tcPr>
            <w:tcW w:w="874" w:type="dxa"/>
            <w:tcBorders>
              <w:top w:val="outset" w:color="000000" w:sz="8"/>
              <w:left w:val="outset" w:color="000000" w:sz="8"/>
              <w:bottom w:val="outset" w:color="000000" w:sz="8"/>
              <w:right w:val="outset" w:color="000000" w:sz="8"/>
            </w:tcBorders>
            <w:vAlign w:val="center"/>
          </w:tcPr>
          <w:bookmarkStart w:name="27740" w:id="27738"/>
          <w:p>
            <w:pPr>
              <w:spacing w:after="0"/>
              <w:ind w:left="0"/>
              <w:jc w:val="center"/>
            </w:pPr>
            <w:r>
              <w:rPr>
                <w:rFonts w:ascii="Arial"/>
                <w:b w:val="false"/>
                <w:i w:val="false"/>
                <w:color w:val="000000"/>
                <w:sz w:val="15"/>
              </w:rPr>
              <w:t>0990</w:t>
            </w:r>
          </w:p>
          <w:bookmarkEnd w:id="27738"/>
        </w:tc>
        <w:tc>
          <w:tcPr>
            <w:tcW w:w="1875" w:type="dxa"/>
            <w:tcBorders>
              <w:top w:val="outset" w:color="000000" w:sz="8"/>
              <w:left w:val="outset" w:color="000000" w:sz="8"/>
              <w:bottom w:val="outset" w:color="000000" w:sz="8"/>
              <w:right w:val="outset" w:color="000000" w:sz="8"/>
            </w:tcBorders>
            <w:vAlign w:val="center"/>
          </w:tcPr>
          <w:bookmarkStart w:name="27741" w:id="27739"/>
          <w:p>
            <w:pPr>
              <w:spacing w:after="0"/>
              <w:ind w:left="0"/>
              <w:jc w:val="left"/>
            </w:pPr>
            <w:r>
              <w:rPr>
                <w:rFonts w:ascii="Arial"/>
                <w:b w:val="false"/>
                <w:i w:val="false"/>
                <w:color w:val="000000"/>
                <w:sz w:val="15"/>
              </w:rPr>
              <w:t>Методичне забезпечення діяльності навчальних закладів</w:t>
            </w:r>
          </w:p>
          <w:bookmarkEnd w:id="27739"/>
        </w:tc>
        <w:tc>
          <w:tcPr>
            <w:tcW w:w="1828" w:type="dxa"/>
            <w:tcBorders>
              <w:top w:val="outset" w:color="000000" w:sz="8"/>
              <w:left w:val="outset" w:color="000000" w:sz="8"/>
              <w:bottom w:val="outset" w:color="000000" w:sz="8"/>
              <w:right w:val="outset" w:color="000000" w:sz="8"/>
            </w:tcBorders>
            <w:vAlign w:val="center"/>
          </w:tcPr>
          <w:bookmarkStart w:name="27742" w:id="27740"/>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740"/>
        </w:tc>
        <w:tc>
          <w:tcPr>
            <w:tcW w:w="1417" w:type="dxa"/>
            <w:tcBorders>
              <w:top w:val="outset" w:color="000000" w:sz="8"/>
              <w:left w:val="outset" w:color="000000" w:sz="8"/>
              <w:bottom w:val="outset" w:color="000000" w:sz="8"/>
              <w:right w:val="outset" w:color="000000" w:sz="8"/>
            </w:tcBorders>
            <w:vAlign w:val="center"/>
          </w:tcPr>
          <w:bookmarkStart w:name="27743" w:id="27741"/>
          <w:p>
            <w:pPr>
              <w:spacing w:after="0"/>
              <w:ind w:left="0"/>
              <w:jc w:val="center"/>
            </w:pPr>
            <w:r>
              <w:rPr>
                <w:rFonts w:ascii="Arial"/>
                <w:b w:val="false"/>
                <w:i w:val="false"/>
                <w:color w:val="000000"/>
                <w:sz w:val="15"/>
              </w:rPr>
              <w:t>5145,80</w:t>
            </w:r>
          </w:p>
          <w:bookmarkEnd w:id="27741"/>
        </w:tc>
        <w:tc>
          <w:tcPr>
            <w:tcW w:w="1306" w:type="dxa"/>
            <w:tcBorders>
              <w:top w:val="outset" w:color="000000" w:sz="8"/>
              <w:left w:val="outset" w:color="000000" w:sz="8"/>
              <w:bottom w:val="outset" w:color="000000" w:sz="8"/>
              <w:right w:val="outset" w:color="000000" w:sz="8"/>
            </w:tcBorders>
            <w:vAlign w:val="center"/>
          </w:tcPr>
          <w:bookmarkStart w:name="27744" w:id="27742"/>
          <w:p>
            <w:pPr>
              <w:spacing w:after="0"/>
              <w:ind w:left="0"/>
              <w:jc w:val="center"/>
            </w:pPr>
            <w:r>
              <w:rPr>
                <w:rFonts w:ascii="Arial"/>
                <w:b w:val="false"/>
                <w:i w:val="false"/>
                <w:color w:val="000000"/>
                <w:sz w:val="15"/>
              </w:rPr>
              <w:t>13,00</w:t>
            </w:r>
          </w:p>
          <w:bookmarkEnd w:id="27742"/>
        </w:tc>
        <w:tc>
          <w:tcPr>
            <w:tcW w:w="1417" w:type="dxa"/>
            <w:tcBorders>
              <w:top w:val="outset" w:color="000000" w:sz="8"/>
              <w:left w:val="outset" w:color="000000" w:sz="8"/>
              <w:bottom w:val="outset" w:color="000000" w:sz="8"/>
              <w:right w:val="outset" w:color="000000" w:sz="8"/>
            </w:tcBorders>
            <w:vAlign w:val="center"/>
          </w:tcPr>
          <w:bookmarkStart w:name="27745" w:id="27743"/>
          <w:p>
            <w:pPr>
              <w:spacing w:after="0"/>
              <w:ind w:left="0"/>
              <w:jc w:val="center"/>
            </w:pPr>
            <w:r>
              <w:rPr>
                <w:rFonts w:ascii="Arial"/>
                <w:b w:val="false"/>
                <w:i w:val="false"/>
                <w:color w:val="000000"/>
                <w:sz w:val="15"/>
              </w:rPr>
              <w:t>5158,80</w:t>
            </w:r>
          </w:p>
          <w:bookmarkEnd w:id="2774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746" w:id="27744"/>
          <w:p>
            <w:pPr>
              <w:spacing w:after="0"/>
              <w:ind w:left="0"/>
              <w:jc w:val="center"/>
            </w:pPr>
            <w:r>
              <w:rPr>
                <w:rFonts w:ascii="Arial"/>
                <w:b w:val="false"/>
                <w:i w:val="false"/>
                <w:color w:val="000000"/>
                <w:sz w:val="15"/>
              </w:rPr>
              <w:t>4811160</w:t>
            </w:r>
          </w:p>
          <w:bookmarkEnd w:id="27744"/>
        </w:tc>
        <w:tc>
          <w:tcPr>
            <w:tcW w:w="1063" w:type="dxa"/>
            <w:tcBorders>
              <w:top w:val="outset" w:color="000000" w:sz="8"/>
              <w:left w:val="outset" w:color="000000" w:sz="8"/>
              <w:bottom w:val="outset" w:color="000000" w:sz="8"/>
              <w:right w:val="outset" w:color="000000" w:sz="8"/>
            </w:tcBorders>
            <w:vAlign w:val="center"/>
          </w:tcPr>
          <w:bookmarkStart w:name="27747" w:id="27745"/>
          <w:p>
            <w:pPr>
              <w:spacing w:after="0"/>
              <w:ind w:left="0"/>
              <w:jc w:val="center"/>
            </w:pPr>
            <w:r>
              <w:rPr>
                <w:rFonts w:ascii="Arial"/>
                <w:b w:val="false"/>
                <w:i w:val="false"/>
                <w:color w:val="000000"/>
                <w:sz w:val="15"/>
              </w:rPr>
              <w:t>1160</w:t>
            </w:r>
          </w:p>
          <w:bookmarkEnd w:id="27745"/>
        </w:tc>
        <w:tc>
          <w:tcPr>
            <w:tcW w:w="874" w:type="dxa"/>
            <w:tcBorders>
              <w:top w:val="outset" w:color="000000" w:sz="8"/>
              <w:left w:val="outset" w:color="000000" w:sz="8"/>
              <w:bottom w:val="outset" w:color="000000" w:sz="8"/>
              <w:right w:val="outset" w:color="000000" w:sz="8"/>
            </w:tcBorders>
            <w:vAlign w:val="center"/>
          </w:tcPr>
          <w:bookmarkStart w:name="27748" w:id="27746"/>
          <w:p>
            <w:pPr>
              <w:spacing w:after="0"/>
              <w:ind w:left="0"/>
              <w:jc w:val="center"/>
            </w:pPr>
            <w:r>
              <w:rPr>
                <w:rFonts w:ascii="Arial"/>
                <w:b w:val="false"/>
                <w:i w:val="false"/>
                <w:color w:val="000000"/>
                <w:sz w:val="15"/>
              </w:rPr>
              <w:t xml:space="preserve"> </w:t>
            </w:r>
          </w:p>
          <w:bookmarkEnd w:id="27746"/>
        </w:tc>
        <w:tc>
          <w:tcPr>
            <w:tcW w:w="1875" w:type="dxa"/>
            <w:tcBorders>
              <w:top w:val="outset" w:color="000000" w:sz="8"/>
              <w:left w:val="outset" w:color="000000" w:sz="8"/>
              <w:bottom w:val="outset" w:color="000000" w:sz="8"/>
              <w:right w:val="outset" w:color="000000" w:sz="8"/>
            </w:tcBorders>
            <w:vAlign w:val="center"/>
          </w:tcPr>
          <w:bookmarkStart w:name="27749" w:id="27747"/>
          <w:p>
            <w:pPr>
              <w:spacing w:after="0"/>
              <w:ind w:left="0"/>
              <w:jc w:val="left"/>
            </w:pPr>
            <w:r>
              <w:rPr>
                <w:rFonts w:ascii="Arial"/>
                <w:b w:val="false"/>
                <w:i w:val="false"/>
                <w:color w:val="000000"/>
                <w:sz w:val="15"/>
              </w:rPr>
              <w:t>Інші програми, заклади та заходи у сфері освіти</w:t>
            </w:r>
          </w:p>
          <w:bookmarkEnd w:id="27747"/>
        </w:tc>
        <w:tc>
          <w:tcPr>
            <w:tcW w:w="1828" w:type="dxa"/>
            <w:tcBorders>
              <w:top w:val="outset" w:color="000000" w:sz="8"/>
              <w:left w:val="outset" w:color="000000" w:sz="8"/>
              <w:bottom w:val="outset" w:color="000000" w:sz="8"/>
              <w:right w:val="outset" w:color="000000" w:sz="8"/>
            </w:tcBorders>
            <w:vAlign w:val="center"/>
          </w:tcPr>
          <w:bookmarkStart w:name="27750" w:id="27748"/>
          <w:p>
            <w:pPr>
              <w:spacing w:after="0"/>
              <w:ind w:left="0"/>
              <w:jc w:val="left"/>
            </w:pPr>
            <w:r>
              <w:rPr>
                <w:rFonts w:ascii="Arial"/>
                <w:b w:val="false"/>
                <w:i w:val="false"/>
                <w:color w:val="000000"/>
                <w:sz w:val="15"/>
              </w:rPr>
              <w:t xml:space="preserve"> </w:t>
            </w:r>
          </w:p>
          <w:bookmarkEnd w:id="27748"/>
        </w:tc>
        <w:tc>
          <w:tcPr>
            <w:tcW w:w="1417" w:type="dxa"/>
            <w:tcBorders>
              <w:top w:val="outset" w:color="000000" w:sz="8"/>
              <w:left w:val="outset" w:color="000000" w:sz="8"/>
              <w:bottom w:val="outset" w:color="000000" w:sz="8"/>
              <w:right w:val="outset" w:color="000000" w:sz="8"/>
            </w:tcBorders>
            <w:vAlign w:val="center"/>
          </w:tcPr>
          <w:bookmarkStart w:name="27751" w:id="27749"/>
          <w:p>
            <w:pPr>
              <w:spacing w:after="0"/>
              <w:ind w:left="0"/>
              <w:jc w:val="center"/>
            </w:pPr>
            <w:r>
              <w:rPr>
                <w:rFonts w:ascii="Arial"/>
                <w:b w:val="false"/>
                <w:i w:val="false"/>
                <w:color w:val="000000"/>
                <w:sz w:val="15"/>
              </w:rPr>
              <w:t>15742,20</w:t>
            </w:r>
          </w:p>
          <w:bookmarkEnd w:id="27749"/>
        </w:tc>
        <w:tc>
          <w:tcPr>
            <w:tcW w:w="1306" w:type="dxa"/>
            <w:tcBorders>
              <w:top w:val="outset" w:color="000000" w:sz="8"/>
              <w:left w:val="outset" w:color="000000" w:sz="8"/>
              <w:bottom w:val="outset" w:color="000000" w:sz="8"/>
              <w:right w:val="outset" w:color="000000" w:sz="8"/>
            </w:tcBorders>
            <w:vAlign w:val="center"/>
          </w:tcPr>
          <w:bookmarkStart w:name="27752" w:id="27750"/>
          <w:p>
            <w:pPr>
              <w:spacing w:after="0"/>
              <w:ind w:left="0"/>
              <w:jc w:val="center"/>
            </w:pPr>
            <w:r>
              <w:rPr>
                <w:rFonts w:ascii="Arial"/>
                <w:b w:val="false"/>
                <w:i w:val="false"/>
                <w:color w:val="000000"/>
                <w:sz w:val="15"/>
              </w:rPr>
              <w:t>339,50</w:t>
            </w:r>
          </w:p>
          <w:bookmarkEnd w:id="27750"/>
        </w:tc>
        <w:tc>
          <w:tcPr>
            <w:tcW w:w="1417" w:type="dxa"/>
            <w:tcBorders>
              <w:top w:val="outset" w:color="000000" w:sz="8"/>
              <w:left w:val="outset" w:color="000000" w:sz="8"/>
              <w:bottom w:val="outset" w:color="000000" w:sz="8"/>
              <w:right w:val="outset" w:color="000000" w:sz="8"/>
            </w:tcBorders>
            <w:vAlign w:val="center"/>
          </w:tcPr>
          <w:bookmarkStart w:name="27753" w:id="27751"/>
          <w:p>
            <w:pPr>
              <w:spacing w:after="0"/>
              <w:ind w:left="0"/>
              <w:jc w:val="center"/>
            </w:pPr>
            <w:r>
              <w:rPr>
                <w:rFonts w:ascii="Arial"/>
                <w:b w:val="false"/>
                <w:i w:val="false"/>
                <w:color w:val="000000"/>
                <w:sz w:val="15"/>
              </w:rPr>
              <w:t>16081,70</w:t>
            </w:r>
          </w:p>
          <w:bookmarkEnd w:id="2775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754" w:id="27752"/>
          <w:p>
            <w:pPr>
              <w:spacing w:after="0"/>
              <w:ind w:left="0"/>
              <w:jc w:val="center"/>
            </w:pPr>
            <w:r>
              <w:rPr>
                <w:rFonts w:ascii="Arial"/>
                <w:b w:val="false"/>
                <w:i w:val="false"/>
                <w:color w:val="000000"/>
                <w:sz w:val="15"/>
              </w:rPr>
              <w:t>4811161</w:t>
            </w:r>
          </w:p>
          <w:bookmarkEnd w:id="27752"/>
        </w:tc>
        <w:tc>
          <w:tcPr>
            <w:tcW w:w="1063" w:type="dxa"/>
            <w:tcBorders>
              <w:top w:val="outset" w:color="000000" w:sz="8"/>
              <w:left w:val="outset" w:color="000000" w:sz="8"/>
              <w:bottom w:val="outset" w:color="000000" w:sz="8"/>
              <w:right w:val="outset" w:color="000000" w:sz="8"/>
            </w:tcBorders>
            <w:vAlign w:val="center"/>
          </w:tcPr>
          <w:bookmarkStart w:name="27755" w:id="27753"/>
          <w:p>
            <w:pPr>
              <w:spacing w:after="0"/>
              <w:ind w:left="0"/>
              <w:jc w:val="center"/>
            </w:pPr>
            <w:r>
              <w:rPr>
                <w:rFonts w:ascii="Arial"/>
                <w:b w:val="false"/>
                <w:i w:val="false"/>
                <w:color w:val="000000"/>
                <w:sz w:val="15"/>
              </w:rPr>
              <w:t>1161</w:t>
            </w:r>
          </w:p>
          <w:bookmarkEnd w:id="27753"/>
        </w:tc>
        <w:tc>
          <w:tcPr>
            <w:tcW w:w="874" w:type="dxa"/>
            <w:tcBorders>
              <w:top w:val="outset" w:color="000000" w:sz="8"/>
              <w:left w:val="outset" w:color="000000" w:sz="8"/>
              <w:bottom w:val="outset" w:color="000000" w:sz="8"/>
              <w:right w:val="outset" w:color="000000" w:sz="8"/>
            </w:tcBorders>
            <w:vAlign w:val="center"/>
          </w:tcPr>
          <w:bookmarkStart w:name="27756" w:id="27754"/>
          <w:p>
            <w:pPr>
              <w:spacing w:after="0"/>
              <w:ind w:left="0"/>
              <w:jc w:val="center"/>
            </w:pPr>
            <w:r>
              <w:rPr>
                <w:rFonts w:ascii="Arial"/>
                <w:b w:val="false"/>
                <w:i w:val="false"/>
                <w:color w:val="000000"/>
                <w:sz w:val="15"/>
              </w:rPr>
              <w:t>0990</w:t>
            </w:r>
          </w:p>
          <w:bookmarkEnd w:id="27754"/>
        </w:tc>
        <w:tc>
          <w:tcPr>
            <w:tcW w:w="1875" w:type="dxa"/>
            <w:tcBorders>
              <w:top w:val="outset" w:color="000000" w:sz="8"/>
              <w:left w:val="outset" w:color="000000" w:sz="8"/>
              <w:bottom w:val="outset" w:color="000000" w:sz="8"/>
              <w:right w:val="outset" w:color="000000" w:sz="8"/>
            </w:tcBorders>
            <w:vAlign w:val="center"/>
          </w:tcPr>
          <w:bookmarkStart w:name="27757" w:id="27755"/>
          <w:p>
            <w:pPr>
              <w:spacing w:after="0"/>
              <w:ind w:left="0"/>
              <w:jc w:val="left"/>
            </w:pPr>
            <w:r>
              <w:rPr>
                <w:rFonts w:ascii="Arial"/>
                <w:b w:val="false"/>
                <w:i w:val="false"/>
                <w:color w:val="000000"/>
                <w:sz w:val="15"/>
              </w:rPr>
              <w:t>Забезпечення діяльності інших закладів у сфері освіти</w:t>
            </w:r>
          </w:p>
          <w:bookmarkEnd w:id="27755"/>
        </w:tc>
        <w:tc>
          <w:tcPr>
            <w:tcW w:w="1828" w:type="dxa"/>
            <w:tcBorders>
              <w:top w:val="outset" w:color="000000" w:sz="8"/>
              <w:left w:val="outset" w:color="000000" w:sz="8"/>
              <w:bottom w:val="outset" w:color="000000" w:sz="8"/>
              <w:right w:val="outset" w:color="000000" w:sz="8"/>
            </w:tcBorders>
            <w:vAlign w:val="center"/>
          </w:tcPr>
          <w:bookmarkStart w:name="27758" w:id="2775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756"/>
        </w:tc>
        <w:tc>
          <w:tcPr>
            <w:tcW w:w="1417" w:type="dxa"/>
            <w:tcBorders>
              <w:top w:val="outset" w:color="000000" w:sz="8"/>
              <w:left w:val="outset" w:color="000000" w:sz="8"/>
              <w:bottom w:val="outset" w:color="000000" w:sz="8"/>
              <w:right w:val="outset" w:color="000000" w:sz="8"/>
            </w:tcBorders>
            <w:vAlign w:val="center"/>
          </w:tcPr>
          <w:bookmarkStart w:name="27759" w:id="27757"/>
          <w:p>
            <w:pPr>
              <w:spacing w:after="0"/>
              <w:ind w:left="0"/>
              <w:jc w:val="center"/>
            </w:pPr>
            <w:r>
              <w:rPr>
                <w:rFonts w:ascii="Arial"/>
                <w:b w:val="false"/>
                <w:i w:val="false"/>
                <w:color w:val="000000"/>
                <w:sz w:val="15"/>
              </w:rPr>
              <w:t>15687,90</w:t>
            </w:r>
          </w:p>
          <w:bookmarkEnd w:id="27757"/>
        </w:tc>
        <w:tc>
          <w:tcPr>
            <w:tcW w:w="1306" w:type="dxa"/>
            <w:tcBorders>
              <w:top w:val="outset" w:color="000000" w:sz="8"/>
              <w:left w:val="outset" w:color="000000" w:sz="8"/>
              <w:bottom w:val="outset" w:color="000000" w:sz="8"/>
              <w:right w:val="outset" w:color="000000" w:sz="8"/>
            </w:tcBorders>
            <w:vAlign w:val="center"/>
          </w:tcPr>
          <w:bookmarkStart w:name="27760" w:id="27758"/>
          <w:p>
            <w:pPr>
              <w:spacing w:after="0"/>
              <w:ind w:left="0"/>
              <w:jc w:val="center"/>
            </w:pPr>
            <w:r>
              <w:rPr>
                <w:rFonts w:ascii="Arial"/>
                <w:b w:val="false"/>
                <w:i w:val="false"/>
                <w:color w:val="000000"/>
                <w:sz w:val="15"/>
              </w:rPr>
              <w:t>339,50</w:t>
            </w:r>
          </w:p>
          <w:bookmarkEnd w:id="27758"/>
        </w:tc>
        <w:tc>
          <w:tcPr>
            <w:tcW w:w="1417" w:type="dxa"/>
            <w:tcBorders>
              <w:top w:val="outset" w:color="000000" w:sz="8"/>
              <w:left w:val="outset" w:color="000000" w:sz="8"/>
              <w:bottom w:val="outset" w:color="000000" w:sz="8"/>
              <w:right w:val="outset" w:color="000000" w:sz="8"/>
            </w:tcBorders>
            <w:vAlign w:val="center"/>
          </w:tcPr>
          <w:bookmarkStart w:name="27761" w:id="27759"/>
          <w:p>
            <w:pPr>
              <w:spacing w:after="0"/>
              <w:ind w:left="0"/>
              <w:jc w:val="center"/>
            </w:pPr>
            <w:r>
              <w:rPr>
                <w:rFonts w:ascii="Arial"/>
                <w:b w:val="false"/>
                <w:i w:val="false"/>
                <w:color w:val="000000"/>
                <w:sz w:val="15"/>
              </w:rPr>
              <w:t>16027,40</w:t>
            </w:r>
          </w:p>
          <w:bookmarkEnd w:id="2775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762" w:id="27760"/>
          <w:p>
            <w:pPr>
              <w:spacing w:after="0"/>
              <w:ind w:left="0"/>
              <w:jc w:val="center"/>
            </w:pPr>
            <w:r>
              <w:rPr>
                <w:rFonts w:ascii="Arial"/>
                <w:b w:val="false"/>
                <w:i w:val="false"/>
                <w:color w:val="000000"/>
                <w:sz w:val="15"/>
              </w:rPr>
              <w:t>4811162</w:t>
            </w:r>
          </w:p>
          <w:bookmarkEnd w:id="27760"/>
        </w:tc>
        <w:tc>
          <w:tcPr>
            <w:tcW w:w="1063" w:type="dxa"/>
            <w:tcBorders>
              <w:top w:val="outset" w:color="000000" w:sz="8"/>
              <w:left w:val="outset" w:color="000000" w:sz="8"/>
              <w:bottom w:val="outset" w:color="000000" w:sz="8"/>
              <w:right w:val="outset" w:color="000000" w:sz="8"/>
            </w:tcBorders>
            <w:vAlign w:val="center"/>
          </w:tcPr>
          <w:bookmarkStart w:name="27763" w:id="27761"/>
          <w:p>
            <w:pPr>
              <w:spacing w:after="0"/>
              <w:ind w:left="0"/>
              <w:jc w:val="center"/>
            </w:pPr>
            <w:r>
              <w:rPr>
                <w:rFonts w:ascii="Arial"/>
                <w:b w:val="false"/>
                <w:i w:val="false"/>
                <w:color w:val="000000"/>
                <w:sz w:val="15"/>
              </w:rPr>
              <w:t>1162</w:t>
            </w:r>
          </w:p>
          <w:bookmarkEnd w:id="27761"/>
        </w:tc>
        <w:tc>
          <w:tcPr>
            <w:tcW w:w="874" w:type="dxa"/>
            <w:tcBorders>
              <w:top w:val="outset" w:color="000000" w:sz="8"/>
              <w:left w:val="outset" w:color="000000" w:sz="8"/>
              <w:bottom w:val="outset" w:color="000000" w:sz="8"/>
              <w:right w:val="outset" w:color="000000" w:sz="8"/>
            </w:tcBorders>
            <w:vAlign w:val="center"/>
          </w:tcPr>
          <w:bookmarkStart w:name="27764" w:id="27762"/>
          <w:p>
            <w:pPr>
              <w:spacing w:after="0"/>
              <w:ind w:left="0"/>
              <w:jc w:val="center"/>
            </w:pPr>
            <w:r>
              <w:rPr>
                <w:rFonts w:ascii="Arial"/>
                <w:b w:val="false"/>
                <w:i w:val="false"/>
                <w:color w:val="000000"/>
                <w:sz w:val="15"/>
              </w:rPr>
              <w:t>0990</w:t>
            </w:r>
          </w:p>
          <w:bookmarkEnd w:id="27762"/>
        </w:tc>
        <w:tc>
          <w:tcPr>
            <w:tcW w:w="1875" w:type="dxa"/>
            <w:tcBorders>
              <w:top w:val="outset" w:color="000000" w:sz="8"/>
              <w:left w:val="outset" w:color="000000" w:sz="8"/>
              <w:bottom w:val="outset" w:color="000000" w:sz="8"/>
              <w:right w:val="outset" w:color="000000" w:sz="8"/>
            </w:tcBorders>
            <w:vAlign w:val="center"/>
          </w:tcPr>
          <w:bookmarkStart w:name="27765" w:id="27763"/>
          <w:p>
            <w:pPr>
              <w:spacing w:after="0"/>
              <w:ind w:left="0"/>
              <w:jc w:val="left"/>
            </w:pPr>
            <w:r>
              <w:rPr>
                <w:rFonts w:ascii="Arial"/>
                <w:b w:val="false"/>
                <w:i w:val="false"/>
                <w:color w:val="000000"/>
                <w:sz w:val="15"/>
              </w:rPr>
              <w:t>Інші програми та заходи у сфері освіти</w:t>
            </w:r>
          </w:p>
          <w:bookmarkEnd w:id="27763"/>
        </w:tc>
        <w:tc>
          <w:tcPr>
            <w:tcW w:w="1828" w:type="dxa"/>
            <w:tcBorders>
              <w:top w:val="outset" w:color="000000" w:sz="8"/>
              <w:left w:val="outset" w:color="000000" w:sz="8"/>
              <w:bottom w:val="outset" w:color="000000" w:sz="8"/>
              <w:right w:val="outset" w:color="000000" w:sz="8"/>
            </w:tcBorders>
            <w:vAlign w:val="center"/>
          </w:tcPr>
          <w:bookmarkStart w:name="27766" w:id="2776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764"/>
        </w:tc>
        <w:tc>
          <w:tcPr>
            <w:tcW w:w="1417" w:type="dxa"/>
            <w:tcBorders>
              <w:top w:val="outset" w:color="000000" w:sz="8"/>
              <w:left w:val="outset" w:color="000000" w:sz="8"/>
              <w:bottom w:val="outset" w:color="000000" w:sz="8"/>
              <w:right w:val="outset" w:color="000000" w:sz="8"/>
            </w:tcBorders>
            <w:vAlign w:val="center"/>
          </w:tcPr>
          <w:bookmarkStart w:name="27767" w:id="27765"/>
          <w:p>
            <w:pPr>
              <w:spacing w:after="0"/>
              <w:ind w:left="0"/>
              <w:jc w:val="center"/>
            </w:pPr>
            <w:r>
              <w:rPr>
                <w:rFonts w:ascii="Arial"/>
                <w:b w:val="false"/>
                <w:i w:val="false"/>
                <w:color w:val="000000"/>
                <w:sz w:val="15"/>
              </w:rPr>
              <w:t>54,30</w:t>
            </w:r>
          </w:p>
          <w:bookmarkEnd w:id="27765"/>
        </w:tc>
        <w:tc>
          <w:tcPr>
            <w:tcW w:w="1306" w:type="dxa"/>
            <w:tcBorders>
              <w:top w:val="outset" w:color="000000" w:sz="8"/>
              <w:left w:val="outset" w:color="000000" w:sz="8"/>
              <w:bottom w:val="outset" w:color="000000" w:sz="8"/>
              <w:right w:val="outset" w:color="000000" w:sz="8"/>
            </w:tcBorders>
            <w:vAlign w:val="center"/>
          </w:tcPr>
          <w:bookmarkStart w:name="27768" w:id="27766"/>
          <w:p>
            <w:pPr>
              <w:spacing w:after="0"/>
              <w:ind w:left="0"/>
              <w:jc w:val="center"/>
            </w:pPr>
            <w:r>
              <w:rPr>
                <w:rFonts w:ascii="Arial"/>
                <w:b w:val="false"/>
                <w:i w:val="false"/>
                <w:color w:val="000000"/>
                <w:sz w:val="15"/>
              </w:rPr>
              <w:t xml:space="preserve"> </w:t>
            </w:r>
          </w:p>
          <w:bookmarkEnd w:id="27766"/>
        </w:tc>
        <w:tc>
          <w:tcPr>
            <w:tcW w:w="1417" w:type="dxa"/>
            <w:tcBorders>
              <w:top w:val="outset" w:color="000000" w:sz="8"/>
              <w:left w:val="outset" w:color="000000" w:sz="8"/>
              <w:bottom w:val="outset" w:color="000000" w:sz="8"/>
              <w:right w:val="outset" w:color="000000" w:sz="8"/>
            </w:tcBorders>
            <w:vAlign w:val="center"/>
          </w:tcPr>
          <w:bookmarkStart w:name="27769" w:id="27767"/>
          <w:p>
            <w:pPr>
              <w:spacing w:after="0"/>
              <w:ind w:left="0"/>
              <w:jc w:val="center"/>
            </w:pPr>
            <w:r>
              <w:rPr>
                <w:rFonts w:ascii="Arial"/>
                <w:b w:val="false"/>
                <w:i w:val="false"/>
                <w:color w:val="000000"/>
                <w:sz w:val="15"/>
              </w:rPr>
              <w:t>54,30</w:t>
            </w:r>
          </w:p>
          <w:bookmarkEnd w:id="2776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770" w:id="27768"/>
          <w:p>
            <w:pPr>
              <w:spacing w:after="0"/>
              <w:ind w:left="0"/>
              <w:jc w:val="center"/>
            </w:pPr>
            <w:r>
              <w:rPr>
                <w:rFonts w:ascii="Arial"/>
                <w:b w:val="false"/>
                <w:i w:val="false"/>
                <w:color w:val="000000"/>
                <w:sz w:val="15"/>
              </w:rPr>
              <w:t>4813120</w:t>
            </w:r>
          </w:p>
          <w:bookmarkEnd w:id="27768"/>
        </w:tc>
        <w:tc>
          <w:tcPr>
            <w:tcW w:w="1063" w:type="dxa"/>
            <w:tcBorders>
              <w:top w:val="outset" w:color="000000" w:sz="8"/>
              <w:left w:val="outset" w:color="000000" w:sz="8"/>
              <w:bottom w:val="outset" w:color="000000" w:sz="8"/>
              <w:right w:val="outset" w:color="000000" w:sz="8"/>
            </w:tcBorders>
            <w:vAlign w:val="center"/>
          </w:tcPr>
          <w:bookmarkStart w:name="27771" w:id="27769"/>
          <w:p>
            <w:pPr>
              <w:spacing w:after="0"/>
              <w:ind w:left="0"/>
              <w:jc w:val="center"/>
            </w:pPr>
            <w:r>
              <w:rPr>
                <w:rFonts w:ascii="Arial"/>
                <w:b w:val="false"/>
                <w:i w:val="false"/>
                <w:color w:val="000000"/>
                <w:sz w:val="15"/>
              </w:rPr>
              <w:t>3120</w:t>
            </w:r>
          </w:p>
          <w:bookmarkEnd w:id="27769"/>
        </w:tc>
        <w:tc>
          <w:tcPr>
            <w:tcW w:w="874" w:type="dxa"/>
            <w:tcBorders>
              <w:top w:val="outset" w:color="000000" w:sz="8"/>
              <w:left w:val="outset" w:color="000000" w:sz="8"/>
              <w:bottom w:val="outset" w:color="000000" w:sz="8"/>
              <w:right w:val="outset" w:color="000000" w:sz="8"/>
            </w:tcBorders>
            <w:vAlign w:val="center"/>
          </w:tcPr>
          <w:bookmarkStart w:name="27772" w:id="27770"/>
          <w:p>
            <w:pPr>
              <w:spacing w:after="0"/>
              <w:ind w:left="0"/>
              <w:jc w:val="center"/>
            </w:pPr>
            <w:r>
              <w:rPr>
                <w:rFonts w:ascii="Arial"/>
                <w:b w:val="false"/>
                <w:i w:val="false"/>
                <w:color w:val="000000"/>
                <w:sz w:val="15"/>
              </w:rPr>
              <w:t xml:space="preserve"> </w:t>
            </w:r>
          </w:p>
          <w:bookmarkEnd w:id="27770"/>
        </w:tc>
        <w:tc>
          <w:tcPr>
            <w:tcW w:w="1875" w:type="dxa"/>
            <w:tcBorders>
              <w:top w:val="outset" w:color="000000" w:sz="8"/>
              <w:left w:val="outset" w:color="000000" w:sz="8"/>
              <w:bottom w:val="outset" w:color="000000" w:sz="8"/>
              <w:right w:val="outset" w:color="000000" w:sz="8"/>
            </w:tcBorders>
            <w:vAlign w:val="center"/>
          </w:tcPr>
          <w:bookmarkStart w:name="27773" w:id="27771"/>
          <w:p>
            <w:pPr>
              <w:spacing w:after="0"/>
              <w:ind w:left="0"/>
              <w:jc w:val="left"/>
            </w:pPr>
            <w:r>
              <w:rPr>
                <w:rFonts w:ascii="Arial"/>
                <w:b w:val="false"/>
                <w:i w:val="false"/>
                <w:color w:val="000000"/>
                <w:sz w:val="15"/>
              </w:rPr>
              <w:t>Здійснення соціальної роботи з вразливими категоріями населення</w:t>
            </w:r>
          </w:p>
          <w:bookmarkEnd w:id="27771"/>
        </w:tc>
        <w:tc>
          <w:tcPr>
            <w:tcW w:w="1828" w:type="dxa"/>
            <w:tcBorders>
              <w:top w:val="outset" w:color="000000" w:sz="8"/>
              <w:left w:val="outset" w:color="000000" w:sz="8"/>
              <w:bottom w:val="outset" w:color="000000" w:sz="8"/>
              <w:right w:val="outset" w:color="000000" w:sz="8"/>
            </w:tcBorders>
            <w:vAlign w:val="center"/>
          </w:tcPr>
          <w:bookmarkStart w:name="27774" w:id="27772"/>
          <w:p>
            <w:pPr>
              <w:spacing w:after="0"/>
              <w:ind w:left="0"/>
              <w:jc w:val="left"/>
            </w:pPr>
            <w:r>
              <w:rPr>
                <w:rFonts w:ascii="Arial"/>
                <w:b w:val="false"/>
                <w:i w:val="false"/>
                <w:color w:val="000000"/>
                <w:sz w:val="15"/>
              </w:rPr>
              <w:t xml:space="preserve"> </w:t>
            </w:r>
          </w:p>
          <w:bookmarkEnd w:id="27772"/>
        </w:tc>
        <w:tc>
          <w:tcPr>
            <w:tcW w:w="1417" w:type="dxa"/>
            <w:tcBorders>
              <w:top w:val="outset" w:color="000000" w:sz="8"/>
              <w:left w:val="outset" w:color="000000" w:sz="8"/>
              <w:bottom w:val="outset" w:color="000000" w:sz="8"/>
              <w:right w:val="outset" w:color="000000" w:sz="8"/>
            </w:tcBorders>
            <w:vAlign w:val="center"/>
          </w:tcPr>
          <w:bookmarkStart w:name="27775" w:id="27773"/>
          <w:p>
            <w:pPr>
              <w:spacing w:after="0"/>
              <w:ind w:left="0"/>
              <w:jc w:val="center"/>
            </w:pPr>
            <w:r>
              <w:rPr>
                <w:rFonts w:ascii="Arial"/>
                <w:b w:val="false"/>
                <w:i w:val="false"/>
                <w:color w:val="000000"/>
                <w:sz w:val="15"/>
              </w:rPr>
              <w:t>2975,30</w:t>
            </w:r>
          </w:p>
          <w:bookmarkEnd w:id="27773"/>
        </w:tc>
        <w:tc>
          <w:tcPr>
            <w:tcW w:w="1306" w:type="dxa"/>
            <w:tcBorders>
              <w:top w:val="outset" w:color="000000" w:sz="8"/>
              <w:left w:val="outset" w:color="000000" w:sz="8"/>
              <w:bottom w:val="outset" w:color="000000" w:sz="8"/>
              <w:right w:val="outset" w:color="000000" w:sz="8"/>
            </w:tcBorders>
            <w:vAlign w:val="center"/>
          </w:tcPr>
          <w:bookmarkStart w:name="27776" w:id="27774"/>
          <w:p>
            <w:pPr>
              <w:spacing w:after="0"/>
              <w:ind w:left="0"/>
              <w:jc w:val="center"/>
            </w:pPr>
            <w:r>
              <w:rPr>
                <w:rFonts w:ascii="Arial"/>
                <w:b w:val="false"/>
                <w:i w:val="false"/>
                <w:color w:val="000000"/>
                <w:sz w:val="15"/>
              </w:rPr>
              <w:t xml:space="preserve"> </w:t>
            </w:r>
          </w:p>
          <w:bookmarkEnd w:id="27774"/>
        </w:tc>
        <w:tc>
          <w:tcPr>
            <w:tcW w:w="1417" w:type="dxa"/>
            <w:tcBorders>
              <w:top w:val="outset" w:color="000000" w:sz="8"/>
              <w:left w:val="outset" w:color="000000" w:sz="8"/>
              <w:bottom w:val="outset" w:color="000000" w:sz="8"/>
              <w:right w:val="outset" w:color="000000" w:sz="8"/>
            </w:tcBorders>
            <w:vAlign w:val="center"/>
          </w:tcPr>
          <w:bookmarkStart w:name="27777" w:id="27775"/>
          <w:p>
            <w:pPr>
              <w:spacing w:after="0"/>
              <w:ind w:left="0"/>
              <w:jc w:val="center"/>
            </w:pPr>
            <w:r>
              <w:rPr>
                <w:rFonts w:ascii="Arial"/>
                <w:b w:val="false"/>
                <w:i w:val="false"/>
                <w:color w:val="000000"/>
                <w:sz w:val="15"/>
              </w:rPr>
              <w:t>2975,30</w:t>
            </w:r>
          </w:p>
          <w:bookmarkEnd w:id="2777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778" w:id="27776"/>
          <w:p>
            <w:pPr>
              <w:spacing w:after="0"/>
              <w:ind w:left="0"/>
              <w:jc w:val="center"/>
            </w:pPr>
            <w:r>
              <w:rPr>
                <w:rFonts w:ascii="Arial"/>
                <w:b w:val="false"/>
                <w:i w:val="false"/>
                <w:color w:val="000000"/>
                <w:sz w:val="15"/>
              </w:rPr>
              <w:t>4813121</w:t>
            </w:r>
          </w:p>
          <w:bookmarkEnd w:id="27776"/>
        </w:tc>
        <w:tc>
          <w:tcPr>
            <w:tcW w:w="1063" w:type="dxa"/>
            <w:tcBorders>
              <w:top w:val="outset" w:color="000000" w:sz="8"/>
              <w:left w:val="outset" w:color="000000" w:sz="8"/>
              <w:bottom w:val="outset" w:color="000000" w:sz="8"/>
              <w:right w:val="outset" w:color="000000" w:sz="8"/>
            </w:tcBorders>
            <w:vAlign w:val="center"/>
          </w:tcPr>
          <w:bookmarkStart w:name="27779" w:id="27777"/>
          <w:p>
            <w:pPr>
              <w:spacing w:after="0"/>
              <w:ind w:left="0"/>
              <w:jc w:val="center"/>
            </w:pPr>
            <w:r>
              <w:rPr>
                <w:rFonts w:ascii="Arial"/>
                <w:b w:val="false"/>
                <w:i w:val="false"/>
                <w:color w:val="000000"/>
                <w:sz w:val="15"/>
              </w:rPr>
              <w:t>3121</w:t>
            </w:r>
          </w:p>
          <w:bookmarkEnd w:id="27777"/>
        </w:tc>
        <w:tc>
          <w:tcPr>
            <w:tcW w:w="874" w:type="dxa"/>
            <w:tcBorders>
              <w:top w:val="outset" w:color="000000" w:sz="8"/>
              <w:left w:val="outset" w:color="000000" w:sz="8"/>
              <w:bottom w:val="outset" w:color="000000" w:sz="8"/>
              <w:right w:val="outset" w:color="000000" w:sz="8"/>
            </w:tcBorders>
            <w:vAlign w:val="center"/>
          </w:tcPr>
          <w:bookmarkStart w:name="27780" w:id="27778"/>
          <w:p>
            <w:pPr>
              <w:spacing w:after="0"/>
              <w:ind w:left="0"/>
              <w:jc w:val="center"/>
            </w:pPr>
            <w:r>
              <w:rPr>
                <w:rFonts w:ascii="Arial"/>
                <w:b w:val="false"/>
                <w:i w:val="false"/>
                <w:color w:val="000000"/>
                <w:sz w:val="15"/>
              </w:rPr>
              <w:t>1040</w:t>
            </w:r>
          </w:p>
          <w:bookmarkEnd w:id="27778"/>
        </w:tc>
        <w:tc>
          <w:tcPr>
            <w:tcW w:w="1875" w:type="dxa"/>
            <w:tcBorders>
              <w:top w:val="outset" w:color="000000" w:sz="8"/>
              <w:left w:val="outset" w:color="000000" w:sz="8"/>
              <w:bottom w:val="outset" w:color="000000" w:sz="8"/>
              <w:right w:val="outset" w:color="000000" w:sz="8"/>
            </w:tcBorders>
            <w:vAlign w:val="center"/>
          </w:tcPr>
          <w:bookmarkStart w:name="27781" w:id="27779"/>
          <w:p>
            <w:pPr>
              <w:spacing w:after="0"/>
              <w:ind w:left="0"/>
              <w:jc w:val="left"/>
            </w:pPr>
            <w:r>
              <w:rPr>
                <w:rFonts w:ascii="Arial"/>
                <w:b w:val="false"/>
                <w:i w:val="false"/>
                <w:color w:val="000000"/>
                <w:sz w:val="15"/>
              </w:rPr>
              <w:t>Утримання та забезпечення діяльності центрів соціальних служб для сім'ї, дітей та молоді</w:t>
            </w:r>
          </w:p>
          <w:bookmarkEnd w:id="27779"/>
        </w:tc>
        <w:tc>
          <w:tcPr>
            <w:tcW w:w="1828" w:type="dxa"/>
            <w:tcBorders>
              <w:top w:val="outset" w:color="000000" w:sz="8"/>
              <w:left w:val="outset" w:color="000000" w:sz="8"/>
              <w:bottom w:val="outset" w:color="000000" w:sz="8"/>
              <w:right w:val="outset" w:color="000000" w:sz="8"/>
            </w:tcBorders>
            <w:vAlign w:val="center"/>
          </w:tcPr>
          <w:bookmarkStart w:name="27782" w:id="27780"/>
          <w:p>
            <w:pPr>
              <w:spacing w:after="0"/>
              <w:ind w:left="0"/>
              <w:jc w:val="left"/>
            </w:pPr>
            <w:r>
              <w:rPr>
                <w:rFonts w:ascii="Arial"/>
                <w:b w:val="false"/>
                <w:i w:val="false"/>
                <w:color w:val="0000ff"/>
                <w:sz w:val="15"/>
              </w:rPr>
              <w:t>Міська цільова програма "Діти. Сім'я. Столиця на 2016 - 2018 роки"</w:t>
            </w:r>
          </w:p>
          <w:bookmarkEnd w:id="27780"/>
        </w:tc>
        <w:tc>
          <w:tcPr>
            <w:tcW w:w="1417" w:type="dxa"/>
            <w:tcBorders>
              <w:top w:val="outset" w:color="000000" w:sz="8"/>
              <w:left w:val="outset" w:color="000000" w:sz="8"/>
              <w:bottom w:val="outset" w:color="000000" w:sz="8"/>
              <w:right w:val="outset" w:color="000000" w:sz="8"/>
            </w:tcBorders>
            <w:vAlign w:val="center"/>
          </w:tcPr>
          <w:bookmarkStart w:name="27783" w:id="27781"/>
          <w:p>
            <w:pPr>
              <w:spacing w:after="0"/>
              <w:ind w:left="0"/>
              <w:jc w:val="center"/>
            </w:pPr>
            <w:r>
              <w:rPr>
                <w:rFonts w:ascii="Arial"/>
                <w:b w:val="false"/>
                <w:i w:val="false"/>
                <w:color w:val="000000"/>
                <w:sz w:val="15"/>
              </w:rPr>
              <w:t>2975,30</w:t>
            </w:r>
          </w:p>
          <w:bookmarkEnd w:id="27781"/>
        </w:tc>
        <w:tc>
          <w:tcPr>
            <w:tcW w:w="1306" w:type="dxa"/>
            <w:tcBorders>
              <w:top w:val="outset" w:color="000000" w:sz="8"/>
              <w:left w:val="outset" w:color="000000" w:sz="8"/>
              <w:bottom w:val="outset" w:color="000000" w:sz="8"/>
              <w:right w:val="outset" w:color="000000" w:sz="8"/>
            </w:tcBorders>
            <w:vAlign w:val="center"/>
          </w:tcPr>
          <w:bookmarkStart w:name="27784" w:id="27782"/>
          <w:p>
            <w:pPr>
              <w:spacing w:after="0"/>
              <w:ind w:left="0"/>
              <w:jc w:val="center"/>
            </w:pPr>
            <w:r>
              <w:rPr>
                <w:rFonts w:ascii="Arial"/>
                <w:b w:val="false"/>
                <w:i w:val="false"/>
                <w:color w:val="000000"/>
                <w:sz w:val="15"/>
              </w:rPr>
              <w:t xml:space="preserve"> </w:t>
            </w:r>
          </w:p>
          <w:bookmarkEnd w:id="27782"/>
        </w:tc>
        <w:tc>
          <w:tcPr>
            <w:tcW w:w="1417" w:type="dxa"/>
            <w:tcBorders>
              <w:top w:val="outset" w:color="000000" w:sz="8"/>
              <w:left w:val="outset" w:color="000000" w:sz="8"/>
              <w:bottom w:val="outset" w:color="000000" w:sz="8"/>
              <w:right w:val="outset" w:color="000000" w:sz="8"/>
            </w:tcBorders>
            <w:vAlign w:val="center"/>
          </w:tcPr>
          <w:bookmarkStart w:name="27785" w:id="27783"/>
          <w:p>
            <w:pPr>
              <w:spacing w:after="0"/>
              <w:ind w:left="0"/>
              <w:jc w:val="center"/>
            </w:pPr>
            <w:r>
              <w:rPr>
                <w:rFonts w:ascii="Arial"/>
                <w:b w:val="false"/>
                <w:i w:val="false"/>
                <w:color w:val="000000"/>
                <w:sz w:val="15"/>
              </w:rPr>
              <w:t>2975,30</w:t>
            </w:r>
          </w:p>
          <w:bookmarkEnd w:id="2778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786" w:id="27784"/>
          <w:p>
            <w:pPr>
              <w:spacing w:after="0"/>
              <w:ind w:left="0"/>
              <w:jc w:val="center"/>
            </w:pPr>
            <w:r>
              <w:rPr>
                <w:rFonts w:ascii="Arial"/>
                <w:b w:val="false"/>
                <w:i w:val="false"/>
                <w:color w:val="000000"/>
                <w:sz w:val="15"/>
              </w:rPr>
              <w:t>4813130</w:t>
            </w:r>
          </w:p>
          <w:bookmarkEnd w:id="27784"/>
        </w:tc>
        <w:tc>
          <w:tcPr>
            <w:tcW w:w="1063" w:type="dxa"/>
            <w:tcBorders>
              <w:top w:val="outset" w:color="000000" w:sz="8"/>
              <w:left w:val="outset" w:color="000000" w:sz="8"/>
              <w:bottom w:val="outset" w:color="000000" w:sz="8"/>
              <w:right w:val="outset" w:color="000000" w:sz="8"/>
            </w:tcBorders>
            <w:vAlign w:val="center"/>
          </w:tcPr>
          <w:bookmarkStart w:name="27787" w:id="27785"/>
          <w:p>
            <w:pPr>
              <w:spacing w:after="0"/>
              <w:ind w:left="0"/>
              <w:jc w:val="center"/>
            </w:pPr>
            <w:r>
              <w:rPr>
                <w:rFonts w:ascii="Arial"/>
                <w:b w:val="false"/>
                <w:i w:val="false"/>
                <w:color w:val="000000"/>
                <w:sz w:val="15"/>
              </w:rPr>
              <w:t>3130</w:t>
            </w:r>
          </w:p>
          <w:bookmarkEnd w:id="27785"/>
        </w:tc>
        <w:tc>
          <w:tcPr>
            <w:tcW w:w="874" w:type="dxa"/>
            <w:tcBorders>
              <w:top w:val="outset" w:color="000000" w:sz="8"/>
              <w:left w:val="outset" w:color="000000" w:sz="8"/>
              <w:bottom w:val="outset" w:color="000000" w:sz="8"/>
              <w:right w:val="outset" w:color="000000" w:sz="8"/>
            </w:tcBorders>
            <w:vAlign w:val="center"/>
          </w:tcPr>
          <w:bookmarkStart w:name="27788" w:id="27786"/>
          <w:p>
            <w:pPr>
              <w:spacing w:after="0"/>
              <w:ind w:left="0"/>
              <w:jc w:val="center"/>
            </w:pPr>
            <w:r>
              <w:rPr>
                <w:rFonts w:ascii="Arial"/>
                <w:b w:val="false"/>
                <w:i w:val="false"/>
                <w:color w:val="000000"/>
                <w:sz w:val="15"/>
              </w:rPr>
              <w:t xml:space="preserve"> </w:t>
            </w:r>
          </w:p>
          <w:bookmarkEnd w:id="27786"/>
        </w:tc>
        <w:tc>
          <w:tcPr>
            <w:tcW w:w="1875" w:type="dxa"/>
            <w:tcBorders>
              <w:top w:val="outset" w:color="000000" w:sz="8"/>
              <w:left w:val="outset" w:color="000000" w:sz="8"/>
              <w:bottom w:val="outset" w:color="000000" w:sz="8"/>
              <w:right w:val="outset" w:color="000000" w:sz="8"/>
            </w:tcBorders>
            <w:vAlign w:val="center"/>
          </w:tcPr>
          <w:bookmarkStart w:name="27789" w:id="27787"/>
          <w:p>
            <w:pPr>
              <w:spacing w:after="0"/>
              <w:ind w:left="0"/>
              <w:jc w:val="left"/>
            </w:pPr>
            <w:r>
              <w:rPr>
                <w:rFonts w:ascii="Arial"/>
                <w:b w:val="false"/>
                <w:i w:val="false"/>
                <w:color w:val="000000"/>
                <w:sz w:val="15"/>
              </w:rPr>
              <w:t>Реалізація державної політики у молодіжній сфері</w:t>
            </w:r>
          </w:p>
          <w:bookmarkEnd w:id="27787"/>
        </w:tc>
        <w:tc>
          <w:tcPr>
            <w:tcW w:w="1828" w:type="dxa"/>
            <w:tcBorders>
              <w:top w:val="outset" w:color="000000" w:sz="8"/>
              <w:left w:val="outset" w:color="000000" w:sz="8"/>
              <w:bottom w:val="outset" w:color="000000" w:sz="8"/>
              <w:right w:val="outset" w:color="000000" w:sz="8"/>
            </w:tcBorders>
            <w:vAlign w:val="center"/>
          </w:tcPr>
          <w:bookmarkStart w:name="27790" w:id="27788"/>
          <w:p>
            <w:pPr>
              <w:spacing w:after="0"/>
              <w:ind w:left="0"/>
              <w:jc w:val="left"/>
            </w:pPr>
            <w:r>
              <w:rPr>
                <w:rFonts w:ascii="Arial"/>
                <w:b w:val="false"/>
                <w:i w:val="false"/>
                <w:color w:val="000000"/>
                <w:sz w:val="15"/>
              </w:rPr>
              <w:t xml:space="preserve"> </w:t>
            </w:r>
          </w:p>
          <w:bookmarkEnd w:id="27788"/>
        </w:tc>
        <w:tc>
          <w:tcPr>
            <w:tcW w:w="1417" w:type="dxa"/>
            <w:tcBorders>
              <w:top w:val="outset" w:color="000000" w:sz="8"/>
              <w:left w:val="outset" w:color="000000" w:sz="8"/>
              <w:bottom w:val="outset" w:color="000000" w:sz="8"/>
              <w:right w:val="outset" w:color="000000" w:sz="8"/>
            </w:tcBorders>
            <w:vAlign w:val="center"/>
          </w:tcPr>
          <w:bookmarkStart w:name="27791" w:id="27789"/>
          <w:p>
            <w:pPr>
              <w:spacing w:after="0"/>
              <w:ind w:left="0"/>
              <w:jc w:val="center"/>
            </w:pPr>
            <w:r>
              <w:rPr>
                <w:rFonts w:ascii="Arial"/>
                <w:b w:val="false"/>
                <w:i w:val="false"/>
                <w:color w:val="000000"/>
                <w:sz w:val="15"/>
              </w:rPr>
              <w:t>7513,30</w:t>
            </w:r>
          </w:p>
          <w:bookmarkEnd w:id="27789"/>
        </w:tc>
        <w:tc>
          <w:tcPr>
            <w:tcW w:w="1306" w:type="dxa"/>
            <w:tcBorders>
              <w:top w:val="outset" w:color="000000" w:sz="8"/>
              <w:left w:val="outset" w:color="000000" w:sz="8"/>
              <w:bottom w:val="outset" w:color="000000" w:sz="8"/>
              <w:right w:val="outset" w:color="000000" w:sz="8"/>
            </w:tcBorders>
            <w:vAlign w:val="center"/>
          </w:tcPr>
          <w:bookmarkStart w:name="27792" w:id="27790"/>
          <w:p>
            <w:pPr>
              <w:spacing w:after="0"/>
              <w:ind w:left="0"/>
              <w:jc w:val="center"/>
            </w:pPr>
            <w:r>
              <w:rPr>
                <w:rFonts w:ascii="Arial"/>
                <w:b w:val="false"/>
                <w:i w:val="false"/>
                <w:color w:val="000000"/>
                <w:sz w:val="15"/>
              </w:rPr>
              <w:t>30,00</w:t>
            </w:r>
          </w:p>
          <w:bookmarkEnd w:id="27790"/>
        </w:tc>
        <w:tc>
          <w:tcPr>
            <w:tcW w:w="1417" w:type="dxa"/>
            <w:tcBorders>
              <w:top w:val="outset" w:color="000000" w:sz="8"/>
              <w:left w:val="outset" w:color="000000" w:sz="8"/>
              <w:bottom w:val="outset" w:color="000000" w:sz="8"/>
              <w:right w:val="outset" w:color="000000" w:sz="8"/>
            </w:tcBorders>
            <w:vAlign w:val="center"/>
          </w:tcPr>
          <w:bookmarkStart w:name="27793" w:id="27791"/>
          <w:p>
            <w:pPr>
              <w:spacing w:after="0"/>
              <w:ind w:left="0"/>
              <w:jc w:val="center"/>
            </w:pPr>
            <w:r>
              <w:rPr>
                <w:rFonts w:ascii="Arial"/>
                <w:b w:val="false"/>
                <w:i w:val="false"/>
                <w:color w:val="000000"/>
                <w:sz w:val="15"/>
              </w:rPr>
              <w:t>7543,30</w:t>
            </w:r>
          </w:p>
          <w:bookmarkEnd w:id="2779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794" w:id="27792"/>
          <w:p>
            <w:pPr>
              <w:spacing w:after="0"/>
              <w:ind w:left="0"/>
              <w:jc w:val="center"/>
            </w:pPr>
            <w:r>
              <w:rPr>
                <w:rFonts w:ascii="Arial"/>
                <w:b w:val="false"/>
                <w:i w:val="false"/>
                <w:color w:val="000000"/>
                <w:sz w:val="15"/>
              </w:rPr>
              <w:t>4813132</w:t>
            </w:r>
          </w:p>
          <w:bookmarkEnd w:id="27792"/>
        </w:tc>
        <w:tc>
          <w:tcPr>
            <w:tcW w:w="1063" w:type="dxa"/>
            <w:tcBorders>
              <w:top w:val="outset" w:color="000000" w:sz="8"/>
              <w:left w:val="outset" w:color="000000" w:sz="8"/>
              <w:bottom w:val="outset" w:color="000000" w:sz="8"/>
              <w:right w:val="outset" w:color="000000" w:sz="8"/>
            </w:tcBorders>
            <w:vAlign w:val="center"/>
          </w:tcPr>
          <w:bookmarkStart w:name="27795" w:id="27793"/>
          <w:p>
            <w:pPr>
              <w:spacing w:after="0"/>
              <w:ind w:left="0"/>
              <w:jc w:val="center"/>
            </w:pPr>
            <w:r>
              <w:rPr>
                <w:rFonts w:ascii="Arial"/>
                <w:b w:val="false"/>
                <w:i w:val="false"/>
                <w:color w:val="000000"/>
                <w:sz w:val="15"/>
              </w:rPr>
              <w:t>3132</w:t>
            </w:r>
          </w:p>
          <w:bookmarkEnd w:id="27793"/>
        </w:tc>
        <w:tc>
          <w:tcPr>
            <w:tcW w:w="874" w:type="dxa"/>
            <w:tcBorders>
              <w:top w:val="outset" w:color="000000" w:sz="8"/>
              <w:left w:val="outset" w:color="000000" w:sz="8"/>
              <w:bottom w:val="outset" w:color="000000" w:sz="8"/>
              <w:right w:val="outset" w:color="000000" w:sz="8"/>
            </w:tcBorders>
            <w:vAlign w:val="center"/>
          </w:tcPr>
          <w:bookmarkStart w:name="27796" w:id="27794"/>
          <w:p>
            <w:pPr>
              <w:spacing w:after="0"/>
              <w:ind w:left="0"/>
              <w:jc w:val="center"/>
            </w:pPr>
            <w:r>
              <w:rPr>
                <w:rFonts w:ascii="Arial"/>
                <w:b w:val="false"/>
                <w:i w:val="false"/>
                <w:color w:val="000000"/>
                <w:sz w:val="15"/>
              </w:rPr>
              <w:t>1040</w:t>
            </w:r>
          </w:p>
          <w:bookmarkEnd w:id="27794"/>
        </w:tc>
        <w:tc>
          <w:tcPr>
            <w:tcW w:w="1875" w:type="dxa"/>
            <w:tcBorders>
              <w:top w:val="outset" w:color="000000" w:sz="8"/>
              <w:left w:val="outset" w:color="000000" w:sz="8"/>
              <w:bottom w:val="outset" w:color="000000" w:sz="8"/>
              <w:right w:val="outset" w:color="000000" w:sz="8"/>
            </w:tcBorders>
            <w:vAlign w:val="center"/>
          </w:tcPr>
          <w:bookmarkStart w:name="27797" w:id="27795"/>
          <w:p>
            <w:pPr>
              <w:spacing w:after="0"/>
              <w:ind w:left="0"/>
              <w:jc w:val="left"/>
            </w:pPr>
            <w:r>
              <w:rPr>
                <w:rFonts w:ascii="Arial"/>
                <w:b w:val="false"/>
                <w:i w:val="false"/>
                <w:color w:val="000000"/>
                <w:sz w:val="15"/>
              </w:rPr>
              <w:t>Утримання клубів для підлітків за місцем проживання</w:t>
            </w:r>
          </w:p>
          <w:bookmarkEnd w:id="27795"/>
        </w:tc>
        <w:tc>
          <w:tcPr>
            <w:tcW w:w="1828" w:type="dxa"/>
            <w:tcBorders>
              <w:top w:val="outset" w:color="000000" w:sz="8"/>
              <w:left w:val="outset" w:color="000000" w:sz="8"/>
              <w:bottom w:val="outset" w:color="000000" w:sz="8"/>
              <w:right w:val="outset" w:color="000000" w:sz="8"/>
            </w:tcBorders>
            <w:vAlign w:val="center"/>
          </w:tcPr>
          <w:bookmarkStart w:name="27798" w:id="27796"/>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7796"/>
        </w:tc>
        <w:tc>
          <w:tcPr>
            <w:tcW w:w="1417" w:type="dxa"/>
            <w:tcBorders>
              <w:top w:val="outset" w:color="000000" w:sz="8"/>
              <w:left w:val="outset" w:color="000000" w:sz="8"/>
              <w:bottom w:val="outset" w:color="000000" w:sz="8"/>
              <w:right w:val="outset" w:color="000000" w:sz="8"/>
            </w:tcBorders>
            <w:vAlign w:val="center"/>
          </w:tcPr>
          <w:bookmarkStart w:name="27799" w:id="27797"/>
          <w:p>
            <w:pPr>
              <w:spacing w:after="0"/>
              <w:ind w:left="0"/>
              <w:jc w:val="center"/>
            </w:pPr>
            <w:r>
              <w:rPr>
                <w:rFonts w:ascii="Arial"/>
                <w:b w:val="false"/>
                <w:i w:val="false"/>
                <w:color w:val="000000"/>
                <w:sz w:val="15"/>
              </w:rPr>
              <w:t>6046,30</w:t>
            </w:r>
          </w:p>
          <w:bookmarkEnd w:id="27797"/>
        </w:tc>
        <w:tc>
          <w:tcPr>
            <w:tcW w:w="1306" w:type="dxa"/>
            <w:tcBorders>
              <w:top w:val="outset" w:color="000000" w:sz="8"/>
              <w:left w:val="outset" w:color="000000" w:sz="8"/>
              <w:bottom w:val="outset" w:color="000000" w:sz="8"/>
              <w:right w:val="outset" w:color="000000" w:sz="8"/>
            </w:tcBorders>
            <w:vAlign w:val="center"/>
          </w:tcPr>
          <w:bookmarkStart w:name="27800" w:id="27798"/>
          <w:p>
            <w:pPr>
              <w:spacing w:after="0"/>
              <w:ind w:left="0"/>
              <w:jc w:val="center"/>
            </w:pPr>
            <w:r>
              <w:rPr>
                <w:rFonts w:ascii="Arial"/>
                <w:b w:val="false"/>
                <w:i w:val="false"/>
                <w:color w:val="000000"/>
                <w:sz w:val="15"/>
              </w:rPr>
              <w:t>30,00</w:t>
            </w:r>
          </w:p>
          <w:bookmarkEnd w:id="27798"/>
        </w:tc>
        <w:tc>
          <w:tcPr>
            <w:tcW w:w="1417" w:type="dxa"/>
            <w:tcBorders>
              <w:top w:val="outset" w:color="000000" w:sz="8"/>
              <w:left w:val="outset" w:color="000000" w:sz="8"/>
              <w:bottom w:val="outset" w:color="000000" w:sz="8"/>
              <w:right w:val="outset" w:color="000000" w:sz="8"/>
            </w:tcBorders>
            <w:vAlign w:val="center"/>
          </w:tcPr>
          <w:bookmarkStart w:name="27801" w:id="27799"/>
          <w:p>
            <w:pPr>
              <w:spacing w:after="0"/>
              <w:ind w:left="0"/>
              <w:jc w:val="center"/>
            </w:pPr>
            <w:r>
              <w:rPr>
                <w:rFonts w:ascii="Arial"/>
                <w:b w:val="false"/>
                <w:i w:val="false"/>
                <w:color w:val="000000"/>
                <w:sz w:val="15"/>
              </w:rPr>
              <w:t>6076,30</w:t>
            </w:r>
          </w:p>
          <w:bookmarkEnd w:id="2779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802" w:id="27800"/>
          <w:p>
            <w:pPr>
              <w:spacing w:after="0"/>
              <w:ind w:left="0"/>
              <w:jc w:val="center"/>
            </w:pPr>
            <w:r>
              <w:rPr>
                <w:rFonts w:ascii="Arial"/>
                <w:b w:val="false"/>
                <w:i w:val="false"/>
                <w:color w:val="000000"/>
                <w:sz w:val="15"/>
              </w:rPr>
              <w:t>4813133</w:t>
            </w:r>
          </w:p>
          <w:bookmarkEnd w:id="27800"/>
        </w:tc>
        <w:tc>
          <w:tcPr>
            <w:tcW w:w="1063" w:type="dxa"/>
            <w:tcBorders>
              <w:top w:val="outset" w:color="000000" w:sz="8"/>
              <w:left w:val="outset" w:color="000000" w:sz="8"/>
              <w:bottom w:val="outset" w:color="000000" w:sz="8"/>
              <w:right w:val="outset" w:color="000000" w:sz="8"/>
            </w:tcBorders>
            <w:vAlign w:val="center"/>
          </w:tcPr>
          <w:bookmarkStart w:name="27803" w:id="27801"/>
          <w:p>
            <w:pPr>
              <w:spacing w:after="0"/>
              <w:ind w:left="0"/>
              <w:jc w:val="center"/>
            </w:pPr>
            <w:r>
              <w:rPr>
                <w:rFonts w:ascii="Arial"/>
                <w:b w:val="false"/>
                <w:i w:val="false"/>
                <w:color w:val="000000"/>
                <w:sz w:val="15"/>
              </w:rPr>
              <w:t>3133</w:t>
            </w:r>
          </w:p>
          <w:bookmarkEnd w:id="27801"/>
        </w:tc>
        <w:tc>
          <w:tcPr>
            <w:tcW w:w="874" w:type="dxa"/>
            <w:tcBorders>
              <w:top w:val="outset" w:color="000000" w:sz="8"/>
              <w:left w:val="outset" w:color="000000" w:sz="8"/>
              <w:bottom w:val="outset" w:color="000000" w:sz="8"/>
              <w:right w:val="outset" w:color="000000" w:sz="8"/>
            </w:tcBorders>
            <w:vAlign w:val="center"/>
          </w:tcPr>
          <w:bookmarkStart w:name="27804" w:id="27802"/>
          <w:p>
            <w:pPr>
              <w:spacing w:after="0"/>
              <w:ind w:left="0"/>
              <w:jc w:val="center"/>
            </w:pPr>
            <w:r>
              <w:rPr>
                <w:rFonts w:ascii="Arial"/>
                <w:b w:val="false"/>
                <w:i w:val="false"/>
                <w:color w:val="000000"/>
                <w:sz w:val="15"/>
              </w:rPr>
              <w:t>1040</w:t>
            </w:r>
          </w:p>
          <w:bookmarkEnd w:id="27802"/>
        </w:tc>
        <w:tc>
          <w:tcPr>
            <w:tcW w:w="1875" w:type="dxa"/>
            <w:tcBorders>
              <w:top w:val="outset" w:color="000000" w:sz="8"/>
              <w:left w:val="outset" w:color="000000" w:sz="8"/>
              <w:bottom w:val="outset" w:color="000000" w:sz="8"/>
              <w:right w:val="outset" w:color="000000" w:sz="8"/>
            </w:tcBorders>
            <w:vAlign w:val="center"/>
          </w:tcPr>
          <w:bookmarkStart w:name="27805" w:id="27803"/>
          <w:p>
            <w:pPr>
              <w:spacing w:after="0"/>
              <w:ind w:left="0"/>
              <w:jc w:val="left"/>
            </w:pPr>
            <w:r>
              <w:rPr>
                <w:rFonts w:ascii="Arial"/>
                <w:b w:val="false"/>
                <w:i w:val="false"/>
                <w:color w:val="000000"/>
                <w:sz w:val="15"/>
              </w:rPr>
              <w:t>Інші заходи та заклади молодіжної політики</w:t>
            </w:r>
          </w:p>
          <w:bookmarkEnd w:id="27803"/>
        </w:tc>
        <w:tc>
          <w:tcPr>
            <w:tcW w:w="1828" w:type="dxa"/>
            <w:tcBorders>
              <w:top w:val="outset" w:color="000000" w:sz="8"/>
              <w:left w:val="outset" w:color="000000" w:sz="8"/>
              <w:bottom w:val="outset" w:color="000000" w:sz="8"/>
              <w:right w:val="outset" w:color="000000" w:sz="8"/>
            </w:tcBorders>
            <w:vAlign w:val="center"/>
          </w:tcPr>
          <w:bookmarkStart w:name="27806" w:id="27804"/>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7804"/>
        </w:tc>
        <w:tc>
          <w:tcPr>
            <w:tcW w:w="1417" w:type="dxa"/>
            <w:tcBorders>
              <w:top w:val="outset" w:color="000000" w:sz="8"/>
              <w:left w:val="outset" w:color="000000" w:sz="8"/>
              <w:bottom w:val="outset" w:color="000000" w:sz="8"/>
              <w:right w:val="outset" w:color="000000" w:sz="8"/>
            </w:tcBorders>
            <w:vAlign w:val="center"/>
          </w:tcPr>
          <w:bookmarkStart w:name="27807" w:id="27805"/>
          <w:p>
            <w:pPr>
              <w:spacing w:after="0"/>
              <w:ind w:left="0"/>
              <w:jc w:val="center"/>
            </w:pPr>
            <w:r>
              <w:rPr>
                <w:rFonts w:ascii="Arial"/>
                <w:b w:val="false"/>
                <w:i w:val="false"/>
                <w:color w:val="000000"/>
                <w:sz w:val="15"/>
              </w:rPr>
              <w:t>36,00</w:t>
            </w:r>
          </w:p>
          <w:bookmarkEnd w:id="27805"/>
        </w:tc>
        <w:tc>
          <w:tcPr>
            <w:tcW w:w="1306" w:type="dxa"/>
            <w:tcBorders>
              <w:top w:val="outset" w:color="000000" w:sz="8"/>
              <w:left w:val="outset" w:color="000000" w:sz="8"/>
              <w:bottom w:val="outset" w:color="000000" w:sz="8"/>
              <w:right w:val="outset" w:color="000000" w:sz="8"/>
            </w:tcBorders>
            <w:vAlign w:val="center"/>
          </w:tcPr>
          <w:bookmarkStart w:name="27808" w:id="27806"/>
          <w:p>
            <w:pPr>
              <w:spacing w:after="0"/>
              <w:ind w:left="0"/>
              <w:jc w:val="center"/>
            </w:pPr>
            <w:r>
              <w:rPr>
                <w:rFonts w:ascii="Arial"/>
                <w:b w:val="false"/>
                <w:i w:val="false"/>
                <w:color w:val="000000"/>
                <w:sz w:val="15"/>
              </w:rPr>
              <w:t xml:space="preserve"> </w:t>
            </w:r>
          </w:p>
          <w:bookmarkEnd w:id="27806"/>
        </w:tc>
        <w:tc>
          <w:tcPr>
            <w:tcW w:w="1417" w:type="dxa"/>
            <w:tcBorders>
              <w:top w:val="outset" w:color="000000" w:sz="8"/>
              <w:left w:val="outset" w:color="000000" w:sz="8"/>
              <w:bottom w:val="outset" w:color="000000" w:sz="8"/>
              <w:right w:val="outset" w:color="000000" w:sz="8"/>
            </w:tcBorders>
            <w:vAlign w:val="center"/>
          </w:tcPr>
          <w:bookmarkStart w:name="27809" w:id="27807"/>
          <w:p>
            <w:pPr>
              <w:spacing w:after="0"/>
              <w:ind w:left="0"/>
              <w:jc w:val="center"/>
            </w:pPr>
            <w:r>
              <w:rPr>
                <w:rFonts w:ascii="Arial"/>
                <w:b w:val="false"/>
                <w:i w:val="false"/>
                <w:color w:val="000000"/>
                <w:sz w:val="15"/>
              </w:rPr>
              <w:t>36,00</w:t>
            </w:r>
          </w:p>
          <w:bookmarkEnd w:id="2780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810" w:id="27808"/>
          <w:p>
            <w:pPr>
              <w:spacing w:after="0"/>
              <w:ind w:left="0"/>
              <w:jc w:val="center"/>
            </w:pPr>
            <w:r>
              <w:rPr>
                <w:rFonts w:ascii="Arial"/>
                <w:b w:val="false"/>
                <w:i w:val="false"/>
                <w:color w:val="000000"/>
                <w:sz w:val="15"/>
              </w:rPr>
              <w:t>4813133</w:t>
            </w:r>
          </w:p>
          <w:bookmarkEnd w:id="27808"/>
        </w:tc>
        <w:tc>
          <w:tcPr>
            <w:tcW w:w="1063" w:type="dxa"/>
            <w:tcBorders>
              <w:top w:val="outset" w:color="000000" w:sz="8"/>
              <w:left w:val="outset" w:color="000000" w:sz="8"/>
              <w:bottom w:val="outset" w:color="000000" w:sz="8"/>
              <w:right w:val="outset" w:color="000000" w:sz="8"/>
            </w:tcBorders>
            <w:vAlign w:val="center"/>
          </w:tcPr>
          <w:bookmarkStart w:name="27811" w:id="27809"/>
          <w:p>
            <w:pPr>
              <w:spacing w:after="0"/>
              <w:ind w:left="0"/>
              <w:jc w:val="center"/>
            </w:pPr>
            <w:r>
              <w:rPr>
                <w:rFonts w:ascii="Arial"/>
                <w:b w:val="false"/>
                <w:i w:val="false"/>
                <w:color w:val="000000"/>
                <w:sz w:val="15"/>
              </w:rPr>
              <w:t>3133</w:t>
            </w:r>
          </w:p>
          <w:bookmarkEnd w:id="27809"/>
        </w:tc>
        <w:tc>
          <w:tcPr>
            <w:tcW w:w="874" w:type="dxa"/>
            <w:tcBorders>
              <w:top w:val="outset" w:color="000000" w:sz="8"/>
              <w:left w:val="outset" w:color="000000" w:sz="8"/>
              <w:bottom w:val="outset" w:color="000000" w:sz="8"/>
              <w:right w:val="outset" w:color="000000" w:sz="8"/>
            </w:tcBorders>
            <w:vAlign w:val="center"/>
          </w:tcPr>
          <w:bookmarkStart w:name="27812" w:id="27810"/>
          <w:p>
            <w:pPr>
              <w:spacing w:after="0"/>
              <w:ind w:left="0"/>
              <w:jc w:val="center"/>
            </w:pPr>
            <w:r>
              <w:rPr>
                <w:rFonts w:ascii="Arial"/>
                <w:b w:val="false"/>
                <w:i w:val="false"/>
                <w:color w:val="000000"/>
                <w:sz w:val="15"/>
              </w:rPr>
              <w:t>1040</w:t>
            </w:r>
          </w:p>
          <w:bookmarkEnd w:id="27810"/>
        </w:tc>
        <w:tc>
          <w:tcPr>
            <w:tcW w:w="1875" w:type="dxa"/>
            <w:tcBorders>
              <w:top w:val="outset" w:color="000000" w:sz="8"/>
              <w:left w:val="outset" w:color="000000" w:sz="8"/>
              <w:bottom w:val="outset" w:color="000000" w:sz="8"/>
              <w:right w:val="outset" w:color="000000" w:sz="8"/>
            </w:tcBorders>
            <w:vAlign w:val="center"/>
          </w:tcPr>
          <w:bookmarkStart w:name="27813" w:id="27811"/>
          <w:p>
            <w:pPr>
              <w:spacing w:after="0"/>
              <w:ind w:left="0"/>
              <w:jc w:val="left"/>
            </w:pPr>
            <w:r>
              <w:rPr>
                <w:rFonts w:ascii="Arial"/>
                <w:b w:val="false"/>
                <w:i w:val="false"/>
                <w:color w:val="000000"/>
                <w:sz w:val="15"/>
              </w:rPr>
              <w:t>Інші заходи та заклади молодіжної політики</w:t>
            </w:r>
          </w:p>
          <w:bookmarkEnd w:id="27811"/>
        </w:tc>
        <w:tc>
          <w:tcPr>
            <w:tcW w:w="1828" w:type="dxa"/>
            <w:tcBorders>
              <w:top w:val="outset" w:color="000000" w:sz="8"/>
              <w:left w:val="outset" w:color="000000" w:sz="8"/>
              <w:bottom w:val="outset" w:color="000000" w:sz="8"/>
              <w:right w:val="outset" w:color="000000" w:sz="8"/>
            </w:tcBorders>
            <w:vAlign w:val="center"/>
          </w:tcPr>
          <w:bookmarkStart w:name="27814" w:id="27812"/>
          <w:p>
            <w:pPr>
              <w:spacing w:after="0"/>
              <w:ind w:left="0"/>
              <w:jc w:val="left"/>
            </w:pPr>
            <w:r>
              <w:rPr>
                <w:rFonts w:ascii="Arial"/>
                <w:b w:val="false"/>
                <w:i w:val="false"/>
                <w:color w:val="0000ff"/>
                <w:sz w:val="15"/>
              </w:rPr>
              <w:t>Міська цільова програма "Діти. Сім'я. Столиця на 2016 - 2018 роки"</w:t>
            </w:r>
          </w:p>
          <w:bookmarkEnd w:id="27812"/>
        </w:tc>
        <w:tc>
          <w:tcPr>
            <w:tcW w:w="1417" w:type="dxa"/>
            <w:tcBorders>
              <w:top w:val="outset" w:color="000000" w:sz="8"/>
              <w:left w:val="outset" w:color="000000" w:sz="8"/>
              <w:bottom w:val="outset" w:color="000000" w:sz="8"/>
              <w:right w:val="outset" w:color="000000" w:sz="8"/>
            </w:tcBorders>
            <w:vAlign w:val="center"/>
          </w:tcPr>
          <w:bookmarkStart w:name="27815" w:id="27813"/>
          <w:p>
            <w:pPr>
              <w:spacing w:after="0"/>
              <w:ind w:left="0"/>
              <w:jc w:val="center"/>
            </w:pPr>
            <w:r>
              <w:rPr>
                <w:rFonts w:ascii="Arial"/>
                <w:b w:val="false"/>
                <w:i w:val="false"/>
                <w:color w:val="000000"/>
                <w:sz w:val="15"/>
              </w:rPr>
              <w:t>1431,00</w:t>
            </w:r>
          </w:p>
          <w:bookmarkEnd w:id="27813"/>
        </w:tc>
        <w:tc>
          <w:tcPr>
            <w:tcW w:w="1306" w:type="dxa"/>
            <w:tcBorders>
              <w:top w:val="outset" w:color="000000" w:sz="8"/>
              <w:left w:val="outset" w:color="000000" w:sz="8"/>
              <w:bottom w:val="outset" w:color="000000" w:sz="8"/>
              <w:right w:val="outset" w:color="000000" w:sz="8"/>
            </w:tcBorders>
            <w:vAlign w:val="center"/>
          </w:tcPr>
          <w:bookmarkStart w:name="27816" w:id="27814"/>
          <w:p>
            <w:pPr>
              <w:spacing w:after="0"/>
              <w:ind w:left="0"/>
              <w:jc w:val="center"/>
            </w:pPr>
            <w:r>
              <w:rPr>
                <w:rFonts w:ascii="Arial"/>
                <w:b w:val="false"/>
                <w:i w:val="false"/>
                <w:color w:val="000000"/>
                <w:sz w:val="15"/>
              </w:rPr>
              <w:t xml:space="preserve"> </w:t>
            </w:r>
          </w:p>
          <w:bookmarkEnd w:id="27814"/>
        </w:tc>
        <w:tc>
          <w:tcPr>
            <w:tcW w:w="1417" w:type="dxa"/>
            <w:tcBorders>
              <w:top w:val="outset" w:color="000000" w:sz="8"/>
              <w:left w:val="outset" w:color="000000" w:sz="8"/>
              <w:bottom w:val="outset" w:color="000000" w:sz="8"/>
              <w:right w:val="outset" w:color="000000" w:sz="8"/>
            </w:tcBorders>
            <w:vAlign w:val="center"/>
          </w:tcPr>
          <w:bookmarkStart w:name="27817" w:id="27815"/>
          <w:p>
            <w:pPr>
              <w:spacing w:after="0"/>
              <w:ind w:left="0"/>
              <w:jc w:val="center"/>
            </w:pPr>
            <w:r>
              <w:rPr>
                <w:rFonts w:ascii="Arial"/>
                <w:b w:val="false"/>
                <w:i w:val="false"/>
                <w:color w:val="000000"/>
                <w:sz w:val="15"/>
              </w:rPr>
              <w:t>1431,00</w:t>
            </w:r>
          </w:p>
          <w:bookmarkEnd w:id="2781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818" w:id="27816"/>
          <w:p>
            <w:pPr>
              <w:spacing w:after="0"/>
              <w:ind w:left="0"/>
              <w:jc w:val="center"/>
            </w:pPr>
            <w:r>
              <w:rPr>
                <w:rFonts w:ascii="Arial"/>
                <w:b w:val="false"/>
                <w:i w:val="false"/>
                <w:color w:val="000000"/>
                <w:sz w:val="15"/>
              </w:rPr>
              <w:t>4813180</w:t>
            </w:r>
          </w:p>
          <w:bookmarkEnd w:id="27816"/>
        </w:tc>
        <w:tc>
          <w:tcPr>
            <w:tcW w:w="1063" w:type="dxa"/>
            <w:tcBorders>
              <w:top w:val="outset" w:color="000000" w:sz="8"/>
              <w:left w:val="outset" w:color="000000" w:sz="8"/>
              <w:bottom w:val="outset" w:color="000000" w:sz="8"/>
              <w:right w:val="outset" w:color="000000" w:sz="8"/>
            </w:tcBorders>
            <w:vAlign w:val="center"/>
          </w:tcPr>
          <w:bookmarkStart w:name="27819" w:id="27817"/>
          <w:p>
            <w:pPr>
              <w:spacing w:after="0"/>
              <w:ind w:left="0"/>
              <w:jc w:val="center"/>
            </w:pPr>
            <w:r>
              <w:rPr>
                <w:rFonts w:ascii="Arial"/>
                <w:b w:val="false"/>
                <w:i w:val="false"/>
                <w:color w:val="000000"/>
                <w:sz w:val="15"/>
              </w:rPr>
              <w:t>3180</w:t>
            </w:r>
          </w:p>
          <w:bookmarkEnd w:id="27817"/>
        </w:tc>
        <w:tc>
          <w:tcPr>
            <w:tcW w:w="874" w:type="dxa"/>
            <w:tcBorders>
              <w:top w:val="outset" w:color="000000" w:sz="8"/>
              <w:left w:val="outset" w:color="000000" w:sz="8"/>
              <w:bottom w:val="outset" w:color="000000" w:sz="8"/>
              <w:right w:val="outset" w:color="000000" w:sz="8"/>
            </w:tcBorders>
            <w:vAlign w:val="center"/>
          </w:tcPr>
          <w:bookmarkStart w:name="27820" w:id="27818"/>
          <w:p>
            <w:pPr>
              <w:spacing w:after="0"/>
              <w:ind w:left="0"/>
              <w:jc w:val="center"/>
            </w:pPr>
            <w:r>
              <w:rPr>
                <w:rFonts w:ascii="Arial"/>
                <w:b w:val="false"/>
                <w:i w:val="false"/>
                <w:color w:val="000000"/>
                <w:sz w:val="15"/>
              </w:rPr>
              <w:t xml:space="preserve"> </w:t>
            </w:r>
          </w:p>
          <w:bookmarkEnd w:id="27818"/>
        </w:tc>
        <w:tc>
          <w:tcPr>
            <w:tcW w:w="1875" w:type="dxa"/>
            <w:tcBorders>
              <w:top w:val="outset" w:color="000000" w:sz="8"/>
              <w:left w:val="outset" w:color="000000" w:sz="8"/>
              <w:bottom w:val="outset" w:color="000000" w:sz="8"/>
              <w:right w:val="outset" w:color="000000" w:sz="8"/>
            </w:tcBorders>
            <w:vAlign w:val="center"/>
          </w:tcPr>
          <w:bookmarkStart w:name="27821" w:id="27819"/>
          <w:p>
            <w:pPr>
              <w:spacing w:after="0"/>
              <w:ind w:left="0"/>
              <w:jc w:val="left"/>
            </w:pPr>
            <w:r>
              <w:rPr>
                <w:rFonts w:ascii="Arial"/>
                <w:b w:val="false"/>
                <w:i w:val="false"/>
                <w:color w:val="000000"/>
                <w:sz w:val="15"/>
              </w:rPr>
              <w:t>Соціальний захист ветеранів війни та праці</w:t>
            </w:r>
          </w:p>
          <w:bookmarkEnd w:id="27819"/>
        </w:tc>
        <w:tc>
          <w:tcPr>
            <w:tcW w:w="1828" w:type="dxa"/>
            <w:tcBorders>
              <w:top w:val="outset" w:color="000000" w:sz="8"/>
              <w:left w:val="outset" w:color="000000" w:sz="8"/>
              <w:bottom w:val="outset" w:color="000000" w:sz="8"/>
              <w:right w:val="outset" w:color="000000" w:sz="8"/>
            </w:tcBorders>
            <w:vAlign w:val="center"/>
          </w:tcPr>
          <w:bookmarkStart w:name="27822" w:id="27820"/>
          <w:p>
            <w:pPr>
              <w:spacing w:after="0"/>
              <w:ind w:left="0"/>
              <w:jc w:val="left"/>
            </w:pPr>
            <w:r>
              <w:rPr>
                <w:rFonts w:ascii="Arial"/>
                <w:b w:val="false"/>
                <w:i w:val="false"/>
                <w:color w:val="000000"/>
                <w:sz w:val="15"/>
              </w:rPr>
              <w:t xml:space="preserve"> </w:t>
            </w:r>
          </w:p>
          <w:bookmarkEnd w:id="27820"/>
        </w:tc>
        <w:tc>
          <w:tcPr>
            <w:tcW w:w="1417" w:type="dxa"/>
            <w:tcBorders>
              <w:top w:val="outset" w:color="000000" w:sz="8"/>
              <w:left w:val="outset" w:color="000000" w:sz="8"/>
              <w:bottom w:val="outset" w:color="000000" w:sz="8"/>
              <w:right w:val="outset" w:color="000000" w:sz="8"/>
            </w:tcBorders>
            <w:vAlign w:val="center"/>
          </w:tcPr>
          <w:bookmarkStart w:name="27823" w:id="27821"/>
          <w:p>
            <w:pPr>
              <w:spacing w:after="0"/>
              <w:ind w:left="0"/>
              <w:jc w:val="center"/>
            </w:pPr>
            <w:r>
              <w:rPr>
                <w:rFonts w:ascii="Arial"/>
                <w:b w:val="false"/>
                <w:i w:val="false"/>
                <w:color w:val="000000"/>
                <w:sz w:val="15"/>
              </w:rPr>
              <w:t>385,00</w:t>
            </w:r>
          </w:p>
          <w:bookmarkEnd w:id="27821"/>
        </w:tc>
        <w:tc>
          <w:tcPr>
            <w:tcW w:w="1306" w:type="dxa"/>
            <w:tcBorders>
              <w:top w:val="outset" w:color="000000" w:sz="8"/>
              <w:left w:val="outset" w:color="000000" w:sz="8"/>
              <w:bottom w:val="outset" w:color="000000" w:sz="8"/>
              <w:right w:val="outset" w:color="000000" w:sz="8"/>
            </w:tcBorders>
            <w:vAlign w:val="center"/>
          </w:tcPr>
          <w:bookmarkStart w:name="27824" w:id="27822"/>
          <w:p>
            <w:pPr>
              <w:spacing w:after="0"/>
              <w:ind w:left="0"/>
              <w:jc w:val="center"/>
            </w:pPr>
            <w:r>
              <w:rPr>
                <w:rFonts w:ascii="Arial"/>
                <w:b w:val="false"/>
                <w:i w:val="false"/>
                <w:color w:val="000000"/>
                <w:sz w:val="15"/>
              </w:rPr>
              <w:t xml:space="preserve"> </w:t>
            </w:r>
          </w:p>
          <w:bookmarkEnd w:id="27822"/>
        </w:tc>
        <w:tc>
          <w:tcPr>
            <w:tcW w:w="1417" w:type="dxa"/>
            <w:tcBorders>
              <w:top w:val="outset" w:color="000000" w:sz="8"/>
              <w:left w:val="outset" w:color="000000" w:sz="8"/>
              <w:bottom w:val="outset" w:color="000000" w:sz="8"/>
              <w:right w:val="outset" w:color="000000" w:sz="8"/>
            </w:tcBorders>
            <w:vAlign w:val="center"/>
          </w:tcPr>
          <w:bookmarkStart w:name="27825" w:id="27823"/>
          <w:p>
            <w:pPr>
              <w:spacing w:after="0"/>
              <w:ind w:left="0"/>
              <w:jc w:val="center"/>
            </w:pPr>
            <w:r>
              <w:rPr>
                <w:rFonts w:ascii="Arial"/>
                <w:b w:val="false"/>
                <w:i w:val="false"/>
                <w:color w:val="000000"/>
                <w:sz w:val="15"/>
              </w:rPr>
              <w:t>385,00</w:t>
            </w:r>
          </w:p>
          <w:bookmarkEnd w:id="2782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826" w:id="27824"/>
          <w:p>
            <w:pPr>
              <w:spacing w:after="0"/>
              <w:ind w:left="0"/>
              <w:jc w:val="center"/>
            </w:pPr>
            <w:r>
              <w:rPr>
                <w:rFonts w:ascii="Arial"/>
                <w:b w:val="false"/>
                <w:i w:val="false"/>
                <w:color w:val="000000"/>
                <w:sz w:val="15"/>
              </w:rPr>
              <w:t>4813192</w:t>
            </w:r>
          </w:p>
          <w:bookmarkEnd w:id="27824"/>
        </w:tc>
        <w:tc>
          <w:tcPr>
            <w:tcW w:w="1063" w:type="dxa"/>
            <w:tcBorders>
              <w:top w:val="outset" w:color="000000" w:sz="8"/>
              <w:left w:val="outset" w:color="000000" w:sz="8"/>
              <w:bottom w:val="outset" w:color="000000" w:sz="8"/>
              <w:right w:val="outset" w:color="000000" w:sz="8"/>
            </w:tcBorders>
            <w:vAlign w:val="center"/>
          </w:tcPr>
          <w:bookmarkStart w:name="27827" w:id="27825"/>
          <w:p>
            <w:pPr>
              <w:spacing w:after="0"/>
              <w:ind w:left="0"/>
              <w:jc w:val="center"/>
            </w:pPr>
            <w:r>
              <w:rPr>
                <w:rFonts w:ascii="Arial"/>
                <w:b w:val="false"/>
                <w:i w:val="false"/>
                <w:color w:val="000000"/>
                <w:sz w:val="15"/>
              </w:rPr>
              <w:t>3192</w:t>
            </w:r>
          </w:p>
          <w:bookmarkEnd w:id="27825"/>
        </w:tc>
        <w:tc>
          <w:tcPr>
            <w:tcW w:w="874" w:type="dxa"/>
            <w:tcBorders>
              <w:top w:val="outset" w:color="000000" w:sz="8"/>
              <w:left w:val="outset" w:color="000000" w:sz="8"/>
              <w:bottom w:val="outset" w:color="000000" w:sz="8"/>
              <w:right w:val="outset" w:color="000000" w:sz="8"/>
            </w:tcBorders>
            <w:vAlign w:val="center"/>
          </w:tcPr>
          <w:bookmarkStart w:name="27828" w:id="27826"/>
          <w:p>
            <w:pPr>
              <w:spacing w:after="0"/>
              <w:ind w:left="0"/>
              <w:jc w:val="center"/>
            </w:pPr>
            <w:r>
              <w:rPr>
                <w:rFonts w:ascii="Arial"/>
                <w:b w:val="false"/>
                <w:i w:val="false"/>
                <w:color w:val="000000"/>
                <w:sz w:val="15"/>
              </w:rPr>
              <w:t>1030</w:t>
            </w:r>
          </w:p>
          <w:bookmarkEnd w:id="27826"/>
        </w:tc>
        <w:tc>
          <w:tcPr>
            <w:tcW w:w="1875" w:type="dxa"/>
            <w:tcBorders>
              <w:top w:val="outset" w:color="000000" w:sz="8"/>
              <w:left w:val="outset" w:color="000000" w:sz="8"/>
              <w:bottom w:val="outset" w:color="000000" w:sz="8"/>
              <w:right w:val="outset" w:color="000000" w:sz="8"/>
            </w:tcBorders>
            <w:vAlign w:val="center"/>
          </w:tcPr>
          <w:bookmarkStart w:name="27829" w:id="27827"/>
          <w:p>
            <w:pPr>
              <w:spacing w:after="0"/>
              <w:ind w:left="0"/>
              <w:jc w:val="left"/>
            </w:pPr>
            <w:r>
              <w:rPr>
                <w:rFonts w:ascii="Arial"/>
                <w:b w:val="false"/>
                <w:i w:val="false"/>
                <w:color w:val="000000"/>
                <w:sz w:val="15"/>
              </w:rPr>
              <w:t>Надання фінансової підтримки громадським організаціям ветеранів і осіб з інвалідністю, діяльність яких має соціальну спрямованість</w:t>
            </w:r>
          </w:p>
          <w:bookmarkEnd w:id="27827"/>
        </w:tc>
        <w:tc>
          <w:tcPr>
            <w:tcW w:w="1828" w:type="dxa"/>
            <w:tcBorders>
              <w:top w:val="outset" w:color="000000" w:sz="8"/>
              <w:left w:val="outset" w:color="000000" w:sz="8"/>
              <w:bottom w:val="outset" w:color="000000" w:sz="8"/>
              <w:right w:val="outset" w:color="000000" w:sz="8"/>
            </w:tcBorders>
            <w:vAlign w:val="center"/>
          </w:tcPr>
          <w:bookmarkStart w:name="27830" w:id="27828"/>
          <w:p>
            <w:pPr>
              <w:spacing w:after="0"/>
              <w:ind w:left="0"/>
              <w:jc w:val="left"/>
            </w:pPr>
            <w:r>
              <w:rPr>
                <w:rFonts w:ascii="Arial"/>
                <w:b w:val="false"/>
                <w:i w:val="false"/>
                <w:color w:val="0000ff"/>
                <w:sz w:val="15"/>
              </w:rPr>
              <w:t>Міська цільова програма "Соціальне партнерство" на 2016 - 2018 роки"</w:t>
            </w:r>
          </w:p>
          <w:bookmarkEnd w:id="27828"/>
        </w:tc>
        <w:tc>
          <w:tcPr>
            <w:tcW w:w="1417" w:type="dxa"/>
            <w:tcBorders>
              <w:top w:val="outset" w:color="000000" w:sz="8"/>
              <w:left w:val="outset" w:color="000000" w:sz="8"/>
              <w:bottom w:val="outset" w:color="000000" w:sz="8"/>
              <w:right w:val="outset" w:color="000000" w:sz="8"/>
            </w:tcBorders>
            <w:vAlign w:val="center"/>
          </w:tcPr>
          <w:bookmarkStart w:name="27831" w:id="27829"/>
          <w:p>
            <w:pPr>
              <w:spacing w:after="0"/>
              <w:ind w:left="0"/>
              <w:jc w:val="center"/>
            </w:pPr>
            <w:r>
              <w:rPr>
                <w:rFonts w:ascii="Arial"/>
                <w:b w:val="false"/>
                <w:i w:val="false"/>
                <w:color w:val="000000"/>
                <w:sz w:val="15"/>
              </w:rPr>
              <w:t>385,00</w:t>
            </w:r>
          </w:p>
          <w:bookmarkEnd w:id="27829"/>
        </w:tc>
        <w:tc>
          <w:tcPr>
            <w:tcW w:w="1306" w:type="dxa"/>
            <w:tcBorders>
              <w:top w:val="outset" w:color="000000" w:sz="8"/>
              <w:left w:val="outset" w:color="000000" w:sz="8"/>
              <w:bottom w:val="outset" w:color="000000" w:sz="8"/>
              <w:right w:val="outset" w:color="000000" w:sz="8"/>
            </w:tcBorders>
            <w:vAlign w:val="center"/>
          </w:tcPr>
          <w:bookmarkStart w:name="27832" w:id="27830"/>
          <w:p>
            <w:pPr>
              <w:spacing w:after="0"/>
              <w:ind w:left="0"/>
              <w:jc w:val="center"/>
            </w:pPr>
            <w:r>
              <w:rPr>
                <w:rFonts w:ascii="Arial"/>
                <w:b w:val="false"/>
                <w:i w:val="false"/>
                <w:color w:val="000000"/>
                <w:sz w:val="15"/>
              </w:rPr>
              <w:t xml:space="preserve"> </w:t>
            </w:r>
          </w:p>
          <w:bookmarkEnd w:id="27830"/>
        </w:tc>
        <w:tc>
          <w:tcPr>
            <w:tcW w:w="1417" w:type="dxa"/>
            <w:tcBorders>
              <w:top w:val="outset" w:color="000000" w:sz="8"/>
              <w:left w:val="outset" w:color="000000" w:sz="8"/>
              <w:bottom w:val="outset" w:color="000000" w:sz="8"/>
              <w:right w:val="outset" w:color="000000" w:sz="8"/>
            </w:tcBorders>
            <w:vAlign w:val="center"/>
          </w:tcPr>
          <w:bookmarkStart w:name="27833" w:id="27831"/>
          <w:p>
            <w:pPr>
              <w:spacing w:after="0"/>
              <w:ind w:left="0"/>
              <w:jc w:val="center"/>
            </w:pPr>
            <w:r>
              <w:rPr>
                <w:rFonts w:ascii="Arial"/>
                <w:b w:val="false"/>
                <w:i w:val="false"/>
                <w:color w:val="000000"/>
                <w:sz w:val="15"/>
              </w:rPr>
              <w:t>385,00</w:t>
            </w:r>
          </w:p>
          <w:bookmarkEnd w:id="2783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834" w:id="27832"/>
          <w:p>
            <w:pPr>
              <w:spacing w:after="0"/>
              <w:ind w:left="0"/>
              <w:jc w:val="center"/>
            </w:pPr>
            <w:r>
              <w:rPr>
                <w:rFonts w:ascii="Arial"/>
                <w:b w:val="false"/>
                <w:i w:val="false"/>
                <w:color w:val="000000"/>
                <w:sz w:val="15"/>
              </w:rPr>
              <w:t>4813210</w:t>
            </w:r>
          </w:p>
          <w:bookmarkEnd w:id="27832"/>
        </w:tc>
        <w:tc>
          <w:tcPr>
            <w:tcW w:w="1063" w:type="dxa"/>
            <w:tcBorders>
              <w:top w:val="outset" w:color="000000" w:sz="8"/>
              <w:left w:val="outset" w:color="000000" w:sz="8"/>
              <w:bottom w:val="outset" w:color="000000" w:sz="8"/>
              <w:right w:val="outset" w:color="000000" w:sz="8"/>
            </w:tcBorders>
            <w:vAlign w:val="center"/>
          </w:tcPr>
          <w:bookmarkStart w:name="27835" w:id="27833"/>
          <w:p>
            <w:pPr>
              <w:spacing w:after="0"/>
              <w:ind w:left="0"/>
              <w:jc w:val="center"/>
            </w:pPr>
            <w:r>
              <w:rPr>
                <w:rFonts w:ascii="Arial"/>
                <w:b w:val="false"/>
                <w:i w:val="false"/>
                <w:color w:val="000000"/>
                <w:sz w:val="15"/>
              </w:rPr>
              <w:t>3210</w:t>
            </w:r>
          </w:p>
          <w:bookmarkEnd w:id="27833"/>
        </w:tc>
        <w:tc>
          <w:tcPr>
            <w:tcW w:w="874" w:type="dxa"/>
            <w:tcBorders>
              <w:top w:val="outset" w:color="000000" w:sz="8"/>
              <w:left w:val="outset" w:color="000000" w:sz="8"/>
              <w:bottom w:val="outset" w:color="000000" w:sz="8"/>
              <w:right w:val="outset" w:color="000000" w:sz="8"/>
            </w:tcBorders>
            <w:vAlign w:val="center"/>
          </w:tcPr>
          <w:bookmarkStart w:name="27836" w:id="27834"/>
          <w:p>
            <w:pPr>
              <w:spacing w:after="0"/>
              <w:ind w:left="0"/>
              <w:jc w:val="center"/>
            </w:pPr>
            <w:r>
              <w:rPr>
                <w:rFonts w:ascii="Arial"/>
                <w:b w:val="false"/>
                <w:i w:val="false"/>
                <w:color w:val="000000"/>
                <w:sz w:val="15"/>
              </w:rPr>
              <w:t>1050</w:t>
            </w:r>
          </w:p>
          <w:bookmarkEnd w:id="27834"/>
        </w:tc>
        <w:tc>
          <w:tcPr>
            <w:tcW w:w="1875" w:type="dxa"/>
            <w:tcBorders>
              <w:top w:val="outset" w:color="000000" w:sz="8"/>
              <w:left w:val="outset" w:color="000000" w:sz="8"/>
              <w:bottom w:val="outset" w:color="000000" w:sz="8"/>
              <w:right w:val="outset" w:color="000000" w:sz="8"/>
            </w:tcBorders>
            <w:vAlign w:val="center"/>
          </w:tcPr>
          <w:bookmarkStart w:name="27837" w:id="27835"/>
          <w:p>
            <w:pPr>
              <w:spacing w:after="0"/>
              <w:ind w:left="0"/>
              <w:jc w:val="left"/>
            </w:pPr>
            <w:r>
              <w:rPr>
                <w:rFonts w:ascii="Arial"/>
                <w:b w:val="false"/>
                <w:i w:val="false"/>
                <w:color w:val="000000"/>
                <w:sz w:val="15"/>
              </w:rPr>
              <w:t>Організація та проведення громадських робіт</w:t>
            </w:r>
          </w:p>
          <w:bookmarkEnd w:id="27835"/>
        </w:tc>
        <w:tc>
          <w:tcPr>
            <w:tcW w:w="1828" w:type="dxa"/>
            <w:tcBorders>
              <w:top w:val="outset" w:color="000000" w:sz="8"/>
              <w:left w:val="outset" w:color="000000" w:sz="8"/>
              <w:bottom w:val="outset" w:color="000000" w:sz="8"/>
              <w:right w:val="outset" w:color="000000" w:sz="8"/>
            </w:tcBorders>
            <w:vAlign w:val="center"/>
          </w:tcPr>
          <w:bookmarkStart w:name="27838" w:id="27836"/>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7836"/>
        </w:tc>
        <w:tc>
          <w:tcPr>
            <w:tcW w:w="1417" w:type="dxa"/>
            <w:tcBorders>
              <w:top w:val="outset" w:color="000000" w:sz="8"/>
              <w:left w:val="outset" w:color="000000" w:sz="8"/>
              <w:bottom w:val="outset" w:color="000000" w:sz="8"/>
              <w:right w:val="outset" w:color="000000" w:sz="8"/>
            </w:tcBorders>
            <w:vAlign w:val="center"/>
          </w:tcPr>
          <w:bookmarkStart w:name="27839" w:id="27837"/>
          <w:p>
            <w:pPr>
              <w:spacing w:after="0"/>
              <w:ind w:left="0"/>
              <w:jc w:val="center"/>
            </w:pPr>
            <w:r>
              <w:rPr>
                <w:rFonts w:ascii="Arial"/>
                <w:b w:val="false"/>
                <w:i w:val="false"/>
                <w:color w:val="000000"/>
                <w:sz w:val="15"/>
              </w:rPr>
              <w:t>10,00</w:t>
            </w:r>
          </w:p>
          <w:bookmarkEnd w:id="27837"/>
        </w:tc>
        <w:tc>
          <w:tcPr>
            <w:tcW w:w="1306" w:type="dxa"/>
            <w:tcBorders>
              <w:top w:val="outset" w:color="000000" w:sz="8"/>
              <w:left w:val="outset" w:color="000000" w:sz="8"/>
              <w:bottom w:val="outset" w:color="000000" w:sz="8"/>
              <w:right w:val="outset" w:color="000000" w:sz="8"/>
            </w:tcBorders>
            <w:vAlign w:val="center"/>
          </w:tcPr>
          <w:bookmarkStart w:name="27840" w:id="27838"/>
          <w:p>
            <w:pPr>
              <w:spacing w:after="0"/>
              <w:ind w:left="0"/>
              <w:jc w:val="center"/>
            </w:pPr>
            <w:r>
              <w:rPr>
                <w:rFonts w:ascii="Arial"/>
                <w:b w:val="false"/>
                <w:i w:val="false"/>
                <w:color w:val="000000"/>
                <w:sz w:val="15"/>
              </w:rPr>
              <w:t xml:space="preserve"> </w:t>
            </w:r>
          </w:p>
          <w:bookmarkEnd w:id="27838"/>
        </w:tc>
        <w:tc>
          <w:tcPr>
            <w:tcW w:w="1417" w:type="dxa"/>
            <w:tcBorders>
              <w:top w:val="outset" w:color="000000" w:sz="8"/>
              <w:left w:val="outset" w:color="000000" w:sz="8"/>
              <w:bottom w:val="outset" w:color="000000" w:sz="8"/>
              <w:right w:val="outset" w:color="000000" w:sz="8"/>
            </w:tcBorders>
            <w:vAlign w:val="center"/>
          </w:tcPr>
          <w:bookmarkStart w:name="27841" w:id="27839"/>
          <w:p>
            <w:pPr>
              <w:spacing w:after="0"/>
              <w:ind w:left="0"/>
              <w:jc w:val="center"/>
            </w:pPr>
            <w:r>
              <w:rPr>
                <w:rFonts w:ascii="Arial"/>
                <w:b w:val="false"/>
                <w:i w:val="false"/>
                <w:color w:val="000000"/>
                <w:sz w:val="15"/>
              </w:rPr>
              <w:t>10,00</w:t>
            </w:r>
          </w:p>
          <w:bookmarkEnd w:id="2783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842" w:id="27840"/>
          <w:p>
            <w:pPr>
              <w:spacing w:after="0"/>
              <w:ind w:left="0"/>
              <w:jc w:val="center"/>
            </w:pPr>
            <w:r>
              <w:rPr>
                <w:rFonts w:ascii="Arial"/>
                <w:b w:val="false"/>
                <w:i w:val="false"/>
                <w:color w:val="000000"/>
                <w:sz w:val="15"/>
              </w:rPr>
              <w:t>4813240</w:t>
            </w:r>
          </w:p>
          <w:bookmarkEnd w:id="27840"/>
        </w:tc>
        <w:tc>
          <w:tcPr>
            <w:tcW w:w="1063" w:type="dxa"/>
            <w:tcBorders>
              <w:top w:val="outset" w:color="000000" w:sz="8"/>
              <w:left w:val="outset" w:color="000000" w:sz="8"/>
              <w:bottom w:val="outset" w:color="000000" w:sz="8"/>
              <w:right w:val="outset" w:color="000000" w:sz="8"/>
            </w:tcBorders>
            <w:vAlign w:val="center"/>
          </w:tcPr>
          <w:bookmarkStart w:name="27843" w:id="27841"/>
          <w:p>
            <w:pPr>
              <w:spacing w:after="0"/>
              <w:ind w:left="0"/>
              <w:jc w:val="center"/>
            </w:pPr>
            <w:r>
              <w:rPr>
                <w:rFonts w:ascii="Arial"/>
                <w:b w:val="false"/>
                <w:i w:val="false"/>
                <w:color w:val="000000"/>
                <w:sz w:val="15"/>
              </w:rPr>
              <w:t>3240</w:t>
            </w:r>
          </w:p>
          <w:bookmarkEnd w:id="27841"/>
        </w:tc>
        <w:tc>
          <w:tcPr>
            <w:tcW w:w="874" w:type="dxa"/>
            <w:tcBorders>
              <w:top w:val="outset" w:color="000000" w:sz="8"/>
              <w:left w:val="outset" w:color="000000" w:sz="8"/>
              <w:bottom w:val="outset" w:color="000000" w:sz="8"/>
              <w:right w:val="outset" w:color="000000" w:sz="8"/>
            </w:tcBorders>
            <w:vAlign w:val="center"/>
          </w:tcPr>
          <w:bookmarkStart w:name="27844" w:id="27842"/>
          <w:p>
            <w:pPr>
              <w:spacing w:after="0"/>
              <w:ind w:left="0"/>
              <w:jc w:val="center"/>
            </w:pPr>
            <w:r>
              <w:rPr>
                <w:rFonts w:ascii="Arial"/>
                <w:b w:val="false"/>
                <w:i w:val="false"/>
                <w:color w:val="000000"/>
                <w:sz w:val="15"/>
              </w:rPr>
              <w:t xml:space="preserve"> </w:t>
            </w:r>
          </w:p>
          <w:bookmarkEnd w:id="27842"/>
        </w:tc>
        <w:tc>
          <w:tcPr>
            <w:tcW w:w="1875" w:type="dxa"/>
            <w:tcBorders>
              <w:top w:val="outset" w:color="000000" w:sz="8"/>
              <w:left w:val="outset" w:color="000000" w:sz="8"/>
              <w:bottom w:val="outset" w:color="000000" w:sz="8"/>
              <w:right w:val="outset" w:color="000000" w:sz="8"/>
            </w:tcBorders>
            <w:vAlign w:val="center"/>
          </w:tcPr>
          <w:bookmarkStart w:name="27845" w:id="27843"/>
          <w:p>
            <w:pPr>
              <w:spacing w:after="0"/>
              <w:ind w:left="0"/>
              <w:jc w:val="left"/>
            </w:pPr>
            <w:r>
              <w:rPr>
                <w:rFonts w:ascii="Arial"/>
                <w:b w:val="false"/>
                <w:i w:val="false"/>
                <w:color w:val="000000"/>
                <w:sz w:val="15"/>
              </w:rPr>
              <w:t>Інші заклади та заходи</w:t>
            </w:r>
          </w:p>
          <w:bookmarkEnd w:id="27843"/>
        </w:tc>
        <w:tc>
          <w:tcPr>
            <w:tcW w:w="1828" w:type="dxa"/>
            <w:tcBorders>
              <w:top w:val="outset" w:color="000000" w:sz="8"/>
              <w:left w:val="outset" w:color="000000" w:sz="8"/>
              <w:bottom w:val="outset" w:color="000000" w:sz="8"/>
              <w:right w:val="outset" w:color="000000" w:sz="8"/>
            </w:tcBorders>
            <w:vAlign w:val="center"/>
          </w:tcPr>
          <w:bookmarkStart w:name="27846" w:id="27844"/>
          <w:p>
            <w:pPr>
              <w:spacing w:after="0"/>
              <w:ind w:left="0"/>
              <w:jc w:val="left"/>
            </w:pPr>
            <w:r>
              <w:rPr>
                <w:rFonts w:ascii="Arial"/>
                <w:b w:val="false"/>
                <w:i w:val="false"/>
                <w:color w:val="000000"/>
                <w:sz w:val="15"/>
              </w:rPr>
              <w:t xml:space="preserve"> </w:t>
            </w:r>
          </w:p>
          <w:bookmarkEnd w:id="27844"/>
        </w:tc>
        <w:tc>
          <w:tcPr>
            <w:tcW w:w="1417" w:type="dxa"/>
            <w:tcBorders>
              <w:top w:val="outset" w:color="000000" w:sz="8"/>
              <w:left w:val="outset" w:color="000000" w:sz="8"/>
              <w:bottom w:val="outset" w:color="000000" w:sz="8"/>
              <w:right w:val="outset" w:color="000000" w:sz="8"/>
            </w:tcBorders>
            <w:vAlign w:val="center"/>
          </w:tcPr>
          <w:bookmarkStart w:name="27847" w:id="27845"/>
          <w:p>
            <w:pPr>
              <w:spacing w:after="0"/>
              <w:ind w:left="0"/>
              <w:jc w:val="center"/>
            </w:pPr>
            <w:r>
              <w:rPr>
                <w:rFonts w:ascii="Arial"/>
                <w:b w:val="false"/>
                <w:i w:val="false"/>
                <w:color w:val="000000"/>
                <w:sz w:val="15"/>
              </w:rPr>
              <w:t>7514,30</w:t>
            </w:r>
          </w:p>
          <w:bookmarkEnd w:id="27845"/>
        </w:tc>
        <w:tc>
          <w:tcPr>
            <w:tcW w:w="1306" w:type="dxa"/>
            <w:tcBorders>
              <w:top w:val="outset" w:color="000000" w:sz="8"/>
              <w:left w:val="outset" w:color="000000" w:sz="8"/>
              <w:bottom w:val="outset" w:color="000000" w:sz="8"/>
              <w:right w:val="outset" w:color="000000" w:sz="8"/>
            </w:tcBorders>
            <w:vAlign w:val="center"/>
          </w:tcPr>
          <w:bookmarkStart w:name="27848" w:id="27846"/>
          <w:p>
            <w:pPr>
              <w:spacing w:after="0"/>
              <w:ind w:left="0"/>
              <w:jc w:val="center"/>
            </w:pPr>
            <w:r>
              <w:rPr>
                <w:rFonts w:ascii="Arial"/>
                <w:b w:val="false"/>
                <w:i w:val="false"/>
                <w:color w:val="000000"/>
                <w:sz w:val="15"/>
              </w:rPr>
              <w:t xml:space="preserve"> </w:t>
            </w:r>
          </w:p>
          <w:bookmarkEnd w:id="27846"/>
        </w:tc>
        <w:tc>
          <w:tcPr>
            <w:tcW w:w="1417" w:type="dxa"/>
            <w:tcBorders>
              <w:top w:val="outset" w:color="000000" w:sz="8"/>
              <w:left w:val="outset" w:color="000000" w:sz="8"/>
              <w:bottom w:val="outset" w:color="000000" w:sz="8"/>
              <w:right w:val="outset" w:color="000000" w:sz="8"/>
            </w:tcBorders>
            <w:vAlign w:val="center"/>
          </w:tcPr>
          <w:bookmarkStart w:name="27849" w:id="27847"/>
          <w:p>
            <w:pPr>
              <w:spacing w:after="0"/>
              <w:ind w:left="0"/>
              <w:jc w:val="center"/>
            </w:pPr>
            <w:r>
              <w:rPr>
                <w:rFonts w:ascii="Arial"/>
                <w:b w:val="false"/>
                <w:i w:val="false"/>
                <w:color w:val="000000"/>
                <w:sz w:val="15"/>
              </w:rPr>
              <w:t>7514,30</w:t>
            </w:r>
          </w:p>
          <w:bookmarkEnd w:id="2784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850" w:id="27848"/>
          <w:p>
            <w:pPr>
              <w:spacing w:after="0"/>
              <w:ind w:left="0"/>
              <w:jc w:val="center"/>
            </w:pPr>
            <w:r>
              <w:rPr>
                <w:rFonts w:ascii="Arial"/>
                <w:b w:val="false"/>
                <w:i w:val="false"/>
                <w:color w:val="000000"/>
                <w:sz w:val="15"/>
              </w:rPr>
              <w:t>4813241</w:t>
            </w:r>
          </w:p>
          <w:bookmarkEnd w:id="27848"/>
        </w:tc>
        <w:tc>
          <w:tcPr>
            <w:tcW w:w="1063" w:type="dxa"/>
            <w:tcBorders>
              <w:top w:val="outset" w:color="000000" w:sz="8"/>
              <w:left w:val="outset" w:color="000000" w:sz="8"/>
              <w:bottom w:val="outset" w:color="000000" w:sz="8"/>
              <w:right w:val="outset" w:color="000000" w:sz="8"/>
            </w:tcBorders>
            <w:vAlign w:val="center"/>
          </w:tcPr>
          <w:bookmarkStart w:name="27851" w:id="27849"/>
          <w:p>
            <w:pPr>
              <w:spacing w:after="0"/>
              <w:ind w:left="0"/>
              <w:jc w:val="center"/>
            </w:pPr>
            <w:r>
              <w:rPr>
                <w:rFonts w:ascii="Arial"/>
                <w:b w:val="false"/>
                <w:i w:val="false"/>
                <w:color w:val="000000"/>
                <w:sz w:val="15"/>
              </w:rPr>
              <w:t>3241</w:t>
            </w:r>
          </w:p>
          <w:bookmarkEnd w:id="27849"/>
        </w:tc>
        <w:tc>
          <w:tcPr>
            <w:tcW w:w="874" w:type="dxa"/>
            <w:tcBorders>
              <w:top w:val="outset" w:color="000000" w:sz="8"/>
              <w:left w:val="outset" w:color="000000" w:sz="8"/>
              <w:bottom w:val="outset" w:color="000000" w:sz="8"/>
              <w:right w:val="outset" w:color="000000" w:sz="8"/>
            </w:tcBorders>
            <w:vAlign w:val="center"/>
          </w:tcPr>
          <w:bookmarkStart w:name="27852" w:id="27850"/>
          <w:p>
            <w:pPr>
              <w:spacing w:after="0"/>
              <w:ind w:left="0"/>
              <w:jc w:val="center"/>
            </w:pPr>
            <w:r>
              <w:rPr>
                <w:rFonts w:ascii="Arial"/>
                <w:b w:val="false"/>
                <w:i w:val="false"/>
                <w:color w:val="000000"/>
                <w:sz w:val="15"/>
              </w:rPr>
              <w:t>1090</w:t>
            </w:r>
          </w:p>
          <w:bookmarkEnd w:id="27850"/>
        </w:tc>
        <w:tc>
          <w:tcPr>
            <w:tcW w:w="1875" w:type="dxa"/>
            <w:tcBorders>
              <w:top w:val="outset" w:color="000000" w:sz="8"/>
              <w:left w:val="outset" w:color="000000" w:sz="8"/>
              <w:bottom w:val="outset" w:color="000000" w:sz="8"/>
              <w:right w:val="outset" w:color="000000" w:sz="8"/>
            </w:tcBorders>
            <w:vAlign w:val="center"/>
          </w:tcPr>
          <w:bookmarkStart w:name="27853" w:id="27851"/>
          <w:p>
            <w:pPr>
              <w:spacing w:after="0"/>
              <w:ind w:left="0"/>
              <w:jc w:val="left"/>
            </w:pPr>
            <w:r>
              <w:rPr>
                <w:rFonts w:ascii="Arial"/>
                <w:b w:val="false"/>
                <w:i w:val="false"/>
                <w:color w:val="000000"/>
                <w:sz w:val="15"/>
              </w:rPr>
              <w:t>Забезпечення діяльності інших закладів у сфері соціального захисту і соціального забезпечення</w:t>
            </w:r>
          </w:p>
          <w:bookmarkEnd w:id="27851"/>
        </w:tc>
        <w:tc>
          <w:tcPr>
            <w:tcW w:w="1828" w:type="dxa"/>
            <w:tcBorders>
              <w:top w:val="outset" w:color="000000" w:sz="8"/>
              <w:left w:val="outset" w:color="000000" w:sz="8"/>
              <w:bottom w:val="outset" w:color="000000" w:sz="8"/>
              <w:right w:val="outset" w:color="000000" w:sz="8"/>
            </w:tcBorders>
            <w:vAlign w:val="center"/>
          </w:tcPr>
          <w:bookmarkStart w:name="27854" w:id="27852"/>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7852"/>
        </w:tc>
        <w:tc>
          <w:tcPr>
            <w:tcW w:w="1417" w:type="dxa"/>
            <w:tcBorders>
              <w:top w:val="outset" w:color="000000" w:sz="8"/>
              <w:left w:val="outset" w:color="000000" w:sz="8"/>
              <w:bottom w:val="outset" w:color="000000" w:sz="8"/>
              <w:right w:val="outset" w:color="000000" w:sz="8"/>
            </w:tcBorders>
            <w:vAlign w:val="center"/>
          </w:tcPr>
          <w:bookmarkStart w:name="27855" w:id="27853"/>
          <w:p>
            <w:pPr>
              <w:spacing w:after="0"/>
              <w:ind w:left="0"/>
              <w:jc w:val="center"/>
            </w:pPr>
            <w:r>
              <w:rPr>
                <w:rFonts w:ascii="Arial"/>
                <w:b w:val="false"/>
                <w:i w:val="false"/>
                <w:color w:val="000000"/>
                <w:sz w:val="15"/>
              </w:rPr>
              <w:t>3500,10</w:t>
            </w:r>
          </w:p>
          <w:bookmarkEnd w:id="27853"/>
        </w:tc>
        <w:tc>
          <w:tcPr>
            <w:tcW w:w="1306" w:type="dxa"/>
            <w:tcBorders>
              <w:top w:val="outset" w:color="000000" w:sz="8"/>
              <w:left w:val="outset" w:color="000000" w:sz="8"/>
              <w:bottom w:val="outset" w:color="000000" w:sz="8"/>
              <w:right w:val="outset" w:color="000000" w:sz="8"/>
            </w:tcBorders>
            <w:vAlign w:val="center"/>
          </w:tcPr>
          <w:bookmarkStart w:name="27856" w:id="27854"/>
          <w:p>
            <w:pPr>
              <w:spacing w:after="0"/>
              <w:ind w:left="0"/>
              <w:jc w:val="center"/>
            </w:pPr>
            <w:r>
              <w:rPr>
                <w:rFonts w:ascii="Arial"/>
                <w:b w:val="false"/>
                <w:i w:val="false"/>
                <w:color w:val="000000"/>
                <w:sz w:val="15"/>
              </w:rPr>
              <w:t xml:space="preserve"> </w:t>
            </w:r>
          </w:p>
          <w:bookmarkEnd w:id="27854"/>
        </w:tc>
        <w:tc>
          <w:tcPr>
            <w:tcW w:w="1417" w:type="dxa"/>
            <w:tcBorders>
              <w:top w:val="outset" w:color="000000" w:sz="8"/>
              <w:left w:val="outset" w:color="000000" w:sz="8"/>
              <w:bottom w:val="outset" w:color="000000" w:sz="8"/>
              <w:right w:val="outset" w:color="000000" w:sz="8"/>
            </w:tcBorders>
            <w:vAlign w:val="center"/>
          </w:tcPr>
          <w:bookmarkStart w:name="27857" w:id="27855"/>
          <w:p>
            <w:pPr>
              <w:spacing w:after="0"/>
              <w:ind w:left="0"/>
              <w:jc w:val="center"/>
            </w:pPr>
            <w:r>
              <w:rPr>
                <w:rFonts w:ascii="Arial"/>
                <w:b w:val="false"/>
                <w:i w:val="false"/>
                <w:color w:val="000000"/>
                <w:sz w:val="15"/>
              </w:rPr>
              <w:t>3500,10</w:t>
            </w:r>
          </w:p>
          <w:bookmarkEnd w:id="2785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858" w:id="27856"/>
          <w:p>
            <w:pPr>
              <w:spacing w:after="0"/>
              <w:ind w:left="0"/>
              <w:jc w:val="center"/>
            </w:pPr>
            <w:r>
              <w:rPr>
                <w:rFonts w:ascii="Arial"/>
                <w:b w:val="false"/>
                <w:i w:val="false"/>
                <w:color w:val="000000"/>
                <w:sz w:val="15"/>
              </w:rPr>
              <w:t>4813242</w:t>
            </w:r>
          </w:p>
          <w:bookmarkEnd w:id="27856"/>
        </w:tc>
        <w:tc>
          <w:tcPr>
            <w:tcW w:w="1063" w:type="dxa"/>
            <w:tcBorders>
              <w:top w:val="outset" w:color="000000" w:sz="8"/>
              <w:left w:val="outset" w:color="000000" w:sz="8"/>
              <w:bottom w:val="outset" w:color="000000" w:sz="8"/>
              <w:right w:val="outset" w:color="000000" w:sz="8"/>
            </w:tcBorders>
            <w:vAlign w:val="center"/>
          </w:tcPr>
          <w:bookmarkStart w:name="27859" w:id="27857"/>
          <w:p>
            <w:pPr>
              <w:spacing w:after="0"/>
              <w:ind w:left="0"/>
              <w:jc w:val="center"/>
            </w:pPr>
            <w:r>
              <w:rPr>
                <w:rFonts w:ascii="Arial"/>
                <w:b w:val="false"/>
                <w:i w:val="false"/>
                <w:color w:val="000000"/>
                <w:sz w:val="15"/>
              </w:rPr>
              <w:t>3242</w:t>
            </w:r>
          </w:p>
          <w:bookmarkEnd w:id="27857"/>
        </w:tc>
        <w:tc>
          <w:tcPr>
            <w:tcW w:w="874" w:type="dxa"/>
            <w:tcBorders>
              <w:top w:val="outset" w:color="000000" w:sz="8"/>
              <w:left w:val="outset" w:color="000000" w:sz="8"/>
              <w:bottom w:val="outset" w:color="000000" w:sz="8"/>
              <w:right w:val="outset" w:color="000000" w:sz="8"/>
            </w:tcBorders>
            <w:vAlign w:val="center"/>
          </w:tcPr>
          <w:bookmarkStart w:name="27860" w:id="27858"/>
          <w:p>
            <w:pPr>
              <w:spacing w:after="0"/>
              <w:ind w:left="0"/>
              <w:jc w:val="center"/>
            </w:pPr>
            <w:r>
              <w:rPr>
                <w:rFonts w:ascii="Arial"/>
                <w:b w:val="false"/>
                <w:i w:val="false"/>
                <w:color w:val="000000"/>
                <w:sz w:val="15"/>
              </w:rPr>
              <w:t>1090</w:t>
            </w:r>
          </w:p>
          <w:bookmarkEnd w:id="27858"/>
        </w:tc>
        <w:tc>
          <w:tcPr>
            <w:tcW w:w="1875" w:type="dxa"/>
            <w:tcBorders>
              <w:top w:val="outset" w:color="000000" w:sz="8"/>
              <w:left w:val="outset" w:color="000000" w:sz="8"/>
              <w:bottom w:val="outset" w:color="000000" w:sz="8"/>
              <w:right w:val="outset" w:color="000000" w:sz="8"/>
            </w:tcBorders>
            <w:vAlign w:val="center"/>
          </w:tcPr>
          <w:bookmarkStart w:name="27861" w:id="27859"/>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7859"/>
        </w:tc>
        <w:tc>
          <w:tcPr>
            <w:tcW w:w="1828" w:type="dxa"/>
            <w:tcBorders>
              <w:top w:val="outset" w:color="000000" w:sz="8"/>
              <w:left w:val="outset" w:color="000000" w:sz="8"/>
              <w:bottom w:val="outset" w:color="000000" w:sz="8"/>
              <w:right w:val="outset" w:color="000000" w:sz="8"/>
            </w:tcBorders>
            <w:vAlign w:val="center"/>
          </w:tcPr>
          <w:bookmarkStart w:name="27862" w:id="27860"/>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7860"/>
        </w:tc>
        <w:tc>
          <w:tcPr>
            <w:tcW w:w="1417" w:type="dxa"/>
            <w:tcBorders>
              <w:top w:val="outset" w:color="000000" w:sz="8"/>
              <w:left w:val="outset" w:color="000000" w:sz="8"/>
              <w:bottom w:val="outset" w:color="000000" w:sz="8"/>
              <w:right w:val="outset" w:color="000000" w:sz="8"/>
            </w:tcBorders>
            <w:vAlign w:val="center"/>
          </w:tcPr>
          <w:bookmarkStart w:name="27863" w:id="27861"/>
          <w:p>
            <w:pPr>
              <w:spacing w:after="0"/>
              <w:ind w:left="0"/>
              <w:jc w:val="center"/>
            </w:pPr>
            <w:r>
              <w:rPr>
                <w:rFonts w:ascii="Arial"/>
                <w:b w:val="false"/>
                <w:i w:val="false"/>
                <w:color w:val="000000"/>
                <w:sz w:val="15"/>
              </w:rPr>
              <w:t>3948,30</w:t>
            </w:r>
          </w:p>
          <w:bookmarkEnd w:id="27861"/>
        </w:tc>
        <w:tc>
          <w:tcPr>
            <w:tcW w:w="1306" w:type="dxa"/>
            <w:tcBorders>
              <w:top w:val="outset" w:color="000000" w:sz="8"/>
              <w:left w:val="outset" w:color="000000" w:sz="8"/>
              <w:bottom w:val="outset" w:color="000000" w:sz="8"/>
              <w:right w:val="outset" w:color="000000" w:sz="8"/>
            </w:tcBorders>
            <w:vAlign w:val="center"/>
          </w:tcPr>
          <w:bookmarkStart w:name="27864" w:id="27862"/>
          <w:p>
            <w:pPr>
              <w:spacing w:after="0"/>
              <w:ind w:left="0"/>
              <w:jc w:val="center"/>
            </w:pPr>
            <w:r>
              <w:rPr>
                <w:rFonts w:ascii="Arial"/>
                <w:b w:val="false"/>
                <w:i w:val="false"/>
                <w:color w:val="000000"/>
                <w:sz w:val="15"/>
              </w:rPr>
              <w:t xml:space="preserve"> </w:t>
            </w:r>
          </w:p>
          <w:bookmarkEnd w:id="27862"/>
        </w:tc>
        <w:tc>
          <w:tcPr>
            <w:tcW w:w="1417" w:type="dxa"/>
            <w:tcBorders>
              <w:top w:val="outset" w:color="000000" w:sz="8"/>
              <w:left w:val="outset" w:color="000000" w:sz="8"/>
              <w:bottom w:val="outset" w:color="000000" w:sz="8"/>
              <w:right w:val="outset" w:color="000000" w:sz="8"/>
            </w:tcBorders>
            <w:vAlign w:val="center"/>
          </w:tcPr>
          <w:bookmarkStart w:name="27865" w:id="27863"/>
          <w:p>
            <w:pPr>
              <w:spacing w:after="0"/>
              <w:ind w:left="0"/>
              <w:jc w:val="center"/>
            </w:pPr>
            <w:r>
              <w:rPr>
                <w:rFonts w:ascii="Arial"/>
                <w:b w:val="false"/>
                <w:i w:val="false"/>
                <w:color w:val="000000"/>
                <w:sz w:val="15"/>
              </w:rPr>
              <w:t>3948,30</w:t>
            </w:r>
          </w:p>
          <w:bookmarkEnd w:id="2786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866" w:id="27864"/>
          <w:p>
            <w:pPr>
              <w:spacing w:after="0"/>
              <w:ind w:left="0"/>
              <w:jc w:val="center"/>
            </w:pPr>
            <w:r>
              <w:rPr>
                <w:rFonts w:ascii="Arial"/>
                <w:b w:val="false"/>
                <w:i w:val="false"/>
                <w:color w:val="000000"/>
                <w:sz w:val="15"/>
              </w:rPr>
              <w:t>4813242</w:t>
            </w:r>
          </w:p>
          <w:bookmarkEnd w:id="27864"/>
        </w:tc>
        <w:tc>
          <w:tcPr>
            <w:tcW w:w="1063" w:type="dxa"/>
            <w:tcBorders>
              <w:top w:val="outset" w:color="000000" w:sz="8"/>
              <w:left w:val="outset" w:color="000000" w:sz="8"/>
              <w:bottom w:val="outset" w:color="000000" w:sz="8"/>
              <w:right w:val="outset" w:color="000000" w:sz="8"/>
            </w:tcBorders>
            <w:vAlign w:val="center"/>
          </w:tcPr>
          <w:bookmarkStart w:name="27867" w:id="27865"/>
          <w:p>
            <w:pPr>
              <w:spacing w:after="0"/>
              <w:ind w:left="0"/>
              <w:jc w:val="center"/>
            </w:pPr>
            <w:r>
              <w:rPr>
                <w:rFonts w:ascii="Arial"/>
                <w:b w:val="false"/>
                <w:i w:val="false"/>
                <w:color w:val="000000"/>
                <w:sz w:val="15"/>
              </w:rPr>
              <w:t>3242</w:t>
            </w:r>
          </w:p>
          <w:bookmarkEnd w:id="27865"/>
        </w:tc>
        <w:tc>
          <w:tcPr>
            <w:tcW w:w="874" w:type="dxa"/>
            <w:tcBorders>
              <w:top w:val="outset" w:color="000000" w:sz="8"/>
              <w:left w:val="outset" w:color="000000" w:sz="8"/>
              <w:bottom w:val="outset" w:color="000000" w:sz="8"/>
              <w:right w:val="outset" w:color="000000" w:sz="8"/>
            </w:tcBorders>
            <w:vAlign w:val="center"/>
          </w:tcPr>
          <w:bookmarkStart w:name="27868" w:id="27866"/>
          <w:p>
            <w:pPr>
              <w:spacing w:after="0"/>
              <w:ind w:left="0"/>
              <w:jc w:val="center"/>
            </w:pPr>
            <w:r>
              <w:rPr>
                <w:rFonts w:ascii="Arial"/>
                <w:b w:val="false"/>
                <w:i w:val="false"/>
                <w:color w:val="000000"/>
                <w:sz w:val="15"/>
              </w:rPr>
              <w:t>1090</w:t>
            </w:r>
          </w:p>
          <w:bookmarkEnd w:id="27866"/>
        </w:tc>
        <w:tc>
          <w:tcPr>
            <w:tcW w:w="1875" w:type="dxa"/>
            <w:tcBorders>
              <w:top w:val="outset" w:color="000000" w:sz="8"/>
              <w:left w:val="outset" w:color="000000" w:sz="8"/>
              <w:bottom w:val="outset" w:color="000000" w:sz="8"/>
              <w:right w:val="outset" w:color="000000" w:sz="8"/>
            </w:tcBorders>
            <w:vAlign w:val="center"/>
          </w:tcPr>
          <w:bookmarkStart w:name="27869" w:id="27867"/>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7867"/>
        </w:tc>
        <w:tc>
          <w:tcPr>
            <w:tcW w:w="1828" w:type="dxa"/>
            <w:tcBorders>
              <w:top w:val="outset" w:color="000000" w:sz="8"/>
              <w:left w:val="outset" w:color="000000" w:sz="8"/>
              <w:bottom w:val="outset" w:color="000000" w:sz="8"/>
              <w:right w:val="outset" w:color="000000" w:sz="8"/>
            </w:tcBorders>
            <w:vAlign w:val="center"/>
          </w:tcPr>
          <w:bookmarkStart w:name="27870" w:id="27868"/>
          <w:p>
            <w:pPr>
              <w:spacing w:after="0"/>
              <w:ind w:left="0"/>
              <w:jc w:val="left"/>
            </w:pPr>
            <w:r>
              <w:rPr>
                <w:rFonts w:ascii="Arial"/>
                <w:b w:val="false"/>
                <w:i w:val="false"/>
                <w:color w:val="0000ff"/>
                <w:sz w:val="15"/>
              </w:rPr>
              <w:t>Міська цільова програма "Соціальне партнерство" на 2016 - 2018 роки"</w:t>
            </w:r>
          </w:p>
          <w:bookmarkEnd w:id="27868"/>
        </w:tc>
        <w:tc>
          <w:tcPr>
            <w:tcW w:w="1417" w:type="dxa"/>
            <w:tcBorders>
              <w:top w:val="outset" w:color="000000" w:sz="8"/>
              <w:left w:val="outset" w:color="000000" w:sz="8"/>
              <w:bottom w:val="outset" w:color="000000" w:sz="8"/>
              <w:right w:val="outset" w:color="000000" w:sz="8"/>
            </w:tcBorders>
            <w:vAlign w:val="center"/>
          </w:tcPr>
          <w:bookmarkStart w:name="27871" w:id="27869"/>
          <w:p>
            <w:pPr>
              <w:spacing w:after="0"/>
              <w:ind w:left="0"/>
              <w:jc w:val="center"/>
            </w:pPr>
            <w:r>
              <w:rPr>
                <w:rFonts w:ascii="Arial"/>
                <w:b w:val="false"/>
                <w:i w:val="false"/>
                <w:color w:val="000000"/>
                <w:sz w:val="15"/>
              </w:rPr>
              <w:t>65,90</w:t>
            </w:r>
          </w:p>
          <w:bookmarkEnd w:id="27869"/>
        </w:tc>
        <w:tc>
          <w:tcPr>
            <w:tcW w:w="1306" w:type="dxa"/>
            <w:tcBorders>
              <w:top w:val="outset" w:color="000000" w:sz="8"/>
              <w:left w:val="outset" w:color="000000" w:sz="8"/>
              <w:bottom w:val="outset" w:color="000000" w:sz="8"/>
              <w:right w:val="outset" w:color="000000" w:sz="8"/>
            </w:tcBorders>
            <w:vAlign w:val="center"/>
          </w:tcPr>
          <w:bookmarkStart w:name="27872" w:id="27870"/>
          <w:p>
            <w:pPr>
              <w:spacing w:after="0"/>
              <w:ind w:left="0"/>
              <w:jc w:val="center"/>
            </w:pPr>
            <w:r>
              <w:rPr>
                <w:rFonts w:ascii="Arial"/>
                <w:b w:val="false"/>
                <w:i w:val="false"/>
                <w:color w:val="000000"/>
                <w:sz w:val="15"/>
              </w:rPr>
              <w:t xml:space="preserve"> </w:t>
            </w:r>
          </w:p>
          <w:bookmarkEnd w:id="27870"/>
        </w:tc>
        <w:tc>
          <w:tcPr>
            <w:tcW w:w="1417" w:type="dxa"/>
            <w:tcBorders>
              <w:top w:val="outset" w:color="000000" w:sz="8"/>
              <w:left w:val="outset" w:color="000000" w:sz="8"/>
              <w:bottom w:val="outset" w:color="000000" w:sz="8"/>
              <w:right w:val="outset" w:color="000000" w:sz="8"/>
            </w:tcBorders>
            <w:vAlign w:val="center"/>
          </w:tcPr>
          <w:bookmarkStart w:name="27873" w:id="27871"/>
          <w:p>
            <w:pPr>
              <w:spacing w:after="0"/>
              <w:ind w:left="0"/>
              <w:jc w:val="center"/>
            </w:pPr>
            <w:r>
              <w:rPr>
                <w:rFonts w:ascii="Arial"/>
                <w:b w:val="false"/>
                <w:i w:val="false"/>
                <w:color w:val="000000"/>
                <w:sz w:val="15"/>
              </w:rPr>
              <w:t>65,90</w:t>
            </w:r>
          </w:p>
          <w:bookmarkEnd w:id="2787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874" w:id="27872"/>
          <w:p>
            <w:pPr>
              <w:spacing w:after="0"/>
              <w:ind w:left="0"/>
              <w:jc w:val="center"/>
            </w:pPr>
            <w:r>
              <w:rPr>
                <w:rFonts w:ascii="Arial"/>
                <w:b w:val="false"/>
                <w:i w:val="false"/>
                <w:color w:val="000000"/>
                <w:sz w:val="15"/>
              </w:rPr>
              <w:t>4814030</w:t>
            </w:r>
          </w:p>
          <w:bookmarkEnd w:id="27872"/>
        </w:tc>
        <w:tc>
          <w:tcPr>
            <w:tcW w:w="1063" w:type="dxa"/>
            <w:tcBorders>
              <w:top w:val="outset" w:color="000000" w:sz="8"/>
              <w:left w:val="outset" w:color="000000" w:sz="8"/>
              <w:bottom w:val="outset" w:color="000000" w:sz="8"/>
              <w:right w:val="outset" w:color="000000" w:sz="8"/>
            </w:tcBorders>
            <w:vAlign w:val="center"/>
          </w:tcPr>
          <w:bookmarkStart w:name="27875" w:id="27873"/>
          <w:p>
            <w:pPr>
              <w:spacing w:after="0"/>
              <w:ind w:left="0"/>
              <w:jc w:val="center"/>
            </w:pPr>
            <w:r>
              <w:rPr>
                <w:rFonts w:ascii="Arial"/>
                <w:b w:val="false"/>
                <w:i w:val="false"/>
                <w:color w:val="000000"/>
                <w:sz w:val="15"/>
              </w:rPr>
              <w:t>4030</w:t>
            </w:r>
          </w:p>
          <w:bookmarkEnd w:id="27873"/>
        </w:tc>
        <w:tc>
          <w:tcPr>
            <w:tcW w:w="874" w:type="dxa"/>
            <w:tcBorders>
              <w:top w:val="outset" w:color="000000" w:sz="8"/>
              <w:left w:val="outset" w:color="000000" w:sz="8"/>
              <w:bottom w:val="outset" w:color="000000" w:sz="8"/>
              <w:right w:val="outset" w:color="000000" w:sz="8"/>
            </w:tcBorders>
            <w:vAlign w:val="center"/>
          </w:tcPr>
          <w:bookmarkStart w:name="27876" w:id="27874"/>
          <w:p>
            <w:pPr>
              <w:spacing w:after="0"/>
              <w:ind w:left="0"/>
              <w:jc w:val="center"/>
            </w:pPr>
            <w:r>
              <w:rPr>
                <w:rFonts w:ascii="Arial"/>
                <w:b w:val="false"/>
                <w:i w:val="false"/>
                <w:color w:val="000000"/>
                <w:sz w:val="15"/>
              </w:rPr>
              <w:t>0824</w:t>
            </w:r>
          </w:p>
          <w:bookmarkEnd w:id="27874"/>
        </w:tc>
        <w:tc>
          <w:tcPr>
            <w:tcW w:w="1875" w:type="dxa"/>
            <w:tcBorders>
              <w:top w:val="outset" w:color="000000" w:sz="8"/>
              <w:left w:val="outset" w:color="000000" w:sz="8"/>
              <w:bottom w:val="outset" w:color="000000" w:sz="8"/>
              <w:right w:val="outset" w:color="000000" w:sz="8"/>
            </w:tcBorders>
            <w:vAlign w:val="center"/>
          </w:tcPr>
          <w:bookmarkStart w:name="27877" w:id="27875"/>
          <w:p>
            <w:pPr>
              <w:spacing w:after="0"/>
              <w:ind w:left="0"/>
              <w:jc w:val="left"/>
            </w:pPr>
            <w:r>
              <w:rPr>
                <w:rFonts w:ascii="Arial"/>
                <w:b w:val="false"/>
                <w:i w:val="false"/>
                <w:color w:val="000000"/>
                <w:sz w:val="15"/>
              </w:rPr>
              <w:t>Забезпечення діяльності бібліотек</w:t>
            </w:r>
          </w:p>
          <w:bookmarkEnd w:id="27875"/>
        </w:tc>
        <w:tc>
          <w:tcPr>
            <w:tcW w:w="1828" w:type="dxa"/>
            <w:tcBorders>
              <w:top w:val="outset" w:color="000000" w:sz="8"/>
              <w:left w:val="outset" w:color="000000" w:sz="8"/>
              <w:bottom w:val="outset" w:color="000000" w:sz="8"/>
              <w:right w:val="outset" w:color="000000" w:sz="8"/>
            </w:tcBorders>
            <w:vAlign w:val="center"/>
          </w:tcPr>
          <w:bookmarkStart w:name="27878" w:id="27876"/>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7876"/>
        </w:tc>
        <w:tc>
          <w:tcPr>
            <w:tcW w:w="1417" w:type="dxa"/>
            <w:tcBorders>
              <w:top w:val="outset" w:color="000000" w:sz="8"/>
              <w:left w:val="outset" w:color="000000" w:sz="8"/>
              <w:bottom w:val="outset" w:color="000000" w:sz="8"/>
              <w:right w:val="outset" w:color="000000" w:sz="8"/>
            </w:tcBorders>
            <w:vAlign w:val="center"/>
          </w:tcPr>
          <w:bookmarkStart w:name="27879" w:id="27877"/>
          <w:p>
            <w:pPr>
              <w:spacing w:after="0"/>
              <w:ind w:left="0"/>
              <w:jc w:val="center"/>
            </w:pPr>
            <w:r>
              <w:rPr>
                <w:rFonts w:ascii="Arial"/>
                <w:b w:val="false"/>
                <w:i w:val="false"/>
                <w:color w:val="000000"/>
                <w:sz w:val="15"/>
              </w:rPr>
              <w:t>16605,60</w:t>
            </w:r>
          </w:p>
          <w:bookmarkEnd w:id="27877"/>
        </w:tc>
        <w:tc>
          <w:tcPr>
            <w:tcW w:w="1306" w:type="dxa"/>
            <w:tcBorders>
              <w:top w:val="outset" w:color="000000" w:sz="8"/>
              <w:left w:val="outset" w:color="000000" w:sz="8"/>
              <w:bottom w:val="outset" w:color="000000" w:sz="8"/>
              <w:right w:val="outset" w:color="000000" w:sz="8"/>
            </w:tcBorders>
            <w:vAlign w:val="center"/>
          </w:tcPr>
          <w:bookmarkStart w:name="27880" w:id="27878"/>
          <w:p>
            <w:pPr>
              <w:spacing w:after="0"/>
              <w:ind w:left="0"/>
              <w:jc w:val="center"/>
            </w:pPr>
            <w:r>
              <w:rPr>
                <w:rFonts w:ascii="Arial"/>
                <w:b w:val="false"/>
                <w:i w:val="false"/>
                <w:color w:val="000000"/>
                <w:sz w:val="15"/>
              </w:rPr>
              <w:t>900,00</w:t>
            </w:r>
          </w:p>
          <w:bookmarkEnd w:id="27878"/>
        </w:tc>
        <w:tc>
          <w:tcPr>
            <w:tcW w:w="1417" w:type="dxa"/>
            <w:tcBorders>
              <w:top w:val="outset" w:color="000000" w:sz="8"/>
              <w:left w:val="outset" w:color="000000" w:sz="8"/>
              <w:bottom w:val="outset" w:color="000000" w:sz="8"/>
              <w:right w:val="outset" w:color="000000" w:sz="8"/>
            </w:tcBorders>
            <w:vAlign w:val="center"/>
          </w:tcPr>
          <w:bookmarkStart w:name="27881" w:id="27879"/>
          <w:p>
            <w:pPr>
              <w:spacing w:after="0"/>
              <w:ind w:left="0"/>
              <w:jc w:val="center"/>
            </w:pPr>
            <w:r>
              <w:rPr>
                <w:rFonts w:ascii="Arial"/>
                <w:b w:val="false"/>
                <w:i w:val="false"/>
                <w:color w:val="000000"/>
                <w:sz w:val="15"/>
              </w:rPr>
              <w:t>17505,60</w:t>
            </w:r>
          </w:p>
          <w:bookmarkEnd w:id="2787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882" w:id="27880"/>
          <w:p>
            <w:pPr>
              <w:spacing w:after="0"/>
              <w:ind w:left="0"/>
              <w:jc w:val="center"/>
            </w:pPr>
            <w:r>
              <w:rPr>
                <w:rFonts w:ascii="Arial"/>
                <w:b w:val="false"/>
                <w:i w:val="false"/>
                <w:color w:val="000000"/>
                <w:sz w:val="15"/>
              </w:rPr>
              <w:t>4814060</w:t>
            </w:r>
          </w:p>
          <w:bookmarkEnd w:id="27880"/>
        </w:tc>
        <w:tc>
          <w:tcPr>
            <w:tcW w:w="1063" w:type="dxa"/>
            <w:tcBorders>
              <w:top w:val="outset" w:color="000000" w:sz="8"/>
              <w:left w:val="outset" w:color="000000" w:sz="8"/>
              <w:bottom w:val="outset" w:color="000000" w:sz="8"/>
              <w:right w:val="outset" w:color="000000" w:sz="8"/>
            </w:tcBorders>
            <w:vAlign w:val="center"/>
          </w:tcPr>
          <w:bookmarkStart w:name="27883" w:id="27881"/>
          <w:p>
            <w:pPr>
              <w:spacing w:after="0"/>
              <w:ind w:left="0"/>
              <w:jc w:val="center"/>
            </w:pPr>
            <w:r>
              <w:rPr>
                <w:rFonts w:ascii="Arial"/>
                <w:b w:val="false"/>
                <w:i w:val="false"/>
                <w:color w:val="000000"/>
                <w:sz w:val="15"/>
              </w:rPr>
              <w:t>4060</w:t>
            </w:r>
          </w:p>
          <w:bookmarkEnd w:id="27881"/>
        </w:tc>
        <w:tc>
          <w:tcPr>
            <w:tcW w:w="874" w:type="dxa"/>
            <w:tcBorders>
              <w:top w:val="outset" w:color="000000" w:sz="8"/>
              <w:left w:val="outset" w:color="000000" w:sz="8"/>
              <w:bottom w:val="outset" w:color="000000" w:sz="8"/>
              <w:right w:val="outset" w:color="000000" w:sz="8"/>
            </w:tcBorders>
            <w:vAlign w:val="center"/>
          </w:tcPr>
          <w:bookmarkStart w:name="27884" w:id="27882"/>
          <w:p>
            <w:pPr>
              <w:spacing w:after="0"/>
              <w:ind w:left="0"/>
              <w:jc w:val="center"/>
            </w:pPr>
            <w:r>
              <w:rPr>
                <w:rFonts w:ascii="Arial"/>
                <w:b w:val="false"/>
                <w:i w:val="false"/>
                <w:color w:val="000000"/>
                <w:sz w:val="15"/>
              </w:rPr>
              <w:t>0828</w:t>
            </w:r>
          </w:p>
          <w:bookmarkEnd w:id="27882"/>
        </w:tc>
        <w:tc>
          <w:tcPr>
            <w:tcW w:w="1875" w:type="dxa"/>
            <w:tcBorders>
              <w:top w:val="outset" w:color="000000" w:sz="8"/>
              <w:left w:val="outset" w:color="000000" w:sz="8"/>
              <w:bottom w:val="outset" w:color="000000" w:sz="8"/>
              <w:right w:val="outset" w:color="000000" w:sz="8"/>
            </w:tcBorders>
            <w:vAlign w:val="center"/>
          </w:tcPr>
          <w:bookmarkStart w:name="27885" w:id="27883"/>
          <w:p>
            <w:pPr>
              <w:spacing w:after="0"/>
              <w:ind w:left="0"/>
              <w:jc w:val="left"/>
            </w:pPr>
            <w:r>
              <w:rPr>
                <w:rFonts w:ascii="Arial"/>
                <w:b w:val="false"/>
                <w:i w:val="false"/>
                <w:color w:val="000000"/>
                <w:sz w:val="15"/>
              </w:rPr>
              <w:t>Забезпечення діяльності палаців і будинків культури, клубів, центрів дозвілля та інших клубних закладів</w:t>
            </w:r>
          </w:p>
          <w:bookmarkEnd w:id="27883"/>
        </w:tc>
        <w:tc>
          <w:tcPr>
            <w:tcW w:w="1828" w:type="dxa"/>
            <w:tcBorders>
              <w:top w:val="outset" w:color="000000" w:sz="8"/>
              <w:left w:val="outset" w:color="000000" w:sz="8"/>
              <w:bottom w:val="outset" w:color="000000" w:sz="8"/>
              <w:right w:val="outset" w:color="000000" w:sz="8"/>
            </w:tcBorders>
            <w:vAlign w:val="center"/>
          </w:tcPr>
          <w:bookmarkStart w:name="27886" w:id="27884"/>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7884"/>
        </w:tc>
        <w:tc>
          <w:tcPr>
            <w:tcW w:w="1417" w:type="dxa"/>
            <w:tcBorders>
              <w:top w:val="outset" w:color="000000" w:sz="8"/>
              <w:left w:val="outset" w:color="000000" w:sz="8"/>
              <w:bottom w:val="outset" w:color="000000" w:sz="8"/>
              <w:right w:val="outset" w:color="000000" w:sz="8"/>
            </w:tcBorders>
            <w:vAlign w:val="center"/>
          </w:tcPr>
          <w:bookmarkStart w:name="27887" w:id="27885"/>
          <w:p>
            <w:pPr>
              <w:spacing w:after="0"/>
              <w:ind w:left="0"/>
              <w:jc w:val="center"/>
            </w:pPr>
            <w:r>
              <w:rPr>
                <w:rFonts w:ascii="Arial"/>
                <w:b w:val="false"/>
                <w:i w:val="false"/>
                <w:color w:val="000000"/>
                <w:sz w:val="15"/>
              </w:rPr>
              <w:t>1078,50</w:t>
            </w:r>
          </w:p>
          <w:bookmarkEnd w:id="27885"/>
        </w:tc>
        <w:tc>
          <w:tcPr>
            <w:tcW w:w="1306" w:type="dxa"/>
            <w:tcBorders>
              <w:top w:val="outset" w:color="000000" w:sz="8"/>
              <w:left w:val="outset" w:color="000000" w:sz="8"/>
              <w:bottom w:val="outset" w:color="000000" w:sz="8"/>
              <w:right w:val="outset" w:color="000000" w:sz="8"/>
            </w:tcBorders>
            <w:vAlign w:val="center"/>
          </w:tcPr>
          <w:bookmarkStart w:name="27888" w:id="27886"/>
          <w:p>
            <w:pPr>
              <w:spacing w:after="0"/>
              <w:ind w:left="0"/>
              <w:jc w:val="center"/>
            </w:pPr>
            <w:r>
              <w:rPr>
                <w:rFonts w:ascii="Arial"/>
                <w:b w:val="false"/>
                <w:i w:val="false"/>
                <w:color w:val="000000"/>
                <w:sz w:val="15"/>
              </w:rPr>
              <w:t>1600,00</w:t>
            </w:r>
          </w:p>
          <w:bookmarkEnd w:id="27886"/>
        </w:tc>
        <w:tc>
          <w:tcPr>
            <w:tcW w:w="1417" w:type="dxa"/>
            <w:tcBorders>
              <w:top w:val="outset" w:color="000000" w:sz="8"/>
              <w:left w:val="outset" w:color="000000" w:sz="8"/>
              <w:bottom w:val="outset" w:color="000000" w:sz="8"/>
              <w:right w:val="outset" w:color="000000" w:sz="8"/>
            </w:tcBorders>
            <w:vAlign w:val="center"/>
          </w:tcPr>
          <w:bookmarkStart w:name="27889" w:id="27887"/>
          <w:p>
            <w:pPr>
              <w:spacing w:after="0"/>
              <w:ind w:left="0"/>
              <w:jc w:val="center"/>
            </w:pPr>
            <w:r>
              <w:rPr>
                <w:rFonts w:ascii="Arial"/>
                <w:b w:val="false"/>
                <w:i w:val="false"/>
                <w:color w:val="000000"/>
                <w:sz w:val="15"/>
              </w:rPr>
              <w:t>2678,50</w:t>
            </w:r>
          </w:p>
          <w:bookmarkEnd w:id="2788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890" w:id="27888"/>
          <w:p>
            <w:pPr>
              <w:spacing w:after="0"/>
              <w:ind w:left="0"/>
              <w:jc w:val="center"/>
            </w:pPr>
            <w:r>
              <w:rPr>
                <w:rFonts w:ascii="Arial"/>
                <w:b w:val="false"/>
                <w:i w:val="false"/>
                <w:color w:val="000000"/>
                <w:sz w:val="15"/>
              </w:rPr>
              <w:t>4814080</w:t>
            </w:r>
          </w:p>
          <w:bookmarkEnd w:id="27888"/>
        </w:tc>
        <w:tc>
          <w:tcPr>
            <w:tcW w:w="1063" w:type="dxa"/>
            <w:tcBorders>
              <w:top w:val="outset" w:color="000000" w:sz="8"/>
              <w:left w:val="outset" w:color="000000" w:sz="8"/>
              <w:bottom w:val="outset" w:color="000000" w:sz="8"/>
              <w:right w:val="outset" w:color="000000" w:sz="8"/>
            </w:tcBorders>
            <w:vAlign w:val="center"/>
          </w:tcPr>
          <w:bookmarkStart w:name="27891" w:id="27889"/>
          <w:p>
            <w:pPr>
              <w:spacing w:after="0"/>
              <w:ind w:left="0"/>
              <w:jc w:val="center"/>
            </w:pPr>
            <w:r>
              <w:rPr>
                <w:rFonts w:ascii="Arial"/>
                <w:b w:val="false"/>
                <w:i w:val="false"/>
                <w:color w:val="000000"/>
                <w:sz w:val="15"/>
              </w:rPr>
              <w:t>4080</w:t>
            </w:r>
          </w:p>
          <w:bookmarkEnd w:id="27889"/>
        </w:tc>
        <w:tc>
          <w:tcPr>
            <w:tcW w:w="874" w:type="dxa"/>
            <w:tcBorders>
              <w:top w:val="outset" w:color="000000" w:sz="8"/>
              <w:left w:val="outset" w:color="000000" w:sz="8"/>
              <w:bottom w:val="outset" w:color="000000" w:sz="8"/>
              <w:right w:val="outset" w:color="000000" w:sz="8"/>
            </w:tcBorders>
            <w:vAlign w:val="center"/>
          </w:tcPr>
          <w:bookmarkStart w:name="27892" w:id="27890"/>
          <w:p>
            <w:pPr>
              <w:spacing w:after="0"/>
              <w:ind w:left="0"/>
              <w:jc w:val="center"/>
            </w:pPr>
            <w:r>
              <w:rPr>
                <w:rFonts w:ascii="Arial"/>
                <w:b w:val="false"/>
                <w:i w:val="false"/>
                <w:color w:val="000000"/>
                <w:sz w:val="15"/>
              </w:rPr>
              <w:t xml:space="preserve"> </w:t>
            </w:r>
          </w:p>
          <w:bookmarkEnd w:id="27890"/>
        </w:tc>
        <w:tc>
          <w:tcPr>
            <w:tcW w:w="1875" w:type="dxa"/>
            <w:tcBorders>
              <w:top w:val="outset" w:color="000000" w:sz="8"/>
              <w:left w:val="outset" w:color="000000" w:sz="8"/>
              <w:bottom w:val="outset" w:color="000000" w:sz="8"/>
              <w:right w:val="outset" w:color="000000" w:sz="8"/>
            </w:tcBorders>
            <w:vAlign w:val="center"/>
          </w:tcPr>
          <w:bookmarkStart w:name="27893" w:id="27891"/>
          <w:p>
            <w:pPr>
              <w:spacing w:after="0"/>
              <w:ind w:left="0"/>
              <w:jc w:val="left"/>
            </w:pPr>
            <w:r>
              <w:rPr>
                <w:rFonts w:ascii="Arial"/>
                <w:b w:val="false"/>
                <w:i w:val="false"/>
                <w:color w:val="000000"/>
                <w:sz w:val="15"/>
              </w:rPr>
              <w:t>Інші заклади та заходи в галузі культури і мистецтва</w:t>
            </w:r>
          </w:p>
          <w:bookmarkEnd w:id="27891"/>
        </w:tc>
        <w:tc>
          <w:tcPr>
            <w:tcW w:w="1828" w:type="dxa"/>
            <w:tcBorders>
              <w:top w:val="outset" w:color="000000" w:sz="8"/>
              <w:left w:val="outset" w:color="000000" w:sz="8"/>
              <w:bottom w:val="outset" w:color="000000" w:sz="8"/>
              <w:right w:val="outset" w:color="000000" w:sz="8"/>
            </w:tcBorders>
            <w:vAlign w:val="center"/>
          </w:tcPr>
          <w:bookmarkStart w:name="27894" w:id="27892"/>
          <w:p>
            <w:pPr>
              <w:spacing w:after="0"/>
              <w:ind w:left="0"/>
              <w:jc w:val="left"/>
            </w:pPr>
            <w:r>
              <w:rPr>
                <w:rFonts w:ascii="Arial"/>
                <w:b w:val="false"/>
                <w:i w:val="false"/>
                <w:color w:val="000000"/>
                <w:sz w:val="15"/>
              </w:rPr>
              <w:t xml:space="preserve"> </w:t>
            </w:r>
          </w:p>
          <w:bookmarkEnd w:id="27892"/>
        </w:tc>
        <w:tc>
          <w:tcPr>
            <w:tcW w:w="1417" w:type="dxa"/>
            <w:tcBorders>
              <w:top w:val="outset" w:color="000000" w:sz="8"/>
              <w:left w:val="outset" w:color="000000" w:sz="8"/>
              <w:bottom w:val="outset" w:color="000000" w:sz="8"/>
              <w:right w:val="outset" w:color="000000" w:sz="8"/>
            </w:tcBorders>
            <w:vAlign w:val="center"/>
          </w:tcPr>
          <w:bookmarkStart w:name="27895" w:id="27893"/>
          <w:p>
            <w:pPr>
              <w:spacing w:after="0"/>
              <w:ind w:left="0"/>
              <w:jc w:val="center"/>
            </w:pPr>
            <w:r>
              <w:rPr>
                <w:rFonts w:ascii="Arial"/>
                <w:b w:val="false"/>
                <w:i w:val="false"/>
                <w:color w:val="000000"/>
                <w:sz w:val="15"/>
              </w:rPr>
              <w:t>3253,30</w:t>
            </w:r>
          </w:p>
          <w:bookmarkEnd w:id="27893"/>
        </w:tc>
        <w:tc>
          <w:tcPr>
            <w:tcW w:w="1306" w:type="dxa"/>
            <w:tcBorders>
              <w:top w:val="outset" w:color="000000" w:sz="8"/>
              <w:left w:val="outset" w:color="000000" w:sz="8"/>
              <w:bottom w:val="outset" w:color="000000" w:sz="8"/>
              <w:right w:val="outset" w:color="000000" w:sz="8"/>
            </w:tcBorders>
            <w:vAlign w:val="center"/>
          </w:tcPr>
          <w:bookmarkStart w:name="27896" w:id="27894"/>
          <w:p>
            <w:pPr>
              <w:spacing w:after="0"/>
              <w:ind w:left="0"/>
              <w:jc w:val="center"/>
            </w:pPr>
            <w:r>
              <w:rPr>
                <w:rFonts w:ascii="Arial"/>
                <w:b w:val="false"/>
                <w:i w:val="false"/>
                <w:color w:val="000000"/>
                <w:sz w:val="15"/>
              </w:rPr>
              <w:t xml:space="preserve"> </w:t>
            </w:r>
          </w:p>
          <w:bookmarkEnd w:id="27894"/>
        </w:tc>
        <w:tc>
          <w:tcPr>
            <w:tcW w:w="1417" w:type="dxa"/>
            <w:tcBorders>
              <w:top w:val="outset" w:color="000000" w:sz="8"/>
              <w:left w:val="outset" w:color="000000" w:sz="8"/>
              <w:bottom w:val="outset" w:color="000000" w:sz="8"/>
              <w:right w:val="outset" w:color="000000" w:sz="8"/>
            </w:tcBorders>
            <w:vAlign w:val="center"/>
          </w:tcPr>
          <w:bookmarkStart w:name="27897" w:id="27895"/>
          <w:p>
            <w:pPr>
              <w:spacing w:after="0"/>
              <w:ind w:left="0"/>
              <w:jc w:val="center"/>
            </w:pPr>
            <w:r>
              <w:rPr>
                <w:rFonts w:ascii="Arial"/>
                <w:b w:val="false"/>
                <w:i w:val="false"/>
                <w:color w:val="000000"/>
                <w:sz w:val="15"/>
              </w:rPr>
              <w:t>3253,30</w:t>
            </w:r>
          </w:p>
          <w:bookmarkEnd w:id="2789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898" w:id="27896"/>
          <w:p>
            <w:pPr>
              <w:spacing w:after="0"/>
              <w:ind w:left="0"/>
              <w:jc w:val="center"/>
            </w:pPr>
            <w:r>
              <w:rPr>
                <w:rFonts w:ascii="Arial"/>
                <w:b w:val="false"/>
                <w:i w:val="false"/>
                <w:color w:val="000000"/>
                <w:sz w:val="15"/>
              </w:rPr>
              <w:t>4814081</w:t>
            </w:r>
          </w:p>
          <w:bookmarkEnd w:id="27896"/>
        </w:tc>
        <w:tc>
          <w:tcPr>
            <w:tcW w:w="1063" w:type="dxa"/>
            <w:tcBorders>
              <w:top w:val="outset" w:color="000000" w:sz="8"/>
              <w:left w:val="outset" w:color="000000" w:sz="8"/>
              <w:bottom w:val="outset" w:color="000000" w:sz="8"/>
              <w:right w:val="outset" w:color="000000" w:sz="8"/>
            </w:tcBorders>
            <w:vAlign w:val="center"/>
          </w:tcPr>
          <w:bookmarkStart w:name="27899" w:id="27897"/>
          <w:p>
            <w:pPr>
              <w:spacing w:after="0"/>
              <w:ind w:left="0"/>
              <w:jc w:val="center"/>
            </w:pPr>
            <w:r>
              <w:rPr>
                <w:rFonts w:ascii="Arial"/>
                <w:b w:val="false"/>
                <w:i w:val="false"/>
                <w:color w:val="000000"/>
                <w:sz w:val="15"/>
              </w:rPr>
              <w:t>4081</w:t>
            </w:r>
          </w:p>
          <w:bookmarkEnd w:id="27897"/>
        </w:tc>
        <w:tc>
          <w:tcPr>
            <w:tcW w:w="874" w:type="dxa"/>
            <w:tcBorders>
              <w:top w:val="outset" w:color="000000" w:sz="8"/>
              <w:left w:val="outset" w:color="000000" w:sz="8"/>
              <w:bottom w:val="outset" w:color="000000" w:sz="8"/>
              <w:right w:val="outset" w:color="000000" w:sz="8"/>
            </w:tcBorders>
            <w:vAlign w:val="center"/>
          </w:tcPr>
          <w:bookmarkStart w:name="27900" w:id="27898"/>
          <w:p>
            <w:pPr>
              <w:spacing w:after="0"/>
              <w:ind w:left="0"/>
              <w:jc w:val="center"/>
            </w:pPr>
            <w:r>
              <w:rPr>
                <w:rFonts w:ascii="Arial"/>
                <w:b w:val="false"/>
                <w:i w:val="false"/>
                <w:color w:val="000000"/>
                <w:sz w:val="15"/>
              </w:rPr>
              <w:t>0829</w:t>
            </w:r>
          </w:p>
          <w:bookmarkEnd w:id="27898"/>
        </w:tc>
        <w:tc>
          <w:tcPr>
            <w:tcW w:w="1875" w:type="dxa"/>
            <w:tcBorders>
              <w:top w:val="outset" w:color="000000" w:sz="8"/>
              <w:left w:val="outset" w:color="000000" w:sz="8"/>
              <w:bottom w:val="outset" w:color="000000" w:sz="8"/>
              <w:right w:val="outset" w:color="000000" w:sz="8"/>
            </w:tcBorders>
            <w:vAlign w:val="center"/>
          </w:tcPr>
          <w:bookmarkStart w:name="27901" w:id="27899"/>
          <w:p>
            <w:pPr>
              <w:spacing w:after="0"/>
              <w:ind w:left="0"/>
              <w:jc w:val="left"/>
            </w:pPr>
            <w:r>
              <w:rPr>
                <w:rFonts w:ascii="Arial"/>
                <w:b w:val="false"/>
                <w:i w:val="false"/>
                <w:color w:val="000000"/>
                <w:sz w:val="15"/>
              </w:rPr>
              <w:t>Забезпечення діяльності інших закладів в галузі культури і мистецтва</w:t>
            </w:r>
          </w:p>
          <w:bookmarkEnd w:id="27899"/>
        </w:tc>
        <w:tc>
          <w:tcPr>
            <w:tcW w:w="1828" w:type="dxa"/>
            <w:tcBorders>
              <w:top w:val="outset" w:color="000000" w:sz="8"/>
              <w:left w:val="outset" w:color="000000" w:sz="8"/>
              <w:bottom w:val="outset" w:color="000000" w:sz="8"/>
              <w:right w:val="outset" w:color="000000" w:sz="8"/>
            </w:tcBorders>
            <w:vAlign w:val="center"/>
          </w:tcPr>
          <w:bookmarkStart w:name="27902" w:id="27900"/>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7900"/>
        </w:tc>
        <w:tc>
          <w:tcPr>
            <w:tcW w:w="1417" w:type="dxa"/>
            <w:tcBorders>
              <w:top w:val="outset" w:color="000000" w:sz="8"/>
              <w:left w:val="outset" w:color="000000" w:sz="8"/>
              <w:bottom w:val="outset" w:color="000000" w:sz="8"/>
              <w:right w:val="outset" w:color="000000" w:sz="8"/>
            </w:tcBorders>
            <w:vAlign w:val="center"/>
          </w:tcPr>
          <w:bookmarkStart w:name="27903" w:id="27901"/>
          <w:p>
            <w:pPr>
              <w:spacing w:after="0"/>
              <w:ind w:left="0"/>
              <w:jc w:val="center"/>
            </w:pPr>
            <w:r>
              <w:rPr>
                <w:rFonts w:ascii="Arial"/>
                <w:b w:val="false"/>
                <w:i w:val="false"/>
                <w:color w:val="000000"/>
                <w:sz w:val="15"/>
              </w:rPr>
              <w:t>1513,30</w:t>
            </w:r>
          </w:p>
          <w:bookmarkEnd w:id="27901"/>
        </w:tc>
        <w:tc>
          <w:tcPr>
            <w:tcW w:w="1306" w:type="dxa"/>
            <w:tcBorders>
              <w:top w:val="outset" w:color="000000" w:sz="8"/>
              <w:left w:val="outset" w:color="000000" w:sz="8"/>
              <w:bottom w:val="outset" w:color="000000" w:sz="8"/>
              <w:right w:val="outset" w:color="000000" w:sz="8"/>
            </w:tcBorders>
            <w:vAlign w:val="center"/>
          </w:tcPr>
          <w:bookmarkStart w:name="27904" w:id="27902"/>
          <w:p>
            <w:pPr>
              <w:spacing w:after="0"/>
              <w:ind w:left="0"/>
              <w:jc w:val="center"/>
            </w:pPr>
            <w:r>
              <w:rPr>
                <w:rFonts w:ascii="Arial"/>
                <w:b w:val="false"/>
                <w:i w:val="false"/>
                <w:color w:val="000000"/>
                <w:sz w:val="15"/>
              </w:rPr>
              <w:t xml:space="preserve"> </w:t>
            </w:r>
          </w:p>
          <w:bookmarkEnd w:id="27902"/>
        </w:tc>
        <w:tc>
          <w:tcPr>
            <w:tcW w:w="1417" w:type="dxa"/>
            <w:tcBorders>
              <w:top w:val="outset" w:color="000000" w:sz="8"/>
              <w:left w:val="outset" w:color="000000" w:sz="8"/>
              <w:bottom w:val="outset" w:color="000000" w:sz="8"/>
              <w:right w:val="outset" w:color="000000" w:sz="8"/>
            </w:tcBorders>
            <w:vAlign w:val="center"/>
          </w:tcPr>
          <w:bookmarkStart w:name="27905" w:id="27903"/>
          <w:p>
            <w:pPr>
              <w:spacing w:after="0"/>
              <w:ind w:left="0"/>
              <w:jc w:val="center"/>
            </w:pPr>
            <w:r>
              <w:rPr>
                <w:rFonts w:ascii="Arial"/>
                <w:b w:val="false"/>
                <w:i w:val="false"/>
                <w:color w:val="000000"/>
                <w:sz w:val="15"/>
              </w:rPr>
              <w:t>1513,30</w:t>
            </w:r>
          </w:p>
          <w:bookmarkEnd w:id="2790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906" w:id="27904"/>
          <w:p>
            <w:pPr>
              <w:spacing w:after="0"/>
              <w:ind w:left="0"/>
              <w:jc w:val="center"/>
            </w:pPr>
            <w:r>
              <w:rPr>
                <w:rFonts w:ascii="Arial"/>
                <w:b w:val="false"/>
                <w:i w:val="false"/>
                <w:color w:val="000000"/>
                <w:sz w:val="15"/>
              </w:rPr>
              <w:t>4814082</w:t>
            </w:r>
          </w:p>
          <w:bookmarkEnd w:id="27904"/>
        </w:tc>
        <w:tc>
          <w:tcPr>
            <w:tcW w:w="1063" w:type="dxa"/>
            <w:tcBorders>
              <w:top w:val="outset" w:color="000000" w:sz="8"/>
              <w:left w:val="outset" w:color="000000" w:sz="8"/>
              <w:bottom w:val="outset" w:color="000000" w:sz="8"/>
              <w:right w:val="outset" w:color="000000" w:sz="8"/>
            </w:tcBorders>
            <w:vAlign w:val="center"/>
          </w:tcPr>
          <w:bookmarkStart w:name="27907" w:id="27905"/>
          <w:p>
            <w:pPr>
              <w:spacing w:after="0"/>
              <w:ind w:left="0"/>
              <w:jc w:val="center"/>
            </w:pPr>
            <w:r>
              <w:rPr>
                <w:rFonts w:ascii="Arial"/>
                <w:b w:val="false"/>
                <w:i w:val="false"/>
                <w:color w:val="000000"/>
                <w:sz w:val="15"/>
              </w:rPr>
              <w:t>4082</w:t>
            </w:r>
          </w:p>
          <w:bookmarkEnd w:id="27905"/>
        </w:tc>
        <w:tc>
          <w:tcPr>
            <w:tcW w:w="874" w:type="dxa"/>
            <w:tcBorders>
              <w:top w:val="outset" w:color="000000" w:sz="8"/>
              <w:left w:val="outset" w:color="000000" w:sz="8"/>
              <w:bottom w:val="outset" w:color="000000" w:sz="8"/>
              <w:right w:val="outset" w:color="000000" w:sz="8"/>
            </w:tcBorders>
            <w:vAlign w:val="center"/>
          </w:tcPr>
          <w:bookmarkStart w:name="27908" w:id="27906"/>
          <w:p>
            <w:pPr>
              <w:spacing w:after="0"/>
              <w:ind w:left="0"/>
              <w:jc w:val="center"/>
            </w:pPr>
            <w:r>
              <w:rPr>
                <w:rFonts w:ascii="Arial"/>
                <w:b w:val="false"/>
                <w:i w:val="false"/>
                <w:color w:val="000000"/>
                <w:sz w:val="15"/>
              </w:rPr>
              <w:t>0829</w:t>
            </w:r>
          </w:p>
          <w:bookmarkEnd w:id="27906"/>
        </w:tc>
        <w:tc>
          <w:tcPr>
            <w:tcW w:w="1875" w:type="dxa"/>
            <w:tcBorders>
              <w:top w:val="outset" w:color="000000" w:sz="8"/>
              <w:left w:val="outset" w:color="000000" w:sz="8"/>
              <w:bottom w:val="outset" w:color="000000" w:sz="8"/>
              <w:right w:val="outset" w:color="000000" w:sz="8"/>
            </w:tcBorders>
            <w:vAlign w:val="center"/>
          </w:tcPr>
          <w:bookmarkStart w:name="27909" w:id="27907"/>
          <w:p>
            <w:pPr>
              <w:spacing w:after="0"/>
              <w:ind w:left="0"/>
              <w:jc w:val="left"/>
            </w:pPr>
            <w:r>
              <w:rPr>
                <w:rFonts w:ascii="Arial"/>
                <w:b w:val="false"/>
                <w:i w:val="false"/>
                <w:color w:val="000000"/>
                <w:sz w:val="15"/>
              </w:rPr>
              <w:t>Інші заходи в галузі культури і мистецтва</w:t>
            </w:r>
          </w:p>
          <w:bookmarkEnd w:id="27907"/>
        </w:tc>
        <w:tc>
          <w:tcPr>
            <w:tcW w:w="1828" w:type="dxa"/>
            <w:tcBorders>
              <w:top w:val="outset" w:color="000000" w:sz="8"/>
              <w:left w:val="outset" w:color="000000" w:sz="8"/>
              <w:bottom w:val="outset" w:color="000000" w:sz="8"/>
              <w:right w:val="outset" w:color="000000" w:sz="8"/>
            </w:tcBorders>
            <w:vAlign w:val="center"/>
          </w:tcPr>
          <w:bookmarkStart w:name="27910" w:id="27908"/>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7908"/>
        </w:tc>
        <w:tc>
          <w:tcPr>
            <w:tcW w:w="1417" w:type="dxa"/>
            <w:tcBorders>
              <w:top w:val="outset" w:color="000000" w:sz="8"/>
              <w:left w:val="outset" w:color="000000" w:sz="8"/>
              <w:bottom w:val="outset" w:color="000000" w:sz="8"/>
              <w:right w:val="outset" w:color="000000" w:sz="8"/>
            </w:tcBorders>
            <w:vAlign w:val="center"/>
          </w:tcPr>
          <w:bookmarkStart w:name="27911" w:id="27909"/>
          <w:p>
            <w:pPr>
              <w:spacing w:after="0"/>
              <w:ind w:left="0"/>
              <w:jc w:val="center"/>
            </w:pPr>
            <w:r>
              <w:rPr>
                <w:rFonts w:ascii="Arial"/>
                <w:b w:val="false"/>
                <w:i w:val="false"/>
                <w:color w:val="000000"/>
                <w:sz w:val="15"/>
              </w:rPr>
              <w:t>1740,00</w:t>
            </w:r>
          </w:p>
          <w:bookmarkEnd w:id="27909"/>
        </w:tc>
        <w:tc>
          <w:tcPr>
            <w:tcW w:w="1306" w:type="dxa"/>
            <w:tcBorders>
              <w:top w:val="outset" w:color="000000" w:sz="8"/>
              <w:left w:val="outset" w:color="000000" w:sz="8"/>
              <w:bottom w:val="outset" w:color="000000" w:sz="8"/>
              <w:right w:val="outset" w:color="000000" w:sz="8"/>
            </w:tcBorders>
            <w:vAlign w:val="center"/>
          </w:tcPr>
          <w:bookmarkStart w:name="27912" w:id="27910"/>
          <w:p>
            <w:pPr>
              <w:spacing w:after="0"/>
              <w:ind w:left="0"/>
              <w:jc w:val="center"/>
            </w:pPr>
            <w:r>
              <w:rPr>
                <w:rFonts w:ascii="Arial"/>
                <w:b w:val="false"/>
                <w:i w:val="false"/>
                <w:color w:val="000000"/>
                <w:sz w:val="15"/>
              </w:rPr>
              <w:t xml:space="preserve"> </w:t>
            </w:r>
          </w:p>
          <w:bookmarkEnd w:id="27910"/>
        </w:tc>
        <w:tc>
          <w:tcPr>
            <w:tcW w:w="1417" w:type="dxa"/>
            <w:tcBorders>
              <w:top w:val="outset" w:color="000000" w:sz="8"/>
              <w:left w:val="outset" w:color="000000" w:sz="8"/>
              <w:bottom w:val="outset" w:color="000000" w:sz="8"/>
              <w:right w:val="outset" w:color="000000" w:sz="8"/>
            </w:tcBorders>
            <w:vAlign w:val="center"/>
          </w:tcPr>
          <w:bookmarkStart w:name="27913" w:id="27911"/>
          <w:p>
            <w:pPr>
              <w:spacing w:after="0"/>
              <w:ind w:left="0"/>
              <w:jc w:val="center"/>
            </w:pPr>
            <w:r>
              <w:rPr>
                <w:rFonts w:ascii="Arial"/>
                <w:b w:val="false"/>
                <w:i w:val="false"/>
                <w:color w:val="000000"/>
                <w:sz w:val="15"/>
              </w:rPr>
              <w:t>1740,00</w:t>
            </w:r>
          </w:p>
          <w:bookmarkEnd w:id="2791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914" w:id="27912"/>
          <w:p>
            <w:pPr>
              <w:spacing w:after="0"/>
              <w:ind w:left="0"/>
              <w:jc w:val="center"/>
            </w:pPr>
            <w:r>
              <w:rPr>
                <w:rFonts w:ascii="Arial"/>
                <w:b w:val="false"/>
                <w:i w:val="false"/>
                <w:color w:val="000000"/>
                <w:sz w:val="15"/>
              </w:rPr>
              <w:t>4815030</w:t>
            </w:r>
          </w:p>
          <w:bookmarkEnd w:id="27912"/>
        </w:tc>
        <w:tc>
          <w:tcPr>
            <w:tcW w:w="1063" w:type="dxa"/>
            <w:tcBorders>
              <w:top w:val="outset" w:color="000000" w:sz="8"/>
              <w:left w:val="outset" w:color="000000" w:sz="8"/>
              <w:bottom w:val="outset" w:color="000000" w:sz="8"/>
              <w:right w:val="outset" w:color="000000" w:sz="8"/>
            </w:tcBorders>
            <w:vAlign w:val="center"/>
          </w:tcPr>
          <w:bookmarkStart w:name="27915" w:id="27913"/>
          <w:p>
            <w:pPr>
              <w:spacing w:after="0"/>
              <w:ind w:left="0"/>
              <w:jc w:val="center"/>
            </w:pPr>
            <w:r>
              <w:rPr>
                <w:rFonts w:ascii="Arial"/>
                <w:b w:val="false"/>
                <w:i w:val="false"/>
                <w:color w:val="000000"/>
                <w:sz w:val="15"/>
              </w:rPr>
              <w:t>5030</w:t>
            </w:r>
          </w:p>
          <w:bookmarkEnd w:id="27913"/>
        </w:tc>
        <w:tc>
          <w:tcPr>
            <w:tcW w:w="874" w:type="dxa"/>
            <w:tcBorders>
              <w:top w:val="outset" w:color="000000" w:sz="8"/>
              <w:left w:val="outset" w:color="000000" w:sz="8"/>
              <w:bottom w:val="outset" w:color="000000" w:sz="8"/>
              <w:right w:val="outset" w:color="000000" w:sz="8"/>
            </w:tcBorders>
            <w:vAlign w:val="center"/>
          </w:tcPr>
          <w:bookmarkStart w:name="27916" w:id="27914"/>
          <w:p>
            <w:pPr>
              <w:spacing w:after="0"/>
              <w:ind w:left="0"/>
              <w:jc w:val="center"/>
            </w:pPr>
            <w:r>
              <w:rPr>
                <w:rFonts w:ascii="Arial"/>
                <w:b w:val="false"/>
                <w:i w:val="false"/>
                <w:color w:val="000000"/>
                <w:sz w:val="15"/>
              </w:rPr>
              <w:t xml:space="preserve"> </w:t>
            </w:r>
          </w:p>
          <w:bookmarkEnd w:id="27914"/>
        </w:tc>
        <w:tc>
          <w:tcPr>
            <w:tcW w:w="1875" w:type="dxa"/>
            <w:tcBorders>
              <w:top w:val="outset" w:color="000000" w:sz="8"/>
              <w:left w:val="outset" w:color="000000" w:sz="8"/>
              <w:bottom w:val="outset" w:color="000000" w:sz="8"/>
              <w:right w:val="outset" w:color="000000" w:sz="8"/>
            </w:tcBorders>
            <w:vAlign w:val="center"/>
          </w:tcPr>
          <w:bookmarkStart w:name="27917" w:id="27915"/>
          <w:p>
            <w:pPr>
              <w:spacing w:after="0"/>
              <w:ind w:left="0"/>
              <w:jc w:val="left"/>
            </w:pPr>
            <w:r>
              <w:rPr>
                <w:rFonts w:ascii="Arial"/>
                <w:b w:val="false"/>
                <w:i w:val="false"/>
                <w:color w:val="000000"/>
                <w:sz w:val="15"/>
              </w:rPr>
              <w:t>Розвиток дитячо-юнацького та резервного спорту</w:t>
            </w:r>
          </w:p>
          <w:bookmarkEnd w:id="27915"/>
        </w:tc>
        <w:tc>
          <w:tcPr>
            <w:tcW w:w="1828" w:type="dxa"/>
            <w:tcBorders>
              <w:top w:val="outset" w:color="000000" w:sz="8"/>
              <w:left w:val="outset" w:color="000000" w:sz="8"/>
              <w:bottom w:val="outset" w:color="000000" w:sz="8"/>
              <w:right w:val="outset" w:color="000000" w:sz="8"/>
            </w:tcBorders>
            <w:vAlign w:val="center"/>
          </w:tcPr>
          <w:bookmarkStart w:name="27918" w:id="27916"/>
          <w:p>
            <w:pPr>
              <w:spacing w:after="0"/>
              <w:ind w:left="0"/>
              <w:jc w:val="left"/>
            </w:pPr>
            <w:r>
              <w:rPr>
                <w:rFonts w:ascii="Arial"/>
                <w:b w:val="false"/>
                <w:i w:val="false"/>
                <w:color w:val="000000"/>
                <w:sz w:val="15"/>
              </w:rPr>
              <w:t xml:space="preserve"> </w:t>
            </w:r>
          </w:p>
          <w:bookmarkEnd w:id="27916"/>
        </w:tc>
        <w:tc>
          <w:tcPr>
            <w:tcW w:w="1417" w:type="dxa"/>
            <w:tcBorders>
              <w:top w:val="outset" w:color="000000" w:sz="8"/>
              <w:left w:val="outset" w:color="000000" w:sz="8"/>
              <w:bottom w:val="outset" w:color="000000" w:sz="8"/>
              <w:right w:val="outset" w:color="000000" w:sz="8"/>
            </w:tcBorders>
            <w:vAlign w:val="center"/>
          </w:tcPr>
          <w:bookmarkStart w:name="27919" w:id="27917"/>
          <w:p>
            <w:pPr>
              <w:spacing w:after="0"/>
              <w:ind w:left="0"/>
              <w:jc w:val="center"/>
            </w:pPr>
            <w:r>
              <w:rPr>
                <w:rFonts w:ascii="Arial"/>
                <w:b w:val="false"/>
                <w:i w:val="false"/>
                <w:color w:val="000000"/>
                <w:sz w:val="15"/>
              </w:rPr>
              <w:t>8887,20</w:t>
            </w:r>
          </w:p>
          <w:bookmarkEnd w:id="27917"/>
        </w:tc>
        <w:tc>
          <w:tcPr>
            <w:tcW w:w="1306" w:type="dxa"/>
            <w:tcBorders>
              <w:top w:val="outset" w:color="000000" w:sz="8"/>
              <w:left w:val="outset" w:color="000000" w:sz="8"/>
              <w:bottom w:val="outset" w:color="000000" w:sz="8"/>
              <w:right w:val="outset" w:color="000000" w:sz="8"/>
            </w:tcBorders>
            <w:vAlign w:val="center"/>
          </w:tcPr>
          <w:bookmarkStart w:name="27920" w:id="27918"/>
          <w:p>
            <w:pPr>
              <w:spacing w:after="0"/>
              <w:ind w:left="0"/>
              <w:jc w:val="center"/>
            </w:pPr>
            <w:r>
              <w:rPr>
                <w:rFonts w:ascii="Arial"/>
                <w:b w:val="false"/>
                <w:i w:val="false"/>
                <w:color w:val="000000"/>
                <w:sz w:val="15"/>
              </w:rPr>
              <w:t>200,00</w:t>
            </w:r>
          </w:p>
          <w:bookmarkEnd w:id="27918"/>
        </w:tc>
        <w:tc>
          <w:tcPr>
            <w:tcW w:w="1417" w:type="dxa"/>
            <w:tcBorders>
              <w:top w:val="outset" w:color="000000" w:sz="8"/>
              <w:left w:val="outset" w:color="000000" w:sz="8"/>
              <w:bottom w:val="outset" w:color="000000" w:sz="8"/>
              <w:right w:val="outset" w:color="000000" w:sz="8"/>
            </w:tcBorders>
            <w:vAlign w:val="center"/>
          </w:tcPr>
          <w:bookmarkStart w:name="27921" w:id="27919"/>
          <w:p>
            <w:pPr>
              <w:spacing w:after="0"/>
              <w:ind w:left="0"/>
              <w:jc w:val="center"/>
            </w:pPr>
            <w:r>
              <w:rPr>
                <w:rFonts w:ascii="Arial"/>
                <w:b w:val="false"/>
                <w:i w:val="false"/>
                <w:color w:val="000000"/>
                <w:sz w:val="15"/>
              </w:rPr>
              <w:t>9087,20</w:t>
            </w:r>
          </w:p>
          <w:bookmarkEnd w:id="2791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922" w:id="27920"/>
          <w:p>
            <w:pPr>
              <w:spacing w:after="0"/>
              <w:ind w:left="0"/>
              <w:jc w:val="center"/>
            </w:pPr>
            <w:r>
              <w:rPr>
                <w:rFonts w:ascii="Arial"/>
                <w:b w:val="false"/>
                <w:i w:val="false"/>
                <w:color w:val="000000"/>
                <w:sz w:val="15"/>
              </w:rPr>
              <w:t>4815031</w:t>
            </w:r>
          </w:p>
          <w:bookmarkEnd w:id="27920"/>
        </w:tc>
        <w:tc>
          <w:tcPr>
            <w:tcW w:w="1063" w:type="dxa"/>
            <w:tcBorders>
              <w:top w:val="outset" w:color="000000" w:sz="8"/>
              <w:left w:val="outset" w:color="000000" w:sz="8"/>
              <w:bottom w:val="outset" w:color="000000" w:sz="8"/>
              <w:right w:val="outset" w:color="000000" w:sz="8"/>
            </w:tcBorders>
            <w:vAlign w:val="center"/>
          </w:tcPr>
          <w:bookmarkStart w:name="27923" w:id="27921"/>
          <w:p>
            <w:pPr>
              <w:spacing w:after="0"/>
              <w:ind w:left="0"/>
              <w:jc w:val="center"/>
            </w:pPr>
            <w:r>
              <w:rPr>
                <w:rFonts w:ascii="Arial"/>
                <w:b w:val="false"/>
                <w:i w:val="false"/>
                <w:color w:val="000000"/>
                <w:sz w:val="15"/>
              </w:rPr>
              <w:t>5031</w:t>
            </w:r>
          </w:p>
          <w:bookmarkEnd w:id="27921"/>
        </w:tc>
        <w:tc>
          <w:tcPr>
            <w:tcW w:w="874" w:type="dxa"/>
            <w:tcBorders>
              <w:top w:val="outset" w:color="000000" w:sz="8"/>
              <w:left w:val="outset" w:color="000000" w:sz="8"/>
              <w:bottom w:val="outset" w:color="000000" w:sz="8"/>
              <w:right w:val="outset" w:color="000000" w:sz="8"/>
            </w:tcBorders>
            <w:vAlign w:val="center"/>
          </w:tcPr>
          <w:bookmarkStart w:name="27924" w:id="27922"/>
          <w:p>
            <w:pPr>
              <w:spacing w:after="0"/>
              <w:ind w:left="0"/>
              <w:jc w:val="center"/>
            </w:pPr>
            <w:r>
              <w:rPr>
                <w:rFonts w:ascii="Arial"/>
                <w:b w:val="false"/>
                <w:i w:val="false"/>
                <w:color w:val="000000"/>
                <w:sz w:val="15"/>
              </w:rPr>
              <w:t>0810</w:t>
            </w:r>
          </w:p>
          <w:bookmarkEnd w:id="27922"/>
        </w:tc>
        <w:tc>
          <w:tcPr>
            <w:tcW w:w="1875" w:type="dxa"/>
            <w:tcBorders>
              <w:top w:val="outset" w:color="000000" w:sz="8"/>
              <w:left w:val="outset" w:color="000000" w:sz="8"/>
              <w:bottom w:val="outset" w:color="000000" w:sz="8"/>
              <w:right w:val="outset" w:color="000000" w:sz="8"/>
            </w:tcBorders>
            <w:vAlign w:val="center"/>
          </w:tcPr>
          <w:bookmarkStart w:name="27925" w:id="27923"/>
          <w:p>
            <w:pPr>
              <w:spacing w:after="0"/>
              <w:ind w:left="0"/>
              <w:jc w:val="left"/>
            </w:pPr>
            <w:r>
              <w:rPr>
                <w:rFonts w:ascii="Arial"/>
                <w:b w:val="false"/>
                <w:i w:val="false"/>
                <w:color w:val="000000"/>
                <w:sz w:val="15"/>
              </w:rPr>
              <w:t>Утримання та навчально-тренувальна робота комунальних дитячо-юнацьких спортивних шкіл</w:t>
            </w:r>
          </w:p>
          <w:bookmarkEnd w:id="27923"/>
        </w:tc>
        <w:tc>
          <w:tcPr>
            <w:tcW w:w="1828" w:type="dxa"/>
            <w:tcBorders>
              <w:top w:val="outset" w:color="000000" w:sz="8"/>
              <w:left w:val="outset" w:color="000000" w:sz="8"/>
              <w:bottom w:val="outset" w:color="000000" w:sz="8"/>
              <w:right w:val="outset" w:color="000000" w:sz="8"/>
            </w:tcBorders>
            <w:vAlign w:val="center"/>
          </w:tcPr>
          <w:bookmarkStart w:name="27926" w:id="27924"/>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7924"/>
        </w:tc>
        <w:tc>
          <w:tcPr>
            <w:tcW w:w="1417" w:type="dxa"/>
            <w:tcBorders>
              <w:top w:val="outset" w:color="000000" w:sz="8"/>
              <w:left w:val="outset" w:color="000000" w:sz="8"/>
              <w:bottom w:val="outset" w:color="000000" w:sz="8"/>
              <w:right w:val="outset" w:color="000000" w:sz="8"/>
            </w:tcBorders>
            <w:vAlign w:val="center"/>
          </w:tcPr>
          <w:bookmarkStart w:name="27927" w:id="27925"/>
          <w:p>
            <w:pPr>
              <w:spacing w:after="0"/>
              <w:ind w:left="0"/>
              <w:jc w:val="center"/>
            </w:pPr>
            <w:r>
              <w:rPr>
                <w:rFonts w:ascii="Arial"/>
                <w:b w:val="false"/>
                <w:i w:val="false"/>
                <w:color w:val="000000"/>
                <w:sz w:val="15"/>
              </w:rPr>
              <w:t>8887,20</w:t>
            </w:r>
          </w:p>
          <w:bookmarkEnd w:id="27925"/>
        </w:tc>
        <w:tc>
          <w:tcPr>
            <w:tcW w:w="1306" w:type="dxa"/>
            <w:tcBorders>
              <w:top w:val="outset" w:color="000000" w:sz="8"/>
              <w:left w:val="outset" w:color="000000" w:sz="8"/>
              <w:bottom w:val="outset" w:color="000000" w:sz="8"/>
              <w:right w:val="outset" w:color="000000" w:sz="8"/>
            </w:tcBorders>
            <w:vAlign w:val="center"/>
          </w:tcPr>
          <w:bookmarkStart w:name="27928" w:id="27926"/>
          <w:p>
            <w:pPr>
              <w:spacing w:after="0"/>
              <w:ind w:left="0"/>
              <w:jc w:val="center"/>
            </w:pPr>
            <w:r>
              <w:rPr>
                <w:rFonts w:ascii="Arial"/>
                <w:b w:val="false"/>
                <w:i w:val="false"/>
                <w:color w:val="000000"/>
                <w:sz w:val="15"/>
              </w:rPr>
              <w:t>200,00</w:t>
            </w:r>
          </w:p>
          <w:bookmarkEnd w:id="27926"/>
        </w:tc>
        <w:tc>
          <w:tcPr>
            <w:tcW w:w="1417" w:type="dxa"/>
            <w:tcBorders>
              <w:top w:val="outset" w:color="000000" w:sz="8"/>
              <w:left w:val="outset" w:color="000000" w:sz="8"/>
              <w:bottom w:val="outset" w:color="000000" w:sz="8"/>
              <w:right w:val="outset" w:color="000000" w:sz="8"/>
            </w:tcBorders>
            <w:vAlign w:val="center"/>
          </w:tcPr>
          <w:bookmarkStart w:name="27929" w:id="27927"/>
          <w:p>
            <w:pPr>
              <w:spacing w:after="0"/>
              <w:ind w:left="0"/>
              <w:jc w:val="center"/>
            </w:pPr>
            <w:r>
              <w:rPr>
                <w:rFonts w:ascii="Arial"/>
                <w:b w:val="false"/>
                <w:i w:val="false"/>
                <w:color w:val="000000"/>
                <w:sz w:val="15"/>
              </w:rPr>
              <w:t>9087,20</w:t>
            </w:r>
          </w:p>
          <w:bookmarkEnd w:id="2792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930" w:id="27928"/>
          <w:p>
            <w:pPr>
              <w:spacing w:after="0"/>
              <w:ind w:left="0"/>
              <w:jc w:val="center"/>
            </w:pPr>
            <w:r>
              <w:rPr>
                <w:rFonts w:ascii="Arial"/>
                <w:b w:val="false"/>
                <w:i w:val="false"/>
                <w:color w:val="000000"/>
                <w:sz w:val="15"/>
              </w:rPr>
              <w:t>4815060</w:t>
            </w:r>
          </w:p>
          <w:bookmarkEnd w:id="27928"/>
        </w:tc>
        <w:tc>
          <w:tcPr>
            <w:tcW w:w="1063" w:type="dxa"/>
            <w:tcBorders>
              <w:top w:val="outset" w:color="000000" w:sz="8"/>
              <w:left w:val="outset" w:color="000000" w:sz="8"/>
              <w:bottom w:val="outset" w:color="000000" w:sz="8"/>
              <w:right w:val="outset" w:color="000000" w:sz="8"/>
            </w:tcBorders>
            <w:vAlign w:val="center"/>
          </w:tcPr>
          <w:bookmarkStart w:name="27931" w:id="27929"/>
          <w:p>
            <w:pPr>
              <w:spacing w:after="0"/>
              <w:ind w:left="0"/>
              <w:jc w:val="center"/>
            </w:pPr>
            <w:r>
              <w:rPr>
                <w:rFonts w:ascii="Arial"/>
                <w:b w:val="false"/>
                <w:i w:val="false"/>
                <w:color w:val="000000"/>
                <w:sz w:val="15"/>
              </w:rPr>
              <w:t>5060</w:t>
            </w:r>
          </w:p>
          <w:bookmarkEnd w:id="27929"/>
        </w:tc>
        <w:tc>
          <w:tcPr>
            <w:tcW w:w="874" w:type="dxa"/>
            <w:tcBorders>
              <w:top w:val="outset" w:color="000000" w:sz="8"/>
              <w:left w:val="outset" w:color="000000" w:sz="8"/>
              <w:bottom w:val="outset" w:color="000000" w:sz="8"/>
              <w:right w:val="outset" w:color="000000" w:sz="8"/>
            </w:tcBorders>
            <w:vAlign w:val="center"/>
          </w:tcPr>
          <w:bookmarkStart w:name="27932" w:id="27930"/>
          <w:p>
            <w:pPr>
              <w:spacing w:after="0"/>
              <w:ind w:left="0"/>
              <w:jc w:val="center"/>
            </w:pPr>
            <w:r>
              <w:rPr>
                <w:rFonts w:ascii="Arial"/>
                <w:b w:val="false"/>
                <w:i w:val="false"/>
                <w:color w:val="000000"/>
                <w:sz w:val="15"/>
              </w:rPr>
              <w:t xml:space="preserve"> </w:t>
            </w:r>
          </w:p>
          <w:bookmarkEnd w:id="27930"/>
        </w:tc>
        <w:tc>
          <w:tcPr>
            <w:tcW w:w="1875" w:type="dxa"/>
            <w:tcBorders>
              <w:top w:val="outset" w:color="000000" w:sz="8"/>
              <w:left w:val="outset" w:color="000000" w:sz="8"/>
              <w:bottom w:val="outset" w:color="000000" w:sz="8"/>
              <w:right w:val="outset" w:color="000000" w:sz="8"/>
            </w:tcBorders>
            <w:vAlign w:val="center"/>
          </w:tcPr>
          <w:bookmarkStart w:name="27933" w:id="27931"/>
          <w:p>
            <w:pPr>
              <w:spacing w:after="0"/>
              <w:ind w:left="0"/>
              <w:jc w:val="left"/>
            </w:pPr>
            <w:r>
              <w:rPr>
                <w:rFonts w:ascii="Arial"/>
                <w:b w:val="false"/>
                <w:i w:val="false"/>
                <w:color w:val="000000"/>
                <w:sz w:val="15"/>
              </w:rPr>
              <w:t>Інші заходи з розвитку фізичної культури та спорту</w:t>
            </w:r>
          </w:p>
          <w:bookmarkEnd w:id="27931"/>
        </w:tc>
        <w:tc>
          <w:tcPr>
            <w:tcW w:w="1828" w:type="dxa"/>
            <w:tcBorders>
              <w:top w:val="outset" w:color="000000" w:sz="8"/>
              <w:left w:val="outset" w:color="000000" w:sz="8"/>
              <w:bottom w:val="outset" w:color="000000" w:sz="8"/>
              <w:right w:val="outset" w:color="000000" w:sz="8"/>
            </w:tcBorders>
            <w:vAlign w:val="center"/>
          </w:tcPr>
          <w:bookmarkStart w:name="27934" w:id="27932"/>
          <w:p>
            <w:pPr>
              <w:spacing w:after="0"/>
              <w:ind w:left="0"/>
              <w:jc w:val="left"/>
            </w:pPr>
            <w:r>
              <w:rPr>
                <w:rFonts w:ascii="Arial"/>
                <w:b w:val="false"/>
                <w:i w:val="false"/>
                <w:color w:val="000000"/>
                <w:sz w:val="15"/>
              </w:rPr>
              <w:t xml:space="preserve"> </w:t>
            </w:r>
          </w:p>
          <w:bookmarkEnd w:id="27932"/>
        </w:tc>
        <w:tc>
          <w:tcPr>
            <w:tcW w:w="1417" w:type="dxa"/>
            <w:tcBorders>
              <w:top w:val="outset" w:color="000000" w:sz="8"/>
              <w:left w:val="outset" w:color="000000" w:sz="8"/>
              <w:bottom w:val="outset" w:color="000000" w:sz="8"/>
              <w:right w:val="outset" w:color="000000" w:sz="8"/>
            </w:tcBorders>
            <w:vAlign w:val="center"/>
          </w:tcPr>
          <w:bookmarkStart w:name="27935" w:id="27933"/>
          <w:p>
            <w:pPr>
              <w:spacing w:after="0"/>
              <w:ind w:left="0"/>
              <w:jc w:val="center"/>
            </w:pPr>
            <w:r>
              <w:rPr>
                <w:rFonts w:ascii="Arial"/>
                <w:b w:val="false"/>
                <w:i w:val="false"/>
                <w:color w:val="000000"/>
                <w:sz w:val="15"/>
              </w:rPr>
              <w:t>483,00</w:t>
            </w:r>
          </w:p>
          <w:bookmarkEnd w:id="27933"/>
        </w:tc>
        <w:tc>
          <w:tcPr>
            <w:tcW w:w="1306" w:type="dxa"/>
            <w:tcBorders>
              <w:top w:val="outset" w:color="000000" w:sz="8"/>
              <w:left w:val="outset" w:color="000000" w:sz="8"/>
              <w:bottom w:val="outset" w:color="000000" w:sz="8"/>
              <w:right w:val="outset" w:color="000000" w:sz="8"/>
            </w:tcBorders>
            <w:vAlign w:val="center"/>
          </w:tcPr>
          <w:bookmarkStart w:name="27936" w:id="27934"/>
          <w:p>
            <w:pPr>
              <w:spacing w:after="0"/>
              <w:ind w:left="0"/>
              <w:jc w:val="center"/>
            </w:pPr>
            <w:r>
              <w:rPr>
                <w:rFonts w:ascii="Arial"/>
                <w:b w:val="false"/>
                <w:i w:val="false"/>
                <w:color w:val="000000"/>
                <w:sz w:val="15"/>
              </w:rPr>
              <w:t xml:space="preserve"> </w:t>
            </w:r>
          </w:p>
          <w:bookmarkEnd w:id="27934"/>
        </w:tc>
        <w:tc>
          <w:tcPr>
            <w:tcW w:w="1417" w:type="dxa"/>
            <w:tcBorders>
              <w:top w:val="outset" w:color="000000" w:sz="8"/>
              <w:left w:val="outset" w:color="000000" w:sz="8"/>
              <w:bottom w:val="outset" w:color="000000" w:sz="8"/>
              <w:right w:val="outset" w:color="000000" w:sz="8"/>
            </w:tcBorders>
            <w:vAlign w:val="center"/>
          </w:tcPr>
          <w:bookmarkStart w:name="27937" w:id="27935"/>
          <w:p>
            <w:pPr>
              <w:spacing w:after="0"/>
              <w:ind w:left="0"/>
              <w:jc w:val="center"/>
            </w:pPr>
            <w:r>
              <w:rPr>
                <w:rFonts w:ascii="Arial"/>
                <w:b w:val="false"/>
                <w:i w:val="false"/>
                <w:color w:val="000000"/>
                <w:sz w:val="15"/>
              </w:rPr>
              <w:t>483,00</w:t>
            </w:r>
          </w:p>
          <w:bookmarkEnd w:id="2793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938" w:id="27936"/>
          <w:p>
            <w:pPr>
              <w:spacing w:after="0"/>
              <w:ind w:left="0"/>
              <w:jc w:val="center"/>
            </w:pPr>
            <w:r>
              <w:rPr>
                <w:rFonts w:ascii="Arial"/>
                <w:b w:val="false"/>
                <w:i w:val="false"/>
                <w:color w:val="000000"/>
                <w:sz w:val="15"/>
              </w:rPr>
              <w:t>4815061</w:t>
            </w:r>
          </w:p>
          <w:bookmarkEnd w:id="27936"/>
        </w:tc>
        <w:tc>
          <w:tcPr>
            <w:tcW w:w="1063" w:type="dxa"/>
            <w:tcBorders>
              <w:top w:val="outset" w:color="000000" w:sz="8"/>
              <w:left w:val="outset" w:color="000000" w:sz="8"/>
              <w:bottom w:val="outset" w:color="000000" w:sz="8"/>
              <w:right w:val="outset" w:color="000000" w:sz="8"/>
            </w:tcBorders>
            <w:vAlign w:val="center"/>
          </w:tcPr>
          <w:bookmarkStart w:name="27939" w:id="27937"/>
          <w:p>
            <w:pPr>
              <w:spacing w:after="0"/>
              <w:ind w:left="0"/>
              <w:jc w:val="center"/>
            </w:pPr>
            <w:r>
              <w:rPr>
                <w:rFonts w:ascii="Arial"/>
                <w:b w:val="false"/>
                <w:i w:val="false"/>
                <w:color w:val="000000"/>
                <w:sz w:val="15"/>
              </w:rPr>
              <w:t>5061</w:t>
            </w:r>
          </w:p>
          <w:bookmarkEnd w:id="27937"/>
        </w:tc>
        <w:tc>
          <w:tcPr>
            <w:tcW w:w="874" w:type="dxa"/>
            <w:tcBorders>
              <w:top w:val="outset" w:color="000000" w:sz="8"/>
              <w:left w:val="outset" w:color="000000" w:sz="8"/>
              <w:bottom w:val="outset" w:color="000000" w:sz="8"/>
              <w:right w:val="outset" w:color="000000" w:sz="8"/>
            </w:tcBorders>
            <w:vAlign w:val="center"/>
          </w:tcPr>
          <w:bookmarkStart w:name="27940" w:id="27938"/>
          <w:p>
            <w:pPr>
              <w:spacing w:after="0"/>
              <w:ind w:left="0"/>
              <w:jc w:val="center"/>
            </w:pPr>
            <w:r>
              <w:rPr>
                <w:rFonts w:ascii="Arial"/>
                <w:b w:val="false"/>
                <w:i w:val="false"/>
                <w:color w:val="000000"/>
                <w:sz w:val="15"/>
              </w:rPr>
              <w:t>0810</w:t>
            </w:r>
          </w:p>
          <w:bookmarkEnd w:id="27938"/>
        </w:tc>
        <w:tc>
          <w:tcPr>
            <w:tcW w:w="1875" w:type="dxa"/>
            <w:tcBorders>
              <w:top w:val="outset" w:color="000000" w:sz="8"/>
              <w:left w:val="outset" w:color="000000" w:sz="8"/>
              <w:bottom w:val="outset" w:color="000000" w:sz="8"/>
              <w:right w:val="outset" w:color="000000" w:sz="8"/>
            </w:tcBorders>
            <w:vAlign w:val="center"/>
          </w:tcPr>
          <w:bookmarkStart w:name="27941" w:id="27939"/>
          <w:p>
            <w:pPr>
              <w:spacing w:after="0"/>
              <w:ind w:left="0"/>
              <w:jc w:val="left"/>
            </w:pPr>
            <w:r>
              <w:rPr>
                <w:rFonts w:ascii="Arial"/>
                <w:b w:val="false"/>
                <w:i w:val="false"/>
                <w:color w:val="000000"/>
                <w:sz w:val="15"/>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bookmarkEnd w:id="27939"/>
        </w:tc>
        <w:tc>
          <w:tcPr>
            <w:tcW w:w="1828" w:type="dxa"/>
            <w:tcBorders>
              <w:top w:val="outset" w:color="000000" w:sz="8"/>
              <w:left w:val="outset" w:color="000000" w:sz="8"/>
              <w:bottom w:val="outset" w:color="000000" w:sz="8"/>
              <w:right w:val="outset" w:color="000000" w:sz="8"/>
            </w:tcBorders>
            <w:vAlign w:val="center"/>
          </w:tcPr>
          <w:bookmarkStart w:name="27942" w:id="27940"/>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7940"/>
        </w:tc>
        <w:tc>
          <w:tcPr>
            <w:tcW w:w="1417" w:type="dxa"/>
            <w:tcBorders>
              <w:top w:val="outset" w:color="000000" w:sz="8"/>
              <w:left w:val="outset" w:color="000000" w:sz="8"/>
              <w:bottom w:val="outset" w:color="000000" w:sz="8"/>
              <w:right w:val="outset" w:color="000000" w:sz="8"/>
            </w:tcBorders>
            <w:vAlign w:val="center"/>
          </w:tcPr>
          <w:bookmarkStart w:name="27943" w:id="27941"/>
          <w:p>
            <w:pPr>
              <w:spacing w:after="0"/>
              <w:ind w:left="0"/>
              <w:jc w:val="center"/>
            </w:pPr>
            <w:r>
              <w:rPr>
                <w:rFonts w:ascii="Arial"/>
                <w:b w:val="false"/>
                <w:i w:val="false"/>
                <w:color w:val="000000"/>
                <w:sz w:val="15"/>
              </w:rPr>
              <w:t>483,00</w:t>
            </w:r>
          </w:p>
          <w:bookmarkEnd w:id="27941"/>
        </w:tc>
        <w:tc>
          <w:tcPr>
            <w:tcW w:w="1306" w:type="dxa"/>
            <w:tcBorders>
              <w:top w:val="outset" w:color="000000" w:sz="8"/>
              <w:left w:val="outset" w:color="000000" w:sz="8"/>
              <w:bottom w:val="outset" w:color="000000" w:sz="8"/>
              <w:right w:val="outset" w:color="000000" w:sz="8"/>
            </w:tcBorders>
            <w:vAlign w:val="center"/>
          </w:tcPr>
          <w:bookmarkStart w:name="27944" w:id="27942"/>
          <w:p>
            <w:pPr>
              <w:spacing w:after="0"/>
              <w:ind w:left="0"/>
              <w:jc w:val="center"/>
            </w:pPr>
            <w:r>
              <w:rPr>
                <w:rFonts w:ascii="Arial"/>
                <w:b w:val="false"/>
                <w:i w:val="false"/>
                <w:color w:val="000000"/>
                <w:sz w:val="15"/>
              </w:rPr>
              <w:t xml:space="preserve"> </w:t>
            </w:r>
          </w:p>
          <w:bookmarkEnd w:id="27942"/>
        </w:tc>
        <w:tc>
          <w:tcPr>
            <w:tcW w:w="1417" w:type="dxa"/>
            <w:tcBorders>
              <w:top w:val="outset" w:color="000000" w:sz="8"/>
              <w:left w:val="outset" w:color="000000" w:sz="8"/>
              <w:bottom w:val="outset" w:color="000000" w:sz="8"/>
              <w:right w:val="outset" w:color="000000" w:sz="8"/>
            </w:tcBorders>
            <w:vAlign w:val="center"/>
          </w:tcPr>
          <w:bookmarkStart w:name="27945" w:id="27943"/>
          <w:p>
            <w:pPr>
              <w:spacing w:after="0"/>
              <w:ind w:left="0"/>
              <w:jc w:val="center"/>
            </w:pPr>
            <w:r>
              <w:rPr>
                <w:rFonts w:ascii="Arial"/>
                <w:b w:val="false"/>
                <w:i w:val="false"/>
                <w:color w:val="000000"/>
                <w:sz w:val="15"/>
              </w:rPr>
              <w:t>483,00</w:t>
            </w:r>
          </w:p>
          <w:bookmarkEnd w:id="2794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946" w:id="27944"/>
          <w:p>
            <w:pPr>
              <w:spacing w:after="0"/>
              <w:ind w:left="0"/>
              <w:jc w:val="center"/>
            </w:pPr>
            <w:r>
              <w:rPr>
                <w:rFonts w:ascii="Arial"/>
                <w:b w:val="false"/>
                <w:i w:val="false"/>
                <w:color w:val="000000"/>
                <w:sz w:val="15"/>
              </w:rPr>
              <w:t>4816010</w:t>
            </w:r>
          </w:p>
          <w:bookmarkEnd w:id="27944"/>
        </w:tc>
        <w:tc>
          <w:tcPr>
            <w:tcW w:w="1063" w:type="dxa"/>
            <w:tcBorders>
              <w:top w:val="outset" w:color="000000" w:sz="8"/>
              <w:left w:val="outset" w:color="000000" w:sz="8"/>
              <w:bottom w:val="outset" w:color="000000" w:sz="8"/>
              <w:right w:val="outset" w:color="000000" w:sz="8"/>
            </w:tcBorders>
            <w:vAlign w:val="center"/>
          </w:tcPr>
          <w:bookmarkStart w:name="27947" w:id="27945"/>
          <w:p>
            <w:pPr>
              <w:spacing w:after="0"/>
              <w:ind w:left="0"/>
              <w:jc w:val="center"/>
            </w:pPr>
            <w:r>
              <w:rPr>
                <w:rFonts w:ascii="Arial"/>
                <w:b w:val="false"/>
                <w:i w:val="false"/>
                <w:color w:val="000000"/>
                <w:sz w:val="15"/>
              </w:rPr>
              <w:t>6010</w:t>
            </w:r>
          </w:p>
          <w:bookmarkEnd w:id="27945"/>
        </w:tc>
        <w:tc>
          <w:tcPr>
            <w:tcW w:w="874" w:type="dxa"/>
            <w:tcBorders>
              <w:top w:val="outset" w:color="000000" w:sz="8"/>
              <w:left w:val="outset" w:color="000000" w:sz="8"/>
              <w:bottom w:val="outset" w:color="000000" w:sz="8"/>
              <w:right w:val="outset" w:color="000000" w:sz="8"/>
            </w:tcBorders>
            <w:vAlign w:val="center"/>
          </w:tcPr>
          <w:bookmarkStart w:name="27948" w:id="27946"/>
          <w:p>
            <w:pPr>
              <w:spacing w:after="0"/>
              <w:ind w:left="0"/>
              <w:jc w:val="center"/>
            </w:pPr>
            <w:r>
              <w:rPr>
                <w:rFonts w:ascii="Arial"/>
                <w:b w:val="false"/>
                <w:i w:val="false"/>
                <w:color w:val="000000"/>
                <w:sz w:val="15"/>
              </w:rPr>
              <w:t xml:space="preserve"> </w:t>
            </w:r>
          </w:p>
          <w:bookmarkEnd w:id="27946"/>
        </w:tc>
        <w:tc>
          <w:tcPr>
            <w:tcW w:w="1875" w:type="dxa"/>
            <w:tcBorders>
              <w:top w:val="outset" w:color="000000" w:sz="8"/>
              <w:left w:val="outset" w:color="000000" w:sz="8"/>
              <w:bottom w:val="outset" w:color="000000" w:sz="8"/>
              <w:right w:val="outset" w:color="000000" w:sz="8"/>
            </w:tcBorders>
            <w:vAlign w:val="center"/>
          </w:tcPr>
          <w:bookmarkStart w:name="27949" w:id="27947"/>
          <w:p>
            <w:pPr>
              <w:spacing w:after="0"/>
              <w:ind w:left="0"/>
              <w:jc w:val="left"/>
            </w:pPr>
            <w:r>
              <w:rPr>
                <w:rFonts w:ascii="Arial"/>
                <w:b w:val="false"/>
                <w:i w:val="false"/>
                <w:color w:val="000000"/>
                <w:sz w:val="15"/>
              </w:rPr>
              <w:t>Утримання та ефективна експлуатація об'єктів житлово-комунального господарства</w:t>
            </w:r>
          </w:p>
          <w:bookmarkEnd w:id="27947"/>
        </w:tc>
        <w:tc>
          <w:tcPr>
            <w:tcW w:w="1828" w:type="dxa"/>
            <w:tcBorders>
              <w:top w:val="outset" w:color="000000" w:sz="8"/>
              <w:left w:val="outset" w:color="000000" w:sz="8"/>
              <w:bottom w:val="outset" w:color="000000" w:sz="8"/>
              <w:right w:val="outset" w:color="000000" w:sz="8"/>
            </w:tcBorders>
            <w:vAlign w:val="center"/>
          </w:tcPr>
          <w:bookmarkStart w:name="27950" w:id="27948"/>
          <w:p>
            <w:pPr>
              <w:spacing w:after="0"/>
              <w:ind w:left="0"/>
              <w:jc w:val="left"/>
            </w:pPr>
            <w:r>
              <w:rPr>
                <w:rFonts w:ascii="Arial"/>
                <w:b w:val="false"/>
                <w:i w:val="false"/>
                <w:color w:val="000000"/>
                <w:sz w:val="15"/>
              </w:rPr>
              <w:t xml:space="preserve"> </w:t>
            </w:r>
          </w:p>
          <w:bookmarkEnd w:id="27948"/>
        </w:tc>
        <w:tc>
          <w:tcPr>
            <w:tcW w:w="1417" w:type="dxa"/>
            <w:tcBorders>
              <w:top w:val="outset" w:color="000000" w:sz="8"/>
              <w:left w:val="outset" w:color="000000" w:sz="8"/>
              <w:bottom w:val="outset" w:color="000000" w:sz="8"/>
              <w:right w:val="outset" w:color="000000" w:sz="8"/>
            </w:tcBorders>
            <w:vAlign w:val="center"/>
          </w:tcPr>
          <w:bookmarkStart w:name="27951" w:id="27949"/>
          <w:p>
            <w:pPr>
              <w:spacing w:after="0"/>
              <w:ind w:left="0"/>
              <w:jc w:val="center"/>
            </w:pPr>
            <w:r>
              <w:rPr>
                <w:rFonts w:ascii="Arial"/>
                <w:b w:val="false"/>
                <w:i w:val="false"/>
                <w:color w:val="000000"/>
                <w:sz w:val="15"/>
              </w:rPr>
              <w:t xml:space="preserve"> </w:t>
            </w:r>
          </w:p>
          <w:bookmarkEnd w:id="27949"/>
        </w:tc>
        <w:tc>
          <w:tcPr>
            <w:tcW w:w="1306" w:type="dxa"/>
            <w:tcBorders>
              <w:top w:val="outset" w:color="000000" w:sz="8"/>
              <w:left w:val="outset" w:color="000000" w:sz="8"/>
              <w:bottom w:val="outset" w:color="000000" w:sz="8"/>
              <w:right w:val="outset" w:color="000000" w:sz="8"/>
            </w:tcBorders>
            <w:vAlign w:val="center"/>
          </w:tcPr>
          <w:bookmarkStart w:name="27952" w:id="27950"/>
          <w:p>
            <w:pPr>
              <w:spacing w:after="0"/>
              <w:ind w:left="0"/>
              <w:jc w:val="center"/>
            </w:pPr>
            <w:r>
              <w:rPr>
                <w:rFonts w:ascii="Arial"/>
                <w:b w:val="false"/>
                <w:i w:val="false"/>
                <w:color w:val="000000"/>
                <w:sz w:val="15"/>
              </w:rPr>
              <w:t>85684,10</w:t>
            </w:r>
          </w:p>
          <w:bookmarkEnd w:id="27950"/>
        </w:tc>
        <w:tc>
          <w:tcPr>
            <w:tcW w:w="1417" w:type="dxa"/>
            <w:tcBorders>
              <w:top w:val="outset" w:color="000000" w:sz="8"/>
              <w:left w:val="outset" w:color="000000" w:sz="8"/>
              <w:bottom w:val="outset" w:color="000000" w:sz="8"/>
              <w:right w:val="outset" w:color="000000" w:sz="8"/>
            </w:tcBorders>
            <w:vAlign w:val="center"/>
          </w:tcPr>
          <w:bookmarkStart w:name="27953" w:id="27951"/>
          <w:p>
            <w:pPr>
              <w:spacing w:after="0"/>
              <w:ind w:left="0"/>
              <w:jc w:val="center"/>
            </w:pPr>
            <w:r>
              <w:rPr>
                <w:rFonts w:ascii="Arial"/>
                <w:b w:val="false"/>
                <w:i w:val="false"/>
                <w:color w:val="000000"/>
                <w:sz w:val="15"/>
              </w:rPr>
              <w:t>85684,10</w:t>
            </w:r>
          </w:p>
          <w:bookmarkEnd w:id="2795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954" w:id="27952"/>
          <w:p>
            <w:pPr>
              <w:spacing w:after="0"/>
              <w:ind w:left="0"/>
              <w:jc w:val="center"/>
            </w:pPr>
            <w:r>
              <w:rPr>
                <w:rFonts w:ascii="Arial"/>
                <w:b w:val="false"/>
                <w:i w:val="false"/>
                <w:color w:val="000000"/>
                <w:sz w:val="15"/>
              </w:rPr>
              <w:t>4816011</w:t>
            </w:r>
          </w:p>
          <w:bookmarkEnd w:id="27952"/>
        </w:tc>
        <w:tc>
          <w:tcPr>
            <w:tcW w:w="1063" w:type="dxa"/>
            <w:tcBorders>
              <w:top w:val="outset" w:color="000000" w:sz="8"/>
              <w:left w:val="outset" w:color="000000" w:sz="8"/>
              <w:bottom w:val="outset" w:color="000000" w:sz="8"/>
              <w:right w:val="outset" w:color="000000" w:sz="8"/>
            </w:tcBorders>
            <w:vAlign w:val="center"/>
          </w:tcPr>
          <w:bookmarkStart w:name="27955" w:id="27953"/>
          <w:p>
            <w:pPr>
              <w:spacing w:after="0"/>
              <w:ind w:left="0"/>
              <w:jc w:val="center"/>
            </w:pPr>
            <w:r>
              <w:rPr>
                <w:rFonts w:ascii="Arial"/>
                <w:b w:val="false"/>
                <w:i w:val="false"/>
                <w:color w:val="000000"/>
                <w:sz w:val="15"/>
              </w:rPr>
              <w:t>6011</w:t>
            </w:r>
          </w:p>
          <w:bookmarkEnd w:id="27953"/>
        </w:tc>
        <w:tc>
          <w:tcPr>
            <w:tcW w:w="874" w:type="dxa"/>
            <w:tcBorders>
              <w:top w:val="outset" w:color="000000" w:sz="8"/>
              <w:left w:val="outset" w:color="000000" w:sz="8"/>
              <w:bottom w:val="outset" w:color="000000" w:sz="8"/>
              <w:right w:val="outset" w:color="000000" w:sz="8"/>
            </w:tcBorders>
            <w:vAlign w:val="center"/>
          </w:tcPr>
          <w:bookmarkStart w:name="27956" w:id="27954"/>
          <w:p>
            <w:pPr>
              <w:spacing w:after="0"/>
              <w:ind w:left="0"/>
              <w:jc w:val="center"/>
            </w:pPr>
            <w:r>
              <w:rPr>
                <w:rFonts w:ascii="Arial"/>
                <w:b w:val="false"/>
                <w:i w:val="false"/>
                <w:color w:val="000000"/>
                <w:sz w:val="15"/>
              </w:rPr>
              <w:t>0620</w:t>
            </w:r>
          </w:p>
          <w:bookmarkEnd w:id="27954"/>
        </w:tc>
        <w:tc>
          <w:tcPr>
            <w:tcW w:w="1875" w:type="dxa"/>
            <w:tcBorders>
              <w:top w:val="outset" w:color="000000" w:sz="8"/>
              <w:left w:val="outset" w:color="000000" w:sz="8"/>
              <w:bottom w:val="outset" w:color="000000" w:sz="8"/>
              <w:right w:val="outset" w:color="000000" w:sz="8"/>
            </w:tcBorders>
            <w:vAlign w:val="center"/>
          </w:tcPr>
          <w:bookmarkStart w:name="27957" w:id="27955"/>
          <w:p>
            <w:pPr>
              <w:spacing w:after="0"/>
              <w:ind w:left="0"/>
              <w:jc w:val="left"/>
            </w:pPr>
            <w:r>
              <w:rPr>
                <w:rFonts w:ascii="Arial"/>
                <w:b w:val="false"/>
                <w:i w:val="false"/>
                <w:color w:val="000000"/>
                <w:sz w:val="15"/>
              </w:rPr>
              <w:t>Експлуатація та технічне обслуговування житлового фонду</w:t>
            </w:r>
          </w:p>
          <w:bookmarkEnd w:id="27955"/>
        </w:tc>
        <w:tc>
          <w:tcPr>
            <w:tcW w:w="1828" w:type="dxa"/>
            <w:tcBorders>
              <w:top w:val="outset" w:color="000000" w:sz="8"/>
              <w:left w:val="outset" w:color="000000" w:sz="8"/>
              <w:bottom w:val="outset" w:color="000000" w:sz="8"/>
              <w:right w:val="outset" w:color="000000" w:sz="8"/>
            </w:tcBorders>
            <w:vAlign w:val="center"/>
          </w:tcPr>
          <w:bookmarkStart w:name="27958" w:id="27956"/>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2016 - 2020 роки</w:t>
            </w:r>
          </w:p>
          <w:bookmarkEnd w:id="27956"/>
        </w:tc>
        <w:tc>
          <w:tcPr>
            <w:tcW w:w="1417" w:type="dxa"/>
            <w:tcBorders>
              <w:top w:val="outset" w:color="000000" w:sz="8"/>
              <w:left w:val="outset" w:color="000000" w:sz="8"/>
              <w:bottom w:val="outset" w:color="000000" w:sz="8"/>
              <w:right w:val="outset" w:color="000000" w:sz="8"/>
            </w:tcBorders>
            <w:vAlign w:val="center"/>
          </w:tcPr>
          <w:bookmarkStart w:name="27959" w:id="27957"/>
          <w:p>
            <w:pPr>
              <w:spacing w:after="0"/>
              <w:ind w:left="0"/>
              <w:jc w:val="center"/>
            </w:pPr>
            <w:r>
              <w:rPr>
                <w:rFonts w:ascii="Arial"/>
                <w:b w:val="false"/>
                <w:i w:val="false"/>
                <w:color w:val="000000"/>
                <w:sz w:val="15"/>
              </w:rPr>
              <w:t xml:space="preserve"> </w:t>
            </w:r>
          </w:p>
          <w:bookmarkEnd w:id="27957"/>
        </w:tc>
        <w:tc>
          <w:tcPr>
            <w:tcW w:w="1306" w:type="dxa"/>
            <w:tcBorders>
              <w:top w:val="outset" w:color="000000" w:sz="8"/>
              <w:left w:val="outset" w:color="000000" w:sz="8"/>
              <w:bottom w:val="outset" w:color="000000" w:sz="8"/>
              <w:right w:val="outset" w:color="000000" w:sz="8"/>
            </w:tcBorders>
            <w:vAlign w:val="center"/>
          </w:tcPr>
          <w:bookmarkStart w:name="27960" w:id="27958"/>
          <w:p>
            <w:pPr>
              <w:spacing w:after="0"/>
              <w:ind w:left="0"/>
              <w:jc w:val="center"/>
            </w:pPr>
            <w:r>
              <w:rPr>
                <w:rFonts w:ascii="Arial"/>
                <w:b w:val="false"/>
                <w:i w:val="false"/>
                <w:color w:val="000000"/>
                <w:sz w:val="15"/>
              </w:rPr>
              <w:t>78594,10</w:t>
            </w:r>
          </w:p>
          <w:bookmarkEnd w:id="27958"/>
        </w:tc>
        <w:tc>
          <w:tcPr>
            <w:tcW w:w="1417" w:type="dxa"/>
            <w:tcBorders>
              <w:top w:val="outset" w:color="000000" w:sz="8"/>
              <w:left w:val="outset" w:color="000000" w:sz="8"/>
              <w:bottom w:val="outset" w:color="000000" w:sz="8"/>
              <w:right w:val="outset" w:color="000000" w:sz="8"/>
            </w:tcBorders>
            <w:vAlign w:val="center"/>
          </w:tcPr>
          <w:bookmarkStart w:name="27961" w:id="27959"/>
          <w:p>
            <w:pPr>
              <w:spacing w:after="0"/>
              <w:ind w:left="0"/>
              <w:jc w:val="center"/>
            </w:pPr>
            <w:r>
              <w:rPr>
                <w:rFonts w:ascii="Arial"/>
                <w:b w:val="false"/>
                <w:i w:val="false"/>
                <w:color w:val="000000"/>
                <w:sz w:val="15"/>
              </w:rPr>
              <w:t>78594,10</w:t>
            </w:r>
          </w:p>
          <w:bookmarkEnd w:id="2795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962" w:id="27960"/>
          <w:p>
            <w:pPr>
              <w:spacing w:after="0"/>
              <w:ind w:left="0"/>
              <w:jc w:val="center"/>
            </w:pPr>
            <w:r>
              <w:rPr>
                <w:rFonts w:ascii="Arial"/>
                <w:b w:val="false"/>
                <w:i w:val="false"/>
                <w:color w:val="000000"/>
                <w:sz w:val="15"/>
              </w:rPr>
              <w:t>4816015</w:t>
            </w:r>
          </w:p>
          <w:bookmarkEnd w:id="27960"/>
        </w:tc>
        <w:tc>
          <w:tcPr>
            <w:tcW w:w="1063" w:type="dxa"/>
            <w:tcBorders>
              <w:top w:val="outset" w:color="000000" w:sz="8"/>
              <w:left w:val="outset" w:color="000000" w:sz="8"/>
              <w:bottom w:val="outset" w:color="000000" w:sz="8"/>
              <w:right w:val="outset" w:color="000000" w:sz="8"/>
            </w:tcBorders>
            <w:vAlign w:val="center"/>
          </w:tcPr>
          <w:bookmarkStart w:name="27963" w:id="27961"/>
          <w:p>
            <w:pPr>
              <w:spacing w:after="0"/>
              <w:ind w:left="0"/>
              <w:jc w:val="center"/>
            </w:pPr>
            <w:r>
              <w:rPr>
                <w:rFonts w:ascii="Arial"/>
                <w:b w:val="false"/>
                <w:i w:val="false"/>
                <w:color w:val="000000"/>
                <w:sz w:val="15"/>
              </w:rPr>
              <w:t>6015</w:t>
            </w:r>
          </w:p>
          <w:bookmarkEnd w:id="27961"/>
        </w:tc>
        <w:tc>
          <w:tcPr>
            <w:tcW w:w="874" w:type="dxa"/>
            <w:tcBorders>
              <w:top w:val="outset" w:color="000000" w:sz="8"/>
              <w:left w:val="outset" w:color="000000" w:sz="8"/>
              <w:bottom w:val="outset" w:color="000000" w:sz="8"/>
              <w:right w:val="outset" w:color="000000" w:sz="8"/>
            </w:tcBorders>
            <w:vAlign w:val="center"/>
          </w:tcPr>
          <w:bookmarkStart w:name="27964" w:id="27962"/>
          <w:p>
            <w:pPr>
              <w:spacing w:after="0"/>
              <w:ind w:left="0"/>
              <w:jc w:val="center"/>
            </w:pPr>
            <w:r>
              <w:rPr>
                <w:rFonts w:ascii="Arial"/>
                <w:b w:val="false"/>
                <w:i w:val="false"/>
                <w:color w:val="000000"/>
                <w:sz w:val="15"/>
              </w:rPr>
              <w:t>0620</w:t>
            </w:r>
          </w:p>
          <w:bookmarkEnd w:id="27962"/>
        </w:tc>
        <w:tc>
          <w:tcPr>
            <w:tcW w:w="1875" w:type="dxa"/>
            <w:tcBorders>
              <w:top w:val="outset" w:color="000000" w:sz="8"/>
              <w:left w:val="outset" w:color="000000" w:sz="8"/>
              <w:bottom w:val="outset" w:color="000000" w:sz="8"/>
              <w:right w:val="outset" w:color="000000" w:sz="8"/>
            </w:tcBorders>
            <w:vAlign w:val="center"/>
          </w:tcPr>
          <w:bookmarkStart w:name="27965" w:id="27963"/>
          <w:p>
            <w:pPr>
              <w:spacing w:after="0"/>
              <w:ind w:left="0"/>
              <w:jc w:val="left"/>
            </w:pPr>
            <w:r>
              <w:rPr>
                <w:rFonts w:ascii="Arial"/>
                <w:b w:val="false"/>
                <w:i w:val="false"/>
                <w:color w:val="000000"/>
                <w:sz w:val="15"/>
              </w:rPr>
              <w:t>Забезпечення надійної та безперебійної експлуатації ліфтів</w:t>
            </w:r>
          </w:p>
          <w:bookmarkEnd w:id="27963"/>
        </w:tc>
        <w:tc>
          <w:tcPr>
            <w:tcW w:w="1828" w:type="dxa"/>
            <w:tcBorders>
              <w:top w:val="outset" w:color="000000" w:sz="8"/>
              <w:left w:val="outset" w:color="000000" w:sz="8"/>
              <w:bottom w:val="outset" w:color="000000" w:sz="8"/>
              <w:right w:val="outset" w:color="000000" w:sz="8"/>
            </w:tcBorders>
            <w:vAlign w:val="center"/>
          </w:tcPr>
          <w:bookmarkStart w:name="27966" w:id="27964"/>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2016 - 2020 роки</w:t>
            </w:r>
          </w:p>
          <w:bookmarkEnd w:id="27964"/>
        </w:tc>
        <w:tc>
          <w:tcPr>
            <w:tcW w:w="1417" w:type="dxa"/>
            <w:tcBorders>
              <w:top w:val="outset" w:color="000000" w:sz="8"/>
              <w:left w:val="outset" w:color="000000" w:sz="8"/>
              <w:bottom w:val="outset" w:color="000000" w:sz="8"/>
              <w:right w:val="outset" w:color="000000" w:sz="8"/>
            </w:tcBorders>
            <w:vAlign w:val="center"/>
          </w:tcPr>
          <w:bookmarkStart w:name="27967" w:id="27965"/>
          <w:p>
            <w:pPr>
              <w:spacing w:after="0"/>
              <w:ind w:left="0"/>
              <w:jc w:val="center"/>
            </w:pPr>
            <w:r>
              <w:rPr>
                <w:rFonts w:ascii="Arial"/>
                <w:b w:val="false"/>
                <w:i w:val="false"/>
                <w:color w:val="000000"/>
                <w:sz w:val="15"/>
              </w:rPr>
              <w:t xml:space="preserve"> </w:t>
            </w:r>
          </w:p>
          <w:bookmarkEnd w:id="27965"/>
        </w:tc>
        <w:tc>
          <w:tcPr>
            <w:tcW w:w="1306" w:type="dxa"/>
            <w:tcBorders>
              <w:top w:val="outset" w:color="000000" w:sz="8"/>
              <w:left w:val="outset" w:color="000000" w:sz="8"/>
              <w:bottom w:val="outset" w:color="000000" w:sz="8"/>
              <w:right w:val="outset" w:color="000000" w:sz="8"/>
            </w:tcBorders>
            <w:vAlign w:val="center"/>
          </w:tcPr>
          <w:bookmarkStart w:name="27968" w:id="27966"/>
          <w:p>
            <w:pPr>
              <w:spacing w:after="0"/>
              <w:ind w:left="0"/>
              <w:jc w:val="center"/>
            </w:pPr>
            <w:r>
              <w:rPr>
                <w:rFonts w:ascii="Arial"/>
                <w:b w:val="false"/>
                <w:i w:val="false"/>
                <w:color w:val="000000"/>
                <w:sz w:val="15"/>
              </w:rPr>
              <w:t>7090,00</w:t>
            </w:r>
          </w:p>
          <w:bookmarkEnd w:id="27966"/>
        </w:tc>
        <w:tc>
          <w:tcPr>
            <w:tcW w:w="1417" w:type="dxa"/>
            <w:tcBorders>
              <w:top w:val="outset" w:color="000000" w:sz="8"/>
              <w:left w:val="outset" w:color="000000" w:sz="8"/>
              <w:bottom w:val="outset" w:color="000000" w:sz="8"/>
              <w:right w:val="outset" w:color="000000" w:sz="8"/>
            </w:tcBorders>
            <w:vAlign w:val="center"/>
          </w:tcPr>
          <w:bookmarkStart w:name="27969" w:id="27967"/>
          <w:p>
            <w:pPr>
              <w:spacing w:after="0"/>
              <w:ind w:left="0"/>
              <w:jc w:val="center"/>
            </w:pPr>
            <w:r>
              <w:rPr>
                <w:rFonts w:ascii="Arial"/>
                <w:b w:val="false"/>
                <w:i w:val="false"/>
                <w:color w:val="000000"/>
                <w:sz w:val="15"/>
              </w:rPr>
              <w:t>7090,00</w:t>
            </w:r>
          </w:p>
          <w:bookmarkEnd w:id="2796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970" w:id="27968"/>
          <w:p>
            <w:pPr>
              <w:spacing w:after="0"/>
              <w:ind w:left="0"/>
              <w:jc w:val="center"/>
            </w:pPr>
            <w:r>
              <w:rPr>
                <w:rFonts w:ascii="Arial"/>
                <w:b w:val="false"/>
                <w:i w:val="false"/>
                <w:color w:val="000000"/>
                <w:sz w:val="15"/>
              </w:rPr>
              <w:t>4817310</w:t>
            </w:r>
          </w:p>
          <w:bookmarkEnd w:id="27968"/>
        </w:tc>
        <w:tc>
          <w:tcPr>
            <w:tcW w:w="1063" w:type="dxa"/>
            <w:tcBorders>
              <w:top w:val="outset" w:color="000000" w:sz="8"/>
              <w:left w:val="outset" w:color="000000" w:sz="8"/>
              <w:bottom w:val="outset" w:color="000000" w:sz="8"/>
              <w:right w:val="outset" w:color="000000" w:sz="8"/>
            </w:tcBorders>
            <w:vAlign w:val="center"/>
          </w:tcPr>
          <w:bookmarkStart w:name="27971" w:id="27969"/>
          <w:p>
            <w:pPr>
              <w:spacing w:after="0"/>
              <w:ind w:left="0"/>
              <w:jc w:val="center"/>
            </w:pPr>
            <w:r>
              <w:rPr>
                <w:rFonts w:ascii="Arial"/>
                <w:b w:val="false"/>
                <w:i w:val="false"/>
                <w:color w:val="000000"/>
                <w:sz w:val="15"/>
              </w:rPr>
              <w:t>7310</w:t>
            </w:r>
          </w:p>
          <w:bookmarkEnd w:id="27969"/>
        </w:tc>
        <w:tc>
          <w:tcPr>
            <w:tcW w:w="874" w:type="dxa"/>
            <w:tcBorders>
              <w:top w:val="outset" w:color="000000" w:sz="8"/>
              <w:left w:val="outset" w:color="000000" w:sz="8"/>
              <w:bottom w:val="outset" w:color="000000" w:sz="8"/>
              <w:right w:val="outset" w:color="000000" w:sz="8"/>
            </w:tcBorders>
            <w:vAlign w:val="center"/>
          </w:tcPr>
          <w:bookmarkStart w:name="27972" w:id="27970"/>
          <w:p>
            <w:pPr>
              <w:spacing w:after="0"/>
              <w:ind w:left="0"/>
              <w:jc w:val="center"/>
            </w:pPr>
            <w:r>
              <w:rPr>
                <w:rFonts w:ascii="Arial"/>
                <w:b w:val="false"/>
                <w:i w:val="false"/>
                <w:color w:val="000000"/>
                <w:sz w:val="15"/>
              </w:rPr>
              <w:t>0443</w:t>
            </w:r>
          </w:p>
          <w:bookmarkEnd w:id="27970"/>
        </w:tc>
        <w:tc>
          <w:tcPr>
            <w:tcW w:w="1875" w:type="dxa"/>
            <w:tcBorders>
              <w:top w:val="outset" w:color="000000" w:sz="8"/>
              <w:left w:val="outset" w:color="000000" w:sz="8"/>
              <w:bottom w:val="outset" w:color="000000" w:sz="8"/>
              <w:right w:val="outset" w:color="000000" w:sz="8"/>
            </w:tcBorders>
            <w:vAlign w:val="center"/>
          </w:tcPr>
          <w:bookmarkStart w:name="27973" w:id="27971"/>
          <w:p>
            <w:pPr>
              <w:spacing w:after="0"/>
              <w:ind w:left="0"/>
              <w:jc w:val="left"/>
            </w:pPr>
            <w:r>
              <w:rPr>
                <w:rFonts w:ascii="Arial"/>
                <w:b w:val="false"/>
                <w:i w:val="false"/>
                <w:color w:val="000000"/>
                <w:sz w:val="15"/>
              </w:rPr>
              <w:t>Будівництво' об'єктів житлово-комунального господарства</w:t>
            </w:r>
          </w:p>
          <w:bookmarkEnd w:id="27971"/>
        </w:tc>
        <w:tc>
          <w:tcPr>
            <w:tcW w:w="1828" w:type="dxa"/>
            <w:tcBorders>
              <w:top w:val="outset" w:color="000000" w:sz="8"/>
              <w:left w:val="outset" w:color="000000" w:sz="8"/>
              <w:bottom w:val="outset" w:color="000000" w:sz="8"/>
              <w:right w:val="outset" w:color="000000" w:sz="8"/>
            </w:tcBorders>
            <w:vAlign w:val="center"/>
          </w:tcPr>
          <w:bookmarkStart w:name="27974" w:id="27972"/>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2016 - 2020 роки</w:t>
            </w:r>
          </w:p>
          <w:bookmarkEnd w:id="27972"/>
        </w:tc>
        <w:tc>
          <w:tcPr>
            <w:tcW w:w="1417" w:type="dxa"/>
            <w:tcBorders>
              <w:top w:val="outset" w:color="000000" w:sz="8"/>
              <w:left w:val="outset" w:color="000000" w:sz="8"/>
              <w:bottom w:val="outset" w:color="000000" w:sz="8"/>
              <w:right w:val="outset" w:color="000000" w:sz="8"/>
            </w:tcBorders>
            <w:vAlign w:val="center"/>
          </w:tcPr>
          <w:bookmarkStart w:name="27975" w:id="27973"/>
          <w:p>
            <w:pPr>
              <w:spacing w:after="0"/>
              <w:ind w:left="0"/>
              <w:jc w:val="center"/>
            </w:pPr>
            <w:r>
              <w:rPr>
                <w:rFonts w:ascii="Arial"/>
                <w:b w:val="false"/>
                <w:i w:val="false"/>
                <w:color w:val="000000"/>
                <w:sz w:val="15"/>
              </w:rPr>
              <w:t xml:space="preserve"> </w:t>
            </w:r>
          </w:p>
          <w:bookmarkEnd w:id="27973"/>
        </w:tc>
        <w:tc>
          <w:tcPr>
            <w:tcW w:w="1306" w:type="dxa"/>
            <w:tcBorders>
              <w:top w:val="outset" w:color="000000" w:sz="8"/>
              <w:left w:val="outset" w:color="000000" w:sz="8"/>
              <w:bottom w:val="outset" w:color="000000" w:sz="8"/>
              <w:right w:val="outset" w:color="000000" w:sz="8"/>
            </w:tcBorders>
            <w:vAlign w:val="center"/>
          </w:tcPr>
          <w:bookmarkStart w:name="27976" w:id="27974"/>
          <w:p>
            <w:pPr>
              <w:spacing w:after="0"/>
              <w:ind w:left="0"/>
              <w:jc w:val="center"/>
            </w:pPr>
            <w:r>
              <w:rPr>
                <w:rFonts w:ascii="Arial"/>
                <w:b w:val="false"/>
                <w:i w:val="false"/>
                <w:color w:val="000000"/>
                <w:sz w:val="15"/>
              </w:rPr>
              <w:t>20938,30</w:t>
            </w:r>
          </w:p>
          <w:bookmarkEnd w:id="27974"/>
        </w:tc>
        <w:tc>
          <w:tcPr>
            <w:tcW w:w="1417" w:type="dxa"/>
            <w:tcBorders>
              <w:top w:val="outset" w:color="000000" w:sz="8"/>
              <w:left w:val="outset" w:color="000000" w:sz="8"/>
              <w:bottom w:val="outset" w:color="000000" w:sz="8"/>
              <w:right w:val="outset" w:color="000000" w:sz="8"/>
            </w:tcBorders>
            <w:vAlign w:val="center"/>
          </w:tcPr>
          <w:bookmarkStart w:name="27977" w:id="27975"/>
          <w:p>
            <w:pPr>
              <w:spacing w:after="0"/>
              <w:ind w:left="0"/>
              <w:jc w:val="center"/>
            </w:pPr>
            <w:r>
              <w:rPr>
                <w:rFonts w:ascii="Arial"/>
                <w:b w:val="false"/>
                <w:i w:val="false"/>
                <w:color w:val="000000"/>
                <w:sz w:val="15"/>
              </w:rPr>
              <w:t>20938,30</w:t>
            </w:r>
          </w:p>
          <w:bookmarkEnd w:id="2797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978" w:id="27976"/>
          <w:p>
            <w:pPr>
              <w:spacing w:after="0"/>
              <w:ind w:left="0"/>
              <w:jc w:val="center"/>
            </w:pPr>
            <w:r>
              <w:rPr>
                <w:rFonts w:ascii="Arial"/>
                <w:b w:val="false"/>
                <w:i w:val="false"/>
                <w:color w:val="000000"/>
                <w:sz w:val="15"/>
              </w:rPr>
              <w:t>4817320</w:t>
            </w:r>
          </w:p>
          <w:bookmarkEnd w:id="27976"/>
        </w:tc>
        <w:tc>
          <w:tcPr>
            <w:tcW w:w="1063" w:type="dxa"/>
            <w:tcBorders>
              <w:top w:val="outset" w:color="000000" w:sz="8"/>
              <w:left w:val="outset" w:color="000000" w:sz="8"/>
              <w:bottom w:val="outset" w:color="000000" w:sz="8"/>
              <w:right w:val="outset" w:color="000000" w:sz="8"/>
            </w:tcBorders>
            <w:vAlign w:val="center"/>
          </w:tcPr>
          <w:bookmarkStart w:name="27979" w:id="27977"/>
          <w:p>
            <w:pPr>
              <w:spacing w:after="0"/>
              <w:ind w:left="0"/>
              <w:jc w:val="center"/>
            </w:pPr>
            <w:r>
              <w:rPr>
                <w:rFonts w:ascii="Arial"/>
                <w:b w:val="false"/>
                <w:i w:val="false"/>
                <w:color w:val="000000"/>
                <w:sz w:val="15"/>
              </w:rPr>
              <w:t>7320</w:t>
            </w:r>
          </w:p>
          <w:bookmarkEnd w:id="27977"/>
        </w:tc>
        <w:tc>
          <w:tcPr>
            <w:tcW w:w="874" w:type="dxa"/>
            <w:tcBorders>
              <w:top w:val="outset" w:color="000000" w:sz="8"/>
              <w:left w:val="outset" w:color="000000" w:sz="8"/>
              <w:bottom w:val="outset" w:color="000000" w:sz="8"/>
              <w:right w:val="outset" w:color="000000" w:sz="8"/>
            </w:tcBorders>
            <w:vAlign w:val="center"/>
          </w:tcPr>
          <w:bookmarkStart w:name="27980" w:id="27978"/>
          <w:p>
            <w:pPr>
              <w:spacing w:after="0"/>
              <w:ind w:left="0"/>
              <w:jc w:val="center"/>
            </w:pPr>
            <w:r>
              <w:rPr>
                <w:rFonts w:ascii="Arial"/>
                <w:b w:val="false"/>
                <w:i w:val="false"/>
                <w:color w:val="000000"/>
                <w:sz w:val="15"/>
              </w:rPr>
              <w:t xml:space="preserve"> </w:t>
            </w:r>
          </w:p>
          <w:bookmarkEnd w:id="27978"/>
        </w:tc>
        <w:tc>
          <w:tcPr>
            <w:tcW w:w="1875" w:type="dxa"/>
            <w:tcBorders>
              <w:top w:val="outset" w:color="000000" w:sz="8"/>
              <w:left w:val="outset" w:color="000000" w:sz="8"/>
              <w:bottom w:val="outset" w:color="000000" w:sz="8"/>
              <w:right w:val="outset" w:color="000000" w:sz="8"/>
            </w:tcBorders>
            <w:vAlign w:val="center"/>
          </w:tcPr>
          <w:bookmarkStart w:name="27981" w:id="27979"/>
          <w:p>
            <w:pPr>
              <w:spacing w:after="0"/>
              <w:ind w:left="0"/>
              <w:jc w:val="left"/>
            </w:pPr>
            <w:r>
              <w:rPr>
                <w:rFonts w:ascii="Arial"/>
                <w:b w:val="false"/>
                <w:i w:val="false"/>
                <w:color w:val="000000"/>
                <w:sz w:val="15"/>
              </w:rPr>
              <w:t>Будівництво' об'єктів соціально-культурного призначення</w:t>
            </w:r>
          </w:p>
          <w:bookmarkEnd w:id="27979"/>
        </w:tc>
        <w:tc>
          <w:tcPr>
            <w:tcW w:w="1828" w:type="dxa"/>
            <w:tcBorders>
              <w:top w:val="outset" w:color="000000" w:sz="8"/>
              <w:left w:val="outset" w:color="000000" w:sz="8"/>
              <w:bottom w:val="outset" w:color="000000" w:sz="8"/>
              <w:right w:val="outset" w:color="000000" w:sz="8"/>
            </w:tcBorders>
            <w:vAlign w:val="center"/>
          </w:tcPr>
          <w:bookmarkStart w:name="27982" w:id="27980"/>
          <w:p>
            <w:pPr>
              <w:spacing w:after="0"/>
              <w:ind w:left="0"/>
              <w:jc w:val="left"/>
            </w:pPr>
            <w:r>
              <w:rPr>
                <w:rFonts w:ascii="Arial"/>
                <w:b w:val="false"/>
                <w:i w:val="false"/>
                <w:color w:val="000000"/>
                <w:sz w:val="15"/>
              </w:rPr>
              <w:t xml:space="preserve"> </w:t>
            </w:r>
          </w:p>
          <w:bookmarkEnd w:id="27980"/>
        </w:tc>
        <w:tc>
          <w:tcPr>
            <w:tcW w:w="1417" w:type="dxa"/>
            <w:tcBorders>
              <w:top w:val="outset" w:color="000000" w:sz="8"/>
              <w:left w:val="outset" w:color="000000" w:sz="8"/>
              <w:bottom w:val="outset" w:color="000000" w:sz="8"/>
              <w:right w:val="outset" w:color="000000" w:sz="8"/>
            </w:tcBorders>
            <w:vAlign w:val="center"/>
          </w:tcPr>
          <w:bookmarkStart w:name="27983" w:id="27981"/>
          <w:p>
            <w:pPr>
              <w:spacing w:after="0"/>
              <w:ind w:left="0"/>
              <w:jc w:val="center"/>
            </w:pPr>
            <w:r>
              <w:rPr>
                <w:rFonts w:ascii="Arial"/>
                <w:b w:val="false"/>
                <w:i w:val="false"/>
                <w:color w:val="000000"/>
                <w:sz w:val="15"/>
              </w:rPr>
              <w:t xml:space="preserve"> </w:t>
            </w:r>
          </w:p>
          <w:bookmarkEnd w:id="27981"/>
        </w:tc>
        <w:tc>
          <w:tcPr>
            <w:tcW w:w="1306" w:type="dxa"/>
            <w:tcBorders>
              <w:top w:val="outset" w:color="000000" w:sz="8"/>
              <w:left w:val="outset" w:color="000000" w:sz="8"/>
              <w:bottom w:val="outset" w:color="000000" w:sz="8"/>
              <w:right w:val="outset" w:color="000000" w:sz="8"/>
            </w:tcBorders>
            <w:vAlign w:val="center"/>
          </w:tcPr>
          <w:bookmarkStart w:name="27984" w:id="27982"/>
          <w:p>
            <w:pPr>
              <w:spacing w:after="0"/>
              <w:ind w:left="0"/>
              <w:jc w:val="center"/>
            </w:pPr>
            <w:r>
              <w:rPr>
                <w:rFonts w:ascii="Arial"/>
                <w:b w:val="false"/>
                <w:i w:val="false"/>
                <w:color w:val="000000"/>
                <w:sz w:val="15"/>
              </w:rPr>
              <w:t>25861,70</w:t>
            </w:r>
          </w:p>
          <w:bookmarkEnd w:id="27982"/>
        </w:tc>
        <w:tc>
          <w:tcPr>
            <w:tcW w:w="1417" w:type="dxa"/>
            <w:tcBorders>
              <w:top w:val="outset" w:color="000000" w:sz="8"/>
              <w:left w:val="outset" w:color="000000" w:sz="8"/>
              <w:bottom w:val="outset" w:color="000000" w:sz="8"/>
              <w:right w:val="outset" w:color="000000" w:sz="8"/>
            </w:tcBorders>
            <w:vAlign w:val="center"/>
          </w:tcPr>
          <w:bookmarkStart w:name="27985" w:id="27983"/>
          <w:p>
            <w:pPr>
              <w:spacing w:after="0"/>
              <w:ind w:left="0"/>
              <w:jc w:val="center"/>
            </w:pPr>
            <w:r>
              <w:rPr>
                <w:rFonts w:ascii="Arial"/>
                <w:b w:val="false"/>
                <w:i w:val="false"/>
                <w:color w:val="000000"/>
                <w:sz w:val="15"/>
              </w:rPr>
              <w:t>25861,70</w:t>
            </w:r>
          </w:p>
          <w:bookmarkEnd w:id="2798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986" w:id="27984"/>
          <w:p>
            <w:pPr>
              <w:spacing w:after="0"/>
              <w:ind w:left="0"/>
              <w:jc w:val="center"/>
            </w:pPr>
            <w:r>
              <w:rPr>
                <w:rFonts w:ascii="Arial"/>
                <w:b w:val="false"/>
                <w:i w:val="false"/>
                <w:color w:val="000000"/>
                <w:sz w:val="15"/>
              </w:rPr>
              <w:t>4817321</w:t>
            </w:r>
          </w:p>
          <w:bookmarkEnd w:id="27984"/>
        </w:tc>
        <w:tc>
          <w:tcPr>
            <w:tcW w:w="1063" w:type="dxa"/>
            <w:tcBorders>
              <w:top w:val="outset" w:color="000000" w:sz="8"/>
              <w:left w:val="outset" w:color="000000" w:sz="8"/>
              <w:bottom w:val="outset" w:color="000000" w:sz="8"/>
              <w:right w:val="outset" w:color="000000" w:sz="8"/>
            </w:tcBorders>
            <w:vAlign w:val="center"/>
          </w:tcPr>
          <w:bookmarkStart w:name="27987" w:id="27985"/>
          <w:p>
            <w:pPr>
              <w:spacing w:after="0"/>
              <w:ind w:left="0"/>
              <w:jc w:val="center"/>
            </w:pPr>
            <w:r>
              <w:rPr>
                <w:rFonts w:ascii="Arial"/>
                <w:b w:val="false"/>
                <w:i w:val="false"/>
                <w:color w:val="000000"/>
                <w:sz w:val="15"/>
              </w:rPr>
              <w:t>7321</w:t>
            </w:r>
          </w:p>
          <w:bookmarkEnd w:id="27985"/>
        </w:tc>
        <w:tc>
          <w:tcPr>
            <w:tcW w:w="874" w:type="dxa"/>
            <w:tcBorders>
              <w:top w:val="outset" w:color="000000" w:sz="8"/>
              <w:left w:val="outset" w:color="000000" w:sz="8"/>
              <w:bottom w:val="outset" w:color="000000" w:sz="8"/>
              <w:right w:val="outset" w:color="000000" w:sz="8"/>
            </w:tcBorders>
            <w:vAlign w:val="center"/>
          </w:tcPr>
          <w:bookmarkStart w:name="27988" w:id="27986"/>
          <w:p>
            <w:pPr>
              <w:spacing w:after="0"/>
              <w:ind w:left="0"/>
              <w:jc w:val="center"/>
            </w:pPr>
            <w:r>
              <w:rPr>
                <w:rFonts w:ascii="Arial"/>
                <w:b w:val="false"/>
                <w:i w:val="false"/>
                <w:color w:val="000000"/>
                <w:sz w:val="15"/>
              </w:rPr>
              <w:t>0443</w:t>
            </w:r>
          </w:p>
          <w:bookmarkEnd w:id="27986"/>
        </w:tc>
        <w:tc>
          <w:tcPr>
            <w:tcW w:w="1875" w:type="dxa"/>
            <w:tcBorders>
              <w:top w:val="outset" w:color="000000" w:sz="8"/>
              <w:left w:val="outset" w:color="000000" w:sz="8"/>
              <w:bottom w:val="outset" w:color="000000" w:sz="8"/>
              <w:right w:val="outset" w:color="000000" w:sz="8"/>
            </w:tcBorders>
            <w:vAlign w:val="center"/>
          </w:tcPr>
          <w:bookmarkStart w:name="27989" w:id="27987"/>
          <w:p>
            <w:pPr>
              <w:spacing w:after="0"/>
              <w:ind w:left="0"/>
              <w:jc w:val="left"/>
            </w:pPr>
            <w:r>
              <w:rPr>
                <w:rFonts w:ascii="Arial"/>
                <w:b w:val="false"/>
                <w:i w:val="false"/>
                <w:color w:val="000000"/>
                <w:sz w:val="15"/>
              </w:rPr>
              <w:t>Будівництво' освітніх установ та закладів</w:t>
            </w:r>
          </w:p>
          <w:bookmarkEnd w:id="27987"/>
        </w:tc>
        <w:tc>
          <w:tcPr>
            <w:tcW w:w="1828" w:type="dxa"/>
            <w:tcBorders>
              <w:top w:val="outset" w:color="000000" w:sz="8"/>
              <w:left w:val="outset" w:color="000000" w:sz="8"/>
              <w:bottom w:val="outset" w:color="000000" w:sz="8"/>
              <w:right w:val="outset" w:color="000000" w:sz="8"/>
            </w:tcBorders>
            <w:vAlign w:val="center"/>
          </w:tcPr>
          <w:bookmarkStart w:name="27990" w:id="27988"/>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7988"/>
        </w:tc>
        <w:tc>
          <w:tcPr>
            <w:tcW w:w="1417" w:type="dxa"/>
            <w:tcBorders>
              <w:top w:val="outset" w:color="000000" w:sz="8"/>
              <w:left w:val="outset" w:color="000000" w:sz="8"/>
              <w:bottom w:val="outset" w:color="000000" w:sz="8"/>
              <w:right w:val="outset" w:color="000000" w:sz="8"/>
            </w:tcBorders>
            <w:vAlign w:val="center"/>
          </w:tcPr>
          <w:bookmarkStart w:name="27991" w:id="27989"/>
          <w:p>
            <w:pPr>
              <w:spacing w:after="0"/>
              <w:ind w:left="0"/>
              <w:jc w:val="center"/>
            </w:pPr>
            <w:r>
              <w:rPr>
                <w:rFonts w:ascii="Arial"/>
                <w:b w:val="false"/>
                <w:i w:val="false"/>
                <w:color w:val="000000"/>
                <w:sz w:val="15"/>
              </w:rPr>
              <w:t xml:space="preserve"> </w:t>
            </w:r>
          </w:p>
          <w:bookmarkEnd w:id="27989"/>
        </w:tc>
        <w:tc>
          <w:tcPr>
            <w:tcW w:w="1306" w:type="dxa"/>
            <w:tcBorders>
              <w:top w:val="outset" w:color="000000" w:sz="8"/>
              <w:left w:val="outset" w:color="000000" w:sz="8"/>
              <w:bottom w:val="outset" w:color="000000" w:sz="8"/>
              <w:right w:val="outset" w:color="000000" w:sz="8"/>
            </w:tcBorders>
            <w:vAlign w:val="center"/>
          </w:tcPr>
          <w:bookmarkStart w:name="27992" w:id="27990"/>
          <w:p>
            <w:pPr>
              <w:spacing w:after="0"/>
              <w:ind w:left="0"/>
              <w:jc w:val="center"/>
            </w:pPr>
            <w:r>
              <w:rPr>
                <w:rFonts w:ascii="Arial"/>
                <w:b w:val="false"/>
                <w:i w:val="false"/>
                <w:color w:val="000000"/>
                <w:sz w:val="15"/>
              </w:rPr>
              <w:t>25861,70</w:t>
            </w:r>
          </w:p>
          <w:bookmarkEnd w:id="27990"/>
        </w:tc>
        <w:tc>
          <w:tcPr>
            <w:tcW w:w="1417" w:type="dxa"/>
            <w:tcBorders>
              <w:top w:val="outset" w:color="000000" w:sz="8"/>
              <w:left w:val="outset" w:color="000000" w:sz="8"/>
              <w:bottom w:val="outset" w:color="000000" w:sz="8"/>
              <w:right w:val="outset" w:color="000000" w:sz="8"/>
            </w:tcBorders>
            <w:vAlign w:val="center"/>
          </w:tcPr>
          <w:bookmarkStart w:name="27993" w:id="27991"/>
          <w:p>
            <w:pPr>
              <w:spacing w:after="0"/>
              <w:ind w:left="0"/>
              <w:jc w:val="center"/>
            </w:pPr>
            <w:r>
              <w:rPr>
                <w:rFonts w:ascii="Arial"/>
                <w:b w:val="false"/>
                <w:i w:val="false"/>
                <w:color w:val="000000"/>
                <w:sz w:val="15"/>
              </w:rPr>
              <w:t>25861,70</w:t>
            </w:r>
          </w:p>
          <w:bookmarkEnd w:id="2799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7994" w:id="27992"/>
          <w:p>
            <w:pPr>
              <w:spacing w:after="0"/>
              <w:ind w:left="0"/>
              <w:jc w:val="center"/>
            </w:pPr>
            <w:r>
              <w:rPr>
                <w:rFonts w:ascii="Arial"/>
                <w:b/>
                <w:i w:val="false"/>
                <w:color w:val="000000"/>
                <w:sz w:val="15"/>
              </w:rPr>
              <w:t>4900000</w:t>
            </w:r>
          </w:p>
          <w:bookmarkEnd w:id="27992"/>
        </w:tc>
        <w:tc>
          <w:tcPr>
            <w:tcW w:w="1063" w:type="dxa"/>
            <w:tcBorders>
              <w:top w:val="outset" w:color="000000" w:sz="8"/>
              <w:left w:val="outset" w:color="000000" w:sz="8"/>
              <w:bottom w:val="outset" w:color="000000" w:sz="8"/>
              <w:right w:val="outset" w:color="000000" w:sz="8"/>
            </w:tcBorders>
            <w:vAlign w:val="center"/>
          </w:tcPr>
          <w:bookmarkStart w:name="27995" w:id="27993"/>
          <w:p>
            <w:pPr>
              <w:spacing w:after="0"/>
              <w:ind w:left="0"/>
              <w:jc w:val="center"/>
            </w:pPr>
            <w:r>
              <w:rPr>
                <w:rFonts w:ascii="Arial"/>
                <w:b w:val="false"/>
                <w:i w:val="false"/>
                <w:color w:val="000000"/>
                <w:sz w:val="15"/>
              </w:rPr>
              <w:t xml:space="preserve"> </w:t>
            </w:r>
          </w:p>
          <w:bookmarkEnd w:id="27993"/>
        </w:tc>
        <w:tc>
          <w:tcPr>
            <w:tcW w:w="874" w:type="dxa"/>
            <w:tcBorders>
              <w:top w:val="outset" w:color="000000" w:sz="8"/>
              <w:left w:val="outset" w:color="000000" w:sz="8"/>
              <w:bottom w:val="outset" w:color="000000" w:sz="8"/>
              <w:right w:val="outset" w:color="000000" w:sz="8"/>
            </w:tcBorders>
            <w:vAlign w:val="center"/>
          </w:tcPr>
          <w:bookmarkStart w:name="27996" w:id="27994"/>
          <w:p>
            <w:pPr>
              <w:spacing w:after="0"/>
              <w:ind w:left="0"/>
              <w:jc w:val="center"/>
            </w:pPr>
            <w:r>
              <w:rPr>
                <w:rFonts w:ascii="Arial"/>
                <w:b w:val="false"/>
                <w:i w:val="false"/>
                <w:color w:val="000000"/>
                <w:sz w:val="15"/>
              </w:rPr>
              <w:t xml:space="preserve"> </w:t>
            </w:r>
          </w:p>
          <w:bookmarkEnd w:id="27994"/>
        </w:tc>
        <w:tc>
          <w:tcPr>
            <w:tcW w:w="0" w:type="auto"/>
            <w:gridSpan w:val="2"/>
            <w:tcBorders>
              <w:top w:val="outset" w:color="000000" w:sz="8"/>
              <w:left w:val="outset" w:color="000000" w:sz="8"/>
              <w:bottom w:val="outset" w:color="000000" w:sz="8"/>
              <w:right w:val="outset" w:color="000000" w:sz="8"/>
            </w:tcBorders>
            <w:vAlign w:val="center"/>
          </w:tcPr>
          <w:bookmarkStart w:name="27997" w:id="27995"/>
          <w:p>
            <w:pPr>
              <w:spacing w:after="0"/>
              <w:ind w:left="0"/>
              <w:jc w:val="left"/>
            </w:pPr>
            <w:r>
              <w:rPr>
                <w:rFonts w:ascii="Arial"/>
                <w:b/>
                <w:i w:val="false"/>
                <w:color w:val="000000"/>
                <w:sz w:val="15"/>
              </w:rPr>
              <w:t>Шевченківська районна в місті Києві державна адміністрація</w:t>
            </w:r>
          </w:p>
          <w:bookmarkEnd w:id="27995"/>
        </w:tc>
        <w:tc>
          <w:tcPr>
            <w:tcW w:w="1417" w:type="dxa"/>
            <w:tcBorders>
              <w:top w:val="outset" w:color="000000" w:sz="8"/>
              <w:left w:val="outset" w:color="000000" w:sz="8"/>
              <w:bottom w:val="outset" w:color="000000" w:sz="8"/>
              <w:right w:val="outset" w:color="000000" w:sz="8"/>
            </w:tcBorders>
            <w:vAlign w:val="center"/>
          </w:tcPr>
          <w:bookmarkStart w:name="27998" w:id="27996"/>
          <w:p>
            <w:pPr>
              <w:spacing w:after="0"/>
              <w:ind w:left="0"/>
              <w:jc w:val="center"/>
            </w:pPr>
            <w:r>
              <w:rPr>
                <w:rFonts w:ascii="Arial"/>
                <w:b w:val="false"/>
                <w:i w:val="false"/>
                <w:color w:val="000000"/>
                <w:sz w:val="15"/>
              </w:rPr>
              <w:t>1017851,84</w:t>
            </w:r>
          </w:p>
          <w:bookmarkEnd w:id="27996"/>
        </w:tc>
        <w:tc>
          <w:tcPr>
            <w:tcW w:w="1306" w:type="dxa"/>
            <w:tcBorders>
              <w:top w:val="outset" w:color="000000" w:sz="8"/>
              <w:left w:val="outset" w:color="000000" w:sz="8"/>
              <w:bottom w:val="outset" w:color="000000" w:sz="8"/>
              <w:right w:val="outset" w:color="000000" w:sz="8"/>
            </w:tcBorders>
            <w:vAlign w:val="center"/>
          </w:tcPr>
          <w:bookmarkStart w:name="27999" w:id="27997"/>
          <w:p>
            <w:pPr>
              <w:spacing w:after="0"/>
              <w:ind w:left="0"/>
              <w:jc w:val="center"/>
            </w:pPr>
            <w:r>
              <w:rPr>
                <w:rFonts w:ascii="Arial"/>
                <w:b w:val="false"/>
                <w:i w:val="false"/>
                <w:color w:val="000000"/>
                <w:sz w:val="15"/>
              </w:rPr>
              <w:t>142666,88</w:t>
            </w:r>
          </w:p>
          <w:bookmarkEnd w:id="27997"/>
        </w:tc>
        <w:tc>
          <w:tcPr>
            <w:tcW w:w="1417" w:type="dxa"/>
            <w:tcBorders>
              <w:top w:val="outset" w:color="000000" w:sz="8"/>
              <w:left w:val="outset" w:color="000000" w:sz="8"/>
              <w:bottom w:val="outset" w:color="000000" w:sz="8"/>
              <w:right w:val="outset" w:color="000000" w:sz="8"/>
            </w:tcBorders>
            <w:vAlign w:val="center"/>
          </w:tcPr>
          <w:bookmarkStart w:name="28000" w:id="27998"/>
          <w:p>
            <w:pPr>
              <w:spacing w:after="0"/>
              <w:ind w:left="0"/>
              <w:jc w:val="center"/>
            </w:pPr>
            <w:r>
              <w:rPr>
                <w:rFonts w:ascii="Arial"/>
                <w:b w:val="false"/>
                <w:i w:val="false"/>
                <w:color w:val="000000"/>
                <w:sz w:val="15"/>
              </w:rPr>
              <w:t>1160518,72</w:t>
            </w:r>
          </w:p>
          <w:bookmarkEnd w:id="27998"/>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001" w:id="27999"/>
          <w:p>
            <w:pPr>
              <w:spacing w:after="0"/>
              <w:ind w:left="0"/>
              <w:jc w:val="center"/>
            </w:pPr>
            <w:r>
              <w:rPr>
                <w:rFonts w:ascii="Arial"/>
                <w:b/>
                <w:i w:val="false"/>
                <w:color w:val="000000"/>
                <w:sz w:val="15"/>
              </w:rPr>
              <w:t>4910000</w:t>
            </w:r>
          </w:p>
          <w:bookmarkEnd w:id="27999"/>
        </w:tc>
        <w:tc>
          <w:tcPr>
            <w:tcW w:w="1063" w:type="dxa"/>
            <w:tcBorders>
              <w:top w:val="outset" w:color="000000" w:sz="8"/>
              <w:left w:val="outset" w:color="000000" w:sz="8"/>
              <w:bottom w:val="outset" w:color="000000" w:sz="8"/>
              <w:right w:val="outset" w:color="000000" w:sz="8"/>
            </w:tcBorders>
            <w:vAlign w:val="center"/>
          </w:tcPr>
          <w:bookmarkStart w:name="28002" w:id="28000"/>
          <w:p>
            <w:pPr>
              <w:spacing w:after="0"/>
              <w:ind w:left="0"/>
              <w:jc w:val="center"/>
            </w:pPr>
            <w:r>
              <w:rPr>
                <w:rFonts w:ascii="Arial"/>
                <w:b w:val="false"/>
                <w:i w:val="false"/>
                <w:color w:val="000000"/>
                <w:sz w:val="15"/>
              </w:rPr>
              <w:t xml:space="preserve"> </w:t>
            </w:r>
          </w:p>
          <w:bookmarkEnd w:id="28000"/>
        </w:tc>
        <w:tc>
          <w:tcPr>
            <w:tcW w:w="874" w:type="dxa"/>
            <w:tcBorders>
              <w:top w:val="outset" w:color="000000" w:sz="8"/>
              <w:left w:val="outset" w:color="000000" w:sz="8"/>
              <w:bottom w:val="outset" w:color="000000" w:sz="8"/>
              <w:right w:val="outset" w:color="000000" w:sz="8"/>
            </w:tcBorders>
            <w:vAlign w:val="center"/>
          </w:tcPr>
          <w:bookmarkStart w:name="28003" w:id="28001"/>
          <w:p>
            <w:pPr>
              <w:spacing w:after="0"/>
              <w:ind w:left="0"/>
              <w:jc w:val="center"/>
            </w:pPr>
            <w:r>
              <w:rPr>
                <w:rFonts w:ascii="Arial"/>
                <w:b w:val="false"/>
                <w:i w:val="false"/>
                <w:color w:val="000000"/>
                <w:sz w:val="15"/>
              </w:rPr>
              <w:t xml:space="preserve"> </w:t>
            </w:r>
          </w:p>
          <w:bookmarkEnd w:id="28001"/>
        </w:tc>
        <w:tc>
          <w:tcPr>
            <w:tcW w:w="0" w:type="auto"/>
            <w:gridSpan w:val="2"/>
            <w:tcBorders>
              <w:top w:val="outset" w:color="000000" w:sz="8"/>
              <w:left w:val="outset" w:color="000000" w:sz="8"/>
              <w:bottom w:val="outset" w:color="000000" w:sz="8"/>
              <w:right w:val="outset" w:color="000000" w:sz="8"/>
            </w:tcBorders>
            <w:vAlign w:val="center"/>
          </w:tcPr>
          <w:bookmarkStart w:name="28004" w:id="28002"/>
          <w:p>
            <w:pPr>
              <w:spacing w:after="0"/>
              <w:ind w:left="0"/>
              <w:jc w:val="left"/>
            </w:pPr>
            <w:r>
              <w:rPr>
                <w:rFonts w:ascii="Arial"/>
                <w:b/>
                <w:i w:val="false"/>
                <w:color w:val="000000"/>
                <w:sz w:val="15"/>
              </w:rPr>
              <w:t>Шевченківська районна в місті Києві державна адміністрація</w:t>
            </w:r>
          </w:p>
          <w:bookmarkEnd w:id="28002"/>
        </w:tc>
        <w:tc>
          <w:tcPr>
            <w:tcW w:w="1417" w:type="dxa"/>
            <w:tcBorders>
              <w:top w:val="outset" w:color="000000" w:sz="8"/>
              <w:left w:val="outset" w:color="000000" w:sz="8"/>
              <w:bottom w:val="outset" w:color="000000" w:sz="8"/>
              <w:right w:val="outset" w:color="000000" w:sz="8"/>
            </w:tcBorders>
            <w:vAlign w:val="center"/>
          </w:tcPr>
          <w:bookmarkStart w:name="28005" w:id="28003"/>
          <w:p>
            <w:pPr>
              <w:spacing w:after="0"/>
              <w:ind w:left="0"/>
              <w:jc w:val="center"/>
            </w:pPr>
            <w:r>
              <w:rPr>
                <w:rFonts w:ascii="Arial"/>
                <w:b w:val="false"/>
                <w:i w:val="false"/>
                <w:color w:val="000000"/>
                <w:sz w:val="15"/>
              </w:rPr>
              <w:t>1017851,84</w:t>
            </w:r>
          </w:p>
          <w:bookmarkEnd w:id="28003"/>
        </w:tc>
        <w:tc>
          <w:tcPr>
            <w:tcW w:w="1306" w:type="dxa"/>
            <w:tcBorders>
              <w:top w:val="outset" w:color="000000" w:sz="8"/>
              <w:left w:val="outset" w:color="000000" w:sz="8"/>
              <w:bottom w:val="outset" w:color="000000" w:sz="8"/>
              <w:right w:val="outset" w:color="000000" w:sz="8"/>
            </w:tcBorders>
            <w:vAlign w:val="center"/>
          </w:tcPr>
          <w:bookmarkStart w:name="28006" w:id="28004"/>
          <w:p>
            <w:pPr>
              <w:spacing w:after="0"/>
              <w:ind w:left="0"/>
              <w:jc w:val="center"/>
            </w:pPr>
            <w:r>
              <w:rPr>
                <w:rFonts w:ascii="Arial"/>
                <w:b w:val="false"/>
                <w:i w:val="false"/>
                <w:color w:val="000000"/>
                <w:sz w:val="15"/>
              </w:rPr>
              <w:t>142666,88</w:t>
            </w:r>
          </w:p>
          <w:bookmarkEnd w:id="28004"/>
        </w:tc>
        <w:tc>
          <w:tcPr>
            <w:tcW w:w="1417" w:type="dxa"/>
            <w:tcBorders>
              <w:top w:val="outset" w:color="000000" w:sz="8"/>
              <w:left w:val="outset" w:color="000000" w:sz="8"/>
              <w:bottom w:val="outset" w:color="000000" w:sz="8"/>
              <w:right w:val="outset" w:color="000000" w:sz="8"/>
            </w:tcBorders>
            <w:vAlign w:val="center"/>
          </w:tcPr>
          <w:bookmarkStart w:name="28007" w:id="28005"/>
          <w:p>
            <w:pPr>
              <w:spacing w:after="0"/>
              <w:ind w:left="0"/>
              <w:jc w:val="center"/>
            </w:pPr>
            <w:r>
              <w:rPr>
                <w:rFonts w:ascii="Arial"/>
                <w:b w:val="false"/>
                <w:i w:val="false"/>
                <w:color w:val="000000"/>
                <w:sz w:val="15"/>
              </w:rPr>
              <w:t>1160518,72</w:t>
            </w:r>
          </w:p>
          <w:bookmarkEnd w:id="2800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008" w:id="28006"/>
          <w:p>
            <w:pPr>
              <w:spacing w:after="0"/>
              <w:ind w:left="0"/>
              <w:jc w:val="center"/>
            </w:pPr>
            <w:r>
              <w:rPr>
                <w:rFonts w:ascii="Arial"/>
                <w:b w:val="false"/>
                <w:i w:val="false"/>
                <w:color w:val="000000"/>
                <w:sz w:val="15"/>
              </w:rPr>
              <w:t>4911010</w:t>
            </w:r>
          </w:p>
          <w:bookmarkEnd w:id="28006"/>
        </w:tc>
        <w:tc>
          <w:tcPr>
            <w:tcW w:w="1063" w:type="dxa"/>
            <w:tcBorders>
              <w:top w:val="outset" w:color="000000" w:sz="8"/>
              <w:left w:val="outset" w:color="000000" w:sz="8"/>
              <w:bottom w:val="outset" w:color="000000" w:sz="8"/>
              <w:right w:val="outset" w:color="000000" w:sz="8"/>
            </w:tcBorders>
            <w:vAlign w:val="center"/>
          </w:tcPr>
          <w:bookmarkStart w:name="28009" w:id="28007"/>
          <w:p>
            <w:pPr>
              <w:spacing w:after="0"/>
              <w:ind w:left="0"/>
              <w:jc w:val="center"/>
            </w:pPr>
            <w:r>
              <w:rPr>
                <w:rFonts w:ascii="Arial"/>
                <w:b w:val="false"/>
                <w:i w:val="false"/>
                <w:color w:val="000000"/>
                <w:sz w:val="15"/>
              </w:rPr>
              <w:t>1010</w:t>
            </w:r>
          </w:p>
          <w:bookmarkEnd w:id="28007"/>
        </w:tc>
        <w:tc>
          <w:tcPr>
            <w:tcW w:w="874" w:type="dxa"/>
            <w:tcBorders>
              <w:top w:val="outset" w:color="000000" w:sz="8"/>
              <w:left w:val="outset" w:color="000000" w:sz="8"/>
              <w:bottom w:val="outset" w:color="000000" w:sz="8"/>
              <w:right w:val="outset" w:color="000000" w:sz="8"/>
            </w:tcBorders>
            <w:vAlign w:val="center"/>
          </w:tcPr>
          <w:bookmarkStart w:name="28010" w:id="28008"/>
          <w:p>
            <w:pPr>
              <w:spacing w:after="0"/>
              <w:ind w:left="0"/>
              <w:jc w:val="center"/>
            </w:pPr>
            <w:r>
              <w:rPr>
                <w:rFonts w:ascii="Arial"/>
                <w:b w:val="false"/>
                <w:i w:val="false"/>
                <w:color w:val="000000"/>
                <w:sz w:val="15"/>
              </w:rPr>
              <w:t>0910</w:t>
            </w:r>
          </w:p>
          <w:bookmarkEnd w:id="28008"/>
        </w:tc>
        <w:tc>
          <w:tcPr>
            <w:tcW w:w="1875" w:type="dxa"/>
            <w:tcBorders>
              <w:top w:val="outset" w:color="000000" w:sz="8"/>
              <w:left w:val="outset" w:color="000000" w:sz="8"/>
              <w:bottom w:val="outset" w:color="000000" w:sz="8"/>
              <w:right w:val="outset" w:color="000000" w:sz="8"/>
            </w:tcBorders>
            <w:vAlign w:val="center"/>
          </w:tcPr>
          <w:bookmarkStart w:name="28011" w:id="28009"/>
          <w:p>
            <w:pPr>
              <w:spacing w:after="0"/>
              <w:ind w:left="0"/>
              <w:jc w:val="left"/>
            </w:pPr>
            <w:r>
              <w:rPr>
                <w:rFonts w:ascii="Arial"/>
                <w:b w:val="false"/>
                <w:i w:val="false"/>
                <w:color w:val="000000"/>
                <w:sz w:val="15"/>
              </w:rPr>
              <w:t>Надання дошкільної освіти</w:t>
            </w:r>
          </w:p>
          <w:bookmarkEnd w:id="28009"/>
        </w:tc>
        <w:tc>
          <w:tcPr>
            <w:tcW w:w="1828" w:type="dxa"/>
            <w:tcBorders>
              <w:top w:val="outset" w:color="000000" w:sz="8"/>
              <w:left w:val="outset" w:color="000000" w:sz="8"/>
              <w:bottom w:val="outset" w:color="000000" w:sz="8"/>
              <w:right w:val="outset" w:color="000000" w:sz="8"/>
            </w:tcBorders>
            <w:vAlign w:val="center"/>
          </w:tcPr>
          <w:bookmarkStart w:name="28012" w:id="28010"/>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8010"/>
        </w:tc>
        <w:tc>
          <w:tcPr>
            <w:tcW w:w="1417" w:type="dxa"/>
            <w:tcBorders>
              <w:top w:val="outset" w:color="000000" w:sz="8"/>
              <w:left w:val="outset" w:color="000000" w:sz="8"/>
              <w:bottom w:val="outset" w:color="000000" w:sz="8"/>
              <w:right w:val="outset" w:color="000000" w:sz="8"/>
            </w:tcBorders>
            <w:vAlign w:val="center"/>
          </w:tcPr>
          <w:bookmarkStart w:name="28013" w:id="28011"/>
          <w:p>
            <w:pPr>
              <w:spacing w:after="0"/>
              <w:ind w:left="0"/>
              <w:jc w:val="center"/>
            </w:pPr>
            <w:r>
              <w:rPr>
                <w:rFonts w:ascii="Arial"/>
                <w:b w:val="false"/>
                <w:i w:val="false"/>
                <w:color w:val="000000"/>
                <w:sz w:val="15"/>
              </w:rPr>
              <w:t>284528,00</w:t>
            </w:r>
          </w:p>
          <w:bookmarkEnd w:id="28011"/>
        </w:tc>
        <w:tc>
          <w:tcPr>
            <w:tcW w:w="1306" w:type="dxa"/>
            <w:tcBorders>
              <w:top w:val="outset" w:color="000000" w:sz="8"/>
              <w:left w:val="outset" w:color="000000" w:sz="8"/>
              <w:bottom w:val="outset" w:color="000000" w:sz="8"/>
              <w:right w:val="outset" w:color="000000" w:sz="8"/>
            </w:tcBorders>
            <w:vAlign w:val="center"/>
          </w:tcPr>
          <w:bookmarkStart w:name="28014" w:id="28012"/>
          <w:p>
            <w:pPr>
              <w:spacing w:after="0"/>
              <w:ind w:left="0"/>
              <w:jc w:val="center"/>
            </w:pPr>
            <w:r>
              <w:rPr>
                <w:rFonts w:ascii="Arial"/>
                <w:b w:val="false"/>
                <w:i w:val="false"/>
                <w:color w:val="000000"/>
                <w:sz w:val="15"/>
              </w:rPr>
              <w:t>27476,50</w:t>
            </w:r>
          </w:p>
          <w:bookmarkEnd w:id="28012"/>
        </w:tc>
        <w:tc>
          <w:tcPr>
            <w:tcW w:w="1417" w:type="dxa"/>
            <w:tcBorders>
              <w:top w:val="outset" w:color="000000" w:sz="8"/>
              <w:left w:val="outset" w:color="000000" w:sz="8"/>
              <w:bottom w:val="outset" w:color="000000" w:sz="8"/>
              <w:right w:val="outset" w:color="000000" w:sz="8"/>
            </w:tcBorders>
            <w:vAlign w:val="center"/>
          </w:tcPr>
          <w:bookmarkStart w:name="28015" w:id="28013"/>
          <w:p>
            <w:pPr>
              <w:spacing w:after="0"/>
              <w:ind w:left="0"/>
              <w:jc w:val="center"/>
            </w:pPr>
            <w:r>
              <w:rPr>
                <w:rFonts w:ascii="Arial"/>
                <w:b w:val="false"/>
                <w:i w:val="false"/>
                <w:color w:val="000000"/>
                <w:sz w:val="15"/>
              </w:rPr>
              <w:t>312004,50</w:t>
            </w:r>
          </w:p>
          <w:bookmarkEnd w:id="2801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016" w:id="28014"/>
          <w:p>
            <w:pPr>
              <w:spacing w:after="0"/>
              <w:ind w:left="0"/>
              <w:jc w:val="center"/>
            </w:pPr>
            <w:r>
              <w:rPr>
                <w:rFonts w:ascii="Arial"/>
                <w:b w:val="false"/>
                <w:i w:val="false"/>
                <w:color w:val="000000"/>
                <w:sz w:val="15"/>
              </w:rPr>
              <w:t>4911020</w:t>
            </w:r>
          </w:p>
          <w:bookmarkEnd w:id="28014"/>
        </w:tc>
        <w:tc>
          <w:tcPr>
            <w:tcW w:w="1063" w:type="dxa"/>
            <w:tcBorders>
              <w:top w:val="outset" w:color="000000" w:sz="8"/>
              <w:left w:val="outset" w:color="000000" w:sz="8"/>
              <w:bottom w:val="outset" w:color="000000" w:sz="8"/>
              <w:right w:val="outset" w:color="000000" w:sz="8"/>
            </w:tcBorders>
            <w:vAlign w:val="center"/>
          </w:tcPr>
          <w:bookmarkStart w:name="28017" w:id="28015"/>
          <w:p>
            <w:pPr>
              <w:spacing w:after="0"/>
              <w:ind w:left="0"/>
              <w:jc w:val="center"/>
            </w:pPr>
            <w:r>
              <w:rPr>
                <w:rFonts w:ascii="Arial"/>
                <w:b w:val="false"/>
                <w:i w:val="false"/>
                <w:color w:val="000000"/>
                <w:sz w:val="15"/>
              </w:rPr>
              <w:t>1020</w:t>
            </w:r>
          </w:p>
          <w:bookmarkEnd w:id="28015"/>
        </w:tc>
        <w:tc>
          <w:tcPr>
            <w:tcW w:w="874" w:type="dxa"/>
            <w:tcBorders>
              <w:top w:val="outset" w:color="000000" w:sz="8"/>
              <w:left w:val="outset" w:color="000000" w:sz="8"/>
              <w:bottom w:val="outset" w:color="000000" w:sz="8"/>
              <w:right w:val="outset" w:color="000000" w:sz="8"/>
            </w:tcBorders>
            <w:vAlign w:val="center"/>
          </w:tcPr>
          <w:bookmarkStart w:name="28018" w:id="28016"/>
          <w:p>
            <w:pPr>
              <w:spacing w:after="0"/>
              <w:ind w:left="0"/>
              <w:jc w:val="center"/>
            </w:pPr>
            <w:r>
              <w:rPr>
                <w:rFonts w:ascii="Arial"/>
                <w:b w:val="false"/>
                <w:i w:val="false"/>
                <w:color w:val="000000"/>
                <w:sz w:val="15"/>
              </w:rPr>
              <w:t>0921</w:t>
            </w:r>
          </w:p>
          <w:bookmarkEnd w:id="28016"/>
        </w:tc>
        <w:tc>
          <w:tcPr>
            <w:tcW w:w="1875" w:type="dxa"/>
            <w:tcBorders>
              <w:top w:val="outset" w:color="000000" w:sz="8"/>
              <w:left w:val="outset" w:color="000000" w:sz="8"/>
              <w:bottom w:val="outset" w:color="000000" w:sz="8"/>
              <w:right w:val="outset" w:color="000000" w:sz="8"/>
            </w:tcBorders>
            <w:vAlign w:val="center"/>
          </w:tcPr>
          <w:bookmarkStart w:name="28019" w:id="28017"/>
          <w:p>
            <w:pPr>
              <w:spacing w:after="0"/>
              <w:ind w:left="0"/>
              <w:jc w:val="left"/>
            </w:pPr>
            <w:r>
              <w:rPr>
                <w:rFonts w:ascii="Arial"/>
                <w:b w:val="false"/>
                <w:i w:val="false"/>
                <w:color w:val="000000"/>
                <w:sz w:val="15"/>
              </w:rPr>
              <w:t>Надання загальної середньої освіти загальноосвітніми навчальними закладами (в т. ч. школою-дитячим садком, інтернатом при школі), спеціалізованими школами, ліцеями, гімназіями, колегіумами</w:t>
            </w:r>
          </w:p>
          <w:bookmarkEnd w:id="28017"/>
        </w:tc>
        <w:tc>
          <w:tcPr>
            <w:tcW w:w="1828" w:type="dxa"/>
            <w:tcBorders>
              <w:top w:val="outset" w:color="000000" w:sz="8"/>
              <w:left w:val="outset" w:color="000000" w:sz="8"/>
              <w:bottom w:val="outset" w:color="000000" w:sz="8"/>
              <w:right w:val="outset" w:color="000000" w:sz="8"/>
            </w:tcBorders>
            <w:vAlign w:val="center"/>
          </w:tcPr>
          <w:bookmarkStart w:name="28020" w:id="28018"/>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8018"/>
        </w:tc>
        <w:tc>
          <w:tcPr>
            <w:tcW w:w="1417" w:type="dxa"/>
            <w:tcBorders>
              <w:top w:val="outset" w:color="000000" w:sz="8"/>
              <w:left w:val="outset" w:color="000000" w:sz="8"/>
              <w:bottom w:val="outset" w:color="000000" w:sz="8"/>
              <w:right w:val="outset" w:color="000000" w:sz="8"/>
            </w:tcBorders>
            <w:vAlign w:val="center"/>
          </w:tcPr>
          <w:bookmarkStart w:name="28021" w:id="28019"/>
          <w:p>
            <w:pPr>
              <w:spacing w:after="0"/>
              <w:ind w:left="0"/>
              <w:jc w:val="center"/>
            </w:pPr>
            <w:r>
              <w:rPr>
                <w:rFonts w:ascii="Arial"/>
                <w:b w:val="false"/>
                <w:i w:val="false"/>
                <w:color w:val="000000"/>
                <w:sz w:val="15"/>
              </w:rPr>
              <w:t>474240,70</w:t>
            </w:r>
          </w:p>
          <w:bookmarkEnd w:id="28019"/>
        </w:tc>
        <w:tc>
          <w:tcPr>
            <w:tcW w:w="1306" w:type="dxa"/>
            <w:tcBorders>
              <w:top w:val="outset" w:color="000000" w:sz="8"/>
              <w:left w:val="outset" w:color="000000" w:sz="8"/>
              <w:bottom w:val="outset" w:color="000000" w:sz="8"/>
              <w:right w:val="outset" w:color="000000" w:sz="8"/>
            </w:tcBorders>
            <w:vAlign w:val="center"/>
          </w:tcPr>
          <w:bookmarkStart w:name="28022" w:id="28020"/>
          <w:p>
            <w:pPr>
              <w:spacing w:after="0"/>
              <w:ind w:left="0"/>
              <w:jc w:val="center"/>
            </w:pPr>
            <w:r>
              <w:rPr>
                <w:rFonts w:ascii="Arial"/>
                <w:b w:val="false"/>
                <w:i w:val="false"/>
                <w:color w:val="000000"/>
                <w:sz w:val="15"/>
              </w:rPr>
              <w:t>26307,48</w:t>
            </w:r>
          </w:p>
          <w:bookmarkEnd w:id="28020"/>
        </w:tc>
        <w:tc>
          <w:tcPr>
            <w:tcW w:w="1417" w:type="dxa"/>
            <w:tcBorders>
              <w:top w:val="outset" w:color="000000" w:sz="8"/>
              <w:left w:val="outset" w:color="000000" w:sz="8"/>
              <w:bottom w:val="outset" w:color="000000" w:sz="8"/>
              <w:right w:val="outset" w:color="000000" w:sz="8"/>
            </w:tcBorders>
            <w:vAlign w:val="center"/>
          </w:tcPr>
          <w:bookmarkStart w:name="28023" w:id="28021"/>
          <w:p>
            <w:pPr>
              <w:spacing w:after="0"/>
              <w:ind w:left="0"/>
              <w:jc w:val="center"/>
            </w:pPr>
            <w:r>
              <w:rPr>
                <w:rFonts w:ascii="Arial"/>
                <w:b w:val="false"/>
                <w:i w:val="false"/>
                <w:color w:val="000000"/>
                <w:sz w:val="15"/>
              </w:rPr>
              <w:t>500548,18</w:t>
            </w:r>
          </w:p>
          <w:bookmarkEnd w:id="2802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024" w:id="28022"/>
          <w:p>
            <w:pPr>
              <w:spacing w:after="0"/>
              <w:ind w:left="0"/>
              <w:jc w:val="center"/>
            </w:pPr>
            <w:r>
              <w:rPr>
                <w:rFonts w:ascii="Arial"/>
                <w:b w:val="false"/>
                <w:i w:val="false"/>
                <w:color w:val="000000"/>
                <w:sz w:val="15"/>
              </w:rPr>
              <w:t>4911030</w:t>
            </w:r>
          </w:p>
          <w:bookmarkEnd w:id="28022"/>
        </w:tc>
        <w:tc>
          <w:tcPr>
            <w:tcW w:w="1063" w:type="dxa"/>
            <w:tcBorders>
              <w:top w:val="outset" w:color="000000" w:sz="8"/>
              <w:left w:val="outset" w:color="000000" w:sz="8"/>
              <w:bottom w:val="outset" w:color="000000" w:sz="8"/>
              <w:right w:val="outset" w:color="000000" w:sz="8"/>
            </w:tcBorders>
            <w:vAlign w:val="center"/>
          </w:tcPr>
          <w:bookmarkStart w:name="28025" w:id="28023"/>
          <w:p>
            <w:pPr>
              <w:spacing w:after="0"/>
              <w:ind w:left="0"/>
              <w:jc w:val="center"/>
            </w:pPr>
            <w:r>
              <w:rPr>
                <w:rFonts w:ascii="Arial"/>
                <w:b w:val="false"/>
                <w:i w:val="false"/>
                <w:color w:val="000000"/>
                <w:sz w:val="15"/>
              </w:rPr>
              <w:t>1030</w:t>
            </w:r>
          </w:p>
          <w:bookmarkEnd w:id="28023"/>
        </w:tc>
        <w:tc>
          <w:tcPr>
            <w:tcW w:w="874" w:type="dxa"/>
            <w:tcBorders>
              <w:top w:val="outset" w:color="000000" w:sz="8"/>
              <w:left w:val="outset" w:color="000000" w:sz="8"/>
              <w:bottom w:val="outset" w:color="000000" w:sz="8"/>
              <w:right w:val="outset" w:color="000000" w:sz="8"/>
            </w:tcBorders>
            <w:vAlign w:val="center"/>
          </w:tcPr>
          <w:bookmarkStart w:name="28026" w:id="28024"/>
          <w:p>
            <w:pPr>
              <w:spacing w:after="0"/>
              <w:ind w:left="0"/>
              <w:jc w:val="center"/>
            </w:pPr>
            <w:r>
              <w:rPr>
                <w:rFonts w:ascii="Arial"/>
                <w:b w:val="false"/>
                <w:i w:val="false"/>
                <w:color w:val="000000"/>
                <w:sz w:val="15"/>
              </w:rPr>
              <w:t>0921</w:t>
            </w:r>
          </w:p>
          <w:bookmarkEnd w:id="28024"/>
        </w:tc>
        <w:tc>
          <w:tcPr>
            <w:tcW w:w="1875" w:type="dxa"/>
            <w:tcBorders>
              <w:top w:val="outset" w:color="000000" w:sz="8"/>
              <w:left w:val="outset" w:color="000000" w:sz="8"/>
              <w:bottom w:val="outset" w:color="000000" w:sz="8"/>
              <w:right w:val="outset" w:color="000000" w:sz="8"/>
            </w:tcBorders>
            <w:vAlign w:val="center"/>
          </w:tcPr>
          <w:bookmarkStart w:name="28027" w:id="28025"/>
          <w:p>
            <w:pPr>
              <w:spacing w:after="0"/>
              <w:ind w:left="0"/>
              <w:jc w:val="left"/>
            </w:pPr>
            <w:r>
              <w:rPr>
                <w:rFonts w:ascii="Arial"/>
                <w:b w:val="false"/>
                <w:i w:val="false"/>
                <w:color w:val="000000"/>
                <w:sz w:val="15"/>
              </w:rPr>
              <w:t>Надання загальної середньої освіти вечірніми (змінними) школами</w:t>
            </w:r>
          </w:p>
          <w:bookmarkEnd w:id="28025"/>
        </w:tc>
        <w:tc>
          <w:tcPr>
            <w:tcW w:w="1828" w:type="dxa"/>
            <w:tcBorders>
              <w:top w:val="outset" w:color="000000" w:sz="8"/>
              <w:left w:val="outset" w:color="000000" w:sz="8"/>
              <w:bottom w:val="outset" w:color="000000" w:sz="8"/>
              <w:right w:val="outset" w:color="000000" w:sz="8"/>
            </w:tcBorders>
            <w:vAlign w:val="center"/>
          </w:tcPr>
          <w:bookmarkStart w:name="28028" w:id="2802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8026"/>
        </w:tc>
        <w:tc>
          <w:tcPr>
            <w:tcW w:w="1417" w:type="dxa"/>
            <w:tcBorders>
              <w:top w:val="outset" w:color="000000" w:sz="8"/>
              <w:left w:val="outset" w:color="000000" w:sz="8"/>
              <w:bottom w:val="outset" w:color="000000" w:sz="8"/>
              <w:right w:val="outset" w:color="000000" w:sz="8"/>
            </w:tcBorders>
            <w:vAlign w:val="center"/>
          </w:tcPr>
          <w:bookmarkStart w:name="28029" w:id="28027"/>
          <w:p>
            <w:pPr>
              <w:spacing w:after="0"/>
              <w:ind w:left="0"/>
              <w:jc w:val="center"/>
            </w:pPr>
            <w:r>
              <w:rPr>
                <w:rFonts w:ascii="Arial"/>
                <w:b w:val="false"/>
                <w:i w:val="false"/>
                <w:color w:val="000000"/>
                <w:sz w:val="15"/>
              </w:rPr>
              <w:t>296,20</w:t>
            </w:r>
          </w:p>
          <w:bookmarkEnd w:id="28027"/>
        </w:tc>
        <w:tc>
          <w:tcPr>
            <w:tcW w:w="1306" w:type="dxa"/>
            <w:tcBorders>
              <w:top w:val="outset" w:color="000000" w:sz="8"/>
              <w:left w:val="outset" w:color="000000" w:sz="8"/>
              <w:bottom w:val="outset" w:color="000000" w:sz="8"/>
              <w:right w:val="outset" w:color="000000" w:sz="8"/>
            </w:tcBorders>
            <w:vAlign w:val="center"/>
          </w:tcPr>
          <w:bookmarkStart w:name="28030" w:id="28028"/>
          <w:p>
            <w:pPr>
              <w:spacing w:after="0"/>
              <w:ind w:left="0"/>
              <w:jc w:val="center"/>
            </w:pPr>
            <w:r>
              <w:rPr>
                <w:rFonts w:ascii="Arial"/>
                <w:b w:val="false"/>
                <w:i w:val="false"/>
                <w:color w:val="000000"/>
                <w:sz w:val="15"/>
              </w:rPr>
              <w:t xml:space="preserve"> </w:t>
            </w:r>
          </w:p>
          <w:bookmarkEnd w:id="28028"/>
        </w:tc>
        <w:tc>
          <w:tcPr>
            <w:tcW w:w="1417" w:type="dxa"/>
            <w:tcBorders>
              <w:top w:val="outset" w:color="000000" w:sz="8"/>
              <w:left w:val="outset" w:color="000000" w:sz="8"/>
              <w:bottom w:val="outset" w:color="000000" w:sz="8"/>
              <w:right w:val="outset" w:color="000000" w:sz="8"/>
            </w:tcBorders>
            <w:vAlign w:val="center"/>
          </w:tcPr>
          <w:bookmarkStart w:name="28031" w:id="28029"/>
          <w:p>
            <w:pPr>
              <w:spacing w:after="0"/>
              <w:ind w:left="0"/>
              <w:jc w:val="center"/>
            </w:pPr>
            <w:r>
              <w:rPr>
                <w:rFonts w:ascii="Arial"/>
                <w:b w:val="false"/>
                <w:i w:val="false"/>
                <w:color w:val="000000"/>
                <w:sz w:val="15"/>
              </w:rPr>
              <w:t>296,20</w:t>
            </w:r>
          </w:p>
          <w:bookmarkEnd w:id="2802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032" w:id="28030"/>
          <w:p>
            <w:pPr>
              <w:spacing w:after="0"/>
              <w:ind w:left="0"/>
              <w:jc w:val="center"/>
            </w:pPr>
            <w:r>
              <w:rPr>
                <w:rFonts w:ascii="Arial"/>
                <w:b w:val="false"/>
                <w:i w:val="false"/>
                <w:color w:val="000000"/>
                <w:sz w:val="15"/>
              </w:rPr>
              <w:t>4911040</w:t>
            </w:r>
          </w:p>
          <w:bookmarkEnd w:id="28030"/>
        </w:tc>
        <w:tc>
          <w:tcPr>
            <w:tcW w:w="1063" w:type="dxa"/>
            <w:tcBorders>
              <w:top w:val="outset" w:color="000000" w:sz="8"/>
              <w:left w:val="outset" w:color="000000" w:sz="8"/>
              <w:bottom w:val="outset" w:color="000000" w:sz="8"/>
              <w:right w:val="outset" w:color="000000" w:sz="8"/>
            </w:tcBorders>
            <w:vAlign w:val="center"/>
          </w:tcPr>
          <w:bookmarkStart w:name="28033" w:id="28031"/>
          <w:p>
            <w:pPr>
              <w:spacing w:after="0"/>
              <w:ind w:left="0"/>
              <w:jc w:val="center"/>
            </w:pPr>
            <w:r>
              <w:rPr>
                <w:rFonts w:ascii="Arial"/>
                <w:b w:val="false"/>
                <w:i w:val="false"/>
                <w:color w:val="000000"/>
                <w:sz w:val="15"/>
              </w:rPr>
              <w:t>1040</w:t>
            </w:r>
          </w:p>
          <w:bookmarkEnd w:id="28031"/>
        </w:tc>
        <w:tc>
          <w:tcPr>
            <w:tcW w:w="874" w:type="dxa"/>
            <w:tcBorders>
              <w:top w:val="outset" w:color="000000" w:sz="8"/>
              <w:left w:val="outset" w:color="000000" w:sz="8"/>
              <w:bottom w:val="outset" w:color="000000" w:sz="8"/>
              <w:right w:val="outset" w:color="000000" w:sz="8"/>
            </w:tcBorders>
            <w:vAlign w:val="center"/>
          </w:tcPr>
          <w:bookmarkStart w:name="28034" w:id="28032"/>
          <w:p>
            <w:pPr>
              <w:spacing w:after="0"/>
              <w:ind w:left="0"/>
              <w:jc w:val="center"/>
            </w:pPr>
            <w:r>
              <w:rPr>
                <w:rFonts w:ascii="Arial"/>
                <w:b w:val="false"/>
                <w:i w:val="false"/>
                <w:color w:val="000000"/>
                <w:sz w:val="15"/>
              </w:rPr>
              <w:t>0922</w:t>
            </w:r>
          </w:p>
          <w:bookmarkEnd w:id="28032"/>
        </w:tc>
        <w:tc>
          <w:tcPr>
            <w:tcW w:w="1875" w:type="dxa"/>
            <w:tcBorders>
              <w:top w:val="outset" w:color="000000" w:sz="8"/>
              <w:left w:val="outset" w:color="000000" w:sz="8"/>
              <w:bottom w:val="outset" w:color="000000" w:sz="8"/>
              <w:right w:val="outset" w:color="000000" w:sz="8"/>
            </w:tcBorders>
            <w:vAlign w:val="center"/>
          </w:tcPr>
          <w:bookmarkStart w:name="28035" w:id="28033"/>
          <w:p>
            <w:pPr>
              <w:spacing w:after="0"/>
              <w:ind w:left="0"/>
              <w:jc w:val="left"/>
            </w:pPr>
            <w:r>
              <w:rPr>
                <w:rFonts w:ascii="Arial"/>
                <w:b w:val="false"/>
                <w:i w:val="false"/>
                <w:color w:val="000000"/>
                <w:sz w:val="15"/>
              </w:rPr>
              <w:t>Надання загальної середньої освіти загальноосвітніми школами-інтернатами, загальноосвітніми санаторними школами-інтернатами</w:t>
            </w:r>
          </w:p>
          <w:bookmarkEnd w:id="28033"/>
        </w:tc>
        <w:tc>
          <w:tcPr>
            <w:tcW w:w="1828" w:type="dxa"/>
            <w:tcBorders>
              <w:top w:val="outset" w:color="000000" w:sz="8"/>
              <w:left w:val="outset" w:color="000000" w:sz="8"/>
              <w:bottom w:val="outset" w:color="000000" w:sz="8"/>
              <w:right w:val="outset" w:color="000000" w:sz="8"/>
            </w:tcBorders>
            <w:vAlign w:val="center"/>
          </w:tcPr>
          <w:bookmarkStart w:name="28036" w:id="2803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8034"/>
        </w:tc>
        <w:tc>
          <w:tcPr>
            <w:tcW w:w="1417" w:type="dxa"/>
            <w:tcBorders>
              <w:top w:val="outset" w:color="000000" w:sz="8"/>
              <w:left w:val="outset" w:color="000000" w:sz="8"/>
              <w:bottom w:val="outset" w:color="000000" w:sz="8"/>
              <w:right w:val="outset" w:color="000000" w:sz="8"/>
            </w:tcBorders>
            <w:vAlign w:val="center"/>
          </w:tcPr>
          <w:bookmarkStart w:name="28037" w:id="28035"/>
          <w:p>
            <w:pPr>
              <w:spacing w:after="0"/>
              <w:ind w:left="0"/>
              <w:jc w:val="center"/>
            </w:pPr>
            <w:r>
              <w:rPr>
                <w:rFonts w:ascii="Arial"/>
                <w:b w:val="false"/>
                <w:i w:val="false"/>
                <w:color w:val="000000"/>
                <w:sz w:val="15"/>
              </w:rPr>
              <w:t>24896,10</w:t>
            </w:r>
          </w:p>
          <w:bookmarkEnd w:id="28035"/>
        </w:tc>
        <w:tc>
          <w:tcPr>
            <w:tcW w:w="1306" w:type="dxa"/>
            <w:tcBorders>
              <w:top w:val="outset" w:color="000000" w:sz="8"/>
              <w:left w:val="outset" w:color="000000" w:sz="8"/>
              <w:bottom w:val="outset" w:color="000000" w:sz="8"/>
              <w:right w:val="outset" w:color="000000" w:sz="8"/>
            </w:tcBorders>
            <w:vAlign w:val="center"/>
          </w:tcPr>
          <w:bookmarkStart w:name="28038" w:id="28036"/>
          <w:p>
            <w:pPr>
              <w:spacing w:after="0"/>
              <w:ind w:left="0"/>
              <w:jc w:val="center"/>
            </w:pPr>
            <w:r>
              <w:rPr>
                <w:rFonts w:ascii="Arial"/>
                <w:b w:val="false"/>
                <w:i w:val="false"/>
                <w:color w:val="000000"/>
                <w:sz w:val="15"/>
              </w:rPr>
              <w:t xml:space="preserve"> </w:t>
            </w:r>
          </w:p>
          <w:bookmarkEnd w:id="28036"/>
        </w:tc>
        <w:tc>
          <w:tcPr>
            <w:tcW w:w="1417" w:type="dxa"/>
            <w:tcBorders>
              <w:top w:val="outset" w:color="000000" w:sz="8"/>
              <w:left w:val="outset" w:color="000000" w:sz="8"/>
              <w:bottom w:val="outset" w:color="000000" w:sz="8"/>
              <w:right w:val="outset" w:color="000000" w:sz="8"/>
            </w:tcBorders>
            <w:vAlign w:val="center"/>
          </w:tcPr>
          <w:bookmarkStart w:name="28039" w:id="28037"/>
          <w:p>
            <w:pPr>
              <w:spacing w:after="0"/>
              <w:ind w:left="0"/>
              <w:jc w:val="center"/>
            </w:pPr>
            <w:r>
              <w:rPr>
                <w:rFonts w:ascii="Arial"/>
                <w:b w:val="false"/>
                <w:i w:val="false"/>
                <w:color w:val="000000"/>
                <w:sz w:val="15"/>
              </w:rPr>
              <w:t>24896,10</w:t>
            </w:r>
          </w:p>
          <w:bookmarkEnd w:id="2803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040" w:id="28038"/>
          <w:p>
            <w:pPr>
              <w:spacing w:after="0"/>
              <w:ind w:left="0"/>
              <w:jc w:val="center"/>
            </w:pPr>
            <w:r>
              <w:rPr>
                <w:rFonts w:ascii="Arial"/>
                <w:b w:val="false"/>
                <w:i w:val="false"/>
                <w:color w:val="000000"/>
                <w:sz w:val="15"/>
              </w:rPr>
              <w:t>4911070</w:t>
            </w:r>
          </w:p>
          <w:bookmarkEnd w:id="28038"/>
        </w:tc>
        <w:tc>
          <w:tcPr>
            <w:tcW w:w="1063" w:type="dxa"/>
            <w:tcBorders>
              <w:top w:val="outset" w:color="000000" w:sz="8"/>
              <w:left w:val="outset" w:color="000000" w:sz="8"/>
              <w:bottom w:val="outset" w:color="000000" w:sz="8"/>
              <w:right w:val="outset" w:color="000000" w:sz="8"/>
            </w:tcBorders>
            <w:vAlign w:val="center"/>
          </w:tcPr>
          <w:bookmarkStart w:name="28041" w:id="28039"/>
          <w:p>
            <w:pPr>
              <w:spacing w:after="0"/>
              <w:ind w:left="0"/>
              <w:jc w:val="center"/>
            </w:pPr>
            <w:r>
              <w:rPr>
                <w:rFonts w:ascii="Arial"/>
                <w:b w:val="false"/>
                <w:i w:val="false"/>
                <w:color w:val="000000"/>
                <w:sz w:val="15"/>
              </w:rPr>
              <w:t>1070</w:t>
            </w:r>
          </w:p>
          <w:bookmarkEnd w:id="28039"/>
        </w:tc>
        <w:tc>
          <w:tcPr>
            <w:tcW w:w="874" w:type="dxa"/>
            <w:tcBorders>
              <w:top w:val="outset" w:color="000000" w:sz="8"/>
              <w:left w:val="outset" w:color="000000" w:sz="8"/>
              <w:bottom w:val="outset" w:color="000000" w:sz="8"/>
              <w:right w:val="outset" w:color="000000" w:sz="8"/>
            </w:tcBorders>
            <w:vAlign w:val="center"/>
          </w:tcPr>
          <w:bookmarkStart w:name="28042" w:id="28040"/>
          <w:p>
            <w:pPr>
              <w:spacing w:after="0"/>
              <w:ind w:left="0"/>
              <w:jc w:val="center"/>
            </w:pPr>
            <w:r>
              <w:rPr>
                <w:rFonts w:ascii="Arial"/>
                <w:b w:val="false"/>
                <w:i w:val="false"/>
                <w:color w:val="000000"/>
                <w:sz w:val="15"/>
              </w:rPr>
              <w:t>0922</w:t>
            </w:r>
          </w:p>
          <w:bookmarkEnd w:id="28040"/>
        </w:tc>
        <w:tc>
          <w:tcPr>
            <w:tcW w:w="1875" w:type="dxa"/>
            <w:tcBorders>
              <w:top w:val="outset" w:color="000000" w:sz="8"/>
              <w:left w:val="outset" w:color="000000" w:sz="8"/>
              <w:bottom w:val="outset" w:color="000000" w:sz="8"/>
              <w:right w:val="outset" w:color="000000" w:sz="8"/>
            </w:tcBorders>
            <w:vAlign w:val="center"/>
          </w:tcPr>
          <w:bookmarkStart w:name="28043" w:id="28041"/>
          <w:p>
            <w:pPr>
              <w:spacing w:after="0"/>
              <w:ind w:left="0"/>
              <w:jc w:val="left"/>
            </w:pPr>
            <w:r>
              <w:rPr>
                <w:rFonts w:ascii="Arial"/>
                <w:b w:val="false"/>
                <w:i w:val="false"/>
                <w:color w:val="000000"/>
                <w:sz w:val="15"/>
              </w:rPr>
              <w:t>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w:t>
            </w:r>
          </w:p>
          <w:bookmarkEnd w:id="28041"/>
        </w:tc>
        <w:tc>
          <w:tcPr>
            <w:tcW w:w="1828" w:type="dxa"/>
            <w:tcBorders>
              <w:top w:val="outset" w:color="000000" w:sz="8"/>
              <w:left w:val="outset" w:color="000000" w:sz="8"/>
              <w:bottom w:val="outset" w:color="000000" w:sz="8"/>
              <w:right w:val="outset" w:color="000000" w:sz="8"/>
            </w:tcBorders>
            <w:vAlign w:val="center"/>
          </w:tcPr>
          <w:bookmarkStart w:name="28044" w:id="28042"/>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8042"/>
        </w:tc>
        <w:tc>
          <w:tcPr>
            <w:tcW w:w="1417" w:type="dxa"/>
            <w:tcBorders>
              <w:top w:val="outset" w:color="000000" w:sz="8"/>
              <w:left w:val="outset" w:color="000000" w:sz="8"/>
              <w:bottom w:val="outset" w:color="000000" w:sz="8"/>
              <w:right w:val="outset" w:color="000000" w:sz="8"/>
            </w:tcBorders>
            <w:vAlign w:val="center"/>
          </w:tcPr>
          <w:bookmarkStart w:name="28045" w:id="28043"/>
          <w:p>
            <w:pPr>
              <w:spacing w:after="0"/>
              <w:ind w:left="0"/>
              <w:jc w:val="center"/>
            </w:pPr>
            <w:r>
              <w:rPr>
                <w:rFonts w:ascii="Arial"/>
                <w:b w:val="false"/>
                <w:i w:val="false"/>
                <w:color w:val="000000"/>
                <w:sz w:val="15"/>
              </w:rPr>
              <w:t>18475,90</w:t>
            </w:r>
          </w:p>
          <w:bookmarkEnd w:id="28043"/>
        </w:tc>
        <w:tc>
          <w:tcPr>
            <w:tcW w:w="1306" w:type="dxa"/>
            <w:tcBorders>
              <w:top w:val="outset" w:color="000000" w:sz="8"/>
              <w:left w:val="outset" w:color="000000" w:sz="8"/>
              <w:bottom w:val="outset" w:color="000000" w:sz="8"/>
              <w:right w:val="outset" w:color="000000" w:sz="8"/>
            </w:tcBorders>
            <w:vAlign w:val="center"/>
          </w:tcPr>
          <w:bookmarkStart w:name="28046" w:id="28044"/>
          <w:p>
            <w:pPr>
              <w:spacing w:after="0"/>
              <w:ind w:left="0"/>
              <w:jc w:val="center"/>
            </w:pPr>
            <w:r>
              <w:rPr>
                <w:rFonts w:ascii="Arial"/>
                <w:b w:val="false"/>
                <w:i w:val="false"/>
                <w:color w:val="000000"/>
                <w:sz w:val="15"/>
              </w:rPr>
              <w:t xml:space="preserve"> </w:t>
            </w:r>
          </w:p>
          <w:bookmarkEnd w:id="28044"/>
        </w:tc>
        <w:tc>
          <w:tcPr>
            <w:tcW w:w="1417" w:type="dxa"/>
            <w:tcBorders>
              <w:top w:val="outset" w:color="000000" w:sz="8"/>
              <w:left w:val="outset" w:color="000000" w:sz="8"/>
              <w:bottom w:val="outset" w:color="000000" w:sz="8"/>
              <w:right w:val="outset" w:color="000000" w:sz="8"/>
            </w:tcBorders>
            <w:vAlign w:val="center"/>
          </w:tcPr>
          <w:bookmarkStart w:name="28047" w:id="28045"/>
          <w:p>
            <w:pPr>
              <w:spacing w:after="0"/>
              <w:ind w:left="0"/>
              <w:jc w:val="center"/>
            </w:pPr>
            <w:r>
              <w:rPr>
                <w:rFonts w:ascii="Arial"/>
                <w:b w:val="false"/>
                <w:i w:val="false"/>
                <w:color w:val="000000"/>
                <w:sz w:val="15"/>
              </w:rPr>
              <w:t>18475,90</w:t>
            </w:r>
          </w:p>
          <w:bookmarkEnd w:id="2804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048" w:id="28046"/>
          <w:p>
            <w:pPr>
              <w:spacing w:after="0"/>
              <w:ind w:left="0"/>
              <w:jc w:val="center"/>
            </w:pPr>
            <w:r>
              <w:rPr>
                <w:rFonts w:ascii="Arial"/>
                <w:b w:val="false"/>
                <w:i w:val="false"/>
                <w:color w:val="000000"/>
                <w:sz w:val="15"/>
              </w:rPr>
              <w:t>4911080</w:t>
            </w:r>
          </w:p>
          <w:bookmarkEnd w:id="28046"/>
        </w:tc>
        <w:tc>
          <w:tcPr>
            <w:tcW w:w="1063" w:type="dxa"/>
            <w:tcBorders>
              <w:top w:val="outset" w:color="000000" w:sz="8"/>
              <w:left w:val="outset" w:color="000000" w:sz="8"/>
              <w:bottom w:val="outset" w:color="000000" w:sz="8"/>
              <w:right w:val="outset" w:color="000000" w:sz="8"/>
            </w:tcBorders>
            <w:vAlign w:val="center"/>
          </w:tcPr>
          <w:bookmarkStart w:name="28049" w:id="28047"/>
          <w:p>
            <w:pPr>
              <w:spacing w:after="0"/>
              <w:ind w:left="0"/>
              <w:jc w:val="center"/>
            </w:pPr>
            <w:r>
              <w:rPr>
                <w:rFonts w:ascii="Arial"/>
                <w:b w:val="false"/>
                <w:i w:val="false"/>
                <w:color w:val="000000"/>
                <w:sz w:val="15"/>
              </w:rPr>
              <w:t>1080</w:t>
            </w:r>
          </w:p>
          <w:bookmarkEnd w:id="28047"/>
        </w:tc>
        <w:tc>
          <w:tcPr>
            <w:tcW w:w="874" w:type="dxa"/>
            <w:tcBorders>
              <w:top w:val="outset" w:color="000000" w:sz="8"/>
              <w:left w:val="outset" w:color="000000" w:sz="8"/>
              <w:bottom w:val="outset" w:color="000000" w:sz="8"/>
              <w:right w:val="outset" w:color="000000" w:sz="8"/>
            </w:tcBorders>
            <w:vAlign w:val="center"/>
          </w:tcPr>
          <w:bookmarkStart w:name="28050" w:id="28048"/>
          <w:p>
            <w:pPr>
              <w:spacing w:after="0"/>
              <w:ind w:left="0"/>
              <w:jc w:val="center"/>
            </w:pPr>
            <w:r>
              <w:rPr>
                <w:rFonts w:ascii="Arial"/>
                <w:b w:val="false"/>
                <w:i w:val="false"/>
                <w:color w:val="000000"/>
                <w:sz w:val="15"/>
              </w:rPr>
              <w:t>0922</w:t>
            </w:r>
          </w:p>
          <w:bookmarkEnd w:id="28048"/>
        </w:tc>
        <w:tc>
          <w:tcPr>
            <w:tcW w:w="1875" w:type="dxa"/>
            <w:tcBorders>
              <w:top w:val="outset" w:color="000000" w:sz="8"/>
              <w:left w:val="outset" w:color="000000" w:sz="8"/>
              <w:bottom w:val="outset" w:color="000000" w:sz="8"/>
              <w:right w:val="outset" w:color="000000" w:sz="8"/>
            </w:tcBorders>
            <w:vAlign w:val="center"/>
          </w:tcPr>
          <w:bookmarkStart w:name="28051" w:id="28049"/>
          <w:p>
            <w:pPr>
              <w:spacing w:after="0"/>
              <w:ind w:left="0"/>
              <w:jc w:val="left"/>
            </w:pPr>
            <w:r>
              <w:rPr>
                <w:rFonts w:ascii="Arial"/>
                <w:b w:val="false"/>
                <w:i w:val="false"/>
                <w:color w:val="000000"/>
                <w:sz w:val="15"/>
              </w:rPr>
              <w:t>Надання загальної середньої освіти загальноосвітніми спеціалізованими школами-інтернатами з поглибленим вивченням окремих предметів і курсів для поглибленої підготовки дітей в галузі науки і мистецтв, фізичної культури і спорту, інших галузях, ліцеями з посиленою військово-фізичною підготовкою</w:t>
            </w:r>
          </w:p>
          <w:bookmarkEnd w:id="28049"/>
        </w:tc>
        <w:tc>
          <w:tcPr>
            <w:tcW w:w="1828" w:type="dxa"/>
            <w:tcBorders>
              <w:top w:val="outset" w:color="000000" w:sz="8"/>
              <w:left w:val="outset" w:color="000000" w:sz="8"/>
              <w:bottom w:val="outset" w:color="000000" w:sz="8"/>
              <w:right w:val="outset" w:color="000000" w:sz="8"/>
            </w:tcBorders>
            <w:vAlign w:val="center"/>
          </w:tcPr>
          <w:bookmarkStart w:name="28052" w:id="28050"/>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8050"/>
        </w:tc>
        <w:tc>
          <w:tcPr>
            <w:tcW w:w="1417" w:type="dxa"/>
            <w:tcBorders>
              <w:top w:val="outset" w:color="000000" w:sz="8"/>
              <w:left w:val="outset" w:color="000000" w:sz="8"/>
              <w:bottom w:val="outset" w:color="000000" w:sz="8"/>
              <w:right w:val="outset" w:color="000000" w:sz="8"/>
            </w:tcBorders>
            <w:vAlign w:val="center"/>
          </w:tcPr>
          <w:bookmarkStart w:name="28053" w:id="28051"/>
          <w:p>
            <w:pPr>
              <w:spacing w:after="0"/>
              <w:ind w:left="0"/>
              <w:jc w:val="center"/>
            </w:pPr>
            <w:r>
              <w:rPr>
                <w:rFonts w:ascii="Arial"/>
                <w:b w:val="false"/>
                <w:i w:val="false"/>
                <w:color w:val="000000"/>
                <w:sz w:val="15"/>
              </w:rPr>
              <w:t>33099,60</w:t>
            </w:r>
          </w:p>
          <w:bookmarkEnd w:id="28051"/>
        </w:tc>
        <w:tc>
          <w:tcPr>
            <w:tcW w:w="1306" w:type="dxa"/>
            <w:tcBorders>
              <w:top w:val="outset" w:color="000000" w:sz="8"/>
              <w:left w:val="outset" w:color="000000" w:sz="8"/>
              <w:bottom w:val="outset" w:color="000000" w:sz="8"/>
              <w:right w:val="outset" w:color="000000" w:sz="8"/>
            </w:tcBorders>
            <w:vAlign w:val="center"/>
          </w:tcPr>
          <w:bookmarkStart w:name="28054" w:id="28052"/>
          <w:p>
            <w:pPr>
              <w:spacing w:after="0"/>
              <w:ind w:left="0"/>
              <w:jc w:val="center"/>
            </w:pPr>
            <w:r>
              <w:rPr>
                <w:rFonts w:ascii="Arial"/>
                <w:b w:val="false"/>
                <w:i w:val="false"/>
                <w:color w:val="000000"/>
                <w:sz w:val="15"/>
              </w:rPr>
              <w:t>1473,00</w:t>
            </w:r>
          </w:p>
          <w:bookmarkEnd w:id="28052"/>
        </w:tc>
        <w:tc>
          <w:tcPr>
            <w:tcW w:w="1417" w:type="dxa"/>
            <w:tcBorders>
              <w:top w:val="outset" w:color="000000" w:sz="8"/>
              <w:left w:val="outset" w:color="000000" w:sz="8"/>
              <w:bottom w:val="outset" w:color="000000" w:sz="8"/>
              <w:right w:val="outset" w:color="000000" w:sz="8"/>
            </w:tcBorders>
            <w:vAlign w:val="center"/>
          </w:tcPr>
          <w:bookmarkStart w:name="28055" w:id="28053"/>
          <w:p>
            <w:pPr>
              <w:spacing w:after="0"/>
              <w:ind w:left="0"/>
              <w:jc w:val="center"/>
            </w:pPr>
            <w:r>
              <w:rPr>
                <w:rFonts w:ascii="Arial"/>
                <w:b w:val="false"/>
                <w:i w:val="false"/>
                <w:color w:val="000000"/>
                <w:sz w:val="15"/>
              </w:rPr>
              <w:t>34572,60</w:t>
            </w:r>
          </w:p>
          <w:bookmarkEnd w:id="2805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056" w:id="28054"/>
          <w:p>
            <w:pPr>
              <w:spacing w:after="0"/>
              <w:ind w:left="0"/>
              <w:jc w:val="center"/>
            </w:pPr>
            <w:r>
              <w:rPr>
                <w:rFonts w:ascii="Arial"/>
                <w:b w:val="false"/>
                <w:i w:val="false"/>
                <w:color w:val="000000"/>
                <w:sz w:val="15"/>
              </w:rPr>
              <w:t>4911090</w:t>
            </w:r>
          </w:p>
          <w:bookmarkEnd w:id="28054"/>
        </w:tc>
        <w:tc>
          <w:tcPr>
            <w:tcW w:w="1063" w:type="dxa"/>
            <w:tcBorders>
              <w:top w:val="outset" w:color="000000" w:sz="8"/>
              <w:left w:val="outset" w:color="000000" w:sz="8"/>
              <w:bottom w:val="outset" w:color="000000" w:sz="8"/>
              <w:right w:val="outset" w:color="000000" w:sz="8"/>
            </w:tcBorders>
            <w:vAlign w:val="center"/>
          </w:tcPr>
          <w:bookmarkStart w:name="28057" w:id="28055"/>
          <w:p>
            <w:pPr>
              <w:spacing w:after="0"/>
              <w:ind w:left="0"/>
              <w:jc w:val="center"/>
            </w:pPr>
            <w:r>
              <w:rPr>
                <w:rFonts w:ascii="Arial"/>
                <w:b w:val="false"/>
                <w:i w:val="false"/>
                <w:color w:val="000000"/>
                <w:sz w:val="15"/>
              </w:rPr>
              <w:t>1090</w:t>
            </w:r>
          </w:p>
          <w:bookmarkEnd w:id="28055"/>
        </w:tc>
        <w:tc>
          <w:tcPr>
            <w:tcW w:w="874" w:type="dxa"/>
            <w:tcBorders>
              <w:top w:val="outset" w:color="000000" w:sz="8"/>
              <w:left w:val="outset" w:color="000000" w:sz="8"/>
              <w:bottom w:val="outset" w:color="000000" w:sz="8"/>
              <w:right w:val="outset" w:color="000000" w:sz="8"/>
            </w:tcBorders>
            <w:vAlign w:val="center"/>
          </w:tcPr>
          <w:bookmarkStart w:name="28058" w:id="28056"/>
          <w:p>
            <w:pPr>
              <w:spacing w:after="0"/>
              <w:ind w:left="0"/>
              <w:jc w:val="center"/>
            </w:pPr>
            <w:r>
              <w:rPr>
                <w:rFonts w:ascii="Arial"/>
                <w:b w:val="false"/>
                <w:i w:val="false"/>
                <w:color w:val="000000"/>
                <w:sz w:val="15"/>
              </w:rPr>
              <w:t>0960</w:t>
            </w:r>
          </w:p>
          <w:bookmarkEnd w:id="28056"/>
        </w:tc>
        <w:tc>
          <w:tcPr>
            <w:tcW w:w="1875" w:type="dxa"/>
            <w:tcBorders>
              <w:top w:val="outset" w:color="000000" w:sz="8"/>
              <w:left w:val="outset" w:color="000000" w:sz="8"/>
              <w:bottom w:val="outset" w:color="000000" w:sz="8"/>
              <w:right w:val="outset" w:color="000000" w:sz="8"/>
            </w:tcBorders>
            <w:vAlign w:val="center"/>
          </w:tcPr>
          <w:bookmarkStart w:name="28059" w:id="28057"/>
          <w:p>
            <w:pPr>
              <w:spacing w:after="0"/>
              <w:ind w:left="0"/>
              <w:jc w:val="left"/>
            </w:pPr>
            <w:r>
              <w:rPr>
                <w:rFonts w:ascii="Arial"/>
                <w:b w:val="false"/>
                <w:i w:val="false"/>
                <w:color w:val="000000"/>
                <w:sz w:val="15"/>
              </w:rPr>
              <w:t>Надання позашкільної освіти позашкільними закладами освіти, заходи із позашкільної роботи з дітьми</w:t>
            </w:r>
          </w:p>
          <w:bookmarkEnd w:id="28057"/>
        </w:tc>
        <w:tc>
          <w:tcPr>
            <w:tcW w:w="1828" w:type="dxa"/>
            <w:tcBorders>
              <w:top w:val="outset" w:color="000000" w:sz="8"/>
              <w:left w:val="outset" w:color="000000" w:sz="8"/>
              <w:bottom w:val="outset" w:color="000000" w:sz="8"/>
              <w:right w:val="outset" w:color="000000" w:sz="8"/>
            </w:tcBorders>
            <w:vAlign w:val="center"/>
          </w:tcPr>
          <w:bookmarkStart w:name="28060" w:id="28058"/>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8058"/>
        </w:tc>
        <w:tc>
          <w:tcPr>
            <w:tcW w:w="1417" w:type="dxa"/>
            <w:tcBorders>
              <w:top w:val="outset" w:color="000000" w:sz="8"/>
              <w:left w:val="outset" w:color="000000" w:sz="8"/>
              <w:bottom w:val="outset" w:color="000000" w:sz="8"/>
              <w:right w:val="outset" w:color="000000" w:sz="8"/>
            </w:tcBorders>
            <w:vAlign w:val="center"/>
          </w:tcPr>
          <w:bookmarkStart w:name="28061" w:id="28059"/>
          <w:p>
            <w:pPr>
              <w:spacing w:after="0"/>
              <w:ind w:left="0"/>
              <w:jc w:val="center"/>
            </w:pPr>
            <w:r>
              <w:rPr>
                <w:rFonts w:ascii="Arial"/>
                <w:b w:val="false"/>
                <w:i w:val="false"/>
                <w:color w:val="000000"/>
                <w:sz w:val="15"/>
              </w:rPr>
              <w:t>30400,20</w:t>
            </w:r>
          </w:p>
          <w:bookmarkEnd w:id="28059"/>
        </w:tc>
        <w:tc>
          <w:tcPr>
            <w:tcW w:w="1306" w:type="dxa"/>
            <w:tcBorders>
              <w:top w:val="outset" w:color="000000" w:sz="8"/>
              <w:left w:val="outset" w:color="000000" w:sz="8"/>
              <w:bottom w:val="outset" w:color="000000" w:sz="8"/>
              <w:right w:val="outset" w:color="000000" w:sz="8"/>
            </w:tcBorders>
            <w:vAlign w:val="center"/>
          </w:tcPr>
          <w:bookmarkStart w:name="28062" w:id="28060"/>
          <w:p>
            <w:pPr>
              <w:spacing w:after="0"/>
              <w:ind w:left="0"/>
              <w:jc w:val="center"/>
            </w:pPr>
            <w:r>
              <w:rPr>
                <w:rFonts w:ascii="Arial"/>
                <w:b w:val="false"/>
                <w:i w:val="false"/>
                <w:color w:val="000000"/>
                <w:sz w:val="15"/>
              </w:rPr>
              <w:t>445,20</w:t>
            </w:r>
          </w:p>
          <w:bookmarkEnd w:id="28060"/>
        </w:tc>
        <w:tc>
          <w:tcPr>
            <w:tcW w:w="1417" w:type="dxa"/>
            <w:tcBorders>
              <w:top w:val="outset" w:color="000000" w:sz="8"/>
              <w:left w:val="outset" w:color="000000" w:sz="8"/>
              <w:bottom w:val="outset" w:color="000000" w:sz="8"/>
              <w:right w:val="outset" w:color="000000" w:sz="8"/>
            </w:tcBorders>
            <w:vAlign w:val="center"/>
          </w:tcPr>
          <w:bookmarkStart w:name="28063" w:id="28061"/>
          <w:p>
            <w:pPr>
              <w:spacing w:after="0"/>
              <w:ind w:left="0"/>
              <w:jc w:val="center"/>
            </w:pPr>
            <w:r>
              <w:rPr>
                <w:rFonts w:ascii="Arial"/>
                <w:b w:val="false"/>
                <w:i w:val="false"/>
                <w:color w:val="000000"/>
                <w:sz w:val="15"/>
              </w:rPr>
              <w:t>30845,40</w:t>
            </w:r>
          </w:p>
          <w:bookmarkEnd w:id="2806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064" w:id="28062"/>
          <w:p>
            <w:pPr>
              <w:spacing w:after="0"/>
              <w:ind w:left="0"/>
              <w:jc w:val="center"/>
            </w:pPr>
            <w:r>
              <w:rPr>
                <w:rFonts w:ascii="Arial"/>
                <w:b w:val="false"/>
                <w:i w:val="false"/>
                <w:color w:val="000000"/>
                <w:sz w:val="15"/>
              </w:rPr>
              <w:t>4911100</w:t>
            </w:r>
          </w:p>
          <w:bookmarkEnd w:id="28062"/>
        </w:tc>
        <w:tc>
          <w:tcPr>
            <w:tcW w:w="1063" w:type="dxa"/>
            <w:tcBorders>
              <w:top w:val="outset" w:color="000000" w:sz="8"/>
              <w:left w:val="outset" w:color="000000" w:sz="8"/>
              <w:bottom w:val="outset" w:color="000000" w:sz="8"/>
              <w:right w:val="outset" w:color="000000" w:sz="8"/>
            </w:tcBorders>
            <w:vAlign w:val="center"/>
          </w:tcPr>
          <w:bookmarkStart w:name="28065" w:id="28063"/>
          <w:p>
            <w:pPr>
              <w:spacing w:after="0"/>
              <w:ind w:left="0"/>
              <w:jc w:val="center"/>
            </w:pPr>
            <w:r>
              <w:rPr>
                <w:rFonts w:ascii="Arial"/>
                <w:b w:val="false"/>
                <w:i w:val="false"/>
                <w:color w:val="000000"/>
                <w:sz w:val="15"/>
              </w:rPr>
              <w:t>1100</w:t>
            </w:r>
          </w:p>
          <w:bookmarkEnd w:id="28063"/>
        </w:tc>
        <w:tc>
          <w:tcPr>
            <w:tcW w:w="874" w:type="dxa"/>
            <w:tcBorders>
              <w:top w:val="outset" w:color="000000" w:sz="8"/>
              <w:left w:val="outset" w:color="000000" w:sz="8"/>
              <w:bottom w:val="outset" w:color="000000" w:sz="8"/>
              <w:right w:val="outset" w:color="000000" w:sz="8"/>
            </w:tcBorders>
            <w:vAlign w:val="center"/>
          </w:tcPr>
          <w:bookmarkStart w:name="28066" w:id="28064"/>
          <w:p>
            <w:pPr>
              <w:spacing w:after="0"/>
              <w:ind w:left="0"/>
              <w:jc w:val="center"/>
            </w:pPr>
            <w:r>
              <w:rPr>
                <w:rFonts w:ascii="Arial"/>
                <w:b w:val="false"/>
                <w:i w:val="false"/>
                <w:color w:val="000000"/>
                <w:sz w:val="15"/>
              </w:rPr>
              <w:t>0960</w:t>
            </w:r>
          </w:p>
          <w:bookmarkEnd w:id="28064"/>
        </w:tc>
        <w:tc>
          <w:tcPr>
            <w:tcW w:w="1875" w:type="dxa"/>
            <w:tcBorders>
              <w:top w:val="outset" w:color="000000" w:sz="8"/>
              <w:left w:val="outset" w:color="000000" w:sz="8"/>
              <w:bottom w:val="outset" w:color="000000" w:sz="8"/>
              <w:right w:val="outset" w:color="000000" w:sz="8"/>
            </w:tcBorders>
            <w:vAlign w:val="center"/>
          </w:tcPr>
          <w:bookmarkStart w:name="28067" w:id="28065"/>
          <w:p>
            <w:pPr>
              <w:spacing w:after="0"/>
              <w:ind w:left="0"/>
              <w:jc w:val="left"/>
            </w:pPr>
            <w:r>
              <w:rPr>
                <w:rFonts w:ascii="Arial"/>
                <w:b w:val="false"/>
                <w:i w:val="false"/>
                <w:color w:val="000000"/>
                <w:sz w:val="15"/>
              </w:rPr>
              <w:t>Надання спеціальної освіти школами естетичного виховання (музичними, художніми, хореографічними, театральними, хоровими, мистецькими)</w:t>
            </w:r>
          </w:p>
          <w:bookmarkEnd w:id="28065"/>
        </w:tc>
        <w:tc>
          <w:tcPr>
            <w:tcW w:w="1828" w:type="dxa"/>
            <w:tcBorders>
              <w:top w:val="outset" w:color="000000" w:sz="8"/>
              <w:left w:val="outset" w:color="000000" w:sz="8"/>
              <w:bottom w:val="outset" w:color="000000" w:sz="8"/>
              <w:right w:val="outset" w:color="000000" w:sz="8"/>
            </w:tcBorders>
            <w:vAlign w:val="center"/>
          </w:tcPr>
          <w:bookmarkStart w:name="28068" w:id="2806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8066"/>
        </w:tc>
        <w:tc>
          <w:tcPr>
            <w:tcW w:w="1417" w:type="dxa"/>
            <w:tcBorders>
              <w:top w:val="outset" w:color="000000" w:sz="8"/>
              <w:left w:val="outset" w:color="000000" w:sz="8"/>
              <w:bottom w:val="outset" w:color="000000" w:sz="8"/>
              <w:right w:val="outset" w:color="000000" w:sz="8"/>
            </w:tcBorders>
            <w:vAlign w:val="center"/>
          </w:tcPr>
          <w:bookmarkStart w:name="28069" w:id="28067"/>
          <w:p>
            <w:pPr>
              <w:spacing w:after="0"/>
              <w:ind w:left="0"/>
              <w:jc w:val="center"/>
            </w:pPr>
            <w:r>
              <w:rPr>
                <w:rFonts w:ascii="Arial"/>
                <w:b w:val="false"/>
                <w:i w:val="false"/>
                <w:color w:val="000000"/>
                <w:sz w:val="15"/>
              </w:rPr>
              <w:t>82084,70</w:t>
            </w:r>
          </w:p>
          <w:bookmarkEnd w:id="28067"/>
        </w:tc>
        <w:tc>
          <w:tcPr>
            <w:tcW w:w="1306" w:type="dxa"/>
            <w:tcBorders>
              <w:top w:val="outset" w:color="000000" w:sz="8"/>
              <w:left w:val="outset" w:color="000000" w:sz="8"/>
              <w:bottom w:val="outset" w:color="000000" w:sz="8"/>
              <w:right w:val="outset" w:color="000000" w:sz="8"/>
            </w:tcBorders>
            <w:vAlign w:val="center"/>
          </w:tcPr>
          <w:bookmarkStart w:name="28070" w:id="28068"/>
          <w:p>
            <w:pPr>
              <w:spacing w:after="0"/>
              <w:ind w:left="0"/>
              <w:jc w:val="center"/>
            </w:pPr>
            <w:r>
              <w:rPr>
                <w:rFonts w:ascii="Arial"/>
                <w:b w:val="false"/>
                <w:i w:val="false"/>
                <w:color w:val="000000"/>
                <w:sz w:val="15"/>
              </w:rPr>
              <w:t>7655,10</w:t>
            </w:r>
          </w:p>
          <w:bookmarkEnd w:id="28068"/>
        </w:tc>
        <w:tc>
          <w:tcPr>
            <w:tcW w:w="1417" w:type="dxa"/>
            <w:tcBorders>
              <w:top w:val="outset" w:color="000000" w:sz="8"/>
              <w:left w:val="outset" w:color="000000" w:sz="8"/>
              <w:bottom w:val="outset" w:color="000000" w:sz="8"/>
              <w:right w:val="outset" w:color="000000" w:sz="8"/>
            </w:tcBorders>
            <w:vAlign w:val="center"/>
          </w:tcPr>
          <w:bookmarkStart w:name="28071" w:id="28069"/>
          <w:p>
            <w:pPr>
              <w:spacing w:after="0"/>
              <w:ind w:left="0"/>
              <w:jc w:val="center"/>
            </w:pPr>
            <w:r>
              <w:rPr>
                <w:rFonts w:ascii="Arial"/>
                <w:b w:val="false"/>
                <w:i w:val="false"/>
                <w:color w:val="000000"/>
                <w:sz w:val="15"/>
              </w:rPr>
              <w:t>89739,80</w:t>
            </w:r>
          </w:p>
          <w:bookmarkEnd w:id="2806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072" w:id="28070"/>
          <w:p>
            <w:pPr>
              <w:spacing w:after="0"/>
              <w:ind w:left="0"/>
              <w:jc w:val="center"/>
            </w:pPr>
            <w:r>
              <w:rPr>
                <w:rFonts w:ascii="Arial"/>
                <w:b w:val="false"/>
                <w:i w:val="false"/>
                <w:color w:val="000000"/>
                <w:sz w:val="15"/>
              </w:rPr>
              <w:t>4911150</w:t>
            </w:r>
          </w:p>
          <w:bookmarkEnd w:id="28070"/>
        </w:tc>
        <w:tc>
          <w:tcPr>
            <w:tcW w:w="1063" w:type="dxa"/>
            <w:tcBorders>
              <w:top w:val="outset" w:color="000000" w:sz="8"/>
              <w:left w:val="outset" w:color="000000" w:sz="8"/>
              <w:bottom w:val="outset" w:color="000000" w:sz="8"/>
              <w:right w:val="outset" w:color="000000" w:sz="8"/>
            </w:tcBorders>
            <w:vAlign w:val="center"/>
          </w:tcPr>
          <w:bookmarkStart w:name="28073" w:id="28071"/>
          <w:p>
            <w:pPr>
              <w:spacing w:after="0"/>
              <w:ind w:left="0"/>
              <w:jc w:val="center"/>
            </w:pPr>
            <w:r>
              <w:rPr>
                <w:rFonts w:ascii="Arial"/>
                <w:b w:val="false"/>
                <w:i w:val="false"/>
                <w:color w:val="000000"/>
                <w:sz w:val="15"/>
              </w:rPr>
              <w:t>1150</w:t>
            </w:r>
          </w:p>
          <w:bookmarkEnd w:id="28071"/>
        </w:tc>
        <w:tc>
          <w:tcPr>
            <w:tcW w:w="874" w:type="dxa"/>
            <w:tcBorders>
              <w:top w:val="outset" w:color="000000" w:sz="8"/>
              <w:left w:val="outset" w:color="000000" w:sz="8"/>
              <w:bottom w:val="outset" w:color="000000" w:sz="8"/>
              <w:right w:val="outset" w:color="000000" w:sz="8"/>
            </w:tcBorders>
            <w:vAlign w:val="center"/>
          </w:tcPr>
          <w:bookmarkStart w:name="28074" w:id="28072"/>
          <w:p>
            <w:pPr>
              <w:spacing w:after="0"/>
              <w:ind w:left="0"/>
              <w:jc w:val="center"/>
            </w:pPr>
            <w:r>
              <w:rPr>
                <w:rFonts w:ascii="Arial"/>
                <w:b w:val="false"/>
                <w:i w:val="false"/>
                <w:color w:val="000000"/>
                <w:sz w:val="15"/>
              </w:rPr>
              <w:t>0990</w:t>
            </w:r>
          </w:p>
          <w:bookmarkEnd w:id="28072"/>
        </w:tc>
        <w:tc>
          <w:tcPr>
            <w:tcW w:w="1875" w:type="dxa"/>
            <w:tcBorders>
              <w:top w:val="outset" w:color="000000" w:sz="8"/>
              <w:left w:val="outset" w:color="000000" w:sz="8"/>
              <w:bottom w:val="outset" w:color="000000" w:sz="8"/>
              <w:right w:val="outset" w:color="000000" w:sz="8"/>
            </w:tcBorders>
            <w:vAlign w:val="center"/>
          </w:tcPr>
          <w:bookmarkStart w:name="28075" w:id="28073"/>
          <w:p>
            <w:pPr>
              <w:spacing w:after="0"/>
              <w:ind w:left="0"/>
              <w:jc w:val="left"/>
            </w:pPr>
            <w:r>
              <w:rPr>
                <w:rFonts w:ascii="Arial"/>
                <w:b w:val="false"/>
                <w:i w:val="false"/>
                <w:color w:val="000000"/>
                <w:sz w:val="15"/>
              </w:rPr>
              <w:t>Методичне забезпечення діяльності навчальних закладів</w:t>
            </w:r>
          </w:p>
          <w:bookmarkEnd w:id="28073"/>
        </w:tc>
        <w:tc>
          <w:tcPr>
            <w:tcW w:w="1828" w:type="dxa"/>
            <w:tcBorders>
              <w:top w:val="outset" w:color="000000" w:sz="8"/>
              <w:left w:val="outset" w:color="000000" w:sz="8"/>
              <w:bottom w:val="outset" w:color="000000" w:sz="8"/>
              <w:right w:val="outset" w:color="000000" w:sz="8"/>
            </w:tcBorders>
            <w:vAlign w:val="center"/>
          </w:tcPr>
          <w:bookmarkStart w:name="28076" w:id="28074"/>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8074"/>
        </w:tc>
        <w:tc>
          <w:tcPr>
            <w:tcW w:w="1417" w:type="dxa"/>
            <w:tcBorders>
              <w:top w:val="outset" w:color="000000" w:sz="8"/>
              <w:left w:val="outset" w:color="000000" w:sz="8"/>
              <w:bottom w:val="outset" w:color="000000" w:sz="8"/>
              <w:right w:val="outset" w:color="000000" w:sz="8"/>
            </w:tcBorders>
            <w:vAlign w:val="center"/>
          </w:tcPr>
          <w:bookmarkStart w:name="28077" w:id="28075"/>
          <w:p>
            <w:pPr>
              <w:spacing w:after="0"/>
              <w:ind w:left="0"/>
              <w:jc w:val="center"/>
            </w:pPr>
            <w:r>
              <w:rPr>
                <w:rFonts w:ascii="Arial"/>
                <w:b w:val="false"/>
                <w:i w:val="false"/>
                <w:color w:val="000000"/>
                <w:sz w:val="15"/>
              </w:rPr>
              <w:t>6762,50</w:t>
            </w:r>
          </w:p>
          <w:bookmarkEnd w:id="28075"/>
        </w:tc>
        <w:tc>
          <w:tcPr>
            <w:tcW w:w="1306" w:type="dxa"/>
            <w:tcBorders>
              <w:top w:val="outset" w:color="000000" w:sz="8"/>
              <w:left w:val="outset" w:color="000000" w:sz="8"/>
              <w:bottom w:val="outset" w:color="000000" w:sz="8"/>
              <w:right w:val="outset" w:color="000000" w:sz="8"/>
            </w:tcBorders>
            <w:vAlign w:val="center"/>
          </w:tcPr>
          <w:bookmarkStart w:name="28078" w:id="28076"/>
          <w:p>
            <w:pPr>
              <w:spacing w:after="0"/>
              <w:ind w:left="0"/>
              <w:jc w:val="center"/>
            </w:pPr>
            <w:r>
              <w:rPr>
                <w:rFonts w:ascii="Arial"/>
                <w:b w:val="false"/>
                <w:i w:val="false"/>
                <w:color w:val="000000"/>
                <w:sz w:val="15"/>
              </w:rPr>
              <w:t xml:space="preserve"> </w:t>
            </w:r>
          </w:p>
          <w:bookmarkEnd w:id="28076"/>
        </w:tc>
        <w:tc>
          <w:tcPr>
            <w:tcW w:w="1417" w:type="dxa"/>
            <w:tcBorders>
              <w:top w:val="outset" w:color="000000" w:sz="8"/>
              <w:left w:val="outset" w:color="000000" w:sz="8"/>
              <w:bottom w:val="outset" w:color="000000" w:sz="8"/>
              <w:right w:val="outset" w:color="000000" w:sz="8"/>
            </w:tcBorders>
            <w:vAlign w:val="center"/>
          </w:tcPr>
          <w:bookmarkStart w:name="28079" w:id="28077"/>
          <w:p>
            <w:pPr>
              <w:spacing w:after="0"/>
              <w:ind w:left="0"/>
              <w:jc w:val="center"/>
            </w:pPr>
            <w:r>
              <w:rPr>
                <w:rFonts w:ascii="Arial"/>
                <w:b w:val="false"/>
                <w:i w:val="false"/>
                <w:color w:val="000000"/>
                <w:sz w:val="15"/>
              </w:rPr>
              <w:t>6762,50</w:t>
            </w:r>
          </w:p>
          <w:bookmarkEnd w:id="2807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080" w:id="28078"/>
          <w:p>
            <w:pPr>
              <w:spacing w:after="0"/>
              <w:ind w:left="0"/>
              <w:jc w:val="center"/>
            </w:pPr>
            <w:r>
              <w:rPr>
                <w:rFonts w:ascii="Arial"/>
                <w:b w:val="false"/>
                <w:i w:val="false"/>
                <w:color w:val="000000"/>
                <w:sz w:val="15"/>
              </w:rPr>
              <w:t>4911160</w:t>
            </w:r>
          </w:p>
          <w:bookmarkEnd w:id="28078"/>
        </w:tc>
        <w:tc>
          <w:tcPr>
            <w:tcW w:w="1063" w:type="dxa"/>
            <w:tcBorders>
              <w:top w:val="outset" w:color="000000" w:sz="8"/>
              <w:left w:val="outset" w:color="000000" w:sz="8"/>
              <w:bottom w:val="outset" w:color="000000" w:sz="8"/>
              <w:right w:val="outset" w:color="000000" w:sz="8"/>
            </w:tcBorders>
            <w:vAlign w:val="center"/>
          </w:tcPr>
          <w:bookmarkStart w:name="28081" w:id="28079"/>
          <w:p>
            <w:pPr>
              <w:spacing w:after="0"/>
              <w:ind w:left="0"/>
              <w:jc w:val="center"/>
            </w:pPr>
            <w:r>
              <w:rPr>
                <w:rFonts w:ascii="Arial"/>
                <w:b w:val="false"/>
                <w:i w:val="false"/>
                <w:color w:val="000000"/>
                <w:sz w:val="15"/>
              </w:rPr>
              <w:t>1160</w:t>
            </w:r>
          </w:p>
          <w:bookmarkEnd w:id="28079"/>
        </w:tc>
        <w:tc>
          <w:tcPr>
            <w:tcW w:w="874" w:type="dxa"/>
            <w:tcBorders>
              <w:top w:val="outset" w:color="000000" w:sz="8"/>
              <w:left w:val="outset" w:color="000000" w:sz="8"/>
              <w:bottom w:val="outset" w:color="000000" w:sz="8"/>
              <w:right w:val="outset" w:color="000000" w:sz="8"/>
            </w:tcBorders>
            <w:vAlign w:val="center"/>
          </w:tcPr>
          <w:bookmarkStart w:name="28082" w:id="28080"/>
          <w:p>
            <w:pPr>
              <w:spacing w:after="0"/>
              <w:ind w:left="0"/>
              <w:jc w:val="center"/>
            </w:pPr>
            <w:r>
              <w:rPr>
                <w:rFonts w:ascii="Arial"/>
                <w:b w:val="false"/>
                <w:i w:val="false"/>
                <w:color w:val="000000"/>
                <w:sz w:val="15"/>
              </w:rPr>
              <w:t xml:space="preserve"> </w:t>
            </w:r>
          </w:p>
          <w:bookmarkEnd w:id="28080"/>
        </w:tc>
        <w:tc>
          <w:tcPr>
            <w:tcW w:w="1875" w:type="dxa"/>
            <w:tcBorders>
              <w:top w:val="outset" w:color="000000" w:sz="8"/>
              <w:left w:val="outset" w:color="000000" w:sz="8"/>
              <w:bottom w:val="outset" w:color="000000" w:sz="8"/>
              <w:right w:val="outset" w:color="000000" w:sz="8"/>
            </w:tcBorders>
            <w:vAlign w:val="center"/>
          </w:tcPr>
          <w:bookmarkStart w:name="28083" w:id="28081"/>
          <w:p>
            <w:pPr>
              <w:spacing w:after="0"/>
              <w:ind w:left="0"/>
              <w:jc w:val="left"/>
            </w:pPr>
            <w:r>
              <w:rPr>
                <w:rFonts w:ascii="Arial"/>
                <w:b w:val="false"/>
                <w:i w:val="false"/>
                <w:color w:val="000000"/>
                <w:sz w:val="15"/>
              </w:rPr>
              <w:t>Інші програми, заклади та заходи у сфері освіти</w:t>
            </w:r>
          </w:p>
          <w:bookmarkEnd w:id="28081"/>
        </w:tc>
        <w:tc>
          <w:tcPr>
            <w:tcW w:w="1828" w:type="dxa"/>
            <w:tcBorders>
              <w:top w:val="outset" w:color="000000" w:sz="8"/>
              <w:left w:val="outset" w:color="000000" w:sz="8"/>
              <w:bottom w:val="outset" w:color="000000" w:sz="8"/>
              <w:right w:val="outset" w:color="000000" w:sz="8"/>
            </w:tcBorders>
            <w:vAlign w:val="center"/>
          </w:tcPr>
          <w:bookmarkStart w:name="28084" w:id="28082"/>
          <w:p>
            <w:pPr>
              <w:spacing w:after="0"/>
              <w:ind w:left="0"/>
              <w:jc w:val="left"/>
            </w:pPr>
            <w:r>
              <w:rPr>
                <w:rFonts w:ascii="Arial"/>
                <w:b w:val="false"/>
                <w:i w:val="false"/>
                <w:color w:val="000000"/>
                <w:sz w:val="15"/>
              </w:rPr>
              <w:t xml:space="preserve"> </w:t>
            </w:r>
          </w:p>
          <w:bookmarkEnd w:id="28082"/>
        </w:tc>
        <w:tc>
          <w:tcPr>
            <w:tcW w:w="1417" w:type="dxa"/>
            <w:tcBorders>
              <w:top w:val="outset" w:color="000000" w:sz="8"/>
              <w:left w:val="outset" w:color="000000" w:sz="8"/>
              <w:bottom w:val="outset" w:color="000000" w:sz="8"/>
              <w:right w:val="outset" w:color="000000" w:sz="8"/>
            </w:tcBorders>
            <w:vAlign w:val="center"/>
          </w:tcPr>
          <w:bookmarkStart w:name="28085" w:id="28083"/>
          <w:p>
            <w:pPr>
              <w:spacing w:after="0"/>
              <w:ind w:left="0"/>
              <w:jc w:val="center"/>
            </w:pPr>
            <w:r>
              <w:rPr>
                <w:rFonts w:ascii="Arial"/>
                <w:b w:val="false"/>
                <w:i w:val="false"/>
                <w:color w:val="000000"/>
                <w:sz w:val="15"/>
              </w:rPr>
              <w:t>11208,84</w:t>
            </w:r>
          </w:p>
          <w:bookmarkEnd w:id="28083"/>
        </w:tc>
        <w:tc>
          <w:tcPr>
            <w:tcW w:w="1306" w:type="dxa"/>
            <w:tcBorders>
              <w:top w:val="outset" w:color="000000" w:sz="8"/>
              <w:left w:val="outset" w:color="000000" w:sz="8"/>
              <w:bottom w:val="outset" w:color="000000" w:sz="8"/>
              <w:right w:val="outset" w:color="000000" w:sz="8"/>
            </w:tcBorders>
            <w:vAlign w:val="center"/>
          </w:tcPr>
          <w:bookmarkStart w:name="28086" w:id="28084"/>
          <w:p>
            <w:pPr>
              <w:spacing w:after="0"/>
              <w:ind w:left="0"/>
              <w:jc w:val="center"/>
            </w:pPr>
            <w:r>
              <w:rPr>
                <w:rFonts w:ascii="Arial"/>
                <w:b w:val="false"/>
                <w:i w:val="false"/>
                <w:color w:val="000000"/>
                <w:sz w:val="15"/>
              </w:rPr>
              <w:t>31,20</w:t>
            </w:r>
          </w:p>
          <w:bookmarkEnd w:id="28084"/>
        </w:tc>
        <w:tc>
          <w:tcPr>
            <w:tcW w:w="1417" w:type="dxa"/>
            <w:tcBorders>
              <w:top w:val="outset" w:color="000000" w:sz="8"/>
              <w:left w:val="outset" w:color="000000" w:sz="8"/>
              <w:bottom w:val="outset" w:color="000000" w:sz="8"/>
              <w:right w:val="outset" w:color="000000" w:sz="8"/>
            </w:tcBorders>
            <w:vAlign w:val="center"/>
          </w:tcPr>
          <w:bookmarkStart w:name="28087" w:id="28085"/>
          <w:p>
            <w:pPr>
              <w:spacing w:after="0"/>
              <w:ind w:left="0"/>
              <w:jc w:val="center"/>
            </w:pPr>
            <w:r>
              <w:rPr>
                <w:rFonts w:ascii="Arial"/>
                <w:b w:val="false"/>
                <w:i w:val="false"/>
                <w:color w:val="000000"/>
                <w:sz w:val="15"/>
              </w:rPr>
              <w:t>11240,04</w:t>
            </w:r>
          </w:p>
          <w:bookmarkEnd w:id="2808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088" w:id="28086"/>
          <w:p>
            <w:pPr>
              <w:spacing w:after="0"/>
              <w:ind w:left="0"/>
              <w:jc w:val="center"/>
            </w:pPr>
            <w:r>
              <w:rPr>
                <w:rFonts w:ascii="Arial"/>
                <w:b w:val="false"/>
                <w:i w:val="false"/>
                <w:color w:val="000000"/>
                <w:sz w:val="15"/>
              </w:rPr>
              <w:t>4911161</w:t>
            </w:r>
          </w:p>
          <w:bookmarkEnd w:id="28086"/>
        </w:tc>
        <w:tc>
          <w:tcPr>
            <w:tcW w:w="1063" w:type="dxa"/>
            <w:tcBorders>
              <w:top w:val="outset" w:color="000000" w:sz="8"/>
              <w:left w:val="outset" w:color="000000" w:sz="8"/>
              <w:bottom w:val="outset" w:color="000000" w:sz="8"/>
              <w:right w:val="outset" w:color="000000" w:sz="8"/>
            </w:tcBorders>
            <w:vAlign w:val="center"/>
          </w:tcPr>
          <w:bookmarkStart w:name="28089" w:id="28087"/>
          <w:p>
            <w:pPr>
              <w:spacing w:after="0"/>
              <w:ind w:left="0"/>
              <w:jc w:val="center"/>
            </w:pPr>
            <w:r>
              <w:rPr>
                <w:rFonts w:ascii="Arial"/>
                <w:b w:val="false"/>
                <w:i w:val="false"/>
                <w:color w:val="000000"/>
                <w:sz w:val="15"/>
              </w:rPr>
              <w:t>1161</w:t>
            </w:r>
          </w:p>
          <w:bookmarkEnd w:id="28087"/>
        </w:tc>
        <w:tc>
          <w:tcPr>
            <w:tcW w:w="874" w:type="dxa"/>
            <w:tcBorders>
              <w:top w:val="outset" w:color="000000" w:sz="8"/>
              <w:left w:val="outset" w:color="000000" w:sz="8"/>
              <w:bottom w:val="outset" w:color="000000" w:sz="8"/>
              <w:right w:val="outset" w:color="000000" w:sz="8"/>
            </w:tcBorders>
            <w:vAlign w:val="center"/>
          </w:tcPr>
          <w:bookmarkStart w:name="28090" w:id="28088"/>
          <w:p>
            <w:pPr>
              <w:spacing w:after="0"/>
              <w:ind w:left="0"/>
              <w:jc w:val="center"/>
            </w:pPr>
            <w:r>
              <w:rPr>
                <w:rFonts w:ascii="Arial"/>
                <w:b w:val="false"/>
                <w:i w:val="false"/>
                <w:color w:val="000000"/>
                <w:sz w:val="15"/>
              </w:rPr>
              <w:t>0990</w:t>
            </w:r>
          </w:p>
          <w:bookmarkEnd w:id="28088"/>
        </w:tc>
        <w:tc>
          <w:tcPr>
            <w:tcW w:w="1875" w:type="dxa"/>
            <w:tcBorders>
              <w:top w:val="outset" w:color="000000" w:sz="8"/>
              <w:left w:val="outset" w:color="000000" w:sz="8"/>
              <w:bottom w:val="outset" w:color="000000" w:sz="8"/>
              <w:right w:val="outset" w:color="000000" w:sz="8"/>
            </w:tcBorders>
            <w:vAlign w:val="center"/>
          </w:tcPr>
          <w:bookmarkStart w:name="28091" w:id="28089"/>
          <w:p>
            <w:pPr>
              <w:spacing w:after="0"/>
              <w:ind w:left="0"/>
              <w:jc w:val="left"/>
            </w:pPr>
            <w:r>
              <w:rPr>
                <w:rFonts w:ascii="Arial"/>
                <w:b w:val="false"/>
                <w:i w:val="false"/>
                <w:color w:val="000000"/>
                <w:sz w:val="15"/>
              </w:rPr>
              <w:t>Забезпечення діяльності інших закладів у сфері освіти</w:t>
            </w:r>
          </w:p>
          <w:bookmarkEnd w:id="28089"/>
        </w:tc>
        <w:tc>
          <w:tcPr>
            <w:tcW w:w="1828" w:type="dxa"/>
            <w:tcBorders>
              <w:top w:val="outset" w:color="000000" w:sz="8"/>
              <w:left w:val="outset" w:color="000000" w:sz="8"/>
              <w:bottom w:val="outset" w:color="000000" w:sz="8"/>
              <w:right w:val="outset" w:color="000000" w:sz="8"/>
            </w:tcBorders>
            <w:vAlign w:val="center"/>
          </w:tcPr>
          <w:bookmarkStart w:name="28092" w:id="28090"/>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8090"/>
        </w:tc>
        <w:tc>
          <w:tcPr>
            <w:tcW w:w="1417" w:type="dxa"/>
            <w:tcBorders>
              <w:top w:val="outset" w:color="000000" w:sz="8"/>
              <w:left w:val="outset" w:color="000000" w:sz="8"/>
              <w:bottom w:val="outset" w:color="000000" w:sz="8"/>
              <w:right w:val="outset" w:color="000000" w:sz="8"/>
            </w:tcBorders>
            <w:vAlign w:val="center"/>
          </w:tcPr>
          <w:bookmarkStart w:name="28093" w:id="28091"/>
          <w:p>
            <w:pPr>
              <w:spacing w:after="0"/>
              <w:ind w:left="0"/>
              <w:jc w:val="center"/>
            </w:pPr>
            <w:r>
              <w:rPr>
                <w:rFonts w:ascii="Arial"/>
                <w:b w:val="false"/>
                <w:i w:val="false"/>
                <w:color w:val="000000"/>
                <w:sz w:val="15"/>
              </w:rPr>
              <w:t>11183,50</w:t>
            </w:r>
          </w:p>
          <w:bookmarkEnd w:id="28091"/>
        </w:tc>
        <w:tc>
          <w:tcPr>
            <w:tcW w:w="1306" w:type="dxa"/>
            <w:tcBorders>
              <w:top w:val="outset" w:color="000000" w:sz="8"/>
              <w:left w:val="outset" w:color="000000" w:sz="8"/>
              <w:bottom w:val="outset" w:color="000000" w:sz="8"/>
              <w:right w:val="outset" w:color="000000" w:sz="8"/>
            </w:tcBorders>
            <w:vAlign w:val="center"/>
          </w:tcPr>
          <w:bookmarkStart w:name="28094" w:id="28092"/>
          <w:p>
            <w:pPr>
              <w:spacing w:after="0"/>
              <w:ind w:left="0"/>
              <w:jc w:val="center"/>
            </w:pPr>
            <w:r>
              <w:rPr>
                <w:rFonts w:ascii="Arial"/>
                <w:b w:val="false"/>
                <w:i w:val="false"/>
                <w:color w:val="000000"/>
                <w:sz w:val="15"/>
              </w:rPr>
              <w:t>31,20</w:t>
            </w:r>
          </w:p>
          <w:bookmarkEnd w:id="28092"/>
        </w:tc>
        <w:tc>
          <w:tcPr>
            <w:tcW w:w="1417" w:type="dxa"/>
            <w:tcBorders>
              <w:top w:val="outset" w:color="000000" w:sz="8"/>
              <w:left w:val="outset" w:color="000000" w:sz="8"/>
              <w:bottom w:val="outset" w:color="000000" w:sz="8"/>
              <w:right w:val="outset" w:color="000000" w:sz="8"/>
            </w:tcBorders>
            <w:vAlign w:val="center"/>
          </w:tcPr>
          <w:bookmarkStart w:name="28095" w:id="28093"/>
          <w:p>
            <w:pPr>
              <w:spacing w:after="0"/>
              <w:ind w:left="0"/>
              <w:jc w:val="center"/>
            </w:pPr>
            <w:r>
              <w:rPr>
                <w:rFonts w:ascii="Arial"/>
                <w:b w:val="false"/>
                <w:i w:val="false"/>
                <w:color w:val="000000"/>
                <w:sz w:val="15"/>
              </w:rPr>
              <w:t>11214,70</w:t>
            </w:r>
          </w:p>
          <w:bookmarkEnd w:id="2809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096" w:id="28094"/>
          <w:p>
            <w:pPr>
              <w:spacing w:after="0"/>
              <w:ind w:left="0"/>
              <w:jc w:val="center"/>
            </w:pPr>
            <w:r>
              <w:rPr>
                <w:rFonts w:ascii="Arial"/>
                <w:b w:val="false"/>
                <w:i w:val="false"/>
                <w:color w:val="000000"/>
                <w:sz w:val="15"/>
              </w:rPr>
              <w:t>4911162</w:t>
            </w:r>
          </w:p>
          <w:bookmarkEnd w:id="28094"/>
        </w:tc>
        <w:tc>
          <w:tcPr>
            <w:tcW w:w="1063" w:type="dxa"/>
            <w:tcBorders>
              <w:top w:val="outset" w:color="000000" w:sz="8"/>
              <w:left w:val="outset" w:color="000000" w:sz="8"/>
              <w:bottom w:val="outset" w:color="000000" w:sz="8"/>
              <w:right w:val="outset" w:color="000000" w:sz="8"/>
            </w:tcBorders>
            <w:vAlign w:val="center"/>
          </w:tcPr>
          <w:bookmarkStart w:name="28097" w:id="28095"/>
          <w:p>
            <w:pPr>
              <w:spacing w:after="0"/>
              <w:ind w:left="0"/>
              <w:jc w:val="center"/>
            </w:pPr>
            <w:r>
              <w:rPr>
                <w:rFonts w:ascii="Arial"/>
                <w:b w:val="false"/>
                <w:i w:val="false"/>
                <w:color w:val="000000"/>
                <w:sz w:val="15"/>
              </w:rPr>
              <w:t>1162</w:t>
            </w:r>
          </w:p>
          <w:bookmarkEnd w:id="28095"/>
        </w:tc>
        <w:tc>
          <w:tcPr>
            <w:tcW w:w="874" w:type="dxa"/>
            <w:tcBorders>
              <w:top w:val="outset" w:color="000000" w:sz="8"/>
              <w:left w:val="outset" w:color="000000" w:sz="8"/>
              <w:bottom w:val="outset" w:color="000000" w:sz="8"/>
              <w:right w:val="outset" w:color="000000" w:sz="8"/>
            </w:tcBorders>
            <w:vAlign w:val="center"/>
          </w:tcPr>
          <w:bookmarkStart w:name="28098" w:id="28096"/>
          <w:p>
            <w:pPr>
              <w:spacing w:after="0"/>
              <w:ind w:left="0"/>
              <w:jc w:val="center"/>
            </w:pPr>
            <w:r>
              <w:rPr>
                <w:rFonts w:ascii="Arial"/>
                <w:b w:val="false"/>
                <w:i w:val="false"/>
                <w:color w:val="000000"/>
                <w:sz w:val="15"/>
              </w:rPr>
              <w:t>0990</w:t>
            </w:r>
          </w:p>
          <w:bookmarkEnd w:id="28096"/>
        </w:tc>
        <w:tc>
          <w:tcPr>
            <w:tcW w:w="1875" w:type="dxa"/>
            <w:tcBorders>
              <w:top w:val="outset" w:color="000000" w:sz="8"/>
              <w:left w:val="outset" w:color="000000" w:sz="8"/>
              <w:bottom w:val="outset" w:color="000000" w:sz="8"/>
              <w:right w:val="outset" w:color="000000" w:sz="8"/>
            </w:tcBorders>
            <w:vAlign w:val="center"/>
          </w:tcPr>
          <w:bookmarkStart w:name="28099" w:id="28097"/>
          <w:p>
            <w:pPr>
              <w:spacing w:after="0"/>
              <w:ind w:left="0"/>
              <w:jc w:val="left"/>
            </w:pPr>
            <w:r>
              <w:rPr>
                <w:rFonts w:ascii="Arial"/>
                <w:b w:val="false"/>
                <w:i w:val="false"/>
                <w:color w:val="000000"/>
                <w:sz w:val="15"/>
              </w:rPr>
              <w:t>Інші програми та заходи у сфері освіти</w:t>
            </w:r>
          </w:p>
          <w:bookmarkEnd w:id="28097"/>
        </w:tc>
        <w:tc>
          <w:tcPr>
            <w:tcW w:w="1828" w:type="dxa"/>
            <w:tcBorders>
              <w:top w:val="outset" w:color="000000" w:sz="8"/>
              <w:left w:val="outset" w:color="000000" w:sz="8"/>
              <w:bottom w:val="outset" w:color="000000" w:sz="8"/>
              <w:right w:val="outset" w:color="000000" w:sz="8"/>
            </w:tcBorders>
            <w:vAlign w:val="center"/>
          </w:tcPr>
          <w:bookmarkStart w:name="28100" w:id="28098"/>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8098"/>
        </w:tc>
        <w:tc>
          <w:tcPr>
            <w:tcW w:w="1417" w:type="dxa"/>
            <w:tcBorders>
              <w:top w:val="outset" w:color="000000" w:sz="8"/>
              <w:left w:val="outset" w:color="000000" w:sz="8"/>
              <w:bottom w:val="outset" w:color="000000" w:sz="8"/>
              <w:right w:val="outset" w:color="000000" w:sz="8"/>
            </w:tcBorders>
            <w:vAlign w:val="center"/>
          </w:tcPr>
          <w:bookmarkStart w:name="28101" w:id="28099"/>
          <w:p>
            <w:pPr>
              <w:spacing w:after="0"/>
              <w:ind w:left="0"/>
              <w:jc w:val="center"/>
            </w:pPr>
            <w:r>
              <w:rPr>
                <w:rFonts w:ascii="Arial"/>
                <w:b w:val="false"/>
                <w:i w:val="false"/>
                <w:color w:val="000000"/>
                <w:sz w:val="15"/>
              </w:rPr>
              <w:t>25,34</w:t>
            </w:r>
          </w:p>
          <w:bookmarkEnd w:id="28099"/>
        </w:tc>
        <w:tc>
          <w:tcPr>
            <w:tcW w:w="1306" w:type="dxa"/>
            <w:tcBorders>
              <w:top w:val="outset" w:color="000000" w:sz="8"/>
              <w:left w:val="outset" w:color="000000" w:sz="8"/>
              <w:bottom w:val="outset" w:color="000000" w:sz="8"/>
              <w:right w:val="outset" w:color="000000" w:sz="8"/>
            </w:tcBorders>
            <w:vAlign w:val="center"/>
          </w:tcPr>
          <w:bookmarkStart w:name="28102" w:id="28100"/>
          <w:p>
            <w:pPr>
              <w:spacing w:after="0"/>
              <w:ind w:left="0"/>
              <w:jc w:val="center"/>
            </w:pPr>
            <w:r>
              <w:rPr>
                <w:rFonts w:ascii="Arial"/>
                <w:b w:val="false"/>
                <w:i w:val="false"/>
                <w:color w:val="000000"/>
                <w:sz w:val="15"/>
              </w:rPr>
              <w:t xml:space="preserve"> </w:t>
            </w:r>
          </w:p>
          <w:bookmarkEnd w:id="28100"/>
        </w:tc>
        <w:tc>
          <w:tcPr>
            <w:tcW w:w="1417" w:type="dxa"/>
            <w:tcBorders>
              <w:top w:val="outset" w:color="000000" w:sz="8"/>
              <w:left w:val="outset" w:color="000000" w:sz="8"/>
              <w:bottom w:val="outset" w:color="000000" w:sz="8"/>
              <w:right w:val="outset" w:color="000000" w:sz="8"/>
            </w:tcBorders>
            <w:vAlign w:val="center"/>
          </w:tcPr>
          <w:bookmarkStart w:name="28103" w:id="28101"/>
          <w:p>
            <w:pPr>
              <w:spacing w:after="0"/>
              <w:ind w:left="0"/>
              <w:jc w:val="center"/>
            </w:pPr>
            <w:r>
              <w:rPr>
                <w:rFonts w:ascii="Arial"/>
                <w:b w:val="false"/>
                <w:i w:val="false"/>
                <w:color w:val="000000"/>
                <w:sz w:val="15"/>
              </w:rPr>
              <w:t>25,34</w:t>
            </w:r>
          </w:p>
          <w:bookmarkEnd w:id="2810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104" w:id="28102"/>
          <w:p>
            <w:pPr>
              <w:spacing w:after="0"/>
              <w:ind w:left="0"/>
              <w:jc w:val="center"/>
            </w:pPr>
            <w:r>
              <w:rPr>
                <w:rFonts w:ascii="Arial"/>
                <w:b w:val="false"/>
                <w:i w:val="false"/>
                <w:color w:val="000000"/>
                <w:sz w:val="15"/>
              </w:rPr>
              <w:t>4913120</w:t>
            </w:r>
          </w:p>
          <w:bookmarkEnd w:id="28102"/>
        </w:tc>
        <w:tc>
          <w:tcPr>
            <w:tcW w:w="1063" w:type="dxa"/>
            <w:tcBorders>
              <w:top w:val="outset" w:color="000000" w:sz="8"/>
              <w:left w:val="outset" w:color="000000" w:sz="8"/>
              <w:bottom w:val="outset" w:color="000000" w:sz="8"/>
              <w:right w:val="outset" w:color="000000" w:sz="8"/>
            </w:tcBorders>
            <w:vAlign w:val="center"/>
          </w:tcPr>
          <w:bookmarkStart w:name="28105" w:id="28103"/>
          <w:p>
            <w:pPr>
              <w:spacing w:after="0"/>
              <w:ind w:left="0"/>
              <w:jc w:val="center"/>
            </w:pPr>
            <w:r>
              <w:rPr>
                <w:rFonts w:ascii="Arial"/>
                <w:b w:val="false"/>
                <w:i w:val="false"/>
                <w:color w:val="000000"/>
                <w:sz w:val="15"/>
              </w:rPr>
              <w:t>3120</w:t>
            </w:r>
          </w:p>
          <w:bookmarkEnd w:id="28103"/>
        </w:tc>
        <w:tc>
          <w:tcPr>
            <w:tcW w:w="874" w:type="dxa"/>
            <w:tcBorders>
              <w:top w:val="outset" w:color="000000" w:sz="8"/>
              <w:left w:val="outset" w:color="000000" w:sz="8"/>
              <w:bottom w:val="outset" w:color="000000" w:sz="8"/>
              <w:right w:val="outset" w:color="000000" w:sz="8"/>
            </w:tcBorders>
            <w:vAlign w:val="center"/>
          </w:tcPr>
          <w:bookmarkStart w:name="28106" w:id="28104"/>
          <w:p>
            <w:pPr>
              <w:spacing w:after="0"/>
              <w:ind w:left="0"/>
              <w:jc w:val="center"/>
            </w:pPr>
            <w:r>
              <w:rPr>
                <w:rFonts w:ascii="Arial"/>
                <w:b w:val="false"/>
                <w:i w:val="false"/>
                <w:color w:val="000000"/>
                <w:sz w:val="15"/>
              </w:rPr>
              <w:t xml:space="preserve"> </w:t>
            </w:r>
          </w:p>
          <w:bookmarkEnd w:id="28104"/>
        </w:tc>
        <w:tc>
          <w:tcPr>
            <w:tcW w:w="1875" w:type="dxa"/>
            <w:tcBorders>
              <w:top w:val="outset" w:color="000000" w:sz="8"/>
              <w:left w:val="outset" w:color="000000" w:sz="8"/>
              <w:bottom w:val="outset" w:color="000000" w:sz="8"/>
              <w:right w:val="outset" w:color="000000" w:sz="8"/>
            </w:tcBorders>
            <w:vAlign w:val="center"/>
          </w:tcPr>
          <w:bookmarkStart w:name="28107" w:id="28105"/>
          <w:p>
            <w:pPr>
              <w:spacing w:after="0"/>
              <w:ind w:left="0"/>
              <w:jc w:val="left"/>
            </w:pPr>
            <w:r>
              <w:rPr>
                <w:rFonts w:ascii="Arial"/>
                <w:b w:val="false"/>
                <w:i w:val="false"/>
                <w:color w:val="000000"/>
                <w:sz w:val="15"/>
              </w:rPr>
              <w:t>Здійснення соціальної роботи з вразливими категоріями населення</w:t>
            </w:r>
          </w:p>
          <w:bookmarkEnd w:id="28105"/>
        </w:tc>
        <w:tc>
          <w:tcPr>
            <w:tcW w:w="1828" w:type="dxa"/>
            <w:tcBorders>
              <w:top w:val="outset" w:color="000000" w:sz="8"/>
              <w:left w:val="outset" w:color="000000" w:sz="8"/>
              <w:bottom w:val="outset" w:color="000000" w:sz="8"/>
              <w:right w:val="outset" w:color="000000" w:sz="8"/>
            </w:tcBorders>
            <w:vAlign w:val="center"/>
          </w:tcPr>
          <w:bookmarkStart w:name="28108" w:id="28106"/>
          <w:p>
            <w:pPr>
              <w:spacing w:after="0"/>
              <w:ind w:left="0"/>
              <w:jc w:val="left"/>
            </w:pPr>
            <w:r>
              <w:rPr>
                <w:rFonts w:ascii="Arial"/>
                <w:b w:val="false"/>
                <w:i w:val="false"/>
                <w:color w:val="000000"/>
                <w:sz w:val="15"/>
              </w:rPr>
              <w:t xml:space="preserve"> </w:t>
            </w:r>
          </w:p>
          <w:bookmarkEnd w:id="28106"/>
        </w:tc>
        <w:tc>
          <w:tcPr>
            <w:tcW w:w="1417" w:type="dxa"/>
            <w:tcBorders>
              <w:top w:val="outset" w:color="000000" w:sz="8"/>
              <w:left w:val="outset" w:color="000000" w:sz="8"/>
              <w:bottom w:val="outset" w:color="000000" w:sz="8"/>
              <w:right w:val="outset" w:color="000000" w:sz="8"/>
            </w:tcBorders>
            <w:vAlign w:val="center"/>
          </w:tcPr>
          <w:bookmarkStart w:name="28109" w:id="28107"/>
          <w:p>
            <w:pPr>
              <w:spacing w:after="0"/>
              <w:ind w:left="0"/>
              <w:jc w:val="center"/>
            </w:pPr>
            <w:r>
              <w:rPr>
                <w:rFonts w:ascii="Arial"/>
                <w:b w:val="false"/>
                <w:i w:val="false"/>
                <w:color w:val="000000"/>
                <w:sz w:val="15"/>
              </w:rPr>
              <w:t>3310,00</w:t>
            </w:r>
          </w:p>
          <w:bookmarkEnd w:id="28107"/>
        </w:tc>
        <w:tc>
          <w:tcPr>
            <w:tcW w:w="1306" w:type="dxa"/>
            <w:tcBorders>
              <w:top w:val="outset" w:color="000000" w:sz="8"/>
              <w:left w:val="outset" w:color="000000" w:sz="8"/>
              <w:bottom w:val="outset" w:color="000000" w:sz="8"/>
              <w:right w:val="outset" w:color="000000" w:sz="8"/>
            </w:tcBorders>
            <w:vAlign w:val="center"/>
          </w:tcPr>
          <w:bookmarkStart w:name="28110" w:id="28108"/>
          <w:p>
            <w:pPr>
              <w:spacing w:after="0"/>
              <w:ind w:left="0"/>
              <w:jc w:val="center"/>
            </w:pPr>
            <w:r>
              <w:rPr>
                <w:rFonts w:ascii="Arial"/>
                <w:b w:val="false"/>
                <w:i w:val="false"/>
                <w:color w:val="000000"/>
                <w:sz w:val="15"/>
              </w:rPr>
              <w:t xml:space="preserve"> </w:t>
            </w:r>
          </w:p>
          <w:bookmarkEnd w:id="28108"/>
        </w:tc>
        <w:tc>
          <w:tcPr>
            <w:tcW w:w="1417" w:type="dxa"/>
            <w:tcBorders>
              <w:top w:val="outset" w:color="000000" w:sz="8"/>
              <w:left w:val="outset" w:color="000000" w:sz="8"/>
              <w:bottom w:val="outset" w:color="000000" w:sz="8"/>
              <w:right w:val="outset" w:color="000000" w:sz="8"/>
            </w:tcBorders>
            <w:vAlign w:val="center"/>
          </w:tcPr>
          <w:bookmarkStart w:name="28111" w:id="28109"/>
          <w:p>
            <w:pPr>
              <w:spacing w:after="0"/>
              <w:ind w:left="0"/>
              <w:jc w:val="center"/>
            </w:pPr>
            <w:r>
              <w:rPr>
                <w:rFonts w:ascii="Arial"/>
                <w:b w:val="false"/>
                <w:i w:val="false"/>
                <w:color w:val="000000"/>
                <w:sz w:val="15"/>
              </w:rPr>
              <w:t>3310,00</w:t>
            </w:r>
          </w:p>
          <w:bookmarkEnd w:id="2810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112" w:id="28110"/>
          <w:p>
            <w:pPr>
              <w:spacing w:after="0"/>
              <w:ind w:left="0"/>
              <w:jc w:val="center"/>
            </w:pPr>
            <w:r>
              <w:rPr>
                <w:rFonts w:ascii="Arial"/>
                <w:b w:val="false"/>
                <w:i w:val="false"/>
                <w:color w:val="000000"/>
                <w:sz w:val="15"/>
              </w:rPr>
              <w:t>4913121</w:t>
            </w:r>
          </w:p>
          <w:bookmarkEnd w:id="28110"/>
        </w:tc>
        <w:tc>
          <w:tcPr>
            <w:tcW w:w="1063" w:type="dxa"/>
            <w:tcBorders>
              <w:top w:val="outset" w:color="000000" w:sz="8"/>
              <w:left w:val="outset" w:color="000000" w:sz="8"/>
              <w:bottom w:val="outset" w:color="000000" w:sz="8"/>
              <w:right w:val="outset" w:color="000000" w:sz="8"/>
            </w:tcBorders>
            <w:vAlign w:val="center"/>
          </w:tcPr>
          <w:bookmarkStart w:name="28113" w:id="28111"/>
          <w:p>
            <w:pPr>
              <w:spacing w:after="0"/>
              <w:ind w:left="0"/>
              <w:jc w:val="center"/>
            </w:pPr>
            <w:r>
              <w:rPr>
                <w:rFonts w:ascii="Arial"/>
                <w:b w:val="false"/>
                <w:i w:val="false"/>
                <w:color w:val="000000"/>
                <w:sz w:val="15"/>
              </w:rPr>
              <w:t>3121</w:t>
            </w:r>
          </w:p>
          <w:bookmarkEnd w:id="28111"/>
        </w:tc>
        <w:tc>
          <w:tcPr>
            <w:tcW w:w="874" w:type="dxa"/>
            <w:tcBorders>
              <w:top w:val="outset" w:color="000000" w:sz="8"/>
              <w:left w:val="outset" w:color="000000" w:sz="8"/>
              <w:bottom w:val="outset" w:color="000000" w:sz="8"/>
              <w:right w:val="outset" w:color="000000" w:sz="8"/>
            </w:tcBorders>
            <w:vAlign w:val="center"/>
          </w:tcPr>
          <w:bookmarkStart w:name="28114" w:id="28112"/>
          <w:p>
            <w:pPr>
              <w:spacing w:after="0"/>
              <w:ind w:left="0"/>
              <w:jc w:val="center"/>
            </w:pPr>
            <w:r>
              <w:rPr>
                <w:rFonts w:ascii="Arial"/>
                <w:b w:val="false"/>
                <w:i w:val="false"/>
                <w:color w:val="000000"/>
                <w:sz w:val="15"/>
              </w:rPr>
              <w:t>1040</w:t>
            </w:r>
          </w:p>
          <w:bookmarkEnd w:id="28112"/>
        </w:tc>
        <w:tc>
          <w:tcPr>
            <w:tcW w:w="1875" w:type="dxa"/>
            <w:tcBorders>
              <w:top w:val="outset" w:color="000000" w:sz="8"/>
              <w:left w:val="outset" w:color="000000" w:sz="8"/>
              <w:bottom w:val="outset" w:color="000000" w:sz="8"/>
              <w:right w:val="outset" w:color="000000" w:sz="8"/>
            </w:tcBorders>
            <w:vAlign w:val="center"/>
          </w:tcPr>
          <w:bookmarkStart w:name="28115" w:id="28113"/>
          <w:p>
            <w:pPr>
              <w:spacing w:after="0"/>
              <w:ind w:left="0"/>
              <w:jc w:val="left"/>
            </w:pPr>
            <w:r>
              <w:rPr>
                <w:rFonts w:ascii="Arial"/>
                <w:b w:val="false"/>
                <w:i w:val="false"/>
                <w:color w:val="000000"/>
                <w:sz w:val="15"/>
              </w:rPr>
              <w:t>Утримання та забезпечення діяльності центрів соціальних служб для сім'ї, дітей та молоді</w:t>
            </w:r>
          </w:p>
          <w:bookmarkEnd w:id="28113"/>
        </w:tc>
        <w:tc>
          <w:tcPr>
            <w:tcW w:w="1828" w:type="dxa"/>
            <w:tcBorders>
              <w:top w:val="outset" w:color="000000" w:sz="8"/>
              <w:left w:val="outset" w:color="000000" w:sz="8"/>
              <w:bottom w:val="outset" w:color="000000" w:sz="8"/>
              <w:right w:val="outset" w:color="000000" w:sz="8"/>
            </w:tcBorders>
            <w:vAlign w:val="center"/>
          </w:tcPr>
          <w:bookmarkStart w:name="28116" w:id="28114"/>
          <w:p>
            <w:pPr>
              <w:spacing w:after="0"/>
              <w:ind w:left="0"/>
              <w:jc w:val="left"/>
            </w:pPr>
            <w:r>
              <w:rPr>
                <w:rFonts w:ascii="Arial"/>
                <w:b w:val="false"/>
                <w:i w:val="false"/>
                <w:color w:val="0000ff"/>
                <w:sz w:val="15"/>
              </w:rPr>
              <w:t>Міська цільова програма "Діти. Сім'я. Столиця на 2016 - 2018 роки"</w:t>
            </w:r>
          </w:p>
          <w:bookmarkEnd w:id="28114"/>
        </w:tc>
        <w:tc>
          <w:tcPr>
            <w:tcW w:w="1417" w:type="dxa"/>
            <w:tcBorders>
              <w:top w:val="outset" w:color="000000" w:sz="8"/>
              <w:left w:val="outset" w:color="000000" w:sz="8"/>
              <w:bottom w:val="outset" w:color="000000" w:sz="8"/>
              <w:right w:val="outset" w:color="000000" w:sz="8"/>
            </w:tcBorders>
            <w:vAlign w:val="center"/>
          </w:tcPr>
          <w:bookmarkStart w:name="28117" w:id="28115"/>
          <w:p>
            <w:pPr>
              <w:spacing w:after="0"/>
              <w:ind w:left="0"/>
              <w:jc w:val="center"/>
            </w:pPr>
            <w:r>
              <w:rPr>
                <w:rFonts w:ascii="Arial"/>
                <w:b w:val="false"/>
                <w:i w:val="false"/>
                <w:color w:val="000000"/>
                <w:sz w:val="15"/>
              </w:rPr>
              <w:t>3278,40</w:t>
            </w:r>
          </w:p>
          <w:bookmarkEnd w:id="28115"/>
        </w:tc>
        <w:tc>
          <w:tcPr>
            <w:tcW w:w="1306" w:type="dxa"/>
            <w:tcBorders>
              <w:top w:val="outset" w:color="000000" w:sz="8"/>
              <w:left w:val="outset" w:color="000000" w:sz="8"/>
              <w:bottom w:val="outset" w:color="000000" w:sz="8"/>
              <w:right w:val="outset" w:color="000000" w:sz="8"/>
            </w:tcBorders>
            <w:vAlign w:val="center"/>
          </w:tcPr>
          <w:bookmarkStart w:name="28118" w:id="28116"/>
          <w:p>
            <w:pPr>
              <w:spacing w:after="0"/>
              <w:ind w:left="0"/>
              <w:jc w:val="center"/>
            </w:pPr>
            <w:r>
              <w:rPr>
                <w:rFonts w:ascii="Arial"/>
                <w:b w:val="false"/>
                <w:i w:val="false"/>
                <w:color w:val="000000"/>
                <w:sz w:val="15"/>
              </w:rPr>
              <w:t xml:space="preserve"> </w:t>
            </w:r>
          </w:p>
          <w:bookmarkEnd w:id="28116"/>
        </w:tc>
        <w:tc>
          <w:tcPr>
            <w:tcW w:w="1417" w:type="dxa"/>
            <w:tcBorders>
              <w:top w:val="outset" w:color="000000" w:sz="8"/>
              <w:left w:val="outset" w:color="000000" w:sz="8"/>
              <w:bottom w:val="outset" w:color="000000" w:sz="8"/>
              <w:right w:val="outset" w:color="000000" w:sz="8"/>
            </w:tcBorders>
            <w:vAlign w:val="center"/>
          </w:tcPr>
          <w:bookmarkStart w:name="28119" w:id="28117"/>
          <w:p>
            <w:pPr>
              <w:spacing w:after="0"/>
              <w:ind w:left="0"/>
              <w:jc w:val="center"/>
            </w:pPr>
            <w:r>
              <w:rPr>
                <w:rFonts w:ascii="Arial"/>
                <w:b w:val="false"/>
                <w:i w:val="false"/>
                <w:color w:val="000000"/>
                <w:sz w:val="15"/>
              </w:rPr>
              <w:t>3278,40</w:t>
            </w:r>
          </w:p>
          <w:bookmarkEnd w:id="2811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120" w:id="28118"/>
          <w:p>
            <w:pPr>
              <w:spacing w:after="0"/>
              <w:ind w:left="0"/>
              <w:jc w:val="center"/>
            </w:pPr>
            <w:r>
              <w:rPr>
                <w:rFonts w:ascii="Arial"/>
                <w:b w:val="false"/>
                <w:i w:val="false"/>
                <w:color w:val="000000"/>
                <w:sz w:val="15"/>
              </w:rPr>
              <w:t>4913123</w:t>
            </w:r>
          </w:p>
          <w:bookmarkEnd w:id="28118"/>
        </w:tc>
        <w:tc>
          <w:tcPr>
            <w:tcW w:w="1063" w:type="dxa"/>
            <w:tcBorders>
              <w:top w:val="outset" w:color="000000" w:sz="8"/>
              <w:left w:val="outset" w:color="000000" w:sz="8"/>
              <w:bottom w:val="outset" w:color="000000" w:sz="8"/>
              <w:right w:val="outset" w:color="000000" w:sz="8"/>
            </w:tcBorders>
            <w:vAlign w:val="center"/>
          </w:tcPr>
          <w:bookmarkStart w:name="28121" w:id="28119"/>
          <w:p>
            <w:pPr>
              <w:spacing w:after="0"/>
              <w:ind w:left="0"/>
              <w:jc w:val="center"/>
            </w:pPr>
            <w:r>
              <w:rPr>
                <w:rFonts w:ascii="Arial"/>
                <w:b w:val="false"/>
                <w:i w:val="false"/>
                <w:color w:val="000000"/>
                <w:sz w:val="15"/>
              </w:rPr>
              <w:t>3123</w:t>
            </w:r>
          </w:p>
          <w:bookmarkEnd w:id="28119"/>
        </w:tc>
        <w:tc>
          <w:tcPr>
            <w:tcW w:w="874" w:type="dxa"/>
            <w:tcBorders>
              <w:top w:val="outset" w:color="000000" w:sz="8"/>
              <w:left w:val="outset" w:color="000000" w:sz="8"/>
              <w:bottom w:val="outset" w:color="000000" w:sz="8"/>
              <w:right w:val="outset" w:color="000000" w:sz="8"/>
            </w:tcBorders>
            <w:vAlign w:val="center"/>
          </w:tcPr>
          <w:bookmarkStart w:name="28122" w:id="28120"/>
          <w:p>
            <w:pPr>
              <w:spacing w:after="0"/>
              <w:ind w:left="0"/>
              <w:jc w:val="center"/>
            </w:pPr>
            <w:r>
              <w:rPr>
                <w:rFonts w:ascii="Arial"/>
                <w:b w:val="false"/>
                <w:i w:val="false"/>
                <w:color w:val="000000"/>
                <w:sz w:val="15"/>
              </w:rPr>
              <w:t>1040</w:t>
            </w:r>
          </w:p>
          <w:bookmarkEnd w:id="28120"/>
        </w:tc>
        <w:tc>
          <w:tcPr>
            <w:tcW w:w="1875" w:type="dxa"/>
            <w:tcBorders>
              <w:top w:val="outset" w:color="000000" w:sz="8"/>
              <w:left w:val="outset" w:color="000000" w:sz="8"/>
              <w:bottom w:val="outset" w:color="000000" w:sz="8"/>
              <w:right w:val="outset" w:color="000000" w:sz="8"/>
            </w:tcBorders>
            <w:vAlign w:val="center"/>
          </w:tcPr>
          <w:bookmarkStart w:name="28123" w:id="28121"/>
          <w:p>
            <w:pPr>
              <w:spacing w:after="0"/>
              <w:ind w:left="0"/>
              <w:jc w:val="left"/>
            </w:pPr>
            <w:r>
              <w:rPr>
                <w:rFonts w:ascii="Arial"/>
                <w:b w:val="false"/>
                <w:i w:val="false"/>
                <w:color w:val="000000"/>
                <w:sz w:val="15"/>
              </w:rPr>
              <w:t>Заходи державної політики з питань сім'ї</w:t>
            </w:r>
          </w:p>
          <w:bookmarkEnd w:id="28121"/>
        </w:tc>
        <w:tc>
          <w:tcPr>
            <w:tcW w:w="1828" w:type="dxa"/>
            <w:tcBorders>
              <w:top w:val="outset" w:color="000000" w:sz="8"/>
              <w:left w:val="outset" w:color="000000" w:sz="8"/>
              <w:bottom w:val="outset" w:color="000000" w:sz="8"/>
              <w:right w:val="outset" w:color="000000" w:sz="8"/>
            </w:tcBorders>
            <w:vAlign w:val="center"/>
          </w:tcPr>
          <w:bookmarkStart w:name="28124" w:id="28122"/>
          <w:p>
            <w:pPr>
              <w:spacing w:after="0"/>
              <w:ind w:left="0"/>
              <w:jc w:val="left"/>
            </w:pPr>
            <w:r>
              <w:rPr>
                <w:rFonts w:ascii="Arial"/>
                <w:b w:val="false"/>
                <w:i w:val="false"/>
                <w:color w:val="0000ff"/>
                <w:sz w:val="15"/>
              </w:rPr>
              <w:t>Міська цільова програма "Діти. Сім'я. Столиця на 2016 - 2018 роки"</w:t>
            </w:r>
          </w:p>
          <w:bookmarkEnd w:id="28122"/>
        </w:tc>
        <w:tc>
          <w:tcPr>
            <w:tcW w:w="1417" w:type="dxa"/>
            <w:tcBorders>
              <w:top w:val="outset" w:color="000000" w:sz="8"/>
              <w:left w:val="outset" w:color="000000" w:sz="8"/>
              <w:bottom w:val="outset" w:color="000000" w:sz="8"/>
              <w:right w:val="outset" w:color="000000" w:sz="8"/>
            </w:tcBorders>
            <w:vAlign w:val="center"/>
          </w:tcPr>
          <w:bookmarkStart w:name="28125" w:id="28123"/>
          <w:p>
            <w:pPr>
              <w:spacing w:after="0"/>
              <w:ind w:left="0"/>
              <w:jc w:val="center"/>
            </w:pPr>
            <w:r>
              <w:rPr>
                <w:rFonts w:ascii="Arial"/>
                <w:b w:val="false"/>
                <w:i w:val="false"/>
                <w:color w:val="000000"/>
                <w:sz w:val="15"/>
              </w:rPr>
              <w:t>31,60</w:t>
            </w:r>
          </w:p>
          <w:bookmarkEnd w:id="28123"/>
        </w:tc>
        <w:tc>
          <w:tcPr>
            <w:tcW w:w="1306" w:type="dxa"/>
            <w:tcBorders>
              <w:top w:val="outset" w:color="000000" w:sz="8"/>
              <w:left w:val="outset" w:color="000000" w:sz="8"/>
              <w:bottom w:val="outset" w:color="000000" w:sz="8"/>
              <w:right w:val="outset" w:color="000000" w:sz="8"/>
            </w:tcBorders>
            <w:vAlign w:val="center"/>
          </w:tcPr>
          <w:bookmarkStart w:name="28126" w:id="28124"/>
          <w:p>
            <w:pPr>
              <w:spacing w:after="0"/>
              <w:ind w:left="0"/>
              <w:jc w:val="center"/>
            </w:pPr>
            <w:r>
              <w:rPr>
                <w:rFonts w:ascii="Arial"/>
                <w:b w:val="false"/>
                <w:i w:val="false"/>
                <w:color w:val="000000"/>
                <w:sz w:val="15"/>
              </w:rPr>
              <w:t xml:space="preserve"> </w:t>
            </w:r>
          </w:p>
          <w:bookmarkEnd w:id="28124"/>
        </w:tc>
        <w:tc>
          <w:tcPr>
            <w:tcW w:w="1417" w:type="dxa"/>
            <w:tcBorders>
              <w:top w:val="outset" w:color="000000" w:sz="8"/>
              <w:left w:val="outset" w:color="000000" w:sz="8"/>
              <w:bottom w:val="outset" w:color="000000" w:sz="8"/>
              <w:right w:val="outset" w:color="000000" w:sz="8"/>
            </w:tcBorders>
            <w:vAlign w:val="center"/>
          </w:tcPr>
          <w:bookmarkStart w:name="28127" w:id="28125"/>
          <w:p>
            <w:pPr>
              <w:spacing w:after="0"/>
              <w:ind w:left="0"/>
              <w:jc w:val="center"/>
            </w:pPr>
            <w:r>
              <w:rPr>
                <w:rFonts w:ascii="Arial"/>
                <w:b w:val="false"/>
                <w:i w:val="false"/>
                <w:color w:val="000000"/>
                <w:sz w:val="15"/>
              </w:rPr>
              <w:t>31,60</w:t>
            </w:r>
          </w:p>
          <w:bookmarkEnd w:id="2812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128" w:id="28126"/>
          <w:p>
            <w:pPr>
              <w:spacing w:after="0"/>
              <w:ind w:left="0"/>
              <w:jc w:val="center"/>
            </w:pPr>
            <w:r>
              <w:rPr>
                <w:rFonts w:ascii="Arial"/>
                <w:b w:val="false"/>
                <w:i w:val="false"/>
                <w:color w:val="000000"/>
                <w:sz w:val="15"/>
              </w:rPr>
              <w:t>4913130</w:t>
            </w:r>
          </w:p>
          <w:bookmarkEnd w:id="28126"/>
        </w:tc>
        <w:tc>
          <w:tcPr>
            <w:tcW w:w="1063" w:type="dxa"/>
            <w:tcBorders>
              <w:top w:val="outset" w:color="000000" w:sz="8"/>
              <w:left w:val="outset" w:color="000000" w:sz="8"/>
              <w:bottom w:val="outset" w:color="000000" w:sz="8"/>
              <w:right w:val="outset" w:color="000000" w:sz="8"/>
            </w:tcBorders>
            <w:vAlign w:val="center"/>
          </w:tcPr>
          <w:bookmarkStart w:name="28129" w:id="28127"/>
          <w:p>
            <w:pPr>
              <w:spacing w:after="0"/>
              <w:ind w:left="0"/>
              <w:jc w:val="center"/>
            </w:pPr>
            <w:r>
              <w:rPr>
                <w:rFonts w:ascii="Arial"/>
                <w:b w:val="false"/>
                <w:i w:val="false"/>
                <w:color w:val="000000"/>
                <w:sz w:val="15"/>
              </w:rPr>
              <w:t>3130</w:t>
            </w:r>
          </w:p>
          <w:bookmarkEnd w:id="28127"/>
        </w:tc>
        <w:tc>
          <w:tcPr>
            <w:tcW w:w="874" w:type="dxa"/>
            <w:tcBorders>
              <w:top w:val="outset" w:color="000000" w:sz="8"/>
              <w:left w:val="outset" w:color="000000" w:sz="8"/>
              <w:bottom w:val="outset" w:color="000000" w:sz="8"/>
              <w:right w:val="outset" w:color="000000" w:sz="8"/>
            </w:tcBorders>
            <w:vAlign w:val="center"/>
          </w:tcPr>
          <w:bookmarkStart w:name="28130" w:id="28128"/>
          <w:p>
            <w:pPr>
              <w:spacing w:after="0"/>
              <w:ind w:left="0"/>
              <w:jc w:val="center"/>
            </w:pPr>
            <w:r>
              <w:rPr>
                <w:rFonts w:ascii="Arial"/>
                <w:b w:val="false"/>
                <w:i w:val="false"/>
                <w:color w:val="000000"/>
                <w:sz w:val="15"/>
              </w:rPr>
              <w:t xml:space="preserve"> </w:t>
            </w:r>
          </w:p>
          <w:bookmarkEnd w:id="28128"/>
        </w:tc>
        <w:tc>
          <w:tcPr>
            <w:tcW w:w="1875" w:type="dxa"/>
            <w:tcBorders>
              <w:top w:val="outset" w:color="000000" w:sz="8"/>
              <w:left w:val="outset" w:color="000000" w:sz="8"/>
              <w:bottom w:val="outset" w:color="000000" w:sz="8"/>
              <w:right w:val="outset" w:color="000000" w:sz="8"/>
            </w:tcBorders>
            <w:vAlign w:val="center"/>
          </w:tcPr>
          <w:bookmarkStart w:name="28131" w:id="28129"/>
          <w:p>
            <w:pPr>
              <w:spacing w:after="0"/>
              <w:ind w:left="0"/>
              <w:jc w:val="left"/>
            </w:pPr>
            <w:r>
              <w:rPr>
                <w:rFonts w:ascii="Arial"/>
                <w:b w:val="false"/>
                <w:i w:val="false"/>
                <w:color w:val="000000"/>
                <w:sz w:val="15"/>
              </w:rPr>
              <w:t>Реалізація державної політики у молодіжній сфері</w:t>
            </w:r>
          </w:p>
          <w:bookmarkEnd w:id="28129"/>
        </w:tc>
        <w:tc>
          <w:tcPr>
            <w:tcW w:w="1828" w:type="dxa"/>
            <w:tcBorders>
              <w:top w:val="outset" w:color="000000" w:sz="8"/>
              <w:left w:val="outset" w:color="000000" w:sz="8"/>
              <w:bottom w:val="outset" w:color="000000" w:sz="8"/>
              <w:right w:val="outset" w:color="000000" w:sz="8"/>
            </w:tcBorders>
            <w:vAlign w:val="center"/>
          </w:tcPr>
          <w:bookmarkStart w:name="28132" w:id="28130"/>
          <w:p>
            <w:pPr>
              <w:spacing w:after="0"/>
              <w:ind w:left="0"/>
              <w:jc w:val="left"/>
            </w:pPr>
            <w:r>
              <w:rPr>
                <w:rFonts w:ascii="Arial"/>
                <w:b w:val="false"/>
                <w:i w:val="false"/>
                <w:color w:val="000000"/>
                <w:sz w:val="15"/>
              </w:rPr>
              <w:t xml:space="preserve"> </w:t>
            </w:r>
          </w:p>
          <w:bookmarkEnd w:id="28130"/>
        </w:tc>
        <w:tc>
          <w:tcPr>
            <w:tcW w:w="1417" w:type="dxa"/>
            <w:tcBorders>
              <w:top w:val="outset" w:color="000000" w:sz="8"/>
              <w:left w:val="outset" w:color="000000" w:sz="8"/>
              <w:bottom w:val="outset" w:color="000000" w:sz="8"/>
              <w:right w:val="outset" w:color="000000" w:sz="8"/>
            </w:tcBorders>
            <w:vAlign w:val="center"/>
          </w:tcPr>
          <w:bookmarkStart w:name="28133" w:id="28131"/>
          <w:p>
            <w:pPr>
              <w:spacing w:after="0"/>
              <w:ind w:left="0"/>
              <w:jc w:val="center"/>
            </w:pPr>
            <w:r>
              <w:rPr>
                <w:rFonts w:ascii="Arial"/>
                <w:b w:val="false"/>
                <w:i w:val="false"/>
                <w:color w:val="000000"/>
                <w:sz w:val="15"/>
              </w:rPr>
              <w:t>40,00</w:t>
            </w:r>
          </w:p>
          <w:bookmarkEnd w:id="28131"/>
        </w:tc>
        <w:tc>
          <w:tcPr>
            <w:tcW w:w="1306" w:type="dxa"/>
            <w:tcBorders>
              <w:top w:val="outset" w:color="000000" w:sz="8"/>
              <w:left w:val="outset" w:color="000000" w:sz="8"/>
              <w:bottom w:val="outset" w:color="000000" w:sz="8"/>
              <w:right w:val="outset" w:color="000000" w:sz="8"/>
            </w:tcBorders>
            <w:vAlign w:val="center"/>
          </w:tcPr>
          <w:bookmarkStart w:name="28134" w:id="28132"/>
          <w:p>
            <w:pPr>
              <w:spacing w:after="0"/>
              <w:ind w:left="0"/>
              <w:jc w:val="center"/>
            </w:pPr>
            <w:r>
              <w:rPr>
                <w:rFonts w:ascii="Arial"/>
                <w:b w:val="false"/>
                <w:i w:val="false"/>
                <w:color w:val="000000"/>
                <w:sz w:val="15"/>
              </w:rPr>
              <w:t>1926,00</w:t>
            </w:r>
          </w:p>
          <w:bookmarkEnd w:id="28132"/>
        </w:tc>
        <w:tc>
          <w:tcPr>
            <w:tcW w:w="1417" w:type="dxa"/>
            <w:tcBorders>
              <w:top w:val="outset" w:color="000000" w:sz="8"/>
              <w:left w:val="outset" w:color="000000" w:sz="8"/>
              <w:bottom w:val="outset" w:color="000000" w:sz="8"/>
              <w:right w:val="outset" w:color="000000" w:sz="8"/>
            </w:tcBorders>
            <w:vAlign w:val="center"/>
          </w:tcPr>
          <w:bookmarkStart w:name="28135" w:id="28133"/>
          <w:p>
            <w:pPr>
              <w:spacing w:after="0"/>
              <w:ind w:left="0"/>
              <w:jc w:val="center"/>
            </w:pPr>
            <w:r>
              <w:rPr>
                <w:rFonts w:ascii="Arial"/>
                <w:b w:val="false"/>
                <w:i w:val="false"/>
                <w:color w:val="000000"/>
                <w:sz w:val="15"/>
              </w:rPr>
              <w:t>1966,00</w:t>
            </w:r>
          </w:p>
          <w:bookmarkEnd w:id="2813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136" w:id="28134"/>
          <w:p>
            <w:pPr>
              <w:spacing w:after="0"/>
              <w:ind w:left="0"/>
              <w:jc w:val="center"/>
            </w:pPr>
            <w:r>
              <w:rPr>
                <w:rFonts w:ascii="Arial"/>
                <w:b w:val="false"/>
                <w:i w:val="false"/>
                <w:color w:val="000000"/>
                <w:sz w:val="15"/>
              </w:rPr>
              <w:t>4913133</w:t>
            </w:r>
          </w:p>
          <w:bookmarkEnd w:id="28134"/>
        </w:tc>
        <w:tc>
          <w:tcPr>
            <w:tcW w:w="1063" w:type="dxa"/>
            <w:tcBorders>
              <w:top w:val="outset" w:color="000000" w:sz="8"/>
              <w:left w:val="outset" w:color="000000" w:sz="8"/>
              <w:bottom w:val="outset" w:color="000000" w:sz="8"/>
              <w:right w:val="outset" w:color="000000" w:sz="8"/>
            </w:tcBorders>
            <w:vAlign w:val="center"/>
          </w:tcPr>
          <w:bookmarkStart w:name="28137" w:id="28135"/>
          <w:p>
            <w:pPr>
              <w:spacing w:after="0"/>
              <w:ind w:left="0"/>
              <w:jc w:val="center"/>
            </w:pPr>
            <w:r>
              <w:rPr>
                <w:rFonts w:ascii="Arial"/>
                <w:b w:val="false"/>
                <w:i w:val="false"/>
                <w:color w:val="000000"/>
                <w:sz w:val="15"/>
              </w:rPr>
              <w:t>3133</w:t>
            </w:r>
          </w:p>
          <w:bookmarkEnd w:id="28135"/>
        </w:tc>
        <w:tc>
          <w:tcPr>
            <w:tcW w:w="874" w:type="dxa"/>
            <w:tcBorders>
              <w:top w:val="outset" w:color="000000" w:sz="8"/>
              <w:left w:val="outset" w:color="000000" w:sz="8"/>
              <w:bottom w:val="outset" w:color="000000" w:sz="8"/>
              <w:right w:val="outset" w:color="000000" w:sz="8"/>
            </w:tcBorders>
            <w:vAlign w:val="center"/>
          </w:tcPr>
          <w:bookmarkStart w:name="28138" w:id="28136"/>
          <w:p>
            <w:pPr>
              <w:spacing w:after="0"/>
              <w:ind w:left="0"/>
              <w:jc w:val="center"/>
            </w:pPr>
            <w:r>
              <w:rPr>
                <w:rFonts w:ascii="Arial"/>
                <w:b w:val="false"/>
                <w:i w:val="false"/>
                <w:color w:val="000000"/>
                <w:sz w:val="15"/>
              </w:rPr>
              <w:t>1040</w:t>
            </w:r>
          </w:p>
          <w:bookmarkEnd w:id="28136"/>
        </w:tc>
        <w:tc>
          <w:tcPr>
            <w:tcW w:w="1875" w:type="dxa"/>
            <w:tcBorders>
              <w:top w:val="outset" w:color="000000" w:sz="8"/>
              <w:left w:val="outset" w:color="000000" w:sz="8"/>
              <w:bottom w:val="outset" w:color="000000" w:sz="8"/>
              <w:right w:val="outset" w:color="000000" w:sz="8"/>
            </w:tcBorders>
            <w:vAlign w:val="center"/>
          </w:tcPr>
          <w:bookmarkStart w:name="28139" w:id="28137"/>
          <w:p>
            <w:pPr>
              <w:spacing w:after="0"/>
              <w:ind w:left="0"/>
              <w:jc w:val="left"/>
            </w:pPr>
            <w:r>
              <w:rPr>
                <w:rFonts w:ascii="Arial"/>
                <w:b w:val="false"/>
                <w:i w:val="false"/>
                <w:color w:val="000000"/>
                <w:sz w:val="15"/>
              </w:rPr>
              <w:t>Інші заходи та заклади молодіжної політики</w:t>
            </w:r>
          </w:p>
          <w:bookmarkEnd w:id="28137"/>
        </w:tc>
        <w:tc>
          <w:tcPr>
            <w:tcW w:w="1828" w:type="dxa"/>
            <w:tcBorders>
              <w:top w:val="outset" w:color="000000" w:sz="8"/>
              <w:left w:val="outset" w:color="000000" w:sz="8"/>
              <w:bottom w:val="outset" w:color="000000" w:sz="8"/>
              <w:right w:val="outset" w:color="000000" w:sz="8"/>
            </w:tcBorders>
            <w:vAlign w:val="center"/>
          </w:tcPr>
          <w:bookmarkStart w:name="28140" w:id="28138"/>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8138"/>
        </w:tc>
        <w:tc>
          <w:tcPr>
            <w:tcW w:w="1417" w:type="dxa"/>
            <w:tcBorders>
              <w:top w:val="outset" w:color="000000" w:sz="8"/>
              <w:left w:val="outset" w:color="000000" w:sz="8"/>
              <w:bottom w:val="outset" w:color="000000" w:sz="8"/>
              <w:right w:val="outset" w:color="000000" w:sz="8"/>
            </w:tcBorders>
            <w:vAlign w:val="center"/>
          </w:tcPr>
          <w:bookmarkStart w:name="28141" w:id="28139"/>
          <w:p>
            <w:pPr>
              <w:spacing w:after="0"/>
              <w:ind w:left="0"/>
              <w:jc w:val="center"/>
            </w:pPr>
            <w:r>
              <w:rPr>
                <w:rFonts w:ascii="Arial"/>
                <w:b w:val="false"/>
                <w:i w:val="false"/>
                <w:color w:val="000000"/>
                <w:sz w:val="15"/>
              </w:rPr>
              <w:t>40,00</w:t>
            </w:r>
          </w:p>
          <w:bookmarkEnd w:id="28139"/>
        </w:tc>
        <w:tc>
          <w:tcPr>
            <w:tcW w:w="1306" w:type="dxa"/>
            <w:tcBorders>
              <w:top w:val="outset" w:color="000000" w:sz="8"/>
              <w:left w:val="outset" w:color="000000" w:sz="8"/>
              <w:bottom w:val="outset" w:color="000000" w:sz="8"/>
              <w:right w:val="outset" w:color="000000" w:sz="8"/>
            </w:tcBorders>
            <w:vAlign w:val="center"/>
          </w:tcPr>
          <w:bookmarkStart w:name="28142" w:id="28140"/>
          <w:p>
            <w:pPr>
              <w:spacing w:after="0"/>
              <w:ind w:left="0"/>
              <w:jc w:val="center"/>
            </w:pPr>
            <w:r>
              <w:rPr>
                <w:rFonts w:ascii="Arial"/>
                <w:b w:val="false"/>
                <w:i w:val="false"/>
                <w:color w:val="000000"/>
                <w:sz w:val="15"/>
              </w:rPr>
              <w:t>1926,00</w:t>
            </w:r>
          </w:p>
          <w:bookmarkEnd w:id="28140"/>
        </w:tc>
        <w:tc>
          <w:tcPr>
            <w:tcW w:w="1417" w:type="dxa"/>
            <w:tcBorders>
              <w:top w:val="outset" w:color="000000" w:sz="8"/>
              <w:left w:val="outset" w:color="000000" w:sz="8"/>
              <w:bottom w:val="outset" w:color="000000" w:sz="8"/>
              <w:right w:val="outset" w:color="000000" w:sz="8"/>
            </w:tcBorders>
            <w:vAlign w:val="center"/>
          </w:tcPr>
          <w:bookmarkStart w:name="28143" w:id="28141"/>
          <w:p>
            <w:pPr>
              <w:spacing w:after="0"/>
              <w:ind w:left="0"/>
              <w:jc w:val="center"/>
            </w:pPr>
            <w:r>
              <w:rPr>
                <w:rFonts w:ascii="Arial"/>
                <w:b w:val="false"/>
                <w:i w:val="false"/>
                <w:color w:val="000000"/>
                <w:sz w:val="15"/>
              </w:rPr>
              <w:t>1966,00</w:t>
            </w:r>
          </w:p>
          <w:bookmarkEnd w:id="2814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144" w:id="28142"/>
          <w:p>
            <w:pPr>
              <w:spacing w:after="0"/>
              <w:ind w:left="0"/>
              <w:jc w:val="center"/>
            </w:pPr>
            <w:r>
              <w:rPr>
                <w:rFonts w:ascii="Arial"/>
                <w:b w:val="false"/>
                <w:i w:val="false"/>
                <w:color w:val="000000"/>
                <w:sz w:val="15"/>
              </w:rPr>
              <w:t>4913190</w:t>
            </w:r>
          </w:p>
          <w:bookmarkEnd w:id="28142"/>
        </w:tc>
        <w:tc>
          <w:tcPr>
            <w:tcW w:w="1063" w:type="dxa"/>
            <w:tcBorders>
              <w:top w:val="outset" w:color="000000" w:sz="8"/>
              <w:left w:val="outset" w:color="000000" w:sz="8"/>
              <w:bottom w:val="outset" w:color="000000" w:sz="8"/>
              <w:right w:val="outset" w:color="000000" w:sz="8"/>
            </w:tcBorders>
            <w:vAlign w:val="center"/>
          </w:tcPr>
          <w:bookmarkStart w:name="28145" w:id="28143"/>
          <w:p>
            <w:pPr>
              <w:spacing w:after="0"/>
              <w:ind w:left="0"/>
              <w:jc w:val="center"/>
            </w:pPr>
            <w:r>
              <w:rPr>
                <w:rFonts w:ascii="Arial"/>
                <w:b w:val="false"/>
                <w:i w:val="false"/>
                <w:color w:val="000000"/>
                <w:sz w:val="15"/>
              </w:rPr>
              <w:t>3190</w:t>
            </w:r>
          </w:p>
          <w:bookmarkEnd w:id="28143"/>
        </w:tc>
        <w:tc>
          <w:tcPr>
            <w:tcW w:w="874" w:type="dxa"/>
            <w:tcBorders>
              <w:top w:val="outset" w:color="000000" w:sz="8"/>
              <w:left w:val="outset" w:color="000000" w:sz="8"/>
              <w:bottom w:val="outset" w:color="000000" w:sz="8"/>
              <w:right w:val="outset" w:color="000000" w:sz="8"/>
            </w:tcBorders>
            <w:vAlign w:val="center"/>
          </w:tcPr>
          <w:bookmarkStart w:name="28146" w:id="28144"/>
          <w:p>
            <w:pPr>
              <w:spacing w:after="0"/>
              <w:ind w:left="0"/>
              <w:jc w:val="center"/>
            </w:pPr>
            <w:r>
              <w:rPr>
                <w:rFonts w:ascii="Arial"/>
                <w:b w:val="false"/>
                <w:i w:val="false"/>
                <w:color w:val="000000"/>
                <w:sz w:val="15"/>
              </w:rPr>
              <w:t xml:space="preserve"> </w:t>
            </w:r>
          </w:p>
          <w:bookmarkEnd w:id="28144"/>
        </w:tc>
        <w:tc>
          <w:tcPr>
            <w:tcW w:w="1875" w:type="dxa"/>
            <w:tcBorders>
              <w:top w:val="outset" w:color="000000" w:sz="8"/>
              <w:left w:val="outset" w:color="000000" w:sz="8"/>
              <w:bottom w:val="outset" w:color="000000" w:sz="8"/>
              <w:right w:val="outset" w:color="000000" w:sz="8"/>
            </w:tcBorders>
            <w:vAlign w:val="center"/>
          </w:tcPr>
          <w:bookmarkStart w:name="28147" w:id="28145"/>
          <w:p>
            <w:pPr>
              <w:spacing w:after="0"/>
              <w:ind w:left="0"/>
              <w:jc w:val="left"/>
            </w:pPr>
            <w:r>
              <w:rPr>
                <w:rFonts w:ascii="Arial"/>
                <w:b w:val="false"/>
                <w:i w:val="false"/>
                <w:color w:val="000000"/>
                <w:sz w:val="15"/>
              </w:rPr>
              <w:t>Соціальний захист ветеранів війни та праці</w:t>
            </w:r>
          </w:p>
          <w:bookmarkEnd w:id="28145"/>
        </w:tc>
        <w:tc>
          <w:tcPr>
            <w:tcW w:w="1828" w:type="dxa"/>
            <w:tcBorders>
              <w:top w:val="outset" w:color="000000" w:sz="8"/>
              <w:left w:val="outset" w:color="000000" w:sz="8"/>
              <w:bottom w:val="outset" w:color="000000" w:sz="8"/>
              <w:right w:val="outset" w:color="000000" w:sz="8"/>
            </w:tcBorders>
            <w:vAlign w:val="center"/>
          </w:tcPr>
          <w:bookmarkStart w:name="28148" w:id="28146"/>
          <w:p>
            <w:pPr>
              <w:spacing w:after="0"/>
              <w:ind w:left="0"/>
              <w:jc w:val="left"/>
            </w:pPr>
            <w:r>
              <w:rPr>
                <w:rFonts w:ascii="Arial"/>
                <w:b w:val="false"/>
                <w:i w:val="false"/>
                <w:color w:val="000000"/>
                <w:sz w:val="15"/>
              </w:rPr>
              <w:t xml:space="preserve"> </w:t>
            </w:r>
          </w:p>
          <w:bookmarkEnd w:id="28146"/>
        </w:tc>
        <w:tc>
          <w:tcPr>
            <w:tcW w:w="1417" w:type="dxa"/>
            <w:tcBorders>
              <w:top w:val="outset" w:color="000000" w:sz="8"/>
              <w:left w:val="outset" w:color="000000" w:sz="8"/>
              <w:bottom w:val="outset" w:color="000000" w:sz="8"/>
              <w:right w:val="outset" w:color="000000" w:sz="8"/>
            </w:tcBorders>
            <w:vAlign w:val="center"/>
          </w:tcPr>
          <w:bookmarkStart w:name="28149" w:id="28147"/>
          <w:p>
            <w:pPr>
              <w:spacing w:after="0"/>
              <w:ind w:left="0"/>
              <w:jc w:val="center"/>
            </w:pPr>
            <w:r>
              <w:rPr>
                <w:rFonts w:ascii="Arial"/>
                <w:b w:val="false"/>
                <w:i w:val="false"/>
                <w:color w:val="000000"/>
                <w:sz w:val="15"/>
              </w:rPr>
              <w:t>250,00</w:t>
            </w:r>
          </w:p>
          <w:bookmarkEnd w:id="28147"/>
        </w:tc>
        <w:tc>
          <w:tcPr>
            <w:tcW w:w="1306" w:type="dxa"/>
            <w:tcBorders>
              <w:top w:val="outset" w:color="000000" w:sz="8"/>
              <w:left w:val="outset" w:color="000000" w:sz="8"/>
              <w:bottom w:val="outset" w:color="000000" w:sz="8"/>
              <w:right w:val="outset" w:color="000000" w:sz="8"/>
            </w:tcBorders>
            <w:vAlign w:val="center"/>
          </w:tcPr>
          <w:bookmarkStart w:name="28150" w:id="28148"/>
          <w:p>
            <w:pPr>
              <w:spacing w:after="0"/>
              <w:ind w:left="0"/>
              <w:jc w:val="center"/>
            </w:pPr>
            <w:r>
              <w:rPr>
                <w:rFonts w:ascii="Arial"/>
                <w:b w:val="false"/>
                <w:i w:val="false"/>
                <w:color w:val="000000"/>
                <w:sz w:val="15"/>
              </w:rPr>
              <w:t xml:space="preserve"> </w:t>
            </w:r>
          </w:p>
          <w:bookmarkEnd w:id="28148"/>
        </w:tc>
        <w:tc>
          <w:tcPr>
            <w:tcW w:w="1417" w:type="dxa"/>
            <w:tcBorders>
              <w:top w:val="outset" w:color="000000" w:sz="8"/>
              <w:left w:val="outset" w:color="000000" w:sz="8"/>
              <w:bottom w:val="outset" w:color="000000" w:sz="8"/>
              <w:right w:val="outset" w:color="000000" w:sz="8"/>
            </w:tcBorders>
            <w:vAlign w:val="center"/>
          </w:tcPr>
          <w:bookmarkStart w:name="28151" w:id="28149"/>
          <w:p>
            <w:pPr>
              <w:spacing w:after="0"/>
              <w:ind w:left="0"/>
              <w:jc w:val="center"/>
            </w:pPr>
            <w:r>
              <w:rPr>
                <w:rFonts w:ascii="Arial"/>
                <w:b w:val="false"/>
                <w:i w:val="false"/>
                <w:color w:val="000000"/>
                <w:sz w:val="15"/>
              </w:rPr>
              <w:t>250,00</w:t>
            </w:r>
          </w:p>
          <w:bookmarkEnd w:id="2814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152" w:id="28150"/>
          <w:p>
            <w:pPr>
              <w:spacing w:after="0"/>
              <w:ind w:left="0"/>
              <w:jc w:val="center"/>
            </w:pPr>
            <w:r>
              <w:rPr>
                <w:rFonts w:ascii="Arial"/>
                <w:b w:val="false"/>
                <w:i w:val="false"/>
                <w:color w:val="000000"/>
                <w:sz w:val="15"/>
              </w:rPr>
              <w:t>4913192</w:t>
            </w:r>
          </w:p>
          <w:bookmarkEnd w:id="28150"/>
        </w:tc>
        <w:tc>
          <w:tcPr>
            <w:tcW w:w="1063" w:type="dxa"/>
            <w:tcBorders>
              <w:top w:val="outset" w:color="000000" w:sz="8"/>
              <w:left w:val="outset" w:color="000000" w:sz="8"/>
              <w:bottom w:val="outset" w:color="000000" w:sz="8"/>
              <w:right w:val="outset" w:color="000000" w:sz="8"/>
            </w:tcBorders>
            <w:vAlign w:val="center"/>
          </w:tcPr>
          <w:bookmarkStart w:name="28153" w:id="28151"/>
          <w:p>
            <w:pPr>
              <w:spacing w:after="0"/>
              <w:ind w:left="0"/>
              <w:jc w:val="center"/>
            </w:pPr>
            <w:r>
              <w:rPr>
                <w:rFonts w:ascii="Arial"/>
                <w:b w:val="false"/>
                <w:i w:val="false"/>
                <w:color w:val="000000"/>
                <w:sz w:val="15"/>
              </w:rPr>
              <w:t>3192</w:t>
            </w:r>
          </w:p>
          <w:bookmarkEnd w:id="28151"/>
        </w:tc>
        <w:tc>
          <w:tcPr>
            <w:tcW w:w="874" w:type="dxa"/>
            <w:tcBorders>
              <w:top w:val="outset" w:color="000000" w:sz="8"/>
              <w:left w:val="outset" w:color="000000" w:sz="8"/>
              <w:bottom w:val="outset" w:color="000000" w:sz="8"/>
              <w:right w:val="outset" w:color="000000" w:sz="8"/>
            </w:tcBorders>
            <w:vAlign w:val="center"/>
          </w:tcPr>
          <w:bookmarkStart w:name="28154" w:id="28152"/>
          <w:p>
            <w:pPr>
              <w:spacing w:after="0"/>
              <w:ind w:left="0"/>
              <w:jc w:val="center"/>
            </w:pPr>
            <w:r>
              <w:rPr>
                <w:rFonts w:ascii="Arial"/>
                <w:b w:val="false"/>
                <w:i w:val="false"/>
                <w:color w:val="000000"/>
                <w:sz w:val="15"/>
              </w:rPr>
              <w:t>1030</w:t>
            </w:r>
          </w:p>
          <w:bookmarkEnd w:id="28152"/>
        </w:tc>
        <w:tc>
          <w:tcPr>
            <w:tcW w:w="1875" w:type="dxa"/>
            <w:tcBorders>
              <w:top w:val="outset" w:color="000000" w:sz="8"/>
              <w:left w:val="outset" w:color="000000" w:sz="8"/>
              <w:bottom w:val="outset" w:color="000000" w:sz="8"/>
              <w:right w:val="outset" w:color="000000" w:sz="8"/>
            </w:tcBorders>
            <w:vAlign w:val="center"/>
          </w:tcPr>
          <w:bookmarkStart w:name="28155" w:id="28153"/>
          <w:p>
            <w:pPr>
              <w:spacing w:after="0"/>
              <w:ind w:left="0"/>
              <w:jc w:val="left"/>
            </w:pPr>
            <w:r>
              <w:rPr>
                <w:rFonts w:ascii="Arial"/>
                <w:b w:val="false"/>
                <w:i w:val="false"/>
                <w:color w:val="000000"/>
                <w:sz w:val="15"/>
              </w:rPr>
              <w:t>Надання фінансової підтримки громадським організаціям ветеранів і осіб з інвалідністю, діяльність яких має соціальну спрямованість</w:t>
            </w:r>
          </w:p>
          <w:bookmarkEnd w:id="28153"/>
        </w:tc>
        <w:tc>
          <w:tcPr>
            <w:tcW w:w="1828" w:type="dxa"/>
            <w:tcBorders>
              <w:top w:val="outset" w:color="000000" w:sz="8"/>
              <w:left w:val="outset" w:color="000000" w:sz="8"/>
              <w:bottom w:val="outset" w:color="000000" w:sz="8"/>
              <w:right w:val="outset" w:color="000000" w:sz="8"/>
            </w:tcBorders>
            <w:vAlign w:val="center"/>
          </w:tcPr>
          <w:bookmarkStart w:name="28156" w:id="28154"/>
          <w:p>
            <w:pPr>
              <w:spacing w:after="0"/>
              <w:ind w:left="0"/>
              <w:jc w:val="left"/>
            </w:pPr>
            <w:r>
              <w:rPr>
                <w:rFonts w:ascii="Arial"/>
                <w:b w:val="false"/>
                <w:i w:val="false"/>
                <w:color w:val="0000ff"/>
                <w:sz w:val="15"/>
              </w:rPr>
              <w:t>Міська цільова програма "Соціальне партнерство" на 2016 - 2018 роки"</w:t>
            </w:r>
          </w:p>
          <w:bookmarkEnd w:id="28154"/>
        </w:tc>
        <w:tc>
          <w:tcPr>
            <w:tcW w:w="1417" w:type="dxa"/>
            <w:tcBorders>
              <w:top w:val="outset" w:color="000000" w:sz="8"/>
              <w:left w:val="outset" w:color="000000" w:sz="8"/>
              <w:bottom w:val="outset" w:color="000000" w:sz="8"/>
              <w:right w:val="outset" w:color="000000" w:sz="8"/>
            </w:tcBorders>
            <w:vAlign w:val="center"/>
          </w:tcPr>
          <w:bookmarkStart w:name="28157" w:id="28155"/>
          <w:p>
            <w:pPr>
              <w:spacing w:after="0"/>
              <w:ind w:left="0"/>
              <w:jc w:val="center"/>
            </w:pPr>
            <w:r>
              <w:rPr>
                <w:rFonts w:ascii="Arial"/>
                <w:b w:val="false"/>
                <w:i w:val="false"/>
                <w:color w:val="000000"/>
                <w:sz w:val="15"/>
              </w:rPr>
              <w:t>250,00</w:t>
            </w:r>
          </w:p>
          <w:bookmarkEnd w:id="28155"/>
        </w:tc>
        <w:tc>
          <w:tcPr>
            <w:tcW w:w="1306" w:type="dxa"/>
            <w:tcBorders>
              <w:top w:val="outset" w:color="000000" w:sz="8"/>
              <w:left w:val="outset" w:color="000000" w:sz="8"/>
              <w:bottom w:val="outset" w:color="000000" w:sz="8"/>
              <w:right w:val="outset" w:color="000000" w:sz="8"/>
            </w:tcBorders>
            <w:vAlign w:val="center"/>
          </w:tcPr>
          <w:bookmarkStart w:name="28158" w:id="28156"/>
          <w:p>
            <w:pPr>
              <w:spacing w:after="0"/>
              <w:ind w:left="0"/>
              <w:jc w:val="center"/>
            </w:pPr>
            <w:r>
              <w:rPr>
                <w:rFonts w:ascii="Arial"/>
                <w:b w:val="false"/>
                <w:i w:val="false"/>
                <w:color w:val="000000"/>
                <w:sz w:val="15"/>
              </w:rPr>
              <w:t xml:space="preserve"> </w:t>
            </w:r>
          </w:p>
          <w:bookmarkEnd w:id="28156"/>
        </w:tc>
        <w:tc>
          <w:tcPr>
            <w:tcW w:w="1417" w:type="dxa"/>
            <w:tcBorders>
              <w:top w:val="outset" w:color="000000" w:sz="8"/>
              <w:left w:val="outset" w:color="000000" w:sz="8"/>
              <w:bottom w:val="outset" w:color="000000" w:sz="8"/>
              <w:right w:val="outset" w:color="000000" w:sz="8"/>
            </w:tcBorders>
            <w:vAlign w:val="center"/>
          </w:tcPr>
          <w:bookmarkStart w:name="28159" w:id="28157"/>
          <w:p>
            <w:pPr>
              <w:spacing w:after="0"/>
              <w:ind w:left="0"/>
              <w:jc w:val="center"/>
            </w:pPr>
            <w:r>
              <w:rPr>
                <w:rFonts w:ascii="Arial"/>
                <w:b w:val="false"/>
                <w:i w:val="false"/>
                <w:color w:val="000000"/>
                <w:sz w:val="15"/>
              </w:rPr>
              <w:t>250,00</w:t>
            </w:r>
          </w:p>
          <w:bookmarkEnd w:id="2815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160" w:id="28158"/>
          <w:p>
            <w:pPr>
              <w:spacing w:after="0"/>
              <w:ind w:left="0"/>
              <w:jc w:val="center"/>
            </w:pPr>
            <w:r>
              <w:rPr>
                <w:rFonts w:ascii="Arial"/>
                <w:b w:val="false"/>
                <w:i w:val="false"/>
                <w:color w:val="000000"/>
                <w:sz w:val="15"/>
              </w:rPr>
              <w:t>4913210</w:t>
            </w:r>
          </w:p>
          <w:bookmarkEnd w:id="28158"/>
        </w:tc>
        <w:tc>
          <w:tcPr>
            <w:tcW w:w="1063" w:type="dxa"/>
            <w:tcBorders>
              <w:top w:val="outset" w:color="000000" w:sz="8"/>
              <w:left w:val="outset" w:color="000000" w:sz="8"/>
              <w:bottom w:val="outset" w:color="000000" w:sz="8"/>
              <w:right w:val="outset" w:color="000000" w:sz="8"/>
            </w:tcBorders>
            <w:vAlign w:val="center"/>
          </w:tcPr>
          <w:bookmarkStart w:name="28161" w:id="28159"/>
          <w:p>
            <w:pPr>
              <w:spacing w:after="0"/>
              <w:ind w:left="0"/>
              <w:jc w:val="center"/>
            </w:pPr>
            <w:r>
              <w:rPr>
                <w:rFonts w:ascii="Arial"/>
                <w:b w:val="false"/>
                <w:i w:val="false"/>
                <w:color w:val="000000"/>
                <w:sz w:val="15"/>
              </w:rPr>
              <w:t>3210</w:t>
            </w:r>
          </w:p>
          <w:bookmarkEnd w:id="28159"/>
        </w:tc>
        <w:tc>
          <w:tcPr>
            <w:tcW w:w="874" w:type="dxa"/>
            <w:tcBorders>
              <w:top w:val="outset" w:color="000000" w:sz="8"/>
              <w:left w:val="outset" w:color="000000" w:sz="8"/>
              <w:bottom w:val="outset" w:color="000000" w:sz="8"/>
              <w:right w:val="outset" w:color="000000" w:sz="8"/>
            </w:tcBorders>
            <w:vAlign w:val="center"/>
          </w:tcPr>
          <w:bookmarkStart w:name="28162" w:id="28160"/>
          <w:p>
            <w:pPr>
              <w:spacing w:after="0"/>
              <w:ind w:left="0"/>
              <w:jc w:val="center"/>
            </w:pPr>
            <w:r>
              <w:rPr>
                <w:rFonts w:ascii="Arial"/>
                <w:b w:val="false"/>
                <w:i w:val="false"/>
                <w:color w:val="000000"/>
                <w:sz w:val="15"/>
              </w:rPr>
              <w:t>1050</w:t>
            </w:r>
          </w:p>
          <w:bookmarkEnd w:id="28160"/>
        </w:tc>
        <w:tc>
          <w:tcPr>
            <w:tcW w:w="1875" w:type="dxa"/>
            <w:tcBorders>
              <w:top w:val="outset" w:color="000000" w:sz="8"/>
              <w:left w:val="outset" w:color="000000" w:sz="8"/>
              <w:bottom w:val="outset" w:color="000000" w:sz="8"/>
              <w:right w:val="outset" w:color="000000" w:sz="8"/>
            </w:tcBorders>
            <w:vAlign w:val="center"/>
          </w:tcPr>
          <w:bookmarkStart w:name="28163" w:id="28161"/>
          <w:p>
            <w:pPr>
              <w:spacing w:after="0"/>
              <w:ind w:left="0"/>
              <w:jc w:val="left"/>
            </w:pPr>
            <w:r>
              <w:rPr>
                <w:rFonts w:ascii="Arial"/>
                <w:b w:val="false"/>
                <w:i w:val="false"/>
                <w:color w:val="000000"/>
                <w:sz w:val="15"/>
              </w:rPr>
              <w:t>Організація та проведення громадських робіт</w:t>
            </w:r>
          </w:p>
          <w:bookmarkEnd w:id="28161"/>
        </w:tc>
        <w:tc>
          <w:tcPr>
            <w:tcW w:w="1828" w:type="dxa"/>
            <w:tcBorders>
              <w:top w:val="outset" w:color="000000" w:sz="8"/>
              <w:left w:val="outset" w:color="000000" w:sz="8"/>
              <w:bottom w:val="outset" w:color="000000" w:sz="8"/>
              <w:right w:val="outset" w:color="000000" w:sz="8"/>
            </w:tcBorders>
            <w:vAlign w:val="center"/>
          </w:tcPr>
          <w:bookmarkStart w:name="28164" w:id="28162"/>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8162"/>
        </w:tc>
        <w:tc>
          <w:tcPr>
            <w:tcW w:w="1417" w:type="dxa"/>
            <w:tcBorders>
              <w:top w:val="outset" w:color="000000" w:sz="8"/>
              <w:left w:val="outset" w:color="000000" w:sz="8"/>
              <w:bottom w:val="outset" w:color="000000" w:sz="8"/>
              <w:right w:val="outset" w:color="000000" w:sz="8"/>
            </w:tcBorders>
            <w:vAlign w:val="center"/>
          </w:tcPr>
          <w:bookmarkStart w:name="28165" w:id="28163"/>
          <w:p>
            <w:pPr>
              <w:spacing w:after="0"/>
              <w:ind w:left="0"/>
              <w:jc w:val="center"/>
            </w:pPr>
            <w:r>
              <w:rPr>
                <w:rFonts w:ascii="Arial"/>
                <w:b w:val="false"/>
                <w:i w:val="false"/>
                <w:color w:val="000000"/>
                <w:sz w:val="15"/>
              </w:rPr>
              <w:t>20,00</w:t>
            </w:r>
          </w:p>
          <w:bookmarkEnd w:id="28163"/>
        </w:tc>
        <w:tc>
          <w:tcPr>
            <w:tcW w:w="1306" w:type="dxa"/>
            <w:tcBorders>
              <w:top w:val="outset" w:color="000000" w:sz="8"/>
              <w:left w:val="outset" w:color="000000" w:sz="8"/>
              <w:bottom w:val="outset" w:color="000000" w:sz="8"/>
              <w:right w:val="outset" w:color="000000" w:sz="8"/>
            </w:tcBorders>
            <w:vAlign w:val="center"/>
          </w:tcPr>
          <w:bookmarkStart w:name="28166" w:id="28164"/>
          <w:p>
            <w:pPr>
              <w:spacing w:after="0"/>
              <w:ind w:left="0"/>
              <w:jc w:val="center"/>
            </w:pPr>
            <w:r>
              <w:rPr>
                <w:rFonts w:ascii="Arial"/>
                <w:b w:val="false"/>
                <w:i w:val="false"/>
                <w:color w:val="000000"/>
                <w:sz w:val="15"/>
              </w:rPr>
              <w:t xml:space="preserve"> </w:t>
            </w:r>
          </w:p>
          <w:bookmarkEnd w:id="28164"/>
        </w:tc>
        <w:tc>
          <w:tcPr>
            <w:tcW w:w="1417" w:type="dxa"/>
            <w:tcBorders>
              <w:top w:val="outset" w:color="000000" w:sz="8"/>
              <w:left w:val="outset" w:color="000000" w:sz="8"/>
              <w:bottom w:val="outset" w:color="000000" w:sz="8"/>
              <w:right w:val="outset" w:color="000000" w:sz="8"/>
            </w:tcBorders>
            <w:vAlign w:val="center"/>
          </w:tcPr>
          <w:bookmarkStart w:name="28167" w:id="28165"/>
          <w:p>
            <w:pPr>
              <w:spacing w:after="0"/>
              <w:ind w:left="0"/>
              <w:jc w:val="center"/>
            </w:pPr>
            <w:r>
              <w:rPr>
                <w:rFonts w:ascii="Arial"/>
                <w:b w:val="false"/>
                <w:i w:val="false"/>
                <w:color w:val="000000"/>
                <w:sz w:val="15"/>
              </w:rPr>
              <w:t>20,00</w:t>
            </w:r>
          </w:p>
          <w:bookmarkEnd w:id="2816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168" w:id="28166"/>
          <w:p>
            <w:pPr>
              <w:spacing w:after="0"/>
              <w:ind w:left="0"/>
              <w:jc w:val="center"/>
            </w:pPr>
            <w:r>
              <w:rPr>
                <w:rFonts w:ascii="Arial"/>
                <w:b w:val="false"/>
                <w:i w:val="false"/>
                <w:color w:val="000000"/>
                <w:sz w:val="15"/>
              </w:rPr>
              <w:t>4913240</w:t>
            </w:r>
          </w:p>
          <w:bookmarkEnd w:id="28166"/>
        </w:tc>
        <w:tc>
          <w:tcPr>
            <w:tcW w:w="1063" w:type="dxa"/>
            <w:tcBorders>
              <w:top w:val="outset" w:color="000000" w:sz="8"/>
              <w:left w:val="outset" w:color="000000" w:sz="8"/>
              <w:bottom w:val="outset" w:color="000000" w:sz="8"/>
              <w:right w:val="outset" w:color="000000" w:sz="8"/>
            </w:tcBorders>
            <w:vAlign w:val="center"/>
          </w:tcPr>
          <w:bookmarkStart w:name="28169" w:id="28167"/>
          <w:p>
            <w:pPr>
              <w:spacing w:after="0"/>
              <w:ind w:left="0"/>
              <w:jc w:val="center"/>
            </w:pPr>
            <w:r>
              <w:rPr>
                <w:rFonts w:ascii="Arial"/>
                <w:b w:val="false"/>
                <w:i w:val="false"/>
                <w:color w:val="000000"/>
                <w:sz w:val="15"/>
              </w:rPr>
              <w:t>3240</w:t>
            </w:r>
          </w:p>
          <w:bookmarkEnd w:id="28167"/>
        </w:tc>
        <w:tc>
          <w:tcPr>
            <w:tcW w:w="874" w:type="dxa"/>
            <w:tcBorders>
              <w:top w:val="outset" w:color="000000" w:sz="8"/>
              <w:left w:val="outset" w:color="000000" w:sz="8"/>
              <w:bottom w:val="outset" w:color="000000" w:sz="8"/>
              <w:right w:val="outset" w:color="000000" w:sz="8"/>
            </w:tcBorders>
            <w:vAlign w:val="center"/>
          </w:tcPr>
          <w:bookmarkStart w:name="28170" w:id="28168"/>
          <w:p>
            <w:pPr>
              <w:spacing w:after="0"/>
              <w:ind w:left="0"/>
              <w:jc w:val="center"/>
            </w:pPr>
            <w:r>
              <w:rPr>
                <w:rFonts w:ascii="Arial"/>
                <w:b w:val="false"/>
                <w:i w:val="false"/>
                <w:color w:val="000000"/>
                <w:sz w:val="15"/>
              </w:rPr>
              <w:t xml:space="preserve"> </w:t>
            </w:r>
          </w:p>
          <w:bookmarkEnd w:id="28168"/>
        </w:tc>
        <w:tc>
          <w:tcPr>
            <w:tcW w:w="1875" w:type="dxa"/>
            <w:tcBorders>
              <w:top w:val="outset" w:color="000000" w:sz="8"/>
              <w:left w:val="outset" w:color="000000" w:sz="8"/>
              <w:bottom w:val="outset" w:color="000000" w:sz="8"/>
              <w:right w:val="outset" w:color="000000" w:sz="8"/>
            </w:tcBorders>
            <w:vAlign w:val="center"/>
          </w:tcPr>
          <w:bookmarkStart w:name="28171" w:id="28169"/>
          <w:p>
            <w:pPr>
              <w:spacing w:after="0"/>
              <w:ind w:left="0"/>
              <w:jc w:val="left"/>
            </w:pPr>
            <w:r>
              <w:rPr>
                <w:rFonts w:ascii="Arial"/>
                <w:b w:val="false"/>
                <w:i w:val="false"/>
                <w:color w:val="000000"/>
                <w:sz w:val="15"/>
              </w:rPr>
              <w:t>Інші заклади та заходи</w:t>
            </w:r>
          </w:p>
          <w:bookmarkEnd w:id="28169"/>
        </w:tc>
        <w:tc>
          <w:tcPr>
            <w:tcW w:w="1828" w:type="dxa"/>
            <w:tcBorders>
              <w:top w:val="outset" w:color="000000" w:sz="8"/>
              <w:left w:val="outset" w:color="000000" w:sz="8"/>
              <w:bottom w:val="outset" w:color="000000" w:sz="8"/>
              <w:right w:val="outset" w:color="000000" w:sz="8"/>
            </w:tcBorders>
            <w:vAlign w:val="center"/>
          </w:tcPr>
          <w:bookmarkStart w:name="28172" w:id="28170"/>
          <w:p>
            <w:pPr>
              <w:spacing w:after="0"/>
              <w:ind w:left="0"/>
              <w:jc w:val="left"/>
            </w:pPr>
            <w:r>
              <w:rPr>
                <w:rFonts w:ascii="Arial"/>
                <w:b w:val="false"/>
                <w:i w:val="false"/>
                <w:color w:val="000000"/>
                <w:sz w:val="15"/>
              </w:rPr>
              <w:t xml:space="preserve"> </w:t>
            </w:r>
          </w:p>
          <w:bookmarkEnd w:id="28170"/>
        </w:tc>
        <w:tc>
          <w:tcPr>
            <w:tcW w:w="1417" w:type="dxa"/>
            <w:tcBorders>
              <w:top w:val="outset" w:color="000000" w:sz="8"/>
              <w:left w:val="outset" w:color="000000" w:sz="8"/>
              <w:bottom w:val="outset" w:color="000000" w:sz="8"/>
              <w:right w:val="outset" w:color="000000" w:sz="8"/>
            </w:tcBorders>
            <w:vAlign w:val="center"/>
          </w:tcPr>
          <w:bookmarkStart w:name="28173" w:id="28171"/>
          <w:p>
            <w:pPr>
              <w:spacing w:after="0"/>
              <w:ind w:left="0"/>
              <w:jc w:val="center"/>
            </w:pPr>
            <w:r>
              <w:rPr>
                <w:rFonts w:ascii="Arial"/>
                <w:b w:val="false"/>
                <w:i w:val="false"/>
                <w:color w:val="000000"/>
                <w:sz w:val="15"/>
              </w:rPr>
              <w:t>4509,20</w:t>
            </w:r>
          </w:p>
          <w:bookmarkEnd w:id="28171"/>
        </w:tc>
        <w:tc>
          <w:tcPr>
            <w:tcW w:w="1306" w:type="dxa"/>
            <w:tcBorders>
              <w:top w:val="outset" w:color="000000" w:sz="8"/>
              <w:left w:val="outset" w:color="000000" w:sz="8"/>
              <w:bottom w:val="outset" w:color="000000" w:sz="8"/>
              <w:right w:val="outset" w:color="000000" w:sz="8"/>
            </w:tcBorders>
            <w:vAlign w:val="center"/>
          </w:tcPr>
          <w:bookmarkStart w:name="28174" w:id="28172"/>
          <w:p>
            <w:pPr>
              <w:spacing w:after="0"/>
              <w:ind w:left="0"/>
              <w:jc w:val="center"/>
            </w:pPr>
            <w:r>
              <w:rPr>
                <w:rFonts w:ascii="Arial"/>
                <w:b w:val="false"/>
                <w:i w:val="false"/>
                <w:color w:val="000000"/>
                <w:sz w:val="15"/>
              </w:rPr>
              <w:t xml:space="preserve"> </w:t>
            </w:r>
          </w:p>
          <w:bookmarkEnd w:id="28172"/>
        </w:tc>
        <w:tc>
          <w:tcPr>
            <w:tcW w:w="1417" w:type="dxa"/>
            <w:tcBorders>
              <w:top w:val="outset" w:color="000000" w:sz="8"/>
              <w:left w:val="outset" w:color="000000" w:sz="8"/>
              <w:bottom w:val="outset" w:color="000000" w:sz="8"/>
              <w:right w:val="outset" w:color="000000" w:sz="8"/>
            </w:tcBorders>
            <w:vAlign w:val="center"/>
          </w:tcPr>
          <w:bookmarkStart w:name="28175" w:id="28173"/>
          <w:p>
            <w:pPr>
              <w:spacing w:after="0"/>
              <w:ind w:left="0"/>
              <w:jc w:val="center"/>
            </w:pPr>
            <w:r>
              <w:rPr>
                <w:rFonts w:ascii="Arial"/>
                <w:b w:val="false"/>
                <w:i w:val="false"/>
                <w:color w:val="000000"/>
                <w:sz w:val="15"/>
              </w:rPr>
              <w:t>4509,20</w:t>
            </w:r>
          </w:p>
          <w:bookmarkEnd w:id="2817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176" w:id="28174"/>
          <w:p>
            <w:pPr>
              <w:spacing w:after="0"/>
              <w:ind w:left="0"/>
              <w:jc w:val="center"/>
            </w:pPr>
            <w:r>
              <w:rPr>
                <w:rFonts w:ascii="Arial"/>
                <w:b w:val="false"/>
                <w:i w:val="false"/>
                <w:color w:val="000000"/>
                <w:sz w:val="15"/>
              </w:rPr>
              <w:t>4913241</w:t>
            </w:r>
          </w:p>
          <w:bookmarkEnd w:id="28174"/>
        </w:tc>
        <w:tc>
          <w:tcPr>
            <w:tcW w:w="1063" w:type="dxa"/>
            <w:tcBorders>
              <w:top w:val="outset" w:color="000000" w:sz="8"/>
              <w:left w:val="outset" w:color="000000" w:sz="8"/>
              <w:bottom w:val="outset" w:color="000000" w:sz="8"/>
              <w:right w:val="outset" w:color="000000" w:sz="8"/>
            </w:tcBorders>
            <w:vAlign w:val="center"/>
          </w:tcPr>
          <w:bookmarkStart w:name="28177" w:id="28175"/>
          <w:p>
            <w:pPr>
              <w:spacing w:after="0"/>
              <w:ind w:left="0"/>
              <w:jc w:val="center"/>
            </w:pPr>
            <w:r>
              <w:rPr>
                <w:rFonts w:ascii="Arial"/>
                <w:b w:val="false"/>
                <w:i w:val="false"/>
                <w:color w:val="000000"/>
                <w:sz w:val="15"/>
              </w:rPr>
              <w:t>3241</w:t>
            </w:r>
          </w:p>
          <w:bookmarkEnd w:id="28175"/>
        </w:tc>
        <w:tc>
          <w:tcPr>
            <w:tcW w:w="874" w:type="dxa"/>
            <w:tcBorders>
              <w:top w:val="outset" w:color="000000" w:sz="8"/>
              <w:left w:val="outset" w:color="000000" w:sz="8"/>
              <w:bottom w:val="outset" w:color="000000" w:sz="8"/>
              <w:right w:val="outset" w:color="000000" w:sz="8"/>
            </w:tcBorders>
            <w:vAlign w:val="center"/>
          </w:tcPr>
          <w:bookmarkStart w:name="28178" w:id="28176"/>
          <w:p>
            <w:pPr>
              <w:spacing w:after="0"/>
              <w:ind w:left="0"/>
              <w:jc w:val="center"/>
            </w:pPr>
            <w:r>
              <w:rPr>
                <w:rFonts w:ascii="Arial"/>
                <w:b w:val="false"/>
                <w:i w:val="false"/>
                <w:color w:val="000000"/>
                <w:sz w:val="15"/>
              </w:rPr>
              <w:t>1090</w:t>
            </w:r>
          </w:p>
          <w:bookmarkEnd w:id="28176"/>
        </w:tc>
        <w:tc>
          <w:tcPr>
            <w:tcW w:w="1875" w:type="dxa"/>
            <w:tcBorders>
              <w:top w:val="outset" w:color="000000" w:sz="8"/>
              <w:left w:val="outset" w:color="000000" w:sz="8"/>
              <w:bottom w:val="outset" w:color="000000" w:sz="8"/>
              <w:right w:val="outset" w:color="000000" w:sz="8"/>
            </w:tcBorders>
            <w:vAlign w:val="center"/>
          </w:tcPr>
          <w:bookmarkStart w:name="28179" w:id="28177"/>
          <w:p>
            <w:pPr>
              <w:spacing w:after="0"/>
              <w:ind w:left="0"/>
              <w:jc w:val="left"/>
            </w:pPr>
            <w:r>
              <w:rPr>
                <w:rFonts w:ascii="Arial"/>
                <w:b w:val="false"/>
                <w:i w:val="false"/>
                <w:color w:val="000000"/>
                <w:sz w:val="15"/>
              </w:rPr>
              <w:t>Забезпечення діяльності інших закладів у сфері соціального захисту і соціального забезпечення</w:t>
            </w:r>
          </w:p>
          <w:bookmarkEnd w:id="28177"/>
        </w:tc>
        <w:tc>
          <w:tcPr>
            <w:tcW w:w="1828" w:type="dxa"/>
            <w:tcBorders>
              <w:top w:val="outset" w:color="000000" w:sz="8"/>
              <w:left w:val="outset" w:color="000000" w:sz="8"/>
              <w:bottom w:val="outset" w:color="000000" w:sz="8"/>
              <w:right w:val="outset" w:color="000000" w:sz="8"/>
            </w:tcBorders>
            <w:vAlign w:val="center"/>
          </w:tcPr>
          <w:bookmarkStart w:name="28180" w:id="28178"/>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8178"/>
        </w:tc>
        <w:tc>
          <w:tcPr>
            <w:tcW w:w="1417" w:type="dxa"/>
            <w:tcBorders>
              <w:top w:val="outset" w:color="000000" w:sz="8"/>
              <w:left w:val="outset" w:color="000000" w:sz="8"/>
              <w:bottom w:val="outset" w:color="000000" w:sz="8"/>
              <w:right w:val="outset" w:color="000000" w:sz="8"/>
            </w:tcBorders>
            <w:vAlign w:val="center"/>
          </w:tcPr>
          <w:bookmarkStart w:name="28181" w:id="28179"/>
          <w:p>
            <w:pPr>
              <w:spacing w:after="0"/>
              <w:ind w:left="0"/>
              <w:jc w:val="center"/>
            </w:pPr>
            <w:r>
              <w:rPr>
                <w:rFonts w:ascii="Arial"/>
                <w:b w:val="false"/>
                <w:i w:val="false"/>
                <w:color w:val="000000"/>
                <w:sz w:val="15"/>
              </w:rPr>
              <w:t>2126,90</w:t>
            </w:r>
          </w:p>
          <w:bookmarkEnd w:id="28179"/>
        </w:tc>
        <w:tc>
          <w:tcPr>
            <w:tcW w:w="1306" w:type="dxa"/>
            <w:tcBorders>
              <w:top w:val="outset" w:color="000000" w:sz="8"/>
              <w:left w:val="outset" w:color="000000" w:sz="8"/>
              <w:bottom w:val="outset" w:color="000000" w:sz="8"/>
              <w:right w:val="outset" w:color="000000" w:sz="8"/>
            </w:tcBorders>
            <w:vAlign w:val="center"/>
          </w:tcPr>
          <w:bookmarkStart w:name="28182" w:id="28180"/>
          <w:p>
            <w:pPr>
              <w:spacing w:after="0"/>
              <w:ind w:left="0"/>
              <w:jc w:val="center"/>
            </w:pPr>
            <w:r>
              <w:rPr>
                <w:rFonts w:ascii="Arial"/>
                <w:b w:val="false"/>
                <w:i w:val="false"/>
                <w:color w:val="000000"/>
                <w:sz w:val="15"/>
              </w:rPr>
              <w:t xml:space="preserve"> </w:t>
            </w:r>
          </w:p>
          <w:bookmarkEnd w:id="28180"/>
        </w:tc>
        <w:tc>
          <w:tcPr>
            <w:tcW w:w="1417" w:type="dxa"/>
            <w:tcBorders>
              <w:top w:val="outset" w:color="000000" w:sz="8"/>
              <w:left w:val="outset" w:color="000000" w:sz="8"/>
              <w:bottom w:val="outset" w:color="000000" w:sz="8"/>
              <w:right w:val="outset" w:color="000000" w:sz="8"/>
            </w:tcBorders>
            <w:vAlign w:val="center"/>
          </w:tcPr>
          <w:bookmarkStart w:name="28183" w:id="28181"/>
          <w:p>
            <w:pPr>
              <w:spacing w:after="0"/>
              <w:ind w:left="0"/>
              <w:jc w:val="center"/>
            </w:pPr>
            <w:r>
              <w:rPr>
                <w:rFonts w:ascii="Arial"/>
                <w:b w:val="false"/>
                <w:i w:val="false"/>
                <w:color w:val="000000"/>
                <w:sz w:val="15"/>
              </w:rPr>
              <w:t>2126,90</w:t>
            </w:r>
          </w:p>
          <w:bookmarkEnd w:id="2818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184" w:id="28182"/>
          <w:p>
            <w:pPr>
              <w:spacing w:after="0"/>
              <w:ind w:left="0"/>
              <w:jc w:val="center"/>
            </w:pPr>
            <w:r>
              <w:rPr>
                <w:rFonts w:ascii="Arial"/>
                <w:b w:val="false"/>
                <w:i w:val="false"/>
                <w:color w:val="000000"/>
                <w:sz w:val="15"/>
              </w:rPr>
              <w:t>4913242</w:t>
            </w:r>
          </w:p>
          <w:bookmarkEnd w:id="28182"/>
        </w:tc>
        <w:tc>
          <w:tcPr>
            <w:tcW w:w="1063" w:type="dxa"/>
            <w:tcBorders>
              <w:top w:val="outset" w:color="000000" w:sz="8"/>
              <w:left w:val="outset" w:color="000000" w:sz="8"/>
              <w:bottom w:val="outset" w:color="000000" w:sz="8"/>
              <w:right w:val="outset" w:color="000000" w:sz="8"/>
            </w:tcBorders>
            <w:vAlign w:val="center"/>
          </w:tcPr>
          <w:bookmarkStart w:name="28185" w:id="28183"/>
          <w:p>
            <w:pPr>
              <w:spacing w:after="0"/>
              <w:ind w:left="0"/>
              <w:jc w:val="center"/>
            </w:pPr>
            <w:r>
              <w:rPr>
                <w:rFonts w:ascii="Arial"/>
                <w:b w:val="false"/>
                <w:i w:val="false"/>
                <w:color w:val="000000"/>
                <w:sz w:val="15"/>
              </w:rPr>
              <w:t>3242</w:t>
            </w:r>
          </w:p>
          <w:bookmarkEnd w:id="28183"/>
        </w:tc>
        <w:tc>
          <w:tcPr>
            <w:tcW w:w="874" w:type="dxa"/>
            <w:tcBorders>
              <w:top w:val="outset" w:color="000000" w:sz="8"/>
              <w:left w:val="outset" w:color="000000" w:sz="8"/>
              <w:bottom w:val="outset" w:color="000000" w:sz="8"/>
              <w:right w:val="outset" w:color="000000" w:sz="8"/>
            </w:tcBorders>
            <w:vAlign w:val="center"/>
          </w:tcPr>
          <w:bookmarkStart w:name="28186" w:id="28184"/>
          <w:p>
            <w:pPr>
              <w:spacing w:after="0"/>
              <w:ind w:left="0"/>
              <w:jc w:val="center"/>
            </w:pPr>
            <w:r>
              <w:rPr>
                <w:rFonts w:ascii="Arial"/>
                <w:b w:val="false"/>
                <w:i w:val="false"/>
                <w:color w:val="000000"/>
                <w:sz w:val="15"/>
              </w:rPr>
              <w:t>1090</w:t>
            </w:r>
          </w:p>
          <w:bookmarkEnd w:id="28184"/>
        </w:tc>
        <w:tc>
          <w:tcPr>
            <w:tcW w:w="1875" w:type="dxa"/>
            <w:tcBorders>
              <w:top w:val="outset" w:color="000000" w:sz="8"/>
              <w:left w:val="outset" w:color="000000" w:sz="8"/>
              <w:bottom w:val="outset" w:color="000000" w:sz="8"/>
              <w:right w:val="outset" w:color="000000" w:sz="8"/>
            </w:tcBorders>
            <w:vAlign w:val="center"/>
          </w:tcPr>
          <w:bookmarkStart w:name="28187" w:id="28185"/>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8185"/>
        </w:tc>
        <w:tc>
          <w:tcPr>
            <w:tcW w:w="1828" w:type="dxa"/>
            <w:tcBorders>
              <w:top w:val="outset" w:color="000000" w:sz="8"/>
              <w:left w:val="outset" w:color="000000" w:sz="8"/>
              <w:bottom w:val="outset" w:color="000000" w:sz="8"/>
              <w:right w:val="outset" w:color="000000" w:sz="8"/>
            </w:tcBorders>
            <w:vAlign w:val="center"/>
          </w:tcPr>
          <w:bookmarkStart w:name="28188" w:id="28186"/>
          <w:p>
            <w:pPr>
              <w:spacing w:after="0"/>
              <w:ind w:left="0"/>
              <w:jc w:val="left"/>
            </w:pPr>
            <w:r>
              <w:rPr>
                <w:rFonts w:ascii="Arial"/>
                <w:b w:val="false"/>
                <w:i w:val="false"/>
                <w:color w:val="0000ff"/>
                <w:sz w:val="15"/>
              </w:rPr>
              <w:t>Міська цільова програма "Турбота. Назустріч киянам" на 2016 - 2018 роки</w:t>
            </w:r>
          </w:p>
          <w:bookmarkEnd w:id="28186"/>
        </w:tc>
        <w:tc>
          <w:tcPr>
            <w:tcW w:w="1417" w:type="dxa"/>
            <w:tcBorders>
              <w:top w:val="outset" w:color="000000" w:sz="8"/>
              <w:left w:val="outset" w:color="000000" w:sz="8"/>
              <w:bottom w:val="outset" w:color="000000" w:sz="8"/>
              <w:right w:val="outset" w:color="000000" w:sz="8"/>
            </w:tcBorders>
            <w:vAlign w:val="center"/>
          </w:tcPr>
          <w:bookmarkStart w:name="28189" w:id="28187"/>
          <w:p>
            <w:pPr>
              <w:spacing w:after="0"/>
              <w:ind w:left="0"/>
              <w:jc w:val="center"/>
            </w:pPr>
            <w:r>
              <w:rPr>
                <w:rFonts w:ascii="Arial"/>
                <w:b w:val="false"/>
                <w:i w:val="false"/>
                <w:color w:val="000000"/>
                <w:sz w:val="15"/>
              </w:rPr>
              <w:t>2092,20</w:t>
            </w:r>
          </w:p>
          <w:bookmarkEnd w:id="28187"/>
        </w:tc>
        <w:tc>
          <w:tcPr>
            <w:tcW w:w="1306" w:type="dxa"/>
            <w:tcBorders>
              <w:top w:val="outset" w:color="000000" w:sz="8"/>
              <w:left w:val="outset" w:color="000000" w:sz="8"/>
              <w:bottom w:val="outset" w:color="000000" w:sz="8"/>
              <w:right w:val="outset" w:color="000000" w:sz="8"/>
            </w:tcBorders>
            <w:vAlign w:val="center"/>
          </w:tcPr>
          <w:bookmarkStart w:name="28190" w:id="28188"/>
          <w:p>
            <w:pPr>
              <w:spacing w:after="0"/>
              <w:ind w:left="0"/>
              <w:jc w:val="center"/>
            </w:pPr>
            <w:r>
              <w:rPr>
                <w:rFonts w:ascii="Arial"/>
                <w:b w:val="false"/>
                <w:i w:val="false"/>
                <w:color w:val="000000"/>
                <w:sz w:val="15"/>
              </w:rPr>
              <w:t xml:space="preserve"> </w:t>
            </w:r>
          </w:p>
          <w:bookmarkEnd w:id="28188"/>
        </w:tc>
        <w:tc>
          <w:tcPr>
            <w:tcW w:w="1417" w:type="dxa"/>
            <w:tcBorders>
              <w:top w:val="outset" w:color="000000" w:sz="8"/>
              <w:left w:val="outset" w:color="000000" w:sz="8"/>
              <w:bottom w:val="outset" w:color="000000" w:sz="8"/>
              <w:right w:val="outset" w:color="000000" w:sz="8"/>
            </w:tcBorders>
            <w:vAlign w:val="center"/>
          </w:tcPr>
          <w:bookmarkStart w:name="28191" w:id="28189"/>
          <w:p>
            <w:pPr>
              <w:spacing w:after="0"/>
              <w:ind w:left="0"/>
              <w:jc w:val="center"/>
            </w:pPr>
            <w:r>
              <w:rPr>
                <w:rFonts w:ascii="Arial"/>
                <w:b w:val="false"/>
                <w:i w:val="false"/>
                <w:color w:val="000000"/>
                <w:sz w:val="15"/>
              </w:rPr>
              <w:t>2092,20</w:t>
            </w:r>
          </w:p>
          <w:bookmarkEnd w:id="2818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192" w:id="28190"/>
          <w:p>
            <w:pPr>
              <w:spacing w:after="0"/>
              <w:ind w:left="0"/>
              <w:jc w:val="center"/>
            </w:pPr>
            <w:r>
              <w:rPr>
                <w:rFonts w:ascii="Arial"/>
                <w:b w:val="false"/>
                <w:i w:val="false"/>
                <w:color w:val="000000"/>
                <w:sz w:val="15"/>
              </w:rPr>
              <w:t>4913242</w:t>
            </w:r>
          </w:p>
          <w:bookmarkEnd w:id="28190"/>
        </w:tc>
        <w:tc>
          <w:tcPr>
            <w:tcW w:w="1063" w:type="dxa"/>
            <w:tcBorders>
              <w:top w:val="outset" w:color="000000" w:sz="8"/>
              <w:left w:val="outset" w:color="000000" w:sz="8"/>
              <w:bottom w:val="outset" w:color="000000" w:sz="8"/>
              <w:right w:val="outset" w:color="000000" w:sz="8"/>
            </w:tcBorders>
            <w:vAlign w:val="center"/>
          </w:tcPr>
          <w:bookmarkStart w:name="28193" w:id="28191"/>
          <w:p>
            <w:pPr>
              <w:spacing w:after="0"/>
              <w:ind w:left="0"/>
              <w:jc w:val="center"/>
            </w:pPr>
            <w:r>
              <w:rPr>
                <w:rFonts w:ascii="Arial"/>
                <w:b w:val="false"/>
                <w:i w:val="false"/>
                <w:color w:val="000000"/>
                <w:sz w:val="15"/>
              </w:rPr>
              <w:t>3242</w:t>
            </w:r>
          </w:p>
          <w:bookmarkEnd w:id="28191"/>
        </w:tc>
        <w:tc>
          <w:tcPr>
            <w:tcW w:w="874" w:type="dxa"/>
            <w:tcBorders>
              <w:top w:val="outset" w:color="000000" w:sz="8"/>
              <w:left w:val="outset" w:color="000000" w:sz="8"/>
              <w:bottom w:val="outset" w:color="000000" w:sz="8"/>
              <w:right w:val="outset" w:color="000000" w:sz="8"/>
            </w:tcBorders>
            <w:vAlign w:val="center"/>
          </w:tcPr>
          <w:bookmarkStart w:name="28194" w:id="28192"/>
          <w:p>
            <w:pPr>
              <w:spacing w:after="0"/>
              <w:ind w:left="0"/>
              <w:jc w:val="center"/>
            </w:pPr>
            <w:r>
              <w:rPr>
                <w:rFonts w:ascii="Arial"/>
                <w:b w:val="false"/>
                <w:i w:val="false"/>
                <w:color w:val="000000"/>
                <w:sz w:val="15"/>
              </w:rPr>
              <w:t>1090</w:t>
            </w:r>
          </w:p>
          <w:bookmarkEnd w:id="28192"/>
        </w:tc>
        <w:tc>
          <w:tcPr>
            <w:tcW w:w="1875" w:type="dxa"/>
            <w:tcBorders>
              <w:top w:val="outset" w:color="000000" w:sz="8"/>
              <w:left w:val="outset" w:color="000000" w:sz="8"/>
              <w:bottom w:val="outset" w:color="000000" w:sz="8"/>
              <w:right w:val="outset" w:color="000000" w:sz="8"/>
            </w:tcBorders>
            <w:vAlign w:val="center"/>
          </w:tcPr>
          <w:bookmarkStart w:name="28195" w:id="28193"/>
          <w:p>
            <w:pPr>
              <w:spacing w:after="0"/>
              <w:ind w:left="0"/>
              <w:jc w:val="left"/>
            </w:pPr>
            <w:r>
              <w:rPr>
                <w:rFonts w:ascii="Arial"/>
                <w:b w:val="false"/>
                <w:i w:val="false"/>
                <w:color w:val="000000"/>
                <w:sz w:val="15"/>
              </w:rPr>
              <w:t>Інші заходи у сфері соціального захисту і соціального забезпечення</w:t>
            </w:r>
          </w:p>
          <w:bookmarkEnd w:id="28193"/>
        </w:tc>
        <w:tc>
          <w:tcPr>
            <w:tcW w:w="1828" w:type="dxa"/>
            <w:tcBorders>
              <w:top w:val="outset" w:color="000000" w:sz="8"/>
              <w:left w:val="outset" w:color="000000" w:sz="8"/>
              <w:bottom w:val="outset" w:color="000000" w:sz="8"/>
              <w:right w:val="outset" w:color="000000" w:sz="8"/>
            </w:tcBorders>
            <w:vAlign w:val="center"/>
          </w:tcPr>
          <w:bookmarkStart w:name="28196" w:id="28194"/>
          <w:p>
            <w:pPr>
              <w:spacing w:after="0"/>
              <w:ind w:left="0"/>
              <w:jc w:val="left"/>
            </w:pPr>
            <w:r>
              <w:rPr>
                <w:rFonts w:ascii="Arial"/>
                <w:b w:val="false"/>
                <w:i w:val="false"/>
                <w:color w:val="0000ff"/>
                <w:sz w:val="15"/>
              </w:rPr>
              <w:t>Міська цільова програма "Соціальне партнерство" на 2016 - 2018 роки"</w:t>
            </w:r>
          </w:p>
          <w:bookmarkEnd w:id="28194"/>
        </w:tc>
        <w:tc>
          <w:tcPr>
            <w:tcW w:w="1417" w:type="dxa"/>
            <w:tcBorders>
              <w:top w:val="outset" w:color="000000" w:sz="8"/>
              <w:left w:val="outset" w:color="000000" w:sz="8"/>
              <w:bottom w:val="outset" w:color="000000" w:sz="8"/>
              <w:right w:val="outset" w:color="000000" w:sz="8"/>
            </w:tcBorders>
            <w:vAlign w:val="center"/>
          </w:tcPr>
          <w:bookmarkStart w:name="28197" w:id="28195"/>
          <w:p>
            <w:pPr>
              <w:spacing w:after="0"/>
              <w:ind w:left="0"/>
              <w:jc w:val="center"/>
            </w:pPr>
            <w:r>
              <w:rPr>
                <w:rFonts w:ascii="Arial"/>
                <w:b w:val="false"/>
                <w:i w:val="false"/>
                <w:color w:val="000000"/>
                <w:sz w:val="15"/>
              </w:rPr>
              <w:t>290,10</w:t>
            </w:r>
          </w:p>
          <w:bookmarkEnd w:id="28195"/>
        </w:tc>
        <w:tc>
          <w:tcPr>
            <w:tcW w:w="1306" w:type="dxa"/>
            <w:tcBorders>
              <w:top w:val="outset" w:color="000000" w:sz="8"/>
              <w:left w:val="outset" w:color="000000" w:sz="8"/>
              <w:bottom w:val="outset" w:color="000000" w:sz="8"/>
              <w:right w:val="outset" w:color="000000" w:sz="8"/>
            </w:tcBorders>
            <w:vAlign w:val="center"/>
          </w:tcPr>
          <w:bookmarkStart w:name="28198" w:id="28196"/>
          <w:p>
            <w:pPr>
              <w:spacing w:after="0"/>
              <w:ind w:left="0"/>
              <w:jc w:val="center"/>
            </w:pPr>
            <w:r>
              <w:rPr>
                <w:rFonts w:ascii="Arial"/>
                <w:b w:val="false"/>
                <w:i w:val="false"/>
                <w:color w:val="000000"/>
                <w:sz w:val="15"/>
              </w:rPr>
              <w:t xml:space="preserve"> </w:t>
            </w:r>
          </w:p>
          <w:bookmarkEnd w:id="28196"/>
        </w:tc>
        <w:tc>
          <w:tcPr>
            <w:tcW w:w="1417" w:type="dxa"/>
            <w:tcBorders>
              <w:top w:val="outset" w:color="000000" w:sz="8"/>
              <w:left w:val="outset" w:color="000000" w:sz="8"/>
              <w:bottom w:val="outset" w:color="000000" w:sz="8"/>
              <w:right w:val="outset" w:color="000000" w:sz="8"/>
            </w:tcBorders>
            <w:vAlign w:val="center"/>
          </w:tcPr>
          <w:bookmarkStart w:name="28199" w:id="28197"/>
          <w:p>
            <w:pPr>
              <w:spacing w:after="0"/>
              <w:ind w:left="0"/>
              <w:jc w:val="center"/>
            </w:pPr>
            <w:r>
              <w:rPr>
                <w:rFonts w:ascii="Arial"/>
                <w:b w:val="false"/>
                <w:i w:val="false"/>
                <w:color w:val="000000"/>
                <w:sz w:val="15"/>
              </w:rPr>
              <w:t>290,10</w:t>
            </w:r>
          </w:p>
          <w:bookmarkEnd w:id="2819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200" w:id="28198"/>
          <w:p>
            <w:pPr>
              <w:spacing w:after="0"/>
              <w:ind w:left="0"/>
              <w:jc w:val="center"/>
            </w:pPr>
            <w:r>
              <w:rPr>
                <w:rFonts w:ascii="Arial"/>
                <w:b w:val="false"/>
                <w:i w:val="false"/>
                <w:color w:val="000000"/>
                <w:sz w:val="15"/>
              </w:rPr>
              <w:t>4914030</w:t>
            </w:r>
          </w:p>
          <w:bookmarkEnd w:id="28198"/>
        </w:tc>
        <w:tc>
          <w:tcPr>
            <w:tcW w:w="1063" w:type="dxa"/>
            <w:tcBorders>
              <w:top w:val="outset" w:color="000000" w:sz="8"/>
              <w:left w:val="outset" w:color="000000" w:sz="8"/>
              <w:bottom w:val="outset" w:color="000000" w:sz="8"/>
              <w:right w:val="outset" w:color="000000" w:sz="8"/>
            </w:tcBorders>
            <w:vAlign w:val="center"/>
          </w:tcPr>
          <w:bookmarkStart w:name="28201" w:id="28199"/>
          <w:p>
            <w:pPr>
              <w:spacing w:after="0"/>
              <w:ind w:left="0"/>
              <w:jc w:val="center"/>
            </w:pPr>
            <w:r>
              <w:rPr>
                <w:rFonts w:ascii="Arial"/>
                <w:b w:val="false"/>
                <w:i w:val="false"/>
                <w:color w:val="000000"/>
                <w:sz w:val="15"/>
              </w:rPr>
              <w:t>4030</w:t>
            </w:r>
          </w:p>
          <w:bookmarkEnd w:id="28199"/>
        </w:tc>
        <w:tc>
          <w:tcPr>
            <w:tcW w:w="874" w:type="dxa"/>
            <w:tcBorders>
              <w:top w:val="outset" w:color="000000" w:sz="8"/>
              <w:left w:val="outset" w:color="000000" w:sz="8"/>
              <w:bottom w:val="outset" w:color="000000" w:sz="8"/>
              <w:right w:val="outset" w:color="000000" w:sz="8"/>
            </w:tcBorders>
            <w:vAlign w:val="center"/>
          </w:tcPr>
          <w:bookmarkStart w:name="28202" w:id="28200"/>
          <w:p>
            <w:pPr>
              <w:spacing w:after="0"/>
              <w:ind w:left="0"/>
              <w:jc w:val="center"/>
            </w:pPr>
            <w:r>
              <w:rPr>
                <w:rFonts w:ascii="Arial"/>
                <w:b w:val="false"/>
                <w:i w:val="false"/>
                <w:color w:val="000000"/>
                <w:sz w:val="15"/>
              </w:rPr>
              <w:t>0824</w:t>
            </w:r>
          </w:p>
          <w:bookmarkEnd w:id="28200"/>
        </w:tc>
        <w:tc>
          <w:tcPr>
            <w:tcW w:w="1875" w:type="dxa"/>
            <w:tcBorders>
              <w:top w:val="outset" w:color="000000" w:sz="8"/>
              <w:left w:val="outset" w:color="000000" w:sz="8"/>
              <w:bottom w:val="outset" w:color="000000" w:sz="8"/>
              <w:right w:val="outset" w:color="000000" w:sz="8"/>
            </w:tcBorders>
            <w:vAlign w:val="center"/>
          </w:tcPr>
          <w:bookmarkStart w:name="28203" w:id="28201"/>
          <w:p>
            <w:pPr>
              <w:spacing w:after="0"/>
              <w:ind w:left="0"/>
              <w:jc w:val="left"/>
            </w:pPr>
            <w:r>
              <w:rPr>
                <w:rFonts w:ascii="Arial"/>
                <w:b w:val="false"/>
                <w:i w:val="false"/>
                <w:color w:val="000000"/>
                <w:sz w:val="15"/>
              </w:rPr>
              <w:t>Забезпечення діяльності бібліотек</w:t>
            </w:r>
          </w:p>
          <w:bookmarkEnd w:id="28201"/>
        </w:tc>
        <w:tc>
          <w:tcPr>
            <w:tcW w:w="1828" w:type="dxa"/>
            <w:tcBorders>
              <w:top w:val="outset" w:color="000000" w:sz="8"/>
              <w:left w:val="outset" w:color="000000" w:sz="8"/>
              <w:bottom w:val="outset" w:color="000000" w:sz="8"/>
              <w:right w:val="outset" w:color="000000" w:sz="8"/>
            </w:tcBorders>
            <w:vAlign w:val="center"/>
          </w:tcPr>
          <w:bookmarkStart w:name="28204" w:id="28202"/>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8202"/>
        </w:tc>
        <w:tc>
          <w:tcPr>
            <w:tcW w:w="1417" w:type="dxa"/>
            <w:tcBorders>
              <w:top w:val="outset" w:color="000000" w:sz="8"/>
              <w:left w:val="outset" w:color="000000" w:sz="8"/>
              <w:bottom w:val="outset" w:color="000000" w:sz="8"/>
              <w:right w:val="outset" w:color="000000" w:sz="8"/>
            </w:tcBorders>
            <w:vAlign w:val="center"/>
          </w:tcPr>
          <w:bookmarkStart w:name="28205" w:id="28203"/>
          <w:p>
            <w:pPr>
              <w:spacing w:after="0"/>
              <w:ind w:left="0"/>
              <w:jc w:val="center"/>
            </w:pPr>
            <w:r>
              <w:rPr>
                <w:rFonts w:ascii="Arial"/>
                <w:b w:val="false"/>
                <w:i w:val="false"/>
                <w:color w:val="000000"/>
                <w:sz w:val="15"/>
              </w:rPr>
              <w:t>18546,80</w:t>
            </w:r>
          </w:p>
          <w:bookmarkEnd w:id="28203"/>
        </w:tc>
        <w:tc>
          <w:tcPr>
            <w:tcW w:w="1306" w:type="dxa"/>
            <w:tcBorders>
              <w:top w:val="outset" w:color="000000" w:sz="8"/>
              <w:left w:val="outset" w:color="000000" w:sz="8"/>
              <w:bottom w:val="outset" w:color="000000" w:sz="8"/>
              <w:right w:val="outset" w:color="000000" w:sz="8"/>
            </w:tcBorders>
            <w:vAlign w:val="center"/>
          </w:tcPr>
          <w:bookmarkStart w:name="28206" w:id="28204"/>
          <w:p>
            <w:pPr>
              <w:spacing w:after="0"/>
              <w:ind w:left="0"/>
              <w:jc w:val="center"/>
            </w:pPr>
            <w:r>
              <w:rPr>
                <w:rFonts w:ascii="Arial"/>
                <w:b w:val="false"/>
                <w:i w:val="false"/>
                <w:color w:val="000000"/>
                <w:sz w:val="15"/>
              </w:rPr>
              <w:t>3655,70</w:t>
            </w:r>
          </w:p>
          <w:bookmarkEnd w:id="28204"/>
        </w:tc>
        <w:tc>
          <w:tcPr>
            <w:tcW w:w="1417" w:type="dxa"/>
            <w:tcBorders>
              <w:top w:val="outset" w:color="000000" w:sz="8"/>
              <w:left w:val="outset" w:color="000000" w:sz="8"/>
              <w:bottom w:val="outset" w:color="000000" w:sz="8"/>
              <w:right w:val="outset" w:color="000000" w:sz="8"/>
            </w:tcBorders>
            <w:vAlign w:val="center"/>
          </w:tcPr>
          <w:bookmarkStart w:name="28207" w:id="28205"/>
          <w:p>
            <w:pPr>
              <w:spacing w:after="0"/>
              <w:ind w:left="0"/>
              <w:jc w:val="center"/>
            </w:pPr>
            <w:r>
              <w:rPr>
                <w:rFonts w:ascii="Arial"/>
                <w:b w:val="false"/>
                <w:i w:val="false"/>
                <w:color w:val="000000"/>
                <w:sz w:val="15"/>
              </w:rPr>
              <w:t>22202,50</w:t>
            </w:r>
          </w:p>
          <w:bookmarkEnd w:id="2820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208" w:id="28206"/>
          <w:p>
            <w:pPr>
              <w:spacing w:after="0"/>
              <w:ind w:left="0"/>
              <w:jc w:val="center"/>
            </w:pPr>
            <w:r>
              <w:rPr>
                <w:rFonts w:ascii="Arial"/>
                <w:b w:val="false"/>
                <w:i w:val="false"/>
                <w:color w:val="000000"/>
                <w:sz w:val="15"/>
              </w:rPr>
              <w:t>4914040</w:t>
            </w:r>
          </w:p>
          <w:bookmarkEnd w:id="28206"/>
        </w:tc>
        <w:tc>
          <w:tcPr>
            <w:tcW w:w="1063" w:type="dxa"/>
            <w:tcBorders>
              <w:top w:val="outset" w:color="000000" w:sz="8"/>
              <w:left w:val="outset" w:color="000000" w:sz="8"/>
              <w:bottom w:val="outset" w:color="000000" w:sz="8"/>
              <w:right w:val="outset" w:color="000000" w:sz="8"/>
            </w:tcBorders>
            <w:vAlign w:val="center"/>
          </w:tcPr>
          <w:bookmarkStart w:name="28209" w:id="28207"/>
          <w:p>
            <w:pPr>
              <w:spacing w:after="0"/>
              <w:ind w:left="0"/>
              <w:jc w:val="center"/>
            </w:pPr>
            <w:r>
              <w:rPr>
                <w:rFonts w:ascii="Arial"/>
                <w:b w:val="false"/>
                <w:i w:val="false"/>
                <w:color w:val="000000"/>
                <w:sz w:val="15"/>
              </w:rPr>
              <w:t>4040</w:t>
            </w:r>
          </w:p>
          <w:bookmarkEnd w:id="28207"/>
        </w:tc>
        <w:tc>
          <w:tcPr>
            <w:tcW w:w="874" w:type="dxa"/>
            <w:tcBorders>
              <w:top w:val="outset" w:color="000000" w:sz="8"/>
              <w:left w:val="outset" w:color="000000" w:sz="8"/>
              <w:bottom w:val="outset" w:color="000000" w:sz="8"/>
              <w:right w:val="outset" w:color="000000" w:sz="8"/>
            </w:tcBorders>
            <w:vAlign w:val="center"/>
          </w:tcPr>
          <w:bookmarkStart w:name="28210" w:id="28208"/>
          <w:p>
            <w:pPr>
              <w:spacing w:after="0"/>
              <w:ind w:left="0"/>
              <w:jc w:val="center"/>
            </w:pPr>
            <w:r>
              <w:rPr>
                <w:rFonts w:ascii="Arial"/>
                <w:b w:val="false"/>
                <w:i w:val="false"/>
                <w:color w:val="000000"/>
                <w:sz w:val="15"/>
              </w:rPr>
              <w:t>0824</w:t>
            </w:r>
          </w:p>
          <w:bookmarkEnd w:id="28208"/>
        </w:tc>
        <w:tc>
          <w:tcPr>
            <w:tcW w:w="1875" w:type="dxa"/>
            <w:tcBorders>
              <w:top w:val="outset" w:color="000000" w:sz="8"/>
              <w:left w:val="outset" w:color="000000" w:sz="8"/>
              <w:bottom w:val="outset" w:color="000000" w:sz="8"/>
              <w:right w:val="outset" w:color="000000" w:sz="8"/>
            </w:tcBorders>
            <w:vAlign w:val="center"/>
          </w:tcPr>
          <w:bookmarkStart w:name="28211" w:id="28209"/>
          <w:p>
            <w:pPr>
              <w:spacing w:after="0"/>
              <w:ind w:left="0"/>
              <w:jc w:val="left"/>
            </w:pPr>
            <w:r>
              <w:rPr>
                <w:rFonts w:ascii="Arial"/>
                <w:b w:val="false"/>
                <w:i w:val="false"/>
                <w:color w:val="000000"/>
                <w:sz w:val="15"/>
              </w:rPr>
              <w:t>Забезпечення діяльності музеїв і виставок</w:t>
            </w:r>
          </w:p>
          <w:bookmarkEnd w:id="28209"/>
        </w:tc>
        <w:tc>
          <w:tcPr>
            <w:tcW w:w="1828" w:type="dxa"/>
            <w:tcBorders>
              <w:top w:val="outset" w:color="000000" w:sz="8"/>
              <w:left w:val="outset" w:color="000000" w:sz="8"/>
              <w:bottom w:val="outset" w:color="000000" w:sz="8"/>
              <w:right w:val="outset" w:color="000000" w:sz="8"/>
            </w:tcBorders>
            <w:vAlign w:val="center"/>
          </w:tcPr>
          <w:bookmarkStart w:name="28212" w:id="28210"/>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8210"/>
        </w:tc>
        <w:tc>
          <w:tcPr>
            <w:tcW w:w="1417" w:type="dxa"/>
            <w:tcBorders>
              <w:top w:val="outset" w:color="000000" w:sz="8"/>
              <w:left w:val="outset" w:color="000000" w:sz="8"/>
              <w:bottom w:val="outset" w:color="000000" w:sz="8"/>
              <w:right w:val="outset" w:color="000000" w:sz="8"/>
            </w:tcBorders>
            <w:vAlign w:val="center"/>
          </w:tcPr>
          <w:bookmarkStart w:name="28213" w:id="28211"/>
          <w:p>
            <w:pPr>
              <w:spacing w:after="0"/>
              <w:ind w:left="0"/>
              <w:jc w:val="center"/>
            </w:pPr>
            <w:r>
              <w:rPr>
                <w:rFonts w:ascii="Arial"/>
                <w:b w:val="false"/>
                <w:i w:val="false"/>
                <w:color w:val="000000"/>
                <w:sz w:val="15"/>
              </w:rPr>
              <w:t>707,80</w:t>
            </w:r>
          </w:p>
          <w:bookmarkEnd w:id="28211"/>
        </w:tc>
        <w:tc>
          <w:tcPr>
            <w:tcW w:w="1306" w:type="dxa"/>
            <w:tcBorders>
              <w:top w:val="outset" w:color="000000" w:sz="8"/>
              <w:left w:val="outset" w:color="000000" w:sz="8"/>
              <w:bottom w:val="outset" w:color="000000" w:sz="8"/>
              <w:right w:val="outset" w:color="000000" w:sz="8"/>
            </w:tcBorders>
            <w:vAlign w:val="center"/>
          </w:tcPr>
          <w:bookmarkStart w:name="28214" w:id="28212"/>
          <w:p>
            <w:pPr>
              <w:spacing w:after="0"/>
              <w:ind w:left="0"/>
              <w:jc w:val="center"/>
            </w:pPr>
            <w:r>
              <w:rPr>
                <w:rFonts w:ascii="Arial"/>
                <w:b w:val="false"/>
                <w:i w:val="false"/>
                <w:color w:val="000000"/>
                <w:sz w:val="15"/>
              </w:rPr>
              <w:t xml:space="preserve"> </w:t>
            </w:r>
          </w:p>
          <w:bookmarkEnd w:id="28212"/>
        </w:tc>
        <w:tc>
          <w:tcPr>
            <w:tcW w:w="1417" w:type="dxa"/>
            <w:tcBorders>
              <w:top w:val="outset" w:color="000000" w:sz="8"/>
              <w:left w:val="outset" w:color="000000" w:sz="8"/>
              <w:bottom w:val="outset" w:color="000000" w:sz="8"/>
              <w:right w:val="outset" w:color="000000" w:sz="8"/>
            </w:tcBorders>
            <w:vAlign w:val="center"/>
          </w:tcPr>
          <w:bookmarkStart w:name="28215" w:id="28213"/>
          <w:p>
            <w:pPr>
              <w:spacing w:after="0"/>
              <w:ind w:left="0"/>
              <w:jc w:val="center"/>
            </w:pPr>
            <w:r>
              <w:rPr>
                <w:rFonts w:ascii="Arial"/>
                <w:b w:val="false"/>
                <w:i w:val="false"/>
                <w:color w:val="000000"/>
                <w:sz w:val="15"/>
              </w:rPr>
              <w:t>707,80</w:t>
            </w:r>
          </w:p>
          <w:bookmarkEnd w:id="2821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216" w:id="28214"/>
          <w:p>
            <w:pPr>
              <w:spacing w:after="0"/>
              <w:ind w:left="0"/>
              <w:jc w:val="center"/>
            </w:pPr>
            <w:r>
              <w:rPr>
                <w:rFonts w:ascii="Arial"/>
                <w:b w:val="false"/>
                <w:i w:val="false"/>
                <w:color w:val="000000"/>
                <w:sz w:val="15"/>
              </w:rPr>
              <w:t>4914080</w:t>
            </w:r>
          </w:p>
          <w:bookmarkEnd w:id="28214"/>
        </w:tc>
        <w:tc>
          <w:tcPr>
            <w:tcW w:w="1063" w:type="dxa"/>
            <w:tcBorders>
              <w:top w:val="outset" w:color="000000" w:sz="8"/>
              <w:left w:val="outset" w:color="000000" w:sz="8"/>
              <w:bottom w:val="outset" w:color="000000" w:sz="8"/>
              <w:right w:val="outset" w:color="000000" w:sz="8"/>
            </w:tcBorders>
            <w:vAlign w:val="center"/>
          </w:tcPr>
          <w:bookmarkStart w:name="28217" w:id="28215"/>
          <w:p>
            <w:pPr>
              <w:spacing w:after="0"/>
              <w:ind w:left="0"/>
              <w:jc w:val="center"/>
            </w:pPr>
            <w:r>
              <w:rPr>
                <w:rFonts w:ascii="Arial"/>
                <w:b w:val="false"/>
                <w:i w:val="false"/>
                <w:color w:val="000000"/>
                <w:sz w:val="15"/>
              </w:rPr>
              <w:t>4080</w:t>
            </w:r>
          </w:p>
          <w:bookmarkEnd w:id="28215"/>
        </w:tc>
        <w:tc>
          <w:tcPr>
            <w:tcW w:w="874" w:type="dxa"/>
            <w:tcBorders>
              <w:top w:val="outset" w:color="000000" w:sz="8"/>
              <w:left w:val="outset" w:color="000000" w:sz="8"/>
              <w:bottom w:val="outset" w:color="000000" w:sz="8"/>
              <w:right w:val="outset" w:color="000000" w:sz="8"/>
            </w:tcBorders>
            <w:vAlign w:val="center"/>
          </w:tcPr>
          <w:bookmarkStart w:name="28218" w:id="28216"/>
          <w:p>
            <w:pPr>
              <w:spacing w:after="0"/>
              <w:ind w:left="0"/>
              <w:jc w:val="center"/>
            </w:pPr>
            <w:r>
              <w:rPr>
                <w:rFonts w:ascii="Arial"/>
                <w:b w:val="false"/>
                <w:i w:val="false"/>
                <w:color w:val="000000"/>
                <w:sz w:val="15"/>
              </w:rPr>
              <w:t xml:space="preserve"> </w:t>
            </w:r>
          </w:p>
          <w:bookmarkEnd w:id="28216"/>
        </w:tc>
        <w:tc>
          <w:tcPr>
            <w:tcW w:w="1875" w:type="dxa"/>
            <w:tcBorders>
              <w:top w:val="outset" w:color="000000" w:sz="8"/>
              <w:left w:val="outset" w:color="000000" w:sz="8"/>
              <w:bottom w:val="outset" w:color="000000" w:sz="8"/>
              <w:right w:val="outset" w:color="000000" w:sz="8"/>
            </w:tcBorders>
            <w:vAlign w:val="center"/>
          </w:tcPr>
          <w:bookmarkStart w:name="28219" w:id="28217"/>
          <w:p>
            <w:pPr>
              <w:spacing w:after="0"/>
              <w:ind w:left="0"/>
              <w:jc w:val="left"/>
            </w:pPr>
            <w:r>
              <w:rPr>
                <w:rFonts w:ascii="Arial"/>
                <w:b w:val="false"/>
                <w:i w:val="false"/>
                <w:color w:val="000000"/>
                <w:sz w:val="15"/>
              </w:rPr>
              <w:t>Інші заклади та заходи в галузі культури і мистецтва</w:t>
            </w:r>
          </w:p>
          <w:bookmarkEnd w:id="28217"/>
        </w:tc>
        <w:tc>
          <w:tcPr>
            <w:tcW w:w="1828" w:type="dxa"/>
            <w:tcBorders>
              <w:top w:val="outset" w:color="000000" w:sz="8"/>
              <w:left w:val="outset" w:color="000000" w:sz="8"/>
              <w:bottom w:val="outset" w:color="000000" w:sz="8"/>
              <w:right w:val="outset" w:color="000000" w:sz="8"/>
            </w:tcBorders>
            <w:vAlign w:val="center"/>
          </w:tcPr>
          <w:bookmarkStart w:name="28220" w:id="28218"/>
          <w:p>
            <w:pPr>
              <w:spacing w:after="0"/>
              <w:ind w:left="0"/>
              <w:jc w:val="left"/>
            </w:pPr>
            <w:r>
              <w:rPr>
                <w:rFonts w:ascii="Arial"/>
                <w:b w:val="false"/>
                <w:i w:val="false"/>
                <w:color w:val="000000"/>
                <w:sz w:val="15"/>
              </w:rPr>
              <w:t xml:space="preserve"> </w:t>
            </w:r>
          </w:p>
          <w:bookmarkEnd w:id="28218"/>
        </w:tc>
        <w:tc>
          <w:tcPr>
            <w:tcW w:w="1417" w:type="dxa"/>
            <w:tcBorders>
              <w:top w:val="outset" w:color="000000" w:sz="8"/>
              <w:left w:val="outset" w:color="000000" w:sz="8"/>
              <w:bottom w:val="outset" w:color="000000" w:sz="8"/>
              <w:right w:val="outset" w:color="000000" w:sz="8"/>
            </w:tcBorders>
            <w:vAlign w:val="center"/>
          </w:tcPr>
          <w:bookmarkStart w:name="28221" w:id="28219"/>
          <w:p>
            <w:pPr>
              <w:spacing w:after="0"/>
              <w:ind w:left="0"/>
              <w:jc w:val="center"/>
            </w:pPr>
            <w:r>
              <w:rPr>
                <w:rFonts w:ascii="Arial"/>
                <w:b w:val="false"/>
                <w:i w:val="false"/>
                <w:color w:val="000000"/>
                <w:sz w:val="15"/>
              </w:rPr>
              <w:t>3839,30</w:t>
            </w:r>
          </w:p>
          <w:bookmarkEnd w:id="28219"/>
        </w:tc>
        <w:tc>
          <w:tcPr>
            <w:tcW w:w="1306" w:type="dxa"/>
            <w:tcBorders>
              <w:top w:val="outset" w:color="000000" w:sz="8"/>
              <w:left w:val="outset" w:color="000000" w:sz="8"/>
              <w:bottom w:val="outset" w:color="000000" w:sz="8"/>
              <w:right w:val="outset" w:color="000000" w:sz="8"/>
            </w:tcBorders>
            <w:vAlign w:val="center"/>
          </w:tcPr>
          <w:bookmarkStart w:name="28222" w:id="28220"/>
          <w:p>
            <w:pPr>
              <w:spacing w:after="0"/>
              <w:ind w:left="0"/>
              <w:jc w:val="center"/>
            </w:pPr>
            <w:r>
              <w:rPr>
                <w:rFonts w:ascii="Arial"/>
                <w:b w:val="false"/>
                <w:i w:val="false"/>
                <w:color w:val="000000"/>
                <w:sz w:val="15"/>
              </w:rPr>
              <w:t xml:space="preserve"> </w:t>
            </w:r>
          </w:p>
          <w:bookmarkEnd w:id="28220"/>
        </w:tc>
        <w:tc>
          <w:tcPr>
            <w:tcW w:w="1417" w:type="dxa"/>
            <w:tcBorders>
              <w:top w:val="outset" w:color="000000" w:sz="8"/>
              <w:left w:val="outset" w:color="000000" w:sz="8"/>
              <w:bottom w:val="outset" w:color="000000" w:sz="8"/>
              <w:right w:val="outset" w:color="000000" w:sz="8"/>
            </w:tcBorders>
            <w:vAlign w:val="center"/>
          </w:tcPr>
          <w:bookmarkStart w:name="28223" w:id="28221"/>
          <w:p>
            <w:pPr>
              <w:spacing w:after="0"/>
              <w:ind w:left="0"/>
              <w:jc w:val="center"/>
            </w:pPr>
            <w:r>
              <w:rPr>
                <w:rFonts w:ascii="Arial"/>
                <w:b w:val="false"/>
                <w:i w:val="false"/>
                <w:color w:val="000000"/>
                <w:sz w:val="15"/>
              </w:rPr>
              <w:t>3839,30</w:t>
            </w:r>
          </w:p>
          <w:bookmarkEnd w:id="2822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224" w:id="28222"/>
          <w:p>
            <w:pPr>
              <w:spacing w:after="0"/>
              <w:ind w:left="0"/>
              <w:jc w:val="center"/>
            </w:pPr>
            <w:r>
              <w:rPr>
                <w:rFonts w:ascii="Arial"/>
                <w:b w:val="false"/>
                <w:i w:val="false"/>
                <w:color w:val="000000"/>
                <w:sz w:val="15"/>
              </w:rPr>
              <w:t>4914081</w:t>
            </w:r>
          </w:p>
          <w:bookmarkEnd w:id="28222"/>
        </w:tc>
        <w:tc>
          <w:tcPr>
            <w:tcW w:w="1063" w:type="dxa"/>
            <w:tcBorders>
              <w:top w:val="outset" w:color="000000" w:sz="8"/>
              <w:left w:val="outset" w:color="000000" w:sz="8"/>
              <w:bottom w:val="outset" w:color="000000" w:sz="8"/>
              <w:right w:val="outset" w:color="000000" w:sz="8"/>
            </w:tcBorders>
            <w:vAlign w:val="center"/>
          </w:tcPr>
          <w:bookmarkStart w:name="28225" w:id="28223"/>
          <w:p>
            <w:pPr>
              <w:spacing w:after="0"/>
              <w:ind w:left="0"/>
              <w:jc w:val="center"/>
            </w:pPr>
            <w:r>
              <w:rPr>
                <w:rFonts w:ascii="Arial"/>
                <w:b w:val="false"/>
                <w:i w:val="false"/>
                <w:color w:val="000000"/>
                <w:sz w:val="15"/>
              </w:rPr>
              <w:t>4081</w:t>
            </w:r>
          </w:p>
          <w:bookmarkEnd w:id="28223"/>
        </w:tc>
        <w:tc>
          <w:tcPr>
            <w:tcW w:w="874" w:type="dxa"/>
            <w:tcBorders>
              <w:top w:val="outset" w:color="000000" w:sz="8"/>
              <w:left w:val="outset" w:color="000000" w:sz="8"/>
              <w:bottom w:val="outset" w:color="000000" w:sz="8"/>
              <w:right w:val="outset" w:color="000000" w:sz="8"/>
            </w:tcBorders>
            <w:vAlign w:val="center"/>
          </w:tcPr>
          <w:bookmarkStart w:name="28226" w:id="28224"/>
          <w:p>
            <w:pPr>
              <w:spacing w:after="0"/>
              <w:ind w:left="0"/>
              <w:jc w:val="center"/>
            </w:pPr>
            <w:r>
              <w:rPr>
                <w:rFonts w:ascii="Arial"/>
                <w:b w:val="false"/>
                <w:i w:val="false"/>
                <w:color w:val="000000"/>
                <w:sz w:val="15"/>
              </w:rPr>
              <w:t>0829</w:t>
            </w:r>
          </w:p>
          <w:bookmarkEnd w:id="28224"/>
        </w:tc>
        <w:tc>
          <w:tcPr>
            <w:tcW w:w="1875" w:type="dxa"/>
            <w:tcBorders>
              <w:top w:val="outset" w:color="000000" w:sz="8"/>
              <w:left w:val="outset" w:color="000000" w:sz="8"/>
              <w:bottom w:val="outset" w:color="000000" w:sz="8"/>
              <w:right w:val="outset" w:color="000000" w:sz="8"/>
            </w:tcBorders>
            <w:vAlign w:val="center"/>
          </w:tcPr>
          <w:bookmarkStart w:name="28227" w:id="28225"/>
          <w:p>
            <w:pPr>
              <w:spacing w:after="0"/>
              <w:ind w:left="0"/>
              <w:jc w:val="left"/>
            </w:pPr>
            <w:r>
              <w:rPr>
                <w:rFonts w:ascii="Arial"/>
                <w:b w:val="false"/>
                <w:i w:val="false"/>
                <w:color w:val="000000"/>
                <w:sz w:val="15"/>
              </w:rPr>
              <w:t>Забезпечення діяльності інших закладів в галузі культури і мистецтва</w:t>
            </w:r>
          </w:p>
          <w:bookmarkEnd w:id="28225"/>
        </w:tc>
        <w:tc>
          <w:tcPr>
            <w:tcW w:w="1828" w:type="dxa"/>
            <w:tcBorders>
              <w:top w:val="outset" w:color="000000" w:sz="8"/>
              <w:left w:val="outset" w:color="000000" w:sz="8"/>
              <w:bottom w:val="outset" w:color="000000" w:sz="8"/>
              <w:right w:val="outset" w:color="000000" w:sz="8"/>
            </w:tcBorders>
            <w:vAlign w:val="center"/>
          </w:tcPr>
          <w:bookmarkStart w:name="28228" w:id="28226"/>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8226"/>
        </w:tc>
        <w:tc>
          <w:tcPr>
            <w:tcW w:w="1417" w:type="dxa"/>
            <w:tcBorders>
              <w:top w:val="outset" w:color="000000" w:sz="8"/>
              <w:left w:val="outset" w:color="000000" w:sz="8"/>
              <w:bottom w:val="outset" w:color="000000" w:sz="8"/>
              <w:right w:val="outset" w:color="000000" w:sz="8"/>
            </w:tcBorders>
            <w:vAlign w:val="center"/>
          </w:tcPr>
          <w:bookmarkStart w:name="28229" w:id="28227"/>
          <w:p>
            <w:pPr>
              <w:spacing w:after="0"/>
              <w:ind w:left="0"/>
              <w:jc w:val="center"/>
            </w:pPr>
            <w:r>
              <w:rPr>
                <w:rFonts w:ascii="Arial"/>
                <w:b w:val="false"/>
                <w:i w:val="false"/>
                <w:color w:val="000000"/>
                <w:sz w:val="15"/>
              </w:rPr>
              <w:t>2064,30</w:t>
            </w:r>
          </w:p>
          <w:bookmarkEnd w:id="28227"/>
        </w:tc>
        <w:tc>
          <w:tcPr>
            <w:tcW w:w="1306" w:type="dxa"/>
            <w:tcBorders>
              <w:top w:val="outset" w:color="000000" w:sz="8"/>
              <w:left w:val="outset" w:color="000000" w:sz="8"/>
              <w:bottom w:val="outset" w:color="000000" w:sz="8"/>
              <w:right w:val="outset" w:color="000000" w:sz="8"/>
            </w:tcBorders>
            <w:vAlign w:val="center"/>
          </w:tcPr>
          <w:bookmarkStart w:name="28230" w:id="28228"/>
          <w:p>
            <w:pPr>
              <w:spacing w:after="0"/>
              <w:ind w:left="0"/>
              <w:jc w:val="center"/>
            </w:pPr>
            <w:r>
              <w:rPr>
                <w:rFonts w:ascii="Arial"/>
                <w:b w:val="false"/>
                <w:i w:val="false"/>
                <w:color w:val="000000"/>
                <w:sz w:val="15"/>
              </w:rPr>
              <w:t xml:space="preserve"> </w:t>
            </w:r>
          </w:p>
          <w:bookmarkEnd w:id="28228"/>
        </w:tc>
        <w:tc>
          <w:tcPr>
            <w:tcW w:w="1417" w:type="dxa"/>
            <w:tcBorders>
              <w:top w:val="outset" w:color="000000" w:sz="8"/>
              <w:left w:val="outset" w:color="000000" w:sz="8"/>
              <w:bottom w:val="outset" w:color="000000" w:sz="8"/>
              <w:right w:val="outset" w:color="000000" w:sz="8"/>
            </w:tcBorders>
            <w:vAlign w:val="center"/>
          </w:tcPr>
          <w:bookmarkStart w:name="28231" w:id="28229"/>
          <w:p>
            <w:pPr>
              <w:spacing w:after="0"/>
              <w:ind w:left="0"/>
              <w:jc w:val="center"/>
            </w:pPr>
            <w:r>
              <w:rPr>
                <w:rFonts w:ascii="Arial"/>
                <w:b w:val="false"/>
                <w:i w:val="false"/>
                <w:color w:val="000000"/>
                <w:sz w:val="15"/>
              </w:rPr>
              <w:t>2064,30</w:t>
            </w:r>
          </w:p>
          <w:bookmarkEnd w:id="2822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232" w:id="28230"/>
          <w:p>
            <w:pPr>
              <w:spacing w:after="0"/>
              <w:ind w:left="0"/>
              <w:jc w:val="center"/>
            </w:pPr>
            <w:r>
              <w:rPr>
                <w:rFonts w:ascii="Arial"/>
                <w:b w:val="false"/>
                <w:i w:val="false"/>
                <w:color w:val="000000"/>
                <w:sz w:val="15"/>
              </w:rPr>
              <w:t>4914082</w:t>
            </w:r>
          </w:p>
          <w:bookmarkEnd w:id="28230"/>
        </w:tc>
        <w:tc>
          <w:tcPr>
            <w:tcW w:w="1063" w:type="dxa"/>
            <w:tcBorders>
              <w:top w:val="outset" w:color="000000" w:sz="8"/>
              <w:left w:val="outset" w:color="000000" w:sz="8"/>
              <w:bottom w:val="outset" w:color="000000" w:sz="8"/>
              <w:right w:val="outset" w:color="000000" w:sz="8"/>
            </w:tcBorders>
            <w:vAlign w:val="center"/>
          </w:tcPr>
          <w:bookmarkStart w:name="28233" w:id="28231"/>
          <w:p>
            <w:pPr>
              <w:spacing w:after="0"/>
              <w:ind w:left="0"/>
              <w:jc w:val="center"/>
            </w:pPr>
            <w:r>
              <w:rPr>
                <w:rFonts w:ascii="Arial"/>
                <w:b w:val="false"/>
                <w:i w:val="false"/>
                <w:color w:val="000000"/>
                <w:sz w:val="15"/>
              </w:rPr>
              <w:t>4082</w:t>
            </w:r>
          </w:p>
          <w:bookmarkEnd w:id="28231"/>
        </w:tc>
        <w:tc>
          <w:tcPr>
            <w:tcW w:w="874" w:type="dxa"/>
            <w:tcBorders>
              <w:top w:val="outset" w:color="000000" w:sz="8"/>
              <w:left w:val="outset" w:color="000000" w:sz="8"/>
              <w:bottom w:val="outset" w:color="000000" w:sz="8"/>
              <w:right w:val="outset" w:color="000000" w:sz="8"/>
            </w:tcBorders>
            <w:vAlign w:val="center"/>
          </w:tcPr>
          <w:bookmarkStart w:name="28234" w:id="28232"/>
          <w:p>
            <w:pPr>
              <w:spacing w:after="0"/>
              <w:ind w:left="0"/>
              <w:jc w:val="center"/>
            </w:pPr>
            <w:r>
              <w:rPr>
                <w:rFonts w:ascii="Arial"/>
                <w:b w:val="false"/>
                <w:i w:val="false"/>
                <w:color w:val="000000"/>
                <w:sz w:val="15"/>
              </w:rPr>
              <w:t>0829</w:t>
            </w:r>
          </w:p>
          <w:bookmarkEnd w:id="28232"/>
        </w:tc>
        <w:tc>
          <w:tcPr>
            <w:tcW w:w="1875" w:type="dxa"/>
            <w:tcBorders>
              <w:top w:val="outset" w:color="000000" w:sz="8"/>
              <w:left w:val="outset" w:color="000000" w:sz="8"/>
              <w:bottom w:val="outset" w:color="000000" w:sz="8"/>
              <w:right w:val="outset" w:color="000000" w:sz="8"/>
            </w:tcBorders>
            <w:vAlign w:val="center"/>
          </w:tcPr>
          <w:bookmarkStart w:name="28235" w:id="28233"/>
          <w:p>
            <w:pPr>
              <w:spacing w:after="0"/>
              <w:ind w:left="0"/>
              <w:jc w:val="left"/>
            </w:pPr>
            <w:r>
              <w:rPr>
                <w:rFonts w:ascii="Arial"/>
                <w:b w:val="false"/>
                <w:i w:val="false"/>
                <w:color w:val="000000"/>
                <w:sz w:val="15"/>
              </w:rPr>
              <w:t>Інші заходи в галузі культури і мистецтва</w:t>
            </w:r>
          </w:p>
          <w:bookmarkEnd w:id="28233"/>
        </w:tc>
        <w:tc>
          <w:tcPr>
            <w:tcW w:w="1828" w:type="dxa"/>
            <w:tcBorders>
              <w:top w:val="outset" w:color="000000" w:sz="8"/>
              <w:left w:val="outset" w:color="000000" w:sz="8"/>
              <w:bottom w:val="outset" w:color="000000" w:sz="8"/>
              <w:right w:val="outset" w:color="000000" w:sz="8"/>
            </w:tcBorders>
            <w:vAlign w:val="center"/>
          </w:tcPr>
          <w:bookmarkStart w:name="28236" w:id="28234"/>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8234"/>
        </w:tc>
        <w:tc>
          <w:tcPr>
            <w:tcW w:w="1417" w:type="dxa"/>
            <w:tcBorders>
              <w:top w:val="outset" w:color="000000" w:sz="8"/>
              <w:left w:val="outset" w:color="000000" w:sz="8"/>
              <w:bottom w:val="outset" w:color="000000" w:sz="8"/>
              <w:right w:val="outset" w:color="000000" w:sz="8"/>
            </w:tcBorders>
            <w:vAlign w:val="center"/>
          </w:tcPr>
          <w:bookmarkStart w:name="28237" w:id="28235"/>
          <w:p>
            <w:pPr>
              <w:spacing w:after="0"/>
              <w:ind w:left="0"/>
              <w:jc w:val="center"/>
            </w:pPr>
            <w:r>
              <w:rPr>
                <w:rFonts w:ascii="Arial"/>
                <w:b w:val="false"/>
                <w:i w:val="false"/>
                <w:color w:val="000000"/>
                <w:sz w:val="15"/>
              </w:rPr>
              <w:t>1775,00</w:t>
            </w:r>
          </w:p>
          <w:bookmarkEnd w:id="28235"/>
        </w:tc>
        <w:tc>
          <w:tcPr>
            <w:tcW w:w="1306" w:type="dxa"/>
            <w:tcBorders>
              <w:top w:val="outset" w:color="000000" w:sz="8"/>
              <w:left w:val="outset" w:color="000000" w:sz="8"/>
              <w:bottom w:val="outset" w:color="000000" w:sz="8"/>
              <w:right w:val="outset" w:color="000000" w:sz="8"/>
            </w:tcBorders>
            <w:vAlign w:val="center"/>
          </w:tcPr>
          <w:bookmarkStart w:name="28238" w:id="28236"/>
          <w:p>
            <w:pPr>
              <w:spacing w:after="0"/>
              <w:ind w:left="0"/>
              <w:jc w:val="center"/>
            </w:pPr>
            <w:r>
              <w:rPr>
                <w:rFonts w:ascii="Arial"/>
                <w:b w:val="false"/>
                <w:i w:val="false"/>
                <w:color w:val="000000"/>
                <w:sz w:val="15"/>
              </w:rPr>
              <w:t xml:space="preserve"> </w:t>
            </w:r>
          </w:p>
          <w:bookmarkEnd w:id="28236"/>
        </w:tc>
        <w:tc>
          <w:tcPr>
            <w:tcW w:w="1417" w:type="dxa"/>
            <w:tcBorders>
              <w:top w:val="outset" w:color="000000" w:sz="8"/>
              <w:left w:val="outset" w:color="000000" w:sz="8"/>
              <w:bottom w:val="outset" w:color="000000" w:sz="8"/>
              <w:right w:val="outset" w:color="000000" w:sz="8"/>
            </w:tcBorders>
            <w:vAlign w:val="center"/>
          </w:tcPr>
          <w:bookmarkStart w:name="28239" w:id="28237"/>
          <w:p>
            <w:pPr>
              <w:spacing w:after="0"/>
              <w:ind w:left="0"/>
              <w:jc w:val="center"/>
            </w:pPr>
            <w:r>
              <w:rPr>
                <w:rFonts w:ascii="Arial"/>
                <w:b w:val="false"/>
                <w:i w:val="false"/>
                <w:color w:val="000000"/>
                <w:sz w:val="15"/>
              </w:rPr>
              <w:t>1775,00</w:t>
            </w:r>
          </w:p>
          <w:bookmarkEnd w:id="2823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240" w:id="28238"/>
          <w:p>
            <w:pPr>
              <w:spacing w:after="0"/>
              <w:ind w:left="0"/>
              <w:jc w:val="center"/>
            </w:pPr>
            <w:r>
              <w:rPr>
                <w:rFonts w:ascii="Arial"/>
                <w:b w:val="false"/>
                <w:i w:val="false"/>
                <w:color w:val="000000"/>
                <w:sz w:val="15"/>
              </w:rPr>
              <w:t>4915030</w:t>
            </w:r>
          </w:p>
          <w:bookmarkEnd w:id="28238"/>
        </w:tc>
        <w:tc>
          <w:tcPr>
            <w:tcW w:w="1063" w:type="dxa"/>
            <w:tcBorders>
              <w:top w:val="outset" w:color="000000" w:sz="8"/>
              <w:left w:val="outset" w:color="000000" w:sz="8"/>
              <w:bottom w:val="outset" w:color="000000" w:sz="8"/>
              <w:right w:val="outset" w:color="000000" w:sz="8"/>
            </w:tcBorders>
            <w:vAlign w:val="center"/>
          </w:tcPr>
          <w:bookmarkStart w:name="28241" w:id="28239"/>
          <w:p>
            <w:pPr>
              <w:spacing w:after="0"/>
              <w:ind w:left="0"/>
              <w:jc w:val="center"/>
            </w:pPr>
            <w:r>
              <w:rPr>
                <w:rFonts w:ascii="Arial"/>
                <w:b w:val="false"/>
                <w:i w:val="false"/>
                <w:color w:val="000000"/>
                <w:sz w:val="15"/>
              </w:rPr>
              <w:t>5030</w:t>
            </w:r>
          </w:p>
          <w:bookmarkEnd w:id="28239"/>
        </w:tc>
        <w:tc>
          <w:tcPr>
            <w:tcW w:w="874" w:type="dxa"/>
            <w:tcBorders>
              <w:top w:val="outset" w:color="000000" w:sz="8"/>
              <w:left w:val="outset" w:color="000000" w:sz="8"/>
              <w:bottom w:val="outset" w:color="000000" w:sz="8"/>
              <w:right w:val="outset" w:color="000000" w:sz="8"/>
            </w:tcBorders>
            <w:vAlign w:val="center"/>
          </w:tcPr>
          <w:bookmarkStart w:name="28242" w:id="28240"/>
          <w:p>
            <w:pPr>
              <w:spacing w:after="0"/>
              <w:ind w:left="0"/>
              <w:jc w:val="center"/>
            </w:pPr>
            <w:r>
              <w:rPr>
                <w:rFonts w:ascii="Arial"/>
                <w:b w:val="false"/>
                <w:i w:val="false"/>
                <w:color w:val="000000"/>
                <w:sz w:val="15"/>
              </w:rPr>
              <w:t xml:space="preserve"> </w:t>
            </w:r>
          </w:p>
          <w:bookmarkEnd w:id="28240"/>
        </w:tc>
        <w:tc>
          <w:tcPr>
            <w:tcW w:w="1875" w:type="dxa"/>
            <w:tcBorders>
              <w:top w:val="outset" w:color="000000" w:sz="8"/>
              <w:left w:val="outset" w:color="000000" w:sz="8"/>
              <w:bottom w:val="outset" w:color="000000" w:sz="8"/>
              <w:right w:val="outset" w:color="000000" w:sz="8"/>
            </w:tcBorders>
            <w:vAlign w:val="center"/>
          </w:tcPr>
          <w:bookmarkStart w:name="28243" w:id="28241"/>
          <w:p>
            <w:pPr>
              <w:spacing w:after="0"/>
              <w:ind w:left="0"/>
              <w:jc w:val="left"/>
            </w:pPr>
            <w:r>
              <w:rPr>
                <w:rFonts w:ascii="Arial"/>
                <w:b w:val="false"/>
                <w:i w:val="false"/>
                <w:color w:val="000000"/>
                <w:sz w:val="15"/>
              </w:rPr>
              <w:t>Розвиток дитячо-юнацького та резервного спорту</w:t>
            </w:r>
          </w:p>
          <w:bookmarkEnd w:id="28241"/>
        </w:tc>
        <w:tc>
          <w:tcPr>
            <w:tcW w:w="1828" w:type="dxa"/>
            <w:tcBorders>
              <w:top w:val="outset" w:color="000000" w:sz="8"/>
              <w:left w:val="outset" w:color="000000" w:sz="8"/>
              <w:bottom w:val="outset" w:color="000000" w:sz="8"/>
              <w:right w:val="outset" w:color="000000" w:sz="8"/>
            </w:tcBorders>
            <w:vAlign w:val="center"/>
          </w:tcPr>
          <w:bookmarkStart w:name="28244" w:id="28242"/>
          <w:p>
            <w:pPr>
              <w:spacing w:after="0"/>
              <w:ind w:left="0"/>
              <w:jc w:val="left"/>
            </w:pPr>
            <w:r>
              <w:rPr>
                <w:rFonts w:ascii="Arial"/>
                <w:b w:val="false"/>
                <w:i w:val="false"/>
                <w:color w:val="000000"/>
                <w:sz w:val="15"/>
              </w:rPr>
              <w:t xml:space="preserve"> </w:t>
            </w:r>
          </w:p>
          <w:bookmarkEnd w:id="28242"/>
        </w:tc>
        <w:tc>
          <w:tcPr>
            <w:tcW w:w="1417" w:type="dxa"/>
            <w:tcBorders>
              <w:top w:val="outset" w:color="000000" w:sz="8"/>
              <w:left w:val="outset" w:color="000000" w:sz="8"/>
              <w:bottom w:val="outset" w:color="000000" w:sz="8"/>
              <w:right w:val="outset" w:color="000000" w:sz="8"/>
            </w:tcBorders>
            <w:vAlign w:val="center"/>
          </w:tcPr>
          <w:bookmarkStart w:name="28245" w:id="28243"/>
          <w:p>
            <w:pPr>
              <w:spacing w:after="0"/>
              <w:ind w:left="0"/>
              <w:jc w:val="center"/>
            </w:pPr>
            <w:r>
              <w:rPr>
                <w:rFonts w:ascii="Arial"/>
                <w:b w:val="false"/>
                <w:i w:val="false"/>
                <w:color w:val="000000"/>
                <w:sz w:val="15"/>
              </w:rPr>
              <w:t>20462,80</w:t>
            </w:r>
          </w:p>
          <w:bookmarkEnd w:id="28243"/>
        </w:tc>
        <w:tc>
          <w:tcPr>
            <w:tcW w:w="1306" w:type="dxa"/>
            <w:tcBorders>
              <w:top w:val="outset" w:color="000000" w:sz="8"/>
              <w:left w:val="outset" w:color="000000" w:sz="8"/>
              <w:bottom w:val="outset" w:color="000000" w:sz="8"/>
              <w:right w:val="outset" w:color="000000" w:sz="8"/>
            </w:tcBorders>
            <w:vAlign w:val="center"/>
          </w:tcPr>
          <w:bookmarkStart w:name="28246" w:id="28244"/>
          <w:p>
            <w:pPr>
              <w:spacing w:after="0"/>
              <w:ind w:left="0"/>
              <w:jc w:val="center"/>
            </w:pPr>
            <w:r>
              <w:rPr>
                <w:rFonts w:ascii="Arial"/>
                <w:b w:val="false"/>
                <w:i w:val="false"/>
                <w:color w:val="000000"/>
                <w:sz w:val="15"/>
              </w:rPr>
              <w:t>5796,70</w:t>
            </w:r>
          </w:p>
          <w:bookmarkEnd w:id="28244"/>
        </w:tc>
        <w:tc>
          <w:tcPr>
            <w:tcW w:w="1417" w:type="dxa"/>
            <w:tcBorders>
              <w:top w:val="outset" w:color="000000" w:sz="8"/>
              <w:left w:val="outset" w:color="000000" w:sz="8"/>
              <w:bottom w:val="outset" w:color="000000" w:sz="8"/>
              <w:right w:val="outset" w:color="000000" w:sz="8"/>
            </w:tcBorders>
            <w:vAlign w:val="center"/>
          </w:tcPr>
          <w:bookmarkStart w:name="28247" w:id="28245"/>
          <w:p>
            <w:pPr>
              <w:spacing w:after="0"/>
              <w:ind w:left="0"/>
              <w:jc w:val="center"/>
            </w:pPr>
            <w:r>
              <w:rPr>
                <w:rFonts w:ascii="Arial"/>
                <w:b w:val="false"/>
                <w:i w:val="false"/>
                <w:color w:val="000000"/>
                <w:sz w:val="15"/>
              </w:rPr>
              <w:t>26259,50</w:t>
            </w:r>
          </w:p>
          <w:bookmarkEnd w:id="2824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248" w:id="28246"/>
          <w:p>
            <w:pPr>
              <w:spacing w:after="0"/>
              <w:ind w:left="0"/>
              <w:jc w:val="center"/>
            </w:pPr>
            <w:r>
              <w:rPr>
                <w:rFonts w:ascii="Arial"/>
                <w:b w:val="false"/>
                <w:i w:val="false"/>
                <w:color w:val="000000"/>
                <w:sz w:val="15"/>
              </w:rPr>
              <w:t>4915031</w:t>
            </w:r>
          </w:p>
          <w:bookmarkEnd w:id="28246"/>
        </w:tc>
        <w:tc>
          <w:tcPr>
            <w:tcW w:w="1063" w:type="dxa"/>
            <w:tcBorders>
              <w:top w:val="outset" w:color="000000" w:sz="8"/>
              <w:left w:val="outset" w:color="000000" w:sz="8"/>
              <w:bottom w:val="outset" w:color="000000" w:sz="8"/>
              <w:right w:val="outset" w:color="000000" w:sz="8"/>
            </w:tcBorders>
            <w:vAlign w:val="center"/>
          </w:tcPr>
          <w:bookmarkStart w:name="28249" w:id="28247"/>
          <w:p>
            <w:pPr>
              <w:spacing w:after="0"/>
              <w:ind w:left="0"/>
              <w:jc w:val="center"/>
            </w:pPr>
            <w:r>
              <w:rPr>
                <w:rFonts w:ascii="Arial"/>
                <w:b w:val="false"/>
                <w:i w:val="false"/>
                <w:color w:val="000000"/>
                <w:sz w:val="15"/>
              </w:rPr>
              <w:t>5031</w:t>
            </w:r>
          </w:p>
          <w:bookmarkEnd w:id="28247"/>
        </w:tc>
        <w:tc>
          <w:tcPr>
            <w:tcW w:w="874" w:type="dxa"/>
            <w:tcBorders>
              <w:top w:val="outset" w:color="000000" w:sz="8"/>
              <w:left w:val="outset" w:color="000000" w:sz="8"/>
              <w:bottom w:val="outset" w:color="000000" w:sz="8"/>
              <w:right w:val="outset" w:color="000000" w:sz="8"/>
            </w:tcBorders>
            <w:vAlign w:val="center"/>
          </w:tcPr>
          <w:bookmarkStart w:name="28250" w:id="28248"/>
          <w:p>
            <w:pPr>
              <w:spacing w:after="0"/>
              <w:ind w:left="0"/>
              <w:jc w:val="center"/>
            </w:pPr>
            <w:r>
              <w:rPr>
                <w:rFonts w:ascii="Arial"/>
                <w:b w:val="false"/>
                <w:i w:val="false"/>
                <w:color w:val="000000"/>
                <w:sz w:val="15"/>
              </w:rPr>
              <w:t>0810</w:t>
            </w:r>
          </w:p>
          <w:bookmarkEnd w:id="28248"/>
        </w:tc>
        <w:tc>
          <w:tcPr>
            <w:tcW w:w="1875" w:type="dxa"/>
            <w:tcBorders>
              <w:top w:val="outset" w:color="000000" w:sz="8"/>
              <w:left w:val="outset" w:color="000000" w:sz="8"/>
              <w:bottom w:val="outset" w:color="000000" w:sz="8"/>
              <w:right w:val="outset" w:color="000000" w:sz="8"/>
            </w:tcBorders>
            <w:vAlign w:val="center"/>
          </w:tcPr>
          <w:bookmarkStart w:name="28251" w:id="28249"/>
          <w:p>
            <w:pPr>
              <w:spacing w:after="0"/>
              <w:ind w:left="0"/>
              <w:jc w:val="left"/>
            </w:pPr>
            <w:r>
              <w:rPr>
                <w:rFonts w:ascii="Arial"/>
                <w:b w:val="false"/>
                <w:i w:val="false"/>
                <w:color w:val="000000"/>
                <w:sz w:val="15"/>
              </w:rPr>
              <w:t>Утримання та навчально-тренувальна робота комунальних дитячо-юнацьких спортивних шкіл</w:t>
            </w:r>
          </w:p>
          <w:bookmarkEnd w:id="28249"/>
        </w:tc>
        <w:tc>
          <w:tcPr>
            <w:tcW w:w="1828" w:type="dxa"/>
            <w:tcBorders>
              <w:top w:val="outset" w:color="000000" w:sz="8"/>
              <w:left w:val="outset" w:color="000000" w:sz="8"/>
              <w:bottom w:val="outset" w:color="000000" w:sz="8"/>
              <w:right w:val="outset" w:color="000000" w:sz="8"/>
            </w:tcBorders>
            <w:vAlign w:val="center"/>
          </w:tcPr>
          <w:bookmarkStart w:name="28252" w:id="28250"/>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8250"/>
        </w:tc>
        <w:tc>
          <w:tcPr>
            <w:tcW w:w="1417" w:type="dxa"/>
            <w:tcBorders>
              <w:top w:val="outset" w:color="000000" w:sz="8"/>
              <w:left w:val="outset" w:color="000000" w:sz="8"/>
              <w:bottom w:val="outset" w:color="000000" w:sz="8"/>
              <w:right w:val="outset" w:color="000000" w:sz="8"/>
            </w:tcBorders>
            <w:vAlign w:val="center"/>
          </w:tcPr>
          <w:bookmarkStart w:name="28253" w:id="28251"/>
          <w:p>
            <w:pPr>
              <w:spacing w:after="0"/>
              <w:ind w:left="0"/>
              <w:jc w:val="center"/>
            </w:pPr>
            <w:r>
              <w:rPr>
                <w:rFonts w:ascii="Arial"/>
                <w:b w:val="false"/>
                <w:i w:val="false"/>
                <w:color w:val="000000"/>
                <w:sz w:val="15"/>
              </w:rPr>
              <w:t>20462,80</w:t>
            </w:r>
          </w:p>
          <w:bookmarkEnd w:id="28251"/>
        </w:tc>
        <w:tc>
          <w:tcPr>
            <w:tcW w:w="1306" w:type="dxa"/>
            <w:tcBorders>
              <w:top w:val="outset" w:color="000000" w:sz="8"/>
              <w:left w:val="outset" w:color="000000" w:sz="8"/>
              <w:bottom w:val="outset" w:color="000000" w:sz="8"/>
              <w:right w:val="outset" w:color="000000" w:sz="8"/>
            </w:tcBorders>
            <w:vAlign w:val="center"/>
          </w:tcPr>
          <w:bookmarkStart w:name="28254" w:id="28252"/>
          <w:p>
            <w:pPr>
              <w:spacing w:after="0"/>
              <w:ind w:left="0"/>
              <w:jc w:val="center"/>
            </w:pPr>
            <w:r>
              <w:rPr>
                <w:rFonts w:ascii="Arial"/>
                <w:b w:val="false"/>
                <w:i w:val="false"/>
                <w:color w:val="000000"/>
                <w:sz w:val="15"/>
              </w:rPr>
              <w:t>5796,70</w:t>
            </w:r>
          </w:p>
          <w:bookmarkEnd w:id="28252"/>
        </w:tc>
        <w:tc>
          <w:tcPr>
            <w:tcW w:w="1417" w:type="dxa"/>
            <w:tcBorders>
              <w:top w:val="outset" w:color="000000" w:sz="8"/>
              <w:left w:val="outset" w:color="000000" w:sz="8"/>
              <w:bottom w:val="outset" w:color="000000" w:sz="8"/>
              <w:right w:val="outset" w:color="000000" w:sz="8"/>
            </w:tcBorders>
            <w:vAlign w:val="center"/>
          </w:tcPr>
          <w:bookmarkStart w:name="28255" w:id="28253"/>
          <w:p>
            <w:pPr>
              <w:spacing w:after="0"/>
              <w:ind w:left="0"/>
              <w:jc w:val="center"/>
            </w:pPr>
            <w:r>
              <w:rPr>
                <w:rFonts w:ascii="Arial"/>
                <w:b w:val="false"/>
                <w:i w:val="false"/>
                <w:color w:val="000000"/>
                <w:sz w:val="15"/>
              </w:rPr>
              <w:t>26259,50</w:t>
            </w:r>
          </w:p>
          <w:bookmarkEnd w:id="2825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256" w:id="28254"/>
          <w:p>
            <w:pPr>
              <w:spacing w:after="0"/>
              <w:ind w:left="0"/>
              <w:jc w:val="center"/>
            </w:pPr>
            <w:r>
              <w:rPr>
                <w:rFonts w:ascii="Arial"/>
                <w:b w:val="false"/>
                <w:i w:val="false"/>
                <w:color w:val="000000"/>
                <w:sz w:val="15"/>
              </w:rPr>
              <w:t>4915060</w:t>
            </w:r>
          </w:p>
          <w:bookmarkEnd w:id="28254"/>
        </w:tc>
        <w:tc>
          <w:tcPr>
            <w:tcW w:w="1063" w:type="dxa"/>
            <w:tcBorders>
              <w:top w:val="outset" w:color="000000" w:sz="8"/>
              <w:left w:val="outset" w:color="000000" w:sz="8"/>
              <w:bottom w:val="outset" w:color="000000" w:sz="8"/>
              <w:right w:val="outset" w:color="000000" w:sz="8"/>
            </w:tcBorders>
            <w:vAlign w:val="center"/>
          </w:tcPr>
          <w:bookmarkStart w:name="28257" w:id="28255"/>
          <w:p>
            <w:pPr>
              <w:spacing w:after="0"/>
              <w:ind w:left="0"/>
              <w:jc w:val="center"/>
            </w:pPr>
            <w:r>
              <w:rPr>
                <w:rFonts w:ascii="Arial"/>
                <w:b w:val="false"/>
                <w:i w:val="false"/>
                <w:color w:val="000000"/>
                <w:sz w:val="15"/>
              </w:rPr>
              <w:t>5060</w:t>
            </w:r>
          </w:p>
          <w:bookmarkEnd w:id="28255"/>
        </w:tc>
        <w:tc>
          <w:tcPr>
            <w:tcW w:w="874" w:type="dxa"/>
            <w:tcBorders>
              <w:top w:val="outset" w:color="000000" w:sz="8"/>
              <w:left w:val="outset" w:color="000000" w:sz="8"/>
              <w:bottom w:val="outset" w:color="000000" w:sz="8"/>
              <w:right w:val="outset" w:color="000000" w:sz="8"/>
            </w:tcBorders>
            <w:vAlign w:val="center"/>
          </w:tcPr>
          <w:bookmarkStart w:name="28258" w:id="28256"/>
          <w:p>
            <w:pPr>
              <w:spacing w:after="0"/>
              <w:ind w:left="0"/>
              <w:jc w:val="center"/>
            </w:pPr>
            <w:r>
              <w:rPr>
                <w:rFonts w:ascii="Arial"/>
                <w:b w:val="false"/>
                <w:i w:val="false"/>
                <w:color w:val="000000"/>
                <w:sz w:val="15"/>
              </w:rPr>
              <w:t xml:space="preserve"> </w:t>
            </w:r>
          </w:p>
          <w:bookmarkEnd w:id="28256"/>
        </w:tc>
        <w:tc>
          <w:tcPr>
            <w:tcW w:w="1875" w:type="dxa"/>
            <w:tcBorders>
              <w:top w:val="outset" w:color="000000" w:sz="8"/>
              <w:left w:val="outset" w:color="000000" w:sz="8"/>
              <w:bottom w:val="outset" w:color="000000" w:sz="8"/>
              <w:right w:val="outset" w:color="000000" w:sz="8"/>
            </w:tcBorders>
            <w:vAlign w:val="center"/>
          </w:tcPr>
          <w:bookmarkStart w:name="28259" w:id="28257"/>
          <w:p>
            <w:pPr>
              <w:spacing w:after="0"/>
              <w:ind w:left="0"/>
              <w:jc w:val="left"/>
            </w:pPr>
            <w:r>
              <w:rPr>
                <w:rFonts w:ascii="Arial"/>
                <w:b w:val="false"/>
                <w:i w:val="false"/>
                <w:color w:val="000000"/>
                <w:sz w:val="15"/>
              </w:rPr>
              <w:t>Інші заходи з розвитку фізичної культури та спорту</w:t>
            </w:r>
          </w:p>
          <w:bookmarkEnd w:id="28257"/>
        </w:tc>
        <w:tc>
          <w:tcPr>
            <w:tcW w:w="1828" w:type="dxa"/>
            <w:tcBorders>
              <w:top w:val="outset" w:color="000000" w:sz="8"/>
              <w:left w:val="outset" w:color="000000" w:sz="8"/>
              <w:bottom w:val="outset" w:color="000000" w:sz="8"/>
              <w:right w:val="outset" w:color="000000" w:sz="8"/>
            </w:tcBorders>
            <w:vAlign w:val="center"/>
          </w:tcPr>
          <w:bookmarkStart w:name="28260" w:id="28258"/>
          <w:p>
            <w:pPr>
              <w:spacing w:after="0"/>
              <w:ind w:left="0"/>
              <w:jc w:val="left"/>
            </w:pPr>
            <w:r>
              <w:rPr>
                <w:rFonts w:ascii="Arial"/>
                <w:b w:val="false"/>
                <w:i w:val="false"/>
                <w:color w:val="000000"/>
                <w:sz w:val="15"/>
              </w:rPr>
              <w:t xml:space="preserve"> </w:t>
            </w:r>
          </w:p>
          <w:bookmarkEnd w:id="28258"/>
        </w:tc>
        <w:tc>
          <w:tcPr>
            <w:tcW w:w="1417" w:type="dxa"/>
            <w:tcBorders>
              <w:top w:val="outset" w:color="000000" w:sz="8"/>
              <w:left w:val="outset" w:color="000000" w:sz="8"/>
              <w:bottom w:val="outset" w:color="000000" w:sz="8"/>
              <w:right w:val="outset" w:color="000000" w:sz="8"/>
            </w:tcBorders>
            <w:vAlign w:val="center"/>
          </w:tcPr>
          <w:bookmarkStart w:name="28261" w:id="28259"/>
          <w:p>
            <w:pPr>
              <w:spacing w:after="0"/>
              <w:ind w:left="0"/>
              <w:jc w:val="center"/>
            </w:pPr>
            <w:r>
              <w:rPr>
                <w:rFonts w:ascii="Arial"/>
                <w:b w:val="false"/>
                <w:i w:val="false"/>
                <w:color w:val="000000"/>
                <w:sz w:val="15"/>
              </w:rPr>
              <w:t>173,20</w:t>
            </w:r>
          </w:p>
          <w:bookmarkEnd w:id="28259"/>
        </w:tc>
        <w:tc>
          <w:tcPr>
            <w:tcW w:w="1306" w:type="dxa"/>
            <w:tcBorders>
              <w:top w:val="outset" w:color="000000" w:sz="8"/>
              <w:left w:val="outset" w:color="000000" w:sz="8"/>
              <w:bottom w:val="outset" w:color="000000" w:sz="8"/>
              <w:right w:val="outset" w:color="000000" w:sz="8"/>
            </w:tcBorders>
            <w:vAlign w:val="center"/>
          </w:tcPr>
          <w:bookmarkStart w:name="28262" w:id="28260"/>
          <w:p>
            <w:pPr>
              <w:spacing w:after="0"/>
              <w:ind w:left="0"/>
              <w:jc w:val="center"/>
            </w:pPr>
            <w:r>
              <w:rPr>
                <w:rFonts w:ascii="Arial"/>
                <w:b w:val="false"/>
                <w:i w:val="false"/>
                <w:color w:val="000000"/>
                <w:sz w:val="15"/>
              </w:rPr>
              <w:t xml:space="preserve"> </w:t>
            </w:r>
          </w:p>
          <w:bookmarkEnd w:id="28260"/>
        </w:tc>
        <w:tc>
          <w:tcPr>
            <w:tcW w:w="1417" w:type="dxa"/>
            <w:tcBorders>
              <w:top w:val="outset" w:color="000000" w:sz="8"/>
              <w:left w:val="outset" w:color="000000" w:sz="8"/>
              <w:bottom w:val="outset" w:color="000000" w:sz="8"/>
              <w:right w:val="outset" w:color="000000" w:sz="8"/>
            </w:tcBorders>
            <w:vAlign w:val="center"/>
          </w:tcPr>
          <w:bookmarkStart w:name="28263" w:id="28261"/>
          <w:p>
            <w:pPr>
              <w:spacing w:after="0"/>
              <w:ind w:left="0"/>
              <w:jc w:val="center"/>
            </w:pPr>
            <w:r>
              <w:rPr>
                <w:rFonts w:ascii="Arial"/>
                <w:b w:val="false"/>
                <w:i w:val="false"/>
                <w:color w:val="000000"/>
                <w:sz w:val="15"/>
              </w:rPr>
              <w:t>173,20</w:t>
            </w:r>
          </w:p>
          <w:bookmarkEnd w:id="2826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264" w:id="28262"/>
          <w:p>
            <w:pPr>
              <w:spacing w:after="0"/>
              <w:ind w:left="0"/>
              <w:jc w:val="center"/>
            </w:pPr>
            <w:r>
              <w:rPr>
                <w:rFonts w:ascii="Arial"/>
                <w:b w:val="false"/>
                <w:i w:val="false"/>
                <w:color w:val="000000"/>
                <w:sz w:val="15"/>
              </w:rPr>
              <w:t>4915061</w:t>
            </w:r>
          </w:p>
          <w:bookmarkEnd w:id="28262"/>
        </w:tc>
        <w:tc>
          <w:tcPr>
            <w:tcW w:w="1063" w:type="dxa"/>
            <w:tcBorders>
              <w:top w:val="outset" w:color="000000" w:sz="8"/>
              <w:left w:val="outset" w:color="000000" w:sz="8"/>
              <w:bottom w:val="outset" w:color="000000" w:sz="8"/>
              <w:right w:val="outset" w:color="000000" w:sz="8"/>
            </w:tcBorders>
            <w:vAlign w:val="center"/>
          </w:tcPr>
          <w:bookmarkStart w:name="28265" w:id="28263"/>
          <w:p>
            <w:pPr>
              <w:spacing w:after="0"/>
              <w:ind w:left="0"/>
              <w:jc w:val="center"/>
            </w:pPr>
            <w:r>
              <w:rPr>
                <w:rFonts w:ascii="Arial"/>
                <w:b w:val="false"/>
                <w:i w:val="false"/>
                <w:color w:val="000000"/>
                <w:sz w:val="15"/>
              </w:rPr>
              <w:t>5061</w:t>
            </w:r>
          </w:p>
          <w:bookmarkEnd w:id="28263"/>
        </w:tc>
        <w:tc>
          <w:tcPr>
            <w:tcW w:w="874" w:type="dxa"/>
            <w:tcBorders>
              <w:top w:val="outset" w:color="000000" w:sz="8"/>
              <w:left w:val="outset" w:color="000000" w:sz="8"/>
              <w:bottom w:val="outset" w:color="000000" w:sz="8"/>
              <w:right w:val="outset" w:color="000000" w:sz="8"/>
            </w:tcBorders>
            <w:vAlign w:val="center"/>
          </w:tcPr>
          <w:bookmarkStart w:name="28266" w:id="28264"/>
          <w:p>
            <w:pPr>
              <w:spacing w:after="0"/>
              <w:ind w:left="0"/>
              <w:jc w:val="center"/>
            </w:pPr>
            <w:r>
              <w:rPr>
                <w:rFonts w:ascii="Arial"/>
                <w:b w:val="false"/>
                <w:i w:val="false"/>
                <w:color w:val="000000"/>
                <w:sz w:val="15"/>
              </w:rPr>
              <w:t>0810</w:t>
            </w:r>
          </w:p>
          <w:bookmarkEnd w:id="28264"/>
        </w:tc>
        <w:tc>
          <w:tcPr>
            <w:tcW w:w="1875" w:type="dxa"/>
            <w:tcBorders>
              <w:top w:val="outset" w:color="000000" w:sz="8"/>
              <w:left w:val="outset" w:color="000000" w:sz="8"/>
              <w:bottom w:val="outset" w:color="000000" w:sz="8"/>
              <w:right w:val="outset" w:color="000000" w:sz="8"/>
            </w:tcBorders>
            <w:vAlign w:val="center"/>
          </w:tcPr>
          <w:bookmarkStart w:name="28267" w:id="28265"/>
          <w:p>
            <w:pPr>
              <w:spacing w:after="0"/>
              <w:ind w:left="0"/>
              <w:jc w:val="left"/>
            </w:pPr>
            <w:r>
              <w:rPr>
                <w:rFonts w:ascii="Arial"/>
                <w:b w:val="false"/>
                <w:i w:val="false"/>
                <w:color w:val="000000"/>
                <w:sz w:val="15"/>
              </w:rPr>
              <w:t>Забезпечення діяльності місцевих центрів фізичного здоров'я населення "Спорт для всіх" та проведення фізкультурно-масових заходів серед населення регіону</w:t>
            </w:r>
          </w:p>
          <w:bookmarkEnd w:id="28265"/>
        </w:tc>
        <w:tc>
          <w:tcPr>
            <w:tcW w:w="1828" w:type="dxa"/>
            <w:tcBorders>
              <w:top w:val="outset" w:color="000000" w:sz="8"/>
              <w:left w:val="outset" w:color="000000" w:sz="8"/>
              <w:bottom w:val="outset" w:color="000000" w:sz="8"/>
              <w:right w:val="outset" w:color="000000" w:sz="8"/>
            </w:tcBorders>
            <w:vAlign w:val="center"/>
          </w:tcPr>
          <w:bookmarkStart w:name="28268" w:id="28266"/>
          <w:p>
            <w:pPr>
              <w:spacing w:after="0"/>
              <w:ind w:left="0"/>
              <w:jc w:val="left"/>
            </w:pPr>
            <w:r>
              <w:rPr>
                <w:rFonts w:ascii="Arial"/>
                <w:b w:val="false"/>
                <w:i w:val="false"/>
                <w:color w:val="0000ff"/>
                <w:sz w:val="15"/>
              </w:rPr>
              <w:t>Міська комплексна цільова програма "Молодь та спорт столиці" на 2016 - 2018 роки</w:t>
            </w:r>
          </w:p>
          <w:bookmarkEnd w:id="28266"/>
        </w:tc>
        <w:tc>
          <w:tcPr>
            <w:tcW w:w="1417" w:type="dxa"/>
            <w:tcBorders>
              <w:top w:val="outset" w:color="000000" w:sz="8"/>
              <w:left w:val="outset" w:color="000000" w:sz="8"/>
              <w:bottom w:val="outset" w:color="000000" w:sz="8"/>
              <w:right w:val="outset" w:color="000000" w:sz="8"/>
            </w:tcBorders>
            <w:vAlign w:val="center"/>
          </w:tcPr>
          <w:bookmarkStart w:name="28269" w:id="28267"/>
          <w:p>
            <w:pPr>
              <w:spacing w:after="0"/>
              <w:ind w:left="0"/>
              <w:jc w:val="center"/>
            </w:pPr>
            <w:r>
              <w:rPr>
                <w:rFonts w:ascii="Arial"/>
                <w:b w:val="false"/>
                <w:i w:val="false"/>
                <w:color w:val="000000"/>
                <w:sz w:val="15"/>
              </w:rPr>
              <w:t>173,20</w:t>
            </w:r>
          </w:p>
          <w:bookmarkEnd w:id="28267"/>
        </w:tc>
        <w:tc>
          <w:tcPr>
            <w:tcW w:w="1306" w:type="dxa"/>
            <w:tcBorders>
              <w:top w:val="outset" w:color="000000" w:sz="8"/>
              <w:left w:val="outset" w:color="000000" w:sz="8"/>
              <w:bottom w:val="outset" w:color="000000" w:sz="8"/>
              <w:right w:val="outset" w:color="000000" w:sz="8"/>
            </w:tcBorders>
            <w:vAlign w:val="center"/>
          </w:tcPr>
          <w:bookmarkStart w:name="28270" w:id="28268"/>
          <w:p>
            <w:pPr>
              <w:spacing w:after="0"/>
              <w:ind w:left="0"/>
              <w:jc w:val="center"/>
            </w:pPr>
            <w:r>
              <w:rPr>
                <w:rFonts w:ascii="Arial"/>
                <w:b w:val="false"/>
                <w:i w:val="false"/>
                <w:color w:val="000000"/>
                <w:sz w:val="15"/>
              </w:rPr>
              <w:t xml:space="preserve"> </w:t>
            </w:r>
          </w:p>
          <w:bookmarkEnd w:id="28268"/>
        </w:tc>
        <w:tc>
          <w:tcPr>
            <w:tcW w:w="1417" w:type="dxa"/>
            <w:tcBorders>
              <w:top w:val="outset" w:color="000000" w:sz="8"/>
              <w:left w:val="outset" w:color="000000" w:sz="8"/>
              <w:bottom w:val="outset" w:color="000000" w:sz="8"/>
              <w:right w:val="outset" w:color="000000" w:sz="8"/>
            </w:tcBorders>
            <w:vAlign w:val="center"/>
          </w:tcPr>
          <w:bookmarkStart w:name="28271" w:id="28269"/>
          <w:p>
            <w:pPr>
              <w:spacing w:after="0"/>
              <w:ind w:left="0"/>
              <w:jc w:val="center"/>
            </w:pPr>
            <w:r>
              <w:rPr>
                <w:rFonts w:ascii="Arial"/>
                <w:b w:val="false"/>
                <w:i w:val="false"/>
                <w:color w:val="000000"/>
                <w:sz w:val="15"/>
              </w:rPr>
              <w:t>173,20</w:t>
            </w:r>
          </w:p>
          <w:bookmarkEnd w:id="2826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272" w:id="28270"/>
          <w:p>
            <w:pPr>
              <w:spacing w:after="0"/>
              <w:ind w:left="0"/>
              <w:jc w:val="center"/>
            </w:pPr>
            <w:r>
              <w:rPr>
                <w:rFonts w:ascii="Arial"/>
                <w:b w:val="false"/>
                <w:i w:val="false"/>
                <w:color w:val="000000"/>
                <w:sz w:val="15"/>
              </w:rPr>
              <w:t>4916010</w:t>
            </w:r>
          </w:p>
          <w:bookmarkEnd w:id="28270"/>
        </w:tc>
        <w:tc>
          <w:tcPr>
            <w:tcW w:w="1063" w:type="dxa"/>
            <w:tcBorders>
              <w:top w:val="outset" w:color="000000" w:sz="8"/>
              <w:left w:val="outset" w:color="000000" w:sz="8"/>
              <w:bottom w:val="outset" w:color="000000" w:sz="8"/>
              <w:right w:val="outset" w:color="000000" w:sz="8"/>
            </w:tcBorders>
            <w:vAlign w:val="center"/>
          </w:tcPr>
          <w:bookmarkStart w:name="28273" w:id="28271"/>
          <w:p>
            <w:pPr>
              <w:spacing w:after="0"/>
              <w:ind w:left="0"/>
              <w:jc w:val="center"/>
            </w:pPr>
            <w:r>
              <w:rPr>
                <w:rFonts w:ascii="Arial"/>
                <w:b w:val="false"/>
                <w:i w:val="false"/>
                <w:color w:val="000000"/>
                <w:sz w:val="15"/>
              </w:rPr>
              <w:t>6010</w:t>
            </w:r>
          </w:p>
          <w:bookmarkEnd w:id="28271"/>
        </w:tc>
        <w:tc>
          <w:tcPr>
            <w:tcW w:w="874" w:type="dxa"/>
            <w:tcBorders>
              <w:top w:val="outset" w:color="000000" w:sz="8"/>
              <w:left w:val="outset" w:color="000000" w:sz="8"/>
              <w:bottom w:val="outset" w:color="000000" w:sz="8"/>
              <w:right w:val="outset" w:color="000000" w:sz="8"/>
            </w:tcBorders>
            <w:vAlign w:val="center"/>
          </w:tcPr>
          <w:bookmarkStart w:name="28274" w:id="28272"/>
          <w:p>
            <w:pPr>
              <w:spacing w:after="0"/>
              <w:ind w:left="0"/>
              <w:jc w:val="center"/>
            </w:pPr>
            <w:r>
              <w:rPr>
                <w:rFonts w:ascii="Arial"/>
                <w:b w:val="false"/>
                <w:i w:val="false"/>
                <w:color w:val="000000"/>
                <w:sz w:val="15"/>
              </w:rPr>
              <w:t xml:space="preserve"> </w:t>
            </w:r>
          </w:p>
          <w:bookmarkEnd w:id="28272"/>
        </w:tc>
        <w:tc>
          <w:tcPr>
            <w:tcW w:w="1875" w:type="dxa"/>
            <w:tcBorders>
              <w:top w:val="outset" w:color="000000" w:sz="8"/>
              <w:left w:val="outset" w:color="000000" w:sz="8"/>
              <w:bottom w:val="outset" w:color="000000" w:sz="8"/>
              <w:right w:val="outset" w:color="000000" w:sz="8"/>
            </w:tcBorders>
            <w:vAlign w:val="center"/>
          </w:tcPr>
          <w:bookmarkStart w:name="28275" w:id="28273"/>
          <w:p>
            <w:pPr>
              <w:spacing w:after="0"/>
              <w:ind w:left="0"/>
              <w:jc w:val="left"/>
            </w:pPr>
            <w:r>
              <w:rPr>
                <w:rFonts w:ascii="Arial"/>
                <w:b w:val="false"/>
                <w:i w:val="false"/>
                <w:color w:val="000000"/>
                <w:sz w:val="15"/>
              </w:rPr>
              <w:t>Утримання та ефективна експлуатація об'єктів житлово-комунального господарства</w:t>
            </w:r>
          </w:p>
          <w:bookmarkEnd w:id="28273"/>
        </w:tc>
        <w:tc>
          <w:tcPr>
            <w:tcW w:w="1828" w:type="dxa"/>
            <w:tcBorders>
              <w:top w:val="outset" w:color="000000" w:sz="8"/>
              <w:left w:val="outset" w:color="000000" w:sz="8"/>
              <w:bottom w:val="outset" w:color="000000" w:sz="8"/>
              <w:right w:val="outset" w:color="000000" w:sz="8"/>
            </w:tcBorders>
            <w:vAlign w:val="center"/>
          </w:tcPr>
          <w:bookmarkStart w:name="28276" w:id="28274"/>
          <w:p>
            <w:pPr>
              <w:spacing w:after="0"/>
              <w:ind w:left="0"/>
              <w:jc w:val="left"/>
            </w:pPr>
            <w:r>
              <w:rPr>
                <w:rFonts w:ascii="Arial"/>
                <w:b w:val="false"/>
                <w:i w:val="false"/>
                <w:color w:val="000000"/>
                <w:sz w:val="15"/>
              </w:rPr>
              <w:t xml:space="preserve"> </w:t>
            </w:r>
          </w:p>
          <w:bookmarkEnd w:id="28274"/>
        </w:tc>
        <w:tc>
          <w:tcPr>
            <w:tcW w:w="1417" w:type="dxa"/>
            <w:tcBorders>
              <w:top w:val="outset" w:color="000000" w:sz="8"/>
              <w:left w:val="outset" w:color="000000" w:sz="8"/>
              <w:bottom w:val="outset" w:color="000000" w:sz="8"/>
              <w:right w:val="outset" w:color="000000" w:sz="8"/>
            </w:tcBorders>
            <w:vAlign w:val="center"/>
          </w:tcPr>
          <w:bookmarkStart w:name="28277" w:id="28275"/>
          <w:p>
            <w:pPr>
              <w:spacing w:after="0"/>
              <w:ind w:left="0"/>
              <w:jc w:val="center"/>
            </w:pPr>
            <w:r>
              <w:rPr>
                <w:rFonts w:ascii="Arial"/>
                <w:b w:val="false"/>
                <w:i w:val="false"/>
                <w:color w:val="000000"/>
                <w:sz w:val="15"/>
              </w:rPr>
              <w:t xml:space="preserve"> </w:t>
            </w:r>
          </w:p>
          <w:bookmarkEnd w:id="28275"/>
        </w:tc>
        <w:tc>
          <w:tcPr>
            <w:tcW w:w="1306" w:type="dxa"/>
            <w:tcBorders>
              <w:top w:val="outset" w:color="000000" w:sz="8"/>
              <w:left w:val="outset" w:color="000000" w:sz="8"/>
              <w:bottom w:val="outset" w:color="000000" w:sz="8"/>
              <w:right w:val="outset" w:color="000000" w:sz="8"/>
            </w:tcBorders>
            <w:vAlign w:val="center"/>
          </w:tcPr>
          <w:bookmarkStart w:name="28278" w:id="28276"/>
          <w:p>
            <w:pPr>
              <w:spacing w:after="0"/>
              <w:ind w:left="0"/>
              <w:jc w:val="center"/>
            </w:pPr>
            <w:r>
              <w:rPr>
                <w:rFonts w:ascii="Arial"/>
                <w:b w:val="false"/>
                <w:i w:val="false"/>
                <w:color w:val="000000"/>
                <w:sz w:val="15"/>
              </w:rPr>
              <w:t>56500,00</w:t>
            </w:r>
          </w:p>
          <w:bookmarkEnd w:id="28276"/>
        </w:tc>
        <w:tc>
          <w:tcPr>
            <w:tcW w:w="1417" w:type="dxa"/>
            <w:tcBorders>
              <w:top w:val="outset" w:color="000000" w:sz="8"/>
              <w:left w:val="outset" w:color="000000" w:sz="8"/>
              <w:bottom w:val="outset" w:color="000000" w:sz="8"/>
              <w:right w:val="outset" w:color="000000" w:sz="8"/>
            </w:tcBorders>
            <w:vAlign w:val="center"/>
          </w:tcPr>
          <w:bookmarkStart w:name="28279" w:id="28277"/>
          <w:p>
            <w:pPr>
              <w:spacing w:after="0"/>
              <w:ind w:left="0"/>
              <w:jc w:val="center"/>
            </w:pPr>
            <w:r>
              <w:rPr>
                <w:rFonts w:ascii="Arial"/>
                <w:b w:val="false"/>
                <w:i w:val="false"/>
                <w:color w:val="000000"/>
                <w:sz w:val="15"/>
              </w:rPr>
              <w:t>56500,00</w:t>
            </w:r>
          </w:p>
          <w:bookmarkEnd w:id="2827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280" w:id="28278"/>
          <w:p>
            <w:pPr>
              <w:spacing w:after="0"/>
              <w:ind w:left="0"/>
              <w:jc w:val="center"/>
            </w:pPr>
            <w:r>
              <w:rPr>
                <w:rFonts w:ascii="Arial"/>
                <w:b w:val="false"/>
                <w:i w:val="false"/>
                <w:color w:val="000000"/>
                <w:sz w:val="15"/>
              </w:rPr>
              <w:t>4916011</w:t>
            </w:r>
          </w:p>
          <w:bookmarkEnd w:id="28278"/>
        </w:tc>
        <w:tc>
          <w:tcPr>
            <w:tcW w:w="1063" w:type="dxa"/>
            <w:tcBorders>
              <w:top w:val="outset" w:color="000000" w:sz="8"/>
              <w:left w:val="outset" w:color="000000" w:sz="8"/>
              <w:bottom w:val="outset" w:color="000000" w:sz="8"/>
              <w:right w:val="outset" w:color="000000" w:sz="8"/>
            </w:tcBorders>
            <w:vAlign w:val="center"/>
          </w:tcPr>
          <w:bookmarkStart w:name="28281" w:id="28279"/>
          <w:p>
            <w:pPr>
              <w:spacing w:after="0"/>
              <w:ind w:left="0"/>
              <w:jc w:val="center"/>
            </w:pPr>
            <w:r>
              <w:rPr>
                <w:rFonts w:ascii="Arial"/>
                <w:b w:val="false"/>
                <w:i w:val="false"/>
                <w:color w:val="000000"/>
                <w:sz w:val="15"/>
              </w:rPr>
              <w:t>6011</w:t>
            </w:r>
          </w:p>
          <w:bookmarkEnd w:id="28279"/>
        </w:tc>
        <w:tc>
          <w:tcPr>
            <w:tcW w:w="874" w:type="dxa"/>
            <w:tcBorders>
              <w:top w:val="outset" w:color="000000" w:sz="8"/>
              <w:left w:val="outset" w:color="000000" w:sz="8"/>
              <w:bottom w:val="outset" w:color="000000" w:sz="8"/>
              <w:right w:val="outset" w:color="000000" w:sz="8"/>
            </w:tcBorders>
            <w:vAlign w:val="center"/>
          </w:tcPr>
          <w:bookmarkStart w:name="28282" w:id="28280"/>
          <w:p>
            <w:pPr>
              <w:spacing w:after="0"/>
              <w:ind w:left="0"/>
              <w:jc w:val="center"/>
            </w:pPr>
            <w:r>
              <w:rPr>
                <w:rFonts w:ascii="Arial"/>
                <w:b w:val="false"/>
                <w:i w:val="false"/>
                <w:color w:val="000000"/>
                <w:sz w:val="15"/>
              </w:rPr>
              <w:t>0620</w:t>
            </w:r>
          </w:p>
          <w:bookmarkEnd w:id="28280"/>
        </w:tc>
        <w:tc>
          <w:tcPr>
            <w:tcW w:w="1875" w:type="dxa"/>
            <w:tcBorders>
              <w:top w:val="outset" w:color="000000" w:sz="8"/>
              <w:left w:val="outset" w:color="000000" w:sz="8"/>
              <w:bottom w:val="outset" w:color="000000" w:sz="8"/>
              <w:right w:val="outset" w:color="000000" w:sz="8"/>
            </w:tcBorders>
            <w:vAlign w:val="center"/>
          </w:tcPr>
          <w:bookmarkStart w:name="28283" w:id="28281"/>
          <w:p>
            <w:pPr>
              <w:spacing w:after="0"/>
              <w:ind w:left="0"/>
              <w:jc w:val="left"/>
            </w:pPr>
            <w:r>
              <w:rPr>
                <w:rFonts w:ascii="Arial"/>
                <w:b w:val="false"/>
                <w:i w:val="false"/>
                <w:color w:val="000000"/>
                <w:sz w:val="15"/>
              </w:rPr>
              <w:t>Експлуатація та технічне обслуговування житлового фонду</w:t>
            </w:r>
          </w:p>
          <w:bookmarkEnd w:id="28281"/>
        </w:tc>
        <w:tc>
          <w:tcPr>
            <w:tcW w:w="1828" w:type="dxa"/>
            <w:tcBorders>
              <w:top w:val="outset" w:color="000000" w:sz="8"/>
              <w:left w:val="outset" w:color="000000" w:sz="8"/>
              <w:bottom w:val="outset" w:color="000000" w:sz="8"/>
              <w:right w:val="outset" w:color="000000" w:sz="8"/>
            </w:tcBorders>
            <w:vAlign w:val="center"/>
          </w:tcPr>
          <w:bookmarkStart w:name="28284" w:id="28282"/>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2016 - 2020 роки</w:t>
            </w:r>
          </w:p>
          <w:bookmarkEnd w:id="28282"/>
        </w:tc>
        <w:tc>
          <w:tcPr>
            <w:tcW w:w="1417" w:type="dxa"/>
            <w:tcBorders>
              <w:top w:val="outset" w:color="000000" w:sz="8"/>
              <w:left w:val="outset" w:color="000000" w:sz="8"/>
              <w:bottom w:val="outset" w:color="000000" w:sz="8"/>
              <w:right w:val="outset" w:color="000000" w:sz="8"/>
            </w:tcBorders>
            <w:vAlign w:val="center"/>
          </w:tcPr>
          <w:bookmarkStart w:name="28285" w:id="28283"/>
          <w:p>
            <w:pPr>
              <w:spacing w:after="0"/>
              <w:ind w:left="0"/>
              <w:jc w:val="center"/>
            </w:pPr>
            <w:r>
              <w:rPr>
                <w:rFonts w:ascii="Arial"/>
                <w:b w:val="false"/>
                <w:i w:val="false"/>
                <w:color w:val="000000"/>
                <w:sz w:val="15"/>
              </w:rPr>
              <w:t xml:space="preserve"> </w:t>
            </w:r>
          </w:p>
          <w:bookmarkEnd w:id="28283"/>
        </w:tc>
        <w:tc>
          <w:tcPr>
            <w:tcW w:w="1306" w:type="dxa"/>
            <w:tcBorders>
              <w:top w:val="outset" w:color="000000" w:sz="8"/>
              <w:left w:val="outset" w:color="000000" w:sz="8"/>
              <w:bottom w:val="outset" w:color="000000" w:sz="8"/>
              <w:right w:val="outset" w:color="000000" w:sz="8"/>
            </w:tcBorders>
            <w:vAlign w:val="center"/>
          </w:tcPr>
          <w:bookmarkStart w:name="28286" w:id="28284"/>
          <w:p>
            <w:pPr>
              <w:spacing w:after="0"/>
              <w:ind w:left="0"/>
              <w:jc w:val="center"/>
            </w:pPr>
            <w:r>
              <w:rPr>
                <w:rFonts w:ascii="Arial"/>
                <w:b w:val="false"/>
                <w:i w:val="false"/>
                <w:color w:val="000000"/>
                <w:sz w:val="15"/>
              </w:rPr>
              <w:t>53228,00</w:t>
            </w:r>
          </w:p>
          <w:bookmarkEnd w:id="28284"/>
        </w:tc>
        <w:tc>
          <w:tcPr>
            <w:tcW w:w="1417" w:type="dxa"/>
            <w:tcBorders>
              <w:top w:val="outset" w:color="000000" w:sz="8"/>
              <w:left w:val="outset" w:color="000000" w:sz="8"/>
              <w:bottom w:val="outset" w:color="000000" w:sz="8"/>
              <w:right w:val="outset" w:color="000000" w:sz="8"/>
            </w:tcBorders>
            <w:vAlign w:val="center"/>
          </w:tcPr>
          <w:bookmarkStart w:name="28287" w:id="28285"/>
          <w:p>
            <w:pPr>
              <w:spacing w:after="0"/>
              <w:ind w:left="0"/>
              <w:jc w:val="center"/>
            </w:pPr>
            <w:r>
              <w:rPr>
                <w:rFonts w:ascii="Arial"/>
                <w:b w:val="false"/>
                <w:i w:val="false"/>
                <w:color w:val="000000"/>
                <w:sz w:val="15"/>
              </w:rPr>
              <w:t>53228,00</w:t>
            </w:r>
          </w:p>
          <w:bookmarkEnd w:id="2828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288" w:id="28286"/>
          <w:p>
            <w:pPr>
              <w:spacing w:after="0"/>
              <w:ind w:left="0"/>
              <w:jc w:val="center"/>
            </w:pPr>
            <w:r>
              <w:rPr>
                <w:rFonts w:ascii="Arial"/>
                <w:b w:val="false"/>
                <w:i w:val="false"/>
                <w:color w:val="000000"/>
                <w:sz w:val="15"/>
              </w:rPr>
              <w:t>4916015</w:t>
            </w:r>
          </w:p>
          <w:bookmarkEnd w:id="28286"/>
        </w:tc>
        <w:tc>
          <w:tcPr>
            <w:tcW w:w="1063" w:type="dxa"/>
            <w:tcBorders>
              <w:top w:val="outset" w:color="000000" w:sz="8"/>
              <w:left w:val="outset" w:color="000000" w:sz="8"/>
              <w:bottom w:val="outset" w:color="000000" w:sz="8"/>
              <w:right w:val="outset" w:color="000000" w:sz="8"/>
            </w:tcBorders>
            <w:vAlign w:val="center"/>
          </w:tcPr>
          <w:bookmarkStart w:name="28289" w:id="28287"/>
          <w:p>
            <w:pPr>
              <w:spacing w:after="0"/>
              <w:ind w:left="0"/>
              <w:jc w:val="center"/>
            </w:pPr>
            <w:r>
              <w:rPr>
                <w:rFonts w:ascii="Arial"/>
                <w:b w:val="false"/>
                <w:i w:val="false"/>
                <w:color w:val="000000"/>
                <w:sz w:val="15"/>
              </w:rPr>
              <w:t>6015</w:t>
            </w:r>
          </w:p>
          <w:bookmarkEnd w:id="28287"/>
        </w:tc>
        <w:tc>
          <w:tcPr>
            <w:tcW w:w="874" w:type="dxa"/>
            <w:tcBorders>
              <w:top w:val="outset" w:color="000000" w:sz="8"/>
              <w:left w:val="outset" w:color="000000" w:sz="8"/>
              <w:bottom w:val="outset" w:color="000000" w:sz="8"/>
              <w:right w:val="outset" w:color="000000" w:sz="8"/>
            </w:tcBorders>
            <w:vAlign w:val="center"/>
          </w:tcPr>
          <w:bookmarkStart w:name="28290" w:id="28288"/>
          <w:p>
            <w:pPr>
              <w:spacing w:after="0"/>
              <w:ind w:left="0"/>
              <w:jc w:val="center"/>
            </w:pPr>
            <w:r>
              <w:rPr>
                <w:rFonts w:ascii="Arial"/>
                <w:b w:val="false"/>
                <w:i w:val="false"/>
                <w:color w:val="000000"/>
                <w:sz w:val="15"/>
              </w:rPr>
              <w:t>0620</w:t>
            </w:r>
          </w:p>
          <w:bookmarkEnd w:id="28288"/>
        </w:tc>
        <w:tc>
          <w:tcPr>
            <w:tcW w:w="1875" w:type="dxa"/>
            <w:tcBorders>
              <w:top w:val="outset" w:color="000000" w:sz="8"/>
              <w:left w:val="outset" w:color="000000" w:sz="8"/>
              <w:bottom w:val="outset" w:color="000000" w:sz="8"/>
              <w:right w:val="outset" w:color="000000" w:sz="8"/>
            </w:tcBorders>
            <w:vAlign w:val="center"/>
          </w:tcPr>
          <w:bookmarkStart w:name="28291" w:id="28289"/>
          <w:p>
            <w:pPr>
              <w:spacing w:after="0"/>
              <w:ind w:left="0"/>
              <w:jc w:val="left"/>
            </w:pPr>
            <w:r>
              <w:rPr>
                <w:rFonts w:ascii="Arial"/>
                <w:b w:val="false"/>
                <w:i w:val="false"/>
                <w:color w:val="000000"/>
                <w:sz w:val="15"/>
              </w:rPr>
              <w:t>Забезпечення надійної та безперебійної експлуатації ліфтів</w:t>
            </w:r>
          </w:p>
          <w:bookmarkEnd w:id="28289"/>
        </w:tc>
        <w:tc>
          <w:tcPr>
            <w:tcW w:w="1828" w:type="dxa"/>
            <w:tcBorders>
              <w:top w:val="outset" w:color="000000" w:sz="8"/>
              <w:left w:val="outset" w:color="000000" w:sz="8"/>
              <w:bottom w:val="outset" w:color="000000" w:sz="8"/>
              <w:right w:val="outset" w:color="000000" w:sz="8"/>
            </w:tcBorders>
            <w:vAlign w:val="center"/>
          </w:tcPr>
          <w:bookmarkStart w:name="28292" w:id="28290"/>
          <w:p>
            <w:pPr>
              <w:spacing w:after="0"/>
              <w:ind w:left="0"/>
              <w:jc w:val="left"/>
            </w:pPr>
            <w:r>
              <w:rPr>
                <w:rFonts w:ascii="Arial"/>
                <w:b w:val="false"/>
                <w:i w:val="false"/>
                <w:color w:val="0000ff"/>
                <w:sz w:val="15"/>
              </w:rPr>
              <w:t>Комплексна цільова програма підвищення енергоефективності та розвитку житлово-комунальної інфраструктури міста Києва на 2016 - 2020 роки</w:t>
            </w:r>
          </w:p>
          <w:bookmarkEnd w:id="28290"/>
        </w:tc>
        <w:tc>
          <w:tcPr>
            <w:tcW w:w="1417" w:type="dxa"/>
            <w:tcBorders>
              <w:top w:val="outset" w:color="000000" w:sz="8"/>
              <w:left w:val="outset" w:color="000000" w:sz="8"/>
              <w:bottom w:val="outset" w:color="000000" w:sz="8"/>
              <w:right w:val="outset" w:color="000000" w:sz="8"/>
            </w:tcBorders>
            <w:vAlign w:val="center"/>
          </w:tcPr>
          <w:bookmarkStart w:name="28293" w:id="28291"/>
          <w:p>
            <w:pPr>
              <w:spacing w:after="0"/>
              <w:ind w:left="0"/>
              <w:jc w:val="center"/>
            </w:pPr>
            <w:r>
              <w:rPr>
                <w:rFonts w:ascii="Arial"/>
                <w:b w:val="false"/>
                <w:i w:val="false"/>
                <w:color w:val="000000"/>
                <w:sz w:val="15"/>
              </w:rPr>
              <w:t xml:space="preserve"> </w:t>
            </w:r>
          </w:p>
          <w:bookmarkEnd w:id="28291"/>
        </w:tc>
        <w:tc>
          <w:tcPr>
            <w:tcW w:w="1306" w:type="dxa"/>
            <w:tcBorders>
              <w:top w:val="outset" w:color="000000" w:sz="8"/>
              <w:left w:val="outset" w:color="000000" w:sz="8"/>
              <w:bottom w:val="outset" w:color="000000" w:sz="8"/>
              <w:right w:val="outset" w:color="000000" w:sz="8"/>
            </w:tcBorders>
            <w:vAlign w:val="center"/>
          </w:tcPr>
          <w:bookmarkStart w:name="28294" w:id="28292"/>
          <w:p>
            <w:pPr>
              <w:spacing w:after="0"/>
              <w:ind w:left="0"/>
              <w:jc w:val="center"/>
            </w:pPr>
            <w:r>
              <w:rPr>
                <w:rFonts w:ascii="Arial"/>
                <w:b w:val="false"/>
                <w:i w:val="false"/>
                <w:color w:val="000000"/>
                <w:sz w:val="15"/>
              </w:rPr>
              <w:t>3272,00</w:t>
            </w:r>
          </w:p>
          <w:bookmarkEnd w:id="28292"/>
        </w:tc>
        <w:tc>
          <w:tcPr>
            <w:tcW w:w="1417" w:type="dxa"/>
            <w:tcBorders>
              <w:top w:val="outset" w:color="000000" w:sz="8"/>
              <w:left w:val="outset" w:color="000000" w:sz="8"/>
              <w:bottom w:val="outset" w:color="000000" w:sz="8"/>
              <w:right w:val="outset" w:color="000000" w:sz="8"/>
            </w:tcBorders>
            <w:vAlign w:val="center"/>
          </w:tcPr>
          <w:bookmarkStart w:name="28295" w:id="28293"/>
          <w:p>
            <w:pPr>
              <w:spacing w:after="0"/>
              <w:ind w:left="0"/>
              <w:jc w:val="center"/>
            </w:pPr>
            <w:r>
              <w:rPr>
                <w:rFonts w:ascii="Arial"/>
                <w:b w:val="false"/>
                <w:i w:val="false"/>
                <w:color w:val="000000"/>
                <w:sz w:val="15"/>
              </w:rPr>
              <w:t>3272,00</w:t>
            </w:r>
          </w:p>
          <w:bookmarkEnd w:id="28293"/>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296" w:id="28294"/>
          <w:p>
            <w:pPr>
              <w:spacing w:after="0"/>
              <w:ind w:left="0"/>
              <w:jc w:val="center"/>
            </w:pPr>
            <w:r>
              <w:rPr>
                <w:rFonts w:ascii="Arial"/>
                <w:b w:val="false"/>
                <w:i w:val="false"/>
                <w:color w:val="000000"/>
                <w:sz w:val="15"/>
              </w:rPr>
              <w:t>4917320</w:t>
            </w:r>
          </w:p>
          <w:bookmarkEnd w:id="28294"/>
        </w:tc>
        <w:tc>
          <w:tcPr>
            <w:tcW w:w="1063" w:type="dxa"/>
            <w:tcBorders>
              <w:top w:val="outset" w:color="000000" w:sz="8"/>
              <w:left w:val="outset" w:color="000000" w:sz="8"/>
              <w:bottom w:val="outset" w:color="000000" w:sz="8"/>
              <w:right w:val="outset" w:color="000000" w:sz="8"/>
            </w:tcBorders>
            <w:vAlign w:val="center"/>
          </w:tcPr>
          <w:bookmarkStart w:name="28297" w:id="28295"/>
          <w:p>
            <w:pPr>
              <w:spacing w:after="0"/>
              <w:ind w:left="0"/>
              <w:jc w:val="center"/>
            </w:pPr>
            <w:r>
              <w:rPr>
                <w:rFonts w:ascii="Arial"/>
                <w:b w:val="false"/>
                <w:i w:val="false"/>
                <w:color w:val="000000"/>
                <w:sz w:val="15"/>
              </w:rPr>
              <w:t>7320</w:t>
            </w:r>
          </w:p>
          <w:bookmarkEnd w:id="28295"/>
        </w:tc>
        <w:tc>
          <w:tcPr>
            <w:tcW w:w="874" w:type="dxa"/>
            <w:tcBorders>
              <w:top w:val="outset" w:color="000000" w:sz="8"/>
              <w:left w:val="outset" w:color="000000" w:sz="8"/>
              <w:bottom w:val="outset" w:color="000000" w:sz="8"/>
              <w:right w:val="outset" w:color="000000" w:sz="8"/>
            </w:tcBorders>
            <w:vAlign w:val="center"/>
          </w:tcPr>
          <w:bookmarkStart w:name="28298" w:id="28296"/>
          <w:p>
            <w:pPr>
              <w:spacing w:after="0"/>
              <w:ind w:left="0"/>
              <w:jc w:val="center"/>
            </w:pPr>
            <w:r>
              <w:rPr>
                <w:rFonts w:ascii="Arial"/>
                <w:b w:val="false"/>
                <w:i w:val="false"/>
                <w:color w:val="000000"/>
                <w:sz w:val="15"/>
              </w:rPr>
              <w:t xml:space="preserve"> </w:t>
            </w:r>
          </w:p>
          <w:bookmarkEnd w:id="28296"/>
        </w:tc>
        <w:tc>
          <w:tcPr>
            <w:tcW w:w="1875" w:type="dxa"/>
            <w:tcBorders>
              <w:top w:val="outset" w:color="000000" w:sz="8"/>
              <w:left w:val="outset" w:color="000000" w:sz="8"/>
              <w:bottom w:val="outset" w:color="000000" w:sz="8"/>
              <w:right w:val="outset" w:color="000000" w:sz="8"/>
            </w:tcBorders>
            <w:vAlign w:val="center"/>
          </w:tcPr>
          <w:bookmarkStart w:name="28299" w:id="28297"/>
          <w:p>
            <w:pPr>
              <w:spacing w:after="0"/>
              <w:ind w:left="0"/>
              <w:jc w:val="left"/>
            </w:pPr>
            <w:r>
              <w:rPr>
                <w:rFonts w:ascii="Arial"/>
                <w:b w:val="false"/>
                <w:i w:val="false"/>
                <w:color w:val="000000"/>
                <w:sz w:val="15"/>
              </w:rPr>
              <w:t>Будівництво' об'єктів соціально-культурного призначення</w:t>
            </w:r>
          </w:p>
          <w:bookmarkEnd w:id="28297"/>
        </w:tc>
        <w:tc>
          <w:tcPr>
            <w:tcW w:w="1828" w:type="dxa"/>
            <w:tcBorders>
              <w:top w:val="outset" w:color="000000" w:sz="8"/>
              <w:left w:val="outset" w:color="000000" w:sz="8"/>
              <w:bottom w:val="outset" w:color="000000" w:sz="8"/>
              <w:right w:val="outset" w:color="000000" w:sz="8"/>
            </w:tcBorders>
            <w:vAlign w:val="center"/>
          </w:tcPr>
          <w:bookmarkStart w:name="28300" w:id="28298"/>
          <w:p>
            <w:pPr>
              <w:spacing w:after="0"/>
              <w:ind w:left="0"/>
              <w:jc w:val="left"/>
            </w:pPr>
            <w:r>
              <w:rPr>
                <w:rFonts w:ascii="Arial"/>
                <w:b w:val="false"/>
                <w:i w:val="false"/>
                <w:color w:val="000000"/>
                <w:sz w:val="15"/>
              </w:rPr>
              <w:t xml:space="preserve"> </w:t>
            </w:r>
          </w:p>
          <w:bookmarkEnd w:id="28298"/>
        </w:tc>
        <w:tc>
          <w:tcPr>
            <w:tcW w:w="1417" w:type="dxa"/>
            <w:tcBorders>
              <w:top w:val="outset" w:color="000000" w:sz="8"/>
              <w:left w:val="outset" w:color="000000" w:sz="8"/>
              <w:bottom w:val="outset" w:color="000000" w:sz="8"/>
              <w:right w:val="outset" w:color="000000" w:sz="8"/>
            </w:tcBorders>
            <w:vAlign w:val="center"/>
          </w:tcPr>
          <w:bookmarkStart w:name="28301" w:id="28299"/>
          <w:p>
            <w:pPr>
              <w:spacing w:after="0"/>
              <w:ind w:left="0"/>
              <w:jc w:val="center"/>
            </w:pPr>
            <w:r>
              <w:rPr>
                <w:rFonts w:ascii="Arial"/>
                <w:b w:val="false"/>
                <w:i w:val="false"/>
                <w:color w:val="000000"/>
                <w:sz w:val="15"/>
              </w:rPr>
              <w:t xml:space="preserve"> </w:t>
            </w:r>
          </w:p>
          <w:bookmarkEnd w:id="28299"/>
        </w:tc>
        <w:tc>
          <w:tcPr>
            <w:tcW w:w="1306" w:type="dxa"/>
            <w:tcBorders>
              <w:top w:val="outset" w:color="000000" w:sz="8"/>
              <w:left w:val="outset" w:color="000000" w:sz="8"/>
              <w:bottom w:val="outset" w:color="000000" w:sz="8"/>
              <w:right w:val="outset" w:color="000000" w:sz="8"/>
            </w:tcBorders>
            <w:vAlign w:val="center"/>
          </w:tcPr>
          <w:bookmarkStart w:name="28302" w:id="28300"/>
          <w:p>
            <w:pPr>
              <w:spacing w:after="0"/>
              <w:ind w:left="0"/>
              <w:jc w:val="center"/>
            </w:pPr>
            <w:r>
              <w:rPr>
                <w:rFonts w:ascii="Arial"/>
                <w:b w:val="false"/>
                <w:i w:val="false"/>
                <w:color w:val="000000"/>
                <w:sz w:val="15"/>
              </w:rPr>
              <w:t>900,00</w:t>
            </w:r>
          </w:p>
          <w:bookmarkEnd w:id="28300"/>
        </w:tc>
        <w:tc>
          <w:tcPr>
            <w:tcW w:w="1417" w:type="dxa"/>
            <w:tcBorders>
              <w:top w:val="outset" w:color="000000" w:sz="8"/>
              <w:left w:val="outset" w:color="000000" w:sz="8"/>
              <w:bottom w:val="outset" w:color="000000" w:sz="8"/>
              <w:right w:val="outset" w:color="000000" w:sz="8"/>
            </w:tcBorders>
            <w:vAlign w:val="center"/>
          </w:tcPr>
          <w:bookmarkStart w:name="28303" w:id="28301"/>
          <w:p>
            <w:pPr>
              <w:spacing w:after="0"/>
              <w:ind w:left="0"/>
              <w:jc w:val="center"/>
            </w:pPr>
            <w:r>
              <w:rPr>
                <w:rFonts w:ascii="Arial"/>
                <w:b w:val="false"/>
                <w:i w:val="false"/>
                <w:color w:val="000000"/>
                <w:sz w:val="15"/>
              </w:rPr>
              <w:t>900,00</w:t>
            </w:r>
          </w:p>
          <w:bookmarkEnd w:id="28301"/>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304" w:id="28302"/>
          <w:p>
            <w:pPr>
              <w:spacing w:after="0"/>
              <w:ind w:left="0"/>
              <w:jc w:val="center"/>
            </w:pPr>
            <w:r>
              <w:rPr>
                <w:rFonts w:ascii="Arial"/>
                <w:b w:val="false"/>
                <w:i w:val="false"/>
                <w:color w:val="000000"/>
                <w:sz w:val="15"/>
              </w:rPr>
              <w:t>4917321</w:t>
            </w:r>
          </w:p>
          <w:bookmarkEnd w:id="28302"/>
        </w:tc>
        <w:tc>
          <w:tcPr>
            <w:tcW w:w="1063" w:type="dxa"/>
            <w:tcBorders>
              <w:top w:val="outset" w:color="000000" w:sz="8"/>
              <w:left w:val="outset" w:color="000000" w:sz="8"/>
              <w:bottom w:val="outset" w:color="000000" w:sz="8"/>
              <w:right w:val="outset" w:color="000000" w:sz="8"/>
            </w:tcBorders>
            <w:vAlign w:val="center"/>
          </w:tcPr>
          <w:bookmarkStart w:name="28305" w:id="28303"/>
          <w:p>
            <w:pPr>
              <w:spacing w:after="0"/>
              <w:ind w:left="0"/>
              <w:jc w:val="center"/>
            </w:pPr>
            <w:r>
              <w:rPr>
                <w:rFonts w:ascii="Arial"/>
                <w:b w:val="false"/>
                <w:i w:val="false"/>
                <w:color w:val="000000"/>
                <w:sz w:val="15"/>
              </w:rPr>
              <w:t>7321</w:t>
            </w:r>
          </w:p>
          <w:bookmarkEnd w:id="28303"/>
        </w:tc>
        <w:tc>
          <w:tcPr>
            <w:tcW w:w="874" w:type="dxa"/>
            <w:tcBorders>
              <w:top w:val="outset" w:color="000000" w:sz="8"/>
              <w:left w:val="outset" w:color="000000" w:sz="8"/>
              <w:bottom w:val="outset" w:color="000000" w:sz="8"/>
              <w:right w:val="outset" w:color="000000" w:sz="8"/>
            </w:tcBorders>
            <w:vAlign w:val="center"/>
          </w:tcPr>
          <w:bookmarkStart w:name="28306" w:id="28304"/>
          <w:p>
            <w:pPr>
              <w:spacing w:after="0"/>
              <w:ind w:left="0"/>
              <w:jc w:val="center"/>
            </w:pPr>
            <w:r>
              <w:rPr>
                <w:rFonts w:ascii="Arial"/>
                <w:b w:val="false"/>
                <w:i w:val="false"/>
                <w:color w:val="000000"/>
                <w:sz w:val="15"/>
              </w:rPr>
              <w:t>0443</w:t>
            </w:r>
          </w:p>
          <w:bookmarkEnd w:id="28304"/>
        </w:tc>
        <w:tc>
          <w:tcPr>
            <w:tcW w:w="1875" w:type="dxa"/>
            <w:tcBorders>
              <w:top w:val="outset" w:color="000000" w:sz="8"/>
              <w:left w:val="outset" w:color="000000" w:sz="8"/>
              <w:bottom w:val="outset" w:color="000000" w:sz="8"/>
              <w:right w:val="outset" w:color="000000" w:sz="8"/>
            </w:tcBorders>
            <w:vAlign w:val="center"/>
          </w:tcPr>
          <w:bookmarkStart w:name="28307" w:id="28305"/>
          <w:p>
            <w:pPr>
              <w:spacing w:after="0"/>
              <w:ind w:left="0"/>
              <w:jc w:val="left"/>
            </w:pPr>
            <w:r>
              <w:rPr>
                <w:rFonts w:ascii="Arial"/>
                <w:b w:val="false"/>
                <w:i w:val="false"/>
                <w:color w:val="000000"/>
                <w:sz w:val="15"/>
              </w:rPr>
              <w:t>Будівництво' освітніх установ та закладів</w:t>
            </w:r>
          </w:p>
          <w:bookmarkEnd w:id="28305"/>
        </w:tc>
        <w:tc>
          <w:tcPr>
            <w:tcW w:w="1828" w:type="dxa"/>
            <w:tcBorders>
              <w:top w:val="outset" w:color="000000" w:sz="8"/>
              <w:left w:val="outset" w:color="000000" w:sz="8"/>
              <w:bottom w:val="outset" w:color="000000" w:sz="8"/>
              <w:right w:val="outset" w:color="000000" w:sz="8"/>
            </w:tcBorders>
            <w:vAlign w:val="center"/>
          </w:tcPr>
          <w:bookmarkStart w:name="28308" w:id="28306"/>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8306"/>
        </w:tc>
        <w:tc>
          <w:tcPr>
            <w:tcW w:w="1417" w:type="dxa"/>
            <w:tcBorders>
              <w:top w:val="outset" w:color="000000" w:sz="8"/>
              <w:left w:val="outset" w:color="000000" w:sz="8"/>
              <w:bottom w:val="outset" w:color="000000" w:sz="8"/>
              <w:right w:val="outset" w:color="000000" w:sz="8"/>
            </w:tcBorders>
            <w:vAlign w:val="center"/>
          </w:tcPr>
          <w:bookmarkStart w:name="28309" w:id="28307"/>
          <w:p>
            <w:pPr>
              <w:spacing w:after="0"/>
              <w:ind w:left="0"/>
              <w:jc w:val="center"/>
            </w:pPr>
            <w:r>
              <w:rPr>
                <w:rFonts w:ascii="Arial"/>
                <w:b w:val="false"/>
                <w:i w:val="false"/>
                <w:color w:val="000000"/>
                <w:sz w:val="15"/>
              </w:rPr>
              <w:t xml:space="preserve"> </w:t>
            </w:r>
          </w:p>
          <w:bookmarkEnd w:id="28307"/>
        </w:tc>
        <w:tc>
          <w:tcPr>
            <w:tcW w:w="1306" w:type="dxa"/>
            <w:tcBorders>
              <w:top w:val="outset" w:color="000000" w:sz="8"/>
              <w:left w:val="outset" w:color="000000" w:sz="8"/>
              <w:bottom w:val="outset" w:color="000000" w:sz="8"/>
              <w:right w:val="outset" w:color="000000" w:sz="8"/>
            </w:tcBorders>
            <w:vAlign w:val="center"/>
          </w:tcPr>
          <w:bookmarkStart w:name="28310" w:id="28308"/>
          <w:p>
            <w:pPr>
              <w:spacing w:after="0"/>
              <w:ind w:left="0"/>
              <w:jc w:val="center"/>
            </w:pPr>
            <w:r>
              <w:rPr>
                <w:rFonts w:ascii="Arial"/>
                <w:b w:val="false"/>
                <w:i w:val="false"/>
                <w:color w:val="000000"/>
                <w:sz w:val="15"/>
              </w:rPr>
              <w:t>900,00</w:t>
            </w:r>
          </w:p>
          <w:bookmarkEnd w:id="28308"/>
        </w:tc>
        <w:tc>
          <w:tcPr>
            <w:tcW w:w="1417" w:type="dxa"/>
            <w:tcBorders>
              <w:top w:val="outset" w:color="000000" w:sz="8"/>
              <w:left w:val="outset" w:color="000000" w:sz="8"/>
              <w:bottom w:val="outset" w:color="000000" w:sz="8"/>
              <w:right w:val="outset" w:color="000000" w:sz="8"/>
            </w:tcBorders>
            <w:vAlign w:val="center"/>
          </w:tcPr>
          <w:bookmarkStart w:name="28311" w:id="28309"/>
          <w:p>
            <w:pPr>
              <w:spacing w:after="0"/>
              <w:ind w:left="0"/>
              <w:jc w:val="center"/>
            </w:pPr>
            <w:r>
              <w:rPr>
                <w:rFonts w:ascii="Arial"/>
                <w:b w:val="false"/>
                <w:i w:val="false"/>
                <w:color w:val="000000"/>
                <w:sz w:val="15"/>
              </w:rPr>
              <w:t>900,00</w:t>
            </w:r>
          </w:p>
          <w:bookmarkEnd w:id="28309"/>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312" w:id="28310"/>
          <w:p>
            <w:pPr>
              <w:spacing w:after="0"/>
              <w:ind w:left="0"/>
              <w:jc w:val="center"/>
            </w:pPr>
            <w:r>
              <w:rPr>
                <w:rFonts w:ascii="Arial"/>
                <w:b w:val="false"/>
                <w:i w:val="false"/>
                <w:color w:val="000000"/>
                <w:sz w:val="15"/>
              </w:rPr>
              <w:t>4917340</w:t>
            </w:r>
          </w:p>
          <w:bookmarkEnd w:id="28310"/>
        </w:tc>
        <w:tc>
          <w:tcPr>
            <w:tcW w:w="1063" w:type="dxa"/>
            <w:tcBorders>
              <w:top w:val="outset" w:color="000000" w:sz="8"/>
              <w:left w:val="outset" w:color="000000" w:sz="8"/>
              <w:bottom w:val="outset" w:color="000000" w:sz="8"/>
              <w:right w:val="outset" w:color="000000" w:sz="8"/>
            </w:tcBorders>
            <w:vAlign w:val="center"/>
          </w:tcPr>
          <w:bookmarkStart w:name="28313" w:id="28311"/>
          <w:p>
            <w:pPr>
              <w:spacing w:after="0"/>
              <w:ind w:left="0"/>
              <w:jc w:val="center"/>
            </w:pPr>
            <w:r>
              <w:rPr>
                <w:rFonts w:ascii="Arial"/>
                <w:b w:val="false"/>
                <w:i w:val="false"/>
                <w:color w:val="000000"/>
                <w:sz w:val="15"/>
              </w:rPr>
              <w:t>7340</w:t>
            </w:r>
          </w:p>
          <w:bookmarkEnd w:id="28311"/>
        </w:tc>
        <w:tc>
          <w:tcPr>
            <w:tcW w:w="874" w:type="dxa"/>
            <w:tcBorders>
              <w:top w:val="outset" w:color="000000" w:sz="8"/>
              <w:left w:val="outset" w:color="000000" w:sz="8"/>
              <w:bottom w:val="outset" w:color="000000" w:sz="8"/>
              <w:right w:val="outset" w:color="000000" w:sz="8"/>
            </w:tcBorders>
            <w:vAlign w:val="center"/>
          </w:tcPr>
          <w:bookmarkStart w:name="28314" w:id="28312"/>
          <w:p>
            <w:pPr>
              <w:spacing w:after="0"/>
              <w:ind w:left="0"/>
              <w:jc w:val="center"/>
            </w:pPr>
            <w:r>
              <w:rPr>
                <w:rFonts w:ascii="Arial"/>
                <w:b w:val="false"/>
                <w:i w:val="false"/>
                <w:color w:val="000000"/>
                <w:sz w:val="15"/>
              </w:rPr>
              <w:t>0443</w:t>
            </w:r>
          </w:p>
          <w:bookmarkEnd w:id="28312"/>
        </w:tc>
        <w:tc>
          <w:tcPr>
            <w:tcW w:w="1875" w:type="dxa"/>
            <w:tcBorders>
              <w:top w:val="outset" w:color="000000" w:sz="8"/>
              <w:left w:val="outset" w:color="000000" w:sz="8"/>
              <w:bottom w:val="outset" w:color="000000" w:sz="8"/>
              <w:right w:val="outset" w:color="000000" w:sz="8"/>
            </w:tcBorders>
            <w:vAlign w:val="center"/>
          </w:tcPr>
          <w:bookmarkStart w:name="28315" w:id="28313"/>
          <w:p>
            <w:pPr>
              <w:spacing w:after="0"/>
              <w:ind w:left="0"/>
              <w:jc w:val="left"/>
            </w:pPr>
            <w:r>
              <w:rPr>
                <w:rFonts w:ascii="Arial"/>
                <w:b w:val="false"/>
                <w:i w:val="false"/>
                <w:color w:val="000000"/>
                <w:sz w:val="15"/>
              </w:rPr>
              <w:t>Проектування, реставрація та охорона пам'яток архітектури</w:t>
            </w:r>
          </w:p>
          <w:bookmarkEnd w:id="28313"/>
        </w:tc>
        <w:tc>
          <w:tcPr>
            <w:tcW w:w="1828" w:type="dxa"/>
            <w:tcBorders>
              <w:top w:val="outset" w:color="000000" w:sz="8"/>
              <w:left w:val="outset" w:color="000000" w:sz="8"/>
              <w:bottom w:val="outset" w:color="000000" w:sz="8"/>
              <w:right w:val="outset" w:color="000000" w:sz="8"/>
            </w:tcBorders>
            <w:vAlign w:val="center"/>
          </w:tcPr>
          <w:bookmarkStart w:name="28316" w:id="28314"/>
          <w:p>
            <w:pPr>
              <w:spacing w:after="0"/>
              <w:ind w:left="0"/>
              <w:jc w:val="left"/>
            </w:pPr>
            <w:r>
              <w:rPr>
                <w:rFonts w:ascii="Arial"/>
                <w:b w:val="false"/>
                <w:i w:val="false"/>
                <w:color w:val="0000ff"/>
                <w:sz w:val="15"/>
              </w:rPr>
              <w:t>Комплексна міська цільова програма "Столична культура 2016 - 2018"</w:t>
            </w:r>
          </w:p>
          <w:bookmarkEnd w:id="28314"/>
        </w:tc>
        <w:tc>
          <w:tcPr>
            <w:tcW w:w="1417" w:type="dxa"/>
            <w:tcBorders>
              <w:top w:val="outset" w:color="000000" w:sz="8"/>
              <w:left w:val="outset" w:color="000000" w:sz="8"/>
              <w:bottom w:val="outset" w:color="000000" w:sz="8"/>
              <w:right w:val="outset" w:color="000000" w:sz="8"/>
            </w:tcBorders>
            <w:vAlign w:val="center"/>
          </w:tcPr>
          <w:bookmarkStart w:name="28317" w:id="28315"/>
          <w:p>
            <w:pPr>
              <w:spacing w:after="0"/>
              <w:ind w:left="0"/>
              <w:jc w:val="center"/>
            </w:pPr>
            <w:r>
              <w:rPr>
                <w:rFonts w:ascii="Arial"/>
                <w:b w:val="false"/>
                <w:i w:val="false"/>
                <w:color w:val="000000"/>
                <w:sz w:val="15"/>
              </w:rPr>
              <w:t xml:space="preserve"> </w:t>
            </w:r>
          </w:p>
          <w:bookmarkEnd w:id="28315"/>
        </w:tc>
        <w:tc>
          <w:tcPr>
            <w:tcW w:w="1306" w:type="dxa"/>
            <w:tcBorders>
              <w:top w:val="outset" w:color="000000" w:sz="8"/>
              <w:left w:val="outset" w:color="000000" w:sz="8"/>
              <w:bottom w:val="outset" w:color="000000" w:sz="8"/>
              <w:right w:val="outset" w:color="000000" w:sz="8"/>
            </w:tcBorders>
            <w:vAlign w:val="center"/>
          </w:tcPr>
          <w:bookmarkStart w:name="28318" w:id="28316"/>
          <w:p>
            <w:pPr>
              <w:spacing w:after="0"/>
              <w:ind w:left="0"/>
              <w:jc w:val="center"/>
            </w:pPr>
            <w:r>
              <w:rPr>
                <w:rFonts w:ascii="Arial"/>
                <w:b w:val="false"/>
                <w:i w:val="false"/>
                <w:color w:val="000000"/>
                <w:sz w:val="15"/>
              </w:rPr>
              <w:t>10000,00</w:t>
            </w:r>
          </w:p>
          <w:bookmarkEnd w:id="28316"/>
        </w:tc>
        <w:tc>
          <w:tcPr>
            <w:tcW w:w="1417" w:type="dxa"/>
            <w:tcBorders>
              <w:top w:val="outset" w:color="000000" w:sz="8"/>
              <w:left w:val="outset" w:color="000000" w:sz="8"/>
              <w:bottom w:val="outset" w:color="000000" w:sz="8"/>
              <w:right w:val="outset" w:color="000000" w:sz="8"/>
            </w:tcBorders>
            <w:vAlign w:val="center"/>
          </w:tcPr>
          <w:bookmarkStart w:name="28319" w:id="28317"/>
          <w:p>
            <w:pPr>
              <w:spacing w:after="0"/>
              <w:ind w:left="0"/>
              <w:jc w:val="center"/>
            </w:pPr>
            <w:r>
              <w:rPr>
                <w:rFonts w:ascii="Arial"/>
                <w:b w:val="false"/>
                <w:i w:val="false"/>
                <w:color w:val="000000"/>
                <w:sz w:val="15"/>
              </w:rPr>
              <w:t>10000,00</w:t>
            </w:r>
          </w:p>
          <w:bookmarkEnd w:id="28317"/>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320" w:id="28318"/>
          <w:p>
            <w:pPr>
              <w:spacing w:after="0"/>
              <w:ind w:left="0"/>
              <w:jc w:val="center"/>
            </w:pPr>
            <w:r>
              <w:rPr>
                <w:rFonts w:ascii="Arial"/>
                <w:b w:val="false"/>
                <w:i w:val="false"/>
                <w:color w:val="000000"/>
                <w:sz w:val="15"/>
              </w:rPr>
              <w:t>4917340</w:t>
            </w:r>
          </w:p>
          <w:bookmarkEnd w:id="28318"/>
        </w:tc>
        <w:tc>
          <w:tcPr>
            <w:tcW w:w="1063" w:type="dxa"/>
            <w:tcBorders>
              <w:top w:val="outset" w:color="000000" w:sz="8"/>
              <w:left w:val="outset" w:color="000000" w:sz="8"/>
              <w:bottom w:val="outset" w:color="000000" w:sz="8"/>
              <w:right w:val="outset" w:color="000000" w:sz="8"/>
            </w:tcBorders>
            <w:vAlign w:val="center"/>
          </w:tcPr>
          <w:bookmarkStart w:name="28321" w:id="28319"/>
          <w:p>
            <w:pPr>
              <w:spacing w:after="0"/>
              <w:ind w:left="0"/>
              <w:jc w:val="center"/>
            </w:pPr>
            <w:r>
              <w:rPr>
                <w:rFonts w:ascii="Arial"/>
                <w:b w:val="false"/>
                <w:i w:val="false"/>
                <w:color w:val="000000"/>
                <w:sz w:val="15"/>
              </w:rPr>
              <w:t>7340</w:t>
            </w:r>
          </w:p>
          <w:bookmarkEnd w:id="28319"/>
        </w:tc>
        <w:tc>
          <w:tcPr>
            <w:tcW w:w="874" w:type="dxa"/>
            <w:tcBorders>
              <w:top w:val="outset" w:color="000000" w:sz="8"/>
              <w:left w:val="outset" w:color="000000" w:sz="8"/>
              <w:bottom w:val="outset" w:color="000000" w:sz="8"/>
              <w:right w:val="outset" w:color="000000" w:sz="8"/>
            </w:tcBorders>
            <w:vAlign w:val="center"/>
          </w:tcPr>
          <w:bookmarkStart w:name="28322" w:id="28320"/>
          <w:p>
            <w:pPr>
              <w:spacing w:after="0"/>
              <w:ind w:left="0"/>
              <w:jc w:val="center"/>
            </w:pPr>
            <w:r>
              <w:rPr>
                <w:rFonts w:ascii="Arial"/>
                <w:b w:val="false"/>
                <w:i w:val="false"/>
                <w:color w:val="000000"/>
                <w:sz w:val="15"/>
              </w:rPr>
              <w:t>0443</w:t>
            </w:r>
          </w:p>
          <w:bookmarkEnd w:id="28320"/>
        </w:tc>
        <w:tc>
          <w:tcPr>
            <w:tcW w:w="1875" w:type="dxa"/>
            <w:tcBorders>
              <w:top w:val="outset" w:color="000000" w:sz="8"/>
              <w:left w:val="outset" w:color="000000" w:sz="8"/>
              <w:bottom w:val="outset" w:color="000000" w:sz="8"/>
              <w:right w:val="outset" w:color="000000" w:sz="8"/>
            </w:tcBorders>
            <w:vAlign w:val="center"/>
          </w:tcPr>
          <w:bookmarkStart w:name="28323" w:id="28321"/>
          <w:p>
            <w:pPr>
              <w:spacing w:after="0"/>
              <w:ind w:left="0"/>
              <w:jc w:val="left"/>
            </w:pPr>
            <w:r>
              <w:rPr>
                <w:rFonts w:ascii="Arial"/>
                <w:b w:val="false"/>
                <w:i w:val="false"/>
                <w:color w:val="000000"/>
                <w:sz w:val="15"/>
              </w:rPr>
              <w:t>Проектування, реставрація та охорона пам'яток архітектури</w:t>
            </w:r>
          </w:p>
          <w:bookmarkEnd w:id="28321"/>
        </w:tc>
        <w:tc>
          <w:tcPr>
            <w:tcW w:w="1828" w:type="dxa"/>
            <w:tcBorders>
              <w:top w:val="outset" w:color="000000" w:sz="8"/>
              <w:left w:val="outset" w:color="000000" w:sz="8"/>
              <w:bottom w:val="outset" w:color="000000" w:sz="8"/>
              <w:right w:val="outset" w:color="000000" w:sz="8"/>
            </w:tcBorders>
            <w:vAlign w:val="center"/>
          </w:tcPr>
          <w:bookmarkStart w:name="28324" w:id="28322"/>
          <w:p>
            <w:pPr>
              <w:spacing w:after="0"/>
              <w:ind w:left="0"/>
              <w:jc w:val="left"/>
            </w:pPr>
            <w:r>
              <w:rPr>
                <w:rFonts w:ascii="Arial"/>
                <w:b w:val="false"/>
                <w:i w:val="false"/>
                <w:color w:val="0000ff"/>
                <w:sz w:val="15"/>
              </w:rPr>
              <w:t>Міська комплексна цільова програма "ОСВІТА КИЄВА, 2016 - 2018 роки"</w:t>
            </w:r>
          </w:p>
          <w:bookmarkEnd w:id="28322"/>
        </w:tc>
        <w:tc>
          <w:tcPr>
            <w:tcW w:w="1417" w:type="dxa"/>
            <w:tcBorders>
              <w:top w:val="outset" w:color="000000" w:sz="8"/>
              <w:left w:val="outset" w:color="000000" w:sz="8"/>
              <w:bottom w:val="outset" w:color="000000" w:sz="8"/>
              <w:right w:val="outset" w:color="000000" w:sz="8"/>
            </w:tcBorders>
            <w:vAlign w:val="center"/>
          </w:tcPr>
          <w:bookmarkStart w:name="28325" w:id="28323"/>
          <w:p>
            <w:pPr>
              <w:spacing w:after="0"/>
              <w:ind w:left="0"/>
              <w:jc w:val="center"/>
            </w:pPr>
            <w:r>
              <w:rPr>
                <w:rFonts w:ascii="Arial"/>
                <w:b w:val="false"/>
                <w:i w:val="false"/>
                <w:color w:val="000000"/>
                <w:sz w:val="15"/>
              </w:rPr>
              <w:t xml:space="preserve"> </w:t>
            </w:r>
          </w:p>
          <w:bookmarkEnd w:id="28323"/>
        </w:tc>
        <w:tc>
          <w:tcPr>
            <w:tcW w:w="1306" w:type="dxa"/>
            <w:tcBorders>
              <w:top w:val="outset" w:color="000000" w:sz="8"/>
              <w:left w:val="outset" w:color="000000" w:sz="8"/>
              <w:bottom w:val="outset" w:color="000000" w:sz="8"/>
              <w:right w:val="outset" w:color="000000" w:sz="8"/>
            </w:tcBorders>
            <w:vAlign w:val="center"/>
          </w:tcPr>
          <w:bookmarkStart w:name="28326" w:id="28324"/>
          <w:p>
            <w:pPr>
              <w:spacing w:after="0"/>
              <w:ind w:left="0"/>
              <w:jc w:val="center"/>
            </w:pPr>
            <w:r>
              <w:rPr>
                <w:rFonts w:ascii="Arial"/>
                <w:b w:val="false"/>
                <w:i w:val="false"/>
                <w:color w:val="000000"/>
                <w:sz w:val="15"/>
              </w:rPr>
              <w:t>500,00</w:t>
            </w:r>
          </w:p>
          <w:bookmarkEnd w:id="28324"/>
        </w:tc>
        <w:tc>
          <w:tcPr>
            <w:tcW w:w="1417" w:type="dxa"/>
            <w:tcBorders>
              <w:top w:val="outset" w:color="000000" w:sz="8"/>
              <w:left w:val="outset" w:color="000000" w:sz="8"/>
              <w:bottom w:val="outset" w:color="000000" w:sz="8"/>
              <w:right w:val="outset" w:color="000000" w:sz="8"/>
            </w:tcBorders>
            <w:vAlign w:val="center"/>
          </w:tcPr>
          <w:bookmarkStart w:name="28327" w:id="28325"/>
          <w:p>
            <w:pPr>
              <w:spacing w:after="0"/>
              <w:ind w:left="0"/>
              <w:jc w:val="center"/>
            </w:pPr>
            <w:r>
              <w:rPr>
                <w:rFonts w:ascii="Arial"/>
                <w:b w:val="false"/>
                <w:i w:val="false"/>
                <w:color w:val="000000"/>
                <w:sz w:val="15"/>
              </w:rPr>
              <w:t>500,00</w:t>
            </w:r>
          </w:p>
          <w:bookmarkEnd w:id="28325"/>
        </w:tc>
      </w:tr>
      <w:tr>
        <w:trPr>
          <w:trHeight w:val="45" w:hRule="atLeast"/>
        </w:trPr>
        <w:tc>
          <w:tcPr>
            <w:tcW w:w="1300" w:type="dxa"/>
            <w:tcBorders>
              <w:top w:val="outset" w:color="000000" w:sz="8"/>
              <w:left w:val="outset" w:color="000000" w:sz="8"/>
              <w:bottom w:val="outset" w:color="000000" w:sz="8"/>
              <w:right w:val="outset" w:color="000000" w:sz="8"/>
            </w:tcBorders>
            <w:vAlign w:val="center"/>
          </w:tcPr>
          <w:bookmarkStart w:name="28328" w:id="28326"/>
          <w:p>
            <w:pPr>
              <w:spacing w:after="0"/>
              <w:ind w:left="0"/>
              <w:jc w:val="center"/>
            </w:pPr>
            <w:r>
              <w:rPr>
                <w:rFonts w:ascii="Arial"/>
                <w:b w:val="false"/>
                <w:i w:val="false"/>
                <w:color w:val="000000"/>
                <w:sz w:val="15"/>
              </w:rPr>
              <w:t xml:space="preserve"> </w:t>
            </w:r>
          </w:p>
          <w:bookmarkEnd w:id="28326"/>
        </w:tc>
        <w:tc>
          <w:tcPr>
            <w:tcW w:w="1063" w:type="dxa"/>
            <w:tcBorders>
              <w:top w:val="outset" w:color="000000" w:sz="8"/>
              <w:left w:val="outset" w:color="000000" w:sz="8"/>
              <w:bottom w:val="outset" w:color="000000" w:sz="8"/>
              <w:right w:val="outset" w:color="000000" w:sz="8"/>
            </w:tcBorders>
            <w:vAlign w:val="center"/>
          </w:tcPr>
          <w:bookmarkStart w:name="28329" w:id="28327"/>
          <w:p>
            <w:pPr>
              <w:spacing w:after="0"/>
              <w:ind w:left="0"/>
              <w:jc w:val="center"/>
            </w:pPr>
            <w:r>
              <w:rPr>
                <w:rFonts w:ascii="Arial"/>
                <w:b w:val="false"/>
                <w:i w:val="false"/>
                <w:color w:val="000000"/>
                <w:sz w:val="15"/>
              </w:rPr>
              <w:t xml:space="preserve"> </w:t>
            </w:r>
          </w:p>
          <w:bookmarkEnd w:id="28327"/>
        </w:tc>
        <w:tc>
          <w:tcPr>
            <w:tcW w:w="874" w:type="dxa"/>
            <w:tcBorders>
              <w:top w:val="outset" w:color="000000" w:sz="8"/>
              <w:left w:val="outset" w:color="000000" w:sz="8"/>
              <w:bottom w:val="outset" w:color="000000" w:sz="8"/>
              <w:right w:val="outset" w:color="000000" w:sz="8"/>
            </w:tcBorders>
            <w:vAlign w:val="center"/>
          </w:tcPr>
          <w:bookmarkStart w:name="28330" w:id="28328"/>
          <w:p>
            <w:pPr>
              <w:spacing w:after="0"/>
              <w:ind w:left="0"/>
              <w:jc w:val="center"/>
            </w:pPr>
            <w:r>
              <w:rPr>
                <w:rFonts w:ascii="Arial"/>
                <w:b w:val="false"/>
                <w:i w:val="false"/>
                <w:color w:val="000000"/>
                <w:sz w:val="15"/>
              </w:rPr>
              <w:t xml:space="preserve"> </w:t>
            </w:r>
          </w:p>
          <w:bookmarkEnd w:id="28328"/>
        </w:tc>
        <w:tc>
          <w:tcPr>
            <w:tcW w:w="1875" w:type="dxa"/>
            <w:tcBorders>
              <w:top w:val="outset" w:color="000000" w:sz="8"/>
              <w:left w:val="outset" w:color="000000" w:sz="8"/>
              <w:bottom w:val="outset" w:color="000000" w:sz="8"/>
              <w:right w:val="outset" w:color="000000" w:sz="8"/>
            </w:tcBorders>
            <w:vAlign w:val="center"/>
          </w:tcPr>
          <w:bookmarkStart w:name="28331" w:id="28329"/>
          <w:p>
            <w:pPr>
              <w:spacing w:after="0"/>
              <w:ind w:left="0"/>
              <w:jc w:val="left"/>
            </w:pPr>
            <w:r>
              <w:rPr>
                <w:rFonts w:ascii="Arial"/>
                <w:b/>
                <w:i w:val="false"/>
                <w:color w:val="000000"/>
                <w:sz w:val="15"/>
              </w:rPr>
              <w:t>Всього</w:t>
            </w:r>
          </w:p>
          <w:bookmarkEnd w:id="28329"/>
        </w:tc>
        <w:tc>
          <w:tcPr>
            <w:tcW w:w="1828" w:type="dxa"/>
            <w:tcBorders>
              <w:top w:val="outset" w:color="000000" w:sz="8"/>
              <w:left w:val="outset" w:color="000000" w:sz="8"/>
              <w:bottom w:val="outset" w:color="000000" w:sz="8"/>
              <w:right w:val="outset" w:color="000000" w:sz="8"/>
            </w:tcBorders>
            <w:vAlign w:val="center"/>
          </w:tcPr>
          <w:bookmarkStart w:name="28332" w:id="28330"/>
          <w:p>
            <w:pPr>
              <w:spacing w:after="0"/>
              <w:ind w:left="0"/>
              <w:jc w:val="left"/>
            </w:pPr>
            <w:r>
              <w:rPr>
                <w:rFonts w:ascii="Arial"/>
                <w:b w:val="false"/>
                <w:i w:val="false"/>
                <w:color w:val="000000"/>
                <w:sz w:val="15"/>
              </w:rPr>
              <w:t xml:space="preserve"> </w:t>
            </w:r>
          </w:p>
          <w:bookmarkEnd w:id="28330"/>
        </w:tc>
        <w:tc>
          <w:tcPr>
            <w:tcW w:w="1417" w:type="dxa"/>
            <w:tcBorders>
              <w:top w:val="outset" w:color="000000" w:sz="8"/>
              <w:left w:val="outset" w:color="000000" w:sz="8"/>
              <w:bottom w:val="outset" w:color="000000" w:sz="8"/>
              <w:right w:val="outset" w:color="000000" w:sz="8"/>
            </w:tcBorders>
            <w:vAlign w:val="center"/>
          </w:tcPr>
          <w:bookmarkStart w:name="28333" w:id="28331"/>
          <w:p>
            <w:pPr>
              <w:spacing w:after="0"/>
              <w:ind w:left="0"/>
              <w:jc w:val="center"/>
            </w:pPr>
            <w:r>
              <w:rPr>
                <w:rFonts w:ascii="Arial"/>
                <w:b/>
                <w:i w:val="false"/>
                <w:color w:val="000000"/>
                <w:sz w:val="15"/>
              </w:rPr>
              <w:t>16633455,59</w:t>
            </w:r>
          </w:p>
          <w:bookmarkEnd w:id="28331"/>
        </w:tc>
        <w:tc>
          <w:tcPr>
            <w:tcW w:w="1306" w:type="dxa"/>
            <w:tcBorders>
              <w:top w:val="outset" w:color="000000" w:sz="8"/>
              <w:left w:val="outset" w:color="000000" w:sz="8"/>
              <w:bottom w:val="outset" w:color="000000" w:sz="8"/>
              <w:right w:val="outset" w:color="000000" w:sz="8"/>
            </w:tcBorders>
            <w:vAlign w:val="center"/>
          </w:tcPr>
          <w:bookmarkStart w:name="28334" w:id="28332"/>
          <w:p>
            <w:pPr>
              <w:spacing w:after="0"/>
              <w:ind w:left="0"/>
              <w:jc w:val="center"/>
            </w:pPr>
            <w:r>
              <w:rPr>
                <w:rFonts w:ascii="Arial"/>
                <w:b/>
                <w:i w:val="false"/>
                <w:color w:val="000000"/>
                <w:sz w:val="15"/>
              </w:rPr>
              <w:t>3829658,42</w:t>
            </w:r>
          </w:p>
          <w:bookmarkEnd w:id="28332"/>
        </w:tc>
        <w:tc>
          <w:tcPr>
            <w:tcW w:w="1417" w:type="dxa"/>
            <w:tcBorders>
              <w:top w:val="outset" w:color="000000" w:sz="8"/>
              <w:left w:val="outset" w:color="000000" w:sz="8"/>
              <w:bottom w:val="outset" w:color="000000" w:sz="8"/>
              <w:right w:val="outset" w:color="000000" w:sz="8"/>
            </w:tcBorders>
            <w:vAlign w:val="center"/>
          </w:tcPr>
          <w:bookmarkStart w:name="28335" w:id="28333"/>
          <w:p>
            <w:pPr>
              <w:spacing w:after="0"/>
              <w:ind w:left="0"/>
              <w:jc w:val="center"/>
            </w:pPr>
            <w:r>
              <w:rPr>
                <w:rFonts w:ascii="Arial"/>
                <w:b/>
                <w:i w:val="false"/>
                <w:color w:val="000000"/>
                <w:sz w:val="15"/>
              </w:rPr>
              <w:t>20463114,01</w:t>
            </w:r>
          </w:p>
          <w:bookmarkEnd w:id="28333"/>
        </w:tc>
      </w:tr>
    </w:tbl>
    <w:bookmarkStart w:name="28336" w:id="28334"/>
    <w:p>
      <w:pPr>
        <w:spacing w:after="0"/>
        <w:ind w:firstLine="240"/>
        <w:jc w:val="left"/>
      </w:pPr>
    </w:p>
    <w:bookmarkEnd w:id="28334"/>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28337" w:id="28335"/>
          <w:p>
            <w:pPr>
              <w:spacing w:after="0"/>
              <w:ind w:left="0"/>
              <w:jc w:val="center"/>
            </w:pPr>
            <w:r>
              <w:rPr>
                <w:rFonts w:ascii="Arial"/>
                <w:b/>
                <w:i w:val="false"/>
                <w:color w:val="000000"/>
                <w:sz w:val="15"/>
              </w:rPr>
              <w:t>Київський міський голова</w:t>
            </w:r>
          </w:p>
          <w:bookmarkEnd w:id="28335"/>
        </w:tc>
        <w:tc>
          <w:tcPr>
            <w:tcW w:w="5540" w:type="dxa"/>
            <w:tcBorders/>
            <w:vAlign w:val="center"/>
          </w:tcPr>
          <w:bookmarkStart w:name="28338" w:id="28336"/>
          <w:p>
            <w:pPr>
              <w:spacing w:after="0"/>
              <w:ind w:left="0"/>
              <w:jc w:val="center"/>
            </w:pPr>
            <w:r>
              <w:rPr>
                <w:rFonts w:ascii="Arial"/>
                <w:b/>
                <w:i w:val="false"/>
                <w:color w:val="000000"/>
                <w:sz w:val="15"/>
              </w:rPr>
              <w:t>В. В. Кличко</w:t>
            </w:r>
          </w:p>
          <w:bookmarkEnd w:id="28336"/>
        </w:tc>
      </w:tr>
    </w:tbl>
    <w:bookmarkStart w:name="28339" w:id="28337"/>
    <w:p>
      <w:pPr>
        <w:spacing w:after="0"/>
        <w:ind w:firstLine="240"/>
        <w:jc w:val="left"/>
      </w:pPr>
    </w:p>
    <w:bookmarkEnd w:id="28337"/>
    <w:bookmarkStart w:name="28340" w:id="28338"/>
    <w:p>
      <w:pPr>
        <w:spacing w:after="0"/>
        <w:ind w:firstLine="240"/>
        <w:jc w:val="right"/>
      </w:pPr>
      <w:r>
        <w:rPr>
          <w:rFonts w:ascii="Arial"/>
          <w:b w:val="false"/>
          <w:i w:val="false"/>
          <w:color w:val="000000"/>
          <w:sz w:val="18"/>
        </w:rPr>
        <w:t>Додаток 8</w:t>
      </w:r>
      <w:r>
        <w:br/>
      </w:r>
      <w:r>
        <w:rPr>
          <w:rFonts w:ascii="Arial"/>
          <w:b w:val="false"/>
          <w:i w:val="false"/>
          <w:color w:val="000000"/>
          <w:sz w:val="18"/>
        </w:rPr>
        <w:t>до рішення Київської міської ради "Про бюджет міста Києва на 2018 рік"</w:t>
      </w:r>
      <w:r>
        <w:br/>
      </w:r>
      <w:r>
        <w:rPr>
          <w:rFonts w:ascii="Arial"/>
          <w:b w:val="false"/>
          <w:i w:val="false"/>
          <w:color w:val="000000"/>
          <w:sz w:val="18"/>
        </w:rPr>
        <w:t>21.12.2017 N 1043/4050</w:t>
      </w:r>
    </w:p>
    <w:bookmarkEnd w:id="28338"/>
    <w:bookmarkStart w:name="28341" w:id="28339"/>
    <w:p>
      <w:pPr>
        <w:pStyle w:val="Heading3"/>
        <w:spacing w:after="0"/>
        <w:ind w:left="0"/>
        <w:jc w:val="center"/>
      </w:pPr>
      <w:r>
        <w:rPr>
          <w:rFonts w:ascii="Arial"/>
          <w:color w:val="000000"/>
          <w:sz w:val="27"/>
        </w:rPr>
        <w:t>Положення</w:t>
      </w:r>
      <w:r>
        <w:br/>
      </w:r>
      <w:r>
        <w:rPr>
          <w:rFonts w:ascii="Arial"/>
          <w:color w:val="000000"/>
          <w:sz w:val="27"/>
        </w:rPr>
        <w:t>про формування та використання коштів цільового фонду спеціального фонду бюджету міста Києва у 2018 році</w:t>
      </w:r>
    </w:p>
    <w:bookmarkEnd w:id="28339"/>
    <w:bookmarkStart w:name="28342" w:id="28340"/>
    <w:p>
      <w:pPr>
        <w:spacing w:after="0"/>
        <w:ind w:firstLine="240"/>
        <w:jc w:val="left"/>
      </w:pPr>
      <w:r>
        <w:rPr>
          <w:rFonts w:ascii="Arial"/>
          <w:b w:val="false"/>
          <w:i w:val="false"/>
          <w:color w:val="000000"/>
          <w:sz w:val="18"/>
        </w:rPr>
        <w:t>1. Цільовий фонд є складовою частиною доходів та видатків спеціального фонду бюджету міста Києва, формується за рахунок коштів, передбачених пунктом 2 цього Положення, та спрямовується на цілі, передбачені пунктом 3 цього Положення.</w:t>
      </w:r>
    </w:p>
    <w:bookmarkEnd w:id="28340"/>
    <w:bookmarkStart w:name="28343" w:id="28341"/>
    <w:p>
      <w:pPr>
        <w:spacing w:after="0"/>
        <w:ind w:firstLine="240"/>
        <w:jc w:val="left"/>
      </w:pPr>
      <w:r>
        <w:rPr>
          <w:rFonts w:ascii="Arial"/>
          <w:b w:val="false"/>
          <w:i w:val="false"/>
          <w:color w:val="000000"/>
          <w:sz w:val="18"/>
        </w:rPr>
        <w:t>2. Джерелами формування коштів цільового фонду спеціального фонду бюджету міста Києва є:</w:t>
      </w:r>
    </w:p>
    <w:bookmarkEnd w:id="28341"/>
    <w:bookmarkStart w:name="28344" w:id="28342"/>
    <w:p>
      <w:pPr>
        <w:spacing w:after="0"/>
        <w:ind w:firstLine="240"/>
        <w:jc w:val="left"/>
      </w:pPr>
      <w:r>
        <w:rPr>
          <w:rFonts w:ascii="Arial"/>
          <w:b w:val="false"/>
          <w:i w:val="false"/>
          <w:color w:val="000000"/>
          <w:sz w:val="18"/>
        </w:rPr>
        <w:t>2.1. Кошти від плати за право тимчасового використання місць (для розташування об'єктів зовнішньої реклами), які перебувають у комунальній власності територіальної громади міста Києва та від плати за розміщення реклами на транспорті комунальної власності.</w:t>
      </w:r>
    </w:p>
    <w:bookmarkEnd w:id="28342"/>
    <w:bookmarkStart w:name="28345" w:id="28343"/>
    <w:p>
      <w:pPr>
        <w:spacing w:after="0"/>
        <w:ind w:firstLine="240"/>
        <w:jc w:val="left"/>
      </w:pPr>
      <w:r>
        <w:rPr>
          <w:rFonts w:ascii="Arial"/>
          <w:b w:val="false"/>
          <w:i w:val="false"/>
          <w:color w:val="000000"/>
          <w:sz w:val="18"/>
        </w:rPr>
        <w:t>2.2. Кошти, що надходять відповідно до умов інвестиційних угод та аукціонів.</w:t>
      </w:r>
    </w:p>
    <w:bookmarkEnd w:id="28343"/>
    <w:bookmarkStart w:name="28346" w:id="28344"/>
    <w:p>
      <w:pPr>
        <w:spacing w:after="0"/>
        <w:ind w:firstLine="240"/>
        <w:jc w:val="left"/>
      </w:pPr>
      <w:r>
        <w:rPr>
          <w:rFonts w:ascii="Arial"/>
          <w:b w:val="false"/>
          <w:i w:val="false"/>
          <w:color w:val="000000"/>
          <w:sz w:val="18"/>
        </w:rPr>
        <w:t>2.3. Залишки коштів цільового фонду, що склались станом на 01 січня 2018 року.</w:t>
      </w:r>
    </w:p>
    <w:bookmarkEnd w:id="28344"/>
    <w:bookmarkStart w:name="28347" w:id="28345"/>
    <w:p>
      <w:pPr>
        <w:spacing w:after="0"/>
        <w:ind w:firstLine="240"/>
        <w:jc w:val="left"/>
      </w:pPr>
      <w:r>
        <w:rPr>
          <w:rFonts w:ascii="Arial"/>
          <w:b w:val="false"/>
          <w:i w:val="false"/>
          <w:color w:val="000000"/>
          <w:sz w:val="18"/>
        </w:rPr>
        <w:t>2.4. Кошти відновної вартості зелених насаджень, що підлягають видаленню на території міста Києва.</w:t>
      </w:r>
    </w:p>
    <w:bookmarkEnd w:id="28345"/>
    <w:bookmarkStart w:name="28348" w:id="28346"/>
    <w:p>
      <w:pPr>
        <w:spacing w:after="0"/>
        <w:ind w:firstLine="240"/>
        <w:jc w:val="left"/>
      </w:pPr>
      <w:r>
        <w:rPr>
          <w:rFonts w:ascii="Arial"/>
          <w:b w:val="false"/>
          <w:i w:val="false"/>
          <w:color w:val="000000"/>
          <w:sz w:val="18"/>
        </w:rPr>
        <w:t>2.5. Надходження коштів пайової участі (внеску) власників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дрібнороздрібної торговельної мережі в утриманні об'єктів благоустрою м. Києва.</w:t>
      </w:r>
    </w:p>
    <w:bookmarkEnd w:id="28346"/>
    <w:bookmarkStart w:name="28349" w:id="28347"/>
    <w:p>
      <w:pPr>
        <w:spacing w:after="0"/>
        <w:ind w:firstLine="240"/>
        <w:jc w:val="left"/>
      </w:pPr>
      <w:r>
        <w:rPr>
          <w:rFonts w:ascii="Arial"/>
          <w:b w:val="false"/>
          <w:i w:val="false"/>
          <w:color w:val="000000"/>
          <w:sz w:val="18"/>
        </w:rPr>
        <w:t>3. Кошти цільового фонду спеціального фонду бюджету міста Києва спрямовуються:</w:t>
      </w:r>
    </w:p>
    <w:bookmarkEnd w:id="28347"/>
    <w:bookmarkStart w:name="28350" w:id="28348"/>
    <w:p>
      <w:pPr>
        <w:spacing w:after="0"/>
        <w:ind w:firstLine="240"/>
        <w:jc w:val="left"/>
      </w:pPr>
      <w:r>
        <w:rPr>
          <w:rFonts w:ascii="Arial"/>
          <w:b w:val="false"/>
          <w:i w:val="false"/>
          <w:color w:val="000000"/>
          <w:sz w:val="18"/>
        </w:rPr>
        <w:t>3.1. На капітальні вкладення, погашення кредитів, взятих комунальними підприємствами у відповідності до рішень Київської міської ради.</w:t>
      </w:r>
    </w:p>
    <w:bookmarkEnd w:id="28348"/>
    <w:bookmarkStart w:name="28351" w:id="28349"/>
    <w:p>
      <w:pPr>
        <w:spacing w:after="0"/>
        <w:ind w:firstLine="240"/>
        <w:jc w:val="left"/>
      </w:pPr>
      <w:r>
        <w:rPr>
          <w:rFonts w:ascii="Arial"/>
          <w:b w:val="false"/>
          <w:i w:val="false"/>
          <w:color w:val="000000"/>
          <w:sz w:val="18"/>
        </w:rPr>
        <w:t>3.2. На видатки підприємств, установ, організацій територіальної громади міста Києва.</w:t>
      </w:r>
    </w:p>
    <w:bookmarkEnd w:id="28349"/>
    <w:bookmarkStart w:name="28352" w:id="28350"/>
    <w:p>
      <w:pPr>
        <w:spacing w:after="0"/>
        <w:ind w:firstLine="240"/>
        <w:jc w:val="left"/>
      </w:pPr>
      <w:r>
        <w:rPr>
          <w:rFonts w:ascii="Arial"/>
          <w:b w:val="false"/>
          <w:i w:val="false"/>
          <w:color w:val="000000"/>
          <w:sz w:val="18"/>
        </w:rPr>
        <w:t>3.3. На закупівлю садивного матеріалу декоративних дерев і кущів, капітальний ремонт зелених насаджень за рахунок джерел, визначених пунктом 2.4 цього Положення.</w:t>
      </w:r>
    </w:p>
    <w:bookmarkEnd w:id="28350"/>
    <w:bookmarkStart w:name="28353" w:id="28351"/>
    <w:p>
      <w:pPr>
        <w:spacing w:after="0"/>
        <w:ind w:firstLine="240"/>
        <w:jc w:val="left"/>
      </w:pPr>
      <w:r>
        <w:rPr>
          <w:rFonts w:ascii="Arial"/>
          <w:b w:val="false"/>
          <w:i w:val="false"/>
          <w:color w:val="000000"/>
          <w:sz w:val="18"/>
        </w:rPr>
        <w:t>3.4. На фінансування заходів з благоустрою міста Києва.</w:t>
      </w:r>
    </w:p>
    <w:bookmarkEnd w:id="28351"/>
    <w:bookmarkStart w:name="28354" w:id="28352"/>
    <w:p>
      <w:pPr>
        <w:spacing w:after="0"/>
        <w:ind w:firstLine="240"/>
        <w:jc w:val="left"/>
      </w:pPr>
      <w:r>
        <w:rPr>
          <w:rFonts w:ascii="Arial"/>
          <w:b w:val="false"/>
          <w:i w:val="false"/>
          <w:color w:val="000000"/>
          <w:sz w:val="18"/>
        </w:rPr>
        <w:t xml:space="preserve">4. Облік доходів цільового фонду проводиться в складі доходів спеціального фонду бюджету міста Києва за </w:t>
      </w:r>
      <w:r>
        <w:rPr>
          <w:rFonts w:ascii="Arial"/>
          <w:b w:val="false"/>
          <w:i w:val="false"/>
          <w:color w:val="0000ff"/>
          <w:sz w:val="18"/>
        </w:rPr>
        <w:t>кодом бюджетної класифікації 50000000</w:t>
      </w:r>
      <w:r>
        <w:rPr>
          <w:rFonts w:ascii="Arial"/>
          <w:b w:val="false"/>
          <w:i w:val="false"/>
          <w:color w:val="000000"/>
          <w:sz w:val="18"/>
        </w:rPr>
        <w:t>, облік видатків в складі видатків спеціального фонду бюджету міста Києва проводиться за кодом 7691 типової програмної класифікації видатків та кредитування місцевих бюджетів органами Державної казначейської служби України.</w:t>
      </w:r>
    </w:p>
    <w:bookmarkEnd w:id="28352"/>
    <w:bookmarkStart w:name="28355" w:id="28353"/>
    <w:p>
      <w:pPr>
        <w:spacing w:after="0"/>
        <w:ind w:firstLine="240"/>
        <w:jc w:val="left"/>
      </w:pPr>
      <w:r>
        <w:rPr>
          <w:rFonts w:ascii="Arial"/>
          <w:b w:val="false"/>
          <w:i w:val="false"/>
          <w:color w:val="000000"/>
          <w:sz w:val="18"/>
        </w:rPr>
        <w:t>5. Кошти цільового фонду зберігаються на казначейських рахунках балансового рахунку 3152, мають постійне бюджетне призначення і вилученню не підлягають.</w:t>
      </w:r>
    </w:p>
    <w:bookmarkEnd w:id="28353"/>
    <w:bookmarkStart w:name="28356" w:id="28354"/>
    <w:p>
      <w:pPr>
        <w:spacing w:after="0"/>
        <w:ind w:firstLine="240"/>
        <w:jc w:val="left"/>
      </w:pPr>
      <w:r>
        <w:rPr>
          <w:rFonts w:ascii="Arial"/>
          <w:b w:val="false"/>
          <w:i w:val="false"/>
          <w:color w:val="000000"/>
          <w:sz w:val="18"/>
        </w:rPr>
        <w:t>6. Письмова інформація про надходження і витрачання коштів цільового фонду щоквартально подається Київській міській раді одночасно з поданням інформації про виконання бюджету.</w:t>
      </w:r>
    </w:p>
    <w:bookmarkEnd w:id="28354"/>
    <w:bookmarkStart w:name="28357" w:id="28355"/>
    <w:p>
      <w:pPr>
        <w:spacing w:after="0"/>
        <w:ind w:firstLine="240"/>
        <w:jc w:val="left"/>
      </w:pPr>
      <w:r>
        <w:rPr>
          <w:rFonts w:ascii="Arial"/>
          <w:b w:val="false"/>
          <w:i w:val="false"/>
          <w:color w:val="000000"/>
          <w:sz w:val="18"/>
        </w:rPr>
        <w:t>7. Звіт про доходи і видатки цільового фонду розглядається на сесії Київської міської ради одночасно із розглядом звіту про виконання бюджету за відповідний рік.</w:t>
      </w:r>
    </w:p>
    <w:bookmarkEnd w:id="28355"/>
    <w:bookmarkStart w:name="28358" w:id="28356"/>
    <w:p>
      <w:pPr>
        <w:spacing w:after="0"/>
        <w:ind w:firstLine="240"/>
        <w:jc w:val="left"/>
      </w:pPr>
      <w:r>
        <w:rPr>
          <w:rFonts w:ascii="Arial"/>
          <w:b w:val="false"/>
          <w:i w:val="false"/>
          <w:color w:val="000000"/>
          <w:sz w:val="18"/>
        </w:rPr>
        <w:t>8. Контроль за виконанням Положення про формування та використання коштів цільового фонду спеціального фонду бюджету міста Києва покладається на постійну комісію Київської міської ради з питань бюджету та соціально-економічного розвитку.</w:t>
      </w:r>
    </w:p>
    <w:bookmarkEnd w:id="28356"/>
    <w:bookmarkStart w:name="28359" w:id="28357"/>
    <w:p>
      <w:pPr>
        <w:spacing w:after="0"/>
        <w:ind w:firstLine="240"/>
        <w:jc w:val="left"/>
      </w:pPr>
    </w:p>
    <w:bookmarkEnd w:id="28357"/>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28360" w:id="28358"/>
          <w:p>
            <w:pPr>
              <w:spacing w:after="0"/>
              <w:ind w:left="0"/>
              <w:jc w:val="center"/>
            </w:pPr>
            <w:r>
              <w:rPr>
                <w:rFonts w:ascii="Arial"/>
                <w:b/>
                <w:i w:val="false"/>
                <w:color w:val="000000"/>
                <w:sz w:val="15"/>
              </w:rPr>
              <w:t>Київський міський голова</w:t>
            </w:r>
          </w:p>
          <w:bookmarkEnd w:id="28358"/>
        </w:tc>
        <w:tc>
          <w:tcPr>
            <w:tcW w:w="5540" w:type="dxa"/>
            <w:tcBorders/>
            <w:vAlign w:val="center"/>
          </w:tcPr>
          <w:bookmarkStart w:name="28361" w:id="28359"/>
          <w:p>
            <w:pPr>
              <w:spacing w:after="0"/>
              <w:ind w:left="0"/>
              <w:jc w:val="center"/>
            </w:pPr>
            <w:r>
              <w:rPr>
                <w:rFonts w:ascii="Arial"/>
                <w:b/>
                <w:i w:val="false"/>
                <w:color w:val="000000"/>
                <w:sz w:val="15"/>
              </w:rPr>
              <w:t>В. Кличко</w:t>
            </w:r>
          </w:p>
          <w:bookmarkEnd w:id="28359"/>
        </w:tc>
      </w:tr>
    </w:tbl>
    <w:bookmarkStart w:name="28362" w:id="28360"/>
    <w:p>
      <w:pPr>
        <w:spacing w:after="0"/>
        <w:ind w:firstLine="240"/>
        <w:jc w:val="left"/>
      </w:pPr>
    </w:p>
    <w:bookmarkEnd w:id="28360"/>
    <w:bookmarkStart w:name="28363" w:id="28361"/>
    <w:p>
      <w:pPr>
        <w:spacing w:after="0"/>
        <w:ind w:firstLine="240"/>
        <w:jc w:val="right"/>
      </w:pPr>
      <w:r>
        <w:rPr>
          <w:rFonts w:ascii="Arial"/>
          <w:b w:val="false"/>
          <w:i w:val="false"/>
          <w:color w:val="000000"/>
          <w:sz w:val="18"/>
        </w:rPr>
        <w:t>Додаток 9</w:t>
      </w:r>
      <w:r>
        <w:br/>
      </w:r>
      <w:r>
        <w:rPr>
          <w:rFonts w:ascii="Arial"/>
          <w:b w:val="false"/>
          <w:i w:val="false"/>
          <w:color w:val="000000"/>
          <w:sz w:val="18"/>
        </w:rPr>
        <w:t>до рішення Київської міської ради "Про бюджет міста Києва на 2018 рік"</w:t>
      </w:r>
      <w:r>
        <w:br/>
      </w:r>
      <w:r>
        <w:rPr>
          <w:rFonts w:ascii="Arial"/>
          <w:b w:val="false"/>
          <w:i w:val="false"/>
          <w:color w:val="000000"/>
          <w:sz w:val="18"/>
        </w:rPr>
        <w:t>21.12.2017 N 1043/4050</w:t>
      </w:r>
    </w:p>
    <w:bookmarkEnd w:id="28361"/>
    <w:bookmarkStart w:name="28364" w:id="28362"/>
    <w:p>
      <w:pPr>
        <w:pStyle w:val="Heading3"/>
        <w:spacing w:after="0"/>
        <w:ind w:left="0"/>
        <w:jc w:val="center"/>
      </w:pPr>
      <w:r>
        <w:rPr>
          <w:rFonts w:ascii="Arial"/>
          <w:color w:val="000000"/>
          <w:sz w:val="27"/>
        </w:rPr>
        <w:t>Органи, які забезпечують контроль за надходженнями податків і зборів до бюджету міста Києва</w:t>
      </w:r>
    </w:p>
    <w:bookmarkEnd w:id="2836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330"/>
        <w:gridCol w:w="3768"/>
        <w:gridCol w:w="2991"/>
        <w:gridCol w:w="2991"/>
      </w:tblGrid>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365" w:id="28363"/>
          <w:p>
            <w:pPr>
              <w:spacing w:after="0"/>
              <w:ind w:left="0"/>
              <w:jc w:val="center"/>
            </w:pPr>
            <w:r>
              <w:rPr>
                <w:rFonts w:ascii="Arial"/>
                <w:b/>
                <w:i w:val="false"/>
                <w:color w:val="000000"/>
                <w:sz w:val="15"/>
              </w:rPr>
              <w:t>Код</w:t>
            </w:r>
          </w:p>
          <w:bookmarkEnd w:id="28363"/>
        </w:tc>
        <w:tc>
          <w:tcPr>
            <w:tcW w:w="3768" w:type="dxa"/>
            <w:tcBorders>
              <w:top w:val="outset" w:color="000000" w:sz="8"/>
              <w:left w:val="outset" w:color="000000" w:sz="8"/>
              <w:bottom w:val="outset" w:color="000000" w:sz="8"/>
              <w:right w:val="outset" w:color="000000" w:sz="8"/>
            </w:tcBorders>
            <w:vAlign w:val="center"/>
          </w:tcPr>
          <w:bookmarkStart w:name="28366" w:id="28364"/>
          <w:p>
            <w:pPr>
              <w:spacing w:after="0"/>
              <w:ind w:left="0"/>
              <w:jc w:val="center"/>
            </w:pPr>
            <w:r>
              <w:rPr>
                <w:rFonts w:ascii="Arial"/>
                <w:b/>
                <w:i w:val="false"/>
                <w:color w:val="000000"/>
                <w:sz w:val="15"/>
              </w:rPr>
              <w:t>Найменування доходів згідно із</w:t>
            </w:r>
            <w:r>
              <w:rPr>
                <w:rFonts w:ascii="Arial"/>
                <w:b w:val="false"/>
                <w:i w:val="false"/>
                <w:color w:val="000000"/>
                <w:sz w:val="15"/>
              </w:rPr>
              <w:t xml:space="preserve"> </w:t>
            </w:r>
            <w:r>
              <w:rPr>
                <w:rFonts w:ascii="Arial"/>
                <w:b/>
                <w:i w:val="false"/>
                <w:color w:val="0000ff"/>
                <w:sz w:val="15"/>
              </w:rPr>
              <w:t>бюджетною класифікацією</w:t>
            </w:r>
          </w:p>
          <w:bookmarkEnd w:id="28364"/>
        </w:tc>
        <w:tc>
          <w:tcPr>
            <w:tcW w:w="2991" w:type="dxa"/>
            <w:tcBorders>
              <w:top w:val="outset" w:color="000000" w:sz="8"/>
              <w:left w:val="outset" w:color="000000" w:sz="8"/>
              <w:bottom w:val="outset" w:color="000000" w:sz="8"/>
              <w:right w:val="outset" w:color="000000" w:sz="8"/>
            </w:tcBorders>
            <w:vAlign w:val="center"/>
          </w:tcPr>
          <w:bookmarkStart w:name="28367" w:id="28365"/>
          <w:p>
            <w:pPr>
              <w:spacing w:after="0"/>
              <w:ind w:left="0"/>
              <w:jc w:val="center"/>
            </w:pPr>
            <w:r>
              <w:rPr>
                <w:rFonts w:ascii="Arial"/>
                <w:b/>
                <w:i w:val="false"/>
                <w:color w:val="000000"/>
                <w:sz w:val="15"/>
              </w:rPr>
              <w:t>Загальний фонд</w:t>
            </w:r>
          </w:p>
          <w:bookmarkEnd w:id="28365"/>
        </w:tc>
        <w:tc>
          <w:tcPr>
            <w:tcW w:w="2991" w:type="dxa"/>
            <w:tcBorders>
              <w:top w:val="outset" w:color="000000" w:sz="8"/>
              <w:left w:val="outset" w:color="000000" w:sz="8"/>
              <w:bottom w:val="outset" w:color="000000" w:sz="8"/>
              <w:right w:val="outset" w:color="000000" w:sz="8"/>
            </w:tcBorders>
            <w:vAlign w:val="center"/>
          </w:tcPr>
          <w:bookmarkStart w:name="28368" w:id="28366"/>
          <w:p>
            <w:pPr>
              <w:spacing w:after="0"/>
              <w:ind w:left="0"/>
              <w:jc w:val="center"/>
            </w:pPr>
            <w:r>
              <w:rPr>
                <w:rFonts w:ascii="Arial"/>
                <w:b/>
                <w:i w:val="false"/>
                <w:color w:val="000000"/>
                <w:sz w:val="15"/>
              </w:rPr>
              <w:t>Спеціальний фонд</w:t>
            </w:r>
          </w:p>
          <w:bookmarkEnd w:id="28366"/>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369" w:id="28367"/>
          <w:p>
            <w:pPr>
              <w:spacing w:after="0"/>
              <w:ind w:left="0"/>
              <w:jc w:val="center"/>
            </w:pPr>
            <w:r>
              <w:rPr>
                <w:rFonts w:ascii="Arial"/>
                <w:b w:val="false"/>
                <w:i w:val="false"/>
                <w:color w:val="000000"/>
                <w:sz w:val="15"/>
              </w:rPr>
              <w:t>1</w:t>
            </w:r>
          </w:p>
          <w:bookmarkEnd w:id="28367"/>
        </w:tc>
        <w:tc>
          <w:tcPr>
            <w:tcW w:w="3768" w:type="dxa"/>
            <w:tcBorders>
              <w:top w:val="outset" w:color="000000" w:sz="8"/>
              <w:left w:val="outset" w:color="000000" w:sz="8"/>
              <w:bottom w:val="outset" w:color="000000" w:sz="8"/>
              <w:right w:val="outset" w:color="000000" w:sz="8"/>
            </w:tcBorders>
            <w:vAlign w:val="center"/>
          </w:tcPr>
          <w:bookmarkStart w:name="28370" w:id="28368"/>
          <w:p>
            <w:pPr>
              <w:spacing w:after="0"/>
              <w:ind w:left="0"/>
              <w:jc w:val="center"/>
            </w:pPr>
            <w:r>
              <w:rPr>
                <w:rFonts w:ascii="Arial"/>
                <w:b w:val="false"/>
                <w:i w:val="false"/>
                <w:color w:val="000000"/>
                <w:sz w:val="15"/>
              </w:rPr>
              <w:t>2</w:t>
            </w:r>
          </w:p>
          <w:bookmarkEnd w:id="28368"/>
        </w:tc>
        <w:tc>
          <w:tcPr>
            <w:tcW w:w="2991" w:type="dxa"/>
            <w:tcBorders>
              <w:top w:val="outset" w:color="000000" w:sz="8"/>
              <w:left w:val="outset" w:color="000000" w:sz="8"/>
              <w:bottom w:val="outset" w:color="000000" w:sz="8"/>
              <w:right w:val="outset" w:color="000000" w:sz="8"/>
            </w:tcBorders>
            <w:vAlign w:val="center"/>
          </w:tcPr>
          <w:bookmarkStart w:name="28371" w:id="28369"/>
          <w:p>
            <w:pPr>
              <w:spacing w:after="0"/>
              <w:ind w:left="0"/>
              <w:jc w:val="center"/>
            </w:pPr>
            <w:r>
              <w:rPr>
                <w:rFonts w:ascii="Arial"/>
                <w:b w:val="false"/>
                <w:i w:val="false"/>
                <w:color w:val="000000"/>
                <w:sz w:val="15"/>
              </w:rPr>
              <w:t>3</w:t>
            </w:r>
          </w:p>
          <w:bookmarkEnd w:id="28369"/>
        </w:tc>
        <w:tc>
          <w:tcPr>
            <w:tcW w:w="2991" w:type="dxa"/>
            <w:tcBorders>
              <w:top w:val="outset" w:color="000000" w:sz="8"/>
              <w:left w:val="outset" w:color="000000" w:sz="8"/>
              <w:bottom w:val="outset" w:color="000000" w:sz="8"/>
              <w:right w:val="outset" w:color="000000" w:sz="8"/>
            </w:tcBorders>
            <w:vAlign w:val="center"/>
          </w:tcPr>
          <w:bookmarkStart w:name="28372" w:id="28370"/>
          <w:p>
            <w:pPr>
              <w:spacing w:after="0"/>
              <w:ind w:left="0"/>
              <w:jc w:val="center"/>
            </w:pPr>
            <w:r>
              <w:rPr>
                <w:rFonts w:ascii="Arial"/>
                <w:b w:val="false"/>
                <w:i w:val="false"/>
                <w:color w:val="000000"/>
                <w:sz w:val="15"/>
              </w:rPr>
              <w:t>4</w:t>
            </w:r>
          </w:p>
          <w:bookmarkEnd w:id="28370"/>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373" w:id="28371"/>
          <w:p>
            <w:pPr>
              <w:spacing w:after="0"/>
              <w:ind w:left="0"/>
              <w:jc w:val="center"/>
            </w:pPr>
            <w:r>
              <w:rPr>
                <w:rFonts w:ascii="Arial"/>
                <w:b w:val="false"/>
                <w:i w:val="false"/>
                <w:color w:val="000000"/>
                <w:sz w:val="15"/>
              </w:rPr>
              <w:t>11010100*</w:t>
            </w:r>
          </w:p>
          <w:bookmarkEnd w:id="28371"/>
        </w:tc>
        <w:tc>
          <w:tcPr>
            <w:tcW w:w="3768" w:type="dxa"/>
            <w:tcBorders>
              <w:top w:val="outset" w:color="000000" w:sz="8"/>
              <w:left w:val="outset" w:color="000000" w:sz="8"/>
              <w:bottom w:val="outset" w:color="000000" w:sz="8"/>
              <w:right w:val="outset" w:color="000000" w:sz="8"/>
            </w:tcBorders>
            <w:vAlign w:val="center"/>
          </w:tcPr>
          <w:bookmarkStart w:name="28374" w:id="28372"/>
          <w:p>
            <w:pPr>
              <w:spacing w:after="0"/>
              <w:ind w:left="0"/>
              <w:jc w:val="left"/>
            </w:pPr>
            <w:r>
              <w:rPr>
                <w:rFonts w:ascii="Arial"/>
                <w:b w:val="false"/>
                <w:i w:val="false"/>
                <w:color w:val="000000"/>
                <w:sz w:val="15"/>
              </w:rPr>
              <w:t>Податок на доходи фізичних осіб, що сплачуються податковими агентами, із доходів платника податку у вигляді заробітної плати</w:t>
            </w:r>
          </w:p>
          <w:bookmarkEnd w:id="28372"/>
        </w:tc>
        <w:tc>
          <w:tcPr>
            <w:tcW w:w="2991" w:type="dxa"/>
            <w:tcBorders>
              <w:top w:val="outset" w:color="000000" w:sz="8"/>
              <w:left w:val="outset" w:color="000000" w:sz="8"/>
              <w:bottom w:val="outset" w:color="000000" w:sz="8"/>
              <w:right w:val="outset" w:color="000000" w:sz="8"/>
            </w:tcBorders>
            <w:vAlign w:val="center"/>
          </w:tcPr>
          <w:bookmarkStart w:name="28375" w:id="28373"/>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373"/>
        </w:tc>
        <w:tc>
          <w:tcPr>
            <w:tcW w:w="2991" w:type="dxa"/>
            <w:tcBorders>
              <w:top w:val="outset" w:color="000000" w:sz="8"/>
              <w:left w:val="outset" w:color="000000" w:sz="8"/>
              <w:bottom w:val="outset" w:color="000000" w:sz="8"/>
              <w:right w:val="outset" w:color="000000" w:sz="8"/>
            </w:tcBorders>
            <w:vAlign w:val="center"/>
          </w:tcPr>
          <w:bookmarkStart w:name="28376" w:id="28374"/>
          <w:p>
            <w:pPr>
              <w:spacing w:after="0"/>
              <w:ind w:left="0"/>
              <w:jc w:val="left"/>
            </w:pPr>
            <w:r>
              <w:rPr>
                <w:rFonts w:ascii="Arial"/>
                <w:b w:val="false"/>
                <w:i w:val="false"/>
                <w:color w:val="000000"/>
                <w:sz w:val="15"/>
              </w:rPr>
              <w:t xml:space="preserve"> </w:t>
            </w:r>
          </w:p>
          <w:bookmarkEnd w:id="28374"/>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377" w:id="28375"/>
          <w:p>
            <w:pPr>
              <w:spacing w:after="0"/>
              <w:ind w:left="0"/>
              <w:jc w:val="center"/>
            </w:pPr>
            <w:r>
              <w:rPr>
                <w:rFonts w:ascii="Arial"/>
                <w:b w:val="false"/>
                <w:i w:val="false"/>
                <w:color w:val="000000"/>
                <w:sz w:val="15"/>
              </w:rPr>
              <w:t>11010200*</w:t>
            </w:r>
          </w:p>
          <w:bookmarkEnd w:id="28375"/>
        </w:tc>
        <w:tc>
          <w:tcPr>
            <w:tcW w:w="3768" w:type="dxa"/>
            <w:tcBorders>
              <w:top w:val="outset" w:color="000000" w:sz="8"/>
              <w:left w:val="outset" w:color="000000" w:sz="8"/>
              <w:bottom w:val="outset" w:color="000000" w:sz="8"/>
              <w:right w:val="outset" w:color="000000" w:sz="8"/>
            </w:tcBorders>
            <w:vAlign w:val="center"/>
          </w:tcPr>
          <w:bookmarkStart w:name="28378" w:id="28376"/>
          <w:p>
            <w:pPr>
              <w:spacing w:after="0"/>
              <w:ind w:left="0"/>
              <w:jc w:val="left"/>
            </w:pPr>
            <w:r>
              <w:rPr>
                <w:rFonts w:ascii="Arial"/>
                <w:b w:val="false"/>
                <w:i w:val="false"/>
                <w:color w:val="000000"/>
                <w:sz w:val="15"/>
              </w:rPr>
              <w:t>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bookmarkEnd w:id="28376"/>
        </w:tc>
        <w:tc>
          <w:tcPr>
            <w:tcW w:w="2991" w:type="dxa"/>
            <w:tcBorders>
              <w:top w:val="outset" w:color="000000" w:sz="8"/>
              <w:left w:val="outset" w:color="000000" w:sz="8"/>
              <w:bottom w:val="outset" w:color="000000" w:sz="8"/>
              <w:right w:val="outset" w:color="000000" w:sz="8"/>
            </w:tcBorders>
            <w:vAlign w:val="center"/>
          </w:tcPr>
          <w:bookmarkStart w:name="28379" w:id="28377"/>
          <w:p>
            <w:pPr>
              <w:spacing w:after="0"/>
              <w:ind w:left="0"/>
              <w:jc w:val="left"/>
            </w:pPr>
            <w:r>
              <w:rPr>
                <w:rFonts w:ascii="Arial"/>
                <w:b w:val="false"/>
                <w:i w:val="false"/>
                <w:color w:val="000000"/>
                <w:sz w:val="15"/>
              </w:rPr>
              <w:t>Головне управління ДФС у м. Києві, Офіс великих платників податків ДФС ДФС</w:t>
            </w:r>
          </w:p>
          <w:bookmarkEnd w:id="28377"/>
        </w:tc>
        <w:tc>
          <w:tcPr>
            <w:tcW w:w="2991" w:type="dxa"/>
            <w:tcBorders>
              <w:top w:val="outset" w:color="000000" w:sz="8"/>
              <w:left w:val="outset" w:color="000000" w:sz="8"/>
              <w:bottom w:val="outset" w:color="000000" w:sz="8"/>
              <w:right w:val="outset" w:color="000000" w:sz="8"/>
            </w:tcBorders>
            <w:vAlign w:val="center"/>
          </w:tcPr>
          <w:bookmarkStart w:name="28380" w:id="28378"/>
          <w:p>
            <w:pPr>
              <w:spacing w:after="0"/>
              <w:ind w:left="0"/>
              <w:jc w:val="left"/>
            </w:pPr>
            <w:r>
              <w:rPr>
                <w:rFonts w:ascii="Arial"/>
                <w:b w:val="false"/>
                <w:i w:val="false"/>
                <w:color w:val="000000"/>
                <w:sz w:val="15"/>
              </w:rPr>
              <w:t xml:space="preserve"> </w:t>
            </w:r>
          </w:p>
          <w:bookmarkEnd w:id="28378"/>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381" w:id="28379"/>
          <w:p>
            <w:pPr>
              <w:spacing w:after="0"/>
              <w:ind w:left="0"/>
              <w:jc w:val="center"/>
            </w:pPr>
            <w:r>
              <w:rPr>
                <w:rFonts w:ascii="Arial"/>
                <w:b w:val="false"/>
                <w:i w:val="false"/>
                <w:color w:val="000000"/>
                <w:sz w:val="15"/>
              </w:rPr>
              <w:t>11010400*</w:t>
            </w:r>
          </w:p>
          <w:bookmarkEnd w:id="28379"/>
        </w:tc>
        <w:tc>
          <w:tcPr>
            <w:tcW w:w="3768" w:type="dxa"/>
            <w:tcBorders>
              <w:top w:val="outset" w:color="000000" w:sz="8"/>
              <w:left w:val="outset" w:color="000000" w:sz="8"/>
              <w:bottom w:val="outset" w:color="000000" w:sz="8"/>
              <w:right w:val="outset" w:color="000000" w:sz="8"/>
            </w:tcBorders>
            <w:vAlign w:val="center"/>
          </w:tcPr>
          <w:bookmarkStart w:name="28382" w:id="28380"/>
          <w:p>
            <w:pPr>
              <w:spacing w:after="0"/>
              <w:ind w:left="0"/>
              <w:jc w:val="left"/>
            </w:pPr>
            <w:r>
              <w:rPr>
                <w:rFonts w:ascii="Arial"/>
                <w:b w:val="false"/>
                <w:i w:val="false"/>
                <w:color w:val="000000"/>
                <w:sz w:val="15"/>
              </w:rPr>
              <w:t>Податок на доходи фізичних осіб, що сплачується податковими агентами, із доходів платника податку інших ніж заробітна плата</w:t>
            </w:r>
          </w:p>
          <w:bookmarkEnd w:id="28380"/>
        </w:tc>
        <w:tc>
          <w:tcPr>
            <w:tcW w:w="2991" w:type="dxa"/>
            <w:tcBorders>
              <w:top w:val="outset" w:color="000000" w:sz="8"/>
              <w:left w:val="outset" w:color="000000" w:sz="8"/>
              <w:bottom w:val="outset" w:color="000000" w:sz="8"/>
              <w:right w:val="outset" w:color="000000" w:sz="8"/>
            </w:tcBorders>
            <w:vAlign w:val="center"/>
          </w:tcPr>
          <w:bookmarkStart w:name="28383" w:id="28381"/>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381"/>
        </w:tc>
        <w:tc>
          <w:tcPr>
            <w:tcW w:w="2991" w:type="dxa"/>
            <w:tcBorders>
              <w:top w:val="outset" w:color="000000" w:sz="8"/>
              <w:left w:val="outset" w:color="000000" w:sz="8"/>
              <w:bottom w:val="outset" w:color="000000" w:sz="8"/>
              <w:right w:val="outset" w:color="000000" w:sz="8"/>
            </w:tcBorders>
            <w:vAlign w:val="center"/>
          </w:tcPr>
          <w:bookmarkStart w:name="28384" w:id="28382"/>
          <w:p>
            <w:pPr>
              <w:spacing w:after="0"/>
              <w:ind w:left="0"/>
              <w:jc w:val="left"/>
            </w:pPr>
            <w:r>
              <w:rPr>
                <w:rFonts w:ascii="Arial"/>
                <w:b w:val="false"/>
                <w:i w:val="false"/>
                <w:color w:val="000000"/>
                <w:sz w:val="15"/>
              </w:rPr>
              <w:t xml:space="preserve"> </w:t>
            </w:r>
          </w:p>
          <w:bookmarkEnd w:id="28382"/>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385" w:id="28383"/>
          <w:p>
            <w:pPr>
              <w:spacing w:after="0"/>
              <w:ind w:left="0"/>
              <w:jc w:val="center"/>
            </w:pPr>
            <w:r>
              <w:rPr>
                <w:rFonts w:ascii="Arial"/>
                <w:b w:val="false"/>
                <w:i w:val="false"/>
                <w:color w:val="000000"/>
                <w:sz w:val="15"/>
              </w:rPr>
              <w:t>11010500*</w:t>
            </w:r>
          </w:p>
          <w:bookmarkEnd w:id="28383"/>
        </w:tc>
        <w:tc>
          <w:tcPr>
            <w:tcW w:w="3768" w:type="dxa"/>
            <w:tcBorders>
              <w:top w:val="outset" w:color="000000" w:sz="8"/>
              <w:left w:val="outset" w:color="000000" w:sz="8"/>
              <w:bottom w:val="outset" w:color="000000" w:sz="8"/>
              <w:right w:val="outset" w:color="000000" w:sz="8"/>
            </w:tcBorders>
            <w:vAlign w:val="center"/>
          </w:tcPr>
          <w:bookmarkStart w:name="28386" w:id="28384"/>
          <w:p>
            <w:pPr>
              <w:spacing w:after="0"/>
              <w:ind w:left="0"/>
              <w:jc w:val="left"/>
            </w:pPr>
            <w:r>
              <w:rPr>
                <w:rFonts w:ascii="Arial"/>
                <w:b w:val="false"/>
                <w:i w:val="false"/>
                <w:color w:val="000000"/>
                <w:sz w:val="15"/>
              </w:rPr>
              <w:t>Податок на доходи фізичних осіб, що сплачується фізичними особами за результатами річного декларування</w:t>
            </w:r>
          </w:p>
          <w:bookmarkEnd w:id="28384"/>
        </w:tc>
        <w:tc>
          <w:tcPr>
            <w:tcW w:w="2991" w:type="dxa"/>
            <w:tcBorders>
              <w:top w:val="outset" w:color="000000" w:sz="8"/>
              <w:left w:val="outset" w:color="000000" w:sz="8"/>
              <w:bottom w:val="outset" w:color="000000" w:sz="8"/>
              <w:right w:val="outset" w:color="000000" w:sz="8"/>
            </w:tcBorders>
            <w:vAlign w:val="center"/>
          </w:tcPr>
          <w:bookmarkStart w:name="28387" w:id="28385"/>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385"/>
        </w:tc>
        <w:tc>
          <w:tcPr>
            <w:tcW w:w="2991" w:type="dxa"/>
            <w:tcBorders>
              <w:top w:val="outset" w:color="000000" w:sz="8"/>
              <w:left w:val="outset" w:color="000000" w:sz="8"/>
              <w:bottom w:val="outset" w:color="000000" w:sz="8"/>
              <w:right w:val="outset" w:color="000000" w:sz="8"/>
            </w:tcBorders>
            <w:vAlign w:val="center"/>
          </w:tcPr>
          <w:bookmarkStart w:name="28388" w:id="28386"/>
          <w:p>
            <w:pPr>
              <w:spacing w:after="0"/>
              <w:ind w:left="0"/>
              <w:jc w:val="left"/>
            </w:pPr>
            <w:r>
              <w:rPr>
                <w:rFonts w:ascii="Arial"/>
                <w:b w:val="false"/>
                <w:i w:val="false"/>
                <w:color w:val="000000"/>
                <w:sz w:val="15"/>
              </w:rPr>
              <w:t xml:space="preserve"> </w:t>
            </w:r>
          </w:p>
          <w:bookmarkEnd w:id="28386"/>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389" w:id="28387"/>
          <w:p>
            <w:pPr>
              <w:spacing w:after="0"/>
              <w:ind w:left="0"/>
              <w:jc w:val="center"/>
            </w:pPr>
            <w:r>
              <w:rPr>
                <w:rFonts w:ascii="Arial"/>
                <w:b w:val="false"/>
                <w:i w:val="false"/>
                <w:color w:val="000000"/>
                <w:sz w:val="15"/>
              </w:rPr>
              <w:t>11010600*</w:t>
            </w:r>
          </w:p>
          <w:bookmarkEnd w:id="28387"/>
        </w:tc>
        <w:tc>
          <w:tcPr>
            <w:tcW w:w="3768" w:type="dxa"/>
            <w:tcBorders>
              <w:top w:val="outset" w:color="000000" w:sz="8"/>
              <w:left w:val="outset" w:color="000000" w:sz="8"/>
              <w:bottom w:val="outset" w:color="000000" w:sz="8"/>
              <w:right w:val="outset" w:color="000000" w:sz="8"/>
            </w:tcBorders>
            <w:vAlign w:val="center"/>
          </w:tcPr>
          <w:bookmarkStart w:name="28390" w:id="28388"/>
          <w:p>
            <w:pPr>
              <w:spacing w:after="0"/>
              <w:ind w:left="0"/>
              <w:jc w:val="left"/>
            </w:pPr>
            <w:r>
              <w:rPr>
                <w:rFonts w:ascii="Arial"/>
                <w:b w:val="false"/>
                <w:i w:val="false"/>
                <w:color w:val="000000"/>
                <w:sz w:val="15"/>
              </w:rPr>
              <w:t>Фіксований податок на доходи фізичних осіб від зайняття підприємницькою діяльністю, нарахований до 1 січня 2012 року</w:t>
            </w:r>
          </w:p>
          <w:bookmarkEnd w:id="28388"/>
        </w:tc>
        <w:tc>
          <w:tcPr>
            <w:tcW w:w="2991" w:type="dxa"/>
            <w:tcBorders>
              <w:top w:val="outset" w:color="000000" w:sz="8"/>
              <w:left w:val="outset" w:color="000000" w:sz="8"/>
              <w:bottom w:val="outset" w:color="000000" w:sz="8"/>
              <w:right w:val="outset" w:color="000000" w:sz="8"/>
            </w:tcBorders>
            <w:vAlign w:val="center"/>
          </w:tcPr>
          <w:bookmarkStart w:name="28391" w:id="28389"/>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389"/>
        </w:tc>
        <w:tc>
          <w:tcPr>
            <w:tcW w:w="2991" w:type="dxa"/>
            <w:tcBorders>
              <w:top w:val="outset" w:color="000000" w:sz="8"/>
              <w:left w:val="outset" w:color="000000" w:sz="8"/>
              <w:bottom w:val="outset" w:color="000000" w:sz="8"/>
              <w:right w:val="outset" w:color="000000" w:sz="8"/>
            </w:tcBorders>
            <w:vAlign w:val="center"/>
          </w:tcPr>
          <w:bookmarkStart w:name="28392" w:id="28390"/>
          <w:p>
            <w:pPr>
              <w:spacing w:after="0"/>
              <w:ind w:left="0"/>
              <w:jc w:val="left"/>
            </w:pPr>
            <w:r>
              <w:rPr>
                <w:rFonts w:ascii="Arial"/>
                <w:b w:val="false"/>
                <w:i w:val="false"/>
                <w:color w:val="000000"/>
                <w:sz w:val="15"/>
              </w:rPr>
              <w:t xml:space="preserve"> </w:t>
            </w:r>
          </w:p>
          <w:bookmarkEnd w:id="28390"/>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393" w:id="28391"/>
          <w:p>
            <w:pPr>
              <w:spacing w:after="0"/>
              <w:ind w:left="0"/>
              <w:jc w:val="center"/>
            </w:pPr>
            <w:r>
              <w:rPr>
                <w:rFonts w:ascii="Arial"/>
                <w:b w:val="false"/>
                <w:i w:val="false"/>
                <w:color w:val="000000"/>
                <w:sz w:val="15"/>
              </w:rPr>
              <w:t>11010900*</w:t>
            </w:r>
          </w:p>
          <w:bookmarkEnd w:id="28391"/>
        </w:tc>
        <w:tc>
          <w:tcPr>
            <w:tcW w:w="3768" w:type="dxa"/>
            <w:tcBorders>
              <w:top w:val="outset" w:color="000000" w:sz="8"/>
              <w:left w:val="outset" w:color="000000" w:sz="8"/>
              <w:bottom w:val="outset" w:color="000000" w:sz="8"/>
              <w:right w:val="outset" w:color="000000" w:sz="8"/>
            </w:tcBorders>
            <w:vAlign w:val="center"/>
          </w:tcPr>
          <w:bookmarkStart w:name="28394" w:id="28392"/>
          <w:p>
            <w:pPr>
              <w:spacing w:after="0"/>
              <w:ind w:left="0"/>
              <w:jc w:val="left"/>
            </w:pPr>
            <w:r>
              <w:rPr>
                <w:rFonts w:ascii="Arial"/>
                <w:b w:val="false"/>
                <w:i w:val="false"/>
                <w:color w:val="000000"/>
                <w:sz w:val="15"/>
              </w:rPr>
              <w:t>Податок на доходи фізичних осіб із суми пенсійних виплат або щомісячного довічного грошового утримання, що оподатковуються відповідно до</w:t>
            </w:r>
            <w:r>
              <w:rPr>
                <w:rFonts w:ascii="Arial"/>
                <w:b w:val="false"/>
                <w:i w:val="false"/>
                <w:color w:val="000000"/>
                <w:sz w:val="15"/>
              </w:rPr>
              <w:t xml:space="preserve"> </w:t>
            </w:r>
            <w:r>
              <w:rPr>
                <w:rFonts w:ascii="Arial"/>
                <w:b w:val="false"/>
                <w:i w:val="false"/>
                <w:color w:val="0000ff"/>
                <w:sz w:val="15"/>
              </w:rPr>
              <w:t>пункту 164.2.19 пункту 164.2 статті 164 Податкового кодексу України</w:t>
            </w:r>
          </w:p>
          <w:bookmarkEnd w:id="28392"/>
        </w:tc>
        <w:tc>
          <w:tcPr>
            <w:tcW w:w="2991" w:type="dxa"/>
            <w:tcBorders>
              <w:top w:val="outset" w:color="000000" w:sz="8"/>
              <w:left w:val="outset" w:color="000000" w:sz="8"/>
              <w:bottom w:val="outset" w:color="000000" w:sz="8"/>
              <w:right w:val="outset" w:color="000000" w:sz="8"/>
            </w:tcBorders>
            <w:vAlign w:val="center"/>
          </w:tcPr>
          <w:bookmarkStart w:name="28395" w:id="28393"/>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393"/>
        </w:tc>
        <w:tc>
          <w:tcPr>
            <w:tcW w:w="2991" w:type="dxa"/>
            <w:tcBorders>
              <w:top w:val="outset" w:color="000000" w:sz="8"/>
              <w:left w:val="outset" w:color="000000" w:sz="8"/>
              <w:bottom w:val="outset" w:color="000000" w:sz="8"/>
              <w:right w:val="outset" w:color="000000" w:sz="8"/>
            </w:tcBorders>
            <w:vAlign w:val="center"/>
          </w:tcPr>
          <w:bookmarkStart w:name="28396" w:id="28394"/>
          <w:p>
            <w:pPr>
              <w:spacing w:after="0"/>
              <w:ind w:left="0"/>
              <w:jc w:val="left"/>
            </w:pPr>
            <w:r>
              <w:rPr>
                <w:rFonts w:ascii="Arial"/>
                <w:b w:val="false"/>
                <w:i w:val="false"/>
                <w:color w:val="000000"/>
                <w:sz w:val="15"/>
              </w:rPr>
              <w:t xml:space="preserve"> </w:t>
            </w:r>
          </w:p>
          <w:bookmarkEnd w:id="28394"/>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397" w:id="28395"/>
          <w:p>
            <w:pPr>
              <w:spacing w:after="0"/>
              <w:ind w:left="0"/>
              <w:jc w:val="center"/>
            </w:pPr>
            <w:r>
              <w:rPr>
                <w:rFonts w:ascii="Arial"/>
                <w:b w:val="false"/>
                <w:i w:val="false"/>
                <w:color w:val="000000"/>
                <w:sz w:val="15"/>
              </w:rPr>
              <w:t>11020000*</w:t>
            </w:r>
          </w:p>
          <w:bookmarkEnd w:id="28395"/>
        </w:tc>
        <w:tc>
          <w:tcPr>
            <w:tcW w:w="3768" w:type="dxa"/>
            <w:tcBorders>
              <w:top w:val="outset" w:color="000000" w:sz="8"/>
              <w:left w:val="outset" w:color="000000" w:sz="8"/>
              <w:bottom w:val="outset" w:color="000000" w:sz="8"/>
              <w:right w:val="outset" w:color="000000" w:sz="8"/>
            </w:tcBorders>
            <w:vAlign w:val="center"/>
          </w:tcPr>
          <w:bookmarkStart w:name="28398" w:id="28396"/>
          <w:p>
            <w:pPr>
              <w:spacing w:after="0"/>
              <w:ind w:left="0"/>
              <w:jc w:val="left"/>
            </w:pPr>
            <w:r>
              <w:rPr>
                <w:rFonts w:ascii="Arial"/>
                <w:b w:val="false"/>
                <w:i w:val="false"/>
                <w:color w:val="000000"/>
                <w:sz w:val="15"/>
              </w:rPr>
              <w:t>Податок на прибуток підприємств</w:t>
            </w:r>
          </w:p>
          <w:bookmarkEnd w:id="28396"/>
        </w:tc>
        <w:tc>
          <w:tcPr>
            <w:tcW w:w="2991" w:type="dxa"/>
            <w:tcBorders>
              <w:top w:val="outset" w:color="000000" w:sz="8"/>
              <w:left w:val="outset" w:color="000000" w:sz="8"/>
              <w:bottom w:val="outset" w:color="000000" w:sz="8"/>
              <w:right w:val="outset" w:color="000000" w:sz="8"/>
            </w:tcBorders>
            <w:vAlign w:val="center"/>
          </w:tcPr>
          <w:bookmarkStart w:name="28399" w:id="28397"/>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397"/>
        </w:tc>
        <w:tc>
          <w:tcPr>
            <w:tcW w:w="2991" w:type="dxa"/>
            <w:tcBorders>
              <w:top w:val="outset" w:color="000000" w:sz="8"/>
              <w:left w:val="outset" w:color="000000" w:sz="8"/>
              <w:bottom w:val="outset" w:color="000000" w:sz="8"/>
              <w:right w:val="outset" w:color="000000" w:sz="8"/>
            </w:tcBorders>
            <w:vAlign w:val="center"/>
          </w:tcPr>
          <w:bookmarkStart w:name="28400" w:id="28398"/>
          <w:p>
            <w:pPr>
              <w:spacing w:after="0"/>
              <w:ind w:left="0"/>
              <w:jc w:val="left"/>
            </w:pPr>
            <w:r>
              <w:rPr>
                <w:rFonts w:ascii="Arial"/>
                <w:b w:val="false"/>
                <w:i w:val="false"/>
                <w:color w:val="000000"/>
                <w:sz w:val="15"/>
              </w:rPr>
              <w:t xml:space="preserve"> </w:t>
            </w:r>
          </w:p>
          <w:bookmarkEnd w:id="28398"/>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01" w:id="28399"/>
          <w:p>
            <w:pPr>
              <w:spacing w:after="0"/>
              <w:ind w:left="0"/>
              <w:jc w:val="center"/>
            </w:pPr>
            <w:r>
              <w:rPr>
                <w:rFonts w:ascii="Arial"/>
                <w:b w:val="false"/>
                <w:i w:val="false"/>
                <w:color w:val="000000"/>
                <w:sz w:val="15"/>
              </w:rPr>
              <w:t>13010200*</w:t>
            </w:r>
          </w:p>
          <w:bookmarkEnd w:id="28399"/>
        </w:tc>
        <w:tc>
          <w:tcPr>
            <w:tcW w:w="3768" w:type="dxa"/>
            <w:tcBorders>
              <w:top w:val="outset" w:color="000000" w:sz="8"/>
              <w:left w:val="outset" w:color="000000" w:sz="8"/>
              <w:bottom w:val="outset" w:color="000000" w:sz="8"/>
              <w:right w:val="outset" w:color="000000" w:sz="8"/>
            </w:tcBorders>
            <w:vAlign w:val="center"/>
          </w:tcPr>
          <w:bookmarkStart w:name="28402" w:id="28400"/>
          <w:p>
            <w:pPr>
              <w:spacing w:after="0"/>
              <w:ind w:left="0"/>
              <w:jc w:val="left"/>
            </w:pPr>
            <w:r>
              <w:rPr>
                <w:rFonts w:ascii="Arial"/>
                <w:b w:val="false"/>
                <w:i w:val="false"/>
                <w:color w:val="000000"/>
                <w:sz w:val="15"/>
              </w:rPr>
              <w:t>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w:t>
            </w:r>
          </w:p>
          <w:bookmarkEnd w:id="28400"/>
        </w:tc>
        <w:tc>
          <w:tcPr>
            <w:tcW w:w="2991" w:type="dxa"/>
            <w:tcBorders>
              <w:top w:val="outset" w:color="000000" w:sz="8"/>
              <w:left w:val="outset" w:color="000000" w:sz="8"/>
              <w:bottom w:val="outset" w:color="000000" w:sz="8"/>
              <w:right w:val="outset" w:color="000000" w:sz="8"/>
            </w:tcBorders>
            <w:vAlign w:val="center"/>
          </w:tcPr>
          <w:bookmarkStart w:name="28403" w:id="28401"/>
          <w:p>
            <w:pPr>
              <w:spacing w:after="0"/>
              <w:ind w:left="0"/>
              <w:jc w:val="left"/>
            </w:pPr>
            <w:r>
              <w:rPr>
                <w:rFonts w:ascii="Arial"/>
                <w:b w:val="false"/>
                <w:i w:val="false"/>
                <w:color w:val="000000"/>
                <w:sz w:val="15"/>
              </w:rPr>
              <w:t>Головне управління ДФС у м. Києві</w:t>
            </w:r>
          </w:p>
          <w:bookmarkEnd w:id="28401"/>
        </w:tc>
        <w:tc>
          <w:tcPr>
            <w:tcW w:w="2991" w:type="dxa"/>
            <w:tcBorders>
              <w:top w:val="outset" w:color="000000" w:sz="8"/>
              <w:left w:val="outset" w:color="000000" w:sz="8"/>
              <w:bottom w:val="outset" w:color="000000" w:sz="8"/>
              <w:right w:val="outset" w:color="000000" w:sz="8"/>
            </w:tcBorders>
            <w:vAlign w:val="center"/>
          </w:tcPr>
          <w:bookmarkStart w:name="28404" w:id="28402"/>
          <w:p>
            <w:pPr>
              <w:spacing w:after="0"/>
              <w:ind w:left="0"/>
              <w:jc w:val="left"/>
            </w:pPr>
            <w:r>
              <w:rPr>
                <w:rFonts w:ascii="Arial"/>
                <w:b w:val="false"/>
                <w:i w:val="false"/>
                <w:color w:val="000000"/>
                <w:sz w:val="15"/>
              </w:rPr>
              <w:t xml:space="preserve"> </w:t>
            </w:r>
          </w:p>
          <w:bookmarkEnd w:id="28402"/>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05" w:id="28403"/>
          <w:p>
            <w:pPr>
              <w:spacing w:after="0"/>
              <w:ind w:left="0"/>
              <w:jc w:val="center"/>
            </w:pPr>
            <w:r>
              <w:rPr>
                <w:rFonts w:ascii="Arial"/>
                <w:b w:val="false"/>
                <w:i w:val="false"/>
                <w:color w:val="000000"/>
                <w:sz w:val="15"/>
              </w:rPr>
              <w:t>13010300*</w:t>
            </w:r>
          </w:p>
          <w:bookmarkEnd w:id="28403"/>
        </w:tc>
        <w:tc>
          <w:tcPr>
            <w:tcW w:w="3768" w:type="dxa"/>
            <w:tcBorders>
              <w:top w:val="outset" w:color="000000" w:sz="8"/>
              <w:left w:val="outset" w:color="000000" w:sz="8"/>
              <w:bottom w:val="outset" w:color="000000" w:sz="8"/>
              <w:right w:val="outset" w:color="000000" w:sz="8"/>
            </w:tcBorders>
            <w:vAlign w:val="center"/>
          </w:tcPr>
          <w:bookmarkStart w:name="28406" w:id="28404"/>
          <w:p>
            <w:pPr>
              <w:spacing w:after="0"/>
              <w:ind w:left="0"/>
              <w:jc w:val="left"/>
            </w:pPr>
            <w:r>
              <w:rPr>
                <w:rFonts w:ascii="Arial"/>
                <w:b w:val="false"/>
                <w:i w:val="false"/>
                <w:color w:val="000000"/>
                <w:sz w:val="15"/>
              </w:rPr>
              <w:t>Надходження сум реструктурованої заборгованості рентної плати за спеціальне використання лісових ресурсів</w:t>
            </w:r>
          </w:p>
          <w:bookmarkEnd w:id="28404"/>
        </w:tc>
        <w:tc>
          <w:tcPr>
            <w:tcW w:w="2991" w:type="dxa"/>
            <w:tcBorders>
              <w:top w:val="outset" w:color="000000" w:sz="8"/>
              <w:left w:val="outset" w:color="000000" w:sz="8"/>
              <w:bottom w:val="outset" w:color="000000" w:sz="8"/>
              <w:right w:val="outset" w:color="000000" w:sz="8"/>
            </w:tcBorders>
            <w:vAlign w:val="center"/>
          </w:tcPr>
          <w:bookmarkStart w:name="28407" w:id="28405"/>
          <w:p>
            <w:pPr>
              <w:spacing w:after="0"/>
              <w:ind w:left="0"/>
              <w:jc w:val="left"/>
            </w:pPr>
            <w:r>
              <w:rPr>
                <w:rFonts w:ascii="Arial"/>
                <w:b w:val="false"/>
                <w:i w:val="false"/>
                <w:color w:val="000000"/>
                <w:sz w:val="15"/>
              </w:rPr>
              <w:t>Головне управління ДФС у м. Києві</w:t>
            </w:r>
          </w:p>
          <w:bookmarkEnd w:id="28405"/>
        </w:tc>
        <w:tc>
          <w:tcPr>
            <w:tcW w:w="2991" w:type="dxa"/>
            <w:tcBorders>
              <w:top w:val="outset" w:color="000000" w:sz="8"/>
              <w:left w:val="outset" w:color="000000" w:sz="8"/>
              <w:bottom w:val="outset" w:color="000000" w:sz="8"/>
              <w:right w:val="outset" w:color="000000" w:sz="8"/>
            </w:tcBorders>
            <w:vAlign w:val="center"/>
          </w:tcPr>
          <w:bookmarkStart w:name="28408" w:id="28406"/>
          <w:p>
            <w:pPr>
              <w:spacing w:after="0"/>
              <w:ind w:left="0"/>
              <w:jc w:val="left"/>
            </w:pPr>
            <w:r>
              <w:rPr>
                <w:rFonts w:ascii="Arial"/>
                <w:b w:val="false"/>
                <w:i w:val="false"/>
                <w:color w:val="000000"/>
                <w:sz w:val="15"/>
              </w:rPr>
              <w:t xml:space="preserve"> </w:t>
            </w:r>
          </w:p>
          <w:bookmarkEnd w:id="28406"/>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09" w:id="28407"/>
          <w:p>
            <w:pPr>
              <w:spacing w:after="0"/>
              <w:ind w:left="0"/>
              <w:jc w:val="center"/>
            </w:pPr>
            <w:r>
              <w:rPr>
                <w:rFonts w:ascii="Arial"/>
                <w:b w:val="false"/>
                <w:i w:val="false"/>
                <w:color w:val="000000"/>
                <w:sz w:val="15"/>
              </w:rPr>
              <w:t>13020100*</w:t>
            </w:r>
          </w:p>
          <w:bookmarkEnd w:id="28407"/>
        </w:tc>
        <w:tc>
          <w:tcPr>
            <w:tcW w:w="3768" w:type="dxa"/>
            <w:tcBorders>
              <w:top w:val="outset" w:color="000000" w:sz="8"/>
              <w:left w:val="outset" w:color="000000" w:sz="8"/>
              <w:bottom w:val="outset" w:color="000000" w:sz="8"/>
              <w:right w:val="outset" w:color="000000" w:sz="8"/>
            </w:tcBorders>
            <w:vAlign w:val="center"/>
          </w:tcPr>
          <w:bookmarkStart w:name="28410" w:id="28408"/>
          <w:p>
            <w:pPr>
              <w:spacing w:after="0"/>
              <w:ind w:left="0"/>
              <w:jc w:val="left"/>
            </w:pPr>
            <w:r>
              <w:rPr>
                <w:rFonts w:ascii="Arial"/>
                <w:b w:val="false"/>
                <w:i w:val="false"/>
                <w:color w:val="000000"/>
                <w:sz w:val="15"/>
              </w:rPr>
              <w:t>Рентна плата за спеціальне використання води (крім рентної плати за спеціальне використання води водних об'єктів місцевого значення)</w:t>
            </w:r>
          </w:p>
          <w:bookmarkEnd w:id="28408"/>
        </w:tc>
        <w:tc>
          <w:tcPr>
            <w:tcW w:w="2991" w:type="dxa"/>
            <w:tcBorders>
              <w:top w:val="outset" w:color="000000" w:sz="8"/>
              <w:left w:val="outset" w:color="000000" w:sz="8"/>
              <w:bottom w:val="outset" w:color="000000" w:sz="8"/>
              <w:right w:val="outset" w:color="000000" w:sz="8"/>
            </w:tcBorders>
            <w:vAlign w:val="center"/>
          </w:tcPr>
          <w:bookmarkStart w:name="28411" w:id="28409"/>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409"/>
        </w:tc>
        <w:tc>
          <w:tcPr>
            <w:tcW w:w="2991" w:type="dxa"/>
            <w:tcBorders>
              <w:top w:val="outset" w:color="000000" w:sz="8"/>
              <w:left w:val="outset" w:color="000000" w:sz="8"/>
              <w:bottom w:val="outset" w:color="000000" w:sz="8"/>
              <w:right w:val="outset" w:color="000000" w:sz="8"/>
            </w:tcBorders>
            <w:vAlign w:val="center"/>
          </w:tcPr>
          <w:bookmarkStart w:name="28412" w:id="28410"/>
          <w:p>
            <w:pPr>
              <w:spacing w:after="0"/>
              <w:ind w:left="0"/>
              <w:jc w:val="left"/>
            </w:pPr>
            <w:r>
              <w:rPr>
                <w:rFonts w:ascii="Arial"/>
                <w:b w:val="false"/>
                <w:i w:val="false"/>
                <w:color w:val="000000"/>
                <w:sz w:val="15"/>
              </w:rPr>
              <w:t xml:space="preserve"> </w:t>
            </w:r>
          </w:p>
          <w:bookmarkEnd w:id="28410"/>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13" w:id="28411"/>
          <w:p>
            <w:pPr>
              <w:spacing w:after="0"/>
              <w:ind w:left="0"/>
              <w:jc w:val="center"/>
            </w:pPr>
            <w:r>
              <w:rPr>
                <w:rFonts w:ascii="Arial"/>
                <w:b w:val="false"/>
                <w:i w:val="false"/>
                <w:color w:val="000000"/>
                <w:sz w:val="15"/>
              </w:rPr>
              <w:t>13020200*</w:t>
            </w:r>
          </w:p>
          <w:bookmarkEnd w:id="28411"/>
        </w:tc>
        <w:tc>
          <w:tcPr>
            <w:tcW w:w="3768" w:type="dxa"/>
            <w:tcBorders>
              <w:top w:val="outset" w:color="000000" w:sz="8"/>
              <w:left w:val="outset" w:color="000000" w:sz="8"/>
              <w:bottom w:val="outset" w:color="000000" w:sz="8"/>
              <w:right w:val="outset" w:color="000000" w:sz="8"/>
            </w:tcBorders>
            <w:vAlign w:val="center"/>
          </w:tcPr>
          <w:bookmarkStart w:name="28414" w:id="28412"/>
          <w:p>
            <w:pPr>
              <w:spacing w:after="0"/>
              <w:ind w:left="0"/>
              <w:jc w:val="left"/>
            </w:pPr>
            <w:r>
              <w:rPr>
                <w:rFonts w:ascii="Arial"/>
                <w:b w:val="false"/>
                <w:i w:val="false"/>
                <w:color w:val="000000"/>
                <w:sz w:val="15"/>
              </w:rPr>
              <w:t>Рентна плата за спеціальне використання води водних об'єктів місцевого значення</w:t>
            </w:r>
          </w:p>
          <w:bookmarkEnd w:id="28412"/>
        </w:tc>
        <w:tc>
          <w:tcPr>
            <w:tcW w:w="2991" w:type="dxa"/>
            <w:tcBorders>
              <w:top w:val="outset" w:color="000000" w:sz="8"/>
              <w:left w:val="outset" w:color="000000" w:sz="8"/>
              <w:bottom w:val="outset" w:color="000000" w:sz="8"/>
              <w:right w:val="outset" w:color="000000" w:sz="8"/>
            </w:tcBorders>
            <w:vAlign w:val="center"/>
          </w:tcPr>
          <w:bookmarkStart w:name="28415" w:id="28413"/>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413"/>
        </w:tc>
        <w:tc>
          <w:tcPr>
            <w:tcW w:w="2991" w:type="dxa"/>
            <w:tcBorders>
              <w:top w:val="outset" w:color="000000" w:sz="8"/>
              <w:left w:val="outset" w:color="000000" w:sz="8"/>
              <w:bottom w:val="outset" w:color="000000" w:sz="8"/>
              <w:right w:val="outset" w:color="000000" w:sz="8"/>
            </w:tcBorders>
            <w:vAlign w:val="center"/>
          </w:tcPr>
          <w:bookmarkStart w:name="28416" w:id="28414"/>
          <w:p>
            <w:pPr>
              <w:spacing w:after="0"/>
              <w:ind w:left="0"/>
              <w:jc w:val="left"/>
            </w:pPr>
            <w:r>
              <w:rPr>
                <w:rFonts w:ascii="Arial"/>
                <w:b w:val="false"/>
                <w:i w:val="false"/>
                <w:color w:val="000000"/>
                <w:sz w:val="15"/>
              </w:rPr>
              <w:t xml:space="preserve"> </w:t>
            </w:r>
          </w:p>
          <w:bookmarkEnd w:id="28414"/>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17" w:id="28415"/>
          <w:p>
            <w:pPr>
              <w:spacing w:after="0"/>
              <w:ind w:left="0"/>
              <w:jc w:val="center"/>
            </w:pPr>
            <w:r>
              <w:rPr>
                <w:rFonts w:ascii="Arial"/>
                <w:b w:val="false"/>
                <w:i w:val="false"/>
                <w:color w:val="000000"/>
                <w:sz w:val="15"/>
              </w:rPr>
              <w:t>13020300*</w:t>
            </w:r>
          </w:p>
          <w:bookmarkEnd w:id="28415"/>
        </w:tc>
        <w:tc>
          <w:tcPr>
            <w:tcW w:w="3768" w:type="dxa"/>
            <w:tcBorders>
              <w:top w:val="outset" w:color="000000" w:sz="8"/>
              <w:left w:val="outset" w:color="000000" w:sz="8"/>
              <w:bottom w:val="outset" w:color="000000" w:sz="8"/>
              <w:right w:val="outset" w:color="000000" w:sz="8"/>
            </w:tcBorders>
            <w:vAlign w:val="center"/>
          </w:tcPr>
          <w:bookmarkStart w:name="28418" w:id="28416"/>
          <w:p>
            <w:pPr>
              <w:spacing w:after="0"/>
              <w:ind w:left="0"/>
              <w:jc w:val="left"/>
            </w:pPr>
            <w:r>
              <w:rPr>
                <w:rFonts w:ascii="Arial"/>
                <w:b w:val="false"/>
                <w:i w:val="false"/>
                <w:color w:val="000000"/>
                <w:sz w:val="15"/>
              </w:rPr>
              <w:t>Рентна плата за спеціальне використання води для потреб гідроенергетики</w:t>
            </w:r>
          </w:p>
          <w:bookmarkEnd w:id="28416"/>
        </w:tc>
        <w:tc>
          <w:tcPr>
            <w:tcW w:w="2991" w:type="dxa"/>
            <w:tcBorders>
              <w:top w:val="outset" w:color="000000" w:sz="8"/>
              <w:left w:val="outset" w:color="000000" w:sz="8"/>
              <w:bottom w:val="outset" w:color="000000" w:sz="8"/>
              <w:right w:val="outset" w:color="000000" w:sz="8"/>
            </w:tcBorders>
            <w:vAlign w:val="center"/>
          </w:tcPr>
          <w:bookmarkStart w:name="28419" w:id="28417"/>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417"/>
        </w:tc>
        <w:tc>
          <w:tcPr>
            <w:tcW w:w="2991" w:type="dxa"/>
            <w:tcBorders>
              <w:top w:val="outset" w:color="000000" w:sz="8"/>
              <w:left w:val="outset" w:color="000000" w:sz="8"/>
              <w:bottom w:val="outset" w:color="000000" w:sz="8"/>
              <w:right w:val="outset" w:color="000000" w:sz="8"/>
            </w:tcBorders>
            <w:vAlign w:val="center"/>
          </w:tcPr>
          <w:bookmarkStart w:name="28420" w:id="28418"/>
          <w:p>
            <w:pPr>
              <w:spacing w:after="0"/>
              <w:ind w:left="0"/>
              <w:jc w:val="left"/>
            </w:pPr>
            <w:r>
              <w:rPr>
                <w:rFonts w:ascii="Arial"/>
                <w:b w:val="false"/>
                <w:i w:val="false"/>
                <w:color w:val="000000"/>
                <w:sz w:val="15"/>
              </w:rPr>
              <w:t xml:space="preserve"> </w:t>
            </w:r>
          </w:p>
          <w:bookmarkEnd w:id="28418"/>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21" w:id="28419"/>
          <w:p>
            <w:pPr>
              <w:spacing w:after="0"/>
              <w:ind w:left="0"/>
              <w:jc w:val="center"/>
            </w:pPr>
            <w:r>
              <w:rPr>
                <w:rFonts w:ascii="Arial"/>
                <w:b w:val="false"/>
                <w:i w:val="false"/>
                <w:color w:val="000000"/>
                <w:sz w:val="15"/>
              </w:rPr>
              <w:t>13020400*</w:t>
            </w:r>
          </w:p>
          <w:bookmarkEnd w:id="28419"/>
        </w:tc>
        <w:tc>
          <w:tcPr>
            <w:tcW w:w="3768" w:type="dxa"/>
            <w:tcBorders>
              <w:top w:val="outset" w:color="000000" w:sz="8"/>
              <w:left w:val="outset" w:color="000000" w:sz="8"/>
              <w:bottom w:val="outset" w:color="000000" w:sz="8"/>
              <w:right w:val="outset" w:color="000000" w:sz="8"/>
            </w:tcBorders>
            <w:vAlign w:val="center"/>
          </w:tcPr>
          <w:bookmarkStart w:name="28422" w:id="28420"/>
          <w:p>
            <w:pPr>
              <w:spacing w:after="0"/>
              <w:ind w:left="0"/>
              <w:jc w:val="left"/>
            </w:pPr>
            <w:r>
              <w:rPr>
                <w:rFonts w:ascii="Arial"/>
                <w:b w:val="false"/>
                <w:i w:val="false"/>
                <w:color w:val="000000"/>
                <w:sz w:val="15"/>
              </w:rPr>
              <w:t>Надходження рентної плати за спеціальне використання води від підприємств житлово-комунального господарства</w:t>
            </w:r>
          </w:p>
          <w:bookmarkEnd w:id="28420"/>
        </w:tc>
        <w:tc>
          <w:tcPr>
            <w:tcW w:w="2991" w:type="dxa"/>
            <w:tcBorders>
              <w:top w:val="outset" w:color="000000" w:sz="8"/>
              <w:left w:val="outset" w:color="000000" w:sz="8"/>
              <w:bottom w:val="outset" w:color="000000" w:sz="8"/>
              <w:right w:val="outset" w:color="000000" w:sz="8"/>
            </w:tcBorders>
            <w:vAlign w:val="center"/>
          </w:tcPr>
          <w:bookmarkStart w:name="28423" w:id="28421"/>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421"/>
        </w:tc>
        <w:tc>
          <w:tcPr>
            <w:tcW w:w="2991" w:type="dxa"/>
            <w:tcBorders>
              <w:top w:val="outset" w:color="000000" w:sz="8"/>
              <w:left w:val="outset" w:color="000000" w:sz="8"/>
              <w:bottom w:val="outset" w:color="000000" w:sz="8"/>
              <w:right w:val="outset" w:color="000000" w:sz="8"/>
            </w:tcBorders>
            <w:vAlign w:val="center"/>
          </w:tcPr>
          <w:bookmarkStart w:name="28424" w:id="28422"/>
          <w:p>
            <w:pPr>
              <w:spacing w:after="0"/>
              <w:ind w:left="0"/>
              <w:jc w:val="left"/>
            </w:pPr>
            <w:r>
              <w:rPr>
                <w:rFonts w:ascii="Arial"/>
                <w:b w:val="false"/>
                <w:i w:val="false"/>
                <w:color w:val="000000"/>
                <w:sz w:val="15"/>
              </w:rPr>
              <w:t xml:space="preserve"> </w:t>
            </w:r>
          </w:p>
          <w:bookmarkEnd w:id="28422"/>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25" w:id="28423"/>
          <w:p>
            <w:pPr>
              <w:spacing w:after="0"/>
              <w:ind w:left="0"/>
              <w:jc w:val="center"/>
            </w:pPr>
            <w:r>
              <w:rPr>
                <w:rFonts w:ascii="Arial"/>
                <w:b w:val="false"/>
                <w:i w:val="false"/>
                <w:color w:val="000000"/>
                <w:sz w:val="15"/>
              </w:rPr>
              <w:t>13020600*</w:t>
            </w:r>
          </w:p>
          <w:bookmarkEnd w:id="28423"/>
        </w:tc>
        <w:tc>
          <w:tcPr>
            <w:tcW w:w="3768" w:type="dxa"/>
            <w:tcBorders>
              <w:top w:val="outset" w:color="000000" w:sz="8"/>
              <w:left w:val="outset" w:color="000000" w:sz="8"/>
              <w:bottom w:val="outset" w:color="000000" w:sz="8"/>
              <w:right w:val="outset" w:color="000000" w:sz="8"/>
            </w:tcBorders>
            <w:vAlign w:val="center"/>
          </w:tcPr>
          <w:bookmarkStart w:name="28426" w:id="28424"/>
          <w:p>
            <w:pPr>
              <w:spacing w:after="0"/>
              <w:ind w:left="0"/>
              <w:jc w:val="left"/>
            </w:pPr>
            <w:r>
              <w:rPr>
                <w:rFonts w:ascii="Arial"/>
                <w:b w:val="false"/>
                <w:i w:val="false"/>
                <w:color w:val="000000"/>
                <w:sz w:val="15"/>
              </w:rPr>
              <w:t>Рентна плата за спеціальне використання води в частині використання поверхневих вод для потреб водного транспорту (крім стоянкових і службово-допоміжного флотів)</w:t>
            </w:r>
          </w:p>
          <w:bookmarkEnd w:id="28424"/>
        </w:tc>
        <w:tc>
          <w:tcPr>
            <w:tcW w:w="2991" w:type="dxa"/>
            <w:tcBorders>
              <w:top w:val="outset" w:color="000000" w:sz="8"/>
              <w:left w:val="outset" w:color="000000" w:sz="8"/>
              <w:bottom w:val="outset" w:color="000000" w:sz="8"/>
              <w:right w:val="outset" w:color="000000" w:sz="8"/>
            </w:tcBorders>
            <w:vAlign w:val="center"/>
          </w:tcPr>
          <w:bookmarkStart w:name="28427" w:id="28425"/>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425"/>
        </w:tc>
        <w:tc>
          <w:tcPr>
            <w:tcW w:w="2991" w:type="dxa"/>
            <w:tcBorders>
              <w:top w:val="outset" w:color="000000" w:sz="8"/>
              <w:left w:val="outset" w:color="000000" w:sz="8"/>
              <w:bottom w:val="outset" w:color="000000" w:sz="8"/>
              <w:right w:val="outset" w:color="000000" w:sz="8"/>
            </w:tcBorders>
            <w:vAlign w:val="center"/>
          </w:tcPr>
          <w:bookmarkStart w:name="28428" w:id="28426"/>
          <w:p>
            <w:pPr>
              <w:spacing w:after="0"/>
              <w:ind w:left="0"/>
              <w:jc w:val="left"/>
            </w:pPr>
            <w:r>
              <w:rPr>
                <w:rFonts w:ascii="Arial"/>
                <w:b w:val="false"/>
                <w:i w:val="false"/>
                <w:color w:val="000000"/>
                <w:sz w:val="15"/>
              </w:rPr>
              <w:t xml:space="preserve"> </w:t>
            </w:r>
          </w:p>
          <w:bookmarkEnd w:id="28426"/>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29" w:id="28427"/>
          <w:p>
            <w:pPr>
              <w:spacing w:after="0"/>
              <w:ind w:left="0"/>
              <w:jc w:val="center"/>
            </w:pPr>
            <w:r>
              <w:rPr>
                <w:rFonts w:ascii="Arial"/>
                <w:b w:val="false"/>
                <w:i w:val="false"/>
                <w:color w:val="000000"/>
                <w:sz w:val="15"/>
              </w:rPr>
              <w:t>13030100*</w:t>
            </w:r>
          </w:p>
          <w:bookmarkEnd w:id="28427"/>
        </w:tc>
        <w:tc>
          <w:tcPr>
            <w:tcW w:w="3768" w:type="dxa"/>
            <w:tcBorders>
              <w:top w:val="outset" w:color="000000" w:sz="8"/>
              <w:left w:val="outset" w:color="000000" w:sz="8"/>
              <w:bottom w:val="outset" w:color="000000" w:sz="8"/>
              <w:right w:val="outset" w:color="000000" w:sz="8"/>
            </w:tcBorders>
            <w:vAlign w:val="center"/>
          </w:tcPr>
          <w:bookmarkStart w:name="28430" w:id="28428"/>
          <w:p>
            <w:pPr>
              <w:spacing w:after="0"/>
              <w:ind w:left="0"/>
              <w:jc w:val="left"/>
            </w:pPr>
            <w:r>
              <w:rPr>
                <w:rFonts w:ascii="Arial"/>
                <w:b w:val="false"/>
                <w:i w:val="false"/>
                <w:color w:val="000000"/>
                <w:sz w:val="15"/>
              </w:rPr>
              <w:t>Рентна плата за користування надрами для видобування корисних копалин загальнодержавного значення</w:t>
            </w:r>
          </w:p>
          <w:bookmarkEnd w:id="28428"/>
        </w:tc>
        <w:tc>
          <w:tcPr>
            <w:tcW w:w="2991" w:type="dxa"/>
            <w:tcBorders>
              <w:top w:val="outset" w:color="000000" w:sz="8"/>
              <w:left w:val="outset" w:color="000000" w:sz="8"/>
              <w:bottom w:val="outset" w:color="000000" w:sz="8"/>
              <w:right w:val="outset" w:color="000000" w:sz="8"/>
            </w:tcBorders>
            <w:vAlign w:val="center"/>
          </w:tcPr>
          <w:bookmarkStart w:name="28431" w:id="28429"/>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429"/>
        </w:tc>
        <w:tc>
          <w:tcPr>
            <w:tcW w:w="2991" w:type="dxa"/>
            <w:tcBorders>
              <w:top w:val="outset" w:color="000000" w:sz="8"/>
              <w:left w:val="outset" w:color="000000" w:sz="8"/>
              <w:bottom w:val="outset" w:color="000000" w:sz="8"/>
              <w:right w:val="outset" w:color="000000" w:sz="8"/>
            </w:tcBorders>
            <w:vAlign w:val="center"/>
          </w:tcPr>
          <w:bookmarkStart w:name="28432" w:id="28430"/>
          <w:p>
            <w:pPr>
              <w:spacing w:after="0"/>
              <w:ind w:left="0"/>
              <w:jc w:val="left"/>
            </w:pPr>
            <w:r>
              <w:rPr>
                <w:rFonts w:ascii="Arial"/>
                <w:b w:val="false"/>
                <w:i w:val="false"/>
                <w:color w:val="000000"/>
                <w:sz w:val="15"/>
              </w:rPr>
              <w:t xml:space="preserve"> </w:t>
            </w:r>
          </w:p>
          <w:bookmarkEnd w:id="28430"/>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33" w:id="28431"/>
          <w:p>
            <w:pPr>
              <w:spacing w:after="0"/>
              <w:ind w:left="0"/>
              <w:jc w:val="center"/>
            </w:pPr>
            <w:r>
              <w:rPr>
                <w:rFonts w:ascii="Arial"/>
                <w:b w:val="false"/>
                <w:i w:val="false"/>
                <w:color w:val="000000"/>
                <w:sz w:val="15"/>
              </w:rPr>
              <w:t>13030200*</w:t>
            </w:r>
          </w:p>
          <w:bookmarkEnd w:id="28431"/>
        </w:tc>
        <w:tc>
          <w:tcPr>
            <w:tcW w:w="3768" w:type="dxa"/>
            <w:tcBorders>
              <w:top w:val="outset" w:color="000000" w:sz="8"/>
              <w:left w:val="outset" w:color="000000" w:sz="8"/>
              <w:bottom w:val="outset" w:color="000000" w:sz="8"/>
              <w:right w:val="outset" w:color="000000" w:sz="8"/>
            </w:tcBorders>
            <w:vAlign w:val="center"/>
          </w:tcPr>
          <w:bookmarkStart w:name="28434" w:id="28432"/>
          <w:p>
            <w:pPr>
              <w:spacing w:after="0"/>
              <w:ind w:left="0"/>
              <w:jc w:val="left"/>
            </w:pPr>
            <w:r>
              <w:rPr>
                <w:rFonts w:ascii="Arial"/>
                <w:b w:val="false"/>
                <w:i w:val="false"/>
                <w:color w:val="000000"/>
                <w:sz w:val="15"/>
              </w:rPr>
              <w:t>Рентна плата за користування надрами для видобування корисних копалин місцевого значення</w:t>
            </w:r>
          </w:p>
          <w:bookmarkEnd w:id="28432"/>
        </w:tc>
        <w:tc>
          <w:tcPr>
            <w:tcW w:w="2991" w:type="dxa"/>
            <w:tcBorders>
              <w:top w:val="outset" w:color="000000" w:sz="8"/>
              <w:left w:val="outset" w:color="000000" w:sz="8"/>
              <w:bottom w:val="outset" w:color="000000" w:sz="8"/>
              <w:right w:val="outset" w:color="000000" w:sz="8"/>
            </w:tcBorders>
            <w:vAlign w:val="center"/>
          </w:tcPr>
          <w:bookmarkStart w:name="28435" w:id="28433"/>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433"/>
        </w:tc>
        <w:tc>
          <w:tcPr>
            <w:tcW w:w="2991" w:type="dxa"/>
            <w:tcBorders>
              <w:top w:val="outset" w:color="000000" w:sz="8"/>
              <w:left w:val="outset" w:color="000000" w:sz="8"/>
              <w:bottom w:val="outset" w:color="000000" w:sz="8"/>
              <w:right w:val="outset" w:color="000000" w:sz="8"/>
            </w:tcBorders>
            <w:vAlign w:val="center"/>
          </w:tcPr>
          <w:bookmarkStart w:name="28436" w:id="28434"/>
          <w:p>
            <w:pPr>
              <w:spacing w:after="0"/>
              <w:ind w:left="0"/>
              <w:jc w:val="left"/>
            </w:pPr>
            <w:r>
              <w:rPr>
                <w:rFonts w:ascii="Arial"/>
                <w:b w:val="false"/>
                <w:i w:val="false"/>
                <w:color w:val="000000"/>
                <w:sz w:val="15"/>
              </w:rPr>
              <w:t xml:space="preserve"> </w:t>
            </w:r>
          </w:p>
          <w:bookmarkEnd w:id="28434"/>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37" w:id="28435"/>
          <w:p>
            <w:pPr>
              <w:spacing w:after="0"/>
              <w:ind w:left="0"/>
              <w:jc w:val="center"/>
            </w:pPr>
            <w:r>
              <w:rPr>
                <w:rFonts w:ascii="Arial"/>
                <w:b w:val="false"/>
                <w:i w:val="false"/>
                <w:color w:val="000000"/>
                <w:sz w:val="15"/>
              </w:rPr>
              <w:t>13030600*</w:t>
            </w:r>
          </w:p>
          <w:bookmarkEnd w:id="28435"/>
        </w:tc>
        <w:tc>
          <w:tcPr>
            <w:tcW w:w="3768" w:type="dxa"/>
            <w:tcBorders>
              <w:top w:val="outset" w:color="000000" w:sz="8"/>
              <w:left w:val="outset" w:color="000000" w:sz="8"/>
              <w:bottom w:val="outset" w:color="000000" w:sz="8"/>
              <w:right w:val="outset" w:color="000000" w:sz="8"/>
            </w:tcBorders>
            <w:vAlign w:val="center"/>
          </w:tcPr>
          <w:bookmarkStart w:name="28438" w:id="28436"/>
          <w:p>
            <w:pPr>
              <w:spacing w:after="0"/>
              <w:ind w:left="0"/>
              <w:jc w:val="left"/>
            </w:pPr>
            <w:r>
              <w:rPr>
                <w:rFonts w:ascii="Arial"/>
                <w:b w:val="false"/>
                <w:i w:val="false"/>
                <w:color w:val="000000"/>
                <w:sz w:val="15"/>
              </w:rPr>
              <w:t>Рентна плата за користування надрами в цілях, не пов'язаних з видобуванням корисних копалин</w:t>
            </w:r>
          </w:p>
          <w:bookmarkEnd w:id="28436"/>
        </w:tc>
        <w:tc>
          <w:tcPr>
            <w:tcW w:w="2991" w:type="dxa"/>
            <w:tcBorders>
              <w:top w:val="outset" w:color="000000" w:sz="8"/>
              <w:left w:val="outset" w:color="000000" w:sz="8"/>
              <w:bottom w:val="outset" w:color="000000" w:sz="8"/>
              <w:right w:val="outset" w:color="000000" w:sz="8"/>
            </w:tcBorders>
            <w:vAlign w:val="center"/>
          </w:tcPr>
          <w:bookmarkStart w:name="28439" w:id="28437"/>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437"/>
        </w:tc>
        <w:tc>
          <w:tcPr>
            <w:tcW w:w="2991" w:type="dxa"/>
            <w:tcBorders>
              <w:top w:val="outset" w:color="000000" w:sz="8"/>
              <w:left w:val="outset" w:color="000000" w:sz="8"/>
              <w:bottom w:val="outset" w:color="000000" w:sz="8"/>
              <w:right w:val="outset" w:color="000000" w:sz="8"/>
            </w:tcBorders>
            <w:vAlign w:val="center"/>
          </w:tcPr>
          <w:bookmarkStart w:name="28440" w:id="28438"/>
          <w:p>
            <w:pPr>
              <w:spacing w:after="0"/>
              <w:ind w:left="0"/>
              <w:jc w:val="left"/>
            </w:pPr>
            <w:r>
              <w:rPr>
                <w:rFonts w:ascii="Arial"/>
                <w:b w:val="false"/>
                <w:i w:val="false"/>
                <w:color w:val="000000"/>
                <w:sz w:val="15"/>
              </w:rPr>
              <w:t xml:space="preserve"> </w:t>
            </w:r>
          </w:p>
          <w:bookmarkEnd w:id="28438"/>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41" w:id="28439"/>
          <w:p>
            <w:pPr>
              <w:spacing w:after="0"/>
              <w:ind w:left="0"/>
              <w:jc w:val="center"/>
            </w:pPr>
            <w:r>
              <w:rPr>
                <w:rFonts w:ascii="Arial"/>
                <w:b w:val="false"/>
                <w:i w:val="false"/>
                <w:color w:val="000000"/>
                <w:sz w:val="15"/>
              </w:rPr>
              <w:t>13070200*</w:t>
            </w:r>
          </w:p>
          <w:bookmarkEnd w:id="28439"/>
        </w:tc>
        <w:tc>
          <w:tcPr>
            <w:tcW w:w="3768" w:type="dxa"/>
            <w:tcBorders>
              <w:top w:val="outset" w:color="000000" w:sz="8"/>
              <w:left w:val="outset" w:color="000000" w:sz="8"/>
              <w:bottom w:val="outset" w:color="000000" w:sz="8"/>
              <w:right w:val="outset" w:color="000000" w:sz="8"/>
            </w:tcBorders>
            <w:vAlign w:val="center"/>
          </w:tcPr>
          <w:bookmarkStart w:name="28442" w:id="28440"/>
          <w:p>
            <w:pPr>
              <w:spacing w:after="0"/>
              <w:ind w:left="0"/>
              <w:jc w:val="left"/>
            </w:pPr>
            <w:r>
              <w:rPr>
                <w:rFonts w:ascii="Arial"/>
                <w:b w:val="false"/>
                <w:i w:val="false"/>
                <w:color w:val="000000"/>
                <w:sz w:val="15"/>
              </w:rPr>
              <w:t>Плата за спеціальне використання рибних та інших водних ресурсів</w:t>
            </w:r>
          </w:p>
          <w:bookmarkEnd w:id="28440"/>
        </w:tc>
        <w:tc>
          <w:tcPr>
            <w:tcW w:w="2991" w:type="dxa"/>
            <w:tcBorders>
              <w:top w:val="outset" w:color="000000" w:sz="8"/>
              <w:left w:val="outset" w:color="000000" w:sz="8"/>
              <w:bottom w:val="outset" w:color="000000" w:sz="8"/>
              <w:right w:val="outset" w:color="000000" w:sz="8"/>
            </w:tcBorders>
            <w:vAlign w:val="center"/>
          </w:tcPr>
          <w:bookmarkStart w:name="28443" w:id="28441"/>
          <w:p>
            <w:pPr>
              <w:spacing w:after="0"/>
              <w:ind w:left="0"/>
              <w:jc w:val="left"/>
            </w:pPr>
            <w:r>
              <w:rPr>
                <w:rFonts w:ascii="Arial"/>
                <w:b w:val="false"/>
                <w:i w:val="false"/>
                <w:color w:val="000000"/>
                <w:sz w:val="15"/>
              </w:rPr>
              <w:t>Головне управління ДФС у м. Києві</w:t>
            </w:r>
          </w:p>
          <w:bookmarkEnd w:id="28441"/>
        </w:tc>
        <w:tc>
          <w:tcPr>
            <w:tcW w:w="2991" w:type="dxa"/>
            <w:tcBorders>
              <w:top w:val="outset" w:color="000000" w:sz="8"/>
              <w:left w:val="outset" w:color="000000" w:sz="8"/>
              <w:bottom w:val="outset" w:color="000000" w:sz="8"/>
              <w:right w:val="outset" w:color="000000" w:sz="8"/>
            </w:tcBorders>
            <w:vAlign w:val="center"/>
          </w:tcPr>
          <w:bookmarkStart w:name="28444" w:id="28442"/>
          <w:p>
            <w:pPr>
              <w:spacing w:after="0"/>
              <w:ind w:left="0"/>
              <w:jc w:val="left"/>
            </w:pPr>
            <w:r>
              <w:rPr>
                <w:rFonts w:ascii="Arial"/>
                <w:b w:val="false"/>
                <w:i w:val="false"/>
                <w:color w:val="000000"/>
                <w:sz w:val="15"/>
              </w:rPr>
              <w:t xml:space="preserve"> </w:t>
            </w:r>
          </w:p>
          <w:bookmarkEnd w:id="28442"/>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45" w:id="28443"/>
          <w:p>
            <w:pPr>
              <w:spacing w:after="0"/>
              <w:ind w:left="0"/>
              <w:jc w:val="center"/>
            </w:pPr>
            <w:r>
              <w:rPr>
                <w:rFonts w:ascii="Arial"/>
                <w:b w:val="false"/>
                <w:i w:val="false"/>
                <w:color w:val="000000"/>
                <w:sz w:val="15"/>
              </w:rPr>
              <w:t>14040000*</w:t>
            </w:r>
          </w:p>
          <w:bookmarkEnd w:id="28443"/>
        </w:tc>
        <w:tc>
          <w:tcPr>
            <w:tcW w:w="3768" w:type="dxa"/>
            <w:tcBorders>
              <w:top w:val="outset" w:color="000000" w:sz="8"/>
              <w:left w:val="outset" w:color="000000" w:sz="8"/>
              <w:bottom w:val="outset" w:color="000000" w:sz="8"/>
              <w:right w:val="outset" w:color="000000" w:sz="8"/>
            </w:tcBorders>
            <w:vAlign w:val="center"/>
          </w:tcPr>
          <w:bookmarkStart w:name="28446" w:id="28444"/>
          <w:p>
            <w:pPr>
              <w:spacing w:after="0"/>
              <w:ind w:left="0"/>
              <w:jc w:val="left"/>
            </w:pPr>
            <w:r>
              <w:rPr>
                <w:rFonts w:ascii="Arial"/>
                <w:b w:val="false"/>
                <w:i w:val="false"/>
                <w:color w:val="000000"/>
                <w:sz w:val="15"/>
              </w:rPr>
              <w:t>Акцизний податок з реалізації суб'єктами господарювання роздрібної торгівлі підакцизних товарів</w:t>
            </w:r>
          </w:p>
          <w:bookmarkEnd w:id="28444"/>
        </w:tc>
        <w:tc>
          <w:tcPr>
            <w:tcW w:w="2991" w:type="dxa"/>
            <w:tcBorders>
              <w:top w:val="outset" w:color="000000" w:sz="8"/>
              <w:left w:val="outset" w:color="000000" w:sz="8"/>
              <w:bottom w:val="outset" w:color="000000" w:sz="8"/>
              <w:right w:val="outset" w:color="000000" w:sz="8"/>
            </w:tcBorders>
            <w:vAlign w:val="center"/>
          </w:tcPr>
          <w:bookmarkStart w:name="28447" w:id="28445"/>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445"/>
        </w:tc>
        <w:tc>
          <w:tcPr>
            <w:tcW w:w="2991" w:type="dxa"/>
            <w:tcBorders>
              <w:top w:val="outset" w:color="000000" w:sz="8"/>
              <w:left w:val="outset" w:color="000000" w:sz="8"/>
              <w:bottom w:val="outset" w:color="000000" w:sz="8"/>
              <w:right w:val="outset" w:color="000000" w:sz="8"/>
            </w:tcBorders>
            <w:vAlign w:val="center"/>
          </w:tcPr>
          <w:bookmarkStart w:name="28448" w:id="28446"/>
          <w:p>
            <w:pPr>
              <w:spacing w:after="0"/>
              <w:ind w:left="0"/>
              <w:jc w:val="left"/>
            </w:pPr>
            <w:r>
              <w:rPr>
                <w:rFonts w:ascii="Arial"/>
                <w:b w:val="false"/>
                <w:i w:val="false"/>
                <w:color w:val="000000"/>
                <w:sz w:val="15"/>
              </w:rPr>
              <w:t xml:space="preserve"> </w:t>
            </w:r>
          </w:p>
          <w:bookmarkEnd w:id="28446"/>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49" w:id="28447"/>
          <w:p>
            <w:pPr>
              <w:spacing w:after="0"/>
              <w:ind w:left="0"/>
              <w:jc w:val="center"/>
            </w:pPr>
            <w:r>
              <w:rPr>
                <w:rFonts w:ascii="Arial"/>
                <w:b w:val="false"/>
                <w:i w:val="false"/>
                <w:color w:val="000000"/>
                <w:sz w:val="15"/>
              </w:rPr>
              <w:t>16010000*</w:t>
            </w:r>
          </w:p>
          <w:bookmarkEnd w:id="28447"/>
        </w:tc>
        <w:tc>
          <w:tcPr>
            <w:tcW w:w="3768" w:type="dxa"/>
            <w:tcBorders>
              <w:top w:val="outset" w:color="000000" w:sz="8"/>
              <w:left w:val="outset" w:color="000000" w:sz="8"/>
              <w:bottom w:val="outset" w:color="000000" w:sz="8"/>
              <w:right w:val="outset" w:color="000000" w:sz="8"/>
            </w:tcBorders>
            <w:vAlign w:val="center"/>
          </w:tcPr>
          <w:bookmarkStart w:name="28450" w:id="28448"/>
          <w:p>
            <w:pPr>
              <w:spacing w:after="0"/>
              <w:ind w:left="0"/>
              <w:jc w:val="left"/>
            </w:pPr>
            <w:r>
              <w:rPr>
                <w:rFonts w:ascii="Arial"/>
                <w:b w:val="false"/>
                <w:i w:val="false"/>
                <w:color w:val="000000"/>
                <w:sz w:val="15"/>
              </w:rPr>
              <w:t>Місцеві податки і збори, нараховані до 1 січня 2011 року</w:t>
            </w:r>
          </w:p>
          <w:bookmarkEnd w:id="28448"/>
        </w:tc>
        <w:tc>
          <w:tcPr>
            <w:tcW w:w="2991" w:type="dxa"/>
            <w:tcBorders>
              <w:top w:val="outset" w:color="000000" w:sz="8"/>
              <w:left w:val="outset" w:color="000000" w:sz="8"/>
              <w:bottom w:val="outset" w:color="000000" w:sz="8"/>
              <w:right w:val="outset" w:color="000000" w:sz="8"/>
            </w:tcBorders>
            <w:vAlign w:val="center"/>
          </w:tcPr>
          <w:bookmarkStart w:name="28451" w:id="28449"/>
          <w:p>
            <w:pPr>
              <w:spacing w:after="0"/>
              <w:ind w:left="0"/>
              <w:jc w:val="left"/>
            </w:pPr>
            <w:r>
              <w:rPr>
                <w:rFonts w:ascii="Arial"/>
                <w:b w:val="false"/>
                <w:i w:val="false"/>
                <w:color w:val="000000"/>
                <w:sz w:val="15"/>
              </w:rPr>
              <w:t>Головне управління ДФС у м. Києві</w:t>
            </w:r>
          </w:p>
          <w:bookmarkEnd w:id="28449"/>
        </w:tc>
        <w:tc>
          <w:tcPr>
            <w:tcW w:w="2991" w:type="dxa"/>
            <w:tcBorders>
              <w:top w:val="outset" w:color="000000" w:sz="8"/>
              <w:left w:val="outset" w:color="000000" w:sz="8"/>
              <w:bottom w:val="outset" w:color="000000" w:sz="8"/>
              <w:right w:val="outset" w:color="000000" w:sz="8"/>
            </w:tcBorders>
            <w:vAlign w:val="center"/>
          </w:tcPr>
          <w:bookmarkStart w:name="28452" w:id="28450"/>
          <w:p>
            <w:pPr>
              <w:spacing w:after="0"/>
              <w:ind w:left="0"/>
              <w:jc w:val="left"/>
            </w:pPr>
            <w:r>
              <w:rPr>
                <w:rFonts w:ascii="Arial"/>
                <w:b w:val="false"/>
                <w:i w:val="false"/>
                <w:color w:val="000000"/>
                <w:sz w:val="15"/>
              </w:rPr>
              <w:t xml:space="preserve"> </w:t>
            </w:r>
          </w:p>
          <w:bookmarkEnd w:id="28450"/>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53" w:id="28451"/>
          <w:p>
            <w:pPr>
              <w:spacing w:after="0"/>
              <w:ind w:left="0"/>
              <w:jc w:val="center"/>
            </w:pPr>
            <w:r>
              <w:rPr>
                <w:rFonts w:ascii="Arial"/>
                <w:b w:val="false"/>
                <w:i w:val="false"/>
                <w:color w:val="000000"/>
                <w:sz w:val="15"/>
              </w:rPr>
              <w:t>18010100*</w:t>
            </w:r>
          </w:p>
          <w:bookmarkEnd w:id="28451"/>
        </w:tc>
        <w:tc>
          <w:tcPr>
            <w:tcW w:w="3768" w:type="dxa"/>
            <w:tcBorders>
              <w:top w:val="outset" w:color="000000" w:sz="8"/>
              <w:left w:val="outset" w:color="000000" w:sz="8"/>
              <w:bottom w:val="outset" w:color="000000" w:sz="8"/>
              <w:right w:val="outset" w:color="000000" w:sz="8"/>
            </w:tcBorders>
            <w:vAlign w:val="center"/>
          </w:tcPr>
          <w:bookmarkStart w:name="28454" w:id="28452"/>
          <w:p>
            <w:pPr>
              <w:spacing w:after="0"/>
              <w:ind w:left="0"/>
              <w:jc w:val="left"/>
            </w:pPr>
            <w:r>
              <w:rPr>
                <w:rFonts w:ascii="Arial"/>
                <w:b w:val="false"/>
                <w:i w:val="false"/>
                <w:color w:val="000000"/>
                <w:sz w:val="15"/>
              </w:rPr>
              <w:t>Податок на нерухоме майно, відмінне від земельної ділянки, сплачений юридичними особами, які є власниками об'єктів житлової нерухомості</w:t>
            </w:r>
          </w:p>
          <w:bookmarkEnd w:id="28452"/>
        </w:tc>
        <w:tc>
          <w:tcPr>
            <w:tcW w:w="2991" w:type="dxa"/>
            <w:tcBorders>
              <w:top w:val="outset" w:color="000000" w:sz="8"/>
              <w:left w:val="outset" w:color="000000" w:sz="8"/>
              <w:bottom w:val="outset" w:color="000000" w:sz="8"/>
              <w:right w:val="outset" w:color="000000" w:sz="8"/>
            </w:tcBorders>
            <w:vAlign w:val="center"/>
          </w:tcPr>
          <w:bookmarkStart w:name="28455" w:id="28453"/>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453"/>
        </w:tc>
        <w:tc>
          <w:tcPr>
            <w:tcW w:w="2991" w:type="dxa"/>
            <w:tcBorders>
              <w:top w:val="outset" w:color="000000" w:sz="8"/>
              <w:left w:val="outset" w:color="000000" w:sz="8"/>
              <w:bottom w:val="outset" w:color="000000" w:sz="8"/>
              <w:right w:val="outset" w:color="000000" w:sz="8"/>
            </w:tcBorders>
            <w:vAlign w:val="center"/>
          </w:tcPr>
          <w:bookmarkStart w:name="28456" w:id="28454"/>
          <w:p>
            <w:pPr>
              <w:spacing w:after="0"/>
              <w:ind w:left="0"/>
              <w:jc w:val="left"/>
            </w:pPr>
            <w:r>
              <w:rPr>
                <w:rFonts w:ascii="Arial"/>
                <w:b w:val="false"/>
                <w:i w:val="false"/>
                <w:color w:val="000000"/>
                <w:sz w:val="15"/>
              </w:rPr>
              <w:t xml:space="preserve"> </w:t>
            </w:r>
          </w:p>
          <w:bookmarkEnd w:id="28454"/>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57" w:id="28455"/>
          <w:p>
            <w:pPr>
              <w:spacing w:after="0"/>
              <w:ind w:left="0"/>
              <w:jc w:val="center"/>
            </w:pPr>
            <w:r>
              <w:rPr>
                <w:rFonts w:ascii="Arial"/>
                <w:b w:val="false"/>
                <w:i w:val="false"/>
                <w:color w:val="000000"/>
                <w:sz w:val="15"/>
              </w:rPr>
              <w:t>18010200*</w:t>
            </w:r>
          </w:p>
          <w:bookmarkEnd w:id="28455"/>
        </w:tc>
        <w:tc>
          <w:tcPr>
            <w:tcW w:w="3768" w:type="dxa"/>
            <w:tcBorders>
              <w:top w:val="outset" w:color="000000" w:sz="8"/>
              <w:left w:val="outset" w:color="000000" w:sz="8"/>
              <w:bottom w:val="outset" w:color="000000" w:sz="8"/>
              <w:right w:val="outset" w:color="000000" w:sz="8"/>
            </w:tcBorders>
            <w:vAlign w:val="center"/>
          </w:tcPr>
          <w:bookmarkStart w:name="28458" w:id="28456"/>
          <w:p>
            <w:pPr>
              <w:spacing w:after="0"/>
              <w:ind w:left="0"/>
              <w:jc w:val="left"/>
            </w:pPr>
            <w:r>
              <w:rPr>
                <w:rFonts w:ascii="Arial"/>
                <w:b w:val="false"/>
                <w:i w:val="false"/>
                <w:color w:val="000000"/>
                <w:sz w:val="15"/>
              </w:rPr>
              <w:t>Податок на нерухоме майно, відмінне від земельної ділянки, сплачений фізичними особами, які є власниками об'єктів житлової нерухомості</w:t>
            </w:r>
          </w:p>
          <w:bookmarkEnd w:id="28456"/>
        </w:tc>
        <w:tc>
          <w:tcPr>
            <w:tcW w:w="2991" w:type="dxa"/>
            <w:tcBorders>
              <w:top w:val="outset" w:color="000000" w:sz="8"/>
              <w:left w:val="outset" w:color="000000" w:sz="8"/>
              <w:bottom w:val="outset" w:color="000000" w:sz="8"/>
              <w:right w:val="outset" w:color="000000" w:sz="8"/>
            </w:tcBorders>
            <w:vAlign w:val="center"/>
          </w:tcPr>
          <w:bookmarkStart w:name="28459" w:id="28457"/>
          <w:p>
            <w:pPr>
              <w:spacing w:after="0"/>
              <w:ind w:left="0"/>
              <w:jc w:val="left"/>
            </w:pPr>
            <w:r>
              <w:rPr>
                <w:rFonts w:ascii="Arial"/>
                <w:b w:val="false"/>
                <w:i w:val="false"/>
                <w:color w:val="000000"/>
                <w:sz w:val="15"/>
              </w:rPr>
              <w:t>Головне управління ДФС у м. Києві</w:t>
            </w:r>
          </w:p>
          <w:bookmarkEnd w:id="28457"/>
        </w:tc>
        <w:tc>
          <w:tcPr>
            <w:tcW w:w="2991" w:type="dxa"/>
            <w:tcBorders>
              <w:top w:val="outset" w:color="000000" w:sz="8"/>
              <w:left w:val="outset" w:color="000000" w:sz="8"/>
              <w:bottom w:val="outset" w:color="000000" w:sz="8"/>
              <w:right w:val="outset" w:color="000000" w:sz="8"/>
            </w:tcBorders>
            <w:vAlign w:val="center"/>
          </w:tcPr>
          <w:bookmarkStart w:name="28460" w:id="28458"/>
          <w:p>
            <w:pPr>
              <w:spacing w:after="0"/>
              <w:ind w:left="0"/>
              <w:jc w:val="left"/>
            </w:pPr>
            <w:r>
              <w:rPr>
                <w:rFonts w:ascii="Arial"/>
                <w:b w:val="false"/>
                <w:i w:val="false"/>
                <w:color w:val="000000"/>
                <w:sz w:val="15"/>
              </w:rPr>
              <w:t xml:space="preserve"> </w:t>
            </w:r>
          </w:p>
          <w:bookmarkEnd w:id="28458"/>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61" w:id="28459"/>
          <w:p>
            <w:pPr>
              <w:spacing w:after="0"/>
              <w:ind w:left="0"/>
              <w:jc w:val="center"/>
            </w:pPr>
            <w:r>
              <w:rPr>
                <w:rFonts w:ascii="Arial"/>
                <w:b w:val="false"/>
                <w:i w:val="false"/>
                <w:color w:val="000000"/>
                <w:sz w:val="15"/>
              </w:rPr>
              <w:t>18010300*</w:t>
            </w:r>
          </w:p>
          <w:bookmarkEnd w:id="28459"/>
        </w:tc>
        <w:tc>
          <w:tcPr>
            <w:tcW w:w="3768" w:type="dxa"/>
            <w:tcBorders>
              <w:top w:val="outset" w:color="000000" w:sz="8"/>
              <w:left w:val="outset" w:color="000000" w:sz="8"/>
              <w:bottom w:val="outset" w:color="000000" w:sz="8"/>
              <w:right w:val="outset" w:color="000000" w:sz="8"/>
            </w:tcBorders>
            <w:vAlign w:val="center"/>
          </w:tcPr>
          <w:bookmarkStart w:name="28462" w:id="28460"/>
          <w:p>
            <w:pPr>
              <w:spacing w:after="0"/>
              <w:ind w:left="0"/>
              <w:jc w:val="left"/>
            </w:pPr>
            <w:r>
              <w:rPr>
                <w:rFonts w:ascii="Arial"/>
                <w:b w:val="false"/>
                <w:i w:val="false"/>
                <w:color w:val="000000"/>
                <w:sz w:val="15"/>
              </w:rPr>
              <w:t>Податок на нерухоме майно, відмінне від земельної ділянки, сплачений фізичними особами, які є власниками об'єктів нежитлової нерухомості</w:t>
            </w:r>
          </w:p>
          <w:bookmarkEnd w:id="28460"/>
        </w:tc>
        <w:tc>
          <w:tcPr>
            <w:tcW w:w="2991" w:type="dxa"/>
            <w:tcBorders>
              <w:top w:val="outset" w:color="000000" w:sz="8"/>
              <w:left w:val="outset" w:color="000000" w:sz="8"/>
              <w:bottom w:val="outset" w:color="000000" w:sz="8"/>
              <w:right w:val="outset" w:color="000000" w:sz="8"/>
            </w:tcBorders>
            <w:vAlign w:val="center"/>
          </w:tcPr>
          <w:bookmarkStart w:name="28463" w:id="28461"/>
          <w:p>
            <w:pPr>
              <w:spacing w:after="0"/>
              <w:ind w:left="0"/>
              <w:jc w:val="left"/>
            </w:pPr>
            <w:r>
              <w:rPr>
                <w:rFonts w:ascii="Arial"/>
                <w:b w:val="false"/>
                <w:i w:val="false"/>
                <w:color w:val="000000"/>
                <w:sz w:val="15"/>
              </w:rPr>
              <w:t>Головне управління ДФС у м. Києві</w:t>
            </w:r>
          </w:p>
          <w:bookmarkEnd w:id="28461"/>
        </w:tc>
        <w:tc>
          <w:tcPr>
            <w:tcW w:w="2991" w:type="dxa"/>
            <w:tcBorders>
              <w:top w:val="outset" w:color="000000" w:sz="8"/>
              <w:left w:val="outset" w:color="000000" w:sz="8"/>
              <w:bottom w:val="outset" w:color="000000" w:sz="8"/>
              <w:right w:val="outset" w:color="000000" w:sz="8"/>
            </w:tcBorders>
            <w:vAlign w:val="center"/>
          </w:tcPr>
          <w:bookmarkStart w:name="28464" w:id="28462"/>
          <w:p>
            <w:pPr>
              <w:spacing w:after="0"/>
              <w:ind w:left="0"/>
              <w:jc w:val="left"/>
            </w:pPr>
            <w:r>
              <w:rPr>
                <w:rFonts w:ascii="Arial"/>
                <w:b w:val="false"/>
                <w:i w:val="false"/>
                <w:color w:val="000000"/>
                <w:sz w:val="15"/>
              </w:rPr>
              <w:t xml:space="preserve"> </w:t>
            </w:r>
          </w:p>
          <w:bookmarkEnd w:id="28462"/>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65" w:id="28463"/>
          <w:p>
            <w:pPr>
              <w:spacing w:after="0"/>
              <w:ind w:left="0"/>
              <w:jc w:val="center"/>
            </w:pPr>
            <w:r>
              <w:rPr>
                <w:rFonts w:ascii="Arial"/>
                <w:b w:val="false"/>
                <w:i w:val="false"/>
                <w:color w:val="000000"/>
                <w:sz w:val="15"/>
              </w:rPr>
              <w:t>18010400*</w:t>
            </w:r>
          </w:p>
          <w:bookmarkEnd w:id="28463"/>
        </w:tc>
        <w:tc>
          <w:tcPr>
            <w:tcW w:w="3768" w:type="dxa"/>
            <w:tcBorders>
              <w:top w:val="outset" w:color="000000" w:sz="8"/>
              <w:left w:val="outset" w:color="000000" w:sz="8"/>
              <w:bottom w:val="outset" w:color="000000" w:sz="8"/>
              <w:right w:val="outset" w:color="000000" w:sz="8"/>
            </w:tcBorders>
            <w:vAlign w:val="center"/>
          </w:tcPr>
          <w:bookmarkStart w:name="28466" w:id="28464"/>
          <w:p>
            <w:pPr>
              <w:spacing w:after="0"/>
              <w:ind w:left="0"/>
              <w:jc w:val="left"/>
            </w:pPr>
            <w:r>
              <w:rPr>
                <w:rFonts w:ascii="Arial"/>
                <w:b w:val="false"/>
                <w:i w:val="false"/>
                <w:color w:val="000000"/>
                <w:sz w:val="15"/>
              </w:rPr>
              <w:t>Податок на нерухоме майно, відмінне від земельної ділянки, сплачений юридичними особами, які є власниками об'єктів нежитлової нерухомості</w:t>
            </w:r>
          </w:p>
          <w:bookmarkEnd w:id="28464"/>
        </w:tc>
        <w:tc>
          <w:tcPr>
            <w:tcW w:w="2991" w:type="dxa"/>
            <w:tcBorders>
              <w:top w:val="outset" w:color="000000" w:sz="8"/>
              <w:left w:val="outset" w:color="000000" w:sz="8"/>
              <w:bottom w:val="outset" w:color="000000" w:sz="8"/>
              <w:right w:val="outset" w:color="000000" w:sz="8"/>
            </w:tcBorders>
            <w:vAlign w:val="center"/>
          </w:tcPr>
          <w:bookmarkStart w:name="28467" w:id="28465"/>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465"/>
        </w:tc>
        <w:tc>
          <w:tcPr>
            <w:tcW w:w="2991" w:type="dxa"/>
            <w:tcBorders>
              <w:top w:val="outset" w:color="000000" w:sz="8"/>
              <w:left w:val="outset" w:color="000000" w:sz="8"/>
              <w:bottom w:val="outset" w:color="000000" w:sz="8"/>
              <w:right w:val="outset" w:color="000000" w:sz="8"/>
            </w:tcBorders>
            <w:vAlign w:val="center"/>
          </w:tcPr>
          <w:bookmarkStart w:name="28468" w:id="28466"/>
          <w:p>
            <w:pPr>
              <w:spacing w:after="0"/>
              <w:ind w:left="0"/>
              <w:jc w:val="left"/>
            </w:pPr>
            <w:r>
              <w:rPr>
                <w:rFonts w:ascii="Arial"/>
                <w:b w:val="false"/>
                <w:i w:val="false"/>
                <w:color w:val="000000"/>
                <w:sz w:val="15"/>
              </w:rPr>
              <w:t xml:space="preserve"> </w:t>
            </w:r>
          </w:p>
          <w:bookmarkEnd w:id="28466"/>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69" w:id="28467"/>
          <w:p>
            <w:pPr>
              <w:spacing w:after="0"/>
              <w:ind w:left="0"/>
              <w:jc w:val="center"/>
            </w:pPr>
            <w:r>
              <w:rPr>
                <w:rFonts w:ascii="Arial"/>
                <w:b w:val="false"/>
                <w:i w:val="false"/>
                <w:color w:val="000000"/>
                <w:sz w:val="15"/>
              </w:rPr>
              <w:t>18010500*</w:t>
            </w:r>
          </w:p>
          <w:bookmarkEnd w:id="28467"/>
        </w:tc>
        <w:tc>
          <w:tcPr>
            <w:tcW w:w="3768" w:type="dxa"/>
            <w:tcBorders>
              <w:top w:val="outset" w:color="000000" w:sz="8"/>
              <w:left w:val="outset" w:color="000000" w:sz="8"/>
              <w:bottom w:val="outset" w:color="000000" w:sz="8"/>
              <w:right w:val="outset" w:color="000000" w:sz="8"/>
            </w:tcBorders>
            <w:vAlign w:val="center"/>
          </w:tcPr>
          <w:bookmarkStart w:name="28470" w:id="28468"/>
          <w:p>
            <w:pPr>
              <w:spacing w:after="0"/>
              <w:ind w:left="0"/>
              <w:jc w:val="left"/>
            </w:pPr>
            <w:r>
              <w:rPr>
                <w:rFonts w:ascii="Arial"/>
                <w:b w:val="false"/>
                <w:i w:val="false"/>
                <w:color w:val="000000"/>
                <w:sz w:val="15"/>
              </w:rPr>
              <w:t>Земельний податок з юридичних осіб</w:t>
            </w:r>
          </w:p>
          <w:bookmarkEnd w:id="28468"/>
        </w:tc>
        <w:tc>
          <w:tcPr>
            <w:tcW w:w="2991" w:type="dxa"/>
            <w:tcBorders>
              <w:top w:val="outset" w:color="000000" w:sz="8"/>
              <w:left w:val="outset" w:color="000000" w:sz="8"/>
              <w:bottom w:val="outset" w:color="000000" w:sz="8"/>
              <w:right w:val="outset" w:color="000000" w:sz="8"/>
            </w:tcBorders>
            <w:vAlign w:val="center"/>
          </w:tcPr>
          <w:bookmarkStart w:name="28471" w:id="28469"/>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469"/>
        </w:tc>
        <w:tc>
          <w:tcPr>
            <w:tcW w:w="2991" w:type="dxa"/>
            <w:tcBorders>
              <w:top w:val="outset" w:color="000000" w:sz="8"/>
              <w:left w:val="outset" w:color="000000" w:sz="8"/>
              <w:bottom w:val="outset" w:color="000000" w:sz="8"/>
              <w:right w:val="outset" w:color="000000" w:sz="8"/>
            </w:tcBorders>
            <w:vAlign w:val="center"/>
          </w:tcPr>
          <w:bookmarkStart w:name="28472" w:id="28470"/>
          <w:p>
            <w:pPr>
              <w:spacing w:after="0"/>
              <w:ind w:left="0"/>
              <w:jc w:val="left"/>
            </w:pPr>
            <w:r>
              <w:rPr>
                <w:rFonts w:ascii="Arial"/>
                <w:b w:val="false"/>
                <w:i w:val="false"/>
                <w:color w:val="000000"/>
                <w:sz w:val="15"/>
              </w:rPr>
              <w:t xml:space="preserve"> </w:t>
            </w:r>
          </w:p>
          <w:bookmarkEnd w:id="28470"/>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73" w:id="28471"/>
          <w:p>
            <w:pPr>
              <w:spacing w:after="0"/>
              <w:ind w:left="0"/>
              <w:jc w:val="center"/>
            </w:pPr>
            <w:r>
              <w:rPr>
                <w:rFonts w:ascii="Arial"/>
                <w:b w:val="false"/>
                <w:i w:val="false"/>
                <w:color w:val="000000"/>
                <w:sz w:val="15"/>
              </w:rPr>
              <w:t>18010600*</w:t>
            </w:r>
          </w:p>
          <w:bookmarkEnd w:id="28471"/>
        </w:tc>
        <w:tc>
          <w:tcPr>
            <w:tcW w:w="3768" w:type="dxa"/>
            <w:tcBorders>
              <w:top w:val="outset" w:color="000000" w:sz="8"/>
              <w:left w:val="outset" w:color="000000" w:sz="8"/>
              <w:bottom w:val="outset" w:color="000000" w:sz="8"/>
              <w:right w:val="outset" w:color="000000" w:sz="8"/>
            </w:tcBorders>
            <w:vAlign w:val="center"/>
          </w:tcPr>
          <w:bookmarkStart w:name="28474" w:id="28472"/>
          <w:p>
            <w:pPr>
              <w:spacing w:after="0"/>
              <w:ind w:left="0"/>
              <w:jc w:val="left"/>
            </w:pPr>
            <w:r>
              <w:rPr>
                <w:rFonts w:ascii="Arial"/>
                <w:b w:val="false"/>
                <w:i w:val="false"/>
                <w:color w:val="000000"/>
                <w:sz w:val="15"/>
              </w:rPr>
              <w:t>Орендна плата з юридичних осіб</w:t>
            </w:r>
          </w:p>
          <w:bookmarkEnd w:id="28472"/>
        </w:tc>
        <w:tc>
          <w:tcPr>
            <w:tcW w:w="2991" w:type="dxa"/>
            <w:tcBorders>
              <w:top w:val="outset" w:color="000000" w:sz="8"/>
              <w:left w:val="outset" w:color="000000" w:sz="8"/>
              <w:bottom w:val="outset" w:color="000000" w:sz="8"/>
              <w:right w:val="outset" w:color="000000" w:sz="8"/>
            </w:tcBorders>
            <w:vAlign w:val="center"/>
          </w:tcPr>
          <w:bookmarkStart w:name="28475" w:id="28473"/>
          <w:p>
            <w:pPr>
              <w:spacing w:after="0"/>
              <w:ind w:left="0"/>
              <w:jc w:val="left"/>
            </w:pPr>
            <w:r>
              <w:rPr>
                <w:rFonts w:ascii="Arial"/>
                <w:b w:val="false"/>
                <w:i w:val="false"/>
                <w:color w:val="000000"/>
                <w:sz w:val="15"/>
              </w:rPr>
              <w:t>Головне управління ДФС у м. Києві, Офіс великих платників податків ДФС, Департамент земельних ресурсів виконавчого органу Київради (КМДА)</w:t>
            </w:r>
          </w:p>
          <w:bookmarkEnd w:id="28473"/>
        </w:tc>
        <w:tc>
          <w:tcPr>
            <w:tcW w:w="2991" w:type="dxa"/>
            <w:tcBorders>
              <w:top w:val="outset" w:color="000000" w:sz="8"/>
              <w:left w:val="outset" w:color="000000" w:sz="8"/>
              <w:bottom w:val="outset" w:color="000000" w:sz="8"/>
              <w:right w:val="outset" w:color="000000" w:sz="8"/>
            </w:tcBorders>
            <w:vAlign w:val="center"/>
          </w:tcPr>
          <w:bookmarkStart w:name="28476" w:id="28474"/>
          <w:p>
            <w:pPr>
              <w:spacing w:after="0"/>
              <w:ind w:left="0"/>
              <w:jc w:val="left"/>
            </w:pPr>
            <w:r>
              <w:rPr>
                <w:rFonts w:ascii="Arial"/>
                <w:b w:val="false"/>
                <w:i w:val="false"/>
                <w:color w:val="000000"/>
                <w:sz w:val="15"/>
              </w:rPr>
              <w:t xml:space="preserve"> </w:t>
            </w:r>
          </w:p>
          <w:bookmarkEnd w:id="28474"/>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77" w:id="28475"/>
          <w:p>
            <w:pPr>
              <w:spacing w:after="0"/>
              <w:ind w:left="0"/>
              <w:jc w:val="center"/>
            </w:pPr>
            <w:r>
              <w:rPr>
                <w:rFonts w:ascii="Arial"/>
                <w:b w:val="false"/>
                <w:i w:val="false"/>
                <w:color w:val="000000"/>
                <w:sz w:val="15"/>
              </w:rPr>
              <w:t>18010700*</w:t>
            </w:r>
          </w:p>
          <w:bookmarkEnd w:id="28475"/>
        </w:tc>
        <w:tc>
          <w:tcPr>
            <w:tcW w:w="3768" w:type="dxa"/>
            <w:tcBorders>
              <w:top w:val="outset" w:color="000000" w:sz="8"/>
              <w:left w:val="outset" w:color="000000" w:sz="8"/>
              <w:bottom w:val="outset" w:color="000000" w:sz="8"/>
              <w:right w:val="outset" w:color="000000" w:sz="8"/>
            </w:tcBorders>
            <w:vAlign w:val="center"/>
          </w:tcPr>
          <w:bookmarkStart w:name="28478" w:id="28476"/>
          <w:p>
            <w:pPr>
              <w:spacing w:after="0"/>
              <w:ind w:left="0"/>
              <w:jc w:val="left"/>
            </w:pPr>
            <w:r>
              <w:rPr>
                <w:rFonts w:ascii="Arial"/>
                <w:b w:val="false"/>
                <w:i w:val="false"/>
                <w:color w:val="000000"/>
                <w:sz w:val="15"/>
              </w:rPr>
              <w:t>Земельний податок з фізичних осіб</w:t>
            </w:r>
          </w:p>
          <w:bookmarkEnd w:id="28476"/>
        </w:tc>
        <w:tc>
          <w:tcPr>
            <w:tcW w:w="2991" w:type="dxa"/>
            <w:tcBorders>
              <w:top w:val="outset" w:color="000000" w:sz="8"/>
              <w:left w:val="outset" w:color="000000" w:sz="8"/>
              <w:bottom w:val="outset" w:color="000000" w:sz="8"/>
              <w:right w:val="outset" w:color="000000" w:sz="8"/>
            </w:tcBorders>
            <w:vAlign w:val="center"/>
          </w:tcPr>
          <w:bookmarkStart w:name="28479" w:id="28477"/>
          <w:p>
            <w:pPr>
              <w:spacing w:after="0"/>
              <w:ind w:left="0"/>
              <w:jc w:val="left"/>
            </w:pPr>
            <w:r>
              <w:rPr>
                <w:rFonts w:ascii="Arial"/>
                <w:b w:val="false"/>
                <w:i w:val="false"/>
                <w:color w:val="000000"/>
                <w:sz w:val="15"/>
              </w:rPr>
              <w:t>Головне управління ДФС у м. Києві</w:t>
            </w:r>
          </w:p>
          <w:bookmarkEnd w:id="28477"/>
        </w:tc>
        <w:tc>
          <w:tcPr>
            <w:tcW w:w="2991" w:type="dxa"/>
            <w:tcBorders>
              <w:top w:val="outset" w:color="000000" w:sz="8"/>
              <w:left w:val="outset" w:color="000000" w:sz="8"/>
              <w:bottom w:val="outset" w:color="000000" w:sz="8"/>
              <w:right w:val="outset" w:color="000000" w:sz="8"/>
            </w:tcBorders>
            <w:vAlign w:val="center"/>
          </w:tcPr>
          <w:bookmarkStart w:name="28480" w:id="28478"/>
          <w:p>
            <w:pPr>
              <w:spacing w:after="0"/>
              <w:ind w:left="0"/>
              <w:jc w:val="left"/>
            </w:pPr>
            <w:r>
              <w:rPr>
                <w:rFonts w:ascii="Arial"/>
                <w:b w:val="false"/>
                <w:i w:val="false"/>
                <w:color w:val="000000"/>
                <w:sz w:val="15"/>
              </w:rPr>
              <w:t xml:space="preserve"> </w:t>
            </w:r>
          </w:p>
          <w:bookmarkEnd w:id="28478"/>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81" w:id="28479"/>
          <w:p>
            <w:pPr>
              <w:spacing w:after="0"/>
              <w:ind w:left="0"/>
              <w:jc w:val="center"/>
            </w:pPr>
            <w:r>
              <w:rPr>
                <w:rFonts w:ascii="Arial"/>
                <w:b w:val="false"/>
                <w:i w:val="false"/>
                <w:color w:val="000000"/>
                <w:sz w:val="15"/>
              </w:rPr>
              <w:t>18010900*</w:t>
            </w:r>
          </w:p>
          <w:bookmarkEnd w:id="28479"/>
        </w:tc>
        <w:tc>
          <w:tcPr>
            <w:tcW w:w="3768" w:type="dxa"/>
            <w:tcBorders>
              <w:top w:val="outset" w:color="000000" w:sz="8"/>
              <w:left w:val="outset" w:color="000000" w:sz="8"/>
              <w:bottom w:val="outset" w:color="000000" w:sz="8"/>
              <w:right w:val="outset" w:color="000000" w:sz="8"/>
            </w:tcBorders>
            <w:vAlign w:val="center"/>
          </w:tcPr>
          <w:bookmarkStart w:name="28482" w:id="28480"/>
          <w:p>
            <w:pPr>
              <w:spacing w:after="0"/>
              <w:ind w:left="0"/>
              <w:jc w:val="left"/>
            </w:pPr>
            <w:r>
              <w:rPr>
                <w:rFonts w:ascii="Arial"/>
                <w:b w:val="false"/>
                <w:i w:val="false"/>
                <w:color w:val="000000"/>
                <w:sz w:val="15"/>
              </w:rPr>
              <w:t>Орендна плата з фізичних осіб</w:t>
            </w:r>
          </w:p>
          <w:bookmarkEnd w:id="28480"/>
        </w:tc>
        <w:tc>
          <w:tcPr>
            <w:tcW w:w="2991" w:type="dxa"/>
            <w:tcBorders>
              <w:top w:val="outset" w:color="000000" w:sz="8"/>
              <w:left w:val="outset" w:color="000000" w:sz="8"/>
              <w:bottom w:val="outset" w:color="000000" w:sz="8"/>
              <w:right w:val="outset" w:color="000000" w:sz="8"/>
            </w:tcBorders>
            <w:vAlign w:val="center"/>
          </w:tcPr>
          <w:bookmarkStart w:name="28483" w:id="28481"/>
          <w:p>
            <w:pPr>
              <w:spacing w:after="0"/>
              <w:ind w:left="0"/>
              <w:jc w:val="left"/>
            </w:pPr>
            <w:r>
              <w:rPr>
                <w:rFonts w:ascii="Arial"/>
                <w:b w:val="false"/>
                <w:i w:val="false"/>
                <w:color w:val="000000"/>
                <w:sz w:val="15"/>
              </w:rPr>
              <w:t>Головне управління ДФС у м. Києві, Департамент земельних ресурсів виконавчого органу Київради (КМДА)</w:t>
            </w:r>
          </w:p>
          <w:bookmarkEnd w:id="28481"/>
        </w:tc>
        <w:tc>
          <w:tcPr>
            <w:tcW w:w="2991" w:type="dxa"/>
            <w:tcBorders>
              <w:top w:val="outset" w:color="000000" w:sz="8"/>
              <w:left w:val="outset" w:color="000000" w:sz="8"/>
              <w:bottom w:val="outset" w:color="000000" w:sz="8"/>
              <w:right w:val="outset" w:color="000000" w:sz="8"/>
            </w:tcBorders>
            <w:vAlign w:val="center"/>
          </w:tcPr>
          <w:bookmarkStart w:name="28484" w:id="28482"/>
          <w:p>
            <w:pPr>
              <w:spacing w:after="0"/>
              <w:ind w:left="0"/>
              <w:jc w:val="left"/>
            </w:pPr>
            <w:r>
              <w:rPr>
                <w:rFonts w:ascii="Arial"/>
                <w:b w:val="false"/>
                <w:i w:val="false"/>
                <w:color w:val="000000"/>
                <w:sz w:val="15"/>
              </w:rPr>
              <w:t xml:space="preserve"> </w:t>
            </w:r>
          </w:p>
          <w:bookmarkEnd w:id="28482"/>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85" w:id="28483"/>
          <w:p>
            <w:pPr>
              <w:spacing w:after="0"/>
              <w:ind w:left="0"/>
              <w:jc w:val="center"/>
            </w:pPr>
            <w:r>
              <w:rPr>
                <w:rFonts w:ascii="Arial"/>
                <w:b w:val="false"/>
                <w:i w:val="false"/>
                <w:color w:val="000000"/>
                <w:sz w:val="15"/>
              </w:rPr>
              <w:t>18011000*</w:t>
            </w:r>
          </w:p>
          <w:bookmarkEnd w:id="28483"/>
        </w:tc>
        <w:tc>
          <w:tcPr>
            <w:tcW w:w="3768" w:type="dxa"/>
            <w:tcBorders>
              <w:top w:val="outset" w:color="000000" w:sz="8"/>
              <w:left w:val="outset" w:color="000000" w:sz="8"/>
              <w:bottom w:val="outset" w:color="000000" w:sz="8"/>
              <w:right w:val="outset" w:color="000000" w:sz="8"/>
            </w:tcBorders>
            <w:vAlign w:val="center"/>
          </w:tcPr>
          <w:bookmarkStart w:name="28486" w:id="28484"/>
          <w:p>
            <w:pPr>
              <w:spacing w:after="0"/>
              <w:ind w:left="0"/>
              <w:jc w:val="left"/>
            </w:pPr>
            <w:r>
              <w:rPr>
                <w:rFonts w:ascii="Arial"/>
                <w:b w:val="false"/>
                <w:i w:val="false"/>
                <w:color w:val="000000"/>
                <w:sz w:val="15"/>
              </w:rPr>
              <w:t>Транспортний податок з фізичних осіб</w:t>
            </w:r>
          </w:p>
          <w:bookmarkEnd w:id="28484"/>
        </w:tc>
        <w:tc>
          <w:tcPr>
            <w:tcW w:w="2991" w:type="dxa"/>
            <w:tcBorders>
              <w:top w:val="outset" w:color="000000" w:sz="8"/>
              <w:left w:val="outset" w:color="000000" w:sz="8"/>
              <w:bottom w:val="outset" w:color="000000" w:sz="8"/>
              <w:right w:val="outset" w:color="000000" w:sz="8"/>
            </w:tcBorders>
            <w:vAlign w:val="center"/>
          </w:tcPr>
          <w:bookmarkStart w:name="28487" w:id="28485"/>
          <w:p>
            <w:pPr>
              <w:spacing w:after="0"/>
              <w:ind w:left="0"/>
              <w:jc w:val="left"/>
            </w:pPr>
            <w:r>
              <w:rPr>
                <w:rFonts w:ascii="Arial"/>
                <w:b w:val="false"/>
                <w:i w:val="false"/>
                <w:color w:val="000000"/>
                <w:sz w:val="15"/>
              </w:rPr>
              <w:t>Головне управління ДФС у м. Києві</w:t>
            </w:r>
          </w:p>
          <w:bookmarkEnd w:id="28485"/>
        </w:tc>
        <w:tc>
          <w:tcPr>
            <w:tcW w:w="2991" w:type="dxa"/>
            <w:tcBorders>
              <w:top w:val="outset" w:color="000000" w:sz="8"/>
              <w:left w:val="outset" w:color="000000" w:sz="8"/>
              <w:bottom w:val="outset" w:color="000000" w:sz="8"/>
              <w:right w:val="outset" w:color="000000" w:sz="8"/>
            </w:tcBorders>
            <w:vAlign w:val="center"/>
          </w:tcPr>
          <w:bookmarkStart w:name="28488" w:id="28486"/>
          <w:p>
            <w:pPr>
              <w:spacing w:after="0"/>
              <w:ind w:left="0"/>
              <w:jc w:val="left"/>
            </w:pPr>
            <w:r>
              <w:rPr>
                <w:rFonts w:ascii="Arial"/>
                <w:b w:val="false"/>
                <w:i w:val="false"/>
                <w:color w:val="000000"/>
                <w:sz w:val="15"/>
              </w:rPr>
              <w:t xml:space="preserve"> </w:t>
            </w:r>
          </w:p>
          <w:bookmarkEnd w:id="28486"/>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89" w:id="28487"/>
          <w:p>
            <w:pPr>
              <w:spacing w:after="0"/>
              <w:ind w:left="0"/>
              <w:jc w:val="center"/>
            </w:pPr>
            <w:r>
              <w:rPr>
                <w:rFonts w:ascii="Arial"/>
                <w:b w:val="false"/>
                <w:i w:val="false"/>
                <w:color w:val="000000"/>
                <w:sz w:val="15"/>
              </w:rPr>
              <w:t>18011100*</w:t>
            </w:r>
          </w:p>
          <w:bookmarkEnd w:id="28487"/>
        </w:tc>
        <w:tc>
          <w:tcPr>
            <w:tcW w:w="3768" w:type="dxa"/>
            <w:tcBorders>
              <w:top w:val="outset" w:color="000000" w:sz="8"/>
              <w:left w:val="outset" w:color="000000" w:sz="8"/>
              <w:bottom w:val="outset" w:color="000000" w:sz="8"/>
              <w:right w:val="outset" w:color="000000" w:sz="8"/>
            </w:tcBorders>
            <w:vAlign w:val="center"/>
          </w:tcPr>
          <w:bookmarkStart w:name="28490" w:id="28488"/>
          <w:p>
            <w:pPr>
              <w:spacing w:after="0"/>
              <w:ind w:left="0"/>
              <w:jc w:val="left"/>
            </w:pPr>
            <w:r>
              <w:rPr>
                <w:rFonts w:ascii="Arial"/>
                <w:b w:val="false"/>
                <w:i w:val="false"/>
                <w:color w:val="000000"/>
                <w:sz w:val="15"/>
              </w:rPr>
              <w:t>Транспортний податок з юридичних осіб</w:t>
            </w:r>
          </w:p>
          <w:bookmarkEnd w:id="28488"/>
        </w:tc>
        <w:tc>
          <w:tcPr>
            <w:tcW w:w="2991" w:type="dxa"/>
            <w:tcBorders>
              <w:top w:val="outset" w:color="000000" w:sz="8"/>
              <w:left w:val="outset" w:color="000000" w:sz="8"/>
              <w:bottom w:val="outset" w:color="000000" w:sz="8"/>
              <w:right w:val="outset" w:color="000000" w:sz="8"/>
            </w:tcBorders>
            <w:vAlign w:val="center"/>
          </w:tcPr>
          <w:bookmarkStart w:name="28491" w:id="28489"/>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489"/>
        </w:tc>
        <w:tc>
          <w:tcPr>
            <w:tcW w:w="2991" w:type="dxa"/>
            <w:tcBorders>
              <w:top w:val="outset" w:color="000000" w:sz="8"/>
              <w:left w:val="outset" w:color="000000" w:sz="8"/>
              <w:bottom w:val="outset" w:color="000000" w:sz="8"/>
              <w:right w:val="outset" w:color="000000" w:sz="8"/>
            </w:tcBorders>
            <w:vAlign w:val="center"/>
          </w:tcPr>
          <w:bookmarkStart w:name="28492" w:id="28490"/>
          <w:p>
            <w:pPr>
              <w:spacing w:after="0"/>
              <w:ind w:left="0"/>
              <w:jc w:val="left"/>
            </w:pPr>
            <w:r>
              <w:rPr>
                <w:rFonts w:ascii="Arial"/>
                <w:b w:val="false"/>
                <w:i w:val="false"/>
                <w:color w:val="000000"/>
                <w:sz w:val="15"/>
              </w:rPr>
              <w:t xml:space="preserve"> </w:t>
            </w:r>
          </w:p>
          <w:bookmarkEnd w:id="28490"/>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93" w:id="28491"/>
          <w:p>
            <w:pPr>
              <w:spacing w:after="0"/>
              <w:ind w:left="0"/>
              <w:jc w:val="center"/>
            </w:pPr>
            <w:r>
              <w:rPr>
                <w:rFonts w:ascii="Arial"/>
                <w:b w:val="false"/>
                <w:i w:val="false"/>
                <w:color w:val="000000"/>
                <w:sz w:val="15"/>
              </w:rPr>
              <w:t>18020100*</w:t>
            </w:r>
          </w:p>
          <w:bookmarkEnd w:id="28491"/>
        </w:tc>
        <w:tc>
          <w:tcPr>
            <w:tcW w:w="3768" w:type="dxa"/>
            <w:tcBorders>
              <w:top w:val="outset" w:color="000000" w:sz="8"/>
              <w:left w:val="outset" w:color="000000" w:sz="8"/>
              <w:bottom w:val="outset" w:color="000000" w:sz="8"/>
              <w:right w:val="outset" w:color="000000" w:sz="8"/>
            </w:tcBorders>
            <w:vAlign w:val="center"/>
          </w:tcPr>
          <w:bookmarkStart w:name="28494" w:id="28492"/>
          <w:p>
            <w:pPr>
              <w:spacing w:after="0"/>
              <w:ind w:left="0"/>
              <w:jc w:val="left"/>
            </w:pPr>
            <w:r>
              <w:rPr>
                <w:rFonts w:ascii="Arial"/>
                <w:b w:val="false"/>
                <w:i w:val="false"/>
                <w:color w:val="000000"/>
                <w:sz w:val="15"/>
              </w:rPr>
              <w:t>Збір за місця для паркування транспортних засобів, сплачений юридичними особами</w:t>
            </w:r>
          </w:p>
          <w:bookmarkEnd w:id="28492"/>
        </w:tc>
        <w:tc>
          <w:tcPr>
            <w:tcW w:w="2991" w:type="dxa"/>
            <w:tcBorders>
              <w:top w:val="outset" w:color="000000" w:sz="8"/>
              <w:left w:val="outset" w:color="000000" w:sz="8"/>
              <w:bottom w:val="outset" w:color="000000" w:sz="8"/>
              <w:right w:val="outset" w:color="000000" w:sz="8"/>
            </w:tcBorders>
            <w:vAlign w:val="center"/>
          </w:tcPr>
          <w:bookmarkStart w:name="28495" w:id="28493"/>
          <w:p>
            <w:pPr>
              <w:spacing w:after="0"/>
              <w:ind w:left="0"/>
              <w:jc w:val="left"/>
            </w:pPr>
            <w:r>
              <w:rPr>
                <w:rFonts w:ascii="Arial"/>
                <w:b w:val="false"/>
                <w:i w:val="false"/>
                <w:color w:val="000000"/>
                <w:sz w:val="15"/>
              </w:rPr>
              <w:t>Головне управління ДФС у м. Києві, Офіс великих платників податків ДФС, Департамент транспортної інфраструктури виконавчого органу Київради (КМДА)</w:t>
            </w:r>
          </w:p>
          <w:bookmarkEnd w:id="28493"/>
        </w:tc>
        <w:tc>
          <w:tcPr>
            <w:tcW w:w="2991" w:type="dxa"/>
            <w:tcBorders>
              <w:top w:val="outset" w:color="000000" w:sz="8"/>
              <w:left w:val="outset" w:color="000000" w:sz="8"/>
              <w:bottom w:val="outset" w:color="000000" w:sz="8"/>
              <w:right w:val="outset" w:color="000000" w:sz="8"/>
            </w:tcBorders>
            <w:vAlign w:val="center"/>
          </w:tcPr>
          <w:bookmarkStart w:name="28496" w:id="28494"/>
          <w:p>
            <w:pPr>
              <w:spacing w:after="0"/>
              <w:ind w:left="0"/>
              <w:jc w:val="left"/>
            </w:pPr>
            <w:r>
              <w:rPr>
                <w:rFonts w:ascii="Arial"/>
                <w:b w:val="false"/>
                <w:i w:val="false"/>
                <w:color w:val="000000"/>
                <w:sz w:val="15"/>
              </w:rPr>
              <w:t xml:space="preserve"> </w:t>
            </w:r>
          </w:p>
          <w:bookmarkEnd w:id="28494"/>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497" w:id="28495"/>
          <w:p>
            <w:pPr>
              <w:spacing w:after="0"/>
              <w:ind w:left="0"/>
              <w:jc w:val="center"/>
            </w:pPr>
            <w:r>
              <w:rPr>
                <w:rFonts w:ascii="Arial"/>
                <w:b w:val="false"/>
                <w:i w:val="false"/>
                <w:color w:val="000000"/>
                <w:sz w:val="15"/>
              </w:rPr>
              <w:t>18020200*</w:t>
            </w:r>
          </w:p>
          <w:bookmarkEnd w:id="28495"/>
        </w:tc>
        <w:tc>
          <w:tcPr>
            <w:tcW w:w="3768" w:type="dxa"/>
            <w:tcBorders>
              <w:top w:val="outset" w:color="000000" w:sz="8"/>
              <w:left w:val="outset" w:color="000000" w:sz="8"/>
              <w:bottom w:val="outset" w:color="000000" w:sz="8"/>
              <w:right w:val="outset" w:color="000000" w:sz="8"/>
            </w:tcBorders>
            <w:vAlign w:val="center"/>
          </w:tcPr>
          <w:bookmarkStart w:name="28498" w:id="28496"/>
          <w:p>
            <w:pPr>
              <w:spacing w:after="0"/>
              <w:ind w:left="0"/>
              <w:jc w:val="left"/>
            </w:pPr>
            <w:r>
              <w:rPr>
                <w:rFonts w:ascii="Arial"/>
                <w:b w:val="false"/>
                <w:i w:val="false"/>
                <w:color w:val="000000"/>
                <w:sz w:val="15"/>
              </w:rPr>
              <w:t>Збір за місця для паркування транспортних засобів, сплачений фізичними особами</w:t>
            </w:r>
          </w:p>
          <w:bookmarkEnd w:id="28496"/>
        </w:tc>
        <w:tc>
          <w:tcPr>
            <w:tcW w:w="2991" w:type="dxa"/>
            <w:tcBorders>
              <w:top w:val="outset" w:color="000000" w:sz="8"/>
              <w:left w:val="outset" w:color="000000" w:sz="8"/>
              <w:bottom w:val="outset" w:color="000000" w:sz="8"/>
              <w:right w:val="outset" w:color="000000" w:sz="8"/>
            </w:tcBorders>
            <w:vAlign w:val="center"/>
          </w:tcPr>
          <w:bookmarkStart w:name="28499" w:id="28497"/>
          <w:p>
            <w:pPr>
              <w:spacing w:after="0"/>
              <w:ind w:left="0"/>
              <w:jc w:val="left"/>
            </w:pPr>
            <w:r>
              <w:rPr>
                <w:rFonts w:ascii="Arial"/>
                <w:b w:val="false"/>
                <w:i w:val="false"/>
                <w:color w:val="000000"/>
                <w:sz w:val="15"/>
              </w:rPr>
              <w:t>Головне управління ДФС у м. Києві</w:t>
            </w:r>
          </w:p>
          <w:bookmarkEnd w:id="28497"/>
        </w:tc>
        <w:tc>
          <w:tcPr>
            <w:tcW w:w="2991" w:type="dxa"/>
            <w:tcBorders>
              <w:top w:val="outset" w:color="000000" w:sz="8"/>
              <w:left w:val="outset" w:color="000000" w:sz="8"/>
              <w:bottom w:val="outset" w:color="000000" w:sz="8"/>
              <w:right w:val="outset" w:color="000000" w:sz="8"/>
            </w:tcBorders>
            <w:vAlign w:val="center"/>
          </w:tcPr>
          <w:bookmarkStart w:name="28500" w:id="28498"/>
          <w:p>
            <w:pPr>
              <w:spacing w:after="0"/>
              <w:ind w:left="0"/>
              <w:jc w:val="left"/>
            </w:pPr>
            <w:r>
              <w:rPr>
                <w:rFonts w:ascii="Arial"/>
                <w:b w:val="false"/>
                <w:i w:val="false"/>
                <w:color w:val="000000"/>
                <w:sz w:val="15"/>
              </w:rPr>
              <w:t xml:space="preserve"> </w:t>
            </w:r>
          </w:p>
          <w:bookmarkEnd w:id="28498"/>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01" w:id="28499"/>
          <w:p>
            <w:pPr>
              <w:spacing w:after="0"/>
              <w:ind w:left="0"/>
              <w:jc w:val="center"/>
            </w:pPr>
            <w:r>
              <w:rPr>
                <w:rFonts w:ascii="Arial"/>
                <w:b w:val="false"/>
                <w:i w:val="false"/>
                <w:color w:val="000000"/>
                <w:sz w:val="15"/>
              </w:rPr>
              <w:t>18030100*</w:t>
            </w:r>
          </w:p>
          <w:bookmarkEnd w:id="28499"/>
        </w:tc>
        <w:tc>
          <w:tcPr>
            <w:tcW w:w="3768" w:type="dxa"/>
            <w:tcBorders>
              <w:top w:val="outset" w:color="000000" w:sz="8"/>
              <w:left w:val="outset" w:color="000000" w:sz="8"/>
              <w:bottom w:val="outset" w:color="000000" w:sz="8"/>
              <w:right w:val="outset" w:color="000000" w:sz="8"/>
            </w:tcBorders>
            <w:vAlign w:val="center"/>
          </w:tcPr>
          <w:bookmarkStart w:name="28502" w:id="28500"/>
          <w:p>
            <w:pPr>
              <w:spacing w:after="0"/>
              <w:ind w:left="0"/>
              <w:jc w:val="left"/>
            </w:pPr>
            <w:r>
              <w:rPr>
                <w:rFonts w:ascii="Arial"/>
                <w:b w:val="false"/>
                <w:i w:val="false"/>
                <w:color w:val="000000"/>
                <w:sz w:val="15"/>
              </w:rPr>
              <w:t>Туристичний збір, сплачений юридичними особами</w:t>
            </w:r>
          </w:p>
          <w:bookmarkEnd w:id="28500"/>
        </w:tc>
        <w:tc>
          <w:tcPr>
            <w:tcW w:w="2991" w:type="dxa"/>
            <w:tcBorders>
              <w:top w:val="outset" w:color="000000" w:sz="8"/>
              <w:left w:val="outset" w:color="000000" w:sz="8"/>
              <w:bottom w:val="outset" w:color="000000" w:sz="8"/>
              <w:right w:val="outset" w:color="000000" w:sz="8"/>
            </w:tcBorders>
            <w:vAlign w:val="center"/>
          </w:tcPr>
          <w:bookmarkStart w:name="28503" w:id="28501"/>
          <w:p>
            <w:pPr>
              <w:spacing w:after="0"/>
              <w:ind w:left="0"/>
              <w:jc w:val="left"/>
            </w:pPr>
            <w:r>
              <w:rPr>
                <w:rFonts w:ascii="Arial"/>
                <w:b w:val="false"/>
                <w:i w:val="false"/>
                <w:color w:val="000000"/>
                <w:sz w:val="15"/>
              </w:rPr>
              <w:t>Головне управління ДФС у м. Києві, Офіс великих платників податків ДФС, Управління туризму та промоцій виконавчого органу Київради (КМДА)</w:t>
            </w:r>
          </w:p>
          <w:bookmarkEnd w:id="28501"/>
        </w:tc>
        <w:tc>
          <w:tcPr>
            <w:tcW w:w="2991" w:type="dxa"/>
            <w:tcBorders>
              <w:top w:val="outset" w:color="000000" w:sz="8"/>
              <w:left w:val="outset" w:color="000000" w:sz="8"/>
              <w:bottom w:val="outset" w:color="000000" w:sz="8"/>
              <w:right w:val="outset" w:color="000000" w:sz="8"/>
            </w:tcBorders>
            <w:vAlign w:val="center"/>
          </w:tcPr>
          <w:bookmarkStart w:name="28504" w:id="28502"/>
          <w:p>
            <w:pPr>
              <w:spacing w:after="0"/>
              <w:ind w:left="0"/>
              <w:jc w:val="left"/>
            </w:pPr>
            <w:r>
              <w:rPr>
                <w:rFonts w:ascii="Arial"/>
                <w:b w:val="false"/>
                <w:i w:val="false"/>
                <w:color w:val="000000"/>
                <w:sz w:val="15"/>
              </w:rPr>
              <w:t xml:space="preserve"> </w:t>
            </w:r>
          </w:p>
          <w:bookmarkEnd w:id="28502"/>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05" w:id="28503"/>
          <w:p>
            <w:pPr>
              <w:spacing w:after="0"/>
              <w:ind w:left="0"/>
              <w:jc w:val="center"/>
            </w:pPr>
            <w:r>
              <w:rPr>
                <w:rFonts w:ascii="Arial"/>
                <w:b w:val="false"/>
                <w:i w:val="false"/>
                <w:color w:val="000000"/>
                <w:sz w:val="15"/>
              </w:rPr>
              <w:t>18030200*</w:t>
            </w:r>
          </w:p>
          <w:bookmarkEnd w:id="28503"/>
        </w:tc>
        <w:tc>
          <w:tcPr>
            <w:tcW w:w="3768" w:type="dxa"/>
            <w:tcBorders>
              <w:top w:val="outset" w:color="000000" w:sz="8"/>
              <w:left w:val="outset" w:color="000000" w:sz="8"/>
              <w:bottom w:val="outset" w:color="000000" w:sz="8"/>
              <w:right w:val="outset" w:color="000000" w:sz="8"/>
            </w:tcBorders>
            <w:vAlign w:val="center"/>
          </w:tcPr>
          <w:bookmarkStart w:name="28506" w:id="28504"/>
          <w:p>
            <w:pPr>
              <w:spacing w:after="0"/>
              <w:ind w:left="0"/>
              <w:jc w:val="left"/>
            </w:pPr>
            <w:r>
              <w:rPr>
                <w:rFonts w:ascii="Arial"/>
                <w:b w:val="false"/>
                <w:i w:val="false"/>
                <w:color w:val="000000"/>
                <w:sz w:val="15"/>
              </w:rPr>
              <w:t>Туристичний збір, сплачений фізичними особами</w:t>
            </w:r>
          </w:p>
          <w:bookmarkEnd w:id="28504"/>
        </w:tc>
        <w:tc>
          <w:tcPr>
            <w:tcW w:w="2991" w:type="dxa"/>
            <w:tcBorders>
              <w:top w:val="outset" w:color="000000" w:sz="8"/>
              <w:left w:val="outset" w:color="000000" w:sz="8"/>
              <w:bottom w:val="outset" w:color="000000" w:sz="8"/>
              <w:right w:val="outset" w:color="000000" w:sz="8"/>
            </w:tcBorders>
            <w:vAlign w:val="center"/>
          </w:tcPr>
          <w:bookmarkStart w:name="28507" w:id="28505"/>
          <w:p>
            <w:pPr>
              <w:spacing w:after="0"/>
              <w:ind w:left="0"/>
              <w:jc w:val="left"/>
            </w:pPr>
            <w:r>
              <w:rPr>
                <w:rFonts w:ascii="Arial"/>
                <w:b w:val="false"/>
                <w:i w:val="false"/>
                <w:color w:val="000000"/>
                <w:sz w:val="15"/>
              </w:rPr>
              <w:t>Головне управління ДФС у м. Києві, Управління туризму та промоцій виконавчого органу Київради (КМДА)</w:t>
            </w:r>
          </w:p>
          <w:bookmarkEnd w:id="28505"/>
        </w:tc>
        <w:tc>
          <w:tcPr>
            <w:tcW w:w="2991" w:type="dxa"/>
            <w:tcBorders>
              <w:top w:val="outset" w:color="000000" w:sz="8"/>
              <w:left w:val="outset" w:color="000000" w:sz="8"/>
              <w:bottom w:val="outset" w:color="000000" w:sz="8"/>
              <w:right w:val="outset" w:color="000000" w:sz="8"/>
            </w:tcBorders>
            <w:vAlign w:val="center"/>
          </w:tcPr>
          <w:bookmarkStart w:name="28508" w:id="28506"/>
          <w:p>
            <w:pPr>
              <w:spacing w:after="0"/>
              <w:ind w:left="0"/>
              <w:jc w:val="left"/>
            </w:pPr>
            <w:r>
              <w:rPr>
                <w:rFonts w:ascii="Arial"/>
                <w:b w:val="false"/>
                <w:i w:val="false"/>
                <w:color w:val="000000"/>
                <w:sz w:val="15"/>
              </w:rPr>
              <w:t xml:space="preserve"> </w:t>
            </w:r>
          </w:p>
          <w:bookmarkEnd w:id="28506"/>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09" w:id="28507"/>
          <w:p>
            <w:pPr>
              <w:spacing w:after="0"/>
              <w:ind w:left="0"/>
              <w:jc w:val="center"/>
            </w:pPr>
            <w:r>
              <w:rPr>
                <w:rFonts w:ascii="Arial"/>
                <w:b w:val="false"/>
                <w:i w:val="false"/>
                <w:color w:val="000000"/>
                <w:sz w:val="15"/>
              </w:rPr>
              <w:t>18040100*</w:t>
            </w:r>
          </w:p>
          <w:bookmarkEnd w:id="28507"/>
        </w:tc>
        <w:tc>
          <w:tcPr>
            <w:tcW w:w="3768" w:type="dxa"/>
            <w:tcBorders>
              <w:top w:val="outset" w:color="000000" w:sz="8"/>
              <w:left w:val="outset" w:color="000000" w:sz="8"/>
              <w:bottom w:val="outset" w:color="000000" w:sz="8"/>
              <w:right w:val="outset" w:color="000000" w:sz="8"/>
            </w:tcBorders>
            <w:vAlign w:val="center"/>
          </w:tcPr>
          <w:bookmarkStart w:name="28510" w:id="28508"/>
          <w:p>
            <w:pPr>
              <w:spacing w:after="0"/>
              <w:ind w:left="0"/>
              <w:jc w:val="left"/>
            </w:pPr>
            <w:r>
              <w:rPr>
                <w:rFonts w:ascii="Arial"/>
                <w:b w:val="false"/>
                <w:i w:val="false"/>
                <w:color w:val="000000"/>
                <w:sz w:val="15"/>
              </w:rPr>
              <w:t>Збір за провадження торговельної діяльності (роздрібна торгівля), сплачений фізичними особами, що справлявся до 1 січня 2015 року</w:t>
            </w:r>
          </w:p>
          <w:bookmarkEnd w:id="28508"/>
        </w:tc>
        <w:tc>
          <w:tcPr>
            <w:tcW w:w="2991" w:type="dxa"/>
            <w:tcBorders>
              <w:top w:val="outset" w:color="000000" w:sz="8"/>
              <w:left w:val="outset" w:color="000000" w:sz="8"/>
              <w:bottom w:val="outset" w:color="000000" w:sz="8"/>
              <w:right w:val="outset" w:color="000000" w:sz="8"/>
            </w:tcBorders>
            <w:vAlign w:val="center"/>
          </w:tcPr>
          <w:bookmarkStart w:name="28511" w:id="28509"/>
          <w:p>
            <w:pPr>
              <w:spacing w:after="0"/>
              <w:ind w:left="0"/>
              <w:jc w:val="left"/>
            </w:pPr>
            <w:r>
              <w:rPr>
                <w:rFonts w:ascii="Arial"/>
                <w:b w:val="false"/>
                <w:i w:val="false"/>
                <w:color w:val="000000"/>
                <w:sz w:val="15"/>
              </w:rPr>
              <w:t>Головне управління ДФС у м. Києві</w:t>
            </w:r>
          </w:p>
          <w:bookmarkEnd w:id="28509"/>
        </w:tc>
        <w:tc>
          <w:tcPr>
            <w:tcW w:w="2991" w:type="dxa"/>
            <w:tcBorders>
              <w:top w:val="outset" w:color="000000" w:sz="8"/>
              <w:left w:val="outset" w:color="000000" w:sz="8"/>
              <w:bottom w:val="outset" w:color="000000" w:sz="8"/>
              <w:right w:val="outset" w:color="000000" w:sz="8"/>
            </w:tcBorders>
            <w:vAlign w:val="center"/>
          </w:tcPr>
          <w:bookmarkStart w:name="28512" w:id="28510"/>
          <w:p>
            <w:pPr>
              <w:spacing w:after="0"/>
              <w:ind w:left="0"/>
              <w:jc w:val="left"/>
            </w:pPr>
            <w:r>
              <w:rPr>
                <w:rFonts w:ascii="Arial"/>
                <w:b w:val="false"/>
                <w:i w:val="false"/>
                <w:color w:val="000000"/>
                <w:sz w:val="15"/>
              </w:rPr>
              <w:t xml:space="preserve"> </w:t>
            </w:r>
          </w:p>
          <w:bookmarkEnd w:id="28510"/>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13" w:id="28511"/>
          <w:p>
            <w:pPr>
              <w:spacing w:after="0"/>
              <w:ind w:left="0"/>
              <w:jc w:val="center"/>
            </w:pPr>
            <w:r>
              <w:rPr>
                <w:rFonts w:ascii="Arial"/>
                <w:b w:val="false"/>
                <w:i w:val="false"/>
                <w:color w:val="000000"/>
                <w:sz w:val="15"/>
              </w:rPr>
              <w:t>18040200*</w:t>
            </w:r>
          </w:p>
          <w:bookmarkEnd w:id="28511"/>
        </w:tc>
        <w:tc>
          <w:tcPr>
            <w:tcW w:w="3768" w:type="dxa"/>
            <w:tcBorders>
              <w:top w:val="outset" w:color="000000" w:sz="8"/>
              <w:left w:val="outset" w:color="000000" w:sz="8"/>
              <w:bottom w:val="outset" w:color="000000" w:sz="8"/>
              <w:right w:val="outset" w:color="000000" w:sz="8"/>
            </w:tcBorders>
            <w:vAlign w:val="center"/>
          </w:tcPr>
          <w:bookmarkStart w:name="28514" w:id="28512"/>
          <w:p>
            <w:pPr>
              <w:spacing w:after="0"/>
              <w:ind w:left="0"/>
              <w:jc w:val="left"/>
            </w:pPr>
            <w:r>
              <w:rPr>
                <w:rFonts w:ascii="Arial"/>
                <w:b w:val="false"/>
                <w:i w:val="false"/>
                <w:color w:val="000000"/>
                <w:sz w:val="15"/>
              </w:rPr>
              <w:t>Збір за провадження торговельної діяльності (роздрібна торгівля), сплачений юридичними особами, що справлявся до 1 січня 2015 року</w:t>
            </w:r>
          </w:p>
          <w:bookmarkEnd w:id="28512"/>
        </w:tc>
        <w:tc>
          <w:tcPr>
            <w:tcW w:w="2991" w:type="dxa"/>
            <w:tcBorders>
              <w:top w:val="outset" w:color="000000" w:sz="8"/>
              <w:left w:val="outset" w:color="000000" w:sz="8"/>
              <w:bottom w:val="outset" w:color="000000" w:sz="8"/>
              <w:right w:val="outset" w:color="000000" w:sz="8"/>
            </w:tcBorders>
            <w:vAlign w:val="center"/>
          </w:tcPr>
          <w:bookmarkStart w:name="28515" w:id="28513"/>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513"/>
        </w:tc>
        <w:tc>
          <w:tcPr>
            <w:tcW w:w="2991" w:type="dxa"/>
            <w:tcBorders>
              <w:top w:val="outset" w:color="000000" w:sz="8"/>
              <w:left w:val="outset" w:color="000000" w:sz="8"/>
              <w:bottom w:val="outset" w:color="000000" w:sz="8"/>
              <w:right w:val="outset" w:color="000000" w:sz="8"/>
            </w:tcBorders>
            <w:vAlign w:val="center"/>
          </w:tcPr>
          <w:bookmarkStart w:name="28516" w:id="28514"/>
          <w:p>
            <w:pPr>
              <w:spacing w:after="0"/>
              <w:ind w:left="0"/>
              <w:jc w:val="left"/>
            </w:pPr>
            <w:r>
              <w:rPr>
                <w:rFonts w:ascii="Arial"/>
                <w:b w:val="false"/>
                <w:i w:val="false"/>
                <w:color w:val="000000"/>
                <w:sz w:val="15"/>
              </w:rPr>
              <w:t xml:space="preserve"> </w:t>
            </w:r>
          </w:p>
          <w:bookmarkEnd w:id="28514"/>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17" w:id="28515"/>
          <w:p>
            <w:pPr>
              <w:spacing w:after="0"/>
              <w:ind w:left="0"/>
              <w:jc w:val="center"/>
            </w:pPr>
            <w:r>
              <w:rPr>
                <w:rFonts w:ascii="Arial"/>
                <w:b w:val="false"/>
                <w:i w:val="false"/>
                <w:color w:val="000000"/>
                <w:sz w:val="15"/>
              </w:rPr>
              <w:t>18040300*</w:t>
            </w:r>
          </w:p>
          <w:bookmarkEnd w:id="28515"/>
        </w:tc>
        <w:tc>
          <w:tcPr>
            <w:tcW w:w="3768" w:type="dxa"/>
            <w:tcBorders>
              <w:top w:val="outset" w:color="000000" w:sz="8"/>
              <w:left w:val="outset" w:color="000000" w:sz="8"/>
              <w:bottom w:val="outset" w:color="000000" w:sz="8"/>
              <w:right w:val="outset" w:color="000000" w:sz="8"/>
            </w:tcBorders>
            <w:vAlign w:val="center"/>
          </w:tcPr>
          <w:bookmarkStart w:name="28518" w:id="28516"/>
          <w:p>
            <w:pPr>
              <w:spacing w:after="0"/>
              <w:ind w:left="0"/>
              <w:jc w:val="left"/>
            </w:pPr>
            <w:r>
              <w:rPr>
                <w:rFonts w:ascii="Arial"/>
                <w:b w:val="false"/>
                <w:i w:val="false"/>
                <w:color w:val="000000"/>
                <w:sz w:val="15"/>
              </w:rPr>
              <w:t>Збір за здійснення торгівлі валютними цінностями, що справлявся до 1 січня 2015 року</w:t>
            </w:r>
          </w:p>
          <w:bookmarkEnd w:id="28516"/>
        </w:tc>
        <w:tc>
          <w:tcPr>
            <w:tcW w:w="2991" w:type="dxa"/>
            <w:tcBorders>
              <w:top w:val="outset" w:color="000000" w:sz="8"/>
              <w:left w:val="outset" w:color="000000" w:sz="8"/>
              <w:bottom w:val="outset" w:color="000000" w:sz="8"/>
              <w:right w:val="outset" w:color="000000" w:sz="8"/>
            </w:tcBorders>
            <w:vAlign w:val="center"/>
          </w:tcPr>
          <w:bookmarkStart w:name="28519" w:id="28517"/>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517"/>
        </w:tc>
        <w:tc>
          <w:tcPr>
            <w:tcW w:w="2991" w:type="dxa"/>
            <w:tcBorders>
              <w:top w:val="outset" w:color="000000" w:sz="8"/>
              <w:left w:val="outset" w:color="000000" w:sz="8"/>
              <w:bottom w:val="outset" w:color="000000" w:sz="8"/>
              <w:right w:val="outset" w:color="000000" w:sz="8"/>
            </w:tcBorders>
            <w:vAlign w:val="center"/>
          </w:tcPr>
          <w:bookmarkStart w:name="28520" w:id="28518"/>
          <w:p>
            <w:pPr>
              <w:spacing w:after="0"/>
              <w:ind w:left="0"/>
              <w:jc w:val="left"/>
            </w:pPr>
            <w:r>
              <w:rPr>
                <w:rFonts w:ascii="Arial"/>
                <w:b w:val="false"/>
                <w:i w:val="false"/>
                <w:color w:val="000000"/>
                <w:sz w:val="15"/>
              </w:rPr>
              <w:t xml:space="preserve"> </w:t>
            </w:r>
          </w:p>
          <w:bookmarkEnd w:id="28518"/>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21" w:id="28519"/>
          <w:p>
            <w:pPr>
              <w:spacing w:after="0"/>
              <w:ind w:left="0"/>
              <w:jc w:val="center"/>
            </w:pPr>
            <w:r>
              <w:rPr>
                <w:rFonts w:ascii="Arial"/>
                <w:b w:val="false"/>
                <w:i w:val="false"/>
                <w:color w:val="000000"/>
                <w:sz w:val="15"/>
              </w:rPr>
              <w:t>18040600*</w:t>
            </w:r>
          </w:p>
          <w:bookmarkEnd w:id="28519"/>
        </w:tc>
        <w:tc>
          <w:tcPr>
            <w:tcW w:w="3768" w:type="dxa"/>
            <w:tcBorders>
              <w:top w:val="outset" w:color="000000" w:sz="8"/>
              <w:left w:val="outset" w:color="000000" w:sz="8"/>
              <w:bottom w:val="outset" w:color="000000" w:sz="8"/>
              <w:right w:val="outset" w:color="000000" w:sz="8"/>
            </w:tcBorders>
            <w:vAlign w:val="center"/>
          </w:tcPr>
          <w:bookmarkStart w:name="28522" w:id="28520"/>
          <w:p>
            <w:pPr>
              <w:spacing w:after="0"/>
              <w:ind w:left="0"/>
              <w:jc w:val="left"/>
            </w:pPr>
            <w:r>
              <w:rPr>
                <w:rFonts w:ascii="Arial"/>
                <w:b w:val="false"/>
                <w:i w:val="false"/>
                <w:color w:val="000000"/>
                <w:sz w:val="15"/>
              </w:rPr>
              <w:t>Збір за провадження торговельної діяльності (ресторанне господарство), сплачений фізичними особами, що справлявся до 1 січня 2015 року</w:t>
            </w:r>
          </w:p>
          <w:bookmarkEnd w:id="28520"/>
        </w:tc>
        <w:tc>
          <w:tcPr>
            <w:tcW w:w="2991" w:type="dxa"/>
            <w:tcBorders>
              <w:top w:val="outset" w:color="000000" w:sz="8"/>
              <w:left w:val="outset" w:color="000000" w:sz="8"/>
              <w:bottom w:val="outset" w:color="000000" w:sz="8"/>
              <w:right w:val="outset" w:color="000000" w:sz="8"/>
            </w:tcBorders>
            <w:vAlign w:val="center"/>
          </w:tcPr>
          <w:bookmarkStart w:name="28523" w:id="28521"/>
          <w:p>
            <w:pPr>
              <w:spacing w:after="0"/>
              <w:ind w:left="0"/>
              <w:jc w:val="left"/>
            </w:pPr>
            <w:r>
              <w:rPr>
                <w:rFonts w:ascii="Arial"/>
                <w:b w:val="false"/>
                <w:i w:val="false"/>
                <w:color w:val="000000"/>
                <w:sz w:val="15"/>
              </w:rPr>
              <w:t>Головне управління ДФС у м. Києві</w:t>
            </w:r>
          </w:p>
          <w:bookmarkEnd w:id="28521"/>
        </w:tc>
        <w:tc>
          <w:tcPr>
            <w:tcW w:w="2991" w:type="dxa"/>
            <w:tcBorders>
              <w:top w:val="outset" w:color="000000" w:sz="8"/>
              <w:left w:val="outset" w:color="000000" w:sz="8"/>
              <w:bottom w:val="outset" w:color="000000" w:sz="8"/>
              <w:right w:val="outset" w:color="000000" w:sz="8"/>
            </w:tcBorders>
            <w:vAlign w:val="center"/>
          </w:tcPr>
          <w:bookmarkStart w:name="28524" w:id="28522"/>
          <w:p>
            <w:pPr>
              <w:spacing w:after="0"/>
              <w:ind w:left="0"/>
              <w:jc w:val="left"/>
            </w:pPr>
            <w:r>
              <w:rPr>
                <w:rFonts w:ascii="Arial"/>
                <w:b w:val="false"/>
                <w:i w:val="false"/>
                <w:color w:val="000000"/>
                <w:sz w:val="15"/>
              </w:rPr>
              <w:t xml:space="preserve"> </w:t>
            </w:r>
          </w:p>
          <w:bookmarkEnd w:id="28522"/>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25" w:id="28523"/>
          <w:p>
            <w:pPr>
              <w:spacing w:after="0"/>
              <w:ind w:left="0"/>
              <w:jc w:val="center"/>
            </w:pPr>
            <w:r>
              <w:rPr>
                <w:rFonts w:ascii="Arial"/>
                <w:b w:val="false"/>
                <w:i w:val="false"/>
                <w:color w:val="000000"/>
                <w:sz w:val="15"/>
              </w:rPr>
              <w:t>18040700*</w:t>
            </w:r>
          </w:p>
          <w:bookmarkEnd w:id="28523"/>
        </w:tc>
        <w:tc>
          <w:tcPr>
            <w:tcW w:w="3768" w:type="dxa"/>
            <w:tcBorders>
              <w:top w:val="outset" w:color="000000" w:sz="8"/>
              <w:left w:val="outset" w:color="000000" w:sz="8"/>
              <w:bottom w:val="outset" w:color="000000" w:sz="8"/>
              <w:right w:val="outset" w:color="000000" w:sz="8"/>
            </w:tcBorders>
            <w:vAlign w:val="center"/>
          </w:tcPr>
          <w:bookmarkStart w:name="28526" w:id="28524"/>
          <w:p>
            <w:pPr>
              <w:spacing w:after="0"/>
              <w:ind w:left="0"/>
              <w:jc w:val="left"/>
            </w:pPr>
            <w:r>
              <w:rPr>
                <w:rFonts w:ascii="Arial"/>
                <w:b w:val="false"/>
                <w:i w:val="false"/>
                <w:color w:val="000000"/>
                <w:sz w:val="15"/>
              </w:rPr>
              <w:t>Збір за провадження торговельної діяльності (оптова торгівля), сплачений юридичними особами, що справлявся до 1 січня 2015 року</w:t>
            </w:r>
          </w:p>
          <w:bookmarkEnd w:id="28524"/>
        </w:tc>
        <w:tc>
          <w:tcPr>
            <w:tcW w:w="2991" w:type="dxa"/>
            <w:tcBorders>
              <w:top w:val="outset" w:color="000000" w:sz="8"/>
              <w:left w:val="outset" w:color="000000" w:sz="8"/>
              <w:bottom w:val="outset" w:color="000000" w:sz="8"/>
              <w:right w:val="outset" w:color="000000" w:sz="8"/>
            </w:tcBorders>
            <w:vAlign w:val="center"/>
          </w:tcPr>
          <w:bookmarkStart w:name="28527" w:id="28525"/>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525"/>
        </w:tc>
        <w:tc>
          <w:tcPr>
            <w:tcW w:w="2991" w:type="dxa"/>
            <w:tcBorders>
              <w:top w:val="outset" w:color="000000" w:sz="8"/>
              <w:left w:val="outset" w:color="000000" w:sz="8"/>
              <w:bottom w:val="outset" w:color="000000" w:sz="8"/>
              <w:right w:val="outset" w:color="000000" w:sz="8"/>
            </w:tcBorders>
            <w:vAlign w:val="center"/>
          </w:tcPr>
          <w:bookmarkStart w:name="28528" w:id="28526"/>
          <w:p>
            <w:pPr>
              <w:spacing w:after="0"/>
              <w:ind w:left="0"/>
              <w:jc w:val="left"/>
            </w:pPr>
            <w:r>
              <w:rPr>
                <w:rFonts w:ascii="Arial"/>
                <w:b w:val="false"/>
                <w:i w:val="false"/>
                <w:color w:val="000000"/>
                <w:sz w:val="15"/>
              </w:rPr>
              <w:t xml:space="preserve"> </w:t>
            </w:r>
          </w:p>
          <w:bookmarkEnd w:id="28526"/>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29" w:id="28527"/>
          <w:p>
            <w:pPr>
              <w:spacing w:after="0"/>
              <w:ind w:left="0"/>
              <w:jc w:val="center"/>
            </w:pPr>
            <w:r>
              <w:rPr>
                <w:rFonts w:ascii="Arial"/>
                <w:b w:val="false"/>
                <w:i w:val="false"/>
                <w:color w:val="000000"/>
                <w:sz w:val="15"/>
              </w:rPr>
              <w:t>18040800*</w:t>
            </w:r>
          </w:p>
          <w:bookmarkEnd w:id="28527"/>
        </w:tc>
        <w:tc>
          <w:tcPr>
            <w:tcW w:w="3768" w:type="dxa"/>
            <w:tcBorders>
              <w:top w:val="outset" w:color="000000" w:sz="8"/>
              <w:left w:val="outset" w:color="000000" w:sz="8"/>
              <w:bottom w:val="outset" w:color="000000" w:sz="8"/>
              <w:right w:val="outset" w:color="000000" w:sz="8"/>
            </w:tcBorders>
            <w:vAlign w:val="center"/>
          </w:tcPr>
          <w:bookmarkStart w:name="28530" w:id="28528"/>
          <w:p>
            <w:pPr>
              <w:spacing w:after="0"/>
              <w:ind w:left="0"/>
              <w:jc w:val="left"/>
            </w:pPr>
            <w:r>
              <w:rPr>
                <w:rFonts w:ascii="Arial"/>
                <w:b w:val="false"/>
                <w:i w:val="false"/>
                <w:color w:val="000000"/>
                <w:sz w:val="15"/>
              </w:rPr>
              <w:t>Збір за провадження торговельної діяльності (ресторанне господарство), сплачений юридичними особами, що справлявся до 1 січня 2015 року</w:t>
            </w:r>
          </w:p>
          <w:bookmarkEnd w:id="28528"/>
        </w:tc>
        <w:tc>
          <w:tcPr>
            <w:tcW w:w="2991" w:type="dxa"/>
            <w:tcBorders>
              <w:top w:val="outset" w:color="000000" w:sz="8"/>
              <w:left w:val="outset" w:color="000000" w:sz="8"/>
              <w:bottom w:val="outset" w:color="000000" w:sz="8"/>
              <w:right w:val="outset" w:color="000000" w:sz="8"/>
            </w:tcBorders>
            <w:vAlign w:val="center"/>
          </w:tcPr>
          <w:bookmarkStart w:name="28531" w:id="28529"/>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529"/>
        </w:tc>
        <w:tc>
          <w:tcPr>
            <w:tcW w:w="2991" w:type="dxa"/>
            <w:tcBorders>
              <w:top w:val="outset" w:color="000000" w:sz="8"/>
              <w:left w:val="outset" w:color="000000" w:sz="8"/>
              <w:bottom w:val="outset" w:color="000000" w:sz="8"/>
              <w:right w:val="outset" w:color="000000" w:sz="8"/>
            </w:tcBorders>
            <w:vAlign w:val="center"/>
          </w:tcPr>
          <w:bookmarkStart w:name="28532" w:id="28530"/>
          <w:p>
            <w:pPr>
              <w:spacing w:after="0"/>
              <w:ind w:left="0"/>
              <w:jc w:val="left"/>
            </w:pPr>
            <w:r>
              <w:rPr>
                <w:rFonts w:ascii="Arial"/>
                <w:b w:val="false"/>
                <w:i w:val="false"/>
                <w:color w:val="000000"/>
                <w:sz w:val="15"/>
              </w:rPr>
              <w:t xml:space="preserve"> </w:t>
            </w:r>
          </w:p>
          <w:bookmarkEnd w:id="28530"/>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33" w:id="28531"/>
          <w:p>
            <w:pPr>
              <w:spacing w:after="0"/>
              <w:ind w:left="0"/>
              <w:jc w:val="center"/>
            </w:pPr>
            <w:r>
              <w:rPr>
                <w:rFonts w:ascii="Arial"/>
                <w:b w:val="false"/>
                <w:i w:val="false"/>
                <w:color w:val="000000"/>
                <w:sz w:val="15"/>
              </w:rPr>
              <w:t>18040900*</w:t>
            </w:r>
          </w:p>
          <w:bookmarkEnd w:id="28531"/>
        </w:tc>
        <w:tc>
          <w:tcPr>
            <w:tcW w:w="3768" w:type="dxa"/>
            <w:tcBorders>
              <w:top w:val="outset" w:color="000000" w:sz="8"/>
              <w:left w:val="outset" w:color="000000" w:sz="8"/>
              <w:bottom w:val="outset" w:color="000000" w:sz="8"/>
              <w:right w:val="outset" w:color="000000" w:sz="8"/>
            </w:tcBorders>
            <w:vAlign w:val="center"/>
          </w:tcPr>
          <w:bookmarkStart w:name="28534" w:id="28532"/>
          <w:p>
            <w:pPr>
              <w:spacing w:after="0"/>
              <w:ind w:left="0"/>
              <w:jc w:val="left"/>
            </w:pPr>
            <w:r>
              <w:rPr>
                <w:rFonts w:ascii="Arial"/>
                <w:b w:val="false"/>
                <w:i w:val="false"/>
                <w:color w:val="000000"/>
                <w:sz w:val="15"/>
              </w:rPr>
              <w:t>Збір за провадження торговельної діяльності із придбанням пільгового торгового патенту, що справлявся до 1 січня 2015 року</w:t>
            </w:r>
          </w:p>
          <w:bookmarkEnd w:id="28532"/>
        </w:tc>
        <w:tc>
          <w:tcPr>
            <w:tcW w:w="2991" w:type="dxa"/>
            <w:tcBorders>
              <w:top w:val="outset" w:color="000000" w:sz="8"/>
              <w:left w:val="outset" w:color="000000" w:sz="8"/>
              <w:bottom w:val="outset" w:color="000000" w:sz="8"/>
              <w:right w:val="outset" w:color="000000" w:sz="8"/>
            </w:tcBorders>
            <w:vAlign w:val="center"/>
          </w:tcPr>
          <w:bookmarkStart w:name="28535" w:id="28533"/>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533"/>
        </w:tc>
        <w:tc>
          <w:tcPr>
            <w:tcW w:w="2991" w:type="dxa"/>
            <w:tcBorders>
              <w:top w:val="outset" w:color="000000" w:sz="8"/>
              <w:left w:val="outset" w:color="000000" w:sz="8"/>
              <w:bottom w:val="outset" w:color="000000" w:sz="8"/>
              <w:right w:val="outset" w:color="000000" w:sz="8"/>
            </w:tcBorders>
            <w:vAlign w:val="center"/>
          </w:tcPr>
          <w:bookmarkStart w:name="28536" w:id="28534"/>
          <w:p>
            <w:pPr>
              <w:spacing w:after="0"/>
              <w:ind w:left="0"/>
              <w:jc w:val="left"/>
            </w:pPr>
            <w:r>
              <w:rPr>
                <w:rFonts w:ascii="Arial"/>
                <w:b w:val="false"/>
                <w:i w:val="false"/>
                <w:color w:val="000000"/>
                <w:sz w:val="15"/>
              </w:rPr>
              <w:t xml:space="preserve"> </w:t>
            </w:r>
          </w:p>
          <w:bookmarkEnd w:id="28534"/>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37" w:id="28535"/>
          <w:p>
            <w:pPr>
              <w:spacing w:after="0"/>
              <w:ind w:left="0"/>
              <w:jc w:val="center"/>
            </w:pPr>
            <w:r>
              <w:rPr>
                <w:rFonts w:ascii="Arial"/>
                <w:b w:val="false"/>
                <w:i w:val="false"/>
                <w:color w:val="000000"/>
                <w:sz w:val="15"/>
              </w:rPr>
              <w:t>18041000*</w:t>
            </w:r>
          </w:p>
          <w:bookmarkEnd w:id="28535"/>
        </w:tc>
        <w:tc>
          <w:tcPr>
            <w:tcW w:w="3768" w:type="dxa"/>
            <w:tcBorders>
              <w:top w:val="outset" w:color="000000" w:sz="8"/>
              <w:left w:val="outset" w:color="000000" w:sz="8"/>
              <w:bottom w:val="outset" w:color="000000" w:sz="8"/>
              <w:right w:val="outset" w:color="000000" w:sz="8"/>
            </w:tcBorders>
            <w:vAlign w:val="center"/>
          </w:tcPr>
          <w:bookmarkStart w:name="28538" w:id="28536"/>
          <w:p>
            <w:pPr>
              <w:spacing w:after="0"/>
              <w:ind w:left="0"/>
              <w:jc w:val="left"/>
            </w:pPr>
            <w:r>
              <w:rPr>
                <w:rFonts w:ascii="Arial"/>
                <w:b w:val="false"/>
                <w:i w:val="false"/>
                <w:color w:val="000000"/>
                <w:sz w:val="15"/>
              </w:rPr>
              <w:t>Збір за провадження торговельної діяльності із придбанням короткотермінового торгового патенту, що справлявся до 1 січня 2015 року</w:t>
            </w:r>
          </w:p>
          <w:bookmarkEnd w:id="28536"/>
        </w:tc>
        <w:tc>
          <w:tcPr>
            <w:tcW w:w="2991" w:type="dxa"/>
            <w:tcBorders>
              <w:top w:val="outset" w:color="000000" w:sz="8"/>
              <w:left w:val="outset" w:color="000000" w:sz="8"/>
              <w:bottom w:val="outset" w:color="000000" w:sz="8"/>
              <w:right w:val="outset" w:color="000000" w:sz="8"/>
            </w:tcBorders>
            <w:vAlign w:val="center"/>
          </w:tcPr>
          <w:bookmarkStart w:name="28539" w:id="28537"/>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537"/>
        </w:tc>
        <w:tc>
          <w:tcPr>
            <w:tcW w:w="2991" w:type="dxa"/>
            <w:tcBorders>
              <w:top w:val="outset" w:color="000000" w:sz="8"/>
              <w:left w:val="outset" w:color="000000" w:sz="8"/>
              <w:bottom w:val="outset" w:color="000000" w:sz="8"/>
              <w:right w:val="outset" w:color="000000" w:sz="8"/>
            </w:tcBorders>
            <w:vAlign w:val="center"/>
          </w:tcPr>
          <w:bookmarkStart w:name="28540" w:id="28538"/>
          <w:p>
            <w:pPr>
              <w:spacing w:after="0"/>
              <w:ind w:left="0"/>
              <w:jc w:val="left"/>
            </w:pPr>
            <w:r>
              <w:rPr>
                <w:rFonts w:ascii="Arial"/>
                <w:b w:val="false"/>
                <w:i w:val="false"/>
                <w:color w:val="000000"/>
                <w:sz w:val="15"/>
              </w:rPr>
              <w:t xml:space="preserve"> </w:t>
            </w:r>
          </w:p>
          <w:bookmarkEnd w:id="28538"/>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41" w:id="28539"/>
          <w:p>
            <w:pPr>
              <w:spacing w:after="0"/>
              <w:ind w:left="0"/>
              <w:jc w:val="center"/>
            </w:pPr>
            <w:r>
              <w:rPr>
                <w:rFonts w:ascii="Arial"/>
                <w:b w:val="false"/>
                <w:i w:val="false"/>
                <w:color w:val="000000"/>
                <w:sz w:val="15"/>
              </w:rPr>
              <w:t>18041300*</w:t>
            </w:r>
          </w:p>
          <w:bookmarkEnd w:id="28539"/>
        </w:tc>
        <w:tc>
          <w:tcPr>
            <w:tcW w:w="3768" w:type="dxa"/>
            <w:tcBorders>
              <w:top w:val="outset" w:color="000000" w:sz="8"/>
              <w:left w:val="outset" w:color="000000" w:sz="8"/>
              <w:bottom w:val="outset" w:color="000000" w:sz="8"/>
              <w:right w:val="outset" w:color="000000" w:sz="8"/>
            </w:tcBorders>
            <w:vAlign w:val="center"/>
          </w:tcPr>
          <w:bookmarkStart w:name="28542" w:id="28540"/>
          <w:p>
            <w:pPr>
              <w:spacing w:after="0"/>
              <w:ind w:left="0"/>
              <w:jc w:val="left"/>
            </w:pPr>
            <w:r>
              <w:rPr>
                <w:rFonts w:ascii="Arial"/>
                <w:b w:val="false"/>
                <w:i w:val="false"/>
                <w:color w:val="000000"/>
                <w:sz w:val="15"/>
              </w:rPr>
              <w:t>Збір за провадження діяльності з надання платних послуг, сплачений фізичними особами, що справлявся до 1 січня 2015 року</w:t>
            </w:r>
          </w:p>
          <w:bookmarkEnd w:id="28540"/>
        </w:tc>
        <w:tc>
          <w:tcPr>
            <w:tcW w:w="2991" w:type="dxa"/>
            <w:tcBorders>
              <w:top w:val="outset" w:color="000000" w:sz="8"/>
              <w:left w:val="outset" w:color="000000" w:sz="8"/>
              <w:bottom w:val="outset" w:color="000000" w:sz="8"/>
              <w:right w:val="outset" w:color="000000" w:sz="8"/>
            </w:tcBorders>
            <w:vAlign w:val="center"/>
          </w:tcPr>
          <w:bookmarkStart w:name="28543" w:id="28541"/>
          <w:p>
            <w:pPr>
              <w:spacing w:after="0"/>
              <w:ind w:left="0"/>
              <w:jc w:val="left"/>
            </w:pPr>
            <w:r>
              <w:rPr>
                <w:rFonts w:ascii="Arial"/>
                <w:b w:val="false"/>
                <w:i w:val="false"/>
                <w:color w:val="000000"/>
                <w:sz w:val="15"/>
              </w:rPr>
              <w:t>Головне управління ДФС у м. Києві</w:t>
            </w:r>
          </w:p>
          <w:bookmarkEnd w:id="28541"/>
        </w:tc>
        <w:tc>
          <w:tcPr>
            <w:tcW w:w="2991" w:type="dxa"/>
            <w:tcBorders>
              <w:top w:val="outset" w:color="000000" w:sz="8"/>
              <w:left w:val="outset" w:color="000000" w:sz="8"/>
              <w:bottom w:val="outset" w:color="000000" w:sz="8"/>
              <w:right w:val="outset" w:color="000000" w:sz="8"/>
            </w:tcBorders>
            <w:vAlign w:val="center"/>
          </w:tcPr>
          <w:bookmarkStart w:name="28544" w:id="28542"/>
          <w:p>
            <w:pPr>
              <w:spacing w:after="0"/>
              <w:ind w:left="0"/>
              <w:jc w:val="left"/>
            </w:pPr>
            <w:r>
              <w:rPr>
                <w:rFonts w:ascii="Arial"/>
                <w:b w:val="false"/>
                <w:i w:val="false"/>
                <w:color w:val="000000"/>
                <w:sz w:val="15"/>
              </w:rPr>
              <w:t xml:space="preserve"> </w:t>
            </w:r>
          </w:p>
          <w:bookmarkEnd w:id="28542"/>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45" w:id="28543"/>
          <w:p>
            <w:pPr>
              <w:spacing w:after="0"/>
              <w:ind w:left="0"/>
              <w:jc w:val="center"/>
            </w:pPr>
            <w:r>
              <w:rPr>
                <w:rFonts w:ascii="Arial"/>
                <w:b w:val="false"/>
                <w:i w:val="false"/>
                <w:color w:val="000000"/>
                <w:sz w:val="15"/>
              </w:rPr>
              <w:t>18041400*</w:t>
            </w:r>
          </w:p>
          <w:bookmarkEnd w:id="28543"/>
        </w:tc>
        <w:tc>
          <w:tcPr>
            <w:tcW w:w="3768" w:type="dxa"/>
            <w:tcBorders>
              <w:top w:val="outset" w:color="000000" w:sz="8"/>
              <w:left w:val="outset" w:color="000000" w:sz="8"/>
              <w:bottom w:val="outset" w:color="000000" w:sz="8"/>
              <w:right w:val="outset" w:color="000000" w:sz="8"/>
            </w:tcBorders>
            <w:vAlign w:val="center"/>
          </w:tcPr>
          <w:bookmarkStart w:name="28546" w:id="28544"/>
          <w:p>
            <w:pPr>
              <w:spacing w:after="0"/>
              <w:ind w:left="0"/>
              <w:jc w:val="left"/>
            </w:pPr>
            <w:r>
              <w:rPr>
                <w:rFonts w:ascii="Arial"/>
                <w:b w:val="false"/>
                <w:i w:val="false"/>
                <w:color w:val="000000"/>
                <w:sz w:val="15"/>
              </w:rPr>
              <w:t>Збір за провадження діяльності з надання платних послуг, сплачений юридичними особами, що справлявся до 1 січня 2015 року</w:t>
            </w:r>
          </w:p>
          <w:bookmarkEnd w:id="28544"/>
        </w:tc>
        <w:tc>
          <w:tcPr>
            <w:tcW w:w="2991" w:type="dxa"/>
            <w:tcBorders>
              <w:top w:val="outset" w:color="000000" w:sz="8"/>
              <w:left w:val="outset" w:color="000000" w:sz="8"/>
              <w:bottom w:val="outset" w:color="000000" w:sz="8"/>
              <w:right w:val="outset" w:color="000000" w:sz="8"/>
            </w:tcBorders>
            <w:vAlign w:val="center"/>
          </w:tcPr>
          <w:bookmarkStart w:name="28547" w:id="28545"/>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545"/>
        </w:tc>
        <w:tc>
          <w:tcPr>
            <w:tcW w:w="2991" w:type="dxa"/>
            <w:tcBorders>
              <w:top w:val="outset" w:color="000000" w:sz="8"/>
              <w:left w:val="outset" w:color="000000" w:sz="8"/>
              <w:bottom w:val="outset" w:color="000000" w:sz="8"/>
              <w:right w:val="outset" w:color="000000" w:sz="8"/>
            </w:tcBorders>
            <w:vAlign w:val="center"/>
          </w:tcPr>
          <w:bookmarkStart w:name="28548" w:id="28546"/>
          <w:p>
            <w:pPr>
              <w:spacing w:after="0"/>
              <w:ind w:left="0"/>
              <w:jc w:val="left"/>
            </w:pPr>
            <w:r>
              <w:rPr>
                <w:rFonts w:ascii="Arial"/>
                <w:b w:val="false"/>
                <w:i w:val="false"/>
                <w:color w:val="000000"/>
                <w:sz w:val="15"/>
              </w:rPr>
              <w:t xml:space="preserve"> </w:t>
            </w:r>
          </w:p>
          <w:bookmarkEnd w:id="28546"/>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49" w:id="28547"/>
          <w:p>
            <w:pPr>
              <w:spacing w:after="0"/>
              <w:ind w:left="0"/>
              <w:jc w:val="center"/>
            </w:pPr>
            <w:r>
              <w:rPr>
                <w:rFonts w:ascii="Arial"/>
                <w:b w:val="false"/>
                <w:i w:val="false"/>
                <w:color w:val="000000"/>
                <w:sz w:val="15"/>
              </w:rPr>
              <w:t>18041500*</w:t>
            </w:r>
          </w:p>
          <w:bookmarkEnd w:id="28547"/>
        </w:tc>
        <w:tc>
          <w:tcPr>
            <w:tcW w:w="3768" w:type="dxa"/>
            <w:tcBorders>
              <w:top w:val="outset" w:color="000000" w:sz="8"/>
              <w:left w:val="outset" w:color="000000" w:sz="8"/>
              <w:bottom w:val="outset" w:color="000000" w:sz="8"/>
              <w:right w:val="outset" w:color="000000" w:sz="8"/>
            </w:tcBorders>
            <w:vAlign w:val="center"/>
          </w:tcPr>
          <w:bookmarkStart w:name="28550" w:id="28548"/>
          <w:p>
            <w:pPr>
              <w:spacing w:after="0"/>
              <w:ind w:left="0"/>
              <w:jc w:val="left"/>
            </w:pPr>
            <w:r>
              <w:rPr>
                <w:rFonts w:ascii="Arial"/>
                <w:b w:val="false"/>
                <w:i w:val="false"/>
                <w:color w:val="000000"/>
                <w:sz w:val="15"/>
              </w:rPr>
              <w:t>Збір за впровадження торговельної діяльності нафтопрордуктами, скрапленим та стиснутим газом на стаціонарних, малогабарітних і пересувних автозаправочних станціях, заправних пунктах, що справлявся до 1 січня 2015 року</w:t>
            </w:r>
          </w:p>
          <w:bookmarkEnd w:id="28548"/>
        </w:tc>
        <w:tc>
          <w:tcPr>
            <w:tcW w:w="2991" w:type="dxa"/>
            <w:tcBorders>
              <w:top w:val="outset" w:color="000000" w:sz="8"/>
              <w:left w:val="outset" w:color="000000" w:sz="8"/>
              <w:bottom w:val="outset" w:color="000000" w:sz="8"/>
              <w:right w:val="outset" w:color="000000" w:sz="8"/>
            </w:tcBorders>
            <w:vAlign w:val="center"/>
          </w:tcPr>
          <w:bookmarkStart w:name="28551" w:id="28549"/>
          <w:p>
            <w:pPr>
              <w:spacing w:after="0"/>
              <w:ind w:left="0"/>
              <w:jc w:val="left"/>
            </w:pPr>
            <w:r>
              <w:rPr>
                <w:rFonts w:ascii="Arial"/>
                <w:b w:val="false"/>
                <w:i w:val="false"/>
                <w:color w:val="000000"/>
                <w:sz w:val="15"/>
              </w:rPr>
              <w:t xml:space="preserve"> </w:t>
            </w:r>
          </w:p>
          <w:bookmarkEnd w:id="28549"/>
        </w:tc>
        <w:tc>
          <w:tcPr>
            <w:tcW w:w="2991" w:type="dxa"/>
            <w:tcBorders>
              <w:top w:val="outset" w:color="000000" w:sz="8"/>
              <w:left w:val="outset" w:color="000000" w:sz="8"/>
              <w:bottom w:val="outset" w:color="000000" w:sz="8"/>
              <w:right w:val="outset" w:color="000000" w:sz="8"/>
            </w:tcBorders>
            <w:vAlign w:val="center"/>
          </w:tcPr>
          <w:bookmarkStart w:name="28552" w:id="28550"/>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550"/>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53" w:id="28551"/>
          <w:p>
            <w:pPr>
              <w:spacing w:after="0"/>
              <w:ind w:left="0"/>
              <w:jc w:val="center"/>
            </w:pPr>
            <w:r>
              <w:rPr>
                <w:rFonts w:ascii="Arial"/>
                <w:b w:val="false"/>
                <w:i w:val="false"/>
                <w:color w:val="000000"/>
                <w:sz w:val="15"/>
              </w:rPr>
              <w:t>18041700*</w:t>
            </w:r>
          </w:p>
          <w:bookmarkEnd w:id="28551"/>
        </w:tc>
        <w:tc>
          <w:tcPr>
            <w:tcW w:w="3768" w:type="dxa"/>
            <w:tcBorders>
              <w:top w:val="outset" w:color="000000" w:sz="8"/>
              <w:left w:val="outset" w:color="000000" w:sz="8"/>
              <w:bottom w:val="outset" w:color="000000" w:sz="8"/>
              <w:right w:val="outset" w:color="000000" w:sz="8"/>
            </w:tcBorders>
            <w:vAlign w:val="center"/>
          </w:tcPr>
          <w:bookmarkStart w:name="28554" w:id="28552"/>
          <w:p>
            <w:pPr>
              <w:spacing w:after="0"/>
              <w:ind w:left="0"/>
              <w:jc w:val="left"/>
            </w:pPr>
            <w:r>
              <w:rPr>
                <w:rFonts w:ascii="Arial"/>
                <w:b w:val="false"/>
                <w:i w:val="false"/>
                <w:color w:val="000000"/>
                <w:sz w:val="15"/>
              </w:rPr>
              <w:t>Збір за здійснення діяльності у сфері розваг, сплачений юридичними особами, що справлявся до 1 січня 2015 року</w:t>
            </w:r>
          </w:p>
          <w:bookmarkEnd w:id="28552"/>
        </w:tc>
        <w:tc>
          <w:tcPr>
            <w:tcW w:w="2991" w:type="dxa"/>
            <w:tcBorders>
              <w:top w:val="outset" w:color="000000" w:sz="8"/>
              <w:left w:val="outset" w:color="000000" w:sz="8"/>
              <w:bottom w:val="outset" w:color="000000" w:sz="8"/>
              <w:right w:val="outset" w:color="000000" w:sz="8"/>
            </w:tcBorders>
            <w:vAlign w:val="center"/>
          </w:tcPr>
          <w:bookmarkStart w:name="28555" w:id="28553"/>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553"/>
        </w:tc>
        <w:tc>
          <w:tcPr>
            <w:tcW w:w="2991" w:type="dxa"/>
            <w:tcBorders>
              <w:top w:val="outset" w:color="000000" w:sz="8"/>
              <w:left w:val="outset" w:color="000000" w:sz="8"/>
              <w:bottom w:val="outset" w:color="000000" w:sz="8"/>
              <w:right w:val="outset" w:color="000000" w:sz="8"/>
            </w:tcBorders>
            <w:vAlign w:val="center"/>
          </w:tcPr>
          <w:bookmarkStart w:name="28556" w:id="28554"/>
          <w:p>
            <w:pPr>
              <w:spacing w:after="0"/>
              <w:ind w:left="0"/>
              <w:jc w:val="left"/>
            </w:pPr>
            <w:r>
              <w:rPr>
                <w:rFonts w:ascii="Arial"/>
                <w:b w:val="false"/>
                <w:i w:val="false"/>
                <w:color w:val="000000"/>
                <w:sz w:val="15"/>
              </w:rPr>
              <w:t xml:space="preserve"> </w:t>
            </w:r>
          </w:p>
          <w:bookmarkEnd w:id="28554"/>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57" w:id="28555"/>
          <w:p>
            <w:pPr>
              <w:spacing w:after="0"/>
              <w:ind w:left="0"/>
              <w:jc w:val="center"/>
            </w:pPr>
            <w:r>
              <w:rPr>
                <w:rFonts w:ascii="Arial"/>
                <w:b w:val="false"/>
                <w:i w:val="false"/>
                <w:color w:val="000000"/>
                <w:sz w:val="15"/>
              </w:rPr>
              <w:t>18041800*</w:t>
            </w:r>
          </w:p>
          <w:bookmarkEnd w:id="28555"/>
        </w:tc>
        <w:tc>
          <w:tcPr>
            <w:tcW w:w="3768" w:type="dxa"/>
            <w:tcBorders>
              <w:top w:val="outset" w:color="000000" w:sz="8"/>
              <w:left w:val="outset" w:color="000000" w:sz="8"/>
              <w:bottom w:val="outset" w:color="000000" w:sz="8"/>
              <w:right w:val="outset" w:color="000000" w:sz="8"/>
            </w:tcBorders>
            <w:vAlign w:val="center"/>
          </w:tcPr>
          <w:bookmarkStart w:name="28558" w:id="28556"/>
          <w:p>
            <w:pPr>
              <w:spacing w:after="0"/>
              <w:ind w:left="0"/>
              <w:jc w:val="left"/>
            </w:pPr>
            <w:r>
              <w:rPr>
                <w:rFonts w:ascii="Arial"/>
                <w:b w:val="false"/>
                <w:i w:val="false"/>
                <w:color w:val="000000"/>
                <w:sz w:val="15"/>
              </w:rPr>
              <w:t>Збір за здійснення діяльності у сфері розваг, сплачений фізичними особами, що справлявся до 1 січня 2015 року</w:t>
            </w:r>
          </w:p>
          <w:bookmarkEnd w:id="28556"/>
        </w:tc>
        <w:tc>
          <w:tcPr>
            <w:tcW w:w="2991" w:type="dxa"/>
            <w:tcBorders>
              <w:top w:val="outset" w:color="000000" w:sz="8"/>
              <w:left w:val="outset" w:color="000000" w:sz="8"/>
              <w:bottom w:val="outset" w:color="000000" w:sz="8"/>
              <w:right w:val="outset" w:color="000000" w:sz="8"/>
            </w:tcBorders>
            <w:vAlign w:val="center"/>
          </w:tcPr>
          <w:bookmarkStart w:name="28559" w:id="28557"/>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557"/>
        </w:tc>
        <w:tc>
          <w:tcPr>
            <w:tcW w:w="2991" w:type="dxa"/>
            <w:tcBorders>
              <w:top w:val="outset" w:color="000000" w:sz="8"/>
              <w:left w:val="outset" w:color="000000" w:sz="8"/>
              <w:bottom w:val="outset" w:color="000000" w:sz="8"/>
              <w:right w:val="outset" w:color="000000" w:sz="8"/>
            </w:tcBorders>
            <w:vAlign w:val="center"/>
          </w:tcPr>
          <w:bookmarkStart w:name="28560" w:id="28558"/>
          <w:p>
            <w:pPr>
              <w:spacing w:after="0"/>
              <w:ind w:left="0"/>
              <w:jc w:val="left"/>
            </w:pPr>
            <w:r>
              <w:rPr>
                <w:rFonts w:ascii="Arial"/>
                <w:b w:val="false"/>
                <w:i w:val="false"/>
                <w:color w:val="000000"/>
                <w:sz w:val="15"/>
              </w:rPr>
              <w:t xml:space="preserve"> </w:t>
            </w:r>
          </w:p>
          <w:bookmarkEnd w:id="28558"/>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61" w:id="28559"/>
          <w:p>
            <w:pPr>
              <w:spacing w:after="0"/>
              <w:ind w:left="0"/>
              <w:jc w:val="center"/>
            </w:pPr>
            <w:r>
              <w:rPr>
                <w:rFonts w:ascii="Arial"/>
                <w:b w:val="false"/>
                <w:i w:val="false"/>
                <w:color w:val="000000"/>
                <w:sz w:val="15"/>
              </w:rPr>
              <w:t>18050300*</w:t>
            </w:r>
          </w:p>
          <w:bookmarkEnd w:id="28559"/>
        </w:tc>
        <w:tc>
          <w:tcPr>
            <w:tcW w:w="3768" w:type="dxa"/>
            <w:tcBorders>
              <w:top w:val="outset" w:color="000000" w:sz="8"/>
              <w:left w:val="outset" w:color="000000" w:sz="8"/>
              <w:bottom w:val="outset" w:color="000000" w:sz="8"/>
              <w:right w:val="outset" w:color="000000" w:sz="8"/>
            </w:tcBorders>
            <w:vAlign w:val="center"/>
          </w:tcPr>
          <w:bookmarkStart w:name="28562" w:id="28560"/>
          <w:p>
            <w:pPr>
              <w:spacing w:after="0"/>
              <w:ind w:left="0"/>
              <w:jc w:val="left"/>
            </w:pPr>
            <w:r>
              <w:rPr>
                <w:rFonts w:ascii="Arial"/>
                <w:b w:val="false"/>
                <w:i w:val="false"/>
                <w:color w:val="000000"/>
                <w:sz w:val="15"/>
              </w:rPr>
              <w:t>Єдиний податок з юридичних осіб</w:t>
            </w:r>
          </w:p>
          <w:bookmarkEnd w:id="28560"/>
        </w:tc>
        <w:tc>
          <w:tcPr>
            <w:tcW w:w="2991" w:type="dxa"/>
            <w:tcBorders>
              <w:top w:val="outset" w:color="000000" w:sz="8"/>
              <w:left w:val="outset" w:color="000000" w:sz="8"/>
              <w:bottom w:val="outset" w:color="000000" w:sz="8"/>
              <w:right w:val="outset" w:color="000000" w:sz="8"/>
            </w:tcBorders>
            <w:vAlign w:val="center"/>
          </w:tcPr>
          <w:bookmarkStart w:name="28563" w:id="28561"/>
          <w:p>
            <w:pPr>
              <w:spacing w:after="0"/>
              <w:ind w:left="0"/>
              <w:jc w:val="left"/>
            </w:pPr>
            <w:r>
              <w:rPr>
                <w:rFonts w:ascii="Arial"/>
                <w:b w:val="false"/>
                <w:i w:val="false"/>
                <w:color w:val="000000"/>
                <w:sz w:val="15"/>
              </w:rPr>
              <w:t>Головне управління ДФС у м. Києві</w:t>
            </w:r>
          </w:p>
          <w:bookmarkEnd w:id="28561"/>
        </w:tc>
        <w:tc>
          <w:tcPr>
            <w:tcW w:w="2991" w:type="dxa"/>
            <w:tcBorders>
              <w:top w:val="outset" w:color="000000" w:sz="8"/>
              <w:left w:val="outset" w:color="000000" w:sz="8"/>
              <w:bottom w:val="outset" w:color="000000" w:sz="8"/>
              <w:right w:val="outset" w:color="000000" w:sz="8"/>
            </w:tcBorders>
            <w:vAlign w:val="center"/>
          </w:tcPr>
          <w:bookmarkStart w:name="28564" w:id="28562"/>
          <w:p>
            <w:pPr>
              <w:spacing w:after="0"/>
              <w:ind w:left="0"/>
              <w:jc w:val="left"/>
            </w:pPr>
            <w:r>
              <w:rPr>
                <w:rFonts w:ascii="Arial"/>
                <w:b w:val="false"/>
                <w:i w:val="false"/>
                <w:color w:val="000000"/>
                <w:sz w:val="15"/>
              </w:rPr>
              <w:t xml:space="preserve"> </w:t>
            </w:r>
          </w:p>
          <w:bookmarkEnd w:id="28562"/>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65" w:id="28563"/>
          <w:p>
            <w:pPr>
              <w:spacing w:after="0"/>
              <w:ind w:left="0"/>
              <w:jc w:val="center"/>
            </w:pPr>
            <w:r>
              <w:rPr>
                <w:rFonts w:ascii="Arial"/>
                <w:b w:val="false"/>
                <w:i w:val="false"/>
                <w:color w:val="000000"/>
                <w:sz w:val="15"/>
              </w:rPr>
              <w:t>18050400*</w:t>
            </w:r>
          </w:p>
          <w:bookmarkEnd w:id="28563"/>
        </w:tc>
        <w:tc>
          <w:tcPr>
            <w:tcW w:w="3768" w:type="dxa"/>
            <w:tcBorders>
              <w:top w:val="outset" w:color="000000" w:sz="8"/>
              <w:left w:val="outset" w:color="000000" w:sz="8"/>
              <w:bottom w:val="outset" w:color="000000" w:sz="8"/>
              <w:right w:val="outset" w:color="000000" w:sz="8"/>
            </w:tcBorders>
            <w:vAlign w:val="center"/>
          </w:tcPr>
          <w:bookmarkStart w:name="28566" w:id="28564"/>
          <w:p>
            <w:pPr>
              <w:spacing w:after="0"/>
              <w:ind w:left="0"/>
              <w:jc w:val="left"/>
            </w:pPr>
            <w:r>
              <w:rPr>
                <w:rFonts w:ascii="Arial"/>
                <w:b w:val="false"/>
                <w:i w:val="false"/>
                <w:color w:val="000000"/>
                <w:sz w:val="15"/>
              </w:rPr>
              <w:t>Єдиний податок з фізичних осіб</w:t>
            </w:r>
          </w:p>
          <w:bookmarkEnd w:id="28564"/>
        </w:tc>
        <w:tc>
          <w:tcPr>
            <w:tcW w:w="2991" w:type="dxa"/>
            <w:tcBorders>
              <w:top w:val="outset" w:color="000000" w:sz="8"/>
              <w:left w:val="outset" w:color="000000" w:sz="8"/>
              <w:bottom w:val="outset" w:color="000000" w:sz="8"/>
              <w:right w:val="outset" w:color="000000" w:sz="8"/>
            </w:tcBorders>
            <w:vAlign w:val="center"/>
          </w:tcPr>
          <w:bookmarkStart w:name="28567" w:id="28565"/>
          <w:p>
            <w:pPr>
              <w:spacing w:after="0"/>
              <w:ind w:left="0"/>
              <w:jc w:val="left"/>
            </w:pPr>
            <w:r>
              <w:rPr>
                <w:rFonts w:ascii="Arial"/>
                <w:b w:val="false"/>
                <w:i w:val="false"/>
                <w:color w:val="000000"/>
                <w:sz w:val="15"/>
              </w:rPr>
              <w:t>Головне управління ДФС у м. Києві</w:t>
            </w:r>
          </w:p>
          <w:bookmarkEnd w:id="28565"/>
        </w:tc>
        <w:tc>
          <w:tcPr>
            <w:tcW w:w="2991" w:type="dxa"/>
            <w:tcBorders>
              <w:top w:val="outset" w:color="000000" w:sz="8"/>
              <w:left w:val="outset" w:color="000000" w:sz="8"/>
              <w:bottom w:val="outset" w:color="000000" w:sz="8"/>
              <w:right w:val="outset" w:color="000000" w:sz="8"/>
            </w:tcBorders>
            <w:vAlign w:val="center"/>
          </w:tcPr>
          <w:bookmarkStart w:name="28568" w:id="28566"/>
          <w:p>
            <w:pPr>
              <w:spacing w:after="0"/>
              <w:ind w:left="0"/>
              <w:jc w:val="left"/>
            </w:pPr>
            <w:r>
              <w:rPr>
                <w:rFonts w:ascii="Arial"/>
                <w:b w:val="false"/>
                <w:i w:val="false"/>
                <w:color w:val="000000"/>
                <w:sz w:val="15"/>
              </w:rPr>
              <w:t xml:space="preserve"> </w:t>
            </w:r>
          </w:p>
          <w:bookmarkEnd w:id="28566"/>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69" w:id="28567"/>
          <w:p>
            <w:pPr>
              <w:spacing w:after="0"/>
              <w:ind w:left="0"/>
              <w:jc w:val="center"/>
            </w:pPr>
            <w:r>
              <w:rPr>
                <w:rFonts w:ascii="Arial"/>
                <w:b w:val="false"/>
                <w:i w:val="false"/>
                <w:color w:val="000000"/>
                <w:sz w:val="15"/>
              </w:rPr>
              <w:t>18050500*</w:t>
            </w:r>
          </w:p>
          <w:bookmarkEnd w:id="28567"/>
        </w:tc>
        <w:tc>
          <w:tcPr>
            <w:tcW w:w="3768" w:type="dxa"/>
            <w:tcBorders>
              <w:top w:val="outset" w:color="000000" w:sz="8"/>
              <w:left w:val="outset" w:color="000000" w:sz="8"/>
              <w:bottom w:val="outset" w:color="000000" w:sz="8"/>
              <w:right w:val="outset" w:color="000000" w:sz="8"/>
            </w:tcBorders>
            <w:vAlign w:val="center"/>
          </w:tcPr>
          <w:bookmarkStart w:name="28570" w:id="28568"/>
          <w:p>
            <w:pPr>
              <w:spacing w:after="0"/>
              <w:ind w:left="0"/>
              <w:jc w:val="left"/>
            </w:pPr>
            <w:r>
              <w:rPr>
                <w:rFonts w:ascii="Arial"/>
                <w:b w:val="false"/>
                <w:i w:val="false"/>
                <w:color w:val="000000"/>
                <w:sz w:val="15"/>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p>
          <w:bookmarkEnd w:id="28568"/>
        </w:tc>
        <w:tc>
          <w:tcPr>
            <w:tcW w:w="2991" w:type="dxa"/>
            <w:tcBorders>
              <w:top w:val="outset" w:color="000000" w:sz="8"/>
              <w:left w:val="outset" w:color="000000" w:sz="8"/>
              <w:bottom w:val="outset" w:color="000000" w:sz="8"/>
              <w:right w:val="outset" w:color="000000" w:sz="8"/>
            </w:tcBorders>
            <w:vAlign w:val="center"/>
          </w:tcPr>
          <w:bookmarkStart w:name="28571" w:id="28569"/>
          <w:p>
            <w:pPr>
              <w:spacing w:after="0"/>
              <w:ind w:left="0"/>
              <w:jc w:val="left"/>
            </w:pPr>
            <w:r>
              <w:rPr>
                <w:rFonts w:ascii="Arial"/>
                <w:b w:val="false"/>
                <w:i w:val="false"/>
                <w:color w:val="000000"/>
                <w:sz w:val="15"/>
              </w:rPr>
              <w:t>Головне управління ДФС у м. Києві</w:t>
            </w:r>
          </w:p>
          <w:bookmarkEnd w:id="28569"/>
        </w:tc>
        <w:tc>
          <w:tcPr>
            <w:tcW w:w="2991" w:type="dxa"/>
            <w:tcBorders>
              <w:top w:val="outset" w:color="000000" w:sz="8"/>
              <w:left w:val="outset" w:color="000000" w:sz="8"/>
              <w:bottom w:val="outset" w:color="000000" w:sz="8"/>
              <w:right w:val="outset" w:color="000000" w:sz="8"/>
            </w:tcBorders>
            <w:vAlign w:val="center"/>
          </w:tcPr>
          <w:bookmarkStart w:name="28572" w:id="28570"/>
          <w:p>
            <w:pPr>
              <w:spacing w:after="0"/>
              <w:ind w:left="0"/>
              <w:jc w:val="left"/>
            </w:pPr>
            <w:r>
              <w:rPr>
                <w:rFonts w:ascii="Arial"/>
                <w:b w:val="false"/>
                <w:i w:val="false"/>
                <w:color w:val="000000"/>
                <w:sz w:val="15"/>
              </w:rPr>
              <w:t xml:space="preserve"> </w:t>
            </w:r>
          </w:p>
          <w:bookmarkEnd w:id="28570"/>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73" w:id="28571"/>
          <w:p>
            <w:pPr>
              <w:spacing w:after="0"/>
              <w:ind w:left="0"/>
              <w:jc w:val="center"/>
            </w:pPr>
            <w:r>
              <w:rPr>
                <w:rFonts w:ascii="Arial"/>
                <w:b w:val="false"/>
                <w:i w:val="false"/>
                <w:color w:val="000000"/>
                <w:sz w:val="15"/>
              </w:rPr>
              <w:t>19010100*</w:t>
            </w:r>
          </w:p>
          <w:bookmarkEnd w:id="28571"/>
        </w:tc>
        <w:tc>
          <w:tcPr>
            <w:tcW w:w="3768" w:type="dxa"/>
            <w:tcBorders>
              <w:top w:val="outset" w:color="000000" w:sz="8"/>
              <w:left w:val="outset" w:color="000000" w:sz="8"/>
              <w:bottom w:val="outset" w:color="000000" w:sz="8"/>
              <w:right w:val="outset" w:color="000000" w:sz="8"/>
            </w:tcBorders>
            <w:vAlign w:val="center"/>
          </w:tcPr>
          <w:bookmarkStart w:name="28574" w:id="28572"/>
          <w:p>
            <w:pPr>
              <w:spacing w:after="0"/>
              <w:ind w:left="0"/>
              <w:jc w:val="left"/>
            </w:pPr>
            <w:r>
              <w:rPr>
                <w:rFonts w:ascii="Arial"/>
                <w:b w:val="false"/>
                <w:i w:val="false"/>
                <w:color w:val="000000"/>
                <w:sz w:val="15"/>
              </w:rPr>
              <w:t>Надходження від викидів забруднюючих речовин в атмосферне повітря стаціонарними джерелами забруднення</w:t>
            </w:r>
          </w:p>
          <w:bookmarkEnd w:id="28572"/>
        </w:tc>
        <w:tc>
          <w:tcPr>
            <w:tcW w:w="2991" w:type="dxa"/>
            <w:tcBorders>
              <w:top w:val="outset" w:color="000000" w:sz="8"/>
              <w:left w:val="outset" w:color="000000" w:sz="8"/>
              <w:bottom w:val="outset" w:color="000000" w:sz="8"/>
              <w:right w:val="outset" w:color="000000" w:sz="8"/>
            </w:tcBorders>
            <w:vAlign w:val="center"/>
          </w:tcPr>
          <w:bookmarkStart w:name="28575" w:id="28573"/>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573"/>
        </w:tc>
        <w:tc>
          <w:tcPr>
            <w:tcW w:w="2991" w:type="dxa"/>
            <w:tcBorders>
              <w:top w:val="outset" w:color="000000" w:sz="8"/>
              <w:left w:val="outset" w:color="000000" w:sz="8"/>
              <w:bottom w:val="outset" w:color="000000" w:sz="8"/>
              <w:right w:val="outset" w:color="000000" w:sz="8"/>
            </w:tcBorders>
            <w:vAlign w:val="center"/>
          </w:tcPr>
          <w:bookmarkStart w:name="28576" w:id="28574"/>
          <w:p>
            <w:pPr>
              <w:spacing w:after="0"/>
              <w:ind w:left="0"/>
              <w:jc w:val="left"/>
            </w:pPr>
            <w:r>
              <w:rPr>
                <w:rFonts w:ascii="Arial"/>
                <w:b w:val="false"/>
                <w:i w:val="false"/>
                <w:color w:val="000000"/>
                <w:sz w:val="15"/>
              </w:rPr>
              <w:t xml:space="preserve"> </w:t>
            </w:r>
          </w:p>
          <w:bookmarkEnd w:id="28574"/>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77" w:id="28575"/>
          <w:p>
            <w:pPr>
              <w:spacing w:after="0"/>
              <w:ind w:left="0"/>
              <w:jc w:val="center"/>
            </w:pPr>
            <w:r>
              <w:rPr>
                <w:rFonts w:ascii="Arial"/>
                <w:b w:val="false"/>
                <w:i w:val="false"/>
                <w:color w:val="000000"/>
                <w:sz w:val="15"/>
              </w:rPr>
              <w:t>19010200*</w:t>
            </w:r>
          </w:p>
          <w:bookmarkEnd w:id="28575"/>
        </w:tc>
        <w:tc>
          <w:tcPr>
            <w:tcW w:w="3768" w:type="dxa"/>
            <w:tcBorders>
              <w:top w:val="outset" w:color="000000" w:sz="8"/>
              <w:left w:val="outset" w:color="000000" w:sz="8"/>
              <w:bottom w:val="outset" w:color="000000" w:sz="8"/>
              <w:right w:val="outset" w:color="000000" w:sz="8"/>
            </w:tcBorders>
            <w:vAlign w:val="center"/>
          </w:tcPr>
          <w:bookmarkStart w:name="28578" w:id="28576"/>
          <w:p>
            <w:pPr>
              <w:spacing w:after="0"/>
              <w:ind w:left="0"/>
              <w:jc w:val="left"/>
            </w:pPr>
            <w:r>
              <w:rPr>
                <w:rFonts w:ascii="Arial"/>
                <w:b w:val="false"/>
                <w:i w:val="false"/>
                <w:color w:val="000000"/>
                <w:sz w:val="15"/>
              </w:rPr>
              <w:t>Надходження від скидів забруднюючих речовин безпосередньо у водні об'єкти</w:t>
            </w:r>
          </w:p>
          <w:bookmarkEnd w:id="28576"/>
        </w:tc>
        <w:tc>
          <w:tcPr>
            <w:tcW w:w="2991" w:type="dxa"/>
            <w:tcBorders>
              <w:top w:val="outset" w:color="000000" w:sz="8"/>
              <w:left w:val="outset" w:color="000000" w:sz="8"/>
              <w:bottom w:val="outset" w:color="000000" w:sz="8"/>
              <w:right w:val="outset" w:color="000000" w:sz="8"/>
            </w:tcBorders>
            <w:vAlign w:val="center"/>
          </w:tcPr>
          <w:bookmarkStart w:name="28579" w:id="28577"/>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577"/>
        </w:tc>
        <w:tc>
          <w:tcPr>
            <w:tcW w:w="2991" w:type="dxa"/>
            <w:tcBorders>
              <w:top w:val="outset" w:color="000000" w:sz="8"/>
              <w:left w:val="outset" w:color="000000" w:sz="8"/>
              <w:bottom w:val="outset" w:color="000000" w:sz="8"/>
              <w:right w:val="outset" w:color="000000" w:sz="8"/>
            </w:tcBorders>
            <w:vAlign w:val="center"/>
          </w:tcPr>
          <w:bookmarkStart w:name="28580" w:id="28578"/>
          <w:p>
            <w:pPr>
              <w:spacing w:after="0"/>
              <w:ind w:left="0"/>
              <w:jc w:val="left"/>
            </w:pPr>
            <w:r>
              <w:rPr>
                <w:rFonts w:ascii="Arial"/>
                <w:b w:val="false"/>
                <w:i w:val="false"/>
                <w:color w:val="000000"/>
                <w:sz w:val="15"/>
              </w:rPr>
              <w:t xml:space="preserve"> </w:t>
            </w:r>
          </w:p>
          <w:bookmarkEnd w:id="28578"/>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81" w:id="28579"/>
          <w:p>
            <w:pPr>
              <w:spacing w:after="0"/>
              <w:ind w:left="0"/>
              <w:jc w:val="center"/>
            </w:pPr>
            <w:r>
              <w:rPr>
                <w:rFonts w:ascii="Arial"/>
                <w:b w:val="false"/>
                <w:i w:val="false"/>
                <w:color w:val="000000"/>
                <w:sz w:val="15"/>
              </w:rPr>
              <w:t>19010300*</w:t>
            </w:r>
          </w:p>
          <w:bookmarkEnd w:id="28579"/>
        </w:tc>
        <w:tc>
          <w:tcPr>
            <w:tcW w:w="3768" w:type="dxa"/>
            <w:tcBorders>
              <w:top w:val="outset" w:color="000000" w:sz="8"/>
              <w:left w:val="outset" w:color="000000" w:sz="8"/>
              <w:bottom w:val="outset" w:color="000000" w:sz="8"/>
              <w:right w:val="outset" w:color="000000" w:sz="8"/>
            </w:tcBorders>
            <w:vAlign w:val="center"/>
          </w:tcPr>
          <w:bookmarkStart w:name="28582" w:id="28580"/>
          <w:p>
            <w:pPr>
              <w:spacing w:after="0"/>
              <w:ind w:left="0"/>
              <w:jc w:val="left"/>
            </w:pPr>
            <w:r>
              <w:rPr>
                <w:rFonts w:ascii="Arial"/>
                <w:b w:val="false"/>
                <w:i w:val="false"/>
                <w:color w:val="000000"/>
                <w:sz w:val="15"/>
              </w:rPr>
              <w:t>Надходження від розміщення відходів у спеціально відведених для цього місцях чи на об'єктах, крім розміщення окремих видів відходів як вторинної сировини</w:t>
            </w:r>
          </w:p>
          <w:bookmarkEnd w:id="28580"/>
        </w:tc>
        <w:tc>
          <w:tcPr>
            <w:tcW w:w="2991" w:type="dxa"/>
            <w:tcBorders>
              <w:top w:val="outset" w:color="000000" w:sz="8"/>
              <w:left w:val="outset" w:color="000000" w:sz="8"/>
              <w:bottom w:val="outset" w:color="000000" w:sz="8"/>
              <w:right w:val="outset" w:color="000000" w:sz="8"/>
            </w:tcBorders>
            <w:vAlign w:val="center"/>
          </w:tcPr>
          <w:bookmarkStart w:name="28583" w:id="28581"/>
          <w:p>
            <w:pPr>
              <w:spacing w:after="0"/>
              <w:ind w:left="0"/>
              <w:jc w:val="left"/>
            </w:pPr>
            <w:r>
              <w:rPr>
                <w:rFonts w:ascii="Arial"/>
                <w:b w:val="false"/>
                <w:i w:val="false"/>
                <w:color w:val="000000"/>
                <w:sz w:val="15"/>
              </w:rPr>
              <w:t>Головне управління ДФС у м. Києві, Офіс великих платників податків ДФС ДФС - Центральний офіс з обслуговування великих платників</w:t>
            </w:r>
          </w:p>
          <w:bookmarkEnd w:id="28581"/>
        </w:tc>
        <w:tc>
          <w:tcPr>
            <w:tcW w:w="2991" w:type="dxa"/>
            <w:tcBorders>
              <w:top w:val="outset" w:color="000000" w:sz="8"/>
              <w:left w:val="outset" w:color="000000" w:sz="8"/>
              <w:bottom w:val="outset" w:color="000000" w:sz="8"/>
              <w:right w:val="outset" w:color="000000" w:sz="8"/>
            </w:tcBorders>
            <w:vAlign w:val="center"/>
          </w:tcPr>
          <w:bookmarkStart w:name="28584" w:id="28582"/>
          <w:p>
            <w:pPr>
              <w:spacing w:after="0"/>
              <w:ind w:left="0"/>
              <w:jc w:val="left"/>
            </w:pPr>
            <w:r>
              <w:rPr>
                <w:rFonts w:ascii="Arial"/>
                <w:b w:val="false"/>
                <w:i w:val="false"/>
                <w:color w:val="000000"/>
                <w:sz w:val="15"/>
              </w:rPr>
              <w:t xml:space="preserve"> </w:t>
            </w:r>
          </w:p>
          <w:bookmarkEnd w:id="28582"/>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85" w:id="28583"/>
          <w:p>
            <w:pPr>
              <w:spacing w:after="0"/>
              <w:ind w:left="0"/>
              <w:jc w:val="center"/>
            </w:pPr>
            <w:r>
              <w:rPr>
                <w:rFonts w:ascii="Arial"/>
                <w:b w:val="false"/>
                <w:i w:val="false"/>
                <w:color w:val="000000"/>
                <w:sz w:val="15"/>
              </w:rPr>
              <w:t>19010400*</w:t>
            </w:r>
          </w:p>
          <w:bookmarkEnd w:id="28583"/>
        </w:tc>
        <w:tc>
          <w:tcPr>
            <w:tcW w:w="3768" w:type="dxa"/>
            <w:tcBorders>
              <w:top w:val="outset" w:color="000000" w:sz="8"/>
              <w:left w:val="outset" w:color="000000" w:sz="8"/>
              <w:bottom w:val="outset" w:color="000000" w:sz="8"/>
              <w:right w:val="outset" w:color="000000" w:sz="8"/>
            </w:tcBorders>
            <w:vAlign w:val="center"/>
          </w:tcPr>
          <w:bookmarkStart w:name="28586" w:id="28584"/>
          <w:p>
            <w:pPr>
              <w:spacing w:after="0"/>
              <w:ind w:left="0"/>
              <w:jc w:val="left"/>
            </w:pPr>
            <w:r>
              <w:rPr>
                <w:rFonts w:ascii="Arial"/>
                <w:b w:val="false"/>
                <w:i w:val="false"/>
                <w:color w:val="000000"/>
                <w:sz w:val="15"/>
              </w:rPr>
              <w:t>Екологічний податок, який справляється за утворення радіоактивних відходів (включаючи вже накопичені) та/або тимчасове зберігання радіоактивних відходів їх виробниками понад установлений особливими умовами ліцензій строк</w:t>
            </w:r>
          </w:p>
          <w:bookmarkEnd w:id="28584"/>
        </w:tc>
        <w:tc>
          <w:tcPr>
            <w:tcW w:w="2991" w:type="dxa"/>
            <w:tcBorders>
              <w:top w:val="outset" w:color="000000" w:sz="8"/>
              <w:left w:val="outset" w:color="000000" w:sz="8"/>
              <w:bottom w:val="outset" w:color="000000" w:sz="8"/>
              <w:right w:val="outset" w:color="000000" w:sz="8"/>
            </w:tcBorders>
            <w:vAlign w:val="center"/>
          </w:tcPr>
          <w:bookmarkStart w:name="28587" w:id="28585"/>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585"/>
        </w:tc>
        <w:tc>
          <w:tcPr>
            <w:tcW w:w="2991" w:type="dxa"/>
            <w:tcBorders>
              <w:top w:val="outset" w:color="000000" w:sz="8"/>
              <w:left w:val="outset" w:color="000000" w:sz="8"/>
              <w:bottom w:val="outset" w:color="000000" w:sz="8"/>
              <w:right w:val="outset" w:color="000000" w:sz="8"/>
            </w:tcBorders>
            <w:vAlign w:val="center"/>
          </w:tcPr>
          <w:bookmarkStart w:name="28588" w:id="28586"/>
          <w:p>
            <w:pPr>
              <w:spacing w:after="0"/>
              <w:ind w:left="0"/>
              <w:jc w:val="left"/>
            </w:pPr>
            <w:r>
              <w:rPr>
                <w:rFonts w:ascii="Arial"/>
                <w:b w:val="false"/>
                <w:i w:val="false"/>
                <w:color w:val="000000"/>
                <w:sz w:val="15"/>
              </w:rPr>
              <w:t xml:space="preserve"> </w:t>
            </w:r>
          </w:p>
          <w:bookmarkEnd w:id="28586"/>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89" w:id="28587"/>
          <w:p>
            <w:pPr>
              <w:spacing w:after="0"/>
              <w:ind w:left="0"/>
              <w:jc w:val="center"/>
            </w:pPr>
            <w:r>
              <w:rPr>
                <w:rFonts w:ascii="Arial"/>
                <w:b w:val="false"/>
                <w:i w:val="false"/>
                <w:color w:val="000000"/>
                <w:sz w:val="15"/>
              </w:rPr>
              <w:t>21010300*</w:t>
            </w:r>
          </w:p>
          <w:bookmarkEnd w:id="28587"/>
        </w:tc>
        <w:tc>
          <w:tcPr>
            <w:tcW w:w="3768" w:type="dxa"/>
            <w:tcBorders>
              <w:top w:val="outset" w:color="000000" w:sz="8"/>
              <w:left w:val="outset" w:color="000000" w:sz="8"/>
              <w:bottom w:val="outset" w:color="000000" w:sz="8"/>
              <w:right w:val="outset" w:color="000000" w:sz="8"/>
            </w:tcBorders>
            <w:vAlign w:val="center"/>
          </w:tcPr>
          <w:bookmarkStart w:name="28590" w:id="28588"/>
          <w:p>
            <w:pPr>
              <w:spacing w:after="0"/>
              <w:ind w:left="0"/>
              <w:jc w:val="left"/>
            </w:pPr>
            <w:r>
              <w:rPr>
                <w:rFonts w:ascii="Arial"/>
                <w:b w:val="false"/>
                <w:i w:val="false"/>
                <w:color w:val="000000"/>
                <w:sz w:val="15"/>
              </w:rPr>
              <w:t>Частина чистого прибутку (доходу) комунальних унітарних підприємств та їх об'єднань, що вилучається до бюджету</w:t>
            </w:r>
          </w:p>
          <w:bookmarkEnd w:id="28588"/>
        </w:tc>
        <w:tc>
          <w:tcPr>
            <w:tcW w:w="2991" w:type="dxa"/>
            <w:tcBorders>
              <w:top w:val="outset" w:color="000000" w:sz="8"/>
              <w:left w:val="outset" w:color="000000" w:sz="8"/>
              <w:bottom w:val="outset" w:color="000000" w:sz="8"/>
              <w:right w:val="outset" w:color="000000" w:sz="8"/>
            </w:tcBorders>
            <w:vAlign w:val="center"/>
          </w:tcPr>
          <w:bookmarkStart w:name="28591" w:id="28589"/>
          <w:p>
            <w:pPr>
              <w:spacing w:after="0"/>
              <w:ind w:left="0"/>
              <w:jc w:val="left"/>
            </w:pPr>
            <w:r>
              <w:rPr>
                <w:rFonts w:ascii="Arial"/>
                <w:b w:val="false"/>
                <w:i w:val="false"/>
                <w:color w:val="000000"/>
                <w:sz w:val="15"/>
              </w:rPr>
              <w:t>Головне управління ДФС у м. Києві, Офіс великих платників податків ДФС, Департамент комунальної власності м. Києва виконавчого органу Київради (КМДА), Північний офіс Держаудитслужби (за результатами ревізій та перевірок)</w:t>
            </w:r>
          </w:p>
          <w:bookmarkEnd w:id="28589"/>
        </w:tc>
        <w:tc>
          <w:tcPr>
            <w:tcW w:w="2991" w:type="dxa"/>
            <w:tcBorders>
              <w:top w:val="outset" w:color="000000" w:sz="8"/>
              <w:left w:val="outset" w:color="000000" w:sz="8"/>
              <w:bottom w:val="outset" w:color="000000" w:sz="8"/>
              <w:right w:val="outset" w:color="000000" w:sz="8"/>
            </w:tcBorders>
            <w:vAlign w:val="center"/>
          </w:tcPr>
          <w:bookmarkStart w:name="28592" w:id="28590"/>
          <w:p>
            <w:pPr>
              <w:spacing w:after="0"/>
              <w:ind w:left="0"/>
              <w:jc w:val="left"/>
            </w:pPr>
            <w:r>
              <w:rPr>
                <w:rFonts w:ascii="Arial"/>
                <w:b w:val="false"/>
                <w:i w:val="false"/>
                <w:color w:val="000000"/>
                <w:sz w:val="15"/>
              </w:rPr>
              <w:t xml:space="preserve"> </w:t>
            </w:r>
          </w:p>
          <w:bookmarkEnd w:id="28590"/>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93" w:id="28591"/>
          <w:p>
            <w:pPr>
              <w:spacing w:after="0"/>
              <w:ind w:left="0"/>
              <w:jc w:val="center"/>
            </w:pPr>
            <w:r>
              <w:rPr>
                <w:rFonts w:ascii="Arial"/>
                <w:b w:val="false"/>
                <w:i w:val="false"/>
                <w:color w:val="000000"/>
                <w:sz w:val="15"/>
              </w:rPr>
              <w:t>21010800*</w:t>
            </w:r>
          </w:p>
          <w:bookmarkEnd w:id="28591"/>
        </w:tc>
        <w:tc>
          <w:tcPr>
            <w:tcW w:w="3768" w:type="dxa"/>
            <w:tcBorders>
              <w:top w:val="outset" w:color="000000" w:sz="8"/>
              <w:left w:val="outset" w:color="000000" w:sz="8"/>
              <w:bottom w:val="outset" w:color="000000" w:sz="8"/>
              <w:right w:val="outset" w:color="000000" w:sz="8"/>
            </w:tcBorders>
            <w:vAlign w:val="center"/>
          </w:tcPr>
          <w:bookmarkStart w:name="28594" w:id="28592"/>
          <w:p>
            <w:pPr>
              <w:spacing w:after="0"/>
              <w:ind w:left="0"/>
              <w:jc w:val="left"/>
            </w:pPr>
            <w:r>
              <w:rPr>
                <w:rFonts w:ascii="Arial"/>
                <w:b w:val="false"/>
                <w:i w:val="false"/>
                <w:color w:val="000000"/>
                <w:sz w:val="15"/>
              </w:rPr>
              <w:t>Дивіденди (дохід), нараховані на акції (частки, паї) господарських товариств, у статутних капіталах яких є майно Автономної Республіки Крим, комунальна власність</w:t>
            </w:r>
          </w:p>
          <w:bookmarkEnd w:id="28592"/>
        </w:tc>
        <w:tc>
          <w:tcPr>
            <w:tcW w:w="2991" w:type="dxa"/>
            <w:tcBorders>
              <w:top w:val="outset" w:color="000000" w:sz="8"/>
              <w:left w:val="outset" w:color="000000" w:sz="8"/>
              <w:bottom w:val="outset" w:color="000000" w:sz="8"/>
              <w:right w:val="outset" w:color="000000" w:sz="8"/>
            </w:tcBorders>
            <w:vAlign w:val="center"/>
          </w:tcPr>
          <w:bookmarkStart w:name="28595" w:id="28593"/>
          <w:p>
            <w:pPr>
              <w:spacing w:after="0"/>
              <w:ind w:left="0"/>
              <w:jc w:val="left"/>
            </w:pPr>
            <w:r>
              <w:rPr>
                <w:rFonts w:ascii="Arial"/>
                <w:b w:val="false"/>
                <w:i w:val="false"/>
                <w:color w:val="000000"/>
                <w:sz w:val="15"/>
              </w:rPr>
              <w:t xml:space="preserve"> </w:t>
            </w:r>
          </w:p>
          <w:bookmarkEnd w:id="28593"/>
        </w:tc>
        <w:tc>
          <w:tcPr>
            <w:tcW w:w="2991" w:type="dxa"/>
            <w:tcBorders>
              <w:top w:val="outset" w:color="000000" w:sz="8"/>
              <w:left w:val="outset" w:color="000000" w:sz="8"/>
              <w:bottom w:val="outset" w:color="000000" w:sz="8"/>
              <w:right w:val="outset" w:color="000000" w:sz="8"/>
            </w:tcBorders>
            <w:vAlign w:val="center"/>
          </w:tcPr>
          <w:bookmarkStart w:name="28596" w:id="28594"/>
          <w:p>
            <w:pPr>
              <w:spacing w:after="0"/>
              <w:ind w:left="0"/>
              <w:jc w:val="left"/>
            </w:pPr>
            <w:r>
              <w:rPr>
                <w:rFonts w:ascii="Arial"/>
                <w:b w:val="false"/>
                <w:i w:val="false"/>
                <w:color w:val="000000"/>
                <w:sz w:val="15"/>
              </w:rPr>
              <w:t>Головне управління ДФС у м. Києві (за актами перевірок), Департамент комунальної власності м. Києва виконавчого органу Київради (КМДА), Північний офіс Держаудитслужби (за результатами ревізій та перевірок)</w:t>
            </w:r>
          </w:p>
          <w:bookmarkEnd w:id="28594"/>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597" w:id="28595"/>
          <w:p>
            <w:pPr>
              <w:spacing w:after="0"/>
              <w:ind w:left="0"/>
              <w:jc w:val="center"/>
            </w:pPr>
            <w:r>
              <w:rPr>
                <w:rFonts w:ascii="Arial"/>
                <w:b w:val="false"/>
                <w:i w:val="false"/>
                <w:color w:val="000000"/>
                <w:sz w:val="15"/>
              </w:rPr>
              <w:t>21050000*</w:t>
            </w:r>
          </w:p>
          <w:bookmarkEnd w:id="28595"/>
        </w:tc>
        <w:tc>
          <w:tcPr>
            <w:tcW w:w="3768" w:type="dxa"/>
            <w:tcBorders>
              <w:top w:val="outset" w:color="000000" w:sz="8"/>
              <w:left w:val="outset" w:color="000000" w:sz="8"/>
              <w:bottom w:val="outset" w:color="000000" w:sz="8"/>
              <w:right w:val="outset" w:color="000000" w:sz="8"/>
            </w:tcBorders>
            <w:vAlign w:val="center"/>
          </w:tcPr>
          <w:bookmarkStart w:name="28598" w:id="28596"/>
          <w:p>
            <w:pPr>
              <w:spacing w:after="0"/>
              <w:ind w:left="0"/>
              <w:jc w:val="left"/>
            </w:pPr>
            <w:r>
              <w:rPr>
                <w:rFonts w:ascii="Arial"/>
                <w:b w:val="false"/>
                <w:i w:val="false"/>
                <w:color w:val="000000"/>
                <w:sz w:val="15"/>
              </w:rPr>
              <w:t>Плата за розміщення тимчасово вільних коштів місцевих бюджетів</w:t>
            </w:r>
          </w:p>
          <w:bookmarkEnd w:id="28596"/>
        </w:tc>
        <w:tc>
          <w:tcPr>
            <w:tcW w:w="2991" w:type="dxa"/>
            <w:tcBorders>
              <w:top w:val="outset" w:color="000000" w:sz="8"/>
              <w:left w:val="outset" w:color="000000" w:sz="8"/>
              <w:bottom w:val="outset" w:color="000000" w:sz="8"/>
              <w:right w:val="outset" w:color="000000" w:sz="8"/>
            </w:tcBorders>
            <w:vAlign w:val="center"/>
          </w:tcPr>
          <w:bookmarkStart w:name="28599" w:id="28597"/>
          <w:p>
            <w:pPr>
              <w:spacing w:after="0"/>
              <w:ind w:left="0"/>
              <w:jc w:val="left"/>
            </w:pPr>
            <w:r>
              <w:rPr>
                <w:rFonts w:ascii="Arial"/>
                <w:b w:val="false"/>
                <w:i w:val="false"/>
                <w:color w:val="000000"/>
                <w:sz w:val="15"/>
              </w:rPr>
              <w:t>Департамент фінансів виконавчого органу Київради (КМДА), Північний офіс Держаудитслужби (за актами перевірок)</w:t>
            </w:r>
          </w:p>
          <w:bookmarkEnd w:id="28597"/>
        </w:tc>
        <w:tc>
          <w:tcPr>
            <w:tcW w:w="2991" w:type="dxa"/>
            <w:tcBorders>
              <w:top w:val="outset" w:color="000000" w:sz="8"/>
              <w:left w:val="outset" w:color="000000" w:sz="8"/>
              <w:bottom w:val="outset" w:color="000000" w:sz="8"/>
              <w:right w:val="outset" w:color="000000" w:sz="8"/>
            </w:tcBorders>
            <w:vAlign w:val="center"/>
          </w:tcPr>
          <w:bookmarkStart w:name="28600" w:id="28598"/>
          <w:p>
            <w:pPr>
              <w:spacing w:after="0"/>
              <w:ind w:left="0"/>
              <w:jc w:val="left"/>
            </w:pPr>
            <w:r>
              <w:rPr>
                <w:rFonts w:ascii="Arial"/>
                <w:b w:val="false"/>
                <w:i w:val="false"/>
                <w:color w:val="000000"/>
                <w:sz w:val="15"/>
              </w:rPr>
              <w:t xml:space="preserve"> </w:t>
            </w:r>
          </w:p>
          <w:bookmarkEnd w:id="28598"/>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01" w:id="28599"/>
          <w:p>
            <w:pPr>
              <w:spacing w:after="0"/>
              <w:ind w:left="0"/>
              <w:jc w:val="center"/>
            </w:pPr>
            <w:r>
              <w:rPr>
                <w:rFonts w:ascii="Arial"/>
                <w:b w:val="false"/>
                <w:i w:val="false"/>
                <w:color w:val="000000"/>
                <w:sz w:val="15"/>
              </w:rPr>
              <w:t>21080500*</w:t>
            </w:r>
          </w:p>
          <w:bookmarkEnd w:id="28599"/>
        </w:tc>
        <w:tc>
          <w:tcPr>
            <w:tcW w:w="3768" w:type="dxa"/>
            <w:tcBorders>
              <w:top w:val="outset" w:color="000000" w:sz="8"/>
              <w:left w:val="outset" w:color="000000" w:sz="8"/>
              <w:bottom w:val="outset" w:color="000000" w:sz="8"/>
              <w:right w:val="outset" w:color="000000" w:sz="8"/>
            </w:tcBorders>
            <w:vAlign w:val="center"/>
          </w:tcPr>
          <w:bookmarkStart w:name="28602" w:id="28600"/>
          <w:p>
            <w:pPr>
              <w:spacing w:after="0"/>
              <w:ind w:left="0"/>
              <w:jc w:val="left"/>
            </w:pPr>
            <w:r>
              <w:rPr>
                <w:rFonts w:ascii="Arial"/>
                <w:b w:val="false"/>
                <w:i w:val="false"/>
                <w:color w:val="000000"/>
                <w:sz w:val="15"/>
              </w:rPr>
              <w:t>Інші надходження</w:t>
            </w:r>
          </w:p>
          <w:bookmarkEnd w:id="28600"/>
        </w:tc>
        <w:tc>
          <w:tcPr>
            <w:tcW w:w="2991" w:type="dxa"/>
            <w:tcBorders>
              <w:top w:val="outset" w:color="000000" w:sz="8"/>
              <w:left w:val="outset" w:color="000000" w:sz="8"/>
              <w:bottom w:val="outset" w:color="000000" w:sz="8"/>
              <w:right w:val="outset" w:color="000000" w:sz="8"/>
            </w:tcBorders>
            <w:vAlign w:val="center"/>
          </w:tcPr>
          <w:bookmarkStart w:name="28603" w:id="28601"/>
          <w:p>
            <w:pPr>
              <w:spacing w:after="0"/>
              <w:ind w:left="0"/>
              <w:jc w:val="left"/>
            </w:pPr>
            <w:r>
              <w:rPr>
                <w:rFonts w:ascii="Arial"/>
                <w:b w:val="false"/>
                <w:i w:val="false"/>
                <w:color w:val="000000"/>
                <w:sz w:val="15"/>
              </w:rPr>
              <w:t>Головне управління ДФС у м. Києві (за актами перевірок), Північний офіс Держаудитслужби (за результатами ревізій та перевірок)</w:t>
            </w:r>
          </w:p>
          <w:bookmarkEnd w:id="28601"/>
        </w:tc>
        <w:tc>
          <w:tcPr>
            <w:tcW w:w="2991" w:type="dxa"/>
            <w:tcBorders>
              <w:top w:val="outset" w:color="000000" w:sz="8"/>
              <w:left w:val="outset" w:color="000000" w:sz="8"/>
              <w:bottom w:val="outset" w:color="000000" w:sz="8"/>
              <w:right w:val="outset" w:color="000000" w:sz="8"/>
            </w:tcBorders>
            <w:vAlign w:val="center"/>
          </w:tcPr>
          <w:bookmarkStart w:name="28604" w:id="28602"/>
          <w:p>
            <w:pPr>
              <w:spacing w:after="0"/>
              <w:ind w:left="0"/>
              <w:jc w:val="left"/>
            </w:pPr>
            <w:r>
              <w:rPr>
                <w:rFonts w:ascii="Arial"/>
                <w:b w:val="false"/>
                <w:i w:val="false"/>
                <w:color w:val="000000"/>
                <w:sz w:val="15"/>
              </w:rPr>
              <w:t xml:space="preserve"> </w:t>
            </w:r>
          </w:p>
          <w:bookmarkEnd w:id="28602"/>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05" w:id="28603"/>
          <w:p>
            <w:pPr>
              <w:spacing w:after="0"/>
              <w:ind w:left="0"/>
              <w:jc w:val="center"/>
            </w:pPr>
            <w:r>
              <w:rPr>
                <w:rFonts w:ascii="Arial"/>
                <w:b w:val="false"/>
                <w:i w:val="false"/>
                <w:color w:val="000000"/>
                <w:sz w:val="15"/>
              </w:rPr>
              <w:t>21080900*</w:t>
            </w:r>
          </w:p>
          <w:bookmarkEnd w:id="28603"/>
        </w:tc>
        <w:tc>
          <w:tcPr>
            <w:tcW w:w="3768" w:type="dxa"/>
            <w:tcBorders>
              <w:top w:val="outset" w:color="000000" w:sz="8"/>
              <w:left w:val="outset" w:color="000000" w:sz="8"/>
              <w:bottom w:val="outset" w:color="000000" w:sz="8"/>
              <w:right w:val="outset" w:color="000000" w:sz="8"/>
            </w:tcBorders>
            <w:vAlign w:val="center"/>
          </w:tcPr>
          <w:bookmarkStart w:name="28606" w:id="28604"/>
          <w:p>
            <w:pPr>
              <w:spacing w:after="0"/>
              <w:ind w:left="0"/>
              <w:jc w:val="left"/>
            </w:pPr>
            <w:r>
              <w:rPr>
                <w:rFonts w:ascii="Arial"/>
                <w:b w:val="false"/>
                <w:i w:val="false"/>
                <w:color w:val="000000"/>
                <w:sz w:val="15"/>
              </w:rPr>
              <w:t>Штрафні санкції за порушення законодавства про патентування, за порушення норм регулювання обігу готівки та про застосування реєстраторів розрахункових операцій у сфері торгівлі, громадського харчування та послуг</w:t>
            </w:r>
          </w:p>
          <w:bookmarkEnd w:id="28604"/>
        </w:tc>
        <w:tc>
          <w:tcPr>
            <w:tcW w:w="2991" w:type="dxa"/>
            <w:tcBorders>
              <w:top w:val="outset" w:color="000000" w:sz="8"/>
              <w:left w:val="outset" w:color="000000" w:sz="8"/>
              <w:bottom w:val="outset" w:color="000000" w:sz="8"/>
              <w:right w:val="outset" w:color="000000" w:sz="8"/>
            </w:tcBorders>
            <w:vAlign w:val="center"/>
          </w:tcPr>
          <w:bookmarkStart w:name="28607" w:id="28605"/>
          <w:p>
            <w:pPr>
              <w:spacing w:after="0"/>
              <w:ind w:left="0"/>
              <w:jc w:val="left"/>
            </w:pPr>
            <w:r>
              <w:rPr>
                <w:rFonts w:ascii="Arial"/>
                <w:b w:val="false"/>
                <w:i w:val="false"/>
                <w:color w:val="000000"/>
                <w:sz w:val="15"/>
              </w:rPr>
              <w:t>Головне управління ДФС у м. Києві</w:t>
            </w:r>
          </w:p>
          <w:bookmarkEnd w:id="28605"/>
        </w:tc>
        <w:tc>
          <w:tcPr>
            <w:tcW w:w="2991" w:type="dxa"/>
            <w:tcBorders>
              <w:top w:val="outset" w:color="000000" w:sz="8"/>
              <w:left w:val="outset" w:color="000000" w:sz="8"/>
              <w:bottom w:val="outset" w:color="000000" w:sz="8"/>
              <w:right w:val="outset" w:color="000000" w:sz="8"/>
            </w:tcBorders>
            <w:vAlign w:val="center"/>
          </w:tcPr>
          <w:bookmarkStart w:name="28608" w:id="28606"/>
          <w:p>
            <w:pPr>
              <w:spacing w:after="0"/>
              <w:ind w:left="0"/>
              <w:jc w:val="left"/>
            </w:pPr>
            <w:r>
              <w:rPr>
                <w:rFonts w:ascii="Arial"/>
                <w:b w:val="false"/>
                <w:i w:val="false"/>
                <w:color w:val="000000"/>
                <w:sz w:val="15"/>
              </w:rPr>
              <w:t xml:space="preserve"> </w:t>
            </w:r>
          </w:p>
          <w:bookmarkEnd w:id="28606"/>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09" w:id="28607"/>
          <w:p>
            <w:pPr>
              <w:spacing w:after="0"/>
              <w:ind w:left="0"/>
              <w:jc w:val="center"/>
            </w:pPr>
            <w:r>
              <w:rPr>
                <w:rFonts w:ascii="Arial"/>
                <w:b w:val="false"/>
                <w:i w:val="false"/>
                <w:color w:val="000000"/>
                <w:sz w:val="15"/>
              </w:rPr>
              <w:t>21081100*</w:t>
            </w:r>
          </w:p>
          <w:bookmarkEnd w:id="28607"/>
        </w:tc>
        <w:tc>
          <w:tcPr>
            <w:tcW w:w="3768" w:type="dxa"/>
            <w:tcBorders>
              <w:top w:val="outset" w:color="000000" w:sz="8"/>
              <w:left w:val="outset" w:color="000000" w:sz="8"/>
              <w:bottom w:val="outset" w:color="000000" w:sz="8"/>
              <w:right w:val="outset" w:color="000000" w:sz="8"/>
            </w:tcBorders>
            <w:vAlign w:val="center"/>
          </w:tcPr>
          <w:bookmarkStart w:name="28610" w:id="28608"/>
          <w:p>
            <w:pPr>
              <w:spacing w:after="0"/>
              <w:ind w:left="0"/>
              <w:jc w:val="left"/>
            </w:pPr>
            <w:r>
              <w:rPr>
                <w:rFonts w:ascii="Arial"/>
                <w:b w:val="false"/>
                <w:i w:val="false"/>
                <w:color w:val="000000"/>
                <w:sz w:val="15"/>
              </w:rPr>
              <w:t>Адміністративні штрафи та інші санкції</w:t>
            </w:r>
          </w:p>
          <w:bookmarkEnd w:id="28608"/>
        </w:tc>
        <w:tc>
          <w:tcPr>
            <w:tcW w:w="2991" w:type="dxa"/>
            <w:tcBorders>
              <w:top w:val="outset" w:color="000000" w:sz="8"/>
              <w:left w:val="outset" w:color="000000" w:sz="8"/>
              <w:bottom w:val="outset" w:color="000000" w:sz="8"/>
              <w:right w:val="outset" w:color="000000" w:sz="8"/>
            </w:tcBorders>
            <w:vAlign w:val="center"/>
          </w:tcPr>
          <w:bookmarkStart w:name="28611" w:id="28609"/>
          <w:p>
            <w:pPr>
              <w:spacing w:after="0"/>
              <w:ind w:left="0"/>
              <w:jc w:val="left"/>
            </w:pPr>
            <w:r>
              <w:rPr>
                <w:rFonts w:ascii="Arial"/>
                <w:b w:val="false"/>
                <w:i w:val="false"/>
                <w:color w:val="000000"/>
                <w:sz w:val="15"/>
              </w:rPr>
              <w:t>Головне управління ДФС у м. Києві, Державна виконавча служба України, відділ забезпечення роботи адміністративної комісії при виконавчому органі Київради (КМДА)</w:t>
            </w:r>
          </w:p>
          <w:bookmarkEnd w:id="28609"/>
        </w:tc>
        <w:tc>
          <w:tcPr>
            <w:tcW w:w="2991" w:type="dxa"/>
            <w:tcBorders>
              <w:top w:val="outset" w:color="000000" w:sz="8"/>
              <w:left w:val="outset" w:color="000000" w:sz="8"/>
              <w:bottom w:val="outset" w:color="000000" w:sz="8"/>
              <w:right w:val="outset" w:color="000000" w:sz="8"/>
            </w:tcBorders>
            <w:vAlign w:val="center"/>
          </w:tcPr>
          <w:bookmarkStart w:name="28612" w:id="28610"/>
          <w:p>
            <w:pPr>
              <w:spacing w:after="0"/>
              <w:ind w:left="0"/>
              <w:jc w:val="left"/>
            </w:pPr>
            <w:r>
              <w:rPr>
                <w:rFonts w:ascii="Arial"/>
                <w:b w:val="false"/>
                <w:i w:val="false"/>
                <w:color w:val="000000"/>
                <w:sz w:val="15"/>
              </w:rPr>
              <w:t xml:space="preserve"> </w:t>
            </w:r>
          </w:p>
          <w:bookmarkEnd w:id="28610"/>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13" w:id="28611"/>
          <w:p>
            <w:pPr>
              <w:spacing w:after="0"/>
              <w:ind w:left="0"/>
              <w:jc w:val="center"/>
            </w:pPr>
            <w:r>
              <w:rPr>
                <w:rFonts w:ascii="Arial"/>
                <w:b w:val="false"/>
                <w:i w:val="false"/>
                <w:color w:val="000000"/>
                <w:sz w:val="15"/>
              </w:rPr>
              <w:t>21110000*</w:t>
            </w:r>
          </w:p>
          <w:bookmarkEnd w:id="28611"/>
        </w:tc>
        <w:tc>
          <w:tcPr>
            <w:tcW w:w="3768" w:type="dxa"/>
            <w:tcBorders>
              <w:top w:val="outset" w:color="000000" w:sz="8"/>
              <w:left w:val="outset" w:color="000000" w:sz="8"/>
              <w:bottom w:val="outset" w:color="000000" w:sz="8"/>
              <w:right w:val="outset" w:color="000000" w:sz="8"/>
            </w:tcBorders>
            <w:vAlign w:val="center"/>
          </w:tcPr>
          <w:bookmarkStart w:name="28614" w:id="28612"/>
          <w:p>
            <w:pPr>
              <w:spacing w:after="0"/>
              <w:ind w:left="0"/>
              <w:jc w:val="left"/>
            </w:pPr>
            <w:r>
              <w:rPr>
                <w:rFonts w:ascii="Arial"/>
                <w:b w:val="false"/>
                <w:i w:val="false"/>
                <w:color w:val="000000"/>
                <w:sz w:val="15"/>
              </w:rPr>
              <w:t>Надходження коштів від відшкодування втрат сільськогосподарського і лісогосподарського виробництва</w:t>
            </w:r>
          </w:p>
          <w:bookmarkEnd w:id="28612"/>
        </w:tc>
        <w:tc>
          <w:tcPr>
            <w:tcW w:w="2991" w:type="dxa"/>
            <w:tcBorders>
              <w:top w:val="outset" w:color="000000" w:sz="8"/>
              <w:left w:val="outset" w:color="000000" w:sz="8"/>
              <w:bottom w:val="outset" w:color="000000" w:sz="8"/>
              <w:right w:val="outset" w:color="000000" w:sz="8"/>
            </w:tcBorders>
            <w:vAlign w:val="center"/>
          </w:tcPr>
          <w:bookmarkStart w:name="28615" w:id="28613"/>
          <w:p>
            <w:pPr>
              <w:spacing w:after="0"/>
              <w:ind w:left="0"/>
              <w:jc w:val="left"/>
            </w:pPr>
            <w:r>
              <w:rPr>
                <w:rFonts w:ascii="Arial"/>
                <w:b w:val="false"/>
                <w:i w:val="false"/>
                <w:color w:val="000000"/>
                <w:sz w:val="15"/>
              </w:rPr>
              <w:t xml:space="preserve"> </w:t>
            </w:r>
          </w:p>
          <w:bookmarkEnd w:id="28613"/>
        </w:tc>
        <w:tc>
          <w:tcPr>
            <w:tcW w:w="2991" w:type="dxa"/>
            <w:tcBorders>
              <w:top w:val="outset" w:color="000000" w:sz="8"/>
              <w:left w:val="outset" w:color="000000" w:sz="8"/>
              <w:bottom w:val="outset" w:color="000000" w:sz="8"/>
              <w:right w:val="outset" w:color="000000" w:sz="8"/>
            </w:tcBorders>
            <w:vAlign w:val="center"/>
          </w:tcPr>
          <w:bookmarkStart w:name="28616" w:id="28614"/>
          <w:p>
            <w:pPr>
              <w:spacing w:after="0"/>
              <w:ind w:left="0"/>
              <w:jc w:val="left"/>
            </w:pPr>
            <w:r>
              <w:rPr>
                <w:rFonts w:ascii="Arial"/>
                <w:b w:val="false"/>
                <w:i w:val="false"/>
                <w:color w:val="000000"/>
                <w:sz w:val="15"/>
              </w:rPr>
              <w:t>Департамент земельних ресурсів виконавчого органу Київради (КМДА), Департамент міського благоустрою виконавчого органу Київради (КМДА)</w:t>
            </w:r>
          </w:p>
          <w:bookmarkEnd w:id="28614"/>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17" w:id="28615"/>
          <w:p>
            <w:pPr>
              <w:spacing w:after="0"/>
              <w:ind w:left="0"/>
              <w:jc w:val="center"/>
            </w:pPr>
            <w:r>
              <w:rPr>
                <w:rFonts w:ascii="Arial"/>
                <w:b w:val="false"/>
                <w:i w:val="false"/>
                <w:color w:val="000000"/>
                <w:sz w:val="15"/>
              </w:rPr>
              <w:t>22010200*</w:t>
            </w:r>
          </w:p>
          <w:bookmarkEnd w:id="28615"/>
        </w:tc>
        <w:tc>
          <w:tcPr>
            <w:tcW w:w="3768" w:type="dxa"/>
            <w:tcBorders>
              <w:top w:val="outset" w:color="000000" w:sz="8"/>
              <w:left w:val="outset" w:color="000000" w:sz="8"/>
              <w:bottom w:val="outset" w:color="000000" w:sz="8"/>
              <w:right w:val="outset" w:color="000000" w:sz="8"/>
            </w:tcBorders>
            <w:vAlign w:val="center"/>
          </w:tcPr>
          <w:bookmarkStart w:name="28618" w:id="28616"/>
          <w:p>
            <w:pPr>
              <w:spacing w:after="0"/>
              <w:ind w:left="0"/>
              <w:jc w:val="left"/>
            </w:pPr>
            <w:r>
              <w:rPr>
                <w:rFonts w:ascii="Arial"/>
                <w:b w:val="false"/>
                <w:i w:val="false"/>
                <w:color w:val="000000"/>
                <w:sz w:val="15"/>
              </w:rPr>
              <w:t>Плата за ліцензії на певні види господарської діяльності та сертифікати, що видаються Радою міністрів Автономної Республіки Крим, виконавчими органами місцевих рад і місцевими органами виконавчої влади</w:t>
            </w:r>
          </w:p>
          <w:bookmarkEnd w:id="28616"/>
        </w:tc>
        <w:tc>
          <w:tcPr>
            <w:tcW w:w="2991" w:type="dxa"/>
            <w:tcBorders>
              <w:top w:val="outset" w:color="000000" w:sz="8"/>
              <w:left w:val="outset" w:color="000000" w:sz="8"/>
              <w:bottom w:val="outset" w:color="000000" w:sz="8"/>
              <w:right w:val="outset" w:color="000000" w:sz="8"/>
            </w:tcBorders>
            <w:vAlign w:val="center"/>
          </w:tcPr>
          <w:bookmarkStart w:name="28619" w:id="28617"/>
          <w:p>
            <w:pPr>
              <w:spacing w:after="0"/>
              <w:ind w:left="0"/>
              <w:jc w:val="left"/>
            </w:pPr>
            <w:r>
              <w:rPr>
                <w:rFonts w:ascii="Arial"/>
                <w:b w:val="false"/>
                <w:i w:val="false"/>
                <w:color w:val="000000"/>
                <w:sz w:val="15"/>
              </w:rPr>
              <w:t>Районні в м. Києві державні адміністрації</w:t>
            </w:r>
          </w:p>
          <w:bookmarkEnd w:id="28617"/>
        </w:tc>
        <w:tc>
          <w:tcPr>
            <w:tcW w:w="2991" w:type="dxa"/>
            <w:tcBorders>
              <w:top w:val="outset" w:color="000000" w:sz="8"/>
              <w:left w:val="outset" w:color="000000" w:sz="8"/>
              <w:bottom w:val="outset" w:color="000000" w:sz="8"/>
              <w:right w:val="outset" w:color="000000" w:sz="8"/>
            </w:tcBorders>
            <w:vAlign w:val="center"/>
          </w:tcPr>
          <w:bookmarkStart w:name="28620" w:id="28618"/>
          <w:p>
            <w:pPr>
              <w:spacing w:after="0"/>
              <w:ind w:left="0"/>
              <w:jc w:val="left"/>
            </w:pPr>
            <w:r>
              <w:rPr>
                <w:rFonts w:ascii="Arial"/>
                <w:b w:val="false"/>
                <w:i w:val="false"/>
                <w:color w:val="000000"/>
                <w:sz w:val="15"/>
              </w:rPr>
              <w:t xml:space="preserve"> </w:t>
            </w:r>
          </w:p>
          <w:bookmarkEnd w:id="28618"/>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21" w:id="28619"/>
          <w:p>
            <w:pPr>
              <w:spacing w:after="0"/>
              <w:ind w:left="0"/>
              <w:jc w:val="center"/>
            </w:pPr>
            <w:r>
              <w:rPr>
                <w:rFonts w:ascii="Arial"/>
                <w:b w:val="false"/>
                <w:i w:val="false"/>
                <w:color w:val="000000"/>
                <w:sz w:val="15"/>
              </w:rPr>
              <w:t>22010300*</w:t>
            </w:r>
          </w:p>
          <w:bookmarkEnd w:id="28619"/>
        </w:tc>
        <w:tc>
          <w:tcPr>
            <w:tcW w:w="3768" w:type="dxa"/>
            <w:tcBorders>
              <w:top w:val="outset" w:color="000000" w:sz="8"/>
              <w:left w:val="outset" w:color="000000" w:sz="8"/>
              <w:bottom w:val="outset" w:color="000000" w:sz="8"/>
              <w:right w:val="outset" w:color="000000" w:sz="8"/>
            </w:tcBorders>
            <w:vAlign w:val="center"/>
          </w:tcPr>
          <w:bookmarkStart w:name="28622" w:id="28620"/>
          <w:p>
            <w:pPr>
              <w:spacing w:after="0"/>
              <w:ind w:left="0"/>
              <w:jc w:val="left"/>
            </w:pPr>
            <w:r>
              <w:rPr>
                <w:rFonts w:ascii="Arial"/>
                <w:b w:val="false"/>
                <w:i w:val="false"/>
                <w:color w:val="000000"/>
                <w:sz w:val="15"/>
              </w:rPr>
              <w:t>Адміністративний збір за проведення державної реєстрації юридичних осіб та фізичних осіб - підприємців</w:t>
            </w:r>
          </w:p>
          <w:bookmarkEnd w:id="28620"/>
        </w:tc>
        <w:tc>
          <w:tcPr>
            <w:tcW w:w="2991" w:type="dxa"/>
            <w:tcBorders>
              <w:top w:val="outset" w:color="000000" w:sz="8"/>
              <w:left w:val="outset" w:color="000000" w:sz="8"/>
              <w:bottom w:val="outset" w:color="000000" w:sz="8"/>
              <w:right w:val="outset" w:color="000000" w:sz="8"/>
            </w:tcBorders>
            <w:vAlign w:val="center"/>
          </w:tcPr>
          <w:bookmarkStart w:name="28623" w:id="28621"/>
          <w:p>
            <w:pPr>
              <w:spacing w:after="0"/>
              <w:ind w:left="0"/>
              <w:jc w:val="left"/>
            </w:pPr>
            <w:r>
              <w:rPr>
                <w:rFonts w:ascii="Arial"/>
                <w:b w:val="false"/>
                <w:i w:val="false"/>
                <w:color w:val="000000"/>
                <w:sz w:val="15"/>
              </w:rPr>
              <w:t>Головне управління ДФС у м. Києві (за актами перевірок), районні в м. Києві державні адміністрації (відділи з питань державної реєстрації юридичних осіб, фізичних осіб - підприємців)</w:t>
            </w:r>
          </w:p>
          <w:bookmarkEnd w:id="28621"/>
        </w:tc>
        <w:tc>
          <w:tcPr>
            <w:tcW w:w="2991" w:type="dxa"/>
            <w:tcBorders>
              <w:top w:val="outset" w:color="000000" w:sz="8"/>
              <w:left w:val="outset" w:color="000000" w:sz="8"/>
              <w:bottom w:val="outset" w:color="000000" w:sz="8"/>
              <w:right w:val="outset" w:color="000000" w:sz="8"/>
            </w:tcBorders>
            <w:vAlign w:val="center"/>
          </w:tcPr>
          <w:bookmarkStart w:name="28624" w:id="28622"/>
          <w:p>
            <w:pPr>
              <w:spacing w:after="0"/>
              <w:ind w:left="0"/>
              <w:jc w:val="left"/>
            </w:pPr>
            <w:r>
              <w:rPr>
                <w:rFonts w:ascii="Arial"/>
                <w:b w:val="false"/>
                <w:i w:val="false"/>
                <w:color w:val="000000"/>
                <w:sz w:val="15"/>
              </w:rPr>
              <w:t xml:space="preserve"> </w:t>
            </w:r>
          </w:p>
          <w:bookmarkEnd w:id="28622"/>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25" w:id="28623"/>
          <w:p>
            <w:pPr>
              <w:spacing w:after="0"/>
              <w:ind w:left="0"/>
              <w:jc w:val="center"/>
            </w:pPr>
            <w:r>
              <w:rPr>
                <w:rFonts w:ascii="Arial"/>
                <w:b w:val="false"/>
                <w:i w:val="false"/>
                <w:color w:val="000000"/>
                <w:sz w:val="15"/>
              </w:rPr>
              <w:t>22010500*</w:t>
            </w:r>
          </w:p>
          <w:bookmarkEnd w:id="28623"/>
        </w:tc>
        <w:tc>
          <w:tcPr>
            <w:tcW w:w="3768" w:type="dxa"/>
            <w:tcBorders>
              <w:top w:val="outset" w:color="000000" w:sz="8"/>
              <w:left w:val="outset" w:color="000000" w:sz="8"/>
              <w:bottom w:val="outset" w:color="000000" w:sz="8"/>
              <w:right w:val="outset" w:color="000000" w:sz="8"/>
            </w:tcBorders>
            <w:vAlign w:val="center"/>
          </w:tcPr>
          <w:bookmarkStart w:name="28626" w:id="28624"/>
          <w:p>
            <w:pPr>
              <w:spacing w:after="0"/>
              <w:ind w:left="0"/>
              <w:jc w:val="left"/>
            </w:pPr>
            <w:r>
              <w:rPr>
                <w:rFonts w:ascii="Arial"/>
                <w:b w:val="false"/>
                <w:i w:val="false"/>
                <w:color w:val="000000"/>
                <w:sz w:val="15"/>
              </w:rPr>
              <w:t>Плата за ліцензії на виробництво спирту етилового, коньячного і плодового, алкогольних напоїв та тютюнових виробів</w:t>
            </w:r>
          </w:p>
          <w:bookmarkEnd w:id="28624"/>
        </w:tc>
        <w:tc>
          <w:tcPr>
            <w:tcW w:w="2991" w:type="dxa"/>
            <w:tcBorders>
              <w:top w:val="outset" w:color="000000" w:sz="8"/>
              <w:left w:val="outset" w:color="000000" w:sz="8"/>
              <w:bottom w:val="outset" w:color="000000" w:sz="8"/>
              <w:right w:val="outset" w:color="000000" w:sz="8"/>
            </w:tcBorders>
            <w:vAlign w:val="center"/>
          </w:tcPr>
          <w:bookmarkStart w:name="28627" w:id="28625"/>
          <w:p>
            <w:pPr>
              <w:spacing w:after="0"/>
              <w:ind w:left="0"/>
              <w:jc w:val="left"/>
            </w:pPr>
            <w:r>
              <w:rPr>
                <w:rFonts w:ascii="Arial"/>
                <w:b w:val="false"/>
                <w:i w:val="false"/>
                <w:color w:val="000000"/>
                <w:sz w:val="15"/>
              </w:rPr>
              <w:t>Головне управління ДФС у м. Києві</w:t>
            </w:r>
          </w:p>
          <w:bookmarkEnd w:id="28625"/>
        </w:tc>
        <w:tc>
          <w:tcPr>
            <w:tcW w:w="2991" w:type="dxa"/>
            <w:tcBorders>
              <w:top w:val="outset" w:color="000000" w:sz="8"/>
              <w:left w:val="outset" w:color="000000" w:sz="8"/>
              <w:bottom w:val="outset" w:color="000000" w:sz="8"/>
              <w:right w:val="outset" w:color="000000" w:sz="8"/>
            </w:tcBorders>
            <w:vAlign w:val="center"/>
          </w:tcPr>
          <w:bookmarkStart w:name="28628" w:id="28626"/>
          <w:p>
            <w:pPr>
              <w:spacing w:after="0"/>
              <w:ind w:left="0"/>
              <w:jc w:val="left"/>
            </w:pPr>
            <w:r>
              <w:rPr>
                <w:rFonts w:ascii="Arial"/>
                <w:b w:val="false"/>
                <w:i w:val="false"/>
                <w:color w:val="000000"/>
                <w:sz w:val="15"/>
              </w:rPr>
              <w:t xml:space="preserve"> </w:t>
            </w:r>
          </w:p>
          <w:bookmarkEnd w:id="28626"/>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29" w:id="28627"/>
          <w:p>
            <w:pPr>
              <w:spacing w:after="0"/>
              <w:ind w:left="0"/>
              <w:jc w:val="center"/>
            </w:pPr>
            <w:r>
              <w:rPr>
                <w:rFonts w:ascii="Arial"/>
                <w:b w:val="false"/>
                <w:i w:val="false"/>
                <w:color w:val="000000"/>
                <w:sz w:val="15"/>
              </w:rPr>
              <w:t>22010600*</w:t>
            </w:r>
          </w:p>
          <w:bookmarkEnd w:id="28627"/>
        </w:tc>
        <w:tc>
          <w:tcPr>
            <w:tcW w:w="3768" w:type="dxa"/>
            <w:tcBorders>
              <w:top w:val="outset" w:color="000000" w:sz="8"/>
              <w:left w:val="outset" w:color="000000" w:sz="8"/>
              <w:bottom w:val="outset" w:color="000000" w:sz="8"/>
              <w:right w:val="outset" w:color="000000" w:sz="8"/>
            </w:tcBorders>
            <w:vAlign w:val="center"/>
          </w:tcPr>
          <w:bookmarkStart w:name="28630" w:id="28628"/>
          <w:p>
            <w:pPr>
              <w:spacing w:after="0"/>
              <w:ind w:left="0"/>
              <w:jc w:val="left"/>
            </w:pPr>
            <w:r>
              <w:rPr>
                <w:rFonts w:ascii="Arial"/>
                <w:b w:val="false"/>
                <w:i w:val="false"/>
                <w:color w:val="000000"/>
                <w:sz w:val="15"/>
              </w:rPr>
              <w:t>Плата за ліцензії на право експорту, імпорту та оптової торгівлі спирту етилового, коньячного та плодового</w:t>
            </w:r>
          </w:p>
          <w:bookmarkEnd w:id="28628"/>
        </w:tc>
        <w:tc>
          <w:tcPr>
            <w:tcW w:w="2991" w:type="dxa"/>
            <w:tcBorders>
              <w:top w:val="outset" w:color="000000" w:sz="8"/>
              <w:left w:val="outset" w:color="000000" w:sz="8"/>
              <w:bottom w:val="outset" w:color="000000" w:sz="8"/>
              <w:right w:val="outset" w:color="000000" w:sz="8"/>
            </w:tcBorders>
            <w:vAlign w:val="center"/>
          </w:tcPr>
          <w:bookmarkStart w:name="28631" w:id="28629"/>
          <w:p>
            <w:pPr>
              <w:spacing w:after="0"/>
              <w:ind w:left="0"/>
              <w:jc w:val="left"/>
            </w:pPr>
            <w:r>
              <w:rPr>
                <w:rFonts w:ascii="Arial"/>
                <w:b w:val="false"/>
                <w:i w:val="false"/>
                <w:color w:val="000000"/>
                <w:sz w:val="15"/>
              </w:rPr>
              <w:t>Головне управління ДФС у м. Києві</w:t>
            </w:r>
          </w:p>
          <w:bookmarkEnd w:id="28629"/>
        </w:tc>
        <w:tc>
          <w:tcPr>
            <w:tcW w:w="2991" w:type="dxa"/>
            <w:tcBorders>
              <w:top w:val="outset" w:color="000000" w:sz="8"/>
              <w:left w:val="outset" w:color="000000" w:sz="8"/>
              <w:bottom w:val="outset" w:color="000000" w:sz="8"/>
              <w:right w:val="outset" w:color="000000" w:sz="8"/>
            </w:tcBorders>
            <w:vAlign w:val="center"/>
          </w:tcPr>
          <w:bookmarkStart w:name="28632" w:id="28630"/>
          <w:p>
            <w:pPr>
              <w:spacing w:after="0"/>
              <w:ind w:left="0"/>
              <w:jc w:val="left"/>
            </w:pPr>
            <w:r>
              <w:rPr>
                <w:rFonts w:ascii="Arial"/>
                <w:b w:val="false"/>
                <w:i w:val="false"/>
                <w:color w:val="000000"/>
                <w:sz w:val="15"/>
              </w:rPr>
              <w:t xml:space="preserve"> </w:t>
            </w:r>
          </w:p>
          <w:bookmarkEnd w:id="28630"/>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33" w:id="28631"/>
          <w:p>
            <w:pPr>
              <w:spacing w:after="0"/>
              <w:ind w:left="0"/>
              <w:jc w:val="center"/>
            </w:pPr>
            <w:r>
              <w:rPr>
                <w:rFonts w:ascii="Arial"/>
                <w:b w:val="false"/>
                <w:i w:val="false"/>
                <w:color w:val="000000"/>
                <w:sz w:val="15"/>
              </w:rPr>
              <w:t>22010900*</w:t>
            </w:r>
          </w:p>
          <w:bookmarkEnd w:id="28631"/>
        </w:tc>
        <w:tc>
          <w:tcPr>
            <w:tcW w:w="3768" w:type="dxa"/>
            <w:tcBorders>
              <w:top w:val="outset" w:color="000000" w:sz="8"/>
              <w:left w:val="outset" w:color="000000" w:sz="8"/>
              <w:bottom w:val="outset" w:color="000000" w:sz="8"/>
              <w:right w:val="outset" w:color="000000" w:sz="8"/>
            </w:tcBorders>
            <w:vAlign w:val="center"/>
          </w:tcPr>
          <w:bookmarkStart w:name="28634" w:id="28632"/>
          <w:p>
            <w:pPr>
              <w:spacing w:after="0"/>
              <w:ind w:left="0"/>
              <w:jc w:val="left"/>
            </w:pPr>
            <w:r>
              <w:rPr>
                <w:rFonts w:ascii="Arial"/>
                <w:b w:val="false"/>
                <w:i w:val="false"/>
                <w:color w:val="000000"/>
                <w:sz w:val="15"/>
              </w:rPr>
              <w:t>Плата за державну реєстрацію (крім реєстраційного збору за проведення державної реєстрації юридичних осіб та фізичних осіб - підприємців)</w:t>
            </w:r>
          </w:p>
          <w:bookmarkEnd w:id="28632"/>
        </w:tc>
        <w:tc>
          <w:tcPr>
            <w:tcW w:w="2991" w:type="dxa"/>
            <w:tcBorders>
              <w:top w:val="outset" w:color="000000" w:sz="8"/>
              <w:left w:val="outset" w:color="000000" w:sz="8"/>
              <w:bottom w:val="outset" w:color="000000" w:sz="8"/>
              <w:right w:val="outset" w:color="000000" w:sz="8"/>
            </w:tcBorders>
            <w:vAlign w:val="center"/>
          </w:tcPr>
          <w:bookmarkStart w:name="28635" w:id="28633"/>
          <w:p>
            <w:pPr>
              <w:spacing w:after="0"/>
              <w:ind w:left="0"/>
              <w:jc w:val="left"/>
            </w:pPr>
            <w:r>
              <w:rPr>
                <w:rFonts w:ascii="Arial"/>
                <w:b w:val="false"/>
                <w:i w:val="false"/>
                <w:color w:val="000000"/>
                <w:sz w:val="15"/>
              </w:rPr>
              <w:t>Головне управління ДФС у м. Києві (за актами перевірок), районні в м. Києві державні адміністрації (відділи з питань державної реєстрації юридичних осіб, фізичних осіб - підприємців)</w:t>
            </w:r>
          </w:p>
          <w:bookmarkEnd w:id="28633"/>
        </w:tc>
        <w:tc>
          <w:tcPr>
            <w:tcW w:w="2991" w:type="dxa"/>
            <w:tcBorders>
              <w:top w:val="outset" w:color="000000" w:sz="8"/>
              <w:left w:val="outset" w:color="000000" w:sz="8"/>
              <w:bottom w:val="outset" w:color="000000" w:sz="8"/>
              <w:right w:val="outset" w:color="000000" w:sz="8"/>
            </w:tcBorders>
            <w:vAlign w:val="center"/>
          </w:tcPr>
          <w:bookmarkStart w:name="28636" w:id="28634"/>
          <w:p>
            <w:pPr>
              <w:spacing w:after="0"/>
              <w:ind w:left="0"/>
              <w:jc w:val="left"/>
            </w:pPr>
            <w:r>
              <w:rPr>
                <w:rFonts w:ascii="Arial"/>
                <w:b w:val="false"/>
                <w:i w:val="false"/>
                <w:color w:val="000000"/>
                <w:sz w:val="15"/>
              </w:rPr>
              <w:t xml:space="preserve"> </w:t>
            </w:r>
          </w:p>
          <w:bookmarkEnd w:id="28634"/>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37" w:id="28635"/>
          <w:p>
            <w:pPr>
              <w:spacing w:after="0"/>
              <w:ind w:left="0"/>
              <w:jc w:val="center"/>
            </w:pPr>
            <w:r>
              <w:rPr>
                <w:rFonts w:ascii="Arial"/>
                <w:b w:val="false"/>
                <w:i w:val="false"/>
                <w:color w:val="000000"/>
                <w:sz w:val="15"/>
              </w:rPr>
              <w:t>22011000*</w:t>
            </w:r>
          </w:p>
          <w:bookmarkEnd w:id="28635"/>
        </w:tc>
        <w:tc>
          <w:tcPr>
            <w:tcW w:w="3768" w:type="dxa"/>
            <w:tcBorders>
              <w:top w:val="outset" w:color="000000" w:sz="8"/>
              <w:left w:val="outset" w:color="000000" w:sz="8"/>
              <w:bottom w:val="outset" w:color="000000" w:sz="8"/>
              <w:right w:val="outset" w:color="000000" w:sz="8"/>
            </w:tcBorders>
            <w:vAlign w:val="center"/>
          </w:tcPr>
          <w:bookmarkStart w:name="28638" w:id="28636"/>
          <w:p>
            <w:pPr>
              <w:spacing w:after="0"/>
              <w:ind w:left="0"/>
              <w:jc w:val="left"/>
            </w:pPr>
            <w:r>
              <w:rPr>
                <w:rFonts w:ascii="Arial"/>
                <w:b w:val="false"/>
                <w:i w:val="false"/>
                <w:color w:val="000000"/>
                <w:sz w:val="15"/>
              </w:rPr>
              <w:t>Плата за ліцензії на право оптової торгівлі алкогольними напоями та тютюновими виробами</w:t>
            </w:r>
          </w:p>
          <w:bookmarkEnd w:id="28636"/>
        </w:tc>
        <w:tc>
          <w:tcPr>
            <w:tcW w:w="2991" w:type="dxa"/>
            <w:tcBorders>
              <w:top w:val="outset" w:color="000000" w:sz="8"/>
              <w:left w:val="outset" w:color="000000" w:sz="8"/>
              <w:bottom w:val="outset" w:color="000000" w:sz="8"/>
              <w:right w:val="outset" w:color="000000" w:sz="8"/>
            </w:tcBorders>
            <w:vAlign w:val="center"/>
          </w:tcPr>
          <w:bookmarkStart w:name="28639" w:id="28637"/>
          <w:p>
            <w:pPr>
              <w:spacing w:after="0"/>
              <w:ind w:left="0"/>
              <w:jc w:val="left"/>
            </w:pPr>
            <w:r>
              <w:rPr>
                <w:rFonts w:ascii="Arial"/>
                <w:b w:val="false"/>
                <w:i w:val="false"/>
                <w:color w:val="000000"/>
                <w:sz w:val="15"/>
              </w:rPr>
              <w:t>Головне управління ДФС у м. Києві</w:t>
            </w:r>
          </w:p>
          <w:bookmarkEnd w:id="28637"/>
        </w:tc>
        <w:tc>
          <w:tcPr>
            <w:tcW w:w="2991" w:type="dxa"/>
            <w:tcBorders>
              <w:top w:val="outset" w:color="000000" w:sz="8"/>
              <w:left w:val="outset" w:color="000000" w:sz="8"/>
              <w:bottom w:val="outset" w:color="000000" w:sz="8"/>
              <w:right w:val="outset" w:color="000000" w:sz="8"/>
            </w:tcBorders>
            <w:vAlign w:val="center"/>
          </w:tcPr>
          <w:bookmarkStart w:name="28640" w:id="28638"/>
          <w:p>
            <w:pPr>
              <w:spacing w:after="0"/>
              <w:ind w:left="0"/>
              <w:jc w:val="left"/>
            </w:pPr>
            <w:r>
              <w:rPr>
                <w:rFonts w:ascii="Arial"/>
                <w:b w:val="false"/>
                <w:i w:val="false"/>
                <w:color w:val="000000"/>
                <w:sz w:val="15"/>
              </w:rPr>
              <w:t xml:space="preserve"> </w:t>
            </w:r>
          </w:p>
          <w:bookmarkEnd w:id="28638"/>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41" w:id="28639"/>
          <w:p>
            <w:pPr>
              <w:spacing w:after="0"/>
              <w:ind w:left="0"/>
              <w:jc w:val="center"/>
            </w:pPr>
            <w:r>
              <w:rPr>
                <w:rFonts w:ascii="Arial"/>
                <w:b w:val="false"/>
                <w:i w:val="false"/>
                <w:color w:val="000000"/>
                <w:sz w:val="15"/>
              </w:rPr>
              <w:t>22011100*</w:t>
            </w:r>
          </w:p>
          <w:bookmarkEnd w:id="28639"/>
        </w:tc>
        <w:tc>
          <w:tcPr>
            <w:tcW w:w="3768" w:type="dxa"/>
            <w:tcBorders>
              <w:top w:val="outset" w:color="000000" w:sz="8"/>
              <w:left w:val="outset" w:color="000000" w:sz="8"/>
              <w:bottom w:val="outset" w:color="000000" w:sz="8"/>
              <w:right w:val="outset" w:color="000000" w:sz="8"/>
            </w:tcBorders>
            <w:vAlign w:val="center"/>
          </w:tcPr>
          <w:bookmarkStart w:name="28642" w:id="28640"/>
          <w:p>
            <w:pPr>
              <w:spacing w:after="0"/>
              <w:ind w:left="0"/>
              <w:jc w:val="left"/>
            </w:pPr>
            <w:r>
              <w:rPr>
                <w:rFonts w:ascii="Arial"/>
                <w:b w:val="false"/>
                <w:i w:val="false"/>
                <w:color w:val="000000"/>
                <w:sz w:val="15"/>
              </w:rPr>
              <w:t>Плата за ліцензії на право роздрібної торгівлі алкогольними напоями та тютюновими виробами</w:t>
            </w:r>
          </w:p>
          <w:bookmarkEnd w:id="28640"/>
        </w:tc>
        <w:tc>
          <w:tcPr>
            <w:tcW w:w="2991" w:type="dxa"/>
            <w:tcBorders>
              <w:top w:val="outset" w:color="000000" w:sz="8"/>
              <w:left w:val="outset" w:color="000000" w:sz="8"/>
              <w:bottom w:val="outset" w:color="000000" w:sz="8"/>
              <w:right w:val="outset" w:color="000000" w:sz="8"/>
            </w:tcBorders>
            <w:vAlign w:val="center"/>
          </w:tcPr>
          <w:bookmarkStart w:name="28643" w:id="28641"/>
          <w:p>
            <w:pPr>
              <w:spacing w:after="0"/>
              <w:ind w:left="0"/>
              <w:jc w:val="left"/>
            </w:pPr>
            <w:r>
              <w:rPr>
                <w:rFonts w:ascii="Arial"/>
                <w:b w:val="false"/>
                <w:i w:val="false"/>
                <w:color w:val="000000"/>
                <w:sz w:val="15"/>
              </w:rPr>
              <w:t>Головне управління ДФС у м. Києві, Офіс великих платників податків ДФС</w:t>
            </w:r>
          </w:p>
          <w:bookmarkEnd w:id="28641"/>
        </w:tc>
        <w:tc>
          <w:tcPr>
            <w:tcW w:w="2991" w:type="dxa"/>
            <w:tcBorders>
              <w:top w:val="outset" w:color="000000" w:sz="8"/>
              <w:left w:val="outset" w:color="000000" w:sz="8"/>
              <w:bottom w:val="outset" w:color="000000" w:sz="8"/>
              <w:right w:val="outset" w:color="000000" w:sz="8"/>
            </w:tcBorders>
            <w:vAlign w:val="center"/>
          </w:tcPr>
          <w:bookmarkStart w:name="28644" w:id="28642"/>
          <w:p>
            <w:pPr>
              <w:spacing w:after="0"/>
              <w:ind w:left="0"/>
              <w:jc w:val="left"/>
            </w:pPr>
            <w:r>
              <w:rPr>
                <w:rFonts w:ascii="Arial"/>
                <w:b w:val="false"/>
                <w:i w:val="false"/>
                <w:color w:val="000000"/>
                <w:sz w:val="15"/>
              </w:rPr>
              <w:t xml:space="preserve"> </w:t>
            </w:r>
          </w:p>
          <w:bookmarkEnd w:id="28642"/>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45" w:id="28643"/>
          <w:p>
            <w:pPr>
              <w:spacing w:after="0"/>
              <w:ind w:left="0"/>
              <w:jc w:val="center"/>
            </w:pPr>
            <w:r>
              <w:rPr>
                <w:rFonts w:ascii="Arial"/>
                <w:b w:val="false"/>
                <w:i w:val="false"/>
                <w:color w:val="000000"/>
                <w:sz w:val="15"/>
              </w:rPr>
              <w:t>22011800*</w:t>
            </w:r>
          </w:p>
          <w:bookmarkEnd w:id="28643"/>
        </w:tc>
        <w:tc>
          <w:tcPr>
            <w:tcW w:w="3768" w:type="dxa"/>
            <w:tcBorders>
              <w:top w:val="outset" w:color="000000" w:sz="8"/>
              <w:left w:val="outset" w:color="000000" w:sz="8"/>
              <w:bottom w:val="outset" w:color="000000" w:sz="8"/>
              <w:right w:val="outset" w:color="000000" w:sz="8"/>
            </w:tcBorders>
            <w:vAlign w:val="center"/>
          </w:tcPr>
          <w:bookmarkStart w:name="28646" w:id="28644"/>
          <w:p>
            <w:pPr>
              <w:spacing w:after="0"/>
              <w:ind w:left="0"/>
              <w:jc w:val="left"/>
            </w:pPr>
            <w:r>
              <w:rPr>
                <w:rFonts w:ascii="Arial"/>
                <w:b w:val="false"/>
                <w:i w:val="false"/>
                <w:color w:val="000000"/>
                <w:sz w:val="15"/>
              </w:rPr>
              <w:t>Плата за ліцензії та сертифікати, що сплачується ліцензіатами за місцем здійснення діяльності</w:t>
            </w:r>
          </w:p>
          <w:bookmarkEnd w:id="28644"/>
        </w:tc>
        <w:tc>
          <w:tcPr>
            <w:tcW w:w="2991" w:type="dxa"/>
            <w:tcBorders>
              <w:top w:val="outset" w:color="000000" w:sz="8"/>
              <w:left w:val="outset" w:color="000000" w:sz="8"/>
              <w:bottom w:val="outset" w:color="000000" w:sz="8"/>
              <w:right w:val="outset" w:color="000000" w:sz="8"/>
            </w:tcBorders>
            <w:vAlign w:val="center"/>
          </w:tcPr>
          <w:bookmarkStart w:name="28647" w:id="28645"/>
          <w:p>
            <w:pPr>
              <w:spacing w:after="0"/>
              <w:ind w:left="0"/>
              <w:jc w:val="left"/>
            </w:pPr>
            <w:r>
              <w:rPr>
                <w:rFonts w:ascii="Arial"/>
                <w:b w:val="false"/>
                <w:i w:val="false"/>
                <w:color w:val="000000"/>
                <w:sz w:val="15"/>
              </w:rPr>
              <w:t>Центральні органи виконавчої влади, державні колегіальні органи, місцеві держадміністрації та органи місцевого самоврядування, які є відповідальними за надання адміністративних послуг та/або до сфери управління яких належать підприємства, установи і організації, що відповідно до закону мають повноваження з надання платних адміністративних послуг</w:t>
            </w:r>
          </w:p>
          <w:bookmarkEnd w:id="28645"/>
        </w:tc>
        <w:tc>
          <w:tcPr>
            <w:tcW w:w="2991" w:type="dxa"/>
            <w:tcBorders>
              <w:top w:val="outset" w:color="000000" w:sz="8"/>
              <w:left w:val="outset" w:color="000000" w:sz="8"/>
              <w:bottom w:val="outset" w:color="000000" w:sz="8"/>
              <w:right w:val="outset" w:color="000000" w:sz="8"/>
            </w:tcBorders>
            <w:vAlign w:val="center"/>
          </w:tcPr>
          <w:bookmarkStart w:name="28648" w:id="28646"/>
          <w:p>
            <w:pPr>
              <w:spacing w:after="0"/>
              <w:ind w:left="0"/>
              <w:jc w:val="left"/>
            </w:pPr>
            <w:r>
              <w:rPr>
                <w:rFonts w:ascii="Arial"/>
                <w:b w:val="false"/>
                <w:i w:val="false"/>
                <w:color w:val="000000"/>
                <w:sz w:val="15"/>
              </w:rPr>
              <w:t xml:space="preserve"> </w:t>
            </w:r>
          </w:p>
          <w:bookmarkEnd w:id="28646"/>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49" w:id="28647"/>
          <w:p>
            <w:pPr>
              <w:spacing w:after="0"/>
              <w:ind w:left="0"/>
              <w:jc w:val="center"/>
            </w:pPr>
            <w:r>
              <w:rPr>
                <w:rFonts w:ascii="Arial"/>
                <w:b w:val="false"/>
                <w:i w:val="false"/>
                <w:color w:val="000000"/>
                <w:sz w:val="15"/>
              </w:rPr>
              <w:t>22012500*</w:t>
            </w:r>
          </w:p>
          <w:bookmarkEnd w:id="28647"/>
        </w:tc>
        <w:tc>
          <w:tcPr>
            <w:tcW w:w="3768" w:type="dxa"/>
            <w:tcBorders>
              <w:top w:val="outset" w:color="000000" w:sz="8"/>
              <w:left w:val="outset" w:color="000000" w:sz="8"/>
              <w:bottom w:val="outset" w:color="000000" w:sz="8"/>
              <w:right w:val="outset" w:color="000000" w:sz="8"/>
            </w:tcBorders>
            <w:vAlign w:val="center"/>
          </w:tcPr>
          <w:bookmarkStart w:name="28650" w:id="28648"/>
          <w:p>
            <w:pPr>
              <w:spacing w:after="0"/>
              <w:ind w:left="0"/>
              <w:jc w:val="left"/>
            </w:pPr>
            <w:r>
              <w:rPr>
                <w:rFonts w:ascii="Arial"/>
                <w:b w:val="false"/>
                <w:i w:val="false"/>
                <w:color w:val="000000"/>
                <w:sz w:val="15"/>
              </w:rPr>
              <w:t>Плата за надання адміністративних послуг</w:t>
            </w:r>
          </w:p>
          <w:bookmarkEnd w:id="28648"/>
        </w:tc>
        <w:tc>
          <w:tcPr>
            <w:tcW w:w="2991" w:type="dxa"/>
            <w:tcBorders>
              <w:top w:val="outset" w:color="000000" w:sz="8"/>
              <w:left w:val="outset" w:color="000000" w:sz="8"/>
              <w:bottom w:val="outset" w:color="000000" w:sz="8"/>
              <w:right w:val="outset" w:color="000000" w:sz="8"/>
            </w:tcBorders>
            <w:vAlign w:val="center"/>
          </w:tcPr>
          <w:bookmarkStart w:name="28651" w:id="28649"/>
          <w:p>
            <w:pPr>
              <w:spacing w:after="0"/>
              <w:ind w:left="0"/>
              <w:jc w:val="left"/>
            </w:pPr>
            <w:r>
              <w:rPr>
                <w:rFonts w:ascii="Arial"/>
                <w:b w:val="false"/>
                <w:i w:val="false"/>
                <w:color w:val="000000"/>
                <w:sz w:val="15"/>
              </w:rPr>
              <w:t>Центральні органи виконавчої влади, державні колегіальні органи, районні в м. Києві державні адміністрації (відділи з питань реєстрації місця проживання/перебування фізичних осіб), які є відповідальними за надання адміністративних послуг та/або до сфери управління яких належать підприємства, установи і організації, що відповідно до закону мають повноваження з надання платних адміністративних послуг</w:t>
            </w:r>
          </w:p>
          <w:bookmarkEnd w:id="28649"/>
        </w:tc>
        <w:tc>
          <w:tcPr>
            <w:tcW w:w="2991" w:type="dxa"/>
            <w:tcBorders>
              <w:top w:val="outset" w:color="000000" w:sz="8"/>
              <w:left w:val="outset" w:color="000000" w:sz="8"/>
              <w:bottom w:val="outset" w:color="000000" w:sz="8"/>
              <w:right w:val="outset" w:color="000000" w:sz="8"/>
            </w:tcBorders>
            <w:vAlign w:val="center"/>
          </w:tcPr>
          <w:bookmarkStart w:name="28652" w:id="28650"/>
          <w:p>
            <w:pPr>
              <w:spacing w:after="0"/>
              <w:ind w:left="0"/>
              <w:jc w:val="left"/>
            </w:pPr>
            <w:r>
              <w:rPr>
                <w:rFonts w:ascii="Arial"/>
                <w:b w:val="false"/>
                <w:i w:val="false"/>
                <w:color w:val="000000"/>
                <w:sz w:val="15"/>
              </w:rPr>
              <w:t xml:space="preserve"> </w:t>
            </w:r>
          </w:p>
          <w:bookmarkEnd w:id="28650"/>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53" w:id="28651"/>
          <w:p>
            <w:pPr>
              <w:spacing w:after="0"/>
              <w:ind w:left="0"/>
              <w:jc w:val="center"/>
            </w:pPr>
            <w:r>
              <w:rPr>
                <w:rFonts w:ascii="Arial"/>
                <w:b w:val="false"/>
                <w:i w:val="false"/>
                <w:color w:val="000000"/>
                <w:sz w:val="15"/>
              </w:rPr>
              <w:t>22012600*</w:t>
            </w:r>
          </w:p>
          <w:bookmarkEnd w:id="28651"/>
        </w:tc>
        <w:tc>
          <w:tcPr>
            <w:tcW w:w="3768" w:type="dxa"/>
            <w:tcBorders>
              <w:top w:val="outset" w:color="000000" w:sz="8"/>
              <w:left w:val="outset" w:color="000000" w:sz="8"/>
              <w:bottom w:val="outset" w:color="000000" w:sz="8"/>
              <w:right w:val="outset" w:color="000000" w:sz="8"/>
            </w:tcBorders>
            <w:vAlign w:val="center"/>
          </w:tcPr>
          <w:bookmarkStart w:name="28654" w:id="28652"/>
          <w:p>
            <w:pPr>
              <w:spacing w:after="0"/>
              <w:ind w:left="0"/>
              <w:jc w:val="left"/>
            </w:pPr>
            <w:r>
              <w:rPr>
                <w:rFonts w:ascii="Arial"/>
                <w:b w:val="false"/>
                <w:i w:val="false"/>
                <w:color w:val="000000"/>
                <w:sz w:val="15"/>
              </w:rPr>
              <w:t>Адміністративний збір за державну реєстрацію речових прав на нерухоме майно та їх обтяжень</w:t>
            </w:r>
          </w:p>
          <w:bookmarkEnd w:id="28652"/>
        </w:tc>
        <w:tc>
          <w:tcPr>
            <w:tcW w:w="2991" w:type="dxa"/>
            <w:tcBorders>
              <w:top w:val="outset" w:color="000000" w:sz="8"/>
              <w:left w:val="outset" w:color="000000" w:sz="8"/>
              <w:bottom w:val="outset" w:color="000000" w:sz="8"/>
              <w:right w:val="outset" w:color="000000" w:sz="8"/>
            </w:tcBorders>
            <w:vAlign w:val="center"/>
          </w:tcPr>
          <w:bookmarkStart w:name="28655" w:id="28653"/>
          <w:p>
            <w:pPr>
              <w:spacing w:after="0"/>
              <w:ind w:left="0"/>
              <w:jc w:val="left"/>
            </w:pPr>
            <w:r>
              <w:rPr>
                <w:rFonts w:ascii="Arial"/>
                <w:b w:val="false"/>
                <w:i w:val="false"/>
                <w:color w:val="000000"/>
                <w:sz w:val="15"/>
              </w:rPr>
              <w:t>Департамент з питань реєстрації виконавчого органу Київради (КМДА)</w:t>
            </w:r>
          </w:p>
          <w:bookmarkEnd w:id="28653"/>
        </w:tc>
        <w:tc>
          <w:tcPr>
            <w:tcW w:w="2991" w:type="dxa"/>
            <w:tcBorders>
              <w:top w:val="outset" w:color="000000" w:sz="8"/>
              <w:left w:val="outset" w:color="000000" w:sz="8"/>
              <w:bottom w:val="outset" w:color="000000" w:sz="8"/>
              <w:right w:val="outset" w:color="000000" w:sz="8"/>
            </w:tcBorders>
            <w:vAlign w:val="center"/>
          </w:tcPr>
          <w:bookmarkStart w:name="28656" w:id="28654"/>
          <w:p>
            <w:pPr>
              <w:spacing w:after="0"/>
              <w:ind w:left="0"/>
              <w:jc w:val="left"/>
            </w:pPr>
            <w:r>
              <w:rPr>
                <w:rFonts w:ascii="Arial"/>
                <w:b w:val="false"/>
                <w:i w:val="false"/>
                <w:color w:val="000000"/>
                <w:sz w:val="15"/>
              </w:rPr>
              <w:t xml:space="preserve"> </w:t>
            </w:r>
          </w:p>
          <w:bookmarkEnd w:id="28654"/>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57" w:id="28655"/>
          <w:p>
            <w:pPr>
              <w:spacing w:after="0"/>
              <w:ind w:left="0"/>
              <w:jc w:val="center"/>
            </w:pPr>
            <w:r>
              <w:rPr>
                <w:rFonts w:ascii="Arial"/>
                <w:b w:val="false"/>
                <w:i w:val="false"/>
                <w:color w:val="000000"/>
                <w:sz w:val="15"/>
              </w:rPr>
              <w:t>22012900*</w:t>
            </w:r>
          </w:p>
          <w:bookmarkEnd w:id="28655"/>
        </w:tc>
        <w:tc>
          <w:tcPr>
            <w:tcW w:w="3768" w:type="dxa"/>
            <w:tcBorders>
              <w:top w:val="outset" w:color="000000" w:sz="8"/>
              <w:left w:val="outset" w:color="000000" w:sz="8"/>
              <w:bottom w:val="outset" w:color="000000" w:sz="8"/>
              <w:right w:val="outset" w:color="000000" w:sz="8"/>
            </w:tcBorders>
            <w:vAlign w:val="center"/>
          </w:tcPr>
          <w:bookmarkStart w:name="28658" w:id="28656"/>
          <w:p>
            <w:pPr>
              <w:spacing w:after="0"/>
              <w:ind w:left="0"/>
              <w:jc w:val="left"/>
            </w:pPr>
            <w:r>
              <w:rPr>
                <w:rFonts w:ascii="Arial"/>
                <w:b w:val="false"/>
                <w:i w:val="false"/>
                <w:color w:val="000000"/>
                <w:sz w:val="15"/>
              </w:rPr>
              <w:t>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 фізичних осіб - підприємців та громадських формувань, а також плата за надання інших платних послуг, пов'язаних з такою державною реєстрацією</w:t>
            </w:r>
          </w:p>
          <w:bookmarkEnd w:id="28656"/>
        </w:tc>
        <w:tc>
          <w:tcPr>
            <w:tcW w:w="2991" w:type="dxa"/>
            <w:tcBorders>
              <w:top w:val="outset" w:color="000000" w:sz="8"/>
              <w:left w:val="outset" w:color="000000" w:sz="8"/>
              <w:bottom w:val="outset" w:color="000000" w:sz="8"/>
              <w:right w:val="outset" w:color="000000" w:sz="8"/>
            </w:tcBorders>
            <w:vAlign w:val="center"/>
          </w:tcPr>
          <w:bookmarkStart w:name="28659" w:id="28657"/>
          <w:p>
            <w:pPr>
              <w:spacing w:after="0"/>
              <w:ind w:left="0"/>
              <w:jc w:val="left"/>
            </w:pPr>
            <w:r>
              <w:rPr>
                <w:rFonts w:ascii="Arial"/>
                <w:b w:val="false"/>
                <w:i w:val="false"/>
                <w:color w:val="000000"/>
                <w:sz w:val="15"/>
              </w:rPr>
              <w:t>Департамент з питань реєстрації виконавчого органу Київради (КМДА)</w:t>
            </w:r>
          </w:p>
          <w:bookmarkEnd w:id="28657"/>
        </w:tc>
        <w:tc>
          <w:tcPr>
            <w:tcW w:w="2991" w:type="dxa"/>
            <w:tcBorders>
              <w:top w:val="outset" w:color="000000" w:sz="8"/>
              <w:left w:val="outset" w:color="000000" w:sz="8"/>
              <w:bottom w:val="outset" w:color="000000" w:sz="8"/>
              <w:right w:val="outset" w:color="000000" w:sz="8"/>
            </w:tcBorders>
            <w:vAlign w:val="center"/>
          </w:tcPr>
          <w:bookmarkStart w:name="28660" w:id="28658"/>
          <w:p>
            <w:pPr>
              <w:spacing w:after="0"/>
              <w:ind w:left="0"/>
              <w:jc w:val="left"/>
            </w:pPr>
            <w:r>
              <w:rPr>
                <w:rFonts w:ascii="Arial"/>
                <w:b w:val="false"/>
                <w:i w:val="false"/>
                <w:color w:val="000000"/>
                <w:sz w:val="15"/>
              </w:rPr>
              <w:t xml:space="preserve"> </w:t>
            </w:r>
          </w:p>
          <w:bookmarkEnd w:id="28658"/>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61" w:id="28659"/>
          <w:p>
            <w:pPr>
              <w:spacing w:after="0"/>
              <w:ind w:left="0"/>
              <w:jc w:val="center"/>
            </w:pPr>
            <w:r>
              <w:rPr>
                <w:rFonts w:ascii="Arial"/>
                <w:b w:val="false"/>
                <w:i w:val="false"/>
                <w:color w:val="000000"/>
                <w:sz w:val="15"/>
              </w:rPr>
              <w:t>22080400*</w:t>
            </w:r>
          </w:p>
          <w:bookmarkEnd w:id="28659"/>
        </w:tc>
        <w:tc>
          <w:tcPr>
            <w:tcW w:w="3768" w:type="dxa"/>
            <w:tcBorders>
              <w:top w:val="outset" w:color="000000" w:sz="8"/>
              <w:left w:val="outset" w:color="000000" w:sz="8"/>
              <w:bottom w:val="outset" w:color="000000" w:sz="8"/>
              <w:right w:val="outset" w:color="000000" w:sz="8"/>
            </w:tcBorders>
            <w:vAlign w:val="center"/>
          </w:tcPr>
          <w:bookmarkStart w:name="28662" w:id="28660"/>
          <w:p>
            <w:pPr>
              <w:spacing w:after="0"/>
              <w:ind w:left="0"/>
              <w:jc w:val="left"/>
            </w:pPr>
            <w:r>
              <w:rPr>
                <w:rFonts w:ascii="Arial"/>
                <w:b w:val="false"/>
                <w:i w:val="false"/>
                <w:color w:val="000000"/>
                <w:sz w:val="15"/>
              </w:rPr>
              <w:t>Надходження від орендної плати за користування цілісним майновим комплексом та іншим майном, що перебуває в комунальній власності</w:t>
            </w:r>
          </w:p>
          <w:bookmarkEnd w:id="28660"/>
        </w:tc>
        <w:tc>
          <w:tcPr>
            <w:tcW w:w="2991" w:type="dxa"/>
            <w:tcBorders>
              <w:top w:val="outset" w:color="000000" w:sz="8"/>
              <w:left w:val="outset" w:color="000000" w:sz="8"/>
              <w:bottom w:val="outset" w:color="000000" w:sz="8"/>
              <w:right w:val="outset" w:color="000000" w:sz="8"/>
            </w:tcBorders>
            <w:vAlign w:val="center"/>
          </w:tcPr>
          <w:bookmarkStart w:name="28663" w:id="28661"/>
          <w:p>
            <w:pPr>
              <w:spacing w:after="0"/>
              <w:ind w:left="0"/>
              <w:jc w:val="left"/>
            </w:pPr>
            <w:r>
              <w:rPr>
                <w:rFonts w:ascii="Arial"/>
                <w:b w:val="false"/>
                <w:i w:val="false"/>
                <w:color w:val="000000"/>
                <w:sz w:val="15"/>
              </w:rPr>
              <w:t>Департамент комунальної власності м. Києва виконавчого органу Київради (КМДА), Головне управління ДФС у м. Києві (за актами перевірок), Північний офіс Держаудитслужби (за результатами ревізій та перевірок)</w:t>
            </w:r>
          </w:p>
          <w:bookmarkEnd w:id="28661"/>
        </w:tc>
        <w:tc>
          <w:tcPr>
            <w:tcW w:w="2991" w:type="dxa"/>
            <w:tcBorders>
              <w:top w:val="outset" w:color="000000" w:sz="8"/>
              <w:left w:val="outset" w:color="000000" w:sz="8"/>
              <w:bottom w:val="outset" w:color="000000" w:sz="8"/>
              <w:right w:val="outset" w:color="000000" w:sz="8"/>
            </w:tcBorders>
            <w:vAlign w:val="center"/>
          </w:tcPr>
          <w:bookmarkStart w:name="28664" w:id="28662"/>
          <w:p>
            <w:pPr>
              <w:spacing w:after="0"/>
              <w:ind w:left="0"/>
              <w:jc w:val="left"/>
            </w:pPr>
            <w:r>
              <w:rPr>
                <w:rFonts w:ascii="Arial"/>
                <w:b w:val="false"/>
                <w:i w:val="false"/>
                <w:color w:val="000000"/>
                <w:sz w:val="15"/>
              </w:rPr>
              <w:t xml:space="preserve"> </w:t>
            </w:r>
          </w:p>
          <w:bookmarkEnd w:id="28662"/>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65" w:id="28663"/>
          <w:p>
            <w:pPr>
              <w:spacing w:after="0"/>
              <w:ind w:left="0"/>
              <w:jc w:val="center"/>
            </w:pPr>
            <w:r>
              <w:rPr>
                <w:rFonts w:ascii="Arial"/>
                <w:b w:val="false"/>
                <w:i w:val="false"/>
                <w:color w:val="000000"/>
                <w:sz w:val="15"/>
              </w:rPr>
              <w:t>22090100*</w:t>
            </w:r>
          </w:p>
          <w:bookmarkEnd w:id="28663"/>
        </w:tc>
        <w:tc>
          <w:tcPr>
            <w:tcW w:w="3768" w:type="dxa"/>
            <w:tcBorders>
              <w:top w:val="outset" w:color="000000" w:sz="8"/>
              <w:left w:val="outset" w:color="000000" w:sz="8"/>
              <w:bottom w:val="outset" w:color="000000" w:sz="8"/>
              <w:right w:val="outset" w:color="000000" w:sz="8"/>
            </w:tcBorders>
            <w:vAlign w:val="center"/>
          </w:tcPr>
          <w:bookmarkStart w:name="28666" w:id="28664"/>
          <w:p>
            <w:pPr>
              <w:spacing w:after="0"/>
              <w:ind w:left="0"/>
              <w:jc w:val="left"/>
            </w:pPr>
            <w:r>
              <w:rPr>
                <w:rFonts w:ascii="Arial"/>
                <w:b w:val="false"/>
                <w:i w:val="false"/>
                <w:color w:val="000000"/>
                <w:sz w:val="15"/>
              </w:rPr>
              <w:t>Державне мито, що сплачується за місцем розгляду та оформлення документів, у тому числі за оформлення документів на спадщину і дарування</w:t>
            </w:r>
          </w:p>
          <w:bookmarkEnd w:id="28664"/>
        </w:tc>
        <w:tc>
          <w:tcPr>
            <w:tcW w:w="2991" w:type="dxa"/>
            <w:tcBorders>
              <w:top w:val="outset" w:color="000000" w:sz="8"/>
              <w:left w:val="outset" w:color="000000" w:sz="8"/>
              <w:bottom w:val="outset" w:color="000000" w:sz="8"/>
              <w:right w:val="outset" w:color="000000" w:sz="8"/>
            </w:tcBorders>
            <w:vAlign w:val="center"/>
          </w:tcPr>
          <w:bookmarkStart w:name="28667" w:id="28665"/>
          <w:p>
            <w:pPr>
              <w:spacing w:after="0"/>
              <w:ind w:left="0"/>
              <w:jc w:val="left"/>
            </w:pPr>
            <w:r>
              <w:rPr>
                <w:rFonts w:ascii="Arial"/>
                <w:b w:val="false"/>
                <w:i w:val="false"/>
                <w:color w:val="000000"/>
                <w:sz w:val="15"/>
              </w:rPr>
              <w:t>Головне управління ДФС у м. Києві (за актами перевірок), Державна виконавча служба</w:t>
            </w:r>
          </w:p>
          <w:bookmarkEnd w:id="28665"/>
        </w:tc>
        <w:tc>
          <w:tcPr>
            <w:tcW w:w="2991" w:type="dxa"/>
            <w:tcBorders>
              <w:top w:val="outset" w:color="000000" w:sz="8"/>
              <w:left w:val="outset" w:color="000000" w:sz="8"/>
              <w:bottom w:val="outset" w:color="000000" w:sz="8"/>
              <w:right w:val="outset" w:color="000000" w:sz="8"/>
            </w:tcBorders>
            <w:vAlign w:val="center"/>
          </w:tcPr>
          <w:bookmarkStart w:name="28668" w:id="28666"/>
          <w:p>
            <w:pPr>
              <w:spacing w:after="0"/>
              <w:ind w:left="0"/>
              <w:jc w:val="left"/>
            </w:pPr>
            <w:r>
              <w:rPr>
                <w:rFonts w:ascii="Arial"/>
                <w:b w:val="false"/>
                <w:i w:val="false"/>
                <w:color w:val="000000"/>
                <w:sz w:val="15"/>
              </w:rPr>
              <w:t xml:space="preserve"> </w:t>
            </w:r>
          </w:p>
          <w:bookmarkEnd w:id="28666"/>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69" w:id="28667"/>
          <w:p>
            <w:pPr>
              <w:spacing w:after="0"/>
              <w:ind w:left="0"/>
              <w:jc w:val="center"/>
            </w:pPr>
            <w:r>
              <w:rPr>
                <w:rFonts w:ascii="Arial"/>
                <w:b w:val="false"/>
                <w:i w:val="false"/>
                <w:color w:val="000000"/>
                <w:sz w:val="15"/>
              </w:rPr>
              <w:t>22090300*</w:t>
            </w:r>
          </w:p>
          <w:bookmarkEnd w:id="28667"/>
        </w:tc>
        <w:tc>
          <w:tcPr>
            <w:tcW w:w="3768" w:type="dxa"/>
            <w:tcBorders>
              <w:top w:val="outset" w:color="000000" w:sz="8"/>
              <w:left w:val="outset" w:color="000000" w:sz="8"/>
              <w:bottom w:val="outset" w:color="000000" w:sz="8"/>
              <w:right w:val="outset" w:color="000000" w:sz="8"/>
            </w:tcBorders>
            <w:vAlign w:val="center"/>
          </w:tcPr>
          <w:bookmarkStart w:name="28670" w:id="28668"/>
          <w:p>
            <w:pPr>
              <w:spacing w:after="0"/>
              <w:ind w:left="0"/>
              <w:jc w:val="left"/>
            </w:pPr>
            <w:r>
              <w:rPr>
                <w:rFonts w:ascii="Arial"/>
                <w:b w:val="false"/>
                <w:i w:val="false"/>
                <w:color w:val="000000"/>
                <w:sz w:val="15"/>
              </w:rPr>
              <w:t>Державне мито за дії, пов'язані з одержанням патентів на об'кти права інтелектуальної власності, підтримання їх чимнності та передаванням прав їхніми власниками</w:t>
            </w:r>
          </w:p>
          <w:bookmarkEnd w:id="28668"/>
        </w:tc>
        <w:tc>
          <w:tcPr>
            <w:tcW w:w="2991" w:type="dxa"/>
            <w:tcBorders>
              <w:top w:val="outset" w:color="000000" w:sz="8"/>
              <w:left w:val="outset" w:color="000000" w:sz="8"/>
              <w:bottom w:val="outset" w:color="000000" w:sz="8"/>
              <w:right w:val="outset" w:color="000000" w:sz="8"/>
            </w:tcBorders>
            <w:vAlign w:val="center"/>
          </w:tcPr>
          <w:bookmarkStart w:name="28671" w:id="28669"/>
          <w:p>
            <w:pPr>
              <w:spacing w:after="0"/>
              <w:ind w:left="0"/>
              <w:jc w:val="left"/>
            </w:pPr>
            <w:r>
              <w:rPr>
                <w:rFonts w:ascii="Arial"/>
                <w:b w:val="false"/>
                <w:i w:val="false"/>
                <w:color w:val="000000"/>
                <w:sz w:val="15"/>
              </w:rPr>
              <w:t>Державна служба інтелектуальної власності України</w:t>
            </w:r>
          </w:p>
          <w:bookmarkEnd w:id="28669"/>
        </w:tc>
        <w:tc>
          <w:tcPr>
            <w:tcW w:w="2991" w:type="dxa"/>
            <w:tcBorders>
              <w:top w:val="outset" w:color="000000" w:sz="8"/>
              <w:left w:val="outset" w:color="000000" w:sz="8"/>
              <w:bottom w:val="outset" w:color="000000" w:sz="8"/>
              <w:right w:val="outset" w:color="000000" w:sz="8"/>
            </w:tcBorders>
            <w:vAlign w:val="center"/>
          </w:tcPr>
          <w:bookmarkStart w:name="28672" w:id="28670"/>
          <w:p>
            <w:pPr>
              <w:spacing w:after="0"/>
              <w:ind w:left="0"/>
              <w:jc w:val="left"/>
            </w:pPr>
            <w:r>
              <w:rPr>
                <w:rFonts w:ascii="Arial"/>
                <w:b w:val="false"/>
                <w:i w:val="false"/>
                <w:color w:val="000000"/>
                <w:sz w:val="15"/>
              </w:rPr>
              <w:t xml:space="preserve"> </w:t>
            </w:r>
          </w:p>
          <w:bookmarkEnd w:id="28670"/>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73" w:id="28671"/>
          <w:p>
            <w:pPr>
              <w:spacing w:after="0"/>
              <w:ind w:left="0"/>
              <w:jc w:val="center"/>
            </w:pPr>
            <w:r>
              <w:rPr>
                <w:rFonts w:ascii="Arial"/>
                <w:b w:val="false"/>
                <w:i w:val="false"/>
                <w:color w:val="000000"/>
                <w:sz w:val="15"/>
              </w:rPr>
              <w:t>22090400*</w:t>
            </w:r>
          </w:p>
          <w:bookmarkEnd w:id="28671"/>
        </w:tc>
        <w:tc>
          <w:tcPr>
            <w:tcW w:w="3768" w:type="dxa"/>
            <w:tcBorders>
              <w:top w:val="outset" w:color="000000" w:sz="8"/>
              <w:left w:val="outset" w:color="000000" w:sz="8"/>
              <w:bottom w:val="outset" w:color="000000" w:sz="8"/>
              <w:right w:val="outset" w:color="000000" w:sz="8"/>
            </w:tcBorders>
            <w:vAlign w:val="center"/>
          </w:tcPr>
          <w:bookmarkStart w:name="28674" w:id="28672"/>
          <w:p>
            <w:pPr>
              <w:spacing w:after="0"/>
              <w:ind w:left="0"/>
              <w:jc w:val="left"/>
            </w:pPr>
            <w:r>
              <w:rPr>
                <w:rFonts w:ascii="Arial"/>
                <w:b w:val="false"/>
                <w:i w:val="false"/>
                <w:color w:val="000000"/>
                <w:sz w:val="15"/>
              </w:rPr>
              <w:t>Державне мито, пов'язане з видачею та оформленням закордонних паспортів (посвідок) та паспортів громадян України</w:t>
            </w:r>
          </w:p>
          <w:bookmarkEnd w:id="28672"/>
        </w:tc>
        <w:tc>
          <w:tcPr>
            <w:tcW w:w="2991" w:type="dxa"/>
            <w:tcBorders>
              <w:top w:val="outset" w:color="000000" w:sz="8"/>
              <w:left w:val="outset" w:color="000000" w:sz="8"/>
              <w:bottom w:val="outset" w:color="000000" w:sz="8"/>
              <w:right w:val="outset" w:color="000000" w:sz="8"/>
            </w:tcBorders>
            <w:vAlign w:val="center"/>
          </w:tcPr>
          <w:bookmarkStart w:name="28675" w:id="28673"/>
          <w:p>
            <w:pPr>
              <w:spacing w:after="0"/>
              <w:ind w:left="0"/>
              <w:jc w:val="left"/>
            </w:pPr>
            <w:r>
              <w:rPr>
                <w:rFonts w:ascii="Arial"/>
                <w:b w:val="false"/>
                <w:i w:val="false"/>
                <w:color w:val="000000"/>
                <w:sz w:val="15"/>
              </w:rPr>
              <w:t>Головне управління ДФС у м. Києві (за актами перевірок), Головне управління ДМС у місті Києві</w:t>
            </w:r>
          </w:p>
          <w:bookmarkEnd w:id="28673"/>
        </w:tc>
        <w:tc>
          <w:tcPr>
            <w:tcW w:w="2991" w:type="dxa"/>
            <w:tcBorders>
              <w:top w:val="outset" w:color="000000" w:sz="8"/>
              <w:left w:val="outset" w:color="000000" w:sz="8"/>
              <w:bottom w:val="outset" w:color="000000" w:sz="8"/>
              <w:right w:val="outset" w:color="000000" w:sz="8"/>
            </w:tcBorders>
            <w:vAlign w:val="center"/>
          </w:tcPr>
          <w:bookmarkStart w:name="28676" w:id="28674"/>
          <w:p>
            <w:pPr>
              <w:spacing w:after="0"/>
              <w:ind w:left="0"/>
              <w:jc w:val="left"/>
            </w:pPr>
            <w:r>
              <w:rPr>
                <w:rFonts w:ascii="Arial"/>
                <w:b w:val="false"/>
                <w:i w:val="false"/>
                <w:color w:val="000000"/>
                <w:sz w:val="15"/>
              </w:rPr>
              <w:t xml:space="preserve"> </w:t>
            </w:r>
          </w:p>
          <w:bookmarkEnd w:id="28674"/>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77" w:id="28675"/>
          <w:p>
            <w:pPr>
              <w:spacing w:after="0"/>
              <w:ind w:left="0"/>
              <w:jc w:val="center"/>
            </w:pPr>
            <w:r>
              <w:rPr>
                <w:rFonts w:ascii="Arial"/>
                <w:b w:val="false"/>
                <w:i w:val="false"/>
                <w:color w:val="000000"/>
                <w:sz w:val="15"/>
              </w:rPr>
              <w:t>24030000*</w:t>
            </w:r>
          </w:p>
          <w:bookmarkEnd w:id="28675"/>
        </w:tc>
        <w:tc>
          <w:tcPr>
            <w:tcW w:w="3768" w:type="dxa"/>
            <w:tcBorders>
              <w:top w:val="outset" w:color="000000" w:sz="8"/>
              <w:left w:val="outset" w:color="000000" w:sz="8"/>
              <w:bottom w:val="outset" w:color="000000" w:sz="8"/>
              <w:right w:val="outset" w:color="000000" w:sz="8"/>
            </w:tcBorders>
            <w:vAlign w:val="center"/>
          </w:tcPr>
          <w:bookmarkStart w:name="28678" w:id="28676"/>
          <w:p>
            <w:pPr>
              <w:spacing w:after="0"/>
              <w:ind w:left="0"/>
              <w:jc w:val="left"/>
            </w:pPr>
            <w:r>
              <w:rPr>
                <w:rFonts w:ascii="Arial"/>
                <w:b w:val="false"/>
                <w:i w:val="false"/>
                <w:color w:val="000000"/>
                <w:sz w:val="15"/>
              </w:rPr>
              <w:t>Надходження сум кредиторської та депонентської заборгованості підприємств, організацій та установ, щодо яких минув строк позовної давності</w:t>
            </w:r>
          </w:p>
          <w:bookmarkEnd w:id="28676"/>
        </w:tc>
        <w:tc>
          <w:tcPr>
            <w:tcW w:w="2991" w:type="dxa"/>
            <w:tcBorders>
              <w:top w:val="outset" w:color="000000" w:sz="8"/>
              <w:left w:val="outset" w:color="000000" w:sz="8"/>
              <w:bottom w:val="outset" w:color="000000" w:sz="8"/>
              <w:right w:val="outset" w:color="000000" w:sz="8"/>
            </w:tcBorders>
            <w:vAlign w:val="center"/>
          </w:tcPr>
          <w:bookmarkStart w:name="28679" w:id="28677"/>
          <w:p>
            <w:pPr>
              <w:spacing w:after="0"/>
              <w:ind w:left="0"/>
              <w:jc w:val="left"/>
            </w:pPr>
            <w:r>
              <w:rPr>
                <w:rFonts w:ascii="Arial"/>
                <w:b w:val="false"/>
                <w:i w:val="false"/>
                <w:color w:val="000000"/>
                <w:sz w:val="15"/>
              </w:rPr>
              <w:t>Північний офіс Держаудитслужби (за результатами ревізій та перевірок)</w:t>
            </w:r>
          </w:p>
          <w:bookmarkEnd w:id="28677"/>
        </w:tc>
        <w:tc>
          <w:tcPr>
            <w:tcW w:w="2991" w:type="dxa"/>
            <w:tcBorders>
              <w:top w:val="outset" w:color="000000" w:sz="8"/>
              <w:left w:val="outset" w:color="000000" w:sz="8"/>
              <w:bottom w:val="outset" w:color="000000" w:sz="8"/>
              <w:right w:val="outset" w:color="000000" w:sz="8"/>
            </w:tcBorders>
            <w:vAlign w:val="center"/>
          </w:tcPr>
          <w:bookmarkStart w:name="28680" w:id="28678"/>
          <w:p>
            <w:pPr>
              <w:spacing w:after="0"/>
              <w:ind w:left="0"/>
              <w:jc w:val="left"/>
            </w:pPr>
            <w:r>
              <w:rPr>
                <w:rFonts w:ascii="Arial"/>
                <w:b w:val="false"/>
                <w:i w:val="false"/>
                <w:color w:val="000000"/>
                <w:sz w:val="15"/>
              </w:rPr>
              <w:t xml:space="preserve"> </w:t>
            </w:r>
          </w:p>
          <w:bookmarkEnd w:id="28678"/>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81" w:id="28679"/>
          <w:p>
            <w:pPr>
              <w:spacing w:after="0"/>
              <w:ind w:left="0"/>
              <w:jc w:val="center"/>
            </w:pPr>
            <w:r>
              <w:rPr>
                <w:rFonts w:ascii="Arial"/>
                <w:b w:val="false"/>
                <w:i w:val="false"/>
                <w:color w:val="000000"/>
                <w:sz w:val="15"/>
              </w:rPr>
              <w:t>24060300*</w:t>
            </w:r>
          </w:p>
          <w:bookmarkEnd w:id="28679"/>
        </w:tc>
        <w:tc>
          <w:tcPr>
            <w:tcW w:w="3768" w:type="dxa"/>
            <w:tcBorders>
              <w:top w:val="outset" w:color="000000" w:sz="8"/>
              <w:left w:val="outset" w:color="000000" w:sz="8"/>
              <w:bottom w:val="outset" w:color="000000" w:sz="8"/>
              <w:right w:val="outset" w:color="000000" w:sz="8"/>
            </w:tcBorders>
            <w:vAlign w:val="center"/>
          </w:tcPr>
          <w:bookmarkStart w:name="28682" w:id="28680"/>
          <w:p>
            <w:pPr>
              <w:spacing w:after="0"/>
              <w:ind w:left="0"/>
              <w:jc w:val="left"/>
            </w:pPr>
            <w:r>
              <w:rPr>
                <w:rFonts w:ascii="Arial"/>
                <w:b w:val="false"/>
                <w:i w:val="false"/>
                <w:color w:val="000000"/>
                <w:sz w:val="15"/>
              </w:rPr>
              <w:t>Інші надходження</w:t>
            </w:r>
          </w:p>
          <w:bookmarkEnd w:id="28680"/>
        </w:tc>
        <w:tc>
          <w:tcPr>
            <w:tcW w:w="2991" w:type="dxa"/>
            <w:tcBorders>
              <w:top w:val="outset" w:color="000000" w:sz="8"/>
              <w:left w:val="outset" w:color="000000" w:sz="8"/>
              <w:bottom w:val="outset" w:color="000000" w:sz="8"/>
              <w:right w:val="outset" w:color="000000" w:sz="8"/>
            </w:tcBorders>
            <w:vAlign w:val="center"/>
          </w:tcPr>
          <w:bookmarkStart w:name="28683" w:id="28681"/>
          <w:p>
            <w:pPr>
              <w:spacing w:after="0"/>
              <w:ind w:left="0"/>
              <w:jc w:val="left"/>
            </w:pPr>
            <w:r>
              <w:rPr>
                <w:rFonts w:ascii="Arial"/>
                <w:b w:val="false"/>
                <w:i w:val="false"/>
                <w:color w:val="000000"/>
                <w:sz w:val="15"/>
              </w:rPr>
              <w:t>Головне управління ДФС у м. Києві</w:t>
            </w:r>
          </w:p>
          <w:bookmarkEnd w:id="28681"/>
        </w:tc>
        <w:tc>
          <w:tcPr>
            <w:tcW w:w="2991" w:type="dxa"/>
            <w:tcBorders>
              <w:top w:val="outset" w:color="000000" w:sz="8"/>
              <w:left w:val="outset" w:color="000000" w:sz="8"/>
              <w:bottom w:val="outset" w:color="000000" w:sz="8"/>
              <w:right w:val="outset" w:color="000000" w:sz="8"/>
            </w:tcBorders>
            <w:vAlign w:val="center"/>
          </w:tcPr>
          <w:bookmarkStart w:name="28684" w:id="28682"/>
          <w:p>
            <w:pPr>
              <w:spacing w:after="0"/>
              <w:ind w:left="0"/>
              <w:jc w:val="left"/>
            </w:pPr>
            <w:r>
              <w:rPr>
                <w:rFonts w:ascii="Arial"/>
                <w:b w:val="false"/>
                <w:i w:val="false"/>
                <w:color w:val="000000"/>
                <w:sz w:val="15"/>
              </w:rPr>
              <w:t xml:space="preserve"> </w:t>
            </w:r>
          </w:p>
          <w:bookmarkEnd w:id="28682"/>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85" w:id="28683"/>
          <w:p>
            <w:pPr>
              <w:spacing w:after="0"/>
              <w:ind w:left="0"/>
              <w:jc w:val="center"/>
            </w:pPr>
            <w:r>
              <w:rPr>
                <w:rFonts w:ascii="Arial"/>
                <w:b w:val="false"/>
                <w:i w:val="false"/>
                <w:color w:val="000000"/>
                <w:sz w:val="15"/>
              </w:rPr>
              <w:t>24061600*</w:t>
            </w:r>
          </w:p>
          <w:bookmarkEnd w:id="28683"/>
        </w:tc>
        <w:tc>
          <w:tcPr>
            <w:tcW w:w="3768" w:type="dxa"/>
            <w:tcBorders>
              <w:top w:val="outset" w:color="000000" w:sz="8"/>
              <w:left w:val="outset" w:color="000000" w:sz="8"/>
              <w:bottom w:val="outset" w:color="000000" w:sz="8"/>
              <w:right w:val="outset" w:color="000000" w:sz="8"/>
            </w:tcBorders>
            <w:vAlign w:val="center"/>
          </w:tcPr>
          <w:bookmarkStart w:name="28686" w:id="28684"/>
          <w:p>
            <w:pPr>
              <w:spacing w:after="0"/>
              <w:ind w:left="0"/>
              <w:jc w:val="left"/>
            </w:pPr>
            <w:r>
              <w:rPr>
                <w:rFonts w:ascii="Arial"/>
                <w:b w:val="false"/>
                <w:i w:val="false"/>
                <w:color w:val="000000"/>
                <w:sz w:val="15"/>
              </w:rPr>
              <w:t>Інші надходження до фондів охорони навколишнього природного середовища</w:t>
            </w:r>
          </w:p>
          <w:bookmarkEnd w:id="28684"/>
        </w:tc>
        <w:tc>
          <w:tcPr>
            <w:tcW w:w="2991" w:type="dxa"/>
            <w:tcBorders>
              <w:top w:val="outset" w:color="000000" w:sz="8"/>
              <w:left w:val="outset" w:color="000000" w:sz="8"/>
              <w:bottom w:val="outset" w:color="000000" w:sz="8"/>
              <w:right w:val="outset" w:color="000000" w:sz="8"/>
            </w:tcBorders>
            <w:vAlign w:val="center"/>
          </w:tcPr>
          <w:bookmarkStart w:name="28687" w:id="28685"/>
          <w:p>
            <w:pPr>
              <w:spacing w:after="0"/>
              <w:ind w:left="0"/>
              <w:jc w:val="left"/>
            </w:pPr>
            <w:r>
              <w:rPr>
                <w:rFonts w:ascii="Arial"/>
                <w:b w:val="false"/>
                <w:i w:val="false"/>
                <w:color w:val="000000"/>
                <w:sz w:val="15"/>
              </w:rPr>
              <w:t xml:space="preserve"> </w:t>
            </w:r>
          </w:p>
          <w:bookmarkEnd w:id="28685"/>
        </w:tc>
        <w:tc>
          <w:tcPr>
            <w:tcW w:w="2991" w:type="dxa"/>
            <w:tcBorders>
              <w:top w:val="outset" w:color="000000" w:sz="8"/>
              <w:left w:val="outset" w:color="000000" w:sz="8"/>
              <w:bottom w:val="outset" w:color="000000" w:sz="8"/>
              <w:right w:val="outset" w:color="000000" w:sz="8"/>
            </w:tcBorders>
            <w:vAlign w:val="center"/>
          </w:tcPr>
          <w:bookmarkStart w:name="28688" w:id="28686"/>
          <w:p>
            <w:pPr>
              <w:spacing w:after="0"/>
              <w:ind w:left="0"/>
              <w:jc w:val="left"/>
            </w:pPr>
            <w:r>
              <w:rPr>
                <w:rFonts w:ascii="Arial"/>
                <w:b w:val="false"/>
                <w:i w:val="false"/>
                <w:color w:val="000000"/>
                <w:sz w:val="15"/>
              </w:rPr>
              <w:t>Департамент міського благоустрою виконавчого органу Київради (КМДА), Головне управління ДФС у м. Києві (за актами перевірок)</w:t>
            </w:r>
          </w:p>
          <w:bookmarkEnd w:id="28686"/>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89" w:id="28687"/>
          <w:p>
            <w:pPr>
              <w:spacing w:after="0"/>
              <w:ind w:left="0"/>
              <w:jc w:val="center"/>
            </w:pPr>
            <w:r>
              <w:rPr>
                <w:rFonts w:ascii="Arial"/>
                <w:b w:val="false"/>
                <w:i w:val="false"/>
                <w:color w:val="000000"/>
                <w:sz w:val="15"/>
              </w:rPr>
              <w:t>24062100*</w:t>
            </w:r>
          </w:p>
          <w:bookmarkEnd w:id="28687"/>
        </w:tc>
        <w:tc>
          <w:tcPr>
            <w:tcW w:w="3768" w:type="dxa"/>
            <w:tcBorders>
              <w:top w:val="outset" w:color="000000" w:sz="8"/>
              <w:left w:val="outset" w:color="000000" w:sz="8"/>
              <w:bottom w:val="outset" w:color="000000" w:sz="8"/>
              <w:right w:val="outset" w:color="000000" w:sz="8"/>
            </w:tcBorders>
            <w:vAlign w:val="center"/>
          </w:tcPr>
          <w:bookmarkStart w:name="28690" w:id="28688"/>
          <w:p>
            <w:pPr>
              <w:spacing w:after="0"/>
              <w:ind w:left="0"/>
              <w:jc w:val="left"/>
            </w:pPr>
            <w:r>
              <w:rPr>
                <w:rFonts w:ascii="Arial"/>
                <w:b w:val="false"/>
                <w:i w:val="false"/>
                <w:color w:val="000000"/>
                <w:sz w:val="15"/>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p>
          <w:bookmarkEnd w:id="28688"/>
        </w:tc>
        <w:tc>
          <w:tcPr>
            <w:tcW w:w="2991" w:type="dxa"/>
            <w:tcBorders>
              <w:top w:val="outset" w:color="000000" w:sz="8"/>
              <w:left w:val="outset" w:color="000000" w:sz="8"/>
              <w:bottom w:val="outset" w:color="000000" w:sz="8"/>
              <w:right w:val="outset" w:color="000000" w:sz="8"/>
            </w:tcBorders>
            <w:vAlign w:val="center"/>
          </w:tcPr>
          <w:bookmarkStart w:name="28691" w:id="28689"/>
          <w:p>
            <w:pPr>
              <w:spacing w:after="0"/>
              <w:ind w:left="0"/>
              <w:jc w:val="left"/>
            </w:pPr>
            <w:r>
              <w:rPr>
                <w:rFonts w:ascii="Arial"/>
                <w:b w:val="false"/>
                <w:i w:val="false"/>
                <w:color w:val="000000"/>
                <w:sz w:val="15"/>
              </w:rPr>
              <w:t xml:space="preserve"> </w:t>
            </w:r>
          </w:p>
          <w:bookmarkEnd w:id="28689"/>
        </w:tc>
        <w:tc>
          <w:tcPr>
            <w:tcW w:w="2991" w:type="dxa"/>
            <w:tcBorders>
              <w:top w:val="outset" w:color="000000" w:sz="8"/>
              <w:left w:val="outset" w:color="000000" w:sz="8"/>
              <w:bottom w:val="outset" w:color="000000" w:sz="8"/>
              <w:right w:val="outset" w:color="000000" w:sz="8"/>
            </w:tcBorders>
            <w:vAlign w:val="center"/>
          </w:tcPr>
          <w:bookmarkStart w:name="28692" w:id="28690"/>
          <w:p>
            <w:pPr>
              <w:spacing w:after="0"/>
              <w:ind w:left="0"/>
              <w:jc w:val="left"/>
            </w:pPr>
            <w:r>
              <w:rPr>
                <w:rFonts w:ascii="Arial"/>
                <w:b w:val="false"/>
                <w:i w:val="false"/>
                <w:color w:val="000000"/>
                <w:sz w:val="15"/>
              </w:rPr>
              <w:t>Департамент міського благоустрою виконавчого органу Київради (КМДА), Головне управління ДФС у м. Києві (за актами перевірок)</w:t>
            </w:r>
          </w:p>
          <w:bookmarkEnd w:id="28690"/>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93" w:id="28691"/>
          <w:p>
            <w:pPr>
              <w:spacing w:after="0"/>
              <w:ind w:left="0"/>
              <w:jc w:val="center"/>
            </w:pPr>
            <w:r>
              <w:rPr>
                <w:rFonts w:ascii="Arial"/>
                <w:b w:val="false"/>
                <w:i w:val="false"/>
                <w:color w:val="000000"/>
                <w:sz w:val="15"/>
              </w:rPr>
              <w:t>24110600*</w:t>
            </w:r>
          </w:p>
          <w:bookmarkEnd w:id="28691"/>
        </w:tc>
        <w:tc>
          <w:tcPr>
            <w:tcW w:w="3768" w:type="dxa"/>
            <w:tcBorders>
              <w:top w:val="outset" w:color="000000" w:sz="8"/>
              <w:left w:val="outset" w:color="000000" w:sz="8"/>
              <w:bottom w:val="outset" w:color="000000" w:sz="8"/>
              <w:right w:val="outset" w:color="000000" w:sz="8"/>
            </w:tcBorders>
            <w:vAlign w:val="center"/>
          </w:tcPr>
          <w:bookmarkStart w:name="28694" w:id="28692"/>
          <w:p>
            <w:pPr>
              <w:spacing w:after="0"/>
              <w:ind w:left="0"/>
              <w:jc w:val="left"/>
            </w:pPr>
            <w:r>
              <w:rPr>
                <w:rFonts w:ascii="Arial"/>
                <w:b w:val="false"/>
                <w:i w:val="false"/>
                <w:color w:val="000000"/>
                <w:sz w:val="15"/>
              </w:rPr>
              <w:t>Відсотки за користування позиками, які надавалися з місцевих бюджетів</w:t>
            </w:r>
          </w:p>
          <w:bookmarkEnd w:id="28692"/>
        </w:tc>
        <w:tc>
          <w:tcPr>
            <w:tcW w:w="2991" w:type="dxa"/>
            <w:tcBorders>
              <w:top w:val="outset" w:color="000000" w:sz="8"/>
              <w:left w:val="outset" w:color="000000" w:sz="8"/>
              <w:bottom w:val="outset" w:color="000000" w:sz="8"/>
              <w:right w:val="outset" w:color="000000" w:sz="8"/>
            </w:tcBorders>
            <w:vAlign w:val="center"/>
          </w:tcPr>
          <w:bookmarkStart w:name="28695" w:id="28693"/>
          <w:p>
            <w:pPr>
              <w:spacing w:after="0"/>
              <w:ind w:left="0"/>
              <w:jc w:val="left"/>
            </w:pPr>
            <w:r>
              <w:rPr>
                <w:rFonts w:ascii="Arial"/>
                <w:b w:val="false"/>
                <w:i w:val="false"/>
                <w:color w:val="000000"/>
                <w:sz w:val="15"/>
              </w:rPr>
              <w:t xml:space="preserve"> </w:t>
            </w:r>
          </w:p>
          <w:bookmarkEnd w:id="28693"/>
        </w:tc>
        <w:tc>
          <w:tcPr>
            <w:tcW w:w="2991" w:type="dxa"/>
            <w:tcBorders>
              <w:top w:val="outset" w:color="000000" w:sz="8"/>
              <w:left w:val="outset" w:color="000000" w:sz="8"/>
              <w:bottom w:val="outset" w:color="000000" w:sz="8"/>
              <w:right w:val="outset" w:color="000000" w:sz="8"/>
            </w:tcBorders>
            <w:vAlign w:val="center"/>
          </w:tcPr>
          <w:bookmarkStart w:name="28696" w:id="28694"/>
          <w:p>
            <w:pPr>
              <w:spacing w:after="0"/>
              <w:ind w:left="0"/>
              <w:jc w:val="left"/>
            </w:pPr>
            <w:r>
              <w:rPr>
                <w:rFonts w:ascii="Arial"/>
                <w:b w:val="false"/>
                <w:i w:val="false"/>
                <w:color w:val="000000"/>
                <w:sz w:val="15"/>
              </w:rPr>
              <w:t>Департаменти та управління виконавчого органу Київради (КМДА)</w:t>
            </w:r>
          </w:p>
          <w:bookmarkEnd w:id="28694"/>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697" w:id="28695"/>
          <w:p>
            <w:pPr>
              <w:spacing w:after="0"/>
              <w:ind w:left="0"/>
              <w:jc w:val="center"/>
            </w:pPr>
            <w:r>
              <w:rPr>
                <w:rFonts w:ascii="Arial"/>
                <w:b w:val="false"/>
                <w:i w:val="false"/>
                <w:color w:val="000000"/>
                <w:sz w:val="15"/>
              </w:rPr>
              <w:t>24110900*</w:t>
            </w:r>
          </w:p>
          <w:bookmarkEnd w:id="28695"/>
        </w:tc>
        <w:tc>
          <w:tcPr>
            <w:tcW w:w="3768" w:type="dxa"/>
            <w:tcBorders>
              <w:top w:val="outset" w:color="000000" w:sz="8"/>
              <w:left w:val="outset" w:color="000000" w:sz="8"/>
              <w:bottom w:val="outset" w:color="000000" w:sz="8"/>
              <w:right w:val="outset" w:color="000000" w:sz="8"/>
            </w:tcBorders>
            <w:vAlign w:val="center"/>
          </w:tcPr>
          <w:bookmarkStart w:name="28698" w:id="28696"/>
          <w:p>
            <w:pPr>
              <w:spacing w:after="0"/>
              <w:ind w:left="0"/>
              <w:jc w:val="left"/>
            </w:pPr>
            <w:r>
              <w:rPr>
                <w:rFonts w:ascii="Arial"/>
                <w:b w:val="false"/>
                <w:i w:val="false"/>
                <w:color w:val="000000"/>
                <w:sz w:val="15"/>
              </w:rPr>
              <w:t>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w:t>
            </w:r>
          </w:p>
          <w:bookmarkEnd w:id="28696"/>
        </w:tc>
        <w:tc>
          <w:tcPr>
            <w:tcW w:w="2991" w:type="dxa"/>
            <w:tcBorders>
              <w:top w:val="outset" w:color="000000" w:sz="8"/>
              <w:left w:val="outset" w:color="000000" w:sz="8"/>
              <w:bottom w:val="outset" w:color="000000" w:sz="8"/>
              <w:right w:val="outset" w:color="000000" w:sz="8"/>
            </w:tcBorders>
            <w:vAlign w:val="center"/>
          </w:tcPr>
          <w:bookmarkStart w:name="28699" w:id="28697"/>
          <w:p>
            <w:pPr>
              <w:spacing w:after="0"/>
              <w:ind w:left="0"/>
              <w:jc w:val="left"/>
            </w:pPr>
            <w:r>
              <w:rPr>
                <w:rFonts w:ascii="Arial"/>
                <w:b w:val="false"/>
                <w:i w:val="false"/>
                <w:color w:val="000000"/>
                <w:sz w:val="15"/>
              </w:rPr>
              <w:t xml:space="preserve"> </w:t>
            </w:r>
          </w:p>
          <w:bookmarkEnd w:id="28697"/>
        </w:tc>
        <w:tc>
          <w:tcPr>
            <w:tcW w:w="2991" w:type="dxa"/>
            <w:tcBorders>
              <w:top w:val="outset" w:color="000000" w:sz="8"/>
              <w:left w:val="outset" w:color="000000" w:sz="8"/>
              <w:bottom w:val="outset" w:color="000000" w:sz="8"/>
              <w:right w:val="outset" w:color="000000" w:sz="8"/>
            </w:tcBorders>
            <w:vAlign w:val="center"/>
          </w:tcPr>
          <w:bookmarkStart w:name="28700" w:id="28698"/>
          <w:p>
            <w:pPr>
              <w:spacing w:after="0"/>
              <w:ind w:left="0"/>
              <w:jc w:val="left"/>
            </w:pPr>
            <w:r>
              <w:rPr>
                <w:rFonts w:ascii="Arial"/>
                <w:b w:val="false"/>
                <w:i w:val="false"/>
                <w:color w:val="000000"/>
                <w:sz w:val="15"/>
              </w:rPr>
              <w:t>Департамент будівництва та житлового забезпечення виконавчого органу Київради (КМДА)</w:t>
            </w:r>
          </w:p>
          <w:bookmarkEnd w:id="28698"/>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701" w:id="28699"/>
          <w:p>
            <w:pPr>
              <w:spacing w:after="0"/>
              <w:ind w:left="0"/>
              <w:jc w:val="center"/>
            </w:pPr>
            <w:r>
              <w:rPr>
                <w:rFonts w:ascii="Arial"/>
                <w:b w:val="false"/>
                <w:i w:val="false"/>
                <w:color w:val="000000"/>
                <w:sz w:val="15"/>
              </w:rPr>
              <w:t>24170000</w:t>
            </w:r>
          </w:p>
          <w:bookmarkEnd w:id="28699"/>
        </w:tc>
        <w:tc>
          <w:tcPr>
            <w:tcW w:w="3768" w:type="dxa"/>
            <w:tcBorders>
              <w:top w:val="outset" w:color="000000" w:sz="8"/>
              <w:left w:val="outset" w:color="000000" w:sz="8"/>
              <w:bottom w:val="outset" w:color="000000" w:sz="8"/>
              <w:right w:val="outset" w:color="000000" w:sz="8"/>
            </w:tcBorders>
            <w:vAlign w:val="center"/>
          </w:tcPr>
          <w:bookmarkStart w:name="28702" w:id="28700"/>
          <w:p>
            <w:pPr>
              <w:spacing w:after="0"/>
              <w:ind w:left="0"/>
              <w:jc w:val="left"/>
            </w:pPr>
            <w:r>
              <w:rPr>
                <w:rFonts w:ascii="Arial"/>
                <w:b w:val="false"/>
                <w:i w:val="false"/>
                <w:color w:val="000000"/>
                <w:sz w:val="15"/>
              </w:rPr>
              <w:t>Надходження коштів пайової участі у розвитку інфраструктури населеного пункту</w:t>
            </w:r>
          </w:p>
          <w:bookmarkEnd w:id="28700"/>
        </w:tc>
        <w:tc>
          <w:tcPr>
            <w:tcW w:w="2991" w:type="dxa"/>
            <w:tcBorders>
              <w:top w:val="outset" w:color="000000" w:sz="8"/>
              <w:left w:val="outset" w:color="000000" w:sz="8"/>
              <w:bottom w:val="outset" w:color="000000" w:sz="8"/>
              <w:right w:val="outset" w:color="000000" w:sz="8"/>
            </w:tcBorders>
            <w:vAlign w:val="center"/>
          </w:tcPr>
          <w:bookmarkStart w:name="28703" w:id="28701"/>
          <w:p>
            <w:pPr>
              <w:spacing w:after="0"/>
              <w:ind w:left="0"/>
              <w:jc w:val="left"/>
            </w:pPr>
            <w:r>
              <w:rPr>
                <w:rFonts w:ascii="Arial"/>
                <w:b w:val="false"/>
                <w:i w:val="false"/>
                <w:color w:val="000000"/>
                <w:sz w:val="15"/>
              </w:rPr>
              <w:t xml:space="preserve"> </w:t>
            </w:r>
          </w:p>
          <w:bookmarkEnd w:id="28701"/>
        </w:tc>
        <w:tc>
          <w:tcPr>
            <w:tcW w:w="2991" w:type="dxa"/>
            <w:tcBorders>
              <w:top w:val="outset" w:color="000000" w:sz="8"/>
              <w:left w:val="outset" w:color="000000" w:sz="8"/>
              <w:bottom w:val="outset" w:color="000000" w:sz="8"/>
              <w:right w:val="outset" w:color="000000" w:sz="8"/>
            </w:tcBorders>
            <w:vAlign w:val="center"/>
          </w:tcPr>
          <w:bookmarkStart w:name="28704" w:id="28702"/>
          <w:p>
            <w:pPr>
              <w:spacing w:after="0"/>
              <w:ind w:left="0"/>
              <w:jc w:val="left"/>
            </w:pPr>
            <w:r>
              <w:rPr>
                <w:rFonts w:ascii="Arial"/>
                <w:b w:val="false"/>
                <w:i w:val="false"/>
                <w:color w:val="000000"/>
                <w:sz w:val="15"/>
              </w:rPr>
              <w:t>Департамент економіки та інвестицій виконавчого органу Київради (КМДА)</w:t>
            </w:r>
          </w:p>
          <w:bookmarkEnd w:id="28702"/>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705" w:id="28703"/>
          <w:p>
            <w:pPr>
              <w:spacing w:after="0"/>
              <w:ind w:left="0"/>
              <w:jc w:val="center"/>
            </w:pPr>
            <w:r>
              <w:rPr>
                <w:rFonts w:ascii="Arial"/>
                <w:b w:val="false"/>
                <w:i w:val="false"/>
                <w:color w:val="000000"/>
                <w:sz w:val="15"/>
              </w:rPr>
              <w:t>25010100*</w:t>
            </w:r>
          </w:p>
          <w:bookmarkEnd w:id="28703"/>
        </w:tc>
        <w:tc>
          <w:tcPr>
            <w:tcW w:w="3768" w:type="dxa"/>
            <w:tcBorders>
              <w:top w:val="outset" w:color="000000" w:sz="8"/>
              <w:left w:val="outset" w:color="000000" w:sz="8"/>
              <w:bottom w:val="outset" w:color="000000" w:sz="8"/>
              <w:right w:val="outset" w:color="000000" w:sz="8"/>
            </w:tcBorders>
            <w:vAlign w:val="center"/>
          </w:tcPr>
          <w:bookmarkStart w:name="28706" w:id="28704"/>
          <w:p>
            <w:pPr>
              <w:spacing w:after="0"/>
              <w:ind w:left="0"/>
              <w:jc w:val="left"/>
            </w:pPr>
            <w:r>
              <w:rPr>
                <w:rFonts w:ascii="Arial"/>
                <w:b w:val="false"/>
                <w:i w:val="false"/>
                <w:color w:val="000000"/>
                <w:sz w:val="15"/>
              </w:rPr>
              <w:t>Плата за послуги, що надаються бюджетними установами згідно з їх основною діяльністю</w:t>
            </w:r>
          </w:p>
          <w:bookmarkEnd w:id="28704"/>
        </w:tc>
        <w:tc>
          <w:tcPr>
            <w:tcW w:w="2991" w:type="dxa"/>
            <w:tcBorders>
              <w:top w:val="outset" w:color="000000" w:sz="8"/>
              <w:left w:val="outset" w:color="000000" w:sz="8"/>
              <w:bottom w:val="outset" w:color="000000" w:sz="8"/>
              <w:right w:val="outset" w:color="000000" w:sz="8"/>
            </w:tcBorders>
            <w:vAlign w:val="center"/>
          </w:tcPr>
          <w:bookmarkStart w:name="28707" w:id="28705"/>
          <w:p>
            <w:pPr>
              <w:spacing w:after="0"/>
              <w:ind w:left="0"/>
              <w:jc w:val="left"/>
            </w:pPr>
            <w:r>
              <w:rPr>
                <w:rFonts w:ascii="Arial"/>
                <w:b w:val="false"/>
                <w:i w:val="false"/>
                <w:color w:val="000000"/>
                <w:sz w:val="15"/>
              </w:rPr>
              <w:t xml:space="preserve"> </w:t>
            </w:r>
          </w:p>
          <w:bookmarkEnd w:id="28705"/>
        </w:tc>
        <w:tc>
          <w:tcPr>
            <w:tcW w:w="2991" w:type="dxa"/>
            <w:tcBorders>
              <w:top w:val="outset" w:color="000000" w:sz="8"/>
              <w:left w:val="outset" w:color="000000" w:sz="8"/>
              <w:bottom w:val="outset" w:color="000000" w:sz="8"/>
              <w:right w:val="outset" w:color="000000" w:sz="8"/>
            </w:tcBorders>
            <w:vAlign w:val="center"/>
          </w:tcPr>
          <w:bookmarkStart w:name="28708" w:id="28706"/>
          <w:p>
            <w:pPr>
              <w:spacing w:after="0"/>
              <w:ind w:left="0"/>
              <w:jc w:val="left"/>
            </w:pPr>
            <w:r>
              <w:rPr>
                <w:rFonts w:ascii="Arial"/>
                <w:b w:val="false"/>
                <w:i w:val="false"/>
                <w:color w:val="000000"/>
                <w:sz w:val="15"/>
              </w:rPr>
              <w:t>Департаменти та управління виконавчого органу Київради (КМДА), Північний офіс Держаудитслужби (за результатами ревізій та перевірок)</w:t>
            </w:r>
          </w:p>
          <w:bookmarkEnd w:id="28706"/>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709" w:id="28707"/>
          <w:p>
            <w:pPr>
              <w:spacing w:after="0"/>
              <w:ind w:left="0"/>
              <w:jc w:val="center"/>
            </w:pPr>
            <w:r>
              <w:rPr>
                <w:rFonts w:ascii="Arial"/>
                <w:b w:val="false"/>
                <w:i w:val="false"/>
                <w:color w:val="000000"/>
                <w:sz w:val="15"/>
              </w:rPr>
              <w:t>25010200*</w:t>
            </w:r>
          </w:p>
          <w:bookmarkEnd w:id="28707"/>
        </w:tc>
        <w:tc>
          <w:tcPr>
            <w:tcW w:w="3768" w:type="dxa"/>
            <w:tcBorders>
              <w:top w:val="outset" w:color="000000" w:sz="8"/>
              <w:left w:val="outset" w:color="000000" w:sz="8"/>
              <w:bottom w:val="outset" w:color="000000" w:sz="8"/>
              <w:right w:val="outset" w:color="000000" w:sz="8"/>
            </w:tcBorders>
            <w:vAlign w:val="center"/>
          </w:tcPr>
          <w:bookmarkStart w:name="28710" w:id="28708"/>
          <w:p>
            <w:pPr>
              <w:spacing w:after="0"/>
              <w:ind w:left="0"/>
              <w:jc w:val="left"/>
            </w:pPr>
            <w:r>
              <w:rPr>
                <w:rFonts w:ascii="Arial"/>
                <w:b w:val="false"/>
                <w:i w:val="false"/>
                <w:color w:val="000000"/>
                <w:sz w:val="15"/>
              </w:rPr>
              <w:t>Надходження бюджетних установ від додаткової (господарської) діяльності</w:t>
            </w:r>
          </w:p>
          <w:bookmarkEnd w:id="28708"/>
        </w:tc>
        <w:tc>
          <w:tcPr>
            <w:tcW w:w="2991" w:type="dxa"/>
            <w:tcBorders>
              <w:top w:val="outset" w:color="000000" w:sz="8"/>
              <w:left w:val="outset" w:color="000000" w:sz="8"/>
              <w:bottom w:val="outset" w:color="000000" w:sz="8"/>
              <w:right w:val="outset" w:color="000000" w:sz="8"/>
            </w:tcBorders>
            <w:vAlign w:val="center"/>
          </w:tcPr>
          <w:bookmarkStart w:name="28711" w:id="28709"/>
          <w:p>
            <w:pPr>
              <w:spacing w:after="0"/>
              <w:ind w:left="0"/>
              <w:jc w:val="left"/>
            </w:pPr>
            <w:r>
              <w:rPr>
                <w:rFonts w:ascii="Arial"/>
                <w:b w:val="false"/>
                <w:i w:val="false"/>
                <w:color w:val="000000"/>
                <w:sz w:val="15"/>
              </w:rPr>
              <w:t xml:space="preserve"> </w:t>
            </w:r>
          </w:p>
          <w:bookmarkEnd w:id="28709"/>
        </w:tc>
        <w:tc>
          <w:tcPr>
            <w:tcW w:w="2991" w:type="dxa"/>
            <w:tcBorders>
              <w:top w:val="outset" w:color="000000" w:sz="8"/>
              <w:left w:val="outset" w:color="000000" w:sz="8"/>
              <w:bottom w:val="outset" w:color="000000" w:sz="8"/>
              <w:right w:val="outset" w:color="000000" w:sz="8"/>
            </w:tcBorders>
            <w:vAlign w:val="center"/>
          </w:tcPr>
          <w:bookmarkStart w:name="28712" w:id="28710"/>
          <w:p>
            <w:pPr>
              <w:spacing w:after="0"/>
              <w:ind w:left="0"/>
              <w:jc w:val="left"/>
            </w:pPr>
            <w:r>
              <w:rPr>
                <w:rFonts w:ascii="Arial"/>
                <w:b w:val="false"/>
                <w:i w:val="false"/>
                <w:color w:val="000000"/>
                <w:sz w:val="15"/>
              </w:rPr>
              <w:t>Департаменти та управління виконавчого органу Київради (КМДА), Північний офіс Держаудитслужби (за результатами ревізій та перевірок)</w:t>
            </w:r>
          </w:p>
          <w:bookmarkEnd w:id="28710"/>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713" w:id="28711"/>
          <w:p>
            <w:pPr>
              <w:spacing w:after="0"/>
              <w:ind w:left="0"/>
              <w:jc w:val="center"/>
            </w:pPr>
            <w:r>
              <w:rPr>
                <w:rFonts w:ascii="Arial"/>
                <w:b w:val="false"/>
                <w:i w:val="false"/>
                <w:color w:val="000000"/>
                <w:sz w:val="15"/>
              </w:rPr>
              <w:t>25010300*</w:t>
            </w:r>
          </w:p>
          <w:bookmarkEnd w:id="28711"/>
        </w:tc>
        <w:tc>
          <w:tcPr>
            <w:tcW w:w="3768" w:type="dxa"/>
            <w:tcBorders>
              <w:top w:val="outset" w:color="000000" w:sz="8"/>
              <w:left w:val="outset" w:color="000000" w:sz="8"/>
              <w:bottom w:val="outset" w:color="000000" w:sz="8"/>
              <w:right w:val="outset" w:color="000000" w:sz="8"/>
            </w:tcBorders>
            <w:vAlign w:val="center"/>
          </w:tcPr>
          <w:bookmarkStart w:name="28714" w:id="28712"/>
          <w:p>
            <w:pPr>
              <w:spacing w:after="0"/>
              <w:ind w:left="0"/>
              <w:jc w:val="left"/>
            </w:pPr>
            <w:r>
              <w:rPr>
                <w:rFonts w:ascii="Arial"/>
                <w:b w:val="false"/>
                <w:i w:val="false"/>
                <w:color w:val="000000"/>
                <w:sz w:val="15"/>
              </w:rPr>
              <w:t>Плата за оренду майна бюджетних установ</w:t>
            </w:r>
          </w:p>
          <w:bookmarkEnd w:id="28712"/>
        </w:tc>
        <w:tc>
          <w:tcPr>
            <w:tcW w:w="2991" w:type="dxa"/>
            <w:tcBorders>
              <w:top w:val="outset" w:color="000000" w:sz="8"/>
              <w:left w:val="outset" w:color="000000" w:sz="8"/>
              <w:bottom w:val="outset" w:color="000000" w:sz="8"/>
              <w:right w:val="outset" w:color="000000" w:sz="8"/>
            </w:tcBorders>
            <w:vAlign w:val="center"/>
          </w:tcPr>
          <w:bookmarkStart w:name="28715" w:id="28713"/>
          <w:p>
            <w:pPr>
              <w:spacing w:after="0"/>
              <w:ind w:left="0"/>
              <w:jc w:val="left"/>
            </w:pPr>
            <w:r>
              <w:rPr>
                <w:rFonts w:ascii="Arial"/>
                <w:b w:val="false"/>
                <w:i w:val="false"/>
                <w:color w:val="000000"/>
                <w:sz w:val="15"/>
              </w:rPr>
              <w:t xml:space="preserve"> </w:t>
            </w:r>
          </w:p>
          <w:bookmarkEnd w:id="28713"/>
        </w:tc>
        <w:tc>
          <w:tcPr>
            <w:tcW w:w="2991" w:type="dxa"/>
            <w:tcBorders>
              <w:top w:val="outset" w:color="000000" w:sz="8"/>
              <w:left w:val="outset" w:color="000000" w:sz="8"/>
              <w:bottom w:val="outset" w:color="000000" w:sz="8"/>
              <w:right w:val="outset" w:color="000000" w:sz="8"/>
            </w:tcBorders>
            <w:vAlign w:val="center"/>
          </w:tcPr>
          <w:bookmarkStart w:name="28716" w:id="28714"/>
          <w:p>
            <w:pPr>
              <w:spacing w:after="0"/>
              <w:ind w:left="0"/>
              <w:jc w:val="left"/>
            </w:pPr>
            <w:r>
              <w:rPr>
                <w:rFonts w:ascii="Arial"/>
                <w:b w:val="false"/>
                <w:i w:val="false"/>
                <w:color w:val="000000"/>
                <w:sz w:val="15"/>
              </w:rPr>
              <w:t>Департаменти та управління виконавчого органу Київради (КМДА), Департамент комунальної власності м. Києва виконавчого органу Київради (КМДА), Північний офіс Держаудитслужби(за результатами реалізації матеріалів ревізій та перевірок)</w:t>
            </w:r>
          </w:p>
          <w:bookmarkEnd w:id="28714"/>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717" w:id="28715"/>
          <w:p>
            <w:pPr>
              <w:spacing w:after="0"/>
              <w:ind w:left="0"/>
              <w:jc w:val="center"/>
            </w:pPr>
            <w:r>
              <w:rPr>
                <w:rFonts w:ascii="Arial"/>
                <w:b w:val="false"/>
                <w:i w:val="false"/>
                <w:color w:val="000000"/>
                <w:sz w:val="15"/>
              </w:rPr>
              <w:t>25010400*</w:t>
            </w:r>
          </w:p>
          <w:bookmarkEnd w:id="28715"/>
        </w:tc>
        <w:tc>
          <w:tcPr>
            <w:tcW w:w="3768" w:type="dxa"/>
            <w:tcBorders>
              <w:top w:val="outset" w:color="000000" w:sz="8"/>
              <w:left w:val="outset" w:color="000000" w:sz="8"/>
              <w:bottom w:val="outset" w:color="000000" w:sz="8"/>
              <w:right w:val="outset" w:color="000000" w:sz="8"/>
            </w:tcBorders>
            <w:vAlign w:val="center"/>
          </w:tcPr>
          <w:bookmarkStart w:name="28718" w:id="28716"/>
          <w:p>
            <w:pPr>
              <w:spacing w:after="0"/>
              <w:ind w:left="0"/>
              <w:jc w:val="left"/>
            </w:pPr>
            <w:r>
              <w:rPr>
                <w:rFonts w:ascii="Arial"/>
                <w:b w:val="false"/>
                <w:i w:val="false"/>
                <w:color w:val="000000"/>
                <w:sz w:val="15"/>
              </w:rPr>
              <w:t>Надходження бюджетних установ від реалізації в установленому порядку майна (крім нерухомого майна)</w:t>
            </w:r>
          </w:p>
          <w:bookmarkEnd w:id="28716"/>
        </w:tc>
        <w:tc>
          <w:tcPr>
            <w:tcW w:w="2991" w:type="dxa"/>
            <w:tcBorders>
              <w:top w:val="outset" w:color="000000" w:sz="8"/>
              <w:left w:val="outset" w:color="000000" w:sz="8"/>
              <w:bottom w:val="outset" w:color="000000" w:sz="8"/>
              <w:right w:val="outset" w:color="000000" w:sz="8"/>
            </w:tcBorders>
            <w:vAlign w:val="center"/>
          </w:tcPr>
          <w:bookmarkStart w:name="28719" w:id="28717"/>
          <w:p>
            <w:pPr>
              <w:spacing w:after="0"/>
              <w:ind w:left="0"/>
              <w:jc w:val="left"/>
            </w:pPr>
            <w:r>
              <w:rPr>
                <w:rFonts w:ascii="Arial"/>
                <w:b w:val="false"/>
                <w:i w:val="false"/>
                <w:color w:val="000000"/>
                <w:sz w:val="15"/>
              </w:rPr>
              <w:t xml:space="preserve"> </w:t>
            </w:r>
          </w:p>
          <w:bookmarkEnd w:id="28717"/>
        </w:tc>
        <w:tc>
          <w:tcPr>
            <w:tcW w:w="2991" w:type="dxa"/>
            <w:tcBorders>
              <w:top w:val="outset" w:color="000000" w:sz="8"/>
              <w:left w:val="outset" w:color="000000" w:sz="8"/>
              <w:bottom w:val="outset" w:color="000000" w:sz="8"/>
              <w:right w:val="outset" w:color="000000" w:sz="8"/>
            </w:tcBorders>
            <w:vAlign w:val="center"/>
          </w:tcPr>
          <w:bookmarkStart w:name="28720" w:id="28718"/>
          <w:p>
            <w:pPr>
              <w:spacing w:after="0"/>
              <w:ind w:left="0"/>
              <w:jc w:val="left"/>
            </w:pPr>
            <w:r>
              <w:rPr>
                <w:rFonts w:ascii="Arial"/>
                <w:b w:val="false"/>
                <w:i w:val="false"/>
                <w:color w:val="000000"/>
                <w:sz w:val="15"/>
              </w:rPr>
              <w:t>Департаменти та управління виконавчого органу Київради (КМДА), Північний офіс Держаудитслужби(за результатами ревізій та перевірок)</w:t>
            </w:r>
          </w:p>
          <w:bookmarkEnd w:id="28718"/>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721" w:id="28719"/>
          <w:p>
            <w:pPr>
              <w:spacing w:after="0"/>
              <w:ind w:left="0"/>
              <w:jc w:val="center"/>
            </w:pPr>
            <w:r>
              <w:rPr>
                <w:rFonts w:ascii="Arial"/>
                <w:b w:val="false"/>
                <w:i w:val="false"/>
                <w:color w:val="000000"/>
                <w:sz w:val="15"/>
              </w:rPr>
              <w:t>25020100*</w:t>
            </w:r>
          </w:p>
          <w:bookmarkEnd w:id="28719"/>
        </w:tc>
        <w:tc>
          <w:tcPr>
            <w:tcW w:w="3768" w:type="dxa"/>
            <w:tcBorders>
              <w:top w:val="outset" w:color="000000" w:sz="8"/>
              <w:left w:val="outset" w:color="000000" w:sz="8"/>
              <w:bottom w:val="outset" w:color="000000" w:sz="8"/>
              <w:right w:val="outset" w:color="000000" w:sz="8"/>
            </w:tcBorders>
            <w:vAlign w:val="center"/>
          </w:tcPr>
          <w:bookmarkStart w:name="28722" w:id="28720"/>
          <w:p>
            <w:pPr>
              <w:spacing w:after="0"/>
              <w:ind w:left="0"/>
              <w:jc w:val="left"/>
            </w:pPr>
            <w:r>
              <w:rPr>
                <w:rFonts w:ascii="Arial"/>
                <w:b w:val="false"/>
                <w:i w:val="false"/>
                <w:color w:val="000000"/>
                <w:sz w:val="15"/>
              </w:rPr>
              <w:t>Благодійні внески, гранти та дарунки</w:t>
            </w:r>
          </w:p>
          <w:bookmarkEnd w:id="28720"/>
        </w:tc>
        <w:tc>
          <w:tcPr>
            <w:tcW w:w="2991" w:type="dxa"/>
            <w:tcBorders>
              <w:top w:val="outset" w:color="000000" w:sz="8"/>
              <w:left w:val="outset" w:color="000000" w:sz="8"/>
              <w:bottom w:val="outset" w:color="000000" w:sz="8"/>
              <w:right w:val="outset" w:color="000000" w:sz="8"/>
            </w:tcBorders>
            <w:vAlign w:val="center"/>
          </w:tcPr>
          <w:bookmarkStart w:name="28723" w:id="28721"/>
          <w:p>
            <w:pPr>
              <w:spacing w:after="0"/>
              <w:ind w:left="0"/>
              <w:jc w:val="left"/>
            </w:pPr>
            <w:r>
              <w:rPr>
                <w:rFonts w:ascii="Arial"/>
                <w:b w:val="false"/>
                <w:i w:val="false"/>
                <w:color w:val="000000"/>
                <w:sz w:val="15"/>
              </w:rPr>
              <w:t xml:space="preserve"> </w:t>
            </w:r>
          </w:p>
          <w:bookmarkEnd w:id="28721"/>
        </w:tc>
        <w:tc>
          <w:tcPr>
            <w:tcW w:w="2991" w:type="dxa"/>
            <w:tcBorders>
              <w:top w:val="outset" w:color="000000" w:sz="8"/>
              <w:left w:val="outset" w:color="000000" w:sz="8"/>
              <w:bottom w:val="outset" w:color="000000" w:sz="8"/>
              <w:right w:val="outset" w:color="000000" w:sz="8"/>
            </w:tcBorders>
            <w:vAlign w:val="center"/>
          </w:tcPr>
          <w:bookmarkStart w:name="28724" w:id="28722"/>
          <w:p>
            <w:pPr>
              <w:spacing w:after="0"/>
              <w:ind w:left="0"/>
              <w:jc w:val="left"/>
            </w:pPr>
            <w:r>
              <w:rPr>
                <w:rFonts w:ascii="Arial"/>
                <w:b w:val="false"/>
                <w:i w:val="false"/>
                <w:color w:val="000000"/>
                <w:sz w:val="15"/>
              </w:rPr>
              <w:t>Департаменти та управління виконавчого органу Київради (КМДА), Північний офіс Держаудитслужби (за результатами ревізій та перевірок)</w:t>
            </w:r>
          </w:p>
          <w:bookmarkEnd w:id="28722"/>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725" w:id="28723"/>
          <w:p>
            <w:pPr>
              <w:spacing w:after="0"/>
              <w:ind w:left="0"/>
              <w:jc w:val="center"/>
            </w:pPr>
            <w:r>
              <w:rPr>
                <w:rFonts w:ascii="Arial"/>
                <w:b w:val="false"/>
                <w:i w:val="false"/>
                <w:color w:val="000000"/>
                <w:sz w:val="15"/>
              </w:rPr>
              <w:t>25020200*</w:t>
            </w:r>
          </w:p>
          <w:bookmarkEnd w:id="28723"/>
        </w:tc>
        <w:tc>
          <w:tcPr>
            <w:tcW w:w="3768" w:type="dxa"/>
            <w:tcBorders>
              <w:top w:val="outset" w:color="000000" w:sz="8"/>
              <w:left w:val="outset" w:color="000000" w:sz="8"/>
              <w:bottom w:val="outset" w:color="000000" w:sz="8"/>
              <w:right w:val="outset" w:color="000000" w:sz="8"/>
            </w:tcBorders>
            <w:vAlign w:val="center"/>
          </w:tcPr>
          <w:bookmarkStart w:name="28726" w:id="28724"/>
          <w:p>
            <w:pPr>
              <w:spacing w:after="0"/>
              <w:ind w:left="0"/>
              <w:jc w:val="left"/>
            </w:pPr>
            <w:r>
              <w:rPr>
                <w:rFonts w:ascii="Arial"/>
                <w:b w:val="false"/>
                <w:i w:val="false"/>
                <w:color w:val="000000"/>
                <w:sz w:val="15"/>
              </w:rPr>
              <w:t>Кошти, що отримують бюджетні установи від підприємств, організацій, фізичних осіб та від інших бюджетних установ для виконання цільових заходів</w:t>
            </w:r>
          </w:p>
          <w:bookmarkEnd w:id="28724"/>
        </w:tc>
        <w:tc>
          <w:tcPr>
            <w:tcW w:w="2991" w:type="dxa"/>
            <w:tcBorders>
              <w:top w:val="outset" w:color="000000" w:sz="8"/>
              <w:left w:val="outset" w:color="000000" w:sz="8"/>
              <w:bottom w:val="outset" w:color="000000" w:sz="8"/>
              <w:right w:val="outset" w:color="000000" w:sz="8"/>
            </w:tcBorders>
            <w:vAlign w:val="center"/>
          </w:tcPr>
          <w:bookmarkStart w:name="28727" w:id="28725"/>
          <w:p>
            <w:pPr>
              <w:spacing w:after="0"/>
              <w:ind w:left="0"/>
              <w:jc w:val="left"/>
            </w:pPr>
            <w:r>
              <w:rPr>
                <w:rFonts w:ascii="Arial"/>
                <w:b w:val="false"/>
                <w:i w:val="false"/>
                <w:color w:val="000000"/>
                <w:sz w:val="15"/>
              </w:rPr>
              <w:t xml:space="preserve"> </w:t>
            </w:r>
          </w:p>
          <w:bookmarkEnd w:id="28725"/>
        </w:tc>
        <w:tc>
          <w:tcPr>
            <w:tcW w:w="2991" w:type="dxa"/>
            <w:tcBorders>
              <w:top w:val="outset" w:color="000000" w:sz="8"/>
              <w:left w:val="outset" w:color="000000" w:sz="8"/>
              <w:bottom w:val="outset" w:color="000000" w:sz="8"/>
              <w:right w:val="outset" w:color="000000" w:sz="8"/>
            </w:tcBorders>
            <w:vAlign w:val="center"/>
          </w:tcPr>
          <w:bookmarkStart w:name="28728" w:id="28726"/>
          <w:p>
            <w:pPr>
              <w:spacing w:after="0"/>
              <w:ind w:left="0"/>
              <w:jc w:val="left"/>
            </w:pPr>
            <w:r>
              <w:rPr>
                <w:rFonts w:ascii="Arial"/>
                <w:b w:val="false"/>
                <w:i w:val="false"/>
                <w:color w:val="000000"/>
                <w:sz w:val="15"/>
              </w:rPr>
              <w:t>Департаменти та управління виконавчого органу Київради (КМДА), Північний офіс Держаудитслужби (за результатами ревізій та перевірок)</w:t>
            </w:r>
          </w:p>
          <w:bookmarkEnd w:id="28726"/>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729" w:id="28727"/>
          <w:p>
            <w:pPr>
              <w:spacing w:after="0"/>
              <w:ind w:left="0"/>
              <w:jc w:val="center"/>
            </w:pPr>
            <w:r>
              <w:rPr>
                <w:rFonts w:ascii="Arial"/>
                <w:b w:val="false"/>
                <w:i w:val="false"/>
                <w:color w:val="000000"/>
                <w:sz w:val="15"/>
              </w:rPr>
              <w:t>31010200*</w:t>
            </w:r>
          </w:p>
          <w:bookmarkEnd w:id="28727"/>
        </w:tc>
        <w:tc>
          <w:tcPr>
            <w:tcW w:w="3768" w:type="dxa"/>
            <w:tcBorders>
              <w:top w:val="outset" w:color="000000" w:sz="8"/>
              <w:left w:val="outset" w:color="000000" w:sz="8"/>
              <w:bottom w:val="outset" w:color="000000" w:sz="8"/>
              <w:right w:val="outset" w:color="000000" w:sz="8"/>
            </w:tcBorders>
            <w:vAlign w:val="center"/>
          </w:tcPr>
          <w:bookmarkStart w:name="28730" w:id="28728"/>
          <w:p>
            <w:pPr>
              <w:spacing w:after="0"/>
              <w:ind w:left="0"/>
              <w:jc w:val="left"/>
            </w:pPr>
            <w:r>
              <w:rPr>
                <w:rFonts w:ascii="Arial"/>
                <w:b w:val="false"/>
                <w:i w:val="false"/>
                <w:color w:val="000000"/>
                <w:sz w:val="15"/>
              </w:rPr>
              <w:t>Кошти від реалізації безхазяйного майна, знахідок, спадкового майна, майна, одержаного територіальною громадою в порядку спадкування чи дарування, а також валютні цінності і грошові кошти, власники яких невідомі</w:t>
            </w:r>
          </w:p>
          <w:bookmarkEnd w:id="28728"/>
        </w:tc>
        <w:tc>
          <w:tcPr>
            <w:tcW w:w="2991" w:type="dxa"/>
            <w:tcBorders>
              <w:top w:val="outset" w:color="000000" w:sz="8"/>
              <w:left w:val="outset" w:color="000000" w:sz="8"/>
              <w:bottom w:val="outset" w:color="000000" w:sz="8"/>
              <w:right w:val="outset" w:color="000000" w:sz="8"/>
            </w:tcBorders>
            <w:vAlign w:val="center"/>
          </w:tcPr>
          <w:bookmarkStart w:name="28731" w:id="28729"/>
          <w:p>
            <w:pPr>
              <w:spacing w:after="0"/>
              <w:ind w:left="0"/>
              <w:jc w:val="left"/>
            </w:pPr>
            <w:r>
              <w:rPr>
                <w:rFonts w:ascii="Arial"/>
                <w:b w:val="false"/>
                <w:i w:val="false"/>
                <w:color w:val="000000"/>
                <w:sz w:val="15"/>
              </w:rPr>
              <w:t>Головне управління ДФС у м. Києві</w:t>
            </w:r>
          </w:p>
          <w:bookmarkEnd w:id="28729"/>
        </w:tc>
        <w:tc>
          <w:tcPr>
            <w:tcW w:w="2991" w:type="dxa"/>
            <w:tcBorders>
              <w:top w:val="outset" w:color="000000" w:sz="8"/>
              <w:left w:val="outset" w:color="000000" w:sz="8"/>
              <w:bottom w:val="outset" w:color="000000" w:sz="8"/>
              <w:right w:val="outset" w:color="000000" w:sz="8"/>
            </w:tcBorders>
            <w:vAlign w:val="center"/>
          </w:tcPr>
          <w:bookmarkStart w:name="28732" w:id="28730"/>
          <w:p>
            <w:pPr>
              <w:spacing w:after="0"/>
              <w:ind w:left="0"/>
              <w:jc w:val="left"/>
            </w:pPr>
            <w:r>
              <w:rPr>
                <w:rFonts w:ascii="Arial"/>
                <w:b w:val="false"/>
                <w:i w:val="false"/>
                <w:color w:val="000000"/>
                <w:sz w:val="15"/>
              </w:rPr>
              <w:t xml:space="preserve"> </w:t>
            </w:r>
          </w:p>
          <w:bookmarkEnd w:id="28730"/>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733" w:id="28731"/>
          <w:p>
            <w:pPr>
              <w:spacing w:after="0"/>
              <w:ind w:left="0"/>
              <w:jc w:val="center"/>
            </w:pPr>
            <w:r>
              <w:rPr>
                <w:rFonts w:ascii="Arial"/>
                <w:b w:val="false"/>
                <w:i w:val="false"/>
                <w:color w:val="000000"/>
                <w:sz w:val="15"/>
              </w:rPr>
              <w:t>31020000*</w:t>
            </w:r>
          </w:p>
          <w:bookmarkEnd w:id="28731"/>
        </w:tc>
        <w:tc>
          <w:tcPr>
            <w:tcW w:w="3768" w:type="dxa"/>
            <w:tcBorders>
              <w:top w:val="outset" w:color="000000" w:sz="8"/>
              <w:left w:val="outset" w:color="000000" w:sz="8"/>
              <w:bottom w:val="outset" w:color="000000" w:sz="8"/>
              <w:right w:val="outset" w:color="000000" w:sz="8"/>
            </w:tcBorders>
            <w:vAlign w:val="center"/>
          </w:tcPr>
          <w:bookmarkStart w:name="28734" w:id="28732"/>
          <w:p>
            <w:pPr>
              <w:spacing w:after="0"/>
              <w:ind w:left="0"/>
              <w:jc w:val="left"/>
            </w:pPr>
            <w:r>
              <w:rPr>
                <w:rFonts w:ascii="Arial"/>
                <w:b w:val="false"/>
                <w:i w:val="false"/>
                <w:color w:val="000000"/>
                <w:sz w:val="15"/>
              </w:rPr>
              <w:t>Надходження коштів від Державного фонду дорогоцінних металів і дорогоцінного каміння</w:t>
            </w:r>
          </w:p>
          <w:bookmarkEnd w:id="28732"/>
        </w:tc>
        <w:tc>
          <w:tcPr>
            <w:tcW w:w="2991" w:type="dxa"/>
            <w:tcBorders>
              <w:top w:val="outset" w:color="000000" w:sz="8"/>
              <w:left w:val="outset" w:color="000000" w:sz="8"/>
              <w:bottom w:val="outset" w:color="000000" w:sz="8"/>
              <w:right w:val="outset" w:color="000000" w:sz="8"/>
            </w:tcBorders>
            <w:vAlign w:val="center"/>
          </w:tcPr>
          <w:bookmarkStart w:name="28735" w:id="28733"/>
          <w:p>
            <w:pPr>
              <w:spacing w:after="0"/>
              <w:ind w:left="0"/>
              <w:jc w:val="left"/>
            </w:pPr>
            <w:r>
              <w:rPr>
                <w:rFonts w:ascii="Arial"/>
                <w:b w:val="false"/>
                <w:i w:val="false"/>
                <w:color w:val="000000"/>
                <w:sz w:val="15"/>
              </w:rPr>
              <w:t>Головне управління ДФС у м. Києві (за актами перевірки), Державна установа "Державне сховище дорогоцінних металів і дорогоцінного каміння України"</w:t>
            </w:r>
          </w:p>
          <w:bookmarkEnd w:id="28733"/>
        </w:tc>
        <w:tc>
          <w:tcPr>
            <w:tcW w:w="2991" w:type="dxa"/>
            <w:tcBorders>
              <w:top w:val="outset" w:color="000000" w:sz="8"/>
              <w:left w:val="outset" w:color="000000" w:sz="8"/>
              <w:bottom w:val="outset" w:color="000000" w:sz="8"/>
              <w:right w:val="outset" w:color="000000" w:sz="8"/>
            </w:tcBorders>
            <w:vAlign w:val="center"/>
          </w:tcPr>
          <w:bookmarkStart w:name="28736" w:id="28734"/>
          <w:p>
            <w:pPr>
              <w:spacing w:after="0"/>
              <w:ind w:left="0"/>
              <w:jc w:val="left"/>
            </w:pPr>
            <w:r>
              <w:rPr>
                <w:rFonts w:ascii="Arial"/>
                <w:b w:val="false"/>
                <w:i w:val="false"/>
                <w:color w:val="000000"/>
                <w:sz w:val="15"/>
              </w:rPr>
              <w:t xml:space="preserve"> </w:t>
            </w:r>
          </w:p>
          <w:bookmarkEnd w:id="28734"/>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737" w:id="28735"/>
          <w:p>
            <w:pPr>
              <w:spacing w:after="0"/>
              <w:ind w:left="0"/>
              <w:jc w:val="center"/>
            </w:pPr>
            <w:r>
              <w:rPr>
                <w:rFonts w:ascii="Arial"/>
                <w:b w:val="false"/>
                <w:i w:val="false"/>
                <w:color w:val="000000"/>
                <w:sz w:val="15"/>
              </w:rPr>
              <w:t>31030000*</w:t>
            </w:r>
          </w:p>
          <w:bookmarkEnd w:id="28735"/>
        </w:tc>
        <w:tc>
          <w:tcPr>
            <w:tcW w:w="3768" w:type="dxa"/>
            <w:tcBorders>
              <w:top w:val="outset" w:color="000000" w:sz="8"/>
              <w:left w:val="outset" w:color="000000" w:sz="8"/>
              <w:bottom w:val="outset" w:color="000000" w:sz="8"/>
              <w:right w:val="outset" w:color="000000" w:sz="8"/>
            </w:tcBorders>
            <w:vAlign w:val="center"/>
          </w:tcPr>
          <w:bookmarkStart w:name="28738" w:id="28736"/>
          <w:p>
            <w:pPr>
              <w:spacing w:after="0"/>
              <w:ind w:left="0"/>
              <w:jc w:val="left"/>
            </w:pPr>
            <w:r>
              <w:rPr>
                <w:rFonts w:ascii="Arial"/>
                <w:b w:val="false"/>
                <w:i w:val="false"/>
                <w:color w:val="000000"/>
                <w:sz w:val="15"/>
              </w:rPr>
              <w:t>Надходження від відчуження майна, яке належить Автономній Республіці Крим та майна, що знаходиться у комунальній власності</w:t>
            </w:r>
          </w:p>
          <w:bookmarkEnd w:id="28736"/>
        </w:tc>
        <w:tc>
          <w:tcPr>
            <w:tcW w:w="2991" w:type="dxa"/>
            <w:tcBorders>
              <w:top w:val="outset" w:color="000000" w:sz="8"/>
              <w:left w:val="outset" w:color="000000" w:sz="8"/>
              <w:bottom w:val="outset" w:color="000000" w:sz="8"/>
              <w:right w:val="outset" w:color="000000" w:sz="8"/>
            </w:tcBorders>
            <w:vAlign w:val="center"/>
          </w:tcPr>
          <w:bookmarkStart w:name="28739" w:id="28737"/>
          <w:p>
            <w:pPr>
              <w:spacing w:after="0"/>
              <w:ind w:left="0"/>
              <w:jc w:val="left"/>
            </w:pPr>
            <w:r>
              <w:rPr>
                <w:rFonts w:ascii="Arial"/>
                <w:b w:val="false"/>
                <w:i w:val="false"/>
                <w:color w:val="000000"/>
                <w:sz w:val="15"/>
              </w:rPr>
              <w:t xml:space="preserve"> </w:t>
            </w:r>
          </w:p>
          <w:bookmarkEnd w:id="28737"/>
        </w:tc>
        <w:tc>
          <w:tcPr>
            <w:tcW w:w="2991" w:type="dxa"/>
            <w:tcBorders>
              <w:top w:val="outset" w:color="000000" w:sz="8"/>
              <w:left w:val="outset" w:color="000000" w:sz="8"/>
              <w:bottom w:val="outset" w:color="000000" w:sz="8"/>
              <w:right w:val="outset" w:color="000000" w:sz="8"/>
            </w:tcBorders>
            <w:vAlign w:val="center"/>
          </w:tcPr>
          <w:bookmarkStart w:name="28740" w:id="28738"/>
          <w:p>
            <w:pPr>
              <w:spacing w:after="0"/>
              <w:ind w:left="0"/>
              <w:jc w:val="left"/>
            </w:pPr>
            <w:r>
              <w:rPr>
                <w:rFonts w:ascii="Arial"/>
                <w:b w:val="false"/>
                <w:i w:val="false"/>
                <w:color w:val="000000"/>
                <w:sz w:val="15"/>
              </w:rPr>
              <w:t>Департамент комунальної власності м. Києва виконавчого органу Київради (КМДА)</w:t>
            </w:r>
          </w:p>
          <w:bookmarkEnd w:id="28738"/>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741" w:id="28739"/>
          <w:p>
            <w:pPr>
              <w:spacing w:after="0"/>
              <w:ind w:left="0"/>
              <w:jc w:val="center"/>
            </w:pPr>
            <w:r>
              <w:rPr>
                <w:rFonts w:ascii="Arial"/>
                <w:b w:val="false"/>
                <w:i w:val="false"/>
                <w:color w:val="000000"/>
                <w:sz w:val="15"/>
              </w:rPr>
              <w:t>33010000*</w:t>
            </w:r>
          </w:p>
          <w:bookmarkEnd w:id="28739"/>
        </w:tc>
        <w:tc>
          <w:tcPr>
            <w:tcW w:w="3768" w:type="dxa"/>
            <w:tcBorders>
              <w:top w:val="outset" w:color="000000" w:sz="8"/>
              <w:left w:val="outset" w:color="000000" w:sz="8"/>
              <w:bottom w:val="outset" w:color="000000" w:sz="8"/>
              <w:right w:val="outset" w:color="000000" w:sz="8"/>
            </w:tcBorders>
            <w:vAlign w:val="center"/>
          </w:tcPr>
          <w:bookmarkStart w:name="28742" w:id="28740"/>
          <w:p>
            <w:pPr>
              <w:spacing w:after="0"/>
              <w:ind w:left="0"/>
              <w:jc w:val="left"/>
            </w:pPr>
            <w:r>
              <w:rPr>
                <w:rFonts w:ascii="Arial"/>
                <w:b w:val="false"/>
                <w:i w:val="false"/>
                <w:color w:val="000000"/>
                <w:sz w:val="15"/>
              </w:rPr>
              <w:t>Надходження від продажу землі</w:t>
            </w:r>
          </w:p>
          <w:bookmarkEnd w:id="28740"/>
        </w:tc>
        <w:tc>
          <w:tcPr>
            <w:tcW w:w="2991" w:type="dxa"/>
            <w:tcBorders>
              <w:top w:val="outset" w:color="000000" w:sz="8"/>
              <w:left w:val="outset" w:color="000000" w:sz="8"/>
              <w:bottom w:val="outset" w:color="000000" w:sz="8"/>
              <w:right w:val="outset" w:color="000000" w:sz="8"/>
            </w:tcBorders>
            <w:vAlign w:val="center"/>
          </w:tcPr>
          <w:bookmarkStart w:name="28743" w:id="28741"/>
          <w:p>
            <w:pPr>
              <w:spacing w:after="0"/>
              <w:ind w:left="0"/>
              <w:jc w:val="left"/>
            </w:pPr>
            <w:r>
              <w:rPr>
                <w:rFonts w:ascii="Arial"/>
                <w:b w:val="false"/>
                <w:i w:val="false"/>
                <w:color w:val="000000"/>
                <w:sz w:val="15"/>
              </w:rPr>
              <w:t xml:space="preserve"> </w:t>
            </w:r>
          </w:p>
          <w:bookmarkEnd w:id="28741"/>
        </w:tc>
        <w:tc>
          <w:tcPr>
            <w:tcW w:w="2991" w:type="dxa"/>
            <w:tcBorders>
              <w:top w:val="outset" w:color="000000" w:sz="8"/>
              <w:left w:val="outset" w:color="000000" w:sz="8"/>
              <w:bottom w:val="outset" w:color="000000" w:sz="8"/>
              <w:right w:val="outset" w:color="000000" w:sz="8"/>
            </w:tcBorders>
            <w:vAlign w:val="center"/>
          </w:tcPr>
          <w:bookmarkStart w:name="28744" w:id="28742"/>
          <w:p>
            <w:pPr>
              <w:spacing w:after="0"/>
              <w:ind w:left="0"/>
              <w:jc w:val="left"/>
            </w:pPr>
            <w:r>
              <w:rPr>
                <w:rFonts w:ascii="Arial"/>
                <w:b w:val="false"/>
                <w:i w:val="false"/>
                <w:color w:val="000000"/>
                <w:sz w:val="15"/>
              </w:rPr>
              <w:t>Департамент земельних ресурсів виконавчого органу Київради (КМДА)</w:t>
            </w:r>
          </w:p>
          <w:bookmarkEnd w:id="28742"/>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745" w:id="28743"/>
          <w:p>
            <w:pPr>
              <w:spacing w:after="0"/>
              <w:ind w:left="0"/>
              <w:jc w:val="center"/>
            </w:pPr>
            <w:r>
              <w:rPr>
                <w:rFonts w:ascii="Arial"/>
                <w:b w:val="false"/>
                <w:i w:val="false"/>
                <w:color w:val="000000"/>
                <w:sz w:val="15"/>
              </w:rPr>
              <w:t>50110000*</w:t>
            </w:r>
          </w:p>
          <w:bookmarkEnd w:id="28743"/>
        </w:tc>
        <w:tc>
          <w:tcPr>
            <w:tcW w:w="3768" w:type="dxa"/>
            <w:tcBorders>
              <w:top w:val="outset" w:color="000000" w:sz="8"/>
              <w:left w:val="outset" w:color="000000" w:sz="8"/>
              <w:bottom w:val="outset" w:color="000000" w:sz="8"/>
              <w:right w:val="outset" w:color="000000" w:sz="8"/>
            </w:tcBorders>
            <w:vAlign w:val="center"/>
          </w:tcPr>
          <w:bookmarkStart w:name="28746" w:id="28744"/>
          <w:p>
            <w:pPr>
              <w:spacing w:after="0"/>
              <w:ind w:left="0"/>
              <w:jc w:val="left"/>
            </w:pPr>
            <w:r>
              <w:rPr>
                <w:rFonts w:ascii="Arial"/>
                <w:b w:val="false"/>
                <w:i w:val="false"/>
                <w:color w:val="000000"/>
                <w:sz w:val="15"/>
              </w:rPr>
              <w:t>Цільові фонди, утворені Верховною Радою Автономної Республіки Крим, органами місцевого самоврядування та місцевими органами виконавчої влади</w:t>
            </w:r>
          </w:p>
          <w:bookmarkEnd w:id="28744"/>
        </w:tc>
        <w:tc>
          <w:tcPr>
            <w:tcW w:w="2991" w:type="dxa"/>
            <w:tcBorders>
              <w:top w:val="outset" w:color="000000" w:sz="8"/>
              <w:left w:val="outset" w:color="000000" w:sz="8"/>
              <w:bottom w:val="outset" w:color="000000" w:sz="8"/>
              <w:right w:val="outset" w:color="000000" w:sz="8"/>
            </w:tcBorders>
            <w:vAlign w:val="center"/>
          </w:tcPr>
          <w:bookmarkStart w:name="28747" w:id="28745"/>
          <w:p>
            <w:pPr>
              <w:spacing w:after="0"/>
              <w:ind w:left="0"/>
              <w:jc w:val="left"/>
            </w:pPr>
            <w:r>
              <w:rPr>
                <w:rFonts w:ascii="Arial"/>
                <w:b w:val="false"/>
                <w:i w:val="false"/>
                <w:color w:val="000000"/>
                <w:sz w:val="15"/>
              </w:rPr>
              <w:t xml:space="preserve"> </w:t>
            </w:r>
          </w:p>
          <w:bookmarkEnd w:id="28745"/>
        </w:tc>
        <w:tc>
          <w:tcPr>
            <w:tcW w:w="2991" w:type="dxa"/>
            <w:tcBorders>
              <w:top w:val="outset" w:color="000000" w:sz="8"/>
              <w:left w:val="outset" w:color="000000" w:sz="8"/>
              <w:bottom w:val="outset" w:color="000000" w:sz="8"/>
              <w:right w:val="outset" w:color="000000" w:sz="8"/>
            </w:tcBorders>
            <w:vAlign w:val="center"/>
          </w:tcPr>
          <w:bookmarkStart w:name="28748" w:id="28746"/>
          <w:p>
            <w:pPr>
              <w:spacing w:after="0"/>
              <w:ind w:left="0"/>
              <w:jc w:val="left"/>
            </w:pPr>
            <w:r>
              <w:rPr>
                <w:rFonts w:ascii="Arial"/>
                <w:b w:val="false"/>
                <w:i w:val="false"/>
                <w:color w:val="000000"/>
                <w:sz w:val="15"/>
              </w:rPr>
              <w:t>Структурні підрозділи виконавчого органу Київської міської ради (Київської міської державної адміністрації)</w:t>
            </w:r>
          </w:p>
          <w:bookmarkEnd w:id="28746"/>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749" w:id="28747"/>
          <w:p>
            <w:pPr>
              <w:spacing w:after="0"/>
              <w:ind w:left="0"/>
              <w:jc w:val="center"/>
            </w:pPr>
            <w:r>
              <w:rPr>
                <w:rFonts w:ascii="Arial"/>
                <w:b w:val="false"/>
                <w:i w:val="false"/>
                <w:color w:val="000000"/>
                <w:sz w:val="15"/>
              </w:rPr>
              <w:t>50110002*</w:t>
            </w:r>
          </w:p>
          <w:bookmarkEnd w:id="28747"/>
        </w:tc>
        <w:tc>
          <w:tcPr>
            <w:tcW w:w="3768" w:type="dxa"/>
            <w:tcBorders>
              <w:top w:val="outset" w:color="000000" w:sz="8"/>
              <w:left w:val="outset" w:color="000000" w:sz="8"/>
              <w:bottom w:val="outset" w:color="000000" w:sz="8"/>
              <w:right w:val="outset" w:color="000000" w:sz="8"/>
            </w:tcBorders>
            <w:vAlign w:val="center"/>
          </w:tcPr>
          <w:bookmarkStart w:name="28750" w:id="28748"/>
          <w:p>
            <w:pPr>
              <w:spacing w:after="0"/>
              <w:ind w:left="0"/>
              <w:jc w:val="left"/>
            </w:pPr>
            <w:r>
              <w:rPr>
                <w:rFonts w:ascii="Arial"/>
                <w:b w:val="false"/>
                <w:i/>
                <w:color w:val="000000"/>
                <w:sz w:val="15"/>
              </w:rPr>
              <w:t>Кошти, що надходять відповідно до умов інвестиційних угод та аукціонів</w:t>
            </w:r>
          </w:p>
          <w:bookmarkEnd w:id="28748"/>
        </w:tc>
        <w:tc>
          <w:tcPr>
            <w:tcW w:w="2991" w:type="dxa"/>
            <w:tcBorders>
              <w:top w:val="outset" w:color="000000" w:sz="8"/>
              <w:left w:val="outset" w:color="000000" w:sz="8"/>
              <w:bottom w:val="outset" w:color="000000" w:sz="8"/>
              <w:right w:val="outset" w:color="000000" w:sz="8"/>
            </w:tcBorders>
            <w:vAlign w:val="center"/>
          </w:tcPr>
          <w:bookmarkStart w:name="28751" w:id="28749"/>
          <w:p>
            <w:pPr>
              <w:spacing w:after="0"/>
              <w:ind w:left="0"/>
              <w:jc w:val="left"/>
            </w:pPr>
            <w:r>
              <w:rPr>
                <w:rFonts w:ascii="Arial"/>
                <w:b w:val="false"/>
                <w:i w:val="false"/>
                <w:color w:val="000000"/>
                <w:sz w:val="15"/>
              </w:rPr>
              <w:t xml:space="preserve"> </w:t>
            </w:r>
          </w:p>
          <w:bookmarkEnd w:id="28749"/>
        </w:tc>
        <w:tc>
          <w:tcPr>
            <w:tcW w:w="2991" w:type="dxa"/>
            <w:tcBorders>
              <w:top w:val="outset" w:color="000000" w:sz="8"/>
              <w:left w:val="outset" w:color="000000" w:sz="8"/>
              <w:bottom w:val="outset" w:color="000000" w:sz="8"/>
              <w:right w:val="outset" w:color="000000" w:sz="8"/>
            </w:tcBorders>
            <w:vAlign w:val="center"/>
          </w:tcPr>
          <w:bookmarkStart w:name="28752" w:id="28750"/>
          <w:p>
            <w:pPr>
              <w:spacing w:after="0"/>
              <w:ind w:left="0"/>
              <w:jc w:val="left"/>
            </w:pPr>
            <w:r>
              <w:rPr>
                <w:rFonts w:ascii="Arial"/>
                <w:b w:val="false"/>
                <w:i/>
                <w:color w:val="000000"/>
                <w:sz w:val="15"/>
              </w:rPr>
              <w:t>Департамент економіки та інвестицій виконавчого органу Київради (КМДА)</w:t>
            </w:r>
          </w:p>
          <w:bookmarkEnd w:id="28750"/>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753" w:id="28751"/>
          <w:p>
            <w:pPr>
              <w:spacing w:after="0"/>
              <w:ind w:left="0"/>
              <w:jc w:val="center"/>
            </w:pPr>
            <w:r>
              <w:rPr>
                <w:rFonts w:ascii="Arial"/>
                <w:b w:val="false"/>
                <w:i w:val="false"/>
                <w:color w:val="000000"/>
                <w:sz w:val="15"/>
              </w:rPr>
              <w:t>50110003*</w:t>
            </w:r>
          </w:p>
          <w:bookmarkEnd w:id="28751"/>
        </w:tc>
        <w:tc>
          <w:tcPr>
            <w:tcW w:w="3768" w:type="dxa"/>
            <w:tcBorders>
              <w:top w:val="outset" w:color="000000" w:sz="8"/>
              <w:left w:val="outset" w:color="000000" w:sz="8"/>
              <w:bottom w:val="outset" w:color="000000" w:sz="8"/>
              <w:right w:val="outset" w:color="000000" w:sz="8"/>
            </w:tcBorders>
            <w:vAlign w:val="center"/>
          </w:tcPr>
          <w:bookmarkStart w:name="28754" w:id="28752"/>
          <w:p>
            <w:pPr>
              <w:spacing w:after="0"/>
              <w:ind w:left="0"/>
              <w:jc w:val="left"/>
            </w:pPr>
            <w:r>
              <w:rPr>
                <w:rFonts w:ascii="Arial"/>
                <w:b w:val="false"/>
                <w:i/>
                <w:color w:val="000000"/>
                <w:sz w:val="15"/>
              </w:rPr>
              <w:t>Кошти від продажу загальної площі жилих будинків</w:t>
            </w:r>
          </w:p>
          <w:bookmarkEnd w:id="28752"/>
        </w:tc>
        <w:tc>
          <w:tcPr>
            <w:tcW w:w="2991" w:type="dxa"/>
            <w:tcBorders>
              <w:top w:val="outset" w:color="000000" w:sz="8"/>
              <w:left w:val="outset" w:color="000000" w:sz="8"/>
              <w:bottom w:val="outset" w:color="000000" w:sz="8"/>
              <w:right w:val="outset" w:color="000000" w:sz="8"/>
            </w:tcBorders>
            <w:vAlign w:val="center"/>
          </w:tcPr>
          <w:bookmarkStart w:name="28755" w:id="28753"/>
          <w:p>
            <w:pPr>
              <w:spacing w:after="0"/>
              <w:ind w:left="0"/>
              <w:jc w:val="left"/>
            </w:pPr>
            <w:r>
              <w:rPr>
                <w:rFonts w:ascii="Arial"/>
                <w:b w:val="false"/>
                <w:i w:val="false"/>
                <w:color w:val="000000"/>
                <w:sz w:val="15"/>
              </w:rPr>
              <w:t xml:space="preserve"> </w:t>
            </w:r>
          </w:p>
          <w:bookmarkEnd w:id="28753"/>
        </w:tc>
        <w:tc>
          <w:tcPr>
            <w:tcW w:w="2991" w:type="dxa"/>
            <w:tcBorders>
              <w:top w:val="outset" w:color="000000" w:sz="8"/>
              <w:left w:val="outset" w:color="000000" w:sz="8"/>
              <w:bottom w:val="outset" w:color="000000" w:sz="8"/>
              <w:right w:val="outset" w:color="000000" w:sz="8"/>
            </w:tcBorders>
            <w:vAlign w:val="center"/>
          </w:tcPr>
          <w:bookmarkStart w:name="28756" w:id="28754"/>
          <w:p>
            <w:pPr>
              <w:spacing w:after="0"/>
              <w:ind w:left="0"/>
              <w:jc w:val="left"/>
            </w:pPr>
            <w:r>
              <w:rPr>
                <w:rFonts w:ascii="Arial"/>
                <w:b w:val="false"/>
                <w:i/>
                <w:color w:val="000000"/>
                <w:sz w:val="15"/>
              </w:rPr>
              <w:t>Департамент будівництва та житлового забезпечення виконавчого органу Київради (КМДА)</w:t>
            </w:r>
          </w:p>
          <w:bookmarkEnd w:id="28754"/>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757" w:id="28755"/>
          <w:p>
            <w:pPr>
              <w:spacing w:after="0"/>
              <w:ind w:left="0"/>
              <w:jc w:val="center"/>
            </w:pPr>
            <w:r>
              <w:rPr>
                <w:rFonts w:ascii="Arial"/>
                <w:b w:val="false"/>
                <w:i w:val="false"/>
                <w:color w:val="000000"/>
                <w:sz w:val="15"/>
              </w:rPr>
              <w:t>50110004*</w:t>
            </w:r>
          </w:p>
          <w:bookmarkEnd w:id="28755"/>
        </w:tc>
        <w:tc>
          <w:tcPr>
            <w:tcW w:w="3768" w:type="dxa"/>
            <w:tcBorders>
              <w:top w:val="outset" w:color="000000" w:sz="8"/>
              <w:left w:val="outset" w:color="000000" w:sz="8"/>
              <w:bottom w:val="outset" w:color="000000" w:sz="8"/>
              <w:right w:val="outset" w:color="000000" w:sz="8"/>
            </w:tcBorders>
            <w:vAlign w:val="center"/>
          </w:tcPr>
          <w:bookmarkStart w:name="28758" w:id="28756"/>
          <w:p>
            <w:pPr>
              <w:spacing w:after="0"/>
              <w:ind w:left="0"/>
              <w:jc w:val="left"/>
            </w:pPr>
            <w:r>
              <w:rPr>
                <w:rFonts w:ascii="Arial"/>
                <w:b w:val="false"/>
                <w:i/>
                <w:color w:val="000000"/>
                <w:sz w:val="15"/>
              </w:rPr>
              <w:t>Кошти пайової участі (внеску) власників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дрібнороздрібної торгівельної мережі в утриманні об'єктів благоустрою</w:t>
            </w:r>
          </w:p>
          <w:bookmarkEnd w:id="28756"/>
        </w:tc>
        <w:tc>
          <w:tcPr>
            <w:tcW w:w="2991" w:type="dxa"/>
            <w:tcBorders>
              <w:top w:val="outset" w:color="000000" w:sz="8"/>
              <w:left w:val="outset" w:color="000000" w:sz="8"/>
              <w:bottom w:val="outset" w:color="000000" w:sz="8"/>
              <w:right w:val="outset" w:color="000000" w:sz="8"/>
            </w:tcBorders>
            <w:vAlign w:val="center"/>
          </w:tcPr>
          <w:bookmarkStart w:name="28759" w:id="28757"/>
          <w:p>
            <w:pPr>
              <w:spacing w:after="0"/>
              <w:ind w:left="0"/>
              <w:jc w:val="left"/>
            </w:pPr>
            <w:r>
              <w:rPr>
                <w:rFonts w:ascii="Arial"/>
                <w:b w:val="false"/>
                <w:i w:val="false"/>
                <w:color w:val="000000"/>
                <w:sz w:val="15"/>
              </w:rPr>
              <w:t xml:space="preserve"> </w:t>
            </w:r>
          </w:p>
          <w:bookmarkEnd w:id="28757"/>
        </w:tc>
        <w:tc>
          <w:tcPr>
            <w:tcW w:w="2991" w:type="dxa"/>
            <w:tcBorders>
              <w:top w:val="outset" w:color="000000" w:sz="8"/>
              <w:left w:val="outset" w:color="000000" w:sz="8"/>
              <w:bottom w:val="outset" w:color="000000" w:sz="8"/>
              <w:right w:val="outset" w:color="000000" w:sz="8"/>
            </w:tcBorders>
            <w:vAlign w:val="center"/>
          </w:tcPr>
          <w:bookmarkStart w:name="28760" w:id="28758"/>
          <w:p>
            <w:pPr>
              <w:spacing w:after="0"/>
              <w:ind w:left="0"/>
              <w:jc w:val="left"/>
            </w:pPr>
            <w:r>
              <w:rPr>
                <w:rFonts w:ascii="Arial"/>
                <w:b w:val="false"/>
                <w:i/>
                <w:color w:val="000000"/>
                <w:sz w:val="15"/>
              </w:rPr>
              <w:t>Департамент містобудування та архітектури виконавчого органу Київради (КМДА)</w:t>
            </w:r>
          </w:p>
          <w:bookmarkEnd w:id="28758"/>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761" w:id="28759"/>
          <w:p>
            <w:pPr>
              <w:spacing w:after="0"/>
              <w:ind w:left="0"/>
              <w:jc w:val="center"/>
            </w:pPr>
            <w:r>
              <w:rPr>
                <w:rFonts w:ascii="Arial"/>
                <w:b w:val="false"/>
                <w:i w:val="false"/>
                <w:color w:val="000000"/>
                <w:sz w:val="15"/>
              </w:rPr>
              <w:t>50110005*</w:t>
            </w:r>
          </w:p>
          <w:bookmarkEnd w:id="28759"/>
        </w:tc>
        <w:tc>
          <w:tcPr>
            <w:tcW w:w="3768" w:type="dxa"/>
            <w:tcBorders>
              <w:top w:val="outset" w:color="000000" w:sz="8"/>
              <w:left w:val="outset" w:color="000000" w:sz="8"/>
              <w:bottom w:val="outset" w:color="000000" w:sz="8"/>
              <w:right w:val="outset" w:color="000000" w:sz="8"/>
            </w:tcBorders>
            <w:vAlign w:val="center"/>
          </w:tcPr>
          <w:bookmarkStart w:name="28762" w:id="28760"/>
          <w:p>
            <w:pPr>
              <w:spacing w:after="0"/>
              <w:ind w:left="0"/>
              <w:jc w:val="left"/>
            </w:pPr>
            <w:r>
              <w:rPr>
                <w:rFonts w:ascii="Arial"/>
                <w:b w:val="false"/>
                <w:i/>
                <w:color w:val="000000"/>
                <w:sz w:val="15"/>
              </w:rPr>
              <w:t>Кошти від плати за право тимчасового використання місць (для розташування об'єктів зовнішньої реклами), які перебувають у комунальній власності територіальної громади м. Києва та від плати за розміщення реклами на транспорті комунальної власності</w:t>
            </w:r>
          </w:p>
          <w:bookmarkEnd w:id="28760"/>
        </w:tc>
        <w:tc>
          <w:tcPr>
            <w:tcW w:w="2991" w:type="dxa"/>
            <w:tcBorders>
              <w:top w:val="outset" w:color="000000" w:sz="8"/>
              <w:left w:val="outset" w:color="000000" w:sz="8"/>
              <w:bottom w:val="outset" w:color="000000" w:sz="8"/>
              <w:right w:val="outset" w:color="000000" w:sz="8"/>
            </w:tcBorders>
            <w:vAlign w:val="center"/>
          </w:tcPr>
          <w:bookmarkStart w:name="28763" w:id="28761"/>
          <w:p>
            <w:pPr>
              <w:spacing w:after="0"/>
              <w:ind w:left="0"/>
              <w:jc w:val="left"/>
            </w:pPr>
            <w:r>
              <w:rPr>
                <w:rFonts w:ascii="Arial"/>
                <w:b w:val="false"/>
                <w:i w:val="false"/>
                <w:color w:val="000000"/>
                <w:sz w:val="15"/>
              </w:rPr>
              <w:t xml:space="preserve"> </w:t>
            </w:r>
          </w:p>
          <w:bookmarkEnd w:id="28761"/>
        </w:tc>
        <w:tc>
          <w:tcPr>
            <w:tcW w:w="2991" w:type="dxa"/>
            <w:tcBorders>
              <w:top w:val="outset" w:color="000000" w:sz="8"/>
              <w:left w:val="outset" w:color="000000" w:sz="8"/>
              <w:bottom w:val="outset" w:color="000000" w:sz="8"/>
              <w:right w:val="outset" w:color="000000" w:sz="8"/>
            </w:tcBorders>
            <w:vAlign w:val="center"/>
          </w:tcPr>
          <w:bookmarkStart w:name="28764" w:id="28762"/>
          <w:p>
            <w:pPr>
              <w:spacing w:after="0"/>
              <w:ind w:left="0"/>
              <w:jc w:val="left"/>
            </w:pPr>
            <w:r>
              <w:rPr>
                <w:rFonts w:ascii="Arial"/>
                <w:b w:val="false"/>
                <w:i/>
                <w:color w:val="000000"/>
                <w:sz w:val="15"/>
              </w:rPr>
              <w:t>Управління з питань реклами виконавчого органу Київради (КМДА), Департамент транспортної інфраструктури виконавчого органу Київради (КМДА)</w:t>
            </w:r>
          </w:p>
          <w:bookmarkEnd w:id="28762"/>
        </w:tc>
      </w:tr>
      <w:tr>
        <w:trPr>
          <w:trHeight w:val="45" w:hRule="atLeast"/>
        </w:trPr>
        <w:tc>
          <w:tcPr>
            <w:tcW w:w="1330" w:type="dxa"/>
            <w:tcBorders>
              <w:top w:val="outset" w:color="000000" w:sz="8"/>
              <w:left w:val="outset" w:color="000000" w:sz="8"/>
              <w:bottom w:val="outset" w:color="000000" w:sz="8"/>
              <w:right w:val="outset" w:color="000000" w:sz="8"/>
            </w:tcBorders>
            <w:vAlign w:val="center"/>
          </w:tcPr>
          <w:bookmarkStart w:name="28765" w:id="28763"/>
          <w:p>
            <w:pPr>
              <w:spacing w:after="0"/>
              <w:ind w:left="0"/>
              <w:jc w:val="center"/>
            </w:pPr>
            <w:r>
              <w:rPr>
                <w:rFonts w:ascii="Arial"/>
                <w:b w:val="false"/>
                <w:i w:val="false"/>
                <w:color w:val="000000"/>
                <w:sz w:val="15"/>
              </w:rPr>
              <w:t>50110009*</w:t>
            </w:r>
          </w:p>
          <w:bookmarkEnd w:id="28763"/>
        </w:tc>
        <w:tc>
          <w:tcPr>
            <w:tcW w:w="3768" w:type="dxa"/>
            <w:tcBorders>
              <w:top w:val="outset" w:color="000000" w:sz="8"/>
              <w:left w:val="outset" w:color="000000" w:sz="8"/>
              <w:bottom w:val="outset" w:color="000000" w:sz="8"/>
              <w:right w:val="outset" w:color="000000" w:sz="8"/>
            </w:tcBorders>
            <w:vAlign w:val="center"/>
          </w:tcPr>
          <w:bookmarkStart w:name="28766" w:id="28764"/>
          <w:p>
            <w:pPr>
              <w:spacing w:after="0"/>
              <w:ind w:left="0"/>
              <w:jc w:val="left"/>
            </w:pPr>
            <w:r>
              <w:rPr>
                <w:rFonts w:ascii="Arial"/>
                <w:b w:val="false"/>
                <w:i/>
                <w:color w:val="000000"/>
                <w:sz w:val="15"/>
              </w:rPr>
              <w:t>Кошти відновної вартості зелених насаджень, що підлягають видаленню на території міста Києва</w:t>
            </w:r>
          </w:p>
          <w:bookmarkEnd w:id="28764"/>
        </w:tc>
        <w:tc>
          <w:tcPr>
            <w:tcW w:w="2991" w:type="dxa"/>
            <w:tcBorders>
              <w:top w:val="outset" w:color="000000" w:sz="8"/>
              <w:left w:val="outset" w:color="000000" w:sz="8"/>
              <w:bottom w:val="outset" w:color="000000" w:sz="8"/>
              <w:right w:val="outset" w:color="000000" w:sz="8"/>
            </w:tcBorders>
            <w:vAlign w:val="center"/>
          </w:tcPr>
          <w:bookmarkStart w:name="28767" w:id="28765"/>
          <w:p>
            <w:pPr>
              <w:spacing w:after="0"/>
              <w:ind w:left="0"/>
              <w:jc w:val="left"/>
            </w:pPr>
            <w:r>
              <w:rPr>
                <w:rFonts w:ascii="Arial"/>
                <w:b w:val="false"/>
                <w:i w:val="false"/>
                <w:color w:val="000000"/>
                <w:sz w:val="15"/>
              </w:rPr>
              <w:t xml:space="preserve"> </w:t>
            </w:r>
          </w:p>
          <w:bookmarkEnd w:id="28765"/>
        </w:tc>
        <w:tc>
          <w:tcPr>
            <w:tcW w:w="2991" w:type="dxa"/>
            <w:tcBorders>
              <w:top w:val="outset" w:color="000000" w:sz="8"/>
              <w:left w:val="outset" w:color="000000" w:sz="8"/>
              <w:bottom w:val="outset" w:color="000000" w:sz="8"/>
              <w:right w:val="outset" w:color="000000" w:sz="8"/>
            </w:tcBorders>
            <w:vAlign w:val="center"/>
          </w:tcPr>
          <w:bookmarkStart w:name="28768" w:id="28766"/>
          <w:p>
            <w:pPr>
              <w:spacing w:after="0"/>
              <w:ind w:left="0"/>
              <w:jc w:val="left"/>
            </w:pPr>
            <w:r>
              <w:rPr>
                <w:rFonts w:ascii="Arial"/>
                <w:b w:val="false"/>
                <w:i/>
                <w:color w:val="000000"/>
                <w:sz w:val="15"/>
              </w:rPr>
              <w:t>Департамент міського благоустрою виконавчого органу Київради (КМДА)</w:t>
            </w:r>
          </w:p>
          <w:bookmarkEnd w:id="28766"/>
        </w:tc>
      </w:tr>
    </w:tbl>
    <w:bookmarkStart w:name="28769" w:id="28767"/>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Головне управління Державної казначейської служби України у м. Києві здійснює контроль бюджетних повноважень при зарахуванні надходжень та проведенні платежів за всіма кодами бюджетної класифікації</w:t>
      </w:r>
    </w:p>
    <w:bookmarkEnd w:id="28767"/>
    <w:bookmarkStart w:name="28770" w:id="28768"/>
    <w:p>
      <w:pPr>
        <w:spacing w:after="0"/>
        <w:ind w:firstLine="240"/>
        <w:jc w:val="left"/>
      </w:pPr>
    </w:p>
    <w:bookmarkEnd w:id="28768"/>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28771" w:id="28769"/>
          <w:p>
            <w:pPr>
              <w:spacing w:after="0"/>
              <w:ind w:left="0"/>
              <w:jc w:val="center"/>
            </w:pPr>
            <w:r>
              <w:rPr>
                <w:rFonts w:ascii="Arial"/>
                <w:b/>
                <w:i w:val="false"/>
                <w:color w:val="000000"/>
                <w:sz w:val="15"/>
              </w:rPr>
              <w:t>Київський міський голова</w:t>
            </w:r>
          </w:p>
          <w:bookmarkEnd w:id="28769"/>
        </w:tc>
        <w:tc>
          <w:tcPr>
            <w:tcW w:w="5540" w:type="dxa"/>
            <w:tcBorders/>
            <w:vAlign w:val="center"/>
          </w:tcPr>
          <w:bookmarkStart w:name="28772" w:id="28770"/>
          <w:p>
            <w:pPr>
              <w:spacing w:after="0"/>
              <w:ind w:left="0"/>
              <w:jc w:val="center"/>
            </w:pPr>
            <w:r>
              <w:rPr>
                <w:rFonts w:ascii="Arial"/>
                <w:b/>
                <w:i w:val="false"/>
                <w:color w:val="000000"/>
                <w:sz w:val="15"/>
              </w:rPr>
              <w:t>В. Кличко</w:t>
            </w:r>
          </w:p>
          <w:bookmarkEnd w:id="28770"/>
        </w:tc>
      </w:tr>
    </w:tbl>
    <w:bookmarkStart w:name="28773" w:id="28771"/>
    <w:p>
      <w:pPr>
        <w:spacing w:after="0"/>
        <w:ind w:firstLine="240"/>
        <w:jc w:val="left"/>
      </w:pPr>
    </w:p>
    <w:bookmarkEnd w:id="28771"/>
    <w:bookmarkStart w:name="28774" w:id="28772"/>
    <w:p>
      <w:pPr>
        <w:spacing w:after="0"/>
        <w:ind w:firstLine="240"/>
        <w:jc w:val="right"/>
      </w:pPr>
      <w:r>
        <w:rPr>
          <w:rFonts w:ascii="Arial"/>
          <w:b w:val="false"/>
          <w:i w:val="false"/>
          <w:color w:val="000000"/>
          <w:sz w:val="18"/>
        </w:rPr>
        <w:t>Додаток 10</w:t>
      </w:r>
      <w:r>
        <w:br/>
      </w:r>
      <w:r>
        <w:rPr>
          <w:rFonts w:ascii="Arial"/>
          <w:b w:val="false"/>
          <w:i w:val="false"/>
          <w:color w:val="000000"/>
          <w:sz w:val="18"/>
        </w:rPr>
        <w:t>до рішення Київської міської ради "Про бюджет міста Києва на 2018 рік"</w:t>
      </w:r>
      <w:r>
        <w:br/>
      </w:r>
      <w:r>
        <w:rPr>
          <w:rFonts w:ascii="Arial"/>
          <w:b w:val="false"/>
          <w:i w:val="false"/>
          <w:color w:val="000000"/>
          <w:sz w:val="18"/>
        </w:rPr>
        <w:t>21.12.2017 N 1043/4050</w:t>
      </w:r>
    </w:p>
    <w:bookmarkEnd w:id="28772"/>
    <w:bookmarkStart w:name="28775" w:id="28773"/>
    <w:p>
      <w:pPr>
        <w:pStyle w:val="Heading3"/>
        <w:spacing w:after="0"/>
        <w:ind w:left="0"/>
        <w:jc w:val="center"/>
      </w:pPr>
      <w:r>
        <w:rPr>
          <w:rFonts w:ascii="Arial"/>
          <w:color w:val="000000"/>
          <w:sz w:val="27"/>
        </w:rPr>
        <w:t>Розміри орендної плати за земельні ділянки комунальної власності територіальної громади міста Києва (у відсотках від нормативної грошової оцінки)</w:t>
      </w:r>
    </w:p>
    <w:bookmarkEnd w:id="2877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87"/>
        <w:gridCol w:w="8642"/>
        <w:gridCol w:w="1551"/>
      </w:tblGrid>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28776" w:id="28774"/>
          <w:p>
            <w:pPr>
              <w:spacing w:after="0"/>
              <w:ind w:left="0"/>
              <w:jc w:val="center"/>
            </w:pPr>
            <w:r>
              <w:rPr>
                <w:rFonts w:ascii="Arial"/>
                <w:b w:val="false"/>
                <w:i w:val="false"/>
                <w:color w:val="000000"/>
                <w:sz w:val="15"/>
              </w:rPr>
              <w:t>N</w:t>
            </w:r>
            <w:r>
              <w:br/>
            </w:r>
            <w:r>
              <w:rPr>
                <w:rFonts w:ascii="Arial"/>
                <w:b w:val="false"/>
                <w:i w:val="false"/>
                <w:color w:val="000000"/>
                <w:sz w:val="15"/>
              </w:rPr>
              <w:t>п/п</w:t>
            </w:r>
          </w:p>
          <w:bookmarkEnd w:id="28774"/>
        </w:tc>
        <w:tc>
          <w:tcPr>
            <w:tcW w:w="8642" w:type="dxa"/>
            <w:tcBorders>
              <w:top w:val="outset" w:color="000000" w:sz="8"/>
              <w:left w:val="outset" w:color="000000" w:sz="8"/>
              <w:bottom w:val="outset" w:color="000000" w:sz="8"/>
              <w:right w:val="outset" w:color="000000" w:sz="8"/>
            </w:tcBorders>
            <w:vAlign w:val="center"/>
          </w:tcPr>
          <w:bookmarkStart w:name="28777" w:id="28775"/>
          <w:p>
            <w:pPr>
              <w:spacing w:after="0"/>
              <w:ind w:left="0"/>
              <w:jc w:val="center"/>
            </w:pPr>
            <w:r>
              <w:rPr>
                <w:rFonts w:ascii="Arial"/>
                <w:b w:val="false"/>
                <w:i w:val="false"/>
                <w:color w:val="000000"/>
                <w:sz w:val="15"/>
              </w:rPr>
              <w:t>Види економічної діяльності</w:t>
            </w:r>
          </w:p>
          <w:bookmarkEnd w:id="28775"/>
        </w:tc>
        <w:tc>
          <w:tcPr>
            <w:tcW w:w="1551" w:type="dxa"/>
            <w:tcBorders>
              <w:top w:val="outset" w:color="000000" w:sz="8"/>
              <w:left w:val="outset" w:color="000000" w:sz="8"/>
              <w:bottom w:val="outset" w:color="000000" w:sz="8"/>
              <w:right w:val="outset" w:color="000000" w:sz="8"/>
            </w:tcBorders>
            <w:vAlign w:val="center"/>
          </w:tcPr>
          <w:bookmarkStart w:name="28778" w:id="28776"/>
          <w:p>
            <w:pPr>
              <w:spacing w:after="0"/>
              <w:ind w:left="0"/>
              <w:jc w:val="center"/>
            </w:pPr>
            <w:r>
              <w:rPr>
                <w:rFonts w:ascii="Arial"/>
                <w:b w:val="false"/>
                <w:i w:val="false"/>
                <w:color w:val="000000"/>
                <w:sz w:val="15"/>
              </w:rPr>
              <w:t>Відсотки</w:t>
            </w:r>
          </w:p>
          <w:bookmarkEnd w:id="28776"/>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28779" w:id="28777"/>
          <w:p>
            <w:pPr>
              <w:spacing w:after="0"/>
              <w:ind w:left="0"/>
              <w:jc w:val="center"/>
            </w:pPr>
            <w:r>
              <w:rPr>
                <w:rFonts w:ascii="Arial"/>
                <w:b w:val="false"/>
                <w:i w:val="false"/>
                <w:color w:val="000000"/>
                <w:sz w:val="15"/>
              </w:rPr>
              <w:t>1</w:t>
            </w:r>
          </w:p>
          <w:bookmarkEnd w:id="28777"/>
        </w:tc>
        <w:tc>
          <w:tcPr>
            <w:tcW w:w="8642" w:type="dxa"/>
            <w:tcBorders>
              <w:top w:val="outset" w:color="000000" w:sz="8"/>
              <w:left w:val="outset" w:color="000000" w:sz="8"/>
              <w:bottom w:val="outset" w:color="000000" w:sz="8"/>
              <w:right w:val="outset" w:color="000000" w:sz="8"/>
            </w:tcBorders>
            <w:vAlign w:val="center"/>
          </w:tcPr>
          <w:bookmarkStart w:name="28780" w:id="28778"/>
          <w:p>
            <w:pPr>
              <w:spacing w:after="0"/>
              <w:ind w:left="0"/>
              <w:jc w:val="left"/>
            </w:pPr>
            <w:r>
              <w:rPr>
                <w:rFonts w:ascii="Arial"/>
                <w:b w:val="false"/>
                <w:i w:val="false"/>
                <w:color w:val="000000"/>
                <w:sz w:val="15"/>
              </w:rPr>
              <w:t>Освіта</w:t>
            </w:r>
          </w:p>
          <w:bookmarkEnd w:id="28778"/>
        </w:tc>
        <w:tc>
          <w:tcPr>
            <w:tcW w:w="1551" w:type="dxa"/>
            <w:tcBorders>
              <w:top w:val="outset" w:color="000000" w:sz="8"/>
              <w:left w:val="outset" w:color="000000" w:sz="8"/>
              <w:bottom w:val="outset" w:color="000000" w:sz="8"/>
              <w:right w:val="outset" w:color="000000" w:sz="8"/>
            </w:tcBorders>
            <w:vAlign w:val="center"/>
          </w:tcPr>
          <w:bookmarkStart w:name="28781" w:id="28779"/>
          <w:p>
            <w:pPr>
              <w:spacing w:after="0"/>
              <w:ind w:left="0"/>
              <w:jc w:val="center"/>
            </w:pPr>
            <w:r>
              <w:rPr>
                <w:rFonts w:ascii="Arial"/>
                <w:b w:val="false"/>
                <w:i w:val="false"/>
                <w:color w:val="000000"/>
                <w:sz w:val="15"/>
              </w:rPr>
              <w:t>1</w:t>
            </w:r>
          </w:p>
          <w:bookmarkEnd w:id="28779"/>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28782" w:id="28780"/>
          <w:p>
            <w:pPr>
              <w:spacing w:after="0"/>
              <w:ind w:left="0"/>
              <w:jc w:val="center"/>
            </w:pPr>
            <w:r>
              <w:rPr>
                <w:rFonts w:ascii="Arial"/>
                <w:b w:val="false"/>
                <w:i w:val="false"/>
                <w:color w:val="000000"/>
                <w:sz w:val="15"/>
              </w:rPr>
              <w:t>2</w:t>
            </w:r>
          </w:p>
          <w:bookmarkEnd w:id="28780"/>
        </w:tc>
        <w:tc>
          <w:tcPr>
            <w:tcW w:w="8642" w:type="dxa"/>
            <w:tcBorders>
              <w:top w:val="outset" w:color="000000" w:sz="8"/>
              <w:left w:val="outset" w:color="000000" w:sz="8"/>
              <w:bottom w:val="outset" w:color="000000" w:sz="8"/>
              <w:right w:val="outset" w:color="000000" w:sz="8"/>
            </w:tcBorders>
            <w:vAlign w:val="center"/>
          </w:tcPr>
          <w:bookmarkStart w:name="28783" w:id="28781"/>
          <w:p>
            <w:pPr>
              <w:spacing w:after="0"/>
              <w:ind w:left="0"/>
              <w:jc w:val="left"/>
            </w:pPr>
            <w:r>
              <w:rPr>
                <w:rFonts w:ascii="Arial"/>
                <w:b w:val="false"/>
                <w:i w:val="false"/>
                <w:color w:val="000000"/>
                <w:sz w:val="15"/>
              </w:rPr>
              <w:t>Житловий фонд</w:t>
            </w:r>
          </w:p>
          <w:bookmarkEnd w:id="28781"/>
        </w:tc>
        <w:tc>
          <w:tcPr>
            <w:tcW w:w="1551" w:type="dxa"/>
            <w:tcBorders>
              <w:top w:val="outset" w:color="000000" w:sz="8"/>
              <w:left w:val="outset" w:color="000000" w:sz="8"/>
              <w:bottom w:val="outset" w:color="000000" w:sz="8"/>
              <w:right w:val="outset" w:color="000000" w:sz="8"/>
            </w:tcBorders>
            <w:vAlign w:val="center"/>
          </w:tcPr>
          <w:bookmarkStart w:name="28784" w:id="28782"/>
          <w:p>
            <w:pPr>
              <w:spacing w:after="0"/>
              <w:ind w:left="0"/>
              <w:jc w:val="center"/>
            </w:pPr>
            <w:r>
              <w:rPr>
                <w:rFonts w:ascii="Arial"/>
                <w:b w:val="false"/>
                <w:i w:val="false"/>
                <w:color w:val="000000"/>
                <w:sz w:val="15"/>
              </w:rPr>
              <w:t>0,1</w:t>
            </w:r>
          </w:p>
          <w:bookmarkEnd w:id="28782"/>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28785" w:id="28783"/>
          <w:p>
            <w:pPr>
              <w:spacing w:after="0"/>
              <w:ind w:left="0"/>
              <w:jc w:val="center"/>
            </w:pPr>
            <w:r>
              <w:rPr>
                <w:rFonts w:ascii="Arial"/>
                <w:b w:val="false"/>
                <w:i w:val="false"/>
                <w:color w:val="000000"/>
                <w:sz w:val="15"/>
              </w:rPr>
              <w:t>3</w:t>
            </w:r>
          </w:p>
          <w:bookmarkEnd w:id="28783"/>
        </w:tc>
        <w:tc>
          <w:tcPr>
            <w:tcW w:w="8642" w:type="dxa"/>
            <w:tcBorders>
              <w:top w:val="outset" w:color="000000" w:sz="8"/>
              <w:left w:val="outset" w:color="000000" w:sz="8"/>
              <w:bottom w:val="outset" w:color="000000" w:sz="8"/>
              <w:right w:val="outset" w:color="000000" w:sz="8"/>
            </w:tcBorders>
            <w:vAlign w:val="center"/>
          </w:tcPr>
          <w:bookmarkStart w:name="28786" w:id="28784"/>
          <w:p>
            <w:pPr>
              <w:spacing w:after="0"/>
              <w:ind w:left="0"/>
              <w:jc w:val="left"/>
            </w:pPr>
            <w:r>
              <w:rPr>
                <w:rFonts w:ascii="Arial"/>
                <w:b w:val="false"/>
                <w:i w:val="false"/>
                <w:color w:val="000000"/>
                <w:sz w:val="15"/>
              </w:rPr>
              <w:t>Гаражно-будівельні кооперативи</w:t>
            </w:r>
          </w:p>
          <w:bookmarkEnd w:id="28784"/>
        </w:tc>
        <w:tc>
          <w:tcPr>
            <w:tcW w:w="1551" w:type="dxa"/>
            <w:tcBorders>
              <w:top w:val="outset" w:color="000000" w:sz="8"/>
              <w:left w:val="outset" w:color="000000" w:sz="8"/>
              <w:bottom w:val="outset" w:color="000000" w:sz="8"/>
              <w:right w:val="outset" w:color="000000" w:sz="8"/>
            </w:tcBorders>
            <w:vAlign w:val="center"/>
          </w:tcPr>
          <w:bookmarkStart w:name="28787" w:id="28785"/>
          <w:p>
            <w:pPr>
              <w:spacing w:after="0"/>
              <w:ind w:left="0"/>
              <w:jc w:val="center"/>
            </w:pPr>
            <w:r>
              <w:rPr>
                <w:rFonts w:ascii="Arial"/>
                <w:b w:val="false"/>
                <w:i w:val="false"/>
                <w:color w:val="000000"/>
                <w:sz w:val="15"/>
              </w:rPr>
              <w:t>1</w:t>
            </w:r>
          </w:p>
          <w:bookmarkEnd w:id="28785"/>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28788" w:id="28786"/>
          <w:p>
            <w:pPr>
              <w:spacing w:after="0"/>
              <w:ind w:left="0"/>
              <w:jc w:val="center"/>
            </w:pPr>
            <w:r>
              <w:rPr>
                <w:rFonts w:ascii="Arial"/>
                <w:b w:val="false"/>
                <w:i w:val="false"/>
                <w:color w:val="000000"/>
                <w:sz w:val="15"/>
              </w:rPr>
              <w:t>4</w:t>
            </w:r>
          </w:p>
          <w:bookmarkEnd w:id="28786"/>
        </w:tc>
        <w:tc>
          <w:tcPr>
            <w:tcW w:w="8642" w:type="dxa"/>
            <w:tcBorders>
              <w:top w:val="outset" w:color="000000" w:sz="8"/>
              <w:left w:val="outset" w:color="000000" w:sz="8"/>
              <w:bottom w:val="outset" w:color="000000" w:sz="8"/>
              <w:right w:val="outset" w:color="000000" w:sz="8"/>
            </w:tcBorders>
            <w:vAlign w:val="center"/>
          </w:tcPr>
          <w:bookmarkStart w:name="28789" w:id="28787"/>
          <w:p>
            <w:pPr>
              <w:spacing w:after="0"/>
              <w:ind w:left="0"/>
              <w:jc w:val="left"/>
            </w:pPr>
            <w:r>
              <w:rPr>
                <w:rFonts w:ascii="Arial"/>
                <w:b w:val="false"/>
                <w:i w:val="false"/>
                <w:color w:val="000000"/>
                <w:sz w:val="15"/>
              </w:rPr>
              <w:t>Діяльність дитячих санаторно-курортних та оздоровчих закладів незалежно від їх підпорядкованості</w:t>
            </w:r>
          </w:p>
          <w:bookmarkEnd w:id="28787"/>
        </w:tc>
        <w:tc>
          <w:tcPr>
            <w:tcW w:w="1551" w:type="dxa"/>
            <w:tcBorders>
              <w:top w:val="outset" w:color="000000" w:sz="8"/>
              <w:left w:val="outset" w:color="000000" w:sz="8"/>
              <w:bottom w:val="outset" w:color="000000" w:sz="8"/>
              <w:right w:val="outset" w:color="000000" w:sz="8"/>
            </w:tcBorders>
            <w:vAlign w:val="center"/>
          </w:tcPr>
          <w:bookmarkStart w:name="28790" w:id="28788"/>
          <w:p>
            <w:pPr>
              <w:spacing w:after="0"/>
              <w:ind w:left="0"/>
              <w:jc w:val="center"/>
            </w:pPr>
            <w:r>
              <w:rPr>
                <w:rFonts w:ascii="Arial"/>
                <w:b w:val="false"/>
                <w:i w:val="false"/>
                <w:color w:val="000000"/>
                <w:sz w:val="15"/>
              </w:rPr>
              <w:t>0,1</w:t>
            </w:r>
          </w:p>
          <w:bookmarkEnd w:id="28788"/>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28791" w:id="28789"/>
          <w:p>
            <w:pPr>
              <w:spacing w:after="0"/>
              <w:ind w:left="0"/>
              <w:jc w:val="center"/>
            </w:pPr>
            <w:r>
              <w:rPr>
                <w:rFonts w:ascii="Arial"/>
                <w:b w:val="false"/>
                <w:i w:val="false"/>
                <w:color w:val="000000"/>
                <w:sz w:val="15"/>
              </w:rPr>
              <w:t>5</w:t>
            </w:r>
          </w:p>
          <w:bookmarkEnd w:id="28789"/>
        </w:tc>
        <w:tc>
          <w:tcPr>
            <w:tcW w:w="8642" w:type="dxa"/>
            <w:tcBorders>
              <w:top w:val="outset" w:color="000000" w:sz="8"/>
              <w:left w:val="outset" w:color="000000" w:sz="8"/>
              <w:bottom w:val="outset" w:color="000000" w:sz="8"/>
              <w:right w:val="outset" w:color="000000" w:sz="8"/>
            </w:tcBorders>
            <w:vAlign w:val="center"/>
          </w:tcPr>
          <w:bookmarkStart w:name="28792" w:id="28790"/>
          <w:p>
            <w:pPr>
              <w:spacing w:after="0"/>
              <w:ind w:left="0"/>
              <w:jc w:val="left"/>
            </w:pPr>
            <w:r>
              <w:rPr>
                <w:rFonts w:ascii="Arial"/>
                <w:b w:val="false"/>
                <w:i w:val="false"/>
                <w:color w:val="000000"/>
                <w:sz w:val="15"/>
              </w:rPr>
              <w:t>Надання в оренду й експлуатацію власного чи орендованого нерухомого майна</w:t>
            </w:r>
          </w:p>
          <w:bookmarkEnd w:id="28790"/>
        </w:tc>
        <w:tc>
          <w:tcPr>
            <w:tcW w:w="1551" w:type="dxa"/>
            <w:tcBorders>
              <w:top w:val="outset" w:color="000000" w:sz="8"/>
              <w:left w:val="outset" w:color="000000" w:sz="8"/>
              <w:bottom w:val="outset" w:color="000000" w:sz="8"/>
              <w:right w:val="outset" w:color="000000" w:sz="8"/>
            </w:tcBorders>
            <w:vAlign w:val="center"/>
          </w:tcPr>
          <w:bookmarkStart w:name="28793" w:id="28791"/>
          <w:p>
            <w:pPr>
              <w:spacing w:after="0"/>
              <w:ind w:left="0"/>
              <w:jc w:val="center"/>
            </w:pPr>
            <w:r>
              <w:rPr>
                <w:rFonts w:ascii="Arial"/>
                <w:b w:val="false"/>
                <w:i w:val="false"/>
                <w:color w:val="000000"/>
                <w:sz w:val="15"/>
              </w:rPr>
              <w:t>4</w:t>
            </w:r>
          </w:p>
          <w:bookmarkEnd w:id="28791"/>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28794" w:id="28792"/>
          <w:p>
            <w:pPr>
              <w:spacing w:after="0"/>
              <w:ind w:left="0"/>
              <w:jc w:val="center"/>
            </w:pPr>
            <w:r>
              <w:rPr>
                <w:rFonts w:ascii="Arial"/>
                <w:b w:val="false"/>
                <w:i w:val="false"/>
                <w:color w:val="000000"/>
                <w:sz w:val="15"/>
              </w:rPr>
              <w:t>6</w:t>
            </w:r>
          </w:p>
          <w:bookmarkEnd w:id="28792"/>
        </w:tc>
        <w:tc>
          <w:tcPr>
            <w:tcW w:w="8642" w:type="dxa"/>
            <w:tcBorders>
              <w:top w:val="outset" w:color="000000" w:sz="8"/>
              <w:left w:val="outset" w:color="000000" w:sz="8"/>
              <w:bottom w:val="outset" w:color="000000" w:sz="8"/>
              <w:right w:val="outset" w:color="000000" w:sz="8"/>
            </w:tcBorders>
            <w:vAlign w:val="center"/>
          </w:tcPr>
          <w:bookmarkStart w:name="28795" w:id="28793"/>
          <w:p>
            <w:pPr>
              <w:spacing w:after="0"/>
              <w:ind w:left="0"/>
              <w:jc w:val="left"/>
            </w:pPr>
            <w:r>
              <w:rPr>
                <w:rFonts w:ascii="Arial"/>
                <w:b w:val="false"/>
                <w:i w:val="false"/>
                <w:color w:val="000000"/>
                <w:sz w:val="15"/>
              </w:rPr>
              <w:t>Роздрібна торгівля пальним в мережах автозаправних станцій, комплексів, їх обслуговування; оптова торгівля пальним</w:t>
            </w:r>
          </w:p>
          <w:bookmarkEnd w:id="28793"/>
        </w:tc>
        <w:tc>
          <w:tcPr>
            <w:tcW w:w="1551" w:type="dxa"/>
            <w:tcBorders>
              <w:top w:val="outset" w:color="000000" w:sz="8"/>
              <w:left w:val="outset" w:color="000000" w:sz="8"/>
              <w:bottom w:val="outset" w:color="000000" w:sz="8"/>
              <w:right w:val="outset" w:color="000000" w:sz="8"/>
            </w:tcBorders>
            <w:vAlign w:val="center"/>
          </w:tcPr>
          <w:bookmarkStart w:name="28796" w:id="28794"/>
          <w:p>
            <w:pPr>
              <w:spacing w:after="0"/>
              <w:ind w:left="0"/>
              <w:jc w:val="center"/>
            </w:pPr>
            <w:r>
              <w:rPr>
                <w:rFonts w:ascii="Arial"/>
                <w:b w:val="false"/>
                <w:i w:val="false"/>
                <w:color w:val="000000"/>
                <w:sz w:val="15"/>
              </w:rPr>
              <w:t>8</w:t>
            </w:r>
          </w:p>
          <w:bookmarkEnd w:id="28794"/>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28797" w:id="28795"/>
          <w:p>
            <w:pPr>
              <w:spacing w:after="0"/>
              <w:ind w:left="0"/>
              <w:jc w:val="center"/>
            </w:pPr>
            <w:r>
              <w:rPr>
                <w:rFonts w:ascii="Arial"/>
                <w:b w:val="false"/>
                <w:i w:val="false"/>
                <w:color w:val="000000"/>
                <w:sz w:val="15"/>
              </w:rPr>
              <w:t>7</w:t>
            </w:r>
          </w:p>
          <w:bookmarkEnd w:id="28795"/>
        </w:tc>
        <w:tc>
          <w:tcPr>
            <w:tcW w:w="8642" w:type="dxa"/>
            <w:tcBorders>
              <w:top w:val="outset" w:color="000000" w:sz="8"/>
              <w:left w:val="outset" w:color="000000" w:sz="8"/>
              <w:bottom w:val="outset" w:color="000000" w:sz="8"/>
              <w:right w:val="outset" w:color="000000" w:sz="8"/>
            </w:tcBorders>
            <w:vAlign w:val="center"/>
          </w:tcPr>
          <w:bookmarkStart w:name="28798" w:id="28796"/>
          <w:p>
            <w:pPr>
              <w:spacing w:after="0"/>
              <w:ind w:left="0"/>
              <w:jc w:val="left"/>
            </w:pPr>
            <w:r>
              <w:rPr>
                <w:rFonts w:ascii="Arial"/>
                <w:b w:val="false"/>
                <w:i w:val="false"/>
                <w:color w:val="000000"/>
                <w:sz w:val="15"/>
              </w:rPr>
              <w:t>Роздрібна торгівля та оптова торгівля</w:t>
            </w:r>
          </w:p>
          <w:bookmarkEnd w:id="28796"/>
        </w:tc>
        <w:tc>
          <w:tcPr>
            <w:tcW w:w="1551" w:type="dxa"/>
            <w:tcBorders>
              <w:top w:val="outset" w:color="000000" w:sz="8"/>
              <w:left w:val="outset" w:color="000000" w:sz="8"/>
              <w:bottom w:val="outset" w:color="000000" w:sz="8"/>
              <w:right w:val="outset" w:color="000000" w:sz="8"/>
            </w:tcBorders>
            <w:vAlign w:val="center"/>
          </w:tcPr>
          <w:bookmarkStart w:name="28799" w:id="28797"/>
          <w:p>
            <w:pPr>
              <w:spacing w:after="0"/>
              <w:ind w:left="0"/>
              <w:jc w:val="center"/>
            </w:pPr>
            <w:r>
              <w:rPr>
                <w:rFonts w:ascii="Arial"/>
                <w:b w:val="false"/>
                <w:i w:val="false"/>
                <w:color w:val="000000"/>
                <w:sz w:val="15"/>
              </w:rPr>
              <w:t>5</w:t>
            </w:r>
          </w:p>
          <w:bookmarkEnd w:id="28797"/>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28800" w:id="28798"/>
          <w:p>
            <w:pPr>
              <w:spacing w:after="0"/>
              <w:ind w:left="0"/>
              <w:jc w:val="center"/>
            </w:pPr>
            <w:r>
              <w:rPr>
                <w:rFonts w:ascii="Arial"/>
                <w:b w:val="false"/>
                <w:i w:val="false"/>
                <w:color w:val="000000"/>
                <w:sz w:val="15"/>
              </w:rPr>
              <w:t>8</w:t>
            </w:r>
          </w:p>
          <w:bookmarkEnd w:id="28798"/>
        </w:tc>
        <w:tc>
          <w:tcPr>
            <w:tcW w:w="8642" w:type="dxa"/>
            <w:tcBorders>
              <w:top w:val="outset" w:color="000000" w:sz="8"/>
              <w:left w:val="outset" w:color="000000" w:sz="8"/>
              <w:bottom w:val="outset" w:color="000000" w:sz="8"/>
              <w:right w:val="outset" w:color="000000" w:sz="8"/>
            </w:tcBorders>
            <w:vAlign w:val="center"/>
          </w:tcPr>
          <w:bookmarkStart w:name="28801" w:id="28799"/>
          <w:p>
            <w:pPr>
              <w:spacing w:after="0"/>
              <w:ind w:left="0"/>
              <w:jc w:val="left"/>
            </w:pPr>
            <w:r>
              <w:rPr>
                <w:rFonts w:ascii="Arial"/>
                <w:b w:val="false"/>
                <w:i w:val="false"/>
                <w:color w:val="000000"/>
                <w:sz w:val="15"/>
              </w:rPr>
              <w:t>Фінансова та страхова діяльність</w:t>
            </w:r>
          </w:p>
          <w:bookmarkEnd w:id="28799"/>
        </w:tc>
        <w:tc>
          <w:tcPr>
            <w:tcW w:w="1551" w:type="dxa"/>
            <w:tcBorders>
              <w:top w:val="outset" w:color="000000" w:sz="8"/>
              <w:left w:val="outset" w:color="000000" w:sz="8"/>
              <w:bottom w:val="outset" w:color="000000" w:sz="8"/>
              <w:right w:val="outset" w:color="000000" w:sz="8"/>
            </w:tcBorders>
            <w:vAlign w:val="center"/>
          </w:tcPr>
          <w:bookmarkStart w:name="28802" w:id="28800"/>
          <w:p>
            <w:pPr>
              <w:spacing w:after="0"/>
              <w:ind w:left="0"/>
              <w:jc w:val="center"/>
            </w:pPr>
            <w:r>
              <w:rPr>
                <w:rFonts w:ascii="Arial"/>
                <w:b w:val="false"/>
                <w:i w:val="false"/>
                <w:color w:val="000000"/>
                <w:sz w:val="15"/>
              </w:rPr>
              <w:t>10</w:t>
            </w:r>
          </w:p>
          <w:bookmarkEnd w:id="28800"/>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28803" w:id="28801"/>
          <w:p>
            <w:pPr>
              <w:spacing w:after="0"/>
              <w:ind w:left="0"/>
              <w:jc w:val="center"/>
            </w:pPr>
            <w:r>
              <w:rPr>
                <w:rFonts w:ascii="Arial"/>
                <w:b w:val="false"/>
                <w:i w:val="false"/>
                <w:color w:val="000000"/>
                <w:sz w:val="15"/>
              </w:rPr>
              <w:t>9</w:t>
            </w:r>
          </w:p>
          <w:bookmarkEnd w:id="28801"/>
        </w:tc>
        <w:tc>
          <w:tcPr>
            <w:tcW w:w="8642" w:type="dxa"/>
            <w:tcBorders>
              <w:top w:val="outset" w:color="000000" w:sz="8"/>
              <w:left w:val="outset" w:color="000000" w:sz="8"/>
              <w:bottom w:val="outset" w:color="000000" w:sz="8"/>
              <w:right w:val="outset" w:color="000000" w:sz="8"/>
            </w:tcBorders>
            <w:vAlign w:val="center"/>
          </w:tcPr>
          <w:bookmarkStart w:name="28804" w:id="28802"/>
          <w:p>
            <w:pPr>
              <w:spacing w:after="0"/>
              <w:ind w:left="0"/>
              <w:jc w:val="left"/>
            </w:pPr>
            <w:r>
              <w:rPr>
                <w:rFonts w:ascii="Arial"/>
                <w:b w:val="false"/>
                <w:i w:val="false"/>
                <w:color w:val="000000"/>
                <w:sz w:val="15"/>
              </w:rPr>
              <w:t>Діяльність готелів, подібних засобів тимчасового розміщення</w:t>
            </w:r>
          </w:p>
          <w:bookmarkEnd w:id="28802"/>
        </w:tc>
        <w:tc>
          <w:tcPr>
            <w:tcW w:w="1551" w:type="dxa"/>
            <w:tcBorders>
              <w:top w:val="outset" w:color="000000" w:sz="8"/>
              <w:left w:val="outset" w:color="000000" w:sz="8"/>
              <w:bottom w:val="outset" w:color="000000" w:sz="8"/>
              <w:right w:val="outset" w:color="000000" w:sz="8"/>
            </w:tcBorders>
            <w:vAlign w:val="center"/>
          </w:tcPr>
          <w:bookmarkStart w:name="28805" w:id="28803"/>
          <w:p>
            <w:pPr>
              <w:spacing w:after="0"/>
              <w:ind w:left="0"/>
              <w:jc w:val="center"/>
            </w:pPr>
            <w:r>
              <w:rPr>
                <w:rFonts w:ascii="Arial"/>
                <w:b w:val="false"/>
                <w:i w:val="false"/>
                <w:color w:val="000000"/>
                <w:sz w:val="15"/>
              </w:rPr>
              <w:t>6</w:t>
            </w:r>
          </w:p>
          <w:bookmarkEnd w:id="28803"/>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28806" w:id="28804"/>
          <w:p>
            <w:pPr>
              <w:spacing w:after="0"/>
              <w:ind w:left="0"/>
              <w:jc w:val="center"/>
            </w:pPr>
            <w:r>
              <w:rPr>
                <w:rFonts w:ascii="Arial"/>
                <w:b w:val="false"/>
                <w:i w:val="false"/>
                <w:color w:val="000000"/>
                <w:sz w:val="15"/>
              </w:rPr>
              <w:t>10</w:t>
            </w:r>
          </w:p>
          <w:bookmarkEnd w:id="28804"/>
        </w:tc>
        <w:tc>
          <w:tcPr>
            <w:tcW w:w="8642" w:type="dxa"/>
            <w:tcBorders>
              <w:top w:val="outset" w:color="000000" w:sz="8"/>
              <w:left w:val="outset" w:color="000000" w:sz="8"/>
              <w:bottom w:val="outset" w:color="000000" w:sz="8"/>
              <w:right w:val="outset" w:color="000000" w:sz="8"/>
            </w:tcBorders>
            <w:vAlign w:val="center"/>
          </w:tcPr>
          <w:bookmarkStart w:name="28807" w:id="28805"/>
          <w:p>
            <w:pPr>
              <w:spacing w:after="0"/>
              <w:ind w:left="0"/>
              <w:jc w:val="left"/>
            </w:pPr>
            <w:r>
              <w:rPr>
                <w:rFonts w:ascii="Arial"/>
                <w:b w:val="false"/>
                <w:i w:val="false"/>
                <w:color w:val="000000"/>
                <w:sz w:val="15"/>
              </w:rPr>
              <w:t>Діяльність дипломатичних і консульських служб, місій</w:t>
            </w:r>
          </w:p>
          <w:bookmarkEnd w:id="28805"/>
        </w:tc>
        <w:tc>
          <w:tcPr>
            <w:tcW w:w="1551" w:type="dxa"/>
            <w:tcBorders>
              <w:top w:val="outset" w:color="000000" w:sz="8"/>
              <w:left w:val="outset" w:color="000000" w:sz="8"/>
              <w:bottom w:val="outset" w:color="000000" w:sz="8"/>
              <w:right w:val="outset" w:color="000000" w:sz="8"/>
            </w:tcBorders>
            <w:vAlign w:val="center"/>
          </w:tcPr>
          <w:bookmarkStart w:name="28808" w:id="28806"/>
          <w:p>
            <w:pPr>
              <w:spacing w:after="0"/>
              <w:ind w:left="0"/>
              <w:jc w:val="center"/>
            </w:pPr>
            <w:r>
              <w:rPr>
                <w:rFonts w:ascii="Arial"/>
                <w:b w:val="false"/>
                <w:i w:val="false"/>
                <w:color w:val="000000"/>
                <w:sz w:val="15"/>
              </w:rPr>
              <w:t>5</w:t>
            </w:r>
          </w:p>
          <w:bookmarkEnd w:id="28806"/>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28809" w:id="28807"/>
          <w:p>
            <w:pPr>
              <w:spacing w:after="0"/>
              <w:ind w:left="0"/>
              <w:jc w:val="center"/>
            </w:pPr>
            <w:r>
              <w:rPr>
                <w:rFonts w:ascii="Arial"/>
                <w:b w:val="false"/>
                <w:i w:val="false"/>
                <w:color w:val="000000"/>
                <w:sz w:val="15"/>
              </w:rPr>
              <w:t>11</w:t>
            </w:r>
          </w:p>
          <w:bookmarkEnd w:id="28807"/>
        </w:tc>
        <w:tc>
          <w:tcPr>
            <w:tcW w:w="8642" w:type="dxa"/>
            <w:tcBorders>
              <w:top w:val="outset" w:color="000000" w:sz="8"/>
              <w:left w:val="outset" w:color="000000" w:sz="8"/>
              <w:bottom w:val="outset" w:color="000000" w:sz="8"/>
              <w:right w:val="outset" w:color="000000" w:sz="8"/>
            </w:tcBorders>
            <w:vAlign w:val="center"/>
          </w:tcPr>
          <w:bookmarkStart w:name="28810" w:id="28808"/>
          <w:p>
            <w:pPr>
              <w:spacing w:after="0"/>
              <w:ind w:left="0"/>
              <w:jc w:val="left"/>
            </w:pPr>
            <w:r>
              <w:rPr>
                <w:rFonts w:ascii="Arial"/>
                <w:b w:val="false"/>
                <w:i w:val="false"/>
                <w:color w:val="000000"/>
                <w:sz w:val="15"/>
              </w:rPr>
              <w:t>Землі сільськогосподарського призначення</w:t>
            </w:r>
          </w:p>
          <w:bookmarkEnd w:id="28808"/>
        </w:tc>
        <w:tc>
          <w:tcPr>
            <w:tcW w:w="1551" w:type="dxa"/>
            <w:tcBorders>
              <w:top w:val="outset" w:color="000000" w:sz="8"/>
              <w:left w:val="outset" w:color="000000" w:sz="8"/>
              <w:bottom w:val="outset" w:color="000000" w:sz="8"/>
              <w:right w:val="outset" w:color="000000" w:sz="8"/>
            </w:tcBorders>
            <w:vAlign w:val="center"/>
          </w:tcPr>
          <w:bookmarkStart w:name="28811" w:id="28809"/>
          <w:p>
            <w:pPr>
              <w:spacing w:after="0"/>
              <w:ind w:left="0"/>
              <w:jc w:val="center"/>
            </w:pPr>
            <w:r>
              <w:rPr>
                <w:rFonts w:ascii="Arial"/>
                <w:b w:val="false"/>
                <w:i w:val="false"/>
                <w:color w:val="000000"/>
                <w:sz w:val="15"/>
              </w:rPr>
              <w:t>0,3</w:t>
            </w:r>
          </w:p>
          <w:bookmarkEnd w:id="28809"/>
        </w:tc>
      </w:tr>
      <w:tr>
        <w:trPr>
          <w:trHeight w:val="45" w:hRule="atLeast"/>
        </w:trPr>
        <w:tc>
          <w:tcPr>
            <w:tcW w:w="887" w:type="dxa"/>
            <w:tcBorders>
              <w:top w:val="outset" w:color="000000" w:sz="8"/>
              <w:left w:val="outset" w:color="000000" w:sz="8"/>
              <w:bottom w:val="outset" w:color="000000" w:sz="8"/>
              <w:right w:val="outset" w:color="000000" w:sz="8"/>
            </w:tcBorders>
            <w:vAlign w:val="center"/>
          </w:tcPr>
          <w:bookmarkStart w:name="28812" w:id="28810"/>
          <w:p>
            <w:pPr>
              <w:spacing w:after="0"/>
              <w:ind w:left="0"/>
              <w:jc w:val="center"/>
            </w:pPr>
            <w:r>
              <w:rPr>
                <w:rFonts w:ascii="Arial"/>
                <w:b w:val="false"/>
                <w:i w:val="false"/>
                <w:color w:val="000000"/>
                <w:sz w:val="15"/>
              </w:rPr>
              <w:t>12</w:t>
            </w:r>
          </w:p>
          <w:bookmarkEnd w:id="28810"/>
        </w:tc>
        <w:tc>
          <w:tcPr>
            <w:tcW w:w="8642" w:type="dxa"/>
            <w:tcBorders>
              <w:top w:val="outset" w:color="000000" w:sz="8"/>
              <w:left w:val="outset" w:color="000000" w:sz="8"/>
              <w:bottom w:val="outset" w:color="000000" w:sz="8"/>
              <w:right w:val="outset" w:color="000000" w:sz="8"/>
            </w:tcBorders>
            <w:vAlign w:val="center"/>
          </w:tcPr>
          <w:bookmarkStart w:name="28813" w:id="28811"/>
          <w:p>
            <w:pPr>
              <w:spacing w:after="0"/>
              <w:ind w:left="0"/>
              <w:jc w:val="left"/>
            </w:pPr>
            <w:r>
              <w:rPr>
                <w:rFonts w:ascii="Arial"/>
                <w:b w:val="false"/>
                <w:i w:val="false"/>
                <w:color w:val="000000"/>
                <w:sz w:val="15"/>
              </w:rPr>
              <w:t>Інші, що не увійшли до переліку</w:t>
            </w:r>
          </w:p>
          <w:bookmarkEnd w:id="28811"/>
        </w:tc>
        <w:tc>
          <w:tcPr>
            <w:tcW w:w="1551" w:type="dxa"/>
            <w:tcBorders>
              <w:top w:val="outset" w:color="000000" w:sz="8"/>
              <w:left w:val="outset" w:color="000000" w:sz="8"/>
              <w:bottom w:val="outset" w:color="000000" w:sz="8"/>
              <w:right w:val="outset" w:color="000000" w:sz="8"/>
            </w:tcBorders>
            <w:vAlign w:val="center"/>
          </w:tcPr>
          <w:bookmarkStart w:name="28814" w:id="28812"/>
          <w:p>
            <w:pPr>
              <w:spacing w:after="0"/>
              <w:ind w:left="0"/>
              <w:jc w:val="center"/>
            </w:pPr>
            <w:r>
              <w:rPr>
                <w:rFonts w:ascii="Arial"/>
                <w:b w:val="false"/>
                <w:i w:val="false"/>
                <w:color w:val="000000"/>
                <w:sz w:val="15"/>
              </w:rPr>
              <w:t>3</w:t>
            </w:r>
          </w:p>
          <w:bookmarkEnd w:id="28812"/>
        </w:tc>
      </w:tr>
    </w:tbl>
    <w:bookmarkStart w:name="28815" w:id="28813"/>
    <w:p>
      <w:pPr>
        <w:spacing w:after="0"/>
        <w:ind w:firstLine="240"/>
        <w:jc w:val="left"/>
      </w:pPr>
      <w:r>
        <w:rPr>
          <w:rFonts w:ascii="Arial"/>
          <w:b/>
          <w:i w:val="false"/>
          <w:color w:val="000000"/>
          <w:sz w:val="18"/>
        </w:rPr>
        <w:t>Примітка:</w:t>
      </w:r>
    </w:p>
    <w:bookmarkEnd w:id="28813"/>
    <w:bookmarkStart w:name="28816" w:id="28814"/>
    <w:p>
      <w:pPr>
        <w:spacing w:after="0"/>
        <w:ind w:firstLine="240"/>
        <w:jc w:val="left"/>
      </w:pPr>
      <w:r>
        <w:rPr>
          <w:rFonts w:ascii="Arial"/>
          <w:b w:val="false"/>
          <w:i w:val="false"/>
          <w:color w:val="000000"/>
          <w:sz w:val="18"/>
        </w:rPr>
        <w:t>У разі передачі в оренду будівель, споруд, що розташовані на земельній ділянці, розмір річної орендної плати за основним видом діяльності збільшується в 1,2 рази.</w:t>
      </w:r>
    </w:p>
    <w:bookmarkEnd w:id="28814"/>
    <w:bookmarkStart w:name="28817" w:id="28815"/>
    <w:p>
      <w:pPr>
        <w:spacing w:after="0"/>
        <w:ind w:firstLine="240"/>
        <w:jc w:val="left"/>
      </w:pPr>
      <w:r>
        <w:rPr>
          <w:rFonts w:ascii="Arial"/>
          <w:b w:val="false"/>
          <w:i w:val="false"/>
          <w:color w:val="000000"/>
          <w:sz w:val="18"/>
        </w:rPr>
        <w:t xml:space="preserve">Види економічної діяльності наведено згідно з </w:t>
      </w:r>
      <w:r>
        <w:rPr>
          <w:rFonts w:ascii="Arial"/>
          <w:b w:val="false"/>
          <w:i w:val="false"/>
          <w:color w:val="0000ff"/>
          <w:sz w:val="18"/>
        </w:rPr>
        <w:t>Класифікацією видів економічної діяльності (ДК 009:2010)</w:t>
      </w:r>
      <w:r>
        <w:rPr>
          <w:rFonts w:ascii="Arial"/>
          <w:b w:val="false"/>
          <w:i w:val="false"/>
          <w:color w:val="000000"/>
          <w:sz w:val="18"/>
        </w:rPr>
        <w:t xml:space="preserve">, прийнятою </w:t>
      </w:r>
      <w:r>
        <w:rPr>
          <w:rFonts w:ascii="Arial"/>
          <w:b w:val="false"/>
          <w:i w:val="false"/>
          <w:color w:val="0000ff"/>
          <w:sz w:val="18"/>
        </w:rPr>
        <w:t>наказом Держспоживстандарту України від 11.10.2010 N 457</w:t>
      </w:r>
      <w:r>
        <w:rPr>
          <w:rFonts w:ascii="Arial"/>
          <w:b w:val="false"/>
          <w:i w:val="false"/>
          <w:color w:val="000000"/>
          <w:sz w:val="18"/>
        </w:rPr>
        <w:t>.</w:t>
      </w:r>
    </w:p>
    <w:bookmarkEnd w:id="28815"/>
    <w:bookmarkStart w:name="28818" w:id="28816"/>
    <w:p>
      <w:pPr>
        <w:spacing w:after="0"/>
        <w:ind w:firstLine="240"/>
        <w:jc w:val="left"/>
      </w:pPr>
    </w:p>
    <w:bookmarkEnd w:id="28816"/>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28819" w:id="28817"/>
          <w:p>
            <w:pPr>
              <w:spacing w:after="0"/>
              <w:ind w:left="0"/>
              <w:jc w:val="center"/>
            </w:pPr>
            <w:r>
              <w:rPr>
                <w:rFonts w:ascii="Arial"/>
                <w:b/>
                <w:i w:val="false"/>
                <w:color w:val="000000"/>
                <w:sz w:val="15"/>
              </w:rPr>
              <w:t>Київський міський голова</w:t>
            </w:r>
          </w:p>
          <w:bookmarkEnd w:id="28817"/>
        </w:tc>
        <w:tc>
          <w:tcPr>
            <w:tcW w:w="5540" w:type="dxa"/>
            <w:tcBorders/>
            <w:vAlign w:val="center"/>
          </w:tcPr>
          <w:bookmarkStart w:name="28820" w:id="28818"/>
          <w:p>
            <w:pPr>
              <w:spacing w:after="0"/>
              <w:ind w:left="0"/>
              <w:jc w:val="center"/>
            </w:pPr>
            <w:r>
              <w:rPr>
                <w:rFonts w:ascii="Arial"/>
                <w:b/>
                <w:i w:val="false"/>
                <w:color w:val="000000"/>
                <w:sz w:val="15"/>
              </w:rPr>
              <w:t>В. Кличко</w:t>
            </w:r>
          </w:p>
          <w:bookmarkEnd w:id="28818"/>
        </w:tc>
      </w:tr>
    </w:tbl>
    <w:bookmarkStart w:name="28821" w:id="28819"/>
    <w:p>
      <w:pPr>
        <w:spacing w:after="0"/>
        <w:ind w:firstLine="240"/>
        <w:jc w:val="left"/>
      </w:pPr>
    </w:p>
    <w:bookmarkEnd w:id="28819"/>
    <w:bookmarkStart w:name="28822" w:id="28820"/>
    <w:p>
      <w:pPr>
        <w:spacing w:after="0"/>
        <w:ind w:firstLine="240"/>
        <w:jc w:val="right"/>
      </w:pPr>
      <w:r>
        <w:rPr>
          <w:rFonts w:ascii="Arial"/>
          <w:b w:val="false"/>
          <w:i w:val="false"/>
          <w:color w:val="000000"/>
          <w:sz w:val="18"/>
        </w:rPr>
        <w:t>Додаток 11</w:t>
      </w:r>
      <w:r>
        <w:br/>
      </w:r>
      <w:r>
        <w:rPr>
          <w:rFonts w:ascii="Arial"/>
          <w:b w:val="false"/>
          <w:i w:val="false"/>
          <w:color w:val="000000"/>
          <w:sz w:val="18"/>
        </w:rPr>
        <w:t>в редакції затвердженій рішенням Київської міської ради</w:t>
      </w:r>
      <w:r>
        <w:br/>
      </w:r>
      <w:r>
        <w:rPr>
          <w:rFonts w:ascii="Arial"/>
          <w:b w:val="false"/>
          <w:i w:val="false"/>
          <w:color w:val="000000"/>
          <w:sz w:val="18"/>
        </w:rPr>
        <w:t>21.12.2017 N 1043/4050</w:t>
      </w:r>
    </w:p>
    <w:bookmarkEnd w:id="28820"/>
    <w:bookmarkStart w:name="28823" w:id="28821"/>
    <w:p>
      <w:pPr>
        <w:pStyle w:val="Heading3"/>
        <w:spacing w:after="0"/>
        <w:ind w:left="0"/>
        <w:jc w:val="center"/>
      </w:pPr>
      <w:r>
        <w:rPr>
          <w:rFonts w:ascii="Arial"/>
          <w:color w:val="000000"/>
          <w:sz w:val="27"/>
        </w:rPr>
        <w:t>Перелік відповідальних за виконання проектів-переможців конкурсу Громадський бюджет (бюджет участі)</w:t>
      </w:r>
    </w:p>
    <w:bookmarkEnd w:id="28821"/>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76"/>
        <w:gridCol w:w="2106"/>
        <w:gridCol w:w="1219"/>
        <w:gridCol w:w="3545"/>
        <w:gridCol w:w="1994"/>
        <w:gridCol w:w="1440"/>
      </w:tblGrid>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28824" w:id="28822"/>
          <w:p>
            <w:pPr>
              <w:spacing w:after="0"/>
              <w:ind w:left="0"/>
              <w:jc w:val="center"/>
            </w:pPr>
            <w:r>
              <w:rPr>
                <w:rFonts w:ascii="Arial"/>
                <w:b/>
                <w:i w:val="false"/>
                <w:color w:val="000000"/>
                <w:sz w:val="15"/>
              </w:rPr>
              <w:t>КВК</w:t>
            </w:r>
          </w:p>
          <w:bookmarkEnd w:id="28822"/>
        </w:tc>
        <w:tc>
          <w:tcPr>
            <w:tcW w:w="2106" w:type="dxa"/>
            <w:tcBorders>
              <w:top w:val="outset" w:color="000000" w:sz="8"/>
              <w:left w:val="outset" w:color="000000" w:sz="8"/>
              <w:bottom w:val="outset" w:color="000000" w:sz="8"/>
              <w:right w:val="outset" w:color="000000" w:sz="8"/>
            </w:tcBorders>
            <w:vAlign w:val="center"/>
          </w:tcPr>
          <w:bookmarkStart w:name="28825" w:id="28823"/>
          <w:p>
            <w:pPr>
              <w:spacing w:after="0"/>
              <w:ind w:left="0"/>
              <w:jc w:val="center"/>
            </w:pPr>
            <w:r>
              <w:rPr>
                <w:rFonts w:ascii="Arial"/>
                <w:b/>
                <w:i w:val="false"/>
                <w:color w:val="000000"/>
                <w:sz w:val="15"/>
              </w:rPr>
              <w:t>Найменування головного розпорядника відповідального за виконання проекту</w:t>
            </w:r>
          </w:p>
          <w:bookmarkEnd w:id="28823"/>
        </w:tc>
        <w:tc>
          <w:tcPr>
            <w:tcW w:w="1219" w:type="dxa"/>
            <w:tcBorders>
              <w:top w:val="outset" w:color="000000" w:sz="8"/>
              <w:left w:val="outset" w:color="000000" w:sz="8"/>
              <w:bottom w:val="outset" w:color="000000" w:sz="8"/>
              <w:right w:val="outset" w:color="000000" w:sz="8"/>
            </w:tcBorders>
            <w:vAlign w:val="center"/>
          </w:tcPr>
          <w:bookmarkStart w:name="28826" w:id="28824"/>
          <w:p>
            <w:pPr>
              <w:spacing w:after="0"/>
              <w:ind w:left="0"/>
              <w:jc w:val="center"/>
            </w:pPr>
            <w:r>
              <w:rPr>
                <w:rFonts w:ascii="Arial"/>
                <w:b/>
                <w:i w:val="false"/>
                <w:color w:val="000000"/>
                <w:sz w:val="15"/>
              </w:rPr>
              <w:t>ID проекту</w:t>
            </w:r>
          </w:p>
          <w:bookmarkEnd w:id="28824"/>
        </w:tc>
        <w:tc>
          <w:tcPr>
            <w:tcW w:w="3545" w:type="dxa"/>
            <w:tcBorders>
              <w:top w:val="outset" w:color="000000" w:sz="8"/>
              <w:left w:val="outset" w:color="000000" w:sz="8"/>
              <w:bottom w:val="outset" w:color="000000" w:sz="8"/>
              <w:right w:val="outset" w:color="000000" w:sz="8"/>
            </w:tcBorders>
            <w:vAlign w:val="center"/>
          </w:tcPr>
          <w:bookmarkStart w:name="28827" w:id="28825"/>
          <w:p>
            <w:pPr>
              <w:spacing w:after="0"/>
              <w:ind w:left="0"/>
              <w:jc w:val="center"/>
            </w:pPr>
            <w:r>
              <w:rPr>
                <w:rFonts w:ascii="Arial"/>
                <w:b/>
                <w:i w:val="false"/>
                <w:color w:val="000000"/>
                <w:sz w:val="15"/>
              </w:rPr>
              <w:t>Назва проекту</w:t>
            </w:r>
          </w:p>
          <w:bookmarkEnd w:id="28825"/>
        </w:tc>
        <w:tc>
          <w:tcPr>
            <w:tcW w:w="1994" w:type="dxa"/>
            <w:tcBorders>
              <w:top w:val="outset" w:color="000000" w:sz="8"/>
              <w:left w:val="outset" w:color="000000" w:sz="8"/>
              <w:bottom w:val="outset" w:color="000000" w:sz="8"/>
              <w:right w:val="outset" w:color="000000" w:sz="8"/>
            </w:tcBorders>
            <w:vAlign w:val="center"/>
          </w:tcPr>
          <w:bookmarkStart w:name="28828" w:id="28826"/>
          <w:p>
            <w:pPr>
              <w:spacing w:after="0"/>
              <w:ind w:left="0"/>
              <w:jc w:val="center"/>
            </w:pPr>
            <w:r>
              <w:rPr>
                <w:rFonts w:ascii="Arial"/>
                <w:b/>
                <w:i w:val="false"/>
                <w:color w:val="000000"/>
                <w:sz w:val="15"/>
              </w:rPr>
              <w:t>Автор</w:t>
            </w:r>
          </w:p>
          <w:bookmarkEnd w:id="28826"/>
        </w:tc>
        <w:tc>
          <w:tcPr>
            <w:tcW w:w="1440" w:type="dxa"/>
            <w:tcBorders>
              <w:top w:val="outset" w:color="000000" w:sz="8"/>
              <w:left w:val="outset" w:color="000000" w:sz="8"/>
              <w:bottom w:val="outset" w:color="000000" w:sz="8"/>
              <w:right w:val="outset" w:color="000000" w:sz="8"/>
            </w:tcBorders>
            <w:vAlign w:val="center"/>
          </w:tcPr>
          <w:bookmarkStart w:name="28829" w:id="28827"/>
          <w:p>
            <w:pPr>
              <w:spacing w:after="0"/>
              <w:ind w:left="0"/>
              <w:jc w:val="center"/>
            </w:pPr>
            <w:r>
              <w:rPr>
                <w:rFonts w:ascii="Arial"/>
                <w:b/>
                <w:i w:val="false"/>
                <w:color w:val="000000"/>
                <w:sz w:val="15"/>
              </w:rPr>
              <w:t>Гранична вартість проекту, тис. грн.</w:t>
            </w:r>
          </w:p>
          <w:bookmarkEnd w:id="28827"/>
        </w:tc>
      </w:tr>
      <w:tr>
        <w:trPr>
          <w:trHeight w:val="45" w:hRule="atLeast"/>
        </w:trPr>
        <w:tc>
          <w:tcPr>
            <w:tcW w:w="776" w:type="dxa"/>
            <w:vMerge w:val="restart"/>
            <w:tcBorders>
              <w:top w:val="outset" w:color="000000" w:sz="8"/>
              <w:left w:val="outset" w:color="000000" w:sz="8"/>
              <w:bottom w:val="outset" w:color="000000" w:sz="8"/>
              <w:right w:val="outset" w:color="000000" w:sz="8"/>
            </w:tcBorders>
            <w:vAlign w:val="center"/>
          </w:tcPr>
          <w:bookmarkStart w:name="28830" w:id="28828"/>
          <w:p>
            <w:pPr>
              <w:spacing w:after="0"/>
              <w:ind w:left="0"/>
              <w:jc w:val="center"/>
            </w:pPr>
            <w:r>
              <w:rPr>
                <w:rFonts w:ascii="Arial"/>
                <w:b w:val="false"/>
                <w:i w:val="false"/>
                <w:color w:val="000000"/>
                <w:sz w:val="15"/>
              </w:rPr>
              <w:t>06</w:t>
            </w:r>
          </w:p>
          <w:bookmarkEnd w:id="28828"/>
        </w:tc>
        <w:tc>
          <w:tcPr>
            <w:tcW w:w="2106" w:type="dxa"/>
            <w:vMerge w:val="restart"/>
            <w:tcBorders>
              <w:top w:val="outset" w:color="000000" w:sz="8"/>
              <w:left w:val="outset" w:color="000000" w:sz="8"/>
              <w:bottom w:val="outset" w:color="000000" w:sz="8"/>
              <w:right w:val="outset" w:color="000000" w:sz="8"/>
            </w:tcBorders>
            <w:vAlign w:val="center"/>
          </w:tcPr>
          <w:bookmarkStart w:name="28831" w:id="28829"/>
          <w:p>
            <w:pPr>
              <w:spacing w:after="0"/>
              <w:ind w:left="0"/>
              <w:jc w:val="left"/>
            </w:pPr>
            <w:r>
              <w:rPr>
                <w:rFonts w:ascii="Arial"/>
                <w:b w:val="false"/>
                <w:i w:val="false"/>
                <w:color w:val="000000"/>
                <w:sz w:val="15"/>
              </w:rPr>
              <w:t>Департамент освіти і науки виконавчого органу Київської міської ради (Київської міської державної адміністрації)</w:t>
            </w:r>
          </w:p>
          <w:bookmarkEnd w:id="28829"/>
        </w:tc>
        <w:tc>
          <w:tcPr>
            <w:tcW w:w="1219" w:type="dxa"/>
            <w:tcBorders>
              <w:top w:val="outset" w:color="000000" w:sz="8"/>
              <w:left w:val="outset" w:color="000000" w:sz="8"/>
              <w:bottom w:val="outset" w:color="000000" w:sz="8"/>
              <w:right w:val="outset" w:color="000000" w:sz="8"/>
            </w:tcBorders>
            <w:vAlign w:val="center"/>
          </w:tcPr>
          <w:bookmarkStart w:name="28832" w:id="28830"/>
          <w:p>
            <w:pPr>
              <w:spacing w:after="0"/>
              <w:ind w:left="0"/>
              <w:jc w:val="center"/>
            </w:pPr>
            <w:r>
              <w:rPr>
                <w:rFonts w:ascii="Arial"/>
                <w:b w:val="false"/>
                <w:i w:val="false"/>
                <w:color w:val="000000"/>
                <w:sz w:val="15"/>
              </w:rPr>
              <w:t>201</w:t>
            </w:r>
          </w:p>
          <w:bookmarkEnd w:id="28830"/>
        </w:tc>
        <w:tc>
          <w:tcPr>
            <w:tcW w:w="3545" w:type="dxa"/>
            <w:tcBorders>
              <w:top w:val="outset" w:color="000000" w:sz="8"/>
              <w:left w:val="outset" w:color="000000" w:sz="8"/>
              <w:bottom w:val="outset" w:color="000000" w:sz="8"/>
              <w:right w:val="outset" w:color="000000" w:sz="8"/>
            </w:tcBorders>
            <w:vAlign w:val="center"/>
          </w:tcPr>
          <w:bookmarkStart w:name="28833" w:id="28831"/>
          <w:p>
            <w:pPr>
              <w:spacing w:after="0"/>
              <w:ind w:left="0"/>
              <w:jc w:val="left"/>
            </w:pPr>
            <w:r>
              <w:rPr>
                <w:rFonts w:ascii="Arial"/>
                <w:b w:val="false"/>
                <w:i w:val="false"/>
                <w:color w:val="000000"/>
                <w:sz w:val="15"/>
              </w:rPr>
              <w:t>Дитяча школа мікроелектроніки "Lampa Kids"</w:t>
            </w:r>
          </w:p>
          <w:bookmarkEnd w:id="28831"/>
        </w:tc>
        <w:tc>
          <w:tcPr>
            <w:tcW w:w="1994" w:type="dxa"/>
            <w:tcBorders>
              <w:top w:val="outset" w:color="000000" w:sz="8"/>
              <w:left w:val="outset" w:color="000000" w:sz="8"/>
              <w:bottom w:val="outset" w:color="000000" w:sz="8"/>
              <w:right w:val="outset" w:color="000000" w:sz="8"/>
            </w:tcBorders>
            <w:vAlign w:val="center"/>
          </w:tcPr>
          <w:bookmarkStart w:name="28834" w:id="28832"/>
          <w:p>
            <w:pPr>
              <w:spacing w:after="0"/>
              <w:ind w:left="0"/>
              <w:jc w:val="left"/>
            </w:pPr>
            <w:r>
              <w:rPr>
                <w:rFonts w:ascii="Arial"/>
                <w:b w:val="false"/>
                <w:i w:val="false"/>
                <w:color w:val="000000"/>
                <w:sz w:val="15"/>
              </w:rPr>
              <w:t>Короткий Євген Васильович</w:t>
            </w:r>
          </w:p>
          <w:bookmarkEnd w:id="28832"/>
        </w:tc>
        <w:tc>
          <w:tcPr>
            <w:tcW w:w="1440" w:type="dxa"/>
            <w:tcBorders>
              <w:top w:val="outset" w:color="000000" w:sz="8"/>
              <w:left w:val="outset" w:color="000000" w:sz="8"/>
              <w:bottom w:val="outset" w:color="000000" w:sz="8"/>
              <w:right w:val="outset" w:color="000000" w:sz="8"/>
            </w:tcBorders>
            <w:vAlign w:val="center"/>
          </w:tcPr>
          <w:bookmarkStart w:name="28835" w:id="28833"/>
          <w:p>
            <w:pPr>
              <w:spacing w:after="0"/>
              <w:ind w:left="0"/>
              <w:jc w:val="center"/>
            </w:pPr>
            <w:r>
              <w:rPr>
                <w:rFonts w:ascii="Arial"/>
                <w:b w:val="false"/>
                <w:i w:val="false"/>
                <w:color w:val="000000"/>
                <w:sz w:val="15"/>
              </w:rPr>
              <w:t>1999,000</w:t>
            </w:r>
          </w:p>
          <w:bookmarkEnd w:id="2883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8836" w:id="28834"/>
          <w:p>
            <w:pPr>
              <w:spacing w:after="0"/>
              <w:ind w:left="0"/>
              <w:jc w:val="center"/>
            </w:pPr>
            <w:r>
              <w:rPr>
                <w:rFonts w:ascii="Arial"/>
                <w:b w:val="false"/>
                <w:i w:val="false"/>
                <w:color w:val="000000"/>
                <w:sz w:val="15"/>
              </w:rPr>
              <w:t>283</w:t>
            </w:r>
          </w:p>
          <w:bookmarkEnd w:id="28834"/>
        </w:tc>
        <w:tc>
          <w:tcPr>
            <w:tcW w:w="3545" w:type="dxa"/>
            <w:tcBorders>
              <w:top w:val="outset" w:color="000000" w:sz="8"/>
              <w:left w:val="outset" w:color="000000" w:sz="8"/>
              <w:bottom w:val="outset" w:color="000000" w:sz="8"/>
              <w:right w:val="outset" w:color="000000" w:sz="8"/>
            </w:tcBorders>
            <w:vAlign w:val="center"/>
          </w:tcPr>
          <w:bookmarkStart w:name="28837" w:id="28835"/>
          <w:p>
            <w:pPr>
              <w:spacing w:after="0"/>
              <w:ind w:left="0"/>
              <w:jc w:val="left"/>
            </w:pPr>
            <w:r>
              <w:rPr>
                <w:rFonts w:ascii="Arial"/>
                <w:b w:val="false"/>
                <w:i w:val="false"/>
                <w:color w:val="000000"/>
                <w:sz w:val="15"/>
              </w:rPr>
              <w:t>Створення бібліотеки аудіокниг шкільної програми українською</w:t>
            </w:r>
          </w:p>
          <w:bookmarkEnd w:id="28835"/>
        </w:tc>
        <w:tc>
          <w:tcPr>
            <w:tcW w:w="1994" w:type="dxa"/>
            <w:tcBorders>
              <w:top w:val="outset" w:color="000000" w:sz="8"/>
              <w:left w:val="outset" w:color="000000" w:sz="8"/>
              <w:bottom w:val="outset" w:color="000000" w:sz="8"/>
              <w:right w:val="outset" w:color="000000" w:sz="8"/>
            </w:tcBorders>
            <w:vAlign w:val="center"/>
          </w:tcPr>
          <w:bookmarkStart w:name="28838" w:id="28836"/>
          <w:p>
            <w:pPr>
              <w:spacing w:after="0"/>
              <w:ind w:left="0"/>
              <w:jc w:val="left"/>
            </w:pPr>
            <w:r>
              <w:rPr>
                <w:rFonts w:ascii="Arial"/>
                <w:b w:val="false"/>
                <w:i w:val="false"/>
                <w:color w:val="000000"/>
                <w:sz w:val="15"/>
              </w:rPr>
              <w:t>Барабошко Олександр Олександрович</w:t>
            </w:r>
          </w:p>
          <w:bookmarkEnd w:id="28836"/>
        </w:tc>
        <w:tc>
          <w:tcPr>
            <w:tcW w:w="1440" w:type="dxa"/>
            <w:tcBorders>
              <w:top w:val="outset" w:color="000000" w:sz="8"/>
              <w:left w:val="outset" w:color="000000" w:sz="8"/>
              <w:bottom w:val="outset" w:color="000000" w:sz="8"/>
              <w:right w:val="outset" w:color="000000" w:sz="8"/>
            </w:tcBorders>
            <w:vAlign w:val="center"/>
          </w:tcPr>
          <w:bookmarkStart w:name="28839" w:id="28837"/>
          <w:p>
            <w:pPr>
              <w:spacing w:after="0"/>
              <w:ind w:left="0"/>
              <w:jc w:val="center"/>
            </w:pPr>
            <w:r>
              <w:rPr>
                <w:rFonts w:ascii="Arial"/>
                <w:b w:val="false"/>
                <w:i w:val="false"/>
                <w:color w:val="000000"/>
                <w:sz w:val="15"/>
              </w:rPr>
              <w:t>1955,000</w:t>
            </w:r>
          </w:p>
          <w:bookmarkEnd w:id="2883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8840" w:id="28838"/>
          <w:p>
            <w:pPr>
              <w:spacing w:after="0"/>
              <w:ind w:left="0"/>
              <w:jc w:val="center"/>
            </w:pPr>
            <w:r>
              <w:rPr>
                <w:rFonts w:ascii="Arial"/>
                <w:b w:val="false"/>
                <w:i w:val="false"/>
                <w:color w:val="000000"/>
                <w:sz w:val="15"/>
              </w:rPr>
              <w:t>502</w:t>
            </w:r>
          </w:p>
          <w:bookmarkEnd w:id="28838"/>
        </w:tc>
        <w:tc>
          <w:tcPr>
            <w:tcW w:w="3545" w:type="dxa"/>
            <w:tcBorders>
              <w:top w:val="outset" w:color="000000" w:sz="8"/>
              <w:left w:val="outset" w:color="000000" w:sz="8"/>
              <w:bottom w:val="outset" w:color="000000" w:sz="8"/>
              <w:right w:val="outset" w:color="000000" w:sz="8"/>
            </w:tcBorders>
            <w:vAlign w:val="center"/>
          </w:tcPr>
          <w:bookmarkStart w:name="28841" w:id="28839"/>
          <w:p>
            <w:pPr>
              <w:spacing w:after="0"/>
              <w:ind w:left="0"/>
              <w:jc w:val="left"/>
            </w:pPr>
            <w:r>
              <w:rPr>
                <w:rFonts w:ascii="Arial"/>
                <w:b w:val="false"/>
                <w:i w:val="false"/>
                <w:color w:val="000000"/>
                <w:sz w:val="15"/>
              </w:rPr>
              <w:t>Рік науки для Києва</w:t>
            </w:r>
          </w:p>
          <w:bookmarkEnd w:id="28839"/>
        </w:tc>
        <w:tc>
          <w:tcPr>
            <w:tcW w:w="1994" w:type="dxa"/>
            <w:tcBorders>
              <w:top w:val="outset" w:color="000000" w:sz="8"/>
              <w:left w:val="outset" w:color="000000" w:sz="8"/>
              <w:bottom w:val="outset" w:color="000000" w:sz="8"/>
              <w:right w:val="outset" w:color="000000" w:sz="8"/>
            </w:tcBorders>
            <w:vAlign w:val="center"/>
          </w:tcPr>
          <w:bookmarkStart w:name="28842" w:id="28840"/>
          <w:p>
            <w:pPr>
              <w:spacing w:after="0"/>
              <w:ind w:left="0"/>
              <w:jc w:val="left"/>
            </w:pPr>
            <w:r>
              <w:rPr>
                <w:rFonts w:ascii="Arial"/>
                <w:b w:val="false"/>
                <w:i w:val="false"/>
                <w:color w:val="000000"/>
                <w:sz w:val="15"/>
              </w:rPr>
              <w:t>Шелевицька Анастасія Ігорівна</w:t>
            </w:r>
          </w:p>
          <w:bookmarkEnd w:id="28840"/>
        </w:tc>
        <w:tc>
          <w:tcPr>
            <w:tcW w:w="1440" w:type="dxa"/>
            <w:tcBorders>
              <w:top w:val="outset" w:color="000000" w:sz="8"/>
              <w:left w:val="outset" w:color="000000" w:sz="8"/>
              <w:bottom w:val="outset" w:color="000000" w:sz="8"/>
              <w:right w:val="outset" w:color="000000" w:sz="8"/>
            </w:tcBorders>
            <w:vAlign w:val="center"/>
          </w:tcPr>
          <w:bookmarkStart w:name="28843" w:id="28841"/>
          <w:p>
            <w:pPr>
              <w:spacing w:after="0"/>
              <w:ind w:left="0"/>
              <w:jc w:val="center"/>
            </w:pPr>
            <w:r>
              <w:rPr>
                <w:rFonts w:ascii="Arial"/>
                <w:b w:val="false"/>
                <w:i w:val="false"/>
                <w:color w:val="000000"/>
                <w:sz w:val="15"/>
              </w:rPr>
              <w:t>400,000</w:t>
            </w:r>
          </w:p>
          <w:bookmarkEnd w:id="2884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8844" w:id="28842"/>
          <w:p>
            <w:pPr>
              <w:spacing w:after="0"/>
              <w:ind w:left="0"/>
              <w:jc w:val="center"/>
            </w:pPr>
            <w:r>
              <w:rPr>
                <w:rFonts w:ascii="Arial"/>
                <w:b w:val="false"/>
                <w:i w:val="false"/>
                <w:color w:val="000000"/>
                <w:sz w:val="15"/>
              </w:rPr>
              <w:t>652</w:t>
            </w:r>
          </w:p>
          <w:bookmarkEnd w:id="28842"/>
        </w:tc>
        <w:tc>
          <w:tcPr>
            <w:tcW w:w="3545" w:type="dxa"/>
            <w:tcBorders>
              <w:top w:val="outset" w:color="000000" w:sz="8"/>
              <w:left w:val="outset" w:color="000000" w:sz="8"/>
              <w:bottom w:val="outset" w:color="000000" w:sz="8"/>
              <w:right w:val="outset" w:color="000000" w:sz="8"/>
            </w:tcBorders>
            <w:vAlign w:val="center"/>
          </w:tcPr>
          <w:bookmarkStart w:name="28845" w:id="28843"/>
          <w:p>
            <w:pPr>
              <w:spacing w:after="0"/>
              <w:ind w:left="0"/>
              <w:jc w:val="left"/>
            </w:pPr>
            <w:r>
              <w:rPr>
                <w:rFonts w:ascii="Arial"/>
                <w:b w:val="false"/>
                <w:i w:val="false"/>
                <w:color w:val="000000"/>
                <w:sz w:val="15"/>
              </w:rPr>
              <w:t>#КиївЗаговоритьАнглійською</w:t>
            </w:r>
          </w:p>
          <w:bookmarkEnd w:id="28843"/>
        </w:tc>
        <w:tc>
          <w:tcPr>
            <w:tcW w:w="1994" w:type="dxa"/>
            <w:tcBorders>
              <w:top w:val="outset" w:color="000000" w:sz="8"/>
              <w:left w:val="outset" w:color="000000" w:sz="8"/>
              <w:bottom w:val="outset" w:color="000000" w:sz="8"/>
              <w:right w:val="outset" w:color="000000" w:sz="8"/>
            </w:tcBorders>
            <w:vAlign w:val="center"/>
          </w:tcPr>
          <w:bookmarkStart w:name="28846" w:id="28844"/>
          <w:p>
            <w:pPr>
              <w:spacing w:after="0"/>
              <w:ind w:left="0"/>
              <w:jc w:val="left"/>
            </w:pPr>
            <w:r>
              <w:rPr>
                <w:rFonts w:ascii="Arial"/>
                <w:b w:val="false"/>
                <w:i w:val="false"/>
                <w:color w:val="000000"/>
                <w:sz w:val="15"/>
              </w:rPr>
              <w:t>Богуслав Марія Володимирівна</w:t>
            </w:r>
          </w:p>
          <w:bookmarkEnd w:id="28844"/>
        </w:tc>
        <w:tc>
          <w:tcPr>
            <w:tcW w:w="1440" w:type="dxa"/>
            <w:tcBorders>
              <w:top w:val="outset" w:color="000000" w:sz="8"/>
              <w:left w:val="outset" w:color="000000" w:sz="8"/>
              <w:bottom w:val="outset" w:color="000000" w:sz="8"/>
              <w:right w:val="outset" w:color="000000" w:sz="8"/>
            </w:tcBorders>
            <w:vAlign w:val="center"/>
          </w:tcPr>
          <w:bookmarkStart w:name="28847" w:id="28845"/>
          <w:p>
            <w:pPr>
              <w:spacing w:after="0"/>
              <w:ind w:left="0"/>
              <w:jc w:val="center"/>
            </w:pPr>
            <w:r>
              <w:rPr>
                <w:rFonts w:ascii="Arial"/>
                <w:b w:val="false"/>
                <w:i w:val="false"/>
                <w:color w:val="000000"/>
                <w:sz w:val="15"/>
              </w:rPr>
              <w:t>1997,800</w:t>
            </w:r>
          </w:p>
          <w:bookmarkEnd w:id="28845"/>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28848" w:id="28846"/>
          <w:p>
            <w:pPr>
              <w:spacing w:after="0"/>
              <w:ind w:left="0"/>
              <w:jc w:val="left"/>
            </w:pPr>
            <w:r>
              <w:rPr>
                <w:rFonts w:ascii="Arial"/>
                <w:b/>
                <w:i w:val="false"/>
                <w:color w:val="000000"/>
                <w:sz w:val="15"/>
              </w:rPr>
              <w:t>Всього по головному розпоряднику:</w:t>
            </w:r>
          </w:p>
          <w:bookmarkEnd w:id="28846"/>
        </w:tc>
        <w:tc>
          <w:tcPr>
            <w:tcW w:w="1440" w:type="dxa"/>
            <w:tcBorders>
              <w:top w:val="outset" w:color="000000" w:sz="8"/>
              <w:left w:val="outset" w:color="000000" w:sz="8"/>
              <w:bottom w:val="outset" w:color="000000" w:sz="8"/>
              <w:right w:val="outset" w:color="000000" w:sz="8"/>
            </w:tcBorders>
            <w:vAlign w:val="center"/>
          </w:tcPr>
          <w:bookmarkStart w:name="28849" w:id="28847"/>
          <w:p>
            <w:pPr>
              <w:spacing w:after="0"/>
              <w:ind w:left="0"/>
              <w:jc w:val="center"/>
            </w:pPr>
            <w:r>
              <w:rPr>
                <w:rFonts w:ascii="Arial"/>
                <w:b/>
                <w:i w:val="false"/>
                <w:color w:val="000000"/>
                <w:sz w:val="15"/>
              </w:rPr>
              <w:t>6351,800</w:t>
            </w:r>
          </w:p>
          <w:bookmarkEnd w:id="28847"/>
        </w:tc>
      </w:tr>
      <w:tr>
        <w:trPr>
          <w:trHeight w:val="45" w:hRule="atLeast"/>
        </w:trPr>
        <w:tc>
          <w:tcPr>
            <w:tcW w:w="776" w:type="dxa"/>
            <w:vMerge w:val="restart"/>
            <w:tcBorders>
              <w:top w:val="outset" w:color="000000" w:sz="8"/>
              <w:left w:val="outset" w:color="000000" w:sz="8"/>
              <w:bottom w:val="outset" w:color="000000" w:sz="8"/>
              <w:right w:val="outset" w:color="000000" w:sz="8"/>
            </w:tcBorders>
            <w:vAlign w:val="center"/>
          </w:tcPr>
          <w:bookmarkStart w:name="28850" w:id="28848"/>
          <w:p>
            <w:pPr>
              <w:spacing w:after="0"/>
              <w:ind w:left="0"/>
              <w:jc w:val="center"/>
            </w:pPr>
            <w:r>
              <w:rPr>
                <w:rFonts w:ascii="Arial"/>
                <w:b w:val="false"/>
                <w:i w:val="false"/>
                <w:color w:val="000000"/>
                <w:sz w:val="15"/>
              </w:rPr>
              <w:t>07</w:t>
            </w:r>
          </w:p>
          <w:bookmarkEnd w:id="28848"/>
        </w:tc>
        <w:tc>
          <w:tcPr>
            <w:tcW w:w="2106" w:type="dxa"/>
            <w:vMerge w:val="restart"/>
            <w:tcBorders>
              <w:top w:val="outset" w:color="000000" w:sz="8"/>
              <w:left w:val="outset" w:color="000000" w:sz="8"/>
              <w:bottom w:val="outset" w:color="000000" w:sz="8"/>
              <w:right w:val="outset" w:color="000000" w:sz="8"/>
            </w:tcBorders>
            <w:vAlign w:val="center"/>
          </w:tcPr>
          <w:bookmarkStart w:name="28851" w:id="28849"/>
          <w:p>
            <w:pPr>
              <w:spacing w:after="0"/>
              <w:ind w:left="0"/>
              <w:jc w:val="left"/>
            </w:pPr>
            <w:r>
              <w:rPr>
                <w:rFonts w:ascii="Arial"/>
                <w:b w:val="false"/>
                <w:i w:val="false"/>
                <w:color w:val="000000"/>
                <w:sz w:val="15"/>
              </w:rPr>
              <w:t>Департамент охорони здоров'я виконавчого органу Київської міської ради (Київської міської державної адміністрації)</w:t>
            </w:r>
          </w:p>
          <w:bookmarkEnd w:id="28849"/>
        </w:tc>
        <w:tc>
          <w:tcPr>
            <w:tcW w:w="1219" w:type="dxa"/>
            <w:tcBorders>
              <w:top w:val="outset" w:color="000000" w:sz="8"/>
              <w:left w:val="outset" w:color="000000" w:sz="8"/>
              <w:bottom w:val="outset" w:color="000000" w:sz="8"/>
              <w:right w:val="outset" w:color="000000" w:sz="8"/>
            </w:tcBorders>
            <w:vAlign w:val="center"/>
          </w:tcPr>
          <w:bookmarkStart w:name="28852" w:id="28850"/>
          <w:p>
            <w:pPr>
              <w:spacing w:after="0"/>
              <w:ind w:left="0"/>
              <w:jc w:val="center"/>
            </w:pPr>
            <w:r>
              <w:rPr>
                <w:rFonts w:ascii="Arial"/>
                <w:b w:val="false"/>
                <w:i w:val="false"/>
                <w:color w:val="000000"/>
                <w:sz w:val="15"/>
              </w:rPr>
              <w:t>3</w:t>
            </w:r>
          </w:p>
          <w:bookmarkEnd w:id="28850"/>
        </w:tc>
        <w:tc>
          <w:tcPr>
            <w:tcW w:w="3545" w:type="dxa"/>
            <w:tcBorders>
              <w:top w:val="outset" w:color="000000" w:sz="8"/>
              <w:left w:val="outset" w:color="000000" w:sz="8"/>
              <w:bottom w:val="outset" w:color="000000" w:sz="8"/>
              <w:right w:val="outset" w:color="000000" w:sz="8"/>
            </w:tcBorders>
            <w:vAlign w:val="center"/>
          </w:tcPr>
          <w:bookmarkStart w:name="28853" w:id="28851"/>
          <w:p>
            <w:pPr>
              <w:spacing w:after="0"/>
              <w:ind w:left="0"/>
              <w:jc w:val="left"/>
            </w:pPr>
            <w:r>
              <w:rPr>
                <w:rFonts w:ascii="Arial"/>
                <w:b w:val="false"/>
                <w:i w:val="false"/>
                <w:color w:val="000000"/>
                <w:sz w:val="15"/>
              </w:rPr>
              <w:t>"Донору крові - гідні умови для відпочинку після кроводачі!"</w:t>
            </w:r>
          </w:p>
          <w:bookmarkEnd w:id="28851"/>
        </w:tc>
        <w:tc>
          <w:tcPr>
            <w:tcW w:w="1994" w:type="dxa"/>
            <w:tcBorders>
              <w:top w:val="outset" w:color="000000" w:sz="8"/>
              <w:left w:val="outset" w:color="000000" w:sz="8"/>
              <w:bottom w:val="outset" w:color="000000" w:sz="8"/>
              <w:right w:val="outset" w:color="000000" w:sz="8"/>
            </w:tcBorders>
            <w:vAlign w:val="center"/>
          </w:tcPr>
          <w:bookmarkStart w:name="28854" w:id="28852"/>
          <w:p>
            <w:pPr>
              <w:spacing w:after="0"/>
              <w:ind w:left="0"/>
              <w:jc w:val="left"/>
            </w:pPr>
            <w:r>
              <w:rPr>
                <w:rFonts w:ascii="Arial"/>
                <w:b w:val="false"/>
                <w:i w:val="false"/>
                <w:color w:val="000000"/>
                <w:sz w:val="15"/>
              </w:rPr>
              <w:t>Бернасовська Ольга Володимирівна</w:t>
            </w:r>
          </w:p>
          <w:bookmarkEnd w:id="28852"/>
        </w:tc>
        <w:tc>
          <w:tcPr>
            <w:tcW w:w="1440" w:type="dxa"/>
            <w:tcBorders>
              <w:top w:val="outset" w:color="000000" w:sz="8"/>
              <w:left w:val="outset" w:color="000000" w:sz="8"/>
              <w:bottom w:val="outset" w:color="000000" w:sz="8"/>
              <w:right w:val="outset" w:color="000000" w:sz="8"/>
            </w:tcBorders>
            <w:vAlign w:val="center"/>
          </w:tcPr>
          <w:bookmarkStart w:name="28855" w:id="28853"/>
          <w:p>
            <w:pPr>
              <w:spacing w:after="0"/>
              <w:ind w:left="0"/>
              <w:jc w:val="center"/>
            </w:pPr>
            <w:r>
              <w:rPr>
                <w:rFonts w:ascii="Arial"/>
                <w:b w:val="false"/>
                <w:i w:val="false"/>
                <w:color w:val="000000"/>
                <w:sz w:val="15"/>
              </w:rPr>
              <w:t>400,000</w:t>
            </w:r>
          </w:p>
          <w:bookmarkEnd w:id="2885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8856" w:id="28854"/>
          <w:p>
            <w:pPr>
              <w:spacing w:after="0"/>
              <w:ind w:left="0"/>
              <w:jc w:val="center"/>
            </w:pPr>
            <w:r>
              <w:rPr>
                <w:rFonts w:ascii="Arial"/>
                <w:b w:val="false"/>
                <w:i w:val="false"/>
                <w:color w:val="000000"/>
                <w:sz w:val="15"/>
              </w:rPr>
              <w:t>267</w:t>
            </w:r>
          </w:p>
          <w:bookmarkEnd w:id="28854"/>
        </w:tc>
        <w:tc>
          <w:tcPr>
            <w:tcW w:w="3545" w:type="dxa"/>
            <w:tcBorders>
              <w:top w:val="outset" w:color="000000" w:sz="8"/>
              <w:left w:val="outset" w:color="000000" w:sz="8"/>
              <w:bottom w:val="outset" w:color="000000" w:sz="8"/>
              <w:right w:val="outset" w:color="000000" w:sz="8"/>
            </w:tcBorders>
            <w:vAlign w:val="center"/>
          </w:tcPr>
          <w:bookmarkStart w:name="28857" w:id="28855"/>
          <w:p>
            <w:pPr>
              <w:spacing w:after="0"/>
              <w:ind w:left="0"/>
              <w:jc w:val="left"/>
            </w:pPr>
            <w:r>
              <w:rPr>
                <w:rFonts w:ascii="Arial"/>
                <w:b w:val="false"/>
                <w:i w:val="false"/>
                <w:color w:val="000000"/>
                <w:sz w:val="15"/>
              </w:rPr>
              <w:t>Безкоштовна медична діагностика для киян</w:t>
            </w:r>
          </w:p>
          <w:bookmarkEnd w:id="28855"/>
        </w:tc>
        <w:tc>
          <w:tcPr>
            <w:tcW w:w="1994" w:type="dxa"/>
            <w:tcBorders>
              <w:top w:val="outset" w:color="000000" w:sz="8"/>
              <w:left w:val="outset" w:color="000000" w:sz="8"/>
              <w:bottom w:val="outset" w:color="000000" w:sz="8"/>
              <w:right w:val="outset" w:color="000000" w:sz="8"/>
            </w:tcBorders>
            <w:vAlign w:val="center"/>
          </w:tcPr>
          <w:bookmarkStart w:name="28858" w:id="28856"/>
          <w:p>
            <w:pPr>
              <w:spacing w:after="0"/>
              <w:ind w:left="0"/>
              <w:jc w:val="left"/>
            </w:pPr>
            <w:r>
              <w:rPr>
                <w:rFonts w:ascii="Arial"/>
                <w:b w:val="false"/>
                <w:i w:val="false"/>
                <w:color w:val="000000"/>
                <w:sz w:val="15"/>
              </w:rPr>
              <w:t>Дегтярьова Лариса Вікторівна</w:t>
            </w:r>
          </w:p>
          <w:bookmarkEnd w:id="28856"/>
        </w:tc>
        <w:tc>
          <w:tcPr>
            <w:tcW w:w="1440" w:type="dxa"/>
            <w:tcBorders>
              <w:top w:val="outset" w:color="000000" w:sz="8"/>
              <w:left w:val="outset" w:color="000000" w:sz="8"/>
              <w:bottom w:val="outset" w:color="000000" w:sz="8"/>
              <w:right w:val="outset" w:color="000000" w:sz="8"/>
            </w:tcBorders>
            <w:vAlign w:val="center"/>
          </w:tcPr>
          <w:bookmarkStart w:name="28859" w:id="28857"/>
          <w:p>
            <w:pPr>
              <w:spacing w:after="0"/>
              <w:ind w:left="0"/>
              <w:jc w:val="center"/>
            </w:pPr>
            <w:r>
              <w:rPr>
                <w:rFonts w:ascii="Arial"/>
                <w:b w:val="false"/>
                <w:i w:val="false"/>
                <w:color w:val="000000"/>
                <w:sz w:val="15"/>
              </w:rPr>
              <w:t>2000,000</w:t>
            </w:r>
          </w:p>
          <w:bookmarkEnd w:id="2885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8860" w:id="28858"/>
          <w:p>
            <w:pPr>
              <w:spacing w:after="0"/>
              <w:ind w:left="0"/>
              <w:jc w:val="center"/>
            </w:pPr>
            <w:r>
              <w:rPr>
                <w:rFonts w:ascii="Arial"/>
                <w:b w:val="false"/>
                <w:i w:val="false"/>
                <w:color w:val="000000"/>
                <w:sz w:val="15"/>
              </w:rPr>
              <w:t>584</w:t>
            </w:r>
          </w:p>
          <w:bookmarkEnd w:id="28858"/>
        </w:tc>
        <w:tc>
          <w:tcPr>
            <w:tcW w:w="3545" w:type="dxa"/>
            <w:tcBorders>
              <w:top w:val="outset" w:color="000000" w:sz="8"/>
              <w:left w:val="outset" w:color="000000" w:sz="8"/>
              <w:bottom w:val="outset" w:color="000000" w:sz="8"/>
              <w:right w:val="outset" w:color="000000" w:sz="8"/>
            </w:tcBorders>
            <w:vAlign w:val="center"/>
          </w:tcPr>
          <w:bookmarkStart w:name="28861" w:id="28859"/>
          <w:p>
            <w:pPr>
              <w:spacing w:after="0"/>
              <w:ind w:left="0"/>
              <w:jc w:val="left"/>
            </w:pPr>
            <w:r>
              <w:rPr>
                <w:rFonts w:ascii="Arial"/>
                <w:b w:val="false"/>
                <w:i w:val="false"/>
                <w:color w:val="000000"/>
                <w:sz w:val="15"/>
              </w:rPr>
              <w:t>СИТА МОБІЛКА</w:t>
            </w:r>
          </w:p>
          <w:bookmarkEnd w:id="28859"/>
        </w:tc>
        <w:tc>
          <w:tcPr>
            <w:tcW w:w="1994" w:type="dxa"/>
            <w:tcBorders>
              <w:top w:val="outset" w:color="000000" w:sz="8"/>
              <w:left w:val="outset" w:color="000000" w:sz="8"/>
              <w:bottom w:val="outset" w:color="000000" w:sz="8"/>
              <w:right w:val="outset" w:color="000000" w:sz="8"/>
            </w:tcBorders>
            <w:vAlign w:val="center"/>
          </w:tcPr>
          <w:bookmarkStart w:name="28862" w:id="28860"/>
          <w:p>
            <w:pPr>
              <w:spacing w:after="0"/>
              <w:ind w:left="0"/>
              <w:jc w:val="left"/>
            </w:pPr>
            <w:r>
              <w:rPr>
                <w:rFonts w:ascii="Arial"/>
                <w:b w:val="false"/>
                <w:i w:val="false"/>
                <w:color w:val="000000"/>
                <w:sz w:val="15"/>
              </w:rPr>
              <w:t>Бандурка Анна Сергіївна</w:t>
            </w:r>
          </w:p>
          <w:bookmarkEnd w:id="28860"/>
        </w:tc>
        <w:tc>
          <w:tcPr>
            <w:tcW w:w="1440" w:type="dxa"/>
            <w:tcBorders>
              <w:top w:val="outset" w:color="000000" w:sz="8"/>
              <w:left w:val="outset" w:color="000000" w:sz="8"/>
              <w:bottom w:val="outset" w:color="000000" w:sz="8"/>
              <w:right w:val="outset" w:color="000000" w:sz="8"/>
            </w:tcBorders>
            <w:vAlign w:val="center"/>
          </w:tcPr>
          <w:bookmarkStart w:name="28863" w:id="28861"/>
          <w:p>
            <w:pPr>
              <w:spacing w:after="0"/>
              <w:ind w:left="0"/>
              <w:jc w:val="center"/>
            </w:pPr>
            <w:r>
              <w:rPr>
                <w:rFonts w:ascii="Arial"/>
                <w:b w:val="false"/>
                <w:i w:val="false"/>
                <w:color w:val="000000"/>
                <w:sz w:val="15"/>
              </w:rPr>
              <w:t>97,500</w:t>
            </w:r>
          </w:p>
          <w:bookmarkEnd w:id="2886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8864" w:id="28862"/>
          <w:p>
            <w:pPr>
              <w:spacing w:after="0"/>
              <w:ind w:left="0"/>
              <w:jc w:val="center"/>
            </w:pPr>
            <w:r>
              <w:rPr>
                <w:rFonts w:ascii="Arial"/>
                <w:b w:val="false"/>
                <w:i w:val="false"/>
                <w:color w:val="000000"/>
                <w:sz w:val="15"/>
              </w:rPr>
              <w:t>611</w:t>
            </w:r>
          </w:p>
          <w:bookmarkEnd w:id="28862"/>
        </w:tc>
        <w:tc>
          <w:tcPr>
            <w:tcW w:w="3545" w:type="dxa"/>
            <w:tcBorders>
              <w:top w:val="outset" w:color="000000" w:sz="8"/>
              <w:left w:val="outset" w:color="000000" w:sz="8"/>
              <w:bottom w:val="outset" w:color="000000" w:sz="8"/>
              <w:right w:val="outset" w:color="000000" w:sz="8"/>
            </w:tcBorders>
            <w:vAlign w:val="center"/>
          </w:tcPr>
          <w:bookmarkStart w:name="28865" w:id="28863"/>
          <w:p>
            <w:pPr>
              <w:spacing w:after="0"/>
              <w:ind w:left="0"/>
              <w:jc w:val="left"/>
            </w:pPr>
            <w:r>
              <w:rPr>
                <w:rFonts w:ascii="Arial"/>
                <w:b w:val="false"/>
                <w:i w:val="false"/>
                <w:color w:val="000000"/>
                <w:sz w:val="15"/>
              </w:rPr>
              <w:t>Нове діагностичне обладнання для Філії N 9 КНП КДЦ Шевченківського району (Дитяча поліклініка N 5)</w:t>
            </w:r>
          </w:p>
          <w:bookmarkEnd w:id="28863"/>
        </w:tc>
        <w:tc>
          <w:tcPr>
            <w:tcW w:w="1994" w:type="dxa"/>
            <w:tcBorders>
              <w:top w:val="outset" w:color="000000" w:sz="8"/>
              <w:left w:val="outset" w:color="000000" w:sz="8"/>
              <w:bottom w:val="outset" w:color="000000" w:sz="8"/>
              <w:right w:val="outset" w:color="000000" w:sz="8"/>
            </w:tcBorders>
            <w:vAlign w:val="center"/>
          </w:tcPr>
          <w:bookmarkStart w:name="28866" w:id="28864"/>
          <w:p>
            <w:pPr>
              <w:spacing w:after="0"/>
              <w:ind w:left="0"/>
              <w:jc w:val="left"/>
            </w:pPr>
            <w:r>
              <w:rPr>
                <w:rFonts w:ascii="Arial"/>
                <w:b w:val="false"/>
                <w:i w:val="false"/>
                <w:color w:val="000000"/>
                <w:sz w:val="15"/>
              </w:rPr>
              <w:t>Пустильнік Ганна Олегівна</w:t>
            </w:r>
          </w:p>
          <w:bookmarkEnd w:id="28864"/>
        </w:tc>
        <w:tc>
          <w:tcPr>
            <w:tcW w:w="1440" w:type="dxa"/>
            <w:tcBorders>
              <w:top w:val="outset" w:color="000000" w:sz="8"/>
              <w:left w:val="outset" w:color="000000" w:sz="8"/>
              <w:bottom w:val="outset" w:color="000000" w:sz="8"/>
              <w:right w:val="outset" w:color="000000" w:sz="8"/>
            </w:tcBorders>
            <w:vAlign w:val="center"/>
          </w:tcPr>
          <w:bookmarkStart w:name="28867" w:id="28865"/>
          <w:p>
            <w:pPr>
              <w:spacing w:after="0"/>
              <w:ind w:left="0"/>
              <w:jc w:val="center"/>
            </w:pPr>
            <w:r>
              <w:rPr>
                <w:rFonts w:ascii="Arial"/>
                <w:b w:val="false"/>
                <w:i w:val="false"/>
                <w:color w:val="000000"/>
                <w:sz w:val="15"/>
              </w:rPr>
              <w:t>400,000</w:t>
            </w:r>
          </w:p>
          <w:bookmarkEnd w:id="2886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8868" w:id="28866"/>
          <w:p>
            <w:pPr>
              <w:spacing w:after="0"/>
              <w:ind w:left="0"/>
              <w:jc w:val="center"/>
            </w:pPr>
            <w:r>
              <w:rPr>
                <w:rFonts w:ascii="Arial"/>
                <w:b w:val="false"/>
                <w:i w:val="false"/>
                <w:color w:val="000000"/>
                <w:sz w:val="15"/>
              </w:rPr>
              <w:t>613</w:t>
            </w:r>
          </w:p>
          <w:bookmarkEnd w:id="28866"/>
        </w:tc>
        <w:tc>
          <w:tcPr>
            <w:tcW w:w="3545" w:type="dxa"/>
            <w:tcBorders>
              <w:top w:val="outset" w:color="000000" w:sz="8"/>
              <w:left w:val="outset" w:color="000000" w:sz="8"/>
              <w:bottom w:val="outset" w:color="000000" w:sz="8"/>
              <w:right w:val="outset" w:color="000000" w:sz="8"/>
            </w:tcBorders>
            <w:vAlign w:val="center"/>
          </w:tcPr>
          <w:bookmarkStart w:name="28869" w:id="28867"/>
          <w:p>
            <w:pPr>
              <w:spacing w:after="0"/>
              <w:ind w:left="0"/>
              <w:jc w:val="left"/>
            </w:pPr>
            <w:r>
              <w:rPr>
                <w:rFonts w:ascii="Arial"/>
                <w:b w:val="false"/>
                <w:i w:val="false"/>
                <w:color w:val="000000"/>
                <w:sz w:val="15"/>
              </w:rPr>
              <w:t>Реабілітаційний центр для мешканців Деснянського району</w:t>
            </w:r>
          </w:p>
          <w:bookmarkEnd w:id="28867"/>
        </w:tc>
        <w:tc>
          <w:tcPr>
            <w:tcW w:w="1994" w:type="dxa"/>
            <w:tcBorders>
              <w:top w:val="outset" w:color="000000" w:sz="8"/>
              <w:left w:val="outset" w:color="000000" w:sz="8"/>
              <w:bottom w:val="outset" w:color="000000" w:sz="8"/>
              <w:right w:val="outset" w:color="000000" w:sz="8"/>
            </w:tcBorders>
            <w:vAlign w:val="center"/>
          </w:tcPr>
          <w:bookmarkStart w:name="28870" w:id="28868"/>
          <w:p>
            <w:pPr>
              <w:spacing w:after="0"/>
              <w:ind w:left="0"/>
              <w:jc w:val="left"/>
            </w:pPr>
            <w:r>
              <w:rPr>
                <w:rFonts w:ascii="Arial"/>
                <w:b w:val="false"/>
                <w:i w:val="false"/>
                <w:color w:val="000000"/>
                <w:sz w:val="15"/>
              </w:rPr>
              <w:t>Онуфрійчук Вадим Михайлович</w:t>
            </w:r>
          </w:p>
          <w:bookmarkEnd w:id="28868"/>
        </w:tc>
        <w:tc>
          <w:tcPr>
            <w:tcW w:w="1440" w:type="dxa"/>
            <w:tcBorders>
              <w:top w:val="outset" w:color="000000" w:sz="8"/>
              <w:left w:val="outset" w:color="000000" w:sz="8"/>
              <w:bottom w:val="outset" w:color="000000" w:sz="8"/>
              <w:right w:val="outset" w:color="000000" w:sz="8"/>
            </w:tcBorders>
            <w:vAlign w:val="center"/>
          </w:tcPr>
          <w:bookmarkStart w:name="28871" w:id="28869"/>
          <w:p>
            <w:pPr>
              <w:spacing w:after="0"/>
              <w:ind w:left="0"/>
              <w:jc w:val="center"/>
            </w:pPr>
            <w:r>
              <w:rPr>
                <w:rFonts w:ascii="Arial"/>
                <w:b w:val="false"/>
                <w:i w:val="false"/>
                <w:color w:val="000000"/>
                <w:sz w:val="15"/>
              </w:rPr>
              <w:t>1998,641</w:t>
            </w:r>
          </w:p>
          <w:bookmarkEnd w:id="2886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8872" w:id="28870"/>
          <w:p>
            <w:pPr>
              <w:spacing w:after="0"/>
              <w:ind w:left="0"/>
              <w:jc w:val="center"/>
            </w:pPr>
            <w:r>
              <w:rPr>
                <w:rFonts w:ascii="Arial"/>
                <w:b w:val="false"/>
                <w:i w:val="false"/>
                <w:color w:val="000000"/>
                <w:sz w:val="15"/>
              </w:rPr>
              <w:t>630</w:t>
            </w:r>
          </w:p>
          <w:bookmarkEnd w:id="28870"/>
        </w:tc>
        <w:tc>
          <w:tcPr>
            <w:tcW w:w="3545" w:type="dxa"/>
            <w:tcBorders>
              <w:top w:val="outset" w:color="000000" w:sz="8"/>
              <w:left w:val="outset" w:color="000000" w:sz="8"/>
              <w:bottom w:val="outset" w:color="000000" w:sz="8"/>
              <w:right w:val="outset" w:color="000000" w:sz="8"/>
            </w:tcBorders>
            <w:vAlign w:val="center"/>
          </w:tcPr>
          <w:bookmarkStart w:name="28873" w:id="28871"/>
          <w:p>
            <w:pPr>
              <w:spacing w:after="0"/>
              <w:ind w:left="0"/>
              <w:jc w:val="left"/>
            </w:pPr>
            <w:r>
              <w:rPr>
                <w:rFonts w:ascii="Arial"/>
                <w:b w:val="false"/>
                <w:i w:val="false"/>
                <w:color w:val="000000"/>
                <w:sz w:val="15"/>
              </w:rPr>
              <w:t>"Оновлене гематологічне відділення - збереже життя тяжкохворим"</w:t>
            </w:r>
          </w:p>
          <w:bookmarkEnd w:id="28871"/>
        </w:tc>
        <w:tc>
          <w:tcPr>
            <w:tcW w:w="1994" w:type="dxa"/>
            <w:tcBorders>
              <w:top w:val="outset" w:color="000000" w:sz="8"/>
              <w:left w:val="outset" w:color="000000" w:sz="8"/>
              <w:bottom w:val="outset" w:color="000000" w:sz="8"/>
              <w:right w:val="outset" w:color="000000" w:sz="8"/>
            </w:tcBorders>
            <w:vAlign w:val="center"/>
          </w:tcPr>
          <w:bookmarkStart w:name="28874" w:id="28872"/>
          <w:p>
            <w:pPr>
              <w:spacing w:after="0"/>
              <w:ind w:left="0"/>
              <w:jc w:val="left"/>
            </w:pPr>
            <w:r>
              <w:rPr>
                <w:rFonts w:ascii="Arial"/>
                <w:b w:val="false"/>
                <w:i w:val="false"/>
                <w:color w:val="000000"/>
                <w:sz w:val="15"/>
              </w:rPr>
              <w:t>Мельник Уляна Ігорівна</w:t>
            </w:r>
          </w:p>
          <w:bookmarkEnd w:id="28872"/>
        </w:tc>
        <w:tc>
          <w:tcPr>
            <w:tcW w:w="1440" w:type="dxa"/>
            <w:tcBorders>
              <w:top w:val="outset" w:color="000000" w:sz="8"/>
              <w:left w:val="outset" w:color="000000" w:sz="8"/>
              <w:bottom w:val="outset" w:color="000000" w:sz="8"/>
              <w:right w:val="outset" w:color="000000" w:sz="8"/>
            </w:tcBorders>
            <w:vAlign w:val="center"/>
          </w:tcPr>
          <w:bookmarkStart w:name="28875" w:id="28873"/>
          <w:p>
            <w:pPr>
              <w:spacing w:after="0"/>
              <w:ind w:left="0"/>
              <w:jc w:val="center"/>
            </w:pPr>
            <w:r>
              <w:rPr>
                <w:rFonts w:ascii="Arial"/>
                <w:b w:val="false"/>
                <w:i w:val="false"/>
                <w:color w:val="000000"/>
                <w:sz w:val="15"/>
              </w:rPr>
              <w:t>1962,252</w:t>
            </w:r>
          </w:p>
          <w:bookmarkEnd w:id="28873"/>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28876" w:id="28874"/>
          <w:p>
            <w:pPr>
              <w:spacing w:after="0"/>
              <w:ind w:left="0"/>
              <w:jc w:val="left"/>
            </w:pPr>
            <w:r>
              <w:rPr>
                <w:rFonts w:ascii="Arial"/>
                <w:b/>
                <w:i w:val="false"/>
                <w:color w:val="000000"/>
                <w:sz w:val="15"/>
              </w:rPr>
              <w:t>Всього по головному розпоряднику:</w:t>
            </w:r>
          </w:p>
          <w:bookmarkEnd w:id="28874"/>
        </w:tc>
        <w:tc>
          <w:tcPr>
            <w:tcW w:w="1440" w:type="dxa"/>
            <w:tcBorders>
              <w:top w:val="outset" w:color="000000" w:sz="8"/>
              <w:left w:val="outset" w:color="000000" w:sz="8"/>
              <w:bottom w:val="outset" w:color="000000" w:sz="8"/>
              <w:right w:val="outset" w:color="000000" w:sz="8"/>
            </w:tcBorders>
            <w:vAlign w:val="center"/>
          </w:tcPr>
          <w:bookmarkStart w:name="28877" w:id="28875"/>
          <w:p>
            <w:pPr>
              <w:spacing w:after="0"/>
              <w:ind w:left="0"/>
              <w:jc w:val="center"/>
            </w:pPr>
            <w:r>
              <w:rPr>
                <w:rFonts w:ascii="Arial"/>
                <w:b/>
                <w:i w:val="false"/>
                <w:color w:val="000000"/>
                <w:sz w:val="15"/>
              </w:rPr>
              <w:t>6858,393</w:t>
            </w:r>
          </w:p>
          <w:bookmarkEnd w:id="28875"/>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28878" w:id="28876"/>
          <w:p>
            <w:pPr>
              <w:spacing w:after="0"/>
              <w:ind w:left="0"/>
              <w:jc w:val="center"/>
            </w:pPr>
            <w:r>
              <w:rPr>
                <w:rFonts w:ascii="Arial"/>
                <w:b w:val="false"/>
                <w:i w:val="false"/>
                <w:color w:val="000000"/>
                <w:sz w:val="15"/>
              </w:rPr>
              <w:t>08</w:t>
            </w:r>
          </w:p>
          <w:bookmarkEnd w:id="28876"/>
        </w:tc>
        <w:tc>
          <w:tcPr>
            <w:tcW w:w="2106" w:type="dxa"/>
            <w:tcBorders>
              <w:top w:val="outset" w:color="000000" w:sz="8"/>
              <w:left w:val="outset" w:color="000000" w:sz="8"/>
              <w:bottom w:val="outset" w:color="000000" w:sz="8"/>
              <w:right w:val="outset" w:color="000000" w:sz="8"/>
            </w:tcBorders>
            <w:vAlign w:val="center"/>
          </w:tcPr>
          <w:bookmarkStart w:name="28879" w:id="28877"/>
          <w:p>
            <w:pPr>
              <w:spacing w:after="0"/>
              <w:ind w:left="0"/>
              <w:jc w:val="left"/>
            </w:pPr>
            <w:r>
              <w:rPr>
                <w:rFonts w:ascii="Arial"/>
                <w:b w:val="false"/>
                <w:i w:val="false"/>
                <w:color w:val="000000"/>
                <w:sz w:val="15"/>
              </w:rPr>
              <w:t>Департамент соціальної політики міста Києва виконавчого органу Київської міської ради (Київської міської державної адміністрації)</w:t>
            </w:r>
          </w:p>
          <w:bookmarkEnd w:id="28877"/>
        </w:tc>
        <w:tc>
          <w:tcPr>
            <w:tcW w:w="1219" w:type="dxa"/>
            <w:tcBorders>
              <w:top w:val="outset" w:color="000000" w:sz="8"/>
              <w:left w:val="outset" w:color="000000" w:sz="8"/>
              <w:bottom w:val="outset" w:color="000000" w:sz="8"/>
              <w:right w:val="outset" w:color="000000" w:sz="8"/>
            </w:tcBorders>
            <w:vAlign w:val="center"/>
          </w:tcPr>
          <w:bookmarkStart w:name="28880" w:id="28878"/>
          <w:p>
            <w:pPr>
              <w:spacing w:after="0"/>
              <w:ind w:left="0"/>
              <w:jc w:val="center"/>
            </w:pPr>
            <w:r>
              <w:rPr>
                <w:rFonts w:ascii="Arial"/>
                <w:b w:val="false"/>
                <w:i w:val="false"/>
                <w:color w:val="000000"/>
                <w:sz w:val="15"/>
              </w:rPr>
              <w:t>388</w:t>
            </w:r>
          </w:p>
          <w:bookmarkEnd w:id="28878"/>
        </w:tc>
        <w:tc>
          <w:tcPr>
            <w:tcW w:w="3545" w:type="dxa"/>
            <w:tcBorders>
              <w:top w:val="outset" w:color="000000" w:sz="8"/>
              <w:left w:val="outset" w:color="000000" w:sz="8"/>
              <w:bottom w:val="outset" w:color="000000" w:sz="8"/>
              <w:right w:val="outset" w:color="000000" w:sz="8"/>
            </w:tcBorders>
            <w:vAlign w:val="center"/>
          </w:tcPr>
          <w:bookmarkStart w:name="28881" w:id="28879"/>
          <w:p>
            <w:pPr>
              <w:spacing w:after="0"/>
              <w:ind w:left="0"/>
              <w:jc w:val="left"/>
            </w:pPr>
            <w:r>
              <w:rPr>
                <w:rFonts w:ascii="Arial"/>
                <w:b w:val="false"/>
                <w:i w:val="false"/>
                <w:color w:val="000000"/>
                <w:sz w:val="15"/>
              </w:rPr>
              <w:t>Соціальні послуги денного догляду для дітей з тяжкими порушеннями розвитку</w:t>
            </w:r>
          </w:p>
          <w:bookmarkEnd w:id="28879"/>
        </w:tc>
        <w:tc>
          <w:tcPr>
            <w:tcW w:w="1994" w:type="dxa"/>
            <w:tcBorders>
              <w:top w:val="outset" w:color="000000" w:sz="8"/>
              <w:left w:val="outset" w:color="000000" w:sz="8"/>
              <w:bottom w:val="outset" w:color="000000" w:sz="8"/>
              <w:right w:val="outset" w:color="000000" w:sz="8"/>
            </w:tcBorders>
            <w:vAlign w:val="center"/>
          </w:tcPr>
          <w:bookmarkStart w:name="28882" w:id="28880"/>
          <w:p>
            <w:pPr>
              <w:spacing w:after="0"/>
              <w:ind w:left="0"/>
              <w:jc w:val="left"/>
            </w:pPr>
            <w:r>
              <w:rPr>
                <w:rFonts w:ascii="Arial"/>
                <w:b w:val="false"/>
                <w:i w:val="false"/>
                <w:color w:val="000000"/>
                <w:sz w:val="15"/>
              </w:rPr>
              <w:t>Посівнич Олександра Тарасівна</w:t>
            </w:r>
          </w:p>
          <w:bookmarkEnd w:id="28880"/>
        </w:tc>
        <w:tc>
          <w:tcPr>
            <w:tcW w:w="1440" w:type="dxa"/>
            <w:tcBorders>
              <w:top w:val="outset" w:color="000000" w:sz="8"/>
              <w:left w:val="outset" w:color="000000" w:sz="8"/>
              <w:bottom w:val="outset" w:color="000000" w:sz="8"/>
              <w:right w:val="outset" w:color="000000" w:sz="8"/>
            </w:tcBorders>
            <w:vAlign w:val="center"/>
          </w:tcPr>
          <w:bookmarkStart w:name="28883" w:id="28881"/>
          <w:p>
            <w:pPr>
              <w:spacing w:after="0"/>
              <w:ind w:left="0"/>
              <w:jc w:val="center"/>
            </w:pPr>
            <w:r>
              <w:rPr>
                <w:rFonts w:ascii="Arial"/>
                <w:b w:val="false"/>
                <w:i w:val="false"/>
                <w:color w:val="000000"/>
                <w:sz w:val="15"/>
              </w:rPr>
              <w:t>399,940</w:t>
            </w:r>
          </w:p>
          <w:bookmarkEnd w:id="28881"/>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28884" w:id="28882"/>
          <w:p>
            <w:pPr>
              <w:spacing w:after="0"/>
              <w:ind w:left="0"/>
              <w:jc w:val="left"/>
            </w:pPr>
            <w:r>
              <w:rPr>
                <w:rFonts w:ascii="Arial"/>
                <w:b/>
                <w:i w:val="false"/>
                <w:color w:val="000000"/>
                <w:sz w:val="15"/>
              </w:rPr>
              <w:t>Всього по головному розпоряднику:</w:t>
            </w:r>
          </w:p>
          <w:bookmarkEnd w:id="28882"/>
        </w:tc>
        <w:tc>
          <w:tcPr>
            <w:tcW w:w="1440" w:type="dxa"/>
            <w:tcBorders>
              <w:top w:val="outset" w:color="000000" w:sz="8"/>
              <w:left w:val="outset" w:color="000000" w:sz="8"/>
              <w:bottom w:val="outset" w:color="000000" w:sz="8"/>
              <w:right w:val="outset" w:color="000000" w:sz="8"/>
            </w:tcBorders>
            <w:vAlign w:val="center"/>
          </w:tcPr>
          <w:bookmarkStart w:name="28885" w:id="28883"/>
          <w:p>
            <w:pPr>
              <w:spacing w:after="0"/>
              <w:ind w:left="0"/>
              <w:jc w:val="center"/>
            </w:pPr>
            <w:r>
              <w:rPr>
                <w:rFonts w:ascii="Arial"/>
                <w:b/>
                <w:i w:val="false"/>
                <w:color w:val="000000"/>
                <w:sz w:val="15"/>
              </w:rPr>
              <w:t>399,940</w:t>
            </w:r>
          </w:p>
          <w:bookmarkEnd w:id="28883"/>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28886" w:id="28884"/>
          <w:p>
            <w:pPr>
              <w:spacing w:after="0"/>
              <w:ind w:left="0"/>
              <w:jc w:val="center"/>
            </w:pPr>
            <w:r>
              <w:rPr>
                <w:rFonts w:ascii="Arial"/>
                <w:b w:val="false"/>
                <w:i w:val="false"/>
                <w:color w:val="000000"/>
                <w:sz w:val="15"/>
              </w:rPr>
              <w:t>10</w:t>
            </w:r>
          </w:p>
          <w:bookmarkEnd w:id="28884"/>
        </w:tc>
        <w:tc>
          <w:tcPr>
            <w:tcW w:w="2106" w:type="dxa"/>
            <w:tcBorders>
              <w:top w:val="outset" w:color="000000" w:sz="8"/>
              <w:left w:val="outset" w:color="000000" w:sz="8"/>
              <w:bottom w:val="outset" w:color="000000" w:sz="8"/>
              <w:right w:val="outset" w:color="000000" w:sz="8"/>
            </w:tcBorders>
            <w:vAlign w:val="center"/>
          </w:tcPr>
          <w:bookmarkStart w:name="28887" w:id="28885"/>
          <w:p>
            <w:pPr>
              <w:spacing w:after="0"/>
              <w:ind w:left="0"/>
              <w:jc w:val="left"/>
            </w:pPr>
            <w:r>
              <w:rPr>
                <w:rFonts w:ascii="Arial"/>
                <w:b w:val="false"/>
                <w:i w:val="false"/>
                <w:color w:val="000000"/>
                <w:sz w:val="15"/>
              </w:rPr>
              <w:t>Департамент культури виконавчого органу Київської міської ради (Київської міської державної адміністрації)</w:t>
            </w:r>
          </w:p>
          <w:bookmarkEnd w:id="28885"/>
        </w:tc>
        <w:tc>
          <w:tcPr>
            <w:tcW w:w="1219" w:type="dxa"/>
            <w:tcBorders>
              <w:top w:val="outset" w:color="000000" w:sz="8"/>
              <w:left w:val="outset" w:color="000000" w:sz="8"/>
              <w:bottom w:val="outset" w:color="000000" w:sz="8"/>
              <w:right w:val="outset" w:color="000000" w:sz="8"/>
            </w:tcBorders>
            <w:vAlign w:val="center"/>
          </w:tcPr>
          <w:bookmarkStart w:name="28888" w:id="28886"/>
          <w:p>
            <w:pPr>
              <w:spacing w:after="0"/>
              <w:ind w:left="0"/>
              <w:jc w:val="center"/>
            </w:pPr>
            <w:r>
              <w:rPr>
                <w:rFonts w:ascii="Arial"/>
                <w:b w:val="false"/>
                <w:i w:val="false"/>
                <w:color w:val="000000"/>
                <w:sz w:val="15"/>
              </w:rPr>
              <w:t>752</w:t>
            </w:r>
          </w:p>
          <w:bookmarkEnd w:id="28886"/>
        </w:tc>
        <w:tc>
          <w:tcPr>
            <w:tcW w:w="3545" w:type="dxa"/>
            <w:tcBorders>
              <w:top w:val="outset" w:color="000000" w:sz="8"/>
              <w:left w:val="outset" w:color="000000" w:sz="8"/>
              <w:bottom w:val="outset" w:color="000000" w:sz="8"/>
              <w:right w:val="outset" w:color="000000" w:sz="8"/>
            </w:tcBorders>
            <w:vAlign w:val="center"/>
          </w:tcPr>
          <w:bookmarkStart w:name="28889" w:id="28887"/>
          <w:p>
            <w:pPr>
              <w:spacing w:after="0"/>
              <w:ind w:left="0"/>
              <w:jc w:val="left"/>
            </w:pPr>
            <w:r>
              <w:rPr>
                <w:rFonts w:ascii="Arial"/>
                <w:b w:val="false"/>
                <w:i w:val="false"/>
                <w:color w:val="000000"/>
                <w:sz w:val="15"/>
              </w:rPr>
              <w:t>Міжнародний фестиваль дитячо-юнацької творчості "Сонячний каштанчик"</w:t>
            </w:r>
          </w:p>
          <w:bookmarkEnd w:id="28887"/>
        </w:tc>
        <w:tc>
          <w:tcPr>
            <w:tcW w:w="1994" w:type="dxa"/>
            <w:tcBorders>
              <w:top w:val="outset" w:color="000000" w:sz="8"/>
              <w:left w:val="outset" w:color="000000" w:sz="8"/>
              <w:bottom w:val="outset" w:color="000000" w:sz="8"/>
              <w:right w:val="outset" w:color="000000" w:sz="8"/>
            </w:tcBorders>
            <w:vAlign w:val="center"/>
          </w:tcPr>
          <w:bookmarkStart w:name="28890" w:id="28888"/>
          <w:p>
            <w:pPr>
              <w:spacing w:after="0"/>
              <w:ind w:left="0"/>
              <w:jc w:val="left"/>
            </w:pPr>
            <w:r>
              <w:rPr>
                <w:rFonts w:ascii="Arial"/>
                <w:b w:val="false"/>
                <w:i w:val="false"/>
                <w:color w:val="000000"/>
                <w:sz w:val="15"/>
              </w:rPr>
              <w:t>Мельник Олег Йосипович</w:t>
            </w:r>
          </w:p>
          <w:bookmarkEnd w:id="28888"/>
        </w:tc>
        <w:tc>
          <w:tcPr>
            <w:tcW w:w="1440" w:type="dxa"/>
            <w:tcBorders>
              <w:top w:val="outset" w:color="000000" w:sz="8"/>
              <w:left w:val="outset" w:color="000000" w:sz="8"/>
              <w:bottom w:val="outset" w:color="000000" w:sz="8"/>
              <w:right w:val="outset" w:color="000000" w:sz="8"/>
            </w:tcBorders>
            <w:vAlign w:val="center"/>
          </w:tcPr>
          <w:bookmarkStart w:name="28891" w:id="28889"/>
          <w:p>
            <w:pPr>
              <w:spacing w:after="0"/>
              <w:ind w:left="0"/>
              <w:jc w:val="center"/>
            </w:pPr>
            <w:r>
              <w:rPr>
                <w:rFonts w:ascii="Arial"/>
                <w:b w:val="false"/>
                <w:i w:val="false"/>
                <w:color w:val="000000"/>
                <w:sz w:val="15"/>
              </w:rPr>
              <w:t>2000,000</w:t>
            </w:r>
          </w:p>
          <w:bookmarkEnd w:id="28889"/>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28892" w:id="28890"/>
          <w:p>
            <w:pPr>
              <w:spacing w:after="0"/>
              <w:ind w:left="0"/>
              <w:jc w:val="left"/>
            </w:pPr>
            <w:r>
              <w:rPr>
                <w:rFonts w:ascii="Arial"/>
                <w:b/>
                <w:i w:val="false"/>
                <w:color w:val="000000"/>
                <w:sz w:val="15"/>
              </w:rPr>
              <w:t>Всього по головному розпоряднику:</w:t>
            </w:r>
          </w:p>
          <w:bookmarkEnd w:id="28890"/>
        </w:tc>
        <w:tc>
          <w:tcPr>
            <w:tcW w:w="1440" w:type="dxa"/>
            <w:tcBorders>
              <w:top w:val="outset" w:color="000000" w:sz="8"/>
              <w:left w:val="outset" w:color="000000" w:sz="8"/>
              <w:bottom w:val="outset" w:color="000000" w:sz="8"/>
              <w:right w:val="outset" w:color="000000" w:sz="8"/>
            </w:tcBorders>
            <w:vAlign w:val="center"/>
          </w:tcPr>
          <w:bookmarkStart w:name="28893" w:id="28891"/>
          <w:p>
            <w:pPr>
              <w:spacing w:after="0"/>
              <w:ind w:left="0"/>
              <w:jc w:val="center"/>
            </w:pPr>
            <w:r>
              <w:rPr>
                <w:rFonts w:ascii="Arial"/>
                <w:b/>
                <w:i w:val="false"/>
                <w:color w:val="000000"/>
                <w:sz w:val="15"/>
              </w:rPr>
              <w:t>2000,000</w:t>
            </w:r>
          </w:p>
          <w:bookmarkEnd w:id="28891"/>
        </w:tc>
      </w:tr>
      <w:tr>
        <w:trPr>
          <w:trHeight w:val="45" w:hRule="atLeast"/>
        </w:trPr>
        <w:tc>
          <w:tcPr>
            <w:tcW w:w="776" w:type="dxa"/>
            <w:vMerge w:val="restart"/>
            <w:tcBorders>
              <w:top w:val="outset" w:color="000000" w:sz="8"/>
              <w:left w:val="outset" w:color="000000" w:sz="8"/>
              <w:bottom w:val="outset" w:color="000000" w:sz="8"/>
              <w:right w:val="outset" w:color="000000" w:sz="8"/>
            </w:tcBorders>
            <w:vAlign w:val="center"/>
          </w:tcPr>
          <w:bookmarkStart w:name="28894" w:id="28892"/>
          <w:p>
            <w:pPr>
              <w:spacing w:after="0"/>
              <w:ind w:left="0"/>
              <w:jc w:val="center"/>
            </w:pPr>
            <w:r>
              <w:rPr>
                <w:rFonts w:ascii="Arial"/>
                <w:b w:val="false"/>
                <w:i w:val="false"/>
                <w:color w:val="000000"/>
                <w:sz w:val="15"/>
              </w:rPr>
              <w:t>11</w:t>
            </w:r>
          </w:p>
          <w:bookmarkEnd w:id="28892"/>
        </w:tc>
        <w:tc>
          <w:tcPr>
            <w:tcW w:w="2106" w:type="dxa"/>
            <w:vMerge w:val="restart"/>
            <w:tcBorders>
              <w:top w:val="outset" w:color="000000" w:sz="8"/>
              <w:left w:val="outset" w:color="000000" w:sz="8"/>
              <w:bottom w:val="outset" w:color="000000" w:sz="8"/>
              <w:right w:val="outset" w:color="000000" w:sz="8"/>
            </w:tcBorders>
            <w:vAlign w:val="center"/>
          </w:tcPr>
          <w:bookmarkStart w:name="28895" w:id="28893"/>
          <w:p>
            <w:pPr>
              <w:spacing w:after="0"/>
              <w:ind w:left="0"/>
              <w:jc w:val="left"/>
            </w:pPr>
            <w:r>
              <w:rPr>
                <w:rFonts w:ascii="Arial"/>
                <w:b w:val="false"/>
                <w:i w:val="false"/>
                <w:color w:val="000000"/>
                <w:sz w:val="15"/>
              </w:rPr>
              <w:t>Департамент молоді та спорту виконавчого органу Київської міської ради (Київської міської державної адміністрації)</w:t>
            </w:r>
          </w:p>
          <w:bookmarkEnd w:id="28893"/>
        </w:tc>
        <w:tc>
          <w:tcPr>
            <w:tcW w:w="1219" w:type="dxa"/>
            <w:tcBorders>
              <w:top w:val="outset" w:color="000000" w:sz="8"/>
              <w:left w:val="outset" w:color="000000" w:sz="8"/>
              <w:bottom w:val="outset" w:color="000000" w:sz="8"/>
              <w:right w:val="outset" w:color="000000" w:sz="8"/>
            </w:tcBorders>
            <w:vAlign w:val="center"/>
          </w:tcPr>
          <w:bookmarkStart w:name="28896" w:id="28894"/>
          <w:p>
            <w:pPr>
              <w:spacing w:after="0"/>
              <w:ind w:left="0"/>
              <w:jc w:val="center"/>
            </w:pPr>
            <w:r>
              <w:rPr>
                <w:rFonts w:ascii="Arial"/>
                <w:b w:val="false"/>
                <w:i w:val="false"/>
                <w:color w:val="000000"/>
                <w:sz w:val="15"/>
              </w:rPr>
              <w:t>128</w:t>
            </w:r>
          </w:p>
          <w:bookmarkEnd w:id="28894"/>
        </w:tc>
        <w:tc>
          <w:tcPr>
            <w:tcW w:w="3545" w:type="dxa"/>
            <w:tcBorders>
              <w:top w:val="outset" w:color="000000" w:sz="8"/>
              <w:left w:val="outset" w:color="000000" w:sz="8"/>
              <w:bottom w:val="outset" w:color="000000" w:sz="8"/>
              <w:right w:val="outset" w:color="000000" w:sz="8"/>
            </w:tcBorders>
            <w:vAlign w:val="center"/>
          </w:tcPr>
          <w:bookmarkStart w:name="28897" w:id="28895"/>
          <w:p>
            <w:pPr>
              <w:spacing w:after="0"/>
              <w:ind w:left="0"/>
              <w:jc w:val="left"/>
            </w:pPr>
            <w:r>
              <w:rPr>
                <w:rFonts w:ascii="Arial"/>
                <w:b w:val="false"/>
                <w:i w:val="false"/>
                <w:color w:val="000000"/>
                <w:sz w:val="15"/>
              </w:rPr>
              <w:t>Освітні студії Гретера і Криванека</w:t>
            </w:r>
          </w:p>
          <w:bookmarkEnd w:id="28895"/>
        </w:tc>
        <w:tc>
          <w:tcPr>
            <w:tcW w:w="1994" w:type="dxa"/>
            <w:tcBorders>
              <w:top w:val="outset" w:color="000000" w:sz="8"/>
              <w:left w:val="outset" w:color="000000" w:sz="8"/>
              <w:bottom w:val="outset" w:color="000000" w:sz="8"/>
              <w:right w:val="outset" w:color="000000" w:sz="8"/>
            </w:tcBorders>
            <w:vAlign w:val="center"/>
          </w:tcPr>
          <w:bookmarkStart w:name="28898" w:id="28896"/>
          <w:p>
            <w:pPr>
              <w:spacing w:after="0"/>
              <w:ind w:left="0"/>
              <w:jc w:val="left"/>
            </w:pPr>
            <w:r>
              <w:rPr>
                <w:rFonts w:ascii="Arial"/>
                <w:b w:val="false"/>
                <w:i w:val="false"/>
                <w:color w:val="000000"/>
                <w:sz w:val="15"/>
              </w:rPr>
              <w:t>Черінько Аріна Геннадіївна</w:t>
            </w:r>
          </w:p>
          <w:bookmarkEnd w:id="28896"/>
        </w:tc>
        <w:tc>
          <w:tcPr>
            <w:tcW w:w="1440" w:type="dxa"/>
            <w:tcBorders>
              <w:top w:val="outset" w:color="000000" w:sz="8"/>
              <w:left w:val="outset" w:color="000000" w:sz="8"/>
              <w:bottom w:val="outset" w:color="000000" w:sz="8"/>
              <w:right w:val="outset" w:color="000000" w:sz="8"/>
            </w:tcBorders>
            <w:vAlign w:val="center"/>
          </w:tcPr>
          <w:bookmarkStart w:name="28899" w:id="28897"/>
          <w:p>
            <w:pPr>
              <w:spacing w:after="0"/>
              <w:ind w:left="0"/>
              <w:jc w:val="center"/>
            </w:pPr>
            <w:r>
              <w:rPr>
                <w:rFonts w:ascii="Arial"/>
                <w:b w:val="false"/>
                <w:i w:val="false"/>
                <w:color w:val="000000"/>
                <w:sz w:val="15"/>
              </w:rPr>
              <w:t>2000,000</w:t>
            </w:r>
          </w:p>
          <w:bookmarkEnd w:id="28897"/>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8900" w:id="28898"/>
          <w:p>
            <w:pPr>
              <w:spacing w:after="0"/>
              <w:ind w:left="0"/>
              <w:jc w:val="center"/>
            </w:pPr>
            <w:r>
              <w:rPr>
                <w:rFonts w:ascii="Arial"/>
                <w:b w:val="false"/>
                <w:i w:val="false"/>
                <w:color w:val="000000"/>
                <w:sz w:val="15"/>
              </w:rPr>
              <w:t>134</w:t>
            </w:r>
          </w:p>
          <w:bookmarkEnd w:id="28898"/>
        </w:tc>
        <w:tc>
          <w:tcPr>
            <w:tcW w:w="3545" w:type="dxa"/>
            <w:tcBorders>
              <w:top w:val="outset" w:color="000000" w:sz="8"/>
              <w:left w:val="outset" w:color="000000" w:sz="8"/>
              <w:bottom w:val="outset" w:color="000000" w:sz="8"/>
              <w:right w:val="outset" w:color="000000" w:sz="8"/>
            </w:tcBorders>
            <w:vAlign w:val="center"/>
          </w:tcPr>
          <w:bookmarkStart w:name="28901" w:id="28899"/>
          <w:p>
            <w:pPr>
              <w:spacing w:after="0"/>
              <w:ind w:left="0"/>
              <w:jc w:val="left"/>
            </w:pPr>
            <w:r>
              <w:rPr>
                <w:rFonts w:ascii="Arial"/>
                <w:b w:val="false"/>
                <w:i w:val="false"/>
                <w:color w:val="000000"/>
                <w:sz w:val="15"/>
              </w:rPr>
              <w:t>Фестиваль молодіжних ініціатив "YouthDay"</w:t>
            </w:r>
          </w:p>
          <w:bookmarkEnd w:id="28899"/>
        </w:tc>
        <w:tc>
          <w:tcPr>
            <w:tcW w:w="1994" w:type="dxa"/>
            <w:tcBorders>
              <w:top w:val="outset" w:color="000000" w:sz="8"/>
              <w:left w:val="outset" w:color="000000" w:sz="8"/>
              <w:bottom w:val="outset" w:color="000000" w:sz="8"/>
              <w:right w:val="outset" w:color="000000" w:sz="8"/>
            </w:tcBorders>
            <w:vAlign w:val="center"/>
          </w:tcPr>
          <w:bookmarkStart w:name="28902" w:id="28900"/>
          <w:p>
            <w:pPr>
              <w:spacing w:after="0"/>
              <w:ind w:left="0"/>
              <w:jc w:val="left"/>
            </w:pPr>
            <w:r>
              <w:rPr>
                <w:rFonts w:ascii="Arial"/>
                <w:b w:val="false"/>
                <w:i w:val="false"/>
                <w:color w:val="000000"/>
                <w:sz w:val="15"/>
              </w:rPr>
              <w:t>Пустовая Светлана Сергеевна</w:t>
            </w:r>
          </w:p>
          <w:bookmarkEnd w:id="28900"/>
        </w:tc>
        <w:tc>
          <w:tcPr>
            <w:tcW w:w="1440" w:type="dxa"/>
            <w:tcBorders>
              <w:top w:val="outset" w:color="000000" w:sz="8"/>
              <w:left w:val="outset" w:color="000000" w:sz="8"/>
              <w:bottom w:val="outset" w:color="000000" w:sz="8"/>
              <w:right w:val="outset" w:color="000000" w:sz="8"/>
            </w:tcBorders>
            <w:vAlign w:val="center"/>
          </w:tcPr>
          <w:bookmarkStart w:name="28903" w:id="28901"/>
          <w:p>
            <w:pPr>
              <w:spacing w:after="0"/>
              <w:ind w:left="0"/>
              <w:jc w:val="center"/>
            </w:pPr>
            <w:r>
              <w:rPr>
                <w:rFonts w:ascii="Arial"/>
                <w:b w:val="false"/>
                <w:i w:val="false"/>
                <w:color w:val="000000"/>
                <w:sz w:val="15"/>
              </w:rPr>
              <w:t>400,000</w:t>
            </w:r>
          </w:p>
          <w:bookmarkEnd w:id="2890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8904" w:id="28902"/>
          <w:p>
            <w:pPr>
              <w:spacing w:after="0"/>
              <w:ind w:left="0"/>
              <w:jc w:val="center"/>
            </w:pPr>
            <w:r>
              <w:rPr>
                <w:rFonts w:ascii="Arial"/>
                <w:b w:val="false"/>
                <w:i w:val="false"/>
                <w:color w:val="000000"/>
                <w:sz w:val="15"/>
              </w:rPr>
              <w:t>166</w:t>
            </w:r>
          </w:p>
          <w:bookmarkEnd w:id="28902"/>
        </w:tc>
        <w:tc>
          <w:tcPr>
            <w:tcW w:w="3545" w:type="dxa"/>
            <w:tcBorders>
              <w:top w:val="outset" w:color="000000" w:sz="8"/>
              <w:left w:val="outset" w:color="000000" w:sz="8"/>
              <w:bottom w:val="outset" w:color="000000" w:sz="8"/>
              <w:right w:val="outset" w:color="000000" w:sz="8"/>
            </w:tcBorders>
            <w:vAlign w:val="center"/>
          </w:tcPr>
          <w:bookmarkStart w:name="28905" w:id="28903"/>
          <w:p>
            <w:pPr>
              <w:spacing w:after="0"/>
              <w:ind w:left="0"/>
              <w:jc w:val="left"/>
            </w:pPr>
            <w:r>
              <w:rPr>
                <w:rFonts w:ascii="Arial"/>
                <w:b w:val="false"/>
                <w:i w:val="false"/>
                <w:color w:val="000000"/>
                <w:sz w:val="15"/>
              </w:rPr>
              <w:t>Студія для виробництва відкритих онлайн-курсів "Belka MOOC"</w:t>
            </w:r>
          </w:p>
          <w:bookmarkEnd w:id="28903"/>
        </w:tc>
        <w:tc>
          <w:tcPr>
            <w:tcW w:w="1994" w:type="dxa"/>
            <w:tcBorders>
              <w:top w:val="outset" w:color="000000" w:sz="8"/>
              <w:left w:val="outset" w:color="000000" w:sz="8"/>
              <w:bottom w:val="outset" w:color="000000" w:sz="8"/>
              <w:right w:val="outset" w:color="000000" w:sz="8"/>
            </w:tcBorders>
            <w:vAlign w:val="center"/>
          </w:tcPr>
          <w:bookmarkStart w:name="28906" w:id="28904"/>
          <w:p>
            <w:pPr>
              <w:spacing w:after="0"/>
              <w:ind w:left="0"/>
              <w:jc w:val="left"/>
            </w:pPr>
            <w:r>
              <w:rPr>
                <w:rFonts w:ascii="Arial"/>
                <w:b w:val="false"/>
                <w:i w:val="false"/>
                <w:color w:val="000000"/>
                <w:sz w:val="15"/>
              </w:rPr>
              <w:t>Ілюсенко Єлизавета Євгеніївна</w:t>
            </w:r>
          </w:p>
          <w:bookmarkEnd w:id="28904"/>
        </w:tc>
        <w:tc>
          <w:tcPr>
            <w:tcW w:w="1440" w:type="dxa"/>
            <w:tcBorders>
              <w:top w:val="outset" w:color="000000" w:sz="8"/>
              <w:left w:val="outset" w:color="000000" w:sz="8"/>
              <w:bottom w:val="outset" w:color="000000" w:sz="8"/>
              <w:right w:val="outset" w:color="000000" w:sz="8"/>
            </w:tcBorders>
            <w:vAlign w:val="center"/>
          </w:tcPr>
          <w:bookmarkStart w:name="28907" w:id="28905"/>
          <w:p>
            <w:pPr>
              <w:spacing w:after="0"/>
              <w:ind w:left="0"/>
              <w:jc w:val="center"/>
            </w:pPr>
            <w:r>
              <w:rPr>
                <w:rFonts w:ascii="Arial"/>
                <w:b w:val="false"/>
                <w:i w:val="false"/>
                <w:color w:val="000000"/>
                <w:sz w:val="15"/>
              </w:rPr>
              <w:t>1997,075</w:t>
            </w:r>
          </w:p>
          <w:bookmarkEnd w:id="2890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8908" w:id="28906"/>
          <w:p>
            <w:pPr>
              <w:spacing w:after="0"/>
              <w:ind w:left="0"/>
              <w:jc w:val="center"/>
            </w:pPr>
            <w:r>
              <w:rPr>
                <w:rFonts w:ascii="Arial"/>
                <w:b w:val="false"/>
                <w:i w:val="false"/>
                <w:color w:val="000000"/>
                <w:sz w:val="15"/>
              </w:rPr>
              <w:t>466</w:t>
            </w:r>
          </w:p>
          <w:bookmarkEnd w:id="28906"/>
        </w:tc>
        <w:tc>
          <w:tcPr>
            <w:tcW w:w="3545" w:type="dxa"/>
            <w:tcBorders>
              <w:top w:val="outset" w:color="000000" w:sz="8"/>
              <w:left w:val="outset" w:color="000000" w:sz="8"/>
              <w:bottom w:val="outset" w:color="000000" w:sz="8"/>
              <w:right w:val="outset" w:color="000000" w:sz="8"/>
            </w:tcBorders>
            <w:vAlign w:val="center"/>
          </w:tcPr>
          <w:bookmarkStart w:name="28909" w:id="28907"/>
          <w:p>
            <w:pPr>
              <w:spacing w:after="0"/>
              <w:ind w:left="0"/>
              <w:jc w:val="left"/>
            </w:pPr>
            <w:r>
              <w:rPr>
                <w:rFonts w:ascii="Arial"/>
                <w:b w:val="false"/>
                <w:i w:val="false"/>
                <w:color w:val="000000"/>
                <w:sz w:val="15"/>
              </w:rPr>
              <w:t>Відкритий Простір неформальної освіти для молоді Києва</w:t>
            </w:r>
          </w:p>
          <w:bookmarkEnd w:id="28907"/>
        </w:tc>
        <w:tc>
          <w:tcPr>
            <w:tcW w:w="1994" w:type="dxa"/>
            <w:tcBorders>
              <w:top w:val="outset" w:color="000000" w:sz="8"/>
              <w:left w:val="outset" w:color="000000" w:sz="8"/>
              <w:bottom w:val="outset" w:color="000000" w:sz="8"/>
              <w:right w:val="outset" w:color="000000" w:sz="8"/>
            </w:tcBorders>
            <w:vAlign w:val="center"/>
          </w:tcPr>
          <w:bookmarkStart w:name="28910" w:id="28908"/>
          <w:p>
            <w:pPr>
              <w:spacing w:after="0"/>
              <w:ind w:left="0"/>
              <w:jc w:val="left"/>
            </w:pPr>
            <w:r>
              <w:rPr>
                <w:rFonts w:ascii="Arial"/>
                <w:b w:val="false"/>
                <w:i w:val="false"/>
                <w:color w:val="000000"/>
                <w:sz w:val="15"/>
              </w:rPr>
              <w:t>Панасюк Ганна Олегівна</w:t>
            </w:r>
          </w:p>
          <w:bookmarkEnd w:id="28908"/>
        </w:tc>
        <w:tc>
          <w:tcPr>
            <w:tcW w:w="1440" w:type="dxa"/>
            <w:tcBorders>
              <w:top w:val="outset" w:color="000000" w:sz="8"/>
              <w:left w:val="outset" w:color="000000" w:sz="8"/>
              <w:bottom w:val="outset" w:color="000000" w:sz="8"/>
              <w:right w:val="outset" w:color="000000" w:sz="8"/>
            </w:tcBorders>
            <w:vAlign w:val="center"/>
          </w:tcPr>
          <w:bookmarkStart w:name="28911" w:id="28909"/>
          <w:p>
            <w:pPr>
              <w:spacing w:after="0"/>
              <w:ind w:left="0"/>
              <w:jc w:val="center"/>
            </w:pPr>
            <w:r>
              <w:rPr>
                <w:rFonts w:ascii="Arial"/>
                <w:b w:val="false"/>
                <w:i w:val="false"/>
                <w:color w:val="000000"/>
                <w:sz w:val="15"/>
              </w:rPr>
              <w:t>397,100</w:t>
            </w:r>
          </w:p>
          <w:bookmarkEnd w:id="28909"/>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28912" w:id="28910"/>
          <w:p>
            <w:pPr>
              <w:spacing w:after="0"/>
              <w:ind w:left="0"/>
              <w:jc w:val="left"/>
            </w:pPr>
            <w:r>
              <w:rPr>
                <w:rFonts w:ascii="Arial"/>
                <w:b/>
                <w:i w:val="false"/>
                <w:color w:val="000000"/>
                <w:sz w:val="15"/>
              </w:rPr>
              <w:t>Всього по головному розпоряднику:</w:t>
            </w:r>
          </w:p>
          <w:bookmarkEnd w:id="28910"/>
        </w:tc>
        <w:tc>
          <w:tcPr>
            <w:tcW w:w="1440" w:type="dxa"/>
            <w:tcBorders>
              <w:top w:val="outset" w:color="000000" w:sz="8"/>
              <w:left w:val="outset" w:color="000000" w:sz="8"/>
              <w:bottom w:val="outset" w:color="000000" w:sz="8"/>
              <w:right w:val="outset" w:color="000000" w:sz="8"/>
            </w:tcBorders>
            <w:vAlign w:val="center"/>
          </w:tcPr>
          <w:bookmarkStart w:name="28913" w:id="28911"/>
          <w:p>
            <w:pPr>
              <w:spacing w:after="0"/>
              <w:ind w:left="0"/>
              <w:jc w:val="center"/>
            </w:pPr>
            <w:r>
              <w:rPr>
                <w:rFonts w:ascii="Arial"/>
                <w:b/>
                <w:i w:val="false"/>
                <w:color w:val="000000"/>
                <w:sz w:val="15"/>
              </w:rPr>
              <w:t>4794,175</w:t>
            </w:r>
          </w:p>
          <w:bookmarkEnd w:id="28911"/>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28914" w:id="28912"/>
          <w:p>
            <w:pPr>
              <w:spacing w:after="0"/>
              <w:ind w:left="0"/>
              <w:jc w:val="center"/>
            </w:pPr>
            <w:r>
              <w:rPr>
                <w:rFonts w:ascii="Arial"/>
                <w:b w:val="false"/>
                <w:i w:val="false"/>
                <w:color w:val="000000"/>
                <w:sz w:val="15"/>
              </w:rPr>
              <w:t>12</w:t>
            </w:r>
          </w:p>
          <w:bookmarkEnd w:id="28912"/>
        </w:tc>
        <w:tc>
          <w:tcPr>
            <w:tcW w:w="2106" w:type="dxa"/>
            <w:tcBorders>
              <w:top w:val="outset" w:color="000000" w:sz="8"/>
              <w:left w:val="outset" w:color="000000" w:sz="8"/>
              <w:bottom w:val="outset" w:color="000000" w:sz="8"/>
              <w:right w:val="outset" w:color="000000" w:sz="8"/>
            </w:tcBorders>
            <w:vAlign w:val="center"/>
          </w:tcPr>
          <w:bookmarkStart w:name="28915" w:id="28913"/>
          <w:p>
            <w:pPr>
              <w:spacing w:after="0"/>
              <w:ind w:left="0"/>
              <w:jc w:val="left"/>
            </w:pPr>
            <w:r>
              <w:rPr>
                <w:rFonts w:ascii="Arial"/>
                <w:b w:val="false"/>
                <w:i w:val="false"/>
                <w:color w:val="000000"/>
                <w:sz w:val="15"/>
              </w:rPr>
              <w:t>Департамент житлово-комунальної інфраструктури виконавчого органу Київської міської ради (Київської міської державної адміністрації)</w:t>
            </w:r>
          </w:p>
          <w:bookmarkEnd w:id="28913"/>
        </w:tc>
        <w:tc>
          <w:tcPr>
            <w:tcW w:w="1219" w:type="dxa"/>
            <w:tcBorders>
              <w:top w:val="outset" w:color="000000" w:sz="8"/>
              <w:left w:val="outset" w:color="000000" w:sz="8"/>
              <w:bottom w:val="outset" w:color="000000" w:sz="8"/>
              <w:right w:val="outset" w:color="000000" w:sz="8"/>
            </w:tcBorders>
            <w:vAlign w:val="center"/>
          </w:tcPr>
          <w:bookmarkStart w:name="28916" w:id="28914"/>
          <w:p>
            <w:pPr>
              <w:spacing w:after="0"/>
              <w:ind w:left="0"/>
              <w:jc w:val="center"/>
            </w:pPr>
            <w:r>
              <w:rPr>
                <w:rFonts w:ascii="Arial"/>
                <w:b w:val="false"/>
                <w:i w:val="false"/>
                <w:color w:val="000000"/>
                <w:sz w:val="15"/>
              </w:rPr>
              <w:t>495</w:t>
            </w:r>
          </w:p>
          <w:bookmarkEnd w:id="28914"/>
        </w:tc>
        <w:tc>
          <w:tcPr>
            <w:tcW w:w="3545" w:type="dxa"/>
            <w:tcBorders>
              <w:top w:val="outset" w:color="000000" w:sz="8"/>
              <w:left w:val="outset" w:color="000000" w:sz="8"/>
              <w:bottom w:val="outset" w:color="000000" w:sz="8"/>
              <w:right w:val="outset" w:color="000000" w:sz="8"/>
            </w:tcBorders>
            <w:vAlign w:val="center"/>
          </w:tcPr>
          <w:bookmarkStart w:name="28917" w:id="28915"/>
          <w:p>
            <w:pPr>
              <w:spacing w:after="0"/>
              <w:ind w:left="0"/>
              <w:jc w:val="left"/>
            </w:pPr>
            <w:r>
              <w:rPr>
                <w:rFonts w:ascii="Arial"/>
                <w:b w:val="false"/>
                <w:i w:val="false"/>
                <w:color w:val="000000"/>
                <w:sz w:val="15"/>
              </w:rPr>
              <w:t>Smart REX - Розумний факультет</w:t>
            </w:r>
          </w:p>
          <w:bookmarkEnd w:id="28915"/>
        </w:tc>
        <w:tc>
          <w:tcPr>
            <w:tcW w:w="1994" w:type="dxa"/>
            <w:tcBorders>
              <w:top w:val="outset" w:color="000000" w:sz="8"/>
              <w:left w:val="outset" w:color="000000" w:sz="8"/>
              <w:bottom w:val="outset" w:color="000000" w:sz="8"/>
              <w:right w:val="outset" w:color="000000" w:sz="8"/>
            </w:tcBorders>
            <w:vAlign w:val="center"/>
          </w:tcPr>
          <w:bookmarkStart w:name="28918" w:id="28916"/>
          <w:p>
            <w:pPr>
              <w:spacing w:after="0"/>
              <w:ind w:left="0"/>
              <w:jc w:val="left"/>
            </w:pPr>
            <w:r>
              <w:rPr>
                <w:rFonts w:ascii="Arial"/>
                <w:b w:val="false"/>
                <w:i w:val="false"/>
                <w:color w:val="000000"/>
                <w:sz w:val="15"/>
              </w:rPr>
              <w:t>Куриленко Роман Олегович</w:t>
            </w:r>
          </w:p>
          <w:bookmarkEnd w:id="28916"/>
        </w:tc>
        <w:tc>
          <w:tcPr>
            <w:tcW w:w="1440" w:type="dxa"/>
            <w:tcBorders>
              <w:top w:val="outset" w:color="000000" w:sz="8"/>
              <w:left w:val="outset" w:color="000000" w:sz="8"/>
              <w:bottom w:val="outset" w:color="000000" w:sz="8"/>
              <w:right w:val="outset" w:color="000000" w:sz="8"/>
            </w:tcBorders>
            <w:vAlign w:val="center"/>
          </w:tcPr>
          <w:bookmarkStart w:name="28919" w:id="28917"/>
          <w:p>
            <w:pPr>
              <w:spacing w:after="0"/>
              <w:ind w:left="0"/>
              <w:jc w:val="center"/>
            </w:pPr>
            <w:r>
              <w:rPr>
                <w:rFonts w:ascii="Arial"/>
                <w:b w:val="false"/>
                <w:i w:val="false"/>
                <w:color w:val="000000"/>
                <w:sz w:val="15"/>
              </w:rPr>
              <w:t>1958,285</w:t>
            </w:r>
          </w:p>
          <w:bookmarkEnd w:id="28917"/>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28920" w:id="28918"/>
          <w:p>
            <w:pPr>
              <w:spacing w:after="0"/>
              <w:ind w:left="0"/>
              <w:jc w:val="left"/>
            </w:pPr>
            <w:r>
              <w:rPr>
                <w:rFonts w:ascii="Arial"/>
                <w:b/>
                <w:i w:val="false"/>
                <w:color w:val="000000"/>
                <w:sz w:val="15"/>
              </w:rPr>
              <w:t>Всього по головному розпоряднику:</w:t>
            </w:r>
          </w:p>
          <w:bookmarkEnd w:id="28918"/>
        </w:tc>
        <w:tc>
          <w:tcPr>
            <w:tcW w:w="1440" w:type="dxa"/>
            <w:tcBorders>
              <w:top w:val="outset" w:color="000000" w:sz="8"/>
              <w:left w:val="outset" w:color="000000" w:sz="8"/>
              <w:bottom w:val="outset" w:color="000000" w:sz="8"/>
              <w:right w:val="outset" w:color="000000" w:sz="8"/>
            </w:tcBorders>
            <w:vAlign w:val="center"/>
          </w:tcPr>
          <w:bookmarkStart w:name="28921" w:id="28919"/>
          <w:p>
            <w:pPr>
              <w:spacing w:after="0"/>
              <w:ind w:left="0"/>
              <w:jc w:val="center"/>
            </w:pPr>
            <w:r>
              <w:rPr>
                <w:rFonts w:ascii="Arial"/>
                <w:b/>
                <w:i w:val="false"/>
                <w:color w:val="000000"/>
                <w:sz w:val="15"/>
              </w:rPr>
              <w:t>1958,285</w:t>
            </w:r>
          </w:p>
          <w:bookmarkEnd w:id="28919"/>
        </w:tc>
      </w:tr>
      <w:tr>
        <w:trPr>
          <w:trHeight w:val="45" w:hRule="atLeast"/>
        </w:trPr>
        <w:tc>
          <w:tcPr>
            <w:tcW w:w="776" w:type="dxa"/>
            <w:vMerge w:val="restart"/>
            <w:tcBorders>
              <w:top w:val="outset" w:color="000000" w:sz="8"/>
              <w:left w:val="outset" w:color="000000" w:sz="8"/>
              <w:bottom w:val="outset" w:color="000000" w:sz="8"/>
              <w:right w:val="outset" w:color="000000" w:sz="8"/>
            </w:tcBorders>
            <w:vAlign w:val="center"/>
          </w:tcPr>
          <w:bookmarkStart w:name="28922" w:id="28920"/>
          <w:p>
            <w:pPr>
              <w:spacing w:after="0"/>
              <w:ind w:left="0"/>
              <w:jc w:val="center"/>
            </w:pPr>
            <w:r>
              <w:rPr>
                <w:rFonts w:ascii="Arial"/>
                <w:b w:val="false"/>
                <w:i w:val="false"/>
                <w:color w:val="000000"/>
                <w:sz w:val="15"/>
              </w:rPr>
              <w:t>14</w:t>
            </w:r>
          </w:p>
          <w:bookmarkEnd w:id="28920"/>
        </w:tc>
        <w:tc>
          <w:tcPr>
            <w:tcW w:w="2106" w:type="dxa"/>
            <w:vMerge w:val="restart"/>
            <w:tcBorders>
              <w:top w:val="outset" w:color="000000" w:sz="8"/>
              <w:left w:val="outset" w:color="000000" w:sz="8"/>
              <w:bottom w:val="outset" w:color="000000" w:sz="8"/>
              <w:right w:val="outset" w:color="000000" w:sz="8"/>
            </w:tcBorders>
            <w:vAlign w:val="center"/>
          </w:tcPr>
          <w:bookmarkStart w:name="28923" w:id="28921"/>
          <w:p>
            <w:pPr>
              <w:spacing w:after="0"/>
              <w:ind w:left="0"/>
              <w:jc w:val="left"/>
            </w:pPr>
            <w:r>
              <w:rPr>
                <w:rFonts w:ascii="Arial"/>
                <w:b w:val="false"/>
                <w:i w:val="false"/>
                <w:color w:val="000000"/>
                <w:sz w:val="15"/>
              </w:rPr>
              <w:t>Департамент міського благоустрою та збереження природнього середовища виконавчого органу Київської міської ради (Київської міської державної адміністрації)</w:t>
            </w:r>
          </w:p>
          <w:bookmarkEnd w:id="28921"/>
        </w:tc>
        <w:tc>
          <w:tcPr>
            <w:tcW w:w="1219" w:type="dxa"/>
            <w:tcBorders>
              <w:top w:val="outset" w:color="000000" w:sz="8"/>
              <w:left w:val="outset" w:color="000000" w:sz="8"/>
              <w:bottom w:val="outset" w:color="000000" w:sz="8"/>
              <w:right w:val="outset" w:color="000000" w:sz="8"/>
            </w:tcBorders>
            <w:vAlign w:val="center"/>
          </w:tcPr>
          <w:bookmarkStart w:name="28924" w:id="28922"/>
          <w:p>
            <w:pPr>
              <w:spacing w:after="0"/>
              <w:ind w:left="0"/>
              <w:jc w:val="center"/>
            </w:pPr>
            <w:r>
              <w:rPr>
                <w:rFonts w:ascii="Arial"/>
                <w:b w:val="false"/>
                <w:i w:val="false"/>
                <w:color w:val="000000"/>
                <w:sz w:val="15"/>
              </w:rPr>
              <w:t>452</w:t>
            </w:r>
          </w:p>
          <w:bookmarkEnd w:id="28922"/>
        </w:tc>
        <w:tc>
          <w:tcPr>
            <w:tcW w:w="3545" w:type="dxa"/>
            <w:tcBorders>
              <w:top w:val="outset" w:color="000000" w:sz="8"/>
              <w:left w:val="outset" w:color="000000" w:sz="8"/>
              <w:bottom w:val="outset" w:color="000000" w:sz="8"/>
              <w:right w:val="outset" w:color="000000" w:sz="8"/>
            </w:tcBorders>
            <w:vAlign w:val="center"/>
          </w:tcPr>
          <w:bookmarkStart w:name="28925" w:id="28923"/>
          <w:p>
            <w:pPr>
              <w:spacing w:after="0"/>
              <w:ind w:left="0"/>
              <w:jc w:val="left"/>
            </w:pPr>
            <w:r>
              <w:rPr>
                <w:rFonts w:ascii="Arial"/>
                <w:b w:val="false"/>
                <w:i w:val="false"/>
                <w:color w:val="000000"/>
                <w:sz w:val="15"/>
              </w:rPr>
              <w:t>РУСАНІВКА - ЗЕЛЕНИЙ ОСТРІВ.</w:t>
            </w:r>
          </w:p>
          <w:bookmarkEnd w:id="28923"/>
        </w:tc>
        <w:tc>
          <w:tcPr>
            <w:tcW w:w="1994" w:type="dxa"/>
            <w:tcBorders>
              <w:top w:val="outset" w:color="000000" w:sz="8"/>
              <w:left w:val="outset" w:color="000000" w:sz="8"/>
              <w:bottom w:val="outset" w:color="000000" w:sz="8"/>
              <w:right w:val="outset" w:color="000000" w:sz="8"/>
            </w:tcBorders>
            <w:vAlign w:val="center"/>
          </w:tcPr>
          <w:bookmarkStart w:name="28926" w:id="28924"/>
          <w:p>
            <w:pPr>
              <w:spacing w:after="0"/>
              <w:ind w:left="0"/>
              <w:jc w:val="left"/>
            </w:pPr>
            <w:r>
              <w:rPr>
                <w:rFonts w:ascii="Arial"/>
                <w:b w:val="false"/>
                <w:i w:val="false"/>
                <w:color w:val="000000"/>
                <w:sz w:val="15"/>
              </w:rPr>
              <w:t>Владимиров Максим Васильович</w:t>
            </w:r>
          </w:p>
          <w:bookmarkEnd w:id="28924"/>
        </w:tc>
        <w:tc>
          <w:tcPr>
            <w:tcW w:w="1440" w:type="dxa"/>
            <w:tcBorders>
              <w:top w:val="outset" w:color="000000" w:sz="8"/>
              <w:left w:val="outset" w:color="000000" w:sz="8"/>
              <w:bottom w:val="outset" w:color="000000" w:sz="8"/>
              <w:right w:val="outset" w:color="000000" w:sz="8"/>
            </w:tcBorders>
            <w:vAlign w:val="center"/>
          </w:tcPr>
          <w:bookmarkStart w:name="28927" w:id="28925"/>
          <w:p>
            <w:pPr>
              <w:spacing w:after="0"/>
              <w:ind w:left="0"/>
              <w:jc w:val="center"/>
            </w:pPr>
            <w:r>
              <w:rPr>
                <w:rFonts w:ascii="Arial"/>
                <w:b w:val="false"/>
                <w:i w:val="false"/>
                <w:color w:val="000000"/>
                <w:sz w:val="15"/>
              </w:rPr>
              <w:t>400,000</w:t>
            </w:r>
          </w:p>
          <w:bookmarkEnd w:id="2892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8928" w:id="28926"/>
          <w:p>
            <w:pPr>
              <w:spacing w:after="0"/>
              <w:ind w:left="0"/>
              <w:jc w:val="center"/>
            </w:pPr>
            <w:r>
              <w:rPr>
                <w:rFonts w:ascii="Arial"/>
                <w:b w:val="false"/>
                <w:i w:val="false"/>
                <w:color w:val="000000"/>
                <w:sz w:val="15"/>
              </w:rPr>
              <w:t>670</w:t>
            </w:r>
          </w:p>
          <w:bookmarkEnd w:id="28926"/>
        </w:tc>
        <w:tc>
          <w:tcPr>
            <w:tcW w:w="3545" w:type="dxa"/>
            <w:tcBorders>
              <w:top w:val="outset" w:color="000000" w:sz="8"/>
              <w:left w:val="outset" w:color="000000" w:sz="8"/>
              <w:bottom w:val="outset" w:color="000000" w:sz="8"/>
              <w:right w:val="outset" w:color="000000" w:sz="8"/>
            </w:tcBorders>
            <w:vAlign w:val="center"/>
          </w:tcPr>
          <w:bookmarkStart w:name="28929" w:id="28927"/>
          <w:p>
            <w:pPr>
              <w:spacing w:after="0"/>
              <w:ind w:left="0"/>
              <w:jc w:val="left"/>
            </w:pPr>
            <w:r>
              <w:rPr>
                <w:rFonts w:ascii="Arial"/>
                <w:b w:val="false"/>
                <w:i w:val="false"/>
                <w:color w:val="000000"/>
                <w:sz w:val="15"/>
              </w:rPr>
              <w:t>Відновлення дитячого єко-майданчику Виноградарському лісі з боку вул. Косенка</w:t>
            </w:r>
          </w:p>
          <w:bookmarkEnd w:id="28927"/>
        </w:tc>
        <w:tc>
          <w:tcPr>
            <w:tcW w:w="1994" w:type="dxa"/>
            <w:tcBorders>
              <w:top w:val="outset" w:color="000000" w:sz="8"/>
              <w:left w:val="outset" w:color="000000" w:sz="8"/>
              <w:bottom w:val="outset" w:color="000000" w:sz="8"/>
              <w:right w:val="outset" w:color="000000" w:sz="8"/>
            </w:tcBorders>
            <w:vAlign w:val="center"/>
          </w:tcPr>
          <w:bookmarkStart w:name="28930" w:id="28928"/>
          <w:p>
            <w:pPr>
              <w:spacing w:after="0"/>
              <w:ind w:left="0"/>
              <w:jc w:val="left"/>
            </w:pPr>
            <w:r>
              <w:rPr>
                <w:rFonts w:ascii="Arial"/>
                <w:b w:val="false"/>
                <w:i w:val="false"/>
                <w:color w:val="000000"/>
                <w:sz w:val="15"/>
              </w:rPr>
              <w:t>Макаренко Ольга Іванівна</w:t>
            </w:r>
          </w:p>
          <w:bookmarkEnd w:id="28928"/>
        </w:tc>
        <w:tc>
          <w:tcPr>
            <w:tcW w:w="1440" w:type="dxa"/>
            <w:tcBorders>
              <w:top w:val="outset" w:color="000000" w:sz="8"/>
              <w:left w:val="outset" w:color="000000" w:sz="8"/>
              <w:bottom w:val="outset" w:color="000000" w:sz="8"/>
              <w:right w:val="outset" w:color="000000" w:sz="8"/>
            </w:tcBorders>
            <w:vAlign w:val="center"/>
          </w:tcPr>
          <w:bookmarkStart w:name="28931" w:id="28929"/>
          <w:p>
            <w:pPr>
              <w:spacing w:after="0"/>
              <w:ind w:left="0"/>
              <w:jc w:val="center"/>
            </w:pPr>
            <w:r>
              <w:rPr>
                <w:rFonts w:ascii="Arial"/>
                <w:b w:val="false"/>
                <w:i w:val="false"/>
                <w:color w:val="000000"/>
                <w:sz w:val="15"/>
              </w:rPr>
              <w:t>400,000</w:t>
            </w:r>
          </w:p>
          <w:bookmarkEnd w:id="28929"/>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28932" w:id="28930"/>
          <w:p>
            <w:pPr>
              <w:spacing w:after="0"/>
              <w:ind w:left="0"/>
              <w:jc w:val="left"/>
            </w:pPr>
            <w:r>
              <w:rPr>
                <w:rFonts w:ascii="Arial"/>
                <w:b/>
                <w:i w:val="false"/>
                <w:color w:val="000000"/>
                <w:sz w:val="15"/>
              </w:rPr>
              <w:t>Всього по головному розпоряднику:</w:t>
            </w:r>
          </w:p>
          <w:bookmarkEnd w:id="28930"/>
        </w:tc>
        <w:tc>
          <w:tcPr>
            <w:tcW w:w="1440" w:type="dxa"/>
            <w:tcBorders>
              <w:top w:val="outset" w:color="000000" w:sz="8"/>
              <w:left w:val="outset" w:color="000000" w:sz="8"/>
              <w:bottom w:val="outset" w:color="000000" w:sz="8"/>
              <w:right w:val="outset" w:color="000000" w:sz="8"/>
            </w:tcBorders>
            <w:vAlign w:val="center"/>
          </w:tcPr>
          <w:bookmarkStart w:name="28933" w:id="28931"/>
          <w:p>
            <w:pPr>
              <w:spacing w:after="0"/>
              <w:ind w:left="0"/>
              <w:jc w:val="center"/>
            </w:pPr>
            <w:r>
              <w:rPr>
                <w:rFonts w:ascii="Arial"/>
                <w:b/>
                <w:i w:val="false"/>
                <w:color w:val="000000"/>
                <w:sz w:val="15"/>
              </w:rPr>
              <w:t>800,000</w:t>
            </w:r>
          </w:p>
          <w:bookmarkEnd w:id="28931"/>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28934" w:id="28932"/>
          <w:p>
            <w:pPr>
              <w:spacing w:after="0"/>
              <w:ind w:left="0"/>
              <w:jc w:val="center"/>
            </w:pPr>
            <w:r>
              <w:rPr>
                <w:rFonts w:ascii="Arial"/>
                <w:b w:val="false"/>
                <w:i w:val="false"/>
                <w:color w:val="000000"/>
                <w:sz w:val="15"/>
              </w:rPr>
              <w:t>16</w:t>
            </w:r>
          </w:p>
          <w:bookmarkEnd w:id="28932"/>
        </w:tc>
        <w:tc>
          <w:tcPr>
            <w:tcW w:w="2106" w:type="dxa"/>
            <w:tcBorders>
              <w:top w:val="outset" w:color="000000" w:sz="8"/>
              <w:left w:val="outset" w:color="000000" w:sz="8"/>
              <w:bottom w:val="outset" w:color="000000" w:sz="8"/>
              <w:right w:val="outset" w:color="000000" w:sz="8"/>
            </w:tcBorders>
            <w:vAlign w:val="center"/>
          </w:tcPr>
          <w:bookmarkStart w:name="28935" w:id="28933"/>
          <w:p>
            <w:pPr>
              <w:spacing w:after="0"/>
              <w:ind w:left="0"/>
              <w:jc w:val="left"/>
            </w:pPr>
            <w:r>
              <w:rPr>
                <w:rFonts w:ascii="Arial"/>
                <w:b w:val="false"/>
                <w:i w:val="false"/>
                <w:color w:val="000000"/>
                <w:sz w:val="15"/>
              </w:rPr>
              <w:t>Департамент містобудування та архітектури виконавчого органу Київської міської ради (Київської міської державної адміністрації)</w:t>
            </w:r>
          </w:p>
          <w:bookmarkEnd w:id="28933"/>
        </w:tc>
        <w:tc>
          <w:tcPr>
            <w:tcW w:w="1219" w:type="dxa"/>
            <w:tcBorders>
              <w:top w:val="outset" w:color="000000" w:sz="8"/>
              <w:left w:val="outset" w:color="000000" w:sz="8"/>
              <w:bottom w:val="outset" w:color="000000" w:sz="8"/>
              <w:right w:val="outset" w:color="000000" w:sz="8"/>
            </w:tcBorders>
            <w:vAlign w:val="center"/>
          </w:tcPr>
          <w:bookmarkStart w:name="28936" w:id="28934"/>
          <w:p>
            <w:pPr>
              <w:spacing w:after="0"/>
              <w:ind w:left="0"/>
              <w:jc w:val="center"/>
            </w:pPr>
            <w:r>
              <w:rPr>
                <w:rFonts w:ascii="Arial"/>
                <w:b w:val="false"/>
                <w:i w:val="false"/>
                <w:color w:val="000000"/>
                <w:sz w:val="15"/>
              </w:rPr>
              <w:t>772</w:t>
            </w:r>
          </w:p>
          <w:bookmarkEnd w:id="28934"/>
        </w:tc>
        <w:tc>
          <w:tcPr>
            <w:tcW w:w="3545" w:type="dxa"/>
            <w:tcBorders>
              <w:top w:val="outset" w:color="000000" w:sz="8"/>
              <w:left w:val="outset" w:color="000000" w:sz="8"/>
              <w:bottom w:val="outset" w:color="000000" w:sz="8"/>
              <w:right w:val="outset" w:color="000000" w:sz="8"/>
            </w:tcBorders>
            <w:vAlign w:val="center"/>
          </w:tcPr>
          <w:bookmarkStart w:name="28937" w:id="28935"/>
          <w:p>
            <w:pPr>
              <w:spacing w:after="0"/>
              <w:ind w:left="0"/>
              <w:jc w:val="left"/>
            </w:pPr>
            <w:r>
              <w:rPr>
                <w:rFonts w:ascii="Arial"/>
                <w:b w:val="false"/>
                <w:i w:val="false"/>
                <w:color w:val="000000"/>
                <w:sz w:val="15"/>
              </w:rPr>
              <w:t>Підземний музей на Поштовій площі</w:t>
            </w:r>
          </w:p>
          <w:bookmarkEnd w:id="28935"/>
        </w:tc>
        <w:tc>
          <w:tcPr>
            <w:tcW w:w="1994" w:type="dxa"/>
            <w:tcBorders>
              <w:top w:val="outset" w:color="000000" w:sz="8"/>
              <w:left w:val="outset" w:color="000000" w:sz="8"/>
              <w:bottom w:val="outset" w:color="000000" w:sz="8"/>
              <w:right w:val="outset" w:color="000000" w:sz="8"/>
            </w:tcBorders>
            <w:vAlign w:val="center"/>
          </w:tcPr>
          <w:bookmarkStart w:name="28938" w:id="28936"/>
          <w:p>
            <w:pPr>
              <w:spacing w:after="0"/>
              <w:ind w:left="0"/>
              <w:jc w:val="left"/>
            </w:pPr>
            <w:r>
              <w:rPr>
                <w:rFonts w:ascii="Arial"/>
                <w:b w:val="false"/>
                <w:i w:val="false"/>
                <w:color w:val="000000"/>
                <w:sz w:val="15"/>
              </w:rPr>
              <w:t>Гончаренко Ганна Володимирівна</w:t>
            </w:r>
          </w:p>
          <w:bookmarkEnd w:id="28936"/>
        </w:tc>
        <w:tc>
          <w:tcPr>
            <w:tcW w:w="1440" w:type="dxa"/>
            <w:tcBorders>
              <w:top w:val="outset" w:color="000000" w:sz="8"/>
              <w:left w:val="outset" w:color="000000" w:sz="8"/>
              <w:bottom w:val="outset" w:color="000000" w:sz="8"/>
              <w:right w:val="outset" w:color="000000" w:sz="8"/>
            </w:tcBorders>
            <w:vAlign w:val="center"/>
          </w:tcPr>
          <w:bookmarkStart w:name="28939" w:id="28937"/>
          <w:p>
            <w:pPr>
              <w:spacing w:after="0"/>
              <w:ind w:left="0"/>
              <w:jc w:val="center"/>
            </w:pPr>
            <w:r>
              <w:rPr>
                <w:rFonts w:ascii="Arial"/>
                <w:b w:val="false"/>
                <w:i w:val="false"/>
                <w:color w:val="000000"/>
                <w:sz w:val="15"/>
              </w:rPr>
              <w:t>1960,500</w:t>
            </w:r>
          </w:p>
          <w:bookmarkEnd w:id="28937"/>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28940" w:id="28938"/>
          <w:p>
            <w:pPr>
              <w:spacing w:after="0"/>
              <w:ind w:left="0"/>
              <w:jc w:val="left"/>
            </w:pPr>
            <w:r>
              <w:rPr>
                <w:rFonts w:ascii="Arial"/>
                <w:b/>
                <w:i w:val="false"/>
                <w:color w:val="000000"/>
                <w:sz w:val="15"/>
              </w:rPr>
              <w:t>Всього по головному розпоряднику:</w:t>
            </w:r>
          </w:p>
          <w:bookmarkEnd w:id="28938"/>
        </w:tc>
        <w:tc>
          <w:tcPr>
            <w:tcW w:w="1440" w:type="dxa"/>
            <w:tcBorders>
              <w:top w:val="outset" w:color="000000" w:sz="8"/>
              <w:left w:val="outset" w:color="000000" w:sz="8"/>
              <w:bottom w:val="outset" w:color="000000" w:sz="8"/>
              <w:right w:val="outset" w:color="000000" w:sz="8"/>
            </w:tcBorders>
            <w:vAlign w:val="center"/>
          </w:tcPr>
          <w:bookmarkStart w:name="28941" w:id="28939"/>
          <w:p>
            <w:pPr>
              <w:spacing w:after="0"/>
              <w:ind w:left="0"/>
              <w:jc w:val="center"/>
            </w:pPr>
            <w:r>
              <w:rPr>
                <w:rFonts w:ascii="Arial"/>
                <w:b/>
                <w:i w:val="false"/>
                <w:color w:val="000000"/>
                <w:sz w:val="15"/>
              </w:rPr>
              <w:t>1960,500</w:t>
            </w:r>
          </w:p>
          <w:bookmarkEnd w:id="28939"/>
        </w:tc>
      </w:tr>
      <w:tr>
        <w:trPr>
          <w:trHeight w:val="45" w:hRule="atLeast"/>
        </w:trPr>
        <w:tc>
          <w:tcPr>
            <w:tcW w:w="776" w:type="dxa"/>
            <w:vMerge w:val="restart"/>
            <w:tcBorders>
              <w:top w:val="outset" w:color="000000" w:sz="8"/>
              <w:left w:val="outset" w:color="000000" w:sz="8"/>
              <w:bottom w:val="outset" w:color="000000" w:sz="8"/>
              <w:right w:val="outset" w:color="000000" w:sz="8"/>
            </w:tcBorders>
            <w:vAlign w:val="center"/>
          </w:tcPr>
          <w:bookmarkStart w:name="28942" w:id="28940"/>
          <w:p>
            <w:pPr>
              <w:spacing w:after="0"/>
              <w:ind w:left="0"/>
              <w:jc w:val="center"/>
            </w:pPr>
            <w:r>
              <w:rPr>
                <w:rFonts w:ascii="Arial"/>
                <w:b w:val="false"/>
                <w:i w:val="false"/>
                <w:color w:val="000000"/>
                <w:sz w:val="15"/>
              </w:rPr>
              <w:t>19</w:t>
            </w:r>
          </w:p>
          <w:bookmarkEnd w:id="28940"/>
        </w:tc>
        <w:tc>
          <w:tcPr>
            <w:tcW w:w="2106" w:type="dxa"/>
            <w:vMerge w:val="restart"/>
            <w:tcBorders>
              <w:top w:val="outset" w:color="000000" w:sz="8"/>
              <w:left w:val="outset" w:color="000000" w:sz="8"/>
              <w:bottom w:val="outset" w:color="000000" w:sz="8"/>
              <w:right w:val="outset" w:color="000000" w:sz="8"/>
            </w:tcBorders>
            <w:vAlign w:val="center"/>
          </w:tcPr>
          <w:bookmarkStart w:name="28943" w:id="28941"/>
          <w:p>
            <w:pPr>
              <w:spacing w:after="0"/>
              <w:ind w:left="0"/>
              <w:jc w:val="left"/>
            </w:pPr>
            <w:r>
              <w:rPr>
                <w:rFonts w:ascii="Arial"/>
                <w:b w:val="false"/>
                <w:i w:val="false"/>
                <w:color w:val="000000"/>
                <w:sz w:val="15"/>
              </w:rPr>
              <w:t>Департамент транспортної інфраструктури виконавчого органу Київської міської ради (Київської міської державної адміністрації)</w:t>
            </w:r>
          </w:p>
          <w:bookmarkEnd w:id="28941"/>
        </w:tc>
        <w:tc>
          <w:tcPr>
            <w:tcW w:w="1219" w:type="dxa"/>
            <w:tcBorders>
              <w:top w:val="outset" w:color="000000" w:sz="8"/>
              <w:left w:val="outset" w:color="000000" w:sz="8"/>
              <w:bottom w:val="outset" w:color="000000" w:sz="8"/>
              <w:right w:val="outset" w:color="000000" w:sz="8"/>
            </w:tcBorders>
            <w:vAlign w:val="center"/>
          </w:tcPr>
          <w:bookmarkStart w:name="28944" w:id="28942"/>
          <w:p>
            <w:pPr>
              <w:spacing w:after="0"/>
              <w:ind w:left="0"/>
              <w:jc w:val="center"/>
            </w:pPr>
            <w:r>
              <w:rPr>
                <w:rFonts w:ascii="Arial"/>
                <w:b w:val="false"/>
                <w:i w:val="false"/>
                <w:color w:val="000000"/>
                <w:sz w:val="15"/>
              </w:rPr>
              <w:t>208</w:t>
            </w:r>
          </w:p>
          <w:bookmarkEnd w:id="28942"/>
        </w:tc>
        <w:tc>
          <w:tcPr>
            <w:tcW w:w="3545" w:type="dxa"/>
            <w:tcBorders>
              <w:top w:val="outset" w:color="000000" w:sz="8"/>
              <w:left w:val="outset" w:color="000000" w:sz="8"/>
              <w:bottom w:val="outset" w:color="000000" w:sz="8"/>
              <w:right w:val="outset" w:color="000000" w:sz="8"/>
            </w:tcBorders>
            <w:vAlign w:val="center"/>
          </w:tcPr>
          <w:bookmarkStart w:name="28945" w:id="28943"/>
          <w:p>
            <w:pPr>
              <w:spacing w:after="0"/>
              <w:ind w:left="0"/>
              <w:jc w:val="left"/>
            </w:pPr>
            <w:r>
              <w:rPr>
                <w:rFonts w:ascii="Arial"/>
                <w:b w:val="false"/>
                <w:i w:val="false"/>
                <w:color w:val="000000"/>
                <w:sz w:val="15"/>
              </w:rPr>
              <w:t>Безпечна Солом'янка</w:t>
            </w:r>
          </w:p>
          <w:bookmarkEnd w:id="28943"/>
        </w:tc>
        <w:tc>
          <w:tcPr>
            <w:tcW w:w="1994" w:type="dxa"/>
            <w:tcBorders>
              <w:top w:val="outset" w:color="000000" w:sz="8"/>
              <w:left w:val="outset" w:color="000000" w:sz="8"/>
              <w:bottom w:val="outset" w:color="000000" w:sz="8"/>
              <w:right w:val="outset" w:color="000000" w:sz="8"/>
            </w:tcBorders>
            <w:vAlign w:val="center"/>
          </w:tcPr>
          <w:bookmarkStart w:name="28946" w:id="28944"/>
          <w:p>
            <w:pPr>
              <w:spacing w:after="0"/>
              <w:ind w:left="0"/>
              <w:jc w:val="left"/>
            </w:pPr>
            <w:r>
              <w:rPr>
                <w:rFonts w:ascii="Arial"/>
                <w:b w:val="false"/>
                <w:i w:val="false"/>
                <w:color w:val="000000"/>
                <w:sz w:val="15"/>
              </w:rPr>
              <w:t>Ніколенко Іван Васильович</w:t>
            </w:r>
          </w:p>
          <w:bookmarkEnd w:id="28944"/>
        </w:tc>
        <w:tc>
          <w:tcPr>
            <w:tcW w:w="1440" w:type="dxa"/>
            <w:tcBorders>
              <w:top w:val="outset" w:color="000000" w:sz="8"/>
              <w:left w:val="outset" w:color="000000" w:sz="8"/>
              <w:bottom w:val="outset" w:color="000000" w:sz="8"/>
              <w:right w:val="outset" w:color="000000" w:sz="8"/>
            </w:tcBorders>
            <w:vAlign w:val="center"/>
          </w:tcPr>
          <w:bookmarkStart w:name="28947" w:id="28945"/>
          <w:p>
            <w:pPr>
              <w:spacing w:after="0"/>
              <w:ind w:left="0"/>
              <w:jc w:val="center"/>
            </w:pPr>
            <w:r>
              <w:rPr>
                <w:rFonts w:ascii="Arial"/>
                <w:b w:val="false"/>
                <w:i w:val="false"/>
                <w:color w:val="000000"/>
                <w:sz w:val="15"/>
              </w:rPr>
              <w:t>1780,000</w:t>
            </w:r>
          </w:p>
          <w:bookmarkEnd w:id="2894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8948" w:id="28946"/>
          <w:p>
            <w:pPr>
              <w:spacing w:after="0"/>
              <w:ind w:left="0"/>
              <w:jc w:val="center"/>
            </w:pPr>
            <w:r>
              <w:rPr>
                <w:rFonts w:ascii="Arial"/>
                <w:b w:val="false"/>
                <w:i w:val="false"/>
                <w:color w:val="000000"/>
                <w:sz w:val="15"/>
              </w:rPr>
              <w:t>608</w:t>
            </w:r>
          </w:p>
          <w:bookmarkEnd w:id="28946"/>
        </w:tc>
        <w:tc>
          <w:tcPr>
            <w:tcW w:w="3545" w:type="dxa"/>
            <w:tcBorders>
              <w:top w:val="outset" w:color="000000" w:sz="8"/>
              <w:left w:val="outset" w:color="000000" w:sz="8"/>
              <w:bottom w:val="outset" w:color="000000" w:sz="8"/>
              <w:right w:val="outset" w:color="000000" w:sz="8"/>
            </w:tcBorders>
            <w:vAlign w:val="center"/>
          </w:tcPr>
          <w:bookmarkStart w:name="28949" w:id="28947"/>
          <w:p>
            <w:pPr>
              <w:spacing w:after="0"/>
              <w:ind w:left="0"/>
              <w:jc w:val="left"/>
            </w:pPr>
            <w:r>
              <w:rPr>
                <w:rFonts w:ascii="Arial"/>
                <w:b w:val="false"/>
                <w:i w:val="false"/>
                <w:color w:val="000000"/>
                <w:sz w:val="15"/>
              </w:rPr>
              <w:t>Велоперехоплюючі паркінги поруч з станціями метрополітену</w:t>
            </w:r>
          </w:p>
          <w:bookmarkEnd w:id="28947"/>
        </w:tc>
        <w:tc>
          <w:tcPr>
            <w:tcW w:w="1994" w:type="dxa"/>
            <w:tcBorders>
              <w:top w:val="outset" w:color="000000" w:sz="8"/>
              <w:left w:val="outset" w:color="000000" w:sz="8"/>
              <w:bottom w:val="outset" w:color="000000" w:sz="8"/>
              <w:right w:val="outset" w:color="000000" w:sz="8"/>
            </w:tcBorders>
            <w:vAlign w:val="center"/>
          </w:tcPr>
          <w:bookmarkStart w:name="28950" w:id="28948"/>
          <w:p>
            <w:pPr>
              <w:spacing w:after="0"/>
              <w:ind w:left="0"/>
              <w:jc w:val="left"/>
            </w:pPr>
            <w:r>
              <w:rPr>
                <w:rFonts w:ascii="Arial"/>
                <w:b w:val="false"/>
                <w:i w:val="false"/>
                <w:color w:val="000000"/>
                <w:sz w:val="15"/>
              </w:rPr>
              <w:t>Самойленко Владислав Ігорович</w:t>
            </w:r>
          </w:p>
          <w:bookmarkEnd w:id="28948"/>
        </w:tc>
        <w:tc>
          <w:tcPr>
            <w:tcW w:w="1440" w:type="dxa"/>
            <w:tcBorders>
              <w:top w:val="outset" w:color="000000" w:sz="8"/>
              <w:left w:val="outset" w:color="000000" w:sz="8"/>
              <w:bottom w:val="outset" w:color="000000" w:sz="8"/>
              <w:right w:val="outset" w:color="000000" w:sz="8"/>
            </w:tcBorders>
            <w:vAlign w:val="center"/>
          </w:tcPr>
          <w:bookmarkStart w:name="28951" w:id="28949"/>
          <w:p>
            <w:pPr>
              <w:spacing w:after="0"/>
              <w:ind w:left="0"/>
              <w:jc w:val="center"/>
            </w:pPr>
            <w:r>
              <w:rPr>
                <w:rFonts w:ascii="Arial"/>
                <w:b w:val="false"/>
                <w:i w:val="false"/>
                <w:color w:val="000000"/>
                <w:sz w:val="15"/>
              </w:rPr>
              <w:t>400,000</w:t>
            </w:r>
          </w:p>
          <w:bookmarkEnd w:id="2894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8952" w:id="28950"/>
          <w:p>
            <w:pPr>
              <w:spacing w:after="0"/>
              <w:ind w:left="0"/>
              <w:jc w:val="center"/>
            </w:pPr>
            <w:r>
              <w:rPr>
                <w:rFonts w:ascii="Arial"/>
                <w:b w:val="false"/>
                <w:i w:val="false"/>
                <w:color w:val="000000"/>
                <w:sz w:val="15"/>
              </w:rPr>
              <w:t>699</w:t>
            </w:r>
          </w:p>
          <w:bookmarkEnd w:id="28950"/>
        </w:tc>
        <w:tc>
          <w:tcPr>
            <w:tcW w:w="3545" w:type="dxa"/>
            <w:tcBorders>
              <w:top w:val="outset" w:color="000000" w:sz="8"/>
              <w:left w:val="outset" w:color="000000" w:sz="8"/>
              <w:bottom w:val="outset" w:color="000000" w:sz="8"/>
              <w:right w:val="outset" w:color="000000" w:sz="8"/>
            </w:tcBorders>
            <w:vAlign w:val="center"/>
          </w:tcPr>
          <w:bookmarkStart w:name="28953" w:id="28951"/>
          <w:p>
            <w:pPr>
              <w:spacing w:after="0"/>
              <w:ind w:left="0"/>
              <w:jc w:val="left"/>
            </w:pPr>
            <w:r>
              <w:rPr>
                <w:rFonts w:ascii="Arial"/>
                <w:b w:val="false"/>
                <w:i w:val="false"/>
                <w:color w:val="000000"/>
                <w:sz w:val="15"/>
              </w:rPr>
              <w:t>Обладнання регульованого пішохідного переходу на Відрадному проспекті</w:t>
            </w:r>
          </w:p>
          <w:bookmarkEnd w:id="28951"/>
        </w:tc>
        <w:tc>
          <w:tcPr>
            <w:tcW w:w="1994" w:type="dxa"/>
            <w:tcBorders>
              <w:top w:val="outset" w:color="000000" w:sz="8"/>
              <w:left w:val="outset" w:color="000000" w:sz="8"/>
              <w:bottom w:val="outset" w:color="000000" w:sz="8"/>
              <w:right w:val="outset" w:color="000000" w:sz="8"/>
            </w:tcBorders>
            <w:vAlign w:val="center"/>
          </w:tcPr>
          <w:bookmarkStart w:name="28954" w:id="28952"/>
          <w:p>
            <w:pPr>
              <w:spacing w:after="0"/>
              <w:ind w:left="0"/>
              <w:jc w:val="left"/>
            </w:pPr>
            <w:r>
              <w:rPr>
                <w:rFonts w:ascii="Arial"/>
                <w:b w:val="false"/>
                <w:i w:val="false"/>
                <w:color w:val="000000"/>
                <w:sz w:val="15"/>
              </w:rPr>
              <w:t>Семенов Богдан Сергійович</w:t>
            </w:r>
          </w:p>
          <w:bookmarkEnd w:id="28952"/>
        </w:tc>
        <w:tc>
          <w:tcPr>
            <w:tcW w:w="1440" w:type="dxa"/>
            <w:tcBorders>
              <w:top w:val="outset" w:color="000000" w:sz="8"/>
              <w:left w:val="outset" w:color="000000" w:sz="8"/>
              <w:bottom w:val="outset" w:color="000000" w:sz="8"/>
              <w:right w:val="outset" w:color="000000" w:sz="8"/>
            </w:tcBorders>
            <w:vAlign w:val="center"/>
          </w:tcPr>
          <w:bookmarkStart w:name="28955" w:id="28953"/>
          <w:p>
            <w:pPr>
              <w:spacing w:after="0"/>
              <w:ind w:left="0"/>
              <w:jc w:val="center"/>
            </w:pPr>
            <w:r>
              <w:rPr>
                <w:rFonts w:ascii="Arial"/>
                <w:b w:val="false"/>
                <w:i w:val="false"/>
                <w:color w:val="000000"/>
                <w:sz w:val="15"/>
              </w:rPr>
              <w:t>399,980</w:t>
            </w:r>
          </w:p>
          <w:bookmarkEnd w:id="2895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8956" w:id="28954"/>
          <w:p>
            <w:pPr>
              <w:spacing w:after="0"/>
              <w:ind w:left="0"/>
              <w:jc w:val="center"/>
            </w:pPr>
            <w:r>
              <w:rPr>
                <w:rFonts w:ascii="Arial"/>
                <w:b w:val="false"/>
                <w:i w:val="false"/>
                <w:color w:val="000000"/>
                <w:sz w:val="15"/>
              </w:rPr>
              <w:t>887</w:t>
            </w:r>
          </w:p>
          <w:bookmarkEnd w:id="28954"/>
        </w:tc>
        <w:tc>
          <w:tcPr>
            <w:tcW w:w="3545" w:type="dxa"/>
            <w:tcBorders>
              <w:top w:val="outset" w:color="000000" w:sz="8"/>
              <w:left w:val="outset" w:color="000000" w:sz="8"/>
              <w:bottom w:val="outset" w:color="000000" w:sz="8"/>
              <w:right w:val="outset" w:color="000000" w:sz="8"/>
            </w:tcBorders>
            <w:vAlign w:val="center"/>
          </w:tcPr>
          <w:bookmarkStart w:name="28957" w:id="28955"/>
          <w:p>
            <w:pPr>
              <w:spacing w:after="0"/>
              <w:ind w:left="0"/>
              <w:jc w:val="left"/>
            </w:pPr>
            <w:r>
              <w:rPr>
                <w:rFonts w:ascii="Arial"/>
                <w:b w:val="false"/>
                <w:i w:val="false"/>
                <w:color w:val="000000"/>
                <w:sz w:val="15"/>
              </w:rPr>
              <w:t>Безпечні переходи з острівцями безпеки</w:t>
            </w:r>
          </w:p>
          <w:bookmarkEnd w:id="28955"/>
        </w:tc>
        <w:tc>
          <w:tcPr>
            <w:tcW w:w="1994" w:type="dxa"/>
            <w:tcBorders>
              <w:top w:val="outset" w:color="000000" w:sz="8"/>
              <w:left w:val="outset" w:color="000000" w:sz="8"/>
              <w:bottom w:val="outset" w:color="000000" w:sz="8"/>
              <w:right w:val="outset" w:color="000000" w:sz="8"/>
            </w:tcBorders>
            <w:vAlign w:val="center"/>
          </w:tcPr>
          <w:bookmarkStart w:name="28958" w:id="28956"/>
          <w:p>
            <w:pPr>
              <w:spacing w:after="0"/>
              <w:ind w:left="0"/>
              <w:jc w:val="left"/>
            </w:pPr>
            <w:r>
              <w:rPr>
                <w:rFonts w:ascii="Arial"/>
                <w:b w:val="false"/>
                <w:i w:val="false"/>
                <w:color w:val="000000"/>
                <w:sz w:val="15"/>
              </w:rPr>
              <w:t>Денисенко Вадим Андрійович</w:t>
            </w:r>
          </w:p>
          <w:bookmarkEnd w:id="28956"/>
        </w:tc>
        <w:tc>
          <w:tcPr>
            <w:tcW w:w="1440" w:type="dxa"/>
            <w:tcBorders>
              <w:top w:val="outset" w:color="000000" w:sz="8"/>
              <w:left w:val="outset" w:color="000000" w:sz="8"/>
              <w:bottom w:val="outset" w:color="000000" w:sz="8"/>
              <w:right w:val="outset" w:color="000000" w:sz="8"/>
            </w:tcBorders>
            <w:vAlign w:val="center"/>
          </w:tcPr>
          <w:bookmarkStart w:name="28959" w:id="28957"/>
          <w:p>
            <w:pPr>
              <w:spacing w:after="0"/>
              <w:ind w:left="0"/>
              <w:jc w:val="center"/>
            </w:pPr>
            <w:r>
              <w:rPr>
                <w:rFonts w:ascii="Arial"/>
                <w:b w:val="false"/>
                <w:i w:val="false"/>
                <w:color w:val="000000"/>
                <w:sz w:val="15"/>
              </w:rPr>
              <w:t>368,000</w:t>
            </w:r>
          </w:p>
          <w:bookmarkEnd w:id="28957"/>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28960" w:id="28958"/>
          <w:p>
            <w:pPr>
              <w:spacing w:after="0"/>
              <w:ind w:left="0"/>
              <w:jc w:val="left"/>
            </w:pPr>
            <w:r>
              <w:rPr>
                <w:rFonts w:ascii="Arial"/>
                <w:b/>
                <w:i w:val="false"/>
                <w:color w:val="000000"/>
                <w:sz w:val="15"/>
              </w:rPr>
              <w:t>Всього по головному розпоряднику:</w:t>
            </w:r>
          </w:p>
          <w:bookmarkEnd w:id="28958"/>
        </w:tc>
        <w:tc>
          <w:tcPr>
            <w:tcW w:w="1440" w:type="dxa"/>
            <w:tcBorders>
              <w:top w:val="outset" w:color="000000" w:sz="8"/>
              <w:left w:val="outset" w:color="000000" w:sz="8"/>
              <w:bottom w:val="outset" w:color="000000" w:sz="8"/>
              <w:right w:val="outset" w:color="000000" w:sz="8"/>
            </w:tcBorders>
            <w:vAlign w:val="center"/>
          </w:tcPr>
          <w:bookmarkStart w:name="28961" w:id="28959"/>
          <w:p>
            <w:pPr>
              <w:spacing w:after="0"/>
              <w:ind w:left="0"/>
              <w:jc w:val="center"/>
            </w:pPr>
            <w:r>
              <w:rPr>
                <w:rFonts w:ascii="Arial"/>
                <w:b/>
                <w:i w:val="false"/>
                <w:color w:val="000000"/>
                <w:sz w:val="15"/>
              </w:rPr>
              <w:t>2947,980</w:t>
            </w:r>
          </w:p>
          <w:bookmarkEnd w:id="28959"/>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28962" w:id="28960"/>
          <w:p>
            <w:pPr>
              <w:spacing w:after="0"/>
              <w:ind w:left="0"/>
              <w:jc w:val="center"/>
            </w:pPr>
            <w:r>
              <w:rPr>
                <w:rFonts w:ascii="Arial"/>
                <w:b w:val="false"/>
                <w:i w:val="false"/>
                <w:color w:val="000000"/>
                <w:sz w:val="15"/>
              </w:rPr>
              <w:t>20</w:t>
            </w:r>
          </w:p>
          <w:bookmarkEnd w:id="28960"/>
        </w:tc>
        <w:tc>
          <w:tcPr>
            <w:tcW w:w="2106" w:type="dxa"/>
            <w:tcBorders>
              <w:top w:val="outset" w:color="000000" w:sz="8"/>
              <w:left w:val="outset" w:color="000000" w:sz="8"/>
              <w:bottom w:val="outset" w:color="000000" w:sz="8"/>
              <w:right w:val="outset" w:color="000000" w:sz="8"/>
            </w:tcBorders>
            <w:vAlign w:val="center"/>
          </w:tcPr>
          <w:bookmarkStart w:name="28963" w:id="28961"/>
          <w:p>
            <w:pPr>
              <w:spacing w:after="0"/>
              <w:ind w:left="0"/>
              <w:jc w:val="left"/>
            </w:pPr>
            <w:r>
              <w:rPr>
                <w:rFonts w:ascii="Arial"/>
                <w:b w:val="false"/>
                <w:i w:val="false"/>
                <w:color w:val="000000"/>
                <w:sz w:val="15"/>
              </w:rPr>
              <w:t>Департамент інформаційно-комунікаційних технологій виконавчого органу Київської міської ради (Київської міської державної адміністрації)</w:t>
            </w:r>
          </w:p>
          <w:bookmarkEnd w:id="28961"/>
        </w:tc>
        <w:tc>
          <w:tcPr>
            <w:tcW w:w="1219" w:type="dxa"/>
            <w:tcBorders>
              <w:top w:val="outset" w:color="000000" w:sz="8"/>
              <w:left w:val="outset" w:color="000000" w:sz="8"/>
              <w:bottom w:val="outset" w:color="000000" w:sz="8"/>
              <w:right w:val="outset" w:color="000000" w:sz="8"/>
            </w:tcBorders>
            <w:vAlign w:val="center"/>
          </w:tcPr>
          <w:bookmarkStart w:name="28964" w:id="28962"/>
          <w:p>
            <w:pPr>
              <w:spacing w:after="0"/>
              <w:ind w:left="0"/>
              <w:jc w:val="center"/>
            </w:pPr>
            <w:r>
              <w:rPr>
                <w:rFonts w:ascii="Arial"/>
                <w:b w:val="false"/>
                <w:i w:val="false"/>
                <w:color w:val="000000"/>
                <w:sz w:val="15"/>
              </w:rPr>
              <w:t>147</w:t>
            </w:r>
          </w:p>
          <w:bookmarkEnd w:id="28962"/>
        </w:tc>
        <w:tc>
          <w:tcPr>
            <w:tcW w:w="3545" w:type="dxa"/>
            <w:tcBorders>
              <w:top w:val="outset" w:color="000000" w:sz="8"/>
              <w:left w:val="outset" w:color="000000" w:sz="8"/>
              <w:bottom w:val="outset" w:color="000000" w:sz="8"/>
              <w:right w:val="outset" w:color="000000" w:sz="8"/>
            </w:tcBorders>
            <w:vAlign w:val="center"/>
          </w:tcPr>
          <w:bookmarkStart w:name="28965" w:id="28963"/>
          <w:p>
            <w:pPr>
              <w:spacing w:after="0"/>
              <w:ind w:left="0"/>
              <w:jc w:val="left"/>
            </w:pPr>
            <w:r>
              <w:rPr>
                <w:rFonts w:ascii="Arial"/>
                <w:b w:val="false"/>
                <w:i w:val="false"/>
                <w:color w:val="000000"/>
                <w:sz w:val="15"/>
              </w:rPr>
              <w:t>Вільний Wi-Fi на Солом'янці</w:t>
            </w:r>
          </w:p>
          <w:bookmarkEnd w:id="28963"/>
        </w:tc>
        <w:tc>
          <w:tcPr>
            <w:tcW w:w="1994" w:type="dxa"/>
            <w:tcBorders>
              <w:top w:val="outset" w:color="000000" w:sz="8"/>
              <w:left w:val="outset" w:color="000000" w:sz="8"/>
              <w:bottom w:val="outset" w:color="000000" w:sz="8"/>
              <w:right w:val="outset" w:color="000000" w:sz="8"/>
            </w:tcBorders>
            <w:vAlign w:val="center"/>
          </w:tcPr>
          <w:bookmarkStart w:name="28966" w:id="28964"/>
          <w:p>
            <w:pPr>
              <w:spacing w:after="0"/>
              <w:ind w:left="0"/>
              <w:jc w:val="left"/>
            </w:pPr>
            <w:r>
              <w:rPr>
                <w:rFonts w:ascii="Arial"/>
                <w:b w:val="false"/>
                <w:i w:val="false"/>
                <w:color w:val="000000"/>
                <w:sz w:val="15"/>
              </w:rPr>
              <w:t>Немченко Кирило Володимирович</w:t>
            </w:r>
          </w:p>
          <w:bookmarkEnd w:id="28964"/>
        </w:tc>
        <w:tc>
          <w:tcPr>
            <w:tcW w:w="1440" w:type="dxa"/>
            <w:tcBorders>
              <w:top w:val="outset" w:color="000000" w:sz="8"/>
              <w:left w:val="outset" w:color="000000" w:sz="8"/>
              <w:bottom w:val="outset" w:color="000000" w:sz="8"/>
              <w:right w:val="outset" w:color="000000" w:sz="8"/>
            </w:tcBorders>
            <w:vAlign w:val="center"/>
          </w:tcPr>
          <w:bookmarkStart w:name="28967" w:id="28965"/>
          <w:p>
            <w:pPr>
              <w:spacing w:after="0"/>
              <w:ind w:left="0"/>
              <w:jc w:val="center"/>
            </w:pPr>
            <w:r>
              <w:rPr>
                <w:rFonts w:ascii="Arial"/>
                <w:b w:val="false"/>
                <w:i w:val="false"/>
                <w:color w:val="000000"/>
                <w:sz w:val="15"/>
              </w:rPr>
              <w:t>2000,000</w:t>
            </w:r>
          </w:p>
          <w:bookmarkEnd w:id="28965"/>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28968" w:id="28966"/>
          <w:p>
            <w:pPr>
              <w:spacing w:after="0"/>
              <w:ind w:left="0"/>
              <w:jc w:val="left"/>
            </w:pPr>
            <w:r>
              <w:rPr>
                <w:rFonts w:ascii="Arial"/>
                <w:b/>
                <w:i w:val="false"/>
                <w:color w:val="000000"/>
                <w:sz w:val="15"/>
              </w:rPr>
              <w:t>Всього по головному розпоряднику:</w:t>
            </w:r>
          </w:p>
          <w:bookmarkEnd w:id="28966"/>
        </w:tc>
        <w:tc>
          <w:tcPr>
            <w:tcW w:w="1440" w:type="dxa"/>
            <w:tcBorders>
              <w:top w:val="outset" w:color="000000" w:sz="8"/>
              <w:left w:val="outset" w:color="000000" w:sz="8"/>
              <w:bottom w:val="outset" w:color="000000" w:sz="8"/>
              <w:right w:val="outset" w:color="000000" w:sz="8"/>
            </w:tcBorders>
            <w:vAlign w:val="center"/>
          </w:tcPr>
          <w:bookmarkStart w:name="28969" w:id="28967"/>
          <w:p>
            <w:pPr>
              <w:spacing w:after="0"/>
              <w:ind w:left="0"/>
              <w:jc w:val="center"/>
            </w:pPr>
            <w:r>
              <w:rPr>
                <w:rFonts w:ascii="Arial"/>
                <w:b/>
                <w:i w:val="false"/>
                <w:color w:val="000000"/>
                <w:sz w:val="15"/>
              </w:rPr>
              <w:t>2000,000</w:t>
            </w:r>
          </w:p>
          <w:bookmarkEnd w:id="28967"/>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28970" w:id="28968"/>
          <w:p>
            <w:pPr>
              <w:spacing w:after="0"/>
              <w:ind w:left="0"/>
              <w:jc w:val="center"/>
            </w:pPr>
            <w:r>
              <w:rPr>
                <w:rFonts w:ascii="Arial"/>
                <w:b w:val="false"/>
                <w:i w:val="false"/>
                <w:color w:val="000000"/>
                <w:sz w:val="15"/>
              </w:rPr>
              <w:t>23</w:t>
            </w:r>
          </w:p>
          <w:bookmarkEnd w:id="28968"/>
        </w:tc>
        <w:tc>
          <w:tcPr>
            <w:tcW w:w="2106" w:type="dxa"/>
            <w:tcBorders>
              <w:top w:val="outset" w:color="000000" w:sz="8"/>
              <w:left w:val="outset" w:color="000000" w:sz="8"/>
              <w:bottom w:val="outset" w:color="000000" w:sz="8"/>
              <w:right w:val="outset" w:color="000000" w:sz="8"/>
            </w:tcBorders>
            <w:vAlign w:val="center"/>
          </w:tcPr>
          <w:bookmarkStart w:name="28971" w:id="28969"/>
          <w:p>
            <w:pPr>
              <w:spacing w:after="0"/>
              <w:ind w:left="0"/>
              <w:jc w:val="left"/>
            </w:pPr>
            <w:r>
              <w:rPr>
                <w:rFonts w:ascii="Arial"/>
                <w:b w:val="false"/>
                <w:i w:val="false"/>
                <w:color w:val="000000"/>
                <w:sz w:val="15"/>
              </w:rPr>
              <w:t>Департамент суспільних комунікацій виконавчого органу Київської міської ради (Київської міської державної адміністрації)</w:t>
            </w:r>
          </w:p>
          <w:bookmarkEnd w:id="28969"/>
        </w:tc>
        <w:tc>
          <w:tcPr>
            <w:tcW w:w="1219" w:type="dxa"/>
            <w:tcBorders>
              <w:top w:val="outset" w:color="000000" w:sz="8"/>
              <w:left w:val="outset" w:color="000000" w:sz="8"/>
              <w:bottom w:val="outset" w:color="000000" w:sz="8"/>
              <w:right w:val="outset" w:color="000000" w:sz="8"/>
            </w:tcBorders>
            <w:vAlign w:val="center"/>
          </w:tcPr>
          <w:bookmarkStart w:name="28972" w:id="28970"/>
          <w:p>
            <w:pPr>
              <w:spacing w:after="0"/>
              <w:ind w:left="0"/>
              <w:jc w:val="center"/>
            </w:pPr>
            <w:r>
              <w:rPr>
                <w:rFonts w:ascii="Arial"/>
                <w:b w:val="false"/>
                <w:i w:val="false"/>
                <w:color w:val="000000"/>
                <w:sz w:val="15"/>
              </w:rPr>
              <w:t>465</w:t>
            </w:r>
          </w:p>
          <w:bookmarkEnd w:id="28970"/>
        </w:tc>
        <w:tc>
          <w:tcPr>
            <w:tcW w:w="3545" w:type="dxa"/>
            <w:tcBorders>
              <w:top w:val="outset" w:color="000000" w:sz="8"/>
              <w:left w:val="outset" w:color="000000" w:sz="8"/>
              <w:bottom w:val="outset" w:color="000000" w:sz="8"/>
              <w:right w:val="outset" w:color="000000" w:sz="8"/>
            </w:tcBorders>
            <w:vAlign w:val="center"/>
          </w:tcPr>
          <w:bookmarkStart w:name="28973" w:id="28971"/>
          <w:p>
            <w:pPr>
              <w:spacing w:after="0"/>
              <w:ind w:left="0"/>
              <w:jc w:val="left"/>
            </w:pPr>
            <w:r>
              <w:rPr>
                <w:rFonts w:ascii="Arial"/>
                <w:b w:val="false"/>
                <w:i w:val="false"/>
                <w:color w:val="000000"/>
                <w:sz w:val="15"/>
              </w:rPr>
              <w:t>Освітній проект Kyiv Radio School</w:t>
            </w:r>
          </w:p>
          <w:bookmarkEnd w:id="28971"/>
        </w:tc>
        <w:tc>
          <w:tcPr>
            <w:tcW w:w="1994" w:type="dxa"/>
            <w:tcBorders>
              <w:top w:val="outset" w:color="000000" w:sz="8"/>
              <w:left w:val="outset" w:color="000000" w:sz="8"/>
              <w:bottom w:val="outset" w:color="000000" w:sz="8"/>
              <w:right w:val="outset" w:color="000000" w:sz="8"/>
            </w:tcBorders>
            <w:vAlign w:val="center"/>
          </w:tcPr>
          <w:bookmarkStart w:name="28974" w:id="28972"/>
          <w:p>
            <w:pPr>
              <w:spacing w:after="0"/>
              <w:ind w:left="0"/>
              <w:jc w:val="left"/>
            </w:pPr>
            <w:r>
              <w:rPr>
                <w:rFonts w:ascii="Arial"/>
                <w:b w:val="false"/>
                <w:i w:val="false"/>
                <w:color w:val="000000"/>
                <w:sz w:val="15"/>
              </w:rPr>
              <w:t>Іващук Антоніна Анатоліївна</w:t>
            </w:r>
          </w:p>
          <w:bookmarkEnd w:id="28972"/>
        </w:tc>
        <w:tc>
          <w:tcPr>
            <w:tcW w:w="1440" w:type="dxa"/>
            <w:tcBorders>
              <w:top w:val="outset" w:color="000000" w:sz="8"/>
              <w:left w:val="outset" w:color="000000" w:sz="8"/>
              <w:bottom w:val="outset" w:color="000000" w:sz="8"/>
              <w:right w:val="outset" w:color="000000" w:sz="8"/>
            </w:tcBorders>
            <w:vAlign w:val="center"/>
          </w:tcPr>
          <w:bookmarkStart w:name="28975" w:id="28973"/>
          <w:p>
            <w:pPr>
              <w:spacing w:after="0"/>
              <w:ind w:left="0"/>
              <w:jc w:val="center"/>
            </w:pPr>
            <w:r>
              <w:rPr>
                <w:rFonts w:ascii="Arial"/>
                <w:b w:val="false"/>
                <w:i w:val="false"/>
                <w:color w:val="000000"/>
                <w:sz w:val="15"/>
              </w:rPr>
              <w:t>395,519</w:t>
            </w:r>
          </w:p>
          <w:bookmarkEnd w:id="28973"/>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28976" w:id="28974"/>
          <w:p>
            <w:pPr>
              <w:spacing w:after="0"/>
              <w:ind w:left="0"/>
              <w:jc w:val="left"/>
            </w:pPr>
            <w:r>
              <w:rPr>
                <w:rFonts w:ascii="Arial"/>
                <w:b/>
                <w:i w:val="false"/>
                <w:color w:val="000000"/>
                <w:sz w:val="15"/>
              </w:rPr>
              <w:t>Всього по головному розпоряднику:</w:t>
            </w:r>
          </w:p>
          <w:bookmarkEnd w:id="28974"/>
        </w:tc>
        <w:tc>
          <w:tcPr>
            <w:tcW w:w="1219" w:type="dxa"/>
            <w:tcBorders>
              <w:top w:val="outset" w:color="000000" w:sz="8"/>
              <w:left w:val="outset" w:color="000000" w:sz="8"/>
              <w:bottom w:val="outset" w:color="000000" w:sz="8"/>
              <w:right w:val="outset" w:color="000000" w:sz="8"/>
            </w:tcBorders>
            <w:vAlign w:val="center"/>
          </w:tcPr>
          <w:bookmarkStart w:name="28977" w:id="28975"/>
          <w:p>
            <w:pPr>
              <w:spacing w:after="0"/>
              <w:ind w:left="0"/>
              <w:jc w:val="center"/>
            </w:pPr>
            <w:r>
              <w:rPr>
                <w:rFonts w:ascii="Arial"/>
                <w:b w:val="false"/>
                <w:i w:val="false"/>
                <w:color w:val="000000"/>
                <w:sz w:val="15"/>
              </w:rPr>
              <w:t xml:space="preserve"> </w:t>
            </w:r>
          </w:p>
          <w:bookmarkEnd w:id="28975"/>
        </w:tc>
        <w:tc>
          <w:tcPr>
            <w:tcW w:w="3545" w:type="dxa"/>
            <w:tcBorders>
              <w:top w:val="outset" w:color="000000" w:sz="8"/>
              <w:left w:val="outset" w:color="000000" w:sz="8"/>
              <w:bottom w:val="outset" w:color="000000" w:sz="8"/>
              <w:right w:val="outset" w:color="000000" w:sz="8"/>
            </w:tcBorders>
            <w:vAlign w:val="center"/>
          </w:tcPr>
          <w:bookmarkStart w:name="28978" w:id="28976"/>
          <w:p>
            <w:pPr>
              <w:spacing w:after="0"/>
              <w:ind w:left="0"/>
              <w:jc w:val="left"/>
            </w:pPr>
            <w:r>
              <w:rPr>
                <w:rFonts w:ascii="Arial"/>
                <w:b w:val="false"/>
                <w:i w:val="false"/>
                <w:color w:val="000000"/>
                <w:sz w:val="15"/>
              </w:rPr>
              <w:t xml:space="preserve"> </w:t>
            </w:r>
          </w:p>
          <w:bookmarkEnd w:id="28976"/>
        </w:tc>
        <w:tc>
          <w:tcPr>
            <w:tcW w:w="1994" w:type="dxa"/>
            <w:tcBorders>
              <w:top w:val="outset" w:color="000000" w:sz="8"/>
              <w:left w:val="outset" w:color="000000" w:sz="8"/>
              <w:bottom w:val="outset" w:color="000000" w:sz="8"/>
              <w:right w:val="outset" w:color="000000" w:sz="8"/>
            </w:tcBorders>
            <w:vAlign w:val="center"/>
          </w:tcPr>
          <w:bookmarkStart w:name="28979" w:id="28977"/>
          <w:p>
            <w:pPr>
              <w:spacing w:after="0"/>
              <w:ind w:left="0"/>
              <w:jc w:val="left"/>
            </w:pPr>
            <w:r>
              <w:rPr>
                <w:rFonts w:ascii="Arial"/>
                <w:b w:val="false"/>
                <w:i w:val="false"/>
                <w:color w:val="000000"/>
                <w:sz w:val="15"/>
              </w:rPr>
              <w:t xml:space="preserve"> </w:t>
            </w:r>
          </w:p>
          <w:bookmarkEnd w:id="28977"/>
        </w:tc>
        <w:tc>
          <w:tcPr>
            <w:tcW w:w="1440" w:type="dxa"/>
            <w:tcBorders>
              <w:top w:val="outset" w:color="000000" w:sz="8"/>
              <w:left w:val="outset" w:color="000000" w:sz="8"/>
              <w:bottom w:val="outset" w:color="000000" w:sz="8"/>
              <w:right w:val="outset" w:color="000000" w:sz="8"/>
            </w:tcBorders>
            <w:vAlign w:val="center"/>
          </w:tcPr>
          <w:bookmarkStart w:name="28980" w:id="28978"/>
          <w:p>
            <w:pPr>
              <w:spacing w:after="0"/>
              <w:ind w:left="0"/>
              <w:jc w:val="center"/>
            </w:pPr>
            <w:r>
              <w:rPr>
                <w:rFonts w:ascii="Arial"/>
                <w:b/>
                <w:i w:val="false"/>
                <w:color w:val="000000"/>
                <w:sz w:val="15"/>
              </w:rPr>
              <w:t>395,519</w:t>
            </w:r>
          </w:p>
          <w:bookmarkEnd w:id="28978"/>
        </w:tc>
      </w:tr>
      <w:tr>
        <w:trPr>
          <w:trHeight w:val="45" w:hRule="atLeast"/>
        </w:trPr>
        <w:tc>
          <w:tcPr>
            <w:tcW w:w="776" w:type="dxa"/>
            <w:tcBorders>
              <w:top w:val="outset" w:color="000000" w:sz="8"/>
              <w:left w:val="outset" w:color="000000" w:sz="8"/>
              <w:bottom w:val="outset" w:color="000000" w:sz="8"/>
              <w:right w:val="outset" w:color="000000" w:sz="8"/>
            </w:tcBorders>
            <w:vAlign w:val="center"/>
          </w:tcPr>
          <w:bookmarkStart w:name="28981" w:id="28979"/>
          <w:p>
            <w:pPr>
              <w:spacing w:after="0"/>
              <w:ind w:left="0"/>
              <w:jc w:val="center"/>
            </w:pPr>
            <w:r>
              <w:rPr>
                <w:rFonts w:ascii="Arial"/>
                <w:b w:val="false"/>
                <w:i w:val="false"/>
                <w:color w:val="000000"/>
                <w:sz w:val="15"/>
              </w:rPr>
              <w:t>26</w:t>
            </w:r>
          </w:p>
          <w:bookmarkEnd w:id="28979"/>
        </w:tc>
        <w:tc>
          <w:tcPr>
            <w:tcW w:w="2106" w:type="dxa"/>
            <w:tcBorders>
              <w:top w:val="outset" w:color="000000" w:sz="8"/>
              <w:left w:val="outset" w:color="000000" w:sz="8"/>
              <w:bottom w:val="outset" w:color="000000" w:sz="8"/>
              <w:right w:val="outset" w:color="000000" w:sz="8"/>
            </w:tcBorders>
            <w:vAlign w:val="center"/>
          </w:tcPr>
          <w:bookmarkStart w:name="28982" w:id="28980"/>
          <w:p>
            <w:pPr>
              <w:spacing w:after="0"/>
              <w:ind w:left="0"/>
              <w:jc w:val="left"/>
            </w:pPr>
            <w:r>
              <w:rPr>
                <w:rFonts w:ascii="Arial"/>
                <w:b w:val="false"/>
                <w:i w:val="false"/>
                <w:color w:val="000000"/>
                <w:sz w:val="15"/>
              </w:rPr>
              <w:t>Управління туризму та промоцій виконавчого органу Київської міської ради (Київської міської державної адміністрації)</w:t>
            </w:r>
          </w:p>
          <w:bookmarkEnd w:id="28980"/>
        </w:tc>
        <w:tc>
          <w:tcPr>
            <w:tcW w:w="1219" w:type="dxa"/>
            <w:tcBorders>
              <w:top w:val="outset" w:color="000000" w:sz="8"/>
              <w:left w:val="outset" w:color="000000" w:sz="8"/>
              <w:bottom w:val="outset" w:color="000000" w:sz="8"/>
              <w:right w:val="outset" w:color="000000" w:sz="8"/>
            </w:tcBorders>
            <w:vAlign w:val="center"/>
          </w:tcPr>
          <w:bookmarkStart w:name="28983" w:id="28981"/>
          <w:p>
            <w:pPr>
              <w:spacing w:after="0"/>
              <w:ind w:left="0"/>
              <w:jc w:val="center"/>
            </w:pPr>
            <w:r>
              <w:rPr>
                <w:rFonts w:ascii="Arial"/>
                <w:b w:val="false"/>
                <w:i w:val="false"/>
                <w:color w:val="000000"/>
                <w:sz w:val="15"/>
              </w:rPr>
              <w:t>362</w:t>
            </w:r>
          </w:p>
          <w:bookmarkEnd w:id="28981"/>
        </w:tc>
        <w:tc>
          <w:tcPr>
            <w:tcW w:w="3545" w:type="dxa"/>
            <w:tcBorders>
              <w:top w:val="outset" w:color="000000" w:sz="8"/>
              <w:left w:val="outset" w:color="000000" w:sz="8"/>
              <w:bottom w:val="outset" w:color="000000" w:sz="8"/>
              <w:right w:val="outset" w:color="000000" w:sz="8"/>
            </w:tcBorders>
            <w:vAlign w:val="center"/>
          </w:tcPr>
          <w:bookmarkStart w:name="28984" w:id="28982"/>
          <w:p>
            <w:pPr>
              <w:spacing w:after="0"/>
              <w:ind w:left="0"/>
              <w:jc w:val="left"/>
            </w:pPr>
            <w:r>
              <w:rPr>
                <w:rFonts w:ascii="Arial"/>
                <w:b w:val="false"/>
                <w:i w:val="false"/>
                <w:color w:val="000000"/>
                <w:sz w:val="15"/>
              </w:rPr>
              <w:t>Мультимедійний проект "Живе місто"</w:t>
            </w:r>
          </w:p>
          <w:bookmarkEnd w:id="28982"/>
        </w:tc>
        <w:tc>
          <w:tcPr>
            <w:tcW w:w="1994" w:type="dxa"/>
            <w:tcBorders>
              <w:top w:val="outset" w:color="000000" w:sz="8"/>
              <w:left w:val="outset" w:color="000000" w:sz="8"/>
              <w:bottom w:val="outset" w:color="000000" w:sz="8"/>
              <w:right w:val="outset" w:color="000000" w:sz="8"/>
            </w:tcBorders>
            <w:vAlign w:val="center"/>
          </w:tcPr>
          <w:bookmarkStart w:name="28985" w:id="28983"/>
          <w:p>
            <w:pPr>
              <w:spacing w:after="0"/>
              <w:ind w:left="0"/>
              <w:jc w:val="left"/>
            </w:pPr>
            <w:r>
              <w:rPr>
                <w:rFonts w:ascii="Arial"/>
                <w:b w:val="false"/>
                <w:i w:val="false"/>
                <w:color w:val="000000"/>
                <w:sz w:val="15"/>
              </w:rPr>
              <w:t>Ангелова Маряна Степанівна</w:t>
            </w:r>
          </w:p>
          <w:bookmarkEnd w:id="28983"/>
        </w:tc>
        <w:tc>
          <w:tcPr>
            <w:tcW w:w="1440" w:type="dxa"/>
            <w:tcBorders>
              <w:top w:val="outset" w:color="000000" w:sz="8"/>
              <w:left w:val="outset" w:color="000000" w:sz="8"/>
              <w:bottom w:val="outset" w:color="000000" w:sz="8"/>
              <w:right w:val="outset" w:color="000000" w:sz="8"/>
            </w:tcBorders>
            <w:vAlign w:val="center"/>
          </w:tcPr>
          <w:bookmarkStart w:name="28986" w:id="28984"/>
          <w:p>
            <w:pPr>
              <w:spacing w:after="0"/>
              <w:ind w:left="0"/>
              <w:jc w:val="center"/>
            </w:pPr>
            <w:r>
              <w:rPr>
                <w:rFonts w:ascii="Arial"/>
                <w:b w:val="false"/>
                <w:i w:val="false"/>
                <w:color w:val="000000"/>
                <w:sz w:val="15"/>
              </w:rPr>
              <w:t>392,000</w:t>
            </w:r>
          </w:p>
          <w:bookmarkEnd w:id="28984"/>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28987" w:id="28985"/>
          <w:p>
            <w:pPr>
              <w:spacing w:after="0"/>
              <w:ind w:left="0"/>
              <w:jc w:val="left"/>
            </w:pPr>
            <w:r>
              <w:rPr>
                <w:rFonts w:ascii="Arial"/>
                <w:b/>
                <w:i w:val="false"/>
                <w:color w:val="000000"/>
                <w:sz w:val="15"/>
              </w:rPr>
              <w:t>Всього по головному розпоряднику:</w:t>
            </w:r>
          </w:p>
          <w:bookmarkEnd w:id="28985"/>
        </w:tc>
        <w:tc>
          <w:tcPr>
            <w:tcW w:w="1440" w:type="dxa"/>
            <w:tcBorders>
              <w:top w:val="outset" w:color="000000" w:sz="8"/>
              <w:left w:val="outset" w:color="000000" w:sz="8"/>
              <w:bottom w:val="outset" w:color="000000" w:sz="8"/>
              <w:right w:val="outset" w:color="000000" w:sz="8"/>
            </w:tcBorders>
            <w:vAlign w:val="center"/>
          </w:tcPr>
          <w:bookmarkStart w:name="28988" w:id="28986"/>
          <w:p>
            <w:pPr>
              <w:spacing w:after="0"/>
              <w:ind w:left="0"/>
              <w:jc w:val="center"/>
            </w:pPr>
            <w:r>
              <w:rPr>
                <w:rFonts w:ascii="Arial"/>
                <w:b/>
                <w:i w:val="false"/>
                <w:color w:val="000000"/>
                <w:sz w:val="15"/>
              </w:rPr>
              <w:t>392,000</w:t>
            </w:r>
          </w:p>
          <w:bookmarkEnd w:id="28986"/>
        </w:tc>
      </w:tr>
      <w:tr>
        <w:trPr>
          <w:trHeight w:val="45" w:hRule="atLeast"/>
        </w:trPr>
        <w:tc>
          <w:tcPr>
            <w:tcW w:w="776" w:type="dxa"/>
            <w:vMerge w:val="restart"/>
            <w:tcBorders>
              <w:top w:val="outset" w:color="000000" w:sz="8"/>
              <w:left w:val="outset" w:color="000000" w:sz="8"/>
              <w:bottom w:val="outset" w:color="000000" w:sz="8"/>
              <w:right w:val="outset" w:color="000000" w:sz="8"/>
            </w:tcBorders>
            <w:vAlign w:val="center"/>
          </w:tcPr>
          <w:bookmarkStart w:name="28989" w:id="28987"/>
          <w:p>
            <w:pPr>
              <w:spacing w:after="0"/>
              <w:ind w:left="0"/>
              <w:jc w:val="center"/>
            </w:pPr>
            <w:r>
              <w:rPr>
                <w:rFonts w:ascii="Arial"/>
                <w:b w:val="false"/>
                <w:i w:val="false"/>
                <w:color w:val="000000"/>
                <w:sz w:val="15"/>
              </w:rPr>
              <w:t>40</w:t>
            </w:r>
          </w:p>
          <w:bookmarkEnd w:id="28987"/>
        </w:tc>
        <w:tc>
          <w:tcPr>
            <w:tcW w:w="2106" w:type="dxa"/>
            <w:vMerge w:val="restart"/>
            <w:tcBorders>
              <w:top w:val="outset" w:color="000000" w:sz="8"/>
              <w:left w:val="outset" w:color="000000" w:sz="8"/>
              <w:bottom w:val="outset" w:color="000000" w:sz="8"/>
              <w:right w:val="outset" w:color="000000" w:sz="8"/>
            </w:tcBorders>
            <w:vAlign w:val="center"/>
          </w:tcPr>
          <w:bookmarkStart w:name="28990" w:id="28988"/>
          <w:p>
            <w:pPr>
              <w:spacing w:after="0"/>
              <w:ind w:left="0"/>
              <w:jc w:val="left"/>
            </w:pPr>
            <w:r>
              <w:rPr>
                <w:rFonts w:ascii="Arial"/>
                <w:b w:val="false"/>
                <w:i w:val="false"/>
                <w:color w:val="000000"/>
                <w:sz w:val="15"/>
              </w:rPr>
              <w:t>Голосіївська районна в місті Києві державна адміністрація</w:t>
            </w:r>
          </w:p>
          <w:bookmarkEnd w:id="28988"/>
        </w:tc>
        <w:tc>
          <w:tcPr>
            <w:tcW w:w="1219" w:type="dxa"/>
            <w:tcBorders>
              <w:top w:val="outset" w:color="000000" w:sz="8"/>
              <w:left w:val="outset" w:color="000000" w:sz="8"/>
              <w:bottom w:val="outset" w:color="000000" w:sz="8"/>
              <w:right w:val="outset" w:color="000000" w:sz="8"/>
            </w:tcBorders>
            <w:vAlign w:val="center"/>
          </w:tcPr>
          <w:bookmarkStart w:name="28991" w:id="28989"/>
          <w:p>
            <w:pPr>
              <w:spacing w:after="0"/>
              <w:ind w:left="0"/>
              <w:jc w:val="center"/>
            </w:pPr>
            <w:r>
              <w:rPr>
                <w:rFonts w:ascii="Arial"/>
                <w:b w:val="false"/>
                <w:i w:val="false"/>
                <w:color w:val="000000"/>
                <w:sz w:val="15"/>
              </w:rPr>
              <w:t>73</w:t>
            </w:r>
          </w:p>
          <w:bookmarkEnd w:id="28989"/>
        </w:tc>
        <w:tc>
          <w:tcPr>
            <w:tcW w:w="3545" w:type="dxa"/>
            <w:tcBorders>
              <w:top w:val="outset" w:color="000000" w:sz="8"/>
              <w:left w:val="outset" w:color="000000" w:sz="8"/>
              <w:bottom w:val="outset" w:color="000000" w:sz="8"/>
              <w:right w:val="outset" w:color="000000" w:sz="8"/>
            </w:tcBorders>
            <w:vAlign w:val="center"/>
          </w:tcPr>
          <w:bookmarkStart w:name="28992" w:id="28990"/>
          <w:p>
            <w:pPr>
              <w:spacing w:after="0"/>
              <w:ind w:left="0"/>
              <w:jc w:val="left"/>
            </w:pPr>
            <w:r>
              <w:rPr>
                <w:rFonts w:ascii="Arial"/>
                <w:b w:val="false"/>
                <w:i w:val="false"/>
                <w:color w:val="000000"/>
                <w:sz w:val="15"/>
              </w:rPr>
              <w:t>Голосіїв майбутнього (District of Kyiv Smart City)</w:t>
            </w:r>
          </w:p>
          <w:bookmarkEnd w:id="28990"/>
        </w:tc>
        <w:tc>
          <w:tcPr>
            <w:tcW w:w="1994" w:type="dxa"/>
            <w:tcBorders>
              <w:top w:val="outset" w:color="000000" w:sz="8"/>
              <w:left w:val="outset" w:color="000000" w:sz="8"/>
              <w:bottom w:val="outset" w:color="000000" w:sz="8"/>
              <w:right w:val="outset" w:color="000000" w:sz="8"/>
            </w:tcBorders>
            <w:vAlign w:val="center"/>
          </w:tcPr>
          <w:bookmarkStart w:name="28993" w:id="28991"/>
          <w:p>
            <w:pPr>
              <w:spacing w:after="0"/>
              <w:ind w:left="0"/>
              <w:jc w:val="left"/>
            </w:pPr>
            <w:r>
              <w:rPr>
                <w:rFonts w:ascii="Arial"/>
                <w:b w:val="false"/>
                <w:i w:val="false"/>
                <w:color w:val="000000"/>
                <w:sz w:val="15"/>
              </w:rPr>
              <w:t>Кайс Фаді Гассанович</w:t>
            </w:r>
          </w:p>
          <w:bookmarkEnd w:id="28991"/>
        </w:tc>
        <w:tc>
          <w:tcPr>
            <w:tcW w:w="1440" w:type="dxa"/>
            <w:tcBorders>
              <w:top w:val="outset" w:color="000000" w:sz="8"/>
              <w:left w:val="outset" w:color="000000" w:sz="8"/>
              <w:bottom w:val="outset" w:color="000000" w:sz="8"/>
              <w:right w:val="outset" w:color="000000" w:sz="8"/>
            </w:tcBorders>
            <w:vAlign w:val="center"/>
          </w:tcPr>
          <w:bookmarkStart w:name="28994" w:id="28992"/>
          <w:p>
            <w:pPr>
              <w:spacing w:after="0"/>
              <w:ind w:left="0"/>
              <w:jc w:val="center"/>
            </w:pPr>
            <w:r>
              <w:rPr>
                <w:rFonts w:ascii="Arial"/>
                <w:b w:val="false"/>
                <w:i w:val="false"/>
                <w:color w:val="000000"/>
                <w:sz w:val="15"/>
              </w:rPr>
              <w:t>390,800</w:t>
            </w:r>
          </w:p>
          <w:bookmarkEnd w:id="2899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8995" w:id="28993"/>
          <w:p>
            <w:pPr>
              <w:spacing w:after="0"/>
              <w:ind w:left="0"/>
              <w:jc w:val="center"/>
            </w:pPr>
            <w:r>
              <w:rPr>
                <w:rFonts w:ascii="Arial"/>
                <w:b w:val="false"/>
                <w:i w:val="false"/>
                <w:color w:val="000000"/>
                <w:sz w:val="15"/>
              </w:rPr>
              <w:t>141</w:t>
            </w:r>
          </w:p>
          <w:bookmarkEnd w:id="28993"/>
        </w:tc>
        <w:tc>
          <w:tcPr>
            <w:tcW w:w="3545" w:type="dxa"/>
            <w:tcBorders>
              <w:top w:val="outset" w:color="000000" w:sz="8"/>
              <w:left w:val="outset" w:color="000000" w:sz="8"/>
              <w:bottom w:val="outset" w:color="000000" w:sz="8"/>
              <w:right w:val="outset" w:color="000000" w:sz="8"/>
            </w:tcBorders>
            <w:vAlign w:val="center"/>
          </w:tcPr>
          <w:bookmarkStart w:name="28996" w:id="28994"/>
          <w:p>
            <w:pPr>
              <w:spacing w:after="0"/>
              <w:ind w:left="0"/>
              <w:jc w:val="left"/>
            </w:pPr>
            <w:r>
              <w:rPr>
                <w:rFonts w:ascii="Arial"/>
                <w:b w:val="false"/>
                <w:i w:val="false"/>
                <w:color w:val="000000"/>
                <w:sz w:val="15"/>
              </w:rPr>
              <w:t>Дитячий простір на вулиці Бурмистенко</w:t>
            </w:r>
          </w:p>
          <w:bookmarkEnd w:id="28994"/>
        </w:tc>
        <w:tc>
          <w:tcPr>
            <w:tcW w:w="1994" w:type="dxa"/>
            <w:tcBorders>
              <w:top w:val="outset" w:color="000000" w:sz="8"/>
              <w:left w:val="outset" w:color="000000" w:sz="8"/>
              <w:bottom w:val="outset" w:color="000000" w:sz="8"/>
              <w:right w:val="outset" w:color="000000" w:sz="8"/>
            </w:tcBorders>
            <w:vAlign w:val="center"/>
          </w:tcPr>
          <w:bookmarkStart w:name="28997" w:id="28995"/>
          <w:p>
            <w:pPr>
              <w:spacing w:after="0"/>
              <w:ind w:left="0"/>
              <w:jc w:val="left"/>
            </w:pPr>
            <w:r>
              <w:rPr>
                <w:rFonts w:ascii="Arial"/>
                <w:b w:val="false"/>
                <w:i w:val="false"/>
                <w:color w:val="000000"/>
                <w:sz w:val="15"/>
              </w:rPr>
              <w:t>Ясочко Юлія Олександрівна</w:t>
            </w:r>
          </w:p>
          <w:bookmarkEnd w:id="28995"/>
        </w:tc>
        <w:tc>
          <w:tcPr>
            <w:tcW w:w="1440" w:type="dxa"/>
            <w:tcBorders>
              <w:top w:val="outset" w:color="000000" w:sz="8"/>
              <w:left w:val="outset" w:color="000000" w:sz="8"/>
              <w:bottom w:val="outset" w:color="000000" w:sz="8"/>
              <w:right w:val="outset" w:color="000000" w:sz="8"/>
            </w:tcBorders>
            <w:vAlign w:val="center"/>
          </w:tcPr>
          <w:bookmarkStart w:name="28998" w:id="28996"/>
          <w:p>
            <w:pPr>
              <w:spacing w:after="0"/>
              <w:ind w:left="0"/>
              <w:jc w:val="center"/>
            </w:pPr>
            <w:r>
              <w:rPr>
                <w:rFonts w:ascii="Arial"/>
                <w:b w:val="false"/>
                <w:i w:val="false"/>
                <w:color w:val="000000"/>
                <w:sz w:val="15"/>
              </w:rPr>
              <w:t>399,832</w:t>
            </w:r>
          </w:p>
          <w:bookmarkEnd w:id="2899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8999" w:id="28997"/>
          <w:p>
            <w:pPr>
              <w:spacing w:after="0"/>
              <w:ind w:left="0"/>
              <w:jc w:val="center"/>
            </w:pPr>
            <w:r>
              <w:rPr>
                <w:rFonts w:ascii="Arial"/>
                <w:b w:val="false"/>
                <w:i w:val="false"/>
                <w:color w:val="000000"/>
                <w:sz w:val="15"/>
              </w:rPr>
              <w:t>264</w:t>
            </w:r>
          </w:p>
          <w:bookmarkEnd w:id="28997"/>
        </w:tc>
        <w:tc>
          <w:tcPr>
            <w:tcW w:w="3545" w:type="dxa"/>
            <w:tcBorders>
              <w:top w:val="outset" w:color="000000" w:sz="8"/>
              <w:left w:val="outset" w:color="000000" w:sz="8"/>
              <w:bottom w:val="outset" w:color="000000" w:sz="8"/>
              <w:right w:val="outset" w:color="000000" w:sz="8"/>
            </w:tcBorders>
            <w:vAlign w:val="center"/>
          </w:tcPr>
          <w:bookmarkStart w:name="29000" w:id="28998"/>
          <w:p>
            <w:pPr>
              <w:spacing w:after="0"/>
              <w:ind w:left="0"/>
              <w:jc w:val="left"/>
            </w:pPr>
            <w:r>
              <w:rPr>
                <w:rFonts w:ascii="Arial"/>
                <w:b w:val="false"/>
                <w:i w:val="false"/>
                <w:color w:val="000000"/>
                <w:sz w:val="15"/>
              </w:rPr>
              <w:t>Подаруй майданчик мрії дітям у власному дворі!</w:t>
            </w:r>
          </w:p>
          <w:bookmarkEnd w:id="28998"/>
        </w:tc>
        <w:tc>
          <w:tcPr>
            <w:tcW w:w="1994" w:type="dxa"/>
            <w:tcBorders>
              <w:top w:val="outset" w:color="000000" w:sz="8"/>
              <w:left w:val="outset" w:color="000000" w:sz="8"/>
              <w:bottom w:val="outset" w:color="000000" w:sz="8"/>
              <w:right w:val="outset" w:color="000000" w:sz="8"/>
            </w:tcBorders>
            <w:vAlign w:val="center"/>
          </w:tcPr>
          <w:bookmarkStart w:name="29001" w:id="28999"/>
          <w:p>
            <w:pPr>
              <w:spacing w:after="0"/>
              <w:ind w:left="0"/>
              <w:jc w:val="left"/>
            </w:pPr>
            <w:r>
              <w:rPr>
                <w:rFonts w:ascii="Arial"/>
                <w:b w:val="false"/>
                <w:i w:val="false"/>
                <w:color w:val="000000"/>
                <w:sz w:val="15"/>
              </w:rPr>
              <w:t>Сенчуров Сергій Павлович</w:t>
            </w:r>
          </w:p>
          <w:bookmarkEnd w:id="28999"/>
        </w:tc>
        <w:tc>
          <w:tcPr>
            <w:tcW w:w="1440" w:type="dxa"/>
            <w:tcBorders>
              <w:top w:val="outset" w:color="000000" w:sz="8"/>
              <w:left w:val="outset" w:color="000000" w:sz="8"/>
              <w:bottom w:val="outset" w:color="000000" w:sz="8"/>
              <w:right w:val="outset" w:color="000000" w:sz="8"/>
            </w:tcBorders>
            <w:vAlign w:val="center"/>
          </w:tcPr>
          <w:bookmarkStart w:name="29002" w:id="29000"/>
          <w:p>
            <w:pPr>
              <w:spacing w:after="0"/>
              <w:ind w:left="0"/>
              <w:jc w:val="center"/>
            </w:pPr>
            <w:r>
              <w:rPr>
                <w:rFonts w:ascii="Arial"/>
                <w:b w:val="false"/>
                <w:i w:val="false"/>
                <w:color w:val="000000"/>
                <w:sz w:val="15"/>
              </w:rPr>
              <w:t>399,998</w:t>
            </w:r>
          </w:p>
          <w:bookmarkEnd w:id="2900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003" w:id="29001"/>
          <w:p>
            <w:pPr>
              <w:spacing w:after="0"/>
              <w:ind w:left="0"/>
              <w:jc w:val="center"/>
            </w:pPr>
            <w:r>
              <w:rPr>
                <w:rFonts w:ascii="Arial"/>
                <w:b w:val="false"/>
                <w:i w:val="false"/>
                <w:color w:val="000000"/>
                <w:sz w:val="15"/>
              </w:rPr>
              <w:t>584</w:t>
            </w:r>
          </w:p>
          <w:bookmarkEnd w:id="29001"/>
        </w:tc>
        <w:tc>
          <w:tcPr>
            <w:tcW w:w="3545" w:type="dxa"/>
            <w:tcBorders>
              <w:top w:val="outset" w:color="000000" w:sz="8"/>
              <w:left w:val="outset" w:color="000000" w:sz="8"/>
              <w:bottom w:val="outset" w:color="000000" w:sz="8"/>
              <w:right w:val="outset" w:color="000000" w:sz="8"/>
            </w:tcBorders>
            <w:vAlign w:val="center"/>
          </w:tcPr>
          <w:bookmarkStart w:name="29004" w:id="29002"/>
          <w:p>
            <w:pPr>
              <w:spacing w:after="0"/>
              <w:ind w:left="0"/>
              <w:jc w:val="left"/>
            </w:pPr>
            <w:r>
              <w:rPr>
                <w:rFonts w:ascii="Arial"/>
                <w:b w:val="false"/>
                <w:i w:val="false"/>
                <w:color w:val="000000"/>
                <w:sz w:val="15"/>
              </w:rPr>
              <w:t>СИТА МОБІЛКА</w:t>
            </w:r>
          </w:p>
          <w:bookmarkEnd w:id="29002"/>
        </w:tc>
        <w:tc>
          <w:tcPr>
            <w:tcW w:w="1994" w:type="dxa"/>
            <w:tcBorders>
              <w:top w:val="outset" w:color="000000" w:sz="8"/>
              <w:left w:val="outset" w:color="000000" w:sz="8"/>
              <w:bottom w:val="outset" w:color="000000" w:sz="8"/>
              <w:right w:val="outset" w:color="000000" w:sz="8"/>
            </w:tcBorders>
            <w:vAlign w:val="center"/>
          </w:tcPr>
          <w:bookmarkStart w:name="29005" w:id="29003"/>
          <w:p>
            <w:pPr>
              <w:spacing w:after="0"/>
              <w:ind w:left="0"/>
              <w:jc w:val="left"/>
            </w:pPr>
            <w:r>
              <w:rPr>
                <w:rFonts w:ascii="Arial"/>
                <w:b w:val="false"/>
                <w:i w:val="false"/>
                <w:color w:val="000000"/>
                <w:sz w:val="15"/>
              </w:rPr>
              <w:t>Бандурка Анна Сергіївна</w:t>
            </w:r>
          </w:p>
          <w:bookmarkEnd w:id="29003"/>
        </w:tc>
        <w:tc>
          <w:tcPr>
            <w:tcW w:w="1440" w:type="dxa"/>
            <w:tcBorders>
              <w:top w:val="outset" w:color="000000" w:sz="8"/>
              <w:left w:val="outset" w:color="000000" w:sz="8"/>
              <w:bottom w:val="outset" w:color="000000" w:sz="8"/>
              <w:right w:val="outset" w:color="000000" w:sz="8"/>
            </w:tcBorders>
            <w:vAlign w:val="center"/>
          </w:tcPr>
          <w:bookmarkStart w:name="29006" w:id="29004"/>
          <w:p>
            <w:pPr>
              <w:spacing w:after="0"/>
              <w:ind w:left="0"/>
              <w:jc w:val="center"/>
            </w:pPr>
            <w:r>
              <w:rPr>
                <w:rFonts w:ascii="Arial"/>
                <w:b w:val="false"/>
                <w:i w:val="false"/>
                <w:color w:val="000000"/>
                <w:sz w:val="15"/>
              </w:rPr>
              <w:t>97,500</w:t>
            </w:r>
          </w:p>
          <w:bookmarkEnd w:id="29004"/>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29007" w:id="29005"/>
          <w:p>
            <w:pPr>
              <w:spacing w:after="0"/>
              <w:ind w:left="0"/>
              <w:jc w:val="left"/>
            </w:pPr>
            <w:r>
              <w:rPr>
                <w:rFonts w:ascii="Arial"/>
                <w:b/>
                <w:i w:val="false"/>
                <w:color w:val="000000"/>
                <w:sz w:val="15"/>
              </w:rPr>
              <w:t>Всього по головному розпоряднику:</w:t>
            </w:r>
          </w:p>
          <w:bookmarkEnd w:id="29005"/>
        </w:tc>
        <w:tc>
          <w:tcPr>
            <w:tcW w:w="1440" w:type="dxa"/>
            <w:tcBorders>
              <w:top w:val="outset" w:color="000000" w:sz="8"/>
              <w:left w:val="outset" w:color="000000" w:sz="8"/>
              <w:bottom w:val="outset" w:color="000000" w:sz="8"/>
              <w:right w:val="outset" w:color="000000" w:sz="8"/>
            </w:tcBorders>
            <w:vAlign w:val="center"/>
          </w:tcPr>
          <w:bookmarkStart w:name="29008" w:id="29006"/>
          <w:p>
            <w:pPr>
              <w:spacing w:after="0"/>
              <w:ind w:left="0"/>
              <w:jc w:val="center"/>
            </w:pPr>
            <w:r>
              <w:rPr>
                <w:rFonts w:ascii="Arial"/>
                <w:b/>
                <w:i w:val="false"/>
                <w:color w:val="000000"/>
                <w:sz w:val="15"/>
              </w:rPr>
              <w:t>1288,130</w:t>
            </w:r>
          </w:p>
          <w:bookmarkEnd w:id="29006"/>
        </w:tc>
      </w:tr>
      <w:tr>
        <w:trPr>
          <w:trHeight w:val="45" w:hRule="atLeast"/>
        </w:trPr>
        <w:tc>
          <w:tcPr>
            <w:tcW w:w="776" w:type="dxa"/>
            <w:vMerge w:val="restart"/>
            <w:tcBorders>
              <w:top w:val="outset" w:color="000000" w:sz="8"/>
              <w:left w:val="outset" w:color="000000" w:sz="8"/>
              <w:bottom w:val="outset" w:color="000000" w:sz="8"/>
              <w:right w:val="outset" w:color="000000" w:sz="8"/>
            </w:tcBorders>
            <w:vAlign w:val="center"/>
          </w:tcPr>
          <w:bookmarkStart w:name="29009" w:id="29007"/>
          <w:p>
            <w:pPr>
              <w:spacing w:after="0"/>
              <w:ind w:left="0"/>
              <w:jc w:val="center"/>
            </w:pPr>
            <w:r>
              <w:rPr>
                <w:rFonts w:ascii="Arial"/>
                <w:b w:val="false"/>
                <w:i w:val="false"/>
                <w:color w:val="000000"/>
                <w:sz w:val="15"/>
              </w:rPr>
              <w:t>41</w:t>
            </w:r>
          </w:p>
          <w:bookmarkEnd w:id="29007"/>
        </w:tc>
        <w:tc>
          <w:tcPr>
            <w:tcW w:w="2106" w:type="dxa"/>
            <w:vMerge w:val="restart"/>
            <w:tcBorders>
              <w:top w:val="outset" w:color="000000" w:sz="8"/>
              <w:left w:val="outset" w:color="000000" w:sz="8"/>
              <w:bottom w:val="outset" w:color="000000" w:sz="8"/>
              <w:right w:val="outset" w:color="000000" w:sz="8"/>
            </w:tcBorders>
            <w:vAlign w:val="center"/>
          </w:tcPr>
          <w:bookmarkStart w:name="29010" w:id="29008"/>
          <w:p>
            <w:pPr>
              <w:spacing w:after="0"/>
              <w:ind w:left="0"/>
              <w:jc w:val="left"/>
            </w:pPr>
            <w:r>
              <w:rPr>
                <w:rFonts w:ascii="Arial"/>
                <w:b w:val="false"/>
                <w:i w:val="false"/>
                <w:color w:val="000000"/>
                <w:sz w:val="15"/>
              </w:rPr>
              <w:t>Дарницька районна в місті Києві державна адміністрація</w:t>
            </w:r>
          </w:p>
          <w:bookmarkEnd w:id="29008"/>
        </w:tc>
        <w:tc>
          <w:tcPr>
            <w:tcW w:w="1219" w:type="dxa"/>
            <w:tcBorders>
              <w:top w:val="outset" w:color="000000" w:sz="8"/>
              <w:left w:val="outset" w:color="000000" w:sz="8"/>
              <w:bottom w:val="outset" w:color="000000" w:sz="8"/>
              <w:right w:val="outset" w:color="000000" w:sz="8"/>
            </w:tcBorders>
            <w:vAlign w:val="center"/>
          </w:tcPr>
          <w:bookmarkStart w:name="29011" w:id="29009"/>
          <w:p>
            <w:pPr>
              <w:spacing w:after="0"/>
              <w:ind w:left="0"/>
              <w:jc w:val="center"/>
            </w:pPr>
            <w:r>
              <w:rPr>
                <w:rFonts w:ascii="Arial"/>
                <w:b w:val="false"/>
                <w:i w:val="false"/>
                <w:color w:val="000000"/>
                <w:sz w:val="15"/>
              </w:rPr>
              <w:t>86</w:t>
            </w:r>
          </w:p>
          <w:bookmarkEnd w:id="29009"/>
        </w:tc>
        <w:tc>
          <w:tcPr>
            <w:tcW w:w="3545" w:type="dxa"/>
            <w:tcBorders>
              <w:top w:val="outset" w:color="000000" w:sz="8"/>
              <w:left w:val="outset" w:color="000000" w:sz="8"/>
              <w:bottom w:val="outset" w:color="000000" w:sz="8"/>
              <w:right w:val="outset" w:color="000000" w:sz="8"/>
            </w:tcBorders>
            <w:vAlign w:val="center"/>
          </w:tcPr>
          <w:bookmarkStart w:name="29012" w:id="29010"/>
          <w:p>
            <w:pPr>
              <w:spacing w:after="0"/>
              <w:ind w:left="0"/>
              <w:jc w:val="left"/>
            </w:pPr>
            <w:r>
              <w:rPr>
                <w:rFonts w:ascii="Arial"/>
                <w:b w:val="false"/>
                <w:i w:val="false"/>
                <w:color w:val="000000"/>
                <w:sz w:val="15"/>
              </w:rPr>
              <w:t>Спорт майданчик Слов'янської гімназії</w:t>
            </w:r>
          </w:p>
          <w:bookmarkEnd w:id="29010"/>
        </w:tc>
        <w:tc>
          <w:tcPr>
            <w:tcW w:w="1994" w:type="dxa"/>
            <w:tcBorders>
              <w:top w:val="outset" w:color="000000" w:sz="8"/>
              <w:left w:val="outset" w:color="000000" w:sz="8"/>
              <w:bottom w:val="outset" w:color="000000" w:sz="8"/>
              <w:right w:val="outset" w:color="000000" w:sz="8"/>
            </w:tcBorders>
            <w:vAlign w:val="center"/>
          </w:tcPr>
          <w:bookmarkStart w:name="29013" w:id="29011"/>
          <w:p>
            <w:pPr>
              <w:spacing w:after="0"/>
              <w:ind w:left="0"/>
              <w:jc w:val="left"/>
            </w:pPr>
            <w:r>
              <w:rPr>
                <w:rFonts w:ascii="Arial"/>
                <w:b w:val="false"/>
                <w:i w:val="false"/>
                <w:color w:val="000000"/>
                <w:sz w:val="15"/>
              </w:rPr>
              <w:t>Сальник Анатолій Сергійович</w:t>
            </w:r>
          </w:p>
          <w:bookmarkEnd w:id="29011"/>
        </w:tc>
        <w:tc>
          <w:tcPr>
            <w:tcW w:w="1440" w:type="dxa"/>
            <w:tcBorders>
              <w:top w:val="outset" w:color="000000" w:sz="8"/>
              <w:left w:val="outset" w:color="000000" w:sz="8"/>
              <w:bottom w:val="outset" w:color="000000" w:sz="8"/>
              <w:right w:val="outset" w:color="000000" w:sz="8"/>
            </w:tcBorders>
            <w:vAlign w:val="center"/>
          </w:tcPr>
          <w:bookmarkStart w:name="29014" w:id="29012"/>
          <w:p>
            <w:pPr>
              <w:spacing w:after="0"/>
              <w:ind w:left="0"/>
              <w:jc w:val="center"/>
            </w:pPr>
            <w:r>
              <w:rPr>
                <w:rFonts w:ascii="Arial"/>
                <w:b w:val="false"/>
                <w:i w:val="false"/>
                <w:color w:val="000000"/>
                <w:sz w:val="15"/>
              </w:rPr>
              <w:t>399,400</w:t>
            </w:r>
          </w:p>
          <w:bookmarkEnd w:id="2901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015" w:id="29013"/>
          <w:p>
            <w:pPr>
              <w:spacing w:after="0"/>
              <w:ind w:left="0"/>
              <w:jc w:val="center"/>
            </w:pPr>
            <w:r>
              <w:rPr>
                <w:rFonts w:ascii="Arial"/>
                <w:b w:val="false"/>
                <w:i w:val="false"/>
                <w:color w:val="000000"/>
                <w:sz w:val="15"/>
              </w:rPr>
              <w:t>399</w:t>
            </w:r>
          </w:p>
          <w:bookmarkEnd w:id="29013"/>
        </w:tc>
        <w:tc>
          <w:tcPr>
            <w:tcW w:w="3545" w:type="dxa"/>
            <w:tcBorders>
              <w:top w:val="outset" w:color="000000" w:sz="8"/>
              <w:left w:val="outset" w:color="000000" w:sz="8"/>
              <w:bottom w:val="outset" w:color="000000" w:sz="8"/>
              <w:right w:val="outset" w:color="000000" w:sz="8"/>
            </w:tcBorders>
            <w:vAlign w:val="center"/>
          </w:tcPr>
          <w:bookmarkStart w:name="29016" w:id="29014"/>
          <w:p>
            <w:pPr>
              <w:spacing w:after="0"/>
              <w:ind w:left="0"/>
              <w:jc w:val="left"/>
            </w:pPr>
            <w:r>
              <w:rPr>
                <w:rFonts w:ascii="Arial"/>
                <w:b w:val="false"/>
                <w:i w:val="false"/>
                <w:color w:val="000000"/>
                <w:sz w:val="15"/>
              </w:rPr>
              <w:t>РЕКОНСТРУКЦІЯ АМФІТЕАТРУ В ПАРКУ ІМЕНІ ВОЇНІВ-ІНТЕРНАЦІОНАЛІСТІВ</w:t>
            </w:r>
          </w:p>
          <w:bookmarkEnd w:id="29014"/>
        </w:tc>
        <w:tc>
          <w:tcPr>
            <w:tcW w:w="1994" w:type="dxa"/>
            <w:tcBorders>
              <w:top w:val="outset" w:color="000000" w:sz="8"/>
              <w:left w:val="outset" w:color="000000" w:sz="8"/>
              <w:bottom w:val="outset" w:color="000000" w:sz="8"/>
              <w:right w:val="outset" w:color="000000" w:sz="8"/>
            </w:tcBorders>
            <w:vAlign w:val="center"/>
          </w:tcPr>
          <w:bookmarkStart w:name="29017" w:id="29015"/>
          <w:p>
            <w:pPr>
              <w:spacing w:after="0"/>
              <w:ind w:left="0"/>
              <w:jc w:val="left"/>
            </w:pPr>
            <w:r>
              <w:rPr>
                <w:rFonts w:ascii="Arial"/>
                <w:b w:val="false"/>
                <w:i w:val="false"/>
                <w:color w:val="000000"/>
                <w:sz w:val="15"/>
              </w:rPr>
              <w:t>Шарм Олександра Леонідівна</w:t>
            </w:r>
          </w:p>
          <w:bookmarkEnd w:id="29015"/>
        </w:tc>
        <w:tc>
          <w:tcPr>
            <w:tcW w:w="1440" w:type="dxa"/>
            <w:tcBorders>
              <w:top w:val="outset" w:color="000000" w:sz="8"/>
              <w:left w:val="outset" w:color="000000" w:sz="8"/>
              <w:bottom w:val="outset" w:color="000000" w:sz="8"/>
              <w:right w:val="outset" w:color="000000" w:sz="8"/>
            </w:tcBorders>
            <w:vAlign w:val="center"/>
          </w:tcPr>
          <w:bookmarkStart w:name="29018" w:id="29016"/>
          <w:p>
            <w:pPr>
              <w:spacing w:after="0"/>
              <w:ind w:left="0"/>
              <w:jc w:val="center"/>
            </w:pPr>
            <w:r>
              <w:rPr>
                <w:rFonts w:ascii="Arial"/>
                <w:b w:val="false"/>
                <w:i w:val="false"/>
                <w:color w:val="000000"/>
                <w:sz w:val="15"/>
              </w:rPr>
              <w:t>373,232</w:t>
            </w:r>
          </w:p>
          <w:bookmarkEnd w:id="2901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019" w:id="29017"/>
          <w:p>
            <w:pPr>
              <w:spacing w:after="0"/>
              <w:ind w:left="0"/>
              <w:jc w:val="center"/>
            </w:pPr>
            <w:r>
              <w:rPr>
                <w:rFonts w:ascii="Arial"/>
                <w:b w:val="false"/>
                <w:i w:val="false"/>
                <w:color w:val="000000"/>
                <w:sz w:val="15"/>
              </w:rPr>
              <w:t>421</w:t>
            </w:r>
          </w:p>
          <w:bookmarkEnd w:id="29017"/>
        </w:tc>
        <w:tc>
          <w:tcPr>
            <w:tcW w:w="3545" w:type="dxa"/>
            <w:tcBorders>
              <w:top w:val="outset" w:color="000000" w:sz="8"/>
              <w:left w:val="outset" w:color="000000" w:sz="8"/>
              <w:bottom w:val="outset" w:color="000000" w:sz="8"/>
              <w:right w:val="outset" w:color="000000" w:sz="8"/>
            </w:tcBorders>
            <w:vAlign w:val="center"/>
          </w:tcPr>
          <w:bookmarkStart w:name="29020" w:id="29018"/>
          <w:p>
            <w:pPr>
              <w:spacing w:after="0"/>
              <w:ind w:left="0"/>
              <w:jc w:val="left"/>
            </w:pPr>
            <w:r>
              <w:rPr>
                <w:rFonts w:ascii="Arial"/>
                <w:b w:val="false"/>
                <w:i w:val="false"/>
                <w:color w:val="000000"/>
                <w:sz w:val="15"/>
              </w:rPr>
              <w:t>ВЗАЄМОДІЯ: "Реконструкція стадіонів шкіл N 127 та N 289"</w:t>
            </w:r>
          </w:p>
          <w:bookmarkEnd w:id="29018"/>
        </w:tc>
        <w:tc>
          <w:tcPr>
            <w:tcW w:w="1994" w:type="dxa"/>
            <w:tcBorders>
              <w:top w:val="outset" w:color="000000" w:sz="8"/>
              <w:left w:val="outset" w:color="000000" w:sz="8"/>
              <w:bottom w:val="outset" w:color="000000" w:sz="8"/>
              <w:right w:val="outset" w:color="000000" w:sz="8"/>
            </w:tcBorders>
            <w:vAlign w:val="center"/>
          </w:tcPr>
          <w:bookmarkStart w:name="29021" w:id="29019"/>
          <w:p>
            <w:pPr>
              <w:spacing w:after="0"/>
              <w:ind w:left="0"/>
              <w:jc w:val="left"/>
            </w:pPr>
            <w:r>
              <w:rPr>
                <w:rFonts w:ascii="Arial"/>
                <w:b w:val="false"/>
                <w:i w:val="false"/>
                <w:color w:val="000000"/>
                <w:sz w:val="15"/>
              </w:rPr>
              <w:t>Ярмоленко Юлія Олександрівна</w:t>
            </w:r>
          </w:p>
          <w:bookmarkEnd w:id="29019"/>
        </w:tc>
        <w:tc>
          <w:tcPr>
            <w:tcW w:w="1440" w:type="dxa"/>
            <w:tcBorders>
              <w:top w:val="outset" w:color="000000" w:sz="8"/>
              <w:left w:val="outset" w:color="000000" w:sz="8"/>
              <w:bottom w:val="outset" w:color="000000" w:sz="8"/>
              <w:right w:val="outset" w:color="000000" w:sz="8"/>
            </w:tcBorders>
            <w:vAlign w:val="center"/>
          </w:tcPr>
          <w:bookmarkStart w:name="29022" w:id="29020"/>
          <w:p>
            <w:pPr>
              <w:spacing w:after="0"/>
              <w:ind w:left="0"/>
              <w:jc w:val="center"/>
            </w:pPr>
            <w:r>
              <w:rPr>
                <w:rFonts w:ascii="Arial"/>
                <w:b w:val="false"/>
                <w:i w:val="false"/>
                <w:color w:val="000000"/>
                <w:sz w:val="15"/>
              </w:rPr>
              <w:t>1999,945</w:t>
            </w:r>
          </w:p>
          <w:bookmarkEnd w:id="2902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023" w:id="29021"/>
          <w:p>
            <w:pPr>
              <w:spacing w:after="0"/>
              <w:ind w:left="0"/>
              <w:jc w:val="center"/>
            </w:pPr>
            <w:r>
              <w:rPr>
                <w:rFonts w:ascii="Arial"/>
                <w:b w:val="false"/>
                <w:i w:val="false"/>
                <w:color w:val="000000"/>
                <w:sz w:val="15"/>
              </w:rPr>
              <w:t>498</w:t>
            </w:r>
          </w:p>
          <w:bookmarkEnd w:id="29021"/>
        </w:tc>
        <w:tc>
          <w:tcPr>
            <w:tcW w:w="3545" w:type="dxa"/>
            <w:tcBorders>
              <w:top w:val="outset" w:color="000000" w:sz="8"/>
              <w:left w:val="outset" w:color="000000" w:sz="8"/>
              <w:bottom w:val="outset" w:color="000000" w:sz="8"/>
              <w:right w:val="outset" w:color="000000" w:sz="8"/>
            </w:tcBorders>
            <w:vAlign w:val="center"/>
          </w:tcPr>
          <w:bookmarkStart w:name="29024" w:id="29022"/>
          <w:p>
            <w:pPr>
              <w:spacing w:after="0"/>
              <w:ind w:left="0"/>
              <w:jc w:val="left"/>
            </w:pPr>
            <w:r>
              <w:rPr>
                <w:rFonts w:ascii="Arial"/>
                <w:b w:val="false"/>
                <w:i w:val="false"/>
                <w:color w:val="000000"/>
                <w:sz w:val="15"/>
              </w:rPr>
              <w:t>Скандинавська гімназія - спорт для всіх</w:t>
            </w:r>
          </w:p>
          <w:bookmarkEnd w:id="29022"/>
        </w:tc>
        <w:tc>
          <w:tcPr>
            <w:tcW w:w="1994" w:type="dxa"/>
            <w:tcBorders>
              <w:top w:val="outset" w:color="000000" w:sz="8"/>
              <w:left w:val="outset" w:color="000000" w:sz="8"/>
              <w:bottom w:val="outset" w:color="000000" w:sz="8"/>
              <w:right w:val="outset" w:color="000000" w:sz="8"/>
            </w:tcBorders>
            <w:vAlign w:val="center"/>
          </w:tcPr>
          <w:bookmarkStart w:name="29025" w:id="29023"/>
          <w:p>
            <w:pPr>
              <w:spacing w:after="0"/>
              <w:ind w:left="0"/>
              <w:jc w:val="left"/>
            </w:pPr>
            <w:r>
              <w:rPr>
                <w:rFonts w:ascii="Arial"/>
                <w:b w:val="false"/>
                <w:i w:val="false"/>
                <w:color w:val="000000"/>
                <w:sz w:val="15"/>
              </w:rPr>
              <w:t>Сальник Анатолій Сергійович</w:t>
            </w:r>
          </w:p>
          <w:bookmarkEnd w:id="29023"/>
        </w:tc>
        <w:tc>
          <w:tcPr>
            <w:tcW w:w="1440" w:type="dxa"/>
            <w:tcBorders>
              <w:top w:val="outset" w:color="000000" w:sz="8"/>
              <w:left w:val="outset" w:color="000000" w:sz="8"/>
              <w:bottom w:val="outset" w:color="000000" w:sz="8"/>
              <w:right w:val="outset" w:color="000000" w:sz="8"/>
            </w:tcBorders>
            <w:vAlign w:val="center"/>
          </w:tcPr>
          <w:bookmarkStart w:name="29026" w:id="29024"/>
          <w:p>
            <w:pPr>
              <w:spacing w:after="0"/>
              <w:ind w:left="0"/>
              <w:jc w:val="center"/>
            </w:pPr>
            <w:r>
              <w:rPr>
                <w:rFonts w:ascii="Arial"/>
                <w:b w:val="false"/>
                <w:i w:val="false"/>
                <w:color w:val="000000"/>
                <w:sz w:val="15"/>
              </w:rPr>
              <w:t>400,000</w:t>
            </w:r>
          </w:p>
          <w:bookmarkEnd w:id="2902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027" w:id="29025"/>
          <w:p>
            <w:pPr>
              <w:spacing w:after="0"/>
              <w:ind w:left="0"/>
              <w:jc w:val="center"/>
            </w:pPr>
            <w:r>
              <w:rPr>
                <w:rFonts w:ascii="Arial"/>
                <w:b w:val="false"/>
                <w:i w:val="false"/>
                <w:color w:val="000000"/>
                <w:sz w:val="15"/>
              </w:rPr>
              <w:t>544</w:t>
            </w:r>
          </w:p>
          <w:bookmarkEnd w:id="29025"/>
        </w:tc>
        <w:tc>
          <w:tcPr>
            <w:tcW w:w="3545" w:type="dxa"/>
            <w:tcBorders>
              <w:top w:val="outset" w:color="000000" w:sz="8"/>
              <w:left w:val="outset" w:color="000000" w:sz="8"/>
              <w:bottom w:val="outset" w:color="000000" w:sz="8"/>
              <w:right w:val="outset" w:color="000000" w:sz="8"/>
            </w:tcBorders>
            <w:vAlign w:val="center"/>
          </w:tcPr>
          <w:bookmarkStart w:name="29028" w:id="29026"/>
          <w:p>
            <w:pPr>
              <w:spacing w:after="0"/>
              <w:ind w:left="0"/>
              <w:jc w:val="left"/>
            </w:pPr>
            <w:r>
              <w:rPr>
                <w:rFonts w:ascii="Arial"/>
                <w:b w:val="false"/>
                <w:i w:val="false"/>
                <w:color w:val="000000"/>
                <w:sz w:val="15"/>
              </w:rPr>
              <w:t>Огорожа для Слов'янської гімназії</w:t>
            </w:r>
          </w:p>
          <w:bookmarkEnd w:id="29026"/>
        </w:tc>
        <w:tc>
          <w:tcPr>
            <w:tcW w:w="1994" w:type="dxa"/>
            <w:tcBorders>
              <w:top w:val="outset" w:color="000000" w:sz="8"/>
              <w:left w:val="outset" w:color="000000" w:sz="8"/>
              <w:bottom w:val="outset" w:color="000000" w:sz="8"/>
              <w:right w:val="outset" w:color="000000" w:sz="8"/>
            </w:tcBorders>
            <w:vAlign w:val="center"/>
          </w:tcPr>
          <w:bookmarkStart w:name="29029" w:id="29027"/>
          <w:p>
            <w:pPr>
              <w:spacing w:after="0"/>
              <w:ind w:left="0"/>
              <w:jc w:val="left"/>
            </w:pPr>
            <w:r>
              <w:rPr>
                <w:rFonts w:ascii="Arial"/>
                <w:b w:val="false"/>
                <w:i w:val="false"/>
                <w:color w:val="000000"/>
                <w:sz w:val="15"/>
              </w:rPr>
              <w:t>Солонинка Мар'яна Любомирівна</w:t>
            </w:r>
          </w:p>
          <w:bookmarkEnd w:id="29027"/>
        </w:tc>
        <w:tc>
          <w:tcPr>
            <w:tcW w:w="1440" w:type="dxa"/>
            <w:tcBorders>
              <w:top w:val="outset" w:color="000000" w:sz="8"/>
              <w:left w:val="outset" w:color="000000" w:sz="8"/>
              <w:bottom w:val="outset" w:color="000000" w:sz="8"/>
              <w:right w:val="outset" w:color="000000" w:sz="8"/>
            </w:tcBorders>
            <w:vAlign w:val="center"/>
          </w:tcPr>
          <w:bookmarkStart w:name="29030" w:id="29028"/>
          <w:p>
            <w:pPr>
              <w:spacing w:after="0"/>
              <w:ind w:left="0"/>
              <w:jc w:val="center"/>
            </w:pPr>
            <w:r>
              <w:rPr>
                <w:rFonts w:ascii="Arial"/>
                <w:b w:val="false"/>
                <w:i w:val="false"/>
                <w:color w:val="000000"/>
                <w:sz w:val="15"/>
              </w:rPr>
              <w:t>400,000</w:t>
            </w:r>
          </w:p>
          <w:bookmarkEnd w:id="2902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031" w:id="29029"/>
          <w:p>
            <w:pPr>
              <w:spacing w:after="0"/>
              <w:ind w:left="0"/>
              <w:jc w:val="center"/>
            </w:pPr>
            <w:r>
              <w:rPr>
                <w:rFonts w:ascii="Arial"/>
                <w:b w:val="false"/>
                <w:i w:val="false"/>
                <w:color w:val="000000"/>
                <w:sz w:val="15"/>
              </w:rPr>
              <w:t>654</w:t>
            </w:r>
          </w:p>
          <w:bookmarkEnd w:id="29029"/>
        </w:tc>
        <w:tc>
          <w:tcPr>
            <w:tcW w:w="3545" w:type="dxa"/>
            <w:tcBorders>
              <w:top w:val="outset" w:color="000000" w:sz="8"/>
              <w:left w:val="outset" w:color="000000" w:sz="8"/>
              <w:bottom w:val="outset" w:color="000000" w:sz="8"/>
              <w:right w:val="outset" w:color="000000" w:sz="8"/>
            </w:tcBorders>
            <w:vAlign w:val="center"/>
          </w:tcPr>
          <w:bookmarkStart w:name="29032" w:id="29030"/>
          <w:p>
            <w:pPr>
              <w:spacing w:after="0"/>
              <w:ind w:left="0"/>
              <w:jc w:val="left"/>
            </w:pPr>
            <w:r>
              <w:rPr>
                <w:rFonts w:ascii="Arial"/>
                <w:b w:val="false"/>
                <w:i w:val="false"/>
                <w:color w:val="000000"/>
                <w:sz w:val="15"/>
              </w:rPr>
              <w:t>МУЛЬТИМЕДІЙНИЙ КОМП'ЮТЕРНИЙ ЦЕНТР "КЛЮЧ ДО УСПІХУ"</w:t>
            </w:r>
          </w:p>
          <w:bookmarkEnd w:id="29030"/>
        </w:tc>
        <w:tc>
          <w:tcPr>
            <w:tcW w:w="1994" w:type="dxa"/>
            <w:tcBorders>
              <w:top w:val="outset" w:color="000000" w:sz="8"/>
              <w:left w:val="outset" w:color="000000" w:sz="8"/>
              <w:bottom w:val="outset" w:color="000000" w:sz="8"/>
              <w:right w:val="outset" w:color="000000" w:sz="8"/>
            </w:tcBorders>
            <w:vAlign w:val="center"/>
          </w:tcPr>
          <w:bookmarkStart w:name="29033" w:id="29031"/>
          <w:p>
            <w:pPr>
              <w:spacing w:after="0"/>
              <w:ind w:left="0"/>
              <w:jc w:val="left"/>
            </w:pPr>
            <w:r>
              <w:rPr>
                <w:rFonts w:ascii="Arial"/>
                <w:b w:val="false"/>
                <w:i w:val="false"/>
                <w:color w:val="000000"/>
                <w:sz w:val="15"/>
              </w:rPr>
              <w:t>Кізленко Марія Андріївна</w:t>
            </w:r>
          </w:p>
          <w:bookmarkEnd w:id="29031"/>
        </w:tc>
        <w:tc>
          <w:tcPr>
            <w:tcW w:w="1440" w:type="dxa"/>
            <w:tcBorders>
              <w:top w:val="outset" w:color="000000" w:sz="8"/>
              <w:left w:val="outset" w:color="000000" w:sz="8"/>
              <w:bottom w:val="outset" w:color="000000" w:sz="8"/>
              <w:right w:val="outset" w:color="000000" w:sz="8"/>
            </w:tcBorders>
            <w:vAlign w:val="center"/>
          </w:tcPr>
          <w:bookmarkStart w:name="29034" w:id="29032"/>
          <w:p>
            <w:pPr>
              <w:spacing w:after="0"/>
              <w:ind w:left="0"/>
              <w:jc w:val="center"/>
            </w:pPr>
            <w:r>
              <w:rPr>
                <w:rFonts w:ascii="Arial"/>
                <w:b w:val="false"/>
                <w:i w:val="false"/>
                <w:color w:val="000000"/>
                <w:sz w:val="15"/>
              </w:rPr>
              <w:t>400,000</w:t>
            </w:r>
          </w:p>
          <w:bookmarkEnd w:id="2903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035" w:id="29033"/>
          <w:p>
            <w:pPr>
              <w:spacing w:after="0"/>
              <w:ind w:left="0"/>
              <w:jc w:val="center"/>
            </w:pPr>
            <w:r>
              <w:rPr>
                <w:rFonts w:ascii="Arial"/>
                <w:b w:val="false"/>
                <w:i w:val="false"/>
                <w:color w:val="000000"/>
                <w:sz w:val="15"/>
              </w:rPr>
              <w:t>662</w:t>
            </w:r>
          </w:p>
          <w:bookmarkEnd w:id="29033"/>
        </w:tc>
        <w:tc>
          <w:tcPr>
            <w:tcW w:w="3545" w:type="dxa"/>
            <w:tcBorders>
              <w:top w:val="outset" w:color="000000" w:sz="8"/>
              <w:left w:val="outset" w:color="000000" w:sz="8"/>
              <w:bottom w:val="outset" w:color="000000" w:sz="8"/>
              <w:right w:val="outset" w:color="000000" w:sz="8"/>
            </w:tcBorders>
            <w:vAlign w:val="center"/>
          </w:tcPr>
          <w:bookmarkStart w:name="29036" w:id="29034"/>
          <w:p>
            <w:pPr>
              <w:spacing w:after="0"/>
              <w:ind w:left="0"/>
              <w:jc w:val="left"/>
            </w:pPr>
            <w:r>
              <w:rPr>
                <w:rFonts w:ascii="Arial"/>
                <w:b w:val="false"/>
                <w:i w:val="false"/>
                <w:color w:val="000000"/>
                <w:sz w:val="15"/>
              </w:rPr>
              <w:t>"КЛЮЧ ДО УСПІХУ" - інтерактивні шкільні класи Гімназії N 237</w:t>
            </w:r>
          </w:p>
          <w:bookmarkEnd w:id="29034"/>
        </w:tc>
        <w:tc>
          <w:tcPr>
            <w:tcW w:w="1994" w:type="dxa"/>
            <w:tcBorders>
              <w:top w:val="outset" w:color="000000" w:sz="8"/>
              <w:left w:val="outset" w:color="000000" w:sz="8"/>
              <w:bottom w:val="outset" w:color="000000" w:sz="8"/>
              <w:right w:val="outset" w:color="000000" w:sz="8"/>
            </w:tcBorders>
            <w:vAlign w:val="center"/>
          </w:tcPr>
          <w:bookmarkStart w:name="29037" w:id="29035"/>
          <w:p>
            <w:pPr>
              <w:spacing w:after="0"/>
              <w:ind w:left="0"/>
              <w:jc w:val="left"/>
            </w:pPr>
            <w:r>
              <w:rPr>
                <w:rFonts w:ascii="Arial"/>
                <w:b w:val="false"/>
                <w:i w:val="false"/>
                <w:color w:val="000000"/>
                <w:sz w:val="15"/>
              </w:rPr>
              <w:t>Кізленко Марія Андріївна</w:t>
            </w:r>
          </w:p>
          <w:bookmarkEnd w:id="29035"/>
        </w:tc>
        <w:tc>
          <w:tcPr>
            <w:tcW w:w="1440" w:type="dxa"/>
            <w:tcBorders>
              <w:top w:val="outset" w:color="000000" w:sz="8"/>
              <w:left w:val="outset" w:color="000000" w:sz="8"/>
              <w:bottom w:val="outset" w:color="000000" w:sz="8"/>
              <w:right w:val="outset" w:color="000000" w:sz="8"/>
            </w:tcBorders>
            <w:vAlign w:val="center"/>
          </w:tcPr>
          <w:bookmarkStart w:name="29038" w:id="29036"/>
          <w:p>
            <w:pPr>
              <w:spacing w:after="0"/>
              <w:ind w:left="0"/>
              <w:jc w:val="center"/>
            </w:pPr>
            <w:r>
              <w:rPr>
                <w:rFonts w:ascii="Arial"/>
                <w:b w:val="false"/>
                <w:i w:val="false"/>
                <w:color w:val="000000"/>
                <w:sz w:val="15"/>
              </w:rPr>
              <w:t>400,000</w:t>
            </w:r>
          </w:p>
          <w:bookmarkEnd w:id="29036"/>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29039" w:id="29037"/>
          <w:p>
            <w:pPr>
              <w:spacing w:after="0"/>
              <w:ind w:left="0"/>
              <w:jc w:val="left"/>
            </w:pPr>
            <w:r>
              <w:rPr>
                <w:rFonts w:ascii="Arial"/>
                <w:b/>
                <w:i w:val="false"/>
                <w:color w:val="000000"/>
                <w:sz w:val="15"/>
              </w:rPr>
              <w:t>Всього по головному розпоряднику:</w:t>
            </w:r>
          </w:p>
          <w:bookmarkEnd w:id="29037"/>
        </w:tc>
        <w:tc>
          <w:tcPr>
            <w:tcW w:w="1440" w:type="dxa"/>
            <w:tcBorders>
              <w:top w:val="outset" w:color="000000" w:sz="8"/>
              <w:left w:val="outset" w:color="000000" w:sz="8"/>
              <w:bottom w:val="outset" w:color="000000" w:sz="8"/>
              <w:right w:val="outset" w:color="000000" w:sz="8"/>
            </w:tcBorders>
            <w:vAlign w:val="center"/>
          </w:tcPr>
          <w:bookmarkStart w:name="29040" w:id="29038"/>
          <w:p>
            <w:pPr>
              <w:spacing w:after="0"/>
              <w:ind w:left="0"/>
              <w:jc w:val="center"/>
            </w:pPr>
            <w:r>
              <w:rPr>
                <w:rFonts w:ascii="Arial"/>
                <w:b/>
                <w:i w:val="false"/>
                <w:color w:val="000000"/>
                <w:sz w:val="15"/>
              </w:rPr>
              <w:t>4372,577</w:t>
            </w:r>
          </w:p>
          <w:bookmarkEnd w:id="29038"/>
        </w:tc>
      </w:tr>
      <w:tr>
        <w:trPr>
          <w:trHeight w:val="45" w:hRule="atLeast"/>
        </w:trPr>
        <w:tc>
          <w:tcPr>
            <w:tcW w:w="776" w:type="dxa"/>
            <w:vMerge w:val="restart"/>
            <w:tcBorders>
              <w:top w:val="outset" w:color="000000" w:sz="8"/>
              <w:left w:val="outset" w:color="000000" w:sz="8"/>
              <w:bottom w:val="outset" w:color="000000" w:sz="8"/>
              <w:right w:val="outset" w:color="000000" w:sz="8"/>
            </w:tcBorders>
            <w:vAlign w:val="center"/>
          </w:tcPr>
          <w:bookmarkStart w:name="29041" w:id="29039"/>
          <w:p>
            <w:pPr>
              <w:spacing w:after="0"/>
              <w:ind w:left="0"/>
              <w:jc w:val="center"/>
            </w:pPr>
            <w:r>
              <w:rPr>
                <w:rFonts w:ascii="Arial"/>
                <w:b w:val="false"/>
                <w:i w:val="false"/>
                <w:color w:val="000000"/>
                <w:sz w:val="15"/>
              </w:rPr>
              <w:t>42</w:t>
            </w:r>
          </w:p>
          <w:bookmarkEnd w:id="29039"/>
        </w:tc>
        <w:tc>
          <w:tcPr>
            <w:tcW w:w="2106" w:type="dxa"/>
            <w:vMerge w:val="restart"/>
            <w:tcBorders>
              <w:top w:val="outset" w:color="000000" w:sz="8"/>
              <w:left w:val="outset" w:color="000000" w:sz="8"/>
              <w:bottom w:val="outset" w:color="000000" w:sz="8"/>
              <w:right w:val="outset" w:color="000000" w:sz="8"/>
            </w:tcBorders>
            <w:vAlign w:val="center"/>
          </w:tcPr>
          <w:bookmarkStart w:name="29042" w:id="29040"/>
          <w:p>
            <w:pPr>
              <w:spacing w:after="0"/>
              <w:ind w:left="0"/>
              <w:jc w:val="left"/>
            </w:pPr>
            <w:r>
              <w:rPr>
                <w:rFonts w:ascii="Arial"/>
                <w:b w:val="false"/>
                <w:i w:val="false"/>
                <w:color w:val="000000"/>
                <w:sz w:val="15"/>
              </w:rPr>
              <w:t>Деснянська районна в місті Києві державна адміністрація</w:t>
            </w:r>
          </w:p>
          <w:bookmarkEnd w:id="29040"/>
        </w:tc>
        <w:tc>
          <w:tcPr>
            <w:tcW w:w="1219" w:type="dxa"/>
            <w:tcBorders>
              <w:top w:val="outset" w:color="000000" w:sz="8"/>
              <w:left w:val="outset" w:color="000000" w:sz="8"/>
              <w:bottom w:val="outset" w:color="000000" w:sz="8"/>
              <w:right w:val="outset" w:color="000000" w:sz="8"/>
            </w:tcBorders>
            <w:vAlign w:val="center"/>
          </w:tcPr>
          <w:bookmarkStart w:name="29043" w:id="29041"/>
          <w:p>
            <w:pPr>
              <w:spacing w:after="0"/>
              <w:ind w:left="0"/>
              <w:jc w:val="center"/>
            </w:pPr>
            <w:r>
              <w:rPr>
                <w:rFonts w:ascii="Arial"/>
                <w:b w:val="false"/>
                <w:i w:val="false"/>
                <w:color w:val="000000"/>
                <w:sz w:val="15"/>
              </w:rPr>
              <w:t>106</w:t>
            </w:r>
          </w:p>
          <w:bookmarkEnd w:id="29041"/>
        </w:tc>
        <w:tc>
          <w:tcPr>
            <w:tcW w:w="3545" w:type="dxa"/>
            <w:tcBorders>
              <w:top w:val="outset" w:color="000000" w:sz="8"/>
              <w:left w:val="outset" w:color="000000" w:sz="8"/>
              <w:bottom w:val="outset" w:color="000000" w:sz="8"/>
              <w:right w:val="outset" w:color="000000" w:sz="8"/>
            </w:tcBorders>
            <w:vAlign w:val="center"/>
          </w:tcPr>
          <w:bookmarkStart w:name="29044" w:id="29042"/>
          <w:p>
            <w:pPr>
              <w:spacing w:after="0"/>
              <w:ind w:left="0"/>
              <w:jc w:val="left"/>
            </w:pPr>
            <w:r>
              <w:rPr>
                <w:rFonts w:ascii="Arial"/>
                <w:b w:val="false"/>
                <w:i w:val="false"/>
                <w:color w:val="000000"/>
                <w:sz w:val="15"/>
              </w:rPr>
              <w:t>Реконструкція спортивного майданчика за адресою бульвар Л. Бикова 7-а</w:t>
            </w:r>
          </w:p>
          <w:bookmarkEnd w:id="29042"/>
        </w:tc>
        <w:tc>
          <w:tcPr>
            <w:tcW w:w="1994" w:type="dxa"/>
            <w:tcBorders>
              <w:top w:val="outset" w:color="000000" w:sz="8"/>
              <w:left w:val="outset" w:color="000000" w:sz="8"/>
              <w:bottom w:val="outset" w:color="000000" w:sz="8"/>
              <w:right w:val="outset" w:color="000000" w:sz="8"/>
            </w:tcBorders>
            <w:vAlign w:val="center"/>
          </w:tcPr>
          <w:bookmarkStart w:name="29045" w:id="29043"/>
          <w:p>
            <w:pPr>
              <w:spacing w:after="0"/>
              <w:ind w:left="0"/>
              <w:jc w:val="left"/>
            </w:pPr>
            <w:r>
              <w:rPr>
                <w:rFonts w:ascii="Arial"/>
                <w:b w:val="false"/>
                <w:i w:val="false"/>
                <w:color w:val="000000"/>
                <w:sz w:val="15"/>
              </w:rPr>
              <w:t>Заровний Петро Петрович</w:t>
            </w:r>
          </w:p>
          <w:bookmarkEnd w:id="29043"/>
        </w:tc>
        <w:tc>
          <w:tcPr>
            <w:tcW w:w="1440" w:type="dxa"/>
            <w:tcBorders>
              <w:top w:val="outset" w:color="000000" w:sz="8"/>
              <w:left w:val="outset" w:color="000000" w:sz="8"/>
              <w:bottom w:val="outset" w:color="000000" w:sz="8"/>
              <w:right w:val="outset" w:color="000000" w:sz="8"/>
            </w:tcBorders>
            <w:vAlign w:val="center"/>
          </w:tcPr>
          <w:bookmarkStart w:name="29046" w:id="29044"/>
          <w:p>
            <w:pPr>
              <w:spacing w:after="0"/>
              <w:ind w:left="0"/>
              <w:jc w:val="center"/>
            </w:pPr>
            <w:r>
              <w:rPr>
                <w:rFonts w:ascii="Arial"/>
                <w:b w:val="false"/>
                <w:i w:val="false"/>
                <w:color w:val="000000"/>
                <w:sz w:val="15"/>
              </w:rPr>
              <w:t>1999,944</w:t>
            </w:r>
          </w:p>
          <w:bookmarkEnd w:id="2904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047" w:id="29045"/>
          <w:p>
            <w:pPr>
              <w:spacing w:after="0"/>
              <w:ind w:left="0"/>
              <w:jc w:val="center"/>
            </w:pPr>
            <w:r>
              <w:rPr>
                <w:rFonts w:ascii="Arial"/>
                <w:b w:val="false"/>
                <w:i w:val="false"/>
                <w:color w:val="000000"/>
                <w:sz w:val="15"/>
              </w:rPr>
              <w:t>218</w:t>
            </w:r>
          </w:p>
          <w:bookmarkEnd w:id="29045"/>
        </w:tc>
        <w:tc>
          <w:tcPr>
            <w:tcW w:w="3545" w:type="dxa"/>
            <w:tcBorders>
              <w:top w:val="outset" w:color="000000" w:sz="8"/>
              <w:left w:val="outset" w:color="000000" w:sz="8"/>
              <w:bottom w:val="outset" w:color="000000" w:sz="8"/>
              <w:right w:val="outset" w:color="000000" w:sz="8"/>
            </w:tcBorders>
            <w:vAlign w:val="center"/>
          </w:tcPr>
          <w:bookmarkStart w:name="29048" w:id="29046"/>
          <w:p>
            <w:pPr>
              <w:spacing w:after="0"/>
              <w:ind w:left="0"/>
              <w:jc w:val="left"/>
            </w:pPr>
            <w:r>
              <w:rPr>
                <w:rFonts w:ascii="Arial"/>
                <w:b w:val="false"/>
                <w:i w:val="false"/>
                <w:color w:val="000000"/>
                <w:sz w:val="15"/>
              </w:rPr>
              <w:t>Спортивний футбольний майданчик, Градинська, 3 - 5</w:t>
            </w:r>
          </w:p>
          <w:bookmarkEnd w:id="29046"/>
        </w:tc>
        <w:tc>
          <w:tcPr>
            <w:tcW w:w="1994" w:type="dxa"/>
            <w:tcBorders>
              <w:top w:val="outset" w:color="000000" w:sz="8"/>
              <w:left w:val="outset" w:color="000000" w:sz="8"/>
              <w:bottom w:val="outset" w:color="000000" w:sz="8"/>
              <w:right w:val="outset" w:color="000000" w:sz="8"/>
            </w:tcBorders>
            <w:vAlign w:val="center"/>
          </w:tcPr>
          <w:bookmarkStart w:name="29049" w:id="29047"/>
          <w:p>
            <w:pPr>
              <w:spacing w:after="0"/>
              <w:ind w:left="0"/>
              <w:jc w:val="left"/>
            </w:pPr>
            <w:r>
              <w:rPr>
                <w:rFonts w:ascii="Arial"/>
                <w:b w:val="false"/>
                <w:i w:val="false"/>
                <w:color w:val="000000"/>
                <w:sz w:val="15"/>
              </w:rPr>
              <w:t>Маньковський Максим Вікторович</w:t>
            </w:r>
          </w:p>
          <w:bookmarkEnd w:id="29047"/>
        </w:tc>
        <w:tc>
          <w:tcPr>
            <w:tcW w:w="1440" w:type="dxa"/>
            <w:tcBorders>
              <w:top w:val="outset" w:color="000000" w:sz="8"/>
              <w:left w:val="outset" w:color="000000" w:sz="8"/>
              <w:bottom w:val="outset" w:color="000000" w:sz="8"/>
              <w:right w:val="outset" w:color="000000" w:sz="8"/>
            </w:tcBorders>
            <w:vAlign w:val="center"/>
          </w:tcPr>
          <w:bookmarkStart w:name="29050" w:id="29048"/>
          <w:p>
            <w:pPr>
              <w:spacing w:after="0"/>
              <w:ind w:left="0"/>
              <w:jc w:val="center"/>
            </w:pPr>
            <w:r>
              <w:rPr>
                <w:rFonts w:ascii="Arial"/>
                <w:b w:val="false"/>
                <w:i w:val="false"/>
                <w:color w:val="000000"/>
                <w:sz w:val="15"/>
              </w:rPr>
              <w:t>385,923</w:t>
            </w:r>
          </w:p>
          <w:bookmarkEnd w:id="2904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051" w:id="29049"/>
          <w:p>
            <w:pPr>
              <w:spacing w:after="0"/>
              <w:ind w:left="0"/>
              <w:jc w:val="center"/>
            </w:pPr>
            <w:r>
              <w:rPr>
                <w:rFonts w:ascii="Arial"/>
                <w:b w:val="false"/>
                <w:i w:val="false"/>
                <w:color w:val="000000"/>
                <w:sz w:val="15"/>
              </w:rPr>
              <w:t>361</w:t>
            </w:r>
          </w:p>
          <w:bookmarkEnd w:id="29049"/>
        </w:tc>
        <w:tc>
          <w:tcPr>
            <w:tcW w:w="3545" w:type="dxa"/>
            <w:tcBorders>
              <w:top w:val="outset" w:color="000000" w:sz="8"/>
              <w:left w:val="outset" w:color="000000" w:sz="8"/>
              <w:bottom w:val="outset" w:color="000000" w:sz="8"/>
              <w:right w:val="outset" w:color="000000" w:sz="8"/>
            </w:tcBorders>
            <w:vAlign w:val="center"/>
          </w:tcPr>
          <w:bookmarkStart w:name="29052" w:id="29050"/>
          <w:p>
            <w:pPr>
              <w:spacing w:after="0"/>
              <w:ind w:left="0"/>
              <w:jc w:val="left"/>
            </w:pPr>
            <w:r>
              <w:rPr>
                <w:rFonts w:ascii="Arial"/>
                <w:b w:val="false"/>
                <w:i w:val="false"/>
                <w:color w:val="000000"/>
                <w:sz w:val="15"/>
              </w:rPr>
              <w:t>Реконструкція стадіону на території шкіл 300 та 301 Деснянського району</w:t>
            </w:r>
          </w:p>
          <w:bookmarkEnd w:id="29050"/>
        </w:tc>
        <w:tc>
          <w:tcPr>
            <w:tcW w:w="1994" w:type="dxa"/>
            <w:tcBorders>
              <w:top w:val="outset" w:color="000000" w:sz="8"/>
              <w:left w:val="outset" w:color="000000" w:sz="8"/>
              <w:bottom w:val="outset" w:color="000000" w:sz="8"/>
              <w:right w:val="outset" w:color="000000" w:sz="8"/>
            </w:tcBorders>
            <w:vAlign w:val="center"/>
          </w:tcPr>
          <w:bookmarkStart w:name="29053" w:id="29051"/>
          <w:p>
            <w:pPr>
              <w:spacing w:after="0"/>
              <w:ind w:left="0"/>
              <w:jc w:val="left"/>
            </w:pPr>
            <w:r>
              <w:rPr>
                <w:rFonts w:ascii="Arial"/>
                <w:b w:val="false"/>
                <w:i w:val="false"/>
                <w:color w:val="000000"/>
                <w:sz w:val="15"/>
              </w:rPr>
              <w:t>Юзипчук Максим Вікторович</w:t>
            </w:r>
          </w:p>
          <w:bookmarkEnd w:id="29051"/>
        </w:tc>
        <w:tc>
          <w:tcPr>
            <w:tcW w:w="1440" w:type="dxa"/>
            <w:tcBorders>
              <w:top w:val="outset" w:color="000000" w:sz="8"/>
              <w:left w:val="outset" w:color="000000" w:sz="8"/>
              <w:bottom w:val="outset" w:color="000000" w:sz="8"/>
              <w:right w:val="outset" w:color="000000" w:sz="8"/>
            </w:tcBorders>
            <w:vAlign w:val="center"/>
          </w:tcPr>
          <w:bookmarkStart w:name="29054" w:id="29052"/>
          <w:p>
            <w:pPr>
              <w:spacing w:after="0"/>
              <w:ind w:left="0"/>
              <w:jc w:val="center"/>
            </w:pPr>
            <w:r>
              <w:rPr>
                <w:rFonts w:ascii="Arial"/>
                <w:b w:val="false"/>
                <w:i w:val="false"/>
                <w:color w:val="000000"/>
                <w:sz w:val="15"/>
              </w:rPr>
              <w:t>2000,000</w:t>
            </w:r>
          </w:p>
          <w:bookmarkEnd w:id="2905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055" w:id="29053"/>
          <w:p>
            <w:pPr>
              <w:spacing w:after="0"/>
              <w:ind w:left="0"/>
              <w:jc w:val="center"/>
            </w:pPr>
            <w:r>
              <w:rPr>
                <w:rFonts w:ascii="Arial"/>
                <w:b w:val="false"/>
                <w:i w:val="false"/>
                <w:color w:val="000000"/>
                <w:sz w:val="15"/>
              </w:rPr>
              <w:t>520</w:t>
            </w:r>
          </w:p>
          <w:bookmarkEnd w:id="29053"/>
        </w:tc>
        <w:tc>
          <w:tcPr>
            <w:tcW w:w="3545" w:type="dxa"/>
            <w:tcBorders>
              <w:top w:val="outset" w:color="000000" w:sz="8"/>
              <w:left w:val="outset" w:color="000000" w:sz="8"/>
              <w:bottom w:val="outset" w:color="000000" w:sz="8"/>
              <w:right w:val="outset" w:color="000000" w:sz="8"/>
            </w:tcBorders>
            <w:vAlign w:val="center"/>
          </w:tcPr>
          <w:bookmarkStart w:name="29056" w:id="29054"/>
          <w:p>
            <w:pPr>
              <w:spacing w:after="0"/>
              <w:ind w:left="0"/>
              <w:jc w:val="left"/>
            </w:pPr>
            <w:r>
              <w:rPr>
                <w:rFonts w:ascii="Arial"/>
                <w:b w:val="false"/>
                <w:i w:val="false"/>
                <w:color w:val="000000"/>
                <w:sz w:val="15"/>
              </w:rPr>
              <w:t>Дитячий (спортивний) комплекс по вулицы Миколи Закревського, 85</w:t>
            </w:r>
          </w:p>
          <w:bookmarkEnd w:id="29054"/>
        </w:tc>
        <w:tc>
          <w:tcPr>
            <w:tcW w:w="1994" w:type="dxa"/>
            <w:tcBorders>
              <w:top w:val="outset" w:color="000000" w:sz="8"/>
              <w:left w:val="outset" w:color="000000" w:sz="8"/>
              <w:bottom w:val="outset" w:color="000000" w:sz="8"/>
              <w:right w:val="outset" w:color="000000" w:sz="8"/>
            </w:tcBorders>
            <w:vAlign w:val="center"/>
          </w:tcPr>
          <w:bookmarkStart w:name="29057" w:id="29055"/>
          <w:p>
            <w:pPr>
              <w:spacing w:after="0"/>
              <w:ind w:left="0"/>
              <w:jc w:val="left"/>
            </w:pPr>
            <w:r>
              <w:rPr>
                <w:rFonts w:ascii="Arial"/>
                <w:b w:val="false"/>
                <w:i w:val="false"/>
                <w:color w:val="000000"/>
                <w:sz w:val="15"/>
              </w:rPr>
              <w:t>Яківець Віталій Олександрович</w:t>
            </w:r>
          </w:p>
          <w:bookmarkEnd w:id="29055"/>
        </w:tc>
        <w:tc>
          <w:tcPr>
            <w:tcW w:w="1440" w:type="dxa"/>
            <w:tcBorders>
              <w:top w:val="outset" w:color="000000" w:sz="8"/>
              <w:left w:val="outset" w:color="000000" w:sz="8"/>
              <w:bottom w:val="outset" w:color="000000" w:sz="8"/>
              <w:right w:val="outset" w:color="000000" w:sz="8"/>
            </w:tcBorders>
            <w:vAlign w:val="center"/>
          </w:tcPr>
          <w:bookmarkStart w:name="29058" w:id="29056"/>
          <w:p>
            <w:pPr>
              <w:spacing w:after="0"/>
              <w:ind w:left="0"/>
              <w:jc w:val="center"/>
            </w:pPr>
            <w:r>
              <w:rPr>
                <w:rFonts w:ascii="Arial"/>
                <w:b w:val="false"/>
                <w:i w:val="false"/>
                <w:color w:val="000000"/>
                <w:sz w:val="15"/>
              </w:rPr>
              <w:t>399,420</w:t>
            </w:r>
          </w:p>
          <w:bookmarkEnd w:id="2905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059" w:id="29057"/>
          <w:p>
            <w:pPr>
              <w:spacing w:after="0"/>
              <w:ind w:left="0"/>
              <w:jc w:val="center"/>
            </w:pPr>
            <w:r>
              <w:rPr>
                <w:rFonts w:ascii="Arial"/>
                <w:b w:val="false"/>
                <w:i w:val="false"/>
                <w:color w:val="000000"/>
                <w:sz w:val="15"/>
              </w:rPr>
              <w:t>533</w:t>
            </w:r>
          </w:p>
          <w:bookmarkEnd w:id="29057"/>
        </w:tc>
        <w:tc>
          <w:tcPr>
            <w:tcW w:w="3545" w:type="dxa"/>
            <w:tcBorders>
              <w:top w:val="outset" w:color="000000" w:sz="8"/>
              <w:left w:val="outset" w:color="000000" w:sz="8"/>
              <w:bottom w:val="outset" w:color="000000" w:sz="8"/>
              <w:right w:val="outset" w:color="000000" w:sz="8"/>
            </w:tcBorders>
            <w:vAlign w:val="center"/>
          </w:tcPr>
          <w:bookmarkStart w:name="29060" w:id="29058"/>
          <w:p>
            <w:pPr>
              <w:spacing w:after="0"/>
              <w:ind w:left="0"/>
              <w:jc w:val="left"/>
            </w:pPr>
            <w:r>
              <w:rPr>
                <w:rFonts w:ascii="Arial"/>
                <w:b w:val="false"/>
                <w:i w:val="false"/>
                <w:color w:val="000000"/>
                <w:sz w:val="15"/>
              </w:rPr>
              <w:t>Заміна вікон в школі N 321</w:t>
            </w:r>
          </w:p>
          <w:bookmarkEnd w:id="29058"/>
        </w:tc>
        <w:tc>
          <w:tcPr>
            <w:tcW w:w="1994" w:type="dxa"/>
            <w:tcBorders>
              <w:top w:val="outset" w:color="000000" w:sz="8"/>
              <w:left w:val="outset" w:color="000000" w:sz="8"/>
              <w:bottom w:val="outset" w:color="000000" w:sz="8"/>
              <w:right w:val="outset" w:color="000000" w:sz="8"/>
            </w:tcBorders>
            <w:vAlign w:val="center"/>
          </w:tcPr>
          <w:bookmarkStart w:name="29061" w:id="29059"/>
          <w:p>
            <w:pPr>
              <w:spacing w:after="0"/>
              <w:ind w:left="0"/>
              <w:jc w:val="left"/>
            </w:pPr>
            <w:r>
              <w:rPr>
                <w:rFonts w:ascii="Arial"/>
                <w:b w:val="false"/>
                <w:i w:val="false"/>
                <w:color w:val="000000"/>
                <w:sz w:val="15"/>
              </w:rPr>
              <w:t>Грушко Віктор Валентинович</w:t>
            </w:r>
          </w:p>
          <w:bookmarkEnd w:id="29059"/>
        </w:tc>
        <w:tc>
          <w:tcPr>
            <w:tcW w:w="1440" w:type="dxa"/>
            <w:tcBorders>
              <w:top w:val="outset" w:color="000000" w:sz="8"/>
              <w:left w:val="outset" w:color="000000" w:sz="8"/>
              <w:bottom w:val="outset" w:color="000000" w:sz="8"/>
              <w:right w:val="outset" w:color="000000" w:sz="8"/>
            </w:tcBorders>
            <w:vAlign w:val="center"/>
          </w:tcPr>
          <w:bookmarkStart w:name="29062" w:id="29060"/>
          <w:p>
            <w:pPr>
              <w:spacing w:after="0"/>
              <w:ind w:left="0"/>
              <w:jc w:val="center"/>
            </w:pPr>
            <w:r>
              <w:rPr>
                <w:rFonts w:ascii="Arial"/>
                <w:b w:val="false"/>
                <w:i w:val="false"/>
                <w:color w:val="000000"/>
                <w:sz w:val="15"/>
              </w:rPr>
              <w:t>386,000</w:t>
            </w:r>
          </w:p>
          <w:bookmarkEnd w:id="2906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063" w:id="29061"/>
          <w:p>
            <w:pPr>
              <w:spacing w:after="0"/>
              <w:ind w:left="0"/>
              <w:jc w:val="center"/>
            </w:pPr>
            <w:r>
              <w:rPr>
                <w:rFonts w:ascii="Arial"/>
                <w:b w:val="false"/>
                <w:i w:val="false"/>
                <w:color w:val="000000"/>
                <w:sz w:val="15"/>
              </w:rPr>
              <w:t>622</w:t>
            </w:r>
          </w:p>
          <w:bookmarkEnd w:id="29061"/>
        </w:tc>
        <w:tc>
          <w:tcPr>
            <w:tcW w:w="3545" w:type="dxa"/>
            <w:tcBorders>
              <w:top w:val="outset" w:color="000000" w:sz="8"/>
              <w:left w:val="outset" w:color="000000" w:sz="8"/>
              <w:bottom w:val="outset" w:color="000000" w:sz="8"/>
              <w:right w:val="outset" w:color="000000" w:sz="8"/>
            </w:tcBorders>
            <w:vAlign w:val="center"/>
          </w:tcPr>
          <w:bookmarkStart w:name="29064" w:id="29062"/>
          <w:p>
            <w:pPr>
              <w:spacing w:after="0"/>
              <w:ind w:left="0"/>
              <w:jc w:val="left"/>
            </w:pPr>
            <w:r>
              <w:rPr>
                <w:rFonts w:ascii="Arial"/>
                <w:b w:val="false"/>
                <w:i w:val="false"/>
                <w:color w:val="000000"/>
                <w:sz w:val="15"/>
              </w:rPr>
              <w:t>Футбольне поле - Спортивне містечко</w:t>
            </w:r>
          </w:p>
          <w:bookmarkEnd w:id="29062"/>
        </w:tc>
        <w:tc>
          <w:tcPr>
            <w:tcW w:w="1994" w:type="dxa"/>
            <w:tcBorders>
              <w:top w:val="outset" w:color="000000" w:sz="8"/>
              <w:left w:val="outset" w:color="000000" w:sz="8"/>
              <w:bottom w:val="outset" w:color="000000" w:sz="8"/>
              <w:right w:val="outset" w:color="000000" w:sz="8"/>
            </w:tcBorders>
            <w:vAlign w:val="center"/>
          </w:tcPr>
          <w:bookmarkStart w:name="29065" w:id="29063"/>
          <w:p>
            <w:pPr>
              <w:spacing w:after="0"/>
              <w:ind w:left="0"/>
              <w:jc w:val="left"/>
            </w:pPr>
            <w:r>
              <w:rPr>
                <w:rFonts w:ascii="Arial"/>
                <w:b w:val="false"/>
                <w:i w:val="false"/>
                <w:color w:val="000000"/>
                <w:sz w:val="15"/>
              </w:rPr>
              <w:t>Онуфрійчук Вадим Михайлович</w:t>
            </w:r>
          </w:p>
          <w:bookmarkEnd w:id="29063"/>
        </w:tc>
        <w:tc>
          <w:tcPr>
            <w:tcW w:w="1440" w:type="dxa"/>
            <w:tcBorders>
              <w:top w:val="outset" w:color="000000" w:sz="8"/>
              <w:left w:val="outset" w:color="000000" w:sz="8"/>
              <w:bottom w:val="outset" w:color="000000" w:sz="8"/>
              <w:right w:val="outset" w:color="000000" w:sz="8"/>
            </w:tcBorders>
            <w:vAlign w:val="center"/>
          </w:tcPr>
          <w:bookmarkStart w:name="29066" w:id="29064"/>
          <w:p>
            <w:pPr>
              <w:spacing w:after="0"/>
              <w:ind w:left="0"/>
              <w:jc w:val="center"/>
            </w:pPr>
            <w:r>
              <w:rPr>
                <w:rFonts w:ascii="Arial"/>
                <w:b w:val="false"/>
                <w:i w:val="false"/>
                <w:color w:val="000000"/>
                <w:sz w:val="15"/>
              </w:rPr>
              <w:t>1988,240</w:t>
            </w:r>
          </w:p>
          <w:bookmarkEnd w:id="2906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067" w:id="29065"/>
          <w:p>
            <w:pPr>
              <w:spacing w:after="0"/>
              <w:ind w:left="0"/>
              <w:jc w:val="center"/>
            </w:pPr>
            <w:r>
              <w:rPr>
                <w:rFonts w:ascii="Arial"/>
                <w:b w:val="false"/>
                <w:i w:val="false"/>
                <w:color w:val="000000"/>
                <w:sz w:val="15"/>
              </w:rPr>
              <w:t>623</w:t>
            </w:r>
          </w:p>
          <w:bookmarkEnd w:id="29065"/>
        </w:tc>
        <w:tc>
          <w:tcPr>
            <w:tcW w:w="3545" w:type="dxa"/>
            <w:tcBorders>
              <w:top w:val="outset" w:color="000000" w:sz="8"/>
              <w:left w:val="outset" w:color="000000" w:sz="8"/>
              <w:bottom w:val="outset" w:color="000000" w:sz="8"/>
              <w:right w:val="outset" w:color="000000" w:sz="8"/>
            </w:tcBorders>
            <w:vAlign w:val="center"/>
          </w:tcPr>
          <w:bookmarkStart w:name="29068" w:id="29066"/>
          <w:p>
            <w:pPr>
              <w:spacing w:after="0"/>
              <w:ind w:left="0"/>
              <w:jc w:val="left"/>
            </w:pPr>
            <w:r>
              <w:rPr>
                <w:rFonts w:ascii="Arial"/>
                <w:b w:val="false"/>
                <w:i w:val="false"/>
                <w:color w:val="000000"/>
                <w:sz w:val="15"/>
              </w:rPr>
              <w:t>Нове приміщення для відділу РАЦС Деснянського району м. Києва</w:t>
            </w:r>
          </w:p>
          <w:bookmarkEnd w:id="29066"/>
        </w:tc>
        <w:tc>
          <w:tcPr>
            <w:tcW w:w="1994" w:type="dxa"/>
            <w:tcBorders>
              <w:top w:val="outset" w:color="000000" w:sz="8"/>
              <w:left w:val="outset" w:color="000000" w:sz="8"/>
              <w:bottom w:val="outset" w:color="000000" w:sz="8"/>
              <w:right w:val="outset" w:color="000000" w:sz="8"/>
            </w:tcBorders>
            <w:vAlign w:val="center"/>
          </w:tcPr>
          <w:bookmarkStart w:name="29069" w:id="29067"/>
          <w:p>
            <w:pPr>
              <w:spacing w:after="0"/>
              <w:ind w:left="0"/>
              <w:jc w:val="left"/>
            </w:pPr>
            <w:r>
              <w:rPr>
                <w:rFonts w:ascii="Arial"/>
                <w:b w:val="false"/>
                <w:i w:val="false"/>
                <w:color w:val="000000"/>
                <w:sz w:val="15"/>
              </w:rPr>
              <w:t>Онуфрійчук Вадим Михайлович</w:t>
            </w:r>
          </w:p>
          <w:bookmarkEnd w:id="29067"/>
        </w:tc>
        <w:tc>
          <w:tcPr>
            <w:tcW w:w="1440" w:type="dxa"/>
            <w:tcBorders>
              <w:top w:val="outset" w:color="000000" w:sz="8"/>
              <w:left w:val="outset" w:color="000000" w:sz="8"/>
              <w:bottom w:val="outset" w:color="000000" w:sz="8"/>
              <w:right w:val="outset" w:color="000000" w:sz="8"/>
            </w:tcBorders>
            <w:vAlign w:val="center"/>
          </w:tcPr>
          <w:bookmarkStart w:name="29070" w:id="29068"/>
          <w:p>
            <w:pPr>
              <w:spacing w:after="0"/>
              <w:ind w:left="0"/>
              <w:jc w:val="center"/>
            </w:pPr>
            <w:r>
              <w:rPr>
                <w:rFonts w:ascii="Arial"/>
                <w:b w:val="false"/>
                <w:i w:val="false"/>
                <w:color w:val="000000"/>
                <w:sz w:val="15"/>
              </w:rPr>
              <w:t>2000,000</w:t>
            </w:r>
          </w:p>
          <w:bookmarkEnd w:id="29068"/>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29071" w:id="29069"/>
          <w:p>
            <w:pPr>
              <w:spacing w:after="0"/>
              <w:ind w:left="0"/>
              <w:jc w:val="left"/>
            </w:pPr>
            <w:r>
              <w:rPr>
                <w:rFonts w:ascii="Arial"/>
                <w:b/>
                <w:i w:val="false"/>
                <w:color w:val="000000"/>
                <w:sz w:val="15"/>
              </w:rPr>
              <w:t>Всього по головному розпоряднику:</w:t>
            </w:r>
          </w:p>
          <w:bookmarkEnd w:id="29069"/>
        </w:tc>
        <w:tc>
          <w:tcPr>
            <w:tcW w:w="1440" w:type="dxa"/>
            <w:tcBorders>
              <w:top w:val="outset" w:color="000000" w:sz="8"/>
              <w:left w:val="outset" w:color="000000" w:sz="8"/>
              <w:bottom w:val="outset" w:color="000000" w:sz="8"/>
              <w:right w:val="outset" w:color="000000" w:sz="8"/>
            </w:tcBorders>
            <w:vAlign w:val="center"/>
          </w:tcPr>
          <w:bookmarkStart w:name="29072" w:id="29070"/>
          <w:p>
            <w:pPr>
              <w:spacing w:after="0"/>
              <w:ind w:left="0"/>
              <w:jc w:val="center"/>
            </w:pPr>
            <w:r>
              <w:rPr>
                <w:rFonts w:ascii="Arial"/>
                <w:b/>
                <w:i w:val="false"/>
                <w:color w:val="000000"/>
                <w:sz w:val="15"/>
              </w:rPr>
              <w:t>9159,527</w:t>
            </w:r>
          </w:p>
          <w:bookmarkEnd w:id="29070"/>
        </w:tc>
      </w:tr>
      <w:tr>
        <w:trPr>
          <w:trHeight w:val="45" w:hRule="atLeast"/>
        </w:trPr>
        <w:tc>
          <w:tcPr>
            <w:tcW w:w="776" w:type="dxa"/>
            <w:vMerge w:val="restart"/>
            <w:tcBorders>
              <w:top w:val="outset" w:color="000000" w:sz="8"/>
              <w:left w:val="outset" w:color="000000" w:sz="8"/>
              <w:bottom w:val="outset" w:color="000000" w:sz="8"/>
              <w:right w:val="outset" w:color="000000" w:sz="8"/>
            </w:tcBorders>
            <w:vAlign w:val="center"/>
          </w:tcPr>
          <w:bookmarkStart w:name="29073" w:id="29071"/>
          <w:p>
            <w:pPr>
              <w:spacing w:after="0"/>
              <w:ind w:left="0"/>
              <w:jc w:val="center"/>
            </w:pPr>
            <w:r>
              <w:rPr>
                <w:rFonts w:ascii="Arial"/>
                <w:b w:val="false"/>
                <w:i w:val="false"/>
                <w:color w:val="000000"/>
                <w:sz w:val="15"/>
              </w:rPr>
              <w:t>43</w:t>
            </w:r>
          </w:p>
          <w:bookmarkEnd w:id="29071"/>
        </w:tc>
        <w:tc>
          <w:tcPr>
            <w:tcW w:w="2106" w:type="dxa"/>
            <w:vMerge w:val="restart"/>
            <w:tcBorders>
              <w:top w:val="outset" w:color="000000" w:sz="8"/>
              <w:left w:val="outset" w:color="000000" w:sz="8"/>
              <w:bottom w:val="outset" w:color="000000" w:sz="8"/>
              <w:right w:val="outset" w:color="000000" w:sz="8"/>
            </w:tcBorders>
            <w:vAlign w:val="center"/>
          </w:tcPr>
          <w:bookmarkStart w:name="29074" w:id="29072"/>
          <w:p>
            <w:pPr>
              <w:spacing w:after="0"/>
              <w:ind w:left="0"/>
              <w:jc w:val="left"/>
            </w:pPr>
            <w:r>
              <w:rPr>
                <w:rFonts w:ascii="Arial"/>
                <w:b w:val="false"/>
                <w:i w:val="false"/>
                <w:color w:val="000000"/>
                <w:sz w:val="15"/>
              </w:rPr>
              <w:t>Дніпровська районна в місті Києві державна адміністрація</w:t>
            </w:r>
          </w:p>
          <w:bookmarkEnd w:id="29072"/>
        </w:tc>
        <w:tc>
          <w:tcPr>
            <w:tcW w:w="1219" w:type="dxa"/>
            <w:tcBorders>
              <w:top w:val="outset" w:color="000000" w:sz="8"/>
              <w:left w:val="outset" w:color="000000" w:sz="8"/>
              <w:bottom w:val="outset" w:color="000000" w:sz="8"/>
              <w:right w:val="outset" w:color="000000" w:sz="8"/>
            </w:tcBorders>
            <w:vAlign w:val="center"/>
          </w:tcPr>
          <w:bookmarkStart w:name="29075" w:id="29073"/>
          <w:p>
            <w:pPr>
              <w:spacing w:after="0"/>
              <w:ind w:left="0"/>
              <w:jc w:val="center"/>
            </w:pPr>
            <w:r>
              <w:rPr>
                <w:rFonts w:ascii="Arial"/>
                <w:b w:val="false"/>
                <w:i w:val="false"/>
                <w:color w:val="000000"/>
                <w:sz w:val="15"/>
              </w:rPr>
              <w:t>132</w:t>
            </w:r>
          </w:p>
          <w:bookmarkEnd w:id="29073"/>
        </w:tc>
        <w:tc>
          <w:tcPr>
            <w:tcW w:w="3545" w:type="dxa"/>
            <w:tcBorders>
              <w:top w:val="outset" w:color="000000" w:sz="8"/>
              <w:left w:val="outset" w:color="000000" w:sz="8"/>
              <w:bottom w:val="outset" w:color="000000" w:sz="8"/>
              <w:right w:val="outset" w:color="000000" w:sz="8"/>
            </w:tcBorders>
            <w:vAlign w:val="center"/>
          </w:tcPr>
          <w:bookmarkStart w:name="29076" w:id="29074"/>
          <w:p>
            <w:pPr>
              <w:spacing w:after="0"/>
              <w:ind w:left="0"/>
              <w:jc w:val="left"/>
            </w:pPr>
            <w:r>
              <w:rPr>
                <w:rFonts w:ascii="Arial"/>
                <w:b w:val="false"/>
                <w:i w:val="false"/>
                <w:color w:val="000000"/>
                <w:sz w:val="15"/>
              </w:rPr>
              <w:t>Реконструкція стадіону школи N 158 Дніпровського району</w:t>
            </w:r>
          </w:p>
          <w:bookmarkEnd w:id="29074"/>
        </w:tc>
        <w:tc>
          <w:tcPr>
            <w:tcW w:w="1994" w:type="dxa"/>
            <w:tcBorders>
              <w:top w:val="outset" w:color="000000" w:sz="8"/>
              <w:left w:val="outset" w:color="000000" w:sz="8"/>
              <w:bottom w:val="outset" w:color="000000" w:sz="8"/>
              <w:right w:val="outset" w:color="000000" w:sz="8"/>
            </w:tcBorders>
            <w:vAlign w:val="center"/>
          </w:tcPr>
          <w:bookmarkStart w:name="29077" w:id="29075"/>
          <w:p>
            <w:pPr>
              <w:spacing w:after="0"/>
              <w:ind w:left="0"/>
              <w:jc w:val="left"/>
            </w:pPr>
            <w:r>
              <w:rPr>
                <w:rFonts w:ascii="Arial"/>
                <w:b w:val="false"/>
                <w:i w:val="false"/>
                <w:color w:val="000000"/>
                <w:sz w:val="15"/>
              </w:rPr>
              <w:t>Смагін Олексій Іванович</w:t>
            </w:r>
          </w:p>
          <w:bookmarkEnd w:id="29075"/>
        </w:tc>
        <w:tc>
          <w:tcPr>
            <w:tcW w:w="1440" w:type="dxa"/>
            <w:tcBorders>
              <w:top w:val="outset" w:color="000000" w:sz="8"/>
              <w:left w:val="outset" w:color="000000" w:sz="8"/>
              <w:bottom w:val="outset" w:color="000000" w:sz="8"/>
              <w:right w:val="outset" w:color="000000" w:sz="8"/>
            </w:tcBorders>
            <w:vAlign w:val="center"/>
          </w:tcPr>
          <w:bookmarkStart w:name="29078" w:id="29076"/>
          <w:p>
            <w:pPr>
              <w:spacing w:after="0"/>
              <w:ind w:left="0"/>
              <w:jc w:val="center"/>
            </w:pPr>
            <w:r>
              <w:rPr>
                <w:rFonts w:ascii="Arial"/>
                <w:b w:val="false"/>
                <w:i w:val="false"/>
                <w:color w:val="000000"/>
                <w:sz w:val="15"/>
              </w:rPr>
              <w:t>1995,769</w:t>
            </w:r>
          </w:p>
          <w:bookmarkEnd w:id="2907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079" w:id="29077"/>
          <w:p>
            <w:pPr>
              <w:spacing w:after="0"/>
              <w:ind w:left="0"/>
              <w:jc w:val="center"/>
            </w:pPr>
            <w:r>
              <w:rPr>
                <w:rFonts w:ascii="Arial"/>
                <w:b w:val="false"/>
                <w:i w:val="false"/>
                <w:color w:val="000000"/>
                <w:sz w:val="15"/>
              </w:rPr>
              <w:t>178</w:t>
            </w:r>
          </w:p>
          <w:bookmarkEnd w:id="29077"/>
        </w:tc>
        <w:tc>
          <w:tcPr>
            <w:tcW w:w="3545" w:type="dxa"/>
            <w:tcBorders>
              <w:top w:val="outset" w:color="000000" w:sz="8"/>
              <w:left w:val="outset" w:color="000000" w:sz="8"/>
              <w:bottom w:val="outset" w:color="000000" w:sz="8"/>
              <w:right w:val="outset" w:color="000000" w:sz="8"/>
            </w:tcBorders>
            <w:vAlign w:val="center"/>
          </w:tcPr>
          <w:bookmarkStart w:name="29080" w:id="29078"/>
          <w:p>
            <w:pPr>
              <w:spacing w:after="0"/>
              <w:ind w:left="0"/>
              <w:jc w:val="left"/>
            </w:pPr>
            <w:r>
              <w:rPr>
                <w:rFonts w:ascii="Arial"/>
                <w:b w:val="false"/>
                <w:i w:val="false"/>
                <w:color w:val="000000"/>
                <w:sz w:val="15"/>
              </w:rPr>
              <w:t>Інклюзивна Зона Здоров'я на березі Дніпра</w:t>
            </w:r>
          </w:p>
          <w:bookmarkEnd w:id="29078"/>
        </w:tc>
        <w:tc>
          <w:tcPr>
            <w:tcW w:w="1994" w:type="dxa"/>
            <w:tcBorders>
              <w:top w:val="outset" w:color="000000" w:sz="8"/>
              <w:left w:val="outset" w:color="000000" w:sz="8"/>
              <w:bottom w:val="outset" w:color="000000" w:sz="8"/>
              <w:right w:val="outset" w:color="000000" w:sz="8"/>
            </w:tcBorders>
            <w:vAlign w:val="center"/>
          </w:tcPr>
          <w:bookmarkStart w:name="29081" w:id="29079"/>
          <w:p>
            <w:pPr>
              <w:spacing w:after="0"/>
              <w:ind w:left="0"/>
              <w:jc w:val="left"/>
            </w:pPr>
            <w:r>
              <w:rPr>
                <w:rFonts w:ascii="Arial"/>
                <w:b w:val="false"/>
                <w:i w:val="false"/>
                <w:color w:val="000000"/>
                <w:sz w:val="15"/>
              </w:rPr>
              <w:t>Медведенко Олена Володимирівна</w:t>
            </w:r>
          </w:p>
          <w:bookmarkEnd w:id="29079"/>
        </w:tc>
        <w:tc>
          <w:tcPr>
            <w:tcW w:w="1440" w:type="dxa"/>
            <w:tcBorders>
              <w:top w:val="outset" w:color="000000" w:sz="8"/>
              <w:left w:val="outset" w:color="000000" w:sz="8"/>
              <w:bottom w:val="outset" w:color="000000" w:sz="8"/>
              <w:right w:val="outset" w:color="000000" w:sz="8"/>
            </w:tcBorders>
            <w:vAlign w:val="center"/>
          </w:tcPr>
          <w:bookmarkStart w:name="29082" w:id="29080"/>
          <w:p>
            <w:pPr>
              <w:spacing w:after="0"/>
              <w:ind w:left="0"/>
              <w:jc w:val="center"/>
            </w:pPr>
            <w:r>
              <w:rPr>
                <w:rFonts w:ascii="Arial"/>
                <w:b w:val="false"/>
                <w:i w:val="false"/>
                <w:color w:val="000000"/>
                <w:sz w:val="15"/>
              </w:rPr>
              <w:t>399,950</w:t>
            </w:r>
          </w:p>
          <w:bookmarkEnd w:id="2908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083" w:id="29081"/>
          <w:p>
            <w:pPr>
              <w:spacing w:after="0"/>
              <w:ind w:left="0"/>
              <w:jc w:val="center"/>
            </w:pPr>
            <w:r>
              <w:rPr>
                <w:rFonts w:ascii="Arial"/>
                <w:b w:val="false"/>
                <w:i w:val="false"/>
                <w:color w:val="000000"/>
                <w:sz w:val="15"/>
              </w:rPr>
              <w:t>335</w:t>
            </w:r>
          </w:p>
          <w:bookmarkEnd w:id="29081"/>
        </w:tc>
        <w:tc>
          <w:tcPr>
            <w:tcW w:w="3545" w:type="dxa"/>
            <w:tcBorders>
              <w:top w:val="outset" w:color="000000" w:sz="8"/>
              <w:left w:val="outset" w:color="000000" w:sz="8"/>
              <w:bottom w:val="outset" w:color="000000" w:sz="8"/>
              <w:right w:val="outset" w:color="000000" w:sz="8"/>
            </w:tcBorders>
            <w:vAlign w:val="center"/>
          </w:tcPr>
          <w:bookmarkStart w:name="29084" w:id="29082"/>
          <w:p>
            <w:pPr>
              <w:spacing w:after="0"/>
              <w:ind w:left="0"/>
              <w:jc w:val="left"/>
            </w:pPr>
            <w:r>
              <w:rPr>
                <w:rFonts w:ascii="Arial"/>
                <w:b w:val="false"/>
                <w:i w:val="false"/>
                <w:color w:val="000000"/>
                <w:sz w:val="15"/>
              </w:rPr>
              <w:t>"BIBLIO HUB" для людей з вадами зору</w:t>
            </w:r>
          </w:p>
          <w:bookmarkEnd w:id="29082"/>
        </w:tc>
        <w:tc>
          <w:tcPr>
            <w:tcW w:w="1994" w:type="dxa"/>
            <w:tcBorders>
              <w:top w:val="outset" w:color="000000" w:sz="8"/>
              <w:left w:val="outset" w:color="000000" w:sz="8"/>
              <w:bottom w:val="outset" w:color="000000" w:sz="8"/>
              <w:right w:val="outset" w:color="000000" w:sz="8"/>
            </w:tcBorders>
            <w:vAlign w:val="center"/>
          </w:tcPr>
          <w:bookmarkStart w:name="29085" w:id="29083"/>
          <w:p>
            <w:pPr>
              <w:spacing w:after="0"/>
              <w:ind w:left="0"/>
              <w:jc w:val="left"/>
            </w:pPr>
            <w:r>
              <w:rPr>
                <w:rFonts w:ascii="Arial"/>
                <w:b w:val="false"/>
                <w:i w:val="false"/>
                <w:color w:val="000000"/>
                <w:sz w:val="15"/>
              </w:rPr>
              <w:t>Макарчук Катерина Ігорівна</w:t>
            </w:r>
          </w:p>
          <w:bookmarkEnd w:id="29083"/>
        </w:tc>
        <w:tc>
          <w:tcPr>
            <w:tcW w:w="1440" w:type="dxa"/>
            <w:tcBorders>
              <w:top w:val="outset" w:color="000000" w:sz="8"/>
              <w:left w:val="outset" w:color="000000" w:sz="8"/>
              <w:bottom w:val="outset" w:color="000000" w:sz="8"/>
              <w:right w:val="outset" w:color="000000" w:sz="8"/>
            </w:tcBorders>
            <w:vAlign w:val="center"/>
          </w:tcPr>
          <w:bookmarkStart w:name="29086" w:id="29084"/>
          <w:p>
            <w:pPr>
              <w:spacing w:after="0"/>
              <w:ind w:left="0"/>
              <w:jc w:val="center"/>
            </w:pPr>
            <w:r>
              <w:rPr>
                <w:rFonts w:ascii="Arial"/>
                <w:b w:val="false"/>
                <w:i w:val="false"/>
                <w:color w:val="000000"/>
                <w:sz w:val="15"/>
              </w:rPr>
              <w:t>399,760</w:t>
            </w:r>
          </w:p>
          <w:bookmarkEnd w:id="2908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087" w:id="29085"/>
          <w:p>
            <w:pPr>
              <w:spacing w:after="0"/>
              <w:ind w:left="0"/>
              <w:jc w:val="center"/>
            </w:pPr>
            <w:r>
              <w:rPr>
                <w:rFonts w:ascii="Arial"/>
                <w:b w:val="false"/>
                <w:i w:val="false"/>
                <w:color w:val="000000"/>
                <w:sz w:val="15"/>
              </w:rPr>
              <w:t>433</w:t>
            </w:r>
          </w:p>
          <w:bookmarkEnd w:id="29085"/>
        </w:tc>
        <w:tc>
          <w:tcPr>
            <w:tcW w:w="3545" w:type="dxa"/>
            <w:tcBorders>
              <w:top w:val="outset" w:color="000000" w:sz="8"/>
              <w:left w:val="outset" w:color="000000" w:sz="8"/>
              <w:bottom w:val="outset" w:color="000000" w:sz="8"/>
              <w:right w:val="outset" w:color="000000" w:sz="8"/>
            </w:tcBorders>
            <w:vAlign w:val="center"/>
          </w:tcPr>
          <w:bookmarkStart w:name="29088" w:id="29086"/>
          <w:p>
            <w:pPr>
              <w:spacing w:after="0"/>
              <w:ind w:left="0"/>
              <w:jc w:val="left"/>
            </w:pPr>
            <w:r>
              <w:rPr>
                <w:rFonts w:ascii="Arial"/>
                <w:b w:val="false"/>
                <w:i w:val="false"/>
                <w:color w:val="000000"/>
                <w:sz w:val="15"/>
              </w:rPr>
              <w:t>Дитячі майданчики "Дитяча мрія" у ДНЗ N 433 "Дивосвіт"</w:t>
            </w:r>
          </w:p>
          <w:bookmarkEnd w:id="29086"/>
        </w:tc>
        <w:tc>
          <w:tcPr>
            <w:tcW w:w="1994" w:type="dxa"/>
            <w:tcBorders>
              <w:top w:val="outset" w:color="000000" w:sz="8"/>
              <w:left w:val="outset" w:color="000000" w:sz="8"/>
              <w:bottom w:val="outset" w:color="000000" w:sz="8"/>
              <w:right w:val="outset" w:color="000000" w:sz="8"/>
            </w:tcBorders>
            <w:vAlign w:val="center"/>
          </w:tcPr>
          <w:bookmarkStart w:name="29089" w:id="29087"/>
          <w:p>
            <w:pPr>
              <w:spacing w:after="0"/>
              <w:ind w:left="0"/>
              <w:jc w:val="left"/>
            </w:pPr>
            <w:r>
              <w:rPr>
                <w:rFonts w:ascii="Arial"/>
                <w:b w:val="false"/>
                <w:i w:val="false"/>
                <w:color w:val="000000"/>
                <w:sz w:val="15"/>
              </w:rPr>
              <w:t>Костюк Оксана Олександрівна</w:t>
            </w:r>
          </w:p>
          <w:bookmarkEnd w:id="29087"/>
        </w:tc>
        <w:tc>
          <w:tcPr>
            <w:tcW w:w="1440" w:type="dxa"/>
            <w:tcBorders>
              <w:top w:val="outset" w:color="000000" w:sz="8"/>
              <w:left w:val="outset" w:color="000000" w:sz="8"/>
              <w:bottom w:val="outset" w:color="000000" w:sz="8"/>
              <w:right w:val="outset" w:color="000000" w:sz="8"/>
            </w:tcBorders>
            <w:vAlign w:val="center"/>
          </w:tcPr>
          <w:bookmarkStart w:name="29090" w:id="29088"/>
          <w:p>
            <w:pPr>
              <w:spacing w:after="0"/>
              <w:ind w:left="0"/>
              <w:jc w:val="center"/>
            </w:pPr>
            <w:r>
              <w:rPr>
                <w:rFonts w:ascii="Arial"/>
                <w:b w:val="false"/>
                <w:i w:val="false"/>
                <w:color w:val="000000"/>
                <w:sz w:val="15"/>
              </w:rPr>
              <w:t>397,648</w:t>
            </w:r>
          </w:p>
          <w:bookmarkEnd w:id="2908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091" w:id="29089"/>
          <w:p>
            <w:pPr>
              <w:spacing w:after="0"/>
              <w:ind w:left="0"/>
              <w:jc w:val="center"/>
            </w:pPr>
            <w:r>
              <w:rPr>
                <w:rFonts w:ascii="Arial"/>
                <w:b w:val="false"/>
                <w:i w:val="false"/>
                <w:color w:val="000000"/>
                <w:sz w:val="15"/>
              </w:rPr>
              <w:t>480</w:t>
            </w:r>
          </w:p>
          <w:bookmarkEnd w:id="29089"/>
        </w:tc>
        <w:tc>
          <w:tcPr>
            <w:tcW w:w="3545" w:type="dxa"/>
            <w:tcBorders>
              <w:top w:val="outset" w:color="000000" w:sz="8"/>
              <w:left w:val="outset" w:color="000000" w:sz="8"/>
              <w:bottom w:val="outset" w:color="000000" w:sz="8"/>
              <w:right w:val="outset" w:color="000000" w:sz="8"/>
            </w:tcBorders>
            <w:vAlign w:val="center"/>
          </w:tcPr>
          <w:bookmarkStart w:name="29092" w:id="29090"/>
          <w:p>
            <w:pPr>
              <w:spacing w:after="0"/>
              <w:ind w:left="0"/>
              <w:jc w:val="left"/>
            </w:pPr>
            <w:r>
              <w:rPr>
                <w:rFonts w:ascii="Arial"/>
                <w:b w:val="false"/>
                <w:i w:val="false"/>
                <w:color w:val="000000"/>
                <w:sz w:val="15"/>
              </w:rPr>
              <w:t>Реконструкція стадіонів шкіл N 11 та N 66</w:t>
            </w:r>
          </w:p>
          <w:bookmarkEnd w:id="29090"/>
        </w:tc>
        <w:tc>
          <w:tcPr>
            <w:tcW w:w="1994" w:type="dxa"/>
            <w:tcBorders>
              <w:top w:val="outset" w:color="000000" w:sz="8"/>
              <w:left w:val="outset" w:color="000000" w:sz="8"/>
              <w:bottom w:val="outset" w:color="000000" w:sz="8"/>
              <w:right w:val="outset" w:color="000000" w:sz="8"/>
            </w:tcBorders>
            <w:vAlign w:val="center"/>
          </w:tcPr>
          <w:bookmarkStart w:name="29093" w:id="29091"/>
          <w:p>
            <w:pPr>
              <w:spacing w:after="0"/>
              <w:ind w:left="0"/>
              <w:jc w:val="left"/>
            </w:pPr>
            <w:r>
              <w:rPr>
                <w:rFonts w:ascii="Arial"/>
                <w:b w:val="false"/>
                <w:i w:val="false"/>
                <w:color w:val="000000"/>
                <w:sz w:val="15"/>
              </w:rPr>
              <w:t>Федоренко Ярослав Юрійович</w:t>
            </w:r>
          </w:p>
          <w:bookmarkEnd w:id="29091"/>
        </w:tc>
        <w:tc>
          <w:tcPr>
            <w:tcW w:w="1440" w:type="dxa"/>
            <w:tcBorders>
              <w:top w:val="outset" w:color="000000" w:sz="8"/>
              <w:left w:val="outset" w:color="000000" w:sz="8"/>
              <w:bottom w:val="outset" w:color="000000" w:sz="8"/>
              <w:right w:val="outset" w:color="000000" w:sz="8"/>
            </w:tcBorders>
            <w:vAlign w:val="center"/>
          </w:tcPr>
          <w:bookmarkStart w:name="29094" w:id="29092"/>
          <w:p>
            <w:pPr>
              <w:spacing w:after="0"/>
              <w:ind w:left="0"/>
              <w:jc w:val="center"/>
            </w:pPr>
            <w:r>
              <w:rPr>
                <w:rFonts w:ascii="Arial"/>
                <w:b w:val="false"/>
                <w:i w:val="false"/>
                <w:color w:val="000000"/>
                <w:sz w:val="15"/>
              </w:rPr>
              <w:t>1811,623</w:t>
            </w:r>
          </w:p>
          <w:bookmarkEnd w:id="29092"/>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29095" w:id="29093"/>
          <w:p>
            <w:pPr>
              <w:spacing w:after="0"/>
              <w:ind w:left="0"/>
              <w:jc w:val="left"/>
            </w:pPr>
            <w:r>
              <w:rPr>
                <w:rFonts w:ascii="Arial"/>
                <w:b/>
                <w:i w:val="false"/>
                <w:color w:val="000000"/>
                <w:sz w:val="15"/>
              </w:rPr>
              <w:t>Всього по головному розпоряднику:</w:t>
            </w:r>
          </w:p>
          <w:bookmarkEnd w:id="29093"/>
        </w:tc>
        <w:tc>
          <w:tcPr>
            <w:tcW w:w="1440" w:type="dxa"/>
            <w:tcBorders>
              <w:top w:val="outset" w:color="000000" w:sz="8"/>
              <w:left w:val="outset" w:color="000000" w:sz="8"/>
              <w:bottom w:val="outset" w:color="000000" w:sz="8"/>
              <w:right w:val="outset" w:color="000000" w:sz="8"/>
            </w:tcBorders>
            <w:vAlign w:val="center"/>
          </w:tcPr>
          <w:bookmarkStart w:name="29096" w:id="29094"/>
          <w:p>
            <w:pPr>
              <w:spacing w:after="0"/>
              <w:ind w:left="0"/>
              <w:jc w:val="center"/>
            </w:pPr>
            <w:r>
              <w:rPr>
                <w:rFonts w:ascii="Arial"/>
                <w:b/>
                <w:i w:val="false"/>
                <w:color w:val="000000"/>
                <w:sz w:val="15"/>
              </w:rPr>
              <w:t>5004,750</w:t>
            </w:r>
          </w:p>
          <w:bookmarkEnd w:id="29094"/>
        </w:tc>
      </w:tr>
      <w:tr>
        <w:trPr>
          <w:trHeight w:val="45" w:hRule="atLeast"/>
        </w:trPr>
        <w:tc>
          <w:tcPr>
            <w:tcW w:w="776" w:type="dxa"/>
            <w:vMerge w:val="restart"/>
            <w:tcBorders>
              <w:top w:val="outset" w:color="000000" w:sz="8"/>
              <w:left w:val="outset" w:color="000000" w:sz="8"/>
              <w:bottom w:val="outset" w:color="000000" w:sz="8"/>
              <w:right w:val="outset" w:color="000000" w:sz="8"/>
            </w:tcBorders>
            <w:vAlign w:val="center"/>
          </w:tcPr>
          <w:bookmarkStart w:name="29097" w:id="29095"/>
          <w:p>
            <w:pPr>
              <w:spacing w:after="0"/>
              <w:ind w:left="0"/>
              <w:jc w:val="center"/>
            </w:pPr>
            <w:r>
              <w:rPr>
                <w:rFonts w:ascii="Arial"/>
                <w:b w:val="false"/>
                <w:i w:val="false"/>
                <w:color w:val="000000"/>
                <w:sz w:val="15"/>
              </w:rPr>
              <w:t>44</w:t>
            </w:r>
          </w:p>
          <w:bookmarkEnd w:id="29095"/>
        </w:tc>
        <w:tc>
          <w:tcPr>
            <w:tcW w:w="2106" w:type="dxa"/>
            <w:vMerge w:val="restart"/>
            <w:tcBorders>
              <w:top w:val="outset" w:color="000000" w:sz="8"/>
              <w:left w:val="outset" w:color="000000" w:sz="8"/>
              <w:bottom w:val="outset" w:color="000000" w:sz="8"/>
              <w:right w:val="outset" w:color="000000" w:sz="8"/>
            </w:tcBorders>
            <w:vAlign w:val="center"/>
          </w:tcPr>
          <w:bookmarkStart w:name="29098" w:id="29096"/>
          <w:p>
            <w:pPr>
              <w:spacing w:after="0"/>
              <w:ind w:left="0"/>
              <w:jc w:val="left"/>
            </w:pPr>
            <w:r>
              <w:rPr>
                <w:rFonts w:ascii="Arial"/>
                <w:b w:val="false"/>
                <w:i w:val="false"/>
                <w:color w:val="000000"/>
                <w:sz w:val="15"/>
              </w:rPr>
              <w:t>Оболонська районна в місті Києві державна адміністрація</w:t>
            </w:r>
          </w:p>
          <w:bookmarkEnd w:id="29096"/>
        </w:tc>
        <w:tc>
          <w:tcPr>
            <w:tcW w:w="1219" w:type="dxa"/>
            <w:tcBorders>
              <w:top w:val="outset" w:color="000000" w:sz="8"/>
              <w:left w:val="outset" w:color="000000" w:sz="8"/>
              <w:bottom w:val="outset" w:color="000000" w:sz="8"/>
              <w:right w:val="outset" w:color="000000" w:sz="8"/>
            </w:tcBorders>
            <w:vAlign w:val="center"/>
          </w:tcPr>
          <w:bookmarkStart w:name="29099" w:id="29097"/>
          <w:p>
            <w:pPr>
              <w:spacing w:after="0"/>
              <w:ind w:left="0"/>
              <w:jc w:val="center"/>
            </w:pPr>
            <w:r>
              <w:rPr>
                <w:rFonts w:ascii="Arial"/>
                <w:b w:val="false"/>
                <w:i w:val="false"/>
                <w:color w:val="000000"/>
                <w:sz w:val="15"/>
              </w:rPr>
              <w:t>477</w:t>
            </w:r>
          </w:p>
          <w:bookmarkEnd w:id="29097"/>
        </w:tc>
        <w:tc>
          <w:tcPr>
            <w:tcW w:w="3545" w:type="dxa"/>
            <w:tcBorders>
              <w:top w:val="outset" w:color="000000" w:sz="8"/>
              <w:left w:val="outset" w:color="000000" w:sz="8"/>
              <w:bottom w:val="outset" w:color="000000" w:sz="8"/>
              <w:right w:val="outset" w:color="000000" w:sz="8"/>
            </w:tcBorders>
            <w:vAlign w:val="center"/>
          </w:tcPr>
          <w:bookmarkStart w:name="29100" w:id="29098"/>
          <w:p>
            <w:pPr>
              <w:spacing w:after="0"/>
              <w:ind w:left="0"/>
              <w:jc w:val="left"/>
            </w:pPr>
            <w:r>
              <w:rPr>
                <w:rFonts w:ascii="Arial"/>
                <w:b w:val="false"/>
                <w:i w:val="false"/>
                <w:color w:val="000000"/>
                <w:sz w:val="15"/>
              </w:rPr>
              <w:t>Інноваційний Патріотичний Простір "ЗАХИСНИК ВІТЧИЗНИ" шкіл N 285, 252</w:t>
            </w:r>
          </w:p>
          <w:bookmarkEnd w:id="29098"/>
        </w:tc>
        <w:tc>
          <w:tcPr>
            <w:tcW w:w="1994" w:type="dxa"/>
            <w:tcBorders>
              <w:top w:val="outset" w:color="000000" w:sz="8"/>
              <w:left w:val="outset" w:color="000000" w:sz="8"/>
              <w:bottom w:val="outset" w:color="000000" w:sz="8"/>
              <w:right w:val="outset" w:color="000000" w:sz="8"/>
            </w:tcBorders>
            <w:vAlign w:val="center"/>
          </w:tcPr>
          <w:bookmarkStart w:name="29101" w:id="29099"/>
          <w:p>
            <w:pPr>
              <w:spacing w:after="0"/>
              <w:ind w:left="0"/>
              <w:jc w:val="left"/>
            </w:pPr>
            <w:r>
              <w:rPr>
                <w:rFonts w:ascii="Arial"/>
                <w:b w:val="false"/>
                <w:i w:val="false"/>
                <w:color w:val="000000"/>
                <w:sz w:val="15"/>
              </w:rPr>
              <w:t>Дунас Ірина Анатоліївна</w:t>
            </w:r>
          </w:p>
          <w:bookmarkEnd w:id="29099"/>
        </w:tc>
        <w:tc>
          <w:tcPr>
            <w:tcW w:w="1440" w:type="dxa"/>
            <w:tcBorders>
              <w:top w:val="outset" w:color="000000" w:sz="8"/>
              <w:left w:val="outset" w:color="000000" w:sz="8"/>
              <w:bottom w:val="outset" w:color="000000" w:sz="8"/>
              <w:right w:val="outset" w:color="000000" w:sz="8"/>
            </w:tcBorders>
            <w:vAlign w:val="center"/>
          </w:tcPr>
          <w:bookmarkStart w:name="29102" w:id="29100"/>
          <w:p>
            <w:pPr>
              <w:spacing w:after="0"/>
              <w:ind w:left="0"/>
              <w:jc w:val="center"/>
            </w:pPr>
            <w:r>
              <w:rPr>
                <w:rFonts w:ascii="Arial"/>
                <w:b w:val="false"/>
                <w:i w:val="false"/>
                <w:color w:val="000000"/>
                <w:sz w:val="15"/>
              </w:rPr>
              <w:t>400,000</w:t>
            </w:r>
          </w:p>
          <w:bookmarkEnd w:id="2910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103" w:id="29101"/>
          <w:p>
            <w:pPr>
              <w:spacing w:after="0"/>
              <w:ind w:left="0"/>
              <w:jc w:val="center"/>
            </w:pPr>
            <w:r>
              <w:rPr>
                <w:rFonts w:ascii="Arial"/>
                <w:b w:val="false"/>
                <w:i w:val="false"/>
                <w:color w:val="000000"/>
                <w:sz w:val="15"/>
              </w:rPr>
              <w:t>736</w:t>
            </w:r>
          </w:p>
          <w:bookmarkEnd w:id="29101"/>
        </w:tc>
        <w:tc>
          <w:tcPr>
            <w:tcW w:w="3545" w:type="dxa"/>
            <w:tcBorders>
              <w:top w:val="outset" w:color="000000" w:sz="8"/>
              <w:left w:val="outset" w:color="000000" w:sz="8"/>
              <w:bottom w:val="outset" w:color="000000" w:sz="8"/>
              <w:right w:val="outset" w:color="000000" w:sz="8"/>
            </w:tcBorders>
            <w:vAlign w:val="center"/>
          </w:tcPr>
          <w:bookmarkStart w:name="29104" w:id="29102"/>
          <w:p>
            <w:pPr>
              <w:spacing w:after="0"/>
              <w:ind w:left="0"/>
              <w:jc w:val="left"/>
            </w:pPr>
            <w:r>
              <w:rPr>
                <w:rFonts w:ascii="Arial"/>
                <w:b w:val="false"/>
                <w:i w:val="false"/>
                <w:color w:val="000000"/>
                <w:sz w:val="15"/>
              </w:rPr>
              <w:t>Лабораторія робототехніки LEGO у школі N 194</w:t>
            </w:r>
          </w:p>
          <w:bookmarkEnd w:id="29102"/>
        </w:tc>
        <w:tc>
          <w:tcPr>
            <w:tcW w:w="1994" w:type="dxa"/>
            <w:tcBorders>
              <w:top w:val="outset" w:color="000000" w:sz="8"/>
              <w:left w:val="outset" w:color="000000" w:sz="8"/>
              <w:bottom w:val="outset" w:color="000000" w:sz="8"/>
              <w:right w:val="outset" w:color="000000" w:sz="8"/>
            </w:tcBorders>
            <w:vAlign w:val="center"/>
          </w:tcPr>
          <w:bookmarkStart w:name="29105" w:id="29103"/>
          <w:p>
            <w:pPr>
              <w:spacing w:after="0"/>
              <w:ind w:left="0"/>
              <w:jc w:val="left"/>
            </w:pPr>
            <w:r>
              <w:rPr>
                <w:rFonts w:ascii="Arial"/>
                <w:b w:val="false"/>
                <w:i w:val="false"/>
                <w:color w:val="000000"/>
                <w:sz w:val="15"/>
              </w:rPr>
              <w:t>Рудьковська Олена Анатоліївна</w:t>
            </w:r>
          </w:p>
          <w:bookmarkEnd w:id="29103"/>
        </w:tc>
        <w:tc>
          <w:tcPr>
            <w:tcW w:w="1440" w:type="dxa"/>
            <w:tcBorders>
              <w:top w:val="outset" w:color="000000" w:sz="8"/>
              <w:left w:val="outset" w:color="000000" w:sz="8"/>
              <w:bottom w:val="outset" w:color="000000" w:sz="8"/>
              <w:right w:val="outset" w:color="000000" w:sz="8"/>
            </w:tcBorders>
            <w:vAlign w:val="center"/>
          </w:tcPr>
          <w:bookmarkStart w:name="29106" w:id="29104"/>
          <w:p>
            <w:pPr>
              <w:spacing w:after="0"/>
              <w:ind w:left="0"/>
              <w:jc w:val="center"/>
            </w:pPr>
            <w:r>
              <w:rPr>
                <w:rFonts w:ascii="Arial"/>
                <w:b w:val="false"/>
                <w:i w:val="false"/>
                <w:color w:val="000000"/>
                <w:sz w:val="15"/>
              </w:rPr>
              <w:t>360,695</w:t>
            </w:r>
          </w:p>
          <w:bookmarkEnd w:id="2910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107" w:id="29105"/>
          <w:p>
            <w:pPr>
              <w:spacing w:after="0"/>
              <w:ind w:left="0"/>
              <w:jc w:val="center"/>
            </w:pPr>
            <w:r>
              <w:rPr>
                <w:rFonts w:ascii="Arial"/>
                <w:b w:val="false"/>
                <w:i w:val="false"/>
                <w:color w:val="000000"/>
                <w:sz w:val="15"/>
              </w:rPr>
              <w:t>804</w:t>
            </w:r>
          </w:p>
          <w:bookmarkEnd w:id="29105"/>
        </w:tc>
        <w:tc>
          <w:tcPr>
            <w:tcW w:w="3545" w:type="dxa"/>
            <w:tcBorders>
              <w:top w:val="outset" w:color="000000" w:sz="8"/>
              <w:left w:val="outset" w:color="000000" w:sz="8"/>
              <w:bottom w:val="outset" w:color="000000" w:sz="8"/>
              <w:right w:val="outset" w:color="000000" w:sz="8"/>
            </w:tcBorders>
            <w:vAlign w:val="center"/>
          </w:tcPr>
          <w:bookmarkStart w:name="29108" w:id="29106"/>
          <w:p>
            <w:pPr>
              <w:spacing w:after="0"/>
              <w:ind w:left="0"/>
              <w:jc w:val="left"/>
            </w:pPr>
            <w:r>
              <w:rPr>
                <w:rFonts w:ascii="Arial"/>
                <w:b w:val="false"/>
                <w:i w:val="false"/>
                <w:color w:val="000000"/>
                <w:sz w:val="15"/>
              </w:rPr>
              <w:t>Мультимедійні комплекси для навчальних кабінетів школи N 9</w:t>
            </w:r>
          </w:p>
          <w:bookmarkEnd w:id="29106"/>
        </w:tc>
        <w:tc>
          <w:tcPr>
            <w:tcW w:w="1994" w:type="dxa"/>
            <w:tcBorders>
              <w:top w:val="outset" w:color="000000" w:sz="8"/>
              <w:left w:val="outset" w:color="000000" w:sz="8"/>
              <w:bottom w:val="outset" w:color="000000" w:sz="8"/>
              <w:right w:val="outset" w:color="000000" w:sz="8"/>
            </w:tcBorders>
            <w:vAlign w:val="center"/>
          </w:tcPr>
          <w:bookmarkStart w:name="29109" w:id="29107"/>
          <w:p>
            <w:pPr>
              <w:spacing w:after="0"/>
              <w:ind w:left="0"/>
              <w:jc w:val="left"/>
            </w:pPr>
            <w:r>
              <w:rPr>
                <w:rFonts w:ascii="Arial"/>
                <w:b w:val="false"/>
                <w:i w:val="false"/>
                <w:color w:val="000000"/>
                <w:sz w:val="15"/>
              </w:rPr>
              <w:t>Кондратенко Наталія Григорівна</w:t>
            </w:r>
          </w:p>
          <w:bookmarkEnd w:id="29107"/>
        </w:tc>
        <w:tc>
          <w:tcPr>
            <w:tcW w:w="1440" w:type="dxa"/>
            <w:tcBorders>
              <w:top w:val="outset" w:color="000000" w:sz="8"/>
              <w:left w:val="outset" w:color="000000" w:sz="8"/>
              <w:bottom w:val="outset" w:color="000000" w:sz="8"/>
              <w:right w:val="outset" w:color="000000" w:sz="8"/>
            </w:tcBorders>
            <w:vAlign w:val="center"/>
          </w:tcPr>
          <w:bookmarkStart w:name="29110" w:id="29108"/>
          <w:p>
            <w:pPr>
              <w:spacing w:after="0"/>
              <w:ind w:left="0"/>
              <w:jc w:val="center"/>
            </w:pPr>
            <w:r>
              <w:rPr>
                <w:rFonts w:ascii="Arial"/>
                <w:b w:val="false"/>
                <w:i w:val="false"/>
                <w:color w:val="000000"/>
                <w:sz w:val="15"/>
              </w:rPr>
              <w:t>353,850</w:t>
            </w:r>
          </w:p>
          <w:bookmarkEnd w:id="29108"/>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29111" w:id="29109"/>
          <w:p>
            <w:pPr>
              <w:spacing w:after="0"/>
              <w:ind w:left="0"/>
              <w:jc w:val="left"/>
            </w:pPr>
            <w:r>
              <w:rPr>
                <w:rFonts w:ascii="Arial"/>
                <w:b/>
                <w:i w:val="false"/>
                <w:color w:val="000000"/>
                <w:sz w:val="15"/>
              </w:rPr>
              <w:t>Всього по головному розпоряднику:</w:t>
            </w:r>
          </w:p>
          <w:bookmarkEnd w:id="29109"/>
        </w:tc>
        <w:tc>
          <w:tcPr>
            <w:tcW w:w="1440" w:type="dxa"/>
            <w:tcBorders>
              <w:top w:val="outset" w:color="000000" w:sz="8"/>
              <w:left w:val="outset" w:color="000000" w:sz="8"/>
              <w:bottom w:val="outset" w:color="000000" w:sz="8"/>
              <w:right w:val="outset" w:color="000000" w:sz="8"/>
            </w:tcBorders>
            <w:vAlign w:val="center"/>
          </w:tcPr>
          <w:bookmarkStart w:name="29112" w:id="29110"/>
          <w:p>
            <w:pPr>
              <w:spacing w:after="0"/>
              <w:ind w:left="0"/>
              <w:jc w:val="center"/>
            </w:pPr>
            <w:r>
              <w:rPr>
                <w:rFonts w:ascii="Arial"/>
                <w:b/>
                <w:i w:val="false"/>
                <w:color w:val="000000"/>
                <w:sz w:val="15"/>
              </w:rPr>
              <w:t>1114,545</w:t>
            </w:r>
          </w:p>
          <w:bookmarkEnd w:id="29110"/>
        </w:tc>
      </w:tr>
      <w:tr>
        <w:trPr>
          <w:trHeight w:val="45" w:hRule="atLeast"/>
        </w:trPr>
        <w:tc>
          <w:tcPr>
            <w:tcW w:w="776" w:type="dxa"/>
            <w:vMerge w:val="restart"/>
            <w:tcBorders>
              <w:top w:val="outset" w:color="000000" w:sz="8"/>
              <w:left w:val="outset" w:color="000000" w:sz="8"/>
              <w:bottom w:val="outset" w:color="000000" w:sz="8"/>
              <w:right w:val="outset" w:color="000000" w:sz="8"/>
            </w:tcBorders>
            <w:vAlign w:val="center"/>
          </w:tcPr>
          <w:bookmarkStart w:name="29113" w:id="29111"/>
          <w:p>
            <w:pPr>
              <w:spacing w:after="0"/>
              <w:ind w:left="0"/>
              <w:jc w:val="center"/>
            </w:pPr>
            <w:r>
              <w:rPr>
                <w:rFonts w:ascii="Arial"/>
                <w:b w:val="false"/>
                <w:i w:val="false"/>
                <w:color w:val="000000"/>
                <w:sz w:val="15"/>
              </w:rPr>
              <w:t>45</w:t>
            </w:r>
          </w:p>
          <w:bookmarkEnd w:id="29111"/>
        </w:tc>
        <w:tc>
          <w:tcPr>
            <w:tcW w:w="2106" w:type="dxa"/>
            <w:vMerge w:val="restart"/>
            <w:tcBorders>
              <w:top w:val="outset" w:color="000000" w:sz="8"/>
              <w:left w:val="outset" w:color="000000" w:sz="8"/>
              <w:bottom w:val="outset" w:color="000000" w:sz="8"/>
              <w:right w:val="outset" w:color="000000" w:sz="8"/>
            </w:tcBorders>
            <w:vAlign w:val="center"/>
          </w:tcPr>
          <w:bookmarkStart w:name="29114" w:id="29112"/>
          <w:p>
            <w:pPr>
              <w:spacing w:after="0"/>
              <w:ind w:left="0"/>
              <w:jc w:val="left"/>
            </w:pPr>
            <w:r>
              <w:rPr>
                <w:rFonts w:ascii="Arial"/>
                <w:b w:val="false"/>
                <w:i w:val="false"/>
                <w:color w:val="000000"/>
                <w:sz w:val="15"/>
              </w:rPr>
              <w:t>Печерська районна в місті Києві державна адміністрація</w:t>
            </w:r>
          </w:p>
          <w:bookmarkEnd w:id="29112"/>
        </w:tc>
        <w:tc>
          <w:tcPr>
            <w:tcW w:w="1219" w:type="dxa"/>
            <w:tcBorders>
              <w:top w:val="outset" w:color="000000" w:sz="8"/>
              <w:left w:val="outset" w:color="000000" w:sz="8"/>
              <w:bottom w:val="outset" w:color="000000" w:sz="8"/>
              <w:right w:val="outset" w:color="000000" w:sz="8"/>
            </w:tcBorders>
            <w:vAlign w:val="center"/>
          </w:tcPr>
          <w:bookmarkStart w:name="29115" w:id="29113"/>
          <w:p>
            <w:pPr>
              <w:spacing w:after="0"/>
              <w:ind w:left="0"/>
              <w:jc w:val="center"/>
            </w:pPr>
            <w:r>
              <w:rPr>
                <w:rFonts w:ascii="Arial"/>
                <w:b w:val="false"/>
                <w:i w:val="false"/>
                <w:color w:val="000000"/>
                <w:sz w:val="15"/>
              </w:rPr>
              <w:t>308</w:t>
            </w:r>
          </w:p>
          <w:bookmarkEnd w:id="29113"/>
        </w:tc>
        <w:tc>
          <w:tcPr>
            <w:tcW w:w="3545" w:type="dxa"/>
            <w:tcBorders>
              <w:top w:val="outset" w:color="000000" w:sz="8"/>
              <w:left w:val="outset" w:color="000000" w:sz="8"/>
              <w:bottom w:val="outset" w:color="000000" w:sz="8"/>
              <w:right w:val="outset" w:color="000000" w:sz="8"/>
            </w:tcBorders>
            <w:vAlign w:val="center"/>
          </w:tcPr>
          <w:bookmarkStart w:name="29116" w:id="29114"/>
          <w:p>
            <w:pPr>
              <w:spacing w:after="0"/>
              <w:ind w:left="0"/>
              <w:jc w:val="left"/>
            </w:pPr>
            <w:r>
              <w:rPr>
                <w:rFonts w:ascii="Arial"/>
                <w:b w:val="false"/>
                <w:i w:val="false"/>
                <w:color w:val="000000"/>
                <w:sz w:val="15"/>
              </w:rPr>
              <w:t>Спортивний комплекс у спеціалізованій школі N 47 ім. А. С. Макаренка</w:t>
            </w:r>
          </w:p>
          <w:bookmarkEnd w:id="29114"/>
        </w:tc>
        <w:tc>
          <w:tcPr>
            <w:tcW w:w="1994" w:type="dxa"/>
            <w:tcBorders>
              <w:top w:val="outset" w:color="000000" w:sz="8"/>
              <w:left w:val="outset" w:color="000000" w:sz="8"/>
              <w:bottom w:val="outset" w:color="000000" w:sz="8"/>
              <w:right w:val="outset" w:color="000000" w:sz="8"/>
            </w:tcBorders>
            <w:vAlign w:val="center"/>
          </w:tcPr>
          <w:bookmarkStart w:name="29117" w:id="29115"/>
          <w:p>
            <w:pPr>
              <w:spacing w:after="0"/>
              <w:ind w:left="0"/>
              <w:jc w:val="left"/>
            </w:pPr>
            <w:r>
              <w:rPr>
                <w:rFonts w:ascii="Arial"/>
                <w:b w:val="false"/>
                <w:i w:val="false"/>
                <w:color w:val="000000"/>
                <w:sz w:val="15"/>
              </w:rPr>
              <w:t>Філінський Микита Юрійович</w:t>
            </w:r>
          </w:p>
          <w:bookmarkEnd w:id="29115"/>
        </w:tc>
        <w:tc>
          <w:tcPr>
            <w:tcW w:w="1440" w:type="dxa"/>
            <w:tcBorders>
              <w:top w:val="outset" w:color="000000" w:sz="8"/>
              <w:left w:val="outset" w:color="000000" w:sz="8"/>
              <w:bottom w:val="outset" w:color="000000" w:sz="8"/>
              <w:right w:val="outset" w:color="000000" w:sz="8"/>
            </w:tcBorders>
            <w:vAlign w:val="center"/>
          </w:tcPr>
          <w:bookmarkStart w:name="29118" w:id="29116"/>
          <w:p>
            <w:pPr>
              <w:spacing w:after="0"/>
              <w:ind w:left="0"/>
              <w:jc w:val="center"/>
            </w:pPr>
            <w:r>
              <w:rPr>
                <w:rFonts w:ascii="Arial"/>
                <w:b w:val="false"/>
                <w:i w:val="false"/>
                <w:color w:val="000000"/>
                <w:sz w:val="15"/>
              </w:rPr>
              <w:t>329,000</w:t>
            </w:r>
          </w:p>
          <w:bookmarkEnd w:id="2911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119" w:id="29117"/>
          <w:p>
            <w:pPr>
              <w:spacing w:after="0"/>
              <w:ind w:left="0"/>
              <w:jc w:val="center"/>
            </w:pPr>
            <w:r>
              <w:rPr>
                <w:rFonts w:ascii="Arial"/>
                <w:b w:val="false"/>
                <w:i w:val="false"/>
                <w:color w:val="000000"/>
                <w:sz w:val="15"/>
              </w:rPr>
              <w:t>691</w:t>
            </w:r>
          </w:p>
          <w:bookmarkEnd w:id="29117"/>
        </w:tc>
        <w:tc>
          <w:tcPr>
            <w:tcW w:w="3545" w:type="dxa"/>
            <w:tcBorders>
              <w:top w:val="outset" w:color="000000" w:sz="8"/>
              <w:left w:val="outset" w:color="000000" w:sz="8"/>
              <w:bottom w:val="outset" w:color="000000" w:sz="8"/>
              <w:right w:val="outset" w:color="000000" w:sz="8"/>
            </w:tcBorders>
            <w:vAlign w:val="center"/>
          </w:tcPr>
          <w:bookmarkStart w:name="29120" w:id="29118"/>
          <w:p>
            <w:pPr>
              <w:spacing w:after="0"/>
              <w:ind w:left="0"/>
              <w:jc w:val="left"/>
            </w:pPr>
            <w:r>
              <w:rPr>
                <w:rFonts w:ascii="Arial"/>
                <w:b w:val="false"/>
                <w:i w:val="false"/>
                <w:color w:val="000000"/>
                <w:sz w:val="15"/>
              </w:rPr>
              <w:t>Дитячий простір на території спеціалізованої школи N 47 ім. А. С. Макаренка</w:t>
            </w:r>
          </w:p>
          <w:bookmarkEnd w:id="29118"/>
        </w:tc>
        <w:tc>
          <w:tcPr>
            <w:tcW w:w="1994" w:type="dxa"/>
            <w:tcBorders>
              <w:top w:val="outset" w:color="000000" w:sz="8"/>
              <w:left w:val="outset" w:color="000000" w:sz="8"/>
              <w:bottom w:val="outset" w:color="000000" w:sz="8"/>
              <w:right w:val="outset" w:color="000000" w:sz="8"/>
            </w:tcBorders>
            <w:vAlign w:val="center"/>
          </w:tcPr>
          <w:bookmarkStart w:name="29121" w:id="29119"/>
          <w:p>
            <w:pPr>
              <w:spacing w:after="0"/>
              <w:ind w:left="0"/>
              <w:jc w:val="left"/>
            </w:pPr>
            <w:r>
              <w:rPr>
                <w:rFonts w:ascii="Arial"/>
                <w:b w:val="false"/>
                <w:i w:val="false"/>
                <w:color w:val="000000"/>
                <w:sz w:val="15"/>
              </w:rPr>
              <w:t>Філінський Микита Юрійович</w:t>
            </w:r>
          </w:p>
          <w:bookmarkEnd w:id="29119"/>
        </w:tc>
        <w:tc>
          <w:tcPr>
            <w:tcW w:w="1440" w:type="dxa"/>
            <w:tcBorders>
              <w:top w:val="outset" w:color="000000" w:sz="8"/>
              <w:left w:val="outset" w:color="000000" w:sz="8"/>
              <w:bottom w:val="outset" w:color="000000" w:sz="8"/>
              <w:right w:val="outset" w:color="000000" w:sz="8"/>
            </w:tcBorders>
            <w:vAlign w:val="center"/>
          </w:tcPr>
          <w:bookmarkStart w:name="29122" w:id="29120"/>
          <w:p>
            <w:pPr>
              <w:spacing w:after="0"/>
              <w:ind w:left="0"/>
              <w:jc w:val="center"/>
            </w:pPr>
            <w:r>
              <w:rPr>
                <w:rFonts w:ascii="Arial"/>
                <w:b w:val="false"/>
                <w:i w:val="false"/>
                <w:color w:val="000000"/>
                <w:sz w:val="15"/>
              </w:rPr>
              <w:t>399,924</w:t>
            </w:r>
          </w:p>
          <w:bookmarkEnd w:id="29120"/>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29123" w:id="29121"/>
          <w:p>
            <w:pPr>
              <w:spacing w:after="0"/>
              <w:ind w:left="0"/>
              <w:jc w:val="left"/>
            </w:pPr>
            <w:r>
              <w:rPr>
                <w:rFonts w:ascii="Arial"/>
                <w:b/>
                <w:i w:val="false"/>
                <w:color w:val="000000"/>
                <w:sz w:val="15"/>
              </w:rPr>
              <w:t>Всього по головному розпоряднику:</w:t>
            </w:r>
          </w:p>
          <w:bookmarkEnd w:id="29121"/>
        </w:tc>
        <w:tc>
          <w:tcPr>
            <w:tcW w:w="1440" w:type="dxa"/>
            <w:tcBorders>
              <w:top w:val="outset" w:color="000000" w:sz="8"/>
              <w:left w:val="outset" w:color="000000" w:sz="8"/>
              <w:bottom w:val="outset" w:color="000000" w:sz="8"/>
              <w:right w:val="outset" w:color="000000" w:sz="8"/>
            </w:tcBorders>
            <w:vAlign w:val="center"/>
          </w:tcPr>
          <w:bookmarkStart w:name="29124" w:id="29122"/>
          <w:p>
            <w:pPr>
              <w:spacing w:after="0"/>
              <w:ind w:left="0"/>
              <w:jc w:val="center"/>
            </w:pPr>
            <w:r>
              <w:rPr>
                <w:rFonts w:ascii="Arial"/>
                <w:b/>
                <w:i w:val="false"/>
                <w:color w:val="000000"/>
                <w:sz w:val="15"/>
              </w:rPr>
              <w:t>728,924</w:t>
            </w:r>
          </w:p>
          <w:bookmarkEnd w:id="29122"/>
        </w:tc>
      </w:tr>
      <w:tr>
        <w:trPr>
          <w:trHeight w:val="45" w:hRule="atLeast"/>
        </w:trPr>
        <w:tc>
          <w:tcPr>
            <w:tcW w:w="776" w:type="dxa"/>
            <w:vMerge w:val="restart"/>
            <w:tcBorders>
              <w:top w:val="outset" w:color="000000" w:sz="8"/>
              <w:left w:val="outset" w:color="000000" w:sz="8"/>
              <w:bottom w:val="outset" w:color="000000" w:sz="8"/>
              <w:right w:val="outset" w:color="000000" w:sz="8"/>
            </w:tcBorders>
            <w:vAlign w:val="center"/>
          </w:tcPr>
          <w:bookmarkStart w:name="29125" w:id="29123"/>
          <w:p>
            <w:pPr>
              <w:spacing w:after="0"/>
              <w:ind w:left="0"/>
              <w:jc w:val="center"/>
            </w:pPr>
            <w:r>
              <w:rPr>
                <w:rFonts w:ascii="Arial"/>
                <w:b w:val="false"/>
                <w:i w:val="false"/>
                <w:color w:val="000000"/>
                <w:sz w:val="15"/>
              </w:rPr>
              <w:t>46</w:t>
            </w:r>
          </w:p>
          <w:bookmarkEnd w:id="29123"/>
        </w:tc>
        <w:tc>
          <w:tcPr>
            <w:tcW w:w="2106" w:type="dxa"/>
            <w:vMerge w:val="restart"/>
            <w:tcBorders>
              <w:top w:val="outset" w:color="000000" w:sz="8"/>
              <w:left w:val="outset" w:color="000000" w:sz="8"/>
              <w:bottom w:val="outset" w:color="000000" w:sz="8"/>
              <w:right w:val="outset" w:color="000000" w:sz="8"/>
            </w:tcBorders>
            <w:vAlign w:val="center"/>
          </w:tcPr>
          <w:bookmarkStart w:name="29126" w:id="29124"/>
          <w:p>
            <w:pPr>
              <w:spacing w:after="0"/>
              <w:ind w:left="0"/>
              <w:jc w:val="left"/>
            </w:pPr>
            <w:r>
              <w:rPr>
                <w:rFonts w:ascii="Arial"/>
                <w:b w:val="false"/>
                <w:i w:val="false"/>
                <w:color w:val="000000"/>
                <w:sz w:val="15"/>
              </w:rPr>
              <w:t>Подільська районна в місті Києві державна адміністрація</w:t>
            </w:r>
          </w:p>
          <w:bookmarkEnd w:id="29124"/>
        </w:tc>
        <w:tc>
          <w:tcPr>
            <w:tcW w:w="1219" w:type="dxa"/>
            <w:tcBorders>
              <w:top w:val="outset" w:color="000000" w:sz="8"/>
              <w:left w:val="outset" w:color="000000" w:sz="8"/>
              <w:bottom w:val="outset" w:color="000000" w:sz="8"/>
              <w:right w:val="outset" w:color="000000" w:sz="8"/>
            </w:tcBorders>
            <w:vAlign w:val="center"/>
          </w:tcPr>
          <w:bookmarkStart w:name="29127" w:id="29125"/>
          <w:p>
            <w:pPr>
              <w:spacing w:after="0"/>
              <w:ind w:left="0"/>
              <w:jc w:val="center"/>
            </w:pPr>
            <w:r>
              <w:rPr>
                <w:rFonts w:ascii="Arial"/>
                <w:b w:val="false"/>
                <w:i w:val="false"/>
                <w:color w:val="000000"/>
                <w:sz w:val="15"/>
              </w:rPr>
              <w:t>158</w:t>
            </w:r>
          </w:p>
          <w:bookmarkEnd w:id="29125"/>
        </w:tc>
        <w:tc>
          <w:tcPr>
            <w:tcW w:w="3545" w:type="dxa"/>
            <w:tcBorders>
              <w:top w:val="outset" w:color="000000" w:sz="8"/>
              <w:left w:val="outset" w:color="000000" w:sz="8"/>
              <w:bottom w:val="outset" w:color="000000" w:sz="8"/>
              <w:right w:val="outset" w:color="000000" w:sz="8"/>
            </w:tcBorders>
            <w:vAlign w:val="center"/>
          </w:tcPr>
          <w:bookmarkStart w:name="29128" w:id="29126"/>
          <w:p>
            <w:pPr>
              <w:spacing w:after="0"/>
              <w:ind w:left="0"/>
              <w:jc w:val="left"/>
            </w:pPr>
            <w:r>
              <w:rPr>
                <w:rFonts w:ascii="Arial"/>
                <w:b w:val="false"/>
                <w:i w:val="false"/>
                <w:color w:val="000000"/>
                <w:sz w:val="15"/>
              </w:rPr>
              <w:t>"МІСТО - ДІТЯМ" (Оновлення дитячого клубу "Спарта")</w:t>
            </w:r>
          </w:p>
          <w:bookmarkEnd w:id="29126"/>
        </w:tc>
        <w:tc>
          <w:tcPr>
            <w:tcW w:w="1994" w:type="dxa"/>
            <w:tcBorders>
              <w:top w:val="outset" w:color="000000" w:sz="8"/>
              <w:left w:val="outset" w:color="000000" w:sz="8"/>
              <w:bottom w:val="outset" w:color="000000" w:sz="8"/>
              <w:right w:val="outset" w:color="000000" w:sz="8"/>
            </w:tcBorders>
            <w:vAlign w:val="center"/>
          </w:tcPr>
          <w:bookmarkStart w:name="29129" w:id="29127"/>
          <w:p>
            <w:pPr>
              <w:spacing w:after="0"/>
              <w:ind w:left="0"/>
              <w:jc w:val="left"/>
            </w:pPr>
            <w:r>
              <w:rPr>
                <w:rFonts w:ascii="Arial"/>
                <w:b w:val="false"/>
                <w:i w:val="false"/>
                <w:color w:val="000000"/>
                <w:sz w:val="15"/>
              </w:rPr>
              <w:t>Іванко Анатолій Вікторович</w:t>
            </w:r>
          </w:p>
          <w:bookmarkEnd w:id="29127"/>
        </w:tc>
        <w:tc>
          <w:tcPr>
            <w:tcW w:w="1440" w:type="dxa"/>
            <w:tcBorders>
              <w:top w:val="outset" w:color="000000" w:sz="8"/>
              <w:left w:val="outset" w:color="000000" w:sz="8"/>
              <w:bottom w:val="outset" w:color="000000" w:sz="8"/>
              <w:right w:val="outset" w:color="000000" w:sz="8"/>
            </w:tcBorders>
            <w:vAlign w:val="center"/>
          </w:tcPr>
          <w:bookmarkStart w:name="29130" w:id="29128"/>
          <w:p>
            <w:pPr>
              <w:spacing w:after="0"/>
              <w:ind w:left="0"/>
              <w:jc w:val="center"/>
            </w:pPr>
            <w:r>
              <w:rPr>
                <w:rFonts w:ascii="Arial"/>
                <w:b w:val="false"/>
                <w:i w:val="false"/>
                <w:color w:val="000000"/>
                <w:sz w:val="15"/>
              </w:rPr>
              <w:t>1525,230</w:t>
            </w:r>
          </w:p>
          <w:bookmarkEnd w:id="2912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131" w:id="29129"/>
          <w:p>
            <w:pPr>
              <w:spacing w:after="0"/>
              <w:ind w:left="0"/>
              <w:jc w:val="center"/>
            </w:pPr>
            <w:r>
              <w:rPr>
                <w:rFonts w:ascii="Arial"/>
                <w:b w:val="false"/>
                <w:i w:val="false"/>
                <w:color w:val="000000"/>
                <w:sz w:val="15"/>
              </w:rPr>
              <w:t>222</w:t>
            </w:r>
          </w:p>
          <w:bookmarkEnd w:id="29129"/>
        </w:tc>
        <w:tc>
          <w:tcPr>
            <w:tcW w:w="3545" w:type="dxa"/>
            <w:tcBorders>
              <w:top w:val="outset" w:color="000000" w:sz="8"/>
              <w:left w:val="outset" w:color="000000" w:sz="8"/>
              <w:bottom w:val="outset" w:color="000000" w:sz="8"/>
              <w:right w:val="outset" w:color="000000" w:sz="8"/>
            </w:tcBorders>
            <w:vAlign w:val="center"/>
          </w:tcPr>
          <w:bookmarkStart w:name="29132" w:id="29130"/>
          <w:p>
            <w:pPr>
              <w:spacing w:after="0"/>
              <w:ind w:left="0"/>
              <w:jc w:val="left"/>
            </w:pPr>
            <w:r>
              <w:rPr>
                <w:rFonts w:ascii="Arial"/>
                <w:b w:val="false"/>
                <w:i w:val="false"/>
                <w:color w:val="000000"/>
                <w:sz w:val="15"/>
              </w:rPr>
              <w:t>Ганок для гімназії 34 "Либідь"</w:t>
            </w:r>
          </w:p>
          <w:bookmarkEnd w:id="29130"/>
        </w:tc>
        <w:tc>
          <w:tcPr>
            <w:tcW w:w="1994" w:type="dxa"/>
            <w:tcBorders>
              <w:top w:val="outset" w:color="000000" w:sz="8"/>
              <w:left w:val="outset" w:color="000000" w:sz="8"/>
              <w:bottom w:val="outset" w:color="000000" w:sz="8"/>
              <w:right w:val="outset" w:color="000000" w:sz="8"/>
            </w:tcBorders>
            <w:vAlign w:val="center"/>
          </w:tcPr>
          <w:bookmarkStart w:name="29133" w:id="29131"/>
          <w:p>
            <w:pPr>
              <w:spacing w:after="0"/>
              <w:ind w:left="0"/>
              <w:jc w:val="left"/>
            </w:pPr>
            <w:r>
              <w:rPr>
                <w:rFonts w:ascii="Arial"/>
                <w:b w:val="false"/>
                <w:i w:val="false"/>
                <w:color w:val="000000"/>
                <w:sz w:val="15"/>
              </w:rPr>
              <w:t>Арцимович Юлія Олександрівна</w:t>
            </w:r>
          </w:p>
          <w:bookmarkEnd w:id="29131"/>
        </w:tc>
        <w:tc>
          <w:tcPr>
            <w:tcW w:w="1440" w:type="dxa"/>
            <w:tcBorders>
              <w:top w:val="outset" w:color="000000" w:sz="8"/>
              <w:left w:val="outset" w:color="000000" w:sz="8"/>
              <w:bottom w:val="outset" w:color="000000" w:sz="8"/>
              <w:right w:val="outset" w:color="000000" w:sz="8"/>
            </w:tcBorders>
            <w:vAlign w:val="center"/>
          </w:tcPr>
          <w:bookmarkStart w:name="29134" w:id="29132"/>
          <w:p>
            <w:pPr>
              <w:spacing w:after="0"/>
              <w:ind w:left="0"/>
              <w:jc w:val="center"/>
            </w:pPr>
            <w:r>
              <w:rPr>
                <w:rFonts w:ascii="Arial"/>
                <w:b w:val="false"/>
                <w:i w:val="false"/>
                <w:color w:val="000000"/>
                <w:sz w:val="15"/>
              </w:rPr>
              <w:t>224,000</w:t>
            </w:r>
          </w:p>
          <w:bookmarkEnd w:id="2913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135" w:id="29133"/>
          <w:p>
            <w:pPr>
              <w:spacing w:after="0"/>
              <w:ind w:left="0"/>
              <w:jc w:val="center"/>
            </w:pPr>
            <w:r>
              <w:rPr>
                <w:rFonts w:ascii="Arial"/>
                <w:b w:val="false"/>
                <w:i w:val="false"/>
                <w:color w:val="000000"/>
                <w:sz w:val="15"/>
              </w:rPr>
              <w:t>289</w:t>
            </w:r>
          </w:p>
          <w:bookmarkEnd w:id="29133"/>
        </w:tc>
        <w:tc>
          <w:tcPr>
            <w:tcW w:w="3545" w:type="dxa"/>
            <w:tcBorders>
              <w:top w:val="outset" w:color="000000" w:sz="8"/>
              <w:left w:val="outset" w:color="000000" w:sz="8"/>
              <w:bottom w:val="outset" w:color="000000" w:sz="8"/>
              <w:right w:val="outset" w:color="000000" w:sz="8"/>
            </w:tcBorders>
            <w:vAlign w:val="center"/>
          </w:tcPr>
          <w:bookmarkStart w:name="29136" w:id="29134"/>
          <w:p>
            <w:pPr>
              <w:spacing w:after="0"/>
              <w:ind w:left="0"/>
              <w:jc w:val="left"/>
            </w:pPr>
            <w:r>
              <w:rPr>
                <w:rFonts w:ascii="Arial"/>
                <w:b w:val="false"/>
                <w:i w:val="false"/>
                <w:color w:val="000000"/>
                <w:sz w:val="15"/>
              </w:rPr>
              <w:t>Інтерактивні дошки для вивчення предметів філологічного циклу в Подільському районі.</w:t>
            </w:r>
          </w:p>
          <w:bookmarkEnd w:id="29134"/>
        </w:tc>
        <w:tc>
          <w:tcPr>
            <w:tcW w:w="1994" w:type="dxa"/>
            <w:tcBorders>
              <w:top w:val="outset" w:color="000000" w:sz="8"/>
              <w:left w:val="outset" w:color="000000" w:sz="8"/>
              <w:bottom w:val="outset" w:color="000000" w:sz="8"/>
              <w:right w:val="outset" w:color="000000" w:sz="8"/>
            </w:tcBorders>
            <w:vAlign w:val="center"/>
          </w:tcPr>
          <w:bookmarkStart w:name="29137" w:id="29135"/>
          <w:p>
            <w:pPr>
              <w:spacing w:after="0"/>
              <w:ind w:left="0"/>
              <w:jc w:val="left"/>
            </w:pPr>
            <w:r>
              <w:rPr>
                <w:rFonts w:ascii="Arial"/>
                <w:b w:val="false"/>
                <w:i w:val="false"/>
                <w:color w:val="000000"/>
                <w:sz w:val="15"/>
              </w:rPr>
              <w:t>Кулеєва Марина Василівна</w:t>
            </w:r>
          </w:p>
          <w:bookmarkEnd w:id="29135"/>
        </w:tc>
        <w:tc>
          <w:tcPr>
            <w:tcW w:w="1440" w:type="dxa"/>
            <w:tcBorders>
              <w:top w:val="outset" w:color="000000" w:sz="8"/>
              <w:left w:val="outset" w:color="000000" w:sz="8"/>
              <w:bottom w:val="outset" w:color="000000" w:sz="8"/>
              <w:right w:val="outset" w:color="000000" w:sz="8"/>
            </w:tcBorders>
            <w:vAlign w:val="center"/>
          </w:tcPr>
          <w:bookmarkStart w:name="29138" w:id="29136"/>
          <w:p>
            <w:pPr>
              <w:spacing w:after="0"/>
              <w:ind w:left="0"/>
              <w:jc w:val="center"/>
            </w:pPr>
            <w:r>
              <w:rPr>
                <w:rFonts w:ascii="Arial"/>
                <w:b w:val="false"/>
                <w:i w:val="false"/>
                <w:color w:val="000000"/>
                <w:sz w:val="15"/>
              </w:rPr>
              <w:t>2000,000</w:t>
            </w:r>
          </w:p>
          <w:bookmarkEnd w:id="2913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139" w:id="29137"/>
          <w:p>
            <w:pPr>
              <w:spacing w:after="0"/>
              <w:ind w:left="0"/>
              <w:jc w:val="center"/>
            </w:pPr>
            <w:r>
              <w:rPr>
                <w:rFonts w:ascii="Arial"/>
                <w:b w:val="false"/>
                <w:i w:val="false"/>
                <w:color w:val="000000"/>
                <w:sz w:val="15"/>
              </w:rPr>
              <w:t>293</w:t>
            </w:r>
          </w:p>
          <w:bookmarkEnd w:id="29137"/>
        </w:tc>
        <w:tc>
          <w:tcPr>
            <w:tcW w:w="3545" w:type="dxa"/>
            <w:tcBorders>
              <w:top w:val="outset" w:color="000000" w:sz="8"/>
              <w:left w:val="outset" w:color="000000" w:sz="8"/>
              <w:bottom w:val="outset" w:color="000000" w:sz="8"/>
              <w:right w:val="outset" w:color="000000" w:sz="8"/>
            </w:tcBorders>
            <w:vAlign w:val="center"/>
          </w:tcPr>
          <w:bookmarkStart w:name="29140" w:id="29138"/>
          <w:p>
            <w:pPr>
              <w:spacing w:after="0"/>
              <w:ind w:left="0"/>
              <w:jc w:val="left"/>
            </w:pPr>
            <w:r>
              <w:rPr>
                <w:rFonts w:ascii="Arial"/>
                <w:b w:val="false"/>
                <w:i w:val="false"/>
                <w:color w:val="000000"/>
                <w:sz w:val="15"/>
              </w:rPr>
              <w:t>Науково-пізнавальний та розвивальний простір учнів початкових класів для шкіл Подільського району</w:t>
            </w:r>
          </w:p>
          <w:bookmarkEnd w:id="29138"/>
        </w:tc>
        <w:tc>
          <w:tcPr>
            <w:tcW w:w="1994" w:type="dxa"/>
            <w:tcBorders>
              <w:top w:val="outset" w:color="000000" w:sz="8"/>
              <w:left w:val="outset" w:color="000000" w:sz="8"/>
              <w:bottom w:val="outset" w:color="000000" w:sz="8"/>
              <w:right w:val="outset" w:color="000000" w:sz="8"/>
            </w:tcBorders>
            <w:vAlign w:val="center"/>
          </w:tcPr>
          <w:bookmarkStart w:name="29141" w:id="29139"/>
          <w:p>
            <w:pPr>
              <w:spacing w:after="0"/>
              <w:ind w:left="0"/>
              <w:jc w:val="left"/>
            </w:pPr>
            <w:r>
              <w:rPr>
                <w:rFonts w:ascii="Arial"/>
                <w:b w:val="false"/>
                <w:i w:val="false"/>
                <w:color w:val="000000"/>
                <w:sz w:val="15"/>
              </w:rPr>
              <w:t>Стрельчук Ірина Володимирівна</w:t>
            </w:r>
          </w:p>
          <w:bookmarkEnd w:id="29139"/>
        </w:tc>
        <w:tc>
          <w:tcPr>
            <w:tcW w:w="1440" w:type="dxa"/>
            <w:tcBorders>
              <w:top w:val="outset" w:color="000000" w:sz="8"/>
              <w:left w:val="outset" w:color="000000" w:sz="8"/>
              <w:bottom w:val="outset" w:color="000000" w:sz="8"/>
              <w:right w:val="outset" w:color="000000" w:sz="8"/>
            </w:tcBorders>
            <w:vAlign w:val="center"/>
          </w:tcPr>
          <w:bookmarkStart w:name="29142" w:id="29140"/>
          <w:p>
            <w:pPr>
              <w:spacing w:after="0"/>
              <w:ind w:left="0"/>
              <w:jc w:val="center"/>
            </w:pPr>
            <w:r>
              <w:rPr>
                <w:rFonts w:ascii="Arial"/>
                <w:b w:val="false"/>
                <w:i w:val="false"/>
                <w:color w:val="000000"/>
                <w:sz w:val="15"/>
              </w:rPr>
              <w:t>1988,238</w:t>
            </w:r>
          </w:p>
          <w:bookmarkEnd w:id="2914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143" w:id="29141"/>
          <w:p>
            <w:pPr>
              <w:spacing w:after="0"/>
              <w:ind w:left="0"/>
              <w:jc w:val="center"/>
            </w:pPr>
            <w:r>
              <w:rPr>
                <w:rFonts w:ascii="Arial"/>
                <w:b w:val="false"/>
                <w:i w:val="false"/>
                <w:color w:val="000000"/>
                <w:sz w:val="15"/>
              </w:rPr>
              <w:t>295</w:t>
            </w:r>
          </w:p>
          <w:bookmarkEnd w:id="29141"/>
        </w:tc>
        <w:tc>
          <w:tcPr>
            <w:tcW w:w="3545" w:type="dxa"/>
            <w:tcBorders>
              <w:top w:val="outset" w:color="000000" w:sz="8"/>
              <w:left w:val="outset" w:color="000000" w:sz="8"/>
              <w:bottom w:val="outset" w:color="000000" w:sz="8"/>
              <w:right w:val="outset" w:color="000000" w:sz="8"/>
            </w:tcBorders>
            <w:vAlign w:val="center"/>
          </w:tcPr>
          <w:bookmarkStart w:name="29144" w:id="29142"/>
          <w:p>
            <w:pPr>
              <w:spacing w:after="0"/>
              <w:ind w:left="0"/>
              <w:jc w:val="left"/>
            </w:pPr>
            <w:r>
              <w:rPr>
                <w:rFonts w:ascii="Arial"/>
                <w:b w:val="false"/>
                <w:i w:val="false"/>
                <w:color w:val="000000"/>
                <w:sz w:val="15"/>
              </w:rPr>
              <w:t>Сучасні комп' ютери в кабінет інформатики для шкіл Подільського району.</w:t>
            </w:r>
          </w:p>
          <w:bookmarkEnd w:id="29142"/>
        </w:tc>
        <w:tc>
          <w:tcPr>
            <w:tcW w:w="1994" w:type="dxa"/>
            <w:tcBorders>
              <w:top w:val="outset" w:color="000000" w:sz="8"/>
              <w:left w:val="outset" w:color="000000" w:sz="8"/>
              <w:bottom w:val="outset" w:color="000000" w:sz="8"/>
              <w:right w:val="outset" w:color="000000" w:sz="8"/>
            </w:tcBorders>
            <w:vAlign w:val="center"/>
          </w:tcPr>
          <w:bookmarkStart w:name="29145" w:id="29143"/>
          <w:p>
            <w:pPr>
              <w:spacing w:after="0"/>
              <w:ind w:left="0"/>
              <w:jc w:val="left"/>
            </w:pPr>
            <w:r>
              <w:rPr>
                <w:rFonts w:ascii="Arial"/>
                <w:b w:val="false"/>
                <w:i w:val="false"/>
                <w:color w:val="000000"/>
                <w:sz w:val="15"/>
              </w:rPr>
              <w:t>Мірошниченко Ольга Олександрівна</w:t>
            </w:r>
          </w:p>
          <w:bookmarkEnd w:id="29143"/>
        </w:tc>
        <w:tc>
          <w:tcPr>
            <w:tcW w:w="1440" w:type="dxa"/>
            <w:tcBorders>
              <w:top w:val="outset" w:color="000000" w:sz="8"/>
              <w:left w:val="outset" w:color="000000" w:sz="8"/>
              <w:bottom w:val="outset" w:color="000000" w:sz="8"/>
              <w:right w:val="outset" w:color="000000" w:sz="8"/>
            </w:tcBorders>
            <w:vAlign w:val="center"/>
          </w:tcPr>
          <w:bookmarkStart w:name="29146" w:id="29144"/>
          <w:p>
            <w:pPr>
              <w:spacing w:after="0"/>
              <w:ind w:left="0"/>
              <w:jc w:val="center"/>
            </w:pPr>
            <w:r>
              <w:rPr>
                <w:rFonts w:ascii="Arial"/>
                <w:b w:val="false"/>
                <w:i w:val="false"/>
                <w:color w:val="000000"/>
                <w:sz w:val="15"/>
              </w:rPr>
              <w:t>1989,198</w:t>
            </w:r>
          </w:p>
          <w:bookmarkEnd w:id="2914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147" w:id="29145"/>
          <w:p>
            <w:pPr>
              <w:spacing w:after="0"/>
              <w:ind w:left="0"/>
              <w:jc w:val="center"/>
            </w:pPr>
            <w:r>
              <w:rPr>
                <w:rFonts w:ascii="Arial"/>
                <w:b w:val="false"/>
                <w:i w:val="false"/>
                <w:color w:val="000000"/>
                <w:sz w:val="15"/>
              </w:rPr>
              <w:t>349</w:t>
            </w:r>
          </w:p>
          <w:bookmarkEnd w:id="29145"/>
        </w:tc>
        <w:tc>
          <w:tcPr>
            <w:tcW w:w="3545" w:type="dxa"/>
            <w:tcBorders>
              <w:top w:val="outset" w:color="000000" w:sz="8"/>
              <w:left w:val="outset" w:color="000000" w:sz="8"/>
              <w:bottom w:val="outset" w:color="000000" w:sz="8"/>
              <w:right w:val="outset" w:color="000000" w:sz="8"/>
            </w:tcBorders>
            <w:vAlign w:val="center"/>
          </w:tcPr>
          <w:bookmarkStart w:name="29148" w:id="29146"/>
          <w:p>
            <w:pPr>
              <w:spacing w:after="0"/>
              <w:ind w:left="0"/>
              <w:jc w:val="left"/>
            </w:pPr>
            <w:r>
              <w:rPr>
                <w:rFonts w:ascii="Arial"/>
                <w:b w:val="false"/>
                <w:i w:val="false"/>
                <w:color w:val="000000"/>
                <w:sz w:val="15"/>
              </w:rPr>
              <w:t>ШКОЛЯРАМ ПОДІЛЬСЬКОГО РАЙОНУ - ЛАБОРАТОРІЯ РОБОТОТЕХНІКИ LEGO</w:t>
            </w:r>
          </w:p>
          <w:bookmarkEnd w:id="29146"/>
        </w:tc>
        <w:tc>
          <w:tcPr>
            <w:tcW w:w="1994" w:type="dxa"/>
            <w:tcBorders>
              <w:top w:val="outset" w:color="000000" w:sz="8"/>
              <w:left w:val="outset" w:color="000000" w:sz="8"/>
              <w:bottom w:val="outset" w:color="000000" w:sz="8"/>
              <w:right w:val="outset" w:color="000000" w:sz="8"/>
            </w:tcBorders>
            <w:vAlign w:val="center"/>
          </w:tcPr>
          <w:bookmarkStart w:name="29149" w:id="29147"/>
          <w:p>
            <w:pPr>
              <w:spacing w:after="0"/>
              <w:ind w:left="0"/>
              <w:jc w:val="left"/>
            </w:pPr>
            <w:r>
              <w:rPr>
                <w:rFonts w:ascii="Arial"/>
                <w:b w:val="false"/>
                <w:i w:val="false"/>
                <w:color w:val="000000"/>
                <w:sz w:val="15"/>
              </w:rPr>
              <w:t>Тулубаєва Інна Борисівна</w:t>
            </w:r>
          </w:p>
          <w:bookmarkEnd w:id="29147"/>
        </w:tc>
        <w:tc>
          <w:tcPr>
            <w:tcW w:w="1440" w:type="dxa"/>
            <w:tcBorders>
              <w:top w:val="outset" w:color="000000" w:sz="8"/>
              <w:left w:val="outset" w:color="000000" w:sz="8"/>
              <w:bottom w:val="outset" w:color="000000" w:sz="8"/>
              <w:right w:val="outset" w:color="000000" w:sz="8"/>
            </w:tcBorders>
            <w:vAlign w:val="center"/>
          </w:tcPr>
          <w:bookmarkStart w:name="29150" w:id="29148"/>
          <w:p>
            <w:pPr>
              <w:spacing w:after="0"/>
              <w:ind w:left="0"/>
              <w:jc w:val="center"/>
            </w:pPr>
            <w:r>
              <w:rPr>
                <w:rFonts w:ascii="Arial"/>
                <w:b w:val="false"/>
                <w:i w:val="false"/>
                <w:color w:val="000000"/>
                <w:sz w:val="15"/>
              </w:rPr>
              <w:t>1991,190</w:t>
            </w:r>
          </w:p>
          <w:bookmarkEnd w:id="2914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151" w:id="29149"/>
          <w:p>
            <w:pPr>
              <w:spacing w:after="0"/>
              <w:ind w:left="0"/>
              <w:jc w:val="center"/>
            </w:pPr>
            <w:r>
              <w:rPr>
                <w:rFonts w:ascii="Arial"/>
                <w:b w:val="false"/>
                <w:i w:val="false"/>
                <w:color w:val="000000"/>
                <w:sz w:val="15"/>
              </w:rPr>
              <w:t>448</w:t>
            </w:r>
          </w:p>
          <w:bookmarkEnd w:id="29149"/>
        </w:tc>
        <w:tc>
          <w:tcPr>
            <w:tcW w:w="3545" w:type="dxa"/>
            <w:tcBorders>
              <w:top w:val="outset" w:color="000000" w:sz="8"/>
              <w:left w:val="outset" w:color="000000" w:sz="8"/>
              <w:bottom w:val="outset" w:color="000000" w:sz="8"/>
              <w:right w:val="outset" w:color="000000" w:sz="8"/>
            </w:tcBorders>
            <w:vAlign w:val="center"/>
          </w:tcPr>
          <w:bookmarkStart w:name="29152" w:id="29150"/>
          <w:p>
            <w:pPr>
              <w:spacing w:after="0"/>
              <w:ind w:left="0"/>
              <w:jc w:val="left"/>
            </w:pPr>
            <w:r>
              <w:rPr>
                <w:rFonts w:ascii="Arial"/>
                <w:b w:val="false"/>
                <w:i w:val="false"/>
                <w:color w:val="000000"/>
                <w:sz w:val="15"/>
              </w:rPr>
              <w:t>"МІСТО МАЙБУТНІХ ЧЕМПІОНІВ" (Оновлення дитячого клубу "ЧЕМПІОН")</w:t>
            </w:r>
          </w:p>
          <w:bookmarkEnd w:id="29150"/>
        </w:tc>
        <w:tc>
          <w:tcPr>
            <w:tcW w:w="1994" w:type="dxa"/>
            <w:tcBorders>
              <w:top w:val="outset" w:color="000000" w:sz="8"/>
              <w:left w:val="outset" w:color="000000" w:sz="8"/>
              <w:bottom w:val="outset" w:color="000000" w:sz="8"/>
              <w:right w:val="outset" w:color="000000" w:sz="8"/>
            </w:tcBorders>
            <w:vAlign w:val="center"/>
          </w:tcPr>
          <w:bookmarkStart w:name="29153" w:id="29151"/>
          <w:p>
            <w:pPr>
              <w:spacing w:after="0"/>
              <w:ind w:left="0"/>
              <w:jc w:val="left"/>
            </w:pPr>
            <w:r>
              <w:rPr>
                <w:rFonts w:ascii="Arial"/>
                <w:b w:val="false"/>
                <w:i w:val="false"/>
                <w:color w:val="000000"/>
                <w:sz w:val="15"/>
              </w:rPr>
              <w:t>Мальський Андрій Михайлович</w:t>
            </w:r>
          </w:p>
          <w:bookmarkEnd w:id="29151"/>
        </w:tc>
        <w:tc>
          <w:tcPr>
            <w:tcW w:w="1440" w:type="dxa"/>
            <w:tcBorders>
              <w:top w:val="outset" w:color="000000" w:sz="8"/>
              <w:left w:val="outset" w:color="000000" w:sz="8"/>
              <w:bottom w:val="outset" w:color="000000" w:sz="8"/>
              <w:right w:val="outset" w:color="000000" w:sz="8"/>
            </w:tcBorders>
            <w:vAlign w:val="center"/>
          </w:tcPr>
          <w:bookmarkStart w:name="29154" w:id="29152"/>
          <w:p>
            <w:pPr>
              <w:spacing w:after="0"/>
              <w:ind w:left="0"/>
              <w:jc w:val="center"/>
            </w:pPr>
            <w:r>
              <w:rPr>
                <w:rFonts w:ascii="Arial"/>
                <w:b w:val="false"/>
                <w:i w:val="false"/>
                <w:color w:val="000000"/>
                <w:sz w:val="15"/>
              </w:rPr>
              <w:t>400,000</w:t>
            </w:r>
          </w:p>
          <w:bookmarkEnd w:id="2915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155" w:id="29153"/>
          <w:p>
            <w:pPr>
              <w:spacing w:after="0"/>
              <w:ind w:left="0"/>
              <w:jc w:val="center"/>
            </w:pPr>
            <w:r>
              <w:rPr>
                <w:rFonts w:ascii="Arial"/>
                <w:b w:val="false"/>
                <w:i w:val="false"/>
                <w:color w:val="000000"/>
                <w:sz w:val="15"/>
              </w:rPr>
              <w:t>469</w:t>
            </w:r>
          </w:p>
          <w:bookmarkEnd w:id="29153"/>
        </w:tc>
        <w:tc>
          <w:tcPr>
            <w:tcW w:w="3545" w:type="dxa"/>
            <w:tcBorders>
              <w:top w:val="outset" w:color="000000" w:sz="8"/>
              <w:left w:val="outset" w:color="000000" w:sz="8"/>
              <w:bottom w:val="outset" w:color="000000" w:sz="8"/>
              <w:right w:val="outset" w:color="000000" w:sz="8"/>
            </w:tcBorders>
            <w:vAlign w:val="center"/>
          </w:tcPr>
          <w:bookmarkStart w:name="29156" w:id="29154"/>
          <w:p>
            <w:pPr>
              <w:spacing w:after="0"/>
              <w:ind w:left="0"/>
              <w:jc w:val="left"/>
            </w:pPr>
            <w:r>
              <w:rPr>
                <w:rFonts w:ascii="Arial"/>
                <w:b w:val="false"/>
                <w:i w:val="false"/>
                <w:color w:val="000000"/>
                <w:sz w:val="15"/>
              </w:rPr>
              <w:t>Мережа хабів. Сучасний освітній простір гімназії 107 "Введенська"</w:t>
            </w:r>
          </w:p>
          <w:bookmarkEnd w:id="29154"/>
        </w:tc>
        <w:tc>
          <w:tcPr>
            <w:tcW w:w="1994" w:type="dxa"/>
            <w:tcBorders>
              <w:top w:val="outset" w:color="000000" w:sz="8"/>
              <w:left w:val="outset" w:color="000000" w:sz="8"/>
              <w:bottom w:val="outset" w:color="000000" w:sz="8"/>
              <w:right w:val="outset" w:color="000000" w:sz="8"/>
            </w:tcBorders>
            <w:vAlign w:val="center"/>
          </w:tcPr>
          <w:bookmarkStart w:name="29157" w:id="29155"/>
          <w:p>
            <w:pPr>
              <w:spacing w:after="0"/>
              <w:ind w:left="0"/>
              <w:jc w:val="left"/>
            </w:pPr>
            <w:r>
              <w:rPr>
                <w:rFonts w:ascii="Arial"/>
                <w:b w:val="false"/>
                <w:i w:val="false"/>
                <w:color w:val="000000"/>
                <w:sz w:val="15"/>
              </w:rPr>
              <w:t>Спітковська Катерина Василівна</w:t>
            </w:r>
          </w:p>
          <w:bookmarkEnd w:id="29155"/>
        </w:tc>
        <w:tc>
          <w:tcPr>
            <w:tcW w:w="1440" w:type="dxa"/>
            <w:tcBorders>
              <w:top w:val="outset" w:color="000000" w:sz="8"/>
              <w:left w:val="outset" w:color="000000" w:sz="8"/>
              <w:bottom w:val="outset" w:color="000000" w:sz="8"/>
              <w:right w:val="outset" w:color="000000" w:sz="8"/>
            </w:tcBorders>
            <w:vAlign w:val="center"/>
          </w:tcPr>
          <w:bookmarkStart w:name="29158" w:id="29156"/>
          <w:p>
            <w:pPr>
              <w:spacing w:after="0"/>
              <w:ind w:left="0"/>
              <w:jc w:val="center"/>
            </w:pPr>
            <w:r>
              <w:rPr>
                <w:rFonts w:ascii="Arial"/>
                <w:b w:val="false"/>
                <w:i w:val="false"/>
                <w:color w:val="000000"/>
                <w:sz w:val="15"/>
              </w:rPr>
              <w:t>1990,031</w:t>
            </w:r>
          </w:p>
          <w:bookmarkEnd w:id="2915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159" w:id="29157"/>
          <w:p>
            <w:pPr>
              <w:spacing w:after="0"/>
              <w:ind w:left="0"/>
              <w:jc w:val="center"/>
            </w:pPr>
            <w:r>
              <w:rPr>
                <w:rFonts w:ascii="Arial"/>
                <w:b w:val="false"/>
                <w:i w:val="false"/>
                <w:color w:val="000000"/>
                <w:sz w:val="15"/>
              </w:rPr>
              <w:t>612</w:t>
            </w:r>
          </w:p>
          <w:bookmarkEnd w:id="29157"/>
        </w:tc>
        <w:tc>
          <w:tcPr>
            <w:tcW w:w="3545" w:type="dxa"/>
            <w:tcBorders>
              <w:top w:val="outset" w:color="000000" w:sz="8"/>
              <w:left w:val="outset" w:color="000000" w:sz="8"/>
              <w:bottom w:val="outset" w:color="000000" w:sz="8"/>
              <w:right w:val="outset" w:color="000000" w:sz="8"/>
            </w:tcBorders>
            <w:vAlign w:val="center"/>
          </w:tcPr>
          <w:bookmarkStart w:name="29160" w:id="29158"/>
          <w:p>
            <w:pPr>
              <w:spacing w:after="0"/>
              <w:ind w:left="0"/>
              <w:jc w:val="left"/>
            </w:pPr>
            <w:r>
              <w:rPr>
                <w:rFonts w:ascii="Arial"/>
                <w:b w:val="false"/>
                <w:i w:val="false"/>
                <w:color w:val="000000"/>
                <w:sz w:val="15"/>
              </w:rPr>
              <w:t>"BrightYard" у гімназії N 257 "Синьоозерна" ("Яскраве подвір'я")</w:t>
            </w:r>
          </w:p>
          <w:bookmarkEnd w:id="29158"/>
        </w:tc>
        <w:tc>
          <w:tcPr>
            <w:tcW w:w="1994" w:type="dxa"/>
            <w:tcBorders>
              <w:top w:val="outset" w:color="000000" w:sz="8"/>
              <w:left w:val="outset" w:color="000000" w:sz="8"/>
              <w:bottom w:val="outset" w:color="000000" w:sz="8"/>
              <w:right w:val="outset" w:color="000000" w:sz="8"/>
            </w:tcBorders>
            <w:vAlign w:val="center"/>
          </w:tcPr>
          <w:bookmarkStart w:name="29161" w:id="29159"/>
          <w:p>
            <w:pPr>
              <w:spacing w:after="0"/>
              <w:ind w:left="0"/>
              <w:jc w:val="left"/>
            </w:pPr>
            <w:r>
              <w:rPr>
                <w:rFonts w:ascii="Arial"/>
                <w:b w:val="false"/>
                <w:i w:val="false"/>
                <w:color w:val="000000"/>
                <w:sz w:val="15"/>
              </w:rPr>
              <w:t>Русіна Катерина Володимирівна</w:t>
            </w:r>
          </w:p>
          <w:bookmarkEnd w:id="29159"/>
        </w:tc>
        <w:tc>
          <w:tcPr>
            <w:tcW w:w="1440" w:type="dxa"/>
            <w:tcBorders>
              <w:top w:val="outset" w:color="000000" w:sz="8"/>
              <w:left w:val="outset" w:color="000000" w:sz="8"/>
              <w:bottom w:val="outset" w:color="000000" w:sz="8"/>
              <w:right w:val="outset" w:color="000000" w:sz="8"/>
            </w:tcBorders>
            <w:vAlign w:val="center"/>
          </w:tcPr>
          <w:bookmarkStart w:name="29162" w:id="29160"/>
          <w:p>
            <w:pPr>
              <w:spacing w:after="0"/>
              <w:ind w:left="0"/>
              <w:jc w:val="center"/>
            </w:pPr>
            <w:r>
              <w:rPr>
                <w:rFonts w:ascii="Arial"/>
                <w:b w:val="false"/>
                <w:i w:val="false"/>
                <w:color w:val="000000"/>
                <w:sz w:val="15"/>
              </w:rPr>
              <w:t>400,000</w:t>
            </w:r>
          </w:p>
          <w:bookmarkEnd w:id="29160"/>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29163" w:id="29161"/>
          <w:p>
            <w:pPr>
              <w:spacing w:after="0"/>
              <w:ind w:left="0"/>
              <w:jc w:val="left"/>
            </w:pPr>
            <w:r>
              <w:rPr>
                <w:rFonts w:ascii="Arial"/>
                <w:b/>
                <w:i w:val="false"/>
                <w:color w:val="000000"/>
                <w:sz w:val="15"/>
              </w:rPr>
              <w:t>Всього по головному розпоряднику:</w:t>
            </w:r>
          </w:p>
          <w:bookmarkEnd w:id="29161"/>
        </w:tc>
        <w:tc>
          <w:tcPr>
            <w:tcW w:w="1440" w:type="dxa"/>
            <w:tcBorders>
              <w:top w:val="outset" w:color="000000" w:sz="8"/>
              <w:left w:val="outset" w:color="000000" w:sz="8"/>
              <w:bottom w:val="outset" w:color="000000" w:sz="8"/>
              <w:right w:val="outset" w:color="000000" w:sz="8"/>
            </w:tcBorders>
            <w:vAlign w:val="center"/>
          </w:tcPr>
          <w:bookmarkStart w:name="29164" w:id="29162"/>
          <w:p>
            <w:pPr>
              <w:spacing w:after="0"/>
              <w:ind w:left="0"/>
              <w:jc w:val="center"/>
            </w:pPr>
            <w:r>
              <w:rPr>
                <w:rFonts w:ascii="Arial"/>
                <w:b/>
                <w:i w:val="false"/>
                <w:color w:val="000000"/>
                <w:sz w:val="15"/>
              </w:rPr>
              <w:t>12507,887</w:t>
            </w:r>
          </w:p>
          <w:bookmarkEnd w:id="29162"/>
        </w:tc>
      </w:tr>
      <w:tr>
        <w:trPr>
          <w:trHeight w:val="45" w:hRule="atLeast"/>
        </w:trPr>
        <w:tc>
          <w:tcPr>
            <w:tcW w:w="776" w:type="dxa"/>
            <w:vMerge w:val="restart"/>
            <w:tcBorders>
              <w:top w:val="outset" w:color="000000" w:sz="8"/>
              <w:left w:val="outset" w:color="000000" w:sz="8"/>
              <w:bottom w:val="outset" w:color="000000" w:sz="8"/>
              <w:right w:val="outset" w:color="000000" w:sz="8"/>
            </w:tcBorders>
            <w:vAlign w:val="center"/>
          </w:tcPr>
          <w:bookmarkStart w:name="29165" w:id="29163"/>
          <w:p>
            <w:pPr>
              <w:spacing w:after="0"/>
              <w:ind w:left="0"/>
              <w:jc w:val="center"/>
            </w:pPr>
            <w:r>
              <w:rPr>
                <w:rFonts w:ascii="Arial"/>
                <w:b w:val="false"/>
                <w:i w:val="false"/>
                <w:color w:val="000000"/>
                <w:sz w:val="15"/>
              </w:rPr>
              <w:t>47</w:t>
            </w:r>
          </w:p>
          <w:bookmarkEnd w:id="29163"/>
        </w:tc>
        <w:tc>
          <w:tcPr>
            <w:tcW w:w="2106" w:type="dxa"/>
            <w:vMerge w:val="restart"/>
            <w:tcBorders>
              <w:top w:val="outset" w:color="000000" w:sz="8"/>
              <w:left w:val="outset" w:color="000000" w:sz="8"/>
              <w:bottom w:val="outset" w:color="000000" w:sz="8"/>
              <w:right w:val="outset" w:color="000000" w:sz="8"/>
            </w:tcBorders>
            <w:vAlign w:val="center"/>
          </w:tcPr>
          <w:bookmarkStart w:name="29166" w:id="29164"/>
          <w:p>
            <w:pPr>
              <w:spacing w:after="0"/>
              <w:ind w:left="0"/>
              <w:jc w:val="left"/>
            </w:pPr>
            <w:r>
              <w:rPr>
                <w:rFonts w:ascii="Arial"/>
                <w:b w:val="false"/>
                <w:i w:val="false"/>
                <w:color w:val="000000"/>
                <w:sz w:val="15"/>
              </w:rPr>
              <w:t>Святошинська районна в місті Києві державна адміністрація</w:t>
            </w:r>
          </w:p>
          <w:bookmarkEnd w:id="29164"/>
        </w:tc>
        <w:tc>
          <w:tcPr>
            <w:tcW w:w="1219" w:type="dxa"/>
            <w:tcBorders>
              <w:top w:val="outset" w:color="000000" w:sz="8"/>
              <w:left w:val="outset" w:color="000000" w:sz="8"/>
              <w:bottom w:val="outset" w:color="000000" w:sz="8"/>
              <w:right w:val="outset" w:color="000000" w:sz="8"/>
            </w:tcBorders>
            <w:vAlign w:val="center"/>
          </w:tcPr>
          <w:bookmarkStart w:name="29167" w:id="29165"/>
          <w:p>
            <w:pPr>
              <w:spacing w:after="0"/>
              <w:ind w:left="0"/>
              <w:jc w:val="center"/>
            </w:pPr>
            <w:r>
              <w:rPr>
                <w:rFonts w:ascii="Arial"/>
                <w:b w:val="false"/>
                <w:i w:val="false"/>
                <w:color w:val="000000"/>
                <w:sz w:val="15"/>
              </w:rPr>
              <w:t>58</w:t>
            </w:r>
          </w:p>
          <w:bookmarkEnd w:id="29165"/>
        </w:tc>
        <w:tc>
          <w:tcPr>
            <w:tcW w:w="3545" w:type="dxa"/>
            <w:tcBorders>
              <w:top w:val="outset" w:color="000000" w:sz="8"/>
              <w:left w:val="outset" w:color="000000" w:sz="8"/>
              <w:bottom w:val="outset" w:color="000000" w:sz="8"/>
              <w:right w:val="outset" w:color="000000" w:sz="8"/>
            </w:tcBorders>
            <w:vAlign w:val="center"/>
          </w:tcPr>
          <w:bookmarkStart w:name="29168" w:id="29166"/>
          <w:p>
            <w:pPr>
              <w:spacing w:after="0"/>
              <w:ind w:left="0"/>
              <w:jc w:val="left"/>
            </w:pPr>
            <w:r>
              <w:rPr>
                <w:rFonts w:ascii="Arial"/>
                <w:b w:val="false"/>
                <w:i w:val="false"/>
                <w:color w:val="000000"/>
                <w:sz w:val="15"/>
              </w:rPr>
              <w:t>Борщагівка: спортивні майданчики у закладах освіти.</w:t>
            </w:r>
          </w:p>
          <w:bookmarkEnd w:id="29166"/>
        </w:tc>
        <w:tc>
          <w:tcPr>
            <w:tcW w:w="1994" w:type="dxa"/>
            <w:tcBorders>
              <w:top w:val="outset" w:color="000000" w:sz="8"/>
              <w:left w:val="outset" w:color="000000" w:sz="8"/>
              <w:bottom w:val="outset" w:color="000000" w:sz="8"/>
              <w:right w:val="outset" w:color="000000" w:sz="8"/>
            </w:tcBorders>
            <w:vAlign w:val="center"/>
          </w:tcPr>
          <w:bookmarkStart w:name="29169" w:id="29167"/>
          <w:p>
            <w:pPr>
              <w:spacing w:after="0"/>
              <w:ind w:left="0"/>
              <w:jc w:val="left"/>
            </w:pPr>
            <w:r>
              <w:rPr>
                <w:rFonts w:ascii="Arial"/>
                <w:b w:val="false"/>
                <w:i w:val="false"/>
                <w:color w:val="000000"/>
                <w:sz w:val="15"/>
              </w:rPr>
              <w:t>Роговець Ніна Леонідівна</w:t>
            </w:r>
          </w:p>
          <w:bookmarkEnd w:id="29167"/>
        </w:tc>
        <w:tc>
          <w:tcPr>
            <w:tcW w:w="1440" w:type="dxa"/>
            <w:tcBorders>
              <w:top w:val="outset" w:color="000000" w:sz="8"/>
              <w:left w:val="outset" w:color="000000" w:sz="8"/>
              <w:bottom w:val="outset" w:color="000000" w:sz="8"/>
              <w:right w:val="outset" w:color="000000" w:sz="8"/>
            </w:tcBorders>
            <w:vAlign w:val="center"/>
          </w:tcPr>
          <w:bookmarkStart w:name="29170" w:id="29168"/>
          <w:p>
            <w:pPr>
              <w:spacing w:after="0"/>
              <w:ind w:left="0"/>
              <w:jc w:val="center"/>
            </w:pPr>
            <w:r>
              <w:rPr>
                <w:rFonts w:ascii="Arial"/>
                <w:b w:val="false"/>
                <w:i w:val="false"/>
                <w:color w:val="000000"/>
                <w:sz w:val="15"/>
              </w:rPr>
              <w:t>2000,000</w:t>
            </w:r>
          </w:p>
          <w:bookmarkEnd w:id="2916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171" w:id="29169"/>
          <w:p>
            <w:pPr>
              <w:spacing w:after="0"/>
              <w:ind w:left="0"/>
              <w:jc w:val="center"/>
            </w:pPr>
            <w:r>
              <w:rPr>
                <w:rFonts w:ascii="Arial"/>
                <w:b w:val="false"/>
                <w:i w:val="false"/>
                <w:color w:val="000000"/>
                <w:sz w:val="15"/>
              </w:rPr>
              <w:t>59</w:t>
            </w:r>
          </w:p>
          <w:bookmarkEnd w:id="29169"/>
        </w:tc>
        <w:tc>
          <w:tcPr>
            <w:tcW w:w="3545" w:type="dxa"/>
            <w:tcBorders>
              <w:top w:val="outset" w:color="000000" w:sz="8"/>
              <w:left w:val="outset" w:color="000000" w:sz="8"/>
              <w:bottom w:val="outset" w:color="000000" w:sz="8"/>
              <w:right w:val="outset" w:color="000000" w:sz="8"/>
            </w:tcBorders>
            <w:vAlign w:val="center"/>
          </w:tcPr>
          <w:bookmarkStart w:name="29172" w:id="29170"/>
          <w:p>
            <w:pPr>
              <w:spacing w:after="0"/>
              <w:ind w:left="0"/>
              <w:jc w:val="left"/>
            </w:pPr>
            <w:r>
              <w:rPr>
                <w:rFonts w:ascii="Arial"/>
                <w:b w:val="false"/>
                <w:i w:val="false"/>
                <w:color w:val="000000"/>
                <w:sz w:val="15"/>
              </w:rPr>
              <w:t>Святошин: спортивні майданчики у закладах освіти.</w:t>
            </w:r>
          </w:p>
          <w:bookmarkEnd w:id="29170"/>
        </w:tc>
        <w:tc>
          <w:tcPr>
            <w:tcW w:w="1994" w:type="dxa"/>
            <w:tcBorders>
              <w:top w:val="outset" w:color="000000" w:sz="8"/>
              <w:left w:val="outset" w:color="000000" w:sz="8"/>
              <w:bottom w:val="outset" w:color="000000" w:sz="8"/>
              <w:right w:val="outset" w:color="000000" w:sz="8"/>
            </w:tcBorders>
            <w:vAlign w:val="center"/>
          </w:tcPr>
          <w:bookmarkStart w:name="29173" w:id="29171"/>
          <w:p>
            <w:pPr>
              <w:spacing w:after="0"/>
              <w:ind w:left="0"/>
              <w:jc w:val="left"/>
            </w:pPr>
            <w:r>
              <w:rPr>
                <w:rFonts w:ascii="Arial"/>
                <w:b w:val="false"/>
                <w:i w:val="false"/>
                <w:color w:val="000000"/>
                <w:sz w:val="15"/>
              </w:rPr>
              <w:t>Негребецька Людмила Михайлівна</w:t>
            </w:r>
          </w:p>
          <w:bookmarkEnd w:id="29171"/>
        </w:tc>
        <w:tc>
          <w:tcPr>
            <w:tcW w:w="1440" w:type="dxa"/>
            <w:tcBorders>
              <w:top w:val="outset" w:color="000000" w:sz="8"/>
              <w:left w:val="outset" w:color="000000" w:sz="8"/>
              <w:bottom w:val="outset" w:color="000000" w:sz="8"/>
              <w:right w:val="outset" w:color="000000" w:sz="8"/>
            </w:tcBorders>
            <w:vAlign w:val="center"/>
          </w:tcPr>
          <w:bookmarkStart w:name="29174" w:id="29172"/>
          <w:p>
            <w:pPr>
              <w:spacing w:after="0"/>
              <w:ind w:left="0"/>
              <w:jc w:val="center"/>
            </w:pPr>
            <w:r>
              <w:rPr>
                <w:rFonts w:ascii="Arial"/>
                <w:b w:val="false"/>
                <w:i w:val="false"/>
                <w:color w:val="000000"/>
                <w:sz w:val="15"/>
              </w:rPr>
              <w:t>2000,000</w:t>
            </w:r>
          </w:p>
          <w:bookmarkEnd w:id="2917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175" w:id="29173"/>
          <w:p>
            <w:pPr>
              <w:spacing w:after="0"/>
              <w:ind w:left="0"/>
              <w:jc w:val="center"/>
            </w:pPr>
            <w:r>
              <w:rPr>
                <w:rFonts w:ascii="Arial"/>
                <w:b w:val="false"/>
                <w:i w:val="false"/>
                <w:color w:val="000000"/>
                <w:sz w:val="15"/>
              </w:rPr>
              <w:t>75</w:t>
            </w:r>
          </w:p>
          <w:bookmarkEnd w:id="29173"/>
        </w:tc>
        <w:tc>
          <w:tcPr>
            <w:tcW w:w="3545" w:type="dxa"/>
            <w:tcBorders>
              <w:top w:val="outset" w:color="000000" w:sz="8"/>
              <w:left w:val="outset" w:color="000000" w:sz="8"/>
              <w:bottom w:val="outset" w:color="000000" w:sz="8"/>
              <w:right w:val="outset" w:color="000000" w:sz="8"/>
            </w:tcBorders>
            <w:vAlign w:val="center"/>
          </w:tcPr>
          <w:bookmarkStart w:name="29176" w:id="29174"/>
          <w:p>
            <w:pPr>
              <w:spacing w:after="0"/>
              <w:ind w:left="0"/>
              <w:jc w:val="left"/>
            </w:pPr>
            <w:r>
              <w:rPr>
                <w:rFonts w:ascii="Arial"/>
                <w:b w:val="false"/>
                <w:i w:val="false"/>
                <w:color w:val="000000"/>
                <w:sz w:val="15"/>
              </w:rPr>
              <w:t>Південна Борщагівка: спортивні майданчики у закладах освіти</w:t>
            </w:r>
          </w:p>
          <w:bookmarkEnd w:id="29174"/>
        </w:tc>
        <w:tc>
          <w:tcPr>
            <w:tcW w:w="1994" w:type="dxa"/>
            <w:tcBorders>
              <w:top w:val="outset" w:color="000000" w:sz="8"/>
              <w:left w:val="outset" w:color="000000" w:sz="8"/>
              <w:bottom w:val="outset" w:color="000000" w:sz="8"/>
              <w:right w:val="outset" w:color="000000" w:sz="8"/>
            </w:tcBorders>
            <w:vAlign w:val="center"/>
          </w:tcPr>
          <w:bookmarkStart w:name="29177" w:id="29175"/>
          <w:p>
            <w:pPr>
              <w:spacing w:after="0"/>
              <w:ind w:left="0"/>
              <w:jc w:val="left"/>
            </w:pPr>
            <w:r>
              <w:rPr>
                <w:rFonts w:ascii="Arial"/>
                <w:b w:val="false"/>
                <w:i w:val="false"/>
                <w:color w:val="000000"/>
                <w:sz w:val="15"/>
              </w:rPr>
              <w:t>Чернецький Микола Владиславович</w:t>
            </w:r>
          </w:p>
          <w:bookmarkEnd w:id="29175"/>
        </w:tc>
        <w:tc>
          <w:tcPr>
            <w:tcW w:w="1440" w:type="dxa"/>
            <w:tcBorders>
              <w:top w:val="outset" w:color="000000" w:sz="8"/>
              <w:left w:val="outset" w:color="000000" w:sz="8"/>
              <w:bottom w:val="outset" w:color="000000" w:sz="8"/>
              <w:right w:val="outset" w:color="000000" w:sz="8"/>
            </w:tcBorders>
            <w:vAlign w:val="center"/>
          </w:tcPr>
          <w:bookmarkStart w:name="29178" w:id="29176"/>
          <w:p>
            <w:pPr>
              <w:spacing w:after="0"/>
              <w:ind w:left="0"/>
              <w:jc w:val="center"/>
            </w:pPr>
            <w:r>
              <w:rPr>
                <w:rFonts w:ascii="Arial"/>
                <w:b w:val="false"/>
                <w:i w:val="false"/>
                <w:color w:val="000000"/>
                <w:sz w:val="15"/>
              </w:rPr>
              <w:t>2000,000</w:t>
            </w:r>
          </w:p>
          <w:bookmarkEnd w:id="2917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179" w:id="29177"/>
          <w:p>
            <w:pPr>
              <w:spacing w:after="0"/>
              <w:ind w:left="0"/>
              <w:jc w:val="center"/>
            </w:pPr>
            <w:r>
              <w:rPr>
                <w:rFonts w:ascii="Arial"/>
                <w:b w:val="false"/>
                <w:i w:val="false"/>
                <w:color w:val="000000"/>
                <w:sz w:val="15"/>
              </w:rPr>
              <w:t>76</w:t>
            </w:r>
          </w:p>
          <w:bookmarkEnd w:id="29177"/>
        </w:tc>
        <w:tc>
          <w:tcPr>
            <w:tcW w:w="3545" w:type="dxa"/>
            <w:tcBorders>
              <w:top w:val="outset" w:color="000000" w:sz="8"/>
              <w:left w:val="outset" w:color="000000" w:sz="8"/>
              <w:bottom w:val="outset" w:color="000000" w:sz="8"/>
              <w:right w:val="outset" w:color="000000" w:sz="8"/>
            </w:tcBorders>
            <w:vAlign w:val="center"/>
          </w:tcPr>
          <w:bookmarkStart w:name="29180" w:id="29178"/>
          <w:p>
            <w:pPr>
              <w:spacing w:after="0"/>
              <w:ind w:left="0"/>
              <w:jc w:val="left"/>
            </w:pPr>
            <w:r>
              <w:rPr>
                <w:rFonts w:ascii="Arial"/>
                <w:b w:val="false"/>
                <w:i w:val="false"/>
                <w:color w:val="000000"/>
                <w:sz w:val="15"/>
              </w:rPr>
              <w:t>Новобіличі - Святошин: спортивні майданчики у закладах освіти</w:t>
            </w:r>
          </w:p>
          <w:bookmarkEnd w:id="29178"/>
        </w:tc>
        <w:tc>
          <w:tcPr>
            <w:tcW w:w="1994" w:type="dxa"/>
            <w:tcBorders>
              <w:top w:val="outset" w:color="000000" w:sz="8"/>
              <w:left w:val="outset" w:color="000000" w:sz="8"/>
              <w:bottom w:val="outset" w:color="000000" w:sz="8"/>
              <w:right w:val="outset" w:color="000000" w:sz="8"/>
            </w:tcBorders>
            <w:vAlign w:val="center"/>
          </w:tcPr>
          <w:bookmarkStart w:name="29181" w:id="29179"/>
          <w:p>
            <w:pPr>
              <w:spacing w:after="0"/>
              <w:ind w:left="0"/>
              <w:jc w:val="left"/>
            </w:pPr>
            <w:r>
              <w:rPr>
                <w:rFonts w:ascii="Arial"/>
                <w:b w:val="false"/>
                <w:i w:val="false"/>
                <w:color w:val="000000"/>
                <w:sz w:val="15"/>
              </w:rPr>
              <w:t>Байдак Ірина Антонівна</w:t>
            </w:r>
          </w:p>
          <w:bookmarkEnd w:id="29179"/>
        </w:tc>
        <w:tc>
          <w:tcPr>
            <w:tcW w:w="1440" w:type="dxa"/>
            <w:tcBorders>
              <w:top w:val="outset" w:color="000000" w:sz="8"/>
              <w:left w:val="outset" w:color="000000" w:sz="8"/>
              <w:bottom w:val="outset" w:color="000000" w:sz="8"/>
              <w:right w:val="outset" w:color="000000" w:sz="8"/>
            </w:tcBorders>
            <w:vAlign w:val="center"/>
          </w:tcPr>
          <w:bookmarkStart w:name="29182" w:id="29180"/>
          <w:p>
            <w:pPr>
              <w:spacing w:after="0"/>
              <w:ind w:left="0"/>
              <w:jc w:val="center"/>
            </w:pPr>
            <w:r>
              <w:rPr>
                <w:rFonts w:ascii="Arial"/>
                <w:b w:val="false"/>
                <w:i w:val="false"/>
                <w:color w:val="000000"/>
                <w:sz w:val="15"/>
              </w:rPr>
              <w:t>2000,000</w:t>
            </w:r>
          </w:p>
          <w:bookmarkEnd w:id="2918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183" w:id="29181"/>
          <w:p>
            <w:pPr>
              <w:spacing w:after="0"/>
              <w:ind w:left="0"/>
              <w:jc w:val="center"/>
            </w:pPr>
            <w:r>
              <w:rPr>
                <w:rFonts w:ascii="Arial"/>
                <w:b w:val="false"/>
                <w:i w:val="false"/>
                <w:color w:val="000000"/>
                <w:sz w:val="15"/>
              </w:rPr>
              <w:t>483</w:t>
            </w:r>
          </w:p>
          <w:bookmarkEnd w:id="29181"/>
        </w:tc>
        <w:tc>
          <w:tcPr>
            <w:tcW w:w="3545" w:type="dxa"/>
            <w:tcBorders>
              <w:top w:val="outset" w:color="000000" w:sz="8"/>
              <w:left w:val="outset" w:color="000000" w:sz="8"/>
              <w:bottom w:val="outset" w:color="000000" w:sz="8"/>
              <w:right w:val="outset" w:color="000000" w:sz="8"/>
            </w:tcBorders>
            <w:vAlign w:val="center"/>
          </w:tcPr>
          <w:bookmarkStart w:name="29184" w:id="29182"/>
          <w:p>
            <w:pPr>
              <w:spacing w:after="0"/>
              <w:ind w:left="0"/>
              <w:jc w:val="left"/>
            </w:pPr>
            <w:r>
              <w:rPr>
                <w:rFonts w:ascii="Arial"/>
                <w:b w:val="false"/>
                <w:i w:val="false"/>
                <w:color w:val="000000"/>
                <w:sz w:val="15"/>
              </w:rPr>
              <w:t>Реконструкція футбольного майданчика на вул. Генерала Потапова 6 у Святошинському районі</w:t>
            </w:r>
          </w:p>
          <w:bookmarkEnd w:id="29182"/>
        </w:tc>
        <w:tc>
          <w:tcPr>
            <w:tcW w:w="1994" w:type="dxa"/>
            <w:tcBorders>
              <w:top w:val="outset" w:color="000000" w:sz="8"/>
              <w:left w:val="outset" w:color="000000" w:sz="8"/>
              <w:bottom w:val="outset" w:color="000000" w:sz="8"/>
              <w:right w:val="outset" w:color="000000" w:sz="8"/>
            </w:tcBorders>
            <w:vAlign w:val="center"/>
          </w:tcPr>
          <w:bookmarkStart w:name="29185" w:id="29183"/>
          <w:p>
            <w:pPr>
              <w:spacing w:after="0"/>
              <w:ind w:left="0"/>
              <w:jc w:val="left"/>
            </w:pPr>
            <w:r>
              <w:rPr>
                <w:rFonts w:ascii="Arial"/>
                <w:b w:val="false"/>
                <w:i w:val="false"/>
                <w:color w:val="000000"/>
                <w:sz w:val="15"/>
              </w:rPr>
              <w:t>Федорук Ярослав Олегович</w:t>
            </w:r>
          </w:p>
          <w:bookmarkEnd w:id="29183"/>
        </w:tc>
        <w:tc>
          <w:tcPr>
            <w:tcW w:w="1440" w:type="dxa"/>
            <w:tcBorders>
              <w:top w:val="outset" w:color="000000" w:sz="8"/>
              <w:left w:val="outset" w:color="000000" w:sz="8"/>
              <w:bottom w:val="outset" w:color="000000" w:sz="8"/>
              <w:right w:val="outset" w:color="000000" w:sz="8"/>
            </w:tcBorders>
            <w:vAlign w:val="center"/>
          </w:tcPr>
          <w:bookmarkStart w:name="29186" w:id="29184"/>
          <w:p>
            <w:pPr>
              <w:spacing w:after="0"/>
              <w:ind w:left="0"/>
              <w:jc w:val="center"/>
            </w:pPr>
            <w:r>
              <w:rPr>
                <w:rFonts w:ascii="Arial"/>
                <w:b w:val="false"/>
                <w:i w:val="false"/>
                <w:color w:val="000000"/>
                <w:sz w:val="15"/>
              </w:rPr>
              <w:t>1983,770</w:t>
            </w:r>
          </w:p>
          <w:bookmarkEnd w:id="2918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187" w:id="29185"/>
          <w:p>
            <w:pPr>
              <w:spacing w:after="0"/>
              <w:ind w:left="0"/>
              <w:jc w:val="center"/>
            </w:pPr>
            <w:r>
              <w:rPr>
                <w:rFonts w:ascii="Arial"/>
                <w:b w:val="false"/>
                <w:i w:val="false"/>
                <w:color w:val="000000"/>
                <w:sz w:val="15"/>
              </w:rPr>
              <w:t>798</w:t>
            </w:r>
          </w:p>
          <w:bookmarkEnd w:id="29185"/>
        </w:tc>
        <w:tc>
          <w:tcPr>
            <w:tcW w:w="3545" w:type="dxa"/>
            <w:tcBorders>
              <w:top w:val="outset" w:color="000000" w:sz="8"/>
              <w:left w:val="outset" w:color="000000" w:sz="8"/>
              <w:bottom w:val="outset" w:color="000000" w:sz="8"/>
              <w:right w:val="outset" w:color="000000" w:sz="8"/>
            </w:tcBorders>
            <w:vAlign w:val="center"/>
          </w:tcPr>
          <w:bookmarkStart w:name="29188" w:id="29186"/>
          <w:p>
            <w:pPr>
              <w:spacing w:after="0"/>
              <w:ind w:left="0"/>
              <w:jc w:val="left"/>
            </w:pPr>
            <w:r>
              <w:rPr>
                <w:rFonts w:ascii="Arial"/>
                <w:b w:val="false"/>
                <w:i w:val="false"/>
                <w:color w:val="000000"/>
                <w:sz w:val="15"/>
              </w:rPr>
              <w:t>Ремонт приміщення Святошинського районного у місті Києві відділу ДРАЦС ГТУЮ у місті Києві</w:t>
            </w:r>
          </w:p>
          <w:bookmarkEnd w:id="29186"/>
        </w:tc>
        <w:tc>
          <w:tcPr>
            <w:tcW w:w="1994" w:type="dxa"/>
            <w:tcBorders>
              <w:top w:val="outset" w:color="000000" w:sz="8"/>
              <w:left w:val="outset" w:color="000000" w:sz="8"/>
              <w:bottom w:val="outset" w:color="000000" w:sz="8"/>
              <w:right w:val="outset" w:color="000000" w:sz="8"/>
            </w:tcBorders>
            <w:vAlign w:val="center"/>
          </w:tcPr>
          <w:bookmarkStart w:name="29189" w:id="29187"/>
          <w:p>
            <w:pPr>
              <w:spacing w:after="0"/>
              <w:ind w:left="0"/>
              <w:jc w:val="left"/>
            </w:pPr>
            <w:r>
              <w:rPr>
                <w:rFonts w:ascii="Arial"/>
                <w:b w:val="false"/>
                <w:i w:val="false"/>
                <w:color w:val="000000"/>
                <w:sz w:val="15"/>
              </w:rPr>
              <w:t>Антоненко Ірина Володимирівна</w:t>
            </w:r>
          </w:p>
          <w:bookmarkEnd w:id="29187"/>
        </w:tc>
        <w:tc>
          <w:tcPr>
            <w:tcW w:w="1440" w:type="dxa"/>
            <w:tcBorders>
              <w:top w:val="outset" w:color="000000" w:sz="8"/>
              <w:left w:val="outset" w:color="000000" w:sz="8"/>
              <w:bottom w:val="outset" w:color="000000" w:sz="8"/>
              <w:right w:val="outset" w:color="000000" w:sz="8"/>
            </w:tcBorders>
            <w:vAlign w:val="center"/>
          </w:tcPr>
          <w:bookmarkStart w:name="29190" w:id="29188"/>
          <w:p>
            <w:pPr>
              <w:spacing w:after="0"/>
              <w:ind w:left="0"/>
              <w:jc w:val="center"/>
            </w:pPr>
            <w:r>
              <w:rPr>
                <w:rFonts w:ascii="Arial"/>
                <w:b w:val="false"/>
                <w:i w:val="false"/>
                <w:color w:val="000000"/>
                <w:sz w:val="15"/>
              </w:rPr>
              <w:t>399,000</w:t>
            </w:r>
          </w:p>
          <w:bookmarkEnd w:id="29188"/>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29191" w:id="29189"/>
          <w:p>
            <w:pPr>
              <w:spacing w:after="0"/>
              <w:ind w:left="0"/>
              <w:jc w:val="left"/>
            </w:pPr>
            <w:r>
              <w:rPr>
                <w:rFonts w:ascii="Arial"/>
                <w:b/>
                <w:i w:val="false"/>
                <w:color w:val="000000"/>
                <w:sz w:val="15"/>
              </w:rPr>
              <w:t>Всього по головному розпоряднику:</w:t>
            </w:r>
          </w:p>
          <w:bookmarkEnd w:id="29189"/>
        </w:tc>
        <w:tc>
          <w:tcPr>
            <w:tcW w:w="1440" w:type="dxa"/>
            <w:tcBorders>
              <w:top w:val="outset" w:color="000000" w:sz="8"/>
              <w:left w:val="outset" w:color="000000" w:sz="8"/>
              <w:bottom w:val="outset" w:color="000000" w:sz="8"/>
              <w:right w:val="outset" w:color="000000" w:sz="8"/>
            </w:tcBorders>
            <w:vAlign w:val="center"/>
          </w:tcPr>
          <w:bookmarkStart w:name="29192" w:id="29190"/>
          <w:p>
            <w:pPr>
              <w:spacing w:after="0"/>
              <w:ind w:left="0"/>
              <w:jc w:val="center"/>
            </w:pPr>
            <w:r>
              <w:rPr>
                <w:rFonts w:ascii="Arial"/>
                <w:b/>
                <w:i w:val="false"/>
                <w:color w:val="000000"/>
                <w:sz w:val="15"/>
              </w:rPr>
              <w:t>10382,770</w:t>
            </w:r>
          </w:p>
          <w:bookmarkEnd w:id="29190"/>
        </w:tc>
      </w:tr>
      <w:tr>
        <w:trPr>
          <w:trHeight w:val="45" w:hRule="atLeast"/>
        </w:trPr>
        <w:tc>
          <w:tcPr>
            <w:tcW w:w="776" w:type="dxa"/>
            <w:vMerge w:val="restart"/>
            <w:tcBorders>
              <w:top w:val="outset" w:color="000000" w:sz="8"/>
              <w:left w:val="outset" w:color="000000" w:sz="8"/>
              <w:bottom w:val="outset" w:color="000000" w:sz="8"/>
              <w:right w:val="outset" w:color="000000" w:sz="8"/>
            </w:tcBorders>
            <w:vAlign w:val="center"/>
          </w:tcPr>
          <w:bookmarkStart w:name="29193" w:id="29191"/>
          <w:p>
            <w:pPr>
              <w:spacing w:after="0"/>
              <w:ind w:left="0"/>
              <w:jc w:val="center"/>
            </w:pPr>
            <w:r>
              <w:rPr>
                <w:rFonts w:ascii="Arial"/>
                <w:b w:val="false"/>
                <w:i w:val="false"/>
                <w:color w:val="000000"/>
                <w:sz w:val="15"/>
              </w:rPr>
              <w:t>48</w:t>
            </w:r>
          </w:p>
          <w:bookmarkEnd w:id="29191"/>
        </w:tc>
        <w:tc>
          <w:tcPr>
            <w:tcW w:w="2106" w:type="dxa"/>
            <w:vMerge w:val="restart"/>
            <w:tcBorders>
              <w:top w:val="outset" w:color="000000" w:sz="8"/>
              <w:left w:val="outset" w:color="000000" w:sz="8"/>
              <w:bottom w:val="outset" w:color="000000" w:sz="8"/>
              <w:right w:val="outset" w:color="000000" w:sz="8"/>
            </w:tcBorders>
            <w:vAlign w:val="center"/>
          </w:tcPr>
          <w:bookmarkStart w:name="29194" w:id="29192"/>
          <w:p>
            <w:pPr>
              <w:spacing w:after="0"/>
              <w:ind w:left="0"/>
              <w:jc w:val="left"/>
            </w:pPr>
            <w:r>
              <w:rPr>
                <w:rFonts w:ascii="Arial"/>
                <w:b w:val="false"/>
                <w:i w:val="false"/>
                <w:color w:val="000000"/>
                <w:sz w:val="15"/>
              </w:rPr>
              <w:t>Солом'янська районна в місті Києві державна адміністрація</w:t>
            </w:r>
          </w:p>
          <w:bookmarkEnd w:id="29192"/>
        </w:tc>
        <w:tc>
          <w:tcPr>
            <w:tcW w:w="1219" w:type="dxa"/>
            <w:tcBorders>
              <w:top w:val="outset" w:color="000000" w:sz="8"/>
              <w:left w:val="outset" w:color="000000" w:sz="8"/>
              <w:bottom w:val="outset" w:color="000000" w:sz="8"/>
              <w:right w:val="outset" w:color="000000" w:sz="8"/>
            </w:tcBorders>
            <w:vAlign w:val="center"/>
          </w:tcPr>
          <w:bookmarkStart w:name="29195" w:id="29193"/>
          <w:p>
            <w:pPr>
              <w:spacing w:after="0"/>
              <w:ind w:left="0"/>
              <w:jc w:val="center"/>
            </w:pPr>
            <w:r>
              <w:rPr>
                <w:rFonts w:ascii="Arial"/>
                <w:b w:val="false"/>
                <w:i w:val="false"/>
                <w:color w:val="000000"/>
                <w:sz w:val="15"/>
              </w:rPr>
              <w:t>87</w:t>
            </w:r>
          </w:p>
          <w:bookmarkEnd w:id="29193"/>
        </w:tc>
        <w:tc>
          <w:tcPr>
            <w:tcW w:w="3545" w:type="dxa"/>
            <w:tcBorders>
              <w:top w:val="outset" w:color="000000" w:sz="8"/>
              <w:left w:val="outset" w:color="000000" w:sz="8"/>
              <w:bottom w:val="outset" w:color="000000" w:sz="8"/>
              <w:right w:val="outset" w:color="000000" w:sz="8"/>
            </w:tcBorders>
            <w:vAlign w:val="center"/>
          </w:tcPr>
          <w:bookmarkStart w:name="29196" w:id="29194"/>
          <w:p>
            <w:pPr>
              <w:spacing w:after="0"/>
              <w:ind w:left="0"/>
              <w:jc w:val="left"/>
            </w:pPr>
            <w:r>
              <w:rPr>
                <w:rFonts w:ascii="Arial"/>
                <w:b w:val="false"/>
                <w:i w:val="false"/>
                <w:color w:val="000000"/>
                <w:sz w:val="15"/>
              </w:rPr>
              <w:t>Обладнання та ремонт актового та спортивного залів сш N 52</w:t>
            </w:r>
          </w:p>
          <w:bookmarkEnd w:id="29194"/>
        </w:tc>
        <w:tc>
          <w:tcPr>
            <w:tcW w:w="1994" w:type="dxa"/>
            <w:tcBorders>
              <w:top w:val="outset" w:color="000000" w:sz="8"/>
              <w:left w:val="outset" w:color="000000" w:sz="8"/>
              <w:bottom w:val="outset" w:color="000000" w:sz="8"/>
              <w:right w:val="outset" w:color="000000" w:sz="8"/>
            </w:tcBorders>
            <w:vAlign w:val="center"/>
          </w:tcPr>
          <w:bookmarkStart w:name="29197" w:id="29195"/>
          <w:p>
            <w:pPr>
              <w:spacing w:after="0"/>
              <w:ind w:left="0"/>
              <w:jc w:val="left"/>
            </w:pPr>
            <w:r>
              <w:rPr>
                <w:rFonts w:ascii="Arial"/>
                <w:b w:val="false"/>
                <w:i w:val="false"/>
                <w:color w:val="000000"/>
                <w:sz w:val="15"/>
              </w:rPr>
              <w:t>Шевченко Валерій Михайлович</w:t>
            </w:r>
          </w:p>
          <w:bookmarkEnd w:id="29195"/>
        </w:tc>
        <w:tc>
          <w:tcPr>
            <w:tcW w:w="1440" w:type="dxa"/>
            <w:tcBorders>
              <w:top w:val="outset" w:color="000000" w:sz="8"/>
              <w:left w:val="outset" w:color="000000" w:sz="8"/>
              <w:bottom w:val="outset" w:color="000000" w:sz="8"/>
              <w:right w:val="outset" w:color="000000" w:sz="8"/>
            </w:tcBorders>
            <w:vAlign w:val="center"/>
          </w:tcPr>
          <w:bookmarkStart w:name="29198" w:id="29196"/>
          <w:p>
            <w:pPr>
              <w:spacing w:after="0"/>
              <w:ind w:left="0"/>
              <w:jc w:val="center"/>
            </w:pPr>
            <w:r>
              <w:rPr>
                <w:rFonts w:ascii="Arial"/>
                <w:b w:val="false"/>
                <w:i w:val="false"/>
                <w:color w:val="000000"/>
                <w:sz w:val="15"/>
              </w:rPr>
              <w:t>1999,999</w:t>
            </w:r>
          </w:p>
          <w:bookmarkEnd w:id="2919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199" w:id="29197"/>
          <w:p>
            <w:pPr>
              <w:spacing w:after="0"/>
              <w:ind w:left="0"/>
              <w:jc w:val="center"/>
            </w:pPr>
            <w:r>
              <w:rPr>
                <w:rFonts w:ascii="Arial"/>
                <w:b w:val="false"/>
                <w:i w:val="false"/>
                <w:color w:val="000000"/>
                <w:sz w:val="15"/>
              </w:rPr>
              <w:t>89</w:t>
            </w:r>
          </w:p>
          <w:bookmarkEnd w:id="29197"/>
        </w:tc>
        <w:tc>
          <w:tcPr>
            <w:tcW w:w="3545" w:type="dxa"/>
            <w:tcBorders>
              <w:top w:val="outset" w:color="000000" w:sz="8"/>
              <w:left w:val="outset" w:color="000000" w:sz="8"/>
              <w:bottom w:val="outset" w:color="000000" w:sz="8"/>
              <w:right w:val="outset" w:color="000000" w:sz="8"/>
            </w:tcBorders>
            <w:vAlign w:val="center"/>
          </w:tcPr>
          <w:bookmarkStart w:name="29200" w:id="29198"/>
          <w:p>
            <w:pPr>
              <w:spacing w:after="0"/>
              <w:ind w:left="0"/>
              <w:jc w:val="left"/>
            </w:pPr>
            <w:r>
              <w:rPr>
                <w:rFonts w:ascii="Arial"/>
                <w:b w:val="false"/>
                <w:i w:val="false"/>
                <w:color w:val="000000"/>
                <w:sz w:val="15"/>
              </w:rPr>
              <w:t>Лабораторія "Робототехніки" сш N 52</w:t>
            </w:r>
          </w:p>
          <w:bookmarkEnd w:id="29198"/>
        </w:tc>
        <w:tc>
          <w:tcPr>
            <w:tcW w:w="1994" w:type="dxa"/>
            <w:tcBorders>
              <w:top w:val="outset" w:color="000000" w:sz="8"/>
              <w:left w:val="outset" w:color="000000" w:sz="8"/>
              <w:bottom w:val="outset" w:color="000000" w:sz="8"/>
              <w:right w:val="outset" w:color="000000" w:sz="8"/>
            </w:tcBorders>
            <w:vAlign w:val="center"/>
          </w:tcPr>
          <w:bookmarkStart w:name="29201" w:id="29199"/>
          <w:p>
            <w:pPr>
              <w:spacing w:after="0"/>
              <w:ind w:left="0"/>
              <w:jc w:val="left"/>
            </w:pPr>
            <w:r>
              <w:rPr>
                <w:rFonts w:ascii="Arial"/>
                <w:b w:val="false"/>
                <w:i w:val="false"/>
                <w:color w:val="000000"/>
                <w:sz w:val="15"/>
              </w:rPr>
              <w:t>Громовий Олександр Васильович</w:t>
            </w:r>
          </w:p>
          <w:bookmarkEnd w:id="29199"/>
        </w:tc>
        <w:tc>
          <w:tcPr>
            <w:tcW w:w="1440" w:type="dxa"/>
            <w:tcBorders>
              <w:top w:val="outset" w:color="000000" w:sz="8"/>
              <w:left w:val="outset" w:color="000000" w:sz="8"/>
              <w:bottom w:val="outset" w:color="000000" w:sz="8"/>
              <w:right w:val="outset" w:color="000000" w:sz="8"/>
            </w:tcBorders>
            <w:vAlign w:val="center"/>
          </w:tcPr>
          <w:bookmarkStart w:name="29202" w:id="29200"/>
          <w:p>
            <w:pPr>
              <w:spacing w:after="0"/>
              <w:ind w:left="0"/>
              <w:jc w:val="center"/>
            </w:pPr>
            <w:r>
              <w:rPr>
                <w:rFonts w:ascii="Arial"/>
                <w:b w:val="false"/>
                <w:i w:val="false"/>
                <w:color w:val="000000"/>
                <w:sz w:val="15"/>
              </w:rPr>
              <w:t>2000,000</w:t>
            </w:r>
          </w:p>
          <w:bookmarkEnd w:id="2920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203" w:id="29201"/>
          <w:p>
            <w:pPr>
              <w:spacing w:after="0"/>
              <w:ind w:left="0"/>
              <w:jc w:val="center"/>
            </w:pPr>
            <w:r>
              <w:rPr>
                <w:rFonts w:ascii="Arial"/>
                <w:b w:val="false"/>
                <w:i w:val="false"/>
                <w:color w:val="000000"/>
                <w:sz w:val="15"/>
              </w:rPr>
              <w:t>163</w:t>
            </w:r>
          </w:p>
          <w:bookmarkEnd w:id="29201"/>
        </w:tc>
        <w:tc>
          <w:tcPr>
            <w:tcW w:w="3545" w:type="dxa"/>
            <w:tcBorders>
              <w:top w:val="outset" w:color="000000" w:sz="8"/>
              <w:left w:val="outset" w:color="000000" w:sz="8"/>
              <w:bottom w:val="outset" w:color="000000" w:sz="8"/>
              <w:right w:val="outset" w:color="000000" w:sz="8"/>
            </w:tcBorders>
            <w:vAlign w:val="center"/>
          </w:tcPr>
          <w:bookmarkStart w:name="29204" w:id="29202"/>
          <w:p>
            <w:pPr>
              <w:spacing w:after="0"/>
              <w:ind w:left="0"/>
              <w:jc w:val="left"/>
            </w:pPr>
            <w:r>
              <w:rPr>
                <w:rFonts w:ascii="Arial"/>
                <w:b w:val="false"/>
                <w:i w:val="false"/>
                <w:color w:val="000000"/>
                <w:sz w:val="15"/>
              </w:rPr>
              <w:t>Лабораторія "Відео, дизайну та реклами" сш N 52</w:t>
            </w:r>
          </w:p>
          <w:bookmarkEnd w:id="29202"/>
        </w:tc>
        <w:tc>
          <w:tcPr>
            <w:tcW w:w="1994" w:type="dxa"/>
            <w:tcBorders>
              <w:top w:val="outset" w:color="000000" w:sz="8"/>
              <w:left w:val="outset" w:color="000000" w:sz="8"/>
              <w:bottom w:val="outset" w:color="000000" w:sz="8"/>
              <w:right w:val="outset" w:color="000000" w:sz="8"/>
            </w:tcBorders>
            <w:vAlign w:val="center"/>
          </w:tcPr>
          <w:bookmarkStart w:name="29205" w:id="29203"/>
          <w:p>
            <w:pPr>
              <w:spacing w:after="0"/>
              <w:ind w:left="0"/>
              <w:jc w:val="left"/>
            </w:pPr>
            <w:r>
              <w:rPr>
                <w:rFonts w:ascii="Arial"/>
                <w:b w:val="false"/>
                <w:i w:val="false"/>
                <w:color w:val="000000"/>
                <w:sz w:val="15"/>
              </w:rPr>
              <w:t>Шевченко Тетяна Михайлівна</w:t>
            </w:r>
          </w:p>
          <w:bookmarkEnd w:id="29203"/>
        </w:tc>
        <w:tc>
          <w:tcPr>
            <w:tcW w:w="1440" w:type="dxa"/>
            <w:tcBorders>
              <w:top w:val="outset" w:color="000000" w:sz="8"/>
              <w:left w:val="outset" w:color="000000" w:sz="8"/>
              <w:bottom w:val="outset" w:color="000000" w:sz="8"/>
              <w:right w:val="outset" w:color="000000" w:sz="8"/>
            </w:tcBorders>
            <w:vAlign w:val="center"/>
          </w:tcPr>
          <w:bookmarkStart w:name="29206" w:id="29204"/>
          <w:p>
            <w:pPr>
              <w:spacing w:after="0"/>
              <w:ind w:left="0"/>
              <w:jc w:val="center"/>
            </w:pPr>
            <w:r>
              <w:rPr>
                <w:rFonts w:ascii="Arial"/>
                <w:b w:val="false"/>
                <w:i w:val="false"/>
                <w:color w:val="000000"/>
                <w:sz w:val="15"/>
              </w:rPr>
              <w:t>1999,912</w:t>
            </w:r>
          </w:p>
          <w:bookmarkEnd w:id="2920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207" w:id="29205"/>
          <w:p>
            <w:pPr>
              <w:spacing w:after="0"/>
              <w:ind w:left="0"/>
              <w:jc w:val="center"/>
            </w:pPr>
            <w:r>
              <w:rPr>
                <w:rFonts w:ascii="Arial"/>
                <w:b w:val="false"/>
                <w:i w:val="false"/>
                <w:color w:val="000000"/>
                <w:sz w:val="15"/>
              </w:rPr>
              <w:t>181</w:t>
            </w:r>
          </w:p>
          <w:bookmarkEnd w:id="29205"/>
        </w:tc>
        <w:tc>
          <w:tcPr>
            <w:tcW w:w="3545" w:type="dxa"/>
            <w:tcBorders>
              <w:top w:val="outset" w:color="000000" w:sz="8"/>
              <w:left w:val="outset" w:color="000000" w:sz="8"/>
              <w:bottom w:val="outset" w:color="000000" w:sz="8"/>
              <w:right w:val="outset" w:color="000000" w:sz="8"/>
            </w:tcBorders>
            <w:vAlign w:val="center"/>
          </w:tcPr>
          <w:bookmarkStart w:name="29208" w:id="29206"/>
          <w:p>
            <w:pPr>
              <w:spacing w:after="0"/>
              <w:ind w:left="0"/>
              <w:jc w:val="left"/>
            </w:pPr>
            <w:r>
              <w:rPr>
                <w:rFonts w:ascii="Arial"/>
                <w:b w:val="false"/>
                <w:i w:val="false"/>
                <w:color w:val="000000"/>
                <w:sz w:val="15"/>
              </w:rPr>
              <w:t>Оновлення баскетбольного поля у Солом'янському районі</w:t>
            </w:r>
          </w:p>
          <w:bookmarkEnd w:id="29206"/>
        </w:tc>
        <w:tc>
          <w:tcPr>
            <w:tcW w:w="1994" w:type="dxa"/>
            <w:tcBorders>
              <w:top w:val="outset" w:color="000000" w:sz="8"/>
              <w:left w:val="outset" w:color="000000" w:sz="8"/>
              <w:bottom w:val="outset" w:color="000000" w:sz="8"/>
              <w:right w:val="outset" w:color="000000" w:sz="8"/>
            </w:tcBorders>
            <w:vAlign w:val="center"/>
          </w:tcPr>
          <w:bookmarkStart w:name="29209" w:id="29207"/>
          <w:p>
            <w:pPr>
              <w:spacing w:after="0"/>
              <w:ind w:left="0"/>
              <w:jc w:val="left"/>
            </w:pPr>
            <w:r>
              <w:rPr>
                <w:rFonts w:ascii="Arial"/>
                <w:b w:val="false"/>
                <w:i w:val="false"/>
                <w:color w:val="000000"/>
                <w:sz w:val="15"/>
              </w:rPr>
              <w:t>Чумаченко Олександр Русланович</w:t>
            </w:r>
          </w:p>
          <w:bookmarkEnd w:id="29207"/>
        </w:tc>
        <w:tc>
          <w:tcPr>
            <w:tcW w:w="1440" w:type="dxa"/>
            <w:tcBorders>
              <w:top w:val="outset" w:color="000000" w:sz="8"/>
              <w:left w:val="outset" w:color="000000" w:sz="8"/>
              <w:bottom w:val="outset" w:color="000000" w:sz="8"/>
              <w:right w:val="outset" w:color="000000" w:sz="8"/>
            </w:tcBorders>
            <w:vAlign w:val="center"/>
          </w:tcPr>
          <w:bookmarkStart w:name="29210" w:id="29208"/>
          <w:p>
            <w:pPr>
              <w:spacing w:after="0"/>
              <w:ind w:left="0"/>
              <w:jc w:val="center"/>
            </w:pPr>
            <w:r>
              <w:rPr>
                <w:rFonts w:ascii="Arial"/>
                <w:b w:val="false"/>
                <w:i w:val="false"/>
                <w:color w:val="000000"/>
                <w:sz w:val="15"/>
              </w:rPr>
              <w:t>1016,709</w:t>
            </w:r>
          </w:p>
          <w:bookmarkEnd w:id="2920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211" w:id="29209"/>
          <w:p>
            <w:pPr>
              <w:spacing w:after="0"/>
              <w:ind w:left="0"/>
              <w:jc w:val="center"/>
            </w:pPr>
            <w:r>
              <w:rPr>
                <w:rFonts w:ascii="Arial"/>
                <w:b w:val="false"/>
                <w:i w:val="false"/>
                <w:color w:val="000000"/>
                <w:sz w:val="15"/>
              </w:rPr>
              <w:t>184</w:t>
            </w:r>
          </w:p>
          <w:bookmarkEnd w:id="29209"/>
        </w:tc>
        <w:tc>
          <w:tcPr>
            <w:tcW w:w="3545" w:type="dxa"/>
            <w:tcBorders>
              <w:top w:val="outset" w:color="000000" w:sz="8"/>
              <w:left w:val="outset" w:color="000000" w:sz="8"/>
              <w:bottom w:val="outset" w:color="000000" w:sz="8"/>
              <w:right w:val="outset" w:color="000000" w:sz="8"/>
            </w:tcBorders>
            <w:vAlign w:val="center"/>
          </w:tcPr>
          <w:bookmarkStart w:name="29212" w:id="29210"/>
          <w:p>
            <w:pPr>
              <w:spacing w:after="0"/>
              <w:ind w:left="0"/>
              <w:jc w:val="left"/>
            </w:pPr>
            <w:r>
              <w:rPr>
                <w:rFonts w:ascii="Arial"/>
                <w:b w:val="false"/>
                <w:i w:val="false"/>
                <w:color w:val="000000"/>
                <w:sz w:val="15"/>
              </w:rPr>
              <w:t>Оновлення футбольного поля в СШ N 43 "Грааль" в Солом'янському районі</w:t>
            </w:r>
          </w:p>
          <w:bookmarkEnd w:id="29210"/>
        </w:tc>
        <w:tc>
          <w:tcPr>
            <w:tcW w:w="1994" w:type="dxa"/>
            <w:tcBorders>
              <w:top w:val="outset" w:color="000000" w:sz="8"/>
              <w:left w:val="outset" w:color="000000" w:sz="8"/>
              <w:bottom w:val="outset" w:color="000000" w:sz="8"/>
              <w:right w:val="outset" w:color="000000" w:sz="8"/>
            </w:tcBorders>
            <w:vAlign w:val="center"/>
          </w:tcPr>
          <w:bookmarkStart w:name="29213" w:id="29211"/>
          <w:p>
            <w:pPr>
              <w:spacing w:after="0"/>
              <w:ind w:left="0"/>
              <w:jc w:val="left"/>
            </w:pPr>
            <w:r>
              <w:rPr>
                <w:rFonts w:ascii="Arial"/>
                <w:b w:val="false"/>
                <w:i w:val="false"/>
                <w:color w:val="000000"/>
                <w:sz w:val="15"/>
              </w:rPr>
              <w:t>Чумаченко Олександр Русланович</w:t>
            </w:r>
          </w:p>
          <w:bookmarkEnd w:id="29211"/>
        </w:tc>
        <w:tc>
          <w:tcPr>
            <w:tcW w:w="1440" w:type="dxa"/>
            <w:tcBorders>
              <w:top w:val="outset" w:color="000000" w:sz="8"/>
              <w:left w:val="outset" w:color="000000" w:sz="8"/>
              <w:bottom w:val="outset" w:color="000000" w:sz="8"/>
              <w:right w:val="outset" w:color="000000" w:sz="8"/>
            </w:tcBorders>
            <w:vAlign w:val="center"/>
          </w:tcPr>
          <w:bookmarkStart w:name="29214" w:id="29212"/>
          <w:p>
            <w:pPr>
              <w:spacing w:after="0"/>
              <w:ind w:left="0"/>
              <w:jc w:val="center"/>
            </w:pPr>
            <w:r>
              <w:rPr>
                <w:rFonts w:ascii="Arial"/>
                <w:b w:val="false"/>
                <w:i w:val="false"/>
                <w:color w:val="000000"/>
                <w:sz w:val="15"/>
              </w:rPr>
              <w:t>1998,088</w:t>
            </w:r>
          </w:p>
          <w:bookmarkEnd w:id="2921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215" w:id="29213"/>
          <w:p>
            <w:pPr>
              <w:spacing w:after="0"/>
              <w:ind w:left="0"/>
              <w:jc w:val="center"/>
            </w:pPr>
            <w:r>
              <w:rPr>
                <w:rFonts w:ascii="Arial"/>
                <w:b w:val="false"/>
                <w:i w:val="false"/>
                <w:color w:val="000000"/>
                <w:sz w:val="15"/>
              </w:rPr>
              <w:t>194</w:t>
            </w:r>
          </w:p>
          <w:bookmarkEnd w:id="29213"/>
        </w:tc>
        <w:tc>
          <w:tcPr>
            <w:tcW w:w="3545" w:type="dxa"/>
            <w:tcBorders>
              <w:top w:val="outset" w:color="000000" w:sz="8"/>
              <w:left w:val="outset" w:color="000000" w:sz="8"/>
              <w:bottom w:val="outset" w:color="000000" w:sz="8"/>
              <w:right w:val="outset" w:color="000000" w:sz="8"/>
            </w:tcBorders>
            <w:vAlign w:val="center"/>
          </w:tcPr>
          <w:bookmarkStart w:name="29216" w:id="29214"/>
          <w:p>
            <w:pPr>
              <w:spacing w:after="0"/>
              <w:ind w:left="0"/>
              <w:jc w:val="left"/>
            </w:pPr>
            <w:r>
              <w:rPr>
                <w:rFonts w:ascii="Arial"/>
                <w:b w:val="false"/>
                <w:i w:val="false"/>
                <w:color w:val="000000"/>
                <w:sz w:val="15"/>
              </w:rPr>
              <w:t>Стадіон сш N 52 - путівка до здорового способу життя.</w:t>
            </w:r>
          </w:p>
          <w:bookmarkEnd w:id="29214"/>
        </w:tc>
        <w:tc>
          <w:tcPr>
            <w:tcW w:w="1994" w:type="dxa"/>
            <w:tcBorders>
              <w:top w:val="outset" w:color="000000" w:sz="8"/>
              <w:left w:val="outset" w:color="000000" w:sz="8"/>
              <w:bottom w:val="outset" w:color="000000" w:sz="8"/>
              <w:right w:val="outset" w:color="000000" w:sz="8"/>
            </w:tcBorders>
            <w:vAlign w:val="center"/>
          </w:tcPr>
          <w:bookmarkStart w:name="29217" w:id="29215"/>
          <w:p>
            <w:pPr>
              <w:spacing w:after="0"/>
              <w:ind w:left="0"/>
              <w:jc w:val="left"/>
            </w:pPr>
            <w:r>
              <w:rPr>
                <w:rFonts w:ascii="Arial"/>
                <w:b w:val="false"/>
                <w:i w:val="false"/>
                <w:color w:val="000000"/>
                <w:sz w:val="15"/>
              </w:rPr>
              <w:t>Шевченко Валерій Михайлович</w:t>
            </w:r>
          </w:p>
          <w:bookmarkEnd w:id="29215"/>
        </w:tc>
        <w:tc>
          <w:tcPr>
            <w:tcW w:w="1440" w:type="dxa"/>
            <w:tcBorders>
              <w:top w:val="outset" w:color="000000" w:sz="8"/>
              <w:left w:val="outset" w:color="000000" w:sz="8"/>
              <w:bottom w:val="outset" w:color="000000" w:sz="8"/>
              <w:right w:val="outset" w:color="000000" w:sz="8"/>
            </w:tcBorders>
            <w:vAlign w:val="center"/>
          </w:tcPr>
          <w:bookmarkStart w:name="29218" w:id="29216"/>
          <w:p>
            <w:pPr>
              <w:spacing w:after="0"/>
              <w:ind w:left="0"/>
              <w:jc w:val="center"/>
            </w:pPr>
            <w:r>
              <w:rPr>
                <w:rFonts w:ascii="Arial"/>
                <w:b w:val="false"/>
                <w:i w:val="false"/>
                <w:color w:val="000000"/>
                <w:sz w:val="15"/>
              </w:rPr>
              <w:t>2000,000</w:t>
            </w:r>
          </w:p>
          <w:bookmarkEnd w:id="2921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219" w:id="29217"/>
          <w:p>
            <w:pPr>
              <w:spacing w:after="0"/>
              <w:ind w:left="0"/>
              <w:jc w:val="center"/>
            </w:pPr>
            <w:r>
              <w:rPr>
                <w:rFonts w:ascii="Arial"/>
                <w:b w:val="false"/>
                <w:i w:val="false"/>
                <w:color w:val="000000"/>
                <w:sz w:val="15"/>
              </w:rPr>
              <w:t>331</w:t>
            </w:r>
          </w:p>
          <w:bookmarkEnd w:id="29217"/>
        </w:tc>
        <w:tc>
          <w:tcPr>
            <w:tcW w:w="3545" w:type="dxa"/>
            <w:tcBorders>
              <w:top w:val="outset" w:color="000000" w:sz="8"/>
              <w:left w:val="outset" w:color="000000" w:sz="8"/>
              <w:bottom w:val="outset" w:color="000000" w:sz="8"/>
              <w:right w:val="outset" w:color="000000" w:sz="8"/>
            </w:tcBorders>
            <w:vAlign w:val="center"/>
          </w:tcPr>
          <w:bookmarkStart w:name="29220" w:id="29218"/>
          <w:p>
            <w:pPr>
              <w:spacing w:after="0"/>
              <w:ind w:left="0"/>
              <w:jc w:val="left"/>
            </w:pPr>
            <w:r>
              <w:rPr>
                <w:rFonts w:ascii="Arial"/>
                <w:b w:val="false"/>
                <w:i w:val="false"/>
                <w:color w:val="000000"/>
                <w:sz w:val="15"/>
              </w:rPr>
              <w:t>Утеплення навчальних приміщень гімназії "Міленіум" N 318</w:t>
            </w:r>
          </w:p>
          <w:bookmarkEnd w:id="29218"/>
        </w:tc>
        <w:tc>
          <w:tcPr>
            <w:tcW w:w="1994" w:type="dxa"/>
            <w:tcBorders>
              <w:top w:val="outset" w:color="000000" w:sz="8"/>
              <w:left w:val="outset" w:color="000000" w:sz="8"/>
              <w:bottom w:val="outset" w:color="000000" w:sz="8"/>
              <w:right w:val="outset" w:color="000000" w:sz="8"/>
            </w:tcBorders>
            <w:vAlign w:val="center"/>
          </w:tcPr>
          <w:bookmarkStart w:name="29221" w:id="29219"/>
          <w:p>
            <w:pPr>
              <w:spacing w:after="0"/>
              <w:ind w:left="0"/>
              <w:jc w:val="left"/>
            </w:pPr>
            <w:r>
              <w:rPr>
                <w:rFonts w:ascii="Arial"/>
                <w:b w:val="false"/>
                <w:i w:val="false"/>
                <w:color w:val="000000"/>
                <w:sz w:val="15"/>
              </w:rPr>
              <w:t>Брідня Дмитро Васильович</w:t>
            </w:r>
          </w:p>
          <w:bookmarkEnd w:id="29219"/>
        </w:tc>
        <w:tc>
          <w:tcPr>
            <w:tcW w:w="1440" w:type="dxa"/>
            <w:tcBorders>
              <w:top w:val="outset" w:color="000000" w:sz="8"/>
              <w:left w:val="outset" w:color="000000" w:sz="8"/>
              <w:bottom w:val="outset" w:color="000000" w:sz="8"/>
              <w:right w:val="outset" w:color="000000" w:sz="8"/>
            </w:tcBorders>
            <w:vAlign w:val="center"/>
          </w:tcPr>
          <w:bookmarkStart w:name="29222" w:id="29220"/>
          <w:p>
            <w:pPr>
              <w:spacing w:after="0"/>
              <w:ind w:left="0"/>
              <w:jc w:val="center"/>
            </w:pPr>
            <w:r>
              <w:rPr>
                <w:rFonts w:ascii="Arial"/>
                <w:b w:val="false"/>
                <w:i w:val="false"/>
                <w:color w:val="000000"/>
                <w:sz w:val="15"/>
              </w:rPr>
              <w:t>399,813</w:t>
            </w:r>
          </w:p>
          <w:bookmarkEnd w:id="2922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223" w:id="29221"/>
          <w:p>
            <w:pPr>
              <w:spacing w:after="0"/>
              <w:ind w:left="0"/>
              <w:jc w:val="center"/>
            </w:pPr>
            <w:r>
              <w:rPr>
                <w:rFonts w:ascii="Arial"/>
                <w:b w:val="false"/>
                <w:i w:val="false"/>
                <w:color w:val="000000"/>
                <w:sz w:val="15"/>
              </w:rPr>
              <w:t>332</w:t>
            </w:r>
          </w:p>
          <w:bookmarkEnd w:id="29221"/>
        </w:tc>
        <w:tc>
          <w:tcPr>
            <w:tcW w:w="3545" w:type="dxa"/>
            <w:tcBorders>
              <w:top w:val="outset" w:color="000000" w:sz="8"/>
              <w:left w:val="outset" w:color="000000" w:sz="8"/>
              <w:bottom w:val="outset" w:color="000000" w:sz="8"/>
              <w:right w:val="outset" w:color="000000" w:sz="8"/>
            </w:tcBorders>
            <w:vAlign w:val="center"/>
          </w:tcPr>
          <w:bookmarkStart w:name="29224" w:id="29222"/>
          <w:p>
            <w:pPr>
              <w:spacing w:after="0"/>
              <w:ind w:left="0"/>
              <w:jc w:val="left"/>
            </w:pPr>
            <w:r>
              <w:rPr>
                <w:rFonts w:ascii="Arial"/>
                <w:b w:val="false"/>
                <w:i w:val="false"/>
                <w:color w:val="000000"/>
                <w:sz w:val="15"/>
              </w:rPr>
              <w:t>Благоустрій території гімназії "Міленіум" N 318</w:t>
            </w:r>
          </w:p>
          <w:bookmarkEnd w:id="29222"/>
        </w:tc>
        <w:tc>
          <w:tcPr>
            <w:tcW w:w="1994" w:type="dxa"/>
            <w:tcBorders>
              <w:top w:val="outset" w:color="000000" w:sz="8"/>
              <w:left w:val="outset" w:color="000000" w:sz="8"/>
              <w:bottom w:val="outset" w:color="000000" w:sz="8"/>
              <w:right w:val="outset" w:color="000000" w:sz="8"/>
            </w:tcBorders>
            <w:vAlign w:val="center"/>
          </w:tcPr>
          <w:bookmarkStart w:name="29225" w:id="29223"/>
          <w:p>
            <w:pPr>
              <w:spacing w:after="0"/>
              <w:ind w:left="0"/>
              <w:jc w:val="left"/>
            </w:pPr>
            <w:r>
              <w:rPr>
                <w:rFonts w:ascii="Arial"/>
                <w:b w:val="false"/>
                <w:i w:val="false"/>
                <w:color w:val="000000"/>
                <w:sz w:val="15"/>
              </w:rPr>
              <w:t>Брідня Дмитро Васильович</w:t>
            </w:r>
          </w:p>
          <w:bookmarkEnd w:id="29223"/>
        </w:tc>
        <w:tc>
          <w:tcPr>
            <w:tcW w:w="1440" w:type="dxa"/>
            <w:tcBorders>
              <w:top w:val="outset" w:color="000000" w:sz="8"/>
              <w:left w:val="outset" w:color="000000" w:sz="8"/>
              <w:bottom w:val="outset" w:color="000000" w:sz="8"/>
              <w:right w:val="outset" w:color="000000" w:sz="8"/>
            </w:tcBorders>
            <w:vAlign w:val="center"/>
          </w:tcPr>
          <w:bookmarkStart w:name="29226" w:id="29224"/>
          <w:p>
            <w:pPr>
              <w:spacing w:after="0"/>
              <w:ind w:left="0"/>
              <w:jc w:val="center"/>
            </w:pPr>
            <w:r>
              <w:rPr>
                <w:rFonts w:ascii="Arial"/>
                <w:b w:val="false"/>
                <w:i w:val="false"/>
                <w:color w:val="000000"/>
                <w:sz w:val="15"/>
              </w:rPr>
              <w:t>399,910</w:t>
            </w:r>
          </w:p>
          <w:bookmarkEnd w:id="2922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227" w:id="29225"/>
          <w:p>
            <w:pPr>
              <w:spacing w:after="0"/>
              <w:ind w:left="0"/>
              <w:jc w:val="center"/>
            </w:pPr>
            <w:r>
              <w:rPr>
                <w:rFonts w:ascii="Arial"/>
                <w:b w:val="false"/>
                <w:i w:val="false"/>
                <w:color w:val="000000"/>
                <w:sz w:val="15"/>
              </w:rPr>
              <w:t>333</w:t>
            </w:r>
          </w:p>
          <w:bookmarkEnd w:id="29225"/>
        </w:tc>
        <w:tc>
          <w:tcPr>
            <w:tcW w:w="3545" w:type="dxa"/>
            <w:tcBorders>
              <w:top w:val="outset" w:color="000000" w:sz="8"/>
              <w:left w:val="outset" w:color="000000" w:sz="8"/>
              <w:bottom w:val="outset" w:color="000000" w:sz="8"/>
              <w:right w:val="outset" w:color="000000" w:sz="8"/>
            </w:tcBorders>
            <w:vAlign w:val="center"/>
          </w:tcPr>
          <w:bookmarkStart w:name="29228" w:id="29226"/>
          <w:p>
            <w:pPr>
              <w:spacing w:after="0"/>
              <w:ind w:left="0"/>
              <w:jc w:val="left"/>
            </w:pPr>
            <w:r>
              <w:rPr>
                <w:rFonts w:ascii="Arial"/>
                <w:b w:val="false"/>
                <w:i w:val="false"/>
                <w:color w:val="000000"/>
                <w:sz w:val="15"/>
              </w:rPr>
              <w:t>Відкритий фестиваль екстремального спорту "Kyiv Extreme Fest"</w:t>
            </w:r>
          </w:p>
          <w:bookmarkEnd w:id="29226"/>
        </w:tc>
        <w:tc>
          <w:tcPr>
            <w:tcW w:w="1994" w:type="dxa"/>
            <w:tcBorders>
              <w:top w:val="outset" w:color="000000" w:sz="8"/>
              <w:left w:val="outset" w:color="000000" w:sz="8"/>
              <w:bottom w:val="outset" w:color="000000" w:sz="8"/>
              <w:right w:val="outset" w:color="000000" w:sz="8"/>
            </w:tcBorders>
            <w:vAlign w:val="center"/>
          </w:tcPr>
          <w:bookmarkStart w:name="29229" w:id="29227"/>
          <w:p>
            <w:pPr>
              <w:spacing w:after="0"/>
              <w:ind w:left="0"/>
              <w:jc w:val="left"/>
            </w:pPr>
            <w:r>
              <w:rPr>
                <w:rFonts w:ascii="Arial"/>
                <w:b w:val="false"/>
                <w:i w:val="false"/>
                <w:color w:val="000000"/>
                <w:sz w:val="15"/>
              </w:rPr>
              <w:t>Козак Євгеній Миколайович</w:t>
            </w:r>
          </w:p>
          <w:bookmarkEnd w:id="29227"/>
        </w:tc>
        <w:tc>
          <w:tcPr>
            <w:tcW w:w="1440" w:type="dxa"/>
            <w:tcBorders>
              <w:top w:val="outset" w:color="000000" w:sz="8"/>
              <w:left w:val="outset" w:color="000000" w:sz="8"/>
              <w:bottom w:val="outset" w:color="000000" w:sz="8"/>
              <w:right w:val="outset" w:color="000000" w:sz="8"/>
            </w:tcBorders>
            <w:vAlign w:val="center"/>
          </w:tcPr>
          <w:bookmarkStart w:name="29230" w:id="29228"/>
          <w:p>
            <w:pPr>
              <w:spacing w:after="0"/>
              <w:ind w:left="0"/>
              <w:jc w:val="center"/>
            </w:pPr>
            <w:r>
              <w:rPr>
                <w:rFonts w:ascii="Arial"/>
                <w:b w:val="false"/>
                <w:i w:val="false"/>
                <w:color w:val="000000"/>
                <w:sz w:val="15"/>
              </w:rPr>
              <w:t>383,000</w:t>
            </w:r>
          </w:p>
          <w:bookmarkEnd w:id="2922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231" w:id="29229"/>
          <w:p>
            <w:pPr>
              <w:spacing w:after="0"/>
              <w:ind w:left="0"/>
              <w:jc w:val="center"/>
            </w:pPr>
            <w:r>
              <w:rPr>
                <w:rFonts w:ascii="Arial"/>
                <w:b w:val="false"/>
                <w:i w:val="false"/>
                <w:color w:val="000000"/>
                <w:sz w:val="15"/>
              </w:rPr>
              <w:t>405</w:t>
            </w:r>
          </w:p>
          <w:bookmarkEnd w:id="29229"/>
        </w:tc>
        <w:tc>
          <w:tcPr>
            <w:tcW w:w="3545" w:type="dxa"/>
            <w:tcBorders>
              <w:top w:val="outset" w:color="000000" w:sz="8"/>
              <w:left w:val="outset" w:color="000000" w:sz="8"/>
              <w:bottom w:val="outset" w:color="000000" w:sz="8"/>
              <w:right w:val="outset" w:color="000000" w:sz="8"/>
            </w:tcBorders>
            <w:vAlign w:val="center"/>
          </w:tcPr>
          <w:bookmarkStart w:name="29232" w:id="29230"/>
          <w:p>
            <w:pPr>
              <w:spacing w:after="0"/>
              <w:ind w:left="0"/>
              <w:jc w:val="left"/>
            </w:pPr>
            <w:r>
              <w:rPr>
                <w:rFonts w:ascii="Arial"/>
                <w:b w:val="false"/>
                <w:i w:val="false"/>
                <w:color w:val="000000"/>
                <w:sz w:val="15"/>
              </w:rPr>
              <w:t>Облаштування дитячого майданчику ДНЗ N 374</w:t>
            </w:r>
          </w:p>
          <w:bookmarkEnd w:id="29230"/>
        </w:tc>
        <w:tc>
          <w:tcPr>
            <w:tcW w:w="1994" w:type="dxa"/>
            <w:tcBorders>
              <w:top w:val="outset" w:color="000000" w:sz="8"/>
              <w:left w:val="outset" w:color="000000" w:sz="8"/>
              <w:bottom w:val="outset" w:color="000000" w:sz="8"/>
              <w:right w:val="outset" w:color="000000" w:sz="8"/>
            </w:tcBorders>
            <w:vAlign w:val="center"/>
          </w:tcPr>
          <w:bookmarkStart w:name="29233" w:id="29231"/>
          <w:p>
            <w:pPr>
              <w:spacing w:after="0"/>
              <w:ind w:left="0"/>
              <w:jc w:val="left"/>
            </w:pPr>
            <w:r>
              <w:rPr>
                <w:rFonts w:ascii="Arial"/>
                <w:b w:val="false"/>
                <w:i w:val="false"/>
                <w:color w:val="000000"/>
                <w:sz w:val="15"/>
              </w:rPr>
              <w:t>Нікітіна Ганна Сергіївна</w:t>
            </w:r>
          </w:p>
          <w:bookmarkEnd w:id="29231"/>
        </w:tc>
        <w:tc>
          <w:tcPr>
            <w:tcW w:w="1440" w:type="dxa"/>
            <w:tcBorders>
              <w:top w:val="outset" w:color="000000" w:sz="8"/>
              <w:left w:val="outset" w:color="000000" w:sz="8"/>
              <w:bottom w:val="outset" w:color="000000" w:sz="8"/>
              <w:right w:val="outset" w:color="000000" w:sz="8"/>
            </w:tcBorders>
            <w:vAlign w:val="center"/>
          </w:tcPr>
          <w:bookmarkStart w:name="29234" w:id="29232"/>
          <w:p>
            <w:pPr>
              <w:spacing w:after="0"/>
              <w:ind w:left="0"/>
              <w:jc w:val="center"/>
            </w:pPr>
            <w:r>
              <w:rPr>
                <w:rFonts w:ascii="Arial"/>
                <w:b w:val="false"/>
                <w:i w:val="false"/>
                <w:color w:val="000000"/>
                <w:sz w:val="15"/>
              </w:rPr>
              <w:t>399,800</w:t>
            </w:r>
          </w:p>
          <w:bookmarkEnd w:id="2923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235" w:id="29233"/>
          <w:p>
            <w:pPr>
              <w:spacing w:after="0"/>
              <w:ind w:left="0"/>
              <w:jc w:val="center"/>
            </w:pPr>
            <w:r>
              <w:rPr>
                <w:rFonts w:ascii="Arial"/>
                <w:b w:val="false"/>
                <w:i w:val="false"/>
                <w:color w:val="000000"/>
                <w:sz w:val="15"/>
              </w:rPr>
              <w:t>496</w:t>
            </w:r>
          </w:p>
          <w:bookmarkEnd w:id="29233"/>
        </w:tc>
        <w:tc>
          <w:tcPr>
            <w:tcW w:w="3545" w:type="dxa"/>
            <w:tcBorders>
              <w:top w:val="outset" w:color="000000" w:sz="8"/>
              <w:left w:val="outset" w:color="000000" w:sz="8"/>
              <w:bottom w:val="outset" w:color="000000" w:sz="8"/>
              <w:right w:val="outset" w:color="000000" w:sz="8"/>
            </w:tcBorders>
            <w:vAlign w:val="center"/>
          </w:tcPr>
          <w:bookmarkStart w:name="29236" w:id="29234"/>
          <w:p>
            <w:pPr>
              <w:spacing w:after="0"/>
              <w:ind w:left="0"/>
              <w:jc w:val="left"/>
            </w:pPr>
            <w:r>
              <w:rPr>
                <w:rFonts w:ascii="Arial"/>
                <w:b w:val="false"/>
                <w:i w:val="false"/>
                <w:color w:val="000000"/>
                <w:sz w:val="15"/>
              </w:rPr>
              <w:t>FAB LAB у Відрадному: відкрита лабораторія творчості</w:t>
            </w:r>
          </w:p>
          <w:bookmarkEnd w:id="29234"/>
        </w:tc>
        <w:tc>
          <w:tcPr>
            <w:tcW w:w="1994" w:type="dxa"/>
            <w:tcBorders>
              <w:top w:val="outset" w:color="000000" w:sz="8"/>
              <w:left w:val="outset" w:color="000000" w:sz="8"/>
              <w:bottom w:val="outset" w:color="000000" w:sz="8"/>
              <w:right w:val="outset" w:color="000000" w:sz="8"/>
            </w:tcBorders>
            <w:vAlign w:val="center"/>
          </w:tcPr>
          <w:bookmarkStart w:name="29237" w:id="29235"/>
          <w:p>
            <w:pPr>
              <w:spacing w:after="0"/>
              <w:ind w:left="0"/>
              <w:jc w:val="left"/>
            </w:pPr>
            <w:r>
              <w:rPr>
                <w:rFonts w:ascii="Arial"/>
                <w:b w:val="false"/>
                <w:i w:val="false"/>
                <w:color w:val="000000"/>
                <w:sz w:val="15"/>
              </w:rPr>
              <w:t>Мошелюк Ілона Леонідівна</w:t>
            </w:r>
          </w:p>
          <w:bookmarkEnd w:id="29235"/>
        </w:tc>
        <w:tc>
          <w:tcPr>
            <w:tcW w:w="1440" w:type="dxa"/>
            <w:tcBorders>
              <w:top w:val="outset" w:color="000000" w:sz="8"/>
              <w:left w:val="outset" w:color="000000" w:sz="8"/>
              <w:bottom w:val="outset" w:color="000000" w:sz="8"/>
              <w:right w:val="outset" w:color="000000" w:sz="8"/>
            </w:tcBorders>
            <w:vAlign w:val="center"/>
          </w:tcPr>
          <w:bookmarkStart w:name="29238" w:id="29236"/>
          <w:p>
            <w:pPr>
              <w:spacing w:after="0"/>
              <w:ind w:left="0"/>
              <w:jc w:val="center"/>
            </w:pPr>
            <w:r>
              <w:rPr>
                <w:rFonts w:ascii="Arial"/>
                <w:b w:val="false"/>
                <w:i w:val="false"/>
                <w:color w:val="000000"/>
                <w:sz w:val="15"/>
              </w:rPr>
              <w:t>1999,950</w:t>
            </w:r>
          </w:p>
          <w:bookmarkEnd w:id="2923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239" w:id="29237"/>
          <w:p>
            <w:pPr>
              <w:spacing w:after="0"/>
              <w:ind w:left="0"/>
              <w:jc w:val="center"/>
            </w:pPr>
            <w:r>
              <w:rPr>
                <w:rFonts w:ascii="Arial"/>
                <w:b w:val="false"/>
                <w:i w:val="false"/>
                <w:color w:val="000000"/>
                <w:sz w:val="15"/>
              </w:rPr>
              <w:t>737</w:t>
            </w:r>
          </w:p>
          <w:bookmarkEnd w:id="29237"/>
        </w:tc>
        <w:tc>
          <w:tcPr>
            <w:tcW w:w="3545" w:type="dxa"/>
            <w:tcBorders>
              <w:top w:val="outset" w:color="000000" w:sz="8"/>
              <w:left w:val="outset" w:color="000000" w:sz="8"/>
              <w:bottom w:val="outset" w:color="000000" w:sz="8"/>
              <w:right w:val="outset" w:color="000000" w:sz="8"/>
            </w:tcBorders>
            <w:vAlign w:val="center"/>
          </w:tcPr>
          <w:bookmarkStart w:name="29240" w:id="29238"/>
          <w:p>
            <w:pPr>
              <w:spacing w:after="0"/>
              <w:ind w:left="0"/>
              <w:jc w:val="left"/>
            </w:pPr>
            <w:r>
              <w:rPr>
                <w:rFonts w:ascii="Arial"/>
                <w:b w:val="false"/>
                <w:i w:val="false"/>
                <w:color w:val="000000"/>
                <w:sz w:val="15"/>
              </w:rPr>
              <w:t>Лабораторія екологічного моніторингу "ЕкоХімБіоЛаб"</w:t>
            </w:r>
          </w:p>
          <w:bookmarkEnd w:id="29238"/>
        </w:tc>
        <w:tc>
          <w:tcPr>
            <w:tcW w:w="1994" w:type="dxa"/>
            <w:tcBorders>
              <w:top w:val="outset" w:color="000000" w:sz="8"/>
              <w:left w:val="outset" w:color="000000" w:sz="8"/>
              <w:bottom w:val="outset" w:color="000000" w:sz="8"/>
              <w:right w:val="outset" w:color="000000" w:sz="8"/>
            </w:tcBorders>
            <w:vAlign w:val="center"/>
          </w:tcPr>
          <w:bookmarkStart w:name="29241" w:id="29239"/>
          <w:p>
            <w:pPr>
              <w:spacing w:after="0"/>
              <w:ind w:left="0"/>
              <w:jc w:val="left"/>
            </w:pPr>
            <w:r>
              <w:rPr>
                <w:rFonts w:ascii="Arial"/>
                <w:b w:val="false"/>
                <w:i w:val="false"/>
                <w:color w:val="000000"/>
                <w:sz w:val="15"/>
              </w:rPr>
              <w:t>Бабан Сергій Михайлович</w:t>
            </w:r>
          </w:p>
          <w:bookmarkEnd w:id="29239"/>
        </w:tc>
        <w:tc>
          <w:tcPr>
            <w:tcW w:w="1440" w:type="dxa"/>
            <w:tcBorders>
              <w:top w:val="outset" w:color="000000" w:sz="8"/>
              <w:left w:val="outset" w:color="000000" w:sz="8"/>
              <w:bottom w:val="outset" w:color="000000" w:sz="8"/>
              <w:right w:val="outset" w:color="000000" w:sz="8"/>
            </w:tcBorders>
            <w:vAlign w:val="center"/>
          </w:tcPr>
          <w:bookmarkStart w:name="29242" w:id="29240"/>
          <w:p>
            <w:pPr>
              <w:spacing w:after="0"/>
              <w:ind w:left="0"/>
              <w:jc w:val="center"/>
            </w:pPr>
            <w:r>
              <w:rPr>
                <w:rFonts w:ascii="Arial"/>
                <w:b w:val="false"/>
                <w:i w:val="false"/>
                <w:color w:val="000000"/>
                <w:sz w:val="15"/>
              </w:rPr>
              <w:t>400,000</w:t>
            </w:r>
          </w:p>
          <w:bookmarkEnd w:id="2924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243" w:id="29241"/>
          <w:p>
            <w:pPr>
              <w:spacing w:after="0"/>
              <w:ind w:left="0"/>
              <w:jc w:val="center"/>
            </w:pPr>
            <w:r>
              <w:rPr>
                <w:rFonts w:ascii="Arial"/>
                <w:b w:val="false"/>
                <w:i w:val="false"/>
                <w:color w:val="000000"/>
                <w:sz w:val="15"/>
              </w:rPr>
              <w:t>826</w:t>
            </w:r>
          </w:p>
          <w:bookmarkEnd w:id="29241"/>
        </w:tc>
        <w:tc>
          <w:tcPr>
            <w:tcW w:w="3545" w:type="dxa"/>
            <w:tcBorders>
              <w:top w:val="outset" w:color="000000" w:sz="8"/>
              <w:left w:val="outset" w:color="000000" w:sz="8"/>
              <w:bottom w:val="outset" w:color="000000" w:sz="8"/>
              <w:right w:val="outset" w:color="000000" w:sz="8"/>
            </w:tcBorders>
            <w:vAlign w:val="center"/>
          </w:tcPr>
          <w:bookmarkStart w:name="29244" w:id="29242"/>
          <w:p>
            <w:pPr>
              <w:spacing w:after="0"/>
              <w:ind w:left="0"/>
              <w:jc w:val="left"/>
            </w:pPr>
            <w:r>
              <w:rPr>
                <w:rFonts w:ascii="Arial"/>
                <w:b w:val="false"/>
                <w:i w:val="false"/>
                <w:color w:val="000000"/>
                <w:sz w:val="15"/>
              </w:rPr>
              <w:t>Сучасний комп'ютерний клас у сзш N 221</w:t>
            </w:r>
          </w:p>
          <w:bookmarkEnd w:id="29242"/>
        </w:tc>
        <w:tc>
          <w:tcPr>
            <w:tcW w:w="1994" w:type="dxa"/>
            <w:tcBorders>
              <w:top w:val="outset" w:color="000000" w:sz="8"/>
              <w:left w:val="outset" w:color="000000" w:sz="8"/>
              <w:bottom w:val="outset" w:color="000000" w:sz="8"/>
              <w:right w:val="outset" w:color="000000" w:sz="8"/>
            </w:tcBorders>
            <w:vAlign w:val="center"/>
          </w:tcPr>
          <w:bookmarkStart w:name="29245" w:id="29243"/>
          <w:p>
            <w:pPr>
              <w:spacing w:after="0"/>
              <w:ind w:left="0"/>
              <w:jc w:val="left"/>
            </w:pPr>
            <w:r>
              <w:rPr>
                <w:rFonts w:ascii="Arial"/>
                <w:b w:val="false"/>
                <w:i w:val="false"/>
                <w:color w:val="000000"/>
                <w:sz w:val="15"/>
              </w:rPr>
              <w:t>Ліченко Валентина Миколаївна</w:t>
            </w:r>
          </w:p>
          <w:bookmarkEnd w:id="29243"/>
        </w:tc>
        <w:tc>
          <w:tcPr>
            <w:tcW w:w="1440" w:type="dxa"/>
            <w:tcBorders>
              <w:top w:val="outset" w:color="000000" w:sz="8"/>
              <w:left w:val="outset" w:color="000000" w:sz="8"/>
              <w:bottom w:val="outset" w:color="000000" w:sz="8"/>
              <w:right w:val="outset" w:color="000000" w:sz="8"/>
            </w:tcBorders>
            <w:vAlign w:val="center"/>
          </w:tcPr>
          <w:bookmarkStart w:name="29246" w:id="29244"/>
          <w:p>
            <w:pPr>
              <w:spacing w:after="0"/>
              <w:ind w:left="0"/>
              <w:jc w:val="center"/>
            </w:pPr>
            <w:r>
              <w:rPr>
                <w:rFonts w:ascii="Arial"/>
                <w:b w:val="false"/>
                <w:i w:val="false"/>
                <w:color w:val="000000"/>
                <w:sz w:val="15"/>
              </w:rPr>
              <w:t>303,875</w:t>
            </w:r>
          </w:p>
          <w:bookmarkEnd w:id="2924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247" w:id="29245"/>
          <w:p>
            <w:pPr>
              <w:spacing w:after="0"/>
              <w:ind w:left="0"/>
              <w:jc w:val="center"/>
            </w:pPr>
            <w:r>
              <w:rPr>
                <w:rFonts w:ascii="Arial"/>
                <w:b w:val="false"/>
                <w:i w:val="false"/>
                <w:color w:val="000000"/>
                <w:sz w:val="15"/>
              </w:rPr>
              <w:t>874</w:t>
            </w:r>
          </w:p>
          <w:bookmarkEnd w:id="29245"/>
        </w:tc>
        <w:tc>
          <w:tcPr>
            <w:tcW w:w="3545" w:type="dxa"/>
            <w:tcBorders>
              <w:top w:val="outset" w:color="000000" w:sz="8"/>
              <w:left w:val="outset" w:color="000000" w:sz="8"/>
              <w:bottom w:val="outset" w:color="000000" w:sz="8"/>
              <w:right w:val="outset" w:color="000000" w:sz="8"/>
            </w:tcBorders>
            <w:vAlign w:val="center"/>
          </w:tcPr>
          <w:bookmarkStart w:name="29248" w:id="29246"/>
          <w:p>
            <w:pPr>
              <w:spacing w:after="0"/>
              <w:ind w:left="0"/>
              <w:jc w:val="left"/>
            </w:pPr>
            <w:r>
              <w:rPr>
                <w:rFonts w:ascii="Arial"/>
                <w:b w:val="false"/>
                <w:i w:val="false"/>
                <w:color w:val="000000"/>
                <w:sz w:val="15"/>
              </w:rPr>
              <w:t>SolomaFest - free open air на Солом'янці</w:t>
            </w:r>
          </w:p>
          <w:bookmarkEnd w:id="29246"/>
        </w:tc>
        <w:tc>
          <w:tcPr>
            <w:tcW w:w="1994" w:type="dxa"/>
            <w:tcBorders>
              <w:top w:val="outset" w:color="000000" w:sz="8"/>
              <w:left w:val="outset" w:color="000000" w:sz="8"/>
              <w:bottom w:val="outset" w:color="000000" w:sz="8"/>
              <w:right w:val="outset" w:color="000000" w:sz="8"/>
            </w:tcBorders>
            <w:vAlign w:val="center"/>
          </w:tcPr>
          <w:bookmarkStart w:name="29249" w:id="29247"/>
          <w:p>
            <w:pPr>
              <w:spacing w:after="0"/>
              <w:ind w:left="0"/>
              <w:jc w:val="left"/>
            </w:pPr>
            <w:r>
              <w:rPr>
                <w:rFonts w:ascii="Arial"/>
                <w:b w:val="false"/>
                <w:i w:val="false"/>
                <w:color w:val="000000"/>
                <w:sz w:val="15"/>
              </w:rPr>
              <w:t>Кравчишин Ігор Олексійович</w:t>
            </w:r>
          </w:p>
          <w:bookmarkEnd w:id="29247"/>
        </w:tc>
        <w:tc>
          <w:tcPr>
            <w:tcW w:w="1440" w:type="dxa"/>
            <w:tcBorders>
              <w:top w:val="outset" w:color="000000" w:sz="8"/>
              <w:left w:val="outset" w:color="000000" w:sz="8"/>
              <w:bottom w:val="outset" w:color="000000" w:sz="8"/>
              <w:right w:val="outset" w:color="000000" w:sz="8"/>
            </w:tcBorders>
            <w:vAlign w:val="center"/>
          </w:tcPr>
          <w:bookmarkStart w:name="29250" w:id="29248"/>
          <w:p>
            <w:pPr>
              <w:spacing w:after="0"/>
              <w:ind w:left="0"/>
              <w:jc w:val="center"/>
            </w:pPr>
            <w:r>
              <w:rPr>
                <w:rFonts w:ascii="Arial"/>
                <w:b w:val="false"/>
                <w:i w:val="false"/>
                <w:color w:val="000000"/>
                <w:sz w:val="15"/>
              </w:rPr>
              <w:t>1500,000</w:t>
            </w:r>
          </w:p>
          <w:bookmarkEnd w:id="29248"/>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29251" w:id="29249"/>
          <w:p>
            <w:pPr>
              <w:spacing w:after="0"/>
              <w:ind w:left="0"/>
              <w:jc w:val="left"/>
            </w:pPr>
            <w:r>
              <w:rPr>
                <w:rFonts w:ascii="Arial"/>
                <w:b/>
                <w:i w:val="false"/>
                <w:color w:val="000000"/>
                <w:sz w:val="15"/>
              </w:rPr>
              <w:t>Всього по головному розпоряднику:</w:t>
            </w:r>
          </w:p>
          <w:bookmarkEnd w:id="29249"/>
        </w:tc>
        <w:tc>
          <w:tcPr>
            <w:tcW w:w="1440" w:type="dxa"/>
            <w:tcBorders>
              <w:top w:val="outset" w:color="000000" w:sz="8"/>
              <w:left w:val="outset" w:color="000000" w:sz="8"/>
              <w:bottom w:val="outset" w:color="000000" w:sz="8"/>
              <w:right w:val="outset" w:color="000000" w:sz="8"/>
            </w:tcBorders>
            <w:vAlign w:val="center"/>
          </w:tcPr>
          <w:bookmarkStart w:name="29252" w:id="29250"/>
          <w:p>
            <w:pPr>
              <w:spacing w:after="0"/>
              <w:ind w:left="0"/>
              <w:jc w:val="center"/>
            </w:pPr>
            <w:r>
              <w:rPr>
                <w:rFonts w:ascii="Arial"/>
                <w:b/>
                <w:i w:val="false"/>
                <w:color w:val="000000"/>
                <w:sz w:val="15"/>
              </w:rPr>
              <w:t>16801,056</w:t>
            </w:r>
          </w:p>
          <w:bookmarkEnd w:id="29250"/>
        </w:tc>
      </w:tr>
      <w:tr>
        <w:trPr>
          <w:trHeight w:val="45" w:hRule="atLeast"/>
        </w:trPr>
        <w:tc>
          <w:tcPr>
            <w:tcW w:w="776" w:type="dxa"/>
            <w:vMerge w:val="restart"/>
            <w:tcBorders>
              <w:top w:val="outset" w:color="000000" w:sz="8"/>
              <w:left w:val="outset" w:color="000000" w:sz="8"/>
              <w:bottom w:val="outset" w:color="000000" w:sz="8"/>
              <w:right w:val="outset" w:color="000000" w:sz="8"/>
            </w:tcBorders>
            <w:vAlign w:val="center"/>
          </w:tcPr>
          <w:bookmarkStart w:name="29253" w:id="29251"/>
          <w:p>
            <w:pPr>
              <w:spacing w:after="0"/>
              <w:ind w:left="0"/>
              <w:jc w:val="center"/>
            </w:pPr>
            <w:r>
              <w:rPr>
                <w:rFonts w:ascii="Arial"/>
                <w:b w:val="false"/>
                <w:i w:val="false"/>
                <w:color w:val="000000"/>
                <w:sz w:val="15"/>
              </w:rPr>
              <w:t>49</w:t>
            </w:r>
          </w:p>
          <w:bookmarkEnd w:id="29251"/>
        </w:tc>
        <w:tc>
          <w:tcPr>
            <w:tcW w:w="2106" w:type="dxa"/>
            <w:vMerge w:val="restart"/>
            <w:tcBorders>
              <w:top w:val="outset" w:color="000000" w:sz="8"/>
              <w:left w:val="outset" w:color="000000" w:sz="8"/>
              <w:bottom w:val="outset" w:color="000000" w:sz="8"/>
              <w:right w:val="outset" w:color="000000" w:sz="8"/>
            </w:tcBorders>
            <w:vAlign w:val="center"/>
          </w:tcPr>
          <w:bookmarkStart w:name="29254" w:id="29252"/>
          <w:p>
            <w:pPr>
              <w:spacing w:after="0"/>
              <w:ind w:left="0"/>
              <w:jc w:val="left"/>
            </w:pPr>
            <w:r>
              <w:rPr>
                <w:rFonts w:ascii="Arial"/>
                <w:b w:val="false"/>
                <w:i w:val="false"/>
                <w:color w:val="000000"/>
                <w:sz w:val="15"/>
              </w:rPr>
              <w:t>Шевченківська районна в місті Києві державна адміністрація</w:t>
            </w:r>
          </w:p>
          <w:bookmarkEnd w:id="29252"/>
        </w:tc>
        <w:tc>
          <w:tcPr>
            <w:tcW w:w="1219" w:type="dxa"/>
            <w:tcBorders>
              <w:top w:val="outset" w:color="000000" w:sz="8"/>
              <w:left w:val="outset" w:color="000000" w:sz="8"/>
              <w:bottom w:val="outset" w:color="000000" w:sz="8"/>
              <w:right w:val="outset" w:color="000000" w:sz="8"/>
            </w:tcBorders>
            <w:vAlign w:val="center"/>
          </w:tcPr>
          <w:bookmarkStart w:name="29255" w:id="29253"/>
          <w:p>
            <w:pPr>
              <w:spacing w:after="0"/>
              <w:ind w:left="0"/>
              <w:jc w:val="center"/>
            </w:pPr>
            <w:r>
              <w:rPr>
                <w:rFonts w:ascii="Arial"/>
                <w:b w:val="false"/>
                <w:i w:val="false"/>
                <w:color w:val="000000"/>
                <w:sz w:val="15"/>
              </w:rPr>
              <w:t>44</w:t>
            </w:r>
          </w:p>
          <w:bookmarkEnd w:id="29253"/>
        </w:tc>
        <w:tc>
          <w:tcPr>
            <w:tcW w:w="3545" w:type="dxa"/>
            <w:tcBorders>
              <w:top w:val="outset" w:color="000000" w:sz="8"/>
              <w:left w:val="outset" w:color="000000" w:sz="8"/>
              <w:bottom w:val="outset" w:color="000000" w:sz="8"/>
              <w:right w:val="outset" w:color="000000" w:sz="8"/>
            </w:tcBorders>
            <w:vAlign w:val="center"/>
          </w:tcPr>
          <w:bookmarkStart w:name="29256" w:id="29254"/>
          <w:p>
            <w:pPr>
              <w:spacing w:after="0"/>
              <w:ind w:left="0"/>
              <w:jc w:val="left"/>
            </w:pPr>
            <w:r>
              <w:rPr>
                <w:rFonts w:ascii="Arial"/>
                <w:b w:val="false"/>
                <w:i w:val="false"/>
                <w:color w:val="000000"/>
                <w:sz w:val="15"/>
              </w:rPr>
              <w:t>Ремонт коридорів школи N 1 Шевченківського району</w:t>
            </w:r>
          </w:p>
          <w:bookmarkEnd w:id="29254"/>
        </w:tc>
        <w:tc>
          <w:tcPr>
            <w:tcW w:w="1994" w:type="dxa"/>
            <w:tcBorders>
              <w:top w:val="outset" w:color="000000" w:sz="8"/>
              <w:left w:val="outset" w:color="000000" w:sz="8"/>
              <w:bottom w:val="outset" w:color="000000" w:sz="8"/>
              <w:right w:val="outset" w:color="000000" w:sz="8"/>
            </w:tcBorders>
            <w:vAlign w:val="center"/>
          </w:tcPr>
          <w:bookmarkStart w:name="29257" w:id="29255"/>
          <w:p>
            <w:pPr>
              <w:spacing w:after="0"/>
              <w:ind w:left="0"/>
              <w:jc w:val="left"/>
            </w:pPr>
            <w:r>
              <w:rPr>
                <w:rFonts w:ascii="Arial"/>
                <w:b w:val="false"/>
                <w:i w:val="false"/>
                <w:color w:val="000000"/>
                <w:sz w:val="15"/>
              </w:rPr>
              <w:t>Швидун Тарас Анатолійович</w:t>
            </w:r>
          </w:p>
          <w:bookmarkEnd w:id="29255"/>
        </w:tc>
        <w:tc>
          <w:tcPr>
            <w:tcW w:w="1440" w:type="dxa"/>
            <w:tcBorders>
              <w:top w:val="outset" w:color="000000" w:sz="8"/>
              <w:left w:val="outset" w:color="000000" w:sz="8"/>
              <w:bottom w:val="outset" w:color="000000" w:sz="8"/>
              <w:right w:val="outset" w:color="000000" w:sz="8"/>
            </w:tcBorders>
            <w:vAlign w:val="center"/>
          </w:tcPr>
          <w:bookmarkStart w:name="29258" w:id="29256"/>
          <w:p>
            <w:pPr>
              <w:spacing w:after="0"/>
              <w:ind w:left="0"/>
              <w:jc w:val="center"/>
            </w:pPr>
            <w:r>
              <w:rPr>
                <w:rFonts w:ascii="Arial"/>
                <w:b w:val="false"/>
                <w:i w:val="false"/>
                <w:color w:val="000000"/>
                <w:sz w:val="15"/>
              </w:rPr>
              <w:t>399,921</w:t>
            </w:r>
          </w:p>
          <w:bookmarkEnd w:id="2925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259" w:id="29257"/>
          <w:p>
            <w:pPr>
              <w:spacing w:after="0"/>
              <w:ind w:left="0"/>
              <w:jc w:val="center"/>
            </w:pPr>
            <w:r>
              <w:rPr>
                <w:rFonts w:ascii="Arial"/>
                <w:b w:val="false"/>
                <w:i w:val="false"/>
                <w:color w:val="000000"/>
                <w:sz w:val="15"/>
              </w:rPr>
              <w:t>48</w:t>
            </w:r>
          </w:p>
          <w:bookmarkEnd w:id="29257"/>
        </w:tc>
        <w:tc>
          <w:tcPr>
            <w:tcW w:w="3545" w:type="dxa"/>
            <w:tcBorders>
              <w:top w:val="outset" w:color="000000" w:sz="8"/>
              <w:left w:val="outset" w:color="000000" w:sz="8"/>
              <w:bottom w:val="outset" w:color="000000" w:sz="8"/>
              <w:right w:val="outset" w:color="000000" w:sz="8"/>
            </w:tcBorders>
            <w:vAlign w:val="center"/>
          </w:tcPr>
          <w:bookmarkStart w:name="29260" w:id="29258"/>
          <w:p>
            <w:pPr>
              <w:spacing w:after="0"/>
              <w:ind w:left="0"/>
              <w:jc w:val="left"/>
            </w:pPr>
            <w:r>
              <w:rPr>
                <w:rFonts w:ascii="Arial"/>
                <w:b w:val="false"/>
                <w:i w:val="false"/>
                <w:color w:val="000000"/>
                <w:sz w:val="15"/>
              </w:rPr>
              <w:t>"Травневі усмішки" фестиваль-концерт ансамблю "Пульс"</w:t>
            </w:r>
          </w:p>
          <w:bookmarkEnd w:id="29258"/>
        </w:tc>
        <w:tc>
          <w:tcPr>
            <w:tcW w:w="1994" w:type="dxa"/>
            <w:tcBorders>
              <w:top w:val="outset" w:color="000000" w:sz="8"/>
              <w:left w:val="outset" w:color="000000" w:sz="8"/>
              <w:bottom w:val="outset" w:color="000000" w:sz="8"/>
              <w:right w:val="outset" w:color="000000" w:sz="8"/>
            </w:tcBorders>
            <w:vAlign w:val="center"/>
          </w:tcPr>
          <w:bookmarkStart w:name="29261" w:id="29259"/>
          <w:p>
            <w:pPr>
              <w:spacing w:after="0"/>
              <w:ind w:left="0"/>
              <w:jc w:val="left"/>
            </w:pPr>
            <w:r>
              <w:rPr>
                <w:rFonts w:ascii="Arial"/>
                <w:b w:val="false"/>
                <w:i w:val="false"/>
                <w:color w:val="000000"/>
                <w:sz w:val="15"/>
              </w:rPr>
              <w:t>Борсук Наталія Василівна</w:t>
            </w:r>
          </w:p>
          <w:bookmarkEnd w:id="29259"/>
        </w:tc>
        <w:tc>
          <w:tcPr>
            <w:tcW w:w="1440" w:type="dxa"/>
            <w:tcBorders>
              <w:top w:val="outset" w:color="000000" w:sz="8"/>
              <w:left w:val="outset" w:color="000000" w:sz="8"/>
              <w:bottom w:val="outset" w:color="000000" w:sz="8"/>
              <w:right w:val="outset" w:color="000000" w:sz="8"/>
            </w:tcBorders>
            <w:vAlign w:val="center"/>
          </w:tcPr>
          <w:bookmarkStart w:name="29262" w:id="29260"/>
          <w:p>
            <w:pPr>
              <w:spacing w:after="0"/>
              <w:ind w:left="0"/>
              <w:jc w:val="center"/>
            </w:pPr>
            <w:r>
              <w:rPr>
                <w:rFonts w:ascii="Arial"/>
                <w:b w:val="false"/>
                <w:i w:val="false"/>
                <w:color w:val="000000"/>
                <w:sz w:val="15"/>
              </w:rPr>
              <w:t>400,000</w:t>
            </w:r>
          </w:p>
          <w:bookmarkEnd w:id="2926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263" w:id="29261"/>
          <w:p>
            <w:pPr>
              <w:spacing w:after="0"/>
              <w:ind w:left="0"/>
              <w:jc w:val="center"/>
            </w:pPr>
            <w:r>
              <w:rPr>
                <w:rFonts w:ascii="Arial"/>
                <w:b w:val="false"/>
                <w:i w:val="false"/>
                <w:color w:val="000000"/>
                <w:sz w:val="15"/>
              </w:rPr>
              <w:t>191</w:t>
            </w:r>
          </w:p>
          <w:bookmarkEnd w:id="29261"/>
        </w:tc>
        <w:tc>
          <w:tcPr>
            <w:tcW w:w="3545" w:type="dxa"/>
            <w:tcBorders>
              <w:top w:val="outset" w:color="000000" w:sz="8"/>
              <w:left w:val="outset" w:color="000000" w:sz="8"/>
              <w:bottom w:val="outset" w:color="000000" w:sz="8"/>
              <w:right w:val="outset" w:color="000000" w:sz="8"/>
            </w:tcBorders>
            <w:vAlign w:val="center"/>
          </w:tcPr>
          <w:bookmarkStart w:name="29264" w:id="29262"/>
          <w:p>
            <w:pPr>
              <w:spacing w:after="0"/>
              <w:ind w:left="0"/>
              <w:jc w:val="left"/>
            </w:pPr>
            <w:r>
              <w:rPr>
                <w:rFonts w:ascii="Arial"/>
                <w:b w:val="false"/>
                <w:i w:val="false"/>
                <w:color w:val="000000"/>
                <w:sz w:val="15"/>
              </w:rPr>
              <w:t>Скульптура "Закохані Наречені"</w:t>
            </w:r>
          </w:p>
          <w:bookmarkEnd w:id="29262"/>
        </w:tc>
        <w:tc>
          <w:tcPr>
            <w:tcW w:w="1994" w:type="dxa"/>
            <w:tcBorders>
              <w:top w:val="outset" w:color="000000" w:sz="8"/>
              <w:left w:val="outset" w:color="000000" w:sz="8"/>
              <w:bottom w:val="outset" w:color="000000" w:sz="8"/>
              <w:right w:val="outset" w:color="000000" w:sz="8"/>
            </w:tcBorders>
            <w:vAlign w:val="center"/>
          </w:tcPr>
          <w:bookmarkStart w:name="29265" w:id="29263"/>
          <w:p>
            <w:pPr>
              <w:spacing w:after="0"/>
              <w:ind w:left="0"/>
              <w:jc w:val="left"/>
            </w:pPr>
            <w:r>
              <w:rPr>
                <w:rFonts w:ascii="Arial"/>
                <w:b w:val="false"/>
                <w:i w:val="false"/>
                <w:color w:val="000000"/>
                <w:sz w:val="15"/>
              </w:rPr>
              <w:t>Ворожко Ольга Олегівна</w:t>
            </w:r>
          </w:p>
          <w:bookmarkEnd w:id="29263"/>
        </w:tc>
        <w:tc>
          <w:tcPr>
            <w:tcW w:w="1440" w:type="dxa"/>
            <w:tcBorders>
              <w:top w:val="outset" w:color="000000" w:sz="8"/>
              <w:left w:val="outset" w:color="000000" w:sz="8"/>
              <w:bottom w:val="outset" w:color="000000" w:sz="8"/>
              <w:right w:val="outset" w:color="000000" w:sz="8"/>
            </w:tcBorders>
            <w:vAlign w:val="center"/>
          </w:tcPr>
          <w:bookmarkStart w:name="29266" w:id="29264"/>
          <w:p>
            <w:pPr>
              <w:spacing w:after="0"/>
              <w:ind w:left="0"/>
              <w:jc w:val="center"/>
            </w:pPr>
            <w:r>
              <w:rPr>
                <w:rFonts w:ascii="Arial"/>
                <w:b w:val="false"/>
                <w:i w:val="false"/>
                <w:color w:val="000000"/>
                <w:sz w:val="15"/>
              </w:rPr>
              <w:t>400,000</w:t>
            </w:r>
          </w:p>
          <w:bookmarkEnd w:id="2926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267" w:id="29265"/>
          <w:p>
            <w:pPr>
              <w:spacing w:after="0"/>
              <w:ind w:left="0"/>
              <w:jc w:val="center"/>
            </w:pPr>
            <w:r>
              <w:rPr>
                <w:rFonts w:ascii="Arial"/>
                <w:b w:val="false"/>
                <w:i w:val="false"/>
                <w:color w:val="000000"/>
                <w:sz w:val="15"/>
              </w:rPr>
              <w:t>211</w:t>
            </w:r>
          </w:p>
          <w:bookmarkEnd w:id="29265"/>
        </w:tc>
        <w:tc>
          <w:tcPr>
            <w:tcW w:w="3545" w:type="dxa"/>
            <w:tcBorders>
              <w:top w:val="outset" w:color="000000" w:sz="8"/>
              <w:left w:val="outset" w:color="000000" w:sz="8"/>
              <w:bottom w:val="outset" w:color="000000" w:sz="8"/>
              <w:right w:val="outset" w:color="000000" w:sz="8"/>
            </w:tcBorders>
            <w:vAlign w:val="center"/>
          </w:tcPr>
          <w:bookmarkStart w:name="29268" w:id="29266"/>
          <w:p>
            <w:pPr>
              <w:spacing w:after="0"/>
              <w:ind w:left="0"/>
              <w:jc w:val="left"/>
            </w:pPr>
            <w:r>
              <w:rPr>
                <w:rFonts w:ascii="Arial"/>
                <w:b w:val="false"/>
                <w:i w:val="false"/>
                <w:color w:val="000000"/>
                <w:sz w:val="15"/>
              </w:rPr>
              <w:t>Radioday free open air в рамках святкування дня міста</w:t>
            </w:r>
          </w:p>
          <w:bookmarkEnd w:id="29266"/>
        </w:tc>
        <w:tc>
          <w:tcPr>
            <w:tcW w:w="1994" w:type="dxa"/>
            <w:tcBorders>
              <w:top w:val="outset" w:color="000000" w:sz="8"/>
              <w:left w:val="outset" w:color="000000" w:sz="8"/>
              <w:bottom w:val="outset" w:color="000000" w:sz="8"/>
              <w:right w:val="outset" w:color="000000" w:sz="8"/>
            </w:tcBorders>
            <w:vAlign w:val="center"/>
          </w:tcPr>
          <w:bookmarkStart w:name="29269" w:id="29267"/>
          <w:p>
            <w:pPr>
              <w:spacing w:after="0"/>
              <w:ind w:left="0"/>
              <w:jc w:val="left"/>
            </w:pPr>
            <w:r>
              <w:rPr>
                <w:rFonts w:ascii="Arial"/>
                <w:b w:val="false"/>
                <w:i w:val="false"/>
                <w:color w:val="000000"/>
                <w:sz w:val="15"/>
              </w:rPr>
              <w:t>Барабошко Олександр Олександрович</w:t>
            </w:r>
          </w:p>
          <w:bookmarkEnd w:id="29267"/>
        </w:tc>
        <w:tc>
          <w:tcPr>
            <w:tcW w:w="1440" w:type="dxa"/>
            <w:tcBorders>
              <w:top w:val="outset" w:color="000000" w:sz="8"/>
              <w:left w:val="outset" w:color="000000" w:sz="8"/>
              <w:bottom w:val="outset" w:color="000000" w:sz="8"/>
              <w:right w:val="outset" w:color="000000" w:sz="8"/>
            </w:tcBorders>
            <w:vAlign w:val="center"/>
          </w:tcPr>
          <w:bookmarkStart w:name="29270" w:id="29268"/>
          <w:p>
            <w:pPr>
              <w:spacing w:after="0"/>
              <w:ind w:left="0"/>
              <w:jc w:val="center"/>
            </w:pPr>
            <w:r>
              <w:rPr>
                <w:rFonts w:ascii="Arial"/>
                <w:b w:val="false"/>
                <w:i w:val="false"/>
                <w:color w:val="000000"/>
                <w:sz w:val="15"/>
              </w:rPr>
              <w:t>1470,000</w:t>
            </w:r>
          </w:p>
          <w:bookmarkEnd w:id="2926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271" w:id="29269"/>
          <w:p>
            <w:pPr>
              <w:spacing w:after="0"/>
              <w:ind w:left="0"/>
              <w:jc w:val="center"/>
            </w:pPr>
            <w:r>
              <w:rPr>
                <w:rFonts w:ascii="Arial"/>
                <w:b w:val="false"/>
                <w:i w:val="false"/>
                <w:color w:val="000000"/>
                <w:sz w:val="15"/>
              </w:rPr>
              <w:t>320</w:t>
            </w:r>
          </w:p>
          <w:bookmarkEnd w:id="29269"/>
        </w:tc>
        <w:tc>
          <w:tcPr>
            <w:tcW w:w="3545" w:type="dxa"/>
            <w:tcBorders>
              <w:top w:val="outset" w:color="000000" w:sz="8"/>
              <w:left w:val="outset" w:color="000000" w:sz="8"/>
              <w:bottom w:val="outset" w:color="000000" w:sz="8"/>
              <w:right w:val="outset" w:color="000000" w:sz="8"/>
            </w:tcBorders>
            <w:vAlign w:val="center"/>
          </w:tcPr>
          <w:bookmarkStart w:name="29272" w:id="29270"/>
          <w:p>
            <w:pPr>
              <w:spacing w:after="0"/>
              <w:ind w:left="0"/>
              <w:jc w:val="left"/>
            </w:pPr>
            <w:r>
              <w:rPr>
                <w:rFonts w:ascii="Arial"/>
                <w:b w:val="false"/>
                <w:i w:val="false"/>
                <w:color w:val="000000"/>
                <w:sz w:val="15"/>
              </w:rPr>
              <w:t>Галявина Казок</w:t>
            </w:r>
          </w:p>
          <w:bookmarkEnd w:id="29270"/>
        </w:tc>
        <w:tc>
          <w:tcPr>
            <w:tcW w:w="1994" w:type="dxa"/>
            <w:tcBorders>
              <w:top w:val="outset" w:color="000000" w:sz="8"/>
              <w:left w:val="outset" w:color="000000" w:sz="8"/>
              <w:bottom w:val="outset" w:color="000000" w:sz="8"/>
              <w:right w:val="outset" w:color="000000" w:sz="8"/>
            </w:tcBorders>
            <w:vAlign w:val="center"/>
          </w:tcPr>
          <w:bookmarkStart w:name="29273" w:id="29271"/>
          <w:p>
            <w:pPr>
              <w:spacing w:after="0"/>
              <w:ind w:left="0"/>
              <w:jc w:val="left"/>
            </w:pPr>
            <w:r>
              <w:rPr>
                <w:rFonts w:ascii="Arial"/>
                <w:b w:val="false"/>
                <w:i w:val="false"/>
                <w:color w:val="000000"/>
                <w:sz w:val="15"/>
              </w:rPr>
              <w:t>Фесак Володимир Володимирович</w:t>
            </w:r>
          </w:p>
          <w:bookmarkEnd w:id="29271"/>
        </w:tc>
        <w:tc>
          <w:tcPr>
            <w:tcW w:w="1440" w:type="dxa"/>
            <w:tcBorders>
              <w:top w:val="outset" w:color="000000" w:sz="8"/>
              <w:left w:val="outset" w:color="000000" w:sz="8"/>
              <w:bottom w:val="outset" w:color="000000" w:sz="8"/>
              <w:right w:val="outset" w:color="000000" w:sz="8"/>
            </w:tcBorders>
            <w:vAlign w:val="center"/>
          </w:tcPr>
          <w:bookmarkStart w:name="29274" w:id="29272"/>
          <w:p>
            <w:pPr>
              <w:spacing w:after="0"/>
              <w:ind w:left="0"/>
              <w:jc w:val="center"/>
            </w:pPr>
            <w:r>
              <w:rPr>
                <w:rFonts w:ascii="Arial"/>
                <w:b w:val="false"/>
                <w:i w:val="false"/>
                <w:color w:val="000000"/>
                <w:sz w:val="15"/>
              </w:rPr>
              <w:t>400,000</w:t>
            </w:r>
          </w:p>
          <w:bookmarkEnd w:id="2927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275" w:id="29273"/>
          <w:p>
            <w:pPr>
              <w:spacing w:after="0"/>
              <w:ind w:left="0"/>
              <w:jc w:val="center"/>
            </w:pPr>
            <w:r>
              <w:rPr>
                <w:rFonts w:ascii="Arial"/>
                <w:b w:val="false"/>
                <w:i w:val="false"/>
                <w:color w:val="000000"/>
                <w:sz w:val="15"/>
              </w:rPr>
              <w:t>382</w:t>
            </w:r>
          </w:p>
          <w:bookmarkEnd w:id="29273"/>
        </w:tc>
        <w:tc>
          <w:tcPr>
            <w:tcW w:w="3545" w:type="dxa"/>
            <w:tcBorders>
              <w:top w:val="outset" w:color="000000" w:sz="8"/>
              <w:left w:val="outset" w:color="000000" w:sz="8"/>
              <w:bottom w:val="outset" w:color="000000" w:sz="8"/>
              <w:right w:val="outset" w:color="000000" w:sz="8"/>
            </w:tcBorders>
            <w:vAlign w:val="center"/>
          </w:tcPr>
          <w:bookmarkStart w:name="29276" w:id="29274"/>
          <w:p>
            <w:pPr>
              <w:spacing w:after="0"/>
              <w:ind w:left="0"/>
              <w:jc w:val="left"/>
            </w:pPr>
            <w:r>
              <w:rPr>
                <w:rFonts w:ascii="Arial"/>
                <w:b w:val="false"/>
                <w:i w:val="false"/>
                <w:color w:val="000000"/>
                <w:sz w:val="15"/>
              </w:rPr>
              <w:t>Багатофункціональний сучасний спортивний майданчик СШ N 61</w:t>
            </w:r>
          </w:p>
          <w:bookmarkEnd w:id="29274"/>
        </w:tc>
        <w:tc>
          <w:tcPr>
            <w:tcW w:w="1994" w:type="dxa"/>
            <w:tcBorders>
              <w:top w:val="outset" w:color="000000" w:sz="8"/>
              <w:left w:val="outset" w:color="000000" w:sz="8"/>
              <w:bottom w:val="outset" w:color="000000" w:sz="8"/>
              <w:right w:val="outset" w:color="000000" w:sz="8"/>
            </w:tcBorders>
            <w:vAlign w:val="center"/>
          </w:tcPr>
          <w:bookmarkStart w:name="29277" w:id="29275"/>
          <w:p>
            <w:pPr>
              <w:spacing w:after="0"/>
              <w:ind w:left="0"/>
              <w:jc w:val="left"/>
            </w:pPr>
            <w:r>
              <w:rPr>
                <w:rFonts w:ascii="Arial"/>
                <w:b w:val="false"/>
                <w:i w:val="false"/>
                <w:color w:val="000000"/>
                <w:sz w:val="15"/>
              </w:rPr>
              <w:t>Білоус Юрій Володимирович</w:t>
            </w:r>
          </w:p>
          <w:bookmarkEnd w:id="29275"/>
        </w:tc>
        <w:tc>
          <w:tcPr>
            <w:tcW w:w="1440" w:type="dxa"/>
            <w:tcBorders>
              <w:top w:val="outset" w:color="000000" w:sz="8"/>
              <w:left w:val="outset" w:color="000000" w:sz="8"/>
              <w:bottom w:val="outset" w:color="000000" w:sz="8"/>
              <w:right w:val="outset" w:color="000000" w:sz="8"/>
            </w:tcBorders>
            <w:vAlign w:val="center"/>
          </w:tcPr>
          <w:bookmarkStart w:name="29278" w:id="29276"/>
          <w:p>
            <w:pPr>
              <w:spacing w:after="0"/>
              <w:ind w:left="0"/>
              <w:jc w:val="center"/>
            </w:pPr>
            <w:r>
              <w:rPr>
                <w:rFonts w:ascii="Arial"/>
                <w:b w:val="false"/>
                <w:i w:val="false"/>
                <w:color w:val="000000"/>
                <w:sz w:val="15"/>
              </w:rPr>
              <w:t>1992,550</w:t>
            </w:r>
          </w:p>
          <w:bookmarkEnd w:id="29276"/>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279" w:id="29277"/>
          <w:p>
            <w:pPr>
              <w:spacing w:after="0"/>
              <w:ind w:left="0"/>
              <w:jc w:val="center"/>
            </w:pPr>
            <w:r>
              <w:rPr>
                <w:rFonts w:ascii="Arial"/>
                <w:b w:val="false"/>
                <w:i w:val="false"/>
                <w:color w:val="000000"/>
                <w:sz w:val="15"/>
              </w:rPr>
              <w:t>397</w:t>
            </w:r>
          </w:p>
          <w:bookmarkEnd w:id="29277"/>
        </w:tc>
        <w:tc>
          <w:tcPr>
            <w:tcW w:w="3545" w:type="dxa"/>
            <w:tcBorders>
              <w:top w:val="outset" w:color="000000" w:sz="8"/>
              <w:left w:val="outset" w:color="000000" w:sz="8"/>
              <w:bottom w:val="outset" w:color="000000" w:sz="8"/>
              <w:right w:val="outset" w:color="000000" w:sz="8"/>
            </w:tcBorders>
            <w:vAlign w:val="center"/>
          </w:tcPr>
          <w:bookmarkStart w:name="29280" w:id="29278"/>
          <w:p>
            <w:pPr>
              <w:spacing w:after="0"/>
              <w:ind w:left="0"/>
              <w:jc w:val="left"/>
            </w:pPr>
            <w:r>
              <w:rPr>
                <w:rFonts w:ascii="Arial"/>
                <w:b w:val="false"/>
                <w:i w:val="false"/>
                <w:color w:val="000000"/>
                <w:sz w:val="15"/>
              </w:rPr>
              <w:t>Сучасне звукове обладнання, відеоспостереження, комп'ютерна техніка ЦТ "Шевченківець" філія "Оріон"</w:t>
            </w:r>
          </w:p>
          <w:bookmarkEnd w:id="29278"/>
        </w:tc>
        <w:tc>
          <w:tcPr>
            <w:tcW w:w="1994" w:type="dxa"/>
            <w:tcBorders>
              <w:top w:val="outset" w:color="000000" w:sz="8"/>
              <w:left w:val="outset" w:color="000000" w:sz="8"/>
              <w:bottom w:val="outset" w:color="000000" w:sz="8"/>
              <w:right w:val="outset" w:color="000000" w:sz="8"/>
            </w:tcBorders>
            <w:vAlign w:val="center"/>
          </w:tcPr>
          <w:bookmarkStart w:name="29281" w:id="29279"/>
          <w:p>
            <w:pPr>
              <w:spacing w:after="0"/>
              <w:ind w:left="0"/>
              <w:jc w:val="left"/>
            </w:pPr>
            <w:r>
              <w:rPr>
                <w:rFonts w:ascii="Arial"/>
                <w:b w:val="false"/>
                <w:i w:val="false"/>
                <w:color w:val="000000"/>
                <w:sz w:val="15"/>
              </w:rPr>
              <w:t>Мосякова Ірина Юліївна</w:t>
            </w:r>
          </w:p>
          <w:bookmarkEnd w:id="29279"/>
        </w:tc>
        <w:tc>
          <w:tcPr>
            <w:tcW w:w="1440" w:type="dxa"/>
            <w:tcBorders>
              <w:top w:val="outset" w:color="000000" w:sz="8"/>
              <w:left w:val="outset" w:color="000000" w:sz="8"/>
              <w:bottom w:val="outset" w:color="000000" w:sz="8"/>
              <w:right w:val="outset" w:color="000000" w:sz="8"/>
            </w:tcBorders>
            <w:vAlign w:val="center"/>
          </w:tcPr>
          <w:bookmarkStart w:name="29282" w:id="29280"/>
          <w:p>
            <w:pPr>
              <w:spacing w:after="0"/>
              <w:ind w:left="0"/>
              <w:jc w:val="center"/>
            </w:pPr>
            <w:r>
              <w:rPr>
                <w:rFonts w:ascii="Arial"/>
                <w:b w:val="false"/>
                <w:i w:val="false"/>
                <w:color w:val="000000"/>
                <w:sz w:val="15"/>
              </w:rPr>
              <w:t>400,000</w:t>
            </w:r>
          </w:p>
          <w:bookmarkEnd w:id="2928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283" w:id="29281"/>
          <w:p>
            <w:pPr>
              <w:spacing w:after="0"/>
              <w:ind w:left="0"/>
              <w:jc w:val="center"/>
            </w:pPr>
            <w:r>
              <w:rPr>
                <w:rFonts w:ascii="Arial"/>
                <w:b w:val="false"/>
                <w:i w:val="false"/>
                <w:color w:val="000000"/>
                <w:sz w:val="15"/>
              </w:rPr>
              <w:t>468</w:t>
            </w:r>
          </w:p>
          <w:bookmarkEnd w:id="29281"/>
        </w:tc>
        <w:tc>
          <w:tcPr>
            <w:tcW w:w="3545" w:type="dxa"/>
            <w:tcBorders>
              <w:top w:val="outset" w:color="000000" w:sz="8"/>
              <w:left w:val="outset" w:color="000000" w:sz="8"/>
              <w:bottom w:val="outset" w:color="000000" w:sz="8"/>
              <w:right w:val="outset" w:color="000000" w:sz="8"/>
            </w:tcBorders>
            <w:vAlign w:val="center"/>
          </w:tcPr>
          <w:bookmarkStart w:name="29284" w:id="29282"/>
          <w:p>
            <w:pPr>
              <w:spacing w:after="0"/>
              <w:ind w:left="0"/>
              <w:jc w:val="left"/>
            </w:pPr>
            <w:r>
              <w:rPr>
                <w:rFonts w:ascii="Arial"/>
                <w:b w:val="false"/>
                <w:i w:val="false"/>
                <w:color w:val="000000"/>
                <w:sz w:val="15"/>
              </w:rPr>
              <w:t>Дитячий та спортивний майданчик "Сирецький яр"</w:t>
            </w:r>
          </w:p>
          <w:bookmarkEnd w:id="29282"/>
        </w:tc>
        <w:tc>
          <w:tcPr>
            <w:tcW w:w="1994" w:type="dxa"/>
            <w:tcBorders>
              <w:top w:val="outset" w:color="000000" w:sz="8"/>
              <w:left w:val="outset" w:color="000000" w:sz="8"/>
              <w:bottom w:val="outset" w:color="000000" w:sz="8"/>
              <w:right w:val="outset" w:color="000000" w:sz="8"/>
            </w:tcBorders>
            <w:vAlign w:val="center"/>
          </w:tcPr>
          <w:bookmarkStart w:name="29285" w:id="29283"/>
          <w:p>
            <w:pPr>
              <w:spacing w:after="0"/>
              <w:ind w:left="0"/>
              <w:jc w:val="left"/>
            </w:pPr>
            <w:r>
              <w:rPr>
                <w:rFonts w:ascii="Arial"/>
                <w:b w:val="false"/>
                <w:i w:val="false"/>
                <w:color w:val="000000"/>
                <w:sz w:val="15"/>
              </w:rPr>
              <w:t>Дороніна Ганна Олександрівна</w:t>
            </w:r>
          </w:p>
          <w:bookmarkEnd w:id="29283"/>
        </w:tc>
        <w:tc>
          <w:tcPr>
            <w:tcW w:w="1440" w:type="dxa"/>
            <w:tcBorders>
              <w:top w:val="outset" w:color="000000" w:sz="8"/>
              <w:left w:val="outset" w:color="000000" w:sz="8"/>
              <w:bottom w:val="outset" w:color="000000" w:sz="8"/>
              <w:right w:val="outset" w:color="000000" w:sz="8"/>
            </w:tcBorders>
            <w:vAlign w:val="center"/>
          </w:tcPr>
          <w:bookmarkStart w:name="29286" w:id="29284"/>
          <w:p>
            <w:pPr>
              <w:spacing w:after="0"/>
              <w:ind w:left="0"/>
              <w:jc w:val="center"/>
            </w:pPr>
            <w:r>
              <w:rPr>
                <w:rFonts w:ascii="Arial"/>
                <w:b w:val="false"/>
                <w:i w:val="false"/>
                <w:color w:val="000000"/>
                <w:sz w:val="15"/>
              </w:rPr>
              <w:t>397,500</w:t>
            </w:r>
          </w:p>
          <w:bookmarkEnd w:id="29284"/>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287" w:id="29285"/>
          <w:p>
            <w:pPr>
              <w:spacing w:after="0"/>
              <w:ind w:left="0"/>
              <w:jc w:val="center"/>
            </w:pPr>
            <w:r>
              <w:rPr>
                <w:rFonts w:ascii="Arial"/>
                <w:b w:val="false"/>
                <w:i w:val="false"/>
                <w:color w:val="000000"/>
                <w:sz w:val="15"/>
              </w:rPr>
              <w:t>486</w:t>
            </w:r>
          </w:p>
          <w:bookmarkEnd w:id="29285"/>
        </w:tc>
        <w:tc>
          <w:tcPr>
            <w:tcW w:w="3545" w:type="dxa"/>
            <w:tcBorders>
              <w:top w:val="outset" w:color="000000" w:sz="8"/>
              <w:left w:val="outset" w:color="000000" w:sz="8"/>
              <w:bottom w:val="outset" w:color="000000" w:sz="8"/>
              <w:right w:val="outset" w:color="000000" w:sz="8"/>
            </w:tcBorders>
            <w:vAlign w:val="center"/>
          </w:tcPr>
          <w:bookmarkStart w:name="29288" w:id="29286"/>
          <w:p>
            <w:pPr>
              <w:spacing w:after="0"/>
              <w:ind w:left="0"/>
              <w:jc w:val="left"/>
            </w:pPr>
            <w:r>
              <w:rPr>
                <w:rFonts w:ascii="Arial"/>
                <w:b w:val="false"/>
                <w:i w:val="false"/>
                <w:color w:val="000000"/>
                <w:sz w:val="15"/>
              </w:rPr>
              <w:t>Заміна дитячого майданчика біля будинку по вул. Академіка Грекова, 12 А.</w:t>
            </w:r>
          </w:p>
          <w:bookmarkEnd w:id="29286"/>
        </w:tc>
        <w:tc>
          <w:tcPr>
            <w:tcW w:w="1994" w:type="dxa"/>
            <w:tcBorders>
              <w:top w:val="outset" w:color="000000" w:sz="8"/>
              <w:left w:val="outset" w:color="000000" w:sz="8"/>
              <w:bottom w:val="outset" w:color="000000" w:sz="8"/>
              <w:right w:val="outset" w:color="000000" w:sz="8"/>
            </w:tcBorders>
            <w:vAlign w:val="center"/>
          </w:tcPr>
          <w:bookmarkStart w:name="29289" w:id="29287"/>
          <w:p>
            <w:pPr>
              <w:spacing w:after="0"/>
              <w:ind w:left="0"/>
              <w:jc w:val="left"/>
            </w:pPr>
            <w:r>
              <w:rPr>
                <w:rFonts w:ascii="Arial"/>
                <w:b w:val="false"/>
                <w:i w:val="false"/>
                <w:color w:val="000000"/>
                <w:sz w:val="15"/>
              </w:rPr>
              <w:t>Лазоренко Віта Володимирівна</w:t>
            </w:r>
          </w:p>
          <w:bookmarkEnd w:id="29287"/>
        </w:tc>
        <w:tc>
          <w:tcPr>
            <w:tcW w:w="1440" w:type="dxa"/>
            <w:tcBorders>
              <w:top w:val="outset" w:color="000000" w:sz="8"/>
              <w:left w:val="outset" w:color="000000" w:sz="8"/>
              <w:bottom w:val="outset" w:color="000000" w:sz="8"/>
              <w:right w:val="outset" w:color="000000" w:sz="8"/>
            </w:tcBorders>
            <w:vAlign w:val="center"/>
          </w:tcPr>
          <w:bookmarkStart w:name="29290" w:id="29288"/>
          <w:p>
            <w:pPr>
              <w:spacing w:after="0"/>
              <w:ind w:left="0"/>
              <w:jc w:val="center"/>
            </w:pPr>
            <w:r>
              <w:rPr>
                <w:rFonts w:ascii="Arial"/>
                <w:b w:val="false"/>
                <w:i w:val="false"/>
                <w:color w:val="000000"/>
                <w:sz w:val="15"/>
              </w:rPr>
              <w:t>400,000</w:t>
            </w:r>
          </w:p>
          <w:bookmarkEnd w:id="2928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219" w:type="dxa"/>
            <w:tcBorders>
              <w:top w:val="outset" w:color="000000" w:sz="8"/>
              <w:left w:val="outset" w:color="000000" w:sz="8"/>
              <w:bottom w:val="outset" w:color="000000" w:sz="8"/>
              <w:right w:val="outset" w:color="000000" w:sz="8"/>
            </w:tcBorders>
            <w:vAlign w:val="center"/>
          </w:tcPr>
          <w:bookmarkStart w:name="29291" w:id="29289"/>
          <w:p>
            <w:pPr>
              <w:spacing w:after="0"/>
              <w:ind w:left="0"/>
              <w:jc w:val="center"/>
            </w:pPr>
            <w:r>
              <w:rPr>
                <w:rFonts w:ascii="Arial"/>
                <w:b w:val="false"/>
                <w:i w:val="false"/>
                <w:color w:val="000000"/>
                <w:sz w:val="15"/>
              </w:rPr>
              <w:t>501</w:t>
            </w:r>
          </w:p>
          <w:bookmarkEnd w:id="29289"/>
        </w:tc>
        <w:tc>
          <w:tcPr>
            <w:tcW w:w="3545" w:type="dxa"/>
            <w:tcBorders>
              <w:top w:val="outset" w:color="000000" w:sz="8"/>
              <w:left w:val="outset" w:color="000000" w:sz="8"/>
              <w:bottom w:val="outset" w:color="000000" w:sz="8"/>
              <w:right w:val="outset" w:color="000000" w:sz="8"/>
            </w:tcBorders>
            <w:vAlign w:val="center"/>
          </w:tcPr>
          <w:bookmarkStart w:name="29292" w:id="29290"/>
          <w:p>
            <w:pPr>
              <w:spacing w:after="0"/>
              <w:ind w:left="0"/>
              <w:jc w:val="left"/>
            </w:pPr>
            <w:r>
              <w:rPr>
                <w:rFonts w:ascii="Arial"/>
                <w:b w:val="false"/>
                <w:i w:val="false"/>
                <w:color w:val="000000"/>
                <w:sz w:val="15"/>
              </w:rPr>
              <w:t>Оновлення баскетбольного поля Сзош N 70 в Шевченківському районі</w:t>
            </w:r>
          </w:p>
          <w:bookmarkEnd w:id="29290"/>
        </w:tc>
        <w:tc>
          <w:tcPr>
            <w:tcW w:w="1994" w:type="dxa"/>
            <w:tcBorders>
              <w:top w:val="outset" w:color="000000" w:sz="8"/>
              <w:left w:val="outset" w:color="000000" w:sz="8"/>
              <w:bottom w:val="outset" w:color="000000" w:sz="8"/>
              <w:right w:val="outset" w:color="000000" w:sz="8"/>
            </w:tcBorders>
            <w:vAlign w:val="center"/>
          </w:tcPr>
          <w:bookmarkStart w:name="29293" w:id="29291"/>
          <w:p>
            <w:pPr>
              <w:spacing w:after="0"/>
              <w:ind w:left="0"/>
              <w:jc w:val="left"/>
            </w:pPr>
            <w:r>
              <w:rPr>
                <w:rFonts w:ascii="Arial"/>
                <w:b w:val="false"/>
                <w:i w:val="false"/>
                <w:color w:val="000000"/>
                <w:sz w:val="15"/>
              </w:rPr>
              <w:t>Лазоренко Віта Володимирівна</w:t>
            </w:r>
          </w:p>
          <w:bookmarkEnd w:id="29291"/>
        </w:tc>
        <w:tc>
          <w:tcPr>
            <w:tcW w:w="1440" w:type="dxa"/>
            <w:tcBorders>
              <w:top w:val="outset" w:color="000000" w:sz="8"/>
              <w:left w:val="outset" w:color="000000" w:sz="8"/>
              <w:bottom w:val="outset" w:color="000000" w:sz="8"/>
              <w:right w:val="outset" w:color="000000" w:sz="8"/>
            </w:tcBorders>
            <w:vAlign w:val="center"/>
          </w:tcPr>
          <w:bookmarkStart w:name="29294" w:id="29292"/>
          <w:p>
            <w:pPr>
              <w:spacing w:after="0"/>
              <w:ind w:left="0"/>
              <w:jc w:val="center"/>
            </w:pPr>
            <w:r>
              <w:rPr>
                <w:rFonts w:ascii="Arial"/>
                <w:b w:val="false"/>
                <w:i w:val="false"/>
                <w:color w:val="000000"/>
                <w:sz w:val="15"/>
              </w:rPr>
              <w:t>1016,709</w:t>
            </w:r>
          </w:p>
          <w:bookmarkEnd w:id="29292"/>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29295" w:id="29293"/>
          <w:p>
            <w:pPr>
              <w:spacing w:after="0"/>
              <w:ind w:left="0"/>
              <w:jc w:val="left"/>
            </w:pPr>
            <w:r>
              <w:rPr>
                <w:rFonts w:ascii="Arial"/>
                <w:b/>
                <w:i w:val="false"/>
                <w:color w:val="000000"/>
                <w:sz w:val="15"/>
              </w:rPr>
              <w:t>Всього по головному розпоряднику:</w:t>
            </w:r>
          </w:p>
          <w:bookmarkEnd w:id="29293"/>
        </w:tc>
        <w:tc>
          <w:tcPr>
            <w:tcW w:w="1440" w:type="dxa"/>
            <w:tcBorders>
              <w:top w:val="outset" w:color="000000" w:sz="8"/>
              <w:left w:val="outset" w:color="000000" w:sz="8"/>
              <w:bottom w:val="outset" w:color="000000" w:sz="8"/>
              <w:right w:val="outset" w:color="000000" w:sz="8"/>
            </w:tcBorders>
            <w:vAlign w:val="center"/>
          </w:tcPr>
          <w:bookmarkStart w:name="29296" w:id="29294"/>
          <w:p>
            <w:pPr>
              <w:spacing w:after="0"/>
              <w:ind w:left="0"/>
              <w:jc w:val="center"/>
            </w:pPr>
            <w:r>
              <w:rPr>
                <w:rFonts w:ascii="Arial"/>
                <w:b/>
                <w:i w:val="false"/>
                <w:color w:val="000000"/>
                <w:sz w:val="15"/>
              </w:rPr>
              <w:t>7276,680</w:t>
            </w:r>
          </w:p>
          <w:bookmarkEnd w:id="29294"/>
        </w:tc>
      </w:tr>
      <w:tr>
        <w:trPr>
          <w:trHeight w:val="45" w:hRule="atLeast"/>
        </w:trPr>
        <w:tc>
          <w:tcPr>
            <w:tcW w:w="0" w:type="auto"/>
            <w:gridSpan w:val="5"/>
            <w:tcBorders>
              <w:top w:val="outset" w:color="000000" w:sz="8"/>
              <w:left w:val="outset" w:color="000000" w:sz="8"/>
              <w:bottom w:val="outset" w:color="000000" w:sz="8"/>
              <w:right w:val="outset" w:color="000000" w:sz="8"/>
            </w:tcBorders>
            <w:vAlign w:val="center"/>
          </w:tcPr>
          <w:bookmarkStart w:name="29297" w:id="29295"/>
          <w:p>
            <w:pPr>
              <w:spacing w:after="0"/>
              <w:ind w:left="0"/>
              <w:jc w:val="left"/>
            </w:pPr>
            <w:r>
              <w:rPr>
                <w:rFonts w:ascii="Arial"/>
                <w:b/>
                <w:i w:val="false"/>
                <w:color w:val="000000"/>
                <w:sz w:val="15"/>
              </w:rPr>
              <w:t>ВСЬОГО ПО ГОЛОВНИХ РОЗПОРЯДНИКАХ:</w:t>
            </w:r>
          </w:p>
          <w:bookmarkEnd w:id="29295"/>
        </w:tc>
        <w:tc>
          <w:tcPr>
            <w:tcW w:w="1440" w:type="dxa"/>
            <w:tcBorders>
              <w:top w:val="outset" w:color="000000" w:sz="8"/>
              <w:left w:val="outset" w:color="000000" w:sz="8"/>
              <w:bottom w:val="outset" w:color="000000" w:sz="8"/>
              <w:right w:val="outset" w:color="000000" w:sz="8"/>
            </w:tcBorders>
            <w:vAlign w:val="center"/>
          </w:tcPr>
          <w:bookmarkStart w:name="29298" w:id="29296"/>
          <w:p>
            <w:pPr>
              <w:spacing w:after="0"/>
              <w:ind w:left="0"/>
              <w:jc w:val="center"/>
            </w:pPr>
            <w:r>
              <w:rPr>
                <w:rFonts w:ascii="Arial"/>
                <w:b/>
                <w:i w:val="false"/>
                <w:color w:val="000000"/>
                <w:sz w:val="15"/>
              </w:rPr>
              <w:t>99495,438</w:t>
            </w:r>
          </w:p>
          <w:bookmarkEnd w:id="29296"/>
        </w:tc>
      </w:tr>
    </w:tbl>
    <w:bookmarkStart w:name="29299" w:id="29297"/>
    <w:p>
      <w:pPr>
        <w:spacing w:after="0"/>
        <w:ind w:firstLine="240"/>
        <w:jc w:val="left"/>
      </w:pPr>
    </w:p>
    <w:bookmarkEnd w:id="29297"/>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29300" w:id="29298"/>
          <w:p>
            <w:pPr>
              <w:spacing w:after="0"/>
              <w:ind w:left="0"/>
              <w:jc w:val="center"/>
            </w:pPr>
            <w:r>
              <w:rPr>
                <w:rFonts w:ascii="Arial"/>
                <w:b/>
                <w:i w:val="false"/>
                <w:color w:val="000000"/>
                <w:sz w:val="15"/>
              </w:rPr>
              <w:t>Київський міський голова</w:t>
            </w:r>
          </w:p>
          <w:bookmarkEnd w:id="29298"/>
        </w:tc>
        <w:tc>
          <w:tcPr>
            <w:tcW w:w="5540" w:type="dxa"/>
            <w:tcBorders/>
            <w:vAlign w:val="center"/>
          </w:tcPr>
          <w:bookmarkStart w:name="29301" w:id="29299"/>
          <w:p>
            <w:pPr>
              <w:spacing w:after="0"/>
              <w:ind w:left="0"/>
              <w:jc w:val="center"/>
            </w:pPr>
            <w:r>
              <w:rPr>
                <w:rFonts w:ascii="Arial"/>
                <w:b/>
                <w:i w:val="false"/>
                <w:color w:val="000000"/>
                <w:sz w:val="15"/>
              </w:rPr>
              <w:t>В. Кличко</w:t>
            </w:r>
          </w:p>
          <w:bookmarkEnd w:id="29299"/>
        </w:tc>
      </w:tr>
    </w:tbl>
    <w:bookmarkStart w:name="29302" w:id="29300"/>
    <w:p>
      <w:pPr>
        <w:spacing w:after="0"/>
        <w:ind w:firstLine="240"/>
        <w:jc w:val="left"/>
      </w:pPr>
    </w:p>
    <w:bookmarkEnd w:id="29300"/>
    <w:bookmarkStart w:name="29303" w:id="29301"/>
    <w:p>
      <w:pPr>
        <w:spacing w:after="0"/>
        <w:ind w:firstLine="240"/>
        <w:jc w:val="right"/>
      </w:pPr>
      <w:r>
        <w:rPr>
          <w:rFonts w:ascii="Arial"/>
          <w:b w:val="false"/>
          <w:i w:val="false"/>
          <w:color w:val="000000"/>
          <w:sz w:val="18"/>
        </w:rPr>
        <w:t>Додаток 12</w:t>
      </w:r>
      <w:r>
        <w:br/>
      </w:r>
      <w:r>
        <w:rPr>
          <w:rFonts w:ascii="Arial"/>
          <w:b w:val="false"/>
          <w:i w:val="false"/>
          <w:color w:val="000000"/>
          <w:sz w:val="18"/>
        </w:rPr>
        <w:t>до рішення Київської міської ради "Про бюджет міста Києва на 2018 рік"</w:t>
      </w:r>
      <w:r>
        <w:br/>
      </w:r>
      <w:r>
        <w:rPr>
          <w:rFonts w:ascii="Arial"/>
          <w:b w:val="false"/>
          <w:i w:val="false"/>
          <w:color w:val="000000"/>
          <w:sz w:val="18"/>
        </w:rPr>
        <w:t>21.12.2017 N 1043/4050</w:t>
      </w:r>
    </w:p>
    <w:bookmarkEnd w:id="29301"/>
    <w:bookmarkStart w:name="29304" w:id="29302"/>
    <w:p>
      <w:pPr>
        <w:pStyle w:val="Heading3"/>
        <w:spacing w:after="0"/>
        <w:ind w:left="0"/>
        <w:jc w:val="center"/>
      </w:pPr>
      <w:r>
        <w:rPr>
          <w:rFonts w:ascii="Arial"/>
          <w:color w:val="000000"/>
          <w:sz w:val="27"/>
        </w:rPr>
        <w:t>Параметри громадського бюджету на 2019 рік</w:t>
      </w:r>
    </w:p>
    <w:bookmarkEnd w:id="29302"/>
    <w:bookmarkStart w:name="29305" w:id="29303"/>
    <w:p>
      <w:pPr>
        <w:spacing w:after="0"/>
        <w:ind w:firstLine="240"/>
        <w:jc w:val="left"/>
      </w:pPr>
      <w:r>
        <w:rPr>
          <w:rFonts w:ascii="Arial"/>
          <w:b w:val="false"/>
          <w:i w:val="false"/>
          <w:color w:val="000000"/>
          <w:sz w:val="18"/>
        </w:rPr>
        <w:t>1. Загальний обсяг видатків на 2019 рік, що планується спрямувати на реалізацію проектів: 150000,0 тис. грн, в т. ч. 30000,0 тис. грн - на реалізацію малих проектів, 120000,0 тис. грн - на реалізацію великих проектів.</w:t>
      </w:r>
    </w:p>
    <w:bookmarkEnd w:id="29303"/>
    <w:bookmarkStart w:name="29306" w:id="29304"/>
    <w:p>
      <w:pPr>
        <w:spacing w:after="0"/>
        <w:ind w:firstLine="240"/>
        <w:jc w:val="left"/>
      </w:pPr>
      <w:r>
        <w:rPr>
          <w:rFonts w:ascii="Arial"/>
          <w:b w:val="false"/>
          <w:i w:val="false"/>
          <w:color w:val="000000"/>
          <w:sz w:val="18"/>
        </w:rPr>
        <w:t>2. Кількість голосів підримки, що має набрати проект для подачі його на експертизу (крім підпису автора проекту):</w:t>
      </w:r>
    </w:p>
    <w:bookmarkEnd w:id="29304"/>
    <w:bookmarkStart w:name="29307" w:id="29305"/>
    <w:p>
      <w:pPr>
        <w:spacing w:after="0"/>
        <w:ind w:firstLine="240"/>
        <w:jc w:val="left"/>
      </w:pPr>
      <w:r>
        <w:rPr>
          <w:rFonts w:ascii="Arial"/>
          <w:b w:val="false"/>
          <w:i w:val="false"/>
          <w:color w:val="000000"/>
          <w:sz w:val="18"/>
        </w:rPr>
        <w:t>малі проекти - 50;</w:t>
      </w:r>
    </w:p>
    <w:bookmarkEnd w:id="29305"/>
    <w:bookmarkStart w:name="29308" w:id="29306"/>
    <w:p>
      <w:pPr>
        <w:spacing w:after="0"/>
        <w:ind w:firstLine="240"/>
        <w:jc w:val="left"/>
      </w:pPr>
      <w:r>
        <w:rPr>
          <w:rFonts w:ascii="Arial"/>
          <w:b w:val="false"/>
          <w:i w:val="false"/>
          <w:color w:val="000000"/>
          <w:sz w:val="18"/>
        </w:rPr>
        <w:t>великі проекти - 200.</w:t>
      </w:r>
    </w:p>
    <w:bookmarkEnd w:id="29306"/>
    <w:bookmarkStart w:name="29309" w:id="29307"/>
    <w:p>
      <w:pPr>
        <w:spacing w:after="0"/>
        <w:ind w:firstLine="240"/>
        <w:jc w:val="left"/>
      </w:pPr>
      <w:r>
        <w:rPr>
          <w:rFonts w:ascii="Arial"/>
          <w:b w:val="false"/>
          <w:i w:val="false"/>
          <w:color w:val="000000"/>
          <w:sz w:val="18"/>
        </w:rPr>
        <w:t>3. Мінімальна кількість голосів за проект, з яких визначаються проекти переможці:</w:t>
      </w:r>
    </w:p>
    <w:bookmarkEnd w:id="29307"/>
    <w:bookmarkStart w:name="29310" w:id="29308"/>
    <w:p>
      <w:pPr>
        <w:spacing w:after="0"/>
        <w:ind w:firstLine="240"/>
        <w:jc w:val="left"/>
      </w:pPr>
      <w:r>
        <w:rPr>
          <w:rFonts w:ascii="Arial"/>
          <w:b w:val="false"/>
          <w:i w:val="false"/>
          <w:color w:val="000000"/>
          <w:sz w:val="18"/>
        </w:rPr>
        <w:t>за малі проекти - 400;</w:t>
      </w:r>
    </w:p>
    <w:bookmarkEnd w:id="29308"/>
    <w:bookmarkStart w:name="29311" w:id="29309"/>
    <w:p>
      <w:pPr>
        <w:spacing w:after="0"/>
        <w:ind w:firstLine="240"/>
        <w:jc w:val="left"/>
      </w:pPr>
      <w:r>
        <w:rPr>
          <w:rFonts w:ascii="Arial"/>
          <w:b w:val="false"/>
          <w:i w:val="false"/>
          <w:color w:val="000000"/>
          <w:sz w:val="18"/>
        </w:rPr>
        <w:t>за великі проекти - 1000.</w:t>
      </w:r>
    </w:p>
    <w:bookmarkEnd w:id="29309"/>
    <w:bookmarkStart w:name="29312" w:id="29310"/>
    <w:p>
      <w:pPr>
        <w:spacing w:after="0"/>
        <w:ind w:firstLine="240"/>
        <w:jc w:val="left"/>
      </w:pPr>
      <w:r>
        <w:rPr>
          <w:rFonts w:ascii="Arial"/>
          <w:b w:val="false"/>
          <w:i w:val="false"/>
          <w:color w:val="000000"/>
          <w:sz w:val="18"/>
        </w:rPr>
        <w:t>4. Максимальна тривалість реалізації проекту: з 1 січня по 31 грудня 2019 року.</w:t>
      </w:r>
    </w:p>
    <w:bookmarkEnd w:id="29310"/>
    <w:bookmarkStart w:name="29313" w:id="29311"/>
    <w:p>
      <w:pPr>
        <w:spacing w:after="0"/>
        <w:ind w:firstLine="240"/>
        <w:jc w:val="left"/>
      </w:pPr>
      <w:r>
        <w:rPr>
          <w:rFonts w:ascii="Arial"/>
          <w:b w:val="false"/>
          <w:i w:val="false"/>
          <w:color w:val="000000"/>
          <w:sz w:val="18"/>
        </w:rPr>
        <w:t>5. Максимальна вартість проекту:</w:t>
      </w:r>
    </w:p>
    <w:bookmarkEnd w:id="29311"/>
    <w:bookmarkStart w:name="29314" w:id="29312"/>
    <w:p>
      <w:pPr>
        <w:spacing w:after="0"/>
        <w:ind w:firstLine="240"/>
        <w:jc w:val="left"/>
      </w:pPr>
      <w:r>
        <w:rPr>
          <w:rFonts w:ascii="Arial"/>
          <w:b w:val="false"/>
          <w:i w:val="false"/>
          <w:color w:val="000000"/>
          <w:sz w:val="18"/>
        </w:rPr>
        <w:t>малого - 400,0 тис. грн;</w:t>
      </w:r>
    </w:p>
    <w:bookmarkEnd w:id="29312"/>
    <w:bookmarkStart w:name="29315" w:id="29313"/>
    <w:p>
      <w:pPr>
        <w:spacing w:after="0"/>
        <w:ind w:firstLine="240"/>
        <w:jc w:val="left"/>
      </w:pPr>
      <w:r>
        <w:rPr>
          <w:rFonts w:ascii="Arial"/>
          <w:b w:val="false"/>
          <w:i w:val="false"/>
          <w:color w:val="000000"/>
          <w:sz w:val="18"/>
        </w:rPr>
        <w:t>великого - 2000,0 тис. грн.</w:t>
      </w:r>
    </w:p>
    <w:bookmarkEnd w:id="29313"/>
    <w:bookmarkStart w:name="29316" w:id="29314"/>
    <w:p>
      <w:pPr>
        <w:spacing w:after="0"/>
        <w:ind w:firstLine="240"/>
        <w:jc w:val="left"/>
      </w:pPr>
      <w:r>
        <w:rPr>
          <w:rFonts w:ascii="Arial"/>
          <w:b w:val="false"/>
          <w:i w:val="false"/>
          <w:color w:val="000000"/>
          <w:sz w:val="18"/>
        </w:rPr>
        <w:t>6. Категорії проектів:</w:t>
      </w:r>
    </w:p>
    <w:bookmarkEnd w:id="2931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762"/>
        <w:gridCol w:w="5318"/>
      </w:tblGrid>
      <w:tr>
        <w:trPr>
          <w:trHeight w:val="45" w:hRule="atLeast"/>
        </w:trPr>
        <w:tc>
          <w:tcPr>
            <w:tcW w:w="5762" w:type="dxa"/>
            <w:tcBorders>
              <w:top w:val="outset" w:color="000000" w:sz="8"/>
              <w:left w:val="outset" w:color="000000" w:sz="8"/>
              <w:bottom w:val="outset" w:color="000000" w:sz="8"/>
              <w:right w:val="outset" w:color="000000" w:sz="8"/>
            </w:tcBorders>
            <w:vAlign w:val="center"/>
          </w:tcPr>
          <w:bookmarkStart w:name="29317" w:id="29315"/>
          <w:p>
            <w:pPr>
              <w:spacing w:after="0"/>
              <w:ind w:left="0"/>
              <w:jc w:val="left"/>
            </w:pPr>
            <w:r>
              <w:rPr>
                <w:rFonts w:ascii="Arial"/>
                <w:b w:val="false"/>
                <w:i w:val="false"/>
                <w:color w:val="000000"/>
                <w:sz w:val="15"/>
              </w:rPr>
              <w:t xml:space="preserve">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165100"/>
                          </a:xfrm>
                          <a:prstGeom prst="rect">
                            <a:avLst/>
                          </a:prstGeom>
                        </pic:spPr>
                      </pic:pic>
                    </a:graphicData>
                  </a:graphic>
                </wp:inline>
              </w:drawing>
            </w:r>
            <w:r>
              <w:rPr>
                <w:rFonts w:ascii="Arial"/>
                <w:b w:val="false"/>
                <w:i w:val="false"/>
                <w:color w:val="000000"/>
                <w:sz w:val="15"/>
              </w:rPr>
              <w:t xml:space="preserve"> Безпека та громадський порядок</w:t>
            </w:r>
          </w:p>
          <w:bookmarkEnd w:id="29315"/>
          <w:bookmarkStart w:name="29318" w:id="29316"/>
          <w:p>
            <w:pPr>
              <w:spacing w:after="0"/>
              <w:ind w:left="0"/>
              <w:jc w:val="left"/>
            </w:pPr>
            <w:r>
              <w:rPr>
                <w:rFonts w:ascii="Arial"/>
                <w:b w:val="false"/>
                <w:i w:val="false"/>
                <w:color w:val="000000"/>
                <w:sz w:val="15"/>
              </w:rPr>
              <w:t xml:space="preserve">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165100"/>
                          </a:xfrm>
                          <a:prstGeom prst="rect">
                            <a:avLst/>
                          </a:prstGeom>
                        </pic:spPr>
                      </pic:pic>
                    </a:graphicData>
                  </a:graphic>
                </wp:inline>
              </w:drawing>
            </w:r>
            <w:r>
              <w:rPr>
                <w:rFonts w:ascii="Arial"/>
                <w:b w:val="false"/>
                <w:i w:val="false"/>
                <w:color w:val="000000"/>
                <w:sz w:val="15"/>
              </w:rPr>
              <w:t xml:space="preserve"> Дорожньо-транспортна інфраструктура</w:t>
            </w:r>
          </w:p>
          <w:bookmarkEnd w:id="29316"/>
          <w:bookmarkStart w:name="29319" w:id="29317"/>
          <w:p>
            <w:pPr>
              <w:spacing w:after="0"/>
              <w:ind w:left="0"/>
              <w:jc w:val="left"/>
            </w:pPr>
            <w:r>
              <w:rPr>
                <w:rFonts w:ascii="Arial"/>
                <w:b w:val="false"/>
                <w:i w:val="false"/>
                <w:color w:val="000000"/>
                <w:sz w:val="15"/>
              </w:rPr>
              <w:t xml:space="preserve">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165100"/>
                          </a:xfrm>
                          <a:prstGeom prst="rect">
                            <a:avLst/>
                          </a:prstGeom>
                        </pic:spPr>
                      </pic:pic>
                    </a:graphicData>
                  </a:graphic>
                </wp:inline>
              </w:drawing>
            </w:r>
            <w:r>
              <w:rPr>
                <w:rFonts w:ascii="Arial"/>
                <w:b w:val="false"/>
                <w:i w:val="false"/>
                <w:color w:val="000000"/>
                <w:sz w:val="15"/>
              </w:rPr>
              <w:t xml:space="preserve"> Енергозбереження</w:t>
            </w:r>
          </w:p>
          <w:bookmarkEnd w:id="29317"/>
          <w:bookmarkStart w:name="29320" w:id="29318"/>
          <w:p>
            <w:pPr>
              <w:spacing w:after="0"/>
              <w:ind w:left="0"/>
              <w:jc w:val="left"/>
            </w:pPr>
            <w:r>
              <w:rPr>
                <w:rFonts w:ascii="Arial"/>
                <w:b w:val="false"/>
                <w:i w:val="false"/>
                <w:color w:val="000000"/>
                <w:sz w:val="15"/>
              </w:rPr>
              <w:t xml:space="preserve">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165100"/>
                          </a:xfrm>
                          <a:prstGeom prst="rect">
                            <a:avLst/>
                          </a:prstGeom>
                        </pic:spPr>
                      </pic:pic>
                    </a:graphicData>
                  </a:graphic>
                </wp:inline>
              </w:drawing>
            </w:r>
            <w:r>
              <w:rPr>
                <w:rFonts w:ascii="Arial"/>
                <w:b w:val="false"/>
                <w:i w:val="false"/>
                <w:color w:val="000000"/>
                <w:sz w:val="15"/>
              </w:rPr>
              <w:t xml:space="preserve"> Комунальне господарство</w:t>
            </w:r>
          </w:p>
          <w:bookmarkEnd w:id="29318"/>
          <w:bookmarkStart w:name="29321" w:id="29319"/>
          <w:p>
            <w:pPr>
              <w:spacing w:after="0"/>
              <w:ind w:left="0"/>
              <w:jc w:val="left"/>
            </w:pPr>
            <w:r>
              <w:rPr>
                <w:rFonts w:ascii="Arial"/>
                <w:b w:val="false"/>
                <w:i w:val="false"/>
                <w:color w:val="000000"/>
                <w:sz w:val="15"/>
              </w:rPr>
              <w:t xml:space="preserve">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165100"/>
                          </a:xfrm>
                          <a:prstGeom prst="rect">
                            <a:avLst/>
                          </a:prstGeom>
                        </pic:spPr>
                      </pic:pic>
                    </a:graphicData>
                  </a:graphic>
                </wp:inline>
              </w:drawing>
            </w:r>
            <w:r>
              <w:rPr>
                <w:rFonts w:ascii="Arial"/>
                <w:b w:val="false"/>
                <w:i w:val="false"/>
                <w:color w:val="000000"/>
                <w:sz w:val="15"/>
              </w:rPr>
              <w:t xml:space="preserve"> Культура та туризм</w:t>
            </w:r>
          </w:p>
          <w:bookmarkEnd w:id="29319"/>
          <w:bookmarkStart w:name="29322" w:id="29320"/>
          <w:p>
            <w:pPr>
              <w:spacing w:after="0"/>
              <w:ind w:left="0"/>
              <w:jc w:val="left"/>
            </w:pPr>
            <w:r>
              <w:rPr>
                <w:rFonts w:ascii="Arial"/>
                <w:b w:val="false"/>
                <w:i w:val="false"/>
                <w:color w:val="000000"/>
                <w:sz w:val="15"/>
              </w:rPr>
              <w:t xml:space="preserve">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165100"/>
                          </a:xfrm>
                          <a:prstGeom prst="rect">
                            <a:avLst/>
                          </a:prstGeom>
                        </pic:spPr>
                      </pic:pic>
                    </a:graphicData>
                  </a:graphic>
                </wp:inline>
              </w:drawing>
            </w:r>
            <w:r>
              <w:rPr>
                <w:rFonts w:ascii="Arial"/>
                <w:b w:val="false"/>
                <w:i w:val="false"/>
                <w:color w:val="000000"/>
                <w:sz w:val="15"/>
              </w:rPr>
              <w:t xml:space="preserve"> Навколишнє середовище</w:t>
            </w:r>
          </w:p>
          <w:bookmarkEnd w:id="29320"/>
          <w:bookmarkStart w:name="29323" w:id="29321"/>
          <w:p>
            <w:pPr>
              <w:spacing w:after="0"/>
              <w:ind w:left="0"/>
              <w:jc w:val="left"/>
            </w:pPr>
            <w:r>
              <w:rPr>
                <w:rFonts w:ascii="Arial"/>
                <w:b w:val="false"/>
                <w:i w:val="false"/>
                <w:color w:val="000000"/>
                <w:sz w:val="15"/>
              </w:rPr>
              <w:t xml:space="preserve">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165100"/>
                          </a:xfrm>
                          <a:prstGeom prst="rect">
                            <a:avLst/>
                          </a:prstGeom>
                        </pic:spPr>
                      </pic:pic>
                    </a:graphicData>
                  </a:graphic>
                </wp:inline>
              </w:drawing>
            </w:r>
            <w:r>
              <w:rPr>
                <w:rFonts w:ascii="Arial"/>
                <w:b w:val="false"/>
                <w:i w:val="false"/>
                <w:color w:val="000000"/>
                <w:sz w:val="15"/>
              </w:rPr>
              <w:t xml:space="preserve"> Громадянське суспільство</w:t>
            </w:r>
          </w:p>
          <w:bookmarkEnd w:id="29321"/>
        </w:tc>
        <w:tc>
          <w:tcPr>
            <w:tcW w:w="5318" w:type="dxa"/>
            <w:tcBorders>
              <w:top w:val="outset" w:color="000000" w:sz="8"/>
              <w:left w:val="outset" w:color="000000" w:sz="8"/>
              <w:bottom w:val="outset" w:color="000000" w:sz="8"/>
              <w:right w:val="outset" w:color="000000" w:sz="8"/>
            </w:tcBorders>
            <w:vAlign w:val="center"/>
          </w:tcPr>
          <w:bookmarkStart w:name="29324" w:id="29322"/>
          <w:p>
            <w:pPr>
              <w:spacing w:after="0"/>
              <w:ind w:left="0"/>
              <w:jc w:val="left"/>
            </w:pPr>
            <w:r>
              <w:rPr>
                <w:rFonts w:ascii="Arial"/>
                <w:b w:val="false"/>
                <w:i w:val="false"/>
                <w:color w:val="000000"/>
                <w:sz w:val="15"/>
              </w:rPr>
              <w:t xml:space="preserve">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165100"/>
                          </a:xfrm>
                          <a:prstGeom prst="rect">
                            <a:avLst/>
                          </a:prstGeom>
                        </pic:spPr>
                      </pic:pic>
                    </a:graphicData>
                  </a:graphic>
                </wp:inline>
              </w:drawing>
            </w:r>
            <w:r>
              <w:rPr>
                <w:rFonts w:ascii="Arial"/>
                <w:b w:val="false"/>
                <w:i w:val="false"/>
                <w:color w:val="000000"/>
                <w:sz w:val="15"/>
              </w:rPr>
              <w:t xml:space="preserve"> Освіта</w:t>
            </w:r>
          </w:p>
          <w:bookmarkEnd w:id="29322"/>
          <w:bookmarkStart w:name="29325" w:id="29323"/>
          <w:p>
            <w:pPr>
              <w:spacing w:after="0"/>
              <w:ind w:left="0"/>
              <w:jc w:val="left"/>
            </w:pPr>
            <w:r>
              <w:rPr>
                <w:rFonts w:ascii="Arial"/>
                <w:b w:val="false"/>
                <w:i w:val="false"/>
                <w:color w:val="000000"/>
                <w:sz w:val="15"/>
              </w:rPr>
              <w:t xml:space="preserve">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165100"/>
                          </a:xfrm>
                          <a:prstGeom prst="rect">
                            <a:avLst/>
                          </a:prstGeom>
                        </pic:spPr>
                      </pic:pic>
                    </a:graphicData>
                  </a:graphic>
                </wp:inline>
              </w:drawing>
            </w:r>
            <w:r>
              <w:rPr>
                <w:rFonts w:ascii="Arial"/>
                <w:b w:val="false"/>
                <w:i w:val="false"/>
                <w:color w:val="000000"/>
                <w:sz w:val="15"/>
              </w:rPr>
              <w:t xml:space="preserve"> Охорона здоров'я</w:t>
            </w:r>
          </w:p>
          <w:bookmarkEnd w:id="29323"/>
          <w:bookmarkStart w:name="29326" w:id="29324"/>
          <w:p>
            <w:pPr>
              <w:spacing w:after="0"/>
              <w:ind w:left="0"/>
              <w:jc w:val="left"/>
            </w:pPr>
            <w:r>
              <w:rPr>
                <w:rFonts w:ascii="Arial"/>
                <w:b w:val="false"/>
                <w:i w:val="false"/>
                <w:color w:val="000000"/>
                <w:sz w:val="15"/>
              </w:rPr>
              <w:t xml:space="preserve">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165100"/>
                          </a:xfrm>
                          <a:prstGeom prst="rect">
                            <a:avLst/>
                          </a:prstGeom>
                        </pic:spPr>
                      </pic:pic>
                    </a:graphicData>
                  </a:graphic>
                </wp:inline>
              </w:drawing>
            </w:r>
            <w:r>
              <w:rPr>
                <w:rFonts w:ascii="Arial"/>
                <w:b w:val="false"/>
                <w:i w:val="false"/>
                <w:color w:val="000000"/>
                <w:sz w:val="15"/>
              </w:rPr>
              <w:t xml:space="preserve"> Соціальний захист</w:t>
            </w:r>
          </w:p>
          <w:bookmarkEnd w:id="29324"/>
          <w:bookmarkStart w:name="29327" w:id="29325"/>
          <w:p>
            <w:pPr>
              <w:spacing w:after="0"/>
              <w:ind w:left="0"/>
              <w:jc w:val="left"/>
            </w:pPr>
            <w:r>
              <w:rPr>
                <w:rFonts w:ascii="Arial"/>
                <w:b w:val="false"/>
                <w:i w:val="false"/>
                <w:color w:val="000000"/>
                <w:sz w:val="15"/>
              </w:rPr>
              <w:t xml:space="preserve">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165100"/>
                          </a:xfrm>
                          <a:prstGeom prst="rect">
                            <a:avLst/>
                          </a:prstGeom>
                        </pic:spPr>
                      </pic:pic>
                    </a:graphicData>
                  </a:graphic>
                </wp:inline>
              </w:drawing>
            </w:r>
            <w:r>
              <w:rPr>
                <w:rFonts w:ascii="Arial"/>
                <w:b w:val="false"/>
                <w:i w:val="false"/>
                <w:color w:val="000000"/>
                <w:sz w:val="15"/>
              </w:rPr>
              <w:t xml:space="preserve"> Спорт</w:t>
            </w:r>
          </w:p>
          <w:bookmarkEnd w:id="29325"/>
          <w:bookmarkStart w:name="29328" w:id="29326"/>
          <w:p>
            <w:pPr>
              <w:spacing w:after="0"/>
              <w:ind w:left="0"/>
              <w:jc w:val="left"/>
            </w:pPr>
            <w:r>
              <w:rPr>
                <w:rFonts w:ascii="Arial"/>
                <w:b w:val="false"/>
                <w:i w:val="false"/>
                <w:color w:val="000000"/>
                <w:sz w:val="15"/>
              </w:rPr>
              <w:t xml:space="preserve">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165100"/>
                          </a:xfrm>
                          <a:prstGeom prst="rect">
                            <a:avLst/>
                          </a:prstGeom>
                        </pic:spPr>
                      </pic:pic>
                    </a:graphicData>
                  </a:graphic>
                </wp:inline>
              </w:drawing>
            </w:r>
            <w:r>
              <w:rPr>
                <w:rFonts w:ascii="Arial"/>
                <w:b w:val="false"/>
                <w:i w:val="false"/>
                <w:color w:val="000000"/>
                <w:sz w:val="15"/>
              </w:rPr>
              <w:t xml:space="preserve"> Телекомунікації, зв'язок та інформаційні технології</w:t>
            </w:r>
          </w:p>
          <w:bookmarkEnd w:id="29326"/>
          <w:bookmarkStart w:name="29329" w:id="29327"/>
          <w:p>
            <w:pPr>
              <w:spacing w:after="0"/>
              <w:ind w:left="0"/>
              <w:jc w:val="left"/>
            </w:pPr>
            <w:r>
              <w:rPr>
                <w:rFonts w:ascii="Arial"/>
                <w:b w:val="false"/>
                <w:i w:val="false"/>
                <w:color w:val="000000"/>
                <w:sz w:val="15"/>
              </w:rPr>
              <w:t xml:space="preserve"> </w:t>
            </w:r>
            <w:r>
              <w:drawing>
                <wp:inline distT="0" distB="0" distL="0" distR="0">
                  <wp:extent cx="2159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165100"/>
                          </a:xfrm>
                          <a:prstGeom prst="rect">
                            <a:avLst/>
                          </a:prstGeom>
                        </pic:spPr>
                      </pic:pic>
                    </a:graphicData>
                  </a:graphic>
                </wp:inline>
              </w:drawing>
            </w:r>
            <w:r>
              <w:rPr>
                <w:rFonts w:ascii="Arial"/>
                <w:b w:val="false"/>
                <w:i w:val="false"/>
                <w:color w:val="000000"/>
                <w:sz w:val="15"/>
              </w:rPr>
              <w:t xml:space="preserve"> Інше</w:t>
            </w:r>
          </w:p>
          <w:bookmarkEnd w:id="29327"/>
        </w:tc>
      </w:tr>
    </w:tbl>
    <w:bookmarkStart w:name="29330" w:id="29328"/>
    <w:p>
      <w:pPr>
        <w:spacing w:after="0"/>
        <w:ind w:firstLine="240"/>
        <w:jc w:val="left"/>
      </w:pPr>
      <w:r>
        <w:rPr>
          <w:rFonts w:ascii="Arial"/>
          <w:b w:val="false"/>
          <w:i w:val="false"/>
          <w:color w:val="000000"/>
          <w:sz w:val="18"/>
        </w:rPr>
        <w:t>7. Кількість робочих груп: 1 міська робоча група та по 1-й у кожному районі міста Києва.</w:t>
      </w:r>
    </w:p>
    <w:bookmarkEnd w:id="29328"/>
    <w:bookmarkStart w:name="29331" w:id="29329"/>
    <w:p>
      <w:pPr>
        <w:spacing w:after="0"/>
        <w:ind w:firstLine="240"/>
        <w:jc w:val="left"/>
      </w:pPr>
      <w:r>
        <w:rPr>
          <w:rFonts w:ascii="Arial"/>
          <w:b w:val="false"/>
          <w:i w:val="false"/>
          <w:color w:val="000000"/>
          <w:sz w:val="18"/>
        </w:rPr>
        <w:t>8. Кількість пунктів супроводу громадського бюджету та їх територіальний поділ: 10 од. по 1 у кожному з районів міста Києва;</w:t>
      </w:r>
    </w:p>
    <w:bookmarkEnd w:id="29329"/>
    <w:bookmarkStart w:name="29332" w:id="29330"/>
    <w:p>
      <w:pPr>
        <w:spacing w:after="0"/>
        <w:ind w:firstLine="240"/>
        <w:jc w:val="left"/>
      </w:pPr>
      <w:r>
        <w:rPr>
          <w:rFonts w:ascii="Arial"/>
          <w:b w:val="false"/>
          <w:i w:val="false"/>
          <w:color w:val="000000"/>
          <w:sz w:val="18"/>
        </w:rPr>
        <w:t>9. Календарний план впровадження етапів громадського бюджету міста Києва:</w:t>
      </w:r>
    </w:p>
    <w:bookmarkEnd w:id="29330"/>
    <w:bookmarkStart w:name="29333" w:id="29331"/>
    <w:p>
      <w:pPr>
        <w:spacing w:after="0"/>
        <w:ind w:firstLine="240"/>
        <w:jc w:val="left"/>
      </w:pPr>
      <w:r>
        <w:rPr>
          <w:rFonts w:ascii="Arial"/>
          <w:b w:val="false"/>
          <w:i w:val="false"/>
          <w:color w:val="000000"/>
          <w:sz w:val="18"/>
        </w:rPr>
        <w:t>1) подання проектів: 15.02.2018 - 15.04.2018;</w:t>
      </w:r>
    </w:p>
    <w:bookmarkEnd w:id="29331"/>
    <w:bookmarkStart w:name="29334" w:id="29332"/>
    <w:p>
      <w:pPr>
        <w:spacing w:after="0"/>
        <w:ind w:firstLine="240"/>
        <w:jc w:val="left"/>
      </w:pPr>
      <w:r>
        <w:rPr>
          <w:rFonts w:ascii="Arial"/>
          <w:b w:val="false"/>
          <w:i w:val="false"/>
          <w:color w:val="000000"/>
          <w:sz w:val="18"/>
        </w:rPr>
        <w:t>2) публікація проектів в електронній системі: 15.02.2018 - 18.04.2018;</w:t>
      </w:r>
    </w:p>
    <w:bookmarkEnd w:id="29332"/>
    <w:bookmarkStart w:name="29335" w:id="29333"/>
    <w:p>
      <w:pPr>
        <w:spacing w:after="0"/>
        <w:ind w:firstLine="240"/>
        <w:jc w:val="left"/>
      </w:pPr>
      <w:r>
        <w:rPr>
          <w:rFonts w:ascii="Arial"/>
          <w:b w:val="false"/>
          <w:i w:val="false"/>
          <w:color w:val="000000"/>
          <w:sz w:val="18"/>
        </w:rPr>
        <w:t>3) збір голосів підтримки за проекти: 15.02.2018 - 08.05.2018;</w:t>
      </w:r>
    </w:p>
    <w:bookmarkEnd w:id="29333"/>
    <w:bookmarkStart w:name="29336" w:id="29334"/>
    <w:p>
      <w:pPr>
        <w:spacing w:after="0"/>
        <w:ind w:firstLine="240"/>
        <w:jc w:val="left"/>
      </w:pPr>
      <w:r>
        <w:rPr>
          <w:rFonts w:ascii="Arial"/>
          <w:b w:val="false"/>
          <w:i w:val="false"/>
          <w:color w:val="000000"/>
          <w:sz w:val="18"/>
        </w:rPr>
        <w:t>4) проведення публічного обговорення проектів: 09.05.2018 - 30.07.2018;</w:t>
      </w:r>
    </w:p>
    <w:bookmarkEnd w:id="29334"/>
    <w:bookmarkStart w:name="29337" w:id="29335"/>
    <w:p>
      <w:pPr>
        <w:spacing w:after="0"/>
        <w:ind w:firstLine="240"/>
        <w:jc w:val="left"/>
      </w:pPr>
      <w:r>
        <w:rPr>
          <w:rFonts w:ascii="Arial"/>
          <w:b w:val="false"/>
          <w:i w:val="false"/>
          <w:color w:val="000000"/>
          <w:sz w:val="18"/>
        </w:rPr>
        <w:t>5) експертиза і доопрацювання проектів: 20.02.2018 - 15.07.2018;</w:t>
      </w:r>
    </w:p>
    <w:bookmarkEnd w:id="29335"/>
    <w:bookmarkStart w:name="29338" w:id="29336"/>
    <w:p>
      <w:pPr>
        <w:spacing w:after="0"/>
        <w:ind w:firstLine="240"/>
        <w:jc w:val="left"/>
      </w:pPr>
      <w:r>
        <w:rPr>
          <w:rFonts w:ascii="Arial"/>
          <w:b w:val="false"/>
          <w:i w:val="false"/>
          <w:color w:val="000000"/>
          <w:sz w:val="18"/>
        </w:rPr>
        <w:t>6) ознайомлення з проектами прийнятими до голосування: 16.07.2018-30.07.2018;</w:t>
      </w:r>
    </w:p>
    <w:bookmarkEnd w:id="29336"/>
    <w:bookmarkStart w:name="29339" w:id="29337"/>
    <w:p>
      <w:pPr>
        <w:spacing w:after="0"/>
        <w:ind w:firstLine="240"/>
        <w:jc w:val="left"/>
      </w:pPr>
      <w:r>
        <w:rPr>
          <w:rFonts w:ascii="Arial"/>
          <w:b w:val="false"/>
          <w:i w:val="false"/>
          <w:color w:val="000000"/>
          <w:sz w:val="18"/>
        </w:rPr>
        <w:t>7) голосування за проекти: 01.08.2018 - 10.09.2018;</w:t>
      </w:r>
    </w:p>
    <w:bookmarkEnd w:id="29337"/>
    <w:bookmarkStart w:name="29340" w:id="29338"/>
    <w:p>
      <w:pPr>
        <w:spacing w:after="0"/>
        <w:ind w:firstLine="240"/>
        <w:jc w:val="left"/>
      </w:pPr>
      <w:r>
        <w:rPr>
          <w:rFonts w:ascii="Arial"/>
          <w:b w:val="false"/>
          <w:i w:val="false"/>
          <w:color w:val="000000"/>
          <w:sz w:val="18"/>
        </w:rPr>
        <w:t>8) рішення про проекти-переможці та визначення відповідальних за їх реалізацію: 11.09.2018 - 20.09.2018;</w:t>
      </w:r>
    </w:p>
    <w:bookmarkEnd w:id="29338"/>
    <w:bookmarkStart w:name="29341" w:id="29339"/>
    <w:p>
      <w:pPr>
        <w:spacing w:after="0"/>
        <w:ind w:firstLine="240"/>
        <w:jc w:val="left"/>
      </w:pPr>
      <w:r>
        <w:rPr>
          <w:rFonts w:ascii="Arial"/>
          <w:b w:val="false"/>
          <w:i w:val="false"/>
          <w:color w:val="000000"/>
          <w:sz w:val="18"/>
        </w:rPr>
        <w:t>9) реалізація проектів-переможців: 2019 рік;</w:t>
      </w:r>
    </w:p>
    <w:bookmarkEnd w:id="29339"/>
    <w:bookmarkStart w:name="29342" w:id="29340"/>
    <w:p>
      <w:pPr>
        <w:spacing w:after="0"/>
        <w:ind w:firstLine="240"/>
        <w:jc w:val="left"/>
      </w:pPr>
      <w:r>
        <w:rPr>
          <w:rFonts w:ascii="Arial"/>
          <w:b w:val="false"/>
          <w:i w:val="false"/>
          <w:color w:val="000000"/>
          <w:sz w:val="18"/>
        </w:rPr>
        <w:t>10) звітування та оцінка результатів реалізації проектів: 2019 рік.</w:t>
      </w:r>
    </w:p>
    <w:bookmarkEnd w:id="29340"/>
    <w:bookmarkStart w:name="29343" w:id="29341"/>
    <w:p>
      <w:pPr>
        <w:spacing w:after="0"/>
        <w:ind w:firstLine="240"/>
        <w:jc w:val="left"/>
      </w:pPr>
      <w:r>
        <w:rPr>
          <w:rFonts w:ascii="Arial"/>
          <w:b w:val="false"/>
          <w:i w:val="false"/>
          <w:color w:val="000000"/>
          <w:sz w:val="18"/>
        </w:rPr>
        <w:t>10. Прогнозні обсяги громадського бюджету міста Києва на 2020 - 2021 роки у сумах:</w:t>
      </w:r>
    </w:p>
    <w:bookmarkEnd w:id="29341"/>
    <w:bookmarkStart w:name="29344" w:id="29342"/>
    <w:p>
      <w:pPr>
        <w:spacing w:after="0"/>
        <w:ind w:firstLine="240"/>
        <w:jc w:val="left"/>
      </w:pPr>
      <w:r>
        <w:rPr>
          <w:rFonts w:ascii="Arial"/>
          <w:b w:val="false"/>
          <w:i w:val="false"/>
          <w:color w:val="000000"/>
          <w:sz w:val="18"/>
        </w:rPr>
        <w:t>2020 рік - 160000,0 тис. грн;</w:t>
      </w:r>
    </w:p>
    <w:bookmarkEnd w:id="29342"/>
    <w:bookmarkStart w:name="29345" w:id="29343"/>
    <w:p>
      <w:pPr>
        <w:spacing w:after="0"/>
        <w:ind w:firstLine="240"/>
        <w:jc w:val="left"/>
      </w:pPr>
      <w:r>
        <w:rPr>
          <w:rFonts w:ascii="Arial"/>
          <w:b w:val="false"/>
          <w:i w:val="false"/>
          <w:color w:val="000000"/>
          <w:sz w:val="18"/>
        </w:rPr>
        <w:t>2021 рік - 170000,0 тис. грн.</w:t>
      </w:r>
    </w:p>
    <w:bookmarkEnd w:id="29343"/>
    <w:bookmarkStart w:name="29346" w:id="29344"/>
    <w:p>
      <w:pPr>
        <w:spacing w:after="0"/>
        <w:ind w:firstLine="240"/>
        <w:jc w:val="left"/>
      </w:pPr>
    </w:p>
    <w:bookmarkEnd w:id="29344"/>
    <w:tbl>
      <w:tblPr>
        <w:tblW w:w="0" w:type="auto"/>
        <w:tblCellSpacing w:w="0" w:type="auto"/>
        <w:tblBorders>
          <w:top w:val="none"/>
          <w:left w:val="none"/>
          <w:bottom w:val="none"/>
          <w:right w:val="none"/>
          <w:insideH w:val="none"/>
          <w:insideV w:val="none"/>
        </w:tblBorders>
      </w:tblPr>
      <w:tblGrid>
        <w:gridCol w:w="5540"/>
        <w:gridCol w:w="5540"/>
      </w:tblGrid>
      <w:tr>
        <w:trPr>
          <w:trHeight w:val="30" w:hRule="atLeast"/>
        </w:trPr>
        <w:tc>
          <w:tcPr>
            <w:tcW w:w="5540" w:type="dxa"/>
            <w:tcBorders/>
            <w:vAlign w:val="center"/>
          </w:tcPr>
          <w:bookmarkStart w:name="29347" w:id="29345"/>
          <w:p>
            <w:pPr>
              <w:spacing w:after="0"/>
              <w:ind w:left="0"/>
              <w:jc w:val="center"/>
            </w:pPr>
            <w:r>
              <w:rPr>
                <w:rFonts w:ascii="Arial"/>
                <w:b/>
                <w:i w:val="false"/>
                <w:color w:val="000000"/>
                <w:sz w:val="15"/>
              </w:rPr>
              <w:t>Київський міський голова</w:t>
            </w:r>
          </w:p>
          <w:bookmarkEnd w:id="29345"/>
        </w:tc>
        <w:tc>
          <w:tcPr>
            <w:tcW w:w="5540" w:type="dxa"/>
            <w:tcBorders/>
            <w:vAlign w:val="center"/>
          </w:tcPr>
          <w:bookmarkStart w:name="29348" w:id="29346"/>
          <w:p>
            <w:pPr>
              <w:spacing w:after="0"/>
              <w:ind w:left="0"/>
              <w:jc w:val="center"/>
            </w:pPr>
            <w:r>
              <w:rPr>
                <w:rFonts w:ascii="Arial"/>
                <w:b/>
                <w:i w:val="false"/>
                <w:color w:val="000000"/>
                <w:sz w:val="15"/>
              </w:rPr>
              <w:t>В. Кличко</w:t>
            </w:r>
          </w:p>
          <w:bookmarkEnd w:id="29346"/>
        </w:tc>
      </w:tr>
    </w:tbl>
    <w:bookmarkStart w:name="29349" w:id="29347"/>
    <w:p>
      <w:pPr>
        <w:spacing w:after="0"/>
        <w:ind w:firstLine="240"/>
        <w:jc w:val="left"/>
      </w:pPr>
    </w:p>
    <w:bookmarkEnd w:id="29347"/>
    <w:tbl>
      <w:tblPr>
        <w:tblW w:w="0" w:type="auto"/>
        <w:tblCellSpacing w:w="20" w:type="dxa"/>
        <w:tblBorders>
          <w:top w:val="none"/>
          <w:left w:val="none"/>
          <w:bottom w:val="none"/>
          <w:right w:val="none"/>
          <w:insideH w:val="none"/>
          <w:insideV w:val="none"/>
        </w:tblBorders>
      </w:tblPr>
      <w:tblGrid>
        <w:gridCol w:w="9800"/>
        <w:gridCol w:w="1240"/>
      </w:tblGrid>
      <w:tr>
        <w:trPr/>
        <w:tc>
          <w:tcPr>
            <w:tcW w:w="9800" w:type="dxa"/>
            <w:tcBorders/>
            <w:vAlign w:val="center"/>
          </w:tcPr>
          <w:p>
            <w:pPr>
              <w:spacing w:after="0"/>
              <w:ind w:left="0"/>
              <w:jc w:val="left"/>
            </w:pPr>
            <w:r>
              <w:rPr>
                <w:rFonts w:ascii="Arial"/>
                <w:b w:val="false"/>
                <w:i w:val="false"/>
                <w:color w:val="000000"/>
                <w:sz w:val="18"/>
              </w:rPr>
              <w:t>© ТОВ "Інформаційно-аналітичний центр "ЛІГА", 2018</w:t>
            </w:r>
            <w:r>
              <w:br/>
            </w:r>
            <w:r>
              <w:rPr>
                <w:rFonts w:ascii="Arial"/>
                <w:b w:val="false"/>
                <w:i w:val="false"/>
                <w:color w:val="000000"/>
                <w:sz w:val="18"/>
              </w:rPr>
              <w:t>© ТОВ "ЛІГА ЗАКОН", 2018</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